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3C41" w:rsidRPr="00F71916" w:rsidRDefault="00443C41" w:rsidP="00443C41">
      <w:pPr>
        <w:jc w:val="both"/>
      </w:pPr>
    </w:p>
    <w:p w:rsidR="00403C64" w:rsidRPr="009A107D" w:rsidRDefault="00403C64" w:rsidP="00D907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 xml:space="preserve">ZAŁĄCZNIK NR 1 </w:t>
      </w:r>
      <w:r w:rsidR="00CA459E" w:rsidRPr="009D7F38">
        <w:rPr>
          <w:b/>
        </w:rPr>
        <w:t>–</w:t>
      </w:r>
      <w:r w:rsidRPr="009D7F38">
        <w:rPr>
          <w:b/>
        </w:rPr>
        <w:t xml:space="preserve"> </w:t>
      </w:r>
      <w:r w:rsidR="0053572D" w:rsidRPr="009D7F38">
        <w:rPr>
          <w:b/>
        </w:rPr>
        <w:t>FORMULARZ OFERTOWY</w:t>
      </w:r>
    </w:p>
    <w:p w:rsidR="00243493" w:rsidRPr="0049600D" w:rsidRDefault="00243493" w:rsidP="0032469B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12"/>
          <w:szCs w:val="12"/>
          <w:u w:val="single"/>
        </w:rPr>
      </w:pPr>
    </w:p>
    <w:p w:rsidR="00AA11EB" w:rsidRPr="00AA11EB" w:rsidRDefault="00AA11EB" w:rsidP="00AA11EB">
      <w:pPr>
        <w:ind w:left="5246" w:firstLine="708"/>
        <w:rPr>
          <w:b/>
          <w:sz w:val="12"/>
          <w:szCs w:val="12"/>
        </w:rPr>
      </w:pPr>
    </w:p>
    <w:p w:rsidR="00AA11EB" w:rsidRPr="009A3CD8" w:rsidRDefault="00AA11EB" w:rsidP="00AA11EB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A11EB" w:rsidRPr="009A3CD8" w:rsidRDefault="00AA11EB" w:rsidP="00AA11EB">
      <w:pPr>
        <w:ind w:left="5954"/>
      </w:pPr>
      <w:r w:rsidRPr="009A3CD8">
        <w:t xml:space="preserve">Powiat Tczewski </w:t>
      </w:r>
    </w:p>
    <w:p w:rsidR="0049600D" w:rsidRDefault="00AA11EB" w:rsidP="0049600D">
      <w:pPr>
        <w:ind w:left="5954"/>
      </w:pPr>
      <w:r w:rsidRPr="009A3CD8">
        <w:t>83-110 Tczew, ul. Piaskowa 2</w:t>
      </w:r>
    </w:p>
    <w:p w:rsidR="0049600D" w:rsidRPr="0049600D" w:rsidRDefault="0049600D" w:rsidP="0049600D">
      <w:pPr>
        <w:ind w:left="5954"/>
      </w:pPr>
    </w:p>
    <w:p w:rsidR="00C546AE" w:rsidRPr="00A90085" w:rsidRDefault="00C546AE" w:rsidP="0032469B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A90085">
        <w:rPr>
          <w:spacing w:val="30"/>
          <w:sz w:val="28"/>
          <w:szCs w:val="28"/>
          <w:u w:val="single"/>
        </w:rPr>
        <w:t>OFERTA</w:t>
      </w:r>
    </w:p>
    <w:p w:rsidR="00E625EA" w:rsidRPr="00A90085" w:rsidRDefault="00A71312" w:rsidP="0097375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 w:val="0"/>
          <w:bCs/>
        </w:rPr>
      </w:pPr>
      <w:r w:rsidRPr="00A90085">
        <w:rPr>
          <w:b w:val="0"/>
        </w:rPr>
        <w:t xml:space="preserve"> w postępowaniu o udzielenie zamówienia publicznego </w:t>
      </w:r>
      <w:r w:rsidRPr="00A90085">
        <w:rPr>
          <w:b w:val="0"/>
          <w:bCs/>
        </w:rPr>
        <w:t>na</w:t>
      </w:r>
      <w:r w:rsidR="007E5ABF">
        <w:rPr>
          <w:b w:val="0"/>
          <w:bCs/>
        </w:rPr>
        <w:t>:</w:t>
      </w:r>
      <w:r w:rsidR="006612F8" w:rsidRPr="00A90085">
        <w:rPr>
          <w:b w:val="0"/>
          <w:bCs/>
        </w:rPr>
        <w:t xml:space="preserve"> </w:t>
      </w:r>
    </w:p>
    <w:p w:rsidR="00DE14B2" w:rsidRDefault="00737AC3" w:rsidP="00692135">
      <w:pPr>
        <w:ind w:left="-284" w:right="-198"/>
        <w:jc w:val="center"/>
        <w:rPr>
          <w:b/>
          <w:i/>
        </w:rPr>
      </w:pPr>
      <w:r w:rsidRPr="003B0468">
        <w:rPr>
          <w:rFonts w:eastAsia="Arial"/>
          <w:b/>
          <w:i/>
          <w:color w:val="000000"/>
        </w:rPr>
        <w:t>Nadzór inwestorski</w:t>
      </w:r>
      <w:r w:rsidR="00EF6C9F" w:rsidRPr="003B0468">
        <w:rPr>
          <w:rFonts w:eastAsia="Arial"/>
          <w:b/>
          <w:i/>
          <w:color w:val="000000"/>
        </w:rPr>
        <w:t xml:space="preserve"> przy realizacji </w:t>
      </w:r>
      <w:r w:rsidRPr="003B0468">
        <w:rPr>
          <w:rFonts w:eastAsia="Arial"/>
          <w:b/>
          <w:i/>
          <w:color w:val="000000"/>
        </w:rPr>
        <w:t xml:space="preserve"> robót budowlanych pn.</w:t>
      </w:r>
      <w:r w:rsidR="002266A4" w:rsidRPr="003B0468">
        <w:rPr>
          <w:rFonts w:eastAsia="Arial"/>
          <w:b/>
          <w:i/>
          <w:color w:val="000000"/>
        </w:rPr>
        <w:t> </w:t>
      </w:r>
      <w:r w:rsidRPr="003B0468">
        <w:rPr>
          <w:rFonts w:eastAsia="Arial"/>
          <w:b/>
          <w:i/>
          <w:color w:val="000000"/>
        </w:rPr>
        <w:t>„</w:t>
      </w:r>
      <w:r w:rsidR="00692135" w:rsidRPr="003B0468">
        <w:rPr>
          <w:b/>
          <w:i/>
        </w:rPr>
        <w:t xml:space="preserve">Remont wiaduktu drogowego </w:t>
      </w:r>
    </w:p>
    <w:p w:rsidR="005E407D" w:rsidRPr="003B0468" w:rsidRDefault="00692135" w:rsidP="00692135">
      <w:pPr>
        <w:ind w:left="-284" w:right="-198"/>
        <w:jc w:val="center"/>
        <w:rPr>
          <w:b/>
          <w:i/>
        </w:rPr>
      </w:pPr>
      <w:r w:rsidRPr="003B0468">
        <w:rPr>
          <w:b/>
          <w:i/>
        </w:rPr>
        <w:t>nad linią kolejową PKP w ciągu ul. 30 Stycznia w Tczewie</w:t>
      </w:r>
      <w:r w:rsidR="0032477D" w:rsidRPr="003B0468">
        <w:rPr>
          <w:rFonts w:eastAsia="Arial"/>
          <w:b/>
          <w:i/>
          <w:color w:val="000000"/>
        </w:rPr>
        <w:t>”</w:t>
      </w:r>
    </w:p>
    <w:p w:rsidR="00243493" w:rsidRPr="00243493" w:rsidRDefault="00243493" w:rsidP="00AE0DBA">
      <w:pPr>
        <w:jc w:val="center"/>
      </w:pPr>
    </w:p>
    <w:p w:rsidR="00291698" w:rsidRPr="004C0709" w:rsidRDefault="000D0D28" w:rsidP="00540495">
      <w:pPr>
        <w:jc w:val="both"/>
        <w:rPr>
          <w:i/>
          <w:sz w:val="18"/>
          <w:szCs w:val="18"/>
        </w:rPr>
      </w:pPr>
      <w:r w:rsidRPr="00A90085">
        <w:rPr>
          <w:b/>
        </w:rPr>
        <w:t xml:space="preserve">WYKONAWCY / </w:t>
      </w:r>
      <w:r w:rsidR="00264462" w:rsidRPr="00A90085">
        <w:rPr>
          <w:b/>
        </w:rPr>
        <w:t>WYKONAWCY WSPÓLNIE UBIEGAJĄCY SIĘ O UDZIELENIE ZAMÓWIENIA</w:t>
      </w:r>
      <w:r w:rsidR="00264462" w:rsidRPr="0032469B">
        <w:rPr>
          <w:b/>
          <w:sz w:val="22"/>
          <w:szCs w:val="22"/>
        </w:rPr>
        <w:t xml:space="preserve"> </w:t>
      </w:r>
      <w:r w:rsidR="00264462" w:rsidRPr="004C0709">
        <w:rPr>
          <w:i/>
          <w:sz w:val="18"/>
          <w:szCs w:val="18"/>
        </w:rPr>
        <w:t>(w przypadku Wykonawców wspólnie ubiegających się o udzielenie zamówienia należy wpisać wszystkich Wykonawców ubiegających się o udzielenie zamówienia)</w:t>
      </w:r>
    </w:p>
    <w:p w:rsidR="00BB65C6" w:rsidRPr="00B12850" w:rsidRDefault="00BB65C6" w:rsidP="00540495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8A4E0E" w:rsidRPr="009B40CA" w:rsidTr="0000742E">
        <w:trPr>
          <w:trHeight w:val="737"/>
        </w:trPr>
        <w:tc>
          <w:tcPr>
            <w:tcW w:w="9356" w:type="dxa"/>
            <w:gridSpan w:val="4"/>
          </w:tcPr>
          <w:p w:rsidR="008A4E0E" w:rsidRPr="00A90085" w:rsidRDefault="008A4E0E" w:rsidP="008A4E0E">
            <w:r w:rsidRPr="00A90085">
              <w:t>Nazwa:</w:t>
            </w:r>
          </w:p>
          <w:p w:rsidR="008A4E0E" w:rsidRPr="00A90085" w:rsidRDefault="008A4E0E" w:rsidP="008A4E0E"/>
        </w:tc>
      </w:tr>
      <w:tr w:rsidR="008A4E0E" w:rsidRPr="009B40CA" w:rsidTr="0000742E">
        <w:trPr>
          <w:trHeight w:val="737"/>
        </w:trPr>
        <w:tc>
          <w:tcPr>
            <w:tcW w:w="9356" w:type="dxa"/>
            <w:gridSpan w:val="4"/>
          </w:tcPr>
          <w:p w:rsidR="008A4E0E" w:rsidRPr="00A90085" w:rsidRDefault="00941BF1" w:rsidP="009B40CA">
            <w:pPr>
              <w:jc w:val="both"/>
            </w:pPr>
            <w:r w:rsidRPr="00A90085">
              <w:t xml:space="preserve">Adres </w:t>
            </w:r>
            <w:r w:rsidR="008A4E0E" w:rsidRPr="00A90085">
              <w:t xml:space="preserve">(ulica, nr domu i lokalu): </w:t>
            </w:r>
          </w:p>
          <w:p w:rsidR="008A4E0E" w:rsidRPr="00A90085" w:rsidRDefault="008A4E0E" w:rsidP="009B40CA">
            <w:pPr>
              <w:jc w:val="both"/>
            </w:pPr>
          </w:p>
        </w:tc>
      </w:tr>
      <w:tr w:rsidR="006F027D" w:rsidRPr="009B40CA" w:rsidTr="0000742E">
        <w:trPr>
          <w:trHeight w:val="737"/>
        </w:trPr>
        <w:tc>
          <w:tcPr>
            <w:tcW w:w="2977" w:type="dxa"/>
          </w:tcPr>
          <w:p w:rsidR="006F027D" w:rsidRPr="00A90085" w:rsidRDefault="006F027D" w:rsidP="009B40CA">
            <w:pPr>
              <w:jc w:val="both"/>
            </w:pPr>
            <w:r w:rsidRPr="00A90085">
              <w:t>Miejscowość:</w:t>
            </w:r>
          </w:p>
          <w:p w:rsidR="006F027D" w:rsidRPr="00A90085" w:rsidRDefault="006F027D" w:rsidP="009B40CA">
            <w:pPr>
              <w:jc w:val="both"/>
            </w:pPr>
          </w:p>
        </w:tc>
        <w:tc>
          <w:tcPr>
            <w:tcW w:w="2977" w:type="dxa"/>
            <w:gridSpan w:val="2"/>
          </w:tcPr>
          <w:p w:rsidR="006F027D" w:rsidRPr="00A90085" w:rsidRDefault="006F027D" w:rsidP="009B40CA">
            <w:pPr>
              <w:jc w:val="both"/>
            </w:pPr>
            <w:r w:rsidRPr="00A90085">
              <w:t>Kod pocztowy:</w:t>
            </w:r>
          </w:p>
        </w:tc>
        <w:tc>
          <w:tcPr>
            <w:tcW w:w="3402" w:type="dxa"/>
          </w:tcPr>
          <w:p w:rsidR="006F027D" w:rsidRPr="00A90085" w:rsidRDefault="006F027D" w:rsidP="009B40CA">
            <w:pPr>
              <w:jc w:val="both"/>
            </w:pPr>
            <w:r w:rsidRPr="00A90085">
              <w:t>Województwo:</w:t>
            </w:r>
          </w:p>
        </w:tc>
      </w:tr>
      <w:tr w:rsidR="002131A6" w:rsidRPr="009B40CA" w:rsidTr="0000742E">
        <w:trPr>
          <w:trHeight w:val="737"/>
        </w:trPr>
        <w:tc>
          <w:tcPr>
            <w:tcW w:w="4536" w:type="dxa"/>
            <w:gridSpan w:val="2"/>
          </w:tcPr>
          <w:p w:rsidR="002131A6" w:rsidRPr="00A90085" w:rsidRDefault="002131A6" w:rsidP="009B40CA">
            <w:pPr>
              <w:jc w:val="both"/>
            </w:pPr>
            <w:r w:rsidRPr="00A90085">
              <w:t>NIP:</w:t>
            </w:r>
          </w:p>
        </w:tc>
        <w:tc>
          <w:tcPr>
            <w:tcW w:w="4820" w:type="dxa"/>
            <w:gridSpan w:val="2"/>
          </w:tcPr>
          <w:p w:rsidR="002131A6" w:rsidRPr="00A90085" w:rsidRDefault="002131A6" w:rsidP="009B40CA">
            <w:pPr>
              <w:jc w:val="both"/>
            </w:pPr>
            <w:r w:rsidRPr="00A90085">
              <w:t>REGON:</w:t>
            </w:r>
          </w:p>
        </w:tc>
      </w:tr>
      <w:tr w:rsidR="00243493" w:rsidRPr="009B40CA" w:rsidTr="0000742E">
        <w:trPr>
          <w:trHeight w:val="737"/>
        </w:trPr>
        <w:tc>
          <w:tcPr>
            <w:tcW w:w="4536" w:type="dxa"/>
            <w:gridSpan w:val="2"/>
          </w:tcPr>
          <w:p w:rsidR="00243493" w:rsidRPr="00A90085" w:rsidRDefault="00243493" w:rsidP="009B40CA">
            <w:pPr>
              <w:jc w:val="both"/>
            </w:pPr>
            <w:r w:rsidRPr="00A90085">
              <w:t>e-mail:</w:t>
            </w:r>
          </w:p>
          <w:p w:rsidR="00243493" w:rsidRPr="00A90085" w:rsidRDefault="00243493" w:rsidP="009B40CA">
            <w:pPr>
              <w:jc w:val="both"/>
            </w:pPr>
          </w:p>
        </w:tc>
        <w:tc>
          <w:tcPr>
            <w:tcW w:w="4820" w:type="dxa"/>
            <w:gridSpan w:val="2"/>
          </w:tcPr>
          <w:p w:rsidR="00243493" w:rsidRPr="00A90085" w:rsidRDefault="00243493" w:rsidP="009B40CA">
            <w:pPr>
              <w:jc w:val="both"/>
            </w:pPr>
            <w:r w:rsidRPr="00A90085">
              <w:t>Telefon:</w:t>
            </w:r>
          </w:p>
        </w:tc>
      </w:tr>
      <w:tr w:rsidR="008A4E0E" w:rsidRPr="009B40CA" w:rsidTr="0000742E">
        <w:trPr>
          <w:trHeight w:val="737"/>
        </w:trPr>
        <w:tc>
          <w:tcPr>
            <w:tcW w:w="9356" w:type="dxa"/>
            <w:gridSpan w:val="4"/>
          </w:tcPr>
          <w:p w:rsidR="008A4E0E" w:rsidRPr="00A90085" w:rsidRDefault="008A4E0E" w:rsidP="009B40CA">
            <w:pPr>
              <w:jc w:val="both"/>
            </w:pPr>
            <w:r w:rsidRPr="00A90085">
              <w:t>Osoba do kontaktu:</w:t>
            </w:r>
          </w:p>
          <w:p w:rsidR="008A4E0E" w:rsidRPr="00A90085" w:rsidRDefault="008A4E0E" w:rsidP="009B40CA">
            <w:pPr>
              <w:jc w:val="both"/>
            </w:pPr>
          </w:p>
        </w:tc>
      </w:tr>
      <w:tr w:rsidR="008A4E0E" w:rsidRPr="009B40CA" w:rsidTr="0000742E">
        <w:trPr>
          <w:trHeight w:val="680"/>
        </w:trPr>
        <w:tc>
          <w:tcPr>
            <w:tcW w:w="9356" w:type="dxa"/>
            <w:gridSpan w:val="4"/>
          </w:tcPr>
          <w:p w:rsidR="008A4E0E" w:rsidRPr="00A90085" w:rsidRDefault="008A4E0E" w:rsidP="009B40CA">
            <w:pPr>
              <w:jc w:val="both"/>
              <w:rPr>
                <w:i/>
              </w:rPr>
            </w:pPr>
            <w:r w:rsidRPr="00A90085">
              <w:t xml:space="preserve">Adres do korespondencji </w:t>
            </w:r>
            <w:r w:rsidRPr="00E4603F">
              <w:rPr>
                <w:i/>
                <w:sz w:val="20"/>
                <w:szCs w:val="20"/>
              </w:rPr>
              <w:t>(wypełnić, gdy inny niż dane powyżej)</w:t>
            </w:r>
            <w:r w:rsidR="00A256F8" w:rsidRPr="00A90085">
              <w:rPr>
                <w:i/>
              </w:rPr>
              <w:t>:</w:t>
            </w:r>
          </w:p>
          <w:p w:rsidR="008A4E0E" w:rsidRPr="00A90085" w:rsidRDefault="008A4E0E" w:rsidP="009B40CA">
            <w:pPr>
              <w:jc w:val="both"/>
            </w:pPr>
          </w:p>
        </w:tc>
      </w:tr>
    </w:tbl>
    <w:p w:rsidR="00243493" w:rsidRPr="004C0709" w:rsidRDefault="00243493" w:rsidP="0083222A">
      <w:pPr>
        <w:widowControl w:val="0"/>
        <w:jc w:val="both"/>
        <w:rPr>
          <w:sz w:val="12"/>
          <w:szCs w:val="12"/>
        </w:rPr>
      </w:pPr>
    </w:p>
    <w:p w:rsidR="000072E0" w:rsidRPr="000072E0" w:rsidRDefault="000072E0" w:rsidP="000072E0">
      <w:pPr>
        <w:spacing w:line="276" w:lineRule="auto"/>
        <w:jc w:val="both"/>
        <w:rPr>
          <w:rFonts w:eastAsia="Calibri"/>
          <w:iCs/>
        </w:rPr>
      </w:pPr>
      <w:r w:rsidRPr="000072E0">
        <w:rPr>
          <w:rFonts w:eastAsia="Calibri"/>
          <w:iCs/>
        </w:rPr>
        <w:t xml:space="preserve">Status Wykonawcy – </w:t>
      </w:r>
      <w:r w:rsidRPr="000072E0">
        <w:rPr>
          <w:rFonts w:eastAsia="Calibri"/>
          <w:i/>
          <w:iCs/>
        </w:rPr>
        <w:t>informacja wymagana wyłącznie w celu statystycznych</w:t>
      </w:r>
      <w:r w:rsidRPr="000072E0">
        <w:rPr>
          <w:rFonts w:eastAsia="Calibri"/>
          <w:iCs/>
        </w:rPr>
        <w:t>:</w:t>
      </w:r>
    </w:p>
    <w:p w:rsidR="000072E0" w:rsidRPr="000072E0" w:rsidRDefault="00764C7A" w:rsidP="000072E0">
      <w:pPr>
        <w:tabs>
          <w:tab w:val="left" w:pos="-142"/>
        </w:tabs>
        <w:ind w:left="142"/>
        <w:jc w:val="both"/>
        <w:rPr>
          <w:rFonts w:eastAsia="Calibri"/>
        </w:rPr>
      </w:pPr>
      <w:r w:rsidRPr="000072E0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72E0" w:rsidRPr="000072E0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0072E0">
        <w:rPr>
          <w:rFonts w:eastAsia="Calibri"/>
        </w:rPr>
        <w:fldChar w:fldCharType="end"/>
      </w:r>
      <w:r w:rsidR="000072E0" w:rsidRPr="000072E0">
        <w:rPr>
          <w:rFonts w:eastAsia="Calibri"/>
        </w:rPr>
        <w:t xml:space="preserve"> </w:t>
      </w:r>
      <w:proofErr w:type="spellStart"/>
      <w:r w:rsidR="000072E0" w:rsidRPr="000072E0">
        <w:rPr>
          <w:rFonts w:eastAsia="Calibri"/>
        </w:rPr>
        <w:t>mikroprzedsiębiorstwo</w:t>
      </w:r>
      <w:proofErr w:type="spellEnd"/>
    </w:p>
    <w:p w:rsidR="000072E0" w:rsidRPr="000072E0" w:rsidRDefault="00764C7A" w:rsidP="000072E0">
      <w:pPr>
        <w:tabs>
          <w:tab w:val="left" w:pos="-142"/>
        </w:tabs>
        <w:ind w:left="142"/>
        <w:jc w:val="both"/>
        <w:rPr>
          <w:rFonts w:eastAsia="Calibri"/>
          <w:iCs/>
        </w:rPr>
      </w:pPr>
      <w:r w:rsidRPr="000072E0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72E0" w:rsidRPr="000072E0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0072E0">
        <w:rPr>
          <w:rFonts w:eastAsia="Calibri"/>
        </w:rPr>
        <w:fldChar w:fldCharType="end"/>
      </w:r>
      <w:r w:rsidR="000072E0" w:rsidRPr="000072E0">
        <w:rPr>
          <w:rFonts w:eastAsia="Calibri"/>
        </w:rPr>
        <w:t xml:space="preserve"> małe przedsiębiorstwo</w:t>
      </w:r>
    </w:p>
    <w:p w:rsidR="000072E0" w:rsidRPr="000072E0" w:rsidRDefault="00764C7A" w:rsidP="000072E0">
      <w:pPr>
        <w:tabs>
          <w:tab w:val="left" w:pos="-142"/>
        </w:tabs>
        <w:ind w:left="142"/>
        <w:jc w:val="both"/>
        <w:rPr>
          <w:rFonts w:eastAsia="Calibri"/>
          <w:iCs/>
        </w:rPr>
      </w:pPr>
      <w:r w:rsidRPr="000072E0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72E0" w:rsidRPr="000072E0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0072E0">
        <w:rPr>
          <w:rFonts w:eastAsia="Calibri"/>
        </w:rPr>
        <w:fldChar w:fldCharType="end"/>
      </w:r>
      <w:r w:rsidR="000072E0" w:rsidRPr="000072E0">
        <w:rPr>
          <w:rFonts w:eastAsia="Calibri"/>
        </w:rPr>
        <w:t xml:space="preserve"> średnie przedsiębiorstwo</w:t>
      </w:r>
    </w:p>
    <w:p w:rsidR="000072E0" w:rsidRPr="000072E0" w:rsidRDefault="00764C7A" w:rsidP="000072E0">
      <w:pPr>
        <w:tabs>
          <w:tab w:val="left" w:pos="-142"/>
        </w:tabs>
        <w:ind w:left="142"/>
        <w:jc w:val="both"/>
        <w:rPr>
          <w:rFonts w:eastAsia="Calibri"/>
          <w:iCs/>
        </w:rPr>
      </w:pPr>
      <w:r w:rsidRPr="000072E0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72E0" w:rsidRPr="000072E0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0072E0">
        <w:rPr>
          <w:rFonts w:eastAsia="Calibri"/>
        </w:rPr>
        <w:fldChar w:fldCharType="end"/>
      </w:r>
      <w:r w:rsidR="000072E0" w:rsidRPr="000072E0">
        <w:rPr>
          <w:rFonts w:eastAsia="Calibri"/>
        </w:rPr>
        <w:t xml:space="preserve"> jednoosobowa działalność gospodarcza</w:t>
      </w:r>
    </w:p>
    <w:p w:rsidR="000072E0" w:rsidRPr="000072E0" w:rsidRDefault="00764C7A" w:rsidP="000072E0">
      <w:pPr>
        <w:tabs>
          <w:tab w:val="left" w:pos="-142"/>
        </w:tabs>
        <w:ind w:left="142"/>
        <w:jc w:val="both"/>
        <w:rPr>
          <w:rFonts w:eastAsia="Calibri"/>
          <w:iCs/>
        </w:rPr>
      </w:pPr>
      <w:r w:rsidRPr="000072E0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72E0" w:rsidRPr="000072E0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0072E0">
        <w:rPr>
          <w:rFonts w:eastAsia="Calibri"/>
        </w:rPr>
        <w:fldChar w:fldCharType="end"/>
      </w:r>
      <w:r w:rsidR="000072E0" w:rsidRPr="000072E0">
        <w:rPr>
          <w:rFonts w:eastAsia="Calibri"/>
        </w:rPr>
        <w:t xml:space="preserve"> </w:t>
      </w:r>
      <w:r w:rsidR="000072E0" w:rsidRPr="000072E0">
        <w:rPr>
          <w:rFonts w:eastAsia="Calibri"/>
          <w:noProof/>
          <w:lang w:eastAsia="pl-PL"/>
        </w:rPr>
        <w:t>osoba fizyczna nieprowadząca działalności gospodarczej</w:t>
      </w:r>
    </w:p>
    <w:p w:rsidR="000072E0" w:rsidRPr="000072E0" w:rsidRDefault="00764C7A" w:rsidP="000072E0">
      <w:pPr>
        <w:tabs>
          <w:tab w:val="left" w:pos="-142"/>
        </w:tabs>
        <w:ind w:left="142"/>
        <w:jc w:val="both"/>
        <w:rPr>
          <w:rFonts w:eastAsia="Calibri"/>
          <w:iCs/>
        </w:rPr>
      </w:pPr>
      <w:r w:rsidRPr="000072E0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72E0" w:rsidRPr="000072E0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0072E0">
        <w:rPr>
          <w:rFonts w:eastAsia="Calibri"/>
        </w:rPr>
        <w:fldChar w:fldCharType="end"/>
      </w:r>
      <w:r w:rsidR="000072E0" w:rsidRPr="000072E0">
        <w:rPr>
          <w:rFonts w:eastAsia="Calibri"/>
        </w:rPr>
        <w:t xml:space="preserve"> inny rodzaj działalności</w:t>
      </w:r>
    </w:p>
    <w:p w:rsidR="002266A4" w:rsidRDefault="000072E0" w:rsidP="00DE14B2">
      <w:pPr>
        <w:tabs>
          <w:tab w:val="left" w:pos="-142"/>
        </w:tabs>
        <w:autoSpaceDN w:val="0"/>
        <w:ind w:left="142"/>
        <w:jc w:val="both"/>
        <w:textAlignment w:val="baseline"/>
        <w:rPr>
          <w:rFonts w:eastAsia="Calibri"/>
          <w:b/>
          <w:bCs/>
          <w:i/>
          <w:iCs/>
          <w:color w:val="000000"/>
          <w:sz w:val="18"/>
          <w:lang w:eastAsia="pl-PL"/>
        </w:rPr>
      </w:pPr>
      <w:bookmarkStart w:id="0" w:name="_Hlk120911709"/>
      <w:r w:rsidRPr="000072E0">
        <w:rPr>
          <w:rFonts w:eastAsia="Calibri"/>
          <w:b/>
          <w:bCs/>
          <w:i/>
          <w:iCs/>
          <w:color w:val="000000"/>
          <w:sz w:val="18"/>
          <w:lang w:eastAsia="pl-PL"/>
        </w:rPr>
        <w:t>(</w:t>
      </w:r>
      <w:bookmarkStart w:id="1" w:name="_Hlk118627499"/>
      <w:r w:rsidRPr="000072E0">
        <w:rPr>
          <w:rFonts w:eastAsia="Calibri"/>
          <w:i/>
          <w:iCs/>
          <w:color w:val="000000"/>
          <w:sz w:val="18"/>
          <w:lang w:eastAsia="pl-PL"/>
        </w:rPr>
        <w:t xml:space="preserve">Należy zaznaczyć jedno pole znakiem </w:t>
      </w:r>
      <w:r w:rsidR="00764C7A" w:rsidRPr="000072E0">
        <w:rPr>
          <w:rFonts w:eastAsia="Calibri"/>
          <w:i/>
          <w:iCs/>
          <w:color w:val="000000"/>
          <w:sz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072E0">
        <w:rPr>
          <w:rFonts w:eastAsia="Calibri"/>
          <w:i/>
          <w:iCs/>
          <w:color w:val="000000"/>
          <w:sz w:val="18"/>
          <w:shd w:val="clear" w:color="auto" w:fill="FFFFFF"/>
          <w:lang w:eastAsia="pl-PL"/>
        </w:rPr>
        <w:instrText xml:space="preserve"> FORMCHECKBOX </w:instrText>
      </w:r>
      <w:r w:rsidR="00764C7A">
        <w:rPr>
          <w:rFonts w:eastAsia="Calibri"/>
          <w:i/>
          <w:iCs/>
          <w:color w:val="000000"/>
          <w:sz w:val="18"/>
          <w:shd w:val="clear" w:color="auto" w:fill="FFFFFF"/>
          <w:lang w:eastAsia="pl-PL"/>
        </w:rPr>
      </w:r>
      <w:r w:rsidR="00764C7A">
        <w:rPr>
          <w:rFonts w:eastAsia="Calibri"/>
          <w:i/>
          <w:iCs/>
          <w:color w:val="000000"/>
          <w:sz w:val="18"/>
          <w:shd w:val="clear" w:color="auto" w:fill="FFFFFF"/>
          <w:lang w:eastAsia="pl-PL"/>
        </w:rPr>
        <w:fldChar w:fldCharType="separate"/>
      </w:r>
      <w:r w:rsidR="00764C7A" w:rsidRPr="000072E0">
        <w:rPr>
          <w:rFonts w:eastAsia="Calibri"/>
          <w:i/>
          <w:iCs/>
          <w:color w:val="000000"/>
          <w:sz w:val="18"/>
          <w:shd w:val="clear" w:color="auto" w:fill="FFFFFF"/>
          <w:lang w:eastAsia="pl-PL"/>
        </w:rPr>
        <w:fldChar w:fldCharType="end"/>
      </w:r>
      <w:bookmarkEnd w:id="1"/>
      <w:r w:rsidRPr="000072E0">
        <w:rPr>
          <w:rFonts w:eastAsia="Calibri"/>
          <w:b/>
          <w:bCs/>
          <w:i/>
          <w:iCs/>
          <w:color w:val="000000"/>
          <w:sz w:val="18"/>
          <w:lang w:eastAsia="pl-PL"/>
        </w:rPr>
        <w:t>)</w:t>
      </w:r>
      <w:r w:rsidRPr="000072E0">
        <w:rPr>
          <w:rStyle w:val="Odwoanieprzypisudolnego"/>
          <w:rFonts w:eastAsia="Calibri"/>
          <w:b/>
          <w:bCs/>
          <w:i/>
          <w:iCs/>
          <w:color w:val="000000"/>
          <w:sz w:val="18"/>
          <w:lang w:eastAsia="pl-PL"/>
        </w:rPr>
        <w:footnoteReference w:id="1"/>
      </w:r>
      <w:bookmarkEnd w:id="0"/>
    </w:p>
    <w:p w:rsidR="009316D2" w:rsidRDefault="009316D2" w:rsidP="00013BA7">
      <w:pPr>
        <w:tabs>
          <w:tab w:val="left" w:pos="-142"/>
        </w:tabs>
        <w:autoSpaceDN w:val="0"/>
        <w:spacing w:line="276" w:lineRule="auto"/>
        <w:jc w:val="both"/>
        <w:textAlignment w:val="baseline"/>
        <w:rPr>
          <w:rFonts w:eastAsia="Calibri"/>
          <w:b/>
          <w:bCs/>
          <w:i/>
          <w:iCs/>
          <w:color w:val="000000"/>
          <w:sz w:val="18"/>
          <w:lang w:eastAsia="pl-PL"/>
        </w:rPr>
      </w:pPr>
    </w:p>
    <w:p w:rsidR="006E5389" w:rsidRPr="00A90085" w:rsidRDefault="006E5389" w:rsidP="00E7650E">
      <w:pPr>
        <w:widowControl w:val="0"/>
        <w:spacing w:after="60"/>
        <w:ind w:firstLine="425"/>
        <w:jc w:val="both"/>
        <w:rPr>
          <w:b/>
          <w:i/>
        </w:rPr>
      </w:pPr>
      <w:r w:rsidRPr="00A90085">
        <w:lastRenderedPageBreak/>
        <w:t xml:space="preserve">W odpowiedzi na zaproszenie do składania ofert w postępowaniu prowadzonym w trybie podstawowym bez negocjacji zgodnie z art. 275 </w:t>
      </w:r>
      <w:proofErr w:type="spellStart"/>
      <w:r w:rsidRPr="00A90085">
        <w:t>pkt</w:t>
      </w:r>
      <w:proofErr w:type="spellEnd"/>
      <w:r w:rsidRPr="00A90085">
        <w:t xml:space="preserve"> 1 Ustawy, składam(y) ofertę na wykonanie ww. </w:t>
      </w:r>
      <w:r>
        <w:t>usługi</w:t>
      </w:r>
      <w:r w:rsidRPr="00A90085">
        <w:t xml:space="preserve"> objętej ogłoszeniem.</w:t>
      </w:r>
      <w:r w:rsidRPr="00A90085">
        <w:rPr>
          <w:b/>
          <w:i/>
        </w:rPr>
        <w:tab/>
      </w:r>
    </w:p>
    <w:p w:rsidR="006E5389" w:rsidRDefault="006E5389" w:rsidP="00EE3072">
      <w:pPr>
        <w:widowControl w:val="0"/>
        <w:numPr>
          <w:ilvl w:val="0"/>
          <w:numId w:val="18"/>
        </w:numPr>
        <w:suppressAutoHyphens w:val="0"/>
        <w:spacing w:before="60" w:after="120"/>
        <w:ind w:left="425" w:hanging="425"/>
        <w:jc w:val="both"/>
      </w:pPr>
      <w:r w:rsidRPr="00A90085">
        <w:t xml:space="preserve">Oferta została przygotowana zgodnie ze Specyfikacją Warunków Zamówienia (SWZ), przy następujących założeniach: </w:t>
      </w:r>
    </w:p>
    <w:p w:rsidR="00E7650E" w:rsidRPr="0004381D" w:rsidRDefault="00E7650E" w:rsidP="00EE3072">
      <w:pPr>
        <w:pStyle w:val="Akapitzlist"/>
        <w:numPr>
          <w:ilvl w:val="1"/>
          <w:numId w:val="18"/>
        </w:numPr>
        <w:tabs>
          <w:tab w:val="left" w:pos="993"/>
        </w:tabs>
        <w:suppressAutoHyphens w:val="0"/>
        <w:spacing w:before="120" w:after="120"/>
        <w:ind w:left="850" w:hanging="425"/>
        <w:jc w:val="both"/>
      </w:pPr>
      <w:r>
        <w:rPr>
          <w:b/>
        </w:rPr>
        <w:t>CENA OFERTOWA</w:t>
      </w:r>
      <w:r w:rsidRPr="00BB65C6">
        <w:rPr>
          <w:b/>
        </w:rPr>
        <w:t xml:space="preserve"> </w:t>
      </w:r>
      <w:r w:rsidRPr="00BB65C6">
        <w:rPr>
          <w:b/>
          <w:bCs/>
        </w:rPr>
        <w:t>BRUTTO</w:t>
      </w:r>
      <w:r>
        <w:t xml:space="preserve">:  </w:t>
      </w:r>
      <w:r w:rsidRPr="00010683">
        <w:rPr>
          <w:u w:val="single"/>
        </w:rPr>
        <w:t>....................</w:t>
      </w:r>
      <w:r>
        <w:rPr>
          <w:u w:val="single"/>
        </w:rPr>
        <w:t>.</w:t>
      </w:r>
      <w:r w:rsidRPr="00010683">
        <w:rPr>
          <w:u w:val="single"/>
        </w:rPr>
        <w:t>.................. zł</w:t>
      </w:r>
      <w:r>
        <w:rPr>
          <w:sz w:val="23"/>
          <w:szCs w:val="23"/>
        </w:rPr>
        <w:t>;</w:t>
      </w:r>
    </w:p>
    <w:p w:rsidR="00E7650E" w:rsidRPr="00E7650E" w:rsidRDefault="00E7650E" w:rsidP="00E7650E">
      <w:pPr>
        <w:pStyle w:val="Akapitzlist"/>
        <w:numPr>
          <w:ilvl w:val="1"/>
          <w:numId w:val="18"/>
        </w:numPr>
        <w:tabs>
          <w:tab w:val="left" w:pos="567"/>
          <w:tab w:val="left" w:pos="993"/>
        </w:tabs>
        <w:suppressAutoHyphens w:val="0"/>
        <w:spacing w:before="120"/>
        <w:ind w:left="993" w:hanging="567"/>
        <w:jc w:val="both"/>
        <w:rPr>
          <w:bCs/>
          <w:i/>
          <w:iCs/>
        </w:rPr>
      </w:pPr>
      <w:r>
        <w:rPr>
          <w:b/>
          <w:bCs/>
          <w:iCs/>
        </w:rPr>
        <w:t xml:space="preserve">CZĘSTOTLIWOŚĆ POBYTU NA BUDOWIE </w:t>
      </w:r>
      <w:r w:rsidR="00DE14B2">
        <w:rPr>
          <w:bCs/>
          <w:iCs/>
        </w:rPr>
        <w:t>Koordynatora Zespołu</w:t>
      </w:r>
      <w:r w:rsidRPr="00A10728">
        <w:rPr>
          <w:bCs/>
          <w:iCs/>
        </w:rPr>
        <w:t xml:space="preserve"> N</w:t>
      </w:r>
      <w:r w:rsidRPr="00357E75">
        <w:rPr>
          <w:bCs/>
          <w:iCs/>
        </w:rPr>
        <w:t xml:space="preserve">adzoru </w:t>
      </w:r>
      <w:r>
        <w:rPr>
          <w:bCs/>
          <w:iCs/>
        </w:rPr>
        <w:t>Inwestorskiego</w:t>
      </w:r>
      <w:r w:rsidR="009316D2">
        <w:rPr>
          <w:bCs/>
          <w:iCs/>
        </w:rPr>
        <w:t xml:space="preserve"> </w:t>
      </w:r>
      <w:r w:rsidR="009316D2" w:rsidRPr="002309AB">
        <w:rPr>
          <w:bCs/>
          <w:iCs/>
        </w:rPr>
        <w:t xml:space="preserve">branży </w:t>
      </w:r>
      <w:r w:rsidR="00DE14B2">
        <w:rPr>
          <w:bCs/>
          <w:iCs/>
        </w:rPr>
        <w:t>inżynieryjnej mostowej</w:t>
      </w:r>
      <w:r>
        <w:rPr>
          <w:bCs/>
          <w:iCs/>
        </w:rPr>
        <w:t xml:space="preserve">, </w:t>
      </w:r>
      <w:r w:rsidRPr="00357E75">
        <w:rPr>
          <w:bCs/>
          <w:iCs/>
        </w:rPr>
        <w:t>w każdym tygodniu wykonywania robót budowlanych</w:t>
      </w:r>
      <w:r w:rsidRPr="00357E75">
        <w:rPr>
          <w:i/>
          <w:vertAlign w:val="superscript"/>
        </w:rPr>
        <w:t>*</w:t>
      </w:r>
      <w:r>
        <w:rPr>
          <w:bCs/>
          <w:iCs/>
        </w:rPr>
        <w:t>:</w:t>
      </w:r>
    </w:p>
    <w:p w:rsidR="00E7650E" w:rsidRPr="00E7650E" w:rsidRDefault="00764C7A" w:rsidP="00E7650E">
      <w:pPr>
        <w:pStyle w:val="Akapitzlist"/>
        <w:tabs>
          <w:tab w:val="left" w:pos="567"/>
          <w:tab w:val="left" w:pos="993"/>
        </w:tabs>
        <w:suppressAutoHyphens w:val="0"/>
        <w:spacing w:before="120"/>
        <w:ind w:left="993"/>
        <w:jc w:val="both"/>
        <w:rPr>
          <w:bCs/>
          <w:i/>
          <w:iCs/>
        </w:rPr>
      </w:pPr>
      <w:r w:rsidRPr="00E7650E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50E" w:rsidRPr="00E7650E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E7650E">
        <w:rPr>
          <w:rFonts w:eastAsia="Calibri"/>
        </w:rPr>
        <w:fldChar w:fldCharType="end"/>
      </w:r>
      <w:r w:rsidR="00E7650E" w:rsidRPr="00E7650E">
        <w:rPr>
          <w:rFonts w:eastAsia="Calibri"/>
        </w:rPr>
        <w:t xml:space="preserve">  </w:t>
      </w:r>
      <w:r w:rsidR="00E7650E">
        <w:rPr>
          <w:rFonts w:eastAsia="Calibri"/>
        </w:rPr>
        <w:t xml:space="preserve">1 raz </w:t>
      </w:r>
    </w:p>
    <w:p w:rsidR="00E7650E" w:rsidRDefault="00764C7A" w:rsidP="00E7650E">
      <w:pPr>
        <w:pStyle w:val="Akapitzlist"/>
        <w:tabs>
          <w:tab w:val="left" w:pos="567"/>
          <w:tab w:val="left" w:pos="993"/>
        </w:tabs>
        <w:suppressAutoHyphens w:val="0"/>
        <w:spacing w:before="120"/>
        <w:ind w:left="993"/>
        <w:jc w:val="both"/>
        <w:rPr>
          <w:rFonts w:eastAsia="Calibri"/>
        </w:rPr>
      </w:pPr>
      <w:r w:rsidRPr="00973756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50E" w:rsidRPr="00973756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973756">
        <w:rPr>
          <w:rFonts w:eastAsia="Calibri"/>
        </w:rPr>
        <w:fldChar w:fldCharType="end"/>
      </w:r>
      <w:r w:rsidR="00E7650E" w:rsidRPr="00973756">
        <w:rPr>
          <w:rFonts w:eastAsia="Calibri"/>
        </w:rPr>
        <w:t xml:space="preserve"> </w:t>
      </w:r>
      <w:r w:rsidR="00EE3072">
        <w:rPr>
          <w:rFonts w:eastAsia="Calibri"/>
        </w:rPr>
        <w:t xml:space="preserve"> </w:t>
      </w:r>
      <w:r w:rsidR="00E7650E">
        <w:rPr>
          <w:rFonts w:eastAsia="Calibri"/>
        </w:rPr>
        <w:t>2 razy</w:t>
      </w:r>
    </w:p>
    <w:p w:rsidR="00E7650E" w:rsidRDefault="00E7650E" w:rsidP="00E7650E">
      <w:pPr>
        <w:pStyle w:val="Akapitzlist"/>
        <w:tabs>
          <w:tab w:val="left" w:pos="567"/>
          <w:tab w:val="left" w:pos="993"/>
        </w:tabs>
        <w:suppressAutoHyphens w:val="0"/>
        <w:spacing w:before="120"/>
        <w:ind w:left="993"/>
        <w:jc w:val="both"/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580E21">
        <w:rPr>
          <w:rFonts w:eastAsia="Calibri"/>
          <w:i/>
          <w:iCs/>
          <w:color w:val="000000"/>
          <w:sz w:val="16"/>
          <w:szCs w:val="16"/>
          <w:lang w:eastAsia="pl-PL"/>
        </w:rPr>
        <w:t xml:space="preserve">Należy zaznaczyć jedno pole znakiem </w:t>
      </w:r>
      <w:r w:rsidR="00764C7A" w:rsidRPr="00580E21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80E21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instrText xml:space="preserve"> FORMCHECKBOX </w:instrText>
      </w:r>
      <w:r w:rsidR="00764C7A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</w:r>
      <w:r w:rsidR="00764C7A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separate"/>
      </w:r>
      <w:r w:rsidR="00764C7A" w:rsidRPr="00580E21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end"/>
      </w:r>
    </w:p>
    <w:p w:rsidR="00A478FD" w:rsidRDefault="00E7650E" w:rsidP="00E7650E">
      <w:pPr>
        <w:pStyle w:val="Akapitzlist"/>
        <w:tabs>
          <w:tab w:val="left" w:pos="567"/>
          <w:tab w:val="left" w:pos="993"/>
        </w:tabs>
        <w:suppressAutoHyphens w:val="0"/>
        <w:spacing w:before="120"/>
        <w:ind w:left="993"/>
        <w:jc w:val="both"/>
        <w:rPr>
          <w:i/>
          <w:sz w:val="18"/>
          <w:szCs w:val="18"/>
        </w:rPr>
      </w:pPr>
      <w:r w:rsidRPr="009C7922">
        <w:rPr>
          <w:i/>
          <w:sz w:val="18"/>
          <w:szCs w:val="18"/>
        </w:rPr>
        <w:t xml:space="preserve"> [UWAGA: W przypadku nie </w:t>
      </w:r>
      <w:r>
        <w:rPr>
          <w:i/>
          <w:sz w:val="18"/>
          <w:szCs w:val="18"/>
        </w:rPr>
        <w:t>zaznaczenia żadnej z powyższych opcji</w:t>
      </w:r>
      <w:r w:rsidRPr="009C7922">
        <w:rPr>
          <w:i/>
          <w:sz w:val="18"/>
          <w:szCs w:val="18"/>
        </w:rPr>
        <w:t>, Zamawiający przyjmie tak, jakby Wykonawca Nadzoru nie deklarował swojej obecności ponad wymagane i żądane przez Zamawiającego niezbędne wizyty na budowie, w związku z powyższym Wykonawcy nie zostaną przyznane żadne punkty w kryterium</w:t>
      </w:r>
      <w:r>
        <w:rPr>
          <w:i/>
          <w:sz w:val="18"/>
          <w:szCs w:val="18"/>
        </w:rPr>
        <w:t>: „Częstotliwość pobytu na budowie”</w:t>
      </w:r>
      <w:r w:rsidRPr="009C7922">
        <w:rPr>
          <w:i/>
          <w:sz w:val="18"/>
          <w:szCs w:val="18"/>
        </w:rPr>
        <w:t>]</w:t>
      </w:r>
    </w:p>
    <w:p w:rsidR="00E7650E" w:rsidRPr="00E7650E" w:rsidRDefault="00E7650E" w:rsidP="00E7650E">
      <w:pPr>
        <w:pStyle w:val="Akapitzlist"/>
        <w:tabs>
          <w:tab w:val="left" w:pos="567"/>
          <w:tab w:val="left" w:pos="993"/>
        </w:tabs>
        <w:suppressAutoHyphens w:val="0"/>
        <w:spacing w:before="120"/>
        <w:ind w:left="993"/>
        <w:jc w:val="both"/>
        <w:rPr>
          <w:rFonts w:eastAsia="Calibri"/>
          <w:sz w:val="12"/>
          <w:szCs w:val="12"/>
        </w:rPr>
      </w:pPr>
    </w:p>
    <w:p w:rsidR="006D39EC" w:rsidRPr="004868C0" w:rsidRDefault="00336244" w:rsidP="0049600D">
      <w:pPr>
        <w:numPr>
          <w:ilvl w:val="0"/>
          <w:numId w:val="18"/>
        </w:numPr>
        <w:tabs>
          <w:tab w:val="left" w:pos="426"/>
        </w:tabs>
        <w:suppressAutoHyphens w:val="0"/>
        <w:spacing w:after="60"/>
        <w:ind w:left="425" w:hanging="425"/>
        <w:jc w:val="both"/>
      </w:pPr>
      <w:r w:rsidRPr="004868C0">
        <w:t>OŚWIADCZENIA</w:t>
      </w:r>
      <w:r w:rsidR="0000630E" w:rsidRPr="004868C0">
        <w:t>:</w:t>
      </w:r>
    </w:p>
    <w:p w:rsidR="00E7650E" w:rsidRPr="00357E75" w:rsidRDefault="00E7650E" w:rsidP="006A4B48">
      <w:pPr>
        <w:numPr>
          <w:ilvl w:val="1"/>
          <w:numId w:val="62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F26B8F">
        <w:t xml:space="preserve">Oświadczamy, że </w:t>
      </w:r>
      <w:r w:rsidRPr="00F26B8F">
        <w:rPr>
          <w:lang w:eastAsia="pl-PL"/>
        </w:rPr>
        <w:t>zapoznaliśmy się z warunkami realizacji przedmiotu umowy, dokumentacją projektową</w:t>
      </w:r>
      <w:r>
        <w:rPr>
          <w:lang w:eastAsia="pl-PL"/>
        </w:rPr>
        <w:t xml:space="preserve"> dla robót budowlanych</w:t>
      </w:r>
      <w:r w:rsidR="004868C0">
        <w:rPr>
          <w:lang w:eastAsia="pl-PL"/>
        </w:rPr>
        <w:t xml:space="preserve"> nad którymi sprawowany będzie nadzór</w:t>
      </w:r>
      <w:r w:rsidRPr="00F26B8F">
        <w:rPr>
          <w:lang w:eastAsia="pl-PL"/>
        </w:rPr>
        <w:t>, uzyskaliśmy wszelkie niezbędne informacje odnośnie zakresu usługi objętej zamówieniem oraz przyjmujemy zamówienie do realizacji bez zastrzeżeń</w:t>
      </w:r>
      <w:r>
        <w:rPr>
          <w:lang w:eastAsia="pl-PL"/>
        </w:rPr>
        <w:t>.</w:t>
      </w:r>
    </w:p>
    <w:p w:rsidR="004868C0" w:rsidRDefault="00E7650E" w:rsidP="006A4B48">
      <w:pPr>
        <w:numPr>
          <w:ilvl w:val="1"/>
          <w:numId w:val="62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 xml:space="preserve">Oświadczamy, że cena ofertowa </w:t>
      </w:r>
      <w:r>
        <w:t xml:space="preserve">brutto </w:t>
      </w:r>
      <w:r w:rsidRPr="0000630E">
        <w:t>zawiera wszystkie koszty związane z</w:t>
      </w:r>
      <w:r>
        <w:t> </w:t>
      </w:r>
      <w:r w:rsidRPr="0000630E">
        <w:t>prawidłową realizacją zadania.</w:t>
      </w:r>
    </w:p>
    <w:p w:rsidR="004868C0" w:rsidRDefault="00E7650E" w:rsidP="006A4B48">
      <w:pPr>
        <w:numPr>
          <w:ilvl w:val="1"/>
          <w:numId w:val="62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>Przyjmujemy do wiadomości, że zapłata za realizację przedmiotu zamówienia</w:t>
      </w:r>
      <w:r w:rsidRPr="004868C0">
        <w:rPr>
          <w:color w:val="000000"/>
        </w:rPr>
        <w:t xml:space="preserve"> </w:t>
      </w:r>
      <w:r w:rsidRPr="0000630E">
        <w:t>odb</w:t>
      </w:r>
      <w:r w:rsidRPr="004868C0">
        <w:rPr>
          <w:rFonts w:eastAsia="TimesNewRoman"/>
        </w:rPr>
        <w:t>ę</w:t>
      </w:r>
      <w:r w:rsidRPr="0000630E">
        <w:t>dzie si</w:t>
      </w:r>
      <w:r w:rsidRPr="004868C0">
        <w:rPr>
          <w:rFonts w:eastAsia="TimesNewRoman"/>
        </w:rPr>
        <w:t xml:space="preserve">ę </w:t>
      </w:r>
      <w:r w:rsidRPr="0000630E">
        <w:t>na warunkach okre</w:t>
      </w:r>
      <w:r w:rsidRPr="004868C0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>
        <w:t>.</w:t>
      </w:r>
    </w:p>
    <w:p w:rsidR="004868C0" w:rsidRDefault="006A772F" w:rsidP="006A4B48">
      <w:pPr>
        <w:numPr>
          <w:ilvl w:val="1"/>
          <w:numId w:val="62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973756">
        <w:t xml:space="preserve">Oświadczamy, że akceptujemy termin związania ofertą wskazany przez Zamawiającego w dokumentach zamówienia i </w:t>
      </w:r>
      <w:r w:rsidR="00A90085" w:rsidRPr="00973756">
        <w:t>w przypadku wyboru naszej oferty, zawrzemy umowę z Zamawiającym na warunkach określonych w Rozdziałach 20 i 21 SWZ.</w:t>
      </w:r>
    </w:p>
    <w:p w:rsidR="00A724C2" w:rsidRPr="004868C0" w:rsidRDefault="00A724C2" w:rsidP="00162CB6">
      <w:pPr>
        <w:numPr>
          <w:ilvl w:val="1"/>
          <w:numId w:val="62"/>
        </w:numPr>
        <w:tabs>
          <w:tab w:val="left" w:pos="993"/>
        </w:tabs>
        <w:suppressAutoHyphens w:val="0"/>
        <w:ind w:left="992" w:hanging="567"/>
        <w:jc w:val="both"/>
        <w:rPr>
          <w:bCs/>
        </w:rPr>
      </w:pPr>
      <w:r w:rsidRPr="00973756">
        <w:t>Zamówienie wykonam</w:t>
      </w:r>
      <w:r w:rsidR="000B7FA8" w:rsidRPr="00973756">
        <w:t>y</w:t>
      </w:r>
      <w:r w:rsidR="00336244" w:rsidRPr="004868C0">
        <w:rPr>
          <w:b/>
          <w:vertAlign w:val="superscript"/>
        </w:rPr>
        <w:t>*</w:t>
      </w:r>
      <w:r w:rsidRPr="00973756">
        <w:t>:</w:t>
      </w:r>
    </w:p>
    <w:p w:rsidR="00580E21" w:rsidRPr="00973756" w:rsidRDefault="00764C7A" w:rsidP="00580E21">
      <w:pPr>
        <w:pStyle w:val="Tekstprzypisudolnego"/>
        <w:ind w:left="993"/>
        <w:jc w:val="both"/>
        <w:rPr>
          <w:rFonts w:eastAsia="Calibri"/>
          <w:sz w:val="24"/>
          <w:szCs w:val="24"/>
        </w:rPr>
      </w:pPr>
      <w:r w:rsidRPr="00973756">
        <w:rPr>
          <w:rFonts w:eastAsia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E21" w:rsidRPr="00973756">
        <w:rPr>
          <w:rFonts w:eastAsia="Calibri"/>
          <w:sz w:val="24"/>
          <w:szCs w:val="24"/>
        </w:rPr>
        <w:instrText xml:space="preserve"> FORMCHECKBOX </w:instrTex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  <w:fldChar w:fldCharType="separate"/>
      </w:r>
      <w:r w:rsidRPr="00973756">
        <w:rPr>
          <w:rFonts w:eastAsia="Calibri"/>
          <w:sz w:val="24"/>
          <w:szCs w:val="24"/>
        </w:rPr>
        <w:fldChar w:fldCharType="end"/>
      </w:r>
      <w:r w:rsidR="00580E21" w:rsidRPr="00973756">
        <w:rPr>
          <w:rFonts w:eastAsia="Calibri"/>
          <w:sz w:val="24"/>
          <w:szCs w:val="24"/>
        </w:rPr>
        <w:t xml:space="preserve">  samodzielnie</w:t>
      </w:r>
    </w:p>
    <w:p w:rsidR="00580E21" w:rsidRPr="00973756" w:rsidRDefault="00764C7A" w:rsidP="00E7650E">
      <w:pPr>
        <w:pStyle w:val="Tekstprzypisudolnego"/>
        <w:ind w:left="1418" w:hanging="425"/>
        <w:jc w:val="both"/>
        <w:rPr>
          <w:rFonts w:eastAsia="Calibri"/>
          <w:sz w:val="24"/>
          <w:szCs w:val="24"/>
        </w:rPr>
      </w:pPr>
      <w:r w:rsidRPr="00973756">
        <w:rPr>
          <w:rFonts w:eastAsia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E21" w:rsidRPr="00973756">
        <w:rPr>
          <w:rFonts w:eastAsia="Calibri"/>
          <w:sz w:val="24"/>
          <w:szCs w:val="24"/>
        </w:rPr>
        <w:instrText xml:space="preserve"> FORMCHECKBOX </w:instrTex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  <w:fldChar w:fldCharType="separate"/>
      </w:r>
      <w:r w:rsidRPr="00973756">
        <w:rPr>
          <w:rFonts w:eastAsia="Calibri"/>
          <w:sz w:val="24"/>
          <w:szCs w:val="24"/>
        </w:rPr>
        <w:fldChar w:fldCharType="end"/>
      </w:r>
      <w:r w:rsidR="00580E21" w:rsidRPr="00973756">
        <w:rPr>
          <w:rFonts w:eastAsia="Calibri"/>
          <w:sz w:val="24"/>
          <w:szCs w:val="24"/>
        </w:rPr>
        <w:t xml:space="preserve"> przy udziale następujących podwykonawców, którym powierzymy wykonanie następujących części zamówienia:</w:t>
      </w:r>
    </w:p>
    <w:p w:rsidR="00580E21" w:rsidRPr="00580E21" w:rsidRDefault="00580E21" w:rsidP="00973756">
      <w:pPr>
        <w:pStyle w:val="Tekstprzypisudolnego"/>
        <w:tabs>
          <w:tab w:val="left" w:pos="851"/>
        </w:tabs>
        <w:spacing w:before="120"/>
        <w:ind w:left="720"/>
      </w:pPr>
      <w:r>
        <w:tab/>
      </w:r>
      <w:r>
        <w:tab/>
      </w:r>
      <w:r>
        <w:tab/>
      </w:r>
      <w:r w:rsidRPr="00580E21">
        <w:t>................................................................................................................................</w:t>
      </w:r>
    </w:p>
    <w:p w:rsidR="00580E21" w:rsidRPr="00580E21" w:rsidRDefault="00580E21" w:rsidP="00580E21">
      <w:pPr>
        <w:pStyle w:val="Tekstprzypisudolnego"/>
        <w:tabs>
          <w:tab w:val="left" w:pos="360"/>
        </w:tabs>
        <w:rPr>
          <w:i/>
          <w:sz w:val="18"/>
          <w:szCs w:val="18"/>
        </w:rPr>
      </w:pPr>
      <w:r w:rsidRPr="00580E21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80E21">
        <w:rPr>
          <w:i/>
          <w:sz w:val="18"/>
          <w:szCs w:val="18"/>
        </w:rPr>
        <w:t xml:space="preserve">  (podać części zamówienia i firmy podwykonawców)</w:t>
      </w:r>
    </w:p>
    <w:p w:rsidR="00580E21" w:rsidRPr="00580E21" w:rsidRDefault="00580E21" w:rsidP="00973756">
      <w:pPr>
        <w:autoSpaceDN w:val="0"/>
        <w:spacing w:before="120"/>
        <w:ind w:left="720" w:firstLine="697"/>
        <w:jc w:val="both"/>
        <w:textAlignment w:val="baseline"/>
        <w:rPr>
          <w:rFonts w:eastAsia="Calibri"/>
          <w:i/>
          <w:iCs/>
          <w:color w:val="000000"/>
          <w:sz w:val="16"/>
          <w:szCs w:val="16"/>
          <w:lang w:eastAsia="pl-PL"/>
        </w:rPr>
      </w:pPr>
      <w:r w:rsidRPr="00580E21">
        <w:rPr>
          <w:rFonts w:eastAsia="Calibri"/>
          <w:i/>
          <w:iCs/>
          <w:color w:val="000000"/>
          <w:sz w:val="16"/>
          <w:szCs w:val="16"/>
          <w:lang w:eastAsia="pl-PL"/>
        </w:rPr>
        <w:t xml:space="preserve">Należy zaznaczyć jedno pole znakiem </w:t>
      </w:r>
      <w:r w:rsidR="00764C7A" w:rsidRPr="00580E21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80E21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instrText xml:space="preserve"> FORMCHECKBOX </w:instrText>
      </w:r>
      <w:r w:rsidR="00764C7A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</w:r>
      <w:r w:rsidR="00764C7A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separate"/>
      </w:r>
      <w:r w:rsidR="00764C7A" w:rsidRPr="00580E21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end"/>
      </w:r>
    </w:p>
    <w:p w:rsidR="00CF3844" w:rsidRPr="00321896" w:rsidRDefault="00580E21" w:rsidP="00E7650E">
      <w:pPr>
        <w:autoSpaceDN w:val="0"/>
        <w:spacing w:after="120"/>
        <w:ind w:left="1418"/>
        <w:jc w:val="both"/>
        <w:textAlignment w:val="baseline"/>
        <w:rPr>
          <w:rFonts w:eastAsia="Calibri"/>
          <w:i/>
          <w:sz w:val="18"/>
          <w:szCs w:val="18"/>
        </w:rPr>
      </w:pPr>
      <w:r w:rsidRPr="00580E21">
        <w:rPr>
          <w:rFonts w:eastAsia="Calibri"/>
          <w:i/>
          <w:sz w:val="18"/>
          <w:szCs w:val="18"/>
        </w:rPr>
        <w:t>Brak wpisania będzie oznaczał, iż Wykonawca nie będzie korzystał z podwykonawców na tym etapie bądź nie są mu oni znani w momencie składania oferty</w:t>
      </w:r>
    </w:p>
    <w:p w:rsidR="00580E21" w:rsidRPr="00973756" w:rsidRDefault="00580E21" w:rsidP="00D02A3C">
      <w:pPr>
        <w:numPr>
          <w:ilvl w:val="1"/>
          <w:numId w:val="62"/>
        </w:numPr>
        <w:ind w:left="993" w:hanging="567"/>
        <w:jc w:val="both"/>
      </w:pPr>
      <w:r w:rsidRPr="00973756">
        <w:t>Oświadczam/y, że oferta:</w:t>
      </w:r>
    </w:p>
    <w:p w:rsidR="00580E21" w:rsidRPr="00973756" w:rsidRDefault="00764C7A" w:rsidP="004868C0">
      <w:pPr>
        <w:tabs>
          <w:tab w:val="left" w:pos="32"/>
        </w:tabs>
        <w:ind w:left="1417" w:hanging="425"/>
        <w:jc w:val="both"/>
        <w:rPr>
          <w:rFonts w:eastAsia="Calibri"/>
        </w:rPr>
      </w:pPr>
      <w:r w:rsidRPr="00973756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E21" w:rsidRPr="00973756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973756">
        <w:rPr>
          <w:rFonts w:eastAsia="Calibri"/>
        </w:rPr>
        <w:fldChar w:fldCharType="end"/>
      </w:r>
      <w:r w:rsidR="00580E21" w:rsidRPr="00973756">
        <w:rPr>
          <w:rFonts w:eastAsia="Calibri"/>
        </w:rPr>
        <w:t xml:space="preserve"> </w:t>
      </w:r>
      <w:r w:rsidR="00580E21" w:rsidRPr="00973756">
        <w:rPr>
          <w:rFonts w:eastAsia="Calibri"/>
          <w:b/>
          <w:bCs/>
        </w:rPr>
        <w:t>nie zawiera</w:t>
      </w:r>
      <w:r w:rsidR="00580E21" w:rsidRPr="00973756">
        <w:rPr>
          <w:rFonts w:eastAsia="Calibri"/>
        </w:rPr>
        <w:t xml:space="preserve"> </w:t>
      </w:r>
      <w:r w:rsidR="00580E21" w:rsidRPr="00973756">
        <w:rPr>
          <w:rFonts w:eastAsia="Calibri"/>
          <w:b/>
          <w:bCs/>
        </w:rPr>
        <w:t>informacji</w:t>
      </w:r>
      <w:r w:rsidR="00580E21" w:rsidRPr="00973756">
        <w:rPr>
          <w:rFonts w:eastAsia="Calibri"/>
        </w:rPr>
        <w:t xml:space="preserve"> stanowiących tajemnicy przedsiębiorstwa w rozumieniu przepisów ustawy z dnia 16 kwietnia 1993 roku o zwalczaniu nieuczciwej konkurencji</w:t>
      </w:r>
    </w:p>
    <w:p w:rsidR="00580E21" w:rsidRPr="00580E21" w:rsidRDefault="00764C7A" w:rsidP="004868C0">
      <w:pPr>
        <w:tabs>
          <w:tab w:val="left" w:pos="32"/>
        </w:tabs>
        <w:ind w:left="1417" w:hanging="425"/>
        <w:jc w:val="both"/>
        <w:rPr>
          <w:rFonts w:eastAsia="Calibri"/>
        </w:rPr>
      </w:pPr>
      <w:r w:rsidRPr="00973756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E21" w:rsidRPr="00973756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973756">
        <w:rPr>
          <w:rFonts w:eastAsia="Calibri"/>
        </w:rPr>
        <w:fldChar w:fldCharType="end"/>
      </w:r>
      <w:r w:rsidR="00580E21" w:rsidRPr="00973756">
        <w:rPr>
          <w:rFonts w:eastAsia="Calibri"/>
        </w:rPr>
        <w:t xml:space="preserve"> </w:t>
      </w:r>
      <w:r w:rsidR="00580E21" w:rsidRPr="00973756">
        <w:rPr>
          <w:rFonts w:eastAsia="Calibri"/>
          <w:b/>
          <w:bCs/>
        </w:rPr>
        <w:t>zawiera informacje</w:t>
      </w:r>
      <w:r w:rsidR="00580E21" w:rsidRPr="00973756">
        <w:rPr>
          <w:rFonts w:eastAsia="Calibri"/>
        </w:rPr>
        <w:t xml:space="preserve"> stanowiące tajemnicę przedsiębiorstwa w rozumieniu przepisów ustawy z dnia 16 kwietnia 1993 roku o zwalczaniu nieuczciwej konkurencji. W celu utrzymania w poufności tych informacji, przekazane one zostały w wydzielonym i odpowiednio oznaczonym np</w:t>
      </w:r>
      <w:r w:rsidR="00580E21" w:rsidRPr="00973756">
        <w:rPr>
          <w:rFonts w:eastAsia="Calibri"/>
          <w:i/>
        </w:rPr>
        <w:t xml:space="preserve">. „Załącznik stanowiący </w:t>
      </w:r>
      <w:r w:rsidR="00580E21" w:rsidRPr="00973756">
        <w:rPr>
          <w:rFonts w:eastAsia="Calibri"/>
          <w:i/>
        </w:rPr>
        <w:lastRenderedPageBreak/>
        <w:t>tajemnicę przedsiębiorstwa”</w:t>
      </w:r>
      <w:r w:rsidR="00580E21" w:rsidRPr="00973756">
        <w:rPr>
          <w:rFonts w:eastAsia="Calibri"/>
        </w:rPr>
        <w:t xml:space="preserve"> oraz dołączono do nich stosowne uzasadnienie wykazujące, że zastrzeżone informacje stanowią tajemnicę przedsiębiorstwa</w:t>
      </w:r>
      <w:r w:rsidR="00580E21" w:rsidRPr="00580E21">
        <w:rPr>
          <w:rFonts w:eastAsia="Calibri"/>
        </w:rPr>
        <w:t>.</w:t>
      </w:r>
    </w:p>
    <w:p w:rsidR="00580E21" w:rsidRPr="00580E21" w:rsidRDefault="00580E21" w:rsidP="00580E21">
      <w:pPr>
        <w:autoSpaceDN w:val="0"/>
        <w:ind w:left="1418"/>
        <w:jc w:val="both"/>
        <w:textAlignment w:val="baseline"/>
        <w:rPr>
          <w:rFonts w:eastAsia="Calibri"/>
          <w:i/>
          <w:iCs/>
          <w:color w:val="000000"/>
          <w:sz w:val="16"/>
          <w:szCs w:val="16"/>
          <w:lang w:eastAsia="pl-PL"/>
        </w:rPr>
      </w:pPr>
      <w:r w:rsidRPr="00580E21">
        <w:rPr>
          <w:rFonts w:eastAsia="Calibri"/>
          <w:i/>
          <w:iCs/>
          <w:color w:val="000000"/>
          <w:sz w:val="16"/>
          <w:szCs w:val="16"/>
          <w:lang w:eastAsia="pl-PL"/>
        </w:rPr>
        <w:t xml:space="preserve">Należy zaznaczyć jedno pole znakiem </w:t>
      </w:r>
      <w:r w:rsidR="00764C7A" w:rsidRPr="00580E21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80E21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instrText xml:space="preserve"> FORMCHECKBOX </w:instrText>
      </w:r>
      <w:r w:rsidR="00764C7A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</w:r>
      <w:r w:rsidR="00764C7A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separate"/>
      </w:r>
      <w:r w:rsidR="00764C7A" w:rsidRPr="00580E21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end"/>
      </w:r>
    </w:p>
    <w:p w:rsidR="00973756" w:rsidRPr="006E5389" w:rsidRDefault="00580E21" w:rsidP="003E1A4F">
      <w:pPr>
        <w:autoSpaceDN w:val="0"/>
        <w:spacing w:after="120"/>
        <w:ind w:left="1418"/>
        <w:jc w:val="both"/>
        <w:textAlignment w:val="baseline"/>
        <w:rPr>
          <w:rFonts w:eastAsia="Calibri"/>
          <w:i/>
          <w:iCs/>
          <w:color w:val="000000"/>
          <w:sz w:val="18"/>
          <w:szCs w:val="18"/>
          <w:lang w:eastAsia="pl-PL"/>
        </w:rPr>
      </w:pPr>
      <w:r w:rsidRPr="00580E21">
        <w:rPr>
          <w:rFonts w:eastAsia="Calibri"/>
          <w:i/>
          <w:iCs/>
          <w:color w:val="000000"/>
          <w:sz w:val="18"/>
          <w:szCs w:val="18"/>
          <w:lang w:eastAsia="pl-PL"/>
        </w:rPr>
        <w:t>Brak zaznaczenia oznaczał będzie brak w ofercie informacji stanowiących tajemnicę przedsiębiorstwa</w:t>
      </w:r>
    </w:p>
    <w:p w:rsidR="003812CC" w:rsidRPr="00580E21" w:rsidRDefault="003C0C86" w:rsidP="00D02A3C">
      <w:pPr>
        <w:pStyle w:val="Tekstpodstawowy22"/>
        <w:numPr>
          <w:ilvl w:val="1"/>
          <w:numId w:val="62"/>
        </w:numPr>
        <w:tabs>
          <w:tab w:val="left" w:pos="993"/>
        </w:tabs>
        <w:ind w:left="992" w:hanging="567"/>
        <w:jc w:val="both"/>
        <w:rPr>
          <w:szCs w:val="24"/>
          <w:vertAlign w:val="superscript"/>
        </w:rPr>
      </w:pPr>
      <w: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 Urz. UE L 119 z 04.05.2016), wobec osób od których dane osobowe bezpośrednio lub pośrednio pozyskałem w celu ubiegania się o udzielenie zamówienia publicznego w niniejszym postępowaniu.</w:t>
      </w:r>
    </w:p>
    <w:p w:rsidR="00580E21" w:rsidRPr="0066681B" w:rsidRDefault="00580E21" w:rsidP="00580E21">
      <w:pPr>
        <w:pStyle w:val="Tekstpodstawowy22"/>
        <w:tabs>
          <w:tab w:val="left" w:pos="993"/>
        </w:tabs>
        <w:ind w:left="992"/>
        <w:jc w:val="both"/>
        <w:rPr>
          <w:sz w:val="12"/>
          <w:szCs w:val="12"/>
        </w:rPr>
      </w:pPr>
    </w:p>
    <w:p w:rsidR="00D27F84" w:rsidRPr="00311B22" w:rsidRDefault="008220F2" w:rsidP="00D02A3C">
      <w:pPr>
        <w:pStyle w:val="Tekstpodstawowy22"/>
        <w:numPr>
          <w:ilvl w:val="0"/>
          <w:numId w:val="62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311B22">
        <w:rPr>
          <w:bCs/>
          <w:szCs w:val="24"/>
        </w:rPr>
        <w:t xml:space="preserve">Informuję(-my), że wybór </w:t>
      </w:r>
      <w:r w:rsidR="00D27F84" w:rsidRPr="00311B22">
        <w:rPr>
          <w:bCs/>
          <w:szCs w:val="24"/>
        </w:rPr>
        <w:t>naszej</w:t>
      </w:r>
      <w:r w:rsidR="009425DC" w:rsidRPr="00311B22">
        <w:rPr>
          <w:bCs/>
          <w:szCs w:val="24"/>
        </w:rPr>
        <w:t xml:space="preserve"> oferty </w:t>
      </w:r>
      <w:r w:rsidR="00311B22" w:rsidRPr="00311B22">
        <w:rPr>
          <w:bCs/>
          <w:szCs w:val="24"/>
        </w:rPr>
        <w:t xml:space="preserve">zgodnie z art. 225 ust. 1 ustawy </w:t>
      </w:r>
      <w:proofErr w:type="spellStart"/>
      <w:r w:rsidR="00311B22" w:rsidRPr="00311B22">
        <w:rPr>
          <w:bCs/>
          <w:szCs w:val="24"/>
        </w:rPr>
        <w:t>Pzp</w:t>
      </w:r>
      <w:proofErr w:type="spellEnd"/>
      <w:r w:rsidR="009425DC" w:rsidRPr="00311B22">
        <w:rPr>
          <w:bCs/>
          <w:szCs w:val="24"/>
        </w:rPr>
        <w:t>:</w:t>
      </w:r>
    </w:p>
    <w:p w:rsidR="00311B22" w:rsidRDefault="00764C7A" w:rsidP="004868C0">
      <w:pPr>
        <w:pStyle w:val="Akapitzlist"/>
        <w:ind w:left="1134" w:hanging="425"/>
        <w:jc w:val="both"/>
        <w:rPr>
          <w:rFonts w:eastAsia="Calibri"/>
          <w:iCs/>
        </w:rPr>
      </w:pPr>
      <w:r w:rsidRPr="00311B22">
        <w:rPr>
          <w:rFonts w:eastAsia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22" w:rsidRPr="00311B22">
        <w:rPr>
          <w:rFonts w:eastAsia="Calibri"/>
          <w:b/>
          <w:bCs/>
        </w:rPr>
        <w:instrText xml:space="preserve"> FORMCHECKBOX </w:instrText>
      </w:r>
      <w:r>
        <w:rPr>
          <w:rFonts w:eastAsia="Calibri"/>
          <w:b/>
          <w:bCs/>
        </w:rPr>
      </w:r>
      <w:r>
        <w:rPr>
          <w:rFonts w:eastAsia="Calibri"/>
          <w:b/>
          <w:bCs/>
        </w:rPr>
        <w:fldChar w:fldCharType="separate"/>
      </w:r>
      <w:r w:rsidRPr="00311B22">
        <w:rPr>
          <w:rFonts w:eastAsia="Calibri"/>
          <w:b/>
          <w:bCs/>
        </w:rPr>
        <w:fldChar w:fldCharType="end"/>
      </w:r>
      <w:r w:rsidR="00311B22">
        <w:rPr>
          <w:rFonts w:eastAsia="Calibri"/>
          <w:b/>
          <w:bCs/>
        </w:rPr>
        <w:t xml:space="preserve"> </w:t>
      </w:r>
      <w:r w:rsidR="00311B22" w:rsidRPr="00311B22">
        <w:rPr>
          <w:rFonts w:eastAsia="Calibri"/>
          <w:b/>
          <w:iCs/>
        </w:rPr>
        <w:t xml:space="preserve">nie będzie </w:t>
      </w:r>
      <w:r w:rsidR="00311B22" w:rsidRPr="00311B22">
        <w:rPr>
          <w:rFonts w:eastAsia="Calibri"/>
          <w:b/>
          <w:bCs/>
          <w:iCs/>
        </w:rPr>
        <w:t>prowadzić</w:t>
      </w:r>
      <w:r w:rsidR="00311B22" w:rsidRPr="00311B22">
        <w:rPr>
          <w:rFonts w:eastAsia="Calibri"/>
          <w:iCs/>
        </w:rPr>
        <w:t xml:space="preserve"> do powstania obowiązku podatkowego po stronie Zamawiającego, zgodnie z przepisami o podatku od towarów i usług, który miałby obowiązek rozliczyć</w:t>
      </w:r>
    </w:p>
    <w:p w:rsidR="0096318E" w:rsidRPr="0096318E" w:rsidRDefault="00764C7A" w:rsidP="004868C0">
      <w:pPr>
        <w:pStyle w:val="Akapitzlist"/>
        <w:spacing w:after="120"/>
        <w:ind w:left="1134" w:hanging="425"/>
        <w:jc w:val="both"/>
        <w:rPr>
          <w:bCs/>
        </w:rPr>
      </w:pPr>
      <w:r w:rsidRPr="00311B22">
        <w:rPr>
          <w:rFonts w:eastAsia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22" w:rsidRPr="00311B22">
        <w:rPr>
          <w:rFonts w:eastAsia="Calibri"/>
          <w:b/>
          <w:bCs/>
        </w:rPr>
        <w:instrText xml:space="preserve"> FORMCHECKBOX </w:instrText>
      </w:r>
      <w:r>
        <w:rPr>
          <w:rFonts w:eastAsia="Calibri"/>
          <w:b/>
          <w:bCs/>
        </w:rPr>
      </w:r>
      <w:r>
        <w:rPr>
          <w:rFonts w:eastAsia="Calibri"/>
          <w:b/>
          <w:bCs/>
        </w:rPr>
        <w:fldChar w:fldCharType="separate"/>
      </w:r>
      <w:r w:rsidRPr="00311B22">
        <w:rPr>
          <w:rFonts w:eastAsia="Calibri"/>
          <w:b/>
          <w:bCs/>
        </w:rPr>
        <w:fldChar w:fldCharType="end"/>
      </w:r>
      <w:r w:rsidR="00311B22" w:rsidRPr="00311B22">
        <w:rPr>
          <w:rFonts w:eastAsia="Calibri"/>
          <w:b/>
          <w:bCs/>
        </w:rPr>
        <w:t xml:space="preserve"> będzie prowadzić </w:t>
      </w:r>
      <w:r w:rsidR="00311B22" w:rsidRPr="001C6D9E">
        <w:rPr>
          <w:bCs/>
        </w:rPr>
        <w:t>do powstania u Zamawiającego obowiązku podatkowego, w związku z czym wskazuję nazwę (rodzaj) towaru/usługi, których dostawa/świadczenie będzie prowadzić do jego powstania oraz ich wartość bez kwoty podatku VAT*: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5505"/>
        <w:gridCol w:w="2694"/>
      </w:tblGrid>
      <w:tr w:rsidR="00311B22" w:rsidRPr="00D27F84" w:rsidTr="0066681B">
        <w:trPr>
          <w:trHeight w:val="454"/>
        </w:trPr>
        <w:tc>
          <w:tcPr>
            <w:tcW w:w="448" w:type="dxa"/>
            <w:shd w:val="clear" w:color="auto" w:fill="auto"/>
            <w:vAlign w:val="center"/>
          </w:tcPr>
          <w:p w:rsidR="00311B22" w:rsidRPr="00210652" w:rsidRDefault="00311B22" w:rsidP="00311B22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Lp.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311B22" w:rsidRPr="00210652" w:rsidRDefault="00311B22" w:rsidP="00311B22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1B22" w:rsidRPr="00210652" w:rsidRDefault="00311B22" w:rsidP="00311B22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311B22" w:rsidRPr="00D27F84" w:rsidTr="0066681B">
        <w:tc>
          <w:tcPr>
            <w:tcW w:w="448" w:type="dxa"/>
            <w:shd w:val="clear" w:color="auto" w:fill="auto"/>
          </w:tcPr>
          <w:p w:rsidR="00311B22" w:rsidRPr="00D27F84" w:rsidRDefault="00311B22" w:rsidP="00311B22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505" w:type="dxa"/>
            <w:shd w:val="clear" w:color="auto" w:fill="auto"/>
          </w:tcPr>
          <w:p w:rsidR="00311B22" w:rsidRPr="00D27F84" w:rsidRDefault="00311B22" w:rsidP="00311B22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11B22" w:rsidRPr="00D27F84" w:rsidRDefault="00311B22" w:rsidP="00311B22">
            <w:pPr>
              <w:rPr>
                <w:bCs/>
              </w:rPr>
            </w:pPr>
          </w:p>
        </w:tc>
      </w:tr>
      <w:tr w:rsidR="00311B22" w:rsidRPr="00D27F84" w:rsidTr="0066681B">
        <w:tc>
          <w:tcPr>
            <w:tcW w:w="448" w:type="dxa"/>
            <w:shd w:val="clear" w:color="auto" w:fill="auto"/>
          </w:tcPr>
          <w:p w:rsidR="00311B22" w:rsidRPr="00D27F84" w:rsidRDefault="00311B22" w:rsidP="00311B22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505" w:type="dxa"/>
            <w:shd w:val="clear" w:color="auto" w:fill="auto"/>
          </w:tcPr>
          <w:p w:rsidR="00311B22" w:rsidRPr="00D27F84" w:rsidRDefault="00311B22" w:rsidP="00311B22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11B22" w:rsidRPr="00D27F84" w:rsidRDefault="00311B22" w:rsidP="00311B22">
            <w:pPr>
              <w:rPr>
                <w:bCs/>
              </w:rPr>
            </w:pPr>
          </w:p>
        </w:tc>
      </w:tr>
    </w:tbl>
    <w:p w:rsidR="00311B22" w:rsidRPr="0066681B" w:rsidRDefault="00311B22" w:rsidP="00311B22">
      <w:pPr>
        <w:pStyle w:val="Akapitzlist"/>
        <w:autoSpaceDN w:val="0"/>
        <w:spacing w:before="120"/>
        <w:ind w:left="720"/>
        <w:jc w:val="both"/>
        <w:textAlignment w:val="baseline"/>
        <w:rPr>
          <w:rFonts w:eastAsia="Calibri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66681B">
        <w:rPr>
          <w:rFonts w:eastAsia="Calibri"/>
          <w:i/>
          <w:iCs/>
          <w:color w:val="000000"/>
          <w:sz w:val="16"/>
          <w:szCs w:val="16"/>
          <w:lang w:eastAsia="pl-PL"/>
        </w:rPr>
        <w:t xml:space="preserve">Należy zaznaczyć jedno pole znakiem </w:t>
      </w:r>
      <w:r w:rsidR="00764C7A" w:rsidRPr="0066681B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6681B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instrText xml:space="preserve"> FORMCHECKBOX </w:instrText>
      </w:r>
      <w:r w:rsidR="00764C7A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</w:r>
      <w:r w:rsidR="00764C7A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separate"/>
      </w:r>
      <w:r w:rsidR="00764C7A" w:rsidRPr="0066681B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fldChar w:fldCharType="end"/>
      </w:r>
      <w:r w:rsidRPr="0066681B">
        <w:rPr>
          <w:rFonts w:eastAsia="Calibri"/>
          <w:b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</w:p>
    <w:p w:rsidR="00311B22" w:rsidRPr="0066681B" w:rsidRDefault="00311B22" w:rsidP="00311B22">
      <w:pPr>
        <w:pStyle w:val="Akapitzlist"/>
        <w:autoSpaceDN w:val="0"/>
        <w:spacing w:before="60"/>
        <w:ind w:left="720"/>
        <w:jc w:val="both"/>
        <w:textAlignment w:val="baseline"/>
        <w:rPr>
          <w:i/>
          <w:iCs/>
          <w:color w:val="000000"/>
          <w:sz w:val="18"/>
          <w:szCs w:val="18"/>
          <w:lang w:eastAsia="pl-PL"/>
        </w:rPr>
      </w:pPr>
      <w:r w:rsidRPr="0066681B">
        <w:rPr>
          <w:i/>
          <w:iCs/>
          <w:color w:val="000000"/>
          <w:sz w:val="18"/>
          <w:szCs w:val="18"/>
          <w:lang w:eastAsia="pl-PL"/>
        </w:rPr>
        <w:t xml:space="preserve">Brak zaznaczenia będzie oznaczał, że wybór oferty Wykonawcy, </w:t>
      </w:r>
      <w:r w:rsidRPr="0066681B">
        <w:rPr>
          <w:i/>
          <w:iCs/>
          <w:color w:val="000000"/>
          <w:sz w:val="18"/>
          <w:szCs w:val="18"/>
          <w:u w:val="single"/>
          <w:lang w:eastAsia="pl-PL"/>
        </w:rPr>
        <w:t>nie będzie</w:t>
      </w:r>
      <w:r w:rsidRPr="0066681B">
        <w:rPr>
          <w:i/>
          <w:iCs/>
          <w:color w:val="000000"/>
          <w:sz w:val="18"/>
          <w:szCs w:val="18"/>
          <w:lang w:eastAsia="pl-PL"/>
        </w:rPr>
        <w:t xml:space="preserve"> prowadził do powstania u Zamawiającego obowiązku podatkowego.</w:t>
      </w:r>
    </w:p>
    <w:p w:rsidR="0000742E" w:rsidRPr="004078AF" w:rsidRDefault="00311B22" w:rsidP="004078AF">
      <w:pPr>
        <w:pStyle w:val="Akapitzlist"/>
        <w:autoSpaceDN w:val="0"/>
        <w:ind w:left="720"/>
        <w:jc w:val="both"/>
        <w:textAlignment w:val="baseline"/>
        <w:rPr>
          <w:i/>
          <w:iCs/>
          <w:color w:val="000000"/>
          <w:sz w:val="18"/>
          <w:szCs w:val="18"/>
          <w:lang w:eastAsia="pl-PL"/>
        </w:rPr>
      </w:pPr>
      <w:r w:rsidRPr="0066681B">
        <w:rPr>
          <w:i/>
          <w:iCs/>
          <w:color w:val="000000"/>
          <w:sz w:val="18"/>
          <w:szCs w:val="18"/>
        </w:rPr>
        <w:t xml:space="preserve">Zgodnie z art. 225 ust. 2 ustawy </w:t>
      </w:r>
      <w:proofErr w:type="spellStart"/>
      <w:r w:rsidRPr="0066681B">
        <w:rPr>
          <w:i/>
          <w:iCs/>
          <w:color w:val="000000"/>
          <w:sz w:val="18"/>
          <w:szCs w:val="18"/>
        </w:rPr>
        <w:t>Pzp</w:t>
      </w:r>
      <w:proofErr w:type="spellEnd"/>
      <w:r w:rsidRPr="0066681B">
        <w:rPr>
          <w:i/>
          <w:iCs/>
          <w:color w:val="000000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6681B">
        <w:rPr>
          <w:i/>
          <w:iCs/>
          <w:color w:val="000000"/>
          <w:sz w:val="18"/>
          <w:szCs w:val="18"/>
          <w:lang w:eastAsia="pl-PL"/>
        </w:rPr>
        <w:t xml:space="preserve"> </w:t>
      </w:r>
    </w:p>
    <w:p w:rsidR="00171738" w:rsidRPr="00487E3E" w:rsidRDefault="00171738" w:rsidP="0066681B">
      <w:pPr>
        <w:pStyle w:val="Akapitzlist"/>
        <w:autoSpaceDN w:val="0"/>
        <w:ind w:left="720"/>
        <w:jc w:val="both"/>
        <w:textAlignment w:val="baseline"/>
        <w:rPr>
          <w:i/>
          <w:iCs/>
          <w:color w:val="000000"/>
          <w:sz w:val="18"/>
          <w:szCs w:val="18"/>
          <w:lang w:eastAsia="pl-PL"/>
        </w:rPr>
      </w:pPr>
    </w:p>
    <w:p w:rsidR="00311B22" w:rsidRPr="00311B22" w:rsidRDefault="00311B22" w:rsidP="00D02A3C">
      <w:pPr>
        <w:pStyle w:val="Tekstpodstawowy22"/>
        <w:numPr>
          <w:ilvl w:val="0"/>
          <w:numId w:val="62"/>
        </w:numPr>
        <w:ind w:left="426" w:hanging="426"/>
        <w:jc w:val="both"/>
        <w:rPr>
          <w:szCs w:val="24"/>
          <w:u w:val="single"/>
        </w:rPr>
      </w:pPr>
      <w:r w:rsidRPr="00311B22">
        <w:rPr>
          <w:b/>
          <w:szCs w:val="24"/>
        </w:rPr>
        <w:t>BEZPŁATNE I OGÓLNODOSTĘPNE BAZY DANYCH:</w:t>
      </w:r>
    </w:p>
    <w:p w:rsidR="00A478FD" w:rsidRPr="00311B22" w:rsidRDefault="00311B22" w:rsidP="00E7650E">
      <w:pPr>
        <w:pStyle w:val="Tekstpodstawowy22"/>
        <w:ind w:left="426"/>
        <w:jc w:val="both"/>
        <w:rPr>
          <w:szCs w:val="24"/>
        </w:rPr>
      </w:pPr>
      <w:r w:rsidRPr="00311B22">
        <w:rPr>
          <w:szCs w:val="24"/>
        </w:rPr>
        <w:t xml:space="preserve">Na podstawie §13 ust. 2 Rozporządzenia Ministra Rozwoju, Pracy i Technologii z dnia 23 grudnia 2020 r. </w:t>
      </w:r>
      <w:r w:rsidRPr="00311B22">
        <w:rPr>
          <w:i/>
          <w:szCs w:val="24"/>
        </w:rPr>
        <w:t>w sprawie podmiotowych środków dowodowych oraz innych dokumentów lub oświadczeń, jakich może żądać zamawiający od wykonawcy</w:t>
      </w:r>
      <w:r w:rsidRPr="00311B22">
        <w:rPr>
          <w:szCs w:val="24"/>
        </w:rPr>
        <w:t>, niniejszym wskazuję dane bezpłatnych i ogólnodostępnych baz danych, umożliwiające dostęp do odpisu lub informacji z Krajowego Rejestru Sądowego, Centralnej Ewidencji i Informacji o Działalności Gospodarczej lub innego właściwego rejestru, który również potwierdza umocowanie do reprezentacji Wykonawcy:</w:t>
      </w:r>
    </w:p>
    <w:p w:rsidR="00311B22" w:rsidRPr="00311B22" w:rsidRDefault="00764C7A" w:rsidP="00311B22">
      <w:pPr>
        <w:spacing w:line="276" w:lineRule="auto"/>
        <w:ind w:left="426"/>
        <w:jc w:val="both"/>
        <w:rPr>
          <w:rFonts w:eastAsia="Calibri"/>
          <w:lang w:val="en-US"/>
        </w:rPr>
      </w:pPr>
      <w:r w:rsidRPr="00311B22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22" w:rsidRPr="00311B22">
        <w:rPr>
          <w:rFonts w:eastAsia="Calibri"/>
          <w:lang w:val="en-US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311B22">
        <w:rPr>
          <w:rFonts w:eastAsia="Calibri"/>
        </w:rPr>
        <w:fldChar w:fldCharType="end"/>
      </w:r>
      <w:r w:rsidR="00311B22" w:rsidRPr="00311B22">
        <w:rPr>
          <w:rFonts w:eastAsia="Calibri"/>
          <w:lang w:val="en-US"/>
        </w:rPr>
        <w:t xml:space="preserve"> https://aplikacja.ceidg.gov.pl/ceidg/ceidg.public.ui/search.aspx (CEIDG)</w:t>
      </w:r>
    </w:p>
    <w:p w:rsidR="00311B22" w:rsidRPr="00311B22" w:rsidRDefault="00764C7A" w:rsidP="00311B22">
      <w:pPr>
        <w:spacing w:line="276" w:lineRule="auto"/>
        <w:ind w:left="426"/>
        <w:jc w:val="both"/>
        <w:rPr>
          <w:rFonts w:eastAsia="Calibri"/>
          <w:lang w:val="en-US"/>
        </w:rPr>
      </w:pPr>
      <w:r w:rsidRPr="00311B22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22" w:rsidRPr="00311B22">
        <w:rPr>
          <w:rFonts w:eastAsia="Calibri"/>
          <w:lang w:val="en-US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311B22">
        <w:rPr>
          <w:rFonts w:eastAsia="Calibri"/>
        </w:rPr>
        <w:fldChar w:fldCharType="end"/>
      </w:r>
      <w:r w:rsidR="00311B22" w:rsidRPr="00311B22">
        <w:rPr>
          <w:rFonts w:eastAsia="Calibri"/>
          <w:lang w:val="en-US"/>
        </w:rPr>
        <w:t xml:space="preserve"> https://ekrs.ms.gov.pl/web/wyszukiwarka-krs/strona-glowna/index.html (KRS)</w:t>
      </w:r>
    </w:p>
    <w:p w:rsidR="00311B22" w:rsidRPr="00311B22" w:rsidRDefault="00764C7A" w:rsidP="00311B22">
      <w:pPr>
        <w:ind w:left="426"/>
        <w:jc w:val="both"/>
        <w:rPr>
          <w:rFonts w:eastAsia="Calibri"/>
        </w:rPr>
      </w:pPr>
      <w:r w:rsidRPr="00311B22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22" w:rsidRPr="00311B22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311B22">
        <w:rPr>
          <w:rFonts w:eastAsia="Calibri"/>
        </w:rPr>
        <w:fldChar w:fldCharType="end"/>
      </w:r>
      <w:r w:rsidR="00311B22" w:rsidRPr="00311B22">
        <w:rPr>
          <w:rFonts w:eastAsia="Calibri"/>
        </w:rPr>
        <w:t xml:space="preserve"> inny wł</w:t>
      </w:r>
      <w:r w:rsidR="00311B22">
        <w:rPr>
          <w:rFonts w:eastAsia="Calibri"/>
        </w:rPr>
        <w:t xml:space="preserve">aściwy rejestr: </w:t>
      </w:r>
      <w:r w:rsidR="00311B22" w:rsidRPr="00311B22">
        <w:rPr>
          <w:rFonts w:eastAsia="Calibri"/>
          <w:sz w:val="18"/>
          <w:szCs w:val="18"/>
        </w:rPr>
        <w:t>……………………………………</w:t>
      </w:r>
      <w:r w:rsidR="00311B22">
        <w:rPr>
          <w:rFonts w:eastAsia="Calibri"/>
          <w:sz w:val="18"/>
          <w:szCs w:val="18"/>
        </w:rPr>
        <w:t>…………</w:t>
      </w:r>
      <w:r w:rsidR="00311B22" w:rsidRPr="00311B22">
        <w:rPr>
          <w:rFonts w:eastAsia="Calibri"/>
          <w:sz w:val="18"/>
          <w:szCs w:val="18"/>
        </w:rPr>
        <w:t>..</w:t>
      </w:r>
      <w:r w:rsidR="00311B22">
        <w:rPr>
          <w:rFonts w:eastAsia="Calibri"/>
        </w:rPr>
        <w:t xml:space="preserve"> </w:t>
      </w:r>
      <w:r w:rsidR="00311B22" w:rsidRPr="00311B22">
        <w:rPr>
          <w:rFonts w:eastAsia="Calibri"/>
          <w:sz w:val="16"/>
          <w:szCs w:val="16"/>
        </w:rPr>
        <w:t xml:space="preserve"> </w:t>
      </w:r>
      <w:r w:rsidR="00311B22" w:rsidRPr="00311B22">
        <w:rPr>
          <w:rFonts w:eastAsia="Calibri"/>
          <w:i/>
          <w:iCs/>
          <w:sz w:val="16"/>
          <w:szCs w:val="16"/>
        </w:rPr>
        <w:t xml:space="preserve">(wpisać nazwę bazy i adres internetowy)  </w:t>
      </w:r>
      <w:r w:rsidR="00311B22" w:rsidRPr="00311B22">
        <w:rPr>
          <w:rFonts w:eastAsia="Calibri"/>
          <w:i/>
          <w:iCs/>
          <w:sz w:val="16"/>
          <w:szCs w:val="16"/>
        </w:rPr>
        <w:tab/>
      </w:r>
    </w:p>
    <w:p w:rsidR="00311B22" w:rsidRPr="00311B22" w:rsidRDefault="00764C7A" w:rsidP="00311B22">
      <w:pPr>
        <w:spacing w:line="276" w:lineRule="auto"/>
        <w:ind w:left="426"/>
        <w:jc w:val="both"/>
        <w:rPr>
          <w:rFonts w:eastAsia="Calibri"/>
        </w:rPr>
      </w:pPr>
      <w:r w:rsidRPr="00311B22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22" w:rsidRPr="00311B22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311B22">
        <w:rPr>
          <w:rFonts w:eastAsia="Calibri"/>
        </w:rPr>
        <w:fldChar w:fldCharType="end"/>
      </w:r>
      <w:r w:rsidR="00311B22" w:rsidRPr="00311B22">
        <w:rPr>
          <w:rFonts w:eastAsia="Calibri"/>
        </w:rPr>
        <w:t xml:space="preserve"> brak możliwości pobrania </w:t>
      </w:r>
      <w:proofErr w:type="spellStart"/>
      <w:r w:rsidR="00311B22" w:rsidRPr="00311B22">
        <w:rPr>
          <w:rFonts w:eastAsia="Calibri"/>
        </w:rPr>
        <w:t>online</w:t>
      </w:r>
      <w:proofErr w:type="spellEnd"/>
    </w:p>
    <w:p w:rsidR="00311B22" w:rsidRDefault="00311B22" w:rsidP="00311B22">
      <w:pPr>
        <w:autoSpaceDN w:val="0"/>
        <w:spacing w:line="276" w:lineRule="auto"/>
        <w:ind w:left="426"/>
        <w:jc w:val="both"/>
        <w:textAlignment w:val="baseline"/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</w:pPr>
      <w:r w:rsidRPr="00E7650E">
        <w:rPr>
          <w:rFonts w:eastAsia="Calibri"/>
          <w:bCs/>
          <w:i/>
          <w:iCs/>
          <w:color w:val="000000"/>
          <w:sz w:val="18"/>
          <w:szCs w:val="18"/>
          <w:lang w:eastAsia="pl-PL"/>
        </w:rPr>
        <w:t>(</w:t>
      </w:r>
      <w:r w:rsidRPr="00311B22">
        <w:rPr>
          <w:rFonts w:eastAsia="Calibr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764C7A" w:rsidRPr="00311B22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11B22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764C7A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764C7A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764C7A" w:rsidRPr="00311B22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E7650E">
        <w:rPr>
          <w:rFonts w:eastAsia="Calibri"/>
          <w:bCs/>
          <w:i/>
          <w:iCs/>
          <w:color w:val="000000"/>
          <w:sz w:val="18"/>
          <w:szCs w:val="18"/>
          <w:lang w:eastAsia="pl-PL"/>
        </w:rPr>
        <w:t>)</w:t>
      </w:r>
    </w:p>
    <w:p w:rsidR="00A478FD" w:rsidRPr="00311B22" w:rsidRDefault="00A478FD" w:rsidP="00311B22">
      <w:pPr>
        <w:autoSpaceDN w:val="0"/>
        <w:spacing w:line="276" w:lineRule="auto"/>
        <w:ind w:left="426"/>
        <w:jc w:val="both"/>
        <w:textAlignment w:val="baseline"/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</w:pPr>
    </w:p>
    <w:p w:rsidR="003C725C" w:rsidRDefault="003C725C" w:rsidP="00FD6403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CB157F" w:rsidRDefault="00CB157F" w:rsidP="00321896">
      <w:pPr>
        <w:jc w:val="both"/>
        <w:rPr>
          <w:rFonts w:ascii="Calibri" w:hAnsi="Calibri" w:cs="Calibri"/>
          <w:b/>
          <w:caps/>
          <w:color w:val="FF0000"/>
        </w:rPr>
      </w:pPr>
    </w:p>
    <w:p w:rsidR="00321896" w:rsidRPr="00E7650E" w:rsidRDefault="00321896" w:rsidP="00321896">
      <w:pPr>
        <w:jc w:val="both"/>
        <w:rPr>
          <w:rFonts w:ascii="Calibri" w:hAnsi="Calibri" w:cs="Calibri"/>
          <w:b/>
          <w:caps/>
          <w:color w:val="FF0000"/>
        </w:rPr>
      </w:pPr>
      <w:r w:rsidRPr="00E7650E">
        <w:rPr>
          <w:rFonts w:ascii="Calibri" w:hAnsi="Calibri" w:cs="Calibri"/>
          <w:b/>
          <w:caps/>
          <w:color w:val="FF0000"/>
        </w:rPr>
        <w:t xml:space="preserve">dokument należy opatrzyć kwalifikowanym podpisem elektronicznym </w:t>
      </w:r>
    </w:p>
    <w:p w:rsidR="002266A4" w:rsidRPr="00E7650E" w:rsidRDefault="00321896" w:rsidP="00321896">
      <w:pPr>
        <w:jc w:val="both"/>
        <w:rPr>
          <w:rFonts w:ascii="Calibri" w:hAnsi="Calibri" w:cs="Calibri"/>
          <w:b/>
          <w:caps/>
          <w:color w:val="FF0000"/>
        </w:rPr>
      </w:pPr>
      <w:r w:rsidRPr="00E7650E">
        <w:rPr>
          <w:rFonts w:ascii="Calibri" w:hAnsi="Calibri" w:cs="Calibri"/>
          <w:b/>
          <w:caps/>
          <w:color w:val="FF0000"/>
        </w:rPr>
        <w:t>lub podpisem zaufanym lub podpisem osobistym</w:t>
      </w:r>
    </w:p>
    <w:p w:rsidR="00336244" w:rsidRPr="00F8696F" w:rsidRDefault="009E1F15" w:rsidP="00F8696F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 w:rsidR="00B73359">
        <w:t xml:space="preserve">1A  </w:t>
      </w:r>
    </w:p>
    <w:p w:rsidR="00F8696F" w:rsidRPr="00E34AE6" w:rsidRDefault="008B7645" w:rsidP="00F8696F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F8696F" w:rsidRPr="00EC17ED" w:rsidRDefault="00F8696F" w:rsidP="009E1F15">
      <w:pPr>
        <w:ind w:left="5246" w:firstLine="708"/>
        <w:rPr>
          <w:b/>
          <w:sz w:val="12"/>
          <w:szCs w:val="12"/>
        </w:rPr>
      </w:pPr>
    </w:p>
    <w:p w:rsidR="009E1F15" w:rsidRPr="009A3CD8" w:rsidRDefault="009E1F15" w:rsidP="009E1F1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E1F15" w:rsidRPr="009A3CD8" w:rsidRDefault="009E1F15" w:rsidP="009E1F15">
      <w:pPr>
        <w:ind w:left="5954"/>
      </w:pPr>
      <w:r w:rsidRPr="009A3CD8">
        <w:t xml:space="preserve">Powiat Tczewski </w:t>
      </w:r>
    </w:p>
    <w:p w:rsidR="009E1F15" w:rsidRPr="009A3CD8" w:rsidRDefault="009E1F15" w:rsidP="009E1F15">
      <w:pPr>
        <w:ind w:left="5954"/>
      </w:pPr>
      <w:r w:rsidRPr="009A3CD8">
        <w:t>83-110 Tczew, ul. Piaskowa 2</w:t>
      </w:r>
    </w:p>
    <w:p w:rsidR="009E1F15" w:rsidRPr="009A3CD8" w:rsidRDefault="009E1F15" w:rsidP="009E1F15">
      <w:pPr>
        <w:jc w:val="center"/>
        <w:rPr>
          <w:b/>
          <w:bCs/>
        </w:rPr>
      </w:pPr>
    </w:p>
    <w:p w:rsidR="009E1F15" w:rsidRPr="009A3CD8" w:rsidRDefault="009E1F15" w:rsidP="009E1F15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9D4763" w:rsidRDefault="009E1F15" w:rsidP="00F8696F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49600D" w:rsidRDefault="0049600D" w:rsidP="00F8696F">
      <w:pPr>
        <w:pStyle w:val="Tekstpodstawowy2"/>
        <w:spacing w:line="240" w:lineRule="auto"/>
        <w:rPr>
          <w:i/>
          <w:sz w:val="16"/>
          <w:szCs w:val="16"/>
        </w:rPr>
      </w:pPr>
    </w:p>
    <w:p w:rsidR="0049600D" w:rsidRPr="0049600D" w:rsidRDefault="0049600D" w:rsidP="00F8696F">
      <w:pPr>
        <w:pStyle w:val="Tekstpodstawowy2"/>
        <w:spacing w:line="240" w:lineRule="auto"/>
        <w:rPr>
          <w:i/>
          <w:sz w:val="16"/>
          <w:szCs w:val="16"/>
        </w:rPr>
      </w:pPr>
    </w:p>
    <w:p w:rsidR="00487E3E" w:rsidRPr="00C12ACF" w:rsidRDefault="00487E3E" w:rsidP="00487E3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487E3E" w:rsidRPr="00334907" w:rsidRDefault="00487E3E" w:rsidP="00487E3E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487E3E" w:rsidRDefault="00487E3E" w:rsidP="00487E3E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487E3E" w:rsidRPr="00334907" w:rsidRDefault="00487E3E" w:rsidP="00487E3E">
      <w:pPr>
        <w:jc w:val="center"/>
        <w:rPr>
          <w:b/>
        </w:rPr>
      </w:pPr>
    </w:p>
    <w:p w:rsidR="00487E3E" w:rsidRPr="00AA6718" w:rsidRDefault="00487E3E" w:rsidP="00487E3E">
      <w:pPr>
        <w:jc w:val="center"/>
        <w:rPr>
          <w:b/>
        </w:rPr>
      </w:pPr>
      <w:r w:rsidRPr="00AA6718">
        <w:rPr>
          <w:b/>
        </w:rPr>
        <w:t xml:space="preserve">DOTYCZĄCE SPEŁNIANIA WARUNKÓW UDZIAŁU W POSTĘPOWANIU </w:t>
      </w:r>
    </w:p>
    <w:p w:rsidR="00487E3E" w:rsidRPr="00AA6718" w:rsidRDefault="00487E3E" w:rsidP="00487E3E">
      <w:pPr>
        <w:jc w:val="center"/>
        <w:rPr>
          <w:b/>
        </w:rPr>
      </w:pPr>
      <w:r w:rsidRPr="00AA6718">
        <w:rPr>
          <w:b/>
        </w:rPr>
        <w:t xml:space="preserve">ORAZ </w:t>
      </w:r>
    </w:p>
    <w:p w:rsidR="00487E3E" w:rsidRDefault="00487E3E" w:rsidP="00487E3E">
      <w:pPr>
        <w:jc w:val="center"/>
        <w:rPr>
          <w:b/>
        </w:rPr>
      </w:pPr>
      <w:r w:rsidRPr="00AA6718">
        <w:rPr>
          <w:b/>
        </w:rPr>
        <w:t>BRAKU PODSTAW WYKLUCZENIA Z POSTĘPOWANIA</w:t>
      </w:r>
    </w:p>
    <w:p w:rsidR="009D4763" w:rsidRPr="00AA6718" w:rsidRDefault="009D4763" w:rsidP="009D4763">
      <w:pPr>
        <w:spacing w:after="240"/>
        <w:rPr>
          <w:b/>
        </w:rPr>
      </w:pPr>
    </w:p>
    <w:p w:rsidR="00DE14B2" w:rsidRDefault="00487E3E" w:rsidP="00DE14B2">
      <w:pPr>
        <w:ind w:right="83" w:firstLine="709"/>
        <w:jc w:val="both"/>
        <w:rPr>
          <w:b/>
          <w:i/>
        </w:rPr>
      </w:pPr>
      <w:r w:rsidRPr="00E7650E">
        <w:t>Na potrzeby postępowania o udzielenie zamówienia publicznego</w:t>
      </w:r>
      <w:r w:rsidR="004078AF" w:rsidRPr="00E7650E">
        <w:t xml:space="preserve"> na</w:t>
      </w:r>
      <w:r w:rsidR="00DE14B2">
        <w:t xml:space="preserve"> realizację zadania </w:t>
      </w:r>
      <w:r w:rsidR="00E7650E">
        <w:t>pn.</w:t>
      </w:r>
      <w:r w:rsidR="007F7E0E">
        <w:t> </w:t>
      </w:r>
      <w:r w:rsidR="00E7650E" w:rsidRPr="00E7650E">
        <w:rPr>
          <w:rFonts w:eastAsia="Arial"/>
          <w:b/>
          <w:i/>
          <w:color w:val="000000"/>
        </w:rPr>
        <w:t xml:space="preserve">Nadzór inwestorski </w:t>
      </w:r>
      <w:r w:rsidR="00E7650E">
        <w:rPr>
          <w:rFonts w:eastAsia="Arial"/>
          <w:b/>
          <w:i/>
          <w:color w:val="000000"/>
        </w:rPr>
        <w:t xml:space="preserve">przy realizacji </w:t>
      </w:r>
      <w:r w:rsidR="00E7650E" w:rsidRPr="00E7650E">
        <w:rPr>
          <w:rFonts w:eastAsia="Arial"/>
          <w:b/>
          <w:i/>
          <w:color w:val="000000"/>
        </w:rPr>
        <w:t>robót budowlanych pn. „</w:t>
      </w:r>
      <w:r w:rsidR="00162CB6">
        <w:rPr>
          <w:b/>
          <w:i/>
        </w:rPr>
        <w:t>Remont wiaduktu drogowego</w:t>
      </w:r>
    </w:p>
    <w:p w:rsidR="00487E3E" w:rsidRPr="00DE14B2" w:rsidRDefault="00DE14B2" w:rsidP="00DE14B2">
      <w:pPr>
        <w:ind w:right="83"/>
        <w:jc w:val="both"/>
        <w:rPr>
          <w:b/>
          <w:i/>
        </w:rPr>
      </w:pPr>
      <w:r w:rsidRPr="003B0468">
        <w:rPr>
          <w:b/>
          <w:i/>
        </w:rPr>
        <w:t>nad linią kolejową PKP w ciągu ul. 30 Stycznia w Tczewie</w:t>
      </w:r>
      <w:r w:rsidRPr="003B0468">
        <w:rPr>
          <w:rFonts w:eastAsia="Arial"/>
          <w:b/>
          <w:i/>
          <w:color w:val="000000"/>
        </w:rPr>
        <w:t>”</w:t>
      </w:r>
      <w:r w:rsidRPr="00DE14B2">
        <w:t>,</w:t>
      </w:r>
      <w:r>
        <w:rPr>
          <w:b/>
          <w:i/>
        </w:rPr>
        <w:t xml:space="preserve"> </w:t>
      </w:r>
      <w:r w:rsidR="00487E3E" w:rsidRPr="00E7650E">
        <w:t>prowadzonego przez Powiat Tczewski</w:t>
      </w:r>
      <w:r w:rsidR="00487E3E" w:rsidRPr="00E7650E">
        <w:rPr>
          <w:i/>
        </w:rPr>
        <w:t xml:space="preserve"> </w:t>
      </w:r>
      <w:r w:rsidR="00487E3E" w:rsidRPr="00E7650E">
        <w:t>oświadczam, co następuje:</w:t>
      </w:r>
    </w:p>
    <w:p w:rsidR="00487E3E" w:rsidRDefault="00487E3E" w:rsidP="00487E3E">
      <w:pPr>
        <w:rPr>
          <w:sz w:val="12"/>
          <w:szCs w:val="12"/>
        </w:rPr>
      </w:pPr>
    </w:p>
    <w:p w:rsidR="00487E3E" w:rsidRPr="00813D39" w:rsidRDefault="00487E3E" w:rsidP="00487E3E">
      <w:pPr>
        <w:rPr>
          <w:sz w:val="12"/>
          <w:szCs w:val="12"/>
        </w:rPr>
      </w:pPr>
    </w:p>
    <w:p w:rsidR="00487E3E" w:rsidRPr="00736256" w:rsidRDefault="00487E3E" w:rsidP="00487E3E">
      <w:pPr>
        <w:shd w:val="clear" w:color="auto" w:fill="D9D9D9"/>
        <w:spacing w:after="120"/>
        <w:jc w:val="both"/>
        <w:rPr>
          <w:b/>
        </w:rPr>
      </w:pPr>
      <w:r>
        <w:rPr>
          <w:b/>
        </w:rPr>
        <w:t>OŚWIADCZENIE DOTYCZĄCE PRZESŁANEK WYKLUCZENIA Z UDZIAŁU W POSTĘPOWANIU</w:t>
      </w:r>
      <w:r w:rsidRPr="00736256">
        <w:rPr>
          <w:b/>
        </w:rPr>
        <w:t>:</w:t>
      </w:r>
    </w:p>
    <w:p w:rsidR="00487E3E" w:rsidRPr="00736256" w:rsidRDefault="00487E3E" w:rsidP="00E77BD4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 xml:space="preserve">Oświadczam, że nie podlegam wykluczeniu z postępowania na podstawie art. 108 ust. 1 ustawy </w:t>
      </w:r>
      <w:proofErr w:type="spellStart"/>
      <w:r w:rsidRPr="00736256">
        <w:t>Pzp</w:t>
      </w:r>
      <w:proofErr w:type="spellEnd"/>
      <w:r w:rsidRPr="00736256">
        <w:t>.</w:t>
      </w:r>
    </w:p>
    <w:p w:rsidR="00487E3E" w:rsidRPr="00AB082D" w:rsidRDefault="00487E3E" w:rsidP="00E77BD4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 xml:space="preserve">Oświadczam, że nie podlegam wykluczeniu z postępowania na podstawie art. 109 ust. 1 </w:t>
      </w:r>
      <w:proofErr w:type="spellStart"/>
      <w:r w:rsidRPr="00736256">
        <w:t>pkt</w:t>
      </w:r>
      <w:proofErr w:type="spellEnd"/>
      <w:r w:rsidR="00132F54">
        <w:t> </w:t>
      </w:r>
      <w:r w:rsidRPr="00736256">
        <w:t>4</w:t>
      </w:r>
      <w:r w:rsidR="003656FE">
        <w:t xml:space="preserve">, 5 oraz </w:t>
      </w:r>
      <w:r w:rsidR="00000635">
        <w:t>7</w:t>
      </w:r>
      <w:r w:rsidRPr="00736256">
        <w:t xml:space="preserve"> ustawy </w:t>
      </w:r>
      <w:proofErr w:type="spellStart"/>
      <w:r w:rsidRPr="00736256">
        <w:t>Pzp</w:t>
      </w:r>
      <w:proofErr w:type="spellEnd"/>
      <w:r w:rsidRPr="00736256">
        <w:t>.</w:t>
      </w:r>
    </w:p>
    <w:p w:rsidR="00487E3E" w:rsidRPr="00736256" w:rsidRDefault="00487E3E" w:rsidP="00E77BD4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t xml:space="preserve">Oświadczam, że nie podlegam wykluczeniu z postępowania na podstawie art. 7 ust. 1 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</w:t>
      </w:r>
      <w:r>
        <w:rPr>
          <w:lang w:eastAsia="pl-PL"/>
        </w:rPr>
        <w:t>owego (Dz. U. z 2023 r. poz. 1497</w:t>
      </w:r>
      <w:r w:rsidRPr="00676228">
        <w:rPr>
          <w:lang w:eastAsia="pl-PL"/>
        </w:rPr>
        <w:t>)</w:t>
      </w:r>
      <w:r>
        <w:rPr>
          <w:lang w:eastAsia="pl-PL"/>
        </w:rPr>
        <w:t>.</w:t>
      </w:r>
    </w:p>
    <w:p w:rsidR="00487E3E" w:rsidRDefault="00487E3E" w:rsidP="00487E3E">
      <w:pPr>
        <w:jc w:val="both"/>
        <w:rPr>
          <w:i/>
          <w:sz w:val="8"/>
          <w:szCs w:val="8"/>
        </w:rPr>
      </w:pPr>
    </w:p>
    <w:p w:rsidR="00487E3E" w:rsidRDefault="00487E3E" w:rsidP="00487E3E">
      <w:pPr>
        <w:jc w:val="both"/>
        <w:rPr>
          <w:i/>
          <w:sz w:val="8"/>
          <w:szCs w:val="8"/>
        </w:rPr>
      </w:pPr>
    </w:p>
    <w:p w:rsidR="00487E3E" w:rsidRPr="00813D39" w:rsidRDefault="00487E3E" w:rsidP="00487E3E">
      <w:pPr>
        <w:jc w:val="both"/>
        <w:rPr>
          <w:i/>
          <w:sz w:val="8"/>
          <w:szCs w:val="8"/>
        </w:rPr>
      </w:pPr>
    </w:p>
    <w:p w:rsidR="00487E3E" w:rsidRDefault="00487E3E" w:rsidP="00487E3E">
      <w:pPr>
        <w:ind w:left="426"/>
        <w:jc w:val="both"/>
      </w:pPr>
      <w:r>
        <w:rPr>
          <w:i/>
        </w:rPr>
        <w:t>(</w:t>
      </w:r>
      <w:r w:rsidRPr="002A4BD6">
        <w:rPr>
          <w:i/>
        </w:rPr>
        <w:t xml:space="preserve">wypełnić, </w:t>
      </w:r>
      <w:r w:rsidRPr="002A4BD6">
        <w:rPr>
          <w:i/>
          <w:u w:val="single"/>
        </w:rPr>
        <w:t>jeśli dotyczy</w:t>
      </w:r>
      <w:r>
        <w:rPr>
          <w:i/>
          <w:u w:val="single"/>
        </w:rPr>
        <w:t>)</w:t>
      </w:r>
    </w:p>
    <w:p w:rsidR="00487E3E" w:rsidRPr="00D84179" w:rsidRDefault="00487E3E" w:rsidP="00487E3E">
      <w:pPr>
        <w:ind w:left="426"/>
        <w:jc w:val="both"/>
        <w:rPr>
          <w:sz w:val="16"/>
          <w:szCs w:val="16"/>
        </w:rPr>
      </w:pPr>
      <w:r w:rsidRPr="004F7820">
        <w:rPr>
          <w:sz w:val="22"/>
          <w:szCs w:val="22"/>
        </w:rPr>
        <w:t>Oświadczam, że zachodzą w stosunku do mnie podstawy wykluczenia z postępowania na podstawie                 art.</w:t>
      </w:r>
      <w:r w:rsidRPr="0031364A">
        <w:rPr>
          <w:sz w:val="20"/>
          <w:szCs w:val="20"/>
        </w:rPr>
        <w:t> </w:t>
      </w:r>
      <w:r w:rsidRPr="00351AD1">
        <w:rPr>
          <w:sz w:val="16"/>
          <w:szCs w:val="16"/>
        </w:rPr>
        <w:t>…</w:t>
      </w:r>
      <w:r w:rsidRPr="0031364A">
        <w:rPr>
          <w:sz w:val="20"/>
          <w:szCs w:val="20"/>
        </w:rPr>
        <w:t xml:space="preserve"> </w:t>
      </w:r>
      <w:r w:rsidRPr="004F7820">
        <w:rPr>
          <w:sz w:val="22"/>
          <w:szCs w:val="22"/>
        </w:rPr>
        <w:t xml:space="preserve">ustawy </w:t>
      </w:r>
      <w:proofErr w:type="spellStart"/>
      <w:r w:rsidRPr="004F7820">
        <w:rPr>
          <w:sz w:val="22"/>
          <w:szCs w:val="22"/>
        </w:rPr>
        <w:t>Pzp</w:t>
      </w:r>
      <w:proofErr w:type="spellEnd"/>
      <w:r w:rsidRPr="0031364A">
        <w:rPr>
          <w:sz w:val="20"/>
          <w:szCs w:val="20"/>
        </w:rPr>
        <w:t xml:space="preserve"> </w:t>
      </w:r>
      <w:r w:rsidRPr="0031364A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1,</w:t>
      </w:r>
      <w:r>
        <w:rPr>
          <w:i/>
          <w:sz w:val="16"/>
          <w:szCs w:val="16"/>
        </w:rPr>
        <w:t xml:space="preserve"> 2 i 5 lub art. 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="00AC34BB">
        <w:rPr>
          <w:i/>
          <w:sz w:val="16"/>
          <w:szCs w:val="16"/>
        </w:rPr>
        <w:t>, 5 oraz 7</w:t>
      </w:r>
      <w:r w:rsidRPr="0031364A">
        <w:rPr>
          <w:i/>
          <w:sz w:val="16"/>
          <w:szCs w:val="16"/>
        </w:rPr>
        <w:t xml:space="preserve"> ustawy </w:t>
      </w:r>
      <w:proofErr w:type="spellStart"/>
      <w:r w:rsidRPr="0031364A">
        <w:rPr>
          <w:i/>
          <w:sz w:val="16"/>
          <w:szCs w:val="16"/>
        </w:rPr>
        <w:t>Pzp</w:t>
      </w:r>
      <w:proofErr w:type="spellEnd"/>
      <w:r w:rsidRPr="0031364A">
        <w:rPr>
          <w:i/>
          <w:sz w:val="16"/>
          <w:szCs w:val="16"/>
        </w:rPr>
        <w:t>).</w:t>
      </w:r>
      <w:r w:rsidRPr="0031364A">
        <w:rPr>
          <w:sz w:val="20"/>
          <w:szCs w:val="20"/>
        </w:rPr>
        <w:t xml:space="preserve"> </w:t>
      </w:r>
      <w:r w:rsidRPr="004F7820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F7820">
        <w:rPr>
          <w:sz w:val="22"/>
          <w:szCs w:val="22"/>
        </w:rPr>
        <w:t>Pzp</w:t>
      </w:r>
      <w:proofErr w:type="spellEnd"/>
      <w:r w:rsidRPr="004F7820">
        <w:rPr>
          <w:sz w:val="22"/>
          <w:szCs w:val="22"/>
        </w:rPr>
        <w:t>, podjąłem następujące środki naprawcze:</w:t>
      </w:r>
      <w:r w:rsidRPr="0031364A">
        <w:rPr>
          <w:sz w:val="20"/>
          <w:szCs w:val="20"/>
        </w:rPr>
        <w:t xml:space="preserve"> </w:t>
      </w:r>
      <w:r w:rsidRPr="0031364A">
        <w:rPr>
          <w:sz w:val="16"/>
          <w:szCs w:val="16"/>
        </w:rPr>
        <w:t>………………………………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487E3E" w:rsidRDefault="00487E3E" w:rsidP="00487E3E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487E3E" w:rsidRDefault="00487E3E" w:rsidP="00487E3E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487E3E" w:rsidRDefault="00487E3E" w:rsidP="00487E3E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487E3E" w:rsidRDefault="00487E3E" w:rsidP="00487E3E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FB028D" w:rsidRPr="00FB028D" w:rsidRDefault="00FB028D" w:rsidP="00487E3E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487E3E" w:rsidRPr="00AA6718" w:rsidRDefault="00487E3E" w:rsidP="00487E3E">
      <w:pPr>
        <w:pStyle w:val="Akapitzlist"/>
        <w:suppressAutoHyphens w:val="0"/>
        <w:spacing w:line="288" w:lineRule="auto"/>
        <w:ind w:left="0"/>
        <w:contextualSpacing/>
        <w:jc w:val="both"/>
        <w:rPr>
          <w:i/>
          <w:sz w:val="16"/>
          <w:szCs w:val="16"/>
        </w:rPr>
      </w:pPr>
      <w:r w:rsidRPr="00E52909">
        <w:rPr>
          <w:sz w:val="23"/>
          <w:szCs w:val="23"/>
        </w:rPr>
        <w:t xml:space="preserve">                                                         </w:t>
      </w:r>
      <w:r>
        <w:rPr>
          <w:sz w:val="23"/>
          <w:szCs w:val="23"/>
        </w:rPr>
        <w:t xml:space="preserve">                </w:t>
      </w:r>
    </w:p>
    <w:p w:rsidR="00487E3E" w:rsidRPr="00AA6718" w:rsidRDefault="00487E3E" w:rsidP="00487E3E">
      <w:pPr>
        <w:pStyle w:val="Nagwek7"/>
        <w:numPr>
          <w:ilvl w:val="0"/>
          <w:numId w:val="0"/>
        </w:numPr>
        <w:pBdr>
          <w:top w:val="single" w:sz="4" w:space="1" w:color="D9D9D9"/>
          <w:left w:val="single" w:sz="4" w:space="4" w:color="D9D9D9"/>
          <w:bottom w:val="single" w:sz="4" w:space="2" w:color="D9D9D9"/>
          <w:right w:val="single" w:sz="4" w:space="4" w:color="D9D9D9"/>
        </w:pBdr>
        <w:shd w:val="clear" w:color="auto" w:fill="D9D9D9"/>
        <w:jc w:val="both"/>
      </w:pPr>
      <w:r w:rsidRPr="00A363E0">
        <w:rPr>
          <w:shd w:val="clear" w:color="auto" w:fill="D9D9D9"/>
        </w:rPr>
        <w:lastRenderedPageBreak/>
        <w:t>OŚWIADCZE</w:t>
      </w:r>
      <w:r w:rsidR="00664DB3">
        <w:rPr>
          <w:shd w:val="clear" w:color="auto" w:fill="D9D9D9"/>
        </w:rPr>
        <w:t>NIE DOTYCZĄCE SPEŁNIANIA WARUNKÓW</w:t>
      </w:r>
      <w:r w:rsidRPr="00A363E0">
        <w:rPr>
          <w:shd w:val="clear" w:color="auto" w:fill="D9D9D9"/>
        </w:rPr>
        <w:t xml:space="preserve"> UDZIAŁU</w:t>
      </w:r>
      <w:r>
        <w:t xml:space="preserve"> </w:t>
      </w:r>
      <w:r w:rsidRPr="00AA6718">
        <w:t>W</w:t>
      </w:r>
      <w:r>
        <w:t> </w:t>
      </w:r>
      <w:r w:rsidRPr="00AA6718">
        <w:t>POSTĘPOWANIU:</w:t>
      </w:r>
    </w:p>
    <w:p w:rsidR="00321896" w:rsidRPr="00B96150" w:rsidRDefault="00487E3E" w:rsidP="00664D2C">
      <w:pPr>
        <w:spacing w:before="120"/>
        <w:jc w:val="both"/>
      </w:pPr>
      <w:r w:rsidRPr="00AA6718">
        <w:t>Oświadczam, że spełniam w</w:t>
      </w:r>
      <w:r w:rsidR="00783B60">
        <w:t>arunki</w:t>
      </w:r>
      <w:r w:rsidRPr="00AA6718">
        <w:t xml:space="preserve"> </w:t>
      </w:r>
      <w:r w:rsidR="00664D2C">
        <w:t>udziału w postępowaniu określone</w:t>
      </w:r>
      <w:r w:rsidRPr="00AA6718">
        <w:t xml:space="preserve"> w </w:t>
      </w:r>
      <w:proofErr w:type="spellStart"/>
      <w:r>
        <w:t>pkt</w:t>
      </w:r>
      <w:proofErr w:type="spellEnd"/>
      <w:r>
        <w:t xml:space="preserve"> 6.2.4</w:t>
      </w:r>
      <w:r w:rsidR="00664D2C">
        <w:t xml:space="preserve"> </w:t>
      </w:r>
      <w:r w:rsidR="00132F54">
        <w:t xml:space="preserve">                 </w:t>
      </w:r>
      <w:proofErr w:type="spellStart"/>
      <w:r w:rsidR="00664D2C" w:rsidRPr="006C2330">
        <w:t>ppkt</w:t>
      </w:r>
      <w:proofErr w:type="spellEnd"/>
      <w:r w:rsidRPr="006C2330">
        <w:t xml:space="preserve"> </w:t>
      </w:r>
      <w:r w:rsidR="009316D2" w:rsidRPr="006C2330">
        <w:t>1</w:t>
      </w:r>
      <w:r w:rsidR="00673E41" w:rsidRPr="006C2330">
        <w:t xml:space="preserve"> </w:t>
      </w:r>
      <w:r w:rsidR="006C2330" w:rsidRPr="006C2330">
        <w:t>i</w:t>
      </w:r>
      <w:r w:rsidR="00783B60">
        <w:t xml:space="preserve"> 2</w:t>
      </w:r>
      <w:r w:rsidR="00664D2C">
        <w:t xml:space="preserve"> </w:t>
      </w:r>
      <w:r w:rsidRPr="00AA6718">
        <w:t xml:space="preserve">Specyfikacji Warunków Zamówienia w zakresie </w:t>
      </w:r>
      <w:r w:rsidRPr="00AA6718">
        <w:rPr>
          <w:b/>
        </w:rPr>
        <w:t>zdolności</w:t>
      </w:r>
      <w:r w:rsidR="00132F54">
        <w:rPr>
          <w:b/>
        </w:rPr>
        <w:t> </w:t>
      </w:r>
      <w:r>
        <w:rPr>
          <w:b/>
        </w:rPr>
        <w:t>zawodowej</w:t>
      </w:r>
      <w:r w:rsidR="003656FE">
        <w:rPr>
          <w:b/>
        </w:rPr>
        <w:t>.</w:t>
      </w:r>
      <w:r>
        <w:t xml:space="preserve"> </w:t>
      </w:r>
    </w:p>
    <w:p w:rsidR="00487E3E" w:rsidRPr="00AA6718" w:rsidRDefault="00487E3E" w:rsidP="00487E3E">
      <w:pPr>
        <w:jc w:val="both"/>
        <w:rPr>
          <w:i/>
          <w:sz w:val="20"/>
          <w:szCs w:val="20"/>
        </w:rPr>
      </w:pPr>
    </w:p>
    <w:p w:rsidR="00487E3E" w:rsidRPr="00AA6718" w:rsidRDefault="00487E3E" w:rsidP="00487E3E">
      <w:pPr>
        <w:jc w:val="both"/>
        <w:rPr>
          <w:i/>
          <w:sz w:val="20"/>
          <w:szCs w:val="20"/>
        </w:rPr>
      </w:pPr>
    </w:p>
    <w:p w:rsidR="00487E3E" w:rsidRPr="00AA6718" w:rsidRDefault="00487E3E" w:rsidP="00487E3E">
      <w:pPr>
        <w:ind w:left="426"/>
        <w:jc w:val="both"/>
      </w:pPr>
      <w:r w:rsidRPr="00AA6718">
        <w:rPr>
          <w:i/>
        </w:rPr>
        <w:t xml:space="preserve">(wypełnić, </w:t>
      </w:r>
      <w:r w:rsidRPr="00AA6718">
        <w:rPr>
          <w:i/>
          <w:u w:val="single"/>
        </w:rPr>
        <w:t>jeśli dotyczy</w:t>
      </w:r>
      <w:r w:rsidRPr="00AA6718">
        <w:rPr>
          <w:i/>
        </w:rPr>
        <w:t>)</w:t>
      </w:r>
    </w:p>
    <w:p w:rsidR="00487E3E" w:rsidRPr="00AA6718" w:rsidRDefault="00487E3E" w:rsidP="00487E3E">
      <w:pPr>
        <w:ind w:left="426"/>
        <w:jc w:val="both"/>
        <w:rPr>
          <w:sz w:val="22"/>
          <w:szCs w:val="22"/>
        </w:rPr>
      </w:pPr>
      <w:r w:rsidRPr="00AA6718">
        <w:rPr>
          <w:sz w:val="22"/>
          <w:szCs w:val="22"/>
        </w:rPr>
        <w:t>Oświadczam, że w c</w:t>
      </w:r>
      <w:r w:rsidR="00783B60">
        <w:rPr>
          <w:sz w:val="22"/>
          <w:szCs w:val="22"/>
        </w:rPr>
        <w:t>elu wykazania spełniania warunków</w:t>
      </w:r>
      <w:r w:rsidRPr="00AA6718">
        <w:rPr>
          <w:sz w:val="22"/>
          <w:szCs w:val="22"/>
        </w:rPr>
        <w:t xml:space="preserve"> udz</w:t>
      </w:r>
      <w:r w:rsidR="00783B60">
        <w:rPr>
          <w:sz w:val="22"/>
          <w:szCs w:val="22"/>
        </w:rPr>
        <w:t>iału w postępowaniu, określone</w:t>
      </w:r>
      <w:r w:rsidRPr="00AA6718">
        <w:rPr>
          <w:sz w:val="22"/>
          <w:szCs w:val="22"/>
        </w:rPr>
        <w:t xml:space="preserve"> przez Zamawiającego w </w:t>
      </w:r>
      <w:proofErr w:type="spellStart"/>
      <w:r w:rsidRPr="00AA6718">
        <w:rPr>
          <w:sz w:val="22"/>
          <w:szCs w:val="22"/>
        </w:rPr>
        <w:t>pkt</w:t>
      </w:r>
      <w:proofErr w:type="spellEnd"/>
      <w:r w:rsidRPr="00AA6718">
        <w:rPr>
          <w:sz w:val="22"/>
          <w:szCs w:val="22"/>
        </w:rPr>
        <w:t xml:space="preserve"> 6.</w:t>
      </w:r>
      <w:r w:rsidRPr="006C2330">
        <w:rPr>
          <w:sz w:val="22"/>
          <w:szCs w:val="22"/>
        </w:rPr>
        <w:t>2.4</w:t>
      </w:r>
      <w:r w:rsidR="00A478FD" w:rsidRPr="006C2330">
        <w:rPr>
          <w:sz w:val="22"/>
          <w:szCs w:val="22"/>
        </w:rPr>
        <w:t xml:space="preserve">: </w:t>
      </w:r>
      <w:proofErr w:type="spellStart"/>
      <w:r w:rsidR="009316D2" w:rsidRPr="006C2330">
        <w:rPr>
          <w:sz w:val="22"/>
          <w:szCs w:val="22"/>
        </w:rPr>
        <w:t>ppkt</w:t>
      </w:r>
      <w:proofErr w:type="spellEnd"/>
      <w:r w:rsidR="009316D2" w:rsidRPr="006C2330">
        <w:rPr>
          <w:sz w:val="22"/>
          <w:szCs w:val="22"/>
        </w:rPr>
        <w:t xml:space="preserve"> 1</w:t>
      </w:r>
      <w:r w:rsidR="003A3907" w:rsidRPr="006C2330">
        <w:rPr>
          <w:sz w:val="22"/>
          <w:szCs w:val="22"/>
        </w:rPr>
        <w:t>*</w:t>
      </w:r>
      <w:r w:rsidR="009316D2">
        <w:rPr>
          <w:sz w:val="22"/>
          <w:szCs w:val="22"/>
        </w:rPr>
        <w:t xml:space="preserve"> </w:t>
      </w:r>
      <w:r w:rsidR="00A478FD">
        <w:rPr>
          <w:sz w:val="22"/>
          <w:szCs w:val="22"/>
        </w:rPr>
        <w:t>/</w:t>
      </w:r>
      <w:r w:rsidR="00783B60">
        <w:rPr>
          <w:sz w:val="22"/>
          <w:szCs w:val="22"/>
        </w:rPr>
        <w:t xml:space="preserve"> </w:t>
      </w:r>
      <w:proofErr w:type="spellStart"/>
      <w:r w:rsidR="00783B60">
        <w:rPr>
          <w:sz w:val="22"/>
          <w:szCs w:val="22"/>
        </w:rPr>
        <w:t>ppkt</w:t>
      </w:r>
      <w:proofErr w:type="spellEnd"/>
      <w:r w:rsidR="00783B60">
        <w:rPr>
          <w:sz w:val="22"/>
          <w:szCs w:val="22"/>
        </w:rPr>
        <w:t xml:space="preserve"> 2</w:t>
      </w:r>
      <w:r w:rsidR="003A3907">
        <w:rPr>
          <w:sz w:val="22"/>
          <w:szCs w:val="22"/>
        </w:rPr>
        <w:t>*</w:t>
      </w:r>
      <w:r w:rsidR="00AC34BB">
        <w:rPr>
          <w:sz w:val="22"/>
          <w:szCs w:val="22"/>
        </w:rPr>
        <w:t xml:space="preserve"> </w:t>
      </w:r>
      <w:r w:rsidR="00AC34BB" w:rsidRPr="00AC34BB">
        <w:rPr>
          <w:i/>
          <w:sz w:val="20"/>
          <w:szCs w:val="20"/>
        </w:rPr>
        <w:t>(*niepotrzebne skreślić)</w:t>
      </w:r>
      <w:r w:rsidR="00AC34BB">
        <w:t xml:space="preserve"> </w:t>
      </w:r>
      <w:r w:rsidRPr="00AA6718">
        <w:rPr>
          <w:sz w:val="22"/>
          <w:szCs w:val="22"/>
        </w:rPr>
        <w:t xml:space="preserve"> SWZ dotyczącego zdolności </w:t>
      </w:r>
      <w:r>
        <w:rPr>
          <w:sz w:val="22"/>
          <w:szCs w:val="22"/>
        </w:rPr>
        <w:t>zawodowej</w:t>
      </w:r>
      <w:r w:rsidRPr="00AA6718">
        <w:rPr>
          <w:sz w:val="22"/>
          <w:szCs w:val="22"/>
        </w:rPr>
        <w:t>, polegam na z</w:t>
      </w:r>
      <w:r w:rsidR="00783B60">
        <w:rPr>
          <w:sz w:val="22"/>
          <w:szCs w:val="22"/>
        </w:rPr>
        <w:t>asobach następującego podmiotu:</w:t>
      </w:r>
      <w:r w:rsidR="00DE14B2">
        <w:rPr>
          <w:sz w:val="22"/>
          <w:szCs w:val="22"/>
        </w:rPr>
        <w:t xml:space="preserve"> ………………………………………</w:t>
      </w:r>
      <w:r w:rsidR="003A3907">
        <w:rPr>
          <w:sz w:val="22"/>
          <w:szCs w:val="22"/>
        </w:rPr>
        <w:t xml:space="preserve"> …………………………….</w:t>
      </w:r>
      <w:r w:rsidR="00783B60">
        <w:rPr>
          <w:sz w:val="22"/>
          <w:szCs w:val="22"/>
        </w:rPr>
        <w:t>…………………………………………</w:t>
      </w:r>
      <w:r w:rsidR="00A478FD">
        <w:rPr>
          <w:sz w:val="22"/>
          <w:szCs w:val="22"/>
        </w:rPr>
        <w:t>…………</w:t>
      </w:r>
      <w:r w:rsidR="00783B60">
        <w:rPr>
          <w:sz w:val="22"/>
          <w:szCs w:val="22"/>
        </w:rPr>
        <w:t>………</w:t>
      </w:r>
      <w:r w:rsidR="00673E41">
        <w:rPr>
          <w:sz w:val="22"/>
          <w:szCs w:val="22"/>
        </w:rPr>
        <w:t xml:space="preserve">……………, </w:t>
      </w:r>
      <w:r w:rsidR="00783B60">
        <w:rPr>
          <w:sz w:val="22"/>
          <w:szCs w:val="22"/>
        </w:rPr>
        <w:t>w</w:t>
      </w:r>
      <w:r w:rsidR="00673E41">
        <w:rPr>
          <w:sz w:val="22"/>
          <w:szCs w:val="22"/>
        </w:rPr>
        <w:t xml:space="preserve"> </w:t>
      </w:r>
      <w:r w:rsidR="00783B60">
        <w:rPr>
          <w:sz w:val="22"/>
          <w:szCs w:val="22"/>
        </w:rPr>
        <w:t xml:space="preserve">następującym </w:t>
      </w:r>
      <w:r w:rsidRPr="00AA6718">
        <w:rPr>
          <w:sz w:val="22"/>
          <w:szCs w:val="22"/>
        </w:rPr>
        <w:t>zakresie:</w:t>
      </w:r>
      <w:r w:rsidR="00783B60">
        <w:rPr>
          <w:sz w:val="22"/>
          <w:szCs w:val="22"/>
        </w:rPr>
        <w:t>……………………………………………………………………………</w:t>
      </w:r>
    </w:p>
    <w:p w:rsidR="00487E3E" w:rsidRPr="00AA6718" w:rsidRDefault="00783B60" w:rsidP="00487E3E">
      <w:pPr>
        <w:ind w:left="426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</w:t>
      </w:r>
      <w:r w:rsidR="00673E41">
        <w:rPr>
          <w:i/>
          <w:sz w:val="18"/>
          <w:szCs w:val="18"/>
        </w:rPr>
        <w:t xml:space="preserve">     </w:t>
      </w:r>
      <w:r w:rsidR="00487E3E" w:rsidRPr="00AA6718">
        <w:rPr>
          <w:i/>
          <w:sz w:val="18"/>
          <w:szCs w:val="18"/>
        </w:rPr>
        <w:t>(wskazać nazwę Podmiotu udostępniającego zasób i określić odpowiedni zakres)</w:t>
      </w:r>
    </w:p>
    <w:p w:rsidR="00487E3E" w:rsidRPr="00AA6718" w:rsidRDefault="00487E3E" w:rsidP="00487E3E">
      <w:pPr>
        <w:ind w:left="426"/>
        <w:jc w:val="both"/>
        <w:rPr>
          <w:sz w:val="22"/>
          <w:szCs w:val="22"/>
        </w:rPr>
      </w:pPr>
      <w:r w:rsidRPr="00AA6718">
        <w:rPr>
          <w:sz w:val="22"/>
          <w:szCs w:val="22"/>
        </w:rPr>
        <w:t>Dokumenty ww. podmiotu tj. zobowiązanie do oddania do dyspozycji swojego potencjału (</w:t>
      </w:r>
      <w:r w:rsidRPr="00AA6718">
        <w:rPr>
          <w:i/>
          <w:sz w:val="22"/>
          <w:szCs w:val="22"/>
        </w:rPr>
        <w:t>Załącznik Nr 2 do SWZ</w:t>
      </w:r>
      <w:r>
        <w:rPr>
          <w:sz w:val="22"/>
          <w:szCs w:val="22"/>
        </w:rPr>
        <w:t>) oraz oświadczenie</w:t>
      </w:r>
      <w:r w:rsidRPr="00AA6718">
        <w:rPr>
          <w:sz w:val="22"/>
          <w:szCs w:val="22"/>
        </w:rPr>
        <w:t xml:space="preserve"> (w formie </w:t>
      </w:r>
      <w:r>
        <w:rPr>
          <w:i/>
          <w:sz w:val="22"/>
          <w:szCs w:val="22"/>
        </w:rPr>
        <w:t>Załącznika Nr 1B</w:t>
      </w:r>
      <w:r w:rsidRPr="00AA6718">
        <w:rPr>
          <w:i/>
          <w:sz w:val="22"/>
          <w:szCs w:val="22"/>
        </w:rPr>
        <w:t xml:space="preserve"> SWZ</w:t>
      </w:r>
      <w:r w:rsidRPr="00AA6718">
        <w:rPr>
          <w:sz w:val="22"/>
          <w:szCs w:val="22"/>
        </w:rPr>
        <w:t>), składam wraz z ofertą.</w:t>
      </w:r>
    </w:p>
    <w:p w:rsidR="00487E3E" w:rsidRPr="00AA6718" w:rsidRDefault="00487E3E" w:rsidP="00487E3E">
      <w:pPr>
        <w:suppressAutoHyphens w:val="0"/>
        <w:spacing w:line="276" w:lineRule="auto"/>
        <w:ind w:left="284" w:right="-2"/>
        <w:jc w:val="both"/>
        <w:rPr>
          <w:sz w:val="20"/>
          <w:szCs w:val="20"/>
        </w:rPr>
      </w:pPr>
    </w:p>
    <w:p w:rsidR="00487E3E" w:rsidRPr="00AA6718" w:rsidRDefault="00487E3E" w:rsidP="00487E3E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487E3E" w:rsidRDefault="00487E3E" w:rsidP="00487E3E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487E3E" w:rsidRDefault="00487E3E" w:rsidP="00487E3E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487E3E" w:rsidRDefault="00487E3E" w:rsidP="00487E3E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487E3E" w:rsidRDefault="00487E3E" w:rsidP="00487E3E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487E3E" w:rsidRDefault="00487E3E" w:rsidP="00487E3E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487E3E" w:rsidRDefault="00487E3E" w:rsidP="00487E3E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487E3E" w:rsidRPr="00351AD1" w:rsidRDefault="00487E3E" w:rsidP="00487E3E">
      <w:pPr>
        <w:shd w:val="clear" w:color="auto" w:fill="D9D9D9"/>
        <w:jc w:val="both"/>
        <w:rPr>
          <w:b/>
        </w:rPr>
      </w:pPr>
      <w:r w:rsidRPr="00351AD1">
        <w:rPr>
          <w:b/>
        </w:rPr>
        <w:t>OŚWIADCZENIE DOTYCZĄCE PODANYCH INFORMACJI:</w:t>
      </w:r>
    </w:p>
    <w:p w:rsidR="00487E3E" w:rsidRDefault="00487E3E" w:rsidP="00487E3E">
      <w:pPr>
        <w:spacing w:before="120"/>
        <w:jc w:val="both"/>
      </w:pPr>
      <w:r w:rsidRPr="00351AD1"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Pr="00EC17ED" w:rsidRDefault="00487E3E" w:rsidP="00487E3E">
      <w:pPr>
        <w:jc w:val="both"/>
        <w:rPr>
          <w:sz w:val="12"/>
          <w:szCs w:val="12"/>
        </w:rPr>
      </w:pPr>
    </w:p>
    <w:p w:rsidR="00487E3E" w:rsidRDefault="00487E3E" w:rsidP="00487E3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ind w:left="5529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rPr>
          <w:i/>
          <w:sz w:val="16"/>
          <w:szCs w:val="16"/>
        </w:rPr>
      </w:pPr>
    </w:p>
    <w:p w:rsidR="00487E3E" w:rsidRDefault="00487E3E" w:rsidP="00487E3E">
      <w:pPr>
        <w:spacing w:line="360" w:lineRule="auto"/>
        <w:rPr>
          <w:i/>
          <w:sz w:val="16"/>
          <w:szCs w:val="16"/>
        </w:rPr>
      </w:pPr>
    </w:p>
    <w:p w:rsidR="006B5542" w:rsidRDefault="006B5542" w:rsidP="00487E3E">
      <w:pPr>
        <w:spacing w:line="360" w:lineRule="auto"/>
        <w:rPr>
          <w:i/>
          <w:sz w:val="16"/>
          <w:szCs w:val="16"/>
        </w:rPr>
      </w:pPr>
    </w:p>
    <w:p w:rsidR="006B5542" w:rsidRDefault="006B5542" w:rsidP="00487E3E">
      <w:pPr>
        <w:spacing w:line="360" w:lineRule="auto"/>
        <w:rPr>
          <w:i/>
          <w:sz w:val="16"/>
          <w:szCs w:val="16"/>
        </w:rPr>
      </w:pPr>
    </w:p>
    <w:p w:rsidR="006B5542" w:rsidRDefault="006B5542" w:rsidP="00487E3E">
      <w:pPr>
        <w:spacing w:line="360" w:lineRule="auto"/>
        <w:rPr>
          <w:i/>
          <w:sz w:val="16"/>
          <w:szCs w:val="16"/>
        </w:rPr>
      </w:pPr>
    </w:p>
    <w:p w:rsidR="006B5542" w:rsidRDefault="006B5542" w:rsidP="00487E3E">
      <w:pPr>
        <w:spacing w:line="360" w:lineRule="auto"/>
        <w:rPr>
          <w:i/>
          <w:sz w:val="16"/>
          <w:szCs w:val="16"/>
        </w:rPr>
      </w:pPr>
    </w:p>
    <w:p w:rsidR="00487E3E" w:rsidRPr="0031364A" w:rsidRDefault="00487E3E" w:rsidP="00487E3E">
      <w:pPr>
        <w:spacing w:line="360" w:lineRule="auto"/>
        <w:rPr>
          <w:i/>
          <w:sz w:val="16"/>
          <w:szCs w:val="16"/>
        </w:rPr>
      </w:pPr>
    </w:p>
    <w:p w:rsidR="00487E3E" w:rsidRPr="0031364A" w:rsidRDefault="00487E3E" w:rsidP="00487E3E">
      <w:pPr>
        <w:jc w:val="both"/>
        <w:rPr>
          <w:rFonts w:ascii="Calibri" w:hAnsi="Calibri" w:cs="Calibri"/>
          <w:b/>
          <w:caps/>
          <w:color w:val="FF0000"/>
          <w:sz w:val="8"/>
          <w:szCs w:val="8"/>
        </w:rPr>
      </w:pPr>
    </w:p>
    <w:p w:rsidR="00487E3E" w:rsidRPr="004B41D3" w:rsidRDefault="00487E3E" w:rsidP="00487E3E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4B41D3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3A3907" w:rsidRPr="00783B60" w:rsidRDefault="00487E3E" w:rsidP="00487E3E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4B41D3">
        <w:rPr>
          <w:rFonts w:ascii="Calibri" w:hAnsi="Calibri" w:cs="Calibri"/>
          <w:b/>
          <w:caps/>
          <w:color w:val="FF0000"/>
          <w:sz w:val="22"/>
          <w:szCs w:val="22"/>
        </w:rPr>
        <w:t>lub podpisem zaufanym  lub podpisem osobistym</w:t>
      </w:r>
    </w:p>
    <w:p w:rsidR="00487E3E" w:rsidRPr="0086210E" w:rsidRDefault="00487E3E" w:rsidP="00487E3E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A8647F">
        <w:lastRenderedPageBreak/>
        <w:t xml:space="preserve">ZAŁĄCZNIK NR 1B </w:t>
      </w:r>
    </w:p>
    <w:p w:rsidR="00487E3E" w:rsidRPr="008B7645" w:rsidRDefault="00487E3E" w:rsidP="00487E3E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414FA5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ZŁOŻYĆ WRAZ Z OFERTĄ – W PRZYPADKU, </w:t>
      </w:r>
      <w:r w:rsidRPr="00414FA5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487E3E" w:rsidRPr="00A77009" w:rsidRDefault="00487E3E" w:rsidP="00487E3E">
      <w:pPr>
        <w:ind w:left="5246" w:firstLine="708"/>
        <w:rPr>
          <w:b/>
          <w:i/>
          <w:sz w:val="12"/>
          <w:szCs w:val="12"/>
        </w:rPr>
      </w:pPr>
    </w:p>
    <w:p w:rsidR="00487E3E" w:rsidRDefault="00487E3E" w:rsidP="00487E3E">
      <w:pPr>
        <w:ind w:left="5246" w:firstLine="708"/>
        <w:rPr>
          <w:b/>
          <w:sz w:val="23"/>
          <w:szCs w:val="23"/>
        </w:rPr>
      </w:pPr>
    </w:p>
    <w:p w:rsidR="00487E3E" w:rsidRPr="007C0975" w:rsidRDefault="00487E3E" w:rsidP="00487E3E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487E3E" w:rsidRPr="007C0975" w:rsidRDefault="00487E3E" w:rsidP="00487E3E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487E3E" w:rsidRPr="007C0975" w:rsidRDefault="00487E3E" w:rsidP="00487E3E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487E3E" w:rsidRDefault="00487E3E" w:rsidP="00487E3E">
      <w:pPr>
        <w:pStyle w:val="Tekstpodstawowy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487E3E" w:rsidRPr="007C0975" w:rsidRDefault="00487E3E" w:rsidP="00487E3E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487E3E" w:rsidRDefault="00487E3E" w:rsidP="00487E3E">
      <w:pPr>
        <w:pStyle w:val="Tekstpodstawowy2"/>
        <w:spacing w:line="240" w:lineRule="auto"/>
        <w:rPr>
          <w:i/>
          <w:sz w:val="8"/>
          <w:szCs w:val="8"/>
        </w:rPr>
      </w:pPr>
    </w:p>
    <w:p w:rsidR="00487E3E" w:rsidRDefault="00487E3E" w:rsidP="00487E3E">
      <w:pPr>
        <w:pStyle w:val="Tekstpodstawowy2"/>
        <w:spacing w:line="240" w:lineRule="auto"/>
        <w:rPr>
          <w:i/>
          <w:sz w:val="8"/>
          <w:szCs w:val="8"/>
        </w:rPr>
      </w:pPr>
    </w:p>
    <w:p w:rsidR="00487E3E" w:rsidRDefault="00487E3E" w:rsidP="00487E3E">
      <w:pPr>
        <w:pStyle w:val="Tekstpodstawowy2"/>
        <w:spacing w:line="240" w:lineRule="auto"/>
        <w:rPr>
          <w:i/>
          <w:sz w:val="8"/>
          <w:szCs w:val="8"/>
        </w:rPr>
      </w:pPr>
    </w:p>
    <w:p w:rsidR="00487E3E" w:rsidRDefault="00487E3E" w:rsidP="00487E3E">
      <w:pPr>
        <w:pStyle w:val="Tekstpodstawowy2"/>
        <w:spacing w:line="240" w:lineRule="auto"/>
        <w:rPr>
          <w:i/>
          <w:sz w:val="8"/>
          <w:szCs w:val="8"/>
        </w:rPr>
      </w:pPr>
    </w:p>
    <w:p w:rsidR="00487E3E" w:rsidRPr="00A8647F" w:rsidRDefault="00487E3E" w:rsidP="00487E3E">
      <w:pPr>
        <w:pStyle w:val="Tekstpodstawowy2"/>
        <w:spacing w:line="240" w:lineRule="auto"/>
        <w:rPr>
          <w:i/>
          <w:sz w:val="8"/>
          <w:szCs w:val="8"/>
        </w:rPr>
      </w:pPr>
    </w:p>
    <w:p w:rsidR="00487E3E" w:rsidRPr="007C0975" w:rsidRDefault="00487E3E" w:rsidP="00487E3E">
      <w:pPr>
        <w:ind w:left="-142" w:right="-144"/>
        <w:jc w:val="center"/>
        <w:rPr>
          <w:b/>
          <w:sz w:val="26"/>
          <w:szCs w:val="26"/>
          <w:u w:val="single"/>
        </w:rPr>
      </w:pPr>
      <w:r w:rsidRPr="00DE14B2">
        <w:rPr>
          <w:b/>
          <w:sz w:val="26"/>
          <w:szCs w:val="26"/>
          <w:highlight w:val="yellow"/>
          <w:u w:val="single"/>
        </w:rPr>
        <w:t>OŚWIADCZENIE PODMIOTU 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487E3E" w:rsidRPr="00334907" w:rsidRDefault="00487E3E" w:rsidP="00487E3E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487E3E" w:rsidRPr="00A77009" w:rsidRDefault="00487E3E" w:rsidP="00487E3E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487E3E" w:rsidRPr="00487E3E" w:rsidRDefault="00487E3E" w:rsidP="00487E3E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/>
        <w:jc w:val="both"/>
        <w:rPr>
          <w:b w:val="0"/>
          <w:sz w:val="22"/>
          <w:szCs w:val="22"/>
        </w:rPr>
      </w:pPr>
    </w:p>
    <w:p w:rsidR="00487E3E" w:rsidRPr="00AA6718" w:rsidRDefault="00487E3E" w:rsidP="00487E3E">
      <w:pPr>
        <w:jc w:val="center"/>
        <w:rPr>
          <w:b/>
        </w:rPr>
      </w:pPr>
      <w:r w:rsidRPr="00AA6718">
        <w:rPr>
          <w:b/>
        </w:rPr>
        <w:t xml:space="preserve">DOTYCZĄCE SPEŁNIANIA WARUNKÓW UDZIAŁU W POSTĘPOWANIU </w:t>
      </w:r>
    </w:p>
    <w:p w:rsidR="00487E3E" w:rsidRPr="00AA6718" w:rsidRDefault="00487E3E" w:rsidP="00487E3E">
      <w:pPr>
        <w:jc w:val="center"/>
        <w:rPr>
          <w:b/>
        </w:rPr>
      </w:pPr>
      <w:r w:rsidRPr="00AA6718">
        <w:rPr>
          <w:b/>
        </w:rPr>
        <w:t xml:space="preserve">ORAZ </w:t>
      </w:r>
    </w:p>
    <w:p w:rsidR="00487E3E" w:rsidRDefault="00487E3E" w:rsidP="00487E3E">
      <w:pPr>
        <w:jc w:val="center"/>
        <w:rPr>
          <w:b/>
        </w:rPr>
      </w:pPr>
      <w:r w:rsidRPr="00AA6718">
        <w:rPr>
          <w:b/>
        </w:rPr>
        <w:t>BRAKU PODSTAW WYKLUCZENIA Z POSTĘPOWANIA</w:t>
      </w:r>
    </w:p>
    <w:p w:rsidR="00487E3E" w:rsidRPr="00AA6718" w:rsidRDefault="00487E3E" w:rsidP="00487E3E">
      <w:pPr>
        <w:spacing w:after="240"/>
        <w:jc w:val="center"/>
        <w:rPr>
          <w:b/>
        </w:rPr>
      </w:pPr>
    </w:p>
    <w:p w:rsidR="00E7650E" w:rsidRPr="00DE14B2" w:rsidRDefault="00E7650E" w:rsidP="00DE14B2">
      <w:pPr>
        <w:ind w:right="-59" w:firstLine="709"/>
        <w:jc w:val="both"/>
        <w:rPr>
          <w:b/>
          <w:i/>
        </w:rPr>
      </w:pPr>
      <w:r w:rsidRPr="00E7650E">
        <w:t>Na potrzeby postępowania o udzielenie zamówienia publicznego na</w:t>
      </w:r>
      <w:r>
        <w:t xml:space="preserve"> realizacje zadania pn.</w:t>
      </w:r>
      <w:r w:rsidRPr="00E7650E">
        <w:t xml:space="preserve"> </w:t>
      </w:r>
      <w:r w:rsidRPr="00E7650E">
        <w:rPr>
          <w:rFonts w:eastAsia="Arial"/>
          <w:b/>
          <w:i/>
          <w:color w:val="000000"/>
        </w:rPr>
        <w:t xml:space="preserve">Nadzór inwestorski </w:t>
      </w:r>
      <w:r>
        <w:rPr>
          <w:rFonts w:eastAsia="Arial"/>
          <w:b/>
          <w:i/>
          <w:color w:val="000000"/>
        </w:rPr>
        <w:t xml:space="preserve">przy realizacji </w:t>
      </w:r>
      <w:r w:rsidRPr="00E7650E">
        <w:rPr>
          <w:rFonts w:eastAsia="Arial"/>
          <w:b/>
          <w:i/>
          <w:color w:val="000000"/>
        </w:rPr>
        <w:t>robót budowlanych pn. „</w:t>
      </w:r>
      <w:r w:rsidR="00DE14B2" w:rsidRPr="003B0468">
        <w:rPr>
          <w:b/>
          <w:i/>
        </w:rPr>
        <w:t>Remont wiaduktu drogowego nad linią kolejową PKP w ciągu ul. 30 Stycznia w Tczewie</w:t>
      </w:r>
      <w:r w:rsidR="007F7E0E">
        <w:rPr>
          <w:rFonts w:eastAsia="Arial"/>
          <w:b/>
          <w:i/>
          <w:color w:val="000000"/>
        </w:rPr>
        <w:t xml:space="preserve">” </w:t>
      </w:r>
      <w:r w:rsidRPr="00E7650E">
        <w:t>prowadzonego przez Powiat Tczewski</w:t>
      </w:r>
      <w:r w:rsidRPr="00E7650E">
        <w:rPr>
          <w:i/>
        </w:rPr>
        <w:t xml:space="preserve"> </w:t>
      </w:r>
      <w:r w:rsidRPr="00E7650E">
        <w:t>oświadczam, co następuje:</w:t>
      </w:r>
    </w:p>
    <w:p w:rsidR="00487E3E" w:rsidRPr="004F7820" w:rsidRDefault="00487E3E" w:rsidP="00487E3E"/>
    <w:p w:rsidR="00487E3E" w:rsidRPr="00813D39" w:rsidRDefault="00487E3E" w:rsidP="00487E3E">
      <w:pPr>
        <w:rPr>
          <w:sz w:val="12"/>
          <w:szCs w:val="12"/>
        </w:rPr>
      </w:pPr>
    </w:p>
    <w:p w:rsidR="00487E3E" w:rsidRPr="00736256" w:rsidRDefault="00487E3E" w:rsidP="00487E3E">
      <w:pPr>
        <w:shd w:val="clear" w:color="auto" w:fill="D9D9D9"/>
        <w:spacing w:after="120"/>
        <w:jc w:val="both"/>
        <w:rPr>
          <w:b/>
        </w:rPr>
      </w:pPr>
      <w:r>
        <w:rPr>
          <w:b/>
        </w:rPr>
        <w:t>OŚWIADCZENIE DOTYCZĄCE PRZESŁANEK WYKLUCZENIA Z UDZIAŁU W POSTĘPOWANIU</w:t>
      </w:r>
      <w:r w:rsidRPr="00736256">
        <w:rPr>
          <w:b/>
        </w:rPr>
        <w:t>:</w:t>
      </w:r>
    </w:p>
    <w:p w:rsidR="00487E3E" w:rsidRPr="00736256" w:rsidRDefault="00487E3E" w:rsidP="006A4B48">
      <w:pPr>
        <w:pStyle w:val="Akapitzlist"/>
        <w:numPr>
          <w:ilvl w:val="0"/>
          <w:numId w:val="51"/>
        </w:numPr>
        <w:tabs>
          <w:tab w:val="left" w:pos="426"/>
        </w:tabs>
        <w:suppressAutoHyphens w:val="0"/>
        <w:spacing w:after="120"/>
        <w:ind w:left="426" w:right="-2" w:hanging="426"/>
        <w:jc w:val="both"/>
      </w:pPr>
      <w:r w:rsidRPr="00736256">
        <w:t xml:space="preserve">Oświadczam, że nie podlegam wykluczeniu z postępowania na podstawie art. 108 ust. 1 ustawy </w:t>
      </w:r>
      <w:proofErr w:type="spellStart"/>
      <w:r w:rsidRPr="00736256">
        <w:t>Pzp</w:t>
      </w:r>
      <w:proofErr w:type="spellEnd"/>
      <w:r w:rsidRPr="00736256">
        <w:t>.</w:t>
      </w:r>
    </w:p>
    <w:p w:rsidR="00487E3E" w:rsidRPr="00AB082D" w:rsidRDefault="00487E3E" w:rsidP="006A4B48">
      <w:pPr>
        <w:pStyle w:val="Akapitzlist"/>
        <w:numPr>
          <w:ilvl w:val="0"/>
          <w:numId w:val="51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 xml:space="preserve">Oświadczam, że nie podlegam wykluczeniu z postępowania na podstawie art. 109 ust. 1 </w:t>
      </w:r>
      <w:proofErr w:type="spellStart"/>
      <w:r w:rsidRPr="00736256">
        <w:t>pkt</w:t>
      </w:r>
      <w:proofErr w:type="spellEnd"/>
      <w:r w:rsidR="00132F54">
        <w:t> </w:t>
      </w:r>
      <w:r w:rsidRPr="00736256">
        <w:t>4</w:t>
      </w:r>
      <w:r w:rsidR="00AC34BB">
        <w:t xml:space="preserve">, 5 oraz </w:t>
      </w:r>
      <w:r w:rsidR="003656FE">
        <w:t>7</w:t>
      </w:r>
      <w:r w:rsidRPr="00736256">
        <w:t xml:space="preserve"> ustawy </w:t>
      </w:r>
      <w:proofErr w:type="spellStart"/>
      <w:r w:rsidRPr="00736256">
        <w:t>Pzp</w:t>
      </w:r>
      <w:proofErr w:type="spellEnd"/>
      <w:r w:rsidRPr="00736256">
        <w:t>.</w:t>
      </w:r>
    </w:p>
    <w:p w:rsidR="00487E3E" w:rsidRPr="00736256" w:rsidRDefault="00487E3E" w:rsidP="006A4B48">
      <w:pPr>
        <w:pStyle w:val="Akapitzlist"/>
        <w:numPr>
          <w:ilvl w:val="0"/>
          <w:numId w:val="51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t xml:space="preserve">Oświadczam, że nie podlegam wykluczeniu z postępowania na podstawie art. 7 ust. 1 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</w:t>
      </w:r>
      <w:r>
        <w:rPr>
          <w:lang w:eastAsia="pl-PL"/>
        </w:rPr>
        <w:t>owego (Dz. U. z 2023 r. poz. 1497</w:t>
      </w:r>
      <w:r w:rsidRPr="00676228">
        <w:rPr>
          <w:lang w:eastAsia="pl-PL"/>
        </w:rPr>
        <w:t>)</w:t>
      </w:r>
      <w:r>
        <w:rPr>
          <w:lang w:eastAsia="pl-PL"/>
        </w:rPr>
        <w:t>.</w:t>
      </w:r>
    </w:p>
    <w:p w:rsidR="00487E3E" w:rsidRDefault="00487E3E" w:rsidP="00487E3E">
      <w:pPr>
        <w:jc w:val="both"/>
        <w:rPr>
          <w:i/>
          <w:sz w:val="8"/>
          <w:szCs w:val="8"/>
        </w:rPr>
      </w:pPr>
    </w:p>
    <w:p w:rsidR="00487E3E" w:rsidRDefault="00487E3E" w:rsidP="00487E3E">
      <w:pPr>
        <w:jc w:val="both"/>
        <w:rPr>
          <w:i/>
          <w:sz w:val="8"/>
          <w:szCs w:val="8"/>
        </w:rPr>
      </w:pPr>
    </w:p>
    <w:p w:rsidR="00487E3E" w:rsidRPr="00813D39" w:rsidRDefault="00487E3E" w:rsidP="00487E3E">
      <w:pPr>
        <w:jc w:val="both"/>
        <w:rPr>
          <w:i/>
          <w:sz w:val="8"/>
          <w:szCs w:val="8"/>
        </w:rPr>
      </w:pPr>
    </w:p>
    <w:p w:rsidR="00487E3E" w:rsidRDefault="00487E3E" w:rsidP="00487E3E">
      <w:pPr>
        <w:ind w:left="426"/>
        <w:jc w:val="both"/>
      </w:pPr>
      <w:r>
        <w:rPr>
          <w:i/>
        </w:rPr>
        <w:t>(</w:t>
      </w:r>
      <w:r w:rsidRPr="002A4BD6">
        <w:rPr>
          <w:i/>
        </w:rPr>
        <w:t xml:space="preserve">wypełnić, </w:t>
      </w:r>
      <w:r w:rsidRPr="002A4BD6">
        <w:rPr>
          <w:i/>
          <w:u w:val="single"/>
        </w:rPr>
        <w:t>jeśli dotyczy</w:t>
      </w:r>
      <w:r>
        <w:rPr>
          <w:i/>
          <w:u w:val="single"/>
        </w:rPr>
        <w:t>)</w:t>
      </w:r>
    </w:p>
    <w:p w:rsidR="00487E3E" w:rsidRPr="00D84179" w:rsidRDefault="00487E3E" w:rsidP="00487E3E">
      <w:pPr>
        <w:ind w:left="426"/>
        <w:jc w:val="both"/>
        <w:rPr>
          <w:sz w:val="16"/>
          <w:szCs w:val="16"/>
        </w:rPr>
      </w:pPr>
      <w:r w:rsidRPr="004F7820">
        <w:rPr>
          <w:sz w:val="22"/>
          <w:szCs w:val="22"/>
        </w:rPr>
        <w:t>Oświadczam, że zachodzą w stosunku do mnie podstawy wykluczenia z postępowania na podstawie                 art.</w:t>
      </w:r>
      <w:r w:rsidRPr="0031364A">
        <w:rPr>
          <w:sz w:val="20"/>
          <w:szCs w:val="20"/>
        </w:rPr>
        <w:t> </w:t>
      </w:r>
      <w:r w:rsidRPr="00351AD1">
        <w:rPr>
          <w:sz w:val="16"/>
          <w:szCs w:val="16"/>
        </w:rPr>
        <w:t>…</w:t>
      </w:r>
      <w:r w:rsidRPr="0031364A">
        <w:rPr>
          <w:sz w:val="20"/>
          <w:szCs w:val="20"/>
        </w:rPr>
        <w:t xml:space="preserve"> </w:t>
      </w:r>
      <w:r w:rsidRPr="004F7820">
        <w:rPr>
          <w:sz w:val="22"/>
          <w:szCs w:val="22"/>
        </w:rPr>
        <w:t xml:space="preserve">ustawy </w:t>
      </w:r>
      <w:proofErr w:type="spellStart"/>
      <w:r w:rsidRPr="004F7820">
        <w:rPr>
          <w:sz w:val="22"/>
          <w:szCs w:val="22"/>
        </w:rPr>
        <w:t>Pzp</w:t>
      </w:r>
      <w:proofErr w:type="spellEnd"/>
      <w:r w:rsidRPr="004F7820">
        <w:rPr>
          <w:sz w:val="22"/>
          <w:szCs w:val="22"/>
        </w:rPr>
        <w:t xml:space="preserve"> </w:t>
      </w:r>
      <w:r w:rsidRPr="0031364A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1,</w:t>
      </w:r>
      <w:r w:rsidR="00AC34BB">
        <w:rPr>
          <w:i/>
          <w:sz w:val="16"/>
          <w:szCs w:val="16"/>
        </w:rPr>
        <w:t xml:space="preserve"> 2 i 5 lub art. 109 ust. 1 </w:t>
      </w:r>
      <w:proofErr w:type="spellStart"/>
      <w:r w:rsidR="00AC34BB">
        <w:rPr>
          <w:i/>
          <w:sz w:val="16"/>
          <w:szCs w:val="16"/>
        </w:rPr>
        <w:t>pkt</w:t>
      </w:r>
      <w:proofErr w:type="spellEnd"/>
      <w:r w:rsidR="00AC34BB">
        <w:rPr>
          <w:i/>
          <w:sz w:val="16"/>
          <w:szCs w:val="16"/>
        </w:rPr>
        <w:t xml:space="preserve"> 4,5 oraz 7</w:t>
      </w:r>
      <w:r w:rsidRPr="0031364A">
        <w:rPr>
          <w:i/>
          <w:sz w:val="16"/>
          <w:szCs w:val="16"/>
        </w:rPr>
        <w:t xml:space="preserve"> ustawy </w:t>
      </w:r>
      <w:proofErr w:type="spellStart"/>
      <w:r w:rsidRPr="0031364A">
        <w:rPr>
          <w:i/>
          <w:sz w:val="16"/>
          <w:szCs w:val="16"/>
        </w:rPr>
        <w:t>Pzp</w:t>
      </w:r>
      <w:proofErr w:type="spellEnd"/>
      <w:r w:rsidRPr="0031364A">
        <w:rPr>
          <w:i/>
          <w:sz w:val="16"/>
          <w:szCs w:val="16"/>
        </w:rPr>
        <w:t>).</w:t>
      </w:r>
      <w:r w:rsidRPr="0031364A">
        <w:rPr>
          <w:sz w:val="20"/>
          <w:szCs w:val="20"/>
        </w:rPr>
        <w:t xml:space="preserve"> </w:t>
      </w:r>
      <w:r w:rsidRPr="004F7820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F7820">
        <w:rPr>
          <w:sz w:val="22"/>
          <w:szCs w:val="22"/>
        </w:rPr>
        <w:t>Pzp</w:t>
      </w:r>
      <w:proofErr w:type="spellEnd"/>
      <w:r w:rsidRPr="004F7820">
        <w:rPr>
          <w:sz w:val="22"/>
          <w:szCs w:val="22"/>
        </w:rPr>
        <w:t>, podjąłem następujące środki naprawcze:</w:t>
      </w:r>
      <w:r w:rsidRPr="0031364A">
        <w:rPr>
          <w:sz w:val="20"/>
          <w:szCs w:val="20"/>
        </w:rPr>
        <w:t xml:space="preserve"> </w:t>
      </w:r>
      <w:r w:rsidR="00A478FD">
        <w:rPr>
          <w:sz w:val="16"/>
          <w:szCs w:val="16"/>
        </w:rPr>
        <w:t>………………………</w:t>
      </w:r>
      <w:r w:rsidRPr="0031364A">
        <w:rPr>
          <w:sz w:val="16"/>
          <w:szCs w:val="16"/>
        </w:rPr>
        <w:t>………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487E3E" w:rsidRDefault="00487E3E" w:rsidP="00487E3E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487E3E" w:rsidRDefault="00487E3E" w:rsidP="00487E3E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3A3907" w:rsidRPr="003A3907" w:rsidRDefault="003A3907" w:rsidP="00487E3E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487E3E" w:rsidRDefault="00487E3E" w:rsidP="00487E3E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487E3E" w:rsidRPr="00AA6718" w:rsidRDefault="00487E3E" w:rsidP="00487E3E">
      <w:pPr>
        <w:pStyle w:val="Akapitzlist"/>
        <w:suppressAutoHyphens w:val="0"/>
        <w:spacing w:line="288" w:lineRule="auto"/>
        <w:ind w:left="0"/>
        <w:contextualSpacing/>
        <w:jc w:val="both"/>
        <w:rPr>
          <w:i/>
          <w:sz w:val="16"/>
          <w:szCs w:val="16"/>
        </w:rPr>
      </w:pPr>
      <w:r w:rsidRPr="00E52909">
        <w:rPr>
          <w:sz w:val="23"/>
          <w:szCs w:val="23"/>
        </w:rPr>
        <w:t xml:space="preserve">                                 </w:t>
      </w:r>
      <w:r w:rsidR="00AC34BB">
        <w:rPr>
          <w:sz w:val="23"/>
          <w:szCs w:val="23"/>
        </w:rPr>
        <w:t xml:space="preserve">                            </w:t>
      </w:r>
      <w:r w:rsidRPr="00E52909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                </w:t>
      </w:r>
    </w:p>
    <w:p w:rsidR="00487E3E" w:rsidRPr="00AA6718" w:rsidRDefault="00487E3E" w:rsidP="00487E3E">
      <w:pPr>
        <w:pStyle w:val="Nagwek7"/>
        <w:numPr>
          <w:ilvl w:val="0"/>
          <w:numId w:val="0"/>
        </w:numPr>
        <w:pBdr>
          <w:top w:val="single" w:sz="4" w:space="1" w:color="D9D9D9"/>
          <w:left w:val="single" w:sz="4" w:space="4" w:color="D9D9D9"/>
          <w:bottom w:val="single" w:sz="4" w:space="2" w:color="D9D9D9"/>
          <w:right w:val="single" w:sz="4" w:space="4" w:color="D9D9D9"/>
        </w:pBdr>
        <w:shd w:val="clear" w:color="auto" w:fill="D9D9D9"/>
        <w:jc w:val="both"/>
      </w:pPr>
      <w:r w:rsidRPr="00A363E0">
        <w:rPr>
          <w:shd w:val="clear" w:color="auto" w:fill="D9D9D9"/>
        </w:rPr>
        <w:lastRenderedPageBreak/>
        <w:t>OŚWIADCZE</w:t>
      </w:r>
      <w:r w:rsidR="00664DB3">
        <w:rPr>
          <w:shd w:val="clear" w:color="auto" w:fill="D9D9D9"/>
        </w:rPr>
        <w:t>NIE DOTYCZĄCE SPEŁNIANIA WARUNKÓW</w:t>
      </w:r>
      <w:r w:rsidRPr="00A363E0">
        <w:rPr>
          <w:shd w:val="clear" w:color="auto" w:fill="D9D9D9"/>
        </w:rPr>
        <w:t xml:space="preserve"> UDZIAŁU</w:t>
      </w:r>
      <w:r>
        <w:t xml:space="preserve"> </w:t>
      </w:r>
      <w:r w:rsidRPr="00AA6718">
        <w:t>W</w:t>
      </w:r>
      <w:r>
        <w:t> </w:t>
      </w:r>
      <w:r w:rsidRPr="00AA6718">
        <w:t>POSTĘPOWANIU:</w:t>
      </w:r>
    </w:p>
    <w:p w:rsidR="003656FE" w:rsidRPr="00AC34BB" w:rsidRDefault="003656FE" w:rsidP="003656FE">
      <w:pPr>
        <w:spacing w:before="120"/>
        <w:jc w:val="both"/>
        <w:rPr>
          <w:i/>
        </w:rPr>
      </w:pPr>
      <w:r w:rsidRPr="00AA6718">
        <w:t>Oświadczam, że spełniam w</w:t>
      </w:r>
      <w:r>
        <w:t>arunki</w:t>
      </w:r>
      <w:r w:rsidRPr="00AA6718">
        <w:t xml:space="preserve"> </w:t>
      </w:r>
      <w:r>
        <w:t>udziału w postępowaniu określone</w:t>
      </w:r>
      <w:r w:rsidRPr="00AA6718">
        <w:t xml:space="preserve"> w </w:t>
      </w:r>
      <w:proofErr w:type="spellStart"/>
      <w:r>
        <w:t>pkt</w:t>
      </w:r>
      <w:proofErr w:type="spellEnd"/>
      <w:r>
        <w:t xml:space="preserve"> 6.2.4</w:t>
      </w:r>
      <w:r w:rsidR="00A478FD">
        <w:t>:</w:t>
      </w:r>
      <w:r>
        <w:t xml:space="preserve"> </w:t>
      </w:r>
      <w:r w:rsidR="00132F54">
        <w:t xml:space="preserve">                 </w:t>
      </w:r>
      <w:proofErr w:type="spellStart"/>
      <w:r>
        <w:t>ppkt</w:t>
      </w:r>
      <w:proofErr w:type="spellEnd"/>
      <w:r w:rsidR="00A478FD">
        <w:t xml:space="preserve"> </w:t>
      </w:r>
      <w:r>
        <w:t>1</w:t>
      </w:r>
      <w:r w:rsidR="00DE14B2">
        <w:t>*/</w:t>
      </w:r>
      <w:proofErr w:type="spellStart"/>
      <w:r w:rsidRPr="00630C2E">
        <w:t>ppkt</w:t>
      </w:r>
      <w:proofErr w:type="spellEnd"/>
      <w:r w:rsidRPr="00630C2E">
        <w:t xml:space="preserve"> 2</w:t>
      </w:r>
      <w:r w:rsidR="00AC34BB" w:rsidRPr="00630C2E">
        <w:t>*</w:t>
      </w:r>
      <w:r w:rsidRPr="00630C2E">
        <w:t xml:space="preserve"> </w:t>
      </w:r>
      <w:r w:rsidR="00AC34BB" w:rsidRPr="00630C2E">
        <w:rPr>
          <w:i/>
          <w:sz w:val="20"/>
          <w:szCs w:val="20"/>
        </w:rPr>
        <w:t>(*niepotrzebne</w:t>
      </w:r>
      <w:r w:rsidR="00AC34BB" w:rsidRPr="00AC34BB">
        <w:rPr>
          <w:i/>
          <w:sz w:val="20"/>
          <w:szCs w:val="20"/>
        </w:rPr>
        <w:t xml:space="preserve"> skreślić)</w:t>
      </w:r>
      <w:r w:rsidR="00AC34BB">
        <w:t xml:space="preserve"> </w:t>
      </w:r>
      <w:r w:rsidRPr="00AA6718">
        <w:t>Specyfikacji Warunków Zamówienia w</w:t>
      </w:r>
      <w:r w:rsidR="00132F54">
        <w:t> </w:t>
      </w:r>
      <w:r w:rsidRPr="00AA6718">
        <w:t xml:space="preserve">zakresie </w:t>
      </w:r>
      <w:r w:rsidRPr="00AA6718">
        <w:rPr>
          <w:b/>
        </w:rPr>
        <w:t xml:space="preserve">zdolności </w:t>
      </w:r>
      <w:r>
        <w:rPr>
          <w:b/>
        </w:rPr>
        <w:t>zawodowej</w:t>
      </w:r>
      <w:r w:rsidR="00AC34BB">
        <w:rPr>
          <w:b/>
        </w:rPr>
        <w:t xml:space="preserve">, </w:t>
      </w:r>
      <w:r w:rsidR="00AC34BB">
        <w:t xml:space="preserve">na zasadach określonych w Załączniku Nr 2 do SWZ – </w:t>
      </w:r>
      <w:r w:rsidR="00AC34BB" w:rsidRPr="00AC34BB">
        <w:rPr>
          <w:i/>
        </w:rPr>
        <w:t>Zobowiązanie do oddania do dyspozycji Wykonawcy niezbędnych zasobów na okres korzystania z nich przy wykonywaniu zamówienia w</w:t>
      </w:r>
      <w:r w:rsidR="00AC34BB">
        <w:rPr>
          <w:i/>
        </w:rPr>
        <w:t> </w:t>
      </w:r>
      <w:r w:rsidR="00AC34BB" w:rsidRPr="00AC34BB">
        <w:rPr>
          <w:i/>
        </w:rPr>
        <w:t>celu wykazania spełniania warunku, o</w:t>
      </w:r>
      <w:r w:rsidR="00630C2E">
        <w:rPr>
          <w:i/>
        </w:rPr>
        <w:t> </w:t>
      </w:r>
      <w:r w:rsidR="00AC34BB" w:rsidRPr="00AC34BB">
        <w:rPr>
          <w:i/>
        </w:rPr>
        <w:t>którym mowa w art. 112 ust.</w:t>
      </w:r>
      <w:r w:rsidR="002A5A22">
        <w:rPr>
          <w:i/>
        </w:rPr>
        <w:t> </w:t>
      </w:r>
      <w:r w:rsidR="00AC34BB" w:rsidRPr="00AC34BB">
        <w:rPr>
          <w:i/>
        </w:rPr>
        <w:t xml:space="preserve">2 </w:t>
      </w:r>
      <w:proofErr w:type="spellStart"/>
      <w:r w:rsidR="00AC34BB" w:rsidRPr="00AC34BB">
        <w:rPr>
          <w:i/>
        </w:rPr>
        <w:t>pkt</w:t>
      </w:r>
      <w:proofErr w:type="spellEnd"/>
      <w:r w:rsidR="00AC34BB" w:rsidRPr="00AC34BB">
        <w:rPr>
          <w:i/>
        </w:rPr>
        <w:t xml:space="preserve"> 4 ustawy </w:t>
      </w:r>
      <w:proofErr w:type="spellStart"/>
      <w:r w:rsidR="00AC34BB" w:rsidRPr="00AC34BB">
        <w:rPr>
          <w:i/>
        </w:rPr>
        <w:t>Pzp</w:t>
      </w:r>
      <w:proofErr w:type="spellEnd"/>
      <w:r w:rsidR="00AC34BB" w:rsidRPr="00AC34BB">
        <w:rPr>
          <w:i/>
        </w:rPr>
        <w:t>.</w:t>
      </w:r>
    </w:p>
    <w:p w:rsidR="00487E3E" w:rsidRPr="00A8647F" w:rsidRDefault="00487E3E" w:rsidP="00487E3E">
      <w:pPr>
        <w:jc w:val="both"/>
        <w:rPr>
          <w:lang w:eastAsia="pl-PL"/>
        </w:rPr>
      </w:pPr>
    </w:p>
    <w:p w:rsidR="00487E3E" w:rsidRPr="00A8647F" w:rsidRDefault="00487E3E" w:rsidP="00487E3E">
      <w:pPr>
        <w:spacing w:before="120"/>
        <w:rPr>
          <w:sz w:val="22"/>
          <w:szCs w:val="22"/>
        </w:rPr>
      </w:pPr>
    </w:p>
    <w:p w:rsidR="00487E3E" w:rsidRDefault="00487E3E" w:rsidP="00487E3E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487E3E" w:rsidRDefault="00487E3E" w:rsidP="00487E3E">
      <w:pPr>
        <w:tabs>
          <w:tab w:val="left" w:pos="426"/>
        </w:tabs>
        <w:suppressAutoHyphens w:val="0"/>
        <w:ind w:right="-2"/>
        <w:jc w:val="both"/>
        <w:rPr>
          <w:i/>
          <w:sz w:val="14"/>
          <w:szCs w:val="14"/>
        </w:rPr>
      </w:pPr>
    </w:p>
    <w:p w:rsidR="00487E3E" w:rsidRPr="00351AD1" w:rsidRDefault="00487E3E" w:rsidP="00487E3E">
      <w:pPr>
        <w:shd w:val="clear" w:color="auto" w:fill="D9D9D9"/>
        <w:jc w:val="both"/>
        <w:rPr>
          <w:b/>
        </w:rPr>
      </w:pPr>
      <w:r w:rsidRPr="00351AD1">
        <w:rPr>
          <w:b/>
        </w:rPr>
        <w:t>OŚWIADCZENIE DOTYCZĄCE PODANYCH INFORMACJI:</w:t>
      </w:r>
    </w:p>
    <w:p w:rsidR="00487E3E" w:rsidRDefault="00487E3E" w:rsidP="00487E3E">
      <w:pPr>
        <w:spacing w:before="120"/>
        <w:jc w:val="both"/>
      </w:pPr>
      <w:r w:rsidRPr="00351AD1"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487E3E" w:rsidRDefault="00487E3E" w:rsidP="00487E3E">
      <w:pPr>
        <w:jc w:val="both"/>
      </w:pPr>
    </w:p>
    <w:p w:rsidR="003656FE" w:rsidRDefault="003656FE" w:rsidP="003656FE"/>
    <w:p w:rsidR="00105D65" w:rsidRDefault="00105D65" w:rsidP="003656FE"/>
    <w:p w:rsidR="00105D65" w:rsidRDefault="00105D65" w:rsidP="003656FE"/>
    <w:p w:rsidR="006B5542" w:rsidRDefault="006B5542" w:rsidP="003656FE"/>
    <w:p w:rsidR="00105D65" w:rsidRPr="003656FE" w:rsidRDefault="00105D65" w:rsidP="003656FE"/>
    <w:p w:rsidR="00487E3E" w:rsidRPr="00A8647F" w:rsidRDefault="00487E3E" w:rsidP="00487E3E">
      <w:pPr>
        <w:rPr>
          <w:i/>
          <w:sz w:val="21"/>
          <w:szCs w:val="21"/>
        </w:rPr>
      </w:pPr>
      <w:r w:rsidRPr="00A8647F">
        <w:rPr>
          <w:rFonts w:ascii="Calibri" w:hAnsi="Calibri" w:cs="Calibri"/>
          <w:b/>
          <w:caps/>
          <w:color w:val="FF0000"/>
          <w:sz w:val="21"/>
          <w:szCs w:val="21"/>
        </w:rPr>
        <w:t xml:space="preserve">dokument należy opatrzyć kwalifikowanym podpisem elektronicznym </w:t>
      </w:r>
    </w:p>
    <w:p w:rsidR="00487E3E" w:rsidRPr="00A8647F" w:rsidRDefault="00487E3E" w:rsidP="00487E3E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A8647F">
        <w:rPr>
          <w:rFonts w:ascii="Calibri" w:hAnsi="Calibri" w:cs="Calibri"/>
          <w:b/>
          <w:caps/>
          <w:color w:val="FF0000"/>
          <w:sz w:val="21"/>
          <w:szCs w:val="21"/>
        </w:rPr>
        <w:t>lub podpisem zaufanym lub podpisem osobistym</w:t>
      </w:r>
    </w:p>
    <w:p w:rsidR="00487E3E" w:rsidRPr="00AD6780" w:rsidRDefault="00AD6780" w:rsidP="00487E3E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</w:t>
      </w:r>
    </w:p>
    <w:p w:rsidR="00487E3E" w:rsidRPr="00A256F8" w:rsidRDefault="00487E3E" w:rsidP="00487E3E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414FA5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ZŁOŻYĆ WRAZ Z OFERTĄ – W PRZYPADKU, </w:t>
      </w:r>
      <w:r w:rsidRPr="00414FA5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6B5542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487E3E" w:rsidRDefault="00487E3E" w:rsidP="00487E3E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487E3E" w:rsidRDefault="00487E3E" w:rsidP="00487E3E">
      <w:pPr>
        <w:pStyle w:val="Tekstpodstawowy2"/>
        <w:spacing w:after="0" w:line="240" w:lineRule="auto"/>
        <w:rPr>
          <w:sz w:val="16"/>
          <w:szCs w:val="16"/>
        </w:rPr>
      </w:pPr>
    </w:p>
    <w:p w:rsidR="00487E3E" w:rsidRDefault="00487E3E" w:rsidP="00487E3E">
      <w:pPr>
        <w:pStyle w:val="Tekstpodstawowy2"/>
        <w:spacing w:after="0" w:line="240" w:lineRule="auto"/>
        <w:rPr>
          <w:sz w:val="16"/>
          <w:szCs w:val="16"/>
        </w:rPr>
      </w:pPr>
    </w:p>
    <w:p w:rsidR="00487E3E" w:rsidRPr="009A3CD8" w:rsidRDefault="00487E3E" w:rsidP="00487E3E">
      <w:pPr>
        <w:pStyle w:val="Tekstpodstawowy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487E3E" w:rsidRDefault="00487E3E" w:rsidP="00487E3E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487E3E" w:rsidRDefault="00487E3E" w:rsidP="00487E3E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487E3E" w:rsidRDefault="00487E3E" w:rsidP="00487E3E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487E3E" w:rsidRDefault="00487E3E" w:rsidP="00487E3E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487E3E" w:rsidRPr="001A6AB2" w:rsidRDefault="00487E3E" w:rsidP="00487E3E">
      <w:pPr>
        <w:jc w:val="center"/>
        <w:rPr>
          <w:b/>
          <w:bCs/>
          <w:sz w:val="28"/>
          <w:szCs w:val="28"/>
        </w:rPr>
      </w:pPr>
      <w:r w:rsidRPr="001A6AB2">
        <w:rPr>
          <w:b/>
          <w:bCs/>
          <w:sz w:val="28"/>
          <w:szCs w:val="28"/>
        </w:rPr>
        <w:t>ZOBOWIĄZANIE</w:t>
      </w:r>
    </w:p>
    <w:p w:rsidR="00487E3E" w:rsidRPr="001A6AB2" w:rsidRDefault="00487E3E" w:rsidP="00487E3E">
      <w:pPr>
        <w:jc w:val="center"/>
        <w:rPr>
          <w:b/>
          <w:lang w:eastAsia="pl-PL"/>
        </w:rPr>
      </w:pPr>
      <w:r w:rsidRPr="001A6AB2">
        <w:rPr>
          <w:b/>
          <w:bCs/>
        </w:rPr>
        <w:t xml:space="preserve">do oddania do dyspozycji </w:t>
      </w:r>
      <w:r w:rsidRPr="001A6AB2">
        <w:rPr>
          <w:b/>
          <w:lang w:eastAsia="pl-PL"/>
        </w:rPr>
        <w:t xml:space="preserve">Wykonawcy </w:t>
      </w:r>
    </w:p>
    <w:p w:rsidR="00487E3E" w:rsidRDefault="00487E3E" w:rsidP="00487E3E">
      <w:pPr>
        <w:ind w:right="-142"/>
        <w:jc w:val="center"/>
        <w:rPr>
          <w:b/>
          <w:lang w:eastAsia="pl-PL"/>
        </w:rPr>
      </w:pPr>
      <w:r w:rsidRPr="001A6AB2">
        <w:rPr>
          <w:b/>
          <w:lang w:eastAsia="pl-PL"/>
        </w:rPr>
        <w:t>niezbędnych zasobów na okres korzystania</w:t>
      </w:r>
      <w:r w:rsidRPr="006C6A79">
        <w:rPr>
          <w:b/>
          <w:lang w:eastAsia="pl-PL"/>
        </w:rPr>
        <w:t xml:space="preserve"> z nich przy wykonywaniu</w:t>
      </w:r>
      <w:r w:rsidRPr="009D112F">
        <w:rPr>
          <w:b/>
          <w:lang w:eastAsia="pl-PL"/>
        </w:rPr>
        <w:t xml:space="preserve"> zamówienia</w:t>
      </w:r>
    </w:p>
    <w:p w:rsidR="00487E3E" w:rsidRPr="004E6FA2" w:rsidRDefault="00487E3E" w:rsidP="00487E3E">
      <w:pPr>
        <w:ind w:right="-142"/>
        <w:jc w:val="center"/>
        <w:rPr>
          <w:b/>
          <w:bCs/>
        </w:rPr>
      </w:pPr>
      <w:r>
        <w:rPr>
          <w:b/>
        </w:rPr>
        <w:t>w c</w:t>
      </w:r>
      <w:r w:rsidR="00105D65">
        <w:rPr>
          <w:b/>
        </w:rPr>
        <w:t>elu wykazania spełniania warunku</w:t>
      </w:r>
      <w:r>
        <w:rPr>
          <w:b/>
        </w:rPr>
        <w:t>, o którym</w:t>
      </w:r>
      <w:r w:rsidRPr="00734C36">
        <w:rPr>
          <w:b/>
        </w:rPr>
        <w:t xml:space="preserve"> mowa w </w:t>
      </w:r>
      <w:r w:rsidRPr="006B5542">
        <w:rPr>
          <w:b/>
        </w:rPr>
        <w:t xml:space="preserve">art. 112 ust. 2 </w:t>
      </w:r>
      <w:proofErr w:type="spellStart"/>
      <w:r w:rsidRPr="006B5542">
        <w:rPr>
          <w:b/>
        </w:rPr>
        <w:t>pkt</w:t>
      </w:r>
      <w:proofErr w:type="spellEnd"/>
      <w:r w:rsidRPr="006B5542">
        <w:rPr>
          <w:b/>
        </w:rPr>
        <w:t xml:space="preserve"> 4 ustawy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487E3E" w:rsidRDefault="00487E3E" w:rsidP="00487E3E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</w:p>
    <w:p w:rsidR="00487E3E" w:rsidRDefault="00487E3E" w:rsidP="00487E3E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</w:p>
    <w:p w:rsidR="00487E3E" w:rsidRDefault="00487E3E" w:rsidP="00487E3E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</w:p>
    <w:p w:rsidR="00487E3E" w:rsidRDefault="00487E3E" w:rsidP="00487E3E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  <w:r w:rsidRPr="00390EA1">
        <w:rPr>
          <w:bCs/>
          <w:color w:val="000000"/>
          <w:sz w:val="22"/>
          <w:szCs w:val="22"/>
          <w:lang w:eastAsia="pl-PL"/>
        </w:rPr>
        <w:t>W związku z realizacją zamów</w:t>
      </w:r>
      <w:r w:rsidR="001357D9">
        <w:rPr>
          <w:bCs/>
          <w:color w:val="000000"/>
          <w:sz w:val="22"/>
          <w:szCs w:val="22"/>
          <w:lang w:eastAsia="pl-PL"/>
        </w:rPr>
        <w:t>ienia publicznego na zadanie</w:t>
      </w:r>
      <w:r w:rsidRPr="00390EA1">
        <w:rPr>
          <w:bCs/>
          <w:color w:val="000000"/>
          <w:sz w:val="22"/>
          <w:szCs w:val="22"/>
          <w:lang w:eastAsia="pl-PL"/>
        </w:rPr>
        <w:t>:</w:t>
      </w:r>
    </w:p>
    <w:p w:rsidR="00487E3E" w:rsidRPr="00CE0C1C" w:rsidRDefault="00487E3E" w:rsidP="00487E3E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BE5836" w:rsidRDefault="00E7650E" w:rsidP="00BE5836">
      <w:pPr>
        <w:ind w:left="-284" w:right="-198"/>
        <w:jc w:val="center"/>
        <w:rPr>
          <w:rFonts w:eastAsia="Arial"/>
          <w:b/>
          <w:i/>
          <w:color w:val="000000"/>
        </w:rPr>
      </w:pPr>
      <w:r w:rsidRPr="00E7650E">
        <w:rPr>
          <w:rFonts w:eastAsia="Arial"/>
          <w:b/>
          <w:i/>
          <w:color w:val="000000"/>
        </w:rPr>
        <w:t xml:space="preserve">Nadzór inwestorski </w:t>
      </w:r>
      <w:r w:rsidR="006127E3">
        <w:rPr>
          <w:rFonts w:eastAsia="Arial"/>
          <w:b/>
          <w:i/>
          <w:color w:val="000000"/>
        </w:rPr>
        <w:t xml:space="preserve">przy realizacji </w:t>
      </w:r>
      <w:r w:rsidRPr="00E7650E">
        <w:rPr>
          <w:rFonts w:eastAsia="Arial"/>
          <w:b/>
          <w:i/>
          <w:color w:val="000000"/>
        </w:rPr>
        <w:t xml:space="preserve">robót budowlanych </w:t>
      </w:r>
    </w:p>
    <w:p w:rsidR="00BE5836" w:rsidRPr="003B0468" w:rsidRDefault="00E7650E" w:rsidP="00BE5836">
      <w:pPr>
        <w:ind w:right="-198"/>
        <w:jc w:val="center"/>
        <w:rPr>
          <w:b/>
          <w:i/>
        </w:rPr>
      </w:pPr>
      <w:r w:rsidRPr="00E7650E">
        <w:rPr>
          <w:rFonts w:eastAsia="Arial"/>
          <w:b/>
          <w:i/>
          <w:color w:val="000000"/>
        </w:rPr>
        <w:t>pn.</w:t>
      </w:r>
      <w:r w:rsidR="007F7E0E">
        <w:rPr>
          <w:rFonts w:eastAsia="Arial"/>
          <w:b/>
          <w:i/>
          <w:color w:val="000000"/>
        </w:rPr>
        <w:t> </w:t>
      </w:r>
      <w:r w:rsidRPr="00E7650E">
        <w:rPr>
          <w:rFonts w:eastAsia="Arial"/>
          <w:b/>
          <w:i/>
          <w:color w:val="000000"/>
        </w:rPr>
        <w:t>„</w:t>
      </w:r>
      <w:r w:rsidR="00BE5836" w:rsidRPr="003B0468">
        <w:rPr>
          <w:b/>
          <w:i/>
        </w:rPr>
        <w:t>Remont wiaduktu drogowego nad linią kolejową PKP w ciągu ul. 30 Stycznia w Tczewie</w:t>
      </w:r>
      <w:r w:rsidR="00BE5836" w:rsidRPr="003B0468">
        <w:rPr>
          <w:rFonts w:eastAsia="Arial"/>
          <w:b/>
          <w:i/>
          <w:color w:val="000000"/>
        </w:rPr>
        <w:t>”</w:t>
      </w:r>
    </w:p>
    <w:p w:rsidR="00487E3E" w:rsidRPr="00D43799" w:rsidRDefault="00487E3E" w:rsidP="00BE5836">
      <w:pPr>
        <w:spacing w:after="60"/>
        <w:ind w:right="-201"/>
        <w:rPr>
          <w:b/>
          <w:sz w:val="16"/>
          <w:szCs w:val="16"/>
        </w:rPr>
      </w:pPr>
    </w:p>
    <w:p w:rsidR="00E7650E" w:rsidRDefault="00E7650E" w:rsidP="00487E3E">
      <w:pPr>
        <w:rPr>
          <w:sz w:val="22"/>
          <w:szCs w:val="22"/>
        </w:rPr>
      </w:pPr>
    </w:p>
    <w:p w:rsidR="00487E3E" w:rsidRPr="00390EA1" w:rsidRDefault="00487E3E" w:rsidP="00487E3E">
      <w:pPr>
        <w:rPr>
          <w:sz w:val="22"/>
          <w:szCs w:val="22"/>
        </w:rPr>
      </w:pPr>
      <w:r w:rsidRPr="00390EA1">
        <w:rPr>
          <w:sz w:val="22"/>
          <w:szCs w:val="22"/>
        </w:rPr>
        <w:t>zobowiązuję się do oddania do dyspozycji Wykonawcy:</w:t>
      </w:r>
    </w:p>
    <w:p w:rsidR="00487E3E" w:rsidRDefault="00487E3E" w:rsidP="00487E3E"/>
    <w:p w:rsidR="00487E3E" w:rsidRPr="00DA0418" w:rsidRDefault="00487E3E" w:rsidP="00487E3E"/>
    <w:p w:rsidR="00487E3E" w:rsidRPr="00822F0A" w:rsidRDefault="00487E3E" w:rsidP="00487E3E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487E3E" w:rsidRPr="00822F0A" w:rsidRDefault="00487E3E" w:rsidP="00487E3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822F0A">
        <w:rPr>
          <w:i/>
          <w:sz w:val="16"/>
          <w:szCs w:val="16"/>
        </w:rPr>
        <w:t>(nazwa Wykonawcy składającego ofertę)</w:t>
      </w:r>
    </w:p>
    <w:p w:rsidR="00487E3E" w:rsidRPr="00DA0418" w:rsidRDefault="00487E3E" w:rsidP="00487E3E"/>
    <w:p w:rsidR="00487E3E" w:rsidRPr="00390EA1" w:rsidRDefault="00487E3E" w:rsidP="00487E3E">
      <w:pPr>
        <w:jc w:val="both"/>
        <w:rPr>
          <w:sz w:val="22"/>
          <w:szCs w:val="22"/>
        </w:rPr>
      </w:pPr>
      <w:r w:rsidRPr="00390EA1">
        <w:rPr>
          <w:sz w:val="22"/>
          <w:szCs w:val="22"/>
        </w:rPr>
        <w:t>swojego następującego zasobu:</w:t>
      </w:r>
    </w:p>
    <w:p w:rsidR="00487E3E" w:rsidRPr="00DA0418" w:rsidRDefault="00487E3E" w:rsidP="00487E3E"/>
    <w:p w:rsidR="00487E3E" w:rsidRPr="00822F0A" w:rsidRDefault="00487E3E" w:rsidP="00487E3E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487E3E" w:rsidRPr="008E632C" w:rsidRDefault="00487E3E" w:rsidP="00487E3E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487E3E" w:rsidRDefault="00487E3E" w:rsidP="00487E3E">
      <w:pPr>
        <w:jc w:val="both"/>
      </w:pPr>
    </w:p>
    <w:p w:rsidR="00487E3E" w:rsidRDefault="00487E3E" w:rsidP="00E77BD4">
      <w:pPr>
        <w:numPr>
          <w:ilvl w:val="0"/>
          <w:numId w:val="14"/>
        </w:numPr>
        <w:ind w:left="426" w:hanging="426"/>
        <w:jc w:val="both"/>
      </w:pPr>
      <w:r w:rsidRPr="00390EA1">
        <w:rPr>
          <w:sz w:val="22"/>
          <w:szCs w:val="22"/>
        </w:rPr>
        <w:t>sposób wykorzystania zasobów innego podmiotu przez Wykonawcę, przy wykonywaniu zamówienia publicznego</w:t>
      </w:r>
      <w:r>
        <w:t>:</w:t>
      </w:r>
    </w:p>
    <w:p w:rsidR="00487E3E" w:rsidRDefault="00487E3E" w:rsidP="00487E3E"/>
    <w:p w:rsidR="00487E3E" w:rsidRDefault="00487E3E" w:rsidP="00487E3E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487E3E" w:rsidRPr="00822F0A" w:rsidRDefault="00487E3E" w:rsidP="00487E3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487E3E" w:rsidRPr="0077566A" w:rsidRDefault="00487E3E" w:rsidP="00487E3E">
      <w:pPr>
        <w:rPr>
          <w:sz w:val="16"/>
          <w:szCs w:val="16"/>
          <w:vertAlign w:val="superscript"/>
        </w:rPr>
      </w:pPr>
    </w:p>
    <w:p w:rsidR="00487E3E" w:rsidRPr="00390EA1" w:rsidRDefault="00487E3E" w:rsidP="00E77BD4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390EA1">
        <w:rPr>
          <w:sz w:val="22"/>
          <w:szCs w:val="22"/>
        </w:rPr>
        <w:t>zakres i okres udziału innego podmiotu przy wykonywaniu zamówienia publicznego:</w:t>
      </w:r>
    </w:p>
    <w:p w:rsidR="00487E3E" w:rsidRPr="00390EA1" w:rsidRDefault="00487E3E" w:rsidP="00487E3E">
      <w:pPr>
        <w:rPr>
          <w:sz w:val="22"/>
          <w:szCs w:val="22"/>
        </w:rPr>
      </w:pPr>
    </w:p>
    <w:p w:rsidR="00487E3E" w:rsidRPr="0077566A" w:rsidRDefault="00487E3E" w:rsidP="00487E3E">
      <w:pPr>
        <w:rPr>
          <w:sz w:val="16"/>
          <w:szCs w:val="16"/>
        </w:rPr>
      </w:pPr>
    </w:p>
    <w:p w:rsidR="00487E3E" w:rsidRDefault="00487E3E" w:rsidP="00487E3E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487E3E" w:rsidRDefault="00487E3E" w:rsidP="00487E3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487E3E" w:rsidRDefault="00487E3E" w:rsidP="00487E3E">
      <w:pPr>
        <w:rPr>
          <w:sz w:val="16"/>
          <w:szCs w:val="16"/>
        </w:rPr>
      </w:pPr>
    </w:p>
    <w:p w:rsidR="00487E3E" w:rsidRPr="001A6AB2" w:rsidRDefault="00487E3E" w:rsidP="00487E3E">
      <w:pPr>
        <w:jc w:val="center"/>
        <w:rPr>
          <w:i/>
          <w:sz w:val="8"/>
          <w:szCs w:val="8"/>
        </w:rPr>
      </w:pPr>
    </w:p>
    <w:p w:rsidR="00487E3E" w:rsidRPr="00390EA1" w:rsidRDefault="00487E3E" w:rsidP="00E77BD4">
      <w:pPr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390EA1">
        <w:rPr>
          <w:sz w:val="22"/>
          <w:szCs w:val="22"/>
        </w:rPr>
        <w:t>czy podmiot zrealizuje część zamówienia, których wskazane zdolności dotyczą</w:t>
      </w:r>
      <w:r>
        <w:rPr>
          <w:sz w:val="22"/>
          <w:szCs w:val="22"/>
        </w:rPr>
        <w:t>:</w:t>
      </w:r>
      <w:r w:rsidRPr="00390EA1">
        <w:rPr>
          <w:sz w:val="22"/>
          <w:szCs w:val="22"/>
        </w:rPr>
        <w:t xml:space="preserve"> </w:t>
      </w:r>
    </w:p>
    <w:p w:rsidR="00487E3E" w:rsidRPr="006119C0" w:rsidRDefault="006119C0" w:rsidP="00487E3E">
      <w:pPr>
        <w:jc w:val="both"/>
        <w:rPr>
          <w:rFonts w:ascii="Arial" w:hAnsi="Arial" w:cs="Arial"/>
          <w:b/>
          <w:i/>
          <w:sz w:val="18"/>
          <w:szCs w:val="18"/>
        </w:rPr>
      </w:pPr>
      <w:r w:rsidRPr="006119C0">
        <w:rPr>
          <w:b/>
          <w:sz w:val="18"/>
          <w:szCs w:val="18"/>
        </w:rPr>
        <w:t>(</w:t>
      </w:r>
      <w:r w:rsidRPr="006119C0">
        <w:rPr>
          <w:b/>
          <w:sz w:val="18"/>
          <w:szCs w:val="18"/>
          <w:u w:val="single"/>
        </w:rPr>
        <w:t>UWAGA</w:t>
      </w:r>
      <w:r w:rsidRPr="006119C0">
        <w:rPr>
          <w:b/>
          <w:sz w:val="18"/>
          <w:szCs w:val="18"/>
        </w:rPr>
        <w:t xml:space="preserve"> – w odniesieniu do warunków dotyczących wykształcenia, kwalifikacji</w:t>
      </w:r>
      <w:r>
        <w:rPr>
          <w:b/>
          <w:sz w:val="18"/>
          <w:szCs w:val="18"/>
        </w:rPr>
        <w:t xml:space="preserve"> zawodowych lub doświadczenia –</w:t>
      </w:r>
      <w:r w:rsidRPr="006119C0">
        <w:rPr>
          <w:b/>
          <w:sz w:val="18"/>
          <w:szCs w:val="18"/>
        </w:rPr>
        <w:t xml:space="preserve">zgodnie z ustawą </w:t>
      </w:r>
      <w:proofErr w:type="spellStart"/>
      <w:r w:rsidRPr="006119C0">
        <w:rPr>
          <w:b/>
          <w:sz w:val="18"/>
          <w:szCs w:val="18"/>
        </w:rPr>
        <w:t>Pzp</w:t>
      </w:r>
      <w:proofErr w:type="spellEnd"/>
      <w:r w:rsidRPr="006119C0">
        <w:rPr>
          <w:b/>
          <w:sz w:val="18"/>
          <w:szCs w:val="18"/>
        </w:rPr>
        <w:t xml:space="preserve">, podmioty te zrealizują </w:t>
      </w:r>
      <w:r w:rsidR="006127E3">
        <w:rPr>
          <w:b/>
          <w:sz w:val="18"/>
          <w:szCs w:val="18"/>
        </w:rPr>
        <w:t>usługi</w:t>
      </w:r>
      <w:r w:rsidRPr="006119C0">
        <w:rPr>
          <w:b/>
          <w:sz w:val="18"/>
          <w:szCs w:val="18"/>
        </w:rPr>
        <w:t>, do realizacji których te zdolności są wymagane)</w:t>
      </w:r>
    </w:p>
    <w:p w:rsidR="00487E3E" w:rsidRDefault="00487E3E" w:rsidP="00487E3E">
      <w:pPr>
        <w:jc w:val="both"/>
      </w:pPr>
    </w:p>
    <w:p w:rsidR="00487E3E" w:rsidRDefault="00487E3E" w:rsidP="00487E3E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487E3E" w:rsidRPr="00E8638A" w:rsidRDefault="00487E3E" w:rsidP="00487E3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487E3E" w:rsidRPr="00414FA5" w:rsidRDefault="00487E3E" w:rsidP="00414FA5">
      <w:pPr>
        <w:ind w:left="5040"/>
      </w:pPr>
      <w:r>
        <w:t xml:space="preserve">              </w:t>
      </w:r>
    </w:p>
    <w:p w:rsidR="00487E3E" w:rsidRPr="00B74C81" w:rsidRDefault="00487E3E" w:rsidP="00487E3E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B74C81">
        <w:rPr>
          <w:rFonts w:ascii="Calibri" w:hAnsi="Calibri" w:cs="Calibri"/>
          <w:b/>
          <w:caps/>
          <w:color w:val="FF0000"/>
          <w:sz w:val="20"/>
          <w:szCs w:val="20"/>
        </w:rPr>
        <w:t>dokument PODPISUJE:</w:t>
      </w:r>
    </w:p>
    <w:p w:rsidR="00487E3E" w:rsidRPr="00B74C81" w:rsidRDefault="00487E3E" w:rsidP="00487E3E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B74C81">
        <w:rPr>
          <w:rFonts w:ascii="Calibri" w:hAnsi="Calibri" w:cs="Calibri"/>
          <w:b/>
          <w:caps/>
          <w:color w:val="FF0000"/>
          <w:sz w:val="20"/>
          <w:szCs w:val="20"/>
        </w:rPr>
        <w:t xml:space="preserve">- kwalifikowanym podpisem elektronicznym lub </w:t>
      </w:r>
    </w:p>
    <w:p w:rsidR="00487E3E" w:rsidRPr="00B74C81" w:rsidRDefault="00487E3E" w:rsidP="00487E3E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B74C81">
        <w:rPr>
          <w:rFonts w:ascii="Calibri" w:hAnsi="Calibri" w:cs="Calibri"/>
          <w:b/>
          <w:caps/>
          <w:color w:val="FF0000"/>
          <w:sz w:val="20"/>
          <w:szCs w:val="20"/>
        </w:rPr>
        <w:t xml:space="preserve">- podpisem zaufanym lub </w:t>
      </w:r>
    </w:p>
    <w:p w:rsidR="00487E3E" w:rsidRPr="00B74C81" w:rsidRDefault="00487E3E" w:rsidP="00487E3E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B74C81">
        <w:rPr>
          <w:rFonts w:ascii="Calibri" w:hAnsi="Calibri" w:cs="Calibri"/>
          <w:b/>
          <w:caps/>
          <w:color w:val="FF0000"/>
          <w:sz w:val="20"/>
          <w:szCs w:val="20"/>
        </w:rPr>
        <w:t xml:space="preserve">- podpisem osobistym </w:t>
      </w:r>
    </w:p>
    <w:p w:rsidR="00487E3E" w:rsidRPr="007F5BBF" w:rsidRDefault="00487E3E" w:rsidP="00487E3E">
      <w:pPr>
        <w:widowControl w:val="0"/>
        <w:jc w:val="both"/>
        <w:rPr>
          <w:rFonts w:ascii="Calibri" w:hAnsi="Calibri" w:cs="Calibri"/>
          <w:b/>
          <w:caps/>
          <w:color w:val="FF0000"/>
          <w:sz w:val="20"/>
          <w:szCs w:val="20"/>
          <w:u w:val="single"/>
        </w:rPr>
      </w:pPr>
      <w:r w:rsidRPr="00B74C81">
        <w:rPr>
          <w:rFonts w:ascii="Calibri" w:hAnsi="Calibri" w:cs="Calibri"/>
          <w:b/>
          <w:caps/>
          <w:color w:val="FF0000"/>
          <w:sz w:val="20"/>
          <w:szCs w:val="20"/>
          <w:u w:val="single"/>
        </w:rPr>
        <w:t>PODMIOT UDOSTĘPNIAJĄCY ZASOBY (JEŻELI WYSTĘPUJE)</w:t>
      </w:r>
    </w:p>
    <w:p w:rsidR="00487E3E" w:rsidRPr="00E34AE6" w:rsidRDefault="00487E3E" w:rsidP="00487E3E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lastRenderedPageBreak/>
        <w:t xml:space="preserve">ZAŁĄCZNIK NR 3                                                                                                           </w:t>
      </w:r>
    </w:p>
    <w:p w:rsidR="00487E3E" w:rsidRPr="009A107D" w:rsidRDefault="00487E3E" w:rsidP="00487E3E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 w:rsidRPr="006B5542"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414FA5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ZŁOŻYĆ WRAZ Z OFERTĄ – W PRZYPADKU, </w:t>
      </w:r>
      <w:r w:rsidRPr="00414FA5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6B5542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487E3E" w:rsidRPr="007F5688" w:rsidRDefault="00487E3E" w:rsidP="00487E3E">
      <w:pPr>
        <w:ind w:left="5246" w:firstLine="708"/>
        <w:rPr>
          <w:b/>
          <w:sz w:val="16"/>
          <w:szCs w:val="16"/>
        </w:rPr>
      </w:pPr>
    </w:p>
    <w:p w:rsidR="00487E3E" w:rsidRDefault="00487E3E" w:rsidP="00487E3E">
      <w:pPr>
        <w:ind w:left="5246" w:firstLine="708"/>
        <w:rPr>
          <w:b/>
        </w:rPr>
      </w:pPr>
    </w:p>
    <w:p w:rsidR="00487E3E" w:rsidRDefault="00487E3E" w:rsidP="00487E3E">
      <w:pPr>
        <w:ind w:left="5246" w:firstLine="708"/>
        <w:rPr>
          <w:b/>
        </w:rPr>
      </w:pPr>
    </w:p>
    <w:p w:rsidR="00487E3E" w:rsidRDefault="00487E3E" w:rsidP="00487E3E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487E3E" w:rsidRDefault="00487E3E" w:rsidP="00487E3E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487E3E" w:rsidRDefault="00487E3E" w:rsidP="00487E3E">
      <w:pPr>
        <w:jc w:val="center"/>
        <w:rPr>
          <w:b/>
        </w:rPr>
      </w:pPr>
    </w:p>
    <w:p w:rsidR="00487E3E" w:rsidRPr="00ED1C90" w:rsidRDefault="00487E3E" w:rsidP="00487E3E">
      <w:pPr>
        <w:jc w:val="center"/>
      </w:pPr>
      <w:r w:rsidRPr="00ED1C90">
        <w:t xml:space="preserve">składane na podstawie art. 117 ust. 4 ustawy z dnia 11 września 2019 r. </w:t>
      </w:r>
    </w:p>
    <w:p w:rsidR="00487E3E" w:rsidRPr="00ED1C90" w:rsidRDefault="00487E3E" w:rsidP="00487E3E">
      <w:pPr>
        <w:spacing w:line="360" w:lineRule="auto"/>
        <w:jc w:val="center"/>
      </w:pPr>
      <w:r w:rsidRPr="00ED1C90">
        <w:t xml:space="preserve"> Prawo zamówień publicznych </w:t>
      </w:r>
    </w:p>
    <w:p w:rsidR="00487E3E" w:rsidRPr="00237509" w:rsidRDefault="00487E3E" w:rsidP="00487E3E">
      <w:pPr>
        <w:jc w:val="center"/>
        <w:rPr>
          <w:b/>
        </w:rPr>
      </w:pPr>
      <w:r w:rsidRPr="00237509">
        <w:rPr>
          <w:b/>
        </w:rPr>
        <w:t xml:space="preserve">DOTYCZĄCE </w:t>
      </w:r>
      <w:r w:rsidR="000B1503">
        <w:rPr>
          <w:b/>
        </w:rPr>
        <w:t>USŁUG</w:t>
      </w:r>
      <w:r>
        <w:rPr>
          <w:b/>
        </w:rPr>
        <w:t xml:space="preserve">, </w:t>
      </w:r>
      <w:r w:rsidRPr="00237509">
        <w:rPr>
          <w:b/>
        </w:rPr>
        <w:t>KTÓRE WYKONAJĄ POSZCZEGÓLNI WYKONAWCY</w:t>
      </w:r>
    </w:p>
    <w:p w:rsidR="00487E3E" w:rsidRDefault="00487E3E" w:rsidP="00487E3E">
      <w:pPr>
        <w:jc w:val="both"/>
      </w:pPr>
    </w:p>
    <w:p w:rsidR="00487E3E" w:rsidRPr="00414FA5" w:rsidRDefault="00487E3E" w:rsidP="00414FA5">
      <w:pPr>
        <w:ind w:right="-59"/>
        <w:jc w:val="both"/>
        <w:rPr>
          <w:b/>
          <w:i/>
        </w:rPr>
      </w:pPr>
      <w:r w:rsidRPr="000B1503">
        <w:t>Na potrzeby postępowania o udzi</w:t>
      </w:r>
      <w:r w:rsidR="0062604F" w:rsidRPr="000B1503">
        <w:t>elenie zamówienia publicznego na</w:t>
      </w:r>
      <w:r w:rsidR="00CA2DBC">
        <w:t xml:space="preserve"> realizację zadania pn. </w:t>
      </w:r>
      <w:r w:rsidR="000B1503" w:rsidRPr="00E7650E">
        <w:rPr>
          <w:rFonts w:eastAsia="Arial"/>
          <w:b/>
          <w:i/>
          <w:color w:val="000000"/>
        </w:rPr>
        <w:t xml:space="preserve">Nadzór inwestorski </w:t>
      </w:r>
      <w:r w:rsidR="000B1503">
        <w:rPr>
          <w:rFonts w:eastAsia="Arial"/>
          <w:b/>
          <w:i/>
          <w:color w:val="000000"/>
        </w:rPr>
        <w:t xml:space="preserve">przy realizacji </w:t>
      </w:r>
      <w:r w:rsidR="000B1503" w:rsidRPr="00E7650E">
        <w:rPr>
          <w:rFonts w:eastAsia="Arial"/>
          <w:b/>
          <w:i/>
          <w:color w:val="000000"/>
        </w:rPr>
        <w:t xml:space="preserve">robót budowlanych </w:t>
      </w:r>
      <w:r w:rsidR="009578F9">
        <w:rPr>
          <w:rFonts w:eastAsia="Arial"/>
          <w:b/>
          <w:i/>
          <w:color w:val="000000"/>
        </w:rPr>
        <w:t xml:space="preserve">pn. </w:t>
      </w:r>
      <w:r w:rsidR="000B1503" w:rsidRPr="00E7650E">
        <w:rPr>
          <w:rFonts w:eastAsia="Arial"/>
          <w:b/>
          <w:i/>
          <w:color w:val="000000"/>
        </w:rPr>
        <w:t>„</w:t>
      </w:r>
      <w:r w:rsidR="001E7337">
        <w:rPr>
          <w:b/>
          <w:i/>
        </w:rPr>
        <w:t>Remont wiaduktu drogowego </w:t>
      </w:r>
      <w:r w:rsidR="00414FA5" w:rsidRPr="003B0468">
        <w:rPr>
          <w:b/>
          <w:i/>
        </w:rPr>
        <w:t>nad linią kolejową PKP w ciągu ul. 30 Stycznia w Tczewie</w:t>
      </w:r>
      <w:r w:rsidR="000B1503">
        <w:rPr>
          <w:rFonts w:eastAsia="Arial"/>
          <w:b/>
          <w:i/>
          <w:color w:val="000000"/>
        </w:rPr>
        <w:t>”</w:t>
      </w:r>
      <w:r w:rsidRPr="00D83EBF">
        <w:rPr>
          <w:bCs/>
        </w:rPr>
        <w:t>,</w:t>
      </w:r>
      <w:r w:rsidRPr="009647B3">
        <w:t xml:space="preserve"> </w:t>
      </w:r>
      <w:r w:rsidRPr="000B1503">
        <w:t>prowadzonego przez Powiat Tczewski oświadczam, co następuje:</w:t>
      </w:r>
    </w:p>
    <w:p w:rsidR="00487E3E" w:rsidRPr="00BB24DD" w:rsidRDefault="00487E3E" w:rsidP="00487E3E"/>
    <w:p w:rsidR="00487E3E" w:rsidRPr="00ED1C90" w:rsidRDefault="00487E3E" w:rsidP="00E77BD4">
      <w:pPr>
        <w:pStyle w:val="Akapitzlist"/>
        <w:numPr>
          <w:ilvl w:val="0"/>
          <w:numId w:val="45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części zamówienia</w:t>
      </w:r>
      <w:r w:rsidRPr="00ED1C90">
        <w:t>:</w:t>
      </w:r>
      <w:r>
        <w:t xml:space="preserve"> </w:t>
      </w:r>
      <w:r w:rsidRPr="00ED1C90">
        <w:rPr>
          <w:i/>
        </w:rPr>
        <w:t>……………</w:t>
      </w:r>
      <w:r>
        <w:rPr>
          <w:i/>
        </w:rPr>
        <w:t>………………………………</w:t>
      </w:r>
      <w:r w:rsidR="006B5542">
        <w:rPr>
          <w:i/>
        </w:rPr>
        <w:t>………………………</w:t>
      </w:r>
      <w:r>
        <w:rPr>
          <w:i/>
        </w:rPr>
        <w:t>;</w:t>
      </w:r>
    </w:p>
    <w:p w:rsidR="00487E3E" w:rsidRPr="00ED1C90" w:rsidRDefault="00487E3E" w:rsidP="00E77BD4">
      <w:pPr>
        <w:pStyle w:val="Akapitzlist"/>
        <w:numPr>
          <w:ilvl w:val="0"/>
          <w:numId w:val="45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części zamówienia: </w:t>
      </w:r>
      <w:r w:rsidR="006B5542">
        <w:rPr>
          <w:i/>
        </w:rPr>
        <w:t>………………</w:t>
      </w:r>
      <w:r w:rsidRPr="00ED1C90">
        <w:rPr>
          <w:i/>
        </w:rPr>
        <w:t>……………</w:t>
      </w:r>
      <w:r>
        <w:rPr>
          <w:i/>
        </w:rPr>
        <w:t>..</w:t>
      </w:r>
      <w:r w:rsidRPr="00ED1C90">
        <w:rPr>
          <w:i/>
        </w:rPr>
        <w:t>…</w:t>
      </w:r>
      <w:r>
        <w:rPr>
          <w:i/>
        </w:rPr>
        <w:t>..…………………</w:t>
      </w:r>
      <w:r w:rsidR="006B5542">
        <w:rPr>
          <w:i/>
        </w:rPr>
        <w:t>………………</w:t>
      </w:r>
    </w:p>
    <w:p w:rsidR="00487E3E" w:rsidRPr="00ED1C90" w:rsidRDefault="00487E3E" w:rsidP="00487E3E">
      <w:pPr>
        <w:spacing w:line="360" w:lineRule="auto"/>
        <w:jc w:val="both"/>
        <w:rPr>
          <w:i/>
        </w:rPr>
      </w:pPr>
    </w:p>
    <w:p w:rsidR="00487E3E" w:rsidRPr="00ED1C90" w:rsidRDefault="00487E3E" w:rsidP="00487E3E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487E3E" w:rsidRPr="00ED1C90" w:rsidRDefault="00487E3E" w:rsidP="00487E3E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487E3E" w:rsidRDefault="00487E3E" w:rsidP="00487E3E">
      <w:pPr>
        <w:spacing w:line="360" w:lineRule="auto"/>
        <w:jc w:val="both"/>
      </w:pPr>
    </w:p>
    <w:p w:rsidR="00487E3E" w:rsidRDefault="00487E3E" w:rsidP="00487E3E">
      <w:pPr>
        <w:spacing w:line="360" w:lineRule="auto"/>
        <w:jc w:val="both"/>
      </w:pPr>
    </w:p>
    <w:p w:rsidR="00487E3E" w:rsidRDefault="00487E3E" w:rsidP="00487E3E">
      <w:pPr>
        <w:spacing w:line="360" w:lineRule="auto"/>
        <w:jc w:val="both"/>
      </w:pPr>
    </w:p>
    <w:p w:rsidR="00487E3E" w:rsidRDefault="00487E3E" w:rsidP="00487E3E">
      <w:pPr>
        <w:spacing w:line="360" w:lineRule="auto"/>
        <w:jc w:val="both"/>
      </w:pPr>
    </w:p>
    <w:p w:rsidR="00487E3E" w:rsidRDefault="00487E3E" w:rsidP="00487E3E">
      <w:pPr>
        <w:spacing w:line="360" w:lineRule="auto"/>
        <w:jc w:val="both"/>
      </w:pPr>
    </w:p>
    <w:p w:rsidR="00487E3E" w:rsidRDefault="00487E3E" w:rsidP="00487E3E">
      <w:pPr>
        <w:spacing w:line="360" w:lineRule="auto"/>
        <w:jc w:val="both"/>
      </w:pPr>
    </w:p>
    <w:p w:rsidR="006B5542" w:rsidRDefault="006B5542" w:rsidP="00487E3E">
      <w:pPr>
        <w:spacing w:line="360" w:lineRule="auto"/>
        <w:jc w:val="both"/>
      </w:pPr>
    </w:p>
    <w:p w:rsidR="00487E3E" w:rsidRPr="00ED1C90" w:rsidRDefault="00487E3E" w:rsidP="00487E3E">
      <w:pPr>
        <w:spacing w:line="360" w:lineRule="auto"/>
        <w:jc w:val="both"/>
      </w:pPr>
    </w:p>
    <w:p w:rsidR="00487E3E" w:rsidRPr="00854FFD" w:rsidRDefault="00487E3E" w:rsidP="00487E3E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54FFD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487E3E" w:rsidRPr="00854FFD" w:rsidRDefault="00487E3E" w:rsidP="00487E3E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54FFD">
        <w:rPr>
          <w:rFonts w:ascii="Calibri" w:hAnsi="Calibri" w:cs="Calibri"/>
          <w:b/>
          <w:caps/>
          <w:color w:val="FF0000"/>
          <w:sz w:val="22"/>
          <w:szCs w:val="22"/>
        </w:rPr>
        <w:t>dokument PODPISUJE:</w:t>
      </w:r>
    </w:p>
    <w:p w:rsidR="00487E3E" w:rsidRPr="00854FFD" w:rsidRDefault="00487E3E" w:rsidP="00487E3E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54FFD">
        <w:rPr>
          <w:rFonts w:ascii="Calibri" w:hAnsi="Calibri" w:cs="Calibri"/>
          <w:b/>
          <w:caps/>
          <w:color w:val="FF0000"/>
          <w:sz w:val="22"/>
          <w:szCs w:val="22"/>
        </w:rPr>
        <w:t xml:space="preserve">- kwalifikowanym podpisem elektronicznym lub </w:t>
      </w:r>
    </w:p>
    <w:p w:rsidR="00487E3E" w:rsidRPr="00854FFD" w:rsidRDefault="00487E3E" w:rsidP="00487E3E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54FFD">
        <w:rPr>
          <w:rFonts w:ascii="Calibri" w:hAnsi="Calibri" w:cs="Calibri"/>
          <w:b/>
          <w:caps/>
          <w:color w:val="FF0000"/>
          <w:sz w:val="22"/>
          <w:szCs w:val="22"/>
        </w:rPr>
        <w:t xml:space="preserve">- podpisem zaufanym lub </w:t>
      </w:r>
    </w:p>
    <w:p w:rsidR="00487E3E" w:rsidRPr="00854FFD" w:rsidRDefault="00487E3E" w:rsidP="00487E3E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54FFD">
        <w:rPr>
          <w:rFonts w:ascii="Calibri" w:hAnsi="Calibri" w:cs="Calibri"/>
          <w:b/>
          <w:caps/>
          <w:color w:val="FF0000"/>
          <w:sz w:val="22"/>
          <w:szCs w:val="22"/>
        </w:rPr>
        <w:t xml:space="preserve">- podpisem osobistym </w:t>
      </w:r>
    </w:p>
    <w:p w:rsidR="00487E3E" w:rsidRPr="00854FFD" w:rsidRDefault="00487E3E" w:rsidP="00487E3E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54FFD">
        <w:rPr>
          <w:rFonts w:ascii="Calibri" w:hAnsi="Calibri" w:cs="Calibri"/>
          <w:b/>
          <w:color w:val="FF0000"/>
          <w:sz w:val="22"/>
          <w:szCs w:val="22"/>
          <w:u w:val="single"/>
        </w:rPr>
        <w:t>UPOWAŻNIONY PRZEDSTAWICIEL WYKONAWCY</w:t>
      </w:r>
    </w:p>
    <w:p w:rsidR="0062604F" w:rsidRPr="001A6AB2" w:rsidRDefault="0062604F" w:rsidP="0062604F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4 </w:t>
      </w:r>
    </w:p>
    <w:p w:rsidR="0062604F" w:rsidRPr="00ED1C90" w:rsidRDefault="0062604F" w:rsidP="0062604F">
      <w:pPr>
        <w:jc w:val="center"/>
        <w:rPr>
          <w:b/>
          <w:i/>
          <w:color w:val="FF0000"/>
          <w:sz w:val="18"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62604F" w:rsidRDefault="0062604F" w:rsidP="009578F9">
      <w:pPr>
        <w:rPr>
          <w:b/>
        </w:rPr>
      </w:pPr>
    </w:p>
    <w:p w:rsidR="0062604F" w:rsidRPr="009A3CD8" w:rsidRDefault="0062604F" w:rsidP="0062604F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62604F" w:rsidRPr="009A3CD8" w:rsidRDefault="0062604F" w:rsidP="0062604F">
      <w:pPr>
        <w:ind w:left="5954"/>
      </w:pPr>
      <w:r w:rsidRPr="009A3CD8">
        <w:t xml:space="preserve">Powiat Tczewski </w:t>
      </w:r>
    </w:p>
    <w:p w:rsidR="0062604F" w:rsidRPr="009A3CD8" w:rsidRDefault="0062604F" w:rsidP="0062604F">
      <w:pPr>
        <w:ind w:left="5954"/>
      </w:pPr>
      <w:r w:rsidRPr="009A3CD8">
        <w:t>83-110 Tczew, ul. Piaskowa 2</w:t>
      </w:r>
    </w:p>
    <w:p w:rsidR="0062604F" w:rsidRPr="007C4C36" w:rsidRDefault="0062604F" w:rsidP="0062604F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FE7E51" w:rsidRPr="00FE7E51" w:rsidRDefault="0062604F" w:rsidP="009578F9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62604F" w:rsidRDefault="0062604F" w:rsidP="0062604F">
      <w:pPr>
        <w:jc w:val="center"/>
        <w:rPr>
          <w:b/>
          <w:i/>
          <w:sz w:val="32"/>
          <w:szCs w:val="32"/>
          <w:lang w:eastAsia="pl-PL"/>
        </w:rPr>
      </w:pPr>
      <w:r w:rsidRPr="00D03015">
        <w:rPr>
          <w:b/>
          <w:i/>
          <w:sz w:val="32"/>
          <w:szCs w:val="32"/>
          <w:lang w:eastAsia="pl-PL"/>
        </w:rPr>
        <w:t xml:space="preserve">Wykaz </w:t>
      </w:r>
      <w:r w:rsidR="000B1503">
        <w:rPr>
          <w:b/>
          <w:i/>
          <w:sz w:val="32"/>
          <w:szCs w:val="32"/>
          <w:lang w:eastAsia="pl-PL"/>
        </w:rPr>
        <w:t>usług</w:t>
      </w:r>
      <w:r w:rsidR="002A5A22" w:rsidRPr="002A5A22">
        <w:rPr>
          <w:b/>
          <w:i/>
          <w:sz w:val="32"/>
          <w:szCs w:val="32"/>
          <w:lang w:eastAsia="pl-PL"/>
        </w:rPr>
        <w:t xml:space="preserve"> </w:t>
      </w:r>
      <w:r w:rsidR="002A5A22">
        <w:rPr>
          <w:b/>
          <w:i/>
          <w:sz w:val="32"/>
          <w:szCs w:val="32"/>
          <w:lang w:eastAsia="pl-PL"/>
        </w:rPr>
        <w:t>wykonanych</w:t>
      </w:r>
    </w:p>
    <w:p w:rsidR="009578F9" w:rsidRPr="00AD7BEC" w:rsidRDefault="009578F9" w:rsidP="0062604F">
      <w:pPr>
        <w:jc w:val="center"/>
        <w:rPr>
          <w:b/>
          <w:color w:val="000000"/>
          <w:szCs w:val="22"/>
        </w:rPr>
      </w:pPr>
    </w:p>
    <w:p w:rsidR="00414FA5" w:rsidRDefault="009578F9" w:rsidP="00234FD6">
      <w:pPr>
        <w:ind w:left="1134" w:right="-59" w:hanging="1134"/>
        <w:jc w:val="both"/>
        <w:rPr>
          <w:b/>
          <w:i/>
        </w:rPr>
      </w:pPr>
      <w:r w:rsidRPr="0072321F">
        <w:rPr>
          <w:b/>
          <w:u w:val="single"/>
          <w:lang w:eastAsia="pl-PL"/>
        </w:rPr>
        <w:t>dotyczy</w:t>
      </w:r>
      <w:r w:rsidRPr="0072321F">
        <w:rPr>
          <w:lang w:eastAsia="pl-PL"/>
        </w:rPr>
        <w:t>:</w:t>
      </w:r>
      <w:r w:rsidR="00C601EE">
        <w:rPr>
          <w:b/>
          <w:i/>
          <w:lang w:eastAsia="pl-PL"/>
        </w:rPr>
        <w:t xml:space="preserve"> </w:t>
      </w:r>
      <w:r w:rsidRPr="00CA4624">
        <w:t xml:space="preserve">postępowania o udzielenie zamówienia publicznego </w:t>
      </w:r>
      <w:r w:rsidR="00CA2DBC">
        <w:t xml:space="preserve">na realizację zadania </w:t>
      </w:r>
      <w:r w:rsidRPr="00CA4624">
        <w:t>pn.</w:t>
      </w:r>
      <w:r w:rsidR="00CA2DBC">
        <w:t> </w:t>
      </w:r>
      <w:r w:rsidRPr="00E7650E">
        <w:rPr>
          <w:rFonts w:eastAsia="Arial"/>
          <w:b/>
          <w:i/>
          <w:color w:val="000000"/>
        </w:rPr>
        <w:t>Nadzór</w:t>
      </w:r>
      <w:r w:rsidR="00CA2DBC">
        <w:rPr>
          <w:rFonts w:eastAsia="Arial"/>
          <w:b/>
          <w:i/>
          <w:color w:val="000000"/>
        </w:rPr>
        <w:t> </w:t>
      </w:r>
      <w:r w:rsidRPr="00E7650E">
        <w:rPr>
          <w:rFonts w:eastAsia="Arial"/>
          <w:b/>
          <w:i/>
          <w:color w:val="000000"/>
        </w:rPr>
        <w:t xml:space="preserve">inwestorski </w:t>
      </w:r>
      <w:r>
        <w:rPr>
          <w:rFonts w:eastAsia="Arial"/>
          <w:b/>
          <w:i/>
          <w:color w:val="000000"/>
        </w:rPr>
        <w:t xml:space="preserve">przy realizacji </w:t>
      </w:r>
      <w:r w:rsidRPr="00E7650E">
        <w:rPr>
          <w:rFonts w:eastAsia="Arial"/>
          <w:b/>
          <w:i/>
          <w:color w:val="000000"/>
        </w:rPr>
        <w:t xml:space="preserve">robót budowlanych </w:t>
      </w:r>
      <w:r>
        <w:rPr>
          <w:rFonts w:eastAsia="Arial"/>
          <w:b/>
          <w:i/>
          <w:color w:val="000000"/>
        </w:rPr>
        <w:t xml:space="preserve">pn. </w:t>
      </w:r>
      <w:r w:rsidR="007F7E0E">
        <w:rPr>
          <w:rFonts w:eastAsia="Arial"/>
          <w:b/>
          <w:i/>
          <w:color w:val="000000"/>
        </w:rPr>
        <w:t>„</w:t>
      </w:r>
      <w:r w:rsidR="00414FA5" w:rsidRPr="003B0468">
        <w:rPr>
          <w:b/>
          <w:i/>
        </w:rPr>
        <w:t>Remont wiaduktu drogowego nad linią kolejową PKP w ciągu ul. 30 Stycznia w Tczewie</w:t>
      </w:r>
      <w:r w:rsidR="00414FA5" w:rsidRPr="003B0468">
        <w:rPr>
          <w:rFonts w:eastAsia="Arial"/>
          <w:b/>
          <w:i/>
          <w:color w:val="000000"/>
        </w:rPr>
        <w:t>”</w:t>
      </w:r>
    </w:p>
    <w:p w:rsidR="00414FA5" w:rsidRDefault="00414FA5" w:rsidP="00414FA5">
      <w:pPr>
        <w:ind w:right="-59"/>
        <w:jc w:val="both"/>
        <w:rPr>
          <w:b/>
          <w:i/>
        </w:rPr>
      </w:pPr>
    </w:p>
    <w:p w:rsidR="009578F9" w:rsidRPr="00234FD6" w:rsidRDefault="0062604F" w:rsidP="00234FD6">
      <w:pPr>
        <w:ind w:right="-59" w:firstLine="709"/>
        <w:jc w:val="both"/>
        <w:rPr>
          <w:i/>
        </w:rPr>
      </w:pPr>
      <w:r w:rsidRPr="005164B2">
        <w:t xml:space="preserve">Zestawienie sporządza się podając informacje </w:t>
      </w:r>
      <w:r w:rsidR="009578F9" w:rsidRPr="0072321F">
        <w:t xml:space="preserve">o wykonanych w okresie ostatnich trzech lat, a jeżeli </w:t>
      </w:r>
      <w:r w:rsidR="009578F9" w:rsidRPr="00AE6DC1">
        <w:t>okres prowadzenia działalności jest krótszy – w tym okresie</w:t>
      </w:r>
      <w:r w:rsidR="00414FA5">
        <w:t xml:space="preserve"> </w:t>
      </w:r>
      <w:r w:rsidR="009578F9" w:rsidRPr="00F77F67">
        <w:t>co najmniej</w:t>
      </w:r>
      <w:r w:rsidR="00234FD6">
        <w:t xml:space="preserve"> </w:t>
      </w:r>
      <w:r w:rsidR="00234FD6" w:rsidRPr="00F82D38">
        <w:rPr>
          <w:b/>
        </w:rPr>
        <w:t>2 </w:t>
      </w:r>
      <w:r w:rsidR="00F82D38" w:rsidRPr="00F82D38">
        <w:rPr>
          <w:b/>
        </w:rPr>
        <w:t>(dwóch)</w:t>
      </w:r>
      <w:r w:rsidR="00F82D38">
        <w:t xml:space="preserve"> </w:t>
      </w:r>
      <w:r w:rsidR="00234FD6" w:rsidRPr="00234FD6">
        <w:t>zamówienia</w:t>
      </w:r>
      <w:r w:rsidR="00F82D38">
        <w:t>ch polegających</w:t>
      </w:r>
      <w:r w:rsidR="00234FD6" w:rsidRPr="00234FD6">
        <w:t xml:space="preserve"> na sprawowaniu nadzoru inwestorskiego nad</w:t>
      </w:r>
      <w:r w:rsidR="00234FD6" w:rsidRPr="00234FD6">
        <w:rPr>
          <w:color w:val="FF0000"/>
        </w:rPr>
        <w:t xml:space="preserve"> </w:t>
      </w:r>
      <w:r w:rsidR="00234FD6" w:rsidRPr="00234FD6">
        <w:t>robotami budowlanymi, polegającymi na budowie lub przebudowie lub remoncie obiektu mostowego na terenach kolejowych z czynną linią kolejową, o wartości tych robót min. </w:t>
      </w:r>
      <w:r w:rsidR="00234FD6" w:rsidRPr="00F82D38">
        <w:rPr>
          <w:u w:val="single"/>
        </w:rPr>
        <w:t>2.000.000,00 zł</w:t>
      </w:r>
      <w:r w:rsidR="00234FD6" w:rsidRPr="00234FD6">
        <w:t xml:space="preserve"> każda:</w:t>
      </w:r>
    </w:p>
    <w:p w:rsidR="00414FA5" w:rsidRPr="00414FA5" w:rsidRDefault="00414FA5" w:rsidP="00234FD6">
      <w:pPr>
        <w:jc w:val="both"/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3402"/>
        <w:gridCol w:w="1843"/>
        <w:gridCol w:w="1701"/>
      </w:tblGrid>
      <w:tr w:rsidR="0062604F" w:rsidRPr="0079114E" w:rsidTr="009578F9">
        <w:trPr>
          <w:trHeight w:val="7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604F" w:rsidRPr="003B3ACC" w:rsidRDefault="0062604F" w:rsidP="0062604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3ACC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604F" w:rsidRPr="00C32D69" w:rsidRDefault="0062604F" w:rsidP="0062604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B2D" w:rsidRDefault="0062604F" w:rsidP="00397B2D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Opis robót budowlanych</w:t>
            </w:r>
            <w:r w:rsidR="009578F9">
              <w:rPr>
                <w:b/>
                <w:bCs/>
                <w:i/>
                <w:sz w:val="20"/>
                <w:szCs w:val="20"/>
              </w:rPr>
              <w:t>, nad którymi sprawowany był nadzór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, zgodnie</w:t>
            </w:r>
            <w:r>
              <w:rPr>
                <w:rStyle w:val="Odwoaniedokomentarza"/>
                <w:b/>
                <w:i/>
                <w:sz w:val="20"/>
                <w:szCs w:val="20"/>
              </w:rPr>
              <w:t xml:space="preserve"> z S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WZ</w:t>
            </w:r>
          </w:p>
          <w:p w:rsidR="0062604F" w:rsidRPr="00DD7D1C" w:rsidRDefault="00397B2D" w:rsidP="002D170C">
            <w:pPr>
              <w:jc w:val="center"/>
              <w:rPr>
                <w:i/>
                <w:sz w:val="18"/>
                <w:szCs w:val="18"/>
              </w:rPr>
            </w:pPr>
            <w:r w:rsidRPr="00933BAB">
              <w:rPr>
                <w:rStyle w:val="Odwoaniedokomentarza"/>
                <w:i/>
                <w:sz w:val="18"/>
                <w:szCs w:val="18"/>
              </w:rPr>
              <w:t>(</w:t>
            </w:r>
            <w:r w:rsidR="00730C2F">
              <w:rPr>
                <w:rStyle w:val="Odwoaniedokomentarza"/>
                <w:i/>
                <w:sz w:val="18"/>
                <w:szCs w:val="18"/>
              </w:rPr>
              <w:t>nazwa zadania/miejsce wykonywania robót</w:t>
            </w:r>
            <w:r w:rsidR="002D170C">
              <w:rPr>
                <w:rStyle w:val="Odwoaniedokomentarza"/>
                <w:i/>
                <w:sz w:val="18"/>
                <w:szCs w:val="18"/>
              </w:rPr>
              <w:t> </w:t>
            </w:r>
            <w:r w:rsidR="00730C2F" w:rsidRPr="002D170C">
              <w:rPr>
                <w:rStyle w:val="Odwoaniedokomentarza"/>
                <w:i/>
                <w:sz w:val="18"/>
                <w:szCs w:val="18"/>
              </w:rPr>
              <w:t>budowlanych objętych nadzorem inwestorskim, rodzaj rob</w:t>
            </w:r>
            <w:r w:rsidR="002D170C" w:rsidRPr="002D170C">
              <w:rPr>
                <w:rStyle w:val="Odwoaniedokomentarza"/>
                <w:i/>
                <w:sz w:val="18"/>
                <w:szCs w:val="18"/>
              </w:rPr>
              <w:t>oty budowlanej</w:t>
            </w:r>
            <w:r w:rsidR="00730C2F" w:rsidRPr="002D170C">
              <w:rPr>
                <w:rStyle w:val="Odwoaniedokomentarza"/>
                <w:i/>
                <w:sz w:val="18"/>
                <w:szCs w:val="18"/>
              </w:rPr>
              <w:t xml:space="preserve">, </w:t>
            </w:r>
            <w:r w:rsidR="00545C40" w:rsidRPr="002D170C">
              <w:rPr>
                <w:rStyle w:val="Odwoaniedokomentarza"/>
                <w:i/>
                <w:sz w:val="18"/>
                <w:szCs w:val="18"/>
              </w:rPr>
              <w:t xml:space="preserve">wartość </w:t>
            </w:r>
            <w:r w:rsidR="002D170C" w:rsidRPr="002D170C">
              <w:rPr>
                <w:rStyle w:val="Odwoaniedokomentarza"/>
                <w:i/>
                <w:sz w:val="18"/>
                <w:szCs w:val="18"/>
              </w:rPr>
              <w:t>zamówienia</w:t>
            </w:r>
            <w:r w:rsidRPr="002D170C">
              <w:rPr>
                <w:rStyle w:val="Odwoaniedokomentarza"/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04F" w:rsidRPr="00C32D69" w:rsidRDefault="0062604F" w:rsidP="0062604F">
            <w:pPr>
              <w:jc w:val="center"/>
              <w:rPr>
                <w:b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2604F" w:rsidRDefault="0062604F" w:rsidP="009578F9">
            <w:pPr>
              <w:ind w:left="-70" w:right="-7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Podmiot, który wykonał roboty b. </w:t>
            </w:r>
            <w:r w:rsidRPr="0047389A">
              <w:rPr>
                <w:bCs/>
                <w:i/>
                <w:sz w:val="16"/>
                <w:szCs w:val="16"/>
              </w:rPr>
              <w:t xml:space="preserve">(Wykonawca/Podmiot </w:t>
            </w:r>
            <w:r>
              <w:rPr>
                <w:bCs/>
                <w:i/>
                <w:sz w:val="16"/>
                <w:szCs w:val="16"/>
              </w:rPr>
              <w:t>udostępniający</w:t>
            </w:r>
            <w:r w:rsidRPr="0047389A">
              <w:rPr>
                <w:bCs/>
                <w:i/>
                <w:sz w:val="16"/>
                <w:szCs w:val="16"/>
              </w:rPr>
              <w:t xml:space="preserve"> zasób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62604F" w:rsidRPr="00E02B40" w:rsidTr="0062604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2604F" w:rsidRPr="00E02B40" w:rsidRDefault="0062604F" w:rsidP="0062604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2604F" w:rsidRPr="00E02B40" w:rsidRDefault="0062604F" w:rsidP="0062604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2604F" w:rsidRPr="00E02B40" w:rsidRDefault="0062604F" w:rsidP="0062604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04F" w:rsidRPr="00E02B40" w:rsidRDefault="0062604F" w:rsidP="0062604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604F" w:rsidRDefault="0062604F" w:rsidP="0062604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5.</w:t>
            </w:r>
          </w:p>
        </w:tc>
      </w:tr>
      <w:tr w:rsidR="0062604F" w:rsidRPr="00743186" w:rsidTr="0062604F">
        <w:trPr>
          <w:cantSplit/>
          <w:trHeight w:val="1247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04F" w:rsidRPr="00C32D69" w:rsidRDefault="0062604F" w:rsidP="0062604F">
            <w:pPr>
              <w:jc w:val="center"/>
              <w:rPr>
                <w:sz w:val="18"/>
                <w:szCs w:val="18"/>
              </w:rPr>
            </w:pPr>
            <w:r w:rsidRPr="00C32D69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F" w:rsidRPr="00517605" w:rsidRDefault="0062604F" w:rsidP="006260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F" w:rsidRPr="00743186" w:rsidRDefault="0062604F" w:rsidP="0062604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04F" w:rsidRPr="00743186" w:rsidRDefault="0062604F" w:rsidP="0062604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604F" w:rsidRPr="00743186" w:rsidRDefault="0062604F" w:rsidP="0062604F">
            <w:pPr>
              <w:rPr>
                <w:sz w:val="22"/>
              </w:rPr>
            </w:pPr>
          </w:p>
        </w:tc>
      </w:tr>
      <w:tr w:rsidR="0062604F" w:rsidRPr="00743186" w:rsidTr="00234FD6">
        <w:trPr>
          <w:cantSplit/>
          <w:trHeight w:val="1247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04F" w:rsidRPr="00C32D69" w:rsidRDefault="00E60CA6" w:rsidP="00626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F" w:rsidRPr="00517605" w:rsidRDefault="0062604F" w:rsidP="006260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F" w:rsidRPr="00743186" w:rsidRDefault="0062604F" w:rsidP="0062604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04F" w:rsidRPr="00743186" w:rsidRDefault="0062604F" w:rsidP="0062604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604F" w:rsidRPr="00743186" w:rsidRDefault="0062604F" w:rsidP="0062604F">
            <w:pPr>
              <w:rPr>
                <w:sz w:val="22"/>
              </w:rPr>
            </w:pPr>
          </w:p>
        </w:tc>
      </w:tr>
      <w:tr w:rsidR="00234FD6" w:rsidRPr="00743186" w:rsidTr="00826284">
        <w:trPr>
          <w:cantSplit/>
          <w:trHeight w:val="1077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34FD6" w:rsidRDefault="00234FD6" w:rsidP="00626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FD6" w:rsidRPr="00517605" w:rsidRDefault="00234FD6" w:rsidP="006260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FD6" w:rsidRPr="00743186" w:rsidRDefault="00234FD6" w:rsidP="0062604F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4FD6" w:rsidRPr="00743186" w:rsidRDefault="00234FD6" w:rsidP="0062604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234FD6" w:rsidRPr="00743186" w:rsidRDefault="00234FD6" w:rsidP="0062604F">
            <w:pPr>
              <w:rPr>
                <w:sz w:val="22"/>
              </w:rPr>
            </w:pPr>
          </w:p>
        </w:tc>
      </w:tr>
    </w:tbl>
    <w:p w:rsidR="0062604F" w:rsidRPr="009578F9" w:rsidRDefault="0062604F" w:rsidP="0062604F">
      <w:pPr>
        <w:spacing w:before="120"/>
        <w:jc w:val="both"/>
        <w:rPr>
          <w:i/>
          <w:sz w:val="21"/>
          <w:szCs w:val="21"/>
          <w:u w:val="single"/>
        </w:rPr>
      </w:pPr>
      <w:r w:rsidRPr="009578F9">
        <w:rPr>
          <w:i/>
          <w:sz w:val="21"/>
          <w:szCs w:val="21"/>
          <w:u w:val="single"/>
        </w:rPr>
        <w:t>UWAGI:</w:t>
      </w:r>
    </w:p>
    <w:p w:rsidR="0062604F" w:rsidRPr="009578F9" w:rsidRDefault="0062604F" w:rsidP="006A4B48">
      <w:pPr>
        <w:numPr>
          <w:ilvl w:val="6"/>
          <w:numId w:val="58"/>
        </w:numPr>
        <w:ind w:left="426" w:hanging="426"/>
        <w:jc w:val="both"/>
        <w:rPr>
          <w:i/>
          <w:sz w:val="21"/>
          <w:szCs w:val="21"/>
        </w:rPr>
      </w:pPr>
      <w:r w:rsidRPr="009578F9">
        <w:rPr>
          <w:bCs/>
          <w:i/>
          <w:sz w:val="21"/>
          <w:szCs w:val="21"/>
        </w:rPr>
        <w:t xml:space="preserve">Do ww. wykazu </w:t>
      </w:r>
      <w:r w:rsidRPr="009578F9">
        <w:rPr>
          <w:b/>
          <w:bCs/>
          <w:i/>
          <w:sz w:val="21"/>
          <w:szCs w:val="21"/>
        </w:rPr>
        <w:t xml:space="preserve">należy załączyć </w:t>
      </w:r>
      <w:r w:rsidRPr="009578F9">
        <w:rPr>
          <w:b/>
          <w:bCs/>
          <w:i/>
          <w:sz w:val="21"/>
          <w:szCs w:val="21"/>
          <w:u w:val="single"/>
        </w:rPr>
        <w:t>dowody</w:t>
      </w:r>
      <w:r w:rsidR="00397B2D" w:rsidRPr="009578F9">
        <w:rPr>
          <w:bCs/>
          <w:i/>
          <w:sz w:val="21"/>
          <w:szCs w:val="21"/>
        </w:rPr>
        <w:t xml:space="preserve">, określające czy ww. </w:t>
      </w:r>
      <w:r w:rsidR="009578F9" w:rsidRPr="009578F9">
        <w:rPr>
          <w:bCs/>
          <w:i/>
          <w:sz w:val="21"/>
          <w:szCs w:val="21"/>
        </w:rPr>
        <w:t xml:space="preserve">usługi </w:t>
      </w:r>
      <w:r w:rsidR="00397B2D" w:rsidRPr="009578F9">
        <w:rPr>
          <w:i/>
          <w:sz w:val="21"/>
          <w:szCs w:val="21"/>
        </w:rPr>
        <w:t>zostały</w:t>
      </w:r>
      <w:r w:rsidRPr="009578F9">
        <w:rPr>
          <w:i/>
          <w:sz w:val="21"/>
          <w:szCs w:val="21"/>
        </w:rPr>
        <w:t xml:space="preserve"> wykonane </w:t>
      </w:r>
      <w:r w:rsidR="009578F9" w:rsidRPr="009578F9">
        <w:rPr>
          <w:i/>
          <w:sz w:val="21"/>
          <w:szCs w:val="21"/>
        </w:rPr>
        <w:t xml:space="preserve">lub są wykonywane </w:t>
      </w:r>
      <w:r w:rsidRPr="009578F9">
        <w:rPr>
          <w:i/>
          <w:sz w:val="21"/>
          <w:szCs w:val="21"/>
        </w:rPr>
        <w:t xml:space="preserve">należycie. </w:t>
      </w:r>
    </w:p>
    <w:p w:rsidR="00545C40" w:rsidRPr="002D170C" w:rsidRDefault="0062604F" w:rsidP="0062604F">
      <w:pPr>
        <w:numPr>
          <w:ilvl w:val="6"/>
          <w:numId w:val="58"/>
        </w:numPr>
        <w:ind w:left="426" w:hanging="426"/>
        <w:jc w:val="both"/>
        <w:rPr>
          <w:i/>
          <w:sz w:val="21"/>
          <w:szCs w:val="21"/>
        </w:rPr>
      </w:pPr>
      <w:r w:rsidRPr="009578F9">
        <w:rPr>
          <w:i/>
          <w:sz w:val="21"/>
          <w:szCs w:val="21"/>
        </w:rPr>
        <w:t>W zakresie rzeczowym wykazu (kolumna nr 3), Wykonawca winien przedstawić informacje, które</w:t>
      </w:r>
      <w:r w:rsidR="00545C40">
        <w:rPr>
          <w:i/>
          <w:sz w:val="21"/>
          <w:szCs w:val="21"/>
        </w:rPr>
        <w:t xml:space="preserve"> </w:t>
      </w:r>
      <w:r w:rsidRPr="009578F9">
        <w:rPr>
          <w:i/>
          <w:sz w:val="21"/>
          <w:szCs w:val="21"/>
        </w:rPr>
        <w:t xml:space="preserve"> pozwolą Zamawiającemu jednoznacznie potwierdzić spełnianie warunku opisanego </w:t>
      </w:r>
      <w:r w:rsidR="00FE7E51">
        <w:rPr>
          <w:i/>
          <w:iCs/>
          <w:sz w:val="21"/>
          <w:szCs w:val="21"/>
        </w:rPr>
        <w:t xml:space="preserve">w </w:t>
      </w:r>
      <w:proofErr w:type="spellStart"/>
      <w:r w:rsidR="00FE7E51">
        <w:rPr>
          <w:i/>
          <w:iCs/>
          <w:sz w:val="21"/>
          <w:szCs w:val="21"/>
        </w:rPr>
        <w:t>pkt</w:t>
      </w:r>
      <w:proofErr w:type="spellEnd"/>
      <w:r w:rsidR="00FE7E51">
        <w:rPr>
          <w:i/>
          <w:iCs/>
          <w:sz w:val="21"/>
          <w:szCs w:val="21"/>
        </w:rPr>
        <w:t xml:space="preserve"> 6.2.4 </w:t>
      </w:r>
      <w:proofErr w:type="spellStart"/>
      <w:r w:rsidR="00FE7E51">
        <w:rPr>
          <w:i/>
          <w:iCs/>
          <w:sz w:val="21"/>
          <w:szCs w:val="21"/>
        </w:rPr>
        <w:t>p</w:t>
      </w:r>
      <w:r w:rsidR="00545C40">
        <w:rPr>
          <w:i/>
          <w:iCs/>
          <w:sz w:val="21"/>
          <w:szCs w:val="21"/>
        </w:rPr>
        <w:t>pkt</w:t>
      </w:r>
      <w:proofErr w:type="spellEnd"/>
      <w:r w:rsidR="00545C40">
        <w:rPr>
          <w:i/>
          <w:iCs/>
          <w:sz w:val="21"/>
          <w:szCs w:val="21"/>
        </w:rPr>
        <w:t xml:space="preserve"> 1 </w:t>
      </w:r>
      <w:r w:rsidRPr="009578F9">
        <w:rPr>
          <w:i/>
          <w:iCs/>
          <w:sz w:val="21"/>
          <w:szCs w:val="21"/>
        </w:rPr>
        <w:t xml:space="preserve">SWZ. </w:t>
      </w:r>
    </w:p>
    <w:p w:rsidR="00234FD6" w:rsidRDefault="00234FD6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2604F" w:rsidRDefault="0062604F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NALEŻY OPATRZYĆ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</w:t>
      </w:r>
    </w:p>
    <w:p w:rsidR="0062604F" w:rsidRDefault="0062604F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7115A9" w:rsidRDefault="0062604F" w:rsidP="00397B2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62604F" w:rsidRPr="00E47C03" w:rsidRDefault="0062604F" w:rsidP="0062604F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5 </w:t>
      </w:r>
    </w:p>
    <w:p w:rsidR="0062604F" w:rsidRPr="002D0FE8" w:rsidRDefault="0062604F" w:rsidP="0062604F">
      <w:pPr>
        <w:jc w:val="center"/>
        <w:rPr>
          <w:b/>
          <w:i/>
          <w:color w:val="FF0000"/>
          <w:sz w:val="18"/>
        </w:rPr>
      </w:pPr>
      <w:r w:rsidRPr="002D0FE8">
        <w:rPr>
          <w:b/>
          <w:i/>
          <w:color w:val="FF0000"/>
          <w:sz w:val="18"/>
        </w:rPr>
        <w:t>/SKŁADANY NA WEZWANIE ZAMAWIAJĄCEGO/</w:t>
      </w:r>
    </w:p>
    <w:p w:rsidR="0062604F" w:rsidRDefault="0062604F" w:rsidP="009578F9">
      <w:pPr>
        <w:rPr>
          <w:b/>
        </w:rPr>
      </w:pPr>
    </w:p>
    <w:p w:rsidR="00FE7E51" w:rsidRDefault="00FE7E51" w:rsidP="0062604F">
      <w:pPr>
        <w:ind w:left="5246" w:firstLine="708"/>
        <w:rPr>
          <w:b/>
        </w:rPr>
      </w:pPr>
    </w:p>
    <w:p w:rsidR="0062604F" w:rsidRPr="009A3CD8" w:rsidRDefault="0062604F" w:rsidP="0062604F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62604F" w:rsidRPr="009A3CD8" w:rsidRDefault="0062604F" w:rsidP="0062604F">
      <w:pPr>
        <w:ind w:left="5954"/>
      </w:pPr>
      <w:r w:rsidRPr="009A3CD8">
        <w:t xml:space="preserve">Powiat Tczewski </w:t>
      </w:r>
    </w:p>
    <w:p w:rsidR="0062604F" w:rsidRPr="009A3CD8" w:rsidRDefault="0062604F" w:rsidP="0062604F">
      <w:pPr>
        <w:ind w:left="5954"/>
      </w:pPr>
      <w:r w:rsidRPr="009A3CD8">
        <w:t>83-110 Tczew, ul. Piaskowa 2</w:t>
      </w:r>
    </w:p>
    <w:p w:rsidR="0062604F" w:rsidRPr="007C4C36" w:rsidRDefault="0062604F" w:rsidP="0062604F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62604F" w:rsidRDefault="0062604F" w:rsidP="009578F9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9578F9" w:rsidRDefault="009578F9" w:rsidP="009578F9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</w:p>
    <w:p w:rsidR="00FE7E51" w:rsidRPr="009578F9" w:rsidRDefault="00FE7E51" w:rsidP="009578F9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</w:p>
    <w:p w:rsidR="0062604F" w:rsidRDefault="0062604F" w:rsidP="0062604F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Wykaz osób </w:t>
      </w:r>
      <w:r w:rsidRPr="00004CDB">
        <w:rPr>
          <w:i/>
          <w:sz w:val="28"/>
          <w:szCs w:val="28"/>
        </w:rPr>
        <w:t>skierowanych do realizacji zamówienia publicznego</w:t>
      </w:r>
    </w:p>
    <w:p w:rsidR="009578F9" w:rsidRPr="009578F9" w:rsidRDefault="009578F9" w:rsidP="009578F9"/>
    <w:p w:rsidR="009578F9" w:rsidRDefault="009578F9" w:rsidP="009578F9"/>
    <w:p w:rsidR="009578F9" w:rsidRPr="009578F9" w:rsidRDefault="009578F9" w:rsidP="00C601EE">
      <w:pPr>
        <w:tabs>
          <w:tab w:val="left" w:pos="3944"/>
        </w:tabs>
        <w:ind w:left="1134" w:hanging="1134"/>
        <w:jc w:val="both"/>
      </w:pPr>
      <w:r w:rsidRPr="0072321F">
        <w:rPr>
          <w:b/>
          <w:u w:val="single"/>
          <w:lang w:eastAsia="pl-PL"/>
        </w:rPr>
        <w:t>dotyczy</w:t>
      </w:r>
      <w:r w:rsidRPr="0072321F">
        <w:rPr>
          <w:lang w:eastAsia="pl-PL"/>
        </w:rPr>
        <w:t>:</w:t>
      </w:r>
      <w:r w:rsidRPr="0072321F">
        <w:rPr>
          <w:b/>
          <w:i/>
          <w:lang w:eastAsia="pl-PL"/>
        </w:rPr>
        <w:t xml:space="preserve"> </w:t>
      </w:r>
      <w:r w:rsidRPr="00CA4624">
        <w:t>postępowania o udzielenie zamówienia publicznego</w:t>
      </w:r>
      <w:r w:rsidR="00C601EE">
        <w:t xml:space="preserve"> na realizację zadania</w:t>
      </w:r>
      <w:r w:rsidRPr="00CA4624">
        <w:t xml:space="preserve"> pn.</w:t>
      </w:r>
      <w:r w:rsidR="00C601EE">
        <w:t> </w:t>
      </w:r>
      <w:r w:rsidR="00C601EE">
        <w:rPr>
          <w:rFonts w:eastAsia="Arial"/>
          <w:b/>
          <w:i/>
          <w:color w:val="000000"/>
        </w:rPr>
        <w:t>N</w:t>
      </w:r>
      <w:r w:rsidRPr="00E7650E">
        <w:rPr>
          <w:rFonts w:eastAsia="Arial"/>
          <w:b/>
          <w:i/>
          <w:color w:val="000000"/>
        </w:rPr>
        <w:t>adzór</w:t>
      </w:r>
      <w:r w:rsidR="00C601EE">
        <w:rPr>
          <w:rFonts w:eastAsia="Arial"/>
          <w:b/>
          <w:i/>
          <w:color w:val="000000"/>
        </w:rPr>
        <w:t> </w:t>
      </w:r>
      <w:r w:rsidRPr="00E7650E">
        <w:rPr>
          <w:rFonts w:eastAsia="Arial"/>
          <w:b/>
          <w:i/>
          <w:color w:val="000000"/>
        </w:rPr>
        <w:t xml:space="preserve">inwestorski </w:t>
      </w:r>
      <w:r>
        <w:rPr>
          <w:rFonts w:eastAsia="Arial"/>
          <w:b/>
          <w:i/>
          <w:color w:val="000000"/>
        </w:rPr>
        <w:t xml:space="preserve">przy realizacji </w:t>
      </w:r>
      <w:r w:rsidRPr="00E7650E">
        <w:rPr>
          <w:rFonts w:eastAsia="Arial"/>
          <w:b/>
          <w:i/>
          <w:color w:val="000000"/>
        </w:rPr>
        <w:t xml:space="preserve">robót budowlanych </w:t>
      </w:r>
      <w:r>
        <w:rPr>
          <w:rFonts w:eastAsia="Arial"/>
          <w:b/>
          <w:i/>
          <w:color w:val="000000"/>
        </w:rPr>
        <w:t xml:space="preserve">pn. </w:t>
      </w:r>
      <w:r w:rsidRPr="00E7650E">
        <w:rPr>
          <w:rFonts w:eastAsia="Arial"/>
          <w:b/>
          <w:i/>
          <w:color w:val="000000"/>
        </w:rPr>
        <w:t>„</w:t>
      </w:r>
      <w:r w:rsidR="00826284" w:rsidRPr="003B0468">
        <w:rPr>
          <w:b/>
          <w:i/>
        </w:rPr>
        <w:t>Remont wiaduktu drogowego nad linią kolejową PKP w ciągu ul. 30 Stycznia w Tczewie</w:t>
      </w:r>
      <w:r>
        <w:rPr>
          <w:rFonts w:eastAsia="Arial"/>
          <w:b/>
          <w:i/>
          <w:color w:val="000000"/>
        </w:rPr>
        <w:t>”</w:t>
      </w:r>
    </w:p>
    <w:p w:rsidR="0062604F" w:rsidRDefault="009578F9" w:rsidP="009578F9">
      <w:pPr>
        <w:pStyle w:val="Akapitzlist"/>
        <w:suppressAutoHyphens w:val="0"/>
        <w:spacing w:before="100" w:beforeAutospacing="1" w:after="100" w:afterAutospacing="1"/>
        <w:ind w:left="0" w:firstLine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Zestawienie sporządza się podając informacje o osobie</w:t>
      </w:r>
      <w:r w:rsidR="0062604F" w:rsidRPr="00E0315A">
        <w:rPr>
          <w:sz w:val="23"/>
          <w:szCs w:val="23"/>
        </w:rPr>
        <w:t xml:space="preserve"> </w:t>
      </w:r>
      <w:r w:rsidR="0062604F" w:rsidRPr="00397B2D">
        <w:rPr>
          <w:sz w:val="23"/>
          <w:szCs w:val="23"/>
        </w:rPr>
        <w:t>skierowanej</w:t>
      </w:r>
      <w:r w:rsidR="0062604F" w:rsidRPr="00E0315A">
        <w:rPr>
          <w:sz w:val="23"/>
          <w:szCs w:val="23"/>
        </w:rPr>
        <w:t xml:space="preserve"> przez Wykonawcę do realizacji zamówienia publicznego, odpowiedzialnej za świadczenie usług</w:t>
      </w:r>
      <w:r>
        <w:rPr>
          <w:sz w:val="23"/>
          <w:szCs w:val="23"/>
        </w:rPr>
        <w:t>i</w:t>
      </w:r>
      <w:r w:rsidR="0062604F" w:rsidRPr="00E0315A">
        <w:rPr>
          <w:sz w:val="23"/>
          <w:szCs w:val="23"/>
        </w:rPr>
        <w:t>, wraz z informacjami na temat jej kwalifikacji zawodowych, uprawnień, doświadczenia i wykształcenia, niezbędnych do wykonania zamówienia publicznego, a także zakresu wykonywania przez nią czynności oraz informacją o p</w:t>
      </w:r>
      <w:r>
        <w:rPr>
          <w:sz w:val="23"/>
          <w:szCs w:val="23"/>
        </w:rPr>
        <w:t>odstawie dysponowania tą osobą:</w:t>
      </w:r>
      <w:r w:rsidR="0062604F">
        <w:rPr>
          <w:sz w:val="23"/>
          <w:szCs w:val="23"/>
        </w:rPr>
        <w:t xml:space="preserve"> </w:t>
      </w:r>
    </w:p>
    <w:p w:rsidR="0062604F" w:rsidRPr="0089545B" w:rsidRDefault="0062604F" w:rsidP="0062604F">
      <w:pPr>
        <w:pStyle w:val="Akapitzlist"/>
        <w:suppressAutoHyphens w:val="0"/>
        <w:ind w:left="567"/>
        <w:jc w:val="both"/>
        <w:rPr>
          <w:sz w:val="12"/>
          <w:szCs w:val="12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835"/>
        <w:gridCol w:w="2835"/>
        <w:gridCol w:w="1985"/>
      </w:tblGrid>
      <w:tr w:rsidR="0062604F" w:rsidRPr="00FB39FA" w:rsidTr="0062604F">
        <w:trPr>
          <w:cantSplit/>
          <w:trHeight w:val="680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604F" w:rsidRPr="00FB39FA" w:rsidRDefault="0062604F" w:rsidP="0062604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Funkcja w realizacji zamówienia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97B2D" w:rsidRDefault="0062604F" w:rsidP="00397B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Informacje o osobie </w:t>
            </w:r>
          </w:p>
          <w:p w:rsidR="0062604F" w:rsidRPr="00FB39FA" w:rsidRDefault="0062604F" w:rsidP="00397B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skierowanej</w:t>
            </w:r>
            <w:r w:rsidR="00397B2D">
              <w:rPr>
                <w:b/>
                <w:bCs/>
                <w:i/>
                <w:sz w:val="20"/>
                <w:szCs w:val="20"/>
              </w:rPr>
              <w:t xml:space="preserve"> do realizacji zamówienia publicznego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2604F" w:rsidRPr="00FB39FA" w:rsidRDefault="0062604F" w:rsidP="006260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Dysponowanie </w:t>
            </w:r>
            <w:r w:rsidRPr="00FB39FA">
              <w:rPr>
                <w:b/>
                <w:i/>
                <w:sz w:val="20"/>
                <w:szCs w:val="20"/>
              </w:rPr>
              <w:t>osob</w:t>
            </w:r>
            <w:r>
              <w:rPr>
                <w:b/>
                <w:i/>
                <w:sz w:val="20"/>
                <w:szCs w:val="20"/>
              </w:rPr>
              <w:t>ą</w:t>
            </w:r>
          </w:p>
        </w:tc>
      </w:tr>
      <w:tr w:rsidR="0062604F" w:rsidRPr="00515DA7" w:rsidTr="0081160C">
        <w:trPr>
          <w:cantSplit/>
          <w:trHeight w:val="81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2604F" w:rsidRPr="00515DA7" w:rsidRDefault="0062604F" w:rsidP="0062604F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2604F" w:rsidRPr="00515DA7" w:rsidRDefault="0062604F" w:rsidP="0062604F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2604F" w:rsidRPr="00515DA7" w:rsidRDefault="0062604F" w:rsidP="0062604F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2604F" w:rsidRPr="00515DA7" w:rsidRDefault="0062604F" w:rsidP="0062604F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4</w:t>
            </w:r>
          </w:p>
        </w:tc>
      </w:tr>
      <w:tr w:rsidR="0062604F" w:rsidRPr="00044E5C" w:rsidTr="0081160C">
        <w:trPr>
          <w:cantSplit/>
          <w:trHeight w:val="1587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604F" w:rsidRDefault="00826284" w:rsidP="00626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</w:t>
            </w:r>
            <w:r w:rsidR="009578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Zespołu</w:t>
            </w:r>
            <w:r w:rsidR="009578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Nadzoru </w:t>
            </w:r>
            <w:r w:rsidR="009578F9">
              <w:rPr>
                <w:sz w:val="20"/>
                <w:szCs w:val="20"/>
              </w:rPr>
              <w:t xml:space="preserve">Inwestorskiego  </w:t>
            </w:r>
          </w:p>
          <w:p w:rsidR="0062604F" w:rsidRPr="00FB39FA" w:rsidRDefault="00FE7E51" w:rsidP="0082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branży</w:t>
            </w:r>
            <w:r w:rsidR="002A14D9">
              <w:rPr>
                <w:sz w:val="20"/>
                <w:szCs w:val="20"/>
              </w:rPr>
              <w:t xml:space="preserve"> </w:t>
            </w:r>
            <w:r w:rsidR="00826284">
              <w:rPr>
                <w:sz w:val="20"/>
                <w:szCs w:val="20"/>
              </w:rPr>
              <w:t>inżynieryjnej mostowej</w:t>
            </w:r>
            <w:r w:rsidR="006260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604F" w:rsidRDefault="0062604F" w:rsidP="0062604F">
            <w:pPr>
              <w:rPr>
                <w:bCs/>
                <w:iCs/>
                <w:sz w:val="20"/>
                <w:szCs w:val="20"/>
              </w:rPr>
            </w:pPr>
            <w:r w:rsidRPr="00E0315A">
              <w:rPr>
                <w:bCs/>
                <w:iCs/>
                <w:sz w:val="20"/>
                <w:szCs w:val="20"/>
              </w:rPr>
              <w:t>Imię:</w:t>
            </w:r>
          </w:p>
          <w:p w:rsidR="0062604F" w:rsidRPr="00E0315A" w:rsidRDefault="0062604F" w:rsidP="0062604F">
            <w:pPr>
              <w:rPr>
                <w:bCs/>
                <w:iCs/>
                <w:sz w:val="12"/>
                <w:szCs w:val="12"/>
              </w:rPr>
            </w:pPr>
          </w:p>
          <w:p w:rsidR="0062604F" w:rsidRPr="00E0315A" w:rsidRDefault="0062604F" w:rsidP="0062604F">
            <w:pPr>
              <w:rPr>
                <w:bCs/>
                <w:iCs/>
                <w:sz w:val="16"/>
                <w:szCs w:val="16"/>
              </w:rPr>
            </w:pPr>
            <w:r w:rsidRPr="00E0315A">
              <w:rPr>
                <w:bCs/>
                <w:iCs/>
                <w:sz w:val="16"/>
                <w:szCs w:val="16"/>
              </w:rPr>
              <w:t>………………</w:t>
            </w:r>
            <w:r w:rsidR="0081160C">
              <w:rPr>
                <w:bCs/>
                <w:iCs/>
                <w:sz w:val="16"/>
                <w:szCs w:val="16"/>
              </w:rPr>
              <w:t>…………………………..</w:t>
            </w:r>
          </w:p>
          <w:p w:rsidR="0062604F" w:rsidRDefault="0062604F" w:rsidP="0062604F">
            <w:pPr>
              <w:rPr>
                <w:bCs/>
                <w:iCs/>
                <w:sz w:val="20"/>
                <w:szCs w:val="20"/>
              </w:rPr>
            </w:pPr>
            <w:r w:rsidRPr="00E0315A">
              <w:rPr>
                <w:bCs/>
                <w:iCs/>
                <w:sz w:val="20"/>
                <w:szCs w:val="20"/>
              </w:rPr>
              <w:t>Nazwisko:</w:t>
            </w:r>
          </w:p>
          <w:p w:rsidR="0062604F" w:rsidRPr="00E0315A" w:rsidRDefault="0062604F" w:rsidP="0062604F">
            <w:pPr>
              <w:rPr>
                <w:bCs/>
                <w:iCs/>
                <w:sz w:val="12"/>
                <w:szCs w:val="12"/>
              </w:rPr>
            </w:pPr>
          </w:p>
          <w:p w:rsidR="0062604F" w:rsidRPr="00E0315A" w:rsidRDefault="0062604F" w:rsidP="0062604F">
            <w:pPr>
              <w:rPr>
                <w:b/>
                <w:bCs/>
                <w:iCs/>
                <w:sz w:val="16"/>
                <w:szCs w:val="16"/>
              </w:rPr>
            </w:pPr>
            <w:r w:rsidRPr="00E0315A">
              <w:rPr>
                <w:bCs/>
                <w:iCs/>
                <w:sz w:val="16"/>
                <w:szCs w:val="16"/>
              </w:rPr>
              <w:t>……</w:t>
            </w:r>
            <w:r w:rsidR="0081160C">
              <w:rPr>
                <w:bCs/>
                <w:iCs/>
                <w:sz w:val="16"/>
                <w:szCs w:val="16"/>
              </w:rPr>
              <w:t>……………………….</w:t>
            </w:r>
            <w:r w:rsidRPr="00E0315A">
              <w:rPr>
                <w:bCs/>
                <w:iCs/>
                <w:sz w:val="16"/>
                <w:szCs w:val="16"/>
              </w:rPr>
              <w:t>……………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604F" w:rsidRPr="00E65B97" w:rsidRDefault="0062604F" w:rsidP="0062604F">
            <w:pPr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Uprawnienia:</w:t>
            </w:r>
          </w:p>
          <w:p w:rsidR="0062604F" w:rsidRPr="00E65B97" w:rsidRDefault="0062604F" w:rsidP="0062604F">
            <w:pPr>
              <w:rPr>
                <w:bCs/>
                <w:iCs/>
                <w:sz w:val="20"/>
                <w:szCs w:val="20"/>
              </w:rPr>
            </w:pPr>
          </w:p>
          <w:p w:rsidR="0062604F" w:rsidRPr="00E0315A" w:rsidRDefault="0062604F" w:rsidP="0062604F">
            <w:pPr>
              <w:rPr>
                <w:bCs/>
                <w:iCs/>
                <w:sz w:val="16"/>
                <w:szCs w:val="16"/>
              </w:rPr>
            </w:pPr>
            <w:r w:rsidRPr="00E0315A">
              <w:rPr>
                <w:bCs/>
                <w:iCs/>
                <w:sz w:val="16"/>
                <w:szCs w:val="16"/>
              </w:rPr>
              <w:t>…………………………………</w:t>
            </w:r>
          </w:p>
          <w:p w:rsidR="0062604F" w:rsidRPr="00E65B97" w:rsidRDefault="0062604F" w:rsidP="0062604F">
            <w:pPr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 xml:space="preserve">Doświadczenie:  </w:t>
            </w:r>
          </w:p>
          <w:p w:rsidR="0062604F" w:rsidRPr="00E65B97" w:rsidRDefault="0062604F" w:rsidP="0062604F">
            <w:pPr>
              <w:rPr>
                <w:bCs/>
                <w:iCs/>
                <w:sz w:val="20"/>
                <w:szCs w:val="20"/>
              </w:rPr>
            </w:pPr>
          </w:p>
          <w:p w:rsidR="0062604F" w:rsidRPr="00DC1A36" w:rsidRDefault="0062604F" w:rsidP="0062604F">
            <w:pPr>
              <w:rPr>
                <w:b/>
                <w:bCs/>
                <w:iCs/>
                <w:sz w:val="20"/>
                <w:szCs w:val="20"/>
              </w:rPr>
            </w:pPr>
            <w:r w:rsidRPr="00E0315A">
              <w:rPr>
                <w:bCs/>
                <w:iCs/>
                <w:sz w:val="16"/>
                <w:szCs w:val="16"/>
              </w:rPr>
              <w:t>………</w:t>
            </w:r>
            <w:r w:rsidRPr="00E65B97">
              <w:rPr>
                <w:bCs/>
                <w:iCs/>
                <w:sz w:val="20"/>
                <w:szCs w:val="20"/>
              </w:rPr>
              <w:t xml:space="preserve"> lat/lata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04F" w:rsidRDefault="0062604F" w:rsidP="0062604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</w:t>
            </w:r>
            <w:r w:rsidRPr="00E65B97">
              <w:rPr>
                <w:iCs/>
                <w:sz w:val="20"/>
                <w:szCs w:val="20"/>
              </w:rPr>
              <w:t>*</w:t>
            </w:r>
            <w:r>
              <w:rPr>
                <w:iCs/>
                <w:sz w:val="20"/>
                <w:szCs w:val="20"/>
              </w:rPr>
              <w:t>:</w:t>
            </w:r>
          </w:p>
          <w:p w:rsidR="0062604F" w:rsidRDefault="0062604F" w:rsidP="0062604F">
            <w:pPr>
              <w:jc w:val="center"/>
              <w:rPr>
                <w:iCs/>
                <w:sz w:val="20"/>
                <w:szCs w:val="20"/>
              </w:rPr>
            </w:pPr>
          </w:p>
          <w:p w:rsidR="0062604F" w:rsidRDefault="0062604F" w:rsidP="0062604F">
            <w:pPr>
              <w:jc w:val="center"/>
              <w:rPr>
                <w:iCs/>
                <w:sz w:val="16"/>
                <w:szCs w:val="16"/>
              </w:rPr>
            </w:pPr>
            <w:r w:rsidRPr="00E0315A">
              <w:rPr>
                <w:iCs/>
                <w:sz w:val="16"/>
                <w:szCs w:val="16"/>
              </w:rPr>
              <w:t>……………………</w:t>
            </w:r>
          </w:p>
          <w:p w:rsidR="0062604F" w:rsidRPr="00E0315A" w:rsidRDefault="0062604F" w:rsidP="0062604F">
            <w:pPr>
              <w:jc w:val="center"/>
              <w:rPr>
                <w:iCs/>
                <w:sz w:val="16"/>
                <w:szCs w:val="16"/>
              </w:rPr>
            </w:pPr>
          </w:p>
          <w:p w:rsidR="0062604F" w:rsidRPr="00C32D69" w:rsidRDefault="0062604F" w:rsidP="0062604F">
            <w:pPr>
              <w:jc w:val="center"/>
              <w:rPr>
                <w:iCs/>
                <w:sz w:val="16"/>
                <w:szCs w:val="16"/>
              </w:rPr>
            </w:pPr>
            <w:r w:rsidRPr="00E0315A">
              <w:rPr>
                <w:iCs/>
                <w:sz w:val="16"/>
                <w:szCs w:val="16"/>
              </w:rPr>
              <w:t>……………………</w:t>
            </w:r>
          </w:p>
        </w:tc>
      </w:tr>
    </w:tbl>
    <w:p w:rsidR="0062604F" w:rsidRDefault="0062604F" w:rsidP="0062604F">
      <w:pPr>
        <w:tabs>
          <w:tab w:val="left" w:pos="426"/>
        </w:tabs>
        <w:jc w:val="both"/>
        <w:rPr>
          <w:i/>
          <w:sz w:val="18"/>
          <w:szCs w:val="18"/>
        </w:rPr>
      </w:pPr>
    </w:p>
    <w:p w:rsidR="0062604F" w:rsidRPr="00DF57D7" w:rsidRDefault="0062604F" w:rsidP="0062604F">
      <w:pPr>
        <w:tabs>
          <w:tab w:val="left" w:pos="426"/>
        </w:tabs>
        <w:jc w:val="both"/>
        <w:rPr>
          <w:i/>
          <w:sz w:val="18"/>
          <w:szCs w:val="18"/>
        </w:rPr>
      </w:pPr>
      <w:r w:rsidRPr="00826284">
        <w:rPr>
          <w:b/>
          <w:i/>
          <w:sz w:val="18"/>
          <w:szCs w:val="18"/>
        </w:rPr>
        <w:t>*</w:t>
      </w:r>
      <w:r w:rsidR="00826284">
        <w:rPr>
          <w:i/>
          <w:sz w:val="18"/>
          <w:szCs w:val="18"/>
        </w:rPr>
        <w:t xml:space="preserve"> </w:t>
      </w:r>
      <w:r w:rsidRPr="00962448">
        <w:rPr>
          <w:i/>
          <w:sz w:val="18"/>
          <w:szCs w:val="18"/>
        </w:rPr>
        <w:t>wpisać podstawę dysponowania osobą np. umowa</w:t>
      </w:r>
      <w:r>
        <w:rPr>
          <w:i/>
          <w:sz w:val="18"/>
          <w:szCs w:val="18"/>
        </w:rPr>
        <w:t xml:space="preserve"> o pracę, umowa cywilno-prawna, </w:t>
      </w:r>
      <w:r w:rsidRPr="00962448">
        <w:rPr>
          <w:i/>
          <w:sz w:val="18"/>
          <w:szCs w:val="18"/>
        </w:rPr>
        <w:t xml:space="preserve">zobowiązanie do współpracy, </w:t>
      </w:r>
      <w:r>
        <w:rPr>
          <w:i/>
          <w:sz w:val="18"/>
          <w:szCs w:val="18"/>
        </w:rPr>
        <w:t>a w </w:t>
      </w:r>
      <w:r w:rsidRPr="00064F2C">
        <w:rPr>
          <w:i/>
          <w:sz w:val="18"/>
          <w:szCs w:val="18"/>
        </w:rPr>
        <w:t>przypadku tzw. dysponowania pośredniego na zasada</w:t>
      </w:r>
      <w:r>
        <w:rPr>
          <w:i/>
          <w:sz w:val="18"/>
          <w:szCs w:val="18"/>
        </w:rPr>
        <w:t>ch określonych w art. 118</w:t>
      </w:r>
      <w:r w:rsidRPr="00064F2C">
        <w:rPr>
          <w:i/>
          <w:sz w:val="18"/>
          <w:szCs w:val="18"/>
        </w:rPr>
        <w:t xml:space="preserve"> Ustawy</w:t>
      </w:r>
      <w:r>
        <w:rPr>
          <w:i/>
          <w:sz w:val="18"/>
          <w:szCs w:val="18"/>
        </w:rPr>
        <w:t xml:space="preserve"> – zobowiązanie innego podmiotu</w:t>
      </w:r>
      <w:r w:rsidRPr="00962448">
        <w:rPr>
          <w:i/>
          <w:sz w:val="18"/>
          <w:szCs w:val="18"/>
        </w:rPr>
        <w:t xml:space="preserve"> do oddania </w:t>
      </w:r>
      <w:r>
        <w:rPr>
          <w:i/>
          <w:sz w:val="18"/>
          <w:szCs w:val="18"/>
        </w:rPr>
        <w:t xml:space="preserve">ww. </w:t>
      </w:r>
      <w:r w:rsidRPr="00962448">
        <w:rPr>
          <w:i/>
          <w:sz w:val="18"/>
          <w:szCs w:val="18"/>
        </w:rPr>
        <w:t>osoby do dyspozycji Wykonawcy</w:t>
      </w:r>
      <w:r>
        <w:rPr>
          <w:i/>
          <w:sz w:val="18"/>
          <w:szCs w:val="18"/>
        </w:rPr>
        <w:t xml:space="preserve">. W takim bowiem przypadku </w:t>
      </w:r>
      <w:r w:rsidRPr="00064F2C">
        <w:rPr>
          <w:i/>
          <w:sz w:val="18"/>
          <w:szCs w:val="18"/>
        </w:rPr>
        <w:t xml:space="preserve">Wykonawca </w:t>
      </w:r>
      <w:r>
        <w:rPr>
          <w:i/>
          <w:sz w:val="18"/>
          <w:szCs w:val="18"/>
        </w:rPr>
        <w:t>zobowiązany jest przedstawić</w:t>
      </w:r>
      <w:r w:rsidRPr="00064F2C">
        <w:rPr>
          <w:i/>
          <w:sz w:val="18"/>
          <w:szCs w:val="18"/>
        </w:rPr>
        <w:t xml:space="preserve"> Zamawiającemu </w:t>
      </w:r>
      <w:r w:rsidRPr="00064F2C">
        <w:rPr>
          <w:b/>
          <w:i/>
          <w:sz w:val="18"/>
          <w:szCs w:val="18"/>
        </w:rPr>
        <w:t>pisemne zobowiązanie</w:t>
      </w:r>
      <w:r w:rsidRPr="00064F2C">
        <w:rPr>
          <w:i/>
          <w:sz w:val="18"/>
          <w:szCs w:val="18"/>
        </w:rPr>
        <w:t xml:space="preserve"> podmiotu trzeciego</w:t>
      </w:r>
      <w:r>
        <w:rPr>
          <w:i/>
          <w:sz w:val="18"/>
          <w:szCs w:val="18"/>
        </w:rPr>
        <w:t xml:space="preserve"> </w:t>
      </w:r>
      <w:r w:rsidRPr="00064F2C">
        <w:rPr>
          <w:i/>
          <w:sz w:val="18"/>
          <w:szCs w:val="18"/>
        </w:rPr>
        <w:t xml:space="preserve">(Załącznik Nr </w:t>
      </w:r>
      <w:r>
        <w:rPr>
          <w:i/>
          <w:sz w:val="18"/>
          <w:szCs w:val="18"/>
        </w:rPr>
        <w:t xml:space="preserve">2 </w:t>
      </w:r>
      <w:r w:rsidRPr="00064F2C">
        <w:rPr>
          <w:i/>
          <w:sz w:val="18"/>
          <w:szCs w:val="18"/>
        </w:rPr>
        <w:t>do SWZ)</w:t>
      </w:r>
      <w:r>
        <w:rPr>
          <w:i/>
          <w:sz w:val="18"/>
          <w:szCs w:val="18"/>
        </w:rPr>
        <w:t>.</w:t>
      </w:r>
    </w:p>
    <w:p w:rsidR="0062604F" w:rsidRDefault="0062604F" w:rsidP="0062604F">
      <w:pPr>
        <w:tabs>
          <w:tab w:val="left" w:pos="426"/>
        </w:tabs>
        <w:jc w:val="both"/>
        <w:rPr>
          <w:b/>
          <w:sz w:val="20"/>
          <w:szCs w:val="20"/>
          <w:u w:val="single"/>
        </w:rPr>
      </w:pPr>
    </w:p>
    <w:p w:rsidR="0062604F" w:rsidRDefault="0062604F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2604F" w:rsidRDefault="0062604F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E7E51" w:rsidRDefault="00FE7E51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E7E51" w:rsidRDefault="00FE7E51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E7E51" w:rsidRDefault="00FE7E51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545C40" w:rsidRDefault="00545C40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545C40" w:rsidRDefault="00545C40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2604F" w:rsidRDefault="0062604F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62604F" w:rsidRDefault="0062604F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NALEŻY OPATRZYĆ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</w:t>
      </w:r>
    </w:p>
    <w:p w:rsidR="0062604F" w:rsidRDefault="0062604F" w:rsidP="0062604F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62604F" w:rsidRPr="00826284" w:rsidRDefault="0062604F" w:rsidP="0082628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M</w:t>
      </w:r>
    </w:p>
    <w:sectPr w:rsidR="0062604F" w:rsidRPr="00826284" w:rsidSect="00813D39">
      <w:headerReference w:type="default" r:id="rId8"/>
      <w:footerReference w:type="default" r:id="rId9"/>
      <w:pgSz w:w="11906" w:h="16838"/>
      <w:pgMar w:top="1361" w:right="1418" w:bottom="1191" w:left="119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47" w:rsidRDefault="00EB0A47">
      <w:r>
        <w:separator/>
      </w:r>
    </w:p>
  </w:endnote>
  <w:endnote w:type="continuationSeparator" w:id="0">
    <w:p w:rsidR="00EB0A47" w:rsidRDefault="00EB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F1" w:rsidRDefault="002E1CF1" w:rsidP="00481C33">
    <w:pPr>
      <w:pStyle w:val="Stopka"/>
      <w:rPr>
        <w:i/>
        <w:sz w:val="20"/>
      </w:rPr>
    </w:pPr>
    <w:r>
      <w:rPr>
        <w:i/>
        <w:sz w:val="20"/>
      </w:rPr>
      <w:t xml:space="preserve"> </w:t>
    </w:r>
  </w:p>
  <w:p w:rsidR="002E1CF1" w:rsidRPr="00240FA8" w:rsidRDefault="002E1CF1" w:rsidP="00D6163C">
    <w:pPr>
      <w:pBdr>
        <w:top w:val="single" w:sz="4" w:space="1" w:color="auto"/>
      </w:pBdr>
      <w:spacing w:after="60"/>
      <w:rPr>
        <w:i/>
        <w:spacing w:val="42"/>
        <w:sz w:val="4"/>
        <w:szCs w:val="4"/>
      </w:rPr>
    </w:pPr>
  </w:p>
  <w:p w:rsidR="002E1CF1" w:rsidRDefault="002E1CF1" w:rsidP="00465054">
    <w:pPr>
      <w:ind w:left="-284" w:right="-198"/>
      <w:jc w:val="center"/>
      <w:rPr>
        <w:i/>
        <w:sz w:val="20"/>
        <w:szCs w:val="20"/>
      </w:rPr>
    </w:pPr>
    <w:r>
      <w:rPr>
        <w:rFonts w:eastAsia="Arial"/>
        <w:i/>
        <w:color w:val="000000"/>
        <w:sz w:val="20"/>
        <w:szCs w:val="20"/>
      </w:rPr>
      <w:t xml:space="preserve">  Nadzór inwestorski przy realizacji robót budowlanych pn. </w:t>
    </w:r>
    <w:r w:rsidRPr="00465054">
      <w:rPr>
        <w:rFonts w:eastAsia="Arial"/>
        <w:i/>
        <w:color w:val="000000"/>
        <w:sz w:val="20"/>
        <w:szCs w:val="20"/>
      </w:rPr>
      <w:t>„</w:t>
    </w:r>
    <w:r w:rsidRPr="00465054">
      <w:rPr>
        <w:i/>
        <w:sz w:val="20"/>
        <w:szCs w:val="20"/>
      </w:rPr>
      <w:t xml:space="preserve">Remont wiaduktu drogowego </w:t>
    </w:r>
  </w:p>
  <w:p w:rsidR="002E1CF1" w:rsidRPr="00701B7F" w:rsidRDefault="002E1CF1" w:rsidP="00DE14B2">
    <w:pPr>
      <w:spacing w:after="60"/>
      <w:ind w:left="-284" w:right="-198"/>
      <w:jc w:val="center"/>
      <w:rPr>
        <w:i/>
        <w:sz w:val="20"/>
        <w:szCs w:val="20"/>
      </w:rPr>
    </w:pPr>
    <w:r w:rsidRPr="00465054">
      <w:rPr>
        <w:i/>
        <w:sz w:val="20"/>
        <w:szCs w:val="20"/>
      </w:rPr>
      <w:t xml:space="preserve">nad linią kolejową PKP w ciągu </w:t>
    </w:r>
    <w:r>
      <w:rPr>
        <w:i/>
        <w:sz w:val="20"/>
        <w:szCs w:val="20"/>
      </w:rPr>
      <w:t xml:space="preserve">ul. 30 Stycznia </w:t>
    </w:r>
    <w:r w:rsidRPr="00465054">
      <w:rPr>
        <w:i/>
        <w:sz w:val="20"/>
        <w:szCs w:val="20"/>
      </w:rPr>
      <w:t>w Tczewie</w:t>
    </w:r>
    <w:r w:rsidRPr="00465054">
      <w:rPr>
        <w:rFonts w:eastAsia="Arial"/>
        <w:i/>
        <w:color w:val="000000"/>
        <w:sz w:val="20"/>
        <w:szCs w:val="20"/>
      </w:rPr>
      <w:t>”</w:t>
    </w:r>
  </w:p>
  <w:p w:rsidR="002E1CF1" w:rsidRPr="00B72656" w:rsidRDefault="002E1CF1" w:rsidP="00B72656">
    <w:pPr>
      <w:pStyle w:val="Stopka"/>
      <w:tabs>
        <w:tab w:val="clear" w:pos="4536"/>
        <w:tab w:val="clear" w:pos="9072"/>
        <w:tab w:val="left" w:pos="1603"/>
      </w:tabs>
      <w:jc w:val="center"/>
      <w:rPr>
        <w:sz w:val="20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</w:t>
    </w:r>
    <w:r>
      <w:rPr>
        <w:rFonts w:ascii="Calibri" w:hAnsi="Calibri" w:cs="Calibri"/>
        <w:b/>
        <w:sz w:val="20"/>
      </w:rPr>
      <w:t>ZP.272.17.2024</w:t>
    </w:r>
    <w:r w:rsidRPr="00B67F7D">
      <w:rPr>
        <w:rFonts w:ascii="Calibri" w:hAnsi="Calibri" w:cs="Calibri"/>
        <w:b/>
        <w:sz w:val="20"/>
      </w:rPr>
      <w:t xml:space="preserve">            </w:t>
    </w:r>
    <w:r w:rsidRPr="00B67F7D">
      <w:rPr>
        <w:rFonts w:ascii="Calibri" w:hAnsi="Calibri" w:cs="Calibri"/>
        <w:b/>
        <w:i/>
        <w:sz w:val="20"/>
      </w:rPr>
      <w:t xml:space="preserve">  </w:t>
    </w:r>
    <w:r>
      <w:rPr>
        <w:rFonts w:ascii="Calibri" w:hAnsi="Calibri" w:cs="Calibri"/>
        <w:b/>
        <w:i/>
        <w:sz w:val="20"/>
      </w:rPr>
      <w:t xml:space="preserve">                                             </w:t>
    </w:r>
    <w:r w:rsidRPr="00B67F7D">
      <w:rPr>
        <w:rFonts w:ascii="Calibri" w:hAnsi="Calibri" w:cs="Calibri"/>
        <w:b/>
        <w:i/>
        <w:sz w:val="20"/>
      </w:rPr>
      <w:t xml:space="preserve">         </w:t>
    </w:r>
    <w:r>
      <w:rPr>
        <w:rFonts w:ascii="Calibri" w:hAnsi="Calibri" w:cs="Calibri"/>
        <w:b/>
        <w:i/>
        <w:sz w:val="20"/>
      </w:rPr>
      <w:t xml:space="preserve">     </w:t>
    </w:r>
    <w:r w:rsidRPr="00B67F7D">
      <w:rPr>
        <w:rFonts w:ascii="Calibri" w:hAnsi="Calibri" w:cs="Calibri"/>
        <w:b/>
        <w:i/>
        <w:sz w:val="20"/>
      </w:rPr>
      <w:t xml:space="preserve">      </w:t>
    </w:r>
    <w:r w:rsidRPr="00957FA0">
      <w:rPr>
        <w:rFonts w:ascii="Book Antiqua" w:hAnsi="Book Antiqua" w:cs="Arial"/>
        <w:i/>
        <w:sz w:val="18"/>
        <w:szCs w:val="18"/>
      </w:rPr>
      <w:t xml:space="preserve">str. </w:t>
    </w:r>
    <w:r w:rsidR="00764C7A" w:rsidRPr="00957FA0">
      <w:rPr>
        <w:rFonts w:ascii="Book Antiqua" w:hAnsi="Book Antiqua" w:cs="Arial"/>
        <w:i/>
        <w:sz w:val="18"/>
        <w:szCs w:val="18"/>
      </w:rPr>
      <w:fldChar w:fldCharType="begin"/>
    </w:r>
    <w:r w:rsidRPr="00957FA0">
      <w:rPr>
        <w:rFonts w:ascii="Book Antiqua" w:hAnsi="Book Antiqua" w:cs="Arial"/>
        <w:i/>
        <w:sz w:val="18"/>
        <w:szCs w:val="18"/>
      </w:rPr>
      <w:instrText xml:space="preserve"> PAGE    \* MERGEFORMAT </w:instrText>
    </w:r>
    <w:r w:rsidR="00764C7A" w:rsidRPr="00957FA0">
      <w:rPr>
        <w:rFonts w:ascii="Book Antiqua" w:hAnsi="Book Antiqua" w:cs="Arial"/>
        <w:i/>
        <w:sz w:val="18"/>
        <w:szCs w:val="18"/>
      </w:rPr>
      <w:fldChar w:fldCharType="separate"/>
    </w:r>
    <w:r w:rsidR="00435816">
      <w:rPr>
        <w:rFonts w:ascii="Book Antiqua" w:hAnsi="Book Antiqua" w:cs="Arial"/>
        <w:i/>
        <w:noProof/>
        <w:sz w:val="18"/>
        <w:szCs w:val="18"/>
      </w:rPr>
      <w:t>1</w:t>
    </w:r>
    <w:r w:rsidR="00764C7A" w:rsidRPr="00957FA0">
      <w:rPr>
        <w:rFonts w:ascii="Book Antiqua" w:hAnsi="Book Antiqua" w:cs="Arial"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47" w:rsidRDefault="00EB0A47">
      <w:r>
        <w:separator/>
      </w:r>
    </w:p>
  </w:footnote>
  <w:footnote w:type="continuationSeparator" w:id="0">
    <w:p w:rsidR="00EB0A47" w:rsidRDefault="00EB0A47">
      <w:r>
        <w:continuationSeparator/>
      </w:r>
    </w:p>
  </w:footnote>
  <w:footnote w:id="1">
    <w:p w:rsidR="002E1CF1" w:rsidRPr="0000742E" w:rsidRDefault="002E1CF1" w:rsidP="000072E0">
      <w:pPr>
        <w:ind w:left="142"/>
        <w:contextualSpacing/>
        <w:jc w:val="both"/>
        <w:rPr>
          <w:rFonts w:eastAsia="Calibri"/>
          <w:b/>
          <w:i/>
          <w:sz w:val="16"/>
          <w:szCs w:val="18"/>
          <w:lang w:eastAsia="pl-PL"/>
        </w:rPr>
      </w:pPr>
      <w:r w:rsidRPr="0000742E">
        <w:rPr>
          <w:rStyle w:val="Odwoanieprzypisudolnego"/>
          <w:sz w:val="16"/>
          <w:szCs w:val="18"/>
        </w:rPr>
        <w:footnoteRef/>
      </w:r>
      <w:r w:rsidRPr="0000742E">
        <w:rPr>
          <w:sz w:val="16"/>
          <w:szCs w:val="18"/>
        </w:rPr>
        <w:t xml:space="preserve"> </w:t>
      </w:r>
      <w:r w:rsidRPr="0000742E">
        <w:rPr>
          <w:rFonts w:eastAsia="Calibri"/>
          <w:i/>
          <w:sz w:val="16"/>
          <w:szCs w:val="18"/>
          <w:lang w:eastAsia="pl-PL"/>
        </w:rPr>
        <w:t>Informacja dla Wykonawcy</w:t>
      </w:r>
      <w:r w:rsidRPr="0000742E">
        <w:rPr>
          <w:rFonts w:eastAsia="Calibri"/>
          <w:b/>
          <w:i/>
          <w:sz w:val="16"/>
          <w:szCs w:val="18"/>
          <w:lang w:eastAsia="pl-PL"/>
        </w:rPr>
        <w:t>:</w:t>
      </w:r>
    </w:p>
    <w:p w:rsidR="002E1CF1" w:rsidRPr="0000742E" w:rsidRDefault="002E1CF1" w:rsidP="0000742E">
      <w:pPr>
        <w:contextualSpacing/>
        <w:jc w:val="both"/>
        <w:rPr>
          <w:rFonts w:eastAsia="Calibri"/>
          <w:i/>
          <w:sz w:val="16"/>
          <w:szCs w:val="18"/>
          <w:lang w:eastAsia="pl-PL"/>
        </w:rPr>
      </w:pPr>
      <w:proofErr w:type="spellStart"/>
      <w:r w:rsidRPr="0000742E">
        <w:rPr>
          <w:rFonts w:eastAsia="Calibri"/>
          <w:b/>
          <w:i/>
          <w:sz w:val="16"/>
          <w:szCs w:val="18"/>
          <w:lang w:eastAsia="pl-PL"/>
        </w:rPr>
        <w:t>Mikroprzedsiębiorstwo</w:t>
      </w:r>
      <w:proofErr w:type="spellEnd"/>
      <w:r w:rsidRPr="0000742E">
        <w:rPr>
          <w:rFonts w:eastAsia="Calibri"/>
          <w:b/>
          <w:bCs/>
          <w:i/>
          <w:sz w:val="16"/>
          <w:szCs w:val="18"/>
          <w:lang w:eastAsia="pl-PL"/>
        </w:rPr>
        <w:t xml:space="preserve">: </w:t>
      </w:r>
      <w:r w:rsidRPr="0000742E">
        <w:rPr>
          <w:rFonts w:eastAsia="Calibri"/>
          <w:i/>
          <w:sz w:val="16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 w:rsidR="002E1CF1" w:rsidRPr="0000742E" w:rsidRDefault="002E1CF1" w:rsidP="0000742E">
      <w:pPr>
        <w:contextualSpacing/>
        <w:jc w:val="both"/>
        <w:rPr>
          <w:rFonts w:eastAsia="Calibri"/>
          <w:i/>
          <w:sz w:val="16"/>
          <w:szCs w:val="18"/>
          <w:lang w:eastAsia="pl-PL"/>
        </w:rPr>
      </w:pPr>
      <w:r w:rsidRPr="0000742E">
        <w:rPr>
          <w:rFonts w:eastAsia="Calibri"/>
          <w:b/>
          <w:bCs/>
          <w:i/>
          <w:sz w:val="16"/>
          <w:szCs w:val="18"/>
          <w:lang w:eastAsia="pl-PL"/>
        </w:rPr>
        <w:t>Małe przedsi</w:t>
      </w:r>
      <w:r w:rsidRPr="0000742E">
        <w:rPr>
          <w:rFonts w:eastAsia="TimesNewRoman"/>
          <w:b/>
          <w:bCs/>
          <w:i/>
          <w:sz w:val="16"/>
          <w:szCs w:val="18"/>
          <w:lang w:eastAsia="pl-PL"/>
        </w:rPr>
        <w:t>ę</w:t>
      </w:r>
      <w:r w:rsidRPr="0000742E">
        <w:rPr>
          <w:rFonts w:eastAsia="Calibri"/>
          <w:b/>
          <w:bCs/>
          <w:i/>
          <w:sz w:val="16"/>
          <w:szCs w:val="18"/>
          <w:lang w:eastAsia="pl-PL"/>
        </w:rPr>
        <w:t xml:space="preserve">biorstwo: </w:t>
      </w:r>
      <w:r w:rsidRPr="0000742E">
        <w:rPr>
          <w:rFonts w:eastAsia="Calibri"/>
          <w:i/>
          <w:sz w:val="16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2E1CF1" w:rsidRPr="00D02A3C" w:rsidRDefault="002E1CF1" w:rsidP="0000742E">
      <w:pPr>
        <w:pStyle w:val="Tekstprzypisudolnego"/>
        <w:jc w:val="both"/>
        <w:rPr>
          <w:sz w:val="16"/>
          <w:szCs w:val="18"/>
        </w:rPr>
      </w:pPr>
      <w:r w:rsidRPr="0000742E">
        <w:rPr>
          <w:rFonts w:eastAsia="TimesNewRoman"/>
          <w:b/>
          <w:bCs/>
          <w:i/>
          <w:sz w:val="16"/>
          <w:szCs w:val="18"/>
          <w:lang w:eastAsia="pl-PL"/>
        </w:rPr>
        <w:t>Ś</w:t>
      </w:r>
      <w:r w:rsidRPr="0000742E">
        <w:rPr>
          <w:rFonts w:eastAsia="Calibri"/>
          <w:b/>
          <w:bCs/>
          <w:i/>
          <w:sz w:val="16"/>
          <w:szCs w:val="18"/>
          <w:lang w:eastAsia="pl-PL"/>
        </w:rPr>
        <w:t>rednie przedsi</w:t>
      </w:r>
      <w:r w:rsidRPr="0000742E">
        <w:rPr>
          <w:rFonts w:eastAsia="TimesNewRoman"/>
          <w:b/>
          <w:bCs/>
          <w:i/>
          <w:sz w:val="16"/>
          <w:szCs w:val="18"/>
          <w:lang w:eastAsia="pl-PL"/>
        </w:rPr>
        <w:t>ę</w:t>
      </w:r>
      <w:r w:rsidRPr="0000742E">
        <w:rPr>
          <w:rFonts w:eastAsia="Calibri"/>
          <w:b/>
          <w:bCs/>
          <w:i/>
          <w:sz w:val="16"/>
          <w:szCs w:val="18"/>
          <w:lang w:eastAsia="pl-PL"/>
        </w:rPr>
        <w:t xml:space="preserve">biorstwa: </w:t>
      </w:r>
      <w:r w:rsidRPr="0000742E">
        <w:rPr>
          <w:rFonts w:eastAsia="Calibri"/>
          <w:i/>
          <w:sz w:val="16"/>
          <w:szCs w:val="18"/>
          <w:lang w:eastAsia="pl-PL"/>
        </w:rPr>
        <w:t xml:space="preserve">przedsiębiorstwa, które nie są </w:t>
      </w:r>
      <w:proofErr w:type="spellStart"/>
      <w:r w:rsidRPr="0000742E">
        <w:rPr>
          <w:rFonts w:eastAsia="Calibri"/>
          <w:i/>
          <w:sz w:val="16"/>
          <w:szCs w:val="18"/>
          <w:lang w:eastAsia="pl-PL"/>
        </w:rPr>
        <w:t>mikroprzedsiębiorstwami</w:t>
      </w:r>
      <w:proofErr w:type="spellEnd"/>
      <w:r w:rsidRPr="0000742E">
        <w:rPr>
          <w:rFonts w:eastAsia="Calibri"/>
          <w:i/>
          <w:sz w:val="16"/>
          <w:szCs w:val="18"/>
          <w:lang w:eastAsia="pl-PL"/>
        </w:rPr>
        <w:t xml:space="preserve"> ani małymi przedsiębiorstwami i które zatrudniają mniej niż 250 osób i których roczny obrót nie przekracza 50 milionów EUR lub roczna suma bilansowa</w:t>
      </w:r>
      <w:r>
        <w:rPr>
          <w:rFonts w:eastAsia="Calibri"/>
          <w:i/>
          <w:sz w:val="16"/>
          <w:szCs w:val="18"/>
          <w:lang w:eastAsia="pl-PL"/>
        </w:rPr>
        <w:t xml:space="preserve">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F1" w:rsidRDefault="002E1CF1" w:rsidP="002A6C7E">
    <w:pPr>
      <w:ind w:left="1276"/>
      <w:rPr>
        <w:b/>
        <w:sz w:val="16"/>
        <w:szCs w:val="16"/>
      </w:rPr>
    </w:pPr>
  </w:p>
  <w:p w:rsidR="002E1CF1" w:rsidRDefault="00B20473" w:rsidP="002A6C7E">
    <w:pPr>
      <w:ind w:left="1276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59055</wp:posOffset>
          </wp:positionV>
          <wp:extent cx="553720" cy="635000"/>
          <wp:effectExtent l="1905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1CF1" w:rsidRPr="009E57B3" w:rsidRDefault="002E1CF1" w:rsidP="002A6C7E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2E1CF1" w:rsidRDefault="002E1CF1" w:rsidP="002A6C7E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2E1CF1" w:rsidRDefault="002E1CF1" w:rsidP="002A6C7E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</w:t>
    </w:r>
  </w:p>
  <w:p w:rsidR="002E1CF1" w:rsidRDefault="002E1CF1" w:rsidP="002A6C7E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2E1CF1" w:rsidRDefault="00764C7A" w:rsidP="002A6C7E">
    <w:pPr>
      <w:ind w:left="1276"/>
    </w:pPr>
    <w:hyperlink r:id="rId2" w:history="1">
      <w:r w:rsidR="002E1CF1" w:rsidRPr="005C579B">
        <w:rPr>
          <w:rStyle w:val="Hipercze"/>
          <w:sz w:val="16"/>
          <w:szCs w:val="16"/>
        </w:rPr>
        <w:t>starostwo@powiat.tczew.pl</w:t>
      </w:r>
    </w:hyperlink>
    <w:r w:rsidR="002E1CF1">
      <w:rPr>
        <w:sz w:val="16"/>
        <w:szCs w:val="16"/>
      </w:rPr>
      <w:t xml:space="preserve"> </w:t>
    </w:r>
    <w:r w:rsidR="002E1CF1">
      <w:t xml:space="preserve">          </w:t>
    </w:r>
  </w:p>
  <w:p w:rsidR="002E1CF1" w:rsidRPr="002A6C7E" w:rsidRDefault="00764C7A" w:rsidP="002A6C7E">
    <w:pPr>
      <w:ind w:left="1276"/>
    </w:pPr>
    <w:r w:rsidRPr="00764C7A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35pt;margin-top:2.35pt;width:460.8pt;height:0;z-index:25165721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multilevel"/>
    <w:tmpl w:val="73FE382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3250749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4"/>
    <w:multiLevelType w:val="multilevel"/>
    <w:tmpl w:val="689EEF6C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F594F74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CF78BEA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BA40BC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1B4201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0000000A"/>
    <w:multiLevelType w:val="multilevel"/>
    <w:tmpl w:val="8F448B6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D766E97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7C3A4DB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0000000D"/>
    <w:multiLevelType w:val="multilevel"/>
    <w:tmpl w:val="F724C8AA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AA424DE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39C213E6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00000010"/>
    <w:multiLevelType w:val="multilevel"/>
    <w:tmpl w:val="0F96479E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2"/>
    <w:multiLevelType w:val="multilevel"/>
    <w:tmpl w:val="07C0B3FA"/>
    <w:name w:val="WW8Num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00000013"/>
    <w:multiLevelType w:val="multilevel"/>
    <w:tmpl w:val="00000013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multilevel"/>
    <w:tmpl w:val="2556C4D2"/>
    <w:name w:val="WW8Num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786"/>
        </w:tabs>
        <w:ind w:left="426" w:firstLine="0"/>
      </w:pPr>
    </w:lvl>
    <w:lvl w:ilvl="3">
      <w:start w:val="1"/>
      <w:numFmt w:val="decimal"/>
      <w:lvlText w:val="%1.%2.%4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)"/>
      <w:lvlJc w:val="left"/>
      <w:pPr>
        <w:tabs>
          <w:tab w:val="num" w:pos="1506"/>
        </w:tabs>
        <w:ind w:left="1506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2226"/>
        </w:tabs>
        <w:ind w:left="2226" w:hanging="1800"/>
      </w:pPr>
    </w:lvl>
  </w:abstractNum>
  <w:abstractNum w:abstractNumId="20">
    <w:nsid w:val="00000016"/>
    <w:multiLevelType w:val="singleLevel"/>
    <w:tmpl w:val="00000016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21">
    <w:nsid w:val="00000017"/>
    <w:multiLevelType w:val="multilevel"/>
    <w:tmpl w:val="00000017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>
    <w:nsid w:val="0000001A"/>
    <w:multiLevelType w:val="multilevel"/>
    <w:tmpl w:val="DC7E525C"/>
    <w:name w:val="WW8Num26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3">
    <w:nsid w:val="0000001B"/>
    <w:multiLevelType w:val="singleLevel"/>
    <w:tmpl w:val="0000001B"/>
    <w:name w:val="WW8Num52"/>
    <w:lvl w:ilvl="0">
      <w:start w:val="1"/>
      <w:numFmt w:val="bullet"/>
      <w:lvlText w:val=""/>
      <w:lvlJc w:val="left"/>
      <w:pPr>
        <w:tabs>
          <w:tab w:val="num" w:pos="-110"/>
        </w:tabs>
        <w:ind w:left="610" w:hanging="360"/>
      </w:pPr>
      <w:rPr>
        <w:rFonts w:ascii="Symbol" w:hAnsi="Symbol" w:cs="Symbol"/>
      </w:rPr>
    </w:lvl>
  </w:abstractNum>
  <w:abstractNum w:abstractNumId="24">
    <w:nsid w:val="00000025"/>
    <w:multiLevelType w:val="singleLevel"/>
    <w:tmpl w:val="00000025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25">
    <w:nsid w:val="00000026"/>
    <w:multiLevelType w:val="singleLevel"/>
    <w:tmpl w:val="00000026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6">
    <w:nsid w:val="00000031"/>
    <w:multiLevelType w:val="singleLevel"/>
    <w:tmpl w:val="00000031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44"/>
    <w:multiLevelType w:val="singleLevel"/>
    <w:tmpl w:val="00000044"/>
    <w:name w:val="WW8Num7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i w:val="0"/>
        <w:color w:val="auto"/>
        <w:sz w:val="24"/>
      </w:rPr>
    </w:lvl>
  </w:abstractNum>
  <w:abstractNum w:abstractNumId="28">
    <w:nsid w:val="00736CC3"/>
    <w:multiLevelType w:val="hybridMultilevel"/>
    <w:tmpl w:val="63D8F186"/>
    <w:lvl w:ilvl="0" w:tplc="35E270DE">
      <w:start w:val="1"/>
      <w:numFmt w:val="lowerLetter"/>
      <w:lvlText w:val="%1)"/>
      <w:lvlJc w:val="left"/>
      <w:pPr>
        <w:ind w:left="206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01622F00"/>
    <w:multiLevelType w:val="hybridMultilevel"/>
    <w:tmpl w:val="E9DEA18A"/>
    <w:lvl w:ilvl="0" w:tplc="0564166E">
      <w:start w:val="1"/>
      <w:numFmt w:val="lowerLetter"/>
      <w:lvlText w:val="%1)"/>
      <w:lvlJc w:val="left"/>
      <w:pPr>
        <w:ind w:left="206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01FA1219"/>
    <w:multiLevelType w:val="multilevel"/>
    <w:tmpl w:val="FEE2E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02AA553A"/>
    <w:multiLevelType w:val="hybridMultilevel"/>
    <w:tmpl w:val="8DE4F16E"/>
    <w:lvl w:ilvl="0" w:tplc="3E8CDBE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31B6491"/>
    <w:multiLevelType w:val="multilevel"/>
    <w:tmpl w:val="C1148C9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05262343"/>
    <w:multiLevelType w:val="multilevel"/>
    <w:tmpl w:val="0896AE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056B0B0C"/>
    <w:multiLevelType w:val="multilevel"/>
    <w:tmpl w:val="EB666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A411B5D"/>
    <w:multiLevelType w:val="hybridMultilevel"/>
    <w:tmpl w:val="C7BE5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A51EA8"/>
    <w:multiLevelType w:val="multilevel"/>
    <w:tmpl w:val="30C43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0B043B02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B112E18"/>
    <w:multiLevelType w:val="multilevel"/>
    <w:tmpl w:val="98E2A90E"/>
    <w:name w:val="WW8Num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0B7963C3"/>
    <w:multiLevelType w:val="hybridMultilevel"/>
    <w:tmpl w:val="03CADA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BDD5E40"/>
    <w:multiLevelType w:val="multilevel"/>
    <w:tmpl w:val="E0000FC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475480"/>
    <w:multiLevelType w:val="multilevel"/>
    <w:tmpl w:val="7C0C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10E01D3E"/>
    <w:multiLevelType w:val="multilevel"/>
    <w:tmpl w:val="DC3ED488"/>
    <w:name w:val="WW8Num93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115F2566"/>
    <w:multiLevelType w:val="hybridMultilevel"/>
    <w:tmpl w:val="458C8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A10AAB"/>
    <w:multiLevelType w:val="hybridMultilevel"/>
    <w:tmpl w:val="DC2C356E"/>
    <w:lvl w:ilvl="0" w:tplc="31A848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E6569E"/>
    <w:multiLevelType w:val="hybridMultilevel"/>
    <w:tmpl w:val="80802B7A"/>
    <w:lvl w:ilvl="0" w:tplc="1B96A62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8">
    <w:nsid w:val="13BC5041"/>
    <w:multiLevelType w:val="multilevel"/>
    <w:tmpl w:val="0742CC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15906CB7"/>
    <w:multiLevelType w:val="hybridMultilevel"/>
    <w:tmpl w:val="7064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505D85"/>
    <w:multiLevelType w:val="hybridMultilevel"/>
    <w:tmpl w:val="855A6614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1">
    <w:nsid w:val="21491FB9"/>
    <w:multiLevelType w:val="multilevel"/>
    <w:tmpl w:val="CA5836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2">
    <w:nsid w:val="218A6FB5"/>
    <w:multiLevelType w:val="multilevel"/>
    <w:tmpl w:val="0BE4725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3">
    <w:nsid w:val="23300F8A"/>
    <w:multiLevelType w:val="multilevel"/>
    <w:tmpl w:val="8A1245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24300E7B"/>
    <w:multiLevelType w:val="multilevel"/>
    <w:tmpl w:val="4AC86F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25072AFA"/>
    <w:multiLevelType w:val="hybridMultilevel"/>
    <w:tmpl w:val="82927CEE"/>
    <w:lvl w:ilvl="0" w:tplc="1B96A62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6">
    <w:nsid w:val="2529563F"/>
    <w:multiLevelType w:val="multilevel"/>
    <w:tmpl w:val="7C06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7510E8D"/>
    <w:multiLevelType w:val="hybridMultilevel"/>
    <w:tmpl w:val="E5EC526C"/>
    <w:lvl w:ilvl="0" w:tplc="1B96A62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>
    <w:nsid w:val="30A578F4"/>
    <w:multiLevelType w:val="multilevel"/>
    <w:tmpl w:val="DE6435B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9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310728C2"/>
    <w:multiLevelType w:val="multilevel"/>
    <w:tmpl w:val="C038B190"/>
    <w:name w:val="WW8Num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>
    <w:nsid w:val="330638AE"/>
    <w:multiLevelType w:val="hybridMultilevel"/>
    <w:tmpl w:val="0358BB1C"/>
    <w:lvl w:ilvl="0" w:tplc="AA56574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36C7209"/>
    <w:multiLevelType w:val="hybridMultilevel"/>
    <w:tmpl w:val="07A6DF36"/>
    <w:lvl w:ilvl="0" w:tplc="1B96A6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33AE695C"/>
    <w:multiLevelType w:val="multilevel"/>
    <w:tmpl w:val="30C43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35C76224"/>
    <w:multiLevelType w:val="multilevel"/>
    <w:tmpl w:val="9CA8442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8443819"/>
    <w:multiLevelType w:val="hybridMultilevel"/>
    <w:tmpl w:val="B0D69094"/>
    <w:name w:val="WW8Num302"/>
    <w:lvl w:ilvl="0" w:tplc="63BEF77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24836A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398327F2"/>
    <w:multiLevelType w:val="multilevel"/>
    <w:tmpl w:val="4B52D734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i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i/>
      </w:rPr>
    </w:lvl>
  </w:abstractNum>
  <w:abstractNum w:abstractNumId="67">
    <w:nsid w:val="3A981A6F"/>
    <w:multiLevelType w:val="multilevel"/>
    <w:tmpl w:val="EE221C8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>
    <w:nsid w:val="3B2A70C1"/>
    <w:multiLevelType w:val="multilevel"/>
    <w:tmpl w:val="E4BA3E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3C7F01C5"/>
    <w:multiLevelType w:val="multilevel"/>
    <w:tmpl w:val="4794656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3ED23D55"/>
    <w:multiLevelType w:val="multilevel"/>
    <w:tmpl w:val="49E080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3FE44526"/>
    <w:multiLevelType w:val="hybridMultilevel"/>
    <w:tmpl w:val="736C89F6"/>
    <w:name w:val="WW8Num152"/>
    <w:lvl w:ilvl="0" w:tplc="4F721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94B514" w:tentative="1">
      <w:start w:val="1"/>
      <w:numFmt w:val="lowerLetter"/>
      <w:lvlText w:val="%2."/>
      <w:lvlJc w:val="left"/>
      <w:pPr>
        <w:ind w:left="1440" w:hanging="360"/>
      </w:pPr>
    </w:lvl>
    <w:lvl w:ilvl="2" w:tplc="50EA7C32" w:tentative="1">
      <w:start w:val="1"/>
      <w:numFmt w:val="lowerRoman"/>
      <w:lvlText w:val="%3."/>
      <w:lvlJc w:val="right"/>
      <w:pPr>
        <w:ind w:left="2160" w:hanging="180"/>
      </w:pPr>
    </w:lvl>
    <w:lvl w:ilvl="3" w:tplc="EFA8A8F8" w:tentative="1">
      <w:start w:val="1"/>
      <w:numFmt w:val="decimal"/>
      <w:lvlText w:val="%4."/>
      <w:lvlJc w:val="left"/>
      <w:pPr>
        <w:ind w:left="2880" w:hanging="360"/>
      </w:pPr>
    </w:lvl>
    <w:lvl w:ilvl="4" w:tplc="B6348E76" w:tentative="1">
      <w:start w:val="1"/>
      <w:numFmt w:val="lowerLetter"/>
      <w:lvlText w:val="%5."/>
      <w:lvlJc w:val="left"/>
      <w:pPr>
        <w:ind w:left="3600" w:hanging="360"/>
      </w:pPr>
    </w:lvl>
    <w:lvl w:ilvl="5" w:tplc="F1421FF4" w:tentative="1">
      <w:start w:val="1"/>
      <w:numFmt w:val="lowerRoman"/>
      <w:lvlText w:val="%6."/>
      <w:lvlJc w:val="right"/>
      <w:pPr>
        <w:ind w:left="4320" w:hanging="180"/>
      </w:pPr>
    </w:lvl>
    <w:lvl w:ilvl="6" w:tplc="4AD89714" w:tentative="1">
      <w:start w:val="1"/>
      <w:numFmt w:val="decimal"/>
      <w:lvlText w:val="%7."/>
      <w:lvlJc w:val="left"/>
      <w:pPr>
        <w:ind w:left="5040" w:hanging="360"/>
      </w:pPr>
    </w:lvl>
    <w:lvl w:ilvl="7" w:tplc="698CBEB0" w:tentative="1">
      <w:start w:val="1"/>
      <w:numFmt w:val="lowerLetter"/>
      <w:lvlText w:val="%8."/>
      <w:lvlJc w:val="left"/>
      <w:pPr>
        <w:ind w:left="5760" w:hanging="360"/>
      </w:pPr>
    </w:lvl>
    <w:lvl w:ilvl="8" w:tplc="D722E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5303BB"/>
    <w:multiLevelType w:val="multilevel"/>
    <w:tmpl w:val="4A645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3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8651CA"/>
    <w:multiLevelType w:val="hybridMultilevel"/>
    <w:tmpl w:val="7346AAF0"/>
    <w:name w:val="WW8Num94"/>
    <w:lvl w:ilvl="0" w:tplc="B9AA3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9B091E"/>
    <w:multiLevelType w:val="hybridMultilevel"/>
    <w:tmpl w:val="06FE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454E1301"/>
    <w:multiLevelType w:val="multilevel"/>
    <w:tmpl w:val="3BD0FDBA"/>
    <w:name w:val="WW8Num1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>
    <w:nsid w:val="48912BC7"/>
    <w:multiLevelType w:val="hybridMultilevel"/>
    <w:tmpl w:val="973EB17C"/>
    <w:name w:val="WW8Num182"/>
    <w:lvl w:ilvl="0" w:tplc="B2FAD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10873CA" w:tentative="1">
      <w:start w:val="1"/>
      <w:numFmt w:val="lowerLetter"/>
      <w:lvlText w:val="%2."/>
      <w:lvlJc w:val="left"/>
      <w:pPr>
        <w:ind w:left="1440" w:hanging="360"/>
      </w:pPr>
    </w:lvl>
    <w:lvl w:ilvl="2" w:tplc="AC002A68" w:tentative="1">
      <w:start w:val="1"/>
      <w:numFmt w:val="lowerRoman"/>
      <w:lvlText w:val="%3."/>
      <w:lvlJc w:val="right"/>
      <w:pPr>
        <w:ind w:left="2160" w:hanging="180"/>
      </w:pPr>
    </w:lvl>
    <w:lvl w:ilvl="3" w:tplc="468E3756" w:tentative="1">
      <w:start w:val="1"/>
      <w:numFmt w:val="decimal"/>
      <w:lvlText w:val="%4."/>
      <w:lvlJc w:val="left"/>
      <w:pPr>
        <w:ind w:left="2880" w:hanging="360"/>
      </w:pPr>
    </w:lvl>
    <w:lvl w:ilvl="4" w:tplc="3442511A" w:tentative="1">
      <w:start w:val="1"/>
      <w:numFmt w:val="lowerLetter"/>
      <w:lvlText w:val="%5."/>
      <w:lvlJc w:val="left"/>
      <w:pPr>
        <w:ind w:left="3600" w:hanging="360"/>
      </w:pPr>
    </w:lvl>
    <w:lvl w:ilvl="5" w:tplc="BCA8FEC8" w:tentative="1">
      <w:start w:val="1"/>
      <w:numFmt w:val="lowerRoman"/>
      <w:lvlText w:val="%6."/>
      <w:lvlJc w:val="right"/>
      <w:pPr>
        <w:ind w:left="4320" w:hanging="180"/>
      </w:pPr>
    </w:lvl>
    <w:lvl w:ilvl="6" w:tplc="FF669310" w:tentative="1">
      <w:start w:val="1"/>
      <w:numFmt w:val="decimal"/>
      <w:lvlText w:val="%7."/>
      <w:lvlJc w:val="left"/>
      <w:pPr>
        <w:ind w:left="5040" w:hanging="360"/>
      </w:pPr>
    </w:lvl>
    <w:lvl w:ilvl="7" w:tplc="37841390" w:tentative="1">
      <w:start w:val="1"/>
      <w:numFmt w:val="lowerLetter"/>
      <w:lvlText w:val="%8."/>
      <w:lvlJc w:val="left"/>
      <w:pPr>
        <w:ind w:left="5760" w:hanging="360"/>
      </w:pPr>
    </w:lvl>
    <w:lvl w:ilvl="8" w:tplc="CF548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0D1A10"/>
    <w:multiLevelType w:val="hybridMultilevel"/>
    <w:tmpl w:val="40906604"/>
    <w:name w:val="WW8Num1822"/>
    <w:lvl w:ilvl="0" w:tplc="CEF082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E711CB"/>
    <w:multiLevelType w:val="hybridMultilevel"/>
    <w:tmpl w:val="9CD4DF84"/>
    <w:lvl w:ilvl="0" w:tplc="1B96A626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81">
    <w:nsid w:val="4DFB6818"/>
    <w:multiLevelType w:val="multilevel"/>
    <w:tmpl w:val="5F0CDB88"/>
    <w:name w:val="WW8Num103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2">
    <w:nsid w:val="4F566958"/>
    <w:multiLevelType w:val="hybridMultilevel"/>
    <w:tmpl w:val="48F081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>
    <w:nsid w:val="505C2E86"/>
    <w:multiLevelType w:val="multilevel"/>
    <w:tmpl w:val="716A5F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ordinal"/>
      <w:lvlText w:val="14.%2"/>
      <w:lvlJc w:val="left"/>
      <w:pPr>
        <w:ind w:left="420" w:hanging="420"/>
      </w:pPr>
      <w:rPr>
        <w:rFonts w:hint="default"/>
        <w:b w:val="0"/>
      </w:rPr>
    </w:lvl>
    <w:lvl w:ilvl="2">
      <w:start w:val="10"/>
      <w:numFmt w:val="decimal"/>
      <w:lvlText w:val="%3.5.7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>
    <w:nsid w:val="55DB0A79"/>
    <w:multiLevelType w:val="multilevel"/>
    <w:tmpl w:val="D35E35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567342D1"/>
    <w:multiLevelType w:val="hybridMultilevel"/>
    <w:tmpl w:val="DF7C1974"/>
    <w:lvl w:ilvl="0" w:tplc="406E20F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>
    <w:nsid w:val="567F0C4F"/>
    <w:multiLevelType w:val="multilevel"/>
    <w:tmpl w:val="16EE175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7">
    <w:nsid w:val="579F2E3F"/>
    <w:multiLevelType w:val="multilevel"/>
    <w:tmpl w:val="FE7C6E08"/>
    <w:name w:val="WW8Num10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8">
    <w:nsid w:val="5A6F23E0"/>
    <w:multiLevelType w:val="hybridMultilevel"/>
    <w:tmpl w:val="9BEE639C"/>
    <w:lvl w:ilvl="0" w:tplc="1B96A6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9">
    <w:nsid w:val="5AC75640"/>
    <w:multiLevelType w:val="multilevel"/>
    <w:tmpl w:val="52063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0">
    <w:nsid w:val="5CFD295B"/>
    <w:multiLevelType w:val="multilevel"/>
    <w:tmpl w:val="DEF4C3C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5F8241B9"/>
    <w:multiLevelType w:val="hybridMultilevel"/>
    <w:tmpl w:val="D0C0D852"/>
    <w:lvl w:ilvl="0" w:tplc="3E8CDB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582F16"/>
    <w:multiLevelType w:val="multilevel"/>
    <w:tmpl w:val="9D928222"/>
    <w:name w:val="WW8Num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>
    <w:nsid w:val="61AF4366"/>
    <w:multiLevelType w:val="multilevel"/>
    <w:tmpl w:val="936AB4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2421" w:hanging="72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ind w:left="6183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ind w:left="9945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ind w:left="13707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  <w:u w:val="none"/>
      </w:rPr>
    </w:lvl>
  </w:abstractNum>
  <w:abstractNum w:abstractNumId="94">
    <w:nsid w:val="61C62BA0"/>
    <w:multiLevelType w:val="hybridMultilevel"/>
    <w:tmpl w:val="C086747C"/>
    <w:name w:val="WW8Num1824"/>
    <w:lvl w:ilvl="0" w:tplc="C764C1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9C1860"/>
    <w:multiLevelType w:val="hybridMultilevel"/>
    <w:tmpl w:val="929AAA22"/>
    <w:name w:val="WW8Num1823"/>
    <w:lvl w:ilvl="0" w:tplc="88F24C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7B10DB"/>
    <w:multiLevelType w:val="hybridMultilevel"/>
    <w:tmpl w:val="AC469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E90E2F"/>
    <w:multiLevelType w:val="hybridMultilevel"/>
    <w:tmpl w:val="34EC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7671E99"/>
    <w:multiLevelType w:val="hybridMultilevel"/>
    <w:tmpl w:val="32C2A42E"/>
    <w:lvl w:ilvl="0" w:tplc="E56C0B4E">
      <w:start w:val="2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9">
    <w:nsid w:val="68DB6A23"/>
    <w:multiLevelType w:val="multilevel"/>
    <w:tmpl w:val="924CF9C6"/>
    <w:name w:val="WW8Num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0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3422BF"/>
    <w:multiLevelType w:val="hybridMultilevel"/>
    <w:tmpl w:val="C5A61C64"/>
    <w:name w:val="WW8Num23"/>
    <w:lvl w:ilvl="0" w:tplc="10BE8FD8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3A1832DC" w:tentative="1">
      <w:start w:val="1"/>
      <w:numFmt w:val="lowerRoman"/>
      <w:lvlText w:val="%3."/>
      <w:lvlJc w:val="right"/>
      <w:pPr>
        <w:ind w:left="2585" w:hanging="180"/>
      </w:pPr>
    </w:lvl>
    <w:lvl w:ilvl="3" w:tplc="766EF01A" w:tentative="1">
      <w:start w:val="1"/>
      <w:numFmt w:val="decimal"/>
      <w:lvlText w:val="%4."/>
      <w:lvlJc w:val="left"/>
      <w:pPr>
        <w:ind w:left="3305" w:hanging="360"/>
      </w:pPr>
    </w:lvl>
    <w:lvl w:ilvl="4" w:tplc="BEE4BBE6" w:tentative="1">
      <w:start w:val="1"/>
      <w:numFmt w:val="lowerLetter"/>
      <w:lvlText w:val="%5."/>
      <w:lvlJc w:val="left"/>
      <w:pPr>
        <w:ind w:left="4025" w:hanging="360"/>
      </w:pPr>
    </w:lvl>
    <w:lvl w:ilvl="5" w:tplc="0E507992" w:tentative="1">
      <w:start w:val="1"/>
      <w:numFmt w:val="lowerRoman"/>
      <w:lvlText w:val="%6."/>
      <w:lvlJc w:val="right"/>
      <w:pPr>
        <w:ind w:left="4745" w:hanging="180"/>
      </w:pPr>
    </w:lvl>
    <w:lvl w:ilvl="6" w:tplc="4ECEBF06" w:tentative="1">
      <w:start w:val="1"/>
      <w:numFmt w:val="decimal"/>
      <w:lvlText w:val="%7."/>
      <w:lvlJc w:val="left"/>
      <w:pPr>
        <w:ind w:left="5465" w:hanging="360"/>
      </w:pPr>
    </w:lvl>
    <w:lvl w:ilvl="7" w:tplc="00065BE2" w:tentative="1">
      <w:start w:val="1"/>
      <w:numFmt w:val="lowerLetter"/>
      <w:lvlText w:val="%8."/>
      <w:lvlJc w:val="left"/>
      <w:pPr>
        <w:ind w:left="6185" w:hanging="360"/>
      </w:pPr>
    </w:lvl>
    <w:lvl w:ilvl="8" w:tplc="79E8429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2">
    <w:nsid w:val="70AE0235"/>
    <w:multiLevelType w:val="hybridMultilevel"/>
    <w:tmpl w:val="96142B42"/>
    <w:lvl w:ilvl="0" w:tplc="0058AA0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>
    <w:nsid w:val="70B344B8"/>
    <w:multiLevelType w:val="multilevel"/>
    <w:tmpl w:val="3662B2D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72700DB4"/>
    <w:multiLevelType w:val="multilevel"/>
    <w:tmpl w:val="B2F28F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5">
    <w:nsid w:val="72A610F7"/>
    <w:multiLevelType w:val="multilevel"/>
    <w:tmpl w:val="166C6A70"/>
    <w:name w:val="WW8Num93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732177D5"/>
    <w:multiLevelType w:val="multilevel"/>
    <w:tmpl w:val="EA5A0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7">
    <w:nsid w:val="73403A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736B25F4"/>
    <w:multiLevelType w:val="multilevel"/>
    <w:tmpl w:val="587C0056"/>
    <w:name w:val="WW8Num93222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6766F6B"/>
    <w:multiLevelType w:val="hybridMultilevel"/>
    <w:tmpl w:val="80DCF01C"/>
    <w:name w:val="WW8Num93"/>
    <w:lvl w:ilvl="0" w:tplc="682245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9AE154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92C6C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7C891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A34F9D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6DED5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9BAF25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D121BC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2C16E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774D2041"/>
    <w:multiLevelType w:val="multilevel"/>
    <w:tmpl w:val="086444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2">
    <w:nsid w:val="780646D9"/>
    <w:multiLevelType w:val="hybridMultilevel"/>
    <w:tmpl w:val="7DFED7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F98911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5B60DD6A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78E07EE0"/>
    <w:multiLevelType w:val="multilevel"/>
    <w:tmpl w:val="ACBE84E6"/>
    <w:name w:val="WW8Num1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>
    <w:nsid w:val="7EBC3650"/>
    <w:multiLevelType w:val="hybridMultilevel"/>
    <w:tmpl w:val="2734697C"/>
    <w:lvl w:ilvl="0" w:tplc="36605B54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5">
    <w:nsid w:val="7FC16BAA"/>
    <w:multiLevelType w:val="hybridMultilevel"/>
    <w:tmpl w:val="D1EE38A0"/>
    <w:lvl w:ilvl="0" w:tplc="C7CEB79A">
      <w:start w:val="1"/>
      <w:numFmt w:val="lowerLetter"/>
      <w:lvlText w:val="%1)"/>
      <w:lvlJc w:val="left"/>
      <w:pPr>
        <w:ind w:left="92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37"/>
  </w:num>
  <w:num w:numId="3">
    <w:abstractNumId w:val="49"/>
  </w:num>
  <w:num w:numId="4">
    <w:abstractNumId w:val="97"/>
  </w:num>
  <w:num w:numId="5">
    <w:abstractNumId w:val="33"/>
  </w:num>
  <w:num w:numId="6">
    <w:abstractNumId w:val="41"/>
  </w:num>
  <w:num w:numId="7">
    <w:abstractNumId w:val="32"/>
  </w:num>
  <w:num w:numId="8">
    <w:abstractNumId w:val="59"/>
  </w:num>
  <w:num w:numId="9">
    <w:abstractNumId w:val="83"/>
  </w:num>
  <w:num w:numId="10">
    <w:abstractNumId w:val="91"/>
  </w:num>
  <w:num w:numId="11">
    <w:abstractNumId w:val="107"/>
  </w:num>
  <w:num w:numId="12">
    <w:abstractNumId w:val="30"/>
  </w:num>
  <w:num w:numId="13">
    <w:abstractNumId w:val="45"/>
  </w:num>
  <w:num w:numId="14">
    <w:abstractNumId w:val="109"/>
  </w:num>
  <w:num w:numId="15">
    <w:abstractNumId w:val="100"/>
  </w:num>
  <w:num w:numId="16">
    <w:abstractNumId w:val="84"/>
  </w:num>
  <w:num w:numId="17">
    <w:abstractNumId w:val="85"/>
  </w:num>
  <w:num w:numId="18">
    <w:abstractNumId w:val="56"/>
  </w:num>
  <w:num w:numId="19">
    <w:abstractNumId w:val="57"/>
  </w:num>
  <w:num w:numId="20">
    <w:abstractNumId w:val="62"/>
  </w:num>
  <w:num w:numId="21">
    <w:abstractNumId w:val="102"/>
  </w:num>
  <w:num w:numId="22">
    <w:abstractNumId w:val="46"/>
  </w:num>
  <w:num w:numId="23">
    <w:abstractNumId w:val="51"/>
  </w:num>
  <w:num w:numId="24">
    <w:abstractNumId w:val="115"/>
  </w:num>
  <w:num w:numId="25">
    <w:abstractNumId w:val="53"/>
  </w:num>
  <w:num w:numId="26">
    <w:abstractNumId w:val="36"/>
  </w:num>
  <w:num w:numId="27">
    <w:abstractNumId w:val="112"/>
  </w:num>
  <w:num w:numId="28">
    <w:abstractNumId w:val="47"/>
  </w:num>
  <w:num w:numId="29">
    <w:abstractNumId w:val="61"/>
  </w:num>
  <w:num w:numId="30">
    <w:abstractNumId w:val="89"/>
  </w:num>
  <w:num w:numId="31">
    <w:abstractNumId w:val="106"/>
  </w:num>
  <w:num w:numId="32">
    <w:abstractNumId w:val="43"/>
  </w:num>
  <w:num w:numId="33">
    <w:abstractNumId w:val="68"/>
  </w:num>
  <w:num w:numId="34">
    <w:abstractNumId w:val="86"/>
  </w:num>
  <w:num w:numId="35">
    <w:abstractNumId w:val="48"/>
  </w:num>
  <w:num w:numId="36">
    <w:abstractNumId w:val="70"/>
  </w:num>
  <w:num w:numId="37">
    <w:abstractNumId w:val="58"/>
  </w:num>
  <w:num w:numId="38">
    <w:abstractNumId w:val="104"/>
  </w:num>
  <w:num w:numId="39">
    <w:abstractNumId w:val="54"/>
  </w:num>
  <w:num w:numId="40">
    <w:abstractNumId w:val="111"/>
  </w:num>
  <w:num w:numId="41">
    <w:abstractNumId w:val="69"/>
  </w:num>
  <w:num w:numId="42">
    <w:abstractNumId w:val="52"/>
  </w:num>
  <w:num w:numId="43">
    <w:abstractNumId w:val="103"/>
  </w:num>
  <w:num w:numId="44">
    <w:abstractNumId w:val="64"/>
  </w:num>
  <w:num w:numId="45">
    <w:abstractNumId w:val="73"/>
  </w:num>
  <w:num w:numId="46">
    <w:abstractNumId w:val="72"/>
  </w:num>
  <w:num w:numId="47">
    <w:abstractNumId w:val="34"/>
  </w:num>
  <w:num w:numId="48">
    <w:abstractNumId w:val="114"/>
  </w:num>
  <w:num w:numId="49">
    <w:abstractNumId w:val="90"/>
  </w:num>
  <w:num w:numId="50">
    <w:abstractNumId w:val="31"/>
  </w:num>
  <w:num w:numId="51">
    <w:abstractNumId w:val="38"/>
  </w:num>
  <w:num w:numId="52">
    <w:abstractNumId w:val="50"/>
  </w:num>
  <w:num w:numId="53">
    <w:abstractNumId w:val="93"/>
  </w:num>
  <w:num w:numId="54">
    <w:abstractNumId w:val="66"/>
  </w:num>
  <w:num w:numId="55">
    <w:abstractNumId w:val="80"/>
  </w:num>
  <w:num w:numId="56">
    <w:abstractNumId w:val="96"/>
  </w:num>
  <w:num w:numId="57">
    <w:abstractNumId w:val="75"/>
  </w:num>
  <w:num w:numId="58">
    <w:abstractNumId w:val="42"/>
  </w:num>
  <w:num w:numId="59">
    <w:abstractNumId w:val="28"/>
  </w:num>
  <w:num w:numId="60">
    <w:abstractNumId w:val="40"/>
  </w:num>
  <w:num w:numId="61">
    <w:abstractNumId w:val="82"/>
  </w:num>
  <w:num w:numId="62">
    <w:abstractNumId w:val="76"/>
  </w:num>
  <w:num w:numId="63">
    <w:abstractNumId w:val="55"/>
  </w:num>
  <w:num w:numId="64">
    <w:abstractNumId w:val="98"/>
  </w:num>
  <w:num w:numId="65">
    <w:abstractNumId w:val="29"/>
  </w:num>
  <w:num w:numId="66">
    <w:abstractNumId w:val="35"/>
  </w:num>
  <w:num w:numId="67">
    <w:abstractNumId w:val="63"/>
  </w:num>
  <w:num w:numId="68">
    <w:abstractNumId w:val="8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0520"/>
    <w:rsid w:val="00000635"/>
    <w:rsid w:val="00000811"/>
    <w:rsid w:val="00002207"/>
    <w:rsid w:val="00002216"/>
    <w:rsid w:val="00002717"/>
    <w:rsid w:val="00002761"/>
    <w:rsid w:val="000027EE"/>
    <w:rsid w:val="00002BC4"/>
    <w:rsid w:val="00002E97"/>
    <w:rsid w:val="000035E2"/>
    <w:rsid w:val="000040F9"/>
    <w:rsid w:val="0000464B"/>
    <w:rsid w:val="00004C0A"/>
    <w:rsid w:val="0000630E"/>
    <w:rsid w:val="00006AC1"/>
    <w:rsid w:val="00006E8E"/>
    <w:rsid w:val="00007157"/>
    <w:rsid w:val="000072E0"/>
    <w:rsid w:val="000072E1"/>
    <w:rsid w:val="0000742E"/>
    <w:rsid w:val="00007AAD"/>
    <w:rsid w:val="00007AB4"/>
    <w:rsid w:val="00007F01"/>
    <w:rsid w:val="00010418"/>
    <w:rsid w:val="00010683"/>
    <w:rsid w:val="00011439"/>
    <w:rsid w:val="000118EC"/>
    <w:rsid w:val="00011D61"/>
    <w:rsid w:val="00012DBB"/>
    <w:rsid w:val="000132A8"/>
    <w:rsid w:val="000132FC"/>
    <w:rsid w:val="00013BA7"/>
    <w:rsid w:val="00013F02"/>
    <w:rsid w:val="00014D22"/>
    <w:rsid w:val="00014DD7"/>
    <w:rsid w:val="00015190"/>
    <w:rsid w:val="000158CE"/>
    <w:rsid w:val="000161B9"/>
    <w:rsid w:val="0001660A"/>
    <w:rsid w:val="000167D0"/>
    <w:rsid w:val="00016802"/>
    <w:rsid w:val="00016BF2"/>
    <w:rsid w:val="000171FE"/>
    <w:rsid w:val="00017544"/>
    <w:rsid w:val="0001777F"/>
    <w:rsid w:val="00017CE5"/>
    <w:rsid w:val="00020143"/>
    <w:rsid w:val="000202B1"/>
    <w:rsid w:val="000216A2"/>
    <w:rsid w:val="00021ABD"/>
    <w:rsid w:val="00022359"/>
    <w:rsid w:val="000229F7"/>
    <w:rsid w:val="00023052"/>
    <w:rsid w:val="000234EE"/>
    <w:rsid w:val="0002380B"/>
    <w:rsid w:val="0002436E"/>
    <w:rsid w:val="00024C26"/>
    <w:rsid w:val="0002514D"/>
    <w:rsid w:val="00025A2E"/>
    <w:rsid w:val="00025FBF"/>
    <w:rsid w:val="00026228"/>
    <w:rsid w:val="00026609"/>
    <w:rsid w:val="0002673E"/>
    <w:rsid w:val="00026805"/>
    <w:rsid w:val="00026947"/>
    <w:rsid w:val="00026A4F"/>
    <w:rsid w:val="00026CA6"/>
    <w:rsid w:val="000275F3"/>
    <w:rsid w:val="00027AA9"/>
    <w:rsid w:val="00030426"/>
    <w:rsid w:val="000306B8"/>
    <w:rsid w:val="00030900"/>
    <w:rsid w:val="00030C35"/>
    <w:rsid w:val="00030EBD"/>
    <w:rsid w:val="000318D3"/>
    <w:rsid w:val="000325FC"/>
    <w:rsid w:val="00032765"/>
    <w:rsid w:val="00032CBB"/>
    <w:rsid w:val="0003384C"/>
    <w:rsid w:val="00033E2C"/>
    <w:rsid w:val="0003406B"/>
    <w:rsid w:val="00034F73"/>
    <w:rsid w:val="0003510A"/>
    <w:rsid w:val="00035249"/>
    <w:rsid w:val="00035573"/>
    <w:rsid w:val="00035E32"/>
    <w:rsid w:val="00036107"/>
    <w:rsid w:val="00036258"/>
    <w:rsid w:val="00036525"/>
    <w:rsid w:val="00036604"/>
    <w:rsid w:val="00036901"/>
    <w:rsid w:val="000369B4"/>
    <w:rsid w:val="00036A22"/>
    <w:rsid w:val="00036EF9"/>
    <w:rsid w:val="0003729A"/>
    <w:rsid w:val="00037464"/>
    <w:rsid w:val="0003761B"/>
    <w:rsid w:val="000376BE"/>
    <w:rsid w:val="00037AF5"/>
    <w:rsid w:val="00037B88"/>
    <w:rsid w:val="000400E6"/>
    <w:rsid w:val="000404EF"/>
    <w:rsid w:val="00040533"/>
    <w:rsid w:val="00040DE3"/>
    <w:rsid w:val="00041732"/>
    <w:rsid w:val="0004185C"/>
    <w:rsid w:val="00043073"/>
    <w:rsid w:val="000432C3"/>
    <w:rsid w:val="000433DF"/>
    <w:rsid w:val="000436DD"/>
    <w:rsid w:val="000437EB"/>
    <w:rsid w:val="0004381D"/>
    <w:rsid w:val="000449D7"/>
    <w:rsid w:val="00044E5C"/>
    <w:rsid w:val="00045737"/>
    <w:rsid w:val="00045927"/>
    <w:rsid w:val="00045BBB"/>
    <w:rsid w:val="00045E77"/>
    <w:rsid w:val="00045FFB"/>
    <w:rsid w:val="00046D19"/>
    <w:rsid w:val="00046F9D"/>
    <w:rsid w:val="0004780E"/>
    <w:rsid w:val="00047824"/>
    <w:rsid w:val="00050104"/>
    <w:rsid w:val="000502C1"/>
    <w:rsid w:val="00050766"/>
    <w:rsid w:val="00050859"/>
    <w:rsid w:val="00050FF8"/>
    <w:rsid w:val="00051842"/>
    <w:rsid w:val="00051845"/>
    <w:rsid w:val="00051918"/>
    <w:rsid w:val="00051A4B"/>
    <w:rsid w:val="00051C35"/>
    <w:rsid w:val="00051EAA"/>
    <w:rsid w:val="0005270E"/>
    <w:rsid w:val="000528CA"/>
    <w:rsid w:val="00052969"/>
    <w:rsid w:val="00052D8E"/>
    <w:rsid w:val="000534A8"/>
    <w:rsid w:val="00053912"/>
    <w:rsid w:val="00053C8B"/>
    <w:rsid w:val="000541A3"/>
    <w:rsid w:val="000541C8"/>
    <w:rsid w:val="00054550"/>
    <w:rsid w:val="000548E8"/>
    <w:rsid w:val="00054B54"/>
    <w:rsid w:val="000551D8"/>
    <w:rsid w:val="00055C21"/>
    <w:rsid w:val="00055D98"/>
    <w:rsid w:val="00055DF7"/>
    <w:rsid w:val="00055E74"/>
    <w:rsid w:val="0005610C"/>
    <w:rsid w:val="00056117"/>
    <w:rsid w:val="0005635D"/>
    <w:rsid w:val="000563DC"/>
    <w:rsid w:val="00057183"/>
    <w:rsid w:val="00057314"/>
    <w:rsid w:val="00057998"/>
    <w:rsid w:val="00057D0E"/>
    <w:rsid w:val="00057D59"/>
    <w:rsid w:val="00057E51"/>
    <w:rsid w:val="0006023B"/>
    <w:rsid w:val="00060249"/>
    <w:rsid w:val="000602EE"/>
    <w:rsid w:val="00060B32"/>
    <w:rsid w:val="00060CAF"/>
    <w:rsid w:val="000611E4"/>
    <w:rsid w:val="00061464"/>
    <w:rsid w:val="00061F49"/>
    <w:rsid w:val="00062313"/>
    <w:rsid w:val="00062479"/>
    <w:rsid w:val="000626F9"/>
    <w:rsid w:val="00062B6F"/>
    <w:rsid w:val="00062EE6"/>
    <w:rsid w:val="0006338F"/>
    <w:rsid w:val="0006380F"/>
    <w:rsid w:val="00063C51"/>
    <w:rsid w:val="00063FEE"/>
    <w:rsid w:val="00064CD0"/>
    <w:rsid w:val="000653A7"/>
    <w:rsid w:val="00065AF1"/>
    <w:rsid w:val="00065D3F"/>
    <w:rsid w:val="00065D72"/>
    <w:rsid w:val="00066184"/>
    <w:rsid w:val="0006662E"/>
    <w:rsid w:val="00066750"/>
    <w:rsid w:val="00066800"/>
    <w:rsid w:val="00066946"/>
    <w:rsid w:val="00066C95"/>
    <w:rsid w:val="00067346"/>
    <w:rsid w:val="00067D14"/>
    <w:rsid w:val="00067D1B"/>
    <w:rsid w:val="00070863"/>
    <w:rsid w:val="00070963"/>
    <w:rsid w:val="00070B27"/>
    <w:rsid w:val="00070B73"/>
    <w:rsid w:val="00070DFC"/>
    <w:rsid w:val="0007147F"/>
    <w:rsid w:val="00071517"/>
    <w:rsid w:val="0007167E"/>
    <w:rsid w:val="00072149"/>
    <w:rsid w:val="000727AB"/>
    <w:rsid w:val="00072D9C"/>
    <w:rsid w:val="00073149"/>
    <w:rsid w:val="00073187"/>
    <w:rsid w:val="000733D8"/>
    <w:rsid w:val="0007349C"/>
    <w:rsid w:val="00073BBC"/>
    <w:rsid w:val="00073E3E"/>
    <w:rsid w:val="00073E5F"/>
    <w:rsid w:val="00073EFB"/>
    <w:rsid w:val="0007415B"/>
    <w:rsid w:val="000744B3"/>
    <w:rsid w:val="00074733"/>
    <w:rsid w:val="00074814"/>
    <w:rsid w:val="00074BB1"/>
    <w:rsid w:val="00074D9B"/>
    <w:rsid w:val="000753F9"/>
    <w:rsid w:val="00075CEC"/>
    <w:rsid w:val="00076A8F"/>
    <w:rsid w:val="000775D8"/>
    <w:rsid w:val="00077C6F"/>
    <w:rsid w:val="00080239"/>
    <w:rsid w:val="000816D2"/>
    <w:rsid w:val="00081A6A"/>
    <w:rsid w:val="00082485"/>
    <w:rsid w:val="00083186"/>
    <w:rsid w:val="00083B7E"/>
    <w:rsid w:val="0008439E"/>
    <w:rsid w:val="000846E9"/>
    <w:rsid w:val="00084812"/>
    <w:rsid w:val="00084C45"/>
    <w:rsid w:val="00084CF3"/>
    <w:rsid w:val="00084E25"/>
    <w:rsid w:val="00084E5B"/>
    <w:rsid w:val="00084FB5"/>
    <w:rsid w:val="000854B0"/>
    <w:rsid w:val="000854DE"/>
    <w:rsid w:val="00085DDA"/>
    <w:rsid w:val="00086BBA"/>
    <w:rsid w:val="00087124"/>
    <w:rsid w:val="00087A36"/>
    <w:rsid w:val="00087C37"/>
    <w:rsid w:val="00087DA3"/>
    <w:rsid w:val="00087E77"/>
    <w:rsid w:val="00087FAF"/>
    <w:rsid w:val="00090471"/>
    <w:rsid w:val="000906BB"/>
    <w:rsid w:val="00090C1B"/>
    <w:rsid w:val="00090F92"/>
    <w:rsid w:val="000914FF"/>
    <w:rsid w:val="00091CC6"/>
    <w:rsid w:val="00091E54"/>
    <w:rsid w:val="00092428"/>
    <w:rsid w:val="000931D5"/>
    <w:rsid w:val="0009325D"/>
    <w:rsid w:val="0009345C"/>
    <w:rsid w:val="0009352F"/>
    <w:rsid w:val="00093C41"/>
    <w:rsid w:val="00094263"/>
    <w:rsid w:val="00094648"/>
    <w:rsid w:val="000947AD"/>
    <w:rsid w:val="00095BA4"/>
    <w:rsid w:val="00096261"/>
    <w:rsid w:val="000965A6"/>
    <w:rsid w:val="00096A14"/>
    <w:rsid w:val="00096A23"/>
    <w:rsid w:val="00097300"/>
    <w:rsid w:val="000977FC"/>
    <w:rsid w:val="00097865"/>
    <w:rsid w:val="000A064B"/>
    <w:rsid w:val="000A0A15"/>
    <w:rsid w:val="000A16EF"/>
    <w:rsid w:val="000A1D11"/>
    <w:rsid w:val="000A20A3"/>
    <w:rsid w:val="000A290D"/>
    <w:rsid w:val="000A2DBB"/>
    <w:rsid w:val="000A37EE"/>
    <w:rsid w:val="000A3A4B"/>
    <w:rsid w:val="000A532B"/>
    <w:rsid w:val="000A587A"/>
    <w:rsid w:val="000A5BFA"/>
    <w:rsid w:val="000A68FC"/>
    <w:rsid w:val="000A6E51"/>
    <w:rsid w:val="000A74C6"/>
    <w:rsid w:val="000A76B0"/>
    <w:rsid w:val="000A7E05"/>
    <w:rsid w:val="000A7EB1"/>
    <w:rsid w:val="000A7ED7"/>
    <w:rsid w:val="000B04BF"/>
    <w:rsid w:val="000B0583"/>
    <w:rsid w:val="000B0E97"/>
    <w:rsid w:val="000B0FBD"/>
    <w:rsid w:val="000B1503"/>
    <w:rsid w:val="000B1B4D"/>
    <w:rsid w:val="000B21F3"/>
    <w:rsid w:val="000B291B"/>
    <w:rsid w:val="000B2BB7"/>
    <w:rsid w:val="000B36CC"/>
    <w:rsid w:val="000B3857"/>
    <w:rsid w:val="000B3A2F"/>
    <w:rsid w:val="000B51ED"/>
    <w:rsid w:val="000B5E69"/>
    <w:rsid w:val="000B63F7"/>
    <w:rsid w:val="000B6AB8"/>
    <w:rsid w:val="000B7072"/>
    <w:rsid w:val="000B7FA8"/>
    <w:rsid w:val="000C0929"/>
    <w:rsid w:val="000C1E00"/>
    <w:rsid w:val="000C2054"/>
    <w:rsid w:val="000C27A1"/>
    <w:rsid w:val="000C2D21"/>
    <w:rsid w:val="000C317F"/>
    <w:rsid w:val="000C31B1"/>
    <w:rsid w:val="000C330B"/>
    <w:rsid w:val="000C33A7"/>
    <w:rsid w:val="000C3685"/>
    <w:rsid w:val="000C3CFB"/>
    <w:rsid w:val="000C3D8A"/>
    <w:rsid w:val="000C4054"/>
    <w:rsid w:val="000C44D3"/>
    <w:rsid w:val="000C453F"/>
    <w:rsid w:val="000C4AD3"/>
    <w:rsid w:val="000C5465"/>
    <w:rsid w:val="000C5825"/>
    <w:rsid w:val="000C5D3D"/>
    <w:rsid w:val="000C6364"/>
    <w:rsid w:val="000C63EA"/>
    <w:rsid w:val="000C6458"/>
    <w:rsid w:val="000C65B0"/>
    <w:rsid w:val="000C6E11"/>
    <w:rsid w:val="000C6F0C"/>
    <w:rsid w:val="000C79D9"/>
    <w:rsid w:val="000D07BA"/>
    <w:rsid w:val="000D0D28"/>
    <w:rsid w:val="000D128B"/>
    <w:rsid w:val="000D184F"/>
    <w:rsid w:val="000D1905"/>
    <w:rsid w:val="000D1A9E"/>
    <w:rsid w:val="000D1DA5"/>
    <w:rsid w:val="000D207A"/>
    <w:rsid w:val="000D2501"/>
    <w:rsid w:val="000D2A20"/>
    <w:rsid w:val="000D365C"/>
    <w:rsid w:val="000D4AA6"/>
    <w:rsid w:val="000D4EBA"/>
    <w:rsid w:val="000D4F6D"/>
    <w:rsid w:val="000D5B12"/>
    <w:rsid w:val="000D66F5"/>
    <w:rsid w:val="000D6738"/>
    <w:rsid w:val="000D6DA1"/>
    <w:rsid w:val="000D73EC"/>
    <w:rsid w:val="000D7783"/>
    <w:rsid w:val="000E0804"/>
    <w:rsid w:val="000E1333"/>
    <w:rsid w:val="000E191B"/>
    <w:rsid w:val="000E207C"/>
    <w:rsid w:val="000E2189"/>
    <w:rsid w:val="000E21B7"/>
    <w:rsid w:val="000E2637"/>
    <w:rsid w:val="000E2A23"/>
    <w:rsid w:val="000E2AC4"/>
    <w:rsid w:val="000E2C97"/>
    <w:rsid w:val="000E3158"/>
    <w:rsid w:val="000E3D3E"/>
    <w:rsid w:val="000E3EC9"/>
    <w:rsid w:val="000E41EE"/>
    <w:rsid w:val="000E490E"/>
    <w:rsid w:val="000E49B1"/>
    <w:rsid w:val="000E5EBF"/>
    <w:rsid w:val="000E5F3C"/>
    <w:rsid w:val="000E68D5"/>
    <w:rsid w:val="000E70CA"/>
    <w:rsid w:val="000E797C"/>
    <w:rsid w:val="000E7DBA"/>
    <w:rsid w:val="000E7F8E"/>
    <w:rsid w:val="000F023E"/>
    <w:rsid w:val="000F0B6B"/>
    <w:rsid w:val="000F1312"/>
    <w:rsid w:val="000F1E9D"/>
    <w:rsid w:val="000F268E"/>
    <w:rsid w:val="000F297E"/>
    <w:rsid w:val="000F2E20"/>
    <w:rsid w:val="000F2FBF"/>
    <w:rsid w:val="000F31B8"/>
    <w:rsid w:val="000F3752"/>
    <w:rsid w:val="000F39C1"/>
    <w:rsid w:val="000F3C1E"/>
    <w:rsid w:val="000F3F52"/>
    <w:rsid w:val="000F467D"/>
    <w:rsid w:val="000F468A"/>
    <w:rsid w:val="000F5815"/>
    <w:rsid w:val="000F5C56"/>
    <w:rsid w:val="000F5CD0"/>
    <w:rsid w:val="000F6114"/>
    <w:rsid w:val="000F6628"/>
    <w:rsid w:val="000F6828"/>
    <w:rsid w:val="000F684B"/>
    <w:rsid w:val="000F6894"/>
    <w:rsid w:val="000F68CA"/>
    <w:rsid w:val="000F7296"/>
    <w:rsid w:val="000F7A80"/>
    <w:rsid w:val="000F7B05"/>
    <w:rsid w:val="00100565"/>
    <w:rsid w:val="0010056B"/>
    <w:rsid w:val="00100775"/>
    <w:rsid w:val="00100D29"/>
    <w:rsid w:val="00100D2B"/>
    <w:rsid w:val="00100EBC"/>
    <w:rsid w:val="00101321"/>
    <w:rsid w:val="00102195"/>
    <w:rsid w:val="0010273F"/>
    <w:rsid w:val="00102772"/>
    <w:rsid w:val="00102B1E"/>
    <w:rsid w:val="00102BED"/>
    <w:rsid w:val="00102EAA"/>
    <w:rsid w:val="00103209"/>
    <w:rsid w:val="001032BE"/>
    <w:rsid w:val="001037C7"/>
    <w:rsid w:val="00103A3F"/>
    <w:rsid w:val="00103A47"/>
    <w:rsid w:val="00103B76"/>
    <w:rsid w:val="00103C33"/>
    <w:rsid w:val="00103F4B"/>
    <w:rsid w:val="00104068"/>
    <w:rsid w:val="00104F78"/>
    <w:rsid w:val="00105BC2"/>
    <w:rsid w:val="00105D65"/>
    <w:rsid w:val="00105F1C"/>
    <w:rsid w:val="001063C6"/>
    <w:rsid w:val="00106515"/>
    <w:rsid w:val="00107257"/>
    <w:rsid w:val="00107595"/>
    <w:rsid w:val="00107C42"/>
    <w:rsid w:val="00110EB0"/>
    <w:rsid w:val="001122FE"/>
    <w:rsid w:val="001124D6"/>
    <w:rsid w:val="00112553"/>
    <w:rsid w:val="001129E6"/>
    <w:rsid w:val="00112C6B"/>
    <w:rsid w:val="00113552"/>
    <w:rsid w:val="001137A4"/>
    <w:rsid w:val="001137C3"/>
    <w:rsid w:val="00113AEE"/>
    <w:rsid w:val="00114622"/>
    <w:rsid w:val="00114C55"/>
    <w:rsid w:val="00114D40"/>
    <w:rsid w:val="00114F4A"/>
    <w:rsid w:val="0011714E"/>
    <w:rsid w:val="001172B2"/>
    <w:rsid w:val="001176F9"/>
    <w:rsid w:val="0011776E"/>
    <w:rsid w:val="0011777E"/>
    <w:rsid w:val="0011777F"/>
    <w:rsid w:val="00120F12"/>
    <w:rsid w:val="00121529"/>
    <w:rsid w:val="001215DD"/>
    <w:rsid w:val="001223E8"/>
    <w:rsid w:val="00123E5E"/>
    <w:rsid w:val="00124092"/>
    <w:rsid w:val="00124389"/>
    <w:rsid w:val="001252AD"/>
    <w:rsid w:val="00125A36"/>
    <w:rsid w:val="00125B17"/>
    <w:rsid w:val="00125B59"/>
    <w:rsid w:val="00125D1B"/>
    <w:rsid w:val="00125D82"/>
    <w:rsid w:val="00126D6B"/>
    <w:rsid w:val="001271EC"/>
    <w:rsid w:val="00127CB4"/>
    <w:rsid w:val="00130665"/>
    <w:rsid w:val="001309EF"/>
    <w:rsid w:val="00131119"/>
    <w:rsid w:val="00131437"/>
    <w:rsid w:val="00131F6E"/>
    <w:rsid w:val="001321BB"/>
    <w:rsid w:val="00132724"/>
    <w:rsid w:val="00132F38"/>
    <w:rsid w:val="00132F54"/>
    <w:rsid w:val="00133099"/>
    <w:rsid w:val="001333FB"/>
    <w:rsid w:val="0013355E"/>
    <w:rsid w:val="00133B9B"/>
    <w:rsid w:val="00133C32"/>
    <w:rsid w:val="00133DC4"/>
    <w:rsid w:val="0013429F"/>
    <w:rsid w:val="00134AFF"/>
    <w:rsid w:val="001357D9"/>
    <w:rsid w:val="00135847"/>
    <w:rsid w:val="00135A60"/>
    <w:rsid w:val="001361C3"/>
    <w:rsid w:val="001367F1"/>
    <w:rsid w:val="0013709A"/>
    <w:rsid w:val="00137951"/>
    <w:rsid w:val="001379BA"/>
    <w:rsid w:val="00137BD7"/>
    <w:rsid w:val="00137E64"/>
    <w:rsid w:val="00137F45"/>
    <w:rsid w:val="001405D0"/>
    <w:rsid w:val="001406DF"/>
    <w:rsid w:val="00140AFF"/>
    <w:rsid w:val="001412CF"/>
    <w:rsid w:val="00141501"/>
    <w:rsid w:val="00141D8E"/>
    <w:rsid w:val="00141FB3"/>
    <w:rsid w:val="0014259F"/>
    <w:rsid w:val="00142791"/>
    <w:rsid w:val="001431D2"/>
    <w:rsid w:val="0014379E"/>
    <w:rsid w:val="00144032"/>
    <w:rsid w:val="001443E4"/>
    <w:rsid w:val="0014452C"/>
    <w:rsid w:val="001445E4"/>
    <w:rsid w:val="00144B38"/>
    <w:rsid w:val="00144E03"/>
    <w:rsid w:val="0014525D"/>
    <w:rsid w:val="001453A9"/>
    <w:rsid w:val="00145BC2"/>
    <w:rsid w:val="00145F43"/>
    <w:rsid w:val="00145F72"/>
    <w:rsid w:val="00146364"/>
    <w:rsid w:val="001463CF"/>
    <w:rsid w:val="001465BC"/>
    <w:rsid w:val="001468C3"/>
    <w:rsid w:val="00146929"/>
    <w:rsid w:val="00146EA8"/>
    <w:rsid w:val="00147795"/>
    <w:rsid w:val="00147A60"/>
    <w:rsid w:val="00147D76"/>
    <w:rsid w:val="001501AE"/>
    <w:rsid w:val="0015025A"/>
    <w:rsid w:val="001505EA"/>
    <w:rsid w:val="001508AB"/>
    <w:rsid w:val="00150B89"/>
    <w:rsid w:val="00150D5E"/>
    <w:rsid w:val="00151172"/>
    <w:rsid w:val="001512BE"/>
    <w:rsid w:val="00151798"/>
    <w:rsid w:val="0015194B"/>
    <w:rsid w:val="00151AA3"/>
    <w:rsid w:val="00151F4A"/>
    <w:rsid w:val="00152400"/>
    <w:rsid w:val="001531E3"/>
    <w:rsid w:val="00153943"/>
    <w:rsid w:val="00153B0D"/>
    <w:rsid w:val="001541CB"/>
    <w:rsid w:val="00155F93"/>
    <w:rsid w:val="00156274"/>
    <w:rsid w:val="001563CE"/>
    <w:rsid w:val="00156A89"/>
    <w:rsid w:val="00156B60"/>
    <w:rsid w:val="00156C4F"/>
    <w:rsid w:val="00157000"/>
    <w:rsid w:val="0015704B"/>
    <w:rsid w:val="00157E9E"/>
    <w:rsid w:val="0016012A"/>
    <w:rsid w:val="001602AA"/>
    <w:rsid w:val="0016064F"/>
    <w:rsid w:val="00160708"/>
    <w:rsid w:val="0016116E"/>
    <w:rsid w:val="0016151D"/>
    <w:rsid w:val="0016208A"/>
    <w:rsid w:val="001620A5"/>
    <w:rsid w:val="00162AC0"/>
    <w:rsid w:val="00162C7B"/>
    <w:rsid w:val="00162CB6"/>
    <w:rsid w:val="00162EFC"/>
    <w:rsid w:val="00163286"/>
    <w:rsid w:val="00163B06"/>
    <w:rsid w:val="00163E84"/>
    <w:rsid w:val="001645F8"/>
    <w:rsid w:val="00164EA4"/>
    <w:rsid w:val="00164F8B"/>
    <w:rsid w:val="0016539A"/>
    <w:rsid w:val="00165737"/>
    <w:rsid w:val="00165B4B"/>
    <w:rsid w:val="00165CC0"/>
    <w:rsid w:val="00165FFB"/>
    <w:rsid w:val="00166A45"/>
    <w:rsid w:val="0016784C"/>
    <w:rsid w:val="00167F90"/>
    <w:rsid w:val="0017018E"/>
    <w:rsid w:val="001701E6"/>
    <w:rsid w:val="001704D3"/>
    <w:rsid w:val="00170520"/>
    <w:rsid w:val="0017157C"/>
    <w:rsid w:val="001716BF"/>
    <w:rsid w:val="00171738"/>
    <w:rsid w:val="00171E37"/>
    <w:rsid w:val="00171FFE"/>
    <w:rsid w:val="00172AD7"/>
    <w:rsid w:val="00172BCB"/>
    <w:rsid w:val="00172C88"/>
    <w:rsid w:val="00172EC5"/>
    <w:rsid w:val="00172ECC"/>
    <w:rsid w:val="001731E9"/>
    <w:rsid w:val="00173CF3"/>
    <w:rsid w:val="00173ECD"/>
    <w:rsid w:val="00174753"/>
    <w:rsid w:val="001747F2"/>
    <w:rsid w:val="00174815"/>
    <w:rsid w:val="00174F24"/>
    <w:rsid w:val="00175256"/>
    <w:rsid w:val="001752ED"/>
    <w:rsid w:val="00175367"/>
    <w:rsid w:val="001754E0"/>
    <w:rsid w:val="0017557D"/>
    <w:rsid w:val="00175588"/>
    <w:rsid w:val="0017587C"/>
    <w:rsid w:val="00175893"/>
    <w:rsid w:val="00175A4A"/>
    <w:rsid w:val="00175CCF"/>
    <w:rsid w:val="00176228"/>
    <w:rsid w:val="001763B0"/>
    <w:rsid w:val="001768B1"/>
    <w:rsid w:val="00176C8D"/>
    <w:rsid w:val="00176E4D"/>
    <w:rsid w:val="00177380"/>
    <w:rsid w:val="0017746A"/>
    <w:rsid w:val="0017761D"/>
    <w:rsid w:val="00177963"/>
    <w:rsid w:val="00181488"/>
    <w:rsid w:val="00181906"/>
    <w:rsid w:val="001819FB"/>
    <w:rsid w:val="00181B2C"/>
    <w:rsid w:val="00181F36"/>
    <w:rsid w:val="001824E3"/>
    <w:rsid w:val="001836FB"/>
    <w:rsid w:val="00183AED"/>
    <w:rsid w:val="00183BF8"/>
    <w:rsid w:val="0018489B"/>
    <w:rsid w:val="0018494A"/>
    <w:rsid w:val="00184BD5"/>
    <w:rsid w:val="001851AD"/>
    <w:rsid w:val="00186195"/>
    <w:rsid w:val="001863BE"/>
    <w:rsid w:val="001866C3"/>
    <w:rsid w:val="00187343"/>
    <w:rsid w:val="00187456"/>
    <w:rsid w:val="00187503"/>
    <w:rsid w:val="00187E56"/>
    <w:rsid w:val="00187ECD"/>
    <w:rsid w:val="0019074A"/>
    <w:rsid w:val="00190C90"/>
    <w:rsid w:val="001910A9"/>
    <w:rsid w:val="0019183D"/>
    <w:rsid w:val="00191B2C"/>
    <w:rsid w:val="00191C8B"/>
    <w:rsid w:val="00191F29"/>
    <w:rsid w:val="001923B4"/>
    <w:rsid w:val="00192597"/>
    <w:rsid w:val="001927A9"/>
    <w:rsid w:val="001929EA"/>
    <w:rsid w:val="00192D48"/>
    <w:rsid w:val="00192FF8"/>
    <w:rsid w:val="00193003"/>
    <w:rsid w:val="0019302A"/>
    <w:rsid w:val="00193786"/>
    <w:rsid w:val="00193C16"/>
    <w:rsid w:val="00193CA7"/>
    <w:rsid w:val="00194170"/>
    <w:rsid w:val="001941F2"/>
    <w:rsid w:val="00194795"/>
    <w:rsid w:val="001948A6"/>
    <w:rsid w:val="00195784"/>
    <w:rsid w:val="00195B96"/>
    <w:rsid w:val="00196215"/>
    <w:rsid w:val="00196483"/>
    <w:rsid w:val="001968E8"/>
    <w:rsid w:val="00196D43"/>
    <w:rsid w:val="001970F8"/>
    <w:rsid w:val="00197B2A"/>
    <w:rsid w:val="00197F7F"/>
    <w:rsid w:val="001A074D"/>
    <w:rsid w:val="001A0A87"/>
    <w:rsid w:val="001A0B25"/>
    <w:rsid w:val="001A1424"/>
    <w:rsid w:val="001A201A"/>
    <w:rsid w:val="001A2831"/>
    <w:rsid w:val="001A2DC3"/>
    <w:rsid w:val="001A3A08"/>
    <w:rsid w:val="001A3E26"/>
    <w:rsid w:val="001A3EC5"/>
    <w:rsid w:val="001A3F93"/>
    <w:rsid w:val="001A5474"/>
    <w:rsid w:val="001A58DF"/>
    <w:rsid w:val="001A5E40"/>
    <w:rsid w:val="001A60E8"/>
    <w:rsid w:val="001A66AC"/>
    <w:rsid w:val="001A6A43"/>
    <w:rsid w:val="001A72A9"/>
    <w:rsid w:val="001A7797"/>
    <w:rsid w:val="001A7ECC"/>
    <w:rsid w:val="001B01B9"/>
    <w:rsid w:val="001B01F1"/>
    <w:rsid w:val="001B03EE"/>
    <w:rsid w:val="001B0E09"/>
    <w:rsid w:val="001B18B1"/>
    <w:rsid w:val="001B19AD"/>
    <w:rsid w:val="001B1A7E"/>
    <w:rsid w:val="001B2D3D"/>
    <w:rsid w:val="001B2DCF"/>
    <w:rsid w:val="001B3DE9"/>
    <w:rsid w:val="001B40C2"/>
    <w:rsid w:val="001B437A"/>
    <w:rsid w:val="001B43E7"/>
    <w:rsid w:val="001B4427"/>
    <w:rsid w:val="001B5547"/>
    <w:rsid w:val="001B5C86"/>
    <w:rsid w:val="001B6779"/>
    <w:rsid w:val="001B6A1F"/>
    <w:rsid w:val="001B6FDE"/>
    <w:rsid w:val="001C0404"/>
    <w:rsid w:val="001C04F8"/>
    <w:rsid w:val="001C0597"/>
    <w:rsid w:val="001C0848"/>
    <w:rsid w:val="001C0AAF"/>
    <w:rsid w:val="001C0E48"/>
    <w:rsid w:val="001C1D27"/>
    <w:rsid w:val="001C1D3E"/>
    <w:rsid w:val="001C2790"/>
    <w:rsid w:val="001C283A"/>
    <w:rsid w:val="001C2A00"/>
    <w:rsid w:val="001C35B4"/>
    <w:rsid w:val="001C389A"/>
    <w:rsid w:val="001C3AD4"/>
    <w:rsid w:val="001C483A"/>
    <w:rsid w:val="001C4B19"/>
    <w:rsid w:val="001C4B84"/>
    <w:rsid w:val="001C54AA"/>
    <w:rsid w:val="001C559A"/>
    <w:rsid w:val="001C56F6"/>
    <w:rsid w:val="001C6159"/>
    <w:rsid w:val="001C6285"/>
    <w:rsid w:val="001C64DB"/>
    <w:rsid w:val="001C65A2"/>
    <w:rsid w:val="001C6999"/>
    <w:rsid w:val="001C6B9A"/>
    <w:rsid w:val="001C6D9E"/>
    <w:rsid w:val="001C7184"/>
    <w:rsid w:val="001C7631"/>
    <w:rsid w:val="001C76CB"/>
    <w:rsid w:val="001C7701"/>
    <w:rsid w:val="001D045B"/>
    <w:rsid w:val="001D04E7"/>
    <w:rsid w:val="001D0BA7"/>
    <w:rsid w:val="001D1179"/>
    <w:rsid w:val="001D191F"/>
    <w:rsid w:val="001D1B20"/>
    <w:rsid w:val="001D227C"/>
    <w:rsid w:val="001D2557"/>
    <w:rsid w:val="001D2A05"/>
    <w:rsid w:val="001D2AB1"/>
    <w:rsid w:val="001D2B22"/>
    <w:rsid w:val="001D2D10"/>
    <w:rsid w:val="001D38A5"/>
    <w:rsid w:val="001D408F"/>
    <w:rsid w:val="001D43EA"/>
    <w:rsid w:val="001D4AC7"/>
    <w:rsid w:val="001D4BA7"/>
    <w:rsid w:val="001D552F"/>
    <w:rsid w:val="001D5C9D"/>
    <w:rsid w:val="001D5D74"/>
    <w:rsid w:val="001D606B"/>
    <w:rsid w:val="001D62BE"/>
    <w:rsid w:val="001D691C"/>
    <w:rsid w:val="001D6F6D"/>
    <w:rsid w:val="001D7DC3"/>
    <w:rsid w:val="001E017E"/>
    <w:rsid w:val="001E0998"/>
    <w:rsid w:val="001E1488"/>
    <w:rsid w:val="001E21B5"/>
    <w:rsid w:val="001E2445"/>
    <w:rsid w:val="001E2595"/>
    <w:rsid w:val="001E2BC1"/>
    <w:rsid w:val="001E3354"/>
    <w:rsid w:val="001E36F7"/>
    <w:rsid w:val="001E3A92"/>
    <w:rsid w:val="001E3D33"/>
    <w:rsid w:val="001E3D84"/>
    <w:rsid w:val="001E417B"/>
    <w:rsid w:val="001E473E"/>
    <w:rsid w:val="001E48C4"/>
    <w:rsid w:val="001E5AE8"/>
    <w:rsid w:val="001E7337"/>
    <w:rsid w:val="001E766C"/>
    <w:rsid w:val="001E76EA"/>
    <w:rsid w:val="001E7942"/>
    <w:rsid w:val="001E7DEA"/>
    <w:rsid w:val="001F081D"/>
    <w:rsid w:val="001F0B6B"/>
    <w:rsid w:val="001F0F97"/>
    <w:rsid w:val="001F11A4"/>
    <w:rsid w:val="001F199D"/>
    <w:rsid w:val="001F23F8"/>
    <w:rsid w:val="001F2463"/>
    <w:rsid w:val="001F2939"/>
    <w:rsid w:val="001F2BC9"/>
    <w:rsid w:val="001F2BE0"/>
    <w:rsid w:val="001F2E50"/>
    <w:rsid w:val="001F3167"/>
    <w:rsid w:val="001F3291"/>
    <w:rsid w:val="001F337E"/>
    <w:rsid w:val="001F3672"/>
    <w:rsid w:val="001F3AEC"/>
    <w:rsid w:val="001F3B93"/>
    <w:rsid w:val="001F463F"/>
    <w:rsid w:val="001F4BAD"/>
    <w:rsid w:val="001F4DD9"/>
    <w:rsid w:val="001F54D1"/>
    <w:rsid w:val="001F5DEE"/>
    <w:rsid w:val="001F6177"/>
    <w:rsid w:val="001F63A4"/>
    <w:rsid w:val="001F6B69"/>
    <w:rsid w:val="001F6FFD"/>
    <w:rsid w:val="001F7266"/>
    <w:rsid w:val="001F7296"/>
    <w:rsid w:val="001F73B2"/>
    <w:rsid w:val="001F75DA"/>
    <w:rsid w:val="001F7763"/>
    <w:rsid w:val="001F77B0"/>
    <w:rsid w:val="001F79A3"/>
    <w:rsid w:val="001F7A83"/>
    <w:rsid w:val="001F7FC0"/>
    <w:rsid w:val="00200042"/>
    <w:rsid w:val="002007A1"/>
    <w:rsid w:val="00200FD3"/>
    <w:rsid w:val="00201203"/>
    <w:rsid w:val="00201969"/>
    <w:rsid w:val="00202292"/>
    <w:rsid w:val="00202615"/>
    <w:rsid w:val="00202679"/>
    <w:rsid w:val="002026C4"/>
    <w:rsid w:val="00202D6B"/>
    <w:rsid w:val="00202FB8"/>
    <w:rsid w:val="002031E3"/>
    <w:rsid w:val="002035DC"/>
    <w:rsid w:val="00203B5B"/>
    <w:rsid w:val="00204373"/>
    <w:rsid w:val="00204610"/>
    <w:rsid w:val="00204AA7"/>
    <w:rsid w:val="00205674"/>
    <w:rsid w:val="002058CB"/>
    <w:rsid w:val="002059F6"/>
    <w:rsid w:val="00205F1D"/>
    <w:rsid w:val="00205F6E"/>
    <w:rsid w:val="00206458"/>
    <w:rsid w:val="00206562"/>
    <w:rsid w:val="00206624"/>
    <w:rsid w:val="00206F4E"/>
    <w:rsid w:val="00207033"/>
    <w:rsid w:val="00207E27"/>
    <w:rsid w:val="002103BA"/>
    <w:rsid w:val="00210652"/>
    <w:rsid w:val="00211A58"/>
    <w:rsid w:val="00211D3D"/>
    <w:rsid w:val="002122A1"/>
    <w:rsid w:val="0021239D"/>
    <w:rsid w:val="002129D7"/>
    <w:rsid w:val="002130DA"/>
    <w:rsid w:val="002131A6"/>
    <w:rsid w:val="002134ED"/>
    <w:rsid w:val="00213CAD"/>
    <w:rsid w:val="00213DBF"/>
    <w:rsid w:val="00214133"/>
    <w:rsid w:val="00214179"/>
    <w:rsid w:val="00214FAA"/>
    <w:rsid w:val="0021510F"/>
    <w:rsid w:val="0021519F"/>
    <w:rsid w:val="002151A9"/>
    <w:rsid w:val="00215377"/>
    <w:rsid w:val="0021574E"/>
    <w:rsid w:val="00215FD8"/>
    <w:rsid w:val="002169DF"/>
    <w:rsid w:val="00216AA0"/>
    <w:rsid w:val="00216CC3"/>
    <w:rsid w:val="00217CBA"/>
    <w:rsid w:val="0022008B"/>
    <w:rsid w:val="002208FF"/>
    <w:rsid w:val="00220D86"/>
    <w:rsid w:val="00220E44"/>
    <w:rsid w:val="0022193E"/>
    <w:rsid w:val="00221B59"/>
    <w:rsid w:val="00222353"/>
    <w:rsid w:val="00222904"/>
    <w:rsid w:val="00222D24"/>
    <w:rsid w:val="002233C7"/>
    <w:rsid w:val="00223931"/>
    <w:rsid w:val="00223A36"/>
    <w:rsid w:val="00224104"/>
    <w:rsid w:val="00224BD8"/>
    <w:rsid w:val="00224F31"/>
    <w:rsid w:val="00225B5D"/>
    <w:rsid w:val="00225BA8"/>
    <w:rsid w:val="00225F14"/>
    <w:rsid w:val="0022630E"/>
    <w:rsid w:val="002266A4"/>
    <w:rsid w:val="002268AB"/>
    <w:rsid w:val="00227290"/>
    <w:rsid w:val="0022776D"/>
    <w:rsid w:val="00227B77"/>
    <w:rsid w:val="00227C7F"/>
    <w:rsid w:val="002309AB"/>
    <w:rsid w:val="00230B8C"/>
    <w:rsid w:val="00230BD8"/>
    <w:rsid w:val="00231F3F"/>
    <w:rsid w:val="00231FF7"/>
    <w:rsid w:val="00233730"/>
    <w:rsid w:val="00233866"/>
    <w:rsid w:val="00233D6B"/>
    <w:rsid w:val="00234314"/>
    <w:rsid w:val="00234FD6"/>
    <w:rsid w:val="002350F7"/>
    <w:rsid w:val="002351EE"/>
    <w:rsid w:val="0023552F"/>
    <w:rsid w:val="00235ADF"/>
    <w:rsid w:val="00236261"/>
    <w:rsid w:val="002363D7"/>
    <w:rsid w:val="00236E19"/>
    <w:rsid w:val="0023745E"/>
    <w:rsid w:val="00237509"/>
    <w:rsid w:val="00237957"/>
    <w:rsid w:val="00237CBB"/>
    <w:rsid w:val="00237F8F"/>
    <w:rsid w:val="002403DF"/>
    <w:rsid w:val="002405ED"/>
    <w:rsid w:val="00240ADC"/>
    <w:rsid w:val="00240FA8"/>
    <w:rsid w:val="002415A0"/>
    <w:rsid w:val="00242921"/>
    <w:rsid w:val="00242B2A"/>
    <w:rsid w:val="00242C16"/>
    <w:rsid w:val="00242EC6"/>
    <w:rsid w:val="00242F11"/>
    <w:rsid w:val="00242FCE"/>
    <w:rsid w:val="00243493"/>
    <w:rsid w:val="002440A2"/>
    <w:rsid w:val="00244278"/>
    <w:rsid w:val="0024468A"/>
    <w:rsid w:val="0024582C"/>
    <w:rsid w:val="00245B8F"/>
    <w:rsid w:val="00245C08"/>
    <w:rsid w:val="00245FFB"/>
    <w:rsid w:val="00246231"/>
    <w:rsid w:val="00246B1E"/>
    <w:rsid w:val="00246F06"/>
    <w:rsid w:val="002473CC"/>
    <w:rsid w:val="002474FD"/>
    <w:rsid w:val="0025103F"/>
    <w:rsid w:val="0025137E"/>
    <w:rsid w:val="002513EA"/>
    <w:rsid w:val="002514EE"/>
    <w:rsid w:val="0025157C"/>
    <w:rsid w:val="00251B6B"/>
    <w:rsid w:val="00251D87"/>
    <w:rsid w:val="00251E49"/>
    <w:rsid w:val="00251FB0"/>
    <w:rsid w:val="00252857"/>
    <w:rsid w:val="00252B2D"/>
    <w:rsid w:val="00253604"/>
    <w:rsid w:val="00253683"/>
    <w:rsid w:val="0025403E"/>
    <w:rsid w:val="002544AC"/>
    <w:rsid w:val="00254D25"/>
    <w:rsid w:val="00255316"/>
    <w:rsid w:val="0025551F"/>
    <w:rsid w:val="00255D04"/>
    <w:rsid w:val="00255DBC"/>
    <w:rsid w:val="002562C9"/>
    <w:rsid w:val="00256306"/>
    <w:rsid w:val="00256D45"/>
    <w:rsid w:val="0025771F"/>
    <w:rsid w:val="002604F0"/>
    <w:rsid w:val="00260A54"/>
    <w:rsid w:val="002614A9"/>
    <w:rsid w:val="002618AA"/>
    <w:rsid w:val="00261DF5"/>
    <w:rsid w:val="00261F8B"/>
    <w:rsid w:val="00262281"/>
    <w:rsid w:val="00262566"/>
    <w:rsid w:val="002627F4"/>
    <w:rsid w:val="00262C7A"/>
    <w:rsid w:val="0026335E"/>
    <w:rsid w:val="0026379A"/>
    <w:rsid w:val="00263F05"/>
    <w:rsid w:val="00264462"/>
    <w:rsid w:val="00265499"/>
    <w:rsid w:val="002655FE"/>
    <w:rsid w:val="002663D2"/>
    <w:rsid w:val="00266916"/>
    <w:rsid w:val="00266A37"/>
    <w:rsid w:val="00266AC5"/>
    <w:rsid w:val="00266E50"/>
    <w:rsid w:val="0026703D"/>
    <w:rsid w:val="00267708"/>
    <w:rsid w:val="00267717"/>
    <w:rsid w:val="002677A7"/>
    <w:rsid w:val="0026794E"/>
    <w:rsid w:val="00267AD7"/>
    <w:rsid w:val="00267E93"/>
    <w:rsid w:val="00267EFF"/>
    <w:rsid w:val="00270586"/>
    <w:rsid w:val="0027076F"/>
    <w:rsid w:val="0027087E"/>
    <w:rsid w:val="00270989"/>
    <w:rsid w:val="00270ECB"/>
    <w:rsid w:val="0027156E"/>
    <w:rsid w:val="00271651"/>
    <w:rsid w:val="002717F8"/>
    <w:rsid w:val="00272399"/>
    <w:rsid w:val="00272AFE"/>
    <w:rsid w:val="00272F86"/>
    <w:rsid w:val="002731EB"/>
    <w:rsid w:val="00273512"/>
    <w:rsid w:val="00273875"/>
    <w:rsid w:val="00273A27"/>
    <w:rsid w:val="00273E15"/>
    <w:rsid w:val="00273FB4"/>
    <w:rsid w:val="00274073"/>
    <w:rsid w:val="002743B7"/>
    <w:rsid w:val="002746F7"/>
    <w:rsid w:val="00274D1D"/>
    <w:rsid w:val="002750B1"/>
    <w:rsid w:val="00275165"/>
    <w:rsid w:val="0027581E"/>
    <w:rsid w:val="00275C1A"/>
    <w:rsid w:val="00276CD5"/>
    <w:rsid w:val="002771F1"/>
    <w:rsid w:val="00277F97"/>
    <w:rsid w:val="00280562"/>
    <w:rsid w:val="00280682"/>
    <w:rsid w:val="00281A37"/>
    <w:rsid w:val="00281E78"/>
    <w:rsid w:val="00281FE6"/>
    <w:rsid w:val="002820C7"/>
    <w:rsid w:val="002824BF"/>
    <w:rsid w:val="0028283D"/>
    <w:rsid w:val="00283024"/>
    <w:rsid w:val="002831B0"/>
    <w:rsid w:val="00283270"/>
    <w:rsid w:val="00283508"/>
    <w:rsid w:val="00283871"/>
    <w:rsid w:val="00283D93"/>
    <w:rsid w:val="00283F58"/>
    <w:rsid w:val="002842AE"/>
    <w:rsid w:val="0028434B"/>
    <w:rsid w:val="00284949"/>
    <w:rsid w:val="002851AE"/>
    <w:rsid w:val="00285C51"/>
    <w:rsid w:val="00285E4D"/>
    <w:rsid w:val="00285E58"/>
    <w:rsid w:val="00286810"/>
    <w:rsid w:val="00286FFB"/>
    <w:rsid w:val="00287096"/>
    <w:rsid w:val="00287113"/>
    <w:rsid w:val="002872DF"/>
    <w:rsid w:val="00287412"/>
    <w:rsid w:val="00287CD6"/>
    <w:rsid w:val="00290054"/>
    <w:rsid w:val="002902B8"/>
    <w:rsid w:val="0029035F"/>
    <w:rsid w:val="00290617"/>
    <w:rsid w:val="002906DF"/>
    <w:rsid w:val="0029082C"/>
    <w:rsid w:val="00290928"/>
    <w:rsid w:val="00290FAA"/>
    <w:rsid w:val="0029129D"/>
    <w:rsid w:val="00291401"/>
    <w:rsid w:val="00291698"/>
    <w:rsid w:val="00291D19"/>
    <w:rsid w:val="00291D2C"/>
    <w:rsid w:val="002920BD"/>
    <w:rsid w:val="00292239"/>
    <w:rsid w:val="00292262"/>
    <w:rsid w:val="00292270"/>
    <w:rsid w:val="00293297"/>
    <w:rsid w:val="00293680"/>
    <w:rsid w:val="00293E7F"/>
    <w:rsid w:val="0029401C"/>
    <w:rsid w:val="002948CC"/>
    <w:rsid w:val="00295759"/>
    <w:rsid w:val="00295B3D"/>
    <w:rsid w:val="00295FD1"/>
    <w:rsid w:val="002965E9"/>
    <w:rsid w:val="00296607"/>
    <w:rsid w:val="00296C61"/>
    <w:rsid w:val="00296F75"/>
    <w:rsid w:val="002971FF"/>
    <w:rsid w:val="00297337"/>
    <w:rsid w:val="00297433"/>
    <w:rsid w:val="0029786E"/>
    <w:rsid w:val="002A0106"/>
    <w:rsid w:val="002A0F8A"/>
    <w:rsid w:val="002A14D9"/>
    <w:rsid w:val="002A153B"/>
    <w:rsid w:val="002A17D7"/>
    <w:rsid w:val="002A1A31"/>
    <w:rsid w:val="002A21A5"/>
    <w:rsid w:val="002A2270"/>
    <w:rsid w:val="002A2395"/>
    <w:rsid w:val="002A28EC"/>
    <w:rsid w:val="002A2D27"/>
    <w:rsid w:val="002A2E32"/>
    <w:rsid w:val="002A3218"/>
    <w:rsid w:val="002A36AA"/>
    <w:rsid w:val="002A3A2D"/>
    <w:rsid w:val="002A3C13"/>
    <w:rsid w:val="002A3D7A"/>
    <w:rsid w:val="002A4489"/>
    <w:rsid w:val="002A4BD6"/>
    <w:rsid w:val="002A5379"/>
    <w:rsid w:val="002A5A22"/>
    <w:rsid w:val="002A5E75"/>
    <w:rsid w:val="002A6408"/>
    <w:rsid w:val="002A6C7E"/>
    <w:rsid w:val="002A7A12"/>
    <w:rsid w:val="002B0127"/>
    <w:rsid w:val="002B0223"/>
    <w:rsid w:val="002B071E"/>
    <w:rsid w:val="002B0790"/>
    <w:rsid w:val="002B0B28"/>
    <w:rsid w:val="002B1ED9"/>
    <w:rsid w:val="002B2C3A"/>
    <w:rsid w:val="002B2E69"/>
    <w:rsid w:val="002B4121"/>
    <w:rsid w:val="002B48EB"/>
    <w:rsid w:val="002B5C66"/>
    <w:rsid w:val="002B5DC5"/>
    <w:rsid w:val="002B5F9D"/>
    <w:rsid w:val="002B5FA2"/>
    <w:rsid w:val="002B60C8"/>
    <w:rsid w:val="002B69E4"/>
    <w:rsid w:val="002C08A1"/>
    <w:rsid w:val="002C0AA8"/>
    <w:rsid w:val="002C0CB9"/>
    <w:rsid w:val="002C0E72"/>
    <w:rsid w:val="002C1725"/>
    <w:rsid w:val="002C1CE1"/>
    <w:rsid w:val="002C2159"/>
    <w:rsid w:val="002C29BD"/>
    <w:rsid w:val="002C2AE7"/>
    <w:rsid w:val="002C2AFA"/>
    <w:rsid w:val="002C326D"/>
    <w:rsid w:val="002C381E"/>
    <w:rsid w:val="002C3945"/>
    <w:rsid w:val="002C3A87"/>
    <w:rsid w:val="002C3B23"/>
    <w:rsid w:val="002C3F2E"/>
    <w:rsid w:val="002C431C"/>
    <w:rsid w:val="002C44C3"/>
    <w:rsid w:val="002C563B"/>
    <w:rsid w:val="002C573A"/>
    <w:rsid w:val="002C5746"/>
    <w:rsid w:val="002C59F6"/>
    <w:rsid w:val="002C5B6A"/>
    <w:rsid w:val="002C622A"/>
    <w:rsid w:val="002C63CD"/>
    <w:rsid w:val="002C64C1"/>
    <w:rsid w:val="002C6DF3"/>
    <w:rsid w:val="002C7642"/>
    <w:rsid w:val="002C7F49"/>
    <w:rsid w:val="002C7FA7"/>
    <w:rsid w:val="002D170C"/>
    <w:rsid w:val="002D28F6"/>
    <w:rsid w:val="002D2ECB"/>
    <w:rsid w:val="002D378F"/>
    <w:rsid w:val="002D38FC"/>
    <w:rsid w:val="002D3E12"/>
    <w:rsid w:val="002D3F1C"/>
    <w:rsid w:val="002D44DE"/>
    <w:rsid w:val="002D4681"/>
    <w:rsid w:val="002D46B1"/>
    <w:rsid w:val="002D4A83"/>
    <w:rsid w:val="002D4B87"/>
    <w:rsid w:val="002D4CD7"/>
    <w:rsid w:val="002D4DFD"/>
    <w:rsid w:val="002D4F31"/>
    <w:rsid w:val="002D510E"/>
    <w:rsid w:val="002D54E2"/>
    <w:rsid w:val="002D55A5"/>
    <w:rsid w:val="002D5E38"/>
    <w:rsid w:val="002D62FB"/>
    <w:rsid w:val="002D63DD"/>
    <w:rsid w:val="002D668F"/>
    <w:rsid w:val="002D7060"/>
    <w:rsid w:val="002D7D15"/>
    <w:rsid w:val="002D7EBE"/>
    <w:rsid w:val="002E01D7"/>
    <w:rsid w:val="002E054C"/>
    <w:rsid w:val="002E09C4"/>
    <w:rsid w:val="002E0BC3"/>
    <w:rsid w:val="002E0BF2"/>
    <w:rsid w:val="002E13C1"/>
    <w:rsid w:val="002E199B"/>
    <w:rsid w:val="002E1CA6"/>
    <w:rsid w:val="002E1CF1"/>
    <w:rsid w:val="002E242E"/>
    <w:rsid w:val="002E2575"/>
    <w:rsid w:val="002E2624"/>
    <w:rsid w:val="002E26DE"/>
    <w:rsid w:val="002E2FA5"/>
    <w:rsid w:val="002E35EB"/>
    <w:rsid w:val="002E47AF"/>
    <w:rsid w:val="002E5ACC"/>
    <w:rsid w:val="002E5F05"/>
    <w:rsid w:val="002E5FA5"/>
    <w:rsid w:val="002E658B"/>
    <w:rsid w:val="002E67B8"/>
    <w:rsid w:val="002E76E5"/>
    <w:rsid w:val="002E78B6"/>
    <w:rsid w:val="002E7A6D"/>
    <w:rsid w:val="002E7CF2"/>
    <w:rsid w:val="002F02F6"/>
    <w:rsid w:val="002F04F2"/>
    <w:rsid w:val="002F0E81"/>
    <w:rsid w:val="002F11FA"/>
    <w:rsid w:val="002F1D75"/>
    <w:rsid w:val="002F2258"/>
    <w:rsid w:val="002F2945"/>
    <w:rsid w:val="002F32EA"/>
    <w:rsid w:val="002F3310"/>
    <w:rsid w:val="002F3704"/>
    <w:rsid w:val="002F4CE1"/>
    <w:rsid w:val="002F50E6"/>
    <w:rsid w:val="002F584D"/>
    <w:rsid w:val="002F62E4"/>
    <w:rsid w:val="002F65CB"/>
    <w:rsid w:val="002F6B44"/>
    <w:rsid w:val="002F6BE6"/>
    <w:rsid w:val="003006CE"/>
    <w:rsid w:val="003012DD"/>
    <w:rsid w:val="0030279D"/>
    <w:rsid w:val="00303161"/>
    <w:rsid w:val="0030349A"/>
    <w:rsid w:val="0030383A"/>
    <w:rsid w:val="003039FD"/>
    <w:rsid w:val="00303AAA"/>
    <w:rsid w:val="00304036"/>
    <w:rsid w:val="00304161"/>
    <w:rsid w:val="0030428B"/>
    <w:rsid w:val="00304929"/>
    <w:rsid w:val="00304C7D"/>
    <w:rsid w:val="00305D58"/>
    <w:rsid w:val="0030611C"/>
    <w:rsid w:val="003065A9"/>
    <w:rsid w:val="003068C2"/>
    <w:rsid w:val="003079CA"/>
    <w:rsid w:val="00307EB4"/>
    <w:rsid w:val="0031150A"/>
    <w:rsid w:val="00311B22"/>
    <w:rsid w:val="00311E8A"/>
    <w:rsid w:val="003122A2"/>
    <w:rsid w:val="003124A9"/>
    <w:rsid w:val="00312BCB"/>
    <w:rsid w:val="00312D18"/>
    <w:rsid w:val="00312E9B"/>
    <w:rsid w:val="00312EC5"/>
    <w:rsid w:val="003132E9"/>
    <w:rsid w:val="0031350A"/>
    <w:rsid w:val="0031364A"/>
    <w:rsid w:val="0031432E"/>
    <w:rsid w:val="00314854"/>
    <w:rsid w:val="00315506"/>
    <w:rsid w:val="0031557E"/>
    <w:rsid w:val="0031619F"/>
    <w:rsid w:val="003161E3"/>
    <w:rsid w:val="00316340"/>
    <w:rsid w:val="00316EA6"/>
    <w:rsid w:val="00317120"/>
    <w:rsid w:val="003178BA"/>
    <w:rsid w:val="003206E0"/>
    <w:rsid w:val="00320A13"/>
    <w:rsid w:val="00321111"/>
    <w:rsid w:val="00321896"/>
    <w:rsid w:val="00322560"/>
    <w:rsid w:val="003226ED"/>
    <w:rsid w:val="003240D3"/>
    <w:rsid w:val="0032434A"/>
    <w:rsid w:val="003244BB"/>
    <w:rsid w:val="0032469B"/>
    <w:rsid w:val="0032477D"/>
    <w:rsid w:val="0032501B"/>
    <w:rsid w:val="0032577C"/>
    <w:rsid w:val="003261D4"/>
    <w:rsid w:val="003263AC"/>
    <w:rsid w:val="003269A7"/>
    <w:rsid w:val="00326EBE"/>
    <w:rsid w:val="00327039"/>
    <w:rsid w:val="00327A8D"/>
    <w:rsid w:val="00327B2C"/>
    <w:rsid w:val="003308AD"/>
    <w:rsid w:val="0033107C"/>
    <w:rsid w:val="00331081"/>
    <w:rsid w:val="00331197"/>
    <w:rsid w:val="0033181A"/>
    <w:rsid w:val="00331C1F"/>
    <w:rsid w:val="00331D1A"/>
    <w:rsid w:val="00331D7D"/>
    <w:rsid w:val="003332F7"/>
    <w:rsid w:val="003337BD"/>
    <w:rsid w:val="00333955"/>
    <w:rsid w:val="00333AEF"/>
    <w:rsid w:val="00333F3A"/>
    <w:rsid w:val="00334781"/>
    <w:rsid w:val="00334907"/>
    <w:rsid w:val="003351B8"/>
    <w:rsid w:val="0033547C"/>
    <w:rsid w:val="00335FB4"/>
    <w:rsid w:val="00336244"/>
    <w:rsid w:val="00336E26"/>
    <w:rsid w:val="003371B9"/>
    <w:rsid w:val="003372A5"/>
    <w:rsid w:val="00337CB5"/>
    <w:rsid w:val="00337FD1"/>
    <w:rsid w:val="003405DA"/>
    <w:rsid w:val="00340DAC"/>
    <w:rsid w:val="00340DC7"/>
    <w:rsid w:val="00341218"/>
    <w:rsid w:val="003414CB"/>
    <w:rsid w:val="00341C3A"/>
    <w:rsid w:val="00342370"/>
    <w:rsid w:val="00342C2E"/>
    <w:rsid w:val="00342E3D"/>
    <w:rsid w:val="00343403"/>
    <w:rsid w:val="00343B65"/>
    <w:rsid w:val="00343B8D"/>
    <w:rsid w:val="003444C7"/>
    <w:rsid w:val="0034461F"/>
    <w:rsid w:val="00344A29"/>
    <w:rsid w:val="00344D0F"/>
    <w:rsid w:val="00345A98"/>
    <w:rsid w:val="00345C38"/>
    <w:rsid w:val="0034631A"/>
    <w:rsid w:val="003463B1"/>
    <w:rsid w:val="00346775"/>
    <w:rsid w:val="00346C5F"/>
    <w:rsid w:val="00347D29"/>
    <w:rsid w:val="00347DF9"/>
    <w:rsid w:val="00347E2F"/>
    <w:rsid w:val="003504D0"/>
    <w:rsid w:val="0035053B"/>
    <w:rsid w:val="003508D8"/>
    <w:rsid w:val="003512E2"/>
    <w:rsid w:val="00351332"/>
    <w:rsid w:val="003515A2"/>
    <w:rsid w:val="00351AD1"/>
    <w:rsid w:val="00351C1D"/>
    <w:rsid w:val="00351D59"/>
    <w:rsid w:val="00351E6F"/>
    <w:rsid w:val="00351F42"/>
    <w:rsid w:val="003521DC"/>
    <w:rsid w:val="00352713"/>
    <w:rsid w:val="00352D25"/>
    <w:rsid w:val="003530F5"/>
    <w:rsid w:val="0035334F"/>
    <w:rsid w:val="00353716"/>
    <w:rsid w:val="00353AF6"/>
    <w:rsid w:val="00353E23"/>
    <w:rsid w:val="003542D3"/>
    <w:rsid w:val="003545F1"/>
    <w:rsid w:val="00354B5A"/>
    <w:rsid w:val="00354DD6"/>
    <w:rsid w:val="003551A5"/>
    <w:rsid w:val="00355427"/>
    <w:rsid w:val="00356030"/>
    <w:rsid w:val="003574DC"/>
    <w:rsid w:val="00357E75"/>
    <w:rsid w:val="0036022F"/>
    <w:rsid w:val="00360E8A"/>
    <w:rsid w:val="00361118"/>
    <w:rsid w:val="00361188"/>
    <w:rsid w:val="00361257"/>
    <w:rsid w:val="00361873"/>
    <w:rsid w:val="00361B96"/>
    <w:rsid w:val="00361C5F"/>
    <w:rsid w:val="00362417"/>
    <w:rsid w:val="00362668"/>
    <w:rsid w:val="00362909"/>
    <w:rsid w:val="00362951"/>
    <w:rsid w:val="00362F9E"/>
    <w:rsid w:val="00363240"/>
    <w:rsid w:val="003635D5"/>
    <w:rsid w:val="00363672"/>
    <w:rsid w:val="00363E45"/>
    <w:rsid w:val="00364534"/>
    <w:rsid w:val="00364A0A"/>
    <w:rsid w:val="00364F82"/>
    <w:rsid w:val="0036512B"/>
    <w:rsid w:val="003654ED"/>
    <w:rsid w:val="003656FE"/>
    <w:rsid w:val="0036576B"/>
    <w:rsid w:val="003657B6"/>
    <w:rsid w:val="003658D6"/>
    <w:rsid w:val="003659F8"/>
    <w:rsid w:val="00367074"/>
    <w:rsid w:val="00367764"/>
    <w:rsid w:val="00367DFF"/>
    <w:rsid w:val="003703C9"/>
    <w:rsid w:val="00371AE1"/>
    <w:rsid w:val="00371E26"/>
    <w:rsid w:val="00372376"/>
    <w:rsid w:val="003728AE"/>
    <w:rsid w:val="003738E8"/>
    <w:rsid w:val="00373B13"/>
    <w:rsid w:val="00374A2A"/>
    <w:rsid w:val="00374A64"/>
    <w:rsid w:val="00374B4F"/>
    <w:rsid w:val="00375395"/>
    <w:rsid w:val="00375AAA"/>
    <w:rsid w:val="00376A23"/>
    <w:rsid w:val="00376EAE"/>
    <w:rsid w:val="003777DC"/>
    <w:rsid w:val="00377A1A"/>
    <w:rsid w:val="00380520"/>
    <w:rsid w:val="00380652"/>
    <w:rsid w:val="003806EB"/>
    <w:rsid w:val="00380713"/>
    <w:rsid w:val="00380741"/>
    <w:rsid w:val="0038080B"/>
    <w:rsid w:val="00380CB1"/>
    <w:rsid w:val="003812CC"/>
    <w:rsid w:val="003812EF"/>
    <w:rsid w:val="00381AEB"/>
    <w:rsid w:val="003824DC"/>
    <w:rsid w:val="00382953"/>
    <w:rsid w:val="00382A0C"/>
    <w:rsid w:val="00382DFB"/>
    <w:rsid w:val="00383C1C"/>
    <w:rsid w:val="00384015"/>
    <w:rsid w:val="003841EB"/>
    <w:rsid w:val="00384351"/>
    <w:rsid w:val="003843B9"/>
    <w:rsid w:val="003847D5"/>
    <w:rsid w:val="00386173"/>
    <w:rsid w:val="00386483"/>
    <w:rsid w:val="0038681D"/>
    <w:rsid w:val="00386D7D"/>
    <w:rsid w:val="00387565"/>
    <w:rsid w:val="00387D03"/>
    <w:rsid w:val="0039035B"/>
    <w:rsid w:val="003904AD"/>
    <w:rsid w:val="00390731"/>
    <w:rsid w:val="0039078F"/>
    <w:rsid w:val="00390A90"/>
    <w:rsid w:val="00390EA1"/>
    <w:rsid w:val="0039108D"/>
    <w:rsid w:val="003912E9"/>
    <w:rsid w:val="00391473"/>
    <w:rsid w:val="003918C1"/>
    <w:rsid w:val="0039199A"/>
    <w:rsid w:val="003919AD"/>
    <w:rsid w:val="003922F5"/>
    <w:rsid w:val="003926CE"/>
    <w:rsid w:val="003929D3"/>
    <w:rsid w:val="00392B77"/>
    <w:rsid w:val="00392FE6"/>
    <w:rsid w:val="003934A9"/>
    <w:rsid w:val="003936FF"/>
    <w:rsid w:val="003942EF"/>
    <w:rsid w:val="0039475B"/>
    <w:rsid w:val="003947B4"/>
    <w:rsid w:val="00395105"/>
    <w:rsid w:val="003953D1"/>
    <w:rsid w:val="003955EC"/>
    <w:rsid w:val="00395745"/>
    <w:rsid w:val="00395905"/>
    <w:rsid w:val="00395BA2"/>
    <w:rsid w:val="00395C63"/>
    <w:rsid w:val="003960D2"/>
    <w:rsid w:val="003965DD"/>
    <w:rsid w:val="0039705C"/>
    <w:rsid w:val="00397B2D"/>
    <w:rsid w:val="00397EE8"/>
    <w:rsid w:val="003A032A"/>
    <w:rsid w:val="003A03B1"/>
    <w:rsid w:val="003A03DB"/>
    <w:rsid w:val="003A07A1"/>
    <w:rsid w:val="003A08F0"/>
    <w:rsid w:val="003A1DD7"/>
    <w:rsid w:val="003A1E03"/>
    <w:rsid w:val="003A20E0"/>
    <w:rsid w:val="003A25BF"/>
    <w:rsid w:val="003A2C4B"/>
    <w:rsid w:val="003A37C0"/>
    <w:rsid w:val="003A3906"/>
    <w:rsid w:val="003A3907"/>
    <w:rsid w:val="003A3B92"/>
    <w:rsid w:val="003A421A"/>
    <w:rsid w:val="003A4223"/>
    <w:rsid w:val="003A4CF2"/>
    <w:rsid w:val="003A4F2A"/>
    <w:rsid w:val="003A4F61"/>
    <w:rsid w:val="003A5013"/>
    <w:rsid w:val="003A597A"/>
    <w:rsid w:val="003A5AC0"/>
    <w:rsid w:val="003A5F91"/>
    <w:rsid w:val="003A60DD"/>
    <w:rsid w:val="003A662D"/>
    <w:rsid w:val="003A7571"/>
    <w:rsid w:val="003A7C18"/>
    <w:rsid w:val="003B044B"/>
    <w:rsid w:val="003B0468"/>
    <w:rsid w:val="003B0C2B"/>
    <w:rsid w:val="003B0DFD"/>
    <w:rsid w:val="003B1036"/>
    <w:rsid w:val="003B144C"/>
    <w:rsid w:val="003B1A16"/>
    <w:rsid w:val="003B2135"/>
    <w:rsid w:val="003B22F8"/>
    <w:rsid w:val="003B2A8F"/>
    <w:rsid w:val="003B2BFA"/>
    <w:rsid w:val="003B3077"/>
    <w:rsid w:val="003B3104"/>
    <w:rsid w:val="003B3465"/>
    <w:rsid w:val="003B350E"/>
    <w:rsid w:val="003B3D78"/>
    <w:rsid w:val="003B48AE"/>
    <w:rsid w:val="003B491C"/>
    <w:rsid w:val="003B4997"/>
    <w:rsid w:val="003B4E63"/>
    <w:rsid w:val="003B4F81"/>
    <w:rsid w:val="003B5647"/>
    <w:rsid w:val="003B5CD4"/>
    <w:rsid w:val="003B5CE9"/>
    <w:rsid w:val="003B611B"/>
    <w:rsid w:val="003B67AF"/>
    <w:rsid w:val="003B6F8A"/>
    <w:rsid w:val="003B785E"/>
    <w:rsid w:val="003B7DDF"/>
    <w:rsid w:val="003C011E"/>
    <w:rsid w:val="003C0C86"/>
    <w:rsid w:val="003C13D7"/>
    <w:rsid w:val="003C1972"/>
    <w:rsid w:val="003C19B8"/>
    <w:rsid w:val="003C2C3F"/>
    <w:rsid w:val="003C2D92"/>
    <w:rsid w:val="003C3051"/>
    <w:rsid w:val="003C317D"/>
    <w:rsid w:val="003C39A8"/>
    <w:rsid w:val="003C42C3"/>
    <w:rsid w:val="003C456B"/>
    <w:rsid w:val="003C4A60"/>
    <w:rsid w:val="003C58E9"/>
    <w:rsid w:val="003C6C3A"/>
    <w:rsid w:val="003C6C6C"/>
    <w:rsid w:val="003C7250"/>
    <w:rsid w:val="003C725C"/>
    <w:rsid w:val="003C79F6"/>
    <w:rsid w:val="003C7ACE"/>
    <w:rsid w:val="003C7AF5"/>
    <w:rsid w:val="003C7B0B"/>
    <w:rsid w:val="003C7EA3"/>
    <w:rsid w:val="003D04B3"/>
    <w:rsid w:val="003D0C4C"/>
    <w:rsid w:val="003D1C36"/>
    <w:rsid w:val="003D1C99"/>
    <w:rsid w:val="003D1F83"/>
    <w:rsid w:val="003D2917"/>
    <w:rsid w:val="003D2999"/>
    <w:rsid w:val="003D398D"/>
    <w:rsid w:val="003D39D7"/>
    <w:rsid w:val="003D3A42"/>
    <w:rsid w:val="003D3B1C"/>
    <w:rsid w:val="003D3E2C"/>
    <w:rsid w:val="003D459A"/>
    <w:rsid w:val="003D4927"/>
    <w:rsid w:val="003D4971"/>
    <w:rsid w:val="003D4CF8"/>
    <w:rsid w:val="003D518C"/>
    <w:rsid w:val="003D54E7"/>
    <w:rsid w:val="003D55F8"/>
    <w:rsid w:val="003D5BD9"/>
    <w:rsid w:val="003D5CA7"/>
    <w:rsid w:val="003D62B0"/>
    <w:rsid w:val="003D69D3"/>
    <w:rsid w:val="003D6A4E"/>
    <w:rsid w:val="003D6C76"/>
    <w:rsid w:val="003D7636"/>
    <w:rsid w:val="003D7BF8"/>
    <w:rsid w:val="003E0098"/>
    <w:rsid w:val="003E0107"/>
    <w:rsid w:val="003E0266"/>
    <w:rsid w:val="003E0902"/>
    <w:rsid w:val="003E175D"/>
    <w:rsid w:val="003E1795"/>
    <w:rsid w:val="003E1A4F"/>
    <w:rsid w:val="003E1BB5"/>
    <w:rsid w:val="003E1C56"/>
    <w:rsid w:val="003E1CBC"/>
    <w:rsid w:val="003E2159"/>
    <w:rsid w:val="003E259B"/>
    <w:rsid w:val="003E2914"/>
    <w:rsid w:val="003E2C1A"/>
    <w:rsid w:val="003E2FE1"/>
    <w:rsid w:val="003E35F6"/>
    <w:rsid w:val="003E369E"/>
    <w:rsid w:val="003E4882"/>
    <w:rsid w:val="003E4A1A"/>
    <w:rsid w:val="003E4A91"/>
    <w:rsid w:val="003E4B61"/>
    <w:rsid w:val="003E4D59"/>
    <w:rsid w:val="003E5472"/>
    <w:rsid w:val="003E562E"/>
    <w:rsid w:val="003E5E80"/>
    <w:rsid w:val="003E5F08"/>
    <w:rsid w:val="003E626B"/>
    <w:rsid w:val="003E63DD"/>
    <w:rsid w:val="003E66EA"/>
    <w:rsid w:val="003E67DA"/>
    <w:rsid w:val="003E6F88"/>
    <w:rsid w:val="003E7274"/>
    <w:rsid w:val="003E7526"/>
    <w:rsid w:val="003E755D"/>
    <w:rsid w:val="003E7B9A"/>
    <w:rsid w:val="003E7E2B"/>
    <w:rsid w:val="003F00B8"/>
    <w:rsid w:val="003F020F"/>
    <w:rsid w:val="003F05DB"/>
    <w:rsid w:val="003F0692"/>
    <w:rsid w:val="003F0D78"/>
    <w:rsid w:val="003F0E86"/>
    <w:rsid w:val="003F13BD"/>
    <w:rsid w:val="003F216E"/>
    <w:rsid w:val="003F29F9"/>
    <w:rsid w:val="003F2D27"/>
    <w:rsid w:val="003F341C"/>
    <w:rsid w:val="003F3CA4"/>
    <w:rsid w:val="003F3CEB"/>
    <w:rsid w:val="003F467A"/>
    <w:rsid w:val="003F5D85"/>
    <w:rsid w:val="003F6824"/>
    <w:rsid w:val="003F6B66"/>
    <w:rsid w:val="003F6C10"/>
    <w:rsid w:val="003F6D29"/>
    <w:rsid w:val="003F707E"/>
    <w:rsid w:val="003F746D"/>
    <w:rsid w:val="00400548"/>
    <w:rsid w:val="00400D17"/>
    <w:rsid w:val="00400DE9"/>
    <w:rsid w:val="00400F69"/>
    <w:rsid w:val="004011C3"/>
    <w:rsid w:val="004012CA"/>
    <w:rsid w:val="00401651"/>
    <w:rsid w:val="004016D7"/>
    <w:rsid w:val="00401C23"/>
    <w:rsid w:val="00401C8B"/>
    <w:rsid w:val="00401D8F"/>
    <w:rsid w:val="00402201"/>
    <w:rsid w:val="0040243E"/>
    <w:rsid w:val="00402856"/>
    <w:rsid w:val="0040287A"/>
    <w:rsid w:val="00402DC3"/>
    <w:rsid w:val="0040313D"/>
    <w:rsid w:val="0040333E"/>
    <w:rsid w:val="0040337A"/>
    <w:rsid w:val="00403450"/>
    <w:rsid w:val="0040357E"/>
    <w:rsid w:val="00403C64"/>
    <w:rsid w:val="00403F20"/>
    <w:rsid w:val="004046C9"/>
    <w:rsid w:val="0040478C"/>
    <w:rsid w:val="0040496C"/>
    <w:rsid w:val="00404C92"/>
    <w:rsid w:val="00405455"/>
    <w:rsid w:val="004054F5"/>
    <w:rsid w:val="00405658"/>
    <w:rsid w:val="00405697"/>
    <w:rsid w:val="004061B6"/>
    <w:rsid w:val="00406244"/>
    <w:rsid w:val="004066D0"/>
    <w:rsid w:val="004068E9"/>
    <w:rsid w:val="00406B92"/>
    <w:rsid w:val="0040706A"/>
    <w:rsid w:val="004073BE"/>
    <w:rsid w:val="00407837"/>
    <w:rsid w:val="004078AF"/>
    <w:rsid w:val="00407A4D"/>
    <w:rsid w:val="00407B2C"/>
    <w:rsid w:val="00407BC6"/>
    <w:rsid w:val="00407EE7"/>
    <w:rsid w:val="00410326"/>
    <w:rsid w:val="0041052B"/>
    <w:rsid w:val="00410A73"/>
    <w:rsid w:val="00411D5D"/>
    <w:rsid w:val="004124E6"/>
    <w:rsid w:val="00412BCB"/>
    <w:rsid w:val="00412C77"/>
    <w:rsid w:val="00413600"/>
    <w:rsid w:val="00413619"/>
    <w:rsid w:val="00413A59"/>
    <w:rsid w:val="00414195"/>
    <w:rsid w:val="0041435C"/>
    <w:rsid w:val="00414472"/>
    <w:rsid w:val="00414716"/>
    <w:rsid w:val="00414834"/>
    <w:rsid w:val="004149C8"/>
    <w:rsid w:val="00414FA5"/>
    <w:rsid w:val="004156DA"/>
    <w:rsid w:val="00415A53"/>
    <w:rsid w:val="00415D68"/>
    <w:rsid w:val="00416043"/>
    <w:rsid w:val="004162D0"/>
    <w:rsid w:val="004164D2"/>
    <w:rsid w:val="00417842"/>
    <w:rsid w:val="0041794F"/>
    <w:rsid w:val="00417A3B"/>
    <w:rsid w:val="00420572"/>
    <w:rsid w:val="00420877"/>
    <w:rsid w:val="00420A81"/>
    <w:rsid w:val="00420AD7"/>
    <w:rsid w:val="00420EB0"/>
    <w:rsid w:val="004210C5"/>
    <w:rsid w:val="00422416"/>
    <w:rsid w:val="00422455"/>
    <w:rsid w:val="00422481"/>
    <w:rsid w:val="004227C0"/>
    <w:rsid w:val="00422FC2"/>
    <w:rsid w:val="00423B81"/>
    <w:rsid w:val="00423EAD"/>
    <w:rsid w:val="00424D9B"/>
    <w:rsid w:val="00424F5B"/>
    <w:rsid w:val="004256E7"/>
    <w:rsid w:val="00425B4F"/>
    <w:rsid w:val="00426012"/>
    <w:rsid w:val="004264A3"/>
    <w:rsid w:val="00426AD8"/>
    <w:rsid w:val="00426EC5"/>
    <w:rsid w:val="00426FBE"/>
    <w:rsid w:val="00427564"/>
    <w:rsid w:val="0042759B"/>
    <w:rsid w:val="00427824"/>
    <w:rsid w:val="004279CD"/>
    <w:rsid w:val="00427CA8"/>
    <w:rsid w:val="00427F6A"/>
    <w:rsid w:val="004300B1"/>
    <w:rsid w:val="004300D9"/>
    <w:rsid w:val="004301A6"/>
    <w:rsid w:val="00430385"/>
    <w:rsid w:val="00430EE3"/>
    <w:rsid w:val="0043124D"/>
    <w:rsid w:val="00431B7E"/>
    <w:rsid w:val="00431D3E"/>
    <w:rsid w:val="0043226D"/>
    <w:rsid w:val="00432ABF"/>
    <w:rsid w:val="00432CA6"/>
    <w:rsid w:val="00432E3A"/>
    <w:rsid w:val="00433414"/>
    <w:rsid w:val="00433C1E"/>
    <w:rsid w:val="00433E17"/>
    <w:rsid w:val="00434224"/>
    <w:rsid w:val="00434441"/>
    <w:rsid w:val="004346F3"/>
    <w:rsid w:val="004349C1"/>
    <w:rsid w:val="004349CD"/>
    <w:rsid w:val="00434AA7"/>
    <w:rsid w:val="00434BAA"/>
    <w:rsid w:val="0043510C"/>
    <w:rsid w:val="00435473"/>
    <w:rsid w:val="00435502"/>
    <w:rsid w:val="00435816"/>
    <w:rsid w:val="00436044"/>
    <w:rsid w:val="004370A6"/>
    <w:rsid w:val="00437271"/>
    <w:rsid w:val="00437698"/>
    <w:rsid w:val="00440E5C"/>
    <w:rsid w:val="00441600"/>
    <w:rsid w:val="004425B8"/>
    <w:rsid w:val="00442B93"/>
    <w:rsid w:val="004437EC"/>
    <w:rsid w:val="00443AB0"/>
    <w:rsid w:val="00443C41"/>
    <w:rsid w:val="00443FAB"/>
    <w:rsid w:val="00444FEB"/>
    <w:rsid w:val="00445BA8"/>
    <w:rsid w:val="00445EEA"/>
    <w:rsid w:val="004465D4"/>
    <w:rsid w:val="00446881"/>
    <w:rsid w:val="004468BC"/>
    <w:rsid w:val="00446B95"/>
    <w:rsid w:val="00446D8A"/>
    <w:rsid w:val="00447061"/>
    <w:rsid w:val="00447268"/>
    <w:rsid w:val="0044785D"/>
    <w:rsid w:val="0044796A"/>
    <w:rsid w:val="00447CB4"/>
    <w:rsid w:val="004512C1"/>
    <w:rsid w:val="0045136F"/>
    <w:rsid w:val="00451995"/>
    <w:rsid w:val="00452FED"/>
    <w:rsid w:val="00453342"/>
    <w:rsid w:val="0045364A"/>
    <w:rsid w:val="00453755"/>
    <w:rsid w:val="004537C3"/>
    <w:rsid w:val="00454165"/>
    <w:rsid w:val="00454381"/>
    <w:rsid w:val="00454B45"/>
    <w:rsid w:val="00454C02"/>
    <w:rsid w:val="00454DAF"/>
    <w:rsid w:val="00455263"/>
    <w:rsid w:val="00455530"/>
    <w:rsid w:val="004555B0"/>
    <w:rsid w:val="00455667"/>
    <w:rsid w:val="004557F4"/>
    <w:rsid w:val="00455CCF"/>
    <w:rsid w:val="004560D7"/>
    <w:rsid w:val="00456357"/>
    <w:rsid w:val="00456628"/>
    <w:rsid w:val="00456775"/>
    <w:rsid w:val="004568E4"/>
    <w:rsid w:val="004576E3"/>
    <w:rsid w:val="00457A93"/>
    <w:rsid w:val="00461E1A"/>
    <w:rsid w:val="00462D5A"/>
    <w:rsid w:val="004633E3"/>
    <w:rsid w:val="00463696"/>
    <w:rsid w:val="00463D89"/>
    <w:rsid w:val="0046400E"/>
    <w:rsid w:val="00464939"/>
    <w:rsid w:val="00464996"/>
    <w:rsid w:val="00464B32"/>
    <w:rsid w:val="00464DC3"/>
    <w:rsid w:val="00465048"/>
    <w:rsid w:val="00465054"/>
    <w:rsid w:val="00465074"/>
    <w:rsid w:val="00465476"/>
    <w:rsid w:val="00465ED5"/>
    <w:rsid w:val="0046638E"/>
    <w:rsid w:val="0046697B"/>
    <w:rsid w:val="00466ECC"/>
    <w:rsid w:val="00467239"/>
    <w:rsid w:val="004679D7"/>
    <w:rsid w:val="00467B5E"/>
    <w:rsid w:val="004705E7"/>
    <w:rsid w:val="004707C5"/>
    <w:rsid w:val="00470855"/>
    <w:rsid w:val="00470866"/>
    <w:rsid w:val="00470AC5"/>
    <w:rsid w:val="00471113"/>
    <w:rsid w:val="00471353"/>
    <w:rsid w:val="00471361"/>
    <w:rsid w:val="0047152F"/>
    <w:rsid w:val="004716AE"/>
    <w:rsid w:val="004718EF"/>
    <w:rsid w:val="00471C94"/>
    <w:rsid w:val="00472136"/>
    <w:rsid w:val="00472492"/>
    <w:rsid w:val="00472CA9"/>
    <w:rsid w:val="00472F5B"/>
    <w:rsid w:val="0047303B"/>
    <w:rsid w:val="0047346D"/>
    <w:rsid w:val="004734E4"/>
    <w:rsid w:val="0047389A"/>
    <w:rsid w:val="00473FD7"/>
    <w:rsid w:val="004753F1"/>
    <w:rsid w:val="004757CE"/>
    <w:rsid w:val="00475D8B"/>
    <w:rsid w:val="0047630F"/>
    <w:rsid w:val="00476826"/>
    <w:rsid w:val="004768EA"/>
    <w:rsid w:val="00476BEF"/>
    <w:rsid w:val="00476C77"/>
    <w:rsid w:val="00476F76"/>
    <w:rsid w:val="00480228"/>
    <w:rsid w:val="00480564"/>
    <w:rsid w:val="0048092C"/>
    <w:rsid w:val="00481490"/>
    <w:rsid w:val="00481A69"/>
    <w:rsid w:val="00481A78"/>
    <w:rsid w:val="00481B0D"/>
    <w:rsid w:val="00481C33"/>
    <w:rsid w:val="00481CFE"/>
    <w:rsid w:val="00482862"/>
    <w:rsid w:val="004830B4"/>
    <w:rsid w:val="004830CD"/>
    <w:rsid w:val="004835A6"/>
    <w:rsid w:val="00483EE0"/>
    <w:rsid w:val="0048411B"/>
    <w:rsid w:val="00484142"/>
    <w:rsid w:val="00484879"/>
    <w:rsid w:val="00484984"/>
    <w:rsid w:val="00484E8E"/>
    <w:rsid w:val="0048589B"/>
    <w:rsid w:val="00485D14"/>
    <w:rsid w:val="004865B9"/>
    <w:rsid w:val="004865E1"/>
    <w:rsid w:val="004865EB"/>
    <w:rsid w:val="004868C0"/>
    <w:rsid w:val="00486EC4"/>
    <w:rsid w:val="00487359"/>
    <w:rsid w:val="004876B2"/>
    <w:rsid w:val="00487E3E"/>
    <w:rsid w:val="00490542"/>
    <w:rsid w:val="00490A21"/>
    <w:rsid w:val="00491745"/>
    <w:rsid w:val="00491848"/>
    <w:rsid w:val="00491A26"/>
    <w:rsid w:val="0049258A"/>
    <w:rsid w:val="004926B2"/>
    <w:rsid w:val="004926DD"/>
    <w:rsid w:val="00492897"/>
    <w:rsid w:val="00492914"/>
    <w:rsid w:val="00493618"/>
    <w:rsid w:val="00493901"/>
    <w:rsid w:val="00493EDD"/>
    <w:rsid w:val="00493FB0"/>
    <w:rsid w:val="004942E7"/>
    <w:rsid w:val="00494ACB"/>
    <w:rsid w:val="00494DD2"/>
    <w:rsid w:val="00495164"/>
    <w:rsid w:val="0049518F"/>
    <w:rsid w:val="00495D1B"/>
    <w:rsid w:val="00495FAC"/>
    <w:rsid w:val="0049600D"/>
    <w:rsid w:val="004961FE"/>
    <w:rsid w:val="004967EB"/>
    <w:rsid w:val="00496EBE"/>
    <w:rsid w:val="00497012"/>
    <w:rsid w:val="00497798"/>
    <w:rsid w:val="004A0191"/>
    <w:rsid w:val="004A032F"/>
    <w:rsid w:val="004A04BE"/>
    <w:rsid w:val="004A05A0"/>
    <w:rsid w:val="004A08A8"/>
    <w:rsid w:val="004A0BCB"/>
    <w:rsid w:val="004A13F7"/>
    <w:rsid w:val="004A1655"/>
    <w:rsid w:val="004A1795"/>
    <w:rsid w:val="004A1BB5"/>
    <w:rsid w:val="004A1E01"/>
    <w:rsid w:val="004A283E"/>
    <w:rsid w:val="004A2C8C"/>
    <w:rsid w:val="004A33F4"/>
    <w:rsid w:val="004A3C06"/>
    <w:rsid w:val="004A3E5D"/>
    <w:rsid w:val="004A4556"/>
    <w:rsid w:val="004A4CE6"/>
    <w:rsid w:val="004A4D47"/>
    <w:rsid w:val="004A5D16"/>
    <w:rsid w:val="004A76DB"/>
    <w:rsid w:val="004A7B41"/>
    <w:rsid w:val="004A7CA4"/>
    <w:rsid w:val="004B0277"/>
    <w:rsid w:val="004B12A8"/>
    <w:rsid w:val="004B12FB"/>
    <w:rsid w:val="004B155C"/>
    <w:rsid w:val="004B16B9"/>
    <w:rsid w:val="004B182F"/>
    <w:rsid w:val="004B1890"/>
    <w:rsid w:val="004B1ADE"/>
    <w:rsid w:val="004B1D1D"/>
    <w:rsid w:val="004B1EE0"/>
    <w:rsid w:val="004B236C"/>
    <w:rsid w:val="004B3ED8"/>
    <w:rsid w:val="004B41D3"/>
    <w:rsid w:val="004B4738"/>
    <w:rsid w:val="004B4B9C"/>
    <w:rsid w:val="004B5146"/>
    <w:rsid w:val="004B5B96"/>
    <w:rsid w:val="004B609B"/>
    <w:rsid w:val="004B6328"/>
    <w:rsid w:val="004B6A0D"/>
    <w:rsid w:val="004B6D74"/>
    <w:rsid w:val="004B7180"/>
    <w:rsid w:val="004B7CFC"/>
    <w:rsid w:val="004C04B1"/>
    <w:rsid w:val="004C05F2"/>
    <w:rsid w:val="004C0611"/>
    <w:rsid w:val="004C0615"/>
    <w:rsid w:val="004C0709"/>
    <w:rsid w:val="004C0C88"/>
    <w:rsid w:val="004C12F8"/>
    <w:rsid w:val="004C1404"/>
    <w:rsid w:val="004C184F"/>
    <w:rsid w:val="004C1C3A"/>
    <w:rsid w:val="004C24A4"/>
    <w:rsid w:val="004C2A37"/>
    <w:rsid w:val="004C2AF4"/>
    <w:rsid w:val="004C2C02"/>
    <w:rsid w:val="004C2EE0"/>
    <w:rsid w:val="004C2EF8"/>
    <w:rsid w:val="004C33A8"/>
    <w:rsid w:val="004C3460"/>
    <w:rsid w:val="004C35A7"/>
    <w:rsid w:val="004C3698"/>
    <w:rsid w:val="004C3767"/>
    <w:rsid w:val="004C382C"/>
    <w:rsid w:val="004C48BB"/>
    <w:rsid w:val="004C512F"/>
    <w:rsid w:val="004C5724"/>
    <w:rsid w:val="004C628A"/>
    <w:rsid w:val="004C63AF"/>
    <w:rsid w:val="004C7278"/>
    <w:rsid w:val="004C7808"/>
    <w:rsid w:val="004C7BA2"/>
    <w:rsid w:val="004C7CDA"/>
    <w:rsid w:val="004C7E9D"/>
    <w:rsid w:val="004D055D"/>
    <w:rsid w:val="004D101B"/>
    <w:rsid w:val="004D124B"/>
    <w:rsid w:val="004D16D2"/>
    <w:rsid w:val="004D1EEC"/>
    <w:rsid w:val="004D21D7"/>
    <w:rsid w:val="004D227A"/>
    <w:rsid w:val="004D2951"/>
    <w:rsid w:val="004D2D1F"/>
    <w:rsid w:val="004D3630"/>
    <w:rsid w:val="004D3B66"/>
    <w:rsid w:val="004D3C71"/>
    <w:rsid w:val="004D3EB3"/>
    <w:rsid w:val="004D40F8"/>
    <w:rsid w:val="004D48EA"/>
    <w:rsid w:val="004D4D50"/>
    <w:rsid w:val="004D54B0"/>
    <w:rsid w:val="004D54D7"/>
    <w:rsid w:val="004D5B06"/>
    <w:rsid w:val="004D5E52"/>
    <w:rsid w:val="004D6367"/>
    <w:rsid w:val="004D6A0D"/>
    <w:rsid w:val="004D6A2C"/>
    <w:rsid w:val="004D6F0A"/>
    <w:rsid w:val="004D7721"/>
    <w:rsid w:val="004E157B"/>
    <w:rsid w:val="004E16D5"/>
    <w:rsid w:val="004E1797"/>
    <w:rsid w:val="004E1B3D"/>
    <w:rsid w:val="004E3020"/>
    <w:rsid w:val="004E30B7"/>
    <w:rsid w:val="004E30D9"/>
    <w:rsid w:val="004E3AC9"/>
    <w:rsid w:val="004E3E5B"/>
    <w:rsid w:val="004E4267"/>
    <w:rsid w:val="004E4BD7"/>
    <w:rsid w:val="004E4E77"/>
    <w:rsid w:val="004E518A"/>
    <w:rsid w:val="004E51D2"/>
    <w:rsid w:val="004E53E0"/>
    <w:rsid w:val="004E5626"/>
    <w:rsid w:val="004E5A03"/>
    <w:rsid w:val="004E765C"/>
    <w:rsid w:val="004E7A46"/>
    <w:rsid w:val="004E7CF6"/>
    <w:rsid w:val="004E7D47"/>
    <w:rsid w:val="004F0CD2"/>
    <w:rsid w:val="004F0D27"/>
    <w:rsid w:val="004F1AFA"/>
    <w:rsid w:val="004F1D8B"/>
    <w:rsid w:val="004F2A89"/>
    <w:rsid w:val="004F2D6F"/>
    <w:rsid w:val="004F3212"/>
    <w:rsid w:val="004F3AB7"/>
    <w:rsid w:val="004F4181"/>
    <w:rsid w:val="004F47B8"/>
    <w:rsid w:val="004F4831"/>
    <w:rsid w:val="004F4FF2"/>
    <w:rsid w:val="004F5366"/>
    <w:rsid w:val="004F5735"/>
    <w:rsid w:val="004F5A2A"/>
    <w:rsid w:val="004F5AB9"/>
    <w:rsid w:val="004F5D87"/>
    <w:rsid w:val="004F5E99"/>
    <w:rsid w:val="004F6484"/>
    <w:rsid w:val="004F64EF"/>
    <w:rsid w:val="004F6D06"/>
    <w:rsid w:val="004F724A"/>
    <w:rsid w:val="004F7740"/>
    <w:rsid w:val="004F7B08"/>
    <w:rsid w:val="004F7DAF"/>
    <w:rsid w:val="004F7FF0"/>
    <w:rsid w:val="004F7FF3"/>
    <w:rsid w:val="00500180"/>
    <w:rsid w:val="00500777"/>
    <w:rsid w:val="005009E3"/>
    <w:rsid w:val="00500AEA"/>
    <w:rsid w:val="00500ED5"/>
    <w:rsid w:val="0050231E"/>
    <w:rsid w:val="00502B34"/>
    <w:rsid w:val="00503279"/>
    <w:rsid w:val="00504189"/>
    <w:rsid w:val="005041BB"/>
    <w:rsid w:val="00504C8A"/>
    <w:rsid w:val="005052FB"/>
    <w:rsid w:val="00505B25"/>
    <w:rsid w:val="00505F49"/>
    <w:rsid w:val="00505F6F"/>
    <w:rsid w:val="0050680C"/>
    <w:rsid w:val="00506A90"/>
    <w:rsid w:val="00506F94"/>
    <w:rsid w:val="00507514"/>
    <w:rsid w:val="005079DC"/>
    <w:rsid w:val="00507CD9"/>
    <w:rsid w:val="00510D9F"/>
    <w:rsid w:val="0051223A"/>
    <w:rsid w:val="00512481"/>
    <w:rsid w:val="00512B2E"/>
    <w:rsid w:val="005132C4"/>
    <w:rsid w:val="00513B14"/>
    <w:rsid w:val="0051447A"/>
    <w:rsid w:val="0051455D"/>
    <w:rsid w:val="005148EE"/>
    <w:rsid w:val="00514E12"/>
    <w:rsid w:val="00516295"/>
    <w:rsid w:val="005167E3"/>
    <w:rsid w:val="005173FF"/>
    <w:rsid w:val="00517605"/>
    <w:rsid w:val="00517970"/>
    <w:rsid w:val="00517DFE"/>
    <w:rsid w:val="00520475"/>
    <w:rsid w:val="00520527"/>
    <w:rsid w:val="0052074D"/>
    <w:rsid w:val="005207FE"/>
    <w:rsid w:val="005208D1"/>
    <w:rsid w:val="005209E6"/>
    <w:rsid w:val="00520AB8"/>
    <w:rsid w:val="00520BCD"/>
    <w:rsid w:val="005211EF"/>
    <w:rsid w:val="00521565"/>
    <w:rsid w:val="0052196F"/>
    <w:rsid w:val="00521999"/>
    <w:rsid w:val="00521A34"/>
    <w:rsid w:val="00521F27"/>
    <w:rsid w:val="0052213A"/>
    <w:rsid w:val="00522837"/>
    <w:rsid w:val="005228FA"/>
    <w:rsid w:val="00522929"/>
    <w:rsid w:val="00523634"/>
    <w:rsid w:val="00523D4F"/>
    <w:rsid w:val="00524BA0"/>
    <w:rsid w:val="005251B5"/>
    <w:rsid w:val="00525207"/>
    <w:rsid w:val="00525279"/>
    <w:rsid w:val="005253D0"/>
    <w:rsid w:val="00525477"/>
    <w:rsid w:val="00525579"/>
    <w:rsid w:val="005258D0"/>
    <w:rsid w:val="00525B00"/>
    <w:rsid w:val="00526FAF"/>
    <w:rsid w:val="0052717A"/>
    <w:rsid w:val="0052735F"/>
    <w:rsid w:val="00527582"/>
    <w:rsid w:val="005278DE"/>
    <w:rsid w:val="0053010F"/>
    <w:rsid w:val="00530164"/>
    <w:rsid w:val="00530532"/>
    <w:rsid w:val="00530AF4"/>
    <w:rsid w:val="00530C3B"/>
    <w:rsid w:val="00530F1E"/>
    <w:rsid w:val="0053122A"/>
    <w:rsid w:val="00531B98"/>
    <w:rsid w:val="00531C09"/>
    <w:rsid w:val="005325F4"/>
    <w:rsid w:val="00533038"/>
    <w:rsid w:val="005334D3"/>
    <w:rsid w:val="005335F5"/>
    <w:rsid w:val="00533A6E"/>
    <w:rsid w:val="00533AFE"/>
    <w:rsid w:val="00533C35"/>
    <w:rsid w:val="00533C9C"/>
    <w:rsid w:val="00533FD7"/>
    <w:rsid w:val="00534607"/>
    <w:rsid w:val="00534EEE"/>
    <w:rsid w:val="00535453"/>
    <w:rsid w:val="00535457"/>
    <w:rsid w:val="00535695"/>
    <w:rsid w:val="0053572D"/>
    <w:rsid w:val="00535732"/>
    <w:rsid w:val="00535B07"/>
    <w:rsid w:val="005362A9"/>
    <w:rsid w:val="00536950"/>
    <w:rsid w:val="00536BDF"/>
    <w:rsid w:val="00537740"/>
    <w:rsid w:val="00537F1F"/>
    <w:rsid w:val="00540075"/>
    <w:rsid w:val="005403E6"/>
    <w:rsid w:val="00540495"/>
    <w:rsid w:val="00540A49"/>
    <w:rsid w:val="0054121D"/>
    <w:rsid w:val="00541252"/>
    <w:rsid w:val="005419CF"/>
    <w:rsid w:val="00541D89"/>
    <w:rsid w:val="00542283"/>
    <w:rsid w:val="0054240C"/>
    <w:rsid w:val="00542460"/>
    <w:rsid w:val="005427D2"/>
    <w:rsid w:val="00542845"/>
    <w:rsid w:val="005428B5"/>
    <w:rsid w:val="00542D43"/>
    <w:rsid w:val="00543307"/>
    <w:rsid w:val="005436DE"/>
    <w:rsid w:val="005439AE"/>
    <w:rsid w:val="00543DFC"/>
    <w:rsid w:val="00543E5C"/>
    <w:rsid w:val="0054413D"/>
    <w:rsid w:val="005448F9"/>
    <w:rsid w:val="00544AB3"/>
    <w:rsid w:val="00544D04"/>
    <w:rsid w:val="00544D86"/>
    <w:rsid w:val="00544FF5"/>
    <w:rsid w:val="005451C4"/>
    <w:rsid w:val="005453A1"/>
    <w:rsid w:val="00545C40"/>
    <w:rsid w:val="00546B9F"/>
    <w:rsid w:val="00546E10"/>
    <w:rsid w:val="00547916"/>
    <w:rsid w:val="005479B2"/>
    <w:rsid w:val="005501FA"/>
    <w:rsid w:val="0055025D"/>
    <w:rsid w:val="00550A68"/>
    <w:rsid w:val="00551509"/>
    <w:rsid w:val="0055150E"/>
    <w:rsid w:val="00551845"/>
    <w:rsid w:val="00551A17"/>
    <w:rsid w:val="00551A1F"/>
    <w:rsid w:val="00551BCE"/>
    <w:rsid w:val="00551DEF"/>
    <w:rsid w:val="005524EF"/>
    <w:rsid w:val="00552ACB"/>
    <w:rsid w:val="00552B73"/>
    <w:rsid w:val="00552C0D"/>
    <w:rsid w:val="00552F95"/>
    <w:rsid w:val="00553113"/>
    <w:rsid w:val="0055326A"/>
    <w:rsid w:val="0055400A"/>
    <w:rsid w:val="00554373"/>
    <w:rsid w:val="005552C7"/>
    <w:rsid w:val="0055536F"/>
    <w:rsid w:val="00555612"/>
    <w:rsid w:val="00555821"/>
    <w:rsid w:val="005560CA"/>
    <w:rsid w:val="0055619A"/>
    <w:rsid w:val="00556BBD"/>
    <w:rsid w:val="00557627"/>
    <w:rsid w:val="0055777F"/>
    <w:rsid w:val="00557D64"/>
    <w:rsid w:val="00557E46"/>
    <w:rsid w:val="005605FE"/>
    <w:rsid w:val="00560F91"/>
    <w:rsid w:val="0056111F"/>
    <w:rsid w:val="005614A0"/>
    <w:rsid w:val="005616EC"/>
    <w:rsid w:val="00561CC1"/>
    <w:rsid w:val="00562A1B"/>
    <w:rsid w:val="005657E3"/>
    <w:rsid w:val="00565ADB"/>
    <w:rsid w:val="00565FD3"/>
    <w:rsid w:val="0056682B"/>
    <w:rsid w:val="005668DC"/>
    <w:rsid w:val="00566B48"/>
    <w:rsid w:val="00566E67"/>
    <w:rsid w:val="005677C8"/>
    <w:rsid w:val="005677CB"/>
    <w:rsid w:val="00570866"/>
    <w:rsid w:val="00570896"/>
    <w:rsid w:val="00571D96"/>
    <w:rsid w:val="005720B3"/>
    <w:rsid w:val="00572161"/>
    <w:rsid w:val="005721CC"/>
    <w:rsid w:val="005727DD"/>
    <w:rsid w:val="00572813"/>
    <w:rsid w:val="00572B30"/>
    <w:rsid w:val="00573355"/>
    <w:rsid w:val="00573B8A"/>
    <w:rsid w:val="00573E7D"/>
    <w:rsid w:val="005743BA"/>
    <w:rsid w:val="005747FF"/>
    <w:rsid w:val="005749BC"/>
    <w:rsid w:val="00574DC8"/>
    <w:rsid w:val="0057503E"/>
    <w:rsid w:val="00575160"/>
    <w:rsid w:val="00575822"/>
    <w:rsid w:val="00576263"/>
    <w:rsid w:val="00576919"/>
    <w:rsid w:val="00576993"/>
    <w:rsid w:val="005769CA"/>
    <w:rsid w:val="0057745C"/>
    <w:rsid w:val="005776B9"/>
    <w:rsid w:val="00577709"/>
    <w:rsid w:val="00577B26"/>
    <w:rsid w:val="00577E1F"/>
    <w:rsid w:val="00580D0B"/>
    <w:rsid w:val="00580E21"/>
    <w:rsid w:val="00582811"/>
    <w:rsid w:val="00582F02"/>
    <w:rsid w:val="005839A9"/>
    <w:rsid w:val="00583E71"/>
    <w:rsid w:val="005840B1"/>
    <w:rsid w:val="00584A35"/>
    <w:rsid w:val="0058547F"/>
    <w:rsid w:val="00585ECF"/>
    <w:rsid w:val="00586A1C"/>
    <w:rsid w:val="00586E58"/>
    <w:rsid w:val="005871B1"/>
    <w:rsid w:val="0058763C"/>
    <w:rsid w:val="00590241"/>
    <w:rsid w:val="0059056C"/>
    <w:rsid w:val="00590963"/>
    <w:rsid w:val="00590EC8"/>
    <w:rsid w:val="00590FBD"/>
    <w:rsid w:val="005910B2"/>
    <w:rsid w:val="00591278"/>
    <w:rsid w:val="00591CE0"/>
    <w:rsid w:val="0059226E"/>
    <w:rsid w:val="005922DA"/>
    <w:rsid w:val="00592751"/>
    <w:rsid w:val="005927B7"/>
    <w:rsid w:val="0059283A"/>
    <w:rsid w:val="00592B81"/>
    <w:rsid w:val="00592F1E"/>
    <w:rsid w:val="0059332B"/>
    <w:rsid w:val="00594589"/>
    <w:rsid w:val="00594C15"/>
    <w:rsid w:val="00594E3D"/>
    <w:rsid w:val="00594FC2"/>
    <w:rsid w:val="0059538F"/>
    <w:rsid w:val="0059545B"/>
    <w:rsid w:val="00595570"/>
    <w:rsid w:val="00595C42"/>
    <w:rsid w:val="00596158"/>
    <w:rsid w:val="0059674F"/>
    <w:rsid w:val="005969D8"/>
    <w:rsid w:val="005974B3"/>
    <w:rsid w:val="00597887"/>
    <w:rsid w:val="00597CEB"/>
    <w:rsid w:val="00597EDD"/>
    <w:rsid w:val="005A00F6"/>
    <w:rsid w:val="005A060F"/>
    <w:rsid w:val="005A0D83"/>
    <w:rsid w:val="005A10EA"/>
    <w:rsid w:val="005A114F"/>
    <w:rsid w:val="005A1576"/>
    <w:rsid w:val="005A19D3"/>
    <w:rsid w:val="005A26B9"/>
    <w:rsid w:val="005A277F"/>
    <w:rsid w:val="005A287A"/>
    <w:rsid w:val="005A293E"/>
    <w:rsid w:val="005A29BF"/>
    <w:rsid w:val="005A2EE0"/>
    <w:rsid w:val="005A30D6"/>
    <w:rsid w:val="005A3EF5"/>
    <w:rsid w:val="005A4010"/>
    <w:rsid w:val="005A4050"/>
    <w:rsid w:val="005A42E6"/>
    <w:rsid w:val="005A4598"/>
    <w:rsid w:val="005A460D"/>
    <w:rsid w:val="005A465A"/>
    <w:rsid w:val="005A4871"/>
    <w:rsid w:val="005A49C3"/>
    <w:rsid w:val="005A547E"/>
    <w:rsid w:val="005A553B"/>
    <w:rsid w:val="005A5653"/>
    <w:rsid w:val="005A5EDC"/>
    <w:rsid w:val="005A630E"/>
    <w:rsid w:val="005A6B9B"/>
    <w:rsid w:val="005A6E3D"/>
    <w:rsid w:val="005A7100"/>
    <w:rsid w:val="005A7581"/>
    <w:rsid w:val="005A77E1"/>
    <w:rsid w:val="005A7DB4"/>
    <w:rsid w:val="005B00D9"/>
    <w:rsid w:val="005B0402"/>
    <w:rsid w:val="005B0839"/>
    <w:rsid w:val="005B0A14"/>
    <w:rsid w:val="005B1342"/>
    <w:rsid w:val="005B19ED"/>
    <w:rsid w:val="005B2323"/>
    <w:rsid w:val="005B2A80"/>
    <w:rsid w:val="005B2BDB"/>
    <w:rsid w:val="005B2C2E"/>
    <w:rsid w:val="005B2D4C"/>
    <w:rsid w:val="005B4112"/>
    <w:rsid w:val="005B4124"/>
    <w:rsid w:val="005B4358"/>
    <w:rsid w:val="005B4537"/>
    <w:rsid w:val="005B494B"/>
    <w:rsid w:val="005B4A03"/>
    <w:rsid w:val="005B4BB0"/>
    <w:rsid w:val="005B4C89"/>
    <w:rsid w:val="005B5723"/>
    <w:rsid w:val="005B5781"/>
    <w:rsid w:val="005B6F3C"/>
    <w:rsid w:val="005B741A"/>
    <w:rsid w:val="005B77E7"/>
    <w:rsid w:val="005B7A5F"/>
    <w:rsid w:val="005C0951"/>
    <w:rsid w:val="005C0A73"/>
    <w:rsid w:val="005C10DA"/>
    <w:rsid w:val="005C1634"/>
    <w:rsid w:val="005C163D"/>
    <w:rsid w:val="005C25F2"/>
    <w:rsid w:val="005C271C"/>
    <w:rsid w:val="005C2BC2"/>
    <w:rsid w:val="005C32CA"/>
    <w:rsid w:val="005C35EA"/>
    <w:rsid w:val="005C3CD1"/>
    <w:rsid w:val="005C41DE"/>
    <w:rsid w:val="005C423F"/>
    <w:rsid w:val="005C4515"/>
    <w:rsid w:val="005C469E"/>
    <w:rsid w:val="005C4C00"/>
    <w:rsid w:val="005C539A"/>
    <w:rsid w:val="005C5753"/>
    <w:rsid w:val="005C5C10"/>
    <w:rsid w:val="005C5FEB"/>
    <w:rsid w:val="005C6327"/>
    <w:rsid w:val="005C6424"/>
    <w:rsid w:val="005C66C7"/>
    <w:rsid w:val="005C696A"/>
    <w:rsid w:val="005C6C4E"/>
    <w:rsid w:val="005C6EF5"/>
    <w:rsid w:val="005D064B"/>
    <w:rsid w:val="005D0F7E"/>
    <w:rsid w:val="005D147A"/>
    <w:rsid w:val="005D15D5"/>
    <w:rsid w:val="005D1B58"/>
    <w:rsid w:val="005D2454"/>
    <w:rsid w:val="005D2498"/>
    <w:rsid w:val="005D2FE0"/>
    <w:rsid w:val="005D318E"/>
    <w:rsid w:val="005D3492"/>
    <w:rsid w:val="005D3525"/>
    <w:rsid w:val="005D3720"/>
    <w:rsid w:val="005D3E24"/>
    <w:rsid w:val="005D422E"/>
    <w:rsid w:val="005D4B44"/>
    <w:rsid w:val="005D620B"/>
    <w:rsid w:val="005D673B"/>
    <w:rsid w:val="005D6964"/>
    <w:rsid w:val="005D69E8"/>
    <w:rsid w:val="005D7012"/>
    <w:rsid w:val="005D711B"/>
    <w:rsid w:val="005D7DFB"/>
    <w:rsid w:val="005E0050"/>
    <w:rsid w:val="005E01BE"/>
    <w:rsid w:val="005E0273"/>
    <w:rsid w:val="005E03D2"/>
    <w:rsid w:val="005E1030"/>
    <w:rsid w:val="005E1818"/>
    <w:rsid w:val="005E1BDC"/>
    <w:rsid w:val="005E288D"/>
    <w:rsid w:val="005E310F"/>
    <w:rsid w:val="005E317B"/>
    <w:rsid w:val="005E3187"/>
    <w:rsid w:val="005E3454"/>
    <w:rsid w:val="005E382A"/>
    <w:rsid w:val="005E407D"/>
    <w:rsid w:val="005E4F42"/>
    <w:rsid w:val="005E5004"/>
    <w:rsid w:val="005E61CA"/>
    <w:rsid w:val="005E632C"/>
    <w:rsid w:val="005E6419"/>
    <w:rsid w:val="005E6905"/>
    <w:rsid w:val="005E74A4"/>
    <w:rsid w:val="005E7B9B"/>
    <w:rsid w:val="005F0697"/>
    <w:rsid w:val="005F1499"/>
    <w:rsid w:val="005F2CC1"/>
    <w:rsid w:val="005F2E58"/>
    <w:rsid w:val="005F2F71"/>
    <w:rsid w:val="005F315B"/>
    <w:rsid w:val="005F352E"/>
    <w:rsid w:val="005F380A"/>
    <w:rsid w:val="005F41A3"/>
    <w:rsid w:val="005F460A"/>
    <w:rsid w:val="005F4784"/>
    <w:rsid w:val="005F53F5"/>
    <w:rsid w:val="005F5479"/>
    <w:rsid w:val="005F5D3B"/>
    <w:rsid w:val="005F63FF"/>
    <w:rsid w:val="005F6742"/>
    <w:rsid w:val="005F6D94"/>
    <w:rsid w:val="005F7528"/>
    <w:rsid w:val="005F77D4"/>
    <w:rsid w:val="005F7853"/>
    <w:rsid w:val="00600B22"/>
    <w:rsid w:val="00602025"/>
    <w:rsid w:val="006022F3"/>
    <w:rsid w:val="00602710"/>
    <w:rsid w:val="00602F6E"/>
    <w:rsid w:val="0060358D"/>
    <w:rsid w:val="006035C7"/>
    <w:rsid w:val="0060389E"/>
    <w:rsid w:val="00603CDE"/>
    <w:rsid w:val="00604C62"/>
    <w:rsid w:val="00604D69"/>
    <w:rsid w:val="00604E3F"/>
    <w:rsid w:val="00605132"/>
    <w:rsid w:val="006057EE"/>
    <w:rsid w:val="00605FAF"/>
    <w:rsid w:val="00606273"/>
    <w:rsid w:val="0060635E"/>
    <w:rsid w:val="00606D69"/>
    <w:rsid w:val="00607275"/>
    <w:rsid w:val="00607420"/>
    <w:rsid w:val="00607705"/>
    <w:rsid w:val="00607F82"/>
    <w:rsid w:val="006105D1"/>
    <w:rsid w:val="00610CD4"/>
    <w:rsid w:val="00611017"/>
    <w:rsid w:val="006117A7"/>
    <w:rsid w:val="006119C0"/>
    <w:rsid w:val="00611E9A"/>
    <w:rsid w:val="00611F65"/>
    <w:rsid w:val="00612245"/>
    <w:rsid w:val="00612387"/>
    <w:rsid w:val="006127E3"/>
    <w:rsid w:val="00612854"/>
    <w:rsid w:val="00613086"/>
    <w:rsid w:val="006136EE"/>
    <w:rsid w:val="00613BA0"/>
    <w:rsid w:val="0061450F"/>
    <w:rsid w:val="00614841"/>
    <w:rsid w:val="00614AFB"/>
    <w:rsid w:val="00615051"/>
    <w:rsid w:val="006153FC"/>
    <w:rsid w:val="00616854"/>
    <w:rsid w:val="00616A6B"/>
    <w:rsid w:val="00616B43"/>
    <w:rsid w:val="00616B8A"/>
    <w:rsid w:val="00616CCE"/>
    <w:rsid w:val="006170AE"/>
    <w:rsid w:val="00617519"/>
    <w:rsid w:val="00617BC6"/>
    <w:rsid w:val="00617F81"/>
    <w:rsid w:val="00617FF4"/>
    <w:rsid w:val="00620C06"/>
    <w:rsid w:val="00620D08"/>
    <w:rsid w:val="00620ED8"/>
    <w:rsid w:val="006213F0"/>
    <w:rsid w:val="00621502"/>
    <w:rsid w:val="006216C3"/>
    <w:rsid w:val="00621941"/>
    <w:rsid w:val="00621A1A"/>
    <w:rsid w:val="0062216F"/>
    <w:rsid w:val="00622955"/>
    <w:rsid w:val="00622E54"/>
    <w:rsid w:val="00623018"/>
    <w:rsid w:val="0062316D"/>
    <w:rsid w:val="00623528"/>
    <w:rsid w:val="006237E1"/>
    <w:rsid w:val="00623D84"/>
    <w:rsid w:val="00624310"/>
    <w:rsid w:val="006243F5"/>
    <w:rsid w:val="00624541"/>
    <w:rsid w:val="00624A56"/>
    <w:rsid w:val="006259C0"/>
    <w:rsid w:val="00625A1F"/>
    <w:rsid w:val="0062604F"/>
    <w:rsid w:val="006262CB"/>
    <w:rsid w:val="00626BBC"/>
    <w:rsid w:val="00626FE2"/>
    <w:rsid w:val="0062748A"/>
    <w:rsid w:val="00627B2B"/>
    <w:rsid w:val="00627E66"/>
    <w:rsid w:val="00627EC1"/>
    <w:rsid w:val="00627FC8"/>
    <w:rsid w:val="006300FE"/>
    <w:rsid w:val="00630C2E"/>
    <w:rsid w:val="00631D6C"/>
    <w:rsid w:val="00632446"/>
    <w:rsid w:val="006325D9"/>
    <w:rsid w:val="006329AD"/>
    <w:rsid w:val="00632BF7"/>
    <w:rsid w:val="00632CBE"/>
    <w:rsid w:val="00632D20"/>
    <w:rsid w:val="00632F01"/>
    <w:rsid w:val="0063331A"/>
    <w:rsid w:val="0063409F"/>
    <w:rsid w:val="006348B6"/>
    <w:rsid w:val="0063491D"/>
    <w:rsid w:val="006359BA"/>
    <w:rsid w:val="00635B1F"/>
    <w:rsid w:val="00635B43"/>
    <w:rsid w:val="00635E41"/>
    <w:rsid w:val="00636147"/>
    <w:rsid w:val="00636AA2"/>
    <w:rsid w:val="00636D13"/>
    <w:rsid w:val="00637251"/>
    <w:rsid w:val="0063795E"/>
    <w:rsid w:val="00640342"/>
    <w:rsid w:val="00641F9C"/>
    <w:rsid w:val="00642962"/>
    <w:rsid w:val="006429B1"/>
    <w:rsid w:val="00642AC8"/>
    <w:rsid w:val="00642E92"/>
    <w:rsid w:val="006434EF"/>
    <w:rsid w:val="006435C9"/>
    <w:rsid w:val="00643A62"/>
    <w:rsid w:val="00643D5B"/>
    <w:rsid w:val="00643D7A"/>
    <w:rsid w:val="0064402E"/>
    <w:rsid w:val="006445B1"/>
    <w:rsid w:val="00644B5F"/>
    <w:rsid w:val="006454C1"/>
    <w:rsid w:val="006462BB"/>
    <w:rsid w:val="006462E8"/>
    <w:rsid w:val="00646672"/>
    <w:rsid w:val="00646A34"/>
    <w:rsid w:val="006514F1"/>
    <w:rsid w:val="00651CDD"/>
    <w:rsid w:val="0065237C"/>
    <w:rsid w:val="00652AF3"/>
    <w:rsid w:val="00652CDE"/>
    <w:rsid w:val="006536D9"/>
    <w:rsid w:val="00653921"/>
    <w:rsid w:val="00653D7B"/>
    <w:rsid w:val="00653EF5"/>
    <w:rsid w:val="00654B63"/>
    <w:rsid w:val="00654B6E"/>
    <w:rsid w:val="00655159"/>
    <w:rsid w:val="006569B4"/>
    <w:rsid w:val="00657043"/>
    <w:rsid w:val="00657825"/>
    <w:rsid w:val="00657CC8"/>
    <w:rsid w:val="00657E87"/>
    <w:rsid w:val="00657EA8"/>
    <w:rsid w:val="0066008E"/>
    <w:rsid w:val="006600CD"/>
    <w:rsid w:val="006603AA"/>
    <w:rsid w:val="006604DF"/>
    <w:rsid w:val="0066060E"/>
    <w:rsid w:val="00660763"/>
    <w:rsid w:val="00660FC7"/>
    <w:rsid w:val="006612F8"/>
    <w:rsid w:val="00661768"/>
    <w:rsid w:val="00661788"/>
    <w:rsid w:val="0066178A"/>
    <w:rsid w:val="00661B2D"/>
    <w:rsid w:val="00661C0C"/>
    <w:rsid w:val="00661D4F"/>
    <w:rsid w:val="00661DAC"/>
    <w:rsid w:val="00661E8B"/>
    <w:rsid w:val="0066267A"/>
    <w:rsid w:val="006632FA"/>
    <w:rsid w:val="00663FC5"/>
    <w:rsid w:val="006640DB"/>
    <w:rsid w:val="00664481"/>
    <w:rsid w:val="00664576"/>
    <w:rsid w:val="0066471A"/>
    <w:rsid w:val="00664C16"/>
    <w:rsid w:val="00664D2C"/>
    <w:rsid w:val="00664D98"/>
    <w:rsid w:val="00664DB3"/>
    <w:rsid w:val="0066500A"/>
    <w:rsid w:val="0066518A"/>
    <w:rsid w:val="00665C4C"/>
    <w:rsid w:val="0066612C"/>
    <w:rsid w:val="00666603"/>
    <w:rsid w:val="00666641"/>
    <w:rsid w:val="00666779"/>
    <w:rsid w:val="0066681B"/>
    <w:rsid w:val="00666CCB"/>
    <w:rsid w:val="00666F2B"/>
    <w:rsid w:val="006674D9"/>
    <w:rsid w:val="00667D64"/>
    <w:rsid w:val="00670422"/>
    <w:rsid w:val="00670BDA"/>
    <w:rsid w:val="00670D80"/>
    <w:rsid w:val="00671307"/>
    <w:rsid w:val="0067139D"/>
    <w:rsid w:val="00671F53"/>
    <w:rsid w:val="00672B9C"/>
    <w:rsid w:val="00672E9A"/>
    <w:rsid w:val="00672EB1"/>
    <w:rsid w:val="006734B5"/>
    <w:rsid w:val="006735A1"/>
    <w:rsid w:val="00673E2F"/>
    <w:rsid w:val="00673E41"/>
    <w:rsid w:val="006742C2"/>
    <w:rsid w:val="00675215"/>
    <w:rsid w:val="006752C1"/>
    <w:rsid w:val="00675316"/>
    <w:rsid w:val="0067581E"/>
    <w:rsid w:val="006776DF"/>
    <w:rsid w:val="00677720"/>
    <w:rsid w:val="006777BB"/>
    <w:rsid w:val="00677967"/>
    <w:rsid w:val="00677D52"/>
    <w:rsid w:val="00677EFB"/>
    <w:rsid w:val="00677FD6"/>
    <w:rsid w:val="00680CA0"/>
    <w:rsid w:val="006811D9"/>
    <w:rsid w:val="0068146C"/>
    <w:rsid w:val="006817AE"/>
    <w:rsid w:val="00681841"/>
    <w:rsid w:val="00681B00"/>
    <w:rsid w:val="00682C23"/>
    <w:rsid w:val="00682DA8"/>
    <w:rsid w:val="00682DEC"/>
    <w:rsid w:val="0068345C"/>
    <w:rsid w:val="00683814"/>
    <w:rsid w:val="00683AC6"/>
    <w:rsid w:val="00684627"/>
    <w:rsid w:val="00684667"/>
    <w:rsid w:val="0068488F"/>
    <w:rsid w:val="00685BD7"/>
    <w:rsid w:val="00685FB7"/>
    <w:rsid w:val="006863B6"/>
    <w:rsid w:val="006866BC"/>
    <w:rsid w:val="006866D7"/>
    <w:rsid w:val="0068680D"/>
    <w:rsid w:val="006869EE"/>
    <w:rsid w:val="00686BA1"/>
    <w:rsid w:val="00687D79"/>
    <w:rsid w:val="00690072"/>
    <w:rsid w:val="00690B7F"/>
    <w:rsid w:val="006911B8"/>
    <w:rsid w:val="0069123A"/>
    <w:rsid w:val="00691515"/>
    <w:rsid w:val="00691A24"/>
    <w:rsid w:val="00691A7A"/>
    <w:rsid w:val="00691D68"/>
    <w:rsid w:val="00692135"/>
    <w:rsid w:val="00692302"/>
    <w:rsid w:val="0069246B"/>
    <w:rsid w:val="0069272F"/>
    <w:rsid w:val="0069335F"/>
    <w:rsid w:val="006934BD"/>
    <w:rsid w:val="00693CB7"/>
    <w:rsid w:val="006944C0"/>
    <w:rsid w:val="00694D09"/>
    <w:rsid w:val="006950BA"/>
    <w:rsid w:val="00695FFA"/>
    <w:rsid w:val="00696024"/>
    <w:rsid w:val="0069633B"/>
    <w:rsid w:val="006969C0"/>
    <w:rsid w:val="00696EB4"/>
    <w:rsid w:val="00696F0A"/>
    <w:rsid w:val="00696FCD"/>
    <w:rsid w:val="00697104"/>
    <w:rsid w:val="0069734F"/>
    <w:rsid w:val="006973B3"/>
    <w:rsid w:val="006975EE"/>
    <w:rsid w:val="00697663"/>
    <w:rsid w:val="0069786C"/>
    <w:rsid w:val="00697D98"/>
    <w:rsid w:val="00697EC3"/>
    <w:rsid w:val="006A074D"/>
    <w:rsid w:val="006A0A0F"/>
    <w:rsid w:val="006A171F"/>
    <w:rsid w:val="006A18BC"/>
    <w:rsid w:val="006A196C"/>
    <w:rsid w:val="006A19ED"/>
    <w:rsid w:val="006A1B31"/>
    <w:rsid w:val="006A2060"/>
    <w:rsid w:val="006A2451"/>
    <w:rsid w:val="006A280C"/>
    <w:rsid w:val="006A31D6"/>
    <w:rsid w:val="006A3D2B"/>
    <w:rsid w:val="006A4061"/>
    <w:rsid w:val="006A4233"/>
    <w:rsid w:val="006A456D"/>
    <w:rsid w:val="006A47FA"/>
    <w:rsid w:val="006A4B48"/>
    <w:rsid w:val="006A4CB6"/>
    <w:rsid w:val="006A55E5"/>
    <w:rsid w:val="006A5802"/>
    <w:rsid w:val="006A5BB6"/>
    <w:rsid w:val="006A5F5D"/>
    <w:rsid w:val="006A66D3"/>
    <w:rsid w:val="006A772F"/>
    <w:rsid w:val="006A79C7"/>
    <w:rsid w:val="006A7BF2"/>
    <w:rsid w:val="006B034B"/>
    <w:rsid w:val="006B044D"/>
    <w:rsid w:val="006B05C8"/>
    <w:rsid w:val="006B1331"/>
    <w:rsid w:val="006B13E8"/>
    <w:rsid w:val="006B1BD5"/>
    <w:rsid w:val="006B1C21"/>
    <w:rsid w:val="006B1FDA"/>
    <w:rsid w:val="006B204A"/>
    <w:rsid w:val="006B2161"/>
    <w:rsid w:val="006B2278"/>
    <w:rsid w:val="006B288F"/>
    <w:rsid w:val="006B2A87"/>
    <w:rsid w:val="006B2FDF"/>
    <w:rsid w:val="006B3A6B"/>
    <w:rsid w:val="006B4684"/>
    <w:rsid w:val="006B53E7"/>
    <w:rsid w:val="006B5542"/>
    <w:rsid w:val="006B55E2"/>
    <w:rsid w:val="006B5699"/>
    <w:rsid w:val="006B58F7"/>
    <w:rsid w:val="006B6A97"/>
    <w:rsid w:val="006B6AFE"/>
    <w:rsid w:val="006B6B2C"/>
    <w:rsid w:val="006B6E86"/>
    <w:rsid w:val="006B6FAA"/>
    <w:rsid w:val="006B70AE"/>
    <w:rsid w:val="006B70DD"/>
    <w:rsid w:val="006B74AF"/>
    <w:rsid w:val="006C02F9"/>
    <w:rsid w:val="006C0C0D"/>
    <w:rsid w:val="006C195D"/>
    <w:rsid w:val="006C1BA5"/>
    <w:rsid w:val="006C1C4E"/>
    <w:rsid w:val="006C212F"/>
    <w:rsid w:val="006C2330"/>
    <w:rsid w:val="006C2360"/>
    <w:rsid w:val="006C24B0"/>
    <w:rsid w:val="006C2A16"/>
    <w:rsid w:val="006C2F86"/>
    <w:rsid w:val="006C3234"/>
    <w:rsid w:val="006C355A"/>
    <w:rsid w:val="006C37D6"/>
    <w:rsid w:val="006C41E6"/>
    <w:rsid w:val="006C4DAB"/>
    <w:rsid w:val="006C4E63"/>
    <w:rsid w:val="006C50A6"/>
    <w:rsid w:val="006C5C97"/>
    <w:rsid w:val="006C6357"/>
    <w:rsid w:val="006C703F"/>
    <w:rsid w:val="006C7047"/>
    <w:rsid w:val="006C74B0"/>
    <w:rsid w:val="006D0714"/>
    <w:rsid w:val="006D084F"/>
    <w:rsid w:val="006D09DF"/>
    <w:rsid w:val="006D0D7A"/>
    <w:rsid w:val="006D139D"/>
    <w:rsid w:val="006D14C3"/>
    <w:rsid w:val="006D1965"/>
    <w:rsid w:val="006D28B2"/>
    <w:rsid w:val="006D2F57"/>
    <w:rsid w:val="006D3423"/>
    <w:rsid w:val="006D3580"/>
    <w:rsid w:val="006D36FD"/>
    <w:rsid w:val="006D385D"/>
    <w:rsid w:val="006D39EC"/>
    <w:rsid w:val="006D4293"/>
    <w:rsid w:val="006D4D90"/>
    <w:rsid w:val="006D4F70"/>
    <w:rsid w:val="006D5031"/>
    <w:rsid w:val="006D519A"/>
    <w:rsid w:val="006D529A"/>
    <w:rsid w:val="006D54BA"/>
    <w:rsid w:val="006D5A95"/>
    <w:rsid w:val="006D5B81"/>
    <w:rsid w:val="006D5CFB"/>
    <w:rsid w:val="006D5FEF"/>
    <w:rsid w:val="006D6337"/>
    <w:rsid w:val="006D7693"/>
    <w:rsid w:val="006D7707"/>
    <w:rsid w:val="006D7812"/>
    <w:rsid w:val="006D7A01"/>
    <w:rsid w:val="006D7ED5"/>
    <w:rsid w:val="006E0054"/>
    <w:rsid w:val="006E11F0"/>
    <w:rsid w:val="006E12B5"/>
    <w:rsid w:val="006E1662"/>
    <w:rsid w:val="006E17EA"/>
    <w:rsid w:val="006E191A"/>
    <w:rsid w:val="006E1B4E"/>
    <w:rsid w:val="006E1D1D"/>
    <w:rsid w:val="006E1DF3"/>
    <w:rsid w:val="006E1E17"/>
    <w:rsid w:val="006E209D"/>
    <w:rsid w:val="006E22D3"/>
    <w:rsid w:val="006E2528"/>
    <w:rsid w:val="006E26D2"/>
    <w:rsid w:val="006E29E3"/>
    <w:rsid w:val="006E29F0"/>
    <w:rsid w:val="006E2DC8"/>
    <w:rsid w:val="006E325D"/>
    <w:rsid w:val="006E3B2D"/>
    <w:rsid w:val="006E3B68"/>
    <w:rsid w:val="006E3D35"/>
    <w:rsid w:val="006E47A3"/>
    <w:rsid w:val="006E4DA9"/>
    <w:rsid w:val="006E51E0"/>
    <w:rsid w:val="006E5389"/>
    <w:rsid w:val="006E54C4"/>
    <w:rsid w:val="006E54D3"/>
    <w:rsid w:val="006E554C"/>
    <w:rsid w:val="006E5837"/>
    <w:rsid w:val="006E5A8C"/>
    <w:rsid w:val="006E617B"/>
    <w:rsid w:val="006E6349"/>
    <w:rsid w:val="006E63B5"/>
    <w:rsid w:val="006E66CA"/>
    <w:rsid w:val="006E67E7"/>
    <w:rsid w:val="006E6CF9"/>
    <w:rsid w:val="006E6E0E"/>
    <w:rsid w:val="006E6FC1"/>
    <w:rsid w:val="006E73CE"/>
    <w:rsid w:val="006E75C8"/>
    <w:rsid w:val="006E760D"/>
    <w:rsid w:val="006E7902"/>
    <w:rsid w:val="006E7AE0"/>
    <w:rsid w:val="006F027D"/>
    <w:rsid w:val="006F053E"/>
    <w:rsid w:val="006F0721"/>
    <w:rsid w:val="006F1043"/>
    <w:rsid w:val="006F138E"/>
    <w:rsid w:val="006F1ACC"/>
    <w:rsid w:val="006F2419"/>
    <w:rsid w:val="006F2C29"/>
    <w:rsid w:val="006F3006"/>
    <w:rsid w:val="006F3632"/>
    <w:rsid w:val="006F376C"/>
    <w:rsid w:val="006F3CAF"/>
    <w:rsid w:val="006F4AEE"/>
    <w:rsid w:val="006F4EA6"/>
    <w:rsid w:val="006F6A79"/>
    <w:rsid w:val="006F6CC2"/>
    <w:rsid w:val="006F6E09"/>
    <w:rsid w:val="006F74CE"/>
    <w:rsid w:val="006F7A8E"/>
    <w:rsid w:val="006F7E6E"/>
    <w:rsid w:val="007001F6"/>
    <w:rsid w:val="007003B6"/>
    <w:rsid w:val="0070048F"/>
    <w:rsid w:val="00700DFE"/>
    <w:rsid w:val="00701066"/>
    <w:rsid w:val="00701218"/>
    <w:rsid w:val="00701277"/>
    <w:rsid w:val="007013A6"/>
    <w:rsid w:val="0070152A"/>
    <w:rsid w:val="007017CF"/>
    <w:rsid w:val="00701A28"/>
    <w:rsid w:val="00701B7F"/>
    <w:rsid w:val="00701C8D"/>
    <w:rsid w:val="007022EB"/>
    <w:rsid w:val="0070316F"/>
    <w:rsid w:val="007038DF"/>
    <w:rsid w:val="00703E7A"/>
    <w:rsid w:val="007045C9"/>
    <w:rsid w:val="00704F5D"/>
    <w:rsid w:val="007051B1"/>
    <w:rsid w:val="00705321"/>
    <w:rsid w:val="00705647"/>
    <w:rsid w:val="007059F4"/>
    <w:rsid w:val="00706A12"/>
    <w:rsid w:val="00706CC6"/>
    <w:rsid w:val="0070776D"/>
    <w:rsid w:val="00707994"/>
    <w:rsid w:val="0071044C"/>
    <w:rsid w:val="00710881"/>
    <w:rsid w:val="00710E9E"/>
    <w:rsid w:val="00711391"/>
    <w:rsid w:val="007115A9"/>
    <w:rsid w:val="007115F4"/>
    <w:rsid w:val="007118B2"/>
    <w:rsid w:val="00711DF6"/>
    <w:rsid w:val="00712571"/>
    <w:rsid w:val="00712D9E"/>
    <w:rsid w:val="00713FA7"/>
    <w:rsid w:val="007143F0"/>
    <w:rsid w:val="007145D7"/>
    <w:rsid w:val="007148DA"/>
    <w:rsid w:val="007148E5"/>
    <w:rsid w:val="00714BC9"/>
    <w:rsid w:val="00714F71"/>
    <w:rsid w:val="00715A0A"/>
    <w:rsid w:val="00715A69"/>
    <w:rsid w:val="00715C00"/>
    <w:rsid w:val="00715F62"/>
    <w:rsid w:val="00716932"/>
    <w:rsid w:val="00716AA5"/>
    <w:rsid w:val="00716ECE"/>
    <w:rsid w:val="00717091"/>
    <w:rsid w:val="007176D3"/>
    <w:rsid w:val="0071798E"/>
    <w:rsid w:val="00717BF7"/>
    <w:rsid w:val="00717DD7"/>
    <w:rsid w:val="00720154"/>
    <w:rsid w:val="00720229"/>
    <w:rsid w:val="00720373"/>
    <w:rsid w:val="0072044E"/>
    <w:rsid w:val="007204EF"/>
    <w:rsid w:val="007206F6"/>
    <w:rsid w:val="007209FF"/>
    <w:rsid w:val="0072110E"/>
    <w:rsid w:val="00721417"/>
    <w:rsid w:val="00721437"/>
    <w:rsid w:val="007215C0"/>
    <w:rsid w:val="00721816"/>
    <w:rsid w:val="007218E6"/>
    <w:rsid w:val="00721D43"/>
    <w:rsid w:val="00721E97"/>
    <w:rsid w:val="00721F3D"/>
    <w:rsid w:val="00722D4A"/>
    <w:rsid w:val="0072355E"/>
    <w:rsid w:val="00723B14"/>
    <w:rsid w:val="00724149"/>
    <w:rsid w:val="007243D4"/>
    <w:rsid w:val="0072544C"/>
    <w:rsid w:val="00725756"/>
    <w:rsid w:val="00726003"/>
    <w:rsid w:val="007260F3"/>
    <w:rsid w:val="00726E88"/>
    <w:rsid w:val="00727441"/>
    <w:rsid w:val="00727BB2"/>
    <w:rsid w:val="00727FED"/>
    <w:rsid w:val="00730A59"/>
    <w:rsid w:val="00730AAD"/>
    <w:rsid w:val="00730C2F"/>
    <w:rsid w:val="007312B7"/>
    <w:rsid w:val="0073184E"/>
    <w:rsid w:val="00731F39"/>
    <w:rsid w:val="00731FA5"/>
    <w:rsid w:val="00732860"/>
    <w:rsid w:val="007330BA"/>
    <w:rsid w:val="0073323D"/>
    <w:rsid w:val="00733979"/>
    <w:rsid w:val="00733D76"/>
    <w:rsid w:val="00734211"/>
    <w:rsid w:val="007347FE"/>
    <w:rsid w:val="00734C36"/>
    <w:rsid w:val="00734D91"/>
    <w:rsid w:val="00734FEC"/>
    <w:rsid w:val="00735165"/>
    <w:rsid w:val="007351B1"/>
    <w:rsid w:val="0073531E"/>
    <w:rsid w:val="0073583B"/>
    <w:rsid w:val="00735975"/>
    <w:rsid w:val="00735AC8"/>
    <w:rsid w:val="00735B41"/>
    <w:rsid w:val="00736256"/>
    <w:rsid w:val="0073628B"/>
    <w:rsid w:val="00736E5C"/>
    <w:rsid w:val="0073717F"/>
    <w:rsid w:val="007376EE"/>
    <w:rsid w:val="00737AC3"/>
    <w:rsid w:val="00737D14"/>
    <w:rsid w:val="00737E7F"/>
    <w:rsid w:val="00737F70"/>
    <w:rsid w:val="00740823"/>
    <w:rsid w:val="0074083E"/>
    <w:rsid w:val="00740ADD"/>
    <w:rsid w:val="00740B0F"/>
    <w:rsid w:val="00740D7D"/>
    <w:rsid w:val="00740DAC"/>
    <w:rsid w:val="0074233E"/>
    <w:rsid w:val="0074261A"/>
    <w:rsid w:val="0074300E"/>
    <w:rsid w:val="00743186"/>
    <w:rsid w:val="00743320"/>
    <w:rsid w:val="007435AD"/>
    <w:rsid w:val="00743839"/>
    <w:rsid w:val="00743C41"/>
    <w:rsid w:val="00743F99"/>
    <w:rsid w:val="00744087"/>
    <w:rsid w:val="007441C8"/>
    <w:rsid w:val="00744346"/>
    <w:rsid w:val="007446E6"/>
    <w:rsid w:val="00745334"/>
    <w:rsid w:val="007455B8"/>
    <w:rsid w:val="00745781"/>
    <w:rsid w:val="00745E05"/>
    <w:rsid w:val="00746AE6"/>
    <w:rsid w:val="00746E3C"/>
    <w:rsid w:val="0074761F"/>
    <w:rsid w:val="00747CB1"/>
    <w:rsid w:val="00747E65"/>
    <w:rsid w:val="00747E81"/>
    <w:rsid w:val="00747F75"/>
    <w:rsid w:val="007508FB"/>
    <w:rsid w:val="00750991"/>
    <w:rsid w:val="00750DCB"/>
    <w:rsid w:val="0075209A"/>
    <w:rsid w:val="007520DE"/>
    <w:rsid w:val="00752495"/>
    <w:rsid w:val="007527D9"/>
    <w:rsid w:val="007529C0"/>
    <w:rsid w:val="00752D3E"/>
    <w:rsid w:val="007530A6"/>
    <w:rsid w:val="00753679"/>
    <w:rsid w:val="007549D3"/>
    <w:rsid w:val="00754AD6"/>
    <w:rsid w:val="00754EB2"/>
    <w:rsid w:val="00755783"/>
    <w:rsid w:val="00755DB7"/>
    <w:rsid w:val="00756679"/>
    <w:rsid w:val="00757394"/>
    <w:rsid w:val="007574E7"/>
    <w:rsid w:val="00757CA8"/>
    <w:rsid w:val="00757D6E"/>
    <w:rsid w:val="00757E87"/>
    <w:rsid w:val="0076091E"/>
    <w:rsid w:val="00760E4F"/>
    <w:rsid w:val="007629AC"/>
    <w:rsid w:val="007637F5"/>
    <w:rsid w:val="0076404D"/>
    <w:rsid w:val="00764376"/>
    <w:rsid w:val="0076482C"/>
    <w:rsid w:val="0076498B"/>
    <w:rsid w:val="00764B02"/>
    <w:rsid w:val="00764C7A"/>
    <w:rsid w:val="00765033"/>
    <w:rsid w:val="00765222"/>
    <w:rsid w:val="00765B26"/>
    <w:rsid w:val="00765D8D"/>
    <w:rsid w:val="00766CEF"/>
    <w:rsid w:val="00766E4D"/>
    <w:rsid w:val="007672ED"/>
    <w:rsid w:val="00767417"/>
    <w:rsid w:val="007675AA"/>
    <w:rsid w:val="00767804"/>
    <w:rsid w:val="007678EB"/>
    <w:rsid w:val="00767AE8"/>
    <w:rsid w:val="00770031"/>
    <w:rsid w:val="00770250"/>
    <w:rsid w:val="00770609"/>
    <w:rsid w:val="00770B30"/>
    <w:rsid w:val="00770D7D"/>
    <w:rsid w:val="007711B2"/>
    <w:rsid w:val="00771D91"/>
    <w:rsid w:val="00772014"/>
    <w:rsid w:val="007722E0"/>
    <w:rsid w:val="0077243F"/>
    <w:rsid w:val="007735BF"/>
    <w:rsid w:val="00773A0D"/>
    <w:rsid w:val="00773B0F"/>
    <w:rsid w:val="00773C95"/>
    <w:rsid w:val="00774136"/>
    <w:rsid w:val="00774886"/>
    <w:rsid w:val="00774AA6"/>
    <w:rsid w:val="00775129"/>
    <w:rsid w:val="00775828"/>
    <w:rsid w:val="007760E2"/>
    <w:rsid w:val="007762F9"/>
    <w:rsid w:val="00776554"/>
    <w:rsid w:val="00776866"/>
    <w:rsid w:val="0077704C"/>
    <w:rsid w:val="0077717F"/>
    <w:rsid w:val="00777CFB"/>
    <w:rsid w:val="007808A5"/>
    <w:rsid w:val="00780F94"/>
    <w:rsid w:val="0078128C"/>
    <w:rsid w:val="00781766"/>
    <w:rsid w:val="007826A8"/>
    <w:rsid w:val="00782CFE"/>
    <w:rsid w:val="00783285"/>
    <w:rsid w:val="00783B18"/>
    <w:rsid w:val="00783B60"/>
    <w:rsid w:val="00783C1D"/>
    <w:rsid w:val="00783C5D"/>
    <w:rsid w:val="00784457"/>
    <w:rsid w:val="0078498C"/>
    <w:rsid w:val="007852E4"/>
    <w:rsid w:val="007854A5"/>
    <w:rsid w:val="007859A0"/>
    <w:rsid w:val="00785A55"/>
    <w:rsid w:val="0078611A"/>
    <w:rsid w:val="00786940"/>
    <w:rsid w:val="0078699A"/>
    <w:rsid w:val="00787212"/>
    <w:rsid w:val="0078746E"/>
    <w:rsid w:val="007877CD"/>
    <w:rsid w:val="00787A99"/>
    <w:rsid w:val="00790239"/>
    <w:rsid w:val="00790C57"/>
    <w:rsid w:val="00790E19"/>
    <w:rsid w:val="0079114E"/>
    <w:rsid w:val="00791FCD"/>
    <w:rsid w:val="00792CE5"/>
    <w:rsid w:val="00792D6B"/>
    <w:rsid w:val="007930C0"/>
    <w:rsid w:val="007931DC"/>
    <w:rsid w:val="007939D4"/>
    <w:rsid w:val="00793BD8"/>
    <w:rsid w:val="00793D0E"/>
    <w:rsid w:val="007945E5"/>
    <w:rsid w:val="007947D0"/>
    <w:rsid w:val="00794DB9"/>
    <w:rsid w:val="00794EFC"/>
    <w:rsid w:val="00795205"/>
    <w:rsid w:val="007952DA"/>
    <w:rsid w:val="0079531E"/>
    <w:rsid w:val="007958BC"/>
    <w:rsid w:val="00795B4C"/>
    <w:rsid w:val="00795D66"/>
    <w:rsid w:val="00795E11"/>
    <w:rsid w:val="007961C2"/>
    <w:rsid w:val="00796AFC"/>
    <w:rsid w:val="00796C96"/>
    <w:rsid w:val="00796F53"/>
    <w:rsid w:val="007976BF"/>
    <w:rsid w:val="00797AAB"/>
    <w:rsid w:val="00797CCC"/>
    <w:rsid w:val="00797F64"/>
    <w:rsid w:val="007A0B04"/>
    <w:rsid w:val="007A121C"/>
    <w:rsid w:val="007A12CE"/>
    <w:rsid w:val="007A14A3"/>
    <w:rsid w:val="007A1B0D"/>
    <w:rsid w:val="007A2BC1"/>
    <w:rsid w:val="007A2F32"/>
    <w:rsid w:val="007A32EB"/>
    <w:rsid w:val="007A363E"/>
    <w:rsid w:val="007A3711"/>
    <w:rsid w:val="007A3BE1"/>
    <w:rsid w:val="007A41AF"/>
    <w:rsid w:val="007A4955"/>
    <w:rsid w:val="007A49A5"/>
    <w:rsid w:val="007A567B"/>
    <w:rsid w:val="007A5E46"/>
    <w:rsid w:val="007A5FB0"/>
    <w:rsid w:val="007A6033"/>
    <w:rsid w:val="007A61B0"/>
    <w:rsid w:val="007A61D5"/>
    <w:rsid w:val="007A70E7"/>
    <w:rsid w:val="007A79B9"/>
    <w:rsid w:val="007A7F40"/>
    <w:rsid w:val="007B0211"/>
    <w:rsid w:val="007B073D"/>
    <w:rsid w:val="007B0D5C"/>
    <w:rsid w:val="007B1342"/>
    <w:rsid w:val="007B15DE"/>
    <w:rsid w:val="007B1947"/>
    <w:rsid w:val="007B21FC"/>
    <w:rsid w:val="007B28FF"/>
    <w:rsid w:val="007B2AA8"/>
    <w:rsid w:val="007B354B"/>
    <w:rsid w:val="007B3868"/>
    <w:rsid w:val="007B3EF5"/>
    <w:rsid w:val="007B4306"/>
    <w:rsid w:val="007B444A"/>
    <w:rsid w:val="007B4ACF"/>
    <w:rsid w:val="007B538D"/>
    <w:rsid w:val="007B54F9"/>
    <w:rsid w:val="007B5760"/>
    <w:rsid w:val="007B7C18"/>
    <w:rsid w:val="007C0975"/>
    <w:rsid w:val="007C140A"/>
    <w:rsid w:val="007C14AC"/>
    <w:rsid w:val="007C1878"/>
    <w:rsid w:val="007C1A36"/>
    <w:rsid w:val="007C1C1F"/>
    <w:rsid w:val="007C1D21"/>
    <w:rsid w:val="007C206C"/>
    <w:rsid w:val="007C24BA"/>
    <w:rsid w:val="007C27E3"/>
    <w:rsid w:val="007C3CAD"/>
    <w:rsid w:val="007C3E6B"/>
    <w:rsid w:val="007C3EF8"/>
    <w:rsid w:val="007C4802"/>
    <w:rsid w:val="007C4D55"/>
    <w:rsid w:val="007C4DD4"/>
    <w:rsid w:val="007C5016"/>
    <w:rsid w:val="007C5439"/>
    <w:rsid w:val="007C59DE"/>
    <w:rsid w:val="007C5D77"/>
    <w:rsid w:val="007C6387"/>
    <w:rsid w:val="007C6589"/>
    <w:rsid w:val="007C6A2C"/>
    <w:rsid w:val="007C6B94"/>
    <w:rsid w:val="007C7433"/>
    <w:rsid w:val="007C7EBA"/>
    <w:rsid w:val="007D133D"/>
    <w:rsid w:val="007D15C2"/>
    <w:rsid w:val="007D21D6"/>
    <w:rsid w:val="007D29CD"/>
    <w:rsid w:val="007D3126"/>
    <w:rsid w:val="007D3471"/>
    <w:rsid w:val="007D356C"/>
    <w:rsid w:val="007D380F"/>
    <w:rsid w:val="007D3C0B"/>
    <w:rsid w:val="007D45BC"/>
    <w:rsid w:val="007D5083"/>
    <w:rsid w:val="007D546C"/>
    <w:rsid w:val="007D5E3A"/>
    <w:rsid w:val="007D5E59"/>
    <w:rsid w:val="007D609D"/>
    <w:rsid w:val="007D6501"/>
    <w:rsid w:val="007D6551"/>
    <w:rsid w:val="007D6B1A"/>
    <w:rsid w:val="007D6B6C"/>
    <w:rsid w:val="007D6B79"/>
    <w:rsid w:val="007D6C42"/>
    <w:rsid w:val="007D751C"/>
    <w:rsid w:val="007D7EB2"/>
    <w:rsid w:val="007E008C"/>
    <w:rsid w:val="007E0767"/>
    <w:rsid w:val="007E0D49"/>
    <w:rsid w:val="007E26F1"/>
    <w:rsid w:val="007E3710"/>
    <w:rsid w:val="007E3F99"/>
    <w:rsid w:val="007E4804"/>
    <w:rsid w:val="007E4BD2"/>
    <w:rsid w:val="007E4C9C"/>
    <w:rsid w:val="007E4DCD"/>
    <w:rsid w:val="007E59CD"/>
    <w:rsid w:val="007E5ABF"/>
    <w:rsid w:val="007E6190"/>
    <w:rsid w:val="007E63CA"/>
    <w:rsid w:val="007E63FA"/>
    <w:rsid w:val="007E654D"/>
    <w:rsid w:val="007E66AF"/>
    <w:rsid w:val="007E674F"/>
    <w:rsid w:val="007E6B27"/>
    <w:rsid w:val="007E6C8F"/>
    <w:rsid w:val="007E71D2"/>
    <w:rsid w:val="007E738E"/>
    <w:rsid w:val="007E7F22"/>
    <w:rsid w:val="007F0173"/>
    <w:rsid w:val="007F04EB"/>
    <w:rsid w:val="007F06C3"/>
    <w:rsid w:val="007F0800"/>
    <w:rsid w:val="007F0E7F"/>
    <w:rsid w:val="007F0FA2"/>
    <w:rsid w:val="007F186F"/>
    <w:rsid w:val="007F1E51"/>
    <w:rsid w:val="007F2A20"/>
    <w:rsid w:val="007F300E"/>
    <w:rsid w:val="007F30F7"/>
    <w:rsid w:val="007F3341"/>
    <w:rsid w:val="007F33A6"/>
    <w:rsid w:val="007F34CC"/>
    <w:rsid w:val="007F359B"/>
    <w:rsid w:val="007F3C83"/>
    <w:rsid w:val="007F3E20"/>
    <w:rsid w:val="007F4054"/>
    <w:rsid w:val="007F4777"/>
    <w:rsid w:val="007F479B"/>
    <w:rsid w:val="007F4A58"/>
    <w:rsid w:val="007F4EA0"/>
    <w:rsid w:val="007F4EE9"/>
    <w:rsid w:val="007F4EF4"/>
    <w:rsid w:val="007F4F30"/>
    <w:rsid w:val="007F59E1"/>
    <w:rsid w:val="007F5BBF"/>
    <w:rsid w:val="007F5BDF"/>
    <w:rsid w:val="007F6408"/>
    <w:rsid w:val="007F7272"/>
    <w:rsid w:val="007F7933"/>
    <w:rsid w:val="007F7C5E"/>
    <w:rsid w:val="007F7E09"/>
    <w:rsid w:val="007F7E0E"/>
    <w:rsid w:val="007F7EBA"/>
    <w:rsid w:val="00800242"/>
    <w:rsid w:val="00800996"/>
    <w:rsid w:val="008011BE"/>
    <w:rsid w:val="00801402"/>
    <w:rsid w:val="0080191A"/>
    <w:rsid w:val="00801C2A"/>
    <w:rsid w:val="00801CB4"/>
    <w:rsid w:val="00801CBC"/>
    <w:rsid w:val="00801D70"/>
    <w:rsid w:val="008023D8"/>
    <w:rsid w:val="00802821"/>
    <w:rsid w:val="00802AFE"/>
    <w:rsid w:val="00803246"/>
    <w:rsid w:val="008033A8"/>
    <w:rsid w:val="00803906"/>
    <w:rsid w:val="0080398B"/>
    <w:rsid w:val="00803D97"/>
    <w:rsid w:val="00803DDD"/>
    <w:rsid w:val="008042D1"/>
    <w:rsid w:val="00804896"/>
    <w:rsid w:val="008049B3"/>
    <w:rsid w:val="00804BF4"/>
    <w:rsid w:val="00805C8C"/>
    <w:rsid w:val="00805E6E"/>
    <w:rsid w:val="00805FFE"/>
    <w:rsid w:val="00806183"/>
    <w:rsid w:val="0080643A"/>
    <w:rsid w:val="0080678C"/>
    <w:rsid w:val="00806AD1"/>
    <w:rsid w:val="00807030"/>
    <w:rsid w:val="00807514"/>
    <w:rsid w:val="00810062"/>
    <w:rsid w:val="008102F7"/>
    <w:rsid w:val="0081035E"/>
    <w:rsid w:val="00810562"/>
    <w:rsid w:val="0081066F"/>
    <w:rsid w:val="008108D6"/>
    <w:rsid w:val="008109E1"/>
    <w:rsid w:val="00810EB8"/>
    <w:rsid w:val="0081160C"/>
    <w:rsid w:val="00811627"/>
    <w:rsid w:val="0081178E"/>
    <w:rsid w:val="008117D7"/>
    <w:rsid w:val="008118CB"/>
    <w:rsid w:val="00811911"/>
    <w:rsid w:val="00811DE8"/>
    <w:rsid w:val="008133BF"/>
    <w:rsid w:val="008137CE"/>
    <w:rsid w:val="00813AEE"/>
    <w:rsid w:val="00813D39"/>
    <w:rsid w:val="00814590"/>
    <w:rsid w:val="008147EF"/>
    <w:rsid w:val="008147FD"/>
    <w:rsid w:val="00814EB9"/>
    <w:rsid w:val="00814F9E"/>
    <w:rsid w:val="008152BB"/>
    <w:rsid w:val="008154F1"/>
    <w:rsid w:val="00815E4F"/>
    <w:rsid w:val="008161C7"/>
    <w:rsid w:val="008162D9"/>
    <w:rsid w:val="00816EEF"/>
    <w:rsid w:val="00816F37"/>
    <w:rsid w:val="00817592"/>
    <w:rsid w:val="00817BB3"/>
    <w:rsid w:val="0082010F"/>
    <w:rsid w:val="00820540"/>
    <w:rsid w:val="008206D4"/>
    <w:rsid w:val="00820BC6"/>
    <w:rsid w:val="00820F28"/>
    <w:rsid w:val="00821058"/>
    <w:rsid w:val="008216B1"/>
    <w:rsid w:val="008218E9"/>
    <w:rsid w:val="008220F2"/>
    <w:rsid w:val="008227BD"/>
    <w:rsid w:val="008228AB"/>
    <w:rsid w:val="00822B3B"/>
    <w:rsid w:val="00822D7C"/>
    <w:rsid w:val="00822E59"/>
    <w:rsid w:val="00822F0A"/>
    <w:rsid w:val="008246F0"/>
    <w:rsid w:val="00825273"/>
    <w:rsid w:val="00825299"/>
    <w:rsid w:val="00825C1E"/>
    <w:rsid w:val="00825C5D"/>
    <w:rsid w:val="00826284"/>
    <w:rsid w:val="008264F5"/>
    <w:rsid w:val="0082671F"/>
    <w:rsid w:val="00826B55"/>
    <w:rsid w:val="00826DBB"/>
    <w:rsid w:val="00826F96"/>
    <w:rsid w:val="00827135"/>
    <w:rsid w:val="0082757D"/>
    <w:rsid w:val="0082780B"/>
    <w:rsid w:val="00827D27"/>
    <w:rsid w:val="00827F4E"/>
    <w:rsid w:val="008301E1"/>
    <w:rsid w:val="008305AD"/>
    <w:rsid w:val="008308A0"/>
    <w:rsid w:val="008315F7"/>
    <w:rsid w:val="0083186B"/>
    <w:rsid w:val="00831C22"/>
    <w:rsid w:val="00831CD3"/>
    <w:rsid w:val="00831DCC"/>
    <w:rsid w:val="00831F54"/>
    <w:rsid w:val="0083222A"/>
    <w:rsid w:val="00832771"/>
    <w:rsid w:val="00832B1B"/>
    <w:rsid w:val="00832CCF"/>
    <w:rsid w:val="00832D07"/>
    <w:rsid w:val="00833117"/>
    <w:rsid w:val="008332C6"/>
    <w:rsid w:val="00833782"/>
    <w:rsid w:val="008338A8"/>
    <w:rsid w:val="00833C37"/>
    <w:rsid w:val="00833D4E"/>
    <w:rsid w:val="00833EC5"/>
    <w:rsid w:val="0083449F"/>
    <w:rsid w:val="008344CE"/>
    <w:rsid w:val="00834AD3"/>
    <w:rsid w:val="00834AEC"/>
    <w:rsid w:val="00834ED7"/>
    <w:rsid w:val="00834F78"/>
    <w:rsid w:val="00835109"/>
    <w:rsid w:val="008353E3"/>
    <w:rsid w:val="00835409"/>
    <w:rsid w:val="008367C1"/>
    <w:rsid w:val="00836A12"/>
    <w:rsid w:val="00837DAD"/>
    <w:rsid w:val="00840F9A"/>
    <w:rsid w:val="008410C0"/>
    <w:rsid w:val="00841A3A"/>
    <w:rsid w:val="00841D44"/>
    <w:rsid w:val="00841EBC"/>
    <w:rsid w:val="00842265"/>
    <w:rsid w:val="008427F1"/>
    <w:rsid w:val="00842923"/>
    <w:rsid w:val="00842DE7"/>
    <w:rsid w:val="00843727"/>
    <w:rsid w:val="008437FD"/>
    <w:rsid w:val="00843DC8"/>
    <w:rsid w:val="00843DDB"/>
    <w:rsid w:val="00844FD5"/>
    <w:rsid w:val="00845B21"/>
    <w:rsid w:val="0084654D"/>
    <w:rsid w:val="00846E97"/>
    <w:rsid w:val="0085035D"/>
    <w:rsid w:val="00850472"/>
    <w:rsid w:val="00850507"/>
    <w:rsid w:val="008509AA"/>
    <w:rsid w:val="0085133F"/>
    <w:rsid w:val="00851343"/>
    <w:rsid w:val="00851728"/>
    <w:rsid w:val="00851E5E"/>
    <w:rsid w:val="00851E6C"/>
    <w:rsid w:val="008524FB"/>
    <w:rsid w:val="0085292F"/>
    <w:rsid w:val="00852DEE"/>
    <w:rsid w:val="00853074"/>
    <w:rsid w:val="008531FB"/>
    <w:rsid w:val="00853E8D"/>
    <w:rsid w:val="00854065"/>
    <w:rsid w:val="008542E4"/>
    <w:rsid w:val="0085452E"/>
    <w:rsid w:val="00854FFD"/>
    <w:rsid w:val="0085512D"/>
    <w:rsid w:val="00855669"/>
    <w:rsid w:val="00855BCA"/>
    <w:rsid w:val="00855C1A"/>
    <w:rsid w:val="00855CBC"/>
    <w:rsid w:val="00855F52"/>
    <w:rsid w:val="00856755"/>
    <w:rsid w:val="00856FC4"/>
    <w:rsid w:val="00857124"/>
    <w:rsid w:val="0085725F"/>
    <w:rsid w:val="008576E5"/>
    <w:rsid w:val="008603B2"/>
    <w:rsid w:val="0086043E"/>
    <w:rsid w:val="008604EF"/>
    <w:rsid w:val="00860885"/>
    <w:rsid w:val="00860B70"/>
    <w:rsid w:val="0086161A"/>
    <w:rsid w:val="0086210E"/>
    <w:rsid w:val="008622B1"/>
    <w:rsid w:val="0086245E"/>
    <w:rsid w:val="008626B9"/>
    <w:rsid w:val="00862A11"/>
    <w:rsid w:val="0086332B"/>
    <w:rsid w:val="00864849"/>
    <w:rsid w:val="008648F6"/>
    <w:rsid w:val="00864D08"/>
    <w:rsid w:val="0086597D"/>
    <w:rsid w:val="00866397"/>
    <w:rsid w:val="008663D4"/>
    <w:rsid w:val="0086681A"/>
    <w:rsid w:val="0086687E"/>
    <w:rsid w:val="00866E8B"/>
    <w:rsid w:val="0086772F"/>
    <w:rsid w:val="00867B77"/>
    <w:rsid w:val="00867B7A"/>
    <w:rsid w:val="00867D40"/>
    <w:rsid w:val="0087066F"/>
    <w:rsid w:val="00870771"/>
    <w:rsid w:val="00870D9C"/>
    <w:rsid w:val="00871939"/>
    <w:rsid w:val="00871CD4"/>
    <w:rsid w:val="00871E8D"/>
    <w:rsid w:val="008724DA"/>
    <w:rsid w:val="00872852"/>
    <w:rsid w:val="00872D02"/>
    <w:rsid w:val="008734A4"/>
    <w:rsid w:val="00873AFE"/>
    <w:rsid w:val="00873EB0"/>
    <w:rsid w:val="00873FEC"/>
    <w:rsid w:val="00874082"/>
    <w:rsid w:val="0087445B"/>
    <w:rsid w:val="00874F7D"/>
    <w:rsid w:val="008757FA"/>
    <w:rsid w:val="0087649E"/>
    <w:rsid w:val="00876AA2"/>
    <w:rsid w:val="0087727D"/>
    <w:rsid w:val="0087734C"/>
    <w:rsid w:val="0087789F"/>
    <w:rsid w:val="00877E7B"/>
    <w:rsid w:val="00880010"/>
    <w:rsid w:val="00880106"/>
    <w:rsid w:val="0088037D"/>
    <w:rsid w:val="008808CC"/>
    <w:rsid w:val="00880C4C"/>
    <w:rsid w:val="00880FE0"/>
    <w:rsid w:val="00881973"/>
    <w:rsid w:val="00881976"/>
    <w:rsid w:val="00881B61"/>
    <w:rsid w:val="008822F5"/>
    <w:rsid w:val="0088286B"/>
    <w:rsid w:val="00882BA8"/>
    <w:rsid w:val="00882EDE"/>
    <w:rsid w:val="008841E5"/>
    <w:rsid w:val="00884911"/>
    <w:rsid w:val="00885143"/>
    <w:rsid w:val="00885451"/>
    <w:rsid w:val="008856BD"/>
    <w:rsid w:val="008859E7"/>
    <w:rsid w:val="00885A49"/>
    <w:rsid w:val="00885BAD"/>
    <w:rsid w:val="00886111"/>
    <w:rsid w:val="0088619F"/>
    <w:rsid w:val="008862A6"/>
    <w:rsid w:val="0088664A"/>
    <w:rsid w:val="00886EE3"/>
    <w:rsid w:val="008870C5"/>
    <w:rsid w:val="00887760"/>
    <w:rsid w:val="008901CE"/>
    <w:rsid w:val="008901D8"/>
    <w:rsid w:val="00891297"/>
    <w:rsid w:val="008914C4"/>
    <w:rsid w:val="00891601"/>
    <w:rsid w:val="00891902"/>
    <w:rsid w:val="00891AC8"/>
    <w:rsid w:val="00891ADF"/>
    <w:rsid w:val="008921EA"/>
    <w:rsid w:val="00892491"/>
    <w:rsid w:val="00892911"/>
    <w:rsid w:val="00892E9F"/>
    <w:rsid w:val="00892F6D"/>
    <w:rsid w:val="0089301C"/>
    <w:rsid w:val="00893781"/>
    <w:rsid w:val="00893C1B"/>
    <w:rsid w:val="00894441"/>
    <w:rsid w:val="00894489"/>
    <w:rsid w:val="008946B8"/>
    <w:rsid w:val="00894F9C"/>
    <w:rsid w:val="008951CF"/>
    <w:rsid w:val="008955FA"/>
    <w:rsid w:val="00895668"/>
    <w:rsid w:val="0089587C"/>
    <w:rsid w:val="00895AF6"/>
    <w:rsid w:val="00896F05"/>
    <w:rsid w:val="00897FC1"/>
    <w:rsid w:val="008A01A7"/>
    <w:rsid w:val="008A03E4"/>
    <w:rsid w:val="008A092A"/>
    <w:rsid w:val="008A0B24"/>
    <w:rsid w:val="008A0B4B"/>
    <w:rsid w:val="008A0FE0"/>
    <w:rsid w:val="008A1919"/>
    <w:rsid w:val="008A1C82"/>
    <w:rsid w:val="008A2311"/>
    <w:rsid w:val="008A2FBF"/>
    <w:rsid w:val="008A329B"/>
    <w:rsid w:val="008A3324"/>
    <w:rsid w:val="008A33B2"/>
    <w:rsid w:val="008A35CC"/>
    <w:rsid w:val="008A43DC"/>
    <w:rsid w:val="008A448C"/>
    <w:rsid w:val="008A4A5D"/>
    <w:rsid w:val="008A4E0E"/>
    <w:rsid w:val="008A4FAB"/>
    <w:rsid w:val="008A4FDB"/>
    <w:rsid w:val="008A5004"/>
    <w:rsid w:val="008A5209"/>
    <w:rsid w:val="008A521E"/>
    <w:rsid w:val="008A5630"/>
    <w:rsid w:val="008A59EC"/>
    <w:rsid w:val="008A5B8D"/>
    <w:rsid w:val="008A5C56"/>
    <w:rsid w:val="008A60C9"/>
    <w:rsid w:val="008A658C"/>
    <w:rsid w:val="008A6A14"/>
    <w:rsid w:val="008B00C3"/>
    <w:rsid w:val="008B00EA"/>
    <w:rsid w:val="008B04A8"/>
    <w:rsid w:val="008B0760"/>
    <w:rsid w:val="008B1121"/>
    <w:rsid w:val="008B1523"/>
    <w:rsid w:val="008B1550"/>
    <w:rsid w:val="008B1AB3"/>
    <w:rsid w:val="008B1B25"/>
    <w:rsid w:val="008B1C7E"/>
    <w:rsid w:val="008B25C8"/>
    <w:rsid w:val="008B2726"/>
    <w:rsid w:val="008B2744"/>
    <w:rsid w:val="008B2C17"/>
    <w:rsid w:val="008B2F95"/>
    <w:rsid w:val="008B3B95"/>
    <w:rsid w:val="008B3E74"/>
    <w:rsid w:val="008B49BA"/>
    <w:rsid w:val="008B4CFB"/>
    <w:rsid w:val="008B4FCC"/>
    <w:rsid w:val="008B7577"/>
    <w:rsid w:val="008B7645"/>
    <w:rsid w:val="008B764B"/>
    <w:rsid w:val="008B771E"/>
    <w:rsid w:val="008B7FEC"/>
    <w:rsid w:val="008C0222"/>
    <w:rsid w:val="008C046C"/>
    <w:rsid w:val="008C12F9"/>
    <w:rsid w:val="008C1330"/>
    <w:rsid w:val="008C1B85"/>
    <w:rsid w:val="008C2422"/>
    <w:rsid w:val="008C2F66"/>
    <w:rsid w:val="008C2F84"/>
    <w:rsid w:val="008C3265"/>
    <w:rsid w:val="008C3C67"/>
    <w:rsid w:val="008C4175"/>
    <w:rsid w:val="008C424E"/>
    <w:rsid w:val="008C4F44"/>
    <w:rsid w:val="008C54D7"/>
    <w:rsid w:val="008C5D73"/>
    <w:rsid w:val="008C6106"/>
    <w:rsid w:val="008C7017"/>
    <w:rsid w:val="008C759A"/>
    <w:rsid w:val="008C76B1"/>
    <w:rsid w:val="008C7B6E"/>
    <w:rsid w:val="008C7D01"/>
    <w:rsid w:val="008D014A"/>
    <w:rsid w:val="008D06D0"/>
    <w:rsid w:val="008D0A59"/>
    <w:rsid w:val="008D13F1"/>
    <w:rsid w:val="008D1CEF"/>
    <w:rsid w:val="008D3B8A"/>
    <w:rsid w:val="008D4132"/>
    <w:rsid w:val="008D48C5"/>
    <w:rsid w:val="008D49BB"/>
    <w:rsid w:val="008D4D66"/>
    <w:rsid w:val="008D52A0"/>
    <w:rsid w:val="008D57F1"/>
    <w:rsid w:val="008D5E65"/>
    <w:rsid w:val="008D6A1A"/>
    <w:rsid w:val="008D6B52"/>
    <w:rsid w:val="008D6B9E"/>
    <w:rsid w:val="008D735A"/>
    <w:rsid w:val="008D7F56"/>
    <w:rsid w:val="008E1686"/>
    <w:rsid w:val="008E19EE"/>
    <w:rsid w:val="008E20B6"/>
    <w:rsid w:val="008E24D7"/>
    <w:rsid w:val="008E2D94"/>
    <w:rsid w:val="008E3341"/>
    <w:rsid w:val="008E3979"/>
    <w:rsid w:val="008E3C38"/>
    <w:rsid w:val="008E46E0"/>
    <w:rsid w:val="008E4C24"/>
    <w:rsid w:val="008E547F"/>
    <w:rsid w:val="008E6058"/>
    <w:rsid w:val="008E632C"/>
    <w:rsid w:val="008E6AA4"/>
    <w:rsid w:val="008E6B1E"/>
    <w:rsid w:val="008E6DD7"/>
    <w:rsid w:val="008E7433"/>
    <w:rsid w:val="008E7494"/>
    <w:rsid w:val="008E7D6E"/>
    <w:rsid w:val="008E7F1D"/>
    <w:rsid w:val="008F039C"/>
    <w:rsid w:val="008F0456"/>
    <w:rsid w:val="008F084E"/>
    <w:rsid w:val="008F0FF0"/>
    <w:rsid w:val="008F270E"/>
    <w:rsid w:val="008F2844"/>
    <w:rsid w:val="008F2CBD"/>
    <w:rsid w:val="008F2E54"/>
    <w:rsid w:val="008F2F40"/>
    <w:rsid w:val="008F32A2"/>
    <w:rsid w:val="008F3DE8"/>
    <w:rsid w:val="008F3FB0"/>
    <w:rsid w:val="008F41C4"/>
    <w:rsid w:val="008F4F81"/>
    <w:rsid w:val="008F555F"/>
    <w:rsid w:val="008F559D"/>
    <w:rsid w:val="008F59AC"/>
    <w:rsid w:val="008F5AF0"/>
    <w:rsid w:val="008F5C22"/>
    <w:rsid w:val="008F5C3C"/>
    <w:rsid w:val="008F5FD0"/>
    <w:rsid w:val="008F6E21"/>
    <w:rsid w:val="008F6FE8"/>
    <w:rsid w:val="008F766A"/>
    <w:rsid w:val="008F7A0F"/>
    <w:rsid w:val="008F7C99"/>
    <w:rsid w:val="009003E6"/>
    <w:rsid w:val="0090125E"/>
    <w:rsid w:val="00901356"/>
    <w:rsid w:val="00901C5D"/>
    <w:rsid w:val="0090250A"/>
    <w:rsid w:val="00902526"/>
    <w:rsid w:val="0090266B"/>
    <w:rsid w:val="00902782"/>
    <w:rsid w:val="00902BF3"/>
    <w:rsid w:val="0090361E"/>
    <w:rsid w:val="009038F9"/>
    <w:rsid w:val="00903B87"/>
    <w:rsid w:val="009040D5"/>
    <w:rsid w:val="00904550"/>
    <w:rsid w:val="00904C96"/>
    <w:rsid w:val="00904DEC"/>
    <w:rsid w:val="00904F9E"/>
    <w:rsid w:val="00904FAE"/>
    <w:rsid w:val="009051F7"/>
    <w:rsid w:val="00905324"/>
    <w:rsid w:val="0090582B"/>
    <w:rsid w:val="00905C99"/>
    <w:rsid w:val="00905DC2"/>
    <w:rsid w:val="00905E8C"/>
    <w:rsid w:val="00905FBE"/>
    <w:rsid w:val="00906051"/>
    <w:rsid w:val="009064D4"/>
    <w:rsid w:val="00906528"/>
    <w:rsid w:val="009067AA"/>
    <w:rsid w:val="00906B52"/>
    <w:rsid w:val="00906C28"/>
    <w:rsid w:val="00906EF2"/>
    <w:rsid w:val="00907B73"/>
    <w:rsid w:val="009100F0"/>
    <w:rsid w:val="0091039C"/>
    <w:rsid w:val="00910440"/>
    <w:rsid w:val="0091048A"/>
    <w:rsid w:val="00911697"/>
    <w:rsid w:val="009118CB"/>
    <w:rsid w:val="00911C49"/>
    <w:rsid w:val="00911EEA"/>
    <w:rsid w:val="00911F3F"/>
    <w:rsid w:val="009123A8"/>
    <w:rsid w:val="00913196"/>
    <w:rsid w:val="00913879"/>
    <w:rsid w:val="00913A3E"/>
    <w:rsid w:val="009142C0"/>
    <w:rsid w:val="009153ED"/>
    <w:rsid w:val="00915A8A"/>
    <w:rsid w:val="009163C8"/>
    <w:rsid w:val="00916754"/>
    <w:rsid w:val="00916ACA"/>
    <w:rsid w:val="00916CE8"/>
    <w:rsid w:val="009173E7"/>
    <w:rsid w:val="0092062A"/>
    <w:rsid w:val="009209BD"/>
    <w:rsid w:val="00920D16"/>
    <w:rsid w:val="00920F76"/>
    <w:rsid w:val="00921943"/>
    <w:rsid w:val="0092290E"/>
    <w:rsid w:val="0092349F"/>
    <w:rsid w:val="009234AA"/>
    <w:rsid w:val="00923BC8"/>
    <w:rsid w:val="00923EB7"/>
    <w:rsid w:val="0092435F"/>
    <w:rsid w:val="0092453D"/>
    <w:rsid w:val="00925012"/>
    <w:rsid w:val="00925382"/>
    <w:rsid w:val="00925871"/>
    <w:rsid w:val="00925932"/>
    <w:rsid w:val="00925B48"/>
    <w:rsid w:val="00925C0B"/>
    <w:rsid w:val="00926251"/>
    <w:rsid w:val="0092771B"/>
    <w:rsid w:val="00927782"/>
    <w:rsid w:val="00927855"/>
    <w:rsid w:val="00927C85"/>
    <w:rsid w:val="00930181"/>
    <w:rsid w:val="00930311"/>
    <w:rsid w:val="00930535"/>
    <w:rsid w:val="009313B4"/>
    <w:rsid w:val="009316C6"/>
    <w:rsid w:val="009316D2"/>
    <w:rsid w:val="00931FD0"/>
    <w:rsid w:val="00932275"/>
    <w:rsid w:val="009322F4"/>
    <w:rsid w:val="00932332"/>
    <w:rsid w:val="009328E2"/>
    <w:rsid w:val="0093391D"/>
    <w:rsid w:val="00933AB9"/>
    <w:rsid w:val="00933BAB"/>
    <w:rsid w:val="00933FEA"/>
    <w:rsid w:val="0093485E"/>
    <w:rsid w:val="00934ABC"/>
    <w:rsid w:val="009354F2"/>
    <w:rsid w:val="00935974"/>
    <w:rsid w:val="009360C1"/>
    <w:rsid w:val="00936711"/>
    <w:rsid w:val="00936BE5"/>
    <w:rsid w:val="00936E86"/>
    <w:rsid w:val="00937432"/>
    <w:rsid w:val="009375B2"/>
    <w:rsid w:val="00937748"/>
    <w:rsid w:val="00937C91"/>
    <w:rsid w:val="00937CBD"/>
    <w:rsid w:val="00940013"/>
    <w:rsid w:val="0094023B"/>
    <w:rsid w:val="0094032E"/>
    <w:rsid w:val="00940C37"/>
    <w:rsid w:val="0094130C"/>
    <w:rsid w:val="009418AB"/>
    <w:rsid w:val="00941BF1"/>
    <w:rsid w:val="00941FD1"/>
    <w:rsid w:val="009424FD"/>
    <w:rsid w:val="009425DC"/>
    <w:rsid w:val="00942804"/>
    <w:rsid w:val="0094317F"/>
    <w:rsid w:val="0094328C"/>
    <w:rsid w:val="00943A31"/>
    <w:rsid w:val="00943E1A"/>
    <w:rsid w:val="00943EDA"/>
    <w:rsid w:val="009448A1"/>
    <w:rsid w:val="00945219"/>
    <w:rsid w:val="009453D4"/>
    <w:rsid w:val="0094546E"/>
    <w:rsid w:val="009455B4"/>
    <w:rsid w:val="009462ED"/>
    <w:rsid w:val="00946321"/>
    <w:rsid w:val="00946688"/>
    <w:rsid w:val="009467F5"/>
    <w:rsid w:val="0094757C"/>
    <w:rsid w:val="00947668"/>
    <w:rsid w:val="00947A5E"/>
    <w:rsid w:val="0095014A"/>
    <w:rsid w:val="009503C8"/>
    <w:rsid w:val="00950BE1"/>
    <w:rsid w:val="00950CC0"/>
    <w:rsid w:val="009511FC"/>
    <w:rsid w:val="009514D2"/>
    <w:rsid w:val="0095154A"/>
    <w:rsid w:val="0095175E"/>
    <w:rsid w:val="00951AFA"/>
    <w:rsid w:val="0095267F"/>
    <w:rsid w:val="00952BC0"/>
    <w:rsid w:val="00953ACA"/>
    <w:rsid w:val="00953BAA"/>
    <w:rsid w:val="0095410E"/>
    <w:rsid w:val="009541B0"/>
    <w:rsid w:val="00954492"/>
    <w:rsid w:val="0095462B"/>
    <w:rsid w:val="009547E1"/>
    <w:rsid w:val="00955129"/>
    <w:rsid w:val="00955BB1"/>
    <w:rsid w:val="00955D31"/>
    <w:rsid w:val="009573E6"/>
    <w:rsid w:val="009578F9"/>
    <w:rsid w:val="009579EF"/>
    <w:rsid w:val="00957FA0"/>
    <w:rsid w:val="00960249"/>
    <w:rsid w:val="0096025D"/>
    <w:rsid w:val="00960D45"/>
    <w:rsid w:val="0096106E"/>
    <w:rsid w:val="00961304"/>
    <w:rsid w:val="00962080"/>
    <w:rsid w:val="009623F7"/>
    <w:rsid w:val="009629D4"/>
    <w:rsid w:val="00962D60"/>
    <w:rsid w:val="0096318E"/>
    <w:rsid w:val="0096339F"/>
    <w:rsid w:val="00963690"/>
    <w:rsid w:val="00963C66"/>
    <w:rsid w:val="00964705"/>
    <w:rsid w:val="00964B9F"/>
    <w:rsid w:val="00964BA5"/>
    <w:rsid w:val="00964EDD"/>
    <w:rsid w:val="0096529D"/>
    <w:rsid w:val="009652F4"/>
    <w:rsid w:val="00965492"/>
    <w:rsid w:val="009658E1"/>
    <w:rsid w:val="0096598A"/>
    <w:rsid w:val="009659A3"/>
    <w:rsid w:val="00965E7D"/>
    <w:rsid w:val="00965E99"/>
    <w:rsid w:val="00966259"/>
    <w:rsid w:val="00966336"/>
    <w:rsid w:val="0096661D"/>
    <w:rsid w:val="009667B6"/>
    <w:rsid w:val="0096691F"/>
    <w:rsid w:val="00966CE5"/>
    <w:rsid w:val="00966D2F"/>
    <w:rsid w:val="00966FEE"/>
    <w:rsid w:val="00967A5F"/>
    <w:rsid w:val="00967C23"/>
    <w:rsid w:val="0097047A"/>
    <w:rsid w:val="009705BF"/>
    <w:rsid w:val="00970883"/>
    <w:rsid w:val="00970B2F"/>
    <w:rsid w:val="00971E89"/>
    <w:rsid w:val="00972299"/>
    <w:rsid w:val="00972758"/>
    <w:rsid w:val="0097284B"/>
    <w:rsid w:val="0097311A"/>
    <w:rsid w:val="00973464"/>
    <w:rsid w:val="009736AC"/>
    <w:rsid w:val="00973756"/>
    <w:rsid w:val="0097392B"/>
    <w:rsid w:val="00973B8E"/>
    <w:rsid w:val="009747B9"/>
    <w:rsid w:val="00974A23"/>
    <w:rsid w:val="0097566E"/>
    <w:rsid w:val="00975747"/>
    <w:rsid w:val="0097578C"/>
    <w:rsid w:val="00975830"/>
    <w:rsid w:val="009758EF"/>
    <w:rsid w:val="00975928"/>
    <w:rsid w:val="00975B6C"/>
    <w:rsid w:val="009768ED"/>
    <w:rsid w:val="00976CE3"/>
    <w:rsid w:val="00976D17"/>
    <w:rsid w:val="0097713D"/>
    <w:rsid w:val="00977886"/>
    <w:rsid w:val="00980141"/>
    <w:rsid w:val="00980505"/>
    <w:rsid w:val="0098053C"/>
    <w:rsid w:val="0098065A"/>
    <w:rsid w:val="00980807"/>
    <w:rsid w:val="00980B14"/>
    <w:rsid w:val="00980CB0"/>
    <w:rsid w:val="00980D1F"/>
    <w:rsid w:val="00981136"/>
    <w:rsid w:val="0098154C"/>
    <w:rsid w:val="009815CF"/>
    <w:rsid w:val="00981CCD"/>
    <w:rsid w:val="00981E23"/>
    <w:rsid w:val="0098313E"/>
    <w:rsid w:val="00984957"/>
    <w:rsid w:val="00984A1E"/>
    <w:rsid w:val="00984C07"/>
    <w:rsid w:val="00984C4D"/>
    <w:rsid w:val="00984DFF"/>
    <w:rsid w:val="00985706"/>
    <w:rsid w:val="0098581A"/>
    <w:rsid w:val="00985AE9"/>
    <w:rsid w:val="00985B92"/>
    <w:rsid w:val="00985CFB"/>
    <w:rsid w:val="009863F6"/>
    <w:rsid w:val="0098688F"/>
    <w:rsid w:val="0098729A"/>
    <w:rsid w:val="0098747E"/>
    <w:rsid w:val="009903D3"/>
    <w:rsid w:val="00990AA9"/>
    <w:rsid w:val="009914E4"/>
    <w:rsid w:val="009919ED"/>
    <w:rsid w:val="00991A83"/>
    <w:rsid w:val="009920A5"/>
    <w:rsid w:val="00992317"/>
    <w:rsid w:val="00992665"/>
    <w:rsid w:val="00992CCE"/>
    <w:rsid w:val="00992EF6"/>
    <w:rsid w:val="00993A4E"/>
    <w:rsid w:val="0099477B"/>
    <w:rsid w:val="00994E0D"/>
    <w:rsid w:val="00994E31"/>
    <w:rsid w:val="00995114"/>
    <w:rsid w:val="00995351"/>
    <w:rsid w:val="009953D5"/>
    <w:rsid w:val="009954DC"/>
    <w:rsid w:val="0099591F"/>
    <w:rsid w:val="00995F88"/>
    <w:rsid w:val="009965D1"/>
    <w:rsid w:val="009973F7"/>
    <w:rsid w:val="00997749"/>
    <w:rsid w:val="00997C83"/>
    <w:rsid w:val="00997CF7"/>
    <w:rsid w:val="009A002D"/>
    <w:rsid w:val="009A107D"/>
    <w:rsid w:val="009A1184"/>
    <w:rsid w:val="009A1204"/>
    <w:rsid w:val="009A200C"/>
    <w:rsid w:val="009A2185"/>
    <w:rsid w:val="009A2280"/>
    <w:rsid w:val="009A2482"/>
    <w:rsid w:val="009A2BF3"/>
    <w:rsid w:val="009A2F2F"/>
    <w:rsid w:val="009A329D"/>
    <w:rsid w:val="009A337F"/>
    <w:rsid w:val="009A3CD8"/>
    <w:rsid w:val="009A3EED"/>
    <w:rsid w:val="009A40EF"/>
    <w:rsid w:val="009A413A"/>
    <w:rsid w:val="009A46F3"/>
    <w:rsid w:val="009A4CCA"/>
    <w:rsid w:val="009A5DA7"/>
    <w:rsid w:val="009A6092"/>
    <w:rsid w:val="009A6967"/>
    <w:rsid w:val="009A754C"/>
    <w:rsid w:val="009A7CD4"/>
    <w:rsid w:val="009B008F"/>
    <w:rsid w:val="009B0790"/>
    <w:rsid w:val="009B1026"/>
    <w:rsid w:val="009B1149"/>
    <w:rsid w:val="009B116D"/>
    <w:rsid w:val="009B1325"/>
    <w:rsid w:val="009B15F5"/>
    <w:rsid w:val="009B1F7B"/>
    <w:rsid w:val="009B23B3"/>
    <w:rsid w:val="009B253D"/>
    <w:rsid w:val="009B27C4"/>
    <w:rsid w:val="009B3288"/>
    <w:rsid w:val="009B3906"/>
    <w:rsid w:val="009B3DCA"/>
    <w:rsid w:val="009B3FDB"/>
    <w:rsid w:val="009B40CA"/>
    <w:rsid w:val="009B4260"/>
    <w:rsid w:val="009B43EE"/>
    <w:rsid w:val="009B45FB"/>
    <w:rsid w:val="009B4E41"/>
    <w:rsid w:val="009B4EB1"/>
    <w:rsid w:val="009B5777"/>
    <w:rsid w:val="009B5A82"/>
    <w:rsid w:val="009B5D66"/>
    <w:rsid w:val="009B608B"/>
    <w:rsid w:val="009B6313"/>
    <w:rsid w:val="009B65AD"/>
    <w:rsid w:val="009B6653"/>
    <w:rsid w:val="009B66B8"/>
    <w:rsid w:val="009B6EEA"/>
    <w:rsid w:val="009B71AC"/>
    <w:rsid w:val="009B7910"/>
    <w:rsid w:val="009B7995"/>
    <w:rsid w:val="009C0884"/>
    <w:rsid w:val="009C106B"/>
    <w:rsid w:val="009C1150"/>
    <w:rsid w:val="009C19A4"/>
    <w:rsid w:val="009C20A4"/>
    <w:rsid w:val="009C23A0"/>
    <w:rsid w:val="009C26C7"/>
    <w:rsid w:val="009C2749"/>
    <w:rsid w:val="009C2762"/>
    <w:rsid w:val="009C348E"/>
    <w:rsid w:val="009C34C1"/>
    <w:rsid w:val="009C3940"/>
    <w:rsid w:val="009C3CE8"/>
    <w:rsid w:val="009C3D7C"/>
    <w:rsid w:val="009C47B5"/>
    <w:rsid w:val="009C5962"/>
    <w:rsid w:val="009C6197"/>
    <w:rsid w:val="009C634D"/>
    <w:rsid w:val="009C63E4"/>
    <w:rsid w:val="009C74B0"/>
    <w:rsid w:val="009C7839"/>
    <w:rsid w:val="009C7856"/>
    <w:rsid w:val="009D0287"/>
    <w:rsid w:val="009D0481"/>
    <w:rsid w:val="009D0748"/>
    <w:rsid w:val="009D112F"/>
    <w:rsid w:val="009D213F"/>
    <w:rsid w:val="009D23DC"/>
    <w:rsid w:val="009D252F"/>
    <w:rsid w:val="009D27A9"/>
    <w:rsid w:val="009D2D1E"/>
    <w:rsid w:val="009D2DB5"/>
    <w:rsid w:val="009D34C5"/>
    <w:rsid w:val="009D3CA4"/>
    <w:rsid w:val="009D4006"/>
    <w:rsid w:val="009D4751"/>
    <w:rsid w:val="009D4763"/>
    <w:rsid w:val="009D48FF"/>
    <w:rsid w:val="009D4AC8"/>
    <w:rsid w:val="009D4C1E"/>
    <w:rsid w:val="009D4D51"/>
    <w:rsid w:val="009D4FE7"/>
    <w:rsid w:val="009D5253"/>
    <w:rsid w:val="009D5785"/>
    <w:rsid w:val="009D5867"/>
    <w:rsid w:val="009D5A34"/>
    <w:rsid w:val="009D6023"/>
    <w:rsid w:val="009D640B"/>
    <w:rsid w:val="009D659C"/>
    <w:rsid w:val="009D6F36"/>
    <w:rsid w:val="009D71AD"/>
    <w:rsid w:val="009D763E"/>
    <w:rsid w:val="009D7906"/>
    <w:rsid w:val="009D7A81"/>
    <w:rsid w:val="009D7F38"/>
    <w:rsid w:val="009E07C9"/>
    <w:rsid w:val="009E0BAA"/>
    <w:rsid w:val="009E16EC"/>
    <w:rsid w:val="009E1F15"/>
    <w:rsid w:val="009E2119"/>
    <w:rsid w:val="009E29EC"/>
    <w:rsid w:val="009E2E34"/>
    <w:rsid w:val="009E3038"/>
    <w:rsid w:val="009E5181"/>
    <w:rsid w:val="009E5244"/>
    <w:rsid w:val="009E59A3"/>
    <w:rsid w:val="009E7655"/>
    <w:rsid w:val="009E7A67"/>
    <w:rsid w:val="009E7FD6"/>
    <w:rsid w:val="009F09D1"/>
    <w:rsid w:val="009F0A88"/>
    <w:rsid w:val="009F0FF5"/>
    <w:rsid w:val="009F1E03"/>
    <w:rsid w:val="009F2069"/>
    <w:rsid w:val="009F219A"/>
    <w:rsid w:val="009F23B6"/>
    <w:rsid w:val="009F2F64"/>
    <w:rsid w:val="009F4096"/>
    <w:rsid w:val="009F4332"/>
    <w:rsid w:val="009F4504"/>
    <w:rsid w:val="009F46A4"/>
    <w:rsid w:val="009F47BC"/>
    <w:rsid w:val="009F4E8B"/>
    <w:rsid w:val="009F5A78"/>
    <w:rsid w:val="009F604B"/>
    <w:rsid w:val="009F6A68"/>
    <w:rsid w:val="009F704B"/>
    <w:rsid w:val="009F7398"/>
    <w:rsid w:val="009F7E16"/>
    <w:rsid w:val="00A000C4"/>
    <w:rsid w:val="00A0063F"/>
    <w:rsid w:val="00A009EA"/>
    <w:rsid w:val="00A010ED"/>
    <w:rsid w:val="00A014A7"/>
    <w:rsid w:val="00A014F2"/>
    <w:rsid w:val="00A01845"/>
    <w:rsid w:val="00A01E7E"/>
    <w:rsid w:val="00A01EF3"/>
    <w:rsid w:val="00A02089"/>
    <w:rsid w:val="00A02683"/>
    <w:rsid w:val="00A02A08"/>
    <w:rsid w:val="00A02DDD"/>
    <w:rsid w:val="00A03892"/>
    <w:rsid w:val="00A038DE"/>
    <w:rsid w:val="00A041CD"/>
    <w:rsid w:val="00A042B9"/>
    <w:rsid w:val="00A06890"/>
    <w:rsid w:val="00A06F2F"/>
    <w:rsid w:val="00A07A1F"/>
    <w:rsid w:val="00A07ECB"/>
    <w:rsid w:val="00A07FD2"/>
    <w:rsid w:val="00A107BB"/>
    <w:rsid w:val="00A10B6C"/>
    <w:rsid w:val="00A10D10"/>
    <w:rsid w:val="00A10D8F"/>
    <w:rsid w:val="00A1129B"/>
    <w:rsid w:val="00A11A72"/>
    <w:rsid w:val="00A11C9A"/>
    <w:rsid w:val="00A11CF1"/>
    <w:rsid w:val="00A11DBA"/>
    <w:rsid w:val="00A124D8"/>
    <w:rsid w:val="00A12A2B"/>
    <w:rsid w:val="00A13638"/>
    <w:rsid w:val="00A13E00"/>
    <w:rsid w:val="00A13F42"/>
    <w:rsid w:val="00A143FE"/>
    <w:rsid w:val="00A14CDC"/>
    <w:rsid w:val="00A1523F"/>
    <w:rsid w:val="00A158AD"/>
    <w:rsid w:val="00A165AB"/>
    <w:rsid w:val="00A17210"/>
    <w:rsid w:val="00A2023C"/>
    <w:rsid w:val="00A203FF"/>
    <w:rsid w:val="00A20EFD"/>
    <w:rsid w:val="00A21375"/>
    <w:rsid w:val="00A21D4B"/>
    <w:rsid w:val="00A22CE2"/>
    <w:rsid w:val="00A230B7"/>
    <w:rsid w:val="00A231FB"/>
    <w:rsid w:val="00A2324C"/>
    <w:rsid w:val="00A236DD"/>
    <w:rsid w:val="00A237C3"/>
    <w:rsid w:val="00A23B9A"/>
    <w:rsid w:val="00A23F5D"/>
    <w:rsid w:val="00A240BF"/>
    <w:rsid w:val="00A243D1"/>
    <w:rsid w:val="00A24484"/>
    <w:rsid w:val="00A24685"/>
    <w:rsid w:val="00A247DD"/>
    <w:rsid w:val="00A24B54"/>
    <w:rsid w:val="00A25188"/>
    <w:rsid w:val="00A256F8"/>
    <w:rsid w:val="00A258F2"/>
    <w:rsid w:val="00A25A38"/>
    <w:rsid w:val="00A25DC2"/>
    <w:rsid w:val="00A25E44"/>
    <w:rsid w:val="00A25EFD"/>
    <w:rsid w:val="00A25FF4"/>
    <w:rsid w:val="00A26434"/>
    <w:rsid w:val="00A2644E"/>
    <w:rsid w:val="00A26ED5"/>
    <w:rsid w:val="00A27C1F"/>
    <w:rsid w:val="00A27D7A"/>
    <w:rsid w:val="00A27F84"/>
    <w:rsid w:val="00A3023E"/>
    <w:rsid w:val="00A30645"/>
    <w:rsid w:val="00A3152B"/>
    <w:rsid w:val="00A317E1"/>
    <w:rsid w:val="00A3252D"/>
    <w:rsid w:val="00A32AB3"/>
    <w:rsid w:val="00A32D12"/>
    <w:rsid w:val="00A32DEC"/>
    <w:rsid w:val="00A33303"/>
    <w:rsid w:val="00A33461"/>
    <w:rsid w:val="00A33593"/>
    <w:rsid w:val="00A337DB"/>
    <w:rsid w:val="00A338F3"/>
    <w:rsid w:val="00A34148"/>
    <w:rsid w:val="00A348D6"/>
    <w:rsid w:val="00A35721"/>
    <w:rsid w:val="00A35AF0"/>
    <w:rsid w:val="00A361FF"/>
    <w:rsid w:val="00A3666C"/>
    <w:rsid w:val="00A3706B"/>
    <w:rsid w:val="00A3721F"/>
    <w:rsid w:val="00A372C6"/>
    <w:rsid w:val="00A37478"/>
    <w:rsid w:val="00A40903"/>
    <w:rsid w:val="00A41170"/>
    <w:rsid w:val="00A412B4"/>
    <w:rsid w:val="00A41B35"/>
    <w:rsid w:val="00A41BDD"/>
    <w:rsid w:val="00A41C5D"/>
    <w:rsid w:val="00A41DB5"/>
    <w:rsid w:val="00A41E06"/>
    <w:rsid w:val="00A41E63"/>
    <w:rsid w:val="00A42127"/>
    <w:rsid w:val="00A425D9"/>
    <w:rsid w:val="00A42AD0"/>
    <w:rsid w:val="00A42E2F"/>
    <w:rsid w:val="00A42E91"/>
    <w:rsid w:val="00A4312E"/>
    <w:rsid w:val="00A433C7"/>
    <w:rsid w:val="00A43AAA"/>
    <w:rsid w:val="00A43EAF"/>
    <w:rsid w:val="00A4483B"/>
    <w:rsid w:val="00A45243"/>
    <w:rsid w:val="00A454FD"/>
    <w:rsid w:val="00A457E1"/>
    <w:rsid w:val="00A4586E"/>
    <w:rsid w:val="00A458D2"/>
    <w:rsid w:val="00A46302"/>
    <w:rsid w:val="00A46732"/>
    <w:rsid w:val="00A4680A"/>
    <w:rsid w:val="00A46C2A"/>
    <w:rsid w:val="00A46E81"/>
    <w:rsid w:val="00A471C1"/>
    <w:rsid w:val="00A474BB"/>
    <w:rsid w:val="00A478A0"/>
    <w:rsid w:val="00A478FD"/>
    <w:rsid w:val="00A47BEC"/>
    <w:rsid w:val="00A503DF"/>
    <w:rsid w:val="00A50A30"/>
    <w:rsid w:val="00A516F9"/>
    <w:rsid w:val="00A51B06"/>
    <w:rsid w:val="00A51C06"/>
    <w:rsid w:val="00A52067"/>
    <w:rsid w:val="00A52E0B"/>
    <w:rsid w:val="00A5317D"/>
    <w:rsid w:val="00A536C4"/>
    <w:rsid w:val="00A53848"/>
    <w:rsid w:val="00A540AE"/>
    <w:rsid w:val="00A5429A"/>
    <w:rsid w:val="00A5493F"/>
    <w:rsid w:val="00A549A1"/>
    <w:rsid w:val="00A55007"/>
    <w:rsid w:val="00A555AD"/>
    <w:rsid w:val="00A5587E"/>
    <w:rsid w:val="00A55DAF"/>
    <w:rsid w:val="00A5602A"/>
    <w:rsid w:val="00A5602E"/>
    <w:rsid w:val="00A56FA1"/>
    <w:rsid w:val="00A56FF7"/>
    <w:rsid w:val="00A57A4A"/>
    <w:rsid w:val="00A57D96"/>
    <w:rsid w:val="00A605EF"/>
    <w:rsid w:val="00A60774"/>
    <w:rsid w:val="00A6091A"/>
    <w:rsid w:val="00A61570"/>
    <w:rsid w:val="00A61CF9"/>
    <w:rsid w:val="00A61DBB"/>
    <w:rsid w:val="00A62568"/>
    <w:rsid w:val="00A635B0"/>
    <w:rsid w:val="00A639EA"/>
    <w:rsid w:val="00A63AB1"/>
    <w:rsid w:val="00A63EC7"/>
    <w:rsid w:val="00A64906"/>
    <w:rsid w:val="00A64A06"/>
    <w:rsid w:val="00A64BC6"/>
    <w:rsid w:val="00A66356"/>
    <w:rsid w:val="00A6636F"/>
    <w:rsid w:val="00A667A0"/>
    <w:rsid w:val="00A667B8"/>
    <w:rsid w:val="00A66F27"/>
    <w:rsid w:val="00A670BF"/>
    <w:rsid w:val="00A672E9"/>
    <w:rsid w:val="00A677AE"/>
    <w:rsid w:val="00A67ED9"/>
    <w:rsid w:val="00A70AB5"/>
    <w:rsid w:val="00A71312"/>
    <w:rsid w:val="00A71E1C"/>
    <w:rsid w:val="00A724C2"/>
    <w:rsid w:val="00A72AF8"/>
    <w:rsid w:val="00A73288"/>
    <w:rsid w:val="00A73C53"/>
    <w:rsid w:val="00A73EF7"/>
    <w:rsid w:val="00A74021"/>
    <w:rsid w:val="00A74094"/>
    <w:rsid w:val="00A74538"/>
    <w:rsid w:val="00A74A2A"/>
    <w:rsid w:val="00A74BE2"/>
    <w:rsid w:val="00A74EBC"/>
    <w:rsid w:val="00A750B0"/>
    <w:rsid w:val="00A751C0"/>
    <w:rsid w:val="00A753FC"/>
    <w:rsid w:val="00A75507"/>
    <w:rsid w:val="00A756CF"/>
    <w:rsid w:val="00A75AFA"/>
    <w:rsid w:val="00A76047"/>
    <w:rsid w:val="00A76380"/>
    <w:rsid w:val="00A76C35"/>
    <w:rsid w:val="00A77529"/>
    <w:rsid w:val="00A77C3B"/>
    <w:rsid w:val="00A77E80"/>
    <w:rsid w:val="00A77F0D"/>
    <w:rsid w:val="00A80128"/>
    <w:rsid w:val="00A80442"/>
    <w:rsid w:val="00A80669"/>
    <w:rsid w:val="00A80819"/>
    <w:rsid w:val="00A80F1D"/>
    <w:rsid w:val="00A81024"/>
    <w:rsid w:val="00A81C54"/>
    <w:rsid w:val="00A81E7D"/>
    <w:rsid w:val="00A81F2D"/>
    <w:rsid w:val="00A81F31"/>
    <w:rsid w:val="00A821C1"/>
    <w:rsid w:val="00A8302B"/>
    <w:rsid w:val="00A835BF"/>
    <w:rsid w:val="00A83A18"/>
    <w:rsid w:val="00A83D72"/>
    <w:rsid w:val="00A843DB"/>
    <w:rsid w:val="00A84ABF"/>
    <w:rsid w:val="00A8614C"/>
    <w:rsid w:val="00A86871"/>
    <w:rsid w:val="00A86FCE"/>
    <w:rsid w:val="00A8723C"/>
    <w:rsid w:val="00A8729D"/>
    <w:rsid w:val="00A87B40"/>
    <w:rsid w:val="00A87C8D"/>
    <w:rsid w:val="00A87F69"/>
    <w:rsid w:val="00A90085"/>
    <w:rsid w:val="00A90B28"/>
    <w:rsid w:val="00A90FB9"/>
    <w:rsid w:val="00A921CE"/>
    <w:rsid w:val="00A925A9"/>
    <w:rsid w:val="00A92F08"/>
    <w:rsid w:val="00A92F27"/>
    <w:rsid w:val="00A92F35"/>
    <w:rsid w:val="00A930BD"/>
    <w:rsid w:val="00A93693"/>
    <w:rsid w:val="00A937CC"/>
    <w:rsid w:val="00A93D11"/>
    <w:rsid w:val="00A9455F"/>
    <w:rsid w:val="00A947A9"/>
    <w:rsid w:val="00A9572A"/>
    <w:rsid w:val="00A95F6D"/>
    <w:rsid w:val="00A96504"/>
    <w:rsid w:val="00A9682C"/>
    <w:rsid w:val="00A969D2"/>
    <w:rsid w:val="00A96D31"/>
    <w:rsid w:val="00A971BD"/>
    <w:rsid w:val="00A9762D"/>
    <w:rsid w:val="00A977D7"/>
    <w:rsid w:val="00A9787B"/>
    <w:rsid w:val="00A978E0"/>
    <w:rsid w:val="00A97C42"/>
    <w:rsid w:val="00A97EAC"/>
    <w:rsid w:val="00AA11EB"/>
    <w:rsid w:val="00AA182C"/>
    <w:rsid w:val="00AA1A98"/>
    <w:rsid w:val="00AA22C8"/>
    <w:rsid w:val="00AA22EA"/>
    <w:rsid w:val="00AA3302"/>
    <w:rsid w:val="00AA4155"/>
    <w:rsid w:val="00AA4A7E"/>
    <w:rsid w:val="00AA4B8E"/>
    <w:rsid w:val="00AA4EE0"/>
    <w:rsid w:val="00AA60A9"/>
    <w:rsid w:val="00AA651D"/>
    <w:rsid w:val="00AA667E"/>
    <w:rsid w:val="00AA735B"/>
    <w:rsid w:val="00AA7CA2"/>
    <w:rsid w:val="00AA7D84"/>
    <w:rsid w:val="00AB082D"/>
    <w:rsid w:val="00AB1031"/>
    <w:rsid w:val="00AB127B"/>
    <w:rsid w:val="00AB184D"/>
    <w:rsid w:val="00AB1DB8"/>
    <w:rsid w:val="00AB2261"/>
    <w:rsid w:val="00AB22DC"/>
    <w:rsid w:val="00AB2D9B"/>
    <w:rsid w:val="00AB32E3"/>
    <w:rsid w:val="00AB34B5"/>
    <w:rsid w:val="00AB3612"/>
    <w:rsid w:val="00AB37D7"/>
    <w:rsid w:val="00AB40E0"/>
    <w:rsid w:val="00AB5D68"/>
    <w:rsid w:val="00AB61CE"/>
    <w:rsid w:val="00AB64F4"/>
    <w:rsid w:val="00AB690D"/>
    <w:rsid w:val="00AB6C55"/>
    <w:rsid w:val="00AB6DD0"/>
    <w:rsid w:val="00AB6E3F"/>
    <w:rsid w:val="00AB72C9"/>
    <w:rsid w:val="00AC02E6"/>
    <w:rsid w:val="00AC1993"/>
    <w:rsid w:val="00AC1B60"/>
    <w:rsid w:val="00AC1FBA"/>
    <w:rsid w:val="00AC241D"/>
    <w:rsid w:val="00AC2C9D"/>
    <w:rsid w:val="00AC300F"/>
    <w:rsid w:val="00AC33B2"/>
    <w:rsid w:val="00AC34BB"/>
    <w:rsid w:val="00AC432C"/>
    <w:rsid w:val="00AC432D"/>
    <w:rsid w:val="00AC47FB"/>
    <w:rsid w:val="00AC4FC2"/>
    <w:rsid w:val="00AC5ED8"/>
    <w:rsid w:val="00AC5F1A"/>
    <w:rsid w:val="00AC60BA"/>
    <w:rsid w:val="00AC6159"/>
    <w:rsid w:val="00AC6767"/>
    <w:rsid w:val="00AC717C"/>
    <w:rsid w:val="00AC7603"/>
    <w:rsid w:val="00AC76BB"/>
    <w:rsid w:val="00AC78E2"/>
    <w:rsid w:val="00AC7C14"/>
    <w:rsid w:val="00AC7EBA"/>
    <w:rsid w:val="00AD019A"/>
    <w:rsid w:val="00AD035C"/>
    <w:rsid w:val="00AD0726"/>
    <w:rsid w:val="00AD0866"/>
    <w:rsid w:val="00AD0957"/>
    <w:rsid w:val="00AD0993"/>
    <w:rsid w:val="00AD0C5B"/>
    <w:rsid w:val="00AD1009"/>
    <w:rsid w:val="00AD103A"/>
    <w:rsid w:val="00AD12C9"/>
    <w:rsid w:val="00AD1B93"/>
    <w:rsid w:val="00AD2466"/>
    <w:rsid w:val="00AD2A0A"/>
    <w:rsid w:val="00AD2C4B"/>
    <w:rsid w:val="00AD2F52"/>
    <w:rsid w:val="00AD338A"/>
    <w:rsid w:val="00AD3978"/>
    <w:rsid w:val="00AD3E1B"/>
    <w:rsid w:val="00AD43F3"/>
    <w:rsid w:val="00AD4854"/>
    <w:rsid w:val="00AD4B8C"/>
    <w:rsid w:val="00AD4C23"/>
    <w:rsid w:val="00AD4D03"/>
    <w:rsid w:val="00AD506F"/>
    <w:rsid w:val="00AD5266"/>
    <w:rsid w:val="00AD5853"/>
    <w:rsid w:val="00AD64D3"/>
    <w:rsid w:val="00AD6562"/>
    <w:rsid w:val="00AD66B8"/>
    <w:rsid w:val="00AD6757"/>
    <w:rsid w:val="00AD6780"/>
    <w:rsid w:val="00AD7253"/>
    <w:rsid w:val="00AD771A"/>
    <w:rsid w:val="00AD7B91"/>
    <w:rsid w:val="00AD7BEC"/>
    <w:rsid w:val="00AD7EF2"/>
    <w:rsid w:val="00AD7F6E"/>
    <w:rsid w:val="00AE03D7"/>
    <w:rsid w:val="00AE067A"/>
    <w:rsid w:val="00AE07B9"/>
    <w:rsid w:val="00AE07E6"/>
    <w:rsid w:val="00AE0DBA"/>
    <w:rsid w:val="00AE0E78"/>
    <w:rsid w:val="00AE0F56"/>
    <w:rsid w:val="00AE157B"/>
    <w:rsid w:val="00AE17D6"/>
    <w:rsid w:val="00AE1E82"/>
    <w:rsid w:val="00AE20D3"/>
    <w:rsid w:val="00AE28E9"/>
    <w:rsid w:val="00AE2C90"/>
    <w:rsid w:val="00AE2CA9"/>
    <w:rsid w:val="00AE3470"/>
    <w:rsid w:val="00AE34AC"/>
    <w:rsid w:val="00AE34F2"/>
    <w:rsid w:val="00AE3AA7"/>
    <w:rsid w:val="00AE3D5B"/>
    <w:rsid w:val="00AE3EBE"/>
    <w:rsid w:val="00AE3F75"/>
    <w:rsid w:val="00AE4B3B"/>
    <w:rsid w:val="00AE4F23"/>
    <w:rsid w:val="00AE56D4"/>
    <w:rsid w:val="00AE5707"/>
    <w:rsid w:val="00AE5EF5"/>
    <w:rsid w:val="00AE6739"/>
    <w:rsid w:val="00AE678C"/>
    <w:rsid w:val="00AE6852"/>
    <w:rsid w:val="00AE7A2A"/>
    <w:rsid w:val="00AF0B93"/>
    <w:rsid w:val="00AF0F01"/>
    <w:rsid w:val="00AF0F1C"/>
    <w:rsid w:val="00AF1808"/>
    <w:rsid w:val="00AF2668"/>
    <w:rsid w:val="00AF2679"/>
    <w:rsid w:val="00AF2B4A"/>
    <w:rsid w:val="00AF319B"/>
    <w:rsid w:val="00AF3568"/>
    <w:rsid w:val="00AF36E7"/>
    <w:rsid w:val="00AF3870"/>
    <w:rsid w:val="00AF3BA5"/>
    <w:rsid w:val="00AF4641"/>
    <w:rsid w:val="00AF4E93"/>
    <w:rsid w:val="00AF506D"/>
    <w:rsid w:val="00AF5F6E"/>
    <w:rsid w:val="00AF6157"/>
    <w:rsid w:val="00AF6266"/>
    <w:rsid w:val="00AF6392"/>
    <w:rsid w:val="00AF654D"/>
    <w:rsid w:val="00AF6BB4"/>
    <w:rsid w:val="00AF7F7E"/>
    <w:rsid w:val="00B006A4"/>
    <w:rsid w:val="00B00968"/>
    <w:rsid w:val="00B0096B"/>
    <w:rsid w:val="00B00CF6"/>
    <w:rsid w:val="00B00DA1"/>
    <w:rsid w:val="00B01082"/>
    <w:rsid w:val="00B02A3F"/>
    <w:rsid w:val="00B02AD2"/>
    <w:rsid w:val="00B0300B"/>
    <w:rsid w:val="00B030E1"/>
    <w:rsid w:val="00B03808"/>
    <w:rsid w:val="00B0410F"/>
    <w:rsid w:val="00B04341"/>
    <w:rsid w:val="00B043CA"/>
    <w:rsid w:val="00B044B7"/>
    <w:rsid w:val="00B05A23"/>
    <w:rsid w:val="00B05A5E"/>
    <w:rsid w:val="00B05EE0"/>
    <w:rsid w:val="00B0648C"/>
    <w:rsid w:val="00B067EC"/>
    <w:rsid w:val="00B06906"/>
    <w:rsid w:val="00B06EC0"/>
    <w:rsid w:val="00B07037"/>
    <w:rsid w:val="00B073C0"/>
    <w:rsid w:val="00B07488"/>
    <w:rsid w:val="00B075BD"/>
    <w:rsid w:val="00B075E4"/>
    <w:rsid w:val="00B076EC"/>
    <w:rsid w:val="00B07B25"/>
    <w:rsid w:val="00B10380"/>
    <w:rsid w:val="00B10C2B"/>
    <w:rsid w:val="00B10E48"/>
    <w:rsid w:val="00B110FF"/>
    <w:rsid w:val="00B11603"/>
    <w:rsid w:val="00B11802"/>
    <w:rsid w:val="00B11982"/>
    <w:rsid w:val="00B1216E"/>
    <w:rsid w:val="00B123DB"/>
    <w:rsid w:val="00B12625"/>
    <w:rsid w:val="00B12632"/>
    <w:rsid w:val="00B126D9"/>
    <w:rsid w:val="00B12850"/>
    <w:rsid w:val="00B1293E"/>
    <w:rsid w:val="00B12EDF"/>
    <w:rsid w:val="00B15B82"/>
    <w:rsid w:val="00B15CD0"/>
    <w:rsid w:val="00B15DD2"/>
    <w:rsid w:val="00B16658"/>
    <w:rsid w:val="00B16FED"/>
    <w:rsid w:val="00B171F5"/>
    <w:rsid w:val="00B17375"/>
    <w:rsid w:val="00B17A0B"/>
    <w:rsid w:val="00B17B80"/>
    <w:rsid w:val="00B17CA1"/>
    <w:rsid w:val="00B17E73"/>
    <w:rsid w:val="00B17EB1"/>
    <w:rsid w:val="00B20473"/>
    <w:rsid w:val="00B207DC"/>
    <w:rsid w:val="00B21751"/>
    <w:rsid w:val="00B21A13"/>
    <w:rsid w:val="00B21DCB"/>
    <w:rsid w:val="00B236F1"/>
    <w:rsid w:val="00B23C89"/>
    <w:rsid w:val="00B243A2"/>
    <w:rsid w:val="00B2477C"/>
    <w:rsid w:val="00B249A0"/>
    <w:rsid w:val="00B24BA9"/>
    <w:rsid w:val="00B251D4"/>
    <w:rsid w:val="00B2531F"/>
    <w:rsid w:val="00B256DC"/>
    <w:rsid w:val="00B257C9"/>
    <w:rsid w:val="00B26045"/>
    <w:rsid w:val="00B26301"/>
    <w:rsid w:val="00B26377"/>
    <w:rsid w:val="00B277B5"/>
    <w:rsid w:val="00B27894"/>
    <w:rsid w:val="00B30FAC"/>
    <w:rsid w:val="00B3207D"/>
    <w:rsid w:val="00B321E3"/>
    <w:rsid w:val="00B32322"/>
    <w:rsid w:val="00B325BB"/>
    <w:rsid w:val="00B331E9"/>
    <w:rsid w:val="00B334A8"/>
    <w:rsid w:val="00B336DC"/>
    <w:rsid w:val="00B33CAA"/>
    <w:rsid w:val="00B350C9"/>
    <w:rsid w:val="00B35692"/>
    <w:rsid w:val="00B35D66"/>
    <w:rsid w:val="00B36186"/>
    <w:rsid w:val="00B3697A"/>
    <w:rsid w:val="00B36A5B"/>
    <w:rsid w:val="00B36CE9"/>
    <w:rsid w:val="00B373BB"/>
    <w:rsid w:val="00B37590"/>
    <w:rsid w:val="00B3780B"/>
    <w:rsid w:val="00B40DEC"/>
    <w:rsid w:val="00B41A80"/>
    <w:rsid w:val="00B41E28"/>
    <w:rsid w:val="00B42DEE"/>
    <w:rsid w:val="00B43A97"/>
    <w:rsid w:val="00B44C4D"/>
    <w:rsid w:val="00B45CED"/>
    <w:rsid w:val="00B46047"/>
    <w:rsid w:val="00B461B5"/>
    <w:rsid w:val="00B4620E"/>
    <w:rsid w:val="00B469F1"/>
    <w:rsid w:val="00B46AB6"/>
    <w:rsid w:val="00B46BFE"/>
    <w:rsid w:val="00B470B5"/>
    <w:rsid w:val="00B47FF5"/>
    <w:rsid w:val="00B50B19"/>
    <w:rsid w:val="00B50B96"/>
    <w:rsid w:val="00B50CFA"/>
    <w:rsid w:val="00B50DE9"/>
    <w:rsid w:val="00B50E84"/>
    <w:rsid w:val="00B51076"/>
    <w:rsid w:val="00B5156E"/>
    <w:rsid w:val="00B52981"/>
    <w:rsid w:val="00B5314B"/>
    <w:rsid w:val="00B538C4"/>
    <w:rsid w:val="00B53B52"/>
    <w:rsid w:val="00B53ECB"/>
    <w:rsid w:val="00B54739"/>
    <w:rsid w:val="00B547D0"/>
    <w:rsid w:val="00B549ED"/>
    <w:rsid w:val="00B55333"/>
    <w:rsid w:val="00B557E5"/>
    <w:rsid w:val="00B55ED8"/>
    <w:rsid w:val="00B55FBA"/>
    <w:rsid w:val="00B5614E"/>
    <w:rsid w:val="00B565AE"/>
    <w:rsid w:val="00B56855"/>
    <w:rsid w:val="00B579DE"/>
    <w:rsid w:val="00B605BA"/>
    <w:rsid w:val="00B60FED"/>
    <w:rsid w:val="00B61390"/>
    <w:rsid w:val="00B61595"/>
    <w:rsid w:val="00B61A91"/>
    <w:rsid w:val="00B61B47"/>
    <w:rsid w:val="00B61C2A"/>
    <w:rsid w:val="00B62287"/>
    <w:rsid w:val="00B62451"/>
    <w:rsid w:val="00B6291C"/>
    <w:rsid w:val="00B62DB4"/>
    <w:rsid w:val="00B63046"/>
    <w:rsid w:val="00B6364F"/>
    <w:rsid w:val="00B637D9"/>
    <w:rsid w:val="00B6390D"/>
    <w:rsid w:val="00B63B76"/>
    <w:rsid w:val="00B63C9F"/>
    <w:rsid w:val="00B63F78"/>
    <w:rsid w:val="00B64AAE"/>
    <w:rsid w:val="00B64D0A"/>
    <w:rsid w:val="00B651A4"/>
    <w:rsid w:val="00B65290"/>
    <w:rsid w:val="00B65776"/>
    <w:rsid w:val="00B65963"/>
    <w:rsid w:val="00B66027"/>
    <w:rsid w:val="00B66931"/>
    <w:rsid w:val="00B66EA0"/>
    <w:rsid w:val="00B670EE"/>
    <w:rsid w:val="00B674F2"/>
    <w:rsid w:val="00B67F7D"/>
    <w:rsid w:val="00B70593"/>
    <w:rsid w:val="00B70F5B"/>
    <w:rsid w:val="00B71C4E"/>
    <w:rsid w:val="00B72457"/>
    <w:rsid w:val="00B72546"/>
    <w:rsid w:val="00B7259C"/>
    <w:rsid w:val="00B72656"/>
    <w:rsid w:val="00B72EE0"/>
    <w:rsid w:val="00B7315F"/>
    <w:rsid w:val="00B73359"/>
    <w:rsid w:val="00B733DB"/>
    <w:rsid w:val="00B73715"/>
    <w:rsid w:val="00B73789"/>
    <w:rsid w:val="00B73DC7"/>
    <w:rsid w:val="00B74769"/>
    <w:rsid w:val="00B74D0D"/>
    <w:rsid w:val="00B75049"/>
    <w:rsid w:val="00B7664E"/>
    <w:rsid w:val="00B76C8A"/>
    <w:rsid w:val="00B801D7"/>
    <w:rsid w:val="00B8085F"/>
    <w:rsid w:val="00B8125C"/>
    <w:rsid w:val="00B81D7A"/>
    <w:rsid w:val="00B81E1B"/>
    <w:rsid w:val="00B82210"/>
    <w:rsid w:val="00B826CF"/>
    <w:rsid w:val="00B8277F"/>
    <w:rsid w:val="00B82A87"/>
    <w:rsid w:val="00B82B21"/>
    <w:rsid w:val="00B831C7"/>
    <w:rsid w:val="00B8326A"/>
    <w:rsid w:val="00B8386C"/>
    <w:rsid w:val="00B83A5B"/>
    <w:rsid w:val="00B84216"/>
    <w:rsid w:val="00B84574"/>
    <w:rsid w:val="00B84D74"/>
    <w:rsid w:val="00B8649A"/>
    <w:rsid w:val="00B86B96"/>
    <w:rsid w:val="00B871A3"/>
    <w:rsid w:val="00B877C3"/>
    <w:rsid w:val="00B87926"/>
    <w:rsid w:val="00B900AF"/>
    <w:rsid w:val="00B902B8"/>
    <w:rsid w:val="00B9032D"/>
    <w:rsid w:val="00B903D7"/>
    <w:rsid w:val="00B90817"/>
    <w:rsid w:val="00B90D1B"/>
    <w:rsid w:val="00B92832"/>
    <w:rsid w:val="00B92B1B"/>
    <w:rsid w:val="00B93316"/>
    <w:rsid w:val="00B93EAE"/>
    <w:rsid w:val="00B93FCD"/>
    <w:rsid w:val="00B94D3D"/>
    <w:rsid w:val="00B95B15"/>
    <w:rsid w:val="00B96034"/>
    <w:rsid w:val="00B96150"/>
    <w:rsid w:val="00B96B9A"/>
    <w:rsid w:val="00B96CD4"/>
    <w:rsid w:val="00B96D69"/>
    <w:rsid w:val="00B96E20"/>
    <w:rsid w:val="00B96EF6"/>
    <w:rsid w:val="00B9723D"/>
    <w:rsid w:val="00BA0180"/>
    <w:rsid w:val="00BA0303"/>
    <w:rsid w:val="00BA0AE4"/>
    <w:rsid w:val="00BA16A2"/>
    <w:rsid w:val="00BA1D87"/>
    <w:rsid w:val="00BA2124"/>
    <w:rsid w:val="00BA2591"/>
    <w:rsid w:val="00BA2A36"/>
    <w:rsid w:val="00BA332D"/>
    <w:rsid w:val="00BA35A5"/>
    <w:rsid w:val="00BA393E"/>
    <w:rsid w:val="00BA3DEB"/>
    <w:rsid w:val="00BA406F"/>
    <w:rsid w:val="00BA41B2"/>
    <w:rsid w:val="00BA422F"/>
    <w:rsid w:val="00BA43E6"/>
    <w:rsid w:val="00BA4813"/>
    <w:rsid w:val="00BA52EE"/>
    <w:rsid w:val="00BA5301"/>
    <w:rsid w:val="00BA583B"/>
    <w:rsid w:val="00BA6282"/>
    <w:rsid w:val="00BA6D58"/>
    <w:rsid w:val="00BA6D84"/>
    <w:rsid w:val="00BA74EC"/>
    <w:rsid w:val="00BA7EC9"/>
    <w:rsid w:val="00BB0CC2"/>
    <w:rsid w:val="00BB12C4"/>
    <w:rsid w:val="00BB1CDD"/>
    <w:rsid w:val="00BB24DD"/>
    <w:rsid w:val="00BB2AB0"/>
    <w:rsid w:val="00BB35EA"/>
    <w:rsid w:val="00BB3B0B"/>
    <w:rsid w:val="00BB3E30"/>
    <w:rsid w:val="00BB45A0"/>
    <w:rsid w:val="00BB49E6"/>
    <w:rsid w:val="00BB4B6C"/>
    <w:rsid w:val="00BB4C8D"/>
    <w:rsid w:val="00BB4CDF"/>
    <w:rsid w:val="00BB4D69"/>
    <w:rsid w:val="00BB4FEB"/>
    <w:rsid w:val="00BB553C"/>
    <w:rsid w:val="00BB597C"/>
    <w:rsid w:val="00BB6322"/>
    <w:rsid w:val="00BB65C6"/>
    <w:rsid w:val="00BB6DCC"/>
    <w:rsid w:val="00BB6EC2"/>
    <w:rsid w:val="00BB6FDE"/>
    <w:rsid w:val="00BB7054"/>
    <w:rsid w:val="00BB717C"/>
    <w:rsid w:val="00BB72D5"/>
    <w:rsid w:val="00BB733B"/>
    <w:rsid w:val="00BB77A6"/>
    <w:rsid w:val="00BB77C3"/>
    <w:rsid w:val="00BC023F"/>
    <w:rsid w:val="00BC074C"/>
    <w:rsid w:val="00BC0BED"/>
    <w:rsid w:val="00BC0DFA"/>
    <w:rsid w:val="00BC15A5"/>
    <w:rsid w:val="00BC1601"/>
    <w:rsid w:val="00BC19E3"/>
    <w:rsid w:val="00BC1A4C"/>
    <w:rsid w:val="00BC1EBF"/>
    <w:rsid w:val="00BC2260"/>
    <w:rsid w:val="00BC2410"/>
    <w:rsid w:val="00BC267E"/>
    <w:rsid w:val="00BC2A07"/>
    <w:rsid w:val="00BC31F4"/>
    <w:rsid w:val="00BC3893"/>
    <w:rsid w:val="00BC3BA9"/>
    <w:rsid w:val="00BC3C41"/>
    <w:rsid w:val="00BC3DC2"/>
    <w:rsid w:val="00BC53B9"/>
    <w:rsid w:val="00BC54AA"/>
    <w:rsid w:val="00BC5629"/>
    <w:rsid w:val="00BC565A"/>
    <w:rsid w:val="00BC5FA9"/>
    <w:rsid w:val="00BC64C6"/>
    <w:rsid w:val="00BC6BE7"/>
    <w:rsid w:val="00BC6DEE"/>
    <w:rsid w:val="00BC6FA0"/>
    <w:rsid w:val="00BC73E6"/>
    <w:rsid w:val="00BC7BA1"/>
    <w:rsid w:val="00BD0271"/>
    <w:rsid w:val="00BD041A"/>
    <w:rsid w:val="00BD0C63"/>
    <w:rsid w:val="00BD1516"/>
    <w:rsid w:val="00BD1F8F"/>
    <w:rsid w:val="00BD28B1"/>
    <w:rsid w:val="00BD2D59"/>
    <w:rsid w:val="00BD31A8"/>
    <w:rsid w:val="00BD3429"/>
    <w:rsid w:val="00BD3741"/>
    <w:rsid w:val="00BD37AA"/>
    <w:rsid w:val="00BD4914"/>
    <w:rsid w:val="00BD49FA"/>
    <w:rsid w:val="00BD4CDB"/>
    <w:rsid w:val="00BD581E"/>
    <w:rsid w:val="00BD5FD4"/>
    <w:rsid w:val="00BD6035"/>
    <w:rsid w:val="00BD6181"/>
    <w:rsid w:val="00BD6954"/>
    <w:rsid w:val="00BD71FD"/>
    <w:rsid w:val="00BD7493"/>
    <w:rsid w:val="00BD7722"/>
    <w:rsid w:val="00BD7B8A"/>
    <w:rsid w:val="00BD7FD9"/>
    <w:rsid w:val="00BE02B9"/>
    <w:rsid w:val="00BE0AD1"/>
    <w:rsid w:val="00BE0F84"/>
    <w:rsid w:val="00BE10E9"/>
    <w:rsid w:val="00BE1167"/>
    <w:rsid w:val="00BE1181"/>
    <w:rsid w:val="00BE1A52"/>
    <w:rsid w:val="00BE1AF0"/>
    <w:rsid w:val="00BE23E0"/>
    <w:rsid w:val="00BE2703"/>
    <w:rsid w:val="00BE5469"/>
    <w:rsid w:val="00BE5836"/>
    <w:rsid w:val="00BE5D00"/>
    <w:rsid w:val="00BE5D12"/>
    <w:rsid w:val="00BE5FED"/>
    <w:rsid w:val="00BE62B3"/>
    <w:rsid w:val="00BE62D8"/>
    <w:rsid w:val="00BE68CB"/>
    <w:rsid w:val="00BE6FF3"/>
    <w:rsid w:val="00BE7515"/>
    <w:rsid w:val="00BE7873"/>
    <w:rsid w:val="00BE78A5"/>
    <w:rsid w:val="00BE7A60"/>
    <w:rsid w:val="00BF017A"/>
    <w:rsid w:val="00BF0F74"/>
    <w:rsid w:val="00BF104C"/>
    <w:rsid w:val="00BF1716"/>
    <w:rsid w:val="00BF1840"/>
    <w:rsid w:val="00BF2196"/>
    <w:rsid w:val="00BF2C63"/>
    <w:rsid w:val="00BF30A1"/>
    <w:rsid w:val="00BF355D"/>
    <w:rsid w:val="00BF3ABF"/>
    <w:rsid w:val="00BF3DA3"/>
    <w:rsid w:val="00BF45B7"/>
    <w:rsid w:val="00BF47F2"/>
    <w:rsid w:val="00BF566D"/>
    <w:rsid w:val="00BF5863"/>
    <w:rsid w:val="00BF5E85"/>
    <w:rsid w:val="00BF6351"/>
    <w:rsid w:val="00BF6D8E"/>
    <w:rsid w:val="00BF7A0B"/>
    <w:rsid w:val="00BF7A2A"/>
    <w:rsid w:val="00C0010D"/>
    <w:rsid w:val="00C006D0"/>
    <w:rsid w:val="00C016C1"/>
    <w:rsid w:val="00C01BB7"/>
    <w:rsid w:val="00C02303"/>
    <w:rsid w:val="00C029CB"/>
    <w:rsid w:val="00C0300C"/>
    <w:rsid w:val="00C03018"/>
    <w:rsid w:val="00C03889"/>
    <w:rsid w:val="00C039D0"/>
    <w:rsid w:val="00C03BA5"/>
    <w:rsid w:val="00C03E38"/>
    <w:rsid w:val="00C045D0"/>
    <w:rsid w:val="00C04D29"/>
    <w:rsid w:val="00C04E12"/>
    <w:rsid w:val="00C05313"/>
    <w:rsid w:val="00C05DD7"/>
    <w:rsid w:val="00C06C2F"/>
    <w:rsid w:val="00C07441"/>
    <w:rsid w:val="00C07493"/>
    <w:rsid w:val="00C0790D"/>
    <w:rsid w:val="00C07D1E"/>
    <w:rsid w:val="00C1088A"/>
    <w:rsid w:val="00C10E46"/>
    <w:rsid w:val="00C113B2"/>
    <w:rsid w:val="00C115E3"/>
    <w:rsid w:val="00C116BE"/>
    <w:rsid w:val="00C11E65"/>
    <w:rsid w:val="00C11E74"/>
    <w:rsid w:val="00C121A1"/>
    <w:rsid w:val="00C127FA"/>
    <w:rsid w:val="00C12ACF"/>
    <w:rsid w:val="00C12BD6"/>
    <w:rsid w:val="00C131BC"/>
    <w:rsid w:val="00C1364D"/>
    <w:rsid w:val="00C13ED9"/>
    <w:rsid w:val="00C14907"/>
    <w:rsid w:val="00C14F4D"/>
    <w:rsid w:val="00C150AD"/>
    <w:rsid w:val="00C1539C"/>
    <w:rsid w:val="00C155E6"/>
    <w:rsid w:val="00C15D4F"/>
    <w:rsid w:val="00C15DD8"/>
    <w:rsid w:val="00C15E1F"/>
    <w:rsid w:val="00C15E7B"/>
    <w:rsid w:val="00C160EC"/>
    <w:rsid w:val="00C1637D"/>
    <w:rsid w:val="00C1653D"/>
    <w:rsid w:val="00C16746"/>
    <w:rsid w:val="00C16C0D"/>
    <w:rsid w:val="00C17405"/>
    <w:rsid w:val="00C17B30"/>
    <w:rsid w:val="00C17B73"/>
    <w:rsid w:val="00C20031"/>
    <w:rsid w:val="00C20CCB"/>
    <w:rsid w:val="00C20EB9"/>
    <w:rsid w:val="00C216B8"/>
    <w:rsid w:val="00C217A2"/>
    <w:rsid w:val="00C21EED"/>
    <w:rsid w:val="00C22195"/>
    <w:rsid w:val="00C22375"/>
    <w:rsid w:val="00C2268B"/>
    <w:rsid w:val="00C229CE"/>
    <w:rsid w:val="00C233CA"/>
    <w:rsid w:val="00C23446"/>
    <w:rsid w:val="00C235B0"/>
    <w:rsid w:val="00C23601"/>
    <w:rsid w:val="00C238EE"/>
    <w:rsid w:val="00C23CD2"/>
    <w:rsid w:val="00C23CE9"/>
    <w:rsid w:val="00C245C5"/>
    <w:rsid w:val="00C24BB4"/>
    <w:rsid w:val="00C24D50"/>
    <w:rsid w:val="00C261B2"/>
    <w:rsid w:val="00C26C40"/>
    <w:rsid w:val="00C26EFA"/>
    <w:rsid w:val="00C2791E"/>
    <w:rsid w:val="00C27A7D"/>
    <w:rsid w:val="00C27F32"/>
    <w:rsid w:val="00C3069C"/>
    <w:rsid w:val="00C30D26"/>
    <w:rsid w:val="00C30DB5"/>
    <w:rsid w:val="00C3183B"/>
    <w:rsid w:val="00C31E74"/>
    <w:rsid w:val="00C323CB"/>
    <w:rsid w:val="00C324D9"/>
    <w:rsid w:val="00C3263F"/>
    <w:rsid w:val="00C327BD"/>
    <w:rsid w:val="00C328AA"/>
    <w:rsid w:val="00C32B89"/>
    <w:rsid w:val="00C33D94"/>
    <w:rsid w:val="00C34274"/>
    <w:rsid w:val="00C34387"/>
    <w:rsid w:val="00C347D5"/>
    <w:rsid w:val="00C34836"/>
    <w:rsid w:val="00C34947"/>
    <w:rsid w:val="00C35258"/>
    <w:rsid w:val="00C352E4"/>
    <w:rsid w:val="00C354E1"/>
    <w:rsid w:val="00C3569A"/>
    <w:rsid w:val="00C35848"/>
    <w:rsid w:val="00C3645F"/>
    <w:rsid w:val="00C369A9"/>
    <w:rsid w:val="00C369AB"/>
    <w:rsid w:val="00C37334"/>
    <w:rsid w:val="00C37766"/>
    <w:rsid w:val="00C378DD"/>
    <w:rsid w:val="00C3797A"/>
    <w:rsid w:val="00C40515"/>
    <w:rsid w:val="00C4085D"/>
    <w:rsid w:val="00C40A4A"/>
    <w:rsid w:val="00C4146A"/>
    <w:rsid w:val="00C41917"/>
    <w:rsid w:val="00C4196A"/>
    <w:rsid w:val="00C419B4"/>
    <w:rsid w:val="00C41BBF"/>
    <w:rsid w:val="00C428B4"/>
    <w:rsid w:val="00C42AF8"/>
    <w:rsid w:val="00C42C47"/>
    <w:rsid w:val="00C436B5"/>
    <w:rsid w:val="00C44E2B"/>
    <w:rsid w:val="00C4545B"/>
    <w:rsid w:val="00C45564"/>
    <w:rsid w:val="00C45705"/>
    <w:rsid w:val="00C45941"/>
    <w:rsid w:val="00C45F43"/>
    <w:rsid w:val="00C46084"/>
    <w:rsid w:val="00C471CD"/>
    <w:rsid w:val="00C47617"/>
    <w:rsid w:val="00C476CE"/>
    <w:rsid w:val="00C5002D"/>
    <w:rsid w:val="00C500BC"/>
    <w:rsid w:val="00C50F8E"/>
    <w:rsid w:val="00C5112D"/>
    <w:rsid w:val="00C52259"/>
    <w:rsid w:val="00C52FDB"/>
    <w:rsid w:val="00C5301D"/>
    <w:rsid w:val="00C5438D"/>
    <w:rsid w:val="00C54419"/>
    <w:rsid w:val="00C5465B"/>
    <w:rsid w:val="00C546AE"/>
    <w:rsid w:val="00C54BF9"/>
    <w:rsid w:val="00C54CC1"/>
    <w:rsid w:val="00C54D1F"/>
    <w:rsid w:val="00C5542F"/>
    <w:rsid w:val="00C55549"/>
    <w:rsid w:val="00C55765"/>
    <w:rsid w:val="00C55A2E"/>
    <w:rsid w:val="00C55E7F"/>
    <w:rsid w:val="00C5609D"/>
    <w:rsid w:val="00C56BE1"/>
    <w:rsid w:val="00C571D0"/>
    <w:rsid w:val="00C601EE"/>
    <w:rsid w:val="00C60656"/>
    <w:rsid w:val="00C60BF4"/>
    <w:rsid w:val="00C60E62"/>
    <w:rsid w:val="00C61124"/>
    <w:rsid w:val="00C61445"/>
    <w:rsid w:val="00C61970"/>
    <w:rsid w:val="00C61B87"/>
    <w:rsid w:val="00C622C6"/>
    <w:rsid w:val="00C62466"/>
    <w:rsid w:val="00C62966"/>
    <w:rsid w:val="00C62C49"/>
    <w:rsid w:val="00C64E98"/>
    <w:rsid w:val="00C650B9"/>
    <w:rsid w:val="00C652EC"/>
    <w:rsid w:val="00C65D85"/>
    <w:rsid w:val="00C6652F"/>
    <w:rsid w:val="00C6659E"/>
    <w:rsid w:val="00C66BDF"/>
    <w:rsid w:val="00C66D56"/>
    <w:rsid w:val="00C66F56"/>
    <w:rsid w:val="00C6725A"/>
    <w:rsid w:val="00C6734B"/>
    <w:rsid w:val="00C6780F"/>
    <w:rsid w:val="00C67912"/>
    <w:rsid w:val="00C700AA"/>
    <w:rsid w:val="00C705CC"/>
    <w:rsid w:val="00C7075E"/>
    <w:rsid w:val="00C70A36"/>
    <w:rsid w:val="00C70B47"/>
    <w:rsid w:val="00C70C00"/>
    <w:rsid w:val="00C71408"/>
    <w:rsid w:val="00C71724"/>
    <w:rsid w:val="00C7179C"/>
    <w:rsid w:val="00C718E0"/>
    <w:rsid w:val="00C71925"/>
    <w:rsid w:val="00C71B84"/>
    <w:rsid w:val="00C71EBE"/>
    <w:rsid w:val="00C74110"/>
    <w:rsid w:val="00C74343"/>
    <w:rsid w:val="00C74615"/>
    <w:rsid w:val="00C7483D"/>
    <w:rsid w:val="00C74D24"/>
    <w:rsid w:val="00C753DA"/>
    <w:rsid w:val="00C753F8"/>
    <w:rsid w:val="00C75842"/>
    <w:rsid w:val="00C75993"/>
    <w:rsid w:val="00C75BB5"/>
    <w:rsid w:val="00C75F8C"/>
    <w:rsid w:val="00C7608D"/>
    <w:rsid w:val="00C763D4"/>
    <w:rsid w:val="00C764C2"/>
    <w:rsid w:val="00C766FD"/>
    <w:rsid w:val="00C76C26"/>
    <w:rsid w:val="00C76F91"/>
    <w:rsid w:val="00C779B5"/>
    <w:rsid w:val="00C800DC"/>
    <w:rsid w:val="00C80100"/>
    <w:rsid w:val="00C808BE"/>
    <w:rsid w:val="00C80A5A"/>
    <w:rsid w:val="00C80F51"/>
    <w:rsid w:val="00C8176C"/>
    <w:rsid w:val="00C81929"/>
    <w:rsid w:val="00C81DAF"/>
    <w:rsid w:val="00C81F5C"/>
    <w:rsid w:val="00C822BA"/>
    <w:rsid w:val="00C8287B"/>
    <w:rsid w:val="00C82A4F"/>
    <w:rsid w:val="00C83112"/>
    <w:rsid w:val="00C83FC1"/>
    <w:rsid w:val="00C8428D"/>
    <w:rsid w:val="00C844A8"/>
    <w:rsid w:val="00C847FC"/>
    <w:rsid w:val="00C84B03"/>
    <w:rsid w:val="00C84EA6"/>
    <w:rsid w:val="00C854F8"/>
    <w:rsid w:val="00C855F3"/>
    <w:rsid w:val="00C857D6"/>
    <w:rsid w:val="00C85884"/>
    <w:rsid w:val="00C859BA"/>
    <w:rsid w:val="00C863D1"/>
    <w:rsid w:val="00C865DC"/>
    <w:rsid w:val="00C873E0"/>
    <w:rsid w:val="00C879D2"/>
    <w:rsid w:val="00C87EE9"/>
    <w:rsid w:val="00C90218"/>
    <w:rsid w:val="00C90572"/>
    <w:rsid w:val="00C90883"/>
    <w:rsid w:val="00C9095F"/>
    <w:rsid w:val="00C90FC5"/>
    <w:rsid w:val="00C91017"/>
    <w:rsid w:val="00C91163"/>
    <w:rsid w:val="00C91FA3"/>
    <w:rsid w:val="00C92242"/>
    <w:rsid w:val="00C92645"/>
    <w:rsid w:val="00C939EC"/>
    <w:rsid w:val="00C93CBF"/>
    <w:rsid w:val="00C93E71"/>
    <w:rsid w:val="00C944F0"/>
    <w:rsid w:val="00C94937"/>
    <w:rsid w:val="00C94A92"/>
    <w:rsid w:val="00C94BEF"/>
    <w:rsid w:val="00C95455"/>
    <w:rsid w:val="00C9567C"/>
    <w:rsid w:val="00C9670D"/>
    <w:rsid w:val="00C96742"/>
    <w:rsid w:val="00C968EB"/>
    <w:rsid w:val="00C9690E"/>
    <w:rsid w:val="00C96C9B"/>
    <w:rsid w:val="00C96CBD"/>
    <w:rsid w:val="00C97047"/>
    <w:rsid w:val="00C97696"/>
    <w:rsid w:val="00C97A9A"/>
    <w:rsid w:val="00CA0603"/>
    <w:rsid w:val="00CA101B"/>
    <w:rsid w:val="00CA13EF"/>
    <w:rsid w:val="00CA163C"/>
    <w:rsid w:val="00CA16BF"/>
    <w:rsid w:val="00CA1F49"/>
    <w:rsid w:val="00CA2939"/>
    <w:rsid w:val="00CA2DBC"/>
    <w:rsid w:val="00CA2F5D"/>
    <w:rsid w:val="00CA2FEC"/>
    <w:rsid w:val="00CA3211"/>
    <w:rsid w:val="00CA3696"/>
    <w:rsid w:val="00CA37D8"/>
    <w:rsid w:val="00CA3B87"/>
    <w:rsid w:val="00CA3C6A"/>
    <w:rsid w:val="00CA3DF4"/>
    <w:rsid w:val="00CA459E"/>
    <w:rsid w:val="00CA464A"/>
    <w:rsid w:val="00CA4D88"/>
    <w:rsid w:val="00CA593D"/>
    <w:rsid w:val="00CA5E89"/>
    <w:rsid w:val="00CA5F17"/>
    <w:rsid w:val="00CA605D"/>
    <w:rsid w:val="00CA623D"/>
    <w:rsid w:val="00CA72D0"/>
    <w:rsid w:val="00CA733F"/>
    <w:rsid w:val="00CA73E4"/>
    <w:rsid w:val="00CA7CAF"/>
    <w:rsid w:val="00CA7EEE"/>
    <w:rsid w:val="00CB003B"/>
    <w:rsid w:val="00CB032A"/>
    <w:rsid w:val="00CB074E"/>
    <w:rsid w:val="00CB07A4"/>
    <w:rsid w:val="00CB08EB"/>
    <w:rsid w:val="00CB0A5C"/>
    <w:rsid w:val="00CB0AF4"/>
    <w:rsid w:val="00CB0C3D"/>
    <w:rsid w:val="00CB0E13"/>
    <w:rsid w:val="00CB0FAC"/>
    <w:rsid w:val="00CB117D"/>
    <w:rsid w:val="00CB13C6"/>
    <w:rsid w:val="00CB157F"/>
    <w:rsid w:val="00CB1CD1"/>
    <w:rsid w:val="00CB2347"/>
    <w:rsid w:val="00CB2E94"/>
    <w:rsid w:val="00CB2FBD"/>
    <w:rsid w:val="00CB32F5"/>
    <w:rsid w:val="00CB364E"/>
    <w:rsid w:val="00CB3D36"/>
    <w:rsid w:val="00CB4549"/>
    <w:rsid w:val="00CB4BAC"/>
    <w:rsid w:val="00CB4E02"/>
    <w:rsid w:val="00CB5674"/>
    <w:rsid w:val="00CB58FD"/>
    <w:rsid w:val="00CB63E5"/>
    <w:rsid w:val="00CB64DC"/>
    <w:rsid w:val="00CB6F4B"/>
    <w:rsid w:val="00CB6FE3"/>
    <w:rsid w:val="00CB703C"/>
    <w:rsid w:val="00CB71F2"/>
    <w:rsid w:val="00CB7505"/>
    <w:rsid w:val="00CB7719"/>
    <w:rsid w:val="00CB7C6C"/>
    <w:rsid w:val="00CC01B5"/>
    <w:rsid w:val="00CC0222"/>
    <w:rsid w:val="00CC0397"/>
    <w:rsid w:val="00CC1256"/>
    <w:rsid w:val="00CC17DA"/>
    <w:rsid w:val="00CC1859"/>
    <w:rsid w:val="00CC1912"/>
    <w:rsid w:val="00CC1B61"/>
    <w:rsid w:val="00CC1C64"/>
    <w:rsid w:val="00CC2270"/>
    <w:rsid w:val="00CC2655"/>
    <w:rsid w:val="00CC2C2B"/>
    <w:rsid w:val="00CC2F00"/>
    <w:rsid w:val="00CC3CBF"/>
    <w:rsid w:val="00CC441B"/>
    <w:rsid w:val="00CC4AFD"/>
    <w:rsid w:val="00CC4BED"/>
    <w:rsid w:val="00CC519B"/>
    <w:rsid w:val="00CC5DFF"/>
    <w:rsid w:val="00CC6800"/>
    <w:rsid w:val="00CC7A7F"/>
    <w:rsid w:val="00CC7E95"/>
    <w:rsid w:val="00CC7ED8"/>
    <w:rsid w:val="00CD023C"/>
    <w:rsid w:val="00CD0A46"/>
    <w:rsid w:val="00CD0BA1"/>
    <w:rsid w:val="00CD1709"/>
    <w:rsid w:val="00CD19A9"/>
    <w:rsid w:val="00CD1C9C"/>
    <w:rsid w:val="00CD3731"/>
    <w:rsid w:val="00CD37D4"/>
    <w:rsid w:val="00CD3A4F"/>
    <w:rsid w:val="00CD3B1A"/>
    <w:rsid w:val="00CD42A9"/>
    <w:rsid w:val="00CD4E24"/>
    <w:rsid w:val="00CD50D4"/>
    <w:rsid w:val="00CD5A0A"/>
    <w:rsid w:val="00CD6F52"/>
    <w:rsid w:val="00CD71A6"/>
    <w:rsid w:val="00CD79B9"/>
    <w:rsid w:val="00CE06FA"/>
    <w:rsid w:val="00CE0BDC"/>
    <w:rsid w:val="00CE0C1C"/>
    <w:rsid w:val="00CE0EBB"/>
    <w:rsid w:val="00CE189E"/>
    <w:rsid w:val="00CE2332"/>
    <w:rsid w:val="00CE2759"/>
    <w:rsid w:val="00CE2937"/>
    <w:rsid w:val="00CE37AA"/>
    <w:rsid w:val="00CE3AD3"/>
    <w:rsid w:val="00CE4034"/>
    <w:rsid w:val="00CE42BC"/>
    <w:rsid w:val="00CE4C1C"/>
    <w:rsid w:val="00CE4D08"/>
    <w:rsid w:val="00CE54B2"/>
    <w:rsid w:val="00CE56E1"/>
    <w:rsid w:val="00CE5FF2"/>
    <w:rsid w:val="00CE70CC"/>
    <w:rsid w:val="00CE7923"/>
    <w:rsid w:val="00CE7FB7"/>
    <w:rsid w:val="00CF0171"/>
    <w:rsid w:val="00CF02E0"/>
    <w:rsid w:val="00CF0473"/>
    <w:rsid w:val="00CF05D6"/>
    <w:rsid w:val="00CF0737"/>
    <w:rsid w:val="00CF0F86"/>
    <w:rsid w:val="00CF1336"/>
    <w:rsid w:val="00CF17E1"/>
    <w:rsid w:val="00CF32C9"/>
    <w:rsid w:val="00CF3844"/>
    <w:rsid w:val="00CF3BDD"/>
    <w:rsid w:val="00CF3E36"/>
    <w:rsid w:val="00CF3F5E"/>
    <w:rsid w:val="00CF41EC"/>
    <w:rsid w:val="00CF5369"/>
    <w:rsid w:val="00CF66CB"/>
    <w:rsid w:val="00CF66EF"/>
    <w:rsid w:val="00CF6D15"/>
    <w:rsid w:val="00CF700E"/>
    <w:rsid w:val="00CF70FF"/>
    <w:rsid w:val="00CF769B"/>
    <w:rsid w:val="00CF76C0"/>
    <w:rsid w:val="00CF7B86"/>
    <w:rsid w:val="00D004F8"/>
    <w:rsid w:val="00D006BF"/>
    <w:rsid w:val="00D015D6"/>
    <w:rsid w:val="00D01B74"/>
    <w:rsid w:val="00D01F06"/>
    <w:rsid w:val="00D02221"/>
    <w:rsid w:val="00D0266E"/>
    <w:rsid w:val="00D02904"/>
    <w:rsid w:val="00D02A3C"/>
    <w:rsid w:val="00D02AB9"/>
    <w:rsid w:val="00D02D90"/>
    <w:rsid w:val="00D03B7C"/>
    <w:rsid w:val="00D0487F"/>
    <w:rsid w:val="00D04894"/>
    <w:rsid w:val="00D04904"/>
    <w:rsid w:val="00D053CE"/>
    <w:rsid w:val="00D0571F"/>
    <w:rsid w:val="00D066F1"/>
    <w:rsid w:val="00D0699E"/>
    <w:rsid w:val="00D06C7C"/>
    <w:rsid w:val="00D06D6B"/>
    <w:rsid w:val="00D06EFC"/>
    <w:rsid w:val="00D0762A"/>
    <w:rsid w:val="00D07DD2"/>
    <w:rsid w:val="00D106D0"/>
    <w:rsid w:val="00D11056"/>
    <w:rsid w:val="00D11066"/>
    <w:rsid w:val="00D122FD"/>
    <w:rsid w:val="00D126E5"/>
    <w:rsid w:val="00D12907"/>
    <w:rsid w:val="00D12E5A"/>
    <w:rsid w:val="00D12EAE"/>
    <w:rsid w:val="00D1363D"/>
    <w:rsid w:val="00D142AF"/>
    <w:rsid w:val="00D14995"/>
    <w:rsid w:val="00D14B55"/>
    <w:rsid w:val="00D14DBE"/>
    <w:rsid w:val="00D1507F"/>
    <w:rsid w:val="00D157D5"/>
    <w:rsid w:val="00D15A57"/>
    <w:rsid w:val="00D15C92"/>
    <w:rsid w:val="00D16160"/>
    <w:rsid w:val="00D16590"/>
    <w:rsid w:val="00D16D26"/>
    <w:rsid w:val="00D16F8A"/>
    <w:rsid w:val="00D17D6C"/>
    <w:rsid w:val="00D20437"/>
    <w:rsid w:val="00D208A0"/>
    <w:rsid w:val="00D20998"/>
    <w:rsid w:val="00D20DAB"/>
    <w:rsid w:val="00D210B3"/>
    <w:rsid w:val="00D213CD"/>
    <w:rsid w:val="00D214CB"/>
    <w:rsid w:val="00D214E4"/>
    <w:rsid w:val="00D216EF"/>
    <w:rsid w:val="00D217C4"/>
    <w:rsid w:val="00D22015"/>
    <w:rsid w:val="00D221D3"/>
    <w:rsid w:val="00D226DE"/>
    <w:rsid w:val="00D22B6C"/>
    <w:rsid w:val="00D22E28"/>
    <w:rsid w:val="00D2340A"/>
    <w:rsid w:val="00D234F9"/>
    <w:rsid w:val="00D23B41"/>
    <w:rsid w:val="00D23C8C"/>
    <w:rsid w:val="00D24797"/>
    <w:rsid w:val="00D24904"/>
    <w:rsid w:val="00D2496C"/>
    <w:rsid w:val="00D24F4D"/>
    <w:rsid w:val="00D2517A"/>
    <w:rsid w:val="00D25DB8"/>
    <w:rsid w:val="00D25E84"/>
    <w:rsid w:val="00D25EC0"/>
    <w:rsid w:val="00D26990"/>
    <w:rsid w:val="00D26B71"/>
    <w:rsid w:val="00D26C23"/>
    <w:rsid w:val="00D27ECC"/>
    <w:rsid w:val="00D27F84"/>
    <w:rsid w:val="00D27FCD"/>
    <w:rsid w:val="00D305B2"/>
    <w:rsid w:val="00D3065C"/>
    <w:rsid w:val="00D30C13"/>
    <w:rsid w:val="00D3132A"/>
    <w:rsid w:val="00D3163A"/>
    <w:rsid w:val="00D326A2"/>
    <w:rsid w:val="00D32FDA"/>
    <w:rsid w:val="00D346FE"/>
    <w:rsid w:val="00D348D2"/>
    <w:rsid w:val="00D34C07"/>
    <w:rsid w:val="00D353E8"/>
    <w:rsid w:val="00D354B0"/>
    <w:rsid w:val="00D35760"/>
    <w:rsid w:val="00D35A0E"/>
    <w:rsid w:val="00D35D6C"/>
    <w:rsid w:val="00D36A37"/>
    <w:rsid w:val="00D371EB"/>
    <w:rsid w:val="00D375F7"/>
    <w:rsid w:val="00D37C67"/>
    <w:rsid w:val="00D37E62"/>
    <w:rsid w:val="00D37F62"/>
    <w:rsid w:val="00D402BD"/>
    <w:rsid w:val="00D4067C"/>
    <w:rsid w:val="00D4069A"/>
    <w:rsid w:val="00D40AAF"/>
    <w:rsid w:val="00D40C94"/>
    <w:rsid w:val="00D40DA8"/>
    <w:rsid w:val="00D42607"/>
    <w:rsid w:val="00D429BB"/>
    <w:rsid w:val="00D42B95"/>
    <w:rsid w:val="00D42F2D"/>
    <w:rsid w:val="00D43262"/>
    <w:rsid w:val="00D43F47"/>
    <w:rsid w:val="00D44133"/>
    <w:rsid w:val="00D44214"/>
    <w:rsid w:val="00D44289"/>
    <w:rsid w:val="00D44CAF"/>
    <w:rsid w:val="00D44FB4"/>
    <w:rsid w:val="00D4594F"/>
    <w:rsid w:val="00D46354"/>
    <w:rsid w:val="00D46828"/>
    <w:rsid w:val="00D46C0F"/>
    <w:rsid w:val="00D47D11"/>
    <w:rsid w:val="00D500F9"/>
    <w:rsid w:val="00D5051B"/>
    <w:rsid w:val="00D507D6"/>
    <w:rsid w:val="00D50982"/>
    <w:rsid w:val="00D509CB"/>
    <w:rsid w:val="00D50C60"/>
    <w:rsid w:val="00D50D27"/>
    <w:rsid w:val="00D51145"/>
    <w:rsid w:val="00D51548"/>
    <w:rsid w:val="00D51B52"/>
    <w:rsid w:val="00D51BE5"/>
    <w:rsid w:val="00D51FC5"/>
    <w:rsid w:val="00D52CDA"/>
    <w:rsid w:val="00D5368A"/>
    <w:rsid w:val="00D53975"/>
    <w:rsid w:val="00D53BF0"/>
    <w:rsid w:val="00D542E7"/>
    <w:rsid w:val="00D54734"/>
    <w:rsid w:val="00D54873"/>
    <w:rsid w:val="00D54E91"/>
    <w:rsid w:val="00D54F3B"/>
    <w:rsid w:val="00D54F58"/>
    <w:rsid w:val="00D55539"/>
    <w:rsid w:val="00D556C8"/>
    <w:rsid w:val="00D557CA"/>
    <w:rsid w:val="00D55B92"/>
    <w:rsid w:val="00D55CEE"/>
    <w:rsid w:val="00D56047"/>
    <w:rsid w:val="00D564B5"/>
    <w:rsid w:val="00D56835"/>
    <w:rsid w:val="00D5722E"/>
    <w:rsid w:val="00D57911"/>
    <w:rsid w:val="00D57BCD"/>
    <w:rsid w:val="00D6022D"/>
    <w:rsid w:val="00D612A4"/>
    <w:rsid w:val="00D6163C"/>
    <w:rsid w:val="00D61987"/>
    <w:rsid w:val="00D61A03"/>
    <w:rsid w:val="00D61BCA"/>
    <w:rsid w:val="00D62183"/>
    <w:rsid w:val="00D62477"/>
    <w:rsid w:val="00D62C0C"/>
    <w:rsid w:val="00D63D38"/>
    <w:rsid w:val="00D63E05"/>
    <w:rsid w:val="00D63F10"/>
    <w:rsid w:val="00D6406E"/>
    <w:rsid w:val="00D646BD"/>
    <w:rsid w:val="00D647F4"/>
    <w:rsid w:val="00D64ACC"/>
    <w:rsid w:val="00D64BE2"/>
    <w:rsid w:val="00D65BD1"/>
    <w:rsid w:val="00D65EB2"/>
    <w:rsid w:val="00D6617A"/>
    <w:rsid w:val="00D6643A"/>
    <w:rsid w:val="00D66504"/>
    <w:rsid w:val="00D665B0"/>
    <w:rsid w:val="00D66787"/>
    <w:rsid w:val="00D676BD"/>
    <w:rsid w:val="00D676DA"/>
    <w:rsid w:val="00D6791F"/>
    <w:rsid w:val="00D67CD9"/>
    <w:rsid w:val="00D70741"/>
    <w:rsid w:val="00D70804"/>
    <w:rsid w:val="00D70E23"/>
    <w:rsid w:val="00D70FE8"/>
    <w:rsid w:val="00D71032"/>
    <w:rsid w:val="00D7228D"/>
    <w:rsid w:val="00D72571"/>
    <w:rsid w:val="00D725B0"/>
    <w:rsid w:val="00D725FF"/>
    <w:rsid w:val="00D72926"/>
    <w:rsid w:val="00D73ABD"/>
    <w:rsid w:val="00D746B0"/>
    <w:rsid w:val="00D746E8"/>
    <w:rsid w:val="00D74E95"/>
    <w:rsid w:val="00D74E9B"/>
    <w:rsid w:val="00D75840"/>
    <w:rsid w:val="00D76ADF"/>
    <w:rsid w:val="00D76B33"/>
    <w:rsid w:val="00D76F0D"/>
    <w:rsid w:val="00D76FF6"/>
    <w:rsid w:val="00D77826"/>
    <w:rsid w:val="00D80681"/>
    <w:rsid w:val="00D80F90"/>
    <w:rsid w:val="00D82270"/>
    <w:rsid w:val="00D8267F"/>
    <w:rsid w:val="00D82A2B"/>
    <w:rsid w:val="00D82BB8"/>
    <w:rsid w:val="00D82E9C"/>
    <w:rsid w:val="00D83116"/>
    <w:rsid w:val="00D8320E"/>
    <w:rsid w:val="00D83323"/>
    <w:rsid w:val="00D838C4"/>
    <w:rsid w:val="00D84179"/>
    <w:rsid w:val="00D84333"/>
    <w:rsid w:val="00D8436A"/>
    <w:rsid w:val="00D84B49"/>
    <w:rsid w:val="00D84CF0"/>
    <w:rsid w:val="00D85AA8"/>
    <w:rsid w:val="00D85CE1"/>
    <w:rsid w:val="00D85F48"/>
    <w:rsid w:val="00D86179"/>
    <w:rsid w:val="00D861A1"/>
    <w:rsid w:val="00D863D0"/>
    <w:rsid w:val="00D867F5"/>
    <w:rsid w:val="00D86915"/>
    <w:rsid w:val="00D86A0E"/>
    <w:rsid w:val="00D86FFF"/>
    <w:rsid w:val="00D87017"/>
    <w:rsid w:val="00D872EB"/>
    <w:rsid w:val="00D8784E"/>
    <w:rsid w:val="00D87E15"/>
    <w:rsid w:val="00D90240"/>
    <w:rsid w:val="00D9052B"/>
    <w:rsid w:val="00D90764"/>
    <w:rsid w:val="00D91023"/>
    <w:rsid w:val="00D912B1"/>
    <w:rsid w:val="00D913B3"/>
    <w:rsid w:val="00D91695"/>
    <w:rsid w:val="00D91855"/>
    <w:rsid w:val="00D91AD4"/>
    <w:rsid w:val="00D920E0"/>
    <w:rsid w:val="00D9266F"/>
    <w:rsid w:val="00D928C5"/>
    <w:rsid w:val="00D92F33"/>
    <w:rsid w:val="00D93C9D"/>
    <w:rsid w:val="00D94147"/>
    <w:rsid w:val="00D94FEA"/>
    <w:rsid w:val="00D95399"/>
    <w:rsid w:val="00D9553B"/>
    <w:rsid w:val="00D95AD2"/>
    <w:rsid w:val="00DA0180"/>
    <w:rsid w:val="00DA0418"/>
    <w:rsid w:val="00DA0DED"/>
    <w:rsid w:val="00DA0F70"/>
    <w:rsid w:val="00DA0FC5"/>
    <w:rsid w:val="00DA1213"/>
    <w:rsid w:val="00DA1646"/>
    <w:rsid w:val="00DA1E52"/>
    <w:rsid w:val="00DA205A"/>
    <w:rsid w:val="00DA25F3"/>
    <w:rsid w:val="00DA270C"/>
    <w:rsid w:val="00DA27AD"/>
    <w:rsid w:val="00DA2A75"/>
    <w:rsid w:val="00DA31D5"/>
    <w:rsid w:val="00DA382C"/>
    <w:rsid w:val="00DA3EA0"/>
    <w:rsid w:val="00DA447E"/>
    <w:rsid w:val="00DA49A6"/>
    <w:rsid w:val="00DA4C25"/>
    <w:rsid w:val="00DA7776"/>
    <w:rsid w:val="00DB02F9"/>
    <w:rsid w:val="00DB0FAE"/>
    <w:rsid w:val="00DB12BF"/>
    <w:rsid w:val="00DB1439"/>
    <w:rsid w:val="00DB15B0"/>
    <w:rsid w:val="00DB22DC"/>
    <w:rsid w:val="00DB2669"/>
    <w:rsid w:val="00DB299A"/>
    <w:rsid w:val="00DB29E8"/>
    <w:rsid w:val="00DB3511"/>
    <w:rsid w:val="00DB4622"/>
    <w:rsid w:val="00DB4916"/>
    <w:rsid w:val="00DB4ABE"/>
    <w:rsid w:val="00DB5EC0"/>
    <w:rsid w:val="00DC06DD"/>
    <w:rsid w:val="00DC1148"/>
    <w:rsid w:val="00DC1A36"/>
    <w:rsid w:val="00DC1BE7"/>
    <w:rsid w:val="00DC1CE6"/>
    <w:rsid w:val="00DC1ED5"/>
    <w:rsid w:val="00DC1F70"/>
    <w:rsid w:val="00DC2245"/>
    <w:rsid w:val="00DC2923"/>
    <w:rsid w:val="00DC2970"/>
    <w:rsid w:val="00DC2A28"/>
    <w:rsid w:val="00DC2F91"/>
    <w:rsid w:val="00DC3301"/>
    <w:rsid w:val="00DC3B6E"/>
    <w:rsid w:val="00DC4269"/>
    <w:rsid w:val="00DC43B5"/>
    <w:rsid w:val="00DC43F9"/>
    <w:rsid w:val="00DC46F1"/>
    <w:rsid w:val="00DC4CBF"/>
    <w:rsid w:val="00DC5988"/>
    <w:rsid w:val="00DC59AB"/>
    <w:rsid w:val="00DC63D1"/>
    <w:rsid w:val="00DC6B58"/>
    <w:rsid w:val="00DC7617"/>
    <w:rsid w:val="00DC7645"/>
    <w:rsid w:val="00DC77F5"/>
    <w:rsid w:val="00DC7B80"/>
    <w:rsid w:val="00DC7D52"/>
    <w:rsid w:val="00DC7F8D"/>
    <w:rsid w:val="00DD043F"/>
    <w:rsid w:val="00DD069F"/>
    <w:rsid w:val="00DD0A42"/>
    <w:rsid w:val="00DD0B38"/>
    <w:rsid w:val="00DD0D6C"/>
    <w:rsid w:val="00DD1687"/>
    <w:rsid w:val="00DD1AB0"/>
    <w:rsid w:val="00DD26AA"/>
    <w:rsid w:val="00DD2BEE"/>
    <w:rsid w:val="00DD2E20"/>
    <w:rsid w:val="00DD32FD"/>
    <w:rsid w:val="00DD3341"/>
    <w:rsid w:val="00DD3418"/>
    <w:rsid w:val="00DD36A2"/>
    <w:rsid w:val="00DD43E6"/>
    <w:rsid w:val="00DD444F"/>
    <w:rsid w:val="00DD466F"/>
    <w:rsid w:val="00DD4EF8"/>
    <w:rsid w:val="00DD55B9"/>
    <w:rsid w:val="00DD5AA2"/>
    <w:rsid w:val="00DD64D5"/>
    <w:rsid w:val="00DD66A7"/>
    <w:rsid w:val="00DD66B2"/>
    <w:rsid w:val="00DD6A54"/>
    <w:rsid w:val="00DD6B41"/>
    <w:rsid w:val="00DD6B9A"/>
    <w:rsid w:val="00DD7040"/>
    <w:rsid w:val="00DD79D0"/>
    <w:rsid w:val="00DD7EEC"/>
    <w:rsid w:val="00DE048E"/>
    <w:rsid w:val="00DE085C"/>
    <w:rsid w:val="00DE1251"/>
    <w:rsid w:val="00DE14B2"/>
    <w:rsid w:val="00DE151F"/>
    <w:rsid w:val="00DE1533"/>
    <w:rsid w:val="00DE193B"/>
    <w:rsid w:val="00DE1A64"/>
    <w:rsid w:val="00DE1B7A"/>
    <w:rsid w:val="00DE2CD0"/>
    <w:rsid w:val="00DE3F2E"/>
    <w:rsid w:val="00DE404A"/>
    <w:rsid w:val="00DE409F"/>
    <w:rsid w:val="00DE49CE"/>
    <w:rsid w:val="00DE4C77"/>
    <w:rsid w:val="00DE4E8E"/>
    <w:rsid w:val="00DE5530"/>
    <w:rsid w:val="00DE58B6"/>
    <w:rsid w:val="00DE5E92"/>
    <w:rsid w:val="00DE60EA"/>
    <w:rsid w:val="00DE6601"/>
    <w:rsid w:val="00DE6EA3"/>
    <w:rsid w:val="00DE7B82"/>
    <w:rsid w:val="00DF07E1"/>
    <w:rsid w:val="00DF09F5"/>
    <w:rsid w:val="00DF1DEF"/>
    <w:rsid w:val="00DF1F6C"/>
    <w:rsid w:val="00DF2791"/>
    <w:rsid w:val="00DF2B93"/>
    <w:rsid w:val="00DF2C6B"/>
    <w:rsid w:val="00DF36D0"/>
    <w:rsid w:val="00DF3BAA"/>
    <w:rsid w:val="00DF3F74"/>
    <w:rsid w:val="00DF4023"/>
    <w:rsid w:val="00DF4815"/>
    <w:rsid w:val="00DF493B"/>
    <w:rsid w:val="00DF52CB"/>
    <w:rsid w:val="00DF5C08"/>
    <w:rsid w:val="00DF5D7F"/>
    <w:rsid w:val="00DF624C"/>
    <w:rsid w:val="00DF649E"/>
    <w:rsid w:val="00DF6673"/>
    <w:rsid w:val="00DF6705"/>
    <w:rsid w:val="00DF6836"/>
    <w:rsid w:val="00DF7257"/>
    <w:rsid w:val="00DF7C9E"/>
    <w:rsid w:val="00E00046"/>
    <w:rsid w:val="00E00520"/>
    <w:rsid w:val="00E0090F"/>
    <w:rsid w:val="00E0119B"/>
    <w:rsid w:val="00E016AE"/>
    <w:rsid w:val="00E01A84"/>
    <w:rsid w:val="00E01C95"/>
    <w:rsid w:val="00E01D33"/>
    <w:rsid w:val="00E02216"/>
    <w:rsid w:val="00E026E7"/>
    <w:rsid w:val="00E02721"/>
    <w:rsid w:val="00E02883"/>
    <w:rsid w:val="00E02A59"/>
    <w:rsid w:val="00E02AFC"/>
    <w:rsid w:val="00E02B88"/>
    <w:rsid w:val="00E02BDA"/>
    <w:rsid w:val="00E02F0B"/>
    <w:rsid w:val="00E03147"/>
    <w:rsid w:val="00E03AEA"/>
    <w:rsid w:val="00E03F4C"/>
    <w:rsid w:val="00E04D77"/>
    <w:rsid w:val="00E0586D"/>
    <w:rsid w:val="00E05BD2"/>
    <w:rsid w:val="00E05F1E"/>
    <w:rsid w:val="00E0716D"/>
    <w:rsid w:val="00E072D6"/>
    <w:rsid w:val="00E0743E"/>
    <w:rsid w:val="00E102AB"/>
    <w:rsid w:val="00E10EE6"/>
    <w:rsid w:val="00E11657"/>
    <w:rsid w:val="00E121E0"/>
    <w:rsid w:val="00E12682"/>
    <w:rsid w:val="00E12687"/>
    <w:rsid w:val="00E1388A"/>
    <w:rsid w:val="00E1399A"/>
    <w:rsid w:val="00E13DA5"/>
    <w:rsid w:val="00E141AA"/>
    <w:rsid w:val="00E1421A"/>
    <w:rsid w:val="00E14258"/>
    <w:rsid w:val="00E15169"/>
    <w:rsid w:val="00E154B5"/>
    <w:rsid w:val="00E15B46"/>
    <w:rsid w:val="00E168B7"/>
    <w:rsid w:val="00E16A90"/>
    <w:rsid w:val="00E16DF8"/>
    <w:rsid w:val="00E17868"/>
    <w:rsid w:val="00E17E04"/>
    <w:rsid w:val="00E20058"/>
    <w:rsid w:val="00E20C01"/>
    <w:rsid w:val="00E21202"/>
    <w:rsid w:val="00E21B3B"/>
    <w:rsid w:val="00E21C18"/>
    <w:rsid w:val="00E21CB3"/>
    <w:rsid w:val="00E229F8"/>
    <w:rsid w:val="00E236E7"/>
    <w:rsid w:val="00E23743"/>
    <w:rsid w:val="00E24118"/>
    <w:rsid w:val="00E2464D"/>
    <w:rsid w:val="00E2485F"/>
    <w:rsid w:val="00E248FA"/>
    <w:rsid w:val="00E24FBB"/>
    <w:rsid w:val="00E254CC"/>
    <w:rsid w:val="00E25C1F"/>
    <w:rsid w:val="00E25D11"/>
    <w:rsid w:val="00E25E8C"/>
    <w:rsid w:val="00E2621A"/>
    <w:rsid w:val="00E26436"/>
    <w:rsid w:val="00E26AB7"/>
    <w:rsid w:val="00E2769A"/>
    <w:rsid w:val="00E2792D"/>
    <w:rsid w:val="00E27A4E"/>
    <w:rsid w:val="00E27CB8"/>
    <w:rsid w:val="00E27E54"/>
    <w:rsid w:val="00E3013B"/>
    <w:rsid w:val="00E30183"/>
    <w:rsid w:val="00E303EB"/>
    <w:rsid w:val="00E307E2"/>
    <w:rsid w:val="00E311B5"/>
    <w:rsid w:val="00E31412"/>
    <w:rsid w:val="00E3172A"/>
    <w:rsid w:val="00E324C5"/>
    <w:rsid w:val="00E32A41"/>
    <w:rsid w:val="00E32C19"/>
    <w:rsid w:val="00E32EB2"/>
    <w:rsid w:val="00E3395F"/>
    <w:rsid w:val="00E33BFC"/>
    <w:rsid w:val="00E33C38"/>
    <w:rsid w:val="00E34AE6"/>
    <w:rsid w:val="00E34EB9"/>
    <w:rsid w:val="00E362E6"/>
    <w:rsid w:val="00E3668C"/>
    <w:rsid w:val="00E372E1"/>
    <w:rsid w:val="00E3741F"/>
    <w:rsid w:val="00E37432"/>
    <w:rsid w:val="00E374A5"/>
    <w:rsid w:val="00E375F0"/>
    <w:rsid w:val="00E37CCD"/>
    <w:rsid w:val="00E37FBC"/>
    <w:rsid w:val="00E4000D"/>
    <w:rsid w:val="00E40F91"/>
    <w:rsid w:val="00E41076"/>
    <w:rsid w:val="00E411E0"/>
    <w:rsid w:val="00E413D8"/>
    <w:rsid w:val="00E41840"/>
    <w:rsid w:val="00E42B4D"/>
    <w:rsid w:val="00E42CCD"/>
    <w:rsid w:val="00E432A0"/>
    <w:rsid w:val="00E43507"/>
    <w:rsid w:val="00E439B7"/>
    <w:rsid w:val="00E44342"/>
    <w:rsid w:val="00E4461F"/>
    <w:rsid w:val="00E447E9"/>
    <w:rsid w:val="00E44D88"/>
    <w:rsid w:val="00E44E40"/>
    <w:rsid w:val="00E45180"/>
    <w:rsid w:val="00E45BD7"/>
    <w:rsid w:val="00E45D60"/>
    <w:rsid w:val="00E4603F"/>
    <w:rsid w:val="00E461FA"/>
    <w:rsid w:val="00E46508"/>
    <w:rsid w:val="00E46860"/>
    <w:rsid w:val="00E46A68"/>
    <w:rsid w:val="00E471CA"/>
    <w:rsid w:val="00E478CA"/>
    <w:rsid w:val="00E47DF0"/>
    <w:rsid w:val="00E502B4"/>
    <w:rsid w:val="00E502E4"/>
    <w:rsid w:val="00E50535"/>
    <w:rsid w:val="00E50BEE"/>
    <w:rsid w:val="00E50C70"/>
    <w:rsid w:val="00E511DD"/>
    <w:rsid w:val="00E5142E"/>
    <w:rsid w:val="00E5178D"/>
    <w:rsid w:val="00E51EE6"/>
    <w:rsid w:val="00E52181"/>
    <w:rsid w:val="00E527B6"/>
    <w:rsid w:val="00E52909"/>
    <w:rsid w:val="00E53573"/>
    <w:rsid w:val="00E535EC"/>
    <w:rsid w:val="00E53BAF"/>
    <w:rsid w:val="00E53E9C"/>
    <w:rsid w:val="00E53EC9"/>
    <w:rsid w:val="00E543E2"/>
    <w:rsid w:val="00E545C1"/>
    <w:rsid w:val="00E54CC3"/>
    <w:rsid w:val="00E54FA4"/>
    <w:rsid w:val="00E558B8"/>
    <w:rsid w:val="00E55BDD"/>
    <w:rsid w:val="00E560DA"/>
    <w:rsid w:val="00E563CE"/>
    <w:rsid w:val="00E56F13"/>
    <w:rsid w:val="00E57695"/>
    <w:rsid w:val="00E57823"/>
    <w:rsid w:val="00E57C00"/>
    <w:rsid w:val="00E57CA9"/>
    <w:rsid w:val="00E57E56"/>
    <w:rsid w:val="00E600A6"/>
    <w:rsid w:val="00E60342"/>
    <w:rsid w:val="00E6052F"/>
    <w:rsid w:val="00E60CA6"/>
    <w:rsid w:val="00E61442"/>
    <w:rsid w:val="00E6151A"/>
    <w:rsid w:val="00E61903"/>
    <w:rsid w:val="00E6194D"/>
    <w:rsid w:val="00E61A3B"/>
    <w:rsid w:val="00E61FE3"/>
    <w:rsid w:val="00E6229B"/>
    <w:rsid w:val="00E625EA"/>
    <w:rsid w:val="00E62813"/>
    <w:rsid w:val="00E62847"/>
    <w:rsid w:val="00E62A28"/>
    <w:rsid w:val="00E62AAB"/>
    <w:rsid w:val="00E62E2B"/>
    <w:rsid w:val="00E6349B"/>
    <w:rsid w:val="00E63CBB"/>
    <w:rsid w:val="00E63D4D"/>
    <w:rsid w:val="00E64306"/>
    <w:rsid w:val="00E644FD"/>
    <w:rsid w:val="00E649D1"/>
    <w:rsid w:val="00E64B52"/>
    <w:rsid w:val="00E64CCE"/>
    <w:rsid w:val="00E64D83"/>
    <w:rsid w:val="00E64E67"/>
    <w:rsid w:val="00E64F19"/>
    <w:rsid w:val="00E65B97"/>
    <w:rsid w:val="00E661C6"/>
    <w:rsid w:val="00E6630A"/>
    <w:rsid w:val="00E664BD"/>
    <w:rsid w:val="00E669C5"/>
    <w:rsid w:val="00E66FFA"/>
    <w:rsid w:val="00E673A3"/>
    <w:rsid w:val="00E67BCF"/>
    <w:rsid w:val="00E700D7"/>
    <w:rsid w:val="00E70226"/>
    <w:rsid w:val="00E702B5"/>
    <w:rsid w:val="00E7169A"/>
    <w:rsid w:val="00E7218C"/>
    <w:rsid w:val="00E727C2"/>
    <w:rsid w:val="00E7299A"/>
    <w:rsid w:val="00E72FDF"/>
    <w:rsid w:val="00E73FC1"/>
    <w:rsid w:val="00E74397"/>
    <w:rsid w:val="00E748D9"/>
    <w:rsid w:val="00E75616"/>
    <w:rsid w:val="00E75B19"/>
    <w:rsid w:val="00E75C79"/>
    <w:rsid w:val="00E75D22"/>
    <w:rsid w:val="00E75FE0"/>
    <w:rsid w:val="00E760DF"/>
    <w:rsid w:val="00E762BB"/>
    <w:rsid w:val="00E76351"/>
    <w:rsid w:val="00E7650E"/>
    <w:rsid w:val="00E77331"/>
    <w:rsid w:val="00E77BD4"/>
    <w:rsid w:val="00E77FE6"/>
    <w:rsid w:val="00E81B71"/>
    <w:rsid w:val="00E81DE5"/>
    <w:rsid w:val="00E820E8"/>
    <w:rsid w:val="00E82287"/>
    <w:rsid w:val="00E82B98"/>
    <w:rsid w:val="00E82CC1"/>
    <w:rsid w:val="00E82CCA"/>
    <w:rsid w:val="00E82EAD"/>
    <w:rsid w:val="00E83071"/>
    <w:rsid w:val="00E8354A"/>
    <w:rsid w:val="00E83F80"/>
    <w:rsid w:val="00E84BD0"/>
    <w:rsid w:val="00E85092"/>
    <w:rsid w:val="00E85D63"/>
    <w:rsid w:val="00E8761E"/>
    <w:rsid w:val="00E87DD7"/>
    <w:rsid w:val="00E90C5D"/>
    <w:rsid w:val="00E90E51"/>
    <w:rsid w:val="00E90F4A"/>
    <w:rsid w:val="00E90F54"/>
    <w:rsid w:val="00E90FC6"/>
    <w:rsid w:val="00E9141C"/>
    <w:rsid w:val="00E92019"/>
    <w:rsid w:val="00E9239D"/>
    <w:rsid w:val="00E928F5"/>
    <w:rsid w:val="00E92B8D"/>
    <w:rsid w:val="00E930F7"/>
    <w:rsid w:val="00E93944"/>
    <w:rsid w:val="00E93BAF"/>
    <w:rsid w:val="00E93BB2"/>
    <w:rsid w:val="00E94573"/>
    <w:rsid w:val="00E945A4"/>
    <w:rsid w:val="00E94C0D"/>
    <w:rsid w:val="00E94E2D"/>
    <w:rsid w:val="00E951E2"/>
    <w:rsid w:val="00E951FC"/>
    <w:rsid w:val="00E9549D"/>
    <w:rsid w:val="00E957B6"/>
    <w:rsid w:val="00E958F4"/>
    <w:rsid w:val="00E95E3B"/>
    <w:rsid w:val="00E966F3"/>
    <w:rsid w:val="00E96A34"/>
    <w:rsid w:val="00E96B63"/>
    <w:rsid w:val="00E96B99"/>
    <w:rsid w:val="00EA04D5"/>
    <w:rsid w:val="00EA0580"/>
    <w:rsid w:val="00EA0D0D"/>
    <w:rsid w:val="00EA0F7A"/>
    <w:rsid w:val="00EA1456"/>
    <w:rsid w:val="00EA1577"/>
    <w:rsid w:val="00EA21F3"/>
    <w:rsid w:val="00EA22B9"/>
    <w:rsid w:val="00EA2A83"/>
    <w:rsid w:val="00EA2BE2"/>
    <w:rsid w:val="00EA3577"/>
    <w:rsid w:val="00EA3856"/>
    <w:rsid w:val="00EA3AF3"/>
    <w:rsid w:val="00EA3F2B"/>
    <w:rsid w:val="00EA3FC6"/>
    <w:rsid w:val="00EA4720"/>
    <w:rsid w:val="00EA4DAE"/>
    <w:rsid w:val="00EA4EFF"/>
    <w:rsid w:val="00EA5190"/>
    <w:rsid w:val="00EA6165"/>
    <w:rsid w:val="00EA6B29"/>
    <w:rsid w:val="00EA6D3F"/>
    <w:rsid w:val="00EA6F5A"/>
    <w:rsid w:val="00EA73B7"/>
    <w:rsid w:val="00EA7597"/>
    <w:rsid w:val="00EA75AD"/>
    <w:rsid w:val="00EA7EB9"/>
    <w:rsid w:val="00EB015A"/>
    <w:rsid w:val="00EB0412"/>
    <w:rsid w:val="00EB0440"/>
    <w:rsid w:val="00EB04CC"/>
    <w:rsid w:val="00EB0A47"/>
    <w:rsid w:val="00EB0BAE"/>
    <w:rsid w:val="00EB0E41"/>
    <w:rsid w:val="00EB163E"/>
    <w:rsid w:val="00EB1982"/>
    <w:rsid w:val="00EB1D1F"/>
    <w:rsid w:val="00EB1EEE"/>
    <w:rsid w:val="00EB341A"/>
    <w:rsid w:val="00EB35DE"/>
    <w:rsid w:val="00EB42CC"/>
    <w:rsid w:val="00EB4372"/>
    <w:rsid w:val="00EB5054"/>
    <w:rsid w:val="00EB551A"/>
    <w:rsid w:val="00EB55F4"/>
    <w:rsid w:val="00EB5734"/>
    <w:rsid w:val="00EB6015"/>
    <w:rsid w:val="00EB6165"/>
    <w:rsid w:val="00EB66D4"/>
    <w:rsid w:val="00EB66FC"/>
    <w:rsid w:val="00EB6875"/>
    <w:rsid w:val="00EB6AD5"/>
    <w:rsid w:val="00EB71D4"/>
    <w:rsid w:val="00EB77E7"/>
    <w:rsid w:val="00EC05D1"/>
    <w:rsid w:val="00EC0ABB"/>
    <w:rsid w:val="00EC0C3D"/>
    <w:rsid w:val="00EC104C"/>
    <w:rsid w:val="00EC17ED"/>
    <w:rsid w:val="00EC1CCC"/>
    <w:rsid w:val="00EC1DDE"/>
    <w:rsid w:val="00EC29FA"/>
    <w:rsid w:val="00EC2E3C"/>
    <w:rsid w:val="00EC33E0"/>
    <w:rsid w:val="00EC3E66"/>
    <w:rsid w:val="00EC3EB7"/>
    <w:rsid w:val="00EC41EE"/>
    <w:rsid w:val="00EC4ABD"/>
    <w:rsid w:val="00EC4C14"/>
    <w:rsid w:val="00EC4D30"/>
    <w:rsid w:val="00EC4D62"/>
    <w:rsid w:val="00EC5CA8"/>
    <w:rsid w:val="00EC5F9A"/>
    <w:rsid w:val="00EC6463"/>
    <w:rsid w:val="00EC66D2"/>
    <w:rsid w:val="00EC6B07"/>
    <w:rsid w:val="00EC6BC0"/>
    <w:rsid w:val="00EC7011"/>
    <w:rsid w:val="00EC7031"/>
    <w:rsid w:val="00EC7131"/>
    <w:rsid w:val="00EC7140"/>
    <w:rsid w:val="00EC7BC6"/>
    <w:rsid w:val="00EC7E65"/>
    <w:rsid w:val="00ED1616"/>
    <w:rsid w:val="00ED183F"/>
    <w:rsid w:val="00ED1C90"/>
    <w:rsid w:val="00ED2DF5"/>
    <w:rsid w:val="00ED303F"/>
    <w:rsid w:val="00ED314C"/>
    <w:rsid w:val="00ED34CC"/>
    <w:rsid w:val="00ED37F2"/>
    <w:rsid w:val="00ED4112"/>
    <w:rsid w:val="00ED4161"/>
    <w:rsid w:val="00ED5343"/>
    <w:rsid w:val="00ED56CA"/>
    <w:rsid w:val="00ED6285"/>
    <w:rsid w:val="00ED6526"/>
    <w:rsid w:val="00ED681D"/>
    <w:rsid w:val="00ED6F4A"/>
    <w:rsid w:val="00ED7175"/>
    <w:rsid w:val="00ED724C"/>
    <w:rsid w:val="00ED7469"/>
    <w:rsid w:val="00ED7DEA"/>
    <w:rsid w:val="00EE003E"/>
    <w:rsid w:val="00EE020F"/>
    <w:rsid w:val="00EE065E"/>
    <w:rsid w:val="00EE0975"/>
    <w:rsid w:val="00EE0D42"/>
    <w:rsid w:val="00EE1098"/>
    <w:rsid w:val="00EE1560"/>
    <w:rsid w:val="00EE1696"/>
    <w:rsid w:val="00EE17C2"/>
    <w:rsid w:val="00EE1DDC"/>
    <w:rsid w:val="00EE20F8"/>
    <w:rsid w:val="00EE20FB"/>
    <w:rsid w:val="00EE240A"/>
    <w:rsid w:val="00EE3072"/>
    <w:rsid w:val="00EE33A2"/>
    <w:rsid w:val="00EE3A5E"/>
    <w:rsid w:val="00EE431E"/>
    <w:rsid w:val="00EE4794"/>
    <w:rsid w:val="00EE497C"/>
    <w:rsid w:val="00EE5731"/>
    <w:rsid w:val="00EE5C78"/>
    <w:rsid w:val="00EE5D2B"/>
    <w:rsid w:val="00EE5FB6"/>
    <w:rsid w:val="00EE625A"/>
    <w:rsid w:val="00EE62FF"/>
    <w:rsid w:val="00EE6F7F"/>
    <w:rsid w:val="00EE72C2"/>
    <w:rsid w:val="00EF06C0"/>
    <w:rsid w:val="00EF0765"/>
    <w:rsid w:val="00EF0979"/>
    <w:rsid w:val="00EF0BEB"/>
    <w:rsid w:val="00EF10D9"/>
    <w:rsid w:val="00EF1319"/>
    <w:rsid w:val="00EF136A"/>
    <w:rsid w:val="00EF14B7"/>
    <w:rsid w:val="00EF215B"/>
    <w:rsid w:val="00EF2A97"/>
    <w:rsid w:val="00EF3870"/>
    <w:rsid w:val="00EF3B99"/>
    <w:rsid w:val="00EF3D83"/>
    <w:rsid w:val="00EF42E9"/>
    <w:rsid w:val="00EF4411"/>
    <w:rsid w:val="00EF4463"/>
    <w:rsid w:val="00EF4A31"/>
    <w:rsid w:val="00EF4BEE"/>
    <w:rsid w:val="00EF567D"/>
    <w:rsid w:val="00EF5EEA"/>
    <w:rsid w:val="00EF619C"/>
    <w:rsid w:val="00EF63F0"/>
    <w:rsid w:val="00EF658E"/>
    <w:rsid w:val="00EF6C9F"/>
    <w:rsid w:val="00EF6E38"/>
    <w:rsid w:val="00EF6ED2"/>
    <w:rsid w:val="00EF6F07"/>
    <w:rsid w:val="00F00092"/>
    <w:rsid w:val="00F0013A"/>
    <w:rsid w:val="00F00235"/>
    <w:rsid w:val="00F00734"/>
    <w:rsid w:val="00F00927"/>
    <w:rsid w:val="00F00ACB"/>
    <w:rsid w:val="00F013E7"/>
    <w:rsid w:val="00F01479"/>
    <w:rsid w:val="00F0182B"/>
    <w:rsid w:val="00F01966"/>
    <w:rsid w:val="00F01E41"/>
    <w:rsid w:val="00F01E8A"/>
    <w:rsid w:val="00F021F9"/>
    <w:rsid w:val="00F02457"/>
    <w:rsid w:val="00F02495"/>
    <w:rsid w:val="00F02B6E"/>
    <w:rsid w:val="00F02BFB"/>
    <w:rsid w:val="00F03AB6"/>
    <w:rsid w:val="00F0412C"/>
    <w:rsid w:val="00F04649"/>
    <w:rsid w:val="00F0497A"/>
    <w:rsid w:val="00F049AE"/>
    <w:rsid w:val="00F0619D"/>
    <w:rsid w:val="00F070A1"/>
    <w:rsid w:val="00F07370"/>
    <w:rsid w:val="00F078CA"/>
    <w:rsid w:val="00F07B36"/>
    <w:rsid w:val="00F07EA4"/>
    <w:rsid w:val="00F10A2F"/>
    <w:rsid w:val="00F10E66"/>
    <w:rsid w:val="00F1155A"/>
    <w:rsid w:val="00F116FD"/>
    <w:rsid w:val="00F11A2C"/>
    <w:rsid w:val="00F11B77"/>
    <w:rsid w:val="00F11FB6"/>
    <w:rsid w:val="00F1252C"/>
    <w:rsid w:val="00F1267E"/>
    <w:rsid w:val="00F12B8B"/>
    <w:rsid w:val="00F12BE2"/>
    <w:rsid w:val="00F134D4"/>
    <w:rsid w:val="00F13992"/>
    <w:rsid w:val="00F13A76"/>
    <w:rsid w:val="00F144BA"/>
    <w:rsid w:val="00F14C56"/>
    <w:rsid w:val="00F151EB"/>
    <w:rsid w:val="00F1581E"/>
    <w:rsid w:val="00F15E32"/>
    <w:rsid w:val="00F15E97"/>
    <w:rsid w:val="00F15F35"/>
    <w:rsid w:val="00F16261"/>
    <w:rsid w:val="00F163DA"/>
    <w:rsid w:val="00F2047B"/>
    <w:rsid w:val="00F2060D"/>
    <w:rsid w:val="00F20B97"/>
    <w:rsid w:val="00F20DB4"/>
    <w:rsid w:val="00F20FC9"/>
    <w:rsid w:val="00F21129"/>
    <w:rsid w:val="00F212CD"/>
    <w:rsid w:val="00F21A4E"/>
    <w:rsid w:val="00F21C73"/>
    <w:rsid w:val="00F22907"/>
    <w:rsid w:val="00F2290A"/>
    <w:rsid w:val="00F22F17"/>
    <w:rsid w:val="00F22F22"/>
    <w:rsid w:val="00F22F78"/>
    <w:rsid w:val="00F2310F"/>
    <w:rsid w:val="00F23370"/>
    <w:rsid w:val="00F2356A"/>
    <w:rsid w:val="00F23B5F"/>
    <w:rsid w:val="00F244F7"/>
    <w:rsid w:val="00F24CEC"/>
    <w:rsid w:val="00F24D3C"/>
    <w:rsid w:val="00F253B5"/>
    <w:rsid w:val="00F2584E"/>
    <w:rsid w:val="00F25AB5"/>
    <w:rsid w:val="00F25FD9"/>
    <w:rsid w:val="00F26BB5"/>
    <w:rsid w:val="00F27453"/>
    <w:rsid w:val="00F27C59"/>
    <w:rsid w:val="00F31255"/>
    <w:rsid w:val="00F312A5"/>
    <w:rsid w:val="00F312B3"/>
    <w:rsid w:val="00F315E2"/>
    <w:rsid w:val="00F31624"/>
    <w:rsid w:val="00F3271D"/>
    <w:rsid w:val="00F33812"/>
    <w:rsid w:val="00F33DCA"/>
    <w:rsid w:val="00F3422F"/>
    <w:rsid w:val="00F3425F"/>
    <w:rsid w:val="00F34CB3"/>
    <w:rsid w:val="00F35118"/>
    <w:rsid w:val="00F351DD"/>
    <w:rsid w:val="00F352BE"/>
    <w:rsid w:val="00F35850"/>
    <w:rsid w:val="00F35909"/>
    <w:rsid w:val="00F35F22"/>
    <w:rsid w:val="00F3647D"/>
    <w:rsid w:val="00F36601"/>
    <w:rsid w:val="00F3684F"/>
    <w:rsid w:val="00F3688C"/>
    <w:rsid w:val="00F36C95"/>
    <w:rsid w:val="00F371B6"/>
    <w:rsid w:val="00F3739C"/>
    <w:rsid w:val="00F40354"/>
    <w:rsid w:val="00F40B0E"/>
    <w:rsid w:val="00F411F8"/>
    <w:rsid w:val="00F415CF"/>
    <w:rsid w:val="00F41691"/>
    <w:rsid w:val="00F42191"/>
    <w:rsid w:val="00F4220F"/>
    <w:rsid w:val="00F424D2"/>
    <w:rsid w:val="00F42C8A"/>
    <w:rsid w:val="00F4318A"/>
    <w:rsid w:val="00F434CF"/>
    <w:rsid w:val="00F43A18"/>
    <w:rsid w:val="00F43C1D"/>
    <w:rsid w:val="00F43C9D"/>
    <w:rsid w:val="00F442BA"/>
    <w:rsid w:val="00F445F1"/>
    <w:rsid w:val="00F45285"/>
    <w:rsid w:val="00F455B0"/>
    <w:rsid w:val="00F4617C"/>
    <w:rsid w:val="00F46904"/>
    <w:rsid w:val="00F46E3F"/>
    <w:rsid w:val="00F4716D"/>
    <w:rsid w:val="00F4757F"/>
    <w:rsid w:val="00F47873"/>
    <w:rsid w:val="00F47A90"/>
    <w:rsid w:val="00F47B17"/>
    <w:rsid w:val="00F47F21"/>
    <w:rsid w:val="00F50036"/>
    <w:rsid w:val="00F50350"/>
    <w:rsid w:val="00F5046E"/>
    <w:rsid w:val="00F50BC0"/>
    <w:rsid w:val="00F5156F"/>
    <w:rsid w:val="00F519FD"/>
    <w:rsid w:val="00F51CF7"/>
    <w:rsid w:val="00F52327"/>
    <w:rsid w:val="00F528AB"/>
    <w:rsid w:val="00F5300C"/>
    <w:rsid w:val="00F533DC"/>
    <w:rsid w:val="00F5389E"/>
    <w:rsid w:val="00F53D19"/>
    <w:rsid w:val="00F540E1"/>
    <w:rsid w:val="00F54513"/>
    <w:rsid w:val="00F54728"/>
    <w:rsid w:val="00F5483E"/>
    <w:rsid w:val="00F549C5"/>
    <w:rsid w:val="00F55874"/>
    <w:rsid w:val="00F560BF"/>
    <w:rsid w:val="00F56208"/>
    <w:rsid w:val="00F570FB"/>
    <w:rsid w:val="00F5760B"/>
    <w:rsid w:val="00F60B1C"/>
    <w:rsid w:val="00F60B72"/>
    <w:rsid w:val="00F60D81"/>
    <w:rsid w:val="00F61D81"/>
    <w:rsid w:val="00F61DB8"/>
    <w:rsid w:val="00F621F2"/>
    <w:rsid w:val="00F629AF"/>
    <w:rsid w:val="00F640CF"/>
    <w:rsid w:val="00F6469C"/>
    <w:rsid w:val="00F647DA"/>
    <w:rsid w:val="00F6532C"/>
    <w:rsid w:val="00F655A7"/>
    <w:rsid w:val="00F65686"/>
    <w:rsid w:val="00F66061"/>
    <w:rsid w:val="00F66157"/>
    <w:rsid w:val="00F667F9"/>
    <w:rsid w:val="00F676A5"/>
    <w:rsid w:val="00F70193"/>
    <w:rsid w:val="00F7040F"/>
    <w:rsid w:val="00F7053D"/>
    <w:rsid w:val="00F70AFB"/>
    <w:rsid w:val="00F7119C"/>
    <w:rsid w:val="00F7158B"/>
    <w:rsid w:val="00F71916"/>
    <w:rsid w:val="00F71A3D"/>
    <w:rsid w:val="00F72099"/>
    <w:rsid w:val="00F72BD0"/>
    <w:rsid w:val="00F7310B"/>
    <w:rsid w:val="00F735BD"/>
    <w:rsid w:val="00F73B89"/>
    <w:rsid w:val="00F73F5E"/>
    <w:rsid w:val="00F74020"/>
    <w:rsid w:val="00F7403F"/>
    <w:rsid w:val="00F74A23"/>
    <w:rsid w:val="00F74D8C"/>
    <w:rsid w:val="00F7565C"/>
    <w:rsid w:val="00F75B98"/>
    <w:rsid w:val="00F75D6C"/>
    <w:rsid w:val="00F76254"/>
    <w:rsid w:val="00F763F7"/>
    <w:rsid w:val="00F76AC8"/>
    <w:rsid w:val="00F77196"/>
    <w:rsid w:val="00F7749D"/>
    <w:rsid w:val="00F77915"/>
    <w:rsid w:val="00F77E94"/>
    <w:rsid w:val="00F77F26"/>
    <w:rsid w:val="00F77F67"/>
    <w:rsid w:val="00F80656"/>
    <w:rsid w:val="00F8077C"/>
    <w:rsid w:val="00F808E0"/>
    <w:rsid w:val="00F80A1C"/>
    <w:rsid w:val="00F80A53"/>
    <w:rsid w:val="00F81FD6"/>
    <w:rsid w:val="00F825FB"/>
    <w:rsid w:val="00F827B9"/>
    <w:rsid w:val="00F829BD"/>
    <w:rsid w:val="00F82BF4"/>
    <w:rsid w:val="00F82D38"/>
    <w:rsid w:val="00F82E94"/>
    <w:rsid w:val="00F83078"/>
    <w:rsid w:val="00F830D7"/>
    <w:rsid w:val="00F8352D"/>
    <w:rsid w:val="00F83CE1"/>
    <w:rsid w:val="00F845E1"/>
    <w:rsid w:val="00F85522"/>
    <w:rsid w:val="00F85B7C"/>
    <w:rsid w:val="00F85E89"/>
    <w:rsid w:val="00F8654A"/>
    <w:rsid w:val="00F8696F"/>
    <w:rsid w:val="00F869C2"/>
    <w:rsid w:val="00F86AC3"/>
    <w:rsid w:val="00F8700C"/>
    <w:rsid w:val="00F872F9"/>
    <w:rsid w:val="00F8750C"/>
    <w:rsid w:val="00F9048A"/>
    <w:rsid w:val="00F913D7"/>
    <w:rsid w:val="00F9154F"/>
    <w:rsid w:val="00F91CA9"/>
    <w:rsid w:val="00F91CE5"/>
    <w:rsid w:val="00F921E9"/>
    <w:rsid w:val="00F9281A"/>
    <w:rsid w:val="00F92F2E"/>
    <w:rsid w:val="00F94282"/>
    <w:rsid w:val="00F9433B"/>
    <w:rsid w:val="00F94358"/>
    <w:rsid w:val="00F94496"/>
    <w:rsid w:val="00F95741"/>
    <w:rsid w:val="00F959BA"/>
    <w:rsid w:val="00F9634A"/>
    <w:rsid w:val="00F967F0"/>
    <w:rsid w:val="00F96D7D"/>
    <w:rsid w:val="00F97DE9"/>
    <w:rsid w:val="00FA00EC"/>
    <w:rsid w:val="00FA0411"/>
    <w:rsid w:val="00FA0802"/>
    <w:rsid w:val="00FA0B46"/>
    <w:rsid w:val="00FA0DF7"/>
    <w:rsid w:val="00FA1098"/>
    <w:rsid w:val="00FA11BC"/>
    <w:rsid w:val="00FA15F0"/>
    <w:rsid w:val="00FA16D9"/>
    <w:rsid w:val="00FA1A15"/>
    <w:rsid w:val="00FA1B38"/>
    <w:rsid w:val="00FA1EE4"/>
    <w:rsid w:val="00FA2108"/>
    <w:rsid w:val="00FA21D0"/>
    <w:rsid w:val="00FA2899"/>
    <w:rsid w:val="00FA299F"/>
    <w:rsid w:val="00FA34BD"/>
    <w:rsid w:val="00FA3836"/>
    <w:rsid w:val="00FA5389"/>
    <w:rsid w:val="00FA5776"/>
    <w:rsid w:val="00FA59F3"/>
    <w:rsid w:val="00FA5D68"/>
    <w:rsid w:val="00FA637A"/>
    <w:rsid w:val="00FA6845"/>
    <w:rsid w:val="00FA6913"/>
    <w:rsid w:val="00FA7289"/>
    <w:rsid w:val="00FA7457"/>
    <w:rsid w:val="00FA7A98"/>
    <w:rsid w:val="00FB028D"/>
    <w:rsid w:val="00FB0364"/>
    <w:rsid w:val="00FB03BE"/>
    <w:rsid w:val="00FB0D6C"/>
    <w:rsid w:val="00FB1369"/>
    <w:rsid w:val="00FB17AE"/>
    <w:rsid w:val="00FB1CA5"/>
    <w:rsid w:val="00FB1DCE"/>
    <w:rsid w:val="00FB1E0D"/>
    <w:rsid w:val="00FB2413"/>
    <w:rsid w:val="00FB249B"/>
    <w:rsid w:val="00FB26B5"/>
    <w:rsid w:val="00FB2786"/>
    <w:rsid w:val="00FB29A2"/>
    <w:rsid w:val="00FB2D5E"/>
    <w:rsid w:val="00FB310F"/>
    <w:rsid w:val="00FB381D"/>
    <w:rsid w:val="00FB46A2"/>
    <w:rsid w:val="00FB4F09"/>
    <w:rsid w:val="00FB53AC"/>
    <w:rsid w:val="00FB58B2"/>
    <w:rsid w:val="00FB626C"/>
    <w:rsid w:val="00FB630E"/>
    <w:rsid w:val="00FB6995"/>
    <w:rsid w:val="00FB6BC8"/>
    <w:rsid w:val="00FB6E19"/>
    <w:rsid w:val="00FB709F"/>
    <w:rsid w:val="00FB7272"/>
    <w:rsid w:val="00FB77F7"/>
    <w:rsid w:val="00FB78B6"/>
    <w:rsid w:val="00FB79FF"/>
    <w:rsid w:val="00FB7B56"/>
    <w:rsid w:val="00FC0557"/>
    <w:rsid w:val="00FC0F06"/>
    <w:rsid w:val="00FC11BE"/>
    <w:rsid w:val="00FC1371"/>
    <w:rsid w:val="00FC140B"/>
    <w:rsid w:val="00FC17E1"/>
    <w:rsid w:val="00FC1BC4"/>
    <w:rsid w:val="00FC2FDE"/>
    <w:rsid w:val="00FC34B0"/>
    <w:rsid w:val="00FC370A"/>
    <w:rsid w:val="00FC39D6"/>
    <w:rsid w:val="00FC3FB3"/>
    <w:rsid w:val="00FC4A0D"/>
    <w:rsid w:val="00FC4E89"/>
    <w:rsid w:val="00FC5614"/>
    <w:rsid w:val="00FC5FFD"/>
    <w:rsid w:val="00FC6011"/>
    <w:rsid w:val="00FC60C6"/>
    <w:rsid w:val="00FC61C8"/>
    <w:rsid w:val="00FC637C"/>
    <w:rsid w:val="00FC6D1D"/>
    <w:rsid w:val="00FC736C"/>
    <w:rsid w:val="00FC79B4"/>
    <w:rsid w:val="00FD02E9"/>
    <w:rsid w:val="00FD06B9"/>
    <w:rsid w:val="00FD0C35"/>
    <w:rsid w:val="00FD1118"/>
    <w:rsid w:val="00FD1357"/>
    <w:rsid w:val="00FD2487"/>
    <w:rsid w:val="00FD2927"/>
    <w:rsid w:val="00FD2A2A"/>
    <w:rsid w:val="00FD2BBF"/>
    <w:rsid w:val="00FD3307"/>
    <w:rsid w:val="00FD363C"/>
    <w:rsid w:val="00FD36AC"/>
    <w:rsid w:val="00FD3DA4"/>
    <w:rsid w:val="00FD4AD4"/>
    <w:rsid w:val="00FD4CEF"/>
    <w:rsid w:val="00FD5038"/>
    <w:rsid w:val="00FD5184"/>
    <w:rsid w:val="00FD5433"/>
    <w:rsid w:val="00FD564E"/>
    <w:rsid w:val="00FD568C"/>
    <w:rsid w:val="00FD5887"/>
    <w:rsid w:val="00FD5FA8"/>
    <w:rsid w:val="00FD6403"/>
    <w:rsid w:val="00FD6C1A"/>
    <w:rsid w:val="00FD6DBC"/>
    <w:rsid w:val="00FD7651"/>
    <w:rsid w:val="00FD7A42"/>
    <w:rsid w:val="00FD7C77"/>
    <w:rsid w:val="00FD7FDA"/>
    <w:rsid w:val="00FE0174"/>
    <w:rsid w:val="00FE01EF"/>
    <w:rsid w:val="00FE0287"/>
    <w:rsid w:val="00FE080A"/>
    <w:rsid w:val="00FE110A"/>
    <w:rsid w:val="00FE1594"/>
    <w:rsid w:val="00FE1BAB"/>
    <w:rsid w:val="00FE1DBC"/>
    <w:rsid w:val="00FE25E9"/>
    <w:rsid w:val="00FE2821"/>
    <w:rsid w:val="00FE2B3E"/>
    <w:rsid w:val="00FE3152"/>
    <w:rsid w:val="00FE3CB7"/>
    <w:rsid w:val="00FE3D78"/>
    <w:rsid w:val="00FE4914"/>
    <w:rsid w:val="00FE4ABB"/>
    <w:rsid w:val="00FE4B8D"/>
    <w:rsid w:val="00FE54C5"/>
    <w:rsid w:val="00FE65E6"/>
    <w:rsid w:val="00FE698D"/>
    <w:rsid w:val="00FE7248"/>
    <w:rsid w:val="00FE73E1"/>
    <w:rsid w:val="00FE7471"/>
    <w:rsid w:val="00FE78D3"/>
    <w:rsid w:val="00FE7B42"/>
    <w:rsid w:val="00FE7E51"/>
    <w:rsid w:val="00FE7FAF"/>
    <w:rsid w:val="00FF053C"/>
    <w:rsid w:val="00FF05CA"/>
    <w:rsid w:val="00FF0905"/>
    <w:rsid w:val="00FF1270"/>
    <w:rsid w:val="00FF17E5"/>
    <w:rsid w:val="00FF1807"/>
    <w:rsid w:val="00FF1A4E"/>
    <w:rsid w:val="00FF1B58"/>
    <w:rsid w:val="00FF2A2D"/>
    <w:rsid w:val="00FF2A74"/>
    <w:rsid w:val="00FF2A7F"/>
    <w:rsid w:val="00FF3065"/>
    <w:rsid w:val="00FF37AE"/>
    <w:rsid w:val="00FF3F1E"/>
    <w:rsid w:val="00FF4064"/>
    <w:rsid w:val="00FF4EAA"/>
    <w:rsid w:val="00FF54C9"/>
    <w:rsid w:val="00FF5C0A"/>
    <w:rsid w:val="00FF60D1"/>
    <w:rsid w:val="00FF6164"/>
    <w:rsid w:val="00FF65F4"/>
    <w:rsid w:val="00FF6A0A"/>
    <w:rsid w:val="00FF7243"/>
    <w:rsid w:val="00FF768D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" w:uiPriority="99"/>
    <w:lsdException w:name="Title" w:uiPriority="99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1406DF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564E"/>
    <w:rPr>
      <w:b/>
      <w:sz w:val="28"/>
      <w:lang w:eastAsia="ar-SA"/>
    </w:rPr>
  </w:style>
  <w:style w:type="character" w:customStyle="1" w:styleId="Nagwek2Znak">
    <w:name w:val="Nagłówek 2 Znak"/>
    <w:link w:val="Nagwek2"/>
    <w:rsid w:val="00B32322"/>
    <w:rPr>
      <w:b/>
      <w:sz w:val="24"/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eastAsia="ar-SA"/>
    </w:rPr>
  </w:style>
  <w:style w:type="character" w:customStyle="1" w:styleId="Nagwek4Znak">
    <w:name w:val="Nagłówek 4 Znak"/>
    <w:link w:val="Nagwek4"/>
    <w:rsid w:val="00FD564E"/>
    <w:rPr>
      <w:sz w:val="24"/>
      <w:lang w:eastAsia="ar-SA"/>
    </w:rPr>
  </w:style>
  <w:style w:type="character" w:customStyle="1" w:styleId="Nagwek5Znak">
    <w:name w:val="Nagłówek 5 Znak"/>
    <w:link w:val="Nagwek5"/>
    <w:rsid w:val="00151AA3"/>
    <w:rPr>
      <w:sz w:val="24"/>
      <w:lang w:eastAsia="ar-SA"/>
    </w:rPr>
  </w:style>
  <w:style w:type="character" w:customStyle="1" w:styleId="Nagwek6Znak">
    <w:name w:val="Nagłówek 6 Znak"/>
    <w:link w:val="Nagwek6"/>
    <w:rsid w:val="00B26301"/>
    <w:rPr>
      <w:sz w:val="24"/>
      <w:lang w:eastAsia="ar-SA"/>
    </w:rPr>
  </w:style>
  <w:style w:type="character" w:customStyle="1" w:styleId="Nagwek7Znak">
    <w:name w:val="Nagłówek 7 Znak"/>
    <w:link w:val="Nagwek7"/>
    <w:rsid w:val="002F62E4"/>
    <w:rPr>
      <w:b/>
      <w:sz w:val="24"/>
      <w:szCs w:val="24"/>
      <w:lang w:eastAsia="ar-SA"/>
    </w:rPr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uiPriority w:val="99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uiPriority w:val="99"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uiPriority w:val="99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1406DF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character" w:customStyle="1" w:styleId="NagwekZnak">
    <w:name w:val="Nagłówek Znak"/>
    <w:link w:val="Nagwek"/>
    <w:uiPriority w:val="99"/>
    <w:rsid w:val="00492897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uiPriority w:val="99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406DF"/>
    <w:pPr>
      <w:jc w:val="center"/>
    </w:pPr>
    <w:rPr>
      <w:b/>
      <w:sz w:val="28"/>
      <w:szCs w:val="20"/>
    </w:rPr>
  </w:style>
  <w:style w:type="character" w:customStyle="1" w:styleId="PodtytuZnak">
    <w:name w:val="Podtytuł Znak"/>
    <w:link w:val="Podtytu"/>
    <w:uiPriority w:val="11"/>
    <w:rsid w:val="00151AA3"/>
    <w:rPr>
      <w:b/>
      <w:sz w:val="28"/>
      <w:lang w:eastAsia="ar-SA"/>
    </w:rPr>
  </w:style>
  <w:style w:type="paragraph" w:styleId="Stopka">
    <w:name w:val="footer"/>
    <w:basedOn w:val="Normalny"/>
    <w:uiPriority w:val="99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rsid w:val="001406DF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rsid w:val="00264462"/>
    <w:rPr>
      <w:lang w:eastAsia="ar-SA"/>
    </w:rPr>
  </w:style>
  <w:style w:type="paragraph" w:customStyle="1" w:styleId="Tekstpodstawowy22">
    <w:name w:val="Tekst podstawowy 22"/>
    <w:basedOn w:val="Normalny"/>
    <w:qFormat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FD564E"/>
    <w:rPr>
      <w:lang w:eastAsia="ar-SA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rsid w:val="001406D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564E"/>
    <w:rPr>
      <w:rFonts w:ascii="Tahoma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</w:rPr>
  </w:style>
  <w:style w:type="character" w:customStyle="1" w:styleId="TematkomentarzaZnak">
    <w:name w:val="Temat komentarza Znak"/>
    <w:link w:val="Tematkomentarza"/>
    <w:rsid w:val="00D8436A"/>
    <w:rPr>
      <w:b/>
      <w:bCs/>
      <w:lang w:eastAsia="ar-SA"/>
    </w:rPr>
  </w:style>
  <w:style w:type="character" w:customStyle="1" w:styleId="TekstkomentarzaZnak">
    <w:name w:val="Tekst komentarza Znak"/>
    <w:link w:val="Tekstkomentarza"/>
    <w:uiPriority w:val="99"/>
    <w:rsid w:val="00D8436A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1406DF"/>
    <w:pPr>
      <w:suppressAutoHyphens w:val="0"/>
      <w:autoSpaceDE w:val="0"/>
    </w:pPr>
    <w:rPr>
      <w:sz w:val="20"/>
      <w:szCs w:val="20"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406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B5760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1406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51AA3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Plandokumentu">
    <w:name w:val="Document Map"/>
    <w:basedOn w:val="Normalny"/>
    <w:link w:val="PlandokumentuZnak"/>
    <w:rsid w:val="001406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rsid w:val="00151AA3"/>
    <w:rPr>
      <w:rFonts w:ascii="Tahoma" w:hAnsi="Tahoma" w:cs="Tahoma"/>
      <w:shd w:val="clear" w:color="auto" w:fill="000080"/>
      <w:lang w:eastAsia="ar-SA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,ISCG Numerowanie,lp1"/>
    <w:basedOn w:val="Normalny"/>
    <w:link w:val="AkapitzlistZnak"/>
    <w:uiPriority w:val="34"/>
    <w:qFormat/>
    <w:rsid w:val="00276CD5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,ISCG Numerowanie Znak"/>
    <w:link w:val="Akapitzlist"/>
    <w:uiPriority w:val="34"/>
    <w:qFormat/>
    <w:locked/>
    <w:rsid w:val="00975830"/>
    <w:rPr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3B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B144C"/>
    <w:rPr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link w:val="Zwykytekst"/>
    <w:uiPriority w:val="99"/>
    <w:rsid w:val="00B96CD4"/>
    <w:rPr>
      <w:sz w:val="24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FD564E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FD564E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427824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7E008C"/>
    <w:rPr>
      <w:sz w:val="20"/>
      <w:szCs w:val="20"/>
    </w:rPr>
  </w:style>
  <w:style w:type="character" w:customStyle="1" w:styleId="CharacterStyle2">
    <w:name w:val="Character Style 2"/>
    <w:uiPriority w:val="99"/>
    <w:rsid w:val="00635E41"/>
    <w:rPr>
      <w:sz w:val="20"/>
      <w:szCs w:val="20"/>
    </w:rPr>
  </w:style>
  <w:style w:type="paragraph" w:customStyle="1" w:styleId="Domylnie">
    <w:name w:val="Domyślnie"/>
    <w:qFormat/>
    <w:rsid w:val="007455B8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Uwydatnienie">
    <w:name w:val="Emphasis"/>
    <w:uiPriority w:val="20"/>
    <w:qFormat/>
    <w:rsid w:val="003C011E"/>
    <w:rPr>
      <w:i/>
      <w:iCs/>
    </w:rPr>
  </w:style>
  <w:style w:type="character" w:customStyle="1" w:styleId="WW-Absatz-Standardschriftart">
    <w:name w:val="WW-Absatz-Standardschriftart"/>
    <w:rsid w:val="00454C02"/>
  </w:style>
  <w:style w:type="character" w:customStyle="1" w:styleId="WW-Absatz-Standardschriftart1">
    <w:name w:val="WW-Absatz-Standardschriftart1"/>
    <w:rsid w:val="00454C02"/>
  </w:style>
  <w:style w:type="character" w:customStyle="1" w:styleId="WW-Absatz-Standardschriftart11">
    <w:name w:val="WW-Absatz-Standardschriftart11"/>
    <w:rsid w:val="00454C02"/>
  </w:style>
  <w:style w:type="character" w:customStyle="1" w:styleId="WW-Absatz-Standardschriftart111">
    <w:name w:val="WW-Absatz-Standardschriftart111"/>
    <w:rsid w:val="00454C02"/>
  </w:style>
  <w:style w:type="character" w:customStyle="1" w:styleId="WW-Absatz-Standardschriftart1111">
    <w:name w:val="WW-Absatz-Standardschriftart1111"/>
    <w:rsid w:val="00454C02"/>
  </w:style>
  <w:style w:type="character" w:customStyle="1" w:styleId="WW-Absatz-Standardschriftart11111">
    <w:name w:val="WW-Absatz-Standardschriftart11111"/>
    <w:rsid w:val="00454C02"/>
  </w:style>
  <w:style w:type="character" w:customStyle="1" w:styleId="WW-Absatz-Standardschriftart111111">
    <w:name w:val="WW-Absatz-Standardschriftart111111"/>
    <w:rsid w:val="00454C02"/>
  </w:style>
  <w:style w:type="character" w:customStyle="1" w:styleId="WW-Absatz-Standardschriftart1111111">
    <w:name w:val="WW-Absatz-Standardschriftart1111111"/>
    <w:rsid w:val="00454C02"/>
  </w:style>
  <w:style w:type="character" w:customStyle="1" w:styleId="WW-Absatz-Standardschriftart11111111">
    <w:name w:val="WW-Absatz-Standardschriftart11111111"/>
    <w:rsid w:val="00454C02"/>
  </w:style>
  <w:style w:type="character" w:customStyle="1" w:styleId="WW-Absatz-Standardschriftart111111111">
    <w:name w:val="WW-Absatz-Standardschriftart111111111"/>
    <w:rsid w:val="00454C02"/>
  </w:style>
  <w:style w:type="character" w:customStyle="1" w:styleId="WW-Absatz-Standardschriftart1111111111">
    <w:name w:val="WW-Absatz-Standardschriftart1111111111"/>
    <w:rsid w:val="00454C02"/>
  </w:style>
  <w:style w:type="character" w:customStyle="1" w:styleId="WW-Absatz-Standardschriftart11111111111">
    <w:name w:val="WW-Absatz-Standardschriftart11111111111"/>
    <w:rsid w:val="00454C02"/>
  </w:style>
  <w:style w:type="character" w:customStyle="1" w:styleId="Symbolewypunktowania">
    <w:name w:val="Symbole wypunktowania"/>
    <w:rsid w:val="00454C02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454C02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F7040F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B24BA9"/>
    <w:pPr>
      <w:suppressAutoHyphens/>
      <w:ind w:left="284" w:right="113" w:hanging="284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FontStyle48">
    <w:name w:val="Font Style48"/>
    <w:uiPriority w:val="99"/>
    <w:rsid w:val="00A471C1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B902B8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B902B8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9A107D"/>
    <w:rPr>
      <w:b/>
      <w:bCs/>
    </w:rPr>
  </w:style>
  <w:style w:type="paragraph" w:customStyle="1" w:styleId="western">
    <w:name w:val="western"/>
    <w:basedOn w:val="Normalny"/>
    <w:rsid w:val="001F63A4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803246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C216B8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274D1D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7B576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3161E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825C5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Odwoaniedokomentarza">
    <w:name w:val="annotation reference"/>
    <w:unhideWhenUsed/>
    <w:rsid w:val="00D8436A"/>
    <w:rPr>
      <w:sz w:val="16"/>
      <w:szCs w:val="16"/>
    </w:rPr>
  </w:style>
  <w:style w:type="paragraph" w:customStyle="1" w:styleId="StylIwony">
    <w:name w:val="Styl Iwony"/>
    <w:basedOn w:val="Normalny"/>
    <w:rsid w:val="00620D08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B26045"/>
    <w:rPr>
      <w:color w:val="000000"/>
      <w:sz w:val="24"/>
      <w:szCs w:val="22"/>
    </w:rPr>
  </w:style>
  <w:style w:type="character" w:styleId="Wyrnieniedelikatne">
    <w:name w:val="Subtle Emphasis"/>
    <w:uiPriority w:val="19"/>
    <w:qFormat/>
    <w:rsid w:val="00B26045"/>
    <w:rPr>
      <w:i/>
      <w:iCs/>
      <w:color w:val="808080"/>
    </w:rPr>
  </w:style>
  <w:style w:type="character" w:customStyle="1" w:styleId="Teksttreci2">
    <w:name w:val="Tekst treści (2)_"/>
    <w:link w:val="Teksttreci20"/>
    <w:rsid w:val="00D27FC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7FCD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/>
      <w:sz w:val="15"/>
      <w:szCs w:val="15"/>
    </w:rPr>
  </w:style>
  <w:style w:type="character" w:customStyle="1" w:styleId="PodpisobrazuExact">
    <w:name w:val="Podpis obrazu Exact"/>
    <w:link w:val="Podpisobrazu"/>
    <w:rsid w:val="00151AA3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151AA3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</w:rPr>
  </w:style>
  <w:style w:type="character" w:customStyle="1" w:styleId="Teksttreci3">
    <w:name w:val="Tekst treści (3)_"/>
    <w:link w:val="Teksttreci30"/>
    <w:rsid w:val="00151AA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51AA3"/>
    <w:pPr>
      <w:widowControl w:val="0"/>
      <w:shd w:val="clear" w:color="auto" w:fill="FFFFFF"/>
      <w:suppressAutoHyphens w:val="0"/>
      <w:spacing w:before="900" w:line="274" w:lineRule="exact"/>
    </w:pPr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19FB"/>
    <w:rPr>
      <w:sz w:val="24"/>
      <w:szCs w:val="24"/>
      <w:lang w:eastAsia="ar-SA"/>
    </w:rPr>
  </w:style>
  <w:style w:type="paragraph" w:customStyle="1" w:styleId="Bezodstpw1">
    <w:name w:val="Bez odstępów1"/>
    <w:rsid w:val="0077717F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character" w:customStyle="1" w:styleId="CharStyle22">
    <w:name w:val="CharStyle22"/>
    <w:rsid w:val="00CB13C6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CBA73-9B18-4133-B45E-03B59CDA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2879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SP-3431/1/06</vt:lpstr>
    </vt:vector>
  </TitlesOfParts>
  <Company>Starostwo Powiatowe w Tczewie</Company>
  <LinksUpToDate>false</LinksUpToDate>
  <CharactersWithSpaces>20116</CharactersWithSpaces>
  <SharedDoc>false</SharedDoc>
  <HLinks>
    <vt:vector size="132" baseType="variant">
      <vt:variant>
        <vt:i4>1507435</vt:i4>
      </vt:variant>
      <vt:variant>
        <vt:i4>60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2293850</vt:i4>
      </vt:variant>
      <vt:variant>
        <vt:i4>54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45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4784159</vt:i4>
      </vt:variant>
      <vt:variant>
        <vt:i4>33</vt:i4>
      </vt:variant>
      <vt:variant>
        <vt:i4>0</vt:i4>
      </vt:variant>
      <vt:variant>
        <vt:i4>5</vt:i4>
      </vt:variant>
      <vt:variant>
        <vt:lpwstr>C:\Users\adunaj\Downloads\pod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720944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https://platformazakupowa.pl/pn/powiat_tczew</vt:lpwstr>
      </vt:variant>
      <vt:variant>
        <vt:lpwstr/>
      </vt:variant>
      <vt:variant>
        <vt:i4>3866660</vt:i4>
      </vt:variant>
      <vt:variant>
        <vt:i4>21</vt:i4>
      </vt:variant>
      <vt:variant>
        <vt:i4>0</vt:i4>
      </vt:variant>
      <vt:variant>
        <vt:i4>5</vt:i4>
      </vt:variant>
      <vt:variant>
        <vt:lpwstr>https://czasopismo.legeartis.org/2019/01/nowy-dowod-osobisty-2019.html</vt:lpwstr>
      </vt:variant>
      <vt:variant>
        <vt:lpwstr/>
      </vt:variant>
      <vt:variant>
        <vt:i4>2293850</vt:i4>
      </vt:variant>
      <vt:variant>
        <vt:i4>18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  <vt:variant>
        <vt:i4>720944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https://platformazakupowa.pl/pn/powiat_tczew</vt:lpwstr>
      </vt:variant>
      <vt:variant>
        <vt:lpwstr/>
      </vt:variant>
      <vt:variant>
        <vt:i4>131166</vt:i4>
      </vt:variant>
      <vt:variant>
        <vt:i4>12</vt:i4>
      </vt:variant>
      <vt:variant>
        <vt:i4>0</vt:i4>
      </vt:variant>
      <vt:variant>
        <vt:i4>5</vt:i4>
      </vt:variant>
      <vt:variant>
        <vt:lpwstr>https://bip.powiat.tczew.pl/</vt:lpwstr>
      </vt:variant>
      <vt:variant>
        <vt:lpwstr/>
      </vt:variant>
      <vt:variant>
        <vt:i4>1835084</vt:i4>
      </vt:variant>
      <vt:variant>
        <vt:i4>9</vt:i4>
      </vt:variant>
      <vt:variant>
        <vt:i4>0</vt:i4>
      </vt:variant>
      <vt:variant>
        <vt:i4>5</vt:i4>
      </vt:variant>
      <vt:variant>
        <vt:lpwstr>https://www.powiat.tczew.pl/</vt:lpwstr>
      </vt:variant>
      <vt:variant>
        <vt:lpwstr/>
      </vt:variant>
      <vt:variant>
        <vt:i4>720944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https://platformazakupowa.pl/pn/powiat_tczew</vt:lpwstr>
      </vt:variant>
      <vt:variant>
        <vt:lpwstr/>
      </vt:variant>
      <vt:variant>
        <vt:i4>720944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https://platformazakupowa.pl/pn/powiat_tczew</vt:lpwstr>
      </vt:variant>
      <vt:variant>
        <vt:lpwstr/>
      </vt:variant>
      <vt:variant>
        <vt:i4>524403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mailto:starostwo@powiat.tczew.pl</vt:lpwstr>
      </vt:variant>
      <vt:variant>
        <vt:lpwstr/>
      </vt:variant>
      <vt:variant>
        <vt:i4>524403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mailto:starostwo@powiat.tczew.pl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SP-3431/1/06</dc:title>
  <dc:creator>Alicja Mian</dc:creator>
  <cp:lastModifiedBy>Mkruza</cp:lastModifiedBy>
  <cp:revision>3</cp:revision>
  <cp:lastPrinted>2024-05-15T08:27:00Z</cp:lastPrinted>
  <dcterms:created xsi:type="dcterms:W3CDTF">2024-05-28T08:41:00Z</dcterms:created>
  <dcterms:modified xsi:type="dcterms:W3CDTF">2024-05-28T08:42:00Z</dcterms:modified>
</cp:coreProperties>
</file>