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E79F" w14:textId="22B9327B" w:rsidR="00003364" w:rsidRPr="00BD5EF5" w:rsidRDefault="00003364" w:rsidP="008502F4">
      <w:pPr>
        <w:tabs>
          <w:tab w:val="left" w:pos="567"/>
        </w:tabs>
        <w:spacing w:after="0" w:line="240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1719F4C5" w14:textId="59CFF40B" w:rsidR="00B76991" w:rsidRPr="00BD5EF5" w:rsidRDefault="00B76991" w:rsidP="00BD5EF5">
      <w:pPr>
        <w:tabs>
          <w:tab w:val="left" w:pos="567"/>
        </w:tabs>
        <w:spacing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</w:p>
    <w:p w14:paraId="5CC7E553" w14:textId="42E6CCD6" w:rsidR="00215F39" w:rsidRPr="00BD5EF5" w:rsidRDefault="00215F39" w:rsidP="00BD5EF5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BD5EF5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FF6D21" w:rsidRPr="00BD5EF5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C34504">
        <w:rPr>
          <w:rFonts w:asciiTheme="minorHAnsi" w:hAnsiTheme="minorHAnsi" w:cstheme="minorHAnsi"/>
          <w:bCs/>
          <w:sz w:val="20"/>
          <w:szCs w:val="20"/>
        </w:rPr>
        <w:t>IWZ</w:t>
      </w:r>
    </w:p>
    <w:p w14:paraId="3E4D56AC" w14:textId="77777777" w:rsidR="00F60151" w:rsidRPr="00CA256D" w:rsidRDefault="00F60151" w:rsidP="00F60151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3802E8AA" w14:textId="77777777" w:rsidR="00F60151" w:rsidRPr="00CA256D" w:rsidRDefault="00F60151" w:rsidP="00F6015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 pn.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24D11412" w14:textId="0645D150" w:rsidR="00DE59DD" w:rsidRPr="00891A18" w:rsidRDefault="00DE59DD" w:rsidP="00A2521A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b/>
          <w:bCs/>
        </w:rPr>
      </w:pPr>
      <w:bookmarkStart w:id="0" w:name="_Hlk125484211"/>
      <w:r>
        <w:rPr>
          <w:rFonts w:ascii="Verdana" w:eastAsia="Arial" w:hAnsi="Verdana" w:cs="Calibri"/>
          <w:b/>
          <w:color w:val="000000"/>
        </w:rPr>
        <w:t xml:space="preserve">Zapewnienie kompleksowej obsługi przejazdów w zagranicznych podróżach obejmująca w szczególności rezerwację, sprzedaż i dostawę biletów lotniczych na potrzeby obsługi </w:t>
      </w:r>
      <w:r w:rsidRPr="000623AA">
        <w:rPr>
          <w:rFonts w:ascii="Verdana" w:eastAsia="Arial" w:hAnsi="Verdana" w:cs="Calibri"/>
          <w:b/>
          <w:color w:val="000000"/>
        </w:rPr>
        <w:t>Igrzysk Europejskich</w:t>
      </w:r>
      <w:r w:rsidRPr="000623AA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 xml:space="preserve">odbywających się w dniach 21.06-02.07.2023 roku w </w:t>
      </w:r>
      <w:r w:rsidRPr="00891A18">
        <w:rPr>
          <w:rFonts w:ascii="Verdana" w:hAnsi="Verdana" w:cs="Verdana"/>
          <w:b/>
          <w:bCs/>
        </w:rPr>
        <w:t>Małopolsce</w:t>
      </w:r>
      <w:bookmarkEnd w:id="0"/>
      <w:r w:rsidRPr="00891A18">
        <w:rPr>
          <w:rFonts w:ascii="Verdana" w:hAnsi="Verdana" w:cs="Verdana"/>
          <w:b/>
          <w:bCs/>
          <w:color w:val="00B050"/>
        </w:rPr>
        <w:t>.</w:t>
      </w:r>
    </w:p>
    <w:p w14:paraId="5F1A77F4" w14:textId="77777777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1578A735" w14:textId="7BC89B0E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DE59D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37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</w:t>
      </w:r>
      <w:r w:rsidR="00DE59D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TRANS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50B34E61" w14:textId="77777777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9D2CCF0" w14:textId="77777777" w:rsidR="00F60151" w:rsidRPr="00CA256D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770CC3AA" w14:textId="77777777" w:rsidR="00F60151" w:rsidRPr="00CA256D" w:rsidRDefault="00F60151" w:rsidP="00F6015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3FBB3E9A" w14:textId="77777777" w:rsidR="00F60151" w:rsidRPr="00CA256D" w:rsidRDefault="00F60151" w:rsidP="00F6015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0D5D7EE1" w14:textId="77777777" w:rsidR="00F60151" w:rsidRPr="00CA256D" w:rsidRDefault="00F60151" w:rsidP="00F6015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6D9248D" w14:textId="77777777" w:rsidR="00F60151" w:rsidRPr="00CA256D" w:rsidRDefault="00F60151" w:rsidP="00F6015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35C1282" w14:textId="77777777" w:rsidR="00F60151" w:rsidRPr="00CA256D" w:rsidRDefault="00F60151" w:rsidP="00F6015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5E3EE489" w14:textId="77777777" w:rsidR="00F60151" w:rsidRPr="00CA256D" w:rsidRDefault="00F60151" w:rsidP="00F6015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2DD23769" w14:textId="77777777" w:rsidR="00F60151" w:rsidRPr="00CA256D" w:rsidRDefault="00F60151" w:rsidP="00F6015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2E56A43B" w14:textId="0ADB4F4B" w:rsidR="0097719F" w:rsidRPr="00A2521A" w:rsidRDefault="00F60151" w:rsidP="00BD1632">
      <w:pPr>
        <w:widowControl w:val="0"/>
        <w:numPr>
          <w:ilvl w:val="6"/>
          <w:numId w:val="28"/>
        </w:numPr>
        <w:tabs>
          <w:tab w:val="left" w:pos="567"/>
        </w:tabs>
        <w:suppressAutoHyphens/>
        <w:spacing w:after="120" w:line="240" w:lineRule="auto"/>
        <w:ind w:left="284" w:firstLine="0"/>
        <w:jc w:val="both"/>
        <w:rPr>
          <w:rFonts w:ascii="Verdana" w:hAnsi="Verdana" w:cstheme="minorHAnsi"/>
          <w:sz w:val="20"/>
          <w:szCs w:val="20"/>
        </w:rPr>
      </w:pPr>
      <w:r w:rsidRPr="00A2521A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wyliczenia ceny oferty (załącznik 1.1.)</w:t>
      </w:r>
      <w:r w:rsidR="0097719F" w:rsidRPr="00A2521A">
        <w:rPr>
          <w:rFonts w:ascii="Verdana" w:hAnsi="Verdana" w:cstheme="minorHAnsi"/>
          <w:b/>
          <w:bCs/>
          <w:sz w:val="20"/>
          <w:szCs w:val="20"/>
        </w:rPr>
        <w:t xml:space="preserve"> Oferujemy</w:t>
      </w:r>
      <w:r w:rsidR="0097719F" w:rsidRPr="00A2521A">
        <w:rPr>
          <w:rFonts w:ascii="Verdana" w:hAnsi="Verdana" w:cstheme="minorHAnsi"/>
          <w:sz w:val="20"/>
          <w:szCs w:val="20"/>
        </w:rPr>
        <w:t xml:space="preserve"> realizację przedmiotu zamówienia na warunkach określonych w IWZ, zgodnie z treścią OPZ,:</w:t>
      </w:r>
    </w:p>
    <w:p w14:paraId="4CE73B88" w14:textId="2AD24E18" w:rsidR="0097719F" w:rsidRPr="00A2521A" w:rsidRDefault="00736700" w:rsidP="00BD1632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="Verdana" w:hAnsi="Verdana" w:cstheme="minorHAnsi"/>
          <w:i/>
          <w:sz w:val="20"/>
          <w:szCs w:val="20"/>
          <w:u w:val="single"/>
        </w:rPr>
      </w:pPr>
      <w:bookmarkStart w:id="1" w:name="_Hlk126050869"/>
      <w:r>
        <w:rPr>
          <w:rFonts w:ascii="Verdana" w:hAnsi="Verdana" w:cstheme="minorHAnsi"/>
          <w:b/>
          <w:sz w:val="20"/>
          <w:szCs w:val="20"/>
          <w:lang w:eastAsia="pl-PL"/>
        </w:rPr>
        <w:t>opłata transakcyjna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za </w:t>
      </w:r>
      <w:r>
        <w:rPr>
          <w:rFonts w:ascii="Verdana" w:hAnsi="Verdana" w:cstheme="minorHAnsi"/>
          <w:b/>
          <w:sz w:val="20"/>
          <w:szCs w:val="20"/>
          <w:lang w:eastAsia="pl-PL"/>
        </w:rPr>
        <w:t xml:space="preserve">wystawienie 1 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>bilet</w:t>
      </w:r>
      <w:r>
        <w:rPr>
          <w:rFonts w:ascii="Verdana" w:hAnsi="Verdana" w:cstheme="minorHAnsi"/>
          <w:b/>
          <w:sz w:val="20"/>
          <w:szCs w:val="20"/>
          <w:lang w:eastAsia="pl-PL"/>
        </w:rPr>
        <w:t>u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lotnicze</w:t>
      </w:r>
      <w:r>
        <w:rPr>
          <w:rFonts w:ascii="Verdana" w:hAnsi="Verdana" w:cstheme="minorHAnsi"/>
          <w:b/>
          <w:sz w:val="20"/>
          <w:szCs w:val="20"/>
          <w:lang w:eastAsia="pl-PL"/>
        </w:rPr>
        <w:t>go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>przy wykonywaniu niniejszego zamówienia, deklarujemy na poziomie ................</w:t>
      </w:r>
      <w:r w:rsidR="0097719F" w:rsidRPr="00A2521A">
        <w:rPr>
          <w:rFonts w:ascii="Verdana" w:hAnsi="Verdana" w:cstheme="minorHAnsi"/>
          <w:b/>
          <w:sz w:val="20"/>
          <w:szCs w:val="20"/>
          <w:lang w:eastAsia="pl-PL"/>
        </w:rPr>
        <w:t>........................ zł</w:t>
      </w:r>
      <w:r w:rsidR="0097719F" w:rsidRPr="00A2521A">
        <w:rPr>
          <w:rFonts w:ascii="Verdana" w:hAnsi="Verdana" w:cstheme="minorHAnsi"/>
          <w:sz w:val="20"/>
          <w:szCs w:val="20"/>
          <w:lang w:eastAsia="pl-PL"/>
        </w:rPr>
        <w:t xml:space="preserve"> (słownie złotych brutto: ............................................................),</w:t>
      </w:r>
    </w:p>
    <w:bookmarkEnd w:id="1"/>
    <w:p w14:paraId="5DE3B0EA" w14:textId="77777777" w:rsidR="0097719F" w:rsidRPr="00C973B4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iCs/>
          <w:sz w:val="20"/>
          <w:szCs w:val="20"/>
        </w:rPr>
      </w:pPr>
      <w:r w:rsidRPr="00C973B4">
        <w:rPr>
          <w:rFonts w:ascii="Verdana" w:hAnsi="Verdana" w:cstheme="minorHAnsi"/>
          <w:iCs/>
          <w:sz w:val="20"/>
          <w:szCs w:val="20"/>
        </w:rPr>
        <w:t xml:space="preserve">wyliczoną na podstawie </w:t>
      </w:r>
      <w:bookmarkStart w:id="2" w:name="_Hlk126058854"/>
      <w:r w:rsidRPr="00C973B4">
        <w:rPr>
          <w:rFonts w:ascii="Verdana" w:hAnsi="Verdana" w:cstheme="minorHAnsi"/>
          <w:iCs/>
          <w:sz w:val="20"/>
          <w:szCs w:val="20"/>
        </w:rPr>
        <w:t>Załącznika A do Formularza oferty, tj. Kalkulacji ceny oferty, według wzoru</w:t>
      </w:r>
      <w:r w:rsidRPr="00C973B4">
        <w:rPr>
          <w:rFonts w:ascii="Verdana" w:hAnsi="Verdana" w:cstheme="minorHAnsi"/>
          <w:iCs/>
          <w:sz w:val="20"/>
          <w:szCs w:val="20"/>
        </w:rPr>
        <w:br/>
        <w:t>z Załącznika A do Formularza oferty</w:t>
      </w:r>
      <w:bookmarkEnd w:id="2"/>
      <w:r w:rsidRPr="00C973B4">
        <w:rPr>
          <w:rFonts w:ascii="Verdana" w:hAnsi="Verdana" w:cstheme="minorHAnsi"/>
          <w:iCs/>
          <w:sz w:val="20"/>
          <w:szCs w:val="20"/>
        </w:rPr>
        <w:t>, która stanowi integralną część niniejszej oferty.</w:t>
      </w:r>
    </w:p>
    <w:p w14:paraId="7DFC9BF9" w14:textId="77777777" w:rsidR="0097719F" w:rsidRPr="00A2521A" w:rsidRDefault="0097719F" w:rsidP="00BD1632">
      <w:pPr>
        <w:pStyle w:val="Akapitzlist"/>
        <w:numPr>
          <w:ilvl w:val="1"/>
          <w:numId w:val="31"/>
        </w:numPr>
        <w:tabs>
          <w:tab w:val="left" w:pos="567"/>
        </w:tabs>
        <w:spacing w:after="0" w:line="240" w:lineRule="auto"/>
        <w:ind w:left="284" w:right="1" w:firstLine="0"/>
        <w:contextualSpacing w:val="0"/>
        <w:jc w:val="both"/>
        <w:rPr>
          <w:rFonts w:ascii="Verdana" w:hAnsi="Verdana" w:cstheme="minorHAnsi"/>
          <w:vanish/>
          <w:sz w:val="20"/>
          <w:szCs w:val="20"/>
          <w:lang w:eastAsia="pl-PL"/>
        </w:rPr>
      </w:pPr>
      <w:bookmarkStart w:id="3" w:name="_Hlk126050956"/>
    </w:p>
    <w:bookmarkEnd w:id="3"/>
    <w:p w14:paraId="70F52E42" w14:textId="77777777" w:rsidR="0097719F" w:rsidRPr="00A2521A" w:rsidRDefault="0097719F" w:rsidP="00BD1632">
      <w:pPr>
        <w:pStyle w:val="Akapitzlist"/>
        <w:numPr>
          <w:ilvl w:val="1"/>
          <w:numId w:val="30"/>
        </w:numPr>
        <w:tabs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="Verdana" w:hAnsi="Verdana" w:cstheme="minorHAnsi"/>
          <w:vanish/>
          <w:sz w:val="20"/>
          <w:szCs w:val="20"/>
          <w:lang w:eastAsia="pl-PL"/>
        </w:rPr>
      </w:pPr>
    </w:p>
    <w:p w14:paraId="08FC8E6B" w14:textId="77777777" w:rsidR="0097719F" w:rsidRPr="00A2521A" w:rsidRDefault="0097719F" w:rsidP="00BD1632">
      <w:pPr>
        <w:pStyle w:val="Akapitzlist"/>
        <w:numPr>
          <w:ilvl w:val="1"/>
          <w:numId w:val="30"/>
        </w:numPr>
        <w:tabs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="Verdana" w:hAnsi="Verdana" w:cstheme="minorHAnsi"/>
          <w:vanish/>
          <w:sz w:val="20"/>
          <w:szCs w:val="20"/>
          <w:lang w:eastAsia="pl-PL"/>
        </w:rPr>
      </w:pPr>
    </w:p>
    <w:p w14:paraId="5BF05CD6" w14:textId="77777777" w:rsidR="0097719F" w:rsidRPr="00A2521A" w:rsidRDefault="0097719F" w:rsidP="00BD1632">
      <w:pPr>
        <w:pStyle w:val="Akapitzlist"/>
        <w:numPr>
          <w:ilvl w:val="1"/>
          <w:numId w:val="30"/>
        </w:numPr>
        <w:tabs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="Verdana" w:hAnsi="Verdana" w:cstheme="minorHAnsi"/>
          <w:vanish/>
          <w:sz w:val="20"/>
          <w:szCs w:val="20"/>
          <w:lang w:eastAsia="pl-PL"/>
        </w:rPr>
      </w:pPr>
    </w:p>
    <w:p w14:paraId="6E39D271" w14:textId="46D09EE2" w:rsidR="0097719F" w:rsidRPr="00A2521A" w:rsidRDefault="0097719F" w:rsidP="006F59EC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sz w:val="20"/>
          <w:szCs w:val="20"/>
          <w:lang w:eastAsia="pl-PL"/>
        </w:rPr>
      </w:pPr>
      <w:r w:rsidRPr="00A2521A">
        <w:rPr>
          <w:rFonts w:ascii="Verdana" w:hAnsi="Verdana" w:cstheme="minorHAnsi"/>
          <w:bCs/>
          <w:sz w:val="20"/>
          <w:szCs w:val="20"/>
          <w:lang w:eastAsia="pl-PL"/>
        </w:rPr>
        <w:t>1.</w:t>
      </w:r>
      <w:r w:rsidR="00736700">
        <w:rPr>
          <w:rFonts w:ascii="Verdana" w:hAnsi="Verdana" w:cstheme="minorHAnsi"/>
          <w:bCs/>
          <w:sz w:val="20"/>
          <w:szCs w:val="20"/>
          <w:lang w:eastAsia="pl-PL"/>
        </w:rPr>
        <w:t>2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Oświadczamy</w:t>
      </w:r>
      <w:r w:rsidRPr="00A2521A">
        <w:rPr>
          <w:rFonts w:ascii="Verdana" w:hAnsi="Verdana" w:cstheme="minorHAnsi"/>
          <w:bCs/>
          <w:sz w:val="20"/>
          <w:szCs w:val="20"/>
          <w:lang w:eastAsia="pl-PL"/>
        </w:rPr>
        <w:t>, iż zapewnimy wydzieloną wyłącznie dla Zamawiającego, linię telefoniczną.</w:t>
      </w:r>
    </w:p>
    <w:p w14:paraId="3B4B3BBA" w14:textId="6BCDEC53" w:rsidR="0097719F" w:rsidRPr="00A2521A" w:rsidRDefault="0097719F" w:rsidP="0097719F">
      <w:pPr>
        <w:widowControl w:val="0"/>
        <w:tabs>
          <w:tab w:val="left" w:pos="567"/>
        </w:tabs>
        <w:suppressAutoHyphens/>
        <w:spacing w:after="120" w:line="240" w:lineRule="auto"/>
        <w:ind w:left="284"/>
        <w:jc w:val="both"/>
        <w:rPr>
          <w:rFonts w:ascii="Verdana" w:hAnsi="Verdana" w:cstheme="minorHAnsi"/>
          <w:b/>
          <w:sz w:val="20"/>
          <w:szCs w:val="20"/>
          <w:lang w:eastAsia="pl-PL"/>
        </w:rPr>
      </w:pPr>
      <w:r w:rsidRPr="00A2521A">
        <w:rPr>
          <w:rFonts w:ascii="Verdana" w:hAnsi="Verdana" w:cstheme="minorHAnsi"/>
          <w:bCs/>
          <w:sz w:val="20"/>
          <w:szCs w:val="20"/>
          <w:lang w:eastAsia="pl-PL"/>
        </w:rPr>
        <w:t>1.</w:t>
      </w:r>
      <w:r w:rsidR="00736700">
        <w:rPr>
          <w:rFonts w:ascii="Verdana" w:hAnsi="Verdana" w:cstheme="minorHAnsi"/>
          <w:bCs/>
          <w:sz w:val="20"/>
          <w:szCs w:val="20"/>
          <w:lang w:eastAsia="pl-PL"/>
        </w:rPr>
        <w:t>3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Oświadczamy,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 iż </w:t>
      </w:r>
      <w:r w:rsidRPr="00A2521A">
        <w:rPr>
          <w:rFonts w:ascii="Verdana" w:hAnsi="Verdana" w:cstheme="minorHAnsi"/>
          <w:sz w:val="20"/>
          <w:szCs w:val="20"/>
        </w:rPr>
        <w:t xml:space="preserve">wszystkie osoby skierowane do realizacji umowy tj.: </w:t>
      </w:r>
      <w:r w:rsidRPr="00A2521A">
        <w:rPr>
          <w:rFonts w:ascii="Verdana" w:eastAsia="Times New Roman" w:hAnsi="Verdana" w:cstheme="minorHAnsi"/>
          <w:sz w:val="20"/>
          <w:szCs w:val="20"/>
          <w:lang w:eastAsia="ar-SA"/>
        </w:rPr>
        <w:t xml:space="preserve">wykonujące czynności obsługi Zamawiającego, kontaktów za pomocą środków komunikacji elektronicznej, telefonicznych i osobistych, rezerwacji i wystawienia oraz dostarczenia biletów, wystawienia i dostarczania faktur, sprawozdań, rozpatrywania reklamacji itd., </w:t>
      </w:r>
      <w:r w:rsidRPr="00A2521A">
        <w:rPr>
          <w:rFonts w:ascii="Verdana" w:hAnsi="Verdana" w:cstheme="minorHAnsi"/>
          <w:sz w:val="20"/>
          <w:szCs w:val="20"/>
        </w:rPr>
        <w:t>Wykonawca będzie zatrudniał na podstawie umowy o pracę.</w:t>
      </w:r>
    </w:p>
    <w:p w14:paraId="503F2004" w14:textId="74BDEC09" w:rsidR="0097719F" w:rsidRPr="00A2521A" w:rsidRDefault="0097719F" w:rsidP="0097719F">
      <w:pPr>
        <w:widowControl w:val="0"/>
        <w:tabs>
          <w:tab w:val="left" w:pos="567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theme="minorHAnsi"/>
          <w:sz w:val="20"/>
          <w:szCs w:val="20"/>
          <w:lang w:eastAsia="ar-SA"/>
        </w:rPr>
      </w:pPr>
      <w:r w:rsidRPr="00A2521A">
        <w:rPr>
          <w:rFonts w:ascii="Verdana" w:hAnsi="Verdana" w:cstheme="minorHAnsi"/>
          <w:color w:val="000000"/>
          <w:sz w:val="20"/>
          <w:szCs w:val="20"/>
          <w:lang w:eastAsia="pl-PL"/>
        </w:rPr>
        <w:t>1.</w:t>
      </w:r>
      <w:r w:rsidR="00736700">
        <w:rPr>
          <w:rFonts w:ascii="Verdana" w:hAnsi="Verdana" w:cstheme="minorHAnsi"/>
          <w:color w:val="000000"/>
          <w:sz w:val="20"/>
          <w:szCs w:val="20"/>
          <w:lang w:eastAsia="pl-PL"/>
        </w:rPr>
        <w:t>4</w:t>
      </w:r>
      <w:r w:rsidRPr="00A2521A">
        <w:rPr>
          <w:rFonts w:ascii="Verdana" w:hAnsi="Verdana" w:cstheme="minorHAnsi"/>
          <w:color w:val="000000"/>
          <w:sz w:val="20"/>
          <w:szCs w:val="20"/>
          <w:lang w:eastAsia="pl-PL"/>
        </w:rPr>
        <w:t xml:space="preserve"> Wykonanie przedmiotu zamówienia</w:t>
      </w:r>
      <w:r w:rsidRPr="00A2521A">
        <w:rPr>
          <w:rFonts w:ascii="Verdana" w:hAnsi="Verdana" w:cstheme="minorHAnsi"/>
          <w:b/>
          <w:color w:val="000000"/>
          <w:sz w:val="20"/>
          <w:szCs w:val="20"/>
          <w:lang w:eastAsia="pl-PL"/>
        </w:rPr>
        <w:t xml:space="preserve"> </w:t>
      </w:r>
      <w:r w:rsidR="00A2521A" w:rsidRPr="00A2521A">
        <w:rPr>
          <w:rFonts w:ascii="Verdana" w:hAnsi="Verdana" w:cstheme="minorHAnsi"/>
          <w:b/>
          <w:color w:val="000000"/>
          <w:sz w:val="20"/>
          <w:szCs w:val="20"/>
          <w:lang w:eastAsia="pl-PL"/>
        </w:rPr>
        <w:t>w terminie 05.04-30.05.2023</w:t>
      </w:r>
      <w:r w:rsidRPr="00A2521A">
        <w:rPr>
          <w:rFonts w:ascii="Verdana" w:hAnsi="Verdana" w:cstheme="minorHAnsi"/>
          <w:b/>
          <w:color w:val="000000"/>
          <w:sz w:val="20"/>
          <w:szCs w:val="20"/>
          <w:lang w:eastAsia="pl-PL"/>
        </w:rPr>
        <w:t xml:space="preserve"> </w:t>
      </w:r>
      <w:r w:rsidRPr="00A2521A">
        <w:rPr>
          <w:rFonts w:ascii="Verdana" w:eastAsia="Times New Roman" w:hAnsi="Verdana" w:cstheme="minorHAnsi"/>
          <w:sz w:val="20"/>
          <w:szCs w:val="20"/>
          <w:lang w:eastAsia="ar-SA"/>
        </w:rPr>
        <w:t>lub</w:t>
      </w:r>
      <w:r w:rsidRPr="00A2521A">
        <w:rPr>
          <w:rFonts w:ascii="Verdana" w:eastAsia="Times New Roman" w:hAnsi="Verdana" w:cstheme="minorHAnsi"/>
          <w:sz w:val="20"/>
          <w:szCs w:val="20"/>
          <w:lang w:eastAsia="ar-SA"/>
        </w:rPr>
        <w:br/>
        <w:t>do czasu wyczerpania kwoty wynagrodzenia brutto należnego Wykonawcy, na którą zawarto umowę,</w:t>
      </w:r>
      <w:r w:rsidRPr="00A2521A">
        <w:rPr>
          <w:rFonts w:ascii="Verdana" w:eastAsia="Times New Roman" w:hAnsi="Verdana" w:cstheme="minorHAnsi"/>
          <w:sz w:val="20"/>
          <w:szCs w:val="20"/>
          <w:lang w:eastAsia="ar-SA"/>
        </w:rPr>
        <w:br/>
        <w:t>w zależności od tego, które ze zdarzeń nastąpi wcześniej.</w:t>
      </w:r>
    </w:p>
    <w:p w14:paraId="20BC244E" w14:textId="01451E68" w:rsidR="0097719F" w:rsidRPr="00A2521A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 w:rsidRPr="00A2521A">
        <w:rPr>
          <w:rFonts w:ascii="Verdana" w:hAnsi="Verdana" w:cstheme="minorHAnsi"/>
          <w:sz w:val="20"/>
          <w:szCs w:val="20"/>
        </w:rPr>
        <w:t>1.</w:t>
      </w:r>
      <w:r w:rsidR="00736700">
        <w:rPr>
          <w:rFonts w:ascii="Verdana" w:hAnsi="Verdana" w:cstheme="minorHAnsi"/>
          <w:sz w:val="20"/>
          <w:szCs w:val="20"/>
        </w:rPr>
        <w:t>5</w:t>
      </w:r>
      <w:r w:rsidRPr="00A2521A">
        <w:rPr>
          <w:rFonts w:ascii="Verdana" w:hAnsi="Verdana" w:cstheme="minorHAnsi"/>
          <w:sz w:val="20"/>
          <w:szCs w:val="20"/>
        </w:rPr>
        <w:t xml:space="preserve">  </w:t>
      </w:r>
      <w:r w:rsidRPr="00A2521A">
        <w:rPr>
          <w:rFonts w:ascii="Verdana" w:eastAsia="Times New Roman" w:hAnsi="Verdana" w:cstheme="minorHAnsi"/>
          <w:b/>
          <w:sz w:val="20"/>
          <w:szCs w:val="20"/>
          <w:lang w:eastAsia="pl-PL"/>
        </w:rPr>
        <w:t>Oświadczamy</w:t>
      </w:r>
      <w:r w:rsidRPr="00A2521A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że posiadamy </w:t>
      </w:r>
      <w:r w:rsidRPr="00A2521A"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pl-PL"/>
        </w:rPr>
        <w:t>autoryzację/akredytację Międzynarodowego Stowarzyszenia Transportu Lotniczego IATA do sprzedaży biletów lotniczych</w:t>
      </w:r>
      <w:r w:rsidRPr="00A2521A">
        <w:rPr>
          <w:rFonts w:ascii="Verdana" w:eastAsia="Times New Roman" w:hAnsi="Verdana" w:cstheme="minorHAnsi"/>
          <w:sz w:val="20"/>
          <w:szCs w:val="20"/>
          <w:lang w:eastAsia="pl-PL"/>
        </w:rPr>
        <w:t>, a w przypadku wyboru naszej  oferty, kserokopię akredytacji/autoryzacji IATA, przedłożymy Zamawiającemu przed zawarciem umowy.</w:t>
      </w:r>
    </w:p>
    <w:p w14:paraId="6CC9788F" w14:textId="58DED4C3" w:rsidR="0097719F" w:rsidRPr="00A2521A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 w:rsidRPr="00A2521A">
        <w:rPr>
          <w:rFonts w:ascii="Verdana" w:hAnsi="Verdana" w:cstheme="minorHAnsi"/>
          <w:bCs/>
          <w:sz w:val="20"/>
          <w:szCs w:val="20"/>
          <w:lang w:eastAsia="pl-PL"/>
        </w:rPr>
        <w:t>1.</w:t>
      </w:r>
      <w:r w:rsidR="00736700">
        <w:rPr>
          <w:rFonts w:ascii="Verdana" w:hAnsi="Verdana" w:cstheme="minorHAnsi"/>
          <w:bCs/>
          <w:sz w:val="20"/>
          <w:szCs w:val="20"/>
          <w:lang w:eastAsia="pl-PL"/>
        </w:rPr>
        <w:t>6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Oświadczamy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, że wykonanie niniejszego zamówienia zamierzamy wykonać bez udziału Podwykonawców </w:t>
      </w:r>
      <w:r w:rsidRPr="00A2521A">
        <w:rPr>
          <w:rFonts w:ascii="Verdana" w:hAnsi="Verdana" w:cstheme="minorHAnsi"/>
          <w:color w:val="FF0000"/>
          <w:sz w:val="20"/>
          <w:szCs w:val="20"/>
          <w:lang w:eastAsia="pl-PL"/>
        </w:rPr>
        <w:t>*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 / z udziałem Podwykonawców </w:t>
      </w:r>
      <w:r w:rsidRPr="00A2521A">
        <w:rPr>
          <w:rFonts w:ascii="Verdana" w:hAnsi="Verdana" w:cstheme="minorHAnsi"/>
          <w:sz w:val="20"/>
          <w:szCs w:val="20"/>
          <w:lang w:eastAsia="pl-PL"/>
        </w:rPr>
        <w:lastRenderedPageBreak/>
        <w:t>........................................................................</w:t>
      </w:r>
      <w:r w:rsidRPr="00A2521A">
        <w:rPr>
          <w:rFonts w:ascii="Verdana" w:hAnsi="Verdana" w:cstheme="minorHAnsi"/>
          <w:color w:val="FF0000"/>
          <w:sz w:val="20"/>
          <w:szCs w:val="20"/>
          <w:lang w:eastAsia="pl-PL"/>
        </w:rPr>
        <w:t>*</w:t>
      </w:r>
      <w:r w:rsidRPr="00A2521A">
        <w:rPr>
          <w:rFonts w:ascii="Verdana" w:hAnsi="Verdana" w:cstheme="minorHAnsi"/>
          <w:sz w:val="20"/>
          <w:szCs w:val="20"/>
          <w:lang w:eastAsia="pl-PL"/>
        </w:rPr>
        <w:t>.</w:t>
      </w:r>
      <w:r w:rsidRPr="00A2521A">
        <w:rPr>
          <w:rFonts w:ascii="Verdana" w:hAnsi="Verdana" w:cstheme="minorHAnsi"/>
          <w:i/>
          <w:sz w:val="20"/>
          <w:szCs w:val="20"/>
          <w:lang w:eastAsia="pl-PL"/>
        </w:rPr>
        <w:t xml:space="preserve">      (zakres prac powierzony Podwykonawcom i nazwa firmy o ile jest znana na etapie składania ofert)</w:t>
      </w:r>
    </w:p>
    <w:p w14:paraId="0822F6F2" w14:textId="77777777" w:rsidR="0097719F" w:rsidRPr="00A2521A" w:rsidRDefault="0097719F" w:rsidP="0097719F">
      <w:pPr>
        <w:tabs>
          <w:tab w:val="left" w:pos="284"/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i/>
          <w:color w:val="FF0000"/>
          <w:sz w:val="20"/>
          <w:szCs w:val="20"/>
          <w:lang w:eastAsia="pl-PL"/>
        </w:rPr>
      </w:pPr>
      <w:r w:rsidRPr="00A2521A">
        <w:rPr>
          <w:rFonts w:ascii="Verdana" w:hAnsi="Verdana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40685218" w14:textId="33BE6FD6" w:rsidR="0097719F" w:rsidRPr="00A2521A" w:rsidRDefault="0097719F" w:rsidP="0097719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Verdana" w:hAnsi="Verdana" w:cstheme="minorHAnsi"/>
          <w:iCs/>
          <w:sz w:val="20"/>
          <w:szCs w:val="20"/>
        </w:rPr>
      </w:pPr>
      <w:r w:rsidRPr="00A2521A">
        <w:rPr>
          <w:rFonts w:ascii="Verdana" w:hAnsi="Verdana" w:cstheme="minorHAnsi"/>
          <w:bCs/>
          <w:sz w:val="20"/>
          <w:szCs w:val="20"/>
        </w:rPr>
        <w:t>2.</w:t>
      </w:r>
      <w:r w:rsidRPr="00A2521A">
        <w:rPr>
          <w:rFonts w:ascii="Verdana" w:hAnsi="Verdana" w:cstheme="minorHAnsi"/>
          <w:b/>
          <w:sz w:val="20"/>
          <w:szCs w:val="20"/>
        </w:rPr>
        <w:t xml:space="preserve"> </w:t>
      </w:r>
      <w:r w:rsidRPr="00A2521A">
        <w:rPr>
          <w:rFonts w:ascii="Verdana" w:eastAsia="Times New Roman" w:hAnsi="Verdana" w:cstheme="minorHAnsi"/>
          <w:b/>
          <w:sz w:val="20"/>
          <w:szCs w:val="20"/>
          <w:lang w:eastAsia="pl-PL"/>
        </w:rPr>
        <w:t>Oświadczamy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, iż oferujemy przedmiot zamówienia zgodny z wymaganiami i warunkami opisanymi oraz określonymi przez Zamawiającego w </w:t>
      </w:r>
      <w:r w:rsidR="00A2521A"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>IWZ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 oraz wzorze umowy, </w:t>
      </w:r>
      <w:r w:rsidRPr="00A2521A">
        <w:rPr>
          <w:rFonts w:ascii="Verdana" w:hAnsi="Verdana" w:cstheme="minorHAnsi"/>
          <w:sz w:val="20"/>
          <w:szCs w:val="20"/>
        </w:rPr>
        <w:t xml:space="preserve">a do oferty załączamy </w:t>
      </w:r>
      <w:bookmarkStart w:id="4" w:name="_Hlk126048323"/>
      <w:r w:rsidRPr="00A2521A">
        <w:rPr>
          <w:rFonts w:ascii="Verdana" w:hAnsi="Verdana" w:cstheme="minorHAnsi"/>
          <w:sz w:val="20"/>
          <w:szCs w:val="20"/>
        </w:rPr>
        <w:t xml:space="preserve">Kalkulację ceny oferty odpowiednio do wzoru stanowiącego </w:t>
      </w:r>
      <w:r w:rsidRPr="00A2521A">
        <w:rPr>
          <w:rFonts w:ascii="Verdana" w:hAnsi="Verdana" w:cstheme="minorHAnsi"/>
          <w:b/>
          <w:sz w:val="20"/>
          <w:szCs w:val="20"/>
        </w:rPr>
        <w:t>Załącznik A</w:t>
      </w:r>
      <w:r w:rsidRPr="00A2521A">
        <w:rPr>
          <w:rFonts w:ascii="Verdana" w:hAnsi="Verdana" w:cstheme="minorHAnsi"/>
          <w:sz w:val="20"/>
          <w:szCs w:val="20"/>
        </w:rPr>
        <w:t xml:space="preserve"> </w:t>
      </w:r>
      <w:r w:rsidRPr="00A2521A">
        <w:rPr>
          <w:rFonts w:ascii="Verdana" w:hAnsi="Verdana" w:cstheme="minorHAnsi"/>
          <w:b/>
          <w:sz w:val="20"/>
          <w:szCs w:val="20"/>
        </w:rPr>
        <w:t>do Formularza oferty</w:t>
      </w:r>
      <w:r w:rsidRPr="00A2521A">
        <w:rPr>
          <w:rFonts w:ascii="Verdana" w:hAnsi="Verdana" w:cstheme="minorHAnsi"/>
          <w:sz w:val="20"/>
          <w:szCs w:val="20"/>
        </w:rPr>
        <w:t xml:space="preserve"> </w:t>
      </w:r>
      <w:r w:rsidRPr="00A2521A">
        <w:rPr>
          <w:rFonts w:ascii="Verdana" w:hAnsi="Verdana" w:cstheme="minorHAnsi"/>
          <w:sz w:val="20"/>
          <w:szCs w:val="20"/>
          <w:u w:val="single"/>
        </w:rPr>
        <w:t xml:space="preserve">(1 plik w formacie </w:t>
      </w:r>
      <w:proofErr w:type="spellStart"/>
      <w:r w:rsidRPr="00A2521A">
        <w:rPr>
          <w:rFonts w:ascii="Verdana" w:hAnsi="Verdana" w:cstheme="minorHAnsi"/>
          <w:sz w:val="20"/>
          <w:szCs w:val="20"/>
          <w:u w:val="single"/>
        </w:rPr>
        <w:t>word</w:t>
      </w:r>
      <w:proofErr w:type="spellEnd"/>
      <w:r w:rsidRPr="00A2521A">
        <w:rPr>
          <w:rFonts w:ascii="Verdana" w:hAnsi="Verdana" w:cstheme="minorHAnsi"/>
          <w:sz w:val="20"/>
          <w:szCs w:val="20"/>
          <w:u w:val="single"/>
        </w:rPr>
        <w:t xml:space="preserve"> – wydruk)</w:t>
      </w:r>
      <w:r w:rsidRPr="00A2521A">
        <w:rPr>
          <w:rFonts w:ascii="Verdana" w:hAnsi="Verdana" w:cstheme="minorHAnsi"/>
          <w:sz w:val="20"/>
          <w:szCs w:val="20"/>
        </w:rPr>
        <w:t>.</w:t>
      </w:r>
    </w:p>
    <w:bookmarkEnd w:id="4"/>
    <w:p w14:paraId="7D2234B0" w14:textId="77777777" w:rsidR="0097719F" w:rsidRPr="00A2521A" w:rsidRDefault="0097719F" w:rsidP="0097719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Verdana" w:hAnsi="Verdana" w:cstheme="minorHAnsi"/>
          <w:iCs/>
          <w:sz w:val="20"/>
          <w:szCs w:val="20"/>
        </w:rPr>
      </w:pPr>
      <w:r w:rsidRPr="00A2521A">
        <w:rPr>
          <w:rFonts w:ascii="Verdana" w:hAnsi="Verdana" w:cstheme="minorHAnsi"/>
          <w:sz w:val="20"/>
          <w:szCs w:val="20"/>
        </w:rPr>
        <w:t xml:space="preserve">3. </w:t>
      </w:r>
      <w:r w:rsidRPr="00A2521A">
        <w:rPr>
          <w:rFonts w:ascii="Verdana" w:eastAsia="Times New Roman" w:hAnsi="Verdana" w:cstheme="minorHAnsi"/>
          <w:b/>
          <w:sz w:val="20"/>
          <w:szCs w:val="20"/>
          <w:lang w:eastAsia="pl-PL"/>
        </w:rPr>
        <w:t>Oświadczamy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, że zapoznaliśmy się z projektowanymi postanowieniami umowy, stanowiącymi </w:t>
      </w:r>
      <w:r w:rsidRPr="00A2521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integralną część SWZ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 i akceptujemy je bez zastrzeżeń oraz zobowiązujemy się, w razie wyboru naszej oferty, do zawarcia umowy na warunkach w nich określonych w miejscu i terminie wskazanym przez Zamawiającego.</w:t>
      </w:r>
    </w:p>
    <w:p w14:paraId="244C3934" w14:textId="46008B7A" w:rsidR="0097719F" w:rsidRPr="00A2521A" w:rsidRDefault="0097719F" w:rsidP="0097719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Verdana" w:hAnsi="Verdana" w:cstheme="minorHAnsi"/>
          <w:iCs/>
          <w:sz w:val="20"/>
          <w:szCs w:val="20"/>
        </w:rPr>
      </w:pPr>
      <w:r w:rsidRPr="00A2521A">
        <w:rPr>
          <w:rFonts w:ascii="Verdana" w:hAnsi="Verdana" w:cstheme="minorHAnsi"/>
          <w:sz w:val="20"/>
          <w:szCs w:val="20"/>
        </w:rPr>
        <w:t xml:space="preserve">4. </w:t>
      </w:r>
      <w:r w:rsidRPr="00A2521A">
        <w:rPr>
          <w:rFonts w:ascii="Verdana" w:eastAsia="Times New Roman" w:hAnsi="Verdana" w:cstheme="minorHAnsi"/>
          <w:b/>
          <w:sz w:val="20"/>
          <w:szCs w:val="20"/>
          <w:lang w:eastAsia="pl-PL"/>
        </w:rPr>
        <w:t>Oświadczamy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, że uważamy się za związanych niniejszą ofertą na czas wskazany w </w:t>
      </w:r>
      <w:r w:rsidR="00A2521A"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>IWZ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>, tj. 30 dni od daty składania ofert.</w:t>
      </w:r>
    </w:p>
    <w:p w14:paraId="1B3B3DB6" w14:textId="77777777" w:rsidR="0097719F" w:rsidRPr="00A2521A" w:rsidRDefault="0097719F" w:rsidP="0097719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Verdana" w:hAnsi="Verdana" w:cstheme="minorHAnsi"/>
          <w:iCs/>
          <w:sz w:val="20"/>
          <w:szCs w:val="20"/>
        </w:rPr>
      </w:pPr>
      <w:r w:rsidRPr="00A2521A">
        <w:rPr>
          <w:rFonts w:ascii="Verdana" w:hAnsi="Verdana" w:cstheme="minorHAnsi"/>
          <w:sz w:val="20"/>
          <w:szCs w:val="20"/>
        </w:rPr>
        <w:t xml:space="preserve">5. </w:t>
      </w:r>
      <w:r w:rsidRPr="00A2521A">
        <w:rPr>
          <w:rFonts w:ascii="Verdana" w:hAnsi="Verdana" w:cstheme="minorHAnsi"/>
          <w:b/>
          <w:bCs/>
          <w:sz w:val="20"/>
          <w:szCs w:val="20"/>
          <w:lang w:eastAsia="pl-PL"/>
        </w:rPr>
        <w:t>Oświadczamy</w:t>
      </w:r>
      <w:r w:rsidRPr="00A2521A">
        <w:rPr>
          <w:rFonts w:ascii="Verdana" w:hAnsi="Verdana" w:cstheme="minorHAnsi"/>
          <w:sz w:val="20"/>
          <w:szCs w:val="20"/>
          <w:lang w:eastAsia="pl-PL"/>
        </w:rPr>
        <w:t>, że akceptujemy 21 dniowy termin płatności faktur, za każdy prawidłowo wydany bilet oraz warunki rozliczeń i płatności określone przez Zamawiającego w SWZ oraz wzorze umowy stanowiącym integralna część SWZ.</w:t>
      </w:r>
    </w:p>
    <w:p w14:paraId="087D3F8B" w14:textId="77777777" w:rsidR="00A2521A" w:rsidRPr="00BD5EF5" w:rsidRDefault="00A2521A" w:rsidP="00A2521A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BD5EF5">
        <w:rPr>
          <w:rFonts w:asciiTheme="minorHAnsi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</w:p>
    <w:p w14:paraId="5D1AE7C8" w14:textId="4ABB1CF9" w:rsidR="00F60151" w:rsidRDefault="00F60151" w:rsidP="00F60151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3986668A" w14:textId="77777777" w:rsidR="00F60151" w:rsidRDefault="00F60151" w:rsidP="00BD1632">
      <w:pPr>
        <w:numPr>
          <w:ilvl w:val="0"/>
          <w:numId w:val="5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F60151" w:rsidRPr="00F66452" w14:paraId="6A786E95" w14:textId="77777777" w:rsidTr="000F48BB">
        <w:trPr>
          <w:trHeight w:val="350"/>
        </w:trPr>
        <w:tc>
          <w:tcPr>
            <w:tcW w:w="9538" w:type="dxa"/>
            <w:gridSpan w:val="5"/>
            <w:vAlign w:val="center"/>
          </w:tcPr>
          <w:p w14:paraId="74187CCB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F60151" w:rsidRPr="00F66452" w14:paraId="09D015C9" w14:textId="77777777" w:rsidTr="000F48BB">
        <w:trPr>
          <w:trHeight w:val="351"/>
        </w:trPr>
        <w:tc>
          <w:tcPr>
            <w:tcW w:w="3780" w:type="dxa"/>
            <w:gridSpan w:val="3"/>
            <w:vAlign w:val="center"/>
          </w:tcPr>
          <w:p w14:paraId="29372744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43EA2D13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F60151" w:rsidRPr="00F66452" w14:paraId="5FF5E17B" w14:textId="77777777" w:rsidTr="000F48BB">
        <w:trPr>
          <w:trHeight w:val="350"/>
        </w:trPr>
        <w:tc>
          <w:tcPr>
            <w:tcW w:w="3780" w:type="dxa"/>
            <w:gridSpan w:val="3"/>
          </w:tcPr>
          <w:p w14:paraId="0EE0785E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54767867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F60151" w:rsidRPr="00F66452" w14:paraId="19412280" w14:textId="77777777" w:rsidTr="000F48BB">
        <w:trPr>
          <w:trHeight w:val="351"/>
        </w:trPr>
        <w:tc>
          <w:tcPr>
            <w:tcW w:w="3780" w:type="dxa"/>
            <w:gridSpan w:val="3"/>
          </w:tcPr>
          <w:p w14:paraId="76D81242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5A41615D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F60151" w:rsidRPr="00F66452" w14:paraId="7B78BFD2" w14:textId="77777777" w:rsidTr="000F48BB">
        <w:trPr>
          <w:trHeight w:val="350"/>
        </w:trPr>
        <w:tc>
          <w:tcPr>
            <w:tcW w:w="9538" w:type="dxa"/>
            <w:gridSpan w:val="5"/>
            <w:vAlign w:val="center"/>
          </w:tcPr>
          <w:p w14:paraId="72D549AF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60151" w:rsidRPr="00C973B4" w14:paraId="3568A16C" w14:textId="77777777" w:rsidTr="000F48BB">
        <w:trPr>
          <w:trHeight w:val="351"/>
        </w:trPr>
        <w:tc>
          <w:tcPr>
            <w:tcW w:w="2520" w:type="dxa"/>
            <w:vAlign w:val="center"/>
          </w:tcPr>
          <w:p w14:paraId="6263E83A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2DD0EC89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430F1A16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60151" w:rsidRPr="00C973B4" w14:paraId="19986539" w14:textId="77777777" w:rsidTr="000F48BB">
        <w:trPr>
          <w:trHeight w:val="350"/>
        </w:trPr>
        <w:tc>
          <w:tcPr>
            <w:tcW w:w="2520" w:type="dxa"/>
          </w:tcPr>
          <w:p w14:paraId="0A058780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12BF61F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5E8DB4B6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7D5AA5D2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F60151" w:rsidRPr="00F66452" w14:paraId="11BB92C8" w14:textId="77777777" w:rsidTr="000F48BB">
        <w:trPr>
          <w:trHeight w:val="350"/>
        </w:trPr>
        <w:tc>
          <w:tcPr>
            <w:tcW w:w="9538" w:type="dxa"/>
            <w:gridSpan w:val="5"/>
            <w:vAlign w:val="center"/>
          </w:tcPr>
          <w:p w14:paraId="066FFFF8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60151" w:rsidRPr="00F66452" w14:paraId="610F728F" w14:textId="77777777" w:rsidTr="000F48BB">
        <w:trPr>
          <w:trHeight w:val="351"/>
        </w:trPr>
        <w:tc>
          <w:tcPr>
            <w:tcW w:w="2790" w:type="dxa"/>
            <w:gridSpan w:val="2"/>
            <w:vAlign w:val="center"/>
          </w:tcPr>
          <w:p w14:paraId="63FAB348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23BCCCF1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1D0EEFBA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F60151" w:rsidRPr="00F66452" w14:paraId="4A61F11E" w14:textId="77777777" w:rsidTr="000F48BB">
        <w:trPr>
          <w:trHeight w:val="350"/>
        </w:trPr>
        <w:tc>
          <w:tcPr>
            <w:tcW w:w="2790" w:type="dxa"/>
            <w:gridSpan w:val="2"/>
          </w:tcPr>
          <w:p w14:paraId="28AAB66F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38259C0A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15DFEBB3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2A6BE37E" w14:textId="77777777" w:rsidR="00F60151" w:rsidRDefault="00F60151" w:rsidP="00F60151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08031937" w14:textId="77777777" w:rsidR="00F60151" w:rsidRPr="00CA256D" w:rsidRDefault="00F60151" w:rsidP="00F60151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EB0E8C" w14:textId="77777777" w:rsidR="00F60151" w:rsidRDefault="00F60151" w:rsidP="00F60151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76B1DFD8" w14:textId="77777777" w:rsidR="00F60151" w:rsidRPr="00CA256D" w:rsidRDefault="00F60151" w:rsidP="00F601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58B548F" w14:textId="77777777" w:rsidR="00A8029A" w:rsidRDefault="00A8029A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br w:type="page"/>
      </w:r>
    </w:p>
    <w:p w14:paraId="10AAAE10" w14:textId="1BE6850F" w:rsidR="00F60151" w:rsidRPr="00CA256D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>WZ</w:t>
      </w:r>
    </w:p>
    <w:p w14:paraId="7EE4494A" w14:textId="77777777" w:rsidR="00F60151" w:rsidRPr="00CA256D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14:paraId="16DCA5E7" w14:textId="77777777" w:rsidR="00F60151" w:rsidRPr="00CA256D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D558E0" w14:textId="77777777" w:rsidR="00F60151" w:rsidRPr="00CA256D" w:rsidRDefault="00F60151" w:rsidP="00F60151">
      <w:pPr>
        <w:spacing w:after="0" w:line="240" w:lineRule="auto"/>
        <w:ind w:right="-177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sz w:val="20"/>
          <w:szCs w:val="20"/>
          <w:lang w:eastAsia="pl-PL"/>
        </w:rPr>
        <w:t>OŚWIADCZENIE</w:t>
      </w:r>
    </w:p>
    <w:p w14:paraId="78BF4790" w14:textId="77777777" w:rsidR="00F60151" w:rsidRPr="00CA256D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5D29565F" w14:textId="77777777" w:rsidR="00F60151" w:rsidRPr="00C25969" w:rsidRDefault="00F60151" w:rsidP="00F60151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prowadzonego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15E36C7B" w14:textId="77777777" w:rsidR="00F60151" w:rsidRPr="00C25969" w:rsidRDefault="00F60151" w:rsidP="00F60151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4E26E5ED" w14:textId="77777777" w:rsidR="00DE59DD" w:rsidRPr="00891A18" w:rsidRDefault="00DE59DD" w:rsidP="00DE59DD">
      <w:pPr>
        <w:pStyle w:val="Akapitzlist"/>
        <w:ind w:left="0"/>
        <w:jc w:val="both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 xml:space="preserve">zapewnienie kompleksowej obsługi przejazdów w zagranicznych podróżach obejmująca w szczególności rezerwację, sprzedaż i dostawę biletów lotniczych na potrzeby obsługi </w:t>
      </w:r>
      <w:r w:rsidRPr="000623AA">
        <w:rPr>
          <w:rFonts w:ascii="Verdana" w:eastAsia="Arial" w:hAnsi="Verdana" w:cs="Calibri"/>
          <w:b/>
          <w:color w:val="000000"/>
        </w:rPr>
        <w:t>Igrzysk Europejskich</w:t>
      </w:r>
      <w:r w:rsidRPr="000623AA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 xml:space="preserve">odbywających się w dniach 21.06-02.07.2023 roku w </w:t>
      </w:r>
      <w:r w:rsidRPr="00891A18">
        <w:rPr>
          <w:rFonts w:ascii="Verdana" w:hAnsi="Verdana" w:cs="Verdana"/>
          <w:b/>
          <w:bCs/>
        </w:rPr>
        <w:t>Małopolsce</w:t>
      </w:r>
      <w:r w:rsidRPr="00891A18">
        <w:rPr>
          <w:rFonts w:ascii="Verdana" w:hAnsi="Verdana" w:cs="Verdana"/>
          <w:b/>
          <w:bCs/>
          <w:color w:val="00B050"/>
        </w:rPr>
        <w:t>.</w:t>
      </w:r>
    </w:p>
    <w:p w14:paraId="404F6A55" w14:textId="77777777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1AF12A6" w14:textId="09F934DE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DE59D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37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</w:t>
      </w:r>
      <w:r w:rsidR="00DE59D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TRANS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746B46FD" w14:textId="77777777" w:rsidR="00F60151" w:rsidRDefault="00F60151" w:rsidP="00F601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28F4C33" w14:textId="77777777" w:rsidR="00F60151" w:rsidRPr="00CA256D" w:rsidRDefault="00F60151" w:rsidP="00F601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5E6B16C5" w14:textId="77777777" w:rsidR="00F60151" w:rsidRPr="00CA256D" w:rsidRDefault="00F60151" w:rsidP="00F6015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556007" w14:textId="77777777" w:rsidR="00F60151" w:rsidRPr="00CA256D" w:rsidRDefault="00F60151" w:rsidP="00F6015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5F51CBED" w14:textId="77777777" w:rsidR="00F60151" w:rsidRPr="00CA256D" w:rsidRDefault="00F60151" w:rsidP="00F60151">
      <w:pPr>
        <w:spacing w:after="0" w:line="240" w:lineRule="auto"/>
        <w:ind w:right="28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00925B4" w14:textId="77777777" w:rsidR="00F60151" w:rsidRPr="00CA256D" w:rsidRDefault="00F60151" w:rsidP="00F60151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>w imieniu Wykonawcy:</w:t>
      </w:r>
    </w:p>
    <w:p w14:paraId="59F845BA" w14:textId="77777777" w:rsidR="00F60151" w:rsidRPr="00CA256D" w:rsidRDefault="00F60151" w:rsidP="00F60151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497DA85" w14:textId="77777777" w:rsidR="00F60151" w:rsidRPr="00CA256D" w:rsidRDefault="00F60151" w:rsidP="00F60151">
      <w:pPr>
        <w:spacing w:after="0" w:line="240" w:lineRule="auto"/>
        <w:jc w:val="center"/>
        <w:rPr>
          <w:rFonts w:ascii="Verdana" w:eastAsia="Times New Roman" w:hAnsi="Verdana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0A6F402" w14:textId="77777777" w:rsidR="00F60151" w:rsidRPr="00CA256D" w:rsidRDefault="00F60151" w:rsidP="00F60151">
      <w:pPr>
        <w:spacing w:after="120" w:line="240" w:lineRule="auto"/>
        <w:jc w:val="center"/>
        <w:rPr>
          <w:rFonts w:ascii="Verdana" w:eastAsia="Times New Roman" w:hAnsi="Verdana"/>
          <w:bCs/>
          <w:i/>
          <w:sz w:val="20"/>
          <w:szCs w:val="20"/>
          <w:lang w:eastAsia="pl-PL"/>
        </w:rPr>
      </w:pPr>
    </w:p>
    <w:p w14:paraId="4FEBECCF" w14:textId="77777777" w:rsidR="00F60151" w:rsidRPr="00CA256D" w:rsidRDefault="00F60151" w:rsidP="00F60151">
      <w:pPr>
        <w:spacing w:after="120" w:line="240" w:lineRule="auto"/>
        <w:jc w:val="center"/>
        <w:rPr>
          <w:rFonts w:ascii="Verdana" w:eastAsia="Times New Roman" w:hAnsi="Verdana"/>
          <w:bCs/>
          <w:i/>
          <w:sz w:val="20"/>
          <w:szCs w:val="20"/>
          <w:lang w:eastAsia="pl-PL"/>
        </w:rPr>
      </w:pPr>
    </w:p>
    <w:p w14:paraId="28E8933F" w14:textId="77777777" w:rsidR="00F60151" w:rsidRPr="00CA256D" w:rsidRDefault="00F60151" w:rsidP="00F60151">
      <w:pPr>
        <w:spacing w:before="200"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7D65ADC0" w14:textId="77777777" w:rsidR="00F60151" w:rsidRPr="00CA256D" w:rsidRDefault="00F60151" w:rsidP="00F60151">
      <w:pPr>
        <w:spacing w:after="0" w:line="240" w:lineRule="auto"/>
        <w:ind w:right="-2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sz w:val="20"/>
          <w:szCs w:val="20"/>
          <w:lang w:eastAsia="pl-PL"/>
        </w:rPr>
        <w:t>Wykonawca (nazwa): _______________ wykona: __________________________*</w:t>
      </w:r>
    </w:p>
    <w:p w14:paraId="40C7A519" w14:textId="77777777" w:rsidR="00F60151" w:rsidRPr="00CA256D" w:rsidRDefault="00F60151" w:rsidP="00F60151">
      <w:pPr>
        <w:spacing w:after="0" w:line="240" w:lineRule="auto"/>
        <w:ind w:right="-2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6157DC8" w14:textId="77777777" w:rsidR="00F60151" w:rsidRPr="00CA256D" w:rsidRDefault="00F60151" w:rsidP="00F60151">
      <w:pPr>
        <w:spacing w:after="0" w:line="240" w:lineRule="auto"/>
        <w:ind w:right="-2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sz w:val="20"/>
          <w:szCs w:val="20"/>
          <w:lang w:eastAsia="pl-PL"/>
        </w:rPr>
        <w:t>Wykonawca (nazwa): _______________ wykona: __________________________*</w:t>
      </w:r>
    </w:p>
    <w:p w14:paraId="4187495B" w14:textId="77777777" w:rsidR="00F60151" w:rsidRPr="00CA256D" w:rsidRDefault="00F60151" w:rsidP="00F60151">
      <w:pPr>
        <w:spacing w:after="0" w:line="240" w:lineRule="auto"/>
        <w:ind w:right="-2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E1610E1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</w:p>
    <w:p w14:paraId="2F928C5D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</w:p>
    <w:p w14:paraId="241F92BF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</w:p>
    <w:p w14:paraId="6A4D5D62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</w:p>
    <w:p w14:paraId="35047B0D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spacing w:val="4"/>
          <w:sz w:val="20"/>
          <w:szCs w:val="20"/>
          <w:lang w:eastAsia="pl-PL"/>
        </w:rPr>
        <w:t>* należy powielić stosowanie do potrzeb Wykonawcy</w:t>
      </w:r>
    </w:p>
    <w:p w14:paraId="07F184A2" w14:textId="77777777" w:rsidR="00F60151" w:rsidRPr="00CA256D" w:rsidRDefault="00F60151" w:rsidP="00F6015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779E556" w14:textId="77777777" w:rsidR="00F60151" w:rsidRPr="00CA256D" w:rsidRDefault="00F60151" w:rsidP="00F601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A5FEDB4" w14:textId="77777777" w:rsidR="00F60151" w:rsidRPr="00CA256D" w:rsidRDefault="00F60151" w:rsidP="00F601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D2F0DF2" w14:textId="77777777" w:rsidR="00F60151" w:rsidRPr="00CA256D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14:paraId="2136EAFC" w14:textId="77777777" w:rsidR="00F60151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……………………………………….</w:t>
      </w:r>
    </w:p>
    <w:p w14:paraId="52E198DE" w14:textId="77777777" w:rsidR="00F60151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Podpis osoby upoważnionej</w:t>
      </w:r>
    </w:p>
    <w:p w14:paraId="00B0DBA2" w14:textId="77777777" w:rsidR="00A8029A" w:rsidRDefault="00A8029A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br w:type="page"/>
      </w:r>
    </w:p>
    <w:p w14:paraId="5BBD5286" w14:textId="109008DE" w:rsidR="00F60151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0913CDCD" w14:textId="77777777" w:rsidR="00F60151" w:rsidRPr="00CA256D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7CAF342" w14:textId="77777777" w:rsidR="00F60151" w:rsidRPr="00CA256D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1FE31740" w14:textId="77777777" w:rsidR="00F60151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65FFB7C8" w14:textId="77777777" w:rsidR="00F60151" w:rsidRPr="00CA256D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E3A6314" w14:textId="77777777" w:rsidR="00F60151" w:rsidRPr="00C25969" w:rsidRDefault="00F60151" w:rsidP="00F6015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21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.REG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40F7AD90" w14:textId="77777777" w:rsidR="00F60151" w:rsidRDefault="00F60151" w:rsidP="00F60151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76F264C1" w14:textId="77777777" w:rsidR="00A2521A" w:rsidRPr="00891A18" w:rsidRDefault="00A2521A" w:rsidP="00A2521A">
      <w:pPr>
        <w:pStyle w:val="Akapitzlist"/>
        <w:ind w:left="0"/>
        <w:jc w:val="both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 xml:space="preserve">zapewnienie kompleksowej obsługi przejazdów w zagranicznych podróżach obejmująca w szczególności rezerwację, sprzedaż i dostawę biletów lotniczych na potrzeby obsługi </w:t>
      </w:r>
      <w:r w:rsidRPr="000623AA">
        <w:rPr>
          <w:rFonts w:ascii="Verdana" w:eastAsia="Arial" w:hAnsi="Verdana" w:cs="Calibri"/>
          <w:b/>
          <w:color w:val="000000"/>
        </w:rPr>
        <w:t>Igrzysk Europejskich</w:t>
      </w:r>
      <w:r w:rsidRPr="000623AA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 xml:space="preserve">odbywających się w dniach 21.06-02.07.2023 roku w </w:t>
      </w:r>
      <w:r w:rsidRPr="00891A18">
        <w:rPr>
          <w:rFonts w:ascii="Verdana" w:hAnsi="Verdana" w:cs="Verdana"/>
          <w:b/>
          <w:bCs/>
        </w:rPr>
        <w:t>Małopolsce</w:t>
      </w:r>
      <w:r w:rsidRPr="00891A18">
        <w:rPr>
          <w:rFonts w:ascii="Verdana" w:hAnsi="Verdana" w:cs="Verdana"/>
          <w:b/>
          <w:bCs/>
          <w:color w:val="00B050"/>
        </w:rPr>
        <w:t>.</w:t>
      </w:r>
    </w:p>
    <w:p w14:paraId="0363317B" w14:textId="77777777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F6DF6A8" w14:textId="77777777" w:rsidR="00F60151" w:rsidRDefault="00F60151" w:rsidP="00F601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089C3CA3" w14:textId="77777777" w:rsidR="00F60151" w:rsidRPr="006713FA" w:rsidRDefault="00F60151" w:rsidP="00F601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CCEF621" w14:textId="77777777" w:rsidR="00F60151" w:rsidRPr="00CA256D" w:rsidRDefault="00F60151" w:rsidP="00F6015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AC543AD" w14:textId="77777777" w:rsidR="00F60151" w:rsidRPr="00CA256D" w:rsidRDefault="00F60151" w:rsidP="00F6015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5CC22F12" w14:textId="77777777" w:rsidR="00F60151" w:rsidRPr="00CA256D" w:rsidRDefault="00F60151" w:rsidP="00F60151">
      <w:pPr>
        <w:spacing w:after="0" w:line="240" w:lineRule="auto"/>
        <w:ind w:right="28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0949C9C" w14:textId="77777777" w:rsidR="00F60151" w:rsidRPr="00CA256D" w:rsidRDefault="00F60151" w:rsidP="00F60151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>działając w imieniu i na rzecz</w:t>
      </w:r>
    </w:p>
    <w:p w14:paraId="0048C2B3" w14:textId="77777777" w:rsidR="00F60151" w:rsidRPr="00CA256D" w:rsidRDefault="00F60151" w:rsidP="00F60151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0261FF15" w14:textId="77777777" w:rsidR="00F60151" w:rsidRPr="00C25969" w:rsidRDefault="00F60151" w:rsidP="00F60151">
      <w:pPr>
        <w:spacing w:after="0" w:line="240" w:lineRule="auto"/>
        <w:jc w:val="center"/>
        <w:rPr>
          <w:rFonts w:ascii="Verdana" w:eastAsia="Times New Roman" w:hAnsi="Verdana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048388FF" w14:textId="12AF1A0F" w:rsidR="00F60151" w:rsidRPr="00CA256D" w:rsidRDefault="00F60151" w:rsidP="00BD1632">
      <w:pPr>
        <w:numPr>
          <w:ilvl w:val="0"/>
          <w:numId w:val="5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452B619C" w14:textId="77777777" w:rsidR="00F60151" w:rsidRPr="00CA256D" w:rsidRDefault="00F60151" w:rsidP="00F6015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4C8676" w14:textId="48F78D88" w:rsidR="00F60151" w:rsidRPr="00CA256D" w:rsidRDefault="00F60151" w:rsidP="00F6015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r w:rsidR="00A8029A" w:rsidRPr="00A8029A">
        <w:rPr>
          <w:rFonts w:ascii="Verdana" w:eastAsia="Times New Roman" w:hAnsi="Verdana" w:cs="Arial"/>
          <w:sz w:val="20"/>
          <w:szCs w:val="20"/>
        </w:rPr>
        <w:t xml:space="preserve">tekst jednolity: Dziennik Ustaw z 2022r., poz. 593 z </w:t>
      </w:r>
      <w:proofErr w:type="spellStart"/>
      <w:r w:rsidR="00A8029A" w:rsidRPr="00A8029A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A8029A" w:rsidRPr="00A8029A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ECF2481" w14:textId="4FF89629" w:rsidR="00F60151" w:rsidRPr="00C25969" w:rsidRDefault="00F60151" w:rsidP="00F60151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</w:t>
      </w:r>
      <w:r w:rsidR="00A8029A" w:rsidRPr="00A8029A">
        <w:rPr>
          <w:rFonts w:ascii="Verdana" w:eastAsia="Times New Roman" w:hAnsi="Verdana" w:cs="Arial"/>
          <w:sz w:val="20"/>
          <w:szCs w:val="20"/>
        </w:rPr>
        <w:t xml:space="preserve">tekst jednolity: Dziennik Ustaw z 2023r., poz. 120 z </w:t>
      </w:r>
      <w:proofErr w:type="spellStart"/>
      <w:r w:rsidR="00A8029A" w:rsidRPr="00A8029A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A8029A" w:rsidRPr="00A8029A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BB80EDA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</w:p>
    <w:p w14:paraId="1F1E9E8F" w14:textId="77777777" w:rsidR="00F60151" w:rsidRPr="006713FA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spacing w:val="4"/>
          <w:sz w:val="20"/>
          <w:szCs w:val="20"/>
          <w:lang w:eastAsia="pl-PL"/>
        </w:rPr>
        <w:t>* niepotrzebne skreślić</w:t>
      </w:r>
    </w:p>
    <w:p w14:paraId="74B593DC" w14:textId="77777777" w:rsidR="00F60151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…………………………………….</w:t>
      </w:r>
    </w:p>
    <w:p w14:paraId="62EEEADE" w14:textId="77777777" w:rsidR="00A8029A" w:rsidRDefault="00A8029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  <w:br w:type="page"/>
      </w:r>
    </w:p>
    <w:p w14:paraId="75FAE08A" w14:textId="76A2809A" w:rsidR="002C6DA9" w:rsidRPr="00BD5EF5" w:rsidRDefault="002E5D8B" w:rsidP="00BD5EF5">
      <w:pPr>
        <w:widowControl w:val="0"/>
        <w:tabs>
          <w:tab w:val="left" w:pos="567"/>
        </w:tabs>
        <w:suppressAutoHyphens/>
        <w:spacing w:after="24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</w:pPr>
      <w:r w:rsidRPr="00BD5EF5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  <w:lastRenderedPageBreak/>
        <w:t xml:space="preserve">ZAŁĄCZNIK </w:t>
      </w:r>
      <w:r w:rsidR="00A8029A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  <w:t>1.1.</w:t>
      </w:r>
    </w:p>
    <w:p w14:paraId="3484F529" w14:textId="77777777" w:rsidR="002C6DA9" w:rsidRPr="00BD5EF5" w:rsidRDefault="002C6DA9" w:rsidP="00BD5EF5">
      <w:pPr>
        <w:pStyle w:val="Standard"/>
        <w:tabs>
          <w:tab w:val="left" w:pos="567"/>
          <w:tab w:val="left" w:pos="851"/>
        </w:tabs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5457805" w14:textId="77777777" w:rsidR="002C6DA9" w:rsidRPr="00BD5EF5" w:rsidRDefault="002C6DA9" w:rsidP="00BD5EF5">
      <w:pPr>
        <w:pStyle w:val="Standard"/>
        <w:tabs>
          <w:tab w:val="left" w:pos="567"/>
          <w:tab w:val="left" w:pos="851"/>
        </w:tabs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CFD60B6" w14:textId="77777777" w:rsidR="00D75543" w:rsidRPr="00BD5EF5" w:rsidRDefault="00D75543" w:rsidP="00BD5EF5">
      <w:pPr>
        <w:keepNext/>
        <w:tabs>
          <w:tab w:val="left" w:pos="567"/>
          <w:tab w:val="left" w:pos="851"/>
        </w:tabs>
        <w:autoSpaceDN w:val="0"/>
        <w:spacing w:before="240" w:after="60" w:line="240" w:lineRule="auto"/>
        <w:ind w:left="284"/>
        <w:jc w:val="center"/>
        <w:textAlignment w:val="baseline"/>
        <w:outlineLvl w:val="0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 w:rsidRPr="00BD5EF5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KALKULACJA CENY OFERTY</w:t>
      </w:r>
    </w:p>
    <w:p w14:paraId="4805917B" w14:textId="77777777" w:rsidR="00D75543" w:rsidRPr="00BD5EF5" w:rsidRDefault="00D75543" w:rsidP="00BD5EF5">
      <w:pPr>
        <w:widowControl w:val="0"/>
        <w:tabs>
          <w:tab w:val="left" w:pos="567"/>
          <w:tab w:val="left" w:pos="851"/>
        </w:tabs>
        <w:suppressAutoHyphens/>
        <w:autoSpaceDN w:val="0"/>
        <w:spacing w:after="120" w:line="240" w:lineRule="auto"/>
        <w:ind w:left="284"/>
        <w:textAlignment w:val="baseline"/>
        <w:rPr>
          <w:rFonts w:asciiTheme="minorHAnsi" w:eastAsia="SimSun" w:hAnsiTheme="minorHAnsi" w:cstheme="minorHAnsi"/>
          <w:b/>
          <w:kern w:val="3"/>
          <w:sz w:val="20"/>
          <w:szCs w:val="20"/>
          <w:lang w:eastAsia="zh-CN" w:bidi="hi-IN"/>
        </w:rPr>
      </w:pPr>
    </w:p>
    <w:tbl>
      <w:tblPr>
        <w:tblW w:w="106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1560"/>
        <w:gridCol w:w="1701"/>
        <w:gridCol w:w="2409"/>
        <w:gridCol w:w="1576"/>
        <w:gridCol w:w="1474"/>
      </w:tblGrid>
      <w:tr w:rsidR="005151B0" w:rsidRPr="00BD5EF5" w14:paraId="2EC35EE0" w14:textId="77777777" w:rsidTr="00C353AC">
        <w:trPr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9CE7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1FF0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Planowana przez Zamawiającego wartość brutto biletów</w:t>
            </w:r>
          </w:p>
          <w:p w14:paraId="27560D36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8DFC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Szacowana ilość biletów w czasie trwania umowy</w:t>
            </w:r>
          </w:p>
          <w:p w14:paraId="2664CD52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954A" w14:textId="77777777" w:rsidR="005151B0" w:rsidRPr="00BD5EF5" w:rsidRDefault="005151B0" w:rsidP="00C353AC">
            <w:pPr>
              <w:tabs>
                <w:tab w:val="left" w:pos="567"/>
                <w:tab w:val="left" w:pos="851"/>
              </w:tabs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zh-CN" w:bidi="hi-IN"/>
              </w:rPr>
              <w:t>Cena brutto opłaty transakcyjnej za wystawienie pojedynczego biletu [zł]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EAD6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Suma opłat transakcyjnych [zł]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DB00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usługi brutto [zł]</w:t>
            </w:r>
          </w:p>
        </w:tc>
      </w:tr>
      <w:tr w:rsidR="005151B0" w:rsidRPr="00BD5EF5" w14:paraId="5BF99979" w14:textId="77777777" w:rsidTr="00C353AC">
        <w:trPr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82FB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9539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94D5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833A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55C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5=3 x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8A97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6=2 + 5</w:t>
            </w:r>
          </w:p>
        </w:tc>
      </w:tr>
      <w:tr w:rsidR="005151B0" w:rsidRPr="00BD5EF5" w14:paraId="29442F26" w14:textId="77777777" w:rsidTr="00C353AC">
        <w:trPr>
          <w:trHeight w:val="180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18FE6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zh-CN" w:bidi="hi-IN"/>
              </w:rPr>
              <w:t>Dostawa biletów lotniczych na trasach europejskich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A3556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750.321,00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E25C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2764AD27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390</w:t>
            </w:r>
          </w:p>
          <w:p w14:paraId="5C5380D1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AEFE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EA51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E710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151B0" w:rsidRPr="00BD5EF5" w14:paraId="7D43C3FE" w14:textId="77777777" w:rsidTr="00C353AC">
        <w:trPr>
          <w:jc w:val="center"/>
        </w:trPr>
        <w:tc>
          <w:tcPr>
            <w:tcW w:w="9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9295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jc w:val="right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7DF1266E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right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Razem:</w:t>
            </w:r>
          </w:p>
          <w:p w14:paraId="275C5508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right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CC2E" w14:textId="77777777" w:rsidR="005151B0" w:rsidRPr="00BD5EF5" w:rsidRDefault="005151B0" w:rsidP="00C353AC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09B1CCC" w14:textId="77777777" w:rsidR="00D75543" w:rsidRPr="00BD5EF5" w:rsidRDefault="00D75543" w:rsidP="00BD5EF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151A1F3A" w14:textId="77777777" w:rsidR="002C6DA9" w:rsidRPr="00BD5EF5" w:rsidRDefault="002C6DA9" w:rsidP="00BD5EF5">
      <w:pPr>
        <w:pStyle w:val="Standard"/>
        <w:tabs>
          <w:tab w:val="left" w:pos="567"/>
          <w:tab w:val="left" w:pos="851"/>
        </w:tabs>
        <w:ind w:left="284"/>
        <w:rPr>
          <w:rFonts w:asciiTheme="minorHAnsi" w:hAnsiTheme="minorHAnsi" w:cstheme="minorHAnsi"/>
          <w:sz w:val="20"/>
          <w:szCs w:val="20"/>
        </w:rPr>
      </w:pPr>
    </w:p>
    <w:p w14:paraId="2A954E19" w14:textId="77777777" w:rsidR="00D75543" w:rsidRPr="00BD5EF5" w:rsidRDefault="00D75543" w:rsidP="00BD5EF5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BD5EF5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Całkowity koszt BRUTTO przedmiotu zamówienia wraz z wszystkimi kosztami związanymi z realizacją zamówienia:</w:t>
      </w:r>
    </w:p>
    <w:p w14:paraId="3CE1DF69" w14:textId="77777777" w:rsidR="00D75543" w:rsidRPr="00BD5EF5" w:rsidRDefault="00D75543" w:rsidP="00BD5EF5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</w:p>
    <w:p w14:paraId="4044A02D" w14:textId="77777777" w:rsidR="00D75543" w:rsidRPr="00BD5EF5" w:rsidRDefault="00D75543" w:rsidP="00BD5EF5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BD5EF5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(zł): ......................................................</w:t>
      </w:r>
    </w:p>
    <w:p w14:paraId="23C1C0CE" w14:textId="77777777" w:rsidR="00D75543" w:rsidRPr="00BD5EF5" w:rsidRDefault="00D75543" w:rsidP="00BD5EF5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</w:p>
    <w:p w14:paraId="5B0E6C3C" w14:textId="77777777" w:rsidR="00D75543" w:rsidRPr="00BD5EF5" w:rsidRDefault="00D75543" w:rsidP="00BD5EF5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BD5EF5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słownie: ……………………….......................</w:t>
      </w:r>
    </w:p>
    <w:p w14:paraId="535B2BFD" w14:textId="77777777" w:rsidR="00D75543" w:rsidRPr="00BD5EF5" w:rsidRDefault="00D75543" w:rsidP="00BD5EF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inorHAnsi" w:eastAsia="SimSun" w:hAnsiTheme="minorHAnsi" w:cstheme="minorHAnsi"/>
          <w:b/>
          <w:kern w:val="3"/>
          <w:sz w:val="20"/>
          <w:szCs w:val="20"/>
          <w:lang w:eastAsia="zh-CN" w:bidi="hi-IN"/>
        </w:rPr>
      </w:pPr>
    </w:p>
    <w:p w14:paraId="31B1FC39" w14:textId="42D3E29E" w:rsidR="002E5D8B" w:rsidRPr="00BD5EF5" w:rsidRDefault="002E5D8B" w:rsidP="00A2521A">
      <w:pPr>
        <w:tabs>
          <w:tab w:val="left" w:pos="567"/>
          <w:tab w:val="left" w:leader="dot" w:pos="3544"/>
        </w:tabs>
        <w:spacing w:after="0" w:line="240" w:lineRule="auto"/>
        <w:ind w:right="1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sectPr w:rsidR="002E5D8B" w:rsidRPr="00BD5EF5" w:rsidSect="00D843D0">
      <w:footerReference w:type="default" r:id="rId8"/>
      <w:pgSz w:w="11906" w:h="16838"/>
      <w:pgMar w:top="851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E84B" w14:textId="77777777" w:rsidR="002E7B7C" w:rsidRDefault="002E7B7C" w:rsidP="001F7E52">
      <w:pPr>
        <w:spacing w:after="0" w:line="240" w:lineRule="auto"/>
      </w:pPr>
      <w:r>
        <w:separator/>
      </w:r>
    </w:p>
  </w:endnote>
  <w:endnote w:type="continuationSeparator" w:id="0">
    <w:p w14:paraId="267653FE" w14:textId="77777777" w:rsidR="002E7B7C" w:rsidRDefault="002E7B7C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71DD" w14:textId="6468AA9A" w:rsidR="0083307D" w:rsidRPr="00A8029A" w:rsidRDefault="0083307D" w:rsidP="00256C52">
    <w:pPr>
      <w:pStyle w:val="Stopka"/>
      <w:tabs>
        <w:tab w:val="clear" w:pos="9072"/>
        <w:tab w:val="right" w:pos="10065"/>
      </w:tabs>
      <w:ind w:left="284"/>
      <w:jc w:val="both"/>
      <w:rPr>
        <w:rFonts w:ascii="Verdana" w:hAnsi="Verdana" w:cs="Calibri"/>
        <w:b/>
        <w:i/>
        <w:sz w:val="16"/>
        <w:szCs w:val="16"/>
      </w:rPr>
    </w:pPr>
    <w:r w:rsidRPr="00A8029A">
      <w:rPr>
        <w:rFonts w:ascii="Verdana" w:hAnsi="Verdana" w:cs="Calibri"/>
        <w:b/>
        <w:i/>
        <w:sz w:val="16"/>
        <w:szCs w:val="16"/>
      </w:rPr>
      <w:t>_____________________________________________________________________________</w:t>
    </w:r>
  </w:p>
  <w:p w14:paraId="16E8C91C" w14:textId="7E126C1A" w:rsidR="0083307D" w:rsidRPr="00A8029A" w:rsidRDefault="0083307D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ascii="Verdana" w:hAnsi="Verdana" w:cs="Calibri"/>
        <w:sz w:val="16"/>
        <w:szCs w:val="16"/>
      </w:rPr>
    </w:pP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tab/>
    </w:r>
    <w:r w:rsidRPr="00A8029A">
      <w:rPr>
        <w:rFonts w:ascii="Verdana" w:hAnsi="Verdana" w:cs="Calibri"/>
        <w:b/>
        <w:bCs/>
        <w:i/>
        <w:iCs/>
        <w:sz w:val="16"/>
        <w:szCs w:val="16"/>
        <w:lang w:val="pt-BR"/>
      </w:rPr>
      <w:tab/>
      <w:t xml:space="preserve">Strona </w: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begin"/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instrText xml:space="preserve"> PAGE </w:instrTex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separate"/>
    </w:r>
    <w:r w:rsidRPr="00A8029A">
      <w:rPr>
        <w:rFonts w:ascii="Verdana" w:hAnsi="Verdana" w:cs="Calibri"/>
        <w:b/>
        <w:bCs/>
        <w:i/>
        <w:iCs/>
        <w:noProof/>
        <w:sz w:val="16"/>
        <w:szCs w:val="16"/>
        <w:lang w:val="de-DE"/>
      </w:rPr>
      <w:t>30</w: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end"/>
    </w:r>
    <w:r w:rsidRPr="00A8029A">
      <w:rPr>
        <w:rFonts w:ascii="Verdana" w:hAnsi="Verdana" w:cs="Calibri"/>
        <w:b/>
        <w:bCs/>
        <w:i/>
        <w:iCs/>
        <w:sz w:val="16"/>
        <w:szCs w:val="16"/>
        <w:lang w:val="pt-BR"/>
      </w:rPr>
      <w:t xml:space="preserve"> z </w: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begin"/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separate"/>
    </w:r>
    <w:r w:rsidRPr="00A8029A">
      <w:rPr>
        <w:rFonts w:ascii="Verdana" w:hAnsi="Verdana" w:cs="Calibri"/>
        <w:b/>
        <w:bCs/>
        <w:i/>
        <w:iCs/>
        <w:noProof/>
        <w:sz w:val="16"/>
        <w:szCs w:val="16"/>
        <w:lang w:val="de-DE"/>
      </w:rPr>
      <w:t>54</w: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30EE" w14:textId="77777777" w:rsidR="002E7B7C" w:rsidRDefault="002E7B7C" w:rsidP="001F7E52">
      <w:pPr>
        <w:spacing w:after="0" w:line="240" w:lineRule="auto"/>
      </w:pPr>
      <w:r>
        <w:separator/>
      </w:r>
    </w:p>
  </w:footnote>
  <w:footnote w:type="continuationSeparator" w:id="0">
    <w:p w14:paraId="7DD52906" w14:textId="77777777" w:rsidR="002E7B7C" w:rsidRDefault="002E7B7C" w:rsidP="001F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345AC2E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4" w15:restartNumberingAfterBreak="0">
    <w:nsid w:val="00000016"/>
    <w:multiLevelType w:val="singleLevel"/>
    <w:tmpl w:val="00000016"/>
    <w:name w:val="WW8Num23"/>
    <w:styleLink w:val="Styl22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7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8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9" w15:restartNumberingAfterBreak="0">
    <w:nsid w:val="0335281E"/>
    <w:multiLevelType w:val="multilevel"/>
    <w:tmpl w:val="616CF0C4"/>
    <w:styleLink w:val="WW8Num11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074A5C8E"/>
    <w:multiLevelType w:val="multilevel"/>
    <w:tmpl w:val="13587EE8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22" w15:restartNumberingAfterBreak="0">
    <w:nsid w:val="090413CD"/>
    <w:multiLevelType w:val="multilevel"/>
    <w:tmpl w:val="BD32B0D4"/>
    <w:styleLink w:val="WW8Num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cs="Calibri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24" w15:restartNumberingAfterBreak="0">
    <w:nsid w:val="09EE1D74"/>
    <w:multiLevelType w:val="multilevel"/>
    <w:tmpl w:val="5BD2F4F8"/>
    <w:styleLink w:val="WW8Num114"/>
    <w:lvl w:ilvl="0">
      <w:start w:val="1"/>
      <w:numFmt w:val="decimal"/>
      <w:lvlText w:val="%1)"/>
      <w:lvlJc w:val="left"/>
      <w:pPr>
        <w:ind w:left="643" w:hanging="360"/>
      </w:pPr>
      <w:rPr>
        <w:rFonts w:ascii="Calibri" w:hAnsi="Calibri" w:cs="Calibri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0D093B3C"/>
    <w:multiLevelType w:val="multilevel"/>
    <w:tmpl w:val="46A0CEB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ascii="Calibri" w:hAnsi="Calibri" w:cs="Calibri"/>
        <w:b w:val="0"/>
        <w:i w:val="0"/>
        <w:color w:val="00000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0E5749A1"/>
    <w:multiLevelType w:val="multilevel"/>
    <w:tmpl w:val="AA064DB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2574EC6"/>
    <w:multiLevelType w:val="multilevel"/>
    <w:tmpl w:val="73587EA6"/>
    <w:styleLink w:val="WW8Num43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  <w:sz w:val="20"/>
        <w:szCs w:val="20"/>
        <w:lang w:val="pl-PL"/>
      </w:rPr>
    </w:lvl>
    <w:lvl w:ilvl="1">
      <w:start w:val="1"/>
      <w:numFmt w:val="decimal"/>
      <w:suff w:val="space"/>
      <w:lvlText w:val="%2)"/>
      <w:lvlJc w:val="left"/>
      <w:pPr>
        <w:ind w:left="644" w:hanging="360"/>
      </w:pPr>
      <w:rPr>
        <w:rFonts w:ascii="Calibri" w:eastAsia="Times New Roman" w:hAnsi="Calibri" w:cs="Calibri"/>
        <w:i w:val="0"/>
        <w:color w:val="000000"/>
        <w:sz w:val="20"/>
        <w:szCs w:val="20"/>
        <w:lang w:eastAsia="en-US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29" w15:restartNumberingAfterBreak="0">
    <w:nsid w:val="14B9311F"/>
    <w:multiLevelType w:val="multilevel"/>
    <w:tmpl w:val="2C088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0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3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1F1657AD"/>
    <w:multiLevelType w:val="hybridMultilevel"/>
    <w:tmpl w:val="82BA82AE"/>
    <w:lvl w:ilvl="0" w:tplc="25581CB8">
      <w:start w:val="1"/>
      <w:numFmt w:val="decimal"/>
      <w:lvlText w:val="%1.1"/>
      <w:lvlJc w:val="left"/>
      <w:pPr>
        <w:ind w:left="1495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7" w15:restartNumberingAfterBreak="0">
    <w:nsid w:val="26F136AE"/>
    <w:multiLevelType w:val="multilevel"/>
    <w:tmpl w:val="DA0EF170"/>
    <w:styleLink w:val="WW8Num12"/>
    <w:lvl w:ilvl="0">
      <w:start w:val="1"/>
      <w:numFmt w:val="decimal"/>
      <w:lvlText w:val="%1)"/>
      <w:lvlJc w:val="left"/>
      <w:pPr>
        <w:ind w:left="35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7C90A9C"/>
    <w:multiLevelType w:val="multilevel"/>
    <w:tmpl w:val="7A582228"/>
    <w:styleLink w:val="WW8Num72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sz w:val="18"/>
        <w:szCs w:val="22"/>
        <w:u w:val="none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32EC494C"/>
    <w:multiLevelType w:val="multilevel"/>
    <w:tmpl w:val="67A0F9DA"/>
    <w:styleLink w:val="WW8Num95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none"/>
      <w:lvlText w:val="a.%3"/>
      <w:lvlJc w:val="left"/>
      <w:pPr>
        <w:ind w:left="1980" w:hanging="36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644" w:hanging="360"/>
      </w:pPr>
      <w:rPr>
        <w:rFonts w:ascii="Calibri" w:hAnsi="Calibri" w:cs="Calibri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6" w15:restartNumberingAfterBreak="0">
    <w:nsid w:val="34ED392B"/>
    <w:multiLevelType w:val="multilevel"/>
    <w:tmpl w:val="E39203D0"/>
    <w:styleLink w:val="WW8Num59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7A3682"/>
    <w:multiLevelType w:val="multilevel"/>
    <w:tmpl w:val="9E906A22"/>
    <w:styleLink w:val="WW8Num5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4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ED060AD"/>
    <w:multiLevelType w:val="hybridMultilevel"/>
    <w:tmpl w:val="9F38B13A"/>
    <w:styleLink w:val="Styl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79441F"/>
    <w:multiLevelType w:val="multilevel"/>
    <w:tmpl w:val="553652A8"/>
    <w:styleLink w:val="WW8Num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2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3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1510E6B"/>
    <w:multiLevelType w:val="multilevel"/>
    <w:tmpl w:val="BDFAB510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ascii="Calibri" w:hAnsi="Calibri" w:cs="Calibri"/>
        <w:b w:val="0"/>
        <w:i w:val="0"/>
        <w:color w:val="00000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7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59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61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3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64" w15:restartNumberingAfterBreak="0">
    <w:nsid w:val="59CB06A7"/>
    <w:multiLevelType w:val="multilevel"/>
    <w:tmpl w:val="C02259D6"/>
    <w:styleLink w:val="WW8Num116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680DD8"/>
    <w:multiLevelType w:val="multilevel"/>
    <w:tmpl w:val="B99C1A7A"/>
    <w:styleLink w:val="WW8Num6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Arial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Arial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Arial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Arial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Arial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Arial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Arial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Arial"/>
        <w:sz w:val="20"/>
        <w:szCs w:val="20"/>
        <w:lang w:eastAsia="pl-PL"/>
      </w:rPr>
    </w:lvl>
  </w:abstractNum>
  <w:abstractNum w:abstractNumId="66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61AE2AA3"/>
    <w:multiLevelType w:val="multilevel"/>
    <w:tmpl w:val="B9D007E8"/>
    <w:styleLink w:val="WW8Num9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3557DFC"/>
    <w:multiLevelType w:val="multilevel"/>
    <w:tmpl w:val="E6784A8C"/>
    <w:styleLink w:val="WW8Num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suff w:val="space"/>
      <w:lvlText w:val="%5)"/>
      <w:lvlJc w:val="left"/>
      <w:pPr>
        <w:ind w:left="0" w:hanging="360"/>
      </w:pPr>
      <w:rPr>
        <w:rFonts w:ascii="Calibri" w:eastAsia="Times New Roman" w:hAnsi="Calibri" w:cs="Times New Roman"/>
        <w:sz w:val="20"/>
        <w:szCs w:val="20"/>
        <w:lang w:val="pl-PL" w:eastAsia="en-US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0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1" w15:restartNumberingAfterBreak="0">
    <w:nsid w:val="6C007C78"/>
    <w:multiLevelType w:val="multilevel"/>
    <w:tmpl w:val="6F34756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2" w:hanging="555"/>
      </w:pPr>
      <w:rPr>
        <w:rFonts w:hint="default"/>
        <w:i w:val="0"/>
        <w:vertAlign w:val="baseline"/>
      </w:rPr>
    </w:lvl>
    <w:lvl w:ilvl="2">
      <w:start w:val="7"/>
      <w:numFmt w:val="decimal"/>
      <w:lvlText w:val="%1.%2.%3"/>
      <w:lvlJc w:val="left"/>
      <w:pPr>
        <w:ind w:left="1534" w:hanging="720"/>
      </w:pPr>
      <w:rPr>
        <w:rFonts w:hint="default"/>
        <w:color w:val="FF0000"/>
      </w:rPr>
    </w:lvl>
    <w:lvl w:ilvl="3">
      <w:start w:val="1"/>
      <w:numFmt w:val="decimal"/>
      <w:lvlText w:val="%1.%2.9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7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3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74" w15:restartNumberingAfterBreak="0">
    <w:nsid w:val="71A471AB"/>
    <w:multiLevelType w:val="multilevel"/>
    <w:tmpl w:val="DCDA5176"/>
    <w:styleLink w:val="WW8Num84"/>
    <w:lvl w:ilvl="0">
      <w:start w:val="1"/>
      <w:numFmt w:val="decimal"/>
      <w:lvlText w:val="%1)"/>
      <w:lvlJc w:val="left"/>
      <w:pPr>
        <w:ind w:left="3538" w:hanging="360"/>
      </w:pPr>
      <w:rPr>
        <w:rFonts w:ascii="Calibri" w:hAnsi="Calibri" w:cs="Calibri"/>
        <w:color w:val="000000"/>
        <w:sz w:val="20"/>
        <w:szCs w:val="20"/>
        <w:lang w:eastAsia="en-US"/>
      </w:rPr>
    </w:lvl>
    <w:lvl w:ilvl="1">
      <w:start w:val="1"/>
      <w:numFmt w:val="lowerLetter"/>
      <w:lvlText w:val="%2."/>
      <w:lvlJc w:val="left"/>
      <w:pPr>
        <w:ind w:left="4258" w:hanging="360"/>
      </w:pPr>
    </w:lvl>
    <w:lvl w:ilvl="2">
      <w:start w:val="1"/>
      <w:numFmt w:val="lowerRoman"/>
      <w:lvlText w:val="%3."/>
      <w:lvlJc w:val="right"/>
      <w:pPr>
        <w:ind w:left="4978" w:hanging="180"/>
      </w:pPr>
    </w:lvl>
    <w:lvl w:ilvl="3">
      <w:start w:val="1"/>
      <w:numFmt w:val="decimal"/>
      <w:lvlText w:val="%4."/>
      <w:lvlJc w:val="left"/>
      <w:pPr>
        <w:ind w:left="5698" w:hanging="360"/>
      </w:pPr>
    </w:lvl>
    <w:lvl w:ilvl="4">
      <w:start w:val="1"/>
      <w:numFmt w:val="lowerLetter"/>
      <w:lvlText w:val="%5."/>
      <w:lvlJc w:val="left"/>
      <w:pPr>
        <w:ind w:left="6418" w:hanging="360"/>
      </w:pPr>
    </w:lvl>
    <w:lvl w:ilvl="5">
      <w:start w:val="1"/>
      <w:numFmt w:val="lowerRoman"/>
      <w:lvlText w:val="%6."/>
      <w:lvlJc w:val="right"/>
      <w:pPr>
        <w:ind w:left="7138" w:hanging="180"/>
      </w:pPr>
    </w:lvl>
    <w:lvl w:ilvl="6">
      <w:start w:val="1"/>
      <w:numFmt w:val="decimal"/>
      <w:lvlText w:val="%7."/>
      <w:lvlJc w:val="left"/>
      <w:pPr>
        <w:ind w:left="7858" w:hanging="360"/>
      </w:pPr>
    </w:lvl>
    <w:lvl w:ilvl="7">
      <w:start w:val="1"/>
      <w:numFmt w:val="lowerLetter"/>
      <w:lvlText w:val="%8."/>
      <w:lvlJc w:val="left"/>
      <w:pPr>
        <w:ind w:left="8578" w:hanging="360"/>
      </w:pPr>
    </w:lvl>
    <w:lvl w:ilvl="8">
      <w:start w:val="1"/>
      <w:numFmt w:val="lowerRoman"/>
      <w:lvlText w:val="%9."/>
      <w:lvlJc w:val="right"/>
      <w:pPr>
        <w:ind w:left="9298" w:hanging="180"/>
      </w:pPr>
    </w:lvl>
  </w:abstractNum>
  <w:abstractNum w:abstractNumId="75" w15:restartNumberingAfterBreak="0">
    <w:nsid w:val="79AA534C"/>
    <w:multiLevelType w:val="multilevel"/>
    <w:tmpl w:val="7E24A9B2"/>
    <w:styleLink w:val="WW8Num8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none"/>
      <w:lvlText w:val="a.%3"/>
      <w:lvlJc w:val="left"/>
      <w:pPr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num w:numId="1" w16cid:durableId="245071719">
    <w:abstractNumId w:val="50"/>
  </w:num>
  <w:num w:numId="2" w16cid:durableId="1267343797">
    <w:abstractNumId w:val="66"/>
  </w:num>
  <w:num w:numId="3" w16cid:durableId="1590117079">
    <w:abstractNumId w:val="18"/>
  </w:num>
  <w:num w:numId="4" w16cid:durableId="1863779690">
    <w:abstractNumId w:val="13"/>
  </w:num>
  <w:num w:numId="5" w16cid:durableId="367536660">
    <w:abstractNumId w:val="15"/>
  </w:num>
  <w:num w:numId="6" w16cid:durableId="1689527347">
    <w:abstractNumId w:val="62"/>
  </w:num>
  <w:num w:numId="7" w16cid:durableId="2104951335">
    <w:abstractNumId w:val="73"/>
  </w:num>
  <w:num w:numId="8" w16cid:durableId="1173034954">
    <w:abstractNumId w:val="49"/>
  </w:num>
  <w:num w:numId="9" w16cid:durableId="142352913">
    <w:abstractNumId w:val="70"/>
  </w:num>
  <w:num w:numId="10" w16cid:durableId="1246458095">
    <w:abstractNumId w:val="39"/>
  </w:num>
  <w:num w:numId="11" w16cid:durableId="201674658">
    <w:abstractNumId w:val="35"/>
  </w:num>
  <w:num w:numId="12" w16cid:durableId="1737124458">
    <w:abstractNumId w:val="4"/>
  </w:num>
  <w:num w:numId="13" w16cid:durableId="638456246">
    <w:abstractNumId w:val="42"/>
  </w:num>
  <w:num w:numId="14" w16cid:durableId="1951425687">
    <w:abstractNumId w:val="32"/>
  </w:num>
  <w:num w:numId="15" w16cid:durableId="1542745874">
    <w:abstractNumId w:val="67"/>
    <w:lvlOverride w:ilvl="0">
      <w:startOverride w:val="1"/>
    </w:lvlOverride>
  </w:num>
  <w:num w:numId="16" w16cid:durableId="1329823211">
    <w:abstractNumId w:val="55"/>
    <w:lvlOverride w:ilvl="0">
      <w:startOverride w:val="1"/>
    </w:lvlOverride>
  </w:num>
  <w:num w:numId="17" w16cid:durableId="91047540">
    <w:abstractNumId w:val="34"/>
  </w:num>
  <w:num w:numId="18" w16cid:durableId="337196076">
    <w:abstractNumId w:val="72"/>
  </w:num>
  <w:num w:numId="19" w16cid:durableId="1060712382">
    <w:abstractNumId w:val="53"/>
  </w:num>
  <w:num w:numId="20" w16cid:durableId="2125153961">
    <w:abstractNumId w:val="48"/>
  </w:num>
  <w:num w:numId="21" w16cid:durableId="28142985">
    <w:abstractNumId w:val="58"/>
  </w:num>
  <w:num w:numId="22" w16cid:durableId="2026587677">
    <w:abstractNumId w:val="23"/>
  </w:num>
  <w:num w:numId="23" w16cid:durableId="369304170">
    <w:abstractNumId w:val="63"/>
  </w:num>
  <w:num w:numId="24" w16cid:durableId="1581669486">
    <w:abstractNumId w:val="30"/>
  </w:num>
  <w:num w:numId="25" w16cid:durableId="1746368075">
    <w:abstractNumId w:val="60"/>
  </w:num>
  <w:num w:numId="26" w16cid:durableId="350421418">
    <w:abstractNumId w:val="61"/>
  </w:num>
  <w:num w:numId="27" w16cid:durableId="307591828">
    <w:abstractNumId w:val="27"/>
  </w:num>
  <w:num w:numId="28" w16cid:durableId="1395354803">
    <w:abstractNumId w:val="26"/>
  </w:num>
  <w:num w:numId="29" w16cid:durableId="2144997392">
    <w:abstractNumId w:val="33"/>
  </w:num>
  <w:num w:numId="30" w16cid:durableId="981889294">
    <w:abstractNumId w:val="71"/>
  </w:num>
  <w:num w:numId="31" w16cid:durableId="1254171335">
    <w:abstractNumId w:val="29"/>
  </w:num>
  <w:num w:numId="32" w16cid:durableId="1451633080">
    <w:abstractNumId w:val="14"/>
  </w:num>
  <w:num w:numId="33" w16cid:durableId="1498615593">
    <w:abstractNumId w:val="59"/>
  </w:num>
  <w:num w:numId="34" w16cid:durableId="1109425335">
    <w:abstractNumId w:val="54"/>
  </w:num>
  <w:num w:numId="35" w16cid:durableId="286012695">
    <w:abstractNumId w:val="74"/>
  </w:num>
  <w:num w:numId="36" w16cid:durableId="53817169">
    <w:abstractNumId w:val="43"/>
  </w:num>
  <w:num w:numId="37" w16cid:durableId="1040982387">
    <w:abstractNumId w:val="19"/>
  </w:num>
  <w:num w:numId="38" w16cid:durableId="236209423">
    <w:abstractNumId w:val="64"/>
  </w:num>
  <w:num w:numId="39" w16cid:durableId="2142961849">
    <w:abstractNumId w:val="75"/>
  </w:num>
  <w:num w:numId="40" w16cid:durableId="493181249">
    <w:abstractNumId w:val="21"/>
  </w:num>
  <w:num w:numId="41" w16cid:durableId="1981030291">
    <w:abstractNumId w:val="28"/>
  </w:num>
  <w:num w:numId="42" w16cid:durableId="1577085656">
    <w:abstractNumId w:val="51"/>
  </w:num>
  <w:num w:numId="43" w16cid:durableId="1503427694">
    <w:abstractNumId w:val="65"/>
  </w:num>
  <w:num w:numId="44" w16cid:durableId="1407721576">
    <w:abstractNumId w:val="69"/>
  </w:num>
  <w:num w:numId="45" w16cid:durableId="660230080">
    <w:abstractNumId w:val="46"/>
  </w:num>
  <w:num w:numId="46" w16cid:durableId="1560629707">
    <w:abstractNumId w:val="38"/>
  </w:num>
  <w:num w:numId="47" w16cid:durableId="2049141072">
    <w:abstractNumId w:val="24"/>
  </w:num>
  <w:num w:numId="48" w16cid:durableId="1150709630">
    <w:abstractNumId w:val="68"/>
  </w:num>
  <w:num w:numId="49" w16cid:durableId="1079401276">
    <w:abstractNumId w:val="22"/>
  </w:num>
  <w:num w:numId="50" w16cid:durableId="1475096574">
    <w:abstractNumId w:val="47"/>
  </w:num>
  <w:num w:numId="51" w16cid:durableId="462579510">
    <w:abstractNumId w:val="25"/>
  </w:num>
  <w:num w:numId="52" w16cid:durableId="2047290733">
    <w:abstractNumId w:val="37"/>
  </w:num>
  <w:num w:numId="53" w16cid:durableId="1870145769">
    <w:abstractNumId w:val="31"/>
  </w:num>
  <w:num w:numId="54" w16cid:durableId="837506222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0CD1"/>
    <w:rsid w:val="000013D3"/>
    <w:rsid w:val="000016A6"/>
    <w:rsid w:val="00001876"/>
    <w:rsid w:val="00002056"/>
    <w:rsid w:val="00002209"/>
    <w:rsid w:val="000031DB"/>
    <w:rsid w:val="00003364"/>
    <w:rsid w:val="0000360E"/>
    <w:rsid w:val="00003931"/>
    <w:rsid w:val="000039D4"/>
    <w:rsid w:val="00003CBF"/>
    <w:rsid w:val="00003F58"/>
    <w:rsid w:val="00004192"/>
    <w:rsid w:val="00004254"/>
    <w:rsid w:val="0000480F"/>
    <w:rsid w:val="000049C6"/>
    <w:rsid w:val="00004AC9"/>
    <w:rsid w:val="00004B20"/>
    <w:rsid w:val="00005953"/>
    <w:rsid w:val="00005FAE"/>
    <w:rsid w:val="00006252"/>
    <w:rsid w:val="00006630"/>
    <w:rsid w:val="00006A4D"/>
    <w:rsid w:val="00007386"/>
    <w:rsid w:val="00007F78"/>
    <w:rsid w:val="00010E76"/>
    <w:rsid w:val="00011332"/>
    <w:rsid w:val="00011DF5"/>
    <w:rsid w:val="00011FBC"/>
    <w:rsid w:val="00012119"/>
    <w:rsid w:val="0001280B"/>
    <w:rsid w:val="000129CC"/>
    <w:rsid w:val="00012ACE"/>
    <w:rsid w:val="00012ACF"/>
    <w:rsid w:val="00012AE5"/>
    <w:rsid w:val="00013CA3"/>
    <w:rsid w:val="0001413C"/>
    <w:rsid w:val="0001441A"/>
    <w:rsid w:val="000156D4"/>
    <w:rsid w:val="00015C86"/>
    <w:rsid w:val="00015E40"/>
    <w:rsid w:val="00016326"/>
    <w:rsid w:val="00017161"/>
    <w:rsid w:val="0001737B"/>
    <w:rsid w:val="00017663"/>
    <w:rsid w:val="00017708"/>
    <w:rsid w:val="0002016A"/>
    <w:rsid w:val="00021153"/>
    <w:rsid w:val="000216B3"/>
    <w:rsid w:val="0002250E"/>
    <w:rsid w:val="00022775"/>
    <w:rsid w:val="0002328B"/>
    <w:rsid w:val="000240BF"/>
    <w:rsid w:val="00024107"/>
    <w:rsid w:val="0002428B"/>
    <w:rsid w:val="0002474D"/>
    <w:rsid w:val="00024F0B"/>
    <w:rsid w:val="00025148"/>
    <w:rsid w:val="00025602"/>
    <w:rsid w:val="00025BEE"/>
    <w:rsid w:val="000260FC"/>
    <w:rsid w:val="00026BFE"/>
    <w:rsid w:val="00026CD8"/>
    <w:rsid w:val="0002716E"/>
    <w:rsid w:val="00030215"/>
    <w:rsid w:val="000312CA"/>
    <w:rsid w:val="0003133D"/>
    <w:rsid w:val="000314D1"/>
    <w:rsid w:val="00031834"/>
    <w:rsid w:val="00031C2A"/>
    <w:rsid w:val="00031D9A"/>
    <w:rsid w:val="00031E41"/>
    <w:rsid w:val="00031EB7"/>
    <w:rsid w:val="00032085"/>
    <w:rsid w:val="00032475"/>
    <w:rsid w:val="00032F56"/>
    <w:rsid w:val="0003331C"/>
    <w:rsid w:val="0003365A"/>
    <w:rsid w:val="00034100"/>
    <w:rsid w:val="00034136"/>
    <w:rsid w:val="0003433C"/>
    <w:rsid w:val="00034812"/>
    <w:rsid w:val="000348AF"/>
    <w:rsid w:val="00034B5E"/>
    <w:rsid w:val="00034B78"/>
    <w:rsid w:val="000354A3"/>
    <w:rsid w:val="00035D5E"/>
    <w:rsid w:val="00035EC5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13EC"/>
    <w:rsid w:val="00042081"/>
    <w:rsid w:val="00042207"/>
    <w:rsid w:val="00042FE1"/>
    <w:rsid w:val="000430E7"/>
    <w:rsid w:val="0004314A"/>
    <w:rsid w:val="00043262"/>
    <w:rsid w:val="00043589"/>
    <w:rsid w:val="000437ED"/>
    <w:rsid w:val="00043C13"/>
    <w:rsid w:val="00043F7C"/>
    <w:rsid w:val="000444A6"/>
    <w:rsid w:val="00044833"/>
    <w:rsid w:val="000461C5"/>
    <w:rsid w:val="000465D3"/>
    <w:rsid w:val="00047494"/>
    <w:rsid w:val="000477D7"/>
    <w:rsid w:val="00047ED5"/>
    <w:rsid w:val="0005009A"/>
    <w:rsid w:val="00052922"/>
    <w:rsid w:val="00053AC6"/>
    <w:rsid w:val="000541AE"/>
    <w:rsid w:val="00054DC8"/>
    <w:rsid w:val="00054F4B"/>
    <w:rsid w:val="000552C1"/>
    <w:rsid w:val="00056D78"/>
    <w:rsid w:val="00056DA7"/>
    <w:rsid w:val="00057F99"/>
    <w:rsid w:val="00060A42"/>
    <w:rsid w:val="00060AA5"/>
    <w:rsid w:val="00060B35"/>
    <w:rsid w:val="00061122"/>
    <w:rsid w:val="0006140F"/>
    <w:rsid w:val="000622D1"/>
    <w:rsid w:val="0006286C"/>
    <w:rsid w:val="000632D1"/>
    <w:rsid w:val="00063640"/>
    <w:rsid w:val="00064082"/>
    <w:rsid w:val="000643BF"/>
    <w:rsid w:val="000645E3"/>
    <w:rsid w:val="00064F24"/>
    <w:rsid w:val="000650C5"/>
    <w:rsid w:val="00066C87"/>
    <w:rsid w:val="00066F93"/>
    <w:rsid w:val="000670A1"/>
    <w:rsid w:val="00067C9A"/>
    <w:rsid w:val="00070577"/>
    <w:rsid w:val="00070BFB"/>
    <w:rsid w:val="00070FF4"/>
    <w:rsid w:val="00071127"/>
    <w:rsid w:val="000711C4"/>
    <w:rsid w:val="00071C40"/>
    <w:rsid w:val="00072D2E"/>
    <w:rsid w:val="0007381F"/>
    <w:rsid w:val="00073DAC"/>
    <w:rsid w:val="0007411E"/>
    <w:rsid w:val="00074162"/>
    <w:rsid w:val="00075754"/>
    <w:rsid w:val="00075A2B"/>
    <w:rsid w:val="00076223"/>
    <w:rsid w:val="00076BB6"/>
    <w:rsid w:val="00076F2F"/>
    <w:rsid w:val="00076FE0"/>
    <w:rsid w:val="00077131"/>
    <w:rsid w:val="0007734B"/>
    <w:rsid w:val="000776CC"/>
    <w:rsid w:val="00077B52"/>
    <w:rsid w:val="0008030C"/>
    <w:rsid w:val="00080CA9"/>
    <w:rsid w:val="00081CE2"/>
    <w:rsid w:val="00082204"/>
    <w:rsid w:val="00083390"/>
    <w:rsid w:val="00083A40"/>
    <w:rsid w:val="000845D0"/>
    <w:rsid w:val="00084D61"/>
    <w:rsid w:val="00085475"/>
    <w:rsid w:val="00085A37"/>
    <w:rsid w:val="000863EB"/>
    <w:rsid w:val="00087225"/>
    <w:rsid w:val="000876E2"/>
    <w:rsid w:val="00087938"/>
    <w:rsid w:val="00087D54"/>
    <w:rsid w:val="00087DFB"/>
    <w:rsid w:val="0009008C"/>
    <w:rsid w:val="00090415"/>
    <w:rsid w:val="00090979"/>
    <w:rsid w:val="00090E23"/>
    <w:rsid w:val="0009106D"/>
    <w:rsid w:val="0009177A"/>
    <w:rsid w:val="00091DF0"/>
    <w:rsid w:val="000923FD"/>
    <w:rsid w:val="0009302D"/>
    <w:rsid w:val="000934A2"/>
    <w:rsid w:val="00093B51"/>
    <w:rsid w:val="00094C2F"/>
    <w:rsid w:val="00094F40"/>
    <w:rsid w:val="0009567B"/>
    <w:rsid w:val="000956BD"/>
    <w:rsid w:val="00095795"/>
    <w:rsid w:val="000959A3"/>
    <w:rsid w:val="00095DF7"/>
    <w:rsid w:val="000979CC"/>
    <w:rsid w:val="00097D34"/>
    <w:rsid w:val="000A11B9"/>
    <w:rsid w:val="000A1566"/>
    <w:rsid w:val="000A1D03"/>
    <w:rsid w:val="000A217B"/>
    <w:rsid w:val="000A21BF"/>
    <w:rsid w:val="000A21D9"/>
    <w:rsid w:val="000A264A"/>
    <w:rsid w:val="000A265E"/>
    <w:rsid w:val="000A26DF"/>
    <w:rsid w:val="000A2A50"/>
    <w:rsid w:val="000A32B2"/>
    <w:rsid w:val="000A3394"/>
    <w:rsid w:val="000A3649"/>
    <w:rsid w:val="000A4663"/>
    <w:rsid w:val="000A5296"/>
    <w:rsid w:val="000A535D"/>
    <w:rsid w:val="000A581B"/>
    <w:rsid w:val="000A5A91"/>
    <w:rsid w:val="000A5D0B"/>
    <w:rsid w:val="000A617F"/>
    <w:rsid w:val="000A6520"/>
    <w:rsid w:val="000A6FD7"/>
    <w:rsid w:val="000A776D"/>
    <w:rsid w:val="000A7992"/>
    <w:rsid w:val="000A7A8F"/>
    <w:rsid w:val="000A7B56"/>
    <w:rsid w:val="000B0452"/>
    <w:rsid w:val="000B0C33"/>
    <w:rsid w:val="000B121E"/>
    <w:rsid w:val="000B25B3"/>
    <w:rsid w:val="000B2635"/>
    <w:rsid w:val="000B2830"/>
    <w:rsid w:val="000B40C8"/>
    <w:rsid w:val="000B43A8"/>
    <w:rsid w:val="000B452C"/>
    <w:rsid w:val="000B5109"/>
    <w:rsid w:val="000B626B"/>
    <w:rsid w:val="000B6761"/>
    <w:rsid w:val="000B67C9"/>
    <w:rsid w:val="000B6A1B"/>
    <w:rsid w:val="000B6BFE"/>
    <w:rsid w:val="000B76E1"/>
    <w:rsid w:val="000C020E"/>
    <w:rsid w:val="000C0684"/>
    <w:rsid w:val="000C0B7C"/>
    <w:rsid w:val="000C0F98"/>
    <w:rsid w:val="000C13C6"/>
    <w:rsid w:val="000C186D"/>
    <w:rsid w:val="000C1FFB"/>
    <w:rsid w:val="000C24F1"/>
    <w:rsid w:val="000C2998"/>
    <w:rsid w:val="000C2F91"/>
    <w:rsid w:val="000C3382"/>
    <w:rsid w:val="000C344C"/>
    <w:rsid w:val="000C35CF"/>
    <w:rsid w:val="000C35D9"/>
    <w:rsid w:val="000C3F35"/>
    <w:rsid w:val="000C3FEC"/>
    <w:rsid w:val="000C40E0"/>
    <w:rsid w:val="000C4F1B"/>
    <w:rsid w:val="000C4FCD"/>
    <w:rsid w:val="000C509C"/>
    <w:rsid w:val="000C5CEF"/>
    <w:rsid w:val="000C5D5F"/>
    <w:rsid w:val="000C6570"/>
    <w:rsid w:val="000C6799"/>
    <w:rsid w:val="000C73E0"/>
    <w:rsid w:val="000C7B2A"/>
    <w:rsid w:val="000C7B6D"/>
    <w:rsid w:val="000D1C62"/>
    <w:rsid w:val="000D1EA7"/>
    <w:rsid w:val="000D2042"/>
    <w:rsid w:val="000D293B"/>
    <w:rsid w:val="000D2953"/>
    <w:rsid w:val="000D4504"/>
    <w:rsid w:val="000D4816"/>
    <w:rsid w:val="000D4F8B"/>
    <w:rsid w:val="000D5A53"/>
    <w:rsid w:val="000D6CAC"/>
    <w:rsid w:val="000D6F60"/>
    <w:rsid w:val="000D7F5B"/>
    <w:rsid w:val="000E0C19"/>
    <w:rsid w:val="000E0F88"/>
    <w:rsid w:val="000E2D37"/>
    <w:rsid w:val="000E31DA"/>
    <w:rsid w:val="000E35E6"/>
    <w:rsid w:val="000E37CE"/>
    <w:rsid w:val="000E392E"/>
    <w:rsid w:val="000E3D7C"/>
    <w:rsid w:val="000E3E09"/>
    <w:rsid w:val="000E3F21"/>
    <w:rsid w:val="000E4034"/>
    <w:rsid w:val="000E4546"/>
    <w:rsid w:val="000E51EE"/>
    <w:rsid w:val="000E5620"/>
    <w:rsid w:val="000E57FC"/>
    <w:rsid w:val="000E5F84"/>
    <w:rsid w:val="000E61EE"/>
    <w:rsid w:val="000E6617"/>
    <w:rsid w:val="000E6E2E"/>
    <w:rsid w:val="000E6F1F"/>
    <w:rsid w:val="000E72FA"/>
    <w:rsid w:val="000F00C4"/>
    <w:rsid w:val="000F03B1"/>
    <w:rsid w:val="000F0459"/>
    <w:rsid w:val="000F05E2"/>
    <w:rsid w:val="000F1D7D"/>
    <w:rsid w:val="000F1E23"/>
    <w:rsid w:val="000F2405"/>
    <w:rsid w:val="000F27D3"/>
    <w:rsid w:val="000F2FC3"/>
    <w:rsid w:val="000F36B5"/>
    <w:rsid w:val="000F3B30"/>
    <w:rsid w:val="000F3C52"/>
    <w:rsid w:val="000F446D"/>
    <w:rsid w:val="000F4600"/>
    <w:rsid w:val="000F4658"/>
    <w:rsid w:val="000F4B35"/>
    <w:rsid w:val="000F5291"/>
    <w:rsid w:val="000F5963"/>
    <w:rsid w:val="000F5C5C"/>
    <w:rsid w:val="000F664B"/>
    <w:rsid w:val="000F70FA"/>
    <w:rsid w:val="000F7351"/>
    <w:rsid w:val="001018EC"/>
    <w:rsid w:val="001019DD"/>
    <w:rsid w:val="00101A20"/>
    <w:rsid w:val="0010283F"/>
    <w:rsid w:val="00102ED9"/>
    <w:rsid w:val="001033D7"/>
    <w:rsid w:val="001036AF"/>
    <w:rsid w:val="00104348"/>
    <w:rsid w:val="001045E7"/>
    <w:rsid w:val="00104719"/>
    <w:rsid w:val="00104724"/>
    <w:rsid w:val="00106373"/>
    <w:rsid w:val="00107700"/>
    <w:rsid w:val="00107777"/>
    <w:rsid w:val="001108CB"/>
    <w:rsid w:val="00110B84"/>
    <w:rsid w:val="00110F67"/>
    <w:rsid w:val="00111195"/>
    <w:rsid w:val="00111823"/>
    <w:rsid w:val="00111FA7"/>
    <w:rsid w:val="00112ADD"/>
    <w:rsid w:val="00112B5A"/>
    <w:rsid w:val="00113388"/>
    <w:rsid w:val="00113458"/>
    <w:rsid w:val="001136F3"/>
    <w:rsid w:val="00113912"/>
    <w:rsid w:val="00113AE1"/>
    <w:rsid w:val="00113ED4"/>
    <w:rsid w:val="001147E2"/>
    <w:rsid w:val="00114ECB"/>
    <w:rsid w:val="00114EE5"/>
    <w:rsid w:val="001159CC"/>
    <w:rsid w:val="00115B7E"/>
    <w:rsid w:val="00115C5F"/>
    <w:rsid w:val="00115EB7"/>
    <w:rsid w:val="0011660C"/>
    <w:rsid w:val="00117541"/>
    <w:rsid w:val="00117BE2"/>
    <w:rsid w:val="00117FDE"/>
    <w:rsid w:val="001201D5"/>
    <w:rsid w:val="001202E5"/>
    <w:rsid w:val="00120596"/>
    <w:rsid w:val="00120733"/>
    <w:rsid w:val="00120805"/>
    <w:rsid w:val="00121841"/>
    <w:rsid w:val="00121E75"/>
    <w:rsid w:val="00121EB5"/>
    <w:rsid w:val="001225E9"/>
    <w:rsid w:val="00123156"/>
    <w:rsid w:val="00123176"/>
    <w:rsid w:val="00123271"/>
    <w:rsid w:val="00123599"/>
    <w:rsid w:val="00123799"/>
    <w:rsid w:val="00123B05"/>
    <w:rsid w:val="00123D41"/>
    <w:rsid w:val="0012448D"/>
    <w:rsid w:val="00124708"/>
    <w:rsid w:val="001249A7"/>
    <w:rsid w:val="001259F8"/>
    <w:rsid w:val="00126DD1"/>
    <w:rsid w:val="001275C6"/>
    <w:rsid w:val="001278EC"/>
    <w:rsid w:val="00127FED"/>
    <w:rsid w:val="00130A7C"/>
    <w:rsid w:val="0013115E"/>
    <w:rsid w:val="00131BD6"/>
    <w:rsid w:val="00131CD8"/>
    <w:rsid w:val="00131E30"/>
    <w:rsid w:val="00132111"/>
    <w:rsid w:val="00132ADE"/>
    <w:rsid w:val="00132E82"/>
    <w:rsid w:val="00132F1D"/>
    <w:rsid w:val="00133829"/>
    <w:rsid w:val="0013395F"/>
    <w:rsid w:val="00134ACA"/>
    <w:rsid w:val="00134D98"/>
    <w:rsid w:val="0013581B"/>
    <w:rsid w:val="0013666D"/>
    <w:rsid w:val="00136DAE"/>
    <w:rsid w:val="00136DDB"/>
    <w:rsid w:val="00137597"/>
    <w:rsid w:val="00140048"/>
    <w:rsid w:val="001408AE"/>
    <w:rsid w:val="001426B8"/>
    <w:rsid w:val="00142AB6"/>
    <w:rsid w:val="00142D40"/>
    <w:rsid w:val="00143321"/>
    <w:rsid w:val="001443CE"/>
    <w:rsid w:val="001443FA"/>
    <w:rsid w:val="001456BA"/>
    <w:rsid w:val="001474C4"/>
    <w:rsid w:val="0014787B"/>
    <w:rsid w:val="0015003C"/>
    <w:rsid w:val="00150183"/>
    <w:rsid w:val="00150BF1"/>
    <w:rsid w:val="00151115"/>
    <w:rsid w:val="00151ADD"/>
    <w:rsid w:val="00151D1B"/>
    <w:rsid w:val="0015251E"/>
    <w:rsid w:val="00152845"/>
    <w:rsid w:val="00152D72"/>
    <w:rsid w:val="001537A4"/>
    <w:rsid w:val="0015399D"/>
    <w:rsid w:val="00153CF7"/>
    <w:rsid w:val="001541F8"/>
    <w:rsid w:val="001542FF"/>
    <w:rsid w:val="00154B5E"/>
    <w:rsid w:val="00154DB4"/>
    <w:rsid w:val="0015570B"/>
    <w:rsid w:val="00155C56"/>
    <w:rsid w:val="00155FFA"/>
    <w:rsid w:val="00156011"/>
    <w:rsid w:val="00156994"/>
    <w:rsid w:val="001569A6"/>
    <w:rsid w:val="00156B68"/>
    <w:rsid w:val="00157161"/>
    <w:rsid w:val="00157236"/>
    <w:rsid w:val="00157535"/>
    <w:rsid w:val="00157A76"/>
    <w:rsid w:val="00157BC5"/>
    <w:rsid w:val="001601BA"/>
    <w:rsid w:val="00160332"/>
    <w:rsid w:val="00160820"/>
    <w:rsid w:val="0016102B"/>
    <w:rsid w:val="00161A28"/>
    <w:rsid w:val="00162449"/>
    <w:rsid w:val="001624CB"/>
    <w:rsid w:val="001629BD"/>
    <w:rsid w:val="00162CCA"/>
    <w:rsid w:val="00162E0E"/>
    <w:rsid w:val="001632CB"/>
    <w:rsid w:val="00163355"/>
    <w:rsid w:val="0016344A"/>
    <w:rsid w:val="00163901"/>
    <w:rsid w:val="00163A82"/>
    <w:rsid w:val="0016450F"/>
    <w:rsid w:val="00164996"/>
    <w:rsid w:val="00164ED4"/>
    <w:rsid w:val="00165726"/>
    <w:rsid w:val="00165F3F"/>
    <w:rsid w:val="00166BDE"/>
    <w:rsid w:val="0016729A"/>
    <w:rsid w:val="00170AFF"/>
    <w:rsid w:val="00170C7C"/>
    <w:rsid w:val="00170E80"/>
    <w:rsid w:val="00171C0D"/>
    <w:rsid w:val="00172253"/>
    <w:rsid w:val="00172C20"/>
    <w:rsid w:val="00172DF0"/>
    <w:rsid w:val="001730FB"/>
    <w:rsid w:val="001732EA"/>
    <w:rsid w:val="00173D3F"/>
    <w:rsid w:val="0017442C"/>
    <w:rsid w:val="00174AB7"/>
    <w:rsid w:val="001751AB"/>
    <w:rsid w:val="00175EA4"/>
    <w:rsid w:val="0017604F"/>
    <w:rsid w:val="00176390"/>
    <w:rsid w:val="001802B2"/>
    <w:rsid w:val="0018030D"/>
    <w:rsid w:val="001807D3"/>
    <w:rsid w:val="00180B85"/>
    <w:rsid w:val="00181383"/>
    <w:rsid w:val="00181576"/>
    <w:rsid w:val="00183034"/>
    <w:rsid w:val="001831D5"/>
    <w:rsid w:val="00184249"/>
    <w:rsid w:val="0018476F"/>
    <w:rsid w:val="00184D1B"/>
    <w:rsid w:val="0018503D"/>
    <w:rsid w:val="00185787"/>
    <w:rsid w:val="001866C5"/>
    <w:rsid w:val="00186E94"/>
    <w:rsid w:val="00187512"/>
    <w:rsid w:val="00190A85"/>
    <w:rsid w:val="00190AAA"/>
    <w:rsid w:val="00190F2E"/>
    <w:rsid w:val="001918F6"/>
    <w:rsid w:val="0019220F"/>
    <w:rsid w:val="00192367"/>
    <w:rsid w:val="0019249C"/>
    <w:rsid w:val="001925A1"/>
    <w:rsid w:val="00192CD4"/>
    <w:rsid w:val="00193345"/>
    <w:rsid w:val="00193B9E"/>
    <w:rsid w:val="001942BA"/>
    <w:rsid w:val="00194AD3"/>
    <w:rsid w:val="00194F8A"/>
    <w:rsid w:val="0019551B"/>
    <w:rsid w:val="00195696"/>
    <w:rsid w:val="00195EEF"/>
    <w:rsid w:val="001968AB"/>
    <w:rsid w:val="001970A7"/>
    <w:rsid w:val="00197685"/>
    <w:rsid w:val="00197A83"/>
    <w:rsid w:val="00197CC2"/>
    <w:rsid w:val="00197F95"/>
    <w:rsid w:val="001A070D"/>
    <w:rsid w:val="001A117F"/>
    <w:rsid w:val="001A1697"/>
    <w:rsid w:val="001A178F"/>
    <w:rsid w:val="001A359C"/>
    <w:rsid w:val="001A3B9C"/>
    <w:rsid w:val="001A4189"/>
    <w:rsid w:val="001A52FB"/>
    <w:rsid w:val="001A544F"/>
    <w:rsid w:val="001A5D61"/>
    <w:rsid w:val="001A77BA"/>
    <w:rsid w:val="001B0377"/>
    <w:rsid w:val="001B063F"/>
    <w:rsid w:val="001B0B9D"/>
    <w:rsid w:val="001B0C6B"/>
    <w:rsid w:val="001B0F9E"/>
    <w:rsid w:val="001B16DE"/>
    <w:rsid w:val="001B1B43"/>
    <w:rsid w:val="001B1E1D"/>
    <w:rsid w:val="001B1FD8"/>
    <w:rsid w:val="001B21F1"/>
    <w:rsid w:val="001B2960"/>
    <w:rsid w:val="001B2E6D"/>
    <w:rsid w:val="001B2F49"/>
    <w:rsid w:val="001B3A2B"/>
    <w:rsid w:val="001B44DC"/>
    <w:rsid w:val="001B45E2"/>
    <w:rsid w:val="001B544D"/>
    <w:rsid w:val="001B5AE7"/>
    <w:rsid w:val="001B5B3E"/>
    <w:rsid w:val="001B6B8D"/>
    <w:rsid w:val="001B6EFD"/>
    <w:rsid w:val="001C0246"/>
    <w:rsid w:val="001C0A22"/>
    <w:rsid w:val="001C0C23"/>
    <w:rsid w:val="001C11A8"/>
    <w:rsid w:val="001C130C"/>
    <w:rsid w:val="001C13F8"/>
    <w:rsid w:val="001C1A3D"/>
    <w:rsid w:val="001C1C72"/>
    <w:rsid w:val="001C1C80"/>
    <w:rsid w:val="001C2353"/>
    <w:rsid w:val="001C2437"/>
    <w:rsid w:val="001C2CC9"/>
    <w:rsid w:val="001C31C8"/>
    <w:rsid w:val="001C33B8"/>
    <w:rsid w:val="001C396D"/>
    <w:rsid w:val="001C3C8C"/>
    <w:rsid w:val="001C4153"/>
    <w:rsid w:val="001C4250"/>
    <w:rsid w:val="001C5AFF"/>
    <w:rsid w:val="001C5C7E"/>
    <w:rsid w:val="001C6147"/>
    <w:rsid w:val="001C6702"/>
    <w:rsid w:val="001C710F"/>
    <w:rsid w:val="001C7412"/>
    <w:rsid w:val="001C7657"/>
    <w:rsid w:val="001C7934"/>
    <w:rsid w:val="001D0640"/>
    <w:rsid w:val="001D1E09"/>
    <w:rsid w:val="001D1FB1"/>
    <w:rsid w:val="001D2906"/>
    <w:rsid w:val="001D3D52"/>
    <w:rsid w:val="001D3DA0"/>
    <w:rsid w:val="001D4AB1"/>
    <w:rsid w:val="001D4B2A"/>
    <w:rsid w:val="001D4DC9"/>
    <w:rsid w:val="001D5316"/>
    <w:rsid w:val="001D5821"/>
    <w:rsid w:val="001D5968"/>
    <w:rsid w:val="001D70EC"/>
    <w:rsid w:val="001D7A25"/>
    <w:rsid w:val="001D7D55"/>
    <w:rsid w:val="001D7D9B"/>
    <w:rsid w:val="001E00D7"/>
    <w:rsid w:val="001E120D"/>
    <w:rsid w:val="001E1480"/>
    <w:rsid w:val="001E1D97"/>
    <w:rsid w:val="001E2112"/>
    <w:rsid w:val="001E2990"/>
    <w:rsid w:val="001E34F3"/>
    <w:rsid w:val="001E36A9"/>
    <w:rsid w:val="001E3D92"/>
    <w:rsid w:val="001E3E93"/>
    <w:rsid w:val="001E463A"/>
    <w:rsid w:val="001E47F9"/>
    <w:rsid w:val="001E4F80"/>
    <w:rsid w:val="001E5712"/>
    <w:rsid w:val="001E6237"/>
    <w:rsid w:val="001E63F1"/>
    <w:rsid w:val="001E6F5B"/>
    <w:rsid w:val="001E72CD"/>
    <w:rsid w:val="001E758F"/>
    <w:rsid w:val="001E77B7"/>
    <w:rsid w:val="001E7801"/>
    <w:rsid w:val="001E7B46"/>
    <w:rsid w:val="001F02C9"/>
    <w:rsid w:val="001F0414"/>
    <w:rsid w:val="001F04BE"/>
    <w:rsid w:val="001F0613"/>
    <w:rsid w:val="001F14A2"/>
    <w:rsid w:val="001F14F3"/>
    <w:rsid w:val="001F1552"/>
    <w:rsid w:val="001F1803"/>
    <w:rsid w:val="001F28B7"/>
    <w:rsid w:val="001F2A85"/>
    <w:rsid w:val="001F2DB6"/>
    <w:rsid w:val="001F2F03"/>
    <w:rsid w:val="001F389E"/>
    <w:rsid w:val="001F42E9"/>
    <w:rsid w:val="001F4A54"/>
    <w:rsid w:val="001F5017"/>
    <w:rsid w:val="001F5148"/>
    <w:rsid w:val="001F5368"/>
    <w:rsid w:val="001F53B9"/>
    <w:rsid w:val="001F5558"/>
    <w:rsid w:val="001F55A5"/>
    <w:rsid w:val="001F5666"/>
    <w:rsid w:val="001F5921"/>
    <w:rsid w:val="001F5D97"/>
    <w:rsid w:val="001F5DFA"/>
    <w:rsid w:val="001F6159"/>
    <w:rsid w:val="001F65B6"/>
    <w:rsid w:val="001F6951"/>
    <w:rsid w:val="001F6AB4"/>
    <w:rsid w:val="001F6AB8"/>
    <w:rsid w:val="001F7C1B"/>
    <w:rsid w:val="001F7E52"/>
    <w:rsid w:val="0020024D"/>
    <w:rsid w:val="002017A7"/>
    <w:rsid w:val="0020193C"/>
    <w:rsid w:val="00201AE9"/>
    <w:rsid w:val="00201EE2"/>
    <w:rsid w:val="002029AA"/>
    <w:rsid w:val="00203578"/>
    <w:rsid w:val="002038BA"/>
    <w:rsid w:val="002045BA"/>
    <w:rsid w:val="0020461F"/>
    <w:rsid w:val="0020469B"/>
    <w:rsid w:val="00204DC5"/>
    <w:rsid w:val="002055C6"/>
    <w:rsid w:val="00205895"/>
    <w:rsid w:val="00205B1D"/>
    <w:rsid w:val="00206991"/>
    <w:rsid w:val="00206E6F"/>
    <w:rsid w:val="002070EB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ECE"/>
    <w:rsid w:val="002132F6"/>
    <w:rsid w:val="00213C44"/>
    <w:rsid w:val="00214963"/>
    <w:rsid w:val="00214E83"/>
    <w:rsid w:val="002150BB"/>
    <w:rsid w:val="0021577D"/>
    <w:rsid w:val="00215F39"/>
    <w:rsid w:val="00216031"/>
    <w:rsid w:val="002169CF"/>
    <w:rsid w:val="0021701D"/>
    <w:rsid w:val="00217E0F"/>
    <w:rsid w:val="00220C20"/>
    <w:rsid w:val="00220C82"/>
    <w:rsid w:val="00220F7D"/>
    <w:rsid w:val="002210CE"/>
    <w:rsid w:val="00221656"/>
    <w:rsid w:val="0022181E"/>
    <w:rsid w:val="00221BAF"/>
    <w:rsid w:val="00223887"/>
    <w:rsid w:val="00223BEA"/>
    <w:rsid w:val="002241B2"/>
    <w:rsid w:val="00224214"/>
    <w:rsid w:val="00225C91"/>
    <w:rsid w:val="00225EAC"/>
    <w:rsid w:val="00226FD1"/>
    <w:rsid w:val="002270DB"/>
    <w:rsid w:val="00227E43"/>
    <w:rsid w:val="00230709"/>
    <w:rsid w:val="00232881"/>
    <w:rsid w:val="00232B2D"/>
    <w:rsid w:val="00232B7B"/>
    <w:rsid w:val="00233B48"/>
    <w:rsid w:val="00233CAB"/>
    <w:rsid w:val="00234389"/>
    <w:rsid w:val="0023440B"/>
    <w:rsid w:val="00234B11"/>
    <w:rsid w:val="00234CA3"/>
    <w:rsid w:val="00235573"/>
    <w:rsid w:val="00235645"/>
    <w:rsid w:val="002359E5"/>
    <w:rsid w:val="00235E4F"/>
    <w:rsid w:val="002361FC"/>
    <w:rsid w:val="00236DBD"/>
    <w:rsid w:val="00240055"/>
    <w:rsid w:val="00240430"/>
    <w:rsid w:val="00240937"/>
    <w:rsid w:val="00240B7D"/>
    <w:rsid w:val="00241616"/>
    <w:rsid w:val="00241B28"/>
    <w:rsid w:val="00241EDA"/>
    <w:rsid w:val="002422A4"/>
    <w:rsid w:val="00243068"/>
    <w:rsid w:val="00244665"/>
    <w:rsid w:val="00244AC1"/>
    <w:rsid w:val="00245D52"/>
    <w:rsid w:val="0024633D"/>
    <w:rsid w:val="00246A27"/>
    <w:rsid w:val="00247006"/>
    <w:rsid w:val="00247867"/>
    <w:rsid w:val="00247C14"/>
    <w:rsid w:val="00250473"/>
    <w:rsid w:val="00250710"/>
    <w:rsid w:val="00250D5F"/>
    <w:rsid w:val="00250F8E"/>
    <w:rsid w:val="002516D8"/>
    <w:rsid w:val="002518C7"/>
    <w:rsid w:val="002518F3"/>
    <w:rsid w:val="00251F86"/>
    <w:rsid w:val="002522AB"/>
    <w:rsid w:val="002523A6"/>
    <w:rsid w:val="002523BE"/>
    <w:rsid w:val="00252F6A"/>
    <w:rsid w:val="0025354C"/>
    <w:rsid w:val="002535D5"/>
    <w:rsid w:val="0025398E"/>
    <w:rsid w:val="00253F5D"/>
    <w:rsid w:val="0025436D"/>
    <w:rsid w:val="00254AA9"/>
    <w:rsid w:val="002551BB"/>
    <w:rsid w:val="00255861"/>
    <w:rsid w:val="00255B62"/>
    <w:rsid w:val="002563DE"/>
    <w:rsid w:val="00256837"/>
    <w:rsid w:val="00256C52"/>
    <w:rsid w:val="00256FBE"/>
    <w:rsid w:val="00257660"/>
    <w:rsid w:val="002604D7"/>
    <w:rsid w:val="00260FF8"/>
    <w:rsid w:val="00261183"/>
    <w:rsid w:val="0026139A"/>
    <w:rsid w:val="00261498"/>
    <w:rsid w:val="0026179D"/>
    <w:rsid w:val="0026238C"/>
    <w:rsid w:val="002624E2"/>
    <w:rsid w:val="00262C04"/>
    <w:rsid w:val="00262C61"/>
    <w:rsid w:val="00263331"/>
    <w:rsid w:val="002634A4"/>
    <w:rsid w:val="0026365C"/>
    <w:rsid w:val="00264569"/>
    <w:rsid w:val="00264758"/>
    <w:rsid w:val="00264CFB"/>
    <w:rsid w:val="00264E85"/>
    <w:rsid w:val="00265276"/>
    <w:rsid w:val="002653CF"/>
    <w:rsid w:val="00265463"/>
    <w:rsid w:val="00265FD3"/>
    <w:rsid w:val="00266529"/>
    <w:rsid w:val="0026713B"/>
    <w:rsid w:val="00267D63"/>
    <w:rsid w:val="00270328"/>
    <w:rsid w:val="00270680"/>
    <w:rsid w:val="00270D27"/>
    <w:rsid w:val="00271074"/>
    <w:rsid w:val="002710A8"/>
    <w:rsid w:val="00271740"/>
    <w:rsid w:val="00271C11"/>
    <w:rsid w:val="002724B8"/>
    <w:rsid w:val="00272A53"/>
    <w:rsid w:val="00272E17"/>
    <w:rsid w:val="00272E94"/>
    <w:rsid w:val="00273926"/>
    <w:rsid w:val="00273EE8"/>
    <w:rsid w:val="00274733"/>
    <w:rsid w:val="002748D9"/>
    <w:rsid w:val="00275363"/>
    <w:rsid w:val="00276050"/>
    <w:rsid w:val="002761D6"/>
    <w:rsid w:val="002767BD"/>
    <w:rsid w:val="00276A5E"/>
    <w:rsid w:val="00276A90"/>
    <w:rsid w:val="00276E80"/>
    <w:rsid w:val="002776CA"/>
    <w:rsid w:val="002776EA"/>
    <w:rsid w:val="00280214"/>
    <w:rsid w:val="00280CFB"/>
    <w:rsid w:val="002816E7"/>
    <w:rsid w:val="002822D4"/>
    <w:rsid w:val="00282922"/>
    <w:rsid w:val="00283138"/>
    <w:rsid w:val="0028351A"/>
    <w:rsid w:val="00283587"/>
    <w:rsid w:val="00283BBD"/>
    <w:rsid w:val="00283FE3"/>
    <w:rsid w:val="00284D0B"/>
    <w:rsid w:val="00285E3B"/>
    <w:rsid w:val="00285F24"/>
    <w:rsid w:val="00286859"/>
    <w:rsid w:val="00287173"/>
    <w:rsid w:val="00287325"/>
    <w:rsid w:val="0028745F"/>
    <w:rsid w:val="00287952"/>
    <w:rsid w:val="002904E8"/>
    <w:rsid w:val="00290A4F"/>
    <w:rsid w:val="00290C9A"/>
    <w:rsid w:val="002918BA"/>
    <w:rsid w:val="002919FC"/>
    <w:rsid w:val="00291A8B"/>
    <w:rsid w:val="002928F7"/>
    <w:rsid w:val="00292BE1"/>
    <w:rsid w:val="00292CF3"/>
    <w:rsid w:val="00292D17"/>
    <w:rsid w:val="0029331E"/>
    <w:rsid w:val="00293F27"/>
    <w:rsid w:val="002942CB"/>
    <w:rsid w:val="00294C39"/>
    <w:rsid w:val="00294D74"/>
    <w:rsid w:val="00296117"/>
    <w:rsid w:val="00296A25"/>
    <w:rsid w:val="00296EEA"/>
    <w:rsid w:val="002A040A"/>
    <w:rsid w:val="002A048C"/>
    <w:rsid w:val="002A0E51"/>
    <w:rsid w:val="002A1D18"/>
    <w:rsid w:val="002A2512"/>
    <w:rsid w:val="002A25CD"/>
    <w:rsid w:val="002A2665"/>
    <w:rsid w:val="002A289C"/>
    <w:rsid w:val="002A2A24"/>
    <w:rsid w:val="002A2B60"/>
    <w:rsid w:val="002A2DC3"/>
    <w:rsid w:val="002A2EA8"/>
    <w:rsid w:val="002A3213"/>
    <w:rsid w:val="002A3B36"/>
    <w:rsid w:val="002A3BC2"/>
    <w:rsid w:val="002A3D51"/>
    <w:rsid w:val="002A3EEF"/>
    <w:rsid w:val="002A48CC"/>
    <w:rsid w:val="002A4D32"/>
    <w:rsid w:val="002A5230"/>
    <w:rsid w:val="002A5791"/>
    <w:rsid w:val="002A5CF4"/>
    <w:rsid w:val="002A5FBA"/>
    <w:rsid w:val="002A64E2"/>
    <w:rsid w:val="002A65E6"/>
    <w:rsid w:val="002A7338"/>
    <w:rsid w:val="002A73DD"/>
    <w:rsid w:val="002A7625"/>
    <w:rsid w:val="002A77E2"/>
    <w:rsid w:val="002A7A26"/>
    <w:rsid w:val="002B05E5"/>
    <w:rsid w:val="002B32F2"/>
    <w:rsid w:val="002B3916"/>
    <w:rsid w:val="002B4016"/>
    <w:rsid w:val="002B42F8"/>
    <w:rsid w:val="002B4CFA"/>
    <w:rsid w:val="002B4DC7"/>
    <w:rsid w:val="002B51B7"/>
    <w:rsid w:val="002B56D4"/>
    <w:rsid w:val="002B579F"/>
    <w:rsid w:val="002B5D4B"/>
    <w:rsid w:val="002B5F5F"/>
    <w:rsid w:val="002B6031"/>
    <w:rsid w:val="002B648F"/>
    <w:rsid w:val="002B668E"/>
    <w:rsid w:val="002B6913"/>
    <w:rsid w:val="002B6B79"/>
    <w:rsid w:val="002B6CC7"/>
    <w:rsid w:val="002B706C"/>
    <w:rsid w:val="002B70D4"/>
    <w:rsid w:val="002B71AC"/>
    <w:rsid w:val="002B79F4"/>
    <w:rsid w:val="002B7D31"/>
    <w:rsid w:val="002C0896"/>
    <w:rsid w:val="002C0BD2"/>
    <w:rsid w:val="002C141D"/>
    <w:rsid w:val="002C1BAD"/>
    <w:rsid w:val="002C1D3E"/>
    <w:rsid w:val="002C3E1F"/>
    <w:rsid w:val="002C4003"/>
    <w:rsid w:val="002C453C"/>
    <w:rsid w:val="002C4B21"/>
    <w:rsid w:val="002C52D3"/>
    <w:rsid w:val="002C58CA"/>
    <w:rsid w:val="002C5C24"/>
    <w:rsid w:val="002C5C8D"/>
    <w:rsid w:val="002C6090"/>
    <w:rsid w:val="002C64C9"/>
    <w:rsid w:val="002C6DA9"/>
    <w:rsid w:val="002C7562"/>
    <w:rsid w:val="002C75A0"/>
    <w:rsid w:val="002C7753"/>
    <w:rsid w:val="002D0137"/>
    <w:rsid w:val="002D0DD1"/>
    <w:rsid w:val="002D1596"/>
    <w:rsid w:val="002D15CC"/>
    <w:rsid w:val="002D2012"/>
    <w:rsid w:val="002D210A"/>
    <w:rsid w:val="002D29B9"/>
    <w:rsid w:val="002D2BBE"/>
    <w:rsid w:val="002D3005"/>
    <w:rsid w:val="002D32C7"/>
    <w:rsid w:val="002D38BD"/>
    <w:rsid w:val="002D390C"/>
    <w:rsid w:val="002D3BDF"/>
    <w:rsid w:val="002D4577"/>
    <w:rsid w:val="002D46F1"/>
    <w:rsid w:val="002D4CF3"/>
    <w:rsid w:val="002D54E1"/>
    <w:rsid w:val="002D5524"/>
    <w:rsid w:val="002D5AAE"/>
    <w:rsid w:val="002D75B5"/>
    <w:rsid w:val="002D7940"/>
    <w:rsid w:val="002D7CEB"/>
    <w:rsid w:val="002E011C"/>
    <w:rsid w:val="002E037E"/>
    <w:rsid w:val="002E05E9"/>
    <w:rsid w:val="002E0D3A"/>
    <w:rsid w:val="002E0F10"/>
    <w:rsid w:val="002E1116"/>
    <w:rsid w:val="002E1259"/>
    <w:rsid w:val="002E140B"/>
    <w:rsid w:val="002E1A2E"/>
    <w:rsid w:val="002E1EBE"/>
    <w:rsid w:val="002E203F"/>
    <w:rsid w:val="002E2F5A"/>
    <w:rsid w:val="002E408A"/>
    <w:rsid w:val="002E47CC"/>
    <w:rsid w:val="002E47F6"/>
    <w:rsid w:val="002E4F63"/>
    <w:rsid w:val="002E59F7"/>
    <w:rsid w:val="002E5AA2"/>
    <w:rsid w:val="002E5D8B"/>
    <w:rsid w:val="002E61E4"/>
    <w:rsid w:val="002E63B0"/>
    <w:rsid w:val="002E6411"/>
    <w:rsid w:val="002E66CF"/>
    <w:rsid w:val="002E6845"/>
    <w:rsid w:val="002E7099"/>
    <w:rsid w:val="002E77A4"/>
    <w:rsid w:val="002E7912"/>
    <w:rsid w:val="002E7B7C"/>
    <w:rsid w:val="002F0285"/>
    <w:rsid w:val="002F0632"/>
    <w:rsid w:val="002F0999"/>
    <w:rsid w:val="002F0B8F"/>
    <w:rsid w:val="002F15A8"/>
    <w:rsid w:val="002F19D1"/>
    <w:rsid w:val="002F1B13"/>
    <w:rsid w:val="002F2972"/>
    <w:rsid w:val="002F32AC"/>
    <w:rsid w:val="002F3F61"/>
    <w:rsid w:val="002F44B4"/>
    <w:rsid w:val="002F4656"/>
    <w:rsid w:val="002F4D37"/>
    <w:rsid w:val="002F59D5"/>
    <w:rsid w:val="002F61DE"/>
    <w:rsid w:val="002F6257"/>
    <w:rsid w:val="002F6519"/>
    <w:rsid w:val="002F6978"/>
    <w:rsid w:val="002F69EB"/>
    <w:rsid w:val="002F7A3B"/>
    <w:rsid w:val="00300C6D"/>
    <w:rsid w:val="003010F3"/>
    <w:rsid w:val="00301555"/>
    <w:rsid w:val="00301C54"/>
    <w:rsid w:val="00302615"/>
    <w:rsid w:val="0030284A"/>
    <w:rsid w:val="00303560"/>
    <w:rsid w:val="00303841"/>
    <w:rsid w:val="0030418A"/>
    <w:rsid w:val="00304822"/>
    <w:rsid w:val="00304BDF"/>
    <w:rsid w:val="00305B52"/>
    <w:rsid w:val="00305D1B"/>
    <w:rsid w:val="0030661F"/>
    <w:rsid w:val="00306673"/>
    <w:rsid w:val="003066F8"/>
    <w:rsid w:val="003074B0"/>
    <w:rsid w:val="00307775"/>
    <w:rsid w:val="00307CB2"/>
    <w:rsid w:val="00307E08"/>
    <w:rsid w:val="003103C6"/>
    <w:rsid w:val="00310709"/>
    <w:rsid w:val="00310861"/>
    <w:rsid w:val="00310868"/>
    <w:rsid w:val="00311290"/>
    <w:rsid w:val="00311648"/>
    <w:rsid w:val="00311675"/>
    <w:rsid w:val="0031174A"/>
    <w:rsid w:val="00311A28"/>
    <w:rsid w:val="003133A4"/>
    <w:rsid w:val="00313B14"/>
    <w:rsid w:val="00313FC7"/>
    <w:rsid w:val="003142D4"/>
    <w:rsid w:val="0031458E"/>
    <w:rsid w:val="003145ED"/>
    <w:rsid w:val="00314DC3"/>
    <w:rsid w:val="0031604D"/>
    <w:rsid w:val="003161B5"/>
    <w:rsid w:val="00316565"/>
    <w:rsid w:val="00316B06"/>
    <w:rsid w:val="003175B8"/>
    <w:rsid w:val="00317C16"/>
    <w:rsid w:val="00320AC3"/>
    <w:rsid w:val="00321C55"/>
    <w:rsid w:val="00321F46"/>
    <w:rsid w:val="00322445"/>
    <w:rsid w:val="003232E0"/>
    <w:rsid w:val="00323F8F"/>
    <w:rsid w:val="003241FC"/>
    <w:rsid w:val="003242C5"/>
    <w:rsid w:val="0032540B"/>
    <w:rsid w:val="0032580C"/>
    <w:rsid w:val="00325820"/>
    <w:rsid w:val="00325B3F"/>
    <w:rsid w:val="00325D69"/>
    <w:rsid w:val="00327285"/>
    <w:rsid w:val="003272FF"/>
    <w:rsid w:val="00327369"/>
    <w:rsid w:val="00327EEF"/>
    <w:rsid w:val="00327F4C"/>
    <w:rsid w:val="00330239"/>
    <w:rsid w:val="00330352"/>
    <w:rsid w:val="00330B24"/>
    <w:rsid w:val="0033138D"/>
    <w:rsid w:val="00331422"/>
    <w:rsid w:val="003314AF"/>
    <w:rsid w:val="0033167C"/>
    <w:rsid w:val="00331796"/>
    <w:rsid w:val="003320DD"/>
    <w:rsid w:val="003322DA"/>
    <w:rsid w:val="0033235B"/>
    <w:rsid w:val="0033239B"/>
    <w:rsid w:val="00332B7E"/>
    <w:rsid w:val="00332C60"/>
    <w:rsid w:val="0033307B"/>
    <w:rsid w:val="00333C48"/>
    <w:rsid w:val="00333F65"/>
    <w:rsid w:val="00334ED6"/>
    <w:rsid w:val="0033577E"/>
    <w:rsid w:val="00335BF3"/>
    <w:rsid w:val="00337853"/>
    <w:rsid w:val="00340829"/>
    <w:rsid w:val="00340B8A"/>
    <w:rsid w:val="00341024"/>
    <w:rsid w:val="00341BB2"/>
    <w:rsid w:val="00342028"/>
    <w:rsid w:val="00343764"/>
    <w:rsid w:val="00344D8C"/>
    <w:rsid w:val="00344E5A"/>
    <w:rsid w:val="00345582"/>
    <w:rsid w:val="00346481"/>
    <w:rsid w:val="00346D36"/>
    <w:rsid w:val="00346DCB"/>
    <w:rsid w:val="0034725E"/>
    <w:rsid w:val="00347963"/>
    <w:rsid w:val="00350770"/>
    <w:rsid w:val="00350F89"/>
    <w:rsid w:val="00350FC7"/>
    <w:rsid w:val="003520D5"/>
    <w:rsid w:val="00352563"/>
    <w:rsid w:val="00352A8D"/>
    <w:rsid w:val="00353E4A"/>
    <w:rsid w:val="00353EC5"/>
    <w:rsid w:val="003544EC"/>
    <w:rsid w:val="003546AE"/>
    <w:rsid w:val="00354977"/>
    <w:rsid w:val="00354C5D"/>
    <w:rsid w:val="00355694"/>
    <w:rsid w:val="003557CA"/>
    <w:rsid w:val="003565FB"/>
    <w:rsid w:val="00356CF3"/>
    <w:rsid w:val="003571BB"/>
    <w:rsid w:val="003572B8"/>
    <w:rsid w:val="0035755F"/>
    <w:rsid w:val="00357860"/>
    <w:rsid w:val="00357C4D"/>
    <w:rsid w:val="00360660"/>
    <w:rsid w:val="00360E67"/>
    <w:rsid w:val="003619BB"/>
    <w:rsid w:val="003632AC"/>
    <w:rsid w:val="00363791"/>
    <w:rsid w:val="00364288"/>
    <w:rsid w:val="00364F5B"/>
    <w:rsid w:val="00364F83"/>
    <w:rsid w:val="003651B0"/>
    <w:rsid w:val="0036616A"/>
    <w:rsid w:val="003666A1"/>
    <w:rsid w:val="003667DD"/>
    <w:rsid w:val="00366917"/>
    <w:rsid w:val="00366BEB"/>
    <w:rsid w:val="00366CE8"/>
    <w:rsid w:val="00366E9E"/>
    <w:rsid w:val="00366F6A"/>
    <w:rsid w:val="00370280"/>
    <w:rsid w:val="003703FD"/>
    <w:rsid w:val="00370981"/>
    <w:rsid w:val="00370EC5"/>
    <w:rsid w:val="00371644"/>
    <w:rsid w:val="003741FB"/>
    <w:rsid w:val="00374357"/>
    <w:rsid w:val="003743E7"/>
    <w:rsid w:val="00374D2E"/>
    <w:rsid w:val="00374F15"/>
    <w:rsid w:val="00375065"/>
    <w:rsid w:val="0037642C"/>
    <w:rsid w:val="00377067"/>
    <w:rsid w:val="00377246"/>
    <w:rsid w:val="00377B8A"/>
    <w:rsid w:val="00380E87"/>
    <w:rsid w:val="003811A6"/>
    <w:rsid w:val="00382306"/>
    <w:rsid w:val="003827C5"/>
    <w:rsid w:val="00382A87"/>
    <w:rsid w:val="00382C1A"/>
    <w:rsid w:val="00383526"/>
    <w:rsid w:val="00384139"/>
    <w:rsid w:val="00384A60"/>
    <w:rsid w:val="00385A9B"/>
    <w:rsid w:val="00386596"/>
    <w:rsid w:val="00386837"/>
    <w:rsid w:val="003868DD"/>
    <w:rsid w:val="00386BA5"/>
    <w:rsid w:val="00387388"/>
    <w:rsid w:val="003873A2"/>
    <w:rsid w:val="003875D1"/>
    <w:rsid w:val="00390FC8"/>
    <w:rsid w:val="0039118C"/>
    <w:rsid w:val="003912C2"/>
    <w:rsid w:val="00391882"/>
    <w:rsid w:val="00391BCF"/>
    <w:rsid w:val="00392438"/>
    <w:rsid w:val="003925FF"/>
    <w:rsid w:val="00392B80"/>
    <w:rsid w:val="00392D70"/>
    <w:rsid w:val="00393C67"/>
    <w:rsid w:val="0039456C"/>
    <w:rsid w:val="00394A8B"/>
    <w:rsid w:val="00394BA3"/>
    <w:rsid w:val="00394BB2"/>
    <w:rsid w:val="0039570D"/>
    <w:rsid w:val="0039585C"/>
    <w:rsid w:val="0039618B"/>
    <w:rsid w:val="003962B5"/>
    <w:rsid w:val="003967BF"/>
    <w:rsid w:val="00396CE9"/>
    <w:rsid w:val="003975B2"/>
    <w:rsid w:val="00397761"/>
    <w:rsid w:val="003A06B5"/>
    <w:rsid w:val="003A0CEC"/>
    <w:rsid w:val="003A1859"/>
    <w:rsid w:val="003A34F7"/>
    <w:rsid w:val="003A3784"/>
    <w:rsid w:val="003A3C98"/>
    <w:rsid w:val="003A42EA"/>
    <w:rsid w:val="003A49D6"/>
    <w:rsid w:val="003A4A0D"/>
    <w:rsid w:val="003A4BD9"/>
    <w:rsid w:val="003A58DC"/>
    <w:rsid w:val="003A5BB3"/>
    <w:rsid w:val="003A5D52"/>
    <w:rsid w:val="003A70C8"/>
    <w:rsid w:val="003A71C9"/>
    <w:rsid w:val="003B0825"/>
    <w:rsid w:val="003B1B29"/>
    <w:rsid w:val="003B1F9A"/>
    <w:rsid w:val="003B3850"/>
    <w:rsid w:val="003B391D"/>
    <w:rsid w:val="003B3C3D"/>
    <w:rsid w:val="003B42D2"/>
    <w:rsid w:val="003B5B8C"/>
    <w:rsid w:val="003B63BB"/>
    <w:rsid w:val="003B64EE"/>
    <w:rsid w:val="003B6DAB"/>
    <w:rsid w:val="003B7BDD"/>
    <w:rsid w:val="003B7C28"/>
    <w:rsid w:val="003C013E"/>
    <w:rsid w:val="003C0925"/>
    <w:rsid w:val="003C0A1F"/>
    <w:rsid w:val="003C0AB0"/>
    <w:rsid w:val="003C0D69"/>
    <w:rsid w:val="003C10E7"/>
    <w:rsid w:val="003C11AA"/>
    <w:rsid w:val="003C1ED8"/>
    <w:rsid w:val="003C1F60"/>
    <w:rsid w:val="003C240B"/>
    <w:rsid w:val="003C245C"/>
    <w:rsid w:val="003C2EB6"/>
    <w:rsid w:val="003C3C9D"/>
    <w:rsid w:val="003C3CDA"/>
    <w:rsid w:val="003C3D36"/>
    <w:rsid w:val="003C4265"/>
    <w:rsid w:val="003C44D1"/>
    <w:rsid w:val="003C4B8A"/>
    <w:rsid w:val="003C501B"/>
    <w:rsid w:val="003C58B7"/>
    <w:rsid w:val="003C596F"/>
    <w:rsid w:val="003C6B72"/>
    <w:rsid w:val="003D06E5"/>
    <w:rsid w:val="003D081D"/>
    <w:rsid w:val="003D1672"/>
    <w:rsid w:val="003D19AD"/>
    <w:rsid w:val="003D2703"/>
    <w:rsid w:val="003D2984"/>
    <w:rsid w:val="003D2D27"/>
    <w:rsid w:val="003D3278"/>
    <w:rsid w:val="003D63F8"/>
    <w:rsid w:val="003D6525"/>
    <w:rsid w:val="003D6982"/>
    <w:rsid w:val="003D6C0F"/>
    <w:rsid w:val="003D737F"/>
    <w:rsid w:val="003D755A"/>
    <w:rsid w:val="003D7F1D"/>
    <w:rsid w:val="003E00EF"/>
    <w:rsid w:val="003E05AF"/>
    <w:rsid w:val="003E08BD"/>
    <w:rsid w:val="003E0AD5"/>
    <w:rsid w:val="003E16C2"/>
    <w:rsid w:val="003E2F24"/>
    <w:rsid w:val="003E412D"/>
    <w:rsid w:val="003E45AC"/>
    <w:rsid w:val="003E48AB"/>
    <w:rsid w:val="003E5339"/>
    <w:rsid w:val="003E5E8B"/>
    <w:rsid w:val="003E6E5B"/>
    <w:rsid w:val="003E7460"/>
    <w:rsid w:val="003E751D"/>
    <w:rsid w:val="003E756A"/>
    <w:rsid w:val="003E76EF"/>
    <w:rsid w:val="003E7E84"/>
    <w:rsid w:val="003F00C4"/>
    <w:rsid w:val="003F05FF"/>
    <w:rsid w:val="003F0BAE"/>
    <w:rsid w:val="003F0E5D"/>
    <w:rsid w:val="003F1142"/>
    <w:rsid w:val="003F13B4"/>
    <w:rsid w:val="003F201F"/>
    <w:rsid w:val="003F2CA1"/>
    <w:rsid w:val="003F2DF4"/>
    <w:rsid w:val="003F3431"/>
    <w:rsid w:val="003F550D"/>
    <w:rsid w:val="003F5C40"/>
    <w:rsid w:val="003F615E"/>
    <w:rsid w:val="003F657B"/>
    <w:rsid w:val="003F65A9"/>
    <w:rsid w:val="003F6ABA"/>
    <w:rsid w:val="003F6B29"/>
    <w:rsid w:val="003F6FBB"/>
    <w:rsid w:val="003F7963"/>
    <w:rsid w:val="003F7C98"/>
    <w:rsid w:val="00400E27"/>
    <w:rsid w:val="0040138B"/>
    <w:rsid w:val="00401D76"/>
    <w:rsid w:val="00402264"/>
    <w:rsid w:val="004022AD"/>
    <w:rsid w:val="00402304"/>
    <w:rsid w:val="004027BC"/>
    <w:rsid w:val="004029FE"/>
    <w:rsid w:val="00402A3D"/>
    <w:rsid w:val="00402C72"/>
    <w:rsid w:val="00403154"/>
    <w:rsid w:val="00403390"/>
    <w:rsid w:val="00403657"/>
    <w:rsid w:val="0040389E"/>
    <w:rsid w:val="004038F7"/>
    <w:rsid w:val="00403D7F"/>
    <w:rsid w:val="00404083"/>
    <w:rsid w:val="004041AC"/>
    <w:rsid w:val="004042B6"/>
    <w:rsid w:val="00404702"/>
    <w:rsid w:val="0040500F"/>
    <w:rsid w:val="00406A9E"/>
    <w:rsid w:val="00406BC5"/>
    <w:rsid w:val="00406DC7"/>
    <w:rsid w:val="00406E08"/>
    <w:rsid w:val="004075D0"/>
    <w:rsid w:val="00407EE0"/>
    <w:rsid w:val="004100EE"/>
    <w:rsid w:val="00410105"/>
    <w:rsid w:val="004116CE"/>
    <w:rsid w:val="004117BD"/>
    <w:rsid w:val="004118CD"/>
    <w:rsid w:val="00411B34"/>
    <w:rsid w:val="004120A5"/>
    <w:rsid w:val="0041246F"/>
    <w:rsid w:val="0041298E"/>
    <w:rsid w:val="00412A71"/>
    <w:rsid w:val="00413C4D"/>
    <w:rsid w:val="00413EB0"/>
    <w:rsid w:val="00414091"/>
    <w:rsid w:val="00414523"/>
    <w:rsid w:val="0041464B"/>
    <w:rsid w:val="00414BD0"/>
    <w:rsid w:val="00414C5D"/>
    <w:rsid w:val="0041583D"/>
    <w:rsid w:val="004171E7"/>
    <w:rsid w:val="00417285"/>
    <w:rsid w:val="00417907"/>
    <w:rsid w:val="0042048F"/>
    <w:rsid w:val="00420AB8"/>
    <w:rsid w:val="00420B30"/>
    <w:rsid w:val="00421022"/>
    <w:rsid w:val="0042104D"/>
    <w:rsid w:val="0042109F"/>
    <w:rsid w:val="00421690"/>
    <w:rsid w:val="00421C48"/>
    <w:rsid w:val="00421C80"/>
    <w:rsid w:val="00421F76"/>
    <w:rsid w:val="004220E2"/>
    <w:rsid w:val="00422181"/>
    <w:rsid w:val="0042237B"/>
    <w:rsid w:val="00422794"/>
    <w:rsid w:val="004229C8"/>
    <w:rsid w:val="00423920"/>
    <w:rsid w:val="00423CA2"/>
    <w:rsid w:val="004242D1"/>
    <w:rsid w:val="004242EF"/>
    <w:rsid w:val="0042445D"/>
    <w:rsid w:val="004244CE"/>
    <w:rsid w:val="00424C3E"/>
    <w:rsid w:val="00424DBB"/>
    <w:rsid w:val="00425607"/>
    <w:rsid w:val="00425AC4"/>
    <w:rsid w:val="00426428"/>
    <w:rsid w:val="00426BE1"/>
    <w:rsid w:val="00426F03"/>
    <w:rsid w:val="00427BFF"/>
    <w:rsid w:val="00427F6E"/>
    <w:rsid w:val="00430783"/>
    <w:rsid w:val="00430BDD"/>
    <w:rsid w:val="00430C2F"/>
    <w:rsid w:val="00432024"/>
    <w:rsid w:val="0043340A"/>
    <w:rsid w:val="00433A0E"/>
    <w:rsid w:val="00433BD6"/>
    <w:rsid w:val="0043403E"/>
    <w:rsid w:val="00434349"/>
    <w:rsid w:val="00434A5C"/>
    <w:rsid w:val="00434E18"/>
    <w:rsid w:val="00435281"/>
    <w:rsid w:val="004355CF"/>
    <w:rsid w:val="00435776"/>
    <w:rsid w:val="00435CE0"/>
    <w:rsid w:val="004360EA"/>
    <w:rsid w:val="00436142"/>
    <w:rsid w:val="004361C9"/>
    <w:rsid w:val="00436361"/>
    <w:rsid w:val="0043729F"/>
    <w:rsid w:val="004377E8"/>
    <w:rsid w:val="00440448"/>
    <w:rsid w:val="004408D6"/>
    <w:rsid w:val="00440C6E"/>
    <w:rsid w:val="00440D9E"/>
    <w:rsid w:val="004427D8"/>
    <w:rsid w:val="0044288A"/>
    <w:rsid w:val="004429B2"/>
    <w:rsid w:val="00443896"/>
    <w:rsid w:val="00443A37"/>
    <w:rsid w:val="00443F86"/>
    <w:rsid w:val="00444B9B"/>
    <w:rsid w:val="004456D2"/>
    <w:rsid w:val="00446104"/>
    <w:rsid w:val="004465BE"/>
    <w:rsid w:val="00447701"/>
    <w:rsid w:val="00447AAC"/>
    <w:rsid w:val="00447B1A"/>
    <w:rsid w:val="00447FE0"/>
    <w:rsid w:val="004506D9"/>
    <w:rsid w:val="00450AE1"/>
    <w:rsid w:val="00452167"/>
    <w:rsid w:val="00452254"/>
    <w:rsid w:val="00452774"/>
    <w:rsid w:val="004528A8"/>
    <w:rsid w:val="0045345A"/>
    <w:rsid w:val="00453632"/>
    <w:rsid w:val="0045367A"/>
    <w:rsid w:val="004539A0"/>
    <w:rsid w:val="00454457"/>
    <w:rsid w:val="00454DA0"/>
    <w:rsid w:val="00455644"/>
    <w:rsid w:val="0045599A"/>
    <w:rsid w:val="0045606A"/>
    <w:rsid w:val="00456314"/>
    <w:rsid w:val="0045671D"/>
    <w:rsid w:val="00456EE4"/>
    <w:rsid w:val="00461F65"/>
    <w:rsid w:val="00462BCC"/>
    <w:rsid w:val="00462C91"/>
    <w:rsid w:val="00463382"/>
    <w:rsid w:val="00463D12"/>
    <w:rsid w:val="00463ED3"/>
    <w:rsid w:val="0046434F"/>
    <w:rsid w:val="004647C5"/>
    <w:rsid w:val="00465063"/>
    <w:rsid w:val="004654EB"/>
    <w:rsid w:val="00465F56"/>
    <w:rsid w:val="004667D3"/>
    <w:rsid w:val="00466ACA"/>
    <w:rsid w:val="00466B9A"/>
    <w:rsid w:val="00467A39"/>
    <w:rsid w:val="00470043"/>
    <w:rsid w:val="004703C3"/>
    <w:rsid w:val="00470412"/>
    <w:rsid w:val="004707CA"/>
    <w:rsid w:val="00471554"/>
    <w:rsid w:val="00471A42"/>
    <w:rsid w:val="00471C30"/>
    <w:rsid w:val="00471D47"/>
    <w:rsid w:val="00471E00"/>
    <w:rsid w:val="00472F1C"/>
    <w:rsid w:val="00472F7D"/>
    <w:rsid w:val="0047304F"/>
    <w:rsid w:val="00473222"/>
    <w:rsid w:val="004738FA"/>
    <w:rsid w:val="00473B25"/>
    <w:rsid w:val="00473EB1"/>
    <w:rsid w:val="00474564"/>
    <w:rsid w:val="00474E41"/>
    <w:rsid w:val="00474F11"/>
    <w:rsid w:val="004758D7"/>
    <w:rsid w:val="00475DFE"/>
    <w:rsid w:val="004778DD"/>
    <w:rsid w:val="004779DE"/>
    <w:rsid w:val="00477B86"/>
    <w:rsid w:val="00480116"/>
    <w:rsid w:val="00480922"/>
    <w:rsid w:val="00480FD7"/>
    <w:rsid w:val="004812A7"/>
    <w:rsid w:val="004814E1"/>
    <w:rsid w:val="00481602"/>
    <w:rsid w:val="00481E05"/>
    <w:rsid w:val="0048227A"/>
    <w:rsid w:val="00482485"/>
    <w:rsid w:val="00482834"/>
    <w:rsid w:val="00482AF9"/>
    <w:rsid w:val="00482EB3"/>
    <w:rsid w:val="00483081"/>
    <w:rsid w:val="00483FCE"/>
    <w:rsid w:val="00484B71"/>
    <w:rsid w:val="00484BAE"/>
    <w:rsid w:val="0048509C"/>
    <w:rsid w:val="0048555B"/>
    <w:rsid w:val="00485792"/>
    <w:rsid w:val="004859CB"/>
    <w:rsid w:val="004863C2"/>
    <w:rsid w:val="004865A2"/>
    <w:rsid w:val="00486609"/>
    <w:rsid w:val="00486886"/>
    <w:rsid w:val="0048688B"/>
    <w:rsid w:val="004868AF"/>
    <w:rsid w:val="00487221"/>
    <w:rsid w:val="00487C98"/>
    <w:rsid w:val="00487E2C"/>
    <w:rsid w:val="00491114"/>
    <w:rsid w:val="0049118D"/>
    <w:rsid w:val="004912F8"/>
    <w:rsid w:val="00491B75"/>
    <w:rsid w:val="00492990"/>
    <w:rsid w:val="00492E86"/>
    <w:rsid w:val="004934DD"/>
    <w:rsid w:val="00493C61"/>
    <w:rsid w:val="00493F92"/>
    <w:rsid w:val="00494555"/>
    <w:rsid w:val="00496009"/>
    <w:rsid w:val="004961D4"/>
    <w:rsid w:val="004964DD"/>
    <w:rsid w:val="00496523"/>
    <w:rsid w:val="00497686"/>
    <w:rsid w:val="004979AC"/>
    <w:rsid w:val="004A0027"/>
    <w:rsid w:val="004A02E4"/>
    <w:rsid w:val="004A0AAC"/>
    <w:rsid w:val="004A1ABD"/>
    <w:rsid w:val="004A1D05"/>
    <w:rsid w:val="004A1DA4"/>
    <w:rsid w:val="004A2427"/>
    <w:rsid w:val="004A26C5"/>
    <w:rsid w:val="004A2A6B"/>
    <w:rsid w:val="004A2B08"/>
    <w:rsid w:val="004A2FDE"/>
    <w:rsid w:val="004A31D0"/>
    <w:rsid w:val="004A38B9"/>
    <w:rsid w:val="004A3A16"/>
    <w:rsid w:val="004A3DCA"/>
    <w:rsid w:val="004A42B3"/>
    <w:rsid w:val="004A470A"/>
    <w:rsid w:val="004A5C7B"/>
    <w:rsid w:val="004A6B33"/>
    <w:rsid w:val="004A6C3A"/>
    <w:rsid w:val="004A70F2"/>
    <w:rsid w:val="004A77EF"/>
    <w:rsid w:val="004B1E51"/>
    <w:rsid w:val="004B1E5C"/>
    <w:rsid w:val="004B33AB"/>
    <w:rsid w:val="004B41E7"/>
    <w:rsid w:val="004B42AA"/>
    <w:rsid w:val="004B470C"/>
    <w:rsid w:val="004B48A2"/>
    <w:rsid w:val="004B4E77"/>
    <w:rsid w:val="004B584E"/>
    <w:rsid w:val="004B59AC"/>
    <w:rsid w:val="004B5B32"/>
    <w:rsid w:val="004B5D23"/>
    <w:rsid w:val="004B6AB6"/>
    <w:rsid w:val="004B6DB4"/>
    <w:rsid w:val="004B7B46"/>
    <w:rsid w:val="004C0182"/>
    <w:rsid w:val="004C026C"/>
    <w:rsid w:val="004C052B"/>
    <w:rsid w:val="004C0697"/>
    <w:rsid w:val="004C07DD"/>
    <w:rsid w:val="004C0C06"/>
    <w:rsid w:val="004C10B9"/>
    <w:rsid w:val="004C12A8"/>
    <w:rsid w:val="004C1900"/>
    <w:rsid w:val="004C1E1C"/>
    <w:rsid w:val="004C1E93"/>
    <w:rsid w:val="004C2394"/>
    <w:rsid w:val="004C23DA"/>
    <w:rsid w:val="004C2494"/>
    <w:rsid w:val="004C2FE5"/>
    <w:rsid w:val="004C3047"/>
    <w:rsid w:val="004C30EA"/>
    <w:rsid w:val="004C3AD1"/>
    <w:rsid w:val="004C3CE6"/>
    <w:rsid w:val="004C40FD"/>
    <w:rsid w:val="004C4468"/>
    <w:rsid w:val="004C4556"/>
    <w:rsid w:val="004C526A"/>
    <w:rsid w:val="004C5646"/>
    <w:rsid w:val="004C5E5A"/>
    <w:rsid w:val="004C5F22"/>
    <w:rsid w:val="004C6352"/>
    <w:rsid w:val="004C6C13"/>
    <w:rsid w:val="004C6E52"/>
    <w:rsid w:val="004C6F93"/>
    <w:rsid w:val="004C7299"/>
    <w:rsid w:val="004C7FCE"/>
    <w:rsid w:val="004D025C"/>
    <w:rsid w:val="004D0265"/>
    <w:rsid w:val="004D055E"/>
    <w:rsid w:val="004D066F"/>
    <w:rsid w:val="004D12CD"/>
    <w:rsid w:val="004D1646"/>
    <w:rsid w:val="004D170F"/>
    <w:rsid w:val="004D25FF"/>
    <w:rsid w:val="004D2D3D"/>
    <w:rsid w:val="004D2FF0"/>
    <w:rsid w:val="004D3038"/>
    <w:rsid w:val="004D362F"/>
    <w:rsid w:val="004D40B8"/>
    <w:rsid w:val="004D5024"/>
    <w:rsid w:val="004D5580"/>
    <w:rsid w:val="004D5F7B"/>
    <w:rsid w:val="004D64B8"/>
    <w:rsid w:val="004D7172"/>
    <w:rsid w:val="004D7658"/>
    <w:rsid w:val="004E0490"/>
    <w:rsid w:val="004E097E"/>
    <w:rsid w:val="004E0DEA"/>
    <w:rsid w:val="004E1122"/>
    <w:rsid w:val="004E1BFD"/>
    <w:rsid w:val="004E1E23"/>
    <w:rsid w:val="004E2D90"/>
    <w:rsid w:val="004E334E"/>
    <w:rsid w:val="004E37B2"/>
    <w:rsid w:val="004E3C53"/>
    <w:rsid w:val="004E3CFE"/>
    <w:rsid w:val="004E3D17"/>
    <w:rsid w:val="004E3EF7"/>
    <w:rsid w:val="004E433E"/>
    <w:rsid w:val="004E4997"/>
    <w:rsid w:val="004E5C88"/>
    <w:rsid w:val="004E5D68"/>
    <w:rsid w:val="004E5DDC"/>
    <w:rsid w:val="004E6369"/>
    <w:rsid w:val="004E6373"/>
    <w:rsid w:val="004E63F5"/>
    <w:rsid w:val="004E66FF"/>
    <w:rsid w:val="004E6722"/>
    <w:rsid w:val="004E6991"/>
    <w:rsid w:val="004E743C"/>
    <w:rsid w:val="004F07A1"/>
    <w:rsid w:val="004F0925"/>
    <w:rsid w:val="004F14DC"/>
    <w:rsid w:val="004F15E0"/>
    <w:rsid w:val="004F1B12"/>
    <w:rsid w:val="004F21D3"/>
    <w:rsid w:val="004F31D0"/>
    <w:rsid w:val="004F3864"/>
    <w:rsid w:val="004F3B52"/>
    <w:rsid w:val="004F3D51"/>
    <w:rsid w:val="004F40FA"/>
    <w:rsid w:val="004F41BF"/>
    <w:rsid w:val="004F42AB"/>
    <w:rsid w:val="004F444E"/>
    <w:rsid w:val="004F4BB5"/>
    <w:rsid w:val="004F4CA1"/>
    <w:rsid w:val="004F4D68"/>
    <w:rsid w:val="004F5162"/>
    <w:rsid w:val="004F5CA4"/>
    <w:rsid w:val="004F60FF"/>
    <w:rsid w:val="004F63DF"/>
    <w:rsid w:val="004F6680"/>
    <w:rsid w:val="004F7397"/>
    <w:rsid w:val="004F7DE8"/>
    <w:rsid w:val="005006D0"/>
    <w:rsid w:val="00500E2D"/>
    <w:rsid w:val="00502463"/>
    <w:rsid w:val="005025D9"/>
    <w:rsid w:val="00502C6C"/>
    <w:rsid w:val="00502CB6"/>
    <w:rsid w:val="00503347"/>
    <w:rsid w:val="005035F9"/>
    <w:rsid w:val="00504D14"/>
    <w:rsid w:val="005051A5"/>
    <w:rsid w:val="00506101"/>
    <w:rsid w:val="00506A73"/>
    <w:rsid w:val="00506CF3"/>
    <w:rsid w:val="00507008"/>
    <w:rsid w:val="00507107"/>
    <w:rsid w:val="00507115"/>
    <w:rsid w:val="005076B7"/>
    <w:rsid w:val="00507D67"/>
    <w:rsid w:val="0051054D"/>
    <w:rsid w:val="005109A2"/>
    <w:rsid w:val="00510A31"/>
    <w:rsid w:val="00510A74"/>
    <w:rsid w:val="00510CC7"/>
    <w:rsid w:val="005114CA"/>
    <w:rsid w:val="00511508"/>
    <w:rsid w:val="0051224C"/>
    <w:rsid w:val="00513AA3"/>
    <w:rsid w:val="00513DD8"/>
    <w:rsid w:val="00514193"/>
    <w:rsid w:val="00514476"/>
    <w:rsid w:val="00514524"/>
    <w:rsid w:val="00514CDB"/>
    <w:rsid w:val="00514E3D"/>
    <w:rsid w:val="0051504F"/>
    <w:rsid w:val="005151B0"/>
    <w:rsid w:val="00515489"/>
    <w:rsid w:val="005156DF"/>
    <w:rsid w:val="00515DB3"/>
    <w:rsid w:val="00516382"/>
    <w:rsid w:val="00517970"/>
    <w:rsid w:val="005200CF"/>
    <w:rsid w:val="00520B59"/>
    <w:rsid w:val="00520D01"/>
    <w:rsid w:val="00520D38"/>
    <w:rsid w:val="00521ADC"/>
    <w:rsid w:val="00521BC1"/>
    <w:rsid w:val="005222F7"/>
    <w:rsid w:val="00524A04"/>
    <w:rsid w:val="00524E47"/>
    <w:rsid w:val="00525086"/>
    <w:rsid w:val="0052518E"/>
    <w:rsid w:val="00525AB2"/>
    <w:rsid w:val="00525D08"/>
    <w:rsid w:val="00526ACB"/>
    <w:rsid w:val="00527076"/>
    <w:rsid w:val="005270DA"/>
    <w:rsid w:val="00527255"/>
    <w:rsid w:val="005275E6"/>
    <w:rsid w:val="005279D2"/>
    <w:rsid w:val="00527D7B"/>
    <w:rsid w:val="0053130E"/>
    <w:rsid w:val="0053170D"/>
    <w:rsid w:val="00531D54"/>
    <w:rsid w:val="00531E17"/>
    <w:rsid w:val="00531FB8"/>
    <w:rsid w:val="0053253D"/>
    <w:rsid w:val="00532F6F"/>
    <w:rsid w:val="00533107"/>
    <w:rsid w:val="0053331D"/>
    <w:rsid w:val="0053353E"/>
    <w:rsid w:val="005338B7"/>
    <w:rsid w:val="005338D5"/>
    <w:rsid w:val="00533E20"/>
    <w:rsid w:val="0053447B"/>
    <w:rsid w:val="00534616"/>
    <w:rsid w:val="00534E02"/>
    <w:rsid w:val="00534EEE"/>
    <w:rsid w:val="0053520F"/>
    <w:rsid w:val="00535880"/>
    <w:rsid w:val="00535908"/>
    <w:rsid w:val="00536446"/>
    <w:rsid w:val="0053783C"/>
    <w:rsid w:val="005410AA"/>
    <w:rsid w:val="0054129B"/>
    <w:rsid w:val="00541736"/>
    <w:rsid w:val="005426CE"/>
    <w:rsid w:val="00542856"/>
    <w:rsid w:val="00542920"/>
    <w:rsid w:val="00542AD4"/>
    <w:rsid w:val="00543083"/>
    <w:rsid w:val="005430DA"/>
    <w:rsid w:val="00543306"/>
    <w:rsid w:val="00543736"/>
    <w:rsid w:val="00543C98"/>
    <w:rsid w:val="00544222"/>
    <w:rsid w:val="005446C4"/>
    <w:rsid w:val="00544B03"/>
    <w:rsid w:val="005450FB"/>
    <w:rsid w:val="00545B51"/>
    <w:rsid w:val="00546510"/>
    <w:rsid w:val="00546847"/>
    <w:rsid w:val="00546D63"/>
    <w:rsid w:val="00546F4B"/>
    <w:rsid w:val="00547DEE"/>
    <w:rsid w:val="00550AF7"/>
    <w:rsid w:val="00550CB1"/>
    <w:rsid w:val="00550CB8"/>
    <w:rsid w:val="00550E4A"/>
    <w:rsid w:val="00550EF4"/>
    <w:rsid w:val="00550F2D"/>
    <w:rsid w:val="00551204"/>
    <w:rsid w:val="0055138D"/>
    <w:rsid w:val="0055140B"/>
    <w:rsid w:val="00551ED5"/>
    <w:rsid w:val="00551FB4"/>
    <w:rsid w:val="00553747"/>
    <w:rsid w:val="005540FC"/>
    <w:rsid w:val="005548C2"/>
    <w:rsid w:val="005548CC"/>
    <w:rsid w:val="00554C44"/>
    <w:rsid w:val="00554DF1"/>
    <w:rsid w:val="005552BA"/>
    <w:rsid w:val="00555586"/>
    <w:rsid w:val="00555A8B"/>
    <w:rsid w:val="00555C55"/>
    <w:rsid w:val="005563D4"/>
    <w:rsid w:val="005567AC"/>
    <w:rsid w:val="0055729D"/>
    <w:rsid w:val="005573A8"/>
    <w:rsid w:val="0055771B"/>
    <w:rsid w:val="00557803"/>
    <w:rsid w:val="00557921"/>
    <w:rsid w:val="00557CCF"/>
    <w:rsid w:val="005606E1"/>
    <w:rsid w:val="005610C5"/>
    <w:rsid w:val="005619EF"/>
    <w:rsid w:val="00561DA6"/>
    <w:rsid w:val="00561DDA"/>
    <w:rsid w:val="0056202C"/>
    <w:rsid w:val="00562A64"/>
    <w:rsid w:val="00562ED9"/>
    <w:rsid w:val="00562FAC"/>
    <w:rsid w:val="005635C2"/>
    <w:rsid w:val="0056369B"/>
    <w:rsid w:val="0056419E"/>
    <w:rsid w:val="00564871"/>
    <w:rsid w:val="00564B7B"/>
    <w:rsid w:val="005652C0"/>
    <w:rsid w:val="005653E7"/>
    <w:rsid w:val="005656CE"/>
    <w:rsid w:val="005660BA"/>
    <w:rsid w:val="005662EA"/>
    <w:rsid w:val="005666D7"/>
    <w:rsid w:val="00566A99"/>
    <w:rsid w:val="00566BC1"/>
    <w:rsid w:val="005671A5"/>
    <w:rsid w:val="005675AB"/>
    <w:rsid w:val="005675CF"/>
    <w:rsid w:val="005679CF"/>
    <w:rsid w:val="00567A79"/>
    <w:rsid w:val="0057055E"/>
    <w:rsid w:val="00570A8D"/>
    <w:rsid w:val="00570D19"/>
    <w:rsid w:val="005711D6"/>
    <w:rsid w:val="00572C26"/>
    <w:rsid w:val="00573571"/>
    <w:rsid w:val="00573926"/>
    <w:rsid w:val="005748FB"/>
    <w:rsid w:val="00575441"/>
    <w:rsid w:val="0057691A"/>
    <w:rsid w:val="00576AEB"/>
    <w:rsid w:val="00577774"/>
    <w:rsid w:val="00577CA7"/>
    <w:rsid w:val="0058039F"/>
    <w:rsid w:val="005803D6"/>
    <w:rsid w:val="00580801"/>
    <w:rsid w:val="00580F52"/>
    <w:rsid w:val="00581E61"/>
    <w:rsid w:val="005829DF"/>
    <w:rsid w:val="00582B3F"/>
    <w:rsid w:val="00582CE2"/>
    <w:rsid w:val="00582E84"/>
    <w:rsid w:val="00582F28"/>
    <w:rsid w:val="00583834"/>
    <w:rsid w:val="0058385B"/>
    <w:rsid w:val="00583B0F"/>
    <w:rsid w:val="00583EC8"/>
    <w:rsid w:val="00584F3C"/>
    <w:rsid w:val="00585639"/>
    <w:rsid w:val="00585A30"/>
    <w:rsid w:val="005864F2"/>
    <w:rsid w:val="00586528"/>
    <w:rsid w:val="005866C3"/>
    <w:rsid w:val="00586991"/>
    <w:rsid w:val="00586DF6"/>
    <w:rsid w:val="00587220"/>
    <w:rsid w:val="005873C5"/>
    <w:rsid w:val="005878E3"/>
    <w:rsid w:val="00587C5A"/>
    <w:rsid w:val="00587D6C"/>
    <w:rsid w:val="0059012A"/>
    <w:rsid w:val="00590721"/>
    <w:rsid w:val="0059095C"/>
    <w:rsid w:val="00590B7F"/>
    <w:rsid w:val="00590C85"/>
    <w:rsid w:val="00590F0D"/>
    <w:rsid w:val="00590FE9"/>
    <w:rsid w:val="005917EE"/>
    <w:rsid w:val="00591A23"/>
    <w:rsid w:val="005920C6"/>
    <w:rsid w:val="005922A0"/>
    <w:rsid w:val="00592741"/>
    <w:rsid w:val="00592CCB"/>
    <w:rsid w:val="005930E1"/>
    <w:rsid w:val="005933D5"/>
    <w:rsid w:val="0059488E"/>
    <w:rsid w:val="0059498F"/>
    <w:rsid w:val="00594BE8"/>
    <w:rsid w:val="00594C91"/>
    <w:rsid w:val="00594E4E"/>
    <w:rsid w:val="00595262"/>
    <w:rsid w:val="005957CC"/>
    <w:rsid w:val="005959FC"/>
    <w:rsid w:val="00595CC8"/>
    <w:rsid w:val="00596A0B"/>
    <w:rsid w:val="00596AD6"/>
    <w:rsid w:val="00597776"/>
    <w:rsid w:val="005A0439"/>
    <w:rsid w:val="005A1294"/>
    <w:rsid w:val="005A1343"/>
    <w:rsid w:val="005A167C"/>
    <w:rsid w:val="005A1989"/>
    <w:rsid w:val="005A1CC6"/>
    <w:rsid w:val="005A208A"/>
    <w:rsid w:val="005A22FD"/>
    <w:rsid w:val="005A267B"/>
    <w:rsid w:val="005A27CA"/>
    <w:rsid w:val="005A2C15"/>
    <w:rsid w:val="005A37D9"/>
    <w:rsid w:val="005A3F40"/>
    <w:rsid w:val="005A4C2C"/>
    <w:rsid w:val="005A51B3"/>
    <w:rsid w:val="005A56FF"/>
    <w:rsid w:val="005A5AE6"/>
    <w:rsid w:val="005A6248"/>
    <w:rsid w:val="005A6F88"/>
    <w:rsid w:val="005A74F4"/>
    <w:rsid w:val="005A7BA3"/>
    <w:rsid w:val="005A7DAF"/>
    <w:rsid w:val="005B0965"/>
    <w:rsid w:val="005B0A5D"/>
    <w:rsid w:val="005B23CB"/>
    <w:rsid w:val="005B2766"/>
    <w:rsid w:val="005B29A2"/>
    <w:rsid w:val="005B2C37"/>
    <w:rsid w:val="005B2C3D"/>
    <w:rsid w:val="005B3262"/>
    <w:rsid w:val="005B3342"/>
    <w:rsid w:val="005B36D4"/>
    <w:rsid w:val="005B3E2A"/>
    <w:rsid w:val="005B6233"/>
    <w:rsid w:val="005B705A"/>
    <w:rsid w:val="005B71D7"/>
    <w:rsid w:val="005B7518"/>
    <w:rsid w:val="005B7D6C"/>
    <w:rsid w:val="005C027F"/>
    <w:rsid w:val="005C02A3"/>
    <w:rsid w:val="005C045E"/>
    <w:rsid w:val="005C056D"/>
    <w:rsid w:val="005C0A6F"/>
    <w:rsid w:val="005C16E9"/>
    <w:rsid w:val="005C200A"/>
    <w:rsid w:val="005C2478"/>
    <w:rsid w:val="005C277D"/>
    <w:rsid w:val="005C2A53"/>
    <w:rsid w:val="005C2D2C"/>
    <w:rsid w:val="005C3699"/>
    <w:rsid w:val="005C378E"/>
    <w:rsid w:val="005C3C75"/>
    <w:rsid w:val="005C3C93"/>
    <w:rsid w:val="005C51A1"/>
    <w:rsid w:val="005C53AA"/>
    <w:rsid w:val="005C5519"/>
    <w:rsid w:val="005C553F"/>
    <w:rsid w:val="005C5AEF"/>
    <w:rsid w:val="005C62E3"/>
    <w:rsid w:val="005C6483"/>
    <w:rsid w:val="005C72B3"/>
    <w:rsid w:val="005C7FDC"/>
    <w:rsid w:val="005D0188"/>
    <w:rsid w:val="005D0A50"/>
    <w:rsid w:val="005D0E8A"/>
    <w:rsid w:val="005D1699"/>
    <w:rsid w:val="005D1F7B"/>
    <w:rsid w:val="005D2792"/>
    <w:rsid w:val="005D28B6"/>
    <w:rsid w:val="005D2933"/>
    <w:rsid w:val="005D2A06"/>
    <w:rsid w:val="005D2DC6"/>
    <w:rsid w:val="005D3384"/>
    <w:rsid w:val="005D3408"/>
    <w:rsid w:val="005D3BD2"/>
    <w:rsid w:val="005D3E61"/>
    <w:rsid w:val="005D4000"/>
    <w:rsid w:val="005D42D0"/>
    <w:rsid w:val="005D54B6"/>
    <w:rsid w:val="005D54BF"/>
    <w:rsid w:val="005D56A8"/>
    <w:rsid w:val="005D5824"/>
    <w:rsid w:val="005D6F01"/>
    <w:rsid w:val="005E12F2"/>
    <w:rsid w:val="005E1A09"/>
    <w:rsid w:val="005E1E89"/>
    <w:rsid w:val="005E233B"/>
    <w:rsid w:val="005E264F"/>
    <w:rsid w:val="005E3360"/>
    <w:rsid w:val="005E366D"/>
    <w:rsid w:val="005E37B6"/>
    <w:rsid w:val="005E3954"/>
    <w:rsid w:val="005E3B52"/>
    <w:rsid w:val="005E3BDB"/>
    <w:rsid w:val="005E3E21"/>
    <w:rsid w:val="005E53C5"/>
    <w:rsid w:val="005E5636"/>
    <w:rsid w:val="005E56FD"/>
    <w:rsid w:val="005E57CA"/>
    <w:rsid w:val="005E6DA9"/>
    <w:rsid w:val="005E79B1"/>
    <w:rsid w:val="005E7A2E"/>
    <w:rsid w:val="005E7D73"/>
    <w:rsid w:val="005F043A"/>
    <w:rsid w:val="005F0920"/>
    <w:rsid w:val="005F0B10"/>
    <w:rsid w:val="005F1E8C"/>
    <w:rsid w:val="005F2075"/>
    <w:rsid w:val="005F2282"/>
    <w:rsid w:val="005F2796"/>
    <w:rsid w:val="005F2802"/>
    <w:rsid w:val="005F3EF6"/>
    <w:rsid w:val="005F422F"/>
    <w:rsid w:val="005F45F9"/>
    <w:rsid w:val="005F4834"/>
    <w:rsid w:val="005F55FF"/>
    <w:rsid w:val="005F5959"/>
    <w:rsid w:val="005F5989"/>
    <w:rsid w:val="005F5F04"/>
    <w:rsid w:val="005F6823"/>
    <w:rsid w:val="005F698D"/>
    <w:rsid w:val="005F779F"/>
    <w:rsid w:val="005F7E51"/>
    <w:rsid w:val="006000F6"/>
    <w:rsid w:val="00600485"/>
    <w:rsid w:val="006005DB"/>
    <w:rsid w:val="0060067B"/>
    <w:rsid w:val="006007B3"/>
    <w:rsid w:val="00600EE8"/>
    <w:rsid w:val="0060101B"/>
    <w:rsid w:val="0060180B"/>
    <w:rsid w:val="00602082"/>
    <w:rsid w:val="00602398"/>
    <w:rsid w:val="006025C8"/>
    <w:rsid w:val="00602AF5"/>
    <w:rsid w:val="00602CED"/>
    <w:rsid w:val="00602D05"/>
    <w:rsid w:val="00602F02"/>
    <w:rsid w:val="00603E8A"/>
    <w:rsid w:val="00604088"/>
    <w:rsid w:val="006047FF"/>
    <w:rsid w:val="00606370"/>
    <w:rsid w:val="006066AD"/>
    <w:rsid w:val="00606777"/>
    <w:rsid w:val="006069AB"/>
    <w:rsid w:val="00606AB6"/>
    <w:rsid w:val="00606AC5"/>
    <w:rsid w:val="00607810"/>
    <w:rsid w:val="00607A14"/>
    <w:rsid w:val="00610346"/>
    <w:rsid w:val="00610A8D"/>
    <w:rsid w:val="00610B54"/>
    <w:rsid w:val="00610CA3"/>
    <w:rsid w:val="00610F26"/>
    <w:rsid w:val="006110F0"/>
    <w:rsid w:val="0061148D"/>
    <w:rsid w:val="00611524"/>
    <w:rsid w:val="00611BEE"/>
    <w:rsid w:val="006124E8"/>
    <w:rsid w:val="00612C4C"/>
    <w:rsid w:val="006133D4"/>
    <w:rsid w:val="006133E6"/>
    <w:rsid w:val="00613436"/>
    <w:rsid w:val="006137A5"/>
    <w:rsid w:val="00613EF4"/>
    <w:rsid w:val="00613F3B"/>
    <w:rsid w:val="00614FA7"/>
    <w:rsid w:val="00615905"/>
    <w:rsid w:val="006165F0"/>
    <w:rsid w:val="00616D70"/>
    <w:rsid w:val="00616EB9"/>
    <w:rsid w:val="006174A6"/>
    <w:rsid w:val="00617E3C"/>
    <w:rsid w:val="0062016B"/>
    <w:rsid w:val="006206BE"/>
    <w:rsid w:val="0062072B"/>
    <w:rsid w:val="006214D1"/>
    <w:rsid w:val="006224F0"/>
    <w:rsid w:val="0062347D"/>
    <w:rsid w:val="00623D53"/>
    <w:rsid w:val="00624687"/>
    <w:rsid w:val="0062486D"/>
    <w:rsid w:val="00624AE3"/>
    <w:rsid w:val="00624D88"/>
    <w:rsid w:val="00624D98"/>
    <w:rsid w:val="0062564C"/>
    <w:rsid w:val="0062707B"/>
    <w:rsid w:val="006277F2"/>
    <w:rsid w:val="00627E5B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0B"/>
    <w:rsid w:val="00633B7E"/>
    <w:rsid w:val="0063418E"/>
    <w:rsid w:val="0063513F"/>
    <w:rsid w:val="0063577F"/>
    <w:rsid w:val="00635AE3"/>
    <w:rsid w:val="0063617C"/>
    <w:rsid w:val="006364AD"/>
    <w:rsid w:val="00636593"/>
    <w:rsid w:val="00636E5E"/>
    <w:rsid w:val="00637005"/>
    <w:rsid w:val="00637C1A"/>
    <w:rsid w:val="0064034A"/>
    <w:rsid w:val="006403FF"/>
    <w:rsid w:val="00640F37"/>
    <w:rsid w:val="00640FCE"/>
    <w:rsid w:val="006413CC"/>
    <w:rsid w:val="0064151E"/>
    <w:rsid w:val="00641B9F"/>
    <w:rsid w:val="00641D96"/>
    <w:rsid w:val="00641FB4"/>
    <w:rsid w:val="00642083"/>
    <w:rsid w:val="00642578"/>
    <w:rsid w:val="00643BCD"/>
    <w:rsid w:val="00644CE3"/>
    <w:rsid w:val="00644D0D"/>
    <w:rsid w:val="00644FAC"/>
    <w:rsid w:val="006450E1"/>
    <w:rsid w:val="006462F7"/>
    <w:rsid w:val="006468B8"/>
    <w:rsid w:val="00646E42"/>
    <w:rsid w:val="00647029"/>
    <w:rsid w:val="006475EA"/>
    <w:rsid w:val="006479AD"/>
    <w:rsid w:val="00650C7C"/>
    <w:rsid w:val="0065200F"/>
    <w:rsid w:val="00652C57"/>
    <w:rsid w:val="0065321A"/>
    <w:rsid w:val="006534ED"/>
    <w:rsid w:val="00653609"/>
    <w:rsid w:val="00653670"/>
    <w:rsid w:val="00653877"/>
    <w:rsid w:val="006538AC"/>
    <w:rsid w:val="00653CED"/>
    <w:rsid w:val="006544C7"/>
    <w:rsid w:val="00654D89"/>
    <w:rsid w:val="00655557"/>
    <w:rsid w:val="00655D18"/>
    <w:rsid w:val="00656031"/>
    <w:rsid w:val="00656263"/>
    <w:rsid w:val="0065647A"/>
    <w:rsid w:val="006565E1"/>
    <w:rsid w:val="00656B1D"/>
    <w:rsid w:val="00656D0C"/>
    <w:rsid w:val="0065716B"/>
    <w:rsid w:val="00657365"/>
    <w:rsid w:val="00657708"/>
    <w:rsid w:val="00657C46"/>
    <w:rsid w:val="00660193"/>
    <w:rsid w:val="00660A09"/>
    <w:rsid w:val="00661242"/>
    <w:rsid w:val="006615A1"/>
    <w:rsid w:val="0066202F"/>
    <w:rsid w:val="00662A86"/>
    <w:rsid w:val="00662BCB"/>
    <w:rsid w:val="00662FDF"/>
    <w:rsid w:val="0066361A"/>
    <w:rsid w:val="00664547"/>
    <w:rsid w:val="006647C2"/>
    <w:rsid w:val="00664C09"/>
    <w:rsid w:val="00664F9D"/>
    <w:rsid w:val="006650C6"/>
    <w:rsid w:val="006657C6"/>
    <w:rsid w:val="00666011"/>
    <w:rsid w:val="0066652F"/>
    <w:rsid w:val="006666A7"/>
    <w:rsid w:val="00666E69"/>
    <w:rsid w:val="006671CC"/>
    <w:rsid w:val="00667323"/>
    <w:rsid w:val="0066773D"/>
    <w:rsid w:val="0066776A"/>
    <w:rsid w:val="00667CEC"/>
    <w:rsid w:val="0067011C"/>
    <w:rsid w:val="0067062D"/>
    <w:rsid w:val="006708F6"/>
    <w:rsid w:val="006709BD"/>
    <w:rsid w:val="0067117C"/>
    <w:rsid w:val="0067172B"/>
    <w:rsid w:val="00671A6B"/>
    <w:rsid w:val="0067209E"/>
    <w:rsid w:val="0067217C"/>
    <w:rsid w:val="00672502"/>
    <w:rsid w:val="00672576"/>
    <w:rsid w:val="00672855"/>
    <w:rsid w:val="00673D4A"/>
    <w:rsid w:val="006740DA"/>
    <w:rsid w:val="0067449D"/>
    <w:rsid w:val="00674988"/>
    <w:rsid w:val="00674D33"/>
    <w:rsid w:val="00674F54"/>
    <w:rsid w:val="00675924"/>
    <w:rsid w:val="00676279"/>
    <w:rsid w:val="006763F1"/>
    <w:rsid w:val="00676905"/>
    <w:rsid w:val="00676F37"/>
    <w:rsid w:val="00677020"/>
    <w:rsid w:val="00677107"/>
    <w:rsid w:val="0067754F"/>
    <w:rsid w:val="00680311"/>
    <w:rsid w:val="0068057D"/>
    <w:rsid w:val="00680883"/>
    <w:rsid w:val="006809F4"/>
    <w:rsid w:val="00680A22"/>
    <w:rsid w:val="0068102F"/>
    <w:rsid w:val="006813A5"/>
    <w:rsid w:val="006814DC"/>
    <w:rsid w:val="00681DFF"/>
    <w:rsid w:val="00682693"/>
    <w:rsid w:val="00682ADD"/>
    <w:rsid w:val="00682DD6"/>
    <w:rsid w:val="006836DF"/>
    <w:rsid w:val="00683871"/>
    <w:rsid w:val="006838AF"/>
    <w:rsid w:val="00683F9A"/>
    <w:rsid w:val="00684161"/>
    <w:rsid w:val="00684358"/>
    <w:rsid w:val="0068450B"/>
    <w:rsid w:val="00684CE6"/>
    <w:rsid w:val="006859C8"/>
    <w:rsid w:val="006867AF"/>
    <w:rsid w:val="00686B4F"/>
    <w:rsid w:val="00686BCD"/>
    <w:rsid w:val="00686C71"/>
    <w:rsid w:val="00690999"/>
    <w:rsid w:val="00690C66"/>
    <w:rsid w:val="00690D5C"/>
    <w:rsid w:val="00691277"/>
    <w:rsid w:val="0069133B"/>
    <w:rsid w:val="006917C4"/>
    <w:rsid w:val="00691982"/>
    <w:rsid w:val="00691B74"/>
    <w:rsid w:val="006924F9"/>
    <w:rsid w:val="00692ED8"/>
    <w:rsid w:val="006933F5"/>
    <w:rsid w:val="006935CD"/>
    <w:rsid w:val="00693E39"/>
    <w:rsid w:val="00695389"/>
    <w:rsid w:val="00695619"/>
    <w:rsid w:val="006965AC"/>
    <w:rsid w:val="006965BE"/>
    <w:rsid w:val="00696BD1"/>
    <w:rsid w:val="0069705A"/>
    <w:rsid w:val="006973DE"/>
    <w:rsid w:val="006975E4"/>
    <w:rsid w:val="00697BF8"/>
    <w:rsid w:val="00697CA5"/>
    <w:rsid w:val="006A16EB"/>
    <w:rsid w:val="006A17B6"/>
    <w:rsid w:val="006A1FCB"/>
    <w:rsid w:val="006A2418"/>
    <w:rsid w:val="006A2C36"/>
    <w:rsid w:val="006A3086"/>
    <w:rsid w:val="006A32D8"/>
    <w:rsid w:val="006A3745"/>
    <w:rsid w:val="006A39C6"/>
    <w:rsid w:val="006A43E0"/>
    <w:rsid w:val="006A482C"/>
    <w:rsid w:val="006A4ADC"/>
    <w:rsid w:val="006A4B1A"/>
    <w:rsid w:val="006A4B36"/>
    <w:rsid w:val="006A4FDA"/>
    <w:rsid w:val="006A53C9"/>
    <w:rsid w:val="006A5AE6"/>
    <w:rsid w:val="006A5E91"/>
    <w:rsid w:val="006A69FF"/>
    <w:rsid w:val="006A72A6"/>
    <w:rsid w:val="006A7410"/>
    <w:rsid w:val="006B0382"/>
    <w:rsid w:val="006B20FE"/>
    <w:rsid w:val="006B2720"/>
    <w:rsid w:val="006B2E00"/>
    <w:rsid w:val="006B3383"/>
    <w:rsid w:val="006B36AB"/>
    <w:rsid w:val="006B38A5"/>
    <w:rsid w:val="006B3A04"/>
    <w:rsid w:val="006B4302"/>
    <w:rsid w:val="006B46AF"/>
    <w:rsid w:val="006B4800"/>
    <w:rsid w:val="006B4838"/>
    <w:rsid w:val="006B4D1B"/>
    <w:rsid w:val="006B699C"/>
    <w:rsid w:val="006B6CEF"/>
    <w:rsid w:val="006B6E56"/>
    <w:rsid w:val="006B71FA"/>
    <w:rsid w:val="006B722C"/>
    <w:rsid w:val="006B72EA"/>
    <w:rsid w:val="006B75D4"/>
    <w:rsid w:val="006B75EF"/>
    <w:rsid w:val="006B770E"/>
    <w:rsid w:val="006B7A2B"/>
    <w:rsid w:val="006B7AC3"/>
    <w:rsid w:val="006B7E26"/>
    <w:rsid w:val="006B7F54"/>
    <w:rsid w:val="006C00DE"/>
    <w:rsid w:val="006C05DE"/>
    <w:rsid w:val="006C14C8"/>
    <w:rsid w:val="006C20DB"/>
    <w:rsid w:val="006C2174"/>
    <w:rsid w:val="006C2598"/>
    <w:rsid w:val="006C2673"/>
    <w:rsid w:val="006C293C"/>
    <w:rsid w:val="006C2BA8"/>
    <w:rsid w:val="006C4215"/>
    <w:rsid w:val="006C4380"/>
    <w:rsid w:val="006C43A6"/>
    <w:rsid w:val="006C43AC"/>
    <w:rsid w:val="006C4B5D"/>
    <w:rsid w:val="006C5531"/>
    <w:rsid w:val="006C58A1"/>
    <w:rsid w:val="006C5B06"/>
    <w:rsid w:val="006C61CE"/>
    <w:rsid w:val="006C634E"/>
    <w:rsid w:val="006C63D8"/>
    <w:rsid w:val="006C70A6"/>
    <w:rsid w:val="006C72C5"/>
    <w:rsid w:val="006C7586"/>
    <w:rsid w:val="006C77C5"/>
    <w:rsid w:val="006D0569"/>
    <w:rsid w:val="006D146D"/>
    <w:rsid w:val="006D14CE"/>
    <w:rsid w:val="006D164E"/>
    <w:rsid w:val="006D18DF"/>
    <w:rsid w:val="006D1DCC"/>
    <w:rsid w:val="006D22FE"/>
    <w:rsid w:val="006D2AD8"/>
    <w:rsid w:val="006D2D46"/>
    <w:rsid w:val="006D2D5D"/>
    <w:rsid w:val="006D315F"/>
    <w:rsid w:val="006D397F"/>
    <w:rsid w:val="006D3BBC"/>
    <w:rsid w:val="006D4126"/>
    <w:rsid w:val="006D42CE"/>
    <w:rsid w:val="006D49F9"/>
    <w:rsid w:val="006D4E1D"/>
    <w:rsid w:val="006D4FE9"/>
    <w:rsid w:val="006D5266"/>
    <w:rsid w:val="006D560F"/>
    <w:rsid w:val="006D5729"/>
    <w:rsid w:val="006D57B6"/>
    <w:rsid w:val="006D5B00"/>
    <w:rsid w:val="006D5E06"/>
    <w:rsid w:val="006D6B70"/>
    <w:rsid w:val="006D7074"/>
    <w:rsid w:val="006D72BA"/>
    <w:rsid w:val="006D752E"/>
    <w:rsid w:val="006D7E79"/>
    <w:rsid w:val="006E0150"/>
    <w:rsid w:val="006E0C9F"/>
    <w:rsid w:val="006E146F"/>
    <w:rsid w:val="006E1A9A"/>
    <w:rsid w:val="006E1C5F"/>
    <w:rsid w:val="006E2194"/>
    <w:rsid w:val="006E243B"/>
    <w:rsid w:val="006E25AA"/>
    <w:rsid w:val="006E2B94"/>
    <w:rsid w:val="006E3163"/>
    <w:rsid w:val="006E32D7"/>
    <w:rsid w:val="006E3410"/>
    <w:rsid w:val="006E3BB0"/>
    <w:rsid w:val="006E3BB3"/>
    <w:rsid w:val="006E3FF3"/>
    <w:rsid w:val="006E40CE"/>
    <w:rsid w:val="006E4334"/>
    <w:rsid w:val="006E4C1B"/>
    <w:rsid w:val="006E5CB2"/>
    <w:rsid w:val="006E6893"/>
    <w:rsid w:val="006E6E92"/>
    <w:rsid w:val="006E7DF3"/>
    <w:rsid w:val="006F0210"/>
    <w:rsid w:val="006F048C"/>
    <w:rsid w:val="006F1001"/>
    <w:rsid w:val="006F15AE"/>
    <w:rsid w:val="006F26AD"/>
    <w:rsid w:val="006F3217"/>
    <w:rsid w:val="006F33E1"/>
    <w:rsid w:val="006F369C"/>
    <w:rsid w:val="006F36AF"/>
    <w:rsid w:val="006F3FCC"/>
    <w:rsid w:val="006F4DB1"/>
    <w:rsid w:val="006F57C3"/>
    <w:rsid w:val="006F59EC"/>
    <w:rsid w:val="006F5EB4"/>
    <w:rsid w:val="006F6649"/>
    <w:rsid w:val="006F6A82"/>
    <w:rsid w:val="006F6E11"/>
    <w:rsid w:val="006F6EDA"/>
    <w:rsid w:val="006F724F"/>
    <w:rsid w:val="006F7D53"/>
    <w:rsid w:val="006F7D69"/>
    <w:rsid w:val="006F7D98"/>
    <w:rsid w:val="0070048A"/>
    <w:rsid w:val="00700520"/>
    <w:rsid w:val="007013C8"/>
    <w:rsid w:val="00701492"/>
    <w:rsid w:val="00701916"/>
    <w:rsid w:val="00701F4D"/>
    <w:rsid w:val="00702046"/>
    <w:rsid w:val="007023C7"/>
    <w:rsid w:val="00702417"/>
    <w:rsid w:val="007027B9"/>
    <w:rsid w:val="0070372F"/>
    <w:rsid w:val="00703DB1"/>
    <w:rsid w:val="007046C1"/>
    <w:rsid w:val="0070493B"/>
    <w:rsid w:val="0070513A"/>
    <w:rsid w:val="00705CC4"/>
    <w:rsid w:val="00705DB0"/>
    <w:rsid w:val="00706742"/>
    <w:rsid w:val="0070716C"/>
    <w:rsid w:val="00707179"/>
    <w:rsid w:val="0070749F"/>
    <w:rsid w:val="007079C5"/>
    <w:rsid w:val="00710202"/>
    <w:rsid w:val="00711220"/>
    <w:rsid w:val="007118D3"/>
    <w:rsid w:val="007119C6"/>
    <w:rsid w:val="00711CD9"/>
    <w:rsid w:val="00712195"/>
    <w:rsid w:val="00713155"/>
    <w:rsid w:val="0071376E"/>
    <w:rsid w:val="00713974"/>
    <w:rsid w:val="00714AB2"/>
    <w:rsid w:val="007154C0"/>
    <w:rsid w:val="00715AE5"/>
    <w:rsid w:val="00715B98"/>
    <w:rsid w:val="007169E7"/>
    <w:rsid w:val="00717958"/>
    <w:rsid w:val="007202E1"/>
    <w:rsid w:val="0072140F"/>
    <w:rsid w:val="00721B06"/>
    <w:rsid w:val="00721CA8"/>
    <w:rsid w:val="00721CB5"/>
    <w:rsid w:val="00722261"/>
    <w:rsid w:val="00722D74"/>
    <w:rsid w:val="00723493"/>
    <w:rsid w:val="00723A83"/>
    <w:rsid w:val="00723F96"/>
    <w:rsid w:val="007247EB"/>
    <w:rsid w:val="00725125"/>
    <w:rsid w:val="007252B1"/>
    <w:rsid w:val="00725805"/>
    <w:rsid w:val="007267E8"/>
    <w:rsid w:val="0072696C"/>
    <w:rsid w:val="00727089"/>
    <w:rsid w:val="007270E2"/>
    <w:rsid w:val="00727261"/>
    <w:rsid w:val="00727A28"/>
    <w:rsid w:val="00727C0C"/>
    <w:rsid w:val="00727C9E"/>
    <w:rsid w:val="0073024F"/>
    <w:rsid w:val="00730274"/>
    <w:rsid w:val="00731132"/>
    <w:rsid w:val="0073154E"/>
    <w:rsid w:val="00731B98"/>
    <w:rsid w:val="00731F53"/>
    <w:rsid w:val="007320AE"/>
    <w:rsid w:val="007326BA"/>
    <w:rsid w:val="0073274A"/>
    <w:rsid w:val="0073277E"/>
    <w:rsid w:val="00732F26"/>
    <w:rsid w:val="0073312A"/>
    <w:rsid w:val="0073354C"/>
    <w:rsid w:val="007335D8"/>
    <w:rsid w:val="00733650"/>
    <w:rsid w:val="00734366"/>
    <w:rsid w:val="007343EF"/>
    <w:rsid w:val="00734AE3"/>
    <w:rsid w:val="00734B1E"/>
    <w:rsid w:val="00734E77"/>
    <w:rsid w:val="00734EBB"/>
    <w:rsid w:val="00734F7F"/>
    <w:rsid w:val="007350DE"/>
    <w:rsid w:val="00735255"/>
    <w:rsid w:val="007352EC"/>
    <w:rsid w:val="00735599"/>
    <w:rsid w:val="0073603D"/>
    <w:rsid w:val="00736164"/>
    <w:rsid w:val="007361E3"/>
    <w:rsid w:val="007365EB"/>
    <w:rsid w:val="00736700"/>
    <w:rsid w:val="007377A3"/>
    <w:rsid w:val="00737E4A"/>
    <w:rsid w:val="007404F2"/>
    <w:rsid w:val="00740547"/>
    <w:rsid w:val="007405D9"/>
    <w:rsid w:val="00741320"/>
    <w:rsid w:val="00741BC3"/>
    <w:rsid w:val="00741CFF"/>
    <w:rsid w:val="00741EF3"/>
    <w:rsid w:val="007421EE"/>
    <w:rsid w:val="007422C3"/>
    <w:rsid w:val="0074259B"/>
    <w:rsid w:val="00742621"/>
    <w:rsid w:val="00744D79"/>
    <w:rsid w:val="00745155"/>
    <w:rsid w:val="007456DB"/>
    <w:rsid w:val="00745CE4"/>
    <w:rsid w:val="007460C7"/>
    <w:rsid w:val="00746231"/>
    <w:rsid w:val="0074657F"/>
    <w:rsid w:val="00746839"/>
    <w:rsid w:val="00746D4D"/>
    <w:rsid w:val="00746F32"/>
    <w:rsid w:val="00747428"/>
    <w:rsid w:val="00747986"/>
    <w:rsid w:val="00747C55"/>
    <w:rsid w:val="007500C7"/>
    <w:rsid w:val="0075011E"/>
    <w:rsid w:val="007502B7"/>
    <w:rsid w:val="007504A5"/>
    <w:rsid w:val="00750544"/>
    <w:rsid w:val="00750967"/>
    <w:rsid w:val="00751262"/>
    <w:rsid w:val="00751B57"/>
    <w:rsid w:val="00753699"/>
    <w:rsid w:val="007538E4"/>
    <w:rsid w:val="007543CA"/>
    <w:rsid w:val="00754877"/>
    <w:rsid w:val="007549C4"/>
    <w:rsid w:val="007551DB"/>
    <w:rsid w:val="007552E4"/>
    <w:rsid w:val="0075598F"/>
    <w:rsid w:val="00755F0E"/>
    <w:rsid w:val="00756ED5"/>
    <w:rsid w:val="00757617"/>
    <w:rsid w:val="007579E4"/>
    <w:rsid w:val="00757DC5"/>
    <w:rsid w:val="00757FB9"/>
    <w:rsid w:val="007605D1"/>
    <w:rsid w:val="007607C5"/>
    <w:rsid w:val="00760918"/>
    <w:rsid w:val="00760D49"/>
    <w:rsid w:val="00761644"/>
    <w:rsid w:val="007617C4"/>
    <w:rsid w:val="007619D7"/>
    <w:rsid w:val="00762B69"/>
    <w:rsid w:val="00762C1D"/>
    <w:rsid w:val="00762F54"/>
    <w:rsid w:val="007631EF"/>
    <w:rsid w:val="00763BE6"/>
    <w:rsid w:val="00764492"/>
    <w:rsid w:val="00766832"/>
    <w:rsid w:val="00766EAB"/>
    <w:rsid w:val="007675D3"/>
    <w:rsid w:val="007675DF"/>
    <w:rsid w:val="00767D3C"/>
    <w:rsid w:val="00770121"/>
    <w:rsid w:val="007702E3"/>
    <w:rsid w:val="007702F0"/>
    <w:rsid w:val="0077196B"/>
    <w:rsid w:val="007732B3"/>
    <w:rsid w:val="00773B2D"/>
    <w:rsid w:val="00773F94"/>
    <w:rsid w:val="007741D6"/>
    <w:rsid w:val="0077489D"/>
    <w:rsid w:val="00774E76"/>
    <w:rsid w:val="0077589B"/>
    <w:rsid w:val="007763CC"/>
    <w:rsid w:val="00776F25"/>
    <w:rsid w:val="00777065"/>
    <w:rsid w:val="0077724B"/>
    <w:rsid w:val="00777731"/>
    <w:rsid w:val="00777C7B"/>
    <w:rsid w:val="00777F76"/>
    <w:rsid w:val="00780623"/>
    <w:rsid w:val="0078075F"/>
    <w:rsid w:val="0078094A"/>
    <w:rsid w:val="00780A65"/>
    <w:rsid w:val="00780BB4"/>
    <w:rsid w:val="00780F38"/>
    <w:rsid w:val="0078100D"/>
    <w:rsid w:val="007813E1"/>
    <w:rsid w:val="007814EB"/>
    <w:rsid w:val="00781D6E"/>
    <w:rsid w:val="007823D0"/>
    <w:rsid w:val="00782BCE"/>
    <w:rsid w:val="00783158"/>
    <w:rsid w:val="00783369"/>
    <w:rsid w:val="00783405"/>
    <w:rsid w:val="007834CF"/>
    <w:rsid w:val="007838F0"/>
    <w:rsid w:val="007839BA"/>
    <w:rsid w:val="00784015"/>
    <w:rsid w:val="00784694"/>
    <w:rsid w:val="0078494D"/>
    <w:rsid w:val="00785FD4"/>
    <w:rsid w:val="007869E8"/>
    <w:rsid w:val="00786D4C"/>
    <w:rsid w:val="007870CF"/>
    <w:rsid w:val="00787211"/>
    <w:rsid w:val="007903F1"/>
    <w:rsid w:val="007906A5"/>
    <w:rsid w:val="00790BCC"/>
    <w:rsid w:val="00790D42"/>
    <w:rsid w:val="00790EEA"/>
    <w:rsid w:val="00790F02"/>
    <w:rsid w:val="00791138"/>
    <w:rsid w:val="0079124C"/>
    <w:rsid w:val="007913A0"/>
    <w:rsid w:val="007916E6"/>
    <w:rsid w:val="0079170F"/>
    <w:rsid w:val="00791A0D"/>
    <w:rsid w:val="0079221D"/>
    <w:rsid w:val="007926E4"/>
    <w:rsid w:val="00792A7F"/>
    <w:rsid w:val="007930C3"/>
    <w:rsid w:val="00793BB9"/>
    <w:rsid w:val="00794ACF"/>
    <w:rsid w:val="00794C00"/>
    <w:rsid w:val="0079544E"/>
    <w:rsid w:val="007959CC"/>
    <w:rsid w:val="00796A0F"/>
    <w:rsid w:val="00796FDF"/>
    <w:rsid w:val="0079736F"/>
    <w:rsid w:val="007A03D6"/>
    <w:rsid w:val="007A050E"/>
    <w:rsid w:val="007A0636"/>
    <w:rsid w:val="007A0736"/>
    <w:rsid w:val="007A1873"/>
    <w:rsid w:val="007A22B8"/>
    <w:rsid w:val="007A2D34"/>
    <w:rsid w:val="007A3B52"/>
    <w:rsid w:val="007A48A2"/>
    <w:rsid w:val="007A4A93"/>
    <w:rsid w:val="007A569C"/>
    <w:rsid w:val="007A6B5A"/>
    <w:rsid w:val="007A6E00"/>
    <w:rsid w:val="007A7E71"/>
    <w:rsid w:val="007B031A"/>
    <w:rsid w:val="007B0498"/>
    <w:rsid w:val="007B08ED"/>
    <w:rsid w:val="007B1850"/>
    <w:rsid w:val="007B1AFA"/>
    <w:rsid w:val="007B222F"/>
    <w:rsid w:val="007B27A7"/>
    <w:rsid w:val="007B27F7"/>
    <w:rsid w:val="007B2B4D"/>
    <w:rsid w:val="007B4AC7"/>
    <w:rsid w:val="007B5148"/>
    <w:rsid w:val="007B5593"/>
    <w:rsid w:val="007B57D8"/>
    <w:rsid w:val="007B58DE"/>
    <w:rsid w:val="007B636D"/>
    <w:rsid w:val="007B64E6"/>
    <w:rsid w:val="007B6514"/>
    <w:rsid w:val="007B668A"/>
    <w:rsid w:val="007B6894"/>
    <w:rsid w:val="007B7186"/>
    <w:rsid w:val="007B7C77"/>
    <w:rsid w:val="007B7DC3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8F1"/>
    <w:rsid w:val="007C3C93"/>
    <w:rsid w:val="007C3EAA"/>
    <w:rsid w:val="007C4411"/>
    <w:rsid w:val="007C476E"/>
    <w:rsid w:val="007C4899"/>
    <w:rsid w:val="007C4E92"/>
    <w:rsid w:val="007C5925"/>
    <w:rsid w:val="007C5BD4"/>
    <w:rsid w:val="007C5C22"/>
    <w:rsid w:val="007C5E61"/>
    <w:rsid w:val="007C69A7"/>
    <w:rsid w:val="007C6C5F"/>
    <w:rsid w:val="007C74D3"/>
    <w:rsid w:val="007C76AD"/>
    <w:rsid w:val="007D008C"/>
    <w:rsid w:val="007D0B52"/>
    <w:rsid w:val="007D0F7B"/>
    <w:rsid w:val="007D2260"/>
    <w:rsid w:val="007D324A"/>
    <w:rsid w:val="007D3B54"/>
    <w:rsid w:val="007D3BA1"/>
    <w:rsid w:val="007D40BA"/>
    <w:rsid w:val="007D41DF"/>
    <w:rsid w:val="007D47DF"/>
    <w:rsid w:val="007D550C"/>
    <w:rsid w:val="007D55B4"/>
    <w:rsid w:val="007D56CD"/>
    <w:rsid w:val="007D5967"/>
    <w:rsid w:val="007D5C3A"/>
    <w:rsid w:val="007D5EE9"/>
    <w:rsid w:val="007D628A"/>
    <w:rsid w:val="007D69BB"/>
    <w:rsid w:val="007D6B71"/>
    <w:rsid w:val="007D717B"/>
    <w:rsid w:val="007D79C1"/>
    <w:rsid w:val="007D7D2E"/>
    <w:rsid w:val="007D7F29"/>
    <w:rsid w:val="007E05B5"/>
    <w:rsid w:val="007E088B"/>
    <w:rsid w:val="007E098F"/>
    <w:rsid w:val="007E2147"/>
    <w:rsid w:val="007E221D"/>
    <w:rsid w:val="007E2351"/>
    <w:rsid w:val="007E296A"/>
    <w:rsid w:val="007E2B33"/>
    <w:rsid w:val="007E2E08"/>
    <w:rsid w:val="007E3189"/>
    <w:rsid w:val="007E33B6"/>
    <w:rsid w:val="007E4706"/>
    <w:rsid w:val="007E4977"/>
    <w:rsid w:val="007E4E3C"/>
    <w:rsid w:val="007E4F82"/>
    <w:rsid w:val="007E501D"/>
    <w:rsid w:val="007E5542"/>
    <w:rsid w:val="007E656A"/>
    <w:rsid w:val="007E68CB"/>
    <w:rsid w:val="007E6AAC"/>
    <w:rsid w:val="007E6CEF"/>
    <w:rsid w:val="007E6E01"/>
    <w:rsid w:val="007E6ECB"/>
    <w:rsid w:val="007E7723"/>
    <w:rsid w:val="007E7810"/>
    <w:rsid w:val="007E7C5E"/>
    <w:rsid w:val="007E7ECC"/>
    <w:rsid w:val="007E7F57"/>
    <w:rsid w:val="007F0143"/>
    <w:rsid w:val="007F066F"/>
    <w:rsid w:val="007F097A"/>
    <w:rsid w:val="007F0B3A"/>
    <w:rsid w:val="007F0DB3"/>
    <w:rsid w:val="007F11E0"/>
    <w:rsid w:val="007F12D1"/>
    <w:rsid w:val="007F27BA"/>
    <w:rsid w:val="007F2910"/>
    <w:rsid w:val="007F301E"/>
    <w:rsid w:val="007F3450"/>
    <w:rsid w:val="007F3AA2"/>
    <w:rsid w:val="007F4893"/>
    <w:rsid w:val="007F49A5"/>
    <w:rsid w:val="007F4A1B"/>
    <w:rsid w:val="007F54A7"/>
    <w:rsid w:val="007F5B8F"/>
    <w:rsid w:val="007F5E8C"/>
    <w:rsid w:val="007F630A"/>
    <w:rsid w:val="007F6EDB"/>
    <w:rsid w:val="007F7004"/>
    <w:rsid w:val="007F7109"/>
    <w:rsid w:val="007F723E"/>
    <w:rsid w:val="007F7464"/>
    <w:rsid w:val="007F7810"/>
    <w:rsid w:val="007F795B"/>
    <w:rsid w:val="008009E3"/>
    <w:rsid w:val="00800ADA"/>
    <w:rsid w:val="00800AF8"/>
    <w:rsid w:val="00800E7D"/>
    <w:rsid w:val="008023BC"/>
    <w:rsid w:val="008024DE"/>
    <w:rsid w:val="00802799"/>
    <w:rsid w:val="00802D7F"/>
    <w:rsid w:val="008031B4"/>
    <w:rsid w:val="008033E0"/>
    <w:rsid w:val="008037BA"/>
    <w:rsid w:val="0080385B"/>
    <w:rsid w:val="008048E9"/>
    <w:rsid w:val="00805576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2DD6"/>
    <w:rsid w:val="00813C7F"/>
    <w:rsid w:val="00813EB0"/>
    <w:rsid w:val="008147E8"/>
    <w:rsid w:val="00814812"/>
    <w:rsid w:val="008150ED"/>
    <w:rsid w:val="0081538C"/>
    <w:rsid w:val="00815445"/>
    <w:rsid w:val="008176B6"/>
    <w:rsid w:val="00817DC8"/>
    <w:rsid w:val="0082019B"/>
    <w:rsid w:val="008226DF"/>
    <w:rsid w:val="00822A4B"/>
    <w:rsid w:val="00822C30"/>
    <w:rsid w:val="00823E63"/>
    <w:rsid w:val="0082469F"/>
    <w:rsid w:val="008257E3"/>
    <w:rsid w:val="0082755E"/>
    <w:rsid w:val="008300BC"/>
    <w:rsid w:val="008303A4"/>
    <w:rsid w:val="0083047A"/>
    <w:rsid w:val="0083056F"/>
    <w:rsid w:val="00830AEE"/>
    <w:rsid w:val="00830C06"/>
    <w:rsid w:val="00830D04"/>
    <w:rsid w:val="00830FA6"/>
    <w:rsid w:val="00831954"/>
    <w:rsid w:val="008322B1"/>
    <w:rsid w:val="00832347"/>
    <w:rsid w:val="00832916"/>
    <w:rsid w:val="00832A24"/>
    <w:rsid w:val="00832DEE"/>
    <w:rsid w:val="00832FA6"/>
    <w:rsid w:val="0083307D"/>
    <w:rsid w:val="00833804"/>
    <w:rsid w:val="00833C5D"/>
    <w:rsid w:val="00834836"/>
    <w:rsid w:val="00834DFA"/>
    <w:rsid w:val="00835C27"/>
    <w:rsid w:val="00835E78"/>
    <w:rsid w:val="0083601C"/>
    <w:rsid w:val="00836BD1"/>
    <w:rsid w:val="00836D80"/>
    <w:rsid w:val="008377E8"/>
    <w:rsid w:val="0083792D"/>
    <w:rsid w:val="00840708"/>
    <w:rsid w:val="00841BDD"/>
    <w:rsid w:val="008424B2"/>
    <w:rsid w:val="00842BBB"/>
    <w:rsid w:val="00842F8F"/>
    <w:rsid w:val="00843CBE"/>
    <w:rsid w:val="00843CC3"/>
    <w:rsid w:val="008456AD"/>
    <w:rsid w:val="00845947"/>
    <w:rsid w:val="0084613B"/>
    <w:rsid w:val="0084790C"/>
    <w:rsid w:val="00847957"/>
    <w:rsid w:val="00847C4F"/>
    <w:rsid w:val="008502F4"/>
    <w:rsid w:val="00850350"/>
    <w:rsid w:val="0085072F"/>
    <w:rsid w:val="00850944"/>
    <w:rsid w:val="008509A3"/>
    <w:rsid w:val="0085103E"/>
    <w:rsid w:val="00851327"/>
    <w:rsid w:val="00851A18"/>
    <w:rsid w:val="008523D0"/>
    <w:rsid w:val="008532AB"/>
    <w:rsid w:val="008538F4"/>
    <w:rsid w:val="00853ABA"/>
    <w:rsid w:val="00853D18"/>
    <w:rsid w:val="00853D5C"/>
    <w:rsid w:val="00853F63"/>
    <w:rsid w:val="00853FD5"/>
    <w:rsid w:val="00855DAC"/>
    <w:rsid w:val="00857CD6"/>
    <w:rsid w:val="00857DEC"/>
    <w:rsid w:val="008608DE"/>
    <w:rsid w:val="00861D75"/>
    <w:rsid w:val="00861E39"/>
    <w:rsid w:val="008620E5"/>
    <w:rsid w:val="00866225"/>
    <w:rsid w:val="0086683E"/>
    <w:rsid w:val="00867245"/>
    <w:rsid w:val="008675A5"/>
    <w:rsid w:val="00867BCB"/>
    <w:rsid w:val="008703E0"/>
    <w:rsid w:val="008704ED"/>
    <w:rsid w:val="008719B2"/>
    <w:rsid w:val="00872356"/>
    <w:rsid w:val="00872920"/>
    <w:rsid w:val="00872C29"/>
    <w:rsid w:val="008734EE"/>
    <w:rsid w:val="00873C0F"/>
    <w:rsid w:val="008744C5"/>
    <w:rsid w:val="00874C38"/>
    <w:rsid w:val="00875EDA"/>
    <w:rsid w:val="00875FF3"/>
    <w:rsid w:val="008762EE"/>
    <w:rsid w:val="0087631F"/>
    <w:rsid w:val="00876758"/>
    <w:rsid w:val="00877BDB"/>
    <w:rsid w:val="008802ED"/>
    <w:rsid w:val="00880B26"/>
    <w:rsid w:val="00880B4D"/>
    <w:rsid w:val="00880DC8"/>
    <w:rsid w:val="00880ED3"/>
    <w:rsid w:val="00881AD2"/>
    <w:rsid w:val="00882955"/>
    <w:rsid w:val="00882BB6"/>
    <w:rsid w:val="008834A3"/>
    <w:rsid w:val="0088425C"/>
    <w:rsid w:val="00884979"/>
    <w:rsid w:val="00884AF8"/>
    <w:rsid w:val="00885070"/>
    <w:rsid w:val="00885C34"/>
    <w:rsid w:val="00885FE1"/>
    <w:rsid w:val="008863DC"/>
    <w:rsid w:val="008863E5"/>
    <w:rsid w:val="008866B5"/>
    <w:rsid w:val="00886F52"/>
    <w:rsid w:val="00887F18"/>
    <w:rsid w:val="00890E6C"/>
    <w:rsid w:val="00890F0B"/>
    <w:rsid w:val="00891109"/>
    <w:rsid w:val="00891118"/>
    <w:rsid w:val="00891325"/>
    <w:rsid w:val="008915ED"/>
    <w:rsid w:val="00891D5E"/>
    <w:rsid w:val="008926C8"/>
    <w:rsid w:val="00892C89"/>
    <w:rsid w:val="00894146"/>
    <w:rsid w:val="0089437D"/>
    <w:rsid w:val="0089520B"/>
    <w:rsid w:val="008956F5"/>
    <w:rsid w:val="00895973"/>
    <w:rsid w:val="008966F5"/>
    <w:rsid w:val="00896D74"/>
    <w:rsid w:val="0089708C"/>
    <w:rsid w:val="00897880"/>
    <w:rsid w:val="00897B6C"/>
    <w:rsid w:val="00897D0B"/>
    <w:rsid w:val="008A042C"/>
    <w:rsid w:val="008A06D8"/>
    <w:rsid w:val="008A11DB"/>
    <w:rsid w:val="008A1BA5"/>
    <w:rsid w:val="008A226C"/>
    <w:rsid w:val="008A23B1"/>
    <w:rsid w:val="008A2646"/>
    <w:rsid w:val="008A2A49"/>
    <w:rsid w:val="008A2EAD"/>
    <w:rsid w:val="008A3122"/>
    <w:rsid w:val="008A347E"/>
    <w:rsid w:val="008A3786"/>
    <w:rsid w:val="008A3A5A"/>
    <w:rsid w:val="008A46FE"/>
    <w:rsid w:val="008A52F3"/>
    <w:rsid w:val="008A538C"/>
    <w:rsid w:val="008A56F1"/>
    <w:rsid w:val="008A5CAA"/>
    <w:rsid w:val="008A5D5C"/>
    <w:rsid w:val="008A63DD"/>
    <w:rsid w:val="008A6DE4"/>
    <w:rsid w:val="008A73AF"/>
    <w:rsid w:val="008A7722"/>
    <w:rsid w:val="008A7AC7"/>
    <w:rsid w:val="008A7CE5"/>
    <w:rsid w:val="008A7E36"/>
    <w:rsid w:val="008B0397"/>
    <w:rsid w:val="008B0414"/>
    <w:rsid w:val="008B0854"/>
    <w:rsid w:val="008B11C6"/>
    <w:rsid w:val="008B149D"/>
    <w:rsid w:val="008B1659"/>
    <w:rsid w:val="008B1785"/>
    <w:rsid w:val="008B1A56"/>
    <w:rsid w:val="008B21ED"/>
    <w:rsid w:val="008B2441"/>
    <w:rsid w:val="008B270A"/>
    <w:rsid w:val="008B27A3"/>
    <w:rsid w:val="008B27F9"/>
    <w:rsid w:val="008B31DA"/>
    <w:rsid w:val="008B3618"/>
    <w:rsid w:val="008B4111"/>
    <w:rsid w:val="008B4BF9"/>
    <w:rsid w:val="008B506E"/>
    <w:rsid w:val="008B5282"/>
    <w:rsid w:val="008B5544"/>
    <w:rsid w:val="008B56C6"/>
    <w:rsid w:val="008B589F"/>
    <w:rsid w:val="008B6EF6"/>
    <w:rsid w:val="008B7452"/>
    <w:rsid w:val="008B750F"/>
    <w:rsid w:val="008B7CDA"/>
    <w:rsid w:val="008C0351"/>
    <w:rsid w:val="008C03C8"/>
    <w:rsid w:val="008C0672"/>
    <w:rsid w:val="008C1043"/>
    <w:rsid w:val="008C1EB1"/>
    <w:rsid w:val="008C1FFF"/>
    <w:rsid w:val="008C25B8"/>
    <w:rsid w:val="008C2E85"/>
    <w:rsid w:val="008C31E0"/>
    <w:rsid w:val="008C32E1"/>
    <w:rsid w:val="008C33EA"/>
    <w:rsid w:val="008C387E"/>
    <w:rsid w:val="008C3F95"/>
    <w:rsid w:val="008C4106"/>
    <w:rsid w:val="008C4B95"/>
    <w:rsid w:val="008C4BEB"/>
    <w:rsid w:val="008C4F82"/>
    <w:rsid w:val="008C5BE2"/>
    <w:rsid w:val="008C617F"/>
    <w:rsid w:val="008C6499"/>
    <w:rsid w:val="008C6A7F"/>
    <w:rsid w:val="008C6CEF"/>
    <w:rsid w:val="008C71A8"/>
    <w:rsid w:val="008C799E"/>
    <w:rsid w:val="008C7C84"/>
    <w:rsid w:val="008D0215"/>
    <w:rsid w:val="008D0F5E"/>
    <w:rsid w:val="008D101E"/>
    <w:rsid w:val="008D1BE0"/>
    <w:rsid w:val="008D2438"/>
    <w:rsid w:val="008D24EA"/>
    <w:rsid w:val="008D2888"/>
    <w:rsid w:val="008D2AC6"/>
    <w:rsid w:val="008D3453"/>
    <w:rsid w:val="008D34A7"/>
    <w:rsid w:val="008D35A5"/>
    <w:rsid w:val="008D367E"/>
    <w:rsid w:val="008D467B"/>
    <w:rsid w:val="008D47E0"/>
    <w:rsid w:val="008D4B3D"/>
    <w:rsid w:val="008D52A1"/>
    <w:rsid w:val="008D54E0"/>
    <w:rsid w:val="008D56FD"/>
    <w:rsid w:val="008D58B6"/>
    <w:rsid w:val="008D6710"/>
    <w:rsid w:val="008D6845"/>
    <w:rsid w:val="008D6D9A"/>
    <w:rsid w:val="008D6ED4"/>
    <w:rsid w:val="008D73D4"/>
    <w:rsid w:val="008D744F"/>
    <w:rsid w:val="008D74A8"/>
    <w:rsid w:val="008D79FB"/>
    <w:rsid w:val="008E0446"/>
    <w:rsid w:val="008E086D"/>
    <w:rsid w:val="008E08C5"/>
    <w:rsid w:val="008E0EE2"/>
    <w:rsid w:val="008E1375"/>
    <w:rsid w:val="008E1778"/>
    <w:rsid w:val="008E1E97"/>
    <w:rsid w:val="008E22E9"/>
    <w:rsid w:val="008E2C46"/>
    <w:rsid w:val="008E350C"/>
    <w:rsid w:val="008E367C"/>
    <w:rsid w:val="008E395A"/>
    <w:rsid w:val="008E4AB3"/>
    <w:rsid w:val="008E4B53"/>
    <w:rsid w:val="008E5C13"/>
    <w:rsid w:val="008E6714"/>
    <w:rsid w:val="008E71D4"/>
    <w:rsid w:val="008F027E"/>
    <w:rsid w:val="008F02C6"/>
    <w:rsid w:val="008F0D5D"/>
    <w:rsid w:val="008F1AAE"/>
    <w:rsid w:val="008F262F"/>
    <w:rsid w:val="008F27B4"/>
    <w:rsid w:val="008F2C15"/>
    <w:rsid w:val="008F3440"/>
    <w:rsid w:val="008F41F7"/>
    <w:rsid w:val="008F49F5"/>
    <w:rsid w:val="008F4C27"/>
    <w:rsid w:val="008F4C98"/>
    <w:rsid w:val="008F5670"/>
    <w:rsid w:val="008F5EFE"/>
    <w:rsid w:val="008F5F77"/>
    <w:rsid w:val="008F5FB5"/>
    <w:rsid w:val="008F6456"/>
    <w:rsid w:val="008F673E"/>
    <w:rsid w:val="008F67FA"/>
    <w:rsid w:val="008F699D"/>
    <w:rsid w:val="008F6B3B"/>
    <w:rsid w:val="008F7184"/>
    <w:rsid w:val="008F7C82"/>
    <w:rsid w:val="00900221"/>
    <w:rsid w:val="00901820"/>
    <w:rsid w:val="0090197D"/>
    <w:rsid w:val="00901A03"/>
    <w:rsid w:val="0090249B"/>
    <w:rsid w:val="00903139"/>
    <w:rsid w:val="00903334"/>
    <w:rsid w:val="00903FAC"/>
    <w:rsid w:val="0090402C"/>
    <w:rsid w:val="00904B22"/>
    <w:rsid w:val="00904E13"/>
    <w:rsid w:val="0090525C"/>
    <w:rsid w:val="00905910"/>
    <w:rsid w:val="00906149"/>
    <w:rsid w:val="0090620D"/>
    <w:rsid w:val="00907777"/>
    <w:rsid w:val="009077BB"/>
    <w:rsid w:val="00907A38"/>
    <w:rsid w:val="00907B4A"/>
    <w:rsid w:val="00910B5D"/>
    <w:rsid w:val="00911486"/>
    <w:rsid w:val="00911ED6"/>
    <w:rsid w:val="00912997"/>
    <w:rsid w:val="00913111"/>
    <w:rsid w:val="00913DE7"/>
    <w:rsid w:val="00914066"/>
    <w:rsid w:val="00914085"/>
    <w:rsid w:val="00914196"/>
    <w:rsid w:val="009149DA"/>
    <w:rsid w:val="00914B13"/>
    <w:rsid w:val="00915015"/>
    <w:rsid w:val="00916BDA"/>
    <w:rsid w:val="00916CE8"/>
    <w:rsid w:val="00917602"/>
    <w:rsid w:val="00917C25"/>
    <w:rsid w:val="00917DFC"/>
    <w:rsid w:val="009201EB"/>
    <w:rsid w:val="00920748"/>
    <w:rsid w:val="00920874"/>
    <w:rsid w:val="00920B8A"/>
    <w:rsid w:val="00920BA2"/>
    <w:rsid w:val="00921DFE"/>
    <w:rsid w:val="00921E0F"/>
    <w:rsid w:val="0092209F"/>
    <w:rsid w:val="009222A5"/>
    <w:rsid w:val="009226AD"/>
    <w:rsid w:val="00922BE8"/>
    <w:rsid w:val="00922C6C"/>
    <w:rsid w:val="00922D21"/>
    <w:rsid w:val="00922D78"/>
    <w:rsid w:val="00923516"/>
    <w:rsid w:val="00923626"/>
    <w:rsid w:val="0092385F"/>
    <w:rsid w:val="00923CDB"/>
    <w:rsid w:val="00923ECC"/>
    <w:rsid w:val="00924071"/>
    <w:rsid w:val="0092430A"/>
    <w:rsid w:val="0092497E"/>
    <w:rsid w:val="00924E76"/>
    <w:rsid w:val="00924F89"/>
    <w:rsid w:val="0092591D"/>
    <w:rsid w:val="00926527"/>
    <w:rsid w:val="0092769E"/>
    <w:rsid w:val="00927AC9"/>
    <w:rsid w:val="009301C7"/>
    <w:rsid w:val="009302A7"/>
    <w:rsid w:val="009308F8"/>
    <w:rsid w:val="0093093E"/>
    <w:rsid w:val="0093142D"/>
    <w:rsid w:val="00931A06"/>
    <w:rsid w:val="00931A60"/>
    <w:rsid w:val="00931E44"/>
    <w:rsid w:val="0093216C"/>
    <w:rsid w:val="009321AC"/>
    <w:rsid w:val="00932921"/>
    <w:rsid w:val="00932E7F"/>
    <w:rsid w:val="0093309C"/>
    <w:rsid w:val="00933793"/>
    <w:rsid w:val="00933A82"/>
    <w:rsid w:val="00933F75"/>
    <w:rsid w:val="00933FA9"/>
    <w:rsid w:val="00934066"/>
    <w:rsid w:val="00934A3D"/>
    <w:rsid w:val="00934D4B"/>
    <w:rsid w:val="00936D61"/>
    <w:rsid w:val="00936FAE"/>
    <w:rsid w:val="00940018"/>
    <w:rsid w:val="00940414"/>
    <w:rsid w:val="00940769"/>
    <w:rsid w:val="00940E41"/>
    <w:rsid w:val="00940FE9"/>
    <w:rsid w:val="00941074"/>
    <w:rsid w:val="00941A90"/>
    <w:rsid w:val="00941D25"/>
    <w:rsid w:val="00942945"/>
    <w:rsid w:val="00942FB7"/>
    <w:rsid w:val="00943A40"/>
    <w:rsid w:val="00943D63"/>
    <w:rsid w:val="00944666"/>
    <w:rsid w:val="009446C1"/>
    <w:rsid w:val="00944D55"/>
    <w:rsid w:val="00944E99"/>
    <w:rsid w:val="0094502A"/>
    <w:rsid w:val="00945604"/>
    <w:rsid w:val="00945B59"/>
    <w:rsid w:val="0094625A"/>
    <w:rsid w:val="0094636A"/>
    <w:rsid w:val="009474E5"/>
    <w:rsid w:val="0094760D"/>
    <w:rsid w:val="00947B8A"/>
    <w:rsid w:val="009506AE"/>
    <w:rsid w:val="00950915"/>
    <w:rsid w:val="00950BD7"/>
    <w:rsid w:val="00951438"/>
    <w:rsid w:val="00951A77"/>
    <w:rsid w:val="0095277A"/>
    <w:rsid w:val="00952AB8"/>
    <w:rsid w:val="00953850"/>
    <w:rsid w:val="00953AFD"/>
    <w:rsid w:val="00954C98"/>
    <w:rsid w:val="00954CB0"/>
    <w:rsid w:val="00955554"/>
    <w:rsid w:val="0095564D"/>
    <w:rsid w:val="00955981"/>
    <w:rsid w:val="00955B6C"/>
    <w:rsid w:val="00956A1C"/>
    <w:rsid w:val="0095741D"/>
    <w:rsid w:val="00957C30"/>
    <w:rsid w:val="00960759"/>
    <w:rsid w:val="009618BD"/>
    <w:rsid w:val="0096217C"/>
    <w:rsid w:val="009622A9"/>
    <w:rsid w:val="009647EA"/>
    <w:rsid w:val="00964A89"/>
    <w:rsid w:val="009653E4"/>
    <w:rsid w:val="00965579"/>
    <w:rsid w:val="00965AB8"/>
    <w:rsid w:val="009662B7"/>
    <w:rsid w:val="00966983"/>
    <w:rsid w:val="009669E1"/>
    <w:rsid w:val="00966E00"/>
    <w:rsid w:val="00967283"/>
    <w:rsid w:val="009673AD"/>
    <w:rsid w:val="009701C0"/>
    <w:rsid w:val="009711A1"/>
    <w:rsid w:val="009712E7"/>
    <w:rsid w:val="009713A0"/>
    <w:rsid w:val="0097160B"/>
    <w:rsid w:val="0097190F"/>
    <w:rsid w:val="00971D62"/>
    <w:rsid w:val="009724FB"/>
    <w:rsid w:val="00972B5F"/>
    <w:rsid w:val="00972DC5"/>
    <w:rsid w:val="00972EAC"/>
    <w:rsid w:val="00973562"/>
    <w:rsid w:val="0097359B"/>
    <w:rsid w:val="00973EC9"/>
    <w:rsid w:val="00973F7A"/>
    <w:rsid w:val="009749A3"/>
    <w:rsid w:val="0097550C"/>
    <w:rsid w:val="00975555"/>
    <w:rsid w:val="009755DC"/>
    <w:rsid w:val="009756C8"/>
    <w:rsid w:val="00975BCE"/>
    <w:rsid w:val="00975EF1"/>
    <w:rsid w:val="0097670A"/>
    <w:rsid w:val="009768F8"/>
    <w:rsid w:val="00976C15"/>
    <w:rsid w:val="0097719F"/>
    <w:rsid w:val="009779C2"/>
    <w:rsid w:val="0098011B"/>
    <w:rsid w:val="009803DA"/>
    <w:rsid w:val="009805AC"/>
    <w:rsid w:val="00980BB9"/>
    <w:rsid w:val="0098111C"/>
    <w:rsid w:val="00981405"/>
    <w:rsid w:val="0098216F"/>
    <w:rsid w:val="00982884"/>
    <w:rsid w:val="00982926"/>
    <w:rsid w:val="0098293A"/>
    <w:rsid w:val="00982F5D"/>
    <w:rsid w:val="009833A8"/>
    <w:rsid w:val="0098453F"/>
    <w:rsid w:val="00984A31"/>
    <w:rsid w:val="00984AC7"/>
    <w:rsid w:val="00985A4E"/>
    <w:rsid w:val="00985AB2"/>
    <w:rsid w:val="00986086"/>
    <w:rsid w:val="00986212"/>
    <w:rsid w:val="00986325"/>
    <w:rsid w:val="00986F27"/>
    <w:rsid w:val="009878EA"/>
    <w:rsid w:val="009906A4"/>
    <w:rsid w:val="009907E0"/>
    <w:rsid w:val="00990993"/>
    <w:rsid w:val="00990C18"/>
    <w:rsid w:val="009911C1"/>
    <w:rsid w:val="009920F9"/>
    <w:rsid w:val="00992129"/>
    <w:rsid w:val="0099246D"/>
    <w:rsid w:val="00992A77"/>
    <w:rsid w:val="00992B34"/>
    <w:rsid w:val="00992D29"/>
    <w:rsid w:val="00992D7D"/>
    <w:rsid w:val="00992EEE"/>
    <w:rsid w:val="0099307E"/>
    <w:rsid w:val="00993DB0"/>
    <w:rsid w:val="00994419"/>
    <w:rsid w:val="009945BA"/>
    <w:rsid w:val="00994E01"/>
    <w:rsid w:val="0099535D"/>
    <w:rsid w:val="00995ECE"/>
    <w:rsid w:val="009966E8"/>
    <w:rsid w:val="009969A1"/>
    <w:rsid w:val="0099711F"/>
    <w:rsid w:val="0099713C"/>
    <w:rsid w:val="009977A1"/>
    <w:rsid w:val="00997891"/>
    <w:rsid w:val="00997909"/>
    <w:rsid w:val="009A069C"/>
    <w:rsid w:val="009A0C1F"/>
    <w:rsid w:val="009A13DC"/>
    <w:rsid w:val="009A1603"/>
    <w:rsid w:val="009A18E3"/>
    <w:rsid w:val="009A1E6F"/>
    <w:rsid w:val="009A1F8C"/>
    <w:rsid w:val="009A2930"/>
    <w:rsid w:val="009A2C2E"/>
    <w:rsid w:val="009A393C"/>
    <w:rsid w:val="009A396F"/>
    <w:rsid w:val="009A3BC2"/>
    <w:rsid w:val="009A493E"/>
    <w:rsid w:val="009A4BBF"/>
    <w:rsid w:val="009A52FD"/>
    <w:rsid w:val="009A53F4"/>
    <w:rsid w:val="009A583B"/>
    <w:rsid w:val="009A6260"/>
    <w:rsid w:val="009A6D09"/>
    <w:rsid w:val="009A7080"/>
    <w:rsid w:val="009A746D"/>
    <w:rsid w:val="009A7576"/>
    <w:rsid w:val="009B0844"/>
    <w:rsid w:val="009B0B07"/>
    <w:rsid w:val="009B0F2F"/>
    <w:rsid w:val="009B164F"/>
    <w:rsid w:val="009B1AD8"/>
    <w:rsid w:val="009B2606"/>
    <w:rsid w:val="009B2697"/>
    <w:rsid w:val="009B2B34"/>
    <w:rsid w:val="009B2D95"/>
    <w:rsid w:val="009B321F"/>
    <w:rsid w:val="009B3474"/>
    <w:rsid w:val="009B34D1"/>
    <w:rsid w:val="009B384E"/>
    <w:rsid w:val="009B3F29"/>
    <w:rsid w:val="009B3F66"/>
    <w:rsid w:val="009B41F0"/>
    <w:rsid w:val="009B493C"/>
    <w:rsid w:val="009B5EA3"/>
    <w:rsid w:val="009B623B"/>
    <w:rsid w:val="009B6586"/>
    <w:rsid w:val="009B67AE"/>
    <w:rsid w:val="009B6BEA"/>
    <w:rsid w:val="009B7643"/>
    <w:rsid w:val="009B76CB"/>
    <w:rsid w:val="009B77B1"/>
    <w:rsid w:val="009B789D"/>
    <w:rsid w:val="009B7911"/>
    <w:rsid w:val="009C0CF6"/>
    <w:rsid w:val="009C1C55"/>
    <w:rsid w:val="009C2C14"/>
    <w:rsid w:val="009C30FC"/>
    <w:rsid w:val="009C3210"/>
    <w:rsid w:val="009C3517"/>
    <w:rsid w:val="009C3922"/>
    <w:rsid w:val="009C3CDA"/>
    <w:rsid w:val="009C3ED8"/>
    <w:rsid w:val="009C4182"/>
    <w:rsid w:val="009C4255"/>
    <w:rsid w:val="009C4447"/>
    <w:rsid w:val="009C44EE"/>
    <w:rsid w:val="009C4572"/>
    <w:rsid w:val="009C4616"/>
    <w:rsid w:val="009C464D"/>
    <w:rsid w:val="009C499A"/>
    <w:rsid w:val="009C4FCE"/>
    <w:rsid w:val="009C4FF6"/>
    <w:rsid w:val="009C5D62"/>
    <w:rsid w:val="009C64E5"/>
    <w:rsid w:val="009C6AAD"/>
    <w:rsid w:val="009C791D"/>
    <w:rsid w:val="009C7ADC"/>
    <w:rsid w:val="009C7BE0"/>
    <w:rsid w:val="009C7F3E"/>
    <w:rsid w:val="009D01C1"/>
    <w:rsid w:val="009D06AC"/>
    <w:rsid w:val="009D0B2A"/>
    <w:rsid w:val="009D0E59"/>
    <w:rsid w:val="009D0F5A"/>
    <w:rsid w:val="009D11F0"/>
    <w:rsid w:val="009D2068"/>
    <w:rsid w:val="009D20B0"/>
    <w:rsid w:val="009D21B7"/>
    <w:rsid w:val="009D25A6"/>
    <w:rsid w:val="009D2889"/>
    <w:rsid w:val="009D2F18"/>
    <w:rsid w:val="009D2F65"/>
    <w:rsid w:val="009D4159"/>
    <w:rsid w:val="009D4DEF"/>
    <w:rsid w:val="009D53BE"/>
    <w:rsid w:val="009D5661"/>
    <w:rsid w:val="009D5B48"/>
    <w:rsid w:val="009D60F5"/>
    <w:rsid w:val="009D64C3"/>
    <w:rsid w:val="009D6B83"/>
    <w:rsid w:val="009D6D39"/>
    <w:rsid w:val="009D7340"/>
    <w:rsid w:val="009D79E9"/>
    <w:rsid w:val="009D7A13"/>
    <w:rsid w:val="009D7D9E"/>
    <w:rsid w:val="009E041D"/>
    <w:rsid w:val="009E05C2"/>
    <w:rsid w:val="009E10B5"/>
    <w:rsid w:val="009E1260"/>
    <w:rsid w:val="009E1635"/>
    <w:rsid w:val="009E18E6"/>
    <w:rsid w:val="009E1DA7"/>
    <w:rsid w:val="009E2AA8"/>
    <w:rsid w:val="009E376A"/>
    <w:rsid w:val="009E3A91"/>
    <w:rsid w:val="009E4718"/>
    <w:rsid w:val="009E4FFF"/>
    <w:rsid w:val="009E5B61"/>
    <w:rsid w:val="009E5C18"/>
    <w:rsid w:val="009E6E29"/>
    <w:rsid w:val="009E6E67"/>
    <w:rsid w:val="009E6FA0"/>
    <w:rsid w:val="009E7D22"/>
    <w:rsid w:val="009E7D77"/>
    <w:rsid w:val="009E7E02"/>
    <w:rsid w:val="009F09BF"/>
    <w:rsid w:val="009F1080"/>
    <w:rsid w:val="009F14CD"/>
    <w:rsid w:val="009F159E"/>
    <w:rsid w:val="009F2720"/>
    <w:rsid w:val="009F290C"/>
    <w:rsid w:val="009F43F6"/>
    <w:rsid w:val="009F4466"/>
    <w:rsid w:val="009F468A"/>
    <w:rsid w:val="009F48CB"/>
    <w:rsid w:val="009F51EC"/>
    <w:rsid w:val="009F53AB"/>
    <w:rsid w:val="009F5988"/>
    <w:rsid w:val="009F5BDA"/>
    <w:rsid w:val="009F60EC"/>
    <w:rsid w:val="009F6BEB"/>
    <w:rsid w:val="009F6CC4"/>
    <w:rsid w:val="009F71C5"/>
    <w:rsid w:val="009F73AD"/>
    <w:rsid w:val="009F7404"/>
    <w:rsid w:val="009F760D"/>
    <w:rsid w:val="009F767C"/>
    <w:rsid w:val="009F7D30"/>
    <w:rsid w:val="009F7EB1"/>
    <w:rsid w:val="00A00193"/>
    <w:rsid w:val="00A00496"/>
    <w:rsid w:val="00A00AF6"/>
    <w:rsid w:val="00A01A1F"/>
    <w:rsid w:val="00A01E8A"/>
    <w:rsid w:val="00A020D5"/>
    <w:rsid w:val="00A02650"/>
    <w:rsid w:val="00A0285F"/>
    <w:rsid w:val="00A029B2"/>
    <w:rsid w:val="00A02C55"/>
    <w:rsid w:val="00A0326C"/>
    <w:rsid w:val="00A03E99"/>
    <w:rsid w:val="00A04232"/>
    <w:rsid w:val="00A04753"/>
    <w:rsid w:val="00A04961"/>
    <w:rsid w:val="00A0633C"/>
    <w:rsid w:val="00A06378"/>
    <w:rsid w:val="00A063F4"/>
    <w:rsid w:val="00A06580"/>
    <w:rsid w:val="00A06C77"/>
    <w:rsid w:val="00A06FE5"/>
    <w:rsid w:val="00A070B5"/>
    <w:rsid w:val="00A07519"/>
    <w:rsid w:val="00A07BCD"/>
    <w:rsid w:val="00A10582"/>
    <w:rsid w:val="00A1106B"/>
    <w:rsid w:val="00A11741"/>
    <w:rsid w:val="00A11853"/>
    <w:rsid w:val="00A11DBD"/>
    <w:rsid w:val="00A12A4A"/>
    <w:rsid w:val="00A12E1E"/>
    <w:rsid w:val="00A13CC5"/>
    <w:rsid w:val="00A13D6D"/>
    <w:rsid w:val="00A14795"/>
    <w:rsid w:val="00A14A5B"/>
    <w:rsid w:val="00A15479"/>
    <w:rsid w:val="00A15774"/>
    <w:rsid w:val="00A15FDC"/>
    <w:rsid w:val="00A1720F"/>
    <w:rsid w:val="00A1750A"/>
    <w:rsid w:val="00A177DB"/>
    <w:rsid w:val="00A17866"/>
    <w:rsid w:val="00A20C0D"/>
    <w:rsid w:val="00A211F6"/>
    <w:rsid w:val="00A218B6"/>
    <w:rsid w:val="00A22581"/>
    <w:rsid w:val="00A22964"/>
    <w:rsid w:val="00A22ABB"/>
    <w:rsid w:val="00A22CB7"/>
    <w:rsid w:val="00A236C0"/>
    <w:rsid w:val="00A2393C"/>
    <w:rsid w:val="00A2397D"/>
    <w:rsid w:val="00A23A87"/>
    <w:rsid w:val="00A23ADE"/>
    <w:rsid w:val="00A23B6A"/>
    <w:rsid w:val="00A2416B"/>
    <w:rsid w:val="00A241D4"/>
    <w:rsid w:val="00A24739"/>
    <w:rsid w:val="00A24856"/>
    <w:rsid w:val="00A2521A"/>
    <w:rsid w:val="00A25583"/>
    <w:rsid w:val="00A25F24"/>
    <w:rsid w:val="00A2631A"/>
    <w:rsid w:val="00A26643"/>
    <w:rsid w:val="00A26AD8"/>
    <w:rsid w:val="00A26B73"/>
    <w:rsid w:val="00A26C3E"/>
    <w:rsid w:val="00A30AC0"/>
    <w:rsid w:val="00A30E88"/>
    <w:rsid w:val="00A316F2"/>
    <w:rsid w:val="00A317F1"/>
    <w:rsid w:val="00A31BDE"/>
    <w:rsid w:val="00A31F0F"/>
    <w:rsid w:val="00A320FD"/>
    <w:rsid w:val="00A33064"/>
    <w:rsid w:val="00A33178"/>
    <w:rsid w:val="00A33655"/>
    <w:rsid w:val="00A33771"/>
    <w:rsid w:val="00A337E5"/>
    <w:rsid w:val="00A3414B"/>
    <w:rsid w:val="00A34B22"/>
    <w:rsid w:val="00A34C39"/>
    <w:rsid w:val="00A351AD"/>
    <w:rsid w:val="00A3530F"/>
    <w:rsid w:val="00A35819"/>
    <w:rsid w:val="00A36176"/>
    <w:rsid w:val="00A3688D"/>
    <w:rsid w:val="00A36E00"/>
    <w:rsid w:val="00A36FDE"/>
    <w:rsid w:val="00A371B9"/>
    <w:rsid w:val="00A4004F"/>
    <w:rsid w:val="00A4085B"/>
    <w:rsid w:val="00A40A25"/>
    <w:rsid w:val="00A41143"/>
    <w:rsid w:val="00A41651"/>
    <w:rsid w:val="00A416F1"/>
    <w:rsid w:val="00A4173D"/>
    <w:rsid w:val="00A41F7B"/>
    <w:rsid w:val="00A426E3"/>
    <w:rsid w:val="00A42DDA"/>
    <w:rsid w:val="00A43B0D"/>
    <w:rsid w:val="00A43D55"/>
    <w:rsid w:val="00A442E4"/>
    <w:rsid w:val="00A44303"/>
    <w:rsid w:val="00A44E96"/>
    <w:rsid w:val="00A453C9"/>
    <w:rsid w:val="00A4594F"/>
    <w:rsid w:val="00A45F90"/>
    <w:rsid w:val="00A46338"/>
    <w:rsid w:val="00A468F3"/>
    <w:rsid w:val="00A46ACC"/>
    <w:rsid w:val="00A473B6"/>
    <w:rsid w:val="00A510A6"/>
    <w:rsid w:val="00A513D5"/>
    <w:rsid w:val="00A515C0"/>
    <w:rsid w:val="00A51AEC"/>
    <w:rsid w:val="00A52582"/>
    <w:rsid w:val="00A52E75"/>
    <w:rsid w:val="00A5398B"/>
    <w:rsid w:val="00A53ED7"/>
    <w:rsid w:val="00A53EE7"/>
    <w:rsid w:val="00A5412F"/>
    <w:rsid w:val="00A5496A"/>
    <w:rsid w:val="00A555F4"/>
    <w:rsid w:val="00A5570B"/>
    <w:rsid w:val="00A55D31"/>
    <w:rsid w:val="00A55E74"/>
    <w:rsid w:val="00A55E83"/>
    <w:rsid w:val="00A56895"/>
    <w:rsid w:val="00A56B78"/>
    <w:rsid w:val="00A56EFB"/>
    <w:rsid w:val="00A6001E"/>
    <w:rsid w:val="00A6020E"/>
    <w:rsid w:val="00A603EE"/>
    <w:rsid w:val="00A60C50"/>
    <w:rsid w:val="00A6152C"/>
    <w:rsid w:val="00A61634"/>
    <w:rsid w:val="00A622B8"/>
    <w:rsid w:val="00A62892"/>
    <w:rsid w:val="00A629C2"/>
    <w:rsid w:val="00A62ABC"/>
    <w:rsid w:val="00A6358F"/>
    <w:rsid w:val="00A635D9"/>
    <w:rsid w:val="00A63E5B"/>
    <w:rsid w:val="00A645DE"/>
    <w:rsid w:val="00A64A2A"/>
    <w:rsid w:val="00A65B17"/>
    <w:rsid w:val="00A65C65"/>
    <w:rsid w:val="00A66496"/>
    <w:rsid w:val="00A666E5"/>
    <w:rsid w:val="00A66A24"/>
    <w:rsid w:val="00A66F3D"/>
    <w:rsid w:val="00A676A6"/>
    <w:rsid w:val="00A678C7"/>
    <w:rsid w:val="00A67947"/>
    <w:rsid w:val="00A7115B"/>
    <w:rsid w:val="00A71302"/>
    <w:rsid w:val="00A71BF0"/>
    <w:rsid w:val="00A71CBE"/>
    <w:rsid w:val="00A73600"/>
    <w:rsid w:val="00A736E2"/>
    <w:rsid w:val="00A737F3"/>
    <w:rsid w:val="00A7400E"/>
    <w:rsid w:val="00A7417F"/>
    <w:rsid w:val="00A7484B"/>
    <w:rsid w:val="00A76D08"/>
    <w:rsid w:val="00A7737B"/>
    <w:rsid w:val="00A800E0"/>
    <w:rsid w:val="00A8029A"/>
    <w:rsid w:val="00A80AAB"/>
    <w:rsid w:val="00A80B65"/>
    <w:rsid w:val="00A80DB6"/>
    <w:rsid w:val="00A80E7F"/>
    <w:rsid w:val="00A811AE"/>
    <w:rsid w:val="00A813A3"/>
    <w:rsid w:val="00A819E9"/>
    <w:rsid w:val="00A821B2"/>
    <w:rsid w:val="00A826CF"/>
    <w:rsid w:val="00A8278B"/>
    <w:rsid w:val="00A827F1"/>
    <w:rsid w:val="00A82888"/>
    <w:rsid w:val="00A82DA4"/>
    <w:rsid w:val="00A82DD4"/>
    <w:rsid w:val="00A830C9"/>
    <w:rsid w:val="00A8342F"/>
    <w:rsid w:val="00A83949"/>
    <w:rsid w:val="00A849CC"/>
    <w:rsid w:val="00A84DC4"/>
    <w:rsid w:val="00A855AF"/>
    <w:rsid w:val="00A85C6A"/>
    <w:rsid w:val="00A85FC7"/>
    <w:rsid w:val="00A8695E"/>
    <w:rsid w:val="00A870F5"/>
    <w:rsid w:val="00A87173"/>
    <w:rsid w:val="00A87771"/>
    <w:rsid w:val="00A878DD"/>
    <w:rsid w:val="00A87F84"/>
    <w:rsid w:val="00A90197"/>
    <w:rsid w:val="00A907B3"/>
    <w:rsid w:val="00A90F9C"/>
    <w:rsid w:val="00A910DD"/>
    <w:rsid w:val="00A91238"/>
    <w:rsid w:val="00A91350"/>
    <w:rsid w:val="00A91519"/>
    <w:rsid w:val="00A91681"/>
    <w:rsid w:val="00A92BFA"/>
    <w:rsid w:val="00A92D9E"/>
    <w:rsid w:val="00A93161"/>
    <w:rsid w:val="00A94297"/>
    <w:rsid w:val="00A94776"/>
    <w:rsid w:val="00A94891"/>
    <w:rsid w:val="00A95281"/>
    <w:rsid w:val="00A95E75"/>
    <w:rsid w:val="00A95FB1"/>
    <w:rsid w:val="00A96F62"/>
    <w:rsid w:val="00A9701B"/>
    <w:rsid w:val="00A97624"/>
    <w:rsid w:val="00A97E5F"/>
    <w:rsid w:val="00AA005C"/>
    <w:rsid w:val="00AA0B48"/>
    <w:rsid w:val="00AA0F0C"/>
    <w:rsid w:val="00AA18CA"/>
    <w:rsid w:val="00AA2682"/>
    <w:rsid w:val="00AA454C"/>
    <w:rsid w:val="00AA45D9"/>
    <w:rsid w:val="00AA49E5"/>
    <w:rsid w:val="00AA4B74"/>
    <w:rsid w:val="00AA5228"/>
    <w:rsid w:val="00AA633D"/>
    <w:rsid w:val="00AA64D2"/>
    <w:rsid w:val="00AA6C77"/>
    <w:rsid w:val="00AA7455"/>
    <w:rsid w:val="00AA7FA8"/>
    <w:rsid w:val="00AB04C1"/>
    <w:rsid w:val="00AB0A78"/>
    <w:rsid w:val="00AB1E62"/>
    <w:rsid w:val="00AB25CA"/>
    <w:rsid w:val="00AB2618"/>
    <w:rsid w:val="00AB2D25"/>
    <w:rsid w:val="00AB33B8"/>
    <w:rsid w:val="00AB389A"/>
    <w:rsid w:val="00AB43D5"/>
    <w:rsid w:val="00AB4A03"/>
    <w:rsid w:val="00AB545B"/>
    <w:rsid w:val="00AB5641"/>
    <w:rsid w:val="00AB5B5B"/>
    <w:rsid w:val="00AB62F0"/>
    <w:rsid w:val="00AB64C1"/>
    <w:rsid w:val="00AB67AB"/>
    <w:rsid w:val="00AB680E"/>
    <w:rsid w:val="00AB6C5D"/>
    <w:rsid w:val="00AB7EDC"/>
    <w:rsid w:val="00AB7FC0"/>
    <w:rsid w:val="00AC016E"/>
    <w:rsid w:val="00AC0C63"/>
    <w:rsid w:val="00AC1274"/>
    <w:rsid w:val="00AC14D2"/>
    <w:rsid w:val="00AC2EA5"/>
    <w:rsid w:val="00AC3209"/>
    <w:rsid w:val="00AC3D70"/>
    <w:rsid w:val="00AC3F84"/>
    <w:rsid w:val="00AC45DD"/>
    <w:rsid w:val="00AC4AE7"/>
    <w:rsid w:val="00AC537C"/>
    <w:rsid w:val="00AC5546"/>
    <w:rsid w:val="00AC6619"/>
    <w:rsid w:val="00AC678E"/>
    <w:rsid w:val="00AC79D1"/>
    <w:rsid w:val="00AC7D6F"/>
    <w:rsid w:val="00AC7EAB"/>
    <w:rsid w:val="00AD0D60"/>
    <w:rsid w:val="00AD15EA"/>
    <w:rsid w:val="00AD1B4B"/>
    <w:rsid w:val="00AD1E25"/>
    <w:rsid w:val="00AD29A0"/>
    <w:rsid w:val="00AD2BDD"/>
    <w:rsid w:val="00AD2F67"/>
    <w:rsid w:val="00AD3154"/>
    <w:rsid w:val="00AD3360"/>
    <w:rsid w:val="00AD35D3"/>
    <w:rsid w:val="00AD3928"/>
    <w:rsid w:val="00AD3BE6"/>
    <w:rsid w:val="00AD3C2C"/>
    <w:rsid w:val="00AD3ED8"/>
    <w:rsid w:val="00AD42FE"/>
    <w:rsid w:val="00AD4849"/>
    <w:rsid w:val="00AD4A5A"/>
    <w:rsid w:val="00AD57A4"/>
    <w:rsid w:val="00AD5926"/>
    <w:rsid w:val="00AD6817"/>
    <w:rsid w:val="00AD71B2"/>
    <w:rsid w:val="00AD7C50"/>
    <w:rsid w:val="00AD7E5B"/>
    <w:rsid w:val="00AD7F0C"/>
    <w:rsid w:val="00AE0732"/>
    <w:rsid w:val="00AE16A3"/>
    <w:rsid w:val="00AE1A2F"/>
    <w:rsid w:val="00AE235C"/>
    <w:rsid w:val="00AE23E9"/>
    <w:rsid w:val="00AE2433"/>
    <w:rsid w:val="00AE2D75"/>
    <w:rsid w:val="00AE3503"/>
    <w:rsid w:val="00AE3C3A"/>
    <w:rsid w:val="00AE3C41"/>
    <w:rsid w:val="00AE41A4"/>
    <w:rsid w:val="00AE42B4"/>
    <w:rsid w:val="00AE46F5"/>
    <w:rsid w:val="00AE4DDD"/>
    <w:rsid w:val="00AE53DF"/>
    <w:rsid w:val="00AE57D8"/>
    <w:rsid w:val="00AE5EF2"/>
    <w:rsid w:val="00AE6337"/>
    <w:rsid w:val="00AE65F8"/>
    <w:rsid w:val="00AE687A"/>
    <w:rsid w:val="00AE7194"/>
    <w:rsid w:val="00AE740B"/>
    <w:rsid w:val="00AE78D6"/>
    <w:rsid w:val="00AE7944"/>
    <w:rsid w:val="00AF08AD"/>
    <w:rsid w:val="00AF0A5F"/>
    <w:rsid w:val="00AF0D38"/>
    <w:rsid w:val="00AF0FB8"/>
    <w:rsid w:val="00AF104B"/>
    <w:rsid w:val="00AF133F"/>
    <w:rsid w:val="00AF203F"/>
    <w:rsid w:val="00AF2A13"/>
    <w:rsid w:val="00AF2AE6"/>
    <w:rsid w:val="00AF2C71"/>
    <w:rsid w:val="00AF2C85"/>
    <w:rsid w:val="00AF2CE3"/>
    <w:rsid w:val="00AF2DB2"/>
    <w:rsid w:val="00AF2F9A"/>
    <w:rsid w:val="00AF2FF7"/>
    <w:rsid w:val="00AF370B"/>
    <w:rsid w:val="00AF3B84"/>
    <w:rsid w:val="00AF4543"/>
    <w:rsid w:val="00AF4963"/>
    <w:rsid w:val="00AF5220"/>
    <w:rsid w:val="00AF59F8"/>
    <w:rsid w:val="00AF5C8E"/>
    <w:rsid w:val="00AF670E"/>
    <w:rsid w:val="00AF7422"/>
    <w:rsid w:val="00AF7652"/>
    <w:rsid w:val="00AF7F02"/>
    <w:rsid w:val="00B0014B"/>
    <w:rsid w:val="00B00A95"/>
    <w:rsid w:val="00B01201"/>
    <w:rsid w:val="00B01250"/>
    <w:rsid w:val="00B0143E"/>
    <w:rsid w:val="00B01645"/>
    <w:rsid w:val="00B01BAD"/>
    <w:rsid w:val="00B033B6"/>
    <w:rsid w:val="00B038D5"/>
    <w:rsid w:val="00B03BAE"/>
    <w:rsid w:val="00B03E63"/>
    <w:rsid w:val="00B03F1E"/>
    <w:rsid w:val="00B044DC"/>
    <w:rsid w:val="00B04BBB"/>
    <w:rsid w:val="00B04EE9"/>
    <w:rsid w:val="00B0695B"/>
    <w:rsid w:val="00B06C64"/>
    <w:rsid w:val="00B077BF"/>
    <w:rsid w:val="00B07A37"/>
    <w:rsid w:val="00B105E4"/>
    <w:rsid w:val="00B10F57"/>
    <w:rsid w:val="00B1208C"/>
    <w:rsid w:val="00B12AAD"/>
    <w:rsid w:val="00B12B1D"/>
    <w:rsid w:val="00B12E2B"/>
    <w:rsid w:val="00B13240"/>
    <w:rsid w:val="00B1364E"/>
    <w:rsid w:val="00B13858"/>
    <w:rsid w:val="00B13E2A"/>
    <w:rsid w:val="00B1409B"/>
    <w:rsid w:val="00B14C2E"/>
    <w:rsid w:val="00B14CFE"/>
    <w:rsid w:val="00B14D52"/>
    <w:rsid w:val="00B156D4"/>
    <w:rsid w:val="00B1572F"/>
    <w:rsid w:val="00B15754"/>
    <w:rsid w:val="00B15860"/>
    <w:rsid w:val="00B15EB1"/>
    <w:rsid w:val="00B1611E"/>
    <w:rsid w:val="00B16778"/>
    <w:rsid w:val="00B17839"/>
    <w:rsid w:val="00B17C35"/>
    <w:rsid w:val="00B2012E"/>
    <w:rsid w:val="00B201D0"/>
    <w:rsid w:val="00B2052B"/>
    <w:rsid w:val="00B20875"/>
    <w:rsid w:val="00B209B5"/>
    <w:rsid w:val="00B20A83"/>
    <w:rsid w:val="00B20D0B"/>
    <w:rsid w:val="00B20FBF"/>
    <w:rsid w:val="00B218EE"/>
    <w:rsid w:val="00B21C86"/>
    <w:rsid w:val="00B22167"/>
    <w:rsid w:val="00B221CD"/>
    <w:rsid w:val="00B221D8"/>
    <w:rsid w:val="00B22B8D"/>
    <w:rsid w:val="00B22EA3"/>
    <w:rsid w:val="00B233E0"/>
    <w:rsid w:val="00B2340A"/>
    <w:rsid w:val="00B236A6"/>
    <w:rsid w:val="00B23D98"/>
    <w:rsid w:val="00B2406E"/>
    <w:rsid w:val="00B25E12"/>
    <w:rsid w:val="00B25E83"/>
    <w:rsid w:val="00B25ED4"/>
    <w:rsid w:val="00B261CE"/>
    <w:rsid w:val="00B26AD1"/>
    <w:rsid w:val="00B26CC6"/>
    <w:rsid w:val="00B273D3"/>
    <w:rsid w:val="00B279B2"/>
    <w:rsid w:val="00B27B82"/>
    <w:rsid w:val="00B30475"/>
    <w:rsid w:val="00B30DE4"/>
    <w:rsid w:val="00B31530"/>
    <w:rsid w:val="00B3199C"/>
    <w:rsid w:val="00B3207B"/>
    <w:rsid w:val="00B3288E"/>
    <w:rsid w:val="00B32CF6"/>
    <w:rsid w:val="00B34180"/>
    <w:rsid w:val="00B3425F"/>
    <w:rsid w:val="00B3428A"/>
    <w:rsid w:val="00B3468A"/>
    <w:rsid w:val="00B349AF"/>
    <w:rsid w:val="00B34EE8"/>
    <w:rsid w:val="00B359E3"/>
    <w:rsid w:val="00B35FC5"/>
    <w:rsid w:val="00B35FC8"/>
    <w:rsid w:val="00B3610F"/>
    <w:rsid w:val="00B365DF"/>
    <w:rsid w:val="00B367DE"/>
    <w:rsid w:val="00B369C1"/>
    <w:rsid w:val="00B36D10"/>
    <w:rsid w:val="00B37539"/>
    <w:rsid w:val="00B3771C"/>
    <w:rsid w:val="00B377C7"/>
    <w:rsid w:val="00B37E6E"/>
    <w:rsid w:val="00B4030F"/>
    <w:rsid w:val="00B41CDA"/>
    <w:rsid w:val="00B42589"/>
    <w:rsid w:val="00B42AD1"/>
    <w:rsid w:val="00B43D65"/>
    <w:rsid w:val="00B4489C"/>
    <w:rsid w:val="00B45142"/>
    <w:rsid w:val="00B457DB"/>
    <w:rsid w:val="00B45963"/>
    <w:rsid w:val="00B46644"/>
    <w:rsid w:val="00B4674E"/>
    <w:rsid w:val="00B46965"/>
    <w:rsid w:val="00B46D2D"/>
    <w:rsid w:val="00B46E11"/>
    <w:rsid w:val="00B4707E"/>
    <w:rsid w:val="00B475B0"/>
    <w:rsid w:val="00B47978"/>
    <w:rsid w:val="00B47B3B"/>
    <w:rsid w:val="00B47B81"/>
    <w:rsid w:val="00B47DF8"/>
    <w:rsid w:val="00B50958"/>
    <w:rsid w:val="00B50F53"/>
    <w:rsid w:val="00B51273"/>
    <w:rsid w:val="00B5151D"/>
    <w:rsid w:val="00B51EAC"/>
    <w:rsid w:val="00B526CB"/>
    <w:rsid w:val="00B534BF"/>
    <w:rsid w:val="00B5373A"/>
    <w:rsid w:val="00B53CDA"/>
    <w:rsid w:val="00B5428D"/>
    <w:rsid w:val="00B542C5"/>
    <w:rsid w:val="00B54758"/>
    <w:rsid w:val="00B54949"/>
    <w:rsid w:val="00B54DCF"/>
    <w:rsid w:val="00B55362"/>
    <w:rsid w:val="00B5537E"/>
    <w:rsid w:val="00B55C02"/>
    <w:rsid w:val="00B55C91"/>
    <w:rsid w:val="00B5630D"/>
    <w:rsid w:val="00B57C6D"/>
    <w:rsid w:val="00B57CC8"/>
    <w:rsid w:val="00B600E0"/>
    <w:rsid w:val="00B60695"/>
    <w:rsid w:val="00B6168A"/>
    <w:rsid w:val="00B61AFB"/>
    <w:rsid w:val="00B626AF"/>
    <w:rsid w:val="00B62FD8"/>
    <w:rsid w:val="00B6348C"/>
    <w:rsid w:val="00B643DC"/>
    <w:rsid w:val="00B64830"/>
    <w:rsid w:val="00B652DD"/>
    <w:rsid w:val="00B65309"/>
    <w:rsid w:val="00B6570B"/>
    <w:rsid w:val="00B65A14"/>
    <w:rsid w:val="00B65FF2"/>
    <w:rsid w:val="00B66306"/>
    <w:rsid w:val="00B66437"/>
    <w:rsid w:val="00B6687D"/>
    <w:rsid w:val="00B669C6"/>
    <w:rsid w:val="00B66F1E"/>
    <w:rsid w:val="00B674F3"/>
    <w:rsid w:val="00B679F3"/>
    <w:rsid w:val="00B67BE1"/>
    <w:rsid w:val="00B67C1F"/>
    <w:rsid w:val="00B67ECB"/>
    <w:rsid w:val="00B70019"/>
    <w:rsid w:val="00B705EF"/>
    <w:rsid w:val="00B70956"/>
    <w:rsid w:val="00B71053"/>
    <w:rsid w:val="00B7128A"/>
    <w:rsid w:val="00B71455"/>
    <w:rsid w:val="00B71EFF"/>
    <w:rsid w:val="00B72460"/>
    <w:rsid w:val="00B724D9"/>
    <w:rsid w:val="00B72A5C"/>
    <w:rsid w:val="00B72D33"/>
    <w:rsid w:val="00B72FE5"/>
    <w:rsid w:val="00B7351A"/>
    <w:rsid w:val="00B73785"/>
    <w:rsid w:val="00B73B42"/>
    <w:rsid w:val="00B7548B"/>
    <w:rsid w:val="00B75610"/>
    <w:rsid w:val="00B75FCE"/>
    <w:rsid w:val="00B761CC"/>
    <w:rsid w:val="00B7683B"/>
    <w:rsid w:val="00B768F7"/>
    <w:rsid w:val="00B76991"/>
    <w:rsid w:val="00B81120"/>
    <w:rsid w:val="00B8143C"/>
    <w:rsid w:val="00B81686"/>
    <w:rsid w:val="00B82955"/>
    <w:rsid w:val="00B829BE"/>
    <w:rsid w:val="00B834AF"/>
    <w:rsid w:val="00B84039"/>
    <w:rsid w:val="00B845BB"/>
    <w:rsid w:val="00B8487A"/>
    <w:rsid w:val="00B85593"/>
    <w:rsid w:val="00B8601B"/>
    <w:rsid w:val="00B86068"/>
    <w:rsid w:val="00B86926"/>
    <w:rsid w:val="00B86943"/>
    <w:rsid w:val="00B86963"/>
    <w:rsid w:val="00B87657"/>
    <w:rsid w:val="00B87811"/>
    <w:rsid w:val="00B90E53"/>
    <w:rsid w:val="00B91914"/>
    <w:rsid w:val="00B92AC7"/>
    <w:rsid w:val="00B92FA6"/>
    <w:rsid w:val="00B9336A"/>
    <w:rsid w:val="00B93DE7"/>
    <w:rsid w:val="00B93E86"/>
    <w:rsid w:val="00B94199"/>
    <w:rsid w:val="00B94FAD"/>
    <w:rsid w:val="00B95459"/>
    <w:rsid w:val="00B956AD"/>
    <w:rsid w:val="00B95818"/>
    <w:rsid w:val="00B95979"/>
    <w:rsid w:val="00B95ADD"/>
    <w:rsid w:val="00B95F95"/>
    <w:rsid w:val="00B95FC7"/>
    <w:rsid w:val="00B96624"/>
    <w:rsid w:val="00B96B6C"/>
    <w:rsid w:val="00B97CA0"/>
    <w:rsid w:val="00BA0524"/>
    <w:rsid w:val="00BA0527"/>
    <w:rsid w:val="00BA075E"/>
    <w:rsid w:val="00BA17C1"/>
    <w:rsid w:val="00BA22D6"/>
    <w:rsid w:val="00BA25B6"/>
    <w:rsid w:val="00BA2947"/>
    <w:rsid w:val="00BA3157"/>
    <w:rsid w:val="00BA31D2"/>
    <w:rsid w:val="00BA3577"/>
    <w:rsid w:val="00BA39FA"/>
    <w:rsid w:val="00BA3DBA"/>
    <w:rsid w:val="00BA3EEF"/>
    <w:rsid w:val="00BA545B"/>
    <w:rsid w:val="00BA5BD6"/>
    <w:rsid w:val="00BA657D"/>
    <w:rsid w:val="00BA699A"/>
    <w:rsid w:val="00BA69F0"/>
    <w:rsid w:val="00BA7D9C"/>
    <w:rsid w:val="00BB0B76"/>
    <w:rsid w:val="00BB0C1B"/>
    <w:rsid w:val="00BB0F68"/>
    <w:rsid w:val="00BB15BA"/>
    <w:rsid w:val="00BB284D"/>
    <w:rsid w:val="00BB2F21"/>
    <w:rsid w:val="00BB3082"/>
    <w:rsid w:val="00BB30AA"/>
    <w:rsid w:val="00BB37F9"/>
    <w:rsid w:val="00BB3DB9"/>
    <w:rsid w:val="00BB3EE5"/>
    <w:rsid w:val="00BB454A"/>
    <w:rsid w:val="00BB48D2"/>
    <w:rsid w:val="00BB5456"/>
    <w:rsid w:val="00BB5E2D"/>
    <w:rsid w:val="00BB76E6"/>
    <w:rsid w:val="00BB7702"/>
    <w:rsid w:val="00BC0B34"/>
    <w:rsid w:val="00BC0E84"/>
    <w:rsid w:val="00BC0EF5"/>
    <w:rsid w:val="00BC0F0D"/>
    <w:rsid w:val="00BC1CE1"/>
    <w:rsid w:val="00BC1CF1"/>
    <w:rsid w:val="00BC2741"/>
    <w:rsid w:val="00BC3384"/>
    <w:rsid w:val="00BC358C"/>
    <w:rsid w:val="00BC3926"/>
    <w:rsid w:val="00BC4FCC"/>
    <w:rsid w:val="00BC5243"/>
    <w:rsid w:val="00BC5982"/>
    <w:rsid w:val="00BC5E09"/>
    <w:rsid w:val="00BC5FA7"/>
    <w:rsid w:val="00BC6AA9"/>
    <w:rsid w:val="00BD082E"/>
    <w:rsid w:val="00BD09D0"/>
    <w:rsid w:val="00BD0B45"/>
    <w:rsid w:val="00BD1632"/>
    <w:rsid w:val="00BD176F"/>
    <w:rsid w:val="00BD1E69"/>
    <w:rsid w:val="00BD21E2"/>
    <w:rsid w:val="00BD23BB"/>
    <w:rsid w:val="00BD2DA9"/>
    <w:rsid w:val="00BD3139"/>
    <w:rsid w:val="00BD3747"/>
    <w:rsid w:val="00BD3A26"/>
    <w:rsid w:val="00BD3EB3"/>
    <w:rsid w:val="00BD493A"/>
    <w:rsid w:val="00BD4D7B"/>
    <w:rsid w:val="00BD5445"/>
    <w:rsid w:val="00BD5B4F"/>
    <w:rsid w:val="00BD5DC3"/>
    <w:rsid w:val="00BD5EF5"/>
    <w:rsid w:val="00BD63D3"/>
    <w:rsid w:val="00BD6EF0"/>
    <w:rsid w:val="00BD7122"/>
    <w:rsid w:val="00BE0723"/>
    <w:rsid w:val="00BE12B0"/>
    <w:rsid w:val="00BE13BE"/>
    <w:rsid w:val="00BE1774"/>
    <w:rsid w:val="00BE1790"/>
    <w:rsid w:val="00BE19F7"/>
    <w:rsid w:val="00BE1C4A"/>
    <w:rsid w:val="00BE268E"/>
    <w:rsid w:val="00BE2DF3"/>
    <w:rsid w:val="00BE2E49"/>
    <w:rsid w:val="00BE2EA3"/>
    <w:rsid w:val="00BE3121"/>
    <w:rsid w:val="00BE35C7"/>
    <w:rsid w:val="00BE3CDF"/>
    <w:rsid w:val="00BE4905"/>
    <w:rsid w:val="00BE520B"/>
    <w:rsid w:val="00BE522C"/>
    <w:rsid w:val="00BE52A6"/>
    <w:rsid w:val="00BE56F0"/>
    <w:rsid w:val="00BE5C5E"/>
    <w:rsid w:val="00BE5CB6"/>
    <w:rsid w:val="00BE5DEA"/>
    <w:rsid w:val="00BE60F2"/>
    <w:rsid w:val="00BE68C3"/>
    <w:rsid w:val="00BE6B98"/>
    <w:rsid w:val="00BE7728"/>
    <w:rsid w:val="00BE7B24"/>
    <w:rsid w:val="00BF06E5"/>
    <w:rsid w:val="00BF114E"/>
    <w:rsid w:val="00BF15CF"/>
    <w:rsid w:val="00BF1992"/>
    <w:rsid w:val="00BF1B48"/>
    <w:rsid w:val="00BF1C17"/>
    <w:rsid w:val="00BF1FC2"/>
    <w:rsid w:val="00BF2802"/>
    <w:rsid w:val="00BF2889"/>
    <w:rsid w:val="00BF34F5"/>
    <w:rsid w:val="00BF34F6"/>
    <w:rsid w:val="00BF37B8"/>
    <w:rsid w:val="00BF37E7"/>
    <w:rsid w:val="00BF3A50"/>
    <w:rsid w:val="00BF3EFB"/>
    <w:rsid w:val="00BF40C4"/>
    <w:rsid w:val="00BF44EF"/>
    <w:rsid w:val="00BF47C0"/>
    <w:rsid w:val="00BF49F4"/>
    <w:rsid w:val="00BF5064"/>
    <w:rsid w:val="00BF50A4"/>
    <w:rsid w:val="00BF540C"/>
    <w:rsid w:val="00BF5C2C"/>
    <w:rsid w:val="00BF646B"/>
    <w:rsid w:val="00BF64B3"/>
    <w:rsid w:val="00BF6BA6"/>
    <w:rsid w:val="00BF6C51"/>
    <w:rsid w:val="00BF738F"/>
    <w:rsid w:val="00BF77A7"/>
    <w:rsid w:val="00C00F8B"/>
    <w:rsid w:val="00C0149B"/>
    <w:rsid w:val="00C0151A"/>
    <w:rsid w:val="00C02063"/>
    <w:rsid w:val="00C02243"/>
    <w:rsid w:val="00C02436"/>
    <w:rsid w:val="00C02657"/>
    <w:rsid w:val="00C02690"/>
    <w:rsid w:val="00C02703"/>
    <w:rsid w:val="00C027D3"/>
    <w:rsid w:val="00C02A29"/>
    <w:rsid w:val="00C02A3E"/>
    <w:rsid w:val="00C02BA8"/>
    <w:rsid w:val="00C02D47"/>
    <w:rsid w:val="00C02E73"/>
    <w:rsid w:val="00C02EC0"/>
    <w:rsid w:val="00C0327F"/>
    <w:rsid w:val="00C032ED"/>
    <w:rsid w:val="00C03ABB"/>
    <w:rsid w:val="00C03E65"/>
    <w:rsid w:val="00C03EA7"/>
    <w:rsid w:val="00C03F89"/>
    <w:rsid w:val="00C0400C"/>
    <w:rsid w:val="00C043BF"/>
    <w:rsid w:val="00C04CA3"/>
    <w:rsid w:val="00C05080"/>
    <w:rsid w:val="00C05114"/>
    <w:rsid w:val="00C0589B"/>
    <w:rsid w:val="00C0593B"/>
    <w:rsid w:val="00C05BCC"/>
    <w:rsid w:val="00C060E8"/>
    <w:rsid w:val="00C0613E"/>
    <w:rsid w:val="00C066C5"/>
    <w:rsid w:val="00C06775"/>
    <w:rsid w:val="00C07630"/>
    <w:rsid w:val="00C07AB9"/>
    <w:rsid w:val="00C1003C"/>
    <w:rsid w:val="00C10233"/>
    <w:rsid w:val="00C1095E"/>
    <w:rsid w:val="00C11062"/>
    <w:rsid w:val="00C111CA"/>
    <w:rsid w:val="00C11403"/>
    <w:rsid w:val="00C114CB"/>
    <w:rsid w:val="00C11884"/>
    <w:rsid w:val="00C11F9B"/>
    <w:rsid w:val="00C11FCF"/>
    <w:rsid w:val="00C13628"/>
    <w:rsid w:val="00C13B3C"/>
    <w:rsid w:val="00C13E58"/>
    <w:rsid w:val="00C16068"/>
    <w:rsid w:val="00C16961"/>
    <w:rsid w:val="00C16995"/>
    <w:rsid w:val="00C16FB2"/>
    <w:rsid w:val="00C171D8"/>
    <w:rsid w:val="00C17FD1"/>
    <w:rsid w:val="00C2004E"/>
    <w:rsid w:val="00C2058C"/>
    <w:rsid w:val="00C207DB"/>
    <w:rsid w:val="00C208C8"/>
    <w:rsid w:val="00C2137A"/>
    <w:rsid w:val="00C214BA"/>
    <w:rsid w:val="00C21FFF"/>
    <w:rsid w:val="00C220C0"/>
    <w:rsid w:val="00C2226C"/>
    <w:rsid w:val="00C225E3"/>
    <w:rsid w:val="00C22A74"/>
    <w:rsid w:val="00C22D48"/>
    <w:rsid w:val="00C239C1"/>
    <w:rsid w:val="00C24A66"/>
    <w:rsid w:val="00C24A7B"/>
    <w:rsid w:val="00C24E00"/>
    <w:rsid w:val="00C24EC0"/>
    <w:rsid w:val="00C250FE"/>
    <w:rsid w:val="00C254DC"/>
    <w:rsid w:val="00C25B56"/>
    <w:rsid w:val="00C25B7A"/>
    <w:rsid w:val="00C25D16"/>
    <w:rsid w:val="00C2614B"/>
    <w:rsid w:val="00C26540"/>
    <w:rsid w:val="00C26998"/>
    <w:rsid w:val="00C273EA"/>
    <w:rsid w:val="00C27A69"/>
    <w:rsid w:val="00C302BC"/>
    <w:rsid w:val="00C3031C"/>
    <w:rsid w:val="00C304B6"/>
    <w:rsid w:val="00C3164A"/>
    <w:rsid w:val="00C31B90"/>
    <w:rsid w:val="00C31E16"/>
    <w:rsid w:val="00C31F02"/>
    <w:rsid w:val="00C32031"/>
    <w:rsid w:val="00C3226A"/>
    <w:rsid w:val="00C3253B"/>
    <w:rsid w:val="00C325EC"/>
    <w:rsid w:val="00C329A6"/>
    <w:rsid w:val="00C32E7D"/>
    <w:rsid w:val="00C331C8"/>
    <w:rsid w:val="00C33838"/>
    <w:rsid w:val="00C33D9D"/>
    <w:rsid w:val="00C34170"/>
    <w:rsid w:val="00C3439C"/>
    <w:rsid w:val="00C34504"/>
    <w:rsid w:val="00C34F2B"/>
    <w:rsid w:val="00C357BB"/>
    <w:rsid w:val="00C35820"/>
    <w:rsid w:val="00C373AE"/>
    <w:rsid w:val="00C378EA"/>
    <w:rsid w:val="00C378FC"/>
    <w:rsid w:val="00C37C1F"/>
    <w:rsid w:val="00C37CF2"/>
    <w:rsid w:val="00C40253"/>
    <w:rsid w:val="00C40731"/>
    <w:rsid w:val="00C40AE4"/>
    <w:rsid w:val="00C40D7F"/>
    <w:rsid w:val="00C421A0"/>
    <w:rsid w:val="00C428ED"/>
    <w:rsid w:val="00C42EAC"/>
    <w:rsid w:val="00C4304E"/>
    <w:rsid w:val="00C43DC2"/>
    <w:rsid w:val="00C43FA8"/>
    <w:rsid w:val="00C443B5"/>
    <w:rsid w:val="00C44440"/>
    <w:rsid w:val="00C44C98"/>
    <w:rsid w:val="00C44E12"/>
    <w:rsid w:val="00C4534A"/>
    <w:rsid w:val="00C464BC"/>
    <w:rsid w:val="00C4654B"/>
    <w:rsid w:val="00C47AA4"/>
    <w:rsid w:val="00C47B28"/>
    <w:rsid w:val="00C5077F"/>
    <w:rsid w:val="00C508F5"/>
    <w:rsid w:val="00C511AF"/>
    <w:rsid w:val="00C51F03"/>
    <w:rsid w:val="00C5235C"/>
    <w:rsid w:val="00C5260C"/>
    <w:rsid w:val="00C5269C"/>
    <w:rsid w:val="00C52E5E"/>
    <w:rsid w:val="00C53B50"/>
    <w:rsid w:val="00C53E9E"/>
    <w:rsid w:val="00C5431A"/>
    <w:rsid w:val="00C54C61"/>
    <w:rsid w:val="00C557B0"/>
    <w:rsid w:val="00C558DA"/>
    <w:rsid w:val="00C56987"/>
    <w:rsid w:val="00C56D17"/>
    <w:rsid w:val="00C5707A"/>
    <w:rsid w:val="00C57B3D"/>
    <w:rsid w:val="00C60410"/>
    <w:rsid w:val="00C60767"/>
    <w:rsid w:val="00C60A7B"/>
    <w:rsid w:val="00C60FF6"/>
    <w:rsid w:val="00C6142A"/>
    <w:rsid w:val="00C61A36"/>
    <w:rsid w:val="00C61E37"/>
    <w:rsid w:val="00C6223B"/>
    <w:rsid w:val="00C6251D"/>
    <w:rsid w:val="00C6265E"/>
    <w:rsid w:val="00C62BAA"/>
    <w:rsid w:val="00C62E0E"/>
    <w:rsid w:val="00C63034"/>
    <w:rsid w:val="00C63214"/>
    <w:rsid w:val="00C63912"/>
    <w:rsid w:val="00C64EC4"/>
    <w:rsid w:val="00C655CE"/>
    <w:rsid w:val="00C656D4"/>
    <w:rsid w:val="00C65826"/>
    <w:rsid w:val="00C65F4B"/>
    <w:rsid w:val="00C66BDD"/>
    <w:rsid w:val="00C67522"/>
    <w:rsid w:val="00C678FA"/>
    <w:rsid w:val="00C703B9"/>
    <w:rsid w:val="00C708D7"/>
    <w:rsid w:val="00C709B7"/>
    <w:rsid w:val="00C70C13"/>
    <w:rsid w:val="00C70EBE"/>
    <w:rsid w:val="00C729ED"/>
    <w:rsid w:val="00C735C8"/>
    <w:rsid w:val="00C73E9E"/>
    <w:rsid w:val="00C74374"/>
    <w:rsid w:val="00C7456C"/>
    <w:rsid w:val="00C7472E"/>
    <w:rsid w:val="00C747D5"/>
    <w:rsid w:val="00C74907"/>
    <w:rsid w:val="00C74CF3"/>
    <w:rsid w:val="00C74DAF"/>
    <w:rsid w:val="00C75142"/>
    <w:rsid w:val="00C751B6"/>
    <w:rsid w:val="00C75B93"/>
    <w:rsid w:val="00C76271"/>
    <w:rsid w:val="00C76A79"/>
    <w:rsid w:val="00C772D5"/>
    <w:rsid w:val="00C7775F"/>
    <w:rsid w:val="00C77C74"/>
    <w:rsid w:val="00C805AA"/>
    <w:rsid w:val="00C812E6"/>
    <w:rsid w:val="00C81529"/>
    <w:rsid w:val="00C817A9"/>
    <w:rsid w:val="00C81ACA"/>
    <w:rsid w:val="00C81D71"/>
    <w:rsid w:val="00C81F22"/>
    <w:rsid w:val="00C82248"/>
    <w:rsid w:val="00C824BE"/>
    <w:rsid w:val="00C82548"/>
    <w:rsid w:val="00C83535"/>
    <w:rsid w:val="00C83573"/>
    <w:rsid w:val="00C83749"/>
    <w:rsid w:val="00C83864"/>
    <w:rsid w:val="00C8392D"/>
    <w:rsid w:val="00C844D2"/>
    <w:rsid w:val="00C848BB"/>
    <w:rsid w:val="00C84B72"/>
    <w:rsid w:val="00C859E5"/>
    <w:rsid w:val="00C8651A"/>
    <w:rsid w:val="00C86CC3"/>
    <w:rsid w:val="00C87053"/>
    <w:rsid w:val="00C87703"/>
    <w:rsid w:val="00C87BF4"/>
    <w:rsid w:val="00C90E05"/>
    <w:rsid w:val="00C911D1"/>
    <w:rsid w:val="00C91A6F"/>
    <w:rsid w:val="00C91EEC"/>
    <w:rsid w:val="00C92C9A"/>
    <w:rsid w:val="00C92DDC"/>
    <w:rsid w:val="00C93CAA"/>
    <w:rsid w:val="00C94009"/>
    <w:rsid w:val="00C94EA6"/>
    <w:rsid w:val="00C95090"/>
    <w:rsid w:val="00C955AB"/>
    <w:rsid w:val="00C963CE"/>
    <w:rsid w:val="00C964B7"/>
    <w:rsid w:val="00C96851"/>
    <w:rsid w:val="00C973B4"/>
    <w:rsid w:val="00C978B2"/>
    <w:rsid w:val="00C97D04"/>
    <w:rsid w:val="00CA0A14"/>
    <w:rsid w:val="00CA0B12"/>
    <w:rsid w:val="00CA0F6B"/>
    <w:rsid w:val="00CA1072"/>
    <w:rsid w:val="00CA172E"/>
    <w:rsid w:val="00CA18DC"/>
    <w:rsid w:val="00CA18FF"/>
    <w:rsid w:val="00CA1BE5"/>
    <w:rsid w:val="00CA1E2B"/>
    <w:rsid w:val="00CA201B"/>
    <w:rsid w:val="00CA2384"/>
    <w:rsid w:val="00CA24BA"/>
    <w:rsid w:val="00CA2829"/>
    <w:rsid w:val="00CA2CFA"/>
    <w:rsid w:val="00CA2DC2"/>
    <w:rsid w:val="00CA2F1F"/>
    <w:rsid w:val="00CA424D"/>
    <w:rsid w:val="00CA4258"/>
    <w:rsid w:val="00CA4355"/>
    <w:rsid w:val="00CA4B6A"/>
    <w:rsid w:val="00CA5700"/>
    <w:rsid w:val="00CA6081"/>
    <w:rsid w:val="00CA62C2"/>
    <w:rsid w:val="00CA694F"/>
    <w:rsid w:val="00CA6E1D"/>
    <w:rsid w:val="00CA6E5E"/>
    <w:rsid w:val="00CA7C3E"/>
    <w:rsid w:val="00CB1339"/>
    <w:rsid w:val="00CB154E"/>
    <w:rsid w:val="00CB1862"/>
    <w:rsid w:val="00CB1E7A"/>
    <w:rsid w:val="00CB21A1"/>
    <w:rsid w:val="00CB2459"/>
    <w:rsid w:val="00CB256E"/>
    <w:rsid w:val="00CB2638"/>
    <w:rsid w:val="00CB276D"/>
    <w:rsid w:val="00CB3711"/>
    <w:rsid w:val="00CB3AB0"/>
    <w:rsid w:val="00CB40DF"/>
    <w:rsid w:val="00CB4655"/>
    <w:rsid w:val="00CB47E9"/>
    <w:rsid w:val="00CB4A8A"/>
    <w:rsid w:val="00CB5207"/>
    <w:rsid w:val="00CB52EA"/>
    <w:rsid w:val="00CB5472"/>
    <w:rsid w:val="00CB5C89"/>
    <w:rsid w:val="00CB63CB"/>
    <w:rsid w:val="00CB6780"/>
    <w:rsid w:val="00CB7B4F"/>
    <w:rsid w:val="00CB7B6F"/>
    <w:rsid w:val="00CB7E8B"/>
    <w:rsid w:val="00CC008A"/>
    <w:rsid w:val="00CC01BE"/>
    <w:rsid w:val="00CC037F"/>
    <w:rsid w:val="00CC1A9C"/>
    <w:rsid w:val="00CC1AE9"/>
    <w:rsid w:val="00CC20AB"/>
    <w:rsid w:val="00CC2A39"/>
    <w:rsid w:val="00CC2C87"/>
    <w:rsid w:val="00CC2D4E"/>
    <w:rsid w:val="00CC307C"/>
    <w:rsid w:val="00CC3209"/>
    <w:rsid w:val="00CC3666"/>
    <w:rsid w:val="00CC384A"/>
    <w:rsid w:val="00CC3D96"/>
    <w:rsid w:val="00CC3F8F"/>
    <w:rsid w:val="00CC431B"/>
    <w:rsid w:val="00CC4B4B"/>
    <w:rsid w:val="00CC4B85"/>
    <w:rsid w:val="00CC4DA2"/>
    <w:rsid w:val="00CC4DCD"/>
    <w:rsid w:val="00CC4E4D"/>
    <w:rsid w:val="00CC4F2D"/>
    <w:rsid w:val="00CC5936"/>
    <w:rsid w:val="00CC5AA0"/>
    <w:rsid w:val="00CC62B6"/>
    <w:rsid w:val="00CC678B"/>
    <w:rsid w:val="00CC7906"/>
    <w:rsid w:val="00CC7AFA"/>
    <w:rsid w:val="00CC7C77"/>
    <w:rsid w:val="00CC7DC2"/>
    <w:rsid w:val="00CD12A9"/>
    <w:rsid w:val="00CD14FA"/>
    <w:rsid w:val="00CD174F"/>
    <w:rsid w:val="00CD187D"/>
    <w:rsid w:val="00CD2DFC"/>
    <w:rsid w:val="00CD392B"/>
    <w:rsid w:val="00CD398C"/>
    <w:rsid w:val="00CD3C14"/>
    <w:rsid w:val="00CD3CFF"/>
    <w:rsid w:val="00CD3D62"/>
    <w:rsid w:val="00CD3E71"/>
    <w:rsid w:val="00CD441E"/>
    <w:rsid w:val="00CD57E4"/>
    <w:rsid w:val="00CD591F"/>
    <w:rsid w:val="00CD5FFE"/>
    <w:rsid w:val="00CD6650"/>
    <w:rsid w:val="00CD7264"/>
    <w:rsid w:val="00CD7E7E"/>
    <w:rsid w:val="00CE00FF"/>
    <w:rsid w:val="00CE021C"/>
    <w:rsid w:val="00CE15B0"/>
    <w:rsid w:val="00CE167E"/>
    <w:rsid w:val="00CE1DE3"/>
    <w:rsid w:val="00CE2330"/>
    <w:rsid w:val="00CE2648"/>
    <w:rsid w:val="00CE2830"/>
    <w:rsid w:val="00CE2A5A"/>
    <w:rsid w:val="00CE2CA6"/>
    <w:rsid w:val="00CE34A3"/>
    <w:rsid w:val="00CE36FE"/>
    <w:rsid w:val="00CE4019"/>
    <w:rsid w:val="00CE4364"/>
    <w:rsid w:val="00CE4AF8"/>
    <w:rsid w:val="00CE5425"/>
    <w:rsid w:val="00CE5482"/>
    <w:rsid w:val="00CE5D38"/>
    <w:rsid w:val="00CE5D3F"/>
    <w:rsid w:val="00CE6D9B"/>
    <w:rsid w:val="00CE6E28"/>
    <w:rsid w:val="00CE70D8"/>
    <w:rsid w:val="00CE7CD7"/>
    <w:rsid w:val="00CF0285"/>
    <w:rsid w:val="00CF0EE4"/>
    <w:rsid w:val="00CF1038"/>
    <w:rsid w:val="00CF127C"/>
    <w:rsid w:val="00CF1ED5"/>
    <w:rsid w:val="00CF1EE9"/>
    <w:rsid w:val="00CF2C69"/>
    <w:rsid w:val="00CF4106"/>
    <w:rsid w:val="00CF413C"/>
    <w:rsid w:val="00CF4382"/>
    <w:rsid w:val="00CF441C"/>
    <w:rsid w:val="00CF49A7"/>
    <w:rsid w:val="00CF4D5E"/>
    <w:rsid w:val="00CF501C"/>
    <w:rsid w:val="00CF7079"/>
    <w:rsid w:val="00CF7301"/>
    <w:rsid w:val="00CF759D"/>
    <w:rsid w:val="00CF78FD"/>
    <w:rsid w:val="00D0092D"/>
    <w:rsid w:val="00D0094B"/>
    <w:rsid w:val="00D017B4"/>
    <w:rsid w:val="00D0286F"/>
    <w:rsid w:val="00D02B34"/>
    <w:rsid w:val="00D02E9A"/>
    <w:rsid w:val="00D03084"/>
    <w:rsid w:val="00D03824"/>
    <w:rsid w:val="00D038BF"/>
    <w:rsid w:val="00D0462B"/>
    <w:rsid w:val="00D046AB"/>
    <w:rsid w:val="00D04AC0"/>
    <w:rsid w:val="00D04BF6"/>
    <w:rsid w:val="00D04CB5"/>
    <w:rsid w:val="00D054AD"/>
    <w:rsid w:val="00D054D1"/>
    <w:rsid w:val="00D05573"/>
    <w:rsid w:val="00D057B0"/>
    <w:rsid w:val="00D06135"/>
    <w:rsid w:val="00D065D6"/>
    <w:rsid w:val="00D06B3D"/>
    <w:rsid w:val="00D0708D"/>
    <w:rsid w:val="00D07303"/>
    <w:rsid w:val="00D102E6"/>
    <w:rsid w:val="00D109BE"/>
    <w:rsid w:val="00D117C3"/>
    <w:rsid w:val="00D1297B"/>
    <w:rsid w:val="00D12B77"/>
    <w:rsid w:val="00D12CFF"/>
    <w:rsid w:val="00D12ECF"/>
    <w:rsid w:val="00D1361B"/>
    <w:rsid w:val="00D138EE"/>
    <w:rsid w:val="00D1395F"/>
    <w:rsid w:val="00D13B49"/>
    <w:rsid w:val="00D14619"/>
    <w:rsid w:val="00D147C2"/>
    <w:rsid w:val="00D149B0"/>
    <w:rsid w:val="00D14C80"/>
    <w:rsid w:val="00D14F00"/>
    <w:rsid w:val="00D15CA0"/>
    <w:rsid w:val="00D1644A"/>
    <w:rsid w:val="00D17065"/>
    <w:rsid w:val="00D1713C"/>
    <w:rsid w:val="00D175C7"/>
    <w:rsid w:val="00D17CD4"/>
    <w:rsid w:val="00D20F64"/>
    <w:rsid w:val="00D220CF"/>
    <w:rsid w:val="00D22FAC"/>
    <w:rsid w:val="00D23472"/>
    <w:rsid w:val="00D243FF"/>
    <w:rsid w:val="00D24FFB"/>
    <w:rsid w:val="00D25800"/>
    <w:rsid w:val="00D25D3A"/>
    <w:rsid w:val="00D26459"/>
    <w:rsid w:val="00D2647A"/>
    <w:rsid w:val="00D26714"/>
    <w:rsid w:val="00D2683B"/>
    <w:rsid w:val="00D26BD9"/>
    <w:rsid w:val="00D26CA8"/>
    <w:rsid w:val="00D2709C"/>
    <w:rsid w:val="00D2741E"/>
    <w:rsid w:val="00D3051A"/>
    <w:rsid w:val="00D30757"/>
    <w:rsid w:val="00D3150D"/>
    <w:rsid w:val="00D316A2"/>
    <w:rsid w:val="00D3239A"/>
    <w:rsid w:val="00D323D4"/>
    <w:rsid w:val="00D326F3"/>
    <w:rsid w:val="00D3344A"/>
    <w:rsid w:val="00D3368B"/>
    <w:rsid w:val="00D33E82"/>
    <w:rsid w:val="00D34321"/>
    <w:rsid w:val="00D34F42"/>
    <w:rsid w:val="00D35043"/>
    <w:rsid w:val="00D3665E"/>
    <w:rsid w:val="00D373AF"/>
    <w:rsid w:val="00D37402"/>
    <w:rsid w:val="00D40EEE"/>
    <w:rsid w:val="00D410B3"/>
    <w:rsid w:val="00D41680"/>
    <w:rsid w:val="00D4292A"/>
    <w:rsid w:val="00D42AF7"/>
    <w:rsid w:val="00D42C07"/>
    <w:rsid w:val="00D430B1"/>
    <w:rsid w:val="00D439AC"/>
    <w:rsid w:val="00D44884"/>
    <w:rsid w:val="00D44D09"/>
    <w:rsid w:val="00D44E7B"/>
    <w:rsid w:val="00D45206"/>
    <w:rsid w:val="00D453C5"/>
    <w:rsid w:val="00D453E6"/>
    <w:rsid w:val="00D45583"/>
    <w:rsid w:val="00D45B80"/>
    <w:rsid w:val="00D45C98"/>
    <w:rsid w:val="00D45E0E"/>
    <w:rsid w:val="00D46639"/>
    <w:rsid w:val="00D50276"/>
    <w:rsid w:val="00D50305"/>
    <w:rsid w:val="00D50526"/>
    <w:rsid w:val="00D50A1B"/>
    <w:rsid w:val="00D50D53"/>
    <w:rsid w:val="00D50D69"/>
    <w:rsid w:val="00D50F5F"/>
    <w:rsid w:val="00D5260E"/>
    <w:rsid w:val="00D52F83"/>
    <w:rsid w:val="00D54215"/>
    <w:rsid w:val="00D54391"/>
    <w:rsid w:val="00D54980"/>
    <w:rsid w:val="00D55653"/>
    <w:rsid w:val="00D55F89"/>
    <w:rsid w:val="00D568C4"/>
    <w:rsid w:val="00D56E67"/>
    <w:rsid w:val="00D571EB"/>
    <w:rsid w:val="00D573FA"/>
    <w:rsid w:val="00D5740F"/>
    <w:rsid w:val="00D57E26"/>
    <w:rsid w:val="00D57E36"/>
    <w:rsid w:val="00D603E5"/>
    <w:rsid w:val="00D607D3"/>
    <w:rsid w:val="00D60DC2"/>
    <w:rsid w:val="00D610AF"/>
    <w:rsid w:val="00D612DD"/>
    <w:rsid w:val="00D61CC4"/>
    <w:rsid w:val="00D61DD5"/>
    <w:rsid w:val="00D62153"/>
    <w:rsid w:val="00D6228F"/>
    <w:rsid w:val="00D624C2"/>
    <w:rsid w:val="00D626D8"/>
    <w:rsid w:val="00D6272B"/>
    <w:rsid w:val="00D6291A"/>
    <w:rsid w:val="00D62B87"/>
    <w:rsid w:val="00D63336"/>
    <w:rsid w:val="00D6343A"/>
    <w:rsid w:val="00D63940"/>
    <w:rsid w:val="00D639B0"/>
    <w:rsid w:val="00D6403A"/>
    <w:rsid w:val="00D66646"/>
    <w:rsid w:val="00D66EDC"/>
    <w:rsid w:val="00D6753E"/>
    <w:rsid w:val="00D679C9"/>
    <w:rsid w:val="00D7049C"/>
    <w:rsid w:val="00D70B36"/>
    <w:rsid w:val="00D7112D"/>
    <w:rsid w:val="00D71435"/>
    <w:rsid w:val="00D7149E"/>
    <w:rsid w:val="00D7174D"/>
    <w:rsid w:val="00D720BF"/>
    <w:rsid w:val="00D72700"/>
    <w:rsid w:val="00D73339"/>
    <w:rsid w:val="00D73395"/>
    <w:rsid w:val="00D7339A"/>
    <w:rsid w:val="00D73B9B"/>
    <w:rsid w:val="00D7453A"/>
    <w:rsid w:val="00D74F00"/>
    <w:rsid w:val="00D75543"/>
    <w:rsid w:val="00D75A6C"/>
    <w:rsid w:val="00D75EEB"/>
    <w:rsid w:val="00D760A2"/>
    <w:rsid w:val="00D7688D"/>
    <w:rsid w:val="00D7748A"/>
    <w:rsid w:val="00D777C0"/>
    <w:rsid w:val="00D7782B"/>
    <w:rsid w:val="00D7798C"/>
    <w:rsid w:val="00D80588"/>
    <w:rsid w:val="00D80981"/>
    <w:rsid w:val="00D81509"/>
    <w:rsid w:val="00D81919"/>
    <w:rsid w:val="00D81EA5"/>
    <w:rsid w:val="00D8254D"/>
    <w:rsid w:val="00D82991"/>
    <w:rsid w:val="00D82A82"/>
    <w:rsid w:val="00D82AB2"/>
    <w:rsid w:val="00D82E3D"/>
    <w:rsid w:val="00D83435"/>
    <w:rsid w:val="00D8371D"/>
    <w:rsid w:val="00D843D0"/>
    <w:rsid w:val="00D868B6"/>
    <w:rsid w:val="00D86A68"/>
    <w:rsid w:val="00D86E23"/>
    <w:rsid w:val="00D87344"/>
    <w:rsid w:val="00D87D69"/>
    <w:rsid w:val="00D87E4E"/>
    <w:rsid w:val="00D87F2C"/>
    <w:rsid w:val="00D910C8"/>
    <w:rsid w:val="00D9124E"/>
    <w:rsid w:val="00D913C3"/>
    <w:rsid w:val="00D9153F"/>
    <w:rsid w:val="00D91620"/>
    <w:rsid w:val="00D917BF"/>
    <w:rsid w:val="00D91A7A"/>
    <w:rsid w:val="00D929CA"/>
    <w:rsid w:val="00D92D99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6407"/>
    <w:rsid w:val="00D964BB"/>
    <w:rsid w:val="00D9683D"/>
    <w:rsid w:val="00D9736A"/>
    <w:rsid w:val="00D97AB4"/>
    <w:rsid w:val="00D97E41"/>
    <w:rsid w:val="00DA04C8"/>
    <w:rsid w:val="00DA1DF4"/>
    <w:rsid w:val="00DA1EAA"/>
    <w:rsid w:val="00DA25A5"/>
    <w:rsid w:val="00DA27F1"/>
    <w:rsid w:val="00DA328F"/>
    <w:rsid w:val="00DA36C1"/>
    <w:rsid w:val="00DA4476"/>
    <w:rsid w:val="00DA4981"/>
    <w:rsid w:val="00DA4CCF"/>
    <w:rsid w:val="00DA4D83"/>
    <w:rsid w:val="00DA5235"/>
    <w:rsid w:val="00DA5442"/>
    <w:rsid w:val="00DA56F8"/>
    <w:rsid w:val="00DA5B18"/>
    <w:rsid w:val="00DA73FE"/>
    <w:rsid w:val="00DA75F3"/>
    <w:rsid w:val="00DA76D1"/>
    <w:rsid w:val="00DB0673"/>
    <w:rsid w:val="00DB237C"/>
    <w:rsid w:val="00DB2F21"/>
    <w:rsid w:val="00DB341B"/>
    <w:rsid w:val="00DB34AF"/>
    <w:rsid w:val="00DB365E"/>
    <w:rsid w:val="00DB45A2"/>
    <w:rsid w:val="00DB45AA"/>
    <w:rsid w:val="00DB4762"/>
    <w:rsid w:val="00DB4AC7"/>
    <w:rsid w:val="00DB5466"/>
    <w:rsid w:val="00DB5E61"/>
    <w:rsid w:val="00DB70A9"/>
    <w:rsid w:val="00DB75F3"/>
    <w:rsid w:val="00DB767F"/>
    <w:rsid w:val="00DB7C51"/>
    <w:rsid w:val="00DC0047"/>
    <w:rsid w:val="00DC007E"/>
    <w:rsid w:val="00DC053A"/>
    <w:rsid w:val="00DC0AB8"/>
    <w:rsid w:val="00DC131B"/>
    <w:rsid w:val="00DC1554"/>
    <w:rsid w:val="00DC1E22"/>
    <w:rsid w:val="00DC274A"/>
    <w:rsid w:val="00DC29DB"/>
    <w:rsid w:val="00DC2BF6"/>
    <w:rsid w:val="00DC2C24"/>
    <w:rsid w:val="00DC2E38"/>
    <w:rsid w:val="00DC3101"/>
    <w:rsid w:val="00DC3264"/>
    <w:rsid w:val="00DC33A7"/>
    <w:rsid w:val="00DC3788"/>
    <w:rsid w:val="00DC4A86"/>
    <w:rsid w:val="00DC52A0"/>
    <w:rsid w:val="00DC5835"/>
    <w:rsid w:val="00DC5BA5"/>
    <w:rsid w:val="00DC6260"/>
    <w:rsid w:val="00DC66EC"/>
    <w:rsid w:val="00DC6C37"/>
    <w:rsid w:val="00DC6FE2"/>
    <w:rsid w:val="00DC7373"/>
    <w:rsid w:val="00DC76FD"/>
    <w:rsid w:val="00DC7DD5"/>
    <w:rsid w:val="00DC7EDD"/>
    <w:rsid w:val="00DD01BB"/>
    <w:rsid w:val="00DD0A84"/>
    <w:rsid w:val="00DD0AB1"/>
    <w:rsid w:val="00DD0B2C"/>
    <w:rsid w:val="00DD0B6B"/>
    <w:rsid w:val="00DD17E0"/>
    <w:rsid w:val="00DD1BB7"/>
    <w:rsid w:val="00DD1F51"/>
    <w:rsid w:val="00DD22C1"/>
    <w:rsid w:val="00DD250D"/>
    <w:rsid w:val="00DD26AD"/>
    <w:rsid w:val="00DD2912"/>
    <w:rsid w:val="00DD3503"/>
    <w:rsid w:val="00DD361F"/>
    <w:rsid w:val="00DD3F95"/>
    <w:rsid w:val="00DD49AC"/>
    <w:rsid w:val="00DD50EC"/>
    <w:rsid w:val="00DD5868"/>
    <w:rsid w:val="00DD6492"/>
    <w:rsid w:val="00DD67AB"/>
    <w:rsid w:val="00DD67F3"/>
    <w:rsid w:val="00DD7679"/>
    <w:rsid w:val="00DD7F73"/>
    <w:rsid w:val="00DD7FF2"/>
    <w:rsid w:val="00DE0239"/>
    <w:rsid w:val="00DE0530"/>
    <w:rsid w:val="00DE0676"/>
    <w:rsid w:val="00DE08BB"/>
    <w:rsid w:val="00DE0A4A"/>
    <w:rsid w:val="00DE1095"/>
    <w:rsid w:val="00DE19EB"/>
    <w:rsid w:val="00DE1ADA"/>
    <w:rsid w:val="00DE1E30"/>
    <w:rsid w:val="00DE28AE"/>
    <w:rsid w:val="00DE39E1"/>
    <w:rsid w:val="00DE44C9"/>
    <w:rsid w:val="00DE5948"/>
    <w:rsid w:val="00DE59DD"/>
    <w:rsid w:val="00DE5A44"/>
    <w:rsid w:val="00DE5DBF"/>
    <w:rsid w:val="00DE79D6"/>
    <w:rsid w:val="00DF04DD"/>
    <w:rsid w:val="00DF1065"/>
    <w:rsid w:val="00DF117E"/>
    <w:rsid w:val="00DF13FB"/>
    <w:rsid w:val="00DF195D"/>
    <w:rsid w:val="00DF1E9F"/>
    <w:rsid w:val="00DF219F"/>
    <w:rsid w:val="00DF2882"/>
    <w:rsid w:val="00DF2E59"/>
    <w:rsid w:val="00DF31A4"/>
    <w:rsid w:val="00DF4084"/>
    <w:rsid w:val="00DF47A3"/>
    <w:rsid w:val="00DF47BB"/>
    <w:rsid w:val="00DF497F"/>
    <w:rsid w:val="00DF4BCF"/>
    <w:rsid w:val="00DF4BD7"/>
    <w:rsid w:val="00DF542C"/>
    <w:rsid w:val="00DF6358"/>
    <w:rsid w:val="00DF6BCC"/>
    <w:rsid w:val="00DF6D6C"/>
    <w:rsid w:val="00DF6DF2"/>
    <w:rsid w:val="00DF74EA"/>
    <w:rsid w:val="00DF7766"/>
    <w:rsid w:val="00DF7832"/>
    <w:rsid w:val="00DF7A4F"/>
    <w:rsid w:val="00E00927"/>
    <w:rsid w:val="00E01214"/>
    <w:rsid w:val="00E01F1B"/>
    <w:rsid w:val="00E02509"/>
    <w:rsid w:val="00E02567"/>
    <w:rsid w:val="00E04155"/>
    <w:rsid w:val="00E053DC"/>
    <w:rsid w:val="00E054B8"/>
    <w:rsid w:val="00E057DA"/>
    <w:rsid w:val="00E059B8"/>
    <w:rsid w:val="00E05C1A"/>
    <w:rsid w:val="00E06F50"/>
    <w:rsid w:val="00E0707B"/>
    <w:rsid w:val="00E07C2A"/>
    <w:rsid w:val="00E1085C"/>
    <w:rsid w:val="00E116DD"/>
    <w:rsid w:val="00E11978"/>
    <w:rsid w:val="00E11B52"/>
    <w:rsid w:val="00E11CA6"/>
    <w:rsid w:val="00E11D5C"/>
    <w:rsid w:val="00E12076"/>
    <w:rsid w:val="00E12134"/>
    <w:rsid w:val="00E12210"/>
    <w:rsid w:val="00E12535"/>
    <w:rsid w:val="00E1257B"/>
    <w:rsid w:val="00E12F91"/>
    <w:rsid w:val="00E14081"/>
    <w:rsid w:val="00E148D1"/>
    <w:rsid w:val="00E149A1"/>
    <w:rsid w:val="00E14B1B"/>
    <w:rsid w:val="00E14BF1"/>
    <w:rsid w:val="00E14E1B"/>
    <w:rsid w:val="00E16733"/>
    <w:rsid w:val="00E16C09"/>
    <w:rsid w:val="00E16D1D"/>
    <w:rsid w:val="00E16DA6"/>
    <w:rsid w:val="00E16E64"/>
    <w:rsid w:val="00E17E5E"/>
    <w:rsid w:val="00E17F24"/>
    <w:rsid w:val="00E2049D"/>
    <w:rsid w:val="00E20637"/>
    <w:rsid w:val="00E20D64"/>
    <w:rsid w:val="00E214FC"/>
    <w:rsid w:val="00E2245F"/>
    <w:rsid w:val="00E22482"/>
    <w:rsid w:val="00E23178"/>
    <w:rsid w:val="00E237C7"/>
    <w:rsid w:val="00E238FD"/>
    <w:rsid w:val="00E2425F"/>
    <w:rsid w:val="00E24389"/>
    <w:rsid w:val="00E2497E"/>
    <w:rsid w:val="00E24D30"/>
    <w:rsid w:val="00E250E5"/>
    <w:rsid w:val="00E2520F"/>
    <w:rsid w:val="00E25C02"/>
    <w:rsid w:val="00E25DE6"/>
    <w:rsid w:val="00E26B81"/>
    <w:rsid w:val="00E27A22"/>
    <w:rsid w:val="00E27A3C"/>
    <w:rsid w:val="00E27EA1"/>
    <w:rsid w:val="00E27F64"/>
    <w:rsid w:val="00E302FA"/>
    <w:rsid w:val="00E309A9"/>
    <w:rsid w:val="00E30C05"/>
    <w:rsid w:val="00E30DF0"/>
    <w:rsid w:val="00E3135A"/>
    <w:rsid w:val="00E31388"/>
    <w:rsid w:val="00E318AE"/>
    <w:rsid w:val="00E31A66"/>
    <w:rsid w:val="00E31D1D"/>
    <w:rsid w:val="00E32643"/>
    <w:rsid w:val="00E32AD3"/>
    <w:rsid w:val="00E32E50"/>
    <w:rsid w:val="00E33312"/>
    <w:rsid w:val="00E33970"/>
    <w:rsid w:val="00E33C63"/>
    <w:rsid w:val="00E3450B"/>
    <w:rsid w:val="00E34787"/>
    <w:rsid w:val="00E35AF3"/>
    <w:rsid w:val="00E3689E"/>
    <w:rsid w:val="00E371AB"/>
    <w:rsid w:val="00E372CF"/>
    <w:rsid w:val="00E3738B"/>
    <w:rsid w:val="00E3747F"/>
    <w:rsid w:val="00E37C79"/>
    <w:rsid w:val="00E40C6D"/>
    <w:rsid w:val="00E41871"/>
    <w:rsid w:val="00E4223D"/>
    <w:rsid w:val="00E42392"/>
    <w:rsid w:val="00E429FE"/>
    <w:rsid w:val="00E42F9C"/>
    <w:rsid w:val="00E434B3"/>
    <w:rsid w:val="00E43502"/>
    <w:rsid w:val="00E43772"/>
    <w:rsid w:val="00E44837"/>
    <w:rsid w:val="00E455A3"/>
    <w:rsid w:val="00E45FE0"/>
    <w:rsid w:val="00E460C6"/>
    <w:rsid w:val="00E471BA"/>
    <w:rsid w:val="00E47A24"/>
    <w:rsid w:val="00E47C30"/>
    <w:rsid w:val="00E508F5"/>
    <w:rsid w:val="00E50955"/>
    <w:rsid w:val="00E50F9C"/>
    <w:rsid w:val="00E515A0"/>
    <w:rsid w:val="00E522A2"/>
    <w:rsid w:val="00E52AB3"/>
    <w:rsid w:val="00E55AD8"/>
    <w:rsid w:val="00E55DC8"/>
    <w:rsid w:val="00E56E36"/>
    <w:rsid w:val="00E572A6"/>
    <w:rsid w:val="00E57B93"/>
    <w:rsid w:val="00E57DC0"/>
    <w:rsid w:val="00E60678"/>
    <w:rsid w:val="00E606F8"/>
    <w:rsid w:val="00E60779"/>
    <w:rsid w:val="00E612A8"/>
    <w:rsid w:val="00E61E5B"/>
    <w:rsid w:val="00E6279E"/>
    <w:rsid w:val="00E6291C"/>
    <w:rsid w:val="00E63940"/>
    <w:rsid w:val="00E63E60"/>
    <w:rsid w:val="00E63ECD"/>
    <w:rsid w:val="00E640B9"/>
    <w:rsid w:val="00E642C5"/>
    <w:rsid w:val="00E6477B"/>
    <w:rsid w:val="00E64A21"/>
    <w:rsid w:val="00E66295"/>
    <w:rsid w:val="00E664CA"/>
    <w:rsid w:val="00E66980"/>
    <w:rsid w:val="00E66A51"/>
    <w:rsid w:val="00E67855"/>
    <w:rsid w:val="00E679A5"/>
    <w:rsid w:val="00E7050F"/>
    <w:rsid w:val="00E70780"/>
    <w:rsid w:val="00E70C0E"/>
    <w:rsid w:val="00E70D0F"/>
    <w:rsid w:val="00E7185D"/>
    <w:rsid w:val="00E720A0"/>
    <w:rsid w:val="00E72185"/>
    <w:rsid w:val="00E724B8"/>
    <w:rsid w:val="00E72E2E"/>
    <w:rsid w:val="00E7388B"/>
    <w:rsid w:val="00E74105"/>
    <w:rsid w:val="00E7436F"/>
    <w:rsid w:val="00E7489B"/>
    <w:rsid w:val="00E74A35"/>
    <w:rsid w:val="00E75AFD"/>
    <w:rsid w:val="00E75B0C"/>
    <w:rsid w:val="00E75B7E"/>
    <w:rsid w:val="00E75D24"/>
    <w:rsid w:val="00E75F67"/>
    <w:rsid w:val="00E760FE"/>
    <w:rsid w:val="00E76A03"/>
    <w:rsid w:val="00E76E4C"/>
    <w:rsid w:val="00E77DF6"/>
    <w:rsid w:val="00E805DC"/>
    <w:rsid w:val="00E805E6"/>
    <w:rsid w:val="00E80986"/>
    <w:rsid w:val="00E80DC5"/>
    <w:rsid w:val="00E8156F"/>
    <w:rsid w:val="00E820CF"/>
    <w:rsid w:val="00E831AA"/>
    <w:rsid w:val="00E835BD"/>
    <w:rsid w:val="00E841D5"/>
    <w:rsid w:val="00E846AA"/>
    <w:rsid w:val="00E849B2"/>
    <w:rsid w:val="00E84A05"/>
    <w:rsid w:val="00E8523A"/>
    <w:rsid w:val="00E8556B"/>
    <w:rsid w:val="00E85882"/>
    <w:rsid w:val="00E85970"/>
    <w:rsid w:val="00E85D21"/>
    <w:rsid w:val="00E85D4F"/>
    <w:rsid w:val="00E869AA"/>
    <w:rsid w:val="00E86EFB"/>
    <w:rsid w:val="00E8753B"/>
    <w:rsid w:val="00E904F2"/>
    <w:rsid w:val="00E90FD7"/>
    <w:rsid w:val="00E91411"/>
    <w:rsid w:val="00E9142A"/>
    <w:rsid w:val="00E91C75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578B"/>
    <w:rsid w:val="00E96E87"/>
    <w:rsid w:val="00E9781D"/>
    <w:rsid w:val="00E9784E"/>
    <w:rsid w:val="00E97CDB"/>
    <w:rsid w:val="00EA02BD"/>
    <w:rsid w:val="00EA0380"/>
    <w:rsid w:val="00EA0618"/>
    <w:rsid w:val="00EA1388"/>
    <w:rsid w:val="00EA15C5"/>
    <w:rsid w:val="00EA1C0E"/>
    <w:rsid w:val="00EA25B8"/>
    <w:rsid w:val="00EA3003"/>
    <w:rsid w:val="00EA5448"/>
    <w:rsid w:val="00EA54B3"/>
    <w:rsid w:val="00EA598E"/>
    <w:rsid w:val="00EA6449"/>
    <w:rsid w:val="00EA680D"/>
    <w:rsid w:val="00EA70B2"/>
    <w:rsid w:val="00EA78FD"/>
    <w:rsid w:val="00EA7AED"/>
    <w:rsid w:val="00EA7F74"/>
    <w:rsid w:val="00EB0285"/>
    <w:rsid w:val="00EB0F88"/>
    <w:rsid w:val="00EB161E"/>
    <w:rsid w:val="00EB2EB9"/>
    <w:rsid w:val="00EB4044"/>
    <w:rsid w:val="00EB427C"/>
    <w:rsid w:val="00EB4562"/>
    <w:rsid w:val="00EB50F5"/>
    <w:rsid w:val="00EB5946"/>
    <w:rsid w:val="00EB5E46"/>
    <w:rsid w:val="00EB5E53"/>
    <w:rsid w:val="00EB6647"/>
    <w:rsid w:val="00EB669E"/>
    <w:rsid w:val="00EB6803"/>
    <w:rsid w:val="00EB6F2A"/>
    <w:rsid w:val="00EB7132"/>
    <w:rsid w:val="00EB7186"/>
    <w:rsid w:val="00EB752E"/>
    <w:rsid w:val="00EB7596"/>
    <w:rsid w:val="00EB764E"/>
    <w:rsid w:val="00EB779D"/>
    <w:rsid w:val="00EB79A2"/>
    <w:rsid w:val="00EC0238"/>
    <w:rsid w:val="00EC0BF8"/>
    <w:rsid w:val="00EC13BA"/>
    <w:rsid w:val="00EC13E3"/>
    <w:rsid w:val="00EC17DA"/>
    <w:rsid w:val="00EC1AC9"/>
    <w:rsid w:val="00EC1D51"/>
    <w:rsid w:val="00EC1E23"/>
    <w:rsid w:val="00EC21AB"/>
    <w:rsid w:val="00EC240B"/>
    <w:rsid w:val="00EC2EE3"/>
    <w:rsid w:val="00EC3055"/>
    <w:rsid w:val="00EC35D9"/>
    <w:rsid w:val="00EC35EF"/>
    <w:rsid w:val="00EC383D"/>
    <w:rsid w:val="00EC45B3"/>
    <w:rsid w:val="00EC47E9"/>
    <w:rsid w:val="00EC58D5"/>
    <w:rsid w:val="00EC5D3E"/>
    <w:rsid w:val="00EC6586"/>
    <w:rsid w:val="00EC6A14"/>
    <w:rsid w:val="00EC6E08"/>
    <w:rsid w:val="00EC7167"/>
    <w:rsid w:val="00EC753A"/>
    <w:rsid w:val="00ED0276"/>
    <w:rsid w:val="00ED0888"/>
    <w:rsid w:val="00ED0FA0"/>
    <w:rsid w:val="00ED157D"/>
    <w:rsid w:val="00ED15D3"/>
    <w:rsid w:val="00ED1AA4"/>
    <w:rsid w:val="00ED1CA1"/>
    <w:rsid w:val="00ED1F87"/>
    <w:rsid w:val="00ED2DA3"/>
    <w:rsid w:val="00ED3223"/>
    <w:rsid w:val="00ED3F24"/>
    <w:rsid w:val="00ED4029"/>
    <w:rsid w:val="00ED4624"/>
    <w:rsid w:val="00ED5218"/>
    <w:rsid w:val="00ED558A"/>
    <w:rsid w:val="00ED5954"/>
    <w:rsid w:val="00ED5E14"/>
    <w:rsid w:val="00ED6198"/>
    <w:rsid w:val="00ED658C"/>
    <w:rsid w:val="00ED680C"/>
    <w:rsid w:val="00ED6CF2"/>
    <w:rsid w:val="00ED7229"/>
    <w:rsid w:val="00ED76AB"/>
    <w:rsid w:val="00EE083E"/>
    <w:rsid w:val="00EE0964"/>
    <w:rsid w:val="00EE0E68"/>
    <w:rsid w:val="00EE15D6"/>
    <w:rsid w:val="00EE296C"/>
    <w:rsid w:val="00EE2A10"/>
    <w:rsid w:val="00EE2B77"/>
    <w:rsid w:val="00EE2BEC"/>
    <w:rsid w:val="00EE2C61"/>
    <w:rsid w:val="00EE2CC4"/>
    <w:rsid w:val="00EE2F9F"/>
    <w:rsid w:val="00EE46BD"/>
    <w:rsid w:val="00EE4892"/>
    <w:rsid w:val="00EE4966"/>
    <w:rsid w:val="00EE50ED"/>
    <w:rsid w:val="00EE563B"/>
    <w:rsid w:val="00EE5B2B"/>
    <w:rsid w:val="00EE61F7"/>
    <w:rsid w:val="00EE6393"/>
    <w:rsid w:val="00EE65FA"/>
    <w:rsid w:val="00EE6C2E"/>
    <w:rsid w:val="00EE6EBF"/>
    <w:rsid w:val="00EE7327"/>
    <w:rsid w:val="00EE7430"/>
    <w:rsid w:val="00EE7B5D"/>
    <w:rsid w:val="00EF00A4"/>
    <w:rsid w:val="00EF1883"/>
    <w:rsid w:val="00EF1D70"/>
    <w:rsid w:val="00EF2147"/>
    <w:rsid w:val="00EF295D"/>
    <w:rsid w:val="00EF2A05"/>
    <w:rsid w:val="00EF2E44"/>
    <w:rsid w:val="00EF2EC4"/>
    <w:rsid w:val="00EF304C"/>
    <w:rsid w:val="00EF3315"/>
    <w:rsid w:val="00EF3550"/>
    <w:rsid w:val="00EF36A7"/>
    <w:rsid w:val="00EF372B"/>
    <w:rsid w:val="00EF3995"/>
    <w:rsid w:val="00EF3DCE"/>
    <w:rsid w:val="00EF3ED6"/>
    <w:rsid w:val="00EF4164"/>
    <w:rsid w:val="00EF4F2C"/>
    <w:rsid w:val="00EF507E"/>
    <w:rsid w:val="00EF576E"/>
    <w:rsid w:val="00EF590C"/>
    <w:rsid w:val="00EF5AB6"/>
    <w:rsid w:val="00EF5C39"/>
    <w:rsid w:val="00EF6942"/>
    <w:rsid w:val="00EF708F"/>
    <w:rsid w:val="00EF7A2D"/>
    <w:rsid w:val="00EF7F05"/>
    <w:rsid w:val="00F0092A"/>
    <w:rsid w:val="00F015C6"/>
    <w:rsid w:val="00F01CF6"/>
    <w:rsid w:val="00F01CFB"/>
    <w:rsid w:val="00F026DD"/>
    <w:rsid w:val="00F042EC"/>
    <w:rsid w:val="00F04727"/>
    <w:rsid w:val="00F0473E"/>
    <w:rsid w:val="00F05954"/>
    <w:rsid w:val="00F06239"/>
    <w:rsid w:val="00F065EC"/>
    <w:rsid w:val="00F06C2A"/>
    <w:rsid w:val="00F06C43"/>
    <w:rsid w:val="00F07D4A"/>
    <w:rsid w:val="00F1022B"/>
    <w:rsid w:val="00F10308"/>
    <w:rsid w:val="00F10B0D"/>
    <w:rsid w:val="00F10C76"/>
    <w:rsid w:val="00F11BDF"/>
    <w:rsid w:val="00F1269C"/>
    <w:rsid w:val="00F12AAB"/>
    <w:rsid w:val="00F136DE"/>
    <w:rsid w:val="00F14399"/>
    <w:rsid w:val="00F1476C"/>
    <w:rsid w:val="00F14882"/>
    <w:rsid w:val="00F14A2E"/>
    <w:rsid w:val="00F15129"/>
    <w:rsid w:val="00F156BC"/>
    <w:rsid w:val="00F1638B"/>
    <w:rsid w:val="00F1731F"/>
    <w:rsid w:val="00F17DA5"/>
    <w:rsid w:val="00F20CBD"/>
    <w:rsid w:val="00F2124B"/>
    <w:rsid w:val="00F21474"/>
    <w:rsid w:val="00F2198C"/>
    <w:rsid w:val="00F21DE0"/>
    <w:rsid w:val="00F223A8"/>
    <w:rsid w:val="00F22727"/>
    <w:rsid w:val="00F22742"/>
    <w:rsid w:val="00F22A83"/>
    <w:rsid w:val="00F22FDE"/>
    <w:rsid w:val="00F2328D"/>
    <w:rsid w:val="00F232A9"/>
    <w:rsid w:val="00F235F1"/>
    <w:rsid w:val="00F23982"/>
    <w:rsid w:val="00F23BD3"/>
    <w:rsid w:val="00F23D19"/>
    <w:rsid w:val="00F2408A"/>
    <w:rsid w:val="00F24453"/>
    <w:rsid w:val="00F2511E"/>
    <w:rsid w:val="00F25329"/>
    <w:rsid w:val="00F25349"/>
    <w:rsid w:val="00F25C43"/>
    <w:rsid w:val="00F25CCE"/>
    <w:rsid w:val="00F25DD6"/>
    <w:rsid w:val="00F25FAA"/>
    <w:rsid w:val="00F260A9"/>
    <w:rsid w:val="00F26D62"/>
    <w:rsid w:val="00F273BA"/>
    <w:rsid w:val="00F27514"/>
    <w:rsid w:val="00F27B53"/>
    <w:rsid w:val="00F30385"/>
    <w:rsid w:val="00F309EB"/>
    <w:rsid w:val="00F30F1F"/>
    <w:rsid w:val="00F3156C"/>
    <w:rsid w:val="00F31A81"/>
    <w:rsid w:val="00F31BD3"/>
    <w:rsid w:val="00F3201F"/>
    <w:rsid w:val="00F332E3"/>
    <w:rsid w:val="00F33AA1"/>
    <w:rsid w:val="00F33CDE"/>
    <w:rsid w:val="00F33EAB"/>
    <w:rsid w:val="00F34117"/>
    <w:rsid w:val="00F34A56"/>
    <w:rsid w:val="00F34AA2"/>
    <w:rsid w:val="00F34B04"/>
    <w:rsid w:val="00F35015"/>
    <w:rsid w:val="00F352C1"/>
    <w:rsid w:val="00F3562F"/>
    <w:rsid w:val="00F368C0"/>
    <w:rsid w:val="00F36E20"/>
    <w:rsid w:val="00F3715C"/>
    <w:rsid w:val="00F371CD"/>
    <w:rsid w:val="00F37C77"/>
    <w:rsid w:val="00F408E7"/>
    <w:rsid w:val="00F4097D"/>
    <w:rsid w:val="00F410CD"/>
    <w:rsid w:val="00F41A03"/>
    <w:rsid w:val="00F41E5B"/>
    <w:rsid w:val="00F4250F"/>
    <w:rsid w:val="00F42FCD"/>
    <w:rsid w:val="00F430AB"/>
    <w:rsid w:val="00F433B5"/>
    <w:rsid w:val="00F4467A"/>
    <w:rsid w:val="00F447DC"/>
    <w:rsid w:val="00F44956"/>
    <w:rsid w:val="00F45109"/>
    <w:rsid w:val="00F45EEB"/>
    <w:rsid w:val="00F45F58"/>
    <w:rsid w:val="00F46742"/>
    <w:rsid w:val="00F4703B"/>
    <w:rsid w:val="00F47D08"/>
    <w:rsid w:val="00F50094"/>
    <w:rsid w:val="00F501DC"/>
    <w:rsid w:val="00F50205"/>
    <w:rsid w:val="00F50F13"/>
    <w:rsid w:val="00F513D3"/>
    <w:rsid w:val="00F51CBD"/>
    <w:rsid w:val="00F52A39"/>
    <w:rsid w:val="00F52FD7"/>
    <w:rsid w:val="00F53270"/>
    <w:rsid w:val="00F53977"/>
    <w:rsid w:val="00F53BA1"/>
    <w:rsid w:val="00F53C1C"/>
    <w:rsid w:val="00F54579"/>
    <w:rsid w:val="00F5464C"/>
    <w:rsid w:val="00F54A4A"/>
    <w:rsid w:val="00F562B8"/>
    <w:rsid w:val="00F562BE"/>
    <w:rsid w:val="00F56376"/>
    <w:rsid w:val="00F57299"/>
    <w:rsid w:val="00F574EC"/>
    <w:rsid w:val="00F57C28"/>
    <w:rsid w:val="00F60151"/>
    <w:rsid w:val="00F6060F"/>
    <w:rsid w:val="00F61E08"/>
    <w:rsid w:val="00F62683"/>
    <w:rsid w:val="00F6287F"/>
    <w:rsid w:val="00F638B1"/>
    <w:rsid w:val="00F63DD6"/>
    <w:rsid w:val="00F64088"/>
    <w:rsid w:val="00F64534"/>
    <w:rsid w:val="00F6529B"/>
    <w:rsid w:val="00F653AC"/>
    <w:rsid w:val="00F6589B"/>
    <w:rsid w:val="00F65A30"/>
    <w:rsid w:val="00F65B64"/>
    <w:rsid w:val="00F65D02"/>
    <w:rsid w:val="00F66105"/>
    <w:rsid w:val="00F6611A"/>
    <w:rsid w:val="00F66E0D"/>
    <w:rsid w:val="00F66FD9"/>
    <w:rsid w:val="00F673A6"/>
    <w:rsid w:val="00F674D7"/>
    <w:rsid w:val="00F67DA7"/>
    <w:rsid w:val="00F67E94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3089"/>
    <w:rsid w:val="00F73217"/>
    <w:rsid w:val="00F73FA4"/>
    <w:rsid w:val="00F745A8"/>
    <w:rsid w:val="00F74AA2"/>
    <w:rsid w:val="00F74BA7"/>
    <w:rsid w:val="00F750AE"/>
    <w:rsid w:val="00F751B2"/>
    <w:rsid w:val="00F75C7F"/>
    <w:rsid w:val="00F75FF6"/>
    <w:rsid w:val="00F76766"/>
    <w:rsid w:val="00F76C60"/>
    <w:rsid w:val="00F774BC"/>
    <w:rsid w:val="00F77826"/>
    <w:rsid w:val="00F779F1"/>
    <w:rsid w:val="00F802A5"/>
    <w:rsid w:val="00F80CCA"/>
    <w:rsid w:val="00F80FD8"/>
    <w:rsid w:val="00F813C0"/>
    <w:rsid w:val="00F81AAF"/>
    <w:rsid w:val="00F8251A"/>
    <w:rsid w:val="00F83854"/>
    <w:rsid w:val="00F83F93"/>
    <w:rsid w:val="00F841C8"/>
    <w:rsid w:val="00F844A3"/>
    <w:rsid w:val="00F844AF"/>
    <w:rsid w:val="00F8492C"/>
    <w:rsid w:val="00F84A95"/>
    <w:rsid w:val="00F85774"/>
    <w:rsid w:val="00F85C15"/>
    <w:rsid w:val="00F86F8A"/>
    <w:rsid w:val="00F870BF"/>
    <w:rsid w:val="00F87484"/>
    <w:rsid w:val="00F900E8"/>
    <w:rsid w:val="00F90FDE"/>
    <w:rsid w:val="00F9134F"/>
    <w:rsid w:val="00F925AE"/>
    <w:rsid w:val="00F92868"/>
    <w:rsid w:val="00F92CED"/>
    <w:rsid w:val="00F92E30"/>
    <w:rsid w:val="00F9304B"/>
    <w:rsid w:val="00F937B3"/>
    <w:rsid w:val="00F939A3"/>
    <w:rsid w:val="00F93EEA"/>
    <w:rsid w:val="00F9417E"/>
    <w:rsid w:val="00F942B7"/>
    <w:rsid w:val="00F9472C"/>
    <w:rsid w:val="00F94E41"/>
    <w:rsid w:val="00F96A55"/>
    <w:rsid w:val="00F96AA7"/>
    <w:rsid w:val="00F96EB2"/>
    <w:rsid w:val="00F97C4A"/>
    <w:rsid w:val="00F97E27"/>
    <w:rsid w:val="00FA04A2"/>
    <w:rsid w:val="00FA07C2"/>
    <w:rsid w:val="00FA1115"/>
    <w:rsid w:val="00FA182F"/>
    <w:rsid w:val="00FA1B1A"/>
    <w:rsid w:val="00FA1B56"/>
    <w:rsid w:val="00FA254C"/>
    <w:rsid w:val="00FA27B8"/>
    <w:rsid w:val="00FA2C01"/>
    <w:rsid w:val="00FA3B6F"/>
    <w:rsid w:val="00FA47DF"/>
    <w:rsid w:val="00FA5333"/>
    <w:rsid w:val="00FA554B"/>
    <w:rsid w:val="00FA5BDC"/>
    <w:rsid w:val="00FA6707"/>
    <w:rsid w:val="00FA6C17"/>
    <w:rsid w:val="00FA7258"/>
    <w:rsid w:val="00FA7CF0"/>
    <w:rsid w:val="00FB0269"/>
    <w:rsid w:val="00FB057A"/>
    <w:rsid w:val="00FB0966"/>
    <w:rsid w:val="00FB0CD3"/>
    <w:rsid w:val="00FB12AE"/>
    <w:rsid w:val="00FB13DC"/>
    <w:rsid w:val="00FB1A9E"/>
    <w:rsid w:val="00FB2463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09"/>
    <w:rsid w:val="00FB5DCF"/>
    <w:rsid w:val="00FB61DC"/>
    <w:rsid w:val="00FB68A4"/>
    <w:rsid w:val="00FB700F"/>
    <w:rsid w:val="00FB715C"/>
    <w:rsid w:val="00FB78CA"/>
    <w:rsid w:val="00FB7B57"/>
    <w:rsid w:val="00FB7DBE"/>
    <w:rsid w:val="00FC00C8"/>
    <w:rsid w:val="00FC10E5"/>
    <w:rsid w:val="00FC1B5B"/>
    <w:rsid w:val="00FC2C6D"/>
    <w:rsid w:val="00FC2EC8"/>
    <w:rsid w:val="00FC33A5"/>
    <w:rsid w:val="00FC34F1"/>
    <w:rsid w:val="00FC362B"/>
    <w:rsid w:val="00FC52F9"/>
    <w:rsid w:val="00FC536A"/>
    <w:rsid w:val="00FC5815"/>
    <w:rsid w:val="00FC5F91"/>
    <w:rsid w:val="00FC605E"/>
    <w:rsid w:val="00FC6970"/>
    <w:rsid w:val="00FC6C2D"/>
    <w:rsid w:val="00FC7263"/>
    <w:rsid w:val="00FC78B4"/>
    <w:rsid w:val="00FD0056"/>
    <w:rsid w:val="00FD020A"/>
    <w:rsid w:val="00FD04E9"/>
    <w:rsid w:val="00FD08D1"/>
    <w:rsid w:val="00FD0CF0"/>
    <w:rsid w:val="00FD194E"/>
    <w:rsid w:val="00FD2190"/>
    <w:rsid w:val="00FD2EA2"/>
    <w:rsid w:val="00FD37EE"/>
    <w:rsid w:val="00FD3C2B"/>
    <w:rsid w:val="00FD4301"/>
    <w:rsid w:val="00FD45BE"/>
    <w:rsid w:val="00FD49BE"/>
    <w:rsid w:val="00FD59BE"/>
    <w:rsid w:val="00FD5F4B"/>
    <w:rsid w:val="00FD602E"/>
    <w:rsid w:val="00FD610D"/>
    <w:rsid w:val="00FD68F8"/>
    <w:rsid w:val="00FD6B6B"/>
    <w:rsid w:val="00FD72A5"/>
    <w:rsid w:val="00FE0055"/>
    <w:rsid w:val="00FE03B5"/>
    <w:rsid w:val="00FE0D13"/>
    <w:rsid w:val="00FE1190"/>
    <w:rsid w:val="00FE17D7"/>
    <w:rsid w:val="00FE19C8"/>
    <w:rsid w:val="00FE27AA"/>
    <w:rsid w:val="00FE2907"/>
    <w:rsid w:val="00FE2C89"/>
    <w:rsid w:val="00FE2DF5"/>
    <w:rsid w:val="00FE3ABB"/>
    <w:rsid w:val="00FE3B51"/>
    <w:rsid w:val="00FE3B7F"/>
    <w:rsid w:val="00FE3C73"/>
    <w:rsid w:val="00FE45F0"/>
    <w:rsid w:val="00FE4BC4"/>
    <w:rsid w:val="00FE5081"/>
    <w:rsid w:val="00FE64CE"/>
    <w:rsid w:val="00FE7AE8"/>
    <w:rsid w:val="00FE7EEA"/>
    <w:rsid w:val="00FF011E"/>
    <w:rsid w:val="00FF0764"/>
    <w:rsid w:val="00FF0D94"/>
    <w:rsid w:val="00FF10BA"/>
    <w:rsid w:val="00FF1288"/>
    <w:rsid w:val="00FF5A9A"/>
    <w:rsid w:val="00FF5D58"/>
    <w:rsid w:val="00FF6004"/>
    <w:rsid w:val="00FF65D7"/>
    <w:rsid w:val="00FF6946"/>
    <w:rsid w:val="00FF6D21"/>
    <w:rsid w:val="00FF7048"/>
    <w:rsid w:val="00FF731F"/>
    <w:rsid w:val="00FF74D8"/>
    <w:rsid w:val="00FF78AC"/>
    <w:rsid w:val="00FF792B"/>
    <w:rsid w:val="00FF7B69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C87F6"/>
  <w15:chartTrackingRefBased/>
  <w15:docId w15:val="{280CC437-2409-4F0A-85BD-E841729F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82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7"/>
      </w:numPr>
    </w:pPr>
  </w:style>
  <w:style w:type="numbering" w:customStyle="1" w:styleId="WW8Num3312">
    <w:name w:val="WW8Num3312"/>
    <w:rsid w:val="00D9683D"/>
    <w:pPr>
      <w:numPr>
        <w:numId w:val="8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9"/>
      </w:numPr>
    </w:pPr>
  </w:style>
  <w:style w:type="numbering" w:styleId="111111">
    <w:name w:val="Outline List 2"/>
    <w:basedOn w:val="Bezlisty"/>
    <w:unhideWhenUsed/>
    <w:rsid w:val="00F85C15"/>
    <w:pPr>
      <w:numPr>
        <w:numId w:val="1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0"/>
      </w:numPr>
    </w:pPr>
  </w:style>
  <w:style w:type="numbering" w:customStyle="1" w:styleId="Styl2">
    <w:name w:val="Styl2"/>
    <w:uiPriority w:val="99"/>
    <w:rsid w:val="00A870F5"/>
    <w:pPr>
      <w:numPr>
        <w:numId w:val="11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1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18"/>
      </w:numPr>
    </w:pPr>
  </w:style>
  <w:style w:type="numbering" w:customStyle="1" w:styleId="Styl4">
    <w:name w:val="Styl4"/>
    <w:uiPriority w:val="99"/>
    <w:rsid w:val="002624E2"/>
    <w:pPr>
      <w:numPr>
        <w:numId w:val="19"/>
      </w:numPr>
    </w:pPr>
  </w:style>
  <w:style w:type="numbering" w:customStyle="1" w:styleId="Styl6">
    <w:name w:val="Styl6"/>
    <w:uiPriority w:val="99"/>
    <w:rsid w:val="003322DA"/>
    <w:pPr>
      <w:numPr>
        <w:numId w:val="20"/>
      </w:numPr>
    </w:pPr>
  </w:style>
  <w:style w:type="numbering" w:customStyle="1" w:styleId="Styl7">
    <w:name w:val="Styl7"/>
    <w:uiPriority w:val="99"/>
    <w:rsid w:val="00FC6C2D"/>
    <w:pPr>
      <w:numPr>
        <w:numId w:val="21"/>
      </w:numPr>
    </w:pPr>
  </w:style>
  <w:style w:type="numbering" w:customStyle="1" w:styleId="Styl8">
    <w:name w:val="Styl8"/>
    <w:uiPriority w:val="99"/>
    <w:rsid w:val="003D2703"/>
    <w:pPr>
      <w:numPr>
        <w:numId w:val="22"/>
      </w:numPr>
    </w:pPr>
  </w:style>
  <w:style w:type="numbering" w:customStyle="1" w:styleId="Styl9">
    <w:name w:val="Styl9"/>
    <w:uiPriority w:val="99"/>
    <w:rsid w:val="009D01C1"/>
    <w:pPr>
      <w:numPr>
        <w:numId w:val="23"/>
      </w:numPr>
    </w:pPr>
  </w:style>
  <w:style w:type="numbering" w:customStyle="1" w:styleId="Styl10">
    <w:name w:val="Styl10"/>
    <w:uiPriority w:val="99"/>
    <w:rsid w:val="00F4250F"/>
    <w:pPr>
      <w:numPr>
        <w:numId w:val="24"/>
      </w:numPr>
    </w:pPr>
  </w:style>
  <w:style w:type="numbering" w:customStyle="1" w:styleId="Styl12">
    <w:name w:val="Styl12"/>
    <w:uiPriority w:val="99"/>
    <w:rsid w:val="007504A5"/>
    <w:pPr>
      <w:numPr>
        <w:numId w:val="2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6"/>
      </w:numPr>
    </w:pPr>
  </w:style>
  <w:style w:type="numbering" w:customStyle="1" w:styleId="Styl13">
    <w:name w:val="Styl13"/>
    <w:rsid w:val="00A8695E"/>
    <w:pPr>
      <w:numPr>
        <w:numId w:val="32"/>
      </w:numPr>
    </w:pPr>
  </w:style>
  <w:style w:type="numbering" w:customStyle="1" w:styleId="Styl21">
    <w:name w:val="Styl21"/>
    <w:uiPriority w:val="99"/>
    <w:rsid w:val="00A8695E"/>
    <w:pPr>
      <w:numPr>
        <w:numId w:val="5"/>
      </w:numPr>
    </w:pPr>
  </w:style>
  <w:style w:type="character" w:customStyle="1" w:styleId="ZnakZnak21">
    <w:name w:val="Znak Znak21"/>
    <w:rsid w:val="008A46FE"/>
  </w:style>
  <w:style w:type="character" w:customStyle="1" w:styleId="ZnakZnak11">
    <w:name w:val="Znak Znak11"/>
    <w:semiHidden/>
    <w:rsid w:val="008A46FE"/>
  </w:style>
  <w:style w:type="character" w:customStyle="1" w:styleId="ZnakZnak3">
    <w:name w:val="Znak Znak3"/>
    <w:semiHidden/>
    <w:rsid w:val="008A46FE"/>
    <w:rPr>
      <w:rFonts w:ascii="Tahoma" w:hAnsi="Tahoma" w:cs="Tahoma"/>
      <w:sz w:val="16"/>
      <w:szCs w:val="16"/>
    </w:rPr>
  </w:style>
  <w:style w:type="numbering" w:customStyle="1" w:styleId="11111113">
    <w:name w:val="1 / 1.1 / 1.1.113"/>
    <w:basedOn w:val="Bezlisty"/>
    <w:next w:val="111111"/>
    <w:rsid w:val="008A46FE"/>
    <w:pPr>
      <w:numPr>
        <w:numId w:val="3"/>
      </w:numPr>
    </w:pPr>
  </w:style>
  <w:style w:type="numbering" w:customStyle="1" w:styleId="1111113">
    <w:name w:val="1 / 1.1 / 1.1.13"/>
    <w:basedOn w:val="Bezlisty"/>
    <w:next w:val="111111"/>
    <w:rsid w:val="008A46FE"/>
    <w:pPr>
      <w:numPr>
        <w:numId w:val="2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27"/>
      </w:numPr>
    </w:pPr>
  </w:style>
  <w:style w:type="character" w:customStyle="1" w:styleId="normaltextrun">
    <w:name w:val="normaltextrun"/>
    <w:rsid w:val="005D2DC6"/>
  </w:style>
  <w:style w:type="character" w:customStyle="1" w:styleId="spellingerror">
    <w:name w:val="spellingerror"/>
    <w:rsid w:val="005D2DC6"/>
  </w:style>
  <w:style w:type="paragraph" w:customStyle="1" w:styleId="paragraph">
    <w:name w:val="paragraph"/>
    <w:basedOn w:val="Normalny"/>
    <w:rsid w:val="005D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211">
    <w:name w:val="Styl211"/>
    <w:uiPriority w:val="99"/>
    <w:rsid w:val="0045367A"/>
    <w:pPr>
      <w:numPr>
        <w:numId w:val="1"/>
      </w:numPr>
    </w:pPr>
  </w:style>
  <w:style w:type="paragraph" w:customStyle="1" w:styleId="TableContents">
    <w:name w:val="Table Contents"/>
    <w:basedOn w:val="Normalny"/>
    <w:rsid w:val="00C24E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Styl22">
    <w:name w:val="Styl22"/>
    <w:uiPriority w:val="99"/>
    <w:rsid w:val="00ED2DA3"/>
    <w:pPr>
      <w:numPr>
        <w:numId w:val="12"/>
      </w:numPr>
    </w:pPr>
  </w:style>
  <w:style w:type="numbering" w:customStyle="1" w:styleId="1111114">
    <w:name w:val="1 / 1.1 / 1.1.14"/>
    <w:basedOn w:val="Bezlisty"/>
    <w:unhideWhenUsed/>
    <w:rsid w:val="00FF7D69"/>
    <w:pPr>
      <w:numPr>
        <w:numId w:val="26"/>
      </w:numPr>
    </w:pPr>
  </w:style>
  <w:style w:type="paragraph" w:customStyle="1" w:styleId="Standard">
    <w:name w:val="Standard"/>
    <w:rsid w:val="00EB6803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ytu0">
    <w:name w:val="Tytu?"/>
    <w:basedOn w:val="Standard"/>
    <w:rsid w:val="00EB6803"/>
    <w:pPr>
      <w:suppressAutoHyphens w:val="0"/>
    </w:pPr>
    <w:rPr>
      <w:rFonts w:ascii="Arial" w:hAnsi="Arial"/>
      <w:b/>
      <w:szCs w:val="20"/>
    </w:rPr>
  </w:style>
  <w:style w:type="character" w:customStyle="1" w:styleId="Internetlink">
    <w:name w:val="Internet link"/>
    <w:rsid w:val="00EB6803"/>
    <w:rPr>
      <w:color w:val="000080"/>
      <w:u w:val="single"/>
    </w:rPr>
  </w:style>
  <w:style w:type="numbering" w:customStyle="1" w:styleId="WW8Num54">
    <w:name w:val="WW8Num54"/>
    <w:basedOn w:val="Bezlisty"/>
    <w:rsid w:val="00EB6803"/>
    <w:pPr>
      <w:numPr>
        <w:numId w:val="33"/>
      </w:numPr>
    </w:pPr>
  </w:style>
  <w:style w:type="numbering" w:customStyle="1" w:styleId="WW8Num48">
    <w:name w:val="WW8Num48"/>
    <w:basedOn w:val="Bezlisty"/>
    <w:rsid w:val="00EB6803"/>
    <w:pPr>
      <w:numPr>
        <w:numId w:val="34"/>
      </w:numPr>
    </w:pPr>
  </w:style>
  <w:style w:type="numbering" w:customStyle="1" w:styleId="WW8Num84">
    <w:name w:val="WW8Num84"/>
    <w:basedOn w:val="Bezlisty"/>
    <w:rsid w:val="00EB6803"/>
    <w:pPr>
      <w:numPr>
        <w:numId w:val="35"/>
      </w:numPr>
    </w:pPr>
  </w:style>
  <w:style w:type="numbering" w:customStyle="1" w:styleId="WW8Num95">
    <w:name w:val="WW8Num95"/>
    <w:basedOn w:val="Bezlisty"/>
    <w:rsid w:val="00EB6803"/>
    <w:pPr>
      <w:numPr>
        <w:numId w:val="36"/>
      </w:numPr>
    </w:pPr>
  </w:style>
  <w:style w:type="numbering" w:customStyle="1" w:styleId="WW8Num113">
    <w:name w:val="WW8Num113"/>
    <w:basedOn w:val="Bezlisty"/>
    <w:rsid w:val="00EB6803"/>
    <w:pPr>
      <w:numPr>
        <w:numId w:val="37"/>
      </w:numPr>
    </w:pPr>
  </w:style>
  <w:style w:type="numbering" w:customStyle="1" w:styleId="WW8Num116">
    <w:name w:val="WW8Num116"/>
    <w:basedOn w:val="Bezlisty"/>
    <w:rsid w:val="00EB6803"/>
    <w:pPr>
      <w:numPr>
        <w:numId w:val="38"/>
      </w:numPr>
    </w:pPr>
  </w:style>
  <w:style w:type="numbering" w:customStyle="1" w:styleId="WW8Num81">
    <w:name w:val="WW8Num81"/>
    <w:basedOn w:val="Bezlisty"/>
    <w:rsid w:val="00EB6803"/>
    <w:pPr>
      <w:numPr>
        <w:numId w:val="39"/>
      </w:numPr>
    </w:pPr>
  </w:style>
  <w:style w:type="numbering" w:customStyle="1" w:styleId="WW8Num109">
    <w:name w:val="WW8Num109"/>
    <w:basedOn w:val="Bezlisty"/>
    <w:rsid w:val="00EB6803"/>
    <w:pPr>
      <w:numPr>
        <w:numId w:val="40"/>
      </w:numPr>
    </w:pPr>
  </w:style>
  <w:style w:type="numbering" w:customStyle="1" w:styleId="WW8Num43">
    <w:name w:val="WW8Num43"/>
    <w:basedOn w:val="Bezlisty"/>
    <w:rsid w:val="00EB6803"/>
    <w:pPr>
      <w:numPr>
        <w:numId w:val="41"/>
      </w:numPr>
    </w:pPr>
  </w:style>
  <w:style w:type="numbering" w:customStyle="1" w:styleId="WW8Num96">
    <w:name w:val="WW8Num96"/>
    <w:basedOn w:val="Bezlisty"/>
    <w:rsid w:val="00EB6803"/>
    <w:pPr>
      <w:numPr>
        <w:numId w:val="42"/>
      </w:numPr>
    </w:pPr>
  </w:style>
  <w:style w:type="numbering" w:customStyle="1" w:styleId="WW8Num64">
    <w:name w:val="WW8Num64"/>
    <w:basedOn w:val="Bezlisty"/>
    <w:rsid w:val="00EB6803"/>
    <w:pPr>
      <w:numPr>
        <w:numId w:val="43"/>
      </w:numPr>
    </w:pPr>
  </w:style>
  <w:style w:type="numbering" w:customStyle="1" w:styleId="WW8Num88">
    <w:name w:val="WW8Num88"/>
    <w:basedOn w:val="Bezlisty"/>
    <w:rsid w:val="00EB6803"/>
    <w:pPr>
      <w:numPr>
        <w:numId w:val="44"/>
      </w:numPr>
    </w:pPr>
  </w:style>
  <w:style w:type="numbering" w:customStyle="1" w:styleId="WW8Num59">
    <w:name w:val="WW8Num59"/>
    <w:basedOn w:val="Bezlisty"/>
    <w:rsid w:val="00EB6803"/>
    <w:pPr>
      <w:numPr>
        <w:numId w:val="45"/>
      </w:numPr>
    </w:pPr>
  </w:style>
  <w:style w:type="numbering" w:customStyle="1" w:styleId="WW8Num72">
    <w:name w:val="WW8Num72"/>
    <w:basedOn w:val="Bezlisty"/>
    <w:rsid w:val="00EB6803"/>
    <w:pPr>
      <w:numPr>
        <w:numId w:val="46"/>
      </w:numPr>
    </w:pPr>
  </w:style>
  <w:style w:type="numbering" w:customStyle="1" w:styleId="WW8Num114">
    <w:name w:val="WW8Num114"/>
    <w:basedOn w:val="Bezlisty"/>
    <w:rsid w:val="00EB6803"/>
    <w:pPr>
      <w:numPr>
        <w:numId w:val="47"/>
      </w:numPr>
    </w:pPr>
  </w:style>
  <w:style w:type="numbering" w:customStyle="1" w:styleId="WW8Num91">
    <w:name w:val="WW8Num91"/>
    <w:basedOn w:val="Bezlisty"/>
    <w:rsid w:val="00EB6803"/>
    <w:pPr>
      <w:numPr>
        <w:numId w:val="48"/>
      </w:numPr>
    </w:pPr>
  </w:style>
  <w:style w:type="numbering" w:customStyle="1" w:styleId="WW8Num60">
    <w:name w:val="WW8Num60"/>
    <w:basedOn w:val="Bezlisty"/>
    <w:rsid w:val="00EB6803"/>
    <w:pPr>
      <w:numPr>
        <w:numId w:val="49"/>
      </w:numPr>
    </w:pPr>
  </w:style>
  <w:style w:type="numbering" w:customStyle="1" w:styleId="WW8Num5">
    <w:name w:val="WW8Num5"/>
    <w:basedOn w:val="Bezlisty"/>
    <w:rsid w:val="002C6DA9"/>
    <w:pPr>
      <w:numPr>
        <w:numId w:val="50"/>
      </w:numPr>
    </w:pPr>
  </w:style>
  <w:style w:type="numbering" w:customStyle="1" w:styleId="WW8Num4">
    <w:name w:val="WW8Num4"/>
    <w:basedOn w:val="Bezlisty"/>
    <w:rsid w:val="002C6DA9"/>
    <w:pPr>
      <w:numPr>
        <w:numId w:val="51"/>
      </w:numPr>
    </w:pPr>
  </w:style>
  <w:style w:type="numbering" w:customStyle="1" w:styleId="WW8Num12">
    <w:name w:val="WW8Num12"/>
    <w:basedOn w:val="Bezlisty"/>
    <w:rsid w:val="002C6DA9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8B11-4FC8-4E5D-96F6-C475EB9C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8666</CharactersWithSpaces>
  <SharedDoc>false</SharedDoc>
  <HLinks>
    <vt:vector size="138" baseType="variant">
      <vt:variant>
        <vt:i4>7733341</vt:i4>
      </vt:variant>
      <vt:variant>
        <vt:i4>60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7667800</vt:i4>
      </vt:variant>
      <vt:variant>
        <vt:i4>57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54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7733341</vt:i4>
      </vt:variant>
      <vt:variant>
        <vt:i4>51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45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7733341</vt:i4>
      </vt:variant>
      <vt:variant>
        <vt:i4>42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7078001</vt:i4>
      </vt:variant>
      <vt:variant>
        <vt:i4>39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33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7667800</vt:i4>
      </vt:variant>
      <vt:variant>
        <vt:i4>30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7733341</vt:i4>
      </vt:variant>
      <vt:variant>
        <vt:i4>27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21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15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7733341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7733341</vt:i4>
      </vt:variant>
      <vt:variant>
        <vt:i4>6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Urszula Król</cp:lastModifiedBy>
  <cp:revision>3</cp:revision>
  <cp:lastPrinted>2023-02-07T07:35:00Z</cp:lastPrinted>
  <dcterms:created xsi:type="dcterms:W3CDTF">2023-03-28T16:17:00Z</dcterms:created>
  <dcterms:modified xsi:type="dcterms:W3CDTF">2023-03-28T16:22:00Z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2023-03-22T19:27:31Z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077e3676-0d6d-49d1-bdaf-3118e358147a</vt:lpwstr>
  </property>
  <property fmtid="{D5CDD505-2E9C-101B-9397-08002B2CF9AE}" pid="8" name="MSIP_Label_defa4170-0d19-0005-0004-bc88714345d2_ContentBits">
    <vt:lpwstr>0</vt:lpwstr>
  </property>
</Properties>
</file>