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3971" w14:textId="6C1402EF" w:rsidR="00F167EC" w:rsidRDefault="00390164" w:rsidP="007A7043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D57552">
        <w:rPr>
          <w:rFonts w:ascii="Palatino Linotype" w:hAnsi="Palatino Linotype"/>
          <w:sz w:val="22"/>
          <w:szCs w:val="22"/>
        </w:rPr>
        <w:t>3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53538036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21F68B81" w14:textId="77777777" w:rsidR="00C356F2" w:rsidRPr="00C356F2" w:rsidRDefault="00C356F2" w:rsidP="0063118F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0A528758" w14:textId="77777777" w:rsidR="00C356F2" w:rsidRPr="00C356F2" w:rsidRDefault="00C356F2" w:rsidP="0063118F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B1EE648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243AD84D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088CDBB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1B49248D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00BEFBE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44F92C0B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261B8641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08FA2071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7EBB44B2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714762F6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5AAC72C6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24BBF611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97DFE5D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194237B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B21FC87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0"/>
    <w:p w14:paraId="21E18E87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65258F7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CFD611B" w14:textId="3F569736" w:rsidR="009039E6" w:rsidRPr="00390164" w:rsidRDefault="009039E6" w:rsidP="009039E6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bookmarkStart w:id="1" w:name="_Hlk69809464"/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bookmarkStart w:id="2" w:name="_Hlk89851484"/>
      <w:r w:rsidRPr="00540C84">
        <w:rPr>
          <w:rFonts w:ascii="Palatino Linotype" w:hAnsi="Palatino Linotype" w:cs="Arial"/>
          <w:b/>
          <w:sz w:val="22"/>
          <w:szCs w:val="22"/>
        </w:rPr>
        <w:t xml:space="preserve">Świadczenie usług </w:t>
      </w:r>
      <w:bookmarkEnd w:id="2"/>
      <w:r w:rsidR="00D57552">
        <w:rPr>
          <w:rFonts w:ascii="Palatino Linotype" w:hAnsi="Palatino Linotype" w:cs="Arial"/>
          <w:b/>
          <w:sz w:val="22"/>
          <w:szCs w:val="22"/>
        </w:rPr>
        <w:t>pralniczych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bookmarkEnd w:id="1"/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4F832E56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69577E0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5F24B606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E67E284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1269AFBB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7B87613C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13AA45DE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06470DEC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6EEDDA04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lastRenderedPageBreak/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35D1D001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D257647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3137594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36A0B89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4194" w14:textId="77777777" w:rsidR="00352716" w:rsidRDefault="00352716">
      <w:r>
        <w:separator/>
      </w:r>
    </w:p>
  </w:endnote>
  <w:endnote w:type="continuationSeparator" w:id="0">
    <w:p w14:paraId="0F4ADF18" w14:textId="77777777" w:rsidR="00352716" w:rsidRDefault="00352716">
      <w:r>
        <w:continuationSeparator/>
      </w:r>
    </w:p>
  </w:endnote>
  <w:endnote w:type="continuationNotice" w:id="1">
    <w:p w14:paraId="0715676C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64BE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1D49B81A" w14:textId="77777777" w:rsidR="00632B2D" w:rsidRDefault="00632B2D" w:rsidP="00361045">
    <w:pPr>
      <w:rPr>
        <w:sz w:val="22"/>
        <w:szCs w:val="22"/>
      </w:rPr>
    </w:pPr>
  </w:p>
  <w:p w14:paraId="30287737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DC44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2B3F024F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B484FD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4676" w14:textId="77777777" w:rsidR="00352716" w:rsidRDefault="00352716">
      <w:r>
        <w:separator/>
      </w:r>
    </w:p>
  </w:footnote>
  <w:footnote w:type="continuationSeparator" w:id="0">
    <w:p w14:paraId="3C2A3784" w14:textId="77777777" w:rsidR="00352716" w:rsidRDefault="00352716">
      <w:r>
        <w:continuationSeparator/>
      </w:r>
    </w:p>
  </w:footnote>
  <w:footnote w:type="continuationNotice" w:id="1">
    <w:p w14:paraId="40555647" w14:textId="77777777" w:rsidR="00352716" w:rsidRDefault="00352716"/>
  </w:footnote>
  <w:footnote w:id="2">
    <w:p w14:paraId="7371981C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7E54FFF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3AE425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4F389B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428F" w14:textId="7EABF81B" w:rsidR="00AD199E" w:rsidRDefault="00AD199E" w:rsidP="00AD199E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9039E6">
      <w:rPr>
        <w:rFonts w:ascii="Calibri" w:hAnsi="Calibri" w:cs="Calibri"/>
        <w:sz w:val="20"/>
        <w:szCs w:val="20"/>
      </w:rPr>
      <w:t>1</w:t>
    </w:r>
    <w:r w:rsidRPr="001B69EB">
      <w:rPr>
        <w:rFonts w:ascii="Calibri" w:hAnsi="Calibri" w:cs="Calibri"/>
        <w:sz w:val="20"/>
        <w:szCs w:val="20"/>
      </w:rPr>
      <w:t>/PZP/202</w:t>
    </w:r>
    <w:r w:rsidR="00D57552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  <w:r>
      <w:rPr>
        <w:rFonts w:ascii="Calibri" w:hAnsi="Calibri" w:cs="Calibri"/>
        <w:sz w:val="20"/>
        <w:szCs w:val="20"/>
      </w:rPr>
      <w:t>N</w:t>
    </w:r>
  </w:p>
  <w:p w14:paraId="49D16EBF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30FD" w14:textId="77777777" w:rsidR="00632B2D" w:rsidRDefault="00632B2D" w:rsidP="00EA313F">
    <w:pPr>
      <w:pStyle w:val="Nagwek"/>
      <w:jc w:val="center"/>
    </w:pPr>
  </w:p>
  <w:p w14:paraId="16BE213F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170E1E5E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774509">
    <w:abstractNumId w:val="22"/>
  </w:num>
  <w:num w:numId="2" w16cid:durableId="1337608129">
    <w:abstractNumId w:val="26"/>
  </w:num>
  <w:num w:numId="3" w16cid:durableId="580913430">
    <w:abstractNumId w:val="0"/>
  </w:num>
  <w:num w:numId="4" w16cid:durableId="1607690186">
    <w:abstractNumId w:val="25"/>
  </w:num>
  <w:num w:numId="5" w16cid:durableId="402064932">
    <w:abstractNumId w:val="23"/>
  </w:num>
  <w:num w:numId="6" w16cid:durableId="2063170298">
    <w:abstractNumId w:val="8"/>
  </w:num>
  <w:num w:numId="7" w16cid:durableId="1477993408">
    <w:abstractNumId w:val="18"/>
  </w:num>
  <w:num w:numId="8" w16cid:durableId="707602981">
    <w:abstractNumId w:val="16"/>
  </w:num>
  <w:num w:numId="9" w16cid:durableId="768157714">
    <w:abstractNumId w:val="28"/>
  </w:num>
  <w:num w:numId="10" w16cid:durableId="826483004">
    <w:abstractNumId w:val="20"/>
  </w:num>
  <w:num w:numId="11" w16cid:durableId="788359925">
    <w:abstractNumId w:val="29"/>
  </w:num>
  <w:num w:numId="12" w16cid:durableId="2030254745">
    <w:abstractNumId w:val="12"/>
  </w:num>
  <w:num w:numId="13" w16cid:durableId="1456677261">
    <w:abstractNumId w:val="27"/>
  </w:num>
  <w:num w:numId="14" w16cid:durableId="19827306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4815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240735">
    <w:abstractNumId w:val="17"/>
  </w:num>
  <w:num w:numId="17" w16cid:durableId="1530683427">
    <w:abstractNumId w:val="13"/>
  </w:num>
  <w:num w:numId="18" w16cid:durableId="1610501599">
    <w:abstractNumId w:val="19"/>
  </w:num>
  <w:num w:numId="19" w16cid:durableId="1998412746">
    <w:abstractNumId w:val="24"/>
  </w:num>
  <w:num w:numId="20" w16cid:durableId="20074004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B6208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457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1B25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118F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9E6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99E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552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4B5A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4A26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19C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E22C82F"/>
  <w15:docId w15:val="{6DA51143-E7F0-4F23-B717-1FEC910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70FC-A4F4-4148-971E-64AE34D2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2182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</cp:revision>
  <cp:lastPrinted>2017-03-21T11:07:00Z</cp:lastPrinted>
  <dcterms:created xsi:type="dcterms:W3CDTF">2023-02-05T19:44:00Z</dcterms:created>
  <dcterms:modified xsi:type="dcterms:W3CDTF">2023-02-09T09:04:00Z</dcterms:modified>
</cp:coreProperties>
</file>