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4DCA" w14:textId="77777777" w:rsidR="007F6702" w:rsidRDefault="007F6702" w:rsidP="007F6702"/>
    <w:p w14:paraId="50A36561" w14:textId="77777777" w:rsidR="007F6702" w:rsidRDefault="007F6702" w:rsidP="007F6702"/>
    <w:p w14:paraId="51F4B069" w14:textId="77777777" w:rsidR="007F6702" w:rsidRDefault="007F6702" w:rsidP="007F6702"/>
    <w:p w14:paraId="03113717" w14:textId="77777777" w:rsidR="007F6702" w:rsidRDefault="007F6702" w:rsidP="007F6702"/>
    <w:p w14:paraId="7F11613F" w14:textId="77777777" w:rsidR="007F6702" w:rsidRDefault="007F6702" w:rsidP="007F6702"/>
    <w:p w14:paraId="3C541BBA" w14:textId="77777777" w:rsidR="007F6702" w:rsidRDefault="007F6702" w:rsidP="007F6702"/>
    <w:p w14:paraId="1FE88F39" w14:textId="77777777" w:rsidR="007F6702" w:rsidRDefault="007F6702" w:rsidP="007F6702"/>
    <w:p w14:paraId="0C18FF00" w14:textId="77777777" w:rsidR="007F6702" w:rsidRDefault="007F6702" w:rsidP="007F6702"/>
    <w:p w14:paraId="048DAAE1" w14:textId="77777777" w:rsidR="007F6702" w:rsidRDefault="007F6702" w:rsidP="007F6702"/>
    <w:p w14:paraId="5CAD7E61" w14:textId="77777777" w:rsidR="007F6702" w:rsidRDefault="007F6702" w:rsidP="007F6702"/>
    <w:p w14:paraId="6126739C" w14:textId="77777777" w:rsidR="007F6702" w:rsidRDefault="007F6702" w:rsidP="007F6702"/>
    <w:p w14:paraId="4F4D4CA4" w14:textId="77777777" w:rsidR="007F6702" w:rsidRDefault="007F6702" w:rsidP="007F6702"/>
    <w:p w14:paraId="0E9360D7" w14:textId="77777777" w:rsidR="007F6702" w:rsidRDefault="007F6702" w:rsidP="007F6702"/>
    <w:p w14:paraId="0548E0AB" w14:textId="77777777" w:rsidR="007F6702" w:rsidRDefault="007F6702" w:rsidP="007F6702"/>
    <w:p w14:paraId="35E7C4F2" w14:textId="46F6CDFB" w:rsidR="000573CA" w:rsidRPr="007F6702" w:rsidRDefault="000573CA" w:rsidP="007F6702">
      <w:pPr>
        <w:jc w:val="center"/>
        <w:rPr>
          <w:color w:val="FF0000"/>
        </w:rPr>
      </w:pPr>
      <w:r w:rsidRPr="007D27ED">
        <w:rPr>
          <w:b/>
          <w:bCs/>
          <w:sz w:val="28"/>
          <w:szCs w:val="28"/>
        </w:rPr>
        <w:t>Rozdział II</w:t>
      </w:r>
    </w:p>
    <w:p w14:paraId="177B4C70" w14:textId="77777777" w:rsidR="000573CA" w:rsidRPr="007D27ED" w:rsidRDefault="000573CA" w:rsidP="000573CA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D27ED">
        <w:rPr>
          <w:b/>
          <w:bCs/>
          <w:sz w:val="40"/>
          <w:szCs w:val="40"/>
        </w:rPr>
        <w:t>FORMULARZ OFERTY Z ZAŁĄCZNIKAMI</w:t>
      </w:r>
    </w:p>
    <w:p w14:paraId="703013F7" w14:textId="77777777" w:rsidR="000573CA" w:rsidRPr="007D27ED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F7ADC2B" w14:textId="77777777" w:rsidR="000573CA" w:rsidRPr="007D27ED" w:rsidRDefault="000573CA" w:rsidP="000573CA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275D5E20" w14:textId="77777777" w:rsidR="000573CA" w:rsidRPr="00857A31" w:rsidRDefault="000573CA" w:rsidP="000573CA">
      <w:pPr>
        <w:shd w:val="clear" w:color="auto" w:fill="FFFFFF"/>
        <w:jc w:val="right"/>
        <w:rPr>
          <w:color w:val="FF0000"/>
        </w:rPr>
      </w:pPr>
      <w:r w:rsidRPr="00857A31">
        <w:rPr>
          <w:color w:val="FF0000"/>
        </w:rPr>
        <w:br w:type="page"/>
      </w:r>
    </w:p>
    <w:p w14:paraId="43F0B8E2" w14:textId="77777777" w:rsidR="000573CA" w:rsidRPr="001B1F98" w:rsidRDefault="000573CA" w:rsidP="000573CA">
      <w:pPr>
        <w:shd w:val="clear" w:color="auto" w:fill="FFFFFF" w:themeFill="background1"/>
        <w:jc w:val="right"/>
        <w:rPr>
          <w:b/>
          <w:bCs/>
        </w:rPr>
      </w:pPr>
      <w:r w:rsidRPr="001B1F98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1B1F98" w:rsidRPr="001B1F98" w14:paraId="40AD936C" w14:textId="77777777" w:rsidTr="000573CA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185FB" w14:textId="77777777" w:rsidR="000573CA" w:rsidRPr="001B1F98" w:rsidRDefault="000573CA" w:rsidP="000573CA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1B1F9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5DFD7AA3" w14:textId="77777777" w:rsidR="000573CA" w:rsidRPr="001B1F98" w:rsidRDefault="000573CA" w:rsidP="000573CA">
      <w:pPr>
        <w:jc w:val="both"/>
        <w:rPr>
          <w:sz w:val="16"/>
          <w:szCs w:val="16"/>
        </w:rPr>
      </w:pPr>
    </w:p>
    <w:p w14:paraId="6056A856" w14:textId="77777777" w:rsidR="000573CA" w:rsidRPr="001B1F98" w:rsidRDefault="000573CA" w:rsidP="000573CA">
      <w:pPr>
        <w:ind w:left="5103"/>
        <w:rPr>
          <w:b/>
          <w:sz w:val="22"/>
        </w:rPr>
      </w:pPr>
      <w:r w:rsidRPr="001B1F98">
        <w:rPr>
          <w:b/>
          <w:sz w:val="22"/>
        </w:rPr>
        <w:t>POLITECHNIKA WARSZAWSKA</w:t>
      </w:r>
    </w:p>
    <w:p w14:paraId="7784E55F" w14:textId="77777777" w:rsidR="000573CA" w:rsidRPr="001B1F98" w:rsidRDefault="000573CA" w:rsidP="000573CA">
      <w:pPr>
        <w:ind w:left="5103"/>
        <w:rPr>
          <w:b/>
          <w:sz w:val="22"/>
        </w:rPr>
      </w:pPr>
      <w:r w:rsidRPr="001B1F98">
        <w:rPr>
          <w:b/>
          <w:sz w:val="22"/>
        </w:rPr>
        <w:t>00-661 Warszawa, Pl. Politechniki 1</w:t>
      </w:r>
    </w:p>
    <w:p w14:paraId="40607090" w14:textId="77777777" w:rsidR="000573CA" w:rsidRPr="001B1F98" w:rsidRDefault="000573CA" w:rsidP="000573CA">
      <w:pPr>
        <w:ind w:left="5103"/>
        <w:rPr>
          <w:b/>
          <w:sz w:val="22"/>
        </w:rPr>
      </w:pPr>
      <w:r w:rsidRPr="001B1F98">
        <w:rPr>
          <w:b/>
          <w:sz w:val="22"/>
        </w:rPr>
        <w:t>FILIA W PŁOCKU</w:t>
      </w:r>
    </w:p>
    <w:p w14:paraId="4ECB1250" w14:textId="77777777" w:rsidR="000573CA" w:rsidRPr="001B1F98" w:rsidRDefault="000573CA" w:rsidP="000573CA">
      <w:pPr>
        <w:ind w:left="5103"/>
        <w:rPr>
          <w:b/>
          <w:sz w:val="22"/>
        </w:rPr>
      </w:pPr>
      <w:r w:rsidRPr="001B1F98">
        <w:rPr>
          <w:b/>
          <w:sz w:val="22"/>
        </w:rPr>
        <w:t>09-400 Płock, ul. Łukasiewicza 17</w:t>
      </w:r>
    </w:p>
    <w:p w14:paraId="5F8A6446" w14:textId="77777777" w:rsidR="000573CA" w:rsidRPr="001B1F98" w:rsidRDefault="000573CA" w:rsidP="000573CA">
      <w:pPr>
        <w:ind w:left="5103"/>
        <w:rPr>
          <w:b/>
          <w:sz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1B1F98" w:rsidRPr="001B1F98" w14:paraId="1664B13D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A9C5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CA53" w14:textId="77777777" w:rsidR="000573CA" w:rsidRPr="001B1F98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1B1F98" w:rsidRPr="001B1F98" w14:paraId="7DBAF5C0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37E5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11A7" w14:textId="77777777" w:rsidR="000573CA" w:rsidRPr="001B1F98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1B1F98" w:rsidRPr="001B1F98" w14:paraId="62D55DBF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CEE6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Telefon</w:t>
            </w:r>
          </w:p>
          <w:p w14:paraId="377802AE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Cs/>
                <w:sz w:val="18"/>
                <w:szCs w:val="18"/>
              </w:rPr>
              <w:t>(</w:t>
            </w:r>
            <w:r w:rsidRPr="001B1F9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B1F9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9EBC" w14:textId="77777777" w:rsidR="000573CA" w:rsidRPr="001B1F98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1B1F98" w:rsidRPr="001B1F98" w14:paraId="1452256E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6538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 xml:space="preserve">Adres e-mail </w:t>
            </w:r>
          </w:p>
          <w:p w14:paraId="2889E059" w14:textId="77777777" w:rsidR="000573CA" w:rsidRPr="001B1F98" w:rsidRDefault="000573CA" w:rsidP="000573CA">
            <w:pPr>
              <w:rPr>
                <w:bCs/>
                <w:sz w:val="22"/>
                <w:szCs w:val="22"/>
              </w:rPr>
            </w:pPr>
            <w:r w:rsidRPr="001B1F98">
              <w:rPr>
                <w:bCs/>
                <w:sz w:val="18"/>
                <w:szCs w:val="18"/>
              </w:rPr>
              <w:t>(</w:t>
            </w:r>
            <w:r w:rsidRPr="001B1F9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1B1F9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895A" w14:textId="77777777" w:rsidR="000573CA" w:rsidRPr="001B1F98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1B1F98" w:rsidRPr="001B1F98" w14:paraId="328F280B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75F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EA01" w14:textId="77777777" w:rsidR="000573CA" w:rsidRPr="001B1F98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1B1F98" w:rsidRPr="001B1F98" w14:paraId="4F171D0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F541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8E7C" w14:textId="77777777" w:rsidR="000573CA" w:rsidRPr="001B1F98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1B1F98" w:rsidRPr="001B1F98" w14:paraId="2E878D53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E07E" w14:textId="77777777" w:rsidR="000573CA" w:rsidRPr="001B1F98" w:rsidRDefault="000573CA" w:rsidP="000573CA">
            <w:pPr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2AE6" w14:textId="77777777" w:rsidR="000573CA" w:rsidRPr="001B1F98" w:rsidRDefault="000573CA" w:rsidP="000573CA">
            <w:pPr>
              <w:jc w:val="both"/>
              <w:rPr>
                <w:sz w:val="22"/>
                <w:szCs w:val="22"/>
              </w:rPr>
            </w:pPr>
          </w:p>
        </w:tc>
      </w:tr>
      <w:tr w:rsidR="000573CA" w:rsidRPr="001B1F98" w14:paraId="278D2245" w14:textId="77777777" w:rsidTr="000573CA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5D7" w14:textId="77777777" w:rsidR="000573CA" w:rsidRPr="001B1F98" w:rsidRDefault="000573CA" w:rsidP="000573CA">
            <w:pPr>
              <w:rPr>
                <w:b/>
                <w:bCs/>
                <w:sz w:val="22"/>
                <w:szCs w:val="22"/>
              </w:rPr>
            </w:pPr>
            <w:r w:rsidRPr="001B1F98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032C5709" w14:textId="77777777" w:rsidR="000573CA" w:rsidRPr="001B1F98" w:rsidRDefault="000573CA" w:rsidP="000573CA">
            <w:pPr>
              <w:rPr>
                <w:sz w:val="22"/>
                <w:szCs w:val="22"/>
              </w:rPr>
            </w:pPr>
            <w:r w:rsidRPr="001B1F98">
              <w:rPr>
                <w:b/>
                <w:bCs/>
                <w:sz w:val="22"/>
                <w:szCs w:val="22"/>
              </w:rPr>
              <w:t>przedsiębiorcy</w:t>
            </w:r>
            <w:r w:rsidRPr="001B1F98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426" w14:textId="77777777" w:rsidR="000573CA" w:rsidRPr="001B1F98" w:rsidRDefault="000573CA" w:rsidP="000573CA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1F98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1B1F98">
              <w:rPr>
                <w:sz w:val="22"/>
                <w:szCs w:val="22"/>
                <w:lang w:eastAsia="en-US"/>
              </w:rPr>
              <w:t xml:space="preserve">    </w:t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1B1F98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1F98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7F6702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1B1F98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1B1F98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1B1F98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C688116" w14:textId="77777777" w:rsidR="000573CA" w:rsidRPr="001B1F98" w:rsidRDefault="000573CA" w:rsidP="000573CA">
      <w:pPr>
        <w:pStyle w:val="tytu"/>
      </w:pPr>
    </w:p>
    <w:p w14:paraId="002D28E6" w14:textId="431746AC" w:rsidR="000573CA" w:rsidRPr="001B1F98" w:rsidRDefault="000573CA" w:rsidP="000E1365">
      <w:pPr>
        <w:pStyle w:val="tytu"/>
        <w:spacing w:after="120"/>
        <w:rPr>
          <w:b/>
        </w:rPr>
      </w:pPr>
      <w:r w:rsidRPr="001B1F98">
        <w:t xml:space="preserve">W odpowiedzi na ogłoszenie o zamówieniu w postępowaniu o udzielenie zamówienia publicznego </w:t>
      </w:r>
      <w:r w:rsidRPr="001B1F98">
        <w:br/>
        <w:t xml:space="preserve">nr </w:t>
      </w:r>
      <w:sdt>
        <w:sdtPr>
          <w:rPr>
            <w:b/>
            <w:bCs w:val="0"/>
          </w:rPr>
          <w:alias w:val="Temat"/>
          <w:tag w:val=""/>
          <w:id w:val="307527193"/>
          <w:placeholder>
            <w:docPart w:val="998B8AE4D6BA4389AB6B4B7740BBCE3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1F98" w:rsidRPr="001B1F98">
            <w:rPr>
              <w:b/>
              <w:bCs w:val="0"/>
            </w:rPr>
            <w:t>BZP.261.53.2023</w:t>
          </w:r>
        </w:sdtContent>
      </w:sdt>
      <w:r w:rsidRPr="001B1F98">
        <w:t xml:space="preserve"> prowadzonym w trybie podstawowym na podstawie ustawy z dnia 11 września 2019 roku – Prawo zamówień publicznych </w:t>
      </w:r>
      <w:proofErr w:type="spellStart"/>
      <w:r w:rsidRPr="001B1F98">
        <w:t>pn</w:t>
      </w:r>
      <w:proofErr w:type="spellEnd"/>
      <w:r w:rsidRPr="001B1F98">
        <w:t>:</w:t>
      </w:r>
      <w:r w:rsidRPr="001B1F98">
        <w:rPr>
          <w:b/>
        </w:rPr>
        <w:t xml:space="preserve"> </w:t>
      </w:r>
      <w:sdt>
        <w:sdtPr>
          <w:rPr>
            <w:b/>
          </w:rPr>
          <w:alias w:val="Tytuł"/>
          <w:tag w:val=""/>
          <w:id w:val="-1210177239"/>
          <w:placeholder>
            <w:docPart w:val="600C578A32E6436D8EFEB53899B1C0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 w:rsidRPr="001B1F98">
            <w:rPr>
              <w:b/>
            </w:rPr>
            <w:t>„Świadczenie usług medycznych w zakresie medycyny pracy oraz dodatkowych badań profilaktycznych dla pracowników PW Filii w Płocku”</w:t>
          </w:r>
        </w:sdtContent>
      </w:sdt>
      <w:r w:rsidR="000E1365" w:rsidRPr="001B1F98">
        <w:rPr>
          <w:b/>
        </w:rPr>
        <w:t xml:space="preserve">, </w:t>
      </w:r>
      <w:r w:rsidRPr="001B1F98">
        <w:t>składamy niniejszą ofertę:</w:t>
      </w:r>
      <w:bookmarkStart w:id="0" w:name="_Hlk73352174"/>
      <w:bookmarkEnd w:id="0"/>
    </w:p>
    <w:p w14:paraId="5F86B56D" w14:textId="77777777" w:rsidR="000573CA" w:rsidRPr="001B1F98" w:rsidRDefault="000573CA" w:rsidP="000573CA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>Składam(y) ofertę</w:t>
      </w:r>
      <w:r w:rsidRPr="001B1F98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DEB0771" w14:textId="77777777" w:rsidR="000573CA" w:rsidRPr="001B1F98" w:rsidRDefault="000573CA" w:rsidP="000573CA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>Oświadczam(y)</w:t>
      </w:r>
      <w:r w:rsidRPr="001B1F98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C89510B" w14:textId="1C38FE97" w:rsidR="000573CA" w:rsidRPr="001B1F98" w:rsidRDefault="000573CA" w:rsidP="000573CA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Oferuje(my) </w:t>
      </w:r>
      <w:r w:rsidRPr="001B1F98">
        <w:rPr>
          <w:sz w:val="22"/>
          <w:szCs w:val="22"/>
        </w:rPr>
        <w:t>wykonanie przedmiotu zamówienia</w:t>
      </w:r>
      <w:r w:rsidR="00500393" w:rsidRPr="001B1F98">
        <w:rPr>
          <w:sz w:val="22"/>
          <w:szCs w:val="22"/>
        </w:rPr>
        <w:t xml:space="preserve"> w zakresie zadania podstawowego</w:t>
      </w:r>
      <w:r w:rsidRPr="001B1F98">
        <w:rPr>
          <w:sz w:val="22"/>
          <w:szCs w:val="22"/>
        </w:rPr>
        <w:t>:</w:t>
      </w:r>
    </w:p>
    <w:p w14:paraId="07ABB03A" w14:textId="77777777" w:rsidR="00105AA1" w:rsidRPr="001B1F98" w:rsidRDefault="00105AA1" w:rsidP="00105AA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Cena brutto ............................................................. złotych</w:t>
      </w:r>
    </w:p>
    <w:p w14:paraId="6094542B" w14:textId="67725DA2" w:rsidR="00105AA1" w:rsidRPr="001B1F98" w:rsidRDefault="00105AA1" w:rsidP="00105AA1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(słownie: ........................................................................................................................)</w:t>
      </w:r>
      <w:r w:rsidR="00500393" w:rsidRPr="001B1F98">
        <w:rPr>
          <w:sz w:val="22"/>
          <w:szCs w:val="22"/>
        </w:rPr>
        <w:t>,</w:t>
      </w:r>
    </w:p>
    <w:p w14:paraId="00B0F33F" w14:textId="48A0EAE5" w:rsidR="00500393" w:rsidRPr="001B1F98" w:rsidRDefault="00500393" w:rsidP="00500393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Oferuje(my) </w:t>
      </w:r>
      <w:r w:rsidRPr="001B1F98">
        <w:rPr>
          <w:sz w:val="22"/>
          <w:szCs w:val="22"/>
        </w:rPr>
        <w:t>wykonanie przedmiotu zamówienia w zakresie zadania opcjonalnego:</w:t>
      </w:r>
    </w:p>
    <w:p w14:paraId="1F705B68" w14:textId="77777777" w:rsidR="00500393" w:rsidRPr="001B1F98" w:rsidRDefault="00500393" w:rsidP="00500393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Cena brutto ............................................................. złotych</w:t>
      </w:r>
    </w:p>
    <w:p w14:paraId="5F77597D" w14:textId="2F2972AF" w:rsidR="00500393" w:rsidRPr="001B1F98" w:rsidRDefault="00500393" w:rsidP="00500393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48A2CA54" w14:textId="77777777" w:rsidR="000573CA" w:rsidRPr="001B1F98" w:rsidRDefault="000573CA" w:rsidP="000573CA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6C6B808" w14:textId="737F08D7" w:rsidR="003527F8" w:rsidRPr="001B1F98" w:rsidRDefault="003527F8" w:rsidP="003527F8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</w:rPr>
      </w:pPr>
      <w:bookmarkStart w:id="1" w:name="_Hlk146710034"/>
      <w:r w:rsidRPr="001B1F98">
        <w:rPr>
          <w:rFonts w:ascii="Times New Roman" w:hAnsi="Times New Roman" w:cs="Times New Roman"/>
          <w:b/>
          <w:bCs/>
        </w:rPr>
        <w:t xml:space="preserve">Oświadczamy, </w:t>
      </w:r>
      <w:r w:rsidRPr="001B1F98">
        <w:rPr>
          <w:rFonts w:ascii="Times New Roman" w:hAnsi="Times New Roman" w:cs="Times New Roman"/>
        </w:rPr>
        <w:t>iż zamówienie będzie realizowane w następującej/-</w:t>
      </w:r>
      <w:proofErr w:type="spellStart"/>
      <w:r w:rsidRPr="001B1F98">
        <w:rPr>
          <w:rFonts w:ascii="Times New Roman" w:hAnsi="Times New Roman" w:cs="Times New Roman"/>
        </w:rPr>
        <w:t>ych</w:t>
      </w:r>
      <w:proofErr w:type="spellEnd"/>
      <w:r w:rsidRPr="001B1F98">
        <w:rPr>
          <w:rFonts w:ascii="Times New Roman" w:hAnsi="Times New Roman" w:cs="Times New Roman"/>
        </w:rPr>
        <w:t xml:space="preserve"> placówce/-</w:t>
      </w:r>
      <w:proofErr w:type="spellStart"/>
      <w:r w:rsidRPr="001B1F98">
        <w:rPr>
          <w:rFonts w:ascii="Times New Roman" w:hAnsi="Times New Roman" w:cs="Times New Roman"/>
        </w:rPr>
        <w:t>kach</w:t>
      </w:r>
      <w:proofErr w:type="spellEnd"/>
      <w:r w:rsidRPr="001B1F98">
        <w:rPr>
          <w:rFonts w:ascii="Times New Roman" w:hAnsi="Times New Roman" w:cs="Times New Roman"/>
        </w:rPr>
        <w:t>:</w:t>
      </w:r>
    </w:p>
    <w:bookmarkEnd w:id="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710"/>
      </w:tblGrid>
      <w:tr w:rsidR="001B1F98" w:rsidRPr="001B1F98" w14:paraId="0BE385BD" w14:textId="77777777" w:rsidTr="00CB59DC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8EEE69" w14:textId="77777777" w:rsidR="003527F8" w:rsidRPr="001B1F9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5D1461" w14:textId="301F5FDB" w:rsidR="003527F8" w:rsidRPr="001B1F9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1F98">
              <w:rPr>
                <w:rFonts w:ascii="Times New Roman" w:hAnsi="Times New Roman"/>
                <w:b/>
                <w:bCs/>
                <w:sz w:val="22"/>
                <w:szCs w:val="22"/>
              </w:rPr>
              <w:t>Dokładny adres placówki*:</w:t>
            </w:r>
          </w:p>
        </w:tc>
      </w:tr>
      <w:tr w:rsidR="001B1F98" w:rsidRPr="001B1F98" w14:paraId="57A60527" w14:textId="77777777" w:rsidTr="00CB59DC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57D" w14:textId="77777777" w:rsidR="003527F8" w:rsidRPr="001B1F9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F98">
              <w:rPr>
                <w:rFonts w:ascii="Times New Roman" w:hAnsi="Times New Roman"/>
                <w:sz w:val="22"/>
                <w:szCs w:val="22"/>
              </w:rPr>
              <w:t>Płock</w:t>
            </w:r>
          </w:p>
          <w:p w14:paraId="19726E3C" w14:textId="77777777" w:rsidR="003527F8" w:rsidRPr="001B1F9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4C2" w14:textId="2E1E16DF" w:rsidR="003527F8" w:rsidRPr="001B1F9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F98">
              <w:rPr>
                <w:rFonts w:ascii="Times New Roman" w:hAnsi="Times New Roman"/>
                <w:sz w:val="22"/>
                <w:szCs w:val="22"/>
              </w:rPr>
              <w:t>ul. .................................</w:t>
            </w:r>
          </w:p>
          <w:p w14:paraId="345262D3" w14:textId="77777777" w:rsidR="003527F8" w:rsidRPr="001B1F98" w:rsidRDefault="003527F8" w:rsidP="003527F8">
            <w:pPr>
              <w:pStyle w:val="Zwykytekst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F98">
              <w:rPr>
                <w:rFonts w:ascii="Times New Roman" w:hAnsi="Times New Roman"/>
                <w:sz w:val="22"/>
                <w:szCs w:val="22"/>
              </w:rPr>
              <w:t>... - ...... ........................</w:t>
            </w:r>
          </w:p>
        </w:tc>
      </w:tr>
    </w:tbl>
    <w:p w14:paraId="069EB010" w14:textId="2078A918" w:rsidR="003527F8" w:rsidRPr="001B1F98" w:rsidRDefault="003527F8" w:rsidP="003B3CDA">
      <w:pPr>
        <w:pStyle w:val="Akapitzlist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1F98">
        <w:rPr>
          <w:rFonts w:ascii="Times New Roman" w:hAnsi="Times New Roman" w:cs="Times New Roman"/>
          <w:i/>
          <w:iCs/>
          <w:sz w:val="20"/>
          <w:szCs w:val="20"/>
        </w:rPr>
        <w:t>* w przypadku realizacji zamówienia w kilku placówkach, wpisać wszystkie adresy realizacji usługi.</w:t>
      </w:r>
    </w:p>
    <w:p w14:paraId="59CA8662" w14:textId="5B024BEF" w:rsidR="00DF326E" w:rsidRPr="00D46846" w:rsidRDefault="00DF326E" w:rsidP="00F400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1B1F98">
        <w:rPr>
          <w:rFonts w:ascii="Times New Roman" w:hAnsi="Times New Roman" w:cs="Times New Roman"/>
          <w:b/>
          <w:bCs/>
        </w:rPr>
        <w:t xml:space="preserve">Oświadczamy, </w:t>
      </w:r>
      <w:r w:rsidRPr="001B1F98">
        <w:rPr>
          <w:rFonts w:ascii="Times New Roman" w:hAnsi="Times New Roman" w:cs="Times New Roman"/>
        </w:rPr>
        <w:t>iż zrealizujemy zamówienia w terminie</w:t>
      </w:r>
      <w:r w:rsidRPr="001B1F98">
        <w:rPr>
          <w:rFonts w:ascii="Times New Roman" w:hAnsi="Times New Roman" w:cs="Times New Roman"/>
          <w:b/>
          <w:bCs/>
        </w:rPr>
        <w:t xml:space="preserve"> 12 miesięcy od</w:t>
      </w:r>
      <w:r w:rsidR="00E323BB" w:rsidRPr="001B1F98">
        <w:rPr>
          <w:rFonts w:ascii="Times New Roman" w:hAnsi="Times New Roman" w:cs="Times New Roman"/>
          <w:b/>
          <w:bCs/>
        </w:rPr>
        <w:t xml:space="preserve"> dnia</w:t>
      </w:r>
      <w:r w:rsidRPr="001B1F98">
        <w:rPr>
          <w:rFonts w:ascii="Times New Roman" w:hAnsi="Times New Roman" w:cs="Times New Roman"/>
          <w:b/>
          <w:bCs/>
        </w:rPr>
        <w:t xml:space="preserve"> podpisania umowy</w:t>
      </w:r>
      <w:r w:rsidR="00F40073" w:rsidRPr="001B1F98">
        <w:rPr>
          <w:rFonts w:ascii="Times New Roman" w:hAnsi="Times New Roman" w:cs="Times New Roman"/>
          <w:b/>
          <w:bCs/>
        </w:rPr>
        <w:t>, jednak nie wcześniej niż od 0</w:t>
      </w:r>
      <w:r w:rsidR="003F2018">
        <w:rPr>
          <w:rFonts w:ascii="Times New Roman" w:hAnsi="Times New Roman" w:cs="Times New Roman"/>
          <w:b/>
          <w:bCs/>
        </w:rPr>
        <w:t>1</w:t>
      </w:r>
      <w:r w:rsidR="00F40073" w:rsidRPr="001B1F98">
        <w:rPr>
          <w:rFonts w:ascii="Times New Roman" w:hAnsi="Times New Roman" w:cs="Times New Roman"/>
          <w:b/>
          <w:bCs/>
        </w:rPr>
        <w:t>.01.202</w:t>
      </w:r>
      <w:r w:rsidR="00D46846" w:rsidRPr="001B1F98">
        <w:rPr>
          <w:rFonts w:ascii="Times New Roman" w:hAnsi="Times New Roman" w:cs="Times New Roman"/>
          <w:b/>
          <w:bCs/>
        </w:rPr>
        <w:t>4</w:t>
      </w:r>
      <w:r w:rsidR="00F40073" w:rsidRPr="001B1F98">
        <w:rPr>
          <w:rFonts w:ascii="Times New Roman" w:hAnsi="Times New Roman" w:cs="Times New Roman"/>
          <w:b/>
          <w:bCs/>
        </w:rPr>
        <w:t xml:space="preserve"> r. </w:t>
      </w:r>
      <w:r w:rsidR="00F40073" w:rsidRPr="001B1F98">
        <w:rPr>
          <w:rFonts w:ascii="Times New Roman" w:hAnsi="Times New Roman" w:cs="Times New Roman"/>
        </w:rPr>
        <w:t xml:space="preserve">lub do wyczerpania maksymalnej kwoty umowy, w zależności </w:t>
      </w:r>
      <w:r w:rsidR="00F40073" w:rsidRPr="00D46846">
        <w:rPr>
          <w:rFonts w:ascii="Times New Roman" w:hAnsi="Times New Roman" w:cs="Times New Roman"/>
        </w:rPr>
        <w:t>co nastąpi wcześniej.</w:t>
      </w:r>
    </w:p>
    <w:p w14:paraId="41C26D62" w14:textId="77777777" w:rsidR="000573CA" w:rsidRPr="001B1F98" w:rsidRDefault="000573CA" w:rsidP="000C0A38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1B1F98">
        <w:rPr>
          <w:rFonts w:ascii="Times New Roman" w:hAnsi="Times New Roman" w:cs="Times New Roman"/>
          <w:b/>
          <w:bCs/>
        </w:rPr>
        <w:lastRenderedPageBreak/>
        <w:t xml:space="preserve">Akceptuje(my) </w:t>
      </w:r>
      <w:r w:rsidRPr="001B1F98">
        <w:rPr>
          <w:rFonts w:ascii="Times New Roman" w:hAnsi="Times New Roman" w:cs="Times New Roman"/>
        </w:rPr>
        <w:t>warunki płatności określone przez Zamawiającego w SWZ.</w:t>
      </w:r>
    </w:p>
    <w:p w14:paraId="5AEB30C0" w14:textId="77777777" w:rsidR="000573CA" w:rsidRPr="001B1F98" w:rsidRDefault="000573CA" w:rsidP="003B3CDA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Times New Roman" w:hAnsi="Times New Roman" w:cs="Times New Roman"/>
          <w:strike/>
        </w:rPr>
      </w:pPr>
      <w:r w:rsidRPr="001B1F98">
        <w:rPr>
          <w:rFonts w:ascii="Times New Roman" w:hAnsi="Times New Roman" w:cs="Times New Roman"/>
          <w:b/>
          <w:bCs/>
        </w:rPr>
        <w:t>Uważam(y) się</w:t>
      </w:r>
      <w:r w:rsidRPr="001B1F98">
        <w:rPr>
          <w:rFonts w:ascii="Times New Roman" w:hAnsi="Times New Roman" w:cs="Times New Roman"/>
        </w:rPr>
        <w:t xml:space="preserve"> za związany(</w:t>
      </w:r>
      <w:proofErr w:type="spellStart"/>
      <w:r w:rsidRPr="001B1F98">
        <w:rPr>
          <w:rFonts w:ascii="Times New Roman" w:hAnsi="Times New Roman" w:cs="Times New Roman"/>
        </w:rPr>
        <w:t>ch</w:t>
      </w:r>
      <w:proofErr w:type="spellEnd"/>
      <w:r w:rsidRPr="001B1F98">
        <w:rPr>
          <w:rFonts w:ascii="Times New Roman" w:hAnsi="Times New Roman" w:cs="Times New Roman"/>
        </w:rPr>
        <w:t>) niniejszą ofertą od dnia upływu terminu składania ofert do dnia wskazanego w pkt 13.1. SWZ.</w:t>
      </w:r>
    </w:p>
    <w:p w14:paraId="0BBA2206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>Oświadczam(y), że całość zamówienia zrealizuje(my)</w:t>
      </w:r>
      <w:r w:rsidRPr="001B1F98">
        <w:rPr>
          <w:sz w:val="22"/>
          <w:szCs w:val="22"/>
        </w:rPr>
        <w:t xml:space="preserve"> sam(i)*).</w:t>
      </w:r>
    </w:p>
    <w:p w14:paraId="7EB805B6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>Powierzę/Powierzymy</w:t>
      </w:r>
      <w:r w:rsidRPr="001B1F98">
        <w:rPr>
          <w:sz w:val="22"/>
          <w:szCs w:val="22"/>
        </w:rPr>
        <w:t xml:space="preserve"> Podwykonawcom wykonanie części zamówienia w zakresie*):</w:t>
      </w:r>
    </w:p>
    <w:p w14:paraId="74C00688" w14:textId="77777777" w:rsidR="000573CA" w:rsidRPr="001B1F98" w:rsidRDefault="000573CA" w:rsidP="000573CA">
      <w:pPr>
        <w:spacing w:line="276" w:lineRule="auto"/>
        <w:ind w:left="567" w:hanging="56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79382" w14:textId="77777777" w:rsidR="000573CA" w:rsidRPr="001B1F98" w:rsidRDefault="000573CA" w:rsidP="000573CA">
      <w:pPr>
        <w:spacing w:line="276" w:lineRule="auto"/>
        <w:ind w:left="567"/>
        <w:jc w:val="center"/>
        <w:rPr>
          <w:sz w:val="20"/>
          <w:szCs w:val="20"/>
        </w:rPr>
      </w:pPr>
      <w:r w:rsidRPr="001B1F98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4729EB1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>Oświadczam(y)</w:t>
      </w:r>
      <w:r w:rsidRPr="001B1F98">
        <w:rPr>
          <w:sz w:val="22"/>
          <w:szCs w:val="22"/>
        </w:rPr>
        <w:t>, że sposób reprezentacji spółki*)/konsorcjum*) dla potrzeb niniejszego zamówienia jest następujący: ……………………………..………………….……………………………………………..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4C3EDC8B" w14:textId="77777777" w:rsidR="000573CA" w:rsidRPr="001B1F98" w:rsidRDefault="000573CA" w:rsidP="000573CA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1B1F98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229F9E15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>Oświadczam(y)</w:t>
      </w:r>
      <w:r w:rsidRPr="001B1F98">
        <w:rPr>
          <w:sz w:val="22"/>
          <w:szCs w:val="22"/>
        </w:rPr>
        <w:t xml:space="preserve">, iż </w:t>
      </w:r>
      <w:r w:rsidRPr="001B1F98">
        <w:rPr>
          <w:b/>
          <w:bCs/>
          <w:sz w:val="22"/>
          <w:szCs w:val="22"/>
        </w:rPr>
        <w:t>informacje i dokumenty</w:t>
      </w:r>
      <w:r w:rsidRPr="001B1F98">
        <w:rPr>
          <w:sz w:val="22"/>
          <w:szCs w:val="22"/>
        </w:rPr>
        <w:t xml:space="preserve"> zawarte w pliku o nazwie „</w:t>
      </w:r>
      <w:r w:rsidRPr="001B1F98">
        <w:rPr>
          <w:b/>
          <w:bCs/>
          <w:sz w:val="22"/>
          <w:szCs w:val="22"/>
        </w:rPr>
        <w:t>Tajemnica przedsiębiorstwa</w:t>
      </w:r>
      <w:r w:rsidRPr="001B1F98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Pr="001B1F98">
        <w:rPr>
          <w:sz w:val="22"/>
          <w:szCs w:val="22"/>
        </w:rPr>
        <w:br/>
        <w:t>o zwalczaniu nieuczciwej konkurencji.</w:t>
      </w:r>
    </w:p>
    <w:p w14:paraId="60806072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Oświadczam(y), </w:t>
      </w:r>
      <w:r w:rsidRPr="001B1F98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3800E6EE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Oświadczam(y), </w:t>
      </w:r>
      <w:r w:rsidRPr="001B1F98">
        <w:rPr>
          <w:sz w:val="22"/>
          <w:szCs w:val="22"/>
        </w:rPr>
        <w:t xml:space="preserve">że wybór mojej/naszej oferty </w:t>
      </w:r>
      <w:r w:rsidRPr="001B1F98">
        <w:rPr>
          <w:b/>
          <w:bCs/>
          <w:sz w:val="22"/>
          <w:szCs w:val="22"/>
        </w:rPr>
        <w:t>będzie prowadzić*)/nie będzie prowadzić</w:t>
      </w:r>
      <w:r w:rsidRPr="001B1F98">
        <w:rPr>
          <w:sz w:val="22"/>
          <w:szCs w:val="22"/>
        </w:rPr>
        <w:t>*) do powstania u Zamawiającego obowiązku podatkowego.</w:t>
      </w:r>
    </w:p>
    <w:p w14:paraId="15A8196C" w14:textId="77777777" w:rsidR="000573CA" w:rsidRPr="001B1F98" w:rsidRDefault="000573CA" w:rsidP="000573CA">
      <w:pPr>
        <w:spacing w:line="276" w:lineRule="auto"/>
        <w:ind w:left="56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CE3F95B" w14:textId="77777777" w:rsidR="000573CA" w:rsidRPr="001B1F98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00E20FF3" w14:textId="77777777" w:rsidR="000573CA" w:rsidRPr="001B1F98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B8A825D" w14:textId="77777777" w:rsidR="000573CA" w:rsidRPr="001B1F98" w:rsidRDefault="000573CA" w:rsidP="000573CA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0BB8269F" w14:textId="77777777" w:rsidR="000573CA" w:rsidRPr="001B1F98" w:rsidRDefault="000573CA" w:rsidP="000573CA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>Oświadczam(y),</w:t>
      </w:r>
      <w:r w:rsidRPr="001B1F98">
        <w:rPr>
          <w:sz w:val="22"/>
          <w:szCs w:val="22"/>
        </w:rPr>
        <w:t xml:space="preserve"> że zapoznaliśmy się z klauzulą informacyjną z art. 13 i 14 RODO zawartą w SWZ.</w:t>
      </w:r>
    </w:p>
    <w:p w14:paraId="32AE51F1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Oświadczam(y), </w:t>
      </w:r>
      <w:r w:rsidRPr="001B1F98">
        <w:rPr>
          <w:sz w:val="22"/>
          <w:szCs w:val="22"/>
        </w:rPr>
        <w:t>że</w:t>
      </w:r>
      <w:r w:rsidRPr="001B1F98">
        <w:rPr>
          <w:b/>
          <w:bCs/>
          <w:sz w:val="22"/>
          <w:szCs w:val="22"/>
        </w:rPr>
        <w:t>:</w:t>
      </w:r>
    </w:p>
    <w:p w14:paraId="648A5C85" w14:textId="77777777" w:rsidR="000573CA" w:rsidRPr="001B1F98" w:rsidRDefault="000573CA" w:rsidP="00F05D6D">
      <w:pPr>
        <w:pStyle w:val="Akapitzlist"/>
        <w:numPr>
          <w:ilvl w:val="0"/>
          <w:numId w:val="17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B1F98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1B1F98">
        <w:rPr>
          <w:rStyle w:val="Zakotwiczenieprzypisudolnego"/>
          <w:rFonts w:ascii="Times New Roman" w:hAnsi="Times New Roman" w:cs="Times New Roman"/>
        </w:rPr>
        <w:footnoteReference w:id="1"/>
      </w:r>
      <w:r w:rsidRPr="001B1F98">
        <w:rPr>
          <w:rFonts w:ascii="Times New Roman" w:hAnsi="Times New Roman" w:cs="Times New Roman"/>
        </w:rPr>
        <w:t>,</w:t>
      </w:r>
    </w:p>
    <w:p w14:paraId="2B0C4F95" w14:textId="77777777" w:rsidR="000573CA" w:rsidRPr="001B1F98" w:rsidRDefault="000573CA" w:rsidP="00F05D6D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B1F98">
        <w:rPr>
          <w:rFonts w:ascii="Times New Roman" w:hAnsi="Times New Roman" w:cs="Times New Roman"/>
        </w:rPr>
        <w:t>przetwarzamy dane osobowe zgodnie z RODO,</w:t>
      </w:r>
    </w:p>
    <w:p w14:paraId="1255C4DF" w14:textId="77777777" w:rsidR="000573CA" w:rsidRPr="001B1F98" w:rsidRDefault="000573CA" w:rsidP="00F05D6D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1B1F98">
        <w:rPr>
          <w:rFonts w:ascii="Times New Roman" w:hAnsi="Times New Roman" w:cs="Times New Roman"/>
        </w:rPr>
        <w:t>nie naruszamy bezpieczeństwa danych osobowych.</w:t>
      </w:r>
    </w:p>
    <w:p w14:paraId="7F6E6C42" w14:textId="77777777" w:rsidR="000573CA" w:rsidRPr="001B1F98" w:rsidRDefault="000573CA" w:rsidP="000573CA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Załącznikami </w:t>
      </w:r>
      <w:r w:rsidRPr="001B1F98">
        <w:rPr>
          <w:sz w:val="22"/>
          <w:szCs w:val="22"/>
        </w:rPr>
        <w:t>do niniejszej oferty, stanowiącymi jej integralną część są:</w:t>
      </w:r>
    </w:p>
    <w:p w14:paraId="4A3C2A98" w14:textId="77777777" w:rsidR="000573CA" w:rsidRPr="001B1F98" w:rsidRDefault="000573CA" w:rsidP="00DF326E">
      <w:pPr>
        <w:pStyle w:val="zacznik"/>
        <w:ind w:left="1701" w:hanging="1276"/>
        <w:rPr>
          <w:b w:val="0"/>
          <w:bCs w:val="0"/>
        </w:rPr>
      </w:pPr>
      <w:r w:rsidRPr="001B1F98">
        <w:rPr>
          <w:b w:val="0"/>
          <w:bCs w:val="0"/>
        </w:rPr>
        <w:t>………………………………………………………………….</w:t>
      </w:r>
    </w:p>
    <w:p w14:paraId="013AE48F" w14:textId="77777777" w:rsidR="000573CA" w:rsidRPr="001B1F98" w:rsidRDefault="000573CA" w:rsidP="00DF326E">
      <w:pPr>
        <w:pStyle w:val="zacznik"/>
        <w:ind w:left="1701" w:hanging="1276"/>
        <w:rPr>
          <w:b w:val="0"/>
          <w:bCs w:val="0"/>
        </w:rPr>
      </w:pPr>
      <w:r w:rsidRPr="001B1F98">
        <w:rPr>
          <w:b w:val="0"/>
          <w:bCs w:val="0"/>
        </w:rPr>
        <w:lastRenderedPageBreak/>
        <w:t>…………………………………………………………………..</w:t>
      </w:r>
    </w:p>
    <w:p w14:paraId="4B5F0589" w14:textId="77777777" w:rsidR="000573CA" w:rsidRPr="001B1F98" w:rsidRDefault="000573CA" w:rsidP="00DF326E">
      <w:pPr>
        <w:pStyle w:val="zacznik"/>
        <w:ind w:left="1701" w:hanging="1276"/>
        <w:rPr>
          <w:b w:val="0"/>
          <w:bCs w:val="0"/>
        </w:rPr>
      </w:pPr>
      <w:r w:rsidRPr="001B1F98">
        <w:rPr>
          <w:b w:val="0"/>
          <w:bCs w:val="0"/>
        </w:rPr>
        <w:t>………………………………………………………………….</w:t>
      </w:r>
    </w:p>
    <w:p w14:paraId="17642C78" w14:textId="77777777" w:rsidR="000573CA" w:rsidRPr="001B1F98" w:rsidRDefault="000573CA" w:rsidP="00DF326E">
      <w:pPr>
        <w:pStyle w:val="zacznik"/>
        <w:ind w:left="1701" w:hanging="1276"/>
        <w:rPr>
          <w:b w:val="0"/>
          <w:bCs w:val="0"/>
        </w:rPr>
      </w:pPr>
      <w:r w:rsidRPr="001B1F98">
        <w:rPr>
          <w:b w:val="0"/>
          <w:bCs w:val="0"/>
        </w:rPr>
        <w:t>………………………………………………………………….</w:t>
      </w:r>
    </w:p>
    <w:p w14:paraId="790AB269" w14:textId="77777777" w:rsidR="000573CA" w:rsidRPr="001B1F98" w:rsidRDefault="000573CA" w:rsidP="00DF326E">
      <w:pPr>
        <w:pStyle w:val="zacznik"/>
        <w:ind w:left="1701" w:hanging="1276"/>
        <w:rPr>
          <w:b w:val="0"/>
          <w:bCs w:val="0"/>
        </w:rPr>
      </w:pPr>
      <w:r w:rsidRPr="001B1F98">
        <w:rPr>
          <w:b w:val="0"/>
          <w:bCs w:val="0"/>
        </w:rPr>
        <w:t>…………………………………………………………………..</w:t>
      </w:r>
    </w:p>
    <w:p w14:paraId="2A6B568A" w14:textId="77777777" w:rsidR="000573CA" w:rsidRPr="001B1F98" w:rsidRDefault="000573CA" w:rsidP="00D3396F">
      <w:pPr>
        <w:pStyle w:val="zacznik"/>
      </w:pPr>
    </w:p>
    <w:p w14:paraId="72E3B14A" w14:textId="77777777" w:rsidR="000573CA" w:rsidRPr="001B1F98" w:rsidRDefault="000573CA" w:rsidP="000573C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Formularz </w:t>
      </w:r>
      <w:r w:rsidRPr="001B1F9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1B1F98">
        <w:rPr>
          <w:i/>
          <w:iCs/>
          <w:sz w:val="22"/>
          <w:szCs w:val="22"/>
        </w:rPr>
        <w:t>.</w:t>
      </w:r>
    </w:p>
    <w:p w14:paraId="241556D3" w14:textId="77777777" w:rsidR="000573CA" w:rsidRPr="001B1F98" w:rsidRDefault="000573CA" w:rsidP="000573CA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61B0A8B4" w14:textId="77777777" w:rsidR="000573CA" w:rsidRPr="001B1F98" w:rsidRDefault="000573CA" w:rsidP="000573CA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1B1F98">
        <w:rPr>
          <w:sz w:val="20"/>
          <w:szCs w:val="20"/>
        </w:rPr>
        <w:t>*) – niepotrzebne skreślić</w:t>
      </w:r>
    </w:p>
    <w:p w14:paraId="5144E93E" w14:textId="77777777" w:rsidR="000573CA" w:rsidRPr="001B1F98" w:rsidRDefault="000573CA" w:rsidP="000573C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B1F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– </w:t>
      </w:r>
      <w:r w:rsidRPr="001B1F9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BB4BFEC" w14:textId="77777777" w:rsidR="000573CA" w:rsidRPr="001B1F98" w:rsidRDefault="000573CA" w:rsidP="000573CA"/>
    <w:p w14:paraId="403396C1" w14:textId="77777777" w:rsidR="000573CA" w:rsidRPr="001B1F98" w:rsidRDefault="000573CA" w:rsidP="000573CA">
      <w:r w:rsidRPr="001B1F98">
        <w:br w:type="page"/>
      </w:r>
    </w:p>
    <w:p w14:paraId="5FD6986C" w14:textId="5008ED3F" w:rsidR="00676A43" w:rsidRPr="001B1F98" w:rsidRDefault="00676A43" w:rsidP="00676A43">
      <w:pPr>
        <w:jc w:val="right"/>
        <w:rPr>
          <w:sz w:val="22"/>
          <w:szCs w:val="22"/>
        </w:rPr>
      </w:pPr>
      <w:r w:rsidRPr="001B1F98">
        <w:rPr>
          <w:sz w:val="22"/>
          <w:szCs w:val="22"/>
        </w:rPr>
        <w:lastRenderedPageBreak/>
        <w:t>Załącznik nr 1 do Rozdziału II SWZ – Formularz cenowy</w:t>
      </w:r>
    </w:p>
    <w:p w14:paraId="37919117" w14:textId="77777777" w:rsidR="001D1991" w:rsidRPr="001B1F98" w:rsidRDefault="001D1991" w:rsidP="001D1991">
      <w:pPr>
        <w:rPr>
          <w:b/>
          <w:sz w:val="20"/>
          <w:szCs w:val="20"/>
        </w:rPr>
      </w:pPr>
      <w:r w:rsidRPr="001B1F98">
        <w:rPr>
          <w:b/>
          <w:sz w:val="20"/>
          <w:szCs w:val="20"/>
        </w:rPr>
        <w:t>Wykonawca:</w:t>
      </w:r>
    </w:p>
    <w:p w14:paraId="6677E363" w14:textId="77777777" w:rsidR="001D1991" w:rsidRPr="001B1F98" w:rsidRDefault="001D1991" w:rsidP="001D1991">
      <w:pPr>
        <w:spacing w:line="480" w:lineRule="auto"/>
        <w:ind w:right="5954"/>
        <w:rPr>
          <w:sz w:val="20"/>
          <w:szCs w:val="20"/>
        </w:rPr>
      </w:pPr>
      <w:r w:rsidRPr="001B1F98">
        <w:rPr>
          <w:sz w:val="20"/>
          <w:szCs w:val="20"/>
        </w:rPr>
        <w:t>………………………………………………………………………………………………</w:t>
      </w:r>
    </w:p>
    <w:p w14:paraId="205B4A79" w14:textId="77777777" w:rsidR="001D1991" w:rsidRPr="001B1F98" w:rsidRDefault="001D1991" w:rsidP="001D1991">
      <w:pPr>
        <w:ind w:right="5953"/>
        <w:rPr>
          <w:i/>
          <w:sz w:val="20"/>
          <w:szCs w:val="20"/>
        </w:rPr>
      </w:pPr>
      <w:r w:rsidRPr="001B1F98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B1F98">
        <w:rPr>
          <w:i/>
          <w:sz w:val="20"/>
          <w:szCs w:val="20"/>
        </w:rPr>
        <w:t>CEiDG</w:t>
      </w:r>
      <w:proofErr w:type="spellEnd"/>
      <w:r w:rsidRPr="001B1F98">
        <w:rPr>
          <w:i/>
          <w:sz w:val="20"/>
          <w:szCs w:val="20"/>
        </w:rPr>
        <w:t>)</w:t>
      </w:r>
    </w:p>
    <w:p w14:paraId="6944C0F2" w14:textId="77777777" w:rsidR="001D1991" w:rsidRPr="001B1F98" w:rsidRDefault="001D1991" w:rsidP="001D1991">
      <w:pPr>
        <w:rPr>
          <w:sz w:val="20"/>
          <w:szCs w:val="20"/>
          <w:u w:val="single"/>
        </w:rPr>
      </w:pPr>
      <w:r w:rsidRPr="001B1F98">
        <w:rPr>
          <w:sz w:val="20"/>
          <w:szCs w:val="20"/>
          <w:u w:val="single"/>
        </w:rPr>
        <w:t>reprezentowany przez:</w:t>
      </w:r>
    </w:p>
    <w:p w14:paraId="0DAAFE93" w14:textId="77777777" w:rsidR="001D1991" w:rsidRPr="001B1F98" w:rsidRDefault="001D1991" w:rsidP="001D1991">
      <w:pPr>
        <w:spacing w:before="120"/>
        <w:ind w:right="5954"/>
        <w:rPr>
          <w:sz w:val="20"/>
          <w:szCs w:val="20"/>
        </w:rPr>
      </w:pPr>
      <w:r w:rsidRPr="001B1F98">
        <w:rPr>
          <w:sz w:val="20"/>
          <w:szCs w:val="20"/>
        </w:rPr>
        <w:t>………………………………………………</w:t>
      </w:r>
    </w:p>
    <w:p w14:paraId="73F50E23" w14:textId="77777777" w:rsidR="001D1991" w:rsidRPr="001B1F98" w:rsidRDefault="001D1991" w:rsidP="001D1991">
      <w:pPr>
        <w:ind w:right="5953"/>
        <w:rPr>
          <w:i/>
          <w:sz w:val="20"/>
          <w:szCs w:val="20"/>
        </w:rPr>
      </w:pPr>
      <w:r w:rsidRPr="001B1F98">
        <w:rPr>
          <w:i/>
          <w:sz w:val="20"/>
          <w:szCs w:val="20"/>
        </w:rPr>
        <w:t>(imię, nazwisko, stanowisko/podstawa do reprezentacji)</w:t>
      </w:r>
    </w:p>
    <w:p w14:paraId="48E206EC" w14:textId="77777777" w:rsidR="001D1991" w:rsidRPr="001B1F98" w:rsidRDefault="001D1991" w:rsidP="001D1991">
      <w:pPr>
        <w:rPr>
          <w:b/>
          <w:sz w:val="22"/>
          <w:szCs w:val="22"/>
        </w:rPr>
      </w:pPr>
    </w:p>
    <w:p w14:paraId="2230729D" w14:textId="77777777" w:rsidR="001D1991" w:rsidRPr="001B1F98" w:rsidRDefault="001D1991" w:rsidP="001D1991">
      <w:pPr>
        <w:jc w:val="center"/>
        <w:rPr>
          <w:b/>
          <w:sz w:val="22"/>
          <w:szCs w:val="22"/>
        </w:rPr>
      </w:pPr>
      <w:r w:rsidRPr="001B1F98">
        <w:rPr>
          <w:b/>
          <w:sz w:val="22"/>
          <w:szCs w:val="22"/>
        </w:rPr>
        <w:t>FORMULARZ CENOWY</w:t>
      </w:r>
    </w:p>
    <w:p w14:paraId="37A9B393" w14:textId="77777777" w:rsidR="001D1991" w:rsidRPr="001B1F98" w:rsidRDefault="001D1991" w:rsidP="001D1991">
      <w:pPr>
        <w:jc w:val="center"/>
        <w:rPr>
          <w:b/>
          <w:sz w:val="22"/>
          <w:szCs w:val="22"/>
        </w:rPr>
      </w:pPr>
      <w:r w:rsidRPr="001B1F98">
        <w:rPr>
          <w:b/>
          <w:sz w:val="22"/>
          <w:szCs w:val="22"/>
        </w:rPr>
        <w:t>wraz z zestawieniem ilościowym przewidywanych badań wg ich rodzajów</w:t>
      </w:r>
    </w:p>
    <w:p w14:paraId="3203BE3D" w14:textId="77777777" w:rsidR="00C857D4" w:rsidRPr="001B1F98" w:rsidRDefault="00C857D4" w:rsidP="00C857D4">
      <w:pPr>
        <w:pStyle w:val="rozdzia"/>
      </w:pPr>
    </w:p>
    <w:p w14:paraId="045ACD45" w14:textId="5CDE5C53" w:rsidR="001D1991" w:rsidRPr="001B1F98" w:rsidRDefault="00500393" w:rsidP="00C857D4">
      <w:pPr>
        <w:pStyle w:val="rozdzia"/>
      </w:pPr>
      <w:r w:rsidRPr="001B1F98">
        <w:t>ZAMÓWIENIE PODSTAWO</w:t>
      </w:r>
      <w:r w:rsidR="00C857D4" w:rsidRPr="001B1F98">
        <w:t>WE (Tabela 1 + Tabela 2</w:t>
      </w:r>
      <w:r w:rsidR="00735E46" w:rsidRPr="001B1F98">
        <w:t xml:space="preserve"> </w:t>
      </w:r>
      <w:r w:rsidR="00C857D4" w:rsidRPr="001B1F98">
        <w:t>+ Tabela</w:t>
      </w:r>
      <w:r w:rsidR="00735E46" w:rsidRPr="001B1F98">
        <w:t xml:space="preserve"> </w:t>
      </w:r>
      <w:r w:rsidR="00C857D4" w:rsidRPr="001B1F98">
        <w:t>3)</w:t>
      </w:r>
    </w:p>
    <w:p w14:paraId="01083943" w14:textId="77777777" w:rsidR="00C857D4" w:rsidRPr="001B1F98" w:rsidRDefault="00C857D4" w:rsidP="001D1991">
      <w:pPr>
        <w:widowControl w:val="0"/>
        <w:autoSpaceDE w:val="0"/>
        <w:autoSpaceDN w:val="0"/>
        <w:adjustRightInd w:val="0"/>
        <w:spacing w:before="29"/>
        <w:jc w:val="both"/>
        <w:rPr>
          <w:b/>
          <w:spacing w:val="7"/>
          <w:sz w:val="22"/>
          <w:szCs w:val="22"/>
        </w:rPr>
      </w:pPr>
    </w:p>
    <w:p w14:paraId="2A8192C1" w14:textId="54A60B31" w:rsidR="001D1991" w:rsidRPr="001B1F98" w:rsidRDefault="001D1991" w:rsidP="001D1991">
      <w:pPr>
        <w:widowControl w:val="0"/>
        <w:autoSpaceDE w:val="0"/>
        <w:autoSpaceDN w:val="0"/>
        <w:adjustRightInd w:val="0"/>
        <w:spacing w:before="29"/>
        <w:jc w:val="both"/>
        <w:rPr>
          <w:b/>
          <w:sz w:val="22"/>
          <w:szCs w:val="22"/>
        </w:rPr>
      </w:pPr>
      <w:r w:rsidRPr="001B1F98">
        <w:rPr>
          <w:b/>
          <w:spacing w:val="7"/>
          <w:sz w:val="22"/>
          <w:szCs w:val="22"/>
        </w:rPr>
        <w:t>T</w:t>
      </w:r>
      <w:r w:rsidRPr="001B1F98">
        <w:rPr>
          <w:b/>
          <w:spacing w:val="6"/>
          <w:sz w:val="22"/>
          <w:szCs w:val="22"/>
        </w:rPr>
        <w:t>a</w:t>
      </w:r>
      <w:r w:rsidRPr="001B1F98">
        <w:rPr>
          <w:b/>
          <w:spacing w:val="9"/>
          <w:sz w:val="22"/>
          <w:szCs w:val="22"/>
        </w:rPr>
        <w:t>b</w:t>
      </w:r>
      <w:r w:rsidRPr="001B1F98">
        <w:rPr>
          <w:b/>
          <w:spacing w:val="6"/>
          <w:sz w:val="22"/>
          <w:szCs w:val="22"/>
        </w:rPr>
        <w:t>e</w:t>
      </w:r>
      <w:r w:rsidRPr="001B1F98">
        <w:rPr>
          <w:b/>
          <w:spacing w:val="10"/>
          <w:sz w:val="22"/>
          <w:szCs w:val="22"/>
        </w:rPr>
        <w:t>l</w:t>
      </w:r>
      <w:r w:rsidRPr="001B1F98">
        <w:rPr>
          <w:b/>
          <w:sz w:val="22"/>
          <w:szCs w:val="22"/>
        </w:rPr>
        <w:t>a</w:t>
      </w:r>
      <w:r w:rsidRPr="001B1F98">
        <w:rPr>
          <w:b/>
          <w:spacing w:val="15"/>
          <w:sz w:val="22"/>
          <w:szCs w:val="22"/>
        </w:rPr>
        <w:t xml:space="preserve"> </w:t>
      </w:r>
      <w:r w:rsidRPr="001B1F98">
        <w:rPr>
          <w:b/>
          <w:spacing w:val="7"/>
          <w:sz w:val="22"/>
          <w:szCs w:val="22"/>
        </w:rPr>
        <w:t>n</w:t>
      </w:r>
      <w:r w:rsidRPr="001B1F98">
        <w:rPr>
          <w:b/>
          <w:sz w:val="22"/>
          <w:szCs w:val="22"/>
        </w:rPr>
        <w:t>r</w:t>
      </w:r>
      <w:r w:rsidRPr="001B1F98">
        <w:rPr>
          <w:b/>
          <w:spacing w:val="16"/>
          <w:sz w:val="22"/>
          <w:szCs w:val="22"/>
        </w:rPr>
        <w:t xml:space="preserve"> </w:t>
      </w:r>
      <w:r w:rsidRPr="001B1F98">
        <w:rPr>
          <w:b/>
          <w:spacing w:val="7"/>
          <w:sz w:val="22"/>
          <w:szCs w:val="22"/>
        </w:rPr>
        <w:t>1</w:t>
      </w:r>
      <w:r w:rsidRPr="001B1F98">
        <w:rPr>
          <w:b/>
          <w:sz w:val="22"/>
          <w:szCs w:val="22"/>
        </w:rPr>
        <w:t>.</w:t>
      </w:r>
    </w:p>
    <w:p w14:paraId="47E7C2EA" w14:textId="77777777" w:rsidR="001D1991" w:rsidRPr="001B1F98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pacing w:val="-3"/>
          <w:sz w:val="22"/>
          <w:szCs w:val="22"/>
        </w:rPr>
      </w:pPr>
      <w:r w:rsidRPr="001B1F98">
        <w:rPr>
          <w:spacing w:val="-3"/>
          <w:sz w:val="22"/>
          <w:szCs w:val="22"/>
        </w:rPr>
        <w:t>Badania profilaktyczne z zakresu  medycyny pracy osób przyjmowanych do pracy  oraz  pracowników Zamawiającego.</w:t>
      </w:r>
    </w:p>
    <w:p w14:paraId="212D6BD1" w14:textId="471FA6CC" w:rsidR="001D1991" w:rsidRPr="001B1F98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1B1F98">
        <w:rPr>
          <w:spacing w:val="-3"/>
          <w:sz w:val="22"/>
          <w:szCs w:val="22"/>
        </w:rPr>
        <w:t>Z</w:t>
      </w:r>
      <w:r w:rsidRPr="001B1F98">
        <w:rPr>
          <w:spacing w:val="-1"/>
          <w:sz w:val="22"/>
          <w:szCs w:val="22"/>
        </w:rPr>
        <w:t>e</w:t>
      </w:r>
      <w:r w:rsidRPr="001B1F98">
        <w:rPr>
          <w:sz w:val="22"/>
          <w:szCs w:val="22"/>
        </w:rPr>
        <w:t>s</w:t>
      </w:r>
      <w:r w:rsidRPr="001B1F98">
        <w:rPr>
          <w:spacing w:val="3"/>
          <w:sz w:val="22"/>
          <w:szCs w:val="22"/>
        </w:rPr>
        <w:t>t</w:t>
      </w:r>
      <w:r w:rsidRPr="001B1F98">
        <w:rPr>
          <w:spacing w:val="-1"/>
          <w:sz w:val="22"/>
          <w:szCs w:val="22"/>
        </w:rPr>
        <w:t>a</w:t>
      </w:r>
      <w:r w:rsidRPr="001B1F98">
        <w:rPr>
          <w:sz w:val="22"/>
          <w:szCs w:val="22"/>
        </w:rPr>
        <w:t>wi</w:t>
      </w:r>
      <w:r w:rsidRPr="001B1F98">
        <w:rPr>
          <w:spacing w:val="-1"/>
          <w:sz w:val="22"/>
          <w:szCs w:val="22"/>
        </w:rPr>
        <w:t>e</w:t>
      </w:r>
      <w:r w:rsidRPr="001B1F98">
        <w:rPr>
          <w:sz w:val="22"/>
          <w:szCs w:val="22"/>
        </w:rPr>
        <w:t xml:space="preserve">nie  </w:t>
      </w:r>
      <w:r w:rsidRPr="001B1F98">
        <w:rPr>
          <w:spacing w:val="11"/>
          <w:sz w:val="22"/>
          <w:szCs w:val="22"/>
        </w:rPr>
        <w:t xml:space="preserve"> </w:t>
      </w:r>
      <w:r w:rsidRPr="001B1F98">
        <w:rPr>
          <w:spacing w:val="-1"/>
          <w:sz w:val="22"/>
          <w:szCs w:val="22"/>
        </w:rPr>
        <w:t>c</w:t>
      </w:r>
      <w:r w:rsidRPr="001B1F98">
        <w:rPr>
          <w:spacing w:val="4"/>
          <w:sz w:val="22"/>
          <w:szCs w:val="22"/>
        </w:rPr>
        <w:t>z</w:t>
      </w:r>
      <w:r w:rsidRPr="001B1F98">
        <w:rPr>
          <w:spacing w:val="-5"/>
          <w:sz w:val="22"/>
          <w:szCs w:val="22"/>
        </w:rPr>
        <w:t>y</w:t>
      </w:r>
      <w:r w:rsidRPr="001B1F98">
        <w:rPr>
          <w:sz w:val="22"/>
          <w:szCs w:val="22"/>
        </w:rPr>
        <w:t xml:space="preserve">nników  </w:t>
      </w:r>
      <w:r w:rsidRPr="001B1F98">
        <w:rPr>
          <w:spacing w:val="12"/>
          <w:sz w:val="22"/>
          <w:szCs w:val="22"/>
        </w:rPr>
        <w:t xml:space="preserve"> </w:t>
      </w:r>
      <w:r w:rsidRPr="001B1F98">
        <w:rPr>
          <w:sz w:val="22"/>
          <w:szCs w:val="22"/>
        </w:rPr>
        <w:t>s</w:t>
      </w:r>
      <w:r w:rsidRPr="001B1F98">
        <w:rPr>
          <w:spacing w:val="1"/>
          <w:sz w:val="22"/>
          <w:szCs w:val="22"/>
        </w:rPr>
        <w:t>z</w:t>
      </w:r>
      <w:r w:rsidRPr="001B1F98">
        <w:rPr>
          <w:sz w:val="22"/>
          <w:szCs w:val="22"/>
        </w:rPr>
        <w:t>kodl</w:t>
      </w:r>
      <w:r w:rsidRPr="001B1F98">
        <w:rPr>
          <w:spacing w:val="1"/>
          <w:sz w:val="22"/>
          <w:szCs w:val="22"/>
        </w:rPr>
        <w:t>i</w:t>
      </w:r>
      <w:r w:rsidRPr="001B1F98">
        <w:rPr>
          <w:spacing w:val="2"/>
          <w:sz w:val="22"/>
          <w:szCs w:val="22"/>
        </w:rPr>
        <w:t>w</w:t>
      </w:r>
      <w:r w:rsidRPr="001B1F98">
        <w:rPr>
          <w:spacing w:val="-5"/>
          <w:sz w:val="22"/>
          <w:szCs w:val="22"/>
        </w:rPr>
        <w:t>y</w:t>
      </w:r>
      <w:r w:rsidRPr="001B1F98">
        <w:rPr>
          <w:spacing w:val="-1"/>
          <w:sz w:val="22"/>
          <w:szCs w:val="22"/>
        </w:rPr>
        <w:t>c</w:t>
      </w:r>
      <w:r w:rsidRPr="001B1F98">
        <w:rPr>
          <w:sz w:val="22"/>
          <w:szCs w:val="22"/>
        </w:rPr>
        <w:t xml:space="preserve">h  </w:t>
      </w:r>
      <w:r w:rsidRPr="001B1F98">
        <w:rPr>
          <w:spacing w:val="9"/>
          <w:sz w:val="22"/>
          <w:szCs w:val="22"/>
        </w:rPr>
        <w:t xml:space="preserve"> </w:t>
      </w:r>
      <w:r w:rsidRPr="001B1F98">
        <w:rPr>
          <w:sz w:val="22"/>
          <w:szCs w:val="22"/>
        </w:rPr>
        <w:t xml:space="preserve">lub  </w:t>
      </w:r>
      <w:r w:rsidRPr="001B1F98">
        <w:rPr>
          <w:spacing w:val="10"/>
          <w:sz w:val="22"/>
          <w:szCs w:val="22"/>
        </w:rPr>
        <w:t xml:space="preserve"> </w:t>
      </w:r>
      <w:r w:rsidRPr="001B1F98">
        <w:rPr>
          <w:spacing w:val="2"/>
          <w:sz w:val="22"/>
          <w:szCs w:val="22"/>
        </w:rPr>
        <w:t>w</w:t>
      </w:r>
      <w:r w:rsidRPr="001B1F98">
        <w:rPr>
          <w:spacing w:val="-1"/>
          <w:sz w:val="22"/>
          <w:szCs w:val="22"/>
        </w:rPr>
        <w:t>a</w:t>
      </w:r>
      <w:r w:rsidRPr="001B1F98">
        <w:rPr>
          <w:spacing w:val="1"/>
          <w:sz w:val="22"/>
          <w:szCs w:val="22"/>
        </w:rPr>
        <w:t>r</w:t>
      </w:r>
      <w:r w:rsidRPr="001B1F98">
        <w:rPr>
          <w:sz w:val="22"/>
          <w:szCs w:val="22"/>
        </w:rPr>
        <w:t xml:space="preserve">unków  </w:t>
      </w:r>
      <w:r w:rsidRPr="001B1F98">
        <w:rPr>
          <w:spacing w:val="9"/>
          <w:sz w:val="22"/>
          <w:szCs w:val="22"/>
        </w:rPr>
        <w:t xml:space="preserve">   </w:t>
      </w:r>
      <w:r w:rsidRPr="001B1F98">
        <w:rPr>
          <w:sz w:val="22"/>
          <w:szCs w:val="22"/>
        </w:rPr>
        <w:t>u</w:t>
      </w:r>
      <w:r w:rsidRPr="001B1F98">
        <w:rPr>
          <w:spacing w:val="-1"/>
          <w:sz w:val="22"/>
          <w:szCs w:val="22"/>
        </w:rPr>
        <w:t>c</w:t>
      </w:r>
      <w:r w:rsidRPr="001B1F98">
        <w:rPr>
          <w:sz w:val="22"/>
          <w:szCs w:val="22"/>
        </w:rPr>
        <w:t>ią</w:t>
      </w:r>
      <w:r w:rsidRPr="001B1F98">
        <w:rPr>
          <w:spacing w:val="1"/>
          <w:sz w:val="22"/>
          <w:szCs w:val="22"/>
        </w:rPr>
        <w:t>ż</w:t>
      </w:r>
      <w:r w:rsidRPr="001B1F98">
        <w:rPr>
          <w:sz w:val="22"/>
          <w:szCs w:val="22"/>
        </w:rPr>
        <w:t>l</w:t>
      </w:r>
      <w:r w:rsidRPr="001B1F98">
        <w:rPr>
          <w:spacing w:val="1"/>
          <w:sz w:val="22"/>
          <w:szCs w:val="22"/>
        </w:rPr>
        <w:t>i</w:t>
      </w:r>
      <w:r w:rsidRPr="001B1F98">
        <w:rPr>
          <w:spacing w:val="2"/>
          <w:sz w:val="22"/>
          <w:szCs w:val="22"/>
        </w:rPr>
        <w:t>w</w:t>
      </w:r>
      <w:r w:rsidRPr="001B1F98">
        <w:rPr>
          <w:spacing w:val="-5"/>
          <w:sz w:val="22"/>
          <w:szCs w:val="22"/>
        </w:rPr>
        <w:t>y</w:t>
      </w:r>
      <w:r w:rsidRPr="001B1F98">
        <w:rPr>
          <w:spacing w:val="1"/>
          <w:sz w:val="22"/>
          <w:szCs w:val="22"/>
        </w:rPr>
        <w:t>c</w:t>
      </w:r>
      <w:r w:rsidRPr="001B1F98">
        <w:rPr>
          <w:sz w:val="22"/>
          <w:szCs w:val="22"/>
        </w:rPr>
        <w:t xml:space="preserve">h  </w:t>
      </w:r>
      <w:r w:rsidRPr="001B1F98">
        <w:rPr>
          <w:spacing w:val="9"/>
          <w:sz w:val="22"/>
          <w:szCs w:val="22"/>
        </w:rPr>
        <w:t xml:space="preserve"> </w:t>
      </w:r>
      <w:r w:rsidRPr="001B1F98">
        <w:rPr>
          <w:sz w:val="22"/>
          <w:szCs w:val="22"/>
        </w:rPr>
        <w:t xml:space="preserve">z  </w:t>
      </w:r>
      <w:r w:rsidRPr="001B1F98">
        <w:rPr>
          <w:spacing w:val="11"/>
          <w:sz w:val="22"/>
          <w:szCs w:val="22"/>
        </w:rPr>
        <w:t xml:space="preserve"> </w:t>
      </w:r>
      <w:r w:rsidRPr="001B1F98">
        <w:rPr>
          <w:sz w:val="22"/>
          <w:szCs w:val="22"/>
        </w:rPr>
        <w:t>uw</w:t>
      </w:r>
      <w:r w:rsidRPr="001B1F98">
        <w:rPr>
          <w:spacing w:val="1"/>
          <w:sz w:val="22"/>
          <w:szCs w:val="22"/>
        </w:rPr>
        <w:t>z</w:t>
      </w:r>
      <w:r w:rsidRPr="001B1F98">
        <w:rPr>
          <w:spacing w:val="-2"/>
          <w:sz w:val="22"/>
          <w:szCs w:val="22"/>
        </w:rPr>
        <w:t>g</w:t>
      </w:r>
      <w:r w:rsidRPr="001B1F98">
        <w:rPr>
          <w:sz w:val="22"/>
          <w:szCs w:val="22"/>
        </w:rPr>
        <w:t>lędni</w:t>
      </w:r>
      <w:r w:rsidRPr="001B1F98">
        <w:rPr>
          <w:spacing w:val="-1"/>
          <w:sz w:val="22"/>
          <w:szCs w:val="22"/>
        </w:rPr>
        <w:t>e</w:t>
      </w:r>
      <w:r w:rsidRPr="001B1F98">
        <w:rPr>
          <w:sz w:val="22"/>
          <w:szCs w:val="22"/>
        </w:rPr>
        <w:t xml:space="preserve">niem  </w:t>
      </w:r>
      <w:r w:rsidRPr="001B1F98">
        <w:rPr>
          <w:spacing w:val="9"/>
          <w:sz w:val="22"/>
          <w:szCs w:val="22"/>
        </w:rPr>
        <w:t xml:space="preserve"> </w:t>
      </w:r>
      <w:r w:rsidRPr="001B1F98">
        <w:rPr>
          <w:sz w:val="22"/>
          <w:szCs w:val="22"/>
        </w:rPr>
        <w:t>i</w:t>
      </w:r>
      <w:r w:rsidRPr="001B1F98">
        <w:rPr>
          <w:spacing w:val="1"/>
          <w:sz w:val="22"/>
          <w:szCs w:val="22"/>
        </w:rPr>
        <w:t>l</w:t>
      </w:r>
      <w:r w:rsidRPr="001B1F98">
        <w:rPr>
          <w:sz w:val="22"/>
          <w:szCs w:val="22"/>
        </w:rPr>
        <w:t>oś</w:t>
      </w:r>
      <w:r w:rsidRPr="001B1F98">
        <w:rPr>
          <w:spacing w:val="1"/>
          <w:sz w:val="22"/>
          <w:szCs w:val="22"/>
        </w:rPr>
        <w:t>c</w:t>
      </w:r>
      <w:r w:rsidRPr="001B1F98">
        <w:rPr>
          <w:sz w:val="22"/>
          <w:szCs w:val="22"/>
        </w:rPr>
        <w:t>i</w:t>
      </w:r>
      <w:r w:rsidR="00E323BB" w:rsidRPr="001B1F98">
        <w:rPr>
          <w:sz w:val="22"/>
          <w:szCs w:val="22"/>
        </w:rPr>
        <w:t xml:space="preserve"> </w:t>
      </w:r>
      <w:r w:rsidRPr="001B1F98">
        <w:rPr>
          <w:sz w:val="22"/>
          <w:szCs w:val="22"/>
        </w:rPr>
        <w:t>plano</w:t>
      </w:r>
      <w:r w:rsidRPr="001B1F98">
        <w:rPr>
          <w:spacing w:val="-1"/>
          <w:sz w:val="22"/>
          <w:szCs w:val="22"/>
        </w:rPr>
        <w:t>wa</w:t>
      </w:r>
      <w:r w:rsidRPr="001B1F98">
        <w:rPr>
          <w:spacing w:val="5"/>
          <w:sz w:val="22"/>
          <w:szCs w:val="22"/>
        </w:rPr>
        <w:t>n</w:t>
      </w:r>
      <w:r w:rsidRPr="001B1F98">
        <w:rPr>
          <w:spacing w:val="-5"/>
          <w:sz w:val="22"/>
          <w:szCs w:val="22"/>
        </w:rPr>
        <w:t>y</w:t>
      </w:r>
      <w:r w:rsidRPr="001B1F98">
        <w:rPr>
          <w:spacing w:val="-1"/>
          <w:sz w:val="22"/>
          <w:szCs w:val="22"/>
        </w:rPr>
        <w:t>c</w:t>
      </w:r>
      <w:r w:rsidRPr="001B1F98">
        <w:rPr>
          <w:sz w:val="22"/>
          <w:szCs w:val="22"/>
        </w:rPr>
        <w:t xml:space="preserve">h </w:t>
      </w:r>
      <w:r w:rsidRPr="001B1F98">
        <w:rPr>
          <w:spacing w:val="2"/>
          <w:sz w:val="22"/>
          <w:szCs w:val="22"/>
        </w:rPr>
        <w:t>b</w:t>
      </w:r>
      <w:r w:rsidRPr="001B1F98">
        <w:rPr>
          <w:spacing w:val="-1"/>
          <w:sz w:val="22"/>
          <w:szCs w:val="22"/>
        </w:rPr>
        <w:t>a</w:t>
      </w:r>
      <w:r w:rsidRPr="001B1F98">
        <w:rPr>
          <w:sz w:val="22"/>
          <w:szCs w:val="22"/>
        </w:rPr>
        <w:t>d</w:t>
      </w:r>
      <w:r w:rsidRPr="001B1F98">
        <w:rPr>
          <w:spacing w:val="-1"/>
          <w:sz w:val="22"/>
          <w:szCs w:val="22"/>
        </w:rPr>
        <w:t>a</w:t>
      </w:r>
      <w:r w:rsidRPr="001B1F98">
        <w:rPr>
          <w:sz w:val="22"/>
          <w:szCs w:val="22"/>
        </w:rPr>
        <w:t>ń.</w:t>
      </w:r>
    </w:p>
    <w:p w14:paraId="668DFE79" w14:textId="77777777" w:rsidR="001D1991" w:rsidRPr="001B1F98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W cenę każdego z niżej wymienionych badań zakończonych wydaniem orzeczenia należy wkalkulować wykonanie podstawowych badań krwi: morfologii i OB., oraz badania ogólnego moczu.</w:t>
      </w:r>
    </w:p>
    <w:p w14:paraId="70686815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556"/>
        <w:gridCol w:w="1417"/>
        <w:gridCol w:w="1843"/>
        <w:gridCol w:w="2268"/>
      </w:tblGrid>
      <w:tr w:rsidR="001B1F98" w:rsidRPr="001B1F98" w14:paraId="0375FFC1" w14:textId="77777777" w:rsidTr="002F7ECB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DDEB1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53040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z</w:t>
            </w:r>
            <w:r w:rsidRPr="001B1F98">
              <w:rPr>
                <w:b/>
                <w:spacing w:val="-2"/>
                <w:sz w:val="22"/>
                <w:szCs w:val="22"/>
              </w:rPr>
              <w:t>y</w:t>
            </w:r>
            <w:r w:rsidRPr="001B1F98">
              <w:rPr>
                <w:b/>
                <w:sz w:val="22"/>
                <w:szCs w:val="22"/>
              </w:rPr>
              <w:t>nn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i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1F98">
              <w:rPr>
                <w:b/>
                <w:sz w:val="22"/>
                <w:szCs w:val="22"/>
              </w:rPr>
              <w:t>narażeń</w:t>
            </w:r>
            <w:proofErr w:type="spellEnd"/>
            <w:r w:rsidRPr="001B1F98">
              <w:rPr>
                <w:b/>
                <w:sz w:val="22"/>
                <w:szCs w:val="22"/>
              </w:rPr>
              <w:t xml:space="preserve"> 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awodo</w:t>
            </w:r>
            <w:r w:rsidRPr="001B1F98">
              <w:rPr>
                <w:b/>
                <w:spacing w:val="-2"/>
                <w:sz w:val="22"/>
                <w:szCs w:val="22"/>
              </w:rPr>
              <w:t>wy</w:t>
            </w:r>
            <w:r w:rsidRPr="001B1F98">
              <w:rPr>
                <w:b/>
                <w:sz w:val="22"/>
                <w:szCs w:val="22"/>
              </w:rPr>
              <w:t>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8DC24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70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S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aco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ana</w:t>
            </w:r>
          </w:p>
          <w:p w14:paraId="788CF625" w14:textId="78D6BE4A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65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1"/>
                <w:sz w:val="22"/>
                <w:szCs w:val="22"/>
              </w:rPr>
              <w:t>il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z w:val="22"/>
                <w:szCs w:val="22"/>
              </w:rPr>
              <w:t>ść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b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CBEBAA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b/>
                <w:spacing w:val="1"/>
                <w:sz w:val="22"/>
                <w:szCs w:val="22"/>
              </w:rPr>
              <w:t>j</w:t>
            </w:r>
            <w:r w:rsidRPr="001B1F98">
              <w:rPr>
                <w:b/>
                <w:sz w:val="22"/>
                <w:szCs w:val="22"/>
              </w:rPr>
              <w:t>edno</w:t>
            </w:r>
            <w:r w:rsidRPr="001B1F98">
              <w:rPr>
                <w:b/>
                <w:spacing w:val="-2"/>
                <w:sz w:val="22"/>
                <w:szCs w:val="22"/>
              </w:rPr>
              <w:t>s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741CCD45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b</w:t>
            </w:r>
            <w:r w:rsidRPr="001B1F98">
              <w:rPr>
                <w:b/>
                <w:spacing w:val="1"/>
                <w:sz w:val="22"/>
                <w:szCs w:val="22"/>
              </w:rPr>
              <w:t>r</w:t>
            </w:r>
            <w:r w:rsidRPr="001B1F98">
              <w:rPr>
                <w:b/>
                <w:sz w:val="22"/>
                <w:szCs w:val="22"/>
              </w:rPr>
              <w:t>u</w:t>
            </w:r>
            <w:r w:rsidRPr="001B1F98">
              <w:rPr>
                <w:b/>
                <w:spacing w:val="-1"/>
                <w:sz w:val="22"/>
                <w:szCs w:val="22"/>
              </w:rPr>
              <w:t>t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pacing w:val="1"/>
                <w:sz w:val="22"/>
                <w:szCs w:val="22"/>
              </w:rPr>
              <w:t>/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BBB38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2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c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pacing w:val="1"/>
                <w:sz w:val="22"/>
                <w:szCs w:val="22"/>
              </w:rPr>
              <w:t>ł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pacing w:val="1"/>
                <w:sz w:val="22"/>
                <w:szCs w:val="22"/>
              </w:rPr>
              <w:t>it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4749FD3B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42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7C848883" w14:textId="5C6C2339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before="1"/>
              <w:ind w:right="142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1B1F98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i/>
                <w:iCs/>
                <w:sz w:val="22"/>
                <w:szCs w:val="22"/>
              </w:rPr>
              <w:t>o</w:t>
            </w:r>
            <w:r w:rsidRPr="001B1F98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1B1F98">
              <w:rPr>
                <w:b/>
                <w:i/>
                <w:iCs/>
                <w:sz w:val="22"/>
                <w:szCs w:val="22"/>
              </w:rPr>
              <w:t>u</w:t>
            </w:r>
            <w:r w:rsidRPr="001B1F98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1B1F98">
              <w:rPr>
                <w:b/>
                <w:i/>
                <w:iCs/>
                <w:sz w:val="22"/>
                <w:szCs w:val="22"/>
              </w:rPr>
              <w:t xml:space="preserve">na </w:t>
            </w:r>
            <w:r w:rsidR="002F7ECB" w:rsidRPr="001B1F98">
              <w:rPr>
                <w:b/>
                <w:i/>
                <w:iCs/>
                <w:sz w:val="22"/>
                <w:szCs w:val="22"/>
              </w:rPr>
              <w:t>(</w:t>
            </w:r>
            <w:r w:rsidRPr="001B1F98">
              <w:rPr>
                <w:b/>
                <w:i/>
                <w:iCs/>
                <w:sz w:val="22"/>
                <w:szCs w:val="22"/>
              </w:rPr>
              <w:t>3</w:t>
            </w:r>
            <w:r w:rsidR="002F7ECB" w:rsidRPr="001B1F98">
              <w:rPr>
                <w:b/>
                <w:i/>
                <w:iCs/>
                <w:sz w:val="22"/>
                <w:szCs w:val="22"/>
              </w:rPr>
              <w:t>)</w:t>
            </w:r>
            <w:r w:rsidRPr="001B1F98">
              <w:rPr>
                <w:b/>
                <w:i/>
                <w:iCs/>
                <w:sz w:val="22"/>
                <w:szCs w:val="22"/>
              </w:rPr>
              <w:t>×</w:t>
            </w:r>
            <w:r w:rsidR="002F7ECB" w:rsidRPr="001B1F98">
              <w:rPr>
                <w:b/>
                <w:i/>
                <w:iCs/>
                <w:sz w:val="22"/>
                <w:szCs w:val="22"/>
              </w:rPr>
              <w:t>(</w:t>
            </w:r>
            <w:r w:rsidRPr="001B1F98">
              <w:rPr>
                <w:b/>
                <w:i/>
                <w:iCs/>
                <w:sz w:val="22"/>
                <w:szCs w:val="22"/>
              </w:rPr>
              <w:t>4)</w:t>
            </w:r>
          </w:p>
        </w:tc>
      </w:tr>
      <w:tr w:rsidR="001B1F98" w:rsidRPr="001B1F98" w14:paraId="204F9B48" w14:textId="77777777" w:rsidTr="00577590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53D2" w14:textId="618201A7" w:rsidR="001D1991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4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</w:t>
            </w:r>
            <w:r w:rsidR="001D1991" w:rsidRPr="001B1F98">
              <w:rPr>
                <w:sz w:val="22"/>
                <w:szCs w:val="22"/>
              </w:rPr>
              <w:t>1</w:t>
            </w:r>
            <w:r w:rsidRPr="001B1F98">
              <w:rPr>
                <w:sz w:val="22"/>
                <w:szCs w:val="22"/>
              </w:rPr>
              <w:t>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8EC8" w14:textId="6544F899" w:rsidR="001D1991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</w:t>
            </w:r>
            <w:r w:rsidR="001D1991" w:rsidRPr="001B1F98">
              <w:rPr>
                <w:sz w:val="22"/>
                <w:szCs w:val="22"/>
              </w:rPr>
              <w:t>2</w:t>
            </w:r>
            <w:r w:rsidRPr="001B1F9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7348" w14:textId="3D4C7F40" w:rsidR="001D1991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</w:t>
            </w:r>
            <w:r w:rsidR="001D1991" w:rsidRPr="001B1F98">
              <w:rPr>
                <w:sz w:val="22"/>
                <w:szCs w:val="22"/>
              </w:rPr>
              <w:t>3</w:t>
            </w:r>
            <w:r w:rsidRPr="001B1F9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F30" w14:textId="23824003" w:rsidR="001D1991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4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</w:t>
            </w:r>
            <w:r w:rsidR="001D1991" w:rsidRPr="001B1F98">
              <w:rPr>
                <w:sz w:val="22"/>
                <w:szCs w:val="22"/>
              </w:rPr>
              <w:t>4</w:t>
            </w:r>
            <w:r w:rsidRPr="001B1F98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EBD9" w14:textId="6E0CB709" w:rsidR="001D1991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2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</w:t>
            </w:r>
            <w:r w:rsidR="001D1991" w:rsidRPr="001B1F98">
              <w:rPr>
                <w:sz w:val="22"/>
                <w:szCs w:val="22"/>
              </w:rPr>
              <w:t>5</w:t>
            </w:r>
            <w:r w:rsidRPr="001B1F98">
              <w:rPr>
                <w:sz w:val="22"/>
                <w:szCs w:val="22"/>
              </w:rPr>
              <w:t>)</w:t>
            </w:r>
          </w:p>
        </w:tc>
      </w:tr>
      <w:tr w:rsidR="001B1F98" w:rsidRPr="001B1F98" w14:paraId="68E7C4CF" w14:textId="77777777" w:rsidTr="007311F8">
        <w:trPr>
          <w:trHeight w:hRule="exact" w:val="79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DC85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991B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B1F98">
              <w:rPr>
                <w:spacing w:val="-1"/>
                <w:sz w:val="22"/>
                <w:szCs w:val="22"/>
              </w:rPr>
              <w:t>U</w:t>
            </w:r>
            <w:r w:rsidRPr="001B1F98">
              <w:rPr>
                <w:sz w:val="22"/>
                <w:szCs w:val="22"/>
              </w:rPr>
              <w:t>c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ą</w:t>
            </w:r>
            <w:r w:rsidRPr="001B1F98">
              <w:rPr>
                <w:spacing w:val="-2"/>
                <w:sz w:val="22"/>
                <w:szCs w:val="22"/>
              </w:rPr>
              <w:t>ż</w:t>
            </w:r>
            <w:r w:rsidRPr="001B1F98">
              <w:rPr>
                <w:spacing w:val="1"/>
                <w:sz w:val="22"/>
                <w:szCs w:val="22"/>
              </w:rPr>
              <w:t>li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-2"/>
                <w:sz w:val="22"/>
                <w:szCs w:val="22"/>
              </w:rPr>
              <w:t>o</w:t>
            </w:r>
            <w:r w:rsidRPr="001B1F98">
              <w:rPr>
                <w:sz w:val="22"/>
                <w:szCs w:val="22"/>
              </w:rPr>
              <w:t>ś</w:t>
            </w:r>
            <w:r w:rsidRPr="001B1F98">
              <w:rPr>
                <w:spacing w:val="1"/>
                <w:sz w:val="22"/>
                <w:szCs w:val="22"/>
              </w:rPr>
              <w:t>c</w:t>
            </w:r>
            <w:r w:rsidRPr="001B1F98">
              <w:rPr>
                <w:sz w:val="22"/>
                <w:szCs w:val="22"/>
              </w:rPr>
              <w:t>i</w:t>
            </w:r>
            <w:r w:rsidRPr="001B1F98">
              <w:rPr>
                <w:spacing w:val="-1"/>
                <w:sz w:val="22"/>
                <w:szCs w:val="22"/>
              </w:rPr>
              <w:t xml:space="preserve"> 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ą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ane</w:t>
            </w:r>
            <w:r w:rsidRPr="001B1F98">
              <w:rPr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z</w:t>
            </w:r>
          </w:p>
          <w:p w14:paraId="3EDA82E4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before="1"/>
              <w:ind w:right="95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obs</w:t>
            </w:r>
            <w:r w:rsidRPr="001B1F98">
              <w:rPr>
                <w:spacing w:val="1"/>
                <w:sz w:val="22"/>
                <w:szCs w:val="22"/>
              </w:rPr>
              <w:t>ł</w:t>
            </w:r>
            <w:r w:rsidRPr="001B1F98">
              <w:rPr>
                <w:sz w:val="22"/>
                <w:szCs w:val="22"/>
              </w:rPr>
              <w:t>u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 xml:space="preserve">ą </w:t>
            </w:r>
            <w:r w:rsidRPr="001B1F98">
              <w:rPr>
                <w:spacing w:val="-3"/>
                <w:sz w:val="22"/>
                <w:szCs w:val="22"/>
              </w:rPr>
              <w:t>m</w:t>
            </w:r>
            <w:r w:rsidRPr="001B1F98">
              <w:rPr>
                <w:sz w:val="22"/>
                <w:szCs w:val="22"/>
              </w:rPr>
              <w:t>on</w:t>
            </w:r>
            <w:r w:rsidRPr="001B1F98">
              <w:rPr>
                <w:spacing w:val="1"/>
                <w:sz w:val="22"/>
                <w:szCs w:val="22"/>
              </w:rPr>
              <w:t>it</w:t>
            </w:r>
            <w:r w:rsidRPr="001B1F98">
              <w:rPr>
                <w:spacing w:val="-2"/>
                <w:sz w:val="22"/>
                <w:szCs w:val="22"/>
              </w:rPr>
              <w:t>o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a e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-2"/>
                <w:sz w:val="22"/>
                <w:szCs w:val="22"/>
              </w:rPr>
              <w:t>n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-2"/>
                <w:sz w:val="22"/>
                <w:szCs w:val="22"/>
              </w:rPr>
              <w:t>eg</w:t>
            </w:r>
            <w:r w:rsidRPr="001B1F98">
              <w:rPr>
                <w:sz w:val="22"/>
                <w:szCs w:val="22"/>
              </w:rPr>
              <w:t>o p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ez</w:t>
            </w:r>
            <w:r w:rsidRPr="001B1F98">
              <w:rPr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co n</w:t>
            </w:r>
            <w:r w:rsidRPr="001B1F98">
              <w:rPr>
                <w:spacing w:val="-2"/>
                <w:sz w:val="22"/>
                <w:szCs w:val="22"/>
              </w:rPr>
              <w:t>a</w:t>
            </w:r>
            <w:r w:rsidRPr="001B1F98">
              <w:rPr>
                <w:spacing w:val="4"/>
                <w:sz w:val="22"/>
                <w:szCs w:val="22"/>
              </w:rPr>
              <w:t>j</w:t>
            </w:r>
            <w:r w:rsidRPr="001B1F98">
              <w:rPr>
                <w:spacing w:val="-4"/>
                <w:sz w:val="22"/>
                <w:szCs w:val="22"/>
              </w:rPr>
              <w:t>m</w:t>
            </w:r>
            <w:r w:rsidRPr="001B1F98">
              <w:rPr>
                <w:sz w:val="22"/>
                <w:szCs w:val="22"/>
              </w:rPr>
              <w:t>n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pacing w:val="-2"/>
                <w:sz w:val="22"/>
                <w:szCs w:val="22"/>
              </w:rPr>
              <w:t>e</w:t>
            </w:r>
            <w:r w:rsidRPr="001B1F98">
              <w:rPr>
                <w:sz w:val="22"/>
                <w:szCs w:val="22"/>
              </w:rPr>
              <w:t>j</w:t>
            </w:r>
            <w:r w:rsidRPr="001B1F98">
              <w:rPr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po</w:t>
            </w:r>
            <w:r w:rsidRPr="001B1F98">
              <w:rPr>
                <w:spacing w:val="-1"/>
                <w:sz w:val="22"/>
                <w:szCs w:val="22"/>
              </w:rPr>
              <w:t>ł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z w:val="22"/>
                <w:szCs w:val="22"/>
              </w:rPr>
              <w:t>ę dobo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z w:val="22"/>
                <w:szCs w:val="22"/>
              </w:rPr>
              <w:t>e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>o c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1"/>
                <w:sz w:val="22"/>
                <w:szCs w:val="22"/>
              </w:rPr>
              <w:t>s</w:t>
            </w:r>
            <w:r w:rsidRPr="001B1F98">
              <w:rPr>
                <w:sz w:val="22"/>
                <w:szCs w:val="22"/>
              </w:rPr>
              <w:t>u p</w:t>
            </w:r>
            <w:r w:rsidRPr="001B1F98">
              <w:rPr>
                <w:spacing w:val="-2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35C0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72F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C726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771F073E" w14:textId="77777777" w:rsidTr="007311F8">
        <w:trPr>
          <w:trHeight w:hRule="exact" w:val="9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2865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7373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B1F98">
              <w:rPr>
                <w:spacing w:val="-1"/>
                <w:sz w:val="22"/>
                <w:szCs w:val="22"/>
              </w:rPr>
              <w:t>N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e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pacing w:val="-2"/>
                <w:sz w:val="22"/>
                <w:szCs w:val="22"/>
              </w:rPr>
              <w:t>zy</w:t>
            </w:r>
            <w:r w:rsidRPr="001B1F98">
              <w:rPr>
                <w:sz w:val="22"/>
                <w:szCs w:val="22"/>
              </w:rPr>
              <w:t>s</w:t>
            </w:r>
            <w:r w:rsidRPr="001B1F98">
              <w:rPr>
                <w:spacing w:val="1"/>
                <w:sz w:val="22"/>
                <w:szCs w:val="22"/>
              </w:rPr>
              <w:t>t</w:t>
            </w:r>
            <w:r w:rsidRPr="001B1F98">
              <w:rPr>
                <w:sz w:val="22"/>
                <w:szCs w:val="22"/>
              </w:rPr>
              <w:t>ne c</w:t>
            </w:r>
            <w:r w:rsidRPr="001B1F98">
              <w:rPr>
                <w:spacing w:val="-2"/>
                <w:sz w:val="22"/>
                <w:szCs w:val="22"/>
              </w:rPr>
              <w:t>zy</w:t>
            </w:r>
            <w:r w:rsidRPr="001B1F98">
              <w:rPr>
                <w:sz w:val="22"/>
                <w:szCs w:val="22"/>
              </w:rPr>
              <w:t>nn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z w:val="22"/>
                <w:szCs w:val="22"/>
              </w:rPr>
              <w:t>i ps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cho</w:t>
            </w:r>
            <w:r w:rsidRPr="001B1F98">
              <w:rPr>
                <w:spacing w:val="1"/>
                <w:sz w:val="22"/>
                <w:szCs w:val="22"/>
              </w:rPr>
              <w:t>s</w:t>
            </w:r>
            <w:r w:rsidRPr="001B1F98">
              <w:rPr>
                <w:sz w:val="22"/>
                <w:szCs w:val="22"/>
              </w:rPr>
              <w:t>po</w:t>
            </w:r>
            <w:r w:rsidRPr="001B1F98">
              <w:rPr>
                <w:spacing w:val="-1"/>
                <w:sz w:val="22"/>
                <w:szCs w:val="22"/>
              </w:rPr>
              <w:t>ł</w:t>
            </w:r>
            <w:r w:rsidRPr="001B1F98">
              <w:rPr>
                <w:sz w:val="22"/>
                <w:szCs w:val="22"/>
              </w:rPr>
              <w:t>ec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ne:</w:t>
            </w:r>
          </w:p>
          <w:p w14:paraId="1771C491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-</w:t>
            </w:r>
            <w:r w:rsidRPr="001B1F98">
              <w:rPr>
                <w:spacing w:val="-1"/>
                <w:sz w:val="22"/>
                <w:szCs w:val="22"/>
              </w:rPr>
              <w:t xml:space="preserve"> 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pacing w:val="3"/>
                <w:sz w:val="22"/>
                <w:szCs w:val="22"/>
              </w:rPr>
              <w:t>a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2"/>
                <w:sz w:val="22"/>
                <w:szCs w:val="22"/>
              </w:rPr>
              <w:t>ż</w:t>
            </w:r>
            <w:r w:rsidRPr="001B1F98">
              <w:rPr>
                <w:sz w:val="22"/>
                <w:szCs w:val="22"/>
              </w:rPr>
              <w:t>en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a w</w:t>
            </w:r>
            <w:r w:rsidRPr="001B1F98">
              <w:rPr>
                <w:spacing w:val="-3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n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1"/>
                <w:sz w:val="22"/>
                <w:szCs w:val="22"/>
              </w:rPr>
              <w:t>j</w:t>
            </w:r>
            <w:r w:rsidRPr="001B1F98">
              <w:rPr>
                <w:sz w:val="22"/>
                <w:szCs w:val="22"/>
              </w:rPr>
              <w:t>ące z p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acy</w:t>
            </w:r>
            <w:r w:rsidRPr="001B1F98">
              <w:rPr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 xml:space="preserve">na </w:t>
            </w:r>
            <w:r w:rsidRPr="001B1F98">
              <w:rPr>
                <w:spacing w:val="-2"/>
                <w:sz w:val="22"/>
                <w:szCs w:val="22"/>
              </w:rPr>
              <w:t>s</w:t>
            </w:r>
            <w:r w:rsidRPr="001B1F98">
              <w:rPr>
                <w:spacing w:val="1"/>
                <w:sz w:val="22"/>
                <w:szCs w:val="22"/>
              </w:rPr>
              <w:t>t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-2"/>
                <w:sz w:val="22"/>
                <w:szCs w:val="22"/>
              </w:rPr>
              <w:t>n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s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z w:val="22"/>
                <w:szCs w:val="22"/>
              </w:rPr>
              <w:t>ach dec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z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pacing w:val="3"/>
                <w:sz w:val="22"/>
                <w:szCs w:val="22"/>
              </w:rPr>
              <w:t>j</w:t>
            </w:r>
            <w:r w:rsidRPr="001B1F98">
              <w:rPr>
                <w:sz w:val="22"/>
                <w:szCs w:val="22"/>
              </w:rPr>
              <w:t>n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ch i</w:t>
            </w:r>
            <w:r w:rsidRPr="001B1F98">
              <w:rPr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ą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an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ch</w:t>
            </w:r>
            <w:r w:rsidRPr="001B1F98">
              <w:rPr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z odpo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ed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pacing w:val="-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1"/>
                <w:sz w:val="22"/>
                <w:szCs w:val="22"/>
              </w:rPr>
              <w:t>l</w:t>
            </w:r>
            <w:r w:rsidRPr="001B1F98">
              <w:rPr>
                <w:sz w:val="22"/>
                <w:szCs w:val="22"/>
              </w:rPr>
              <w:t>n</w:t>
            </w:r>
            <w:r w:rsidRPr="001B1F98">
              <w:rPr>
                <w:spacing w:val="-2"/>
                <w:sz w:val="22"/>
                <w:szCs w:val="22"/>
              </w:rPr>
              <w:t>o</w:t>
            </w:r>
            <w:r w:rsidRPr="001B1F98">
              <w:rPr>
                <w:sz w:val="22"/>
                <w:szCs w:val="22"/>
              </w:rPr>
              <w:t>ś</w:t>
            </w:r>
            <w:r w:rsidRPr="001B1F98">
              <w:rPr>
                <w:spacing w:val="-2"/>
                <w:sz w:val="22"/>
                <w:szCs w:val="22"/>
              </w:rPr>
              <w:t>c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B497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A407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6999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745CE65D" w14:textId="77777777" w:rsidTr="007311F8">
        <w:trPr>
          <w:trHeight w:hRule="exact" w:val="27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CE9B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FE87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B1F98">
              <w:rPr>
                <w:spacing w:val="1"/>
                <w:sz w:val="22"/>
                <w:szCs w:val="22"/>
              </w:rPr>
              <w:t>K</w:t>
            </w:r>
            <w:r w:rsidRPr="001B1F98">
              <w:rPr>
                <w:spacing w:val="-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e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-2"/>
                <w:sz w:val="22"/>
                <w:szCs w:val="22"/>
              </w:rPr>
              <w:t>c</w:t>
            </w:r>
            <w:r w:rsidRPr="001B1F98">
              <w:rPr>
                <w:sz w:val="22"/>
                <w:szCs w:val="22"/>
              </w:rPr>
              <w:t>a p</w:t>
            </w:r>
            <w:r w:rsidRPr="001B1F98">
              <w:rPr>
                <w:spacing w:val="-2"/>
                <w:sz w:val="22"/>
                <w:szCs w:val="22"/>
              </w:rPr>
              <w:t>o</w:t>
            </w:r>
            <w:r w:rsidRPr="001B1F98">
              <w:rPr>
                <w:spacing w:val="1"/>
                <w:sz w:val="22"/>
                <w:szCs w:val="22"/>
              </w:rPr>
              <w:t>j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du s</w:t>
            </w:r>
            <w:r w:rsidRPr="001B1F98">
              <w:rPr>
                <w:spacing w:val="1"/>
                <w:sz w:val="22"/>
                <w:szCs w:val="22"/>
              </w:rPr>
              <w:t>a</w:t>
            </w:r>
            <w:r w:rsidRPr="001B1F98">
              <w:rPr>
                <w:spacing w:val="-4"/>
                <w:sz w:val="22"/>
                <w:szCs w:val="22"/>
              </w:rPr>
              <w:t>m</w:t>
            </w:r>
            <w:r w:rsidRPr="001B1F98">
              <w:rPr>
                <w:sz w:val="22"/>
                <w:szCs w:val="22"/>
              </w:rPr>
              <w:t>ochodowe</w:t>
            </w:r>
            <w:r w:rsidRPr="001B1F98">
              <w:rPr>
                <w:spacing w:val="-3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6260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4D6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1F63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684C5881" w14:textId="77777777" w:rsidTr="007311F8">
        <w:trPr>
          <w:trHeight w:hRule="exact" w:val="29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6FFA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9CC3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B1F98">
              <w:rPr>
                <w:spacing w:val="1"/>
                <w:sz w:val="22"/>
                <w:szCs w:val="22"/>
              </w:rPr>
              <w:t>K</w:t>
            </w:r>
            <w:r w:rsidRPr="001B1F98">
              <w:rPr>
                <w:spacing w:val="-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e</w:t>
            </w:r>
            <w:r w:rsidRPr="001B1F98">
              <w:rPr>
                <w:spacing w:val="1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-2"/>
                <w:sz w:val="22"/>
                <w:szCs w:val="22"/>
              </w:rPr>
              <w:t>c</w:t>
            </w:r>
            <w:r w:rsidRPr="001B1F98">
              <w:rPr>
                <w:sz w:val="22"/>
                <w:szCs w:val="22"/>
              </w:rPr>
              <w:t>a p</w:t>
            </w:r>
            <w:r w:rsidRPr="001B1F98">
              <w:rPr>
                <w:spacing w:val="-1"/>
                <w:sz w:val="22"/>
                <w:szCs w:val="22"/>
              </w:rPr>
              <w:t>r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z w:val="22"/>
                <w:szCs w:val="22"/>
              </w:rPr>
              <w:t>ad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i</w:t>
            </w:r>
            <w:r w:rsidRPr="001B1F98">
              <w:rPr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p</w:t>
            </w:r>
            <w:r w:rsidRPr="001B1F98">
              <w:rPr>
                <w:spacing w:val="-2"/>
                <w:sz w:val="22"/>
                <w:szCs w:val="22"/>
              </w:rPr>
              <w:t>o</w:t>
            </w:r>
            <w:r w:rsidRPr="001B1F98">
              <w:rPr>
                <w:spacing w:val="1"/>
                <w:sz w:val="22"/>
                <w:szCs w:val="22"/>
              </w:rPr>
              <w:t>j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 xml:space="preserve">dy do 3,5 </w:t>
            </w:r>
            <w:r w:rsidRPr="001B1F98">
              <w:rPr>
                <w:spacing w:val="-1"/>
                <w:sz w:val="22"/>
                <w:szCs w:val="22"/>
              </w:rPr>
              <w:t>t</w:t>
            </w:r>
            <w:r w:rsidRPr="001B1F98">
              <w:rPr>
                <w:sz w:val="22"/>
                <w:szCs w:val="22"/>
              </w:rPr>
              <w:t>ony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E7F6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C3C6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62FD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7487A52E" w14:textId="77777777" w:rsidTr="007311F8">
        <w:trPr>
          <w:trHeight w:hRule="exact" w:val="29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2979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448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Pr</w:t>
            </w:r>
            <w:r w:rsidRPr="001B1F98">
              <w:rPr>
                <w:spacing w:val="1"/>
                <w:sz w:val="22"/>
                <w:szCs w:val="22"/>
              </w:rPr>
              <w:t>a</w:t>
            </w:r>
            <w:r w:rsidRPr="001B1F98">
              <w:rPr>
                <w:sz w:val="22"/>
                <w:szCs w:val="22"/>
              </w:rPr>
              <w:t>ca</w:t>
            </w:r>
            <w:r w:rsidRPr="001B1F98">
              <w:rPr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na w</w:t>
            </w:r>
            <w:r w:rsidRPr="001B1F98">
              <w:rPr>
                <w:spacing w:val="-3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so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z w:val="22"/>
                <w:szCs w:val="22"/>
              </w:rPr>
              <w:t>oś</w:t>
            </w:r>
            <w:r w:rsidRPr="001B1F98">
              <w:rPr>
                <w:spacing w:val="1"/>
                <w:sz w:val="22"/>
                <w:szCs w:val="22"/>
              </w:rPr>
              <w:t>c</w:t>
            </w:r>
            <w:r w:rsidRPr="001B1F98">
              <w:rPr>
                <w:sz w:val="22"/>
                <w:szCs w:val="22"/>
              </w:rPr>
              <w:t>i od 1 do 3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2228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349E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744E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7F8036D7" w14:textId="77777777" w:rsidTr="007311F8">
        <w:trPr>
          <w:trHeight w:hRule="exact" w:val="269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D58B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E47A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Pr</w:t>
            </w:r>
            <w:r w:rsidRPr="001B1F98">
              <w:rPr>
                <w:spacing w:val="1"/>
                <w:sz w:val="22"/>
                <w:szCs w:val="22"/>
              </w:rPr>
              <w:t>a</w:t>
            </w:r>
            <w:r w:rsidRPr="001B1F98">
              <w:rPr>
                <w:sz w:val="22"/>
                <w:szCs w:val="22"/>
              </w:rPr>
              <w:t>ca</w:t>
            </w:r>
            <w:r w:rsidRPr="001B1F98">
              <w:rPr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na w</w:t>
            </w:r>
            <w:r w:rsidRPr="001B1F98">
              <w:rPr>
                <w:spacing w:val="-3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so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z w:val="22"/>
                <w:szCs w:val="22"/>
              </w:rPr>
              <w:t>oś</w:t>
            </w:r>
            <w:r w:rsidRPr="001B1F98">
              <w:rPr>
                <w:spacing w:val="1"/>
                <w:sz w:val="22"/>
                <w:szCs w:val="22"/>
              </w:rPr>
              <w:t>c</w:t>
            </w:r>
            <w:r w:rsidRPr="001B1F98">
              <w:rPr>
                <w:sz w:val="22"/>
                <w:szCs w:val="22"/>
              </w:rPr>
              <w:t>i po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-2"/>
                <w:sz w:val="22"/>
                <w:szCs w:val="22"/>
              </w:rPr>
              <w:t>yż</w:t>
            </w:r>
            <w:r w:rsidRPr="001B1F98">
              <w:rPr>
                <w:sz w:val="22"/>
                <w:szCs w:val="22"/>
              </w:rPr>
              <w:t>ej</w:t>
            </w:r>
            <w:r w:rsidRPr="001B1F98">
              <w:rPr>
                <w:spacing w:val="4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3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F1E4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7BF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44C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4AA8568A" w14:textId="77777777" w:rsidTr="007311F8">
        <w:trPr>
          <w:trHeight w:hRule="exact" w:val="2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123" w14:textId="314F843F" w:rsidR="001D1991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F72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Pr</w:t>
            </w:r>
            <w:r w:rsidRPr="001B1F98">
              <w:rPr>
                <w:spacing w:val="1"/>
                <w:sz w:val="22"/>
                <w:szCs w:val="22"/>
              </w:rPr>
              <w:t>a</w:t>
            </w:r>
            <w:r w:rsidRPr="001B1F98">
              <w:rPr>
                <w:sz w:val="22"/>
                <w:szCs w:val="22"/>
              </w:rPr>
              <w:t>ca</w:t>
            </w:r>
            <w:r w:rsidRPr="001B1F98">
              <w:rPr>
                <w:spacing w:val="-2"/>
                <w:sz w:val="22"/>
                <w:szCs w:val="22"/>
              </w:rPr>
              <w:t xml:space="preserve"> z</w:t>
            </w:r>
            <w:r w:rsidRPr="001B1F98">
              <w:rPr>
                <w:spacing w:val="-4"/>
                <w:sz w:val="22"/>
                <w:szCs w:val="22"/>
              </w:rPr>
              <w:t>m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anowa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944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8CE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C08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042F7742" w14:textId="77777777" w:rsidTr="007311F8">
        <w:trPr>
          <w:trHeight w:hRule="exact" w:val="5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87C" w14:textId="255A62B3" w:rsidR="001D1991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A67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Pr</w:t>
            </w:r>
            <w:r w:rsidRPr="001B1F98">
              <w:rPr>
                <w:spacing w:val="1"/>
                <w:sz w:val="22"/>
                <w:szCs w:val="22"/>
              </w:rPr>
              <w:t>a</w:t>
            </w:r>
            <w:r w:rsidRPr="001B1F98">
              <w:rPr>
                <w:sz w:val="22"/>
                <w:szCs w:val="22"/>
              </w:rPr>
              <w:t>ca</w:t>
            </w:r>
            <w:r w:rsidRPr="001B1F98">
              <w:rPr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z w:val="22"/>
                <w:szCs w:val="22"/>
              </w:rPr>
              <w:t>y</w:t>
            </w:r>
            <w:r w:rsidRPr="001B1F98">
              <w:rPr>
                <w:spacing w:val="-4"/>
                <w:sz w:val="22"/>
                <w:szCs w:val="22"/>
              </w:rPr>
              <w:t>m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4"/>
                <w:sz w:val="22"/>
                <w:szCs w:val="22"/>
              </w:rPr>
              <w:t>j</w:t>
            </w:r>
            <w:r w:rsidRPr="001B1F98">
              <w:rPr>
                <w:sz w:val="22"/>
                <w:szCs w:val="22"/>
              </w:rPr>
              <w:t>ąca</w:t>
            </w:r>
            <w:r w:rsidRPr="001B1F98">
              <w:rPr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sz w:val="22"/>
                <w:szCs w:val="22"/>
              </w:rPr>
              <w:t>s</w:t>
            </w:r>
            <w:r w:rsidRPr="001B1F98">
              <w:rPr>
                <w:spacing w:val="-1"/>
                <w:sz w:val="22"/>
                <w:szCs w:val="22"/>
              </w:rPr>
              <w:t>t</w:t>
            </w:r>
            <w:r w:rsidRPr="001B1F98">
              <w:rPr>
                <w:sz w:val="22"/>
                <w:szCs w:val="22"/>
              </w:rPr>
              <w:t>a</w:t>
            </w:r>
            <w:r w:rsidRPr="001B1F98">
              <w:rPr>
                <w:spacing w:val="1"/>
                <w:sz w:val="22"/>
                <w:szCs w:val="22"/>
              </w:rPr>
              <w:t>ł</w:t>
            </w:r>
            <w:r w:rsidRPr="001B1F98">
              <w:rPr>
                <w:sz w:val="22"/>
                <w:szCs w:val="22"/>
              </w:rPr>
              <w:t>e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>o i d</w:t>
            </w:r>
            <w:r w:rsidRPr="001B1F98">
              <w:rPr>
                <w:spacing w:val="1"/>
                <w:sz w:val="22"/>
                <w:szCs w:val="22"/>
              </w:rPr>
              <w:t>ł</w:t>
            </w:r>
            <w:r w:rsidRPr="001B1F98">
              <w:rPr>
                <w:sz w:val="22"/>
                <w:szCs w:val="22"/>
              </w:rPr>
              <w:t>u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1"/>
                <w:sz w:val="22"/>
                <w:szCs w:val="22"/>
              </w:rPr>
              <w:t>tr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-2"/>
                <w:sz w:val="22"/>
                <w:szCs w:val="22"/>
              </w:rPr>
              <w:t>a</w:t>
            </w:r>
            <w:r w:rsidRPr="001B1F98">
              <w:rPr>
                <w:spacing w:val="1"/>
                <w:sz w:val="22"/>
                <w:szCs w:val="22"/>
              </w:rPr>
              <w:t>ł</w:t>
            </w:r>
            <w:r w:rsidRPr="001B1F98">
              <w:rPr>
                <w:sz w:val="22"/>
                <w:szCs w:val="22"/>
              </w:rPr>
              <w:t>e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 xml:space="preserve">o </w:t>
            </w:r>
            <w:r w:rsidRPr="001B1F98">
              <w:rPr>
                <w:spacing w:val="-1"/>
                <w:sz w:val="22"/>
                <w:szCs w:val="22"/>
              </w:rPr>
              <w:t>w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s</w:t>
            </w:r>
            <w:r w:rsidRPr="001B1F98">
              <w:rPr>
                <w:spacing w:val="1"/>
                <w:sz w:val="22"/>
                <w:szCs w:val="22"/>
              </w:rPr>
              <w:t>ił</w:t>
            </w:r>
            <w:r w:rsidRPr="001B1F98">
              <w:rPr>
                <w:spacing w:val="-2"/>
                <w:sz w:val="22"/>
                <w:szCs w:val="22"/>
              </w:rPr>
              <w:t>k</w:t>
            </w:r>
            <w:r w:rsidRPr="001B1F98">
              <w:rPr>
                <w:sz w:val="22"/>
                <w:szCs w:val="22"/>
              </w:rPr>
              <w:t xml:space="preserve">u 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pacing w:val="1"/>
                <w:sz w:val="22"/>
                <w:szCs w:val="22"/>
              </w:rPr>
              <w:t>ł</w:t>
            </w:r>
            <w:r w:rsidRPr="001B1F98">
              <w:rPr>
                <w:sz w:val="22"/>
                <w:szCs w:val="22"/>
              </w:rPr>
              <w:t>osowe</w:t>
            </w:r>
            <w:r w:rsidRPr="001B1F98">
              <w:rPr>
                <w:spacing w:val="-3"/>
                <w:sz w:val="22"/>
                <w:szCs w:val="22"/>
              </w:rPr>
              <w:t>g</w:t>
            </w:r>
            <w:r w:rsidRPr="001B1F98">
              <w:rPr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E10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D0A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F7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445CF3E6" w14:textId="77777777" w:rsidTr="007311F8">
        <w:trPr>
          <w:trHeight w:hRule="exact" w:val="4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E1F7" w14:textId="0329811C" w:rsidR="001D1991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830A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sz w:val="22"/>
                <w:szCs w:val="22"/>
              </w:rPr>
            </w:pPr>
            <w:r w:rsidRPr="001B1F98">
              <w:rPr>
                <w:spacing w:val="-1"/>
                <w:sz w:val="22"/>
                <w:szCs w:val="22"/>
              </w:rPr>
              <w:t>B</w:t>
            </w:r>
            <w:r w:rsidRPr="001B1F98">
              <w:rPr>
                <w:sz w:val="22"/>
                <w:szCs w:val="22"/>
              </w:rPr>
              <w:t>adan</w:t>
            </w:r>
            <w:r w:rsidRPr="001B1F98">
              <w:rPr>
                <w:spacing w:val="-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e p</w:t>
            </w:r>
            <w:r w:rsidRPr="001B1F98">
              <w:rPr>
                <w:spacing w:val="1"/>
                <w:sz w:val="22"/>
                <w:szCs w:val="22"/>
              </w:rPr>
              <w:t>s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ch</w:t>
            </w:r>
            <w:r w:rsidRPr="001B1F98">
              <w:rPr>
                <w:spacing w:val="-2"/>
                <w:sz w:val="22"/>
                <w:szCs w:val="22"/>
              </w:rPr>
              <w:t>o</w:t>
            </w:r>
            <w:r w:rsidRPr="001B1F98">
              <w:rPr>
                <w:spacing w:val="1"/>
                <w:sz w:val="22"/>
                <w:szCs w:val="22"/>
              </w:rPr>
              <w:t>t</w:t>
            </w:r>
            <w:r w:rsidRPr="001B1F98">
              <w:rPr>
                <w:sz w:val="22"/>
                <w:szCs w:val="22"/>
              </w:rPr>
              <w:t>ech</w:t>
            </w:r>
            <w:r w:rsidRPr="001B1F98">
              <w:rPr>
                <w:spacing w:val="-2"/>
                <w:sz w:val="22"/>
                <w:szCs w:val="22"/>
              </w:rPr>
              <w:t>n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c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 xml:space="preserve">ne </w:t>
            </w:r>
            <w:r w:rsidRPr="001B1F98">
              <w:rPr>
                <w:spacing w:val="1"/>
                <w:sz w:val="22"/>
                <w:szCs w:val="22"/>
              </w:rPr>
              <w:t>(</w:t>
            </w:r>
            <w:r w:rsidRPr="001B1F98">
              <w:rPr>
                <w:sz w:val="22"/>
                <w:szCs w:val="22"/>
              </w:rPr>
              <w:t>ps</w:t>
            </w:r>
            <w:r w:rsidRPr="001B1F98">
              <w:rPr>
                <w:spacing w:val="-2"/>
                <w:sz w:val="22"/>
                <w:szCs w:val="22"/>
              </w:rPr>
              <w:t>y</w:t>
            </w:r>
            <w:r w:rsidRPr="001B1F98">
              <w:rPr>
                <w:sz w:val="22"/>
                <w:szCs w:val="22"/>
              </w:rPr>
              <w:t>cho</w:t>
            </w:r>
            <w:r w:rsidRPr="001B1F98">
              <w:rPr>
                <w:spacing w:val="1"/>
                <w:sz w:val="22"/>
                <w:szCs w:val="22"/>
              </w:rPr>
              <w:t>l</w:t>
            </w:r>
            <w:r w:rsidRPr="001B1F98">
              <w:rPr>
                <w:sz w:val="22"/>
                <w:szCs w:val="22"/>
              </w:rPr>
              <w:t>o</w:t>
            </w:r>
            <w:r w:rsidRPr="001B1F98">
              <w:rPr>
                <w:spacing w:val="-2"/>
                <w:sz w:val="22"/>
                <w:szCs w:val="22"/>
              </w:rPr>
              <w:t>g</w:t>
            </w:r>
            <w:r w:rsidRPr="001B1F98">
              <w:rPr>
                <w:spacing w:val="1"/>
                <w:sz w:val="22"/>
                <w:szCs w:val="22"/>
              </w:rPr>
              <w:t>i</w:t>
            </w:r>
            <w:r w:rsidRPr="001B1F98">
              <w:rPr>
                <w:sz w:val="22"/>
                <w:szCs w:val="22"/>
              </w:rPr>
              <w:t>c</w:t>
            </w:r>
            <w:r w:rsidRPr="001B1F98">
              <w:rPr>
                <w:spacing w:val="-2"/>
                <w:sz w:val="22"/>
                <w:szCs w:val="22"/>
              </w:rPr>
              <w:t>z</w:t>
            </w:r>
            <w:r w:rsidRPr="001B1F98">
              <w:rPr>
                <w:sz w:val="22"/>
                <w:szCs w:val="22"/>
              </w:rPr>
              <w:t>n</w:t>
            </w:r>
            <w:r w:rsidRPr="001B1F98">
              <w:rPr>
                <w:spacing w:val="-2"/>
                <w:sz w:val="22"/>
                <w:szCs w:val="22"/>
              </w:rPr>
              <w:t>e</w:t>
            </w:r>
            <w:r w:rsidRPr="001B1F9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0D51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D1D6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F0DB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46A6C7CA" w14:textId="77777777" w:rsidTr="007311F8">
        <w:trPr>
          <w:trHeight w:hRule="exact" w:val="3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9F7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036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8" w:lineRule="exact"/>
              <w:jc w:val="right"/>
              <w:rPr>
                <w:spacing w:val="-1"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A6E7" w14:textId="77777777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4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90A1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B1F98">
              <w:rPr>
                <w:b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0D7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bCs/>
                <w:spacing w:val="1"/>
                <w:sz w:val="22"/>
                <w:szCs w:val="22"/>
              </w:rPr>
              <w:t>∑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>A</w:t>
            </w:r>
            <w:r w:rsidRPr="001B1F98">
              <w:rPr>
                <w:b/>
                <w:bCs/>
                <w:sz w:val="22"/>
                <w:szCs w:val="22"/>
              </w:rPr>
              <w:t xml:space="preserve">= </w:t>
            </w:r>
          </w:p>
        </w:tc>
      </w:tr>
      <w:tr w:rsidR="001D1991" w:rsidRPr="001B1F98" w14:paraId="72F4C15A" w14:textId="77777777" w:rsidTr="00577590">
        <w:trPr>
          <w:trHeight w:hRule="exact" w:val="473"/>
        </w:trPr>
        <w:tc>
          <w:tcPr>
            <w:tcW w:w="9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881" w14:textId="527A48A1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bCs/>
                <w:spacing w:val="1"/>
                <w:sz w:val="22"/>
                <w:szCs w:val="22"/>
              </w:rPr>
              <w:t>Średnia cena badania     ∑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>A/</w:t>
            </w:r>
            <w:r w:rsidR="002F7ECB" w:rsidRPr="001B1F98">
              <w:rPr>
                <w:b/>
                <w:bCs/>
                <w:position w:val="-3"/>
                <w:sz w:val="22"/>
                <w:szCs w:val="22"/>
              </w:rPr>
              <w:t>156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 xml:space="preserve">= </w:t>
            </w:r>
          </w:p>
        </w:tc>
      </w:tr>
    </w:tbl>
    <w:p w14:paraId="32AA8525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pacing w:val="7"/>
          <w:sz w:val="22"/>
          <w:szCs w:val="22"/>
        </w:rPr>
      </w:pPr>
    </w:p>
    <w:p w14:paraId="52C2A233" w14:textId="38BA2090" w:rsidR="001D1991" w:rsidRPr="001B1F98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z w:val="22"/>
          <w:szCs w:val="22"/>
        </w:rPr>
      </w:pPr>
      <w:r w:rsidRPr="001B1F98">
        <w:rPr>
          <w:b/>
          <w:spacing w:val="7"/>
          <w:sz w:val="22"/>
          <w:szCs w:val="22"/>
        </w:rPr>
        <w:lastRenderedPageBreak/>
        <w:t>T</w:t>
      </w:r>
      <w:r w:rsidRPr="001B1F98">
        <w:rPr>
          <w:b/>
          <w:spacing w:val="6"/>
          <w:sz w:val="22"/>
          <w:szCs w:val="22"/>
        </w:rPr>
        <w:t>a</w:t>
      </w:r>
      <w:r w:rsidRPr="001B1F98">
        <w:rPr>
          <w:b/>
          <w:spacing w:val="9"/>
          <w:sz w:val="22"/>
          <w:szCs w:val="22"/>
        </w:rPr>
        <w:t>b</w:t>
      </w:r>
      <w:r w:rsidRPr="001B1F98">
        <w:rPr>
          <w:b/>
          <w:spacing w:val="6"/>
          <w:sz w:val="22"/>
          <w:szCs w:val="22"/>
        </w:rPr>
        <w:t>e</w:t>
      </w:r>
      <w:r w:rsidRPr="001B1F98">
        <w:rPr>
          <w:b/>
          <w:spacing w:val="10"/>
          <w:sz w:val="22"/>
          <w:szCs w:val="22"/>
        </w:rPr>
        <w:t>l</w:t>
      </w:r>
      <w:r w:rsidRPr="001B1F98">
        <w:rPr>
          <w:b/>
          <w:sz w:val="22"/>
          <w:szCs w:val="22"/>
        </w:rPr>
        <w:t>a</w:t>
      </w:r>
      <w:r w:rsidRPr="001B1F98">
        <w:rPr>
          <w:b/>
          <w:spacing w:val="15"/>
          <w:sz w:val="22"/>
          <w:szCs w:val="22"/>
        </w:rPr>
        <w:t xml:space="preserve"> </w:t>
      </w:r>
      <w:r w:rsidRPr="001B1F98">
        <w:rPr>
          <w:b/>
          <w:spacing w:val="7"/>
          <w:sz w:val="22"/>
          <w:szCs w:val="22"/>
        </w:rPr>
        <w:t>n</w:t>
      </w:r>
      <w:r w:rsidRPr="001B1F98">
        <w:rPr>
          <w:b/>
          <w:sz w:val="22"/>
          <w:szCs w:val="22"/>
        </w:rPr>
        <w:t>r</w:t>
      </w:r>
      <w:r w:rsidRPr="001B1F98">
        <w:rPr>
          <w:b/>
          <w:spacing w:val="16"/>
          <w:sz w:val="22"/>
          <w:szCs w:val="22"/>
        </w:rPr>
        <w:t xml:space="preserve"> </w:t>
      </w:r>
      <w:r w:rsidRPr="001B1F98">
        <w:rPr>
          <w:b/>
          <w:spacing w:val="7"/>
          <w:sz w:val="22"/>
          <w:szCs w:val="22"/>
        </w:rPr>
        <w:t>2</w:t>
      </w:r>
      <w:r w:rsidRPr="001B1F98">
        <w:rPr>
          <w:b/>
          <w:sz w:val="22"/>
          <w:szCs w:val="22"/>
        </w:rPr>
        <w:t>.</w:t>
      </w:r>
    </w:p>
    <w:p w14:paraId="0FD55C7E" w14:textId="77777777" w:rsidR="001D1991" w:rsidRPr="001B1F98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pacing w:val="-3"/>
          <w:sz w:val="22"/>
          <w:szCs w:val="22"/>
        </w:rPr>
      </w:pPr>
      <w:r w:rsidRPr="001B1F98">
        <w:rPr>
          <w:spacing w:val="8"/>
          <w:position w:val="-1"/>
          <w:sz w:val="22"/>
          <w:szCs w:val="22"/>
        </w:rPr>
        <w:t>B</w:t>
      </w:r>
      <w:r w:rsidRPr="001B1F98">
        <w:rPr>
          <w:spacing w:val="6"/>
          <w:position w:val="-1"/>
          <w:sz w:val="22"/>
          <w:szCs w:val="22"/>
        </w:rPr>
        <w:t>a</w:t>
      </w:r>
      <w:r w:rsidRPr="001B1F98">
        <w:rPr>
          <w:spacing w:val="9"/>
          <w:position w:val="-1"/>
          <w:sz w:val="22"/>
          <w:szCs w:val="22"/>
        </w:rPr>
        <w:t>d</w:t>
      </w:r>
      <w:r w:rsidRPr="001B1F98">
        <w:rPr>
          <w:spacing w:val="6"/>
          <w:position w:val="-1"/>
          <w:sz w:val="22"/>
          <w:szCs w:val="22"/>
        </w:rPr>
        <w:t>a</w:t>
      </w:r>
      <w:r w:rsidRPr="001B1F98">
        <w:rPr>
          <w:spacing w:val="7"/>
          <w:position w:val="-1"/>
          <w:sz w:val="22"/>
          <w:szCs w:val="22"/>
        </w:rPr>
        <w:t>n</w:t>
      </w:r>
      <w:r w:rsidRPr="001B1F98">
        <w:rPr>
          <w:spacing w:val="10"/>
          <w:position w:val="-1"/>
          <w:sz w:val="22"/>
          <w:szCs w:val="22"/>
        </w:rPr>
        <w:t>i</w:t>
      </w:r>
      <w:r w:rsidRPr="001B1F98">
        <w:rPr>
          <w:position w:val="-1"/>
          <w:sz w:val="22"/>
          <w:szCs w:val="22"/>
        </w:rPr>
        <w:t>a</w:t>
      </w:r>
      <w:r w:rsidRPr="001B1F98">
        <w:rPr>
          <w:spacing w:val="15"/>
          <w:position w:val="-1"/>
          <w:sz w:val="22"/>
          <w:szCs w:val="22"/>
        </w:rPr>
        <w:t xml:space="preserve"> </w:t>
      </w:r>
      <w:r w:rsidRPr="001B1F98">
        <w:rPr>
          <w:spacing w:val="7"/>
          <w:position w:val="-1"/>
          <w:sz w:val="22"/>
          <w:szCs w:val="22"/>
        </w:rPr>
        <w:t>d</w:t>
      </w:r>
      <w:r w:rsidRPr="001B1F98">
        <w:rPr>
          <w:position w:val="-1"/>
          <w:sz w:val="22"/>
          <w:szCs w:val="22"/>
        </w:rPr>
        <w:t>o</w:t>
      </w:r>
      <w:r w:rsidRPr="001B1F98">
        <w:rPr>
          <w:spacing w:val="16"/>
          <w:position w:val="-1"/>
          <w:sz w:val="22"/>
          <w:szCs w:val="22"/>
        </w:rPr>
        <w:t xml:space="preserve"> </w:t>
      </w:r>
      <w:r w:rsidRPr="001B1F98">
        <w:rPr>
          <w:spacing w:val="8"/>
          <w:position w:val="-1"/>
          <w:sz w:val="22"/>
          <w:szCs w:val="22"/>
        </w:rPr>
        <w:t>c</w:t>
      </w:r>
      <w:r w:rsidRPr="001B1F98">
        <w:rPr>
          <w:spacing w:val="6"/>
          <w:position w:val="-1"/>
          <w:sz w:val="22"/>
          <w:szCs w:val="22"/>
        </w:rPr>
        <w:t>e</w:t>
      </w:r>
      <w:r w:rsidRPr="001B1F98">
        <w:rPr>
          <w:spacing w:val="7"/>
          <w:position w:val="-1"/>
          <w:sz w:val="22"/>
          <w:szCs w:val="22"/>
        </w:rPr>
        <w:t>l</w:t>
      </w:r>
      <w:r w:rsidRPr="001B1F98">
        <w:rPr>
          <w:spacing w:val="9"/>
          <w:position w:val="-1"/>
          <w:sz w:val="22"/>
          <w:szCs w:val="22"/>
        </w:rPr>
        <w:t>ó</w:t>
      </w:r>
      <w:r w:rsidRPr="001B1F98">
        <w:rPr>
          <w:position w:val="-1"/>
          <w:sz w:val="22"/>
          <w:szCs w:val="22"/>
        </w:rPr>
        <w:t>w</w:t>
      </w:r>
      <w:r w:rsidRPr="001B1F98">
        <w:rPr>
          <w:spacing w:val="13"/>
          <w:position w:val="-1"/>
          <w:sz w:val="22"/>
          <w:szCs w:val="22"/>
        </w:rPr>
        <w:t xml:space="preserve"> </w:t>
      </w:r>
      <w:proofErr w:type="spellStart"/>
      <w:r w:rsidRPr="001B1F98">
        <w:rPr>
          <w:spacing w:val="10"/>
          <w:position w:val="-1"/>
          <w:sz w:val="22"/>
          <w:szCs w:val="22"/>
        </w:rPr>
        <w:t>s</w:t>
      </w:r>
      <w:r w:rsidRPr="001B1F98">
        <w:rPr>
          <w:spacing w:val="6"/>
          <w:position w:val="-1"/>
          <w:sz w:val="22"/>
          <w:szCs w:val="22"/>
        </w:rPr>
        <w:t>a</w:t>
      </w:r>
      <w:r w:rsidRPr="001B1F98">
        <w:rPr>
          <w:spacing w:val="9"/>
          <w:position w:val="-1"/>
          <w:sz w:val="22"/>
          <w:szCs w:val="22"/>
        </w:rPr>
        <w:t>n</w:t>
      </w:r>
      <w:r w:rsidRPr="001B1F98">
        <w:rPr>
          <w:spacing w:val="7"/>
          <w:position w:val="-1"/>
          <w:sz w:val="22"/>
          <w:szCs w:val="22"/>
        </w:rPr>
        <w:t>i</w:t>
      </w:r>
      <w:r w:rsidRPr="001B1F98">
        <w:rPr>
          <w:spacing w:val="10"/>
          <w:position w:val="-1"/>
          <w:sz w:val="22"/>
          <w:szCs w:val="22"/>
        </w:rPr>
        <w:t>t</w:t>
      </w:r>
      <w:r w:rsidRPr="001B1F98">
        <w:rPr>
          <w:spacing w:val="6"/>
          <w:position w:val="-1"/>
          <w:sz w:val="22"/>
          <w:szCs w:val="22"/>
        </w:rPr>
        <w:t>a</w:t>
      </w:r>
      <w:r w:rsidRPr="001B1F98">
        <w:rPr>
          <w:spacing w:val="9"/>
          <w:position w:val="-1"/>
          <w:sz w:val="22"/>
          <w:szCs w:val="22"/>
        </w:rPr>
        <w:t>r</w:t>
      </w:r>
      <w:r w:rsidRPr="001B1F98">
        <w:rPr>
          <w:spacing w:val="7"/>
          <w:position w:val="-1"/>
          <w:sz w:val="22"/>
          <w:szCs w:val="22"/>
        </w:rPr>
        <w:t>n</w:t>
      </w:r>
      <w:r w:rsidRPr="001B1F98">
        <w:rPr>
          <w:position w:val="-1"/>
          <w:sz w:val="22"/>
          <w:szCs w:val="22"/>
        </w:rPr>
        <w:t>o</w:t>
      </w:r>
      <w:proofErr w:type="spellEnd"/>
      <w:r w:rsidRPr="001B1F98">
        <w:rPr>
          <w:spacing w:val="-43"/>
          <w:position w:val="-1"/>
          <w:sz w:val="22"/>
          <w:szCs w:val="22"/>
        </w:rPr>
        <w:t xml:space="preserve"> </w:t>
      </w:r>
      <w:r w:rsidRPr="001B1F98">
        <w:rPr>
          <w:spacing w:val="6"/>
          <w:position w:val="-1"/>
          <w:sz w:val="22"/>
          <w:szCs w:val="22"/>
        </w:rPr>
        <w:t xml:space="preserve">– </w:t>
      </w:r>
      <w:r w:rsidRPr="001B1F98">
        <w:rPr>
          <w:spacing w:val="8"/>
          <w:position w:val="-1"/>
          <w:sz w:val="22"/>
          <w:szCs w:val="22"/>
        </w:rPr>
        <w:t>e</w:t>
      </w:r>
      <w:r w:rsidRPr="001B1F98">
        <w:rPr>
          <w:spacing w:val="7"/>
          <w:position w:val="-1"/>
          <w:sz w:val="22"/>
          <w:szCs w:val="22"/>
        </w:rPr>
        <w:t>pi</w:t>
      </w:r>
      <w:r w:rsidRPr="001B1F98">
        <w:rPr>
          <w:spacing w:val="9"/>
          <w:position w:val="-1"/>
          <w:sz w:val="22"/>
          <w:szCs w:val="22"/>
        </w:rPr>
        <w:t>d</w:t>
      </w:r>
      <w:r w:rsidRPr="001B1F98">
        <w:rPr>
          <w:spacing w:val="6"/>
          <w:position w:val="-1"/>
          <w:sz w:val="22"/>
          <w:szCs w:val="22"/>
        </w:rPr>
        <w:t>e</w:t>
      </w:r>
      <w:r w:rsidRPr="001B1F98">
        <w:rPr>
          <w:spacing w:val="7"/>
          <w:position w:val="-1"/>
          <w:sz w:val="22"/>
          <w:szCs w:val="22"/>
        </w:rPr>
        <w:t>mi</w:t>
      </w:r>
      <w:r w:rsidRPr="001B1F98">
        <w:rPr>
          <w:spacing w:val="9"/>
          <w:position w:val="-1"/>
          <w:sz w:val="22"/>
          <w:szCs w:val="22"/>
        </w:rPr>
        <w:t>o</w:t>
      </w:r>
      <w:r w:rsidRPr="001B1F98">
        <w:rPr>
          <w:spacing w:val="7"/>
          <w:position w:val="-1"/>
          <w:sz w:val="22"/>
          <w:szCs w:val="22"/>
        </w:rPr>
        <w:t>l</w:t>
      </w:r>
      <w:r w:rsidRPr="001B1F98">
        <w:rPr>
          <w:spacing w:val="9"/>
          <w:position w:val="-1"/>
          <w:sz w:val="22"/>
          <w:szCs w:val="22"/>
        </w:rPr>
        <w:t>o</w:t>
      </w:r>
      <w:r w:rsidRPr="001B1F98">
        <w:rPr>
          <w:spacing w:val="5"/>
          <w:position w:val="-1"/>
          <w:sz w:val="22"/>
          <w:szCs w:val="22"/>
        </w:rPr>
        <w:t>g</w:t>
      </w:r>
      <w:r w:rsidRPr="001B1F98">
        <w:rPr>
          <w:spacing w:val="10"/>
          <w:position w:val="-1"/>
          <w:sz w:val="22"/>
          <w:szCs w:val="22"/>
        </w:rPr>
        <w:t>i</w:t>
      </w:r>
      <w:r w:rsidRPr="001B1F98">
        <w:rPr>
          <w:spacing w:val="6"/>
          <w:position w:val="-1"/>
          <w:sz w:val="22"/>
          <w:szCs w:val="22"/>
        </w:rPr>
        <w:t>c</w:t>
      </w:r>
      <w:r w:rsidRPr="001B1F98">
        <w:rPr>
          <w:spacing w:val="8"/>
          <w:position w:val="-1"/>
          <w:sz w:val="22"/>
          <w:szCs w:val="22"/>
        </w:rPr>
        <w:t>z</w:t>
      </w:r>
      <w:r w:rsidRPr="001B1F98">
        <w:rPr>
          <w:spacing w:val="12"/>
          <w:position w:val="-1"/>
          <w:sz w:val="22"/>
          <w:szCs w:val="22"/>
        </w:rPr>
        <w:t>n</w:t>
      </w:r>
      <w:r w:rsidRPr="001B1F98">
        <w:rPr>
          <w:spacing w:val="7"/>
          <w:position w:val="-1"/>
          <w:sz w:val="22"/>
          <w:szCs w:val="22"/>
        </w:rPr>
        <w:t>y</w:t>
      </w:r>
      <w:r w:rsidRPr="001B1F98">
        <w:rPr>
          <w:spacing w:val="6"/>
          <w:position w:val="-1"/>
          <w:sz w:val="22"/>
          <w:szCs w:val="22"/>
        </w:rPr>
        <w:t>c</w:t>
      </w:r>
      <w:r w:rsidRPr="001B1F98">
        <w:rPr>
          <w:position w:val="-1"/>
          <w:sz w:val="22"/>
          <w:szCs w:val="22"/>
        </w:rPr>
        <w:t>h</w:t>
      </w:r>
      <w:r w:rsidRPr="001B1F98">
        <w:rPr>
          <w:spacing w:val="16"/>
          <w:position w:val="-1"/>
          <w:sz w:val="22"/>
          <w:szCs w:val="22"/>
        </w:rPr>
        <w:t xml:space="preserve"> </w:t>
      </w:r>
      <w:r w:rsidRPr="001B1F98">
        <w:rPr>
          <w:position w:val="-1"/>
          <w:sz w:val="22"/>
          <w:szCs w:val="22"/>
        </w:rPr>
        <w:t>w</w:t>
      </w:r>
      <w:r w:rsidRPr="001B1F98">
        <w:rPr>
          <w:spacing w:val="16"/>
          <w:position w:val="-1"/>
          <w:sz w:val="22"/>
          <w:szCs w:val="22"/>
        </w:rPr>
        <w:t xml:space="preserve"> </w:t>
      </w:r>
      <w:r w:rsidRPr="001B1F98">
        <w:rPr>
          <w:spacing w:val="7"/>
          <w:position w:val="-1"/>
          <w:sz w:val="22"/>
          <w:szCs w:val="22"/>
        </w:rPr>
        <w:t>ki</w:t>
      </w:r>
      <w:r w:rsidRPr="001B1F98">
        <w:rPr>
          <w:spacing w:val="8"/>
          <w:position w:val="-1"/>
          <w:sz w:val="22"/>
          <w:szCs w:val="22"/>
        </w:rPr>
        <w:t>e</w:t>
      </w:r>
      <w:r w:rsidRPr="001B1F98">
        <w:rPr>
          <w:spacing w:val="6"/>
          <w:position w:val="-1"/>
          <w:sz w:val="22"/>
          <w:szCs w:val="22"/>
        </w:rPr>
        <w:t>r</w:t>
      </w:r>
      <w:r w:rsidRPr="001B1F98">
        <w:rPr>
          <w:spacing w:val="9"/>
          <w:position w:val="-1"/>
          <w:sz w:val="22"/>
          <w:szCs w:val="22"/>
        </w:rPr>
        <w:t>u</w:t>
      </w:r>
      <w:r w:rsidRPr="001B1F98">
        <w:rPr>
          <w:spacing w:val="7"/>
          <w:position w:val="-1"/>
          <w:sz w:val="22"/>
          <w:szCs w:val="22"/>
        </w:rPr>
        <w:t>nk</w:t>
      </w:r>
      <w:r w:rsidRPr="001B1F98">
        <w:rPr>
          <w:position w:val="-1"/>
          <w:sz w:val="22"/>
          <w:szCs w:val="22"/>
        </w:rPr>
        <w:t>u</w:t>
      </w:r>
      <w:r w:rsidRPr="001B1F98">
        <w:rPr>
          <w:spacing w:val="16"/>
          <w:position w:val="-1"/>
          <w:sz w:val="22"/>
          <w:szCs w:val="22"/>
        </w:rPr>
        <w:t xml:space="preserve"> </w:t>
      </w:r>
      <w:r w:rsidRPr="001B1F98">
        <w:rPr>
          <w:spacing w:val="8"/>
          <w:position w:val="-1"/>
          <w:sz w:val="22"/>
          <w:szCs w:val="22"/>
        </w:rPr>
        <w:t>za</w:t>
      </w:r>
      <w:r w:rsidRPr="001B1F98">
        <w:rPr>
          <w:spacing w:val="7"/>
          <w:position w:val="-1"/>
          <w:sz w:val="22"/>
          <w:szCs w:val="22"/>
        </w:rPr>
        <w:t>k</w:t>
      </w:r>
      <w:r w:rsidRPr="001B1F98">
        <w:rPr>
          <w:spacing w:val="6"/>
          <w:position w:val="-1"/>
          <w:sz w:val="22"/>
          <w:szCs w:val="22"/>
        </w:rPr>
        <w:t>a</w:t>
      </w:r>
      <w:r w:rsidRPr="001B1F98">
        <w:rPr>
          <w:spacing w:val="11"/>
          <w:position w:val="-1"/>
          <w:sz w:val="22"/>
          <w:szCs w:val="22"/>
        </w:rPr>
        <w:t>ż</w:t>
      </w:r>
      <w:r w:rsidRPr="001B1F98">
        <w:rPr>
          <w:spacing w:val="6"/>
          <w:position w:val="-1"/>
          <w:sz w:val="22"/>
          <w:szCs w:val="22"/>
        </w:rPr>
        <w:t>e</w:t>
      </w:r>
      <w:r w:rsidRPr="001B1F98">
        <w:rPr>
          <w:spacing w:val="7"/>
          <w:position w:val="-1"/>
          <w:sz w:val="22"/>
          <w:szCs w:val="22"/>
        </w:rPr>
        <w:t>n</w:t>
      </w:r>
      <w:r w:rsidRPr="001B1F98">
        <w:rPr>
          <w:spacing w:val="10"/>
          <w:position w:val="-1"/>
          <w:sz w:val="22"/>
          <w:szCs w:val="22"/>
        </w:rPr>
        <w:t>i</w:t>
      </w:r>
      <w:r w:rsidRPr="001B1F98">
        <w:rPr>
          <w:position w:val="-1"/>
          <w:sz w:val="22"/>
          <w:szCs w:val="22"/>
        </w:rPr>
        <w:t>a</w:t>
      </w:r>
      <w:r w:rsidRPr="001B1F98">
        <w:rPr>
          <w:spacing w:val="13"/>
          <w:position w:val="-1"/>
          <w:sz w:val="22"/>
          <w:szCs w:val="22"/>
        </w:rPr>
        <w:t xml:space="preserve"> </w:t>
      </w:r>
      <w:r w:rsidRPr="001B1F98">
        <w:rPr>
          <w:spacing w:val="9"/>
          <w:position w:val="-1"/>
          <w:sz w:val="22"/>
          <w:szCs w:val="22"/>
        </w:rPr>
        <w:t>pr</w:t>
      </w:r>
      <w:r w:rsidRPr="001B1F98">
        <w:rPr>
          <w:spacing w:val="6"/>
          <w:position w:val="-1"/>
          <w:sz w:val="22"/>
          <w:szCs w:val="22"/>
        </w:rPr>
        <w:t>ą</w:t>
      </w:r>
      <w:r w:rsidRPr="001B1F98">
        <w:rPr>
          <w:spacing w:val="7"/>
          <w:position w:val="-1"/>
          <w:sz w:val="22"/>
          <w:szCs w:val="22"/>
        </w:rPr>
        <w:t>t</w:t>
      </w:r>
      <w:r w:rsidRPr="001B1F98">
        <w:rPr>
          <w:spacing w:val="9"/>
          <w:position w:val="-1"/>
          <w:sz w:val="22"/>
          <w:szCs w:val="22"/>
        </w:rPr>
        <w:t>k</w:t>
      </w:r>
      <w:r w:rsidRPr="001B1F98">
        <w:rPr>
          <w:spacing w:val="6"/>
          <w:position w:val="-1"/>
          <w:sz w:val="22"/>
          <w:szCs w:val="22"/>
        </w:rPr>
        <w:t>a</w:t>
      </w:r>
      <w:r w:rsidRPr="001B1F98">
        <w:rPr>
          <w:spacing w:val="7"/>
          <w:position w:val="-1"/>
          <w:sz w:val="22"/>
          <w:szCs w:val="22"/>
        </w:rPr>
        <w:t>m</w:t>
      </w:r>
      <w:r w:rsidRPr="001B1F98">
        <w:rPr>
          <w:position w:val="-1"/>
          <w:sz w:val="22"/>
          <w:szCs w:val="22"/>
        </w:rPr>
        <w:t>i</w:t>
      </w:r>
      <w:r w:rsidRPr="001B1F98">
        <w:rPr>
          <w:spacing w:val="19"/>
          <w:position w:val="-1"/>
          <w:sz w:val="22"/>
          <w:szCs w:val="22"/>
        </w:rPr>
        <w:t xml:space="preserve"> </w:t>
      </w:r>
      <w:r w:rsidRPr="001B1F98">
        <w:rPr>
          <w:spacing w:val="5"/>
          <w:position w:val="-1"/>
          <w:sz w:val="22"/>
          <w:szCs w:val="22"/>
        </w:rPr>
        <w:t>g</w:t>
      </w:r>
      <w:r w:rsidRPr="001B1F98">
        <w:rPr>
          <w:spacing w:val="9"/>
          <w:position w:val="-1"/>
          <w:sz w:val="22"/>
          <w:szCs w:val="22"/>
        </w:rPr>
        <w:t>r</w:t>
      </w:r>
      <w:r w:rsidRPr="001B1F98">
        <w:rPr>
          <w:spacing w:val="7"/>
          <w:position w:val="-1"/>
          <w:sz w:val="22"/>
          <w:szCs w:val="22"/>
        </w:rPr>
        <w:t>u</w:t>
      </w:r>
      <w:r w:rsidRPr="001B1F98">
        <w:rPr>
          <w:spacing w:val="8"/>
          <w:position w:val="-1"/>
          <w:sz w:val="22"/>
          <w:szCs w:val="22"/>
        </w:rPr>
        <w:t>ź</w:t>
      </w:r>
      <w:r w:rsidRPr="001B1F98">
        <w:rPr>
          <w:spacing w:val="7"/>
          <w:position w:val="-1"/>
          <w:sz w:val="22"/>
          <w:szCs w:val="22"/>
        </w:rPr>
        <w:t>li</w:t>
      </w:r>
      <w:r w:rsidRPr="001B1F98">
        <w:rPr>
          <w:spacing w:val="11"/>
          <w:position w:val="-1"/>
          <w:sz w:val="22"/>
          <w:szCs w:val="22"/>
        </w:rPr>
        <w:t>c</w:t>
      </w:r>
      <w:r w:rsidRPr="001B1F98">
        <w:rPr>
          <w:spacing w:val="2"/>
          <w:position w:val="-1"/>
          <w:sz w:val="22"/>
          <w:szCs w:val="22"/>
        </w:rPr>
        <w:t>y</w:t>
      </w:r>
      <w:r w:rsidRPr="001B1F98">
        <w:rPr>
          <w:spacing w:val="-3"/>
          <w:sz w:val="22"/>
          <w:szCs w:val="22"/>
        </w:rPr>
        <w:t xml:space="preserve"> osób przyjmowanych do pracy  oraz  pracowników Zamawiającego.</w:t>
      </w:r>
    </w:p>
    <w:p w14:paraId="0749F8B6" w14:textId="77777777" w:rsidR="001D1991" w:rsidRPr="001B1F98" w:rsidRDefault="001D1991" w:rsidP="001D1991">
      <w:pPr>
        <w:widowControl w:val="0"/>
        <w:autoSpaceDE w:val="0"/>
        <w:autoSpaceDN w:val="0"/>
        <w:adjustRightInd w:val="0"/>
        <w:ind w:right="60"/>
        <w:jc w:val="both"/>
        <w:rPr>
          <w:spacing w:val="-3"/>
          <w:sz w:val="22"/>
          <w:szCs w:val="22"/>
        </w:rPr>
      </w:pPr>
    </w:p>
    <w:p w14:paraId="3BD714AA" w14:textId="77777777" w:rsidR="001D1991" w:rsidRPr="001B1F98" w:rsidRDefault="001D1991" w:rsidP="001D1991">
      <w:pPr>
        <w:widowControl w:val="0"/>
        <w:autoSpaceDE w:val="0"/>
        <w:autoSpaceDN w:val="0"/>
        <w:adjustRightInd w:val="0"/>
        <w:ind w:right="60"/>
        <w:rPr>
          <w:spacing w:val="-3"/>
          <w:sz w:val="22"/>
          <w:szCs w:val="22"/>
        </w:rPr>
      </w:pPr>
    </w:p>
    <w:tbl>
      <w:tblPr>
        <w:tblW w:w="9680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556"/>
        <w:gridCol w:w="1407"/>
        <w:gridCol w:w="1843"/>
        <w:gridCol w:w="2271"/>
      </w:tblGrid>
      <w:tr w:rsidR="001B1F98" w:rsidRPr="001B1F98" w14:paraId="55F44C32" w14:textId="77777777" w:rsidTr="007311F8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0A097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D8ABC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Rodzaj badania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02BE2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70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S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aco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ana</w:t>
            </w:r>
          </w:p>
          <w:p w14:paraId="5A1395E3" w14:textId="6701FBF5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65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1"/>
                <w:sz w:val="22"/>
                <w:szCs w:val="22"/>
              </w:rPr>
              <w:t>il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z w:val="22"/>
                <w:szCs w:val="22"/>
              </w:rPr>
              <w:t>ść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b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A066C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b/>
                <w:spacing w:val="1"/>
                <w:sz w:val="22"/>
                <w:szCs w:val="22"/>
              </w:rPr>
              <w:t>j</w:t>
            </w:r>
            <w:r w:rsidRPr="001B1F98">
              <w:rPr>
                <w:b/>
                <w:sz w:val="22"/>
                <w:szCs w:val="22"/>
              </w:rPr>
              <w:t>edno</w:t>
            </w:r>
            <w:r w:rsidRPr="001B1F98">
              <w:rPr>
                <w:b/>
                <w:spacing w:val="-2"/>
                <w:sz w:val="22"/>
                <w:szCs w:val="22"/>
              </w:rPr>
              <w:t>s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4A8538B9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b</w:t>
            </w:r>
            <w:r w:rsidRPr="001B1F98">
              <w:rPr>
                <w:b/>
                <w:spacing w:val="1"/>
                <w:sz w:val="22"/>
                <w:szCs w:val="22"/>
              </w:rPr>
              <w:t>r</w:t>
            </w:r>
            <w:r w:rsidRPr="001B1F98">
              <w:rPr>
                <w:b/>
                <w:sz w:val="22"/>
                <w:szCs w:val="22"/>
              </w:rPr>
              <w:t>u</w:t>
            </w:r>
            <w:r w:rsidRPr="001B1F98">
              <w:rPr>
                <w:b/>
                <w:spacing w:val="-1"/>
                <w:sz w:val="22"/>
                <w:szCs w:val="22"/>
              </w:rPr>
              <w:t>t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pacing w:val="1"/>
                <w:sz w:val="22"/>
                <w:szCs w:val="22"/>
              </w:rPr>
              <w:t>/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DE2BA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c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pacing w:val="1"/>
                <w:sz w:val="22"/>
                <w:szCs w:val="22"/>
              </w:rPr>
              <w:t>ł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pacing w:val="1"/>
                <w:sz w:val="22"/>
                <w:szCs w:val="22"/>
              </w:rPr>
              <w:t>it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224FEB63" w14:textId="77777777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6F060B81" w14:textId="758DC704" w:rsidR="001D1991" w:rsidRPr="001B1F98" w:rsidRDefault="001D1991" w:rsidP="002F7ECB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1B1F98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i/>
                <w:iCs/>
                <w:sz w:val="22"/>
                <w:szCs w:val="22"/>
              </w:rPr>
              <w:t>o</w:t>
            </w:r>
            <w:r w:rsidRPr="001B1F98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1B1F98">
              <w:rPr>
                <w:b/>
                <w:i/>
                <w:iCs/>
                <w:sz w:val="22"/>
                <w:szCs w:val="22"/>
              </w:rPr>
              <w:t>u</w:t>
            </w:r>
            <w:r w:rsidRPr="001B1F98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1B1F98">
              <w:rPr>
                <w:b/>
                <w:i/>
                <w:iCs/>
                <w:sz w:val="22"/>
                <w:szCs w:val="22"/>
              </w:rPr>
              <w:t xml:space="preserve">na </w:t>
            </w:r>
            <w:r w:rsidR="002F7ECB" w:rsidRPr="001B1F98">
              <w:rPr>
                <w:b/>
                <w:i/>
                <w:iCs/>
                <w:sz w:val="22"/>
                <w:szCs w:val="22"/>
              </w:rPr>
              <w:t>(</w:t>
            </w:r>
            <w:r w:rsidRPr="001B1F98">
              <w:rPr>
                <w:b/>
                <w:i/>
                <w:iCs/>
                <w:sz w:val="22"/>
                <w:szCs w:val="22"/>
              </w:rPr>
              <w:t>3</w:t>
            </w:r>
            <w:r w:rsidR="002F7ECB" w:rsidRPr="001B1F98">
              <w:rPr>
                <w:b/>
                <w:i/>
                <w:iCs/>
                <w:sz w:val="22"/>
                <w:szCs w:val="22"/>
              </w:rPr>
              <w:t>)</w:t>
            </w:r>
            <w:r w:rsidRPr="001B1F98">
              <w:rPr>
                <w:b/>
                <w:i/>
                <w:iCs/>
                <w:sz w:val="22"/>
                <w:szCs w:val="22"/>
              </w:rPr>
              <w:t>×</w:t>
            </w:r>
            <w:r w:rsidR="002F7ECB" w:rsidRPr="001B1F98">
              <w:rPr>
                <w:b/>
                <w:i/>
                <w:iCs/>
                <w:sz w:val="22"/>
                <w:szCs w:val="22"/>
              </w:rPr>
              <w:t>(</w:t>
            </w:r>
            <w:r w:rsidRPr="001B1F98">
              <w:rPr>
                <w:b/>
                <w:i/>
                <w:iCs/>
                <w:sz w:val="22"/>
                <w:szCs w:val="22"/>
              </w:rPr>
              <w:t>4)</w:t>
            </w:r>
          </w:p>
        </w:tc>
      </w:tr>
      <w:tr w:rsidR="001B1F98" w:rsidRPr="001B1F98" w14:paraId="631BC380" w14:textId="77777777" w:rsidTr="007311F8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0F94" w14:textId="38762B0A" w:rsidR="002F7ECB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(1)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6C72" w14:textId="3925FF37" w:rsidR="002F7ECB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(2)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66B" w14:textId="3E7AB16E" w:rsidR="002F7ECB" w:rsidRPr="001B1F98" w:rsidRDefault="002F7ECB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23E" w14:textId="006B070D" w:rsidR="002F7ECB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4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824E" w14:textId="2B24BB63" w:rsidR="002F7ECB" w:rsidRPr="001B1F98" w:rsidRDefault="002F7ECB" w:rsidP="002F7ECB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(5)</w:t>
            </w:r>
          </w:p>
        </w:tc>
      </w:tr>
      <w:tr w:rsidR="001B1F98" w:rsidRPr="001B1F98" w14:paraId="34B413CA" w14:textId="77777777" w:rsidTr="007311F8">
        <w:trPr>
          <w:trHeight w:hRule="exact" w:val="10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E52F" w14:textId="77777777" w:rsidR="001D1991" w:rsidRPr="001B1F98" w:rsidRDefault="001D1991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66A8" w14:textId="2A95FC57" w:rsidR="001D1991" w:rsidRPr="001B1F98" w:rsidRDefault="001D1991" w:rsidP="00FA601D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rPr>
                <w:sz w:val="22"/>
                <w:szCs w:val="22"/>
              </w:rPr>
            </w:pPr>
            <w:r w:rsidRPr="001B1F98">
              <w:rPr>
                <w:spacing w:val="4"/>
                <w:sz w:val="22"/>
                <w:szCs w:val="22"/>
              </w:rPr>
              <w:t>I</w:t>
            </w:r>
            <w:r w:rsidRPr="001B1F98">
              <w:rPr>
                <w:spacing w:val="9"/>
                <w:sz w:val="22"/>
                <w:szCs w:val="22"/>
              </w:rPr>
              <w:t>d</w:t>
            </w:r>
            <w:r w:rsidRPr="001B1F98">
              <w:rPr>
                <w:spacing w:val="8"/>
                <w:sz w:val="22"/>
                <w:szCs w:val="22"/>
              </w:rPr>
              <w:t>e</w:t>
            </w:r>
            <w:r w:rsidRPr="001B1F98">
              <w:rPr>
                <w:spacing w:val="7"/>
                <w:sz w:val="22"/>
                <w:szCs w:val="22"/>
              </w:rPr>
              <w:t>n</w:t>
            </w:r>
            <w:r w:rsidRPr="001B1F98">
              <w:rPr>
                <w:spacing w:val="12"/>
                <w:sz w:val="22"/>
                <w:szCs w:val="22"/>
              </w:rPr>
              <w:t>t</w:t>
            </w:r>
            <w:r w:rsidRPr="001B1F98">
              <w:rPr>
                <w:spacing w:val="2"/>
                <w:sz w:val="22"/>
                <w:szCs w:val="22"/>
              </w:rPr>
              <w:t>y</w:t>
            </w:r>
            <w:r w:rsidRPr="001B1F98">
              <w:rPr>
                <w:spacing w:val="9"/>
                <w:sz w:val="22"/>
                <w:szCs w:val="22"/>
              </w:rPr>
              <w:t>f</w:t>
            </w:r>
            <w:r w:rsidRPr="001B1F98">
              <w:rPr>
                <w:spacing w:val="10"/>
                <w:sz w:val="22"/>
                <w:szCs w:val="22"/>
              </w:rPr>
              <w:t>i</w:t>
            </w:r>
            <w:r w:rsidRPr="001B1F98">
              <w:rPr>
                <w:spacing w:val="7"/>
                <w:sz w:val="22"/>
                <w:szCs w:val="22"/>
              </w:rPr>
              <w:t>k</w:t>
            </w:r>
            <w:r w:rsidRPr="001B1F98">
              <w:rPr>
                <w:spacing w:val="8"/>
                <w:sz w:val="22"/>
                <w:szCs w:val="22"/>
              </w:rPr>
              <w:t>a</w:t>
            </w:r>
            <w:r w:rsidRPr="001B1F98">
              <w:rPr>
                <w:spacing w:val="6"/>
                <w:sz w:val="22"/>
                <w:szCs w:val="22"/>
              </w:rPr>
              <w:t>c</w:t>
            </w:r>
            <w:r w:rsidRPr="001B1F98">
              <w:rPr>
                <w:spacing w:val="10"/>
                <w:sz w:val="22"/>
                <w:szCs w:val="22"/>
              </w:rPr>
              <w:t>j</w:t>
            </w:r>
            <w:r w:rsidRPr="001B1F98">
              <w:rPr>
                <w:sz w:val="22"/>
                <w:szCs w:val="22"/>
              </w:rPr>
              <w:t>a</w:t>
            </w:r>
            <w:r w:rsidR="00FA601D" w:rsidRPr="001B1F98">
              <w:rPr>
                <w:sz w:val="22"/>
                <w:szCs w:val="22"/>
              </w:rPr>
              <w:t xml:space="preserve"> </w:t>
            </w:r>
            <w:r w:rsidRPr="001B1F98">
              <w:rPr>
                <w:spacing w:val="8"/>
                <w:sz w:val="22"/>
                <w:szCs w:val="22"/>
              </w:rPr>
              <w:t>za</w:t>
            </w:r>
            <w:r w:rsidRPr="001B1F98">
              <w:rPr>
                <w:spacing w:val="7"/>
                <w:sz w:val="22"/>
                <w:szCs w:val="22"/>
              </w:rPr>
              <w:t>k</w:t>
            </w:r>
            <w:r w:rsidRPr="001B1F98">
              <w:rPr>
                <w:spacing w:val="6"/>
                <w:sz w:val="22"/>
                <w:szCs w:val="22"/>
              </w:rPr>
              <w:t>a</w:t>
            </w:r>
            <w:r w:rsidRPr="001B1F98">
              <w:rPr>
                <w:spacing w:val="11"/>
                <w:sz w:val="22"/>
                <w:szCs w:val="22"/>
              </w:rPr>
              <w:t>ż</w:t>
            </w:r>
            <w:r w:rsidRPr="001B1F98">
              <w:rPr>
                <w:spacing w:val="8"/>
                <w:sz w:val="22"/>
                <w:szCs w:val="22"/>
              </w:rPr>
              <w:t>e</w:t>
            </w:r>
            <w:r w:rsidRPr="001B1F98">
              <w:rPr>
                <w:spacing w:val="7"/>
                <w:sz w:val="22"/>
                <w:szCs w:val="22"/>
              </w:rPr>
              <w:t>ni</w:t>
            </w:r>
            <w:r w:rsidRPr="001B1F98">
              <w:rPr>
                <w:sz w:val="22"/>
                <w:szCs w:val="22"/>
              </w:rPr>
              <w:t>a</w:t>
            </w:r>
            <w:r w:rsidR="00FA601D" w:rsidRPr="001B1F98">
              <w:rPr>
                <w:sz w:val="22"/>
                <w:szCs w:val="22"/>
              </w:rPr>
              <w:t xml:space="preserve"> </w:t>
            </w:r>
            <w:r w:rsidRPr="001B1F98">
              <w:rPr>
                <w:spacing w:val="7"/>
                <w:sz w:val="22"/>
                <w:szCs w:val="22"/>
              </w:rPr>
              <w:t>p</w:t>
            </w:r>
            <w:r w:rsidRPr="001B1F98">
              <w:rPr>
                <w:spacing w:val="9"/>
                <w:sz w:val="22"/>
                <w:szCs w:val="22"/>
              </w:rPr>
              <w:t>r</w:t>
            </w:r>
            <w:r w:rsidRPr="001B1F98">
              <w:rPr>
                <w:spacing w:val="6"/>
                <w:sz w:val="22"/>
                <w:szCs w:val="22"/>
              </w:rPr>
              <w:t>ą</w:t>
            </w:r>
            <w:r w:rsidRPr="001B1F98">
              <w:rPr>
                <w:spacing w:val="7"/>
                <w:sz w:val="22"/>
                <w:szCs w:val="22"/>
              </w:rPr>
              <w:t>t</w:t>
            </w:r>
            <w:r w:rsidRPr="001B1F98">
              <w:rPr>
                <w:spacing w:val="9"/>
                <w:sz w:val="22"/>
                <w:szCs w:val="22"/>
              </w:rPr>
              <w:t>k</w:t>
            </w:r>
            <w:r w:rsidRPr="001B1F98">
              <w:rPr>
                <w:spacing w:val="6"/>
                <w:sz w:val="22"/>
                <w:szCs w:val="22"/>
              </w:rPr>
              <w:t>a</w:t>
            </w:r>
            <w:r w:rsidRPr="001B1F98">
              <w:rPr>
                <w:spacing w:val="7"/>
                <w:sz w:val="22"/>
                <w:szCs w:val="22"/>
              </w:rPr>
              <w:t>m</w:t>
            </w:r>
            <w:r w:rsidRPr="001B1F98">
              <w:rPr>
                <w:sz w:val="22"/>
                <w:szCs w:val="22"/>
              </w:rPr>
              <w:t>i</w:t>
            </w:r>
            <w:r w:rsidRPr="001B1F98">
              <w:rPr>
                <w:spacing w:val="17"/>
                <w:sz w:val="22"/>
                <w:szCs w:val="22"/>
              </w:rPr>
              <w:t xml:space="preserve"> </w:t>
            </w:r>
            <w:r w:rsidRPr="001B1F98">
              <w:rPr>
                <w:spacing w:val="7"/>
                <w:sz w:val="22"/>
                <w:szCs w:val="22"/>
              </w:rPr>
              <w:t>g</w:t>
            </w:r>
            <w:r w:rsidRPr="001B1F98">
              <w:rPr>
                <w:spacing w:val="9"/>
                <w:sz w:val="22"/>
                <w:szCs w:val="22"/>
              </w:rPr>
              <w:t>r</w:t>
            </w:r>
            <w:r w:rsidRPr="001B1F98">
              <w:rPr>
                <w:spacing w:val="7"/>
                <w:sz w:val="22"/>
                <w:szCs w:val="22"/>
              </w:rPr>
              <w:t>u</w:t>
            </w:r>
            <w:r w:rsidRPr="001B1F98">
              <w:rPr>
                <w:spacing w:val="8"/>
                <w:sz w:val="22"/>
                <w:szCs w:val="22"/>
              </w:rPr>
              <w:t>ź</w:t>
            </w:r>
            <w:r w:rsidRPr="001B1F98">
              <w:rPr>
                <w:spacing w:val="7"/>
                <w:sz w:val="22"/>
                <w:szCs w:val="22"/>
              </w:rPr>
              <w:t>li</w:t>
            </w:r>
            <w:r w:rsidRPr="001B1F98">
              <w:rPr>
                <w:spacing w:val="11"/>
                <w:sz w:val="22"/>
                <w:szCs w:val="22"/>
              </w:rPr>
              <w:t>c</w:t>
            </w:r>
            <w:r w:rsidRPr="001B1F98">
              <w:rPr>
                <w:sz w:val="22"/>
                <w:szCs w:val="22"/>
              </w:rPr>
              <w:t>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001D" w14:textId="17B635B5" w:rsidR="001D1991" w:rsidRPr="001B1F98" w:rsidRDefault="001B1F98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1B1F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4482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FF4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7CA7FE13" w14:textId="77777777" w:rsidTr="007311F8">
        <w:trPr>
          <w:trHeight w:hRule="exact" w:val="4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088B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65E" w14:textId="77777777" w:rsidR="001D1991" w:rsidRPr="001B1F98" w:rsidRDefault="001D1991" w:rsidP="00577590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jc w:val="right"/>
              <w:rPr>
                <w:spacing w:val="4"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751" w14:textId="1AA302D4" w:rsidR="001D1991" w:rsidRPr="001B1F98" w:rsidRDefault="001B1F98" w:rsidP="0057759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10</w:t>
            </w:r>
            <w:r w:rsidR="001D1991" w:rsidRPr="001B1F9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8DF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B1F98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09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bCs/>
                <w:spacing w:val="1"/>
                <w:sz w:val="22"/>
                <w:szCs w:val="22"/>
              </w:rPr>
              <w:t xml:space="preserve">  ∑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>B=</w:t>
            </w:r>
          </w:p>
        </w:tc>
      </w:tr>
      <w:tr w:rsidR="001B1F98" w:rsidRPr="001B1F98" w14:paraId="30307AAE" w14:textId="77777777" w:rsidTr="007311F8">
        <w:trPr>
          <w:trHeight w:hRule="exact" w:val="433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0FF8" w14:textId="7B1F364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bCs/>
                <w:spacing w:val="1"/>
                <w:sz w:val="22"/>
                <w:szCs w:val="22"/>
              </w:rPr>
              <w:t>Średnia cena badania     ∑B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>/</w:t>
            </w:r>
            <w:r w:rsidR="00BD5B85" w:rsidRPr="001B1F98">
              <w:rPr>
                <w:b/>
                <w:bCs/>
                <w:position w:val="-3"/>
                <w:sz w:val="22"/>
                <w:szCs w:val="22"/>
              </w:rPr>
              <w:t>7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 xml:space="preserve">0= </w:t>
            </w:r>
          </w:p>
        </w:tc>
      </w:tr>
    </w:tbl>
    <w:p w14:paraId="4EDF3A07" w14:textId="77777777" w:rsidR="001D1991" w:rsidRPr="00857A31" w:rsidRDefault="001D1991" w:rsidP="001D1991">
      <w:pPr>
        <w:widowControl w:val="0"/>
        <w:autoSpaceDE w:val="0"/>
        <w:autoSpaceDN w:val="0"/>
        <w:adjustRightInd w:val="0"/>
        <w:spacing w:before="8" w:line="280" w:lineRule="exact"/>
        <w:rPr>
          <w:color w:val="FF0000"/>
          <w:sz w:val="22"/>
          <w:szCs w:val="22"/>
        </w:rPr>
      </w:pPr>
    </w:p>
    <w:p w14:paraId="03EEF069" w14:textId="77777777" w:rsidR="001D1991" w:rsidRPr="00857A31" w:rsidRDefault="001D1991" w:rsidP="001D1991">
      <w:pPr>
        <w:widowControl w:val="0"/>
        <w:autoSpaceDE w:val="0"/>
        <w:autoSpaceDN w:val="0"/>
        <w:adjustRightInd w:val="0"/>
        <w:spacing w:before="8" w:line="280" w:lineRule="exact"/>
        <w:rPr>
          <w:color w:val="FF0000"/>
          <w:sz w:val="22"/>
          <w:szCs w:val="22"/>
        </w:rPr>
      </w:pPr>
    </w:p>
    <w:p w14:paraId="0089A146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z w:val="22"/>
          <w:szCs w:val="22"/>
        </w:rPr>
      </w:pPr>
      <w:r w:rsidRPr="001B1F98">
        <w:rPr>
          <w:b/>
          <w:spacing w:val="7"/>
          <w:sz w:val="22"/>
          <w:szCs w:val="22"/>
        </w:rPr>
        <w:t>T</w:t>
      </w:r>
      <w:r w:rsidRPr="001B1F98">
        <w:rPr>
          <w:b/>
          <w:spacing w:val="6"/>
          <w:sz w:val="22"/>
          <w:szCs w:val="22"/>
        </w:rPr>
        <w:t>a</w:t>
      </w:r>
      <w:r w:rsidRPr="001B1F98">
        <w:rPr>
          <w:b/>
          <w:spacing w:val="9"/>
          <w:sz w:val="22"/>
          <w:szCs w:val="22"/>
        </w:rPr>
        <w:t>b</w:t>
      </w:r>
      <w:r w:rsidRPr="001B1F98">
        <w:rPr>
          <w:b/>
          <w:spacing w:val="6"/>
          <w:sz w:val="22"/>
          <w:szCs w:val="22"/>
        </w:rPr>
        <w:t>e</w:t>
      </w:r>
      <w:r w:rsidRPr="001B1F98">
        <w:rPr>
          <w:b/>
          <w:spacing w:val="10"/>
          <w:sz w:val="22"/>
          <w:szCs w:val="22"/>
        </w:rPr>
        <w:t>l</w:t>
      </w:r>
      <w:r w:rsidRPr="001B1F98">
        <w:rPr>
          <w:b/>
          <w:sz w:val="22"/>
          <w:szCs w:val="22"/>
        </w:rPr>
        <w:t>a</w:t>
      </w:r>
      <w:r w:rsidRPr="001B1F98">
        <w:rPr>
          <w:b/>
          <w:spacing w:val="15"/>
          <w:sz w:val="22"/>
          <w:szCs w:val="22"/>
        </w:rPr>
        <w:t xml:space="preserve"> </w:t>
      </w:r>
      <w:r w:rsidRPr="001B1F98">
        <w:rPr>
          <w:b/>
          <w:spacing w:val="7"/>
          <w:sz w:val="22"/>
          <w:szCs w:val="22"/>
        </w:rPr>
        <w:t>n</w:t>
      </w:r>
      <w:r w:rsidRPr="001B1F98">
        <w:rPr>
          <w:b/>
          <w:sz w:val="22"/>
          <w:szCs w:val="22"/>
        </w:rPr>
        <w:t>r</w:t>
      </w:r>
      <w:r w:rsidRPr="001B1F98">
        <w:rPr>
          <w:b/>
          <w:spacing w:val="16"/>
          <w:sz w:val="22"/>
          <w:szCs w:val="22"/>
        </w:rPr>
        <w:t xml:space="preserve"> 3</w:t>
      </w:r>
      <w:r w:rsidRPr="001B1F98">
        <w:rPr>
          <w:b/>
          <w:sz w:val="22"/>
          <w:szCs w:val="22"/>
        </w:rPr>
        <w:t>.</w:t>
      </w:r>
    </w:p>
    <w:p w14:paraId="3AFCA597" w14:textId="77777777" w:rsidR="001D1991" w:rsidRPr="001B1F98" w:rsidRDefault="001D1991" w:rsidP="001D1991">
      <w:pPr>
        <w:ind w:right="1134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Wydanie orzeczenia lekarskiego o stanie zdrowia studenta będącego podstawą do udzielenia studentowi urlopu zdrowotnego lub </w:t>
      </w:r>
      <w:r w:rsidRPr="001B1F98">
        <w:rPr>
          <w:snapToGrid w:val="0"/>
          <w:sz w:val="22"/>
          <w:szCs w:val="22"/>
        </w:rPr>
        <w:t xml:space="preserve"> orzeczenia o potrzebie udzielenia nauczycielowi akademickiemu urlopu dla poratowania zdrowia.</w:t>
      </w:r>
    </w:p>
    <w:p w14:paraId="09695D50" w14:textId="77777777" w:rsidR="001D1991" w:rsidRPr="001B1F98" w:rsidRDefault="001D1991" w:rsidP="001D1991">
      <w:pPr>
        <w:jc w:val="both"/>
        <w:rPr>
          <w:sz w:val="22"/>
          <w:szCs w:val="22"/>
        </w:rPr>
      </w:pPr>
    </w:p>
    <w:tbl>
      <w:tblPr>
        <w:tblW w:w="9687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556"/>
        <w:gridCol w:w="1417"/>
        <w:gridCol w:w="1843"/>
        <w:gridCol w:w="2268"/>
      </w:tblGrid>
      <w:tr w:rsidR="001B1F98" w:rsidRPr="001B1F98" w14:paraId="6F844209" w14:textId="77777777" w:rsidTr="00577590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1DE89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311CD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EABC1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70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S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aco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ana</w:t>
            </w:r>
          </w:p>
          <w:p w14:paraId="20AFF37E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65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1"/>
                <w:sz w:val="22"/>
                <w:szCs w:val="22"/>
              </w:rPr>
              <w:t>il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z w:val="22"/>
                <w:szCs w:val="22"/>
              </w:rPr>
              <w:t>ść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b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CDD3A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b/>
                <w:spacing w:val="1"/>
                <w:sz w:val="22"/>
                <w:szCs w:val="22"/>
              </w:rPr>
              <w:t>j</w:t>
            </w:r>
            <w:r w:rsidRPr="001B1F98">
              <w:rPr>
                <w:b/>
                <w:sz w:val="22"/>
                <w:szCs w:val="22"/>
              </w:rPr>
              <w:t>edno</w:t>
            </w:r>
            <w:r w:rsidRPr="001B1F98">
              <w:rPr>
                <w:b/>
                <w:spacing w:val="-2"/>
                <w:sz w:val="22"/>
                <w:szCs w:val="22"/>
              </w:rPr>
              <w:t>s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035FB33F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b</w:t>
            </w:r>
            <w:r w:rsidRPr="001B1F98">
              <w:rPr>
                <w:b/>
                <w:spacing w:val="1"/>
                <w:sz w:val="22"/>
                <w:szCs w:val="22"/>
              </w:rPr>
              <w:t>r</w:t>
            </w:r>
            <w:r w:rsidRPr="001B1F98">
              <w:rPr>
                <w:b/>
                <w:sz w:val="22"/>
                <w:szCs w:val="22"/>
              </w:rPr>
              <w:t>u</w:t>
            </w:r>
            <w:r w:rsidRPr="001B1F98">
              <w:rPr>
                <w:b/>
                <w:spacing w:val="-1"/>
                <w:sz w:val="22"/>
                <w:szCs w:val="22"/>
              </w:rPr>
              <w:t>t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pacing w:val="1"/>
                <w:sz w:val="22"/>
                <w:szCs w:val="22"/>
              </w:rPr>
              <w:t>/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C1BB5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c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pacing w:val="1"/>
                <w:sz w:val="22"/>
                <w:szCs w:val="22"/>
              </w:rPr>
              <w:t>ł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pacing w:val="1"/>
                <w:sz w:val="22"/>
                <w:szCs w:val="22"/>
              </w:rPr>
              <w:t>it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136F9B7D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3BACCEBF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1B1F98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i/>
                <w:iCs/>
                <w:sz w:val="22"/>
                <w:szCs w:val="22"/>
              </w:rPr>
              <w:t>o</w:t>
            </w:r>
            <w:r w:rsidRPr="001B1F98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1B1F98">
              <w:rPr>
                <w:b/>
                <w:i/>
                <w:iCs/>
                <w:sz w:val="22"/>
                <w:szCs w:val="22"/>
              </w:rPr>
              <w:t>u</w:t>
            </w:r>
            <w:r w:rsidRPr="001B1F98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1B1F98">
              <w:rPr>
                <w:b/>
                <w:i/>
                <w:iCs/>
                <w:sz w:val="22"/>
                <w:szCs w:val="22"/>
              </w:rPr>
              <w:t>na (3)×(4)</w:t>
            </w:r>
          </w:p>
        </w:tc>
      </w:tr>
      <w:tr w:rsidR="001B1F98" w:rsidRPr="001B1F98" w14:paraId="61F6B49C" w14:textId="77777777" w:rsidTr="00577590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C81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(1)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C6CF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3CA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1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15E4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44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9213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(5)</w:t>
            </w:r>
          </w:p>
        </w:tc>
      </w:tr>
      <w:tr w:rsidR="001B1F98" w:rsidRPr="001B1F98" w14:paraId="20145F62" w14:textId="77777777" w:rsidTr="00587802">
        <w:trPr>
          <w:trHeight w:hRule="exact" w:val="10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B4BA" w14:textId="77777777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ED60" w14:textId="54DF2766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Wydanie orzeczenia lekarskiego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5B56" w14:textId="1CE18276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1B1F9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B574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A5B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B1F98" w:rsidRPr="001B1F98" w14:paraId="21A30198" w14:textId="77777777" w:rsidTr="00577590">
        <w:trPr>
          <w:trHeight w:hRule="exact" w:val="4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2D9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05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2D47" w14:textId="77777777" w:rsidR="00587802" w:rsidRPr="001B1F98" w:rsidRDefault="00587802" w:rsidP="00577590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jc w:val="right"/>
              <w:rPr>
                <w:spacing w:val="4"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C97" w14:textId="2267AEBC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7DB" w14:textId="77777777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B1F98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3EB8" w14:textId="05B07B85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bCs/>
                <w:spacing w:val="1"/>
                <w:sz w:val="22"/>
                <w:szCs w:val="22"/>
              </w:rPr>
              <w:t xml:space="preserve">  ∑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>C=</w:t>
            </w:r>
          </w:p>
        </w:tc>
      </w:tr>
      <w:tr w:rsidR="00587802" w:rsidRPr="001B1F98" w14:paraId="403D9B85" w14:textId="77777777" w:rsidTr="00577590">
        <w:trPr>
          <w:trHeight w:hRule="exact" w:val="433"/>
        </w:trPr>
        <w:tc>
          <w:tcPr>
            <w:tcW w:w="9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B84" w14:textId="191A6BCF" w:rsidR="00587802" w:rsidRPr="001B1F98" w:rsidRDefault="00587802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bCs/>
                <w:spacing w:val="1"/>
                <w:sz w:val="22"/>
                <w:szCs w:val="22"/>
              </w:rPr>
              <w:t>Średnia cena badania     ∑C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 xml:space="preserve">/10= </w:t>
            </w:r>
          </w:p>
        </w:tc>
      </w:tr>
    </w:tbl>
    <w:p w14:paraId="2A2D81A2" w14:textId="24760682" w:rsidR="001D1991" w:rsidRPr="001B1F98" w:rsidRDefault="001D1991" w:rsidP="001D1991">
      <w:pPr>
        <w:jc w:val="both"/>
        <w:rPr>
          <w:sz w:val="22"/>
          <w:szCs w:val="22"/>
        </w:rPr>
      </w:pPr>
    </w:p>
    <w:p w14:paraId="2368FDE8" w14:textId="1F3C7EC0" w:rsidR="008F10CD" w:rsidRPr="001B1F98" w:rsidRDefault="008F10CD" w:rsidP="008F10CD">
      <w:pPr>
        <w:spacing w:after="200" w:line="276" w:lineRule="auto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Ka</w:t>
      </w:r>
      <w:r w:rsidRPr="001B1F98">
        <w:rPr>
          <w:spacing w:val="8"/>
          <w:sz w:val="22"/>
          <w:szCs w:val="22"/>
        </w:rPr>
        <w:t>ż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 xml:space="preserve">a </w:t>
      </w:r>
      <w:r w:rsidRPr="001B1F98">
        <w:rPr>
          <w:spacing w:val="8"/>
          <w:sz w:val="22"/>
          <w:szCs w:val="22"/>
        </w:rPr>
        <w:t>c</w:t>
      </w:r>
      <w:r w:rsidRPr="001B1F98">
        <w:rPr>
          <w:sz w:val="22"/>
          <w:szCs w:val="22"/>
        </w:rPr>
        <w:t>e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 xml:space="preserve">a </w:t>
      </w:r>
      <w:r w:rsidRPr="001B1F98">
        <w:rPr>
          <w:spacing w:val="10"/>
          <w:sz w:val="22"/>
          <w:szCs w:val="22"/>
        </w:rPr>
        <w:t>j</w:t>
      </w:r>
      <w:r w:rsidRPr="001B1F98">
        <w:rPr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7"/>
          <w:sz w:val="22"/>
          <w:szCs w:val="22"/>
        </w:rPr>
        <w:t>ost</w:t>
      </w:r>
      <w:r w:rsidRPr="001B1F98">
        <w:rPr>
          <w:spacing w:val="9"/>
          <w:sz w:val="22"/>
          <w:szCs w:val="22"/>
        </w:rPr>
        <w:t>ko</w:t>
      </w:r>
      <w:r w:rsidRPr="001B1F98">
        <w:rPr>
          <w:sz w:val="22"/>
          <w:szCs w:val="22"/>
        </w:rPr>
        <w:t xml:space="preserve">wa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a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ut</w:t>
      </w:r>
      <w:r w:rsidRPr="001B1F98">
        <w:rPr>
          <w:spacing w:val="10"/>
          <w:sz w:val="22"/>
          <w:szCs w:val="22"/>
        </w:rPr>
        <w:t>t</w:t>
      </w:r>
      <w:r w:rsidRPr="001B1F98">
        <w:rPr>
          <w:sz w:val="22"/>
          <w:szCs w:val="22"/>
        </w:rPr>
        <w:t>o</w:t>
      </w:r>
      <w:r w:rsidRPr="001B1F98">
        <w:rPr>
          <w:spacing w:val="1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2"/>
          <w:sz w:val="22"/>
          <w:szCs w:val="22"/>
        </w:rPr>
        <w:t>k</w:t>
      </w:r>
      <w:r w:rsidRPr="001B1F98">
        <w:rPr>
          <w:sz w:val="22"/>
          <w:szCs w:val="22"/>
        </w:rPr>
        <w:t>a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 xml:space="preserve">a w </w:t>
      </w:r>
      <w:r w:rsidRPr="001B1F98">
        <w:rPr>
          <w:spacing w:val="10"/>
          <w:sz w:val="22"/>
          <w:szCs w:val="22"/>
        </w:rPr>
        <w:t>t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e</w:t>
      </w:r>
      <w:r w:rsidRPr="001B1F98">
        <w:rPr>
          <w:spacing w:val="10"/>
          <w:sz w:val="22"/>
          <w:szCs w:val="22"/>
        </w:rPr>
        <w:t>l</w:t>
      </w:r>
      <w:r w:rsidRPr="001B1F98">
        <w:rPr>
          <w:sz w:val="22"/>
          <w:szCs w:val="22"/>
        </w:rPr>
        <w:t>a</w:t>
      </w:r>
      <w:r w:rsidRPr="001B1F98">
        <w:rPr>
          <w:spacing w:val="8"/>
          <w:sz w:val="22"/>
          <w:szCs w:val="22"/>
        </w:rPr>
        <w:t>c</w:t>
      </w:r>
      <w:r w:rsidRPr="001B1F98">
        <w:rPr>
          <w:sz w:val="22"/>
          <w:szCs w:val="22"/>
        </w:rPr>
        <w:t>h</w:t>
      </w:r>
      <w:r w:rsidRPr="001B1F98">
        <w:rPr>
          <w:spacing w:val="1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n</w:t>
      </w:r>
      <w:r w:rsidRPr="001B1F98">
        <w:rPr>
          <w:sz w:val="22"/>
          <w:szCs w:val="22"/>
        </w:rPr>
        <w:t>r 1</w:t>
      </w:r>
      <w:r w:rsidRPr="001B1F98">
        <w:rPr>
          <w:spacing w:val="1"/>
          <w:sz w:val="22"/>
          <w:szCs w:val="22"/>
        </w:rPr>
        <w:t>,</w:t>
      </w:r>
      <w:r w:rsidRPr="001B1F98">
        <w:rPr>
          <w:spacing w:val="3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n</w:t>
      </w:r>
      <w:r w:rsidRPr="001B1F98">
        <w:rPr>
          <w:sz w:val="22"/>
          <w:szCs w:val="22"/>
        </w:rPr>
        <w:t xml:space="preserve">r 2 i nr 3 </w:t>
      </w:r>
      <w:r w:rsidRPr="001B1F98">
        <w:rPr>
          <w:spacing w:val="1"/>
          <w:sz w:val="22"/>
          <w:szCs w:val="22"/>
        </w:rPr>
        <w:t xml:space="preserve"> 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aw</w:t>
      </w:r>
      <w:r w:rsidRPr="001B1F98">
        <w:rPr>
          <w:spacing w:val="10"/>
          <w:sz w:val="22"/>
          <w:szCs w:val="22"/>
        </w:rPr>
        <w:t>i</w:t>
      </w:r>
      <w:r w:rsidRPr="001B1F98">
        <w:rPr>
          <w:spacing w:val="8"/>
          <w:sz w:val="22"/>
          <w:szCs w:val="22"/>
        </w:rPr>
        <w:t>e</w:t>
      </w:r>
      <w:r w:rsidRPr="001B1F98">
        <w:rPr>
          <w:sz w:val="22"/>
          <w:szCs w:val="22"/>
        </w:rPr>
        <w:t xml:space="preserve">ra </w:t>
      </w:r>
      <w:r w:rsidRPr="001B1F98">
        <w:rPr>
          <w:spacing w:val="16"/>
          <w:sz w:val="22"/>
          <w:szCs w:val="22"/>
        </w:rPr>
        <w:t xml:space="preserve"> </w:t>
      </w:r>
      <w:r w:rsidRPr="001B1F98">
        <w:rPr>
          <w:sz w:val="22"/>
          <w:szCs w:val="22"/>
        </w:rPr>
        <w:t>w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13"/>
          <w:sz w:val="22"/>
          <w:szCs w:val="22"/>
        </w:rPr>
        <w:t>z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0"/>
          <w:sz w:val="22"/>
          <w:szCs w:val="22"/>
        </w:rPr>
        <w:t>s</w:t>
      </w:r>
      <w:r w:rsidRPr="001B1F98">
        <w:rPr>
          <w:spacing w:val="7"/>
          <w:sz w:val="22"/>
          <w:szCs w:val="22"/>
        </w:rPr>
        <w:t>tk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e </w:t>
      </w:r>
      <w:r w:rsidRPr="001B1F98">
        <w:rPr>
          <w:spacing w:val="7"/>
          <w:sz w:val="22"/>
          <w:szCs w:val="22"/>
        </w:rPr>
        <w:t>kos</w:t>
      </w:r>
      <w:r w:rsidRPr="001B1F98">
        <w:rPr>
          <w:spacing w:val="8"/>
          <w:sz w:val="22"/>
          <w:szCs w:val="22"/>
        </w:rPr>
        <w:t>z</w:t>
      </w:r>
      <w:r w:rsidRPr="001B1F98">
        <w:rPr>
          <w:spacing w:val="12"/>
          <w:sz w:val="22"/>
          <w:szCs w:val="22"/>
        </w:rPr>
        <w:t>t</w:t>
      </w:r>
      <w:r w:rsidRPr="001B1F98">
        <w:rPr>
          <w:sz w:val="22"/>
          <w:szCs w:val="22"/>
        </w:rPr>
        <w:t xml:space="preserve">y i </w:t>
      </w:r>
      <w:r w:rsidRPr="001B1F98">
        <w:rPr>
          <w:spacing w:val="41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7"/>
          <w:sz w:val="22"/>
          <w:szCs w:val="22"/>
        </w:rPr>
        <w:t>pł</w:t>
      </w:r>
      <w:r w:rsidRPr="001B1F98">
        <w:rPr>
          <w:sz w:val="22"/>
          <w:szCs w:val="22"/>
        </w:rPr>
        <w:t xml:space="preserve">aty </w:t>
      </w:r>
      <w:r w:rsidRPr="001B1F98">
        <w:rPr>
          <w:spacing w:val="38"/>
          <w:sz w:val="22"/>
          <w:szCs w:val="22"/>
        </w:rPr>
        <w:t xml:space="preserve"> </w:t>
      </w:r>
      <w:r w:rsidRPr="001B1F98">
        <w:rPr>
          <w:spacing w:val="8"/>
          <w:sz w:val="22"/>
          <w:szCs w:val="22"/>
        </w:rPr>
        <w:t>z</w:t>
      </w:r>
      <w:r w:rsidRPr="001B1F98">
        <w:rPr>
          <w:spacing w:val="9"/>
          <w:sz w:val="22"/>
          <w:szCs w:val="22"/>
        </w:rPr>
        <w:t>w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8"/>
          <w:sz w:val="22"/>
          <w:szCs w:val="22"/>
        </w:rPr>
        <w:t>ąz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z w:val="22"/>
          <w:szCs w:val="22"/>
        </w:rPr>
        <w:t xml:space="preserve">e </w:t>
      </w:r>
      <w:r w:rsidRPr="001B1F98">
        <w:rPr>
          <w:spacing w:val="42"/>
          <w:sz w:val="22"/>
          <w:szCs w:val="22"/>
        </w:rPr>
        <w:t xml:space="preserve"> </w:t>
      </w:r>
      <w:r w:rsidRPr="001B1F98">
        <w:rPr>
          <w:sz w:val="22"/>
          <w:szCs w:val="22"/>
        </w:rPr>
        <w:t xml:space="preserve">z </w:t>
      </w:r>
      <w:r w:rsidRPr="001B1F98">
        <w:rPr>
          <w:spacing w:val="44"/>
          <w:sz w:val="22"/>
          <w:szCs w:val="22"/>
        </w:rPr>
        <w:t xml:space="preserve"> </w:t>
      </w:r>
      <w:r w:rsidRPr="001B1F98">
        <w:rPr>
          <w:sz w:val="22"/>
          <w:szCs w:val="22"/>
        </w:rPr>
        <w:t>ca</w:t>
      </w:r>
      <w:r w:rsidRPr="001B1F98">
        <w:rPr>
          <w:spacing w:val="10"/>
          <w:sz w:val="22"/>
          <w:szCs w:val="22"/>
        </w:rPr>
        <w:t>ł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0"/>
          <w:sz w:val="22"/>
          <w:szCs w:val="22"/>
        </w:rPr>
        <w:t>ś</w:t>
      </w:r>
      <w:r w:rsidRPr="001B1F98">
        <w:rPr>
          <w:sz w:val="22"/>
          <w:szCs w:val="22"/>
        </w:rPr>
        <w:t>c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z w:val="22"/>
          <w:szCs w:val="22"/>
        </w:rPr>
        <w:t xml:space="preserve">m </w:t>
      </w:r>
      <w:r w:rsidRPr="001B1F98">
        <w:rPr>
          <w:spacing w:val="43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em </w:t>
      </w:r>
      <w:r w:rsidRPr="001B1F98">
        <w:rPr>
          <w:spacing w:val="41"/>
          <w:sz w:val="22"/>
          <w:szCs w:val="22"/>
        </w:rPr>
        <w:t xml:space="preserve"> </w:t>
      </w:r>
      <w:r w:rsidRPr="001B1F98">
        <w:rPr>
          <w:spacing w:val="10"/>
          <w:sz w:val="22"/>
          <w:szCs w:val="22"/>
        </w:rPr>
        <w:t>j</w:t>
      </w:r>
      <w:r w:rsidRPr="001B1F98">
        <w:rPr>
          <w:sz w:val="22"/>
          <w:szCs w:val="22"/>
        </w:rPr>
        <w:t>e</w:t>
      </w:r>
      <w:r w:rsidRPr="001B1F98">
        <w:rPr>
          <w:spacing w:val="9"/>
          <w:sz w:val="22"/>
          <w:szCs w:val="22"/>
        </w:rPr>
        <w:t>d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g</w:t>
      </w:r>
      <w:r w:rsidRPr="001B1F98">
        <w:rPr>
          <w:sz w:val="22"/>
          <w:szCs w:val="22"/>
        </w:rPr>
        <w:t xml:space="preserve">o </w:t>
      </w:r>
      <w:r w:rsidRPr="001B1F98">
        <w:rPr>
          <w:spacing w:val="43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b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 xml:space="preserve">, </w:t>
      </w:r>
      <w:r w:rsidRPr="001B1F98">
        <w:rPr>
          <w:spacing w:val="40"/>
          <w:sz w:val="22"/>
          <w:szCs w:val="22"/>
        </w:rPr>
        <w:t xml:space="preserve"> </w:t>
      </w:r>
      <w:r w:rsidRPr="001B1F98">
        <w:rPr>
          <w:spacing w:val="8"/>
          <w:sz w:val="22"/>
          <w:szCs w:val="22"/>
        </w:rPr>
        <w:t>za</w:t>
      </w:r>
      <w:r w:rsidRPr="001B1F98">
        <w:rPr>
          <w:spacing w:val="7"/>
          <w:sz w:val="22"/>
          <w:szCs w:val="22"/>
        </w:rPr>
        <w:t>ko</w:t>
      </w:r>
      <w:r w:rsidRPr="001B1F98">
        <w:rPr>
          <w:spacing w:val="9"/>
          <w:sz w:val="22"/>
          <w:szCs w:val="22"/>
        </w:rPr>
        <w:t>ń</w:t>
      </w:r>
      <w:r w:rsidRPr="001B1F98">
        <w:rPr>
          <w:sz w:val="22"/>
          <w:szCs w:val="22"/>
        </w:rPr>
        <w:t>c</w:t>
      </w:r>
      <w:r w:rsidRPr="001B1F98">
        <w:rPr>
          <w:spacing w:val="8"/>
          <w:sz w:val="22"/>
          <w:szCs w:val="22"/>
        </w:rPr>
        <w:t>z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12"/>
          <w:sz w:val="22"/>
          <w:szCs w:val="22"/>
        </w:rPr>
        <w:t>n</w:t>
      </w:r>
      <w:r w:rsidRPr="001B1F98">
        <w:rPr>
          <w:spacing w:val="2"/>
          <w:sz w:val="22"/>
          <w:szCs w:val="22"/>
        </w:rPr>
        <w:t>y</w:t>
      </w:r>
      <w:r w:rsidRPr="001B1F98">
        <w:rPr>
          <w:sz w:val="22"/>
          <w:szCs w:val="22"/>
        </w:rPr>
        <w:t xml:space="preserve">m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em </w:t>
      </w:r>
      <w:r w:rsidRPr="001B1F98">
        <w:rPr>
          <w:spacing w:val="9"/>
          <w:sz w:val="22"/>
          <w:szCs w:val="22"/>
        </w:rPr>
        <w:t>o</w:t>
      </w:r>
      <w:r w:rsidRPr="001B1F98">
        <w:rPr>
          <w:sz w:val="22"/>
          <w:szCs w:val="22"/>
        </w:rPr>
        <w:t>r</w:t>
      </w:r>
      <w:r w:rsidRPr="001B1F98">
        <w:rPr>
          <w:spacing w:val="8"/>
          <w:sz w:val="22"/>
          <w:szCs w:val="22"/>
        </w:rPr>
        <w:t>ze</w:t>
      </w:r>
      <w:r w:rsidRPr="001B1F98">
        <w:rPr>
          <w:sz w:val="22"/>
          <w:szCs w:val="22"/>
        </w:rPr>
        <w:t>c</w:t>
      </w:r>
      <w:r w:rsidRPr="001B1F98">
        <w:rPr>
          <w:spacing w:val="8"/>
          <w:sz w:val="22"/>
          <w:szCs w:val="22"/>
        </w:rPr>
        <w:t>ze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a</w:t>
      </w:r>
      <w:r w:rsidRPr="001B1F98">
        <w:rPr>
          <w:spacing w:val="15"/>
          <w:sz w:val="22"/>
          <w:szCs w:val="22"/>
        </w:rPr>
        <w:t>.</w:t>
      </w:r>
    </w:p>
    <w:p w14:paraId="0DE17BE2" w14:textId="77777777" w:rsidR="008F10CD" w:rsidRPr="001B1F98" w:rsidRDefault="008F10CD" w:rsidP="008F10CD">
      <w:pPr>
        <w:spacing w:after="200" w:line="276" w:lineRule="auto"/>
        <w:jc w:val="both"/>
        <w:rPr>
          <w:spacing w:val="9"/>
          <w:sz w:val="22"/>
          <w:szCs w:val="22"/>
        </w:rPr>
      </w:pPr>
      <w:r w:rsidRPr="001B1F98">
        <w:rPr>
          <w:spacing w:val="7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10"/>
          <w:sz w:val="22"/>
          <w:szCs w:val="22"/>
        </w:rPr>
        <w:t>m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>w</w:t>
      </w:r>
      <w:r w:rsidRPr="001B1F98">
        <w:rPr>
          <w:spacing w:val="7"/>
          <w:sz w:val="22"/>
          <w:szCs w:val="22"/>
        </w:rPr>
        <w:t>i</w:t>
      </w:r>
      <w:r w:rsidRPr="001B1F98">
        <w:rPr>
          <w:sz w:val="22"/>
          <w:szCs w:val="22"/>
        </w:rPr>
        <w:t>a</w:t>
      </w:r>
      <w:r w:rsidRPr="001B1F98">
        <w:rPr>
          <w:spacing w:val="10"/>
          <w:sz w:val="22"/>
          <w:szCs w:val="22"/>
        </w:rPr>
        <w:t>j</w:t>
      </w:r>
      <w:r w:rsidRPr="001B1F98">
        <w:rPr>
          <w:spacing w:val="8"/>
          <w:sz w:val="22"/>
          <w:szCs w:val="22"/>
        </w:rPr>
        <w:t>ą</w:t>
      </w:r>
      <w:r w:rsidRPr="001B1F98">
        <w:rPr>
          <w:spacing w:val="11"/>
          <w:sz w:val="22"/>
          <w:szCs w:val="22"/>
        </w:rPr>
        <w:t>c</w:t>
      </w:r>
      <w:r w:rsidRPr="001B1F98">
        <w:rPr>
          <w:sz w:val="22"/>
          <w:szCs w:val="22"/>
        </w:rPr>
        <w:t xml:space="preserve">y  </w:t>
      </w:r>
      <w:r w:rsidRPr="001B1F98">
        <w:rPr>
          <w:spacing w:val="7"/>
          <w:sz w:val="22"/>
          <w:szCs w:val="22"/>
        </w:rPr>
        <w:t>in</w:t>
      </w:r>
      <w:r w:rsidRPr="001B1F98">
        <w:rPr>
          <w:spacing w:val="9"/>
          <w:sz w:val="22"/>
          <w:szCs w:val="22"/>
        </w:rPr>
        <w:t>f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m</w:t>
      </w:r>
      <w:r w:rsidRPr="001B1F98">
        <w:rPr>
          <w:spacing w:val="9"/>
          <w:sz w:val="22"/>
          <w:szCs w:val="22"/>
        </w:rPr>
        <w:t>u</w:t>
      </w:r>
      <w:r w:rsidRPr="001B1F98">
        <w:rPr>
          <w:spacing w:val="7"/>
          <w:sz w:val="22"/>
          <w:szCs w:val="22"/>
        </w:rPr>
        <w:t>j</w:t>
      </w:r>
      <w:r w:rsidRPr="001B1F98">
        <w:rPr>
          <w:sz w:val="22"/>
          <w:szCs w:val="22"/>
        </w:rPr>
        <w:t xml:space="preserve">e,  </w:t>
      </w:r>
      <w:r w:rsidRPr="001B1F98">
        <w:rPr>
          <w:spacing w:val="11"/>
          <w:sz w:val="22"/>
          <w:szCs w:val="22"/>
        </w:rPr>
        <w:t>ż</w:t>
      </w:r>
      <w:r w:rsidRPr="001B1F98">
        <w:rPr>
          <w:sz w:val="22"/>
          <w:szCs w:val="22"/>
        </w:rPr>
        <w:t xml:space="preserve">e  </w:t>
      </w:r>
      <w:r w:rsidRPr="001B1F98">
        <w:rPr>
          <w:spacing w:val="9"/>
          <w:sz w:val="22"/>
          <w:szCs w:val="22"/>
        </w:rPr>
        <w:t>p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 xml:space="preserve">e 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1"/>
          <w:sz w:val="22"/>
          <w:szCs w:val="22"/>
        </w:rPr>
        <w:t>ż</w:t>
      </w:r>
      <w:r w:rsidRPr="001B1F98">
        <w:rPr>
          <w:spacing w:val="8"/>
          <w:sz w:val="22"/>
          <w:szCs w:val="22"/>
        </w:rPr>
        <w:t>e</w:t>
      </w:r>
      <w:r w:rsidRPr="001B1F98">
        <w:rPr>
          <w:sz w:val="22"/>
          <w:szCs w:val="22"/>
        </w:rPr>
        <w:t xml:space="preserve">j  </w:t>
      </w:r>
      <w:r w:rsidRPr="001B1F98">
        <w:rPr>
          <w:spacing w:val="7"/>
          <w:sz w:val="22"/>
          <w:szCs w:val="22"/>
        </w:rPr>
        <w:t>ilo</w:t>
      </w:r>
      <w:r w:rsidRPr="001B1F98">
        <w:rPr>
          <w:spacing w:val="10"/>
          <w:sz w:val="22"/>
          <w:szCs w:val="22"/>
        </w:rPr>
        <w:t>śc</w:t>
      </w:r>
      <w:r w:rsidRPr="001B1F98">
        <w:rPr>
          <w:sz w:val="22"/>
          <w:szCs w:val="22"/>
        </w:rPr>
        <w:t xml:space="preserve">i  </w:t>
      </w:r>
      <w:r w:rsidRPr="001B1F98">
        <w:rPr>
          <w:spacing w:val="7"/>
          <w:sz w:val="22"/>
          <w:szCs w:val="22"/>
        </w:rPr>
        <w:t>p</w:t>
      </w:r>
      <w:r w:rsidRPr="001B1F98">
        <w:rPr>
          <w:spacing w:val="10"/>
          <w:sz w:val="22"/>
          <w:szCs w:val="22"/>
        </w:rPr>
        <w:t>l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w</w:t>
      </w:r>
      <w:r w:rsidRPr="001B1F98">
        <w:rPr>
          <w:sz w:val="22"/>
          <w:szCs w:val="22"/>
        </w:rPr>
        <w:t>a</w:t>
      </w:r>
      <w:r w:rsidRPr="001B1F98">
        <w:rPr>
          <w:spacing w:val="12"/>
          <w:sz w:val="22"/>
          <w:szCs w:val="22"/>
        </w:rPr>
        <w:t>n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8"/>
          <w:sz w:val="22"/>
          <w:szCs w:val="22"/>
        </w:rPr>
        <w:t>c</w:t>
      </w:r>
      <w:r w:rsidRPr="001B1F98">
        <w:rPr>
          <w:sz w:val="22"/>
          <w:szCs w:val="22"/>
        </w:rPr>
        <w:t xml:space="preserve">h </w:t>
      </w:r>
      <w:r w:rsidRPr="001B1F98">
        <w:rPr>
          <w:spacing w:val="7"/>
          <w:sz w:val="22"/>
          <w:szCs w:val="22"/>
        </w:rPr>
        <w:t>b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 xml:space="preserve">ń </w:t>
      </w:r>
      <w:r w:rsidRPr="001B1F98">
        <w:rPr>
          <w:spacing w:val="10"/>
          <w:sz w:val="22"/>
          <w:szCs w:val="22"/>
        </w:rPr>
        <w:t>s</w:t>
      </w:r>
      <w:r w:rsidRPr="001B1F98">
        <w:rPr>
          <w:sz w:val="22"/>
          <w:szCs w:val="22"/>
        </w:rPr>
        <w:t xml:space="preserve">ą </w:t>
      </w:r>
      <w:r w:rsidRPr="001B1F98">
        <w:rPr>
          <w:spacing w:val="7"/>
          <w:sz w:val="22"/>
          <w:szCs w:val="22"/>
        </w:rPr>
        <w:t>il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7"/>
          <w:sz w:val="22"/>
          <w:szCs w:val="22"/>
        </w:rPr>
        <w:t>ś</w:t>
      </w:r>
      <w:r w:rsidRPr="001B1F98">
        <w:rPr>
          <w:sz w:val="22"/>
          <w:szCs w:val="22"/>
        </w:rPr>
        <w:t>c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m</w:t>
      </w:r>
      <w:r w:rsidRPr="001B1F98">
        <w:rPr>
          <w:sz w:val="22"/>
          <w:szCs w:val="22"/>
        </w:rPr>
        <w:t xml:space="preserve">i 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8"/>
          <w:sz w:val="22"/>
          <w:szCs w:val="22"/>
        </w:rPr>
        <w:t>c</w:t>
      </w:r>
      <w:r w:rsidRPr="001B1F98">
        <w:rPr>
          <w:spacing w:val="7"/>
          <w:sz w:val="22"/>
          <w:szCs w:val="22"/>
        </w:rPr>
        <w:t>un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0"/>
          <w:sz w:val="22"/>
          <w:szCs w:val="22"/>
        </w:rPr>
        <w:t>m</w:t>
      </w:r>
      <w:r w:rsidRPr="001B1F98">
        <w:rPr>
          <w:spacing w:val="7"/>
          <w:sz w:val="22"/>
          <w:szCs w:val="22"/>
        </w:rPr>
        <w:t>i</w:t>
      </w:r>
      <w:r w:rsidRPr="001B1F98">
        <w:rPr>
          <w:sz w:val="22"/>
          <w:szCs w:val="22"/>
        </w:rPr>
        <w:t xml:space="preserve">.  </w:t>
      </w:r>
      <w:r w:rsidRPr="001B1F98">
        <w:rPr>
          <w:spacing w:val="9"/>
          <w:sz w:val="22"/>
          <w:szCs w:val="22"/>
        </w:rPr>
        <w:t xml:space="preserve"> </w:t>
      </w:r>
    </w:p>
    <w:p w14:paraId="1E5A5556" w14:textId="77777777" w:rsidR="008F10CD" w:rsidRPr="001B1F98" w:rsidRDefault="008F10CD" w:rsidP="008F10CD">
      <w:pPr>
        <w:spacing w:after="200" w:line="276" w:lineRule="auto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W  </w:t>
      </w:r>
      <w:r w:rsidRPr="001B1F98">
        <w:rPr>
          <w:spacing w:val="11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pr</w:t>
      </w:r>
      <w:r w:rsidRPr="001B1F98">
        <w:rPr>
          <w:spacing w:val="11"/>
          <w:sz w:val="22"/>
          <w:szCs w:val="22"/>
        </w:rPr>
        <w:t>z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p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pacing w:val="7"/>
          <w:sz w:val="22"/>
          <w:szCs w:val="22"/>
        </w:rPr>
        <w:t>k</w:t>
      </w:r>
      <w:r w:rsidRPr="001B1F98">
        <w:rPr>
          <w:sz w:val="22"/>
          <w:szCs w:val="22"/>
        </w:rPr>
        <w:t xml:space="preserve">u  </w:t>
      </w:r>
      <w:r w:rsidRPr="001B1F98">
        <w:rPr>
          <w:spacing w:val="12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a  </w:t>
      </w:r>
      <w:r w:rsidRPr="001B1F98">
        <w:rPr>
          <w:spacing w:val="11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mni</w:t>
      </w:r>
      <w:r w:rsidRPr="001B1F98">
        <w:rPr>
          <w:sz w:val="22"/>
          <w:szCs w:val="22"/>
        </w:rPr>
        <w:t>e</w:t>
      </w:r>
      <w:r w:rsidRPr="001B1F98">
        <w:rPr>
          <w:spacing w:val="10"/>
          <w:sz w:val="22"/>
          <w:szCs w:val="22"/>
        </w:rPr>
        <w:t>j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 xml:space="preserve">ej  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10"/>
          <w:sz w:val="22"/>
          <w:szCs w:val="22"/>
        </w:rPr>
        <w:t>l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0"/>
          <w:sz w:val="22"/>
          <w:szCs w:val="22"/>
        </w:rPr>
        <w:t>ś</w:t>
      </w:r>
      <w:r w:rsidRPr="001B1F98">
        <w:rPr>
          <w:sz w:val="22"/>
          <w:szCs w:val="22"/>
        </w:rPr>
        <w:t xml:space="preserve">ci  </w:t>
      </w:r>
      <w:r w:rsidRPr="001B1F98">
        <w:rPr>
          <w:spacing w:val="10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 xml:space="preserve">ń  </w:t>
      </w:r>
      <w:r w:rsidRPr="001B1F98">
        <w:rPr>
          <w:spacing w:val="9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>w</w:t>
      </w:r>
      <w:r w:rsidRPr="001B1F98">
        <w:rPr>
          <w:spacing w:val="11"/>
          <w:sz w:val="22"/>
          <w:szCs w:val="22"/>
        </w:rPr>
        <w:t>c</w:t>
      </w:r>
      <w:r w:rsidRPr="001B1F98">
        <w:rPr>
          <w:sz w:val="22"/>
          <w:szCs w:val="22"/>
        </w:rPr>
        <w:t xml:space="preserve">y  </w:t>
      </w:r>
      <w:r w:rsidRPr="001B1F98">
        <w:rPr>
          <w:spacing w:val="7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ę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z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e </w:t>
      </w:r>
      <w:r w:rsidRPr="001B1F98">
        <w:rPr>
          <w:spacing w:val="7"/>
          <w:sz w:val="22"/>
          <w:szCs w:val="22"/>
        </w:rPr>
        <w:t>p</w:t>
      </w:r>
      <w:r w:rsidRPr="001B1F98">
        <w:rPr>
          <w:sz w:val="22"/>
          <w:szCs w:val="22"/>
        </w:rPr>
        <w:t>r</w:t>
      </w:r>
      <w:r w:rsidRPr="001B1F98">
        <w:rPr>
          <w:spacing w:val="13"/>
          <w:sz w:val="22"/>
          <w:szCs w:val="22"/>
        </w:rPr>
        <w:t>z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10"/>
          <w:sz w:val="22"/>
          <w:szCs w:val="22"/>
        </w:rPr>
        <w:t>ł</w:t>
      </w:r>
      <w:r w:rsidRPr="001B1F98">
        <w:rPr>
          <w:spacing w:val="9"/>
          <w:sz w:val="22"/>
          <w:szCs w:val="22"/>
        </w:rPr>
        <w:t>u</w:t>
      </w:r>
      <w:r w:rsidRPr="001B1F98">
        <w:rPr>
          <w:spacing w:val="5"/>
          <w:sz w:val="22"/>
          <w:szCs w:val="22"/>
        </w:rPr>
        <w:t>g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w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ł</w:t>
      </w:r>
      <w:r w:rsidRPr="001B1F98">
        <w:rPr>
          <w:sz w:val="22"/>
          <w:szCs w:val="22"/>
        </w:rPr>
        <w:t>o</w:t>
      </w:r>
      <w:r w:rsidRPr="001B1F98">
        <w:rPr>
          <w:spacing w:val="16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g</w:t>
      </w:r>
      <w:r w:rsidRPr="001B1F98">
        <w:rPr>
          <w:spacing w:val="9"/>
          <w:sz w:val="22"/>
          <w:szCs w:val="22"/>
        </w:rPr>
        <w:t>ro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e</w:t>
      </w:r>
      <w:r w:rsidRPr="001B1F98">
        <w:rPr>
          <w:spacing w:val="13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z w:val="22"/>
          <w:szCs w:val="22"/>
        </w:rPr>
        <w:t>f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k</w:t>
      </w:r>
      <w:r w:rsidRPr="001B1F98">
        <w:rPr>
          <w:spacing w:val="12"/>
          <w:sz w:val="22"/>
          <w:szCs w:val="22"/>
        </w:rPr>
        <w:t>t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8"/>
          <w:sz w:val="22"/>
          <w:szCs w:val="22"/>
        </w:rPr>
        <w:t>cz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e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w</w:t>
      </w:r>
      <w:r w:rsidRPr="001B1F98">
        <w:rPr>
          <w:spacing w:val="5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ą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us</w:t>
      </w:r>
      <w:r w:rsidRPr="001B1F98">
        <w:rPr>
          <w:spacing w:val="10"/>
          <w:sz w:val="22"/>
          <w:szCs w:val="22"/>
        </w:rPr>
        <w:t>ł</w:t>
      </w:r>
      <w:r w:rsidRPr="001B1F98">
        <w:rPr>
          <w:spacing w:val="9"/>
          <w:sz w:val="22"/>
          <w:szCs w:val="22"/>
        </w:rPr>
        <w:t>u</w:t>
      </w:r>
      <w:r w:rsidRPr="001B1F98">
        <w:rPr>
          <w:spacing w:val="7"/>
          <w:sz w:val="22"/>
          <w:szCs w:val="22"/>
        </w:rPr>
        <w:t>g</w:t>
      </w:r>
      <w:r w:rsidRPr="001B1F98">
        <w:rPr>
          <w:sz w:val="22"/>
          <w:szCs w:val="22"/>
        </w:rPr>
        <w:t>ę.</w:t>
      </w:r>
    </w:p>
    <w:p w14:paraId="39A2E805" w14:textId="77777777" w:rsidR="00735E46" w:rsidRPr="001B1F98" w:rsidRDefault="00735E46" w:rsidP="00735E46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2"/>
          <w:szCs w:val="22"/>
        </w:rPr>
      </w:pPr>
    </w:p>
    <w:p w14:paraId="39ABE8B3" w14:textId="394CE9B5" w:rsidR="00735E46" w:rsidRPr="001B1F98" w:rsidRDefault="00735E46" w:rsidP="00735E46">
      <w:pPr>
        <w:widowControl w:val="0"/>
        <w:autoSpaceDE w:val="0"/>
        <w:autoSpaceDN w:val="0"/>
        <w:adjustRightInd w:val="0"/>
        <w:ind w:right="78"/>
        <w:jc w:val="both"/>
        <w:rPr>
          <w:b/>
          <w:spacing w:val="15"/>
          <w:sz w:val="22"/>
          <w:szCs w:val="22"/>
        </w:rPr>
      </w:pPr>
      <w:r w:rsidRPr="001B1F98">
        <w:rPr>
          <w:b/>
          <w:spacing w:val="8"/>
          <w:sz w:val="22"/>
          <w:szCs w:val="22"/>
        </w:rPr>
        <w:t>C</w:t>
      </w:r>
      <w:r w:rsidRPr="001B1F98">
        <w:rPr>
          <w:b/>
          <w:spacing w:val="7"/>
          <w:sz w:val="22"/>
          <w:szCs w:val="22"/>
        </w:rPr>
        <w:t>E</w:t>
      </w:r>
      <w:r w:rsidRPr="001B1F98">
        <w:rPr>
          <w:b/>
          <w:spacing w:val="9"/>
          <w:sz w:val="22"/>
          <w:szCs w:val="22"/>
        </w:rPr>
        <w:t>N</w:t>
      </w:r>
      <w:r w:rsidRPr="001B1F98">
        <w:rPr>
          <w:b/>
          <w:sz w:val="22"/>
          <w:szCs w:val="22"/>
        </w:rPr>
        <w:t>A</w:t>
      </w:r>
      <w:r w:rsidRPr="001B1F98">
        <w:rPr>
          <w:b/>
          <w:spacing w:val="13"/>
          <w:sz w:val="22"/>
          <w:szCs w:val="22"/>
        </w:rPr>
        <w:t xml:space="preserve"> </w:t>
      </w:r>
      <w:r w:rsidRPr="001B1F98">
        <w:rPr>
          <w:b/>
          <w:spacing w:val="9"/>
          <w:sz w:val="22"/>
          <w:szCs w:val="22"/>
        </w:rPr>
        <w:t>O</w:t>
      </w:r>
      <w:r w:rsidRPr="001B1F98">
        <w:rPr>
          <w:b/>
          <w:spacing w:val="8"/>
          <w:sz w:val="22"/>
          <w:szCs w:val="22"/>
        </w:rPr>
        <w:t>F</w:t>
      </w:r>
      <w:r w:rsidRPr="001B1F98">
        <w:rPr>
          <w:b/>
          <w:spacing w:val="7"/>
          <w:sz w:val="22"/>
          <w:szCs w:val="22"/>
        </w:rPr>
        <w:t>E</w:t>
      </w:r>
      <w:r w:rsidRPr="001B1F98">
        <w:rPr>
          <w:b/>
          <w:spacing w:val="8"/>
          <w:sz w:val="22"/>
          <w:szCs w:val="22"/>
        </w:rPr>
        <w:t>R</w:t>
      </w:r>
      <w:r w:rsidRPr="001B1F98">
        <w:rPr>
          <w:b/>
          <w:spacing w:val="9"/>
          <w:sz w:val="22"/>
          <w:szCs w:val="22"/>
        </w:rPr>
        <w:t>T</w:t>
      </w:r>
      <w:r w:rsidRPr="001B1F98">
        <w:rPr>
          <w:b/>
          <w:sz w:val="22"/>
          <w:szCs w:val="22"/>
        </w:rPr>
        <w:t>Y</w:t>
      </w:r>
      <w:r w:rsidRPr="001B1F98">
        <w:rPr>
          <w:b/>
          <w:spacing w:val="16"/>
          <w:sz w:val="22"/>
          <w:szCs w:val="22"/>
        </w:rPr>
        <w:t xml:space="preserve"> </w:t>
      </w:r>
      <w:r w:rsidRPr="001B1F98">
        <w:rPr>
          <w:b/>
          <w:spacing w:val="5"/>
          <w:sz w:val="22"/>
          <w:szCs w:val="22"/>
        </w:rPr>
        <w:t>B</w:t>
      </w:r>
      <w:r w:rsidRPr="001B1F98">
        <w:rPr>
          <w:b/>
          <w:spacing w:val="10"/>
          <w:sz w:val="22"/>
          <w:szCs w:val="22"/>
        </w:rPr>
        <w:t>R</w:t>
      </w:r>
      <w:r w:rsidRPr="001B1F98">
        <w:rPr>
          <w:b/>
          <w:spacing w:val="9"/>
          <w:sz w:val="22"/>
          <w:szCs w:val="22"/>
        </w:rPr>
        <w:t>U</w:t>
      </w:r>
      <w:r w:rsidRPr="001B1F98">
        <w:rPr>
          <w:b/>
          <w:spacing w:val="7"/>
          <w:sz w:val="22"/>
          <w:szCs w:val="22"/>
        </w:rPr>
        <w:t>TT</w:t>
      </w:r>
      <w:r w:rsidRPr="001B1F98">
        <w:rPr>
          <w:b/>
          <w:sz w:val="22"/>
          <w:szCs w:val="22"/>
        </w:rPr>
        <w:t>O</w:t>
      </w:r>
      <w:r w:rsidRPr="001B1F98">
        <w:rPr>
          <w:b/>
          <w:spacing w:val="16"/>
          <w:sz w:val="22"/>
          <w:szCs w:val="22"/>
        </w:rPr>
        <w:t xml:space="preserve"> </w:t>
      </w:r>
      <w:r w:rsidR="008F10CD" w:rsidRPr="001B1F98">
        <w:rPr>
          <w:b/>
          <w:spacing w:val="9"/>
          <w:sz w:val="22"/>
          <w:szCs w:val="22"/>
        </w:rPr>
        <w:t xml:space="preserve">W ZAKRESIE PODSTAWOWYM </w:t>
      </w:r>
      <w:r w:rsidRPr="001B1F98">
        <w:rPr>
          <w:b/>
          <w:spacing w:val="9"/>
          <w:sz w:val="22"/>
          <w:szCs w:val="22"/>
        </w:rPr>
        <w:t>=</w:t>
      </w:r>
      <w:r w:rsidRPr="001B1F98">
        <w:rPr>
          <w:b/>
          <w:spacing w:val="15"/>
          <w:sz w:val="22"/>
          <w:szCs w:val="22"/>
        </w:rPr>
        <w:t xml:space="preserve"> ∑</w:t>
      </w:r>
      <w:r w:rsidRPr="001B1F98">
        <w:rPr>
          <w:b/>
          <w:position w:val="-3"/>
          <w:sz w:val="22"/>
          <w:szCs w:val="22"/>
        </w:rPr>
        <w:t>A</w:t>
      </w:r>
      <w:r w:rsidRPr="001B1F98">
        <w:rPr>
          <w:b/>
          <w:spacing w:val="36"/>
          <w:position w:val="-3"/>
          <w:sz w:val="22"/>
          <w:szCs w:val="22"/>
        </w:rPr>
        <w:t xml:space="preserve"> </w:t>
      </w:r>
      <w:r w:rsidRPr="001B1F98">
        <w:rPr>
          <w:b/>
          <w:sz w:val="22"/>
          <w:szCs w:val="22"/>
        </w:rPr>
        <w:t>+</w:t>
      </w:r>
      <w:r w:rsidRPr="001B1F98">
        <w:rPr>
          <w:b/>
          <w:spacing w:val="15"/>
          <w:sz w:val="22"/>
          <w:szCs w:val="22"/>
        </w:rPr>
        <w:t xml:space="preserve"> </w:t>
      </w:r>
      <w:r w:rsidRPr="001B1F98">
        <w:rPr>
          <w:b/>
          <w:spacing w:val="7"/>
          <w:sz w:val="22"/>
          <w:szCs w:val="22"/>
        </w:rPr>
        <w:t>∑</w:t>
      </w:r>
      <w:r w:rsidRPr="001B1F98">
        <w:rPr>
          <w:b/>
          <w:position w:val="-3"/>
          <w:sz w:val="22"/>
          <w:szCs w:val="22"/>
        </w:rPr>
        <w:t>B</w:t>
      </w:r>
      <w:r w:rsidRPr="001B1F98">
        <w:rPr>
          <w:b/>
          <w:spacing w:val="38"/>
          <w:position w:val="-3"/>
          <w:sz w:val="22"/>
          <w:szCs w:val="22"/>
        </w:rPr>
        <w:t xml:space="preserve"> +</w:t>
      </w:r>
      <w:r w:rsidRPr="001B1F98">
        <w:rPr>
          <w:b/>
          <w:spacing w:val="15"/>
          <w:sz w:val="22"/>
          <w:szCs w:val="22"/>
        </w:rPr>
        <w:t>∑C = ....................</w:t>
      </w:r>
    </w:p>
    <w:p w14:paraId="2594A381" w14:textId="77777777" w:rsidR="00735E46" w:rsidRPr="001B1F98" w:rsidRDefault="00735E46" w:rsidP="00735E46">
      <w:pPr>
        <w:widowControl w:val="0"/>
        <w:autoSpaceDE w:val="0"/>
        <w:autoSpaceDN w:val="0"/>
        <w:adjustRightInd w:val="0"/>
        <w:ind w:right="2974"/>
        <w:jc w:val="both"/>
        <w:rPr>
          <w:sz w:val="22"/>
          <w:szCs w:val="22"/>
        </w:rPr>
      </w:pPr>
      <w:r w:rsidRPr="001B1F98">
        <w:rPr>
          <w:spacing w:val="8"/>
          <w:sz w:val="22"/>
          <w:szCs w:val="22"/>
        </w:rPr>
        <w:t>P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8"/>
          <w:sz w:val="22"/>
          <w:szCs w:val="22"/>
        </w:rPr>
        <w:t>ż</w:t>
      </w:r>
      <w:r w:rsidRPr="001B1F98">
        <w:rPr>
          <w:spacing w:val="9"/>
          <w:sz w:val="22"/>
          <w:szCs w:val="22"/>
        </w:rPr>
        <w:t>s</w:t>
      </w:r>
      <w:r w:rsidRPr="001B1F98">
        <w:rPr>
          <w:spacing w:val="11"/>
          <w:sz w:val="22"/>
          <w:szCs w:val="22"/>
        </w:rPr>
        <w:t>z</w:t>
      </w:r>
      <w:r w:rsidRPr="001B1F98">
        <w:rPr>
          <w:sz w:val="22"/>
          <w:szCs w:val="22"/>
        </w:rPr>
        <w:t>ą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6"/>
          <w:sz w:val="22"/>
          <w:szCs w:val="22"/>
        </w:rPr>
        <w:t>c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n</w:t>
      </w:r>
      <w:r w:rsidRPr="001B1F98">
        <w:rPr>
          <w:sz w:val="22"/>
          <w:szCs w:val="22"/>
        </w:rPr>
        <w:t>ę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6"/>
          <w:sz w:val="22"/>
          <w:szCs w:val="22"/>
        </w:rPr>
        <w:t>f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12"/>
          <w:sz w:val="22"/>
          <w:szCs w:val="22"/>
        </w:rPr>
        <w:t>t</w:t>
      </w:r>
      <w:r w:rsidRPr="001B1F98">
        <w:rPr>
          <w:sz w:val="22"/>
          <w:szCs w:val="22"/>
        </w:rPr>
        <w:t>y</w:t>
      </w:r>
      <w:r w:rsidRPr="001B1F98">
        <w:rPr>
          <w:spacing w:val="12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b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ut</w:t>
      </w:r>
      <w:r w:rsidRPr="001B1F98">
        <w:rPr>
          <w:spacing w:val="10"/>
          <w:sz w:val="22"/>
          <w:szCs w:val="22"/>
        </w:rPr>
        <w:t>t</w:t>
      </w:r>
      <w:r w:rsidRPr="001B1F98">
        <w:rPr>
          <w:sz w:val="22"/>
          <w:szCs w:val="22"/>
        </w:rPr>
        <w:t>o</w:t>
      </w:r>
      <w:r w:rsidRPr="001B1F98">
        <w:rPr>
          <w:spacing w:val="14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6"/>
          <w:sz w:val="22"/>
          <w:szCs w:val="22"/>
        </w:rPr>
        <w:t>a</w:t>
      </w:r>
      <w:r w:rsidRPr="001B1F98">
        <w:rPr>
          <w:spacing w:val="10"/>
          <w:sz w:val="22"/>
          <w:szCs w:val="22"/>
        </w:rPr>
        <w:t>l</w:t>
      </w:r>
      <w:r w:rsidRPr="001B1F98">
        <w:rPr>
          <w:spacing w:val="6"/>
          <w:sz w:val="22"/>
          <w:szCs w:val="22"/>
        </w:rPr>
        <w:t>e</w:t>
      </w:r>
      <w:r w:rsidRPr="001B1F98">
        <w:rPr>
          <w:spacing w:val="13"/>
          <w:sz w:val="22"/>
          <w:szCs w:val="22"/>
        </w:rPr>
        <w:t>ż</w:t>
      </w:r>
      <w:r w:rsidRPr="001B1F98">
        <w:rPr>
          <w:sz w:val="22"/>
          <w:szCs w:val="22"/>
        </w:rPr>
        <w:t>y</w:t>
      </w:r>
      <w:r w:rsidRPr="001B1F98">
        <w:rPr>
          <w:spacing w:val="12"/>
          <w:sz w:val="22"/>
          <w:szCs w:val="22"/>
        </w:rPr>
        <w:t xml:space="preserve"> </w:t>
      </w:r>
      <w:r w:rsidRPr="001B1F98">
        <w:rPr>
          <w:spacing w:val="6"/>
          <w:sz w:val="22"/>
          <w:szCs w:val="22"/>
        </w:rPr>
        <w:t>w</w:t>
      </w:r>
      <w:r w:rsidRPr="001B1F98">
        <w:rPr>
          <w:spacing w:val="7"/>
          <w:sz w:val="22"/>
          <w:szCs w:val="22"/>
        </w:rPr>
        <w:t>pi</w:t>
      </w:r>
      <w:r w:rsidRPr="001B1F98">
        <w:rPr>
          <w:spacing w:val="10"/>
          <w:sz w:val="22"/>
          <w:szCs w:val="22"/>
        </w:rPr>
        <w:t>s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>ć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d</w:t>
      </w:r>
      <w:r w:rsidRPr="001B1F98">
        <w:rPr>
          <w:sz w:val="22"/>
          <w:szCs w:val="22"/>
        </w:rPr>
        <w:t>o</w:t>
      </w:r>
      <w:r w:rsidRPr="001B1F98">
        <w:rPr>
          <w:spacing w:val="16"/>
          <w:sz w:val="22"/>
          <w:szCs w:val="22"/>
        </w:rPr>
        <w:t xml:space="preserve"> </w:t>
      </w:r>
      <w:r w:rsidRPr="001B1F98">
        <w:rPr>
          <w:spacing w:val="6"/>
          <w:sz w:val="22"/>
          <w:szCs w:val="22"/>
        </w:rPr>
        <w:t>f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mu</w:t>
      </w:r>
      <w:r w:rsidRPr="001B1F98">
        <w:rPr>
          <w:spacing w:val="10"/>
          <w:sz w:val="22"/>
          <w:szCs w:val="22"/>
        </w:rPr>
        <w:t>l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f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12"/>
          <w:sz w:val="22"/>
          <w:szCs w:val="22"/>
        </w:rPr>
        <w:t>t</w:t>
      </w:r>
      <w:r w:rsidRPr="001B1F98">
        <w:rPr>
          <w:spacing w:val="2"/>
          <w:sz w:val="22"/>
          <w:szCs w:val="22"/>
        </w:rPr>
        <w:t>y</w:t>
      </w:r>
      <w:r w:rsidRPr="001B1F98">
        <w:rPr>
          <w:sz w:val="22"/>
          <w:szCs w:val="22"/>
        </w:rPr>
        <w:t>.</w:t>
      </w:r>
    </w:p>
    <w:p w14:paraId="525156F1" w14:textId="77777777" w:rsidR="00735E46" w:rsidRPr="001B1F98" w:rsidRDefault="00735E46" w:rsidP="00735E4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40B9506" w14:textId="77777777" w:rsidR="008F10CD" w:rsidRPr="001B1F98" w:rsidRDefault="008F10CD" w:rsidP="001D1991">
      <w:pPr>
        <w:widowControl w:val="0"/>
        <w:autoSpaceDE w:val="0"/>
        <w:autoSpaceDN w:val="0"/>
        <w:adjustRightInd w:val="0"/>
        <w:spacing w:before="29"/>
        <w:rPr>
          <w:b/>
          <w:spacing w:val="7"/>
          <w:sz w:val="22"/>
          <w:szCs w:val="22"/>
          <w:u w:val="single"/>
        </w:rPr>
      </w:pPr>
    </w:p>
    <w:p w14:paraId="689FB932" w14:textId="7D9E07FF" w:rsidR="00706399" w:rsidRPr="001B1F98" w:rsidRDefault="00706399" w:rsidP="001D1991">
      <w:pPr>
        <w:widowControl w:val="0"/>
        <w:autoSpaceDE w:val="0"/>
        <w:autoSpaceDN w:val="0"/>
        <w:adjustRightInd w:val="0"/>
        <w:spacing w:before="29"/>
        <w:rPr>
          <w:b/>
          <w:i/>
          <w:iCs/>
          <w:spacing w:val="7"/>
          <w:sz w:val="20"/>
          <w:szCs w:val="20"/>
        </w:rPr>
      </w:pPr>
      <w:r w:rsidRPr="001B1F98">
        <w:rPr>
          <w:b/>
          <w:spacing w:val="7"/>
          <w:sz w:val="22"/>
          <w:szCs w:val="22"/>
          <w:u w:val="single"/>
        </w:rPr>
        <w:lastRenderedPageBreak/>
        <w:t>PRAWO OPCJI</w:t>
      </w:r>
      <w:r w:rsidRPr="001B1F98">
        <w:rPr>
          <w:b/>
          <w:spacing w:val="7"/>
          <w:sz w:val="22"/>
          <w:szCs w:val="22"/>
        </w:rPr>
        <w:t xml:space="preserve"> - </w:t>
      </w:r>
      <w:r w:rsidRPr="001B1F98">
        <w:rPr>
          <w:b/>
          <w:i/>
          <w:iCs/>
          <w:spacing w:val="7"/>
          <w:sz w:val="20"/>
          <w:szCs w:val="20"/>
        </w:rPr>
        <w:t xml:space="preserve">Prawo opcji realizowane będzie przez Zamawiającego fakultatywnie na zasadach określonych w pkt. </w:t>
      </w:r>
      <w:r w:rsidR="00B35856" w:rsidRPr="001B1F98">
        <w:rPr>
          <w:b/>
          <w:i/>
          <w:iCs/>
          <w:spacing w:val="7"/>
          <w:sz w:val="20"/>
          <w:szCs w:val="20"/>
        </w:rPr>
        <w:t>1</w:t>
      </w:r>
      <w:r w:rsidR="00807324">
        <w:rPr>
          <w:b/>
          <w:i/>
          <w:iCs/>
          <w:spacing w:val="7"/>
          <w:sz w:val="20"/>
          <w:szCs w:val="20"/>
        </w:rPr>
        <w:t>2</w:t>
      </w:r>
      <w:r w:rsidR="00B35856" w:rsidRPr="001B1F98">
        <w:rPr>
          <w:b/>
          <w:i/>
          <w:iCs/>
          <w:spacing w:val="7"/>
          <w:sz w:val="20"/>
          <w:szCs w:val="20"/>
        </w:rPr>
        <w:t xml:space="preserve"> </w:t>
      </w:r>
      <w:r w:rsidRPr="001B1F98">
        <w:rPr>
          <w:b/>
          <w:i/>
          <w:iCs/>
          <w:spacing w:val="7"/>
          <w:sz w:val="20"/>
          <w:szCs w:val="20"/>
        </w:rPr>
        <w:t>Rozdziału I</w:t>
      </w:r>
      <w:r w:rsidR="00B35856" w:rsidRPr="001B1F98">
        <w:rPr>
          <w:b/>
          <w:i/>
          <w:iCs/>
          <w:spacing w:val="7"/>
          <w:sz w:val="20"/>
          <w:szCs w:val="20"/>
        </w:rPr>
        <w:t>II</w:t>
      </w:r>
      <w:r w:rsidRPr="001B1F98">
        <w:rPr>
          <w:b/>
          <w:i/>
          <w:iCs/>
          <w:spacing w:val="7"/>
          <w:sz w:val="20"/>
          <w:szCs w:val="20"/>
        </w:rPr>
        <w:t xml:space="preserve"> SWZ – opis przedmiotu zamówienia.</w:t>
      </w:r>
    </w:p>
    <w:p w14:paraId="11BBDE19" w14:textId="2B11E58A" w:rsidR="001D1991" w:rsidRPr="001B1F98" w:rsidRDefault="001D1991" w:rsidP="001D1991">
      <w:pPr>
        <w:widowControl w:val="0"/>
        <w:autoSpaceDE w:val="0"/>
        <w:autoSpaceDN w:val="0"/>
        <w:adjustRightInd w:val="0"/>
        <w:spacing w:before="29"/>
        <w:rPr>
          <w:b/>
          <w:spacing w:val="7"/>
          <w:sz w:val="22"/>
          <w:szCs w:val="22"/>
        </w:rPr>
      </w:pPr>
      <w:r w:rsidRPr="001B1F98">
        <w:rPr>
          <w:b/>
          <w:spacing w:val="7"/>
          <w:sz w:val="22"/>
          <w:szCs w:val="22"/>
        </w:rPr>
        <w:t>Tabela nr 4.</w:t>
      </w:r>
    </w:p>
    <w:p w14:paraId="6F4411D0" w14:textId="77777777" w:rsidR="001D1991" w:rsidRPr="001B1F98" w:rsidRDefault="001D1991" w:rsidP="001D1991">
      <w:pPr>
        <w:spacing w:after="200" w:line="276" w:lineRule="auto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Badania profilaktyczne z zakresu dodatkowej profilaktyki zdrowotnej </w:t>
      </w:r>
    </w:p>
    <w:tbl>
      <w:tblPr>
        <w:tblW w:w="981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113"/>
        <w:gridCol w:w="1276"/>
        <w:gridCol w:w="1842"/>
        <w:gridCol w:w="1985"/>
      </w:tblGrid>
      <w:tr w:rsidR="001B1F98" w:rsidRPr="001B1F98" w14:paraId="712212D7" w14:textId="77777777" w:rsidTr="007311F8">
        <w:trPr>
          <w:trHeight w:hRule="exact" w:val="10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C4343" w14:textId="0A206278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D2DFE" w14:textId="7F406ED3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0A265" w14:textId="77777777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S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aco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ana</w:t>
            </w:r>
          </w:p>
          <w:p w14:paraId="49A22D3C" w14:textId="4432B38A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1"/>
                <w:sz w:val="22"/>
                <w:szCs w:val="22"/>
              </w:rPr>
              <w:t>il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z w:val="22"/>
                <w:szCs w:val="22"/>
              </w:rPr>
              <w:t>ść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b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z w:val="22"/>
                <w:szCs w:val="22"/>
              </w:rPr>
              <w:t>dań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63AB6" w14:textId="77777777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B1F98">
              <w:rPr>
                <w:b/>
                <w:spacing w:val="1"/>
                <w:sz w:val="22"/>
                <w:szCs w:val="22"/>
              </w:rPr>
              <w:t>j</w:t>
            </w:r>
            <w:r w:rsidRPr="001B1F98">
              <w:rPr>
                <w:b/>
                <w:sz w:val="22"/>
                <w:szCs w:val="22"/>
              </w:rPr>
              <w:t>edno</w:t>
            </w:r>
            <w:r w:rsidRPr="001B1F98">
              <w:rPr>
                <w:b/>
                <w:spacing w:val="-2"/>
                <w:sz w:val="22"/>
                <w:szCs w:val="22"/>
              </w:rPr>
              <w:t>s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4E6FF02E" w14:textId="10A75D91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b</w:t>
            </w:r>
            <w:r w:rsidRPr="001B1F98">
              <w:rPr>
                <w:b/>
                <w:spacing w:val="1"/>
                <w:sz w:val="22"/>
                <w:szCs w:val="22"/>
              </w:rPr>
              <w:t>r</w:t>
            </w:r>
            <w:r w:rsidRPr="001B1F98">
              <w:rPr>
                <w:b/>
                <w:sz w:val="22"/>
                <w:szCs w:val="22"/>
              </w:rPr>
              <w:t>u</w:t>
            </w:r>
            <w:r w:rsidRPr="001B1F98">
              <w:rPr>
                <w:b/>
                <w:spacing w:val="-1"/>
                <w:sz w:val="22"/>
                <w:szCs w:val="22"/>
              </w:rPr>
              <w:t>t</w:t>
            </w:r>
            <w:r w:rsidRPr="001B1F98">
              <w:rPr>
                <w:b/>
                <w:spacing w:val="1"/>
                <w:sz w:val="22"/>
                <w:szCs w:val="22"/>
              </w:rPr>
              <w:t>t</w:t>
            </w:r>
            <w:r w:rsidRPr="001B1F98">
              <w:rPr>
                <w:b/>
                <w:spacing w:val="-2"/>
                <w:sz w:val="22"/>
                <w:szCs w:val="22"/>
              </w:rPr>
              <w:t>o</w:t>
            </w:r>
            <w:r w:rsidRPr="001B1F98">
              <w:rPr>
                <w:b/>
                <w:spacing w:val="1"/>
                <w:sz w:val="22"/>
                <w:szCs w:val="22"/>
              </w:rPr>
              <w:t>/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F437A" w14:textId="77777777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pacing w:val="-1"/>
                <w:sz w:val="22"/>
                <w:szCs w:val="22"/>
              </w:rPr>
              <w:t>C</w:t>
            </w:r>
            <w:r w:rsidRPr="001B1F98">
              <w:rPr>
                <w:b/>
                <w:sz w:val="22"/>
                <w:szCs w:val="22"/>
              </w:rPr>
              <w:t>ena</w:t>
            </w:r>
            <w:r w:rsidRPr="001B1F98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c</w:t>
            </w:r>
            <w:r w:rsidRPr="001B1F98">
              <w:rPr>
                <w:b/>
                <w:spacing w:val="-2"/>
                <w:sz w:val="22"/>
                <w:szCs w:val="22"/>
              </w:rPr>
              <w:t>a</w:t>
            </w:r>
            <w:r w:rsidRPr="001B1F98">
              <w:rPr>
                <w:b/>
                <w:spacing w:val="1"/>
                <w:sz w:val="22"/>
                <w:szCs w:val="22"/>
              </w:rPr>
              <w:t>ł</w:t>
            </w:r>
            <w:r w:rsidRPr="001B1F98">
              <w:rPr>
                <w:b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sz w:val="22"/>
                <w:szCs w:val="22"/>
              </w:rPr>
              <w:t>o</w:t>
            </w:r>
            <w:r w:rsidRPr="001B1F98">
              <w:rPr>
                <w:b/>
                <w:spacing w:val="-1"/>
                <w:sz w:val="22"/>
                <w:szCs w:val="22"/>
              </w:rPr>
              <w:t>w</w:t>
            </w:r>
            <w:r w:rsidRPr="001B1F98">
              <w:rPr>
                <w:b/>
                <w:spacing w:val="1"/>
                <w:sz w:val="22"/>
                <w:szCs w:val="22"/>
              </w:rPr>
              <w:t>it</w:t>
            </w:r>
            <w:r w:rsidRPr="001B1F98">
              <w:rPr>
                <w:b/>
                <w:sz w:val="22"/>
                <w:szCs w:val="22"/>
              </w:rPr>
              <w:t xml:space="preserve">a </w:t>
            </w:r>
            <w:r w:rsidRPr="001B1F98">
              <w:rPr>
                <w:b/>
                <w:spacing w:val="-2"/>
                <w:sz w:val="22"/>
                <w:szCs w:val="22"/>
              </w:rPr>
              <w:t>z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5F2C5D49" w14:textId="77777777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</w:t>
            </w:r>
            <w:r w:rsidRPr="001B1F98">
              <w:rPr>
                <w:b/>
                <w:spacing w:val="-2"/>
                <w:sz w:val="22"/>
                <w:szCs w:val="22"/>
              </w:rPr>
              <w:t>n</w:t>
            </w:r>
            <w:r w:rsidRPr="001B1F98">
              <w:rPr>
                <w:b/>
                <w:spacing w:val="1"/>
                <w:sz w:val="22"/>
                <w:szCs w:val="22"/>
              </w:rPr>
              <w:t>i</w:t>
            </w:r>
            <w:r w:rsidRPr="001B1F98">
              <w:rPr>
                <w:b/>
                <w:sz w:val="22"/>
                <w:szCs w:val="22"/>
              </w:rPr>
              <w:t>a</w:t>
            </w:r>
          </w:p>
          <w:p w14:paraId="2CB32F15" w14:textId="44039BAD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i/>
                <w:iCs/>
                <w:spacing w:val="-2"/>
                <w:sz w:val="22"/>
                <w:szCs w:val="22"/>
              </w:rPr>
              <w:t>k</w:t>
            </w:r>
            <w:r w:rsidRPr="001B1F98">
              <w:rPr>
                <w:b/>
                <w:i/>
                <w:iCs/>
                <w:sz w:val="22"/>
                <w:szCs w:val="22"/>
              </w:rPr>
              <w:t>o</w:t>
            </w:r>
            <w:r w:rsidRPr="001B1F98">
              <w:rPr>
                <w:b/>
                <w:i/>
                <w:iCs/>
                <w:spacing w:val="1"/>
                <w:sz w:val="22"/>
                <w:szCs w:val="22"/>
              </w:rPr>
              <w:t>l</w:t>
            </w:r>
            <w:r w:rsidRPr="001B1F98">
              <w:rPr>
                <w:b/>
                <w:i/>
                <w:iCs/>
                <w:sz w:val="22"/>
                <w:szCs w:val="22"/>
              </w:rPr>
              <w:t>u</w:t>
            </w:r>
            <w:r w:rsidRPr="001B1F98">
              <w:rPr>
                <w:b/>
                <w:i/>
                <w:iCs/>
                <w:spacing w:val="-4"/>
                <w:sz w:val="22"/>
                <w:szCs w:val="22"/>
              </w:rPr>
              <w:t>m</w:t>
            </w:r>
            <w:r w:rsidRPr="001B1F98">
              <w:rPr>
                <w:b/>
                <w:i/>
                <w:iCs/>
                <w:sz w:val="22"/>
                <w:szCs w:val="22"/>
              </w:rPr>
              <w:t>na (3)×(4)</w:t>
            </w:r>
          </w:p>
        </w:tc>
      </w:tr>
      <w:tr w:rsidR="001B1F98" w:rsidRPr="001B1F98" w14:paraId="0D88EE1C" w14:textId="77777777" w:rsidTr="007311F8">
        <w:trPr>
          <w:trHeight w:hRule="exact" w:val="2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B69E" w14:textId="6E9A15F8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(1)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6A0" w14:textId="30C702D8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0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8D5" w14:textId="62F8E743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6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968" w14:textId="2E848C37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CD6" w14:textId="63F37E69" w:rsidR="00587802" w:rsidRPr="001B1F98" w:rsidRDefault="00587802" w:rsidP="0058780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135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(5)</w:t>
            </w:r>
          </w:p>
        </w:tc>
      </w:tr>
      <w:tr w:rsidR="001B1F98" w:rsidRPr="001B1F98" w14:paraId="33F3F785" w14:textId="77777777" w:rsidTr="007311F8">
        <w:trPr>
          <w:trHeight w:hRule="exact" w:val="10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5CC5" w14:textId="25ECF2F6" w:rsidR="001D1991" w:rsidRPr="001B1F98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4493" w14:textId="77777777" w:rsidR="001D1991" w:rsidRPr="001B1F98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PROFILAKTYKA CHORÓB TARCZYCY</w:t>
            </w:r>
          </w:p>
          <w:p w14:paraId="207B0A4E" w14:textId="235DE951" w:rsidR="001D1991" w:rsidRPr="001B1F98" w:rsidRDefault="001D1991" w:rsidP="00352F8F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Badania laboratoryjne TSH, FT3,FT4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1D0B" w14:textId="77777777" w:rsidR="001D1991" w:rsidRPr="001B1F98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E624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E74B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63047CA8" w14:textId="77777777" w:rsidTr="007311F8">
        <w:trPr>
          <w:trHeight w:hRule="exact" w:val="10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9E6" w14:textId="1C3C96E4" w:rsidR="001D1991" w:rsidRPr="001B1F98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970" w14:textId="77777777" w:rsidR="001D1991" w:rsidRPr="001B1F98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PROFILAKTYKA CHORÓB TARCZYCY</w:t>
            </w:r>
          </w:p>
          <w:p w14:paraId="6E8A3DA1" w14:textId="77777777" w:rsidR="001D1991" w:rsidRPr="001B1F98" w:rsidRDefault="001D1991" w:rsidP="00352F8F">
            <w:pPr>
              <w:numPr>
                <w:ilvl w:val="0"/>
                <w:numId w:val="43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USG tarczycy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3190" w14:textId="77777777" w:rsidR="001D1991" w:rsidRPr="001B1F98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6B1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4ED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1F793FD9" w14:textId="77777777" w:rsidTr="007311F8">
        <w:trPr>
          <w:trHeight w:hRule="exact" w:val="1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A97" w14:textId="4414A376" w:rsidR="001D1991" w:rsidRPr="001B1F98" w:rsidRDefault="00587802" w:rsidP="007311F8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95D" w14:textId="77777777" w:rsidR="001D1991" w:rsidRPr="001B1F98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PROFILAKTYKA NOWOTWORÓW PIERSI</w:t>
            </w:r>
          </w:p>
          <w:p w14:paraId="376E9BB4" w14:textId="77777777" w:rsidR="001D1991" w:rsidRPr="001B1F98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Badanie USG piersi</w:t>
            </w:r>
          </w:p>
          <w:p w14:paraId="295816D8" w14:textId="77777777" w:rsidR="001D1991" w:rsidRPr="001B1F98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Opis badania przez lekarza specjalistę</w:t>
            </w:r>
          </w:p>
          <w:p w14:paraId="337116C4" w14:textId="77777777" w:rsidR="001D1991" w:rsidRPr="001B1F98" w:rsidRDefault="001D1991" w:rsidP="0057759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CD2" w14:textId="77777777" w:rsidR="001D1991" w:rsidRPr="001B1F98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FF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DC7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07FCF12C" w14:textId="77777777" w:rsidTr="007311F8">
        <w:trPr>
          <w:trHeight w:hRule="exact" w:val="1262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3889" w14:textId="48F20BD5" w:rsidR="001D1991" w:rsidRPr="001B1F98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84EE" w14:textId="77777777" w:rsidR="001D1991" w:rsidRPr="001B1F98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PROFILAKTYKA NOWOTWORÓW NARZĄDÓW RODNYCH</w:t>
            </w:r>
          </w:p>
          <w:p w14:paraId="5FB4A242" w14:textId="77777777" w:rsidR="001D1991" w:rsidRPr="001B1F98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 xml:space="preserve">Badanie USG </w:t>
            </w:r>
          </w:p>
          <w:p w14:paraId="2FC1AB4C" w14:textId="77777777" w:rsidR="001D1991" w:rsidRPr="001B1F98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Opis badania przez lekarza specjalistę</w:t>
            </w:r>
          </w:p>
          <w:p w14:paraId="33D55CF9" w14:textId="77777777" w:rsidR="001D1991" w:rsidRPr="001B1F98" w:rsidRDefault="001D1991" w:rsidP="0057759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988C" w14:textId="77777777" w:rsidR="001D1991" w:rsidRPr="001B1F98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F67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344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216B8232" w14:textId="77777777" w:rsidTr="007311F8">
        <w:trPr>
          <w:trHeight w:hRule="exact" w:val="113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D3D1" w14:textId="4F3BAD6F" w:rsidR="001D1991" w:rsidRPr="001B1F98" w:rsidRDefault="00587802" w:rsidP="007311F8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C08F" w14:textId="77777777" w:rsidR="001D1991" w:rsidRPr="001B1F98" w:rsidRDefault="001D1991" w:rsidP="0058780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PROFILAKTYKA RAKA SZYJKI MACICY</w:t>
            </w:r>
          </w:p>
          <w:p w14:paraId="23E5FA4E" w14:textId="77777777" w:rsidR="001D1991" w:rsidRPr="001B1F98" w:rsidRDefault="001D1991" w:rsidP="00352F8F">
            <w:pPr>
              <w:widowControl w:val="0"/>
              <w:numPr>
                <w:ilvl w:val="0"/>
                <w:numId w:val="44"/>
              </w:numPr>
              <w:tabs>
                <w:tab w:val="left" w:pos="425"/>
                <w:tab w:val="left" w:pos="721"/>
              </w:tabs>
              <w:autoSpaceDE w:val="0"/>
              <w:autoSpaceDN w:val="0"/>
              <w:adjustRightInd w:val="0"/>
              <w:spacing w:after="200" w:line="267" w:lineRule="exact"/>
              <w:contextualSpacing/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Cytologia cienkowarstwowa LBC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3955" w14:textId="77777777" w:rsidR="001D1991" w:rsidRPr="001B1F98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829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E0C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3366311C" w14:textId="77777777" w:rsidTr="007311F8">
        <w:trPr>
          <w:trHeight w:hRule="exact" w:val="98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77DB" w14:textId="2E320D82" w:rsidR="001D1991" w:rsidRPr="001B1F98" w:rsidRDefault="00587802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F2C" w14:textId="77777777" w:rsidR="001D1991" w:rsidRPr="001B1F98" w:rsidRDefault="001D1991" w:rsidP="0058780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PROFILAKTYKA NOWOTWORÓW GRUCZOŁU KROKOWEGO</w:t>
            </w:r>
          </w:p>
          <w:p w14:paraId="6536A595" w14:textId="5DAB0262" w:rsidR="001D1991" w:rsidRPr="001B1F98" w:rsidRDefault="001D1991" w:rsidP="00352F8F">
            <w:pPr>
              <w:numPr>
                <w:ilvl w:val="0"/>
                <w:numId w:val="44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Badania laboratoryjne PSA całkowity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551F" w14:textId="04874638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32FF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24F9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7CEEE161" w14:textId="77777777" w:rsidTr="007311F8">
        <w:trPr>
          <w:trHeight w:hRule="exact" w:val="1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E36F" w14:textId="442261F8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5338" w14:textId="77777777" w:rsidR="007311F8" w:rsidRPr="001B1F98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PROFILAKTYKA NOWOTWORÓW GRUCZOŁU KROKOWEGO</w:t>
            </w:r>
          </w:p>
          <w:p w14:paraId="4F34AFE3" w14:textId="77777777" w:rsidR="007311F8" w:rsidRPr="001B1F98" w:rsidRDefault="007311F8" w:rsidP="00352F8F">
            <w:pPr>
              <w:widowControl w:val="0"/>
              <w:numPr>
                <w:ilvl w:val="0"/>
                <w:numId w:val="44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USG gruczołu krokowego przez powłoki brzuszne</w:t>
            </w:r>
          </w:p>
          <w:p w14:paraId="33C8DB7D" w14:textId="77777777" w:rsidR="007311F8" w:rsidRPr="001B1F98" w:rsidRDefault="007311F8" w:rsidP="0058780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0CCC" w14:textId="7C12C71D" w:rsidR="007311F8" w:rsidRPr="001B1F98" w:rsidRDefault="007311F8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566" w14:textId="77777777" w:rsidR="007311F8" w:rsidRPr="001B1F98" w:rsidRDefault="007311F8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B59" w14:textId="77777777" w:rsidR="007311F8" w:rsidRPr="001B1F98" w:rsidRDefault="007311F8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22440C45" w14:textId="77777777" w:rsidTr="007311F8">
        <w:trPr>
          <w:trHeight w:hRule="exact" w:val="55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D20A" w14:textId="2A91ABC2" w:rsidR="001D1991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F79" w14:textId="77777777" w:rsidR="001D1991" w:rsidRPr="001B1F98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BADANIE KAŁU NA KREW UTAJONĄ</w:t>
            </w:r>
          </w:p>
          <w:p w14:paraId="5463DBB8" w14:textId="77777777" w:rsidR="001D1991" w:rsidRPr="001B1F98" w:rsidRDefault="001D1991" w:rsidP="00577590">
            <w:pPr>
              <w:contextualSpacing/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12B0" w14:textId="77777777" w:rsidR="001D1991" w:rsidRPr="001B1F98" w:rsidRDefault="001D1991" w:rsidP="00587802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B28B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58B5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438649EE" w14:textId="77777777" w:rsidTr="007311F8">
        <w:trPr>
          <w:trHeight w:hRule="exact" w:val="15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77ED" w14:textId="3A372AEF" w:rsidR="001D1991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5A5" w14:textId="77777777" w:rsidR="001D1991" w:rsidRPr="001B1F98" w:rsidRDefault="001D1991" w:rsidP="00587802">
            <w:pPr>
              <w:spacing w:before="120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 xml:space="preserve">PROFILAKTYKA I DIAGNOZA CHORÓB METABOLICZNYCH </w:t>
            </w:r>
          </w:p>
          <w:p w14:paraId="3C4103E0" w14:textId="7FCF2306" w:rsidR="001D1991" w:rsidRPr="001B1F98" w:rsidRDefault="001D1991" w:rsidP="00352F8F">
            <w:pPr>
              <w:numPr>
                <w:ilvl w:val="0"/>
                <w:numId w:val="45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B1F98">
              <w:rPr>
                <w:rFonts w:eastAsia="Calibri"/>
                <w:sz w:val="22"/>
                <w:szCs w:val="22"/>
                <w:lang w:eastAsia="en-US"/>
              </w:rPr>
              <w:t>Lipidogram</w:t>
            </w:r>
            <w:proofErr w:type="spellEnd"/>
            <w:r w:rsidRPr="001B1F9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B1F98">
              <w:rPr>
                <w:rFonts w:eastAsia="Calibri"/>
                <w:sz w:val="22"/>
                <w:szCs w:val="22"/>
                <w:lang w:eastAsia="en-US"/>
              </w:rPr>
              <w:t>Cholesterol+frak</w:t>
            </w:r>
            <w:proofErr w:type="spellEnd"/>
            <w:r w:rsidRPr="001B1F9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D33" w14:textId="35F4C0DA" w:rsidR="001D1991" w:rsidRPr="001B1F98" w:rsidRDefault="001D1991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89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20C0" w14:textId="77777777" w:rsidR="001D1991" w:rsidRPr="001B1F98" w:rsidRDefault="001D1991" w:rsidP="00577590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16344B95" w14:textId="77777777" w:rsidTr="007311F8">
        <w:trPr>
          <w:trHeight w:hRule="exact" w:val="128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1987" w14:textId="388E10F9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4039" w14:textId="77777777" w:rsidR="007311F8" w:rsidRPr="001B1F98" w:rsidRDefault="007311F8" w:rsidP="007311F8">
            <w:pPr>
              <w:spacing w:before="120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 xml:space="preserve">PROFILAKTYKA I DIAGNOZA CHORÓB METABOLICZNYCH </w:t>
            </w:r>
          </w:p>
          <w:p w14:paraId="4E9B0158" w14:textId="5927B276" w:rsidR="007311F8" w:rsidRPr="001B1F98" w:rsidRDefault="007311F8" w:rsidP="00352F8F">
            <w:pPr>
              <w:numPr>
                <w:ilvl w:val="0"/>
                <w:numId w:val="45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Poziom cukru w surowicy krwi-badanie jednokrotne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6C54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pacing w:val="7"/>
                <w:sz w:val="22"/>
                <w:szCs w:val="22"/>
              </w:rPr>
            </w:pPr>
          </w:p>
          <w:p w14:paraId="2B8F7ABE" w14:textId="7347D9DA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8279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1F51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5165AF9E" w14:textId="77777777" w:rsidTr="007311F8">
        <w:trPr>
          <w:trHeight w:hRule="exact" w:val="157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03AF" w14:textId="563F6C3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1B1F98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0A58" w14:textId="77777777" w:rsidR="007311F8" w:rsidRPr="001B1F98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120" w:line="267" w:lineRule="exact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 xml:space="preserve">SZCZEPIENIA PROFILAKTYCZNE- GRYPA </w:t>
            </w:r>
          </w:p>
          <w:p w14:paraId="4E12AD88" w14:textId="77777777" w:rsidR="007311F8" w:rsidRPr="001B1F98" w:rsidRDefault="007311F8" w:rsidP="00352F8F">
            <w:pPr>
              <w:numPr>
                <w:ilvl w:val="0"/>
                <w:numId w:val="46"/>
              </w:numPr>
              <w:ind w:left="714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Kwalifikacja do szczepienia</w:t>
            </w:r>
          </w:p>
          <w:p w14:paraId="3D9812E6" w14:textId="77777777" w:rsidR="007311F8" w:rsidRPr="001B1F98" w:rsidRDefault="007311F8" w:rsidP="00352F8F">
            <w:pPr>
              <w:widowControl w:val="0"/>
              <w:numPr>
                <w:ilvl w:val="0"/>
                <w:numId w:val="46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 xml:space="preserve">Szczepienie przeciwgrypowe </w:t>
            </w:r>
          </w:p>
          <w:p w14:paraId="0E19C8E4" w14:textId="77777777" w:rsidR="007311F8" w:rsidRPr="001B1F98" w:rsidRDefault="007311F8" w:rsidP="00352F8F">
            <w:pPr>
              <w:widowControl w:val="0"/>
              <w:numPr>
                <w:ilvl w:val="0"/>
                <w:numId w:val="46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714" w:hanging="35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1F98">
              <w:rPr>
                <w:rFonts w:eastAsia="Calibri"/>
                <w:sz w:val="22"/>
                <w:szCs w:val="22"/>
                <w:lang w:eastAsia="en-US"/>
              </w:rPr>
              <w:t>Preparat – szczepionka TETRA</w:t>
            </w:r>
          </w:p>
          <w:p w14:paraId="0E3C834F" w14:textId="77777777" w:rsidR="007311F8" w:rsidRPr="001B1F98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352E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  <w:r w:rsidRPr="001B1F98">
              <w:rPr>
                <w:spacing w:val="7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0A7E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4303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1B1F98" w:rsidRPr="001B1F98" w14:paraId="073C8296" w14:textId="77777777" w:rsidTr="00EB2408">
        <w:trPr>
          <w:trHeight w:hRule="exact" w:val="11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1EF5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7FAF" w14:textId="77777777" w:rsidR="007311F8" w:rsidRPr="001B1F98" w:rsidRDefault="007311F8" w:rsidP="007311F8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line="267" w:lineRule="exac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3EE2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pacing w:val="7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2391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45BF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  <w:tr w:rsidR="007311F8" w:rsidRPr="001B1F98" w14:paraId="1488AE6A" w14:textId="77777777" w:rsidTr="00587802">
        <w:trPr>
          <w:trHeight w:hRule="exact" w:val="431"/>
        </w:trPr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1EF" w14:textId="0089FEB6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 xml:space="preserve">225 badań                                                                  RAZEM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B592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B1F98">
              <w:rPr>
                <w:b/>
                <w:bCs/>
                <w:spacing w:val="1"/>
                <w:sz w:val="22"/>
                <w:szCs w:val="22"/>
              </w:rPr>
              <w:t xml:space="preserve">  ∑</w:t>
            </w:r>
            <w:r w:rsidRPr="001B1F98">
              <w:rPr>
                <w:b/>
                <w:bCs/>
                <w:position w:val="-3"/>
                <w:sz w:val="22"/>
                <w:szCs w:val="22"/>
              </w:rPr>
              <w:t>D</w:t>
            </w:r>
            <w:r w:rsidRPr="001B1F98">
              <w:rPr>
                <w:b/>
                <w:bCs/>
                <w:sz w:val="22"/>
                <w:szCs w:val="22"/>
              </w:rPr>
              <w:t xml:space="preserve">=  </w:t>
            </w:r>
          </w:p>
          <w:p w14:paraId="1BBF4A0E" w14:textId="77777777" w:rsidR="007311F8" w:rsidRPr="001B1F98" w:rsidRDefault="007311F8" w:rsidP="007311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62740D41" w14:textId="77777777" w:rsidR="00EB2408" w:rsidRPr="001B1F98" w:rsidRDefault="00EB2408" w:rsidP="001D1991">
      <w:pPr>
        <w:spacing w:after="200" w:line="276" w:lineRule="auto"/>
        <w:jc w:val="both"/>
        <w:rPr>
          <w:sz w:val="22"/>
          <w:szCs w:val="22"/>
        </w:rPr>
      </w:pPr>
    </w:p>
    <w:p w14:paraId="5A97DC3E" w14:textId="6D1AABB4" w:rsidR="001D1991" w:rsidRPr="001B1F98" w:rsidRDefault="001D1991" w:rsidP="001D1991">
      <w:pPr>
        <w:spacing w:after="200" w:line="276" w:lineRule="auto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Ka</w:t>
      </w:r>
      <w:r w:rsidRPr="001B1F98">
        <w:rPr>
          <w:spacing w:val="8"/>
          <w:sz w:val="22"/>
          <w:szCs w:val="22"/>
        </w:rPr>
        <w:t>ż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 xml:space="preserve">a </w:t>
      </w:r>
      <w:r w:rsidRPr="001B1F98">
        <w:rPr>
          <w:spacing w:val="8"/>
          <w:sz w:val="22"/>
          <w:szCs w:val="22"/>
        </w:rPr>
        <w:t>c</w:t>
      </w:r>
      <w:r w:rsidRPr="001B1F98">
        <w:rPr>
          <w:sz w:val="22"/>
          <w:szCs w:val="22"/>
        </w:rPr>
        <w:t>e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 xml:space="preserve">a </w:t>
      </w:r>
      <w:r w:rsidRPr="001B1F98">
        <w:rPr>
          <w:spacing w:val="10"/>
          <w:sz w:val="22"/>
          <w:szCs w:val="22"/>
        </w:rPr>
        <w:t>j</w:t>
      </w:r>
      <w:r w:rsidRPr="001B1F98">
        <w:rPr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7"/>
          <w:sz w:val="22"/>
          <w:szCs w:val="22"/>
        </w:rPr>
        <w:t>ost</w:t>
      </w:r>
      <w:r w:rsidRPr="001B1F98">
        <w:rPr>
          <w:spacing w:val="9"/>
          <w:sz w:val="22"/>
          <w:szCs w:val="22"/>
        </w:rPr>
        <w:t>ko</w:t>
      </w:r>
      <w:r w:rsidRPr="001B1F98">
        <w:rPr>
          <w:sz w:val="22"/>
          <w:szCs w:val="22"/>
        </w:rPr>
        <w:t xml:space="preserve">wa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a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ut</w:t>
      </w:r>
      <w:r w:rsidRPr="001B1F98">
        <w:rPr>
          <w:spacing w:val="10"/>
          <w:sz w:val="22"/>
          <w:szCs w:val="22"/>
        </w:rPr>
        <w:t>t</w:t>
      </w:r>
      <w:r w:rsidRPr="001B1F98">
        <w:rPr>
          <w:sz w:val="22"/>
          <w:szCs w:val="22"/>
        </w:rPr>
        <w:t>o</w:t>
      </w:r>
      <w:r w:rsidRPr="001B1F98">
        <w:rPr>
          <w:spacing w:val="1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2"/>
          <w:sz w:val="22"/>
          <w:szCs w:val="22"/>
        </w:rPr>
        <w:t>k</w:t>
      </w:r>
      <w:r w:rsidRPr="001B1F98">
        <w:rPr>
          <w:sz w:val="22"/>
          <w:szCs w:val="22"/>
        </w:rPr>
        <w:t>a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 xml:space="preserve">a w </w:t>
      </w:r>
      <w:r w:rsidRPr="001B1F98">
        <w:rPr>
          <w:spacing w:val="10"/>
          <w:sz w:val="22"/>
          <w:szCs w:val="22"/>
        </w:rPr>
        <w:t>t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e</w:t>
      </w:r>
      <w:r w:rsidR="008F10CD" w:rsidRPr="001B1F98">
        <w:rPr>
          <w:sz w:val="22"/>
          <w:szCs w:val="22"/>
        </w:rPr>
        <w:t>li</w:t>
      </w:r>
      <w:r w:rsidRPr="001B1F98">
        <w:rPr>
          <w:spacing w:val="1"/>
          <w:sz w:val="22"/>
          <w:szCs w:val="22"/>
        </w:rPr>
        <w:t xml:space="preserve"> </w:t>
      </w:r>
      <w:r w:rsidRPr="001B1F98">
        <w:rPr>
          <w:sz w:val="22"/>
          <w:szCs w:val="22"/>
        </w:rPr>
        <w:t>nr 4</w:t>
      </w:r>
      <w:r w:rsidRPr="001B1F98">
        <w:rPr>
          <w:spacing w:val="1"/>
          <w:sz w:val="22"/>
          <w:szCs w:val="22"/>
        </w:rPr>
        <w:t xml:space="preserve"> 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aw</w:t>
      </w:r>
      <w:r w:rsidRPr="001B1F98">
        <w:rPr>
          <w:spacing w:val="10"/>
          <w:sz w:val="22"/>
          <w:szCs w:val="22"/>
        </w:rPr>
        <w:t>i</w:t>
      </w:r>
      <w:r w:rsidRPr="001B1F98">
        <w:rPr>
          <w:spacing w:val="8"/>
          <w:sz w:val="22"/>
          <w:szCs w:val="22"/>
        </w:rPr>
        <w:t>e</w:t>
      </w:r>
      <w:r w:rsidRPr="001B1F98">
        <w:rPr>
          <w:sz w:val="22"/>
          <w:szCs w:val="22"/>
        </w:rPr>
        <w:t>ra w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13"/>
          <w:sz w:val="22"/>
          <w:szCs w:val="22"/>
        </w:rPr>
        <w:t>z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0"/>
          <w:sz w:val="22"/>
          <w:szCs w:val="22"/>
        </w:rPr>
        <w:t>s</w:t>
      </w:r>
      <w:r w:rsidRPr="001B1F98">
        <w:rPr>
          <w:spacing w:val="7"/>
          <w:sz w:val="22"/>
          <w:szCs w:val="22"/>
        </w:rPr>
        <w:t>tk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e </w:t>
      </w:r>
      <w:r w:rsidRPr="001B1F98">
        <w:rPr>
          <w:spacing w:val="7"/>
          <w:sz w:val="22"/>
          <w:szCs w:val="22"/>
        </w:rPr>
        <w:t>kos</w:t>
      </w:r>
      <w:r w:rsidRPr="001B1F98">
        <w:rPr>
          <w:spacing w:val="8"/>
          <w:sz w:val="22"/>
          <w:szCs w:val="22"/>
        </w:rPr>
        <w:t>z</w:t>
      </w:r>
      <w:r w:rsidRPr="001B1F98">
        <w:rPr>
          <w:spacing w:val="12"/>
          <w:sz w:val="22"/>
          <w:szCs w:val="22"/>
        </w:rPr>
        <w:t>t</w:t>
      </w:r>
      <w:r w:rsidRPr="001B1F98">
        <w:rPr>
          <w:sz w:val="22"/>
          <w:szCs w:val="22"/>
        </w:rPr>
        <w:t xml:space="preserve">y i 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7"/>
          <w:sz w:val="22"/>
          <w:szCs w:val="22"/>
        </w:rPr>
        <w:t>pł</w:t>
      </w:r>
      <w:r w:rsidRPr="001B1F98">
        <w:rPr>
          <w:sz w:val="22"/>
          <w:szCs w:val="22"/>
        </w:rPr>
        <w:t xml:space="preserve">aty </w:t>
      </w:r>
      <w:r w:rsidRPr="001B1F98">
        <w:rPr>
          <w:spacing w:val="8"/>
          <w:sz w:val="22"/>
          <w:szCs w:val="22"/>
        </w:rPr>
        <w:t>z</w:t>
      </w:r>
      <w:r w:rsidRPr="001B1F98">
        <w:rPr>
          <w:spacing w:val="9"/>
          <w:sz w:val="22"/>
          <w:szCs w:val="22"/>
        </w:rPr>
        <w:t>w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8"/>
          <w:sz w:val="22"/>
          <w:szCs w:val="22"/>
        </w:rPr>
        <w:t>ąz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z w:val="22"/>
          <w:szCs w:val="22"/>
        </w:rPr>
        <w:t>e z ca</w:t>
      </w:r>
      <w:r w:rsidRPr="001B1F98">
        <w:rPr>
          <w:spacing w:val="10"/>
          <w:sz w:val="22"/>
          <w:szCs w:val="22"/>
        </w:rPr>
        <w:t>ł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0"/>
          <w:sz w:val="22"/>
          <w:szCs w:val="22"/>
        </w:rPr>
        <w:t>ś</w:t>
      </w:r>
      <w:r w:rsidRPr="001B1F98">
        <w:rPr>
          <w:sz w:val="22"/>
          <w:szCs w:val="22"/>
        </w:rPr>
        <w:t>c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z w:val="22"/>
          <w:szCs w:val="22"/>
        </w:rPr>
        <w:t xml:space="preserve">m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em </w:t>
      </w:r>
      <w:r w:rsidRPr="001B1F98">
        <w:rPr>
          <w:spacing w:val="10"/>
          <w:sz w:val="22"/>
          <w:szCs w:val="22"/>
        </w:rPr>
        <w:t>j</w:t>
      </w:r>
      <w:r w:rsidRPr="001B1F98">
        <w:rPr>
          <w:sz w:val="22"/>
          <w:szCs w:val="22"/>
        </w:rPr>
        <w:t>e</w:t>
      </w:r>
      <w:r w:rsidRPr="001B1F98">
        <w:rPr>
          <w:spacing w:val="9"/>
          <w:sz w:val="22"/>
          <w:szCs w:val="22"/>
        </w:rPr>
        <w:t>d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g</w:t>
      </w:r>
      <w:r w:rsidRPr="001B1F98">
        <w:rPr>
          <w:sz w:val="22"/>
          <w:szCs w:val="22"/>
        </w:rPr>
        <w:t>o</w:t>
      </w:r>
      <w:r w:rsidRPr="001B1F98">
        <w:rPr>
          <w:spacing w:val="43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b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8"/>
          <w:sz w:val="22"/>
          <w:szCs w:val="22"/>
        </w:rPr>
        <w:t>a</w:t>
      </w:r>
      <w:r w:rsidR="008F10CD" w:rsidRPr="001B1F98">
        <w:rPr>
          <w:sz w:val="22"/>
          <w:szCs w:val="22"/>
        </w:rPr>
        <w:t>.</w:t>
      </w:r>
    </w:p>
    <w:p w14:paraId="0EE91829" w14:textId="1BFB4B5C" w:rsidR="001D1991" w:rsidRPr="001B1F98" w:rsidRDefault="001D1991" w:rsidP="001D1991">
      <w:pPr>
        <w:spacing w:after="200" w:line="276" w:lineRule="auto"/>
        <w:jc w:val="both"/>
        <w:rPr>
          <w:spacing w:val="9"/>
          <w:sz w:val="22"/>
          <w:szCs w:val="22"/>
        </w:rPr>
      </w:pPr>
      <w:r w:rsidRPr="001B1F98">
        <w:rPr>
          <w:spacing w:val="7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10"/>
          <w:sz w:val="22"/>
          <w:szCs w:val="22"/>
        </w:rPr>
        <w:t>m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>w</w:t>
      </w:r>
      <w:r w:rsidRPr="001B1F98">
        <w:rPr>
          <w:spacing w:val="7"/>
          <w:sz w:val="22"/>
          <w:szCs w:val="22"/>
        </w:rPr>
        <w:t>i</w:t>
      </w:r>
      <w:r w:rsidRPr="001B1F98">
        <w:rPr>
          <w:sz w:val="22"/>
          <w:szCs w:val="22"/>
        </w:rPr>
        <w:t>a</w:t>
      </w:r>
      <w:r w:rsidRPr="001B1F98">
        <w:rPr>
          <w:spacing w:val="10"/>
          <w:sz w:val="22"/>
          <w:szCs w:val="22"/>
        </w:rPr>
        <w:t>j</w:t>
      </w:r>
      <w:r w:rsidRPr="001B1F98">
        <w:rPr>
          <w:spacing w:val="8"/>
          <w:sz w:val="22"/>
          <w:szCs w:val="22"/>
        </w:rPr>
        <w:t>ą</w:t>
      </w:r>
      <w:r w:rsidRPr="001B1F98">
        <w:rPr>
          <w:spacing w:val="11"/>
          <w:sz w:val="22"/>
          <w:szCs w:val="22"/>
        </w:rPr>
        <w:t>c</w:t>
      </w:r>
      <w:r w:rsidRPr="001B1F98">
        <w:rPr>
          <w:sz w:val="22"/>
          <w:szCs w:val="22"/>
        </w:rPr>
        <w:t xml:space="preserve">y </w:t>
      </w:r>
      <w:r w:rsidRPr="001B1F98">
        <w:rPr>
          <w:spacing w:val="7"/>
          <w:sz w:val="22"/>
          <w:szCs w:val="22"/>
        </w:rPr>
        <w:t>in</w:t>
      </w:r>
      <w:r w:rsidRPr="001B1F98">
        <w:rPr>
          <w:spacing w:val="9"/>
          <w:sz w:val="22"/>
          <w:szCs w:val="22"/>
        </w:rPr>
        <w:t>f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m</w:t>
      </w:r>
      <w:r w:rsidRPr="001B1F98">
        <w:rPr>
          <w:spacing w:val="9"/>
          <w:sz w:val="22"/>
          <w:szCs w:val="22"/>
        </w:rPr>
        <w:t>u</w:t>
      </w:r>
      <w:r w:rsidRPr="001B1F98">
        <w:rPr>
          <w:spacing w:val="7"/>
          <w:sz w:val="22"/>
          <w:szCs w:val="22"/>
        </w:rPr>
        <w:t>j</w:t>
      </w:r>
      <w:r w:rsidRPr="001B1F98">
        <w:rPr>
          <w:sz w:val="22"/>
          <w:szCs w:val="22"/>
        </w:rPr>
        <w:t xml:space="preserve">e, </w:t>
      </w:r>
      <w:r w:rsidRPr="001B1F98">
        <w:rPr>
          <w:spacing w:val="11"/>
          <w:sz w:val="22"/>
          <w:szCs w:val="22"/>
        </w:rPr>
        <w:t>ż</w:t>
      </w:r>
      <w:r w:rsidRPr="001B1F98">
        <w:rPr>
          <w:sz w:val="22"/>
          <w:szCs w:val="22"/>
        </w:rPr>
        <w:t xml:space="preserve">e </w:t>
      </w:r>
      <w:r w:rsidRPr="001B1F98">
        <w:rPr>
          <w:spacing w:val="9"/>
          <w:sz w:val="22"/>
          <w:szCs w:val="22"/>
        </w:rPr>
        <w:t>p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d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 xml:space="preserve">e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1"/>
          <w:sz w:val="22"/>
          <w:szCs w:val="22"/>
        </w:rPr>
        <w:t>ż</w:t>
      </w:r>
      <w:r w:rsidRPr="001B1F98">
        <w:rPr>
          <w:spacing w:val="8"/>
          <w:sz w:val="22"/>
          <w:szCs w:val="22"/>
        </w:rPr>
        <w:t>e</w:t>
      </w:r>
      <w:r w:rsidRPr="001B1F98">
        <w:rPr>
          <w:sz w:val="22"/>
          <w:szCs w:val="22"/>
        </w:rPr>
        <w:t xml:space="preserve">j </w:t>
      </w:r>
      <w:r w:rsidRPr="001B1F98">
        <w:rPr>
          <w:spacing w:val="7"/>
          <w:sz w:val="22"/>
          <w:szCs w:val="22"/>
        </w:rPr>
        <w:t>ilo</w:t>
      </w:r>
      <w:r w:rsidRPr="001B1F98">
        <w:rPr>
          <w:spacing w:val="10"/>
          <w:sz w:val="22"/>
          <w:szCs w:val="22"/>
        </w:rPr>
        <w:t>śc</w:t>
      </w:r>
      <w:r w:rsidRPr="001B1F98">
        <w:rPr>
          <w:sz w:val="22"/>
          <w:szCs w:val="22"/>
        </w:rPr>
        <w:t xml:space="preserve">i </w:t>
      </w:r>
      <w:r w:rsidRPr="001B1F98">
        <w:rPr>
          <w:spacing w:val="7"/>
          <w:sz w:val="22"/>
          <w:szCs w:val="22"/>
        </w:rPr>
        <w:t>p</w:t>
      </w:r>
      <w:r w:rsidRPr="001B1F98">
        <w:rPr>
          <w:spacing w:val="10"/>
          <w:sz w:val="22"/>
          <w:szCs w:val="22"/>
        </w:rPr>
        <w:t>l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w</w:t>
      </w:r>
      <w:r w:rsidRPr="001B1F98">
        <w:rPr>
          <w:sz w:val="22"/>
          <w:szCs w:val="22"/>
        </w:rPr>
        <w:t>a</w:t>
      </w:r>
      <w:r w:rsidRPr="001B1F98">
        <w:rPr>
          <w:spacing w:val="12"/>
          <w:sz w:val="22"/>
          <w:szCs w:val="22"/>
        </w:rPr>
        <w:t>n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8"/>
          <w:sz w:val="22"/>
          <w:szCs w:val="22"/>
        </w:rPr>
        <w:t>c</w:t>
      </w:r>
      <w:r w:rsidRPr="001B1F98">
        <w:rPr>
          <w:sz w:val="22"/>
          <w:szCs w:val="22"/>
        </w:rPr>
        <w:t xml:space="preserve">h </w:t>
      </w:r>
      <w:r w:rsidRPr="001B1F98">
        <w:rPr>
          <w:spacing w:val="7"/>
          <w:sz w:val="22"/>
          <w:szCs w:val="22"/>
        </w:rPr>
        <w:t>b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 xml:space="preserve">ń </w:t>
      </w:r>
      <w:r w:rsidRPr="001B1F98">
        <w:rPr>
          <w:spacing w:val="10"/>
          <w:sz w:val="22"/>
          <w:szCs w:val="22"/>
        </w:rPr>
        <w:t>s</w:t>
      </w:r>
      <w:r w:rsidRPr="001B1F98">
        <w:rPr>
          <w:sz w:val="22"/>
          <w:szCs w:val="22"/>
        </w:rPr>
        <w:t xml:space="preserve">ą </w:t>
      </w:r>
      <w:r w:rsidRPr="001B1F98">
        <w:rPr>
          <w:spacing w:val="7"/>
          <w:sz w:val="22"/>
          <w:szCs w:val="22"/>
        </w:rPr>
        <w:t>il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7"/>
          <w:sz w:val="22"/>
          <w:szCs w:val="22"/>
        </w:rPr>
        <w:t>ś</w:t>
      </w:r>
      <w:r w:rsidRPr="001B1F98">
        <w:rPr>
          <w:sz w:val="22"/>
          <w:szCs w:val="22"/>
        </w:rPr>
        <w:t>c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m</w:t>
      </w:r>
      <w:r w:rsidRPr="001B1F98">
        <w:rPr>
          <w:sz w:val="22"/>
          <w:szCs w:val="22"/>
        </w:rPr>
        <w:t xml:space="preserve">i 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8"/>
          <w:sz w:val="22"/>
          <w:szCs w:val="22"/>
        </w:rPr>
        <w:t>c</w:t>
      </w:r>
      <w:r w:rsidRPr="001B1F98">
        <w:rPr>
          <w:spacing w:val="7"/>
          <w:sz w:val="22"/>
          <w:szCs w:val="22"/>
        </w:rPr>
        <w:t>un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10"/>
          <w:sz w:val="22"/>
          <w:szCs w:val="22"/>
        </w:rPr>
        <w:t>m</w:t>
      </w:r>
      <w:r w:rsidRPr="001B1F98">
        <w:rPr>
          <w:spacing w:val="7"/>
          <w:sz w:val="22"/>
          <w:szCs w:val="22"/>
        </w:rPr>
        <w:t>i</w:t>
      </w:r>
      <w:r w:rsidRPr="001B1F98">
        <w:rPr>
          <w:sz w:val="22"/>
          <w:szCs w:val="22"/>
        </w:rPr>
        <w:t xml:space="preserve">.  </w:t>
      </w:r>
      <w:r w:rsidRPr="001B1F98">
        <w:rPr>
          <w:spacing w:val="9"/>
          <w:sz w:val="22"/>
          <w:szCs w:val="22"/>
        </w:rPr>
        <w:t xml:space="preserve"> </w:t>
      </w:r>
    </w:p>
    <w:p w14:paraId="1F508402" w14:textId="000112FE" w:rsidR="001D1991" w:rsidRPr="001B1F98" w:rsidRDefault="001D1991" w:rsidP="001D1991">
      <w:pPr>
        <w:spacing w:after="200" w:line="276" w:lineRule="auto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W </w:t>
      </w:r>
      <w:r w:rsidRPr="001B1F98">
        <w:rPr>
          <w:spacing w:val="9"/>
          <w:sz w:val="22"/>
          <w:szCs w:val="22"/>
        </w:rPr>
        <w:t>pr</w:t>
      </w:r>
      <w:r w:rsidRPr="001B1F98">
        <w:rPr>
          <w:spacing w:val="11"/>
          <w:sz w:val="22"/>
          <w:szCs w:val="22"/>
        </w:rPr>
        <w:t>z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p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pacing w:val="7"/>
          <w:sz w:val="22"/>
          <w:szCs w:val="22"/>
        </w:rPr>
        <w:t>k</w:t>
      </w:r>
      <w:r w:rsidRPr="001B1F98">
        <w:rPr>
          <w:sz w:val="22"/>
          <w:szCs w:val="22"/>
        </w:rPr>
        <w:t>u</w:t>
      </w:r>
      <w:r w:rsidRPr="001B1F98">
        <w:rPr>
          <w:spacing w:val="12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a </w:t>
      </w:r>
      <w:r w:rsidRPr="001B1F98">
        <w:rPr>
          <w:spacing w:val="7"/>
          <w:sz w:val="22"/>
          <w:szCs w:val="22"/>
        </w:rPr>
        <w:t>mni</w:t>
      </w:r>
      <w:r w:rsidRPr="001B1F98">
        <w:rPr>
          <w:sz w:val="22"/>
          <w:szCs w:val="22"/>
        </w:rPr>
        <w:t>e</w:t>
      </w:r>
      <w:r w:rsidRPr="001B1F98">
        <w:rPr>
          <w:spacing w:val="10"/>
          <w:sz w:val="22"/>
          <w:szCs w:val="22"/>
        </w:rPr>
        <w:t>j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 xml:space="preserve">ej </w:t>
      </w:r>
      <w:r w:rsidRPr="001B1F98">
        <w:rPr>
          <w:spacing w:val="7"/>
          <w:sz w:val="22"/>
          <w:szCs w:val="22"/>
        </w:rPr>
        <w:t>i</w:t>
      </w:r>
      <w:r w:rsidRPr="001B1F98">
        <w:rPr>
          <w:spacing w:val="10"/>
          <w:sz w:val="22"/>
          <w:szCs w:val="22"/>
        </w:rPr>
        <w:t>l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0"/>
          <w:sz w:val="22"/>
          <w:szCs w:val="22"/>
        </w:rPr>
        <w:t>ś</w:t>
      </w:r>
      <w:r w:rsidRPr="001B1F98">
        <w:rPr>
          <w:sz w:val="22"/>
          <w:szCs w:val="22"/>
        </w:rPr>
        <w:t xml:space="preserve">ci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 xml:space="preserve">ń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>w</w:t>
      </w:r>
      <w:r w:rsidRPr="001B1F98">
        <w:rPr>
          <w:spacing w:val="11"/>
          <w:sz w:val="22"/>
          <w:szCs w:val="22"/>
        </w:rPr>
        <w:t>c</w:t>
      </w:r>
      <w:r w:rsidRPr="001B1F98">
        <w:rPr>
          <w:sz w:val="22"/>
          <w:szCs w:val="22"/>
        </w:rPr>
        <w:t xml:space="preserve">y </w:t>
      </w:r>
      <w:r w:rsidRPr="001B1F98">
        <w:rPr>
          <w:spacing w:val="9"/>
          <w:sz w:val="22"/>
          <w:szCs w:val="22"/>
        </w:rPr>
        <w:t>b</w:t>
      </w:r>
      <w:r w:rsidRPr="001B1F98">
        <w:rPr>
          <w:sz w:val="22"/>
          <w:szCs w:val="22"/>
        </w:rPr>
        <w:t>ę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z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 xml:space="preserve">e </w:t>
      </w:r>
      <w:r w:rsidRPr="001B1F98">
        <w:rPr>
          <w:spacing w:val="7"/>
          <w:sz w:val="22"/>
          <w:szCs w:val="22"/>
        </w:rPr>
        <w:t>p</w:t>
      </w:r>
      <w:r w:rsidRPr="001B1F98">
        <w:rPr>
          <w:sz w:val="22"/>
          <w:szCs w:val="22"/>
        </w:rPr>
        <w:t>r</w:t>
      </w:r>
      <w:r w:rsidRPr="001B1F98">
        <w:rPr>
          <w:spacing w:val="13"/>
          <w:sz w:val="22"/>
          <w:szCs w:val="22"/>
        </w:rPr>
        <w:t>z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7"/>
          <w:sz w:val="22"/>
          <w:szCs w:val="22"/>
        </w:rPr>
        <w:t>s</w:t>
      </w:r>
      <w:r w:rsidRPr="001B1F98">
        <w:rPr>
          <w:spacing w:val="10"/>
          <w:sz w:val="22"/>
          <w:szCs w:val="22"/>
        </w:rPr>
        <w:t>ł</w:t>
      </w:r>
      <w:r w:rsidRPr="001B1F98">
        <w:rPr>
          <w:spacing w:val="9"/>
          <w:sz w:val="22"/>
          <w:szCs w:val="22"/>
        </w:rPr>
        <w:t>u</w:t>
      </w:r>
      <w:r w:rsidRPr="001B1F98">
        <w:rPr>
          <w:spacing w:val="5"/>
          <w:sz w:val="22"/>
          <w:szCs w:val="22"/>
        </w:rPr>
        <w:t>g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w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ł</w:t>
      </w:r>
      <w:r w:rsidRPr="001B1F98">
        <w:rPr>
          <w:sz w:val="22"/>
          <w:szCs w:val="22"/>
        </w:rPr>
        <w:t>o</w:t>
      </w:r>
      <w:r w:rsidRPr="001B1F98">
        <w:rPr>
          <w:spacing w:val="16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g</w:t>
      </w:r>
      <w:r w:rsidRPr="001B1F98">
        <w:rPr>
          <w:spacing w:val="9"/>
          <w:sz w:val="22"/>
          <w:szCs w:val="22"/>
        </w:rPr>
        <w:t>ro</w:t>
      </w:r>
      <w:r w:rsidRPr="001B1F98">
        <w:rPr>
          <w:spacing w:val="7"/>
          <w:sz w:val="22"/>
          <w:szCs w:val="22"/>
        </w:rPr>
        <w:t>d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e</w:t>
      </w:r>
      <w:r w:rsidRPr="001B1F98">
        <w:rPr>
          <w:spacing w:val="13"/>
          <w:sz w:val="22"/>
          <w:szCs w:val="22"/>
        </w:rPr>
        <w:t xml:space="preserve"> </w:t>
      </w:r>
      <w:r w:rsidRPr="001B1F98">
        <w:rPr>
          <w:spacing w:val="11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z w:val="22"/>
          <w:szCs w:val="22"/>
        </w:rPr>
        <w:t>f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7"/>
          <w:sz w:val="22"/>
          <w:szCs w:val="22"/>
        </w:rPr>
        <w:t>k</w:t>
      </w:r>
      <w:r w:rsidRPr="001B1F98">
        <w:rPr>
          <w:spacing w:val="12"/>
          <w:sz w:val="22"/>
          <w:szCs w:val="22"/>
        </w:rPr>
        <w:t>t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8"/>
          <w:sz w:val="22"/>
          <w:szCs w:val="22"/>
        </w:rPr>
        <w:t>cz</w:t>
      </w:r>
      <w:r w:rsidRPr="001B1F98">
        <w:rPr>
          <w:spacing w:val="7"/>
          <w:sz w:val="22"/>
          <w:szCs w:val="22"/>
        </w:rPr>
        <w:t>n</w:t>
      </w:r>
      <w:r w:rsidRPr="001B1F98">
        <w:rPr>
          <w:spacing w:val="10"/>
          <w:sz w:val="22"/>
          <w:szCs w:val="22"/>
        </w:rPr>
        <w:t>i</w:t>
      </w:r>
      <w:r w:rsidRPr="001B1F98">
        <w:rPr>
          <w:sz w:val="22"/>
          <w:szCs w:val="22"/>
        </w:rPr>
        <w:t>e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w</w:t>
      </w:r>
      <w:r w:rsidRPr="001B1F98">
        <w:rPr>
          <w:spacing w:val="5"/>
          <w:sz w:val="22"/>
          <w:szCs w:val="22"/>
        </w:rPr>
        <w:t>y</w:t>
      </w:r>
      <w:r w:rsidRPr="001B1F98">
        <w:rPr>
          <w:spacing w:val="9"/>
          <w:sz w:val="22"/>
          <w:szCs w:val="22"/>
        </w:rPr>
        <w:t>k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a</w:t>
      </w:r>
      <w:r w:rsidRPr="001B1F98">
        <w:rPr>
          <w:spacing w:val="9"/>
          <w:sz w:val="22"/>
          <w:szCs w:val="22"/>
        </w:rPr>
        <w:t>n</w:t>
      </w:r>
      <w:r w:rsidRPr="001B1F98">
        <w:rPr>
          <w:sz w:val="22"/>
          <w:szCs w:val="22"/>
        </w:rPr>
        <w:t>ą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us</w:t>
      </w:r>
      <w:r w:rsidRPr="001B1F98">
        <w:rPr>
          <w:spacing w:val="10"/>
          <w:sz w:val="22"/>
          <w:szCs w:val="22"/>
        </w:rPr>
        <w:t>ł</w:t>
      </w:r>
      <w:r w:rsidRPr="001B1F98">
        <w:rPr>
          <w:spacing w:val="9"/>
          <w:sz w:val="22"/>
          <w:szCs w:val="22"/>
        </w:rPr>
        <w:t>u</w:t>
      </w:r>
      <w:r w:rsidRPr="001B1F98">
        <w:rPr>
          <w:spacing w:val="7"/>
          <w:sz w:val="22"/>
          <w:szCs w:val="22"/>
        </w:rPr>
        <w:t>g</w:t>
      </w:r>
      <w:r w:rsidRPr="001B1F98">
        <w:rPr>
          <w:sz w:val="22"/>
          <w:szCs w:val="22"/>
        </w:rPr>
        <w:t>ę.</w:t>
      </w:r>
    </w:p>
    <w:p w14:paraId="78E5955E" w14:textId="5D25894B" w:rsidR="001D1991" w:rsidRPr="001B1F98" w:rsidRDefault="001D1991" w:rsidP="00EA1EFA">
      <w:pPr>
        <w:widowControl w:val="0"/>
        <w:autoSpaceDE w:val="0"/>
        <w:autoSpaceDN w:val="0"/>
        <w:adjustRightInd w:val="0"/>
        <w:ind w:right="78"/>
        <w:jc w:val="both"/>
        <w:rPr>
          <w:b/>
          <w:spacing w:val="15"/>
          <w:sz w:val="22"/>
          <w:szCs w:val="22"/>
        </w:rPr>
      </w:pPr>
      <w:r w:rsidRPr="001B1F98">
        <w:rPr>
          <w:b/>
          <w:spacing w:val="8"/>
          <w:sz w:val="22"/>
          <w:szCs w:val="22"/>
        </w:rPr>
        <w:t>C</w:t>
      </w:r>
      <w:r w:rsidRPr="001B1F98">
        <w:rPr>
          <w:b/>
          <w:spacing w:val="7"/>
          <w:sz w:val="22"/>
          <w:szCs w:val="22"/>
        </w:rPr>
        <w:t>E</w:t>
      </w:r>
      <w:r w:rsidRPr="001B1F98">
        <w:rPr>
          <w:b/>
          <w:spacing w:val="9"/>
          <w:sz w:val="22"/>
          <w:szCs w:val="22"/>
        </w:rPr>
        <w:t>N</w:t>
      </w:r>
      <w:r w:rsidRPr="001B1F98">
        <w:rPr>
          <w:b/>
          <w:sz w:val="22"/>
          <w:szCs w:val="22"/>
        </w:rPr>
        <w:t>A</w:t>
      </w:r>
      <w:r w:rsidRPr="001B1F98">
        <w:rPr>
          <w:b/>
          <w:spacing w:val="13"/>
          <w:sz w:val="22"/>
          <w:szCs w:val="22"/>
        </w:rPr>
        <w:t xml:space="preserve"> </w:t>
      </w:r>
      <w:r w:rsidRPr="001B1F98">
        <w:rPr>
          <w:b/>
          <w:spacing w:val="9"/>
          <w:sz w:val="22"/>
          <w:szCs w:val="22"/>
        </w:rPr>
        <w:t>O</w:t>
      </w:r>
      <w:r w:rsidRPr="001B1F98">
        <w:rPr>
          <w:b/>
          <w:spacing w:val="8"/>
          <w:sz w:val="22"/>
          <w:szCs w:val="22"/>
        </w:rPr>
        <w:t>F</w:t>
      </w:r>
      <w:r w:rsidRPr="001B1F98">
        <w:rPr>
          <w:b/>
          <w:spacing w:val="7"/>
          <w:sz w:val="22"/>
          <w:szCs w:val="22"/>
        </w:rPr>
        <w:t>E</w:t>
      </w:r>
      <w:r w:rsidRPr="001B1F98">
        <w:rPr>
          <w:b/>
          <w:spacing w:val="8"/>
          <w:sz w:val="22"/>
          <w:szCs w:val="22"/>
        </w:rPr>
        <w:t>R</w:t>
      </w:r>
      <w:r w:rsidRPr="001B1F98">
        <w:rPr>
          <w:b/>
          <w:spacing w:val="9"/>
          <w:sz w:val="22"/>
          <w:szCs w:val="22"/>
        </w:rPr>
        <w:t>T</w:t>
      </w:r>
      <w:r w:rsidRPr="001B1F98">
        <w:rPr>
          <w:b/>
          <w:sz w:val="22"/>
          <w:szCs w:val="22"/>
        </w:rPr>
        <w:t>Y</w:t>
      </w:r>
      <w:r w:rsidRPr="001B1F98">
        <w:rPr>
          <w:b/>
          <w:spacing w:val="16"/>
          <w:sz w:val="22"/>
          <w:szCs w:val="22"/>
        </w:rPr>
        <w:t xml:space="preserve"> </w:t>
      </w:r>
      <w:r w:rsidRPr="001B1F98">
        <w:rPr>
          <w:b/>
          <w:spacing w:val="5"/>
          <w:sz w:val="22"/>
          <w:szCs w:val="22"/>
        </w:rPr>
        <w:t>B</w:t>
      </w:r>
      <w:r w:rsidRPr="001B1F98">
        <w:rPr>
          <w:b/>
          <w:spacing w:val="10"/>
          <w:sz w:val="22"/>
          <w:szCs w:val="22"/>
        </w:rPr>
        <w:t>R</w:t>
      </w:r>
      <w:r w:rsidRPr="001B1F98">
        <w:rPr>
          <w:b/>
          <w:spacing w:val="9"/>
          <w:sz w:val="22"/>
          <w:szCs w:val="22"/>
        </w:rPr>
        <w:t>U</w:t>
      </w:r>
      <w:r w:rsidRPr="001B1F98">
        <w:rPr>
          <w:b/>
          <w:spacing w:val="7"/>
          <w:sz w:val="22"/>
          <w:szCs w:val="22"/>
        </w:rPr>
        <w:t>TT</w:t>
      </w:r>
      <w:r w:rsidRPr="001B1F98">
        <w:rPr>
          <w:b/>
          <w:sz w:val="22"/>
          <w:szCs w:val="22"/>
        </w:rPr>
        <w:t>O</w:t>
      </w:r>
      <w:r w:rsidR="00EA1EFA" w:rsidRPr="001B1F98">
        <w:rPr>
          <w:b/>
          <w:spacing w:val="16"/>
          <w:sz w:val="22"/>
          <w:szCs w:val="22"/>
        </w:rPr>
        <w:t xml:space="preserve"> </w:t>
      </w:r>
      <w:r w:rsidR="008F10CD" w:rsidRPr="001B1F98">
        <w:rPr>
          <w:b/>
          <w:spacing w:val="16"/>
          <w:sz w:val="22"/>
          <w:szCs w:val="22"/>
        </w:rPr>
        <w:t xml:space="preserve">W ZAKRESIE OPCJONALNYM </w:t>
      </w:r>
      <w:r w:rsidRPr="001B1F98">
        <w:rPr>
          <w:b/>
          <w:sz w:val="22"/>
          <w:szCs w:val="22"/>
        </w:rPr>
        <w:t>=</w:t>
      </w:r>
      <w:r w:rsidR="00EA1EFA" w:rsidRPr="001B1F98">
        <w:rPr>
          <w:b/>
          <w:spacing w:val="15"/>
          <w:sz w:val="22"/>
          <w:szCs w:val="22"/>
        </w:rPr>
        <w:t xml:space="preserve"> </w:t>
      </w:r>
      <w:r w:rsidRPr="001B1F98">
        <w:rPr>
          <w:b/>
          <w:spacing w:val="15"/>
          <w:sz w:val="22"/>
          <w:szCs w:val="22"/>
        </w:rPr>
        <w:t>∑D</w:t>
      </w:r>
      <w:r w:rsidR="00EA1EFA" w:rsidRPr="001B1F98">
        <w:rPr>
          <w:b/>
          <w:spacing w:val="15"/>
          <w:sz w:val="22"/>
          <w:szCs w:val="22"/>
        </w:rPr>
        <w:t xml:space="preserve"> </w:t>
      </w:r>
      <w:r w:rsidRPr="001B1F98">
        <w:rPr>
          <w:b/>
          <w:spacing w:val="15"/>
          <w:sz w:val="22"/>
          <w:szCs w:val="22"/>
        </w:rPr>
        <w:t>=</w:t>
      </w:r>
      <w:r w:rsidR="00EA1EFA" w:rsidRPr="001B1F98">
        <w:rPr>
          <w:b/>
          <w:spacing w:val="15"/>
          <w:sz w:val="22"/>
          <w:szCs w:val="22"/>
        </w:rPr>
        <w:t xml:space="preserve"> </w:t>
      </w:r>
      <w:r w:rsidRPr="001B1F98">
        <w:rPr>
          <w:b/>
          <w:spacing w:val="15"/>
          <w:sz w:val="22"/>
          <w:szCs w:val="22"/>
        </w:rPr>
        <w:t>...........................</w:t>
      </w:r>
    </w:p>
    <w:p w14:paraId="1AA04165" w14:textId="77777777" w:rsidR="001D1991" w:rsidRPr="001B1F98" w:rsidRDefault="001D1991" w:rsidP="001D1991">
      <w:pPr>
        <w:widowControl w:val="0"/>
        <w:autoSpaceDE w:val="0"/>
        <w:autoSpaceDN w:val="0"/>
        <w:adjustRightInd w:val="0"/>
        <w:ind w:right="3109"/>
        <w:jc w:val="both"/>
        <w:rPr>
          <w:sz w:val="22"/>
          <w:szCs w:val="22"/>
        </w:rPr>
      </w:pPr>
      <w:r w:rsidRPr="001B1F98">
        <w:rPr>
          <w:b/>
          <w:spacing w:val="15"/>
          <w:sz w:val="22"/>
          <w:szCs w:val="22"/>
        </w:rPr>
        <w:t xml:space="preserve">       </w:t>
      </w:r>
    </w:p>
    <w:p w14:paraId="10F9781E" w14:textId="1B179D14" w:rsidR="001D1991" w:rsidRPr="001B1F98" w:rsidRDefault="001D1991" w:rsidP="008F10CD">
      <w:pPr>
        <w:widowControl w:val="0"/>
        <w:autoSpaceDE w:val="0"/>
        <w:autoSpaceDN w:val="0"/>
        <w:adjustRightInd w:val="0"/>
        <w:ind w:right="78"/>
        <w:jc w:val="both"/>
        <w:rPr>
          <w:sz w:val="22"/>
          <w:szCs w:val="22"/>
        </w:rPr>
      </w:pPr>
      <w:r w:rsidRPr="001B1F98">
        <w:rPr>
          <w:spacing w:val="8"/>
          <w:sz w:val="22"/>
          <w:szCs w:val="22"/>
        </w:rPr>
        <w:t>P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11"/>
          <w:sz w:val="22"/>
          <w:szCs w:val="22"/>
        </w:rPr>
        <w:t>w</w:t>
      </w:r>
      <w:r w:rsidRPr="001B1F98">
        <w:rPr>
          <w:spacing w:val="2"/>
          <w:sz w:val="22"/>
          <w:szCs w:val="22"/>
        </w:rPr>
        <w:t>y</w:t>
      </w:r>
      <w:r w:rsidRPr="001B1F98">
        <w:rPr>
          <w:spacing w:val="8"/>
          <w:sz w:val="22"/>
          <w:szCs w:val="22"/>
        </w:rPr>
        <w:t>ż</w:t>
      </w:r>
      <w:r w:rsidRPr="001B1F98">
        <w:rPr>
          <w:spacing w:val="9"/>
          <w:sz w:val="22"/>
          <w:szCs w:val="22"/>
        </w:rPr>
        <w:t>s</w:t>
      </w:r>
      <w:r w:rsidRPr="001B1F98">
        <w:rPr>
          <w:spacing w:val="11"/>
          <w:sz w:val="22"/>
          <w:szCs w:val="22"/>
        </w:rPr>
        <w:t>z</w:t>
      </w:r>
      <w:r w:rsidRPr="001B1F98">
        <w:rPr>
          <w:sz w:val="22"/>
          <w:szCs w:val="22"/>
        </w:rPr>
        <w:t>ą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6"/>
          <w:sz w:val="22"/>
          <w:szCs w:val="22"/>
        </w:rPr>
        <w:t>c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7"/>
          <w:sz w:val="22"/>
          <w:szCs w:val="22"/>
        </w:rPr>
        <w:t>n</w:t>
      </w:r>
      <w:r w:rsidRPr="001B1F98">
        <w:rPr>
          <w:sz w:val="22"/>
          <w:szCs w:val="22"/>
        </w:rPr>
        <w:t>ę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6"/>
          <w:sz w:val="22"/>
          <w:szCs w:val="22"/>
        </w:rPr>
        <w:t>f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12"/>
          <w:sz w:val="22"/>
          <w:szCs w:val="22"/>
        </w:rPr>
        <w:t>t</w:t>
      </w:r>
      <w:r w:rsidRPr="001B1F98">
        <w:rPr>
          <w:sz w:val="22"/>
          <w:szCs w:val="22"/>
        </w:rPr>
        <w:t>y</w:t>
      </w:r>
      <w:r w:rsidRPr="001B1F98">
        <w:rPr>
          <w:spacing w:val="12"/>
          <w:sz w:val="22"/>
          <w:szCs w:val="22"/>
        </w:rPr>
        <w:t xml:space="preserve"> </w:t>
      </w:r>
      <w:r w:rsidRPr="001B1F98">
        <w:rPr>
          <w:spacing w:val="9"/>
          <w:sz w:val="22"/>
          <w:szCs w:val="22"/>
        </w:rPr>
        <w:t>b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ut</w:t>
      </w:r>
      <w:r w:rsidRPr="001B1F98">
        <w:rPr>
          <w:spacing w:val="10"/>
          <w:sz w:val="22"/>
          <w:szCs w:val="22"/>
        </w:rPr>
        <w:t>t</w:t>
      </w:r>
      <w:r w:rsidRPr="001B1F98">
        <w:rPr>
          <w:sz w:val="22"/>
          <w:szCs w:val="22"/>
        </w:rPr>
        <w:t>o</w:t>
      </w:r>
      <w:r w:rsidRPr="001B1F98">
        <w:rPr>
          <w:spacing w:val="14"/>
          <w:sz w:val="22"/>
          <w:szCs w:val="22"/>
        </w:rPr>
        <w:t xml:space="preserve"> </w:t>
      </w:r>
      <w:r w:rsidR="008F10CD" w:rsidRPr="001B1F98">
        <w:rPr>
          <w:spacing w:val="14"/>
          <w:sz w:val="22"/>
          <w:szCs w:val="22"/>
        </w:rPr>
        <w:t xml:space="preserve">w zakresie zadania opcjonalnego </w:t>
      </w:r>
      <w:r w:rsidRPr="001B1F98">
        <w:rPr>
          <w:spacing w:val="9"/>
          <w:sz w:val="22"/>
          <w:szCs w:val="22"/>
        </w:rPr>
        <w:t>n</w:t>
      </w:r>
      <w:r w:rsidRPr="001B1F98">
        <w:rPr>
          <w:spacing w:val="6"/>
          <w:sz w:val="22"/>
          <w:szCs w:val="22"/>
        </w:rPr>
        <w:t>a</w:t>
      </w:r>
      <w:r w:rsidRPr="001B1F98">
        <w:rPr>
          <w:spacing w:val="10"/>
          <w:sz w:val="22"/>
          <w:szCs w:val="22"/>
        </w:rPr>
        <w:t>l</w:t>
      </w:r>
      <w:r w:rsidRPr="001B1F98">
        <w:rPr>
          <w:spacing w:val="6"/>
          <w:sz w:val="22"/>
          <w:szCs w:val="22"/>
        </w:rPr>
        <w:t>e</w:t>
      </w:r>
      <w:r w:rsidRPr="001B1F98">
        <w:rPr>
          <w:spacing w:val="13"/>
          <w:sz w:val="22"/>
          <w:szCs w:val="22"/>
        </w:rPr>
        <w:t>ż</w:t>
      </w:r>
      <w:r w:rsidRPr="001B1F98">
        <w:rPr>
          <w:sz w:val="22"/>
          <w:szCs w:val="22"/>
        </w:rPr>
        <w:t>y</w:t>
      </w:r>
      <w:r w:rsidR="008F10CD" w:rsidRPr="001B1F98">
        <w:rPr>
          <w:spacing w:val="12"/>
          <w:sz w:val="22"/>
          <w:szCs w:val="22"/>
        </w:rPr>
        <w:t xml:space="preserve"> </w:t>
      </w:r>
      <w:r w:rsidRPr="001B1F98">
        <w:rPr>
          <w:spacing w:val="6"/>
          <w:sz w:val="22"/>
          <w:szCs w:val="22"/>
        </w:rPr>
        <w:t>w</w:t>
      </w:r>
      <w:r w:rsidRPr="001B1F98">
        <w:rPr>
          <w:spacing w:val="7"/>
          <w:sz w:val="22"/>
          <w:szCs w:val="22"/>
        </w:rPr>
        <w:t>pi</w:t>
      </w:r>
      <w:r w:rsidRPr="001B1F98">
        <w:rPr>
          <w:spacing w:val="10"/>
          <w:sz w:val="22"/>
          <w:szCs w:val="22"/>
        </w:rPr>
        <w:t>s</w:t>
      </w:r>
      <w:r w:rsidRPr="001B1F98">
        <w:rPr>
          <w:spacing w:val="8"/>
          <w:sz w:val="22"/>
          <w:szCs w:val="22"/>
        </w:rPr>
        <w:t>a</w:t>
      </w:r>
      <w:r w:rsidRPr="001B1F98">
        <w:rPr>
          <w:sz w:val="22"/>
          <w:szCs w:val="22"/>
        </w:rPr>
        <w:t>ć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d</w:t>
      </w:r>
      <w:r w:rsidRPr="001B1F98">
        <w:rPr>
          <w:sz w:val="22"/>
          <w:szCs w:val="22"/>
        </w:rPr>
        <w:t>o</w:t>
      </w:r>
      <w:r w:rsidRPr="001B1F98">
        <w:rPr>
          <w:spacing w:val="16"/>
          <w:sz w:val="22"/>
          <w:szCs w:val="22"/>
        </w:rPr>
        <w:t xml:space="preserve"> </w:t>
      </w:r>
      <w:r w:rsidRPr="001B1F98">
        <w:rPr>
          <w:spacing w:val="6"/>
          <w:sz w:val="22"/>
          <w:szCs w:val="22"/>
        </w:rPr>
        <w:t>f</w:t>
      </w:r>
      <w:r w:rsidRPr="001B1F98">
        <w:rPr>
          <w:spacing w:val="9"/>
          <w:sz w:val="22"/>
          <w:szCs w:val="22"/>
        </w:rPr>
        <w:t>o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7"/>
          <w:sz w:val="22"/>
          <w:szCs w:val="22"/>
        </w:rPr>
        <w:t>mu</w:t>
      </w:r>
      <w:r w:rsidRPr="001B1F98">
        <w:rPr>
          <w:spacing w:val="10"/>
          <w:sz w:val="22"/>
          <w:szCs w:val="22"/>
        </w:rPr>
        <w:t>l</w:t>
      </w:r>
      <w:r w:rsidRPr="001B1F98">
        <w:rPr>
          <w:spacing w:val="8"/>
          <w:sz w:val="22"/>
          <w:szCs w:val="22"/>
        </w:rPr>
        <w:t>a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8"/>
          <w:sz w:val="22"/>
          <w:szCs w:val="22"/>
        </w:rPr>
        <w:t>z</w:t>
      </w:r>
      <w:r w:rsidRPr="001B1F98">
        <w:rPr>
          <w:sz w:val="22"/>
          <w:szCs w:val="22"/>
        </w:rPr>
        <w:t>a</w:t>
      </w:r>
      <w:r w:rsidRPr="001B1F98">
        <w:rPr>
          <w:spacing w:val="15"/>
          <w:sz w:val="22"/>
          <w:szCs w:val="22"/>
        </w:rPr>
        <w:t xml:space="preserve"> </w:t>
      </w:r>
      <w:r w:rsidRPr="001B1F98">
        <w:rPr>
          <w:spacing w:val="7"/>
          <w:sz w:val="22"/>
          <w:szCs w:val="22"/>
        </w:rPr>
        <w:t>o</w:t>
      </w:r>
      <w:r w:rsidRPr="001B1F98">
        <w:rPr>
          <w:spacing w:val="9"/>
          <w:sz w:val="22"/>
          <w:szCs w:val="22"/>
        </w:rPr>
        <w:t>f</w:t>
      </w:r>
      <w:r w:rsidRPr="001B1F98">
        <w:rPr>
          <w:spacing w:val="8"/>
          <w:sz w:val="22"/>
          <w:szCs w:val="22"/>
        </w:rPr>
        <w:t>e</w:t>
      </w:r>
      <w:r w:rsidRPr="001B1F98">
        <w:rPr>
          <w:spacing w:val="6"/>
          <w:sz w:val="22"/>
          <w:szCs w:val="22"/>
        </w:rPr>
        <w:t>r</w:t>
      </w:r>
      <w:r w:rsidRPr="001B1F98">
        <w:rPr>
          <w:spacing w:val="12"/>
          <w:sz w:val="22"/>
          <w:szCs w:val="22"/>
        </w:rPr>
        <w:t>t</w:t>
      </w:r>
      <w:r w:rsidRPr="001B1F98">
        <w:rPr>
          <w:spacing w:val="2"/>
          <w:sz w:val="22"/>
          <w:szCs w:val="22"/>
        </w:rPr>
        <w:t>y</w:t>
      </w:r>
      <w:r w:rsidRPr="001B1F98">
        <w:rPr>
          <w:sz w:val="22"/>
          <w:szCs w:val="22"/>
        </w:rPr>
        <w:t>.</w:t>
      </w:r>
    </w:p>
    <w:p w14:paraId="73F1CD0C" w14:textId="77777777" w:rsidR="008F10CD" w:rsidRPr="001B1F98" w:rsidRDefault="008F10CD" w:rsidP="008F10CD">
      <w:pPr>
        <w:widowControl w:val="0"/>
        <w:autoSpaceDE w:val="0"/>
        <w:autoSpaceDN w:val="0"/>
        <w:adjustRightInd w:val="0"/>
        <w:ind w:right="78"/>
        <w:jc w:val="both"/>
        <w:rPr>
          <w:sz w:val="22"/>
          <w:szCs w:val="22"/>
        </w:rPr>
      </w:pPr>
    </w:p>
    <w:p w14:paraId="4D81C1C2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5F3056C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723C0D2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1A92829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217667A4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672C1A3" w14:textId="77777777" w:rsidR="001D1991" w:rsidRPr="001B1F98" w:rsidRDefault="001D1991" w:rsidP="001D199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2"/>
        </w:rPr>
      </w:pPr>
    </w:p>
    <w:p w14:paraId="6ABCFB7E" w14:textId="77777777" w:rsidR="008F10CD" w:rsidRPr="001B1F98" w:rsidRDefault="001D1991" w:rsidP="008F10CD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1B1F98">
        <w:rPr>
          <w:b/>
          <w:sz w:val="22"/>
          <w:szCs w:val="22"/>
        </w:rPr>
        <w:tab/>
      </w:r>
      <w:r w:rsidR="008F10CD" w:rsidRPr="001B1F98">
        <w:rPr>
          <w:b/>
          <w:bCs/>
          <w:sz w:val="22"/>
          <w:szCs w:val="22"/>
        </w:rPr>
        <w:t xml:space="preserve">Formularz </w:t>
      </w:r>
      <w:r w:rsidR="008F10CD" w:rsidRPr="001B1F98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="008F10CD" w:rsidRPr="001B1F98">
        <w:rPr>
          <w:i/>
          <w:iCs/>
          <w:sz w:val="22"/>
          <w:szCs w:val="22"/>
        </w:rPr>
        <w:t>.</w:t>
      </w:r>
    </w:p>
    <w:p w14:paraId="7172E560" w14:textId="6F08F8D9" w:rsidR="00676A43" w:rsidRPr="001B1F98" w:rsidRDefault="00676A43" w:rsidP="008F10CD">
      <w:pPr>
        <w:widowControl w:val="0"/>
        <w:tabs>
          <w:tab w:val="left" w:pos="5320"/>
        </w:tabs>
        <w:autoSpaceDE w:val="0"/>
        <w:autoSpaceDN w:val="0"/>
        <w:adjustRightInd w:val="0"/>
        <w:ind w:right="520"/>
        <w:jc w:val="both"/>
        <w:rPr>
          <w:sz w:val="22"/>
          <w:szCs w:val="22"/>
        </w:rPr>
      </w:pPr>
    </w:p>
    <w:p w14:paraId="24545AA2" w14:textId="77777777" w:rsidR="00676A43" w:rsidRPr="001B1F98" w:rsidRDefault="00676A43">
      <w:pPr>
        <w:rPr>
          <w:sz w:val="22"/>
          <w:szCs w:val="22"/>
        </w:rPr>
      </w:pPr>
      <w:r w:rsidRPr="001B1F98">
        <w:rPr>
          <w:sz w:val="22"/>
          <w:szCs w:val="22"/>
        </w:rPr>
        <w:br w:type="page"/>
      </w:r>
    </w:p>
    <w:p w14:paraId="162B31AC" w14:textId="20F6097B" w:rsidR="000573CA" w:rsidRPr="001B1F98" w:rsidRDefault="000573CA" w:rsidP="000573CA">
      <w:pPr>
        <w:jc w:val="right"/>
        <w:rPr>
          <w:sz w:val="22"/>
          <w:szCs w:val="22"/>
        </w:rPr>
      </w:pPr>
      <w:r w:rsidRPr="001B1F98">
        <w:lastRenderedPageBreak/>
        <w:t xml:space="preserve">Załącznik nr </w:t>
      </w:r>
      <w:r w:rsidR="00BD5B85" w:rsidRPr="001B1F98">
        <w:t>2</w:t>
      </w:r>
      <w:r w:rsidRPr="001B1F98">
        <w:t xml:space="preserve"> do Rozdziału II </w:t>
      </w:r>
      <w:r w:rsidRPr="001B1F98">
        <w:rPr>
          <w:sz w:val="22"/>
          <w:szCs w:val="22"/>
        </w:rPr>
        <w:t>SWZ</w:t>
      </w:r>
    </w:p>
    <w:p w14:paraId="121D58DF" w14:textId="77777777" w:rsidR="000573CA" w:rsidRPr="001B1F98" w:rsidRDefault="000573CA" w:rsidP="000573CA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B1F98" w:rsidRPr="001B1F98" w14:paraId="4BB148B9" w14:textId="77777777" w:rsidTr="000573C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71E22" w14:textId="77777777" w:rsidR="000573CA" w:rsidRPr="001B1F98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1B1F98">
              <w:rPr>
                <w:b/>
                <w:bCs/>
              </w:rPr>
              <w:t>OŚWIADCZENIE WYKONAWCY</w:t>
            </w:r>
          </w:p>
          <w:p w14:paraId="5F7BBDE4" w14:textId="77777777" w:rsidR="000573CA" w:rsidRPr="001B1F98" w:rsidRDefault="000573CA" w:rsidP="000573CA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F98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1B1F9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30AEDE" w14:textId="77777777" w:rsidR="000573CA" w:rsidRPr="001B1F98" w:rsidRDefault="000573CA" w:rsidP="000573CA">
            <w:pPr>
              <w:spacing w:before="120" w:after="120"/>
              <w:jc w:val="center"/>
              <w:rPr>
                <w:b/>
                <w:bCs/>
              </w:rPr>
            </w:pPr>
            <w:r w:rsidRPr="001B1F98">
              <w:rPr>
                <w:b/>
                <w:bCs/>
                <w:sz w:val="22"/>
                <w:szCs w:val="22"/>
              </w:rPr>
              <w:t>o</w:t>
            </w:r>
            <w:r w:rsidRPr="001B1F98">
              <w:rPr>
                <w:sz w:val="22"/>
                <w:szCs w:val="22"/>
              </w:rPr>
              <w:t xml:space="preserve"> </w:t>
            </w:r>
            <w:r w:rsidRPr="001B1F98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1B1F9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B3FC562" w14:textId="77777777" w:rsidR="000573CA" w:rsidRPr="001B1F98" w:rsidRDefault="000573CA" w:rsidP="000573CA">
      <w:pPr>
        <w:ind w:left="5246" w:firstLine="708"/>
        <w:rPr>
          <w:b/>
          <w:sz w:val="20"/>
          <w:szCs w:val="20"/>
        </w:rPr>
      </w:pPr>
      <w:r w:rsidRPr="001B1F98">
        <w:rPr>
          <w:b/>
          <w:sz w:val="20"/>
          <w:szCs w:val="20"/>
        </w:rPr>
        <w:t>Zamawiający:</w:t>
      </w:r>
    </w:p>
    <w:p w14:paraId="08843B30" w14:textId="77777777" w:rsidR="000573CA" w:rsidRPr="001B1F98" w:rsidRDefault="000573CA" w:rsidP="000573CA">
      <w:pPr>
        <w:ind w:left="5954"/>
        <w:rPr>
          <w:sz w:val="20"/>
          <w:szCs w:val="20"/>
        </w:rPr>
      </w:pPr>
      <w:r w:rsidRPr="001B1F98">
        <w:rPr>
          <w:sz w:val="20"/>
          <w:szCs w:val="20"/>
        </w:rPr>
        <w:t>Politechnika Warszawska Filia w Płocku</w:t>
      </w:r>
    </w:p>
    <w:p w14:paraId="53DF5A35" w14:textId="77777777" w:rsidR="000573CA" w:rsidRPr="001B1F98" w:rsidRDefault="000573CA" w:rsidP="000573CA">
      <w:pPr>
        <w:ind w:left="5954"/>
        <w:rPr>
          <w:sz w:val="20"/>
          <w:szCs w:val="20"/>
        </w:rPr>
      </w:pPr>
      <w:r w:rsidRPr="001B1F98">
        <w:rPr>
          <w:sz w:val="20"/>
          <w:szCs w:val="20"/>
        </w:rPr>
        <w:t>ul. Łukasiewicza 17</w:t>
      </w:r>
    </w:p>
    <w:p w14:paraId="3A947ED1" w14:textId="77777777" w:rsidR="000573CA" w:rsidRPr="001B1F98" w:rsidRDefault="000573CA" w:rsidP="000573CA">
      <w:pPr>
        <w:ind w:left="5954"/>
        <w:rPr>
          <w:sz w:val="20"/>
          <w:szCs w:val="20"/>
        </w:rPr>
      </w:pPr>
      <w:r w:rsidRPr="001B1F98">
        <w:rPr>
          <w:sz w:val="20"/>
          <w:szCs w:val="20"/>
        </w:rPr>
        <w:t>09-400 Płock</w:t>
      </w:r>
    </w:p>
    <w:p w14:paraId="6DD1F06A" w14:textId="77777777" w:rsidR="000573CA" w:rsidRPr="001B1F98" w:rsidRDefault="000573CA" w:rsidP="000573CA">
      <w:pPr>
        <w:rPr>
          <w:b/>
          <w:sz w:val="20"/>
          <w:szCs w:val="20"/>
        </w:rPr>
      </w:pPr>
      <w:r w:rsidRPr="001B1F98">
        <w:rPr>
          <w:b/>
          <w:sz w:val="20"/>
          <w:szCs w:val="20"/>
        </w:rPr>
        <w:t>Wykonawca:</w:t>
      </w:r>
    </w:p>
    <w:p w14:paraId="2A010034" w14:textId="77777777" w:rsidR="000573CA" w:rsidRPr="001B1F98" w:rsidRDefault="000573CA" w:rsidP="000573CA">
      <w:pPr>
        <w:spacing w:line="480" w:lineRule="auto"/>
        <w:ind w:right="5954"/>
        <w:rPr>
          <w:sz w:val="20"/>
          <w:szCs w:val="20"/>
        </w:rPr>
      </w:pPr>
      <w:r w:rsidRPr="001B1F98">
        <w:rPr>
          <w:sz w:val="20"/>
          <w:szCs w:val="20"/>
        </w:rPr>
        <w:t>………………………………………………………………………………………………</w:t>
      </w:r>
    </w:p>
    <w:p w14:paraId="0371A1BD" w14:textId="77777777" w:rsidR="000573CA" w:rsidRPr="001B1F98" w:rsidRDefault="000573CA" w:rsidP="000573CA">
      <w:pPr>
        <w:ind w:right="5953"/>
        <w:rPr>
          <w:i/>
          <w:sz w:val="16"/>
          <w:szCs w:val="16"/>
        </w:rPr>
      </w:pPr>
      <w:r w:rsidRPr="001B1F9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1F98">
        <w:rPr>
          <w:i/>
          <w:sz w:val="16"/>
          <w:szCs w:val="16"/>
        </w:rPr>
        <w:t>CEiDG</w:t>
      </w:r>
      <w:proofErr w:type="spellEnd"/>
      <w:r w:rsidRPr="001B1F98">
        <w:rPr>
          <w:i/>
          <w:sz w:val="16"/>
          <w:szCs w:val="16"/>
        </w:rPr>
        <w:t>)</w:t>
      </w:r>
    </w:p>
    <w:p w14:paraId="395670C7" w14:textId="77777777" w:rsidR="000573CA" w:rsidRPr="001B1F98" w:rsidRDefault="000573CA" w:rsidP="000573CA">
      <w:pPr>
        <w:rPr>
          <w:sz w:val="20"/>
          <w:szCs w:val="20"/>
          <w:u w:val="single"/>
        </w:rPr>
      </w:pPr>
      <w:r w:rsidRPr="001B1F98">
        <w:rPr>
          <w:sz w:val="20"/>
          <w:szCs w:val="20"/>
          <w:u w:val="single"/>
        </w:rPr>
        <w:t>reprezentowany przez:</w:t>
      </w:r>
    </w:p>
    <w:p w14:paraId="44316712" w14:textId="77777777" w:rsidR="000573CA" w:rsidRPr="001B1F98" w:rsidRDefault="000573CA" w:rsidP="000573CA">
      <w:pPr>
        <w:spacing w:before="120"/>
        <w:ind w:right="5954"/>
        <w:rPr>
          <w:sz w:val="20"/>
          <w:szCs w:val="20"/>
        </w:rPr>
      </w:pPr>
      <w:r w:rsidRPr="001B1F98">
        <w:rPr>
          <w:sz w:val="20"/>
          <w:szCs w:val="20"/>
        </w:rPr>
        <w:t>………………………………………………</w:t>
      </w:r>
    </w:p>
    <w:p w14:paraId="364C0325" w14:textId="77777777" w:rsidR="000573CA" w:rsidRPr="001B1F98" w:rsidRDefault="000573CA" w:rsidP="000573CA">
      <w:pPr>
        <w:ind w:right="5953"/>
        <w:rPr>
          <w:i/>
          <w:sz w:val="16"/>
          <w:szCs w:val="16"/>
        </w:rPr>
      </w:pPr>
      <w:r w:rsidRPr="001B1F98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1D21619C" w14:textId="77777777" w:rsidR="000573CA" w:rsidRPr="001B1F98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24AA55DF" w14:textId="6886432C" w:rsidR="000573CA" w:rsidRPr="001B1F98" w:rsidRDefault="000573CA" w:rsidP="000573CA">
      <w:pPr>
        <w:spacing w:line="276" w:lineRule="auto"/>
        <w:ind w:right="107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Na potrzeby postępowania o udzielenie zamówienia publicznego pn.  </w:t>
      </w:r>
      <w:sdt>
        <w:sdtPr>
          <w:rPr>
            <w:b/>
            <w:sz w:val="22"/>
            <w:szCs w:val="22"/>
          </w:rPr>
          <w:alias w:val="Tytuł"/>
          <w:tag w:val=""/>
          <w:id w:val="-519230549"/>
          <w:placeholder>
            <w:docPart w:val="D58CDA98CB1D4D7EAA8C4288262213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 w:rsidRPr="001B1F98">
            <w:rPr>
              <w:b/>
              <w:sz w:val="22"/>
              <w:szCs w:val="22"/>
            </w:rPr>
            <w:t>„Świadczenie usług medycznych w zakresie medycyny pracy oraz dodatkowych badań profilaktycznych dla pracowników PW Filii w Płocku”</w:t>
          </w:r>
        </w:sdtContent>
      </w:sdt>
      <w:r w:rsidRPr="001B1F98">
        <w:rPr>
          <w:b/>
          <w:sz w:val="22"/>
          <w:szCs w:val="22"/>
        </w:rPr>
        <w:t>,</w:t>
      </w:r>
      <w:r w:rsidRPr="001B1F98">
        <w:rPr>
          <w:b/>
          <w:bCs/>
          <w:sz w:val="22"/>
          <w:szCs w:val="22"/>
        </w:rPr>
        <w:t xml:space="preserve"> </w:t>
      </w:r>
      <w:r w:rsidRPr="001B1F98">
        <w:rPr>
          <w:sz w:val="22"/>
          <w:szCs w:val="22"/>
        </w:rPr>
        <w:t xml:space="preserve">prowadzonego przez </w:t>
      </w:r>
      <w:r w:rsidRPr="001B1F98">
        <w:rPr>
          <w:b/>
          <w:bCs/>
          <w:sz w:val="22"/>
          <w:szCs w:val="22"/>
        </w:rPr>
        <w:t>Politechnikę Warszawską Filię w Płocku</w:t>
      </w:r>
      <w:r w:rsidRPr="001B1F98">
        <w:rPr>
          <w:sz w:val="22"/>
          <w:szCs w:val="22"/>
        </w:rPr>
        <w:t>,</w:t>
      </w:r>
      <w:r w:rsidRPr="001B1F98">
        <w:rPr>
          <w:i/>
          <w:iCs/>
          <w:sz w:val="22"/>
          <w:szCs w:val="22"/>
        </w:rPr>
        <w:t xml:space="preserve"> </w:t>
      </w:r>
      <w:r w:rsidRPr="001B1F98">
        <w:rPr>
          <w:sz w:val="22"/>
          <w:szCs w:val="22"/>
        </w:rPr>
        <w:t>oświadczam, co następuje:</w:t>
      </w:r>
      <w:bookmarkStart w:id="3" w:name="_Hlk21681172"/>
      <w:bookmarkEnd w:id="3"/>
    </w:p>
    <w:p w14:paraId="35AD0854" w14:textId="77777777" w:rsidR="000573CA" w:rsidRPr="001B1F98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B1F98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4A2560D2" w14:textId="4EE43EA4" w:rsidR="000573CA" w:rsidRPr="001B1F98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B1F98">
        <w:rPr>
          <w:sz w:val="22"/>
          <w:szCs w:val="22"/>
        </w:rPr>
        <w:t xml:space="preserve">Oświadczam, że nie podlegam wykluczeniu z postępowania na podstawie art. 108 ust. 1 </w:t>
      </w:r>
      <w:r w:rsidR="00DF326E" w:rsidRPr="001B1F98">
        <w:rPr>
          <w:sz w:val="22"/>
          <w:szCs w:val="22"/>
        </w:rPr>
        <w:t xml:space="preserve">oraz 109 ust. 1 pkt 4 </w:t>
      </w:r>
      <w:r w:rsidRPr="001B1F98">
        <w:rPr>
          <w:sz w:val="22"/>
          <w:szCs w:val="22"/>
        </w:rPr>
        <w:t xml:space="preserve">ustawy </w:t>
      </w:r>
      <w:proofErr w:type="spellStart"/>
      <w:r w:rsidRPr="001B1F98">
        <w:rPr>
          <w:sz w:val="22"/>
          <w:szCs w:val="22"/>
        </w:rPr>
        <w:t>Pzp</w:t>
      </w:r>
      <w:proofErr w:type="spellEnd"/>
      <w:r w:rsidRPr="001B1F98">
        <w:rPr>
          <w:sz w:val="22"/>
          <w:szCs w:val="22"/>
        </w:rPr>
        <w:t>.</w:t>
      </w:r>
    </w:p>
    <w:p w14:paraId="17003E1F" w14:textId="77777777" w:rsidR="000573CA" w:rsidRPr="001B1F98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B1F98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B1F98">
        <w:rPr>
          <w:sz w:val="22"/>
          <w:szCs w:val="22"/>
        </w:rPr>
        <w:t>Pzp</w:t>
      </w:r>
      <w:proofErr w:type="spellEnd"/>
      <w:r w:rsidRPr="001B1F98">
        <w:rPr>
          <w:sz w:val="22"/>
          <w:szCs w:val="22"/>
        </w:rPr>
        <w:t xml:space="preserve"> </w:t>
      </w:r>
      <w:r w:rsidRPr="001B1F98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1B1F98">
        <w:rPr>
          <w:b/>
          <w:bCs/>
          <w:sz w:val="22"/>
          <w:szCs w:val="22"/>
        </w:rPr>
        <w:t xml:space="preserve"> </w:t>
      </w:r>
      <w:r w:rsidRPr="001B1F98">
        <w:rPr>
          <w:i/>
          <w:iCs/>
          <w:sz w:val="22"/>
          <w:szCs w:val="22"/>
        </w:rPr>
        <w:t xml:space="preserve">ustawy </w:t>
      </w:r>
      <w:proofErr w:type="spellStart"/>
      <w:r w:rsidRPr="001B1F98">
        <w:rPr>
          <w:i/>
          <w:iCs/>
          <w:sz w:val="22"/>
          <w:szCs w:val="22"/>
        </w:rPr>
        <w:t>Pzp</w:t>
      </w:r>
      <w:proofErr w:type="spellEnd"/>
      <w:r w:rsidRPr="001B1F98">
        <w:rPr>
          <w:i/>
          <w:iCs/>
          <w:sz w:val="22"/>
          <w:szCs w:val="22"/>
        </w:rPr>
        <w:t>).</w:t>
      </w:r>
      <w:r w:rsidRPr="001B1F98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B1F98">
        <w:rPr>
          <w:sz w:val="22"/>
          <w:szCs w:val="22"/>
        </w:rPr>
        <w:t>Pzp</w:t>
      </w:r>
      <w:proofErr w:type="spellEnd"/>
      <w:r w:rsidRPr="001B1F98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F5BD8F7" w14:textId="77777777" w:rsidR="000573CA" w:rsidRPr="001B1F98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B1F98">
        <w:rPr>
          <w:sz w:val="22"/>
          <w:szCs w:val="22"/>
        </w:rPr>
        <w:t>Oświadczam, że w stosunku do następującego/</w:t>
      </w:r>
      <w:proofErr w:type="spellStart"/>
      <w:r w:rsidRPr="001B1F98">
        <w:rPr>
          <w:sz w:val="22"/>
          <w:szCs w:val="22"/>
        </w:rPr>
        <w:t>ych</w:t>
      </w:r>
      <w:proofErr w:type="spellEnd"/>
      <w:r w:rsidRPr="001B1F98">
        <w:rPr>
          <w:sz w:val="22"/>
          <w:szCs w:val="22"/>
        </w:rPr>
        <w:t xml:space="preserve"> podmiotu/</w:t>
      </w:r>
      <w:proofErr w:type="spellStart"/>
      <w:r w:rsidRPr="001B1F98">
        <w:rPr>
          <w:sz w:val="22"/>
          <w:szCs w:val="22"/>
        </w:rPr>
        <w:t>tów</w:t>
      </w:r>
      <w:proofErr w:type="spellEnd"/>
      <w:r w:rsidRPr="001B1F98">
        <w:rPr>
          <w:sz w:val="22"/>
          <w:szCs w:val="22"/>
        </w:rPr>
        <w:t>, będącego/</w:t>
      </w:r>
      <w:proofErr w:type="spellStart"/>
      <w:r w:rsidRPr="001B1F98">
        <w:rPr>
          <w:sz w:val="22"/>
          <w:szCs w:val="22"/>
        </w:rPr>
        <w:t>ych</w:t>
      </w:r>
      <w:proofErr w:type="spellEnd"/>
      <w:r w:rsidRPr="001B1F98">
        <w:rPr>
          <w:sz w:val="22"/>
          <w:szCs w:val="22"/>
        </w:rPr>
        <w:t xml:space="preserve"> podwykonawcą/</w:t>
      </w:r>
      <w:proofErr w:type="spellStart"/>
      <w:r w:rsidRPr="001B1F98">
        <w:rPr>
          <w:sz w:val="22"/>
          <w:szCs w:val="22"/>
        </w:rPr>
        <w:t>ami</w:t>
      </w:r>
      <w:proofErr w:type="spellEnd"/>
      <w:r w:rsidRPr="001B1F98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1B1F9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1B1F98">
        <w:rPr>
          <w:i/>
          <w:iCs/>
          <w:sz w:val="22"/>
          <w:szCs w:val="22"/>
        </w:rPr>
        <w:t>CEiDG</w:t>
      </w:r>
      <w:proofErr w:type="spellEnd"/>
      <w:r w:rsidRPr="001B1F98">
        <w:rPr>
          <w:i/>
          <w:iCs/>
          <w:sz w:val="22"/>
          <w:szCs w:val="22"/>
        </w:rPr>
        <w:t>)</w:t>
      </w:r>
      <w:r w:rsidRPr="001B1F98">
        <w:rPr>
          <w:sz w:val="22"/>
          <w:szCs w:val="22"/>
        </w:rPr>
        <w:t xml:space="preserve">, nie zachodzą podstawy wykluczenia z postępowania o udzielenie zamówienia. </w:t>
      </w:r>
    </w:p>
    <w:p w14:paraId="019F744B" w14:textId="77777777" w:rsidR="000573CA" w:rsidRPr="001B1F98" w:rsidRDefault="000573CA" w:rsidP="000573CA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B1F9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3D1EC3" w14:textId="77777777" w:rsidR="000573CA" w:rsidRPr="001B1F98" w:rsidRDefault="000573CA" w:rsidP="000573CA">
      <w:pPr>
        <w:spacing w:line="276" w:lineRule="auto"/>
        <w:jc w:val="both"/>
        <w:rPr>
          <w:sz w:val="22"/>
          <w:szCs w:val="22"/>
        </w:rPr>
      </w:pPr>
    </w:p>
    <w:p w14:paraId="0CD1FD8E" w14:textId="77777777" w:rsidR="000573CA" w:rsidRPr="001B1F98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Oświadczenie </w:t>
      </w:r>
      <w:r w:rsidRPr="001B1F98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B1F98">
        <w:rPr>
          <w:i/>
          <w:iCs/>
          <w:sz w:val="22"/>
          <w:szCs w:val="22"/>
        </w:rPr>
        <w:t>.</w:t>
      </w:r>
    </w:p>
    <w:p w14:paraId="6EF8DFF0" w14:textId="77777777" w:rsidR="000573CA" w:rsidRPr="001B1F98" w:rsidRDefault="000573CA" w:rsidP="000573CA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B3F299" w14:textId="77777777" w:rsidR="000573CA" w:rsidRPr="001B1F98" w:rsidRDefault="000573CA" w:rsidP="000573CA"/>
    <w:p w14:paraId="126AF496" w14:textId="5190DDF2" w:rsidR="00DF326E" w:rsidRPr="001B1F98" w:rsidRDefault="00DF326E" w:rsidP="00DF326E">
      <w:pPr>
        <w:jc w:val="right"/>
        <w:rPr>
          <w:b/>
          <w:bCs/>
          <w:sz w:val="22"/>
          <w:szCs w:val="22"/>
        </w:rPr>
      </w:pPr>
      <w:r w:rsidRPr="001B1F98">
        <w:br w:type="page"/>
      </w:r>
      <w:r w:rsidRPr="001B1F98">
        <w:rPr>
          <w:b/>
          <w:bCs/>
        </w:rPr>
        <w:lastRenderedPageBreak/>
        <w:t xml:space="preserve">Załącznik nr </w:t>
      </w:r>
      <w:r w:rsidR="00BD5B85" w:rsidRPr="001B1F98">
        <w:rPr>
          <w:b/>
          <w:bCs/>
        </w:rPr>
        <w:t>3</w:t>
      </w:r>
      <w:r w:rsidRPr="001B1F98">
        <w:rPr>
          <w:b/>
          <w:bCs/>
        </w:rPr>
        <w:t xml:space="preserve">* do Rozdziału II </w:t>
      </w:r>
      <w:r w:rsidRPr="001B1F98">
        <w:rPr>
          <w:b/>
          <w:bCs/>
          <w:sz w:val="22"/>
          <w:szCs w:val="22"/>
        </w:rPr>
        <w:t xml:space="preserve">SWZ </w:t>
      </w:r>
    </w:p>
    <w:p w14:paraId="2C35D5DE" w14:textId="77777777" w:rsidR="00DF326E" w:rsidRPr="001B1F98" w:rsidRDefault="00DF326E" w:rsidP="00DF326E">
      <w:pPr>
        <w:jc w:val="right"/>
        <w:rPr>
          <w:b/>
          <w:bCs/>
        </w:rPr>
      </w:pPr>
      <w:r w:rsidRPr="001B1F98">
        <w:rPr>
          <w:b/>
          <w:bCs/>
        </w:rPr>
        <w:t>*) jeśli dotyczy</w:t>
      </w:r>
    </w:p>
    <w:p w14:paraId="285A620B" w14:textId="77777777" w:rsidR="00DF326E" w:rsidRPr="001B1F98" w:rsidRDefault="00DF326E" w:rsidP="00DF326E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1B1F98" w:rsidRPr="001B1F98" w14:paraId="6DBD117E" w14:textId="77777777" w:rsidTr="00166DC0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7002E9" w14:textId="77777777" w:rsidR="00DF326E" w:rsidRPr="001B1F98" w:rsidRDefault="00DF326E" w:rsidP="00166DC0">
            <w:pPr>
              <w:jc w:val="center"/>
              <w:rPr>
                <w:b/>
                <w:bCs/>
              </w:rPr>
            </w:pPr>
          </w:p>
          <w:p w14:paraId="1A2C5FFE" w14:textId="77777777" w:rsidR="00DF326E" w:rsidRPr="001B1F98" w:rsidRDefault="00DF326E" w:rsidP="00166DC0">
            <w:pPr>
              <w:jc w:val="center"/>
              <w:rPr>
                <w:b/>
                <w:bCs/>
              </w:rPr>
            </w:pPr>
            <w:r w:rsidRPr="001B1F98">
              <w:rPr>
                <w:b/>
                <w:bCs/>
              </w:rPr>
              <w:t xml:space="preserve">ZOBOWIĄZANIE PODMIOTU UDOSTĘPNIAJĄCEGO ZASOBY </w:t>
            </w:r>
          </w:p>
          <w:p w14:paraId="336B415B" w14:textId="77777777" w:rsidR="00DF326E" w:rsidRPr="001B1F98" w:rsidRDefault="00DF326E" w:rsidP="00166DC0">
            <w:pPr>
              <w:jc w:val="center"/>
              <w:rPr>
                <w:bCs/>
              </w:rPr>
            </w:pPr>
            <w:r w:rsidRPr="001B1F98">
              <w:t>(</w:t>
            </w:r>
            <w:r w:rsidRPr="001B1F98">
              <w:rPr>
                <w:i/>
                <w:iCs/>
              </w:rPr>
              <w:t>na podstawie art. 118 ust. 3 ustawy Prawo zamówień publicznych</w:t>
            </w:r>
            <w:r w:rsidRPr="001B1F98">
              <w:t>)</w:t>
            </w:r>
            <w:bookmarkStart w:id="4" w:name="_Hlk65052486"/>
            <w:bookmarkEnd w:id="4"/>
          </w:p>
          <w:p w14:paraId="34B70EBC" w14:textId="77777777" w:rsidR="00DF326E" w:rsidRPr="001B1F98" w:rsidRDefault="00DF326E" w:rsidP="00166DC0">
            <w:pPr>
              <w:jc w:val="center"/>
            </w:pPr>
            <w:bookmarkStart w:id="5" w:name="_Hlk65061946"/>
            <w:bookmarkEnd w:id="5"/>
          </w:p>
        </w:tc>
      </w:tr>
    </w:tbl>
    <w:p w14:paraId="09550EC1" w14:textId="77777777" w:rsidR="00DF326E" w:rsidRPr="001B1F98" w:rsidRDefault="00DF326E" w:rsidP="00DF326E">
      <w:pPr>
        <w:jc w:val="both"/>
        <w:rPr>
          <w:b/>
          <w:bCs/>
        </w:rPr>
      </w:pPr>
    </w:p>
    <w:p w14:paraId="1F23BEE2" w14:textId="77777777" w:rsidR="00DF326E" w:rsidRPr="001B1F98" w:rsidRDefault="00DF326E" w:rsidP="00DF326E">
      <w:pPr>
        <w:jc w:val="both"/>
        <w:rPr>
          <w:sz w:val="22"/>
          <w:szCs w:val="22"/>
        </w:rPr>
      </w:pPr>
      <w:r w:rsidRPr="001B1F98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395EA37E" w14:textId="77777777" w:rsidR="00DF326E" w:rsidRPr="001B1F98" w:rsidRDefault="00DF326E" w:rsidP="00DF326E">
      <w:pPr>
        <w:jc w:val="center"/>
        <w:rPr>
          <w:i/>
          <w:iCs/>
          <w:sz w:val="22"/>
          <w:szCs w:val="22"/>
        </w:rPr>
      </w:pPr>
      <w:r w:rsidRPr="001B1F98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7EB2E5DF" w14:textId="77777777" w:rsidR="00DF326E" w:rsidRPr="001B1F98" w:rsidRDefault="00DF326E" w:rsidP="00DF326E">
      <w:pPr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302998B2" w14:textId="77777777" w:rsidR="00DF326E" w:rsidRPr="001B1F98" w:rsidRDefault="00DF326E" w:rsidP="00DF326E">
      <w:pPr>
        <w:jc w:val="both"/>
        <w:rPr>
          <w:sz w:val="22"/>
          <w:szCs w:val="22"/>
        </w:rPr>
      </w:pPr>
      <w:r w:rsidRPr="001B1F98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46D3A1BB" w14:textId="77777777" w:rsidR="00DF326E" w:rsidRPr="001B1F98" w:rsidRDefault="00DF326E" w:rsidP="00DF326E">
      <w:pPr>
        <w:jc w:val="center"/>
        <w:rPr>
          <w:i/>
          <w:iCs/>
          <w:sz w:val="22"/>
          <w:szCs w:val="22"/>
        </w:rPr>
      </w:pPr>
      <w:r w:rsidRPr="001B1F98">
        <w:rPr>
          <w:i/>
          <w:iCs/>
          <w:sz w:val="22"/>
          <w:szCs w:val="22"/>
        </w:rPr>
        <w:t>(nazwa Podmiotu)</w:t>
      </w:r>
    </w:p>
    <w:p w14:paraId="3FF05E32" w14:textId="77777777" w:rsidR="00DF326E" w:rsidRPr="001B1F98" w:rsidRDefault="00DF326E" w:rsidP="00DF326E">
      <w:pPr>
        <w:jc w:val="center"/>
        <w:rPr>
          <w:i/>
          <w:sz w:val="22"/>
          <w:szCs w:val="22"/>
        </w:rPr>
      </w:pPr>
    </w:p>
    <w:p w14:paraId="035A8726" w14:textId="77777777" w:rsidR="00DF326E" w:rsidRPr="001B1F98" w:rsidRDefault="00DF326E" w:rsidP="00DF326E">
      <w:pPr>
        <w:jc w:val="both"/>
        <w:rPr>
          <w:strike/>
          <w:sz w:val="22"/>
          <w:szCs w:val="22"/>
        </w:rPr>
      </w:pPr>
      <w:r w:rsidRPr="001B1F98">
        <w:rPr>
          <w:sz w:val="22"/>
          <w:szCs w:val="22"/>
        </w:rPr>
        <w:t xml:space="preserve">Zobowiązuję się do oddania Wykonawcy/-om </w:t>
      </w:r>
    </w:p>
    <w:p w14:paraId="42FF6E42" w14:textId="77777777" w:rsidR="00DF326E" w:rsidRPr="001B1F98" w:rsidRDefault="00DF326E" w:rsidP="00DF326E">
      <w:pPr>
        <w:jc w:val="both"/>
        <w:rPr>
          <w:sz w:val="22"/>
          <w:szCs w:val="22"/>
        </w:rPr>
      </w:pPr>
      <w:r w:rsidRPr="001B1F98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5C35AF52" w14:textId="77777777" w:rsidR="00DF326E" w:rsidRPr="001B1F98" w:rsidRDefault="00DF326E" w:rsidP="00DF326E">
      <w:pPr>
        <w:jc w:val="both"/>
        <w:rPr>
          <w:sz w:val="22"/>
          <w:szCs w:val="22"/>
        </w:rPr>
      </w:pPr>
      <w:r w:rsidRPr="001B1F98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1293B25C" w14:textId="77777777" w:rsidR="00DF326E" w:rsidRPr="001B1F98" w:rsidRDefault="00DF326E" w:rsidP="00DF326E">
      <w:pPr>
        <w:jc w:val="center"/>
        <w:rPr>
          <w:i/>
          <w:iCs/>
          <w:sz w:val="22"/>
          <w:szCs w:val="22"/>
        </w:rPr>
      </w:pPr>
      <w:r w:rsidRPr="001B1F98">
        <w:rPr>
          <w:i/>
          <w:iCs/>
          <w:sz w:val="22"/>
          <w:szCs w:val="22"/>
        </w:rPr>
        <w:t>(nazwa (firma) i dokładny adres Wykonawcy/-ów)</w:t>
      </w:r>
    </w:p>
    <w:p w14:paraId="472E3788" w14:textId="77777777" w:rsidR="00DF326E" w:rsidRPr="001B1F98" w:rsidRDefault="00DF326E" w:rsidP="00DF326E">
      <w:pPr>
        <w:jc w:val="both"/>
        <w:rPr>
          <w:sz w:val="22"/>
          <w:szCs w:val="22"/>
        </w:rPr>
      </w:pPr>
    </w:p>
    <w:p w14:paraId="53153A84" w14:textId="5C1BB120" w:rsidR="00DF326E" w:rsidRPr="001B1F98" w:rsidRDefault="00DF326E" w:rsidP="00DF326E">
      <w:pPr>
        <w:jc w:val="both"/>
        <w:rPr>
          <w:b/>
          <w:bCs/>
          <w:sz w:val="22"/>
          <w:szCs w:val="22"/>
        </w:rPr>
      </w:pPr>
      <w:r w:rsidRPr="001B1F98">
        <w:rPr>
          <w:sz w:val="22"/>
          <w:szCs w:val="22"/>
        </w:rPr>
        <w:t xml:space="preserve">do dyspozycji następujących niezbędnych zasobów w zakresie zdolności technicznych lub zawodowych, na okres korzystania z nich przy wykonywaniu zamówienia pn.: </w:t>
      </w:r>
      <w:bookmarkStart w:id="6" w:name="_Hlk66702290"/>
      <w:bookmarkStart w:id="7" w:name="_Hlk116391855"/>
      <w:bookmarkEnd w:id="6"/>
      <w:sdt>
        <w:sdtPr>
          <w:rPr>
            <w:b/>
            <w:sz w:val="22"/>
            <w:szCs w:val="22"/>
          </w:rPr>
          <w:alias w:val="Tytuł"/>
          <w:tag w:val=""/>
          <w:id w:val="-664549652"/>
          <w:placeholder>
            <w:docPart w:val="03BE81EC51ED4C22BBF4AFF9D155C3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bookmarkEnd w:id="7"/>
          <w:r w:rsidR="003919F7" w:rsidRPr="001B1F98">
            <w:rPr>
              <w:b/>
              <w:sz w:val="22"/>
              <w:szCs w:val="22"/>
            </w:rPr>
            <w:t>„Świadczenie usług medycznych w zakresie medycyny pracy oraz dodatkowych badań profilaktycznych dla pracowników PW Filii w Płocku”</w:t>
          </w:r>
        </w:sdtContent>
      </w:sdt>
      <w:r w:rsidR="00956456" w:rsidRPr="001B1F98">
        <w:rPr>
          <w:b/>
          <w:sz w:val="22"/>
          <w:szCs w:val="22"/>
        </w:rPr>
        <w:t>.</w:t>
      </w:r>
    </w:p>
    <w:p w14:paraId="7072B92F" w14:textId="77777777" w:rsidR="00DF326E" w:rsidRPr="001B1F98" w:rsidRDefault="00DF326E" w:rsidP="00DF326E">
      <w:pPr>
        <w:jc w:val="both"/>
        <w:rPr>
          <w:b/>
          <w:sz w:val="22"/>
          <w:szCs w:val="22"/>
        </w:rPr>
      </w:pPr>
    </w:p>
    <w:p w14:paraId="7C373B1A" w14:textId="77777777" w:rsidR="00DF326E" w:rsidRPr="001B1F98" w:rsidRDefault="00DF326E" w:rsidP="00352F8F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Zakres dostępnych Wykonawcy zasobów:</w:t>
      </w:r>
    </w:p>
    <w:p w14:paraId="6DE35E89" w14:textId="77777777" w:rsidR="00DF326E" w:rsidRPr="001B1F98" w:rsidRDefault="00DF326E" w:rsidP="00DF326E">
      <w:pPr>
        <w:ind w:left="426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46AEA4FB" w14:textId="77777777" w:rsidR="00DF326E" w:rsidRPr="001B1F98" w:rsidRDefault="00DF326E" w:rsidP="00DF326E">
      <w:pPr>
        <w:ind w:left="426" w:hanging="426"/>
        <w:jc w:val="both"/>
        <w:rPr>
          <w:sz w:val="22"/>
          <w:szCs w:val="22"/>
        </w:rPr>
      </w:pPr>
    </w:p>
    <w:p w14:paraId="34FC0AB9" w14:textId="77777777" w:rsidR="00DF326E" w:rsidRPr="001B1F98" w:rsidRDefault="00DF326E" w:rsidP="00352F8F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Sposób wykorzystania zasobów ……………………………………………. </w:t>
      </w:r>
      <w:r w:rsidRPr="001B1F98">
        <w:rPr>
          <w:i/>
          <w:iCs/>
          <w:sz w:val="22"/>
          <w:szCs w:val="22"/>
        </w:rPr>
        <w:t xml:space="preserve">(nazwa Podmiotu), </w:t>
      </w:r>
      <w:r w:rsidRPr="001B1F98">
        <w:rPr>
          <w:sz w:val="22"/>
          <w:szCs w:val="22"/>
        </w:rPr>
        <w:t>przez Wykonawcę przy wykonywaniu zamówienia publicznego:</w:t>
      </w:r>
    </w:p>
    <w:p w14:paraId="4434375E" w14:textId="77777777" w:rsidR="00DF326E" w:rsidRPr="001B1F98" w:rsidRDefault="00DF326E" w:rsidP="00DF326E">
      <w:pPr>
        <w:ind w:left="426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23CFB06" w14:textId="77777777" w:rsidR="00DF326E" w:rsidRPr="001B1F98" w:rsidRDefault="00DF326E" w:rsidP="00DF326E">
      <w:pPr>
        <w:ind w:left="426" w:hanging="426"/>
        <w:jc w:val="both"/>
        <w:rPr>
          <w:sz w:val="22"/>
          <w:szCs w:val="22"/>
        </w:rPr>
      </w:pPr>
    </w:p>
    <w:p w14:paraId="1876E1E9" w14:textId="77777777" w:rsidR="00DF326E" w:rsidRPr="001B1F98" w:rsidRDefault="00DF326E" w:rsidP="00352F8F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>Zakres i okres mojego udziału przy wykonywaniu zamówienia publicznego:</w:t>
      </w:r>
    </w:p>
    <w:p w14:paraId="23C55B1F" w14:textId="77777777" w:rsidR="00DF326E" w:rsidRPr="001B1F98" w:rsidRDefault="00DF326E" w:rsidP="00DF326E">
      <w:pPr>
        <w:ind w:left="426" w:hanging="426"/>
        <w:jc w:val="both"/>
        <w:rPr>
          <w:sz w:val="22"/>
          <w:szCs w:val="22"/>
        </w:rPr>
      </w:pPr>
      <w:r w:rsidRPr="001B1F98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54585EE" w14:textId="77777777" w:rsidR="00DF326E" w:rsidRPr="001B1F98" w:rsidRDefault="00DF326E" w:rsidP="00DF326E">
      <w:pPr>
        <w:ind w:left="426" w:hanging="426"/>
        <w:jc w:val="both"/>
        <w:rPr>
          <w:sz w:val="22"/>
          <w:szCs w:val="22"/>
        </w:rPr>
      </w:pPr>
    </w:p>
    <w:p w14:paraId="372FFB37" w14:textId="77777777" w:rsidR="00DF326E" w:rsidRPr="001B1F98" w:rsidRDefault="00DF326E" w:rsidP="00352F8F">
      <w:pPr>
        <w:numPr>
          <w:ilvl w:val="0"/>
          <w:numId w:val="39"/>
        </w:numPr>
        <w:ind w:left="426" w:hanging="426"/>
        <w:jc w:val="both"/>
        <w:rPr>
          <w:i/>
          <w:iCs/>
          <w:sz w:val="22"/>
          <w:szCs w:val="22"/>
        </w:rPr>
      </w:pPr>
      <w:r w:rsidRPr="001B1F98">
        <w:rPr>
          <w:sz w:val="22"/>
          <w:szCs w:val="22"/>
        </w:rPr>
        <w:t xml:space="preserve">Będę*/ nie będę* brał udział/-u w realizacji przedmiotu zamówienia. </w:t>
      </w:r>
    </w:p>
    <w:p w14:paraId="46C53B35" w14:textId="77777777" w:rsidR="00DF326E" w:rsidRPr="001B1F98" w:rsidRDefault="00DF326E" w:rsidP="00DF326E">
      <w:pPr>
        <w:ind w:left="284"/>
        <w:jc w:val="both"/>
        <w:rPr>
          <w:i/>
          <w:iCs/>
          <w:sz w:val="20"/>
          <w:szCs w:val="20"/>
        </w:rPr>
      </w:pPr>
      <w:r w:rsidRPr="001B1F98">
        <w:rPr>
          <w:sz w:val="20"/>
          <w:szCs w:val="20"/>
        </w:rPr>
        <w:t>*NIEPOTRZEBNE SKREŚLIĆ</w:t>
      </w:r>
    </w:p>
    <w:p w14:paraId="177D2C02" w14:textId="77777777" w:rsidR="00DF326E" w:rsidRPr="001B1F98" w:rsidRDefault="00DF326E" w:rsidP="00DF326E">
      <w:pPr>
        <w:jc w:val="both"/>
      </w:pPr>
    </w:p>
    <w:p w14:paraId="380E14B4" w14:textId="77777777" w:rsidR="00DF326E" w:rsidRPr="001B1F98" w:rsidRDefault="00DF326E" w:rsidP="00DF326E">
      <w:pPr>
        <w:jc w:val="both"/>
        <w:rPr>
          <w:sz w:val="22"/>
          <w:szCs w:val="22"/>
        </w:rPr>
      </w:pPr>
    </w:p>
    <w:p w14:paraId="0F3D1E47" w14:textId="77777777" w:rsidR="00DF326E" w:rsidRPr="001B1F98" w:rsidRDefault="00DF326E" w:rsidP="00DF326E">
      <w:pPr>
        <w:ind w:right="746"/>
        <w:rPr>
          <w:sz w:val="22"/>
          <w:szCs w:val="22"/>
        </w:rPr>
      </w:pPr>
    </w:p>
    <w:p w14:paraId="36BF37F3" w14:textId="77777777" w:rsidR="00DF326E" w:rsidRPr="001B1F98" w:rsidRDefault="00DF326E" w:rsidP="00DF326E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60D23AEB" w14:textId="77777777" w:rsidR="00DF326E" w:rsidRPr="001B1F98" w:rsidRDefault="00DF326E" w:rsidP="00DF326E">
      <w:pPr>
        <w:jc w:val="both"/>
        <w:outlineLvl w:val="0"/>
        <w:rPr>
          <w:i/>
          <w:iCs/>
          <w:sz w:val="22"/>
          <w:szCs w:val="22"/>
        </w:rPr>
      </w:pPr>
      <w:r w:rsidRPr="001B1F98">
        <w:rPr>
          <w:b/>
          <w:bCs/>
          <w:sz w:val="22"/>
          <w:szCs w:val="22"/>
        </w:rPr>
        <w:t xml:space="preserve">Oświadczenie </w:t>
      </w:r>
      <w:r w:rsidRPr="001B1F98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Pr="001B1F98">
        <w:rPr>
          <w:b/>
          <w:bCs/>
          <w:sz w:val="22"/>
          <w:szCs w:val="22"/>
        </w:rPr>
        <w:t>osobę/y uprawnione do reprezentowania podmiotu udostępniającego zasoby</w:t>
      </w:r>
    </w:p>
    <w:p w14:paraId="7C2B3ACF" w14:textId="77777777" w:rsidR="00DF326E" w:rsidRPr="001B1F98" w:rsidRDefault="00DF326E" w:rsidP="00DF326E">
      <w:pPr>
        <w:rPr>
          <w:b/>
          <w:bCs/>
          <w:sz w:val="22"/>
          <w:szCs w:val="22"/>
        </w:rPr>
      </w:pPr>
      <w:r w:rsidRPr="001B1F98">
        <w:rPr>
          <w:b/>
          <w:bCs/>
          <w:sz w:val="22"/>
          <w:szCs w:val="22"/>
        </w:rPr>
        <w:br w:type="page"/>
      </w:r>
    </w:p>
    <w:p w14:paraId="217C178E" w14:textId="27190D15" w:rsidR="00DF326E" w:rsidRPr="001B1F98" w:rsidRDefault="00DF326E" w:rsidP="00DF326E">
      <w:pPr>
        <w:pageBreakBefore/>
        <w:jc w:val="right"/>
      </w:pPr>
      <w:r w:rsidRPr="001B1F98">
        <w:lastRenderedPageBreak/>
        <w:t xml:space="preserve">Załącznik nr </w:t>
      </w:r>
      <w:r w:rsidR="00BD5B85" w:rsidRPr="001B1F98">
        <w:t>4</w:t>
      </w:r>
      <w:r w:rsidRPr="001B1F98">
        <w:t xml:space="preserve">* do Rozdziału II </w:t>
      </w:r>
      <w:r w:rsidRPr="001B1F98">
        <w:rPr>
          <w:sz w:val="22"/>
          <w:szCs w:val="22"/>
        </w:rPr>
        <w:t xml:space="preserve">SWZ </w:t>
      </w:r>
    </w:p>
    <w:p w14:paraId="30A05BE8" w14:textId="77777777" w:rsidR="00DF326E" w:rsidRPr="001B1F98" w:rsidRDefault="00DF326E" w:rsidP="00DF326E">
      <w:pPr>
        <w:jc w:val="right"/>
      </w:pPr>
      <w:r w:rsidRPr="001B1F98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B1F98" w:rsidRPr="001B1F98" w14:paraId="3F07DB86" w14:textId="77777777" w:rsidTr="00166DC0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2AB66" w14:textId="77777777" w:rsidR="00DF326E" w:rsidRPr="001B1F98" w:rsidRDefault="00DF326E" w:rsidP="00166DC0">
            <w:pPr>
              <w:spacing w:before="120" w:after="120"/>
              <w:jc w:val="center"/>
            </w:pPr>
            <w:r w:rsidRPr="001B1F98">
              <w:rPr>
                <w:b/>
                <w:bCs/>
              </w:rPr>
              <w:t>OŚWIADCZENIE PODMIOTU UDOSTĘPNIAJĄCEGO ZASOBY</w:t>
            </w:r>
          </w:p>
          <w:p w14:paraId="02A632EA" w14:textId="77777777" w:rsidR="00DF326E" w:rsidRPr="001B1F98" w:rsidRDefault="00DF326E" w:rsidP="00166DC0">
            <w:pPr>
              <w:spacing w:before="120" w:after="120"/>
              <w:jc w:val="center"/>
            </w:pPr>
            <w:r w:rsidRPr="001B1F98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B1F9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FBD9BB" w14:textId="77777777" w:rsidR="00DF326E" w:rsidRPr="001B1F98" w:rsidRDefault="00DF326E" w:rsidP="00166DC0">
            <w:pPr>
              <w:jc w:val="center"/>
            </w:pPr>
            <w:r w:rsidRPr="001B1F98">
              <w:rPr>
                <w:b/>
              </w:rPr>
              <w:t>dotyczące przesłanek wykluczenia z postępowania</w:t>
            </w:r>
            <w:r w:rsidRPr="001B1F98">
              <w:rPr>
                <w:bCs/>
              </w:rPr>
              <w:t xml:space="preserve"> </w:t>
            </w:r>
            <w:r w:rsidRPr="001B1F98">
              <w:rPr>
                <w:b/>
              </w:rPr>
              <w:t>oraz spełniania warunków udziału w postępowaniu</w:t>
            </w:r>
          </w:p>
          <w:p w14:paraId="24DCA08C" w14:textId="77777777" w:rsidR="00DF326E" w:rsidRPr="001B1F98" w:rsidRDefault="00DF326E" w:rsidP="00166DC0">
            <w:pPr>
              <w:jc w:val="center"/>
              <w:rPr>
                <w:bCs/>
              </w:rPr>
            </w:pPr>
          </w:p>
        </w:tc>
      </w:tr>
    </w:tbl>
    <w:p w14:paraId="2B7D7427" w14:textId="77777777" w:rsidR="00DF326E" w:rsidRPr="001B1F98" w:rsidRDefault="00DF326E" w:rsidP="00DF326E">
      <w:pPr>
        <w:jc w:val="both"/>
        <w:rPr>
          <w:b/>
          <w:bCs/>
        </w:rPr>
      </w:pPr>
    </w:p>
    <w:p w14:paraId="06DDD928" w14:textId="77777777" w:rsidR="00DF326E" w:rsidRPr="001B1F98" w:rsidRDefault="00DF326E" w:rsidP="00DF326E">
      <w:pPr>
        <w:jc w:val="both"/>
      </w:pPr>
      <w:r w:rsidRPr="001B1F98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07E096F8" w14:textId="77777777" w:rsidR="00DF326E" w:rsidRPr="001B1F98" w:rsidRDefault="00DF326E" w:rsidP="00DF326E">
      <w:pPr>
        <w:jc w:val="center"/>
      </w:pPr>
      <w:r w:rsidRPr="001B1F98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4E0C6DDA" w14:textId="77777777" w:rsidR="00DF326E" w:rsidRPr="001B1F98" w:rsidRDefault="00DF326E" w:rsidP="00DF326E">
      <w:pPr>
        <w:jc w:val="both"/>
      </w:pPr>
      <w:r w:rsidRPr="001B1F98">
        <w:t xml:space="preserve">działając w imieniu i na rzecz………………………………..………………………………………… </w:t>
      </w:r>
    </w:p>
    <w:p w14:paraId="4DDF2228" w14:textId="77777777" w:rsidR="00DF326E" w:rsidRPr="001B1F98" w:rsidRDefault="00DF326E" w:rsidP="00DF326E">
      <w:pPr>
        <w:jc w:val="both"/>
      </w:pPr>
      <w:r w:rsidRPr="001B1F98">
        <w:t>……………….………………………………………………………...……………………………….</w:t>
      </w:r>
    </w:p>
    <w:p w14:paraId="042E29D5" w14:textId="77777777" w:rsidR="00DF326E" w:rsidRPr="001B1F98" w:rsidRDefault="00DF326E" w:rsidP="00DF326E">
      <w:pPr>
        <w:jc w:val="center"/>
      </w:pPr>
      <w:r w:rsidRPr="001B1F98">
        <w:rPr>
          <w:i/>
          <w:sz w:val="20"/>
          <w:szCs w:val="20"/>
        </w:rPr>
        <w:t>(nazwa Podmiotu)</w:t>
      </w:r>
    </w:p>
    <w:p w14:paraId="7A0786EC" w14:textId="77777777" w:rsidR="00DF326E" w:rsidRPr="001B1F98" w:rsidRDefault="00DF326E" w:rsidP="00DF326E">
      <w:pPr>
        <w:jc w:val="center"/>
        <w:rPr>
          <w:i/>
          <w:sz w:val="16"/>
          <w:szCs w:val="16"/>
        </w:rPr>
      </w:pPr>
    </w:p>
    <w:p w14:paraId="0DD014EE" w14:textId="77777777" w:rsidR="00DF326E" w:rsidRPr="001B1F98" w:rsidRDefault="00DF326E" w:rsidP="00DF326E">
      <w:pPr>
        <w:jc w:val="both"/>
      </w:pPr>
      <w:r w:rsidRPr="001B1F98">
        <w:t>oświadczam, że:</w:t>
      </w:r>
    </w:p>
    <w:p w14:paraId="02BFB86B" w14:textId="77777777" w:rsidR="00DF326E" w:rsidRPr="001B1F98" w:rsidRDefault="00DF326E" w:rsidP="00352F8F">
      <w:pPr>
        <w:numPr>
          <w:ilvl w:val="0"/>
          <w:numId w:val="40"/>
        </w:numPr>
        <w:suppressAutoHyphens/>
        <w:autoSpaceDE w:val="0"/>
        <w:spacing w:before="240" w:line="276" w:lineRule="auto"/>
        <w:ind w:left="426" w:hanging="437"/>
        <w:jc w:val="both"/>
      </w:pPr>
      <w:r w:rsidRPr="001B1F98">
        <w:t xml:space="preserve">spełniam warunki udziału w postępowaniu określone przez Zamawiającego w SWZ, </w:t>
      </w:r>
      <w:r w:rsidRPr="001B1F98">
        <w:br/>
        <w:t>w zakresie jakim udostępniam swoje zasoby Wykonawcy: ………………………………...…. (wskazać nazwę Wykonawcy, któremu podmiot udostępnia swoje zasoby);</w:t>
      </w:r>
    </w:p>
    <w:p w14:paraId="10129F11" w14:textId="303F6BFC" w:rsidR="00DF326E" w:rsidRPr="001B1F98" w:rsidRDefault="00DF326E" w:rsidP="00352F8F">
      <w:pPr>
        <w:numPr>
          <w:ilvl w:val="0"/>
          <w:numId w:val="40"/>
        </w:numPr>
        <w:suppressAutoHyphens/>
        <w:autoSpaceDE w:val="0"/>
        <w:spacing w:before="240" w:line="276" w:lineRule="auto"/>
        <w:ind w:left="426" w:hanging="437"/>
        <w:jc w:val="both"/>
      </w:pPr>
      <w:r w:rsidRPr="001B1F98">
        <w:t xml:space="preserve">nie podlegam wykluczeniu z postępowania na podstawie art. 108 ust. 1 </w:t>
      </w:r>
      <w:r w:rsidR="008E77D6" w:rsidRPr="001B1F98">
        <w:t xml:space="preserve">oraz art. 109 ust. 1 pkt 4 </w:t>
      </w:r>
      <w:r w:rsidRPr="001B1F98">
        <w:t xml:space="preserve">ustawy </w:t>
      </w:r>
      <w:proofErr w:type="spellStart"/>
      <w:r w:rsidRPr="001B1F98">
        <w:t>Pzp</w:t>
      </w:r>
      <w:proofErr w:type="spellEnd"/>
      <w:r w:rsidRPr="001B1F98">
        <w:t>.</w:t>
      </w:r>
    </w:p>
    <w:p w14:paraId="356CF983" w14:textId="77777777" w:rsidR="00DF326E" w:rsidRPr="001B1F98" w:rsidRDefault="00DF326E" w:rsidP="00DF326E">
      <w:pPr>
        <w:jc w:val="both"/>
      </w:pPr>
    </w:p>
    <w:p w14:paraId="30ACF91F" w14:textId="77777777" w:rsidR="00DF326E" w:rsidRPr="001B1F98" w:rsidRDefault="00DF326E" w:rsidP="00DF326E">
      <w:pPr>
        <w:jc w:val="both"/>
      </w:pPr>
    </w:p>
    <w:p w14:paraId="76DDEEA1" w14:textId="77777777" w:rsidR="00DF326E" w:rsidRPr="001B1F98" w:rsidRDefault="00DF326E" w:rsidP="00DF326E">
      <w:pPr>
        <w:jc w:val="both"/>
        <w:rPr>
          <w:strike/>
        </w:rPr>
      </w:pPr>
    </w:p>
    <w:p w14:paraId="3B18848F" w14:textId="77777777" w:rsidR="00DF326E" w:rsidRPr="001B1F98" w:rsidRDefault="00DF326E" w:rsidP="00DF326E">
      <w:pPr>
        <w:jc w:val="center"/>
      </w:pPr>
      <w:r w:rsidRPr="001B1F98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36A23558" w14:textId="77777777" w:rsidR="00DF326E" w:rsidRPr="001B1F98" w:rsidRDefault="00DF326E" w:rsidP="00DF326E">
      <w:r w:rsidRPr="001B1F98">
        <w:br w:type="page"/>
      </w:r>
    </w:p>
    <w:p w14:paraId="07E5512E" w14:textId="2EA8E358" w:rsidR="00DF326E" w:rsidRPr="001B1F98" w:rsidRDefault="00DF326E" w:rsidP="00DF326E">
      <w:pPr>
        <w:pageBreakBefore/>
        <w:jc w:val="right"/>
      </w:pPr>
      <w:bookmarkStart w:id="8" w:name="_Hlk74658904"/>
      <w:r w:rsidRPr="001B1F98">
        <w:lastRenderedPageBreak/>
        <w:t xml:space="preserve">Załącznik nr </w:t>
      </w:r>
      <w:r w:rsidR="00BD5B85" w:rsidRPr="001B1F98">
        <w:t>5</w:t>
      </w:r>
      <w:r w:rsidRPr="001B1F98">
        <w:rPr>
          <w:vertAlign w:val="superscript"/>
        </w:rPr>
        <w:t>*)</w:t>
      </w:r>
      <w:r w:rsidRPr="001B1F98">
        <w:t xml:space="preserve"> do Rozdziału II SWZ</w:t>
      </w:r>
    </w:p>
    <w:p w14:paraId="03680DE2" w14:textId="77777777" w:rsidR="00DF326E" w:rsidRPr="001B1F98" w:rsidRDefault="00DF326E" w:rsidP="00DF326E">
      <w:pPr>
        <w:jc w:val="right"/>
      </w:pPr>
      <w:r w:rsidRPr="001B1F98">
        <w:rPr>
          <w:b/>
        </w:rPr>
        <w:t>*) jeśli dotyczy</w:t>
      </w:r>
    </w:p>
    <w:p w14:paraId="49E9451B" w14:textId="77777777" w:rsidR="00DF326E" w:rsidRPr="001B1F98" w:rsidRDefault="00DF326E" w:rsidP="00DF326E">
      <w:pPr>
        <w:jc w:val="right"/>
        <w:rPr>
          <w:b/>
        </w:rPr>
      </w:pPr>
    </w:p>
    <w:p w14:paraId="150D0AE2" w14:textId="77777777" w:rsidR="00DF326E" w:rsidRPr="001B1F98" w:rsidRDefault="00DF326E" w:rsidP="00DF326E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1B1F98" w:rsidRPr="001B1F98" w14:paraId="6D6E5396" w14:textId="77777777" w:rsidTr="00166DC0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72D0F" w14:textId="77777777" w:rsidR="00DF326E" w:rsidRPr="001B1F98" w:rsidRDefault="00DF326E" w:rsidP="00166DC0">
            <w:pPr>
              <w:spacing w:before="120"/>
              <w:jc w:val="center"/>
            </w:pPr>
            <w:bookmarkStart w:id="9" w:name="_Hlk84404321"/>
            <w:r w:rsidRPr="001B1F98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14:paraId="013871B1" w14:textId="77777777" w:rsidR="00DF326E" w:rsidRPr="001B1F98" w:rsidRDefault="00DF326E" w:rsidP="00166DC0">
            <w:pPr>
              <w:spacing w:after="120"/>
              <w:jc w:val="center"/>
            </w:pPr>
            <w:r w:rsidRPr="001B1F98">
              <w:rPr>
                <w:bCs/>
              </w:rPr>
              <w:t>(</w:t>
            </w:r>
            <w:r w:rsidRPr="001B1F98">
              <w:rPr>
                <w:bCs/>
                <w:i/>
              </w:rPr>
              <w:t>na podstawie art. 117 ust. 4 ustawy Prawo zamówień publicznych</w:t>
            </w:r>
            <w:r w:rsidRPr="001B1F98">
              <w:rPr>
                <w:bCs/>
              </w:rPr>
              <w:t>)</w:t>
            </w:r>
          </w:p>
        </w:tc>
      </w:tr>
      <w:bookmarkEnd w:id="9"/>
    </w:tbl>
    <w:p w14:paraId="3C899BDA" w14:textId="77777777" w:rsidR="00DF326E" w:rsidRPr="001B1F98" w:rsidRDefault="00DF326E" w:rsidP="00DF326E">
      <w:pPr>
        <w:rPr>
          <w:b/>
          <w:bCs/>
        </w:rPr>
      </w:pPr>
    </w:p>
    <w:p w14:paraId="062CD10B" w14:textId="77777777" w:rsidR="00DF326E" w:rsidRPr="001B1F98" w:rsidRDefault="00DF326E" w:rsidP="00DF326E">
      <w:pPr>
        <w:shd w:val="clear" w:color="auto" w:fill="FFFFFF"/>
        <w:jc w:val="both"/>
        <w:rPr>
          <w:b/>
          <w:bCs/>
        </w:rPr>
      </w:pPr>
    </w:p>
    <w:p w14:paraId="005C341E" w14:textId="77777777" w:rsidR="00DF326E" w:rsidRPr="001B1F98" w:rsidRDefault="00DF326E" w:rsidP="00DF326E">
      <w:pPr>
        <w:shd w:val="clear" w:color="auto" w:fill="FFFFFF"/>
        <w:jc w:val="both"/>
        <w:rPr>
          <w:b/>
          <w:bCs/>
        </w:rPr>
      </w:pPr>
    </w:p>
    <w:p w14:paraId="6C482150" w14:textId="77777777" w:rsidR="00DF326E" w:rsidRPr="001B1F98" w:rsidRDefault="00DF326E" w:rsidP="00DF326E">
      <w:pPr>
        <w:shd w:val="clear" w:color="auto" w:fill="FFFFFF"/>
        <w:jc w:val="both"/>
      </w:pPr>
      <w:r w:rsidRPr="001B1F98">
        <w:t>Ja, niżej podpisany:</w:t>
      </w:r>
    </w:p>
    <w:p w14:paraId="2632DFAB" w14:textId="77777777" w:rsidR="00DF326E" w:rsidRPr="001B1F98" w:rsidRDefault="00DF326E" w:rsidP="00DF326E">
      <w:pPr>
        <w:shd w:val="clear" w:color="auto" w:fill="FFFFFF"/>
        <w:jc w:val="both"/>
      </w:pPr>
      <w:r w:rsidRPr="001B1F98">
        <w:t xml:space="preserve"> ……………………………………………………………………………………………………….</w:t>
      </w:r>
    </w:p>
    <w:p w14:paraId="08BB70AD" w14:textId="77777777" w:rsidR="00DF326E" w:rsidRPr="001B1F98" w:rsidRDefault="00DF326E" w:rsidP="00DF326E">
      <w:pPr>
        <w:shd w:val="clear" w:color="auto" w:fill="FFFFFF"/>
        <w:jc w:val="both"/>
      </w:pPr>
      <w:r w:rsidRPr="001B1F98">
        <w:rPr>
          <w:i/>
          <w:iCs/>
          <w:sz w:val="22"/>
          <w:szCs w:val="22"/>
        </w:rPr>
        <w:t>(imię i nazwisko osoby upoważnionej do reprezentowania Podmiotu)</w:t>
      </w:r>
    </w:p>
    <w:p w14:paraId="19DE5040" w14:textId="77777777" w:rsidR="00DF326E" w:rsidRPr="001B1F98" w:rsidRDefault="00DF326E" w:rsidP="00DF326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00B971F5" w14:textId="77777777" w:rsidR="00DF326E" w:rsidRPr="001B1F98" w:rsidRDefault="00DF326E" w:rsidP="00DF326E">
      <w:pPr>
        <w:shd w:val="clear" w:color="auto" w:fill="FFFFFF"/>
        <w:jc w:val="both"/>
      </w:pPr>
      <w:r w:rsidRPr="001B1F98">
        <w:t>biorąc udział w postępowaniu wspólnie z:</w:t>
      </w:r>
    </w:p>
    <w:p w14:paraId="65557B26" w14:textId="77777777" w:rsidR="00DF326E" w:rsidRPr="001B1F98" w:rsidRDefault="00DF326E" w:rsidP="00DF326E">
      <w:pPr>
        <w:shd w:val="clear" w:color="auto" w:fill="FFFFFF"/>
        <w:jc w:val="both"/>
      </w:pPr>
      <w:r w:rsidRPr="001B1F98">
        <w:t>………………………………………………………………………………………………………..</w:t>
      </w:r>
    </w:p>
    <w:p w14:paraId="1B625506" w14:textId="77777777" w:rsidR="00DF326E" w:rsidRPr="001B1F98" w:rsidRDefault="00DF326E" w:rsidP="00DF326E">
      <w:pPr>
        <w:shd w:val="clear" w:color="auto" w:fill="FFFFFF"/>
        <w:jc w:val="both"/>
      </w:pPr>
      <w:r w:rsidRPr="001B1F98">
        <w:rPr>
          <w:i/>
          <w:iCs/>
          <w:sz w:val="22"/>
          <w:szCs w:val="22"/>
        </w:rPr>
        <w:t>(nazwa Podmiotu)</w:t>
      </w:r>
    </w:p>
    <w:p w14:paraId="26647B8E" w14:textId="77777777" w:rsidR="00DF326E" w:rsidRPr="001B1F98" w:rsidRDefault="00DF326E" w:rsidP="00DF326E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77E4CF26" w14:textId="77777777" w:rsidR="00DF326E" w:rsidRPr="001B1F98" w:rsidRDefault="00DF326E" w:rsidP="00DF326E">
      <w:pPr>
        <w:shd w:val="clear" w:color="auto" w:fill="FFFFFF"/>
        <w:jc w:val="both"/>
      </w:pPr>
      <w:r w:rsidRPr="001B1F98">
        <w:t>oświadczam, że w postępowaniu pn.: ………………………….………………………., prowadzonego przez Politechnikę Warszawską Filię w Płocku:</w:t>
      </w:r>
    </w:p>
    <w:p w14:paraId="1FEBD978" w14:textId="77777777" w:rsidR="00DF326E" w:rsidRPr="001B1F98" w:rsidRDefault="00DF326E" w:rsidP="00352F8F">
      <w:pPr>
        <w:numPr>
          <w:ilvl w:val="0"/>
          <w:numId w:val="41"/>
        </w:numPr>
        <w:shd w:val="clear" w:color="auto" w:fill="FFFFFF"/>
        <w:suppressAutoHyphens/>
        <w:autoSpaceDE w:val="0"/>
        <w:spacing w:before="120"/>
        <w:jc w:val="both"/>
      </w:pPr>
      <w:r w:rsidRPr="001B1F98">
        <w:t xml:space="preserve">Wykonawca …………………………………………………………… </w:t>
      </w:r>
      <w:r w:rsidRPr="001B1F98">
        <w:rPr>
          <w:i/>
          <w:iCs/>
          <w:sz w:val="22"/>
          <w:szCs w:val="22"/>
        </w:rPr>
        <w:t>(wpisać nazwę i adres)</w:t>
      </w:r>
      <w:r w:rsidRPr="001B1F98">
        <w:rPr>
          <w:sz w:val="22"/>
          <w:szCs w:val="22"/>
        </w:rPr>
        <w:t xml:space="preserve"> </w:t>
      </w:r>
      <w:r w:rsidRPr="001B1F98">
        <w:t>zrealizuje następujący zakres zamówienia: …………………………………………………….</w:t>
      </w:r>
    </w:p>
    <w:p w14:paraId="3602A364" w14:textId="77777777" w:rsidR="00DF326E" w:rsidRPr="001B1F98" w:rsidRDefault="00DF326E" w:rsidP="00352F8F">
      <w:pPr>
        <w:numPr>
          <w:ilvl w:val="0"/>
          <w:numId w:val="41"/>
        </w:numPr>
        <w:shd w:val="clear" w:color="auto" w:fill="FFFFFF"/>
        <w:suppressAutoHyphens/>
        <w:autoSpaceDE w:val="0"/>
        <w:spacing w:before="120"/>
        <w:jc w:val="both"/>
      </w:pPr>
      <w:r w:rsidRPr="001B1F98">
        <w:t xml:space="preserve">Wykonawca …………………………………………………………… </w:t>
      </w:r>
      <w:r w:rsidRPr="001B1F98">
        <w:rPr>
          <w:i/>
          <w:iCs/>
          <w:sz w:val="22"/>
          <w:szCs w:val="22"/>
        </w:rPr>
        <w:t>(wpisać nazwę i adres)</w:t>
      </w:r>
      <w:r w:rsidRPr="001B1F98">
        <w:rPr>
          <w:sz w:val="22"/>
          <w:szCs w:val="22"/>
        </w:rPr>
        <w:t xml:space="preserve"> </w:t>
      </w:r>
      <w:r w:rsidRPr="001B1F98">
        <w:t>zrealizuje następujący zakres zamówienia: …………………………………………………….</w:t>
      </w:r>
    </w:p>
    <w:p w14:paraId="1E430228" w14:textId="77777777" w:rsidR="00DF326E" w:rsidRPr="001B1F98" w:rsidRDefault="00DF326E" w:rsidP="00352F8F">
      <w:pPr>
        <w:numPr>
          <w:ilvl w:val="0"/>
          <w:numId w:val="41"/>
        </w:numPr>
        <w:shd w:val="clear" w:color="auto" w:fill="FFFFFF"/>
        <w:suppressAutoHyphens/>
        <w:autoSpaceDE w:val="0"/>
        <w:spacing w:before="120"/>
        <w:jc w:val="both"/>
      </w:pPr>
      <w:r w:rsidRPr="001B1F98">
        <w:t xml:space="preserve">Wykonawca …………………………………………………………… </w:t>
      </w:r>
      <w:r w:rsidRPr="001B1F98">
        <w:rPr>
          <w:i/>
          <w:iCs/>
          <w:sz w:val="22"/>
          <w:szCs w:val="22"/>
        </w:rPr>
        <w:t>(wpisać nazwę i adres)</w:t>
      </w:r>
      <w:r w:rsidRPr="001B1F98">
        <w:rPr>
          <w:sz w:val="22"/>
          <w:szCs w:val="22"/>
        </w:rPr>
        <w:t xml:space="preserve"> </w:t>
      </w:r>
      <w:r w:rsidRPr="001B1F98">
        <w:t>zrealizuje następujący zakres zamówienia: …………………………………………………….</w:t>
      </w:r>
    </w:p>
    <w:p w14:paraId="0BB66F4F" w14:textId="77777777" w:rsidR="00DF326E" w:rsidRPr="001B1F98" w:rsidRDefault="00DF326E" w:rsidP="00DF326E">
      <w:pPr>
        <w:shd w:val="clear" w:color="auto" w:fill="FFFFFF"/>
        <w:jc w:val="both"/>
      </w:pPr>
    </w:p>
    <w:p w14:paraId="70D8D4B5" w14:textId="77777777" w:rsidR="00DF326E" w:rsidRPr="001B1F98" w:rsidRDefault="00DF326E" w:rsidP="00DF326E">
      <w:pPr>
        <w:shd w:val="clear" w:color="auto" w:fill="FFFFFF"/>
        <w:jc w:val="right"/>
      </w:pPr>
    </w:p>
    <w:p w14:paraId="496507A2" w14:textId="77777777" w:rsidR="00DF326E" w:rsidRPr="001B1F98" w:rsidRDefault="00DF326E" w:rsidP="00DF326E">
      <w:pPr>
        <w:shd w:val="clear" w:color="auto" w:fill="FFFFFF"/>
        <w:jc w:val="right"/>
      </w:pPr>
    </w:p>
    <w:p w14:paraId="43E2B0A3" w14:textId="77777777" w:rsidR="00DF326E" w:rsidRPr="001B1F98" w:rsidRDefault="00DF326E" w:rsidP="00DF326E">
      <w:pPr>
        <w:shd w:val="clear" w:color="auto" w:fill="FFFFFF"/>
        <w:jc w:val="center"/>
        <w:rPr>
          <w:b/>
          <w:bCs/>
        </w:rPr>
      </w:pPr>
      <w:r w:rsidRPr="001B1F98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6A9F2E6F" w14:textId="77777777" w:rsidR="00DF326E" w:rsidRPr="001B1F98" w:rsidRDefault="00DF326E" w:rsidP="00DF326E">
      <w:pPr>
        <w:shd w:val="clear" w:color="auto" w:fill="FFFFFF"/>
        <w:jc w:val="center"/>
        <w:rPr>
          <w:b/>
          <w:bCs/>
        </w:rPr>
      </w:pPr>
    </w:p>
    <w:bookmarkEnd w:id="8"/>
    <w:p w14:paraId="77C554A1" w14:textId="77777777" w:rsidR="00DF326E" w:rsidRPr="001B1F98" w:rsidRDefault="00DF326E" w:rsidP="00DF326E">
      <w:r w:rsidRPr="001B1F98">
        <w:br w:type="page"/>
      </w:r>
    </w:p>
    <w:p w14:paraId="6C304243" w14:textId="684C8B70" w:rsidR="00DF326E" w:rsidRPr="001B1F98" w:rsidRDefault="00DF326E"/>
    <w:p w14:paraId="7E6EAD85" w14:textId="7D93349D" w:rsidR="000573CA" w:rsidRPr="001B1F98" w:rsidRDefault="000573CA" w:rsidP="000573CA">
      <w:pPr>
        <w:jc w:val="right"/>
      </w:pPr>
      <w:r w:rsidRPr="001B1F98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4553" wp14:editId="5A2F5DEA">
                <wp:simplePos x="0" y="0"/>
                <wp:positionH relativeFrom="margin">
                  <wp:posOffset>86360</wp:posOffset>
                </wp:positionH>
                <wp:positionV relativeFrom="paragraph">
                  <wp:posOffset>353695</wp:posOffset>
                </wp:positionV>
                <wp:extent cx="6156325" cy="819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4A03" w14:textId="77777777" w:rsidR="00020BA2" w:rsidRPr="00ED65B4" w:rsidRDefault="00020BA2" w:rsidP="000573C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31D734C6" w14:textId="77777777" w:rsidR="00020BA2" w:rsidRPr="00ED65B4" w:rsidRDefault="00020BA2" w:rsidP="000573C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45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.8pt;margin-top:27.85pt;width:48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" fillcolor="silver">
                <v:textbox>
                  <w:txbxContent>
                    <w:p w14:paraId="394F4A03" w14:textId="77777777" w:rsidR="00020BA2" w:rsidRPr="00ED65B4" w:rsidRDefault="00020BA2" w:rsidP="000573C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31D734C6" w14:textId="77777777" w:rsidR="00020BA2" w:rsidRPr="00ED65B4" w:rsidRDefault="00020BA2" w:rsidP="000573C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B1F98">
        <w:t xml:space="preserve">Załącznik nr </w:t>
      </w:r>
      <w:r w:rsidR="00BD5B85" w:rsidRPr="001B1F98">
        <w:t>6</w:t>
      </w:r>
      <w:r w:rsidRPr="001B1F98">
        <w:t xml:space="preserve"> do Rozdziału II </w:t>
      </w:r>
      <w:r w:rsidRPr="001B1F98">
        <w:rPr>
          <w:sz w:val="22"/>
          <w:szCs w:val="22"/>
        </w:rPr>
        <w:t>SWZ</w:t>
      </w:r>
      <w:r w:rsidRPr="001B1F98">
        <w:t xml:space="preserve"> </w:t>
      </w:r>
    </w:p>
    <w:p w14:paraId="7703D4A1" w14:textId="77777777" w:rsidR="000573CA" w:rsidRPr="001B1F98" w:rsidRDefault="000573CA" w:rsidP="000573CA">
      <w:pPr>
        <w:jc w:val="right"/>
      </w:pPr>
    </w:p>
    <w:p w14:paraId="69011481" w14:textId="77777777" w:rsidR="000573CA" w:rsidRPr="001B1F98" w:rsidRDefault="000573CA" w:rsidP="000573CA">
      <w:pPr>
        <w:pStyle w:val="Zwykytekst1"/>
        <w:spacing w:before="60" w:line="288" w:lineRule="auto"/>
        <w:jc w:val="both"/>
      </w:pPr>
      <w:r w:rsidRPr="001B1F98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7C87FB" w14:textId="77777777" w:rsidR="000573CA" w:rsidRPr="001B1F98" w:rsidRDefault="000573CA" w:rsidP="000573CA">
      <w:pPr>
        <w:pStyle w:val="Zwykytekst1"/>
        <w:spacing w:before="120" w:line="288" w:lineRule="auto"/>
        <w:jc w:val="both"/>
      </w:pPr>
      <w:r w:rsidRPr="001B1F98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9799055" w14:textId="377DA8AA" w:rsidR="000573CA" w:rsidRPr="001B1F98" w:rsidRDefault="000573CA" w:rsidP="008E77D6">
      <w:pPr>
        <w:spacing w:before="120" w:after="160" w:line="276" w:lineRule="auto"/>
        <w:ind w:right="78"/>
        <w:jc w:val="both"/>
        <w:rPr>
          <w:b/>
          <w:bCs/>
          <w:sz w:val="22"/>
          <w:szCs w:val="22"/>
        </w:rPr>
      </w:pPr>
      <w:r w:rsidRPr="001B1F98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1B1F98">
        <w:rPr>
          <w:rFonts w:eastAsia="Calibri"/>
          <w:sz w:val="22"/>
          <w:szCs w:val="22"/>
          <w:lang w:eastAsia="en-US"/>
        </w:rPr>
        <w:t>pn</w:t>
      </w:r>
      <w:proofErr w:type="spellEnd"/>
      <w:r w:rsidRPr="001B1F98">
        <w:rPr>
          <w:rFonts w:eastAsia="Calibri"/>
          <w:sz w:val="22"/>
          <w:szCs w:val="22"/>
          <w:lang w:eastAsia="en-US"/>
        </w:rPr>
        <w:t>:</w:t>
      </w:r>
      <w:r w:rsidRPr="001B1F98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Tytuł"/>
          <w:tag w:val=""/>
          <w:id w:val="1053271302"/>
          <w:placeholder>
            <w:docPart w:val="8E10ECE0E3F9457394DBB0EF655CCC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 w:rsidRPr="001B1F98">
            <w:rPr>
              <w:b/>
              <w:sz w:val="22"/>
              <w:szCs w:val="22"/>
            </w:rPr>
            <w:t>„Świadczenie usług medycznych w zakresie medycyny pracy oraz dodatkowych badań profilaktycznych dla pracowników PW Filii w Płocku”</w:t>
          </w:r>
        </w:sdtContent>
      </w:sdt>
      <w:r w:rsidRPr="001B1F98">
        <w:rPr>
          <w:rFonts w:eastAsia="Calibri"/>
          <w:sz w:val="22"/>
          <w:szCs w:val="22"/>
          <w:lang w:eastAsia="en-US"/>
        </w:rPr>
        <w:t xml:space="preserve">, </w:t>
      </w:r>
      <w:r w:rsidRPr="001B1F98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796446853"/>
          <w:placeholder>
            <w:docPart w:val="5D2EFC1B0D3943F8844790226A757B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1F98" w:rsidRPr="001B1F98">
            <w:rPr>
              <w:rFonts w:eastAsia="Calibri"/>
              <w:bCs/>
              <w:sz w:val="22"/>
              <w:szCs w:val="22"/>
              <w:lang w:eastAsia="en-US"/>
            </w:rPr>
            <w:t>BZP.261.53.2023</w:t>
          </w:r>
        </w:sdtContent>
      </w:sdt>
      <w:r w:rsidRPr="001B1F98">
        <w:rPr>
          <w:rFonts w:eastAsia="Calibri"/>
          <w:bCs/>
          <w:sz w:val="22"/>
          <w:szCs w:val="22"/>
          <w:lang w:eastAsia="en-US"/>
        </w:rPr>
        <w:t>,</w:t>
      </w:r>
      <w:r w:rsidRPr="001B1F98">
        <w:rPr>
          <w:rFonts w:eastAsia="Calibri"/>
          <w:b/>
          <w:sz w:val="22"/>
          <w:szCs w:val="22"/>
          <w:lang w:eastAsia="en-US"/>
        </w:rPr>
        <w:t xml:space="preserve"> </w:t>
      </w:r>
      <w:r w:rsidRPr="001B1F98">
        <w:rPr>
          <w:rFonts w:eastAsia="Calibri"/>
          <w:sz w:val="22"/>
          <w:szCs w:val="22"/>
          <w:lang w:eastAsia="en-US"/>
        </w:rPr>
        <w:t xml:space="preserve">prowadzonego przez Politechnikę Warszawską Filię </w:t>
      </w:r>
      <w:r w:rsidR="008E77D6" w:rsidRPr="001B1F98">
        <w:rPr>
          <w:rFonts w:eastAsia="Calibri"/>
          <w:sz w:val="22"/>
          <w:szCs w:val="22"/>
          <w:lang w:eastAsia="en-US"/>
        </w:rPr>
        <w:br/>
      </w:r>
      <w:r w:rsidRPr="001B1F98">
        <w:rPr>
          <w:rFonts w:eastAsia="Calibri"/>
          <w:sz w:val="22"/>
          <w:szCs w:val="22"/>
          <w:lang w:eastAsia="en-US"/>
        </w:rPr>
        <w:t>w Płocku</w:t>
      </w:r>
      <w:r w:rsidRPr="001B1F98">
        <w:rPr>
          <w:rFonts w:eastAsia="Calibri"/>
          <w:i/>
          <w:sz w:val="22"/>
          <w:szCs w:val="22"/>
          <w:lang w:eastAsia="en-US"/>
        </w:rPr>
        <w:t xml:space="preserve">, </w:t>
      </w:r>
      <w:r w:rsidRPr="001B1F98">
        <w:rPr>
          <w:rFonts w:eastAsia="Calibri"/>
          <w:sz w:val="22"/>
          <w:szCs w:val="22"/>
          <w:lang w:eastAsia="en-US"/>
        </w:rPr>
        <w:t>oświadczam, co następuje:</w:t>
      </w:r>
    </w:p>
    <w:p w14:paraId="77A2F926" w14:textId="77777777" w:rsidR="000573CA" w:rsidRPr="001B1F98" w:rsidRDefault="000573CA" w:rsidP="000573C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B1F98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23D12B4" w14:textId="77777777" w:rsidR="000573CA" w:rsidRPr="001B1F98" w:rsidRDefault="000573CA" w:rsidP="00352F8F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F98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1B1F98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1B1F98">
        <w:rPr>
          <w:sz w:val="22"/>
          <w:szCs w:val="22"/>
        </w:rPr>
        <w:br/>
        <w:t>o udzielenie zamówienia wyklucza się:</w:t>
      </w:r>
    </w:p>
    <w:p w14:paraId="3C034C72" w14:textId="77777777" w:rsidR="000573CA" w:rsidRPr="001B1F98" w:rsidRDefault="000573CA" w:rsidP="00352F8F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F98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988F13" w14:textId="77777777" w:rsidR="000573CA" w:rsidRPr="001B1F98" w:rsidRDefault="000573CA" w:rsidP="00352F8F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F98">
        <w:rPr>
          <w:sz w:val="22"/>
          <w:szCs w:val="22"/>
        </w:rPr>
        <w:t xml:space="preserve">wykonawcę oraz uczestnika konkursu, którego beneficjentem rzeczywistym w rozumieniu ustawy </w:t>
      </w:r>
      <w:r w:rsidRPr="001B1F98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1B1F98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5A7B1" w14:textId="77777777" w:rsidR="000573CA" w:rsidRPr="001B1F98" w:rsidRDefault="000573CA" w:rsidP="00352F8F">
      <w:pPr>
        <w:numPr>
          <w:ilvl w:val="0"/>
          <w:numId w:val="33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F98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EEF855" w14:textId="77777777" w:rsidR="000573CA" w:rsidRPr="001B1F98" w:rsidRDefault="000573CA" w:rsidP="00352F8F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B1F98">
        <w:rPr>
          <w:sz w:val="22"/>
          <w:szCs w:val="22"/>
        </w:rPr>
        <w:t xml:space="preserve">Oświadczam, że wszystkie informacje podane w powyższych oświadczeniach są aktualne </w:t>
      </w:r>
      <w:r w:rsidRPr="001B1F9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B9B635" w14:textId="77777777" w:rsidR="000573CA" w:rsidRPr="001B1F98" w:rsidRDefault="000573CA" w:rsidP="000573CA">
      <w:pPr>
        <w:spacing w:after="160" w:line="360" w:lineRule="auto"/>
        <w:ind w:left="426"/>
        <w:contextualSpacing/>
        <w:jc w:val="center"/>
        <w:rPr>
          <w:b/>
          <w:sz w:val="22"/>
          <w:szCs w:val="22"/>
        </w:rPr>
      </w:pPr>
    </w:p>
    <w:p w14:paraId="64900D95" w14:textId="77777777" w:rsidR="000573CA" w:rsidRPr="001B1F98" w:rsidRDefault="000573CA" w:rsidP="000573CA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1B1F98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565F090" w14:textId="77777777" w:rsidR="000573CA" w:rsidRPr="00857A31" w:rsidRDefault="000573CA" w:rsidP="000573CA">
      <w:pPr>
        <w:shd w:val="clear" w:color="auto" w:fill="FFFFFF"/>
        <w:jc w:val="right"/>
        <w:rPr>
          <w:i/>
          <w:iCs/>
          <w:color w:val="FF0000"/>
          <w:sz w:val="20"/>
          <w:szCs w:val="20"/>
        </w:rPr>
      </w:pPr>
    </w:p>
    <w:p w14:paraId="32CA7937" w14:textId="77777777" w:rsidR="000573CA" w:rsidRPr="00857A31" w:rsidRDefault="000573CA" w:rsidP="00C857D4">
      <w:pPr>
        <w:pStyle w:val="rozdzia"/>
        <w:rPr>
          <w:color w:val="FF0000"/>
        </w:rPr>
      </w:pPr>
    </w:p>
    <w:p w14:paraId="1C98EF9A" w14:textId="77777777" w:rsidR="000573CA" w:rsidRPr="00857A31" w:rsidRDefault="000573CA" w:rsidP="00C857D4">
      <w:pPr>
        <w:pStyle w:val="rozdzia"/>
        <w:rPr>
          <w:color w:val="FF0000"/>
        </w:rPr>
      </w:pPr>
    </w:p>
    <w:p w14:paraId="065188B1" w14:textId="391438A2" w:rsidR="00EA1EFA" w:rsidRPr="001B1F98" w:rsidRDefault="00EA1EFA" w:rsidP="00EA1EF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B1F98">
        <w:lastRenderedPageBreak/>
        <w:t xml:space="preserve">Załącznik nr 7 do Rozdziału II </w:t>
      </w:r>
      <w:r w:rsidRPr="001B1F98">
        <w:rPr>
          <w:sz w:val="22"/>
          <w:szCs w:val="22"/>
        </w:rPr>
        <w:t>SWZ</w:t>
      </w:r>
    </w:p>
    <w:p w14:paraId="00F59A10" w14:textId="77777777" w:rsidR="00EA1EFA" w:rsidRPr="001B1F98" w:rsidRDefault="00EA1EFA" w:rsidP="00EA1EF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F6F41CC" w14:textId="77777777" w:rsidR="00EA1EFA" w:rsidRPr="001B1F98" w:rsidRDefault="00EA1EFA" w:rsidP="00EA1EFA">
      <w:pPr>
        <w:pStyle w:val="Zwykytekst1"/>
        <w:spacing w:before="60" w:line="288" w:lineRule="auto"/>
        <w:jc w:val="both"/>
      </w:pPr>
      <w:r w:rsidRPr="001B1F98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4A3C2B44" w14:textId="77777777" w:rsidR="00EA1EFA" w:rsidRPr="001B1F98" w:rsidRDefault="00EA1EFA" w:rsidP="00EA1EFA">
      <w:pPr>
        <w:pStyle w:val="Zwykytekst1"/>
        <w:spacing w:before="120" w:line="288" w:lineRule="auto"/>
        <w:jc w:val="both"/>
      </w:pPr>
      <w:r w:rsidRPr="001B1F98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7D96C98" w14:textId="77777777" w:rsidR="00EA1EFA" w:rsidRPr="001B1F98" w:rsidRDefault="00EA1EFA" w:rsidP="00EA1E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1F23D" w14:textId="0154A8B9" w:rsidR="00EA1EFA" w:rsidRPr="001B1F98" w:rsidRDefault="00EA1EFA" w:rsidP="00EA1EFA">
      <w:pPr>
        <w:spacing w:line="360" w:lineRule="auto"/>
        <w:jc w:val="center"/>
        <w:rPr>
          <w:b/>
          <w:sz w:val="22"/>
          <w:szCs w:val="22"/>
        </w:rPr>
      </w:pPr>
      <w:r w:rsidRPr="001B1F98">
        <w:rPr>
          <w:b/>
          <w:sz w:val="22"/>
          <w:szCs w:val="22"/>
        </w:rPr>
        <w:t xml:space="preserve">Wykaz usług wykonanych lub wykonywanych </w:t>
      </w:r>
    </w:p>
    <w:p w14:paraId="37E6CD40" w14:textId="77777777" w:rsidR="00EA1EFA" w:rsidRPr="001B1F98" w:rsidRDefault="00EA1EFA" w:rsidP="00EA1EFA">
      <w:pPr>
        <w:spacing w:line="360" w:lineRule="auto"/>
        <w:jc w:val="center"/>
        <w:rPr>
          <w:b/>
          <w:sz w:val="22"/>
          <w:szCs w:val="22"/>
        </w:rPr>
      </w:pPr>
      <w:r w:rsidRPr="001B1F98">
        <w:rPr>
          <w:b/>
          <w:sz w:val="22"/>
          <w:szCs w:val="22"/>
        </w:rPr>
        <w:t>składanych na potwierdzenie spełniania warunków udziału w postępowaniu</w:t>
      </w:r>
    </w:p>
    <w:p w14:paraId="2C5CE7D8" w14:textId="77777777" w:rsidR="00EA1EFA" w:rsidRPr="001B1F98" w:rsidRDefault="00EA1EFA" w:rsidP="00EA1EFA">
      <w:pPr>
        <w:suppressAutoHyphens/>
        <w:rPr>
          <w:sz w:val="22"/>
          <w:szCs w:val="22"/>
          <w:lang w:eastAsia="ar-SA"/>
        </w:rPr>
      </w:pPr>
    </w:p>
    <w:p w14:paraId="033709E9" w14:textId="6ABC5DEB" w:rsidR="00EA1EFA" w:rsidRPr="001B1F98" w:rsidRDefault="00EA1EFA" w:rsidP="00EA1EFA">
      <w:pPr>
        <w:suppressAutoHyphens/>
        <w:jc w:val="both"/>
        <w:rPr>
          <w:sz w:val="22"/>
          <w:szCs w:val="22"/>
          <w:lang w:eastAsia="ar-SA"/>
        </w:rPr>
      </w:pPr>
      <w:r w:rsidRPr="001B1F98">
        <w:rPr>
          <w:sz w:val="22"/>
          <w:szCs w:val="22"/>
          <w:lang w:eastAsia="ar-SA"/>
        </w:rPr>
        <w:t xml:space="preserve">Składając ofertę w postępowaniu o udzielenie zamówienia publicznego na zadanie pod nazwą: </w:t>
      </w:r>
      <w:sdt>
        <w:sdtPr>
          <w:rPr>
            <w:b/>
            <w:bCs/>
            <w:sz w:val="22"/>
            <w:szCs w:val="22"/>
            <w:lang w:eastAsia="ar-SA"/>
          </w:rPr>
          <w:alias w:val="Tytuł"/>
          <w:tag w:val=""/>
          <w:id w:val="624973516"/>
          <w:placeholder>
            <w:docPart w:val="02ADD49A25994FBC85BC5EA2BECC29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9F7" w:rsidRPr="001B1F98">
            <w:rPr>
              <w:b/>
              <w:bCs/>
              <w:sz w:val="22"/>
              <w:szCs w:val="22"/>
              <w:lang w:eastAsia="ar-SA"/>
            </w:rPr>
            <w:t>„Świadczenie usług medycznych w zakresie medycyny pracy oraz dodatkowych badań profilaktycznych dla pracowników PW Filii w Płocku”</w:t>
          </w:r>
        </w:sdtContent>
      </w:sdt>
    </w:p>
    <w:p w14:paraId="69E5867B" w14:textId="77777777" w:rsidR="00EA1EFA" w:rsidRPr="001B1F98" w:rsidRDefault="00EA1EFA" w:rsidP="00EA1EFA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lang w:eastAsia="ar-SA"/>
        </w:rPr>
      </w:pPr>
    </w:p>
    <w:p w14:paraId="3157560E" w14:textId="77777777" w:rsidR="00EA1EFA" w:rsidRPr="001B1F98" w:rsidRDefault="00EA1EFA" w:rsidP="008E77D6">
      <w:pPr>
        <w:suppressAutoHyphens/>
        <w:jc w:val="both"/>
        <w:rPr>
          <w:bCs/>
          <w:sz w:val="22"/>
          <w:szCs w:val="22"/>
          <w:lang w:eastAsia="ar-SA"/>
        </w:rPr>
      </w:pPr>
      <w:r w:rsidRPr="001B1F98">
        <w:rPr>
          <w:bCs/>
          <w:sz w:val="22"/>
          <w:szCs w:val="22"/>
          <w:lang w:eastAsia="ar-SA"/>
        </w:rPr>
        <w:t>Oświadczam, że wykonałem lub wykonuję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14:paraId="7E8D1EF0" w14:textId="77777777" w:rsidR="00EA1EFA" w:rsidRPr="001B1F98" w:rsidRDefault="00EA1EFA" w:rsidP="00EA1EFA">
      <w:pPr>
        <w:suppressAutoHyphens/>
        <w:rPr>
          <w:bCs/>
          <w:sz w:val="22"/>
          <w:szCs w:val="2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50"/>
        <w:gridCol w:w="2455"/>
        <w:gridCol w:w="2056"/>
        <w:gridCol w:w="2441"/>
      </w:tblGrid>
      <w:tr w:rsidR="001B1F98" w:rsidRPr="001B1F98" w14:paraId="304EC8EE" w14:textId="77777777" w:rsidTr="008E77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E4D0" w14:textId="77777777" w:rsidR="00EA1EFA" w:rsidRPr="001B1F98" w:rsidRDefault="00EA1EFA" w:rsidP="001B1F98">
            <w:pPr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A59" w14:textId="77777777" w:rsidR="00EA1EFA" w:rsidRPr="001B1F98" w:rsidRDefault="00EA1EFA" w:rsidP="001B1F98">
            <w:pPr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E74E" w14:textId="77777777" w:rsidR="00EA1EFA" w:rsidRPr="001B1F98" w:rsidRDefault="00EA1EFA" w:rsidP="001B1F98">
            <w:pPr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Wartość zamówienia brutto 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669" w14:textId="77777777" w:rsidR="00EA1EFA" w:rsidRPr="001B1F98" w:rsidRDefault="00EA1EFA" w:rsidP="001B1F98">
            <w:pPr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359" w14:textId="77777777" w:rsidR="00EA1EFA" w:rsidRPr="001B1F98" w:rsidRDefault="00EA1EFA" w:rsidP="001B1F98">
            <w:pPr>
              <w:jc w:val="center"/>
              <w:rPr>
                <w:b/>
                <w:sz w:val="22"/>
                <w:szCs w:val="22"/>
              </w:rPr>
            </w:pPr>
            <w:r w:rsidRPr="001B1F98">
              <w:rPr>
                <w:b/>
                <w:sz w:val="22"/>
                <w:szCs w:val="22"/>
              </w:rPr>
              <w:t>Zamawiający/Odbiorca (nazwa i adres)</w:t>
            </w:r>
          </w:p>
        </w:tc>
      </w:tr>
      <w:tr w:rsidR="001B1F98" w:rsidRPr="001B1F98" w14:paraId="5106ACB3" w14:textId="77777777" w:rsidTr="008E77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601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  <w:p w14:paraId="7DE1E281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  <w:r w:rsidRPr="001B1F98">
              <w:rPr>
                <w:bCs/>
                <w:sz w:val="22"/>
                <w:szCs w:val="22"/>
              </w:rPr>
              <w:t>1.</w:t>
            </w:r>
          </w:p>
          <w:p w14:paraId="5DBB6F84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025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  <w:r w:rsidRPr="001B1F98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970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A09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EFE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</w:tr>
      <w:tr w:rsidR="001B1F98" w:rsidRPr="001B1F98" w14:paraId="245C9C92" w14:textId="77777777" w:rsidTr="008E77D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47C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  <w:p w14:paraId="3D162A46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  <w:r w:rsidRPr="001B1F98">
              <w:rPr>
                <w:bCs/>
                <w:sz w:val="22"/>
                <w:szCs w:val="22"/>
              </w:rPr>
              <w:t>2.</w:t>
            </w:r>
          </w:p>
          <w:p w14:paraId="1660A63C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75E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422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508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DF2" w14:textId="77777777" w:rsidR="00EA1EFA" w:rsidRPr="001B1F98" w:rsidRDefault="00EA1EFA">
            <w:pPr>
              <w:rPr>
                <w:bCs/>
                <w:sz w:val="22"/>
                <w:szCs w:val="22"/>
              </w:rPr>
            </w:pPr>
          </w:p>
        </w:tc>
      </w:tr>
    </w:tbl>
    <w:p w14:paraId="0FEF549A" w14:textId="77777777" w:rsidR="00EA1EFA" w:rsidRPr="001B1F98" w:rsidRDefault="00EA1EFA" w:rsidP="001B1F98">
      <w:pPr>
        <w:spacing w:before="120"/>
        <w:jc w:val="both"/>
        <w:rPr>
          <w:bCs/>
          <w:sz w:val="22"/>
          <w:szCs w:val="22"/>
        </w:rPr>
      </w:pPr>
      <w:r w:rsidRPr="001B1F98">
        <w:rPr>
          <w:bCs/>
          <w:sz w:val="22"/>
          <w:szCs w:val="22"/>
        </w:rPr>
        <w:t xml:space="preserve">Do każdego zamówienia wymienionego w wykazie </w:t>
      </w:r>
      <w:r w:rsidRPr="001B1F98">
        <w:rPr>
          <w:bCs/>
          <w:sz w:val="22"/>
          <w:szCs w:val="22"/>
          <w:u w:val="single"/>
        </w:rPr>
        <w:t>należy załączyć dowody</w:t>
      </w:r>
      <w:r w:rsidRPr="001B1F98">
        <w:rPr>
          <w:bCs/>
          <w:sz w:val="22"/>
          <w:szCs w:val="22"/>
        </w:rPr>
        <w:t xml:space="preserve"> określające,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wykonywane.</w:t>
      </w:r>
    </w:p>
    <w:p w14:paraId="6B8D4277" w14:textId="77777777" w:rsidR="00EA1EFA" w:rsidRPr="001B1F98" w:rsidRDefault="00EA1EFA" w:rsidP="00EA1EFA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14:paraId="2E9B0CA4" w14:textId="77777777" w:rsidR="00EA1EFA" w:rsidRPr="001B1F98" w:rsidRDefault="00EA1EFA" w:rsidP="00EA1EFA">
      <w:pPr>
        <w:spacing w:after="160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1B1F98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73DF5665" w14:textId="77777777" w:rsidR="000573CA" w:rsidRPr="001B1F98" w:rsidRDefault="000573CA" w:rsidP="00C857D4">
      <w:pPr>
        <w:pStyle w:val="rozdzia"/>
      </w:pPr>
    </w:p>
    <w:p w14:paraId="5A025C9F" w14:textId="77777777" w:rsidR="000573CA" w:rsidRPr="00857A31" w:rsidRDefault="000573CA" w:rsidP="00C857D4">
      <w:pPr>
        <w:pStyle w:val="rozdzia"/>
        <w:rPr>
          <w:color w:val="FF0000"/>
        </w:rPr>
      </w:pPr>
    </w:p>
    <w:p w14:paraId="27A82A63" w14:textId="77777777" w:rsidR="000573CA" w:rsidRPr="00857A31" w:rsidRDefault="000573CA" w:rsidP="00C857D4">
      <w:pPr>
        <w:pStyle w:val="rozdzia"/>
        <w:rPr>
          <w:color w:val="FF0000"/>
        </w:rPr>
      </w:pPr>
    </w:p>
    <w:p w14:paraId="796EDDA5" w14:textId="77777777" w:rsidR="000573CA" w:rsidRPr="00857A31" w:rsidRDefault="000573CA" w:rsidP="00C857D4">
      <w:pPr>
        <w:pStyle w:val="rozdzia"/>
        <w:rPr>
          <w:color w:val="FF0000"/>
        </w:rPr>
      </w:pPr>
    </w:p>
    <w:p w14:paraId="2D3A004C" w14:textId="77777777" w:rsidR="000573CA" w:rsidRPr="00857A31" w:rsidRDefault="000573CA" w:rsidP="00C857D4">
      <w:pPr>
        <w:pStyle w:val="rozdzia"/>
        <w:rPr>
          <w:color w:val="FF0000"/>
        </w:rPr>
      </w:pPr>
    </w:p>
    <w:p w14:paraId="252A391B" w14:textId="77777777" w:rsidR="000573CA" w:rsidRPr="00857A31" w:rsidRDefault="000573CA" w:rsidP="00C857D4">
      <w:pPr>
        <w:pStyle w:val="rozdzia"/>
        <w:rPr>
          <w:color w:val="FF0000"/>
        </w:rPr>
      </w:pPr>
    </w:p>
    <w:p w14:paraId="5FDD7DF3" w14:textId="77777777" w:rsidR="000573CA" w:rsidRPr="00857A31" w:rsidRDefault="000573CA" w:rsidP="00C857D4">
      <w:pPr>
        <w:pStyle w:val="rozdzia"/>
        <w:rPr>
          <w:color w:val="FF0000"/>
        </w:rPr>
      </w:pPr>
    </w:p>
    <w:p w14:paraId="4F35B582" w14:textId="77777777" w:rsidR="000573CA" w:rsidRPr="00857A31" w:rsidRDefault="000573CA" w:rsidP="00C857D4">
      <w:pPr>
        <w:pStyle w:val="rozdzia"/>
        <w:rPr>
          <w:color w:val="FF0000"/>
        </w:rPr>
      </w:pPr>
    </w:p>
    <w:p w14:paraId="5A811B16" w14:textId="57DFA25D" w:rsidR="00EA1EFA" w:rsidRPr="00857A31" w:rsidRDefault="00EA1EFA">
      <w:pPr>
        <w:rPr>
          <w:b/>
          <w:color w:val="FF0000"/>
          <w:spacing w:val="8"/>
          <w:sz w:val="28"/>
          <w:szCs w:val="28"/>
        </w:rPr>
      </w:pPr>
    </w:p>
    <w:sectPr w:rsidR="00EA1EFA" w:rsidRPr="00857A31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020BA2" w:rsidRDefault="00020BA2">
      <w:r>
        <w:separator/>
      </w:r>
    </w:p>
  </w:endnote>
  <w:endnote w:type="continuationSeparator" w:id="0">
    <w:p w14:paraId="49F7BB8F" w14:textId="77777777" w:rsidR="00020BA2" w:rsidRDefault="000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020BA2" w:rsidRDefault="00020BA2">
      <w:r>
        <w:separator/>
      </w:r>
    </w:p>
  </w:footnote>
  <w:footnote w:type="continuationSeparator" w:id="0">
    <w:p w14:paraId="6D14E9CD" w14:textId="77777777" w:rsidR="00020BA2" w:rsidRDefault="00020BA2">
      <w:r>
        <w:continuationSeparator/>
      </w:r>
    </w:p>
  </w:footnote>
  <w:footnote w:id="1">
    <w:p w14:paraId="7FDA9974" w14:textId="77777777" w:rsidR="00020BA2" w:rsidRPr="007E47EE" w:rsidRDefault="00020BA2" w:rsidP="000573C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474B" w14:textId="5E894EE5" w:rsidR="00020BA2" w:rsidRPr="0079518F" w:rsidRDefault="007F6702">
    <w:pPr>
      <w:pStyle w:val="Nagwek"/>
    </w:pPr>
    <w:sdt>
      <w:sdtPr>
        <w:rPr>
          <w:sz w:val="16"/>
          <w:szCs w:val="16"/>
        </w:rPr>
        <w:alias w:val="Temat"/>
        <w:tag w:val=""/>
        <w:id w:val="1890922647"/>
        <w:placeholder>
          <w:docPart w:val="9CCD841CF09E4EFBB7E87768B6EA5E7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B1F98">
          <w:rPr>
            <w:sz w:val="16"/>
            <w:szCs w:val="16"/>
          </w:rPr>
          <w:t>BZP.261.53.2023</w:t>
        </w:r>
      </w:sdtContent>
    </w:sdt>
  </w:p>
  <w:p w14:paraId="5F74ED9F" w14:textId="77777777" w:rsidR="00020BA2" w:rsidRDefault="00020B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7A45F5E"/>
    <w:multiLevelType w:val="hybridMultilevel"/>
    <w:tmpl w:val="AD76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F5594"/>
    <w:multiLevelType w:val="multilevel"/>
    <w:tmpl w:val="440E2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25F9B"/>
    <w:multiLevelType w:val="multilevel"/>
    <w:tmpl w:val="FF7CDB2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E769D0"/>
    <w:multiLevelType w:val="multilevel"/>
    <w:tmpl w:val="43E640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8A7E3C"/>
    <w:multiLevelType w:val="multilevel"/>
    <w:tmpl w:val="2432026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F5070CC"/>
    <w:multiLevelType w:val="multilevel"/>
    <w:tmpl w:val="08784818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1F901DB7"/>
    <w:multiLevelType w:val="hybridMultilevel"/>
    <w:tmpl w:val="7A0ECF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B15"/>
    <w:multiLevelType w:val="multilevel"/>
    <w:tmpl w:val="DE841A1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1D81991"/>
    <w:multiLevelType w:val="hybridMultilevel"/>
    <w:tmpl w:val="D35CFFE0"/>
    <w:lvl w:ilvl="0" w:tplc="F3B055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96F547E"/>
    <w:multiLevelType w:val="hybridMultilevel"/>
    <w:tmpl w:val="545C9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4E97E91"/>
    <w:multiLevelType w:val="hybridMultilevel"/>
    <w:tmpl w:val="AB1E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D80D60"/>
    <w:multiLevelType w:val="hybridMultilevel"/>
    <w:tmpl w:val="ED9C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3908AC"/>
    <w:multiLevelType w:val="multilevel"/>
    <w:tmpl w:val="C6AC3F3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FDA5224"/>
    <w:multiLevelType w:val="multilevel"/>
    <w:tmpl w:val="F1085C1A"/>
    <w:styleLink w:val="WWNum2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7" w15:restartNumberingAfterBreak="0">
    <w:nsid w:val="411C21DE"/>
    <w:multiLevelType w:val="hybridMultilevel"/>
    <w:tmpl w:val="1F78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854BA"/>
    <w:multiLevelType w:val="multilevel"/>
    <w:tmpl w:val="328EC038"/>
    <w:styleLink w:val="WWNum11"/>
    <w:lvl w:ilvl="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StylNagwek3Wyjustowany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B17F8"/>
    <w:multiLevelType w:val="hybridMultilevel"/>
    <w:tmpl w:val="5E34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233F6E"/>
    <w:multiLevelType w:val="multilevel"/>
    <w:tmpl w:val="3ACC0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2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0FE5D5A"/>
    <w:multiLevelType w:val="multilevel"/>
    <w:tmpl w:val="3E268D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1352407"/>
    <w:multiLevelType w:val="multilevel"/>
    <w:tmpl w:val="C26C52B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5A0B120A"/>
    <w:multiLevelType w:val="multilevel"/>
    <w:tmpl w:val="99A8326C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9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D2A6C14"/>
    <w:multiLevelType w:val="hybridMultilevel"/>
    <w:tmpl w:val="F536C3A2"/>
    <w:lvl w:ilvl="0" w:tplc="9E5A8F4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1" w15:restartNumberingAfterBreak="0">
    <w:nsid w:val="5D387077"/>
    <w:multiLevelType w:val="multilevel"/>
    <w:tmpl w:val="8AF0A9C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D571E93"/>
    <w:multiLevelType w:val="multilevel"/>
    <w:tmpl w:val="1DC0973C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604D3DAE"/>
    <w:multiLevelType w:val="multilevel"/>
    <w:tmpl w:val="F610836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F630CF"/>
    <w:multiLevelType w:val="multilevel"/>
    <w:tmpl w:val="6786FA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50534BD"/>
    <w:multiLevelType w:val="multilevel"/>
    <w:tmpl w:val="E91A1D18"/>
    <w:styleLink w:val="WWNum24"/>
    <w:lvl w:ilvl="0">
      <w:start w:val="1"/>
      <w:numFmt w:val="decimal"/>
      <w:lvlText w:val="%1."/>
      <w:lvlJc w:val="right"/>
      <w:pPr>
        <w:ind w:left="284" w:hanging="114"/>
      </w:pPr>
      <w:rPr>
        <w:rFonts w:cs="Times New Roman"/>
        <w:b w:val="0"/>
        <w:i w:val="0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9" w15:restartNumberingAfterBreak="0">
    <w:nsid w:val="67087E2F"/>
    <w:multiLevelType w:val="multilevel"/>
    <w:tmpl w:val="68A6237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81E1295"/>
    <w:multiLevelType w:val="multilevel"/>
    <w:tmpl w:val="4306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9245361"/>
    <w:multiLevelType w:val="multilevel"/>
    <w:tmpl w:val="D806D5F2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color w:val="00000A"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3" w15:restartNumberingAfterBreak="0">
    <w:nsid w:val="6A010043"/>
    <w:multiLevelType w:val="multilevel"/>
    <w:tmpl w:val="4F50241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E6251D"/>
    <w:multiLevelType w:val="multilevel"/>
    <w:tmpl w:val="8C84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D1D3B1A"/>
    <w:multiLevelType w:val="multilevel"/>
    <w:tmpl w:val="E96A1DD8"/>
    <w:lvl w:ilvl="0">
      <w:start w:val="1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08C7E89"/>
    <w:multiLevelType w:val="multilevel"/>
    <w:tmpl w:val="64DCE3B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1603A81"/>
    <w:multiLevelType w:val="hybridMultilevel"/>
    <w:tmpl w:val="D85CCF20"/>
    <w:lvl w:ilvl="0" w:tplc="AB661984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9E7C9E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E4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5" w15:restartNumberingAfterBreak="0">
    <w:nsid w:val="7EA13F2F"/>
    <w:multiLevelType w:val="multilevel"/>
    <w:tmpl w:val="FA46F5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29261387">
    <w:abstractNumId w:val="39"/>
  </w:num>
  <w:num w:numId="2" w16cid:durableId="342436094">
    <w:abstractNumId w:val="67"/>
  </w:num>
  <w:num w:numId="3" w16cid:durableId="1574244269">
    <w:abstractNumId w:val="21"/>
  </w:num>
  <w:num w:numId="4" w16cid:durableId="614602125">
    <w:abstractNumId w:val="12"/>
  </w:num>
  <w:num w:numId="5" w16cid:durableId="1660230873">
    <w:abstractNumId w:val="55"/>
  </w:num>
  <w:num w:numId="6" w16cid:durableId="1478374642">
    <w:abstractNumId w:val="62"/>
  </w:num>
  <w:num w:numId="7" w16cid:durableId="253975233">
    <w:abstractNumId w:val="20"/>
  </w:num>
  <w:num w:numId="8" w16cid:durableId="856040657">
    <w:abstractNumId w:val="35"/>
  </w:num>
  <w:num w:numId="9" w16cid:durableId="1410998867">
    <w:abstractNumId w:val="73"/>
  </w:num>
  <w:num w:numId="10" w16cid:durableId="444886232">
    <w:abstractNumId w:val="34"/>
  </w:num>
  <w:num w:numId="11" w16cid:durableId="115225158">
    <w:abstractNumId w:val="57"/>
  </w:num>
  <w:num w:numId="12" w16cid:durableId="109135270">
    <w:abstractNumId w:val="65"/>
  </w:num>
  <w:num w:numId="13" w16cid:durableId="2014064786">
    <w:abstractNumId w:val="31"/>
  </w:num>
  <w:num w:numId="14" w16cid:durableId="92097905">
    <w:abstractNumId w:val="16"/>
  </w:num>
  <w:num w:numId="15" w16cid:durableId="669479181">
    <w:abstractNumId w:val="53"/>
  </w:num>
  <w:num w:numId="16" w16cid:durableId="108817598">
    <w:abstractNumId w:val="49"/>
  </w:num>
  <w:num w:numId="17" w16cid:durableId="1020358480">
    <w:abstractNumId w:val="29"/>
  </w:num>
  <w:num w:numId="18" w16cid:durableId="754285332">
    <w:abstractNumId w:val="75"/>
  </w:num>
  <w:num w:numId="19" w16cid:durableId="2143502131">
    <w:abstractNumId w:val="66"/>
  </w:num>
  <w:num w:numId="20" w16cid:durableId="1718431538">
    <w:abstractNumId w:val="74"/>
  </w:num>
  <w:num w:numId="21" w16cid:durableId="454444338">
    <w:abstractNumId w:val="48"/>
  </w:num>
  <w:num w:numId="22" w16cid:durableId="875504735">
    <w:abstractNumId w:val="64"/>
  </w:num>
  <w:num w:numId="23" w16cid:durableId="1329596483">
    <w:abstractNumId w:val="70"/>
  </w:num>
  <w:num w:numId="24" w16cid:durableId="2059235796">
    <w:abstractNumId w:val="42"/>
  </w:num>
  <w:num w:numId="25" w16cid:durableId="851801884">
    <w:abstractNumId w:val="26"/>
  </w:num>
  <w:num w:numId="26" w16cid:durableId="1867938558">
    <w:abstractNumId w:val="46"/>
  </w:num>
  <w:num w:numId="27" w16cid:durableId="1367566418">
    <w:abstractNumId w:val="43"/>
  </w:num>
  <w:num w:numId="28" w16cid:durableId="2005667379">
    <w:abstractNumId w:val="11"/>
  </w:num>
  <w:num w:numId="29" w16cid:durableId="1833912248">
    <w:abstractNumId w:val="15"/>
  </w:num>
  <w:num w:numId="30" w16cid:durableId="193733192">
    <w:abstractNumId w:val="25"/>
  </w:num>
  <w:num w:numId="31" w16cid:durableId="925918034">
    <w:abstractNumId w:val="68"/>
  </w:num>
  <w:num w:numId="32" w16cid:durableId="666054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0331600">
    <w:abstractNumId w:val="23"/>
  </w:num>
  <w:num w:numId="34" w16cid:durableId="1081102995">
    <w:abstractNumId w:val="52"/>
  </w:num>
  <w:num w:numId="35" w16cid:durableId="1791195079">
    <w:abstractNumId w:val="56"/>
  </w:num>
  <w:num w:numId="36" w16cid:durableId="1841777408">
    <w:abstractNumId w:val="10"/>
  </w:num>
  <w:num w:numId="37" w16cid:durableId="2105372021">
    <w:abstractNumId w:val="60"/>
  </w:num>
  <w:num w:numId="38" w16cid:durableId="1389107614">
    <w:abstractNumId w:val="50"/>
  </w:num>
  <w:num w:numId="39" w16cid:durableId="66535382">
    <w:abstractNumId w:val="28"/>
  </w:num>
  <w:num w:numId="40" w16cid:durableId="1429695151">
    <w:abstractNumId w:val="1"/>
  </w:num>
  <w:num w:numId="41" w16cid:durableId="1448308405">
    <w:abstractNumId w:val="3"/>
  </w:num>
  <w:num w:numId="42" w16cid:durableId="1312904444">
    <w:abstractNumId w:val="72"/>
  </w:num>
  <w:num w:numId="43" w16cid:durableId="1290669941">
    <w:abstractNumId w:val="32"/>
  </w:num>
  <w:num w:numId="44" w16cid:durableId="904225530">
    <w:abstractNumId w:val="40"/>
  </w:num>
  <w:num w:numId="45" w16cid:durableId="1224828851">
    <w:abstractNumId w:val="9"/>
  </w:num>
  <w:num w:numId="46" w16cid:durableId="570503549">
    <w:abstractNumId w:val="30"/>
  </w:num>
  <w:num w:numId="47" w16cid:durableId="303704321">
    <w:abstractNumId w:val="27"/>
  </w:num>
  <w:num w:numId="48" w16cid:durableId="106700970">
    <w:abstractNumId w:val="24"/>
  </w:num>
  <w:num w:numId="49" w16cid:durableId="1156534285">
    <w:abstractNumId w:val="22"/>
  </w:num>
  <w:num w:numId="50" w16cid:durableId="1876574720">
    <w:abstractNumId w:val="41"/>
  </w:num>
  <w:num w:numId="51" w16cid:durableId="333534525">
    <w:abstractNumId w:val="44"/>
  </w:num>
  <w:num w:numId="52" w16cid:durableId="2037267424">
    <w:abstractNumId w:val="36"/>
  </w:num>
  <w:num w:numId="53" w16cid:durableId="1685286006">
    <w:abstractNumId w:val="63"/>
  </w:num>
  <w:num w:numId="54" w16cid:durableId="291450472">
    <w:abstractNumId w:val="59"/>
  </w:num>
  <w:num w:numId="55" w16cid:durableId="1890918136">
    <w:abstractNumId w:val="71"/>
  </w:num>
  <w:num w:numId="56" w16cid:durableId="1195121196">
    <w:abstractNumId w:val="51"/>
  </w:num>
  <w:num w:numId="57" w16cid:durableId="205994086">
    <w:abstractNumId w:val="18"/>
  </w:num>
  <w:num w:numId="58" w16cid:durableId="1977103621">
    <w:abstractNumId w:val="13"/>
  </w:num>
  <w:num w:numId="59" w16cid:durableId="896165215">
    <w:abstractNumId w:val="38"/>
  </w:num>
  <w:num w:numId="60" w16cid:durableId="2131166991">
    <w:abstractNumId w:val="33"/>
  </w:num>
  <w:num w:numId="61" w16cid:durableId="1512992939">
    <w:abstractNumId w:val="17"/>
  </w:num>
  <w:num w:numId="62" w16cid:durableId="1889295623">
    <w:abstractNumId w:val="45"/>
  </w:num>
  <w:num w:numId="63" w16cid:durableId="809325784">
    <w:abstractNumId w:val="54"/>
  </w:num>
  <w:num w:numId="64" w16cid:durableId="760687302">
    <w:abstractNumId w:val="14"/>
  </w:num>
  <w:num w:numId="65" w16cid:durableId="1126200723">
    <w:abstractNumId w:val="47"/>
  </w:num>
  <w:num w:numId="66" w16cid:durableId="268006120">
    <w:abstractNumId w:val="61"/>
  </w:num>
  <w:num w:numId="67" w16cid:durableId="1710838764">
    <w:abstractNumId w:val="58"/>
  </w:num>
  <w:num w:numId="68" w16cid:durableId="416637905">
    <w:abstractNumId w:val="44"/>
    <w:lvlOverride w:ilvl="0">
      <w:startOverride w:val="1"/>
    </w:lvlOverride>
  </w:num>
  <w:num w:numId="69" w16cid:durableId="549265903">
    <w:abstractNumId w:val="36"/>
    <w:lvlOverride w:ilvl="0">
      <w:startOverride w:val="1"/>
    </w:lvlOverride>
  </w:num>
  <w:num w:numId="70" w16cid:durableId="1408960904">
    <w:abstractNumId w:val="63"/>
    <w:lvlOverride w:ilvl="0">
      <w:startOverride w:val="1"/>
    </w:lvlOverride>
  </w:num>
  <w:num w:numId="71" w16cid:durableId="1225794268">
    <w:abstractNumId w:val="59"/>
    <w:lvlOverride w:ilvl="0">
      <w:startOverride w:val="1"/>
    </w:lvlOverride>
  </w:num>
  <w:num w:numId="72" w16cid:durableId="1185438335">
    <w:abstractNumId w:val="51"/>
    <w:lvlOverride w:ilvl="0">
      <w:startOverride w:val="1"/>
    </w:lvlOverride>
  </w:num>
  <w:num w:numId="73" w16cid:durableId="691614260">
    <w:abstractNumId w:val="58"/>
    <w:lvlOverride w:ilvl="0">
      <w:startOverride w:val="1"/>
    </w:lvlOverride>
  </w:num>
  <w:num w:numId="74" w16cid:durableId="1432580500">
    <w:abstractNumId w:val="38"/>
    <w:lvlOverride w:ilvl="0">
      <w:startOverride w:val="1"/>
    </w:lvlOverride>
  </w:num>
  <w:num w:numId="75" w16cid:durableId="107548356">
    <w:abstractNumId w:val="45"/>
    <w:lvlOverride w:ilvl="0">
      <w:startOverride w:val="1"/>
    </w:lvlOverride>
  </w:num>
  <w:num w:numId="76" w16cid:durableId="521746693">
    <w:abstractNumId w:val="4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77" w16cid:durableId="1318727956">
    <w:abstractNumId w:val="5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78" w16cid:durableId="588270990">
    <w:abstractNumId w:val="18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60" w:hanging="360"/>
        </w:pPr>
        <w:rPr>
          <w:rFonts w:cs="Times New Roman"/>
          <w:sz w:val="22"/>
          <w:szCs w:val="22"/>
        </w:rPr>
      </w:lvl>
    </w:lvlOverride>
  </w:num>
  <w:num w:numId="79" w16cid:durableId="1562058148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80" w16cid:durableId="904799188">
    <w:abstractNumId w:val="5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81" w16cid:durableId="1218468402">
    <w:abstractNumId w:val="19"/>
  </w:num>
  <w:num w:numId="82" w16cid:durableId="1333023499">
    <w:abstractNumId w:val="69"/>
  </w:num>
  <w:num w:numId="83" w16cid:durableId="215971274">
    <w:abstractNumId w:val="3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14011"/>
    <w:rsid w:val="00020BA2"/>
    <w:rsid w:val="00032B9C"/>
    <w:rsid w:val="00036E1C"/>
    <w:rsid w:val="0004097C"/>
    <w:rsid w:val="00040F3B"/>
    <w:rsid w:val="00041F5A"/>
    <w:rsid w:val="00053A4F"/>
    <w:rsid w:val="000573CA"/>
    <w:rsid w:val="00062E59"/>
    <w:rsid w:val="00063678"/>
    <w:rsid w:val="000646F4"/>
    <w:rsid w:val="00066290"/>
    <w:rsid w:val="000710F1"/>
    <w:rsid w:val="00074F81"/>
    <w:rsid w:val="000914CB"/>
    <w:rsid w:val="0009557A"/>
    <w:rsid w:val="000A0B35"/>
    <w:rsid w:val="000A1778"/>
    <w:rsid w:val="000A4256"/>
    <w:rsid w:val="000A5659"/>
    <w:rsid w:val="000A726C"/>
    <w:rsid w:val="000B54A3"/>
    <w:rsid w:val="000B63AE"/>
    <w:rsid w:val="000C0A38"/>
    <w:rsid w:val="000D1968"/>
    <w:rsid w:val="000D27E1"/>
    <w:rsid w:val="000D5593"/>
    <w:rsid w:val="000E1365"/>
    <w:rsid w:val="000E6879"/>
    <w:rsid w:val="00102487"/>
    <w:rsid w:val="00105AA1"/>
    <w:rsid w:val="001123C0"/>
    <w:rsid w:val="00113673"/>
    <w:rsid w:val="001172EB"/>
    <w:rsid w:val="00157F20"/>
    <w:rsid w:val="00160AEF"/>
    <w:rsid w:val="00166DC0"/>
    <w:rsid w:val="00173BF7"/>
    <w:rsid w:val="001810AB"/>
    <w:rsid w:val="0018536D"/>
    <w:rsid w:val="00186C0B"/>
    <w:rsid w:val="00190FF2"/>
    <w:rsid w:val="001924FC"/>
    <w:rsid w:val="001A05CE"/>
    <w:rsid w:val="001B064C"/>
    <w:rsid w:val="001B1F98"/>
    <w:rsid w:val="001B375E"/>
    <w:rsid w:val="001C3EBE"/>
    <w:rsid w:val="001C7BBF"/>
    <w:rsid w:val="001D0B78"/>
    <w:rsid w:val="001D1991"/>
    <w:rsid w:val="001E344B"/>
    <w:rsid w:val="001E5678"/>
    <w:rsid w:val="001E736F"/>
    <w:rsid w:val="001E7CD8"/>
    <w:rsid w:val="001F0519"/>
    <w:rsid w:val="002163AB"/>
    <w:rsid w:val="002425B0"/>
    <w:rsid w:val="00253AED"/>
    <w:rsid w:val="0025444C"/>
    <w:rsid w:val="00266BBB"/>
    <w:rsid w:val="00266BD3"/>
    <w:rsid w:val="002772F7"/>
    <w:rsid w:val="00284601"/>
    <w:rsid w:val="00294C87"/>
    <w:rsid w:val="00296826"/>
    <w:rsid w:val="002C77E1"/>
    <w:rsid w:val="002D0F08"/>
    <w:rsid w:val="002D7658"/>
    <w:rsid w:val="002E1819"/>
    <w:rsid w:val="002E51CD"/>
    <w:rsid w:val="002E73E6"/>
    <w:rsid w:val="002F5C8C"/>
    <w:rsid w:val="002F7ECB"/>
    <w:rsid w:val="00303467"/>
    <w:rsid w:val="00304168"/>
    <w:rsid w:val="00307C2E"/>
    <w:rsid w:val="00310942"/>
    <w:rsid w:val="00330F7F"/>
    <w:rsid w:val="00350578"/>
    <w:rsid w:val="003527F8"/>
    <w:rsid w:val="00352F8F"/>
    <w:rsid w:val="00366CF6"/>
    <w:rsid w:val="00367CDE"/>
    <w:rsid w:val="00370917"/>
    <w:rsid w:val="00376C18"/>
    <w:rsid w:val="00377A70"/>
    <w:rsid w:val="003919F7"/>
    <w:rsid w:val="003B3CDA"/>
    <w:rsid w:val="003B63EC"/>
    <w:rsid w:val="003B7870"/>
    <w:rsid w:val="003C7629"/>
    <w:rsid w:val="003D099A"/>
    <w:rsid w:val="003D2B28"/>
    <w:rsid w:val="003E7DEA"/>
    <w:rsid w:val="003F2018"/>
    <w:rsid w:val="003F6D4D"/>
    <w:rsid w:val="0042031B"/>
    <w:rsid w:val="004232E3"/>
    <w:rsid w:val="00424517"/>
    <w:rsid w:val="00431B19"/>
    <w:rsid w:val="0043436E"/>
    <w:rsid w:val="00440B36"/>
    <w:rsid w:val="00444A44"/>
    <w:rsid w:val="004602D0"/>
    <w:rsid w:val="00466C68"/>
    <w:rsid w:val="0048024E"/>
    <w:rsid w:val="00480FDF"/>
    <w:rsid w:val="00481C04"/>
    <w:rsid w:val="00483646"/>
    <w:rsid w:val="0048776F"/>
    <w:rsid w:val="00496394"/>
    <w:rsid w:val="004A384F"/>
    <w:rsid w:val="004A478E"/>
    <w:rsid w:val="004A67D0"/>
    <w:rsid w:val="004A7A01"/>
    <w:rsid w:val="004C1367"/>
    <w:rsid w:val="004C1A6B"/>
    <w:rsid w:val="004E6D59"/>
    <w:rsid w:val="00500393"/>
    <w:rsid w:val="00500395"/>
    <w:rsid w:val="00500CAE"/>
    <w:rsid w:val="00514CA1"/>
    <w:rsid w:val="0052210C"/>
    <w:rsid w:val="005233C3"/>
    <w:rsid w:val="0052674C"/>
    <w:rsid w:val="00537713"/>
    <w:rsid w:val="005441F1"/>
    <w:rsid w:val="00546D4B"/>
    <w:rsid w:val="00553C76"/>
    <w:rsid w:val="0056333E"/>
    <w:rsid w:val="00567479"/>
    <w:rsid w:val="005674D9"/>
    <w:rsid w:val="00571AE0"/>
    <w:rsid w:val="00572008"/>
    <w:rsid w:val="00577590"/>
    <w:rsid w:val="0058183F"/>
    <w:rsid w:val="0058731F"/>
    <w:rsid w:val="00587802"/>
    <w:rsid w:val="005A28E1"/>
    <w:rsid w:val="005A2C4E"/>
    <w:rsid w:val="005A2D97"/>
    <w:rsid w:val="005A45F2"/>
    <w:rsid w:val="005A56C5"/>
    <w:rsid w:val="005A64F8"/>
    <w:rsid w:val="005A69EF"/>
    <w:rsid w:val="005C33DF"/>
    <w:rsid w:val="005C7881"/>
    <w:rsid w:val="005E742D"/>
    <w:rsid w:val="006047FF"/>
    <w:rsid w:val="00615A0D"/>
    <w:rsid w:val="00622FF0"/>
    <w:rsid w:val="0062517E"/>
    <w:rsid w:val="00634E44"/>
    <w:rsid w:val="00646D5B"/>
    <w:rsid w:val="00665B77"/>
    <w:rsid w:val="0066664F"/>
    <w:rsid w:val="00676A43"/>
    <w:rsid w:val="00677984"/>
    <w:rsid w:val="00677FD7"/>
    <w:rsid w:val="006926C9"/>
    <w:rsid w:val="00692B40"/>
    <w:rsid w:val="006A13AD"/>
    <w:rsid w:val="006A1E66"/>
    <w:rsid w:val="006A2017"/>
    <w:rsid w:val="006A40DF"/>
    <w:rsid w:val="006A7ED6"/>
    <w:rsid w:val="006B5DAF"/>
    <w:rsid w:val="006C26D6"/>
    <w:rsid w:val="006C48FE"/>
    <w:rsid w:val="006C5AF2"/>
    <w:rsid w:val="006C6F0F"/>
    <w:rsid w:val="006F79AE"/>
    <w:rsid w:val="00704834"/>
    <w:rsid w:val="00706399"/>
    <w:rsid w:val="0071358C"/>
    <w:rsid w:val="007154C4"/>
    <w:rsid w:val="0072726B"/>
    <w:rsid w:val="007311F8"/>
    <w:rsid w:val="00735E46"/>
    <w:rsid w:val="00737F2E"/>
    <w:rsid w:val="00740C14"/>
    <w:rsid w:val="00751C07"/>
    <w:rsid w:val="007527BF"/>
    <w:rsid w:val="00777764"/>
    <w:rsid w:val="0078271E"/>
    <w:rsid w:val="00782CA0"/>
    <w:rsid w:val="00791367"/>
    <w:rsid w:val="0079518F"/>
    <w:rsid w:val="007A65B8"/>
    <w:rsid w:val="007D27ED"/>
    <w:rsid w:val="007E2F75"/>
    <w:rsid w:val="007E47EE"/>
    <w:rsid w:val="007E6BAE"/>
    <w:rsid w:val="007F1EF1"/>
    <w:rsid w:val="007F6702"/>
    <w:rsid w:val="00805427"/>
    <w:rsid w:val="00807324"/>
    <w:rsid w:val="00807EC5"/>
    <w:rsid w:val="00810004"/>
    <w:rsid w:val="008274D1"/>
    <w:rsid w:val="00833439"/>
    <w:rsid w:val="00833CFF"/>
    <w:rsid w:val="0083461C"/>
    <w:rsid w:val="00854194"/>
    <w:rsid w:val="00857A31"/>
    <w:rsid w:val="00862CD5"/>
    <w:rsid w:val="00867D45"/>
    <w:rsid w:val="008771A8"/>
    <w:rsid w:val="00884CF3"/>
    <w:rsid w:val="008A11F8"/>
    <w:rsid w:val="008C2E26"/>
    <w:rsid w:val="008D437D"/>
    <w:rsid w:val="008E256A"/>
    <w:rsid w:val="008E5E3E"/>
    <w:rsid w:val="008E77D6"/>
    <w:rsid w:val="008F10CD"/>
    <w:rsid w:val="008F4CDA"/>
    <w:rsid w:val="008F7132"/>
    <w:rsid w:val="00906A68"/>
    <w:rsid w:val="009078FD"/>
    <w:rsid w:val="00926BBC"/>
    <w:rsid w:val="00944B40"/>
    <w:rsid w:val="00952DE9"/>
    <w:rsid w:val="00954848"/>
    <w:rsid w:val="00956456"/>
    <w:rsid w:val="009647E8"/>
    <w:rsid w:val="00965677"/>
    <w:rsid w:val="009658FB"/>
    <w:rsid w:val="00966C5F"/>
    <w:rsid w:val="009719A5"/>
    <w:rsid w:val="00973EC5"/>
    <w:rsid w:val="00993858"/>
    <w:rsid w:val="009B0C7E"/>
    <w:rsid w:val="009B2692"/>
    <w:rsid w:val="009B7641"/>
    <w:rsid w:val="009C0052"/>
    <w:rsid w:val="009D1E51"/>
    <w:rsid w:val="00A12811"/>
    <w:rsid w:val="00A15111"/>
    <w:rsid w:val="00A30CE0"/>
    <w:rsid w:val="00A34F24"/>
    <w:rsid w:val="00A36372"/>
    <w:rsid w:val="00A5475A"/>
    <w:rsid w:val="00A55632"/>
    <w:rsid w:val="00A601CA"/>
    <w:rsid w:val="00A66887"/>
    <w:rsid w:val="00A7264C"/>
    <w:rsid w:val="00A74DF7"/>
    <w:rsid w:val="00A7554A"/>
    <w:rsid w:val="00AA10CD"/>
    <w:rsid w:val="00AB389E"/>
    <w:rsid w:val="00AB71BA"/>
    <w:rsid w:val="00AC5531"/>
    <w:rsid w:val="00AF5415"/>
    <w:rsid w:val="00B02DAE"/>
    <w:rsid w:val="00B02F68"/>
    <w:rsid w:val="00B0592D"/>
    <w:rsid w:val="00B118F8"/>
    <w:rsid w:val="00B2799E"/>
    <w:rsid w:val="00B3143A"/>
    <w:rsid w:val="00B33020"/>
    <w:rsid w:val="00B35856"/>
    <w:rsid w:val="00B35B7F"/>
    <w:rsid w:val="00B47283"/>
    <w:rsid w:val="00B63222"/>
    <w:rsid w:val="00B6359D"/>
    <w:rsid w:val="00B72394"/>
    <w:rsid w:val="00B76F0B"/>
    <w:rsid w:val="00B9198C"/>
    <w:rsid w:val="00B97D82"/>
    <w:rsid w:val="00BA5491"/>
    <w:rsid w:val="00BA5B4E"/>
    <w:rsid w:val="00BB19FF"/>
    <w:rsid w:val="00BB55BE"/>
    <w:rsid w:val="00BB7507"/>
    <w:rsid w:val="00BC441A"/>
    <w:rsid w:val="00BD599D"/>
    <w:rsid w:val="00BD5B85"/>
    <w:rsid w:val="00BD632D"/>
    <w:rsid w:val="00BF1D7D"/>
    <w:rsid w:val="00BF5018"/>
    <w:rsid w:val="00C05070"/>
    <w:rsid w:val="00C20291"/>
    <w:rsid w:val="00C2092B"/>
    <w:rsid w:val="00C36208"/>
    <w:rsid w:val="00C36DFF"/>
    <w:rsid w:val="00C470E7"/>
    <w:rsid w:val="00C47620"/>
    <w:rsid w:val="00C56011"/>
    <w:rsid w:val="00C573C4"/>
    <w:rsid w:val="00C75FE5"/>
    <w:rsid w:val="00C80A6B"/>
    <w:rsid w:val="00C84EF4"/>
    <w:rsid w:val="00C857D4"/>
    <w:rsid w:val="00C92EEE"/>
    <w:rsid w:val="00CA0CE1"/>
    <w:rsid w:val="00CA2175"/>
    <w:rsid w:val="00CA6260"/>
    <w:rsid w:val="00CB3306"/>
    <w:rsid w:val="00CB59DC"/>
    <w:rsid w:val="00CC6473"/>
    <w:rsid w:val="00CD4B04"/>
    <w:rsid w:val="00CE48B4"/>
    <w:rsid w:val="00CE5F7E"/>
    <w:rsid w:val="00CE6FA5"/>
    <w:rsid w:val="00CE7236"/>
    <w:rsid w:val="00CF1B94"/>
    <w:rsid w:val="00CF2C67"/>
    <w:rsid w:val="00CF3388"/>
    <w:rsid w:val="00D00B47"/>
    <w:rsid w:val="00D02171"/>
    <w:rsid w:val="00D06FBA"/>
    <w:rsid w:val="00D3396F"/>
    <w:rsid w:val="00D46846"/>
    <w:rsid w:val="00D50F19"/>
    <w:rsid w:val="00DC5807"/>
    <w:rsid w:val="00DD4430"/>
    <w:rsid w:val="00DE19EB"/>
    <w:rsid w:val="00DE64ED"/>
    <w:rsid w:val="00DF2AEC"/>
    <w:rsid w:val="00DF2C53"/>
    <w:rsid w:val="00DF326E"/>
    <w:rsid w:val="00E054C3"/>
    <w:rsid w:val="00E25337"/>
    <w:rsid w:val="00E27BB6"/>
    <w:rsid w:val="00E323BB"/>
    <w:rsid w:val="00E35EDC"/>
    <w:rsid w:val="00E36B62"/>
    <w:rsid w:val="00E46F85"/>
    <w:rsid w:val="00E47AE4"/>
    <w:rsid w:val="00E67E1B"/>
    <w:rsid w:val="00E8215F"/>
    <w:rsid w:val="00E83165"/>
    <w:rsid w:val="00E86897"/>
    <w:rsid w:val="00EA0BB1"/>
    <w:rsid w:val="00EA1EFA"/>
    <w:rsid w:val="00EA3662"/>
    <w:rsid w:val="00EB2408"/>
    <w:rsid w:val="00EB752E"/>
    <w:rsid w:val="00ED0255"/>
    <w:rsid w:val="00ED02E7"/>
    <w:rsid w:val="00ED1A49"/>
    <w:rsid w:val="00ED1FDA"/>
    <w:rsid w:val="00ED2D79"/>
    <w:rsid w:val="00EF3BF8"/>
    <w:rsid w:val="00EF415B"/>
    <w:rsid w:val="00F05D6D"/>
    <w:rsid w:val="00F07226"/>
    <w:rsid w:val="00F1058F"/>
    <w:rsid w:val="00F115A2"/>
    <w:rsid w:val="00F20571"/>
    <w:rsid w:val="00F20B55"/>
    <w:rsid w:val="00F33C5A"/>
    <w:rsid w:val="00F40073"/>
    <w:rsid w:val="00F455A0"/>
    <w:rsid w:val="00F53412"/>
    <w:rsid w:val="00F54788"/>
    <w:rsid w:val="00F60171"/>
    <w:rsid w:val="00F70D92"/>
    <w:rsid w:val="00F71EB8"/>
    <w:rsid w:val="00F85985"/>
    <w:rsid w:val="00F90892"/>
    <w:rsid w:val="00F922AE"/>
    <w:rsid w:val="00F93663"/>
    <w:rsid w:val="00F95D20"/>
    <w:rsid w:val="00FA2C47"/>
    <w:rsid w:val="00FA41BC"/>
    <w:rsid w:val="00FA51B4"/>
    <w:rsid w:val="00FA601D"/>
    <w:rsid w:val="00FA79CB"/>
    <w:rsid w:val="00FD667E"/>
    <w:rsid w:val="00FD7AD2"/>
    <w:rsid w:val="00FE1998"/>
    <w:rsid w:val="00FE2A54"/>
    <w:rsid w:val="00FE381B"/>
    <w:rsid w:val="00FE3A36"/>
    <w:rsid w:val="00FE451E"/>
    <w:rsid w:val="00FE7DDA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Plain Text" w:uiPriority="99" w:qFormat="1"/>
    <w:lsdException w:name="Normal (Web)" w:qFormat="1"/>
    <w:lsdException w:name="HTML Keyboard" w:semiHidden="1" w:unhideWhenUsed="1"/>
    <w:lsdException w:name="HTML Preformatted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D1991"/>
    <w:pPr>
      <w:keepNext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1D1991"/>
    <w:pPr>
      <w:keepNext/>
      <w:jc w:val="center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D19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uiPriority w:val="99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uiPriority w:val="99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C857D4"/>
    <w:pPr>
      <w:spacing w:line="288" w:lineRule="auto"/>
      <w:jc w:val="center"/>
    </w:pPr>
    <w:rPr>
      <w:b/>
      <w:spacing w:val="8"/>
      <w:sz w:val="22"/>
      <w:szCs w:val="22"/>
      <w:u w:val="single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D3396F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1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uiPriority w:val="99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link w:val="BezodstpwZnak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2E73E6"/>
    <w:rPr>
      <w:color w:val="808080"/>
    </w:rPr>
  </w:style>
  <w:style w:type="paragraph" w:customStyle="1" w:styleId="xmsoplaintext">
    <w:name w:val="x_msoplaintext"/>
    <w:basedOn w:val="Normalny"/>
    <w:rsid w:val="00FD7AD2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0573C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agwek4Znak">
    <w:name w:val="Nagłówek 4 Znak"/>
    <w:basedOn w:val="Domylnaczcionkaakapitu"/>
    <w:link w:val="Nagwek4"/>
    <w:rsid w:val="001D1991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D1991"/>
    <w:rPr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1D1991"/>
    <w:rPr>
      <w:rFonts w:ascii="Arial" w:hAnsi="Arial" w:cs="Arial"/>
      <w:sz w:val="22"/>
      <w:szCs w:val="22"/>
      <w:lang w:eastAsia="pl-PL"/>
    </w:rPr>
  </w:style>
  <w:style w:type="character" w:styleId="Numerstrony">
    <w:name w:val="page number"/>
    <w:basedOn w:val="Domylnaczcionkaakapitu"/>
    <w:rsid w:val="001D1991"/>
  </w:style>
  <w:style w:type="character" w:styleId="Odwoanieprzypisudolnego">
    <w:name w:val="footnote reference"/>
    <w:uiPriority w:val="99"/>
    <w:rsid w:val="001D1991"/>
    <w:rPr>
      <w:vertAlign w:val="superscript"/>
    </w:rPr>
  </w:style>
  <w:style w:type="paragraph" w:customStyle="1" w:styleId="Kropki">
    <w:name w:val="Kropki"/>
    <w:basedOn w:val="Normalny"/>
    <w:rsid w:val="001D199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1">
    <w:name w:val="1"/>
    <w:basedOn w:val="Normalny"/>
    <w:next w:val="Mapadokumentu"/>
    <w:rsid w:val="001D1991"/>
    <w:pPr>
      <w:shd w:val="clear" w:color="auto" w:fill="000080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1D1991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D1991"/>
    <w:rPr>
      <w:b/>
      <w:sz w:val="28"/>
      <w:lang w:eastAsia="pl-PL"/>
    </w:rPr>
  </w:style>
  <w:style w:type="paragraph" w:customStyle="1" w:styleId="Poziom2">
    <w:name w:val="#Poziom 2"/>
    <w:basedOn w:val="Normalny"/>
    <w:rsid w:val="001D1991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1D1991"/>
    <w:pPr>
      <w:widowControl w:val="0"/>
      <w:ind w:left="426" w:hanging="426"/>
      <w:jc w:val="both"/>
    </w:pPr>
    <w:rPr>
      <w:snapToGrid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1991"/>
    <w:rPr>
      <w:snapToGrid w:val="0"/>
      <w:sz w:val="24"/>
      <w:lang w:eastAsia="pl-PL"/>
    </w:rPr>
  </w:style>
  <w:style w:type="character" w:customStyle="1" w:styleId="content">
    <w:name w:val="content"/>
    <w:basedOn w:val="Domylnaczcionkaakapitu"/>
    <w:rsid w:val="001D1991"/>
  </w:style>
  <w:style w:type="paragraph" w:customStyle="1" w:styleId="pkt1">
    <w:name w:val="pkt1"/>
    <w:basedOn w:val="Normalny"/>
    <w:rsid w:val="001D1991"/>
    <w:pPr>
      <w:spacing w:before="60" w:after="60"/>
      <w:ind w:left="850" w:hanging="425"/>
      <w:jc w:val="both"/>
    </w:pPr>
  </w:style>
  <w:style w:type="paragraph" w:customStyle="1" w:styleId="StylNagwek3Wyjustowany">
    <w:name w:val="Styl Nagłówek 3 + Wyjustowany"/>
    <w:basedOn w:val="Nagwek3"/>
    <w:rsid w:val="001D1991"/>
    <w:pPr>
      <w:numPr>
        <w:ilvl w:val="2"/>
        <w:numId w:val="1"/>
      </w:numPr>
      <w:tabs>
        <w:tab w:val="num" w:pos="900"/>
        <w:tab w:val="left" w:pos="3852"/>
      </w:tabs>
      <w:spacing w:before="60" w:after="120"/>
      <w:ind w:left="900" w:hanging="360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pkt">
    <w:name w:val="pkt"/>
    <w:basedOn w:val="Normalny"/>
    <w:rsid w:val="001D1991"/>
    <w:pPr>
      <w:spacing w:before="60" w:after="60"/>
      <w:ind w:left="851" w:hanging="295"/>
      <w:jc w:val="both"/>
    </w:pPr>
  </w:style>
  <w:style w:type="paragraph" w:customStyle="1" w:styleId="ust">
    <w:name w:val="ust"/>
    <w:rsid w:val="001D1991"/>
    <w:pPr>
      <w:spacing w:before="60" w:after="60"/>
      <w:ind w:left="426" w:hanging="284"/>
      <w:jc w:val="both"/>
    </w:pPr>
    <w:rPr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1D199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1D1991"/>
    <w:pPr>
      <w:suppressAutoHyphens/>
      <w:spacing w:before="280" w:after="28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WW-Tekstpodstawowywcity2">
    <w:name w:val="WW-Tekst podstawowy wcięty 2"/>
    <w:basedOn w:val="Normalny"/>
    <w:rsid w:val="001D1991"/>
    <w:pPr>
      <w:suppressAutoHyphens/>
      <w:ind w:left="360" w:hanging="180"/>
      <w:jc w:val="both"/>
    </w:pPr>
    <w:rPr>
      <w:szCs w:val="20"/>
      <w:lang w:eastAsia="ar-SA"/>
    </w:rPr>
  </w:style>
  <w:style w:type="character" w:customStyle="1" w:styleId="WW-FootnoteCharacters">
    <w:name w:val="WW-Footnote Characters"/>
    <w:rsid w:val="001D1991"/>
    <w:rPr>
      <w:vertAlign w:val="superscript"/>
    </w:rPr>
  </w:style>
  <w:style w:type="character" w:customStyle="1" w:styleId="WW-Domylnaczcionkaakapitu1">
    <w:name w:val="WW-Domyślna czcionka akapitu1"/>
    <w:rsid w:val="001D1991"/>
  </w:style>
  <w:style w:type="paragraph" w:customStyle="1" w:styleId="WW-Tekstpodstawowywcity3">
    <w:name w:val="WW-Tekst podstawowy wcięty 3"/>
    <w:basedOn w:val="Normalny"/>
    <w:rsid w:val="001D1991"/>
    <w:pPr>
      <w:widowControl w:val="0"/>
      <w:suppressAutoHyphens/>
      <w:ind w:left="426" w:hanging="426"/>
      <w:jc w:val="both"/>
    </w:pPr>
    <w:rPr>
      <w:szCs w:val="20"/>
      <w:lang w:eastAsia="ar-SA"/>
    </w:rPr>
  </w:style>
  <w:style w:type="paragraph" w:styleId="Tekstblokowy">
    <w:name w:val="Block Text"/>
    <w:basedOn w:val="Normalny"/>
    <w:rsid w:val="001D1991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 w:val="20"/>
      <w:szCs w:val="28"/>
    </w:rPr>
  </w:style>
  <w:style w:type="character" w:customStyle="1" w:styleId="akapitdomyslny">
    <w:name w:val="akapitdomyslny"/>
    <w:basedOn w:val="Domylnaczcionkaakapitu"/>
    <w:rsid w:val="001D1991"/>
  </w:style>
  <w:style w:type="character" w:customStyle="1" w:styleId="akapitdomyslnynastepne">
    <w:name w:val="akapitdomyslnynastepne"/>
    <w:basedOn w:val="Domylnaczcionkaakapitu"/>
    <w:rsid w:val="001D1991"/>
  </w:style>
  <w:style w:type="character" w:styleId="Odwoanieprzypisukocowego">
    <w:name w:val="endnote reference"/>
    <w:rsid w:val="001D1991"/>
    <w:rPr>
      <w:vertAlign w:val="superscript"/>
    </w:rPr>
  </w:style>
  <w:style w:type="character" w:customStyle="1" w:styleId="FontStyle12">
    <w:name w:val="Font Style12"/>
    <w:rsid w:val="001D199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1D199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Normalny"/>
    <w:rsid w:val="001D1991"/>
    <w:pPr>
      <w:widowControl w:val="0"/>
      <w:autoSpaceDE w:val="0"/>
      <w:autoSpaceDN w:val="0"/>
      <w:adjustRightInd w:val="0"/>
      <w:spacing w:line="274" w:lineRule="exact"/>
      <w:ind w:hanging="245"/>
    </w:pPr>
  </w:style>
  <w:style w:type="character" w:styleId="Uwydatnienie">
    <w:name w:val="Emphasis"/>
    <w:qFormat/>
    <w:rsid w:val="001D1991"/>
    <w:rPr>
      <w:i/>
      <w:iCs/>
    </w:rPr>
  </w:style>
  <w:style w:type="character" w:customStyle="1" w:styleId="WW8Num14z0">
    <w:name w:val="WW8Num14z0"/>
    <w:rsid w:val="001D1991"/>
    <w:rPr>
      <w:b w:val="0"/>
    </w:rPr>
  </w:style>
  <w:style w:type="paragraph" w:customStyle="1" w:styleId="Style20">
    <w:name w:val="Style20"/>
    <w:basedOn w:val="Normalny"/>
    <w:uiPriority w:val="99"/>
    <w:rsid w:val="001D1991"/>
    <w:pPr>
      <w:widowControl w:val="0"/>
      <w:autoSpaceDE w:val="0"/>
      <w:autoSpaceDN w:val="0"/>
      <w:adjustRightInd w:val="0"/>
      <w:jc w:val="both"/>
    </w:pPr>
  </w:style>
  <w:style w:type="character" w:customStyle="1" w:styleId="FontStyle157">
    <w:name w:val="Font Style157"/>
    <w:rsid w:val="001D199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1D1991"/>
    <w:rPr>
      <w:u w:val="none"/>
    </w:rPr>
  </w:style>
  <w:style w:type="character" w:customStyle="1" w:styleId="FontStyle161">
    <w:name w:val="Font Style161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1D1991"/>
    <w:pPr>
      <w:widowControl w:val="0"/>
      <w:autoSpaceDE w:val="0"/>
      <w:autoSpaceDN w:val="0"/>
      <w:adjustRightInd w:val="0"/>
      <w:jc w:val="both"/>
    </w:pPr>
  </w:style>
  <w:style w:type="character" w:customStyle="1" w:styleId="treeserch01">
    <w:name w:val="tree_serch_01"/>
    <w:rsid w:val="001D1991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1D1991"/>
  </w:style>
  <w:style w:type="character" w:customStyle="1" w:styleId="FontStyle28">
    <w:name w:val="Font Style28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1D1991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</w:rPr>
  </w:style>
  <w:style w:type="character" w:customStyle="1" w:styleId="FontStyle23">
    <w:name w:val="Font Style23"/>
    <w:uiPriority w:val="99"/>
    <w:rsid w:val="001D1991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1D199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</w:rPr>
  </w:style>
  <w:style w:type="character" w:customStyle="1" w:styleId="FontStyle35">
    <w:name w:val="Font Style35"/>
    <w:uiPriority w:val="99"/>
    <w:rsid w:val="001D199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1D1991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</w:rPr>
  </w:style>
  <w:style w:type="character" w:customStyle="1" w:styleId="FontStyle29">
    <w:name w:val="Font Style29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1D1991"/>
    <w:pPr>
      <w:widowControl w:val="0"/>
      <w:autoSpaceDE w:val="0"/>
      <w:autoSpaceDN w:val="0"/>
      <w:adjustRightInd w:val="0"/>
      <w:spacing w:line="281" w:lineRule="exact"/>
      <w:ind w:firstLine="202"/>
      <w:jc w:val="both"/>
    </w:pPr>
  </w:style>
  <w:style w:type="paragraph" w:customStyle="1" w:styleId="Style7">
    <w:name w:val="Style7"/>
    <w:basedOn w:val="Normalny"/>
    <w:uiPriority w:val="99"/>
    <w:rsid w:val="001D1991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1D1991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</w:rPr>
  </w:style>
  <w:style w:type="character" w:customStyle="1" w:styleId="FontStyle26">
    <w:name w:val="Font Style26"/>
    <w:uiPriority w:val="99"/>
    <w:rsid w:val="001D199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1D1991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BezodstpwZnak">
    <w:name w:val="Bez odstępów Znak"/>
    <w:link w:val="Bezodstpw"/>
    <w:uiPriority w:val="1"/>
    <w:rsid w:val="001D1991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1D1991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1D1991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1D199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1D1991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1D1991"/>
    <w:rPr>
      <w:rFonts w:ascii="Calibri" w:hAnsi="Calibri" w:cs="Calibri"/>
      <w:sz w:val="18"/>
      <w:szCs w:val="18"/>
    </w:rPr>
  </w:style>
  <w:style w:type="character" w:customStyle="1" w:styleId="textnode">
    <w:name w:val="textnode"/>
    <w:rsid w:val="001D1991"/>
  </w:style>
  <w:style w:type="numbering" w:customStyle="1" w:styleId="Bezlisty1">
    <w:name w:val="Bez listy1"/>
    <w:next w:val="Bezlisty"/>
    <w:uiPriority w:val="99"/>
    <w:semiHidden/>
    <w:unhideWhenUsed/>
    <w:rsid w:val="001D1991"/>
  </w:style>
  <w:style w:type="character" w:customStyle="1" w:styleId="Nagwek6Znak">
    <w:name w:val="Nagłówek 6 Znak"/>
    <w:link w:val="Nagwek6"/>
    <w:uiPriority w:val="99"/>
    <w:locked/>
    <w:rsid w:val="001D1991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D19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1D1991"/>
  </w:style>
  <w:style w:type="paragraph" w:customStyle="1" w:styleId="tyt">
    <w:name w:val="tyt"/>
    <w:basedOn w:val="Normalny"/>
    <w:rsid w:val="001D1991"/>
    <w:pPr>
      <w:keepNext/>
      <w:spacing w:before="60" w:after="60"/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rsid w:val="001D1991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D1991"/>
    <w:rPr>
      <w:rFonts w:ascii="Segoe UI" w:hAnsi="Segoe UI" w:cs="Segoe UI"/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706399"/>
  </w:style>
  <w:style w:type="numbering" w:customStyle="1" w:styleId="WWNum1">
    <w:name w:val="WWNum1"/>
    <w:basedOn w:val="Bezlisty"/>
    <w:rsid w:val="00352F8F"/>
    <w:pPr>
      <w:numPr>
        <w:numId w:val="51"/>
      </w:numPr>
    </w:pPr>
  </w:style>
  <w:style w:type="numbering" w:customStyle="1" w:styleId="WWNum2">
    <w:name w:val="WWNum2"/>
    <w:basedOn w:val="Bezlisty"/>
    <w:rsid w:val="00352F8F"/>
    <w:pPr>
      <w:numPr>
        <w:numId w:val="52"/>
      </w:numPr>
    </w:pPr>
  </w:style>
  <w:style w:type="numbering" w:customStyle="1" w:styleId="WWNum3">
    <w:name w:val="WWNum3"/>
    <w:basedOn w:val="Bezlisty"/>
    <w:rsid w:val="00352F8F"/>
    <w:pPr>
      <w:numPr>
        <w:numId w:val="53"/>
      </w:numPr>
    </w:pPr>
  </w:style>
  <w:style w:type="numbering" w:customStyle="1" w:styleId="WWNum4">
    <w:name w:val="WWNum4"/>
    <w:basedOn w:val="Bezlisty"/>
    <w:rsid w:val="00352F8F"/>
    <w:pPr>
      <w:numPr>
        <w:numId w:val="54"/>
      </w:numPr>
    </w:pPr>
  </w:style>
  <w:style w:type="numbering" w:customStyle="1" w:styleId="WWNum5">
    <w:name w:val="WWNum5"/>
    <w:basedOn w:val="Bezlisty"/>
    <w:rsid w:val="00352F8F"/>
    <w:pPr>
      <w:numPr>
        <w:numId w:val="55"/>
      </w:numPr>
    </w:pPr>
  </w:style>
  <w:style w:type="numbering" w:customStyle="1" w:styleId="WWNum6">
    <w:name w:val="WWNum6"/>
    <w:basedOn w:val="Bezlisty"/>
    <w:rsid w:val="00352F8F"/>
    <w:pPr>
      <w:numPr>
        <w:numId w:val="56"/>
      </w:numPr>
    </w:pPr>
  </w:style>
  <w:style w:type="numbering" w:customStyle="1" w:styleId="WWNum7">
    <w:name w:val="WWNum7"/>
    <w:basedOn w:val="Bezlisty"/>
    <w:rsid w:val="00352F8F"/>
    <w:pPr>
      <w:numPr>
        <w:numId w:val="57"/>
      </w:numPr>
    </w:pPr>
  </w:style>
  <w:style w:type="numbering" w:customStyle="1" w:styleId="WWNum10">
    <w:name w:val="WWNum10"/>
    <w:basedOn w:val="Bezlisty"/>
    <w:rsid w:val="00352F8F"/>
    <w:pPr>
      <w:numPr>
        <w:numId w:val="58"/>
      </w:numPr>
    </w:pPr>
  </w:style>
  <w:style w:type="numbering" w:customStyle="1" w:styleId="WWNum11">
    <w:name w:val="WWNum11"/>
    <w:basedOn w:val="Bezlisty"/>
    <w:rsid w:val="00352F8F"/>
    <w:pPr>
      <w:numPr>
        <w:numId w:val="59"/>
      </w:numPr>
    </w:pPr>
  </w:style>
  <w:style w:type="numbering" w:customStyle="1" w:styleId="WWNum13">
    <w:name w:val="WWNum13"/>
    <w:basedOn w:val="Bezlisty"/>
    <w:rsid w:val="00352F8F"/>
    <w:pPr>
      <w:numPr>
        <w:numId w:val="60"/>
      </w:numPr>
    </w:pPr>
  </w:style>
  <w:style w:type="numbering" w:customStyle="1" w:styleId="WWNum14">
    <w:name w:val="WWNum14"/>
    <w:basedOn w:val="Bezlisty"/>
    <w:rsid w:val="00352F8F"/>
    <w:pPr>
      <w:numPr>
        <w:numId w:val="61"/>
      </w:numPr>
    </w:pPr>
  </w:style>
  <w:style w:type="numbering" w:customStyle="1" w:styleId="WWNum15">
    <w:name w:val="WWNum15"/>
    <w:basedOn w:val="Bezlisty"/>
    <w:rsid w:val="00352F8F"/>
    <w:pPr>
      <w:numPr>
        <w:numId w:val="62"/>
      </w:numPr>
    </w:pPr>
  </w:style>
  <w:style w:type="numbering" w:customStyle="1" w:styleId="WWNum16">
    <w:name w:val="WWNum16"/>
    <w:basedOn w:val="Bezlisty"/>
    <w:rsid w:val="00352F8F"/>
    <w:pPr>
      <w:numPr>
        <w:numId w:val="63"/>
      </w:numPr>
    </w:pPr>
  </w:style>
  <w:style w:type="numbering" w:customStyle="1" w:styleId="WWNum18">
    <w:name w:val="WWNum18"/>
    <w:basedOn w:val="Bezlisty"/>
    <w:rsid w:val="00352F8F"/>
    <w:pPr>
      <w:numPr>
        <w:numId w:val="64"/>
      </w:numPr>
    </w:pPr>
  </w:style>
  <w:style w:type="numbering" w:customStyle="1" w:styleId="WWNum19">
    <w:name w:val="WWNum19"/>
    <w:basedOn w:val="Bezlisty"/>
    <w:rsid w:val="00352F8F"/>
    <w:pPr>
      <w:numPr>
        <w:numId w:val="65"/>
      </w:numPr>
    </w:pPr>
  </w:style>
  <w:style w:type="numbering" w:customStyle="1" w:styleId="WWNum20">
    <w:name w:val="WWNum20"/>
    <w:basedOn w:val="Bezlisty"/>
    <w:rsid w:val="00352F8F"/>
    <w:pPr>
      <w:numPr>
        <w:numId w:val="66"/>
      </w:numPr>
    </w:pPr>
  </w:style>
  <w:style w:type="numbering" w:customStyle="1" w:styleId="WWNum24">
    <w:name w:val="WWNum24"/>
    <w:basedOn w:val="Bezlisty"/>
    <w:rsid w:val="00352F8F"/>
    <w:pPr>
      <w:numPr>
        <w:numId w:val="67"/>
      </w:numPr>
    </w:pPr>
  </w:style>
  <w:style w:type="character" w:customStyle="1" w:styleId="markedcontent">
    <w:name w:val="markedcontent"/>
    <w:basedOn w:val="Domylnaczcionkaakapitu"/>
    <w:rsid w:val="0018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CD841CF09E4EFBB7E87768B6EA5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896D1-7D55-4EB0-A5B0-A322D0C0FBD0}"/>
      </w:docPartPr>
      <w:docPartBody>
        <w:p w:rsidR="000D30D4" w:rsidRDefault="000D30D4"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998B8AE4D6BA4389AB6B4B7740BB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3EA60-ADD2-4FBD-9BE1-4B40FCC986F6}"/>
      </w:docPartPr>
      <w:docPartBody>
        <w:p w:rsidR="0025315B" w:rsidRDefault="0025315B" w:rsidP="0025315B">
          <w:pPr>
            <w:pStyle w:val="998B8AE4D6BA4389AB6B4B7740BBCE30"/>
          </w:pPr>
          <w:r w:rsidRPr="00DB29A5">
            <w:rPr>
              <w:rStyle w:val="Tekstzastpczy"/>
            </w:rPr>
            <w:t>[Temat]</w:t>
          </w:r>
        </w:p>
      </w:docPartBody>
    </w:docPart>
    <w:docPart>
      <w:docPartPr>
        <w:name w:val="D58CDA98CB1D4D7EAA8C428826221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320B1-6694-40DE-9B28-1CDB3B9B4941}"/>
      </w:docPartPr>
      <w:docPartBody>
        <w:p w:rsidR="0025315B" w:rsidRDefault="0025315B" w:rsidP="0025315B">
          <w:pPr>
            <w:pStyle w:val="D58CDA98CB1D4D7EAA8C428826221373"/>
          </w:pPr>
          <w:r w:rsidRPr="00DB29A5">
            <w:rPr>
              <w:rStyle w:val="Tekstzastpczy"/>
            </w:rPr>
            <w:t>[Tytuł]</w:t>
          </w:r>
        </w:p>
      </w:docPartBody>
    </w:docPart>
    <w:docPart>
      <w:docPartPr>
        <w:name w:val="5D2EFC1B0D3943F8844790226A757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AFFA5-14F7-4773-8503-0CE0EAB4C94B}"/>
      </w:docPartPr>
      <w:docPartBody>
        <w:p w:rsidR="009A6E25" w:rsidRDefault="009A6E25">
          <w:r w:rsidRPr="00511BDF">
            <w:rPr>
              <w:rStyle w:val="Tekstzastpczy"/>
            </w:rPr>
            <w:t>[Temat]</w:t>
          </w:r>
        </w:p>
      </w:docPartBody>
    </w:docPart>
    <w:docPart>
      <w:docPartPr>
        <w:name w:val="600C578A32E6436D8EFEB53899B1C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434E0-45E6-42AE-B387-50AB3A3EF134}"/>
      </w:docPartPr>
      <w:docPartBody>
        <w:p w:rsidR="000A20FF" w:rsidRDefault="00F70410">
          <w:r w:rsidRPr="004662DA">
            <w:rPr>
              <w:rStyle w:val="Tekstzastpczy"/>
            </w:rPr>
            <w:t>[Tytuł]</w:t>
          </w:r>
        </w:p>
      </w:docPartBody>
    </w:docPart>
    <w:docPart>
      <w:docPartPr>
        <w:name w:val="03BE81EC51ED4C22BBF4AFF9D155C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8A9B7-ADB8-4807-ADEB-5E1C2E05DA18}"/>
      </w:docPartPr>
      <w:docPartBody>
        <w:p w:rsidR="000A20FF" w:rsidRDefault="00F70410">
          <w:r w:rsidRPr="004662DA">
            <w:rPr>
              <w:rStyle w:val="Tekstzastpczy"/>
            </w:rPr>
            <w:t>[Tytuł]</w:t>
          </w:r>
        </w:p>
      </w:docPartBody>
    </w:docPart>
    <w:docPart>
      <w:docPartPr>
        <w:name w:val="8E10ECE0E3F9457394DBB0EF655CC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79E29-E3AE-401A-8BAB-72419FB5E5AB}"/>
      </w:docPartPr>
      <w:docPartBody>
        <w:p w:rsidR="000A20FF" w:rsidRDefault="00F70410">
          <w:r w:rsidRPr="004662DA">
            <w:rPr>
              <w:rStyle w:val="Tekstzastpczy"/>
            </w:rPr>
            <w:t>[Tytuł]</w:t>
          </w:r>
        </w:p>
      </w:docPartBody>
    </w:docPart>
    <w:docPart>
      <w:docPartPr>
        <w:name w:val="02ADD49A25994FBC85BC5EA2BECC2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9602-813C-4976-BC54-EE5E5073FD89}"/>
      </w:docPartPr>
      <w:docPartBody>
        <w:p w:rsidR="003D460C" w:rsidRDefault="003D460C">
          <w:r w:rsidRPr="00943A15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4"/>
    <w:rsid w:val="00045A31"/>
    <w:rsid w:val="00096A56"/>
    <w:rsid w:val="000A20FF"/>
    <w:rsid w:val="000D30D4"/>
    <w:rsid w:val="001E363E"/>
    <w:rsid w:val="00235038"/>
    <w:rsid w:val="0025315B"/>
    <w:rsid w:val="00303ED2"/>
    <w:rsid w:val="003D460C"/>
    <w:rsid w:val="00501916"/>
    <w:rsid w:val="00542E50"/>
    <w:rsid w:val="007219B3"/>
    <w:rsid w:val="008127C5"/>
    <w:rsid w:val="00893ABC"/>
    <w:rsid w:val="009047C3"/>
    <w:rsid w:val="00996ED4"/>
    <w:rsid w:val="009A6E25"/>
    <w:rsid w:val="00A4317B"/>
    <w:rsid w:val="00BA2856"/>
    <w:rsid w:val="00D56655"/>
    <w:rsid w:val="00DC1849"/>
    <w:rsid w:val="00F563F7"/>
    <w:rsid w:val="00F66A59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460C"/>
    <w:rPr>
      <w:color w:val="808080"/>
    </w:rPr>
  </w:style>
  <w:style w:type="paragraph" w:customStyle="1" w:styleId="53B0C34A70A9448AA0E85EE91593E542">
    <w:name w:val="53B0C34A70A9448AA0E85EE91593E542"/>
    <w:rsid w:val="0025315B"/>
  </w:style>
  <w:style w:type="paragraph" w:customStyle="1" w:styleId="998B8AE4D6BA4389AB6B4B7740BBCE30">
    <w:name w:val="998B8AE4D6BA4389AB6B4B7740BBCE30"/>
    <w:rsid w:val="0025315B"/>
  </w:style>
  <w:style w:type="paragraph" w:customStyle="1" w:styleId="D58CDA98CB1D4D7EAA8C428826221373">
    <w:name w:val="D58CDA98CB1D4D7EAA8C428826221373"/>
    <w:rsid w:val="00253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FF5C97E9CA64DA0CFEB051098D790" ma:contentTypeVersion="0" ma:contentTypeDescription="Utwórz nowy dokument." ma:contentTypeScope="" ma:versionID="4787effd27b9dc1f914be9279ca0eb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b753eef4a2e6132afd17dbcfb5d5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62CDF-28C3-4A44-AAA5-9BD8AC1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11FDE-857C-4376-A261-4C58B0A235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8C6F9-00A7-43FC-80D6-FDE8424D4E2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14</Pages>
  <Words>3153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medycznych w zakresie medycyny pracy oraz dodatkowych badań profilaktycznych dla pracowników PW Filii w Płocku”</vt:lpstr>
    </vt:vector>
  </TitlesOfParts>
  <Company>Politechnika Warszawska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medycznych w zakresie medycyny pracy oraz dodatkowych badań profilaktycznych dla pracowników PW Filii w Płocku”</dc:title>
  <dc:subject>BZP.261.53.2023</dc:subject>
  <dc:creator>SzNTiS</dc:creator>
  <dc:description/>
  <cp:lastModifiedBy>Jamowska Joanna</cp:lastModifiedBy>
  <cp:revision>40</cp:revision>
  <cp:lastPrinted>2023-10-12T10:10:00Z</cp:lastPrinted>
  <dcterms:created xsi:type="dcterms:W3CDTF">2022-04-20T09:57:00Z</dcterms:created>
  <dcterms:modified xsi:type="dcterms:W3CDTF">2023-10-13T10:21:00Z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0x010100CEDFF5C97E9CA64DA0CFEB051098D790</vt:lpwstr>
  </property>
</Properties>
</file>