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Pr="006842FD" w:rsidRDefault="0092190B">
      <w:pPr>
        <w:pBdr>
          <w:top w:val="nil"/>
          <w:left w:val="nil"/>
          <w:bottom w:val="nil"/>
          <w:right w:val="nil"/>
          <w:between w:val="nil"/>
        </w:pBdr>
        <w:rPr>
          <w:rFonts w:asciiTheme="minorHAnsi" w:eastAsia="Tahoma" w:hAnsiTheme="minorHAnsi" w:cs="Tahoma"/>
          <w:color w:val="000000"/>
        </w:rPr>
      </w:pPr>
      <w:r w:rsidRPr="006842FD">
        <w:rPr>
          <w:rFonts w:asciiTheme="minorHAnsi" w:eastAsia="Georgia" w:hAnsiTheme="minorHAnsi" w:cs="Georgia"/>
          <w:color w:val="000000"/>
        </w:rPr>
        <w:t> </w:t>
      </w:r>
    </w:p>
    <w:p w14:paraId="18E58416" w14:textId="03484180" w:rsidR="00A54219" w:rsidRPr="00EE631C" w:rsidRDefault="0092190B">
      <w:pPr>
        <w:pBdr>
          <w:top w:val="nil"/>
          <w:left w:val="nil"/>
          <w:bottom w:val="nil"/>
          <w:right w:val="nil"/>
          <w:between w:val="nil"/>
        </w:pBdr>
        <w:jc w:val="center"/>
        <w:rPr>
          <w:rFonts w:asciiTheme="minorHAnsi" w:eastAsia="Tahoma" w:hAnsiTheme="minorHAnsi" w:cs="Tahoma"/>
          <w:color w:val="000000"/>
        </w:rPr>
      </w:pPr>
      <w:r w:rsidRPr="00EE631C">
        <w:rPr>
          <w:rFonts w:asciiTheme="minorHAnsi" w:eastAsia="Cambria" w:hAnsiTheme="minorHAnsi" w:cs="Cambria"/>
          <w:b/>
          <w:color w:val="000000"/>
        </w:rPr>
        <w:t xml:space="preserve">Mazowieckie Centrum </w:t>
      </w:r>
      <w:r w:rsidR="00065777" w:rsidRPr="00EE631C">
        <w:rPr>
          <w:rFonts w:asciiTheme="minorHAnsi" w:eastAsia="Cambria" w:hAnsiTheme="minorHAnsi" w:cs="Cambria"/>
          <w:b/>
          <w:color w:val="000000"/>
        </w:rPr>
        <w:t xml:space="preserve">Rehabilitacji </w:t>
      </w:r>
      <w:r w:rsidR="00770C40" w:rsidRPr="00EE631C">
        <w:rPr>
          <w:rFonts w:asciiTheme="minorHAnsi" w:eastAsia="Cambria" w:hAnsiTheme="minorHAnsi" w:cs="Cambria"/>
          <w:b/>
          <w:color w:val="000000"/>
        </w:rPr>
        <w:t>„STOCER”</w:t>
      </w:r>
      <w:r w:rsidRPr="00EE631C">
        <w:rPr>
          <w:rFonts w:asciiTheme="minorHAnsi" w:eastAsia="Cambria" w:hAnsiTheme="minorHAnsi" w:cs="Cambria"/>
          <w:b/>
          <w:color w:val="000000"/>
        </w:rPr>
        <w:t xml:space="preserve"> Sp. z o.o.</w:t>
      </w:r>
    </w:p>
    <w:p w14:paraId="3808F411" w14:textId="77777777" w:rsidR="00A54219" w:rsidRPr="00EE631C" w:rsidRDefault="0092190B">
      <w:pPr>
        <w:pBdr>
          <w:top w:val="nil"/>
          <w:left w:val="nil"/>
          <w:bottom w:val="nil"/>
          <w:right w:val="nil"/>
          <w:between w:val="nil"/>
        </w:pBdr>
        <w:jc w:val="center"/>
        <w:rPr>
          <w:rFonts w:asciiTheme="minorHAnsi" w:eastAsia="Tahoma" w:hAnsiTheme="minorHAnsi" w:cs="Tahoma"/>
          <w:color w:val="000000"/>
        </w:rPr>
      </w:pPr>
      <w:r w:rsidRPr="00EE631C">
        <w:rPr>
          <w:rFonts w:asciiTheme="minorHAnsi" w:eastAsia="Cambria" w:hAnsiTheme="minorHAnsi" w:cs="Cambria"/>
          <w:b/>
          <w:color w:val="000000"/>
        </w:rPr>
        <w:t>05-510 Konstancin – Jeziorna, Ul. Wierzejewskiego 12</w:t>
      </w:r>
    </w:p>
    <w:p w14:paraId="4A88133B" w14:textId="11D6072B" w:rsidR="00A54219" w:rsidRPr="00EE631C" w:rsidRDefault="0092190B">
      <w:pPr>
        <w:pBdr>
          <w:top w:val="nil"/>
          <w:left w:val="nil"/>
          <w:bottom w:val="nil"/>
          <w:right w:val="nil"/>
          <w:between w:val="nil"/>
        </w:pBdr>
        <w:jc w:val="center"/>
        <w:rPr>
          <w:rFonts w:asciiTheme="minorHAnsi" w:eastAsia="Tahoma" w:hAnsiTheme="minorHAnsi" w:cs="Tahoma"/>
          <w:color w:val="000000"/>
        </w:rPr>
      </w:pPr>
      <w:r w:rsidRPr="00EE631C">
        <w:rPr>
          <w:rFonts w:asciiTheme="minorHAnsi" w:eastAsia="Cambria" w:hAnsiTheme="minorHAnsi" w:cs="Cambria"/>
          <w:b/>
          <w:color w:val="000000"/>
        </w:rPr>
        <w:t xml:space="preserve">REGON </w:t>
      </w:r>
      <w:r w:rsidR="00065777" w:rsidRPr="00EE631C">
        <w:rPr>
          <w:rFonts w:asciiTheme="minorHAnsi" w:eastAsia="Cambria" w:hAnsiTheme="minorHAnsi" w:cs="Cambria"/>
          <w:b/>
          <w:color w:val="000000"/>
        </w:rPr>
        <w:t>142013120, NIP</w:t>
      </w:r>
      <w:r w:rsidRPr="00EE631C">
        <w:rPr>
          <w:rFonts w:asciiTheme="minorHAnsi" w:eastAsia="Cambria" w:hAnsiTheme="minorHAnsi" w:cs="Cambria"/>
          <w:b/>
          <w:color w:val="000000"/>
        </w:rPr>
        <w:t xml:space="preserve"> 123-11-94-950</w:t>
      </w:r>
    </w:p>
    <w:p w14:paraId="61569D37" w14:textId="77777777" w:rsidR="00A54219" w:rsidRPr="00EE631C"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u w:val="single"/>
        </w:rPr>
      </w:pPr>
    </w:p>
    <w:p w14:paraId="52DA3E91" w14:textId="01E420E4" w:rsidR="00A54219" w:rsidRPr="00EE631C" w:rsidRDefault="0092190B" w:rsidP="002E5E14">
      <w:pPr>
        <w:keepNext/>
        <w:pBdr>
          <w:top w:val="nil"/>
          <w:left w:val="nil"/>
          <w:bottom w:val="nil"/>
          <w:right w:val="nil"/>
          <w:between w:val="nil"/>
        </w:pBdr>
        <w:spacing w:before="240" w:after="60"/>
        <w:jc w:val="right"/>
        <w:rPr>
          <w:rFonts w:asciiTheme="minorHAnsi" w:eastAsia="Arial" w:hAnsiTheme="minorHAnsi" w:cs="Arial"/>
          <w:b/>
          <w:i/>
        </w:rPr>
      </w:pPr>
      <w:r w:rsidRPr="00EE631C">
        <w:rPr>
          <w:rFonts w:asciiTheme="minorHAnsi" w:eastAsia="Cambria" w:hAnsiTheme="minorHAnsi" w:cs="Cambria"/>
          <w:i/>
          <w:color w:val="FF0000"/>
        </w:rPr>
        <w:t> </w:t>
      </w:r>
      <w:r w:rsidR="00E2347F" w:rsidRPr="00EE631C">
        <w:rPr>
          <w:rFonts w:asciiTheme="minorHAnsi" w:eastAsia="Cambria" w:hAnsiTheme="minorHAnsi" w:cs="Cambria"/>
          <w:b/>
        </w:rPr>
        <w:t>Znak sprawy P</w:t>
      </w:r>
      <w:r w:rsidR="002E5E14">
        <w:rPr>
          <w:rFonts w:asciiTheme="minorHAnsi" w:eastAsia="Cambria" w:hAnsiTheme="minorHAnsi" w:cs="Cambria"/>
          <w:b/>
        </w:rPr>
        <w:t xml:space="preserve">N </w:t>
      </w:r>
      <w:r w:rsidR="00747EC3">
        <w:rPr>
          <w:rFonts w:asciiTheme="minorHAnsi" w:eastAsia="Cambria" w:hAnsiTheme="minorHAnsi" w:cs="Cambria"/>
          <w:b/>
        </w:rPr>
        <w:t>15</w:t>
      </w:r>
      <w:r w:rsidR="00B66E79" w:rsidRPr="00EE631C">
        <w:rPr>
          <w:rFonts w:asciiTheme="minorHAnsi" w:eastAsia="Cambria" w:hAnsiTheme="minorHAnsi" w:cs="Cambria"/>
          <w:b/>
        </w:rPr>
        <w:t>/202</w:t>
      </w:r>
      <w:r w:rsidR="002E5E14">
        <w:rPr>
          <w:rFonts w:asciiTheme="minorHAnsi" w:eastAsia="Cambria" w:hAnsiTheme="minorHAnsi" w:cs="Cambria"/>
          <w:b/>
        </w:rPr>
        <w:t>4</w:t>
      </w:r>
    </w:p>
    <w:p w14:paraId="4212DA13" w14:textId="78DC01BE" w:rsidR="00A54219" w:rsidRPr="00EE631C" w:rsidRDefault="00A54219" w:rsidP="002E5E14">
      <w:pPr>
        <w:pBdr>
          <w:top w:val="nil"/>
          <w:left w:val="nil"/>
          <w:bottom w:val="nil"/>
          <w:right w:val="nil"/>
          <w:between w:val="nil"/>
        </w:pBdr>
        <w:tabs>
          <w:tab w:val="left" w:pos="7938"/>
        </w:tabs>
        <w:jc w:val="both"/>
        <w:rPr>
          <w:rFonts w:asciiTheme="minorHAnsi" w:eastAsia="Comic Sans MS" w:hAnsiTheme="minorHAnsi" w:cs="Comic Sans MS"/>
          <w:b/>
        </w:rPr>
      </w:pPr>
    </w:p>
    <w:p w14:paraId="6844EE1B" w14:textId="31C20A73" w:rsidR="00A54219" w:rsidRPr="00EE631C" w:rsidRDefault="0092190B" w:rsidP="002E5E14">
      <w:pPr>
        <w:pBdr>
          <w:top w:val="nil"/>
          <w:left w:val="nil"/>
          <w:bottom w:val="nil"/>
          <w:right w:val="nil"/>
          <w:between w:val="nil"/>
        </w:pBdr>
        <w:jc w:val="center"/>
        <w:rPr>
          <w:rFonts w:asciiTheme="minorHAnsi" w:eastAsia="Tahoma" w:hAnsiTheme="minorHAnsi" w:cs="Tahoma"/>
          <w:color w:val="000000"/>
        </w:rPr>
      </w:pPr>
      <w:r w:rsidRPr="00EE631C">
        <w:rPr>
          <w:rFonts w:asciiTheme="minorHAnsi" w:eastAsia="Cambria" w:hAnsiTheme="minorHAnsi" w:cs="Cambria"/>
          <w:b/>
          <w:bCs/>
          <w:color w:val="000000"/>
        </w:rPr>
        <w:t>SPECYFIKACJA WARUNKÓW ZAMÓWIENIA</w:t>
      </w:r>
      <w:r w:rsidRPr="00EE631C">
        <w:rPr>
          <w:rFonts w:asciiTheme="minorHAnsi" w:eastAsia="Cambria" w:hAnsiTheme="minorHAnsi" w:cs="Cambria"/>
          <w:color w:val="000000"/>
        </w:rPr>
        <w:t xml:space="preserve"> (</w:t>
      </w:r>
      <w:r w:rsidR="001F304A" w:rsidRPr="00EE631C">
        <w:rPr>
          <w:rFonts w:asciiTheme="minorHAnsi" w:eastAsia="Cambria" w:hAnsiTheme="minorHAnsi" w:cs="Cambria"/>
          <w:color w:val="000000"/>
        </w:rPr>
        <w:t xml:space="preserve">dalej - </w:t>
      </w:r>
      <w:r w:rsidRPr="00EE631C">
        <w:rPr>
          <w:rFonts w:asciiTheme="minorHAnsi" w:eastAsia="Cambria" w:hAnsiTheme="minorHAnsi" w:cs="Cambria"/>
          <w:color w:val="000000"/>
        </w:rPr>
        <w:t>SWZ)</w:t>
      </w:r>
    </w:p>
    <w:p w14:paraId="5DBF2723" w14:textId="2B3BC837" w:rsidR="00B01070" w:rsidRPr="00EE631C" w:rsidRDefault="00B01070" w:rsidP="00B01070">
      <w:pPr>
        <w:tabs>
          <w:tab w:val="left" w:pos="3108"/>
        </w:tabs>
        <w:rPr>
          <w:rFonts w:asciiTheme="minorHAnsi" w:hAnsiTheme="minorHAnsi"/>
          <w:color w:val="FF0000"/>
        </w:rPr>
      </w:pPr>
    </w:p>
    <w:p w14:paraId="2457C1B0" w14:textId="77777777" w:rsidR="008A2710" w:rsidRPr="00EE631C" w:rsidRDefault="008A2710" w:rsidP="008A2710">
      <w:pPr>
        <w:jc w:val="center"/>
        <w:rPr>
          <w:rFonts w:asciiTheme="minorHAnsi" w:hAnsiTheme="minorHAnsi"/>
        </w:rPr>
      </w:pPr>
      <w:r w:rsidRPr="00EE631C">
        <w:rPr>
          <w:rFonts w:asciiTheme="minorHAnsi" w:hAnsiTheme="minorHAnsi"/>
        </w:rPr>
        <w:t>zgodnie z kodami CPV:</w:t>
      </w:r>
    </w:p>
    <w:p w14:paraId="18C5EA30" w14:textId="114E02CE" w:rsidR="008A2710" w:rsidRPr="00CB6A0C" w:rsidRDefault="009A4349" w:rsidP="00210031">
      <w:pPr>
        <w:pStyle w:val="Tekstpodstawowy22"/>
        <w:ind w:right="-1"/>
        <w:jc w:val="center"/>
        <w:rPr>
          <w:rFonts w:ascii="Times New Roman" w:hAnsi="Times New Roman"/>
          <w:b/>
        </w:rPr>
      </w:pPr>
      <w:r w:rsidRPr="00CB6A0C">
        <w:rPr>
          <w:rFonts w:ascii="Times New Roman" w:hAnsi="Times New Roman"/>
          <w:b/>
        </w:rPr>
        <w:t>90520000-8</w:t>
      </w:r>
    </w:p>
    <w:p w14:paraId="43DCD808" w14:textId="77777777" w:rsidR="002E5E14" w:rsidRPr="00652CAB" w:rsidRDefault="002E5E14" w:rsidP="002E5E14">
      <w:pPr>
        <w:pBdr>
          <w:top w:val="nil"/>
          <w:left w:val="nil"/>
          <w:bottom w:val="nil"/>
          <w:right w:val="nil"/>
          <w:between w:val="nil"/>
        </w:pBdr>
        <w:spacing w:before="120" w:after="120"/>
        <w:jc w:val="center"/>
        <w:rPr>
          <w:rFonts w:eastAsia="Tahoma"/>
          <w:color w:val="000000"/>
          <w:sz w:val="22"/>
          <w:szCs w:val="22"/>
        </w:rPr>
      </w:pPr>
      <w:r w:rsidRPr="00652CAB">
        <w:rPr>
          <w:rFonts w:eastAsia="Tahoma"/>
          <w:color w:val="000000"/>
          <w:sz w:val="22"/>
          <w:szCs w:val="22"/>
        </w:rPr>
        <w:t xml:space="preserve">Zamówienie o wartości </w:t>
      </w:r>
      <w:r w:rsidRPr="00652CAB">
        <w:rPr>
          <w:rFonts w:eastAsia="Tahoma"/>
          <w:b/>
          <w:bCs/>
          <w:color w:val="000000"/>
          <w:sz w:val="22"/>
          <w:szCs w:val="22"/>
        </w:rPr>
        <w:t xml:space="preserve">wyższej </w:t>
      </w:r>
      <w:r w:rsidRPr="00652CAB">
        <w:rPr>
          <w:rFonts w:eastAsia="Tahoma"/>
          <w:color w:val="000000"/>
          <w:sz w:val="22"/>
          <w:szCs w:val="22"/>
        </w:rPr>
        <w:t>niż próg określony na podstawie prawnej</w:t>
      </w:r>
    </w:p>
    <w:p w14:paraId="0A5874F0" w14:textId="77777777" w:rsidR="002E5E14" w:rsidRPr="00652CAB" w:rsidRDefault="002E5E14" w:rsidP="002E5E14">
      <w:pPr>
        <w:pBdr>
          <w:top w:val="nil"/>
          <w:left w:val="nil"/>
          <w:bottom w:val="nil"/>
          <w:right w:val="nil"/>
          <w:between w:val="nil"/>
        </w:pBdr>
        <w:jc w:val="center"/>
        <w:rPr>
          <w:rFonts w:eastAsia="Tahoma"/>
          <w:color w:val="000000"/>
          <w:sz w:val="22"/>
          <w:szCs w:val="22"/>
        </w:rPr>
      </w:pPr>
      <w:r w:rsidRPr="00652CAB">
        <w:rPr>
          <w:rFonts w:eastAsia="Tahoma"/>
          <w:color w:val="000000"/>
          <w:sz w:val="22"/>
          <w:szCs w:val="22"/>
        </w:rPr>
        <w:t xml:space="preserve">wskazanej w </w:t>
      </w:r>
      <w:r w:rsidRPr="00652CAB">
        <w:rPr>
          <w:rFonts w:eastAsia="Tahoma"/>
          <w:b/>
          <w:bCs/>
          <w:color w:val="000000"/>
          <w:sz w:val="22"/>
          <w:szCs w:val="22"/>
        </w:rPr>
        <w:t>art. 3</w:t>
      </w:r>
      <w:r w:rsidRPr="00652CAB">
        <w:rPr>
          <w:rFonts w:eastAsia="Tahoma"/>
          <w:color w:val="000000"/>
          <w:sz w:val="22"/>
          <w:szCs w:val="22"/>
        </w:rPr>
        <w:t xml:space="preserve"> ustawa z dnia 11 września 2019 r. Prawo zamówień publicznych </w:t>
      </w:r>
    </w:p>
    <w:p w14:paraId="7E8AE058" w14:textId="2F33642D" w:rsidR="002E5E14" w:rsidRPr="00652CAB" w:rsidRDefault="002E5E14" w:rsidP="002E5E14">
      <w:pPr>
        <w:pBdr>
          <w:top w:val="nil"/>
          <w:left w:val="nil"/>
          <w:bottom w:val="nil"/>
          <w:right w:val="nil"/>
          <w:between w:val="nil"/>
        </w:pBdr>
        <w:jc w:val="center"/>
        <w:rPr>
          <w:rFonts w:eastAsia="Tahoma"/>
          <w:color w:val="000000"/>
          <w:sz w:val="22"/>
          <w:szCs w:val="22"/>
        </w:rPr>
      </w:pPr>
      <w:r w:rsidRPr="00652CAB">
        <w:rPr>
          <w:rFonts w:eastAsia="Tahoma"/>
          <w:color w:val="000000"/>
          <w:sz w:val="22"/>
          <w:szCs w:val="22"/>
        </w:rPr>
        <w:t>(Dz.U.2023</w:t>
      </w:r>
      <w:r w:rsidR="00ED50DB">
        <w:rPr>
          <w:rFonts w:eastAsia="Tahoma"/>
          <w:color w:val="000000"/>
          <w:sz w:val="22"/>
          <w:szCs w:val="22"/>
        </w:rPr>
        <w:t>, poz.</w:t>
      </w:r>
      <w:r w:rsidRPr="00652CAB">
        <w:rPr>
          <w:rFonts w:eastAsia="Tahoma"/>
          <w:color w:val="000000"/>
          <w:sz w:val="22"/>
          <w:szCs w:val="22"/>
        </w:rPr>
        <w:t>1605 z dnia 2023.08.14 – dalej: p.z.p.);</w:t>
      </w:r>
    </w:p>
    <w:p w14:paraId="30CD82E9" w14:textId="133DD21C" w:rsidR="002E5E14" w:rsidRPr="00652CAB" w:rsidRDefault="002E5E14" w:rsidP="002E5E14">
      <w:pPr>
        <w:pBdr>
          <w:top w:val="nil"/>
          <w:left w:val="nil"/>
          <w:bottom w:val="nil"/>
          <w:right w:val="nil"/>
          <w:between w:val="nil"/>
        </w:pBdr>
        <w:jc w:val="center"/>
        <w:rPr>
          <w:rFonts w:eastAsia="Tahoma" w:cs="Tahoma"/>
          <w:color w:val="000000"/>
          <w:sz w:val="22"/>
          <w:szCs w:val="22"/>
        </w:rPr>
      </w:pPr>
      <w:r w:rsidRPr="00652CAB">
        <w:rPr>
          <w:rFonts w:eastAsia="Tahoma" w:cs="Tahoma"/>
          <w:color w:val="000000"/>
          <w:sz w:val="22"/>
          <w:szCs w:val="22"/>
        </w:rPr>
        <w:t xml:space="preserve">i ogłoszonego przez Prezesa Urzędu zamówień Publicznych w obwieszczeniu </w:t>
      </w:r>
      <w:r w:rsidRPr="00652CAB">
        <w:rPr>
          <w:rFonts w:eastAsia="Tahoma" w:cs="Tahoma"/>
          <w:sz w:val="22"/>
          <w:szCs w:val="22"/>
        </w:rPr>
        <w:t>z dnia 03.12.2023 r.</w:t>
      </w:r>
      <w:r w:rsidR="001C6EF2">
        <w:rPr>
          <w:rFonts w:eastAsia="Tahoma" w:cs="Tahoma"/>
          <w:sz w:val="22"/>
          <w:szCs w:val="22"/>
        </w:rPr>
        <w:t xml:space="preserve"> </w:t>
      </w:r>
      <w:r w:rsidRPr="00652CAB">
        <w:rPr>
          <w:rFonts w:eastAsia="Tahoma" w:cs="Tahoma"/>
          <w:color w:val="000000"/>
          <w:sz w:val="22"/>
          <w:szCs w:val="22"/>
        </w:rPr>
        <w:t xml:space="preserve">w Dzienniku Urzędowym Rzeczypospolitej Polskiej "Monitor Polski" - Warszawa z dnia 06.12.2023 r. poz. 1344 </w:t>
      </w:r>
    </w:p>
    <w:p w14:paraId="5723F0B2" w14:textId="77777777" w:rsidR="002E5E14" w:rsidRPr="00652CAB" w:rsidRDefault="002E5E14" w:rsidP="002E5E14">
      <w:pPr>
        <w:pBdr>
          <w:top w:val="nil"/>
          <w:left w:val="nil"/>
          <w:bottom w:val="nil"/>
          <w:right w:val="nil"/>
          <w:between w:val="nil"/>
        </w:pBdr>
        <w:spacing w:before="120" w:after="120"/>
        <w:jc w:val="center"/>
        <w:rPr>
          <w:rFonts w:eastAsia="Tahoma"/>
          <w:color w:val="000000"/>
          <w:sz w:val="22"/>
          <w:szCs w:val="22"/>
        </w:rPr>
      </w:pPr>
      <w:r w:rsidRPr="00652CAB">
        <w:rPr>
          <w:rFonts w:eastAsia="Tahoma"/>
          <w:color w:val="000000"/>
          <w:sz w:val="22"/>
          <w:szCs w:val="22"/>
        </w:rPr>
        <w:t xml:space="preserve">prowadzonego w trybie i na zasadach określonych w </w:t>
      </w:r>
      <w:r w:rsidRPr="00652CAB">
        <w:rPr>
          <w:rFonts w:eastAsia="Tahoma"/>
          <w:b/>
          <w:bCs/>
          <w:color w:val="000000"/>
          <w:sz w:val="22"/>
          <w:szCs w:val="22"/>
        </w:rPr>
        <w:t>art. 132</w:t>
      </w:r>
      <w:r w:rsidRPr="00652CAB">
        <w:rPr>
          <w:rFonts w:eastAsia="Tahoma"/>
          <w:color w:val="000000"/>
          <w:sz w:val="22"/>
          <w:szCs w:val="22"/>
        </w:rPr>
        <w:t xml:space="preserve"> i nast. p.z.p. – </w:t>
      </w:r>
    </w:p>
    <w:p w14:paraId="18D5C484" w14:textId="77777777" w:rsidR="002E5E14" w:rsidRDefault="002E5E14" w:rsidP="002E5E14">
      <w:pPr>
        <w:pBdr>
          <w:top w:val="nil"/>
          <w:left w:val="nil"/>
          <w:bottom w:val="nil"/>
          <w:right w:val="nil"/>
          <w:between w:val="nil"/>
        </w:pBdr>
        <w:spacing w:before="120" w:after="120"/>
        <w:jc w:val="center"/>
        <w:rPr>
          <w:rFonts w:eastAsia="Tahoma"/>
          <w:b/>
          <w:bCs/>
          <w:color w:val="000000"/>
          <w:sz w:val="22"/>
          <w:szCs w:val="22"/>
        </w:rPr>
      </w:pPr>
      <w:r w:rsidRPr="0038151E">
        <w:rPr>
          <w:rFonts w:eastAsia="Tahoma"/>
          <w:b/>
          <w:bCs/>
          <w:color w:val="000000"/>
          <w:sz w:val="22"/>
          <w:szCs w:val="22"/>
        </w:rPr>
        <w:t>przetargu nieograniczonego</w:t>
      </w:r>
    </w:p>
    <w:p w14:paraId="1A9580BF" w14:textId="77777777" w:rsidR="00A02869" w:rsidRPr="00315FC6" w:rsidRDefault="00A02869" w:rsidP="00A02869">
      <w:pPr>
        <w:pBdr>
          <w:top w:val="nil"/>
          <w:left w:val="nil"/>
          <w:bottom w:val="nil"/>
          <w:right w:val="nil"/>
          <w:between w:val="nil"/>
        </w:pBdr>
        <w:jc w:val="center"/>
        <w:rPr>
          <w:rFonts w:asciiTheme="minorHAnsi" w:eastAsia="Tahoma" w:hAnsiTheme="minorHAnsi" w:cs="Tahoma"/>
          <w:color w:val="000000"/>
        </w:rPr>
      </w:pPr>
    </w:p>
    <w:p w14:paraId="26E6BFC5" w14:textId="77777777" w:rsidR="00315FC6" w:rsidRPr="00315FC6" w:rsidRDefault="00315FC6" w:rsidP="00315FC6">
      <w:pPr>
        <w:jc w:val="center"/>
        <w:rPr>
          <w:rFonts w:asciiTheme="minorHAnsi" w:hAnsiTheme="minorHAnsi"/>
          <w:b/>
        </w:rPr>
      </w:pPr>
      <w:r w:rsidRPr="00315FC6">
        <w:rPr>
          <w:rFonts w:asciiTheme="minorHAnsi" w:hAnsiTheme="minorHAnsi"/>
          <w:b/>
        </w:rPr>
        <w:t xml:space="preserve">na świadczenie usługi odbioru, transportu i unieszkodliwiania odpadów medycznych </w:t>
      </w:r>
    </w:p>
    <w:p w14:paraId="7D57A76E" w14:textId="77777777" w:rsidR="00315FC6" w:rsidRPr="00315FC6" w:rsidRDefault="00315FC6" w:rsidP="00315FC6">
      <w:pPr>
        <w:rPr>
          <w:rFonts w:asciiTheme="minorHAnsi" w:hAnsiTheme="minorHAnsi"/>
          <w:color w:val="FF0000"/>
        </w:rPr>
      </w:pPr>
    </w:p>
    <w:p w14:paraId="26BF1003" w14:textId="733DDE25" w:rsidR="00315FC6" w:rsidRPr="00315FC6" w:rsidRDefault="00315FC6" w:rsidP="00315FC6">
      <w:pPr>
        <w:rPr>
          <w:rFonts w:asciiTheme="minorHAnsi" w:hAnsiTheme="minorHAnsi"/>
        </w:rPr>
      </w:pPr>
      <w:r w:rsidRPr="00315FC6">
        <w:rPr>
          <w:rFonts w:asciiTheme="minorHAnsi" w:hAnsiTheme="minorHAnsi"/>
        </w:rPr>
        <w:t>Pakiet nr 1: lokalizacja - Konstancin-Jeziorna, ul. Wierzejewskiego 12</w:t>
      </w:r>
      <w:r w:rsidR="00DD3F71">
        <w:rPr>
          <w:rFonts w:asciiTheme="minorHAnsi" w:hAnsiTheme="minorHAnsi"/>
        </w:rPr>
        <w:t xml:space="preserve"> oraz</w:t>
      </w:r>
      <w:r w:rsidRPr="00315FC6">
        <w:rPr>
          <w:rFonts w:asciiTheme="minorHAnsi" w:hAnsiTheme="minorHAnsi"/>
        </w:rPr>
        <w:t xml:space="preserve"> ul. Długa 40/42</w:t>
      </w:r>
    </w:p>
    <w:p w14:paraId="0AD6100B" w14:textId="278028CE" w:rsidR="00315FC6" w:rsidRPr="00315FC6" w:rsidRDefault="00315FC6" w:rsidP="00315FC6">
      <w:pPr>
        <w:rPr>
          <w:rFonts w:asciiTheme="minorHAnsi" w:hAnsiTheme="minorHAnsi"/>
        </w:rPr>
      </w:pPr>
      <w:r w:rsidRPr="00315FC6">
        <w:rPr>
          <w:rFonts w:asciiTheme="minorHAnsi" w:hAnsiTheme="minorHAnsi"/>
        </w:rPr>
        <w:t>Pakiet nr 2: lokalizacja - Warszawa, ul. Barska 16/20</w:t>
      </w:r>
      <w:r w:rsidR="00DD3F71">
        <w:rPr>
          <w:rFonts w:asciiTheme="minorHAnsi" w:hAnsiTheme="minorHAnsi"/>
        </w:rPr>
        <w:t xml:space="preserve"> oraz</w:t>
      </w:r>
      <w:r w:rsidRPr="00315FC6">
        <w:rPr>
          <w:rFonts w:asciiTheme="minorHAnsi" w:hAnsiTheme="minorHAnsi"/>
        </w:rPr>
        <w:t xml:space="preserve"> ul. Bohaterów Września 7</w:t>
      </w:r>
      <w:r w:rsidR="001C6EF2">
        <w:rPr>
          <w:rFonts w:asciiTheme="minorHAnsi" w:hAnsiTheme="minorHAnsi"/>
        </w:rPr>
        <w:t>,</w:t>
      </w:r>
    </w:p>
    <w:p w14:paraId="51323E60" w14:textId="77777777" w:rsidR="00315FC6" w:rsidRPr="00315FC6" w:rsidRDefault="00315FC6" w:rsidP="00315FC6">
      <w:pPr>
        <w:rPr>
          <w:rFonts w:asciiTheme="minorHAnsi" w:hAnsiTheme="minorHAnsi"/>
        </w:rPr>
      </w:pPr>
      <w:r w:rsidRPr="00315FC6">
        <w:rPr>
          <w:rFonts w:asciiTheme="minorHAnsi" w:hAnsiTheme="minorHAnsi"/>
        </w:rPr>
        <w:t>Pakiet nr 3: lokalizacja – Pruszków, ul. Warsztatowa 1,</w:t>
      </w:r>
    </w:p>
    <w:p w14:paraId="0F8FD48D" w14:textId="77777777" w:rsidR="00315FC6" w:rsidRPr="00315FC6" w:rsidRDefault="00315FC6" w:rsidP="00315FC6">
      <w:pPr>
        <w:tabs>
          <w:tab w:val="left" w:pos="3108"/>
        </w:tabs>
        <w:rPr>
          <w:rFonts w:asciiTheme="minorHAnsi" w:hAnsiTheme="minorHAnsi"/>
          <w:color w:val="FF0000"/>
          <w:sz w:val="22"/>
          <w:szCs w:val="22"/>
        </w:rPr>
      </w:pPr>
      <w:r w:rsidRPr="00315FC6">
        <w:rPr>
          <w:rFonts w:asciiTheme="minorHAnsi" w:eastAsia="Tahoma" w:hAnsiTheme="minorHAnsi" w:cs="Tahoma"/>
        </w:rPr>
        <w:t>na potrzeby MCR „STOCER” Sp. z o.o</w:t>
      </w:r>
      <w:r w:rsidRPr="00315FC6">
        <w:rPr>
          <w:rFonts w:asciiTheme="minorHAnsi" w:eastAsia="Tahoma" w:hAnsiTheme="minorHAnsi" w:cs="Tahoma"/>
          <w:color w:val="000000"/>
        </w:rPr>
        <w:t>.</w:t>
      </w:r>
      <w:r w:rsidRPr="00315FC6">
        <w:rPr>
          <w:rFonts w:asciiTheme="minorHAnsi" w:hAnsiTheme="minorHAnsi"/>
          <w:color w:val="FF0000"/>
          <w:sz w:val="22"/>
          <w:szCs w:val="22"/>
        </w:rPr>
        <w:t xml:space="preserve">                                                          </w:t>
      </w:r>
    </w:p>
    <w:p w14:paraId="2FBC6764" w14:textId="72C26698" w:rsidR="008D79F3" w:rsidRPr="00315FC6" w:rsidRDefault="008D79F3" w:rsidP="00FB1977">
      <w:pPr>
        <w:tabs>
          <w:tab w:val="left" w:pos="3108"/>
        </w:tabs>
        <w:rPr>
          <w:rFonts w:asciiTheme="minorHAnsi" w:hAnsiTheme="minorHAnsi"/>
          <w:color w:val="FF0000"/>
          <w:sz w:val="22"/>
          <w:szCs w:val="22"/>
        </w:rPr>
      </w:pPr>
    </w:p>
    <w:p w14:paraId="7DF24E12" w14:textId="77777777" w:rsidR="008D79F3" w:rsidRPr="00EE631C" w:rsidRDefault="008D79F3" w:rsidP="00FB1977">
      <w:pPr>
        <w:tabs>
          <w:tab w:val="left" w:pos="3108"/>
        </w:tabs>
        <w:rPr>
          <w:rFonts w:asciiTheme="minorHAnsi" w:hAnsiTheme="minorHAnsi"/>
          <w:color w:val="FF0000"/>
        </w:rPr>
      </w:pPr>
    </w:p>
    <w:p w14:paraId="53AA0957" w14:textId="77777777" w:rsidR="008D79F3" w:rsidRPr="00EE631C" w:rsidRDefault="008D79F3" w:rsidP="00FB1977">
      <w:pPr>
        <w:tabs>
          <w:tab w:val="left" w:pos="3108"/>
        </w:tabs>
        <w:rPr>
          <w:rFonts w:asciiTheme="minorHAnsi" w:hAnsiTheme="minorHAnsi"/>
          <w:color w:val="FF0000"/>
        </w:rPr>
      </w:pPr>
    </w:p>
    <w:p w14:paraId="3D3531BC" w14:textId="77777777" w:rsidR="008D79F3" w:rsidRPr="00EE631C" w:rsidRDefault="008D79F3" w:rsidP="00FB1977">
      <w:pPr>
        <w:tabs>
          <w:tab w:val="left" w:pos="3108"/>
        </w:tabs>
        <w:rPr>
          <w:rFonts w:asciiTheme="minorHAnsi" w:hAnsiTheme="minorHAnsi"/>
          <w:color w:val="FF0000"/>
        </w:rPr>
      </w:pPr>
    </w:p>
    <w:p w14:paraId="3CC1DF0D" w14:textId="77777777" w:rsidR="008D79F3" w:rsidRPr="00EE631C" w:rsidRDefault="008D79F3" w:rsidP="00FB1977">
      <w:pPr>
        <w:tabs>
          <w:tab w:val="left" w:pos="3108"/>
        </w:tabs>
        <w:rPr>
          <w:rFonts w:asciiTheme="minorHAnsi" w:hAnsiTheme="minorHAnsi"/>
          <w:color w:val="FF0000"/>
        </w:rPr>
      </w:pPr>
    </w:p>
    <w:p w14:paraId="4F528C83" w14:textId="7496C2D2" w:rsidR="00A54219" w:rsidRPr="00EE631C" w:rsidRDefault="008D79F3" w:rsidP="00FB1977">
      <w:pPr>
        <w:tabs>
          <w:tab w:val="left" w:pos="3108"/>
        </w:tabs>
        <w:rPr>
          <w:rFonts w:asciiTheme="minorHAnsi" w:eastAsia="Cambria" w:hAnsiTheme="minorHAnsi" w:cs="Cambria"/>
          <w:i/>
          <w:color w:val="000000"/>
        </w:rPr>
      </w:pPr>
      <w:r w:rsidRPr="00EE631C">
        <w:rPr>
          <w:rFonts w:asciiTheme="minorHAnsi" w:eastAsia="Cambria" w:hAnsiTheme="minorHAnsi" w:cs="Cambria"/>
          <w:i/>
          <w:color w:val="000000"/>
        </w:rPr>
        <w:t xml:space="preserve">                                                                                                               </w:t>
      </w:r>
      <w:r w:rsidR="0092190B" w:rsidRPr="00EE631C">
        <w:rPr>
          <w:rFonts w:asciiTheme="minorHAnsi" w:eastAsia="Cambria" w:hAnsiTheme="minorHAnsi" w:cs="Cambria"/>
          <w:i/>
          <w:color w:val="000000"/>
        </w:rPr>
        <w:t>Zatwierdzam:</w:t>
      </w:r>
    </w:p>
    <w:p w14:paraId="70B7F082" w14:textId="77777777" w:rsidR="008A2710" w:rsidRPr="00EE631C" w:rsidRDefault="008A2710" w:rsidP="00FB1977">
      <w:pPr>
        <w:tabs>
          <w:tab w:val="left" w:pos="3108"/>
        </w:tabs>
        <w:rPr>
          <w:rFonts w:asciiTheme="minorHAnsi" w:eastAsia="Cambria" w:hAnsiTheme="minorHAnsi" w:cs="Cambria"/>
          <w:i/>
          <w:color w:val="000000"/>
        </w:rPr>
      </w:pPr>
    </w:p>
    <w:p w14:paraId="5B92A49C" w14:textId="77777777" w:rsidR="008A2710" w:rsidRPr="00EE631C" w:rsidRDefault="008A2710" w:rsidP="00FB1977">
      <w:pPr>
        <w:tabs>
          <w:tab w:val="left" w:pos="3108"/>
        </w:tabs>
        <w:rPr>
          <w:rFonts w:asciiTheme="minorHAnsi" w:eastAsia="Cambria" w:hAnsiTheme="minorHAnsi" w:cs="Cambria"/>
          <w:i/>
          <w:color w:val="000000"/>
        </w:rPr>
      </w:pPr>
    </w:p>
    <w:p w14:paraId="23C1D867" w14:textId="77777777" w:rsidR="008A2710" w:rsidRPr="00EE631C" w:rsidRDefault="008A2710" w:rsidP="00FB1977">
      <w:pPr>
        <w:tabs>
          <w:tab w:val="left" w:pos="3108"/>
        </w:tabs>
        <w:rPr>
          <w:rFonts w:asciiTheme="minorHAnsi" w:eastAsia="Cambria" w:hAnsiTheme="minorHAnsi" w:cs="Cambria"/>
          <w:i/>
          <w:color w:val="000000"/>
        </w:rPr>
      </w:pPr>
    </w:p>
    <w:p w14:paraId="5E97B830" w14:textId="77777777" w:rsidR="008A2710" w:rsidRPr="00EE631C" w:rsidRDefault="008A2710" w:rsidP="00FB1977">
      <w:pPr>
        <w:tabs>
          <w:tab w:val="left" w:pos="3108"/>
        </w:tabs>
        <w:rPr>
          <w:rFonts w:asciiTheme="minorHAnsi" w:eastAsia="Cambria" w:hAnsiTheme="minorHAnsi" w:cs="Cambria"/>
          <w:i/>
          <w:color w:val="000000"/>
        </w:rPr>
      </w:pPr>
    </w:p>
    <w:p w14:paraId="1652E352" w14:textId="77777777" w:rsidR="008A2710" w:rsidRPr="00EE631C" w:rsidRDefault="008A2710" w:rsidP="00FB1977">
      <w:pPr>
        <w:tabs>
          <w:tab w:val="left" w:pos="3108"/>
        </w:tabs>
        <w:rPr>
          <w:rFonts w:asciiTheme="minorHAnsi" w:eastAsia="Cambria" w:hAnsiTheme="minorHAnsi" w:cs="Cambria"/>
          <w:i/>
          <w:color w:val="FF0000"/>
        </w:rPr>
      </w:pPr>
    </w:p>
    <w:p w14:paraId="40F668C2" w14:textId="0580470B" w:rsidR="008A2710" w:rsidRPr="00DF67D6" w:rsidRDefault="00624266" w:rsidP="008D79F3">
      <w:pPr>
        <w:tabs>
          <w:tab w:val="left" w:pos="4224"/>
        </w:tabs>
        <w:rPr>
          <w:rFonts w:asciiTheme="minorHAnsi" w:eastAsia="Cambria" w:hAnsiTheme="minorHAnsi" w:cs="Cambria"/>
          <w:b/>
          <w:bCs/>
          <w:i/>
        </w:rPr>
      </w:pPr>
      <w:r w:rsidRPr="00DF67D6">
        <w:rPr>
          <w:rFonts w:asciiTheme="minorHAnsi" w:eastAsia="Cambria" w:hAnsiTheme="minorHAnsi" w:cs="Cambria"/>
          <w:b/>
          <w:bCs/>
          <w:i/>
        </w:rPr>
        <w:t>Konstancin-</w:t>
      </w:r>
      <w:r w:rsidR="001D0E65" w:rsidRPr="00DF67D6">
        <w:rPr>
          <w:rFonts w:asciiTheme="minorHAnsi" w:eastAsia="Cambria" w:hAnsiTheme="minorHAnsi" w:cs="Cambria"/>
          <w:b/>
          <w:bCs/>
          <w:i/>
        </w:rPr>
        <w:t xml:space="preserve">Jeziorna, </w:t>
      </w:r>
      <w:r w:rsidR="00824C1C">
        <w:rPr>
          <w:rFonts w:asciiTheme="minorHAnsi" w:eastAsia="Cambria" w:hAnsiTheme="minorHAnsi" w:cs="Cambria"/>
          <w:b/>
          <w:bCs/>
          <w:i/>
        </w:rPr>
        <w:t>13</w:t>
      </w:r>
      <w:r w:rsidR="00703946">
        <w:rPr>
          <w:rFonts w:asciiTheme="minorHAnsi" w:eastAsia="Cambria" w:hAnsiTheme="minorHAnsi" w:cs="Cambria"/>
          <w:b/>
          <w:bCs/>
          <w:i/>
        </w:rPr>
        <w:t>.03.</w:t>
      </w:r>
      <w:r w:rsidR="00A853AE" w:rsidRPr="00DF67D6">
        <w:rPr>
          <w:rFonts w:asciiTheme="minorHAnsi" w:eastAsia="Cambria" w:hAnsiTheme="minorHAnsi" w:cs="Cambria"/>
          <w:b/>
          <w:bCs/>
          <w:i/>
        </w:rPr>
        <w:t>202</w:t>
      </w:r>
      <w:r w:rsidR="00315FC6">
        <w:rPr>
          <w:rFonts w:asciiTheme="minorHAnsi" w:eastAsia="Cambria" w:hAnsiTheme="minorHAnsi" w:cs="Cambria"/>
          <w:b/>
          <w:bCs/>
          <w:i/>
        </w:rPr>
        <w:t>4</w:t>
      </w:r>
      <w:r w:rsidR="00A02EE2" w:rsidRPr="00DF67D6">
        <w:rPr>
          <w:rFonts w:asciiTheme="minorHAnsi" w:eastAsia="Cambria" w:hAnsiTheme="minorHAnsi" w:cs="Cambria"/>
          <w:b/>
          <w:bCs/>
          <w:i/>
        </w:rPr>
        <w:t xml:space="preserve"> r.</w:t>
      </w:r>
    </w:p>
    <w:p w14:paraId="394C9576" w14:textId="77777777" w:rsidR="001E6E54" w:rsidRPr="00EE631C" w:rsidRDefault="001E6E54" w:rsidP="00FB1977">
      <w:pPr>
        <w:tabs>
          <w:tab w:val="left" w:pos="3108"/>
        </w:tabs>
        <w:rPr>
          <w:rFonts w:asciiTheme="minorHAnsi" w:eastAsia="Cambria" w:hAnsiTheme="minorHAnsi" w:cs="Cambria"/>
          <w:i/>
        </w:rPr>
      </w:pPr>
    </w:p>
    <w:p w14:paraId="4A0EA775" w14:textId="77777777" w:rsidR="001E6E54" w:rsidRPr="00EE631C" w:rsidRDefault="001E6E54" w:rsidP="00FB1977">
      <w:pPr>
        <w:tabs>
          <w:tab w:val="left" w:pos="3108"/>
        </w:tabs>
        <w:rPr>
          <w:rFonts w:asciiTheme="minorHAnsi" w:eastAsia="Cambria" w:hAnsiTheme="minorHAnsi" w:cs="Cambria"/>
          <w:i/>
        </w:rPr>
      </w:pPr>
    </w:p>
    <w:p w14:paraId="2F3B1A4F" w14:textId="77777777" w:rsidR="001E6E54" w:rsidRPr="00EE631C" w:rsidRDefault="001E6E54" w:rsidP="00FB1977">
      <w:pPr>
        <w:tabs>
          <w:tab w:val="left" w:pos="3108"/>
        </w:tabs>
        <w:rPr>
          <w:rFonts w:asciiTheme="minorHAnsi" w:eastAsia="Cambria" w:hAnsiTheme="minorHAnsi" w:cs="Cambria"/>
          <w:i/>
          <w:color w:val="000000"/>
        </w:rPr>
      </w:pPr>
    </w:p>
    <w:p w14:paraId="096D0445" w14:textId="77777777" w:rsidR="001E6E54" w:rsidRPr="00EE631C" w:rsidRDefault="001E6E54" w:rsidP="00FB1977">
      <w:pPr>
        <w:tabs>
          <w:tab w:val="left" w:pos="3108"/>
        </w:tabs>
        <w:rPr>
          <w:rFonts w:asciiTheme="minorHAnsi" w:eastAsia="Cambria" w:hAnsiTheme="minorHAnsi" w:cs="Cambria"/>
          <w:i/>
          <w:color w:val="000000"/>
        </w:rPr>
      </w:pPr>
    </w:p>
    <w:p w14:paraId="36498E0E" w14:textId="77777777" w:rsidR="001E6E54" w:rsidRPr="00EE631C" w:rsidRDefault="001E6E54" w:rsidP="00FB1977">
      <w:pPr>
        <w:tabs>
          <w:tab w:val="left" w:pos="3108"/>
        </w:tabs>
        <w:rPr>
          <w:rFonts w:asciiTheme="minorHAnsi" w:eastAsia="Cambria" w:hAnsiTheme="minorHAnsi" w:cs="Cambria"/>
          <w:i/>
          <w:color w:val="000000"/>
        </w:rPr>
      </w:pPr>
    </w:p>
    <w:p w14:paraId="3EDB7166" w14:textId="77777777" w:rsidR="001E6E54" w:rsidRPr="00EE631C" w:rsidRDefault="001E6E54" w:rsidP="00FB1977">
      <w:pPr>
        <w:tabs>
          <w:tab w:val="left" w:pos="3108"/>
        </w:tabs>
        <w:rPr>
          <w:rFonts w:asciiTheme="minorHAnsi" w:eastAsia="Cambria" w:hAnsiTheme="minorHAnsi" w:cs="Cambria"/>
          <w:i/>
          <w:color w:val="000000"/>
        </w:rPr>
      </w:pPr>
    </w:p>
    <w:p w14:paraId="481DC33A" w14:textId="77777777" w:rsidR="008A2710" w:rsidRPr="00EE631C" w:rsidRDefault="008A2710" w:rsidP="00FB1977">
      <w:pPr>
        <w:tabs>
          <w:tab w:val="left" w:pos="3108"/>
        </w:tabs>
        <w:rPr>
          <w:rFonts w:asciiTheme="minorHAnsi" w:hAnsiTheme="minorHAnsi"/>
          <w:color w:val="FF0000"/>
        </w:rPr>
      </w:pPr>
    </w:p>
    <w:p w14:paraId="7D835D74" w14:textId="77777777" w:rsidR="00FC3C27" w:rsidRDefault="00FC3C27">
      <w:pPr>
        <w:rPr>
          <w:rFonts w:asciiTheme="minorHAnsi" w:hAnsiTheme="minorHAnsi"/>
          <w:b/>
          <w:bCs/>
        </w:rPr>
      </w:pPr>
      <w:r>
        <w:rPr>
          <w:rFonts w:asciiTheme="minorHAnsi" w:hAnsiTheme="minorHAnsi"/>
          <w:b/>
          <w:bCs/>
        </w:rPr>
        <w:br w:type="page"/>
      </w:r>
    </w:p>
    <w:p w14:paraId="194F1719" w14:textId="15FBF219" w:rsidR="00EE73E2" w:rsidRPr="00EE631C" w:rsidRDefault="00EE73E2" w:rsidP="00EE73E2">
      <w:pPr>
        <w:pBdr>
          <w:top w:val="nil"/>
          <w:left w:val="nil"/>
          <w:bottom w:val="nil"/>
          <w:right w:val="nil"/>
          <w:between w:val="nil"/>
        </w:pBdr>
        <w:rPr>
          <w:rFonts w:asciiTheme="minorHAnsi" w:hAnsiTheme="minorHAnsi"/>
          <w:b/>
          <w:bCs/>
        </w:rPr>
      </w:pPr>
      <w:r w:rsidRPr="00EE631C">
        <w:rPr>
          <w:rFonts w:asciiTheme="minorHAnsi" w:hAnsiTheme="minorHAnsi"/>
          <w:b/>
          <w:bCs/>
        </w:rPr>
        <w:lastRenderedPageBreak/>
        <w:t>INFORMACJE WPROWADZAJĄCE</w:t>
      </w:r>
    </w:p>
    <w:p w14:paraId="155CBF7D" w14:textId="77777777" w:rsidR="00EE73E2" w:rsidRPr="00EE631C" w:rsidRDefault="00EE73E2" w:rsidP="00EE73E2">
      <w:pPr>
        <w:pBdr>
          <w:top w:val="nil"/>
          <w:left w:val="nil"/>
          <w:bottom w:val="nil"/>
          <w:right w:val="nil"/>
          <w:between w:val="nil"/>
        </w:pBdr>
        <w:rPr>
          <w:rFonts w:asciiTheme="minorHAnsi" w:hAnsiTheme="minorHAnsi"/>
        </w:rPr>
      </w:pPr>
    </w:p>
    <w:p w14:paraId="0A35CD30" w14:textId="38C12B13" w:rsidR="00EE73E2" w:rsidRPr="00EE631C" w:rsidRDefault="00EE73E2" w:rsidP="00EE73E2">
      <w:pPr>
        <w:pBdr>
          <w:top w:val="nil"/>
          <w:left w:val="nil"/>
          <w:bottom w:val="nil"/>
          <w:right w:val="nil"/>
          <w:between w:val="nil"/>
        </w:pBdr>
        <w:rPr>
          <w:rFonts w:asciiTheme="minorHAnsi" w:hAnsiTheme="minorHAnsi"/>
        </w:rPr>
      </w:pPr>
      <w:r w:rsidRPr="00EE631C">
        <w:rPr>
          <w:rFonts w:asciiTheme="minorHAnsi" w:hAnsiTheme="minorHAnsi"/>
        </w:rPr>
        <w:t xml:space="preserve">Użyte w </w:t>
      </w:r>
      <w:r w:rsidRPr="00EE631C">
        <w:rPr>
          <w:rFonts w:asciiTheme="minorHAnsi" w:hAnsiTheme="minorHAnsi"/>
          <w:b/>
          <w:bCs/>
        </w:rPr>
        <w:t>Specyfikacji Warunków Zamówienia</w:t>
      </w:r>
      <w:r w:rsidRPr="00EE631C">
        <w:rPr>
          <w:rFonts w:asciiTheme="minorHAnsi" w:hAnsiTheme="minorHAnsi"/>
        </w:rPr>
        <w:t xml:space="preserve"> terminy mają następujące znaczenie:</w:t>
      </w:r>
    </w:p>
    <w:p w14:paraId="659E4E5E" w14:textId="77777777" w:rsidR="0029123A" w:rsidRPr="00EE631C" w:rsidRDefault="0029123A" w:rsidP="00EE73E2">
      <w:pPr>
        <w:pBdr>
          <w:top w:val="nil"/>
          <w:left w:val="nil"/>
          <w:bottom w:val="nil"/>
          <w:right w:val="nil"/>
          <w:between w:val="nil"/>
        </w:pBdr>
        <w:rPr>
          <w:rFonts w:asciiTheme="minorHAnsi" w:hAnsiTheme="minorHAnsi"/>
        </w:rPr>
      </w:pPr>
    </w:p>
    <w:p w14:paraId="23E64453" w14:textId="77777777" w:rsidR="0029123A" w:rsidRPr="00EE631C" w:rsidRDefault="00EE73E2" w:rsidP="0029123A">
      <w:pPr>
        <w:pBdr>
          <w:top w:val="nil"/>
          <w:left w:val="nil"/>
          <w:bottom w:val="nil"/>
          <w:right w:val="nil"/>
          <w:between w:val="nil"/>
        </w:pBdr>
        <w:rPr>
          <w:rFonts w:asciiTheme="minorHAnsi" w:hAnsiTheme="minorHAnsi"/>
        </w:rPr>
      </w:pPr>
      <w:r w:rsidRPr="00EE631C">
        <w:rPr>
          <w:rFonts w:asciiTheme="minorHAnsi" w:hAnsiTheme="minorHAnsi"/>
        </w:rPr>
        <w:t>•</w:t>
      </w:r>
      <w:r w:rsidRPr="00EE631C">
        <w:rPr>
          <w:rFonts w:asciiTheme="minorHAnsi" w:hAnsiTheme="minorHAnsi"/>
        </w:rPr>
        <w:tab/>
        <w:t xml:space="preserve">Zamawiający – </w:t>
      </w:r>
      <w:r w:rsidR="0029123A" w:rsidRPr="00EE631C">
        <w:rPr>
          <w:rFonts w:asciiTheme="minorHAnsi" w:hAnsiTheme="minorHAnsi"/>
          <w:b/>
          <w:bCs/>
        </w:rPr>
        <w:t>MAZOWIECKIE CENTRUM REHABILITACJI „STOCER” Sp. z o.o.</w:t>
      </w:r>
    </w:p>
    <w:p w14:paraId="4D0D5944" w14:textId="2308A297" w:rsidR="00EE73E2" w:rsidRPr="00EE631C" w:rsidRDefault="0029123A" w:rsidP="0029123A">
      <w:pPr>
        <w:pBdr>
          <w:top w:val="nil"/>
          <w:left w:val="nil"/>
          <w:bottom w:val="nil"/>
          <w:right w:val="nil"/>
          <w:between w:val="nil"/>
        </w:pBdr>
        <w:rPr>
          <w:rFonts w:asciiTheme="minorHAnsi" w:hAnsiTheme="minorHAnsi"/>
        </w:rPr>
      </w:pPr>
      <w:r w:rsidRPr="00EE631C">
        <w:rPr>
          <w:rFonts w:asciiTheme="minorHAnsi" w:hAnsiTheme="minorHAnsi"/>
        </w:rPr>
        <w:t>ul. Wierzejewskiego 12, 05-510 Konstancin – Jeziorna;</w:t>
      </w:r>
    </w:p>
    <w:p w14:paraId="50C96114" w14:textId="77777777" w:rsidR="0029123A" w:rsidRPr="00EE631C" w:rsidRDefault="0029123A" w:rsidP="0029123A">
      <w:pPr>
        <w:pBdr>
          <w:top w:val="nil"/>
          <w:left w:val="nil"/>
          <w:bottom w:val="nil"/>
          <w:right w:val="nil"/>
          <w:between w:val="nil"/>
        </w:pBdr>
        <w:rPr>
          <w:rFonts w:asciiTheme="minorHAnsi" w:hAnsiTheme="minorHAnsi"/>
        </w:rPr>
      </w:pPr>
    </w:p>
    <w:p w14:paraId="142673B3" w14:textId="589E2803" w:rsidR="00EE73E2" w:rsidRPr="00EE631C" w:rsidRDefault="00EE73E2" w:rsidP="00EE73E2">
      <w:pPr>
        <w:pBdr>
          <w:top w:val="nil"/>
          <w:left w:val="nil"/>
          <w:bottom w:val="nil"/>
          <w:right w:val="nil"/>
          <w:between w:val="nil"/>
        </w:pBdr>
        <w:rPr>
          <w:rFonts w:asciiTheme="minorHAnsi" w:hAnsiTheme="minorHAnsi"/>
        </w:rPr>
      </w:pPr>
      <w:r w:rsidRPr="00EE631C">
        <w:rPr>
          <w:rFonts w:asciiTheme="minorHAnsi" w:hAnsiTheme="minorHAnsi"/>
        </w:rPr>
        <w:t>•</w:t>
      </w:r>
      <w:r w:rsidRPr="00EE631C">
        <w:rPr>
          <w:rFonts w:asciiTheme="minorHAnsi" w:hAnsiTheme="minorHAnsi"/>
        </w:rPr>
        <w:tab/>
        <w:t>SWZ – Specyfikacja Warunków Zamówienia;</w:t>
      </w:r>
    </w:p>
    <w:p w14:paraId="4671DC92" w14:textId="77777777" w:rsidR="0029123A" w:rsidRPr="00EE631C" w:rsidRDefault="0029123A" w:rsidP="00EE73E2">
      <w:pPr>
        <w:pBdr>
          <w:top w:val="nil"/>
          <w:left w:val="nil"/>
          <w:bottom w:val="nil"/>
          <w:right w:val="nil"/>
          <w:between w:val="nil"/>
        </w:pBdr>
        <w:rPr>
          <w:rFonts w:asciiTheme="minorHAnsi" w:hAnsiTheme="minorHAnsi"/>
        </w:rPr>
      </w:pPr>
    </w:p>
    <w:p w14:paraId="22316662" w14:textId="7AAA27F2"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„p.z.p.” - ustawa z dnia 11 września 2019 r. Prawo zamówień publicznych (</w:t>
      </w:r>
      <w:r w:rsidR="00157DED" w:rsidRPr="00EE631C">
        <w:rPr>
          <w:rFonts w:asciiTheme="minorHAnsi" w:hAnsiTheme="minorHAnsi"/>
        </w:rPr>
        <w:t>Dz.U.</w:t>
      </w:r>
      <w:r w:rsidR="00210A44" w:rsidRPr="00EE631C">
        <w:rPr>
          <w:rFonts w:asciiTheme="minorHAnsi" w:hAnsiTheme="minorHAnsi"/>
        </w:rPr>
        <w:t xml:space="preserve"> </w:t>
      </w:r>
      <w:r w:rsidR="001C6EF2">
        <w:rPr>
          <w:rFonts w:asciiTheme="minorHAnsi" w:hAnsiTheme="minorHAnsi"/>
        </w:rPr>
        <w:t>2023</w:t>
      </w:r>
      <w:r w:rsidR="00210A44" w:rsidRPr="00EE631C">
        <w:rPr>
          <w:rFonts w:asciiTheme="minorHAnsi" w:hAnsiTheme="minorHAnsi"/>
        </w:rPr>
        <w:t>,</w:t>
      </w:r>
      <w:r w:rsidR="00144340">
        <w:rPr>
          <w:rFonts w:asciiTheme="minorHAnsi" w:hAnsiTheme="minorHAnsi"/>
        </w:rPr>
        <w:t xml:space="preserve"> poz. </w:t>
      </w:r>
      <w:r w:rsidR="00157DED" w:rsidRPr="00EE631C">
        <w:rPr>
          <w:rFonts w:asciiTheme="minorHAnsi" w:hAnsiTheme="minorHAnsi"/>
        </w:rPr>
        <w:t>1</w:t>
      </w:r>
      <w:r w:rsidR="001C6EF2">
        <w:rPr>
          <w:rFonts w:asciiTheme="minorHAnsi" w:hAnsiTheme="minorHAnsi"/>
        </w:rPr>
        <w:t>605</w:t>
      </w:r>
      <w:r w:rsidRPr="00EE631C">
        <w:rPr>
          <w:rFonts w:asciiTheme="minorHAnsi" w:hAnsiTheme="minorHAnsi"/>
        </w:rPr>
        <w:t>);</w:t>
      </w:r>
    </w:p>
    <w:p w14:paraId="78C4B6A3" w14:textId="77777777" w:rsidR="0029123A" w:rsidRPr="00EE631C" w:rsidRDefault="0029123A" w:rsidP="00427E4F">
      <w:pPr>
        <w:pBdr>
          <w:top w:val="nil"/>
          <w:left w:val="nil"/>
          <w:bottom w:val="nil"/>
          <w:right w:val="nil"/>
          <w:between w:val="nil"/>
        </w:pBdr>
        <w:jc w:val="both"/>
        <w:rPr>
          <w:rFonts w:asciiTheme="minorHAnsi" w:hAnsiTheme="minorHAnsi"/>
        </w:rPr>
      </w:pPr>
    </w:p>
    <w:p w14:paraId="5C317499" w14:textId="6CCB6932"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cena - należy przez to rozumieć cenę w rozumieniu art. 3 ust. 1 pkt 1 i ust. 2 ustawy z dnia 9 maja 2014 r. o informowaniu o cenach towarów i usług (</w:t>
      </w:r>
      <w:r w:rsidR="00157DED" w:rsidRPr="00EE631C">
        <w:rPr>
          <w:rFonts w:asciiTheme="minorHAnsi" w:hAnsiTheme="minorHAnsi"/>
        </w:rPr>
        <w:t>Dz.U.</w:t>
      </w:r>
      <w:r w:rsidR="00210A44" w:rsidRPr="00EE631C">
        <w:rPr>
          <w:rFonts w:asciiTheme="minorHAnsi" w:hAnsiTheme="minorHAnsi"/>
        </w:rPr>
        <w:t xml:space="preserve"> </w:t>
      </w:r>
      <w:r w:rsidR="00157DED" w:rsidRPr="00EE631C">
        <w:rPr>
          <w:rFonts w:asciiTheme="minorHAnsi" w:hAnsiTheme="minorHAnsi"/>
        </w:rPr>
        <w:t>20</w:t>
      </w:r>
      <w:r w:rsidR="00716839" w:rsidRPr="00EE631C">
        <w:rPr>
          <w:rFonts w:asciiTheme="minorHAnsi" w:hAnsiTheme="minorHAnsi"/>
        </w:rPr>
        <w:t>23</w:t>
      </w:r>
      <w:r w:rsidR="00210A44" w:rsidRPr="00EE631C">
        <w:rPr>
          <w:rFonts w:asciiTheme="minorHAnsi" w:hAnsiTheme="minorHAnsi"/>
        </w:rPr>
        <w:t>,</w:t>
      </w:r>
      <w:r w:rsidR="00DD3F71">
        <w:rPr>
          <w:rFonts w:asciiTheme="minorHAnsi" w:hAnsiTheme="minorHAnsi"/>
        </w:rPr>
        <w:t xml:space="preserve"> poz. </w:t>
      </w:r>
      <w:r w:rsidR="00716839" w:rsidRPr="00EE631C">
        <w:rPr>
          <w:rFonts w:asciiTheme="minorHAnsi" w:hAnsiTheme="minorHAnsi"/>
        </w:rPr>
        <w:t>168</w:t>
      </w:r>
      <w:r w:rsidRPr="00EE631C">
        <w:rPr>
          <w:rFonts w:asciiTheme="minorHAnsi" w:hAnsiTheme="minorHAnsi"/>
        </w:rPr>
        <w:t>), nawet jeżeli jest płacona na rzecz osoby niebędącej przedsiębiorcą;</w:t>
      </w:r>
    </w:p>
    <w:p w14:paraId="550C0D7B" w14:textId="77777777" w:rsidR="0029123A" w:rsidRPr="00EE631C" w:rsidRDefault="0029123A" w:rsidP="00EE73E2">
      <w:pPr>
        <w:pBdr>
          <w:top w:val="nil"/>
          <w:left w:val="nil"/>
          <w:bottom w:val="nil"/>
          <w:right w:val="nil"/>
          <w:between w:val="nil"/>
        </w:pBdr>
        <w:rPr>
          <w:rFonts w:asciiTheme="minorHAnsi" w:hAnsiTheme="minorHAnsi"/>
        </w:rPr>
      </w:pPr>
    </w:p>
    <w:p w14:paraId="39FB8A70" w14:textId="4A6E1561"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8C62C58" w14:textId="77777777" w:rsidR="00293366" w:rsidRPr="00EE631C" w:rsidRDefault="00293366" w:rsidP="00427E4F">
      <w:pPr>
        <w:pBdr>
          <w:top w:val="nil"/>
          <w:left w:val="nil"/>
          <w:bottom w:val="nil"/>
          <w:right w:val="nil"/>
          <w:between w:val="nil"/>
        </w:pBdr>
        <w:jc w:val="both"/>
        <w:rPr>
          <w:rFonts w:asciiTheme="minorHAnsi" w:hAnsiTheme="minorHAnsi"/>
        </w:rPr>
      </w:pPr>
    </w:p>
    <w:p w14:paraId="35367BB8" w14:textId="4C83801D"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oferta częściowa - należy przez to rozumieć ofertę przewidującą, zgodnie z dokumentami zamówienia, wykonanie części zamówienia</w:t>
      </w:r>
      <w:r w:rsidR="001C02E8" w:rsidRPr="00EE631C">
        <w:rPr>
          <w:rFonts w:asciiTheme="minorHAnsi" w:hAnsiTheme="minorHAnsi"/>
        </w:rPr>
        <w:t xml:space="preserve"> (</w:t>
      </w:r>
      <w:r w:rsidRPr="00EE631C">
        <w:rPr>
          <w:rFonts w:asciiTheme="minorHAnsi" w:hAnsiTheme="minorHAnsi"/>
        </w:rPr>
        <w:t>pakiet</w:t>
      </w:r>
      <w:r w:rsidR="001C02E8" w:rsidRPr="00EE631C">
        <w:rPr>
          <w:rFonts w:asciiTheme="minorHAnsi" w:hAnsiTheme="minorHAnsi"/>
        </w:rPr>
        <w:t>)</w:t>
      </w:r>
      <w:r w:rsidR="00157DED" w:rsidRPr="00EE631C">
        <w:rPr>
          <w:rFonts w:asciiTheme="minorHAnsi" w:hAnsiTheme="minorHAnsi"/>
        </w:rPr>
        <w:t xml:space="preserve"> jeżeli zamawiający przewiduje podział zamówienia na pakiety/części</w:t>
      </w:r>
      <w:r w:rsidRPr="00EE631C">
        <w:rPr>
          <w:rFonts w:asciiTheme="minorHAnsi" w:hAnsiTheme="minorHAnsi"/>
        </w:rPr>
        <w:t>;</w:t>
      </w:r>
    </w:p>
    <w:p w14:paraId="17566483" w14:textId="77777777" w:rsidR="00293366" w:rsidRPr="00EE631C" w:rsidRDefault="00293366" w:rsidP="00427E4F">
      <w:pPr>
        <w:pBdr>
          <w:top w:val="nil"/>
          <w:left w:val="nil"/>
          <w:bottom w:val="nil"/>
          <w:right w:val="nil"/>
          <w:between w:val="nil"/>
        </w:pBdr>
        <w:jc w:val="both"/>
        <w:rPr>
          <w:rFonts w:asciiTheme="minorHAnsi" w:hAnsiTheme="minorHAnsi"/>
        </w:rPr>
      </w:pPr>
    </w:p>
    <w:p w14:paraId="06350DC0" w14:textId="685AB08E"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631C" w:rsidRDefault="00293366" w:rsidP="00427E4F">
      <w:pPr>
        <w:pBdr>
          <w:top w:val="nil"/>
          <w:left w:val="nil"/>
          <w:bottom w:val="nil"/>
          <w:right w:val="nil"/>
          <w:between w:val="nil"/>
        </w:pBdr>
        <w:jc w:val="both"/>
        <w:rPr>
          <w:rFonts w:asciiTheme="minorHAnsi" w:hAnsiTheme="minorHAnsi"/>
        </w:rPr>
      </w:pPr>
    </w:p>
    <w:p w14:paraId="3C5D324D" w14:textId="4005354A"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631C" w:rsidRDefault="00293366" w:rsidP="00427E4F">
      <w:pPr>
        <w:pBdr>
          <w:top w:val="nil"/>
          <w:left w:val="nil"/>
          <w:bottom w:val="nil"/>
          <w:right w:val="nil"/>
          <w:between w:val="nil"/>
        </w:pBdr>
        <w:jc w:val="both"/>
        <w:rPr>
          <w:rFonts w:asciiTheme="minorHAnsi" w:hAnsiTheme="minorHAnsi"/>
        </w:rPr>
      </w:pPr>
    </w:p>
    <w:p w14:paraId="5E5F8C9C" w14:textId="25D52D59"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631C" w:rsidRDefault="00293366" w:rsidP="00427E4F">
      <w:pPr>
        <w:pBdr>
          <w:top w:val="nil"/>
          <w:left w:val="nil"/>
          <w:bottom w:val="nil"/>
          <w:right w:val="nil"/>
          <w:between w:val="nil"/>
        </w:pBdr>
        <w:jc w:val="both"/>
        <w:rPr>
          <w:rFonts w:asciiTheme="minorHAnsi" w:hAnsiTheme="minorHAnsi"/>
        </w:rPr>
      </w:pPr>
    </w:p>
    <w:p w14:paraId="12A2384F" w14:textId="7F47BA8D"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protokół postępowania - należy przez to rozumieć dokument sporządzany przez zamawiającego, który potwierdza przebieg postępowania o udzielenie zamówienia;</w:t>
      </w:r>
    </w:p>
    <w:p w14:paraId="7DCCAEA0" w14:textId="77777777" w:rsidR="00293366" w:rsidRPr="00EE631C" w:rsidRDefault="00293366" w:rsidP="00427E4F">
      <w:pPr>
        <w:pBdr>
          <w:top w:val="nil"/>
          <w:left w:val="nil"/>
          <w:bottom w:val="nil"/>
          <w:right w:val="nil"/>
          <w:between w:val="nil"/>
        </w:pBdr>
        <w:jc w:val="both"/>
        <w:rPr>
          <w:rFonts w:asciiTheme="minorHAnsi" w:hAnsiTheme="minorHAnsi"/>
        </w:rPr>
      </w:pPr>
    </w:p>
    <w:p w14:paraId="7456D6EF" w14:textId="3054369F"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631C" w:rsidRDefault="00293366" w:rsidP="00427E4F">
      <w:pPr>
        <w:pBdr>
          <w:top w:val="nil"/>
          <w:left w:val="nil"/>
          <w:bottom w:val="nil"/>
          <w:right w:val="nil"/>
          <w:between w:val="nil"/>
        </w:pBdr>
        <w:jc w:val="both"/>
        <w:rPr>
          <w:rFonts w:asciiTheme="minorHAnsi" w:hAnsiTheme="minorHAnsi"/>
        </w:rPr>
      </w:pPr>
    </w:p>
    <w:p w14:paraId="42807D6B" w14:textId="46ABAD27"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środki komunikacji elektronicznej - należy przez to rozumieć środki komunikacji elektronicznej w rozumieniu ustawy z dnia 18 lipca 2002 r. o świadczeniu usług drogą elektroniczną (Dz.U. 20</w:t>
      </w:r>
      <w:r w:rsidR="00716839" w:rsidRPr="00EE631C">
        <w:rPr>
          <w:rFonts w:asciiTheme="minorHAnsi" w:hAnsiTheme="minorHAnsi"/>
        </w:rPr>
        <w:t>20</w:t>
      </w:r>
      <w:r w:rsidR="00210A44" w:rsidRPr="00EE631C">
        <w:rPr>
          <w:rFonts w:asciiTheme="minorHAnsi" w:hAnsiTheme="minorHAnsi"/>
        </w:rPr>
        <w:t>,</w:t>
      </w:r>
      <w:r w:rsidRPr="00EE631C">
        <w:rPr>
          <w:rFonts w:asciiTheme="minorHAnsi" w:hAnsiTheme="minorHAnsi"/>
        </w:rPr>
        <w:t xml:space="preserve"> poz. </w:t>
      </w:r>
      <w:r w:rsidR="00716839" w:rsidRPr="00EE631C">
        <w:rPr>
          <w:rFonts w:asciiTheme="minorHAnsi" w:hAnsiTheme="minorHAnsi"/>
        </w:rPr>
        <w:t>344</w:t>
      </w:r>
      <w:r w:rsidRPr="00EE631C">
        <w:rPr>
          <w:rFonts w:asciiTheme="minorHAnsi" w:hAnsiTheme="minorHAnsi"/>
        </w:rPr>
        <w:t>);</w:t>
      </w:r>
    </w:p>
    <w:p w14:paraId="5620882A" w14:textId="77777777" w:rsidR="00293366" w:rsidRPr="00EE631C" w:rsidRDefault="00293366" w:rsidP="00427E4F">
      <w:pPr>
        <w:pBdr>
          <w:top w:val="nil"/>
          <w:left w:val="nil"/>
          <w:bottom w:val="nil"/>
          <w:right w:val="nil"/>
          <w:between w:val="nil"/>
        </w:pBdr>
        <w:jc w:val="both"/>
        <w:rPr>
          <w:rFonts w:asciiTheme="minorHAnsi" w:hAnsiTheme="minorHAnsi"/>
        </w:rPr>
      </w:pPr>
    </w:p>
    <w:p w14:paraId="14F2D011" w14:textId="02295055"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udzielenie zamówienia - należy przez to rozumieć zawarcie umowy w sprawie zamówienia publicznego;</w:t>
      </w:r>
    </w:p>
    <w:p w14:paraId="2703E26B" w14:textId="77777777" w:rsidR="00293366" w:rsidRPr="00EE631C" w:rsidRDefault="00293366" w:rsidP="00427E4F">
      <w:pPr>
        <w:pBdr>
          <w:top w:val="nil"/>
          <w:left w:val="nil"/>
          <w:bottom w:val="nil"/>
          <w:right w:val="nil"/>
          <w:between w:val="nil"/>
        </w:pBdr>
        <w:jc w:val="both"/>
        <w:rPr>
          <w:rFonts w:asciiTheme="minorHAnsi" w:hAnsiTheme="minorHAnsi"/>
        </w:rPr>
      </w:pPr>
    </w:p>
    <w:p w14:paraId="1B8F30B4" w14:textId="5B11F69A"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umowa o podwykonawstwo - należy przez to rozumieć umowę w formie pisemnej o charakterze odpłatnym, zawartą między wykonawcą a podwykonawcą, na mocy której podwykonawca zobowiązuje się wykonać część zamówienia;</w:t>
      </w:r>
    </w:p>
    <w:p w14:paraId="5B2E5E54" w14:textId="77777777" w:rsidR="00293366" w:rsidRPr="00EE631C" w:rsidRDefault="00293366" w:rsidP="00427E4F">
      <w:pPr>
        <w:pBdr>
          <w:top w:val="nil"/>
          <w:left w:val="nil"/>
          <w:bottom w:val="nil"/>
          <w:right w:val="nil"/>
          <w:between w:val="nil"/>
        </w:pBdr>
        <w:jc w:val="both"/>
        <w:rPr>
          <w:rFonts w:asciiTheme="minorHAnsi" w:hAnsiTheme="minorHAnsi"/>
        </w:rPr>
      </w:pPr>
    </w:p>
    <w:p w14:paraId="5F4C1778" w14:textId="1CE59FB9"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 xml:space="preserve">warunki zamówienia - należy przez to rozumieć warunki, które dotyczą zamówienia lub postępowania o udzielenie zamówienia, wynikające w szczególności z opisu przedmiotu zamówienia, wymagań związanych </w:t>
      </w:r>
      <w:r w:rsidRPr="00EE631C">
        <w:rPr>
          <w:rFonts w:asciiTheme="minorHAnsi" w:hAnsiTheme="minorHAnsi"/>
        </w:rPr>
        <w:lastRenderedPageBreak/>
        <w:t>z realizacją zamówienia, kryteriów oceny ofert, wymagań proceduralnych lub projektowanych postanowień umowy w sprawie zamówienia publicznego;</w:t>
      </w:r>
    </w:p>
    <w:p w14:paraId="302D4291" w14:textId="77777777" w:rsidR="00293366" w:rsidRPr="00EE631C" w:rsidRDefault="00293366" w:rsidP="00427E4F">
      <w:pPr>
        <w:pBdr>
          <w:top w:val="nil"/>
          <w:left w:val="nil"/>
          <w:bottom w:val="nil"/>
          <w:right w:val="nil"/>
          <w:between w:val="nil"/>
        </w:pBdr>
        <w:jc w:val="both"/>
        <w:rPr>
          <w:rFonts w:asciiTheme="minorHAnsi" w:hAnsiTheme="minorHAnsi"/>
        </w:rPr>
      </w:pPr>
    </w:p>
    <w:p w14:paraId="052D4BA3" w14:textId="535F7DA8"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631C" w:rsidRDefault="00293366" w:rsidP="00427E4F">
      <w:pPr>
        <w:pBdr>
          <w:top w:val="nil"/>
          <w:left w:val="nil"/>
          <w:bottom w:val="nil"/>
          <w:right w:val="nil"/>
          <w:between w:val="nil"/>
        </w:pBdr>
        <w:jc w:val="both"/>
        <w:rPr>
          <w:rFonts w:asciiTheme="minorHAnsi" w:hAnsiTheme="minorHAnsi"/>
        </w:rPr>
      </w:pPr>
    </w:p>
    <w:p w14:paraId="35BB550D" w14:textId="77777777" w:rsidR="00EE73E2" w:rsidRPr="00EE631C" w:rsidRDefault="00EE73E2" w:rsidP="00427E4F">
      <w:pPr>
        <w:pBdr>
          <w:top w:val="nil"/>
          <w:left w:val="nil"/>
          <w:bottom w:val="nil"/>
          <w:right w:val="nil"/>
          <w:between w:val="nil"/>
        </w:pBdr>
        <w:jc w:val="both"/>
        <w:rPr>
          <w:rFonts w:asciiTheme="minorHAnsi" w:hAnsiTheme="minorHAnsi"/>
        </w:rPr>
      </w:pPr>
      <w:r w:rsidRPr="00EE631C">
        <w:rPr>
          <w:rFonts w:asciiTheme="minorHAnsi" w:hAnsiTheme="minorHAnsi"/>
        </w:rPr>
        <w:t>•</w:t>
      </w:r>
      <w:r w:rsidRPr="00EE631C">
        <w:rPr>
          <w:rFonts w:asciiTheme="minorHAnsi" w:hAnsiTheme="minorHAnsi"/>
        </w:rPr>
        <w:tab/>
        <w:t>System - platforma zakupowa pod adresem:</w:t>
      </w:r>
    </w:p>
    <w:p w14:paraId="59C4E02D" w14:textId="77777777" w:rsidR="003A1AEB" w:rsidRPr="00EE631C" w:rsidRDefault="00EE73E2" w:rsidP="003A1AEB">
      <w:pPr>
        <w:pBdr>
          <w:top w:val="nil"/>
          <w:left w:val="nil"/>
          <w:bottom w:val="nil"/>
          <w:right w:val="nil"/>
          <w:between w:val="nil"/>
        </w:pBdr>
        <w:jc w:val="both"/>
        <w:rPr>
          <w:rFonts w:asciiTheme="minorHAnsi" w:hAnsiTheme="minorHAnsi"/>
        </w:rPr>
      </w:pPr>
      <w:r w:rsidRPr="00EE631C">
        <w:rPr>
          <w:rFonts w:asciiTheme="minorHAnsi" w:hAnsiTheme="minorHAnsi"/>
        </w:rPr>
        <w:t xml:space="preserve"> </w:t>
      </w:r>
      <w:r w:rsidR="003A1AEB" w:rsidRPr="00EE631C">
        <w:rPr>
          <w:rStyle w:val="Hipercze"/>
          <w:rFonts w:asciiTheme="minorHAnsi" w:hAnsiTheme="minorHAnsi"/>
        </w:rPr>
        <w:t>https://platformazakupowa.pl/pn/stocer</w:t>
      </w:r>
    </w:p>
    <w:p w14:paraId="70D90CF0" w14:textId="77777777" w:rsidR="003A1AEB" w:rsidRPr="00EE631C" w:rsidRDefault="003A1AEB" w:rsidP="003A1AEB">
      <w:pPr>
        <w:pBdr>
          <w:top w:val="nil"/>
          <w:left w:val="nil"/>
          <w:bottom w:val="nil"/>
          <w:right w:val="nil"/>
          <w:between w:val="nil"/>
        </w:pBdr>
        <w:jc w:val="both"/>
        <w:rPr>
          <w:rFonts w:asciiTheme="minorHAnsi" w:hAnsiTheme="minorHAnsi"/>
        </w:rPr>
      </w:pPr>
    </w:p>
    <w:p w14:paraId="5F1BA68E" w14:textId="5C6996A3" w:rsidR="00293366" w:rsidRPr="00EE631C" w:rsidRDefault="00293366" w:rsidP="00427E4F">
      <w:pPr>
        <w:pBdr>
          <w:top w:val="nil"/>
          <w:left w:val="nil"/>
          <w:bottom w:val="nil"/>
          <w:right w:val="nil"/>
          <w:between w:val="nil"/>
        </w:pBdr>
        <w:jc w:val="both"/>
        <w:rPr>
          <w:rFonts w:asciiTheme="minorHAnsi" w:hAnsiTheme="minorHAnsi"/>
        </w:rPr>
      </w:pPr>
    </w:p>
    <w:p w14:paraId="0FDB2370" w14:textId="77777777" w:rsidR="000C5839" w:rsidRPr="00EE631C" w:rsidRDefault="000C5839" w:rsidP="00427E4F">
      <w:pPr>
        <w:pBdr>
          <w:top w:val="nil"/>
          <w:left w:val="nil"/>
          <w:bottom w:val="nil"/>
          <w:right w:val="nil"/>
          <w:between w:val="nil"/>
        </w:pBdr>
        <w:jc w:val="both"/>
        <w:rPr>
          <w:rFonts w:asciiTheme="minorHAnsi" w:hAnsiTheme="minorHAnsi"/>
        </w:rPr>
      </w:pPr>
    </w:p>
    <w:p w14:paraId="64EB48AA" w14:textId="77777777" w:rsidR="00B66E79" w:rsidRPr="00EE631C" w:rsidRDefault="00B66E79">
      <w:pPr>
        <w:pBdr>
          <w:top w:val="nil"/>
          <w:left w:val="nil"/>
          <w:bottom w:val="nil"/>
          <w:right w:val="nil"/>
          <w:between w:val="nil"/>
        </w:pBdr>
        <w:ind w:left="2124" w:firstLine="707"/>
        <w:rPr>
          <w:rFonts w:asciiTheme="minorHAnsi" w:eastAsia="Cambria" w:hAnsiTheme="minorHAnsi" w:cs="Cambria"/>
          <w:color w:val="FF0000"/>
        </w:rPr>
      </w:pPr>
    </w:p>
    <w:p w14:paraId="73806B9A" w14:textId="06BA3696" w:rsidR="00A54219" w:rsidRPr="00EE631C" w:rsidRDefault="00A9758F" w:rsidP="006557D6">
      <w:pPr>
        <w:rPr>
          <w:rFonts w:asciiTheme="minorHAnsi" w:eastAsia="Cambria" w:hAnsiTheme="minorHAnsi" w:cs="Cambria"/>
          <w:color w:val="FF0000"/>
        </w:rPr>
      </w:pPr>
      <w:r w:rsidRPr="00EE631C">
        <w:rPr>
          <w:rFonts w:asciiTheme="minorHAnsi" w:eastAsia="Cambria" w:hAnsiTheme="minorHAnsi" w:cs="Cambria"/>
          <w:color w:val="FF0000"/>
        </w:rPr>
        <w:br w:type="page"/>
      </w:r>
    </w:p>
    <w:p w14:paraId="598EAC0D" w14:textId="1C99CB2E" w:rsidR="00BA380A" w:rsidRPr="00EE631C"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sz w:val="20"/>
          <w:szCs w:val="20"/>
        </w:rPr>
      </w:pPr>
      <w:r w:rsidRPr="00EE631C">
        <w:rPr>
          <w:rFonts w:eastAsia="Cambria" w:cs="Cambria"/>
          <w:b/>
          <w:color w:val="000000"/>
          <w:sz w:val="20"/>
          <w:szCs w:val="20"/>
        </w:rPr>
        <w:lastRenderedPageBreak/>
        <w:t>T</w:t>
      </w:r>
      <w:r w:rsidR="00CC72E0" w:rsidRPr="00EE631C">
        <w:rPr>
          <w:rFonts w:eastAsia="Cambria" w:cs="Cambria"/>
          <w:b/>
          <w:color w:val="000000"/>
          <w:sz w:val="20"/>
          <w:szCs w:val="20"/>
        </w:rPr>
        <w:t>RYB ZAMÓWIENIA:</w:t>
      </w:r>
    </w:p>
    <w:p w14:paraId="348A010A" w14:textId="440FF070" w:rsidR="0016244D" w:rsidRPr="00EE631C" w:rsidRDefault="0016244D" w:rsidP="00427E4F">
      <w:pPr>
        <w:pBdr>
          <w:top w:val="nil"/>
          <w:left w:val="nil"/>
          <w:bottom w:val="nil"/>
          <w:right w:val="nil"/>
          <w:between w:val="nil"/>
        </w:pBdr>
        <w:jc w:val="both"/>
        <w:rPr>
          <w:rFonts w:asciiTheme="minorHAnsi" w:eastAsia="Cambria" w:hAnsiTheme="minorHAnsi" w:cs="Cambria"/>
          <w:color w:val="000000"/>
        </w:rPr>
      </w:pPr>
      <w:r w:rsidRPr="00EE631C">
        <w:rPr>
          <w:rFonts w:asciiTheme="minorHAnsi" w:eastAsia="Cambria" w:hAnsiTheme="minorHAnsi" w:cs="Cambria"/>
          <w:color w:val="000000"/>
        </w:rPr>
        <w:t>1.</w:t>
      </w:r>
      <w:r w:rsidR="00D01AC0" w:rsidRPr="00EE631C">
        <w:rPr>
          <w:rFonts w:asciiTheme="minorHAnsi" w:eastAsia="Cambria" w:hAnsiTheme="minorHAnsi" w:cs="Cambria"/>
          <w:color w:val="000000"/>
        </w:rPr>
        <w:t xml:space="preserve"> </w:t>
      </w:r>
      <w:r w:rsidRPr="00EE631C">
        <w:rPr>
          <w:rFonts w:asciiTheme="minorHAnsi" w:eastAsia="Cambria" w:hAnsiTheme="minorHAnsi" w:cs="Cambria"/>
          <w:color w:val="000000"/>
        </w:rPr>
        <w:t>Postępowanie prowadzone jest w</w:t>
      </w:r>
      <w:r w:rsidR="00A02869" w:rsidRPr="00EE631C">
        <w:rPr>
          <w:rFonts w:asciiTheme="minorHAnsi" w:eastAsia="Cambria" w:hAnsiTheme="minorHAnsi" w:cs="Cambria"/>
          <w:color w:val="000000"/>
        </w:rPr>
        <w:t xml:space="preserve"> trybie </w:t>
      </w:r>
      <w:r w:rsidR="00A02869" w:rsidRPr="00EE631C">
        <w:rPr>
          <w:rFonts w:asciiTheme="minorHAnsi" w:eastAsia="Cambria" w:hAnsiTheme="minorHAnsi" w:cs="Cambria"/>
          <w:b/>
          <w:bCs/>
          <w:color w:val="000000"/>
        </w:rPr>
        <w:t>przetargu nieograniczonego</w:t>
      </w:r>
      <w:r w:rsidR="00A02869" w:rsidRPr="00EE631C">
        <w:rPr>
          <w:rFonts w:asciiTheme="minorHAnsi" w:eastAsia="Cambria" w:hAnsiTheme="minorHAnsi" w:cs="Cambria"/>
          <w:color w:val="000000"/>
        </w:rPr>
        <w:t xml:space="preserve">, na podstawie </w:t>
      </w:r>
      <w:r w:rsidR="00A02869" w:rsidRPr="00EE631C">
        <w:rPr>
          <w:rFonts w:asciiTheme="minorHAnsi" w:eastAsia="Cambria" w:hAnsiTheme="minorHAnsi" w:cs="Cambria"/>
          <w:b/>
          <w:bCs/>
          <w:color w:val="000000"/>
        </w:rPr>
        <w:t>art. 132</w:t>
      </w:r>
      <w:r w:rsidR="00A02869" w:rsidRPr="00EE631C">
        <w:rPr>
          <w:rFonts w:asciiTheme="minorHAnsi" w:eastAsia="Cambria" w:hAnsiTheme="minorHAnsi" w:cs="Cambria"/>
          <w:color w:val="000000"/>
        </w:rPr>
        <w:t xml:space="preserve"> i nast. p.z.p.</w:t>
      </w:r>
    </w:p>
    <w:p w14:paraId="7238B669" w14:textId="29E550A5" w:rsidR="0016244D" w:rsidRPr="00EE631C" w:rsidRDefault="00A02869" w:rsidP="00427E4F">
      <w:pPr>
        <w:pBdr>
          <w:top w:val="nil"/>
          <w:left w:val="nil"/>
          <w:bottom w:val="nil"/>
          <w:right w:val="nil"/>
          <w:between w:val="nil"/>
        </w:pBdr>
        <w:jc w:val="both"/>
        <w:rPr>
          <w:rFonts w:asciiTheme="minorHAnsi" w:eastAsia="Cambria" w:hAnsiTheme="minorHAnsi" w:cs="Cambria"/>
          <w:b/>
          <w:color w:val="000000"/>
        </w:rPr>
      </w:pPr>
      <w:r w:rsidRPr="00EE631C">
        <w:rPr>
          <w:rFonts w:asciiTheme="minorHAnsi" w:eastAsia="Cambria" w:hAnsiTheme="minorHAnsi" w:cs="Cambria"/>
          <w:color w:val="000000"/>
        </w:rPr>
        <w:t>2</w:t>
      </w:r>
      <w:r w:rsidR="0016244D" w:rsidRPr="00EE631C">
        <w:rPr>
          <w:rFonts w:asciiTheme="minorHAnsi" w:eastAsia="Cambria" w:hAnsiTheme="minorHAnsi" w:cs="Cambria"/>
          <w:color w:val="000000"/>
        </w:rPr>
        <w:t>.</w:t>
      </w:r>
      <w:r w:rsidR="00D01AC0" w:rsidRPr="00EE631C">
        <w:rPr>
          <w:rFonts w:asciiTheme="minorHAnsi" w:eastAsia="Cambria" w:hAnsiTheme="minorHAnsi" w:cs="Cambria"/>
          <w:color w:val="000000"/>
        </w:rPr>
        <w:t xml:space="preserve"> </w:t>
      </w:r>
      <w:r w:rsidR="0016244D" w:rsidRPr="00EE631C">
        <w:rPr>
          <w:rFonts w:asciiTheme="minorHAnsi" w:eastAsia="Cambria" w:hAnsiTheme="minorHAnsi" w:cs="Cambria"/>
          <w:color w:val="000000"/>
        </w:rPr>
        <w:t xml:space="preserve">Wartość </w:t>
      </w:r>
      <w:r w:rsidR="00065777" w:rsidRPr="00EE631C">
        <w:rPr>
          <w:rFonts w:asciiTheme="minorHAnsi" w:eastAsia="Cambria" w:hAnsiTheme="minorHAnsi" w:cs="Cambria"/>
          <w:color w:val="000000"/>
        </w:rPr>
        <w:t xml:space="preserve">zamówienia </w:t>
      </w:r>
      <w:r w:rsidRPr="00EE631C">
        <w:rPr>
          <w:rFonts w:asciiTheme="minorHAnsi" w:eastAsia="Cambria" w:hAnsiTheme="minorHAnsi" w:cs="Cambria"/>
          <w:color w:val="000000"/>
        </w:rPr>
        <w:t>jest wyższa niż</w:t>
      </w:r>
      <w:r w:rsidR="0016244D" w:rsidRPr="00EE631C">
        <w:rPr>
          <w:rFonts w:asciiTheme="minorHAnsi" w:eastAsia="Cambria" w:hAnsiTheme="minorHAnsi" w:cs="Cambria"/>
          <w:color w:val="000000"/>
        </w:rPr>
        <w:t xml:space="preserve"> </w:t>
      </w:r>
      <w:r w:rsidRPr="00EE631C">
        <w:rPr>
          <w:rFonts w:asciiTheme="minorHAnsi" w:eastAsia="Cambria" w:hAnsiTheme="minorHAnsi" w:cs="Cambria"/>
          <w:color w:val="000000"/>
        </w:rPr>
        <w:t>próg</w:t>
      </w:r>
      <w:r w:rsidR="0016244D" w:rsidRPr="00EE631C">
        <w:rPr>
          <w:rFonts w:asciiTheme="minorHAnsi" w:eastAsia="Cambria" w:hAnsiTheme="minorHAnsi" w:cs="Cambria"/>
          <w:color w:val="000000"/>
        </w:rPr>
        <w:t xml:space="preserve"> określon</w:t>
      </w:r>
      <w:r w:rsidRPr="00EE631C">
        <w:rPr>
          <w:rFonts w:asciiTheme="minorHAnsi" w:eastAsia="Cambria" w:hAnsiTheme="minorHAnsi" w:cs="Cambria"/>
          <w:color w:val="000000"/>
        </w:rPr>
        <w:t>y</w:t>
      </w:r>
      <w:r w:rsidR="0016244D" w:rsidRPr="00EE631C">
        <w:rPr>
          <w:rFonts w:asciiTheme="minorHAnsi" w:eastAsia="Cambria" w:hAnsiTheme="minorHAnsi" w:cs="Cambria"/>
          <w:color w:val="000000"/>
        </w:rPr>
        <w:t xml:space="preserve"> na podstawie prawnej wskazanej w </w:t>
      </w:r>
      <w:r w:rsidR="0016244D" w:rsidRPr="00EE631C">
        <w:rPr>
          <w:rFonts w:asciiTheme="minorHAnsi" w:eastAsia="Cambria" w:hAnsiTheme="minorHAnsi" w:cs="Cambria"/>
          <w:b/>
          <w:bCs/>
          <w:color w:val="000000"/>
        </w:rPr>
        <w:t>art. 3</w:t>
      </w:r>
      <w:r w:rsidR="0016244D" w:rsidRPr="00EE631C">
        <w:rPr>
          <w:rFonts w:asciiTheme="minorHAnsi" w:eastAsia="Cambria" w:hAnsiTheme="minorHAnsi" w:cs="Cambria"/>
          <w:color w:val="000000"/>
        </w:rPr>
        <w:t xml:space="preserve"> p.z.p. i ogłoszon</w:t>
      </w:r>
      <w:r w:rsidRPr="00EE631C">
        <w:rPr>
          <w:rFonts w:asciiTheme="minorHAnsi" w:eastAsia="Cambria" w:hAnsiTheme="minorHAnsi" w:cs="Cambria"/>
          <w:color w:val="000000"/>
        </w:rPr>
        <w:t>y</w:t>
      </w:r>
      <w:r w:rsidR="0016244D" w:rsidRPr="00EE631C">
        <w:rPr>
          <w:rFonts w:asciiTheme="minorHAnsi" w:eastAsia="Cambria" w:hAnsiTheme="minorHAnsi" w:cs="Cambria"/>
          <w:color w:val="000000"/>
        </w:rPr>
        <w:t xml:space="preserve"> przez Prezesa Urzędu zamówień Publicznych w obwieszczeniu - </w:t>
      </w:r>
      <w:r w:rsidR="0016244D" w:rsidRPr="00EE631C">
        <w:rPr>
          <w:rFonts w:asciiTheme="minorHAnsi" w:eastAsia="Cambria" w:hAnsiTheme="minorHAnsi" w:cs="Cambria"/>
          <w:b/>
          <w:color w:val="000000"/>
        </w:rPr>
        <w:t>Dziennik Urzędowy Rzeczypospolitej Polskiej "Monitor Polski"</w:t>
      </w:r>
      <w:r w:rsidR="001C02E8" w:rsidRPr="00EE631C">
        <w:rPr>
          <w:rStyle w:val="Odwoanieprzypisudolnego"/>
          <w:rFonts w:asciiTheme="minorHAnsi" w:eastAsia="Cambria" w:hAnsiTheme="minorHAnsi" w:cs="Cambria"/>
          <w:b/>
          <w:color w:val="000000"/>
        </w:rPr>
        <w:footnoteReference w:id="1"/>
      </w:r>
      <w:r w:rsidR="001C02E8" w:rsidRPr="00EE631C">
        <w:rPr>
          <w:rFonts w:asciiTheme="minorHAnsi" w:eastAsia="Cambria" w:hAnsiTheme="minorHAnsi" w:cs="Cambria"/>
          <w:b/>
          <w:color w:val="000000"/>
        </w:rPr>
        <w:t>.</w:t>
      </w:r>
    </w:p>
    <w:p w14:paraId="7E806CE3" w14:textId="7FD7DA70" w:rsidR="00A54219" w:rsidRPr="00EE631C" w:rsidRDefault="00A02869" w:rsidP="00427E4F">
      <w:pPr>
        <w:pBdr>
          <w:top w:val="nil"/>
          <w:left w:val="nil"/>
          <w:bottom w:val="nil"/>
          <w:right w:val="nil"/>
          <w:between w:val="nil"/>
        </w:pBdr>
        <w:jc w:val="both"/>
        <w:rPr>
          <w:rFonts w:asciiTheme="minorHAnsi" w:eastAsia="Cambria" w:hAnsiTheme="minorHAnsi" w:cs="Cambria"/>
          <w:color w:val="000000"/>
        </w:rPr>
      </w:pPr>
      <w:r w:rsidRPr="00EE631C">
        <w:rPr>
          <w:rFonts w:asciiTheme="minorHAnsi" w:eastAsia="Cambria" w:hAnsiTheme="minorHAnsi" w:cs="Cambria"/>
          <w:color w:val="000000"/>
        </w:rPr>
        <w:t>3</w:t>
      </w:r>
      <w:r w:rsidR="0016244D" w:rsidRPr="00EE631C">
        <w:rPr>
          <w:rFonts w:asciiTheme="minorHAnsi" w:eastAsia="Cambria" w:hAnsiTheme="minorHAnsi" w:cs="Cambria"/>
          <w:color w:val="000000"/>
        </w:rPr>
        <w:t>.</w:t>
      </w:r>
      <w:r w:rsidR="00D01AC0" w:rsidRPr="00EE631C">
        <w:rPr>
          <w:rFonts w:asciiTheme="minorHAnsi" w:eastAsia="Cambria" w:hAnsiTheme="minorHAnsi" w:cs="Cambria"/>
          <w:color w:val="000000"/>
        </w:rPr>
        <w:t xml:space="preserve"> </w:t>
      </w:r>
      <w:r w:rsidR="0016244D" w:rsidRPr="00EE631C">
        <w:rPr>
          <w:rFonts w:asciiTheme="minorHAnsi" w:eastAsia="Cambria" w:hAnsiTheme="minorHAnsi" w:cs="Cambria"/>
          <w:color w:val="000000"/>
        </w:rPr>
        <w:t>W zakresie nieuregulowanym niniejszą SWZ zastosowanie mają przepisy p.</w:t>
      </w:r>
      <w:r w:rsidR="003A7FF5" w:rsidRPr="00EE631C">
        <w:rPr>
          <w:rFonts w:asciiTheme="minorHAnsi" w:eastAsia="Cambria" w:hAnsiTheme="minorHAnsi" w:cs="Cambria"/>
          <w:color w:val="000000"/>
        </w:rPr>
        <w:t xml:space="preserve"> </w:t>
      </w:r>
      <w:r w:rsidR="0016244D" w:rsidRPr="00EE631C">
        <w:rPr>
          <w:rFonts w:asciiTheme="minorHAnsi" w:eastAsia="Cambria" w:hAnsiTheme="minorHAnsi" w:cs="Cambria"/>
          <w:color w:val="000000"/>
        </w:rPr>
        <w:t>z.</w:t>
      </w:r>
      <w:r w:rsidR="003A7FF5" w:rsidRPr="00EE631C">
        <w:rPr>
          <w:rFonts w:asciiTheme="minorHAnsi" w:eastAsia="Cambria" w:hAnsiTheme="minorHAnsi" w:cs="Cambria"/>
          <w:color w:val="000000"/>
        </w:rPr>
        <w:t xml:space="preserve"> </w:t>
      </w:r>
      <w:r w:rsidR="0016244D" w:rsidRPr="00EE631C">
        <w:rPr>
          <w:rFonts w:asciiTheme="minorHAnsi" w:eastAsia="Cambria" w:hAnsiTheme="minorHAnsi" w:cs="Cambria"/>
          <w:color w:val="000000"/>
        </w:rPr>
        <w:t>p. i akty wykonawcze do niej.</w:t>
      </w:r>
    </w:p>
    <w:p w14:paraId="7C04ABB5" w14:textId="77777777" w:rsidR="00D01AC0" w:rsidRPr="00EE631C" w:rsidRDefault="00D01AC0" w:rsidP="00D01AC0">
      <w:pPr>
        <w:pBdr>
          <w:top w:val="nil"/>
          <w:left w:val="nil"/>
          <w:bottom w:val="nil"/>
          <w:right w:val="nil"/>
          <w:between w:val="nil"/>
        </w:pBdr>
        <w:jc w:val="both"/>
        <w:rPr>
          <w:rFonts w:asciiTheme="minorHAnsi" w:eastAsia="Cambria" w:hAnsiTheme="minorHAnsi" w:cs="Cambria"/>
          <w:color w:val="000000"/>
        </w:rPr>
      </w:pPr>
    </w:p>
    <w:p w14:paraId="1FDE2D0A" w14:textId="155B5451" w:rsidR="00A54219" w:rsidRPr="00EE631C" w:rsidRDefault="0092190B">
      <w:pPr>
        <w:pBdr>
          <w:top w:val="nil"/>
          <w:left w:val="nil"/>
          <w:bottom w:val="nil"/>
          <w:right w:val="nil"/>
          <w:between w:val="nil"/>
        </w:pBdr>
        <w:rPr>
          <w:rFonts w:asciiTheme="minorHAnsi" w:eastAsia="Tahoma" w:hAnsiTheme="minorHAnsi" w:cs="Tahoma"/>
          <w:color w:val="000000"/>
        </w:rPr>
      </w:pPr>
      <w:r w:rsidRPr="00EE631C">
        <w:rPr>
          <w:rFonts w:asciiTheme="minorHAnsi" w:eastAsia="Cambria" w:hAnsiTheme="minorHAnsi" w:cs="Cambria"/>
          <w:b/>
          <w:color w:val="000000"/>
        </w:rPr>
        <w:t>II. Z</w:t>
      </w:r>
      <w:r w:rsidR="00CC72E0" w:rsidRPr="00EE631C">
        <w:rPr>
          <w:rFonts w:asciiTheme="minorHAnsi" w:eastAsia="Cambria" w:hAnsiTheme="minorHAnsi" w:cs="Cambria"/>
          <w:b/>
          <w:color w:val="000000"/>
        </w:rPr>
        <w:t>AMAWIAJACY:</w:t>
      </w:r>
    </w:p>
    <w:p w14:paraId="297293C1" w14:textId="77777777" w:rsidR="00A54219" w:rsidRPr="00EE631C"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rPr>
      </w:pPr>
      <w:r w:rsidRPr="00EE631C">
        <w:rPr>
          <w:rFonts w:asciiTheme="minorHAnsi" w:eastAsia="Cambria" w:hAnsiTheme="minorHAnsi" w:cs="Cambria"/>
          <w:color w:val="000000"/>
        </w:rPr>
        <w:t> </w:t>
      </w:r>
    </w:p>
    <w:p w14:paraId="2B9B12A7" w14:textId="09E7247A" w:rsidR="00A54219" w:rsidRPr="00EE631C" w:rsidRDefault="0092190B" w:rsidP="00427E4F">
      <w:pPr>
        <w:pBdr>
          <w:top w:val="nil"/>
          <w:left w:val="nil"/>
          <w:bottom w:val="nil"/>
          <w:right w:val="nil"/>
          <w:between w:val="nil"/>
        </w:pBdr>
        <w:jc w:val="both"/>
        <w:rPr>
          <w:rFonts w:asciiTheme="minorHAnsi" w:eastAsia="Tahoma" w:hAnsiTheme="minorHAnsi" w:cs="Tahoma"/>
          <w:b/>
          <w:bCs/>
          <w:color w:val="000000"/>
        </w:rPr>
      </w:pPr>
      <w:bookmarkStart w:id="0" w:name="_Hlk63332871"/>
      <w:r w:rsidRPr="00EE631C">
        <w:rPr>
          <w:rFonts w:asciiTheme="minorHAnsi" w:eastAsia="Cambria" w:hAnsiTheme="minorHAnsi" w:cs="Cambria"/>
          <w:b/>
          <w:bCs/>
          <w:color w:val="000000"/>
        </w:rPr>
        <w:t>MAZOWIECKIE CENTRUM REHABILITACJI „STOCER” Sp. z o.</w:t>
      </w:r>
      <w:r w:rsidR="004D7AB3" w:rsidRPr="00EE631C">
        <w:rPr>
          <w:rFonts w:asciiTheme="minorHAnsi" w:eastAsia="Cambria" w:hAnsiTheme="minorHAnsi" w:cs="Cambria"/>
          <w:b/>
          <w:bCs/>
          <w:color w:val="000000"/>
        </w:rPr>
        <w:t xml:space="preserve"> </w:t>
      </w:r>
      <w:r w:rsidRPr="00EE631C">
        <w:rPr>
          <w:rFonts w:asciiTheme="minorHAnsi" w:eastAsia="Cambria" w:hAnsiTheme="minorHAnsi" w:cs="Cambria"/>
          <w:b/>
          <w:bCs/>
          <w:color w:val="000000"/>
        </w:rPr>
        <w:t>o.</w:t>
      </w:r>
    </w:p>
    <w:p w14:paraId="77276BB4" w14:textId="2759D56B" w:rsidR="00A54219" w:rsidRPr="00EE631C" w:rsidRDefault="0092190B" w:rsidP="00427E4F">
      <w:pPr>
        <w:pBdr>
          <w:top w:val="nil"/>
          <w:left w:val="nil"/>
          <w:bottom w:val="nil"/>
          <w:right w:val="nil"/>
          <w:between w:val="nil"/>
        </w:pBdr>
        <w:jc w:val="both"/>
        <w:rPr>
          <w:rFonts w:asciiTheme="minorHAnsi" w:eastAsia="Cambria" w:hAnsiTheme="minorHAnsi" w:cs="Cambria"/>
          <w:color w:val="000000"/>
        </w:rPr>
      </w:pPr>
      <w:r w:rsidRPr="00EE631C">
        <w:rPr>
          <w:rFonts w:asciiTheme="minorHAnsi" w:eastAsia="Cambria" w:hAnsiTheme="minorHAnsi" w:cs="Cambria"/>
          <w:color w:val="000000"/>
        </w:rPr>
        <w:t>ul. Wierzejewskiego 12, 05-510 Konstancin – Jeziorna.</w:t>
      </w:r>
    </w:p>
    <w:p w14:paraId="3C5D406A" w14:textId="2CD1CC0D" w:rsidR="00383D85" w:rsidRPr="00EE631C" w:rsidRDefault="00383D85" w:rsidP="00427E4F">
      <w:pPr>
        <w:pBdr>
          <w:top w:val="nil"/>
          <w:left w:val="nil"/>
          <w:bottom w:val="nil"/>
          <w:right w:val="nil"/>
          <w:between w:val="nil"/>
        </w:pBdr>
        <w:jc w:val="both"/>
        <w:rPr>
          <w:rFonts w:asciiTheme="minorHAnsi" w:eastAsia="Cambria" w:hAnsiTheme="minorHAnsi" w:cs="Cambria"/>
          <w:color w:val="000000"/>
        </w:rPr>
      </w:pPr>
    </w:p>
    <w:p w14:paraId="7C671F80" w14:textId="2F39BC61" w:rsidR="00383D85" w:rsidRPr="00EE631C" w:rsidRDefault="00383D85" w:rsidP="00427E4F">
      <w:pPr>
        <w:pBdr>
          <w:top w:val="nil"/>
          <w:left w:val="nil"/>
          <w:bottom w:val="nil"/>
          <w:right w:val="nil"/>
          <w:between w:val="nil"/>
        </w:pBdr>
        <w:jc w:val="both"/>
        <w:rPr>
          <w:rFonts w:asciiTheme="minorHAnsi" w:eastAsia="Tahoma" w:hAnsiTheme="minorHAnsi" w:cs="Tahoma"/>
          <w:color w:val="000000"/>
        </w:rPr>
      </w:pPr>
      <w:r w:rsidRPr="00EE631C">
        <w:rPr>
          <w:rFonts w:asciiTheme="minorHAnsi" w:eastAsia="Tahoma" w:hAnsiTheme="minorHAnsi" w:cs="Tahoma"/>
          <w:color w:val="000000"/>
        </w:rPr>
        <w:t xml:space="preserve">Strona internetowa Zamawiającego: </w:t>
      </w:r>
      <w:r w:rsidRPr="00EE631C">
        <w:rPr>
          <w:rFonts w:asciiTheme="minorHAnsi" w:eastAsia="Tahoma" w:hAnsiTheme="minorHAnsi" w:cs="Tahoma"/>
          <w:color w:val="0070C0"/>
        </w:rPr>
        <w:t>www.</w:t>
      </w:r>
      <w:r w:rsidR="00F56B7C" w:rsidRPr="00EE631C">
        <w:rPr>
          <w:rFonts w:asciiTheme="minorHAnsi" w:eastAsia="Tahoma" w:hAnsiTheme="minorHAnsi" w:cs="Tahoma"/>
          <w:color w:val="0070C0"/>
        </w:rPr>
        <w:t>stocer.pl</w:t>
      </w:r>
    </w:p>
    <w:p w14:paraId="15AE006A" w14:textId="2648B68E" w:rsidR="00D0468F" w:rsidRPr="00EE631C" w:rsidRDefault="00383D85" w:rsidP="00427E4F">
      <w:pPr>
        <w:pBdr>
          <w:top w:val="nil"/>
          <w:left w:val="nil"/>
          <w:bottom w:val="nil"/>
          <w:right w:val="nil"/>
          <w:between w:val="nil"/>
        </w:pBdr>
        <w:jc w:val="both"/>
        <w:rPr>
          <w:rFonts w:asciiTheme="minorHAnsi" w:eastAsia="Tahoma" w:hAnsiTheme="minorHAnsi" w:cs="Tahoma"/>
          <w:color w:val="0070C0"/>
        </w:rPr>
      </w:pPr>
      <w:r w:rsidRPr="00EE631C">
        <w:rPr>
          <w:rFonts w:asciiTheme="minorHAnsi" w:eastAsia="Tahoma" w:hAnsiTheme="minorHAnsi" w:cs="Tahoma"/>
          <w:color w:val="000000"/>
        </w:rPr>
        <w:t xml:space="preserve">e-mail: </w:t>
      </w:r>
      <w:r w:rsidR="00F56B7C" w:rsidRPr="00EE631C">
        <w:rPr>
          <w:rFonts w:asciiTheme="minorHAnsi" w:eastAsia="Tahoma" w:hAnsiTheme="minorHAnsi" w:cs="Tahoma"/>
          <w:color w:val="0070C0"/>
        </w:rPr>
        <w:t>inwestycje@stocer.pl</w:t>
      </w:r>
    </w:p>
    <w:p w14:paraId="6A49ED54" w14:textId="3BA5E406" w:rsidR="00F56B7C" w:rsidRPr="00EE631C" w:rsidRDefault="00383D85" w:rsidP="00F56B7C">
      <w:pPr>
        <w:pBdr>
          <w:top w:val="nil"/>
          <w:left w:val="nil"/>
          <w:bottom w:val="nil"/>
          <w:right w:val="nil"/>
          <w:between w:val="nil"/>
        </w:pBdr>
        <w:jc w:val="both"/>
        <w:rPr>
          <w:rFonts w:asciiTheme="minorHAnsi" w:eastAsia="Tahoma" w:hAnsiTheme="minorHAnsi" w:cs="Tahoma"/>
        </w:rPr>
      </w:pPr>
      <w:r w:rsidRPr="00EE631C">
        <w:rPr>
          <w:rFonts w:asciiTheme="minorHAnsi" w:eastAsia="Tahoma" w:hAnsiTheme="minorHAnsi" w:cs="Tahoma"/>
          <w:color w:val="000000"/>
        </w:rPr>
        <w:t xml:space="preserve">Adres platformy zakupowej (Systemu): </w:t>
      </w:r>
      <w:hyperlink r:id="rId8" w:history="1">
        <w:r w:rsidR="003D1C40" w:rsidRPr="00EE631C">
          <w:rPr>
            <w:rStyle w:val="Hipercze"/>
            <w:rFonts w:asciiTheme="minorHAnsi" w:eastAsia="Tahoma" w:hAnsiTheme="minorHAnsi" w:cs="Tahoma"/>
          </w:rPr>
          <w:t>https://platformazakupowa.pl/pn/stocer</w:t>
        </w:r>
      </w:hyperlink>
      <w:r w:rsidR="003D1C40" w:rsidRPr="00EE631C">
        <w:rPr>
          <w:rFonts w:asciiTheme="minorHAnsi" w:eastAsia="Tahoma" w:hAnsiTheme="minorHAnsi" w:cs="Tahoma"/>
        </w:rPr>
        <w:t xml:space="preserve"> </w:t>
      </w:r>
    </w:p>
    <w:p w14:paraId="078DCC9E" w14:textId="2B1D11AA" w:rsidR="00383D85" w:rsidRPr="00EE631C" w:rsidRDefault="00383D85" w:rsidP="00427E4F">
      <w:pPr>
        <w:pBdr>
          <w:top w:val="nil"/>
          <w:left w:val="nil"/>
          <w:bottom w:val="nil"/>
          <w:right w:val="nil"/>
          <w:between w:val="nil"/>
        </w:pBdr>
        <w:jc w:val="both"/>
        <w:rPr>
          <w:rFonts w:asciiTheme="minorHAnsi" w:eastAsia="Tahoma" w:hAnsiTheme="minorHAnsi" w:cs="Tahoma"/>
          <w:b/>
        </w:rPr>
      </w:pPr>
      <w:r w:rsidRPr="00EE631C">
        <w:rPr>
          <w:rFonts w:asciiTheme="minorHAnsi" w:eastAsia="Tahoma" w:hAnsiTheme="minorHAnsi" w:cs="Tahoma"/>
          <w:color w:val="000000"/>
        </w:rPr>
        <w:t xml:space="preserve">Godziny pracy Zamawiającego: </w:t>
      </w:r>
      <w:r w:rsidR="00A32DB5" w:rsidRPr="00EE631C">
        <w:rPr>
          <w:rFonts w:asciiTheme="minorHAnsi" w:eastAsia="Tahoma" w:hAnsiTheme="minorHAnsi" w:cs="Tahoma"/>
          <w:b/>
        </w:rPr>
        <w:t>od 08:00 – 15:35</w:t>
      </w:r>
      <w:r w:rsidRPr="00EE631C">
        <w:rPr>
          <w:rFonts w:asciiTheme="minorHAnsi" w:eastAsia="Tahoma" w:hAnsiTheme="minorHAnsi" w:cs="Tahoma"/>
          <w:b/>
        </w:rPr>
        <w:t xml:space="preserve"> od poniedziałku do piątku.</w:t>
      </w:r>
    </w:p>
    <w:bookmarkEnd w:id="0"/>
    <w:p w14:paraId="3E5BCCD4" w14:textId="77777777" w:rsidR="00A54219" w:rsidRPr="00EE631C" w:rsidRDefault="00A54219">
      <w:pPr>
        <w:pBdr>
          <w:top w:val="nil"/>
          <w:left w:val="nil"/>
          <w:bottom w:val="nil"/>
          <w:right w:val="nil"/>
          <w:between w:val="nil"/>
        </w:pBdr>
        <w:rPr>
          <w:rFonts w:asciiTheme="minorHAnsi" w:eastAsia="Cambria" w:hAnsiTheme="minorHAnsi" w:cs="Cambria"/>
          <w:color w:val="000000"/>
        </w:rPr>
      </w:pPr>
    </w:p>
    <w:p w14:paraId="0B18A321" w14:textId="1395F43D" w:rsidR="00A54219" w:rsidRPr="00EE631C" w:rsidRDefault="0092190B">
      <w:pPr>
        <w:pBdr>
          <w:top w:val="nil"/>
          <w:left w:val="nil"/>
          <w:bottom w:val="nil"/>
          <w:right w:val="nil"/>
          <w:between w:val="nil"/>
        </w:pBdr>
        <w:rPr>
          <w:rFonts w:asciiTheme="minorHAnsi" w:eastAsia="Tahoma" w:hAnsiTheme="minorHAnsi" w:cs="Tahoma"/>
          <w:b/>
          <w:color w:val="000000"/>
        </w:rPr>
      </w:pPr>
      <w:r w:rsidRPr="00EE631C">
        <w:rPr>
          <w:rFonts w:asciiTheme="minorHAnsi" w:eastAsia="Cambria" w:hAnsiTheme="minorHAnsi" w:cs="Cambria"/>
          <w:b/>
          <w:color w:val="000000"/>
        </w:rPr>
        <w:t>III.  P</w:t>
      </w:r>
      <w:r w:rsidR="00CC72E0" w:rsidRPr="00EE631C">
        <w:rPr>
          <w:rFonts w:asciiTheme="minorHAnsi" w:eastAsia="Cambria" w:hAnsiTheme="minorHAnsi" w:cs="Cambria"/>
          <w:b/>
          <w:color w:val="000000"/>
        </w:rPr>
        <w:t>RZEDMIOT ZAMÓWIENIA:</w:t>
      </w:r>
    </w:p>
    <w:p w14:paraId="73C08DF1" w14:textId="77777777" w:rsidR="007F1279" w:rsidRPr="00EE631C" w:rsidRDefault="007F1279" w:rsidP="00C63681">
      <w:pPr>
        <w:pStyle w:val="Bezodstpw"/>
        <w:jc w:val="both"/>
        <w:rPr>
          <w:rFonts w:asciiTheme="minorHAnsi" w:eastAsia="Cambria" w:hAnsiTheme="minorHAnsi" w:cs="Cambria"/>
        </w:rPr>
      </w:pPr>
    </w:p>
    <w:p w14:paraId="44FAF776" w14:textId="37E8CC86" w:rsidR="00BE519D" w:rsidRPr="00BE519D" w:rsidRDefault="00BE519D" w:rsidP="00BE519D">
      <w:pPr>
        <w:pStyle w:val="Bezodstpw"/>
        <w:jc w:val="both"/>
      </w:pPr>
      <w:r w:rsidRPr="00BE519D">
        <w:rPr>
          <w:rFonts w:eastAsia="Cambria"/>
        </w:rPr>
        <w:t>Przedmiotem zamówienia jest usługa</w:t>
      </w:r>
      <w:r w:rsidRPr="00BE519D">
        <w:t xml:space="preserve"> odbioru, transportu i unieszkodliwiania odpadów medycznych w podziale na trzy części/pakiety:</w:t>
      </w:r>
    </w:p>
    <w:p w14:paraId="6AF446ED" w14:textId="77777777" w:rsidR="00BE519D" w:rsidRPr="00BE519D" w:rsidRDefault="00BE519D" w:rsidP="00BE519D">
      <w:pPr>
        <w:pStyle w:val="Bezodstpw"/>
        <w:jc w:val="both"/>
      </w:pPr>
    </w:p>
    <w:p w14:paraId="3851E2DE" w14:textId="77777777" w:rsidR="00BE519D" w:rsidRPr="00BE519D" w:rsidRDefault="00BE519D" w:rsidP="00BE519D">
      <w:pPr>
        <w:pStyle w:val="Bezodstpw"/>
        <w:jc w:val="both"/>
      </w:pPr>
      <w:r w:rsidRPr="00BE519D">
        <w:t>Pakiet nr 1: lokalizacja - Konstancin-Jeziorna, ul. Wierzejewskiego 12</w:t>
      </w:r>
      <w:r w:rsidRPr="00BE519D">
        <w:rPr>
          <w:color w:val="FF0000"/>
        </w:rPr>
        <w:t xml:space="preserve">; </w:t>
      </w:r>
      <w:r w:rsidRPr="00BE519D">
        <w:t>ul. Długa 40/42</w:t>
      </w:r>
    </w:p>
    <w:p w14:paraId="3879205D" w14:textId="77777777" w:rsidR="00BE519D" w:rsidRPr="00BE519D" w:rsidRDefault="00BE519D" w:rsidP="00BE519D">
      <w:pPr>
        <w:pStyle w:val="Bezodstpw"/>
        <w:jc w:val="both"/>
      </w:pPr>
      <w:r w:rsidRPr="00BE519D">
        <w:t>Pakiet nr 2: lokalizacja - Warszawa, ul. Barska 16/20; ul. Bohaterów Września 7</w:t>
      </w:r>
    </w:p>
    <w:p w14:paraId="19DB4EBA" w14:textId="77777777" w:rsidR="00BE519D" w:rsidRPr="00BE519D" w:rsidRDefault="00BE519D" w:rsidP="00BE519D">
      <w:pPr>
        <w:pStyle w:val="Bezodstpw"/>
        <w:jc w:val="both"/>
      </w:pPr>
      <w:r w:rsidRPr="00BE519D">
        <w:t>Pakiet nr 3: lokalizacja – Pruszków, ul. Warsztatowa 1.</w:t>
      </w:r>
    </w:p>
    <w:p w14:paraId="0D67FF3A" w14:textId="77777777" w:rsidR="00BE519D" w:rsidRPr="00BE519D" w:rsidRDefault="00BE519D" w:rsidP="00BE519D">
      <w:pPr>
        <w:pStyle w:val="Tekstpodstawowywcity31"/>
        <w:ind w:left="0"/>
        <w:rPr>
          <w:rFonts w:ascii="Times New Roman" w:hAnsi="Times New Roman"/>
          <w:color w:val="FF0000"/>
          <w:sz w:val="20"/>
        </w:rPr>
      </w:pPr>
    </w:p>
    <w:p w14:paraId="69B71CC0" w14:textId="77777777" w:rsidR="00BE519D" w:rsidRPr="00BE519D" w:rsidRDefault="00BE519D" w:rsidP="00BE519D">
      <w:pPr>
        <w:rPr>
          <w:rFonts w:eastAsia="Tahoma"/>
          <w:color w:val="000000"/>
        </w:rPr>
      </w:pPr>
      <w:r w:rsidRPr="00BE519D">
        <w:rPr>
          <w:rFonts w:eastAsia="Tahoma"/>
          <w:color w:val="000000"/>
        </w:rPr>
        <w:t>2. Zamawiający nie dopuszcza składania ofert wariantowych.</w:t>
      </w:r>
    </w:p>
    <w:p w14:paraId="77741972" w14:textId="78FAFD7A" w:rsidR="0023629A" w:rsidRPr="00EE631C" w:rsidRDefault="00BE519D" w:rsidP="00EC6AC8">
      <w:pPr>
        <w:pBdr>
          <w:top w:val="nil"/>
          <w:left w:val="nil"/>
          <w:bottom w:val="nil"/>
          <w:right w:val="nil"/>
          <w:between w:val="nil"/>
        </w:pBdr>
        <w:spacing w:after="160" w:line="259" w:lineRule="auto"/>
        <w:contextualSpacing/>
        <w:rPr>
          <w:rFonts w:asciiTheme="minorHAnsi" w:eastAsia="Tahoma" w:hAnsiTheme="minorHAnsi" w:cs="Tahoma"/>
          <w:b/>
        </w:rPr>
      </w:pPr>
      <w:r w:rsidRPr="000A237C">
        <w:rPr>
          <w:rFonts w:eastAsia="Tahoma"/>
        </w:rPr>
        <w:t xml:space="preserve">3. </w:t>
      </w:r>
      <w:r w:rsidR="000A237C" w:rsidRPr="000A237C">
        <w:rPr>
          <w:rFonts w:eastAsia="Tahoma" w:cs="Tahoma"/>
        </w:rPr>
        <w:t xml:space="preserve">Zamawiający </w:t>
      </w:r>
      <w:r w:rsidR="000A237C" w:rsidRPr="002E7D29">
        <w:rPr>
          <w:rFonts w:eastAsia="Tahoma" w:cs="Tahoma"/>
          <w:b/>
        </w:rPr>
        <w:t xml:space="preserve">dopuszcza składania ofert częściowych na poszczególne pakiety (od 1 do 3) </w:t>
      </w:r>
      <w:r w:rsidR="000A237C" w:rsidRPr="000A237C">
        <w:rPr>
          <w:rFonts w:eastAsia="Tahoma" w:cs="Tahoma"/>
        </w:rPr>
        <w:t>– opisany</w:t>
      </w:r>
      <w:r w:rsidR="00B2120D">
        <w:rPr>
          <w:rFonts w:eastAsia="Tahoma" w:cs="Tahoma"/>
        </w:rPr>
        <w:t xml:space="preserve">ch w </w:t>
      </w:r>
      <w:r w:rsidR="000A237C" w:rsidRPr="000A237C">
        <w:rPr>
          <w:rFonts w:eastAsia="Tahoma" w:cs="Tahoma"/>
        </w:rPr>
        <w:t xml:space="preserve"> – </w:t>
      </w:r>
      <w:r w:rsidR="000A237C" w:rsidRPr="000A237C">
        <w:rPr>
          <w:rFonts w:eastAsia="Tahoma" w:cs="Tahoma"/>
          <w:b/>
          <w:bCs/>
          <w:i/>
          <w:iCs/>
        </w:rPr>
        <w:t>Załączniku nr 1</w:t>
      </w:r>
      <w:r w:rsidR="000A237C" w:rsidRPr="000A237C">
        <w:rPr>
          <w:rFonts w:eastAsia="Tahoma" w:cs="Tahoma"/>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EE631C" w:rsidRDefault="0092190B" w:rsidP="009F6788">
      <w:pPr>
        <w:pBdr>
          <w:top w:val="nil"/>
          <w:left w:val="nil"/>
          <w:bottom w:val="nil"/>
          <w:right w:val="nil"/>
          <w:between w:val="nil"/>
        </w:pBdr>
        <w:spacing w:before="280" w:after="280"/>
        <w:jc w:val="both"/>
        <w:rPr>
          <w:rFonts w:asciiTheme="minorHAnsi" w:eastAsia="Cambria" w:hAnsiTheme="minorHAnsi" w:cs="Cambria"/>
        </w:rPr>
      </w:pPr>
      <w:r w:rsidRPr="00EE631C">
        <w:rPr>
          <w:rFonts w:asciiTheme="minorHAnsi" w:eastAsia="Cambria" w:hAnsiTheme="minorHAnsi" w:cs="Cambria"/>
          <w:b/>
          <w:color w:val="000000"/>
        </w:rPr>
        <w:t>IV.</w:t>
      </w:r>
      <w:r w:rsidRPr="00EE631C">
        <w:rPr>
          <w:rFonts w:asciiTheme="minorHAnsi" w:eastAsia="Cambria" w:hAnsiTheme="minorHAnsi" w:cs="Cambria"/>
          <w:color w:val="000000"/>
        </w:rPr>
        <w:t xml:space="preserve"> </w:t>
      </w:r>
      <w:r w:rsidRPr="00EE631C">
        <w:rPr>
          <w:rFonts w:asciiTheme="minorHAnsi" w:eastAsia="Cambria" w:hAnsiTheme="minorHAnsi" w:cs="Cambria"/>
          <w:b/>
          <w:color w:val="000000"/>
        </w:rPr>
        <w:t>T</w:t>
      </w:r>
      <w:r w:rsidR="00CC72E0" w:rsidRPr="00EE631C">
        <w:rPr>
          <w:rFonts w:asciiTheme="minorHAnsi" w:eastAsia="Cambria" w:hAnsiTheme="minorHAnsi" w:cs="Cambria"/>
          <w:b/>
          <w:color w:val="000000"/>
        </w:rPr>
        <w:t>ERMIN REALIZACJI ZAMÓWIENIA:</w:t>
      </w:r>
    </w:p>
    <w:p w14:paraId="541E137B" w14:textId="77777777" w:rsidR="00F706DF" w:rsidRPr="00D31C9C" w:rsidRDefault="00F706DF" w:rsidP="00F706DF">
      <w:pPr>
        <w:pStyle w:val="Akapitzlist"/>
        <w:numPr>
          <w:ilvl w:val="0"/>
          <w:numId w:val="5"/>
        </w:numPr>
        <w:pBdr>
          <w:top w:val="nil"/>
          <w:left w:val="nil"/>
          <w:bottom w:val="nil"/>
          <w:right w:val="nil"/>
          <w:between w:val="nil"/>
        </w:pBdr>
        <w:spacing w:before="280" w:after="280"/>
        <w:ind w:left="426"/>
        <w:rPr>
          <w:rFonts w:ascii="Times New Roman" w:eastAsia="Tahoma" w:hAnsi="Times New Roman" w:cs="Times New Roman"/>
          <w:color w:val="000000"/>
          <w:sz w:val="20"/>
          <w:szCs w:val="20"/>
        </w:rPr>
      </w:pPr>
      <w:r w:rsidRPr="00D31C9C">
        <w:rPr>
          <w:rFonts w:ascii="Times New Roman" w:eastAsia="Tahoma" w:hAnsi="Times New Roman" w:cs="Times New Roman"/>
          <w:color w:val="000000"/>
          <w:sz w:val="20"/>
          <w:szCs w:val="20"/>
        </w:rPr>
        <w:t xml:space="preserve">Usługa będzie realizowana </w:t>
      </w:r>
      <w:r w:rsidRPr="00D31C9C">
        <w:rPr>
          <w:rFonts w:ascii="Times New Roman" w:eastAsia="Tahoma" w:hAnsi="Times New Roman" w:cs="Times New Roman"/>
          <w:color w:val="auto"/>
          <w:sz w:val="20"/>
          <w:szCs w:val="20"/>
        </w:rPr>
        <w:t xml:space="preserve">w okresie </w:t>
      </w:r>
      <w:r w:rsidRPr="00D31C9C">
        <w:rPr>
          <w:rFonts w:ascii="Times New Roman" w:eastAsia="Tahoma" w:hAnsi="Times New Roman" w:cs="Times New Roman"/>
          <w:b/>
          <w:color w:val="auto"/>
          <w:sz w:val="20"/>
          <w:szCs w:val="20"/>
        </w:rPr>
        <w:t>24 miesiące (słownie: dwadzieścia cztery) miesiące</w:t>
      </w:r>
      <w:r w:rsidRPr="00D31C9C">
        <w:rPr>
          <w:rFonts w:ascii="Times New Roman" w:eastAsia="Tahoma" w:hAnsi="Times New Roman" w:cs="Times New Roman"/>
          <w:color w:val="auto"/>
          <w:sz w:val="20"/>
          <w:szCs w:val="20"/>
        </w:rPr>
        <w:t xml:space="preserve"> </w:t>
      </w:r>
      <w:r w:rsidRPr="00D31C9C">
        <w:rPr>
          <w:rFonts w:ascii="Times New Roman" w:eastAsia="Tahoma" w:hAnsi="Times New Roman" w:cs="Times New Roman"/>
          <w:color w:val="000000"/>
          <w:sz w:val="20"/>
          <w:szCs w:val="20"/>
        </w:rPr>
        <w:t>licząc od daty jej podpisania przez strony.</w:t>
      </w:r>
    </w:p>
    <w:p w14:paraId="20DE3D63" w14:textId="68ADB555" w:rsidR="00F706DF" w:rsidRPr="00D31C9C" w:rsidRDefault="00F706DF" w:rsidP="00F706DF">
      <w:pPr>
        <w:pStyle w:val="Akapitzlist"/>
        <w:numPr>
          <w:ilvl w:val="0"/>
          <w:numId w:val="5"/>
        </w:numPr>
        <w:pBdr>
          <w:top w:val="nil"/>
          <w:left w:val="nil"/>
          <w:bottom w:val="nil"/>
          <w:right w:val="nil"/>
          <w:between w:val="nil"/>
        </w:pBdr>
        <w:spacing w:before="280" w:after="280"/>
        <w:ind w:left="426"/>
        <w:rPr>
          <w:rFonts w:ascii="Times New Roman" w:eastAsia="Tahoma" w:hAnsi="Times New Roman" w:cs="Times New Roman"/>
          <w:color w:val="auto"/>
          <w:sz w:val="20"/>
          <w:szCs w:val="20"/>
        </w:rPr>
      </w:pPr>
      <w:r w:rsidRPr="00D31C9C">
        <w:rPr>
          <w:rFonts w:ascii="Times New Roman" w:eastAsia="Tahoma" w:hAnsi="Times New Roman" w:cs="Times New Roman"/>
          <w:color w:val="auto"/>
          <w:sz w:val="20"/>
          <w:szCs w:val="20"/>
        </w:rPr>
        <w:t>Zamawiający dopuszcza możliwość przedłużenia terminu obowiązywania umowy z Wykonawcą w przypadku niezrealizowania w okresie umowy</w:t>
      </w:r>
      <w:r w:rsidR="00192705">
        <w:rPr>
          <w:rFonts w:ascii="Times New Roman" w:eastAsia="Tahoma" w:hAnsi="Times New Roman" w:cs="Times New Roman"/>
          <w:color w:val="auto"/>
          <w:sz w:val="20"/>
          <w:szCs w:val="20"/>
        </w:rPr>
        <w:t>,</w:t>
      </w:r>
      <w:r w:rsidRPr="00D31C9C">
        <w:rPr>
          <w:rFonts w:ascii="Times New Roman" w:eastAsia="Tahoma" w:hAnsi="Times New Roman" w:cs="Times New Roman"/>
          <w:color w:val="auto"/>
          <w:sz w:val="20"/>
          <w:szCs w:val="20"/>
        </w:rPr>
        <w:t xml:space="preserve"> o którym jest mowa w pkt 1 całości przedmiotu umowy wskutek niewyczerpania wskazanych w umowie ilości/wartości. Łączny czas trwania umowy nie przekroczy </w:t>
      </w:r>
      <w:r w:rsidRPr="00D31C9C">
        <w:rPr>
          <w:rFonts w:ascii="Times New Roman" w:eastAsia="Tahoma" w:hAnsi="Times New Roman" w:cs="Times New Roman"/>
          <w:b/>
          <w:bCs w:val="0"/>
          <w:color w:val="auto"/>
          <w:sz w:val="20"/>
          <w:szCs w:val="20"/>
        </w:rPr>
        <w:t>48 miesięcy</w:t>
      </w:r>
      <w:r w:rsidRPr="00D31C9C">
        <w:rPr>
          <w:rFonts w:ascii="Times New Roman" w:eastAsia="Tahoma" w:hAnsi="Times New Roman" w:cs="Times New Roman"/>
          <w:color w:val="auto"/>
          <w:sz w:val="20"/>
          <w:szCs w:val="20"/>
        </w:rPr>
        <w:t>. Zmiana umowy wymaga aneksu, z tym, że Zamawiający jednostronnie zawiadamia Wykonawcę o proponowanym przedłużeniu umowy przed upływem terminu na jaki została ona zawarta.</w:t>
      </w:r>
    </w:p>
    <w:p w14:paraId="5FF8D187" w14:textId="77777777" w:rsidR="006049C5" w:rsidRPr="00EE631C" w:rsidRDefault="006049C5" w:rsidP="006049C5">
      <w:pPr>
        <w:rPr>
          <w:rFonts w:asciiTheme="minorHAnsi" w:hAnsiTheme="minorHAnsi" w:cs="Posterama"/>
          <w:b/>
          <w:bCs/>
          <w:shd w:val="clear" w:color="auto" w:fill="FFFFFF"/>
        </w:rPr>
      </w:pPr>
      <w:r w:rsidRPr="00EE631C">
        <w:rPr>
          <w:rFonts w:asciiTheme="minorHAnsi" w:hAnsiTheme="minorHAnsi" w:cs="Posterama"/>
          <w:b/>
          <w:bCs/>
          <w:shd w:val="clear" w:color="auto" w:fill="FFFFFF"/>
        </w:rPr>
        <w:t>V. BADANIE I OCENA OFERT:</w:t>
      </w:r>
    </w:p>
    <w:p w14:paraId="678B24B9" w14:textId="77777777" w:rsidR="006049C5" w:rsidRPr="00EE631C" w:rsidRDefault="006049C5" w:rsidP="006049C5">
      <w:pPr>
        <w:rPr>
          <w:rFonts w:asciiTheme="minorHAnsi" w:hAnsiTheme="minorHAnsi" w:cs="Posterama"/>
          <w:b/>
          <w:bCs/>
          <w:shd w:val="clear" w:color="auto" w:fill="FFFFFF"/>
        </w:rPr>
      </w:pPr>
    </w:p>
    <w:p w14:paraId="600CB0A3" w14:textId="77777777" w:rsidR="006049C5" w:rsidRPr="00EE631C" w:rsidRDefault="006049C5" w:rsidP="00534B4D">
      <w:pPr>
        <w:widowControl w:val="0"/>
        <w:numPr>
          <w:ilvl w:val="0"/>
          <w:numId w:val="18"/>
        </w:numPr>
        <w:adjustRightInd w:val="0"/>
        <w:ind w:left="426"/>
        <w:jc w:val="both"/>
        <w:textAlignment w:val="baseline"/>
        <w:rPr>
          <w:rFonts w:asciiTheme="minorHAnsi" w:hAnsiTheme="minorHAnsi" w:cs="Posterama"/>
          <w:b/>
          <w:bCs/>
          <w:shd w:val="clear" w:color="auto" w:fill="FFFFFF"/>
        </w:rPr>
      </w:pPr>
      <w:r w:rsidRPr="00EE631C">
        <w:rPr>
          <w:rFonts w:asciiTheme="minorHAnsi" w:hAnsiTheme="minorHAnsi" w:cs="Posterama"/>
          <w:b/>
          <w:bCs/>
          <w:shd w:val="clear" w:color="auto" w:fill="FFFFFF"/>
        </w:rPr>
        <w:t>KRYTERIA OCENY OFERT:</w:t>
      </w:r>
    </w:p>
    <w:p w14:paraId="0335132E" w14:textId="77777777" w:rsidR="002D65B2" w:rsidRPr="002D65B2" w:rsidRDefault="002D65B2" w:rsidP="002D65B2">
      <w:pPr>
        <w:spacing w:before="280"/>
        <w:rPr>
          <w:rFonts w:ascii="Cambria" w:hAnsi="Cambria"/>
        </w:rPr>
      </w:pPr>
      <w:r w:rsidRPr="002D65B2">
        <w:rPr>
          <w:rFonts w:ascii="Cambria" w:hAnsi="Cambria"/>
        </w:rPr>
        <w:t>1. Cena – 100 %*</w:t>
      </w:r>
    </w:p>
    <w:p w14:paraId="262D8FD3" w14:textId="77777777" w:rsidR="002D65B2" w:rsidRPr="002D65B2" w:rsidRDefault="002D65B2" w:rsidP="00192705">
      <w:pPr>
        <w:spacing w:before="280" w:after="280"/>
        <w:jc w:val="both"/>
        <w:rPr>
          <w:rFonts w:ascii="Cambria" w:hAnsi="Cambria"/>
        </w:rPr>
      </w:pPr>
      <w:r w:rsidRPr="002D65B2">
        <w:rPr>
          <w:rFonts w:ascii="Cambria" w:hAnsi="Cambria"/>
          <w:b/>
        </w:rPr>
        <w:t>ad. 1. Ceny</w:t>
      </w:r>
      <w:r w:rsidRPr="002D65B2">
        <w:rPr>
          <w:rFonts w:ascii="Cambria" w:hAnsi="Cambria"/>
        </w:rPr>
        <w:t xml:space="preserve"> w ofercie przetargowej wpisane do formularza ofertowego (</w:t>
      </w:r>
      <w:r w:rsidRPr="002D65B2">
        <w:rPr>
          <w:rFonts w:ascii="Cambria" w:hAnsi="Cambria"/>
          <w:b/>
          <w:i/>
        </w:rPr>
        <w:t xml:space="preserve">Załącznik </w:t>
      </w:r>
      <w:r w:rsidRPr="002D65B2">
        <w:rPr>
          <w:rStyle w:val="grame"/>
          <w:rFonts w:ascii="Cambria" w:hAnsi="Cambria"/>
          <w:b/>
          <w:i/>
        </w:rPr>
        <w:t>nr 1 do SWZ</w:t>
      </w:r>
      <w:r w:rsidRPr="002D65B2">
        <w:rPr>
          <w:rStyle w:val="grame"/>
          <w:rFonts w:ascii="Cambria" w:hAnsi="Cambria"/>
        </w:rPr>
        <w:t>)</w:t>
      </w:r>
      <w:r w:rsidRPr="002D65B2">
        <w:rPr>
          <w:rFonts w:ascii="Cambria" w:hAnsi="Cambria"/>
        </w:rPr>
        <w:t xml:space="preserve"> muszą obejmować wszystkie koszty oraz zobowiązania publicznoprawne jakie występują lub występować będą w </w:t>
      </w:r>
      <w:r w:rsidRPr="002D65B2">
        <w:rPr>
          <w:rFonts w:ascii="Cambria" w:hAnsi="Cambria"/>
        </w:rPr>
        <w:lastRenderedPageBreak/>
        <w:t xml:space="preserve">związku z wykonywaniem przedmiotowego zamówienia, jak i zastosowane przy kalkulacji oferty rabaty i upusty finansowe. Ceny powinny być podane jako wartości brutto i netto, ceny należy podać w zaokrągleniu do dwóch miejsc po przecinku. Jeżeli Wykonawca zaproponuje w ofercie rabaty lub upusty </w:t>
      </w:r>
      <w:r w:rsidRPr="002D65B2">
        <w:rPr>
          <w:rStyle w:val="grame"/>
          <w:rFonts w:ascii="Cambria" w:hAnsi="Cambria"/>
        </w:rPr>
        <w:t>nie uwzględnione</w:t>
      </w:r>
      <w:r w:rsidRPr="002D65B2">
        <w:rPr>
          <w:rFonts w:ascii="Cambria" w:hAnsi="Cambria"/>
        </w:rPr>
        <w:t xml:space="preserve"> w cenie wpisanej do formularza ofertowego Zamawiający nie będzie ich brał pod uwagę przy ocenie oferty.</w:t>
      </w:r>
    </w:p>
    <w:p w14:paraId="3CF34967" w14:textId="77777777" w:rsidR="002D65B2" w:rsidRPr="002D65B2" w:rsidRDefault="002D65B2" w:rsidP="002D65B2">
      <w:pPr>
        <w:pStyle w:val="Akapitzlist"/>
        <w:numPr>
          <w:ilvl w:val="0"/>
          <w:numId w:val="0"/>
        </w:numPr>
        <w:spacing w:before="280" w:after="280"/>
        <w:ind w:left="1080"/>
        <w:jc w:val="left"/>
        <w:rPr>
          <w:rFonts w:ascii="Cambria" w:hAnsi="Cambria"/>
          <w:color w:val="auto"/>
        </w:rPr>
      </w:pPr>
      <w:r w:rsidRPr="002D65B2">
        <w:rPr>
          <w:rFonts w:ascii="Cambria" w:hAnsi="Cambria"/>
          <w:color w:val="auto"/>
        </w:rPr>
        <w:t>Ocena punktowa, w każdym z pakietów, będzie obliczana wg następującej formuły:</w:t>
      </w:r>
    </w:p>
    <w:p w14:paraId="5C53C44A" w14:textId="77777777" w:rsidR="002D65B2" w:rsidRPr="002D65B2" w:rsidRDefault="002D65B2" w:rsidP="002D65B2">
      <w:pPr>
        <w:pStyle w:val="Akapitzlist"/>
        <w:numPr>
          <w:ilvl w:val="0"/>
          <w:numId w:val="0"/>
        </w:numPr>
        <w:ind w:left="1080"/>
        <w:jc w:val="left"/>
        <w:rPr>
          <w:rFonts w:ascii="Cambria" w:hAnsi="Cambria"/>
          <w:color w:val="auto"/>
          <w:u w:val="single"/>
        </w:rPr>
      </w:pPr>
      <w:r w:rsidRPr="002D65B2">
        <w:rPr>
          <w:rFonts w:ascii="Cambria" w:hAnsi="Cambria"/>
          <w:color w:val="auto"/>
        </w:rPr>
        <w:tab/>
      </w:r>
      <w:r w:rsidRPr="002D65B2">
        <w:rPr>
          <w:rFonts w:ascii="Cambria" w:hAnsi="Cambria"/>
          <w:color w:val="auto"/>
        </w:rPr>
        <w:tab/>
      </w:r>
      <w:r w:rsidRPr="002D65B2">
        <w:rPr>
          <w:rFonts w:ascii="Cambria" w:hAnsi="Cambria"/>
          <w:color w:val="auto"/>
        </w:rPr>
        <w:tab/>
      </w:r>
      <w:r w:rsidRPr="002D65B2">
        <w:rPr>
          <w:rStyle w:val="grame"/>
          <w:rFonts w:ascii="Cambria" w:hAnsi="Cambria"/>
          <w:color w:val="auto"/>
          <w:u w:val="single"/>
        </w:rPr>
        <w:t xml:space="preserve">Wartość </w:t>
      </w:r>
      <w:r w:rsidRPr="002D65B2">
        <w:rPr>
          <w:rFonts w:ascii="Cambria" w:hAnsi="Cambria"/>
          <w:color w:val="auto"/>
          <w:u w:val="single"/>
        </w:rPr>
        <w:t xml:space="preserve"> brutto oferty najtańszej</w:t>
      </w:r>
    </w:p>
    <w:p w14:paraId="149E3CDA" w14:textId="77777777" w:rsidR="002D65B2" w:rsidRPr="002D65B2" w:rsidRDefault="002D65B2" w:rsidP="002D65B2">
      <w:pPr>
        <w:pStyle w:val="Akapitzlist"/>
        <w:numPr>
          <w:ilvl w:val="0"/>
          <w:numId w:val="0"/>
        </w:numPr>
        <w:ind w:left="1080"/>
        <w:jc w:val="left"/>
        <w:rPr>
          <w:rFonts w:ascii="Cambria" w:hAnsi="Cambria"/>
          <w:color w:val="auto"/>
        </w:rPr>
      </w:pPr>
      <w:r w:rsidRPr="002D65B2">
        <w:rPr>
          <w:rFonts w:ascii="Cambria" w:hAnsi="Cambria"/>
          <w:color w:val="auto"/>
        </w:rPr>
        <w:t xml:space="preserve">Ocena oferty X = </w:t>
      </w:r>
      <w:r w:rsidRPr="002D65B2">
        <w:rPr>
          <w:rFonts w:ascii="Cambria" w:hAnsi="Cambria"/>
          <w:color w:val="auto"/>
        </w:rPr>
        <w:tab/>
        <w:t xml:space="preserve"> Wartość  brutto oferty </w:t>
      </w:r>
      <w:r w:rsidRPr="002D65B2">
        <w:rPr>
          <w:rStyle w:val="grame"/>
          <w:rFonts w:ascii="Cambria" w:hAnsi="Cambria"/>
          <w:color w:val="auto"/>
        </w:rPr>
        <w:t>ocenianej         x</w:t>
      </w:r>
      <w:r w:rsidRPr="002D65B2">
        <w:rPr>
          <w:rFonts w:ascii="Cambria" w:hAnsi="Cambria"/>
          <w:color w:val="auto"/>
        </w:rPr>
        <w:t xml:space="preserve"> 100 x 100 %</w:t>
      </w:r>
    </w:p>
    <w:p w14:paraId="1591353D" w14:textId="1DA7487C" w:rsidR="002D65B2" w:rsidRPr="002D65B2" w:rsidRDefault="002D65B2" w:rsidP="002D65B2">
      <w:pPr>
        <w:rPr>
          <w:rFonts w:ascii="Cambria" w:hAnsi="Cambria"/>
          <w:b/>
        </w:rPr>
      </w:pPr>
      <w:r w:rsidRPr="002D65B2">
        <w:rPr>
          <w:rFonts w:ascii="Cambria" w:hAnsi="Cambria"/>
          <w:b/>
        </w:rPr>
        <w:t>Za najkorzy</w:t>
      </w:r>
      <w:r w:rsidR="003C68D2">
        <w:rPr>
          <w:rFonts w:ascii="Cambria" w:hAnsi="Cambria"/>
          <w:b/>
        </w:rPr>
        <w:t>stniejszą</w:t>
      </w:r>
      <w:r w:rsidR="0057602E">
        <w:rPr>
          <w:rFonts w:ascii="Cambria" w:hAnsi="Cambria"/>
          <w:b/>
        </w:rPr>
        <w:t xml:space="preserve">, w każdym pakiecie, </w:t>
      </w:r>
      <w:r w:rsidRPr="002D65B2">
        <w:rPr>
          <w:rFonts w:ascii="Cambria" w:hAnsi="Cambria"/>
          <w:b/>
        </w:rPr>
        <w:t>uznana zostanie oferta, która uzyska najwyższą liczbę punktów.</w:t>
      </w:r>
    </w:p>
    <w:p w14:paraId="606C5C81" w14:textId="7B0104CF" w:rsidR="002D65B2" w:rsidRPr="002D65B2" w:rsidRDefault="002D65B2" w:rsidP="00192705">
      <w:pPr>
        <w:jc w:val="both"/>
      </w:pPr>
      <w:r w:rsidRPr="002D65B2">
        <w:t xml:space="preserve">Zamawiający udzieli zamówienia Wykonawcy, którego oferta odpowiada wszystkim wymaganiom określonym w p.z.p. oraz w niniejszej SWZ i została oceniona jako najkorzystniejsza w oparciu o podane w ogłoszeniu o zamówieniu i SWZ kryteria wyboru. </w:t>
      </w:r>
    </w:p>
    <w:p w14:paraId="38259DB3" w14:textId="77777777" w:rsidR="002D65B2" w:rsidRPr="002D65B2" w:rsidRDefault="002D65B2" w:rsidP="00192705">
      <w:pPr>
        <w:jc w:val="both"/>
      </w:pPr>
      <w:r w:rsidRPr="002D65B2">
        <w:t>Zamawiający zastosował „CENĘ” jako jedyne kryterium oceny ofert w związku z wystąpieniem przesłanki wskazanej w art. 246 ust. 2 p.z.p. tj. w opisie przedmiotu zamówienia znalazły się wymagania jakościowe odnoszące się do głównych elementów składających się na przedmiot zamówienia.</w:t>
      </w:r>
    </w:p>
    <w:p w14:paraId="3B86E20C" w14:textId="77777777" w:rsidR="006049C5" w:rsidRPr="00EE631C" w:rsidRDefault="006049C5" w:rsidP="006049C5">
      <w:pPr>
        <w:rPr>
          <w:rFonts w:asciiTheme="minorHAnsi" w:hAnsiTheme="minorHAnsi" w:cs="Posterama"/>
          <w:b/>
          <w:bCs/>
          <w:shd w:val="clear" w:color="auto" w:fill="FFFFFF"/>
        </w:rPr>
      </w:pPr>
    </w:p>
    <w:p w14:paraId="45CDABE9" w14:textId="1A41AE76" w:rsidR="00E866BA" w:rsidRPr="00EE631C" w:rsidRDefault="006049C5" w:rsidP="00E866BA">
      <w:pPr>
        <w:widowControl w:val="0"/>
        <w:numPr>
          <w:ilvl w:val="0"/>
          <w:numId w:val="18"/>
        </w:numPr>
        <w:adjustRightInd w:val="0"/>
        <w:ind w:left="426"/>
        <w:jc w:val="both"/>
        <w:textAlignment w:val="baseline"/>
        <w:rPr>
          <w:rFonts w:asciiTheme="minorHAnsi" w:hAnsiTheme="minorHAnsi" w:cs="Posterama"/>
          <w:b/>
          <w:bCs/>
          <w:shd w:val="clear" w:color="auto" w:fill="FFFFFF"/>
        </w:rPr>
      </w:pPr>
      <w:r w:rsidRPr="00EE631C">
        <w:rPr>
          <w:rFonts w:asciiTheme="minorHAnsi" w:hAnsiTheme="minorHAnsi" w:cs="Posterama"/>
          <w:b/>
          <w:bCs/>
          <w:shd w:val="clear" w:color="auto" w:fill="FFFFFF"/>
        </w:rPr>
        <w:t>OPIS SPOSOBU OBLICZANIA CENY:</w:t>
      </w:r>
    </w:p>
    <w:p w14:paraId="7D5392A1" w14:textId="578D5099" w:rsidR="006049C5" w:rsidRPr="00EE631C" w:rsidRDefault="006049C5" w:rsidP="00E866BA">
      <w:pPr>
        <w:pStyle w:val="Akapitzlist"/>
        <w:numPr>
          <w:ilvl w:val="0"/>
          <w:numId w:val="23"/>
        </w:numPr>
        <w:ind w:left="284"/>
        <w:rPr>
          <w:b/>
          <w:color w:val="auto"/>
          <w:sz w:val="20"/>
          <w:szCs w:val="20"/>
          <w:shd w:val="clear" w:color="auto" w:fill="FFFFFF"/>
        </w:rPr>
      </w:pPr>
      <w:r w:rsidRPr="00EE631C">
        <w:rPr>
          <w:color w:val="auto"/>
          <w:sz w:val="20"/>
          <w:szCs w:val="20"/>
        </w:rPr>
        <w:t>Wykonawca uwzględniając wszystkie wymogi zawarte w niniejszej SWZ, powinien w cenie brutto oferty ująć wszystkie koszty niezbędne do prawidłowego i pełnego wykonania przedmiotu zamówienia, w tym koszty dostawy, inne opłaty, podatki, zastosowane rabaty i up</w:t>
      </w:r>
      <w:r w:rsidR="00F5099D" w:rsidRPr="00EE631C">
        <w:rPr>
          <w:color w:val="auto"/>
          <w:sz w:val="20"/>
          <w:szCs w:val="20"/>
        </w:rPr>
        <w:t xml:space="preserve">usty </w:t>
      </w:r>
      <w:r w:rsidR="00A02EE2" w:rsidRPr="00EE631C">
        <w:rPr>
          <w:color w:val="auto"/>
          <w:sz w:val="20"/>
          <w:szCs w:val="20"/>
        </w:rPr>
        <w:t>finansowe w</w:t>
      </w:r>
      <w:r w:rsidR="00F5099D" w:rsidRPr="00EE631C">
        <w:rPr>
          <w:color w:val="auto"/>
          <w:sz w:val="20"/>
          <w:szCs w:val="20"/>
        </w:rPr>
        <w:t xml:space="preserve"> tym </w:t>
      </w:r>
      <w:r w:rsidR="00885809" w:rsidRPr="00EE631C">
        <w:rPr>
          <w:b/>
          <w:color w:val="auto"/>
          <w:sz w:val="20"/>
          <w:szCs w:val="20"/>
        </w:rPr>
        <w:t>wzrost</w:t>
      </w:r>
      <w:r w:rsidR="00A97629" w:rsidRPr="00EE631C">
        <w:rPr>
          <w:b/>
          <w:color w:val="auto"/>
          <w:sz w:val="20"/>
          <w:szCs w:val="20"/>
        </w:rPr>
        <w:t xml:space="preserve"> </w:t>
      </w:r>
      <w:r w:rsidR="00885809" w:rsidRPr="00EE631C">
        <w:rPr>
          <w:b/>
          <w:color w:val="auto"/>
          <w:sz w:val="20"/>
          <w:szCs w:val="20"/>
        </w:rPr>
        <w:t>minimalnego wynagrodzenia</w:t>
      </w:r>
      <w:r w:rsidR="009E7027" w:rsidRPr="00EE631C">
        <w:rPr>
          <w:b/>
          <w:color w:val="auto"/>
          <w:sz w:val="20"/>
          <w:szCs w:val="20"/>
        </w:rPr>
        <w:t>.</w:t>
      </w:r>
    </w:p>
    <w:p w14:paraId="578D8D33" w14:textId="3C9AA9B9" w:rsidR="003A0830" w:rsidRPr="00EE631C" w:rsidRDefault="003A0830" w:rsidP="00534B4D">
      <w:pPr>
        <w:pStyle w:val="Akapitzlist"/>
        <w:numPr>
          <w:ilvl w:val="0"/>
          <w:numId w:val="23"/>
        </w:numPr>
        <w:ind w:left="357" w:hanging="357"/>
        <w:rPr>
          <w:color w:val="auto"/>
          <w:sz w:val="20"/>
          <w:szCs w:val="20"/>
        </w:rPr>
      </w:pPr>
      <w:r w:rsidRPr="00EE631C">
        <w:rPr>
          <w:color w:val="auto"/>
          <w:sz w:val="20"/>
          <w:szCs w:val="20"/>
        </w:rPr>
        <w:t xml:space="preserve">Cenę oferty stanowi wartość wyrażona w jednostkach pieniężnych, którą Zamawiający będzie zobowiązany zapłacić Wykonawcy za należyte wykonanie przedmiotu zamówienia. W cenie oferty uwzględnia się podatek od towarów i usług oraz podatek akcyzowy w takiej wysokości, w jakiej wykonanie przedmiotu zamówienia podlega obciążeniu podatkiem od towarów i usług lub podatkiem akcyzowym. Podanie niewłaściwej stawki podatku od towarów i usług będzie traktowane jako błąd w obliczeniu ceny. Cenę oferty należy wyrazić w złotych polskich, z zaokrągleniem do dwóch miejsc po przecinku. Zamawiający nie przewiduje rozliczeń w walutach obcych. </w:t>
      </w:r>
    </w:p>
    <w:p w14:paraId="770A2AEA" w14:textId="185D5898" w:rsidR="006049C5" w:rsidRPr="00EE631C" w:rsidRDefault="006049C5" w:rsidP="00534B4D">
      <w:pPr>
        <w:pStyle w:val="Akapitzlist"/>
        <w:numPr>
          <w:ilvl w:val="0"/>
          <w:numId w:val="23"/>
        </w:numPr>
        <w:tabs>
          <w:tab w:val="left" w:pos="0"/>
        </w:tabs>
        <w:ind w:left="357" w:hanging="357"/>
        <w:rPr>
          <w:color w:val="auto"/>
          <w:sz w:val="20"/>
          <w:szCs w:val="20"/>
        </w:rPr>
      </w:pPr>
      <w:r w:rsidRPr="00EE631C">
        <w:rPr>
          <w:rFonts w:eastAsia="Calibri"/>
          <w:color w:val="auto"/>
          <w:sz w:val="20"/>
          <w:szCs w:val="20"/>
          <w:lang w:eastAsia="en-US"/>
        </w:rPr>
        <w:t xml:space="preserve">Zgodnie z </w:t>
      </w:r>
      <w:r w:rsidRPr="00EE631C">
        <w:rPr>
          <w:rFonts w:eastAsia="Calibri"/>
          <w:b/>
          <w:color w:val="auto"/>
          <w:sz w:val="20"/>
          <w:szCs w:val="20"/>
          <w:lang w:eastAsia="en-US"/>
        </w:rPr>
        <w:t>art. 225 ust. 1</w:t>
      </w:r>
      <w:r w:rsidRPr="00EE631C">
        <w:rPr>
          <w:rFonts w:eastAsia="Calibri"/>
          <w:color w:val="auto"/>
          <w:sz w:val="20"/>
          <w:szCs w:val="20"/>
          <w:lang w:eastAsia="en-US"/>
        </w:rPr>
        <w:t xml:space="preserve"> p.z.p. </w:t>
      </w:r>
      <w:r w:rsidRPr="00EE631C">
        <w:rPr>
          <w:color w:val="auto"/>
          <w:sz w:val="20"/>
          <w:szCs w:val="20"/>
          <w:shd w:val="clear" w:color="auto" w:fill="FFFFFF"/>
        </w:rPr>
        <w:t xml:space="preserve">jeżeli zostanie złożona oferta, której wybór prowadzić będzie do powstania u Zamawiającego </w:t>
      </w:r>
      <w:r w:rsidRPr="00EE631C">
        <w:rPr>
          <w:b/>
          <w:color w:val="auto"/>
          <w:sz w:val="20"/>
          <w:szCs w:val="20"/>
          <w:shd w:val="clear" w:color="auto" w:fill="FFFFFF"/>
        </w:rPr>
        <w:t>obowiązku podatkowego</w:t>
      </w:r>
      <w:r w:rsidRPr="00EE631C">
        <w:rPr>
          <w:color w:val="auto"/>
          <w:sz w:val="20"/>
          <w:szCs w:val="20"/>
          <w:shd w:val="clear" w:color="auto" w:fill="FFFFFF"/>
        </w:rPr>
        <w:t xml:space="preserve"> zgodnie z </w:t>
      </w:r>
      <w:hyperlink r:id="rId9" w:anchor="/document/17086198?cm=DOCUMENT" w:history="1">
        <w:r w:rsidRPr="00EE631C">
          <w:rPr>
            <w:rStyle w:val="Hipercze"/>
            <w:color w:val="auto"/>
            <w:sz w:val="20"/>
            <w:szCs w:val="20"/>
            <w:u w:val="none"/>
            <w:shd w:val="clear" w:color="auto" w:fill="FFFFFF"/>
          </w:rPr>
          <w:t>ustawą</w:t>
        </w:r>
      </w:hyperlink>
      <w:r w:rsidRPr="00EE631C">
        <w:rPr>
          <w:color w:val="auto"/>
          <w:sz w:val="20"/>
          <w:szCs w:val="20"/>
          <w:shd w:val="clear" w:color="auto" w:fill="FFFFFF"/>
        </w:rPr>
        <w:t xml:space="preserve"> z dnia 11 marca 2004 r. o podatku od towarów i usług (Dz.U. 20</w:t>
      </w:r>
      <w:r w:rsidR="00DF6E79" w:rsidRPr="00EE631C">
        <w:rPr>
          <w:color w:val="auto"/>
          <w:sz w:val="20"/>
          <w:szCs w:val="20"/>
          <w:shd w:val="clear" w:color="auto" w:fill="FFFFFF"/>
        </w:rPr>
        <w:t>2</w:t>
      </w:r>
      <w:r w:rsidR="00192705">
        <w:rPr>
          <w:color w:val="auto"/>
          <w:sz w:val="20"/>
          <w:szCs w:val="20"/>
          <w:shd w:val="clear" w:color="auto" w:fill="FFFFFF"/>
        </w:rPr>
        <w:t>3</w:t>
      </w:r>
      <w:r w:rsidR="00DF6E79" w:rsidRPr="00EE631C">
        <w:rPr>
          <w:color w:val="auto"/>
          <w:sz w:val="20"/>
          <w:szCs w:val="20"/>
          <w:shd w:val="clear" w:color="auto" w:fill="FFFFFF"/>
        </w:rPr>
        <w:t>,</w:t>
      </w:r>
      <w:r w:rsidRPr="00EE631C">
        <w:rPr>
          <w:color w:val="auto"/>
          <w:sz w:val="20"/>
          <w:szCs w:val="20"/>
          <w:shd w:val="clear" w:color="auto" w:fill="FFFFFF"/>
        </w:rPr>
        <w:t xml:space="preserve"> poz. </w:t>
      </w:r>
      <w:r w:rsidR="00192705">
        <w:rPr>
          <w:color w:val="auto"/>
          <w:sz w:val="20"/>
          <w:szCs w:val="20"/>
          <w:shd w:val="clear" w:color="auto" w:fill="FFFFFF"/>
        </w:rPr>
        <w:t>1570</w:t>
      </w:r>
      <w:r w:rsidRPr="00EE631C">
        <w:rPr>
          <w:color w:val="auto"/>
          <w:sz w:val="20"/>
          <w:szCs w:val="20"/>
          <w:shd w:val="clear" w:color="auto" w:fill="FFFFFF"/>
        </w:rPr>
        <w:t>), dla celów zastosowania kryterium ceny lub kosztu zamawiający doliczy do przedstawionej w takiej ofercie ceny kwotę podatku od towarów i usług, którą będzie miał obowiązek rozliczyć.</w:t>
      </w:r>
    </w:p>
    <w:p w14:paraId="6AB51FE1" w14:textId="6EF2E220" w:rsidR="006049C5" w:rsidRPr="00EE631C" w:rsidRDefault="006049C5" w:rsidP="00534B4D">
      <w:pPr>
        <w:pStyle w:val="Akapitzlist"/>
        <w:numPr>
          <w:ilvl w:val="0"/>
          <w:numId w:val="23"/>
        </w:numPr>
        <w:tabs>
          <w:tab w:val="left" w:pos="0"/>
        </w:tabs>
        <w:ind w:left="357" w:hanging="357"/>
        <w:rPr>
          <w:color w:val="auto"/>
          <w:sz w:val="20"/>
          <w:szCs w:val="20"/>
        </w:rPr>
      </w:pPr>
      <w:r w:rsidRPr="00EE631C">
        <w:rPr>
          <w:color w:val="auto"/>
          <w:sz w:val="20"/>
          <w:szCs w:val="20"/>
        </w:rPr>
        <w:t xml:space="preserve">Natomiast na mocy </w:t>
      </w:r>
      <w:r w:rsidRPr="00EE631C">
        <w:rPr>
          <w:b/>
          <w:color w:val="auto"/>
          <w:sz w:val="20"/>
          <w:szCs w:val="20"/>
        </w:rPr>
        <w:t>art. 225 ust. 2</w:t>
      </w:r>
      <w:r w:rsidRPr="00EE631C">
        <w:rPr>
          <w:color w:val="auto"/>
          <w:sz w:val="20"/>
          <w:szCs w:val="20"/>
        </w:rPr>
        <w:t xml:space="preserve"> p.z.p. </w:t>
      </w:r>
      <w:r w:rsidR="009E7027" w:rsidRPr="00EE631C">
        <w:rPr>
          <w:rFonts w:eastAsia="Calibri"/>
          <w:color w:val="auto"/>
          <w:sz w:val="20"/>
          <w:szCs w:val="20"/>
          <w:lang w:eastAsia="en-US"/>
        </w:rPr>
        <w:t>w</w:t>
      </w:r>
      <w:r w:rsidRPr="00EE631C">
        <w:rPr>
          <w:rFonts w:eastAsia="Calibri"/>
          <w:color w:val="auto"/>
          <w:sz w:val="20"/>
          <w:szCs w:val="20"/>
          <w:lang w:eastAsia="en-US"/>
        </w:rPr>
        <w:t xml:space="preserve">ykonawca, składając ofertę, o której jest mowa w pkt </w:t>
      </w:r>
      <w:r w:rsidR="004C623F">
        <w:rPr>
          <w:rFonts w:eastAsia="Calibri"/>
          <w:color w:val="auto"/>
          <w:sz w:val="20"/>
          <w:szCs w:val="20"/>
          <w:lang w:eastAsia="en-US"/>
        </w:rPr>
        <w:t>3</w:t>
      </w:r>
      <w:r w:rsidRPr="00EE631C">
        <w:rPr>
          <w:rFonts w:eastAsia="Calibri"/>
          <w:color w:val="auto"/>
          <w:sz w:val="20"/>
          <w:szCs w:val="20"/>
          <w:lang w:eastAsia="en-US"/>
        </w:rPr>
        <w:t xml:space="preserve">, winien </w:t>
      </w:r>
      <w:r w:rsidRPr="00EE631C">
        <w:rPr>
          <w:color w:val="auto"/>
          <w:sz w:val="20"/>
          <w:szCs w:val="20"/>
        </w:rPr>
        <w:t>poinformować Zamawiającego, że wybór jego oferty będzie prowadził do powstania u Zamawiającego w/w obowiązku podatkowego, wskazać nazwy (rodzaj) towaru lub usługi, których dostawa lub świadczenie które będą prowadziły do powstania obowiązku podatkowego oraz wskazać wartość towaru objętego obowiązkiem podatkowym Zamawiającego, bez kwoty podatku</w:t>
      </w:r>
      <w:r w:rsidR="00C470D4" w:rsidRPr="00EE631C">
        <w:rPr>
          <w:color w:val="auto"/>
          <w:sz w:val="20"/>
          <w:szCs w:val="20"/>
        </w:rPr>
        <w:t>.</w:t>
      </w:r>
    </w:p>
    <w:p w14:paraId="4194FD43" w14:textId="30FEBB1C" w:rsidR="006049C5" w:rsidRPr="00EE631C" w:rsidRDefault="006049C5" w:rsidP="00534B4D">
      <w:pPr>
        <w:widowControl w:val="0"/>
        <w:numPr>
          <w:ilvl w:val="0"/>
          <w:numId w:val="18"/>
        </w:numPr>
        <w:adjustRightInd w:val="0"/>
        <w:ind w:left="426"/>
        <w:jc w:val="both"/>
        <w:textAlignment w:val="baseline"/>
        <w:rPr>
          <w:rFonts w:asciiTheme="minorHAnsi" w:hAnsiTheme="minorHAnsi" w:cs="Posterama"/>
          <w:b/>
          <w:bCs/>
          <w:shd w:val="clear" w:color="auto" w:fill="FFFFFF"/>
        </w:rPr>
      </w:pPr>
      <w:r w:rsidRPr="00EE631C">
        <w:rPr>
          <w:rFonts w:asciiTheme="minorHAnsi" w:hAnsiTheme="minorHAnsi" w:cs="Posterama"/>
          <w:b/>
          <w:bCs/>
          <w:shd w:val="clear" w:color="auto" w:fill="FFFFFF"/>
        </w:rPr>
        <w:t>PRZEDMIOTOWE ŚRODKI DO</w:t>
      </w:r>
      <w:r w:rsidR="00E3765A" w:rsidRPr="00EE631C">
        <w:rPr>
          <w:rFonts w:asciiTheme="minorHAnsi" w:hAnsiTheme="minorHAnsi" w:cs="Posterama"/>
          <w:b/>
          <w:bCs/>
          <w:shd w:val="clear" w:color="auto" w:fill="FFFFFF"/>
        </w:rPr>
        <w:t>W</w:t>
      </w:r>
      <w:r w:rsidRPr="00EE631C">
        <w:rPr>
          <w:rFonts w:asciiTheme="minorHAnsi" w:hAnsiTheme="minorHAnsi" w:cs="Posterama"/>
          <w:b/>
          <w:bCs/>
          <w:shd w:val="clear" w:color="auto" w:fill="FFFFFF"/>
        </w:rPr>
        <w:t>ODOWE</w:t>
      </w:r>
      <w:r w:rsidR="00AE4513" w:rsidRPr="00EE631C">
        <w:rPr>
          <w:rFonts w:asciiTheme="minorHAnsi" w:hAnsiTheme="minorHAnsi" w:cs="Posterama"/>
          <w:b/>
          <w:bCs/>
          <w:shd w:val="clear" w:color="auto" w:fill="FFFFFF"/>
        </w:rPr>
        <w:t>:</w:t>
      </w:r>
      <w:r w:rsidR="00070E9F" w:rsidRPr="00EE631C">
        <w:rPr>
          <w:rFonts w:asciiTheme="minorHAnsi" w:hAnsiTheme="minorHAnsi" w:cs="Posterama"/>
          <w:b/>
          <w:bCs/>
          <w:shd w:val="clear" w:color="auto" w:fill="FFFFFF"/>
        </w:rPr>
        <w:t xml:space="preserve"> </w:t>
      </w:r>
    </w:p>
    <w:p w14:paraId="0BC4DD38" w14:textId="77777777" w:rsidR="006049C5" w:rsidRPr="00EE631C" w:rsidRDefault="006049C5" w:rsidP="006049C5">
      <w:pPr>
        <w:pStyle w:val="Znak"/>
        <w:rPr>
          <w:rFonts w:asciiTheme="minorHAnsi" w:hAnsiTheme="minorHAnsi" w:cs="Posterama"/>
          <w:color w:val="FF0000"/>
          <w:sz w:val="20"/>
          <w:szCs w:val="20"/>
          <w:shd w:val="clear" w:color="auto" w:fill="FFFFFF"/>
        </w:rPr>
      </w:pPr>
    </w:p>
    <w:p w14:paraId="6DDEB244" w14:textId="18067371" w:rsidR="006049C5" w:rsidRPr="00EE631C" w:rsidRDefault="00AE4513" w:rsidP="00534B4D">
      <w:pPr>
        <w:pStyle w:val="Znak"/>
        <w:numPr>
          <w:ilvl w:val="0"/>
          <w:numId w:val="19"/>
        </w:numPr>
        <w:ind w:left="426"/>
        <w:jc w:val="both"/>
        <w:rPr>
          <w:rFonts w:asciiTheme="minorHAnsi" w:hAnsiTheme="minorHAnsi" w:cs="Posterama"/>
          <w:sz w:val="20"/>
          <w:szCs w:val="20"/>
          <w:shd w:val="clear" w:color="auto" w:fill="FFFFFF"/>
        </w:rPr>
      </w:pPr>
      <w:r w:rsidRPr="00EE631C">
        <w:rPr>
          <w:rFonts w:asciiTheme="minorHAnsi" w:hAnsiTheme="minorHAnsi" w:cs="Posterama"/>
          <w:sz w:val="20"/>
          <w:szCs w:val="20"/>
          <w:shd w:val="clear" w:color="auto" w:fill="FFFFFF"/>
        </w:rPr>
        <w:t xml:space="preserve">Zamawiający w przedmiotowym postępowaniu nie żąda przedmiotowych środków dowodowych. </w:t>
      </w:r>
    </w:p>
    <w:p w14:paraId="1369C554" w14:textId="77777777" w:rsidR="006049C5" w:rsidRPr="00EE631C" w:rsidRDefault="006049C5" w:rsidP="006049C5">
      <w:pPr>
        <w:pStyle w:val="Znak"/>
        <w:ind w:left="426"/>
        <w:jc w:val="both"/>
        <w:rPr>
          <w:rFonts w:asciiTheme="minorHAnsi" w:hAnsiTheme="minorHAnsi" w:cs="Posterama"/>
          <w:sz w:val="20"/>
          <w:szCs w:val="20"/>
          <w:shd w:val="clear" w:color="auto" w:fill="FFFFFF"/>
        </w:rPr>
      </w:pPr>
    </w:p>
    <w:p w14:paraId="5BC3ED46" w14:textId="77777777" w:rsidR="006049C5" w:rsidRPr="00EE631C" w:rsidRDefault="006049C5" w:rsidP="00534B4D">
      <w:pPr>
        <w:widowControl w:val="0"/>
        <w:numPr>
          <w:ilvl w:val="0"/>
          <w:numId w:val="18"/>
        </w:numPr>
        <w:adjustRightInd w:val="0"/>
        <w:ind w:left="426"/>
        <w:jc w:val="both"/>
        <w:textAlignment w:val="baseline"/>
        <w:rPr>
          <w:rFonts w:asciiTheme="minorHAnsi" w:hAnsiTheme="minorHAnsi" w:cs="Posterama"/>
          <w:b/>
          <w:bCs/>
          <w:shd w:val="clear" w:color="auto" w:fill="FFFFFF"/>
        </w:rPr>
      </w:pPr>
      <w:r w:rsidRPr="00EE631C">
        <w:rPr>
          <w:rFonts w:asciiTheme="minorHAnsi" w:hAnsiTheme="minorHAnsi" w:cs="Posterama"/>
          <w:b/>
          <w:bCs/>
          <w:shd w:val="clear" w:color="auto" w:fill="FFFFFF"/>
        </w:rPr>
        <w:t>OPIS SPOSOBU PRZYGOTOWANIA OFERTY:</w:t>
      </w:r>
    </w:p>
    <w:p w14:paraId="06727465" w14:textId="77777777" w:rsidR="006049C5" w:rsidRPr="00EE631C" w:rsidRDefault="006049C5" w:rsidP="006049C5">
      <w:pPr>
        <w:ind w:left="426"/>
        <w:rPr>
          <w:rFonts w:asciiTheme="minorHAnsi" w:hAnsiTheme="minorHAnsi" w:cs="Posterama"/>
          <w:b/>
          <w:bCs/>
          <w:shd w:val="clear" w:color="auto" w:fill="FFFFFF"/>
        </w:rPr>
      </w:pPr>
    </w:p>
    <w:p w14:paraId="2E385EDD" w14:textId="3196591C" w:rsidR="001005F3" w:rsidRPr="00EE631C" w:rsidRDefault="001005F3" w:rsidP="00534B4D">
      <w:pPr>
        <w:pStyle w:val="Akapitzlist"/>
        <w:numPr>
          <w:ilvl w:val="0"/>
          <w:numId w:val="24"/>
        </w:numPr>
        <w:pBdr>
          <w:top w:val="nil"/>
          <w:left w:val="nil"/>
          <w:bottom w:val="nil"/>
          <w:right w:val="nil"/>
          <w:between w:val="nil"/>
        </w:pBdr>
        <w:tabs>
          <w:tab w:val="left" w:pos="360"/>
        </w:tabs>
        <w:ind w:left="227"/>
        <w:rPr>
          <w:color w:val="auto"/>
          <w:sz w:val="20"/>
          <w:szCs w:val="20"/>
        </w:rPr>
      </w:pPr>
      <w:r w:rsidRPr="00EE631C">
        <w:rPr>
          <w:rFonts w:eastAsia="Cambria" w:cs="Cambria"/>
          <w:color w:val="auto"/>
          <w:sz w:val="20"/>
          <w:szCs w:val="20"/>
        </w:rPr>
        <w:t xml:space="preserve">Oferta powinna być sporządzona w języku polskim. Każdy z </w:t>
      </w:r>
      <w:r w:rsidR="006E0646" w:rsidRPr="00EE631C">
        <w:rPr>
          <w:rFonts w:eastAsia="Cambria" w:cs="Cambria"/>
          <w:color w:val="auto"/>
          <w:sz w:val="20"/>
          <w:szCs w:val="20"/>
        </w:rPr>
        <w:t>w</w:t>
      </w:r>
      <w:r w:rsidRPr="00EE631C">
        <w:rPr>
          <w:rFonts w:eastAsia="Cambria" w:cs="Cambria"/>
          <w:color w:val="auto"/>
          <w:sz w:val="20"/>
          <w:szCs w:val="20"/>
        </w:rPr>
        <w:t>ykonawców może złożyć tylko jedn</w:t>
      </w:r>
      <w:r w:rsidR="00DF6E79" w:rsidRPr="00EE631C">
        <w:rPr>
          <w:rFonts w:eastAsia="Cambria" w:cs="Cambria"/>
          <w:color w:val="auto"/>
          <w:sz w:val="20"/>
          <w:szCs w:val="20"/>
        </w:rPr>
        <w:t>ą</w:t>
      </w:r>
      <w:r w:rsidRPr="00EE631C">
        <w:rPr>
          <w:rFonts w:eastAsia="Cambria" w:cs="Cambria"/>
          <w:color w:val="auto"/>
          <w:sz w:val="20"/>
          <w:szCs w:val="20"/>
        </w:rPr>
        <w:t xml:space="preserve"> ofertę. Złożenie większej liczby ofert lub oferty zawierającej propozycje wariantowe spowoduje odrzucenie </w:t>
      </w:r>
      <w:r w:rsidRPr="00EE631C">
        <w:rPr>
          <w:rFonts w:eastAsia="Cambria" w:cs="Cambria"/>
          <w:color w:val="auto"/>
          <w:sz w:val="20"/>
          <w:szCs w:val="20"/>
        </w:rPr>
        <w:lastRenderedPageBreak/>
        <w:t xml:space="preserve">wszystkich ofert złożonych przez danego </w:t>
      </w:r>
      <w:r w:rsidR="009E7027" w:rsidRPr="00EE631C">
        <w:rPr>
          <w:rFonts w:eastAsia="Cambria" w:cs="Cambria"/>
          <w:color w:val="auto"/>
          <w:sz w:val="20"/>
          <w:szCs w:val="20"/>
        </w:rPr>
        <w:t>w</w:t>
      </w:r>
      <w:r w:rsidRPr="00EE631C">
        <w:rPr>
          <w:rFonts w:eastAsia="Cambria" w:cs="Cambria"/>
          <w:color w:val="auto"/>
          <w:sz w:val="20"/>
          <w:szCs w:val="20"/>
        </w:rPr>
        <w:t>ykonawcę.</w:t>
      </w:r>
    </w:p>
    <w:p w14:paraId="088D83B6" w14:textId="4F05A9A3" w:rsidR="00096002" w:rsidRPr="00EE631C" w:rsidRDefault="00096002" w:rsidP="00534B4D">
      <w:pPr>
        <w:pStyle w:val="Akapitzlist"/>
        <w:numPr>
          <w:ilvl w:val="0"/>
          <w:numId w:val="24"/>
        </w:numPr>
        <w:pBdr>
          <w:top w:val="nil"/>
          <w:left w:val="nil"/>
          <w:bottom w:val="nil"/>
          <w:right w:val="nil"/>
          <w:between w:val="nil"/>
        </w:pBdr>
        <w:tabs>
          <w:tab w:val="left" w:pos="360"/>
        </w:tabs>
        <w:ind w:left="227"/>
        <w:rPr>
          <w:color w:val="auto"/>
          <w:sz w:val="20"/>
          <w:szCs w:val="20"/>
        </w:rPr>
      </w:pPr>
      <w:r w:rsidRPr="00EE631C">
        <w:rPr>
          <w:rFonts w:eastAsia="Cambria" w:cs="Cambria"/>
          <w:color w:val="auto"/>
          <w:sz w:val="20"/>
          <w:szCs w:val="20"/>
        </w:rPr>
        <w:t>Wykonawca poniesie wszelkie koszty związane z przygotowaniem i złożeniem oferty.</w:t>
      </w:r>
    </w:p>
    <w:p w14:paraId="69C8B1C6" w14:textId="36F2F2D4" w:rsidR="00096002" w:rsidRPr="00EE631C" w:rsidRDefault="001005F3" w:rsidP="00534B4D">
      <w:pPr>
        <w:pStyle w:val="Akapitzlist"/>
        <w:numPr>
          <w:ilvl w:val="0"/>
          <w:numId w:val="24"/>
        </w:numPr>
        <w:ind w:left="227"/>
        <w:rPr>
          <w:rFonts w:eastAsia="Calibri"/>
          <w:color w:val="auto"/>
          <w:sz w:val="20"/>
          <w:szCs w:val="20"/>
          <w:lang w:eastAsia="en-US"/>
        </w:rPr>
      </w:pPr>
      <w:r w:rsidRPr="00EE631C">
        <w:rPr>
          <w:rFonts w:eastAsia="Cambria" w:cs="Cambria"/>
          <w:color w:val="auto"/>
          <w:sz w:val="20"/>
          <w:szCs w:val="20"/>
        </w:rPr>
        <w:t xml:space="preserve">Ofertę podpisuje (składa) osoba lub osoby upoważnione do reprezentowania </w:t>
      </w:r>
      <w:r w:rsidR="006E0646" w:rsidRPr="00EE631C">
        <w:rPr>
          <w:rFonts w:eastAsia="Cambria" w:cs="Cambria"/>
          <w:color w:val="auto"/>
          <w:sz w:val="20"/>
          <w:szCs w:val="20"/>
        </w:rPr>
        <w:t>w</w:t>
      </w:r>
      <w:r w:rsidRPr="00EE631C">
        <w:rPr>
          <w:rFonts w:eastAsia="Cambria" w:cs="Cambria"/>
          <w:color w:val="auto"/>
          <w:sz w:val="20"/>
          <w:szCs w:val="20"/>
        </w:rPr>
        <w:t>ykonawcy</w:t>
      </w:r>
      <w:r w:rsidR="00016D29" w:rsidRPr="00EE631C">
        <w:rPr>
          <w:rFonts w:eastAsia="Cambria" w:cs="Cambria"/>
          <w:color w:val="auto"/>
          <w:sz w:val="20"/>
          <w:szCs w:val="20"/>
        </w:rPr>
        <w:t xml:space="preserve"> i zaciągania zobowiązań w wysokości odpowiadającej cenie </w:t>
      </w:r>
      <w:r w:rsidR="006E0646" w:rsidRPr="00EE631C">
        <w:rPr>
          <w:rFonts w:eastAsia="Cambria" w:cs="Cambria"/>
          <w:color w:val="auto"/>
          <w:sz w:val="20"/>
          <w:szCs w:val="20"/>
        </w:rPr>
        <w:t xml:space="preserve">brutto jego </w:t>
      </w:r>
      <w:r w:rsidR="00016D29" w:rsidRPr="00EE631C">
        <w:rPr>
          <w:rFonts w:eastAsia="Cambria" w:cs="Cambria"/>
          <w:color w:val="auto"/>
          <w:sz w:val="20"/>
          <w:szCs w:val="20"/>
        </w:rPr>
        <w:t>oferty</w:t>
      </w:r>
      <w:r w:rsidR="006E0646" w:rsidRPr="00EE631C">
        <w:rPr>
          <w:rFonts w:eastAsia="Cambria" w:cs="Cambria"/>
          <w:color w:val="auto"/>
          <w:sz w:val="20"/>
          <w:szCs w:val="20"/>
        </w:rPr>
        <w:t xml:space="preserve"> w niniejszym postępowaniu</w:t>
      </w:r>
      <w:r w:rsidR="00016D29" w:rsidRPr="00EE631C">
        <w:rPr>
          <w:rFonts w:eastAsia="Cambria" w:cs="Cambria"/>
          <w:color w:val="auto"/>
          <w:sz w:val="20"/>
          <w:szCs w:val="20"/>
        </w:rPr>
        <w:t>.</w:t>
      </w:r>
      <w:r w:rsidRPr="00EE631C">
        <w:rPr>
          <w:rFonts w:eastAsia="Cambria" w:cs="Cambria"/>
          <w:color w:val="auto"/>
          <w:sz w:val="20"/>
          <w:szCs w:val="20"/>
        </w:rPr>
        <w:t xml:space="preserve"> </w:t>
      </w:r>
      <w:r w:rsidR="00096002" w:rsidRPr="00EE631C">
        <w:rPr>
          <w:color w:val="auto"/>
          <w:sz w:val="20"/>
          <w:szCs w:val="20"/>
        </w:rPr>
        <w:t xml:space="preserve">Jeżeli osoba reprezentująca </w:t>
      </w:r>
      <w:r w:rsidR="006E0646" w:rsidRPr="00EE631C">
        <w:rPr>
          <w:color w:val="auto"/>
          <w:sz w:val="20"/>
          <w:szCs w:val="20"/>
        </w:rPr>
        <w:t>w</w:t>
      </w:r>
      <w:r w:rsidR="00096002" w:rsidRPr="00EE631C">
        <w:rPr>
          <w:color w:val="auto"/>
          <w:sz w:val="20"/>
          <w:szCs w:val="20"/>
        </w:rPr>
        <w:t>ykonawcę w postępowaniu nie jest wskazana jako upoważniona do jego reprezentacji we właściwym rejestrze</w:t>
      </w:r>
      <w:r w:rsidR="006E0646" w:rsidRPr="00EE631C">
        <w:rPr>
          <w:color w:val="auto"/>
          <w:sz w:val="20"/>
          <w:szCs w:val="20"/>
        </w:rPr>
        <w:t xml:space="preserve"> (KRS)</w:t>
      </w:r>
      <w:r w:rsidR="00096002" w:rsidRPr="00EE631C">
        <w:rPr>
          <w:color w:val="auto"/>
          <w:sz w:val="20"/>
          <w:szCs w:val="20"/>
        </w:rPr>
        <w:t xml:space="preserve"> lub ewidencji działalności gospodarczej, wymagane jest przedstawienie Zamawiającemu wraz z ofertą </w:t>
      </w:r>
      <w:r w:rsidR="006E0646" w:rsidRPr="00EE631C">
        <w:rPr>
          <w:color w:val="auto"/>
          <w:sz w:val="20"/>
          <w:szCs w:val="20"/>
        </w:rPr>
        <w:t xml:space="preserve">stosownego </w:t>
      </w:r>
      <w:r w:rsidR="00096002" w:rsidRPr="00EE631C">
        <w:rPr>
          <w:color w:val="auto"/>
          <w:sz w:val="20"/>
          <w:szCs w:val="20"/>
        </w:rPr>
        <w:t xml:space="preserve">pełnomocnictwa. Pełnomocnictwo winno wskazywać uprawnienie </w:t>
      </w:r>
      <w:r w:rsidR="006E0646" w:rsidRPr="00EE631C">
        <w:rPr>
          <w:color w:val="auto"/>
          <w:sz w:val="20"/>
          <w:szCs w:val="20"/>
        </w:rPr>
        <w:t xml:space="preserve">danej osoby </w:t>
      </w:r>
      <w:r w:rsidR="00096002" w:rsidRPr="00EE631C">
        <w:rPr>
          <w:color w:val="auto"/>
          <w:sz w:val="20"/>
          <w:szCs w:val="20"/>
        </w:rPr>
        <w:t xml:space="preserve">do reprezentacji </w:t>
      </w:r>
      <w:r w:rsidR="006E0646" w:rsidRPr="00EE631C">
        <w:rPr>
          <w:color w:val="auto"/>
          <w:sz w:val="20"/>
          <w:szCs w:val="20"/>
        </w:rPr>
        <w:t>w</w:t>
      </w:r>
      <w:r w:rsidR="00096002" w:rsidRPr="00EE631C">
        <w:rPr>
          <w:color w:val="auto"/>
          <w:sz w:val="20"/>
          <w:szCs w:val="20"/>
        </w:rPr>
        <w:t xml:space="preserve">ykonawcy w </w:t>
      </w:r>
      <w:r w:rsidR="006E0646" w:rsidRPr="00EE631C">
        <w:rPr>
          <w:color w:val="auto"/>
          <w:sz w:val="20"/>
          <w:szCs w:val="20"/>
        </w:rPr>
        <w:t xml:space="preserve">niniejszym </w:t>
      </w:r>
      <w:r w:rsidR="00096002" w:rsidRPr="00EE631C">
        <w:rPr>
          <w:color w:val="auto"/>
          <w:sz w:val="20"/>
          <w:szCs w:val="20"/>
        </w:rPr>
        <w:t xml:space="preserve">postępowaniu o udzielenie zamówienia publicznego. Pełnomocnictwo, o którym mowa powyżej, powinno być w formie elektronicznej opatrzonej podpisem kwalifikowanym osób upoważnionych do reprezentowania </w:t>
      </w:r>
      <w:r w:rsidR="006E0646" w:rsidRPr="00EE631C">
        <w:rPr>
          <w:color w:val="auto"/>
          <w:sz w:val="20"/>
          <w:szCs w:val="20"/>
        </w:rPr>
        <w:t>w</w:t>
      </w:r>
      <w:r w:rsidR="00096002" w:rsidRPr="00EE631C">
        <w:rPr>
          <w:color w:val="auto"/>
          <w:sz w:val="20"/>
          <w:szCs w:val="20"/>
        </w:rPr>
        <w:t xml:space="preserve">ykonawcy. </w:t>
      </w:r>
    </w:p>
    <w:p w14:paraId="5358E354" w14:textId="1F5B92E3" w:rsidR="00096002" w:rsidRPr="00EE631C" w:rsidRDefault="00096002" w:rsidP="00534B4D">
      <w:pPr>
        <w:pStyle w:val="Akapitzlist"/>
        <w:numPr>
          <w:ilvl w:val="0"/>
          <w:numId w:val="24"/>
        </w:numPr>
        <w:ind w:left="227"/>
        <w:rPr>
          <w:color w:val="auto"/>
          <w:sz w:val="20"/>
          <w:szCs w:val="20"/>
        </w:rPr>
      </w:pPr>
      <w:r w:rsidRPr="00EE631C">
        <w:rPr>
          <w:color w:val="auto"/>
          <w:sz w:val="20"/>
          <w:szCs w:val="20"/>
        </w:rPr>
        <w:t>Wykonawca może złożyć kopię pełnomocnictwa, wówczas wymagane jest notarialne uwierzytelnienie odpisu pełnomocnictwa. Elektroniczne poświadczenie zgodności opisu lub kopii z okazanym dokumentem notariusz opatruje kwalifikowanym podpisem elektronicznym.</w:t>
      </w:r>
    </w:p>
    <w:p w14:paraId="4DFAB845" w14:textId="52BE5B9D" w:rsidR="001005F3" w:rsidRPr="00EE631C" w:rsidRDefault="001005F3" w:rsidP="00534B4D">
      <w:pPr>
        <w:pStyle w:val="Akapitzlist"/>
        <w:numPr>
          <w:ilvl w:val="0"/>
          <w:numId w:val="24"/>
        </w:numPr>
        <w:pBdr>
          <w:top w:val="nil"/>
          <w:left w:val="nil"/>
          <w:bottom w:val="nil"/>
          <w:right w:val="nil"/>
          <w:between w:val="nil"/>
        </w:pBdr>
        <w:ind w:left="227"/>
        <w:rPr>
          <w:color w:val="auto"/>
          <w:sz w:val="20"/>
          <w:szCs w:val="20"/>
        </w:rPr>
      </w:pPr>
      <w:r w:rsidRPr="00EE631C">
        <w:rPr>
          <w:rFonts w:eastAsia="Cambria" w:cs="Cambria"/>
          <w:color w:val="auto"/>
          <w:sz w:val="20"/>
          <w:szCs w:val="20"/>
        </w:rPr>
        <w:t>Oferta powinna być:</w:t>
      </w:r>
    </w:p>
    <w:p w14:paraId="267C1798" w14:textId="1A8D6DDA" w:rsidR="001005F3" w:rsidRPr="00EE631C" w:rsidRDefault="001005F3" w:rsidP="00130BD4">
      <w:pPr>
        <w:pStyle w:val="Bezodstpw"/>
        <w:numPr>
          <w:ilvl w:val="1"/>
          <w:numId w:val="24"/>
        </w:numPr>
        <w:ind w:left="709"/>
        <w:jc w:val="both"/>
        <w:rPr>
          <w:rFonts w:asciiTheme="minorHAnsi" w:eastAsia="Cambria" w:hAnsiTheme="minorHAnsi"/>
        </w:rPr>
      </w:pPr>
      <w:r w:rsidRPr="00EE631C">
        <w:rPr>
          <w:rFonts w:asciiTheme="minorHAnsi" w:eastAsia="Cambria" w:hAnsiTheme="minorHAnsi"/>
        </w:rPr>
        <w:t>sporządzona na pod</w:t>
      </w:r>
      <w:r w:rsidR="0091026A" w:rsidRPr="00EE631C">
        <w:rPr>
          <w:rFonts w:asciiTheme="minorHAnsi" w:eastAsia="Cambria" w:hAnsiTheme="minorHAnsi"/>
        </w:rPr>
        <w:t xml:space="preserve">stawie </w:t>
      </w:r>
      <w:r w:rsidR="006E0646" w:rsidRPr="00EE631C">
        <w:rPr>
          <w:rFonts w:asciiTheme="minorHAnsi" w:eastAsia="Cambria" w:hAnsiTheme="minorHAnsi"/>
        </w:rPr>
        <w:t xml:space="preserve">treści </w:t>
      </w:r>
      <w:r w:rsidR="0091026A" w:rsidRPr="00EE631C">
        <w:rPr>
          <w:rFonts w:asciiTheme="minorHAnsi" w:eastAsia="Cambria" w:hAnsiTheme="minorHAnsi"/>
        </w:rPr>
        <w:t>niniejszej S</w:t>
      </w:r>
      <w:r w:rsidRPr="00EE631C">
        <w:rPr>
          <w:rFonts w:asciiTheme="minorHAnsi" w:eastAsia="Cambria" w:hAnsiTheme="minorHAnsi"/>
        </w:rPr>
        <w:t>WZ</w:t>
      </w:r>
      <w:r w:rsidR="006E0646" w:rsidRPr="00EE631C">
        <w:rPr>
          <w:rFonts w:asciiTheme="minorHAnsi" w:eastAsia="Cambria" w:hAnsiTheme="minorHAnsi"/>
        </w:rPr>
        <w:t xml:space="preserve"> i jej załączników</w:t>
      </w:r>
      <w:r w:rsidR="006047B5" w:rsidRPr="00EE631C">
        <w:rPr>
          <w:rFonts w:asciiTheme="minorHAnsi" w:eastAsia="Cambria" w:hAnsiTheme="minorHAnsi"/>
        </w:rPr>
        <w:t>,</w:t>
      </w:r>
    </w:p>
    <w:p w14:paraId="01A1E49C" w14:textId="3396660A" w:rsidR="001005F3" w:rsidRPr="00EE631C" w:rsidRDefault="001005F3" w:rsidP="00130BD4">
      <w:pPr>
        <w:pStyle w:val="Bezodstpw"/>
        <w:numPr>
          <w:ilvl w:val="1"/>
          <w:numId w:val="24"/>
        </w:numPr>
        <w:ind w:left="709"/>
        <w:jc w:val="both"/>
        <w:rPr>
          <w:rFonts w:asciiTheme="minorHAnsi" w:eastAsia="Cambria" w:hAnsiTheme="minorHAnsi"/>
        </w:rPr>
      </w:pPr>
      <w:r w:rsidRPr="00EE631C">
        <w:rPr>
          <w:rFonts w:asciiTheme="minorHAnsi" w:eastAsia="Cambria" w:hAnsiTheme="minorHAnsi"/>
        </w:rPr>
        <w:t>złożona w formie elektronicznej za pośrednictwem platformy zakupowej pod adresem:</w:t>
      </w:r>
    </w:p>
    <w:p w14:paraId="6FA77544" w14:textId="77777777" w:rsidR="00130BD4" w:rsidRDefault="002F247C" w:rsidP="00130BD4">
      <w:pPr>
        <w:pStyle w:val="Bezodstpw"/>
        <w:ind w:left="709"/>
        <w:jc w:val="both"/>
        <w:rPr>
          <w:rFonts w:asciiTheme="minorHAnsi" w:eastAsia="Cambria" w:hAnsiTheme="minorHAnsi"/>
        </w:rPr>
      </w:pPr>
      <w:hyperlink r:id="rId10">
        <w:r w:rsidR="001005F3" w:rsidRPr="00EE631C">
          <w:rPr>
            <w:rFonts w:asciiTheme="minorHAnsi" w:eastAsia="Cambria" w:hAnsiTheme="minorHAnsi"/>
            <w:u w:val="single"/>
          </w:rPr>
          <w:t>https://platformazakupowa.pl/</w:t>
        </w:r>
      </w:hyperlink>
    </w:p>
    <w:p w14:paraId="7A6D99A8" w14:textId="3AD3DCCA" w:rsidR="001005F3" w:rsidRPr="00EE631C" w:rsidRDefault="001005F3" w:rsidP="00130BD4">
      <w:pPr>
        <w:pStyle w:val="Bezodstpw"/>
        <w:numPr>
          <w:ilvl w:val="1"/>
          <w:numId w:val="24"/>
        </w:numPr>
        <w:ind w:left="709"/>
        <w:jc w:val="both"/>
        <w:rPr>
          <w:rFonts w:asciiTheme="minorHAnsi" w:eastAsia="Cambria" w:hAnsiTheme="minorHAnsi"/>
        </w:rPr>
      </w:pPr>
      <w:r w:rsidRPr="00EE631C">
        <w:rPr>
          <w:rFonts w:asciiTheme="minorHAnsi" w:eastAsia="Cambria" w:hAnsiTheme="minorHAnsi"/>
        </w:rPr>
        <w:t>podpisana kwalifikowanym podpisem elektronicznym przez osobę</w:t>
      </w:r>
      <w:r w:rsidR="00130BD4">
        <w:rPr>
          <w:rFonts w:asciiTheme="minorHAnsi" w:eastAsia="Cambria" w:hAnsiTheme="minorHAnsi"/>
        </w:rPr>
        <w:t xml:space="preserve"> </w:t>
      </w:r>
      <w:r w:rsidRPr="00EE631C">
        <w:rPr>
          <w:rFonts w:asciiTheme="minorHAnsi" w:eastAsia="Cambria" w:hAnsiTheme="minorHAnsi"/>
        </w:rPr>
        <w:t>/</w:t>
      </w:r>
      <w:r w:rsidR="00130BD4">
        <w:rPr>
          <w:rFonts w:asciiTheme="minorHAnsi" w:eastAsia="Cambria" w:hAnsiTheme="minorHAnsi"/>
        </w:rPr>
        <w:t xml:space="preserve"> </w:t>
      </w:r>
      <w:r w:rsidRPr="00EE631C">
        <w:rPr>
          <w:rFonts w:asciiTheme="minorHAnsi" w:eastAsia="Cambria" w:hAnsiTheme="minorHAnsi"/>
        </w:rPr>
        <w:t>osoby</w:t>
      </w:r>
      <w:r w:rsidR="00130BD4">
        <w:rPr>
          <w:rFonts w:asciiTheme="minorHAnsi" w:eastAsia="Cambria" w:hAnsiTheme="minorHAnsi"/>
        </w:rPr>
        <w:t xml:space="preserve"> u</w:t>
      </w:r>
      <w:r w:rsidRPr="00EE631C">
        <w:rPr>
          <w:rFonts w:asciiTheme="minorHAnsi" w:eastAsia="Cambria" w:hAnsiTheme="minorHAnsi"/>
        </w:rPr>
        <w:t>poważnioną</w:t>
      </w:r>
      <w:r w:rsidR="00130BD4">
        <w:rPr>
          <w:rFonts w:asciiTheme="minorHAnsi" w:eastAsia="Cambria" w:hAnsiTheme="minorHAnsi"/>
        </w:rPr>
        <w:t xml:space="preserve"> </w:t>
      </w:r>
      <w:r w:rsidRPr="00EE631C">
        <w:rPr>
          <w:rFonts w:asciiTheme="minorHAnsi" w:eastAsia="Cambria" w:hAnsiTheme="minorHAnsi"/>
        </w:rPr>
        <w:t>/</w:t>
      </w:r>
      <w:r w:rsidR="00130BD4">
        <w:rPr>
          <w:rFonts w:asciiTheme="minorHAnsi" w:eastAsia="Cambria" w:hAnsiTheme="minorHAnsi"/>
        </w:rPr>
        <w:t xml:space="preserve"> </w:t>
      </w:r>
      <w:r w:rsidRPr="00EE631C">
        <w:rPr>
          <w:rFonts w:asciiTheme="minorHAnsi" w:eastAsia="Cambria" w:hAnsiTheme="minorHAnsi"/>
        </w:rPr>
        <w:t xml:space="preserve">upoważnione do reprezentowania </w:t>
      </w:r>
      <w:r w:rsidR="006E0646" w:rsidRPr="00EE631C">
        <w:rPr>
          <w:rFonts w:asciiTheme="minorHAnsi" w:eastAsia="Cambria" w:hAnsiTheme="minorHAnsi"/>
        </w:rPr>
        <w:t>w</w:t>
      </w:r>
      <w:r w:rsidRPr="00EE631C">
        <w:rPr>
          <w:rFonts w:asciiTheme="minorHAnsi" w:eastAsia="Cambria" w:hAnsiTheme="minorHAnsi"/>
        </w:rPr>
        <w:t>ykonawcy.</w:t>
      </w:r>
      <w:r w:rsidR="00130BD4">
        <w:rPr>
          <w:rFonts w:asciiTheme="minorHAnsi" w:eastAsia="Cambria" w:hAnsiTheme="minorHAnsi"/>
        </w:rPr>
        <w:t xml:space="preserve"> </w:t>
      </w:r>
    </w:p>
    <w:p w14:paraId="5509D06A" w14:textId="77777777" w:rsidR="006E0646" w:rsidRPr="00EE631C" w:rsidRDefault="006E0646" w:rsidP="00AE4513">
      <w:pPr>
        <w:pStyle w:val="Akapitzlist"/>
        <w:numPr>
          <w:ilvl w:val="0"/>
          <w:numId w:val="0"/>
        </w:numPr>
        <w:pBdr>
          <w:top w:val="nil"/>
          <w:left w:val="nil"/>
          <w:bottom w:val="nil"/>
          <w:right w:val="nil"/>
          <w:between w:val="nil"/>
        </w:pBdr>
        <w:ind w:left="227"/>
        <w:rPr>
          <w:rFonts w:eastAsia="Cambria" w:cs="Cambria"/>
          <w:b/>
          <w:color w:val="auto"/>
          <w:sz w:val="20"/>
          <w:szCs w:val="20"/>
        </w:rPr>
      </w:pPr>
      <w:bookmarkStart w:id="1" w:name="_gjdgxs" w:colFirst="0" w:colLast="0"/>
      <w:bookmarkEnd w:id="1"/>
      <w:r w:rsidRPr="00EE631C">
        <w:rPr>
          <w:rFonts w:eastAsia="Cambria" w:cs="Cambria"/>
          <w:b/>
          <w:color w:val="auto"/>
          <w:sz w:val="20"/>
          <w:szCs w:val="20"/>
        </w:rPr>
        <w:t>UWAGA!</w:t>
      </w:r>
      <w:r w:rsidR="001005F3" w:rsidRPr="00EE631C">
        <w:rPr>
          <w:rFonts w:eastAsia="Cambria" w:cs="Cambria"/>
          <w:b/>
          <w:color w:val="auto"/>
          <w:sz w:val="20"/>
          <w:szCs w:val="20"/>
        </w:rPr>
        <w:t xml:space="preserve"> </w:t>
      </w:r>
    </w:p>
    <w:p w14:paraId="5578D48A" w14:textId="0C167817" w:rsidR="001005F3" w:rsidRPr="00EE631C" w:rsidRDefault="001005F3" w:rsidP="00AE4513">
      <w:pPr>
        <w:pStyle w:val="Akapitzlist"/>
        <w:numPr>
          <w:ilvl w:val="0"/>
          <w:numId w:val="0"/>
        </w:numPr>
        <w:pBdr>
          <w:top w:val="nil"/>
          <w:left w:val="nil"/>
          <w:bottom w:val="nil"/>
          <w:right w:val="nil"/>
          <w:between w:val="nil"/>
        </w:pBdr>
        <w:ind w:left="227"/>
        <w:rPr>
          <w:rFonts w:eastAsia="Tahoma" w:cs="Tahoma"/>
          <w:sz w:val="20"/>
          <w:szCs w:val="20"/>
        </w:rPr>
      </w:pPr>
      <w:r w:rsidRPr="00EE631C">
        <w:rPr>
          <w:rFonts w:eastAsia="Cambria" w:cs="Cambria"/>
          <w:b/>
          <w:color w:val="auto"/>
          <w:sz w:val="20"/>
          <w:szCs w:val="20"/>
        </w:rPr>
        <w:t xml:space="preserve">Zamawiający informuje, że instrukcje korzystania z Platformy Zakupowej dotyczące w szczególności logowania, pobrania dokumentacji, składania </w:t>
      </w:r>
      <w:r w:rsidR="00D96C75" w:rsidRPr="00EE631C">
        <w:rPr>
          <w:rFonts w:eastAsia="Cambria" w:cs="Cambria"/>
          <w:b/>
          <w:color w:val="auto"/>
          <w:sz w:val="20"/>
          <w:szCs w:val="20"/>
        </w:rPr>
        <w:t>wniosków o wyjaśnienie treści S</w:t>
      </w:r>
      <w:r w:rsidRPr="00EE631C">
        <w:rPr>
          <w:rFonts w:eastAsia="Cambria" w:cs="Cambria"/>
          <w:b/>
          <w:color w:val="auto"/>
          <w:sz w:val="20"/>
          <w:szCs w:val="20"/>
        </w:rPr>
        <w:t xml:space="preserve">WZ, składania ofert oraz innych czynności podejmowanych w niniejszym postępowaniu przy użyciu Platformy Zakupowej znajdują się w zakładce „Instrukcje dla Wykonawców" na stronie internetowej pod adresem </w:t>
      </w:r>
      <w:hyperlink r:id="rId11">
        <w:r w:rsidRPr="00EE631C">
          <w:rPr>
            <w:rFonts w:eastAsia="Cambria" w:cs="Cambria"/>
            <w:b/>
            <w:color w:val="auto"/>
            <w:sz w:val="20"/>
            <w:szCs w:val="20"/>
          </w:rPr>
          <w:t xml:space="preserve"> </w:t>
        </w:r>
      </w:hyperlink>
      <w:hyperlink r:id="rId12">
        <w:r w:rsidRPr="00EE631C">
          <w:rPr>
            <w:rFonts w:eastAsia="Cambria" w:cs="Cambria"/>
            <w:b/>
            <w:color w:val="auto"/>
            <w:sz w:val="20"/>
            <w:szCs w:val="20"/>
            <w:u w:val="single"/>
          </w:rPr>
          <w:t>https://platformazakupowa.pl/strona/45-instrukcje</w:t>
        </w:r>
      </w:hyperlink>
    </w:p>
    <w:p w14:paraId="0898C336" w14:textId="171ED1AE" w:rsidR="00461F25" w:rsidRPr="00EE631C" w:rsidRDefault="00461F25" w:rsidP="00534B4D">
      <w:pPr>
        <w:pStyle w:val="Akapitzlist"/>
        <w:numPr>
          <w:ilvl w:val="0"/>
          <w:numId w:val="24"/>
        </w:numPr>
        <w:ind w:left="227"/>
        <w:rPr>
          <w:rFonts w:eastAsia="Calibri"/>
          <w:color w:val="auto"/>
          <w:sz w:val="20"/>
          <w:szCs w:val="20"/>
          <w:lang w:eastAsia="en-US"/>
        </w:rPr>
      </w:pPr>
      <w:r w:rsidRPr="00EE631C">
        <w:rPr>
          <w:rFonts w:eastAsia="Calibri"/>
          <w:color w:val="auto"/>
          <w:sz w:val="20"/>
          <w:szCs w:val="20"/>
          <w:lang w:eastAsia="en-US"/>
        </w:rPr>
        <w:t xml:space="preserve">Zamawiający informuje, </w:t>
      </w:r>
      <w:r w:rsidR="006E0646" w:rsidRPr="00EE631C">
        <w:rPr>
          <w:rFonts w:eastAsia="Calibri"/>
          <w:color w:val="auto"/>
          <w:sz w:val="20"/>
          <w:szCs w:val="20"/>
          <w:lang w:eastAsia="en-US"/>
        </w:rPr>
        <w:t>że</w:t>
      </w:r>
      <w:r w:rsidRPr="00EE631C">
        <w:rPr>
          <w:rFonts w:eastAsia="Calibri"/>
          <w:color w:val="auto"/>
          <w:sz w:val="20"/>
          <w:szCs w:val="20"/>
          <w:lang w:eastAsia="en-US"/>
        </w:rPr>
        <w:t xml:space="preserve"> oferty składane w postępowaniu o zamówienie publiczne są jawne i podlegają udostępnieniu od chwili ich otwarcia, z wyjątkiem informacji stanowiących tajemnicę przedsiębiorstwa w rozumieniu ustawy z dnia 16 kwietnia 1993</w:t>
      </w:r>
      <w:r w:rsidR="00130BD4">
        <w:rPr>
          <w:rFonts w:eastAsia="Calibri"/>
          <w:color w:val="auto"/>
          <w:sz w:val="20"/>
          <w:szCs w:val="20"/>
          <w:lang w:eastAsia="en-US"/>
        </w:rPr>
        <w:t xml:space="preserve"> </w:t>
      </w:r>
      <w:r w:rsidRPr="00EE631C">
        <w:rPr>
          <w:rFonts w:eastAsia="Calibri"/>
          <w:color w:val="auto"/>
          <w:sz w:val="20"/>
          <w:szCs w:val="20"/>
          <w:lang w:eastAsia="en-US"/>
        </w:rPr>
        <w:t xml:space="preserve">r. o zwalczaniu nieuczciwej konkurencji </w:t>
      </w:r>
      <w:r w:rsidRPr="00EE631C">
        <w:rPr>
          <w:color w:val="auto"/>
          <w:sz w:val="20"/>
          <w:szCs w:val="20"/>
        </w:rPr>
        <w:t>(</w:t>
      </w:r>
      <w:r w:rsidR="006E0646" w:rsidRPr="00EE631C">
        <w:rPr>
          <w:color w:val="auto"/>
          <w:sz w:val="20"/>
          <w:szCs w:val="20"/>
        </w:rPr>
        <w:t>Dz.U.</w:t>
      </w:r>
      <w:r w:rsidR="00DF6E79" w:rsidRPr="00EE631C">
        <w:rPr>
          <w:color w:val="auto"/>
          <w:sz w:val="20"/>
          <w:szCs w:val="20"/>
        </w:rPr>
        <w:t xml:space="preserve"> </w:t>
      </w:r>
      <w:r w:rsidR="006E0646" w:rsidRPr="00EE631C">
        <w:rPr>
          <w:color w:val="auto"/>
          <w:sz w:val="20"/>
          <w:szCs w:val="20"/>
        </w:rPr>
        <w:t>2022</w:t>
      </w:r>
      <w:r w:rsidR="00DF6E79" w:rsidRPr="00EE631C">
        <w:rPr>
          <w:color w:val="auto"/>
          <w:sz w:val="20"/>
          <w:szCs w:val="20"/>
        </w:rPr>
        <w:t xml:space="preserve">, poz. </w:t>
      </w:r>
      <w:r w:rsidR="006E0646" w:rsidRPr="00EE631C">
        <w:rPr>
          <w:color w:val="auto"/>
          <w:sz w:val="20"/>
          <w:szCs w:val="20"/>
        </w:rPr>
        <w:t>1233</w:t>
      </w:r>
      <w:r w:rsidRPr="00EE631C">
        <w:rPr>
          <w:color w:val="auto"/>
          <w:sz w:val="20"/>
          <w:szCs w:val="20"/>
        </w:rPr>
        <w:t xml:space="preserve">), </w:t>
      </w:r>
      <w:r w:rsidRPr="00EE631C">
        <w:rPr>
          <w:rFonts w:eastAsia="Calibri"/>
          <w:color w:val="auto"/>
          <w:sz w:val="20"/>
          <w:szCs w:val="20"/>
          <w:lang w:eastAsia="en-US"/>
        </w:rPr>
        <w:t xml:space="preserve">jeśli </w:t>
      </w:r>
      <w:r w:rsidR="006E0646" w:rsidRPr="00EE631C">
        <w:rPr>
          <w:rFonts w:eastAsia="Calibri"/>
          <w:color w:val="auto"/>
          <w:sz w:val="20"/>
          <w:szCs w:val="20"/>
          <w:lang w:eastAsia="en-US"/>
        </w:rPr>
        <w:t>w</w:t>
      </w:r>
      <w:r w:rsidRPr="00EE631C">
        <w:rPr>
          <w:rFonts w:eastAsia="Calibri"/>
          <w:color w:val="auto"/>
          <w:sz w:val="20"/>
          <w:szCs w:val="20"/>
          <w:lang w:eastAsia="en-US"/>
        </w:rPr>
        <w:t>ykonawca w terminie składania ofert zastrzegł, że nie mogą one być udostępniane i jednocześnie wykazał, ż</w:t>
      </w:r>
      <w:r w:rsidR="006E0646" w:rsidRPr="00EE631C">
        <w:rPr>
          <w:rFonts w:eastAsia="Calibri"/>
          <w:color w:val="auto"/>
          <w:sz w:val="20"/>
          <w:szCs w:val="20"/>
          <w:lang w:eastAsia="en-US"/>
        </w:rPr>
        <w:t>e</w:t>
      </w:r>
      <w:r w:rsidRPr="00EE631C">
        <w:rPr>
          <w:rFonts w:eastAsia="Calibri"/>
          <w:color w:val="auto"/>
          <w:sz w:val="20"/>
          <w:szCs w:val="20"/>
          <w:lang w:eastAsia="en-US"/>
        </w:rPr>
        <w:t xml:space="preserve"> zastrzeżone informacje stanowią tajemnicę przedsiębiorstwa. Podstawa prawna </w:t>
      </w:r>
      <w:r w:rsidRPr="00EE631C">
        <w:rPr>
          <w:rFonts w:eastAsia="Calibri"/>
          <w:b/>
          <w:color w:val="auto"/>
          <w:sz w:val="20"/>
          <w:szCs w:val="20"/>
          <w:lang w:eastAsia="en-US"/>
        </w:rPr>
        <w:t>art. 18</w:t>
      </w:r>
      <w:r w:rsidRPr="00EE631C">
        <w:rPr>
          <w:rFonts w:eastAsia="Calibri"/>
          <w:color w:val="auto"/>
          <w:sz w:val="20"/>
          <w:szCs w:val="20"/>
          <w:lang w:eastAsia="en-US"/>
        </w:rPr>
        <w:t xml:space="preserve"> p.z.p.</w:t>
      </w:r>
    </w:p>
    <w:p w14:paraId="6785ADEE" w14:textId="4665F239" w:rsidR="00461F25" w:rsidRPr="00EE631C" w:rsidRDefault="00461F25" w:rsidP="00534B4D">
      <w:pPr>
        <w:pStyle w:val="Akapitzlist"/>
        <w:numPr>
          <w:ilvl w:val="0"/>
          <w:numId w:val="24"/>
        </w:numPr>
        <w:ind w:left="227"/>
        <w:rPr>
          <w:rFonts w:eastAsia="Calibri"/>
          <w:color w:val="auto"/>
          <w:sz w:val="20"/>
          <w:szCs w:val="20"/>
          <w:lang w:eastAsia="en-US"/>
        </w:rPr>
      </w:pPr>
      <w:r w:rsidRPr="00EE631C">
        <w:rPr>
          <w:color w:val="auto"/>
          <w:sz w:val="20"/>
          <w:szCs w:val="20"/>
        </w:rPr>
        <w:t xml:space="preserve">Wykonawca oznacza czy dany plik zawiera jawne/niejawne oraz czy zawiera/nie zawiera dane osobowe. </w:t>
      </w:r>
    </w:p>
    <w:p w14:paraId="0E6E6FF6" w14:textId="39C966DA" w:rsidR="00461F25" w:rsidRPr="00EE631C" w:rsidRDefault="00461F25" w:rsidP="00534B4D">
      <w:pPr>
        <w:pStyle w:val="Akapitzlist"/>
        <w:numPr>
          <w:ilvl w:val="0"/>
          <w:numId w:val="24"/>
        </w:numPr>
        <w:ind w:left="227"/>
        <w:rPr>
          <w:rFonts w:eastAsia="Calibri"/>
          <w:color w:val="auto"/>
          <w:sz w:val="20"/>
          <w:szCs w:val="20"/>
          <w:lang w:eastAsia="en-US"/>
        </w:rPr>
      </w:pPr>
      <w:r w:rsidRPr="00EE631C">
        <w:rPr>
          <w:color w:val="auto"/>
          <w:sz w:val="20"/>
          <w:szCs w:val="20"/>
        </w:rPr>
        <w:t>W przypadku utajnienia danego dokumentu</w:t>
      </w:r>
      <w:r w:rsidR="006E0646" w:rsidRPr="00EE631C">
        <w:rPr>
          <w:color w:val="auto"/>
          <w:sz w:val="20"/>
          <w:szCs w:val="20"/>
        </w:rPr>
        <w:t>,</w:t>
      </w:r>
      <w:r w:rsidRPr="00EE631C">
        <w:rPr>
          <w:color w:val="auto"/>
          <w:sz w:val="20"/>
          <w:szCs w:val="20"/>
        </w:rPr>
        <w:t xml:space="preserve"> </w:t>
      </w:r>
      <w:r w:rsidR="006E0646" w:rsidRPr="00EE631C">
        <w:rPr>
          <w:color w:val="auto"/>
          <w:sz w:val="20"/>
          <w:szCs w:val="20"/>
        </w:rPr>
        <w:t>w</w:t>
      </w:r>
      <w:r w:rsidRPr="00EE631C">
        <w:rPr>
          <w:color w:val="auto"/>
          <w:sz w:val="20"/>
          <w:szCs w:val="20"/>
        </w:rPr>
        <w:t xml:space="preserve">ykonawca zobowiązany jest </w:t>
      </w:r>
      <w:r w:rsidR="00DF6E79" w:rsidRPr="00EE631C">
        <w:rPr>
          <w:color w:val="auto"/>
          <w:sz w:val="20"/>
          <w:szCs w:val="20"/>
        </w:rPr>
        <w:t>wykazać</w:t>
      </w:r>
      <w:r w:rsidRPr="00EE631C">
        <w:rPr>
          <w:color w:val="auto"/>
          <w:sz w:val="20"/>
          <w:szCs w:val="20"/>
        </w:rPr>
        <w:t xml:space="preserve"> objęci</w:t>
      </w:r>
      <w:r w:rsidR="00DF6E79" w:rsidRPr="00EE631C">
        <w:rPr>
          <w:color w:val="auto"/>
          <w:sz w:val="20"/>
          <w:szCs w:val="20"/>
        </w:rPr>
        <w:t>e</w:t>
      </w:r>
      <w:r w:rsidRPr="00EE631C">
        <w:rPr>
          <w:color w:val="auto"/>
          <w:sz w:val="20"/>
          <w:szCs w:val="20"/>
        </w:rPr>
        <w:t xml:space="preserve"> informacji tajemnicą przedsiębiorstwa określając status „Dokument z przesłankami do poufności”. </w:t>
      </w:r>
    </w:p>
    <w:p w14:paraId="3DC9E471" w14:textId="39591F77" w:rsidR="00461F25" w:rsidRPr="00EE631C" w:rsidRDefault="00461F25" w:rsidP="00534B4D">
      <w:pPr>
        <w:pStyle w:val="Akapitzlist"/>
        <w:numPr>
          <w:ilvl w:val="0"/>
          <w:numId w:val="24"/>
        </w:numPr>
        <w:ind w:left="227"/>
        <w:rPr>
          <w:rFonts w:eastAsia="Calibri"/>
          <w:color w:val="auto"/>
          <w:sz w:val="20"/>
          <w:szCs w:val="20"/>
          <w:lang w:eastAsia="en-US"/>
        </w:rPr>
      </w:pPr>
      <w:r w:rsidRPr="00EE631C">
        <w:rPr>
          <w:color w:val="auto"/>
          <w:sz w:val="20"/>
          <w:szCs w:val="20"/>
        </w:rPr>
        <w:t>W celu zminimalizowania ryzyka wycieku danych osobowych zalecane jest</w:t>
      </w:r>
      <w:r w:rsidR="00130BD4">
        <w:rPr>
          <w:color w:val="auto"/>
          <w:sz w:val="20"/>
          <w:szCs w:val="20"/>
        </w:rPr>
        <w:t>,</w:t>
      </w:r>
      <w:r w:rsidRPr="00EE631C">
        <w:rPr>
          <w:color w:val="auto"/>
          <w:sz w:val="20"/>
          <w:szCs w:val="20"/>
        </w:rPr>
        <w:t xml:space="preserve"> </w:t>
      </w:r>
      <w:r w:rsidR="00130BD4">
        <w:rPr>
          <w:color w:val="auto"/>
          <w:sz w:val="20"/>
          <w:szCs w:val="20"/>
        </w:rPr>
        <w:t xml:space="preserve">w </w:t>
      </w:r>
      <w:r w:rsidRPr="00EE631C">
        <w:rPr>
          <w:color w:val="auto"/>
          <w:sz w:val="20"/>
          <w:szCs w:val="20"/>
        </w:rPr>
        <w:t xml:space="preserve">przypadku, gdy </w:t>
      </w:r>
      <w:r w:rsidR="006E0646" w:rsidRPr="00EE631C">
        <w:rPr>
          <w:color w:val="auto"/>
          <w:sz w:val="20"/>
          <w:szCs w:val="20"/>
        </w:rPr>
        <w:t>w</w:t>
      </w:r>
      <w:r w:rsidRPr="00EE631C">
        <w:rPr>
          <w:color w:val="auto"/>
          <w:sz w:val="20"/>
          <w:szCs w:val="20"/>
        </w:rPr>
        <w:t xml:space="preserve">ykonawca załącza plik zawierający dane osobowe, aby </w:t>
      </w:r>
      <w:r w:rsidR="006E0646" w:rsidRPr="00EE631C">
        <w:rPr>
          <w:color w:val="auto"/>
          <w:sz w:val="20"/>
          <w:szCs w:val="20"/>
        </w:rPr>
        <w:t>w</w:t>
      </w:r>
      <w:r w:rsidRPr="00EE631C">
        <w:rPr>
          <w:color w:val="auto"/>
          <w:sz w:val="20"/>
          <w:szCs w:val="20"/>
        </w:rPr>
        <w:t>ykonawca załączył drugi plik „pseudonimizowany” (z zakrytymi danymi osobowymi).</w:t>
      </w:r>
    </w:p>
    <w:p w14:paraId="054DA61C" w14:textId="10C83477" w:rsidR="00461F25" w:rsidRPr="00EE631C" w:rsidRDefault="00461F25" w:rsidP="00534B4D">
      <w:pPr>
        <w:pStyle w:val="Akapitzlist"/>
        <w:numPr>
          <w:ilvl w:val="0"/>
          <w:numId w:val="24"/>
        </w:numPr>
        <w:ind w:left="227"/>
        <w:rPr>
          <w:rFonts w:eastAsia="Calibri"/>
          <w:color w:val="auto"/>
          <w:sz w:val="20"/>
          <w:szCs w:val="20"/>
          <w:lang w:eastAsia="en-US"/>
        </w:rPr>
      </w:pPr>
      <w:r w:rsidRPr="00EE631C">
        <w:rPr>
          <w:rFonts w:eastAsia="Calibri"/>
          <w:color w:val="auto"/>
          <w:sz w:val="20"/>
          <w:szCs w:val="20"/>
          <w:lang w:eastAsia="en-US"/>
        </w:rPr>
        <w:t>Wykonawca ma obowiązek wydzielić z oferty informacje zastrzeżone</w:t>
      </w:r>
      <w:r w:rsidR="00476DE7" w:rsidRPr="00EE631C">
        <w:rPr>
          <w:rFonts w:eastAsia="Calibri"/>
          <w:color w:val="auto"/>
          <w:sz w:val="20"/>
          <w:szCs w:val="20"/>
          <w:lang w:eastAsia="en-US"/>
        </w:rPr>
        <w:t>,</w:t>
      </w:r>
      <w:r w:rsidRPr="00EE631C">
        <w:rPr>
          <w:rFonts w:eastAsia="Calibri"/>
          <w:color w:val="auto"/>
          <w:sz w:val="20"/>
          <w:szCs w:val="20"/>
          <w:lang w:eastAsia="en-US"/>
        </w:rPr>
        <w:t xml:space="preserv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t>
      </w:r>
      <w:r w:rsidR="006E0646" w:rsidRPr="00EE631C">
        <w:rPr>
          <w:rFonts w:eastAsia="Calibri"/>
          <w:color w:val="auto"/>
          <w:sz w:val="20"/>
          <w:szCs w:val="20"/>
          <w:lang w:eastAsia="en-US"/>
        </w:rPr>
        <w:t>w</w:t>
      </w:r>
      <w:r w:rsidRPr="00EE631C">
        <w:rPr>
          <w:rFonts w:eastAsia="Calibri"/>
          <w:color w:val="auto"/>
          <w:sz w:val="20"/>
          <w:szCs w:val="20"/>
          <w:lang w:eastAsia="en-US"/>
        </w:rPr>
        <w:t>ykonawcy.</w:t>
      </w:r>
    </w:p>
    <w:p w14:paraId="0EEA3899" w14:textId="26BBA862" w:rsidR="00461F25" w:rsidRPr="00EE631C" w:rsidRDefault="00461F25" w:rsidP="00534B4D">
      <w:pPr>
        <w:pStyle w:val="Akapitzlist"/>
        <w:numPr>
          <w:ilvl w:val="0"/>
          <w:numId w:val="24"/>
        </w:numPr>
        <w:ind w:left="227"/>
        <w:rPr>
          <w:rFonts w:eastAsia="Calibri"/>
          <w:color w:val="auto"/>
          <w:sz w:val="20"/>
          <w:szCs w:val="20"/>
          <w:lang w:eastAsia="en-US"/>
        </w:rPr>
      </w:pPr>
      <w:r w:rsidRPr="00EE631C">
        <w:rPr>
          <w:color w:val="auto"/>
          <w:sz w:val="20"/>
          <w:szCs w:val="20"/>
          <w:u w:val="single"/>
        </w:rPr>
        <w:t>Wykonawca zobowiązany jest wykazać, ż</w:t>
      </w:r>
      <w:r w:rsidR="006E0646" w:rsidRPr="00EE631C">
        <w:rPr>
          <w:color w:val="auto"/>
          <w:sz w:val="20"/>
          <w:szCs w:val="20"/>
          <w:u w:val="single"/>
        </w:rPr>
        <w:t>e</w:t>
      </w:r>
      <w:r w:rsidRPr="00EE631C">
        <w:rPr>
          <w:color w:val="auto"/>
          <w:sz w:val="20"/>
          <w:szCs w:val="20"/>
          <w:u w:val="single"/>
        </w:rPr>
        <w:t xml:space="preserve"> zastrzeżone informacje stanowią tajemnicę przedsiębiorstwa, pod rygorem możliwości ich odtajnienia</w:t>
      </w:r>
      <w:r w:rsidRPr="00EE631C">
        <w:rPr>
          <w:color w:val="auto"/>
          <w:sz w:val="20"/>
          <w:szCs w:val="20"/>
        </w:rPr>
        <w:t xml:space="preserve">. </w:t>
      </w:r>
    </w:p>
    <w:p w14:paraId="6BE3CB9A" w14:textId="08378169" w:rsidR="001005F3" w:rsidRPr="00EE631C" w:rsidRDefault="00461F25" w:rsidP="00534B4D">
      <w:pPr>
        <w:pStyle w:val="Akapitzlist"/>
        <w:numPr>
          <w:ilvl w:val="0"/>
          <w:numId w:val="24"/>
        </w:numPr>
        <w:ind w:left="227"/>
        <w:rPr>
          <w:rFonts w:eastAsia="Calibri"/>
          <w:color w:val="auto"/>
          <w:sz w:val="20"/>
          <w:szCs w:val="20"/>
          <w:lang w:eastAsia="en-US"/>
        </w:rPr>
      </w:pPr>
      <w:r w:rsidRPr="00EE631C">
        <w:rPr>
          <w:rFonts w:eastAsia="Calibri"/>
          <w:color w:val="auto"/>
          <w:sz w:val="20"/>
          <w:szCs w:val="20"/>
          <w:lang w:eastAsia="en-US"/>
        </w:rPr>
        <w:t>Zastrzeżenie informacji, które nie stanowią tajemnicy przedsiębiorstwa w rozumieniu ustawy o zwalczaniu nieuczciwej konkurencji będzie traktowane, jako bezskuteczne i skutkować będzie</w:t>
      </w:r>
      <w:r w:rsidR="006E0646" w:rsidRPr="00EE631C">
        <w:rPr>
          <w:rFonts w:eastAsia="Calibri"/>
          <w:color w:val="auto"/>
          <w:sz w:val="20"/>
          <w:szCs w:val="20"/>
          <w:lang w:eastAsia="en-US"/>
        </w:rPr>
        <w:t>,</w:t>
      </w:r>
      <w:r w:rsidRPr="00EE631C">
        <w:rPr>
          <w:rFonts w:eastAsia="Calibri"/>
          <w:color w:val="auto"/>
          <w:sz w:val="20"/>
          <w:szCs w:val="20"/>
          <w:lang w:eastAsia="en-US"/>
        </w:rPr>
        <w:t xml:space="preserve"> zgodnie z uchwałą SN z 20 października 2005 (sygn. III CZP 74/05) ich odtajnieniem.</w:t>
      </w:r>
    </w:p>
    <w:p w14:paraId="1D06C73D" w14:textId="5948A6FE" w:rsidR="001005F3" w:rsidRPr="00EE631C" w:rsidRDefault="001005F3" w:rsidP="00534B4D">
      <w:pPr>
        <w:pStyle w:val="Akapitzlist"/>
        <w:numPr>
          <w:ilvl w:val="0"/>
          <w:numId w:val="24"/>
        </w:numPr>
        <w:ind w:left="227"/>
        <w:rPr>
          <w:rFonts w:eastAsia="Calibri"/>
          <w:color w:val="auto"/>
          <w:sz w:val="20"/>
          <w:szCs w:val="20"/>
          <w:lang w:eastAsia="en-US"/>
        </w:rPr>
      </w:pPr>
      <w:r w:rsidRPr="00EE631C">
        <w:rPr>
          <w:color w:val="auto"/>
          <w:sz w:val="20"/>
          <w:szCs w:val="20"/>
        </w:rPr>
        <w:t xml:space="preserve">Zamawiający nie ponosi odpowiedzialności za nieprawidłowe lub nieterminowe złożenie oferty. Zaleca się, aby założyć profil </w:t>
      </w:r>
      <w:r w:rsidR="006E0646" w:rsidRPr="00EE631C">
        <w:rPr>
          <w:color w:val="auto"/>
          <w:sz w:val="20"/>
          <w:szCs w:val="20"/>
        </w:rPr>
        <w:t>w</w:t>
      </w:r>
      <w:r w:rsidRPr="00EE631C">
        <w:rPr>
          <w:color w:val="auto"/>
          <w:sz w:val="20"/>
          <w:szCs w:val="20"/>
        </w:rPr>
        <w:t>ykonawcy i rozpocząć składanie oferty z odpowiednim wyprzedzeniem.</w:t>
      </w:r>
    </w:p>
    <w:p w14:paraId="166FA23D" w14:textId="365DF431" w:rsidR="00AE4513" w:rsidRPr="00EE631C" w:rsidRDefault="001005F3" w:rsidP="00534B4D">
      <w:pPr>
        <w:pStyle w:val="Akapitzlist"/>
        <w:numPr>
          <w:ilvl w:val="0"/>
          <w:numId w:val="24"/>
        </w:numPr>
        <w:ind w:left="227"/>
        <w:rPr>
          <w:rFonts w:eastAsia="Calibri"/>
          <w:b/>
          <w:color w:val="auto"/>
          <w:sz w:val="20"/>
          <w:szCs w:val="20"/>
          <w:u w:val="single"/>
          <w:lang w:eastAsia="en-US"/>
        </w:rPr>
      </w:pPr>
      <w:r w:rsidRPr="00EE631C">
        <w:rPr>
          <w:rFonts w:eastAsia="Cambria" w:cs="Cambria"/>
          <w:color w:val="auto"/>
          <w:sz w:val="20"/>
          <w:szCs w:val="20"/>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EE631C">
          <w:rPr>
            <w:rFonts w:eastAsia="Cambria" w:cs="Cambria"/>
            <w:color w:val="auto"/>
            <w:sz w:val="20"/>
            <w:szCs w:val="20"/>
          </w:rPr>
          <w:t xml:space="preserve"> </w:t>
        </w:r>
      </w:hyperlink>
      <w:r w:rsidR="00AE4513" w:rsidRPr="00EE631C">
        <w:rPr>
          <w:rFonts w:eastAsia="Verdana" w:cs="Verdana"/>
          <w:b/>
          <w:color w:val="auto"/>
          <w:sz w:val="20"/>
          <w:szCs w:val="20"/>
          <w:u w:val="single"/>
        </w:rPr>
        <w:t xml:space="preserve">https://platformazakupowa.pl/strona/45-instrukcje </w:t>
      </w:r>
    </w:p>
    <w:p w14:paraId="73B19F17" w14:textId="02A2B09C" w:rsidR="001005F3" w:rsidRPr="00EE631C" w:rsidRDefault="001005F3" w:rsidP="00534B4D">
      <w:pPr>
        <w:pStyle w:val="Akapitzlist"/>
        <w:numPr>
          <w:ilvl w:val="0"/>
          <w:numId w:val="24"/>
        </w:numPr>
        <w:ind w:left="227"/>
        <w:rPr>
          <w:rFonts w:eastAsia="Calibri"/>
          <w:color w:val="auto"/>
          <w:sz w:val="20"/>
          <w:szCs w:val="20"/>
          <w:u w:val="single"/>
          <w:lang w:eastAsia="en-US"/>
        </w:rPr>
      </w:pPr>
      <w:r w:rsidRPr="00EE631C">
        <w:rPr>
          <w:rFonts w:eastAsia="Calibri"/>
          <w:color w:val="auto"/>
          <w:sz w:val="20"/>
          <w:szCs w:val="20"/>
          <w:lang w:eastAsia="en-US"/>
        </w:rPr>
        <w:t>Wykonawca nie może wprowadzić zmian do oferty oraz wycofać jej po upływie terminu składania ofert.</w:t>
      </w:r>
    </w:p>
    <w:p w14:paraId="00313B1B" w14:textId="7C871482" w:rsidR="001005F3" w:rsidRPr="00EE631C" w:rsidRDefault="001005F3" w:rsidP="00534B4D">
      <w:pPr>
        <w:pStyle w:val="Akapitzlist"/>
        <w:numPr>
          <w:ilvl w:val="0"/>
          <w:numId w:val="24"/>
        </w:numPr>
        <w:ind w:left="227"/>
        <w:rPr>
          <w:rFonts w:eastAsia="Calibri"/>
          <w:color w:val="auto"/>
          <w:sz w:val="20"/>
          <w:szCs w:val="20"/>
          <w:u w:val="single"/>
          <w:lang w:eastAsia="en-US"/>
        </w:rPr>
      </w:pPr>
      <w:r w:rsidRPr="00EE631C">
        <w:rPr>
          <w:rFonts w:eastAsia="Calibri"/>
          <w:color w:val="auto"/>
          <w:sz w:val="20"/>
          <w:szCs w:val="20"/>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BB5371F" w14:textId="2EE759EB" w:rsidR="001005F3" w:rsidRPr="00EE631C" w:rsidRDefault="001005F3" w:rsidP="00534B4D">
      <w:pPr>
        <w:pStyle w:val="Akapitzlist"/>
        <w:numPr>
          <w:ilvl w:val="0"/>
          <w:numId w:val="24"/>
        </w:numPr>
        <w:ind w:left="227"/>
        <w:rPr>
          <w:rFonts w:eastAsia="Calibri"/>
          <w:color w:val="auto"/>
          <w:sz w:val="20"/>
          <w:szCs w:val="20"/>
          <w:u w:val="single"/>
          <w:lang w:eastAsia="en-US"/>
        </w:rPr>
      </w:pPr>
      <w:r w:rsidRPr="00EE631C">
        <w:rPr>
          <w:color w:val="auto"/>
          <w:sz w:val="20"/>
          <w:szCs w:val="20"/>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7210A8EE" w14:textId="145EB111" w:rsidR="001005F3" w:rsidRPr="00EE631C" w:rsidRDefault="001005F3" w:rsidP="00534B4D">
      <w:pPr>
        <w:pStyle w:val="Akapitzlist"/>
        <w:numPr>
          <w:ilvl w:val="0"/>
          <w:numId w:val="24"/>
        </w:numPr>
        <w:ind w:left="227"/>
        <w:rPr>
          <w:rFonts w:eastAsia="Calibri"/>
          <w:color w:val="auto"/>
          <w:sz w:val="20"/>
          <w:szCs w:val="20"/>
          <w:u w:val="single"/>
          <w:lang w:eastAsia="en-US"/>
        </w:rPr>
      </w:pPr>
      <w:r w:rsidRPr="00EE631C">
        <w:rPr>
          <w:color w:val="auto"/>
          <w:sz w:val="20"/>
          <w:szCs w:val="20"/>
        </w:rPr>
        <w:t xml:space="preserve">Poświadczenia za zgodność z oryginałem dokonuje odpowiednio </w:t>
      </w:r>
      <w:r w:rsidR="006E0646" w:rsidRPr="00EE631C">
        <w:rPr>
          <w:color w:val="auto"/>
          <w:sz w:val="20"/>
          <w:szCs w:val="20"/>
        </w:rPr>
        <w:t>w</w:t>
      </w:r>
      <w:r w:rsidRPr="00EE631C">
        <w:rPr>
          <w:color w:val="auto"/>
          <w:sz w:val="20"/>
          <w:szCs w:val="20"/>
        </w:rPr>
        <w:t xml:space="preserve">ykonawca, podmiot, na którego zdolnościach lub sytuacji polega </w:t>
      </w:r>
      <w:r w:rsidR="006E0646" w:rsidRPr="00EE631C">
        <w:rPr>
          <w:color w:val="auto"/>
          <w:sz w:val="20"/>
          <w:szCs w:val="20"/>
        </w:rPr>
        <w:t>w</w:t>
      </w:r>
      <w:r w:rsidRPr="00EE631C">
        <w:rPr>
          <w:color w:val="auto"/>
          <w:sz w:val="20"/>
          <w:szCs w:val="20"/>
        </w:rPr>
        <w:t xml:space="preserve">ykonawca, </w:t>
      </w:r>
      <w:r w:rsidR="006E0646" w:rsidRPr="00EE631C">
        <w:rPr>
          <w:color w:val="auto"/>
          <w:sz w:val="20"/>
          <w:szCs w:val="20"/>
        </w:rPr>
        <w:t>w</w:t>
      </w:r>
      <w:r w:rsidRPr="00EE631C">
        <w:rPr>
          <w:color w:val="auto"/>
          <w:sz w:val="20"/>
          <w:szCs w:val="20"/>
        </w:rPr>
        <w:t xml:space="preserve">ykonawcy wspólnie ubiegający się o udzielenie zamówienia publicznego albo podwykonawca, w zakresie dokumentów lub oświadczeń, którego każde z nich dotyczą. </w:t>
      </w:r>
    </w:p>
    <w:p w14:paraId="042DA6AE" w14:textId="242E6F15" w:rsidR="001005F3" w:rsidRPr="00EE631C" w:rsidRDefault="001005F3" w:rsidP="00534B4D">
      <w:pPr>
        <w:pStyle w:val="Akapitzlist"/>
        <w:numPr>
          <w:ilvl w:val="0"/>
          <w:numId w:val="24"/>
        </w:numPr>
        <w:ind w:left="227"/>
        <w:rPr>
          <w:rFonts w:eastAsia="Calibri"/>
          <w:color w:val="auto"/>
          <w:sz w:val="20"/>
          <w:szCs w:val="20"/>
          <w:u w:val="single"/>
          <w:lang w:eastAsia="en-US"/>
        </w:rPr>
      </w:pPr>
      <w:r w:rsidRPr="00EE631C">
        <w:rPr>
          <w:color w:val="auto"/>
          <w:sz w:val="20"/>
          <w:szCs w:val="20"/>
        </w:rPr>
        <w:t xml:space="preserve">Zamawiający może żądać przedstawienia oryginału lub notarialnie poświadczonej kopii dokumentów lub oświadczeń, gdy złożona kopia jest nieczytelna lub budzi wątpliwości co do jej prawdziwości. </w:t>
      </w:r>
    </w:p>
    <w:p w14:paraId="66600A32" w14:textId="6301715D" w:rsidR="001005F3" w:rsidRPr="00EE631C" w:rsidRDefault="001005F3" w:rsidP="00534B4D">
      <w:pPr>
        <w:pStyle w:val="Akapitzlist"/>
        <w:numPr>
          <w:ilvl w:val="0"/>
          <w:numId w:val="24"/>
        </w:numPr>
        <w:ind w:left="227"/>
        <w:rPr>
          <w:rFonts w:eastAsia="Calibri"/>
          <w:color w:val="auto"/>
          <w:sz w:val="20"/>
          <w:szCs w:val="20"/>
          <w:u w:val="single"/>
          <w:lang w:eastAsia="en-US"/>
        </w:rPr>
      </w:pPr>
      <w:r w:rsidRPr="00EE631C">
        <w:rPr>
          <w:color w:val="auto"/>
          <w:sz w:val="20"/>
          <w:szCs w:val="20"/>
        </w:rPr>
        <w:t>Dokumenty lub oświadczenia w języku obcym winny być składane wraz z tłumaczeniem na język polski.</w:t>
      </w:r>
    </w:p>
    <w:p w14:paraId="3F487E7C" w14:textId="77777777" w:rsidR="00191EB4" w:rsidRPr="00EE631C" w:rsidRDefault="00191EB4" w:rsidP="0045158F">
      <w:pPr>
        <w:widowControl w:val="0"/>
        <w:adjustRightInd w:val="0"/>
        <w:jc w:val="both"/>
        <w:textAlignment w:val="baseline"/>
        <w:rPr>
          <w:rFonts w:asciiTheme="minorHAnsi" w:hAnsiTheme="minorHAnsi" w:cs="Posterama"/>
          <w:b/>
          <w:bCs/>
          <w:shd w:val="clear" w:color="auto" w:fill="FFFFFF"/>
        </w:rPr>
      </w:pPr>
    </w:p>
    <w:p w14:paraId="02F6DEED" w14:textId="3A16BF36" w:rsidR="006049C5" w:rsidRPr="00EE631C" w:rsidRDefault="006049C5" w:rsidP="00534B4D">
      <w:pPr>
        <w:widowControl w:val="0"/>
        <w:numPr>
          <w:ilvl w:val="0"/>
          <w:numId w:val="18"/>
        </w:numPr>
        <w:adjustRightInd w:val="0"/>
        <w:ind w:left="426"/>
        <w:jc w:val="both"/>
        <w:textAlignment w:val="baseline"/>
        <w:rPr>
          <w:rFonts w:asciiTheme="minorHAnsi" w:hAnsiTheme="minorHAnsi" w:cs="Posterama"/>
          <w:b/>
          <w:bCs/>
          <w:shd w:val="clear" w:color="auto" w:fill="FFFFFF"/>
        </w:rPr>
      </w:pPr>
      <w:r w:rsidRPr="00EE631C">
        <w:rPr>
          <w:rFonts w:asciiTheme="minorHAnsi" w:hAnsiTheme="minorHAnsi" w:cs="Posterama"/>
          <w:b/>
          <w:bCs/>
          <w:shd w:val="clear" w:color="auto" w:fill="FFFFFF"/>
        </w:rPr>
        <w:t>TERMIN ZWIAZANIA WYKONAWCY OFERTĄ:</w:t>
      </w:r>
    </w:p>
    <w:p w14:paraId="15B25429" w14:textId="77777777" w:rsidR="00347D82" w:rsidRPr="00EE631C" w:rsidRDefault="00347D82" w:rsidP="00347D82">
      <w:pPr>
        <w:widowControl w:val="0"/>
        <w:adjustRightInd w:val="0"/>
        <w:ind w:left="426"/>
        <w:jc w:val="both"/>
        <w:textAlignment w:val="baseline"/>
        <w:rPr>
          <w:rFonts w:asciiTheme="minorHAnsi" w:hAnsiTheme="minorHAnsi" w:cs="Posterama"/>
          <w:b/>
          <w:bCs/>
          <w:shd w:val="clear" w:color="auto" w:fill="FFFFFF"/>
        </w:rPr>
      </w:pPr>
    </w:p>
    <w:p w14:paraId="7C223ABD" w14:textId="1AEE7FDB" w:rsidR="003F2265" w:rsidRPr="00747EC3" w:rsidRDefault="000D5EAA" w:rsidP="000D5EAA">
      <w:pPr>
        <w:jc w:val="both"/>
        <w:rPr>
          <w:rFonts w:asciiTheme="minorHAnsi" w:hAnsiTheme="minorHAnsi" w:cs="Posterama"/>
          <w:shd w:val="clear" w:color="auto" w:fill="FFFFFF"/>
        </w:rPr>
      </w:pPr>
      <w:r w:rsidRPr="00EE631C">
        <w:rPr>
          <w:rFonts w:asciiTheme="minorHAnsi" w:hAnsiTheme="minorHAnsi" w:cs="Posterama"/>
          <w:shd w:val="clear" w:color="auto" w:fill="FFFFFF"/>
        </w:rPr>
        <w:t xml:space="preserve">1. </w:t>
      </w:r>
      <w:r w:rsidR="003F2265" w:rsidRPr="00EE631C">
        <w:rPr>
          <w:rFonts w:asciiTheme="minorHAnsi" w:hAnsiTheme="minorHAnsi" w:cs="Posterama"/>
          <w:shd w:val="clear" w:color="auto" w:fill="FFFFFF"/>
        </w:rPr>
        <w:t xml:space="preserve">Wykonawca będzie związany ofertą przez okres </w:t>
      </w:r>
      <w:r w:rsidR="003F2265" w:rsidRPr="00EE631C">
        <w:rPr>
          <w:rFonts w:asciiTheme="minorHAnsi" w:hAnsiTheme="minorHAnsi" w:cs="Posterama"/>
          <w:b/>
          <w:shd w:val="clear" w:color="auto" w:fill="FFFFFF"/>
        </w:rPr>
        <w:t xml:space="preserve">90 </w:t>
      </w:r>
      <w:r w:rsidR="003F2265" w:rsidRPr="00747EC3">
        <w:rPr>
          <w:rFonts w:asciiTheme="minorHAnsi" w:hAnsiTheme="minorHAnsi" w:cs="Posterama"/>
          <w:b/>
          <w:shd w:val="clear" w:color="auto" w:fill="FFFFFF"/>
        </w:rPr>
        <w:t>dni</w:t>
      </w:r>
      <w:r w:rsidR="003F2265" w:rsidRPr="00747EC3">
        <w:rPr>
          <w:rFonts w:asciiTheme="minorHAnsi" w:hAnsiTheme="minorHAnsi" w:cs="Posterama"/>
          <w:shd w:val="clear" w:color="auto" w:fill="FFFFFF"/>
        </w:rPr>
        <w:t xml:space="preserve">. To jest </w:t>
      </w:r>
      <w:r w:rsidR="00A61A03" w:rsidRPr="00747EC3">
        <w:rPr>
          <w:rFonts w:asciiTheme="minorHAnsi" w:hAnsiTheme="minorHAnsi" w:cs="Posterama"/>
          <w:b/>
          <w:shd w:val="clear" w:color="auto" w:fill="FFFFFF"/>
        </w:rPr>
        <w:t xml:space="preserve">do dnia </w:t>
      </w:r>
      <w:r w:rsidR="00747EC3" w:rsidRPr="00747EC3">
        <w:rPr>
          <w:rFonts w:asciiTheme="minorHAnsi" w:hAnsiTheme="minorHAnsi" w:cs="Posterama"/>
          <w:b/>
          <w:shd w:val="clear" w:color="auto" w:fill="FFFFFF"/>
        </w:rPr>
        <w:t>15.07.</w:t>
      </w:r>
      <w:r w:rsidR="00A02EE2" w:rsidRPr="00747EC3">
        <w:rPr>
          <w:rFonts w:asciiTheme="minorHAnsi" w:hAnsiTheme="minorHAnsi" w:cs="Posterama"/>
          <w:b/>
          <w:shd w:val="clear" w:color="auto" w:fill="FFFFFF"/>
        </w:rPr>
        <w:t>202</w:t>
      </w:r>
      <w:r w:rsidR="006D1321" w:rsidRPr="00747EC3">
        <w:rPr>
          <w:rFonts w:asciiTheme="minorHAnsi" w:hAnsiTheme="minorHAnsi" w:cs="Posterama"/>
          <w:b/>
          <w:shd w:val="clear" w:color="auto" w:fill="FFFFFF"/>
        </w:rPr>
        <w:t>4</w:t>
      </w:r>
      <w:r w:rsidR="00E3765A" w:rsidRPr="00747EC3">
        <w:rPr>
          <w:rFonts w:asciiTheme="minorHAnsi" w:hAnsiTheme="minorHAnsi" w:cs="Posterama"/>
          <w:b/>
          <w:shd w:val="clear" w:color="auto" w:fill="FFFFFF"/>
        </w:rPr>
        <w:t xml:space="preserve"> </w:t>
      </w:r>
      <w:r w:rsidR="00A02EE2" w:rsidRPr="00747EC3">
        <w:rPr>
          <w:rFonts w:asciiTheme="minorHAnsi" w:hAnsiTheme="minorHAnsi" w:cs="Posterama"/>
          <w:b/>
          <w:shd w:val="clear" w:color="auto" w:fill="FFFFFF"/>
        </w:rPr>
        <w:t>r.</w:t>
      </w:r>
      <w:r w:rsidR="003F2265" w:rsidRPr="00747EC3">
        <w:rPr>
          <w:rFonts w:asciiTheme="minorHAnsi" w:hAnsiTheme="minorHAnsi" w:cs="Posterama"/>
          <w:shd w:val="clear" w:color="auto" w:fill="FFFFFF"/>
        </w:rPr>
        <w:t xml:space="preserve"> (włącznie) w związku z tym, że bieg terminu związania ofertą rozpoczyna się wraz z upływem terminu składania ofert.</w:t>
      </w:r>
    </w:p>
    <w:p w14:paraId="4834646A" w14:textId="5008AAE6" w:rsidR="003F2265" w:rsidRPr="00EE631C" w:rsidRDefault="000D5EAA" w:rsidP="000D5EAA">
      <w:pPr>
        <w:jc w:val="both"/>
        <w:rPr>
          <w:rFonts w:asciiTheme="minorHAnsi" w:hAnsiTheme="minorHAnsi" w:cs="Posterama"/>
          <w:shd w:val="clear" w:color="auto" w:fill="FFFFFF"/>
        </w:rPr>
      </w:pPr>
      <w:r w:rsidRPr="00747EC3">
        <w:rPr>
          <w:rFonts w:asciiTheme="minorHAnsi" w:hAnsiTheme="minorHAnsi" w:cs="Posterama"/>
          <w:shd w:val="clear" w:color="auto" w:fill="FFFFFF"/>
        </w:rPr>
        <w:t xml:space="preserve">2. </w:t>
      </w:r>
      <w:r w:rsidR="003F2265" w:rsidRPr="00747EC3">
        <w:rPr>
          <w:rFonts w:asciiTheme="minorHAnsi" w:hAnsiTheme="minorHAnsi" w:cs="Posterama"/>
          <w:shd w:val="clear" w:color="auto" w:fill="FFFFFF"/>
        </w:rPr>
        <w:t xml:space="preserve">Przedłużenie terminu związania ofertą jest dopuszczalne tylko z jednoczesnym przedłużeniem okresu ważności wadium albo jeżeli nie jest to możliwie, z wniesieniem nowego wadium na </w:t>
      </w:r>
      <w:r w:rsidR="003F2265" w:rsidRPr="00EE631C">
        <w:rPr>
          <w:rFonts w:asciiTheme="minorHAnsi" w:hAnsiTheme="minorHAnsi" w:cs="Posterama"/>
          <w:shd w:val="clear" w:color="auto" w:fill="FFFFFF"/>
        </w:rPr>
        <w:t xml:space="preserve">przedłużony okres związania ofertą. </w:t>
      </w:r>
    </w:p>
    <w:p w14:paraId="5E5CC9E3" w14:textId="43C5EE80" w:rsidR="006049C5" w:rsidRPr="00EE631C" w:rsidRDefault="003F2265" w:rsidP="000D5EAA">
      <w:pPr>
        <w:rPr>
          <w:rFonts w:asciiTheme="minorHAnsi" w:hAnsiTheme="minorHAnsi" w:cs="Posterama"/>
          <w:b/>
          <w:bCs/>
          <w:shd w:val="clear" w:color="auto" w:fill="FFFFFF"/>
        </w:rPr>
      </w:pPr>
      <w:r w:rsidRPr="00EE631C">
        <w:rPr>
          <w:rFonts w:asciiTheme="minorHAnsi" w:hAnsiTheme="minorHAnsi" w:cs="Posterama"/>
          <w:b/>
          <w:bCs/>
          <w:shd w:val="clear" w:color="auto" w:fill="FFFFFF"/>
        </w:rPr>
        <w:t>(Podstawa prawna art. 220</w:t>
      </w:r>
      <w:r w:rsidR="00E819F9" w:rsidRPr="00EE631C">
        <w:rPr>
          <w:rFonts w:asciiTheme="minorHAnsi" w:hAnsiTheme="minorHAnsi" w:cs="Posterama"/>
          <w:b/>
          <w:bCs/>
          <w:shd w:val="clear" w:color="auto" w:fill="FFFFFF"/>
        </w:rPr>
        <w:t xml:space="preserve"> ust. 4 i 5</w:t>
      </w:r>
      <w:r w:rsidRPr="00EE631C">
        <w:rPr>
          <w:rFonts w:asciiTheme="minorHAnsi" w:hAnsiTheme="minorHAnsi" w:cs="Posterama"/>
          <w:b/>
          <w:bCs/>
          <w:shd w:val="clear" w:color="auto" w:fill="FFFFFF"/>
        </w:rPr>
        <w:t xml:space="preserve"> p.</w:t>
      </w:r>
      <w:r w:rsidR="00956508" w:rsidRPr="00EE631C">
        <w:rPr>
          <w:rFonts w:asciiTheme="minorHAnsi" w:hAnsiTheme="minorHAnsi" w:cs="Posterama"/>
          <w:b/>
          <w:bCs/>
          <w:shd w:val="clear" w:color="auto" w:fill="FFFFFF"/>
        </w:rPr>
        <w:t xml:space="preserve"> </w:t>
      </w:r>
      <w:r w:rsidRPr="00EE631C">
        <w:rPr>
          <w:rFonts w:asciiTheme="minorHAnsi" w:hAnsiTheme="minorHAnsi" w:cs="Posterama"/>
          <w:b/>
          <w:bCs/>
          <w:shd w:val="clear" w:color="auto" w:fill="FFFFFF"/>
        </w:rPr>
        <w:t>z.</w:t>
      </w:r>
      <w:r w:rsidR="00956508" w:rsidRPr="00EE631C">
        <w:rPr>
          <w:rFonts w:asciiTheme="minorHAnsi" w:hAnsiTheme="minorHAnsi" w:cs="Posterama"/>
          <w:b/>
          <w:bCs/>
          <w:shd w:val="clear" w:color="auto" w:fill="FFFFFF"/>
        </w:rPr>
        <w:t xml:space="preserve"> </w:t>
      </w:r>
      <w:r w:rsidRPr="00EE631C">
        <w:rPr>
          <w:rFonts w:asciiTheme="minorHAnsi" w:hAnsiTheme="minorHAnsi" w:cs="Posterama"/>
          <w:b/>
          <w:bCs/>
          <w:shd w:val="clear" w:color="auto" w:fill="FFFFFF"/>
        </w:rPr>
        <w:t>p.)</w:t>
      </w:r>
    </w:p>
    <w:p w14:paraId="06A36498" w14:textId="77777777" w:rsidR="003F2265" w:rsidRPr="00EE631C" w:rsidRDefault="003F2265" w:rsidP="003F2265">
      <w:pPr>
        <w:ind w:left="425"/>
        <w:rPr>
          <w:rFonts w:asciiTheme="minorHAnsi" w:hAnsiTheme="minorHAnsi" w:cs="Posterama"/>
          <w:b/>
          <w:bCs/>
          <w:shd w:val="clear" w:color="auto" w:fill="FFFFFF"/>
        </w:rPr>
      </w:pPr>
    </w:p>
    <w:p w14:paraId="28B9EF72" w14:textId="77777777" w:rsidR="006049C5" w:rsidRPr="00EE631C" w:rsidRDefault="006049C5" w:rsidP="00534B4D">
      <w:pPr>
        <w:numPr>
          <w:ilvl w:val="0"/>
          <w:numId w:val="18"/>
        </w:numPr>
        <w:ind w:left="426"/>
        <w:jc w:val="both"/>
        <w:rPr>
          <w:rFonts w:asciiTheme="minorHAnsi" w:hAnsiTheme="minorHAnsi" w:cs="Posterama"/>
          <w:b/>
          <w:bCs/>
          <w:shd w:val="clear" w:color="auto" w:fill="FFFFFF"/>
        </w:rPr>
      </w:pPr>
      <w:r w:rsidRPr="00EE631C">
        <w:rPr>
          <w:rFonts w:asciiTheme="minorHAnsi" w:hAnsiTheme="minorHAnsi" w:cs="Posterama"/>
          <w:b/>
          <w:bCs/>
          <w:shd w:val="clear" w:color="auto" w:fill="FFFFFF"/>
        </w:rPr>
        <w:t xml:space="preserve">WYMAGANIA DOTYCZĄCE WADIUM: </w:t>
      </w:r>
    </w:p>
    <w:p w14:paraId="0023A410" w14:textId="77777777" w:rsidR="006049C5" w:rsidRPr="00EE631C" w:rsidRDefault="006049C5" w:rsidP="006049C5">
      <w:pPr>
        <w:ind w:left="851"/>
        <w:rPr>
          <w:rFonts w:asciiTheme="minorHAnsi" w:hAnsiTheme="minorHAnsi" w:cs="Posterama"/>
          <w:b/>
          <w:bCs/>
          <w:shd w:val="clear" w:color="auto" w:fill="FFFFFF"/>
        </w:rPr>
      </w:pPr>
    </w:p>
    <w:p w14:paraId="64CCA6A9" w14:textId="77777777" w:rsidR="000F46D0" w:rsidRPr="00EE631C" w:rsidRDefault="000F46D0" w:rsidP="000F46D0">
      <w:pPr>
        <w:widowControl w:val="0"/>
        <w:numPr>
          <w:ilvl w:val="0"/>
          <w:numId w:val="9"/>
        </w:numPr>
        <w:tabs>
          <w:tab w:val="clear" w:pos="550"/>
          <w:tab w:val="num" w:pos="284"/>
        </w:tabs>
        <w:autoSpaceDE w:val="0"/>
        <w:autoSpaceDN w:val="0"/>
        <w:adjustRightInd w:val="0"/>
        <w:ind w:left="340"/>
        <w:jc w:val="both"/>
        <w:textAlignment w:val="baseline"/>
        <w:rPr>
          <w:rFonts w:asciiTheme="minorHAnsi" w:hAnsiTheme="minorHAnsi" w:cs="Posterama"/>
          <w:b/>
          <w:bCs/>
        </w:rPr>
      </w:pPr>
      <w:r w:rsidRPr="00EE631C">
        <w:rPr>
          <w:rFonts w:asciiTheme="minorHAnsi" w:hAnsiTheme="minorHAnsi" w:cs="Posterama"/>
          <w:b/>
          <w:bCs/>
        </w:rPr>
        <w:t xml:space="preserve">W postępowaniu wymagane jest wniesienie wadium. </w:t>
      </w:r>
    </w:p>
    <w:p w14:paraId="1A227DA2" w14:textId="77777777" w:rsidR="000F46D0" w:rsidRPr="00EE631C" w:rsidRDefault="000F46D0" w:rsidP="000F46D0">
      <w:pPr>
        <w:widowControl w:val="0"/>
        <w:numPr>
          <w:ilvl w:val="0"/>
          <w:numId w:val="9"/>
        </w:numPr>
        <w:autoSpaceDE w:val="0"/>
        <w:autoSpaceDN w:val="0"/>
        <w:adjustRightInd w:val="0"/>
        <w:ind w:left="340"/>
        <w:jc w:val="both"/>
        <w:textAlignment w:val="baseline"/>
        <w:rPr>
          <w:rFonts w:asciiTheme="minorHAnsi" w:hAnsiTheme="minorHAnsi" w:cs="Posterama"/>
          <w:b/>
          <w:bCs/>
        </w:rPr>
      </w:pPr>
      <w:r w:rsidRPr="00EE631C">
        <w:rPr>
          <w:rFonts w:asciiTheme="minorHAnsi" w:hAnsiTheme="minorHAnsi" w:cs="Posterama"/>
        </w:rPr>
        <w:t>Wadium wnosi się przed upływem terminu składania ofert</w:t>
      </w:r>
      <w:r w:rsidRPr="00EE631C">
        <w:rPr>
          <w:rFonts w:asciiTheme="minorHAnsi" w:hAnsiTheme="minorHAnsi" w:cs="Posterama"/>
          <w:shd w:val="clear" w:color="auto" w:fill="FFFFFF"/>
        </w:rPr>
        <w:t xml:space="preserve"> i utrzymuje nieprzerwanie do dnia upływu terminu związania ofertą, z wyjątkiem przypadków, o których mowa w </w:t>
      </w:r>
      <w:r w:rsidRPr="00EE631C">
        <w:rPr>
          <w:rFonts w:asciiTheme="minorHAnsi" w:hAnsiTheme="minorHAnsi" w:cs="Posterama"/>
          <w:b/>
          <w:bCs/>
          <w:shd w:val="clear" w:color="auto" w:fill="FFFFFF"/>
        </w:rPr>
        <w:t>art. 98 ust. 1 pkt 2 i 3</w:t>
      </w:r>
      <w:r w:rsidRPr="00EE631C">
        <w:rPr>
          <w:rFonts w:asciiTheme="minorHAnsi" w:hAnsiTheme="minorHAnsi" w:cs="Posterama"/>
          <w:shd w:val="clear" w:color="auto" w:fill="FFFFFF"/>
        </w:rPr>
        <w:t xml:space="preserve"> oraz </w:t>
      </w:r>
      <w:r w:rsidRPr="00EE631C">
        <w:rPr>
          <w:rFonts w:asciiTheme="minorHAnsi" w:hAnsiTheme="minorHAnsi" w:cs="Posterama"/>
          <w:b/>
          <w:bCs/>
          <w:shd w:val="clear" w:color="auto" w:fill="FFFFFF"/>
        </w:rPr>
        <w:t>ust. 2.</w:t>
      </w:r>
      <w:r w:rsidRPr="00EE631C">
        <w:rPr>
          <w:rFonts w:asciiTheme="minorHAnsi" w:hAnsiTheme="minorHAnsi" w:cs="Posterama"/>
          <w:shd w:val="clear" w:color="auto" w:fill="FFFFFF"/>
        </w:rPr>
        <w:t xml:space="preserve"> p. z. p.</w:t>
      </w:r>
    </w:p>
    <w:p w14:paraId="383A7A55" w14:textId="4B9FF56F" w:rsidR="000F46D0" w:rsidRPr="0097765C" w:rsidRDefault="000F46D0" w:rsidP="000F46D0">
      <w:pPr>
        <w:widowControl w:val="0"/>
        <w:numPr>
          <w:ilvl w:val="0"/>
          <w:numId w:val="9"/>
        </w:numPr>
        <w:autoSpaceDE w:val="0"/>
        <w:autoSpaceDN w:val="0"/>
        <w:adjustRightInd w:val="0"/>
        <w:ind w:left="340"/>
        <w:jc w:val="both"/>
        <w:textAlignment w:val="baseline"/>
        <w:rPr>
          <w:rFonts w:asciiTheme="minorHAnsi" w:hAnsiTheme="minorHAnsi" w:cs="Posterama"/>
          <w:b/>
          <w:bCs/>
        </w:rPr>
      </w:pPr>
      <w:r w:rsidRPr="00EE631C">
        <w:rPr>
          <w:rFonts w:asciiTheme="minorHAnsi" w:hAnsiTheme="minorHAnsi" w:cs="Posterama"/>
        </w:rPr>
        <w:t>Kwota wadium (na cały przedmiot zamówienia) wynosi</w:t>
      </w:r>
      <w:r w:rsidRPr="00502614">
        <w:rPr>
          <w:rFonts w:asciiTheme="minorHAnsi" w:hAnsiTheme="minorHAnsi" w:cs="Posterama"/>
        </w:rPr>
        <w:t>:</w:t>
      </w:r>
      <w:r w:rsidRPr="00502614">
        <w:rPr>
          <w:rFonts w:asciiTheme="minorHAnsi" w:hAnsiTheme="minorHAnsi" w:cs="Posterama"/>
          <w:b/>
          <w:bCs/>
        </w:rPr>
        <w:t xml:space="preserve"> </w:t>
      </w:r>
      <w:r w:rsidR="00502614">
        <w:rPr>
          <w:rFonts w:asciiTheme="minorHAnsi" w:hAnsiTheme="minorHAnsi" w:cs="Posterama"/>
          <w:b/>
          <w:bCs/>
        </w:rPr>
        <w:t>123 916,00</w:t>
      </w:r>
      <w:r w:rsidRPr="00502614">
        <w:rPr>
          <w:rFonts w:asciiTheme="minorHAnsi" w:hAnsiTheme="minorHAnsi" w:cs="Posterama"/>
          <w:b/>
          <w:bCs/>
        </w:rPr>
        <w:t xml:space="preserve"> </w:t>
      </w:r>
      <w:r w:rsidRPr="0097765C">
        <w:rPr>
          <w:rFonts w:asciiTheme="minorHAnsi" w:hAnsiTheme="minorHAnsi" w:cs="Posterama"/>
          <w:b/>
          <w:bCs/>
        </w:rPr>
        <w:t xml:space="preserve">zł. </w:t>
      </w:r>
    </w:p>
    <w:p w14:paraId="3673D77C" w14:textId="77777777" w:rsidR="000F46D0" w:rsidRPr="0097765C" w:rsidRDefault="000F46D0" w:rsidP="000F46D0">
      <w:pPr>
        <w:widowControl w:val="0"/>
        <w:numPr>
          <w:ilvl w:val="0"/>
          <w:numId w:val="9"/>
        </w:numPr>
        <w:autoSpaceDE w:val="0"/>
        <w:autoSpaceDN w:val="0"/>
        <w:adjustRightInd w:val="0"/>
        <w:ind w:left="340"/>
        <w:jc w:val="both"/>
        <w:textAlignment w:val="baseline"/>
        <w:rPr>
          <w:rFonts w:asciiTheme="minorHAnsi" w:hAnsiTheme="minorHAnsi" w:cs="Posterama"/>
          <w:b/>
          <w:bCs/>
        </w:rPr>
      </w:pPr>
      <w:r w:rsidRPr="0097765C">
        <w:rPr>
          <w:rFonts w:asciiTheme="minorHAnsi" w:hAnsiTheme="minorHAnsi" w:cs="Posterama"/>
        </w:rPr>
        <w:t>Kwoty wadium dla poszczególnych pakietów wynoszą:</w:t>
      </w:r>
    </w:p>
    <w:p w14:paraId="151E8A43" w14:textId="5BF1C95E" w:rsidR="000F46D0" w:rsidRDefault="00502614" w:rsidP="000F46D0">
      <w:pPr>
        <w:autoSpaceDE w:val="0"/>
        <w:autoSpaceDN w:val="0"/>
        <w:ind w:left="340"/>
        <w:rPr>
          <w:rFonts w:asciiTheme="minorHAnsi" w:hAnsiTheme="minorHAnsi" w:cs="Posterama"/>
          <w:b/>
          <w:bCs/>
        </w:rPr>
      </w:pPr>
      <w:r>
        <w:rPr>
          <w:rFonts w:asciiTheme="minorHAnsi" w:hAnsiTheme="minorHAnsi" w:cs="Posterama"/>
          <w:b/>
          <w:bCs/>
        </w:rPr>
        <w:t xml:space="preserve">Pakiet nr 1: 29.151,00 </w:t>
      </w:r>
      <w:r w:rsidR="000F46D0" w:rsidRPr="0097765C">
        <w:rPr>
          <w:rFonts w:asciiTheme="minorHAnsi" w:hAnsiTheme="minorHAnsi" w:cs="Posterama"/>
          <w:b/>
          <w:bCs/>
        </w:rPr>
        <w:t>zł</w:t>
      </w:r>
    </w:p>
    <w:p w14:paraId="64AD655F" w14:textId="2DFC6157" w:rsidR="00047D3A" w:rsidRDefault="00047D3A" w:rsidP="000F46D0">
      <w:pPr>
        <w:autoSpaceDE w:val="0"/>
        <w:autoSpaceDN w:val="0"/>
        <w:ind w:left="340"/>
        <w:rPr>
          <w:rFonts w:asciiTheme="minorHAnsi" w:hAnsiTheme="minorHAnsi" w:cs="Posterama"/>
          <w:b/>
          <w:bCs/>
        </w:rPr>
      </w:pPr>
      <w:r>
        <w:rPr>
          <w:rFonts w:asciiTheme="minorHAnsi" w:hAnsiTheme="minorHAnsi" w:cs="Posterama"/>
          <w:b/>
          <w:bCs/>
        </w:rPr>
        <w:t>Pakiet nr 2</w:t>
      </w:r>
      <w:r w:rsidR="00502614">
        <w:rPr>
          <w:rFonts w:asciiTheme="minorHAnsi" w:hAnsiTheme="minorHAnsi" w:cs="Posterama"/>
          <w:b/>
          <w:bCs/>
        </w:rPr>
        <w:t xml:space="preserve">: 54.229,00 </w:t>
      </w:r>
      <w:r w:rsidR="00792510">
        <w:rPr>
          <w:rFonts w:asciiTheme="minorHAnsi" w:hAnsiTheme="minorHAnsi" w:cs="Posterama"/>
          <w:b/>
          <w:bCs/>
        </w:rPr>
        <w:t>zł</w:t>
      </w:r>
    </w:p>
    <w:p w14:paraId="64497519" w14:textId="681BF764" w:rsidR="00047D3A" w:rsidRPr="0097765C" w:rsidRDefault="00047D3A" w:rsidP="000F46D0">
      <w:pPr>
        <w:autoSpaceDE w:val="0"/>
        <w:autoSpaceDN w:val="0"/>
        <w:ind w:left="340"/>
        <w:rPr>
          <w:rFonts w:asciiTheme="minorHAnsi" w:hAnsiTheme="minorHAnsi" w:cs="Posterama"/>
          <w:b/>
          <w:bCs/>
        </w:rPr>
      </w:pPr>
      <w:r>
        <w:rPr>
          <w:rFonts w:asciiTheme="minorHAnsi" w:hAnsiTheme="minorHAnsi" w:cs="Posterama"/>
          <w:b/>
          <w:bCs/>
        </w:rPr>
        <w:t>Pakiet nr 3</w:t>
      </w:r>
      <w:r w:rsidR="00502614">
        <w:rPr>
          <w:rFonts w:asciiTheme="minorHAnsi" w:hAnsiTheme="minorHAnsi" w:cs="Posterama"/>
          <w:b/>
          <w:bCs/>
        </w:rPr>
        <w:t xml:space="preserve">: 40.536,00 </w:t>
      </w:r>
      <w:r w:rsidR="00792510">
        <w:rPr>
          <w:rFonts w:asciiTheme="minorHAnsi" w:hAnsiTheme="minorHAnsi" w:cs="Posterama"/>
          <w:b/>
          <w:bCs/>
        </w:rPr>
        <w:t>zł</w:t>
      </w:r>
    </w:p>
    <w:p w14:paraId="6D58788E" w14:textId="4DF32CF0" w:rsidR="000F46D0" w:rsidRPr="00EE631C" w:rsidRDefault="000F46D0" w:rsidP="000F46D0">
      <w:pPr>
        <w:widowControl w:val="0"/>
        <w:numPr>
          <w:ilvl w:val="0"/>
          <w:numId w:val="9"/>
        </w:numPr>
        <w:autoSpaceDE w:val="0"/>
        <w:autoSpaceDN w:val="0"/>
        <w:adjustRightInd w:val="0"/>
        <w:ind w:left="340"/>
        <w:jc w:val="both"/>
        <w:textAlignment w:val="baseline"/>
        <w:rPr>
          <w:rFonts w:asciiTheme="minorHAnsi" w:hAnsiTheme="minorHAnsi" w:cs="Posterama"/>
          <w:b/>
          <w:bCs/>
          <w:color w:val="FF0000"/>
        </w:rPr>
      </w:pPr>
      <w:r w:rsidRPr="00EE631C">
        <w:rPr>
          <w:rFonts w:asciiTheme="minorHAnsi" w:hAnsiTheme="minorHAnsi" w:cs="Posterama"/>
          <w:lang w:val="x-none" w:eastAsia="x-none"/>
        </w:rPr>
        <w:t xml:space="preserve">Wadium należy wnieść </w:t>
      </w:r>
      <w:r w:rsidRPr="00EE631C">
        <w:rPr>
          <w:rFonts w:asciiTheme="minorHAnsi" w:hAnsiTheme="minorHAnsi" w:cs="Posterama"/>
          <w:b/>
          <w:lang w:val="x-none" w:eastAsia="x-none"/>
        </w:rPr>
        <w:t xml:space="preserve">do dnia </w:t>
      </w:r>
      <w:r w:rsidR="00747EC3">
        <w:rPr>
          <w:rFonts w:asciiTheme="minorHAnsi" w:hAnsiTheme="minorHAnsi" w:cs="Posterama"/>
          <w:b/>
          <w:lang w:eastAsia="x-none"/>
        </w:rPr>
        <w:t>17.04.</w:t>
      </w:r>
      <w:r w:rsidR="00047D3A">
        <w:rPr>
          <w:rFonts w:asciiTheme="minorHAnsi" w:hAnsiTheme="minorHAnsi" w:cs="Posterama"/>
          <w:b/>
          <w:lang w:eastAsia="x-none"/>
        </w:rPr>
        <w:t>2024</w:t>
      </w:r>
      <w:r w:rsidRPr="00EE631C">
        <w:rPr>
          <w:rFonts w:asciiTheme="minorHAnsi" w:hAnsiTheme="minorHAnsi" w:cs="Posterama"/>
          <w:b/>
          <w:lang w:val="x-none" w:eastAsia="x-none"/>
        </w:rPr>
        <w:t xml:space="preserve">r. </w:t>
      </w:r>
      <w:r w:rsidRPr="00EE631C">
        <w:rPr>
          <w:rFonts w:asciiTheme="minorHAnsi" w:hAnsiTheme="minorHAnsi" w:cs="Posterama"/>
          <w:lang w:val="x-none" w:eastAsia="x-none"/>
        </w:rPr>
        <w:t xml:space="preserve">do godz. </w:t>
      </w:r>
      <w:r w:rsidRPr="00EE631C">
        <w:rPr>
          <w:rFonts w:asciiTheme="minorHAnsi" w:hAnsiTheme="minorHAnsi" w:cs="Posterama"/>
          <w:b/>
          <w:lang w:eastAsia="x-none"/>
        </w:rPr>
        <w:t>10</w:t>
      </w:r>
      <w:r w:rsidRPr="00EE631C">
        <w:rPr>
          <w:rFonts w:asciiTheme="minorHAnsi" w:hAnsiTheme="minorHAnsi" w:cs="Posterama"/>
          <w:b/>
          <w:lang w:val="x-none" w:eastAsia="x-none"/>
        </w:rPr>
        <w:t>:00</w:t>
      </w:r>
      <w:r w:rsidRPr="00EE631C">
        <w:rPr>
          <w:rFonts w:asciiTheme="minorHAnsi" w:hAnsiTheme="minorHAnsi" w:cs="Posterama"/>
          <w:lang w:val="x-none" w:eastAsia="x-none"/>
        </w:rPr>
        <w:t xml:space="preserve">. </w:t>
      </w:r>
    </w:p>
    <w:p w14:paraId="7615D60B" w14:textId="77777777" w:rsidR="000F46D0" w:rsidRPr="00EE631C" w:rsidRDefault="000F46D0" w:rsidP="000F46D0">
      <w:pPr>
        <w:widowControl w:val="0"/>
        <w:numPr>
          <w:ilvl w:val="0"/>
          <w:numId w:val="9"/>
        </w:numPr>
        <w:autoSpaceDE w:val="0"/>
        <w:autoSpaceDN w:val="0"/>
        <w:adjustRightInd w:val="0"/>
        <w:ind w:left="340"/>
        <w:jc w:val="both"/>
        <w:textAlignment w:val="baseline"/>
        <w:rPr>
          <w:rFonts w:asciiTheme="minorHAnsi" w:hAnsiTheme="minorHAnsi" w:cs="Posterama"/>
          <w:b/>
          <w:bCs/>
        </w:rPr>
      </w:pPr>
      <w:r w:rsidRPr="00EE631C">
        <w:rPr>
          <w:rFonts w:asciiTheme="minorHAnsi" w:hAnsiTheme="minorHAnsi" w:cs="Posterama"/>
          <w:lang w:val="x-none" w:eastAsia="x-none"/>
        </w:rPr>
        <w:t xml:space="preserve">Wadium wnoszone w pieniądzu należy </w:t>
      </w:r>
      <w:r w:rsidRPr="00EE631C">
        <w:rPr>
          <w:rFonts w:asciiTheme="minorHAnsi" w:hAnsiTheme="minorHAnsi" w:cs="Posterama"/>
          <w:lang w:eastAsia="x-none"/>
        </w:rPr>
        <w:t xml:space="preserve">wnieść przelewem </w:t>
      </w:r>
      <w:r w:rsidRPr="00EE631C">
        <w:rPr>
          <w:rFonts w:asciiTheme="minorHAnsi" w:hAnsiTheme="minorHAnsi" w:cs="Posterama"/>
          <w:lang w:val="x-none" w:eastAsia="x-none"/>
        </w:rPr>
        <w:t xml:space="preserve">na konto: </w:t>
      </w:r>
    </w:p>
    <w:p w14:paraId="3B4AFE6A" w14:textId="77777777" w:rsidR="006049C5" w:rsidRPr="00EE631C" w:rsidRDefault="006049C5" w:rsidP="000D5EAA">
      <w:pPr>
        <w:keepNext/>
        <w:ind w:left="340"/>
        <w:outlineLvl w:val="1"/>
        <w:rPr>
          <w:rFonts w:asciiTheme="minorHAnsi" w:hAnsiTheme="minorHAnsi" w:cs="Posterama"/>
          <w:lang w:eastAsia="x-none"/>
        </w:rPr>
      </w:pPr>
    </w:p>
    <w:p w14:paraId="6097292B" w14:textId="77777777" w:rsidR="00B6412D" w:rsidRPr="00EE631C" w:rsidRDefault="00B6412D" w:rsidP="000D5EAA">
      <w:pPr>
        <w:pBdr>
          <w:top w:val="nil"/>
          <w:left w:val="nil"/>
          <w:bottom w:val="nil"/>
          <w:right w:val="nil"/>
          <w:between w:val="nil"/>
        </w:pBdr>
        <w:ind w:left="340"/>
        <w:jc w:val="center"/>
        <w:rPr>
          <w:rFonts w:asciiTheme="minorHAnsi" w:hAnsiTheme="minorHAnsi"/>
        </w:rPr>
      </w:pPr>
      <w:r w:rsidRPr="00EE631C">
        <w:rPr>
          <w:rFonts w:asciiTheme="minorHAnsi" w:hAnsiTheme="minorHAnsi" w:cs="Posterama"/>
          <w:lang w:eastAsia="x-none"/>
        </w:rPr>
        <w:t xml:space="preserve">Banku </w:t>
      </w:r>
      <w:r w:rsidRPr="00EE631C">
        <w:rPr>
          <w:rFonts w:asciiTheme="minorHAnsi" w:hAnsiTheme="minorHAnsi"/>
        </w:rPr>
        <w:t>Millenium S.A. 57 1160 2202 0000 0003 1557 0460</w:t>
      </w:r>
    </w:p>
    <w:p w14:paraId="221352EE" w14:textId="12ECCE4F" w:rsidR="00B6412D" w:rsidRPr="00EE631C" w:rsidRDefault="00B6412D" w:rsidP="005E11DF">
      <w:pPr>
        <w:pBdr>
          <w:top w:val="nil"/>
          <w:left w:val="nil"/>
          <w:bottom w:val="nil"/>
          <w:right w:val="nil"/>
          <w:between w:val="nil"/>
        </w:pBdr>
        <w:ind w:left="340"/>
        <w:jc w:val="center"/>
        <w:rPr>
          <w:rFonts w:asciiTheme="minorHAnsi" w:eastAsia="Tahoma" w:hAnsiTheme="minorHAnsi" w:cs="Tahoma"/>
        </w:rPr>
      </w:pPr>
      <w:r w:rsidRPr="00EE631C">
        <w:rPr>
          <w:rFonts w:asciiTheme="minorHAnsi" w:eastAsia="Cambria" w:hAnsiTheme="minorHAnsi" w:cs="Cambria"/>
        </w:rPr>
        <w:t xml:space="preserve">z dopiskiem; </w:t>
      </w:r>
      <w:r w:rsidRPr="00EE631C">
        <w:rPr>
          <w:rFonts w:asciiTheme="minorHAnsi" w:eastAsia="Cambria" w:hAnsiTheme="minorHAnsi" w:cs="Cambria"/>
          <w:b/>
          <w:u w:val="single"/>
        </w:rPr>
        <w:t xml:space="preserve">Wadium- znak </w:t>
      </w:r>
      <w:r w:rsidR="0075203C" w:rsidRPr="00EE631C">
        <w:rPr>
          <w:rFonts w:asciiTheme="minorHAnsi" w:eastAsia="Cambria" w:hAnsiTheme="minorHAnsi" w:cs="Cambria"/>
          <w:b/>
          <w:u w:val="single"/>
        </w:rPr>
        <w:t>sprawy</w:t>
      </w:r>
      <w:r w:rsidR="005E11DF" w:rsidRPr="00EE631C">
        <w:rPr>
          <w:rFonts w:asciiTheme="minorHAnsi" w:eastAsia="Cambria" w:hAnsiTheme="minorHAnsi" w:cs="Cambria"/>
          <w:b/>
          <w:color w:val="FF0000"/>
          <w:u w:val="single"/>
        </w:rPr>
        <w:t xml:space="preserve"> </w:t>
      </w:r>
      <w:r w:rsidR="00854EB3" w:rsidRPr="00EE631C">
        <w:rPr>
          <w:rFonts w:asciiTheme="minorHAnsi" w:eastAsia="Cambria" w:hAnsiTheme="minorHAnsi" w:cs="Cambria"/>
          <w:b/>
          <w:u w:val="single"/>
        </w:rPr>
        <w:t xml:space="preserve">PN </w:t>
      </w:r>
      <w:r w:rsidR="00747EC3">
        <w:rPr>
          <w:rFonts w:asciiTheme="minorHAnsi" w:eastAsia="Cambria" w:hAnsiTheme="minorHAnsi" w:cs="Cambria"/>
          <w:b/>
          <w:u w:val="single"/>
        </w:rPr>
        <w:t>15</w:t>
      </w:r>
      <w:r w:rsidR="0075203C" w:rsidRPr="00EE631C">
        <w:rPr>
          <w:rFonts w:asciiTheme="minorHAnsi" w:eastAsia="Cambria" w:hAnsiTheme="minorHAnsi" w:cs="Cambria"/>
          <w:b/>
          <w:u w:val="single"/>
        </w:rPr>
        <w:t>/</w:t>
      </w:r>
      <w:r w:rsidR="00792510">
        <w:rPr>
          <w:rFonts w:asciiTheme="minorHAnsi" w:eastAsia="Cambria" w:hAnsiTheme="minorHAnsi" w:cs="Cambria"/>
          <w:b/>
          <w:u w:val="single"/>
        </w:rPr>
        <w:t>2024</w:t>
      </w:r>
      <w:r w:rsidRPr="00EE631C">
        <w:rPr>
          <w:rFonts w:asciiTheme="minorHAnsi" w:eastAsia="Cambria" w:hAnsiTheme="minorHAnsi" w:cs="Cambria"/>
          <w:b/>
          <w:u w:val="single"/>
        </w:rPr>
        <w:t xml:space="preserve"> </w:t>
      </w:r>
      <w:r w:rsidRPr="00EE631C">
        <w:rPr>
          <w:rFonts w:asciiTheme="minorHAnsi" w:eastAsia="Cambria" w:hAnsiTheme="minorHAnsi" w:cs="Cambria"/>
        </w:rPr>
        <w:t>oraz podanie</w:t>
      </w:r>
      <w:r w:rsidR="00476DE7" w:rsidRPr="00EE631C">
        <w:rPr>
          <w:rFonts w:asciiTheme="minorHAnsi" w:eastAsia="Cambria" w:hAnsiTheme="minorHAnsi" w:cs="Cambria"/>
        </w:rPr>
        <w:t>m</w:t>
      </w:r>
      <w:r w:rsidRPr="00EE631C">
        <w:rPr>
          <w:rFonts w:asciiTheme="minorHAnsi" w:eastAsia="Cambria" w:hAnsiTheme="minorHAnsi" w:cs="Cambria"/>
        </w:rPr>
        <w:t xml:space="preserve"> numeru NIP Firmy</w:t>
      </w:r>
      <w:r w:rsidR="00476DE7" w:rsidRPr="00EE631C">
        <w:rPr>
          <w:rFonts w:asciiTheme="minorHAnsi" w:eastAsia="Cambria" w:hAnsiTheme="minorHAnsi" w:cs="Cambria"/>
        </w:rPr>
        <w:t xml:space="preserve"> Oferenta</w:t>
      </w:r>
    </w:p>
    <w:p w14:paraId="22A6A6DD" w14:textId="77777777" w:rsidR="006049C5" w:rsidRPr="00EE631C" w:rsidRDefault="006049C5" w:rsidP="005E11DF">
      <w:pPr>
        <w:keepNext/>
        <w:ind w:left="340"/>
        <w:jc w:val="center"/>
        <w:outlineLvl w:val="1"/>
        <w:rPr>
          <w:rFonts w:asciiTheme="minorHAnsi" w:hAnsiTheme="minorHAnsi" w:cs="Posterama"/>
          <w:b/>
          <w:color w:val="00B050"/>
          <w:lang w:eastAsia="x-none"/>
        </w:rPr>
      </w:pPr>
    </w:p>
    <w:p w14:paraId="6E5C36E9" w14:textId="77777777" w:rsidR="006049C5" w:rsidRPr="00EE631C" w:rsidRDefault="006049C5" w:rsidP="00534B4D">
      <w:pPr>
        <w:numPr>
          <w:ilvl w:val="0"/>
          <w:numId w:val="9"/>
        </w:numPr>
        <w:spacing w:after="40"/>
        <w:ind w:left="340"/>
        <w:jc w:val="both"/>
        <w:rPr>
          <w:rFonts w:asciiTheme="minorHAnsi" w:eastAsia="Calibri" w:hAnsiTheme="minorHAnsi" w:cs="Posterama"/>
          <w:lang w:eastAsia="en-US"/>
        </w:rPr>
      </w:pPr>
      <w:r w:rsidRPr="00EE631C">
        <w:rPr>
          <w:rFonts w:asciiTheme="minorHAnsi" w:eastAsia="Calibri" w:hAnsiTheme="minorHAns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EE631C" w:rsidRDefault="006049C5" w:rsidP="00534B4D">
      <w:pPr>
        <w:numPr>
          <w:ilvl w:val="0"/>
          <w:numId w:val="9"/>
        </w:numPr>
        <w:spacing w:after="40"/>
        <w:ind w:left="340"/>
        <w:jc w:val="both"/>
        <w:rPr>
          <w:rFonts w:asciiTheme="minorHAnsi" w:eastAsia="Calibri" w:hAnsiTheme="minorHAnsi" w:cs="Posterama"/>
          <w:lang w:eastAsia="en-US"/>
        </w:rPr>
      </w:pPr>
      <w:r w:rsidRPr="00EE631C">
        <w:rPr>
          <w:rFonts w:asciiTheme="minorHAnsi" w:hAnsiTheme="minorHAnsi" w:cs="Posterama"/>
        </w:rPr>
        <w:t>Wadium może być wnoszone w jednej lub kilku następujących formach:</w:t>
      </w:r>
    </w:p>
    <w:p w14:paraId="1C174446" w14:textId="77777777" w:rsidR="006049C5" w:rsidRPr="00EE631C" w:rsidRDefault="006049C5" w:rsidP="000D5EAA">
      <w:pPr>
        <w:shd w:val="clear" w:color="auto" w:fill="FFFFFF"/>
        <w:ind w:left="340"/>
        <w:rPr>
          <w:rFonts w:asciiTheme="minorHAnsi" w:hAnsiTheme="minorHAnsi" w:cs="Posterama"/>
        </w:rPr>
      </w:pPr>
      <w:r w:rsidRPr="00EE631C">
        <w:rPr>
          <w:rStyle w:val="alb"/>
          <w:rFonts w:asciiTheme="minorHAnsi" w:hAnsiTheme="minorHAnsi" w:cs="Posterama"/>
        </w:rPr>
        <w:t xml:space="preserve">1) </w:t>
      </w:r>
      <w:r w:rsidRPr="00EE631C">
        <w:rPr>
          <w:rFonts w:asciiTheme="minorHAnsi" w:hAnsiTheme="minorHAnsi" w:cs="Posterama"/>
        </w:rPr>
        <w:t>pieniądzu;</w:t>
      </w:r>
    </w:p>
    <w:p w14:paraId="43A2E0EF" w14:textId="77777777" w:rsidR="006049C5" w:rsidRPr="00EE631C" w:rsidRDefault="006049C5" w:rsidP="000D5EAA">
      <w:pPr>
        <w:shd w:val="clear" w:color="auto" w:fill="FFFFFF"/>
        <w:ind w:left="340"/>
        <w:rPr>
          <w:rFonts w:asciiTheme="minorHAnsi" w:hAnsiTheme="minorHAnsi" w:cs="Posterama"/>
        </w:rPr>
      </w:pPr>
      <w:r w:rsidRPr="00EE631C">
        <w:rPr>
          <w:rStyle w:val="alb"/>
          <w:rFonts w:asciiTheme="minorHAnsi" w:hAnsiTheme="minorHAnsi" w:cs="Posterama"/>
        </w:rPr>
        <w:t xml:space="preserve">2) </w:t>
      </w:r>
      <w:r w:rsidRPr="00EE631C">
        <w:rPr>
          <w:rFonts w:asciiTheme="minorHAnsi" w:hAnsiTheme="minorHAnsi" w:cs="Posterama"/>
        </w:rPr>
        <w:t>gwarancjach bankowych;</w:t>
      </w:r>
    </w:p>
    <w:p w14:paraId="5A9C10CE" w14:textId="77777777" w:rsidR="006049C5" w:rsidRPr="00EE631C" w:rsidRDefault="006049C5" w:rsidP="000D5EAA">
      <w:pPr>
        <w:shd w:val="clear" w:color="auto" w:fill="FFFFFF"/>
        <w:ind w:left="340"/>
        <w:rPr>
          <w:rFonts w:asciiTheme="minorHAnsi" w:hAnsiTheme="minorHAnsi" w:cs="Posterama"/>
        </w:rPr>
      </w:pPr>
      <w:r w:rsidRPr="00EE631C">
        <w:rPr>
          <w:rStyle w:val="alb"/>
          <w:rFonts w:asciiTheme="minorHAnsi" w:hAnsiTheme="minorHAnsi" w:cs="Posterama"/>
        </w:rPr>
        <w:t xml:space="preserve">3) </w:t>
      </w:r>
      <w:r w:rsidRPr="00EE631C">
        <w:rPr>
          <w:rFonts w:asciiTheme="minorHAnsi" w:hAnsiTheme="minorHAnsi" w:cs="Posterama"/>
        </w:rPr>
        <w:t>gwarancjach ubezpieczeniowych;</w:t>
      </w:r>
    </w:p>
    <w:p w14:paraId="303DA2D4" w14:textId="1F0946F1" w:rsidR="006049C5" w:rsidRPr="00EE631C" w:rsidRDefault="006049C5" w:rsidP="00EC6AC8">
      <w:pPr>
        <w:shd w:val="clear" w:color="auto" w:fill="FFFFFF"/>
        <w:ind w:left="340"/>
        <w:jc w:val="both"/>
        <w:rPr>
          <w:rFonts w:asciiTheme="minorHAnsi" w:hAnsiTheme="minorHAnsi" w:cs="Posterama"/>
        </w:rPr>
      </w:pPr>
      <w:r w:rsidRPr="00EE631C">
        <w:rPr>
          <w:rStyle w:val="alb"/>
          <w:rFonts w:asciiTheme="minorHAnsi" w:hAnsiTheme="minorHAnsi" w:cs="Posterama"/>
        </w:rPr>
        <w:t xml:space="preserve">4) </w:t>
      </w:r>
      <w:r w:rsidRPr="00EE631C">
        <w:rPr>
          <w:rFonts w:asciiTheme="minorHAnsi" w:hAnsiTheme="minorHAnsi" w:cs="Posterama"/>
        </w:rPr>
        <w:t xml:space="preserve">poręczeniach udzielanych przez podmioty, o których mowa w </w:t>
      </w:r>
      <w:hyperlink r:id="rId14" w:anchor="/document/16888361?unitId=art(6(b))ust(5)pkt(2)&amp;cm=DOCUMENT" w:history="1">
        <w:r w:rsidRPr="00EE631C">
          <w:rPr>
            <w:rStyle w:val="Hipercze"/>
            <w:rFonts w:asciiTheme="minorHAnsi" w:hAnsiTheme="minorHAnsi" w:cs="Posterama"/>
            <w:color w:val="auto"/>
            <w:u w:val="none"/>
          </w:rPr>
          <w:t>art. 6b ust. 5 pkt 2</w:t>
        </w:r>
      </w:hyperlink>
      <w:r w:rsidRPr="00EE631C">
        <w:rPr>
          <w:rFonts w:asciiTheme="minorHAnsi" w:hAnsiTheme="minorHAnsi" w:cs="Posterama"/>
        </w:rPr>
        <w:t xml:space="preserve"> ustawy z dnia 9 listopada 2000 r. o utworzeniu Polskiej Agencji Rozwoju Przedsiębiorczości (Dz.U. </w:t>
      </w:r>
      <w:r w:rsidR="00476DE7" w:rsidRPr="00EE631C">
        <w:rPr>
          <w:rFonts w:asciiTheme="minorHAnsi" w:hAnsiTheme="minorHAnsi" w:cs="Posterama"/>
        </w:rPr>
        <w:t>202</w:t>
      </w:r>
      <w:r w:rsidR="002850CE">
        <w:rPr>
          <w:rFonts w:asciiTheme="minorHAnsi" w:hAnsiTheme="minorHAnsi" w:cs="Posterama"/>
        </w:rPr>
        <w:t>3</w:t>
      </w:r>
      <w:r w:rsidR="00476DE7" w:rsidRPr="00EE631C">
        <w:rPr>
          <w:rFonts w:asciiTheme="minorHAnsi" w:hAnsiTheme="minorHAnsi" w:cs="Posterama"/>
        </w:rPr>
        <w:t>,</w:t>
      </w:r>
      <w:r w:rsidRPr="00EE631C">
        <w:rPr>
          <w:rFonts w:asciiTheme="minorHAnsi" w:hAnsiTheme="minorHAnsi" w:cs="Posterama"/>
        </w:rPr>
        <w:t xml:space="preserve"> poz. </w:t>
      </w:r>
      <w:r w:rsidR="002850CE">
        <w:rPr>
          <w:rFonts w:asciiTheme="minorHAnsi" w:hAnsiTheme="minorHAnsi" w:cs="Posterama"/>
        </w:rPr>
        <w:t>462</w:t>
      </w:r>
      <w:r w:rsidRPr="00EE631C">
        <w:rPr>
          <w:rFonts w:asciiTheme="minorHAnsi" w:hAnsiTheme="minorHAnsi" w:cs="Posterama"/>
        </w:rPr>
        <w:t>).</w:t>
      </w:r>
    </w:p>
    <w:p w14:paraId="479C5962" w14:textId="77777777" w:rsidR="006049C5" w:rsidRPr="00EE631C" w:rsidRDefault="006049C5" w:rsidP="00534B4D">
      <w:pPr>
        <w:numPr>
          <w:ilvl w:val="0"/>
          <w:numId w:val="9"/>
        </w:numPr>
        <w:spacing w:after="40"/>
        <w:ind w:left="340"/>
        <w:jc w:val="both"/>
        <w:rPr>
          <w:rFonts w:asciiTheme="minorHAnsi" w:eastAsia="Calibri" w:hAnsiTheme="minorHAnsi" w:cs="Posterama"/>
          <w:lang w:eastAsia="en-US"/>
        </w:rPr>
      </w:pPr>
      <w:r w:rsidRPr="00EE631C">
        <w:rPr>
          <w:rFonts w:asciiTheme="minorHAnsi" w:hAnsiTheme="minorHAnsi" w:cs="Posterama"/>
          <w:lang w:val="x-none" w:eastAsia="x-none"/>
        </w:rPr>
        <w:lastRenderedPageBreak/>
        <w:t>Za termin wniesienia wadium uważa się dzień i godzinę wpływu środków na konto Zamawiającego</w:t>
      </w:r>
      <w:r w:rsidRPr="00EE631C">
        <w:rPr>
          <w:rFonts w:asciiTheme="minorHAnsi" w:hAnsiTheme="minorHAnsi" w:cs="Posterama"/>
          <w:lang w:eastAsia="x-none"/>
        </w:rPr>
        <w:t xml:space="preserve"> (w pieniądzu)</w:t>
      </w:r>
      <w:r w:rsidRPr="00EE631C">
        <w:rPr>
          <w:rFonts w:asciiTheme="minorHAnsi" w:hAnsiTheme="minorHAnsi" w:cs="Posterama"/>
          <w:lang w:val="x-none" w:eastAsia="x-none"/>
        </w:rPr>
        <w:t xml:space="preserve"> lub </w:t>
      </w:r>
      <w:r w:rsidRPr="00EE631C">
        <w:rPr>
          <w:rFonts w:asciiTheme="minorHAnsi" w:hAnsiTheme="minorHAnsi" w:cs="Posterama"/>
          <w:lang w:eastAsia="x-none"/>
        </w:rPr>
        <w:t>wniesienie wadium przy użyciu środków komunikacji elektronicznej (w formie niepieniężnej).</w:t>
      </w:r>
    </w:p>
    <w:p w14:paraId="541DF18C" w14:textId="77777777" w:rsidR="006049C5" w:rsidRPr="00EE631C" w:rsidRDefault="006049C5" w:rsidP="00534B4D">
      <w:pPr>
        <w:numPr>
          <w:ilvl w:val="0"/>
          <w:numId w:val="9"/>
        </w:numPr>
        <w:tabs>
          <w:tab w:val="num" w:pos="360"/>
          <w:tab w:val="num" w:pos="480"/>
        </w:tabs>
        <w:spacing w:after="40"/>
        <w:ind w:left="340"/>
        <w:jc w:val="both"/>
        <w:rPr>
          <w:rFonts w:asciiTheme="minorHAnsi" w:eastAsia="Calibri" w:hAnsiTheme="minorHAnsi" w:cs="Posterama"/>
          <w:lang w:eastAsia="en-US"/>
        </w:rPr>
      </w:pPr>
      <w:r w:rsidRPr="00EE631C">
        <w:rPr>
          <w:rFonts w:asciiTheme="minorHAnsi" w:hAnsiTheme="minorHAnsi" w:cs="Posterama"/>
          <w:lang w:val="x-none" w:eastAsia="x-none"/>
        </w:rPr>
        <w:t>Wadium wnoszone w formie gwarancji i poręczeń musi spełniać następujące wymogi:</w:t>
      </w:r>
    </w:p>
    <w:p w14:paraId="1BC865BF" w14:textId="68CCAACF" w:rsidR="006049C5" w:rsidRPr="00EE631C"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u w:val="single"/>
        </w:rPr>
      </w:pPr>
      <w:r w:rsidRPr="00EE631C">
        <w:rPr>
          <w:rFonts w:asciiTheme="minorHAnsi" w:hAnsiTheme="minorHAnsi" w:cs="Posterama"/>
        </w:rPr>
        <w:t>być wystawione na</w:t>
      </w:r>
      <w:r w:rsidRPr="00EE631C">
        <w:rPr>
          <w:rFonts w:asciiTheme="minorHAnsi" w:hAnsiTheme="minorHAnsi" w:cs="Posterama"/>
          <w:b/>
          <w:bCs/>
        </w:rPr>
        <w:t xml:space="preserve"> </w:t>
      </w:r>
      <w:r w:rsidRPr="00EE631C">
        <w:rPr>
          <w:rFonts w:asciiTheme="minorHAnsi" w:hAnsiTheme="minorHAnsi" w:cs="Posterama"/>
        </w:rPr>
        <w:t>Zamawiającego -</w:t>
      </w:r>
      <w:r w:rsidR="000452B0" w:rsidRPr="00EE631C">
        <w:rPr>
          <w:rFonts w:asciiTheme="minorHAnsi" w:hAnsiTheme="minorHAnsi" w:cs="Posterama"/>
          <w:b/>
          <w:bCs/>
        </w:rPr>
        <w:t xml:space="preserve"> </w:t>
      </w:r>
      <w:r w:rsidR="00DC0289" w:rsidRPr="00EE631C">
        <w:rPr>
          <w:rFonts w:asciiTheme="minorHAnsi" w:hAnsiTheme="minorHAnsi" w:cs="Posterama"/>
          <w:b/>
          <w:bCs/>
        </w:rPr>
        <w:t>MAZOWIECKIE CENTRUM REHABILITACJI „STOCER” Sp. z o.</w:t>
      </w:r>
      <w:r w:rsidR="005C104F" w:rsidRPr="00EE631C">
        <w:rPr>
          <w:rFonts w:asciiTheme="minorHAnsi" w:hAnsiTheme="minorHAnsi" w:cs="Posterama"/>
          <w:b/>
          <w:bCs/>
        </w:rPr>
        <w:t xml:space="preserve"> </w:t>
      </w:r>
      <w:r w:rsidR="00DC0289" w:rsidRPr="00EE631C">
        <w:rPr>
          <w:rFonts w:asciiTheme="minorHAnsi" w:hAnsiTheme="minorHAnsi" w:cs="Posterama"/>
          <w:b/>
          <w:bCs/>
        </w:rPr>
        <w:t>o.</w:t>
      </w:r>
      <w:r w:rsidRPr="00EE631C">
        <w:rPr>
          <w:rFonts w:asciiTheme="minorHAnsi" w:hAnsiTheme="minorHAnsi" w:cs="Posterama"/>
        </w:rPr>
        <w:t>,</w:t>
      </w:r>
    </w:p>
    <w:p w14:paraId="71F41AB6" w14:textId="7BA7228C" w:rsidR="006049C5" w:rsidRPr="00EE631C"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u w:val="single"/>
        </w:rPr>
      </w:pPr>
      <w:r w:rsidRPr="00EE631C">
        <w:rPr>
          <w:rFonts w:asciiTheme="minorHAnsi" w:hAnsiTheme="minorHAnsi" w:cs="Posterama"/>
        </w:rPr>
        <w:t xml:space="preserve">zawierać w swojej treści oświadczenie gwaranta/poręczyciela, w którym zobowiązuje się on do nieodwołalnej i bezwarunkowej wypłaty kwoty wadium na pierwsze żądanie Zamawiającego zawierające oświadczenie, </w:t>
      </w:r>
      <w:r w:rsidR="0069077F" w:rsidRPr="00EE631C">
        <w:rPr>
          <w:rFonts w:asciiTheme="minorHAnsi" w:hAnsiTheme="minorHAnsi" w:cs="Posterama"/>
        </w:rPr>
        <w:t>że</w:t>
      </w:r>
      <w:r w:rsidRPr="00EE631C">
        <w:rPr>
          <w:rFonts w:asciiTheme="minorHAnsi" w:hAnsiTheme="minorHAnsi" w:cs="Posterama"/>
        </w:rPr>
        <w:t xml:space="preserve"> zaszła jedna z przesłanek wymienionych w </w:t>
      </w:r>
      <w:r w:rsidRPr="00EE631C">
        <w:rPr>
          <w:rFonts w:asciiTheme="minorHAnsi" w:hAnsiTheme="minorHAnsi" w:cs="Posterama"/>
          <w:b/>
          <w:bCs/>
        </w:rPr>
        <w:t>art. 98 ust. 6</w:t>
      </w:r>
      <w:r w:rsidR="0069077F" w:rsidRPr="00EE631C">
        <w:rPr>
          <w:rFonts w:asciiTheme="minorHAnsi" w:hAnsiTheme="minorHAnsi" w:cs="Posterama"/>
          <w:b/>
          <w:bCs/>
        </w:rPr>
        <w:t xml:space="preserve"> </w:t>
      </w:r>
      <w:r w:rsidR="0069077F" w:rsidRPr="00EE631C">
        <w:rPr>
          <w:rFonts w:asciiTheme="minorHAnsi" w:hAnsiTheme="minorHAnsi" w:cs="Posterama"/>
        </w:rPr>
        <w:t>p.z.p.</w:t>
      </w:r>
      <w:r w:rsidRPr="00EE631C">
        <w:rPr>
          <w:rFonts w:asciiTheme="minorHAnsi" w:hAnsiTheme="minorHAnsi" w:cs="Posterama"/>
        </w:rPr>
        <w:t>,</w:t>
      </w:r>
    </w:p>
    <w:p w14:paraId="3CB1BF83" w14:textId="77777777" w:rsidR="006049C5" w:rsidRPr="00EE631C"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u w:val="single"/>
        </w:rPr>
      </w:pPr>
      <w:r w:rsidRPr="00EE631C">
        <w:rPr>
          <w:rFonts w:asciiTheme="minorHAnsi" w:hAnsiTheme="minorHAnsi" w:cs="Posterama"/>
        </w:rPr>
        <w:t>okres ważności wadium nie może być krótszy niż okres związania ofertą, przy czym pierwszym dniem ważności zobowiązania jest dzień składania ofert.</w:t>
      </w:r>
    </w:p>
    <w:p w14:paraId="0A0CE720" w14:textId="77777777" w:rsidR="006049C5" w:rsidRPr="00EE631C" w:rsidRDefault="006049C5" w:rsidP="00534B4D">
      <w:pPr>
        <w:widowControl w:val="0"/>
        <w:numPr>
          <w:ilvl w:val="0"/>
          <w:numId w:val="9"/>
        </w:numPr>
        <w:tabs>
          <w:tab w:val="num" w:pos="480"/>
        </w:tabs>
        <w:adjustRightInd w:val="0"/>
        <w:ind w:left="340"/>
        <w:jc w:val="both"/>
        <w:textAlignment w:val="baseline"/>
        <w:rPr>
          <w:rFonts w:asciiTheme="minorHAnsi" w:hAnsiTheme="minorHAnsi" w:cs="Posterama"/>
        </w:rPr>
      </w:pPr>
      <w:r w:rsidRPr="00EE631C">
        <w:rPr>
          <w:rFonts w:asciiTheme="minorHAnsi" w:hAnsiTheme="minorHAnsi"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EE631C" w:rsidRDefault="006049C5" w:rsidP="00534B4D">
      <w:pPr>
        <w:widowControl w:val="0"/>
        <w:numPr>
          <w:ilvl w:val="0"/>
          <w:numId w:val="9"/>
        </w:numPr>
        <w:tabs>
          <w:tab w:val="num" w:pos="480"/>
        </w:tabs>
        <w:adjustRightInd w:val="0"/>
        <w:ind w:left="340"/>
        <w:jc w:val="both"/>
        <w:textAlignment w:val="baseline"/>
        <w:rPr>
          <w:rFonts w:asciiTheme="minorHAnsi" w:hAnsiTheme="minorHAnsi" w:cs="Posterama"/>
        </w:rPr>
      </w:pPr>
      <w:r w:rsidRPr="00EE631C">
        <w:rPr>
          <w:rFonts w:asciiTheme="minorHAnsi" w:hAnsiTheme="minorHAnsi" w:cs="Posterama"/>
        </w:rPr>
        <w:t>Oferta wykonawcy, który nie wniesie wadium lub wniesie w sposób nieprawidłowy zostanie odrzucona.</w:t>
      </w:r>
    </w:p>
    <w:p w14:paraId="4C20628F" w14:textId="27077125" w:rsidR="006049C5" w:rsidRPr="00EE631C" w:rsidRDefault="006049C5" w:rsidP="00534B4D">
      <w:pPr>
        <w:widowControl w:val="0"/>
        <w:numPr>
          <w:ilvl w:val="0"/>
          <w:numId w:val="9"/>
        </w:numPr>
        <w:tabs>
          <w:tab w:val="num" w:pos="480"/>
        </w:tabs>
        <w:adjustRightInd w:val="0"/>
        <w:ind w:left="340"/>
        <w:jc w:val="both"/>
        <w:textAlignment w:val="baseline"/>
        <w:rPr>
          <w:rFonts w:asciiTheme="minorHAnsi" w:hAnsiTheme="minorHAnsi" w:cs="Posterama"/>
        </w:rPr>
      </w:pPr>
      <w:r w:rsidRPr="00EE631C">
        <w:rPr>
          <w:rFonts w:asciiTheme="minorHAnsi" w:eastAsia="Calibri" w:hAnsiTheme="minorHAnsi" w:cs="Posterama"/>
          <w:lang w:eastAsia="en-US"/>
        </w:rPr>
        <w:t xml:space="preserve">Okoliczności i zasady zwrotu wadium oraz jego zatrzymania określa </w:t>
      </w:r>
      <w:r w:rsidRPr="00EE631C">
        <w:rPr>
          <w:rFonts w:asciiTheme="minorHAnsi" w:eastAsia="Calibri" w:hAnsiTheme="minorHAnsi" w:cs="Posterama"/>
          <w:b/>
          <w:bCs/>
          <w:lang w:eastAsia="en-US"/>
        </w:rPr>
        <w:t>art. 98</w:t>
      </w:r>
      <w:r w:rsidRPr="00EE631C">
        <w:rPr>
          <w:rFonts w:asciiTheme="minorHAnsi" w:eastAsia="Calibri" w:hAnsiTheme="minorHAnsi" w:cs="Posterama"/>
          <w:lang w:eastAsia="en-US"/>
        </w:rPr>
        <w:t xml:space="preserve"> p.z.p.</w:t>
      </w:r>
    </w:p>
    <w:p w14:paraId="0CA0CCB3" w14:textId="77777777" w:rsidR="006958F4" w:rsidRPr="00EE631C" w:rsidRDefault="006958F4" w:rsidP="00E073ED">
      <w:pPr>
        <w:widowControl w:val="0"/>
        <w:adjustRightInd w:val="0"/>
        <w:jc w:val="both"/>
        <w:textAlignment w:val="baseline"/>
        <w:rPr>
          <w:rFonts w:asciiTheme="minorHAnsi" w:hAnsiTheme="minorHAnsi" w:cs="Posterama"/>
        </w:rPr>
      </w:pPr>
    </w:p>
    <w:p w14:paraId="638C525C" w14:textId="77777777" w:rsidR="004E0786" w:rsidRPr="00EE631C" w:rsidRDefault="004E0786" w:rsidP="004E0786">
      <w:pPr>
        <w:widowControl w:val="0"/>
        <w:adjustRightInd w:val="0"/>
        <w:ind w:left="550"/>
        <w:jc w:val="both"/>
        <w:textAlignment w:val="baseline"/>
        <w:rPr>
          <w:rFonts w:asciiTheme="minorHAnsi" w:hAnsiTheme="minorHAnsi" w:cs="Posterama"/>
        </w:rPr>
      </w:pPr>
    </w:p>
    <w:p w14:paraId="57F5BF4E" w14:textId="77777777" w:rsidR="006049C5" w:rsidRPr="00EE631C" w:rsidRDefault="006049C5" w:rsidP="00534B4D">
      <w:pPr>
        <w:widowControl w:val="0"/>
        <w:numPr>
          <w:ilvl w:val="0"/>
          <w:numId w:val="18"/>
        </w:numPr>
        <w:adjustRightInd w:val="0"/>
        <w:ind w:left="426"/>
        <w:jc w:val="both"/>
        <w:textAlignment w:val="baseline"/>
        <w:rPr>
          <w:rFonts w:asciiTheme="minorHAnsi" w:hAnsiTheme="minorHAnsi" w:cs="Posterama"/>
          <w:b/>
          <w:bCs/>
          <w:shd w:val="clear" w:color="auto" w:fill="FFFFFF"/>
        </w:rPr>
      </w:pPr>
      <w:r w:rsidRPr="00EE631C">
        <w:rPr>
          <w:rFonts w:asciiTheme="minorHAnsi" w:hAnsiTheme="minorHAnsi" w:cs="Posterama"/>
          <w:b/>
          <w:bCs/>
          <w:shd w:val="clear" w:color="auto" w:fill="FFFFFF"/>
        </w:rPr>
        <w:t>SPOSÓB I TERMIN SKŁADANIA OFERT ORAZ TERMIN ICH OTWARCIA:</w:t>
      </w:r>
    </w:p>
    <w:p w14:paraId="09B8F9FE" w14:textId="77777777" w:rsidR="006049C5" w:rsidRPr="00EE631C" w:rsidRDefault="006049C5" w:rsidP="006049C5">
      <w:pPr>
        <w:tabs>
          <w:tab w:val="num" w:pos="1620"/>
        </w:tabs>
        <w:rPr>
          <w:rFonts w:asciiTheme="minorHAnsi" w:hAnsiTheme="minorHAnsi" w:cs="Posterama"/>
          <w:b/>
          <w:bCs/>
        </w:rPr>
      </w:pPr>
      <w:r w:rsidRPr="00EE631C">
        <w:rPr>
          <w:rFonts w:asciiTheme="minorHAnsi" w:hAnsiTheme="minorHAnsi" w:cs="Posterama"/>
          <w:b/>
          <w:bCs/>
          <w:color w:val="00B050"/>
        </w:rPr>
        <w:t xml:space="preserve">     </w:t>
      </w:r>
    </w:p>
    <w:p w14:paraId="185B32E8" w14:textId="59876945" w:rsidR="006049C5" w:rsidRPr="00EE631C" w:rsidRDefault="006049C5" w:rsidP="00534B4D">
      <w:pPr>
        <w:widowControl w:val="0"/>
        <w:numPr>
          <w:ilvl w:val="0"/>
          <w:numId w:val="8"/>
        </w:numPr>
        <w:tabs>
          <w:tab w:val="clear" w:pos="113"/>
          <w:tab w:val="num" w:pos="426"/>
        </w:tabs>
        <w:adjustRightInd w:val="0"/>
        <w:jc w:val="both"/>
        <w:textAlignment w:val="baseline"/>
        <w:rPr>
          <w:rFonts w:asciiTheme="minorHAnsi" w:hAnsiTheme="minorHAnsi" w:cs="Posterama"/>
        </w:rPr>
      </w:pPr>
      <w:r w:rsidRPr="00EE631C">
        <w:rPr>
          <w:rFonts w:asciiTheme="minorHAnsi" w:hAnsiTheme="minorHAnsi" w:cs="Posterama"/>
          <w:bCs/>
        </w:rPr>
        <w:t>O</w:t>
      </w:r>
      <w:r w:rsidRPr="00EE631C">
        <w:rPr>
          <w:rFonts w:asciiTheme="minorHAnsi" w:hAnsiTheme="minorHAnsi" w:cs="Posterama"/>
        </w:rPr>
        <w:t xml:space="preserve">fertę wraz z wymaganymi oświadczeniami/dokumentami należy złożyć </w:t>
      </w:r>
      <w:r w:rsidR="00770D74" w:rsidRPr="00EE631C">
        <w:rPr>
          <w:rFonts w:asciiTheme="minorHAnsi" w:hAnsiTheme="minorHAnsi" w:cs="Posterama"/>
        </w:rPr>
        <w:t xml:space="preserve">na </w:t>
      </w:r>
      <w:r w:rsidR="00A2723E" w:rsidRPr="00EE631C">
        <w:rPr>
          <w:rFonts w:asciiTheme="minorHAnsi" w:hAnsiTheme="minorHAnsi" w:cs="Posterama"/>
        </w:rPr>
        <w:t>Platformie</w:t>
      </w:r>
      <w:r w:rsidRPr="00EE631C">
        <w:rPr>
          <w:rFonts w:asciiTheme="minorHAnsi" w:hAnsiTheme="minorHAnsi" w:cs="Posterama"/>
        </w:rPr>
        <w:t xml:space="preserve"> pod </w:t>
      </w:r>
      <w:bookmarkStart w:id="2" w:name="_Hlk63320540"/>
      <w:r w:rsidR="00065777" w:rsidRPr="00EE631C">
        <w:rPr>
          <w:rFonts w:asciiTheme="minorHAnsi" w:hAnsiTheme="minorHAnsi" w:cs="Posterama"/>
        </w:rPr>
        <w:t>adresem:</w:t>
      </w:r>
      <w:r w:rsidR="00065777" w:rsidRPr="00EE631C">
        <w:rPr>
          <w:rFonts w:asciiTheme="minorHAnsi" w:eastAsia="Calibri" w:hAnsiTheme="minorHAnsi" w:cs="Posterama"/>
        </w:rPr>
        <w:t xml:space="preserve"> </w:t>
      </w:r>
      <w:hyperlink r:id="rId15" w:history="1">
        <w:r w:rsidR="00D52725" w:rsidRPr="00EE631C">
          <w:rPr>
            <w:rStyle w:val="Hipercze"/>
            <w:rFonts w:asciiTheme="minorHAnsi" w:eastAsia="Calibri" w:hAnsiTheme="minorHAnsi"/>
            <w:b/>
            <w:color w:val="auto"/>
            <w:lang w:eastAsia="en-US"/>
          </w:rPr>
          <w:t>https://platformazakupowa.pl/pn/stocer/proceedings</w:t>
        </w:r>
      </w:hyperlink>
    </w:p>
    <w:bookmarkEnd w:id="2"/>
    <w:p w14:paraId="0A8B34F6" w14:textId="5F40A761" w:rsidR="00C470D4" w:rsidRPr="00747EC3" w:rsidRDefault="006049C5" w:rsidP="00534B4D">
      <w:pPr>
        <w:widowControl w:val="0"/>
        <w:numPr>
          <w:ilvl w:val="0"/>
          <w:numId w:val="8"/>
        </w:numPr>
        <w:tabs>
          <w:tab w:val="clear" w:pos="113"/>
          <w:tab w:val="num" w:pos="426"/>
        </w:tabs>
        <w:adjustRightInd w:val="0"/>
        <w:jc w:val="both"/>
        <w:textAlignment w:val="baseline"/>
        <w:rPr>
          <w:rFonts w:asciiTheme="minorHAnsi" w:hAnsiTheme="minorHAnsi" w:cs="Posterama"/>
        </w:rPr>
      </w:pPr>
      <w:r w:rsidRPr="00EE631C">
        <w:rPr>
          <w:rFonts w:asciiTheme="minorHAnsi" w:hAnsiTheme="minorHAnsi" w:cs="Posterama"/>
          <w:bCs/>
        </w:rPr>
        <w:t xml:space="preserve"> Termin składania ofert - </w:t>
      </w:r>
      <w:r w:rsidRPr="00EE631C">
        <w:rPr>
          <w:rFonts w:asciiTheme="minorHAnsi" w:hAnsiTheme="minorHAnsi" w:cs="Posterama"/>
        </w:rPr>
        <w:t xml:space="preserve">do </w:t>
      </w:r>
      <w:r w:rsidRPr="00747EC3">
        <w:rPr>
          <w:rFonts w:asciiTheme="minorHAnsi" w:hAnsiTheme="minorHAnsi" w:cs="Posterama"/>
        </w:rPr>
        <w:t xml:space="preserve">godz. </w:t>
      </w:r>
      <w:r w:rsidR="00701E43" w:rsidRPr="00747EC3">
        <w:rPr>
          <w:rFonts w:asciiTheme="minorHAnsi" w:hAnsiTheme="minorHAnsi" w:cs="Posterama"/>
          <w:b/>
        </w:rPr>
        <w:t>10</w:t>
      </w:r>
      <w:r w:rsidRPr="00747EC3">
        <w:rPr>
          <w:rFonts w:asciiTheme="minorHAnsi" w:hAnsiTheme="minorHAnsi" w:cs="Posterama"/>
          <w:b/>
        </w:rPr>
        <w:t>:00</w:t>
      </w:r>
      <w:r w:rsidRPr="00747EC3">
        <w:rPr>
          <w:rFonts w:asciiTheme="minorHAnsi" w:hAnsiTheme="minorHAnsi" w:cs="Posterama"/>
        </w:rPr>
        <w:t xml:space="preserve"> </w:t>
      </w:r>
      <w:r w:rsidR="000421CC" w:rsidRPr="00747EC3">
        <w:rPr>
          <w:rFonts w:asciiTheme="minorHAnsi" w:hAnsiTheme="minorHAnsi" w:cs="Posterama"/>
        </w:rPr>
        <w:t xml:space="preserve">w dniu </w:t>
      </w:r>
      <w:r w:rsidR="00747EC3" w:rsidRPr="00747EC3">
        <w:rPr>
          <w:rFonts w:asciiTheme="minorHAnsi" w:hAnsiTheme="minorHAnsi" w:cs="Posterama"/>
          <w:b/>
          <w:bCs/>
        </w:rPr>
        <w:t>17.04</w:t>
      </w:r>
      <w:r w:rsidR="00433B8C" w:rsidRPr="00747EC3">
        <w:rPr>
          <w:rFonts w:asciiTheme="minorHAnsi" w:hAnsiTheme="minorHAnsi" w:cs="Posterama"/>
          <w:b/>
          <w:bCs/>
        </w:rPr>
        <w:t>.</w:t>
      </w:r>
      <w:r w:rsidRPr="00747EC3">
        <w:rPr>
          <w:rFonts w:asciiTheme="minorHAnsi" w:hAnsiTheme="minorHAnsi" w:cs="Posterama"/>
          <w:b/>
          <w:bCs/>
        </w:rPr>
        <w:t>202</w:t>
      </w:r>
      <w:r w:rsidR="000E6AA4" w:rsidRPr="00747EC3">
        <w:rPr>
          <w:rFonts w:asciiTheme="minorHAnsi" w:hAnsiTheme="minorHAnsi" w:cs="Posterama"/>
          <w:b/>
          <w:bCs/>
        </w:rPr>
        <w:t>4</w:t>
      </w:r>
      <w:r w:rsidR="00E3765A" w:rsidRPr="00747EC3">
        <w:rPr>
          <w:rFonts w:asciiTheme="minorHAnsi" w:hAnsiTheme="minorHAnsi" w:cs="Posterama"/>
          <w:b/>
        </w:rPr>
        <w:t xml:space="preserve"> </w:t>
      </w:r>
      <w:r w:rsidRPr="00747EC3">
        <w:rPr>
          <w:rFonts w:asciiTheme="minorHAnsi" w:hAnsiTheme="minorHAnsi" w:cs="Posterama"/>
          <w:b/>
        </w:rPr>
        <w:t>r.</w:t>
      </w:r>
    </w:p>
    <w:p w14:paraId="7D04170E" w14:textId="0F59B1D2" w:rsidR="00D86557" w:rsidRPr="00747EC3" w:rsidRDefault="00D86557" w:rsidP="00534B4D">
      <w:pPr>
        <w:widowControl w:val="0"/>
        <w:numPr>
          <w:ilvl w:val="0"/>
          <w:numId w:val="8"/>
        </w:numPr>
        <w:tabs>
          <w:tab w:val="clear" w:pos="113"/>
          <w:tab w:val="num" w:pos="426"/>
        </w:tabs>
        <w:adjustRightInd w:val="0"/>
        <w:jc w:val="both"/>
        <w:textAlignment w:val="baseline"/>
        <w:rPr>
          <w:rFonts w:asciiTheme="minorHAnsi" w:hAnsiTheme="minorHAnsi" w:cs="Posterama"/>
        </w:rPr>
      </w:pPr>
      <w:r w:rsidRPr="00747EC3">
        <w:rPr>
          <w:rFonts w:asciiTheme="minorHAnsi" w:eastAsia="Cambria" w:hAnsiTheme="minorHAnsi" w:cs="Cambria"/>
          <w:b/>
        </w:rPr>
        <w:t xml:space="preserve">Szczegółowa instrukcja dla Wykonawców dotycząca złożenia oferty znajduje się na stronie internetowej pod </w:t>
      </w:r>
      <w:r w:rsidR="00A02EE2" w:rsidRPr="00747EC3">
        <w:rPr>
          <w:rFonts w:asciiTheme="minorHAnsi" w:eastAsia="Cambria" w:hAnsiTheme="minorHAnsi" w:cs="Cambria"/>
          <w:b/>
        </w:rPr>
        <w:t>adresami:</w:t>
      </w:r>
      <w:r w:rsidRPr="00747EC3">
        <w:rPr>
          <w:rFonts w:asciiTheme="minorHAnsi" w:eastAsia="Cambria" w:hAnsiTheme="minorHAnsi" w:cs="Cambria"/>
          <w:b/>
        </w:rPr>
        <w:t xml:space="preserve"> </w:t>
      </w:r>
      <w:hyperlink r:id="rId16">
        <w:r w:rsidRPr="00747EC3">
          <w:rPr>
            <w:rFonts w:asciiTheme="minorHAnsi" w:eastAsia="Cambria" w:hAnsiTheme="minorHAnsi" w:cs="Cambria"/>
            <w:b/>
            <w:u w:val="single"/>
          </w:rPr>
          <w:t>https://platformazakupowa.pl/strona/1-regulamin</w:t>
        </w:r>
      </w:hyperlink>
    </w:p>
    <w:p w14:paraId="7D9DAEA3" w14:textId="197B71D9" w:rsidR="00D86557" w:rsidRPr="00747EC3" w:rsidRDefault="00070E9F" w:rsidP="00C470D4">
      <w:pPr>
        <w:pBdr>
          <w:top w:val="nil"/>
          <w:left w:val="nil"/>
          <w:bottom w:val="nil"/>
          <w:right w:val="nil"/>
          <w:between w:val="nil"/>
        </w:pBdr>
        <w:ind w:left="227"/>
        <w:jc w:val="both"/>
        <w:rPr>
          <w:rFonts w:asciiTheme="minorHAnsi" w:eastAsia="Cambria" w:hAnsiTheme="minorHAnsi" w:cs="Cambria"/>
        </w:rPr>
      </w:pPr>
      <w:r w:rsidRPr="00747EC3">
        <w:rPr>
          <w:rFonts w:asciiTheme="minorHAnsi" w:eastAsia="Cambria" w:hAnsiTheme="minorHAnsi" w:cs="Cambria"/>
          <w:b/>
        </w:rPr>
        <w:t xml:space="preserve">     </w:t>
      </w:r>
      <w:r w:rsidR="00D86557" w:rsidRPr="00747EC3">
        <w:rPr>
          <w:rFonts w:asciiTheme="minorHAnsi" w:eastAsia="Cambria" w:hAnsiTheme="minorHAnsi" w:cs="Cambria"/>
          <w:b/>
        </w:rPr>
        <w:t xml:space="preserve">oraz  </w:t>
      </w:r>
      <w:hyperlink r:id="rId17">
        <w:r w:rsidR="00D86557" w:rsidRPr="00747EC3">
          <w:rPr>
            <w:rFonts w:asciiTheme="minorHAnsi" w:eastAsia="Cambria" w:hAnsiTheme="minorHAnsi" w:cs="Cambria"/>
            <w:b/>
            <w:u w:val="single"/>
          </w:rPr>
          <w:t>https://platformazakupowa.pl/strona/45-instrukcje</w:t>
        </w:r>
      </w:hyperlink>
      <w:r w:rsidR="00D86557" w:rsidRPr="00747EC3">
        <w:rPr>
          <w:rFonts w:asciiTheme="minorHAnsi" w:eastAsia="Cambria" w:hAnsiTheme="minorHAnsi" w:cs="Cambria"/>
          <w:b/>
        </w:rPr>
        <w:t>.</w:t>
      </w:r>
    </w:p>
    <w:p w14:paraId="594AE79C" w14:textId="6933646B" w:rsidR="006049C5" w:rsidRPr="00747EC3" w:rsidRDefault="006049C5" w:rsidP="00534B4D">
      <w:pPr>
        <w:widowControl w:val="0"/>
        <w:numPr>
          <w:ilvl w:val="0"/>
          <w:numId w:val="8"/>
        </w:numPr>
        <w:tabs>
          <w:tab w:val="clear" w:pos="113"/>
          <w:tab w:val="num" w:pos="426"/>
        </w:tabs>
        <w:adjustRightInd w:val="0"/>
        <w:jc w:val="both"/>
        <w:textAlignment w:val="baseline"/>
        <w:rPr>
          <w:rFonts w:asciiTheme="minorHAnsi" w:hAnsiTheme="minorHAnsi" w:cs="Posterama"/>
        </w:rPr>
      </w:pPr>
      <w:r w:rsidRPr="00747EC3">
        <w:rPr>
          <w:rFonts w:asciiTheme="minorHAnsi" w:hAnsiTheme="minorHAnsi" w:cs="Posterama"/>
          <w:bCs/>
        </w:rPr>
        <w:t xml:space="preserve"> Miejscem otwarcia ofert jest siedziba Zamawiającego,</w:t>
      </w:r>
      <w:r w:rsidRPr="00747EC3">
        <w:rPr>
          <w:rFonts w:asciiTheme="minorHAnsi" w:hAnsiTheme="minorHAnsi" w:cs="Posterama"/>
        </w:rPr>
        <w:t xml:space="preserve"> </w:t>
      </w:r>
      <w:r w:rsidR="00BB165D" w:rsidRPr="00747EC3">
        <w:rPr>
          <w:rFonts w:asciiTheme="minorHAnsi" w:hAnsiTheme="minorHAnsi" w:cs="Posterama"/>
        </w:rPr>
        <w:t>Dział Handlowy</w:t>
      </w:r>
      <w:r w:rsidRPr="00747EC3">
        <w:rPr>
          <w:rFonts w:asciiTheme="minorHAnsi" w:hAnsiTheme="minorHAnsi" w:cs="Posterama"/>
        </w:rPr>
        <w:t xml:space="preserve"> budynek </w:t>
      </w:r>
      <w:r w:rsidR="00BB165D" w:rsidRPr="00747EC3">
        <w:rPr>
          <w:rFonts w:asciiTheme="minorHAnsi" w:hAnsiTheme="minorHAnsi" w:cs="Posterama"/>
        </w:rPr>
        <w:t xml:space="preserve">Zarządu Spółki </w:t>
      </w:r>
      <w:r w:rsidRPr="00747EC3">
        <w:rPr>
          <w:rFonts w:asciiTheme="minorHAnsi" w:hAnsiTheme="minorHAnsi" w:cs="Posterama"/>
        </w:rPr>
        <w:t xml:space="preserve">przy ulicy </w:t>
      </w:r>
      <w:r w:rsidR="00152638" w:rsidRPr="00747EC3">
        <w:rPr>
          <w:rFonts w:asciiTheme="minorHAnsi" w:hAnsiTheme="minorHAnsi" w:cs="Posterama"/>
        </w:rPr>
        <w:t>Wierzejewskiego 12 w Konstancinie</w:t>
      </w:r>
      <w:r w:rsidR="00493260" w:rsidRPr="00747EC3">
        <w:rPr>
          <w:rFonts w:asciiTheme="minorHAnsi" w:hAnsiTheme="minorHAnsi" w:cs="Posterama"/>
        </w:rPr>
        <w:t>-</w:t>
      </w:r>
      <w:r w:rsidR="00152638" w:rsidRPr="00747EC3">
        <w:rPr>
          <w:rFonts w:asciiTheme="minorHAnsi" w:hAnsiTheme="minorHAnsi" w:cs="Posterama"/>
        </w:rPr>
        <w:t>Jeziorn</w:t>
      </w:r>
      <w:r w:rsidR="00493260" w:rsidRPr="00747EC3">
        <w:rPr>
          <w:rFonts w:asciiTheme="minorHAnsi" w:hAnsiTheme="minorHAnsi" w:cs="Posterama"/>
        </w:rPr>
        <w:t>ie</w:t>
      </w:r>
      <w:r w:rsidR="00152638" w:rsidRPr="00747EC3">
        <w:rPr>
          <w:rFonts w:asciiTheme="minorHAnsi" w:hAnsiTheme="minorHAnsi" w:cs="Posterama"/>
        </w:rPr>
        <w:t>.</w:t>
      </w:r>
    </w:p>
    <w:p w14:paraId="29A4248A" w14:textId="6EA55E85" w:rsidR="006049C5" w:rsidRPr="00EE631C" w:rsidRDefault="006049C5" w:rsidP="00534B4D">
      <w:pPr>
        <w:widowControl w:val="0"/>
        <w:numPr>
          <w:ilvl w:val="0"/>
          <w:numId w:val="8"/>
        </w:numPr>
        <w:tabs>
          <w:tab w:val="clear" w:pos="113"/>
          <w:tab w:val="num" w:pos="426"/>
        </w:tabs>
        <w:adjustRightInd w:val="0"/>
        <w:jc w:val="both"/>
        <w:textAlignment w:val="baseline"/>
        <w:rPr>
          <w:rFonts w:asciiTheme="minorHAnsi" w:hAnsiTheme="minorHAnsi" w:cs="Posterama"/>
        </w:rPr>
      </w:pPr>
      <w:r w:rsidRPr="00747EC3">
        <w:rPr>
          <w:rFonts w:asciiTheme="minorHAnsi" w:hAnsiTheme="minorHAnsi" w:cs="Posterama"/>
        </w:rPr>
        <w:t xml:space="preserve">Termin otwarcia ofert: </w:t>
      </w:r>
      <w:r w:rsidR="00747EC3" w:rsidRPr="00747EC3">
        <w:rPr>
          <w:rFonts w:asciiTheme="minorHAnsi" w:hAnsiTheme="minorHAnsi" w:cs="Posterama"/>
          <w:b/>
        </w:rPr>
        <w:t>17.04.</w:t>
      </w:r>
      <w:r w:rsidRPr="00747EC3">
        <w:rPr>
          <w:rFonts w:asciiTheme="minorHAnsi" w:hAnsiTheme="minorHAnsi" w:cs="Posterama"/>
          <w:b/>
        </w:rPr>
        <w:t>202</w:t>
      </w:r>
      <w:r w:rsidR="000E6AA4" w:rsidRPr="00747EC3">
        <w:rPr>
          <w:rFonts w:asciiTheme="minorHAnsi" w:hAnsiTheme="minorHAnsi" w:cs="Posterama"/>
          <w:b/>
        </w:rPr>
        <w:t>4</w:t>
      </w:r>
      <w:r w:rsidR="00E3765A" w:rsidRPr="00747EC3">
        <w:rPr>
          <w:rFonts w:asciiTheme="minorHAnsi" w:hAnsiTheme="minorHAnsi" w:cs="Posterama"/>
          <w:b/>
        </w:rPr>
        <w:t xml:space="preserve"> </w:t>
      </w:r>
      <w:r w:rsidRPr="00747EC3">
        <w:rPr>
          <w:rFonts w:asciiTheme="minorHAnsi" w:hAnsiTheme="minorHAnsi" w:cs="Posterama"/>
          <w:b/>
        </w:rPr>
        <w:t>r.,</w:t>
      </w:r>
      <w:r w:rsidRPr="00747EC3">
        <w:rPr>
          <w:rFonts w:asciiTheme="minorHAnsi" w:hAnsiTheme="minorHAnsi" w:cs="Posterama"/>
        </w:rPr>
        <w:t xml:space="preserve"> </w:t>
      </w:r>
      <w:r w:rsidR="00701E43" w:rsidRPr="00747EC3">
        <w:rPr>
          <w:rFonts w:asciiTheme="minorHAnsi" w:hAnsiTheme="minorHAnsi" w:cs="Posterama"/>
        </w:rPr>
        <w:t xml:space="preserve">o godzinie </w:t>
      </w:r>
      <w:r w:rsidR="00701E43" w:rsidRPr="00747EC3">
        <w:rPr>
          <w:rFonts w:asciiTheme="minorHAnsi" w:hAnsiTheme="minorHAnsi" w:cs="Posterama"/>
          <w:b/>
        </w:rPr>
        <w:t>10</w:t>
      </w:r>
      <w:r w:rsidRPr="00747EC3">
        <w:rPr>
          <w:rFonts w:asciiTheme="minorHAnsi" w:hAnsiTheme="minorHAnsi" w:cs="Posterama"/>
          <w:b/>
        </w:rPr>
        <w:t>:</w:t>
      </w:r>
      <w:r w:rsidR="00701E43" w:rsidRPr="00747EC3">
        <w:rPr>
          <w:rFonts w:asciiTheme="minorHAnsi" w:hAnsiTheme="minorHAnsi" w:cs="Posterama"/>
          <w:b/>
        </w:rPr>
        <w:t>3</w:t>
      </w:r>
      <w:r w:rsidRPr="00747EC3">
        <w:rPr>
          <w:rFonts w:asciiTheme="minorHAnsi" w:hAnsiTheme="minorHAnsi" w:cs="Posterama"/>
          <w:b/>
        </w:rPr>
        <w:t xml:space="preserve">0, </w:t>
      </w:r>
      <w:r w:rsidRPr="00747EC3">
        <w:rPr>
          <w:rFonts w:asciiTheme="minorHAnsi" w:hAnsiTheme="minorHAnsi" w:cs="Posterama"/>
        </w:rPr>
        <w:t xml:space="preserve">nastąpi bezpośrednio po upływie terminu ich składania, za pośrednictwem </w:t>
      </w:r>
      <w:r w:rsidR="00F27DD3" w:rsidRPr="00747EC3">
        <w:rPr>
          <w:rFonts w:asciiTheme="minorHAnsi" w:hAnsiTheme="minorHAnsi" w:cs="Posterama"/>
          <w:b/>
        </w:rPr>
        <w:t>Platformy</w:t>
      </w:r>
      <w:r w:rsidRPr="00747EC3">
        <w:rPr>
          <w:rFonts w:asciiTheme="minorHAnsi" w:hAnsiTheme="minorHAnsi" w:cs="Posterama"/>
        </w:rPr>
        <w:t xml:space="preserve"> </w:t>
      </w:r>
      <w:r w:rsidRPr="00EE631C">
        <w:rPr>
          <w:rFonts w:asciiTheme="minorHAnsi" w:hAnsiTheme="minorHAnsi" w:cs="Posterama"/>
        </w:rPr>
        <w:t xml:space="preserve">Zamawiającego poprzez odszyfrowanie ofert. </w:t>
      </w:r>
    </w:p>
    <w:p w14:paraId="191A85F2" w14:textId="7DD99EB0" w:rsidR="006049C5" w:rsidRPr="00EE631C" w:rsidRDefault="00152638" w:rsidP="00534B4D">
      <w:pPr>
        <w:widowControl w:val="0"/>
        <w:numPr>
          <w:ilvl w:val="0"/>
          <w:numId w:val="8"/>
        </w:numPr>
        <w:tabs>
          <w:tab w:val="clear" w:pos="113"/>
          <w:tab w:val="num" w:pos="426"/>
        </w:tabs>
        <w:adjustRightInd w:val="0"/>
        <w:jc w:val="both"/>
        <w:textAlignment w:val="baseline"/>
        <w:rPr>
          <w:rFonts w:asciiTheme="minorHAnsi" w:hAnsiTheme="minorHAnsi" w:cs="Posterama"/>
          <w:b/>
        </w:rPr>
      </w:pPr>
      <w:r w:rsidRPr="00EE631C">
        <w:rPr>
          <w:rFonts w:asciiTheme="minorHAnsi" w:hAnsiTheme="minorHAnsi" w:cs="Posterama"/>
        </w:rPr>
        <w:t xml:space="preserve"> </w:t>
      </w:r>
      <w:r w:rsidR="006049C5" w:rsidRPr="00EE631C">
        <w:rPr>
          <w:rFonts w:asciiTheme="minorHAnsi" w:hAnsiTheme="minorHAnsi" w:cs="Posterama"/>
        </w:rPr>
        <w:t xml:space="preserve">Bezpośrednio przed otwarciem ofert Zamawiający </w:t>
      </w:r>
      <w:r w:rsidR="006049C5" w:rsidRPr="00EE631C">
        <w:rPr>
          <w:rFonts w:asciiTheme="minorHAnsi" w:hAnsiTheme="minorHAnsi" w:cs="Posterama"/>
          <w:b/>
        </w:rPr>
        <w:t>poda kwotę jaką zamierza przeznaczyć na sfinansowanie zamówienia.</w:t>
      </w:r>
      <w:r w:rsidR="006049C5" w:rsidRPr="00EE631C">
        <w:rPr>
          <w:rFonts w:asciiTheme="minorHAnsi" w:hAnsiTheme="minorHAnsi" w:cs="Posterama"/>
        </w:rPr>
        <w:t xml:space="preserve"> Jeżeli przedmiot zamówienia podzielono na pakiety w/w </w:t>
      </w:r>
      <w:r w:rsidR="006049C5" w:rsidRPr="00EE631C">
        <w:rPr>
          <w:rFonts w:asciiTheme="minorHAnsi" w:hAnsiTheme="minorHAnsi" w:cs="Posterama"/>
          <w:b/>
        </w:rPr>
        <w:t>informacja będzie podana oddzielnie dla każdego z pakietów.</w:t>
      </w:r>
    </w:p>
    <w:p w14:paraId="29915727" w14:textId="20A9D401" w:rsidR="006049C5" w:rsidRPr="00EE631C" w:rsidRDefault="00152638" w:rsidP="00534B4D">
      <w:pPr>
        <w:widowControl w:val="0"/>
        <w:numPr>
          <w:ilvl w:val="0"/>
          <w:numId w:val="8"/>
        </w:numPr>
        <w:tabs>
          <w:tab w:val="clear" w:pos="113"/>
          <w:tab w:val="num" w:pos="426"/>
        </w:tabs>
        <w:adjustRightInd w:val="0"/>
        <w:jc w:val="both"/>
        <w:textAlignment w:val="baseline"/>
        <w:rPr>
          <w:rFonts w:asciiTheme="minorHAnsi" w:hAnsiTheme="minorHAnsi" w:cs="Posterama"/>
        </w:rPr>
      </w:pPr>
      <w:r w:rsidRPr="00EE631C">
        <w:rPr>
          <w:rFonts w:asciiTheme="minorHAnsi" w:hAnsiTheme="minorHAnsi" w:cs="Posterama"/>
        </w:rPr>
        <w:t xml:space="preserve"> </w:t>
      </w:r>
      <w:r w:rsidR="006049C5" w:rsidRPr="00EE631C">
        <w:rPr>
          <w:rFonts w:asciiTheme="minorHAnsi" w:hAnsiTheme="minorHAnsi" w:cs="Posterama"/>
        </w:rPr>
        <w:t>Podczas otwarcia ofert Zamawiający poda nazwy (firmy) adresy Wykonawców, informacje dotyczące ceny i innych kryteriów oceny ofert o ile są przewidziane.</w:t>
      </w:r>
    </w:p>
    <w:p w14:paraId="12E59E34" w14:textId="77777777" w:rsidR="00152638" w:rsidRPr="00EE631C" w:rsidRDefault="00152638" w:rsidP="00534B4D">
      <w:pPr>
        <w:widowControl w:val="0"/>
        <w:numPr>
          <w:ilvl w:val="0"/>
          <w:numId w:val="8"/>
        </w:numPr>
        <w:tabs>
          <w:tab w:val="clear" w:pos="113"/>
          <w:tab w:val="num" w:pos="426"/>
        </w:tabs>
        <w:adjustRightInd w:val="0"/>
        <w:jc w:val="both"/>
        <w:textAlignment w:val="baseline"/>
        <w:rPr>
          <w:rFonts w:asciiTheme="minorHAnsi" w:hAnsiTheme="minorHAnsi" w:cs="Posterama"/>
        </w:rPr>
      </w:pPr>
      <w:r w:rsidRPr="00EE631C">
        <w:rPr>
          <w:rFonts w:asciiTheme="minorHAnsi" w:hAnsiTheme="minorHAnsi" w:cs="Posterama"/>
        </w:rPr>
        <w:t xml:space="preserve"> </w:t>
      </w:r>
      <w:r w:rsidR="006049C5" w:rsidRPr="00EE631C">
        <w:rPr>
          <w:rFonts w:asciiTheme="minorHAnsi" w:hAnsiTheme="minorHAnsi" w:cs="Posterama"/>
        </w:rPr>
        <w:t xml:space="preserve">Otwarcie ofert jest jawne, Wykonawcy mogą uczestniczyć w sesji otwarcia ofert.  </w:t>
      </w:r>
    </w:p>
    <w:p w14:paraId="48BA8FF9" w14:textId="0A55AC82" w:rsidR="00881A3F" w:rsidRPr="00EE631C" w:rsidRDefault="00881A3F" w:rsidP="00534B4D">
      <w:pPr>
        <w:widowControl w:val="0"/>
        <w:numPr>
          <w:ilvl w:val="0"/>
          <w:numId w:val="8"/>
        </w:numPr>
        <w:tabs>
          <w:tab w:val="clear" w:pos="113"/>
          <w:tab w:val="num" w:pos="426"/>
        </w:tabs>
        <w:adjustRightInd w:val="0"/>
        <w:jc w:val="both"/>
        <w:textAlignment w:val="baseline"/>
        <w:rPr>
          <w:rFonts w:asciiTheme="minorHAnsi" w:hAnsiTheme="minorHAnsi" w:cs="Posterama"/>
        </w:rPr>
      </w:pPr>
      <w:r w:rsidRPr="00EE631C">
        <w:rPr>
          <w:rFonts w:asciiTheme="minorHAnsi" w:eastAsia="Calibri" w:hAnsiTheme="minorHAnsi" w:cs="Posterama"/>
          <w:bCs/>
          <w:lang w:eastAsia="en-US"/>
        </w:rPr>
        <w:t xml:space="preserve">Niezwłocznie po otwarciu ofert Zamawiający zamieści na </w:t>
      </w:r>
      <w:r w:rsidRPr="00EE631C">
        <w:rPr>
          <w:rFonts w:asciiTheme="minorHAnsi" w:eastAsia="Calibri" w:hAnsiTheme="minorHAnsi" w:cs="Posterama"/>
          <w:b/>
          <w:bCs/>
          <w:lang w:eastAsia="en-US"/>
        </w:rPr>
        <w:t>platformie</w:t>
      </w:r>
      <w:r w:rsidRPr="00EE631C">
        <w:rPr>
          <w:rFonts w:asciiTheme="minorHAnsi" w:eastAsia="Calibri" w:hAnsiTheme="minorHAnsi" w:cs="Posterama"/>
          <w:bCs/>
          <w:lang w:eastAsia="en-US"/>
        </w:rPr>
        <w:t xml:space="preserve"> </w:t>
      </w:r>
      <w:r w:rsidRPr="00EE631C">
        <w:rPr>
          <w:rFonts w:asciiTheme="minorHAnsi" w:hAnsiTheme="minorHAnsi" w:cs="Posterama"/>
        </w:rPr>
        <w:t>pod adresem:</w:t>
      </w:r>
      <w:r w:rsidRPr="00EE631C">
        <w:rPr>
          <w:rFonts w:asciiTheme="minorHAnsi" w:eastAsia="Calibri" w:hAnsiTheme="minorHAnsi" w:cs="Posterama"/>
        </w:rPr>
        <w:t xml:space="preserve"> </w:t>
      </w:r>
      <w:hyperlink r:id="rId18" w:history="1">
        <w:r w:rsidRPr="00EE631C">
          <w:rPr>
            <w:rStyle w:val="Hipercze"/>
            <w:rFonts w:asciiTheme="minorHAnsi" w:eastAsia="Calibri" w:hAnsiTheme="minorHAnsi" w:cs="Posterama"/>
          </w:rPr>
          <w:t>https://platformazakupowa.pl/pn/stocer</w:t>
        </w:r>
      </w:hyperlink>
      <w:r w:rsidRPr="00EE631C">
        <w:rPr>
          <w:rFonts w:asciiTheme="minorHAnsi" w:eastAsia="Calibri" w:hAnsiTheme="minorHAnsi" w:cs="Posterama"/>
          <w:color w:val="0070C0"/>
          <w:u w:val="single"/>
        </w:rPr>
        <w:t xml:space="preserve"> </w:t>
      </w:r>
      <w:r w:rsidRPr="00EE631C">
        <w:rPr>
          <w:rFonts w:asciiTheme="minorHAnsi" w:eastAsia="Calibri" w:hAnsiTheme="minorHAnsi" w:cs="Posterama"/>
          <w:bCs/>
          <w:lang w:eastAsia="en-US"/>
        </w:rPr>
        <w:t xml:space="preserve">informacje o których jest mowa w dyspozycji </w:t>
      </w:r>
      <w:r w:rsidRPr="00EE631C">
        <w:rPr>
          <w:rFonts w:asciiTheme="minorHAnsi" w:eastAsia="Calibri" w:hAnsiTheme="minorHAnsi" w:cs="Posterama"/>
          <w:b/>
          <w:lang w:eastAsia="en-US"/>
        </w:rPr>
        <w:t>art. 222 ust. 4 i 5</w:t>
      </w:r>
      <w:r w:rsidRPr="00EE631C">
        <w:rPr>
          <w:rFonts w:asciiTheme="minorHAnsi" w:eastAsia="Calibri" w:hAnsiTheme="minorHAnsi" w:cs="Posterama"/>
          <w:bCs/>
          <w:lang w:eastAsia="en-US"/>
        </w:rPr>
        <w:t xml:space="preserve"> p.</w:t>
      </w:r>
      <w:r w:rsidR="001D0E65" w:rsidRPr="00EE631C">
        <w:rPr>
          <w:rFonts w:asciiTheme="minorHAnsi" w:eastAsia="Calibri" w:hAnsiTheme="minorHAnsi" w:cs="Posterama"/>
          <w:bCs/>
          <w:lang w:eastAsia="en-US"/>
        </w:rPr>
        <w:t>z.</w:t>
      </w:r>
      <w:r w:rsidRPr="00EE631C">
        <w:rPr>
          <w:rFonts w:asciiTheme="minorHAnsi" w:eastAsia="Calibri" w:hAnsiTheme="minorHAnsi" w:cs="Posterama"/>
          <w:bCs/>
          <w:lang w:eastAsia="en-US"/>
        </w:rPr>
        <w:t>p.</w:t>
      </w:r>
    </w:p>
    <w:p w14:paraId="38321EA5" w14:textId="77777777" w:rsidR="00881A3F" w:rsidRPr="00EE631C" w:rsidRDefault="00881A3F" w:rsidP="00881A3F">
      <w:pPr>
        <w:rPr>
          <w:rFonts w:asciiTheme="minorHAnsi" w:hAnsiTheme="minorHAnsi" w:cs="Posterama"/>
          <w:b/>
          <w:bCs/>
          <w:shd w:val="clear" w:color="auto" w:fill="FFFFFF"/>
        </w:rPr>
      </w:pPr>
    </w:p>
    <w:p w14:paraId="7FB21143" w14:textId="600B5D30" w:rsidR="001607FE" w:rsidRPr="00EE631C" w:rsidRDefault="001607FE" w:rsidP="001607FE">
      <w:pPr>
        <w:spacing w:after="160" w:line="259" w:lineRule="auto"/>
        <w:rPr>
          <w:rFonts w:asciiTheme="minorHAnsi" w:eastAsiaTheme="minorEastAsia" w:hAnsiTheme="minorHAnsi" w:cs="Posterama"/>
          <w:b/>
          <w:bCs/>
          <w:shd w:val="clear" w:color="auto" w:fill="FFFFFF"/>
        </w:rPr>
      </w:pPr>
      <w:r w:rsidRPr="00EE631C">
        <w:rPr>
          <w:rFonts w:asciiTheme="minorHAnsi" w:eastAsiaTheme="minorEastAsia" w:hAnsiTheme="minorHAnsi" w:cs="Posterama"/>
          <w:b/>
          <w:bCs/>
          <w:shd w:val="clear" w:color="auto" w:fill="FFFFFF"/>
        </w:rPr>
        <w:t>VI. KWALIFIKACJA PODMIOTOWA WYKONAWCY PO BADANIU I OCENIE OFERT:</w:t>
      </w:r>
    </w:p>
    <w:p w14:paraId="6D4D33DE" w14:textId="1B76AF61" w:rsidR="001607FE" w:rsidRPr="00EE631C" w:rsidRDefault="001607FE" w:rsidP="00A5273C">
      <w:pPr>
        <w:numPr>
          <w:ilvl w:val="0"/>
          <w:numId w:val="33"/>
        </w:numPr>
        <w:pBdr>
          <w:top w:val="nil"/>
          <w:left w:val="nil"/>
          <w:bottom w:val="nil"/>
          <w:right w:val="nil"/>
          <w:between w:val="nil"/>
        </w:pBdr>
        <w:spacing w:after="160" w:line="259" w:lineRule="auto"/>
        <w:contextualSpacing/>
        <w:jc w:val="both"/>
        <w:rPr>
          <w:rFonts w:asciiTheme="minorHAnsi" w:eastAsia="Cambria" w:hAnsiTheme="minorHAnsi" w:cs="Cambria"/>
          <w:bCs/>
        </w:rPr>
      </w:pPr>
      <w:r w:rsidRPr="00EE631C">
        <w:rPr>
          <w:rFonts w:asciiTheme="minorHAnsi" w:eastAsia="Cambria" w:hAnsiTheme="minorHAnsi" w:cs="Cambria"/>
          <w:bCs/>
        </w:rPr>
        <w:t xml:space="preserve">Wykonawca jest obowiązany </w:t>
      </w:r>
      <w:r w:rsidRPr="00694387">
        <w:rPr>
          <w:rFonts w:asciiTheme="minorHAnsi" w:eastAsia="Cambria" w:hAnsiTheme="minorHAnsi" w:cs="Cambria"/>
          <w:b/>
          <w:bCs/>
          <w:u w:val="single"/>
        </w:rPr>
        <w:t>do złożenia wraz z ofertą</w:t>
      </w:r>
      <w:r w:rsidR="0069077F" w:rsidRPr="00694387">
        <w:rPr>
          <w:rFonts w:asciiTheme="minorHAnsi" w:eastAsia="Cambria" w:hAnsiTheme="minorHAnsi" w:cs="Cambria"/>
          <w:b/>
          <w:bCs/>
          <w:u w:val="single"/>
        </w:rPr>
        <w:t>:</w:t>
      </w:r>
    </w:p>
    <w:p w14:paraId="45CBC7A8" w14:textId="77777777" w:rsidR="001607FE" w:rsidRPr="00EE631C" w:rsidRDefault="001607FE" w:rsidP="0069077F">
      <w:pPr>
        <w:pBdr>
          <w:top w:val="nil"/>
          <w:left w:val="nil"/>
          <w:bottom w:val="nil"/>
          <w:right w:val="nil"/>
          <w:between w:val="nil"/>
        </w:pBdr>
        <w:spacing w:after="160" w:line="259" w:lineRule="auto"/>
        <w:ind w:left="720"/>
        <w:contextualSpacing/>
        <w:jc w:val="both"/>
        <w:rPr>
          <w:rFonts w:asciiTheme="minorHAnsi" w:eastAsia="Cambria" w:hAnsiTheme="minorHAnsi" w:cs="Cambria"/>
          <w:bCs/>
        </w:rPr>
      </w:pPr>
      <w:r w:rsidRPr="00EE631C">
        <w:rPr>
          <w:rFonts w:asciiTheme="minorHAnsi" w:eastAsia="Cambria" w:hAnsiTheme="minorHAnsi" w:cs="Cambria"/>
          <w:bCs/>
        </w:rPr>
        <w:t xml:space="preserve">a/ </w:t>
      </w:r>
      <w:r w:rsidRPr="00416A67">
        <w:rPr>
          <w:rFonts w:asciiTheme="minorHAnsi" w:eastAsia="Cambria" w:hAnsiTheme="minorHAnsi" w:cs="Cambria"/>
          <w:b/>
          <w:bCs/>
        </w:rPr>
        <w:t>oświadczenia,</w:t>
      </w:r>
      <w:r w:rsidRPr="00EE631C">
        <w:rPr>
          <w:rFonts w:asciiTheme="minorHAnsi" w:eastAsia="Cambria" w:hAnsiTheme="minorHAnsi" w:cs="Cambria"/>
          <w:bCs/>
        </w:rPr>
        <w:t xml:space="preserve"> o którym mowa w </w:t>
      </w:r>
      <w:r w:rsidRPr="00EE631C">
        <w:rPr>
          <w:rFonts w:asciiTheme="minorHAnsi" w:eastAsia="Cambria" w:hAnsiTheme="minorHAnsi" w:cs="Cambria"/>
          <w:b/>
        </w:rPr>
        <w:t>art. 125 ust. 1</w:t>
      </w:r>
      <w:r w:rsidRPr="00EE631C">
        <w:rPr>
          <w:rFonts w:asciiTheme="minorHAnsi" w:eastAsia="Cambria" w:hAnsiTheme="minorHAnsi" w:cs="Cambria"/>
          <w:bCs/>
        </w:rPr>
        <w:t xml:space="preserve"> p.z.p. oraz </w:t>
      </w:r>
    </w:p>
    <w:p w14:paraId="35B7432F" w14:textId="30A26938" w:rsidR="001607FE" w:rsidRDefault="001607FE" w:rsidP="0069077F">
      <w:pPr>
        <w:pBdr>
          <w:top w:val="nil"/>
          <w:left w:val="nil"/>
          <w:bottom w:val="nil"/>
          <w:right w:val="nil"/>
          <w:between w:val="nil"/>
        </w:pBdr>
        <w:spacing w:after="160" w:line="259" w:lineRule="auto"/>
        <w:ind w:left="720"/>
        <w:contextualSpacing/>
        <w:jc w:val="both"/>
        <w:rPr>
          <w:rFonts w:asciiTheme="minorHAnsi" w:eastAsia="Cambria" w:hAnsiTheme="minorHAnsi" w:cs="Cambria"/>
          <w:bCs/>
        </w:rPr>
      </w:pPr>
      <w:r w:rsidRPr="00EE631C">
        <w:rPr>
          <w:rFonts w:asciiTheme="minorHAnsi" w:eastAsia="Cambria" w:hAnsiTheme="minorHAnsi" w:cs="Cambria"/>
          <w:bCs/>
        </w:rPr>
        <w:t xml:space="preserve">b/ </w:t>
      </w:r>
      <w:r w:rsidRPr="00416A67">
        <w:rPr>
          <w:rFonts w:asciiTheme="minorHAnsi" w:eastAsia="Cambria" w:hAnsiTheme="minorHAnsi" w:cs="Cambria"/>
          <w:b/>
          <w:bCs/>
        </w:rPr>
        <w:t>oświadczenia</w:t>
      </w:r>
      <w:r w:rsidRPr="00EE631C">
        <w:rPr>
          <w:rFonts w:asciiTheme="minorHAnsi" w:eastAsia="Cambria" w:hAnsiTheme="minorHAnsi" w:cs="Cambria"/>
          <w:bCs/>
        </w:rPr>
        <w:t xml:space="preserve"> wynikającego z </w:t>
      </w:r>
      <w:r w:rsidRPr="00EE631C">
        <w:rPr>
          <w:rFonts w:asciiTheme="minorHAnsi" w:eastAsia="Cambria" w:hAnsiTheme="minorHAnsi" w:cs="Cambria"/>
          <w:b/>
        </w:rPr>
        <w:t>art. 7 ust. 1</w:t>
      </w:r>
      <w:r w:rsidRPr="00EE631C">
        <w:rPr>
          <w:rFonts w:asciiTheme="minorHAnsi" w:eastAsia="Cambria" w:hAnsiTheme="minorHAnsi" w:cs="Cambria"/>
          <w:bCs/>
        </w:rPr>
        <w:t xml:space="preserve"> ustawy z dnia 13 kwietnia 2022 r. o szczególnych rozwiązaniach w zakresie przeciwdziałania wspieraniu agresji na Ukrainę oraz służących ochronie bezpieczeństwa narodowego,</w:t>
      </w:r>
      <w:r w:rsidR="004B1B4E" w:rsidRPr="00EE631C">
        <w:rPr>
          <w:rFonts w:asciiTheme="minorHAnsi" w:eastAsia="Cambria" w:hAnsiTheme="minorHAnsi" w:cs="Cambria"/>
          <w:bCs/>
        </w:rPr>
        <w:t xml:space="preserve"> Dz.U. 2023, poz. 1</w:t>
      </w:r>
      <w:r w:rsidR="00827E3B">
        <w:rPr>
          <w:rFonts w:asciiTheme="minorHAnsi" w:eastAsia="Cambria" w:hAnsiTheme="minorHAnsi" w:cs="Cambria"/>
          <w:bCs/>
        </w:rPr>
        <w:t>497</w:t>
      </w:r>
      <w:r w:rsidRPr="00EE631C">
        <w:rPr>
          <w:rFonts w:asciiTheme="minorHAnsi" w:eastAsia="Cambria" w:hAnsiTheme="minorHAnsi" w:cs="Cambria"/>
          <w:bCs/>
        </w:rPr>
        <w:t>.</w:t>
      </w:r>
    </w:p>
    <w:p w14:paraId="06E2A33C" w14:textId="269D9735" w:rsidR="0067276A" w:rsidRPr="0067276A" w:rsidRDefault="0067276A" w:rsidP="0067276A">
      <w:pPr>
        <w:jc w:val="both"/>
        <w:rPr>
          <w:rFonts w:asciiTheme="minorHAnsi" w:hAnsiTheme="minorHAnsi"/>
          <w:b/>
          <w:bCs/>
        </w:rPr>
      </w:pPr>
      <w:r w:rsidRPr="0067276A">
        <w:rPr>
          <w:rFonts w:asciiTheme="minorHAnsi" w:hAnsiTheme="minorHAnsi"/>
          <w:b/>
          <w:bCs/>
        </w:rPr>
        <w:t xml:space="preserve"> Wykonawca dołączy do oferty:</w:t>
      </w:r>
    </w:p>
    <w:p w14:paraId="4CE84D19" w14:textId="77777777" w:rsidR="0067276A" w:rsidRPr="0067276A" w:rsidRDefault="0067276A" w:rsidP="003C55E8">
      <w:pPr>
        <w:pBdr>
          <w:top w:val="nil"/>
          <w:left w:val="nil"/>
          <w:bottom w:val="nil"/>
          <w:right w:val="nil"/>
          <w:between w:val="nil"/>
        </w:pBdr>
        <w:spacing w:after="160" w:line="259" w:lineRule="auto"/>
        <w:ind w:left="720"/>
        <w:contextualSpacing/>
        <w:jc w:val="both"/>
        <w:rPr>
          <w:rFonts w:asciiTheme="minorHAnsi" w:eastAsia="Cambria" w:hAnsiTheme="minorHAnsi" w:cs="Cambria"/>
          <w:bCs/>
        </w:rPr>
      </w:pPr>
    </w:p>
    <w:p w14:paraId="52994308" w14:textId="77777777" w:rsidR="001607FE" w:rsidRPr="00EE631C" w:rsidRDefault="001607FE" w:rsidP="00A5273C">
      <w:pPr>
        <w:numPr>
          <w:ilvl w:val="0"/>
          <w:numId w:val="33"/>
        </w:numPr>
        <w:pBdr>
          <w:top w:val="nil"/>
          <w:left w:val="nil"/>
          <w:bottom w:val="nil"/>
          <w:right w:val="nil"/>
          <w:between w:val="nil"/>
        </w:pBdr>
        <w:spacing w:after="160" w:line="259" w:lineRule="auto"/>
        <w:contextualSpacing/>
        <w:jc w:val="both"/>
        <w:rPr>
          <w:rFonts w:asciiTheme="minorHAnsi" w:eastAsia="Cambria" w:hAnsiTheme="minorHAnsi" w:cs="Cambria"/>
          <w:bCs/>
        </w:rPr>
      </w:pPr>
      <w:r w:rsidRPr="00EE631C">
        <w:rPr>
          <w:rFonts w:asciiTheme="minorHAnsi" w:eastAsia="Cambria" w:hAnsiTheme="minorHAnsi" w:cs="Cambria"/>
          <w:bCs/>
        </w:rPr>
        <w:t xml:space="preserve">Oświadczenie, o którym mowa w pkt. </w:t>
      </w:r>
      <w:r w:rsidRPr="005E764A">
        <w:rPr>
          <w:rFonts w:asciiTheme="minorHAnsi" w:eastAsia="Cambria" w:hAnsiTheme="minorHAnsi" w:cs="Cambria"/>
          <w:b/>
          <w:bCs/>
        </w:rPr>
        <w:t>1 a/,</w:t>
      </w:r>
      <w:r w:rsidRPr="00EE631C">
        <w:rPr>
          <w:rFonts w:asciiTheme="minorHAnsi" w:eastAsia="Cambria" w:hAnsiTheme="minorHAnsi" w:cs="Cambria"/>
          <w:bCs/>
        </w:rPr>
        <w:t xml:space="preserve">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5CAD6564" w14:textId="244B9A7E" w:rsidR="001607FE" w:rsidRPr="00EE631C" w:rsidRDefault="001607FE" w:rsidP="00A5273C">
      <w:pPr>
        <w:numPr>
          <w:ilvl w:val="0"/>
          <w:numId w:val="33"/>
        </w:numPr>
        <w:pBdr>
          <w:top w:val="nil"/>
          <w:left w:val="nil"/>
          <w:bottom w:val="nil"/>
          <w:right w:val="nil"/>
          <w:between w:val="nil"/>
        </w:pBdr>
        <w:spacing w:after="160" w:line="259" w:lineRule="auto"/>
        <w:contextualSpacing/>
        <w:jc w:val="both"/>
        <w:rPr>
          <w:rFonts w:asciiTheme="minorHAnsi" w:eastAsia="Cambria" w:hAnsiTheme="minorHAnsi" w:cs="Cambria"/>
          <w:bCs/>
        </w:rPr>
      </w:pPr>
      <w:r w:rsidRPr="00EE631C">
        <w:rPr>
          <w:rFonts w:asciiTheme="minorHAnsi" w:eastAsia="Cambria" w:hAnsiTheme="minorHAnsi" w:cs="Cambria"/>
          <w:bCs/>
        </w:rPr>
        <w:t>Oświad</w:t>
      </w:r>
      <w:r w:rsidR="00DC3C93">
        <w:rPr>
          <w:rFonts w:asciiTheme="minorHAnsi" w:eastAsia="Cambria" w:hAnsiTheme="minorHAnsi" w:cs="Cambria"/>
          <w:bCs/>
        </w:rPr>
        <w:t xml:space="preserve">czenie, o którym mowa w pkt. </w:t>
      </w:r>
      <w:r w:rsidR="00DC3C93" w:rsidRPr="005E764A">
        <w:rPr>
          <w:rFonts w:asciiTheme="minorHAnsi" w:eastAsia="Cambria" w:hAnsiTheme="minorHAnsi" w:cs="Cambria"/>
          <w:b/>
          <w:bCs/>
        </w:rPr>
        <w:t>1 b</w:t>
      </w:r>
      <w:r w:rsidRPr="005E764A">
        <w:rPr>
          <w:rFonts w:asciiTheme="minorHAnsi" w:eastAsia="Cambria" w:hAnsiTheme="minorHAnsi" w:cs="Cambria"/>
          <w:b/>
          <w:bCs/>
        </w:rPr>
        <w:t>/,</w:t>
      </w:r>
      <w:r w:rsidRPr="00EE631C">
        <w:rPr>
          <w:rFonts w:asciiTheme="minorHAnsi" w:eastAsia="Cambria" w:hAnsiTheme="minorHAnsi" w:cs="Cambria"/>
          <w:bCs/>
        </w:rPr>
        <w:t xml:space="preserve"> składa się na formularzu – </w:t>
      </w:r>
      <w:r w:rsidRPr="00EE631C">
        <w:rPr>
          <w:rFonts w:asciiTheme="minorHAnsi" w:eastAsia="Cambria" w:hAnsiTheme="minorHAnsi" w:cs="Cambria"/>
          <w:b/>
          <w:bCs/>
        </w:rPr>
        <w:t xml:space="preserve">załączniku nr </w:t>
      </w:r>
      <w:r w:rsidR="00BA61B9" w:rsidRPr="00EE631C">
        <w:rPr>
          <w:rFonts w:asciiTheme="minorHAnsi" w:eastAsia="Cambria" w:hAnsiTheme="minorHAnsi" w:cs="Cambria"/>
          <w:b/>
          <w:bCs/>
        </w:rPr>
        <w:t>8</w:t>
      </w:r>
      <w:r w:rsidRPr="00EE631C">
        <w:rPr>
          <w:rFonts w:asciiTheme="minorHAnsi" w:eastAsia="Cambria" w:hAnsiTheme="minorHAnsi" w:cs="Cambria"/>
          <w:bCs/>
        </w:rPr>
        <w:t xml:space="preserve"> do SWZ.</w:t>
      </w:r>
    </w:p>
    <w:p w14:paraId="0317A538" w14:textId="06A8FAB1" w:rsidR="001607FE" w:rsidRPr="00EE631C" w:rsidRDefault="001607FE" w:rsidP="00A5273C">
      <w:pPr>
        <w:numPr>
          <w:ilvl w:val="0"/>
          <w:numId w:val="33"/>
        </w:numPr>
        <w:pBdr>
          <w:top w:val="nil"/>
          <w:left w:val="nil"/>
          <w:bottom w:val="nil"/>
          <w:right w:val="nil"/>
          <w:between w:val="nil"/>
        </w:pBdr>
        <w:spacing w:after="160" w:line="259" w:lineRule="auto"/>
        <w:contextualSpacing/>
        <w:jc w:val="both"/>
        <w:rPr>
          <w:rFonts w:asciiTheme="minorHAnsi" w:eastAsia="Cambria" w:hAnsiTheme="minorHAnsi" w:cs="Cambria"/>
          <w:bCs/>
        </w:rPr>
      </w:pPr>
      <w:r w:rsidRPr="00EE631C">
        <w:rPr>
          <w:rFonts w:asciiTheme="minorHAnsi" w:eastAsia="Cambria" w:hAnsiTheme="minorHAnsi" w:cs="Cambria"/>
          <w:bCs/>
        </w:rPr>
        <w:t xml:space="preserve">W przypadku wspólnego ubiegania się o zamówienie przez </w:t>
      </w:r>
      <w:r w:rsidR="0069077F" w:rsidRPr="00EE631C">
        <w:rPr>
          <w:rFonts w:asciiTheme="minorHAnsi" w:eastAsia="Cambria" w:hAnsiTheme="minorHAnsi" w:cs="Cambria"/>
          <w:bCs/>
        </w:rPr>
        <w:t>w</w:t>
      </w:r>
      <w:r w:rsidRPr="00EE631C">
        <w:rPr>
          <w:rFonts w:asciiTheme="minorHAnsi" w:eastAsia="Cambria" w:hAnsiTheme="minorHAnsi" w:cs="Cambria"/>
          <w:bCs/>
        </w:rPr>
        <w:t xml:space="preserve">ykonawców, oświadczenia, o których mowa w pkt 1, składa każdy z </w:t>
      </w:r>
      <w:r w:rsidR="0069077F" w:rsidRPr="00EE631C">
        <w:rPr>
          <w:rFonts w:asciiTheme="minorHAnsi" w:eastAsia="Cambria" w:hAnsiTheme="minorHAnsi" w:cs="Cambria"/>
          <w:bCs/>
        </w:rPr>
        <w:t>w</w:t>
      </w:r>
      <w:r w:rsidRPr="00EE631C">
        <w:rPr>
          <w:rFonts w:asciiTheme="minorHAnsi" w:eastAsia="Cambria" w:hAnsiTheme="minorHAnsi" w:cs="Cambria"/>
          <w:bCs/>
        </w:rPr>
        <w:t xml:space="preserve">ykonawców. Oświadczenia te potwierdzają brak podstaw wykluczenia </w:t>
      </w:r>
      <w:r w:rsidRPr="00EE631C">
        <w:rPr>
          <w:rFonts w:asciiTheme="minorHAnsi" w:eastAsia="Cambria" w:hAnsiTheme="minorHAnsi" w:cs="Cambria"/>
          <w:bCs/>
        </w:rPr>
        <w:lastRenderedPageBreak/>
        <w:t xml:space="preserve">oraz spełnianie warunków udziału w postępowaniu, w jakim każdy z </w:t>
      </w:r>
      <w:r w:rsidR="0069077F" w:rsidRPr="00EE631C">
        <w:rPr>
          <w:rFonts w:asciiTheme="minorHAnsi" w:eastAsia="Cambria" w:hAnsiTheme="minorHAnsi" w:cs="Cambria"/>
          <w:bCs/>
        </w:rPr>
        <w:t>w</w:t>
      </w:r>
      <w:r w:rsidRPr="00EE631C">
        <w:rPr>
          <w:rFonts w:asciiTheme="minorHAnsi" w:eastAsia="Cambria" w:hAnsiTheme="minorHAnsi" w:cs="Cambria"/>
          <w:bCs/>
        </w:rPr>
        <w:t>ykonawców wykazuje spełnianie warunków udziału w postępowaniu.</w:t>
      </w:r>
    </w:p>
    <w:p w14:paraId="3D29FA6F" w14:textId="03FF2083" w:rsidR="001607FE" w:rsidRPr="00EE631C" w:rsidRDefault="001607FE" w:rsidP="00A5273C">
      <w:pPr>
        <w:numPr>
          <w:ilvl w:val="0"/>
          <w:numId w:val="33"/>
        </w:numPr>
        <w:pBdr>
          <w:top w:val="nil"/>
          <w:left w:val="nil"/>
          <w:bottom w:val="nil"/>
          <w:right w:val="nil"/>
          <w:between w:val="nil"/>
        </w:pBdr>
        <w:spacing w:after="160" w:line="259" w:lineRule="auto"/>
        <w:contextualSpacing/>
        <w:jc w:val="both"/>
        <w:rPr>
          <w:rFonts w:asciiTheme="minorHAnsi" w:eastAsia="Cambria" w:hAnsiTheme="minorHAnsi" w:cs="Cambria"/>
          <w:bCs/>
        </w:rPr>
      </w:pPr>
      <w:r w:rsidRPr="00EE631C">
        <w:rPr>
          <w:rFonts w:asciiTheme="minorHAnsi" w:eastAsia="Cambria" w:hAnsiTheme="minorHAnsi" w:cs="Cambria"/>
          <w:bCs/>
        </w:rPr>
        <w:t xml:space="preserve">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t>
      </w:r>
      <w:r w:rsidR="0069077F" w:rsidRPr="00EE631C">
        <w:rPr>
          <w:rFonts w:asciiTheme="minorHAnsi" w:eastAsia="Cambria" w:hAnsiTheme="minorHAnsi" w:cs="Cambria"/>
          <w:bCs/>
        </w:rPr>
        <w:t>w</w:t>
      </w:r>
      <w:r w:rsidRPr="00EE631C">
        <w:rPr>
          <w:rFonts w:asciiTheme="minorHAnsi" w:eastAsia="Cambria" w:hAnsiTheme="minorHAnsi" w:cs="Cambria"/>
          <w:bCs/>
        </w:rPr>
        <w:t>ykonawca powołuje się na jego zasoby.</w:t>
      </w:r>
    </w:p>
    <w:p w14:paraId="0E794ACC" w14:textId="77777777" w:rsidR="001607FE" w:rsidRPr="00EE631C" w:rsidRDefault="001607FE" w:rsidP="00A5273C">
      <w:pPr>
        <w:numPr>
          <w:ilvl w:val="0"/>
          <w:numId w:val="33"/>
        </w:numPr>
        <w:pBdr>
          <w:top w:val="nil"/>
          <w:left w:val="nil"/>
          <w:bottom w:val="nil"/>
          <w:right w:val="nil"/>
          <w:between w:val="nil"/>
        </w:pBdr>
        <w:spacing w:after="160" w:line="259" w:lineRule="auto"/>
        <w:contextualSpacing/>
        <w:jc w:val="both"/>
        <w:rPr>
          <w:rFonts w:asciiTheme="minorHAnsi" w:eastAsia="Cambria" w:hAnsiTheme="minorHAnsi" w:cs="Cambria"/>
          <w:bCs/>
        </w:rPr>
      </w:pPr>
      <w:r w:rsidRPr="00EE631C">
        <w:rPr>
          <w:rFonts w:asciiTheme="minorHAnsi" w:eastAsia="Cambria" w:hAnsiTheme="minorHAnsi" w:cs="Cambria"/>
          <w:bCs/>
        </w:rPr>
        <w:t>Wykonawca może wykorzystać JEDZ złożony w odrębnym postępowaniu o udzielenie zamówienia, jeżeli potwierdzi, że informacje w nim zawarte pozostają prawidłowe.</w:t>
      </w:r>
    </w:p>
    <w:p w14:paraId="0B75E919" w14:textId="77777777" w:rsidR="006963A5" w:rsidRPr="00EE631C" w:rsidRDefault="006963A5" w:rsidP="006963A5">
      <w:pPr>
        <w:pBdr>
          <w:top w:val="nil"/>
          <w:left w:val="nil"/>
          <w:bottom w:val="nil"/>
          <w:right w:val="nil"/>
          <w:between w:val="nil"/>
        </w:pBdr>
        <w:spacing w:after="160" w:line="259" w:lineRule="auto"/>
        <w:ind w:left="720"/>
        <w:contextualSpacing/>
        <w:jc w:val="both"/>
        <w:rPr>
          <w:rFonts w:asciiTheme="minorHAnsi" w:eastAsia="Cambria" w:hAnsiTheme="minorHAnsi" w:cs="Cambria"/>
          <w:bCs/>
          <w:color w:val="FF0000"/>
        </w:rPr>
      </w:pPr>
    </w:p>
    <w:p w14:paraId="03E96984" w14:textId="77777777" w:rsidR="007D6826" w:rsidRPr="00EE631C" w:rsidRDefault="007D6826" w:rsidP="007D6826">
      <w:pPr>
        <w:pBdr>
          <w:top w:val="nil"/>
          <w:left w:val="nil"/>
          <w:bottom w:val="nil"/>
          <w:right w:val="nil"/>
          <w:between w:val="nil"/>
        </w:pBdr>
        <w:spacing w:after="160" w:line="259" w:lineRule="auto"/>
        <w:jc w:val="both"/>
        <w:rPr>
          <w:rFonts w:asciiTheme="minorHAnsi" w:eastAsia="Cambria" w:hAnsiTheme="minorHAnsi" w:cs="Cambria"/>
          <w:b/>
        </w:rPr>
      </w:pPr>
      <w:r w:rsidRPr="00EE631C">
        <w:rPr>
          <w:rFonts w:asciiTheme="minorHAnsi" w:eastAsia="Cambria" w:hAnsiTheme="minorHAnsi" w:cs="Cambria"/>
          <w:b/>
        </w:rPr>
        <w:t>VII. WARUNKI UDZIAŁU W POSTĘPOWANIU:</w:t>
      </w:r>
    </w:p>
    <w:p w14:paraId="2C81A693" w14:textId="4C07A400" w:rsidR="007D6826" w:rsidRPr="00EE631C" w:rsidRDefault="007D6826" w:rsidP="00534B4D">
      <w:pPr>
        <w:numPr>
          <w:ilvl w:val="0"/>
          <w:numId w:val="15"/>
        </w:numPr>
        <w:pBdr>
          <w:top w:val="nil"/>
          <w:left w:val="nil"/>
          <w:bottom w:val="nil"/>
          <w:right w:val="nil"/>
          <w:between w:val="nil"/>
        </w:pBdr>
        <w:spacing w:after="160" w:line="259" w:lineRule="auto"/>
        <w:ind w:left="426"/>
        <w:contextualSpacing/>
        <w:jc w:val="both"/>
        <w:rPr>
          <w:rFonts w:asciiTheme="minorHAnsi" w:eastAsia="Cambria" w:hAnsiTheme="minorHAnsi" w:cs="Cambria"/>
          <w:bCs/>
        </w:rPr>
      </w:pPr>
      <w:r w:rsidRPr="00EE631C">
        <w:rPr>
          <w:rFonts w:asciiTheme="minorHAnsi" w:eastAsia="Cambria" w:hAnsiTheme="minorHAnsi" w:cs="Cambria"/>
          <w:bCs/>
        </w:rPr>
        <w:t xml:space="preserve">O zamówienie mogą ubiegać się </w:t>
      </w:r>
      <w:r w:rsidR="0069077F" w:rsidRPr="00EE631C">
        <w:rPr>
          <w:rFonts w:asciiTheme="minorHAnsi" w:eastAsia="Cambria" w:hAnsiTheme="minorHAnsi" w:cs="Cambria"/>
          <w:bCs/>
        </w:rPr>
        <w:t>w</w:t>
      </w:r>
      <w:r w:rsidRPr="00EE631C">
        <w:rPr>
          <w:rFonts w:asciiTheme="minorHAnsi" w:eastAsia="Cambria" w:hAnsiTheme="minorHAnsi" w:cs="Cambria"/>
          <w:bCs/>
        </w:rPr>
        <w:t xml:space="preserve">ykonawcy nie podlegający wykluczeniu w oparciu o przesłanki wskazane w </w:t>
      </w:r>
      <w:r w:rsidRPr="00EE631C">
        <w:rPr>
          <w:rFonts w:asciiTheme="minorHAnsi" w:eastAsia="Cambria" w:hAnsiTheme="minorHAnsi" w:cs="Cambria"/>
          <w:b/>
        </w:rPr>
        <w:t>art. 108 ust. 1</w:t>
      </w:r>
      <w:r w:rsidRPr="00EE631C">
        <w:rPr>
          <w:rFonts w:asciiTheme="minorHAnsi" w:eastAsia="Cambria" w:hAnsiTheme="minorHAnsi" w:cs="Cambria"/>
          <w:bCs/>
        </w:rPr>
        <w:t xml:space="preserve"> p.z.p. oraz z </w:t>
      </w:r>
      <w:r w:rsidRPr="00EE631C">
        <w:rPr>
          <w:rFonts w:asciiTheme="minorHAnsi" w:eastAsia="Cambria" w:hAnsiTheme="minorHAnsi" w:cs="Cambria"/>
          <w:b/>
        </w:rPr>
        <w:t>art.  109 ust. 1 pkt 5 – 10</w:t>
      </w:r>
      <w:r w:rsidRPr="00EE631C">
        <w:rPr>
          <w:rFonts w:asciiTheme="minorHAnsi" w:eastAsia="Cambria" w:hAnsiTheme="minorHAnsi" w:cs="Cambria"/>
          <w:bCs/>
        </w:rPr>
        <w:t xml:space="preserve"> p.z.p. spełniający minimalne warunki określone w SWZ przez Zamawiającego w oparciu o przepisy z </w:t>
      </w:r>
      <w:r w:rsidRPr="00EE631C">
        <w:rPr>
          <w:rFonts w:asciiTheme="minorHAnsi" w:eastAsia="Cambria" w:hAnsiTheme="minorHAnsi" w:cs="Cambria"/>
          <w:b/>
        </w:rPr>
        <w:t>art. 112 – art. 117</w:t>
      </w:r>
      <w:r w:rsidRPr="00EE631C">
        <w:rPr>
          <w:rFonts w:asciiTheme="minorHAnsi" w:eastAsia="Cambria" w:hAnsiTheme="minorHAnsi" w:cs="Cambria"/>
          <w:bCs/>
        </w:rPr>
        <w:t xml:space="preserve"> p.z.p. oraz </w:t>
      </w:r>
      <w:r w:rsidRPr="00EE631C">
        <w:rPr>
          <w:rFonts w:asciiTheme="minorHAnsi" w:eastAsia="Cambria" w:hAnsiTheme="minorHAnsi" w:cs="Cambria"/>
          <w:b/>
        </w:rPr>
        <w:t>nie podlegający wykluczeniu</w:t>
      </w:r>
      <w:r w:rsidRPr="00EE631C">
        <w:rPr>
          <w:rFonts w:asciiTheme="minorHAnsi" w:eastAsia="Cambria" w:hAnsiTheme="minorHAnsi" w:cs="Cambria"/>
          <w:bCs/>
        </w:rPr>
        <w:t xml:space="preserve"> w związku z treścią </w:t>
      </w:r>
      <w:r w:rsidRPr="00EE631C">
        <w:rPr>
          <w:rFonts w:asciiTheme="minorHAnsi" w:eastAsia="Cambria" w:hAnsiTheme="minorHAnsi" w:cs="Cambria"/>
          <w:b/>
        </w:rPr>
        <w:t>art. 7 ust. 1 pkt 1, 2 i 3</w:t>
      </w:r>
      <w:r w:rsidRPr="00EE631C">
        <w:rPr>
          <w:rFonts w:asciiTheme="minorHAnsi" w:eastAsia="Cambria" w:hAnsiTheme="minorHAnsi" w:cs="Cambria"/>
          <w:bCs/>
        </w:rPr>
        <w:t xml:space="preserve"> ustawy z dnia 13 kwietnia 2022 r. o szczególnych rozwiązaniach w zakresie przeciwdziałania wspieraniu agresji na Ukrainę oraz służących ochronie bezpieczeństwa narodowego.</w:t>
      </w:r>
    </w:p>
    <w:p w14:paraId="49380101" w14:textId="37617A87" w:rsidR="00961C11" w:rsidRPr="00EE631C" w:rsidRDefault="002D07B2" w:rsidP="002D07B2">
      <w:pPr>
        <w:pBdr>
          <w:top w:val="nil"/>
          <w:left w:val="nil"/>
          <w:bottom w:val="nil"/>
          <w:right w:val="nil"/>
          <w:between w:val="nil"/>
        </w:pBdr>
        <w:rPr>
          <w:rFonts w:asciiTheme="minorHAnsi" w:hAnsiTheme="minorHAnsi"/>
        </w:rPr>
      </w:pPr>
      <w:r w:rsidRPr="00EE631C">
        <w:rPr>
          <w:rFonts w:asciiTheme="minorHAnsi" w:hAnsiTheme="minorHAnsi"/>
        </w:rPr>
        <w:t xml:space="preserve">2.     </w:t>
      </w:r>
      <w:r w:rsidR="0067325D" w:rsidRPr="00EE631C">
        <w:rPr>
          <w:rFonts w:asciiTheme="minorHAnsi" w:hAnsiTheme="minorHAnsi"/>
        </w:rPr>
        <w:t xml:space="preserve">Zamawiający wykluczy z ubiegania się o przedmiotowe zamówienie </w:t>
      </w:r>
      <w:r w:rsidR="0069077F" w:rsidRPr="00EE631C">
        <w:rPr>
          <w:rFonts w:asciiTheme="minorHAnsi" w:hAnsiTheme="minorHAnsi"/>
        </w:rPr>
        <w:t>w</w:t>
      </w:r>
      <w:r w:rsidR="0067325D" w:rsidRPr="00EE631C">
        <w:rPr>
          <w:rFonts w:asciiTheme="minorHAnsi" w:hAnsiTheme="minorHAnsi"/>
        </w:rPr>
        <w:t>ykonawcę:</w:t>
      </w:r>
    </w:p>
    <w:p w14:paraId="12A8DF91" w14:textId="77777777" w:rsidR="002D07B2" w:rsidRPr="00EE631C" w:rsidRDefault="002D07B2" w:rsidP="002D07B2">
      <w:pPr>
        <w:pBdr>
          <w:top w:val="nil"/>
          <w:left w:val="nil"/>
          <w:bottom w:val="nil"/>
          <w:right w:val="nil"/>
          <w:between w:val="nil"/>
        </w:pBdr>
        <w:rPr>
          <w:rFonts w:asciiTheme="minorHAnsi" w:eastAsia="Cambria" w:hAnsiTheme="minorHAnsi" w:cs="Cambria"/>
        </w:rPr>
      </w:pPr>
    </w:p>
    <w:p w14:paraId="206DD675" w14:textId="0403968A" w:rsidR="0067325D" w:rsidRPr="00EE631C" w:rsidRDefault="0067325D" w:rsidP="00961C11">
      <w:pPr>
        <w:ind w:left="426"/>
        <w:jc w:val="both"/>
        <w:rPr>
          <w:rFonts w:asciiTheme="minorHAnsi" w:hAnsiTheme="minorHAnsi" w:cs="Posterama"/>
        </w:rPr>
      </w:pPr>
      <w:r w:rsidRPr="00EE631C">
        <w:rPr>
          <w:rFonts w:asciiTheme="minorHAnsi" w:hAnsiTheme="minorHAnsi" w:cs="Posterama"/>
          <w:b/>
          <w:bCs/>
          <w:shd w:val="clear" w:color="auto" w:fill="FFFFFF"/>
        </w:rPr>
        <w:t>a.</w:t>
      </w:r>
      <w:r w:rsidRPr="00EE631C">
        <w:rPr>
          <w:rFonts w:asciiTheme="minorHAnsi" w:hAnsiTheme="minorHAnsi" w:cs="Posterama"/>
          <w:shd w:val="clear" w:color="auto" w:fill="FFFFFF"/>
        </w:rPr>
        <w:t xml:space="preserve"> </w:t>
      </w:r>
      <w:r w:rsidRPr="00EE631C">
        <w:rPr>
          <w:rFonts w:asciiTheme="minorHAnsi" w:hAnsiTheme="minorHAnsi"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EE631C">
          <w:rPr>
            <w:rStyle w:val="Hipercze"/>
            <w:rFonts w:asciiTheme="minorHAnsi" w:hAnsiTheme="minorHAnsi" w:cs="Posterama"/>
            <w:b/>
            <w:bCs/>
            <w:color w:val="auto"/>
          </w:rPr>
          <w:t>art. 258</w:t>
        </w:r>
      </w:hyperlink>
      <w:r w:rsidRPr="00EE631C">
        <w:rPr>
          <w:rFonts w:asciiTheme="minorHAnsi" w:hAnsiTheme="minorHAnsi" w:cs="Posterama"/>
        </w:rPr>
        <w:t xml:space="preserve"> Kodeksu karnego, handlu ludźmi, o którym mowa w </w:t>
      </w:r>
      <w:hyperlink r:id="rId20" w:anchor="/document/16798683?unitId=art(189(a))&amp;cm=DOCUMENT" w:history="1">
        <w:r w:rsidRPr="00EE631C">
          <w:rPr>
            <w:rStyle w:val="Hipercze"/>
            <w:rFonts w:asciiTheme="minorHAnsi" w:hAnsiTheme="minorHAnsi" w:cs="Posterama"/>
            <w:b/>
            <w:bCs/>
            <w:color w:val="auto"/>
          </w:rPr>
          <w:t>art. 189a</w:t>
        </w:r>
      </w:hyperlink>
      <w:r w:rsidRPr="00EE631C">
        <w:rPr>
          <w:rFonts w:asciiTheme="minorHAnsi" w:hAnsiTheme="minorHAnsi" w:cs="Posterama"/>
        </w:rPr>
        <w:t xml:space="preserve"> Kodeksu karnego, o którym mowa w </w:t>
      </w:r>
      <w:hyperlink r:id="rId21" w:anchor="/document/16798683?unitId=art(228)&amp;cm=DOCUMENT" w:history="1">
        <w:r w:rsidRPr="00EE631C">
          <w:rPr>
            <w:rStyle w:val="Hipercze"/>
            <w:rFonts w:asciiTheme="minorHAnsi" w:hAnsiTheme="minorHAnsi" w:cs="Posterama"/>
            <w:b/>
            <w:bCs/>
            <w:color w:val="auto"/>
          </w:rPr>
          <w:t>art. 228-230a</w:t>
        </w:r>
      </w:hyperlink>
      <w:r w:rsidRPr="00EE631C">
        <w:rPr>
          <w:rFonts w:asciiTheme="minorHAnsi" w:hAnsiTheme="minorHAnsi" w:cs="Posterama"/>
        </w:rPr>
        <w:t xml:space="preserve">, </w:t>
      </w:r>
      <w:hyperlink r:id="rId22" w:anchor="/document/16798683?unitId=art(250(a))&amp;cm=DOCUMENT" w:history="1">
        <w:r w:rsidRPr="00EE631C">
          <w:rPr>
            <w:rStyle w:val="Hipercze"/>
            <w:rFonts w:asciiTheme="minorHAnsi" w:hAnsiTheme="minorHAnsi" w:cs="Posterama"/>
            <w:b/>
            <w:bCs/>
            <w:color w:val="auto"/>
          </w:rPr>
          <w:t>art. 250a</w:t>
        </w:r>
      </w:hyperlink>
      <w:r w:rsidRPr="00EE631C">
        <w:rPr>
          <w:rFonts w:asciiTheme="minorHAnsi" w:hAnsiTheme="minorHAnsi" w:cs="Posterama"/>
        </w:rPr>
        <w:t xml:space="preserve"> Kodeksu karnego lub w </w:t>
      </w:r>
      <w:r w:rsidRPr="00EE631C">
        <w:rPr>
          <w:rFonts w:asciiTheme="minorHAnsi" w:hAnsiTheme="minorHAnsi" w:cs="Posterama"/>
          <w:b/>
          <w:bCs/>
        </w:rPr>
        <w:t>art. 46</w:t>
      </w:r>
      <w:r w:rsidRPr="00EE631C">
        <w:rPr>
          <w:rFonts w:asciiTheme="minorHAnsi" w:hAnsiTheme="minorHAnsi" w:cs="Posterama"/>
        </w:rPr>
        <w:t xml:space="preserve"> lub </w:t>
      </w:r>
      <w:r w:rsidRPr="00EE631C">
        <w:rPr>
          <w:rFonts w:asciiTheme="minorHAnsi" w:hAnsiTheme="minorHAnsi" w:cs="Posterama"/>
          <w:b/>
          <w:bCs/>
        </w:rPr>
        <w:t>art. 48</w:t>
      </w:r>
      <w:r w:rsidRPr="00EE631C">
        <w:rPr>
          <w:rFonts w:asciiTheme="minorHAnsi" w:hAnsiTheme="minorHAnsi" w:cs="Posterama"/>
        </w:rPr>
        <w:t xml:space="preserve"> ustawy z dnia 25 czerwca 2010 r. o sporcie, finansowania przestępstwa o charakterze terrorystycznym, o którym mowa w </w:t>
      </w:r>
      <w:hyperlink r:id="rId23" w:anchor="/document/16798683?unitId=art(165(a))&amp;cm=DOCUMENT" w:history="1">
        <w:r w:rsidRPr="00EE631C">
          <w:rPr>
            <w:rStyle w:val="Hipercze"/>
            <w:rFonts w:asciiTheme="minorHAnsi" w:hAnsiTheme="minorHAnsi" w:cs="Posterama"/>
            <w:b/>
            <w:bCs/>
            <w:color w:val="auto"/>
          </w:rPr>
          <w:t>art. 165a</w:t>
        </w:r>
      </w:hyperlink>
      <w:r w:rsidRPr="00EE631C">
        <w:rPr>
          <w:rFonts w:asciiTheme="minorHAnsi" w:hAnsiTheme="minorHAnsi"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EE631C">
          <w:rPr>
            <w:rStyle w:val="Hipercze"/>
            <w:rFonts w:asciiTheme="minorHAnsi" w:hAnsiTheme="minorHAnsi" w:cs="Posterama"/>
            <w:b/>
            <w:bCs/>
            <w:color w:val="auto"/>
          </w:rPr>
          <w:t>art. 299</w:t>
        </w:r>
      </w:hyperlink>
      <w:r w:rsidRPr="00EE631C">
        <w:rPr>
          <w:rFonts w:asciiTheme="minorHAnsi" w:hAnsiTheme="minorHAnsi" w:cs="Posterama"/>
        </w:rPr>
        <w:t xml:space="preserve"> Kodeksu karnego, o charakterze terrorystycznym, o którym mowa w </w:t>
      </w:r>
      <w:hyperlink r:id="rId25" w:anchor="/document/16798683?unitId=art(115)par(20)&amp;cm=DOCUMENT" w:history="1">
        <w:r w:rsidRPr="00EE631C">
          <w:rPr>
            <w:rStyle w:val="Hipercze"/>
            <w:rFonts w:asciiTheme="minorHAnsi" w:hAnsiTheme="minorHAnsi" w:cs="Posterama"/>
            <w:b/>
            <w:bCs/>
            <w:color w:val="auto"/>
          </w:rPr>
          <w:t>art. 115 § 20</w:t>
        </w:r>
      </w:hyperlink>
      <w:r w:rsidRPr="00EE631C">
        <w:rPr>
          <w:rFonts w:asciiTheme="minorHAnsi" w:hAnsiTheme="minorHAnsi" w:cs="Posterama"/>
        </w:rPr>
        <w:t xml:space="preserve"> Kodeksu karnego, lub mające na celu popełnienie tego przestępstwa, pracy małoletnich cudzoziemców, o którym mowa w </w:t>
      </w:r>
      <w:hyperlink r:id="rId26" w:anchor="/document/17896506?unitId=art(9)ust(2)&amp;cm=DOCUMENT" w:history="1">
        <w:r w:rsidRPr="00EE631C">
          <w:rPr>
            <w:rStyle w:val="Hipercze"/>
            <w:rFonts w:asciiTheme="minorHAnsi" w:hAnsiTheme="minorHAnsi" w:cs="Posterama"/>
            <w:b/>
            <w:bCs/>
            <w:color w:val="auto"/>
          </w:rPr>
          <w:t>art. 9 ust. 2</w:t>
        </w:r>
      </w:hyperlink>
      <w:r w:rsidRPr="00EE631C">
        <w:rPr>
          <w:rFonts w:asciiTheme="minorHAnsi" w:hAnsiTheme="minorHAnsi" w:cs="Posterama"/>
          <w:b/>
          <w:bCs/>
        </w:rPr>
        <w:t xml:space="preserve"> </w:t>
      </w:r>
      <w:r w:rsidRPr="00EE631C">
        <w:rPr>
          <w:rFonts w:asciiTheme="minorHAnsi" w:hAnsiTheme="minorHAnsi" w:cs="Posterama"/>
        </w:rPr>
        <w:t>ustawy z dnia 15 czerwca 2012 r. o skutkach powierzania wykonywania pracy cudzoziemcom przebywającym wbrew przepisom na terytorium Rzeczypospolitej Polskiej (Dz.U.</w:t>
      </w:r>
      <w:r w:rsidR="00736DD4">
        <w:rPr>
          <w:rFonts w:asciiTheme="minorHAnsi" w:hAnsiTheme="minorHAnsi" w:cs="Posterama"/>
        </w:rPr>
        <w:t xml:space="preserve"> 2021,</w:t>
      </w:r>
      <w:r w:rsidRPr="00EE631C">
        <w:rPr>
          <w:rFonts w:asciiTheme="minorHAnsi" w:hAnsiTheme="minorHAnsi" w:cs="Posterama"/>
        </w:rPr>
        <w:t xml:space="preserve"> poz. </w:t>
      </w:r>
      <w:r w:rsidR="00736DD4">
        <w:rPr>
          <w:rFonts w:asciiTheme="minorHAnsi" w:hAnsiTheme="minorHAnsi" w:cs="Posterama"/>
        </w:rPr>
        <w:t>1745</w:t>
      </w:r>
      <w:r w:rsidRPr="00EE631C">
        <w:rPr>
          <w:rFonts w:asciiTheme="minorHAnsi" w:hAnsiTheme="minorHAnsi" w:cs="Posterama"/>
        </w:rPr>
        <w:t xml:space="preserve">), przeciwko obrotowi gospodarczemu, o których mowa w </w:t>
      </w:r>
      <w:hyperlink r:id="rId27" w:anchor="/document/16798683?unitId=art(296)&amp;cm=DOCUMENT" w:history="1">
        <w:r w:rsidRPr="00EE631C">
          <w:rPr>
            <w:rStyle w:val="Hipercze"/>
            <w:rFonts w:asciiTheme="minorHAnsi" w:hAnsiTheme="minorHAnsi" w:cs="Posterama"/>
            <w:b/>
            <w:bCs/>
            <w:color w:val="auto"/>
          </w:rPr>
          <w:t>art. 296-307</w:t>
        </w:r>
      </w:hyperlink>
      <w:r w:rsidRPr="00EE631C">
        <w:rPr>
          <w:rFonts w:asciiTheme="minorHAnsi" w:hAnsiTheme="minorHAnsi" w:cs="Posterama"/>
          <w:b/>
          <w:bCs/>
        </w:rPr>
        <w:t xml:space="preserve"> </w:t>
      </w:r>
      <w:r w:rsidRPr="00EE631C">
        <w:rPr>
          <w:rFonts w:asciiTheme="minorHAnsi" w:hAnsiTheme="minorHAnsi" w:cs="Posterama"/>
        </w:rPr>
        <w:t xml:space="preserve">Kodeksu karnego, przestępstwo oszustwa, o którym mowa w </w:t>
      </w:r>
      <w:hyperlink r:id="rId28" w:anchor="/document/16798683?unitId=art(286)&amp;cm=DOCUMENT" w:history="1">
        <w:r w:rsidRPr="00EE631C">
          <w:rPr>
            <w:rStyle w:val="Hipercze"/>
            <w:rFonts w:asciiTheme="minorHAnsi" w:hAnsiTheme="minorHAnsi" w:cs="Posterama"/>
            <w:b/>
            <w:bCs/>
            <w:color w:val="auto"/>
          </w:rPr>
          <w:t>art. 286</w:t>
        </w:r>
      </w:hyperlink>
      <w:r w:rsidRPr="00EE631C">
        <w:rPr>
          <w:rFonts w:asciiTheme="minorHAnsi" w:hAnsiTheme="minorHAnsi" w:cs="Posterama"/>
        </w:rPr>
        <w:t xml:space="preserve"> Kodeksu karnego, przestępstwo przeciwko wiarygodności dokumentów, o których mowa w </w:t>
      </w:r>
      <w:hyperlink r:id="rId29" w:anchor="/document/16798683?unitId=art(270)&amp;cm=DOCUMENT" w:history="1">
        <w:r w:rsidRPr="00EE631C">
          <w:rPr>
            <w:rStyle w:val="Hipercze"/>
            <w:rFonts w:asciiTheme="minorHAnsi" w:hAnsiTheme="minorHAnsi" w:cs="Posterama"/>
            <w:b/>
            <w:bCs/>
            <w:color w:val="auto"/>
          </w:rPr>
          <w:t>art. 270-277d</w:t>
        </w:r>
      </w:hyperlink>
      <w:r w:rsidRPr="00EE631C">
        <w:rPr>
          <w:rFonts w:asciiTheme="minorHAnsi" w:hAnsiTheme="minorHAnsi" w:cs="Posterama"/>
          <w:b/>
          <w:bCs/>
        </w:rPr>
        <w:t xml:space="preserve"> </w:t>
      </w:r>
      <w:r w:rsidRPr="00EE631C">
        <w:rPr>
          <w:rFonts w:asciiTheme="minorHAnsi" w:hAnsiTheme="minorHAnsi" w:cs="Posterama"/>
        </w:rPr>
        <w:t xml:space="preserve">Kodeksu karnego, lub przestępstwo skarbowe, o którym mowa w </w:t>
      </w:r>
      <w:r w:rsidRPr="00EE631C">
        <w:rPr>
          <w:rFonts w:asciiTheme="minorHAnsi" w:hAnsiTheme="minorHAnsi" w:cs="Posterama"/>
          <w:b/>
          <w:bCs/>
        </w:rPr>
        <w:t>art. 9 ust. 1 i 3</w:t>
      </w:r>
      <w:r w:rsidRPr="00EE631C">
        <w:rPr>
          <w:rFonts w:asciiTheme="minorHAnsi" w:hAnsiTheme="minorHAnsi" w:cs="Posterama"/>
        </w:rPr>
        <w:t xml:space="preserve"> lub </w:t>
      </w:r>
      <w:r w:rsidRPr="00EE631C">
        <w:rPr>
          <w:rFonts w:asciiTheme="minorHAnsi" w:hAnsiTheme="minorHAnsi" w:cs="Posterama"/>
          <w:b/>
          <w:bCs/>
        </w:rPr>
        <w:t>art. 10</w:t>
      </w:r>
      <w:r w:rsidRPr="00EE631C">
        <w:rPr>
          <w:rFonts w:asciiTheme="minorHAnsi" w:hAnsiTheme="minorHAnsi"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30C8F795" w14:textId="77777777" w:rsidR="0067325D" w:rsidRPr="00EE631C" w:rsidRDefault="0067325D" w:rsidP="0067325D">
      <w:pPr>
        <w:rPr>
          <w:rFonts w:asciiTheme="minorHAnsi" w:hAnsiTheme="minorHAnsi" w:cs="Posterama"/>
        </w:rPr>
      </w:pPr>
    </w:p>
    <w:p w14:paraId="28CEE7FF" w14:textId="18B2DB31" w:rsidR="0067325D" w:rsidRPr="00EE631C" w:rsidRDefault="001D0E65" w:rsidP="00016F74">
      <w:pPr>
        <w:ind w:left="426"/>
        <w:jc w:val="both"/>
        <w:rPr>
          <w:rFonts w:asciiTheme="minorHAnsi" w:hAnsiTheme="minorHAnsi" w:cs="Posterama"/>
        </w:rPr>
      </w:pPr>
      <w:r w:rsidRPr="00EE631C">
        <w:rPr>
          <w:rFonts w:asciiTheme="minorHAnsi" w:hAnsiTheme="minorHAnsi" w:cs="Posterama"/>
          <w:b/>
          <w:bCs/>
        </w:rPr>
        <w:t>b.</w:t>
      </w:r>
      <w:r w:rsidR="00961C11" w:rsidRPr="00EE631C">
        <w:rPr>
          <w:rFonts w:asciiTheme="minorHAnsi" w:hAnsiTheme="minorHAnsi" w:cs="Posterama"/>
          <w:b/>
          <w:bCs/>
        </w:rPr>
        <w:t xml:space="preserve"> </w:t>
      </w:r>
      <w:r w:rsidR="0067325D" w:rsidRPr="00EE631C">
        <w:rPr>
          <w:rFonts w:asciiTheme="minorHAnsi" w:hAnsiTheme="minorHAnsi"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24A6E573" w14:textId="77777777" w:rsidR="0067325D" w:rsidRPr="00EE631C" w:rsidRDefault="0067325D" w:rsidP="00016F74">
      <w:pPr>
        <w:jc w:val="both"/>
        <w:rPr>
          <w:rFonts w:asciiTheme="minorHAnsi" w:hAnsiTheme="minorHAnsi" w:cs="Posterama"/>
        </w:rPr>
      </w:pPr>
    </w:p>
    <w:p w14:paraId="31BD2F04" w14:textId="77777777" w:rsidR="0067325D" w:rsidRPr="00EE631C" w:rsidRDefault="0067325D" w:rsidP="00016F74">
      <w:pPr>
        <w:ind w:left="426"/>
        <w:jc w:val="both"/>
        <w:rPr>
          <w:rFonts w:asciiTheme="minorHAnsi" w:hAnsiTheme="minorHAnsi" w:cs="Posterama"/>
        </w:rPr>
      </w:pPr>
      <w:r w:rsidRPr="00EE631C">
        <w:rPr>
          <w:rFonts w:asciiTheme="minorHAnsi" w:hAnsiTheme="minorHAnsi" w:cs="Posterama"/>
          <w:b/>
          <w:bCs/>
        </w:rPr>
        <w:t>c.</w:t>
      </w:r>
      <w:r w:rsidRPr="00EE631C">
        <w:rPr>
          <w:rFonts w:asciiTheme="minorHAnsi" w:hAnsiTheme="minorHAnsi"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C175CF" w14:textId="77777777" w:rsidR="0067325D" w:rsidRPr="00EE631C" w:rsidRDefault="0067325D" w:rsidP="0067325D">
      <w:pPr>
        <w:rPr>
          <w:rFonts w:asciiTheme="minorHAnsi" w:hAnsiTheme="minorHAnsi" w:cs="Posterama"/>
        </w:rPr>
      </w:pPr>
    </w:p>
    <w:p w14:paraId="35D1595F" w14:textId="77777777" w:rsidR="0067325D" w:rsidRPr="00EE631C" w:rsidRDefault="0067325D" w:rsidP="00016F74">
      <w:pPr>
        <w:ind w:left="426"/>
        <w:jc w:val="both"/>
        <w:rPr>
          <w:rFonts w:asciiTheme="minorHAnsi" w:hAnsiTheme="minorHAnsi" w:cs="Posterama"/>
        </w:rPr>
      </w:pPr>
      <w:r w:rsidRPr="00EE631C">
        <w:rPr>
          <w:rFonts w:asciiTheme="minorHAnsi" w:hAnsiTheme="minorHAnsi" w:cs="Posterama"/>
          <w:b/>
          <w:bCs/>
        </w:rPr>
        <w:t>d.</w:t>
      </w:r>
      <w:r w:rsidRPr="00EE631C">
        <w:rPr>
          <w:rFonts w:asciiTheme="minorHAnsi" w:hAnsiTheme="minorHAnsi" w:cs="Posterama"/>
        </w:rPr>
        <w:t xml:space="preserve"> wobec którego orzeczono zakaz ubiegania się o zamówienia publiczne;</w:t>
      </w:r>
    </w:p>
    <w:p w14:paraId="3B5E5CD1" w14:textId="77777777" w:rsidR="0067325D" w:rsidRPr="00EE631C" w:rsidRDefault="0067325D" w:rsidP="00016F74">
      <w:pPr>
        <w:ind w:left="426"/>
        <w:jc w:val="both"/>
        <w:rPr>
          <w:rFonts w:asciiTheme="minorHAnsi" w:hAnsiTheme="minorHAnsi" w:cs="Posterama"/>
        </w:rPr>
      </w:pPr>
    </w:p>
    <w:p w14:paraId="2E1B8675" w14:textId="6B5AFDAE" w:rsidR="0067325D" w:rsidRPr="00EE631C" w:rsidRDefault="0067325D" w:rsidP="00016F74">
      <w:pPr>
        <w:ind w:left="426"/>
        <w:jc w:val="both"/>
        <w:rPr>
          <w:rFonts w:asciiTheme="minorHAnsi" w:hAnsiTheme="minorHAnsi" w:cs="Posterama"/>
        </w:rPr>
      </w:pPr>
      <w:r w:rsidRPr="00EE631C">
        <w:rPr>
          <w:rFonts w:asciiTheme="minorHAnsi" w:hAnsiTheme="minorHAnsi" w:cs="Posterama"/>
          <w:b/>
          <w:bCs/>
        </w:rPr>
        <w:t>e.</w:t>
      </w:r>
      <w:r w:rsidRPr="00EE631C">
        <w:rPr>
          <w:rFonts w:asciiTheme="minorHAnsi" w:hAnsiTheme="minorHAnsi" w:cs="Posterama"/>
        </w:rPr>
        <w:t xml:space="preserve"> jeżeli Zamawiający może stwierdzić, na podstawie wiarygodnych przesłanek, że </w:t>
      </w:r>
      <w:r w:rsidR="0069077F" w:rsidRPr="00EE631C">
        <w:rPr>
          <w:rFonts w:asciiTheme="minorHAnsi" w:hAnsiTheme="minorHAnsi" w:cs="Posterama"/>
        </w:rPr>
        <w:t>w</w:t>
      </w:r>
      <w:r w:rsidRPr="00EE631C">
        <w:rPr>
          <w:rFonts w:asciiTheme="minorHAnsi" w:hAnsiTheme="minorHAnsi" w:cs="Posterama"/>
        </w:rPr>
        <w:t xml:space="preserve">ykonawca zawarł z innymi </w:t>
      </w:r>
      <w:r w:rsidR="00BE2A1F" w:rsidRPr="00EE631C">
        <w:rPr>
          <w:rFonts w:asciiTheme="minorHAnsi" w:hAnsiTheme="minorHAnsi" w:cs="Posterama"/>
        </w:rPr>
        <w:t>w</w:t>
      </w:r>
      <w:r w:rsidRPr="00EE631C">
        <w:rPr>
          <w:rFonts w:asciiTheme="minorHAnsi" w:hAnsiTheme="minorHAnsi" w:cs="Posterama"/>
        </w:rPr>
        <w:t xml:space="preserve">ykonawcami porozumienie mające na celu zakłócenie konkurencji, w szczególności jeżeli należąc do tej samej grupy kapitałowej w rozumieniu </w:t>
      </w:r>
      <w:hyperlink r:id="rId30" w:anchor="/document/17337528?cm=DOCUMENT" w:history="1">
        <w:r w:rsidRPr="00EE631C">
          <w:rPr>
            <w:rStyle w:val="Hipercze"/>
            <w:rFonts w:asciiTheme="minorHAnsi" w:hAnsiTheme="minorHAnsi" w:cs="Posterama"/>
            <w:color w:val="auto"/>
          </w:rPr>
          <w:t>ustawy</w:t>
        </w:r>
      </w:hyperlink>
      <w:r w:rsidRPr="00EE631C">
        <w:rPr>
          <w:rFonts w:asciiTheme="minorHAnsi" w:hAnsiTheme="minorHAnsi" w:cs="Posterama"/>
        </w:rPr>
        <w:t xml:space="preserve"> z dnia 16 lutego 2007 r. o ochronie konkurencji i konsumentów, </w:t>
      </w:r>
      <w:r w:rsidR="00C30308" w:rsidRPr="00EE631C">
        <w:rPr>
          <w:rFonts w:asciiTheme="minorHAnsi" w:hAnsiTheme="minorHAnsi" w:cs="Posterama"/>
        </w:rPr>
        <w:t>Dz.U. 202</w:t>
      </w:r>
      <w:r w:rsidR="00736DD4">
        <w:rPr>
          <w:rFonts w:asciiTheme="minorHAnsi" w:hAnsiTheme="minorHAnsi" w:cs="Posterama"/>
        </w:rPr>
        <w:t>3</w:t>
      </w:r>
      <w:r w:rsidR="00C30308" w:rsidRPr="00EE631C">
        <w:rPr>
          <w:rFonts w:asciiTheme="minorHAnsi" w:hAnsiTheme="minorHAnsi" w:cs="Posterama"/>
        </w:rPr>
        <w:t xml:space="preserve">, poz. </w:t>
      </w:r>
      <w:r w:rsidR="00736DD4">
        <w:rPr>
          <w:rFonts w:asciiTheme="minorHAnsi" w:hAnsiTheme="minorHAnsi" w:cs="Posterama"/>
        </w:rPr>
        <w:t>1689</w:t>
      </w:r>
      <w:r w:rsidR="00C30308" w:rsidRPr="00EE631C">
        <w:rPr>
          <w:rFonts w:asciiTheme="minorHAnsi" w:hAnsiTheme="minorHAnsi" w:cs="Posterama"/>
        </w:rPr>
        <w:t xml:space="preserve">, </w:t>
      </w:r>
      <w:r w:rsidRPr="00EE631C">
        <w:rPr>
          <w:rFonts w:asciiTheme="minorHAnsi" w:hAnsiTheme="minorHAnsi" w:cs="Posterama"/>
        </w:rPr>
        <w:t>złożyli odrębne oferty, oferty częściowe lub wnioski o dopuszczenie do udziału w postępowaniu, chyba że wykażą, że przygotowali te oferty lub wnioski niezależnie od siebie;</w:t>
      </w:r>
    </w:p>
    <w:p w14:paraId="710209BF" w14:textId="77777777" w:rsidR="0067325D" w:rsidRPr="00EE631C" w:rsidRDefault="0067325D" w:rsidP="00016F74">
      <w:pPr>
        <w:ind w:left="426"/>
        <w:jc w:val="both"/>
        <w:rPr>
          <w:rFonts w:asciiTheme="minorHAnsi" w:hAnsiTheme="minorHAnsi" w:cs="Posterama"/>
        </w:rPr>
      </w:pPr>
    </w:p>
    <w:p w14:paraId="600E7A8E" w14:textId="5C2B67FE" w:rsidR="00BE2A1F" w:rsidRPr="00EE631C" w:rsidRDefault="0067325D" w:rsidP="00BE2A1F">
      <w:pPr>
        <w:ind w:left="426"/>
        <w:jc w:val="both"/>
        <w:rPr>
          <w:rFonts w:asciiTheme="minorHAnsi" w:hAnsiTheme="minorHAnsi" w:cs="Posterama"/>
        </w:rPr>
      </w:pPr>
      <w:r w:rsidRPr="00EE631C">
        <w:rPr>
          <w:rFonts w:asciiTheme="minorHAnsi" w:hAnsiTheme="minorHAnsi" w:cs="Posterama"/>
          <w:b/>
          <w:bCs/>
        </w:rPr>
        <w:lastRenderedPageBreak/>
        <w:t>f.</w:t>
      </w:r>
      <w:r w:rsidRPr="00EE631C">
        <w:rPr>
          <w:rFonts w:asciiTheme="minorHAnsi" w:hAnsiTheme="minorHAnsi" w:cs="Posterama"/>
        </w:rPr>
        <w:t xml:space="preserve"> jeżeli w przypadkach, o których mowa w </w:t>
      </w:r>
      <w:r w:rsidRPr="00EE631C">
        <w:rPr>
          <w:rFonts w:asciiTheme="minorHAnsi" w:hAnsiTheme="minorHAnsi" w:cs="Posterama"/>
          <w:b/>
          <w:bCs/>
        </w:rPr>
        <w:t>art. 85 ust. 1</w:t>
      </w:r>
      <w:r w:rsidRPr="00EE631C">
        <w:rPr>
          <w:rFonts w:asciiTheme="minorHAnsi" w:hAnsiTheme="minorHAnsi" w:cs="Posterama"/>
        </w:rPr>
        <w:t xml:space="preserve"> p.z.p., doszło do zakłócenia konkurencji wynikającego z wcześniejszego zaangażowania tego </w:t>
      </w:r>
      <w:r w:rsidR="00BE2A1F" w:rsidRPr="00EE631C">
        <w:rPr>
          <w:rFonts w:asciiTheme="minorHAnsi" w:hAnsiTheme="minorHAnsi" w:cs="Posterama"/>
        </w:rPr>
        <w:t>w</w:t>
      </w:r>
      <w:r w:rsidRPr="00EE631C">
        <w:rPr>
          <w:rFonts w:asciiTheme="minorHAnsi" w:hAnsiTheme="minorHAnsi" w:cs="Posterama"/>
        </w:rPr>
        <w:t xml:space="preserve">ykonawcy lub podmiotu, który należy z wykonawcą do tej samej grupy kapitałowej w rozumieniu </w:t>
      </w:r>
      <w:hyperlink r:id="rId31" w:anchor="/document/17337528?cm=DOCUMENT" w:history="1">
        <w:r w:rsidRPr="00EE631C">
          <w:rPr>
            <w:rStyle w:val="Hipercze"/>
            <w:rFonts w:asciiTheme="minorHAnsi" w:hAnsiTheme="minorHAnsi" w:cs="Posterama"/>
            <w:color w:val="auto"/>
          </w:rPr>
          <w:t>ustawy</w:t>
        </w:r>
      </w:hyperlink>
      <w:r w:rsidRPr="00EE631C">
        <w:rPr>
          <w:rFonts w:asciiTheme="minorHAnsi" w:hAnsiTheme="minorHAnsi" w:cs="Posterama"/>
          <w:u w:val="single"/>
        </w:rPr>
        <w:t xml:space="preserve"> </w:t>
      </w:r>
      <w:r w:rsidRPr="00EE631C">
        <w:rPr>
          <w:rFonts w:asciiTheme="minorHAnsi" w:hAnsiTheme="minorHAnsi" w:cs="Posterama"/>
        </w:rPr>
        <w:t xml:space="preserve">z dnia 16 lutego 2007 r. o ochronie konkurencji i konsumentów, chyba że spowodowane tym zakłócenie konkurencji może być wyeliminowane w inny sposób niż przez wykluczenie </w:t>
      </w:r>
      <w:r w:rsidR="00BE2A1F" w:rsidRPr="00EE631C">
        <w:rPr>
          <w:rFonts w:asciiTheme="minorHAnsi" w:hAnsiTheme="minorHAnsi" w:cs="Posterama"/>
        </w:rPr>
        <w:t>w</w:t>
      </w:r>
      <w:r w:rsidRPr="00EE631C">
        <w:rPr>
          <w:rFonts w:asciiTheme="minorHAnsi" w:hAnsiTheme="minorHAnsi" w:cs="Posterama"/>
        </w:rPr>
        <w:t>ykonawcy z udziału w postępowaniu o udzielenie zamówienia.</w:t>
      </w:r>
    </w:p>
    <w:p w14:paraId="2314882E" w14:textId="77777777" w:rsidR="00BE2A1F" w:rsidRPr="00EE631C" w:rsidRDefault="00BE2A1F" w:rsidP="00BE2A1F">
      <w:pPr>
        <w:ind w:left="426"/>
        <w:jc w:val="both"/>
        <w:rPr>
          <w:rFonts w:asciiTheme="minorHAnsi" w:hAnsiTheme="minorHAnsi" w:cs="Posterama"/>
        </w:rPr>
      </w:pPr>
    </w:p>
    <w:p w14:paraId="6368C724" w14:textId="50FA4236" w:rsidR="005F3438" w:rsidRPr="00EE631C" w:rsidRDefault="005F3438" w:rsidP="005F3438">
      <w:pPr>
        <w:spacing w:after="160" w:line="259" w:lineRule="auto"/>
        <w:ind w:left="426"/>
        <w:jc w:val="both"/>
        <w:rPr>
          <w:rFonts w:asciiTheme="minorHAnsi" w:eastAsia="Cambria" w:hAnsiTheme="minorHAnsi" w:cs="Cambria"/>
          <w:bCs/>
        </w:rPr>
      </w:pPr>
      <w:r w:rsidRPr="00EE631C">
        <w:rPr>
          <w:rFonts w:asciiTheme="minorHAnsi" w:eastAsiaTheme="minorEastAsia" w:hAnsiTheme="minorHAnsi" w:cs="Posterama"/>
          <w:b/>
          <w:bCs/>
        </w:rPr>
        <w:t>g.</w:t>
      </w:r>
      <w:r w:rsidRPr="00EE631C">
        <w:rPr>
          <w:rFonts w:asciiTheme="minorHAnsi" w:eastAsiaTheme="minorEastAsia" w:hAnsiTheme="minorHAnsi"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EE631C">
        <w:rPr>
          <w:rFonts w:asciiTheme="minorHAnsi" w:eastAsiaTheme="minorEastAsia" w:hAnsiTheme="minorHAnsi" w:cs="Posterama"/>
          <w:b/>
          <w:bCs/>
        </w:rPr>
        <w:t>art. 1 pkt 3</w:t>
      </w:r>
      <w:r w:rsidRPr="00EE631C">
        <w:rPr>
          <w:rFonts w:asciiTheme="minorHAnsi" w:eastAsiaTheme="minorEastAsia" w:hAnsiTheme="minorHAnsi" w:cs="Posterama"/>
        </w:rPr>
        <w:t xml:space="preserve"> </w:t>
      </w:r>
      <w:r w:rsidRPr="00EE631C">
        <w:rPr>
          <w:rFonts w:asciiTheme="minorHAnsi" w:eastAsia="Cambria" w:hAnsiTheme="minorHAnsi" w:cs="Cambria"/>
          <w:bCs/>
        </w:rPr>
        <w:t>ustawy z dnia 13 kwietnia 2022 r. o szczególnych rozwiązaniach w zakresie przeciwdziałania wspieraniu agresji na Ukrainę oraz służących ochronie bezpieczeństwa narodowego.</w:t>
      </w:r>
    </w:p>
    <w:p w14:paraId="45AC95C1" w14:textId="1100CEE5" w:rsidR="005F3438" w:rsidRPr="00EE631C" w:rsidRDefault="005F3438" w:rsidP="005F3438">
      <w:pPr>
        <w:spacing w:after="160" w:line="259" w:lineRule="auto"/>
        <w:ind w:left="426"/>
        <w:jc w:val="both"/>
        <w:rPr>
          <w:rFonts w:asciiTheme="minorHAnsi" w:eastAsia="Cambria" w:hAnsiTheme="minorHAnsi" w:cs="Cambria"/>
          <w:bCs/>
        </w:rPr>
      </w:pPr>
      <w:r w:rsidRPr="00EE631C">
        <w:rPr>
          <w:rFonts w:asciiTheme="minorHAnsi" w:eastAsiaTheme="minorEastAsia" w:hAnsiTheme="minorHAnsi" w:cs="Posterama"/>
          <w:b/>
          <w:bCs/>
        </w:rPr>
        <w:t>h.</w:t>
      </w:r>
      <w:r w:rsidRPr="00EE631C">
        <w:rPr>
          <w:rFonts w:asciiTheme="minorHAnsi" w:eastAsiaTheme="minorEastAsia" w:hAnsiTheme="minorHAnsi" w:cs="Posterama"/>
        </w:rPr>
        <w:t xml:space="preserve"> Wykonawcę, którego beneficjentem rzeczywistym w rozumieniu ustawy z dnia 1 marca 2018 r. o przeciwdziałaniu praniu pieniędzy oraz finansowaniu terroryzmu (Dz.U. 202</w:t>
      </w:r>
      <w:r w:rsidR="00736DD4">
        <w:rPr>
          <w:rFonts w:asciiTheme="minorHAnsi" w:eastAsiaTheme="minorEastAsia" w:hAnsiTheme="minorHAnsi" w:cs="Posterama"/>
        </w:rPr>
        <w:t>3</w:t>
      </w:r>
      <w:r w:rsidR="00C30308" w:rsidRPr="00EE631C">
        <w:rPr>
          <w:rFonts w:asciiTheme="minorHAnsi" w:eastAsiaTheme="minorEastAsia" w:hAnsiTheme="minorHAnsi" w:cs="Posterama"/>
        </w:rPr>
        <w:t>,</w:t>
      </w:r>
      <w:r w:rsidRPr="00EE631C">
        <w:rPr>
          <w:rFonts w:asciiTheme="minorHAnsi" w:eastAsiaTheme="minorEastAsia" w:hAnsiTheme="minorHAnsi" w:cs="Posterama"/>
        </w:rPr>
        <w:t xml:space="preserve"> poz. </w:t>
      </w:r>
      <w:r w:rsidR="00736DD4">
        <w:rPr>
          <w:rFonts w:asciiTheme="minorHAnsi" w:eastAsiaTheme="minorEastAsia" w:hAnsiTheme="minorHAnsi" w:cs="Posterama"/>
        </w:rPr>
        <w:t>1124</w:t>
      </w:r>
      <w:r w:rsidRPr="00EE631C">
        <w:rPr>
          <w:rFonts w:asciiTheme="minorHAnsi" w:eastAsiaTheme="minorEastAsia" w:hAnsiTheme="minorHAnsi" w:cs="Posterama"/>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EE631C">
        <w:rPr>
          <w:rFonts w:asciiTheme="minorHAnsi" w:eastAsiaTheme="minorEastAsia" w:hAnsiTheme="minorHAnsi" w:cs="Posterama"/>
          <w:b/>
          <w:bCs/>
        </w:rPr>
        <w:t>art. 1 pkt 3</w:t>
      </w:r>
      <w:r w:rsidRPr="00EE631C">
        <w:rPr>
          <w:rFonts w:asciiTheme="minorHAnsi" w:eastAsiaTheme="minorEastAsia" w:hAnsiTheme="minorHAnsi" w:cs="Posterama"/>
        </w:rPr>
        <w:t xml:space="preserve"> </w:t>
      </w:r>
      <w:r w:rsidRPr="00EE631C">
        <w:rPr>
          <w:rFonts w:asciiTheme="minorHAnsi" w:eastAsia="Cambria" w:hAnsiTheme="minorHAnsi" w:cs="Cambria"/>
          <w:bCs/>
        </w:rPr>
        <w:t>ustawy z dnia 13 kwietnia 2022 r. o szczególnych rozwiązaniach w zakresie przeciwdziałania wspieraniu agresji na Ukrainę oraz służących ochronie bezpieczeństwa narodowego.</w:t>
      </w:r>
    </w:p>
    <w:p w14:paraId="5040DCF0" w14:textId="670DCF33" w:rsidR="005F3438" w:rsidRPr="00EE631C" w:rsidRDefault="005F3438" w:rsidP="008D1BF7">
      <w:pPr>
        <w:spacing w:after="160" w:line="259" w:lineRule="auto"/>
        <w:ind w:left="426"/>
        <w:jc w:val="both"/>
        <w:rPr>
          <w:rFonts w:asciiTheme="minorHAnsi" w:eastAsia="Cambria" w:hAnsiTheme="minorHAnsi" w:cs="Cambria"/>
          <w:bCs/>
        </w:rPr>
      </w:pPr>
      <w:r w:rsidRPr="00EE631C">
        <w:rPr>
          <w:rFonts w:asciiTheme="minorHAnsi" w:eastAsiaTheme="minorEastAsia" w:hAnsiTheme="minorHAnsi" w:cs="Posterama"/>
          <w:b/>
          <w:bCs/>
        </w:rPr>
        <w:t>i.</w:t>
      </w:r>
      <w:r w:rsidRPr="00EE631C">
        <w:rPr>
          <w:rFonts w:asciiTheme="minorHAnsi" w:eastAsiaTheme="minorEastAsia" w:hAnsiTheme="minorHAnsi" w:cs="Posterama"/>
        </w:rPr>
        <w:t xml:space="preserve"> Wykonawcę oraz uczestnika konkursu, którego jednostką dominującą w rozumieniu art. 3 ust. 1 pkt 37 ustawy z dnia 29 września 1994 r. o rachunkowości (Dz.U. 202</w:t>
      </w:r>
      <w:r w:rsidR="00C30308" w:rsidRPr="00EE631C">
        <w:rPr>
          <w:rFonts w:asciiTheme="minorHAnsi" w:eastAsiaTheme="minorEastAsia" w:hAnsiTheme="minorHAnsi" w:cs="Posterama"/>
        </w:rPr>
        <w:t>3,</w:t>
      </w:r>
      <w:r w:rsidRPr="00EE631C">
        <w:rPr>
          <w:rFonts w:asciiTheme="minorHAnsi" w:eastAsiaTheme="minorEastAsia" w:hAnsiTheme="minorHAnsi" w:cs="Posterama"/>
        </w:rPr>
        <w:t xml:space="preserve"> poz. </w:t>
      </w:r>
      <w:r w:rsidR="00C30308" w:rsidRPr="00EE631C">
        <w:rPr>
          <w:rFonts w:asciiTheme="minorHAnsi" w:eastAsiaTheme="minorEastAsia" w:hAnsiTheme="minorHAnsi" w:cs="Posterama"/>
        </w:rPr>
        <w:t>120</w:t>
      </w:r>
      <w:r w:rsidRPr="00EE631C">
        <w:rPr>
          <w:rFonts w:asciiTheme="minorHAnsi" w:eastAsiaTheme="minorEastAsia" w:hAnsiTheme="minorHAnsi" w:cs="Posterama"/>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EE631C">
        <w:rPr>
          <w:rFonts w:asciiTheme="minorHAnsi" w:eastAsia="Cambria" w:hAnsiTheme="minorHAnsi" w:cs="Cambria"/>
          <w:bCs/>
        </w:rPr>
        <w:t>ustawy z dnia 13 kwietnia 2022 r. o szczególnych rozwiązaniach w zakresie przeciwdziałania wspieraniu agresji na Ukrainę oraz służących ochronie bezpieczeństwa narodowego.</w:t>
      </w:r>
    </w:p>
    <w:p w14:paraId="17F7F3BE" w14:textId="77777777" w:rsidR="0067325D" w:rsidRPr="00EE631C" w:rsidRDefault="0067325D" w:rsidP="0067325D">
      <w:pPr>
        <w:rPr>
          <w:rFonts w:asciiTheme="minorHAnsi" w:hAnsiTheme="minorHAnsi" w:cs="Posterama"/>
          <w:color w:val="00B050"/>
        </w:rPr>
      </w:pPr>
    </w:p>
    <w:p w14:paraId="1E4E7B4B" w14:textId="5AFE573E" w:rsidR="0067325D" w:rsidRPr="00EE631C" w:rsidRDefault="00866CF8" w:rsidP="00900259">
      <w:pPr>
        <w:pStyle w:val="Znak"/>
        <w:jc w:val="both"/>
        <w:rPr>
          <w:rFonts w:asciiTheme="minorHAnsi" w:hAnsiTheme="minorHAnsi" w:cs="Posterama"/>
          <w:sz w:val="20"/>
          <w:szCs w:val="20"/>
        </w:rPr>
      </w:pPr>
      <w:r w:rsidRPr="00EE631C">
        <w:rPr>
          <w:rFonts w:asciiTheme="minorHAnsi" w:hAnsiTheme="minorHAnsi" w:cs="Posterama"/>
          <w:b/>
          <w:bCs/>
          <w:sz w:val="20"/>
          <w:szCs w:val="20"/>
        </w:rPr>
        <w:t>3</w:t>
      </w:r>
      <w:r w:rsidR="0067325D" w:rsidRPr="00EE631C">
        <w:rPr>
          <w:rFonts w:asciiTheme="minorHAnsi" w:hAnsiTheme="minorHAnsi" w:cs="Posterama"/>
          <w:b/>
          <w:bCs/>
          <w:sz w:val="20"/>
          <w:szCs w:val="20"/>
        </w:rPr>
        <w:t>.</w:t>
      </w:r>
      <w:r w:rsidR="0067325D" w:rsidRPr="00EE631C">
        <w:rPr>
          <w:rFonts w:asciiTheme="minorHAnsi" w:hAnsiTheme="minorHAnsi" w:cs="Posterama"/>
          <w:sz w:val="20"/>
          <w:szCs w:val="20"/>
        </w:rPr>
        <w:t xml:space="preserve"> Ponadto Zamawiający wykluczy z ubiegania się o przedmiotowe zamówienie </w:t>
      </w:r>
      <w:r w:rsidR="00BE2A1F" w:rsidRPr="00EE631C">
        <w:rPr>
          <w:rFonts w:asciiTheme="minorHAnsi" w:hAnsiTheme="minorHAnsi" w:cs="Posterama"/>
          <w:sz w:val="20"/>
          <w:szCs w:val="20"/>
        </w:rPr>
        <w:t>w</w:t>
      </w:r>
      <w:r w:rsidR="0067325D" w:rsidRPr="00EE631C">
        <w:rPr>
          <w:rFonts w:asciiTheme="minorHAnsi" w:hAnsiTheme="minorHAnsi" w:cs="Posterama"/>
          <w:sz w:val="20"/>
          <w:szCs w:val="20"/>
        </w:rPr>
        <w:t>ykonawcę:</w:t>
      </w:r>
    </w:p>
    <w:p w14:paraId="43DCB9B9" w14:textId="77777777" w:rsidR="0067325D" w:rsidRPr="00EE631C" w:rsidRDefault="0067325D" w:rsidP="0067325D">
      <w:pPr>
        <w:pStyle w:val="Znak"/>
        <w:jc w:val="both"/>
        <w:rPr>
          <w:rFonts w:asciiTheme="minorHAnsi" w:hAnsiTheme="minorHAnsi" w:cs="Posterama"/>
          <w:sz w:val="20"/>
          <w:szCs w:val="20"/>
        </w:rPr>
      </w:pPr>
    </w:p>
    <w:p w14:paraId="05CDC102" w14:textId="77777777" w:rsidR="0067325D" w:rsidRPr="00EE631C" w:rsidRDefault="0067325D" w:rsidP="00900259">
      <w:pPr>
        <w:pStyle w:val="Znak"/>
        <w:ind w:left="426"/>
        <w:jc w:val="both"/>
        <w:rPr>
          <w:rFonts w:asciiTheme="minorHAnsi" w:hAnsiTheme="minorHAnsi" w:cs="Posterama"/>
          <w:sz w:val="20"/>
          <w:szCs w:val="20"/>
        </w:rPr>
      </w:pPr>
      <w:r w:rsidRPr="00EE631C">
        <w:rPr>
          <w:rFonts w:asciiTheme="minorHAnsi" w:hAnsiTheme="minorHAnsi" w:cs="Posterama"/>
          <w:sz w:val="20"/>
          <w:szCs w:val="20"/>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721230" w14:textId="77777777" w:rsidR="0067325D" w:rsidRPr="00EE631C" w:rsidRDefault="0067325D" w:rsidP="0067325D">
      <w:pPr>
        <w:pStyle w:val="Znak"/>
        <w:jc w:val="both"/>
        <w:rPr>
          <w:rFonts w:asciiTheme="minorHAnsi" w:hAnsiTheme="minorHAnsi" w:cs="Posterama"/>
          <w:sz w:val="20"/>
          <w:szCs w:val="20"/>
        </w:rPr>
      </w:pPr>
    </w:p>
    <w:p w14:paraId="50309893" w14:textId="482B757E" w:rsidR="0067325D" w:rsidRPr="00EE631C" w:rsidRDefault="001D0E65" w:rsidP="00900259">
      <w:pPr>
        <w:pStyle w:val="Znak"/>
        <w:ind w:left="426"/>
        <w:jc w:val="both"/>
        <w:rPr>
          <w:rFonts w:asciiTheme="minorHAnsi" w:hAnsiTheme="minorHAnsi" w:cs="Posterama"/>
          <w:sz w:val="20"/>
          <w:szCs w:val="20"/>
        </w:rPr>
      </w:pPr>
      <w:r w:rsidRPr="00EE631C">
        <w:rPr>
          <w:rFonts w:asciiTheme="minorHAnsi" w:hAnsiTheme="minorHAnsi" w:cs="Posterama"/>
          <w:sz w:val="20"/>
          <w:szCs w:val="20"/>
        </w:rPr>
        <w:t>b.,</w:t>
      </w:r>
      <w:r w:rsidR="0067325D" w:rsidRPr="00EE631C">
        <w:rPr>
          <w:rFonts w:asciiTheme="minorHAnsi" w:hAnsiTheme="minorHAnsi" w:cs="Posterama"/>
          <w:sz w:val="20"/>
          <w:szCs w:val="20"/>
        </w:rPr>
        <w:t xml:space="preserve"> jeżeli występuje konflikt interesów w rozumieniu art. 56 ust. 2 p.z.p., którego nie można skutecznie wyeliminować w inny sposób niż przez wykluczenie </w:t>
      </w:r>
      <w:r w:rsidR="00042EC4" w:rsidRPr="00EE631C">
        <w:rPr>
          <w:rFonts w:asciiTheme="minorHAnsi" w:hAnsiTheme="minorHAnsi" w:cs="Posterama"/>
          <w:sz w:val="20"/>
          <w:szCs w:val="20"/>
        </w:rPr>
        <w:t>w</w:t>
      </w:r>
      <w:r w:rsidR="0067325D" w:rsidRPr="00EE631C">
        <w:rPr>
          <w:rFonts w:asciiTheme="minorHAnsi" w:hAnsiTheme="minorHAnsi" w:cs="Posterama"/>
          <w:sz w:val="20"/>
          <w:szCs w:val="20"/>
        </w:rPr>
        <w:t>ykonawcy;</w:t>
      </w:r>
    </w:p>
    <w:p w14:paraId="735A10C6" w14:textId="77777777" w:rsidR="0067325D" w:rsidRPr="00EE631C" w:rsidRDefault="0067325D" w:rsidP="00900259">
      <w:pPr>
        <w:pStyle w:val="Znak"/>
        <w:ind w:left="426"/>
        <w:jc w:val="both"/>
        <w:rPr>
          <w:rFonts w:asciiTheme="minorHAnsi" w:hAnsiTheme="minorHAnsi" w:cs="Posterama"/>
          <w:sz w:val="20"/>
          <w:szCs w:val="20"/>
        </w:rPr>
      </w:pPr>
    </w:p>
    <w:p w14:paraId="61425FCF" w14:textId="77777777" w:rsidR="0067325D" w:rsidRPr="00EE631C" w:rsidRDefault="0067325D" w:rsidP="00900259">
      <w:pPr>
        <w:pStyle w:val="Znak"/>
        <w:ind w:left="426"/>
        <w:jc w:val="both"/>
        <w:rPr>
          <w:rFonts w:asciiTheme="minorHAnsi" w:hAnsiTheme="minorHAnsi" w:cs="Posterama"/>
          <w:sz w:val="20"/>
          <w:szCs w:val="20"/>
        </w:rPr>
      </w:pPr>
      <w:r w:rsidRPr="00EE631C">
        <w:rPr>
          <w:rFonts w:asciiTheme="minorHAnsi" w:hAnsiTheme="minorHAnsi" w:cs="Posterama"/>
          <w:sz w:val="20"/>
          <w:szCs w:val="20"/>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6266FC" w14:textId="77777777" w:rsidR="0067325D" w:rsidRPr="00EE631C" w:rsidRDefault="0067325D" w:rsidP="00900259">
      <w:pPr>
        <w:pStyle w:val="Znak"/>
        <w:ind w:left="426"/>
        <w:jc w:val="both"/>
        <w:rPr>
          <w:rFonts w:asciiTheme="minorHAnsi" w:hAnsiTheme="minorHAnsi" w:cs="Posterama"/>
          <w:sz w:val="20"/>
          <w:szCs w:val="20"/>
        </w:rPr>
      </w:pPr>
    </w:p>
    <w:p w14:paraId="3C15A2C5" w14:textId="2C27C274" w:rsidR="0067325D" w:rsidRPr="00EE631C" w:rsidRDefault="0067325D" w:rsidP="00900259">
      <w:pPr>
        <w:pStyle w:val="Znak"/>
        <w:ind w:left="426"/>
        <w:jc w:val="both"/>
        <w:rPr>
          <w:rFonts w:asciiTheme="minorHAnsi" w:hAnsiTheme="minorHAnsi" w:cs="Posterama"/>
          <w:sz w:val="20"/>
          <w:szCs w:val="20"/>
        </w:rPr>
      </w:pPr>
      <w:r w:rsidRPr="00EE631C">
        <w:rPr>
          <w:rFonts w:asciiTheme="minorHAnsi" w:hAnsiTheme="minorHAnsi" w:cs="Posterama"/>
          <w:sz w:val="20"/>
          <w:szCs w:val="20"/>
        </w:rPr>
        <w:t xml:space="preserve">d. który w wyniku zamierzonego działania lub rażącego niedbalstwa wprowadził </w:t>
      </w:r>
      <w:r w:rsidR="006B4DD2" w:rsidRPr="00EE631C">
        <w:rPr>
          <w:rFonts w:asciiTheme="minorHAnsi" w:hAnsiTheme="minorHAnsi" w:cs="Posterama"/>
          <w:sz w:val="20"/>
          <w:szCs w:val="20"/>
        </w:rPr>
        <w:t>Z</w:t>
      </w:r>
      <w:r w:rsidRPr="00EE631C">
        <w:rPr>
          <w:rFonts w:asciiTheme="minorHAnsi" w:hAnsiTheme="minorHAnsi" w:cs="Posterama"/>
          <w:sz w:val="20"/>
          <w:szCs w:val="20"/>
        </w:rPr>
        <w:t>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5123583" w14:textId="77777777" w:rsidR="0067325D" w:rsidRPr="00EE631C" w:rsidRDefault="0067325D" w:rsidP="00900259">
      <w:pPr>
        <w:pStyle w:val="Znak"/>
        <w:ind w:left="426"/>
        <w:jc w:val="both"/>
        <w:rPr>
          <w:rFonts w:asciiTheme="minorHAnsi" w:hAnsiTheme="minorHAnsi" w:cs="Posterama"/>
          <w:sz w:val="20"/>
          <w:szCs w:val="20"/>
        </w:rPr>
      </w:pPr>
    </w:p>
    <w:p w14:paraId="469BA32E" w14:textId="3524D292" w:rsidR="0067325D" w:rsidRPr="00EE631C" w:rsidRDefault="0067325D" w:rsidP="00900259">
      <w:pPr>
        <w:pStyle w:val="Znak"/>
        <w:ind w:left="426"/>
        <w:jc w:val="both"/>
        <w:rPr>
          <w:rFonts w:asciiTheme="minorHAnsi" w:hAnsiTheme="minorHAnsi" w:cs="Posterama"/>
          <w:sz w:val="20"/>
          <w:szCs w:val="20"/>
        </w:rPr>
      </w:pPr>
      <w:r w:rsidRPr="00EE631C">
        <w:rPr>
          <w:rFonts w:asciiTheme="minorHAnsi" w:hAnsiTheme="minorHAnsi" w:cs="Posterama"/>
          <w:sz w:val="20"/>
          <w:szCs w:val="20"/>
        </w:rPr>
        <w:t xml:space="preserve">e. który bezprawnie wpływał lub próbował wpływać na czynności </w:t>
      </w:r>
      <w:r w:rsidR="006B4DD2" w:rsidRPr="00EE631C">
        <w:rPr>
          <w:rFonts w:asciiTheme="minorHAnsi" w:hAnsiTheme="minorHAnsi" w:cs="Posterama"/>
          <w:sz w:val="20"/>
          <w:szCs w:val="20"/>
        </w:rPr>
        <w:t>Z</w:t>
      </w:r>
      <w:r w:rsidRPr="00EE631C">
        <w:rPr>
          <w:rFonts w:asciiTheme="minorHAnsi" w:hAnsiTheme="minorHAnsi" w:cs="Posterama"/>
          <w:sz w:val="20"/>
          <w:szCs w:val="20"/>
        </w:rPr>
        <w:t>amawiającego lub próbował pozyskać lub pozyskał informacje poufne, mogące dać mu przewagę w postępowaniu o udzielenie zamówienia;</w:t>
      </w:r>
    </w:p>
    <w:p w14:paraId="5BCFE537" w14:textId="77777777" w:rsidR="0067325D" w:rsidRPr="00EE631C" w:rsidRDefault="0067325D" w:rsidP="00900259">
      <w:pPr>
        <w:pStyle w:val="Znak"/>
        <w:ind w:left="426"/>
        <w:jc w:val="both"/>
        <w:rPr>
          <w:rFonts w:asciiTheme="minorHAnsi" w:hAnsiTheme="minorHAnsi" w:cs="Posterama"/>
          <w:sz w:val="20"/>
          <w:szCs w:val="20"/>
        </w:rPr>
      </w:pPr>
    </w:p>
    <w:p w14:paraId="51995016" w14:textId="36C24D3F" w:rsidR="0067325D" w:rsidRPr="00EE631C" w:rsidRDefault="0067325D" w:rsidP="00900259">
      <w:pPr>
        <w:pStyle w:val="Znak"/>
        <w:ind w:left="426"/>
        <w:jc w:val="both"/>
        <w:rPr>
          <w:rFonts w:asciiTheme="minorHAnsi" w:hAnsiTheme="minorHAnsi" w:cs="Posterama"/>
          <w:sz w:val="20"/>
          <w:szCs w:val="20"/>
        </w:rPr>
      </w:pPr>
      <w:r w:rsidRPr="00EE631C">
        <w:rPr>
          <w:rFonts w:asciiTheme="minorHAnsi" w:hAnsiTheme="minorHAnsi" w:cs="Posterama"/>
          <w:sz w:val="20"/>
          <w:szCs w:val="20"/>
        </w:rPr>
        <w:t xml:space="preserve">f. który w wyniku lekkomyślności lub niedbalstwa przedstawił informacje wprowadzające w błąd, co mogło mieć istotny wpływ na decyzje podejmowane przez </w:t>
      </w:r>
      <w:r w:rsidR="006B4DD2" w:rsidRPr="00EE631C">
        <w:rPr>
          <w:rFonts w:asciiTheme="minorHAnsi" w:hAnsiTheme="minorHAnsi" w:cs="Posterama"/>
          <w:sz w:val="20"/>
          <w:szCs w:val="20"/>
        </w:rPr>
        <w:t>Z</w:t>
      </w:r>
      <w:r w:rsidRPr="00EE631C">
        <w:rPr>
          <w:rFonts w:asciiTheme="minorHAnsi" w:hAnsiTheme="minorHAnsi" w:cs="Posterama"/>
          <w:sz w:val="20"/>
          <w:szCs w:val="20"/>
        </w:rPr>
        <w:t>amawiającego w postępowaniu o udzielenie zamówienia.</w:t>
      </w:r>
    </w:p>
    <w:p w14:paraId="73D5FF36" w14:textId="77777777" w:rsidR="00BE5103" w:rsidRPr="00EE631C" w:rsidRDefault="00BE5103" w:rsidP="00900259">
      <w:pPr>
        <w:pStyle w:val="Znak"/>
        <w:ind w:left="426"/>
        <w:jc w:val="both"/>
        <w:rPr>
          <w:rFonts w:asciiTheme="minorHAnsi" w:hAnsiTheme="minorHAnsi" w:cs="Posterama"/>
          <w:sz w:val="20"/>
          <w:szCs w:val="20"/>
        </w:rPr>
      </w:pPr>
    </w:p>
    <w:p w14:paraId="6B434CDE" w14:textId="115B7ECB" w:rsidR="00BE5103" w:rsidRPr="00EE631C" w:rsidRDefault="00BE5103" w:rsidP="00BE5103">
      <w:pPr>
        <w:widowControl w:val="0"/>
        <w:adjustRightInd w:val="0"/>
        <w:spacing w:after="160" w:line="259" w:lineRule="auto"/>
        <w:jc w:val="both"/>
        <w:textAlignment w:val="baseline"/>
        <w:rPr>
          <w:rFonts w:asciiTheme="minorHAnsi" w:eastAsiaTheme="minorEastAsia" w:hAnsiTheme="minorHAnsi" w:cs="Posterama"/>
          <w:bCs/>
        </w:rPr>
      </w:pPr>
      <w:r w:rsidRPr="00EE631C">
        <w:rPr>
          <w:rFonts w:asciiTheme="minorHAnsi" w:eastAsiaTheme="minorEastAsia" w:hAnsiTheme="minorHAnsi" w:cs="Posterama"/>
          <w:bCs/>
        </w:rPr>
        <w:t xml:space="preserve">4. Wykluczenie Wykonawcy </w:t>
      </w:r>
      <w:r w:rsidR="00E71D6E" w:rsidRPr="00EE631C">
        <w:rPr>
          <w:rFonts w:asciiTheme="minorHAnsi" w:eastAsiaTheme="minorEastAsia" w:hAnsiTheme="minorHAnsi" w:cs="Posterama"/>
          <w:bCs/>
        </w:rPr>
        <w:t xml:space="preserve">nastąpi </w:t>
      </w:r>
      <w:r w:rsidRPr="00EE631C">
        <w:rPr>
          <w:rFonts w:asciiTheme="minorHAnsi" w:eastAsiaTheme="minorEastAsia" w:hAnsiTheme="minorHAnsi" w:cs="Posterama"/>
          <w:bCs/>
        </w:rPr>
        <w:t xml:space="preserve">w związku z wystąpieniem </w:t>
      </w:r>
      <w:r w:rsidR="00A02EE2" w:rsidRPr="00EE631C">
        <w:rPr>
          <w:rFonts w:asciiTheme="minorHAnsi" w:eastAsiaTheme="minorEastAsia" w:hAnsiTheme="minorHAnsi" w:cs="Posterama"/>
          <w:bCs/>
        </w:rPr>
        <w:t>okoliczności,</w:t>
      </w:r>
      <w:r w:rsidRPr="00EE631C">
        <w:rPr>
          <w:rFonts w:asciiTheme="minorHAnsi" w:eastAsiaTheme="minorEastAsia" w:hAnsiTheme="minorHAnsi" w:cs="Posterama"/>
          <w:bCs/>
        </w:rPr>
        <w:t xml:space="preserve"> o których jest mowa w art. 7 ust. </w:t>
      </w:r>
      <w:r w:rsidRPr="00EE631C">
        <w:rPr>
          <w:rFonts w:asciiTheme="minorHAnsi" w:eastAsiaTheme="minorEastAsia" w:hAnsiTheme="minorHAnsi" w:cs="Posterama"/>
          <w:bCs/>
        </w:rPr>
        <w:lastRenderedPageBreak/>
        <w:t>1 pkt 1, 2 i 3 ustawy z dnia 13 kwietnia 2022 r. o szczególnych rozwiązaniach w zakresie przeciwdziałania wspieraniu agresji na Ukrainę oraz służących ochronie bezpieczeństwa narodowego.</w:t>
      </w:r>
    </w:p>
    <w:p w14:paraId="1A84948B" w14:textId="52CEEB04" w:rsidR="00BE5103" w:rsidRPr="00EE631C" w:rsidRDefault="00BE5103" w:rsidP="00BE5103">
      <w:pPr>
        <w:widowControl w:val="0"/>
        <w:adjustRightInd w:val="0"/>
        <w:spacing w:after="160" w:line="259" w:lineRule="auto"/>
        <w:jc w:val="both"/>
        <w:textAlignment w:val="baseline"/>
        <w:rPr>
          <w:rFonts w:asciiTheme="minorHAnsi" w:eastAsiaTheme="minorEastAsia" w:hAnsiTheme="minorHAnsi" w:cs="Posterama"/>
          <w:bCs/>
        </w:rPr>
      </w:pPr>
      <w:r w:rsidRPr="00EE631C">
        <w:rPr>
          <w:rFonts w:asciiTheme="minorHAnsi" w:eastAsiaTheme="minorEastAsia" w:hAnsiTheme="minorHAnsi" w:cs="Posterama"/>
          <w:bCs/>
        </w:rPr>
        <w:t>5. W przypadku Wykonawcy wykluczonego na podstawie ust. 1, Zamawiający odrzuci jego ofertę.</w:t>
      </w:r>
    </w:p>
    <w:p w14:paraId="01A2456C" w14:textId="77777777" w:rsidR="0067325D" w:rsidRPr="00EE631C" w:rsidRDefault="0067325D" w:rsidP="0067325D">
      <w:pPr>
        <w:rPr>
          <w:rFonts w:asciiTheme="minorHAnsi" w:hAnsiTheme="minorHAnsi" w:cs="Posterama"/>
          <w:bCs/>
          <w:color w:val="00B050"/>
        </w:rPr>
      </w:pPr>
    </w:p>
    <w:p w14:paraId="494DE327" w14:textId="458D7058" w:rsidR="0067325D" w:rsidRPr="00EE631C" w:rsidRDefault="00BE5103" w:rsidP="00866CF8">
      <w:pPr>
        <w:widowControl w:val="0"/>
        <w:adjustRightInd w:val="0"/>
        <w:jc w:val="both"/>
        <w:textAlignment w:val="baseline"/>
        <w:rPr>
          <w:rFonts w:asciiTheme="minorHAnsi" w:hAnsiTheme="minorHAnsi" w:cs="Posterama"/>
          <w:bCs/>
        </w:rPr>
      </w:pPr>
      <w:r w:rsidRPr="00EE631C">
        <w:rPr>
          <w:rFonts w:asciiTheme="minorHAnsi" w:hAnsiTheme="minorHAnsi" w:cs="Posterama"/>
          <w:bCs/>
        </w:rPr>
        <w:t>6</w:t>
      </w:r>
      <w:r w:rsidR="00866CF8" w:rsidRPr="00EE631C">
        <w:rPr>
          <w:rFonts w:asciiTheme="minorHAnsi" w:hAnsiTheme="minorHAnsi" w:cs="Posterama"/>
          <w:bCs/>
        </w:rPr>
        <w:t>.</w:t>
      </w:r>
      <w:r w:rsidR="0067325D" w:rsidRPr="00EE631C">
        <w:rPr>
          <w:rFonts w:asciiTheme="minorHAnsi" w:hAnsiTheme="minorHAnsi" w:cs="Posterama"/>
          <w:bCs/>
        </w:rPr>
        <w:t xml:space="preserve">  O udzielenie zamówienia </w:t>
      </w:r>
      <w:r w:rsidR="0067325D" w:rsidRPr="00EE631C">
        <w:rPr>
          <w:rFonts w:asciiTheme="minorHAnsi" w:hAnsiTheme="minorHAnsi" w:cs="Posterama"/>
          <w:b/>
        </w:rPr>
        <w:t>mogą ubiegać się</w:t>
      </w:r>
      <w:r w:rsidR="0067325D" w:rsidRPr="00EE631C">
        <w:rPr>
          <w:rFonts w:asciiTheme="minorHAnsi" w:hAnsiTheme="minorHAnsi" w:cs="Posterama"/>
          <w:bCs/>
        </w:rPr>
        <w:t xml:space="preserve"> Wykonawcy, którzy </w:t>
      </w:r>
      <w:r w:rsidR="0067325D" w:rsidRPr="00EE631C">
        <w:rPr>
          <w:rFonts w:asciiTheme="minorHAnsi" w:hAnsiTheme="minorHAnsi" w:cs="Posterama"/>
          <w:b/>
          <w:bCs/>
        </w:rPr>
        <w:t>spełniają warunki</w:t>
      </w:r>
      <w:r w:rsidR="0067325D" w:rsidRPr="00EE631C">
        <w:rPr>
          <w:rFonts w:asciiTheme="minorHAnsi" w:hAnsiTheme="minorHAnsi" w:cs="Posterama"/>
        </w:rPr>
        <w:t xml:space="preserve"> udziału w postępowaniu dotyczące:</w:t>
      </w:r>
    </w:p>
    <w:p w14:paraId="4C101B5F" w14:textId="77777777" w:rsidR="0067325D" w:rsidRPr="00EE631C" w:rsidRDefault="0067325D" w:rsidP="0067325D">
      <w:pPr>
        <w:rPr>
          <w:rFonts w:asciiTheme="minorHAnsi" w:hAnsiTheme="minorHAnsi" w:cs="Posterama"/>
        </w:rPr>
      </w:pPr>
    </w:p>
    <w:p w14:paraId="20F6E667" w14:textId="77777777" w:rsidR="0067325D" w:rsidRPr="00EE631C" w:rsidRDefault="0067325D" w:rsidP="0067325D">
      <w:pPr>
        <w:shd w:val="clear" w:color="auto" w:fill="FFFFFF"/>
        <w:spacing w:line="396" w:lineRule="atLeast"/>
        <w:rPr>
          <w:rFonts w:asciiTheme="minorHAnsi" w:hAnsiTheme="minorHAnsi" w:cs="Posterama"/>
        </w:rPr>
      </w:pPr>
      <w:r w:rsidRPr="00EE631C">
        <w:rPr>
          <w:rFonts w:asciiTheme="minorHAnsi" w:hAnsiTheme="minorHAnsi" w:cs="Posterama"/>
          <w:b/>
          <w:bCs/>
        </w:rPr>
        <w:t>A/</w:t>
      </w:r>
      <w:r w:rsidRPr="00EE631C">
        <w:rPr>
          <w:rFonts w:asciiTheme="minorHAnsi" w:hAnsiTheme="minorHAnsi" w:cs="Posterama"/>
        </w:rPr>
        <w:t xml:space="preserve"> zdolności do występowania w obrocie gospodarczym;</w:t>
      </w:r>
    </w:p>
    <w:p w14:paraId="3AF1BD8F" w14:textId="77777777" w:rsidR="0067325D" w:rsidRPr="00EE631C" w:rsidRDefault="0067325D" w:rsidP="0067325D">
      <w:pPr>
        <w:shd w:val="clear" w:color="auto" w:fill="FFFFFF"/>
        <w:spacing w:line="396" w:lineRule="atLeast"/>
        <w:rPr>
          <w:rFonts w:asciiTheme="minorHAnsi" w:hAnsiTheme="minorHAnsi" w:cs="Posterama"/>
        </w:rPr>
      </w:pPr>
      <w:r w:rsidRPr="00EE631C">
        <w:rPr>
          <w:rFonts w:asciiTheme="minorHAnsi" w:hAnsiTheme="minorHAnsi" w:cs="Posterama"/>
          <w:b/>
          <w:bCs/>
        </w:rPr>
        <w:t>B/</w:t>
      </w:r>
      <w:r w:rsidRPr="00EE631C">
        <w:rPr>
          <w:rFonts w:asciiTheme="minorHAnsi" w:hAnsiTheme="minorHAnsi" w:cs="Posterama"/>
        </w:rPr>
        <w:t xml:space="preserve"> uprawnień do prowadzenia określonej działalności gospodarczej lub zawodowej, o ile wynika to z odrębnych przepisów;</w:t>
      </w:r>
    </w:p>
    <w:p w14:paraId="6701DD01" w14:textId="77777777" w:rsidR="0067325D" w:rsidRPr="00EE631C" w:rsidRDefault="0067325D" w:rsidP="0067325D">
      <w:pPr>
        <w:shd w:val="clear" w:color="auto" w:fill="FFFFFF"/>
        <w:spacing w:line="396" w:lineRule="atLeast"/>
        <w:rPr>
          <w:rFonts w:asciiTheme="minorHAnsi" w:hAnsiTheme="minorHAnsi" w:cs="Posterama"/>
        </w:rPr>
      </w:pPr>
      <w:r w:rsidRPr="00EE631C">
        <w:rPr>
          <w:rFonts w:asciiTheme="minorHAnsi" w:hAnsiTheme="minorHAnsi" w:cs="Posterama"/>
          <w:b/>
          <w:bCs/>
        </w:rPr>
        <w:t>C/</w:t>
      </w:r>
      <w:r w:rsidRPr="00EE631C">
        <w:rPr>
          <w:rFonts w:asciiTheme="minorHAnsi" w:hAnsiTheme="minorHAnsi" w:cs="Posterama"/>
        </w:rPr>
        <w:t xml:space="preserve"> sytuacji ekonomicznej lub finansowej;</w:t>
      </w:r>
    </w:p>
    <w:p w14:paraId="4D886932" w14:textId="77777777" w:rsidR="0067325D" w:rsidRPr="00EE631C" w:rsidRDefault="0067325D" w:rsidP="0067325D">
      <w:pPr>
        <w:shd w:val="clear" w:color="auto" w:fill="FFFFFF"/>
        <w:spacing w:line="396" w:lineRule="atLeast"/>
        <w:rPr>
          <w:rFonts w:asciiTheme="minorHAnsi" w:hAnsiTheme="minorHAnsi" w:cs="Posterama"/>
        </w:rPr>
      </w:pPr>
      <w:r w:rsidRPr="00EE631C">
        <w:rPr>
          <w:rFonts w:asciiTheme="minorHAnsi" w:hAnsiTheme="minorHAnsi" w:cs="Posterama"/>
          <w:b/>
          <w:bCs/>
        </w:rPr>
        <w:t>D/</w:t>
      </w:r>
      <w:r w:rsidRPr="00EE631C">
        <w:rPr>
          <w:rFonts w:asciiTheme="minorHAnsi" w:hAnsiTheme="minorHAnsi" w:cs="Posterama"/>
        </w:rPr>
        <w:t xml:space="preserve"> zdolności technicznej lub zawodowej.</w:t>
      </w:r>
    </w:p>
    <w:p w14:paraId="05388A58" w14:textId="77777777" w:rsidR="0067325D" w:rsidRPr="00EE631C" w:rsidRDefault="0067325D" w:rsidP="0067325D">
      <w:pPr>
        <w:rPr>
          <w:rFonts w:asciiTheme="minorHAnsi" w:hAnsiTheme="minorHAnsi" w:cs="Posterama"/>
          <w:b/>
          <w:bCs/>
        </w:rPr>
      </w:pPr>
    </w:p>
    <w:p w14:paraId="1AEEFD76" w14:textId="664727CE" w:rsidR="0067325D" w:rsidRPr="00EE631C" w:rsidRDefault="00BE5103" w:rsidP="004E6E8A">
      <w:pPr>
        <w:jc w:val="both"/>
        <w:rPr>
          <w:rFonts w:asciiTheme="minorHAnsi" w:hAnsiTheme="minorHAnsi" w:cs="Posterama"/>
          <w:shd w:val="clear" w:color="auto" w:fill="FFFFFF"/>
        </w:rPr>
      </w:pPr>
      <w:r w:rsidRPr="00EE631C">
        <w:rPr>
          <w:rFonts w:asciiTheme="minorHAnsi" w:hAnsiTheme="minorHAnsi" w:cs="Posterama"/>
          <w:shd w:val="clear" w:color="auto" w:fill="FFFFFF"/>
        </w:rPr>
        <w:t>7</w:t>
      </w:r>
      <w:r w:rsidR="004E6E8A" w:rsidRPr="00EE631C">
        <w:rPr>
          <w:rFonts w:asciiTheme="minorHAnsi" w:hAnsiTheme="minorHAnsi" w:cs="Posterama"/>
          <w:shd w:val="clear" w:color="auto" w:fill="FFFFFF"/>
        </w:rPr>
        <w:t xml:space="preserve">. </w:t>
      </w:r>
      <w:r w:rsidR="0067325D" w:rsidRPr="00EE631C">
        <w:rPr>
          <w:rFonts w:asciiTheme="minorHAnsi" w:hAnsiTheme="minorHAnsi"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EE631C">
        <w:rPr>
          <w:rFonts w:asciiTheme="minorHAnsi" w:hAnsiTheme="minorHAnsi" w:cs="Posterama"/>
          <w:b/>
          <w:bCs/>
          <w:shd w:val="clear" w:color="auto" w:fill="FFFFFF"/>
        </w:rPr>
        <w:t>polegać</w:t>
      </w:r>
      <w:r w:rsidR="0067325D" w:rsidRPr="00EE631C">
        <w:rPr>
          <w:rFonts w:asciiTheme="minorHAnsi" w:hAnsiTheme="minorHAnsi" w:cs="Posterama"/>
          <w:shd w:val="clear" w:color="auto" w:fill="FFFFFF"/>
        </w:rPr>
        <w:t xml:space="preserve"> na zdolnościach technicznych lub zawodowych lub sytuacji finansowej lub ekonomicznej </w:t>
      </w:r>
      <w:r w:rsidR="0067325D" w:rsidRPr="00EE631C">
        <w:rPr>
          <w:rFonts w:asciiTheme="minorHAnsi" w:hAnsiTheme="minorHAnsi" w:cs="Posterama"/>
          <w:b/>
          <w:bCs/>
          <w:shd w:val="clear" w:color="auto" w:fill="FFFFFF"/>
        </w:rPr>
        <w:t>podmiotów udostępniających zasoby</w:t>
      </w:r>
      <w:r w:rsidR="0067325D" w:rsidRPr="00EE631C">
        <w:rPr>
          <w:rFonts w:asciiTheme="minorHAnsi" w:hAnsiTheme="minorHAnsi" w:cs="Posterama"/>
          <w:shd w:val="clear" w:color="auto" w:fill="FFFFFF"/>
        </w:rPr>
        <w:t>, niezależnie od charakteru prawnego łączących go z nimi stosunków prawnych. (Patrz Oddział 3, art. 118 i nast. p.z.p.).</w:t>
      </w:r>
    </w:p>
    <w:p w14:paraId="5D7E6AD0" w14:textId="77777777" w:rsidR="0067325D" w:rsidRPr="00EE631C" w:rsidRDefault="0067325D" w:rsidP="0067325D">
      <w:pPr>
        <w:rPr>
          <w:rFonts w:asciiTheme="minorHAnsi" w:hAnsiTheme="minorHAnsi" w:cs="Posterama"/>
          <w:color w:val="00B050"/>
          <w:shd w:val="clear" w:color="auto" w:fill="FFFFFF"/>
        </w:rPr>
      </w:pPr>
    </w:p>
    <w:p w14:paraId="55CB670C" w14:textId="29B521A5" w:rsidR="0067325D" w:rsidRPr="00EE631C" w:rsidRDefault="006958F4" w:rsidP="0067325D">
      <w:pPr>
        <w:rPr>
          <w:rFonts w:asciiTheme="minorHAnsi" w:hAnsiTheme="minorHAnsi" w:cs="Posterama"/>
          <w:b/>
          <w:bCs/>
          <w:shd w:val="clear" w:color="auto" w:fill="FFFFFF"/>
        </w:rPr>
      </w:pPr>
      <w:r w:rsidRPr="00EE631C">
        <w:rPr>
          <w:rFonts w:asciiTheme="minorHAnsi" w:hAnsiTheme="minorHAnsi" w:cs="Posterama"/>
          <w:b/>
          <w:bCs/>
          <w:shd w:val="clear" w:color="auto" w:fill="FFFFFF"/>
        </w:rPr>
        <w:t>UWAGA:</w:t>
      </w:r>
    </w:p>
    <w:p w14:paraId="773D097A" w14:textId="7BD438B1" w:rsidR="0067325D" w:rsidRPr="00EE631C" w:rsidRDefault="0067325D" w:rsidP="00534B4D">
      <w:pPr>
        <w:pStyle w:val="Akapitzlist"/>
        <w:numPr>
          <w:ilvl w:val="0"/>
          <w:numId w:val="25"/>
        </w:numPr>
        <w:ind w:left="357" w:hanging="357"/>
        <w:rPr>
          <w:color w:val="auto"/>
          <w:sz w:val="20"/>
          <w:szCs w:val="20"/>
        </w:rPr>
      </w:pPr>
      <w:r w:rsidRPr="00EE631C">
        <w:rPr>
          <w:color w:val="auto"/>
          <w:sz w:val="20"/>
          <w:szCs w:val="20"/>
        </w:rPr>
        <w:t>Wykonawcy mogą wspólnie ubiegać się o udzielenie zamówienia.</w:t>
      </w:r>
    </w:p>
    <w:p w14:paraId="7BA19084" w14:textId="32DFFDD6" w:rsidR="0067325D" w:rsidRPr="00EE631C" w:rsidRDefault="0067325D" w:rsidP="00534B4D">
      <w:pPr>
        <w:pStyle w:val="Akapitzlist"/>
        <w:numPr>
          <w:ilvl w:val="0"/>
          <w:numId w:val="25"/>
        </w:numPr>
        <w:ind w:left="357" w:hanging="357"/>
        <w:rPr>
          <w:color w:val="auto"/>
          <w:sz w:val="20"/>
          <w:szCs w:val="20"/>
          <w:shd w:val="clear" w:color="auto" w:fill="FFFFFF"/>
        </w:rPr>
      </w:pPr>
      <w:r w:rsidRPr="00EE631C">
        <w:rPr>
          <w:color w:val="auto"/>
          <w:sz w:val="20"/>
          <w:szCs w:val="20"/>
        </w:rPr>
        <w:t xml:space="preserve">W przypadku, o którym mowa w pkt 1, </w:t>
      </w:r>
      <w:r w:rsidR="00042EC4" w:rsidRPr="00EE631C">
        <w:rPr>
          <w:color w:val="auto"/>
          <w:sz w:val="20"/>
          <w:szCs w:val="20"/>
        </w:rPr>
        <w:t>w</w:t>
      </w:r>
      <w:r w:rsidRPr="00EE631C">
        <w:rPr>
          <w:color w:val="auto"/>
          <w:sz w:val="20"/>
          <w:szCs w:val="20"/>
        </w:rPr>
        <w:t>ykonawcy ustanawiają pełnomocnika do reprezentowania ich w postępowaniu albo do reprezentowania w postępowaniu i zawarcia umowy z Zamawiającym.</w:t>
      </w:r>
    </w:p>
    <w:p w14:paraId="00321A42" w14:textId="73F5EAE5" w:rsidR="0067325D" w:rsidRPr="00EE631C" w:rsidRDefault="0067325D" w:rsidP="00534B4D">
      <w:pPr>
        <w:pStyle w:val="Akapitzlist"/>
        <w:numPr>
          <w:ilvl w:val="0"/>
          <w:numId w:val="25"/>
        </w:numPr>
        <w:ind w:left="357" w:hanging="357"/>
        <w:rPr>
          <w:color w:val="auto"/>
          <w:sz w:val="20"/>
          <w:szCs w:val="20"/>
          <w:shd w:val="clear" w:color="auto" w:fill="FFFFFF"/>
        </w:rPr>
      </w:pPr>
      <w:r w:rsidRPr="00EE631C">
        <w:rPr>
          <w:color w:val="auto"/>
          <w:sz w:val="20"/>
          <w:szCs w:val="20"/>
        </w:rPr>
        <w:t xml:space="preserve">Przepisy dotyczące </w:t>
      </w:r>
      <w:r w:rsidR="00042EC4" w:rsidRPr="00EE631C">
        <w:rPr>
          <w:color w:val="auto"/>
          <w:sz w:val="20"/>
          <w:szCs w:val="20"/>
        </w:rPr>
        <w:t>w</w:t>
      </w:r>
      <w:r w:rsidRPr="00EE631C">
        <w:rPr>
          <w:color w:val="auto"/>
          <w:sz w:val="20"/>
          <w:szCs w:val="20"/>
        </w:rPr>
        <w:t xml:space="preserve">ykonawcy stosuje się odpowiednio do </w:t>
      </w:r>
      <w:r w:rsidR="00042EC4" w:rsidRPr="00EE631C">
        <w:rPr>
          <w:color w:val="auto"/>
          <w:sz w:val="20"/>
          <w:szCs w:val="20"/>
        </w:rPr>
        <w:t>w</w:t>
      </w:r>
      <w:r w:rsidRPr="00EE631C">
        <w:rPr>
          <w:color w:val="auto"/>
          <w:sz w:val="20"/>
          <w:szCs w:val="20"/>
        </w:rPr>
        <w:t>ykonawców wspólnie ubiegających się o udzielenie zamówienia.</w:t>
      </w:r>
    </w:p>
    <w:p w14:paraId="1D2604A9" w14:textId="1586F8F9" w:rsidR="0067325D" w:rsidRPr="00EE631C" w:rsidRDefault="0067325D" w:rsidP="00534B4D">
      <w:pPr>
        <w:pStyle w:val="Akapitzlist"/>
        <w:numPr>
          <w:ilvl w:val="0"/>
          <w:numId w:val="25"/>
        </w:numPr>
        <w:ind w:left="357" w:hanging="357"/>
        <w:rPr>
          <w:color w:val="auto"/>
          <w:sz w:val="20"/>
          <w:szCs w:val="20"/>
          <w:shd w:val="clear" w:color="auto" w:fill="FFFFFF"/>
        </w:rPr>
      </w:pPr>
      <w:r w:rsidRPr="00EE631C">
        <w:rPr>
          <w:color w:val="auto"/>
          <w:sz w:val="20"/>
          <w:szCs w:val="20"/>
        </w:rPr>
        <w:t xml:space="preserve">Jeżeli zostanie wybrana oferta </w:t>
      </w:r>
      <w:r w:rsidR="00042EC4" w:rsidRPr="00EE631C">
        <w:rPr>
          <w:color w:val="auto"/>
          <w:sz w:val="20"/>
          <w:szCs w:val="20"/>
        </w:rPr>
        <w:t>w</w:t>
      </w:r>
      <w:r w:rsidRPr="00EE631C">
        <w:rPr>
          <w:color w:val="auto"/>
          <w:sz w:val="20"/>
          <w:szCs w:val="20"/>
        </w:rPr>
        <w:t xml:space="preserve">ykonawców wspólnie ubiegających się o udzielenie zamówienia, Zamawiający żąda przed zawarciem umowy przedłożenia mu kopii umowy regulującej współpracę tych </w:t>
      </w:r>
      <w:r w:rsidR="00042EC4" w:rsidRPr="00EE631C">
        <w:rPr>
          <w:color w:val="auto"/>
          <w:sz w:val="20"/>
          <w:szCs w:val="20"/>
        </w:rPr>
        <w:t>w</w:t>
      </w:r>
      <w:r w:rsidRPr="00EE631C">
        <w:rPr>
          <w:color w:val="auto"/>
          <w:sz w:val="20"/>
          <w:szCs w:val="20"/>
        </w:rPr>
        <w:t>ykonawców.</w:t>
      </w:r>
    </w:p>
    <w:p w14:paraId="568D8117" w14:textId="77777777" w:rsidR="0067325D" w:rsidRPr="00EE631C" w:rsidRDefault="0067325D" w:rsidP="0067325D">
      <w:pPr>
        <w:rPr>
          <w:rFonts w:asciiTheme="minorHAnsi" w:hAnsiTheme="minorHAnsi"/>
          <w:bCs/>
          <w:color w:val="00B050"/>
        </w:rPr>
      </w:pPr>
    </w:p>
    <w:p w14:paraId="0D9E3257" w14:textId="77777777" w:rsidR="0067325D" w:rsidRPr="00EE631C" w:rsidRDefault="0067325D" w:rsidP="0079288B">
      <w:pPr>
        <w:ind w:left="-284"/>
        <w:rPr>
          <w:rFonts w:asciiTheme="minorHAnsi" w:hAnsiTheme="minorHAnsi" w:cs="Posterama"/>
          <w:b/>
          <w:bCs/>
        </w:rPr>
      </w:pPr>
      <w:r w:rsidRPr="00EE631C">
        <w:rPr>
          <w:rFonts w:asciiTheme="minorHAnsi" w:hAnsiTheme="minorHAnsi" w:cs="Posterama"/>
          <w:b/>
          <w:bCs/>
        </w:rPr>
        <w:t>VIII. WYKAZ PODMIOTOWYCH ŚRODKÓW DOWODOWYCH:</w:t>
      </w:r>
    </w:p>
    <w:p w14:paraId="163E5DD8" w14:textId="37DAAB5A" w:rsidR="00B0415A" w:rsidRPr="00EE631C" w:rsidRDefault="0067325D" w:rsidP="00534B4D">
      <w:pPr>
        <w:pStyle w:val="Akapitzlist"/>
        <w:numPr>
          <w:ilvl w:val="0"/>
          <w:numId w:val="14"/>
        </w:numPr>
        <w:ind w:left="284"/>
        <w:rPr>
          <w:color w:val="auto"/>
          <w:sz w:val="20"/>
          <w:szCs w:val="20"/>
        </w:rPr>
      </w:pPr>
      <w:r w:rsidRPr="00EE631C">
        <w:rPr>
          <w:color w:val="auto"/>
          <w:sz w:val="20"/>
          <w:szCs w:val="20"/>
        </w:rPr>
        <w:t xml:space="preserve">W niniejszym postępowaniu Zamawiający będzie żądał od </w:t>
      </w:r>
      <w:r w:rsidR="00042EC4" w:rsidRPr="00EE631C">
        <w:rPr>
          <w:color w:val="auto"/>
          <w:sz w:val="20"/>
          <w:szCs w:val="20"/>
        </w:rPr>
        <w:t>w</w:t>
      </w:r>
      <w:r w:rsidRPr="00EE631C">
        <w:rPr>
          <w:color w:val="auto"/>
          <w:sz w:val="20"/>
          <w:szCs w:val="20"/>
        </w:rPr>
        <w:t xml:space="preserve">ykonawcy, którego oferta w wyniku badania i oceny ofert została najwyżej oceniona, przedstawienia poniżej wymienionych </w:t>
      </w:r>
      <w:r w:rsidRPr="00EE631C">
        <w:rPr>
          <w:b/>
          <w:bCs w:val="0"/>
          <w:color w:val="auto"/>
          <w:sz w:val="20"/>
          <w:szCs w:val="20"/>
        </w:rPr>
        <w:t xml:space="preserve">podmiotowych środków dowodowych </w:t>
      </w:r>
      <w:r w:rsidRPr="00EE631C">
        <w:rPr>
          <w:color w:val="auto"/>
          <w:sz w:val="20"/>
          <w:szCs w:val="20"/>
        </w:rPr>
        <w:t>o których jest mowa w Rozporządzeniu Ministra Rozwoju, Pracy i Technologii z dnia 23 grudnia 2020 (Dz.U.</w:t>
      </w:r>
      <w:r w:rsidR="00BF29CC" w:rsidRPr="00EE631C">
        <w:rPr>
          <w:color w:val="auto"/>
          <w:sz w:val="20"/>
          <w:szCs w:val="20"/>
        </w:rPr>
        <w:t xml:space="preserve"> </w:t>
      </w:r>
      <w:r w:rsidRPr="00EE631C">
        <w:rPr>
          <w:color w:val="auto"/>
          <w:sz w:val="20"/>
          <w:szCs w:val="20"/>
        </w:rPr>
        <w:t>2020</w:t>
      </w:r>
      <w:r w:rsidR="00BF29CC" w:rsidRPr="00EE631C">
        <w:rPr>
          <w:color w:val="auto"/>
          <w:sz w:val="20"/>
          <w:szCs w:val="20"/>
        </w:rPr>
        <w:t xml:space="preserve">, </w:t>
      </w:r>
      <w:r w:rsidRPr="00EE631C">
        <w:rPr>
          <w:color w:val="auto"/>
          <w:sz w:val="20"/>
          <w:szCs w:val="20"/>
        </w:rPr>
        <w:t>2415)</w:t>
      </w:r>
      <w:r w:rsidR="00B0415A" w:rsidRPr="00EE631C">
        <w:rPr>
          <w:color w:val="auto"/>
          <w:sz w:val="20"/>
          <w:szCs w:val="20"/>
        </w:rPr>
        <w:t>.</w:t>
      </w:r>
    </w:p>
    <w:p w14:paraId="08FDE510" w14:textId="3A2235F1" w:rsidR="0067325D" w:rsidRPr="00EE631C" w:rsidRDefault="00B0415A" w:rsidP="00B0415A">
      <w:pPr>
        <w:pStyle w:val="Akapitzlist"/>
        <w:numPr>
          <w:ilvl w:val="0"/>
          <w:numId w:val="0"/>
        </w:numPr>
        <w:ind w:left="284"/>
        <w:rPr>
          <w:bCs w:val="0"/>
          <w:color w:val="auto"/>
          <w:sz w:val="20"/>
          <w:szCs w:val="20"/>
        </w:rPr>
      </w:pPr>
      <w:r w:rsidRPr="00EE631C">
        <w:rPr>
          <w:bCs w:val="0"/>
          <w:color w:val="auto"/>
          <w:sz w:val="20"/>
          <w:szCs w:val="20"/>
        </w:rPr>
        <w:t>Zamawiający przed wyborem najkorzystniejszej oferty w</w:t>
      </w:r>
      <w:r w:rsidR="00040288" w:rsidRPr="00EE631C">
        <w:rPr>
          <w:bCs w:val="0"/>
          <w:color w:val="auto"/>
          <w:sz w:val="20"/>
          <w:szCs w:val="20"/>
        </w:rPr>
        <w:t>ezwie</w:t>
      </w:r>
      <w:r w:rsidRPr="00EE631C">
        <w:rPr>
          <w:bCs w:val="0"/>
          <w:color w:val="auto"/>
          <w:sz w:val="20"/>
          <w:szCs w:val="20"/>
        </w:rPr>
        <w:t xml:space="preserve"> </w:t>
      </w:r>
      <w:r w:rsidR="00042EC4" w:rsidRPr="00EE631C">
        <w:rPr>
          <w:bCs w:val="0"/>
          <w:color w:val="auto"/>
          <w:sz w:val="20"/>
          <w:szCs w:val="20"/>
        </w:rPr>
        <w:t>w</w:t>
      </w:r>
      <w:r w:rsidRPr="00EE631C">
        <w:rPr>
          <w:bCs w:val="0"/>
          <w:color w:val="auto"/>
          <w:sz w:val="20"/>
          <w:szCs w:val="20"/>
        </w:rPr>
        <w:t>ykonawcę, którego oferta zosta</w:t>
      </w:r>
      <w:r w:rsidR="00040288" w:rsidRPr="00EE631C">
        <w:rPr>
          <w:bCs w:val="0"/>
          <w:color w:val="auto"/>
          <w:sz w:val="20"/>
          <w:szCs w:val="20"/>
        </w:rPr>
        <w:t>nie</w:t>
      </w:r>
      <w:r w:rsidRPr="00EE631C">
        <w:rPr>
          <w:bCs w:val="0"/>
          <w:color w:val="auto"/>
          <w:sz w:val="20"/>
          <w:szCs w:val="20"/>
        </w:rPr>
        <w:t xml:space="preserve"> najwyżej oceniona do złożenia w wyznaczonym terminie, nie krótszym niż 10 dni, aktualnych na dzień złożenia podmiotowych środków dowodowych tj.</w:t>
      </w:r>
      <w:r w:rsidR="0067325D" w:rsidRPr="00EE631C">
        <w:rPr>
          <w:bCs w:val="0"/>
          <w:color w:val="auto"/>
          <w:sz w:val="20"/>
          <w:szCs w:val="20"/>
        </w:rPr>
        <w:t>:</w:t>
      </w:r>
    </w:p>
    <w:p w14:paraId="0F4945CC" w14:textId="328BFA7E" w:rsidR="0067325D" w:rsidRPr="00EE631C" w:rsidRDefault="0067325D" w:rsidP="0079288B">
      <w:pPr>
        <w:pStyle w:val="Akapitzlist"/>
        <w:numPr>
          <w:ilvl w:val="0"/>
          <w:numId w:val="0"/>
        </w:numPr>
        <w:ind w:left="284"/>
        <w:rPr>
          <w:color w:val="auto"/>
          <w:sz w:val="20"/>
          <w:szCs w:val="20"/>
        </w:rPr>
      </w:pPr>
      <w:r w:rsidRPr="00EE631C">
        <w:rPr>
          <w:b/>
          <w:bCs w:val="0"/>
          <w:color w:val="auto"/>
          <w:sz w:val="20"/>
          <w:szCs w:val="20"/>
        </w:rPr>
        <w:t>A/</w:t>
      </w:r>
      <w:r w:rsidRPr="00EE631C">
        <w:rPr>
          <w:color w:val="auto"/>
          <w:sz w:val="20"/>
          <w:szCs w:val="20"/>
        </w:rPr>
        <w:t xml:space="preserve"> na okoliczność braku wystąpienia w stosunku do </w:t>
      </w:r>
      <w:r w:rsidR="00042EC4" w:rsidRPr="00EE631C">
        <w:rPr>
          <w:color w:val="auto"/>
          <w:sz w:val="20"/>
          <w:szCs w:val="20"/>
        </w:rPr>
        <w:t>w</w:t>
      </w:r>
      <w:r w:rsidR="00040288" w:rsidRPr="00EE631C">
        <w:rPr>
          <w:color w:val="auto"/>
          <w:sz w:val="20"/>
          <w:szCs w:val="20"/>
        </w:rPr>
        <w:t>ykonawcy</w:t>
      </w:r>
      <w:r w:rsidRPr="00EE631C">
        <w:rPr>
          <w:color w:val="auto"/>
          <w:sz w:val="20"/>
          <w:szCs w:val="20"/>
        </w:rPr>
        <w:t xml:space="preserve"> którejkolwiek z przesłanek z </w:t>
      </w:r>
      <w:r w:rsidRPr="00EE631C">
        <w:rPr>
          <w:b/>
          <w:bCs w:val="0"/>
          <w:color w:val="auto"/>
          <w:sz w:val="20"/>
          <w:szCs w:val="20"/>
        </w:rPr>
        <w:t>art. 108</w:t>
      </w:r>
      <w:r w:rsidRPr="00EE631C">
        <w:rPr>
          <w:color w:val="auto"/>
          <w:sz w:val="20"/>
          <w:szCs w:val="20"/>
        </w:rPr>
        <w:t xml:space="preserve"> i </w:t>
      </w:r>
      <w:r w:rsidRPr="00EE631C">
        <w:rPr>
          <w:b/>
          <w:bCs w:val="0"/>
          <w:color w:val="auto"/>
          <w:sz w:val="20"/>
          <w:szCs w:val="20"/>
        </w:rPr>
        <w:t>art. 109 ust. 1 pkt 5 – 10</w:t>
      </w:r>
      <w:r w:rsidRPr="00EE631C">
        <w:rPr>
          <w:color w:val="auto"/>
          <w:sz w:val="20"/>
          <w:szCs w:val="20"/>
        </w:rPr>
        <w:t xml:space="preserve"> p.z.p.</w:t>
      </w:r>
      <w:r w:rsidR="00040288" w:rsidRPr="00EE631C">
        <w:rPr>
          <w:color w:val="auto"/>
          <w:sz w:val="20"/>
          <w:szCs w:val="20"/>
        </w:rPr>
        <w:t>:</w:t>
      </w:r>
    </w:p>
    <w:p w14:paraId="09075251" w14:textId="094501D4" w:rsidR="0067325D" w:rsidRPr="00EE631C" w:rsidRDefault="00040288" w:rsidP="00534B4D">
      <w:pPr>
        <w:pStyle w:val="Akapitzlist"/>
        <w:numPr>
          <w:ilvl w:val="0"/>
          <w:numId w:val="16"/>
        </w:numPr>
        <w:rPr>
          <w:color w:val="auto"/>
          <w:sz w:val="20"/>
          <w:szCs w:val="20"/>
        </w:rPr>
      </w:pPr>
      <w:r w:rsidRPr="00EE631C">
        <w:rPr>
          <w:color w:val="auto"/>
          <w:sz w:val="20"/>
          <w:szCs w:val="20"/>
        </w:rPr>
        <w:t>i</w:t>
      </w:r>
      <w:r w:rsidR="0067325D" w:rsidRPr="00EE631C">
        <w:rPr>
          <w:color w:val="auto"/>
          <w:sz w:val="20"/>
          <w:szCs w:val="20"/>
        </w:rPr>
        <w:t>nformacji z Krajowego Rejestru Karnego w zakresie określonym w art. 108 ust. 1 pkt. 1 i 2 p.z.p., wystawionej nie wcześniej niż 6 miesięcy przed upływem terminu składania ofert</w:t>
      </w:r>
      <w:r w:rsidRPr="00EE631C">
        <w:rPr>
          <w:color w:val="auto"/>
          <w:sz w:val="20"/>
          <w:szCs w:val="20"/>
        </w:rPr>
        <w:t>,</w:t>
      </w:r>
    </w:p>
    <w:p w14:paraId="78EDB188" w14:textId="359C579A" w:rsidR="0067325D" w:rsidRPr="00EE631C" w:rsidRDefault="00040288" w:rsidP="00534B4D">
      <w:pPr>
        <w:pStyle w:val="Akapitzlist"/>
        <w:numPr>
          <w:ilvl w:val="0"/>
          <w:numId w:val="16"/>
        </w:numPr>
        <w:rPr>
          <w:color w:val="auto"/>
          <w:sz w:val="20"/>
          <w:szCs w:val="20"/>
        </w:rPr>
      </w:pPr>
      <w:r w:rsidRPr="00EE631C">
        <w:rPr>
          <w:bCs w:val="0"/>
          <w:color w:val="auto"/>
          <w:sz w:val="20"/>
          <w:szCs w:val="20"/>
        </w:rPr>
        <w:t>z</w:t>
      </w:r>
      <w:r w:rsidR="0067325D" w:rsidRPr="00EE631C">
        <w:rPr>
          <w:bCs w:val="0"/>
          <w:color w:val="auto"/>
          <w:sz w:val="20"/>
          <w:szCs w:val="20"/>
        </w:rPr>
        <w:t xml:space="preserve">aświadczenia właściwego naczelnika urzędu skarbowego potwierdzającego, że </w:t>
      </w:r>
      <w:r w:rsidR="00042EC4" w:rsidRPr="00EE631C">
        <w:rPr>
          <w:bCs w:val="0"/>
          <w:color w:val="auto"/>
          <w:sz w:val="20"/>
          <w:szCs w:val="20"/>
        </w:rPr>
        <w:t>w</w:t>
      </w:r>
      <w:r w:rsidR="0067325D" w:rsidRPr="00EE631C">
        <w:rPr>
          <w:bCs w:val="0"/>
          <w:color w:val="auto"/>
          <w:sz w:val="20"/>
          <w:szCs w:val="20"/>
        </w:rPr>
        <w:t xml:space="preserve">ykonawca nie zalega z opłacaniem podatków, wystawionego nie wcześniej niż 3 miesiące przed upływem terminu </w:t>
      </w:r>
      <w:r w:rsidR="0067325D" w:rsidRPr="00EE631C">
        <w:rPr>
          <w:bCs w:val="0"/>
          <w:color w:val="auto"/>
          <w:sz w:val="20"/>
          <w:szCs w:val="20"/>
        </w:rPr>
        <w:lastRenderedPageBreak/>
        <w:t>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EE631C">
        <w:rPr>
          <w:bCs w:val="0"/>
          <w:color w:val="auto"/>
          <w:sz w:val="20"/>
          <w:szCs w:val="20"/>
        </w:rPr>
        <w:t>,</w:t>
      </w:r>
    </w:p>
    <w:p w14:paraId="51C0B2E1" w14:textId="58FAC7C4" w:rsidR="0067325D" w:rsidRPr="00EE631C" w:rsidRDefault="00040288" w:rsidP="00534B4D">
      <w:pPr>
        <w:pStyle w:val="Akapitzlist"/>
        <w:numPr>
          <w:ilvl w:val="0"/>
          <w:numId w:val="16"/>
        </w:numPr>
        <w:rPr>
          <w:color w:val="auto"/>
          <w:sz w:val="20"/>
          <w:szCs w:val="20"/>
        </w:rPr>
      </w:pPr>
      <w:r w:rsidRPr="00EE631C">
        <w:rPr>
          <w:bCs w:val="0"/>
          <w:color w:val="auto"/>
          <w:sz w:val="20"/>
          <w:szCs w:val="20"/>
        </w:rPr>
        <w:t>z</w:t>
      </w:r>
      <w:r w:rsidR="0067325D" w:rsidRPr="00EE631C">
        <w:rPr>
          <w:bCs w:val="0"/>
          <w:color w:val="auto"/>
          <w:sz w:val="20"/>
          <w:szCs w:val="20"/>
        </w:rPr>
        <w:t xml:space="preserve">aświadczenia właściwej terenowej jednostki organizacyjnej Zakładu Ubezpieczeń Społecznych lub Kasy Rolniczego Ubezpieczenia Społecznego lub innego dokumentu potwierdzającego, że </w:t>
      </w:r>
      <w:r w:rsidR="00042EC4" w:rsidRPr="00EE631C">
        <w:rPr>
          <w:bCs w:val="0"/>
          <w:color w:val="auto"/>
          <w:sz w:val="20"/>
          <w:szCs w:val="20"/>
        </w:rPr>
        <w:t>w</w:t>
      </w:r>
      <w:r w:rsidR="0067325D" w:rsidRPr="00EE631C">
        <w:rPr>
          <w:bCs w:val="0"/>
          <w:color w:val="auto"/>
          <w:sz w:val="20"/>
          <w:szCs w:val="20"/>
        </w:rPr>
        <w:t xml:space="preserve">ykonawca nie zalega z opłacaniem składek na ubezpieczenie społeczne lub zdrowotne wystawionego nie wcześniej niż 3 miesiące przed upływem terminu składania ofert lub innego dokumentu potwierdzającego, że </w:t>
      </w:r>
      <w:r w:rsidR="00042EC4" w:rsidRPr="00EE631C">
        <w:rPr>
          <w:bCs w:val="0"/>
          <w:color w:val="auto"/>
          <w:sz w:val="20"/>
          <w:szCs w:val="20"/>
        </w:rPr>
        <w:t>w</w:t>
      </w:r>
      <w:r w:rsidR="0067325D" w:rsidRPr="00EE631C">
        <w:rPr>
          <w:bCs w:val="0"/>
          <w:color w:val="auto"/>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9B40F8" w14:textId="37FA33B0" w:rsidR="0067325D" w:rsidRPr="00EE631C" w:rsidRDefault="00040288" w:rsidP="00534B4D">
      <w:pPr>
        <w:pStyle w:val="Akapitzlist"/>
        <w:numPr>
          <w:ilvl w:val="0"/>
          <w:numId w:val="16"/>
        </w:numPr>
        <w:rPr>
          <w:color w:val="auto"/>
          <w:sz w:val="20"/>
          <w:szCs w:val="20"/>
        </w:rPr>
      </w:pPr>
      <w:r w:rsidRPr="00EE631C">
        <w:rPr>
          <w:bCs w:val="0"/>
          <w:color w:val="auto"/>
          <w:sz w:val="20"/>
          <w:szCs w:val="20"/>
        </w:rPr>
        <w:t>o</w:t>
      </w:r>
      <w:r w:rsidR="0067325D" w:rsidRPr="00EE631C">
        <w:rPr>
          <w:bCs w:val="0"/>
          <w:color w:val="auto"/>
          <w:sz w:val="20"/>
          <w:szCs w:val="20"/>
        </w:rPr>
        <w:t xml:space="preserve">świadczenia </w:t>
      </w:r>
      <w:r w:rsidR="00042EC4" w:rsidRPr="00EE631C">
        <w:rPr>
          <w:bCs w:val="0"/>
          <w:color w:val="auto"/>
          <w:sz w:val="20"/>
          <w:szCs w:val="20"/>
        </w:rPr>
        <w:t>w</w:t>
      </w:r>
      <w:r w:rsidR="0067325D" w:rsidRPr="00EE631C">
        <w:rPr>
          <w:bCs w:val="0"/>
          <w:color w:val="auto"/>
          <w:sz w:val="20"/>
          <w:szCs w:val="20"/>
        </w:rPr>
        <w:t xml:space="preserve">ykonawcy o tym, że: </w:t>
      </w:r>
    </w:p>
    <w:p w14:paraId="27186521" w14:textId="34735607" w:rsidR="0067325D" w:rsidRPr="00EE631C" w:rsidRDefault="0067325D" w:rsidP="00534B4D">
      <w:pPr>
        <w:pStyle w:val="Bezodstpw"/>
        <w:numPr>
          <w:ilvl w:val="0"/>
          <w:numId w:val="21"/>
        </w:numPr>
        <w:jc w:val="both"/>
        <w:rPr>
          <w:rFonts w:asciiTheme="minorHAnsi" w:hAnsiTheme="minorHAnsi"/>
        </w:rPr>
      </w:pPr>
      <w:r w:rsidRPr="00EE631C">
        <w:rPr>
          <w:rFonts w:asciiTheme="minorHAnsi" w:hAnsiTheme="minorHAnsi"/>
        </w:rPr>
        <w:t>nie wydano wobec niego orzeczenia tytułem środka zapobiegawczego o zakazie ubiegania się o zamówienie publiczne,</w:t>
      </w:r>
    </w:p>
    <w:p w14:paraId="6DEC6034" w14:textId="00F3FB3F" w:rsidR="0067325D" w:rsidRPr="00EE631C" w:rsidRDefault="0067325D" w:rsidP="00534B4D">
      <w:pPr>
        <w:pStyle w:val="Bezodstpw"/>
        <w:numPr>
          <w:ilvl w:val="0"/>
          <w:numId w:val="21"/>
        </w:numPr>
        <w:jc w:val="both"/>
        <w:rPr>
          <w:rFonts w:asciiTheme="minorHAnsi" w:hAnsiTheme="minorHAnsi"/>
        </w:rPr>
      </w:pPr>
      <w:r w:rsidRPr="00EE631C">
        <w:rPr>
          <w:rFonts w:asciiTheme="minorHAnsi" w:hAnsiTheme="minorHAnsi"/>
        </w:rPr>
        <w:t xml:space="preserve">nie zawarł z innymi </w:t>
      </w:r>
      <w:r w:rsidR="00042EC4" w:rsidRPr="00EE631C">
        <w:rPr>
          <w:rFonts w:asciiTheme="minorHAnsi" w:hAnsiTheme="minorHAnsi"/>
        </w:rPr>
        <w:t>w</w:t>
      </w:r>
      <w:r w:rsidRPr="00EE631C">
        <w:rPr>
          <w:rFonts w:asciiTheme="minorHAnsi" w:hAnsiTheme="minorHAnsi"/>
        </w:rPr>
        <w:t>ykonawcami porozumienia mającego na celu zakłócenie konkurencji w przedmiotowym postępowaniu,</w:t>
      </w:r>
    </w:p>
    <w:p w14:paraId="20339418" w14:textId="623A12FD" w:rsidR="0067325D" w:rsidRPr="00EE631C" w:rsidRDefault="0067325D" w:rsidP="00534B4D">
      <w:pPr>
        <w:pStyle w:val="Bezodstpw"/>
        <w:numPr>
          <w:ilvl w:val="0"/>
          <w:numId w:val="21"/>
        </w:numPr>
        <w:jc w:val="both"/>
        <w:rPr>
          <w:rFonts w:asciiTheme="minorHAnsi" w:hAnsiTheme="minorHAnsi"/>
        </w:rPr>
      </w:pPr>
      <w:r w:rsidRPr="00EE631C">
        <w:rPr>
          <w:rFonts w:asciiTheme="minorHAnsi" w:hAnsiTheme="minorHAnsi"/>
        </w:rPr>
        <w:t xml:space="preserve">nie doszło do zakłócenia konkurencji wynikającego z wcześniejszego zaangażowania </w:t>
      </w:r>
      <w:r w:rsidR="00042EC4" w:rsidRPr="00EE631C">
        <w:rPr>
          <w:rFonts w:asciiTheme="minorHAnsi" w:hAnsiTheme="minorHAnsi"/>
        </w:rPr>
        <w:t>w</w:t>
      </w:r>
      <w:r w:rsidRPr="00EE631C">
        <w:rPr>
          <w:rFonts w:asciiTheme="minorHAnsi" w:hAnsiTheme="minorHAnsi"/>
        </w:rPr>
        <w:t xml:space="preserve">ykonawcy lub podmiotu, który należy z wykonawcą do tej samej grupy kapitałowej w rozumieniu </w:t>
      </w:r>
      <w:hyperlink r:id="rId32" w:anchor="/document/17337528?cm=DOCUMENT" w:history="1">
        <w:r w:rsidRPr="00EE631C">
          <w:rPr>
            <w:rStyle w:val="Hipercze"/>
            <w:rFonts w:asciiTheme="minorHAnsi" w:hAnsiTheme="minorHAnsi"/>
            <w:color w:val="auto"/>
            <w:u w:val="none"/>
          </w:rPr>
          <w:t>ustawy</w:t>
        </w:r>
      </w:hyperlink>
      <w:r w:rsidRPr="00EE631C">
        <w:rPr>
          <w:rFonts w:asciiTheme="minorHAnsi" w:hAnsiTheme="minorHAnsi"/>
        </w:rPr>
        <w:t xml:space="preserve"> z dnia 16 lutego 2007 r. o ochronie konkurencji i konsumentów, w przypadkach, o których mowa w art. 85 ust. 1 p.z.p.,</w:t>
      </w:r>
    </w:p>
    <w:p w14:paraId="75C51117" w14:textId="24620436" w:rsidR="0067325D" w:rsidRPr="00EE631C" w:rsidRDefault="0067325D" w:rsidP="00534B4D">
      <w:pPr>
        <w:pStyle w:val="Bezodstpw"/>
        <w:numPr>
          <w:ilvl w:val="0"/>
          <w:numId w:val="21"/>
        </w:numPr>
        <w:jc w:val="both"/>
        <w:rPr>
          <w:rFonts w:asciiTheme="minorHAnsi" w:hAnsiTheme="minorHAnsi"/>
        </w:rPr>
      </w:pPr>
      <w:r w:rsidRPr="00EE631C">
        <w:rPr>
          <w:rFonts w:asciiTheme="minorHAnsi" w:hAnsiTheme="minorHAnsi"/>
        </w:rPr>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EE631C" w:rsidRDefault="0067325D" w:rsidP="00534B4D">
      <w:pPr>
        <w:pStyle w:val="Bezodstpw"/>
        <w:numPr>
          <w:ilvl w:val="0"/>
          <w:numId w:val="21"/>
        </w:numPr>
        <w:jc w:val="both"/>
        <w:rPr>
          <w:rFonts w:asciiTheme="minorHAnsi" w:hAnsiTheme="minorHAnsi"/>
        </w:rPr>
      </w:pPr>
      <w:r w:rsidRPr="00EE631C">
        <w:rPr>
          <w:rFonts w:asciiTheme="minorHAnsi" w:hAnsiTheme="minorHAnsi"/>
        </w:rPr>
        <w:t>nie występuje konflikt interesów w rozumieniu art. 56 ust. 2 p.z.p.,</w:t>
      </w:r>
    </w:p>
    <w:p w14:paraId="051E24F9" w14:textId="29895D72" w:rsidR="0067325D" w:rsidRPr="00EE631C" w:rsidRDefault="0067325D" w:rsidP="00534B4D">
      <w:pPr>
        <w:pStyle w:val="Bezodstpw"/>
        <w:numPr>
          <w:ilvl w:val="0"/>
          <w:numId w:val="21"/>
        </w:numPr>
        <w:jc w:val="both"/>
        <w:rPr>
          <w:rFonts w:asciiTheme="minorHAnsi" w:hAnsiTheme="minorHAnsi"/>
        </w:rPr>
      </w:pPr>
      <w:r w:rsidRPr="00EE631C">
        <w:rPr>
          <w:rFonts w:asciiTheme="minorHAnsi" w:hAnsiTheme="minorHAnsi"/>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EE631C" w:rsidRDefault="0067325D" w:rsidP="00534B4D">
      <w:pPr>
        <w:pStyle w:val="Bezodstpw"/>
        <w:numPr>
          <w:ilvl w:val="0"/>
          <w:numId w:val="21"/>
        </w:numPr>
        <w:jc w:val="both"/>
        <w:rPr>
          <w:rFonts w:asciiTheme="minorHAnsi" w:hAnsiTheme="minorHAnsi"/>
        </w:rPr>
      </w:pPr>
      <w:r w:rsidRPr="00EE631C">
        <w:rPr>
          <w:rFonts w:asciiTheme="minorHAnsi" w:hAnsiTheme="minorHAnsi"/>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372FE10F" w:rsidR="0067325D" w:rsidRPr="00EE631C" w:rsidRDefault="0067325D" w:rsidP="00534B4D">
      <w:pPr>
        <w:pStyle w:val="Bezodstpw"/>
        <w:numPr>
          <w:ilvl w:val="0"/>
          <w:numId w:val="21"/>
        </w:numPr>
        <w:jc w:val="both"/>
        <w:rPr>
          <w:rFonts w:asciiTheme="minorHAnsi" w:hAnsiTheme="minorHAnsi"/>
        </w:rPr>
      </w:pPr>
      <w:r w:rsidRPr="00EE631C">
        <w:rPr>
          <w:rFonts w:asciiTheme="minorHAnsi" w:hAnsiTheme="minorHAnsi"/>
        </w:rPr>
        <w:t>nie próbował wpływać, ani też nie wpływał na czynności Zamawiającego w postępowaniu, ani też nie próbował pozyskać, jak i nie pozyskał informacji poufnych, mogących dać mu przewagę w postępowaniu</w:t>
      </w:r>
      <w:r w:rsidR="00040288" w:rsidRPr="00EE631C">
        <w:rPr>
          <w:rFonts w:asciiTheme="minorHAnsi" w:hAnsiTheme="minorHAnsi"/>
        </w:rPr>
        <w:t>,</w:t>
      </w:r>
    </w:p>
    <w:p w14:paraId="4ADB82CE" w14:textId="162C6D46" w:rsidR="00A70910" w:rsidRPr="00EE631C" w:rsidRDefault="0067325D" w:rsidP="00534B4D">
      <w:pPr>
        <w:pStyle w:val="Bezodstpw"/>
        <w:numPr>
          <w:ilvl w:val="0"/>
          <w:numId w:val="21"/>
        </w:numPr>
        <w:jc w:val="both"/>
        <w:rPr>
          <w:rFonts w:asciiTheme="minorHAnsi" w:hAnsiTheme="minorHAnsi"/>
        </w:rPr>
      </w:pPr>
      <w:r w:rsidRPr="00EE631C">
        <w:rPr>
          <w:rFonts w:asciiTheme="minorHAnsi" w:hAnsiTheme="minorHAnsi"/>
        </w:rPr>
        <w:t>nie przedstawiał, ani lekkomyślnie ani też w wyniku niedbalstwa</w:t>
      </w:r>
      <w:r w:rsidR="007C7F04" w:rsidRPr="00EE631C">
        <w:rPr>
          <w:rFonts w:asciiTheme="minorHAnsi" w:hAnsiTheme="minorHAnsi"/>
        </w:rPr>
        <w:t>,</w:t>
      </w:r>
      <w:r w:rsidRPr="00EE631C">
        <w:rPr>
          <w:rFonts w:asciiTheme="minorHAnsi" w:hAnsiTheme="minorHAnsi"/>
        </w:rPr>
        <w:t xml:space="preserve"> informacji wprowadzających w błąd, co mogło mieć istotny wpływ na decyzje podejmowane przez Zamawiającego w postępowaniu.</w:t>
      </w:r>
    </w:p>
    <w:p w14:paraId="5D71CD97" w14:textId="7731ACBA" w:rsidR="0067325D" w:rsidRPr="009B7261" w:rsidRDefault="0067325D" w:rsidP="00BF3A72">
      <w:pPr>
        <w:pStyle w:val="Akapitzlist"/>
        <w:numPr>
          <w:ilvl w:val="0"/>
          <w:numId w:val="0"/>
        </w:numPr>
        <w:ind w:left="142"/>
        <w:rPr>
          <w:color w:val="auto"/>
          <w:sz w:val="20"/>
          <w:szCs w:val="20"/>
        </w:rPr>
      </w:pPr>
      <w:r w:rsidRPr="009B7261">
        <w:rPr>
          <w:b/>
          <w:bCs w:val="0"/>
          <w:color w:val="auto"/>
          <w:sz w:val="20"/>
          <w:szCs w:val="20"/>
        </w:rPr>
        <w:t>B/</w:t>
      </w:r>
      <w:r w:rsidRPr="009B7261">
        <w:rPr>
          <w:color w:val="auto"/>
          <w:sz w:val="20"/>
          <w:szCs w:val="20"/>
        </w:rPr>
        <w:t xml:space="preserve"> na </w:t>
      </w:r>
      <w:r w:rsidR="00A34986" w:rsidRPr="009B7261">
        <w:rPr>
          <w:color w:val="auto"/>
          <w:sz w:val="20"/>
          <w:szCs w:val="20"/>
        </w:rPr>
        <w:t>okoliczność</w:t>
      </w:r>
      <w:r w:rsidRPr="009B7261">
        <w:rPr>
          <w:color w:val="auto"/>
          <w:sz w:val="20"/>
          <w:szCs w:val="20"/>
        </w:rPr>
        <w:t xml:space="preserve"> </w:t>
      </w:r>
      <w:r w:rsidRPr="009B7261">
        <w:rPr>
          <w:b/>
          <w:bCs w:val="0"/>
          <w:color w:val="auto"/>
          <w:sz w:val="20"/>
          <w:szCs w:val="20"/>
        </w:rPr>
        <w:t>spełniania warunków udziału</w:t>
      </w:r>
      <w:r w:rsidRPr="009B7261">
        <w:rPr>
          <w:color w:val="auto"/>
          <w:sz w:val="20"/>
          <w:szCs w:val="20"/>
        </w:rPr>
        <w:t xml:space="preserve"> w postępowaniu</w:t>
      </w:r>
      <w:r w:rsidR="00A34986" w:rsidRPr="009B7261">
        <w:rPr>
          <w:color w:val="auto"/>
          <w:sz w:val="20"/>
          <w:szCs w:val="20"/>
        </w:rPr>
        <w:t>:</w:t>
      </w:r>
    </w:p>
    <w:p w14:paraId="27F14B33" w14:textId="77777777" w:rsidR="008C75AF" w:rsidRPr="009B7261" w:rsidRDefault="008C75AF" w:rsidP="008C75AF">
      <w:pPr>
        <w:pStyle w:val="Akapitzlist"/>
        <w:numPr>
          <w:ilvl w:val="0"/>
          <w:numId w:val="31"/>
        </w:numPr>
        <w:rPr>
          <w:rFonts w:ascii="Times New Roman" w:hAnsi="Times New Roman" w:cs="Times New Roman"/>
          <w:bCs w:val="0"/>
          <w:color w:val="000000" w:themeColor="text1"/>
          <w:sz w:val="20"/>
          <w:szCs w:val="20"/>
        </w:rPr>
      </w:pPr>
      <w:r w:rsidRPr="009B7261">
        <w:rPr>
          <w:rFonts w:ascii="Times New Roman" w:hAnsi="Times New Roman" w:cs="Times New Roman"/>
          <w:bCs w:val="0"/>
          <w:color w:val="000000" w:themeColor="text1"/>
          <w:sz w:val="20"/>
          <w:szCs w:val="20"/>
        </w:rPr>
        <w:t>aktualnego dokumentu wskazującego na posiadanie przez Wykonawcę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6EDE9A39" w14:textId="17D2D795" w:rsidR="008C75AF" w:rsidRPr="009B7261" w:rsidRDefault="008C75AF" w:rsidP="008C75AF">
      <w:pPr>
        <w:pStyle w:val="Akapitzlist"/>
        <w:numPr>
          <w:ilvl w:val="0"/>
          <w:numId w:val="31"/>
        </w:numPr>
        <w:rPr>
          <w:rFonts w:ascii="Times New Roman" w:hAnsi="Times New Roman" w:cs="Times New Roman"/>
          <w:bCs w:val="0"/>
          <w:color w:val="auto"/>
          <w:sz w:val="20"/>
          <w:szCs w:val="20"/>
        </w:rPr>
      </w:pPr>
      <w:r w:rsidRPr="009B7261">
        <w:rPr>
          <w:rFonts w:ascii="Times New Roman" w:hAnsi="Times New Roman" w:cs="Times New Roman"/>
          <w:bCs w:val="0"/>
          <w:color w:val="000000" w:themeColor="text1"/>
          <w:sz w:val="20"/>
          <w:szCs w:val="20"/>
        </w:rPr>
        <w:t xml:space="preserve">aktualnego dokumentu </w:t>
      </w:r>
      <w:r w:rsidRPr="009B7261">
        <w:rPr>
          <w:rFonts w:ascii="Times New Roman" w:hAnsi="Times New Roman" w:cs="Times New Roman"/>
          <w:bCs w:val="0"/>
          <w:color w:val="auto"/>
          <w:sz w:val="20"/>
          <w:szCs w:val="20"/>
        </w:rPr>
        <w:t xml:space="preserve">wskazującego na posiadanie przez Wykonawcę ubezpieczenia od odpowiedzialności cywilnej w zakresie prowadzonej działalności gospodarczej na kwotę </w:t>
      </w:r>
      <w:r w:rsidRPr="009B7261">
        <w:rPr>
          <w:rFonts w:ascii="Times New Roman" w:hAnsi="Times New Roman" w:cs="Times New Roman"/>
          <w:b/>
          <w:bCs w:val="0"/>
          <w:color w:val="auto"/>
          <w:sz w:val="20"/>
          <w:szCs w:val="20"/>
        </w:rPr>
        <w:t>nie mniejszą niż 500 000,00 zł. tj.</w:t>
      </w:r>
      <w:r w:rsidRPr="009B7261">
        <w:rPr>
          <w:rFonts w:ascii="Times New Roman" w:hAnsi="Times New Roman" w:cs="Times New Roman"/>
          <w:bCs w:val="0"/>
          <w:color w:val="auto"/>
          <w:sz w:val="20"/>
          <w:szCs w:val="20"/>
        </w:rPr>
        <w:t xml:space="preserve"> polisy ubezpieczeniowej od odpowiedzialności cywilnej pokrywając</w:t>
      </w:r>
      <w:r w:rsidR="003E449F" w:rsidRPr="009B7261">
        <w:rPr>
          <w:rFonts w:ascii="Times New Roman" w:hAnsi="Times New Roman" w:cs="Times New Roman"/>
          <w:bCs w:val="0"/>
          <w:color w:val="auto"/>
          <w:sz w:val="20"/>
          <w:szCs w:val="20"/>
        </w:rPr>
        <w:t>ej</w:t>
      </w:r>
      <w:r w:rsidRPr="009B7261">
        <w:rPr>
          <w:rFonts w:ascii="Times New Roman" w:hAnsi="Times New Roman" w:cs="Times New Roman"/>
          <w:bCs w:val="0"/>
          <w:color w:val="auto"/>
          <w:sz w:val="20"/>
          <w:szCs w:val="20"/>
        </w:rPr>
        <w:t xml:space="preserve"> skutki finansowe wszelkiego rodzaju szkód majątkowych i niemajątkowych dotyczących osób trzecich spowodowanych przez osoby które Wykonawca skieruje do wykonania przedmiotu zamówienia, bądź przez sprzęt Wykonawcy, która zakłada </w:t>
      </w:r>
      <w:r w:rsidRPr="009B7261">
        <w:rPr>
          <w:rFonts w:ascii="Times New Roman" w:hAnsi="Times New Roman" w:cs="Times New Roman"/>
          <w:bCs w:val="0"/>
          <w:color w:val="auto"/>
          <w:sz w:val="20"/>
          <w:szCs w:val="20"/>
        </w:rPr>
        <w:lastRenderedPageBreak/>
        <w:t>odpowiedzialność z tytułu prawa powszechnego,</w:t>
      </w:r>
    </w:p>
    <w:p w14:paraId="6CCF6D79" w14:textId="77777777" w:rsidR="008C75AF" w:rsidRPr="009B7261" w:rsidRDefault="008C75AF" w:rsidP="008C75AF">
      <w:pPr>
        <w:pStyle w:val="pkt"/>
        <w:widowControl/>
        <w:suppressAutoHyphens/>
        <w:adjustRightInd/>
        <w:spacing w:line="240" w:lineRule="auto"/>
        <w:ind w:left="357" w:firstLine="0"/>
        <w:textAlignment w:val="auto"/>
        <w:rPr>
          <w:rFonts w:eastAsia="Calibri"/>
          <w:b/>
          <w:i/>
          <w:sz w:val="20"/>
          <w:szCs w:val="20"/>
        </w:rPr>
      </w:pPr>
      <w:r w:rsidRPr="009B7261">
        <w:rPr>
          <w:sz w:val="20"/>
          <w:szCs w:val="20"/>
        </w:rPr>
        <w:t xml:space="preserve">3).wykazu usług wykonanych, a w przypadku świadczeń powtarzających się lub ciągłych również wykonywanych, </w:t>
      </w:r>
      <w:r w:rsidRPr="009B7261">
        <w:rPr>
          <w:b/>
          <w:sz w:val="20"/>
          <w:szCs w:val="20"/>
        </w:rPr>
        <w:t>w okresie ostatnich 3 lat</w:t>
      </w:r>
      <w:r w:rsidRPr="009B7261">
        <w:rPr>
          <w:sz w:val="20"/>
          <w:szCs w:val="20"/>
        </w:rPr>
        <w:t xml:space="preserve">, a jeżeli okres prowadzenia działalności przez Wykonawcę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 spełnienie w/w warunku Zamawiający uzna wykonanie lub wykonywanie co najmniej (2) dwóch zamówień na usługi odpowiadające swoim zakresem (CPV - 90.52.00.00-8) oraz wartością brutto (równej lub wyższej kwocie </w:t>
      </w:r>
      <w:r w:rsidRPr="009B7261">
        <w:rPr>
          <w:b/>
          <w:sz w:val="20"/>
          <w:szCs w:val="20"/>
        </w:rPr>
        <w:t>150 000,00 PLN).</w:t>
      </w:r>
    </w:p>
    <w:p w14:paraId="2AAEC311" w14:textId="77777777" w:rsidR="000D3850" w:rsidRPr="00EE631C" w:rsidRDefault="000D3850" w:rsidP="00A34986">
      <w:pPr>
        <w:rPr>
          <w:rFonts w:asciiTheme="minorHAnsi" w:hAnsiTheme="minorHAnsi" w:cs="Posterama"/>
          <w:b/>
          <w:bCs/>
          <w:color w:val="000000" w:themeColor="text1"/>
        </w:rPr>
      </w:pPr>
    </w:p>
    <w:p w14:paraId="550E7033" w14:textId="0FE7339E" w:rsidR="0067325D" w:rsidRPr="00EE631C" w:rsidRDefault="0067325D" w:rsidP="00A34986">
      <w:pPr>
        <w:rPr>
          <w:rFonts w:asciiTheme="minorHAnsi" w:hAnsiTheme="minorHAnsi" w:cs="Posterama"/>
          <w:b/>
          <w:bCs/>
          <w:color w:val="000000" w:themeColor="text1"/>
        </w:rPr>
      </w:pPr>
      <w:r w:rsidRPr="00EE631C">
        <w:rPr>
          <w:rFonts w:asciiTheme="minorHAnsi" w:hAnsiTheme="minorHAnsi" w:cs="Posterama"/>
          <w:b/>
          <w:bCs/>
          <w:color w:val="000000" w:themeColor="text1"/>
        </w:rPr>
        <w:t>UWAGA</w:t>
      </w:r>
      <w:r w:rsidR="00740396" w:rsidRPr="00EE631C">
        <w:rPr>
          <w:rFonts w:asciiTheme="minorHAnsi" w:hAnsiTheme="minorHAnsi" w:cs="Posterama"/>
          <w:b/>
          <w:bCs/>
          <w:color w:val="000000" w:themeColor="text1"/>
        </w:rPr>
        <w:t>!</w:t>
      </w:r>
    </w:p>
    <w:p w14:paraId="4F4755D3" w14:textId="77777777" w:rsidR="00A34986" w:rsidRPr="00EE631C" w:rsidRDefault="00A34986" w:rsidP="00A34986">
      <w:pPr>
        <w:jc w:val="both"/>
        <w:rPr>
          <w:rFonts w:asciiTheme="minorHAnsi" w:hAnsiTheme="minorHAnsi" w:cs="Posterama"/>
          <w:b/>
          <w:bCs/>
          <w:color w:val="000000" w:themeColor="text1"/>
        </w:rPr>
      </w:pPr>
    </w:p>
    <w:p w14:paraId="25F33869" w14:textId="056C7DA1" w:rsidR="0067325D" w:rsidRPr="00EE631C" w:rsidRDefault="0067325D" w:rsidP="00A34986">
      <w:pPr>
        <w:jc w:val="both"/>
        <w:rPr>
          <w:rFonts w:asciiTheme="minorHAnsi" w:hAnsiTheme="minorHAnsi" w:cs="Posterama"/>
          <w:b/>
          <w:bCs/>
          <w:color w:val="000000" w:themeColor="text1"/>
        </w:rPr>
      </w:pPr>
      <w:r w:rsidRPr="00EE631C">
        <w:rPr>
          <w:rFonts w:asciiTheme="minorHAnsi" w:hAnsiTheme="minorHAnsi" w:cs="Posterama"/>
          <w:b/>
          <w:bCs/>
          <w:color w:val="000000" w:themeColor="text1"/>
        </w:rPr>
        <w:t xml:space="preserve">Jeżeli z uzasadnionej przyczyny </w:t>
      </w:r>
      <w:r w:rsidR="00740396" w:rsidRPr="00EE631C">
        <w:rPr>
          <w:rFonts w:asciiTheme="minorHAnsi" w:hAnsiTheme="minorHAnsi" w:cs="Posterama"/>
          <w:b/>
          <w:bCs/>
          <w:color w:val="000000" w:themeColor="text1"/>
        </w:rPr>
        <w:t>w</w:t>
      </w:r>
      <w:r w:rsidRPr="00EE631C">
        <w:rPr>
          <w:rFonts w:asciiTheme="minorHAnsi" w:hAnsiTheme="minorHAnsi" w:cs="Posterama"/>
          <w:b/>
          <w:bCs/>
          <w:color w:val="000000" w:themeColor="text1"/>
        </w:rPr>
        <w:t>ykonawca nie może złożyć wymaganych przez Zamawiającego podmiotowych środków dowodowych, o których mowa w pkt B</w:t>
      </w:r>
      <w:r w:rsidR="00740396" w:rsidRPr="00EE631C">
        <w:rPr>
          <w:rFonts w:asciiTheme="minorHAnsi" w:hAnsiTheme="minorHAnsi" w:cs="Posterama"/>
          <w:b/>
          <w:bCs/>
          <w:color w:val="000000" w:themeColor="text1"/>
        </w:rPr>
        <w:t>,</w:t>
      </w:r>
      <w:r w:rsidRPr="00EE631C">
        <w:rPr>
          <w:rFonts w:asciiTheme="minorHAnsi" w:hAnsiTheme="minorHAnsi" w:cs="Posterama"/>
          <w:b/>
          <w:bCs/>
          <w:color w:val="000000" w:themeColor="text1"/>
        </w:rPr>
        <w:t xml:space="preserve"> </w:t>
      </w:r>
      <w:r w:rsidR="00740396" w:rsidRPr="00EE631C">
        <w:rPr>
          <w:rFonts w:asciiTheme="minorHAnsi" w:hAnsiTheme="minorHAnsi" w:cs="Posterama"/>
          <w:b/>
          <w:bCs/>
          <w:color w:val="000000" w:themeColor="text1"/>
        </w:rPr>
        <w:t>w</w:t>
      </w:r>
      <w:r w:rsidRPr="00EE631C">
        <w:rPr>
          <w:rFonts w:asciiTheme="minorHAnsi" w:hAnsiTheme="minorHAnsi" w:cs="Posterama"/>
          <w:b/>
          <w:bCs/>
          <w:color w:val="000000" w:themeColor="text1"/>
        </w:rPr>
        <w:t>ykonawca składa inne podmiotowe środki dowodowe, które w wystarczający sposób potwierdzają spełnianie opisan</w:t>
      </w:r>
      <w:r w:rsidR="00740396" w:rsidRPr="00EE631C">
        <w:rPr>
          <w:rFonts w:asciiTheme="minorHAnsi" w:hAnsiTheme="minorHAnsi" w:cs="Posterama"/>
          <w:b/>
          <w:bCs/>
          <w:color w:val="000000" w:themeColor="text1"/>
        </w:rPr>
        <w:t>ych</w:t>
      </w:r>
      <w:r w:rsidRPr="00EE631C">
        <w:rPr>
          <w:rFonts w:asciiTheme="minorHAnsi" w:hAnsiTheme="minorHAnsi" w:cs="Posterama"/>
          <w:b/>
          <w:bCs/>
          <w:color w:val="000000" w:themeColor="text1"/>
        </w:rPr>
        <w:t xml:space="preserve"> przez Zamawiającego </w:t>
      </w:r>
      <w:r w:rsidR="00740396" w:rsidRPr="00EE631C">
        <w:rPr>
          <w:rFonts w:asciiTheme="minorHAnsi" w:hAnsiTheme="minorHAnsi" w:cs="Posterama"/>
          <w:b/>
          <w:bCs/>
          <w:color w:val="000000" w:themeColor="text1"/>
        </w:rPr>
        <w:t xml:space="preserve">w/w </w:t>
      </w:r>
      <w:r w:rsidRPr="00EE631C">
        <w:rPr>
          <w:rFonts w:asciiTheme="minorHAnsi" w:hAnsiTheme="minorHAnsi" w:cs="Posterama"/>
          <w:b/>
          <w:bCs/>
          <w:color w:val="000000" w:themeColor="text1"/>
        </w:rPr>
        <w:t>warunk</w:t>
      </w:r>
      <w:r w:rsidR="00740396" w:rsidRPr="00EE631C">
        <w:rPr>
          <w:rFonts w:asciiTheme="minorHAnsi" w:hAnsiTheme="minorHAnsi" w:cs="Posterama"/>
          <w:b/>
          <w:bCs/>
          <w:color w:val="000000" w:themeColor="text1"/>
        </w:rPr>
        <w:t>ów</w:t>
      </w:r>
      <w:r w:rsidRPr="00EE631C">
        <w:rPr>
          <w:rFonts w:asciiTheme="minorHAnsi" w:hAnsiTheme="minorHAnsi" w:cs="Posterama"/>
          <w:b/>
          <w:bCs/>
          <w:color w:val="000000" w:themeColor="text1"/>
        </w:rPr>
        <w:t xml:space="preserve"> udziału w </w:t>
      </w:r>
      <w:r w:rsidR="00740396" w:rsidRPr="00EE631C">
        <w:rPr>
          <w:rFonts w:asciiTheme="minorHAnsi" w:hAnsiTheme="minorHAnsi" w:cs="Posterama"/>
          <w:b/>
          <w:bCs/>
          <w:color w:val="000000" w:themeColor="text1"/>
        </w:rPr>
        <w:t xml:space="preserve">niniejszym </w:t>
      </w:r>
      <w:r w:rsidRPr="00EE631C">
        <w:rPr>
          <w:rFonts w:asciiTheme="minorHAnsi" w:hAnsiTheme="minorHAnsi" w:cs="Posterama"/>
          <w:b/>
          <w:bCs/>
          <w:color w:val="000000" w:themeColor="text1"/>
        </w:rPr>
        <w:t>postępowaniu dotycząc</w:t>
      </w:r>
      <w:r w:rsidR="00740396" w:rsidRPr="00EE631C">
        <w:rPr>
          <w:rFonts w:asciiTheme="minorHAnsi" w:hAnsiTheme="minorHAnsi" w:cs="Posterama"/>
          <w:b/>
          <w:bCs/>
          <w:color w:val="000000" w:themeColor="text1"/>
        </w:rPr>
        <w:t>ych jego</w:t>
      </w:r>
      <w:r w:rsidRPr="00EE631C">
        <w:rPr>
          <w:rFonts w:asciiTheme="minorHAnsi" w:hAnsiTheme="minorHAnsi" w:cs="Posterama"/>
          <w:b/>
          <w:bCs/>
          <w:color w:val="000000" w:themeColor="text1"/>
        </w:rPr>
        <w:t xml:space="preserve"> sytuacji ekonomicznej lub finansowej.</w:t>
      </w:r>
    </w:p>
    <w:p w14:paraId="7EC7CC7D" w14:textId="77777777" w:rsidR="0067325D" w:rsidRPr="00EE631C" w:rsidRDefault="0067325D" w:rsidP="0067325D">
      <w:pPr>
        <w:rPr>
          <w:rFonts w:asciiTheme="minorHAnsi" w:hAnsiTheme="minorHAnsi" w:cs="Posterama"/>
          <w:b/>
          <w:bCs/>
          <w:color w:val="000000" w:themeColor="text1"/>
        </w:rPr>
      </w:pPr>
    </w:p>
    <w:p w14:paraId="4F252EC3" w14:textId="77777777" w:rsidR="0067325D" w:rsidRPr="00EE631C" w:rsidRDefault="0067325D" w:rsidP="00DF35F3">
      <w:pPr>
        <w:pBdr>
          <w:top w:val="nil"/>
          <w:left w:val="nil"/>
          <w:bottom w:val="nil"/>
          <w:right w:val="nil"/>
          <w:between w:val="nil"/>
        </w:pBdr>
        <w:jc w:val="both"/>
        <w:rPr>
          <w:rFonts w:asciiTheme="minorHAnsi" w:eastAsia="Cambria" w:hAnsiTheme="minorHAnsi" w:cs="Cambria"/>
          <w:bCs/>
          <w:color w:val="000000"/>
        </w:rPr>
      </w:pPr>
    </w:p>
    <w:p w14:paraId="39DDB642" w14:textId="46721D5B" w:rsidR="00DA2765" w:rsidRPr="00EE631C" w:rsidRDefault="00DA2765" w:rsidP="00D86AE5">
      <w:pPr>
        <w:jc w:val="both"/>
        <w:rPr>
          <w:rFonts w:asciiTheme="minorHAnsi" w:hAnsiTheme="minorHAnsi" w:cs="Posterama"/>
          <w:b/>
          <w:bCs/>
        </w:rPr>
      </w:pPr>
      <w:r w:rsidRPr="00EE631C">
        <w:rPr>
          <w:rFonts w:asciiTheme="minorHAnsi" w:hAnsiTheme="minorHAnsi" w:cs="Posterama"/>
          <w:b/>
          <w:bCs/>
        </w:rPr>
        <w:t>IX. INFORMACJE O SPOSOBIE KOMUNIKOWANIA SIĘ ZAMAWIAJĄCEGO Z WYKONAWCAMI ORAZ WYKAZ OSÓB UPRAWNIONYCH DO KOMUNIKOWANIA SIĘ Z WYKONAWCAMI</w:t>
      </w:r>
      <w:r w:rsidR="00196778" w:rsidRPr="00EE631C">
        <w:rPr>
          <w:rFonts w:asciiTheme="minorHAnsi" w:hAnsiTheme="minorHAnsi" w:cs="Posterama"/>
          <w:b/>
          <w:bCs/>
        </w:rPr>
        <w:t>:</w:t>
      </w:r>
    </w:p>
    <w:p w14:paraId="09A5D4DA" w14:textId="77777777" w:rsidR="00DA2765" w:rsidRPr="00EE631C" w:rsidRDefault="00DA2765" w:rsidP="00DA2765">
      <w:pPr>
        <w:jc w:val="both"/>
        <w:rPr>
          <w:rFonts w:asciiTheme="minorHAnsi" w:hAnsiTheme="minorHAnsi" w:cs="Posterama"/>
          <w:b/>
          <w:bCs/>
        </w:rPr>
      </w:pPr>
    </w:p>
    <w:p w14:paraId="51C4805F" w14:textId="748E9F04" w:rsidR="00833C62" w:rsidRPr="00EE631C" w:rsidRDefault="00833C62" w:rsidP="00534B4D">
      <w:pPr>
        <w:pStyle w:val="Akapitzlist"/>
        <w:numPr>
          <w:ilvl w:val="0"/>
          <w:numId w:val="26"/>
        </w:numPr>
        <w:ind w:left="584" w:hanging="357"/>
        <w:rPr>
          <w:color w:val="auto"/>
          <w:sz w:val="20"/>
          <w:szCs w:val="20"/>
        </w:rPr>
      </w:pPr>
      <w:r w:rsidRPr="00EE631C">
        <w:rPr>
          <w:color w:val="auto"/>
          <w:sz w:val="20"/>
          <w:szCs w:val="20"/>
        </w:rPr>
        <w:t xml:space="preserve">W niniejszym postępowaniu o udzielenie zamówienia komunikacja między Zamawiającym a </w:t>
      </w:r>
      <w:r w:rsidR="00C5756F" w:rsidRPr="00EE631C">
        <w:rPr>
          <w:color w:val="auto"/>
          <w:sz w:val="20"/>
          <w:szCs w:val="20"/>
        </w:rPr>
        <w:t>w</w:t>
      </w:r>
      <w:r w:rsidRPr="00EE631C">
        <w:rPr>
          <w:color w:val="auto"/>
          <w:sz w:val="20"/>
          <w:szCs w:val="20"/>
        </w:rPr>
        <w:t xml:space="preserve">ykonawcami, w szczególności składanie ofert oraz oświadczeń, odbywa się przy użyciu środków komunikacji elektronicznej zapewnionych przez </w:t>
      </w:r>
      <w:r w:rsidRPr="00EE631C">
        <w:rPr>
          <w:b/>
          <w:bCs w:val="0"/>
          <w:color w:val="auto"/>
          <w:sz w:val="20"/>
          <w:szCs w:val="20"/>
        </w:rPr>
        <w:t>System</w:t>
      </w:r>
      <w:r w:rsidRPr="00EE631C">
        <w:rPr>
          <w:color w:val="auto"/>
          <w:sz w:val="20"/>
          <w:szCs w:val="20"/>
        </w:rPr>
        <w:t xml:space="preserve">, który gwarantuje obsługę procesu udzielania zamówień publicznych za pośrednictwem środków komunikacji elektronicznej, zwany dalej </w:t>
      </w:r>
      <w:r w:rsidRPr="00EE631C">
        <w:rPr>
          <w:b/>
          <w:bCs w:val="0"/>
          <w:color w:val="auto"/>
          <w:sz w:val="20"/>
          <w:szCs w:val="20"/>
        </w:rPr>
        <w:t>Systemem</w:t>
      </w:r>
      <w:r w:rsidRPr="00EE631C">
        <w:rPr>
          <w:color w:val="auto"/>
          <w:sz w:val="20"/>
          <w:szCs w:val="20"/>
        </w:rPr>
        <w:t>.</w:t>
      </w:r>
    </w:p>
    <w:p w14:paraId="0687D18A" w14:textId="69ED21B0" w:rsidR="00E935D2" w:rsidRPr="00EE631C" w:rsidRDefault="00833C62" w:rsidP="00534B4D">
      <w:pPr>
        <w:pStyle w:val="Akapitzlist"/>
        <w:numPr>
          <w:ilvl w:val="0"/>
          <w:numId w:val="26"/>
        </w:numPr>
        <w:ind w:left="584" w:hanging="357"/>
        <w:rPr>
          <w:rStyle w:val="Hipercze"/>
          <w:b/>
          <w:color w:val="auto"/>
          <w:sz w:val="20"/>
          <w:szCs w:val="20"/>
          <w:u w:val="none"/>
        </w:rPr>
      </w:pPr>
      <w:r w:rsidRPr="00EE631C">
        <w:rPr>
          <w:b/>
          <w:bCs w:val="0"/>
          <w:color w:val="auto"/>
          <w:sz w:val="20"/>
          <w:szCs w:val="20"/>
        </w:rPr>
        <w:t xml:space="preserve">System </w:t>
      </w:r>
      <w:r w:rsidRPr="00EE631C">
        <w:rPr>
          <w:color w:val="auto"/>
          <w:sz w:val="20"/>
          <w:szCs w:val="20"/>
        </w:rPr>
        <w:t xml:space="preserve">jest dostępny pod adresem: </w:t>
      </w:r>
      <w:hyperlink r:id="rId33" w:history="1">
        <w:r w:rsidR="00E935D2" w:rsidRPr="00EE631C">
          <w:rPr>
            <w:rStyle w:val="Hipercze"/>
            <w:b/>
            <w:color w:val="auto"/>
            <w:sz w:val="20"/>
            <w:szCs w:val="20"/>
          </w:rPr>
          <w:t>https://platformazakupowa.pl/pn/stocer</w:t>
        </w:r>
      </w:hyperlink>
      <w:r w:rsidR="00CE28A4" w:rsidRPr="00EE631C">
        <w:rPr>
          <w:rStyle w:val="Hipercze"/>
          <w:b/>
          <w:color w:val="auto"/>
          <w:sz w:val="20"/>
          <w:szCs w:val="20"/>
        </w:rPr>
        <w:t>/proceedings</w:t>
      </w:r>
      <w:r w:rsidR="00FE1DDA" w:rsidRPr="00EE631C">
        <w:rPr>
          <w:rStyle w:val="Hipercze"/>
          <w:b/>
          <w:color w:val="auto"/>
          <w:sz w:val="20"/>
          <w:szCs w:val="20"/>
        </w:rPr>
        <w:t xml:space="preserve"> </w:t>
      </w:r>
      <w:r w:rsidR="006958F4" w:rsidRPr="00EE631C">
        <w:rPr>
          <w:rStyle w:val="Hipercze"/>
          <w:color w:val="auto"/>
          <w:sz w:val="20"/>
          <w:szCs w:val="20"/>
        </w:rPr>
        <w:t xml:space="preserve"> </w:t>
      </w:r>
    </w:p>
    <w:p w14:paraId="7A7DACFA" w14:textId="089BA88E" w:rsidR="00833C62" w:rsidRPr="00EE631C" w:rsidRDefault="00833C62" w:rsidP="00534B4D">
      <w:pPr>
        <w:pStyle w:val="Akapitzlist"/>
        <w:numPr>
          <w:ilvl w:val="0"/>
          <w:numId w:val="26"/>
        </w:numPr>
        <w:ind w:left="584" w:hanging="357"/>
        <w:rPr>
          <w:b/>
          <w:color w:val="auto"/>
          <w:sz w:val="20"/>
          <w:szCs w:val="20"/>
        </w:rPr>
      </w:pPr>
      <w:r w:rsidRPr="00EE631C">
        <w:rPr>
          <w:color w:val="auto"/>
          <w:sz w:val="20"/>
          <w:szCs w:val="20"/>
        </w:rPr>
        <w:t xml:space="preserve">Niniejsze postępowanie prowadzone jest w języku polskim. </w:t>
      </w:r>
    </w:p>
    <w:p w14:paraId="4261E550" w14:textId="5F303562" w:rsidR="00833C62" w:rsidRPr="00EE631C" w:rsidRDefault="00833C62" w:rsidP="00534B4D">
      <w:pPr>
        <w:pStyle w:val="Akapitzlist"/>
        <w:numPr>
          <w:ilvl w:val="0"/>
          <w:numId w:val="26"/>
        </w:numPr>
        <w:ind w:left="584" w:hanging="357"/>
        <w:rPr>
          <w:b/>
          <w:color w:val="auto"/>
          <w:sz w:val="20"/>
          <w:szCs w:val="20"/>
        </w:rPr>
      </w:pPr>
      <w:r w:rsidRPr="00EE631C">
        <w:rPr>
          <w:rFonts w:eastAsia="Cambria" w:cs="Cambria"/>
          <w:color w:val="auto"/>
          <w:sz w:val="20"/>
          <w:szCs w:val="20"/>
        </w:rPr>
        <w:t xml:space="preserve">Wszelka komunikacja między Zamawiającym </w:t>
      </w:r>
      <w:r w:rsidR="00FE1DDA" w:rsidRPr="00EE631C">
        <w:rPr>
          <w:rFonts w:eastAsia="Cambria" w:cs="Cambria"/>
          <w:color w:val="auto"/>
          <w:sz w:val="20"/>
          <w:szCs w:val="20"/>
        </w:rPr>
        <w:t>i</w:t>
      </w:r>
      <w:r w:rsidRPr="00EE631C">
        <w:rPr>
          <w:rFonts w:eastAsia="Cambria" w:cs="Cambria"/>
          <w:color w:val="auto"/>
          <w:sz w:val="20"/>
          <w:szCs w:val="20"/>
        </w:rPr>
        <w:t xml:space="preserve"> </w:t>
      </w:r>
      <w:r w:rsidR="00C5756F" w:rsidRPr="00EE631C">
        <w:rPr>
          <w:rFonts w:eastAsia="Cambria" w:cs="Cambria"/>
          <w:color w:val="auto"/>
          <w:sz w:val="20"/>
          <w:szCs w:val="20"/>
        </w:rPr>
        <w:t>w</w:t>
      </w:r>
      <w:r w:rsidRPr="00EE631C">
        <w:rPr>
          <w:rFonts w:eastAsia="Cambria" w:cs="Cambria"/>
          <w:color w:val="auto"/>
          <w:sz w:val="20"/>
          <w:szCs w:val="20"/>
        </w:rPr>
        <w:t xml:space="preserve">ykonawcami, w tym </w:t>
      </w:r>
      <w:r w:rsidR="00FE1DDA" w:rsidRPr="00EE631C">
        <w:rPr>
          <w:rFonts w:eastAsia="Cambria" w:cs="Cambria"/>
          <w:color w:val="auto"/>
          <w:sz w:val="20"/>
          <w:szCs w:val="20"/>
        </w:rPr>
        <w:t xml:space="preserve">składanie </w:t>
      </w:r>
      <w:r w:rsidRPr="00EE631C">
        <w:rPr>
          <w:rFonts w:eastAsia="Cambria" w:cs="Cambria"/>
          <w:color w:val="auto"/>
          <w:sz w:val="20"/>
          <w:szCs w:val="20"/>
        </w:rPr>
        <w:t>odwoła</w:t>
      </w:r>
      <w:r w:rsidR="00FE1DDA" w:rsidRPr="00EE631C">
        <w:rPr>
          <w:rFonts w:eastAsia="Cambria" w:cs="Cambria"/>
          <w:color w:val="auto"/>
          <w:sz w:val="20"/>
          <w:szCs w:val="20"/>
        </w:rPr>
        <w:t>ń</w:t>
      </w:r>
      <w:r w:rsidRPr="00EE631C">
        <w:rPr>
          <w:rFonts w:eastAsia="Cambria" w:cs="Cambria"/>
          <w:color w:val="auto"/>
          <w:sz w:val="20"/>
          <w:szCs w:val="20"/>
        </w:rPr>
        <w:t>, odpowiedzi, wyjaśnie</w:t>
      </w:r>
      <w:r w:rsidR="00FE1DDA" w:rsidRPr="00EE631C">
        <w:rPr>
          <w:rFonts w:eastAsia="Cambria" w:cs="Cambria"/>
          <w:color w:val="auto"/>
          <w:sz w:val="20"/>
          <w:szCs w:val="20"/>
        </w:rPr>
        <w:t>ń</w:t>
      </w:r>
      <w:r w:rsidRPr="00EE631C">
        <w:rPr>
          <w:rFonts w:eastAsia="Cambria" w:cs="Cambria"/>
          <w:color w:val="auto"/>
          <w:sz w:val="20"/>
          <w:szCs w:val="20"/>
        </w:rPr>
        <w:t xml:space="preserve"> i uzupełnie</w:t>
      </w:r>
      <w:r w:rsidR="00FE1DDA" w:rsidRPr="00EE631C">
        <w:rPr>
          <w:rFonts w:eastAsia="Cambria" w:cs="Cambria"/>
          <w:color w:val="auto"/>
          <w:sz w:val="20"/>
          <w:szCs w:val="20"/>
        </w:rPr>
        <w:t>ń</w:t>
      </w:r>
      <w:r w:rsidRPr="00EE631C">
        <w:rPr>
          <w:rFonts w:eastAsia="Cambria" w:cs="Cambria"/>
          <w:color w:val="auto"/>
          <w:sz w:val="20"/>
          <w:szCs w:val="20"/>
        </w:rPr>
        <w:t xml:space="preserve">), wnioski, zawiadomienia, itp., przekazywane są w formie elektronicznej za pośrednictwem </w:t>
      </w:r>
      <w:r w:rsidR="00FE1DDA" w:rsidRPr="00EE631C">
        <w:rPr>
          <w:rFonts w:eastAsia="Cambria" w:cs="Cambria"/>
          <w:b/>
          <w:bCs w:val="0"/>
          <w:color w:val="auto"/>
          <w:sz w:val="20"/>
          <w:szCs w:val="20"/>
        </w:rPr>
        <w:t>Systemu</w:t>
      </w:r>
      <w:r w:rsidR="00FE1DDA" w:rsidRPr="00EE631C">
        <w:rPr>
          <w:rFonts w:eastAsia="Cambria" w:cs="Cambria"/>
          <w:color w:val="auto"/>
          <w:sz w:val="20"/>
          <w:szCs w:val="20"/>
        </w:rPr>
        <w:t xml:space="preserve"> </w:t>
      </w:r>
      <w:r w:rsidRPr="00EE631C">
        <w:rPr>
          <w:rFonts w:eastAsia="Cambria" w:cs="Cambria"/>
          <w:color w:val="auto"/>
          <w:sz w:val="20"/>
          <w:szCs w:val="20"/>
        </w:rPr>
        <w:t xml:space="preserve">i formularza „Wyślij wiadomość” znajdującego się na stronie niniejszego postępowania. Za datę przekazania (wpływu) w/w informacji przyjmuje się datę ich przesłania za pośrednictwem </w:t>
      </w:r>
      <w:r w:rsidR="00FE1DDA" w:rsidRPr="00EE631C">
        <w:rPr>
          <w:rFonts w:eastAsia="Cambria" w:cs="Cambria"/>
          <w:b/>
          <w:bCs w:val="0"/>
          <w:color w:val="auto"/>
          <w:sz w:val="20"/>
          <w:szCs w:val="20"/>
        </w:rPr>
        <w:t>Systemu</w:t>
      </w:r>
      <w:r w:rsidRPr="00EE631C">
        <w:rPr>
          <w:rFonts w:eastAsia="Cambria" w:cs="Cambria"/>
          <w:b/>
          <w:bCs w:val="0"/>
          <w:color w:val="auto"/>
          <w:sz w:val="20"/>
          <w:szCs w:val="20"/>
        </w:rPr>
        <w:t xml:space="preserve"> </w:t>
      </w:r>
      <w:r w:rsidRPr="00EE631C">
        <w:rPr>
          <w:rFonts w:eastAsia="Cambria" w:cs="Cambria"/>
          <w:color w:val="auto"/>
          <w:sz w:val="20"/>
          <w:szCs w:val="20"/>
        </w:rPr>
        <w:t xml:space="preserve">poprzez kliknięcie </w:t>
      </w:r>
      <w:r w:rsidR="00A02EE2" w:rsidRPr="00EE631C">
        <w:rPr>
          <w:rFonts w:eastAsia="Cambria" w:cs="Cambria"/>
          <w:color w:val="auto"/>
          <w:sz w:val="20"/>
          <w:szCs w:val="20"/>
        </w:rPr>
        <w:t>przycisku „</w:t>
      </w:r>
      <w:r w:rsidRPr="00EE631C">
        <w:rPr>
          <w:rFonts w:eastAsia="Cambria" w:cs="Cambria"/>
          <w:color w:val="auto"/>
          <w:sz w:val="20"/>
          <w:szCs w:val="20"/>
        </w:rPr>
        <w:t xml:space="preserve">wyślij wiadomość” po których pojawi się komunikat, że wiadomość została wysłana do Zamawiającego. Zamawiający dopuszcza, awaryjnie, komunikację za pośrednictwem poczty elektronicznej. Adres poczty elektronicznej osoby uprawnionej do kontaktu z </w:t>
      </w:r>
      <w:r w:rsidR="00C5756F" w:rsidRPr="00EE631C">
        <w:rPr>
          <w:rFonts w:eastAsia="Cambria" w:cs="Cambria"/>
          <w:color w:val="auto"/>
          <w:sz w:val="20"/>
          <w:szCs w:val="20"/>
        </w:rPr>
        <w:t>w</w:t>
      </w:r>
      <w:r w:rsidRPr="00EE631C">
        <w:rPr>
          <w:rFonts w:eastAsia="Cambria" w:cs="Cambria"/>
          <w:color w:val="auto"/>
          <w:sz w:val="20"/>
          <w:szCs w:val="20"/>
        </w:rPr>
        <w:t xml:space="preserve">ykonawcami: </w:t>
      </w:r>
      <w:hyperlink r:id="rId34" w:history="1">
        <w:r w:rsidR="006958F4" w:rsidRPr="00EE631C">
          <w:rPr>
            <w:rStyle w:val="Hipercze"/>
            <w:rFonts w:eastAsia="Cambria" w:cs="Cambria"/>
            <w:color w:val="auto"/>
            <w:sz w:val="20"/>
            <w:szCs w:val="20"/>
          </w:rPr>
          <w:t>inwestycje@stocer.pl</w:t>
        </w:r>
      </w:hyperlink>
    </w:p>
    <w:p w14:paraId="40A6F685" w14:textId="4A6F6992" w:rsidR="00833C62" w:rsidRPr="00EE631C" w:rsidRDefault="00AB0670" w:rsidP="00534B4D">
      <w:pPr>
        <w:pStyle w:val="Akapitzlist"/>
        <w:numPr>
          <w:ilvl w:val="0"/>
          <w:numId w:val="26"/>
        </w:numPr>
        <w:ind w:left="584" w:hanging="357"/>
        <w:rPr>
          <w:b/>
          <w:color w:val="auto"/>
          <w:sz w:val="20"/>
          <w:szCs w:val="20"/>
        </w:rPr>
      </w:pPr>
      <w:r w:rsidRPr="00EE631C">
        <w:rPr>
          <w:rFonts w:eastAsia="Cambria"/>
          <w:color w:val="auto"/>
          <w:sz w:val="20"/>
          <w:szCs w:val="20"/>
        </w:rPr>
        <w:t>Wykonawca nie może złożyć oferty w sposób, o jakim mowa w Rozdziale IX.</w:t>
      </w:r>
      <w:r w:rsidRPr="00EE631C">
        <w:rPr>
          <w:rFonts w:eastAsia="Cambria" w:cs="Cambria"/>
          <w:color w:val="auto"/>
          <w:sz w:val="20"/>
          <w:szCs w:val="20"/>
        </w:rPr>
        <w:t xml:space="preserve"> </w:t>
      </w:r>
      <w:r w:rsidR="006958F4" w:rsidRPr="00EE631C">
        <w:rPr>
          <w:rFonts w:eastAsia="Cambria"/>
          <w:color w:val="auto"/>
          <w:sz w:val="20"/>
          <w:szCs w:val="20"/>
        </w:rPr>
        <w:t xml:space="preserve">pkt 4. </w:t>
      </w:r>
    </w:p>
    <w:p w14:paraId="604C1897" w14:textId="3D366832" w:rsidR="00833C62" w:rsidRPr="00EE631C" w:rsidRDefault="00833C62" w:rsidP="00534B4D">
      <w:pPr>
        <w:pStyle w:val="Akapitzlist"/>
        <w:numPr>
          <w:ilvl w:val="0"/>
          <w:numId w:val="26"/>
        </w:numPr>
        <w:ind w:left="584" w:hanging="357"/>
        <w:rPr>
          <w:b/>
          <w:color w:val="auto"/>
          <w:sz w:val="20"/>
          <w:szCs w:val="20"/>
        </w:rPr>
      </w:pPr>
      <w:r w:rsidRPr="00EE631C">
        <w:rPr>
          <w:rFonts w:eastAsia="Cambria" w:cs="Cambria"/>
          <w:color w:val="auto"/>
          <w:sz w:val="20"/>
          <w:szCs w:val="20"/>
        </w:rPr>
        <w:t xml:space="preserve">Informacje dotyczące odpowiedzi na pytania, wyjaśnienia, odwołania i odpowiedzi na nie, zmiany SWZ takie jak np. zmiany terminu składania i otwarcia ofert, itp., Zamawiający będzie zamieszczał </w:t>
      </w:r>
      <w:r w:rsidR="006B1F0B" w:rsidRPr="00EE631C">
        <w:rPr>
          <w:rFonts w:eastAsia="Cambria" w:cs="Cambria"/>
          <w:color w:val="auto"/>
          <w:sz w:val="20"/>
          <w:szCs w:val="20"/>
        </w:rPr>
        <w:t xml:space="preserve">w </w:t>
      </w:r>
      <w:r w:rsidR="006B1F0B" w:rsidRPr="00EE631C">
        <w:rPr>
          <w:rFonts w:eastAsia="Cambria" w:cs="Cambria"/>
          <w:b/>
          <w:bCs w:val="0"/>
          <w:color w:val="auto"/>
          <w:sz w:val="20"/>
          <w:szCs w:val="20"/>
        </w:rPr>
        <w:t>Systemie</w:t>
      </w:r>
      <w:r w:rsidRPr="00EE631C">
        <w:rPr>
          <w:rFonts w:eastAsia="Cambria" w:cs="Cambria"/>
          <w:color w:val="auto"/>
          <w:sz w:val="20"/>
          <w:szCs w:val="20"/>
        </w:rPr>
        <w:t xml:space="preserve"> w sekcji “Komunikaty”.</w:t>
      </w:r>
    </w:p>
    <w:p w14:paraId="6258559C" w14:textId="18575544" w:rsidR="00833C62" w:rsidRPr="00EE631C" w:rsidRDefault="00A02EE2" w:rsidP="00534B4D">
      <w:pPr>
        <w:pStyle w:val="Akapitzlist"/>
        <w:numPr>
          <w:ilvl w:val="0"/>
          <w:numId w:val="26"/>
        </w:numPr>
        <w:ind w:left="584" w:hanging="357"/>
        <w:rPr>
          <w:b/>
          <w:color w:val="auto"/>
          <w:sz w:val="20"/>
          <w:szCs w:val="20"/>
        </w:rPr>
      </w:pPr>
      <w:r w:rsidRPr="00EE631C">
        <w:rPr>
          <w:rFonts w:eastAsia="Cambria" w:cs="Cambria"/>
          <w:color w:val="auto"/>
          <w:sz w:val="20"/>
          <w:szCs w:val="20"/>
        </w:rPr>
        <w:t>Korespondencja,</w:t>
      </w:r>
      <w:r w:rsidR="00833C62" w:rsidRPr="00EE631C">
        <w:rPr>
          <w:rFonts w:eastAsia="Cambria" w:cs="Cambria"/>
          <w:color w:val="auto"/>
          <w:sz w:val="20"/>
          <w:szCs w:val="20"/>
        </w:rPr>
        <w:t xml:space="preserve"> której zgodnie z obowiązującymi przepisami adresatem jest konkretny </w:t>
      </w:r>
      <w:r w:rsidR="00C5756F" w:rsidRPr="00EE631C">
        <w:rPr>
          <w:rFonts w:eastAsia="Cambria" w:cs="Cambria"/>
          <w:color w:val="auto"/>
          <w:sz w:val="20"/>
          <w:szCs w:val="20"/>
        </w:rPr>
        <w:t>w</w:t>
      </w:r>
      <w:r w:rsidR="00833C62" w:rsidRPr="00EE631C">
        <w:rPr>
          <w:rFonts w:eastAsia="Cambria" w:cs="Cambria"/>
          <w:color w:val="auto"/>
          <w:sz w:val="20"/>
          <w:szCs w:val="20"/>
        </w:rPr>
        <w:t xml:space="preserve">ykonawca będzie przekazywana w formie elektronicznej za pośrednictwem </w:t>
      </w:r>
      <w:r w:rsidR="006B1F0B" w:rsidRPr="00EE631C">
        <w:rPr>
          <w:rFonts w:eastAsia="Cambria" w:cs="Cambria"/>
          <w:b/>
          <w:bCs w:val="0"/>
          <w:color w:val="auto"/>
          <w:sz w:val="20"/>
          <w:szCs w:val="20"/>
        </w:rPr>
        <w:t>Systemu</w:t>
      </w:r>
      <w:r w:rsidR="00833C62" w:rsidRPr="00EE631C">
        <w:rPr>
          <w:rFonts w:eastAsia="Cambria" w:cs="Cambria"/>
          <w:color w:val="auto"/>
          <w:sz w:val="20"/>
          <w:szCs w:val="20"/>
        </w:rPr>
        <w:t xml:space="preserve"> do tego konkretnego </w:t>
      </w:r>
      <w:r w:rsidR="00C5756F" w:rsidRPr="00EE631C">
        <w:rPr>
          <w:rFonts w:eastAsia="Cambria" w:cs="Cambria"/>
          <w:color w:val="auto"/>
          <w:sz w:val="20"/>
          <w:szCs w:val="20"/>
        </w:rPr>
        <w:t>w</w:t>
      </w:r>
      <w:r w:rsidR="00833C62" w:rsidRPr="00EE631C">
        <w:rPr>
          <w:rFonts w:eastAsia="Cambria" w:cs="Cambria"/>
          <w:color w:val="auto"/>
          <w:sz w:val="20"/>
          <w:szCs w:val="20"/>
        </w:rPr>
        <w:t>ykonawcy.</w:t>
      </w:r>
    </w:p>
    <w:p w14:paraId="682B403C" w14:textId="0E164D7D" w:rsidR="00AB0670" w:rsidRPr="00EE631C" w:rsidRDefault="00AB0670" w:rsidP="00534B4D">
      <w:pPr>
        <w:pStyle w:val="Akapitzlist"/>
        <w:numPr>
          <w:ilvl w:val="0"/>
          <w:numId w:val="26"/>
        </w:numPr>
        <w:ind w:left="584" w:hanging="357"/>
        <w:rPr>
          <w:b/>
          <w:color w:val="auto"/>
          <w:sz w:val="20"/>
          <w:szCs w:val="20"/>
        </w:rPr>
      </w:pPr>
      <w:r w:rsidRPr="00EE631C">
        <w:rPr>
          <w:rFonts w:cs="Arial"/>
          <w:color w:val="auto"/>
          <w:sz w:val="20"/>
          <w:szCs w:val="20"/>
        </w:rPr>
        <w:t>Zamawiający, zgodnie z § 11 ust. 2 R</w:t>
      </w:r>
      <w:r w:rsidR="006B1F0B" w:rsidRPr="00EE631C">
        <w:rPr>
          <w:rFonts w:cs="Arial"/>
          <w:color w:val="auto"/>
          <w:sz w:val="20"/>
          <w:szCs w:val="20"/>
        </w:rPr>
        <w:t>ozporządzenia</w:t>
      </w:r>
      <w:r w:rsidRPr="00EE631C">
        <w:rPr>
          <w:rFonts w:cs="Arial"/>
          <w:color w:val="auto"/>
          <w:sz w:val="20"/>
          <w:szCs w:val="20"/>
        </w:rPr>
        <w:t xml:space="preserve"> P</w:t>
      </w:r>
      <w:r w:rsidR="006B1F0B" w:rsidRPr="00EE631C">
        <w:rPr>
          <w:rFonts w:cs="Arial"/>
          <w:color w:val="auto"/>
          <w:sz w:val="20"/>
          <w:szCs w:val="20"/>
        </w:rPr>
        <w:t>rezesa</w:t>
      </w:r>
      <w:r w:rsidRPr="00EE631C">
        <w:rPr>
          <w:rFonts w:cs="Arial"/>
          <w:color w:val="auto"/>
          <w:sz w:val="20"/>
          <w:szCs w:val="20"/>
        </w:rPr>
        <w:t xml:space="preserve"> R</w:t>
      </w:r>
      <w:r w:rsidR="006B1F0B" w:rsidRPr="00EE631C">
        <w:rPr>
          <w:rFonts w:cs="Arial"/>
          <w:color w:val="auto"/>
          <w:sz w:val="20"/>
          <w:szCs w:val="20"/>
        </w:rPr>
        <w:t>ady</w:t>
      </w:r>
      <w:r w:rsidRPr="00EE631C">
        <w:rPr>
          <w:rFonts w:cs="Arial"/>
          <w:color w:val="auto"/>
          <w:sz w:val="20"/>
          <w:szCs w:val="20"/>
        </w:rPr>
        <w:t xml:space="preserve"> M</w:t>
      </w:r>
      <w:r w:rsidR="006B1F0B" w:rsidRPr="00EE631C">
        <w:rPr>
          <w:rFonts w:cs="Arial"/>
          <w:color w:val="auto"/>
          <w:sz w:val="20"/>
          <w:szCs w:val="20"/>
        </w:rPr>
        <w:t>inistrów</w:t>
      </w:r>
      <w:r w:rsidRPr="00EE631C">
        <w:rPr>
          <w:rFonts w:cs="Arial"/>
          <w:color w:val="auto"/>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konkursu </w:t>
      </w:r>
      <w:r w:rsidR="006B1F0B" w:rsidRPr="00EE631C">
        <w:rPr>
          <w:rFonts w:cs="Arial"/>
          <w:color w:val="auto"/>
          <w:sz w:val="20"/>
          <w:szCs w:val="20"/>
        </w:rPr>
        <w:t>(Dz.U.</w:t>
      </w:r>
      <w:r w:rsidR="00853316" w:rsidRPr="00EE631C">
        <w:rPr>
          <w:rFonts w:cs="Arial"/>
          <w:color w:val="auto"/>
          <w:sz w:val="20"/>
          <w:szCs w:val="20"/>
        </w:rPr>
        <w:t xml:space="preserve"> </w:t>
      </w:r>
      <w:r w:rsidR="006B1F0B" w:rsidRPr="00EE631C">
        <w:rPr>
          <w:rFonts w:cs="Arial"/>
          <w:color w:val="auto"/>
          <w:sz w:val="20"/>
          <w:szCs w:val="20"/>
        </w:rPr>
        <w:t>2020</w:t>
      </w:r>
      <w:r w:rsidR="00853316" w:rsidRPr="00EE631C">
        <w:rPr>
          <w:rFonts w:cs="Arial"/>
          <w:color w:val="auto"/>
          <w:sz w:val="20"/>
          <w:szCs w:val="20"/>
        </w:rPr>
        <w:t xml:space="preserve">, poz. </w:t>
      </w:r>
      <w:r w:rsidR="006B1F0B" w:rsidRPr="00EE631C">
        <w:rPr>
          <w:rFonts w:cs="Arial"/>
          <w:color w:val="auto"/>
          <w:sz w:val="20"/>
          <w:szCs w:val="20"/>
        </w:rPr>
        <w:t xml:space="preserve">2452) </w:t>
      </w:r>
      <w:r w:rsidRPr="00EE631C">
        <w:rPr>
          <w:rFonts w:cs="Arial"/>
          <w:color w:val="auto"/>
          <w:sz w:val="20"/>
          <w:szCs w:val="20"/>
        </w:rPr>
        <w:t xml:space="preserve">zamieszcza wymagania dotyczące specyfikacji połączenia, formatu przesyłanych danych oraz szyfrowania i oznaczania czasu przekazania </w:t>
      </w:r>
      <w:r w:rsidRPr="00EE631C">
        <w:rPr>
          <w:rFonts w:cs="Arial"/>
          <w:color w:val="auto"/>
          <w:sz w:val="20"/>
          <w:szCs w:val="20"/>
        </w:rPr>
        <w:lastRenderedPageBreak/>
        <w:t xml:space="preserve">i odbioru danych za pośrednictwem </w:t>
      </w:r>
      <w:hyperlink r:id="rId35" w:history="1">
        <w:r w:rsidRPr="00EE631C">
          <w:rPr>
            <w:rStyle w:val="Hipercze"/>
            <w:rFonts w:cs="Arial"/>
            <w:color w:val="auto"/>
            <w:sz w:val="20"/>
            <w:szCs w:val="20"/>
          </w:rPr>
          <w:t>platformazakupowa.pl</w:t>
        </w:r>
      </w:hyperlink>
      <w:r w:rsidRPr="00EE631C">
        <w:rPr>
          <w:rFonts w:cs="Arial"/>
          <w:color w:val="auto"/>
          <w:sz w:val="20"/>
          <w:szCs w:val="20"/>
        </w:rPr>
        <w:t xml:space="preserve"> tj.:</w:t>
      </w:r>
    </w:p>
    <w:p w14:paraId="337C85AF" w14:textId="7446EEA7" w:rsidR="00833C62" w:rsidRPr="00EE631C" w:rsidRDefault="00833C62" w:rsidP="00534B4D">
      <w:pPr>
        <w:pStyle w:val="Akapitzlist"/>
        <w:numPr>
          <w:ilvl w:val="0"/>
          <w:numId w:val="27"/>
        </w:numPr>
        <w:pBdr>
          <w:top w:val="nil"/>
          <w:left w:val="nil"/>
          <w:bottom w:val="nil"/>
          <w:right w:val="nil"/>
          <w:between w:val="nil"/>
        </w:pBdr>
        <w:ind w:left="924" w:hanging="357"/>
        <w:rPr>
          <w:rFonts w:eastAsia="Cambria" w:cs="Cambria"/>
          <w:color w:val="auto"/>
          <w:sz w:val="20"/>
          <w:szCs w:val="20"/>
        </w:rPr>
      </w:pPr>
      <w:r w:rsidRPr="00EE631C">
        <w:rPr>
          <w:rFonts w:eastAsia="Cambria" w:cs="Cambria"/>
          <w:color w:val="auto"/>
          <w:sz w:val="20"/>
          <w:szCs w:val="20"/>
        </w:rPr>
        <w:t>stały dostęp do sieci Internet o gwarantowanej przepustowości nie mniejszej niż 512 kb/s,</w:t>
      </w:r>
    </w:p>
    <w:p w14:paraId="4B2147A4" w14:textId="603E61BF" w:rsidR="00833C62" w:rsidRPr="00EE631C" w:rsidRDefault="00833C62" w:rsidP="00534B4D">
      <w:pPr>
        <w:pStyle w:val="Akapitzlist"/>
        <w:numPr>
          <w:ilvl w:val="0"/>
          <w:numId w:val="27"/>
        </w:numPr>
        <w:pBdr>
          <w:top w:val="nil"/>
          <w:left w:val="nil"/>
          <w:bottom w:val="nil"/>
          <w:right w:val="nil"/>
          <w:between w:val="nil"/>
        </w:pBdr>
        <w:ind w:left="924" w:hanging="357"/>
        <w:rPr>
          <w:rFonts w:eastAsia="Cambria" w:cs="Cambria"/>
          <w:color w:val="auto"/>
          <w:sz w:val="20"/>
          <w:szCs w:val="20"/>
        </w:rPr>
      </w:pPr>
      <w:r w:rsidRPr="00EE631C">
        <w:rPr>
          <w:rFonts w:eastAsia="Cambria" w:cs="Cambria"/>
          <w:color w:val="auto"/>
          <w:sz w:val="20"/>
          <w:szCs w:val="20"/>
        </w:rPr>
        <w:t>komputer klasy PC lub MAC, o następującej konfiguracji: pamięć min. 2 GB Ram, procesor Intel IV 2 GHZ lub jego nowsza wersja, jeden z systemów operacyjnych - MS Windows 7, Mac Os x 10 4, Linux, lub ich nowsze wersje.</w:t>
      </w:r>
    </w:p>
    <w:p w14:paraId="56C639D7" w14:textId="34FBAF92" w:rsidR="00833C62" w:rsidRPr="00EE631C" w:rsidRDefault="00833C62" w:rsidP="00534B4D">
      <w:pPr>
        <w:pStyle w:val="Akapitzlist"/>
        <w:numPr>
          <w:ilvl w:val="0"/>
          <w:numId w:val="27"/>
        </w:numPr>
        <w:pBdr>
          <w:top w:val="nil"/>
          <w:left w:val="nil"/>
          <w:bottom w:val="nil"/>
          <w:right w:val="nil"/>
          <w:between w:val="nil"/>
        </w:pBdr>
        <w:ind w:left="924" w:hanging="357"/>
        <w:rPr>
          <w:rFonts w:eastAsia="Cambria" w:cs="Cambria"/>
          <w:color w:val="auto"/>
          <w:sz w:val="20"/>
          <w:szCs w:val="20"/>
        </w:rPr>
      </w:pPr>
      <w:r w:rsidRPr="00EE631C">
        <w:rPr>
          <w:rFonts w:eastAsia="Cambria" w:cs="Cambria"/>
          <w:color w:val="auto"/>
          <w:sz w:val="20"/>
          <w:szCs w:val="20"/>
        </w:rPr>
        <w:t xml:space="preserve">zainstalowana dowolna przeglądarka internetowa, w przypadku Internet Explorer minimalnie </w:t>
      </w:r>
      <w:r w:rsidR="001D0E65" w:rsidRPr="00EE631C">
        <w:rPr>
          <w:rFonts w:eastAsia="Cambria" w:cs="Cambria"/>
          <w:color w:val="auto"/>
          <w:sz w:val="20"/>
          <w:szCs w:val="20"/>
        </w:rPr>
        <w:t>wersja 10</w:t>
      </w:r>
      <w:r w:rsidRPr="00EE631C">
        <w:rPr>
          <w:rFonts w:eastAsia="Cambria" w:cs="Cambria"/>
          <w:color w:val="auto"/>
          <w:sz w:val="20"/>
          <w:szCs w:val="20"/>
        </w:rPr>
        <w:t xml:space="preserve"> 0.,</w:t>
      </w:r>
    </w:p>
    <w:p w14:paraId="0DA5D017" w14:textId="284BF518" w:rsidR="00833C62" w:rsidRPr="00EE631C" w:rsidRDefault="00833C62" w:rsidP="00534B4D">
      <w:pPr>
        <w:pStyle w:val="Akapitzlist"/>
        <w:numPr>
          <w:ilvl w:val="0"/>
          <w:numId w:val="27"/>
        </w:numPr>
        <w:pBdr>
          <w:top w:val="nil"/>
          <w:left w:val="nil"/>
          <w:bottom w:val="nil"/>
          <w:right w:val="nil"/>
          <w:between w:val="nil"/>
        </w:pBdr>
        <w:ind w:left="924" w:hanging="357"/>
        <w:rPr>
          <w:rFonts w:eastAsia="Cambria" w:cs="Cambria"/>
          <w:color w:val="auto"/>
          <w:sz w:val="20"/>
          <w:szCs w:val="20"/>
        </w:rPr>
      </w:pPr>
      <w:r w:rsidRPr="00EE631C">
        <w:rPr>
          <w:rFonts w:eastAsia="Cambria" w:cs="Cambria"/>
          <w:color w:val="auto"/>
          <w:sz w:val="20"/>
          <w:szCs w:val="20"/>
        </w:rPr>
        <w:t>włączona obsługa JavaScript,</w:t>
      </w:r>
    </w:p>
    <w:p w14:paraId="2D2CB3CF" w14:textId="17394AE1" w:rsidR="00833C62" w:rsidRPr="00EE631C" w:rsidRDefault="00833C62" w:rsidP="00534B4D">
      <w:pPr>
        <w:pStyle w:val="Akapitzlist"/>
        <w:numPr>
          <w:ilvl w:val="0"/>
          <w:numId w:val="27"/>
        </w:numPr>
        <w:pBdr>
          <w:top w:val="nil"/>
          <w:left w:val="nil"/>
          <w:bottom w:val="nil"/>
          <w:right w:val="nil"/>
          <w:between w:val="nil"/>
        </w:pBdr>
        <w:ind w:left="924" w:hanging="357"/>
        <w:rPr>
          <w:rFonts w:eastAsia="Cambria" w:cs="Cambria"/>
          <w:color w:val="auto"/>
          <w:sz w:val="20"/>
          <w:szCs w:val="20"/>
        </w:rPr>
      </w:pPr>
      <w:r w:rsidRPr="00EE631C">
        <w:rPr>
          <w:rFonts w:eastAsia="Cambria" w:cs="Cambria"/>
          <w:color w:val="auto"/>
          <w:sz w:val="20"/>
          <w:szCs w:val="20"/>
        </w:rPr>
        <w:t xml:space="preserve">zainstalowany program Adobe Acrobat </w:t>
      </w:r>
      <w:r w:rsidR="001D0E65" w:rsidRPr="00EE631C">
        <w:rPr>
          <w:rFonts w:eastAsia="Cambria" w:cs="Cambria"/>
          <w:color w:val="auto"/>
          <w:sz w:val="20"/>
          <w:szCs w:val="20"/>
        </w:rPr>
        <w:t>Reader</w:t>
      </w:r>
      <w:r w:rsidRPr="00EE631C">
        <w:rPr>
          <w:rFonts w:eastAsia="Cambria" w:cs="Cambria"/>
          <w:color w:val="auto"/>
          <w:sz w:val="20"/>
          <w:szCs w:val="20"/>
        </w:rPr>
        <w:t xml:space="preserve"> lub inny obsługujący format plików .pdf.</w:t>
      </w:r>
    </w:p>
    <w:p w14:paraId="26FAE18B" w14:textId="20C9769B" w:rsidR="00833C62" w:rsidRPr="00EE631C" w:rsidRDefault="00833C62" w:rsidP="00534B4D">
      <w:pPr>
        <w:pStyle w:val="Akapitzlist"/>
        <w:numPr>
          <w:ilvl w:val="0"/>
          <w:numId w:val="26"/>
        </w:numPr>
        <w:pBdr>
          <w:top w:val="nil"/>
          <w:left w:val="nil"/>
          <w:bottom w:val="nil"/>
          <w:right w:val="nil"/>
          <w:between w:val="nil"/>
        </w:pBdr>
        <w:ind w:left="584" w:hanging="357"/>
        <w:rPr>
          <w:rFonts w:eastAsia="Cambria" w:cs="Cambria"/>
          <w:color w:val="auto"/>
          <w:sz w:val="20"/>
          <w:szCs w:val="20"/>
        </w:rPr>
      </w:pPr>
      <w:r w:rsidRPr="00EE631C">
        <w:rPr>
          <w:rFonts w:eastAsia="Cambria" w:cs="Cambria"/>
          <w:color w:val="auto"/>
          <w:sz w:val="20"/>
          <w:szCs w:val="20"/>
        </w:rPr>
        <w:t>Zalecane formaty przesyłanych dany</w:t>
      </w:r>
      <w:r w:rsidR="00B41D02" w:rsidRPr="00EE631C">
        <w:rPr>
          <w:rFonts w:eastAsia="Cambria" w:cs="Cambria"/>
          <w:color w:val="auto"/>
          <w:sz w:val="20"/>
          <w:szCs w:val="20"/>
        </w:rPr>
        <w:t>ch, tj. plików o wielkości do 150</w:t>
      </w:r>
      <w:r w:rsidRPr="00EE631C">
        <w:rPr>
          <w:rFonts w:eastAsia="Cambria" w:cs="Cambria"/>
          <w:color w:val="auto"/>
          <w:sz w:val="20"/>
          <w:szCs w:val="20"/>
        </w:rPr>
        <w:t xml:space="preserve"> MB. -  </w:t>
      </w:r>
      <w:r w:rsidR="001D0E65" w:rsidRPr="00EE631C">
        <w:rPr>
          <w:rFonts w:eastAsia="Cambria" w:cs="Cambria"/>
          <w:color w:val="auto"/>
          <w:sz w:val="20"/>
          <w:szCs w:val="20"/>
        </w:rPr>
        <w:t>Zalecany format</w:t>
      </w:r>
      <w:r w:rsidRPr="00EE631C">
        <w:rPr>
          <w:rFonts w:eastAsia="Cambria" w:cs="Cambria"/>
          <w:color w:val="auto"/>
          <w:sz w:val="20"/>
          <w:szCs w:val="20"/>
        </w:rPr>
        <w:t>: .pdf.</w:t>
      </w:r>
    </w:p>
    <w:p w14:paraId="01AB6711" w14:textId="77777777" w:rsidR="00833C62" w:rsidRPr="00EE631C" w:rsidRDefault="00833C62" w:rsidP="00534B4D">
      <w:pPr>
        <w:pStyle w:val="Akapitzlist"/>
        <w:numPr>
          <w:ilvl w:val="0"/>
          <w:numId w:val="26"/>
        </w:numPr>
        <w:pBdr>
          <w:top w:val="nil"/>
          <w:left w:val="nil"/>
          <w:bottom w:val="nil"/>
          <w:right w:val="nil"/>
          <w:between w:val="nil"/>
        </w:pBdr>
        <w:ind w:left="584" w:hanging="357"/>
        <w:rPr>
          <w:rFonts w:eastAsia="Cambria" w:cs="Cambria"/>
          <w:color w:val="auto"/>
          <w:sz w:val="20"/>
          <w:szCs w:val="20"/>
        </w:rPr>
      </w:pPr>
      <w:r w:rsidRPr="00EE631C">
        <w:rPr>
          <w:rFonts w:eastAsia="Cambria" w:cs="Cambria"/>
          <w:color w:val="auto"/>
          <w:sz w:val="20"/>
          <w:szCs w:val="20"/>
        </w:rPr>
        <w:t xml:space="preserve"> Zalecany format kwalifikowanego podpisu elektronicznego:</w:t>
      </w:r>
    </w:p>
    <w:p w14:paraId="279DBB4A" w14:textId="3990D3F8" w:rsidR="00833C62" w:rsidRPr="00EE631C" w:rsidRDefault="00833C62" w:rsidP="00534B4D">
      <w:pPr>
        <w:pStyle w:val="Akapitzlist"/>
        <w:numPr>
          <w:ilvl w:val="0"/>
          <w:numId w:val="28"/>
        </w:numPr>
        <w:pBdr>
          <w:top w:val="nil"/>
          <w:left w:val="nil"/>
          <w:bottom w:val="nil"/>
          <w:right w:val="nil"/>
          <w:between w:val="nil"/>
        </w:pBdr>
        <w:ind w:left="924" w:hanging="357"/>
        <w:rPr>
          <w:rFonts w:eastAsia="Cambria" w:cs="Cambria"/>
          <w:color w:val="auto"/>
          <w:sz w:val="20"/>
          <w:szCs w:val="20"/>
        </w:rPr>
      </w:pPr>
      <w:r w:rsidRPr="00EE631C">
        <w:rPr>
          <w:rFonts w:eastAsia="Cambria" w:cs="Cambria"/>
          <w:color w:val="auto"/>
          <w:sz w:val="20"/>
          <w:szCs w:val="20"/>
        </w:rPr>
        <w:t>dokumenty w formacie .pdf zaleca się podpisywać formatem PAdES;</w:t>
      </w:r>
    </w:p>
    <w:p w14:paraId="6926BDA1" w14:textId="04209488" w:rsidR="00833C62" w:rsidRPr="00EE631C" w:rsidRDefault="00833C62" w:rsidP="00534B4D">
      <w:pPr>
        <w:pStyle w:val="Akapitzlist"/>
        <w:numPr>
          <w:ilvl w:val="0"/>
          <w:numId w:val="28"/>
        </w:numPr>
        <w:pBdr>
          <w:top w:val="nil"/>
          <w:left w:val="nil"/>
          <w:bottom w:val="nil"/>
          <w:right w:val="nil"/>
          <w:between w:val="nil"/>
        </w:pBdr>
        <w:ind w:left="924" w:hanging="357"/>
        <w:rPr>
          <w:rFonts w:eastAsia="Cambria" w:cs="Cambria"/>
          <w:color w:val="auto"/>
          <w:sz w:val="20"/>
          <w:szCs w:val="20"/>
        </w:rPr>
      </w:pPr>
      <w:r w:rsidRPr="00EE631C">
        <w:rPr>
          <w:rFonts w:eastAsia="Cambria" w:cs="Cambria"/>
          <w:color w:val="auto"/>
          <w:sz w:val="20"/>
          <w:szCs w:val="20"/>
        </w:rPr>
        <w:t>dopuszcza się podpisanie dokumentów w formacie innym niż .pdf, wtedy zaleca się użyć formatu XAdES.</w:t>
      </w:r>
    </w:p>
    <w:p w14:paraId="0E45BFBA" w14:textId="77777777" w:rsidR="00833C62" w:rsidRPr="00EE631C" w:rsidRDefault="00833C62" w:rsidP="00534B4D">
      <w:pPr>
        <w:pStyle w:val="Akapitzlist"/>
        <w:numPr>
          <w:ilvl w:val="0"/>
          <w:numId w:val="26"/>
        </w:numPr>
        <w:pBdr>
          <w:top w:val="nil"/>
          <w:left w:val="nil"/>
          <w:bottom w:val="nil"/>
          <w:right w:val="nil"/>
          <w:between w:val="nil"/>
        </w:pBdr>
        <w:ind w:left="584" w:hanging="357"/>
        <w:rPr>
          <w:rFonts w:eastAsia="Cambria" w:cs="Cambria"/>
          <w:color w:val="auto"/>
          <w:sz w:val="20"/>
          <w:szCs w:val="20"/>
        </w:rPr>
      </w:pPr>
      <w:r w:rsidRPr="00EE631C">
        <w:rPr>
          <w:rFonts w:eastAsia="Cambria" w:cs="Cambria"/>
          <w:color w:val="auto"/>
          <w:sz w:val="20"/>
          <w:szCs w:val="20"/>
        </w:rPr>
        <w:t>Wykonawca przystępując do niniejszego postępowania o udzielenie zamówienia publicznego, akceptuje warunki korzystania z Platformy Zakupowej, określone w Regulaminie zamieszczonym na stronie internetowej pod adresem</w:t>
      </w:r>
      <w:hyperlink r:id="rId36">
        <w:r w:rsidRPr="00EE631C">
          <w:rPr>
            <w:rFonts w:eastAsia="Cambria" w:cs="Cambria"/>
            <w:color w:val="auto"/>
            <w:sz w:val="20"/>
            <w:szCs w:val="20"/>
          </w:rPr>
          <w:t xml:space="preserve"> </w:t>
        </w:r>
      </w:hyperlink>
      <w:hyperlink r:id="rId37">
        <w:r w:rsidRPr="00EE631C">
          <w:rPr>
            <w:rFonts w:eastAsia="Cambria" w:cs="Cambria"/>
            <w:b/>
            <w:color w:val="auto"/>
            <w:sz w:val="20"/>
            <w:szCs w:val="20"/>
            <w:u w:val="single"/>
          </w:rPr>
          <w:t>https://platformazakupowa.pl/strona/1-regulamin</w:t>
        </w:r>
      </w:hyperlink>
      <w:r w:rsidRPr="00EE631C">
        <w:rPr>
          <w:rFonts w:eastAsia="Cambria" w:cs="Cambria"/>
          <w:color w:val="auto"/>
          <w:sz w:val="20"/>
          <w:szCs w:val="20"/>
        </w:rPr>
        <w:t xml:space="preserve"> w zakładce „Regulamin" oraz uznaje go za wiążący.</w:t>
      </w:r>
    </w:p>
    <w:p w14:paraId="24D90E2D" w14:textId="206E1B78" w:rsidR="00833C62" w:rsidRPr="00EE631C" w:rsidRDefault="00833C62" w:rsidP="00534B4D">
      <w:pPr>
        <w:pStyle w:val="Akapitzlist"/>
        <w:numPr>
          <w:ilvl w:val="0"/>
          <w:numId w:val="26"/>
        </w:numPr>
        <w:pBdr>
          <w:top w:val="nil"/>
          <w:left w:val="nil"/>
          <w:bottom w:val="nil"/>
          <w:right w:val="nil"/>
          <w:between w:val="nil"/>
        </w:pBdr>
        <w:ind w:left="584" w:hanging="357"/>
        <w:rPr>
          <w:rFonts w:eastAsia="Cambria" w:cs="Cambria"/>
          <w:b/>
          <w:color w:val="auto"/>
          <w:sz w:val="20"/>
          <w:szCs w:val="20"/>
        </w:rPr>
      </w:pPr>
      <w:r w:rsidRPr="00EE631C">
        <w:rPr>
          <w:rFonts w:eastAsia="Cambria" w:cs="Cambria"/>
          <w:color w:val="auto"/>
          <w:sz w:val="20"/>
          <w:szCs w:val="20"/>
        </w:rPr>
        <w:t xml:space="preserve">Zamawiający informuje, że instrukcje korzystania z Platformy Zakupowej dotyczące w szczególności logowania, pobrania dokumentacji, składania </w:t>
      </w:r>
      <w:r w:rsidR="00D96C75" w:rsidRPr="00EE631C">
        <w:rPr>
          <w:rFonts w:eastAsia="Cambria" w:cs="Cambria"/>
          <w:color w:val="auto"/>
          <w:sz w:val="20"/>
          <w:szCs w:val="20"/>
        </w:rPr>
        <w:t xml:space="preserve">wniosków o wyjaśnienie treści </w:t>
      </w:r>
      <w:r w:rsidR="00241FAD" w:rsidRPr="00EE631C">
        <w:rPr>
          <w:rFonts w:eastAsia="Cambria" w:cs="Cambria"/>
          <w:color w:val="auto"/>
          <w:sz w:val="20"/>
          <w:szCs w:val="20"/>
        </w:rPr>
        <w:t>SWZ</w:t>
      </w:r>
      <w:r w:rsidRPr="00EE631C">
        <w:rPr>
          <w:rFonts w:eastAsia="Cambria" w:cs="Cambria"/>
          <w:color w:val="auto"/>
          <w:sz w:val="20"/>
          <w:szCs w:val="20"/>
        </w:rPr>
        <w:t xml:space="preserve">, składania ofert oraz innych czynności podejmowanych w niniejszym postępowaniu przy użyciu Platformy Zakupowej znajdują się w zakładce „Instrukcje dla </w:t>
      </w:r>
      <w:r w:rsidR="00C5756F" w:rsidRPr="00EE631C">
        <w:rPr>
          <w:rFonts w:eastAsia="Cambria" w:cs="Cambria"/>
          <w:color w:val="auto"/>
          <w:sz w:val="20"/>
          <w:szCs w:val="20"/>
        </w:rPr>
        <w:t>w</w:t>
      </w:r>
      <w:r w:rsidRPr="00EE631C">
        <w:rPr>
          <w:rFonts w:eastAsia="Cambria" w:cs="Cambria"/>
          <w:color w:val="auto"/>
          <w:sz w:val="20"/>
          <w:szCs w:val="20"/>
        </w:rPr>
        <w:t xml:space="preserve">ykonawców" na stronie internetowej pod </w:t>
      </w:r>
      <w:r w:rsidRPr="00EE631C">
        <w:rPr>
          <w:rFonts w:eastAsia="Cambria" w:cs="Cambria"/>
          <w:b/>
          <w:color w:val="auto"/>
          <w:sz w:val="20"/>
          <w:szCs w:val="20"/>
        </w:rPr>
        <w:t xml:space="preserve">adresem  </w:t>
      </w:r>
      <w:hyperlink r:id="rId38">
        <w:r w:rsidRPr="00EE631C">
          <w:rPr>
            <w:rFonts w:eastAsia="Cambria" w:cs="Cambria"/>
            <w:b/>
            <w:color w:val="auto"/>
            <w:sz w:val="20"/>
            <w:szCs w:val="20"/>
            <w:u w:val="single"/>
          </w:rPr>
          <w:t>https://platformazakupowa.pl/strona/45-instrukcje</w:t>
        </w:r>
      </w:hyperlink>
    </w:p>
    <w:p w14:paraId="7559C916" w14:textId="6C801C1E" w:rsidR="00833C62" w:rsidRPr="00EE631C" w:rsidRDefault="00833C62" w:rsidP="00534B4D">
      <w:pPr>
        <w:pStyle w:val="Akapitzlist"/>
        <w:numPr>
          <w:ilvl w:val="0"/>
          <w:numId w:val="26"/>
        </w:numPr>
        <w:pBdr>
          <w:top w:val="nil"/>
          <w:left w:val="nil"/>
          <w:bottom w:val="nil"/>
          <w:right w:val="nil"/>
          <w:between w:val="nil"/>
        </w:pBdr>
        <w:ind w:left="584" w:hanging="357"/>
        <w:rPr>
          <w:rFonts w:eastAsia="Cambria" w:cs="Cambria"/>
          <w:color w:val="auto"/>
          <w:sz w:val="20"/>
          <w:szCs w:val="20"/>
        </w:rPr>
      </w:pPr>
      <w:r w:rsidRPr="00EE631C">
        <w:rPr>
          <w:b/>
          <w:color w:val="auto"/>
          <w:sz w:val="20"/>
          <w:szCs w:val="20"/>
        </w:rPr>
        <w:t xml:space="preserve">Zamawiający nie ponosi odpowiedzialności za złożenie oferty w sposób niezgodny z Instrukcją korzystania z </w:t>
      </w:r>
      <w:hyperlink r:id="rId39">
        <w:r w:rsidRPr="00EE631C">
          <w:rPr>
            <w:b/>
            <w:color w:val="auto"/>
            <w:sz w:val="20"/>
            <w:szCs w:val="20"/>
            <w:u w:val="single"/>
          </w:rPr>
          <w:t>platformazakupowa.pl</w:t>
        </w:r>
      </w:hyperlink>
      <w:r w:rsidRPr="00EE631C">
        <w:rPr>
          <w:color w:val="auto"/>
          <w:sz w:val="20"/>
          <w:szCs w:val="20"/>
        </w:rPr>
        <w:t xml:space="preserve">, w szczególności za sytuację, gdy </w:t>
      </w:r>
      <w:r w:rsidR="00C5756F" w:rsidRPr="00EE631C">
        <w:rPr>
          <w:color w:val="auto"/>
          <w:sz w:val="20"/>
          <w:szCs w:val="20"/>
        </w:rPr>
        <w:t>Z</w:t>
      </w:r>
      <w:r w:rsidRPr="00EE631C">
        <w:rPr>
          <w:color w:val="auto"/>
          <w:sz w:val="20"/>
          <w:szCs w:val="20"/>
        </w:rPr>
        <w:t xml:space="preserve">amawiający zapozna się z treścią oferty przed upływem terminu składania ofert (np. złożenie oferty w zakładce „Wyślij wiadomość do </w:t>
      </w:r>
      <w:r w:rsidR="00665798" w:rsidRPr="00EE631C">
        <w:rPr>
          <w:color w:val="auto"/>
          <w:sz w:val="20"/>
          <w:szCs w:val="20"/>
        </w:rPr>
        <w:t>Z</w:t>
      </w:r>
      <w:r w:rsidRPr="00EE631C">
        <w:rPr>
          <w:color w:val="auto"/>
          <w:sz w:val="20"/>
          <w:szCs w:val="20"/>
        </w:rPr>
        <w:t xml:space="preserve">amawiającego”). </w:t>
      </w:r>
      <w:r w:rsidRPr="00EE631C">
        <w:rPr>
          <w:color w:val="auto"/>
          <w:sz w:val="20"/>
          <w:szCs w:val="20"/>
        </w:rPr>
        <w:br/>
        <w:t xml:space="preserve">Taka oferta zostanie uznana przez Zamawiającego za ofertę handlową i nie będzie brana pod uwagę w przedmiotowym </w:t>
      </w:r>
      <w:r w:rsidR="00A02EE2" w:rsidRPr="00EE631C">
        <w:rPr>
          <w:color w:val="auto"/>
          <w:sz w:val="20"/>
          <w:szCs w:val="20"/>
        </w:rPr>
        <w:t>postępowaniu,</w:t>
      </w:r>
      <w:r w:rsidRPr="00EE631C">
        <w:rPr>
          <w:color w:val="auto"/>
          <w:sz w:val="20"/>
          <w:szCs w:val="20"/>
        </w:rPr>
        <w:t xml:space="preserve"> ponieważ nie został spełniony obowiązek narzucony w art. 221 </w:t>
      </w:r>
      <w:r w:rsidR="00665798" w:rsidRPr="00EE631C">
        <w:rPr>
          <w:color w:val="auto"/>
          <w:sz w:val="20"/>
          <w:szCs w:val="20"/>
        </w:rPr>
        <w:t>p.z</w:t>
      </w:r>
      <w:r w:rsidR="00C5756F" w:rsidRPr="00EE631C">
        <w:rPr>
          <w:color w:val="auto"/>
          <w:sz w:val="20"/>
          <w:szCs w:val="20"/>
        </w:rPr>
        <w:t>.</w:t>
      </w:r>
      <w:r w:rsidR="00665798" w:rsidRPr="00EE631C">
        <w:rPr>
          <w:color w:val="auto"/>
          <w:sz w:val="20"/>
          <w:szCs w:val="20"/>
        </w:rPr>
        <w:t>p</w:t>
      </w:r>
      <w:r w:rsidRPr="00EE631C">
        <w:rPr>
          <w:color w:val="auto"/>
          <w:sz w:val="20"/>
          <w:szCs w:val="20"/>
        </w:rPr>
        <w:t>.</w:t>
      </w:r>
    </w:p>
    <w:p w14:paraId="123A9B52" w14:textId="39F014AE" w:rsidR="00DA2765" w:rsidRPr="007D077A" w:rsidRDefault="00DA2765" w:rsidP="00534B4D">
      <w:pPr>
        <w:pStyle w:val="Akapitzlist"/>
        <w:numPr>
          <w:ilvl w:val="0"/>
          <w:numId w:val="26"/>
        </w:numPr>
        <w:pBdr>
          <w:top w:val="nil"/>
          <w:left w:val="nil"/>
          <w:bottom w:val="nil"/>
          <w:right w:val="nil"/>
          <w:between w:val="nil"/>
        </w:pBdr>
        <w:ind w:left="584" w:hanging="357"/>
        <w:rPr>
          <w:rFonts w:eastAsia="Cambria" w:cs="Cambria"/>
          <w:color w:val="auto"/>
          <w:sz w:val="20"/>
          <w:szCs w:val="20"/>
        </w:rPr>
      </w:pPr>
      <w:r w:rsidRPr="007D077A">
        <w:rPr>
          <w:color w:val="auto"/>
          <w:sz w:val="20"/>
          <w:szCs w:val="20"/>
        </w:rPr>
        <w:t xml:space="preserve">Osobami uprawnionymi do porozumiewania się z </w:t>
      </w:r>
      <w:r w:rsidR="00C5756F" w:rsidRPr="007D077A">
        <w:rPr>
          <w:color w:val="auto"/>
          <w:sz w:val="20"/>
          <w:szCs w:val="20"/>
        </w:rPr>
        <w:t>w</w:t>
      </w:r>
      <w:r w:rsidRPr="007D077A">
        <w:rPr>
          <w:color w:val="auto"/>
          <w:sz w:val="20"/>
          <w:szCs w:val="20"/>
        </w:rPr>
        <w:t xml:space="preserve">ykonawcami ze strony Zamawiającego są: </w:t>
      </w:r>
    </w:p>
    <w:p w14:paraId="5C371C8C" w14:textId="77777777" w:rsidR="00A249D0" w:rsidRPr="007D077A" w:rsidRDefault="00A249D0" w:rsidP="00A249D0">
      <w:pPr>
        <w:pStyle w:val="Nagwek2mj"/>
        <w:keepNext w:val="0"/>
        <w:numPr>
          <w:ilvl w:val="0"/>
          <w:numId w:val="0"/>
        </w:numPr>
        <w:tabs>
          <w:tab w:val="left" w:pos="709"/>
        </w:tabs>
        <w:jc w:val="both"/>
        <w:rPr>
          <w:rFonts w:ascii="Times New Roman" w:hAnsi="Times New Roman"/>
          <w:b w:val="0"/>
          <w:color w:val="auto"/>
          <w:szCs w:val="22"/>
          <w:lang w:val="pl-PL"/>
        </w:rPr>
      </w:pPr>
      <w:r w:rsidRPr="007D077A">
        <w:rPr>
          <w:rFonts w:ascii="Times New Roman" w:hAnsi="Times New Roman"/>
          <w:b w:val="0"/>
          <w:color w:val="auto"/>
          <w:lang w:val="pl-PL"/>
        </w:rPr>
        <w:t xml:space="preserve">Pakiet 1: Pan Jan Kalinowski </w:t>
      </w:r>
      <w:r w:rsidRPr="007D077A">
        <w:rPr>
          <w:rFonts w:ascii="Times New Roman" w:hAnsi="Times New Roman"/>
          <w:b w:val="0"/>
          <w:color w:val="auto"/>
        </w:rPr>
        <w:t xml:space="preserve">tel.: </w:t>
      </w:r>
      <w:r w:rsidRPr="007D077A">
        <w:rPr>
          <w:rFonts w:ascii="Times New Roman" w:hAnsi="Times New Roman"/>
          <w:b w:val="0"/>
          <w:color w:val="auto"/>
          <w:lang w:val="pl-PL"/>
        </w:rPr>
        <w:t>/22</w:t>
      </w:r>
      <w:r w:rsidRPr="007D077A">
        <w:rPr>
          <w:rFonts w:ascii="Times New Roman" w:hAnsi="Times New Roman"/>
          <w:b w:val="0"/>
          <w:color w:val="auto"/>
        </w:rPr>
        <w:t>/</w:t>
      </w:r>
      <w:r w:rsidRPr="007D077A">
        <w:rPr>
          <w:rFonts w:ascii="Times New Roman" w:hAnsi="Times New Roman"/>
          <w:b w:val="0"/>
          <w:color w:val="auto"/>
          <w:lang w:val="pl-PL"/>
        </w:rPr>
        <w:t xml:space="preserve"> 711 90 38, adres e-mail: </w:t>
      </w:r>
      <w:hyperlink r:id="rId40" w:history="1">
        <w:r w:rsidRPr="007D077A">
          <w:rPr>
            <w:rStyle w:val="Hipercze"/>
            <w:rFonts w:ascii="Times New Roman" w:hAnsi="Times New Roman"/>
            <w:b w:val="0"/>
            <w:color w:val="auto"/>
            <w:lang w:val="pl-PL"/>
          </w:rPr>
          <w:t>dt@stocer.pl</w:t>
        </w:r>
      </w:hyperlink>
      <w:r w:rsidRPr="007D077A">
        <w:rPr>
          <w:rFonts w:ascii="Times New Roman" w:hAnsi="Times New Roman"/>
          <w:b w:val="0"/>
          <w:color w:val="auto"/>
          <w:szCs w:val="22"/>
          <w:lang w:val="pl-PL"/>
        </w:rPr>
        <w:t xml:space="preserve"> </w:t>
      </w:r>
    </w:p>
    <w:p w14:paraId="7A9AD081" w14:textId="1AB7A420" w:rsidR="00A249D0" w:rsidRPr="007D077A" w:rsidRDefault="00A249D0" w:rsidP="00A249D0">
      <w:pPr>
        <w:pStyle w:val="Nagwek2mj"/>
        <w:keepNext w:val="0"/>
        <w:numPr>
          <w:ilvl w:val="0"/>
          <w:numId w:val="0"/>
        </w:numPr>
        <w:tabs>
          <w:tab w:val="left" w:pos="709"/>
        </w:tabs>
        <w:jc w:val="both"/>
        <w:rPr>
          <w:rFonts w:ascii="Times New Roman" w:hAnsi="Times New Roman"/>
          <w:b w:val="0"/>
          <w:color w:val="auto"/>
          <w:lang w:val="en-US"/>
        </w:rPr>
      </w:pPr>
      <w:r w:rsidRPr="007D077A">
        <w:rPr>
          <w:rFonts w:ascii="Times New Roman" w:hAnsi="Times New Roman"/>
          <w:b w:val="0"/>
          <w:color w:val="auto"/>
          <w:lang w:val="pl-PL"/>
        </w:rPr>
        <w:t xml:space="preserve">Pakiet 2:  Pani Małgorzata Zakościelna, tel. </w:t>
      </w:r>
      <w:r w:rsidRPr="007D077A">
        <w:rPr>
          <w:rFonts w:ascii="Times New Roman" w:hAnsi="Times New Roman"/>
          <w:b w:val="0"/>
          <w:color w:val="auto"/>
          <w:lang w:val="en-US"/>
        </w:rPr>
        <w:t>(22) 579 53 77, adres e-mail:     m.zakoscielna@stocer.pl,</w:t>
      </w:r>
    </w:p>
    <w:p w14:paraId="203DE033" w14:textId="33576752" w:rsidR="00A249D0" w:rsidRPr="007D077A" w:rsidRDefault="00A249D0" w:rsidP="00A249D0">
      <w:pPr>
        <w:pStyle w:val="Nagwek2mj"/>
        <w:keepNext w:val="0"/>
        <w:numPr>
          <w:ilvl w:val="0"/>
          <w:numId w:val="0"/>
        </w:numPr>
        <w:tabs>
          <w:tab w:val="left" w:pos="709"/>
        </w:tabs>
        <w:jc w:val="both"/>
        <w:rPr>
          <w:rFonts w:ascii="Times New Roman" w:hAnsi="Times New Roman"/>
          <w:b w:val="0"/>
          <w:color w:val="auto"/>
          <w:szCs w:val="22"/>
          <w:lang w:val="en-US"/>
        </w:rPr>
      </w:pPr>
      <w:r w:rsidRPr="007D077A">
        <w:rPr>
          <w:rFonts w:ascii="Times New Roman" w:hAnsi="Times New Roman"/>
          <w:b w:val="0"/>
          <w:color w:val="auto"/>
          <w:lang w:val="pl-PL"/>
        </w:rPr>
        <w:t xml:space="preserve">Pakiet 3: Pani Ewa Kazanowska, tel. </w:t>
      </w:r>
      <w:r w:rsidRPr="007D077A">
        <w:rPr>
          <w:rFonts w:ascii="Times New Roman" w:hAnsi="Times New Roman"/>
          <w:b w:val="0"/>
          <w:color w:val="auto"/>
          <w:lang w:val="en-US"/>
        </w:rPr>
        <w:t>(22) 77 09 496, ad</w:t>
      </w:r>
      <w:r w:rsidR="007D077A" w:rsidRPr="007D077A">
        <w:rPr>
          <w:rFonts w:ascii="Times New Roman" w:hAnsi="Times New Roman"/>
          <w:b w:val="0"/>
          <w:color w:val="auto"/>
          <w:lang w:val="en-US"/>
        </w:rPr>
        <w:t>res e-mail e.kazanowska@szpk.pl</w:t>
      </w:r>
    </w:p>
    <w:p w14:paraId="00CEB768" w14:textId="4B3DD954" w:rsidR="00A249D0" w:rsidRPr="007D077A" w:rsidRDefault="00A249D0" w:rsidP="00A249D0">
      <w:pPr>
        <w:pStyle w:val="Nagwek2mj"/>
        <w:keepNext w:val="0"/>
        <w:numPr>
          <w:ilvl w:val="0"/>
          <w:numId w:val="0"/>
        </w:numPr>
        <w:tabs>
          <w:tab w:val="left" w:pos="709"/>
        </w:tabs>
        <w:jc w:val="both"/>
        <w:rPr>
          <w:rFonts w:asciiTheme="minorHAnsi" w:hAnsiTheme="minorHAnsi" w:cs="Posterama"/>
          <w:b w:val="0"/>
          <w:color w:val="auto"/>
          <w:szCs w:val="22"/>
          <w:lang w:val="pl-PL"/>
        </w:rPr>
      </w:pPr>
      <w:r w:rsidRPr="007D077A">
        <w:rPr>
          <w:rFonts w:asciiTheme="minorHAnsi" w:hAnsiTheme="minorHAnsi" w:cs="Posterama"/>
          <w:b w:val="0"/>
          <w:color w:val="auto"/>
          <w:lang w:val="pl-PL"/>
        </w:rPr>
        <w:t xml:space="preserve">- </w:t>
      </w:r>
      <w:r w:rsidRPr="007D077A">
        <w:rPr>
          <w:rFonts w:asciiTheme="minorHAnsi" w:hAnsiTheme="minorHAnsi" w:cs="Posterama"/>
          <w:b w:val="0"/>
          <w:color w:val="auto"/>
        </w:rPr>
        <w:t xml:space="preserve">sprawy </w:t>
      </w:r>
      <w:r w:rsidRPr="007D077A">
        <w:rPr>
          <w:rFonts w:asciiTheme="minorHAnsi" w:hAnsiTheme="minorHAnsi" w:cs="Posterama"/>
          <w:b w:val="0"/>
          <w:color w:val="auto"/>
          <w:lang w:val="pl-PL"/>
        </w:rPr>
        <w:t>merytoryczne;</w:t>
      </w:r>
    </w:p>
    <w:p w14:paraId="155ED113" w14:textId="77777777" w:rsidR="00A249D0" w:rsidRPr="007D077A" w:rsidRDefault="00A249D0" w:rsidP="00B311D1">
      <w:pPr>
        <w:pStyle w:val="Nagwek2mj"/>
        <w:keepNext w:val="0"/>
        <w:numPr>
          <w:ilvl w:val="0"/>
          <w:numId w:val="0"/>
        </w:numPr>
        <w:tabs>
          <w:tab w:val="left" w:pos="567"/>
          <w:tab w:val="left" w:pos="709"/>
        </w:tabs>
        <w:jc w:val="both"/>
        <w:rPr>
          <w:rFonts w:asciiTheme="minorHAnsi" w:hAnsiTheme="minorHAnsi" w:cs="Posterama"/>
          <w:b w:val="0"/>
          <w:color w:val="auto"/>
          <w:szCs w:val="22"/>
          <w:lang w:val="pl-PL"/>
        </w:rPr>
      </w:pPr>
      <w:r w:rsidRPr="007D077A">
        <w:rPr>
          <w:rFonts w:asciiTheme="minorHAnsi" w:hAnsiTheme="minorHAnsi" w:cs="Posterama"/>
          <w:b w:val="0"/>
          <w:color w:val="auto"/>
          <w:szCs w:val="22"/>
        </w:rPr>
        <w:t xml:space="preserve">Pracownicy Działu </w:t>
      </w:r>
      <w:r w:rsidRPr="007D077A">
        <w:rPr>
          <w:rFonts w:asciiTheme="minorHAnsi" w:hAnsiTheme="minorHAnsi" w:cs="Posterama"/>
          <w:b w:val="0"/>
          <w:color w:val="auto"/>
          <w:szCs w:val="22"/>
          <w:lang w:val="pl-PL"/>
        </w:rPr>
        <w:t>Handlowego</w:t>
      </w:r>
      <w:r w:rsidRPr="007D077A">
        <w:rPr>
          <w:rFonts w:asciiTheme="minorHAnsi" w:hAnsiTheme="minorHAnsi" w:cs="Posterama"/>
          <w:b w:val="0"/>
          <w:color w:val="auto"/>
          <w:szCs w:val="22"/>
        </w:rPr>
        <w:t xml:space="preserve"> </w:t>
      </w:r>
      <w:r w:rsidRPr="007D077A">
        <w:rPr>
          <w:rFonts w:asciiTheme="minorHAnsi" w:hAnsiTheme="minorHAnsi" w:cs="Posterama"/>
          <w:b w:val="0"/>
          <w:color w:val="auto"/>
          <w:szCs w:val="22"/>
          <w:lang w:val="pl-PL"/>
        </w:rPr>
        <w:t xml:space="preserve"> </w:t>
      </w:r>
      <w:r w:rsidRPr="007D077A">
        <w:rPr>
          <w:rFonts w:asciiTheme="minorHAnsi" w:hAnsiTheme="minorHAnsi" w:cs="Posterama"/>
          <w:b w:val="0"/>
          <w:color w:val="auto"/>
        </w:rPr>
        <w:t xml:space="preserve">tel.: </w:t>
      </w:r>
      <w:r w:rsidRPr="007D077A">
        <w:rPr>
          <w:rFonts w:asciiTheme="minorHAnsi" w:hAnsiTheme="minorHAnsi" w:cs="Posterama"/>
          <w:b w:val="0"/>
          <w:color w:val="auto"/>
          <w:lang w:val="pl-PL"/>
        </w:rPr>
        <w:t xml:space="preserve">/22/ 711 90 37 lub 711 90 48, adres e-miał: </w:t>
      </w:r>
      <w:hyperlink r:id="rId41" w:history="1">
        <w:r w:rsidRPr="007D077A">
          <w:rPr>
            <w:rStyle w:val="Hipercze"/>
            <w:rFonts w:asciiTheme="minorHAnsi" w:hAnsiTheme="minorHAnsi" w:cs="Posterama"/>
            <w:b w:val="0"/>
            <w:color w:val="auto"/>
            <w:lang w:val="pl-PL"/>
          </w:rPr>
          <w:t>inwestycje@stocer.pl</w:t>
        </w:r>
      </w:hyperlink>
      <w:r w:rsidRPr="007D077A">
        <w:rPr>
          <w:rFonts w:asciiTheme="minorHAnsi" w:hAnsiTheme="minorHAnsi" w:cs="Posterama"/>
          <w:b w:val="0"/>
          <w:color w:val="auto"/>
          <w:lang w:val="pl-PL"/>
        </w:rPr>
        <w:t xml:space="preserve"> - </w:t>
      </w:r>
      <w:r w:rsidRPr="007D077A">
        <w:rPr>
          <w:rFonts w:asciiTheme="minorHAnsi" w:hAnsiTheme="minorHAnsi" w:cs="Posterama"/>
          <w:b w:val="0"/>
          <w:color w:val="auto"/>
          <w:szCs w:val="22"/>
        </w:rPr>
        <w:t>sprawy</w:t>
      </w:r>
      <w:r w:rsidRPr="007D077A">
        <w:rPr>
          <w:rFonts w:asciiTheme="minorHAnsi" w:hAnsiTheme="minorHAnsi" w:cs="Posterama"/>
          <w:b w:val="0"/>
          <w:color w:val="auto"/>
          <w:szCs w:val="22"/>
          <w:lang w:val="pl-PL"/>
        </w:rPr>
        <w:t xml:space="preserve"> </w:t>
      </w:r>
      <w:r w:rsidRPr="007D077A">
        <w:rPr>
          <w:rFonts w:asciiTheme="minorHAnsi" w:hAnsiTheme="minorHAnsi" w:cs="Posterama"/>
          <w:b w:val="0"/>
          <w:color w:val="auto"/>
          <w:szCs w:val="22"/>
        </w:rPr>
        <w:t>proceduralne.</w:t>
      </w:r>
    </w:p>
    <w:p w14:paraId="4F154655" w14:textId="77777777" w:rsidR="00802ED8" w:rsidRPr="00A6532C" w:rsidRDefault="00802ED8" w:rsidP="00DA2765">
      <w:pPr>
        <w:rPr>
          <w:rFonts w:asciiTheme="minorHAnsi" w:hAnsiTheme="minorHAnsi" w:cs="Arial"/>
          <w:bCs/>
          <w:color w:val="FF0000"/>
        </w:rPr>
      </w:pPr>
    </w:p>
    <w:p w14:paraId="4C75D2FE" w14:textId="77777777" w:rsidR="00DA2765" w:rsidRPr="00EE631C" w:rsidRDefault="00DA2765" w:rsidP="00DA2765">
      <w:pPr>
        <w:ind w:left="1134"/>
        <w:rPr>
          <w:rFonts w:asciiTheme="minorHAnsi" w:hAnsiTheme="minorHAnsi"/>
          <w:color w:val="FF0000"/>
        </w:rPr>
      </w:pPr>
    </w:p>
    <w:p w14:paraId="3DC6CEFC" w14:textId="17ED73E5" w:rsidR="00DA2765" w:rsidRPr="00EE631C" w:rsidRDefault="00DA2765" w:rsidP="0029526F">
      <w:pPr>
        <w:tabs>
          <w:tab w:val="num" w:pos="1620"/>
        </w:tabs>
        <w:ind w:left="284"/>
        <w:jc w:val="both"/>
        <w:rPr>
          <w:rFonts w:asciiTheme="minorHAnsi" w:hAnsiTheme="minorHAnsi" w:cs="Posterama"/>
          <w:b/>
          <w:bCs/>
        </w:rPr>
      </w:pPr>
      <w:r w:rsidRPr="00EE631C">
        <w:rPr>
          <w:rFonts w:asciiTheme="minorHAnsi" w:hAnsiTheme="minorHAnsi" w:cs="Posterama"/>
          <w:b/>
          <w:bCs/>
        </w:rPr>
        <w:t>X. OPIS SPOSOBU UDZIELANIA WYJAŚNIEŃ TREŚCI SWZ:</w:t>
      </w:r>
    </w:p>
    <w:p w14:paraId="0EFF654D" w14:textId="76D1E088" w:rsidR="00DA2765" w:rsidRPr="00EE631C" w:rsidRDefault="00DA2765" w:rsidP="00534B4D">
      <w:pPr>
        <w:pStyle w:val="Akapitzlist"/>
        <w:numPr>
          <w:ilvl w:val="0"/>
          <w:numId w:val="7"/>
        </w:numPr>
        <w:ind w:left="567" w:hanging="284"/>
        <w:jc w:val="left"/>
        <w:rPr>
          <w:b/>
          <w:color w:val="auto"/>
          <w:sz w:val="20"/>
          <w:szCs w:val="20"/>
        </w:rPr>
      </w:pPr>
      <w:r w:rsidRPr="00EE631C">
        <w:rPr>
          <w:color w:val="auto"/>
          <w:sz w:val="20"/>
          <w:szCs w:val="20"/>
          <w:lang w:val="x-none" w:eastAsia="x-none"/>
        </w:rPr>
        <w:t>SWZ udostępnion</w:t>
      </w:r>
      <w:r w:rsidR="00F4698C" w:rsidRPr="00EE631C">
        <w:rPr>
          <w:color w:val="auto"/>
          <w:sz w:val="20"/>
          <w:szCs w:val="20"/>
          <w:lang w:val="x-none" w:eastAsia="x-none"/>
        </w:rPr>
        <w:t xml:space="preserve">a jest </w:t>
      </w:r>
      <w:r w:rsidR="0029526F" w:rsidRPr="00EE631C">
        <w:rPr>
          <w:color w:val="auto"/>
          <w:sz w:val="20"/>
          <w:szCs w:val="20"/>
          <w:lang w:eastAsia="x-none"/>
        </w:rPr>
        <w:t xml:space="preserve">w </w:t>
      </w:r>
      <w:r w:rsidR="0029526F" w:rsidRPr="00EE631C">
        <w:rPr>
          <w:b/>
          <w:bCs w:val="0"/>
          <w:color w:val="auto"/>
          <w:sz w:val="20"/>
          <w:szCs w:val="20"/>
          <w:lang w:eastAsia="x-none"/>
        </w:rPr>
        <w:t>Systemie</w:t>
      </w:r>
      <w:r w:rsidR="0029526F" w:rsidRPr="00EE631C">
        <w:rPr>
          <w:color w:val="auto"/>
          <w:sz w:val="20"/>
          <w:szCs w:val="20"/>
          <w:lang w:eastAsia="x-none"/>
        </w:rPr>
        <w:t xml:space="preserve"> na „platformie”</w:t>
      </w:r>
      <w:r w:rsidR="00301CAB" w:rsidRPr="00EE631C">
        <w:rPr>
          <w:color w:val="auto"/>
          <w:sz w:val="20"/>
          <w:szCs w:val="20"/>
          <w:lang w:eastAsia="x-none"/>
        </w:rPr>
        <w:t xml:space="preserve"> </w:t>
      </w:r>
      <w:r w:rsidRPr="00EE631C">
        <w:rPr>
          <w:color w:val="auto"/>
          <w:sz w:val="20"/>
          <w:szCs w:val="20"/>
          <w:lang w:eastAsia="x-none"/>
        </w:rPr>
        <w:t>pod adresem</w:t>
      </w:r>
      <w:r w:rsidR="0029526F" w:rsidRPr="00EE631C">
        <w:rPr>
          <w:color w:val="auto"/>
          <w:sz w:val="20"/>
          <w:szCs w:val="20"/>
          <w:lang w:eastAsia="x-none"/>
        </w:rPr>
        <w:t xml:space="preserve">: </w:t>
      </w:r>
      <w:hyperlink r:id="rId42" w:history="1">
        <w:r w:rsidR="0029526F" w:rsidRPr="00EE631C">
          <w:rPr>
            <w:rStyle w:val="Hipercze"/>
            <w:rFonts w:eastAsia="Calibri"/>
            <w:b/>
            <w:bCs w:val="0"/>
            <w:sz w:val="20"/>
            <w:szCs w:val="20"/>
          </w:rPr>
          <w:t>https://platformazakupowa.pl/pn/stocer</w:t>
        </w:r>
      </w:hyperlink>
      <w:r w:rsidR="000578D6" w:rsidRPr="00EE631C">
        <w:rPr>
          <w:rStyle w:val="Hipercze"/>
          <w:rFonts w:eastAsia="Calibri"/>
          <w:b/>
          <w:bCs w:val="0"/>
          <w:sz w:val="20"/>
          <w:szCs w:val="20"/>
        </w:rPr>
        <w:t>/proceedings</w:t>
      </w:r>
      <w:r w:rsidR="00446C30" w:rsidRPr="00EE631C">
        <w:rPr>
          <w:rStyle w:val="Hipercze"/>
          <w:rFonts w:eastAsia="Cambria" w:cs="Cambria"/>
          <w:color w:val="auto"/>
          <w:sz w:val="20"/>
          <w:szCs w:val="20"/>
        </w:rPr>
        <w:t xml:space="preserve"> </w:t>
      </w:r>
      <w:r w:rsidRPr="00EE631C">
        <w:rPr>
          <w:color w:val="auto"/>
          <w:sz w:val="20"/>
          <w:szCs w:val="20"/>
          <w:lang w:val="x-none" w:eastAsia="x-none"/>
        </w:rPr>
        <w:t xml:space="preserve">od dnia publikacji ogłoszenia o zamówieniu w </w:t>
      </w:r>
      <w:r w:rsidRPr="00EE631C">
        <w:rPr>
          <w:bCs w:val="0"/>
          <w:color w:val="auto"/>
          <w:sz w:val="20"/>
          <w:szCs w:val="20"/>
          <w:lang w:val="x-none" w:eastAsia="x-none"/>
        </w:rPr>
        <w:t>Dzienniku Urzędowym Unii Europejskiej</w:t>
      </w:r>
      <w:r w:rsidRPr="00EE631C">
        <w:rPr>
          <w:color w:val="auto"/>
          <w:sz w:val="20"/>
          <w:szCs w:val="20"/>
          <w:lang w:val="x-none" w:eastAsia="x-none"/>
        </w:rPr>
        <w:t xml:space="preserve"> do upływu terminu składania ofert.</w:t>
      </w:r>
    </w:p>
    <w:p w14:paraId="459A11B5" w14:textId="77777777" w:rsidR="00392006" w:rsidRPr="00EE631C" w:rsidRDefault="00DA2765" w:rsidP="00534B4D">
      <w:pPr>
        <w:numPr>
          <w:ilvl w:val="0"/>
          <w:numId w:val="7"/>
        </w:numPr>
        <w:ind w:left="567" w:hanging="284"/>
        <w:jc w:val="both"/>
        <w:textAlignment w:val="baseline"/>
        <w:outlineLvl w:val="1"/>
        <w:rPr>
          <w:rFonts w:asciiTheme="minorHAnsi" w:hAnsiTheme="minorHAnsi" w:cs="Posterama"/>
          <w:lang w:val="x-none" w:eastAsia="x-none"/>
        </w:rPr>
      </w:pPr>
      <w:r w:rsidRPr="00EE631C">
        <w:rPr>
          <w:rFonts w:asciiTheme="minorHAnsi" w:hAnsiTheme="minorHAnsi" w:cs="Posterama"/>
          <w:lang w:val="x-none" w:eastAsia="x-none"/>
        </w:rPr>
        <w:t>Wykonawc</w:t>
      </w:r>
      <w:r w:rsidRPr="00EE631C">
        <w:rPr>
          <w:rFonts w:asciiTheme="minorHAnsi" w:hAnsiTheme="minorHAnsi" w:cs="Posterama"/>
          <w:lang w:eastAsia="x-none"/>
        </w:rPr>
        <w:t>a</w:t>
      </w:r>
      <w:r w:rsidRPr="00EE631C">
        <w:rPr>
          <w:rFonts w:asciiTheme="minorHAnsi" w:hAnsiTheme="minorHAnsi" w:cs="Posterama"/>
          <w:lang w:val="x-none" w:eastAsia="x-none"/>
        </w:rPr>
        <w:t xml:space="preserve"> mo</w:t>
      </w:r>
      <w:r w:rsidRPr="00EE631C">
        <w:rPr>
          <w:rFonts w:asciiTheme="minorHAnsi" w:hAnsiTheme="minorHAnsi" w:cs="Posterama"/>
          <w:lang w:eastAsia="x-none"/>
        </w:rPr>
        <w:t>że</w:t>
      </w:r>
      <w:r w:rsidRPr="00EE631C">
        <w:rPr>
          <w:rFonts w:asciiTheme="minorHAnsi" w:hAnsiTheme="minorHAnsi" w:cs="Posterama"/>
          <w:lang w:val="x-none" w:eastAsia="x-none"/>
        </w:rPr>
        <w:t xml:space="preserve"> zwrócić się do Zamawiającego o wyjaśnienie treści SWZ</w:t>
      </w:r>
      <w:r w:rsidRPr="00EE631C">
        <w:rPr>
          <w:rFonts w:asciiTheme="minorHAnsi" w:hAnsiTheme="minorHAnsi" w:cs="Posterama"/>
          <w:lang w:eastAsia="x-none"/>
        </w:rPr>
        <w:t xml:space="preserve"> za pośrednictwem </w:t>
      </w:r>
      <w:r w:rsidRPr="00EE631C">
        <w:rPr>
          <w:rFonts w:asciiTheme="minorHAnsi" w:hAnsiTheme="minorHAnsi" w:cs="Posterama"/>
          <w:b/>
          <w:bCs/>
          <w:lang w:eastAsia="x-none"/>
        </w:rPr>
        <w:t>Systemu</w:t>
      </w:r>
      <w:r w:rsidRPr="00EE631C">
        <w:rPr>
          <w:rFonts w:asciiTheme="minorHAnsi" w:hAnsiTheme="minorHAnsi" w:cs="Posterama"/>
          <w:lang w:eastAsia="x-none"/>
        </w:rPr>
        <w:t xml:space="preserve"> w zakładce „Korespondencja”</w:t>
      </w:r>
      <w:r w:rsidRPr="00EE631C">
        <w:rPr>
          <w:rFonts w:asciiTheme="minorHAnsi" w:hAnsiTheme="minorHAnsi" w:cs="Posterama"/>
          <w:lang w:val="x-none" w:eastAsia="x-none"/>
        </w:rPr>
        <w:t xml:space="preserve">. </w:t>
      </w:r>
    </w:p>
    <w:p w14:paraId="77D4E0F5" w14:textId="1900298C" w:rsidR="00392006" w:rsidRPr="00EE631C" w:rsidRDefault="00392006" w:rsidP="00534B4D">
      <w:pPr>
        <w:numPr>
          <w:ilvl w:val="0"/>
          <w:numId w:val="7"/>
        </w:numPr>
        <w:ind w:left="567" w:hanging="284"/>
        <w:jc w:val="both"/>
        <w:textAlignment w:val="baseline"/>
        <w:outlineLvl w:val="1"/>
        <w:rPr>
          <w:rFonts w:asciiTheme="minorHAnsi" w:hAnsiTheme="minorHAnsi" w:cs="Posterama"/>
          <w:color w:val="FF0000"/>
          <w:lang w:val="x-none" w:eastAsia="x-none"/>
        </w:rPr>
      </w:pPr>
      <w:r w:rsidRPr="00EE631C">
        <w:rPr>
          <w:rFonts w:asciiTheme="minorHAnsi" w:hAnsiTheme="minorHAnsi" w:cs="Posterama"/>
          <w:bCs/>
          <w:lang w:val="x-none" w:eastAsia="x-none"/>
        </w:rPr>
        <w:lastRenderedPageBreak/>
        <w:t>Zamawiający</w:t>
      </w:r>
      <w:r w:rsidR="0026149E" w:rsidRPr="00EE631C">
        <w:rPr>
          <w:rFonts w:asciiTheme="minorHAnsi" w:hAnsiTheme="minorHAnsi" w:cs="Posterama"/>
          <w:bCs/>
          <w:lang w:eastAsia="x-none"/>
        </w:rPr>
        <w:t xml:space="preserve"> </w:t>
      </w:r>
      <w:r w:rsidR="0026149E" w:rsidRPr="00EE631C">
        <w:rPr>
          <w:rFonts w:asciiTheme="minorHAnsi" w:hAnsiTheme="minorHAnsi" w:cs="Posterama"/>
          <w:bCs/>
          <w:lang w:val="x-none" w:eastAsia="x-none"/>
        </w:rPr>
        <w:t xml:space="preserve">udzieli wyjaśnień niezwłocznie, jednak nie później niż na </w:t>
      </w:r>
      <w:r w:rsidR="0026149E" w:rsidRPr="00EE631C">
        <w:rPr>
          <w:rFonts w:asciiTheme="minorHAnsi" w:hAnsiTheme="minorHAnsi" w:cs="Posterama"/>
          <w:b/>
          <w:lang w:val="x-none" w:eastAsia="x-none"/>
        </w:rPr>
        <w:t>6 dni</w:t>
      </w:r>
      <w:r w:rsidR="0026149E" w:rsidRPr="00EE631C">
        <w:rPr>
          <w:rFonts w:asciiTheme="minorHAnsi" w:hAnsiTheme="minorHAnsi" w:cs="Posterama"/>
          <w:bCs/>
          <w:lang w:val="x-none" w:eastAsia="x-none"/>
        </w:rPr>
        <w:t xml:space="preserve"> przed upływem terminu składania ofert albo nie później niż na </w:t>
      </w:r>
      <w:r w:rsidR="0026149E" w:rsidRPr="00EE631C">
        <w:rPr>
          <w:rFonts w:asciiTheme="minorHAnsi" w:hAnsiTheme="minorHAnsi" w:cs="Posterama"/>
          <w:b/>
          <w:lang w:val="x-none" w:eastAsia="x-none"/>
        </w:rPr>
        <w:t>4 dni</w:t>
      </w:r>
      <w:r w:rsidR="0026149E" w:rsidRPr="00EE631C">
        <w:rPr>
          <w:rFonts w:asciiTheme="minorHAnsi" w:hAnsiTheme="minorHAnsi" w:cs="Posterama"/>
          <w:bCs/>
          <w:lang w:val="x-none" w:eastAsia="x-none"/>
        </w:rPr>
        <w:t xml:space="preserve"> przed upływem terminu składania ofert w przypadku, o którym mowa w </w:t>
      </w:r>
      <w:r w:rsidR="0026149E" w:rsidRPr="00EE631C">
        <w:rPr>
          <w:rFonts w:asciiTheme="minorHAnsi" w:hAnsiTheme="minorHAnsi" w:cs="Posterama"/>
          <w:b/>
          <w:lang w:val="x-none" w:eastAsia="x-none"/>
        </w:rPr>
        <w:t>art. 138 ust. 2 pkt 2</w:t>
      </w:r>
      <w:r w:rsidR="0026149E" w:rsidRPr="00EE631C">
        <w:rPr>
          <w:rFonts w:asciiTheme="minorHAnsi" w:hAnsiTheme="minorHAnsi" w:cs="Posterama"/>
          <w:bCs/>
          <w:lang w:val="x-none" w:eastAsia="x-none"/>
        </w:rPr>
        <w:t xml:space="preserve"> p.z.p., pod warunkiem, że wniosek o wyjaśnienie treści SWZ wpłynął do Zamawiającego nie później niż na odpowiednio </w:t>
      </w:r>
      <w:r w:rsidR="0026149E" w:rsidRPr="00EE631C">
        <w:rPr>
          <w:rFonts w:asciiTheme="minorHAnsi" w:hAnsiTheme="minorHAnsi" w:cs="Posterama"/>
          <w:b/>
          <w:lang w:val="x-none" w:eastAsia="x-none"/>
        </w:rPr>
        <w:t>14</w:t>
      </w:r>
      <w:r w:rsidR="0026149E" w:rsidRPr="00EE631C">
        <w:rPr>
          <w:rFonts w:asciiTheme="minorHAnsi" w:hAnsiTheme="minorHAnsi" w:cs="Posterama"/>
          <w:bCs/>
          <w:lang w:val="x-none" w:eastAsia="x-none"/>
        </w:rPr>
        <w:t xml:space="preserve"> albo </w:t>
      </w:r>
      <w:r w:rsidR="0026149E" w:rsidRPr="00EE631C">
        <w:rPr>
          <w:rFonts w:asciiTheme="minorHAnsi" w:hAnsiTheme="minorHAnsi" w:cs="Posterama"/>
          <w:b/>
          <w:lang w:val="x-none" w:eastAsia="x-none"/>
        </w:rPr>
        <w:t>7 dni</w:t>
      </w:r>
      <w:r w:rsidR="0026149E" w:rsidRPr="00EE631C">
        <w:rPr>
          <w:rFonts w:asciiTheme="minorHAnsi" w:hAnsiTheme="minorHAnsi" w:cs="Posterama"/>
          <w:bCs/>
          <w:lang w:val="x-none" w:eastAsia="x-none"/>
        </w:rPr>
        <w:t xml:space="preserve"> przed upływem terminu składania ofert</w:t>
      </w:r>
      <w:r w:rsidRPr="00EE631C">
        <w:rPr>
          <w:rFonts w:asciiTheme="minorHAnsi" w:hAnsiTheme="minorHAnsi" w:cs="Posterama"/>
          <w:bCs/>
          <w:lang w:val="x-none" w:eastAsia="x-none"/>
        </w:rPr>
        <w:t>.</w:t>
      </w:r>
    </w:p>
    <w:p w14:paraId="3E45C750" w14:textId="08A778F9" w:rsidR="00392006" w:rsidRPr="00EE631C" w:rsidRDefault="00392006" w:rsidP="00534B4D">
      <w:pPr>
        <w:numPr>
          <w:ilvl w:val="0"/>
          <w:numId w:val="7"/>
        </w:numPr>
        <w:ind w:left="567" w:hanging="284"/>
        <w:jc w:val="both"/>
        <w:textAlignment w:val="baseline"/>
        <w:outlineLvl w:val="1"/>
        <w:rPr>
          <w:rFonts w:asciiTheme="minorHAnsi" w:hAnsiTheme="minorHAnsi" w:cs="Posterama"/>
          <w:color w:val="FF0000"/>
          <w:lang w:val="x-none" w:eastAsia="x-none"/>
        </w:rPr>
      </w:pPr>
      <w:r w:rsidRPr="00EE631C">
        <w:rPr>
          <w:rFonts w:asciiTheme="minorHAnsi" w:hAnsiTheme="minorHAnsi" w:cs="Posterama"/>
          <w:shd w:val="clear" w:color="auto" w:fill="FFFFFF"/>
        </w:rPr>
        <w:t xml:space="preserve">Jeżeli Zamawiający nie udzieli wyjaśnień w terminie, o którym mowa w pkt 3, przedłuży wówczas termin składania ofert o czas niezbędny do zapoznania się wszystkich zainteresowanych </w:t>
      </w:r>
      <w:r w:rsidR="003C2DAF" w:rsidRPr="00EE631C">
        <w:rPr>
          <w:rFonts w:asciiTheme="minorHAnsi" w:hAnsiTheme="minorHAnsi" w:cs="Posterama"/>
          <w:shd w:val="clear" w:color="auto" w:fill="FFFFFF"/>
        </w:rPr>
        <w:t>w</w:t>
      </w:r>
      <w:r w:rsidRPr="00EE631C">
        <w:rPr>
          <w:rFonts w:asciiTheme="minorHAnsi" w:hAnsiTheme="minorHAnsi" w:cs="Posterama"/>
          <w:shd w:val="clear" w:color="auto" w:fill="FFFFFF"/>
        </w:rPr>
        <w:t>ykonawców z wyjaśnieniami niezbędnymi do należytego przygotowania i złożenia ofert.</w:t>
      </w:r>
    </w:p>
    <w:p w14:paraId="72E89DBC" w14:textId="1CF88EF3" w:rsidR="00392006" w:rsidRPr="00EE631C" w:rsidRDefault="00392006" w:rsidP="00534B4D">
      <w:pPr>
        <w:numPr>
          <w:ilvl w:val="0"/>
          <w:numId w:val="7"/>
        </w:numPr>
        <w:ind w:left="567" w:hanging="284"/>
        <w:jc w:val="both"/>
        <w:textAlignment w:val="baseline"/>
        <w:outlineLvl w:val="1"/>
        <w:rPr>
          <w:rFonts w:asciiTheme="minorHAnsi" w:hAnsiTheme="minorHAnsi" w:cs="Posterama"/>
          <w:color w:val="FF0000"/>
          <w:lang w:val="x-none" w:eastAsia="x-none"/>
        </w:rPr>
      </w:pPr>
      <w:r w:rsidRPr="00EE631C">
        <w:rPr>
          <w:rFonts w:asciiTheme="minorHAnsi" w:hAnsiTheme="minorHAnsi" w:cs="Posterama"/>
          <w:lang w:eastAsia="x-none"/>
        </w:rPr>
        <w:t xml:space="preserve">Treść pytań bez ujawniania źródła wraz z wyjaśnieniami Zamawiający przekaże </w:t>
      </w:r>
      <w:r w:rsidR="003C2DAF" w:rsidRPr="00EE631C">
        <w:rPr>
          <w:rFonts w:asciiTheme="minorHAnsi" w:hAnsiTheme="minorHAnsi" w:cs="Posterama"/>
          <w:lang w:eastAsia="x-none"/>
        </w:rPr>
        <w:t>w</w:t>
      </w:r>
      <w:r w:rsidRPr="00EE631C">
        <w:rPr>
          <w:rFonts w:asciiTheme="minorHAnsi" w:hAnsiTheme="minorHAnsi" w:cs="Posterama"/>
          <w:lang w:eastAsia="x-none"/>
        </w:rPr>
        <w:t>yk</w:t>
      </w:r>
      <w:r w:rsidR="00DF0849" w:rsidRPr="00EE631C">
        <w:rPr>
          <w:rFonts w:asciiTheme="minorHAnsi" w:hAnsiTheme="minorHAnsi" w:cs="Posterama"/>
          <w:lang w:eastAsia="x-none"/>
        </w:rPr>
        <w:t xml:space="preserve">onawcom za pośrednictwem </w:t>
      </w:r>
      <w:r w:rsidR="0029526F" w:rsidRPr="00EE631C">
        <w:rPr>
          <w:rFonts w:asciiTheme="minorHAnsi" w:hAnsiTheme="minorHAnsi" w:cs="Posterama"/>
          <w:b/>
          <w:lang w:eastAsia="x-none"/>
        </w:rPr>
        <w:t>Systemu</w:t>
      </w:r>
      <w:r w:rsidRPr="00EE631C">
        <w:rPr>
          <w:rFonts w:asciiTheme="minorHAnsi" w:hAnsiTheme="minorHAnsi" w:cs="Posterama"/>
          <w:lang w:eastAsia="x-none"/>
        </w:rPr>
        <w:t xml:space="preserve"> oraz zamieści na stronie internetowej Zamawiającego. </w:t>
      </w:r>
    </w:p>
    <w:p w14:paraId="29E36C22" w14:textId="1BD8A3A7" w:rsidR="00392006" w:rsidRPr="00EE631C" w:rsidRDefault="00392006" w:rsidP="00534B4D">
      <w:pPr>
        <w:numPr>
          <w:ilvl w:val="0"/>
          <w:numId w:val="7"/>
        </w:numPr>
        <w:ind w:left="567" w:hanging="284"/>
        <w:jc w:val="both"/>
        <w:textAlignment w:val="baseline"/>
        <w:outlineLvl w:val="1"/>
        <w:rPr>
          <w:rFonts w:asciiTheme="minorHAnsi" w:hAnsiTheme="minorHAnsi" w:cs="Posterama"/>
          <w:color w:val="FF0000"/>
          <w:lang w:val="x-none" w:eastAsia="x-none"/>
        </w:rPr>
      </w:pPr>
      <w:r w:rsidRPr="00EE631C">
        <w:rPr>
          <w:rFonts w:asciiTheme="minorHAnsi" w:hAnsiTheme="minorHAnsi" w:cs="Posterama"/>
          <w:lang w:val="x-none" w:eastAsia="x-none"/>
        </w:rPr>
        <w:t xml:space="preserve">Jeżeli wniosek o wyjaśnienie treści SWZ wpłynie po upływie terminu składania wniosku, o którym mowa w pkt </w:t>
      </w:r>
      <w:r w:rsidRPr="00EE631C">
        <w:rPr>
          <w:rFonts w:asciiTheme="minorHAnsi" w:hAnsiTheme="minorHAnsi" w:cs="Posterama"/>
          <w:lang w:eastAsia="x-none"/>
        </w:rPr>
        <w:t>3</w:t>
      </w:r>
      <w:r w:rsidRPr="00EE631C">
        <w:rPr>
          <w:rFonts w:asciiTheme="minorHAnsi" w:hAnsiTheme="minorHAnsi" w:cs="Posterama"/>
          <w:lang w:val="x-none" w:eastAsia="x-none"/>
        </w:rPr>
        <w:t xml:space="preserve">, </w:t>
      </w:r>
      <w:r w:rsidRPr="00EE631C">
        <w:rPr>
          <w:rFonts w:asciiTheme="minorHAnsi" w:hAnsiTheme="minorHAnsi" w:cs="Posterama"/>
          <w:lang w:eastAsia="x-none"/>
        </w:rPr>
        <w:t xml:space="preserve">Zamawiający </w:t>
      </w:r>
      <w:r w:rsidRPr="00EE631C">
        <w:rPr>
          <w:rFonts w:asciiTheme="minorHAnsi" w:hAnsiTheme="minorHAnsi" w:cs="Posterama"/>
          <w:lang w:val="x-none" w:eastAsia="x-none"/>
        </w:rPr>
        <w:t xml:space="preserve"> może udzielić wyjaśnień albo pozostawić wniosek bez rozpoznania. Przedłużenie terminu składania ofert nie wpływa na bieg terminu składania wniosku, o którym mowa w pkt</w:t>
      </w:r>
      <w:r w:rsidRPr="00EE631C">
        <w:rPr>
          <w:rFonts w:asciiTheme="minorHAnsi" w:hAnsiTheme="minorHAnsi" w:cs="Posterama"/>
          <w:lang w:eastAsia="x-none"/>
        </w:rPr>
        <w:t xml:space="preserve"> 3.</w:t>
      </w:r>
    </w:p>
    <w:p w14:paraId="47EC231A" w14:textId="02389898" w:rsidR="00392006" w:rsidRPr="00EE631C" w:rsidRDefault="00392006" w:rsidP="00534B4D">
      <w:pPr>
        <w:numPr>
          <w:ilvl w:val="0"/>
          <w:numId w:val="7"/>
        </w:numPr>
        <w:ind w:left="567" w:hanging="284"/>
        <w:jc w:val="both"/>
        <w:textAlignment w:val="baseline"/>
        <w:outlineLvl w:val="1"/>
        <w:rPr>
          <w:rFonts w:asciiTheme="minorHAnsi" w:hAnsiTheme="minorHAnsi" w:cs="Posterama"/>
          <w:lang w:val="x-none" w:eastAsia="x-none"/>
        </w:rPr>
      </w:pPr>
      <w:r w:rsidRPr="00EE631C">
        <w:rPr>
          <w:rFonts w:asciiTheme="minorHAnsi" w:hAnsiTheme="minorHAnsi" w:cs="Posterama"/>
          <w:b/>
          <w:bCs/>
          <w:lang w:val="x-none" w:eastAsia="x-none"/>
        </w:rPr>
        <w:t>Zamawiający przewiduje zwołani</w:t>
      </w:r>
      <w:r w:rsidRPr="00EE631C">
        <w:rPr>
          <w:rFonts w:asciiTheme="minorHAnsi" w:hAnsiTheme="minorHAnsi" w:cs="Posterama"/>
          <w:b/>
          <w:bCs/>
          <w:lang w:eastAsia="x-none"/>
        </w:rPr>
        <w:t>e</w:t>
      </w:r>
      <w:r w:rsidRPr="00EE631C">
        <w:rPr>
          <w:rFonts w:asciiTheme="minorHAnsi" w:hAnsiTheme="minorHAnsi" w:cs="Posterama"/>
          <w:b/>
          <w:bCs/>
          <w:lang w:val="x-none" w:eastAsia="x-none"/>
        </w:rPr>
        <w:t xml:space="preserve"> zebrania wszystkich </w:t>
      </w:r>
      <w:r w:rsidR="003C2DAF" w:rsidRPr="00EE631C">
        <w:rPr>
          <w:rFonts w:asciiTheme="minorHAnsi" w:hAnsiTheme="minorHAnsi" w:cs="Posterama"/>
          <w:b/>
          <w:bCs/>
          <w:lang w:eastAsia="x-none"/>
        </w:rPr>
        <w:t>w</w:t>
      </w:r>
      <w:r w:rsidR="00D9414D" w:rsidRPr="00EE631C">
        <w:rPr>
          <w:rFonts w:asciiTheme="minorHAnsi" w:hAnsiTheme="minorHAnsi" w:cs="Posterama"/>
          <w:b/>
          <w:bCs/>
          <w:lang w:eastAsia="x-none"/>
        </w:rPr>
        <w:t>ykonawców</w:t>
      </w:r>
      <w:r w:rsidRPr="00EE631C">
        <w:rPr>
          <w:rFonts w:asciiTheme="minorHAnsi" w:hAnsiTheme="minorHAnsi" w:cs="Posterama"/>
          <w:b/>
          <w:bCs/>
          <w:lang w:val="x-none" w:eastAsia="x-none"/>
        </w:rPr>
        <w:t xml:space="preserve"> w celu wyjaśnienia treści SWZ</w:t>
      </w:r>
      <w:r w:rsidRPr="00EE631C">
        <w:rPr>
          <w:rFonts w:asciiTheme="minorHAnsi" w:hAnsiTheme="minorHAnsi" w:cs="Posterama"/>
          <w:b/>
          <w:bCs/>
          <w:lang w:eastAsia="x-none"/>
        </w:rPr>
        <w:t xml:space="preserve"> w sytuacji gdy będzie to istotne w kontekście uzyskania optymalizacji konkurencyjności postępowania lub efektywności</w:t>
      </w:r>
      <w:r w:rsidR="00CC6662" w:rsidRPr="00EE631C">
        <w:rPr>
          <w:rFonts w:asciiTheme="minorHAnsi" w:hAnsiTheme="minorHAnsi" w:cs="Posterama"/>
          <w:b/>
          <w:bCs/>
          <w:lang w:eastAsia="x-none"/>
        </w:rPr>
        <w:t>,</w:t>
      </w:r>
      <w:r w:rsidRPr="00EE631C">
        <w:rPr>
          <w:rFonts w:asciiTheme="minorHAnsi" w:hAnsiTheme="minorHAnsi" w:cs="Posterama"/>
          <w:b/>
          <w:bCs/>
          <w:lang w:eastAsia="x-none"/>
        </w:rPr>
        <w:t xml:space="preserve"> o której jest mowa w art. 17 </w:t>
      </w:r>
      <w:r w:rsidR="00275232" w:rsidRPr="00EE631C">
        <w:rPr>
          <w:rFonts w:asciiTheme="minorHAnsi" w:hAnsiTheme="minorHAnsi" w:cs="Posterama"/>
          <w:b/>
          <w:bCs/>
          <w:lang w:eastAsia="x-none"/>
        </w:rPr>
        <w:t xml:space="preserve">ust. 1 </w:t>
      </w:r>
      <w:r w:rsidRPr="00EE631C">
        <w:rPr>
          <w:rFonts w:asciiTheme="minorHAnsi" w:hAnsiTheme="minorHAnsi" w:cs="Posterama"/>
          <w:b/>
          <w:bCs/>
          <w:lang w:eastAsia="x-none"/>
        </w:rPr>
        <w:t>p.z.p.</w:t>
      </w:r>
    </w:p>
    <w:p w14:paraId="4C2D2C2D" w14:textId="3470013C" w:rsidR="00392006" w:rsidRPr="00EE631C" w:rsidRDefault="00392006" w:rsidP="00534B4D">
      <w:pPr>
        <w:numPr>
          <w:ilvl w:val="0"/>
          <w:numId w:val="7"/>
        </w:numPr>
        <w:ind w:left="567" w:hanging="284"/>
        <w:jc w:val="both"/>
        <w:textAlignment w:val="baseline"/>
        <w:outlineLvl w:val="1"/>
        <w:rPr>
          <w:rFonts w:asciiTheme="minorHAnsi" w:hAnsiTheme="minorHAnsi" w:cs="Posterama"/>
          <w:color w:val="FF0000"/>
          <w:lang w:val="x-none" w:eastAsia="x-none"/>
        </w:rPr>
      </w:pPr>
      <w:r w:rsidRPr="00EE631C">
        <w:rPr>
          <w:rFonts w:asciiTheme="minorHAnsi" w:hAnsiTheme="minorHAnsi" w:cs="Posterama"/>
          <w:lang w:val="x-none" w:eastAsia="x-none"/>
        </w:rPr>
        <w:t xml:space="preserve">Jeżeli w wyniku zmiany treści SWZ nieprowadzącej do zmiany ogłoszenia o zamówieniu jest niezbędny dodatkowy czas na wprowadzenie zmian w ofertach, </w:t>
      </w:r>
      <w:r w:rsidRPr="00EE631C">
        <w:rPr>
          <w:rFonts w:asciiTheme="minorHAnsi" w:hAnsiTheme="minorHAnsi" w:cs="Posterama"/>
          <w:lang w:eastAsia="x-none"/>
        </w:rPr>
        <w:t>Zamawiający</w:t>
      </w:r>
      <w:r w:rsidRPr="00EE631C">
        <w:rPr>
          <w:rFonts w:asciiTheme="minorHAnsi" w:hAnsiTheme="minorHAnsi" w:cs="Posterama"/>
          <w:lang w:val="x-none" w:eastAsia="x-none"/>
        </w:rPr>
        <w:t xml:space="preserve"> przedłuży termin składania ofert oraz umieści taką informację na stronie internetowej</w:t>
      </w:r>
      <w:r w:rsidRPr="00EE631C">
        <w:rPr>
          <w:rFonts w:asciiTheme="minorHAnsi" w:hAnsiTheme="minorHAnsi" w:cs="Posterama"/>
          <w:lang w:eastAsia="x-none"/>
        </w:rPr>
        <w:t xml:space="preserve"> postępowania</w:t>
      </w:r>
      <w:r w:rsidRPr="00EE631C">
        <w:rPr>
          <w:rFonts w:asciiTheme="minorHAnsi" w:hAnsiTheme="minorHAnsi" w:cs="Posterama"/>
          <w:lang w:val="x-none" w:eastAsia="x-none"/>
        </w:rPr>
        <w:t xml:space="preserve">. </w:t>
      </w:r>
    </w:p>
    <w:p w14:paraId="27330304" w14:textId="77777777" w:rsidR="00275232" w:rsidRPr="00EE631C" w:rsidRDefault="00275232" w:rsidP="00D9414D">
      <w:pPr>
        <w:jc w:val="both"/>
        <w:rPr>
          <w:rFonts w:asciiTheme="minorHAnsi" w:hAnsiTheme="minorHAnsi" w:cs="Posterama"/>
          <w:b/>
          <w:bCs/>
        </w:rPr>
      </w:pPr>
    </w:p>
    <w:p w14:paraId="5D880ACB" w14:textId="0DAFAAAA" w:rsidR="00DA2765" w:rsidRPr="00EE631C" w:rsidRDefault="00DA2765" w:rsidP="00D9414D">
      <w:pPr>
        <w:jc w:val="both"/>
        <w:rPr>
          <w:rFonts w:asciiTheme="minorHAnsi" w:hAnsiTheme="minorHAnsi" w:cs="Posterama"/>
          <w:b/>
          <w:bCs/>
        </w:rPr>
      </w:pPr>
      <w:r w:rsidRPr="00EE631C">
        <w:rPr>
          <w:rFonts w:asciiTheme="minorHAnsi" w:hAnsiTheme="minorHAnsi" w:cs="Posterama"/>
          <w:b/>
          <w:bCs/>
        </w:rPr>
        <w:t>UWAGA!!!</w:t>
      </w:r>
    </w:p>
    <w:p w14:paraId="4712E736" w14:textId="77777777" w:rsidR="00DA2765" w:rsidRPr="00EE631C" w:rsidRDefault="00DA2765" w:rsidP="00392006">
      <w:pPr>
        <w:ind w:left="709"/>
        <w:jc w:val="both"/>
        <w:rPr>
          <w:rFonts w:asciiTheme="minorHAnsi" w:hAnsiTheme="minorHAnsi" w:cs="Posterama"/>
        </w:rPr>
      </w:pPr>
    </w:p>
    <w:p w14:paraId="3B3CD7D0" w14:textId="4511C163" w:rsidR="00DA2765" w:rsidRPr="00EE631C" w:rsidRDefault="00DA2765" w:rsidP="00392006">
      <w:pPr>
        <w:pStyle w:val="Tekstpodstawowy3"/>
        <w:spacing w:line="252" w:lineRule="auto"/>
        <w:ind w:left="709"/>
        <w:rPr>
          <w:rFonts w:asciiTheme="minorHAnsi" w:hAnsiTheme="minorHAnsi" w:cs="Posterama"/>
          <w:bCs/>
          <w:iCs/>
        </w:rPr>
      </w:pPr>
      <w:r w:rsidRPr="00EE631C">
        <w:rPr>
          <w:rFonts w:asciiTheme="minorHAnsi" w:hAnsiTheme="minorHAnsi" w:cs="Posterama"/>
          <w:bCs/>
          <w:iCs/>
        </w:rPr>
        <w:t xml:space="preserve">Jeżeli z treści kierowanych do Zamawiającego w trybie </w:t>
      </w:r>
      <w:r w:rsidRPr="00EE631C">
        <w:rPr>
          <w:rFonts w:asciiTheme="minorHAnsi" w:hAnsiTheme="minorHAnsi" w:cs="Posterama"/>
          <w:b/>
          <w:iCs/>
        </w:rPr>
        <w:t xml:space="preserve">art. </w:t>
      </w:r>
      <w:r w:rsidRPr="00EE631C">
        <w:rPr>
          <w:rFonts w:asciiTheme="minorHAnsi" w:hAnsiTheme="minorHAnsi" w:cs="Posterama"/>
          <w:b/>
          <w:iCs/>
          <w:lang w:val="pl-PL"/>
        </w:rPr>
        <w:t>135</w:t>
      </w:r>
      <w:r w:rsidRPr="00EE631C">
        <w:rPr>
          <w:rFonts w:asciiTheme="minorHAnsi" w:hAnsiTheme="minorHAnsi" w:cs="Posterama"/>
          <w:bCs/>
          <w:iCs/>
          <w:lang w:val="pl-PL"/>
        </w:rPr>
        <w:t xml:space="preserve"> p.z.p.</w:t>
      </w:r>
      <w:r w:rsidRPr="00EE631C">
        <w:rPr>
          <w:rFonts w:asciiTheme="minorHAnsi" w:hAnsiTheme="minorHAnsi" w:cs="Posterama"/>
          <w:bCs/>
          <w:iCs/>
        </w:rPr>
        <w:t xml:space="preserve"> </w:t>
      </w:r>
      <w:r w:rsidRPr="00EE631C">
        <w:rPr>
          <w:rFonts w:asciiTheme="minorHAnsi" w:hAnsiTheme="minorHAnsi" w:cs="Posterama"/>
          <w:bCs/>
          <w:iCs/>
          <w:lang w:val="pl-PL"/>
        </w:rPr>
        <w:t>wniosków o wyjaśnienie treści SWZ (</w:t>
      </w:r>
      <w:r w:rsidRPr="00EE631C">
        <w:rPr>
          <w:rFonts w:asciiTheme="minorHAnsi" w:hAnsiTheme="minorHAnsi" w:cs="Posterama"/>
          <w:bCs/>
          <w:iCs/>
        </w:rPr>
        <w:t>pytań</w:t>
      </w:r>
      <w:r w:rsidRPr="00EE631C">
        <w:rPr>
          <w:rFonts w:asciiTheme="minorHAnsi" w:hAnsiTheme="minorHAnsi" w:cs="Posterama"/>
          <w:bCs/>
          <w:iCs/>
          <w:lang w:val="pl-PL"/>
        </w:rPr>
        <w:t>)</w:t>
      </w:r>
      <w:r w:rsidRPr="00EE631C">
        <w:rPr>
          <w:rFonts w:asciiTheme="minorHAnsi" w:hAnsiTheme="minorHAnsi" w:cs="Posterama"/>
          <w:bCs/>
          <w:iCs/>
        </w:rPr>
        <w:t xml:space="preserve"> wynikać będzie propozycja zmiany (modyfikacji) treści SWZ w zakresie opisu przedmiotu zamówienia,</w:t>
      </w:r>
      <w:r w:rsidR="0037095D" w:rsidRPr="00EE631C">
        <w:rPr>
          <w:rFonts w:asciiTheme="minorHAnsi" w:hAnsiTheme="minorHAnsi" w:cs="Posterama"/>
          <w:bCs/>
          <w:iCs/>
          <w:lang w:val="pl-PL"/>
        </w:rPr>
        <w:t xml:space="preserve"> kryteriów oceny ofert lub warunków realizacji umowy,</w:t>
      </w:r>
      <w:r w:rsidRPr="00EE631C">
        <w:rPr>
          <w:rFonts w:asciiTheme="minorHAnsi" w:hAnsiTheme="minorHAnsi" w:cs="Posterama"/>
          <w:bCs/>
          <w:iCs/>
        </w:rPr>
        <w:t xml:space="preserve"> Zamawiający prosi o dołączenie pisemnego, merytorycznego uzasadnienia proponowanej zmiany z którego winno jednoznacznie wynikać, że proponowana przez </w:t>
      </w:r>
      <w:r w:rsidR="0037095D" w:rsidRPr="00EE631C">
        <w:rPr>
          <w:rFonts w:asciiTheme="minorHAnsi" w:hAnsiTheme="minorHAnsi" w:cs="Posterama"/>
          <w:bCs/>
          <w:iCs/>
          <w:lang w:val="pl-PL"/>
        </w:rPr>
        <w:t>W</w:t>
      </w:r>
      <w:r w:rsidRPr="00EE631C">
        <w:rPr>
          <w:rFonts w:asciiTheme="minorHAnsi" w:hAnsiTheme="minorHAnsi" w:cs="Posterama"/>
          <w:bCs/>
          <w:iCs/>
          <w:lang w:val="pl-PL"/>
        </w:rPr>
        <w:t>ykonawcę we wniosku (pytaniu)</w:t>
      </w:r>
      <w:r w:rsidRPr="00EE631C">
        <w:rPr>
          <w:rFonts w:asciiTheme="minorHAnsi" w:hAnsiTheme="minorHAnsi" w:cs="Posterama"/>
          <w:bCs/>
          <w:iCs/>
        </w:rPr>
        <w:t xml:space="preserve"> zmiana (modyfikacja) treści SWZ w </w:t>
      </w:r>
      <w:r w:rsidR="0037095D" w:rsidRPr="00EE631C">
        <w:rPr>
          <w:rFonts w:asciiTheme="minorHAnsi" w:hAnsiTheme="minorHAnsi" w:cs="Posterama"/>
          <w:bCs/>
          <w:iCs/>
          <w:lang w:val="pl-PL"/>
        </w:rPr>
        <w:t xml:space="preserve">w/w </w:t>
      </w:r>
      <w:r w:rsidRPr="00EE631C">
        <w:rPr>
          <w:rFonts w:asciiTheme="minorHAnsi" w:hAnsiTheme="minorHAnsi" w:cs="Posterama"/>
          <w:bCs/>
          <w:iCs/>
        </w:rPr>
        <w:t>zakresie jest niezbędna w celu zachowania zasad uczciwej konkurencji i/lub równego traktowania wykonawców, a dodatkowo ewentualna zmiana</w:t>
      </w:r>
      <w:r w:rsidRPr="00EE631C">
        <w:rPr>
          <w:rFonts w:asciiTheme="minorHAnsi" w:hAnsiTheme="minorHAnsi" w:cs="Posterama"/>
          <w:bCs/>
          <w:iCs/>
          <w:lang w:val="pl-PL"/>
        </w:rPr>
        <w:t xml:space="preserve">/zmiany </w:t>
      </w:r>
      <w:r w:rsidRPr="00EE631C">
        <w:rPr>
          <w:rFonts w:asciiTheme="minorHAnsi" w:hAnsiTheme="minorHAnsi" w:cs="Posterama"/>
          <w:bCs/>
          <w:iCs/>
        </w:rPr>
        <w:t xml:space="preserve">zamówienia </w:t>
      </w:r>
      <w:r w:rsidRPr="00EE631C">
        <w:rPr>
          <w:rFonts w:asciiTheme="minorHAnsi" w:hAnsiTheme="minorHAnsi" w:cs="Posterama"/>
          <w:bCs/>
          <w:iCs/>
          <w:lang w:val="pl-PL"/>
        </w:rPr>
        <w:t>są</w:t>
      </w:r>
      <w:r w:rsidRPr="00EE631C">
        <w:rPr>
          <w:rFonts w:asciiTheme="minorHAnsi" w:hAnsiTheme="minorHAnsi" w:cs="Posterama"/>
          <w:bCs/>
          <w:iCs/>
        </w:rPr>
        <w:t xml:space="preserve"> zasadn</w:t>
      </w:r>
      <w:r w:rsidRPr="00EE631C">
        <w:rPr>
          <w:rFonts w:asciiTheme="minorHAnsi" w:hAnsiTheme="minorHAnsi" w:cs="Posterama"/>
          <w:bCs/>
          <w:iCs/>
          <w:lang w:val="pl-PL"/>
        </w:rPr>
        <w:t>e</w:t>
      </w:r>
      <w:r w:rsidRPr="00EE631C">
        <w:rPr>
          <w:rFonts w:asciiTheme="minorHAnsi" w:hAnsiTheme="minorHAnsi" w:cs="Posterama"/>
          <w:bCs/>
          <w:iCs/>
        </w:rPr>
        <w:t xml:space="preserve"> również ze względów prawnych, ekonomicznych lub/i medycznych </w:t>
      </w:r>
      <w:r w:rsidR="0037095D" w:rsidRPr="00EE631C">
        <w:rPr>
          <w:rFonts w:asciiTheme="minorHAnsi" w:hAnsiTheme="minorHAnsi" w:cs="Posterama"/>
          <w:bCs/>
          <w:iCs/>
          <w:lang w:val="pl-PL"/>
        </w:rPr>
        <w:t xml:space="preserve">(celowe) </w:t>
      </w:r>
      <w:r w:rsidRPr="00EE631C">
        <w:rPr>
          <w:rFonts w:asciiTheme="minorHAnsi" w:hAnsiTheme="minorHAnsi" w:cs="Posterama"/>
          <w:bCs/>
          <w:iCs/>
        </w:rPr>
        <w:t>i nie spowoduje obniżenia niezbędnego Zamawiającemu standardu jakości lub jest neutralna w tym zakresie</w:t>
      </w:r>
      <w:r w:rsidR="0037095D" w:rsidRPr="00EE631C">
        <w:rPr>
          <w:rFonts w:asciiTheme="minorHAnsi" w:hAnsiTheme="minorHAnsi" w:cs="Posterama"/>
          <w:bCs/>
          <w:iCs/>
          <w:lang w:val="pl-PL"/>
        </w:rPr>
        <w:t>,</w:t>
      </w:r>
      <w:r w:rsidRPr="00EE631C">
        <w:rPr>
          <w:rFonts w:asciiTheme="minorHAnsi" w:hAnsiTheme="minorHAnsi" w:cs="Posterama"/>
          <w:bCs/>
          <w:iCs/>
          <w:lang w:val="pl-PL"/>
        </w:rPr>
        <w:t xml:space="preserve"> a dodatkowo zapewni konkurencję w postępowaniu</w:t>
      </w:r>
      <w:r w:rsidR="0037095D" w:rsidRPr="00EE631C">
        <w:rPr>
          <w:rFonts w:asciiTheme="minorHAnsi" w:hAnsiTheme="minorHAnsi" w:cs="Posterama"/>
          <w:bCs/>
          <w:iCs/>
          <w:lang w:val="pl-PL"/>
        </w:rPr>
        <w:t xml:space="preserve"> co przełoży się na </w:t>
      </w:r>
      <w:r w:rsidR="007C18BC" w:rsidRPr="00EE631C">
        <w:rPr>
          <w:rFonts w:asciiTheme="minorHAnsi" w:hAnsiTheme="minorHAnsi" w:cs="Posterama"/>
          <w:bCs/>
          <w:iCs/>
          <w:lang w:val="pl-PL"/>
        </w:rPr>
        <w:t xml:space="preserve">zachowanie zasady </w:t>
      </w:r>
      <w:r w:rsidR="0037095D" w:rsidRPr="00EE631C">
        <w:rPr>
          <w:rFonts w:asciiTheme="minorHAnsi" w:hAnsiTheme="minorHAnsi" w:cs="Posterama"/>
          <w:bCs/>
          <w:iCs/>
          <w:lang w:val="pl-PL"/>
        </w:rPr>
        <w:t>efektywnoś</w:t>
      </w:r>
      <w:r w:rsidR="007C18BC" w:rsidRPr="00EE631C">
        <w:rPr>
          <w:rFonts w:asciiTheme="minorHAnsi" w:hAnsiTheme="minorHAnsi" w:cs="Posterama"/>
          <w:bCs/>
          <w:iCs/>
          <w:lang w:val="pl-PL"/>
        </w:rPr>
        <w:t>ci</w:t>
      </w:r>
      <w:r w:rsidR="00190084" w:rsidRPr="00EE631C">
        <w:rPr>
          <w:rFonts w:asciiTheme="minorHAnsi" w:hAnsiTheme="minorHAnsi" w:cs="Posterama"/>
          <w:bCs/>
          <w:iCs/>
          <w:lang w:val="pl-PL"/>
        </w:rPr>
        <w:t xml:space="preserve"> udzielanego zamówienia,</w:t>
      </w:r>
      <w:r w:rsidR="0037095D" w:rsidRPr="00EE631C">
        <w:rPr>
          <w:rFonts w:asciiTheme="minorHAnsi" w:hAnsiTheme="minorHAnsi" w:cs="Posterama"/>
          <w:bCs/>
          <w:iCs/>
          <w:lang w:val="pl-PL"/>
        </w:rPr>
        <w:t xml:space="preserve"> o której jest mowa w art. 17 ust. 1 p.z.p</w:t>
      </w:r>
      <w:r w:rsidRPr="00EE631C">
        <w:rPr>
          <w:rFonts w:asciiTheme="minorHAnsi" w:hAnsiTheme="minorHAnsi" w:cs="Posterama"/>
          <w:bCs/>
          <w:iCs/>
        </w:rPr>
        <w:t>.</w:t>
      </w:r>
    </w:p>
    <w:p w14:paraId="28300E32" w14:textId="77777777" w:rsidR="00DA2765" w:rsidRPr="00EE631C" w:rsidRDefault="00DA2765" w:rsidP="00DA2765">
      <w:pPr>
        <w:rPr>
          <w:rFonts w:asciiTheme="minorHAnsi" w:hAnsiTheme="minorHAnsi"/>
          <w:b/>
        </w:rPr>
      </w:pPr>
    </w:p>
    <w:p w14:paraId="7A0B5D34" w14:textId="77777777" w:rsidR="00371E7C" w:rsidRPr="00EE631C" w:rsidRDefault="00371E7C" w:rsidP="00DA2765">
      <w:pPr>
        <w:rPr>
          <w:rFonts w:asciiTheme="minorHAnsi" w:hAnsiTheme="minorHAnsi"/>
        </w:rPr>
      </w:pPr>
    </w:p>
    <w:p w14:paraId="548BC57B" w14:textId="62473E3F" w:rsidR="00B92BFA" w:rsidRPr="00EE631C" w:rsidRDefault="00B92BFA" w:rsidP="00843D2E">
      <w:pPr>
        <w:autoSpaceDE w:val="0"/>
        <w:autoSpaceDN w:val="0"/>
        <w:ind w:left="480" w:hanging="480"/>
        <w:jc w:val="both"/>
        <w:rPr>
          <w:rFonts w:asciiTheme="minorHAnsi" w:hAnsiTheme="minorHAnsi" w:cs="Posterama"/>
          <w:b/>
        </w:rPr>
      </w:pPr>
      <w:r w:rsidRPr="00EE631C">
        <w:rPr>
          <w:rFonts w:asciiTheme="minorHAnsi" w:hAnsiTheme="minorHAnsi" w:cs="Posterama"/>
          <w:b/>
        </w:rPr>
        <w:t>XI. INFORMACJE O FORMALNOŚCIACH, JAKIE POWINNY ZOSTAĆ DOPEŁNIONE PO WYBORZE OFERTY W CELU ZAWARCIA UMOWY W SPRAWIE ZAMÓWIENIA PUBLICZNEGO:</w:t>
      </w:r>
    </w:p>
    <w:p w14:paraId="622BCF3A" w14:textId="77777777" w:rsidR="00843D2E" w:rsidRPr="00EE631C" w:rsidRDefault="00843D2E" w:rsidP="00DA2AAF">
      <w:pPr>
        <w:autoSpaceDE w:val="0"/>
        <w:autoSpaceDN w:val="0"/>
        <w:ind w:left="480" w:hanging="480"/>
        <w:jc w:val="both"/>
        <w:rPr>
          <w:rFonts w:asciiTheme="minorHAnsi" w:hAnsiTheme="minorHAnsi" w:cs="Posterama"/>
        </w:rPr>
      </w:pPr>
    </w:p>
    <w:p w14:paraId="29BA06ED" w14:textId="1CB7F6C3" w:rsidR="00DA2AAF" w:rsidRPr="00EE631C" w:rsidRDefault="00DA2AAF" w:rsidP="00534B4D">
      <w:pPr>
        <w:pStyle w:val="Akapitzlist"/>
        <w:numPr>
          <w:ilvl w:val="0"/>
          <w:numId w:val="29"/>
        </w:numPr>
        <w:autoSpaceDE w:val="0"/>
        <w:autoSpaceDN w:val="0"/>
        <w:ind w:left="697" w:hanging="357"/>
        <w:rPr>
          <w:color w:val="auto"/>
          <w:sz w:val="20"/>
          <w:szCs w:val="20"/>
        </w:rPr>
      </w:pPr>
      <w:r w:rsidRPr="00EE631C">
        <w:rPr>
          <w:color w:val="auto"/>
          <w:sz w:val="20"/>
          <w:szCs w:val="20"/>
        </w:rPr>
        <w:t xml:space="preserve">Zamawiający zawrze umowę w sprawie zamówienia, z uwzględnieniem </w:t>
      </w:r>
      <w:r w:rsidRPr="00EE631C">
        <w:rPr>
          <w:b/>
          <w:color w:val="auto"/>
          <w:sz w:val="20"/>
          <w:szCs w:val="20"/>
        </w:rPr>
        <w:t xml:space="preserve">art. 577 </w:t>
      </w:r>
      <w:r w:rsidRPr="00EE631C">
        <w:rPr>
          <w:color w:val="auto"/>
          <w:sz w:val="20"/>
          <w:szCs w:val="20"/>
        </w:rPr>
        <w:t xml:space="preserve">p.z.p., w terminie nie krótszym niż </w:t>
      </w:r>
      <w:r w:rsidRPr="00EE631C">
        <w:rPr>
          <w:b/>
          <w:color w:val="auto"/>
          <w:sz w:val="20"/>
          <w:szCs w:val="20"/>
        </w:rPr>
        <w:t>10 dni</w:t>
      </w:r>
      <w:r w:rsidRPr="00EE631C">
        <w:rPr>
          <w:color w:val="auto"/>
          <w:sz w:val="20"/>
          <w:szCs w:val="20"/>
        </w:rPr>
        <w:t xml:space="preserve"> od dnia przesłania zawiadomienia o wyborze najkorzystniejszej oferty, jeżeli zawiadomienie to zostało przesłane przy użyciu środków komunikacji elektronicznej, albo </w:t>
      </w:r>
      <w:r w:rsidRPr="00EE631C">
        <w:rPr>
          <w:b/>
          <w:color w:val="auto"/>
          <w:sz w:val="20"/>
          <w:szCs w:val="20"/>
        </w:rPr>
        <w:t>15 dni</w:t>
      </w:r>
      <w:r w:rsidRPr="00EE631C">
        <w:rPr>
          <w:color w:val="auto"/>
          <w:sz w:val="20"/>
          <w:szCs w:val="20"/>
        </w:rPr>
        <w:t xml:space="preserve"> - jeżeli zostało przesłane w inny sposób.</w:t>
      </w:r>
    </w:p>
    <w:p w14:paraId="60A86C04" w14:textId="6F1D40E0" w:rsidR="00DA2AAF" w:rsidRPr="00EE631C" w:rsidRDefault="00DA2AAF" w:rsidP="00534B4D">
      <w:pPr>
        <w:pStyle w:val="Akapitzlist"/>
        <w:numPr>
          <w:ilvl w:val="0"/>
          <w:numId w:val="29"/>
        </w:numPr>
        <w:autoSpaceDE w:val="0"/>
        <w:autoSpaceDN w:val="0"/>
        <w:ind w:left="697" w:hanging="357"/>
        <w:rPr>
          <w:color w:val="auto"/>
          <w:sz w:val="20"/>
          <w:szCs w:val="20"/>
        </w:rPr>
      </w:pPr>
      <w:r w:rsidRPr="00EE631C">
        <w:rPr>
          <w:color w:val="auto"/>
          <w:sz w:val="20"/>
          <w:szCs w:val="20"/>
        </w:rPr>
        <w:t>Zamawiający może zawrzeć umowę w sprawie zamówienia przed upływem terminu, o którym mowa w pkt. 1, jeżeli w postępowaniu złożono tylko jedną ofertę w tym ofertę na dany pakiet.</w:t>
      </w:r>
    </w:p>
    <w:p w14:paraId="3844BEF4" w14:textId="562646AA" w:rsidR="00DA2AAF" w:rsidRPr="00EE631C" w:rsidRDefault="00DA2AAF" w:rsidP="00534B4D">
      <w:pPr>
        <w:pStyle w:val="Akapitzlist"/>
        <w:numPr>
          <w:ilvl w:val="0"/>
          <w:numId w:val="29"/>
        </w:numPr>
        <w:autoSpaceDE w:val="0"/>
        <w:autoSpaceDN w:val="0"/>
        <w:ind w:left="697" w:hanging="357"/>
        <w:rPr>
          <w:color w:val="auto"/>
          <w:sz w:val="20"/>
          <w:szCs w:val="20"/>
        </w:rPr>
      </w:pPr>
      <w:r w:rsidRPr="00EE631C">
        <w:rPr>
          <w:color w:val="auto"/>
          <w:sz w:val="20"/>
          <w:szCs w:val="20"/>
        </w:rPr>
        <w:t>Postanowienia ustalone we wzorze umowy nie podlegają negocjacjom.</w:t>
      </w:r>
    </w:p>
    <w:p w14:paraId="405E66E4" w14:textId="65986341" w:rsidR="00DA2AAF" w:rsidRPr="00EE631C" w:rsidRDefault="00DA2AAF" w:rsidP="00534B4D">
      <w:pPr>
        <w:pStyle w:val="Akapitzlist"/>
        <w:numPr>
          <w:ilvl w:val="0"/>
          <w:numId w:val="29"/>
        </w:numPr>
        <w:autoSpaceDE w:val="0"/>
        <w:autoSpaceDN w:val="0"/>
        <w:ind w:left="697" w:hanging="357"/>
        <w:rPr>
          <w:color w:val="auto"/>
          <w:sz w:val="20"/>
          <w:szCs w:val="20"/>
        </w:rPr>
      </w:pPr>
      <w:r w:rsidRPr="00EE631C">
        <w:rPr>
          <w:color w:val="auto"/>
          <w:sz w:val="20"/>
          <w:szCs w:val="20"/>
        </w:rPr>
        <w:t xml:space="preserve">W przypadku udzielenia zamówienia </w:t>
      </w:r>
      <w:r w:rsidR="00801592" w:rsidRPr="00EE631C">
        <w:rPr>
          <w:color w:val="auto"/>
          <w:sz w:val="20"/>
          <w:szCs w:val="20"/>
        </w:rPr>
        <w:t>w</w:t>
      </w:r>
      <w:r w:rsidRPr="00EE631C">
        <w:rPr>
          <w:color w:val="auto"/>
          <w:sz w:val="20"/>
          <w:szCs w:val="20"/>
        </w:rPr>
        <w:t xml:space="preserve">ykonawcom wspólnie ubiegającym się o zamówienie, Zamawiający może przed podpisaniem umowy zażądać złożenia umowy regulującej współpracę tych </w:t>
      </w:r>
      <w:r w:rsidR="00801592" w:rsidRPr="00EE631C">
        <w:rPr>
          <w:color w:val="auto"/>
          <w:sz w:val="20"/>
          <w:szCs w:val="20"/>
        </w:rPr>
        <w:t>w</w:t>
      </w:r>
      <w:r w:rsidRPr="00EE631C">
        <w:rPr>
          <w:color w:val="auto"/>
          <w:sz w:val="20"/>
          <w:szCs w:val="20"/>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47F717C5" w:rsidR="00DA2AAF" w:rsidRPr="00EE631C" w:rsidRDefault="00DA2AAF" w:rsidP="00534B4D">
      <w:pPr>
        <w:pStyle w:val="Akapitzlist"/>
        <w:numPr>
          <w:ilvl w:val="0"/>
          <w:numId w:val="29"/>
        </w:numPr>
        <w:autoSpaceDE w:val="0"/>
        <w:autoSpaceDN w:val="0"/>
        <w:ind w:left="697" w:hanging="357"/>
        <w:rPr>
          <w:color w:val="auto"/>
          <w:sz w:val="20"/>
          <w:szCs w:val="20"/>
        </w:rPr>
      </w:pPr>
      <w:r w:rsidRPr="00EE631C">
        <w:rPr>
          <w:color w:val="auto"/>
          <w:sz w:val="20"/>
          <w:szCs w:val="20"/>
        </w:rPr>
        <w:t xml:space="preserve">Zamawiający wymaga zawarcia umowy w terminie i miejscu wyznaczonym przez Zamawiającego, po wyborze najkorzystniejszej oferty. Informacja o terminie zawarcia umowy zostanie przekazana </w:t>
      </w:r>
      <w:r w:rsidR="00801592" w:rsidRPr="00EE631C">
        <w:rPr>
          <w:color w:val="auto"/>
          <w:sz w:val="20"/>
          <w:szCs w:val="20"/>
        </w:rPr>
        <w:lastRenderedPageBreak/>
        <w:t>w</w:t>
      </w:r>
      <w:r w:rsidRPr="00EE631C">
        <w:rPr>
          <w:color w:val="auto"/>
          <w:sz w:val="20"/>
          <w:szCs w:val="20"/>
        </w:rPr>
        <w:t xml:space="preserve">ykonawcy w sposób opisany </w:t>
      </w:r>
      <w:r w:rsidR="00CC6662" w:rsidRPr="00EE631C">
        <w:rPr>
          <w:color w:val="auto"/>
          <w:sz w:val="20"/>
          <w:szCs w:val="20"/>
        </w:rPr>
        <w:t xml:space="preserve">w </w:t>
      </w:r>
      <w:r w:rsidRPr="00EE631C">
        <w:rPr>
          <w:color w:val="auto"/>
          <w:sz w:val="20"/>
          <w:szCs w:val="20"/>
        </w:rPr>
        <w:t>SWZ.</w:t>
      </w:r>
    </w:p>
    <w:p w14:paraId="4895BA71" w14:textId="4005C253" w:rsidR="00DA2AAF" w:rsidRPr="00EE631C" w:rsidRDefault="00DA2AAF" w:rsidP="00534B4D">
      <w:pPr>
        <w:pStyle w:val="Akapitzlist"/>
        <w:numPr>
          <w:ilvl w:val="0"/>
          <w:numId w:val="29"/>
        </w:numPr>
        <w:autoSpaceDE w:val="0"/>
        <w:autoSpaceDN w:val="0"/>
        <w:ind w:left="697" w:hanging="357"/>
        <w:rPr>
          <w:color w:val="auto"/>
          <w:sz w:val="20"/>
          <w:szCs w:val="20"/>
        </w:rPr>
      </w:pPr>
      <w:r w:rsidRPr="00EE631C">
        <w:rPr>
          <w:color w:val="auto"/>
          <w:sz w:val="20"/>
          <w:szCs w:val="20"/>
        </w:rPr>
        <w:t xml:space="preserve">Jeżeli osoba reprezentująca </w:t>
      </w:r>
      <w:r w:rsidR="00801592" w:rsidRPr="00EE631C">
        <w:rPr>
          <w:color w:val="auto"/>
          <w:sz w:val="20"/>
          <w:szCs w:val="20"/>
        </w:rPr>
        <w:t>w</w:t>
      </w:r>
      <w:r w:rsidRPr="00EE631C">
        <w:rPr>
          <w:color w:val="auto"/>
          <w:sz w:val="20"/>
          <w:szCs w:val="20"/>
        </w:rPr>
        <w:t xml:space="preserve">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t>
      </w:r>
      <w:r w:rsidR="00801592" w:rsidRPr="00EE631C">
        <w:rPr>
          <w:color w:val="auto"/>
          <w:sz w:val="20"/>
          <w:szCs w:val="20"/>
        </w:rPr>
        <w:t>w</w:t>
      </w:r>
      <w:r w:rsidRPr="00EE631C">
        <w:rPr>
          <w:color w:val="auto"/>
          <w:sz w:val="20"/>
          <w:szCs w:val="20"/>
        </w:rPr>
        <w:t>ykonawcy na dzień podpisania umowy, a także musi być przedłożone Zamawiającemu w oryginale lub kopii poświadczonej za zgodność z oryginałem (kopia pełnomocnictwa powinna być poświadczona notarialnie).</w:t>
      </w:r>
    </w:p>
    <w:p w14:paraId="331E6C0D" w14:textId="59C0B84C" w:rsidR="00DA2AAF" w:rsidRPr="00EE631C" w:rsidRDefault="00DA2AAF" w:rsidP="00534B4D">
      <w:pPr>
        <w:pStyle w:val="Akapitzlist"/>
        <w:numPr>
          <w:ilvl w:val="0"/>
          <w:numId w:val="29"/>
        </w:numPr>
        <w:autoSpaceDE w:val="0"/>
        <w:autoSpaceDN w:val="0"/>
        <w:ind w:left="697" w:hanging="357"/>
        <w:rPr>
          <w:color w:val="auto"/>
          <w:sz w:val="20"/>
          <w:szCs w:val="20"/>
        </w:rPr>
      </w:pPr>
      <w:r w:rsidRPr="00EE631C">
        <w:rPr>
          <w:color w:val="auto"/>
          <w:sz w:val="20"/>
          <w:szCs w:val="20"/>
        </w:rPr>
        <w:t xml:space="preserve">Zgodnie z dyspozycją z </w:t>
      </w:r>
      <w:r w:rsidRPr="00EE631C">
        <w:rPr>
          <w:b/>
          <w:color w:val="auto"/>
          <w:sz w:val="20"/>
          <w:szCs w:val="20"/>
        </w:rPr>
        <w:t>art. 263</w:t>
      </w:r>
      <w:r w:rsidRPr="00EE631C">
        <w:rPr>
          <w:color w:val="auto"/>
          <w:sz w:val="20"/>
          <w:szCs w:val="20"/>
        </w:rPr>
        <w:t xml:space="preserve"> p.z.p. w sytuacji, gdy </w:t>
      </w:r>
      <w:r w:rsidR="00801592" w:rsidRPr="00EE631C">
        <w:rPr>
          <w:color w:val="auto"/>
          <w:sz w:val="20"/>
          <w:szCs w:val="20"/>
        </w:rPr>
        <w:t>w</w:t>
      </w:r>
      <w:r w:rsidRPr="00EE631C">
        <w:rPr>
          <w:color w:val="auto"/>
          <w:sz w:val="20"/>
          <w:szCs w:val="20"/>
        </w:rPr>
        <w:t xml:space="preserve">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t>
      </w:r>
      <w:r w:rsidR="00801592" w:rsidRPr="00EE631C">
        <w:rPr>
          <w:color w:val="auto"/>
          <w:sz w:val="20"/>
          <w:szCs w:val="20"/>
        </w:rPr>
        <w:t>w</w:t>
      </w:r>
      <w:r w:rsidRPr="00EE631C">
        <w:rPr>
          <w:color w:val="auto"/>
          <w:sz w:val="20"/>
          <w:szCs w:val="20"/>
        </w:rPr>
        <w:t>ykonawców albo unieważnić postępowanie.</w:t>
      </w:r>
    </w:p>
    <w:p w14:paraId="1AC51F93" w14:textId="77777777" w:rsidR="00DA2AAF" w:rsidRPr="00EE631C" w:rsidRDefault="00DA2AAF" w:rsidP="00DA2AAF">
      <w:pPr>
        <w:autoSpaceDE w:val="0"/>
        <w:autoSpaceDN w:val="0"/>
        <w:ind w:left="474"/>
        <w:rPr>
          <w:rFonts w:asciiTheme="minorHAnsi" w:hAnsiTheme="minorHAnsi"/>
          <w:b/>
          <w:bCs/>
        </w:rPr>
      </w:pPr>
    </w:p>
    <w:p w14:paraId="29B8EBDC" w14:textId="4D4E3B0E" w:rsidR="00B92BFA" w:rsidRDefault="00144340" w:rsidP="00B92BFA">
      <w:pPr>
        <w:pStyle w:val="Tekstpodstawowy3"/>
        <w:spacing w:line="240" w:lineRule="auto"/>
        <w:rPr>
          <w:rFonts w:asciiTheme="minorHAnsi" w:hAnsiTheme="minorHAnsi" w:cs="Posterama"/>
          <w:b/>
          <w:i w:val="0"/>
          <w:color w:val="FF0000"/>
          <w:lang w:val="pl-PL"/>
        </w:rPr>
      </w:pPr>
      <w:r>
        <w:rPr>
          <w:rFonts w:asciiTheme="minorHAnsi" w:hAnsiTheme="minorHAnsi" w:cs="Posterama"/>
          <w:b/>
          <w:i w:val="0"/>
        </w:rPr>
        <w:t xml:space="preserve">XII. </w:t>
      </w:r>
      <w:r w:rsidR="00B92BFA" w:rsidRPr="00EE631C">
        <w:rPr>
          <w:rFonts w:asciiTheme="minorHAnsi" w:hAnsiTheme="minorHAnsi" w:cs="Posterama"/>
          <w:b/>
          <w:i w:val="0"/>
        </w:rPr>
        <w:t>WYMAGANIA DOTYCZĄCE ZABEZPIECZENIA NALEŻYTEGO WYKONANIA UMOWY</w:t>
      </w:r>
      <w:r w:rsidR="0058303F">
        <w:rPr>
          <w:rFonts w:asciiTheme="minorHAnsi" w:hAnsiTheme="minorHAnsi" w:cs="Posterama"/>
          <w:b/>
          <w:i w:val="0"/>
          <w:color w:val="FF0000"/>
          <w:highlight w:val="yellow"/>
          <w:lang w:val="pl-PL"/>
        </w:rPr>
        <w:t xml:space="preserve"> </w:t>
      </w:r>
    </w:p>
    <w:p w14:paraId="6FB634BA" w14:textId="77777777" w:rsidR="00144340" w:rsidRPr="00EC6AC8" w:rsidRDefault="00144340" w:rsidP="00B92BFA">
      <w:pPr>
        <w:pStyle w:val="Tekstpodstawowy3"/>
        <w:spacing w:line="240" w:lineRule="auto"/>
        <w:rPr>
          <w:rFonts w:asciiTheme="minorHAnsi" w:hAnsiTheme="minorHAnsi" w:cs="Posterama"/>
          <w:bCs/>
          <w:i w:val="0"/>
          <w:color w:val="FF0000"/>
          <w:lang w:val="pl-PL"/>
        </w:rPr>
      </w:pPr>
    </w:p>
    <w:p w14:paraId="1D4C87C9" w14:textId="2515EE64" w:rsidR="00144340" w:rsidRPr="00EC6AC8" w:rsidRDefault="00144340" w:rsidP="00B92BFA">
      <w:pPr>
        <w:pStyle w:val="Tekstpodstawowy3"/>
        <w:spacing w:line="240" w:lineRule="auto"/>
        <w:rPr>
          <w:rFonts w:asciiTheme="minorHAnsi" w:hAnsiTheme="minorHAnsi" w:cs="Posterama"/>
          <w:bCs/>
          <w:i w:val="0"/>
          <w:lang w:val="pl-PL"/>
        </w:rPr>
      </w:pPr>
      <w:r w:rsidRPr="00EC6AC8">
        <w:rPr>
          <w:rFonts w:asciiTheme="minorHAnsi" w:hAnsiTheme="minorHAnsi" w:cs="Posterama"/>
          <w:bCs/>
          <w:i w:val="0"/>
          <w:lang w:val="pl-PL"/>
        </w:rPr>
        <w:t>Zamawiający nie wymaga wniesienia zabezpieczenia należytego wykonania umowy.</w:t>
      </w:r>
    </w:p>
    <w:p w14:paraId="363D1FE7" w14:textId="1AFC0E2E" w:rsidR="00B92BFA" w:rsidRPr="00144340" w:rsidRDefault="00B92BFA" w:rsidP="00B92BFA">
      <w:pPr>
        <w:pStyle w:val="Tekstpodstawowy3"/>
        <w:spacing w:line="240" w:lineRule="auto"/>
        <w:rPr>
          <w:rFonts w:asciiTheme="minorHAnsi" w:hAnsiTheme="minorHAnsi" w:cs="Posterama"/>
          <w:bCs/>
          <w:i w:val="0"/>
        </w:rPr>
      </w:pPr>
    </w:p>
    <w:p w14:paraId="680C3363" w14:textId="77777777" w:rsidR="002E2AA3" w:rsidRPr="00EE631C" w:rsidRDefault="002E2AA3" w:rsidP="002E2AA3">
      <w:pPr>
        <w:pStyle w:val="Tekstpodstawowy3"/>
        <w:spacing w:line="240" w:lineRule="auto"/>
        <w:ind w:left="426"/>
        <w:rPr>
          <w:rFonts w:asciiTheme="minorHAnsi" w:hAnsiTheme="minorHAnsi" w:cs="Posterama"/>
          <w:b/>
          <w:i w:val="0"/>
        </w:rPr>
      </w:pPr>
    </w:p>
    <w:p w14:paraId="5D79BB94" w14:textId="1561E7F4" w:rsidR="00B92BFA" w:rsidRPr="00EE631C" w:rsidRDefault="00B92BFA" w:rsidP="00B92BFA">
      <w:pPr>
        <w:pStyle w:val="Tekstpodstawowy3"/>
        <w:spacing w:line="240" w:lineRule="auto"/>
        <w:rPr>
          <w:rFonts w:asciiTheme="minorHAnsi" w:hAnsiTheme="minorHAnsi" w:cs="Posterama"/>
          <w:b/>
          <w:i w:val="0"/>
          <w:lang w:val="pl-PL"/>
        </w:rPr>
      </w:pPr>
      <w:r w:rsidRPr="00EE631C">
        <w:rPr>
          <w:rFonts w:asciiTheme="minorHAnsi" w:hAnsiTheme="minorHAnsi" w:cs="Posterama"/>
          <w:b/>
          <w:i w:val="0"/>
        </w:rPr>
        <w:t>X</w:t>
      </w:r>
      <w:r w:rsidRPr="00EE631C">
        <w:rPr>
          <w:rFonts w:asciiTheme="minorHAnsi" w:hAnsiTheme="minorHAnsi" w:cs="Posterama"/>
          <w:b/>
          <w:i w:val="0"/>
          <w:lang w:val="pl-PL"/>
        </w:rPr>
        <w:t>III</w:t>
      </w:r>
      <w:r w:rsidRPr="00EE631C">
        <w:rPr>
          <w:rFonts w:asciiTheme="minorHAnsi" w:hAnsiTheme="minorHAnsi" w:cs="Posterama"/>
          <w:b/>
        </w:rPr>
        <w:t xml:space="preserve">. </w:t>
      </w:r>
      <w:r w:rsidRPr="00EE631C">
        <w:rPr>
          <w:rFonts w:asciiTheme="minorHAnsi" w:hAnsiTheme="minorHAnsi" w:cs="Posterama"/>
          <w:b/>
          <w:i w:val="0"/>
          <w:lang w:val="pl-PL"/>
        </w:rPr>
        <w:t>PROJEKTOWANE</w:t>
      </w:r>
      <w:r w:rsidRPr="00EE631C">
        <w:rPr>
          <w:rFonts w:asciiTheme="minorHAnsi" w:hAnsiTheme="minorHAnsi" w:cs="Posterama"/>
          <w:b/>
          <w:i w:val="0"/>
        </w:rPr>
        <w:t xml:space="preserve"> POSTANOWIENIA</w:t>
      </w:r>
      <w:r w:rsidRPr="00EE631C">
        <w:rPr>
          <w:rFonts w:asciiTheme="minorHAnsi" w:hAnsiTheme="minorHAnsi" w:cs="Posterama"/>
          <w:b/>
          <w:i w:val="0"/>
          <w:lang w:val="pl-PL"/>
        </w:rPr>
        <w:t xml:space="preserve"> UMOWY</w:t>
      </w:r>
      <w:r w:rsidRPr="00EE631C">
        <w:rPr>
          <w:rFonts w:asciiTheme="minorHAnsi" w:hAnsiTheme="minorHAnsi" w:cs="Posterama"/>
          <w:b/>
          <w:i w:val="0"/>
        </w:rPr>
        <w:t>, KTÓRE ZOSTANĄ WPROWADZONE DO UMOWY W SPRAWIE ZAMÓWIENIA PUBLICZNEGO</w:t>
      </w:r>
      <w:r w:rsidRPr="00EE631C">
        <w:rPr>
          <w:rFonts w:asciiTheme="minorHAnsi" w:hAnsiTheme="minorHAnsi" w:cs="Posterama"/>
          <w:b/>
          <w:i w:val="0"/>
          <w:lang w:val="pl-PL"/>
        </w:rPr>
        <w:t>:</w:t>
      </w:r>
    </w:p>
    <w:p w14:paraId="221E09CA" w14:textId="77777777" w:rsidR="00B92BFA" w:rsidRPr="00EE631C" w:rsidRDefault="00B92BFA" w:rsidP="00B92BFA">
      <w:pPr>
        <w:pStyle w:val="tyt"/>
        <w:spacing w:before="0" w:after="0" w:line="240" w:lineRule="auto"/>
        <w:ind w:left="340"/>
        <w:jc w:val="both"/>
        <w:rPr>
          <w:rFonts w:asciiTheme="minorHAnsi" w:hAnsiTheme="minorHAnsi" w:cs="Posterama"/>
          <w:b w:val="0"/>
          <w:sz w:val="20"/>
        </w:rPr>
      </w:pPr>
    </w:p>
    <w:p w14:paraId="756A48DF" w14:textId="6866ABC6" w:rsidR="00B92BFA" w:rsidRPr="00EE631C" w:rsidRDefault="00B92BFA" w:rsidP="00FB46CD">
      <w:pPr>
        <w:pStyle w:val="Tekstpodstawowy3"/>
        <w:spacing w:line="240" w:lineRule="auto"/>
        <w:ind w:left="426"/>
        <w:rPr>
          <w:rFonts w:asciiTheme="minorHAnsi" w:hAnsiTheme="minorHAnsi" w:cs="Posterama"/>
          <w:b/>
          <w:bCs/>
          <w:lang w:val="pl-PL"/>
        </w:rPr>
      </w:pPr>
      <w:r w:rsidRPr="00EE631C">
        <w:rPr>
          <w:rFonts w:asciiTheme="minorHAnsi" w:hAnsiTheme="minorHAnsi" w:cs="Posterama"/>
          <w:b/>
          <w:bCs/>
        </w:rPr>
        <w:t>Zamawiający przedstawia wz</w:t>
      </w:r>
      <w:r w:rsidRPr="00EE631C">
        <w:rPr>
          <w:rFonts w:asciiTheme="minorHAnsi" w:hAnsiTheme="minorHAnsi" w:cs="Posterama"/>
          <w:b/>
          <w:bCs/>
          <w:lang w:val="pl-PL"/>
        </w:rPr>
        <w:t>ór</w:t>
      </w:r>
      <w:r w:rsidRPr="00EE631C">
        <w:rPr>
          <w:rFonts w:asciiTheme="minorHAnsi" w:hAnsiTheme="minorHAnsi" w:cs="Posterama"/>
          <w:b/>
          <w:bCs/>
        </w:rPr>
        <w:t xml:space="preserve"> umowy – jako </w:t>
      </w:r>
      <w:r w:rsidRPr="00EE631C">
        <w:rPr>
          <w:rFonts w:asciiTheme="minorHAnsi" w:hAnsiTheme="minorHAnsi" w:cs="Posterama"/>
          <w:b/>
          <w:bCs/>
          <w:u w:val="single"/>
        </w:rPr>
        <w:t>Załącznik nr</w:t>
      </w:r>
      <w:r w:rsidRPr="00EE631C">
        <w:rPr>
          <w:rFonts w:asciiTheme="minorHAnsi" w:hAnsiTheme="minorHAnsi" w:cs="Posterama"/>
          <w:b/>
          <w:bCs/>
          <w:u w:val="single"/>
          <w:lang w:val="pl-PL"/>
        </w:rPr>
        <w:t xml:space="preserve"> </w:t>
      </w:r>
      <w:r w:rsidR="00D65F57" w:rsidRPr="00EE631C">
        <w:rPr>
          <w:rFonts w:asciiTheme="minorHAnsi" w:hAnsiTheme="minorHAnsi" w:cs="Posterama"/>
          <w:b/>
          <w:bCs/>
          <w:u w:val="single"/>
          <w:lang w:val="pl-PL"/>
        </w:rPr>
        <w:t>3</w:t>
      </w:r>
      <w:r w:rsidR="00D65F57" w:rsidRPr="00EE631C">
        <w:rPr>
          <w:rFonts w:asciiTheme="minorHAnsi" w:hAnsiTheme="minorHAnsi" w:cs="Posterama"/>
          <w:b/>
          <w:bCs/>
          <w:lang w:val="pl-PL"/>
        </w:rPr>
        <w:t xml:space="preserve"> (dla poszczególnych pakietów)</w:t>
      </w:r>
      <w:r w:rsidR="00354A1A" w:rsidRPr="00EE631C">
        <w:rPr>
          <w:rFonts w:asciiTheme="minorHAnsi" w:hAnsiTheme="minorHAnsi" w:cs="Posterama"/>
          <w:b/>
          <w:bCs/>
          <w:lang w:val="pl-PL"/>
        </w:rPr>
        <w:t xml:space="preserve"> stanowiący integralną część</w:t>
      </w:r>
      <w:r w:rsidRPr="00EE631C">
        <w:rPr>
          <w:rFonts w:asciiTheme="minorHAnsi" w:hAnsiTheme="minorHAnsi" w:cs="Posterama"/>
          <w:b/>
          <w:bCs/>
        </w:rPr>
        <w:t xml:space="preserve"> SWZ</w:t>
      </w:r>
      <w:r w:rsidR="00354A1A" w:rsidRPr="00EE631C">
        <w:rPr>
          <w:rFonts w:asciiTheme="minorHAnsi" w:hAnsiTheme="minorHAnsi" w:cs="Posterama"/>
          <w:b/>
          <w:bCs/>
          <w:lang w:val="pl-PL"/>
        </w:rPr>
        <w:t>.</w:t>
      </w:r>
    </w:p>
    <w:p w14:paraId="097A7F96" w14:textId="77777777" w:rsidR="00B92BFA" w:rsidRPr="00EE631C" w:rsidRDefault="00B92BFA" w:rsidP="00B92BFA">
      <w:pPr>
        <w:pStyle w:val="Tekstpodstawowy3"/>
        <w:spacing w:line="240" w:lineRule="auto"/>
        <w:rPr>
          <w:rFonts w:asciiTheme="minorHAnsi" w:hAnsiTheme="minorHAnsi"/>
          <w:lang w:val="pl-PL"/>
        </w:rPr>
      </w:pPr>
    </w:p>
    <w:p w14:paraId="3B7D589C" w14:textId="77777777" w:rsidR="00B92BFA" w:rsidRPr="00EE631C" w:rsidRDefault="00B92BFA" w:rsidP="00FB46CD">
      <w:pPr>
        <w:jc w:val="both"/>
        <w:rPr>
          <w:rFonts w:asciiTheme="minorHAnsi" w:hAnsiTheme="minorHAnsi" w:cs="Posterama"/>
          <w:b/>
        </w:rPr>
      </w:pPr>
      <w:r w:rsidRPr="00EE631C">
        <w:rPr>
          <w:rFonts w:asciiTheme="minorHAnsi" w:hAnsiTheme="minorHAnsi" w:cs="Posterama"/>
          <w:b/>
        </w:rPr>
        <w:t>XIV. POUCZENIE O ŚRODKACH OCHRONY PRAWNEJ PRZYSŁUGUJĄCYCH WYKONAWCY:</w:t>
      </w:r>
    </w:p>
    <w:p w14:paraId="52BD3E93" w14:textId="77777777" w:rsidR="00B92BFA" w:rsidRPr="00EE631C" w:rsidRDefault="00B92BFA" w:rsidP="00FB46CD">
      <w:pPr>
        <w:shd w:val="clear" w:color="auto" w:fill="FFFFFF"/>
        <w:jc w:val="both"/>
        <w:rPr>
          <w:rFonts w:asciiTheme="minorHAnsi" w:hAnsiTheme="minorHAnsi"/>
          <w:color w:val="333333"/>
        </w:rPr>
      </w:pPr>
    </w:p>
    <w:p w14:paraId="41166871" w14:textId="61E380B5" w:rsidR="00B92BFA" w:rsidRPr="00EE631C" w:rsidRDefault="00B92BFA" w:rsidP="00534B4D">
      <w:pPr>
        <w:pStyle w:val="Znak"/>
        <w:numPr>
          <w:ilvl w:val="0"/>
          <w:numId w:val="20"/>
        </w:numPr>
        <w:jc w:val="both"/>
        <w:rPr>
          <w:rFonts w:asciiTheme="minorHAnsi" w:hAnsiTheme="minorHAnsi" w:cs="Posterama"/>
          <w:sz w:val="20"/>
          <w:szCs w:val="20"/>
        </w:rPr>
      </w:pPr>
      <w:r w:rsidRPr="00EE631C">
        <w:rPr>
          <w:rFonts w:asciiTheme="minorHAnsi" w:hAnsiTheme="minorHAnsi" w:cs="Posterama"/>
          <w:sz w:val="20"/>
          <w:szCs w:val="20"/>
        </w:rPr>
        <w:t xml:space="preserve">Środki ochrony prawnej są określone w </w:t>
      </w:r>
      <w:r w:rsidR="00AA72D2" w:rsidRPr="00EE631C">
        <w:rPr>
          <w:rFonts w:asciiTheme="minorHAnsi" w:hAnsiTheme="minorHAnsi" w:cs="Posterama"/>
          <w:sz w:val="20"/>
          <w:szCs w:val="20"/>
        </w:rPr>
        <w:t>przepisach</w:t>
      </w:r>
      <w:r w:rsidR="00AA72D2" w:rsidRPr="00EE631C">
        <w:rPr>
          <w:rFonts w:asciiTheme="minorHAnsi" w:hAnsiTheme="minorHAnsi" w:cs="Posterama"/>
          <w:b/>
          <w:bCs/>
          <w:sz w:val="20"/>
          <w:szCs w:val="20"/>
        </w:rPr>
        <w:t xml:space="preserve"> </w:t>
      </w:r>
      <w:r w:rsidRPr="00EE631C">
        <w:rPr>
          <w:rFonts w:asciiTheme="minorHAnsi" w:hAnsiTheme="minorHAnsi" w:cs="Posterama"/>
          <w:sz w:val="20"/>
          <w:szCs w:val="20"/>
        </w:rPr>
        <w:t>p.z.p.  (</w:t>
      </w:r>
      <w:r w:rsidRPr="00EE631C">
        <w:rPr>
          <w:rFonts w:asciiTheme="minorHAnsi" w:hAnsiTheme="minorHAnsi" w:cs="Posterama"/>
          <w:b/>
          <w:bCs/>
          <w:sz w:val="20"/>
          <w:szCs w:val="20"/>
        </w:rPr>
        <w:t>art. 505</w:t>
      </w:r>
      <w:r w:rsidRPr="00EE631C">
        <w:rPr>
          <w:rFonts w:asciiTheme="minorHAnsi" w:hAnsiTheme="minorHAnsi" w:cs="Posterama"/>
          <w:sz w:val="20"/>
          <w:szCs w:val="20"/>
        </w:rPr>
        <w:t xml:space="preserve"> i nast.) i przysługują </w:t>
      </w:r>
      <w:r w:rsidR="00AA72D2" w:rsidRPr="00EE631C">
        <w:rPr>
          <w:rFonts w:asciiTheme="minorHAnsi" w:hAnsiTheme="minorHAnsi" w:cs="Posterama"/>
          <w:sz w:val="20"/>
          <w:szCs w:val="20"/>
        </w:rPr>
        <w:t>w</w:t>
      </w:r>
      <w:r w:rsidRPr="00EE631C">
        <w:rPr>
          <w:rFonts w:asciiTheme="minorHAnsi" w:hAnsiTheme="minorHAnsi" w:cs="Posterama"/>
          <w:sz w:val="20"/>
          <w:szCs w:val="20"/>
        </w:rPr>
        <w:t>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EE631C" w:rsidRDefault="00B92BFA" w:rsidP="00534B4D">
      <w:pPr>
        <w:pStyle w:val="Znak"/>
        <w:numPr>
          <w:ilvl w:val="0"/>
          <w:numId w:val="20"/>
        </w:numPr>
        <w:jc w:val="both"/>
        <w:rPr>
          <w:rFonts w:asciiTheme="minorHAnsi" w:hAnsiTheme="minorHAnsi" w:cs="Posterama"/>
          <w:sz w:val="20"/>
          <w:szCs w:val="20"/>
        </w:rPr>
      </w:pPr>
      <w:r w:rsidRPr="00EE631C">
        <w:rPr>
          <w:rFonts w:asciiTheme="minorHAnsi" w:hAnsiTheme="minorHAnsi" w:cs="Posterama"/>
          <w:sz w:val="20"/>
          <w:szCs w:val="20"/>
        </w:rPr>
        <w:t xml:space="preserve">Środki ochrony prawnej wobec ogłoszenia wszczynającego niniejsze postępowanie oraz jego dokumentów przysługują również organizacjom wpisanym na listę, o której mowa w </w:t>
      </w:r>
      <w:r w:rsidRPr="00EE631C">
        <w:rPr>
          <w:rFonts w:asciiTheme="minorHAnsi" w:hAnsiTheme="minorHAnsi" w:cs="Posterama"/>
          <w:b/>
          <w:bCs/>
          <w:sz w:val="20"/>
          <w:szCs w:val="20"/>
        </w:rPr>
        <w:t>art. 469 pkt 15</w:t>
      </w:r>
      <w:r w:rsidRPr="00EE631C">
        <w:rPr>
          <w:rFonts w:asciiTheme="minorHAnsi" w:hAnsiTheme="minorHAnsi" w:cs="Posterama"/>
          <w:sz w:val="20"/>
          <w:szCs w:val="20"/>
        </w:rPr>
        <w:t xml:space="preserve"> p.z.p., oraz Rzecznikowi Małych i Średnich Przedsiębiorców.</w:t>
      </w:r>
    </w:p>
    <w:p w14:paraId="5124B30E" w14:textId="77777777" w:rsidR="00B92BFA" w:rsidRPr="00EE631C" w:rsidRDefault="00B92BFA" w:rsidP="00B92BFA">
      <w:pPr>
        <w:rPr>
          <w:rFonts w:asciiTheme="minorHAnsi" w:hAnsiTheme="minorHAnsi" w:cs="Posterama"/>
          <w:b/>
        </w:rPr>
      </w:pPr>
    </w:p>
    <w:p w14:paraId="65569A16" w14:textId="77777777" w:rsidR="00BD6A08" w:rsidRPr="00EE631C" w:rsidRDefault="00BD6A08" w:rsidP="00B92BFA">
      <w:pPr>
        <w:rPr>
          <w:rFonts w:asciiTheme="minorHAnsi" w:hAnsiTheme="minorHAnsi" w:cs="Posterama"/>
          <w:b/>
        </w:rPr>
      </w:pPr>
    </w:p>
    <w:p w14:paraId="08440787" w14:textId="6D73B769" w:rsidR="00C20A11" w:rsidRPr="00EE631C" w:rsidRDefault="00B92BFA" w:rsidP="00C20A11">
      <w:pPr>
        <w:pStyle w:val="Znak"/>
        <w:jc w:val="both"/>
        <w:rPr>
          <w:rFonts w:asciiTheme="minorHAnsi" w:hAnsiTheme="minorHAnsi" w:cs="Posterama"/>
          <w:sz w:val="20"/>
          <w:szCs w:val="20"/>
        </w:rPr>
      </w:pPr>
      <w:r w:rsidRPr="00EE631C">
        <w:rPr>
          <w:rFonts w:asciiTheme="minorHAnsi" w:hAnsiTheme="minorHAnsi" w:cs="Posterama"/>
          <w:b/>
          <w:sz w:val="20"/>
          <w:szCs w:val="20"/>
        </w:rPr>
        <w:t>X</w:t>
      </w:r>
      <w:r w:rsidR="0058303F">
        <w:rPr>
          <w:rFonts w:asciiTheme="minorHAnsi" w:hAnsiTheme="minorHAnsi" w:cs="Posterama"/>
          <w:b/>
          <w:sz w:val="20"/>
          <w:szCs w:val="20"/>
        </w:rPr>
        <w:t>I</w:t>
      </w:r>
      <w:r w:rsidRPr="00EE631C">
        <w:rPr>
          <w:rFonts w:asciiTheme="minorHAnsi" w:hAnsiTheme="minorHAnsi" w:cs="Posterama"/>
          <w:b/>
          <w:sz w:val="20"/>
          <w:szCs w:val="20"/>
        </w:rPr>
        <w:t>V. INFORMACJE O PRZEWIDYWANYM WYBORZE NAJKORZYSTNIEJSZEJ OFERRTY Z ZASTOSOWANIEM AUKCJI ELEKTRONICZNEJ WRAZ Z INFORMACJAMI, O KTÓRYCH MOWA W ART. 230 P.Z.P.:</w:t>
      </w:r>
      <w:r w:rsidR="00C20A11" w:rsidRPr="00EE631C">
        <w:rPr>
          <w:rFonts w:asciiTheme="minorHAnsi" w:hAnsiTheme="minorHAnsi" w:cs="Posterama"/>
          <w:sz w:val="20"/>
          <w:szCs w:val="20"/>
        </w:rPr>
        <w:t xml:space="preserve">       </w:t>
      </w:r>
    </w:p>
    <w:p w14:paraId="0F8BAD17" w14:textId="4F0FBBE5" w:rsidR="00A64E34" w:rsidRPr="00445782" w:rsidRDefault="00C20A11" w:rsidP="00445782">
      <w:pPr>
        <w:pStyle w:val="Znak"/>
        <w:jc w:val="both"/>
        <w:rPr>
          <w:rFonts w:asciiTheme="minorHAnsi" w:eastAsia="Cambria" w:hAnsiTheme="minorHAnsi" w:cs="Cambria"/>
          <w:b/>
          <w:sz w:val="20"/>
          <w:szCs w:val="20"/>
        </w:rPr>
      </w:pPr>
      <w:r w:rsidRPr="00EE631C">
        <w:rPr>
          <w:rFonts w:asciiTheme="minorHAnsi" w:hAnsiTheme="minorHAnsi" w:cs="Posterama"/>
          <w:sz w:val="20"/>
          <w:szCs w:val="20"/>
        </w:rPr>
        <w:t>Zamawiający nie przewiduje prowadzenia aukcji elektronicznej.</w:t>
      </w:r>
      <w:r w:rsidRPr="00EE631C">
        <w:rPr>
          <w:rFonts w:asciiTheme="minorHAnsi" w:hAnsiTheme="minorHAnsi" w:cs="Posterama"/>
          <w:b/>
          <w:bCs/>
          <w:sz w:val="20"/>
          <w:szCs w:val="20"/>
        </w:rPr>
        <w:t xml:space="preserve">  </w:t>
      </w:r>
    </w:p>
    <w:p w14:paraId="271312CE" w14:textId="2C6B10C1" w:rsidR="00EB6D54" w:rsidRPr="00232C34" w:rsidRDefault="0075203C" w:rsidP="00EB6D54">
      <w:pPr>
        <w:pStyle w:val="Tekstpodstawowy3"/>
        <w:rPr>
          <w:rFonts w:asciiTheme="minorHAnsi" w:hAnsiTheme="minorHAnsi"/>
        </w:rPr>
      </w:pPr>
      <w:r w:rsidRPr="00232C34">
        <w:rPr>
          <w:rFonts w:asciiTheme="minorHAnsi" w:eastAsia="Cambria" w:hAnsiTheme="minorHAnsi" w:cs="Cambria"/>
          <w:b/>
        </w:rPr>
        <w:t>X</w:t>
      </w:r>
      <w:r w:rsidR="0058303F" w:rsidRPr="00232C34">
        <w:rPr>
          <w:rFonts w:asciiTheme="minorHAnsi" w:eastAsia="Cambria" w:hAnsiTheme="minorHAnsi" w:cs="Cambria"/>
          <w:b/>
        </w:rPr>
        <w:t>V.</w:t>
      </w:r>
      <w:r w:rsidRPr="00232C34">
        <w:rPr>
          <w:rFonts w:asciiTheme="minorHAnsi" w:eastAsia="Cambria" w:hAnsiTheme="minorHAnsi" w:cs="Cambria"/>
          <w:b/>
          <w:lang w:val="pl-PL"/>
        </w:rPr>
        <w:t xml:space="preserve"> </w:t>
      </w:r>
      <w:r w:rsidR="00EB6D54" w:rsidRPr="00232C34">
        <w:rPr>
          <w:rFonts w:asciiTheme="minorHAnsi" w:hAnsiTheme="minorHAnsi"/>
        </w:rPr>
        <w:t>Załączniki:</w:t>
      </w:r>
    </w:p>
    <w:p w14:paraId="385D512D" w14:textId="11DA3137" w:rsidR="005B5D47" w:rsidRPr="00232C34" w:rsidRDefault="005B5D47" w:rsidP="005B5D47">
      <w:pPr>
        <w:pStyle w:val="Bezodstpw"/>
        <w:autoSpaceDN w:val="0"/>
        <w:textAlignment w:val="baseline"/>
        <w:rPr>
          <w:rFonts w:ascii="Cambria" w:hAnsi="Cambria"/>
          <w:sz w:val="22"/>
        </w:rPr>
      </w:pPr>
      <w:r w:rsidRPr="00232C34">
        <w:rPr>
          <w:rFonts w:ascii="Cambria" w:hAnsi="Cambria"/>
          <w:sz w:val="22"/>
        </w:rPr>
        <w:t xml:space="preserve">1.Opis przedmiotu zamówienia plus formularz asortymentowo cenowy: Pakiety: 1, 2 i 3 </w:t>
      </w:r>
    </w:p>
    <w:p w14:paraId="6EFFF107" w14:textId="77777777" w:rsidR="005B5D47" w:rsidRPr="00232C34" w:rsidRDefault="005B5D47" w:rsidP="005B5D47">
      <w:pPr>
        <w:pStyle w:val="Bezodstpw"/>
        <w:autoSpaceDN w:val="0"/>
        <w:textAlignment w:val="baseline"/>
        <w:rPr>
          <w:rFonts w:ascii="Cambria" w:hAnsi="Cambria"/>
          <w:sz w:val="22"/>
        </w:rPr>
      </w:pPr>
      <w:r w:rsidRPr="00232C34">
        <w:rPr>
          <w:rFonts w:ascii="Cambria" w:hAnsi="Cambria"/>
          <w:sz w:val="22"/>
        </w:rPr>
        <w:t xml:space="preserve">     oraz oświadczenie</w:t>
      </w:r>
    </w:p>
    <w:p w14:paraId="6BCE96E5" w14:textId="77777777" w:rsidR="005B5D47" w:rsidRPr="00232C34" w:rsidRDefault="005B5D47" w:rsidP="005B5D47">
      <w:pPr>
        <w:pStyle w:val="Bezodstpw"/>
        <w:autoSpaceDN w:val="0"/>
        <w:textAlignment w:val="baseline"/>
        <w:rPr>
          <w:rFonts w:ascii="Cambria" w:hAnsi="Cambria"/>
          <w:sz w:val="22"/>
        </w:rPr>
      </w:pPr>
      <w:r w:rsidRPr="00232C34">
        <w:rPr>
          <w:rFonts w:ascii="Cambria" w:hAnsi="Cambria"/>
          <w:sz w:val="22"/>
        </w:rPr>
        <w:t>2. Formularz ofertowy</w:t>
      </w:r>
    </w:p>
    <w:p w14:paraId="6F7FCB0C" w14:textId="77777777" w:rsidR="005B5D47" w:rsidRPr="00232C34" w:rsidRDefault="005B5D47" w:rsidP="005B5D47">
      <w:pPr>
        <w:pStyle w:val="Bezodstpw"/>
        <w:autoSpaceDN w:val="0"/>
        <w:textAlignment w:val="baseline"/>
        <w:rPr>
          <w:rStyle w:val="grame"/>
          <w:rFonts w:ascii="Cambria" w:hAnsi="Cambria"/>
          <w:sz w:val="22"/>
        </w:rPr>
      </w:pPr>
      <w:r w:rsidRPr="00232C34">
        <w:rPr>
          <w:rFonts w:ascii="Cambria" w:hAnsi="Cambria"/>
          <w:sz w:val="22"/>
        </w:rPr>
        <w:t>3. Umowa (wzór)</w:t>
      </w:r>
    </w:p>
    <w:p w14:paraId="149D6EF1" w14:textId="77777777" w:rsidR="005B5D47" w:rsidRPr="00232C34" w:rsidRDefault="005B5D47" w:rsidP="005B5D47">
      <w:pPr>
        <w:pStyle w:val="Bezodstpw"/>
        <w:autoSpaceDN w:val="0"/>
        <w:textAlignment w:val="baseline"/>
        <w:rPr>
          <w:rStyle w:val="grame"/>
          <w:rFonts w:ascii="Cambria" w:hAnsi="Cambria"/>
          <w:sz w:val="22"/>
        </w:rPr>
      </w:pPr>
      <w:r w:rsidRPr="00232C34">
        <w:rPr>
          <w:rStyle w:val="grame"/>
          <w:rFonts w:ascii="Cambria" w:hAnsi="Cambria"/>
          <w:sz w:val="22"/>
        </w:rPr>
        <w:t xml:space="preserve">4.Oświadczenie o braku podstaw do wykluczenia </w:t>
      </w:r>
    </w:p>
    <w:p w14:paraId="76B5D675" w14:textId="1FE22FFD" w:rsidR="005B5D47" w:rsidRPr="00232C34" w:rsidRDefault="005B5D47" w:rsidP="005B5D47">
      <w:pPr>
        <w:pStyle w:val="Bezodstpw"/>
        <w:autoSpaceDN w:val="0"/>
        <w:textAlignment w:val="baseline"/>
        <w:rPr>
          <w:rFonts w:ascii="Cambria" w:hAnsi="Cambria"/>
          <w:sz w:val="22"/>
        </w:rPr>
      </w:pPr>
      <w:r w:rsidRPr="00232C34">
        <w:rPr>
          <w:rStyle w:val="grame"/>
          <w:rFonts w:ascii="Cambria" w:hAnsi="Cambria"/>
          <w:sz w:val="22"/>
        </w:rPr>
        <w:t xml:space="preserve">5.Oświadczenie </w:t>
      </w:r>
      <w:r w:rsidRPr="00232C34">
        <w:rPr>
          <w:rFonts w:ascii="Cambria" w:hAnsi="Cambria"/>
          <w:bCs/>
          <w:sz w:val="22"/>
        </w:rPr>
        <w:t>dotyczące obowiązku podatkowego po stronie Zamawiającego</w:t>
      </w:r>
    </w:p>
    <w:p w14:paraId="38F14E93" w14:textId="6513E7F2" w:rsidR="005B5D47" w:rsidRPr="00232C34" w:rsidRDefault="005B5D47" w:rsidP="005B5D47">
      <w:pPr>
        <w:pStyle w:val="Bezodstpw"/>
        <w:autoSpaceDN w:val="0"/>
        <w:textAlignment w:val="baseline"/>
        <w:rPr>
          <w:rFonts w:ascii="Cambria" w:hAnsi="Cambria"/>
          <w:bCs/>
          <w:sz w:val="22"/>
        </w:rPr>
      </w:pPr>
      <w:r w:rsidRPr="00232C34">
        <w:rPr>
          <w:rFonts w:ascii="Cambria" w:hAnsi="Cambria"/>
          <w:bCs/>
          <w:sz w:val="22"/>
        </w:rPr>
        <w:t>6. Oświadczenie RODO</w:t>
      </w:r>
    </w:p>
    <w:p w14:paraId="4C9A43EB" w14:textId="0338C207" w:rsidR="00634EAA" w:rsidRPr="00232C34" w:rsidRDefault="00F336BF" w:rsidP="00634EAA">
      <w:pPr>
        <w:pStyle w:val="Bezodstpw"/>
        <w:autoSpaceDN w:val="0"/>
        <w:textAlignment w:val="baseline"/>
        <w:rPr>
          <w:rFonts w:ascii="Cambria" w:hAnsi="Cambria"/>
          <w:bCs/>
          <w:sz w:val="22"/>
        </w:rPr>
      </w:pPr>
      <w:r w:rsidRPr="00232C34">
        <w:rPr>
          <w:rFonts w:ascii="Cambria" w:hAnsi="Cambria"/>
          <w:bCs/>
          <w:sz w:val="22"/>
        </w:rPr>
        <w:t>7. Oświ</w:t>
      </w:r>
      <w:r w:rsidR="00BA5092" w:rsidRPr="00232C34">
        <w:rPr>
          <w:rFonts w:ascii="Cambria" w:hAnsi="Cambria"/>
          <w:bCs/>
          <w:sz w:val="22"/>
        </w:rPr>
        <w:t>a</w:t>
      </w:r>
      <w:r w:rsidRPr="00232C34">
        <w:rPr>
          <w:rFonts w:ascii="Cambria" w:hAnsi="Cambria"/>
          <w:bCs/>
          <w:sz w:val="22"/>
        </w:rPr>
        <w:t>dczenie RODO</w:t>
      </w:r>
    </w:p>
    <w:p w14:paraId="14E6D1DA" w14:textId="63F206D0" w:rsidR="00BA5092" w:rsidRPr="00232C34" w:rsidRDefault="00634EAA" w:rsidP="005B5D47">
      <w:pPr>
        <w:pStyle w:val="Bezodstpw"/>
        <w:autoSpaceDN w:val="0"/>
        <w:textAlignment w:val="baseline"/>
        <w:rPr>
          <w:rFonts w:ascii="Cambria" w:hAnsi="Cambria"/>
          <w:bCs/>
          <w:sz w:val="22"/>
        </w:rPr>
      </w:pPr>
      <w:r w:rsidRPr="00232C34">
        <w:rPr>
          <w:rFonts w:ascii="Cambria" w:hAnsi="Cambria"/>
          <w:bCs/>
          <w:sz w:val="22"/>
        </w:rPr>
        <w:t xml:space="preserve">8. </w:t>
      </w:r>
      <w:r w:rsidRPr="00232C34">
        <w:rPr>
          <w:rFonts w:eastAsia="Cambria"/>
        </w:rPr>
        <w:t>Oświadczenie dotyczące przesłanek z art. 7 ust. 1 pkt 1, 2 i 3 ustawy z dnia 13 kwietnia 2022 r. o szczególnych rozwiązaniach w zakresie przeciwdziałania wspieraniu agresji na Ukrainę oraz służących ochronie bezpieczeństwa narodowego, Dz</w:t>
      </w:r>
      <w:r w:rsidR="0058303F" w:rsidRPr="00232C34">
        <w:rPr>
          <w:rFonts w:eastAsia="Cambria"/>
        </w:rPr>
        <w:t>.</w:t>
      </w:r>
      <w:r w:rsidRPr="00232C34">
        <w:rPr>
          <w:rFonts w:eastAsia="Cambria"/>
        </w:rPr>
        <w:t>U</w:t>
      </w:r>
      <w:r w:rsidR="0058303F" w:rsidRPr="00232C34">
        <w:rPr>
          <w:rFonts w:eastAsia="Cambria"/>
        </w:rPr>
        <w:t>. 2023, poz. 1497</w:t>
      </w:r>
    </w:p>
    <w:p w14:paraId="31652082" w14:textId="29A81B9B" w:rsidR="005B5D47" w:rsidRPr="00232C34" w:rsidRDefault="00BA5092" w:rsidP="00445782">
      <w:pPr>
        <w:pStyle w:val="Bezodstpw"/>
        <w:autoSpaceDN w:val="0"/>
        <w:textAlignment w:val="baseline"/>
        <w:rPr>
          <w:rStyle w:val="grame"/>
          <w:rFonts w:ascii="Cambria" w:hAnsi="Cambria"/>
          <w:bCs/>
          <w:sz w:val="22"/>
        </w:rPr>
      </w:pPr>
      <w:r w:rsidRPr="00232C34">
        <w:rPr>
          <w:rFonts w:ascii="Cambria" w:hAnsi="Cambria"/>
          <w:bCs/>
          <w:sz w:val="22"/>
        </w:rPr>
        <w:t>9</w:t>
      </w:r>
      <w:r w:rsidR="005B5D47" w:rsidRPr="00232C34">
        <w:rPr>
          <w:rFonts w:ascii="Cambria" w:hAnsi="Cambria"/>
          <w:bCs/>
          <w:sz w:val="22"/>
        </w:rPr>
        <w:t>. JEDZ - wzór</w:t>
      </w:r>
    </w:p>
    <w:p w14:paraId="0F9CEA6E" w14:textId="77777777" w:rsidR="005B5D47" w:rsidRPr="00EE631C" w:rsidRDefault="005B5D47" w:rsidP="00A0603F">
      <w:pPr>
        <w:tabs>
          <w:tab w:val="left" w:pos="360"/>
        </w:tabs>
        <w:spacing w:before="100" w:beforeAutospacing="1" w:after="100" w:afterAutospacing="1"/>
        <w:ind w:left="360"/>
        <w:rPr>
          <w:rStyle w:val="grame"/>
          <w:rFonts w:asciiTheme="minorHAnsi" w:hAnsiTheme="minorHAnsi"/>
          <w:b/>
        </w:rPr>
      </w:pPr>
    </w:p>
    <w:p w14:paraId="2C616F21" w14:textId="6476989E" w:rsidR="0058303F" w:rsidRDefault="0058303F">
      <w:pPr>
        <w:rPr>
          <w:rFonts w:ascii="Cambria" w:hAnsi="Cambria"/>
          <w:b/>
        </w:rPr>
      </w:pPr>
    </w:p>
    <w:p w14:paraId="26211344" w14:textId="56FC3E31" w:rsidR="005B5D47" w:rsidRPr="00A6553B" w:rsidRDefault="005B5D47" w:rsidP="005B5D47">
      <w:pPr>
        <w:spacing w:line="360" w:lineRule="auto"/>
        <w:ind w:left="6372"/>
        <w:jc w:val="right"/>
        <w:rPr>
          <w:rFonts w:ascii="Cambria" w:hAnsi="Cambria"/>
          <w:b/>
        </w:rPr>
      </w:pPr>
      <w:r w:rsidRPr="00A6553B">
        <w:rPr>
          <w:rFonts w:ascii="Cambria" w:hAnsi="Cambria"/>
          <w:b/>
        </w:rPr>
        <w:lastRenderedPageBreak/>
        <w:t xml:space="preserve">Załącznika nr 1 do SWZ </w:t>
      </w:r>
    </w:p>
    <w:p w14:paraId="5DECD4FF" w14:textId="77777777" w:rsidR="005B5D47" w:rsidRPr="00E13423" w:rsidRDefault="005B5D47" w:rsidP="005B5D47">
      <w:pPr>
        <w:spacing w:line="360" w:lineRule="auto"/>
        <w:jc w:val="both"/>
        <w:rPr>
          <w:rFonts w:ascii="Cambria" w:hAnsi="Cambria"/>
        </w:rPr>
      </w:pPr>
      <w:r w:rsidRPr="00E13423">
        <w:rPr>
          <w:rFonts w:ascii="Cambria" w:hAnsi="Cambria"/>
        </w:rPr>
        <w:t xml:space="preserve">pełna nazwa Wykonawcy:      </w:t>
      </w:r>
    </w:p>
    <w:p w14:paraId="61B41B71" w14:textId="77777777" w:rsidR="005B5D47" w:rsidRPr="00E13423" w:rsidRDefault="005B5D47" w:rsidP="005B5D47">
      <w:pPr>
        <w:spacing w:line="360" w:lineRule="auto"/>
        <w:jc w:val="both"/>
        <w:rPr>
          <w:rFonts w:ascii="Cambria" w:hAnsi="Cambria"/>
        </w:rPr>
      </w:pPr>
      <w:r w:rsidRPr="00E13423">
        <w:rPr>
          <w:rFonts w:ascii="Cambria" w:hAnsi="Cambria"/>
        </w:rPr>
        <w:t>...........................................................................</w:t>
      </w:r>
    </w:p>
    <w:p w14:paraId="558DB1F7" w14:textId="77777777" w:rsidR="005B5D47" w:rsidRPr="00E13423" w:rsidRDefault="005B5D47" w:rsidP="005B5D47">
      <w:pPr>
        <w:pStyle w:val="Tekstpodstawowy2"/>
        <w:spacing w:line="360" w:lineRule="auto"/>
        <w:rPr>
          <w:rFonts w:ascii="Cambria" w:hAnsi="Cambria"/>
        </w:rPr>
      </w:pPr>
      <w:r w:rsidRPr="00E13423">
        <w:rPr>
          <w:rFonts w:ascii="Cambria" w:hAnsi="Cambria"/>
        </w:rPr>
        <w:t>...........................................................................</w:t>
      </w:r>
    </w:p>
    <w:p w14:paraId="37F12A7F" w14:textId="77777777" w:rsidR="005B5D47" w:rsidRPr="00E13423" w:rsidRDefault="005B5D47" w:rsidP="005B5D47">
      <w:pPr>
        <w:spacing w:line="360" w:lineRule="auto"/>
        <w:jc w:val="both"/>
        <w:rPr>
          <w:rFonts w:ascii="Cambria" w:hAnsi="Cambria"/>
        </w:rPr>
      </w:pPr>
      <w:r w:rsidRPr="00E13423">
        <w:rPr>
          <w:rFonts w:ascii="Cambria" w:hAnsi="Cambria"/>
        </w:rPr>
        <w:t>adres siedziby Wykonawcy:</w:t>
      </w:r>
    </w:p>
    <w:p w14:paraId="39F814D7" w14:textId="77777777" w:rsidR="005B5D47" w:rsidRPr="00E13423" w:rsidRDefault="005B5D47" w:rsidP="005B5D47">
      <w:pPr>
        <w:pStyle w:val="Tekstpodstawowy2"/>
        <w:spacing w:line="360" w:lineRule="auto"/>
        <w:rPr>
          <w:rFonts w:ascii="Cambria" w:hAnsi="Cambria"/>
        </w:rPr>
      </w:pPr>
      <w:r w:rsidRPr="00E13423">
        <w:rPr>
          <w:rFonts w:ascii="Cambria" w:hAnsi="Cambria"/>
        </w:rPr>
        <w:t>...........................................................................</w:t>
      </w:r>
    </w:p>
    <w:p w14:paraId="7D44599D" w14:textId="77777777" w:rsidR="005B5D47" w:rsidRPr="00E13423" w:rsidRDefault="005B5D47" w:rsidP="005B5D47">
      <w:pPr>
        <w:spacing w:line="360" w:lineRule="auto"/>
        <w:jc w:val="both"/>
        <w:rPr>
          <w:rFonts w:ascii="Cambria" w:hAnsi="Cambria"/>
        </w:rPr>
      </w:pPr>
      <w:r w:rsidRPr="00E13423">
        <w:rPr>
          <w:rFonts w:ascii="Cambria" w:hAnsi="Cambria"/>
        </w:rPr>
        <w:t>.............................................................................</w:t>
      </w:r>
    </w:p>
    <w:p w14:paraId="422ED040" w14:textId="77777777" w:rsidR="005B5D47" w:rsidRPr="00E13423" w:rsidRDefault="005B5D47" w:rsidP="005B5D47">
      <w:pPr>
        <w:spacing w:line="360" w:lineRule="auto"/>
        <w:jc w:val="both"/>
        <w:rPr>
          <w:rFonts w:ascii="Cambria" w:hAnsi="Cambria"/>
        </w:rPr>
      </w:pPr>
    </w:p>
    <w:p w14:paraId="18F7F69A" w14:textId="77777777" w:rsidR="005B5D47" w:rsidRPr="00E13423" w:rsidRDefault="005B5D47" w:rsidP="005B5D47">
      <w:pPr>
        <w:spacing w:line="360" w:lineRule="auto"/>
        <w:ind w:left="2832" w:firstLine="708"/>
        <w:jc w:val="both"/>
        <w:rPr>
          <w:rFonts w:ascii="Cambria" w:hAnsi="Cambria"/>
        </w:rPr>
      </w:pPr>
      <w:r w:rsidRPr="00E13423">
        <w:rPr>
          <w:rFonts w:ascii="Cambria" w:hAnsi="Cambria"/>
        </w:rPr>
        <w:t>OŚWIADCZENIE</w:t>
      </w:r>
    </w:p>
    <w:p w14:paraId="7BBC3321" w14:textId="77777777" w:rsidR="005B5D47" w:rsidRPr="000D54E6" w:rsidRDefault="005B5D47" w:rsidP="005B5D47">
      <w:pPr>
        <w:spacing w:line="360" w:lineRule="auto"/>
        <w:jc w:val="both"/>
        <w:rPr>
          <w:rFonts w:ascii="Cambria" w:hAnsi="Cambria"/>
          <w:color w:val="FF0000"/>
        </w:rPr>
      </w:pPr>
    </w:p>
    <w:p w14:paraId="7E027A3C" w14:textId="38408400" w:rsidR="005B5D47" w:rsidRPr="007D077A" w:rsidRDefault="005B5D47" w:rsidP="005B5D47">
      <w:pPr>
        <w:numPr>
          <w:ilvl w:val="0"/>
          <w:numId w:val="72"/>
        </w:numPr>
        <w:autoSpaceDE w:val="0"/>
        <w:autoSpaceDN w:val="0"/>
        <w:adjustRightInd w:val="0"/>
        <w:spacing w:line="360" w:lineRule="auto"/>
        <w:jc w:val="both"/>
        <w:rPr>
          <w:rFonts w:ascii="Cambria" w:hAnsi="Cambria"/>
        </w:rPr>
      </w:pPr>
      <w:r w:rsidRPr="007D077A">
        <w:rPr>
          <w:rFonts w:ascii="Cambria" w:hAnsi="Cambria"/>
        </w:rPr>
        <w:t>O</w:t>
      </w:r>
      <w:r w:rsidRPr="007D077A">
        <w:rPr>
          <w:rFonts w:ascii="Cambria" w:eastAsia="TimesNewRoman" w:hAnsi="Cambria" w:cs="TimesNewRoman"/>
        </w:rPr>
        <w:t>ś</w:t>
      </w:r>
      <w:r w:rsidRPr="007D077A">
        <w:rPr>
          <w:rFonts w:ascii="Cambria" w:hAnsi="Cambria"/>
        </w:rPr>
        <w:t xml:space="preserve">wiadczamy, </w:t>
      </w:r>
      <w:r w:rsidRPr="007D077A">
        <w:rPr>
          <w:rFonts w:ascii="Cambria" w:eastAsia="TimesNewRoman" w:hAnsi="Cambria" w:cs="TimesNewRoman"/>
        </w:rPr>
        <w:t>ż</w:t>
      </w:r>
      <w:r w:rsidRPr="007D077A">
        <w:rPr>
          <w:rFonts w:ascii="Cambria" w:hAnsi="Cambria"/>
        </w:rPr>
        <w:t>e będziemy unieszkodliwia</w:t>
      </w:r>
      <w:r w:rsidRPr="007D077A">
        <w:rPr>
          <w:rFonts w:ascii="Cambria" w:eastAsia="TimesNewRoman" w:hAnsi="Cambria" w:cs="TimesNewRoman"/>
        </w:rPr>
        <w:t xml:space="preserve">ć </w:t>
      </w:r>
      <w:r w:rsidRPr="007D077A">
        <w:rPr>
          <w:rFonts w:ascii="Cambria" w:hAnsi="Cambria"/>
        </w:rPr>
        <w:t>odpady medyczne w instalacji poło</w:t>
      </w:r>
      <w:r w:rsidRPr="007D077A">
        <w:rPr>
          <w:rFonts w:ascii="Cambria" w:eastAsia="TimesNewRoman" w:hAnsi="Cambria" w:cs="TimesNewRoman"/>
        </w:rPr>
        <w:t>ż</w:t>
      </w:r>
      <w:r w:rsidRPr="007D077A">
        <w:rPr>
          <w:rFonts w:ascii="Cambria" w:hAnsi="Cambria"/>
        </w:rPr>
        <w:t>onej w ……………………………………………………………………………………………………………………………… (adres instalacji) w województwie………………………… , która spełnia warunki określone dla instalacji w ustawie Prawo ochrony środowiska z dnia 27 kwietnia 2001 r., Dz.U. 20</w:t>
      </w:r>
      <w:r w:rsidR="0058303F" w:rsidRPr="007D077A">
        <w:rPr>
          <w:rFonts w:ascii="Cambria" w:hAnsi="Cambria"/>
        </w:rPr>
        <w:t>24</w:t>
      </w:r>
      <w:r w:rsidRPr="007D077A">
        <w:rPr>
          <w:rFonts w:ascii="Cambria" w:hAnsi="Cambria"/>
        </w:rPr>
        <w:t xml:space="preserve">, poz. </w:t>
      </w:r>
      <w:r w:rsidR="0058303F" w:rsidRPr="007D077A">
        <w:rPr>
          <w:rFonts w:ascii="Cambria" w:hAnsi="Cambria"/>
        </w:rPr>
        <w:t>54</w:t>
      </w:r>
      <w:r w:rsidRPr="007D077A">
        <w:rPr>
          <w:rFonts w:ascii="Cambria" w:hAnsi="Cambria"/>
        </w:rPr>
        <w:t xml:space="preserve"> i posiada wolne moce przerobowe pozwalaj</w:t>
      </w:r>
      <w:r w:rsidRPr="007D077A">
        <w:rPr>
          <w:rFonts w:ascii="Cambria" w:eastAsia="TimesNewRoman" w:hAnsi="Cambria" w:cs="TimesNewRoman"/>
        </w:rPr>
        <w:t>ą</w:t>
      </w:r>
      <w:r w:rsidRPr="007D077A">
        <w:rPr>
          <w:rFonts w:ascii="Cambria" w:hAnsi="Cambria"/>
        </w:rPr>
        <w:t>ce w cało</w:t>
      </w:r>
      <w:r w:rsidRPr="007D077A">
        <w:rPr>
          <w:rFonts w:ascii="Cambria" w:eastAsia="TimesNewRoman" w:hAnsi="Cambria" w:cs="TimesNewRoman"/>
        </w:rPr>
        <w:t>ś</w:t>
      </w:r>
      <w:r w:rsidRPr="007D077A">
        <w:rPr>
          <w:rFonts w:ascii="Cambria" w:hAnsi="Cambria"/>
        </w:rPr>
        <w:t>ci unieszkodliwi</w:t>
      </w:r>
      <w:r w:rsidRPr="007D077A">
        <w:rPr>
          <w:rFonts w:ascii="Cambria" w:eastAsia="TimesNewRoman" w:hAnsi="Cambria" w:cs="TimesNewRoman"/>
        </w:rPr>
        <w:t xml:space="preserve">ć </w:t>
      </w:r>
      <w:r w:rsidRPr="007D077A">
        <w:rPr>
          <w:rFonts w:ascii="Cambria" w:hAnsi="Cambria"/>
        </w:rPr>
        <w:t>odpady odbierane od Zamawiaj</w:t>
      </w:r>
      <w:r w:rsidRPr="007D077A">
        <w:rPr>
          <w:rFonts w:ascii="Cambria" w:eastAsia="TimesNewRoman" w:hAnsi="Cambria" w:cs="TimesNewRoman"/>
        </w:rPr>
        <w:t>ą</w:t>
      </w:r>
      <w:r w:rsidRPr="007D077A">
        <w:rPr>
          <w:rFonts w:ascii="Cambria" w:hAnsi="Cambria"/>
        </w:rPr>
        <w:t>cego.</w:t>
      </w:r>
    </w:p>
    <w:p w14:paraId="40185CBD" w14:textId="77777777" w:rsidR="005B5D47" w:rsidRPr="007D077A" w:rsidRDefault="005B5D47" w:rsidP="005B5D47">
      <w:pPr>
        <w:numPr>
          <w:ilvl w:val="0"/>
          <w:numId w:val="72"/>
        </w:numPr>
        <w:autoSpaceDE w:val="0"/>
        <w:autoSpaceDN w:val="0"/>
        <w:adjustRightInd w:val="0"/>
        <w:spacing w:line="360" w:lineRule="auto"/>
        <w:jc w:val="both"/>
        <w:rPr>
          <w:rFonts w:ascii="Cambria" w:hAnsi="Cambria"/>
        </w:rPr>
      </w:pPr>
      <w:r w:rsidRPr="007D077A">
        <w:rPr>
          <w:rFonts w:ascii="Cambria" w:hAnsi="Cambria"/>
        </w:rPr>
        <w:t xml:space="preserve">Oświadczamy, że posiadamy wszystkie niezbędne uprawnienia (decyzje, pozwolenia) na prowadzenie działalności w zakresie transportu i unieszkodliwiania odpadów niebezpiecznych – medycznych oraz dysponujemy odpowiednio przystosowanymi pojazdami do transportu odpadów medycznych.  </w:t>
      </w:r>
    </w:p>
    <w:p w14:paraId="01AA8BC4" w14:textId="77777777" w:rsidR="005B5D47" w:rsidRPr="007D077A" w:rsidRDefault="005B5D47" w:rsidP="005B5D47">
      <w:pPr>
        <w:numPr>
          <w:ilvl w:val="0"/>
          <w:numId w:val="72"/>
        </w:numPr>
        <w:autoSpaceDE w:val="0"/>
        <w:autoSpaceDN w:val="0"/>
        <w:adjustRightInd w:val="0"/>
        <w:spacing w:line="360" w:lineRule="auto"/>
        <w:jc w:val="both"/>
        <w:rPr>
          <w:rFonts w:ascii="Cambria" w:hAnsi="Cambria"/>
        </w:rPr>
      </w:pPr>
      <w:r w:rsidRPr="007D077A">
        <w:rPr>
          <w:rFonts w:ascii="Cambria" w:hAnsi="Cambria"/>
        </w:rPr>
        <w:t xml:space="preserve">Oświadczamy, że posiadamy wszystkie niezbędne uprawnienia (decyzje, pozwolenia) na prowadzenie działalności w zakresie zbierania odpadów niebezpiecznych – medycznych*. </w:t>
      </w:r>
    </w:p>
    <w:p w14:paraId="06C08E29" w14:textId="77777777" w:rsidR="005B5D47" w:rsidRPr="00E13423" w:rsidRDefault="005B5D47" w:rsidP="005B5D47">
      <w:pPr>
        <w:autoSpaceDE w:val="0"/>
        <w:autoSpaceDN w:val="0"/>
        <w:adjustRightInd w:val="0"/>
        <w:spacing w:line="360" w:lineRule="auto"/>
        <w:jc w:val="both"/>
        <w:rPr>
          <w:rFonts w:ascii="Cambria" w:hAnsi="Cambria"/>
        </w:rPr>
      </w:pPr>
    </w:p>
    <w:p w14:paraId="241A77F7" w14:textId="77777777" w:rsidR="005B5D47" w:rsidRPr="00E13423" w:rsidRDefault="005B5D47" w:rsidP="005B5D47">
      <w:pPr>
        <w:autoSpaceDE w:val="0"/>
        <w:autoSpaceDN w:val="0"/>
        <w:adjustRightInd w:val="0"/>
        <w:spacing w:line="360" w:lineRule="auto"/>
        <w:jc w:val="both"/>
        <w:rPr>
          <w:rFonts w:ascii="Cambria" w:hAnsi="Cambria"/>
        </w:rPr>
      </w:pPr>
    </w:p>
    <w:p w14:paraId="26790AA0" w14:textId="77777777" w:rsidR="005B5D47" w:rsidRPr="00E13423" w:rsidRDefault="005B5D47" w:rsidP="005B5D47">
      <w:pPr>
        <w:rPr>
          <w:rFonts w:ascii="Cambria" w:hAnsi="Cambria"/>
        </w:rPr>
      </w:pPr>
    </w:p>
    <w:p w14:paraId="0C9966CB" w14:textId="77777777" w:rsidR="005B5D47" w:rsidRPr="00E13423" w:rsidRDefault="005B5D47" w:rsidP="005B5D47">
      <w:pPr>
        <w:rPr>
          <w:rFonts w:ascii="Cambria" w:hAnsi="Cambria"/>
        </w:rPr>
      </w:pPr>
      <w:r w:rsidRPr="00E13423">
        <w:rPr>
          <w:rFonts w:ascii="Cambria" w:hAnsi="Cambria"/>
        </w:rPr>
        <w:t>……................ dnia .................... r.</w:t>
      </w:r>
      <w:r w:rsidRPr="00E13423">
        <w:rPr>
          <w:rFonts w:ascii="Cambria" w:hAnsi="Cambria"/>
        </w:rPr>
        <w:tab/>
      </w:r>
      <w:r w:rsidRPr="00E13423">
        <w:rPr>
          <w:rFonts w:ascii="Cambria" w:hAnsi="Cambria"/>
        </w:rPr>
        <w:tab/>
        <w:t>..............................................................................................</w:t>
      </w:r>
    </w:p>
    <w:p w14:paraId="74094097" w14:textId="77777777" w:rsidR="005B5D47" w:rsidRPr="00E13423" w:rsidRDefault="005B5D47" w:rsidP="005B5D47">
      <w:pPr>
        <w:rPr>
          <w:rFonts w:ascii="Cambria" w:hAnsi="Cambria"/>
        </w:rPr>
      </w:pP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t xml:space="preserve">    </w:t>
      </w:r>
      <w:r w:rsidRPr="00E13423">
        <w:rPr>
          <w:rFonts w:ascii="Cambria" w:hAnsi="Cambria"/>
        </w:rPr>
        <w:tab/>
        <w:t xml:space="preserve">      Podpis i pieczęć wykonawcy</w:t>
      </w:r>
    </w:p>
    <w:p w14:paraId="21FFC3F3" w14:textId="77777777" w:rsidR="005B5D47" w:rsidRPr="00E13423" w:rsidRDefault="005B5D47" w:rsidP="005B5D47">
      <w:pPr>
        <w:jc w:val="right"/>
        <w:rPr>
          <w:rFonts w:ascii="Garamond" w:hAnsi="Garamond"/>
          <w:b/>
        </w:rPr>
      </w:pPr>
    </w:p>
    <w:p w14:paraId="6C0D1079" w14:textId="77777777" w:rsidR="005B5D47" w:rsidRPr="00E13423" w:rsidRDefault="005B5D47" w:rsidP="005B5D47">
      <w:pPr>
        <w:tabs>
          <w:tab w:val="left" w:pos="360"/>
        </w:tabs>
        <w:jc w:val="center"/>
        <w:rPr>
          <w:rFonts w:ascii="Cambria" w:hAnsi="Cambria"/>
          <w:b/>
        </w:rPr>
      </w:pPr>
    </w:p>
    <w:p w14:paraId="4C3DF1EF" w14:textId="77777777" w:rsidR="005B5D47" w:rsidRPr="00E13423" w:rsidRDefault="005B5D47" w:rsidP="005B5D47">
      <w:pPr>
        <w:tabs>
          <w:tab w:val="left" w:pos="360"/>
        </w:tabs>
        <w:jc w:val="center"/>
        <w:rPr>
          <w:rFonts w:ascii="Cambria" w:hAnsi="Cambria"/>
          <w:b/>
        </w:rPr>
      </w:pPr>
    </w:p>
    <w:p w14:paraId="7F7740F3" w14:textId="77777777" w:rsidR="005B5D47" w:rsidRPr="00E13423" w:rsidRDefault="005B5D47" w:rsidP="005B5D47">
      <w:pPr>
        <w:tabs>
          <w:tab w:val="left" w:pos="360"/>
        </w:tabs>
        <w:jc w:val="center"/>
        <w:rPr>
          <w:rFonts w:ascii="Cambria" w:hAnsi="Cambria"/>
          <w:b/>
        </w:rPr>
      </w:pPr>
    </w:p>
    <w:p w14:paraId="1D03B665" w14:textId="77777777" w:rsidR="005B5D47" w:rsidRPr="00E13423" w:rsidRDefault="005B5D47" w:rsidP="005B5D47">
      <w:pPr>
        <w:tabs>
          <w:tab w:val="left" w:pos="360"/>
        </w:tabs>
        <w:jc w:val="both"/>
        <w:rPr>
          <w:rFonts w:ascii="Cambria" w:hAnsi="Cambria"/>
        </w:rPr>
      </w:pPr>
      <w:r w:rsidRPr="00E13423">
        <w:rPr>
          <w:rFonts w:ascii="Cambria" w:hAnsi="Cambria"/>
        </w:rPr>
        <w:t>*  niepotrzebne skreślić</w:t>
      </w:r>
    </w:p>
    <w:p w14:paraId="32790DF2" w14:textId="77777777" w:rsidR="005B5D47" w:rsidRPr="00E13423" w:rsidRDefault="005B5D47" w:rsidP="005B5D47">
      <w:pPr>
        <w:tabs>
          <w:tab w:val="left" w:pos="360"/>
        </w:tabs>
        <w:jc w:val="center"/>
        <w:rPr>
          <w:rFonts w:ascii="Cambria" w:hAnsi="Cambria"/>
          <w:b/>
        </w:rPr>
      </w:pPr>
    </w:p>
    <w:p w14:paraId="6918BACD" w14:textId="77777777" w:rsidR="005B5D47" w:rsidRPr="00E13423" w:rsidRDefault="005B5D47" w:rsidP="005B5D47">
      <w:pPr>
        <w:tabs>
          <w:tab w:val="left" w:pos="360"/>
        </w:tabs>
        <w:rPr>
          <w:rFonts w:ascii="Cambria" w:hAnsi="Cambria"/>
          <w:b/>
        </w:rPr>
      </w:pPr>
    </w:p>
    <w:p w14:paraId="74C34C05" w14:textId="77777777" w:rsidR="005B5D47" w:rsidRDefault="005B5D47" w:rsidP="005B5D47">
      <w:pPr>
        <w:pBdr>
          <w:top w:val="nil"/>
          <w:left w:val="nil"/>
          <w:bottom w:val="nil"/>
          <w:right w:val="nil"/>
          <w:between w:val="nil"/>
        </w:pBdr>
      </w:pPr>
    </w:p>
    <w:p w14:paraId="03485E32" w14:textId="77777777" w:rsidR="005B5D47" w:rsidRDefault="005B5D47" w:rsidP="005B5D47">
      <w:pPr>
        <w:pBdr>
          <w:top w:val="nil"/>
          <w:left w:val="nil"/>
          <w:bottom w:val="nil"/>
          <w:right w:val="nil"/>
          <w:between w:val="nil"/>
        </w:pBdr>
      </w:pPr>
    </w:p>
    <w:p w14:paraId="0A5259BE" w14:textId="77777777" w:rsidR="005B5D47" w:rsidRDefault="005B5D47" w:rsidP="005B5D47">
      <w:pPr>
        <w:pBdr>
          <w:top w:val="nil"/>
          <w:left w:val="nil"/>
          <w:bottom w:val="nil"/>
          <w:right w:val="nil"/>
          <w:between w:val="nil"/>
        </w:pBdr>
      </w:pPr>
    </w:p>
    <w:p w14:paraId="14497CA2" w14:textId="77777777" w:rsidR="005B5D47" w:rsidRDefault="005B5D47" w:rsidP="005B5D47">
      <w:pPr>
        <w:pBdr>
          <w:top w:val="nil"/>
          <w:left w:val="nil"/>
          <w:bottom w:val="nil"/>
          <w:right w:val="nil"/>
          <w:between w:val="nil"/>
        </w:pBdr>
      </w:pPr>
    </w:p>
    <w:p w14:paraId="623F1C92" w14:textId="77777777" w:rsidR="005B5D47" w:rsidRDefault="005B5D47" w:rsidP="005B5D47">
      <w:pPr>
        <w:pBdr>
          <w:top w:val="nil"/>
          <w:left w:val="nil"/>
          <w:bottom w:val="nil"/>
          <w:right w:val="nil"/>
          <w:between w:val="nil"/>
        </w:pBdr>
      </w:pPr>
    </w:p>
    <w:p w14:paraId="2A37F3CE" w14:textId="77777777" w:rsidR="005B5D47" w:rsidRDefault="005B5D47" w:rsidP="005B5D47">
      <w:pPr>
        <w:pBdr>
          <w:top w:val="nil"/>
          <w:left w:val="nil"/>
          <w:bottom w:val="nil"/>
          <w:right w:val="nil"/>
          <w:between w:val="nil"/>
        </w:pBdr>
      </w:pPr>
    </w:p>
    <w:p w14:paraId="3F90F110" w14:textId="77777777" w:rsidR="005B5D47" w:rsidRDefault="005B5D47" w:rsidP="005B5D47">
      <w:pPr>
        <w:pBdr>
          <w:top w:val="nil"/>
          <w:left w:val="nil"/>
          <w:bottom w:val="nil"/>
          <w:right w:val="nil"/>
          <w:between w:val="nil"/>
        </w:pBdr>
      </w:pPr>
    </w:p>
    <w:p w14:paraId="367CDABD" w14:textId="77777777" w:rsidR="005B5D47" w:rsidRDefault="005B5D47" w:rsidP="005B5D47">
      <w:pPr>
        <w:pBdr>
          <w:top w:val="nil"/>
          <w:left w:val="nil"/>
          <w:bottom w:val="nil"/>
          <w:right w:val="nil"/>
          <w:between w:val="nil"/>
        </w:pBdr>
      </w:pPr>
    </w:p>
    <w:p w14:paraId="6EE05C06" w14:textId="77777777" w:rsidR="005B5D47" w:rsidRDefault="005B5D47" w:rsidP="005B5D47">
      <w:pPr>
        <w:pBdr>
          <w:top w:val="nil"/>
          <w:left w:val="nil"/>
          <w:bottom w:val="nil"/>
          <w:right w:val="nil"/>
          <w:between w:val="nil"/>
        </w:pBdr>
      </w:pPr>
    </w:p>
    <w:p w14:paraId="30374A71" w14:textId="77777777" w:rsidR="005B5D47" w:rsidRDefault="005B5D47" w:rsidP="005B5D47">
      <w:pPr>
        <w:pBdr>
          <w:top w:val="nil"/>
          <w:left w:val="nil"/>
          <w:bottom w:val="nil"/>
          <w:right w:val="nil"/>
          <w:between w:val="nil"/>
        </w:pBdr>
      </w:pPr>
    </w:p>
    <w:p w14:paraId="542F990E" w14:textId="77777777" w:rsidR="005B5D47" w:rsidRDefault="005B5D47" w:rsidP="005B5D47">
      <w:pPr>
        <w:pBdr>
          <w:top w:val="nil"/>
          <w:left w:val="nil"/>
          <w:bottom w:val="nil"/>
          <w:right w:val="nil"/>
          <w:between w:val="nil"/>
        </w:pBdr>
      </w:pPr>
    </w:p>
    <w:p w14:paraId="410F9D48" w14:textId="77777777" w:rsidR="005B5D47" w:rsidRDefault="005B5D47" w:rsidP="005B5D47">
      <w:pPr>
        <w:pBdr>
          <w:top w:val="nil"/>
          <w:left w:val="nil"/>
          <w:bottom w:val="nil"/>
          <w:right w:val="nil"/>
          <w:between w:val="nil"/>
        </w:pBdr>
      </w:pPr>
    </w:p>
    <w:p w14:paraId="0F119BEA" w14:textId="77777777" w:rsidR="005B5D47" w:rsidRDefault="005B5D47" w:rsidP="005B5D47">
      <w:pPr>
        <w:pBdr>
          <w:top w:val="nil"/>
          <w:left w:val="nil"/>
          <w:bottom w:val="nil"/>
          <w:right w:val="nil"/>
          <w:between w:val="nil"/>
        </w:pBdr>
      </w:pPr>
    </w:p>
    <w:p w14:paraId="319721CC" w14:textId="77777777" w:rsidR="005B5D47" w:rsidRDefault="005B5D47" w:rsidP="005B5D47">
      <w:pPr>
        <w:pBdr>
          <w:top w:val="nil"/>
          <w:left w:val="nil"/>
          <w:bottom w:val="nil"/>
          <w:right w:val="nil"/>
          <w:between w:val="nil"/>
        </w:pBdr>
      </w:pPr>
    </w:p>
    <w:p w14:paraId="0DF85505" w14:textId="77777777" w:rsidR="005B5D47" w:rsidRDefault="005B5D47" w:rsidP="005B5D47">
      <w:pPr>
        <w:pBdr>
          <w:top w:val="nil"/>
          <w:left w:val="nil"/>
          <w:bottom w:val="nil"/>
          <w:right w:val="nil"/>
          <w:between w:val="nil"/>
        </w:pBdr>
      </w:pPr>
    </w:p>
    <w:p w14:paraId="0AE2665A" w14:textId="1E14D1D0" w:rsidR="005B5D47" w:rsidRPr="00E13423" w:rsidRDefault="005B5D47" w:rsidP="005B5D47">
      <w:pPr>
        <w:tabs>
          <w:tab w:val="left" w:pos="360"/>
        </w:tabs>
        <w:jc w:val="right"/>
        <w:rPr>
          <w:rFonts w:ascii="Cambria" w:hAnsi="Cambria"/>
          <w:b/>
        </w:rPr>
      </w:pPr>
      <w:r w:rsidRPr="00E13423">
        <w:rPr>
          <w:rFonts w:ascii="Cambria" w:hAnsi="Cambria"/>
          <w:b/>
        </w:rPr>
        <w:t>Załącznik nr 2 do SWZ</w:t>
      </w:r>
    </w:p>
    <w:p w14:paraId="2A7D53C1" w14:textId="77777777" w:rsidR="005B5D47" w:rsidRPr="00F27315" w:rsidRDefault="005B5D47" w:rsidP="005B5D47">
      <w:pPr>
        <w:tabs>
          <w:tab w:val="left" w:pos="360"/>
        </w:tabs>
        <w:jc w:val="center"/>
        <w:rPr>
          <w:b/>
        </w:rPr>
      </w:pPr>
      <w:r w:rsidRPr="00F27315">
        <w:rPr>
          <w:b/>
        </w:rPr>
        <w:t>FORMULARZ   OFERTOWY</w:t>
      </w:r>
    </w:p>
    <w:p w14:paraId="2502CA6A" w14:textId="77777777" w:rsidR="005B5D47" w:rsidRDefault="005B5D47" w:rsidP="005B5D47">
      <w:pPr>
        <w:pStyle w:val="Bezodstpw"/>
      </w:pPr>
      <w:r w:rsidRPr="00F27315">
        <w:rPr>
          <w:bCs/>
        </w:rPr>
        <w:t xml:space="preserve">Dotyczy postępowanie o udzielenie zamówienia publicznego </w:t>
      </w:r>
      <w:r w:rsidRPr="00F27315">
        <w:t xml:space="preserve">w trybie przetargu nieograniczonego, znak sprawy </w:t>
      </w:r>
    </w:p>
    <w:p w14:paraId="771BF9EE" w14:textId="44ACB7C2" w:rsidR="005B5D47" w:rsidRPr="00345AD4" w:rsidRDefault="005B5D47" w:rsidP="005B5D47">
      <w:pPr>
        <w:pStyle w:val="Bezodstpw"/>
        <w:rPr>
          <w:b/>
          <w:bCs/>
        </w:rPr>
      </w:pPr>
      <w:r>
        <w:rPr>
          <w:b/>
        </w:rPr>
        <w:t xml:space="preserve">PN </w:t>
      </w:r>
      <w:r w:rsidR="00747EC3">
        <w:rPr>
          <w:b/>
        </w:rPr>
        <w:t>15</w:t>
      </w:r>
      <w:r w:rsidR="009709A9">
        <w:rPr>
          <w:b/>
        </w:rPr>
        <w:t>/2024</w:t>
      </w:r>
      <w:r w:rsidRPr="00345AD4">
        <w:rPr>
          <w:b/>
        </w:rPr>
        <w:t xml:space="preserve"> </w:t>
      </w:r>
      <w:r w:rsidRPr="00345AD4">
        <w:rPr>
          <w:b/>
          <w:bCs/>
        </w:rPr>
        <w:t xml:space="preserve">na </w:t>
      </w:r>
      <w:r w:rsidRPr="00345AD4">
        <w:rPr>
          <w:b/>
        </w:rPr>
        <w:t>odbiór, transport i unieszkodliwi</w:t>
      </w:r>
      <w:r w:rsidR="00144340">
        <w:rPr>
          <w:b/>
        </w:rPr>
        <w:t>a</w:t>
      </w:r>
      <w:r w:rsidRPr="00345AD4">
        <w:rPr>
          <w:b/>
        </w:rPr>
        <w:t>ni</w:t>
      </w:r>
      <w:r w:rsidR="00144340">
        <w:rPr>
          <w:b/>
        </w:rPr>
        <w:t>e</w:t>
      </w:r>
      <w:r w:rsidRPr="00345AD4">
        <w:rPr>
          <w:b/>
        </w:rPr>
        <w:t xml:space="preserve"> odpadów medycznych.</w:t>
      </w:r>
    </w:p>
    <w:p w14:paraId="07500CDC" w14:textId="77777777" w:rsidR="005B5D47" w:rsidRPr="00345AD4" w:rsidRDefault="005B5D47" w:rsidP="005B5D47">
      <w:pPr>
        <w:pStyle w:val="Bezodstpw"/>
        <w:rPr>
          <w:b/>
        </w:rPr>
      </w:pPr>
    </w:p>
    <w:p w14:paraId="250A0EE4" w14:textId="77777777" w:rsidR="005B5D47" w:rsidRPr="00F27315" w:rsidRDefault="005B5D47" w:rsidP="005B5D47">
      <w:pPr>
        <w:pStyle w:val="Bezodstpw"/>
      </w:pPr>
      <w:r w:rsidRPr="00F27315">
        <w:t>1.  Dane dotyczące Wykonawcy</w:t>
      </w:r>
    </w:p>
    <w:p w14:paraId="0DEA18CC" w14:textId="77777777" w:rsidR="005B5D47" w:rsidRPr="00F27315" w:rsidRDefault="005B5D47" w:rsidP="005B5D47">
      <w:pPr>
        <w:pStyle w:val="Bezodstpw"/>
        <w:rPr>
          <w:bCs/>
        </w:rPr>
      </w:pPr>
      <w:r w:rsidRPr="00F27315">
        <w:rPr>
          <w:bCs/>
        </w:rPr>
        <w:t>Nazwa .........................................................................................................................................................................</w:t>
      </w:r>
    </w:p>
    <w:p w14:paraId="68C60706" w14:textId="77777777" w:rsidR="005B5D47" w:rsidRPr="00F27315" w:rsidRDefault="005B5D47" w:rsidP="005B5D47">
      <w:pPr>
        <w:pStyle w:val="Bezodstpw"/>
        <w:rPr>
          <w:bCs/>
        </w:rPr>
      </w:pPr>
      <w:r w:rsidRPr="00F27315">
        <w:rPr>
          <w:bCs/>
        </w:rPr>
        <w:t>Siedziba ......................................................................................................................................................................</w:t>
      </w:r>
    </w:p>
    <w:p w14:paraId="100864DF" w14:textId="77777777" w:rsidR="005B5D47" w:rsidRPr="00F27315" w:rsidRDefault="005B5D47" w:rsidP="005B5D47">
      <w:pPr>
        <w:pStyle w:val="Bezodstpw"/>
        <w:rPr>
          <w:bCs/>
        </w:rPr>
      </w:pPr>
      <w:r w:rsidRPr="00F27315">
        <w:rPr>
          <w:bCs/>
        </w:rPr>
        <w:t>Nr telefonu / faksu/e-mail…………………………………………………………………………………………..</w:t>
      </w:r>
    </w:p>
    <w:p w14:paraId="2D1283DF" w14:textId="77777777" w:rsidR="005B5D47" w:rsidRPr="00F27315" w:rsidRDefault="005B5D47" w:rsidP="005B5D47">
      <w:pPr>
        <w:pStyle w:val="Bezodstpw"/>
        <w:rPr>
          <w:bCs/>
        </w:rPr>
      </w:pPr>
      <w:r w:rsidRPr="00F27315">
        <w:rPr>
          <w:bCs/>
        </w:rPr>
        <w:t>NIP ...............................................................................................................................................................................</w:t>
      </w:r>
    </w:p>
    <w:p w14:paraId="3A59D914" w14:textId="77777777" w:rsidR="005B5D47" w:rsidRPr="00F27315" w:rsidRDefault="005B5D47" w:rsidP="005B5D47">
      <w:pPr>
        <w:pStyle w:val="Bezodstpw"/>
        <w:rPr>
          <w:bCs/>
        </w:rPr>
      </w:pPr>
      <w:r w:rsidRPr="00F27315">
        <w:rPr>
          <w:bCs/>
        </w:rPr>
        <w:t>REGON ........................................................................................................................................................................</w:t>
      </w:r>
    </w:p>
    <w:p w14:paraId="23E9B0A7" w14:textId="77777777" w:rsidR="005B5D47" w:rsidRPr="00F27315" w:rsidRDefault="005B5D47" w:rsidP="005B5D47">
      <w:pPr>
        <w:pStyle w:val="Bezodstpw"/>
        <w:rPr>
          <w:bCs/>
        </w:rPr>
      </w:pPr>
      <w:r w:rsidRPr="00F27315">
        <w:rPr>
          <w:bCs/>
        </w:rPr>
        <w:t>Bank, nr konta ……………………………………………………………………………………………………………..</w:t>
      </w:r>
    </w:p>
    <w:p w14:paraId="572ACF15" w14:textId="77777777" w:rsidR="005B5D47" w:rsidRPr="00F27315" w:rsidRDefault="005B5D47" w:rsidP="005B5D47">
      <w:pPr>
        <w:pStyle w:val="Bezodstpw"/>
        <w:rPr>
          <w:bCs/>
        </w:rPr>
      </w:pPr>
      <w:r w:rsidRPr="00F27315">
        <w:rPr>
          <w:bCs/>
        </w:rPr>
        <w:t>Wykonawca jest małym/średnim/dużym przedsiębiorstwem - ……………………………………………*</w:t>
      </w:r>
    </w:p>
    <w:p w14:paraId="20573F5C" w14:textId="77777777" w:rsidR="005B5D47" w:rsidRPr="00F27315" w:rsidRDefault="005B5D47" w:rsidP="005B5D47">
      <w:pPr>
        <w:pStyle w:val="Bezodstpw"/>
        <w:rPr>
          <w:bCs/>
        </w:rPr>
      </w:pPr>
      <w:r w:rsidRPr="00F27315">
        <w:rPr>
          <w:bCs/>
        </w:rPr>
        <w:t>Wykonawca wspólnie ubiega się o udzielnie zamówienia     -     tak/nie *</w:t>
      </w:r>
      <w:r w:rsidRPr="00F27315">
        <w:rPr>
          <w:bCs/>
        </w:rPr>
        <w:tab/>
      </w:r>
    </w:p>
    <w:p w14:paraId="4E266105" w14:textId="77777777" w:rsidR="005B5D47" w:rsidRPr="00F27315" w:rsidRDefault="005B5D47" w:rsidP="005B5D47">
      <w:pPr>
        <w:pStyle w:val="WW-Tekstblokowy"/>
        <w:ind w:left="284" w:hanging="244"/>
        <w:rPr>
          <w:sz w:val="20"/>
          <w:szCs w:val="20"/>
        </w:rPr>
      </w:pPr>
      <w:r w:rsidRPr="00F27315">
        <w:rPr>
          <w:sz w:val="20"/>
          <w:szCs w:val="20"/>
        </w:rPr>
        <w:t xml:space="preserve">2.. Ostateczna  wartość zamówienia  </w:t>
      </w:r>
      <w:r w:rsidRPr="00F27315">
        <w:rPr>
          <w:b/>
          <w:sz w:val="20"/>
          <w:szCs w:val="20"/>
        </w:rPr>
        <w:t xml:space="preserve">dla poszczególnych pakietów </w:t>
      </w:r>
      <w:r w:rsidRPr="00F27315">
        <w:rPr>
          <w:sz w:val="20"/>
          <w:szCs w:val="20"/>
        </w:rPr>
        <w:t xml:space="preserve">wynosi: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43"/>
        <w:gridCol w:w="1534"/>
        <w:gridCol w:w="850"/>
        <w:gridCol w:w="992"/>
        <w:gridCol w:w="1418"/>
        <w:gridCol w:w="850"/>
        <w:gridCol w:w="1843"/>
      </w:tblGrid>
      <w:tr w:rsidR="005B5D47" w:rsidRPr="00F27315" w14:paraId="0D248AD6" w14:textId="77777777" w:rsidTr="007B1B44">
        <w:trPr>
          <w:trHeight w:val="699"/>
        </w:trPr>
        <w:tc>
          <w:tcPr>
            <w:tcW w:w="993" w:type="dxa"/>
          </w:tcPr>
          <w:p w14:paraId="3164EA4A" w14:textId="77777777" w:rsidR="005B5D47" w:rsidRPr="00F27315" w:rsidRDefault="005B5D47" w:rsidP="007B1B44">
            <w:pPr>
              <w:pStyle w:val="Bezodstpw"/>
            </w:pPr>
            <w:r w:rsidRPr="00F27315">
              <w:t>lp</w:t>
            </w:r>
          </w:p>
        </w:tc>
        <w:tc>
          <w:tcPr>
            <w:tcW w:w="1443" w:type="dxa"/>
          </w:tcPr>
          <w:p w14:paraId="077CDAD3" w14:textId="77777777" w:rsidR="005B5D47" w:rsidRPr="00F27315" w:rsidRDefault="005B5D47" w:rsidP="007B1B44">
            <w:pPr>
              <w:pStyle w:val="Bezodstpw"/>
            </w:pPr>
            <w:r w:rsidRPr="00F27315">
              <w:t xml:space="preserve">Nazwa </w:t>
            </w:r>
          </w:p>
        </w:tc>
        <w:tc>
          <w:tcPr>
            <w:tcW w:w="1534" w:type="dxa"/>
          </w:tcPr>
          <w:p w14:paraId="5BE37E22" w14:textId="77777777" w:rsidR="005B5D47" w:rsidRPr="00F27315" w:rsidRDefault="005B5D47" w:rsidP="007B1B44">
            <w:pPr>
              <w:pStyle w:val="Bezodstpw"/>
            </w:pPr>
            <w:r w:rsidRPr="00F27315">
              <w:t xml:space="preserve">Ilość kg </w:t>
            </w:r>
          </w:p>
          <w:p w14:paraId="416AC202" w14:textId="77777777" w:rsidR="005B5D47" w:rsidRPr="00F27315" w:rsidRDefault="005B5D47" w:rsidP="007B1B44">
            <w:pPr>
              <w:pStyle w:val="Bezodstpw"/>
            </w:pPr>
            <w:r w:rsidRPr="00F27315">
              <w:t>(szacunkowa)* na okres 24 miesięcy</w:t>
            </w:r>
          </w:p>
        </w:tc>
        <w:tc>
          <w:tcPr>
            <w:tcW w:w="850" w:type="dxa"/>
          </w:tcPr>
          <w:p w14:paraId="37A19088" w14:textId="77777777" w:rsidR="005B5D47" w:rsidRPr="00F27315" w:rsidRDefault="005B5D47" w:rsidP="007B1B44">
            <w:pPr>
              <w:pStyle w:val="Bezodstpw"/>
            </w:pPr>
            <w:r w:rsidRPr="00F27315">
              <w:t>Cena kg netto</w:t>
            </w:r>
          </w:p>
        </w:tc>
        <w:tc>
          <w:tcPr>
            <w:tcW w:w="992" w:type="dxa"/>
          </w:tcPr>
          <w:p w14:paraId="4C328806" w14:textId="77777777" w:rsidR="005B5D47" w:rsidRPr="00F27315" w:rsidRDefault="005B5D47" w:rsidP="007B1B44">
            <w:pPr>
              <w:pStyle w:val="Bezodstpw"/>
            </w:pPr>
            <w:r w:rsidRPr="00F27315">
              <w:t xml:space="preserve">Cena </w:t>
            </w:r>
          </w:p>
          <w:p w14:paraId="4999271F" w14:textId="77777777" w:rsidR="005B5D47" w:rsidRPr="00F27315" w:rsidRDefault="005B5D47" w:rsidP="007B1B44">
            <w:pPr>
              <w:pStyle w:val="Bezodstpw"/>
            </w:pPr>
            <w:r w:rsidRPr="00F27315">
              <w:t xml:space="preserve">kg </w:t>
            </w:r>
          </w:p>
          <w:p w14:paraId="137E9B0B" w14:textId="77777777" w:rsidR="005B5D47" w:rsidRPr="00F27315" w:rsidRDefault="005B5D47" w:rsidP="007B1B44">
            <w:pPr>
              <w:pStyle w:val="Bezodstpw"/>
            </w:pPr>
            <w:r w:rsidRPr="00F27315">
              <w:t>brutto</w:t>
            </w:r>
          </w:p>
        </w:tc>
        <w:tc>
          <w:tcPr>
            <w:tcW w:w="1418" w:type="dxa"/>
          </w:tcPr>
          <w:p w14:paraId="7B0EB31C" w14:textId="77777777" w:rsidR="005B5D47" w:rsidRPr="00F27315" w:rsidRDefault="005B5D47" w:rsidP="007B1B44">
            <w:pPr>
              <w:pStyle w:val="Bezodstpw"/>
            </w:pPr>
            <w:r w:rsidRPr="00F27315">
              <w:t>Wartość netto</w:t>
            </w:r>
          </w:p>
        </w:tc>
        <w:tc>
          <w:tcPr>
            <w:tcW w:w="850" w:type="dxa"/>
          </w:tcPr>
          <w:p w14:paraId="7DFA2943" w14:textId="77777777" w:rsidR="005B5D47" w:rsidRPr="00F27315" w:rsidRDefault="005B5D47" w:rsidP="007B1B44">
            <w:pPr>
              <w:pStyle w:val="Bezodstpw"/>
            </w:pPr>
            <w:r w:rsidRPr="00F27315">
              <w:t>Stawka VAT</w:t>
            </w:r>
          </w:p>
        </w:tc>
        <w:tc>
          <w:tcPr>
            <w:tcW w:w="1843" w:type="dxa"/>
          </w:tcPr>
          <w:p w14:paraId="010DE55B" w14:textId="77777777" w:rsidR="005B5D47" w:rsidRPr="00F27315" w:rsidRDefault="005B5D47" w:rsidP="007B1B44">
            <w:pPr>
              <w:pStyle w:val="Bezodstpw"/>
            </w:pPr>
            <w:r w:rsidRPr="00F27315">
              <w:t>Wartość brutto</w:t>
            </w:r>
          </w:p>
        </w:tc>
      </w:tr>
      <w:tr w:rsidR="005B5D47" w:rsidRPr="00F27315" w14:paraId="21FC7049" w14:textId="77777777" w:rsidTr="007B1B44">
        <w:trPr>
          <w:trHeight w:val="699"/>
        </w:trPr>
        <w:tc>
          <w:tcPr>
            <w:tcW w:w="993" w:type="dxa"/>
          </w:tcPr>
          <w:p w14:paraId="4DEEDEC0" w14:textId="77777777" w:rsidR="005B5D47" w:rsidRPr="00F27315" w:rsidRDefault="005B5D47" w:rsidP="007B1B44">
            <w:pPr>
              <w:pStyle w:val="Bezodstpw"/>
              <w:rPr>
                <w:bCs/>
                <w:i/>
                <w:iCs/>
              </w:rPr>
            </w:pPr>
            <w:r w:rsidRPr="00F27315">
              <w:rPr>
                <w:bCs/>
                <w:i/>
                <w:iCs/>
              </w:rPr>
              <w:t>Pakiet 1</w:t>
            </w:r>
          </w:p>
        </w:tc>
        <w:tc>
          <w:tcPr>
            <w:tcW w:w="1443" w:type="dxa"/>
          </w:tcPr>
          <w:p w14:paraId="5FE45B21" w14:textId="77777777" w:rsidR="005B5D47" w:rsidRPr="009F7673" w:rsidRDefault="005B5D47" w:rsidP="007B1B44">
            <w:pPr>
              <w:pStyle w:val="Bezodstpw"/>
            </w:pPr>
            <w:r w:rsidRPr="009F7673">
              <w:t xml:space="preserve">Odbiór, transport i unieszkodliwianie odpadów medycznych </w:t>
            </w:r>
          </w:p>
          <w:p w14:paraId="5688EE62" w14:textId="77777777" w:rsidR="005B5D47" w:rsidRPr="009F7673" w:rsidRDefault="005B5D47" w:rsidP="007B1B44">
            <w:pPr>
              <w:pStyle w:val="Bezodstpw"/>
            </w:pPr>
            <w:r w:rsidRPr="009F7673">
              <w:t>(kod</w:t>
            </w:r>
          </w:p>
          <w:p w14:paraId="5E2E06EF" w14:textId="77777777" w:rsidR="005B5D47" w:rsidRPr="009F7673" w:rsidRDefault="005B5D47" w:rsidP="007B1B44">
            <w:pPr>
              <w:pStyle w:val="Bezodstpw"/>
            </w:pPr>
            <w:r w:rsidRPr="009F7673">
              <w:t>180102,180103,</w:t>
            </w:r>
          </w:p>
          <w:p w14:paraId="26CCD6CB" w14:textId="04316CCE" w:rsidR="005B5D47" w:rsidRPr="009F7673" w:rsidRDefault="005B5D47" w:rsidP="007B1B44">
            <w:pPr>
              <w:pStyle w:val="Bezodstpw"/>
            </w:pPr>
            <w:r w:rsidRPr="009F7673">
              <w:t>180108,</w:t>
            </w:r>
            <w:r w:rsidR="002F247C">
              <w:t xml:space="preserve"> 180109, </w:t>
            </w:r>
            <w:bookmarkStart w:id="3" w:name="_GoBack"/>
            <w:bookmarkEnd w:id="3"/>
          </w:p>
          <w:p w14:paraId="1B58E6AA" w14:textId="77777777" w:rsidR="005B5D47" w:rsidRPr="009F7673" w:rsidRDefault="005B5D47" w:rsidP="007B1B44">
            <w:pPr>
              <w:pStyle w:val="Bezodstpw"/>
            </w:pPr>
            <w:r w:rsidRPr="009F7673">
              <w:t>180182) ul. Wierzejewskiego 12, ul. Długa 40/42</w:t>
            </w:r>
          </w:p>
        </w:tc>
        <w:tc>
          <w:tcPr>
            <w:tcW w:w="1534" w:type="dxa"/>
          </w:tcPr>
          <w:p w14:paraId="3C95D516" w14:textId="35403145" w:rsidR="005B5D47" w:rsidRPr="000F23A6" w:rsidRDefault="00232C34" w:rsidP="007B1B44">
            <w:pPr>
              <w:pStyle w:val="Bezodstpw"/>
              <w:rPr>
                <w:color w:val="FF0000"/>
                <w:highlight w:val="yellow"/>
              </w:rPr>
            </w:pPr>
            <w:r w:rsidRPr="00232C34">
              <w:t>97 170</w:t>
            </w:r>
          </w:p>
        </w:tc>
        <w:tc>
          <w:tcPr>
            <w:tcW w:w="850" w:type="dxa"/>
          </w:tcPr>
          <w:p w14:paraId="5B1C71DA" w14:textId="77777777" w:rsidR="005B5D47" w:rsidRPr="00F27315" w:rsidRDefault="005B5D47" w:rsidP="007B1B44">
            <w:pPr>
              <w:pStyle w:val="Bezodstpw"/>
              <w:rPr>
                <w:bCs/>
                <w:i/>
                <w:iCs/>
              </w:rPr>
            </w:pPr>
          </w:p>
        </w:tc>
        <w:tc>
          <w:tcPr>
            <w:tcW w:w="992" w:type="dxa"/>
          </w:tcPr>
          <w:p w14:paraId="6D488F42" w14:textId="77777777" w:rsidR="005B5D47" w:rsidRPr="00F27315" w:rsidRDefault="005B5D47" w:rsidP="007B1B44">
            <w:pPr>
              <w:pStyle w:val="Bezodstpw"/>
            </w:pPr>
          </w:p>
        </w:tc>
        <w:tc>
          <w:tcPr>
            <w:tcW w:w="1418" w:type="dxa"/>
          </w:tcPr>
          <w:p w14:paraId="13ACD9BB" w14:textId="77777777" w:rsidR="005B5D47" w:rsidRPr="00F27315" w:rsidRDefault="005B5D47" w:rsidP="007B1B44">
            <w:pPr>
              <w:pStyle w:val="Bezodstpw"/>
            </w:pPr>
          </w:p>
        </w:tc>
        <w:tc>
          <w:tcPr>
            <w:tcW w:w="850" w:type="dxa"/>
          </w:tcPr>
          <w:p w14:paraId="69298D0F" w14:textId="77777777" w:rsidR="005B5D47" w:rsidRPr="00F27315" w:rsidRDefault="005B5D47" w:rsidP="007B1B44">
            <w:pPr>
              <w:pStyle w:val="Bezodstpw"/>
            </w:pPr>
          </w:p>
        </w:tc>
        <w:tc>
          <w:tcPr>
            <w:tcW w:w="1843" w:type="dxa"/>
          </w:tcPr>
          <w:p w14:paraId="7A156624" w14:textId="77777777" w:rsidR="005B5D47" w:rsidRPr="00F27315" w:rsidRDefault="005B5D47" w:rsidP="007B1B44">
            <w:pPr>
              <w:pStyle w:val="Bezodstpw"/>
            </w:pPr>
          </w:p>
        </w:tc>
      </w:tr>
      <w:tr w:rsidR="005B5D47" w:rsidRPr="00F27315" w14:paraId="77B9858D" w14:textId="77777777" w:rsidTr="007B1B44">
        <w:trPr>
          <w:trHeight w:val="1152"/>
        </w:trPr>
        <w:tc>
          <w:tcPr>
            <w:tcW w:w="993" w:type="dxa"/>
          </w:tcPr>
          <w:p w14:paraId="6C6C6813" w14:textId="77777777" w:rsidR="005B5D47" w:rsidRPr="00F27315" w:rsidRDefault="005B5D47" w:rsidP="007B1B44">
            <w:pPr>
              <w:pStyle w:val="Bezodstpw"/>
            </w:pPr>
            <w:r w:rsidRPr="00F27315">
              <w:t>Pakiet 2</w:t>
            </w:r>
          </w:p>
        </w:tc>
        <w:tc>
          <w:tcPr>
            <w:tcW w:w="1443" w:type="dxa"/>
          </w:tcPr>
          <w:p w14:paraId="15E18CA7" w14:textId="77777777" w:rsidR="005B5D47" w:rsidRPr="009F7673" w:rsidRDefault="005B5D47" w:rsidP="007B1B44">
            <w:pPr>
              <w:pStyle w:val="Bezodstpw"/>
            </w:pPr>
            <w:r w:rsidRPr="009F7673">
              <w:t xml:space="preserve">Odbiór, transport i unieszkodliwianie odpadów medycznych </w:t>
            </w:r>
          </w:p>
          <w:p w14:paraId="08DD9DF1" w14:textId="77777777" w:rsidR="005B5D47" w:rsidRPr="009F7673" w:rsidRDefault="005B5D47" w:rsidP="007B1B44">
            <w:pPr>
              <w:pStyle w:val="Bezodstpw"/>
            </w:pPr>
            <w:r w:rsidRPr="009F7673">
              <w:t>(kod 180102,1801 03,180109) ul. Barska 16/20, ul. Bohaterów Września 7</w:t>
            </w:r>
          </w:p>
        </w:tc>
        <w:tc>
          <w:tcPr>
            <w:tcW w:w="1534" w:type="dxa"/>
          </w:tcPr>
          <w:p w14:paraId="3900CDAA" w14:textId="77777777" w:rsidR="005B5D47" w:rsidRPr="000F23A6" w:rsidRDefault="005B5D47" w:rsidP="007B1B44">
            <w:pPr>
              <w:pStyle w:val="Bezodstpw"/>
              <w:rPr>
                <w:color w:val="FF0000"/>
                <w:highlight w:val="yellow"/>
              </w:rPr>
            </w:pPr>
          </w:p>
          <w:p w14:paraId="6EDEC58D" w14:textId="4A385D86" w:rsidR="005B5D47" w:rsidRPr="000F23A6" w:rsidRDefault="00232C34" w:rsidP="007B1B44">
            <w:pPr>
              <w:pStyle w:val="Bezodstpw"/>
              <w:rPr>
                <w:color w:val="FF0000"/>
                <w:highlight w:val="yellow"/>
              </w:rPr>
            </w:pPr>
            <w:r w:rsidRPr="00232C34">
              <w:t xml:space="preserve">160 536 </w:t>
            </w:r>
          </w:p>
        </w:tc>
        <w:tc>
          <w:tcPr>
            <w:tcW w:w="850" w:type="dxa"/>
          </w:tcPr>
          <w:p w14:paraId="734DA768" w14:textId="77777777" w:rsidR="005B5D47" w:rsidRPr="00F27315" w:rsidRDefault="005B5D47" w:rsidP="007B1B44">
            <w:pPr>
              <w:pStyle w:val="Bezodstpw"/>
            </w:pPr>
          </w:p>
        </w:tc>
        <w:tc>
          <w:tcPr>
            <w:tcW w:w="992" w:type="dxa"/>
          </w:tcPr>
          <w:p w14:paraId="051C4449" w14:textId="77777777" w:rsidR="005B5D47" w:rsidRPr="00F27315" w:rsidRDefault="005B5D47" w:rsidP="007B1B44">
            <w:pPr>
              <w:pStyle w:val="Bezodstpw"/>
            </w:pPr>
          </w:p>
        </w:tc>
        <w:tc>
          <w:tcPr>
            <w:tcW w:w="1418" w:type="dxa"/>
          </w:tcPr>
          <w:p w14:paraId="28744F9B" w14:textId="77777777" w:rsidR="005B5D47" w:rsidRPr="00F27315" w:rsidRDefault="005B5D47" w:rsidP="007B1B44">
            <w:pPr>
              <w:pStyle w:val="Bezodstpw"/>
            </w:pPr>
          </w:p>
        </w:tc>
        <w:tc>
          <w:tcPr>
            <w:tcW w:w="850" w:type="dxa"/>
          </w:tcPr>
          <w:p w14:paraId="111EB1CC" w14:textId="77777777" w:rsidR="005B5D47" w:rsidRPr="00F27315" w:rsidRDefault="005B5D47" w:rsidP="007B1B44">
            <w:pPr>
              <w:pStyle w:val="Bezodstpw"/>
            </w:pPr>
          </w:p>
          <w:p w14:paraId="61979355" w14:textId="77777777" w:rsidR="005B5D47" w:rsidRPr="00F27315" w:rsidRDefault="005B5D47" w:rsidP="007B1B44">
            <w:pPr>
              <w:pStyle w:val="Bezodstpw"/>
            </w:pPr>
          </w:p>
        </w:tc>
        <w:tc>
          <w:tcPr>
            <w:tcW w:w="1843" w:type="dxa"/>
          </w:tcPr>
          <w:p w14:paraId="0EFC14E0" w14:textId="77777777" w:rsidR="005B5D47" w:rsidRPr="00F27315" w:rsidRDefault="005B5D47" w:rsidP="007B1B44">
            <w:pPr>
              <w:pStyle w:val="Bezodstpw"/>
            </w:pPr>
          </w:p>
        </w:tc>
      </w:tr>
      <w:tr w:rsidR="005B5D47" w:rsidRPr="00F27315" w14:paraId="64527E65" w14:textId="77777777" w:rsidTr="007B1B44">
        <w:trPr>
          <w:trHeight w:val="1165"/>
        </w:trPr>
        <w:tc>
          <w:tcPr>
            <w:tcW w:w="993" w:type="dxa"/>
          </w:tcPr>
          <w:p w14:paraId="23456A8F" w14:textId="77777777" w:rsidR="005B5D47" w:rsidRPr="00F27315" w:rsidRDefault="005B5D47" w:rsidP="007B1B44">
            <w:pPr>
              <w:pStyle w:val="Bezodstpw"/>
              <w:rPr>
                <w:bCs/>
                <w:i/>
                <w:iCs/>
              </w:rPr>
            </w:pPr>
            <w:r w:rsidRPr="00F27315">
              <w:rPr>
                <w:bCs/>
                <w:i/>
                <w:iCs/>
              </w:rPr>
              <w:t>Pakiet 3</w:t>
            </w:r>
          </w:p>
        </w:tc>
        <w:tc>
          <w:tcPr>
            <w:tcW w:w="1443" w:type="dxa"/>
          </w:tcPr>
          <w:p w14:paraId="3915BF00" w14:textId="77777777" w:rsidR="005B5D47" w:rsidRPr="009F7673" w:rsidRDefault="005B5D47" w:rsidP="007B1B44">
            <w:pPr>
              <w:pStyle w:val="Bezodstpw"/>
            </w:pPr>
            <w:r w:rsidRPr="009F7673">
              <w:t xml:space="preserve">Odbiór, transport i unieszkodliwianie odpadów medycznych </w:t>
            </w:r>
          </w:p>
          <w:p w14:paraId="124D2EAE" w14:textId="77777777" w:rsidR="005B5D47" w:rsidRPr="009F7673" w:rsidRDefault="005B5D47" w:rsidP="007B1B44">
            <w:pPr>
              <w:pStyle w:val="Bezodstpw"/>
            </w:pPr>
            <w:r w:rsidRPr="009F7673">
              <w:t>(kod</w:t>
            </w:r>
          </w:p>
          <w:p w14:paraId="36048E39" w14:textId="77777777" w:rsidR="005B5D47" w:rsidRPr="009F7673" w:rsidRDefault="005B5D47" w:rsidP="007B1B44">
            <w:pPr>
              <w:pStyle w:val="Bezodstpw"/>
            </w:pPr>
            <w:r w:rsidRPr="009F7673">
              <w:t>180101,180102,</w:t>
            </w:r>
          </w:p>
          <w:p w14:paraId="67D0DF58" w14:textId="77777777" w:rsidR="005B5D47" w:rsidRPr="009F7673" w:rsidRDefault="005B5D47" w:rsidP="007B1B44">
            <w:pPr>
              <w:pStyle w:val="Bezodstpw"/>
            </w:pPr>
            <w:r w:rsidRPr="009F7673">
              <w:t>180103,180104,</w:t>
            </w:r>
          </w:p>
          <w:p w14:paraId="53152D7A" w14:textId="77777777" w:rsidR="005B5D47" w:rsidRPr="009F7673" w:rsidRDefault="005B5D47" w:rsidP="007B1B44">
            <w:pPr>
              <w:pStyle w:val="Bezodstpw"/>
            </w:pPr>
            <w:r w:rsidRPr="009F7673">
              <w:t>180106,180107,</w:t>
            </w:r>
          </w:p>
          <w:p w14:paraId="6E7E7A7C" w14:textId="77777777" w:rsidR="005B5D47" w:rsidRPr="009F7673" w:rsidRDefault="005B5D47" w:rsidP="007B1B44">
            <w:pPr>
              <w:pStyle w:val="Bezodstpw"/>
            </w:pPr>
            <w:r w:rsidRPr="009F7673">
              <w:lastRenderedPageBreak/>
              <w:t>180108,180109,</w:t>
            </w:r>
          </w:p>
          <w:p w14:paraId="052DC6BC" w14:textId="77777777" w:rsidR="005B5D47" w:rsidRDefault="005B5D47" w:rsidP="007B1B44">
            <w:pPr>
              <w:pStyle w:val="Bezodstpw"/>
            </w:pPr>
            <w:r w:rsidRPr="009F7673">
              <w:t xml:space="preserve">180182) </w:t>
            </w:r>
            <w:r w:rsidRPr="00F27315">
              <w:t>Pruszków, ul. Warsztatowa 1</w:t>
            </w:r>
          </w:p>
          <w:p w14:paraId="482DCC20" w14:textId="77777777" w:rsidR="005B5D47" w:rsidRPr="009F7673" w:rsidRDefault="005B5D47" w:rsidP="007B1B44"/>
          <w:p w14:paraId="1FFCB973" w14:textId="77777777" w:rsidR="005B5D47" w:rsidRPr="009F7673" w:rsidRDefault="005B5D47" w:rsidP="007B1B44"/>
        </w:tc>
        <w:tc>
          <w:tcPr>
            <w:tcW w:w="1534" w:type="dxa"/>
          </w:tcPr>
          <w:p w14:paraId="3D6331BE" w14:textId="77777777" w:rsidR="005B5D47" w:rsidRPr="000F23A6" w:rsidRDefault="005B5D47" w:rsidP="007B1B44">
            <w:pPr>
              <w:pStyle w:val="Bezodstpw"/>
              <w:rPr>
                <w:color w:val="FF0000"/>
                <w:highlight w:val="yellow"/>
              </w:rPr>
            </w:pPr>
            <w:r w:rsidRPr="00232C34">
              <w:lastRenderedPageBreak/>
              <w:t>120 000</w:t>
            </w:r>
          </w:p>
        </w:tc>
        <w:tc>
          <w:tcPr>
            <w:tcW w:w="850" w:type="dxa"/>
          </w:tcPr>
          <w:p w14:paraId="21780C02" w14:textId="77777777" w:rsidR="005B5D47" w:rsidRPr="00F27315" w:rsidRDefault="005B5D47" w:rsidP="007B1B44">
            <w:pPr>
              <w:pStyle w:val="Bezodstpw"/>
            </w:pPr>
          </w:p>
        </w:tc>
        <w:tc>
          <w:tcPr>
            <w:tcW w:w="992" w:type="dxa"/>
          </w:tcPr>
          <w:p w14:paraId="1571753B" w14:textId="77777777" w:rsidR="005B5D47" w:rsidRPr="00F27315" w:rsidRDefault="005B5D47" w:rsidP="007B1B44">
            <w:pPr>
              <w:pStyle w:val="Bezodstpw"/>
            </w:pPr>
          </w:p>
        </w:tc>
        <w:tc>
          <w:tcPr>
            <w:tcW w:w="1418" w:type="dxa"/>
          </w:tcPr>
          <w:p w14:paraId="3CAB1D5E" w14:textId="77777777" w:rsidR="005B5D47" w:rsidRPr="00F27315" w:rsidRDefault="005B5D47" w:rsidP="007B1B44">
            <w:pPr>
              <w:pStyle w:val="Bezodstpw"/>
            </w:pPr>
          </w:p>
        </w:tc>
        <w:tc>
          <w:tcPr>
            <w:tcW w:w="850" w:type="dxa"/>
          </w:tcPr>
          <w:p w14:paraId="0B927D30" w14:textId="77777777" w:rsidR="005B5D47" w:rsidRPr="00F27315" w:rsidRDefault="005B5D47" w:rsidP="007B1B44">
            <w:pPr>
              <w:pStyle w:val="Bezodstpw"/>
            </w:pPr>
          </w:p>
        </w:tc>
        <w:tc>
          <w:tcPr>
            <w:tcW w:w="1843" w:type="dxa"/>
          </w:tcPr>
          <w:p w14:paraId="0DD94C58" w14:textId="77777777" w:rsidR="005B5D47" w:rsidRPr="00F27315" w:rsidRDefault="005B5D47" w:rsidP="007B1B44">
            <w:pPr>
              <w:pStyle w:val="Bezodstpw"/>
            </w:pPr>
          </w:p>
        </w:tc>
      </w:tr>
    </w:tbl>
    <w:p w14:paraId="4BC7CBE5" w14:textId="77777777" w:rsidR="005B5D47" w:rsidRPr="00F27315" w:rsidRDefault="005B5D47" w:rsidP="005B5D47">
      <w:pPr>
        <w:pStyle w:val="Bezodstpw"/>
      </w:pPr>
      <w:r w:rsidRPr="00F27315">
        <w:t>* ilość może ulec zmianie w trakcie trwania umowy +/- 20%.</w:t>
      </w:r>
    </w:p>
    <w:p w14:paraId="4AE5FCE9" w14:textId="77777777" w:rsidR="005B5D47" w:rsidRPr="00F27315" w:rsidRDefault="005B5D47" w:rsidP="005B5D47">
      <w:pPr>
        <w:pStyle w:val="Bezodstpw"/>
      </w:pPr>
    </w:p>
    <w:p w14:paraId="742465FC" w14:textId="77777777" w:rsidR="005B5D47" w:rsidRPr="00F27315" w:rsidRDefault="005B5D47" w:rsidP="005B5D47">
      <w:pPr>
        <w:pStyle w:val="Bezodstpw"/>
      </w:pPr>
    </w:p>
    <w:p w14:paraId="3369719A" w14:textId="77777777" w:rsidR="005B5D47" w:rsidRPr="00F27315" w:rsidRDefault="005B5D47" w:rsidP="005B5D47">
      <w:pPr>
        <w:pStyle w:val="Bezodstpw"/>
      </w:pPr>
      <w:r w:rsidRPr="00F27315">
        <w:t>Ofertę niniejszą składam na ............... kolejno ponumerowanych i podpisanych stronach.</w:t>
      </w:r>
    </w:p>
    <w:p w14:paraId="6F3800ED" w14:textId="77777777" w:rsidR="005B5D47" w:rsidRPr="00F27315" w:rsidRDefault="005B5D47" w:rsidP="005B5D47">
      <w:pPr>
        <w:pStyle w:val="Bezodstpw"/>
        <w:rPr>
          <w:sz w:val="22"/>
          <w:szCs w:val="22"/>
        </w:rPr>
      </w:pPr>
      <w:r w:rsidRPr="00F27315">
        <w:rPr>
          <w:sz w:val="22"/>
          <w:szCs w:val="22"/>
        </w:rPr>
        <w:t>załącznikami do niniejszej oferty są:</w:t>
      </w:r>
    </w:p>
    <w:p w14:paraId="52887816" w14:textId="77777777" w:rsidR="005B5D47" w:rsidRPr="00F27315" w:rsidRDefault="005B5D47" w:rsidP="005B5D47">
      <w:pPr>
        <w:pStyle w:val="Bezodstpw"/>
        <w:rPr>
          <w:sz w:val="22"/>
          <w:szCs w:val="22"/>
        </w:rPr>
      </w:pPr>
    </w:p>
    <w:p w14:paraId="5873C4B9" w14:textId="77777777" w:rsidR="005B5D47" w:rsidRPr="00F27315" w:rsidRDefault="005B5D47" w:rsidP="005B5D47">
      <w:pPr>
        <w:pStyle w:val="Bezodstpw"/>
        <w:rPr>
          <w:sz w:val="22"/>
          <w:szCs w:val="22"/>
        </w:rPr>
      </w:pPr>
      <w:r w:rsidRPr="00F27315">
        <w:rPr>
          <w:sz w:val="22"/>
          <w:szCs w:val="22"/>
        </w:rPr>
        <w:t>załącznik nr 1      - ...............................................................</w:t>
      </w:r>
    </w:p>
    <w:p w14:paraId="6C4EDA26" w14:textId="77777777" w:rsidR="005B5D47" w:rsidRPr="00F27315" w:rsidRDefault="005B5D47" w:rsidP="005B5D47">
      <w:pPr>
        <w:pStyle w:val="Bezodstpw"/>
        <w:rPr>
          <w:sz w:val="22"/>
          <w:szCs w:val="22"/>
        </w:rPr>
      </w:pPr>
    </w:p>
    <w:p w14:paraId="2813E80E" w14:textId="77777777" w:rsidR="005B5D47" w:rsidRPr="00F27315" w:rsidRDefault="005B5D47" w:rsidP="005B5D47">
      <w:pPr>
        <w:pStyle w:val="Bezodstpw"/>
        <w:rPr>
          <w:sz w:val="22"/>
          <w:szCs w:val="22"/>
        </w:rPr>
      </w:pPr>
      <w:r w:rsidRPr="00F27315">
        <w:rPr>
          <w:sz w:val="22"/>
          <w:szCs w:val="22"/>
        </w:rPr>
        <w:t>załącznik nr 3      - ...............................................................</w:t>
      </w:r>
    </w:p>
    <w:p w14:paraId="1EBA2B7E" w14:textId="77777777" w:rsidR="005B5D47" w:rsidRPr="00F27315" w:rsidRDefault="005B5D47" w:rsidP="005B5D47">
      <w:pPr>
        <w:pStyle w:val="Bezodstpw"/>
        <w:rPr>
          <w:sz w:val="22"/>
          <w:szCs w:val="22"/>
        </w:rPr>
      </w:pPr>
    </w:p>
    <w:p w14:paraId="67234269" w14:textId="77777777" w:rsidR="005B5D47" w:rsidRPr="00F27315" w:rsidRDefault="005B5D47" w:rsidP="005B5D47">
      <w:pPr>
        <w:pStyle w:val="Bezodstpw"/>
        <w:rPr>
          <w:sz w:val="22"/>
          <w:szCs w:val="22"/>
        </w:rPr>
      </w:pPr>
      <w:r w:rsidRPr="00F27315">
        <w:rPr>
          <w:sz w:val="22"/>
          <w:szCs w:val="22"/>
        </w:rPr>
        <w:t>załącznik nr 4      - ...............................................................</w:t>
      </w:r>
    </w:p>
    <w:p w14:paraId="4EB7947B" w14:textId="77777777" w:rsidR="005B5D47" w:rsidRPr="00F27315" w:rsidRDefault="005B5D47" w:rsidP="005B5D47">
      <w:pPr>
        <w:pStyle w:val="Bezodstpw"/>
        <w:rPr>
          <w:sz w:val="22"/>
          <w:szCs w:val="22"/>
        </w:rPr>
      </w:pPr>
    </w:p>
    <w:p w14:paraId="73C80075" w14:textId="77777777" w:rsidR="005B5D47" w:rsidRPr="00F27315" w:rsidRDefault="005B5D47" w:rsidP="005B5D47">
      <w:pPr>
        <w:pStyle w:val="Bezodstpw"/>
        <w:rPr>
          <w:sz w:val="22"/>
          <w:szCs w:val="22"/>
        </w:rPr>
      </w:pPr>
      <w:r w:rsidRPr="00F27315">
        <w:rPr>
          <w:sz w:val="22"/>
          <w:szCs w:val="22"/>
        </w:rPr>
        <w:t>załącznik nr 5      - ...............................................................</w:t>
      </w:r>
    </w:p>
    <w:p w14:paraId="5AC6772C" w14:textId="77777777" w:rsidR="005B5D47" w:rsidRPr="00F27315" w:rsidRDefault="005B5D47" w:rsidP="005B5D47">
      <w:pPr>
        <w:pStyle w:val="Bezodstpw"/>
        <w:rPr>
          <w:sz w:val="22"/>
          <w:szCs w:val="22"/>
        </w:rPr>
      </w:pPr>
    </w:p>
    <w:p w14:paraId="0AD6B7C4" w14:textId="77777777" w:rsidR="005B5D47" w:rsidRPr="00F27315" w:rsidRDefault="005B5D47" w:rsidP="005B5D47">
      <w:pPr>
        <w:pStyle w:val="Bezodstpw"/>
      </w:pPr>
    </w:p>
    <w:p w14:paraId="6A549971" w14:textId="77777777" w:rsidR="005B5D47" w:rsidRPr="00F27315" w:rsidRDefault="005B5D47" w:rsidP="005B5D47">
      <w:pPr>
        <w:pStyle w:val="Bezodstpw"/>
        <w:rPr>
          <w:sz w:val="22"/>
          <w:szCs w:val="22"/>
        </w:rPr>
      </w:pPr>
      <w:r w:rsidRPr="00F27315">
        <w:rPr>
          <w:sz w:val="22"/>
          <w:szCs w:val="22"/>
        </w:rPr>
        <w:t>Oświadczamy, że na stronach ............................................ oferty są zawarte informacje, które stanowią tajemnicę przedsiębiorstwa w rozumieniu przepisów o zwalczaniu nieuczciwej konkurencji i nie mogą być one ogólnie udostępniane przez Zamawiającego.</w:t>
      </w:r>
    </w:p>
    <w:p w14:paraId="4A8F6994" w14:textId="77777777" w:rsidR="005B5D47" w:rsidRPr="00E13423" w:rsidRDefault="005B5D47" w:rsidP="005B5D47">
      <w:pPr>
        <w:jc w:val="both"/>
        <w:rPr>
          <w:rFonts w:ascii="Cambria" w:hAnsi="Cambria"/>
        </w:rPr>
      </w:pPr>
    </w:p>
    <w:p w14:paraId="7AD23152" w14:textId="77777777" w:rsidR="005B5D47" w:rsidRPr="00E13423" w:rsidRDefault="005B5D47" w:rsidP="005B5D47">
      <w:pPr>
        <w:rPr>
          <w:rFonts w:ascii="Cambria" w:hAnsi="Cambria"/>
        </w:rPr>
      </w:pPr>
    </w:p>
    <w:p w14:paraId="6CBB1FD5" w14:textId="77777777" w:rsidR="005B5D47" w:rsidRPr="00E13423" w:rsidRDefault="005B5D47" w:rsidP="005B5D47">
      <w:pPr>
        <w:rPr>
          <w:rFonts w:ascii="Cambria" w:hAnsi="Cambria"/>
        </w:rPr>
      </w:pPr>
      <w:r w:rsidRPr="00E13423">
        <w:rPr>
          <w:rFonts w:ascii="Cambria" w:hAnsi="Cambria"/>
        </w:rPr>
        <w:t>…................... dnia .................... r.</w:t>
      </w:r>
      <w:r w:rsidRPr="00E13423">
        <w:rPr>
          <w:rFonts w:ascii="Cambria" w:hAnsi="Cambria"/>
        </w:rPr>
        <w:tab/>
      </w:r>
      <w:r w:rsidRPr="00E13423">
        <w:rPr>
          <w:rFonts w:ascii="Cambria" w:hAnsi="Cambria"/>
        </w:rPr>
        <w:tab/>
        <w:t>..............................................................................................</w:t>
      </w:r>
    </w:p>
    <w:p w14:paraId="61C110C2" w14:textId="77777777" w:rsidR="005B5D47" w:rsidRPr="00E13423" w:rsidRDefault="005B5D47" w:rsidP="005B5D47">
      <w:pPr>
        <w:rPr>
          <w:rFonts w:ascii="Cambria" w:hAnsi="Cambria"/>
        </w:rPr>
        <w:sectPr w:rsidR="005B5D47" w:rsidRPr="00E13423" w:rsidSect="007830A0">
          <w:pgSz w:w="11906" w:h="16838"/>
          <w:pgMar w:top="1418" w:right="1134" w:bottom="1418" w:left="1418" w:header="708" w:footer="709" w:gutter="0"/>
          <w:cols w:space="708"/>
          <w:docGrid w:linePitch="360"/>
        </w:sectPr>
      </w:pP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r>
      <w:r w:rsidRPr="00E13423">
        <w:rPr>
          <w:rFonts w:ascii="Cambria" w:hAnsi="Cambria"/>
        </w:rPr>
        <w:tab/>
        <w:t xml:space="preserve">    </w:t>
      </w:r>
      <w:r w:rsidRPr="00E13423">
        <w:rPr>
          <w:rFonts w:ascii="Cambria" w:hAnsi="Cambria"/>
        </w:rPr>
        <w:tab/>
        <w:t xml:space="preserve">      Podpis i pieczęć wykonawcy</w:t>
      </w:r>
    </w:p>
    <w:p w14:paraId="46ACCF59" w14:textId="77777777" w:rsidR="005B5D47" w:rsidRPr="000D54E6" w:rsidRDefault="005B5D47" w:rsidP="005B5D47">
      <w:pPr>
        <w:rPr>
          <w:rFonts w:ascii="Garamond" w:hAnsi="Garamond"/>
          <w:color w:val="FF0000"/>
        </w:rPr>
        <w:sectPr w:rsidR="005B5D47" w:rsidRPr="000D54E6" w:rsidSect="007830A0">
          <w:type w:val="continuous"/>
          <w:pgSz w:w="11906" w:h="16838" w:code="9"/>
          <w:pgMar w:top="1418" w:right="1134" w:bottom="1418" w:left="1418" w:header="703" w:footer="709" w:gutter="0"/>
          <w:cols w:space="708"/>
          <w:docGrid w:linePitch="360"/>
        </w:sectPr>
      </w:pPr>
    </w:p>
    <w:p w14:paraId="612F1DD8" w14:textId="77777777" w:rsidR="00050B14" w:rsidRPr="00EE631C" w:rsidRDefault="00050B14" w:rsidP="00E83714">
      <w:pPr>
        <w:jc w:val="right"/>
        <w:rPr>
          <w:rFonts w:asciiTheme="minorHAnsi" w:hAnsiTheme="minorHAnsi"/>
          <w:b/>
          <w:bCs/>
        </w:rPr>
      </w:pPr>
    </w:p>
    <w:p w14:paraId="34053768" w14:textId="77777777" w:rsidR="00A5273C" w:rsidRPr="00EE631C" w:rsidRDefault="00A5273C" w:rsidP="00E83714">
      <w:pPr>
        <w:jc w:val="right"/>
        <w:rPr>
          <w:rFonts w:asciiTheme="minorHAnsi" w:hAnsiTheme="minorHAnsi"/>
          <w:b/>
          <w:bCs/>
        </w:rPr>
      </w:pPr>
    </w:p>
    <w:p w14:paraId="60D26783" w14:textId="77777777" w:rsidR="009E0DCB" w:rsidRPr="009E0DCB" w:rsidRDefault="009E0DCB" w:rsidP="009E0DCB">
      <w:pPr>
        <w:suppressAutoHyphens/>
        <w:jc w:val="right"/>
      </w:pPr>
      <w:r w:rsidRPr="009E0DCB">
        <w:rPr>
          <w:rFonts w:eastAsia="Cambria"/>
          <w:b/>
        </w:rPr>
        <w:t>Załącznik nr 4 do SWZ</w:t>
      </w:r>
    </w:p>
    <w:p w14:paraId="02D9E7A2" w14:textId="77777777" w:rsidR="009E0DCB" w:rsidRPr="009E0DCB" w:rsidRDefault="009E0DCB" w:rsidP="009E0DCB">
      <w:pPr>
        <w:suppressAutoHyphens/>
        <w:ind w:left="5664" w:firstLine="707"/>
        <w:rPr>
          <w:rFonts w:eastAsia="Cambria"/>
        </w:rPr>
      </w:pPr>
    </w:p>
    <w:p w14:paraId="7C97D98F" w14:textId="77777777" w:rsidR="009E0DCB" w:rsidRPr="009E0DCB" w:rsidRDefault="009E0DCB" w:rsidP="009E0DCB">
      <w:pPr>
        <w:suppressAutoHyphens/>
        <w:ind w:firstLine="720"/>
        <w:jc w:val="center"/>
      </w:pPr>
      <w:r w:rsidRPr="009E0DCB">
        <w:rPr>
          <w:rFonts w:eastAsia="Cambria"/>
          <w:b/>
        </w:rPr>
        <w:t>O Ś W I A D C Z E N I E</w:t>
      </w:r>
    </w:p>
    <w:p w14:paraId="68824D7E" w14:textId="3BCE72DC" w:rsidR="009E0DCB" w:rsidRPr="009E0DCB" w:rsidRDefault="009E0DCB" w:rsidP="009E0DCB">
      <w:pPr>
        <w:suppressAutoHyphens/>
        <w:rPr>
          <w:rFonts w:eastAsia="Cambria"/>
        </w:rPr>
      </w:pPr>
      <w:r w:rsidRPr="009E0DCB">
        <w:rPr>
          <w:rFonts w:eastAsia="Cambria"/>
        </w:rPr>
        <w:t>Dotyczy postępowania o zamówienie publiczne prowadzone w trybie i na zasadach określonych w ustawie z dnia 11 września 2019 r. Prawo</w:t>
      </w:r>
      <w:r w:rsidR="00432B9C">
        <w:rPr>
          <w:rFonts w:eastAsia="Cambria"/>
        </w:rPr>
        <w:t xml:space="preserve"> zamówień publicznych (Dz.U.</w:t>
      </w:r>
      <w:r w:rsidR="000E7F33">
        <w:rPr>
          <w:rFonts w:eastAsia="Cambria"/>
        </w:rPr>
        <w:t xml:space="preserve"> </w:t>
      </w:r>
      <w:r w:rsidR="00432B9C">
        <w:rPr>
          <w:rFonts w:eastAsia="Cambria"/>
        </w:rPr>
        <w:t>2023</w:t>
      </w:r>
      <w:r w:rsidR="000E7F33">
        <w:rPr>
          <w:rFonts w:eastAsia="Cambria"/>
        </w:rPr>
        <w:t xml:space="preserve">, poz. </w:t>
      </w:r>
      <w:r w:rsidR="00432B9C">
        <w:rPr>
          <w:rFonts w:eastAsia="Cambria"/>
        </w:rPr>
        <w:t>1605</w:t>
      </w:r>
      <w:r w:rsidR="000E7F33">
        <w:rPr>
          <w:rFonts w:eastAsia="Cambria"/>
        </w:rPr>
        <w:t>,</w:t>
      </w:r>
      <w:r w:rsidRPr="009E0DCB">
        <w:rPr>
          <w:rFonts w:eastAsia="Cambria"/>
        </w:rPr>
        <w:t xml:space="preserve"> dalej: p.z.p.) o </w:t>
      </w:r>
    </w:p>
    <w:p w14:paraId="69E3C5FE" w14:textId="139DB7F2" w:rsidR="009E0DCB" w:rsidRPr="009E0DCB" w:rsidRDefault="009E0DCB" w:rsidP="009E0DCB">
      <w:pPr>
        <w:suppressAutoHyphens/>
        <w:rPr>
          <w:rFonts w:eastAsia="Tahoma"/>
        </w:rPr>
      </w:pPr>
      <w:r w:rsidRPr="009E0DCB">
        <w:rPr>
          <w:rFonts w:eastAsia="Cambria"/>
        </w:rPr>
        <w:t xml:space="preserve">sygnaturze: </w:t>
      </w:r>
      <w:r>
        <w:rPr>
          <w:rFonts w:eastAsia="Cambria"/>
          <w:b/>
        </w:rPr>
        <w:t>PN</w:t>
      </w:r>
      <w:r w:rsidR="00747EC3">
        <w:rPr>
          <w:rFonts w:eastAsia="Cambria"/>
          <w:b/>
        </w:rPr>
        <w:t xml:space="preserve"> 15</w:t>
      </w:r>
      <w:r>
        <w:rPr>
          <w:rFonts w:eastAsia="Cambria"/>
          <w:b/>
        </w:rPr>
        <w:t>/20</w:t>
      </w:r>
      <w:r w:rsidR="00076741">
        <w:rPr>
          <w:rFonts w:eastAsia="Cambria"/>
          <w:b/>
        </w:rPr>
        <w:t>24</w:t>
      </w:r>
      <w:r>
        <w:rPr>
          <w:rFonts w:eastAsia="Cambria"/>
          <w:b/>
        </w:rPr>
        <w:t xml:space="preserve"> </w:t>
      </w:r>
      <w:r w:rsidRPr="009E0DCB">
        <w:rPr>
          <w:rFonts w:eastAsia="Cambria"/>
        </w:rPr>
        <w:t xml:space="preserve">na </w:t>
      </w:r>
      <w:r w:rsidRPr="009E0DCB">
        <w:rPr>
          <w:rFonts w:eastAsia="Tahoma"/>
        </w:rPr>
        <w:t>usługę odbioru, transportu i unieszkodliwiania odpadów medycznych</w:t>
      </w:r>
    </w:p>
    <w:p w14:paraId="622F9EB4" w14:textId="77777777" w:rsidR="009E0DCB" w:rsidRPr="009E0DCB" w:rsidRDefault="009E0DCB" w:rsidP="009E0DCB">
      <w:pPr>
        <w:suppressAutoHyphens/>
        <w:jc w:val="center"/>
        <w:rPr>
          <w:rFonts w:eastAsia="Cambria"/>
          <w:b/>
        </w:rPr>
      </w:pPr>
    </w:p>
    <w:p w14:paraId="57E83BC7" w14:textId="77777777" w:rsidR="009E0DCB" w:rsidRPr="009E0DCB" w:rsidRDefault="009E0DCB" w:rsidP="009E0DCB">
      <w:pPr>
        <w:suppressAutoHyphens/>
        <w:rPr>
          <w:rFonts w:eastAsia="Cambria"/>
        </w:rPr>
      </w:pPr>
    </w:p>
    <w:p w14:paraId="034A19B6" w14:textId="77777777" w:rsidR="009E0DCB" w:rsidRPr="009E0DCB" w:rsidRDefault="009E0DCB" w:rsidP="009E0DCB">
      <w:pPr>
        <w:suppressAutoHyphens/>
      </w:pPr>
      <w:r w:rsidRPr="009E0DCB">
        <w:rPr>
          <w:rFonts w:eastAsia="Cambria"/>
        </w:rPr>
        <w:t>„ ………………………………………………………………………………………………………..……………….………………………</w:t>
      </w:r>
    </w:p>
    <w:p w14:paraId="4CC91B7B" w14:textId="77777777" w:rsidR="009E0DCB" w:rsidRPr="009E0DCB" w:rsidRDefault="009E0DCB" w:rsidP="009E0DCB">
      <w:pPr>
        <w:suppressAutoHyphens/>
        <w:rPr>
          <w:rFonts w:eastAsia="Cambria"/>
        </w:rPr>
      </w:pPr>
    </w:p>
    <w:p w14:paraId="5A3018A6" w14:textId="77777777" w:rsidR="009E0DCB" w:rsidRPr="009E0DCB" w:rsidRDefault="009E0DCB" w:rsidP="009E0DCB">
      <w:pPr>
        <w:suppressAutoHyphens/>
      </w:pPr>
      <w:r w:rsidRPr="009E0DCB">
        <w:rPr>
          <w:rFonts w:eastAsia="Cambria"/>
        </w:rPr>
        <w:t xml:space="preserve">…………………………………………………………………………………………………………………………………………..……….  </w:t>
      </w:r>
    </w:p>
    <w:p w14:paraId="022E766B" w14:textId="77777777" w:rsidR="009E0DCB" w:rsidRPr="009E0DCB" w:rsidRDefault="009E0DCB" w:rsidP="009E0DCB">
      <w:pPr>
        <w:suppressAutoHyphens/>
        <w:rPr>
          <w:rFonts w:eastAsia="Cambria"/>
        </w:rPr>
      </w:pPr>
    </w:p>
    <w:p w14:paraId="4B819FBE" w14:textId="77777777" w:rsidR="009E0DCB" w:rsidRPr="009E0DCB" w:rsidRDefault="009E0DCB" w:rsidP="009E0DCB">
      <w:pPr>
        <w:suppressAutoHyphens/>
      </w:pPr>
      <w:r w:rsidRPr="009E0DCB">
        <w:rPr>
          <w:rFonts w:eastAsia="Cambria"/>
        </w:rPr>
        <w:t xml:space="preserve">Wykonawca: </w:t>
      </w:r>
      <w:r w:rsidRPr="009E0DCB">
        <w:rPr>
          <w:rFonts w:eastAsia="Cambria"/>
          <w:b/>
        </w:rPr>
        <w:t xml:space="preserve"> ..............................................................................................................................................</w:t>
      </w:r>
    </w:p>
    <w:p w14:paraId="46DA10B2" w14:textId="77777777" w:rsidR="009E0DCB" w:rsidRPr="009E0DCB" w:rsidRDefault="009E0DCB" w:rsidP="009E0DCB">
      <w:pPr>
        <w:suppressAutoHyphens/>
      </w:pPr>
      <w:r w:rsidRPr="009E0DCB">
        <w:rPr>
          <w:rFonts w:eastAsia="Cambria"/>
          <w:b/>
        </w:rPr>
        <w:t> </w:t>
      </w:r>
    </w:p>
    <w:p w14:paraId="36BF50E2" w14:textId="77777777" w:rsidR="009E0DCB" w:rsidRPr="009E0DCB" w:rsidRDefault="009E0DCB" w:rsidP="009E0DCB">
      <w:pPr>
        <w:suppressAutoHyphens/>
      </w:pPr>
      <w:r w:rsidRPr="009E0DCB">
        <w:rPr>
          <w:rFonts w:eastAsia="Cambria"/>
        </w:rPr>
        <w:t>z siedzibą w: .................................................................... przy ul. ...........................................................................</w:t>
      </w:r>
    </w:p>
    <w:p w14:paraId="648ECE3C" w14:textId="77777777" w:rsidR="009E0DCB" w:rsidRPr="009E0DCB" w:rsidRDefault="009E0DCB" w:rsidP="009E0DCB">
      <w:pPr>
        <w:suppressAutoHyphens/>
      </w:pPr>
      <w:r w:rsidRPr="009E0DCB">
        <w:rPr>
          <w:rFonts w:eastAsia="Cambria"/>
        </w:rPr>
        <w:t> </w:t>
      </w:r>
    </w:p>
    <w:p w14:paraId="558AAF5C" w14:textId="77777777" w:rsidR="009E0DCB" w:rsidRPr="009E0DCB" w:rsidRDefault="009E0DCB" w:rsidP="009E0DCB">
      <w:pPr>
        <w:suppressAutoHyphens/>
      </w:pPr>
      <w:r w:rsidRPr="009E0DCB">
        <w:rPr>
          <w:rFonts w:eastAsia="Cambria"/>
        </w:rPr>
        <w:t>NIP: ..............................................          KRS: ……………...…………….</w:t>
      </w:r>
      <w:r w:rsidRPr="009E0DCB">
        <w:rPr>
          <w:rFonts w:eastAsia="Tahoma"/>
        </w:rPr>
        <w:t xml:space="preserve">     </w:t>
      </w:r>
      <w:r w:rsidRPr="009E0DCB">
        <w:rPr>
          <w:rFonts w:eastAsia="Cambria"/>
        </w:rPr>
        <w:t>REGON: ............, ...............................</w:t>
      </w:r>
    </w:p>
    <w:p w14:paraId="447634EA" w14:textId="77777777" w:rsidR="009E0DCB" w:rsidRPr="009E0DCB" w:rsidRDefault="009E0DCB" w:rsidP="009E0DCB">
      <w:pPr>
        <w:suppressAutoHyphens/>
      </w:pPr>
      <w:r w:rsidRPr="009E0DCB">
        <w:rPr>
          <w:rFonts w:eastAsia="Cambria"/>
        </w:rPr>
        <w:t> </w:t>
      </w:r>
    </w:p>
    <w:p w14:paraId="05D8BC58" w14:textId="77777777" w:rsidR="009E0DCB" w:rsidRPr="009E0DCB" w:rsidRDefault="009E0DCB" w:rsidP="009E0DCB">
      <w:pPr>
        <w:suppressAutoHyphens/>
      </w:pPr>
      <w:r w:rsidRPr="009E0DCB">
        <w:rPr>
          <w:rFonts w:eastAsia="Cambria"/>
        </w:rPr>
        <w:t>Świadomy odpowiedzialności prawnej niniejszym oświadczam/oświadczamy, że w/w Wykonawca nie podlega wykluczeniu oraz spełnia wszystkie warunki niezbędne do ubieganie się i realizacji przedmiotowego zamówienia publicznego określone w treści SWZ, jej załącznikach oraz wyjaśnieniach udzielonych przez Zamawiającego w trybie i na zasadach określonych w art. 284 p.z.p. w związku z odpowiednimi przepisami p.z.p. (art. 108 ust. 1 i art. 109 ust. 1 pkt 5 – 10 p.z.p. oraz art. 112 ust. 2 p.z.p.).</w:t>
      </w:r>
    </w:p>
    <w:p w14:paraId="66BE2C72" w14:textId="77777777" w:rsidR="009E0DCB" w:rsidRPr="009E0DCB" w:rsidRDefault="009E0DCB" w:rsidP="009E0DCB">
      <w:pPr>
        <w:suppressAutoHyphens/>
        <w:rPr>
          <w:rFonts w:eastAsia="Cambria"/>
        </w:rPr>
      </w:pPr>
    </w:p>
    <w:p w14:paraId="28BBFF43" w14:textId="77777777" w:rsidR="009E0DCB" w:rsidRPr="009E0DCB" w:rsidRDefault="009E0DCB" w:rsidP="009E0DCB">
      <w:pPr>
        <w:suppressAutoHyphens/>
      </w:pPr>
      <w:r w:rsidRPr="009E0DCB">
        <w:rPr>
          <w:rFonts w:eastAsia="Cambria"/>
        </w:rPr>
        <w:t>…………................... dnia .................... r.</w:t>
      </w:r>
      <w:r w:rsidRPr="009E0DCB">
        <w:rPr>
          <w:rFonts w:eastAsia="Cambria"/>
        </w:rPr>
        <w:tab/>
        <w:t xml:space="preserve">  </w:t>
      </w:r>
    </w:p>
    <w:p w14:paraId="4F3C6BC1" w14:textId="77777777" w:rsidR="009E0DCB" w:rsidRPr="009E0DCB" w:rsidRDefault="009E0DCB" w:rsidP="009E0DCB">
      <w:pPr>
        <w:suppressAutoHyphens/>
      </w:pPr>
      <w:r w:rsidRPr="009E0DCB">
        <w:rPr>
          <w:rFonts w:eastAsia="Cambria"/>
        </w:rPr>
        <w:tab/>
      </w:r>
      <w:r w:rsidRPr="009E0DCB">
        <w:rPr>
          <w:rFonts w:eastAsia="Cambria"/>
        </w:rPr>
        <w:tab/>
      </w:r>
      <w:r w:rsidRPr="009E0DCB">
        <w:rPr>
          <w:rFonts w:eastAsia="Cambria"/>
        </w:rPr>
        <w:tab/>
      </w:r>
      <w:r w:rsidRPr="009E0DCB">
        <w:rPr>
          <w:rFonts w:eastAsia="Cambria"/>
        </w:rPr>
        <w:tab/>
      </w:r>
      <w:r w:rsidRPr="009E0DCB">
        <w:rPr>
          <w:rFonts w:eastAsia="Cambria"/>
        </w:rPr>
        <w:tab/>
      </w:r>
      <w:r w:rsidRPr="009E0DCB">
        <w:rPr>
          <w:rFonts w:eastAsia="Cambria"/>
        </w:rPr>
        <w:tab/>
      </w:r>
      <w:r w:rsidRPr="009E0DCB">
        <w:rPr>
          <w:rFonts w:eastAsia="Cambria"/>
        </w:rPr>
        <w:tab/>
        <w:t>…………………………………………………………..</w:t>
      </w:r>
    </w:p>
    <w:p w14:paraId="5BFEB0B7" w14:textId="77777777" w:rsidR="009E0DCB" w:rsidRPr="009E0DCB" w:rsidRDefault="009E0DCB" w:rsidP="009E0DCB">
      <w:pPr>
        <w:suppressAutoHyphens/>
        <w:ind w:left="2832" w:firstLine="708"/>
      </w:pPr>
      <w:r w:rsidRPr="009E0DCB">
        <w:rPr>
          <w:rFonts w:eastAsia="Cambria"/>
          <w:color w:val="FF0000"/>
        </w:rPr>
        <w:tab/>
      </w:r>
    </w:p>
    <w:p w14:paraId="54CE4202" w14:textId="77777777" w:rsidR="009E0DCB" w:rsidRPr="009E0DCB" w:rsidRDefault="009E0DCB" w:rsidP="009E0DCB">
      <w:pPr>
        <w:suppressAutoHyphens/>
        <w:rPr>
          <w:rFonts w:eastAsia="Cambria"/>
          <w:color w:val="FF0000"/>
        </w:rPr>
      </w:pPr>
    </w:p>
    <w:p w14:paraId="07C7254A" w14:textId="77777777" w:rsidR="009E0DCB" w:rsidRPr="009E0DCB" w:rsidRDefault="009E0DCB" w:rsidP="009E0DCB">
      <w:pPr>
        <w:suppressAutoHyphens/>
        <w:rPr>
          <w:rFonts w:eastAsia="Cambria"/>
          <w:color w:val="FF0000"/>
        </w:rPr>
      </w:pPr>
    </w:p>
    <w:p w14:paraId="305159DF" w14:textId="77777777" w:rsidR="009E0DCB" w:rsidRDefault="009E0DCB" w:rsidP="00E83714">
      <w:pPr>
        <w:jc w:val="right"/>
        <w:rPr>
          <w:rFonts w:asciiTheme="minorHAnsi" w:hAnsiTheme="minorHAnsi"/>
          <w:b/>
          <w:bCs/>
        </w:rPr>
      </w:pPr>
    </w:p>
    <w:p w14:paraId="3BF1803A" w14:textId="77777777" w:rsidR="009E0DCB" w:rsidRDefault="009E0DCB" w:rsidP="00E83714">
      <w:pPr>
        <w:jc w:val="right"/>
        <w:rPr>
          <w:rFonts w:asciiTheme="minorHAnsi" w:hAnsiTheme="minorHAnsi"/>
          <w:b/>
          <w:bCs/>
        </w:rPr>
      </w:pPr>
    </w:p>
    <w:p w14:paraId="3AD0FE19" w14:textId="77777777" w:rsidR="009E0DCB" w:rsidRDefault="009E0DCB" w:rsidP="00E83714">
      <w:pPr>
        <w:jc w:val="right"/>
        <w:rPr>
          <w:rFonts w:asciiTheme="minorHAnsi" w:hAnsiTheme="minorHAnsi"/>
          <w:b/>
          <w:bCs/>
        </w:rPr>
      </w:pPr>
    </w:p>
    <w:p w14:paraId="05C912A3" w14:textId="77777777" w:rsidR="0015111C" w:rsidRDefault="0015111C" w:rsidP="00E83714">
      <w:pPr>
        <w:jc w:val="right"/>
        <w:rPr>
          <w:rFonts w:asciiTheme="minorHAnsi" w:hAnsiTheme="minorHAnsi"/>
          <w:b/>
          <w:bCs/>
        </w:rPr>
      </w:pPr>
    </w:p>
    <w:p w14:paraId="0DDCAA8B" w14:textId="77777777" w:rsidR="0015111C" w:rsidRDefault="0015111C" w:rsidP="00E83714">
      <w:pPr>
        <w:jc w:val="right"/>
        <w:rPr>
          <w:rFonts w:asciiTheme="minorHAnsi" w:hAnsiTheme="minorHAnsi"/>
          <w:b/>
          <w:bCs/>
        </w:rPr>
      </w:pPr>
    </w:p>
    <w:p w14:paraId="65875A3B" w14:textId="77777777" w:rsidR="0015111C" w:rsidRDefault="0015111C" w:rsidP="00E83714">
      <w:pPr>
        <w:jc w:val="right"/>
        <w:rPr>
          <w:rFonts w:asciiTheme="minorHAnsi" w:hAnsiTheme="minorHAnsi"/>
          <w:b/>
          <w:bCs/>
        </w:rPr>
      </w:pPr>
    </w:p>
    <w:p w14:paraId="149D6B11" w14:textId="77777777" w:rsidR="0015111C" w:rsidRDefault="0015111C" w:rsidP="00E83714">
      <w:pPr>
        <w:jc w:val="right"/>
        <w:rPr>
          <w:rFonts w:asciiTheme="minorHAnsi" w:hAnsiTheme="minorHAnsi"/>
          <w:b/>
          <w:bCs/>
        </w:rPr>
      </w:pPr>
    </w:p>
    <w:p w14:paraId="762138A6" w14:textId="77777777" w:rsidR="0015111C" w:rsidRDefault="0015111C" w:rsidP="00E83714">
      <w:pPr>
        <w:jc w:val="right"/>
        <w:rPr>
          <w:rFonts w:asciiTheme="minorHAnsi" w:hAnsiTheme="minorHAnsi"/>
          <w:b/>
          <w:bCs/>
        </w:rPr>
      </w:pPr>
    </w:p>
    <w:p w14:paraId="73873176" w14:textId="77777777" w:rsidR="0015111C" w:rsidRDefault="0015111C" w:rsidP="00E83714">
      <w:pPr>
        <w:jc w:val="right"/>
        <w:rPr>
          <w:rFonts w:asciiTheme="minorHAnsi" w:hAnsiTheme="minorHAnsi"/>
          <w:b/>
          <w:bCs/>
        </w:rPr>
      </w:pPr>
    </w:p>
    <w:p w14:paraId="24817122" w14:textId="77777777" w:rsidR="0015111C" w:rsidRDefault="0015111C" w:rsidP="00E83714">
      <w:pPr>
        <w:jc w:val="right"/>
        <w:rPr>
          <w:rFonts w:asciiTheme="minorHAnsi" w:hAnsiTheme="minorHAnsi"/>
          <w:b/>
          <w:bCs/>
        </w:rPr>
      </w:pPr>
    </w:p>
    <w:p w14:paraId="14DDE32C" w14:textId="77777777" w:rsidR="0015111C" w:rsidRDefault="0015111C" w:rsidP="00E83714">
      <w:pPr>
        <w:jc w:val="right"/>
        <w:rPr>
          <w:rFonts w:asciiTheme="minorHAnsi" w:hAnsiTheme="minorHAnsi"/>
          <w:b/>
          <w:bCs/>
        </w:rPr>
      </w:pPr>
    </w:p>
    <w:p w14:paraId="1F60BCD8" w14:textId="77777777" w:rsidR="0015111C" w:rsidRDefault="0015111C" w:rsidP="00E83714">
      <w:pPr>
        <w:jc w:val="right"/>
        <w:rPr>
          <w:rFonts w:asciiTheme="minorHAnsi" w:hAnsiTheme="minorHAnsi"/>
          <w:b/>
          <w:bCs/>
        </w:rPr>
      </w:pPr>
    </w:p>
    <w:p w14:paraId="5D39643D" w14:textId="77777777" w:rsidR="0015111C" w:rsidRDefault="0015111C" w:rsidP="00E83714">
      <w:pPr>
        <w:jc w:val="right"/>
        <w:rPr>
          <w:rFonts w:asciiTheme="minorHAnsi" w:hAnsiTheme="minorHAnsi"/>
          <w:b/>
          <w:bCs/>
        </w:rPr>
      </w:pPr>
    </w:p>
    <w:p w14:paraId="7DC753B8" w14:textId="77777777" w:rsidR="0015111C" w:rsidRDefault="0015111C" w:rsidP="00E83714">
      <w:pPr>
        <w:jc w:val="right"/>
        <w:rPr>
          <w:rFonts w:asciiTheme="minorHAnsi" w:hAnsiTheme="minorHAnsi"/>
          <w:b/>
          <w:bCs/>
        </w:rPr>
      </w:pPr>
    </w:p>
    <w:p w14:paraId="62E3B8B2" w14:textId="77777777" w:rsidR="0015111C" w:rsidRDefault="0015111C" w:rsidP="00E83714">
      <w:pPr>
        <w:jc w:val="right"/>
        <w:rPr>
          <w:rFonts w:asciiTheme="minorHAnsi" w:hAnsiTheme="minorHAnsi"/>
          <w:b/>
          <w:bCs/>
        </w:rPr>
      </w:pPr>
    </w:p>
    <w:p w14:paraId="5531726F" w14:textId="77777777" w:rsidR="0015111C" w:rsidRDefault="0015111C" w:rsidP="00E83714">
      <w:pPr>
        <w:jc w:val="right"/>
        <w:rPr>
          <w:rFonts w:asciiTheme="minorHAnsi" w:hAnsiTheme="minorHAnsi"/>
          <w:b/>
          <w:bCs/>
        </w:rPr>
      </w:pPr>
    </w:p>
    <w:p w14:paraId="64FFEA22" w14:textId="77777777" w:rsidR="0015111C" w:rsidRDefault="0015111C" w:rsidP="00E83714">
      <w:pPr>
        <w:jc w:val="right"/>
        <w:rPr>
          <w:rFonts w:asciiTheme="minorHAnsi" w:hAnsiTheme="minorHAnsi"/>
          <w:b/>
          <w:bCs/>
        </w:rPr>
      </w:pPr>
    </w:p>
    <w:p w14:paraId="48C60413" w14:textId="77777777" w:rsidR="0015111C" w:rsidRDefault="0015111C" w:rsidP="00E83714">
      <w:pPr>
        <w:jc w:val="right"/>
        <w:rPr>
          <w:rFonts w:asciiTheme="minorHAnsi" w:hAnsiTheme="minorHAnsi"/>
          <w:b/>
          <w:bCs/>
        </w:rPr>
      </w:pPr>
    </w:p>
    <w:p w14:paraId="6F97320E" w14:textId="77777777" w:rsidR="0015111C" w:rsidRDefault="0015111C" w:rsidP="00E83714">
      <w:pPr>
        <w:jc w:val="right"/>
        <w:rPr>
          <w:rFonts w:asciiTheme="minorHAnsi" w:hAnsiTheme="minorHAnsi"/>
          <w:b/>
          <w:bCs/>
        </w:rPr>
      </w:pPr>
    </w:p>
    <w:p w14:paraId="1668252C" w14:textId="77777777" w:rsidR="0015111C" w:rsidRDefault="0015111C" w:rsidP="00E83714">
      <w:pPr>
        <w:jc w:val="right"/>
        <w:rPr>
          <w:rFonts w:asciiTheme="minorHAnsi" w:hAnsiTheme="minorHAnsi"/>
          <w:b/>
          <w:bCs/>
        </w:rPr>
      </w:pPr>
    </w:p>
    <w:p w14:paraId="3466B39F" w14:textId="77777777" w:rsidR="0015111C" w:rsidRDefault="0015111C" w:rsidP="00E83714">
      <w:pPr>
        <w:jc w:val="right"/>
        <w:rPr>
          <w:rFonts w:asciiTheme="minorHAnsi" w:hAnsiTheme="minorHAnsi"/>
          <w:b/>
          <w:bCs/>
        </w:rPr>
      </w:pPr>
    </w:p>
    <w:p w14:paraId="63059BCC" w14:textId="77777777" w:rsidR="0015111C" w:rsidRDefault="0015111C" w:rsidP="00E83714">
      <w:pPr>
        <w:jc w:val="right"/>
        <w:rPr>
          <w:rFonts w:asciiTheme="minorHAnsi" w:hAnsiTheme="minorHAnsi"/>
          <w:b/>
          <w:bCs/>
        </w:rPr>
      </w:pPr>
    </w:p>
    <w:p w14:paraId="6936D46C" w14:textId="77777777" w:rsidR="0015111C" w:rsidRDefault="0015111C" w:rsidP="00E83714">
      <w:pPr>
        <w:jc w:val="right"/>
        <w:rPr>
          <w:rFonts w:asciiTheme="minorHAnsi" w:hAnsiTheme="minorHAnsi"/>
          <w:b/>
          <w:bCs/>
        </w:rPr>
      </w:pPr>
    </w:p>
    <w:p w14:paraId="778021FA" w14:textId="77777777" w:rsidR="0015111C" w:rsidRDefault="0015111C" w:rsidP="00E83714">
      <w:pPr>
        <w:jc w:val="right"/>
        <w:rPr>
          <w:rFonts w:asciiTheme="minorHAnsi" w:hAnsiTheme="minorHAnsi"/>
          <w:b/>
          <w:bCs/>
        </w:rPr>
      </w:pPr>
    </w:p>
    <w:p w14:paraId="7EB0D46D" w14:textId="77777777" w:rsidR="009E0DCB" w:rsidRDefault="009E0DCB" w:rsidP="00E83714">
      <w:pPr>
        <w:jc w:val="right"/>
        <w:rPr>
          <w:rFonts w:asciiTheme="minorHAnsi" w:hAnsiTheme="minorHAnsi"/>
          <w:b/>
          <w:bCs/>
        </w:rPr>
      </w:pPr>
    </w:p>
    <w:p w14:paraId="65BA37E5" w14:textId="4AA9D89A" w:rsidR="00E83714" w:rsidRPr="00EE631C" w:rsidRDefault="00E83714" w:rsidP="00E83714">
      <w:pPr>
        <w:jc w:val="right"/>
        <w:rPr>
          <w:rFonts w:asciiTheme="minorHAnsi" w:hAnsiTheme="minorHAnsi"/>
          <w:b/>
          <w:bCs/>
          <w:color w:val="00B050"/>
        </w:rPr>
      </w:pPr>
      <w:r w:rsidRPr="00B9578F">
        <w:rPr>
          <w:rFonts w:asciiTheme="minorHAnsi" w:hAnsiTheme="minorHAnsi"/>
          <w:b/>
          <w:bCs/>
        </w:rPr>
        <w:lastRenderedPageBreak/>
        <w:t>Załącznik nr 5 do SWZ</w:t>
      </w:r>
    </w:p>
    <w:p w14:paraId="33FF41C1" w14:textId="77777777" w:rsidR="00E83714" w:rsidRPr="00EE631C" w:rsidRDefault="00E83714" w:rsidP="00E83714">
      <w:pPr>
        <w:rPr>
          <w:rFonts w:asciiTheme="minorHAnsi" w:hAnsiTheme="minorHAnsi"/>
          <w:bCs/>
        </w:rPr>
      </w:pPr>
    </w:p>
    <w:p w14:paraId="628A62BA" w14:textId="77777777" w:rsidR="00E83714" w:rsidRPr="00EE631C" w:rsidRDefault="00E83714" w:rsidP="00E83714">
      <w:pPr>
        <w:ind w:left="2832" w:firstLine="708"/>
        <w:rPr>
          <w:rFonts w:asciiTheme="minorHAnsi" w:hAnsiTheme="minorHAnsi"/>
          <w:b/>
          <w:bCs/>
        </w:rPr>
      </w:pPr>
      <w:r w:rsidRPr="00EE631C">
        <w:rPr>
          <w:rFonts w:asciiTheme="minorHAnsi" w:hAnsiTheme="minorHAnsi"/>
          <w:b/>
          <w:bCs/>
        </w:rPr>
        <w:t xml:space="preserve"> OŚWIADCZENIE </w:t>
      </w:r>
    </w:p>
    <w:p w14:paraId="71FA5CB3" w14:textId="77777777" w:rsidR="00E83714" w:rsidRPr="00EE631C" w:rsidRDefault="00E83714" w:rsidP="00E83714">
      <w:pPr>
        <w:ind w:left="2832" w:firstLine="708"/>
        <w:rPr>
          <w:rFonts w:asciiTheme="minorHAnsi" w:hAnsiTheme="minorHAnsi"/>
          <w:bCs/>
        </w:rPr>
      </w:pPr>
    </w:p>
    <w:p w14:paraId="2CC324C8" w14:textId="77777777" w:rsidR="00E83714" w:rsidRPr="00EE631C" w:rsidRDefault="00E83714" w:rsidP="00E83714">
      <w:pPr>
        <w:jc w:val="both"/>
        <w:rPr>
          <w:rFonts w:asciiTheme="minorHAnsi" w:hAnsiTheme="minorHAnsi"/>
        </w:rPr>
      </w:pPr>
      <w:r w:rsidRPr="00EE631C">
        <w:rPr>
          <w:rFonts w:asciiTheme="minorHAnsi" w:hAnsiTheme="minorHAnsi"/>
          <w:bCs/>
        </w:rPr>
        <w:t xml:space="preserve">Dotyczące </w:t>
      </w:r>
      <w:r w:rsidRPr="00EE631C">
        <w:rPr>
          <w:rFonts w:asciiTheme="minorHAnsi" w:hAnsiTheme="minorHAnsi"/>
          <w:bCs/>
          <w:u w:val="single"/>
        </w:rPr>
        <w:t>obowiązku podatkowego</w:t>
      </w:r>
      <w:r w:rsidRPr="00EE631C">
        <w:rPr>
          <w:rFonts w:asciiTheme="minorHAnsi" w:hAnsiTheme="minorHAnsi"/>
          <w:bCs/>
        </w:rPr>
        <w:t xml:space="preserve"> po stronie Zamawiającego, </w:t>
      </w:r>
      <w:r w:rsidRPr="00EE631C">
        <w:rPr>
          <w:rFonts w:asciiTheme="minorHAnsi" w:hAnsiTheme="minorHAnsi"/>
        </w:rPr>
        <w:t>o którym jest mowa w art. 225 ust. 1 ustawy z dnia 11 września 2019 r. Prawo zamówień publicznych.</w:t>
      </w:r>
    </w:p>
    <w:p w14:paraId="5566D9E8" w14:textId="77777777" w:rsidR="00E83714" w:rsidRPr="00EE631C" w:rsidRDefault="00E83714" w:rsidP="00E83714">
      <w:pPr>
        <w:jc w:val="both"/>
        <w:rPr>
          <w:rFonts w:asciiTheme="minorHAnsi" w:hAnsiTheme="minorHAnsi"/>
        </w:rPr>
      </w:pPr>
    </w:p>
    <w:p w14:paraId="65C27D89" w14:textId="77777777" w:rsidR="00E83714" w:rsidRPr="00EE631C" w:rsidRDefault="00E83714" w:rsidP="00E83714">
      <w:pPr>
        <w:ind w:right="-1"/>
        <w:jc w:val="both"/>
        <w:rPr>
          <w:rFonts w:asciiTheme="minorHAnsi" w:hAnsiTheme="minorHAnsi"/>
        </w:rPr>
      </w:pPr>
      <w:r w:rsidRPr="00EE631C">
        <w:rPr>
          <w:rFonts w:asciiTheme="minorHAnsi" w:hAnsiTheme="minorHAnsi"/>
        </w:rPr>
        <w:t xml:space="preserve">Dotyczy postępowania o zamówienie publiczne prowadzone w trybie i na zasadach określonych w </w:t>
      </w:r>
    </w:p>
    <w:p w14:paraId="211343C9" w14:textId="31C29699" w:rsidR="006C6CD4" w:rsidRPr="00345AD4" w:rsidRDefault="00E83714" w:rsidP="006C6CD4">
      <w:pPr>
        <w:pStyle w:val="Bezodstpw"/>
        <w:rPr>
          <w:b/>
          <w:bCs/>
        </w:rPr>
      </w:pPr>
      <w:r w:rsidRPr="00EE631C">
        <w:rPr>
          <w:rFonts w:asciiTheme="minorHAnsi" w:hAnsiTheme="minorHAnsi"/>
        </w:rPr>
        <w:t xml:space="preserve">ustawie z dnia </w:t>
      </w:r>
      <w:r w:rsidR="00661E65" w:rsidRPr="00EE631C">
        <w:rPr>
          <w:rFonts w:asciiTheme="minorHAnsi" w:hAnsiTheme="minorHAnsi"/>
        </w:rPr>
        <w:t>11</w:t>
      </w:r>
      <w:r w:rsidRPr="00EE631C">
        <w:rPr>
          <w:rFonts w:asciiTheme="minorHAnsi" w:hAnsiTheme="minorHAnsi"/>
        </w:rPr>
        <w:t xml:space="preserve"> </w:t>
      </w:r>
      <w:r w:rsidR="00661E65" w:rsidRPr="00EE631C">
        <w:rPr>
          <w:rFonts w:asciiTheme="minorHAnsi" w:hAnsiTheme="minorHAnsi"/>
        </w:rPr>
        <w:t>września</w:t>
      </w:r>
      <w:r w:rsidRPr="00EE631C">
        <w:rPr>
          <w:rFonts w:asciiTheme="minorHAnsi" w:hAnsiTheme="minorHAnsi"/>
        </w:rPr>
        <w:t xml:space="preserve"> 20</w:t>
      </w:r>
      <w:r w:rsidR="00661E65" w:rsidRPr="00EE631C">
        <w:rPr>
          <w:rFonts w:asciiTheme="minorHAnsi" w:hAnsiTheme="minorHAnsi"/>
        </w:rPr>
        <w:t>19</w:t>
      </w:r>
      <w:r w:rsidRPr="00EE631C">
        <w:rPr>
          <w:rFonts w:asciiTheme="minorHAnsi" w:hAnsiTheme="minorHAnsi"/>
        </w:rPr>
        <w:t xml:space="preserve"> r. Prawo zamówień publicznych o sygnaturze: </w:t>
      </w:r>
      <w:r w:rsidR="0042584F" w:rsidRPr="00433B8C">
        <w:rPr>
          <w:rFonts w:asciiTheme="minorHAnsi" w:hAnsiTheme="minorHAnsi"/>
          <w:b/>
        </w:rPr>
        <w:t>PN</w:t>
      </w:r>
      <w:r w:rsidR="000F23A6">
        <w:rPr>
          <w:rFonts w:asciiTheme="minorHAnsi" w:hAnsiTheme="minorHAnsi"/>
          <w:b/>
        </w:rPr>
        <w:t xml:space="preserve"> </w:t>
      </w:r>
      <w:r w:rsidR="00747EC3">
        <w:rPr>
          <w:rFonts w:asciiTheme="minorHAnsi" w:hAnsiTheme="minorHAnsi"/>
          <w:b/>
        </w:rPr>
        <w:t>15</w:t>
      </w:r>
      <w:r w:rsidR="000F23A6">
        <w:rPr>
          <w:rFonts w:asciiTheme="minorHAnsi" w:hAnsiTheme="minorHAnsi"/>
          <w:b/>
        </w:rPr>
        <w:t>/2024</w:t>
      </w:r>
      <w:r w:rsidRPr="00433B8C">
        <w:rPr>
          <w:rFonts w:asciiTheme="minorHAnsi" w:hAnsiTheme="minorHAnsi"/>
          <w:b/>
        </w:rPr>
        <w:t xml:space="preserve"> </w:t>
      </w:r>
      <w:r w:rsidRPr="00EE631C">
        <w:rPr>
          <w:rFonts w:asciiTheme="minorHAnsi" w:hAnsiTheme="minorHAnsi"/>
          <w:b/>
        </w:rPr>
        <w:t xml:space="preserve">na: </w:t>
      </w:r>
      <w:r w:rsidR="006C6CD4" w:rsidRPr="00345AD4">
        <w:rPr>
          <w:b/>
          <w:bCs/>
        </w:rPr>
        <w:t xml:space="preserve">na </w:t>
      </w:r>
      <w:r w:rsidR="006C6CD4" w:rsidRPr="00345AD4">
        <w:rPr>
          <w:b/>
        </w:rPr>
        <w:t>odbiór, transport i unieszkodliwi</w:t>
      </w:r>
      <w:r w:rsidR="000E7F33">
        <w:rPr>
          <w:b/>
        </w:rPr>
        <w:t>a</w:t>
      </w:r>
      <w:r w:rsidR="006C6CD4" w:rsidRPr="00345AD4">
        <w:rPr>
          <w:b/>
        </w:rPr>
        <w:t>ni</w:t>
      </w:r>
      <w:r w:rsidR="000E7F33">
        <w:rPr>
          <w:b/>
        </w:rPr>
        <w:t>e</w:t>
      </w:r>
      <w:r w:rsidR="006C6CD4" w:rsidRPr="00345AD4">
        <w:rPr>
          <w:b/>
        </w:rPr>
        <w:t xml:space="preserve"> odpadów medycznych.</w:t>
      </w:r>
    </w:p>
    <w:p w14:paraId="29DB5204" w14:textId="3FF12488" w:rsidR="00E83714" w:rsidRPr="00EE631C" w:rsidRDefault="00E83714" w:rsidP="00494FC7">
      <w:pPr>
        <w:ind w:right="-1"/>
        <w:jc w:val="both"/>
        <w:rPr>
          <w:rFonts w:asciiTheme="minorHAnsi" w:hAnsiTheme="minorHAnsi"/>
        </w:rPr>
      </w:pPr>
    </w:p>
    <w:p w14:paraId="5DE63F63" w14:textId="77777777" w:rsidR="00E83714" w:rsidRPr="00EE631C" w:rsidRDefault="00E83714" w:rsidP="00E83714">
      <w:pPr>
        <w:pStyle w:val="Standard"/>
        <w:rPr>
          <w:rFonts w:asciiTheme="minorHAnsi" w:hAnsiTheme="minorHAnsi"/>
          <w:sz w:val="20"/>
          <w:szCs w:val="20"/>
        </w:rPr>
      </w:pPr>
      <w:r w:rsidRPr="00EE631C">
        <w:rPr>
          <w:rFonts w:asciiTheme="minorHAnsi" w:hAnsiTheme="minorHAnsi"/>
          <w:sz w:val="20"/>
          <w:szCs w:val="20"/>
        </w:rPr>
        <w:t xml:space="preserve">Firma Wykonawcy: </w:t>
      </w:r>
      <w:r w:rsidRPr="00EE631C">
        <w:rPr>
          <w:rFonts w:asciiTheme="minorHAnsi" w:hAnsiTheme="minorHAnsi"/>
          <w:b/>
          <w:bCs/>
          <w:sz w:val="20"/>
          <w:szCs w:val="20"/>
        </w:rPr>
        <w:t xml:space="preserve"> ....................................................................................................... *</w:t>
      </w:r>
    </w:p>
    <w:p w14:paraId="651AB44B" w14:textId="77777777" w:rsidR="00E83714" w:rsidRPr="00EE631C" w:rsidRDefault="00E83714" w:rsidP="00E83714">
      <w:pPr>
        <w:pStyle w:val="Standard"/>
        <w:rPr>
          <w:rFonts w:asciiTheme="minorHAnsi" w:hAnsiTheme="minorHAnsi"/>
          <w:b/>
          <w:bCs/>
          <w:sz w:val="20"/>
          <w:szCs w:val="20"/>
        </w:rPr>
      </w:pPr>
      <w:r w:rsidRPr="00EE631C">
        <w:rPr>
          <w:rFonts w:asciiTheme="minorHAnsi" w:hAnsiTheme="minorHAnsi"/>
          <w:b/>
          <w:bCs/>
          <w:sz w:val="20"/>
          <w:szCs w:val="20"/>
        </w:rPr>
        <w:t> </w:t>
      </w:r>
    </w:p>
    <w:p w14:paraId="4C83A0B3" w14:textId="77777777" w:rsidR="00E83714" w:rsidRPr="00EE631C" w:rsidRDefault="00E83714" w:rsidP="00E83714">
      <w:pPr>
        <w:pStyle w:val="Standard"/>
        <w:rPr>
          <w:rFonts w:asciiTheme="minorHAnsi" w:hAnsiTheme="minorHAnsi"/>
          <w:sz w:val="20"/>
          <w:szCs w:val="20"/>
        </w:rPr>
      </w:pPr>
      <w:r w:rsidRPr="00EE631C">
        <w:rPr>
          <w:rFonts w:asciiTheme="minorHAnsi" w:hAnsiTheme="minorHAnsi"/>
          <w:sz w:val="20"/>
          <w:szCs w:val="20"/>
        </w:rPr>
        <w:t>z siedzibą w: ...........................................* przy ul. ....................................... *</w:t>
      </w:r>
    </w:p>
    <w:p w14:paraId="70B8CBBD" w14:textId="77777777" w:rsidR="00E83714" w:rsidRPr="00EE631C" w:rsidRDefault="00E83714" w:rsidP="00E83714">
      <w:pPr>
        <w:rPr>
          <w:rFonts w:asciiTheme="minorHAnsi" w:hAnsiTheme="minorHAnsi"/>
        </w:rPr>
      </w:pPr>
    </w:p>
    <w:p w14:paraId="7C6D1442" w14:textId="77777777" w:rsidR="00E83714" w:rsidRPr="00EE631C" w:rsidRDefault="00E83714" w:rsidP="00E83714">
      <w:pPr>
        <w:rPr>
          <w:rFonts w:asciiTheme="minorHAnsi" w:hAnsiTheme="minorHAnsi"/>
        </w:rPr>
      </w:pPr>
    </w:p>
    <w:p w14:paraId="7FAF18E4" w14:textId="77777777" w:rsidR="00E83714" w:rsidRPr="00EE631C" w:rsidRDefault="00E83714" w:rsidP="00534B4D">
      <w:pPr>
        <w:numPr>
          <w:ilvl w:val="0"/>
          <w:numId w:val="32"/>
        </w:numPr>
        <w:jc w:val="both"/>
        <w:rPr>
          <w:rFonts w:asciiTheme="minorHAnsi" w:hAnsiTheme="minorHAnsi"/>
        </w:rPr>
      </w:pPr>
      <w:r w:rsidRPr="00EE631C">
        <w:rPr>
          <w:rFonts w:asciiTheme="minorHAnsi" w:hAnsiTheme="minorHAnsi"/>
        </w:rPr>
        <w:t xml:space="preserve">wybór naszej oferty </w:t>
      </w:r>
      <w:r w:rsidRPr="00EE631C">
        <w:rPr>
          <w:rFonts w:asciiTheme="minorHAnsi" w:hAnsiTheme="minorHAnsi"/>
          <w:b/>
        </w:rPr>
        <w:t>nie będzie prowadzić</w:t>
      </w:r>
      <w:r w:rsidRPr="00EE631C">
        <w:rPr>
          <w:rFonts w:asciiTheme="minorHAnsi" w:hAnsiTheme="minorHAnsi"/>
        </w:rPr>
        <w:t xml:space="preserve"> do powstania po stronie Zamawiającego obowiązku podatkowego zgodnie z przepisami o podatku od towarów i usług.</w:t>
      </w:r>
      <w:r w:rsidRPr="00EE631C">
        <w:rPr>
          <w:rFonts w:asciiTheme="minorHAnsi" w:hAnsiTheme="minorHAnsi"/>
          <w:b/>
        </w:rPr>
        <w:t xml:space="preserve"> **</w:t>
      </w:r>
    </w:p>
    <w:p w14:paraId="7B5AD8D6" w14:textId="77777777" w:rsidR="00E83714" w:rsidRPr="00EE631C" w:rsidRDefault="00E83714" w:rsidP="00E83714">
      <w:pPr>
        <w:ind w:left="360"/>
        <w:jc w:val="both"/>
        <w:rPr>
          <w:rFonts w:asciiTheme="minorHAnsi" w:hAnsiTheme="minorHAnsi"/>
        </w:rPr>
      </w:pPr>
    </w:p>
    <w:p w14:paraId="673D8D3D" w14:textId="77777777" w:rsidR="00E83714" w:rsidRPr="00EE631C" w:rsidRDefault="00E83714" w:rsidP="00534B4D">
      <w:pPr>
        <w:numPr>
          <w:ilvl w:val="0"/>
          <w:numId w:val="32"/>
        </w:numPr>
        <w:suppressAutoHyphens/>
        <w:jc w:val="both"/>
        <w:rPr>
          <w:rFonts w:asciiTheme="minorHAnsi" w:hAnsiTheme="minorHAnsi"/>
        </w:rPr>
      </w:pPr>
      <w:r w:rsidRPr="00EE631C">
        <w:rPr>
          <w:rFonts w:asciiTheme="minorHAnsi" w:hAnsiTheme="minorHAnsi"/>
        </w:rPr>
        <w:t xml:space="preserve">wybór naszej oferty </w:t>
      </w:r>
      <w:r w:rsidRPr="00EE631C">
        <w:rPr>
          <w:rFonts w:asciiTheme="minorHAnsi" w:hAnsiTheme="minorHAnsi"/>
          <w:b/>
        </w:rPr>
        <w:t>będzie prowadzić</w:t>
      </w:r>
      <w:r w:rsidRPr="00EE631C">
        <w:rPr>
          <w:rFonts w:asciiTheme="minorHAnsi" w:hAnsiTheme="minorHAnsi"/>
        </w:rPr>
        <w:t xml:space="preserve"> do powstania po stronie Zamawiającego obowiązku podatkowego zgodnie z przepisami o podatku od towarów i usług</w:t>
      </w:r>
      <w:r w:rsidRPr="00EE631C">
        <w:rPr>
          <w:rFonts w:asciiTheme="minorHAnsi" w:hAnsiTheme="minorHAnsi"/>
          <w:b/>
        </w:rPr>
        <w:t>. **</w:t>
      </w:r>
    </w:p>
    <w:p w14:paraId="3F6054F9" w14:textId="77777777" w:rsidR="00E83714" w:rsidRPr="00EE631C" w:rsidRDefault="00E83714" w:rsidP="00E83714">
      <w:pPr>
        <w:suppressAutoHyphens/>
        <w:ind w:left="360"/>
        <w:jc w:val="both"/>
        <w:rPr>
          <w:rFonts w:asciiTheme="minorHAnsi" w:hAnsiTheme="minorHAnsi"/>
        </w:rPr>
      </w:pPr>
    </w:p>
    <w:p w14:paraId="6DA898F0" w14:textId="5EEB6611" w:rsidR="00E83714" w:rsidRPr="00EE631C" w:rsidRDefault="00E83714" w:rsidP="00534B4D">
      <w:pPr>
        <w:numPr>
          <w:ilvl w:val="0"/>
          <w:numId w:val="32"/>
        </w:numPr>
        <w:suppressAutoHyphens/>
        <w:jc w:val="both"/>
        <w:rPr>
          <w:rFonts w:asciiTheme="minorHAnsi" w:hAnsiTheme="minorHAnsi"/>
        </w:rPr>
      </w:pPr>
      <w:r w:rsidRPr="00EE631C">
        <w:rPr>
          <w:rFonts w:asciiTheme="minorHAnsi" w:hAnsiTheme="minorHAnsi"/>
        </w:rPr>
        <w:t xml:space="preserve">Przedmiotem naszej oferty, której realizacja </w:t>
      </w:r>
      <w:r w:rsidRPr="00EE631C">
        <w:rPr>
          <w:rFonts w:asciiTheme="minorHAnsi" w:hAnsiTheme="minorHAnsi"/>
          <w:b/>
        </w:rPr>
        <w:t>będzie prowadzić</w:t>
      </w:r>
      <w:r w:rsidRPr="00EE631C">
        <w:rPr>
          <w:rFonts w:asciiTheme="minorHAnsi" w:hAnsiTheme="minorHAnsi"/>
        </w:rPr>
        <w:t xml:space="preserve"> do powstania po stronie Zamawiającego w/w obowiązku podatkowego, jest ……………</w:t>
      </w:r>
      <w:r w:rsidR="00E866BA" w:rsidRPr="00EE631C">
        <w:rPr>
          <w:rFonts w:asciiTheme="minorHAnsi" w:hAnsiTheme="minorHAnsi"/>
        </w:rPr>
        <w:t>……………</w:t>
      </w:r>
      <w:r w:rsidR="001D0E65" w:rsidRPr="00EE631C">
        <w:rPr>
          <w:rFonts w:asciiTheme="minorHAnsi" w:hAnsiTheme="minorHAnsi"/>
        </w:rPr>
        <w:t>……</w:t>
      </w:r>
      <w:r w:rsidRPr="00EE631C">
        <w:rPr>
          <w:rFonts w:asciiTheme="minorHAnsi" w:hAnsiTheme="minorHAnsi"/>
        </w:rPr>
        <w:t>…………………… …………………………………………………………………………………………………………………</w:t>
      </w:r>
      <w:r w:rsidR="00E866BA" w:rsidRPr="00EE631C">
        <w:rPr>
          <w:rFonts w:asciiTheme="minorHAnsi" w:hAnsiTheme="minorHAnsi"/>
        </w:rPr>
        <w:t>………….</w:t>
      </w:r>
      <w:r w:rsidRPr="00EE631C">
        <w:rPr>
          <w:rFonts w:asciiTheme="minorHAnsi" w:hAnsiTheme="minorHAnsi"/>
        </w:rPr>
        <w:t xml:space="preserve">………. </w:t>
      </w:r>
      <w:r w:rsidRPr="00EE631C">
        <w:rPr>
          <w:rFonts w:asciiTheme="minorHAnsi" w:hAnsiTheme="minorHAnsi"/>
          <w:b/>
        </w:rPr>
        <w:t>*</w:t>
      </w:r>
    </w:p>
    <w:p w14:paraId="78003023" w14:textId="25AE6C61" w:rsidR="00E83714" w:rsidRPr="00EE631C" w:rsidRDefault="00E83714" w:rsidP="00E83714">
      <w:pPr>
        <w:suppressAutoHyphens/>
        <w:ind w:left="720"/>
        <w:jc w:val="both"/>
        <w:rPr>
          <w:rFonts w:asciiTheme="minorHAnsi" w:hAnsiTheme="minorHAnsi"/>
        </w:rPr>
      </w:pPr>
      <w:r w:rsidRPr="00EE631C">
        <w:rPr>
          <w:rFonts w:asciiTheme="minorHAnsi" w:hAnsiTheme="minorHAnsi"/>
        </w:rPr>
        <w:t>o wartości netto/bez podatku VAT/: …………………………</w:t>
      </w:r>
      <w:r w:rsidR="00E866BA" w:rsidRPr="00EE631C">
        <w:rPr>
          <w:rFonts w:asciiTheme="minorHAnsi" w:hAnsiTheme="minorHAnsi"/>
        </w:rPr>
        <w:t>…………</w:t>
      </w:r>
      <w:r w:rsidR="001D0E65" w:rsidRPr="00EE631C">
        <w:rPr>
          <w:rFonts w:asciiTheme="minorHAnsi" w:hAnsiTheme="minorHAnsi"/>
        </w:rPr>
        <w:t>……</w:t>
      </w:r>
      <w:r w:rsidRPr="00EE631C">
        <w:rPr>
          <w:rFonts w:asciiTheme="minorHAnsi" w:hAnsiTheme="minorHAnsi"/>
        </w:rPr>
        <w:t>…………………………. zł /słownie………………………………………………………………………………</w:t>
      </w:r>
      <w:r w:rsidR="00E866BA" w:rsidRPr="00EE631C">
        <w:rPr>
          <w:rFonts w:asciiTheme="minorHAnsi" w:hAnsiTheme="minorHAnsi"/>
        </w:rPr>
        <w:t>………</w:t>
      </w:r>
      <w:r w:rsidR="001D0E65" w:rsidRPr="00EE631C">
        <w:rPr>
          <w:rFonts w:asciiTheme="minorHAnsi" w:hAnsiTheme="minorHAnsi"/>
        </w:rPr>
        <w:t>……</w:t>
      </w:r>
      <w:r w:rsidRPr="00EE631C">
        <w:rPr>
          <w:rFonts w:asciiTheme="minorHAnsi" w:hAnsiTheme="minorHAnsi"/>
        </w:rPr>
        <w:t>…………… złotych/</w:t>
      </w:r>
      <w:r w:rsidRPr="00EE631C">
        <w:rPr>
          <w:rFonts w:asciiTheme="minorHAnsi" w:hAnsiTheme="minorHAnsi"/>
          <w:b/>
        </w:rPr>
        <w:t>**</w:t>
      </w:r>
    </w:p>
    <w:p w14:paraId="3A439FC8" w14:textId="77777777" w:rsidR="00E83714" w:rsidRPr="00EE631C" w:rsidRDefault="00E83714" w:rsidP="00E83714">
      <w:pPr>
        <w:ind w:left="360"/>
        <w:jc w:val="both"/>
        <w:rPr>
          <w:rFonts w:asciiTheme="minorHAnsi" w:hAnsiTheme="minorHAnsi"/>
        </w:rPr>
      </w:pPr>
    </w:p>
    <w:p w14:paraId="4F55993E" w14:textId="77777777" w:rsidR="00E83714" w:rsidRPr="00EE631C" w:rsidRDefault="00E83714" w:rsidP="00E83714">
      <w:pPr>
        <w:ind w:left="360"/>
        <w:rPr>
          <w:rFonts w:asciiTheme="minorHAnsi" w:hAnsiTheme="minorHAnsi"/>
        </w:rPr>
      </w:pPr>
      <w:r w:rsidRPr="00EE631C">
        <w:rPr>
          <w:rFonts w:asciiTheme="minorHAnsi" w:hAnsiTheme="minorHAnsi"/>
        </w:rPr>
        <w:tab/>
      </w:r>
      <w:r w:rsidRPr="00EE631C">
        <w:rPr>
          <w:rFonts w:asciiTheme="minorHAnsi" w:hAnsiTheme="minorHAnsi"/>
        </w:rPr>
        <w:tab/>
      </w:r>
      <w:r w:rsidRPr="00EE631C">
        <w:rPr>
          <w:rFonts w:asciiTheme="minorHAnsi" w:hAnsiTheme="minorHAnsi"/>
        </w:rPr>
        <w:tab/>
      </w:r>
      <w:r w:rsidRPr="00EE631C">
        <w:rPr>
          <w:rFonts w:asciiTheme="minorHAnsi" w:hAnsiTheme="minorHAnsi"/>
        </w:rPr>
        <w:tab/>
      </w:r>
      <w:r w:rsidRPr="00EE631C">
        <w:rPr>
          <w:rFonts w:asciiTheme="minorHAnsi" w:hAnsiTheme="minorHAnsi"/>
        </w:rPr>
        <w:tab/>
      </w:r>
      <w:r w:rsidRPr="00EE631C">
        <w:rPr>
          <w:rFonts w:asciiTheme="minorHAnsi" w:hAnsiTheme="minorHAnsi"/>
        </w:rPr>
        <w:tab/>
      </w:r>
      <w:r w:rsidRPr="00EE631C">
        <w:rPr>
          <w:rFonts w:asciiTheme="minorHAnsi" w:hAnsiTheme="minorHAnsi"/>
        </w:rPr>
        <w:tab/>
      </w:r>
      <w:r w:rsidRPr="00EE631C">
        <w:rPr>
          <w:rFonts w:asciiTheme="minorHAnsi" w:hAnsiTheme="minorHAnsi"/>
        </w:rPr>
        <w:tab/>
      </w:r>
    </w:p>
    <w:p w14:paraId="21E4B458" w14:textId="77777777" w:rsidR="00E83714" w:rsidRPr="00EE631C" w:rsidRDefault="00E83714" w:rsidP="00E83714">
      <w:pPr>
        <w:pStyle w:val="Standard"/>
        <w:ind w:firstLine="708"/>
        <w:jc w:val="both"/>
        <w:rPr>
          <w:rFonts w:asciiTheme="minorHAnsi" w:hAnsiTheme="minorHAnsi"/>
          <w:sz w:val="20"/>
          <w:szCs w:val="20"/>
        </w:rPr>
      </w:pPr>
    </w:p>
    <w:p w14:paraId="5DE75F1F" w14:textId="77777777" w:rsidR="00E83714" w:rsidRPr="00EE631C" w:rsidRDefault="00E83714" w:rsidP="00E83714">
      <w:pPr>
        <w:pStyle w:val="Standard"/>
        <w:ind w:firstLine="708"/>
        <w:jc w:val="both"/>
        <w:rPr>
          <w:rFonts w:asciiTheme="minorHAnsi" w:hAnsiTheme="minorHAnsi"/>
          <w:sz w:val="20"/>
          <w:szCs w:val="20"/>
        </w:rPr>
      </w:pPr>
    </w:p>
    <w:p w14:paraId="10390939" w14:textId="77777777" w:rsidR="00E83714" w:rsidRPr="00EE631C" w:rsidRDefault="00E83714" w:rsidP="00E83714">
      <w:pPr>
        <w:pStyle w:val="Standard"/>
        <w:ind w:firstLine="708"/>
        <w:jc w:val="both"/>
        <w:rPr>
          <w:rFonts w:asciiTheme="minorHAnsi" w:hAnsiTheme="minorHAnsi"/>
          <w:sz w:val="20"/>
          <w:szCs w:val="20"/>
        </w:rPr>
      </w:pPr>
    </w:p>
    <w:p w14:paraId="772384D4" w14:textId="77777777" w:rsidR="00E83714" w:rsidRPr="00EE631C" w:rsidRDefault="00E83714" w:rsidP="00E83714">
      <w:pPr>
        <w:pStyle w:val="Standard"/>
        <w:jc w:val="both"/>
        <w:rPr>
          <w:rFonts w:asciiTheme="minorHAnsi" w:hAnsiTheme="minorHAnsi"/>
          <w:sz w:val="20"/>
          <w:szCs w:val="20"/>
        </w:rPr>
      </w:pPr>
      <w:r w:rsidRPr="00EE631C">
        <w:rPr>
          <w:rFonts w:asciiTheme="minorHAnsi" w:hAnsiTheme="minorHAnsi"/>
          <w:sz w:val="20"/>
          <w:szCs w:val="20"/>
        </w:rPr>
        <w:t>…....................................... dnia ..............................r.</w:t>
      </w:r>
      <w:r w:rsidRPr="00EE631C">
        <w:rPr>
          <w:rFonts w:asciiTheme="minorHAnsi" w:hAnsiTheme="minorHAnsi"/>
          <w:sz w:val="20"/>
          <w:szCs w:val="20"/>
        </w:rPr>
        <w:tab/>
      </w:r>
      <w:r w:rsidRPr="00EE631C">
        <w:rPr>
          <w:rFonts w:asciiTheme="minorHAnsi" w:hAnsiTheme="minorHAnsi"/>
          <w:sz w:val="20"/>
          <w:szCs w:val="20"/>
        </w:rPr>
        <w:tab/>
      </w:r>
    </w:p>
    <w:p w14:paraId="28ABB0E7" w14:textId="77777777" w:rsidR="00E83714" w:rsidRPr="00EE631C" w:rsidRDefault="00E83714" w:rsidP="00E83714">
      <w:pPr>
        <w:pStyle w:val="Standard"/>
        <w:ind w:left="4860"/>
        <w:jc w:val="both"/>
        <w:rPr>
          <w:rFonts w:asciiTheme="minorHAnsi" w:hAnsiTheme="minorHAnsi"/>
          <w:sz w:val="20"/>
          <w:szCs w:val="20"/>
        </w:rPr>
      </w:pPr>
    </w:p>
    <w:p w14:paraId="5DAE595F" w14:textId="77777777" w:rsidR="00E83714" w:rsidRPr="00EE631C" w:rsidRDefault="00E83714" w:rsidP="00E83714">
      <w:pPr>
        <w:pStyle w:val="Standard"/>
        <w:ind w:left="4860"/>
        <w:jc w:val="both"/>
        <w:rPr>
          <w:rFonts w:asciiTheme="minorHAnsi" w:hAnsiTheme="minorHAnsi"/>
          <w:sz w:val="20"/>
          <w:szCs w:val="20"/>
        </w:rPr>
      </w:pPr>
      <w:r w:rsidRPr="00EE631C">
        <w:rPr>
          <w:rFonts w:asciiTheme="minorHAnsi" w:hAnsiTheme="minorHAnsi"/>
          <w:sz w:val="20"/>
          <w:szCs w:val="20"/>
        </w:rPr>
        <w:t>..........................................................................................</w:t>
      </w:r>
    </w:p>
    <w:p w14:paraId="04A767FC" w14:textId="77777777" w:rsidR="00E83714" w:rsidRPr="00EE631C" w:rsidRDefault="00E83714" w:rsidP="00E83714">
      <w:pPr>
        <w:rPr>
          <w:rFonts w:asciiTheme="minorHAnsi" w:hAnsiTheme="minorHAnsi"/>
        </w:rPr>
      </w:pPr>
    </w:p>
    <w:p w14:paraId="254CD330" w14:textId="77777777" w:rsidR="00E83714" w:rsidRPr="00EE631C" w:rsidRDefault="00E83714" w:rsidP="00E83714">
      <w:pPr>
        <w:rPr>
          <w:rFonts w:asciiTheme="minorHAnsi" w:hAnsiTheme="minorHAnsi"/>
        </w:rPr>
      </w:pPr>
    </w:p>
    <w:p w14:paraId="0F4EAB76" w14:textId="77777777" w:rsidR="00E83714" w:rsidRPr="00EE631C" w:rsidRDefault="00E83714" w:rsidP="00E83714">
      <w:pPr>
        <w:rPr>
          <w:rFonts w:asciiTheme="minorHAnsi" w:hAnsiTheme="minorHAnsi"/>
        </w:rPr>
      </w:pPr>
    </w:p>
    <w:p w14:paraId="58148B3B" w14:textId="77777777" w:rsidR="00E83714" w:rsidRPr="00EE631C" w:rsidRDefault="00E83714" w:rsidP="00E83714">
      <w:pPr>
        <w:rPr>
          <w:rFonts w:asciiTheme="minorHAnsi" w:hAnsiTheme="minorHAnsi"/>
        </w:rPr>
      </w:pPr>
    </w:p>
    <w:p w14:paraId="272E4D92" w14:textId="77777777" w:rsidR="00E83714" w:rsidRPr="00EE631C" w:rsidRDefault="00E83714" w:rsidP="00E83714">
      <w:pPr>
        <w:rPr>
          <w:rFonts w:asciiTheme="minorHAnsi" w:hAnsiTheme="minorHAnsi"/>
        </w:rPr>
      </w:pPr>
    </w:p>
    <w:p w14:paraId="3662AC89" w14:textId="77777777" w:rsidR="00E83714" w:rsidRPr="00EE631C" w:rsidRDefault="00E83714" w:rsidP="00E83714">
      <w:pPr>
        <w:rPr>
          <w:rFonts w:asciiTheme="minorHAnsi" w:hAnsiTheme="minorHAnsi"/>
        </w:rPr>
      </w:pPr>
    </w:p>
    <w:p w14:paraId="0281DD17" w14:textId="77777777" w:rsidR="00E83714" w:rsidRPr="00EE631C" w:rsidRDefault="00E83714" w:rsidP="00E83714">
      <w:pPr>
        <w:rPr>
          <w:rFonts w:asciiTheme="minorHAnsi" w:hAnsiTheme="minorHAnsi"/>
        </w:rPr>
      </w:pPr>
    </w:p>
    <w:p w14:paraId="4B0B5C40" w14:textId="77777777" w:rsidR="00E83714" w:rsidRPr="00EE631C" w:rsidRDefault="00E83714" w:rsidP="00E83714">
      <w:pPr>
        <w:rPr>
          <w:rFonts w:asciiTheme="minorHAnsi" w:hAnsiTheme="minorHAnsi"/>
        </w:rPr>
      </w:pPr>
    </w:p>
    <w:p w14:paraId="0DDED321" w14:textId="77777777" w:rsidR="00E83714" w:rsidRPr="00EE631C" w:rsidRDefault="00E83714" w:rsidP="00E83714">
      <w:pPr>
        <w:rPr>
          <w:rFonts w:asciiTheme="minorHAnsi" w:hAnsiTheme="minorHAnsi"/>
        </w:rPr>
      </w:pPr>
    </w:p>
    <w:p w14:paraId="3856553B" w14:textId="77777777" w:rsidR="00E83714" w:rsidRPr="00EE631C" w:rsidRDefault="00E83714" w:rsidP="00E83714">
      <w:pPr>
        <w:rPr>
          <w:rFonts w:asciiTheme="minorHAnsi" w:hAnsiTheme="minorHAnsi"/>
        </w:rPr>
      </w:pPr>
    </w:p>
    <w:p w14:paraId="631093C5" w14:textId="77777777" w:rsidR="00E83714" w:rsidRPr="00EE631C" w:rsidRDefault="00E83714" w:rsidP="00E83714">
      <w:pPr>
        <w:rPr>
          <w:rFonts w:asciiTheme="minorHAnsi" w:hAnsiTheme="minorHAnsi"/>
        </w:rPr>
      </w:pPr>
    </w:p>
    <w:p w14:paraId="0E01D685" w14:textId="77777777" w:rsidR="00E83714" w:rsidRPr="00EE631C" w:rsidRDefault="00E83714" w:rsidP="00E83714">
      <w:pPr>
        <w:rPr>
          <w:rFonts w:asciiTheme="minorHAnsi" w:hAnsiTheme="minorHAnsi"/>
        </w:rPr>
      </w:pPr>
    </w:p>
    <w:p w14:paraId="778F59A5" w14:textId="77777777" w:rsidR="00E83714" w:rsidRPr="00EE631C" w:rsidRDefault="00E83714" w:rsidP="00E83714">
      <w:pPr>
        <w:rPr>
          <w:rFonts w:asciiTheme="minorHAnsi" w:hAnsiTheme="minorHAnsi"/>
        </w:rPr>
      </w:pPr>
    </w:p>
    <w:p w14:paraId="516F0B06" w14:textId="77777777" w:rsidR="00E83714" w:rsidRPr="00EE631C" w:rsidRDefault="00E83714" w:rsidP="00E83714">
      <w:pPr>
        <w:rPr>
          <w:rFonts w:asciiTheme="minorHAnsi" w:hAnsiTheme="minorHAnsi"/>
        </w:rPr>
      </w:pPr>
    </w:p>
    <w:p w14:paraId="2C06B73A" w14:textId="77777777" w:rsidR="00E83714" w:rsidRPr="00EE631C" w:rsidRDefault="00E83714" w:rsidP="00E83714">
      <w:pPr>
        <w:rPr>
          <w:rFonts w:asciiTheme="minorHAnsi" w:hAnsiTheme="minorHAnsi"/>
        </w:rPr>
      </w:pPr>
    </w:p>
    <w:p w14:paraId="18B001F1" w14:textId="77777777" w:rsidR="00E83714" w:rsidRPr="00EE631C" w:rsidRDefault="00E83714" w:rsidP="00E83714">
      <w:pPr>
        <w:rPr>
          <w:rFonts w:asciiTheme="minorHAnsi" w:hAnsiTheme="minorHAnsi"/>
        </w:rPr>
      </w:pPr>
    </w:p>
    <w:p w14:paraId="7279C667" w14:textId="77777777" w:rsidR="00E83714" w:rsidRPr="00EE631C" w:rsidRDefault="00E83714" w:rsidP="00E83714">
      <w:pPr>
        <w:rPr>
          <w:rFonts w:asciiTheme="minorHAnsi" w:hAnsiTheme="minorHAnsi"/>
        </w:rPr>
      </w:pPr>
    </w:p>
    <w:p w14:paraId="44BD4A5D" w14:textId="77777777" w:rsidR="00E83714" w:rsidRPr="00EE631C" w:rsidRDefault="00E83714" w:rsidP="00E83714">
      <w:pPr>
        <w:rPr>
          <w:rFonts w:asciiTheme="minorHAnsi" w:hAnsiTheme="minorHAnsi"/>
        </w:rPr>
      </w:pPr>
    </w:p>
    <w:p w14:paraId="6A8D41BF" w14:textId="77777777" w:rsidR="00050B14" w:rsidRPr="00EE631C" w:rsidRDefault="00050B14" w:rsidP="00E83714">
      <w:pPr>
        <w:pStyle w:val="Bezodstpw"/>
        <w:jc w:val="right"/>
        <w:rPr>
          <w:rFonts w:asciiTheme="minorHAnsi" w:hAnsiTheme="minorHAnsi"/>
          <w:b/>
          <w:color w:val="000000"/>
        </w:rPr>
      </w:pPr>
    </w:p>
    <w:p w14:paraId="17A47FD3" w14:textId="77777777" w:rsidR="00050B14" w:rsidRDefault="00050B14" w:rsidP="00E83714">
      <w:pPr>
        <w:pStyle w:val="Bezodstpw"/>
        <w:jc w:val="right"/>
        <w:rPr>
          <w:rFonts w:asciiTheme="minorHAnsi" w:hAnsiTheme="minorHAnsi"/>
          <w:b/>
          <w:color w:val="000000"/>
        </w:rPr>
      </w:pPr>
    </w:p>
    <w:p w14:paraId="292B55B3" w14:textId="77777777" w:rsidR="00BA5092" w:rsidRDefault="00BA5092" w:rsidP="00E83714">
      <w:pPr>
        <w:pStyle w:val="Bezodstpw"/>
        <w:jc w:val="right"/>
        <w:rPr>
          <w:rFonts w:asciiTheme="minorHAnsi" w:hAnsiTheme="minorHAnsi"/>
          <w:b/>
          <w:color w:val="000000"/>
        </w:rPr>
      </w:pPr>
    </w:p>
    <w:p w14:paraId="7E8379DB" w14:textId="77777777" w:rsidR="00BA5092" w:rsidRDefault="00BA5092" w:rsidP="00E83714">
      <w:pPr>
        <w:pStyle w:val="Bezodstpw"/>
        <w:jc w:val="right"/>
        <w:rPr>
          <w:rFonts w:asciiTheme="minorHAnsi" w:hAnsiTheme="minorHAnsi"/>
          <w:b/>
          <w:color w:val="000000"/>
        </w:rPr>
      </w:pPr>
    </w:p>
    <w:p w14:paraId="7B1C2958" w14:textId="77777777" w:rsidR="006C6CD4" w:rsidRDefault="006C6CD4" w:rsidP="00E83714">
      <w:pPr>
        <w:pStyle w:val="Bezodstpw"/>
        <w:jc w:val="right"/>
        <w:rPr>
          <w:rFonts w:asciiTheme="minorHAnsi" w:hAnsiTheme="minorHAnsi"/>
          <w:b/>
          <w:color w:val="000000"/>
        </w:rPr>
      </w:pPr>
    </w:p>
    <w:p w14:paraId="026AFF12" w14:textId="77777777" w:rsidR="006C6CD4" w:rsidRDefault="006C6CD4" w:rsidP="00E83714">
      <w:pPr>
        <w:pStyle w:val="Bezodstpw"/>
        <w:jc w:val="right"/>
        <w:rPr>
          <w:rFonts w:asciiTheme="minorHAnsi" w:hAnsiTheme="minorHAnsi"/>
          <w:b/>
          <w:color w:val="000000"/>
        </w:rPr>
      </w:pPr>
    </w:p>
    <w:p w14:paraId="5DC810CE" w14:textId="77777777" w:rsidR="006C6CD4" w:rsidRPr="00EE631C" w:rsidRDefault="006C6CD4" w:rsidP="00E83714">
      <w:pPr>
        <w:pStyle w:val="Bezodstpw"/>
        <w:jc w:val="right"/>
        <w:rPr>
          <w:rFonts w:asciiTheme="minorHAnsi" w:hAnsiTheme="minorHAnsi"/>
          <w:b/>
          <w:color w:val="000000"/>
        </w:rPr>
      </w:pPr>
    </w:p>
    <w:p w14:paraId="1DFD1579" w14:textId="2AE0259F" w:rsidR="00C3746E" w:rsidRPr="00EE631C" w:rsidRDefault="000F23A6" w:rsidP="000F23A6">
      <w:pPr>
        <w:rPr>
          <w:rFonts w:asciiTheme="minorHAnsi" w:hAnsiTheme="minorHAnsi"/>
          <w:b/>
          <w:color w:val="000000"/>
        </w:rPr>
      </w:pPr>
      <w:r>
        <w:rPr>
          <w:rFonts w:asciiTheme="minorHAnsi" w:hAnsiTheme="minorHAnsi"/>
          <w:b/>
          <w:color w:val="000000"/>
        </w:rPr>
        <w:t xml:space="preserve">                                                                                                       </w:t>
      </w:r>
      <w:r w:rsidR="00E83714" w:rsidRPr="00B9578F">
        <w:rPr>
          <w:rFonts w:asciiTheme="minorHAnsi" w:hAnsiTheme="minorHAnsi"/>
          <w:b/>
          <w:color w:val="000000"/>
        </w:rPr>
        <w:t>Załącznik nr 6 do SWZ</w:t>
      </w:r>
      <w:r w:rsidR="00E83714" w:rsidRPr="00EE631C">
        <w:rPr>
          <w:rFonts w:asciiTheme="minorHAnsi" w:hAnsiTheme="minorHAnsi"/>
          <w:b/>
          <w:color w:val="000000"/>
        </w:rPr>
        <w:t xml:space="preserve">    </w:t>
      </w:r>
    </w:p>
    <w:p w14:paraId="23E12497" w14:textId="77777777" w:rsidR="00C3746E" w:rsidRPr="00EE631C" w:rsidRDefault="00C3746E" w:rsidP="00C3746E">
      <w:pPr>
        <w:ind w:right="-1"/>
        <w:jc w:val="both"/>
        <w:rPr>
          <w:rFonts w:asciiTheme="minorHAnsi" w:eastAsia="Cambria" w:hAnsiTheme="minorHAnsi" w:cs="Cambria"/>
        </w:rPr>
      </w:pPr>
    </w:p>
    <w:p w14:paraId="5C97E38E" w14:textId="77777777" w:rsidR="00E83714" w:rsidRPr="00EE631C" w:rsidRDefault="00E83714" w:rsidP="00E83714">
      <w:pPr>
        <w:pStyle w:val="Bezodstpw"/>
        <w:jc w:val="center"/>
        <w:rPr>
          <w:rFonts w:asciiTheme="minorHAnsi" w:hAnsiTheme="minorHAnsi"/>
          <w:b/>
          <w:color w:val="000000"/>
        </w:rPr>
      </w:pPr>
    </w:p>
    <w:p w14:paraId="4A019760" w14:textId="0A30B792" w:rsidR="00E83714" w:rsidRPr="00EE631C" w:rsidRDefault="00E83714" w:rsidP="00E83714">
      <w:pPr>
        <w:pStyle w:val="Bezodstpw"/>
        <w:jc w:val="center"/>
        <w:rPr>
          <w:rFonts w:asciiTheme="minorHAnsi" w:hAnsiTheme="minorHAnsi"/>
          <w:b/>
          <w:color w:val="000000"/>
        </w:rPr>
      </w:pPr>
      <w:r w:rsidRPr="00EE631C">
        <w:rPr>
          <w:rFonts w:asciiTheme="minorHAnsi" w:hAnsiTheme="minorHAnsi"/>
          <w:b/>
          <w:color w:val="000000"/>
        </w:rPr>
        <w:t>Informacja dla Wykonawców dotycząca RODO wraz z</w:t>
      </w:r>
      <w:r w:rsidR="000E7F33">
        <w:rPr>
          <w:rFonts w:asciiTheme="minorHAnsi" w:hAnsiTheme="minorHAnsi"/>
          <w:b/>
          <w:color w:val="000000"/>
        </w:rPr>
        <w:t>e</w:t>
      </w:r>
      <w:r w:rsidRPr="00EE631C">
        <w:rPr>
          <w:rFonts w:asciiTheme="minorHAnsi" w:hAnsiTheme="minorHAnsi"/>
          <w:b/>
          <w:color w:val="000000"/>
        </w:rPr>
        <w:t xml:space="preserve"> wzorem Oświadczenia</w:t>
      </w:r>
    </w:p>
    <w:p w14:paraId="3A192115" w14:textId="77777777" w:rsidR="00E83714" w:rsidRPr="00EE631C" w:rsidRDefault="00E83714" w:rsidP="00E83714">
      <w:pPr>
        <w:pStyle w:val="Bezodstpw"/>
        <w:rPr>
          <w:rFonts w:asciiTheme="minorHAnsi" w:hAnsiTheme="minorHAnsi"/>
          <w:b/>
          <w:color w:val="000000"/>
        </w:rPr>
      </w:pPr>
    </w:p>
    <w:p w14:paraId="7116E8FC" w14:textId="77777777" w:rsidR="00E83714" w:rsidRPr="00EE631C" w:rsidRDefault="00E83714" w:rsidP="00E83714">
      <w:pPr>
        <w:pStyle w:val="Bezodstpw"/>
        <w:rPr>
          <w:rFonts w:asciiTheme="minorHAnsi" w:hAnsiTheme="minorHAnsi"/>
        </w:rPr>
      </w:pPr>
      <w:r w:rsidRPr="00EE631C">
        <w:rPr>
          <w:rFonts w:asciiTheme="minorHAnsi" w:hAnsiTheme="minorHAnsi"/>
          <w:color w:val="000000"/>
        </w:rPr>
        <w:t>1</w:t>
      </w:r>
      <w:r w:rsidRPr="00EE631C">
        <w:rPr>
          <w:rFonts w:asciiTheme="minorHAnsi" w:hAnsiTheme="minorHAnsi"/>
        </w:rPr>
        <w:t>Klauzula informacyjna z art. 13 RODO</w:t>
      </w:r>
    </w:p>
    <w:p w14:paraId="16F4FAE5" w14:textId="77777777" w:rsidR="00E83714" w:rsidRPr="00EE631C" w:rsidRDefault="00E83714" w:rsidP="00E83714">
      <w:pPr>
        <w:pStyle w:val="Bezodstpw"/>
        <w:rPr>
          <w:rFonts w:asciiTheme="minorHAnsi" w:hAnsiTheme="minorHAnsi"/>
        </w:rPr>
      </w:pPr>
      <w:r w:rsidRPr="00EE631C">
        <w:rPr>
          <w:rFonts w:asciiTheme="minorHAnsi" w:hAnsiTheme="minorHAnsi"/>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F49D3AB" w14:textId="2535863F" w:rsidR="00E83714" w:rsidRPr="00EE631C" w:rsidRDefault="00E83714" w:rsidP="00E83714">
      <w:pPr>
        <w:pStyle w:val="Bezodstpw"/>
        <w:rPr>
          <w:rFonts w:asciiTheme="minorHAnsi" w:hAnsiTheme="minorHAnsi"/>
          <w:i/>
        </w:rPr>
      </w:pPr>
      <w:r w:rsidRPr="00EE631C">
        <w:rPr>
          <w:rFonts w:asciiTheme="minorHAnsi" w:hAnsiTheme="minorHAnsi"/>
        </w:rPr>
        <w:t>b</w:t>
      </w:r>
      <w:r w:rsidR="001D0E65" w:rsidRPr="00EE631C">
        <w:rPr>
          <w:rFonts w:asciiTheme="minorHAnsi" w:hAnsiTheme="minorHAnsi"/>
        </w:rPr>
        <w:t>/. administratorem</w:t>
      </w:r>
      <w:r w:rsidRPr="00EE631C">
        <w:rPr>
          <w:rFonts w:asciiTheme="minorHAnsi" w:hAnsiTheme="minorHAnsi"/>
        </w:rPr>
        <w:t xml:space="preserve"> Pani/Pana danych osobowych jest Mazowieckie Centrum Rehabilitacji STOCER Sp. z o.o., ul. Wierzejewskiego 12, 05-510 Konstancin-Jeziorna</w:t>
      </w:r>
      <w:r w:rsidR="000E7F33">
        <w:rPr>
          <w:rFonts w:asciiTheme="minorHAnsi" w:hAnsiTheme="minorHAnsi"/>
          <w:i/>
        </w:rPr>
        <w:t>;</w:t>
      </w:r>
    </w:p>
    <w:p w14:paraId="5E4A34F7" w14:textId="6F8184F8" w:rsidR="00E83714" w:rsidRPr="00EE631C" w:rsidRDefault="00E83714" w:rsidP="00E83714">
      <w:pPr>
        <w:pStyle w:val="Bezodstpw"/>
        <w:rPr>
          <w:rFonts w:asciiTheme="minorHAnsi" w:hAnsiTheme="minorHAnsi"/>
        </w:rPr>
      </w:pPr>
      <w:r w:rsidRPr="00EE631C">
        <w:rPr>
          <w:rFonts w:asciiTheme="minorHAnsi" w:hAnsiTheme="minorHAnsi"/>
        </w:rPr>
        <w:t>c</w:t>
      </w:r>
      <w:r w:rsidR="001D0E65" w:rsidRPr="00EE631C">
        <w:rPr>
          <w:rFonts w:asciiTheme="minorHAnsi" w:hAnsiTheme="minorHAnsi"/>
        </w:rPr>
        <w:t>/. we</w:t>
      </w:r>
      <w:r w:rsidRPr="00EE631C">
        <w:rPr>
          <w:rFonts w:asciiTheme="minorHAnsi" w:hAnsiTheme="minorHAnsi"/>
        </w:rPr>
        <w:t xml:space="preserve"> wszystkich sprawach z zakresu ochrony danych osobowych może Pani/Pan kontaktować się z wyznaczonym przez Administratora danych Inspektorem Ochrony Danych (pod adresem iod@stocer.pl); </w:t>
      </w:r>
    </w:p>
    <w:p w14:paraId="5FDECC82" w14:textId="5B754615" w:rsidR="00E83714" w:rsidRPr="006C6CD4" w:rsidRDefault="00E83714" w:rsidP="006C6CD4">
      <w:pPr>
        <w:pStyle w:val="Bezodstpw"/>
        <w:rPr>
          <w:b/>
          <w:bCs/>
        </w:rPr>
      </w:pPr>
      <w:r w:rsidRPr="00EE631C">
        <w:rPr>
          <w:rFonts w:asciiTheme="minorHAnsi" w:hAnsiTheme="minorHAnsi"/>
        </w:rPr>
        <w:t>d/.Pani/Pana dane osobowe przetwarzane będą na podstawie art. 6 ust. 1 lit. c</w:t>
      </w:r>
      <w:r w:rsidRPr="00EE631C">
        <w:rPr>
          <w:rFonts w:asciiTheme="minorHAnsi" w:hAnsiTheme="minorHAnsi"/>
          <w:i/>
        </w:rPr>
        <w:t xml:space="preserve"> </w:t>
      </w:r>
      <w:r w:rsidRPr="00EE631C">
        <w:rPr>
          <w:rFonts w:asciiTheme="minorHAnsi" w:hAnsiTheme="minorHAnsi"/>
        </w:rPr>
        <w:t xml:space="preserve">RODO w celu związanym z postępowaniem o udzielenie zamówienia publicznego </w:t>
      </w:r>
      <w:r w:rsidR="00204C79" w:rsidRPr="00EE631C">
        <w:rPr>
          <w:rFonts w:asciiTheme="minorHAnsi" w:hAnsiTheme="minorHAnsi"/>
        </w:rPr>
        <w:t xml:space="preserve">na: </w:t>
      </w:r>
      <w:r w:rsidR="006C6CD4" w:rsidRPr="00345AD4">
        <w:rPr>
          <w:b/>
          <w:bCs/>
        </w:rPr>
        <w:t xml:space="preserve">na </w:t>
      </w:r>
      <w:r w:rsidR="006C6CD4" w:rsidRPr="00345AD4">
        <w:rPr>
          <w:b/>
        </w:rPr>
        <w:t>odbiór, transport i unieszkodliwi</w:t>
      </w:r>
      <w:r w:rsidR="000E7F33">
        <w:rPr>
          <w:b/>
        </w:rPr>
        <w:t>a</w:t>
      </w:r>
      <w:r w:rsidR="006C6CD4" w:rsidRPr="00345AD4">
        <w:rPr>
          <w:b/>
        </w:rPr>
        <w:t>ni</w:t>
      </w:r>
      <w:r w:rsidR="000E7F33">
        <w:rPr>
          <w:b/>
        </w:rPr>
        <w:t>e</w:t>
      </w:r>
      <w:r w:rsidR="006C6CD4" w:rsidRPr="00345AD4">
        <w:rPr>
          <w:b/>
        </w:rPr>
        <w:t xml:space="preserve"> odpadów medycznych.</w:t>
      </w:r>
      <w:r w:rsidR="006C6CD4">
        <w:rPr>
          <w:b/>
        </w:rPr>
        <w:t xml:space="preserve"> </w:t>
      </w:r>
      <w:r w:rsidRPr="00433B8C">
        <w:rPr>
          <w:rFonts w:asciiTheme="minorHAnsi" w:hAnsiTheme="minorHAnsi"/>
          <w:b/>
          <w:bCs/>
        </w:rPr>
        <w:t xml:space="preserve">Znak sprawy </w:t>
      </w:r>
      <w:r w:rsidR="0042584F" w:rsidRPr="00433B8C">
        <w:rPr>
          <w:rFonts w:asciiTheme="minorHAnsi" w:hAnsiTheme="minorHAnsi"/>
          <w:b/>
          <w:bCs/>
        </w:rPr>
        <w:t>PN</w:t>
      </w:r>
      <w:r w:rsidR="00747EC3">
        <w:rPr>
          <w:rFonts w:asciiTheme="minorHAnsi" w:hAnsiTheme="minorHAnsi"/>
          <w:b/>
          <w:bCs/>
        </w:rPr>
        <w:t xml:space="preserve"> 15</w:t>
      </w:r>
      <w:r w:rsidRPr="00433B8C">
        <w:rPr>
          <w:rFonts w:asciiTheme="minorHAnsi" w:hAnsiTheme="minorHAnsi"/>
          <w:b/>
          <w:bCs/>
        </w:rPr>
        <w:t>/202</w:t>
      </w:r>
      <w:r w:rsidR="000F23A6">
        <w:rPr>
          <w:rFonts w:asciiTheme="minorHAnsi" w:hAnsiTheme="minorHAnsi"/>
          <w:b/>
          <w:bCs/>
        </w:rPr>
        <w:t>4</w:t>
      </w:r>
      <w:r w:rsidR="00E15ED1" w:rsidRPr="00433B8C">
        <w:rPr>
          <w:rFonts w:asciiTheme="minorHAnsi" w:hAnsiTheme="minorHAnsi"/>
          <w:b/>
          <w:bCs/>
        </w:rPr>
        <w:t xml:space="preserve"> </w:t>
      </w:r>
      <w:r w:rsidRPr="00EE631C">
        <w:rPr>
          <w:rFonts w:asciiTheme="minorHAnsi" w:hAnsiTheme="minorHAnsi"/>
        </w:rPr>
        <w:t>prowadzonym w trybie podstawowym</w:t>
      </w:r>
      <w:r w:rsidR="000E7F33">
        <w:rPr>
          <w:rFonts w:asciiTheme="minorHAnsi" w:hAnsiTheme="minorHAnsi"/>
        </w:rPr>
        <w:t>;</w:t>
      </w:r>
    </w:p>
    <w:p w14:paraId="01587CD5" w14:textId="6BF3B288" w:rsidR="00E83714" w:rsidRPr="00EE631C" w:rsidRDefault="00E83714" w:rsidP="00E83714">
      <w:pPr>
        <w:pBdr>
          <w:top w:val="nil"/>
          <w:left w:val="nil"/>
          <w:bottom w:val="nil"/>
          <w:right w:val="nil"/>
          <w:between w:val="nil"/>
        </w:pBdr>
        <w:rPr>
          <w:rFonts w:asciiTheme="minorHAnsi" w:eastAsia="Tahoma" w:hAnsiTheme="minorHAnsi" w:cs="Tahoma"/>
        </w:rPr>
      </w:pPr>
      <w:r w:rsidRPr="00EE631C">
        <w:rPr>
          <w:rFonts w:asciiTheme="minorHAnsi" w:hAnsiTheme="minorHAnsi"/>
        </w:rPr>
        <w:t>e</w:t>
      </w:r>
      <w:r w:rsidR="001D0E65" w:rsidRPr="00EE631C">
        <w:rPr>
          <w:rFonts w:asciiTheme="minorHAnsi" w:hAnsiTheme="minorHAnsi"/>
        </w:rPr>
        <w:t>/. odbiorcami</w:t>
      </w:r>
      <w:r w:rsidRPr="00EE631C">
        <w:rPr>
          <w:rFonts w:asciiTheme="minorHAnsi" w:hAnsiTheme="minorHAnsi"/>
        </w:rPr>
        <w:t xml:space="preserve"> Pani/Pana danych osobowych będą osoby lub podmioty, którym udostępniona zostanie dokumentacja postępowania w oparciu o art. 74 ustawy z dnia </w:t>
      </w:r>
      <w:r w:rsidR="00661E65" w:rsidRPr="00EE631C">
        <w:rPr>
          <w:rFonts w:asciiTheme="minorHAnsi" w:hAnsiTheme="minorHAnsi"/>
        </w:rPr>
        <w:t>11 września</w:t>
      </w:r>
      <w:r w:rsidRPr="00EE631C">
        <w:rPr>
          <w:rFonts w:asciiTheme="minorHAnsi" w:hAnsiTheme="minorHAnsi"/>
        </w:rPr>
        <w:t xml:space="preserve"> 20</w:t>
      </w:r>
      <w:r w:rsidR="00661E65" w:rsidRPr="00EE631C">
        <w:rPr>
          <w:rFonts w:asciiTheme="minorHAnsi" w:hAnsiTheme="minorHAnsi"/>
        </w:rPr>
        <w:t>19</w:t>
      </w:r>
      <w:r w:rsidRPr="00EE631C">
        <w:rPr>
          <w:rFonts w:asciiTheme="minorHAnsi" w:hAnsiTheme="minorHAnsi"/>
        </w:rPr>
        <w:t xml:space="preserve"> r. – Prawo zamówień publicznych </w:t>
      </w:r>
      <w:r w:rsidR="009D556F" w:rsidRPr="00EE631C">
        <w:rPr>
          <w:rFonts w:asciiTheme="minorHAnsi" w:eastAsia="Tahoma" w:hAnsiTheme="minorHAnsi"/>
        </w:rPr>
        <w:t>(Dz.U.</w:t>
      </w:r>
      <w:r w:rsidR="00661E65" w:rsidRPr="00EE631C">
        <w:rPr>
          <w:rFonts w:asciiTheme="minorHAnsi" w:eastAsia="Tahoma" w:hAnsiTheme="minorHAnsi"/>
        </w:rPr>
        <w:t xml:space="preserve"> </w:t>
      </w:r>
      <w:r w:rsidR="006C6CD4">
        <w:rPr>
          <w:rFonts w:asciiTheme="minorHAnsi" w:eastAsia="Tahoma" w:hAnsiTheme="minorHAnsi"/>
        </w:rPr>
        <w:t>2023</w:t>
      </w:r>
      <w:r w:rsidR="00661E65" w:rsidRPr="00EE631C">
        <w:rPr>
          <w:rFonts w:asciiTheme="minorHAnsi" w:eastAsia="Tahoma" w:hAnsiTheme="minorHAnsi"/>
        </w:rPr>
        <w:t>, poz.</w:t>
      </w:r>
      <w:r w:rsidR="000E7F33">
        <w:rPr>
          <w:rFonts w:asciiTheme="minorHAnsi" w:eastAsia="Tahoma" w:hAnsiTheme="minorHAnsi"/>
        </w:rPr>
        <w:t xml:space="preserve"> </w:t>
      </w:r>
      <w:r w:rsidR="006C6CD4">
        <w:rPr>
          <w:rFonts w:asciiTheme="minorHAnsi" w:eastAsia="Tahoma" w:hAnsiTheme="minorHAnsi"/>
        </w:rPr>
        <w:t>1605</w:t>
      </w:r>
      <w:r w:rsidRPr="00EE631C">
        <w:rPr>
          <w:rFonts w:asciiTheme="minorHAnsi" w:eastAsia="Tahoma" w:hAnsiTheme="minorHAnsi"/>
        </w:rPr>
        <w:t>)</w:t>
      </w:r>
      <w:r w:rsidRPr="00EE631C">
        <w:rPr>
          <w:rFonts w:asciiTheme="minorHAnsi" w:hAnsiTheme="minorHAnsi"/>
        </w:rPr>
        <w:t xml:space="preserve"> dalej „ustawa Pzp”;  </w:t>
      </w:r>
    </w:p>
    <w:p w14:paraId="3AB9B68B" w14:textId="77777777" w:rsidR="00E83714" w:rsidRPr="00EE631C" w:rsidRDefault="00E83714" w:rsidP="00E83714">
      <w:pPr>
        <w:pStyle w:val="Bezodstpw"/>
        <w:rPr>
          <w:rFonts w:asciiTheme="minorHAnsi" w:hAnsiTheme="minorHAnsi"/>
        </w:rPr>
      </w:pPr>
      <w:r w:rsidRPr="00EE631C">
        <w:rPr>
          <w:rFonts w:asciiTheme="minorHAnsi" w:hAnsiTheme="minorHAnsi"/>
        </w:rPr>
        <w:t>f/.Pani/Pana dane osobowe będą przechowywane, zgodnie z art. 78 ust. 1 ustawy Pzp, przez okres 4 lat od dnia zakończenia postępowania o udzielenie zamówienia, a jeżeli czas trwania umowy przekracza 4 lata, okres przechowywania obejmuje cały czas trwania umowy;</w:t>
      </w:r>
    </w:p>
    <w:p w14:paraId="019CD110" w14:textId="6873602A" w:rsidR="00E83714" w:rsidRPr="00EE631C" w:rsidRDefault="00E83714" w:rsidP="00E83714">
      <w:pPr>
        <w:pStyle w:val="Bezodstpw"/>
        <w:rPr>
          <w:rFonts w:asciiTheme="minorHAnsi" w:hAnsiTheme="minorHAnsi"/>
        </w:rPr>
      </w:pPr>
      <w:r w:rsidRPr="00EE631C">
        <w:rPr>
          <w:rFonts w:asciiTheme="minorHAnsi" w:hAnsiTheme="minorHAnsi"/>
        </w:rPr>
        <w:t>g</w:t>
      </w:r>
      <w:r w:rsidR="001D0E65" w:rsidRPr="00EE631C">
        <w:rPr>
          <w:rFonts w:asciiTheme="minorHAnsi" w:hAnsiTheme="minorHAnsi"/>
        </w:rPr>
        <w:t>/. obowiązek</w:t>
      </w:r>
      <w:r w:rsidRPr="00EE631C">
        <w:rPr>
          <w:rFonts w:asciiTheme="minorHAnsi" w:hAnsiTheme="minorHAnsi"/>
        </w:rPr>
        <w:t xml:space="preserve"> podania przez Panią/Pana danych osobowych bezpośrednio Pani/Pana dotyczących jest wymogiem ustawowym określonym w przepisach ustawy Pzp, związanym z udziałem w postępowaniu o udzielenie zamówienia publicznego; </w:t>
      </w:r>
    </w:p>
    <w:p w14:paraId="780CF43A" w14:textId="006BB0FC" w:rsidR="00E83714" w:rsidRPr="00EE631C" w:rsidRDefault="00E83714" w:rsidP="00E83714">
      <w:pPr>
        <w:pStyle w:val="Bezodstpw"/>
        <w:rPr>
          <w:rFonts w:asciiTheme="minorHAnsi" w:hAnsiTheme="minorHAnsi"/>
          <w:b/>
          <w:i/>
        </w:rPr>
      </w:pPr>
      <w:r w:rsidRPr="00EE631C">
        <w:rPr>
          <w:rFonts w:asciiTheme="minorHAnsi" w:hAnsiTheme="minorHAnsi"/>
        </w:rPr>
        <w:t>h</w:t>
      </w:r>
      <w:r w:rsidR="001D0E65" w:rsidRPr="00EE631C">
        <w:rPr>
          <w:rFonts w:asciiTheme="minorHAnsi" w:hAnsiTheme="minorHAnsi"/>
        </w:rPr>
        <w:t>/. konsekwencje</w:t>
      </w:r>
      <w:r w:rsidRPr="00EE631C">
        <w:rPr>
          <w:rFonts w:asciiTheme="minorHAnsi" w:hAnsiTheme="minorHAnsi"/>
        </w:rPr>
        <w:t xml:space="preserve"> niepodania określonych danych wynikają z ustawy Pzp;  </w:t>
      </w:r>
    </w:p>
    <w:p w14:paraId="240255BA" w14:textId="3A70A55A" w:rsidR="00E83714" w:rsidRPr="00EE631C" w:rsidRDefault="00E83714" w:rsidP="00E83714">
      <w:pPr>
        <w:pStyle w:val="Bezodstpw"/>
        <w:rPr>
          <w:rFonts w:asciiTheme="minorHAnsi" w:hAnsiTheme="minorHAnsi"/>
        </w:rPr>
      </w:pPr>
      <w:r w:rsidRPr="00EE631C">
        <w:rPr>
          <w:rFonts w:asciiTheme="minorHAnsi" w:hAnsiTheme="minorHAnsi"/>
        </w:rPr>
        <w:t>i</w:t>
      </w:r>
      <w:r w:rsidR="001D0E65" w:rsidRPr="00EE631C">
        <w:rPr>
          <w:rFonts w:asciiTheme="minorHAnsi" w:hAnsiTheme="minorHAnsi"/>
        </w:rPr>
        <w:t>/. w</w:t>
      </w:r>
      <w:r w:rsidRPr="00EE631C">
        <w:rPr>
          <w:rFonts w:asciiTheme="minorHAnsi" w:hAnsiTheme="minorHAnsi"/>
        </w:rPr>
        <w:t xml:space="preserve"> odniesieniu do Pani/Pana danych osobowych decyzje nie będą podejmowane w sposób zautomatyzowany, stosowanie do art. 22 RODO;</w:t>
      </w:r>
    </w:p>
    <w:p w14:paraId="089F7AF1" w14:textId="54FF5D95" w:rsidR="00E83714" w:rsidRPr="00EE631C" w:rsidRDefault="00E83714" w:rsidP="00E83714">
      <w:pPr>
        <w:pStyle w:val="Bezodstpw"/>
        <w:rPr>
          <w:rFonts w:asciiTheme="minorHAnsi" w:hAnsiTheme="minorHAnsi"/>
        </w:rPr>
      </w:pPr>
      <w:r w:rsidRPr="00EE631C">
        <w:rPr>
          <w:rStyle w:val="Uwydatnienie"/>
          <w:rFonts w:asciiTheme="minorHAnsi" w:hAnsiTheme="minorHAnsi"/>
        </w:rPr>
        <w:t>j</w:t>
      </w:r>
      <w:r w:rsidR="001D0E65" w:rsidRPr="00EE631C">
        <w:rPr>
          <w:rStyle w:val="Uwydatnienie"/>
          <w:rFonts w:asciiTheme="minorHAnsi" w:hAnsiTheme="minorHAnsi"/>
        </w:rPr>
        <w:t>/. administrator</w:t>
      </w:r>
      <w:r w:rsidRPr="00EE631C">
        <w:rPr>
          <w:rStyle w:val="Uwydatnienie"/>
          <w:rFonts w:asciiTheme="minorHAnsi" w:hAnsiTheme="minorHAnsi"/>
        </w:rPr>
        <w:t xml:space="preserve"> danych nie ma zamiaru przekazywać danych osobowych do państwa trzeciego lub organizacji międzynarodowej;</w:t>
      </w:r>
    </w:p>
    <w:p w14:paraId="693C3622" w14:textId="42D3F642" w:rsidR="00E83714" w:rsidRPr="00EE631C" w:rsidRDefault="00E83714" w:rsidP="00E83714">
      <w:pPr>
        <w:pStyle w:val="Bezodstpw"/>
        <w:rPr>
          <w:rFonts w:asciiTheme="minorHAnsi" w:hAnsiTheme="minorHAnsi"/>
        </w:rPr>
      </w:pPr>
      <w:r w:rsidRPr="00EE631C">
        <w:rPr>
          <w:rFonts w:asciiTheme="minorHAnsi" w:hAnsiTheme="minorHAnsi"/>
        </w:rPr>
        <w:t>k</w:t>
      </w:r>
      <w:r w:rsidR="001D0E65" w:rsidRPr="00EE631C">
        <w:rPr>
          <w:rFonts w:asciiTheme="minorHAnsi" w:hAnsiTheme="minorHAnsi"/>
        </w:rPr>
        <w:t>/. posiada</w:t>
      </w:r>
      <w:r w:rsidRPr="00EE631C">
        <w:rPr>
          <w:rFonts w:asciiTheme="minorHAnsi" w:hAnsiTheme="minorHAnsi"/>
        </w:rPr>
        <w:t xml:space="preserve"> Pani/Pan:</w:t>
      </w:r>
    </w:p>
    <w:p w14:paraId="45F5943D" w14:textId="77777777" w:rsidR="00E83714" w:rsidRPr="00EE631C" w:rsidRDefault="00E83714" w:rsidP="00E83714">
      <w:pPr>
        <w:pStyle w:val="Bezodstpw"/>
        <w:rPr>
          <w:rFonts w:asciiTheme="minorHAnsi" w:hAnsiTheme="minorHAnsi"/>
        </w:rPr>
      </w:pPr>
      <w:r w:rsidRPr="00EE631C">
        <w:rPr>
          <w:rFonts w:asciiTheme="minorHAnsi" w:hAnsiTheme="minorHAnsi"/>
        </w:rPr>
        <w:t>- na podstawie art. 15 RODO prawo dostępu do danych osobowych Pani/Pana dotyczących;</w:t>
      </w:r>
    </w:p>
    <w:p w14:paraId="7944B27C" w14:textId="77777777" w:rsidR="00E83714" w:rsidRPr="00EE631C" w:rsidRDefault="00E83714" w:rsidP="00E83714">
      <w:pPr>
        <w:pStyle w:val="Bezodstpw"/>
        <w:rPr>
          <w:rFonts w:asciiTheme="minorHAnsi" w:hAnsiTheme="minorHAnsi"/>
        </w:rPr>
      </w:pPr>
      <w:r w:rsidRPr="00EE631C">
        <w:rPr>
          <w:rFonts w:asciiTheme="minorHAnsi" w:hAnsiTheme="minorHAnsi"/>
        </w:rPr>
        <w:t xml:space="preserve">- na podstawie art. 16 RODO prawo do sprostowania Pani/Pana danych osobowych </w:t>
      </w:r>
      <w:r w:rsidRPr="00EE631C">
        <w:rPr>
          <w:rFonts w:asciiTheme="minorHAnsi" w:hAnsiTheme="minorHAnsi"/>
          <w:b/>
          <w:vertAlign w:val="superscript"/>
        </w:rPr>
        <w:t>**</w:t>
      </w:r>
      <w:r w:rsidRPr="00EE631C">
        <w:rPr>
          <w:rFonts w:asciiTheme="minorHAnsi" w:hAnsiTheme="minorHAnsi"/>
        </w:rPr>
        <w:t>;</w:t>
      </w:r>
    </w:p>
    <w:p w14:paraId="5B804671" w14:textId="77777777" w:rsidR="00E83714" w:rsidRPr="00EE631C" w:rsidRDefault="00E83714" w:rsidP="00E83714">
      <w:pPr>
        <w:pStyle w:val="Bezodstpw"/>
        <w:rPr>
          <w:rFonts w:asciiTheme="minorHAnsi" w:hAnsiTheme="minorHAnsi"/>
        </w:rPr>
      </w:pPr>
      <w:r w:rsidRPr="00EE631C">
        <w:rPr>
          <w:rFonts w:asciiTheme="minorHAnsi" w:hAnsiTheme="minorHAnsi"/>
        </w:rPr>
        <w:t xml:space="preserve">- na podstawie art. 18 RODO prawo żądania od administratora ograniczenia przetwarzania danych osobowych z zastrzeżeniem przypadków, o których mowa w art. 18 ust. 2 RODO ***;  </w:t>
      </w:r>
    </w:p>
    <w:p w14:paraId="631B3F94" w14:textId="77777777" w:rsidR="00E83714" w:rsidRPr="00EE631C" w:rsidRDefault="00E83714" w:rsidP="00E83714">
      <w:pPr>
        <w:pStyle w:val="Bezodstpw"/>
        <w:rPr>
          <w:rFonts w:asciiTheme="minorHAnsi" w:hAnsiTheme="minorHAnsi"/>
          <w:i/>
          <w:color w:val="00B0F0"/>
        </w:rPr>
      </w:pPr>
      <w:r w:rsidRPr="00EE631C">
        <w:rPr>
          <w:rFonts w:asciiTheme="minorHAnsi" w:hAnsiTheme="minorHAnsi"/>
        </w:rPr>
        <w:t>- prawo do wniesienia skargi do Prezesa Urzędu Ochrony Danych Osobowych, gdy uzna Pani/Pan, że przetwarzanie danych osobowych Pani/Pana dotyczących narusza przepisy RODO;</w:t>
      </w:r>
    </w:p>
    <w:p w14:paraId="27630B80" w14:textId="643B22F9" w:rsidR="00E83714" w:rsidRPr="00EE631C" w:rsidRDefault="00A6474A" w:rsidP="00E83714">
      <w:pPr>
        <w:pStyle w:val="Bezodstpw"/>
        <w:rPr>
          <w:rFonts w:asciiTheme="minorHAnsi" w:hAnsiTheme="minorHAnsi"/>
          <w:i/>
          <w:color w:val="00B0F0"/>
        </w:rPr>
      </w:pPr>
      <w:r>
        <w:rPr>
          <w:rFonts w:asciiTheme="minorHAnsi" w:hAnsiTheme="minorHAnsi"/>
        </w:rPr>
        <w:t xml:space="preserve">l/ </w:t>
      </w:r>
      <w:r w:rsidR="00E83714" w:rsidRPr="00EE631C">
        <w:rPr>
          <w:rFonts w:asciiTheme="minorHAnsi" w:hAnsiTheme="minorHAnsi"/>
        </w:rPr>
        <w:t>nie przysługuje Pani/Panu:</w:t>
      </w:r>
    </w:p>
    <w:p w14:paraId="1DBCF535" w14:textId="3CC08E24" w:rsidR="00E83714" w:rsidRPr="00EE631C" w:rsidRDefault="00A6474A" w:rsidP="00E83714">
      <w:pPr>
        <w:pStyle w:val="Bezodstpw"/>
        <w:rPr>
          <w:rFonts w:asciiTheme="minorHAnsi" w:hAnsiTheme="minorHAnsi"/>
          <w:i/>
          <w:color w:val="00B0F0"/>
        </w:rPr>
      </w:pPr>
      <w:r>
        <w:rPr>
          <w:rFonts w:asciiTheme="minorHAnsi" w:hAnsiTheme="minorHAnsi"/>
        </w:rPr>
        <w:t xml:space="preserve">- </w:t>
      </w:r>
      <w:r w:rsidR="00E83714" w:rsidRPr="00EE631C">
        <w:rPr>
          <w:rFonts w:asciiTheme="minorHAnsi" w:hAnsiTheme="minorHAnsi"/>
        </w:rPr>
        <w:t>w związku z art. 17 ust. 3 lit. b, d lub e RODO prawo do usunięcia danych osobowych;</w:t>
      </w:r>
    </w:p>
    <w:p w14:paraId="7517C592" w14:textId="20C4FA73" w:rsidR="00E83714" w:rsidRPr="00EE631C" w:rsidRDefault="00A6474A" w:rsidP="00E83714">
      <w:pPr>
        <w:pStyle w:val="Bezodstpw"/>
        <w:rPr>
          <w:rFonts w:asciiTheme="minorHAnsi" w:hAnsiTheme="minorHAnsi"/>
          <w:b/>
          <w:i/>
        </w:rPr>
      </w:pPr>
      <w:r>
        <w:rPr>
          <w:rFonts w:asciiTheme="minorHAnsi" w:hAnsiTheme="minorHAnsi"/>
        </w:rPr>
        <w:t xml:space="preserve">- </w:t>
      </w:r>
      <w:r w:rsidR="00E83714" w:rsidRPr="00EE631C">
        <w:rPr>
          <w:rFonts w:asciiTheme="minorHAnsi" w:hAnsiTheme="minorHAnsi"/>
        </w:rPr>
        <w:t>prawo do przenoszenia danych osobowych, o którym mowa w art. 20 RODO;</w:t>
      </w:r>
    </w:p>
    <w:p w14:paraId="78D7A765" w14:textId="151FAD46" w:rsidR="00E83714" w:rsidRPr="00EE631C" w:rsidRDefault="00A6474A" w:rsidP="00E83714">
      <w:pPr>
        <w:pStyle w:val="Bezodstpw"/>
        <w:rPr>
          <w:rFonts w:asciiTheme="minorHAnsi" w:hAnsiTheme="minorHAnsi"/>
          <w:b/>
          <w:i/>
        </w:rPr>
      </w:pPr>
      <w:r>
        <w:rPr>
          <w:rFonts w:asciiTheme="minorHAnsi" w:hAnsiTheme="minorHAnsi"/>
          <w:b/>
        </w:rPr>
        <w:t xml:space="preserve">- </w:t>
      </w:r>
      <w:r w:rsidR="00E83714" w:rsidRPr="00EE631C">
        <w:rPr>
          <w:rFonts w:asciiTheme="minorHAnsi" w:hAnsiTheme="minorHAnsi"/>
          <w:b/>
        </w:rPr>
        <w:t>na podstawie art. 21 RODO prawo sprzeciwu, wobec przetwarzania danych osobowych, gdyż podstawą prawną przetwarzania Pani/Pana danych osobowych jest art. 6 ust. 1 lit. c RODO</w:t>
      </w:r>
      <w:r w:rsidR="00E83714" w:rsidRPr="00EE631C">
        <w:rPr>
          <w:rFonts w:asciiTheme="minorHAnsi" w:hAnsiTheme="minorHAnsi"/>
        </w:rPr>
        <w:t>.</w:t>
      </w:r>
      <w:r w:rsidR="00E83714" w:rsidRPr="00EE631C">
        <w:rPr>
          <w:rFonts w:asciiTheme="minorHAnsi" w:hAnsiTheme="minorHAnsi"/>
          <w:b/>
        </w:rPr>
        <w:t xml:space="preserve"> </w:t>
      </w:r>
    </w:p>
    <w:p w14:paraId="043DCA73" w14:textId="77777777" w:rsidR="00E83714" w:rsidRPr="00EE631C" w:rsidRDefault="00E83714" w:rsidP="00E83714">
      <w:pPr>
        <w:pStyle w:val="Bezodstpw"/>
        <w:rPr>
          <w:rFonts w:asciiTheme="minorHAnsi" w:hAnsiTheme="minorHAnsi"/>
        </w:rPr>
      </w:pPr>
      <w:r w:rsidRPr="00EE631C">
        <w:rPr>
          <w:rFonts w:asciiTheme="minorHAnsi" w:hAnsiTheme="minorHAnsi"/>
        </w:rPr>
        <w:t>______________________</w:t>
      </w:r>
    </w:p>
    <w:p w14:paraId="518C61E3" w14:textId="77777777" w:rsidR="00E83714" w:rsidRPr="00EE631C" w:rsidRDefault="00E83714" w:rsidP="00E83714">
      <w:pPr>
        <w:pStyle w:val="Bezodstpw"/>
        <w:rPr>
          <w:rFonts w:asciiTheme="minorHAnsi" w:hAnsiTheme="minorHAnsi"/>
          <w:i/>
        </w:rPr>
      </w:pPr>
      <w:r w:rsidRPr="00EE631C">
        <w:rPr>
          <w:rFonts w:asciiTheme="minorHAnsi" w:hAnsiTheme="minorHAnsi"/>
          <w:b/>
          <w:i/>
          <w:vertAlign w:val="superscript"/>
        </w:rPr>
        <w:t>*</w:t>
      </w:r>
      <w:r w:rsidRPr="00EE631C">
        <w:rPr>
          <w:rFonts w:asciiTheme="minorHAnsi" w:hAnsiTheme="minorHAnsi"/>
          <w:b/>
          <w:i/>
        </w:rPr>
        <w:t xml:space="preserve"> Wyjaśnienie:</w:t>
      </w:r>
      <w:r w:rsidRPr="00EE631C">
        <w:rPr>
          <w:rFonts w:asciiTheme="minorHAnsi" w:hAnsiTheme="minorHAnsi"/>
          <w:i/>
        </w:rPr>
        <w:t xml:space="preserve"> informacja w tym zakresie jest wymagana, jeżeli w odniesieniu do danego administratora lub podmiotu przetwarzającego istnieje obowiązek wyznaczenia inspektora ochrony danych osobowych.</w:t>
      </w:r>
    </w:p>
    <w:p w14:paraId="11941F94" w14:textId="77777777" w:rsidR="00E83714" w:rsidRPr="00EE631C" w:rsidRDefault="00E83714" w:rsidP="00E83714">
      <w:pPr>
        <w:pStyle w:val="Bezodstpw"/>
        <w:rPr>
          <w:rFonts w:asciiTheme="minorHAnsi" w:hAnsiTheme="minorHAnsi"/>
          <w:i/>
        </w:rPr>
      </w:pPr>
      <w:r w:rsidRPr="00EE631C">
        <w:rPr>
          <w:rFonts w:asciiTheme="minorHAnsi" w:hAnsiTheme="minorHAnsi"/>
          <w:b/>
          <w:i/>
          <w:vertAlign w:val="superscript"/>
        </w:rPr>
        <w:t xml:space="preserve">** </w:t>
      </w:r>
      <w:r w:rsidRPr="00EE631C">
        <w:rPr>
          <w:rFonts w:asciiTheme="minorHAnsi" w:hAnsiTheme="minorHAnsi"/>
          <w:b/>
          <w:i/>
        </w:rPr>
        <w:t>Wyjaśnienie:</w:t>
      </w:r>
      <w:r w:rsidRPr="00EE631C">
        <w:rPr>
          <w:rFonts w:asciiTheme="minorHAnsi" w:hAnsiTheme="minorHAnsi"/>
          <w:i/>
        </w:rPr>
        <w:t xml:space="preserve"> skorzystanie z prawa do sprostowania nie może skutkować zmianą wyniku postępowania</w:t>
      </w:r>
      <w:r w:rsidRPr="00EE631C">
        <w:rPr>
          <w:rFonts w:asciiTheme="minorHAnsi" w:hAnsiTheme="minorHAnsi"/>
          <w:i/>
        </w:rPr>
        <w:br/>
        <w:t>o udzielenie zamówienia publicznego ani zmianą postanowień umowy w zakresie niezgodnym z ustawą Pzp oraz nie może naruszać integralności protokołu oraz jego załączników.</w:t>
      </w:r>
    </w:p>
    <w:p w14:paraId="7A8C29A2" w14:textId="77777777" w:rsidR="00E83714" w:rsidRPr="00EE631C" w:rsidRDefault="00E83714" w:rsidP="00E83714">
      <w:pPr>
        <w:pStyle w:val="Bezodstpw"/>
        <w:rPr>
          <w:rFonts w:asciiTheme="minorHAnsi" w:hAnsiTheme="minorHAnsi"/>
          <w:i/>
        </w:rPr>
      </w:pPr>
      <w:r w:rsidRPr="00EE631C">
        <w:rPr>
          <w:rFonts w:asciiTheme="minorHAnsi" w:hAnsiTheme="minorHAnsi"/>
          <w:b/>
          <w:i/>
          <w:vertAlign w:val="superscript"/>
        </w:rPr>
        <w:t xml:space="preserve">*** </w:t>
      </w:r>
      <w:r w:rsidRPr="00EE631C">
        <w:rPr>
          <w:rFonts w:asciiTheme="minorHAnsi" w:hAnsiTheme="minorHAnsi"/>
          <w:b/>
          <w:i/>
        </w:rPr>
        <w:t>Wyjaśnienie:</w:t>
      </w:r>
      <w:r w:rsidRPr="00EE631C">
        <w:rPr>
          <w:rFonts w:asciiTheme="minorHAnsi" w:hAnsiTheme="minorHAnsi"/>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2626E2" w14:textId="77777777" w:rsidR="00E83714" w:rsidRPr="00EE631C" w:rsidRDefault="00E83714" w:rsidP="00E83714">
      <w:pPr>
        <w:pStyle w:val="Bezodstpw"/>
        <w:rPr>
          <w:rFonts w:asciiTheme="minorHAnsi" w:hAnsiTheme="minorHAnsi"/>
          <w:b/>
          <w:color w:val="000000"/>
        </w:rPr>
      </w:pPr>
    </w:p>
    <w:p w14:paraId="48AE8FD5" w14:textId="77777777" w:rsidR="00E83714" w:rsidRPr="00EE631C" w:rsidRDefault="00E83714" w:rsidP="00E83714">
      <w:pPr>
        <w:pStyle w:val="Bezodstpw"/>
        <w:rPr>
          <w:rFonts w:asciiTheme="minorHAnsi" w:hAnsiTheme="minorHAnsi"/>
          <w:color w:val="000000"/>
          <w:u w:val="single"/>
        </w:rPr>
      </w:pPr>
      <w:r w:rsidRPr="00EE631C">
        <w:rPr>
          <w:rFonts w:asciiTheme="minorHAnsi" w:hAnsiTheme="minorHAnsi"/>
          <w:color w:val="000000"/>
        </w:rPr>
        <w:t xml:space="preserve">1.1.Wykonzwca składa Oświadczenie w zakresie określonym w art. 13 i art. 14 RODO wobec osób fizycznych – Załącznik do Formularza ofertowego </w:t>
      </w:r>
      <w:r w:rsidRPr="00EE631C">
        <w:rPr>
          <w:rFonts w:asciiTheme="minorHAnsi" w:hAnsiTheme="minorHAnsi"/>
          <w:i/>
          <w:color w:val="000000"/>
          <w:u w:val="single"/>
        </w:rPr>
        <w:t>(jeśli dotyczy</w:t>
      </w:r>
      <w:r w:rsidRPr="00EE631C">
        <w:rPr>
          <w:rFonts w:asciiTheme="minorHAnsi" w:hAnsiTheme="minorHAnsi"/>
          <w:color w:val="000000"/>
          <w:u w:val="single"/>
        </w:rPr>
        <w:t>)</w:t>
      </w:r>
    </w:p>
    <w:p w14:paraId="6BD0AF39" w14:textId="77777777" w:rsidR="00E83714" w:rsidRPr="00EE631C" w:rsidRDefault="00E83714" w:rsidP="00E83714">
      <w:pPr>
        <w:pStyle w:val="Bezodstpw"/>
        <w:rPr>
          <w:rFonts w:asciiTheme="minorHAnsi" w:hAnsiTheme="minorHAnsi"/>
          <w:b/>
          <w:color w:val="000000"/>
          <w:u w:val="single"/>
        </w:rPr>
      </w:pPr>
    </w:p>
    <w:p w14:paraId="3FDF1D89" w14:textId="77777777" w:rsidR="00E83714" w:rsidRPr="00EE631C" w:rsidRDefault="00E83714" w:rsidP="00E83714">
      <w:pPr>
        <w:pStyle w:val="Standard"/>
        <w:ind w:left="7080"/>
        <w:rPr>
          <w:rFonts w:asciiTheme="minorHAnsi" w:hAnsiTheme="minorHAnsi"/>
          <w:b/>
          <w:bCs/>
          <w:sz w:val="20"/>
          <w:szCs w:val="20"/>
        </w:rPr>
      </w:pPr>
    </w:p>
    <w:p w14:paraId="01268698" w14:textId="4E98DB89" w:rsidR="00DE484D" w:rsidRPr="00EE631C" w:rsidRDefault="00DE484D" w:rsidP="0080530C">
      <w:pPr>
        <w:pStyle w:val="Tekstprzypisudolnego"/>
        <w:rPr>
          <w:rFonts w:asciiTheme="minorHAnsi" w:hAnsiTheme="minorHAnsi"/>
          <w:b/>
          <w:bCs/>
        </w:rPr>
      </w:pPr>
    </w:p>
    <w:p w14:paraId="1E669546" w14:textId="28611A2E" w:rsidR="00E83714" w:rsidRPr="00EE631C" w:rsidRDefault="00E83714" w:rsidP="00DE484D">
      <w:pPr>
        <w:pStyle w:val="Tekstprzypisudolnego"/>
        <w:jc w:val="right"/>
        <w:rPr>
          <w:rFonts w:asciiTheme="minorHAnsi" w:hAnsiTheme="minorHAnsi"/>
          <w:b/>
          <w:bCs/>
        </w:rPr>
      </w:pPr>
      <w:r w:rsidRPr="00B9578F">
        <w:rPr>
          <w:rFonts w:asciiTheme="minorHAnsi" w:hAnsiTheme="minorHAnsi"/>
          <w:b/>
          <w:bCs/>
        </w:rPr>
        <w:lastRenderedPageBreak/>
        <w:t>Załącznik nr 7</w:t>
      </w:r>
      <w:r w:rsidR="00C3746E" w:rsidRPr="00B9578F">
        <w:rPr>
          <w:rFonts w:asciiTheme="minorHAnsi" w:hAnsiTheme="minorHAnsi"/>
          <w:b/>
          <w:bCs/>
        </w:rPr>
        <w:t xml:space="preserve"> do SWZ</w:t>
      </w:r>
    </w:p>
    <w:p w14:paraId="6079501B" w14:textId="77777777" w:rsidR="00E83714" w:rsidRPr="00EE631C" w:rsidRDefault="00E83714" w:rsidP="00E83714">
      <w:pPr>
        <w:pStyle w:val="Tekstprzypisudolnego"/>
        <w:jc w:val="center"/>
        <w:rPr>
          <w:rFonts w:asciiTheme="minorHAnsi" w:hAnsiTheme="minorHAnsi"/>
          <w:i/>
          <w:iCs/>
          <w:u w:val="single"/>
        </w:rPr>
      </w:pPr>
    </w:p>
    <w:p w14:paraId="2903060F" w14:textId="77777777" w:rsidR="00E83714" w:rsidRPr="00EE631C" w:rsidRDefault="00E83714" w:rsidP="00E83714">
      <w:pPr>
        <w:pStyle w:val="Tekstprzypisudolnego"/>
        <w:spacing w:line="276" w:lineRule="auto"/>
        <w:jc w:val="center"/>
        <w:rPr>
          <w:rFonts w:asciiTheme="minorHAnsi" w:hAnsiTheme="minorHAnsi"/>
          <w:b/>
          <w:bCs/>
        </w:rPr>
      </w:pPr>
      <w:r w:rsidRPr="00EE631C">
        <w:rPr>
          <w:rFonts w:asciiTheme="minorHAnsi" w:hAnsiTheme="minorHAnsi"/>
          <w:b/>
          <w:bCs/>
        </w:rPr>
        <w:t>Oświadczenie</w:t>
      </w:r>
    </w:p>
    <w:p w14:paraId="740C36A7" w14:textId="77777777" w:rsidR="00E83714" w:rsidRPr="00EE631C" w:rsidRDefault="00E83714" w:rsidP="00E83714">
      <w:pPr>
        <w:pStyle w:val="Tekstprzypisudolnego"/>
        <w:spacing w:line="276" w:lineRule="auto"/>
        <w:jc w:val="center"/>
        <w:rPr>
          <w:rFonts w:asciiTheme="minorHAnsi" w:hAnsiTheme="minorHAnsi"/>
          <w:b/>
          <w:bCs/>
        </w:rPr>
      </w:pPr>
      <w:r w:rsidRPr="00EE631C">
        <w:rPr>
          <w:rFonts w:asciiTheme="minorHAnsi" w:hAnsiTheme="minorHAnsi"/>
          <w:b/>
          <w:bCs/>
        </w:rPr>
        <w:t xml:space="preserve">Wykonawcy w zakresie wypełnienia obowiązków informacyjnych </w:t>
      </w:r>
    </w:p>
    <w:p w14:paraId="13999045" w14:textId="77777777" w:rsidR="00E83714" w:rsidRPr="00EE631C" w:rsidRDefault="00E83714" w:rsidP="00E83714">
      <w:pPr>
        <w:pStyle w:val="Tekstprzypisudolnego"/>
        <w:spacing w:line="276" w:lineRule="auto"/>
        <w:jc w:val="center"/>
        <w:rPr>
          <w:rFonts w:asciiTheme="minorHAnsi" w:hAnsiTheme="minorHAnsi"/>
          <w:b/>
          <w:bCs/>
        </w:rPr>
      </w:pPr>
      <w:r w:rsidRPr="00EE631C">
        <w:rPr>
          <w:rFonts w:asciiTheme="minorHAnsi" w:hAnsiTheme="minorHAnsi"/>
          <w:b/>
          <w:bCs/>
        </w:rPr>
        <w:t xml:space="preserve">przewidzianych w art. 13 lub art. 14 RODO </w:t>
      </w:r>
    </w:p>
    <w:p w14:paraId="05405441" w14:textId="77777777" w:rsidR="00E83714" w:rsidRPr="00EE631C" w:rsidRDefault="00E83714" w:rsidP="00E83714">
      <w:pPr>
        <w:pStyle w:val="Tekstprzypisudolnego"/>
        <w:jc w:val="center"/>
        <w:rPr>
          <w:rFonts w:asciiTheme="minorHAnsi" w:hAnsiTheme="minorHAnsi"/>
          <w:i/>
          <w:iCs/>
          <w:u w:val="single"/>
        </w:rPr>
      </w:pPr>
    </w:p>
    <w:p w14:paraId="5602CBC8" w14:textId="3554CFA6" w:rsidR="00603E13" w:rsidRPr="00345AD4" w:rsidRDefault="00C3746E" w:rsidP="00603E13">
      <w:pPr>
        <w:pStyle w:val="Bezodstpw"/>
        <w:rPr>
          <w:b/>
          <w:bCs/>
        </w:rPr>
      </w:pPr>
      <w:r w:rsidRPr="00EE631C">
        <w:rPr>
          <w:rFonts w:asciiTheme="minorHAnsi" w:eastAsia="Cambria" w:hAnsiTheme="minorHAnsi" w:cs="Cambria"/>
        </w:rPr>
        <w:t>Dotyczy postępowania o zamówienie publiczne prowadzone w trybie i na zasadach określonych w ustawa z dnia 11 września 2019 r. Prawo zamówień publicznych (Dz.U.</w:t>
      </w:r>
      <w:r w:rsidR="00891E0E" w:rsidRPr="00EE631C">
        <w:rPr>
          <w:rFonts w:asciiTheme="minorHAnsi" w:eastAsia="Cambria" w:hAnsiTheme="minorHAnsi" w:cs="Cambria"/>
        </w:rPr>
        <w:t xml:space="preserve"> </w:t>
      </w:r>
      <w:r w:rsidRPr="00EE631C">
        <w:rPr>
          <w:rFonts w:asciiTheme="minorHAnsi" w:eastAsia="Cambria" w:hAnsiTheme="minorHAnsi" w:cs="Cambria"/>
        </w:rPr>
        <w:t>202</w:t>
      </w:r>
      <w:r w:rsidR="001C6EF2">
        <w:rPr>
          <w:rFonts w:asciiTheme="minorHAnsi" w:eastAsia="Cambria" w:hAnsiTheme="minorHAnsi" w:cs="Cambria"/>
        </w:rPr>
        <w:t>3</w:t>
      </w:r>
      <w:r w:rsidR="00891E0E" w:rsidRPr="00EE631C">
        <w:rPr>
          <w:rFonts w:asciiTheme="minorHAnsi" w:eastAsia="Cambria" w:hAnsiTheme="minorHAnsi" w:cs="Cambria"/>
        </w:rPr>
        <w:t xml:space="preserve">, poz. </w:t>
      </w:r>
      <w:r w:rsidRPr="00EE631C">
        <w:rPr>
          <w:rFonts w:asciiTheme="minorHAnsi" w:eastAsia="Cambria" w:hAnsiTheme="minorHAnsi" w:cs="Cambria"/>
        </w:rPr>
        <w:t>1</w:t>
      </w:r>
      <w:r w:rsidR="001C6EF2">
        <w:rPr>
          <w:rFonts w:asciiTheme="minorHAnsi" w:eastAsia="Cambria" w:hAnsiTheme="minorHAnsi" w:cs="Cambria"/>
        </w:rPr>
        <w:t>605</w:t>
      </w:r>
      <w:r w:rsidRPr="00EE631C">
        <w:rPr>
          <w:rFonts w:asciiTheme="minorHAnsi" w:eastAsia="Cambria" w:hAnsiTheme="minorHAnsi" w:cs="Cambria"/>
        </w:rPr>
        <w:t xml:space="preserve">) o sygnaturze: </w:t>
      </w:r>
      <w:r w:rsidRPr="00433B8C">
        <w:rPr>
          <w:rFonts w:asciiTheme="minorHAnsi" w:eastAsia="Cambria" w:hAnsiTheme="minorHAnsi" w:cs="Cambria"/>
          <w:b/>
        </w:rPr>
        <w:t>PN</w:t>
      </w:r>
      <w:r w:rsidR="003272BD">
        <w:rPr>
          <w:rFonts w:asciiTheme="minorHAnsi" w:eastAsia="Cambria" w:hAnsiTheme="minorHAnsi" w:cs="Cambria"/>
          <w:b/>
        </w:rPr>
        <w:t xml:space="preserve"> </w:t>
      </w:r>
      <w:r w:rsidR="00747EC3">
        <w:rPr>
          <w:rFonts w:asciiTheme="minorHAnsi" w:eastAsia="Cambria" w:hAnsiTheme="minorHAnsi" w:cs="Cambria"/>
          <w:b/>
        </w:rPr>
        <w:t>15</w:t>
      </w:r>
      <w:r w:rsidRPr="00433B8C">
        <w:rPr>
          <w:rFonts w:asciiTheme="minorHAnsi" w:eastAsia="Cambria" w:hAnsiTheme="minorHAnsi" w:cs="Cambria"/>
          <w:b/>
        </w:rPr>
        <w:t>/202</w:t>
      </w:r>
      <w:r w:rsidR="003272BD">
        <w:rPr>
          <w:rFonts w:asciiTheme="minorHAnsi" w:eastAsia="Cambria" w:hAnsiTheme="minorHAnsi" w:cs="Cambria"/>
          <w:b/>
        </w:rPr>
        <w:t>4</w:t>
      </w:r>
      <w:r w:rsidRPr="00433B8C">
        <w:rPr>
          <w:rFonts w:asciiTheme="minorHAnsi" w:eastAsia="Cambria" w:hAnsiTheme="minorHAnsi" w:cs="Cambria"/>
          <w:b/>
        </w:rPr>
        <w:t xml:space="preserve"> </w:t>
      </w:r>
      <w:r w:rsidRPr="00EE631C">
        <w:rPr>
          <w:rFonts w:asciiTheme="minorHAnsi" w:eastAsia="Cambria" w:hAnsiTheme="minorHAnsi" w:cs="Cambria"/>
          <w:b/>
        </w:rPr>
        <w:t xml:space="preserve">pn.: </w:t>
      </w:r>
      <w:r w:rsidR="00603E13" w:rsidRPr="00345AD4">
        <w:rPr>
          <w:b/>
          <w:bCs/>
        </w:rPr>
        <w:t xml:space="preserve">na </w:t>
      </w:r>
      <w:r w:rsidR="00603E13" w:rsidRPr="00345AD4">
        <w:rPr>
          <w:b/>
        </w:rPr>
        <w:t>odbiór, transport i unieszkodliwi</w:t>
      </w:r>
      <w:r w:rsidR="00A6474A">
        <w:rPr>
          <w:b/>
        </w:rPr>
        <w:t>a</w:t>
      </w:r>
      <w:r w:rsidR="00603E13" w:rsidRPr="00345AD4">
        <w:rPr>
          <w:b/>
        </w:rPr>
        <w:t>ni</w:t>
      </w:r>
      <w:r w:rsidR="00A6474A">
        <w:rPr>
          <w:b/>
        </w:rPr>
        <w:t>e</w:t>
      </w:r>
      <w:r w:rsidR="00603E13" w:rsidRPr="00345AD4">
        <w:rPr>
          <w:b/>
        </w:rPr>
        <w:t xml:space="preserve"> odpadów medycznych.</w:t>
      </w:r>
    </w:p>
    <w:p w14:paraId="0FECE309" w14:textId="14FA00F1" w:rsidR="00E83714" w:rsidRPr="00EE631C" w:rsidRDefault="00E83714" w:rsidP="00603E13">
      <w:pPr>
        <w:ind w:right="-1"/>
        <w:jc w:val="both"/>
        <w:rPr>
          <w:rFonts w:asciiTheme="minorHAnsi" w:hAnsiTheme="minorHAnsi"/>
          <w:i/>
          <w:iCs/>
          <w:u w:val="single"/>
        </w:rPr>
      </w:pPr>
    </w:p>
    <w:p w14:paraId="0DCE8433" w14:textId="77777777" w:rsidR="00E83714" w:rsidRPr="00EE631C" w:rsidRDefault="00E83714" w:rsidP="00E83714">
      <w:pPr>
        <w:pStyle w:val="Tekstprzypisudolnego"/>
        <w:jc w:val="center"/>
        <w:rPr>
          <w:rFonts w:asciiTheme="minorHAnsi" w:hAnsiTheme="minorHAnsi"/>
          <w:color w:val="000000"/>
        </w:rPr>
      </w:pPr>
      <w:r w:rsidRPr="00EE631C">
        <w:rPr>
          <w:rFonts w:asciiTheme="minorHAnsi" w:hAnsiTheme="minorHAnsi"/>
          <w:i/>
          <w:iCs/>
          <w:u w:val="single"/>
        </w:rPr>
        <w:t xml:space="preserve"> </w:t>
      </w:r>
    </w:p>
    <w:p w14:paraId="46B24748" w14:textId="77777777" w:rsidR="00E83714" w:rsidRPr="00EE631C" w:rsidRDefault="00E83714" w:rsidP="00E83714">
      <w:pPr>
        <w:pStyle w:val="NormalnyWeb"/>
        <w:spacing w:line="360" w:lineRule="auto"/>
        <w:ind w:firstLine="567"/>
        <w:rPr>
          <w:rFonts w:asciiTheme="minorHAnsi" w:hAnsiTheme="minorHAnsi"/>
        </w:rPr>
      </w:pPr>
      <w:r w:rsidRPr="00EE631C">
        <w:rPr>
          <w:rFonts w:asciiTheme="minorHAnsi" w:hAnsiTheme="minorHAnsi"/>
          <w:color w:val="000000"/>
        </w:rPr>
        <w:t>Oświadczam, że wypełniłem obowiązki informacyjne przewidziane w art. 13 lub art. 14 RODO</w:t>
      </w:r>
      <w:r w:rsidRPr="00EE631C">
        <w:rPr>
          <w:rFonts w:asciiTheme="minorHAnsi" w:hAnsiTheme="minorHAnsi"/>
          <w:color w:val="000000"/>
          <w:vertAlign w:val="superscript"/>
        </w:rPr>
        <w:t>1)</w:t>
      </w:r>
      <w:r w:rsidRPr="00EE631C">
        <w:rPr>
          <w:rFonts w:asciiTheme="minorHAnsi" w:hAnsiTheme="minorHAnsi"/>
          <w:color w:val="000000"/>
        </w:rPr>
        <w:t xml:space="preserve"> wobec osób fizycznych, </w:t>
      </w:r>
      <w:r w:rsidRPr="00EE631C">
        <w:rPr>
          <w:rFonts w:asciiTheme="minorHAnsi" w:hAnsiTheme="minorHAnsi"/>
        </w:rPr>
        <w:t>od których dane osobowe bezpośrednio lub pośrednio pozyskałem</w:t>
      </w:r>
      <w:r w:rsidRPr="00EE631C">
        <w:rPr>
          <w:rFonts w:asciiTheme="minorHAnsi" w:hAnsiTheme="minorHAnsi"/>
          <w:color w:val="000000"/>
        </w:rPr>
        <w:t xml:space="preserve"> w celu ubiegania się o udzielenie zamówienia publicznego w niniejszym postępowaniu</w:t>
      </w:r>
      <w:r w:rsidRPr="00EE631C">
        <w:rPr>
          <w:rFonts w:asciiTheme="minorHAnsi" w:hAnsiTheme="minorHAnsi"/>
        </w:rPr>
        <w:t>.*</w:t>
      </w:r>
    </w:p>
    <w:p w14:paraId="40657C2F" w14:textId="77777777" w:rsidR="00E83714" w:rsidRPr="00EE631C" w:rsidRDefault="00E83714" w:rsidP="00E83714">
      <w:pPr>
        <w:pStyle w:val="NormalnyWeb"/>
        <w:spacing w:line="360" w:lineRule="auto"/>
        <w:ind w:firstLine="567"/>
        <w:rPr>
          <w:rFonts w:asciiTheme="minorHAnsi" w:hAnsiTheme="minorHAnsi"/>
        </w:rPr>
      </w:pPr>
    </w:p>
    <w:p w14:paraId="1059E78D" w14:textId="77777777" w:rsidR="00E83714" w:rsidRPr="00EE631C" w:rsidRDefault="00E83714" w:rsidP="00E83714">
      <w:pPr>
        <w:pStyle w:val="NormalnyWeb"/>
        <w:spacing w:line="360" w:lineRule="auto"/>
        <w:rPr>
          <w:rFonts w:asciiTheme="minorHAnsi" w:hAnsiTheme="minorHAnsi"/>
          <w:b/>
          <w:bCs/>
        </w:rPr>
      </w:pPr>
    </w:p>
    <w:p w14:paraId="6414C2D8" w14:textId="77777777" w:rsidR="00E83714" w:rsidRPr="00EE631C" w:rsidRDefault="00E83714" w:rsidP="00E83714">
      <w:pPr>
        <w:pStyle w:val="NormalnyWeb"/>
        <w:spacing w:line="360" w:lineRule="auto"/>
        <w:jc w:val="right"/>
        <w:rPr>
          <w:rFonts w:asciiTheme="minorHAnsi" w:hAnsiTheme="minorHAnsi"/>
        </w:rPr>
      </w:pPr>
      <w:r w:rsidRPr="00EE631C">
        <w:rPr>
          <w:rFonts w:asciiTheme="minorHAnsi" w:hAnsiTheme="minorHAnsi"/>
        </w:rPr>
        <w:t>______________________________</w:t>
      </w:r>
    </w:p>
    <w:p w14:paraId="0B83C245" w14:textId="77777777" w:rsidR="00E83714" w:rsidRPr="00EE631C" w:rsidRDefault="00E83714" w:rsidP="00E83714">
      <w:pPr>
        <w:pStyle w:val="NormalnyWeb"/>
        <w:spacing w:line="360" w:lineRule="auto"/>
        <w:jc w:val="center"/>
        <w:rPr>
          <w:rFonts w:asciiTheme="minorHAnsi" w:hAnsiTheme="minorHAnsi"/>
        </w:rPr>
      </w:pPr>
      <w:r w:rsidRPr="00EE631C">
        <w:rPr>
          <w:rFonts w:asciiTheme="minorHAnsi" w:hAnsiTheme="minorHAnsi"/>
        </w:rPr>
        <w:t xml:space="preserve">                                                                                                                                data i podpis</w:t>
      </w:r>
    </w:p>
    <w:p w14:paraId="58C096D3" w14:textId="77777777" w:rsidR="00E83714" w:rsidRPr="00EE631C" w:rsidRDefault="00E83714" w:rsidP="00E83714">
      <w:pPr>
        <w:pStyle w:val="NormalnyWeb"/>
        <w:spacing w:line="360" w:lineRule="auto"/>
        <w:rPr>
          <w:rFonts w:asciiTheme="minorHAnsi" w:hAnsiTheme="minorHAnsi"/>
          <w:b/>
          <w:bCs/>
        </w:rPr>
      </w:pPr>
    </w:p>
    <w:p w14:paraId="6F66FA9C" w14:textId="77777777" w:rsidR="00E83714" w:rsidRPr="00EE631C" w:rsidRDefault="00E83714" w:rsidP="00E83714">
      <w:pPr>
        <w:rPr>
          <w:rFonts w:asciiTheme="minorHAnsi" w:hAnsiTheme="minorHAnsi"/>
        </w:rPr>
      </w:pPr>
    </w:p>
    <w:p w14:paraId="5CA92A55" w14:textId="77777777" w:rsidR="00E83714" w:rsidRPr="00EE631C" w:rsidRDefault="00E83714" w:rsidP="00E83714">
      <w:pPr>
        <w:pStyle w:val="NormalnyWeb"/>
        <w:spacing w:line="360" w:lineRule="auto"/>
        <w:rPr>
          <w:rFonts w:asciiTheme="minorHAnsi" w:hAnsiTheme="minorHAnsi"/>
          <w:color w:val="000000"/>
        </w:rPr>
      </w:pPr>
      <w:r w:rsidRPr="00EE631C">
        <w:rPr>
          <w:rFonts w:asciiTheme="minorHAnsi" w:hAnsiTheme="minorHAnsi"/>
          <w:color w:val="000000"/>
        </w:rPr>
        <w:t>______________________________</w:t>
      </w:r>
    </w:p>
    <w:p w14:paraId="60C9DBDD" w14:textId="77777777" w:rsidR="00E83714" w:rsidRPr="00EE631C" w:rsidRDefault="00E83714" w:rsidP="00E83714">
      <w:pPr>
        <w:pStyle w:val="Tekstprzypisudolnego"/>
        <w:rPr>
          <w:rFonts w:asciiTheme="minorHAnsi" w:hAnsiTheme="minorHAnsi"/>
        </w:rPr>
      </w:pPr>
      <w:r w:rsidRPr="00EE631C">
        <w:rPr>
          <w:rFonts w:asciiTheme="minorHAnsi" w:hAnsiTheme="minorHAnsi"/>
          <w:color w:val="000000"/>
          <w:vertAlign w:val="superscript"/>
        </w:rPr>
        <w:t xml:space="preserve">1) </w:t>
      </w:r>
      <w:r w:rsidRPr="00EE631C">
        <w:rPr>
          <w:rFonts w:asciiTheme="minorHAnsi" w:hAnsi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B049716" w14:textId="3062D687" w:rsidR="00E83714" w:rsidRPr="00EE631C" w:rsidRDefault="00E83714" w:rsidP="00E83714">
      <w:pPr>
        <w:rPr>
          <w:rFonts w:asciiTheme="minorHAnsi" w:hAnsiTheme="minorHAnsi"/>
        </w:rPr>
      </w:pPr>
      <w:r w:rsidRPr="00EE631C">
        <w:rPr>
          <w:rFonts w:asciiTheme="minorHAnsi" w:hAnsiTheme="minorHAnsi"/>
          <w:color w:val="000000"/>
        </w:rPr>
        <w:t xml:space="preserve">* W </w:t>
      </w:r>
      <w:r w:rsidR="001D0E65" w:rsidRPr="00EE631C">
        <w:rPr>
          <w:rFonts w:asciiTheme="minorHAnsi" w:hAnsiTheme="minorHAnsi"/>
          <w:color w:val="000000"/>
        </w:rPr>
        <w:t>przypadku,</w:t>
      </w:r>
      <w:r w:rsidRPr="00EE631C">
        <w:rPr>
          <w:rFonts w:asciiTheme="minorHAnsi" w:hAnsiTheme="minorHAnsi"/>
          <w:color w:val="000000"/>
        </w:rPr>
        <w:t xml:space="preserve"> gdy wykonawca </w:t>
      </w:r>
      <w:r w:rsidRPr="00EE631C">
        <w:rPr>
          <w:rFonts w:asciiTheme="minorHAnsi" w:hAnsiTheme="min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24ECC0" w14:textId="77777777" w:rsidR="00E83714" w:rsidRPr="00EE631C" w:rsidRDefault="00E83714" w:rsidP="00E83714">
      <w:pPr>
        <w:pBdr>
          <w:top w:val="nil"/>
          <w:left w:val="nil"/>
          <w:bottom w:val="nil"/>
          <w:right w:val="nil"/>
          <w:between w:val="nil"/>
        </w:pBdr>
        <w:jc w:val="right"/>
        <w:rPr>
          <w:rFonts w:asciiTheme="minorHAnsi" w:eastAsia="Cambria" w:hAnsiTheme="minorHAnsi"/>
          <w:color w:val="000000"/>
        </w:rPr>
      </w:pPr>
      <w:r w:rsidRPr="00EE631C">
        <w:rPr>
          <w:rFonts w:asciiTheme="minorHAnsi" w:eastAsia="Cambria" w:hAnsiTheme="minorHAnsi"/>
          <w:color w:val="000000"/>
        </w:rPr>
        <w:t xml:space="preserve"> </w:t>
      </w:r>
    </w:p>
    <w:p w14:paraId="359B5FB6" w14:textId="77777777" w:rsidR="00E83714" w:rsidRPr="00EE631C" w:rsidRDefault="00E83714" w:rsidP="00E83714">
      <w:pPr>
        <w:pBdr>
          <w:top w:val="nil"/>
          <w:left w:val="nil"/>
          <w:bottom w:val="nil"/>
          <w:right w:val="nil"/>
          <w:between w:val="nil"/>
        </w:pBdr>
        <w:rPr>
          <w:rFonts w:asciiTheme="minorHAnsi" w:eastAsia="Tahoma" w:hAnsiTheme="minorHAnsi"/>
          <w:color w:val="000000"/>
        </w:rPr>
      </w:pPr>
    </w:p>
    <w:p w14:paraId="1B74FEB4" w14:textId="77777777" w:rsidR="00050B14" w:rsidRPr="00EE631C" w:rsidRDefault="00050B14" w:rsidP="00BE233A">
      <w:pPr>
        <w:pBdr>
          <w:top w:val="nil"/>
          <w:left w:val="nil"/>
          <w:bottom w:val="nil"/>
          <w:right w:val="nil"/>
          <w:between w:val="nil"/>
        </w:pBdr>
        <w:spacing w:after="160" w:line="259" w:lineRule="auto"/>
        <w:rPr>
          <w:rFonts w:asciiTheme="minorHAnsi" w:eastAsia="Cambria" w:hAnsiTheme="minorHAnsi" w:cs="Cambria"/>
          <w:b/>
        </w:rPr>
      </w:pPr>
    </w:p>
    <w:p w14:paraId="6162CB10" w14:textId="77777777" w:rsidR="0080530C" w:rsidRDefault="0080530C">
      <w:pPr>
        <w:rPr>
          <w:rFonts w:asciiTheme="minorHAnsi" w:eastAsia="Cambria" w:hAnsiTheme="minorHAnsi" w:cs="Cambria"/>
          <w:b/>
        </w:rPr>
      </w:pPr>
      <w:r>
        <w:rPr>
          <w:rFonts w:asciiTheme="minorHAnsi" w:eastAsia="Cambria" w:hAnsiTheme="minorHAnsi" w:cs="Cambria"/>
          <w:b/>
        </w:rPr>
        <w:br w:type="page"/>
      </w:r>
    </w:p>
    <w:p w14:paraId="16152BA8" w14:textId="592AFE18" w:rsidR="00A0603F" w:rsidRPr="00EE631C" w:rsidRDefault="00185F26" w:rsidP="00A0603F">
      <w:pPr>
        <w:pBdr>
          <w:top w:val="nil"/>
          <w:left w:val="nil"/>
          <w:bottom w:val="nil"/>
          <w:right w:val="nil"/>
          <w:between w:val="nil"/>
        </w:pBdr>
        <w:spacing w:after="160" w:line="259" w:lineRule="auto"/>
        <w:jc w:val="right"/>
        <w:rPr>
          <w:rFonts w:asciiTheme="minorHAnsi" w:eastAsia="Tahoma" w:hAnsiTheme="minorHAnsi" w:cs="Tahoma"/>
        </w:rPr>
      </w:pPr>
      <w:r w:rsidRPr="00B9578F">
        <w:rPr>
          <w:rFonts w:asciiTheme="minorHAnsi" w:eastAsia="Cambria" w:hAnsiTheme="minorHAnsi" w:cs="Cambria"/>
          <w:b/>
        </w:rPr>
        <w:lastRenderedPageBreak/>
        <w:t>Załącznik nr 8</w:t>
      </w:r>
      <w:r w:rsidR="00A0603F" w:rsidRPr="00B9578F">
        <w:rPr>
          <w:rFonts w:asciiTheme="minorHAnsi" w:eastAsia="Cambria" w:hAnsiTheme="minorHAnsi" w:cs="Cambria"/>
          <w:b/>
        </w:rPr>
        <w:t xml:space="preserve"> do SWZ</w:t>
      </w:r>
    </w:p>
    <w:p w14:paraId="453884AD" w14:textId="77777777" w:rsidR="00A0603F" w:rsidRPr="00EE631C" w:rsidRDefault="00A0603F" w:rsidP="00A0603F">
      <w:pPr>
        <w:pBdr>
          <w:top w:val="nil"/>
          <w:left w:val="nil"/>
          <w:bottom w:val="nil"/>
          <w:right w:val="nil"/>
          <w:between w:val="nil"/>
        </w:pBdr>
        <w:spacing w:after="160" w:line="259" w:lineRule="auto"/>
        <w:ind w:left="5664" w:firstLine="707"/>
        <w:rPr>
          <w:rFonts w:asciiTheme="minorHAnsi" w:eastAsia="Cambria" w:hAnsiTheme="minorHAnsi" w:cs="Cambria"/>
        </w:rPr>
      </w:pPr>
    </w:p>
    <w:p w14:paraId="2446C6FA" w14:textId="77777777" w:rsidR="00A0603F" w:rsidRPr="00EE631C" w:rsidRDefault="00A0603F" w:rsidP="00A0603F">
      <w:pPr>
        <w:pBdr>
          <w:top w:val="nil"/>
          <w:left w:val="nil"/>
          <w:bottom w:val="nil"/>
          <w:right w:val="nil"/>
          <w:between w:val="nil"/>
        </w:pBdr>
        <w:spacing w:after="160" w:line="259" w:lineRule="auto"/>
        <w:ind w:firstLine="720"/>
        <w:jc w:val="center"/>
        <w:rPr>
          <w:rFonts w:asciiTheme="minorHAnsi" w:eastAsia="Cambria" w:hAnsiTheme="minorHAnsi" w:cs="Cambria"/>
          <w:b/>
        </w:rPr>
      </w:pPr>
      <w:r w:rsidRPr="00EE631C">
        <w:rPr>
          <w:rFonts w:asciiTheme="minorHAnsi" w:eastAsia="Cambria" w:hAnsiTheme="minorHAnsi" w:cs="Cambria"/>
          <w:b/>
        </w:rPr>
        <w:t>O Ś W I A D C Z E N I E</w:t>
      </w:r>
    </w:p>
    <w:p w14:paraId="4A4C2E66" w14:textId="77777777" w:rsidR="00A0603F" w:rsidRPr="00EE631C" w:rsidRDefault="00A0603F" w:rsidP="00A0603F">
      <w:pPr>
        <w:pBdr>
          <w:top w:val="nil"/>
          <w:left w:val="nil"/>
          <w:bottom w:val="nil"/>
          <w:right w:val="nil"/>
          <w:between w:val="nil"/>
        </w:pBdr>
        <w:spacing w:after="160" w:line="259" w:lineRule="auto"/>
        <w:rPr>
          <w:rFonts w:asciiTheme="minorHAnsi" w:eastAsia="Tahoma" w:hAnsiTheme="minorHAnsi" w:cs="Tahoma"/>
        </w:rPr>
      </w:pPr>
      <w:r w:rsidRPr="00EE631C">
        <w:rPr>
          <w:rFonts w:asciiTheme="minorHAnsi" w:eastAsia="Cambria" w:hAnsiTheme="minorHAnsi" w:cs="Cambria"/>
          <w:b/>
        </w:rPr>
        <w:t> </w:t>
      </w:r>
    </w:p>
    <w:p w14:paraId="6254E206" w14:textId="4A7715D5" w:rsidR="00603E13" w:rsidRPr="00345AD4" w:rsidRDefault="00A0603F" w:rsidP="00603E13">
      <w:pPr>
        <w:pStyle w:val="Bezodstpw"/>
        <w:rPr>
          <w:b/>
          <w:bCs/>
        </w:rPr>
      </w:pPr>
      <w:r w:rsidRPr="00EE631C">
        <w:rPr>
          <w:rFonts w:asciiTheme="minorHAnsi" w:eastAsia="Cambria" w:hAnsiTheme="minorHAnsi" w:cs="Cambria"/>
        </w:rPr>
        <w:t>Dotyczy postępowania o zamówienie publiczne prowadzone w trybie i na zasadach określonych w ustawa z dnia 11 września 2019 r. Prawo</w:t>
      </w:r>
      <w:r w:rsidR="004F2E79" w:rsidRPr="00EE631C">
        <w:rPr>
          <w:rFonts w:asciiTheme="minorHAnsi" w:eastAsia="Cambria" w:hAnsiTheme="minorHAnsi" w:cs="Cambria"/>
        </w:rPr>
        <w:t xml:space="preserve"> zamówień publicznych (Dz.U.</w:t>
      </w:r>
      <w:r w:rsidR="00891E0E" w:rsidRPr="00EE631C">
        <w:rPr>
          <w:rFonts w:asciiTheme="minorHAnsi" w:eastAsia="Cambria" w:hAnsiTheme="minorHAnsi" w:cs="Cambria"/>
        </w:rPr>
        <w:t xml:space="preserve"> </w:t>
      </w:r>
      <w:r w:rsidR="004F2E79" w:rsidRPr="00EE631C">
        <w:rPr>
          <w:rFonts w:asciiTheme="minorHAnsi" w:eastAsia="Cambria" w:hAnsiTheme="minorHAnsi" w:cs="Cambria"/>
        </w:rPr>
        <w:t>202</w:t>
      </w:r>
      <w:r w:rsidR="001C6EF2">
        <w:rPr>
          <w:rFonts w:asciiTheme="minorHAnsi" w:eastAsia="Cambria" w:hAnsiTheme="minorHAnsi" w:cs="Cambria"/>
        </w:rPr>
        <w:t>3</w:t>
      </w:r>
      <w:r w:rsidR="00891E0E" w:rsidRPr="00EE631C">
        <w:rPr>
          <w:rFonts w:asciiTheme="minorHAnsi" w:eastAsia="Cambria" w:hAnsiTheme="minorHAnsi" w:cs="Cambria"/>
        </w:rPr>
        <w:t xml:space="preserve">, poz. </w:t>
      </w:r>
      <w:r w:rsidR="004F2E79" w:rsidRPr="00EE631C">
        <w:rPr>
          <w:rFonts w:asciiTheme="minorHAnsi" w:eastAsia="Cambria" w:hAnsiTheme="minorHAnsi" w:cs="Cambria"/>
        </w:rPr>
        <w:t>1</w:t>
      </w:r>
      <w:r w:rsidR="001C6EF2">
        <w:rPr>
          <w:rFonts w:asciiTheme="minorHAnsi" w:eastAsia="Cambria" w:hAnsiTheme="minorHAnsi" w:cs="Cambria"/>
        </w:rPr>
        <w:t>605</w:t>
      </w:r>
      <w:r w:rsidRPr="00EE631C">
        <w:rPr>
          <w:rFonts w:asciiTheme="minorHAnsi" w:eastAsia="Cambria" w:hAnsiTheme="minorHAnsi" w:cs="Cambria"/>
        </w:rPr>
        <w:t xml:space="preserve">) o sygnaturze: </w:t>
      </w:r>
      <w:r w:rsidR="00BE233A" w:rsidRPr="00433B8C">
        <w:rPr>
          <w:rFonts w:asciiTheme="minorHAnsi" w:eastAsia="Cambria" w:hAnsiTheme="minorHAnsi" w:cs="Cambria"/>
          <w:b/>
        </w:rPr>
        <w:t xml:space="preserve">PN </w:t>
      </w:r>
      <w:r w:rsidR="00747EC3">
        <w:rPr>
          <w:rFonts w:asciiTheme="minorHAnsi" w:eastAsia="Cambria" w:hAnsiTheme="minorHAnsi" w:cs="Cambria"/>
          <w:b/>
        </w:rPr>
        <w:t>15</w:t>
      </w:r>
      <w:r w:rsidR="00DE1E76">
        <w:rPr>
          <w:rFonts w:asciiTheme="minorHAnsi" w:eastAsia="Cambria" w:hAnsiTheme="minorHAnsi" w:cs="Cambria"/>
          <w:b/>
        </w:rPr>
        <w:t>/2024</w:t>
      </w:r>
      <w:r w:rsidRPr="00433B8C">
        <w:rPr>
          <w:rFonts w:asciiTheme="minorHAnsi" w:eastAsia="Cambria" w:hAnsiTheme="minorHAnsi" w:cs="Cambria"/>
          <w:b/>
        </w:rPr>
        <w:t xml:space="preserve"> </w:t>
      </w:r>
      <w:r w:rsidRPr="00EE631C">
        <w:rPr>
          <w:rFonts w:asciiTheme="minorHAnsi" w:eastAsia="Cambria" w:hAnsiTheme="minorHAnsi" w:cs="Cambria"/>
          <w:b/>
        </w:rPr>
        <w:t xml:space="preserve">pn.: </w:t>
      </w:r>
      <w:r w:rsidR="00603E13" w:rsidRPr="00345AD4">
        <w:rPr>
          <w:b/>
          <w:bCs/>
        </w:rPr>
        <w:t xml:space="preserve">na </w:t>
      </w:r>
      <w:r w:rsidR="00603E13" w:rsidRPr="00345AD4">
        <w:rPr>
          <w:b/>
        </w:rPr>
        <w:t>odbiór, transport i unieszkodliwi</w:t>
      </w:r>
      <w:r w:rsidR="00A6474A">
        <w:rPr>
          <w:b/>
        </w:rPr>
        <w:t>a</w:t>
      </w:r>
      <w:r w:rsidR="00603E13" w:rsidRPr="00345AD4">
        <w:rPr>
          <w:b/>
        </w:rPr>
        <w:t>ni</w:t>
      </w:r>
      <w:r w:rsidR="00A6474A">
        <w:rPr>
          <w:b/>
        </w:rPr>
        <w:t>e</w:t>
      </w:r>
      <w:r w:rsidR="00603E13" w:rsidRPr="00345AD4">
        <w:rPr>
          <w:b/>
        </w:rPr>
        <w:t xml:space="preserve"> odpadów medycznych.</w:t>
      </w:r>
    </w:p>
    <w:p w14:paraId="1616A8CB" w14:textId="44509445" w:rsidR="00204C79" w:rsidRPr="00DE1E76" w:rsidRDefault="00204C79" w:rsidP="00E1799D">
      <w:pPr>
        <w:ind w:right="-1"/>
        <w:jc w:val="both"/>
        <w:rPr>
          <w:rFonts w:asciiTheme="minorHAnsi" w:hAnsiTheme="minorHAnsi"/>
          <w:b/>
          <w:color w:val="FF0000"/>
        </w:rPr>
      </w:pPr>
    </w:p>
    <w:p w14:paraId="095BC24C" w14:textId="2F9BE60F" w:rsidR="00A0603F" w:rsidRPr="00EE631C" w:rsidRDefault="00A0603F" w:rsidP="00A0603F">
      <w:pPr>
        <w:pBdr>
          <w:top w:val="nil"/>
          <w:left w:val="nil"/>
          <w:bottom w:val="nil"/>
          <w:right w:val="nil"/>
          <w:between w:val="nil"/>
        </w:pBdr>
        <w:spacing w:after="160" w:line="259" w:lineRule="auto"/>
        <w:rPr>
          <w:rFonts w:asciiTheme="minorHAnsi" w:eastAsia="Tahoma" w:hAnsiTheme="minorHAnsi" w:cs="Tahoma"/>
        </w:rPr>
      </w:pPr>
      <w:r w:rsidRPr="00EE631C">
        <w:rPr>
          <w:rFonts w:asciiTheme="minorHAnsi" w:eastAsia="Cambria" w:hAnsiTheme="minorHAnsi" w:cs="Cambria"/>
        </w:rPr>
        <w:t xml:space="preserve">Wykonawca: </w:t>
      </w:r>
      <w:r w:rsidRPr="00EE631C">
        <w:rPr>
          <w:rFonts w:asciiTheme="minorHAnsi" w:eastAsia="Cambria" w:hAnsiTheme="minorHAnsi" w:cs="Cambria"/>
          <w:b/>
        </w:rPr>
        <w:t xml:space="preserve"> .............................................................................................................................................. </w:t>
      </w:r>
    </w:p>
    <w:p w14:paraId="203980E7" w14:textId="77777777" w:rsidR="00A0603F" w:rsidRPr="00EE631C" w:rsidRDefault="00A0603F" w:rsidP="00A0603F">
      <w:pPr>
        <w:pBdr>
          <w:top w:val="nil"/>
          <w:left w:val="nil"/>
          <w:bottom w:val="nil"/>
          <w:right w:val="nil"/>
          <w:between w:val="nil"/>
        </w:pBdr>
        <w:spacing w:after="160" w:line="259" w:lineRule="auto"/>
        <w:rPr>
          <w:rFonts w:asciiTheme="minorHAnsi" w:eastAsia="Tahoma" w:hAnsiTheme="minorHAnsi" w:cs="Tahoma"/>
        </w:rPr>
      </w:pPr>
      <w:r w:rsidRPr="00EE631C">
        <w:rPr>
          <w:rFonts w:asciiTheme="minorHAnsi" w:eastAsia="Cambria" w:hAnsiTheme="minorHAnsi" w:cs="Cambria"/>
          <w:b/>
        </w:rPr>
        <w:t> </w:t>
      </w:r>
    </w:p>
    <w:p w14:paraId="5912E699" w14:textId="77777777" w:rsidR="00A0603F" w:rsidRPr="00EE631C" w:rsidRDefault="00A0603F" w:rsidP="00A0603F">
      <w:pPr>
        <w:pBdr>
          <w:top w:val="nil"/>
          <w:left w:val="nil"/>
          <w:bottom w:val="nil"/>
          <w:right w:val="nil"/>
          <w:between w:val="nil"/>
        </w:pBdr>
        <w:spacing w:after="160" w:line="259" w:lineRule="auto"/>
        <w:rPr>
          <w:rFonts w:asciiTheme="minorHAnsi" w:eastAsia="Tahoma" w:hAnsiTheme="minorHAnsi" w:cs="Tahoma"/>
        </w:rPr>
      </w:pPr>
      <w:r w:rsidRPr="00EE631C">
        <w:rPr>
          <w:rFonts w:asciiTheme="minorHAnsi" w:eastAsia="Cambria" w:hAnsiTheme="minorHAnsi" w:cs="Cambria"/>
        </w:rPr>
        <w:t xml:space="preserve">z siedzibą w: .................................................................... przy ul. ........................................................................... </w:t>
      </w:r>
    </w:p>
    <w:p w14:paraId="45255CC4" w14:textId="77777777" w:rsidR="00A0603F" w:rsidRPr="00EE631C" w:rsidRDefault="00A0603F" w:rsidP="00A0603F">
      <w:pPr>
        <w:pBdr>
          <w:top w:val="nil"/>
          <w:left w:val="nil"/>
          <w:bottom w:val="nil"/>
          <w:right w:val="nil"/>
          <w:between w:val="nil"/>
        </w:pBdr>
        <w:spacing w:after="160" w:line="259" w:lineRule="auto"/>
        <w:jc w:val="both"/>
        <w:rPr>
          <w:rFonts w:asciiTheme="minorHAnsi" w:eastAsia="Tahoma" w:hAnsiTheme="minorHAnsi" w:cs="Tahoma"/>
        </w:rPr>
      </w:pPr>
      <w:r w:rsidRPr="00EE631C">
        <w:rPr>
          <w:rFonts w:asciiTheme="minorHAnsi" w:eastAsia="Cambria" w:hAnsiTheme="minorHAnsi" w:cs="Cambria"/>
        </w:rPr>
        <w:t> </w:t>
      </w:r>
    </w:p>
    <w:p w14:paraId="4564953B" w14:textId="7B8216EB" w:rsidR="00A0603F" w:rsidRPr="00EE631C" w:rsidRDefault="00A0603F" w:rsidP="00A0603F">
      <w:pPr>
        <w:pBdr>
          <w:top w:val="nil"/>
          <w:left w:val="nil"/>
          <w:bottom w:val="nil"/>
          <w:right w:val="nil"/>
          <w:between w:val="nil"/>
        </w:pBdr>
        <w:spacing w:after="160" w:line="259" w:lineRule="auto"/>
        <w:jc w:val="both"/>
        <w:rPr>
          <w:rFonts w:asciiTheme="minorHAnsi" w:eastAsia="Tahoma" w:hAnsiTheme="minorHAnsi" w:cs="Tahoma"/>
        </w:rPr>
      </w:pPr>
      <w:r w:rsidRPr="00EE631C">
        <w:rPr>
          <w:rFonts w:asciiTheme="minorHAnsi" w:eastAsia="Cambria" w:hAnsiTheme="minorHAnsi" w:cs="Cambria"/>
        </w:rPr>
        <w:t>NIP: ..............................................          KRS: ……………...…………….</w:t>
      </w:r>
      <w:r w:rsidRPr="00EE631C">
        <w:rPr>
          <w:rFonts w:asciiTheme="minorHAnsi" w:eastAsia="Tahoma" w:hAnsiTheme="minorHAnsi" w:cs="Tahoma"/>
        </w:rPr>
        <w:t xml:space="preserve">     </w:t>
      </w:r>
      <w:r w:rsidRPr="00EE631C">
        <w:rPr>
          <w:rFonts w:asciiTheme="minorHAnsi" w:eastAsia="Cambria" w:hAnsiTheme="minorHAnsi" w:cs="Cambria"/>
        </w:rPr>
        <w:t xml:space="preserve">REGON: .......................................... </w:t>
      </w:r>
    </w:p>
    <w:p w14:paraId="3EBDE3F5" w14:textId="77777777" w:rsidR="00A0603F" w:rsidRPr="00EE631C" w:rsidRDefault="00A0603F" w:rsidP="00A0603F">
      <w:pPr>
        <w:pBdr>
          <w:top w:val="nil"/>
          <w:left w:val="nil"/>
          <w:bottom w:val="nil"/>
          <w:right w:val="nil"/>
          <w:between w:val="nil"/>
        </w:pBdr>
        <w:spacing w:after="160" w:line="259" w:lineRule="auto"/>
        <w:jc w:val="both"/>
        <w:rPr>
          <w:rFonts w:asciiTheme="minorHAnsi" w:eastAsia="Tahoma" w:hAnsiTheme="minorHAnsi" w:cs="Tahoma"/>
        </w:rPr>
      </w:pPr>
      <w:r w:rsidRPr="00EE631C">
        <w:rPr>
          <w:rFonts w:asciiTheme="minorHAnsi" w:eastAsia="Cambria" w:hAnsiTheme="minorHAnsi" w:cs="Cambria"/>
        </w:rPr>
        <w:t> </w:t>
      </w:r>
    </w:p>
    <w:p w14:paraId="15DEFA95" w14:textId="497D6DCF" w:rsidR="00A0603F" w:rsidRPr="00EE631C" w:rsidRDefault="00A0603F" w:rsidP="00A0603F">
      <w:pPr>
        <w:pBdr>
          <w:top w:val="nil"/>
          <w:left w:val="nil"/>
          <w:bottom w:val="nil"/>
          <w:right w:val="nil"/>
          <w:between w:val="nil"/>
        </w:pBdr>
        <w:spacing w:after="160" w:line="259" w:lineRule="auto"/>
        <w:jc w:val="both"/>
        <w:rPr>
          <w:rFonts w:asciiTheme="minorHAnsi" w:eastAsia="Cambria" w:hAnsiTheme="minorHAnsi" w:cs="Cambria"/>
        </w:rPr>
      </w:pPr>
      <w:r w:rsidRPr="00EE631C">
        <w:rPr>
          <w:rFonts w:asciiTheme="minorHAnsi" w:eastAsia="Cambria" w:hAnsiTheme="minorHAnsi" w:cs="Cambria"/>
        </w:rPr>
        <w:t xml:space="preserve">Świadomy odpowiedzialności prawnej wynikającej m.in. z treści art. 297 </w:t>
      </w:r>
      <w:r w:rsidRPr="00EE631C">
        <w:rPr>
          <w:rFonts w:asciiTheme="minorHAnsi" w:eastAsia="Cambria" w:hAnsiTheme="minorHAnsi" w:cs="Tahoma"/>
        </w:rPr>
        <w:t>§</w:t>
      </w:r>
      <w:r w:rsidRPr="00EE631C">
        <w:rPr>
          <w:rFonts w:asciiTheme="minorHAnsi" w:eastAsia="Cambria" w:hAnsiTheme="minorHAnsi" w:cs="Cambria"/>
        </w:rPr>
        <w:t xml:space="preserve"> 1 kodeksu </w:t>
      </w:r>
      <w:r w:rsidR="00A02EE2" w:rsidRPr="00EE631C">
        <w:rPr>
          <w:rFonts w:asciiTheme="minorHAnsi" w:eastAsia="Cambria" w:hAnsiTheme="minorHAnsi" w:cs="Cambria"/>
        </w:rPr>
        <w:t>karnego (</w:t>
      </w:r>
      <w:r w:rsidRPr="00EE631C">
        <w:rPr>
          <w:rFonts w:asciiTheme="minorHAnsi" w:eastAsia="Cambria" w:hAnsiTheme="minorHAnsi" w:cs="Cambria"/>
        </w:rPr>
        <w:t>Dz.U.</w:t>
      </w:r>
      <w:r w:rsidR="00891E0E" w:rsidRPr="00EE631C">
        <w:rPr>
          <w:rFonts w:asciiTheme="minorHAnsi" w:eastAsia="Cambria" w:hAnsiTheme="minorHAnsi" w:cs="Cambria"/>
        </w:rPr>
        <w:t xml:space="preserve"> </w:t>
      </w:r>
      <w:r w:rsidRPr="00EE631C">
        <w:rPr>
          <w:rFonts w:asciiTheme="minorHAnsi" w:eastAsia="Cambria" w:hAnsiTheme="minorHAnsi" w:cs="Cambria"/>
        </w:rPr>
        <w:t>202</w:t>
      </w:r>
      <w:r w:rsidR="00A6474A">
        <w:rPr>
          <w:rFonts w:asciiTheme="minorHAnsi" w:eastAsia="Cambria" w:hAnsiTheme="minorHAnsi" w:cs="Cambria"/>
        </w:rPr>
        <w:t>4</w:t>
      </w:r>
      <w:r w:rsidR="00891E0E" w:rsidRPr="00EE631C">
        <w:rPr>
          <w:rFonts w:asciiTheme="minorHAnsi" w:eastAsia="Cambria" w:hAnsiTheme="minorHAnsi" w:cs="Cambria"/>
        </w:rPr>
        <w:t xml:space="preserve">, poz. </w:t>
      </w:r>
      <w:r w:rsidR="00A6474A">
        <w:rPr>
          <w:rFonts w:asciiTheme="minorHAnsi" w:eastAsia="Cambria" w:hAnsiTheme="minorHAnsi" w:cs="Cambria"/>
        </w:rPr>
        <w:t>17</w:t>
      </w:r>
      <w:r w:rsidRPr="00EE631C">
        <w:rPr>
          <w:rFonts w:asciiTheme="minorHAnsi" w:eastAsia="Cambria" w:hAnsiTheme="minorHAnsi" w:cs="Cambria"/>
        </w:rPr>
        <w:t xml:space="preserve">), niniejszym oświadczam/oświadczamy, że w/w </w:t>
      </w:r>
      <w:r w:rsidR="00AA72D2" w:rsidRPr="00EE631C">
        <w:rPr>
          <w:rFonts w:asciiTheme="minorHAnsi" w:eastAsia="Cambria" w:hAnsiTheme="minorHAnsi" w:cs="Cambria"/>
        </w:rPr>
        <w:t>w</w:t>
      </w:r>
      <w:r w:rsidRPr="00EE631C">
        <w:rPr>
          <w:rFonts w:asciiTheme="minorHAnsi" w:eastAsia="Cambria" w:hAnsiTheme="minorHAnsi" w:cs="Cambria"/>
        </w:rPr>
        <w:t xml:space="preserve">ykonawca </w:t>
      </w:r>
      <w:r w:rsidRPr="00EE631C">
        <w:rPr>
          <w:rFonts w:asciiTheme="minorHAnsi" w:eastAsia="Cambria" w:hAnsiTheme="minorHAnsi" w:cs="Cambria"/>
          <w:b/>
          <w:bCs/>
        </w:rPr>
        <w:t>nie podlega wykluczeniu</w:t>
      </w:r>
      <w:r w:rsidR="00AA72D2" w:rsidRPr="00EE631C">
        <w:rPr>
          <w:rFonts w:asciiTheme="minorHAnsi" w:eastAsia="Cambria" w:hAnsiTheme="minorHAnsi" w:cs="Cambria"/>
          <w:b/>
          <w:bCs/>
        </w:rPr>
        <w:t>/ podlega wykluczeniu*</w:t>
      </w:r>
      <w:r w:rsidRPr="00EE631C">
        <w:rPr>
          <w:rFonts w:asciiTheme="minorHAnsi" w:eastAsia="Cambria" w:hAnsiTheme="minorHAnsi" w:cs="Cambria"/>
        </w:rPr>
        <w:t xml:space="preserve"> z przedmiotowego postępowania o zamówienie publiczne w związku z brakiem występowania w jego wypadku przesłanek wskazanych w art. 108 ust. 1 p.z.p. oraz z art.  109 ust. 1 pkt 5 – 10 ustawy z dnia 11 września 2019 r. Prawo zamówień publicznych (</w:t>
      </w:r>
      <w:r w:rsidR="00AA72D2" w:rsidRPr="00EE631C">
        <w:rPr>
          <w:rFonts w:asciiTheme="minorHAnsi" w:eastAsia="Cambria" w:hAnsiTheme="minorHAnsi" w:cs="Cambria"/>
        </w:rPr>
        <w:t>Dz.U.</w:t>
      </w:r>
      <w:r w:rsidR="00891E0E" w:rsidRPr="00EE631C">
        <w:rPr>
          <w:rFonts w:asciiTheme="minorHAnsi" w:eastAsia="Cambria" w:hAnsiTheme="minorHAnsi" w:cs="Cambria"/>
        </w:rPr>
        <w:t xml:space="preserve"> </w:t>
      </w:r>
      <w:r w:rsidR="00EA07EF">
        <w:rPr>
          <w:rFonts w:asciiTheme="minorHAnsi" w:eastAsia="Cambria" w:hAnsiTheme="minorHAnsi" w:cs="Cambria"/>
        </w:rPr>
        <w:t>2023</w:t>
      </w:r>
      <w:r w:rsidR="00891E0E" w:rsidRPr="00EE631C">
        <w:rPr>
          <w:rFonts w:asciiTheme="minorHAnsi" w:eastAsia="Cambria" w:hAnsiTheme="minorHAnsi" w:cs="Cambria"/>
        </w:rPr>
        <w:t xml:space="preserve">, poz. </w:t>
      </w:r>
      <w:r w:rsidR="00EA07EF">
        <w:rPr>
          <w:rFonts w:asciiTheme="minorHAnsi" w:eastAsia="Cambria" w:hAnsiTheme="minorHAnsi" w:cs="Cambria"/>
        </w:rPr>
        <w:t>1605</w:t>
      </w:r>
      <w:r w:rsidRPr="00EE631C">
        <w:rPr>
          <w:rFonts w:asciiTheme="minorHAnsi" w:eastAsia="Cambria" w:hAnsiTheme="minorHAnsi" w:cs="Cambria"/>
        </w:rPr>
        <w:t xml:space="preserve">) oraz nie podlega wykluczeniu w związku z treścią art. 7 ust. 1 pkt 1, 2 i 3 ustawy z dnia 13 kwietnia 2022 r. o szczególnych rozwiązaniach w zakresie przeciwdziałania wspieraniu agresji na Ukrainę oraz służących ochronie bezpieczeństwa narodowego, </w:t>
      </w:r>
      <w:r w:rsidR="00891E0E" w:rsidRPr="00EE631C">
        <w:rPr>
          <w:rFonts w:asciiTheme="minorHAnsi" w:eastAsia="Cambria" w:hAnsiTheme="minorHAnsi" w:cs="Cambria"/>
        </w:rPr>
        <w:t xml:space="preserve">(Dz.U. 2023, poz. </w:t>
      </w:r>
      <w:r w:rsidR="00A6474A">
        <w:rPr>
          <w:rFonts w:asciiTheme="minorHAnsi" w:eastAsia="Cambria" w:hAnsiTheme="minorHAnsi" w:cs="Cambria"/>
        </w:rPr>
        <w:t>1497</w:t>
      </w:r>
      <w:r w:rsidR="00891E0E" w:rsidRPr="00EE631C">
        <w:rPr>
          <w:rFonts w:asciiTheme="minorHAnsi" w:eastAsia="Cambria" w:hAnsiTheme="minorHAnsi" w:cs="Cambria"/>
        </w:rPr>
        <w:t>)</w:t>
      </w:r>
      <w:r w:rsidRPr="00EE631C">
        <w:rPr>
          <w:rFonts w:asciiTheme="minorHAnsi" w:eastAsia="Cambria" w:hAnsiTheme="minorHAnsi" w:cs="Cambria"/>
        </w:rPr>
        <w:t>, a także spełnia wszystkie ewentualne warunki niezbędne do ubieganie się i realizacji przedmiotowego zamówienia publicznego określone w treści SWZ, jej załącznikach oraz przepisach w/w ustawy Prawo zamówień publicznych.</w:t>
      </w:r>
    </w:p>
    <w:p w14:paraId="263FF208" w14:textId="77777777" w:rsidR="00A0603F" w:rsidRPr="00EE631C" w:rsidRDefault="00A0603F" w:rsidP="00A0603F">
      <w:pPr>
        <w:pBdr>
          <w:top w:val="nil"/>
          <w:left w:val="nil"/>
          <w:bottom w:val="nil"/>
          <w:right w:val="nil"/>
          <w:between w:val="nil"/>
        </w:pBdr>
        <w:spacing w:after="160" w:line="259" w:lineRule="auto"/>
        <w:jc w:val="both"/>
        <w:rPr>
          <w:rFonts w:asciiTheme="minorHAnsi" w:eastAsia="Cambria" w:hAnsiTheme="minorHAnsi" w:cs="Cambria"/>
        </w:rPr>
      </w:pPr>
    </w:p>
    <w:p w14:paraId="7E34F6D1" w14:textId="7C9D7A14" w:rsidR="00A0603F" w:rsidRPr="00EE631C" w:rsidRDefault="00AA72D2" w:rsidP="00A0603F">
      <w:pPr>
        <w:pBdr>
          <w:top w:val="nil"/>
          <w:left w:val="nil"/>
          <w:bottom w:val="nil"/>
          <w:right w:val="nil"/>
          <w:between w:val="nil"/>
        </w:pBdr>
        <w:spacing w:after="160" w:line="259" w:lineRule="auto"/>
        <w:jc w:val="both"/>
        <w:rPr>
          <w:rFonts w:asciiTheme="minorHAnsi" w:eastAsia="Cambria" w:hAnsiTheme="minorHAnsi" w:cs="Cambria"/>
        </w:rPr>
      </w:pPr>
      <w:r w:rsidRPr="00EE631C">
        <w:rPr>
          <w:rFonts w:asciiTheme="minorHAnsi" w:eastAsia="Cambria" w:hAnsiTheme="minorHAnsi" w:cs="Cambria"/>
        </w:rPr>
        <w:t>* Niepotrzebne skreślić</w:t>
      </w:r>
    </w:p>
    <w:p w14:paraId="50EDAEEE" w14:textId="77777777" w:rsidR="00A0603F" w:rsidRPr="00EE631C" w:rsidRDefault="00A0603F" w:rsidP="00A0603F">
      <w:pPr>
        <w:pBdr>
          <w:top w:val="nil"/>
          <w:left w:val="nil"/>
          <w:bottom w:val="nil"/>
          <w:right w:val="nil"/>
          <w:between w:val="nil"/>
        </w:pBdr>
        <w:spacing w:after="160" w:line="259" w:lineRule="auto"/>
        <w:jc w:val="both"/>
        <w:rPr>
          <w:rFonts w:asciiTheme="minorHAnsi" w:eastAsia="Cambria" w:hAnsiTheme="minorHAnsi" w:cs="Cambria"/>
        </w:rPr>
      </w:pPr>
    </w:p>
    <w:p w14:paraId="495CB5CE" w14:textId="77777777" w:rsidR="00A0603F" w:rsidRPr="00EE631C" w:rsidRDefault="00A0603F" w:rsidP="00A0603F">
      <w:pPr>
        <w:pBdr>
          <w:top w:val="nil"/>
          <w:left w:val="nil"/>
          <w:bottom w:val="nil"/>
          <w:right w:val="nil"/>
          <w:between w:val="nil"/>
        </w:pBdr>
        <w:spacing w:after="160" w:line="259" w:lineRule="auto"/>
        <w:jc w:val="both"/>
        <w:rPr>
          <w:rFonts w:asciiTheme="minorHAnsi" w:eastAsia="Tahoma" w:hAnsiTheme="minorHAnsi" w:cs="Tahoma"/>
        </w:rPr>
      </w:pPr>
      <w:r w:rsidRPr="00EE631C">
        <w:rPr>
          <w:rFonts w:asciiTheme="minorHAnsi" w:eastAsia="Cambria" w:hAnsiTheme="minorHAnsi" w:cs="Cambria"/>
        </w:rPr>
        <w:t>…………................... dnia .................... r.</w:t>
      </w:r>
      <w:r w:rsidRPr="00EE631C">
        <w:rPr>
          <w:rFonts w:asciiTheme="minorHAnsi" w:eastAsia="Cambria" w:hAnsiTheme="minorHAnsi" w:cs="Cambria"/>
        </w:rPr>
        <w:tab/>
        <w:t xml:space="preserve">  </w:t>
      </w:r>
    </w:p>
    <w:p w14:paraId="04B77568" w14:textId="77777777" w:rsidR="00A0603F" w:rsidRPr="006842FD" w:rsidRDefault="00A0603F" w:rsidP="00A0603F">
      <w:pPr>
        <w:pBdr>
          <w:top w:val="nil"/>
          <w:left w:val="nil"/>
          <w:bottom w:val="nil"/>
          <w:right w:val="nil"/>
          <w:between w:val="nil"/>
        </w:pBdr>
        <w:spacing w:after="160" w:line="259" w:lineRule="auto"/>
        <w:jc w:val="both"/>
        <w:rPr>
          <w:rFonts w:asciiTheme="minorHAnsi" w:eastAsia="Tahoma" w:hAnsiTheme="minorHAnsi" w:cs="Tahoma"/>
        </w:rPr>
      </w:pPr>
      <w:r w:rsidRPr="00EE631C">
        <w:rPr>
          <w:rFonts w:asciiTheme="minorHAnsi" w:eastAsia="Cambria" w:hAnsiTheme="minorHAnsi" w:cs="Cambria"/>
        </w:rPr>
        <w:tab/>
      </w:r>
      <w:r w:rsidRPr="00EE631C">
        <w:rPr>
          <w:rFonts w:asciiTheme="minorHAnsi" w:eastAsia="Cambria" w:hAnsiTheme="minorHAnsi" w:cs="Cambria"/>
        </w:rPr>
        <w:tab/>
      </w:r>
      <w:r w:rsidRPr="00EE631C">
        <w:rPr>
          <w:rFonts w:asciiTheme="minorHAnsi" w:eastAsia="Cambria" w:hAnsiTheme="minorHAnsi" w:cs="Cambria"/>
        </w:rPr>
        <w:tab/>
      </w:r>
      <w:r w:rsidRPr="00EE631C">
        <w:rPr>
          <w:rFonts w:asciiTheme="minorHAnsi" w:eastAsia="Cambria" w:hAnsiTheme="minorHAnsi" w:cs="Cambria"/>
        </w:rPr>
        <w:tab/>
      </w:r>
      <w:r w:rsidRPr="00EE631C">
        <w:rPr>
          <w:rFonts w:asciiTheme="minorHAnsi" w:eastAsia="Cambria" w:hAnsiTheme="minorHAnsi" w:cs="Cambria"/>
        </w:rPr>
        <w:tab/>
      </w:r>
      <w:r w:rsidRPr="00EE631C">
        <w:rPr>
          <w:rFonts w:asciiTheme="minorHAnsi" w:eastAsia="Cambria" w:hAnsiTheme="minorHAnsi" w:cs="Cambria"/>
        </w:rPr>
        <w:tab/>
      </w:r>
      <w:r w:rsidRPr="00EE631C">
        <w:rPr>
          <w:rFonts w:asciiTheme="minorHAnsi" w:eastAsia="Cambria" w:hAnsiTheme="minorHAnsi" w:cs="Cambria"/>
        </w:rPr>
        <w:tab/>
        <w:t>…………………………………………………………..</w:t>
      </w:r>
    </w:p>
    <w:p w14:paraId="0D1FDAE5" w14:textId="77777777" w:rsidR="00A0603F" w:rsidRPr="006842FD" w:rsidRDefault="00A0603F" w:rsidP="00A0603F">
      <w:pPr>
        <w:pBdr>
          <w:top w:val="nil"/>
          <w:left w:val="nil"/>
          <w:bottom w:val="nil"/>
          <w:right w:val="nil"/>
          <w:between w:val="nil"/>
        </w:pBdr>
        <w:spacing w:after="160" w:line="259" w:lineRule="auto"/>
        <w:ind w:left="708"/>
        <w:rPr>
          <w:rFonts w:asciiTheme="minorHAnsi" w:eastAsia="Cambria" w:hAnsiTheme="minorHAnsi" w:cs="Cambria"/>
          <w:color w:val="FF0000"/>
        </w:rPr>
      </w:pPr>
    </w:p>
    <w:p w14:paraId="1A1D3AF1" w14:textId="77777777" w:rsidR="00A0603F" w:rsidRPr="006842FD" w:rsidRDefault="00A0603F" w:rsidP="00A0603F">
      <w:pPr>
        <w:spacing w:after="160" w:line="259" w:lineRule="auto"/>
        <w:rPr>
          <w:rFonts w:asciiTheme="minorHAnsi" w:eastAsia="Cambria" w:hAnsiTheme="minorHAnsi" w:cs="Cambria"/>
          <w:color w:val="00B050"/>
        </w:rPr>
      </w:pPr>
    </w:p>
    <w:p w14:paraId="3890623A" w14:textId="77777777" w:rsidR="004D633F" w:rsidRPr="006842FD" w:rsidRDefault="004D633F" w:rsidP="00A0603F">
      <w:pPr>
        <w:ind w:firstLine="720"/>
        <w:rPr>
          <w:rFonts w:asciiTheme="minorHAnsi" w:eastAsia="Cambria" w:hAnsiTheme="minorHAnsi"/>
        </w:rPr>
      </w:pPr>
    </w:p>
    <w:sectPr w:rsidR="004D633F" w:rsidRPr="006842FD">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BFE3C" w14:textId="77777777" w:rsidR="007830A0" w:rsidRDefault="007830A0">
      <w:r>
        <w:separator/>
      </w:r>
    </w:p>
  </w:endnote>
  <w:endnote w:type="continuationSeparator" w:id="0">
    <w:p w14:paraId="64D76DA6" w14:textId="77777777" w:rsidR="007830A0" w:rsidRDefault="0078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149991"/>
      <w:docPartObj>
        <w:docPartGallery w:val="Page Numbers (Bottom of Page)"/>
        <w:docPartUnique/>
      </w:docPartObj>
    </w:sdtPr>
    <w:sdtEndPr/>
    <w:sdtContent>
      <w:p w14:paraId="4A6B1061" w14:textId="6FB95F3C" w:rsidR="00D41F4D" w:rsidRDefault="00D41F4D">
        <w:pPr>
          <w:pStyle w:val="Stopka"/>
          <w:jc w:val="center"/>
        </w:pPr>
        <w:r>
          <w:fldChar w:fldCharType="begin"/>
        </w:r>
        <w:r>
          <w:instrText>PAGE   \* MERGEFORMAT</w:instrText>
        </w:r>
        <w:r>
          <w:fldChar w:fldCharType="separate"/>
        </w:r>
        <w:r w:rsidR="002F247C">
          <w:rPr>
            <w:noProof/>
          </w:rPr>
          <w:t>4</w:t>
        </w:r>
        <w:r>
          <w:fldChar w:fldCharType="end"/>
        </w:r>
      </w:p>
    </w:sdtContent>
  </w:sdt>
  <w:p w14:paraId="7FF6FBAF" w14:textId="0CAFAC20" w:rsidR="00D41F4D" w:rsidRDefault="00D41F4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D41F4D" w:rsidRDefault="00D41F4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73F19" w14:textId="77777777" w:rsidR="007830A0" w:rsidRDefault="007830A0">
      <w:r>
        <w:separator/>
      </w:r>
    </w:p>
  </w:footnote>
  <w:footnote w:type="continuationSeparator" w:id="0">
    <w:p w14:paraId="5D9322BF" w14:textId="77777777" w:rsidR="007830A0" w:rsidRDefault="007830A0">
      <w:r>
        <w:continuationSeparator/>
      </w:r>
    </w:p>
  </w:footnote>
  <w:footnote w:id="1">
    <w:p w14:paraId="5DC14590" w14:textId="6BEA7976" w:rsidR="00D41F4D" w:rsidRDefault="00D41F4D">
      <w:pPr>
        <w:pStyle w:val="Tekstprzypisudolnego"/>
      </w:pPr>
      <w:r>
        <w:rPr>
          <w:rStyle w:val="Odwoanieprzypisudolnego"/>
        </w:rPr>
        <w:footnoteRef/>
      </w:r>
      <w:r>
        <w:t xml:space="preserve"> </w:t>
      </w:r>
      <w:r w:rsidRPr="001C02E8">
        <w:rPr>
          <w:rFonts w:asciiTheme="minorHAnsi" w:hAnsiTheme="minorHAnsi"/>
          <w:i/>
          <w:iCs/>
        </w:rPr>
        <w:t xml:space="preserve">Obwieszczenie Prezesa Urzędu Zamówień Publicznych z dnia </w:t>
      </w:r>
      <w:r>
        <w:rPr>
          <w:rFonts w:asciiTheme="minorHAnsi" w:hAnsiTheme="minorHAnsi"/>
          <w:i/>
          <w:iCs/>
        </w:rPr>
        <w:t>3 grudnia</w:t>
      </w:r>
      <w:r w:rsidR="00CC53FB">
        <w:rPr>
          <w:rFonts w:asciiTheme="minorHAnsi" w:hAnsiTheme="minorHAnsi"/>
          <w:i/>
          <w:iCs/>
        </w:rPr>
        <w:t xml:space="preserve"> 202</w:t>
      </w:r>
      <w:r w:rsidR="00192705">
        <w:rPr>
          <w:rFonts w:asciiTheme="minorHAnsi" w:hAnsiTheme="minorHAnsi"/>
          <w:i/>
          <w:iCs/>
        </w:rPr>
        <w:t>1</w:t>
      </w:r>
      <w:r w:rsidRPr="001C02E8">
        <w:rPr>
          <w:rFonts w:asciiTheme="minorHAnsi" w:hAnsiTheme="minorHAnsi"/>
          <w:i/>
          <w:iCs/>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(M.P.2021.</w:t>
      </w:r>
      <w:r>
        <w:rPr>
          <w:rFonts w:asciiTheme="minorHAnsi" w:hAnsiTheme="minorHAnsi"/>
          <w:i/>
          <w:iCs/>
        </w:rPr>
        <w:t>1177</w:t>
      </w:r>
      <w:r w:rsidRPr="001C02E8">
        <w:rPr>
          <w:rFonts w:asciiTheme="minorHAnsi" w:hAnsiTheme="minorHAnsi"/>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42F08438"/>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rPr>
        <w:rFonts w:asciiTheme="minorHAnsi" w:eastAsia="Times New Roman" w:hAnsiTheme="minorHAnsi"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F"/>
    <w:multiLevelType w:val="multilevel"/>
    <w:tmpl w:val="F0A487DA"/>
    <w:name w:val="WW8Num15"/>
    <w:lvl w:ilvl="0">
      <w:start w:val="1"/>
      <w:numFmt w:val="decimal"/>
      <w:lvlText w:val="%1."/>
      <w:lvlJc w:val="left"/>
      <w:pPr>
        <w:tabs>
          <w:tab w:val="num" w:pos="0"/>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0"/>
    <w:multiLevelType w:val="multilevel"/>
    <w:tmpl w:val="00000010"/>
    <w:name w:val="WW8Num16"/>
    <w:lvl w:ilvl="0">
      <w:start w:val="1"/>
      <w:numFmt w:val="decimal"/>
      <w:lvlText w:val="%1."/>
      <w:lvlJc w:val="left"/>
      <w:pPr>
        <w:tabs>
          <w:tab w:val="num" w:pos="567"/>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1"/>
    <w:multiLevelType w:val="multilevel"/>
    <w:tmpl w:val="A170E0C6"/>
    <w:name w:val="WW8Num22"/>
    <w:lvl w:ilvl="0">
      <w:start w:val="1"/>
      <w:numFmt w:val="decimal"/>
      <w:lvlText w:val="%1."/>
      <w:lvlJc w:val="left"/>
      <w:pPr>
        <w:tabs>
          <w:tab w:val="num" w:pos="644"/>
        </w:tabs>
        <w:ind w:left="644" w:hanging="360"/>
      </w:pPr>
      <w:rPr>
        <w:rFonts w:ascii="Times New Roman" w:eastAsia="Times New Roman" w:hAnsi="Times New Roman" w:cs="Times New Roman"/>
        <w:sz w:val="22"/>
        <w:szCs w:val="22"/>
        <w:highlight w:val="yellow"/>
        <w:u w:val="none"/>
        <w:vertAlign w:val="baseline"/>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D"/>
    <w:multiLevelType w:val="multilevel"/>
    <w:tmpl w:val="0000001D"/>
    <w:name w:val="WW8Num2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A"/>
    <w:multiLevelType w:val="multilevel"/>
    <w:tmpl w:val="0000002A"/>
    <w:name w:val="WW8Num42"/>
    <w:lvl w:ilvl="0">
      <w:start w:val="7"/>
      <w:numFmt w:val="decimal"/>
      <w:lvlText w:val="%1."/>
      <w:lvlJc w:val="left"/>
      <w:pPr>
        <w:tabs>
          <w:tab w:val="num" w:pos="360"/>
        </w:tabs>
        <w:ind w:left="340" w:hanging="340"/>
      </w:pPr>
      <w:rPr>
        <w:rFonts w:cs="Times New Roman"/>
      </w:rPr>
    </w:lvl>
    <w:lvl w:ilvl="1">
      <w:start w:val="1"/>
      <w:numFmt w:val="decimal"/>
      <w:lvlText w:val="%2."/>
      <w:lvlJc w:val="left"/>
      <w:pPr>
        <w:tabs>
          <w:tab w:val="num" w:pos="360"/>
        </w:tabs>
        <w:ind w:left="360" w:hanging="360"/>
      </w:pPr>
      <w:rPr>
        <w:rFonts w:ascii="Arial" w:hAnsi="Arial" w:cs="Arial"/>
        <w:b w:val="0"/>
        <w:i w:val="0"/>
        <w:sz w:val="20"/>
      </w:rPr>
    </w:lvl>
    <w:lvl w:ilvl="2">
      <w:start w:val="4"/>
      <w:numFmt w:val="upperRoman"/>
      <w:lvlText w:val="%3."/>
      <w:lvlJc w:val="left"/>
      <w:pPr>
        <w:tabs>
          <w:tab w:val="num" w:pos="720"/>
        </w:tabs>
        <w:ind w:left="397" w:hanging="397"/>
      </w:pPr>
      <w:rPr>
        <w:rFonts w:cs="Times New Roman"/>
      </w:rPr>
    </w:lvl>
    <w:lvl w:ilvl="3">
      <w:start w:val="1"/>
      <w:numFmt w:val="upperLetter"/>
      <w:lvlText w:val="%4."/>
      <w:lvlJc w:val="left"/>
      <w:pPr>
        <w:tabs>
          <w:tab w:val="num" w:pos="360"/>
        </w:tabs>
        <w:ind w:left="340" w:hanging="340"/>
      </w:pPr>
      <w:rPr>
        <w:rFonts w:cs="Times New Roman"/>
      </w:rPr>
    </w:lvl>
    <w:lvl w:ilvl="4">
      <w:start w:val="1"/>
      <w:numFmt w:val="decimal"/>
      <w:lvlText w:val="%5."/>
      <w:lvlJc w:val="left"/>
      <w:pPr>
        <w:tabs>
          <w:tab w:val="num" w:pos="360"/>
        </w:tabs>
        <w:ind w:left="340" w:hanging="340"/>
      </w:pPr>
      <w:rPr>
        <w:rFonts w:cs="Times New Roman"/>
      </w:rPr>
    </w:lvl>
    <w:lvl w:ilvl="5">
      <w:start w:val="1"/>
      <w:numFmt w:val="decimal"/>
      <w:lvlText w:val="%6."/>
      <w:lvlJc w:val="left"/>
      <w:pPr>
        <w:tabs>
          <w:tab w:val="num" w:pos="360"/>
        </w:tabs>
        <w:ind w:left="340" w:hanging="340"/>
      </w:pPr>
      <w:rPr>
        <w:rFonts w:cs="Times New Roman"/>
      </w:rPr>
    </w:lvl>
    <w:lvl w:ilvl="6">
      <w:start w:val="3"/>
      <w:numFmt w:val="decimal"/>
      <w:lvlText w:val="%7."/>
      <w:lvlJc w:val="left"/>
      <w:pPr>
        <w:tabs>
          <w:tab w:val="num" w:pos="360"/>
        </w:tabs>
        <w:ind w:left="340" w:hanging="34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843AA4"/>
    <w:multiLevelType w:val="hybridMultilevel"/>
    <w:tmpl w:val="5E7E9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A7247E"/>
    <w:multiLevelType w:val="hybridMultilevel"/>
    <w:tmpl w:val="CDBC5922"/>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BA4709"/>
    <w:multiLevelType w:val="hybridMultilevel"/>
    <w:tmpl w:val="4D6C9234"/>
    <w:lvl w:ilvl="0" w:tplc="D10089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80B022F"/>
    <w:multiLevelType w:val="hybridMultilevel"/>
    <w:tmpl w:val="0FC0BA0E"/>
    <w:lvl w:ilvl="0" w:tplc="00000003">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327E54"/>
    <w:multiLevelType w:val="hybridMultilevel"/>
    <w:tmpl w:val="6A0CB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6D91874"/>
    <w:multiLevelType w:val="hybridMultilevel"/>
    <w:tmpl w:val="054A4E42"/>
    <w:lvl w:ilvl="0" w:tplc="BF7479F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A5B1806"/>
    <w:multiLevelType w:val="hybridMultilevel"/>
    <w:tmpl w:val="A38CA9E0"/>
    <w:lvl w:ilvl="0" w:tplc="61485FF8">
      <w:start w:val="1"/>
      <w:numFmt w:val="decimal"/>
      <w:lvlText w:val="%1."/>
      <w:lvlJc w:val="left"/>
      <w:pPr>
        <w:tabs>
          <w:tab w:val="num" w:pos="550"/>
        </w:tabs>
        <w:ind w:left="55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A65600"/>
    <w:multiLevelType w:val="hybridMultilevel"/>
    <w:tmpl w:val="BA04D5AC"/>
    <w:lvl w:ilvl="0" w:tplc="CA103D86">
      <w:start w:val="1"/>
      <w:numFmt w:val="decimal"/>
      <w:lvlText w:val="%1."/>
      <w:lvlJc w:val="left"/>
      <w:pPr>
        <w:ind w:left="1320" w:hanging="360"/>
      </w:pPr>
      <w:rPr>
        <w:rFonts w:hint="default"/>
        <w:b w:val="0"/>
        <w:bCs w:val="0"/>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6" w15:restartNumberingAfterBreak="0">
    <w:nsid w:val="2B841219"/>
    <w:multiLevelType w:val="hybridMultilevel"/>
    <w:tmpl w:val="6902CDCA"/>
    <w:lvl w:ilvl="0" w:tplc="3F88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4BE09B2"/>
    <w:multiLevelType w:val="hybridMultilevel"/>
    <w:tmpl w:val="F08A6538"/>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4526DB"/>
    <w:multiLevelType w:val="hybridMultilevel"/>
    <w:tmpl w:val="5012561C"/>
    <w:lvl w:ilvl="0" w:tplc="D9284F76">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3A882612"/>
    <w:multiLevelType w:val="hybridMultilevel"/>
    <w:tmpl w:val="5CBC08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3CB647A1"/>
    <w:multiLevelType w:val="multilevel"/>
    <w:tmpl w:val="69A20C78"/>
    <w:lvl w:ilvl="0">
      <w:start w:val="1"/>
      <w:numFmt w:val="decimal"/>
      <w:lvlText w:val="%1."/>
      <w:lvlJc w:val="left"/>
      <w:pPr>
        <w:tabs>
          <w:tab w:val="num" w:pos="0"/>
        </w:tabs>
        <w:ind w:left="357" w:hanging="357"/>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9179C"/>
    <w:multiLevelType w:val="hybridMultilevel"/>
    <w:tmpl w:val="8B1AE83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EB222EF4">
      <w:start w:val="1"/>
      <w:numFmt w:val="decimal"/>
      <w:lvlText w:val="%3."/>
      <w:lvlJc w:val="right"/>
      <w:pPr>
        <w:tabs>
          <w:tab w:val="num" w:pos="1800"/>
        </w:tabs>
        <w:ind w:left="1800" w:hanging="18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0A775CF"/>
    <w:multiLevelType w:val="hybridMultilevel"/>
    <w:tmpl w:val="71B0DC20"/>
    <w:lvl w:ilvl="0" w:tplc="5D3E707A">
      <w:start w:val="1"/>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0E0412"/>
    <w:multiLevelType w:val="hybridMultilevel"/>
    <w:tmpl w:val="A4FCC7F0"/>
    <w:lvl w:ilvl="0" w:tplc="AA2CCF2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4FB11FF"/>
    <w:multiLevelType w:val="hybridMultilevel"/>
    <w:tmpl w:val="45FC48AC"/>
    <w:lvl w:ilvl="0" w:tplc="8C90FCE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452C7861"/>
    <w:multiLevelType w:val="hybridMultilevel"/>
    <w:tmpl w:val="E53A7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E927C6"/>
    <w:multiLevelType w:val="hybridMultilevel"/>
    <w:tmpl w:val="DEAC0E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511D59"/>
    <w:multiLevelType w:val="hybridMultilevel"/>
    <w:tmpl w:val="4B067982"/>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0BB4F55"/>
    <w:multiLevelType w:val="hybridMultilevel"/>
    <w:tmpl w:val="3BAEE6CC"/>
    <w:lvl w:ilvl="0" w:tplc="CF3CCDF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1641DF5"/>
    <w:multiLevelType w:val="hybridMultilevel"/>
    <w:tmpl w:val="CDBC592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ED1D02"/>
    <w:multiLevelType w:val="hybridMultilevel"/>
    <w:tmpl w:val="091A90AC"/>
    <w:lvl w:ilvl="0" w:tplc="0415000F">
      <w:start w:val="1"/>
      <w:numFmt w:val="decimal"/>
      <w:lvlText w:val="%1."/>
      <w:lvlJc w:val="left"/>
      <w:pPr>
        <w:ind w:left="720" w:hanging="360"/>
      </w:pPr>
    </w:lvl>
    <w:lvl w:ilvl="1" w:tplc="BED450A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84198B"/>
    <w:multiLevelType w:val="hybridMultilevel"/>
    <w:tmpl w:val="387C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0B5A8B"/>
    <w:multiLevelType w:val="hybridMultilevel"/>
    <w:tmpl w:val="B79441FA"/>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776"/>
        </w:tabs>
        <w:ind w:left="2776" w:hanging="360"/>
      </w:pPr>
    </w:lvl>
    <w:lvl w:ilvl="4" w:tplc="04150019">
      <w:start w:val="1"/>
      <w:numFmt w:val="decimal"/>
      <w:lvlText w:val="%5."/>
      <w:lvlJc w:val="left"/>
      <w:pPr>
        <w:tabs>
          <w:tab w:val="num" w:pos="3496"/>
        </w:tabs>
        <w:ind w:left="3496" w:hanging="360"/>
      </w:pPr>
    </w:lvl>
    <w:lvl w:ilvl="5" w:tplc="0415001B">
      <w:start w:val="1"/>
      <w:numFmt w:val="decimal"/>
      <w:lvlText w:val="%6."/>
      <w:lvlJc w:val="left"/>
      <w:pPr>
        <w:tabs>
          <w:tab w:val="num" w:pos="4216"/>
        </w:tabs>
        <w:ind w:left="4216" w:hanging="360"/>
      </w:pPr>
    </w:lvl>
    <w:lvl w:ilvl="6" w:tplc="0415000F">
      <w:start w:val="1"/>
      <w:numFmt w:val="decimal"/>
      <w:lvlText w:val="%7."/>
      <w:lvlJc w:val="left"/>
      <w:pPr>
        <w:tabs>
          <w:tab w:val="num" w:pos="4936"/>
        </w:tabs>
        <w:ind w:left="4936" w:hanging="360"/>
      </w:pPr>
    </w:lvl>
    <w:lvl w:ilvl="7" w:tplc="04150019">
      <w:start w:val="1"/>
      <w:numFmt w:val="decimal"/>
      <w:lvlText w:val="%8."/>
      <w:lvlJc w:val="left"/>
      <w:pPr>
        <w:tabs>
          <w:tab w:val="num" w:pos="5656"/>
        </w:tabs>
        <w:ind w:left="5656" w:hanging="360"/>
      </w:pPr>
    </w:lvl>
    <w:lvl w:ilvl="8" w:tplc="0415001B">
      <w:start w:val="1"/>
      <w:numFmt w:val="decimal"/>
      <w:lvlText w:val="%9."/>
      <w:lvlJc w:val="left"/>
      <w:pPr>
        <w:tabs>
          <w:tab w:val="num" w:pos="6376"/>
        </w:tabs>
        <w:ind w:left="6376" w:hanging="360"/>
      </w:pPr>
    </w:lvl>
  </w:abstractNum>
  <w:abstractNum w:abstractNumId="49" w15:restartNumberingAfterBreak="0">
    <w:nsid w:val="552654DD"/>
    <w:multiLevelType w:val="hybridMultilevel"/>
    <w:tmpl w:val="EEBC2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811CB6"/>
    <w:multiLevelType w:val="hybridMultilevel"/>
    <w:tmpl w:val="5DAE4E1E"/>
    <w:lvl w:ilvl="0" w:tplc="EBDE6C18">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51" w15:restartNumberingAfterBreak="0">
    <w:nsid w:val="59722347"/>
    <w:multiLevelType w:val="hybridMultilevel"/>
    <w:tmpl w:val="C7A225D8"/>
    <w:lvl w:ilvl="0" w:tplc="33A8213E">
      <w:start w:val="1"/>
      <w:numFmt w:val="decimal"/>
      <w:lvlText w:val="%1."/>
      <w:lvlJc w:val="left"/>
      <w:pPr>
        <w:ind w:left="786" w:hanging="360"/>
      </w:pPr>
      <w:rPr>
        <w:rFonts w:hint="default"/>
      </w:rPr>
    </w:lvl>
    <w:lvl w:ilvl="1" w:tplc="545CB982">
      <w:start w:val="1"/>
      <w:numFmt w:val="decimal"/>
      <w:lvlText w:val="%2."/>
      <w:lvlJc w:val="left"/>
      <w:pPr>
        <w:ind w:left="1506" w:hanging="360"/>
      </w:pPr>
      <w:rPr>
        <w:rFonts w:asciiTheme="minorHAnsi" w:eastAsia="Times New Roman" w:hAnsiTheme="minorHAnsi" w:cs="Times New Roman"/>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A25B7E"/>
    <w:multiLevelType w:val="hybridMultilevel"/>
    <w:tmpl w:val="73ACEA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E1818DB"/>
    <w:multiLevelType w:val="hybridMultilevel"/>
    <w:tmpl w:val="2BBC547A"/>
    <w:lvl w:ilvl="0" w:tplc="306049CA">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7847F3"/>
    <w:multiLevelType w:val="hybridMultilevel"/>
    <w:tmpl w:val="C4FEE5D0"/>
    <w:lvl w:ilvl="0" w:tplc="9AD0C616">
      <w:start w:val="1"/>
      <w:numFmt w:val="decimal"/>
      <w:lvlText w:val="%1."/>
      <w:lvlJc w:val="left"/>
      <w:pPr>
        <w:ind w:left="720" w:hanging="360"/>
      </w:pPr>
      <w:rPr>
        <w:rFonts w:eastAsia="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632F5AC6"/>
    <w:multiLevelType w:val="hybridMultilevel"/>
    <w:tmpl w:val="39643036"/>
    <w:lvl w:ilvl="0" w:tplc="E5464C2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61" w15:restartNumberingAfterBreak="0">
    <w:nsid w:val="63D81F20"/>
    <w:multiLevelType w:val="hybridMultilevel"/>
    <w:tmpl w:val="9DFA0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9570FD"/>
    <w:multiLevelType w:val="hybridMultilevel"/>
    <w:tmpl w:val="CC848F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B91DE7"/>
    <w:multiLevelType w:val="hybridMultilevel"/>
    <w:tmpl w:val="291432D2"/>
    <w:lvl w:ilvl="0" w:tplc="0318E8A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6A201E"/>
    <w:multiLevelType w:val="multilevel"/>
    <w:tmpl w:val="8ADA2ED8"/>
    <w:styleLink w:val="Biecalista1"/>
    <w:lvl w:ilvl="0">
      <w:start w:val="1"/>
      <w:numFmt w:val="decimal"/>
      <w:lvlText w:val="%1."/>
      <w:lvlJc w:val="left"/>
      <w:pPr>
        <w:tabs>
          <w:tab w:val="num" w:pos="644"/>
        </w:tabs>
        <w:ind w:left="644" w:hanging="360"/>
      </w:pPr>
      <w:rPr>
        <w:rFonts w:ascii="Times New Roman" w:eastAsia="Times New Roman" w:hAnsi="Times New Roman" w:cs="Times New Roman"/>
        <w:sz w:val="22"/>
        <w:szCs w:val="22"/>
        <w:highlight w:val="yellow"/>
        <w:vertAlign w:val="baseline"/>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6AAB5EB9"/>
    <w:multiLevelType w:val="hybridMultilevel"/>
    <w:tmpl w:val="498865D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67" w15:restartNumberingAfterBreak="0">
    <w:nsid w:val="6AEB7A5A"/>
    <w:multiLevelType w:val="hybridMultilevel"/>
    <w:tmpl w:val="F06AB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516C14"/>
    <w:multiLevelType w:val="hybridMultilevel"/>
    <w:tmpl w:val="859C40A6"/>
    <w:lvl w:ilvl="0" w:tplc="FC9A45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2B96FC9"/>
    <w:multiLevelType w:val="hybridMultilevel"/>
    <w:tmpl w:val="5D3070A2"/>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BC665F"/>
    <w:multiLevelType w:val="multilevel"/>
    <w:tmpl w:val="C5528ECE"/>
    <w:name w:val="WW8Num132"/>
    <w:lvl w:ilvl="0">
      <w:start w:val="1"/>
      <w:numFmt w:val="decimal"/>
      <w:lvlText w:val="%1."/>
      <w:lvlJc w:val="left"/>
      <w:pPr>
        <w:tabs>
          <w:tab w:val="num" w:pos="0"/>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7AE7505D"/>
    <w:multiLevelType w:val="hybridMultilevel"/>
    <w:tmpl w:val="72F0E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AB114C"/>
    <w:multiLevelType w:val="hybridMultilevel"/>
    <w:tmpl w:val="784C9896"/>
    <w:lvl w:ilvl="0" w:tplc="422C237C">
      <w:start w:val="1"/>
      <w:numFmt w:val="decimal"/>
      <w:lvlText w:val="%1."/>
      <w:lvlJc w:val="left"/>
      <w:pPr>
        <w:tabs>
          <w:tab w:val="num" w:pos="113"/>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F40129E"/>
    <w:multiLevelType w:val="multilevel"/>
    <w:tmpl w:val="F0A487DA"/>
    <w:lvl w:ilvl="0">
      <w:start w:val="1"/>
      <w:numFmt w:val="decimal"/>
      <w:lvlText w:val="%1."/>
      <w:lvlJc w:val="left"/>
      <w:pPr>
        <w:tabs>
          <w:tab w:val="num" w:pos="0"/>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F907BFA"/>
    <w:multiLevelType w:val="hybridMultilevel"/>
    <w:tmpl w:val="098ED926"/>
    <w:lvl w:ilvl="0" w:tplc="2368D500">
      <w:start w:val="3"/>
      <w:numFmt w:val="decimal"/>
      <w:lvlText w:val="%1."/>
      <w:lvlJc w:val="left"/>
      <w:pPr>
        <w:tabs>
          <w:tab w:val="num" w:pos="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7FA111CA"/>
    <w:multiLevelType w:val="hybridMultilevel"/>
    <w:tmpl w:val="80EEB766"/>
    <w:name w:val="WW8Num52"/>
    <w:lvl w:ilvl="0" w:tplc="49B63B8A">
      <w:start w:val="1"/>
      <w:numFmt w:val="decimal"/>
      <w:lvlText w:val="%1."/>
      <w:lvlJc w:val="left"/>
      <w:pPr>
        <w:tabs>
          <w:tab w:val="num" w:pos="700"/>
        </w:tabs>
        <w:ind w:left="700" w:hanging="360"/>
      </w:pPr>
      <w:rPr>
        <w:b w:val="0"/>
      </w:rPr>
    </w:lvl>
    <w:lvl w:ilvl="1" w:tplc="04150019">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num w:numId="1">
    <w:abstractNumId w:val="31"/>
  </w:num>
  <w:num w:numId="2">
    <w:abstractNumId w:val="58"/>
  </w:num>
  <w:num w:numId="3">
    <w:abstractNumId w:val="0"/>
  </w:num>
  <w:num w:numId="4">
    <w:abstractNumId w:val="19"/>
  </w:num>
  <w:num w:numId="5">
    <w:abstractNumId w:val="33"/>
  </w:num>
  <w:num w:numId="6">
    <w:abstractNumId w:val="20"/>
  </w:num>
  <w:num w:numId="7">
    <w:abstractNumId w:val="15"/>
  </w:num>
  <w:num w:numId="8">
    <w:abstractNumId w:val="72"/>
  </w:num>
  <w:num w:numId="9">
    <w:abstractNumId w:val="24"/>
  </w:num>
  <w:num w:numId="10">
    <w:abstractNumId w:val="54"/>
    <w:lvlOverride w:ilvl="0">
      <w:startOverride w:val="1"/>
    </w:lvlOverride>
  </w:num>
  <w:num w:numId="11">
    <w:abstractNumId w:val="36"/>
    <w:lvlOverride w:ilvl="0">
      <w:startOverride w:val="1"/>
    </w:lvlOverride>
  </w:num>
  <w:num w:numId="12">
    <w:abstractNumId w:val="21"/>
  </w:num>
  <w:num w:numId="13">
    <w:abstractNumId w:val="66"/>
  </w:num>
  <w:num w:numId="14">
    <w:abstractNumId w:val="40"/>
  </w:num>
  <w:num w:numId="15">
    <w:abstractNumId w:val="10"/>
  </w:num>
  <w:num w:numId="16">
    <w:abstractNumId w:val="63"/>
  </w:num>
  <w:num w:numId="17">
    <w:abstractNumId w:val="27"/>
  </w:num>
  <w:num w:numId="18">
    <w:abstractNumId w:val="18"/>
  </w:num>
  <w:num w:numId="19">
    <w:abstractNumId w:val="64"/>
  </w:num>
  <w:num w:numId="20">
    <w:abstractNumId w:val="14"/>
  </w:num>
  <w:num w:numId="21">
    <w:abstractNumId w:val="41"/>
  </w:num>
  <w:num w:numId="22">
    <w:abstractNumId w:val="68"/>
  </w:num>
  <w:num w:numId="23">
    <w:abstractNumId w:val="56"/>
  </w:num>
  <w:num w:numId="24">
    <w:abstractNumId w:val="46"/>
  </w:num>
  <w:num w:numId="25">
    <w:abstractNumId w:val="26"/>
  </w:num>
  <w:num w:numId="26">
    <w:abstractNumId w:val="25"/>
  </w:num>
  <w:num w:numId="27">
    <w:abstractNumId w:val="30"/>
  </w:num>
  <w:num w:numId="28">
    <w:abstractNumId w:val="22"/>
  </w:num>
  <w:num w:numId="29">
    <w:abstractNumId w:val="50"/>
  </w:num>
  <w:num w:numId="30">
    <w:abstractNumId w:val="11"/>
  </w:num>
  <w:num w:numId="31">
    <w:abstractNumId w:val="39"/>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5"/>
  </w:num>
  <w:num w:numId="47">
    <w:abstractNumId w:val="75"/>
  </w:num>
  <w:num w:numId="48">
    <w:abstractNumId w:val="34"/>
  </w:num>
  <w:num w:numId="49">
    <w:abstractNumId w:val="35"/>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71"/>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num>
  <w:num w:numId="59">
    <w:abstractNumId w:val="67"/>
  </w:num>
  <w:num w:numId="60">
    <w:abstractNumId w:val="44"/>
  </w:num>
  <w:num w:numId="61">
    <w:abstractNumId w:val="49"/>
  </w:num>
  <w:num w:numId="62">
    <w:abstractNumId w:val="69"/>
  </w:num>
  <w:num w:numId="63">
    <w:abstractNumId w:val="32"/>
  </w:num>
  <w:num w:numId="64">
    <w:abstractNumId w:val="47"/>
  </w:num>
  <w:num w:numId="65">
    <w:abstractNumId w:val="28"/>
  </w:num>
  <w:num w:numId="66">
    <w:abstractNumId w:val="51"/>
  </w:num>
  <w:num w:numId="67">
    <w:abstractNumId w:val="45"/>
  </w:num>
  <w:num w:numId="68">
    <w:abstractNumId w:val="65"/>
  </w:num>
  <w:num w:numId="69">
    <w:abstractNumId w:val="73"/>
  </w:num>
  <w:num w:numId="70">
    <w:abstractNumId w:val="12"/>
  </w:num>
  <w:num w:numId="71">
    <w:abstractNumId w:val="57"/>
  </w:num>
  <w:num w:numId="72">
    <w:abstractNumId w:val="37"/>
  </w:num>
  <w:num w:numId="73">
    <w:abstractNumId w:val="52"/>
  </w:num>
  <w:num w:numId="74">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170D"/>
    <w:rsid w:val="00005CA7"/>
    <w:rsid w:val="00006432"/>
    <w:rsid w:val="00006875"/>
    <w:rsid w:val="00006C16"/>
    <w:rsid w:val="000117A2"/>
    <w:rsid w:val="000119E3"/>
    <w:rsid w:val="00016D29"/>
    <w:rsid w:val="00016F74"/>
    <w:rsid w:val="0002013F"/>
    <w:rsid w:val="000238F5"/>
    <w:rsid w:val="00025DDE"/>
    <w:rsid w:val="00034F09"/>
    <w:rsid w:val="00035987"/>
    <w:rsid w:val="00036C36"/>
    <w:rsid w:val="00040288"/>
    <w:rsid w:val="000406E4"/>
    <w:rsid w:val="000421CC"/>
    <w:rsid w:val="00042EC4"/>
    <w:rsid w:val="000452B0"/>
    <w:rsid w:val="00046551"/>
    <w:rsid w:val="00046F3E"/>
    <w:rsid w:val="00047D3A"/>
    <w:rsid w:val="00050614"/>
    <w:rsid w:val="00050B14"/>
    <w:rsid w:val="00052186"/>
    <w:rsid w:val="00053C36"/>
    <w:rsid w:val="00055F36"/>
    <w:rsid w:val="000578D6"/>
    <w:rsid w:val="00064662"/>
    <w:rsid w:val="00064944"/>
    <w:rsid w:val="00065777"/>
    <w:rsid w:val="0007039C"/>
    <w:rsid w:val="00070771"/>
    <w:rsid w:val="00070E9F"/>
    <w:rsid w:val="000727AB"/>
    <w:rsid w:val="0007338F"/>
    <w:rsid w:val="00074DA3"/>
    <w:rsid w:val="00076741"/>
    <w:rsid w:val="000806FB"/>
    <w:rsid w:val="0008105B"/>
    <w:rsid w:val="00081960"/>
    <w:rsid w:val="000836C0"/>
    <w:rsid w:val="000839E8"/>
    <w:rsid w:val="0008706B"/>
    <w:rsid w:val="00092597"/>
    <w:rsid w:val="00093AE5"/>
    <w:rsid w:val="00096002"/>
    <w:rsid w:val="000A237C"/>
    <w:rsid w:val="000A293B"/>
    <w:rsid w:val="000A4587"/>
    <w:rsid w:val="000A5749"/>
    <w:rsid w:val="000B347A"/>
    <w:rsid w:val="000B7B1F"/>
    <w:rsid w:val="000C0AAC"/>
    <w:rsid w:val="000C15D9"/>
    <w:rsid w:val="000C29BC"/>
    <w:rsid w:val="000C30CB"/>
    <w:rsid w:val="000C3CD1"/>
    <w:rsid w:val="000C5839"/>
    <w:rsid w:val="000D0198"/>
    <w:rsid w:val="000D199A"/>
    <w:rsid w:val="000D3850"/>
    <w:rsid w:val="000D5EAA"/>
    <w:rsid w:val="000D65A7"/>
    <w:rsid w:val="000D7398"/>
    <w:rsid w:val="000E6AA4"/>
    <w:rsid w:val="000E6FCB"/>
    <w:rsid w:val="000E7E87"/>
    <w:rsid w:val="000E7F33"/>
    <w:rsid w:val="000F23A6"/>
    <w:rsid w:val="000F307A"/>
    <w:rsid w:val="000F46D0"/>
    <w:rsid w:val="000F58FC"/>
    <w:rsid w:val="001005F3"/>
    <w:rsid w:val="00104F6F"/>
    <w:rsid w:val="00117F80"/>
    <w:rsid w:val="00122480"/>
    <w:rsid w:val="00124C49"/>
    <w:rsid w:val="00130BD4"/>
    <w:rsid w:val="00131284"/>
    <w:rsid w:val="00131291"/>
    <w:rsid w:val="001321D5"/>
    <w:rsid w:val="0013383E"/>
    <w:rsid w:val="00140590"/>
    <w:rsid w:val="00143B09"/>
    <w:rsid w:val="00144340"/>
    <w:rsid w:val="00145452"/>
    <w:rsid w:val="00146749"/>
    <w:rsid w:val="00147FE7"/>
    <w:rsid w:val="00150542"/>
    <w:rsid w:val="0015111C"/>
    <w:rsid w:val="00151CCE"/>
    <w:rsid w:val="00152638"/>
    <w:rsid w:val="00154CEA"/>
    <w:rsid w:val="0015568C"/>
    <w:rsid w:val="00155CB9"/>
    <w:rsid w:val="001571DE"/>
    <w:rsid w:val="00157DED"/>
    <w:rsid w:val="001603B6"/>
    <w:rsid w:val="001607FE"/>
    <w:rsid w:val="0016244D"/>
    <w:rsid w:val="00163196"/>
    <w:rsid w:val="00167C34"/>
    <w:rsid w:val="00173BC0"/>
    <w:rsid w:val="00173C31"/>
    <w:rsid w:val="00180D05"/>
    <w:rsid w:val="00183A9F"/>
    <w:rsid w:val="00183FFA"/>
    <w:rsid w:val="00185AC2"/>
    <w:rsid w:val="00185F26"/>
    <w:rsid w:val="00187434"/>
    <w:rsid w:val="00190084"/>
    <w:rsid w:val="00191DA3"/>
    <w:rsid w:val="00191EB4"/>
    <w:rsid w:val="00192705"/>
    <w:rsid w:val="00192AC4"/>
    <w:rsid w:val="00195336"/>
    <w:rsid w:val="001953F6"/>
    <w:rsid w:val="00195A46"/>
    <w:rsid w:val="00195FB9"/>
    <w:rsid w:val="00196778"/>
    <w:rsid w:val="00197575"/>
    <w:rsid w:val="001A1AFF"/>
    <w:rsid w:val="001A1E09"/>
    <w:rsid w:val="001A25C1"/>
    <w:rsid w:val="001A2DEF"/>
    <w:rsid w:val="001A66FD"/>
    <w:rsid w:val="001B04C0"/>
    <w:rsid w:val="001C02E8"/>
    <w:rsid w:val="001C0FCC"/>
    <w:rsid w:val="001C5B70"/>
    <w:rsid w:val="001C6454"/>
    <w:rsid w:val="001C6D08"/>
    <w:rsid w:val="001C6EF2"/>
    <w:rsid w:val="001C775A"/>
    <w:rsid w:val="001D0E65"/>
    <w:rsid w:val="001D588A"/>
    <w:rsid w:val="001D59E0"/>
    <w:rsid w:val="001E14A3"/>
    <w:rsid w:val="001E304D"/>
    <w:rsid w:val="001E6E54"/>
    <w:rsid w:val="001E791F"/>
    <w:rsid w:val="001F0248"/>
    <w:rsid w:val="001F304A"/>
    <w:rsid w:val="001F38A1"/>
    <w:rsid w:val="00201505"/>
    <w:rsid w:val="0020457C"/>
    <w:rsid w:val="00204C79"/>
    <w:rsid w:val="00210031"/>
    <w:rsid w:val="00210A44"/>
    <w:rsid w:val="002133EA"/>
    <w:rsid w:val="00223363"/>
    <w:rsid w:val="00230060"/>
    <w:rsid w:val="00232C34"/>
    <w:rsid w:val="00232D1E"/>
    <w:rsid w:val="0023629A"/>
    <w:rsid w:val="00236A10"/>
    <w:rsid w:val="00236C3A"/>
    <w:rsid w:val="0024066B"/>
    <w:rsid w:val="002414F0"/>
    <w:rsid w:val="00241FAD"/>
    <w:rsid w:val="0024686C"/>
    <w:rsid w:val="0025373F"/>
    <w:rsid w:val="00254828"/>
    <w:rsid w:val="00254D8E"/>
    <w:rsid w:val="00260388"/>
    <w:rsid w:val="002603FE"/>
    <w:rsid w:val="0026149E"/>
    <w:rsid w:val="002654C2"/>
    <w:rsid w:val="00273490"/>
    <w:rsid w:val="00273E68"/>
    <w:rsid w:val="00274659"/>
    <w:rsid w:val="00275232"/>
    <w:rsid w:val="002814FF"/>
    <w:rsid w:val="002819DC"/>
    <w:rsid w:val="002850CE"/>
    <w:rsid w:val="00287B82"/>
    <w:rsid w:val="0029123A"/>
    <w:rsid w:val="00291B57"/>
    <w:rsid w:val="0029229B"/>
    <w:rsid w:val="00293366"/>
    <w:rsid w:val="0029526F"/>
    <w:rsid w:val="0029795C"/>
    <w:rsid w:val="002B1204"/>
    <w:rsid w:val="002B1319"/>
    <w:rsid w:val="002B32C8"/>
    <w:rsid w:val="002B683F"/>
    <w:rsid w:val="002B73EA"/>
    <w:rsid w:val="002C0978"/>
    <w:rsid w:val="002C0A73"/>
    <w:rsid w:val="002C206D"/>
    <w:rsid w:val="002C5525"/>
    <w:rsid w:val="002C6E59"/>
    <w:rsid w:val="002C79CB"/>
    <w:rsid w:val="002D07B2"/>
    <w:rsid w:val="002D5DB7"/>
    <w:rsid w:val="002D62E5"/>
    <w:rsid w:val="002D65B2"/>
    <w:rsid w:val="002E0948"/>
    <w:rsid w:val="002E2AA3"/>
    <w:rsid w:val="002E50F5"/>
    <w:rsid w:val="002E5E14"/>
    <w:rsid w:val="002E63AA"/>
    <w:rsid w:val="002E7D29"/>
    <w:rsid w:val="002F0C89"/>
    <w:rsid w:val="002F247C"/>
    <w:rsid w:val="002F3DB2"/>
    <w:rsid w:val="00300DA3"/>
    <w:rsid w:val="00301CAB"/>
    <w:rsid w:val="003049AD"/>
    <w:rsid w:val="0031336E"/>
    <w:rsid w:val="00315FC6"/>
    <w:rsid w:val="003214EE"/>
    <w:rsid w:val="00321FBD"/>
    <w:rsid w:val="003236D7"/>
    <w:rsid w:val="003265EA"/>
    <w:rsid w:val="003272BD"/>
    <w:rsid w:val="00327BDF"/>
    <w:rsid w:val="0033138F"/>
    <w:rsid w:val="0033398A"/>
    <w:rsid w:val="00334D07"/>
    <w:rsid w:val="00335887"/>
    <w:rsid w:val="00337162"/>
    <w:rsid w:val="00340BBD"/>
    <w:rsid w:val="00341F13"/>
    <w:rsid w:val="0034736E"/>
    <w:rsid w:val="00347375"/>
    <w:rsid w:val="00347D82"/>
    <w:rsid w:val="00351679"/>
    <w:rsid w:val="00354A1A"/>
    <w:rsid w:val="00356636"/>
    <w:rsid w:val="00360610"/>
    <w:rsid w:val="00363155"/>
    <w:rsid w:val="00366148"/>
    <w:rsid w:val="0037095D"/>
    <w:rsid w:val="00371E7C"/>
    <w:rsid w:val="00374D9C"/>
    <w:rsid w:val="00376F13"/>
    <w:rsid w:val="00377DB0"/>
    <w:rsid w:val="0038072E"/>
    <w:rsid w:val="003807C1"/>
    <w:rsid w:val="00381D77"/>
    <w:rsid w:val="00383B61"/>
    <w:rsid w:val="00383D85"/>
    <w:rsid w:val="00385447"/>
    <w:rsid w:val="00391338"/>
    <w:rsid w:val="00392006"/>
    <w:rsid w:val="00395B99"/>
    <w:rsid w:val="003A0830"/>
    <w:rsid w:val="003A1AEB"/>
    <w:rsid w:val="003A3D0E"/>
    <w:rsid w:val="003A57B7"/>
    <w:rsid w:val="003A5DF9"/>
    <w:rsid w:val="003A7FF5"/>
    <w:rsid w:val="003B0916"/>
    <w:rsid w:val="003B1695"/>
    <w:rsid w:val="003B1936"/>
    <w:rsid w:val="003B1E37"/>
    <w:rsid w:val="003B5052"/>
    <w:rsid w:val="003B596B"/>
    <w:rsid w:val="003B5C79"/>
    <w:rsid w:val="003B70D7"/>
    <w:rsid w:val="003C2DAF"/>
    <w:rsid w:val="003C55E8"/>
    <w:rsid w:val="003C68D2"/>
    <w:rsid w:val="003D1C40"/>
    <w:rsid w:val="003D231D"/>
    <w:rsid w:val="003D5976"/>
    <w:rsid w:val="003D6DCB"/>
    <w:rsid w:val="003D79C4"/>
    <w:rsid w:val="003E2356"/>
    <w:rsid w:val="003E2911"/>
    <w:rsid w:val="003E449F"/>
    <w:rsid w:val="003E68AF"/>
    <w:rsid w:val="003F1077"/>
    <w:rsid w:val="003F194E"/>
    <w:rsid w:val="003F1A67"/>
    <w:rsid w:val="003F2265"/>
    <w:rsid w:val="003F36AB"/>
    <w:rsid w:val="003F4C8A"/>
    <w:rsid w:val="003F7A80"/>
    <w:rsid w:val="004030E1"/>
    <w:rsid w:val="004057AF"/>
    <w:rsid w:val="0040676C"/>
    <w:rsid w:val="00410528"/>
    <w:rsid w:val="00411395"/>
    <w:rsid w:val="0041276C"/>
    <w:rsid w:val="00413CA9"/>
    <w:rsid w:val="00415662"/>
    <w:rsid w:val="00416A67"/>
    <w:rsid w:val="00420B37"/>
    <w:rsid w:val="00421370"/>
    <w:rsid w:val="0042148E"/>
    <w:rsid w:val="00425326"/>
    <w:rsid w:val="0042584F"/>
    <w:rsid w:val="00427E4F"/>
    <w:rsid w:val="0043060D"/>
    <w:rsid w:val="00430D2D"/>
    <w:rsid w:val="00432B9C"/>
    <w:rsid w:val="00433B8C"/>
    <w:rsid w:val="00445782"/>
    <w:rsid w:val="004460E7"/>
    <w:rsid w:val="00446C30"/>
    <w:rsid w:val="00450484"/>
    <w:rsid w:val="004505D0"/>
    <w:rsid w:val="0045158F"/>
    <w:rsid w:val="00452210"/>
    <w:rsid w:val="00460AD1"/>
    <w:rsid w:val="00461F25"/>
    <w:rsid w:val="00462C86"/>
    <w:rsid w:val="0046520B"/>
    <w:rsid w:val="00467119"/>
    <w:rsid w:val="00471318"/>
    <w:rsid w:val="004723A8"/>
    <w:rsid w:val="00476DE7"/>
    <w:rsid w:val="00477558"/>
    <w:rsid w:val="00477920"/>
    <w:rsid w:val="00484532"/>
    <w:rsid w:val="00485F85"/>
    <w:rsid w:val="00487508"/>
    <w:rsid w:val="00487A57"/>
    <w:rsid w:val="00487E81"/>
    <w:rsid w:val="00490AF3"/>
    <w:rsid w:val="00493260"/>
    <w:rsid w:val="00494FC7"/>
    <w:rsid w:val="004A08CE"/>
    <w:rsid w:val="004A2224"/>
    <w:rsid w:val="004A623F"/>
    <w:rsid w:val="004B0B5D"/>
    <w:rsid w:val="004B0D4B"/>
    <w:rsid w:val="004B1B4E"/>
    <w:rsid w:val="004B4D36"/>
    <w:rsid w:val="004B51A4"/>
    <w:rsid w:val="004C0D46"/>
    <w:rsid w:val="004C1BFB"/>
    <w:rsid w:val="004C623F"/>
    <w:rsid w:val="004D015A"/>
    <w:rsid w:val="004D0E36"/>
    <w:rsid w:val="004D2C7D"/>
    <w:rsid w:val="004D5EA5"/>
    <w:rsid w:val="004D633F"/>
    <w:rsid w:val="004D7AB3"/>
    <w:rsid w:val="004E0786"/>
    <w:rsid w:val="004E39FD"/>
    <w:rsid w:val="004E4CFB"/>
    <w:rsid w:val="004E6E8A"/>
    <w:rsid w:val="004E77AB"/>
    <w:rsid w:val="004F0790"/>
    <w:rsid w:val="004F2CD8"/>
    <w:rsid w:val="004F2E79"/>
    <w:rsid w:val="004F471B"/>
    <w:rsid w:val="004F6E91"/>
    <w:rsid w:val="00502614"/>
    <w:rsid w:val="00502C91"/>
    <w:rsid w:val="00504DDB"/>
    <w:rsid w:val="0051053B"/>
    <w:rsid w:val="00511870"/>
    <w:rsid w:val="00517D66"/>
    <w:rsid w:val="005214D4"/>
    <w:rsid w:val="0052635B"/>
    <w:rsid w:val="00534B4D"/>
    <w:rsid w:val="00540C07"/>
    <w:rsid w:val="00542B39"/>
    <w:rsid w:val="0054383B"/>
    <w:rsid w:val="005439E2"/>
    <w:rsid w:val="0054707A"/>
    <w:rsid w:val="005547E4"/>
    <w:rsid w:val="00563114"/>
    <w:rsid w:val="00563CED"/>
    <w:rsid w:val="0056455C"/>
    <w:rsid w:val="00565B47"/>
    <w:rsid w:val="00567F4F"/>
    <w:rsid w:val="00567FB8"/>
    <w:rsid w:val="0057483E"/>
    <w:rsid w:val="0057602E"/>
    <w:rsid w:val="00577B7D"/>
    <w:rsid w:val="0058012F"/>
    <w:rsid w:val="00581A12"/>
    <w:rsid w:val="0058303F"/>
    <w:rsid w:val="00585863"/>
    <w:rsid w:val="00585E18"/>
    <w:rsid w:val="005866FA"/>
    <w:rsid w:val="0059089E"/>
    <w:rsid w:val="0059211B"/>
    <w:rsid w:val="00593C88"/>
    <w:rsid w:val="005944BE"/>
    <w:rsid w:val="005959F7"/>
    <w:rsid w:val="00595E9B"/>
    <w:rsid w:val="005A36B5"/>
    <w:rsid w:val="005A4D8D"/>
    <w:rsid w:val="005B11F2"/>
    <w:rsid w:val="005B5D47"/>
    <w:rsid w:val="005B6071"/>
    <w:rsid w:val="005B6255"/>
    <w:rsid w:val="005C104F"/>
    <w:rsid w:val="005C4273"/>
    <w:rsid w:val="005C53E2"/>
    <w:rsid w:val="005E11DF"/>
    <w:rsid w:val="005E2193"/>
    <w:rsid w:val="005E3454"/>
    <w:rsid w:val="005E4BE6"/>
    <w:rsid w:val="005E57A1"/>
    <w:rsid w:val="005E6958"/>
    <w:rsid w:val="005E764A"/>
    <w:rsid w:val="005F3438"/>
    <w:rsid w:val="005F4186"/>
    <w:rsid w:val="005F5FAB"/>
    <w:rsid w:val="00601933"/>
    <w:rsid w:val="0060223C"/>
    <w:rsid w:val="00602964"/>
    <w:rsid w:val="006039C8"/>
    <w:rsid w:val="00603E13"/>
    <w:rsid w:val="006047B5"/>
    <w:rsid w:val="006049C5"/>
    <w:rsid w:val="00605BC5"/>
    <w:rsid w:val="00613CAB"/>
    <w:rsid w:val="00614FF7"/>
    <w:rsid w:val="0061604A"/>
    <w:rsid w:val="00616E57"/>
    <w:rsid w:val="00624266"/>
    <w:rsid w:val="00624BFA"/>
    <w:rsid w:val="00630229"/>
    <w:rsid w:val="006319DA"/>
    <w:rsid w:val="00631F45"/>
    <w:rsid w:val="00634EAA"/>
    <w:rsid w:val="00637AD2"/>
    <w:rsid w:val="00637E3E"/>
    <w:rsid w:val="0064337C"/>
    <w:rsid w:val="00644771"/>
    <w:rsid w:val="00644E30"/>
    <w:rsid w:val="00650210"/>
    <w:rsid w:val="00651950"/>
    <w:rsid w:val="00651967"/>
    <w:rsid w:val="00652D60"/>
    <w:rsid w:val="00653458"/>
    <w:rsid w:val="006557D6"/>
    <w:rsid w:val="0065790E"/>
    <w:rsid w:val="00657E3A"/>
    <w:rsid w:val="006601CC"/>
    <w:rsid w:val="00661E65"/>
    <w:rsid w:val="00663FB9"/>
    <w:rsid w:val="006651E1"/>
    <w:rsid w:val="00665798"/>
    <w:rsid w:val="00666995"/>
    <w:rsid w:val="0067276A"/>
    <w:rsid w:val="0067325D"/>
    <w:rsid w:val="00675F64"/>
    <w:rsid w:val="006762B9"/>
    <w:rsid w:val="00676A37"/>
    <w:rsid w:val="006842FD"/>
    <w:rsid w:val="00685345"/>
    <w:rsid w:val="0069077F"/>
    <w:rsid w:val="0069374B"/>
    <w:rsid w:val="00693BA5"/>
    <w:rsid w:val="00694387"/>
    <w:rsid w:val="006958F4"/>
    <w:rsid w:val="00695A4A"/>
    <w:rsid w:val="00695E60"/>
    <w:rsid w:val="006963A5"/>
    <w:rsid w:val="0069743F"/>
    <w:rsid w:val="00697DD0"/>
    <w:rsid w:val="006A0E0D"/>
    <w:rsid w:val="006A710D"/>
    <w:rsid w:val="006B1285"/>
    <w:rsid w:val="006B1F0B"/>
    <w:rsid w:val="006B3557"/>
    <w:rsid w:val="006B39E0"/>
    <w:rsid w:val="006B3C91"/>
    <w:rsid w:val="006B3E97"/>
    <w:rsid w:val="006B424F"/>
    <w:rsid w:val="006B4DD2"/>
    <w:rsid w:val="006B4E67"/>
    <w:rsid w:val="006B7C21"/>
    <w:rsid w:val="006C6CD4"/>
    <w:rsid w:val="006C7B97"/>
    <w:rsid w:val="006D1321"/>
    <w:rsid w:val="006D4998"/>
    <w:rsid w:val="006D5785"/>
    <w:rsid w:val="006D6E61"/>
    <w:rsid w:val="006E0591"/>
    <w:rsid w:val="006E0646"/>
    <w:rsid w:val="006E1D74"/>
    <w:rsid w:val="006E288F"/>
    <w:rsid w:val="006E43F3"/>
    <w:rsid w:val="006F17F6"/>
    <w:rsid w:val="006F19D8"/>
    <w:rsid w:val="006F3249"/>
    <w:rsid w:val="006F3B61"/>
    <w:rsid w:val="006F7AA8"/>
    <w:rsid w:val="006F7F46"/>
    <w:rsid w:val="00701E43"/>
    <w:rsid w:val="00703946"/>
    <w:rsid w:val="00711CF8"/>
    <w:rsid w:val="00714474"/>
    <w:rsid w:val="00716839"/>
    <w:rsid w:val="0072187B"/>
    <w:rsid w:val="0072228F"/>
    <w:rsid w:val="007223FA"/>
    <w:rsid w:val="00722CA2"/>
    <w:rsid w:val="00723834"/>
    <w:rsid w:val="0072590B"/>
    <w:rsid w:val="007273F5"/>
    <w:rsid w:val="0073008B"/>
    <w:rsid w:val="00733026"/>
    <w:rsid w:val="00734434"/>
    <w:rsid w:val="00736DD4"/>
    <w:rsid w:val="00740396"/>
    <w:rsid w:val="00741B05"/>
    <w:rsid w:val="0074563C"/>
    <w:rsid w:val="00747EC3"/>
    <w:rsid w:val="00750BA9"/>
    <w:rsid w:val="00750BF5"/>
    <w:rsid w:val="0075203C"/>
    <w:rsid w:val="00754F08"/>
    <w:rsid w:val="00764991"/>
    <w:rsid w:val="00770C40"/>
    <w:rsid w:val="00770D74"/>
    <w:rsid w:val="00775CDE"/>
    <w:rsid w:val="00775F73"/>
    <w:rsid w:val="00777153"/>
    <w:rsid w:val="00782BF8"/>
    <w:rsid w:val="007830A0"/>
    <w:rsid w:val="0078433F"/>
    <w:rsid w:val="00787803"/>
    <w:rsid w:val="00792035"/>
    <w:rsid w:val="00792510"/>
    <w:rsid w:val="0079288B"/>
    <w:rsid w:val="007A291E"/>
    <w:rsid w:val="007A2BE5"/>
    <w:rsid w:val="007A52AC"/>
    <w:rsid w:val="007A6216"/>
    <w:rsid w:val="007B0859"/>
    <w:rsid w:val="007B091F"/>
    <w:rsid w:val="007B1761"/>
    <w:rsid w:val="007B29B2"/>
    <w:rsid w:val="007B3159"/>
    <w:rsid w:val="007B54F0"/>
    <w:rsid w:val="007B709C"/>
    <w:rsid w:val="007B7FB9"/>
    <w:rsid w:val="007C18BC"/>
    <w:rsid w:val="007C4A5C"/>
    <w:rsid w:val="007C4F47"/>
    <w:rsid w:val="007C547B"/>
    <w:rsid w:val="007C5B5B"/>
    <w:rsid w:val="007C7F04"/>
    <w:rsid w:val="007D077A"/>
    <w:rsid w:val="007D1A6E"/>
    <w:rsid w:val="007D53EE"/>
    <w:rsid w:val="007D6826"/>
    <w:rsid w:val="007E034A"/>
    <w:rsid w:val="007E140D"/>
    <w:rsid w:val="007E7125"/>
    <w:rsid w:val="007E7649"/>
    <w:rsid w:val="007E7FB8"/>
    <w:rsid w:val="007F1279"/>
    <w:rsid w:val="007F34F3"/>
    <w:rsid w:val="007F7045"/>
    <w:rsid w:val="00801592"/>
    <w:rsid w:val="00802ED8"/>
    <w:rsid w:val="0080530C"/>
    <w:rsid w:val="00807CF6"/>
    <w:rsid w:val="008114B7"/>
    <w:rsid w:val="00812111"/>
    <w:rsid w:val="00812469"/>
    <w:rsid w:val="008153AD"/>
    <w:rsid w:val="008160FF"/>
    <w:rsid w:val="00820DD9"/>
    <w:rsid w:val="00824AD9"/>
    <w:rsid w:val="00824C1C"/>
    <w:rsid w:val="00827E3B"/>
    <w:rsid w:val="0083229A"/>
    <w:rsid w:val="00833778"/>
    <w:rsid w:val="008338E9"/>
    <w:rsid w:val="00833C62"/>
    <w:rsid w:val="00835C0E"/>
    <w:rsid w:val="00843750"/>
    <w:rsid w:val="00843D2E"/>
    <w:rsid w:val="0084467C"/>
    <w:rsid w:val="0084478C"/>
    <w:rsid w:val="00844ABF"/>
    <w:rsid w:val="008470D4"/>
    <w:rsid w:val="00851FF2"/>
    <w:rsid w:val="00853316"/>
    <w:rsid w:val="008546F1"/>
    <w:rsid w:val="00854EB3"/>
    <w:rsid w:val="00854EF2"/>
    <w:rsid w:val="00855CC2"/>
    <w:rsid w:val="00861E74"/>
    <w:rsid w:val="0086273C"/>
    <w:rsid w:val="00862748"/>
    <w:rsid w:val="00865093"/>
    <w:rsid w:val="008663E4"/>
    <w:rsid w:val="00866CF8"/>
    <w:rsid w:val="00870CD6"/>
    <w:rsid w:val="00870EDE"/>
    <w:rsid w:val="00871029"/>
    <w:rsid w:val="00873847"/>
    <w:rsid w:val="00875F16"/>
    <w:rsid w:val="008819C2"/>
    <w:rsid w:val="00881A3F"/>
    <w:rsid w:val="00885809"/>
    <w:rsid w:val="00887296"/>
    <w:rsid w:val="00891E0E"/>
    <w:rsid w:val="00893123"/>
    <w:rsid w:val="008958FD"/>
    <w:rsid w:val="00896878"/>
    <w:rsid w:val="008A0B00"/>
    <w:rsid w:val="008A2710"/>
    <w:rsid w:val="008B07CD"/>
    <w:rsid w:val="008B1C01"/>
    <w:rsid w:val="008B264C"/>
    <w:rsid w:val="008B269E"/>
    <w:rsid w:val="008B6545"/>
    <w:rsid w:val="008B7A8D"/>
    <w:rsid w:val="008C2745"/>
    <w:rsid w:val="008C75AF"/>
    <w:rsid w:val="008D026C"/>
    <w:rsid w:val="008D1BF7"/>
    <w:rsid w:val="008D669E"/>
    <w:rsid w:val="008D6B00"/>
    <w:rsid w:val="008D79F3"/>
    <w:rsid w:val="008D7D13"/>
    <w:rsid w:val="008D7D3B"/>
    <w:rsid w:val="008E00E8"/>
    <w:rsid w:val="008E06D3"/>
    <w:rsid w:val="008E06DA"/>
    <w:rsid w:val="008E0D76"/>
    <w:rsid w:val="008E3C91"/>
    <w:rsid w:val="008E60B4"/>
    <w:rsid w:val="008F0523"/>
    <w:rsid w:val="008F3851"/>
    <w:rsid w:val="008F5721"/>
    <w:rsid w:val="008F63E0"/>
    <w:rsid w:val="008F689A"/>
    <w:rsid w:val="008F7378"/>
    <w:rsid w:val="008F7F24"/>
    <w:rsid w:val="00900259"/>
    <w:rsid w:val="0091026A"/>
    <w:rsid w:val="00911B6B"/>
    <w:rsid w:val="009149DC"/>
    <w:rsid w:val="00917858"/>
    <w:rsid w:val="00920A0F"/>
    <w:rsid w:val="0092190B"/>
    <w:rsid w:val="0092549B"/>
    <w:rsid w:val="0093085D"/>
    <w:rsid w:val="009330D8"/>
    <w:rsid w:val="009347BF"/>
    <w:rsid w:val="0093621E"/>
    <w:rsid w:val="009362EC"/>
    <w:rsid w:val="009415D4"/>
    <w:rsid w:val="009447BA"/>
    <w:rsid w:val="00944842"/>
    <w:rsid w:val="00947F53"/>
    <w:rsid w:val="009514C5"/>
    <w:rsid w:val="009515FE"/>
    <w:rsid w:val="00951F05"/>
    <w:rsid w:val="00952895"/>
    <w:rsid w:val="009544BD"/>
    <w:rsid w:val="00956508"/>
    <w:rsid w:val="00960B89"/>
    <w:rsid w:val="00961006"/>
    <w:rsid w:val="00961C11"/>
    <w:rsid w:val="009709A9"/>
    <w:rsid w:val="00972CA8"/>
    <w:rsid w:val="00975354"/>
    <w:rsid w:val="00984AE1"/>
    <w:rsid w:val="00984C9B"/>
    <w:rsid w:val="00985E9A"/>
    <w:rsid w:val="0099006B"/>
    <w:rsid w:val="0099211D"/>
    <w:rsid w:val="00993E50"/>
    <w:rsid w:val="009969F9"/>
    <w:rsid w:val="009A3196"/>
    <w:rsid w:val="009A3C9D"/>
    <w:rsid w:val="009A4349"/>
    <w:rsid w:val="009A7210"/>
    <w:rsid w:val="009B1201"/>
    <w:rsid w:val="009B1D39"/>
    <w:rsid w:val="009B2425"/>
    <w:rsid w:val="009B2C3E"/>
    <w:rsid w:val="009B7261"/>
    <w:rsid w:val="009B7333"/>
    <w:rsid w:val="009B76B0"/>
    <w:rsid w:val="009C7B2B"/>
    <w:rsid w:val="009D039F"/>
    <w:rsid w:val="009D06FD"/>
    <w:rsid w:val="009D2779"/>
    <w:rsid w:val="009D556F"/>
    <w:rsid w:val="009E05D6"/>
    <w:rsid w:val="009E0DCB"/>
    <w:rsid w:val="009E1151"/>
    <w:rsid w:val="009E2D2A"/>
    <w:rsid w:val="009E7027"/>
    <w:rsid w:val="009E7DB8"/>
    <w:rsid w:val="009F0864"/>
    <w:rsid w:val="009F2353"/>
    <w:rsid w:val="009F2942"/>
    <w:rsid w:val="009F6788"/>
    <w:rsid w:val="00A001B7"/>
    <w:rsid w:val="00A00B7D"/>
    <w:rsid w:val="00A015A4"/>
    <w:rsid w:val="00A02869"/>
    <w:rsid w:val="00A02EE2"/>
    <w:rsid w:val="00A0603F"/>
    <w:rsid w:val="00A10E82"/>
    <w:rsid w:val="00A12659"/>
    <w:rsid w:val="00A15A12"/>
    <w:rsid w:val="00A17823"/>
    <w:rsid w:val="00A249D0"/>
    <w:rsid w:val="00A26743"/>
    <w:rsid w:val="00A2723E"/>
    <w:rsid w:val="00A2749E"/>
    <w:rsid w:val="00A27A82"/>
    <w:rsid w:val="00A32DB5"/>
    <w:rsid w:val="00A336C6"/>
    <w:rsid w:val="00A34986"/>
    <w:rsid w:val="00A360A5"/>
    <w:rsid w:val="00A41A09"/>
    <w:rsid w:val="00A436F0"/>
    <w:rsid w:val="00A4441F"/>
    <w:rsid w:val="00A5273C"/>
    <w:rsid w:val="00A53EC1"/>
    <w:rsid w:val="00A54219"/>
    <w:rsid w:val="00A56370"/>
    <w:rsid w:val="00A61A03"/>
    <w:rsid w:val="00A635D6"/>
    <w:rsid w:val="00A6474A"/>
    <w:rsid w:val="00A64E34"/>
    <w:rsid w:val="00A6532C"/>
    <w:rsid w:val="00A6553B"/>
    <w:rsid w:val="00A655FF"/>
    <w:rsid w:val="00A67331"/>
    <w:rsid w:val="00A67440"/>
    <w:rsid w:val="00A70674"/>
    <w:rsid w:val="00A70910"/>
    <w:rsid w:val="00A70DA2"/>
    <w:rsid w:val="00A75446"/>
    <w:rsid w:val="00A75C5C"/>
    <w:rsid w:val="00A76EEE"/>
    <w:rsid w:val="00A84856"/>
    <w:rsid w:val="00A853AE"/>
    <w:rsid w:val="00A86401"/>
    <w:rsid w:val="00A94DA9"/>
    <w:rsid w:val="00A95A99"/>
    <w:rsid w:val="00A95DBD"/>
    <w:rsid w:val="00A9644A"/>
    <w:rsid w:val="00A9758F"/>
    <w:rsid w:val="00A97629"/>
    <w:rsid w:val="00AA00BB"/>
    <w:rsid w:val="00AA0849"/>
    <w:rsid w:val="00AA21A1"/>
    <w:rsid w:val="00AA3532"/>
    <w:rsid w:val="00AA5C56"/>
    <w:rsid w:val="00AA72D2"/>
    <w:rsid w:val="00AA778A"/>
    <w:rsid w:val="00AB0670"/>
    <w:rsid w:val="00AB1105"/>
    <w:rsid w:val="00AB5862"/>
    <w:rsid w:val="00AB685F"/>
    <w:rsid w:val="00AC3BB3"/>
    <w:rsid w:val="00AD0DFA"/>
    <w:rsid w:val="00AD62F2"/>
    <w:rsid w:val="00AD7B6B"/>
    <w:rsid w:val="00AE1593"/>
    <w:rsid w:val="00AE4513"/>
    <w:rsid w:val="00AE690F"/>
    <w:rsid w:val="00AE6C8F"/>
    <w:rsid w:val="00B0015B"/>
    <w:rsid w:val="00B01070"/>
    <w:rsid w:val="00B01845"/>
    <w:rsid w:val="00B0415A"/>
    <w:rsid w:val="00B06440"/>
    <w:rsid w:val="00B153C2"/>
    <w:rsid w:val="00B20638"/>
    <w:rsid w:val="00B20BDD"/>
    <w:rsid w:val="00B20D01"/>
    <w:rsid w:val="00B2120D"/>
    <w:rsid w:val="00B212D0"/>
    <w:rsid w:val="00B2382A"/>
    <w:rsid w:val="00B24175"/>
    <w:rsid w:val="00B242FB"/>
    <w:rsid w:val="00B30A43"/>
    <w:rsid w:val="00B30FD1"/>
    <w:rsid w:val="00B311D1"/>
    <w:rsid w:val="00B34904"/>
    <w:rsid w:val="00B41D02"/>
    <w:rsid w:val="00B42755"/>
    <w:rsid w:val="00B46387"/>
    <w:rsid w:val="00B469EA"/>
    <w:rsid w:val="00B52538"/>
    <w:rsid w:val="00B52D2A"/>
    <w:rsid w:val="00B54A55"/>
    <w:rsid w:val="00B56E56"/>
    <w:rsid w:val="00B57CDB"/>
    <w:rsid w:val="00B60831"/>
    <w:rsid w:val="00B61478"/>
    <w:rsid w:val="00B62491"/>
    <w:rsid w:val="00B6412D"/>
    <w:rsid w:val="00B643A1"/>
    <w:rsid w:val="00B657FD"/>
    <w:rsid w:val="00B65F01"/>
    <w:rsid w:val="00B66BFB"/>
    <w:rsid w:val="00B66E79"/>
    <w:rsid w:val="00B724F7"/>
    <w:rsid w:val="00B80A16"/>
    <w:rsid w:val="00B825DE"/>
    <w:rsid w:val="00B82CF6"/>
    <w:rsid w:val="00B834A8"/>
    <w:rsid w:val="00B87219"/>
    <w:rsid w:val="00B92BFA"/>
    <w:rsid w:val="00B9578F"/>
    <w:rsid w:val="00BA1587"/>
    <w:rsid w:val="00BA2575"/>
    <w:rsid w:val="00BA2C59"/>
    <w:rsid w:val="00BA380A"/>
    <w:rsid w:val="00BA42AE"/>
    <w:rsid w:val="00BA4EEE"/>
    <w:rsid w:val="00BA5092"/>
    <w:rsid w:val="00BA5B41"/>
    <w:rsid w:val="00BA61B9"/>
    <w:rsid w:val="00BB165D"/>
    <w:rsid w:val="00BC44A1"/>
    <w:rsid w:val="00BC59FC"/>
    <w:rsid w:val="00BC6D8E"/>
    <w:rsid w:val="00BC76C2"/>
    <w:rsid w:val="00BC7999"/>
    <w:rsid w:val="00BC7EB4"/>
    <w:rsid w:val="00BD401F"/>
    <w:rsid w:val="00BD6A08"/>
    <w:rsid w:val="00BE19D1"/>
    <w:rsid w:val="00BE1C5F"/>
    <w:rsid w:val="00BE233A"/>
    <w:rsid w:val="00BE25A5"/>
    <w:rsid w:val="00BE27FD"/>
    <w:rsid w:val="00BE2A1F"/>
    <w:rsid w:val="00BE4301"/>
    <w:rsid w:val="00BE4539"/>
    <w:rsid w:val="00BE5103"/>
    <w:rsid w:val="00BE519D"/>
    <w:rsid w:val="00BF0572"/>
    <w:rsid w:val="00BF14C4"/>
    <w:rsid w:val="00BF29CC"/>
    <w:rsid w:val="00BF3A72"/>
    <w:rsid w:val="00BF5B51"/>
    <w:rsid w:val="00BF6C5E"/>
    <w:rsid w:val="00C03632"/>
    <w:rsid w:val="00C06142"/>
    <w:rsid w:val="00C16240"/>
    <w:rsid w:val="00C20A11"/>
    <w:rsid w:val="00C23775"/>
    <w:rsid w:val="00C23A2C"/>
    <w:rsid w:val="00C249C2"/>
    <w:rsid w:val="00C24B30"/>
    <w:rsid w:val="00C30308"/>
    <w:rsid w:val="00C325F1"/>
    <w:rsid w:val="00C34DB5"/>
    <w:rsid w:val="00C3746E"/>
    <w:rsid w:val="00C37EF9"/>
    <w:rsid w:val="00C37F18"/>
    <w:rsid w:val="00C40AF8"/>
    <w:rsid w:val="00C4130F"/>
    <w:rsid w:val="00C43548"/>
    <w:rsid w:val="00C43ED8"/>
    <w:rsid w:val="00C470D4"/>
    <w:rsid w:val="00C47CDF"/>
    <w:rsid w:val="00C51B2E"/>
    <w:rsid w:val="00C55A60"/>
    <w:rsid w:val="00C5756F"/>
    <w:rsid w:val="00C57E3C"/>
    <w:rsid w:val="00C6023A"/>
    <w:rsid w:val="00C60E9D"/>
    <w:rsid w:val="00C63681"/>
    <w:rsid w:val="00C63FB2"/>
    <w:rsid w:val="00C66C42"/>
    <w:rsid w:val="00C70A63"/>
    <w:rsid w:val="00C711DB"/>
    <w:rsid w:val="00C7124F"/>
    <w:rsid w:val="00C730B3"/>
    <w:rsid w:val="00C7366A"/>
    <w:rsid w:val="00C73AC2"/>
    <w:rsid w:val="00C75F4B"/>
    <w:rsid w:val="00C802EC"/>
    <w:rsid w:val="00C80F20"/>
    <w:rsid w:val="00C8152C"/>
    <w:rsid w:val="00C82498"/>
    <w:rsid w:val="00C83E19"/>
    <w:rsid w:val="00C860D3"/>
    <w:rsid w:val="00C87701"/>
    <w:rsid w:val="00C909CA"/>
    <w:rsid w:val="00C924DB"/>
    <w:rsid w:val="00C930AA"/>
    <w:rsid w:val="00CA24FC"/>
    <w:rsid w:val="00CA2B22"/>
    <w:rsid w:val="00CA2DBB"/>
    <w:rsid w:val="00CA3E25"/>
    <w:rsid w:val="00CA63C6"/>
    <w:rsid w:val="00CA7036"/>
    <w:rsid w:val="00CB101C"/>
    <w:rsid w:val="00CB1F67"/>
    <w:rsid w:val="00CB3C19"/>
    <w:rsid w:val="00CB6A0C"/>
    <w:rsid w:val="00CC53FB"/>
    <w:rsid w:val="00CC63D2"/>
    <w:rsid w:val="00CC6662"/>
    <w:rsid w:val="00CC6B05"/>
    <w:rsid w:val="00CC72E0"/>
    <w:rsid w:val="00CC7597"/>
    <w:rsid w:val="00CC7D42"/>
    <w:rsid w:val="00CD0B1E"/>
    <w:rsid w:val="00CD7472"/>
    <w:rsid w:val="00CE28A4"/>
    <w:rsid w:val="00CE4DB7"/>
    <w:rsid w:val="00CE73EC"/>
    <w:rsid w:val="00CE7BB1"/>
    <w:rsid w:val="00CF2965"/>
    <w:rsid w:val="00CF6E1D"/>
    <w:rsid w:val="00D01AC0"/>
    <w:rsid w:val="00D0468F"/>
    <w:rsid w:val="00D05D0A"/>
    <w:rsid w:val="00D1034F"/>
    <w:rsid w:val="00D11C7E"/>
    <w:rsid w:val="00D149E8"/>
    <w:rsid w:val="00D170A0"/>
    <w:rsid w:val="00D20559"/>
    <w:rsid w:val="00D22580"/>
    <w:rsid w:val="00D23384"/>
    <w:rsid w:val="00D239DE"/>
    <w:rsid w:val="00D23FCC"/>
    <w:rsid w:val="00D24722"/>
    <w:rsid w:val="00D314DE"/>
    <w:rsid w:val="00D31C9C"/>
    <w:rsid w:val="00D41F4D"/>
    <w:rsid w:val="00D44093"/>
    <w:rsid w:val="00D44432"/>
    <w:rsid w:val="00D45A3E"/>
    <w:rsid w:val="00D52725"/>
    <w:rsid w:val="00D55ACB"/>
    <w:rsid w:val="00D62A65"/>
    <w:rsid w:val="00D63F5F"/>
    <w:rsid w:val="00D64BF7"/>
    <w:rsid w:val="00D64E95"/>
    <w:rsid w:val="00D65F57"/>
    <w:rsid w:val="00D67C98"/>
    <w:rsid w:val="00D70928"/>
    <w:rsid w:val="00D72958"/>
    <w:rsid w:val="00D7565F"/>
    <w:rsid w:val="00D761F5"/>
    <w:rsid w:val="00D805E6"/>
    <w:rsid w:val="00D840A3"/>
    <w:rsid w:val="00D85A49"/>
    <w:rsid w:val="00D86557"/>
    <w:rsid w:val="00D86AE5"/>
    <w:rsid w:val="00D93146"/>
    <w:rsid w:val="00D9414D"/>
    <w:rsid w:val="00D95A88"/>
    <w:rsid w:val="00D96C75"/>
    <w:rsid w:val="00D96DFE"/>
    <w:rsid w:val="00D97F47"/>
    <w:rsid w:val="00DA2765"/>
    <w:rsid w:val="00DA2AAF"/>
    <w:rsid w:val="00DA376C"/>
    <w:rsid w:val="00DA5EAF"/>
    <w:rsid w:val="00DA5FCE"/>
    <w:rsid w:val="00DA7A86"/>
    <w:rsid w:val="00DB24CD"/>
    <w:rsid w:val="00DB28F4"/>
    <w:rsid w:val="00DB3E7E"/>
    <w:rsid w:val="00DC0289"/>
    <w:rsid w:val="00DC1355"/>
    <w:rsid w:val="00DC2F52"/>
    <w:rsid w:val="00DC3C93"/>
    <w:rsid w:val="00DC49D6"/>
    <w:rsid w:val="00DC745C"/>
    <w:rsid w:val="00DD1157"/>
    <w:rsid w:val="00DD16CA"/>
    <w:rsid w:val="00DD34CD"/>
    <w:rsid w:val="00DD3F71"/>
    <w:rsid w:val="00DD6554"/>
    <w:rsid w:val="00DD70EA"/>
    <w:rsid w:val="00DE1E76"/>
    <w:rsid w:val="00DE2C24"/>
    <w:rsid w:val="00DE484D"/>
    <w:rsid w:val="00DE4882"/>
    <w:rsid w:val="00DE5633"/>
    <w:rsid w:val="00DF0291"/>
    <w:rsid w:val="00DF0849"/>
    <w:rsid w:val="00DF10A7"/>
    <w:rsid w:val="00DF11FC"/>
    <w:rsid w:val="00DF1449"/>
    <w:rsid w:val="00DF35F3"/>
    <w:rsid w:val="00DF38EE"/>
    <w:rsid w:val="00DF5C24"/>
    <w:rsid w:val="00DF63F1"/>
    <w:rsid w:val="00DF67D6"/>
    <w:rsid w:val="00DF6E79"/>
    <w:rsid w:val="00DF7E5D"/>
    <w:rsid w:val="00DF7FE9"/>
    <w:rsid w:val="00E023E2"/>
    <w:rsid w:val="00E02F22"/>
    <w:rsid w:val="00E03E65"/>
    <w:rsid w:val="00E05C0F"/>
    <w:rsid w:val="00E06C14"/>
    <w:rsid w:val="00E073ED"/>
    <w:rsid w:val="00E07CAE"/>
    <w:rsid w:val="00E12013"/>
    <w:rsid w:val="00E128B8"/>
    <w:rsid w:val="00E13471"/>
    <w:rsid w:val="00E13927"/>
    <w:rsid w:val="00E13E08"/>
    <w:rsid w:val="00E15ED1"/>
    <w:rsid w:val="00E1799D"/>
    <w:rsid w:val="00E17D0C"/>
    <w:rsid w:val="00E2347F"/>
    <w:rsid w:val="00E240CA"/>
    <w:rsid w:val="00E260FA"/>
    <w:rsid w:val="00E32F1D"/>
    <w:rsid w:val="00E3765A"/>
    <w:rsid w:val="00E41872"/>
    <w:rsid w:val="00E5166E"/>
    <w:rsid w:val="00E556D9"/>
    <w:rsid w:val="00E556E0"/>
    <w:rsid w:val="00E57886"/>
    <w:rsid w:val="00E6110B"/>
    <w:rsid w:val="00E61A77"/>
    <w:rsid w:val="00E71D6E"/>
    <w:rsid w:val="00E73041"/>
    <w:rsid w:val="00E75249"/>
    <w:rsid w:val="00E771C1"/>
    <w:rsid w:val="00E819F9"/>
    <w:rsid w:val="00E8289F"/>
    <w:rsid w:val="00E83714"/>
    <w:rsid w:val="00E83743"/>
    <w:rsid w:val="00E84A08"/>
    <w:rsid w:val="00E85FEA"/>
    <w:rsid w:val="00E866BA"/>
    <w:rsid w:val="00E87567"/>
    <w:rsid w:val="00E935D2"/>
    <w:rsid w:val="00E94C43"/>
    <w:rsid w:val="00E9533D"/>
    <w:rsid w:val="00E95595"/>
    <w:rsid w:val="00E97507"/>
    <w:rsid w:val="00EA07EF"/>
    <w:rsid w:val="00EA1823"/>
    <w:rsid w:val="00EB00F4"/>
    <w:rsid w:val="00EB4353"/>
    <w:rsid w:val="00EB6D54"/>
    <w:rsid w:val="00EC31BA"/>
    <w:rsid w:val="00EC5A1B"/>
    <w:rsid w:val="00EC6AC8"/>
    <w:rsid w:val="00ED116F"/>
    <w:rsid w:val="00ED2381"/>
    <w:rsid w:val="00ED4284"/>
    <w:rsid w:val="00ED50DB"/>
    <w:rsid w:val="00ED5763"/>
    <w:rsid w:val="00ED63ED"/>
    <w:rsid w:val="00EE0774"/>
    <w:rsid w:val="00EE2238"/>
    <w:rsid w:val="00EE418D"/>
    <w:rsid w:val="00EE631C"/>
    <w:rsid w:val="00EE73E2"/>
    <w:rsid w:val="00EF180A"/>
    <w:rsid w:val="00EF2B06"/>
    <w:rsid w:val="00F117A2"/>
    <w:rsid w:val="00F13C09"/>
    <w:rsid w:val="00F20205"/>
    <w:rsid w:val="00F2141C"/>
    <w:rsid w:val="00F249AA"/>
    <w:rsid w:val="00F27DD3"/>
    <w:rsid w:val="00F336BF"/>
    <w:rsid w:val="00F3592C"/>
    <w:rsid w:val="00F4695C"/>
    <w:rsid w:val="00F4698C"/>
    <w:rsid w:val="00F477B1"/>
    <w:rsid w:val="00F5099D"/>
    <w:rsid w:val="00F56B7C"/>
    <w:rsid w:val="00F60784"/>
    <w:rsid w:val="00F706DF"/>
    <w:rsid w:val="00F7353C"/>
    <w:rsid w:val="00F735E8"/>
    <w:rsid w:val="00F74EDE"/>
    <w:rsid w:val="00F77D0E"/>
    <w:rsid w:val="00F81892"/>
    <w:rsid w:val="00F81E1E"/>
    <w:rsid w:val="00F840E2"/>
    <w:rsid w:val="00F86426"/>
    <w:rsid w:val="00F86552"/>
    <w:rsid w:val="00F91207"/>
    <w:rsid w:val="00F91F88"/>
    <w:rsid w:val="00F92809"/>
    <w:rsid w:val="00F9596D"/>
    <w:rsid w:val="00F97FC5"/>
    <w:rsid w:val="00FA0249"/>
    <w:rsid w:val="00FA231C"/>
    <w:rsid w:val="00FA4156"/>
    <w:rsid w:val="00FA47D1"/>
    <w:rsid w:val="00FA4896"/>
    <w:rsid w:val="00FA60B4"/>
    <w:rsid w:val="00FB1977"/>
    <w:rsid w:val="00FB1E27"/>
    <w:rsid w:val="00FB46CD"/>
    <w:rsid w:val="00FC3C27"/>
    <w:rsid w:val="00FD0863"/>
    <w:rsid w:val="00FD0ECC"/>
    <w:rsid w:val="00FD30F6"/>
    <w:rsid w:val="00FD324D"/>
    <w:rsid w:val="00FD4950"/>
    <w:rsid w:val="00FE17B6"/>
    <w:rsid w:val="00FE1DDA"/>
    <w:rsid w:val="00FE3FD8"/>
    <w:rsid w:val="00FF3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2AF3E08-CABA-49C8-967C-77A93AD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nhideWhenUsed/>
  </w:style>
  <w:style w:type="character" w:customStyle="1" w:styleId="TekstkomentarzaZnak">
    <w:name w:val="Tekst komentarza Znak"/>
    <w:basedOn w:val="Domylnaczcionkaakapitu"/>
    <w:link w:val="Tekstkomentarza"/>
    <w:uiPriority w:val="99"/>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uiPriority w:val="99"/>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7"/>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0"/>
      </w:numPr>
      <w:spacing w:before="120" w:after="120"/>
      <w:jc w:val="both"/>
    </w:pPr>
    <w:rPr>
      <w:rFonts w:eastAsia="Calibri"/>
      <w:sz w:val="24"/>
      <w:szCs w:val="22"/>
      <w:lang w:eastAsia="en-GB"/>
    </w:rPr>
  </w:style>
  <w:style w:type="paragraph" w:customStyle="1" w:styleId="Tiret1">
    <w:name w:val="Tiret 1"/>
    <w:basedOn w:val="Normalny"/>
    <w:rsid w:val="0067325D"/>
    <w:pPr>
      <w:numPr>
        <w:numId w:val="11"/>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2"/>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2"/>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2"/>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21">
    <w:name w:val="Tekst podstawowy 21"/>
    <w:basedOn w:val="Normalny"/>
    <w:uiPriority w:val="99"/>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character" w:customStyle="1" w:styleId="Nierozpoznanawzmianka2">
    <w:name w:val="Nierozpoznana wzmianka2"/>
    <w:basedOn w:val="Domylnaczcionkaakapitu"/>
    <w:uiPriority w:val="99"/>
    <w:semiHidden/>
    <w:unhideWhenUsed/>
    <w:rsid w:val="0029526F"/>
    <w:rPr>
      <w:color w:val="605E5C"/>
      <w:shd w:val="clear" w:color="auto" w:fill="E1DFDD"/>
    </w:rPr>
  </w:style>
  <w:style w:type="paragraph" w:customStyle="1" w:styleId="Tekstpodstawowywcity31">
    <w:name w:val="Tekst podstawowy wcięty 31"/>
    <w:basedOn w:val="Normalny"/>
    <w:rsid w:val="00B52D2A"/>
    <w:pPr>
      <w:overflowPunct w:val="0"/>
      <w:autoSpaceDE w:val="0"/>
      <w:autoSpaceDN w:val="0"/>
      <w:adjustRightInd w:val="0"/>
      <w:ind w:left="375"/>
      <w:jc w:val="both"/>
    </w:pPr>
    <w:rPr>
      <w:rFonts w:ascii="Tahoma" w:eastAsia="Calibri" w:hAnsi="Tahoma"/>
      <w:sz w:val="22"/>
    </w:rPr>
  </w:style>
  <w:style w:type="character" w:customStyle="1" w:styleId="Nierozpoznanawzmianka3">
    <w:name w:val="Nierozpoznana wzmianka3"/>
    <w:basedOn w:val="Domylnaczcionkaakapitu"/>
    <w:uiPriority w:val="99"/>
    <w:semiHidden/>
    <w:unhideWhenUsed/>
    <w:rsid w:val="003D1C40"/>
    <w:rPr>
      <w:color w:val="605E5C"/>
      <w:shd w:val="clear" w:color="auto" w:fill="E1DFDD"/>
    </w:rPr>
  </w:style>
  <w:style w:type="paragraph" w:customStyle="1" w:styleId="Tekstpodstawowy32">
    <w:name w:val="Tekst podstawowy 32"/>
    <w:basedOn w:val="Normalny"/>
    <w:rsid w:val="003A3D0E"/>
    <w:pPr>
      <w:suppressAutoHyphens/>
    </w:pPr>
    <w:rPr>
      <w:rFonts w:ascii="Tahoma" w:hAnsi="Tahoma"/>
      <w:b/>
      <w:sz w:val="28"/>
      <w:lang w:eastAsia="ar-SA"/>
    </w:rPr>
  </w:style>
  <w:style w:type="paragraph" w:customStyle="1" w:styleId="xl35">
    <w:name w:val="xl35"/>
    <w:basedOn w:val="Normalny"/>
    <w:rsid w:val="003A3D0E"/>
    <w:pPr>
      <w:suppressAutoHyphens/>
      <w:spacing w:before="280" w:after="280"/>
    </w:pPr>
    <w:rPr>
      <w:rFonts w:ascii="Arial" w:eastAsia="Arial Unicode MS" w:hAnsi="Arial"/>
      <w:b/>
      <w:bCs/>
      <w:sz w:val="24"/>
      <w:szCs w:val="24"/>
      <w:lang w:eastAsia="ar-SA"/>
    </w:rPr>
  </w:style>
  <w:style w:type="character" w:customStyle="1" w:styleId="txt-new">
    <w:name w:val="txt-new"/>
    <w:basedOn w:val="Domylnaczcionkaakapitu"/>
    <w:rsid w:val="00A5273C"/>
  </w:style>
  <w:style w:type="character" w:customStyle="1" w:styleId="FontStyle30">
    <w:name w:val="Font Style30"/>
    <w:uiPriority w:val="99"/>
    <w:rsid w:val="00A5273C"/>
    <w:rPr>
      <w:rFonts w:ascii="Times New Roman" w:hAnsi="Times New Roman" w:cs="Times New Roman"/>
      <w:color w:val="000000"/>
      <w:sz w:val="22"/>
      <w:szCs w:val="22"/>
    </w:rPr>
  </w:style>
  <w:style w:type="character" w:customStyle="1" w:styleId="FontStyle60">
    <w:name w:val="Font Style60"/>
    <w:rsid w:val="00A5273C"/>
    <w:rPr>
      <w:rFonts w:ascii="Tahoma" w:hAnsi="Tahoma" w:cs="Tahoma"/>
      <w:color w:val="000000"/>
    </w:rPr>
  </w:style>
  <w:style w:type="paragraph" w:customStyle="1" w:styleId="Style15">
    <w:name w:val="Style15"/>
    <w:basedOn w:val="Normalny"/>
    <w:uiPriority w:val="99"/>
    <w:rsid w:val="00A5273C"/>
    <w:pPr>
      <w:widowControl w:val="0"/>
      <w:autoSpaceDE w:val="0"/>
      <w:autoSpaceDN w:val="0"/>
      <w:adjustRightInd w:val="0"/>
      <w:spacing w:line="240" w:lineRule="exact"/>
      <w:ind w:hanging="682"/>
    </w:pPr>
    <w:rPr>
      <w:rFonts w:ascii="Tahoma" w:hAnsi="Tahoma" w:cs="Tahoma"/>
      <w:sz w:val="24"/>
      <w:szCs w:val="24"/>
    </w:rPr>
  </w:style>
  <w:style w:type="paragraph" w:customStyle="1" w:styleId="Style42">
    <w:name w:val="Style42"/>
    <w:basedOn w:val="Normalny"/>
    <w:uiPriority w:val="99"/>
    <w:rsid w:val="00A5273C"/>
    <w:pPr>
      <w:widowControl w:val="0"/>
      <w:autoSpaceDE w:val="0"/>
      <w:autoSpaceDN w:val="0"/>
      <w:adjustRightInd w:val="0"/>
      <w:spacing w:line="241" w:lineRule="exact"/>
      <w:ind w:hanging="691"/>
      <w:jc w:val="both"/>
    </w:pPr>
    <w:rPr>
      <w:rFonts w:ascii="Tahoma" w:hAnsi="Tahoma" w:cs="Tahoma"/>
      <w:sz w:val="24"/>
      <w:szCs w:val="24"/>
    </w:rPr>
  </w:style>
  <w:style w:type="character" w:customStyle="1" w:styleId="FontStyle90">
    <w:name w:val="Font Style90"/>
    <w:uiPriority w:val="99"/>
    <w:rsid w:val="00A5273C"/>
    <w:rPr>
      <w:rFonts w:ascii="Tahoma" w:hAnsi="Tahoma" w:cs="Tahoma"/>
      <w:color w:val="000000"/>
      <w:sz w:val="20"/>
      <w:szCs w:val="20"/>
    </w:rPr>
  </w:style>
  <w:style w:type="paragraph" w:customStyle="1" w:styleId="Style24">
    <w:name w:val="Style24"/>
    <w:basedOn w:val="Normalny"/>
    <w:uiPriority w:val="99"/>
    <w:rsid w:val="00A5273C"/>
    <w:pPr>
      <w:widowControl w:val="0"/>
      <w:autoSpaceDE w:val="0"/>
      <w:autoSpaceDN w:val="0"/>
      <w:adjustRightInd w:val="0"/>
      <w:spacing w:line="240" w:lineRule="exact"/>
      <w:ind w:hanging="110"/>
      <w:jc w:val="both"/>
    </w:pPr>
    <w:rPr>
      <w:rFonts w:ascii="Tahoma" w:hAnsi="Tahoma" w:cs="Tahoma"/>
      <w:sz w:val="24"/>
      <w:szCs w:val="24"/>
    </w:rPr>
  </w:style>
  <w:style w:type="paragraph" w:customStyle="1" w:styleId="Style35">
    <w:name w:val="Style35"/>
    <w:basedOn w:val="Normalny"/>
    <w:uiPriority w:val="99"/>
    <w:rsid w:val="00A5273C"/>
    <w:pPr>
      <w:widowControl w:val="0"/>
      <w:autoSpaceDE w:val="0"/>
      <w:autoSpaceDN w:val="0"/>
      <w:adjustRightInd w:val="0"/>
    </w:pPr>
    <w:rPr>
      <w:rFonts w:ascii="Tahoma" w:hAnsi="Tahoma" w:cs="Tahoma"/>
      <w:sz w:val="24"/>
      <w:szCs w:val="24"/>
    </w:rPr>
  </w:style>
  <w:style w:type="paragraph" w:customStyle="1" w:styleId="Style53">
    <w:name w:val="Style53"/>
    <w:basedOn w:val="Normalny"/>
    <w:uiPriority w:val="99"/>
    <w:rsid w:val="00A5273C"/>
    <w:pPr>
      <w:widowControl w:val="0"/>
      <w:autoSpaceDE w:val="0"/>
      <w:autoSpaceDN w:val="0"/>
      <w:adjustRightInd w:val="0"/>
      <w:spacing w:line="240" w:lineRule="exact"/>
      <w:ind w:hanging="422"/>
    </w:pPr>
    <w:rPr>
      <w:rFonts w:ascii="Tahoma" w:hAnsi="Tahoma" w:cs="Tahoma"/>
      <w:sz w:val="24"/>
      <w:szCs w:val="24"/>
    </w:rPr>
  </w:style>
  <w:style w:type="paragraph" w:customStyle="1" w:styleId="Style13">
    <w:name w:val="Style13"/>
    <w:basedOn w:val="Normalny"/>
    <w:uiPriority w:val="99"/>
    <w:rsid w:val="00A5273C"/>
    <w:pPr>
      <w:widowControl w:val="0"/>
      <w:autoSpaceDE w:val="0"/>
      <w:autoSpaceDN w:val="0"/>
      <w:adjustRightInd w:val="0"/>
      <w:jc w:val="both"/>
    </w:pPr>
    <w:rPr>
      <w:rFonts w:ascii="Arial Narrow" w:hAnsi="Arial Narrow"/>
      <w:sz w:val="24"/>
      <w:szCs w:val="24"/>
    </w:rPr>
  </w:style>
  <w:style w:type="character" w:customStyle="1" w:styleId="FontStyle40">
    <w:name w:val="Font Style40"/>
    <w:uiPriority w:val="99"/>
    <w:rsid w:val="00A5273C"/>
    <w:rPr>
      <w:rFonts w:ascii="Arial Narrow" w:hAnsi="Arial Narrow" w:cs="Arial Narrow"/>
      <w:color w:val="000000"/>
      <w:sz w:val="20"/>
      <w:szCs w:val="20"/>
    </w:rPr>
  </w:style>
  <w:style w:type="paragraph" w:customStyle="1" w:styleId="Style4">
    <w:name w:val="Style4"/>
    <w:basedOn w:val="Normalny"/>
    <w:uiPriority w:val="99"/>
    <w:rsid w:val="00A5273C"/>
    <w:pPr>
      <w:widowControl w:val="0"/>
      <w:autoSpaceDE w:val="0"/>
      <w:autoSpaceDN w:val="0"/>
      <w:adjustRightInd w:val="0"/>
      <w:spacing w:line="266" w:lineRule="exact"/>
    </w:pPr>
    <w:rPr>
      <w:sz w:val="24"/>
      <w:szCs w:val="24"/>
    </w:rPr>
  </w:style>
  <w:style w:type="paragraph" w:customStyle="1" w:styleId="Style27">
    <w:name w:val="Style27"/>
    <w:basedOn w:val="Normalny"/>
    <w:uiPriority w:val="99"/>
    <w:rsid w:val="00A5273C"/>
    <w:pPr>
      <w:widowControl w:val="0"/>
      <w:autoSpaceDE w:val="0"/>
      <w:autoSpaceDN w:val="0"/>
      <w:adjustRightInd w:val="0"/>
      <w:spacing w:line="274" w:lineRule="exact"/>
      <w:ind w:hanging="302"/>
    </w:pPr>
    <w:rPr>
      <w:sz w:val="24"/>
      <w:szCs w:val="24"/>
    </w:rPr>
  </w:style>
  <w:style w:type="character" w:customStyle="1" w:styleId="FontStyle29">
    <w:name w:val="Font Style29"/>
    <w:uiPriority w:val="99"/>
    <w:rsid w:val="00A5273C"/>
    <w:rPr>
      <w:rFonts w:ascii="Times New Roman" w:hAnsi="Times New Roman" w:cs="Times New Roman" w:hint="default"/>
      <w:b/>
      <w:bCs/>
      <w:color w:val="000000"/>
      <w:sz w:val="22"/>
      <w:szCs w:val="22"/>
    </w:rPr>
  </w:style>
  <w:style w:type="paragraph" w:styleId="Poprawka">
    <w:name w:val="Revision"/>
    <w:hidden/>
    <w:uiPriority w:val="99"/>
    <w:semiHidden/>
    <w:rsid w:val="00716839"/>
  </w:style>
  <w:style w:type="numbering" w:customStyle="1" w:styleId="Biecalista1">
    <w:name w:val="Bieżąca lista1"/>
    <w:uiPriority w:val="99"/>
    <w:rsid w:val="0025373F"/>
    <w:pPr>
      <w:numPr>
        <w:numId w:val="68"/>
      </w:numPr>
    </w:pPr>
  </w:style>
  <w:style w:type="paragraph" w:customStyle="1" w:styleId="WW-Tekstblokowy">
    <w:name w:val="WW-Tekst blokowy"/>
    <w:basedOn w:val="Normalny"/>
    <w:rsid w:val="005B5D47"/>
    <w:pPr>
      <w:widowControl w:val="0"/>
      <w:suppressAutoHyphens/>
      <w:autoSpaceDE w:val="0"/>
      <w:spacing w:before="360" w:line="252" w:lineRule="auto"/>
      <w:ind w:left="40" w:right="800"/>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965">
      <w:bodyDiv w:val="1"/>
      <w:marLeft w:val="0"/>
      <w:marRight w:val="0"/>
      <w:marTop w:val="0"/>
      <w:marBottom w:val="0"/>
      <w:divBdr>
        <w:top w:val="none" w:sz="0" w:space="0" w:color="auto"/>
        <w:left w:val="none" w:sz="0" w:space="0" w:color="auto"/>
        <w:bottom w:val="none" w:sz="0" w:space="0" w:color="auto"/>
        <w:right w:val="none" w:sz="0" w:space="0" w:color="auto"/>
      </w:divBdr>
    </w:div>
    <w:div w:id="164465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inwestycje@stocer.pl" TargetMode="External"/><Relationship Id="rId42" Type="http://schemas.openxmlformats.org/officeDocument/2006/relationships/hyperlink" Target="https://platformazakupowa.pl/pn/stocer"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inwestycje@stoc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dt@stocer.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977F-4E27-4796-B07C-8E71940B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9894</Words>
  <Characters>59367</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11</cp:revision>
  <cp:lastPrinted>2024-03-13T08:02:00Z</cp:lastPrinted>
  <dcterms:created xsi:type="dcterms:W3CDTF">2024-03-12T07:06:00Z</dcterms:created>
  <dcterms:modified xsi:type="dcterms:W3CDTF">2024-03-13T08:03:00Z</dcterms:modified>
</cp:coreProperties>
</file>