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5C55D" w14:textId="7E654BDF" w:rsidR="0010005E" w:rsidRPr="00B77610" w:rsidRDefault="001D4899" w:rsidP="0010005E">
      <w:pPr>
        <w:pStyle w:val="Tekstkomentarza"/>
        <w:jc w:val="right"/>
        <w:rPr>
          <w:rFonts w:ascii="Arial" w:eastAsia="Calibri" w:hAnsi="Arial" w:cs="Arial"/>
          <w:b/>
        </w:rPr>
      </w:pPr>
      <w:r w:rsidRPr="00B77610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B7761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B7761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B77610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B77610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B77610" w:rsidRPr="00B77610" w14:paraId="1BCBBC3E" w14:textId="77777777" w:rsidTr="00263767">
        <w:tc>
          <w:tcPr>
            <w:tcW w:w="7650" w:type="dxa"/>
          </w:tcPr>
          <w:p w14:paraId="0F74F596" w14:textId="77777777" w:rsidR="000F207D" w:rsidRPr="00B7761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B7761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B77610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B7761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B7761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B77610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Pr="00B7761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B77610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B77610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7610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B77610" w:rsidRDefault="00A228E6" w:rsidP="00A228E6">
      <w:pPr>
        <w:jc w:val="center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B77610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B77610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B77610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B77610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B77610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B77610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B77610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B77610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B77610">
        <w:rPr>
          <w:rFonts w:ascii="Arial" w:hAnsi="Arial" w:cs="Arial"/>
          <w:b/>
          <w:bCs/>
          <w:sz w:val="20"/>
        </w:rPr>
        <w:t>Pzp</w:t>
      </w:r>
      <w:proofErr w:type="spellEnd"/>
      <w:r w:rsidRPr="00B77610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B77610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3FF4534D" w:rsidR="00A228E6" w:rsidRPr="00B77610" w:rsidRDefault="00A228E6" w:rsidP="004F3885">
      <w:pPr>
        <w:tabs>
          <w:tab w:val="left" w:pos="3312"/>
        </w:tabs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B77610">
        <w:rPr>
          <w:rFonts w:ascii="Arial" w:hAnsi="Arial" w:cs="Arial"/>
          <w:sz w:val="20"/>
        </w:rPr>
        <w:t>Na potrzeby postępowania o udzielenie zamówienia publicznego</w:t>
      </w:r>
      <w:r w:rsidRPr="00B77610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B77610">
        <w:rPr>
          <w:rFonts w:ascii="Arial" w:hAnsi="Arial" w:cs="Arial"/>
          <w:b/>
          <w:bCs/>
          <w:sz w:val="20"/>
        </w:rPr>
        <w:t xml:space="preserve">na </w:t>
      </w:r>
      <w:r w:rsidR="00881ABD">
        <w:rPr>
          <w:rFonts w:ascii="Arial" w:hAnsi="Arial" w:cs="Arial"/>
          <w:b/>
          <w:bCs/>
          <w:sz w:val="20"/>
        </w:rPr>
        <w:t>u</w:t>
      </w:r>
      <w:r w:rsidR="00881ABD" w:rsidRPr="00881ABD">
        <w:rPr>
          <w:rFonts w:ascii="Arial" w:hAnsi="Arial" w:cs="Arial"/>
          <w:b/>
          <w:bCs/>
          <w:sz w:val="20"/>
        </w:rPr>
        <w:t>sług</w:t>
      </w:r>
      <w:r w:rsidR="00881ABD">
        <w:rPr>
          <w:rFonts w:ascii="Arial" w:hAnsi="Arial" w:cs="Arial"/>
          <w:b/>
          <w:bCs/>
          <w:sz w:val="20"/>
        </w:rPr>
        <w:t>ę</w:t>
      </w:r>
      <w:r w:rsidR="00881ABD" w:rsidRPr="00881ABD">
        <w:rPr>
          <w:rFonts w:ascii="Arial" w:hAnsi="Arial" w:cs="Arial"/>
          <w:b/>
          <w:bCs/>
          <w:sz w:val="20"/>
        </w:rPr>
        <w:t xml:space="preserve"> sporządzenia operatów szacunkowych w celu określenia wartości rynkowej prawa własności nieruchomości gruntowych, położonych w Radomiu przy ulicy Energetyków</w:t>
      </w:r>
      <w:r w:rsidRPr="00B77610">
        <w:rPr>
          <w:rFonts w:ascii="Arial" w:hAnsi="Arial" w:cs="Arial"/>
          <w:b/>
          <w:bCs/>
          <w:sz w:val="20"/>
        </w:rPr>
        <w:t>,</w:t>
      </w:r>
      <w:bookmarkEnd w:id="1"/>
      <w:r w:rsidRPr="00B77610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B77610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B77610">
        <w:rPr>
          <w:rFonts w:ascii="Arial" w:hAnsi="Arial" w:cs="Arial"/>
          <w:sz w:val="20"/>
        </w:rPr>
        <w:t>t.j</w:t>
      </w:r>
      <w:proofErr w:type="spellEnd"/>
      <w:r w:rsidRPr="00B77610">
        <w:rPr>
          <w:rFonts w:ascii="Arial" w:hAnsi="Arial" w:cs="Arial"/>
          <w:sz w:val="20"/>
        </w:rPr>
        <w:t xml:space="preserve">. Dz. U. z </w:t>
      </w:r>
      <w:r w:rsidR="00F55BBC" w:rsidRPr="00B77610">
        <w:rPr>
          <w:rFonts w:ascii="Arial" w:hAnsi="Arial" w:cs="Arial"/>
          <w:sz w:val="20"/>
        </w:rPr>
        <w:t>2023r. poz.1605</w:t>
      </w:r>
      <w:r w:rsidR="008731AA" w:rsidRPr="00B77610">
        <w:rPr>
          <w:rFonts w:ascii="Arial" w:hAnsi="Arial" w:cs="Arial"/>
          <w:sz w:val="20"/>
        </w:rPr>
        <w:t xml:space="preserve"> ze zm.</w:t>
      </w:r>
      <w:r w:rsidRPr="00B77610">
        <w:rPr>
          <w:rFonts w:ascii="Arial" w:hAnsi="Arial" w:cs="Arial"/>
          <w:sz w:val="20"/>
        </w:rPr>
        <w:t>)</w:t>
      </w:r>
      <w:bookmarkEnd w:id="0"/>
      <w:r w:rsidRPr="00B77610">
        <w:rPr>
          <w:rFonts w:ascii="Arial" w:hAnsi="Arial" w:cs="Arial"/>
          <w:b/>
          <w:sz w:val="20"/>
        </w:rPr>
        <w:t xml:space="preserve"> </w:t>
      </w:r>
      <w:r w:rsidRPr="00B77610">
        <w:rPr>
          <w:rFonts w:ascii="Arial" w:hAnsi="Arial" w:cs="Arial"/>
          <w:sz w:val="20"/>
        </w:rPr>
        <w:t xml:space="preserve">– dalej „ustawa </w:t>
      </w:r>
      <w:proofErr w:type="spellStart"/>
      <w:r w:rsidRPr="00B77610">
        <w:rPr>
          <w:rFonts w:ascii="Arial" w:hAnsi="Arial" w:cs="Arial"/>
          <w:sz w:val="20"/>
        </w:rPr>
        <w:t>Pzp</w:t>
      </w:r>
      <w:proofErr w:type="spellEnd"/>
      <w:r w:rsidRPr="00B77610">
        <w:rPr>
          <w:rFonts w:ascii="Arial" w:hAnsi="Arial" w:cs="Arial"/>
          <w:sz w:val="20"/>
        </w:rPr>
        <w:t xml:space="preserve">” </w:t>
      </w:r>
      <w:r w:rsidRPr="00B77610">
        <w:rPr>
          <w:rFonts w:ascii="Arial" w:hAnsi="Arial" w:cs="Arial"/>
          <w:b/>
          <w:bCs/>
          <w:sz w:val="20"/>
          <w:u w:val="single"/>
        </w:rPr>
        <w:t>oświadczam</w:t>
      </w:r>
      <w:r w:rsidRPr="00B77610">
        <w:rPr>
          <w:rFonts w:ascii="Arial" w:hAnsi="Arial" w:cs="Arial"/>
          <w:sz w:val="20"/>
          <w:u w:val="single"/>
        </w:rPr>
        <w:t>, co następuje:</w:t>
      </w:r>
      <w:r w:rsidRPr="00B77610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B77610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B77610" w:rsidRPr="00B77610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B7761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B7761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B7761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B7761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B77610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B77610" w:rsidRDefault="00A228E6" w:rsidP="00BE3D7C">
      <w:pPr>
        <w:pStyle w:val="Akapitzlist"/>
        <w:numPr>
          <w:ilvl w:val="1"/>
          <w:numId w:val="52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Oświadczam, że </w:t>
      </w:r>
      <w:r w:rsidRPr="00B77610">
        <w:rPr>
          <w:rFonts w:ascii="Arial" w:hAnsi="Arial" w:cs="Arial"/>
          <w:b/>
          <w:bCs/>
          <w:sz w:val="20"/>
        </w:rPr>
        <w:t>nie podlegam wykluczeniu</w:t>
      </w:r>
      <w:r w:rsidRPr="00B77610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B77610">
        <w:rPr>
          <w:rFonts w:ascii="Arial" w:hAnsi="Arial" w:cs="Arial"/>
          <w:sz w:val="20"/>
        </w:rPr>
        <w:t>Pzp</w:t>
      </w:r>
      <w:proofErr w:type="spellEnd"/>
      <w:r w:rsidRPr="00B77610">
        <w:rPr>
          <w:rFonts w:ascii="Arial" w:hAnsi="Arial" w:cs="Arial"/>
          <w:sz w:val="20"/>
        </w:rPr>
        <w:t>.</w:t>
      </w:r>
    </w:p>
    <w:p w14:paraId="3BE45DE4" w14:textId="77777777" w:rsidR="00A228E6" w:rsidRPr="00B77610" w:rsidRDefault="00A228E6" w:rsidP="00BE3D7C">
      <w:pPr>
        <w:pStyle w:val="Akapitzlist"/>
        <w:numPr>
          <w:ilvl w:val="1"/>
          <w:numId w:val="52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Oświadczam, że </w:t>
      </w:r>
      <w:r w:rsidRPr="00B77610">
        <w:rPr>
          <w:rFonts w:ascii="Arial" w:hAnsi="Arial" w:cs="Arial"/>
          <w:b/>
          <w:bCs/>
          <w:sz w:val="20"/>
        </w:rPr>
        <w:t>nie podlegam wykluczeniu</w:t>
      </w:r>
      <w:r w:rsidRPr="00B77610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B77610">
        <w:rPr>
          <w:rFonts w:ascii="Arial" w:hAnsi="Arial" w:cs="Arial"/>
          <w:sz w:val="20"/>
        </w:rPr>
        <w:t>Pzp</w:t>
      </w:r>
      <w:proofErr w:type="spellEnd"/>
      <w:r w:rsidRPr="00B77610">
        <w:rPr>
          <w:rFonts w:ascii="Arial" w:hAnsi="Arial" w:cs="Arial"/>
          <w:sz w:val="20"/>
        </w:rPr>
        <w:t>.</w:t>
      </w:r>
    </w:p>
    <w:p w14:paraId="42F2D54F" w14:textId="079E2730" w:rsidR="00A228E6" w:rsidRPr="00B77610" w:rsidRDefault="00A228E6" w:rsidP="00BE3D7C">
      <w:pPr>
        <w:pStyle w:val="Akapitzlist"/>
        <w:numPr>
          <w:ilvl w:val="1"/>
          <w:numId w:val="52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Oświadczam, że </w:t>
      </w:r>
      <w:r w:rsidRPr="00B77610">
        <w:rPr>
          <w:rFonts w:ascii="Arial" w:hAnsi="Arial" w:cs="Arial"/>
          <w:b/>
          <w:bCs/>
          <w:sz w:val="20"/>
        </w:rPr>
        <w:t>nie zachodzą</w:t>
      </w:r>
      <w:r w:rsidRPr="00B7761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B77610">
        <w:rPr>
          <w:rFonts w:ascii="Arial" w:hAnsi="Arial" w:cs="Arial"/>
          <w:sz w:val="20"/>
        </w:rPr>
        <w:t>(</w:t>
      </w:r>
      <w:proofErr w:type="spellStart"/>
      <w:r w:rsidR="00DF0D13" w:rsidRPr="00B77610">
        <w:rPr>
          <w:rFonts w:ascii="Arial" w:hAnsi="Arial" w:cs="Arial"/>
          <w:sz w:val="20"/>
        </w:rPr>
        <w:t>t.j</w:t>
      </w:r>
      <w:proofErr w:type="spellEnd"/>
      <w:r w:rsidR="00DF0D13" w:rsidRPr="00B77610">
        <w:rPr>
          <w:rFonts w:ascii="Arial" w:hAnsi="Arial" w:cs="Arial"/>
          <w:sz w:val="20"/>
        </w:rPr>
        <w:t xml:space="preserve">. </w:t>
      </w:r>
      <w:r w:rsidR="005C2459" w:rsidRPr="00B77610">
        <w:rPr>
          <w:rFonts w:ascii="Arial" w:hAnsi="Arial" w:cs="Arial"/>
          <w:sz w:val="20"/>
        </w:rPr>
        <w:t>Dz. U. z 2024r. poz. 507</w:t>
      </w:r>
      <w:r w:rsidR="00BD0DCC" w:rsidRPr="00B77610">
        <w:rPr>
          <w:rFonts w:ascii="Arial" w:hAnsi="Arial" w:cs="Arial"/>
          <w:sz w:val="20"/>
        </w:rPr>
        <w:t>)</w:t>
      </w:r>
      <w:r w:rsidRPr="00B77610">
        <w:rPr>
          <w:rFonts w:ascii="Arial" w:hAnsi="Arial" w:cs="Arial"/>
          <w:sz w:val="20"/>
        </w:rPr>
        <w:t>*.</w:t>
      </w:r>
    </w:p>
    <w:p w14:paraId="78EE1D99" w14:textId="77777777" w:rsidR="00A228E6" w:rsidRPr="00B77610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B77610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77610">
        <w:rPr>
          <w:rFonts w:ascii="Arial" w:hAnsi="Arial" w:cs="Arial"/>
          <w:sz w:val="16"/>
          <w:szCs w:val="18"/>
        </w:rPr>
        <w:t>Pzp</w:t>
      </w:r>
      <w:proofErr w:type="spellEnd"/>
      <w:r w:rsidRPr="00B77610">
        <w:rPr>
          <w:rFonts w:ascii="Arial" w:hAnsi="Arial" w:cs="Arial"/>
          <w:sz w:val="16"/>
          <w:szCs w:val="18"/>
        </w:rPr>
        <w:t xml:space="preserve"> wyklucza się:</w:t>
      </w:r>
    </w:p>
    <w:p w14:paraId="1FC471F0" w14:textId="77777777" w:rsidR="005C2459" w:rsidRPr="00B77610" w:rsidRDefault="007877E7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610">
        <w:rPr>
          <w:rFonts w:ascii="Arial" w:hAnsi="Arial" w:cs="Arial"/>
          <w:sz w:val="16"/>
          <w:szCs w:val="18"/>
        </w:rPr>
        <w:t>1)</w:t>
      </w:r>
      <w:r w:rsidRPr="00B77610">
        <w:rPr>
          <w:rFonts w:ascii="Arial" w:hAnsi="Arial" w:cs="Arial"/>
          <w:sz w:val="16"/>
          <w:szCs w:val="18"/>
        </w:rPr>
        <w:tab/>
      </w:r>
      <w:r w:rsidR="005C2459" w:rsidRPr="00B77610">
        <w:rPr>
          <w:rFonts w:ascii="Arial" w:hAnsi="Arial" w:cs="Arial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E53D975" w14:textId="77777777" w:rsidR="005C2459" w:rsidRPr="00B77610" w:rsidRDefault="005C2459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610">
        <w:rPr>
          <w:rFonts w:ascii="Arial" w:hAnsi="Arial" w:cs="Arial"/>
          <w:sz w:val="16"/>
          <w:szCs w:val="18"/>
        </w:rPr>
        <w:t>2)</w:t>
      </w:r>
      <w:r w:rsidRPr="00B77610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B77610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Pr="00B77610">
        <w:rPr>
          <w:rFonts w:ascii="Arial" w:hAnsi="Arial" w:cs="Arial"/>
          <w:sz w:val="16"/>
          <w:szCs w:val="18"/>
        </w:rPr>
        <w:t>t.j</w:t>
      </w:r>
      <w:proofErr w:type="spellEnd"/>
      <w:r w:rsidRPr="00B77610">
        <w:rPr>
          <w:rFonts w:ascii="Arial" w:hAnsi="Arial" w:cs="Arial"/>
          <w:sz w:val="16"/>
          <w:szCs w:val="18"/>
        </w:rPr>
        <w:t>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14B5EDB" w14:textId="01CA2C1C" w:rsidR="002207BE" w:rsidRPr="00B77610" w:rsidRDefault="005C2459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610">
        <w:rPr>
          <w:rFonts w:ascii="Arial" w:hAnsi="Arial" w:cs="Arial"/>
          <w:sz w:val="16"/>
          <w:szCs w:val="18"/>
        </w:rPr>
        <w:t>3)</w:t>
      </w:r>
      <w:r w:rsidRPr="00B77610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</w:t>
      </w:r>
      <w:proofErr w:type="spellStart"/>
      <w:r w:rsidRPr="00B77610">
        <w:rPr>
          <w:rFonts w:ascii="Arial" w:hAnsi="Arial" w:cs="Arial"/>
          <w:sz w:val="16"/>
          <w:szCs w:val="18"/>
        </w:rPr>
        <w:t>t.j</w:t>
      </w:r>
      <w:proofErr w:type="spellEnd"/>
      <w:r w:rsidRPr="00B77610">
        <w:rPr>
          <w:rFonts w:ascii="Arial" w:hAnsi="Arial" w:cs="Arial"/>
          <w:sz w:val="16"/>
          <w:szCs w:val="18"/>
        </w:rPr>
        <w:t>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</w:t>
      </w:r>
      <w:r w:rsidR="007877E7" w:rsidRPr="00B77610">
        <w:rPr>
          <w:rFonts w:ascii="Arial" w:hAnsi="Arial" w:cs="Arial"/>
          <w:sz w:val="16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B77610" w:rsidRPr="00B77610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B7761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B7761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B7761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B7761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B7761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B7761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B77610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77610">
        <w:rPr>
          <w:rFonts w:ascii="Arial" w:hAnsi="Arial" w:cs="Arial"/>
          <w:sz w:val="20"/>
        </w:rPr>
        <w:t xml:space="preserve">Oświadczam, że </w:t>
      </w:r>
      <w:r w:rsidRPr="00B77610">
        <w:rPr>
          <w:rFonts w:ascii="Arial" w:hAnsi="Arial" w:cs="Arial"/>
          <w:b/>
          <w:bCs/>
          <w:sz w:val="20"/>
        </w:rPr>
        <w:t>zachodzą w stosunku do mnie podstawy wykluczenia</w:t>
      </w:r>
      <w:r w:rsidRPr="00B77610">
        <w:rPr>
          <w:rFonts w:ascii="Arial" w:hAnsi="Arial" w:cs="Arial"/>
          <w:sz w:val="20"/>
        </w:rPr>
        <w:t xml:space="preserve"> z postępowania na podstawie </w:t>
      </w:r>
      <w:r w:rsidRPr="00B77610">
        <w:rPr>
          <w:rFonts w:ascii="Arial" w:hAnsi="Arial" w:cs="Arial"/>
          <w:sz w:val="20"/>
        </w:rPr>
        <w:br/>
        <w:t xml:space="preserve">art. </w:t>
      </w:r>
      <w:r w:rsidR="00C12128" w:rsidRPr="00B77610">
        <w:rPr>
          <w:rFonts w:ascii="Arial" w:hAnsi="Arial" w:cs="Arial"/>
          <w:b/>
          <w:sz w:val="20"/>
        </w:rPr>
        <w:t>________________</w:t>
      </w:r>
      <w:r w:rsidRPr="00B77610">
        <w:rPr>
          <w:rFonts w:ascii="Arial" w:hAnsi="Arial" w:cs="Arial"/>
          <w:sz w:val="20"/>
        </w:rPr>
        <w:t xml:space="preserve"> ustawy </w:t>
      </w:r>
      <w:proofErr w:type="spellStart"/>
      <w:r w:rsidRPr="00B77610">
        <w:rPr>
          <w:rFonts w:ascii="Arial" w:hAnsi="Arial" w:cs="Arial"/>
          <w:sz w:val="20"/>
        </w:rPr>
        <w:t>Pzp</w:t>
      </w:r>
      <w:proofErr w:type="spellEnd"/>
      <w:r w:rsidRPr="00B77610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B77610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B7761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B77610">
        <w:rPr>
          <w:rFonts w:ascii="Arial" w:hAnsi="Arial" w:cs="Arial"/>
          <w:sz w:val="20"/>
        </w:rPr>
        <w:t>Pzp</w:t>
      </w:r>
      <w:proofErr w:type="spellEnd"/>
      <w:r w:rsidRPr="00B77610">
        <w:rPr>
          <w:rFonts w:ascii="Arial" w:hAnsi="Arial" w:cs="Arial"/>
          <w:sz w:val="20"/>
        </w:rPr>
        <w:t xml:space="preserve"> podjąłem następujące środki naprawcze </w:t>
      </w:r>
      <w:r w:rsidRPr="00B77610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B77610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B77610">
        <w:rPr>
          <w:rFonts w:ascii="Arial" w:hAnsi="Arial" w:cs="Arial"/>
          <w:i/>
          <w:iCs/>
          <w:sz w:val="16"/>
          <w:szCs w:val="16"/>
        </w:rPr>
        <w:t>)</w:t>
      </w:r>
      <w:r w:rsidRPr="00B77610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B77610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B7761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77610" w:rsidRPr="00B77610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B7761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B7761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B7761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B77610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77610" w:rsidRPr="00B77610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B7761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B77610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B7761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B77610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B77610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B77610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B7761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B77610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B77610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B77610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B77610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B77610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B77610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B7761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77610" w:rsidRPr="00B77610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B77610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B77610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B7761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B77610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B7761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B77610" w:rsidRPr="00B77610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B77610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77610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B77610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B7761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B77610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B7761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1) </w:t>
      </w:r>
      <w:r w:rsidR="0072556A" w:rsidRPr="00B77610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B77610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7761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B77610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B77610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B7761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2) </w:t>
      </w:r>
      <w:r w:rsidR="0072556A" w:rsidRPr="00B77610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B77610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7761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B77610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B7761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B7761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B7761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B7761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B7761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B77610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B77610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B77610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B77610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B77610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B77610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B7761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B7761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Pr="00B7761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Pr="00B77610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Pr="00B77610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Pr="00B77610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Pr="00B7761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Pr="00B7761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Pr="00B7761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Pr="00B7761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Pr="00B7761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Pr="00B7761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Pr="00B77610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Pr="00B77610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B77610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B77610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B7761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B7761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B77610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B77610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B77610" w14:paraId="69C9CE4F" w14:textId="77777777" w:rsidTr="0072556A">
        <w:tc>
          <w:tcPr>
            <w:tcW w:w="5524" w:type="dxa"/>
          </w:tcPr>
          <w:p w14:paraId="603FFA13" w14:textId="77777777" w:rsidR="0072556A" w:rsidRPr="00B7761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B7761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B77610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B77610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B77610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B77610">
        <w:rPr>
          <w:rFonts w:ascii="Arial" w:hAnsi="Arial" w:cs="Arial"/>
          <w:sz w:val="20"/>
        </w:rPr>
        <w:t>podmiotu udostępniającego zasoby</w:t>
      </w:r>
      <w:bookmarkEnd w:id="12"/>
      <w:r w:rsidRPr="00B77610">
        <w:rPr>
          <w:rFonts w:ascii="Arial" w:hAnsi="Arial" w:cs="Arial"/>
          <w:sz w:val="20"/>
        </w:rPr>
        <w:t>)</w:t>
      </w:r>
    </w:p>
    <w:p w14:paraId="58E338A2" w14:textId="77777777" w:rsidR="001D4899" w:rsidRPr="00B7761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B7761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B77610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B77610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41A147A3" w:rsidR="001D4899" w:rsidRPr="00B77610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B77610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881ABD" w:rsidRPr="00881ABD">
        <w:rPr>
          <w:rFonts w:ascii="Arial" w:hAnsi="Arial" w:cs="Arial"/>
          <w:sz w:val="20"/>
        </w:rPr>
        <w:t xml:space="preserve">na usługę sporządzenia operatów szacunkowych </w:t>
      </w:r>
      <w:r w:rsidR="00881ABD">
        <w:rPr>
          <w:rFonts w:ascii="Arial" w:hAnsi="Arial" w:cs="Arial"/>
          <w:sz w:val="20"/>
        </w:rPr>
        <w:br/>
      </w:r>
      <w:r w:rsidR="00881ABD" w:rsidRPr="00881ABD">
        <w:rPr>
          <w:rFonts w:ascii="Arial" w:hAnsi="Arial" w:cs="Arial"/>
          <w:sz w:val="20"/>
        </w:rPr>
        <w:t xml:space="preserve">w celu określenia wartości rynkowej prawa własności nieruchomości gruntowych, położonych </w:t>
      </w:r>
      <w:r w:rsidR="00881ABD">
        <w:rPr>
          <w:rFonts w:ascii="Arial" w:hAnsi="Arial" w:cs="Arial"/>
          <w:sz w:val="20"/>
        </w:rPr>
        <w:br/>
      </w:r>
      <w:r w:rsidR="00881ABD" w:rsidRPr="00881ABD">
        <w:rPr>
          <w:rFonts w:ascii="Arial" w:hAnsi="Arial" w:cs="Arial"/>
          <w:sz w:val="20"/>
        </w:rPr>
        <w:t xml:space="preserve">w Radomiu przy ulicy Energetyków </w:t>
      </w:r>
      <w:r w:rsidR="00FF07C0" w:rsidRPr="00B77610">
        <w:rPr>
          <w:rFonts w:ascii="Arial" w:hAnsi="Arial" w:cs="Arial"/>
          <w:bCs/>
          <w:sz w:val="20"/>
        </w:rPr>
        <w:t>dla części ______ zamówienia</w:t>
      </w:r>
      <w:r w:rsidR="00B54A62" w:rsidRPr="00B77610">
        <w:rPr>
          <w:rFonts w:ascii="Arial" w:hAnsi="Arial" w:cs="Arial"/>
          <w:b w:val="0"/>
          <w:bCs/>
          <w:sz w:val="20"/>
        </w:rPr>
        <w:t xml:space="preserve">, </w:t>
      </w:r>
      <w:r w:rsidRPr="00B77610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B77610">
        <w:rPr>
          <w:rFonts w:ascii="Arial" w:hAnsi="Arial" w:cs="Arial"/>
          <w:b w:val="0"/>
          <w:bCs/>
          <w:sz w:val="20"/>
        </w:rPr>
        <w:t xml:space="preserve"> </w:t>
      </w:r>
      <w:r w:rsidR="000F207D" w:rsidRPr="00B77610">
        <w:rPr>
          <w:rFonts w:ascii="Arial" w:hAnsi="Arial" w:cs="Arial"/>
          <w:b w:val="0"/>
          <w:bCs/>
          <w:sz w:val="20"/>
        </w:rPr>
        <w:t>__</w:t>
      </w:r>
      <w:r w:rsidR="00D43397" w:rsidRPr="00B77610">
        <w:rPr>
          <w:rFonts w:ascii="Arial" w:hAnsi="Arial" w:cs="Arial"/>
          <w:b w:val="0"/>
          <w:bCs/>
          <w:sz w:val="20"/>
        </w:rPr>
        <w:t>____________</w:t>
      </w:r>
      <w:r w:rsidR="000F207D" w:rsidRPr="00B77610">
        <w:rPr>
          <w:rFonts w:ascii="Arial" w:hAnsi="Arial" w:cs="Arial"/>
          <w:b w:val="0"/>
          <w:bCs/>
          <w:sz w:val="20"/>
        </w:rPr>
        <w:t>_________</w:t>
      </w:r>
      <w:r w:rsidR="00D43397" w:rsidRPr="00B77610">
        <w:rPr>
          <w:rFonts w:ascii="Arial" w:hAnsi="Arial" w:cs="Arial"/>
          <w:b w:val="0"/>
          <w:bCs/>
          <w:sz w:val="20"/>
        </w:rPr>
        <w:t xml:space="preserve"> </w:t>
      </w:r>
      <w:r w:rsidR="000F207D" w:rsidRPr="00B77610">
        <w:rPr>
          <w:rFonts w:ascii="Arial" w:hAnsi="Arial" w:cs="Arial"/>
          <w:b w:val="0"/>
          <w:bCs/>
          <w:sz w:val="20"/>
        </w:rPr>
        <w:t>_____________</w:t>
      </w:r>
      <w:r w:rsidR="007362E8" w:rsidRPr="00B77610">
        <w:rPr>
          <w:rFonts w:ascii="Arial" w:hAnsi="Arial" w:cs="Arial"/>
          <w:b w:val="0"/>
          <w:bCs/>
          <w:sz w:val="20"/>
        </w:rPr>
        <w:t>__</w:t>
      </w:r>
      <w:r w:rsidR="000F207D" w:rsidRPr="00B77610">
        <w:rPr>
          <w:rFonts w:ascii="Arial" w:hAnsi="Arial" w:cs="Arial"/>
          <w:b w:val="0"/>
          <w:bCs/>
          <w:sz w:val="20"/>
        </w:rPr>
        <w:t>_______</w:t>
      </w:r>
      <w:r w:rsidRPr="00B77610">
        <w:rPr>
          <w:rFonts w:ascii="Arial" w:hAnsi="Arial" w:cs="Arial"/>
          <w:b w:val="0"/>
          <w:bCs/>
          <w:sz w:val="20"/>
        </w:rPr>
        <w:t xml:space="preserve"> (nazwa, adres)</w:t>
      </w:r>
      <w:r w:rsidRPr="00B77610">
        <w:rPr>
          <w:rFonts w:ascii="Arial" w:hAnsi="Arial" w:cs="Arial"/>
          <w:b w:val="0"/>
          <w:bCs/>
        </w:rPr>
        <w:t xml:space="preserve"> </w:t>
      </w:r>
      <w:r w:rsidRPr="00B77610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B77610">
        <w:rPr>
          <w:rFonts w:ascii="Arial" w:hAnsi="Arial" w:cs="Arial"/>
          <w:b w:val="0"/>
          <w:bCs/>
          <w:sz w:val="20"/>
        </w:rPr>
        <w:t>z dnia 11 września 2019r. - Prawo zamówień publicznych (</w:t>
      </w:r>
      <w:proofErr w:type="spellStart"/>
      <w:r w:rsidR="00907008" w:rsidRPr="00B77610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B77610">
        <w:rPr>
          <w:rFonts w:ascii="Arial" w:hAnsi="Arial" w:cs="Arial"/>
          <w:b w:val="0"/>
          <w:bCs/>
          <w:sz w:val="20"/>
        </w:rPr>
        <w:t>. Dz. U. z</w:t>
      </w:r>
      <w:r w:rsidR="0019485C" w:rsidRPr="00B77610">
        <w:rPr>
          <w:rFonts w:ascii="Arial" w:hAnsi="Arial" w:cs="Arial"/>
          <w:b w:val="0"/>
          <w:bCs/>
          <w:sz w:val="20"/>
        </w:rPr>
        <w:t xml:space="preserve"> </w:t>
      </w:r>
      <w:r w:rsidR="00692EC6" w:rsidRPr="00B77610">
        <w:rPr>
          <w:rFonts w:ascii="Arial" w:hAnsi="Arial" w:cs="Arial"/>
          <w:b w:val="0"/>
          <w:bCs/>
          <w:sz w:val="20"/>
        </w:rPr>
        <w:t>2023r. poz.1605</w:t>
      </w:r>
      <w:r w:rsidR="008731AA" w:rsidRPr="00B77610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B77610">
        <w:rPr>
          <w:rFonts w:ascii="Arial" w:hAnsi="Arial" w:cs="Arial"/>
          <w:b w:val="0"/>
          <w:bCs/>
          <w:sz w:val="20"/>
        </w:rPr>
        <w:t>)</w:t>
      </w:r>
      <w:r w:rsidRPr="00B77610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B77610">
        <w:rPr>
          <w:rFonts w:ascii="Arial" w:hAnsi="Arial" w:cs="Arial"/>
          <w:sz w:val="20"/>
        </w:rPr>
        <w:t>w pkt 1.4. Rozdziału VII SWZ</w:t>
      </w:r>
      <w:r w:rsidRPr="00B77610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B77610" w:rsidRDefault="001D4899" w:rsidP="00BE3D7C">
      <w:pPr>
        <w:numPr>
          <w:ilvl w:val="0"/>
          <w:numId w:val="49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B77610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B77610">
        <w:rPr>
          <w:rFonts w:ascii="Arial" w:hAnsi="Arial" w:cs="Arial"/>
          <w:sz w:val="20"/>
        </w:rPr>
        <w:t>_</w:t>
      </w:r>
      <w:r w:rsidRPr="00B77610">
        <w:rPr>
          <w:rFonts w:ascii="Arial" w:hAnsi="Arial" w:cs="Arial"/>
          <w:sz w:val="20"/>
        </w:rPr>
        <w:t>___________</w:t>
      </w:r>
    </w:p>
    <w:p w14:paraId="3C62C36C" w14:textId="77777777" w:rsidR="001D4899" w:rsidRPr="00B77610" w:rsidRDefault="001D4899" w:rsidP="00BE3D7C">
      <w:pPr>
        <w:numPr>
          <w:ilvl w:val="0"/>
          <w:numId w:val="49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B77610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B77610">
        <w:rPr>
          <w:rFonts w:ascii="Arial" w:hAnsi="Arial" w:cs="Arial"/>
          <w:sz w:val="20"/>
        </w:rPr>
        <w:t>____</w:t>
      </w:r>
      <w:r w:rsidRPr="00B77610">
        <w:rPr>
          <w:rFonts w:ascii="Arial" w:hAnsi="Arial" w:cs="Arial"/>
          <w:sz w:val="20"/>
        </w:rPr>
        <w:t>_______</w:t>
      </w:r>
    </w:p>
    <w:p w14:paraId="473E5A4F" w14:textId="77777777" w:rsidR="000A7EFC" w:rsidRPr="00B77610" w:rsidRDefault="001D4899" w:rsidP="00BE3D7C">
      <w:pPr>
        <w:numPr>
          <w:ilvl w:val="0"/>
          <w:numId w:val="49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B77610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B77610">
        <w:rPr>
          <w:rFonts w:ascii="Arial" w:hAnsi="Arial" w:cs="Arial"/>
          <w:sz w:val="20"/>
        </w:rPr>
        <w:t>____</w:t>
      </w:r>
      <w:r w:rsidRPr="00B77610">
        <w:rPr>
          <w:rFonts w:ascii="Arial" w:hAnsi="Arial" w:cs="Arial"/>
          <w:sz w:val="20"/>
        </w:rPr>
        <w:t>______</w:t>
      </w:r>
    </w:p>
    <w:p w14:paraId="3EDBA50C" w14:textId="77777777" w:rsidR="001D4899" w:rsidRPr="00B77610" w:rsidRDefault="001D4899" w:rsidP="00BE3D7C">
      <w:pPr>
        <w:numPr>
          <w:ilvl w:val="0"/>
          <w:numId w:val="49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B77610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B77610">
        <w:rPr>
          <w:rFonts w:ascii="Arial" w:hAnsi="Arial" w:cs="Arial"/>
          <w:sz w:val="20"/>
        </w:rPr>
        <w:t>_____</w:t>
      </w:r>
    </w:p>
    <w:p w14:paraId="489AEC0F" w14:textId="77777777" w:rsidR="001D4899" w:rsidRPr="00B77610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B77610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Ponadto oświadczam/my, że gwarantuję/</w:t>
      </w:r>
      <w:proofErr w:type="spellStart"/>
      <w:r w:rsidRPr="00B77610">
        <w:rPr>
          <w:rFonts w:ascii="Arial" w:hAnsi="Arial" w:cs="Arial"/>
          <w:sz w:val="20"/>
        </w:rPr>
        <w:t>emy</w:t>
      </w:r>
      <w:proofErr w:type="spellEnd"/>
      <w:r w:rsidRPr="00B77610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B77610">
        <w:rPr>
          <w:rFonts w:ascii="Arial" w:hAnsi="Arial" w:cs="Arial"/>
          <w:sz w:val="20"/>
        </w:rPr>
        <w:br/>
      </w:r>
      <w:r w:rsidRPr="00B77610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B77610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B7761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B77610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B7761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B77610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B77610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B77610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B77610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B77610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B77610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B77610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B77610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B77610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B77610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B7761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B7761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B77610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B7761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Pr="00B77610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Pr="00B77610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B7761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B77610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B77610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B77610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B77610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B77610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B77610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B77610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B77610" w:rsidRPr="00B77610" w14:paraId="3F10D78C" w14:textId="77777777" w:rsidTr="00263767">
        <w:tc>
          <w:tcPr>
            <w:tcW w:w="7650" w:type="dxa"/>
          </w:tcPr>
          <w:p w14:paraId="3ACD5EF0" w14:textId="77777777" w:rsidR="00C12128" w:rsidRPr="00B7761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B7761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B77610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B7761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B7761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B7761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B77610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B77610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B7761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B7761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B77610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B77610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B77610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77610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B77610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B77610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B77610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B77610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B77610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B77610" w:rsidRDefault="00BE55BD" w:rsidP="00BE55BD">
      <w:pPr>
        <w:jc w:val="center"/>
        <w:rPr>
          <w:rFonts w:ascii="Arial" w:hAnsi="Arial" w:cs="Arial"/>
          <w:sz w:val="20"/>
        </w:rPr>
      </w:pPr>
      <w:r w:rsidRPr="00B77610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B77610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B77610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5824CB1E" w:rsidR="00BE55BD" w:rsidRPr="00B77610" w:rsidRDefault="00BE55BD" w:rsidP="00047EA4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Na potrzeby postępowania o udzielenie zamówienia publicznego </w:t>
      </w:r>
      <w:r w:rsidR="00881ABD" w:rsidRPr="00881ABD">
        <w:rPr>
          <w:rFonts w:ascii="Arial" w:hAnsi="Arial" w:cs="Arial"/>
          <w:b/>
          <w:bCs/>
          <w:sz w:val="20"/>
        </w:rPr>
        <w:t>na usługę sporządzenia operatów szacunkowych w celu określenia wartości rynkowej prawa własności nieruchomości gruntowych, położonych w Radomiu przy ulicy Energetyków</w:t>
      </w:r>
      <w:r w:rsidRPr="00B77610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B77610">
        <w:rPr>
          <w:rFonts w:ascii="Arial" w:hAnsi="Arial" w:cs="Arial"/>
          <w:sz w:val="20"/>
        </w:rPr>
        <w:t>stosownie do treści art. 125 ust. 1 ustawy z dnia 11 września 2019r. - Prawo zamówień</w:t>
      </w:r>
      <w:r w:rsidR="003E0095" w:rsidRPr="00B77610">
        <w:rPr>
          <w:rFonts w:ascii="Arial" w:hAnsi="Arial" w:cs="Arial"/>
          <w:sz w:val="20"/>
        </w:rPr>
        <w:t xml:space="preserve"> </w:t>
      </w:r>
      <w:r w:rsidRPr="00B77610">
        <w:rPr>
          <w:rFonts w:ascii="Arial" w:hAnsi="Arial" w:cs="Arial"/>
          <w:sz w:val="20"/>
        </w:rPr>
        <w:t>publicznych</w:t>
      </w:r>
      <w:r w:rsidR="003C44D4" w:rsidRPr="00B77610">
        <w:rPr>
          <w:rFonts w:ascii="Arial" w:hAnsi="Arial" w:cs="Arial"/>
          <w:sz w:val="20"/>
        </w:rPr>
        <w:t xml:space="preserve"> </w:t>
      </w:r>
      <w:r w:rsidRPr="00B77610">
        <w:rPr>
          <w:rFonts w:ascii="Arial" w:hAnsi="Arial" w:cs="Arial"/>
          <w:sz w:val="20"/>
        </w:rPr>
        <w:t>(</w:t>
      </w:r>
      <w:proofErr w:type="spellStart"/>
      <w:r w:rsidRPr="00B77610">
        <w:rPr>
          <w:rFonts w:ascii="Arial" w:hAnsi="Arial" w:cs="Arial"/>
          <w:sz w:val="20"/>
        </w:rPr>
        <w:t>t</w:t>
      </w:r>
      <w:r w:rsidR="006E5F9F" w:rsidRPr="00B77610">
        <w:rPr>
          <w:rFonts w:ascii="Arial" w:hAnsi="Arial" w:cs="Arial"/>
          <w:sz w:val="20"/>
        </w:rPr>
        <w:t>.</w:t>
      </w:r>
      <w:r w:rsidRPr="00B77610">
        <w:rPr>
          <w:rFonts w:ascii="Arial" w:hAnsi="Arial" w:cs="Arial"/>
          <w:sz w:val="20"/>
        </w:rPr>
        <w:t>j</w:t>
      </w:r>
      <w:proofErr w:type="spellEnd"/>
      <w:r w:rsidRPr="00B77610">
        <w:rPr>
          <w:rFonts w:ascii="Arial" w:hAnsi="Arial" w:cs="Arial"/>
          <w:sz w:val="20"/>
        </w:rPr>
        <w:t>.</w:t>
      </w:r>
      <w:r w:rsidR="003E0095" w:rsidRPr="00B77610">
        <w:rPr>
          <w:rFonts w:ascii="Arial" w:hAnsi="Arial" w:cs="Arial"/>
          <w:sz w:val="20"/>
        </w:rPr>
        <w:t xml:space="preserve"> </w:t>
      </w:r>
      <w:r w:rsidRPr="00B77610">
        <w:rPr>
          <w:rFonts w:ascii="Arial" w:hAnsi="Arial" w:cs="Arial"/>
          <w:sz w:val="20"/>
        </w:rPr>
        <w:t>Dz.</w:t>
      </w:r>
      <w:r w:rsidR="00442691" w:rsidRPr="00B77610">
        <w:rPr>
          <w:rFonts w:ascii="Arial" w:hAnsi="Arial" w:cs="Arial"/>
          <w:sz w:val="20"/>
        </w:rPr>
        <w:t xml:space="preserve"> </w:t>
      </w:r>
      <w:r w:rsidRPr="00B77610">
        <w:rPr>
          <w:rFonts w:ascii="Arial" w:hAnsi="Arial" w:cs="Arial"/>
          <w:sz w:val="20"/>
        </w:rPr>
        <w:t>U.</w:t>
      </w:r>
      <w:r w:rsidR="003E0095" w:rsidRPr="00B77610">
        <w:rPr>
          <w:rFonts w:ascii="Arial" w:hAnsi="Arial" w:cs="Arial"/>
          <w:sz w:val="20"/>
        </w:rPr>
        <w:t xml:space="preserve"> </w:t>
      </w:r>
      <w:r w:rsidRPr="00B77610">
        <w:rPr>
          <w:rFonts w:ascii="Arial" w:hAnsi="Arial" w:cs="Arial"/>
          <w:sz w:val="20"/>
        </w:rPr>
        <w:t>z</w:t>
      </w:r>
      <w:r w:rsidR="003E0095" w:rsidRPr="00B77610">
        <w:rPr>
          <w:rFonts w:ascii="Arial" w:hAnsi="Arial" w:cs="Arial"/>
          <w:sz w:val="20"/>
        </w:rPr>
        <w:t xml:space="preserve"> </w:t>
      </w:r>
      <w:r w:rsidR="009B1044" w:rsidRPr="00B77610">
        <w:rPr>
          <w:rFonts w:ascii="Arial" w:hAnsi="Arial" w:cs="Arial"/>
          <w:bCs/>
          <w:sz w:val="20"/>
        </w:rPr>
        <w:t>2023r. poz.1605</w:t>
      </w:r>
      <w:r w:rsidR="008731AA" w:rsidRPr="00B77610">
        <w:rPr>
          <w:rFonts w:ascii="Arial" w:hAnsi="Arial" w:cs="Arial"/>
          <w:bCs/>
          <w:sz w:val="20"/>
        </w:rPr>
        <w:t xml:space="preserve"> ze zm.</w:t>
      </w:r>
      <w:r w:rsidRPr="00B77610">
        <w:rPr>
          <w:rFonts w:ascii="Arial" w:hAnsi="Arial" w:cs="Arial"/>
          <w:sz w:val="20"/>
        </w:rPr>
        <w:t xml:space="preserve">) – dalej „ustawa </w:t>
      </w:r>
      <w:proofErr w:type="spellStart"/>
      <w:r w:rsidRPr="00B77610">
        <w:rPr>
          <w:rFonts w:ascii="Arial" w:hAnsi="Arial" w:cs="Arial"/>
          <w:sz w:val="20"/>
        </w:rPr>
        <w:t>Pzp</w:t>
      </w:r>
      <w:proofErr w:type="spellEnd"/>
      <w:r w:rsidRPr="00B77610">
        <w:rPr>
          <w:rFonts w:ascii="Arial" w:hAnsi="Arial" w:cs="Arial"/>
          <w:sz w:val="20"/>
        </w:rPr>
        <w:t xml:space="preserve">” </w:t>
      </w:r>
      <w:r w:rsidRPr="00B77610">
        <w:rPr>
          <w:rFonts w:ascii="Arial" w:hAnsi="Arial" w:cs="Arial"/>
          <w:b/>
          <w:bCs/>
          <w:sz w:val="20"/>
        </w:rPr>
        <w:t>oświadczam</w:t>
      </w:r>
      <w:r w:rsidRPr="00B77610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B7761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77610" w:rsidRPr="00B77610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B7761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B7761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B7761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B7761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B77610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B77610" w:rsidRDefault="00BE55BD" w:rsidP="00BE3D7C">
      <w:pPr>
        <w:numPr>
          <w:ilvl w:val="0"/>
          <w:numId w:val="60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Oświadczam, że </w:t>
      </w:r>
      <w:r w:rsidRPr="00B77610">
        <w:rPr>
          <w:rFonts w:ascii="Arial" w:hAnsi="Arial" w:cs="Arial"/>
          <w:b/>
          <w:bCs/>
          <w:sz w:val="20"/>
        </w:rPr>
        <w:t xml:space="preserve">nie zachodzą </w:t>
      </w:r>
      <w:r w:rsidRPr="00B77610">
        <w:rPr>
          <w:rFonts w:ascii="Arial" w:hAnsi="Arial" w:cs="Arial"/>
          <w:bCs/>
          <w:sz w:val="20"/>
        </w:rPr>
        <w:t>w stosunku do mnie przesłanki wykluczenia</w:t>
      </w:r>
      <w:r w:rsidRPr="00B77610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B77610">
        <w:rPr>
          <w:rFonts w:ascii="Arial" w:hAnsi="Arial" w:cs="Arial"/>
          <w:sz w:val="20"/>
        </w:rPr>
        <w:t>Pzp</w:t>
      </w:r>
      <w:proofErr w:type="spellEnd"/>
      <w:r w:rsidRPr="00B77610">
        <w:rPr>
          <w:rFonts w:ascii="Arial" w:hAnsi="Arial" w:cs="Arial"/>
          <w:sz w:val="20"/>
        </w:rPr>
        <w:t>.</w:t>
      </w:r>
    </w:p>
    <w:p w14:paraId="055375E5" w14:textId="77777777" w:rsidR="00BE55BD" w:rsidRPr="00B77610" w:rsidRDefault="00BE55BD" w:rsidP="00BE3D7C">
      <w:pPr>
        <w:numPr>
          <w:ilvl w:val="0"/>
          <w:numId w:val="60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Oświadczam, że </w:t>
      </w:r>
      <w:r w:rsidRPr="00B77610">
        <w:rPr>
          <w:rFonts w:ascii="Arial" w:hAnsi="Arial" w:cs="Arial"/>
          <w:b/>
          <w:bCs/>
          <w:sz w:val="20"/>
        </w:rPr>
        <w:t>nie zachodzą</w:t>
      </w:r>
      <w:r w:rsidRPr="00B77610">
        <w:rPr>
          <w:rFonts w:ascii="Arial" w:hAnsi="Arial" w:cs="Arial"/>
          <w:sz w:val="20"/>
        </w:rPr>
        <w:t xml:space="preserve"> </w:t>
      </w:r>
      <w:r w:rsidRPr="00B77610">
        <w:rPr>
          <w:rFonts w:ascii="Arial" w:hAnsi="Arial" w:cs="Arial"/>
          <w:bCs/>
          <w:sz w:val="20"/>
        </w:rPr>
        <w:t>w stosunku do mnie przesłanki wykluczenia</w:t>
      </w:r>
      <w:r w:rsidRPr="00B77610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B77610">
        <w:rPr>
          <w:rFonts w:ascii="Arial" w:hAnsi="Arial" w:cs="Arial"/>
          <w:sz w:val="20"/>
        </w:rPr>
        <w:t>Pzp</w:t>
      </w:r>
      <w:proofErr w:type="spellEnd"/>
      <w:r w:rsidRPr="00B77610">
        <w:rPr>
          <w:rFonts w:ascii="Arial" w:hAnsi="Arial" w:cs="Arial"/>
          <w:sz w:val="20"/>
        </w:rPr>
        <w:t>.</w:t>
      </w:r>
    </w:p>
    <w:p w14:paraId="6DDE8298" w14:textId="3B4634F3" w:rsidR="00BE55BD" w:rsidRPr="00B77610" w:rsidRDefault="00BE55BD" w:rsidP="00BE3D7C">
      <w:pPr>
        <w:numPr>
          <w:ilvl w:val="0"/>
          <w:numId w:val="60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Oświadczam, że </w:t>
      </w:r>
      <w:r w:rsidRPr="00B77610">
        <w:rPr>
          <w:rFonts w:ascii="Arial" w:hAnsi="Arial" w:cs="Arial"/>
          <w:b/>
          <w:bCs/>
          <w:sz w:val="20"/>
        </w:rPr>
        <w:t>nie zachodzą</w:t>
      </w:r>
      <w:r w:rsidRPr="00B7761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B77610">
        <w:rPr>
          <w:rFonts w:ascii="Arial" w:hAnsi="Arial" w:cs="Arial"/>
          <w:sz w:val="20"/>
        </w:rPr>
        <w:t>(</w:t>
      </w:r>
      <w:proofErr w:type="spellStart"/>
      <w:r w:rsidR="00DF0D13" w:rsidRPr="00B77610">
        <w:rPr>
          <w:rFonts w:ascii="Arial" w:hAnsi="Arial" w:cs="Arial"/>
          <w:sz w:val="20"/>
        </w:rPr>
        <w:t>t.j</w:t>
      </w:r>
      <w:proofErr w:type="spellEnd"/>
      <w:r w:rsidR="00DF0D13" w:rsidRPr="00B77610">
        <w:rPr>
          <w:rFonts w:ascii="Arial" w:hAnsi="Arial" w:cs="Arial"/>
          <w:sz w:val="20"/>
        </w:rPr>
        <w:t xml:space="preserve">. </w:t>
      </w:r>
      <w:r w:rsidR="005C2459" w:rsidRPr="00B77610">
        <w:rPr>
          <w:rFonts w:ascii="Arial" w:hAnsi="Arial" w:cs="Arial"/>
          <w:sz w:val="20"/>
        </w:rPr>
        <w:t>Dz. U. z 2024r. poz. 507</w:t>
      </w:r>
      <w:r w:rsidR="00BD0DCC" w:rsidRPr="00B77610">
        <w:rPr>
          <w:rFonts w:ascii="Arial" w:hAnsi="Arial" w:cs="Arial"/>
          <w:sz w:val="20"/>
        </w:rPr>
        <w:t>)</w:t>
      </w:r>
      <w:r w:rsidRPr="00B77610">
        <w:rPr>
          <w:rFonts w:ascii="Arial" w:hAnsi="Arial" w:cs="Arial"/>
          <w:b/>
          <w:sz w:val="20"/>
        </w:rPr>
        <w:t>*</w:t>
      </w:r>
      <w:r w:rsidRPr="00B77610">
        <w:rPr>
          <w:rFonts w:ascii="Arial" w:hAnsi="Arial" w:cs="Arial"/>
          <w:sz w:val="20"/>
        </w:rPr>
        <w:t>.</w:t>
      </w:r>
    </w:p>
    <w:p w14:paraId="0C44E819" w14:textId="77777777" w:rsidR="00BE55BD" w:rsidRPr="00B77610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77610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B77610">
        <w:rPr>
          <w:rFonts w:ascii="Arial" w:hAnsi="Arial" w:cs="Arial"/>
          <w:sz w:val="16"/>
          <w:szCs w:val="16"/>
        </w:rPr>
        <w:t>Pzp</w:t>
      </w:r>
      <w:proofErr w:type="spellEnd"/>
      <w:r w:rsidRPr="00B77610">
        <w:rPr>
          <w:rFonts w:ascii="Arial" w:hAnsi="Arial" w:cs="Arial"/>
          <w:sz w:val="16"/>
          <w:szCs w:val="16"/>
        </w:rPr>
        <w:t xml:space="preserve"> wyklucza się:</w:t>
      </w:r>
    </w:p>
    <w:p w14:paraId="59AC812B" w14:textId="77777777" w:rsidR="005C2459" w:rsidRPr="00B77610" w:rsidRDefault="007877E7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610">
        <w:rPr>
          <w:rFonts w:ascii="Arial" w:hAnsi="Arial" w:cs="Arial"/>
          <w:sz w:val="16"/>
          <w:szCs w:val="18"/>
        </w:rPr>
        <w:t xml:space="preserve">1) </w:t>
      </w:r>
      <w:r w:rsidRPr="00B77610">
        <w:rPr>
          <w:rFonts w:ascii="Arial" w:hAnsi="Arial" w:cs="Arial"/>
          <w:sz w:val="16"/>
          <w:szCs w:val="18"/>
        </w:rPr>
        <w:tab/>
      </w:r>
      <w:r w:rsidR="005C2459" w:rsidRPr="00B77610">
        <w:rPr>
          <w:rFonts w:ascii="Arial" w:hAnsi="Arial" w:cs="Arial"/>
          <w:sz w:val="16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wspierania agresji na Ukrainę;</w:t>
      </w:r>
    </w:p>
    <w:p w14:paraId="49E44708" w14:textId="77777777" w:rsidR="005C2459" w:rsidRPr="00B77610" w:rsidRDefault="005C2459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610">
        <w:rPr>
          <w:rFonts w:ascii="Arial" w:hAnsi="Arial" w:cs="Arial"/>
          <w:sz w:val="16"/>
          <w:szCs w:val="18"/>
        </w:rPr>
        <w:t>2)</w:t>
      </w:r>
      <w:r w:rsidRPr="00B77610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B77610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Pr="00B77610">
        <w:rPr>
          <w:rFonts w:ascii="Arial" w:hAnsi="Arial" w:cs="Arial"/>
          <w:sz w:val="16"/>
          <w:szCs w:val="18"/>
        </w:rPr>
        <w:t>t.j</w:t>
      </w:r>
      <w:proofErr w:type="spellEnd"/>
      <w:r w:rsidRPr="00B77610">
        <w:rPr>
          <w:rFonts w:ascii="Arial" w:hAnsi="Arial" w:cs="Arial"/>
          <w:sz w:val="16"/>
          <w:szCs w:val="18"/>
        </w:rPr>
        <w:t>. 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wspierania agresji na Ukrainę;</w:t>
      </w:r>
    </w:p>
    <w:p w14:paraId="50E7ADB6" w14:textId="5585D3C6" w:rsidR="007877E7" w:rsidRPr="00B77610" w:rsidRDefault="005C2459" w:rsidP="005C2459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B77610">
        <w:rPr>
          <w:rFonts w:ascii="Arial" w:hAnsi="Arial" w:cs="Arial"/>
          <w:sz w:val="16"/>
          <w:szCs w:val="18"/>
        </w:rPr>
        <w:t>3)</w:t>
      </w:r>
      <w:r w:rsidRPr="00B77610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1994r. o rachunkowości (</w:t>
      </w:r>
      <w:proofErr w:type="spellStart"/>
      <w:r w:rsidRPr="00B77610">
        <w:rPr>
          <w:rFonts w:ascii="Arial" w:hAnsi="Arial" w:cs="Arial"/>
          <w:sz w:val="16"/>
          <w:szCs w:val="18"/>
        </w:rPr>
        <w:t>t.j</w:t>
      </w:r>
      <w:proofErr w:type="spellEnd"/>
      <w:r w:rsidRPr="00B77610">
        <w:rPr>
          <w:rFonts w:ascii="Arial" w:hAnsi="Arial" w:cs="Arial"/>
          <w:sz w:val="16"/>
          <w:szCs w:val="18"/>
        </w:rPr>
        <w:t>. 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o szczególnych rozwiązaniach w zakresie przeciwdziałania wspierania agresji na Ukrainę</w:t>
      </w:r>
      <w:r w:rsidR="007877E7" w:rsidRPr="00B77610">
        <w:rPr>
          <w:rFonts w:ascii="Arial" w:hAnsi="Arial" w:cs="Arial"/>
          <w:sz w:val="16"/>
          <w:szCs w:val="18"/>
        </w:rPr>
        <w:t>.</w:t>
      </w:r>
    </w:p>
    <w:p w14:paraId="335ECE40" w14:textId="77777777" w:rsidR="00E8430F" w:rsidRPr="00B77610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7D05E90" w14:textId="77777777" w:rsidR="00E8430F" w:rsidRPr="00B77610" w:rsidRDefault="00E8430F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77610" w:rsidRPr="00B77610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B7761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B7761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B7761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B7761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77610" w:rsidRPr="00B77610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B77610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B7761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B77610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B77610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77610" w:rsidRPr="00B77610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B77610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B77610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B7761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B7761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B77610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B7761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1) </w:t>
      </w:r>
      <w:r w:rsidR="000F207D" w:rsidRPr="00B77610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B77610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B77610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B7761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B77610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B77610">
        <w:rPr>
          <w:rFonts w:ascii="Arial" w:hAnsi="Arial" w:cs="Arial"/>
          <w:sz w:val="20"/>
        </w:rPr>
        <w:t xml:space="preserve">2) </w:t>
      </w:r>
      <w:r w:rsidR="000F207D" w:rsidRPr="00B77610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B7761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B77610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B7761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B7761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B7761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Pr="00B77610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Pr="00B77610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B77610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B7761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B7761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B77610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B77610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B77610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B77610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B77610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B7761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B77610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B77610">
        <w:rPr>
          <w:rFonts w:ascii="Arial" w:eastAsia="Calibri" w:hAnsi="Arial" w:cs="Arial"/>
          <w:b/>
        </w:rPr>
        <w:br w:type="page"/>
      </w:r>
      <w:r w:rsidRPr="00B77610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B77610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B77610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B77610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77610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B77610">
        <w:rPr>
          <w:rFonts w:ascii="Arial" w:hAnsi="Arial" w:cs="Arial"/>
          <w:i/>
          <w:iCs/>
          <w:sz w:val="16"/>
          <w:szCs w:val="16"/>
        </w:rPr>
        <w:t>wraz z ofertą</w:t>
      </w:r>
      <w:r w:rsidRPr="00B77610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B7761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B77610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B77610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B77610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B77610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B77610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B77610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B77610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B77610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B77610" w:rsidRPr="00B77610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B7761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B7761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7761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B77610" w:rsidRPr="00B77610" w14:paraId="23285FD3" w14:textId="77777777" w:rsidTr="00C12128">
        <w:tc>
          <w:tcPr>
            <w:tcW w:w="6658" w:type="dxa"/>
          </w:tcPr>
          <w:p w14:paraId="5B633FAC" w14:textId="77777777" w:rsidR="00C12128" w:rsidRPr="00B7761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B7761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B77610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B7761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7761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B7761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B77610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B77610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B77610" w:rsidRPr="00B77610" w14:paraId="6FEE0A77" w14:textId="77777777" w:rsidTr="00C12128">
        <w:tc>
          <w:tcPr>
            <w:tcW w:w="6658" w:type="dxa"/>
          </w:tcPr>
          <w:p w14:paraId="1E844BA8" w14:textId="77777777" w:rsidR="00C12128" w:rsidRPr="00B7761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B7761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B77610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B77610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7761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B77610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B77610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77610" w:rsidRPr="00B77610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646F445E" w:rsidR="00BE55BD" w:rsidRPr="00B7761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B77610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B77610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B7761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857403" w:rsidRPr="00B77610">
              <w:rPr>
                <w:rFonts w:ascii="Arial" w:eastAsia="Calibri" w:hAnsi="Arial" w:cs="Arial"/>
                <w:b/>
                <w:sz w:val="20"/>
                <w:lang w:eastAsia="en-US"/>
              </w:rPr>
              <w:t>2023r. poz.1605</w:t>
            </w:r>
            <w:r w:rsidR="008731AA" w:rsidRPr="00B7761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B77610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B77610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35C80DE4" w:rsidR="00BE55BD" w:rsidRPr="00B77610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B77610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881ABD" w:rsidRPr="00881ABD">
        <w:rPr>
          <w:rFonts w:ascii="Arial" w:hAnsi="Arial" w:cs="Arial"/>
          <w:b/>
          <w:bCs/>
          <w:sz w:val="20"/>
        </w:rPr>
        <w:t>na usługę sporządzenia operatów szacunkowych w celu określenia wartości rynkowej prawa własności nieruchomości gruntowych, położonych w Radomiu przy ulicy Energetyków</w:t>
      </w:r>
      <w:r w:rsidR="00CE2285" w:rsidRPr="00B77610">
        <w:rPr>
          <w:rFonts w:ascii="Arial" w:hAnsi="Arial" w:cs="Arial"/>
          <w:b/>
          <w:bCs/>
          <w:sz w:val="20"/>
        </w:rPr>
        <w:t xml:space="preserve"> dla części ______ zamówienia,</w:t>
      </w:r>
      <w:r w:rsidRPr="00B77610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B77610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 w:rsidRPr="00B77610">
        <w:rPr>
          <w:rFonts w:ascii="Arial" w:eastAsia="Calibri" w:hAnsi="Arial" w:cs="Arial"/>
          <w:bCs/>
          <w:sz w:val="20"/>
          <w:lang w:eastAsia="en-US"/>
        </w:rPr>
        <w:t>ż</w:t>
      </w:r>
      <w:r w:rsidRPr="00B77610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B77610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B77610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B77610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B77610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B7761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B7761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B7761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B77610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B77610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B7761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B77610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B7761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B77610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B7761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B77610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B77610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B77610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B77610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B7761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B77610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B77610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B77610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B7761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B77610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B77610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B77610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B77610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B77610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B77610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B77610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B7761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B7761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Pr="00B77610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B77610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B77610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B77610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B77610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B77610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B77610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B77610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B77610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Pr="00B7761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B77610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B77610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B77610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B77610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B77610" w:rsidRPr="00B77610" w14:paraId="54512848" w14:textId="77777777" w:rsidTr="00263767">
        <w:tc>
          <w:tcPr>
            <w:tcW w:w="7650" w:type="dxa"/>
          </w:tcPr>
          <w:p w14:paraId="32DD8253" w14:textId="77777777" w:rsidR="0072556A" w:rsidRPr="00B7761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B7761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B77610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B7761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B7761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B77610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B77610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Pr="00B77610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B77610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B77610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B77610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B77610" w:rsidRDefault="00BE55BD" w:rsidP="00BE55BD">
      <w:pPr>
        <w:jc w:val="center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B77610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B77610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B77610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482092A5" w:rsidR="00BE55BD" w:rsidRPr="00B7761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B77610">
        <w:rPr>
          <w:rFonts w:ascii="Arial" w:hAnsi="Arial" w:cs="Arial"/>
          <w:sz w:val="20"/>
        </w:rPr>
        <w:t xml:space="preserve">Na potrzeby postępowania o udzielenie zamówienia publicznego </w:t>
      </w:r>
      <w:r w:rsidR="00881ABD" w:rsidRPr="00881ABD">
        <w:rPr>
          <w:rFonts w:ascii="Arial" w:hAnsi="Arial" w:cs="Arial"/>
          <w:b/>
          <w:bCs/>
          <w:sz w:val="20"/>
        </w:rPr>
        <w:t>na usługę sporządzenia operatów szacunkowych w celu określenia wartości rynkowej prawa własności nieruchomości gruntowych, położonych w Radomiu przy ulicy Energetyków</w:t>
      </w:r>
      <w:r w:rsidRPr="00B77610">
        <w:rPr>
          <w:rFonts w:ascii="Arial" w:hAnsi="Arial" w:cs="Arial"/>
          <w:b/>
          <w:bCs/>
          <w:i/>
          <w:iCs/>
          <w:sz w:val="20"/>
        </w:rPr>
        <w:t>,</w:t>
      </w:r>
      <w:r w:rsidRPr="00B77610">
        <w:rPr>
          <w:rFonts w:ascii="Arial" w:hAnsi="Arial" w:cs="Arial"/>
          <w:i/>
          <w:iCs/>
          <w:sz w:val="20"/>
        </w:rPr>
        <w:t xml:space="preserve"> </w:t>
      </w:r>
      <w:r w:rsidRPr="00B77610">
        <w:rPr>
          <w:rFonts w:ascii="Arial" w:hAnsi="Arial" w:cs="Arial"/>
          <w:sz w:val="20"/>
        </w:rPr>
        <w:t>stosownie do treści art. 125 ust. 1 ustawy z dnia 11września 2019r. - Prawo zamówień publicznych (</w:t>
      </w:r>
      <w:proofErr w:type="spellStart"/>
      <w:r w:rsidRPr="00B77610">
        <w:rPr>
          <w:rFonts w:ascii="Arial" w:hAnsi="Arial" w:cs="Arial"/>
          <w:sz w:val="20"/>
        </w:rPr>
        <w:t>t.j</w:t>
      </w:r>
      <w:proofErr w:type="spellEnd"/>
      <w:r w:rsidRPr="00B77610">
        <w:rPr>
          <w:rFonts w:ascii="Arial" w:hAnsi="Arial" w:cs="Arial"/>
          <w:sz w:val="20"/>
        </w:rPr>
        <w:t xml:space="preserve">. Dz. U. z </w:t>
      </w:r>
      <w:r w:rsidR="002C1112" w:rsidRPr="00B77610">
        <w:rPr>
          <w:rFonts w:ascii="Arial" w:eastAsia="Calibri" w:hAnsi="Arial" w:cs="Arial"/>
          <w:sz w:val="20"/>
          <w:lang w:eastAsia="en-US"/>
        </w:rPr>
        <w:t>2023r. poz.1605</w:t>
      </w:r>
      <w:r w:rsidR="008731AA" w:rsidRPr="00B77610">
        <w:rPr>
          <w:rFonts w:ascii="Arial" w:eastAsia="Calibri" w:hAnsi="Arial" w:cs="Arial"/>
          <w:sz w:val="20"/>
          <w:lang w:eastAsia="en-US"/>
        </w:rPr>
        <w:t xml:space="preserve"> ze zm.</w:t>
      </w:r>
      <w:r w:rsidRPr="00B77610">
        <w:rPr>
          <w:rFonts w:ascii="Arial" w:hAnsi="Arial" w:cs="Arial"/>
          <w:sz w:val="20"/>
        </w:rPr>
        <w:t xml:space="preserve">) – dalej „ustawa </w:t>
      </w:r>
      <w:proofErr w:type="spellStart"/>
      <w:r w:rsidRPr="00B77610">
        <w:rPr>
          <w:rFonts w:ascii="Arial" w:hAnsi="Arial" w:cs="Arial"/>
          <w:sz w:val="20"/>
        </w:rPr>
        <w:t>Pzp</w:t>
      </w:r>
      <w:proofErr w:type="spellEnd"/>
      <w:r w:rsidRPr="00B77610">
        <w:rPr>
          <w:rFonts w:ascii="Arial" w:hAnsi="Arial" w:cs="Arial"/>
          <w:sz w:val="20"/>
        </w:rPr>
        <w:t xml:space="preserve">” </w:t>
      </w:r>
      <w:r w:rsidRPr="00B77610">
        <w:rPr>
          <w:rFonts w:ascii="Arial" w:hAnsi="Arial" w:cs="Arial"/>
          <w:b/>
          <w:bCs/>
          <w:sz w:val="20"/>
        </w:rPr>
        <w:t>oświadczam,</w:t>
      </w:r>
      <w:r w:rsidR="00125D2F" w:rsidRPr="00B77610">
        <w:rPr>
          <w:rFonts w:ascii="Arial" w:hAnsi="Arial" w:cs="Arial"/>
          <w:b/>
          <w:bCs/>
          <w:sz w:val="20"/>
        </w:rPr>
        <w:t xml:space="preserve"> </w:t>
      </w:r>
      <w:r w:rsidRPr="00B77610">
        <w:rPr>
          <w:rFonts w:ascii="Arial" w:hAnsi="Arial" w:cs="Arial"/>
          <w:b/>
          <w:bCs/>
          <w:sz w:val="20"/>
        </w:rPr>
        <w:t>że</w:t>
      </w:r>
      <w:r w:rsidR="00125D2F" w:rsidRPr="00B77610">
        <w:rPr>
          <w:rFonts w:ascii="Arial" w:hAnsi="Arial" w:cs="Arial"/>
          <w:b/>
          <w:bCs/>
          <w:sz w:val="20"/>
        </w:rPr>
        <w:t xml:space="preserve"> </w:t>
      </w:r>
      <w:r w:rsidRPr="00B77610">
        <w:rPr>
          <w:rFonts w:ascii="Arial" w:hAnsi="Arial" w:cs="Arial"/>
          <w:b/>
          <w:bCs/>
          <w:sz w:val="20"/>
        </w:rPr>
        <w:t>informacje</w:t>
      </w:r>
      <w:r w:rsidR="00125D2F" w:rsidRPr="00B77610">
        <w:rPr>
          <w:rFonts w:ascii="Arial" w:hAnsi="Arial" w:cs="Arial"/>
          <w:b/>
          <w:bCs/>
          <w:sz w:val="20"/>
        </w:rPr>
        <w:t xml:space="preserve"> </w:t>
      </w:r>
      <w:r w:rsidRPr="00B77610">
        <w:rPr>
          <w:rFonts w:ascii="Arial" w:hAnsi="Arial" w:cs="Arial"/>
          <w:b/>
          <w:bCs/>
          <w:sz w:val="20"/>
        </w:rPr>
        <w:t>zawarte</w:t>
      </w:r>
      <w:r w:rsidR="00125D2F" w:rsidRPr="00B77610">
        <w:rPr>
          <w:rFonts w:ascii="Arial" w:hAnsi="Arial" w:cs="Arial"/>
          <w:b/>
          <w:bCs/>
          <w:sz w:val="20"/>
        </w:rPr>
        <w:t xml:space="preserve"> </w:t>
      </w:r>
      <w:r w:rsidRPr="00B77610">
        <w:rPr>
          <w:rFonts w:ascii="Arial" w:hAnsi="Arial" w:cs="Arial"/>
          <w:b/>
          <w:bCs/>
          <w:sz w:val="20"/>
        </w:rPr>
        <w:t>w</w:t>
      </w:r>
      <w:r w:rsidR="00125D2F" w:rsidRPr="00B77610">
        <w:rPr>
          <w:rFonts w:ascii="Arial" w:hAnsi="Arial" w:cs="Arial"/>
          <w:b/>
          <w:bCs/>
          <w:sz w:val="20"/>
        </w:rPr>
        <w:t xml:space="preserve"> </w:t>
      </w:r>
      <w:r w:rsidRPr="00B77610">
        <w:rPr>
          <w:rFonts w:ascii="Arial" w:hAnsi="Arial" w:cs="Arial"/>
          <w:b/>
          <w:bCs/>
          <w:sz w:val="20"/>
        </w:rPr>
        <w:t>oświadczeniu</w:t>
      </w:r>
      <w:r w:rsidRPr="00B77610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B77610">
        <w:rPr>
          <w:rFonts w:ascii="Arial" w:hAnsi="Arial" w:cs="Arial"/>
          <w:bCs/>
          <w:sz w:val="20"/>
        </w:rPr>
        <w:t>Pzp</w:t>
      </w:r>
      <w:proofErr w:type="spellEnd"/>
      <w:r w:rsidRPr="00B77610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B77610">
        <w:rPr>
          <w:rFonts w:ascii="Arial" w:hAnsi="Arial" w:cs="Arial"/>
          <w:sz w:val="20"/>
        </w:rPr>
        <w:t>w:</w:t>
      </w:r>
      <w:r w:rsidRPr="00B77610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B77610" w:rsidRDefault="00BE55BD" w:rsidP="00BE3D7C">
      <w:pPr>
        <w:pStyle w:val="Akapitzlist"/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77610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B77610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B77610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B77610" w:rsidRDefault="00BE55BD" w:rsidP="00BE3D7C">
      <w:pPr>
        <w:pStyle w:val="Akapitzlist"/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77610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B77610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B7761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B7761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B77610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B7761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B77610">
        <w:rPr>
          <w:rFonts w:ascii="Arial" w:hAnsi="Arial" w:cs="Arial"/>
          <w:b/>
          <w:bCs/>
          <w:sz w:val="20"/>
        </w:rPr>
        <w:sym w:font="Wingdings 2" w:char="F0A3"/>
      </w:r>
      <w:r w:rsidRPr="00B77610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B7761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B77610">
        <w:rPr>
          <w:rFonts w:ascii="Arial" w:hAnsi="Arial" w:cs="Arial"/>
          <w:b/>
          <w:bCs/>
          <w:sz w:val="20"/>
        </w:rPr>
        <w:sym w:font="Wingdings 2" w:char="F0A3"/>
      </w:r>
      <w:r w:rsidRPr="00B77610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B7761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B77610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B7761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B7761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B7761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B7761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B7761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B7761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B77610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B77610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B77610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B77610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B77610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B7761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B7761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B77610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B77610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B77610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B77610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Pr="00B7761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Pr="00B77610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Pr="00B77610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Pr="00B77610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Pr="00B77610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47C4364" w14:textId="77777777" w:rsidR="00B778A7" w:rsidRPr="00B77610" w:rsidRDefault="00B778A7">
      <w:pPr>
        <w:rPr>
          <w:rFonts w:ascii="Arial" w:eastAsia="Calibri" w:hAnsi="Arial" w:cs="Arial"/>
          <w:b/>
          <w:sz w:val="20"/>
        </w:rPr>
      </w:pPr>
      <w:r w:rsidRPr="00B77610">
        <w:rPr>
          <w:rFonts w:ascii="Arial" w:eastAsia="Calibri" w:hAnsi="Arial" w:cs="Arial"/>
          <w:b/>
        </w:rPr>
        <w:br w:type="page"/>
      </w:r>
    </w:p>
    <w:p w14:paraId="2A874717" w14:textId="24615165" w:rsidR="00BE55BD" w:rsidRPr="00B77610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B77610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B77610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77610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B77610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B77610" w:rsidRPr="00B77610" w14:paraId="0D92800F" w14:textId="77777777" w:rsidTr="0072556A">
        <w:tc>
          <w:tcPr>
            <w:tcW w:w="5382" w:type="dxa"/>
          </w:tcPr>
          <w:p w14:paraId="76F42C92" w14:textId="77777777" w:rsidR="0072556A" w:rsidRPr="00B7761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B7761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B7761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B77610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B77610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B77610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B77610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B77610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B77610">
        <w:rPr>
          <w:rFonts w:ascii="Arial" w:hAnsi="Arial" w:cs="Arial"/>
          <w:sz w:val="20"/>
        </w:rPr>
        <w:t>)</w:t>
      </w:r>
    </w:p>
    <w:p w14:paraId="4CFADA9E" w14:textId="77777777" w:rsidR="00BE55BD" w:rsidRPr="00B77610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B77610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B77610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B77610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B77610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B77610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B77610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</w:t>
      </w:r>
      <w:proofErr w:type="spellStart"/>
      <w:r w:rsidRPr="00B77610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B77610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B77610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B77610">
        <w:rPr>
          <w:rFonts w:ascii="Arial" w:hAnsi="Arial" w:cs="Arial"/>
          <w:sz w:val="20"/>
          <w:szCs w:val="16"/>
          <w:u w:val="single"/>
        </w:rPr>
        <w:t>344 ze zm.</w:t>
      </w:r>
      <w:r w:rsidRPr="00B77610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B7761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77610" w:rsidRPr="00B77610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B7761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B77610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B7761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B77610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B7761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B77610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B7761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B77610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B7761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B77610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B77610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77610" w:rsidRPr="00B77610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B7761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B7761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B7761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B7761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B77610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B7761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B7761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B7761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B7761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B7761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4C965446" w:rsidR="00BE55BD" w:rsidRPr="00B77610" w:rsidRDefault="00BE55BD" w:rsidP="00BE3D7C">
      <w:pPr>
        <w:numPr>
          <w:ilvl w:val="6"/>
          <w:numId w:val="51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B77610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B77610">
        <w:rPr>
          <w:rFonts w:ascii="Arial" w:hAnsi="Arial" w:cs="Arial"/>
          <w:b/>
          <w:bCs/>
          <w:sz w:val="20"/>
        </w:rPr>
        <w:t>„zasoby własne”.</w:t>
      </w:r>
      <w:r w:rsidRPr="00B77610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B77610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B77610">
        <w:rPr>
          <w:rFonts w:ascii="Arial" w:hAnsi="Arial" w:cs="Arial"/>
          <w:sz w:val="20"/>
        </w:rPr>
        <w:t>t.j</w:t>
      </w:r>
      <w:proofErr w:type="spellEnd"/>
      <w:r w:rsidRPr="00B77610">
        <w:rPr>
          <w:rFonts w:ascii="Arial" w:hAnsi="Arial" w:cs="Arial"/>
          <w:sz w:val="20"/>
        </w:rPr>
        <w:t xml:space="preserve">. Dz. U. z </w:t>
      </w:r>
      <w:r w:rsidR="008E2E8A" w:rsidRPr="00B77610">
        <w:rPr>
          <w:rFonts w:ascii="Arial" w:hAnsi="Arial" w:cs="Arial"/>
          <w:sz w:val="20"/>
        </w:rPr>
        <w:t>2023r. poz.1605</w:t>
      </w:r>
      <w:r w:rsidR="008731AA" w:rsidRPr="00B77610">
        <w:rPr>
          <w:rFonts w:ascii="Arial" w:hAnsi="Arial" w:cs="Arial"/>
          <w:sz w:val="20"/>
        </w:rPr>
        <w:t xml:space="preserve"> </w:t>
      </w:r>
      <w:r w:rsidR="008731AA" w:rsidRPr="00B77610">
        <w:rPr>
          <w:rFonts w:ascii="Arial" w:hAnsi="Arial" w:cs="Arial"/>
          <w:sz w:val="20"/>
        </w:rPr>
        <w:br/>
        <w:t>ze zm.</w:t>
      </w:r>
      <w:r w:rsidRPr="00B77610">
        <w:rPr>
          <w:rFonts w:ascii="Arial" w:hAnsi="Arial" w:cs="Arial"/>
          <w:sz w:val="20"/>
        </w:rPr>
        <w:t xml:space="preserve">) należy wpisać </w:t>
      </w:r>
      <w:r w:rsidRPr="00B77610">
        <w:rPr>
          <w:rFonts w:ascii="Arial" w:hAnsi="Arial" w:cs="Arial"/>
          <w:b/>
          <w:bCs/>
          <w:sz w:val="20"/>
        </w:rPr>
        <w:t>„zobowiązanie innego podmiotu”.</w:t>
      </w:r>
      <w:r w:rsidRPr="00B77610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B7761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B7761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B7761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B7761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Pr="00B77610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Pr="00B77610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B77610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B7761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B77610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B77610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B77610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B77610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B77610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B77610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B77610" w:rsidSect="00765C82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9422A" w14:textId="77777777" w:rsidR="00BE3D7C" w:rsidRDefault="00BE3D7C">
      <w:r>
        <w:separator/>
      </w:r>
    </w:p>
  </w:endnote>
  <w:endnote w:type="continuationSeparator" w:id="0">
    <w:p w14:paraId="66479DE5" w14:textId="77777777" w:rsidR="00BE3D7C" w:rsidRDefault="00BE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A8467E" w:rsidRPr="002E3D20" w:rsidRDefault="00A8467E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A8467E" w:rsidRDefault="00A84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38BEA" w14:textId="77777777" w:rsidR="00BE3D7C" w:rsidRDefault="00BE3D7C">
      <w:r>
        <w:separator/>
      </w:r>
    </w:p>
  </w:footnote>
  <w:footnote w:type="continuationSeparator" w:id="0">
    <w:p w14:paraId="626CF19E" w14:textId="77777777" w:rsidR="00BE3D7C" w:rsidRDefault="00BE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A8467E" w:rsidRDefault="00A8467E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75DBE28D" w:rsidR="00A8467E" w:rsidRPr="00B3596B" w:rsidRDefault="00A8467E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B3596B">
      <w:rPr>
        <w:rFonts w:ascii="Arial" w:hAnsi="Arial" w:cs="Arial"/>
        <w:b/>
        <w:bCs/>
        <w:sz w:val="20"/>
      </w:rPr>
      <w:t>BZP.271.1.</w:t>
    </w:r>
    <w:r>
      <w:rPr>
        <w:rFonts w:ascii="Arial" w:hAnsi="Arial" w:cs="Arial"/>
        <w:b/>
        <w:bCs/>
        <w:sz w:val="20"/>
      </w:rPr>
      <w:t>381.382</w:t>
    </w:r>
    <w:r w:rsidRPr="00B3596B">
      <w:rPr>
        <w:rFonts w:ascii="Arial" w:hAnsi="Arial" w:cs="Arial"/>
        <w:b/>
        <w:bCs/>
        <w:sz w:val="20"/>
      </w:rPr>
      <w:t>.2024.</w:t>
    </w:r>
    <w:r>
      <w:rPr>
        <w:rFonts w:ascii="Arial" w:hAnsi="Arial" w:cs="Arial"/>
        <w:b/>
        <w:bCs/>
        <w:sz w:val="20"/>
      </w:rPr>
      <w:t>ED</w:t>
    </w:r>
  </w:p>
  <w:p w14:paraId="193C7000" w14:textId="26EC939F" w:rsidR="00A8467E" w:rsidRPr="003B3E80" w:rsidRDefault="00A8467E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48A9A10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4E569E1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E5DCD49C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7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25F30D2"/>
    <w:multiLevelType w:val="hybridMultilevel"/>
    <w:tmpl w:val="ADECAFC4"/>
    <w:lvl w:ilvl="0" w:tplc="A56A656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38F20B0"/>
    <w:multiLevelType w:val="hybridMultilevel"/>
    <w:tmpl w:val="83945440"/>
    <w:lvl w:ilvl="0" w:tplc="C9601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9621B9"/>
    <w:multiLevelType w:val="hybridMultilevel"/>
    <w:tmpl w:val="4A9CCD64"/>
    <w:lvl w:ilvl="0" w:tplc="F4FE6C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6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8E0867"/>
    <w:multiLevelType w:val="hybridMultilevel"/>
    <w:tmpl w:val="9E12ACD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41A26C5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D725250"/>
    <w:multiLevelType w:val="multilevel"/>
    <w:tmpl w:val="21F40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8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5E291BE1"/>
    <w:multiLevelType w:val="multilevel"/>
    <w:tmpl w:val="23363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9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4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95B1152"/>
    <w:multiLevelType w:val="hybridMultilevel"/>
    <w:tmpl w:val="A176BCA4"/>
    <w:lvl w:ilvl="0" w:tplc="63D8E7D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B3D53E2"/>
    <w:multiLevelType w:val="hybridMultilevel"/>
    <w:tmpl w:val="8C3410FE"/>
    <w:lvl w:ilvl="0" w:tplc="4DA2944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227707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CD7B22"/>
    <w:multiLevelType w:val="hybridMultilevel"/>
    <w:tmpl w:val="3BD49E7C"/>
    <w:lvl w:ilvl="0" w:tplc="33E8C164">
      <w:start w:val="13"/>
      <w:numFmt w:val="decimal"/>
      <w:lvlText w:val="%1."/>
      <w:lvlJc w:val="left"/>
      <w:pPr>
        <w:ind w:left="135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23817">
    <w:abstractNumId w:val="80"/>
  </w:num>
  <w:num w:numId="2" w16cid:durableId="387460167">
    <w:abstractNumId w:val="38"/>
  </w:num>
  <w:num w:numId="3" w16cid:durableId="1054543883">
    <w:abstractNumId w:val="81"/>
  </w:num>
  <w:num w:numId="4" w16cid:durableId="2064787153">
    <w:abstractNumId w:val="77"/>
  </w:num>
  <w:num w:numId="5" w16cid:durableId="1589189852">
    <w:abstractNumId w:val="59"/>
  </w:num>
  <w:num w:numId="6" w16cid:durableId="2028173602">
    <w:abstractNumId w:val="42"/>
  </w:num>
  <w:num w:numId="7" w16cid:durableId="59526784">
    <w:abstractNumId w:val="13"/>
  </w:num>
  <w:num w:numId="8" w16cid:durableId="1694918875">
    <w:abstractNumId w:val="17"/>
  </w:num>
  <w:num w:numId="9" w16cid:durableId="570047154">
    <w:abstractNumId w:val="86"/>
  </w:num>
  <w:num w:numId="10" w16cid:durableId="982005434">
    <w:abstractNumId w:val="25"/>
  </w:num>
  <w:num w:numId="11" w16cid:durableId="1114129953">
    <w:abstractNumId w:val="66"/>
  </w:num>
  <w:num w:numId="12" w16cid:durableId="1378358435">
    <w:abstractNumId w:val="88"/>
  </w:num>
  <w:num w:numId="13" w16cid:durableId="1078668931">
    <w:abstractNumId w:val="32"/>
  </w:num>
  <w:num w:numId="14" w16cid:durableId="679626024">
    <w:abstractNumId w:val="69"/>
  </w:num>
  <w:num w:numId="15" w16cid:durableId="566887991">
    <w:abstractNumId w:val="65"/>
  </w:num>
  <w:num w:numId="16" w16cid:durableId="1296258292">
    <w:abstractNumId w:val="22"/>
  </w:num>
  <w:num w:numId="17" w16cid:durableId="829099512">
    <w:abstractNumId w:val="30"/>
  </w:num>
  <w:num w:numId="18" w16cid:durableId="2044398420">
    <w:abstractNumId w:val="18"/>
  </w:num>
  <w:num w:numId="19" w16cid:durableId="1756629708">
    <w:abstractNumId w:val="34"/>
  </w:num>
  <w:num w:numId="20" w16cid:durableId="1535848746">
    <w:abstractNumId w:val="61"/>
  </w:num>
  <w:num w:numId="21" w16cid:durableId="12294197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8249595">
    <w:abstractNumId w:val="36"/>
  </w:num>
  <w:num w:numId="23" w16cid:durableId="1273899045">
    <w:abstractNumId w:val="57"/>
  </w:num>
  <w:num w:numId="24" w16cid:durableId="1857845113">
    <w:abstractNumId w:val="21"/>
  </w:num>
  <w:num w:numId="25" w16cid:durableId="1654259788">
    <w:abstractNumId w:val="19"/>
  </w:num>
  <w:num w:numId="26" w16cid:durableId="688676675">
    <w:abstractNumId w:val="27"/>
  </w:num>
  <w:num w:numId="27" w16cid:durableId="2066951576">
    <w:abstractNumId w:val="50"/>
  </w:num>
  <w:num w:numId="28" w16cid:durableId="1836920481">
    <w:abstractNumId w:val="12"/>
  </w:num>
  <w:num w:numId="29" w16cid:durableId="651835932">
    <w:abstractNumId w:val="37"/>
  </w:num>
  <w:num w:numId="30" w16cid:durableId="2062635158">
    <w:abstractNumId w:val="23"/>
  </w:num>
  <w:num w:numId="31" w16cid:durableId="2104105185">
    <w:abstractNumId w:val="87"/>
  </w:num>
  <w:num w:numId="32" w16cid:durableId="1140533205">
    <w:abstractNumId w:val="24"/>
  </w:num>
  <w:num w:numId="33" w16cid:durableId="489560839">
    <w:abstractNumId w:val="33"/>
  </w:num>
  <w:num w:numId="34" w16cid:durableId="879898103">
    <w:abstractNumId w:val="48"/>
  </w:num>
  <w:num w:numId="35" w16cid:durableId="954214239">
    <w:abstractNumId w:val="62"/>
  </w:num>
  <w:num w:numId="36" w16cid:durableId="577208035">
    <w:abstractNumId w:val="63"/>
  </w:num>
  <w:num w:numId="37" w16cid:durableId="365764828">
    <w:abstractNumId w:val="78"/>
  </w:num>
  <w:num w:numId="38" w16cid:durableId="354036071">
    <w:abstractNumId w:val="84"/>
  </w:num>
  <w:num w:numId="39" w16cid:durableId="647514155">
    <w:abstractNumId w:val="28"/>
  </w:num>
  <w:num w:numId="40" w16cid:durableId="1759713641">
    <w:abstractNumId w:val="20"/>
  </w:num>
  <w:num w:numId="41" w16cid:durableId="1134522746">
    <w:abstractNumId w:val="52"/>
  </w:num>
  <w:num w:numId="42" w16cid:durableId="1989433911">
    <w:abstractNumId w:val="51"/>
  </w:num>
  <w:num w:numId="43" w16cid:durableId="1790780662">
    <w:abstractNumId w:val="47"/>
  </w:num>
  <w:num w:numId="44" w16cid:durableId="771902434">
    <w:abstractNumId w:val="31"/>
  </w:num>
  <w:num w:numId="45" w16cid:durableId="1399665255">
    <w:abstractNumId w:val="83"/>
  </w:num>
  <w:num w:numId="46" w16cid:durableId="1217085894">
    <w:abstractNumId w:val="29"/>
  </w:num>
  <w:num w:numId="47" w16cid:durableId="1174104677">
    <w:abstractNumId w:val="35"/>
  </w:num>
  <w:num w:numId="48" w16cid:durableId="1131901141">
    <w:abstractNumId w:val="56"/>
  </w:num>
  <w:num w:numId="49" w16cid:durableId="425614437">
    <w:abstractNumId w:val="53"/>
  </w:num>
  <w:num w:numId="50" w16cid:durableId="1485585307">
    <w:abstractNumId w:val="54"/>
  </w:num>
  <w:num w:numId="51" w16cid:durableId="379984254">
    <w:abstractNumId w:val="15"/>
  </w:num>
  <w:num w:numId="52" w16cid:durableId="10626072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57581922">
    <w:abstractNumId w:val="71"/>
  </w:num>
  <w:num w:numId="54" w16cid:durableId="376249171">
    <w:abstractNumId w:val="73"/>
  </w:num>
  <w:num w:numId="55" w16cid:durableId="2045252389">
    <w:abstractNumId w:val="16"/>
  </w:num>
  <w:num w:numId="56" w16cid:durableId="245382968">
    <w:abstractNumId w:val="45"/>
  </w:num>
  <w:num w:numId="57" w16cid:durableId="1456676856">
    <w:abstractNumId w:val="85"/>
  </w:num>
  <w:num w:numId="58" w16cid:durableId="1057892914">
    <w:abstractNumId w:val="14"/>
  </w:num>
  <w:num w:numId="59" w16cid:durableId="1037656420">
    <w:abstractNumId w:val="68"/>
  </w:num>
  <w:num w:numId="60" w16cid:durableId="676690926">
    <w:abstractNumId w:val="43"/>
  </w:num>
  <w:num w:numId="61" w16cid:durableId="970869274">
    <w:abstractNumId w:val="60"/>
  </w:num>
  <w:num w:numId="62" w16cid:durableId="850996485">
    <w:abstractNumId w:val="5"/>
  </w:num>
  <w:num w:numId="63" w16cid:durableId="537164434">
    <w:abstractNumId w:val="26"/>
  </w:num>
  <w:num w:numId="64" w16cid:durableId="41760445">
    <w:abstractNumId w:val="76"/>
  </w:num>
  <w:num w:numId="65" w16cid:durableId="1199200227">
    <w:abstractNumId w:val="46"/>
  </w:num>
  <w:num w:numId="66" w16cid:durableId="538398671">
    <w:abstractNumId w:val="70"/>
  </w:num>
  <w:num w:numId="67" w16cid:durableId="901334985">
    <w:abstractNumId w:val="40"/>
  </w:num>
  <w:num w:numId="68" w16cid:durableId="1666863221">
    <w:abstractNumId w:val="82"/>
  </w:num>
  <w:num w:numId="69" w16cid:durableId="890965747">
    <w:abstractNumId w:val="44"/>
  </w:num>
  <w:num w:numId="70" w16cid:durableId="323896103">
    <w:abstractNumId w:val="49"/>
  </w:num>
  <w:num w:numId="71" w16cid:durableId="1575510934">
    <w:abstractNumId w:val="39"/>
  </w:num>
  <w:num w:numId="72" w16cid:durableId="1894848859">
    <w:abstractNumId w:val="55"/>
  </w:num>
  <w:num w:numId="73" w16cid:durableId="1727289697">
    <w:abstractNumId w:val="89"/>
  </w:num>
  <w:num w:numId="74" w16cid:durableId="883180601">
    <w:abstractNumId w:val="67"/>
  </w:num>
  <w:num w:numId="75" w16cid:durableId="526599397">
    <w:abstractNumId w:val="2"/>
  </w:num>
  <w:num w:numId="76" w16cid:durableId="1839877862">
    <w:abstractNumId w:val="4"/>
  </w:num>
  <w:num w:numId="77" w16cid:durableId="916980373">
    <w:abstractNumId w:val="6"/>
  </w:num>
  <w:num w:numId="78" w16cid:durableId="748965612">
    <w:abstractNumId w:val="7"/>
  </w:num>
  <w:num w:numId="79" w16cid:durableId="1231384285">
    <w:abstractNumId w:val="8"/>
  </w:num>
  <w:num w:numId="80" w16cid:durableId="1018510583">
    <w:abstractNumId w:val="7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1596D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2DD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3FE"/>
    <w:rsid w:val="00046BAA"/>
    <w:rsid w:val="0004767C"/>
    <w:rsid w:val="00047EA4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299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9AD"/>
    <w:rsid w:val="00082D8E"/>
    <w:rsid w:val="000835B3"/>
    <w:rsid w:val="000845B6"/>
    <w:rsid w:val="00085049"/>
    <w:rsid w:val="0008558B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807"/>
    <w:rsid w:val="000B5AFD"/>
    <w:rsid w:val="000B5FC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05E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2EC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2BF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34E"/>
    <w:rsid w:val="001873C3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93B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36E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E7558"/>
    <w:rsid w:val="001F00CF"/>
    <w:rsid w:val="001F01FA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2955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5F6A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9E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365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1889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2EA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B45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867"/>
    <w:rsid w:val="003239C3"/>
    <w:rsid w:val="00323E68"/>
    <w:rsid w:val="00323F5A"/>
    <w:rsid w:val="00324254"/>
    <w:rsid w:val="003245C7"/>
    <w:rsid w:val="00324641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05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4531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5600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2D6D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A36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4A7C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6E25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103"/>
    <w:rsid w:val="00470453"/>
    <w:rsid w:val="004705CD"/>
    <w:rsid w:val="00470D92"/>
    <w:rsid w:val="0047124C"/>
    <w:rsid w:val="00471D18"/>
    <w:rsid w:val="00472257"/>
    <w:rsid w:val="00472ACB"/>
    <w:rsid w:val="00472F3C"/>
    <w:rsid w:val="004734BF"/>
    <w:rsid w:val="004744B5"/>
    <w:rsid w:val="0047547B"/>
    <w:rsid w:val="00475FE2"/>
    <w:rsid w:val="0047687B"/>
    <w:rsid w:val="00476B2F"/>
    <w:rsid w:val="00476C88"/>
    <w:rsid w:val="00480153"/>
    <w:rsid w:val="0048054A"/>
    <w:rsid w:val="0048080E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88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C7F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739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362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52A"/>
    <w:rsid w:val="00571C0E"/>
    <w:rsid w:val="00571D65"/>
    <w:rsid w:val="00571F91"/>
    <w:rsid w:val="005722C4"/>
    <w:rsid w:val="00572B29"/>
    <w:rsid w:val="00572C55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45E"/>
    <w:rsid w:val="0058606B"/>
    <w:rsid w:val="00586781"/>
    <w:rsid w:val="00586969"/>
    <w:rsid w:val="005869EE"/>
    <w:rsid w:val="00587228"/>
    <w:rsid w:val="00587500"/>
    <w:rsid w:val="0058750F"/>
    <w:rsid w:val="00590ECC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2459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51B9"/>
    <w:rsid w:val="005E531D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2A88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829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A76"/>
    <w:rsid w:val="006C7E3A"/>
    <w:rsid w:val="006D0443"/>
    <w:rsid w:val="006D079A"/>
    <w:rsid w:val="006D097D"/>
    <w:rsid w:val="006D0C7F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3316"/>
    <w:rsid w:val="006E52BF"/>
    <w:rsid w:val="006E5721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6096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3A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C82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0E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2B8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312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3E4"/>
    <w:rsid w:val="007F75F3"/>
    <w:rsid w:val="008001E6"/>
    <w:rsid w:val="00800263"/>
    <w:rsid w:val="00800C92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4CE"/>
    <w:rsid w:val="008116BD"/>
    <w:rsid w:val="00811B9B"/>
    <w:rsid w:val="00812C9A"/>
    <w:rsid w:val="00812EDB"/>
    <w:rsid w:val="008133A3"/>
    <w:rsid w:val="008133DB"/>
    <w:rsid w:val="008138F1"/>
    <w:rsid w:val="00813AC8"/>
    <w:rsid w:val="008146CD"/>
    <w:rsid w:val="00814B0D"/>
    <w:rsid w:val="00814D99"/>
    <w:rsid w:val="0081500C"/>
    <w:rsid w:val="008153CD"/>
    <w:rsid w:val="00815D86"/>
    <w:rsid w:val="008178BA"/>
    <w:rsid w:val="00817A5B"/>
    <w:rsid w:val="00817BDA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102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942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ABD"/>
    <w:rsid w:val="00881C4B"/>
    <w:rsid w:val="00881D73"/>
    <w:rsid w:val="00883D78"/>
    <w:rsid w:val="00884221"/>
    <w:rsid w:val="008842B4"/>
    <w:rsid w:val="008851BC"/>
    <w:rsid w:val="0088540E"/>
    <w:rsid w:val="00885F08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C5D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1C3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06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382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0546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619"/>
    <w:rsid w:val="00960BD6"/>
    <w:rsid w:val="00961303"/>
    <w:rsid w:val="0096146D"/>
    <w:rsid w:val="009625CC"/>
    <w:rsid w:val="00962963"/>
    <w:rsid w:val="00962987"/>
    <w:rsid w:val="009629CF"/>
    <w:rsid w:val="00962E47"/>
    <w:rsid w:val="00963068"/>
    <w:rsid w:val="0096322A"/>
    <w:rsid w:val="009632EE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A12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D7D22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7F1"/>
    <w:rsid w:val="009E5D19"/>
    <w:rsid w:val="009E638A"/>
    <w:rsid w:val="009E63A2"/>
    <w:rsid w:val="009E6C18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44D"/>
    <w:rsid w:val="009F4563"/>
    <w:rsid w:val="009F45FE"/>
    <w:rsid w:val="009F4CBE"/>
    <w:rsid w:val="009F500C"/>
    <w:rsid w:val="009F569A"/>
    <w:rsid w:val="009F670F"/>
    <w:rsid w:val="009F67C0"/>
    <w:rsid w:val="009F7370"/>
    <w:rsid w:val="009F74B6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5B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27028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2E0C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955"/>
    <w:rsid w:val="00A63A14"/>
    <w:rsid w:val="00A64BE7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807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3183"/>
    <w:rsid w:val="00A84186"/>
    <w:rsid w:val="00A8436A"/>
    <w:rsid w:val="00A843B6"/>
    <w:rsid w:val="00A8467E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2CB"/>
    <w:rsid w:val="00AC140E"/>
    <w:rsid w:val="00AC1643"/>
    <w:rsid w:val="00AC1CC2"/>
    <w:rsid w:val="00AC1DE1"/>
    <w:rsid w:val="00AC2659"/>
    <w:rsid w:val="00AC40F2"/>
    <w:rsid w:val="00AC4650"/>
    <w:rsid w:val="00AC50C2"/>
    <w:rsid w:val="00AC6733"/>
    <w:rsid w:val="00AC713F"/>
    <w:rsid w:val="00AC720F"/>
    <w:rsid w:val="00AC758E"/>
    <w:rsid w:val="00AC78A2"/>
    <w:rsid w:val="00AC7924"/>
    <w:rsid w:val="00AC7C30"/>
    <w:rsid w:val="00AD06EE"/>
    <w:rsid w:val="00AD09A9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6C75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510"/>
    <w:rsid w:val="00B156BA"/>
    <w:rsid w:val="00B157CC"/>
    <w:rsid w:val="00B159EE"/>
    <w:rsid w:val="00B15A85"/>
    <w:rsid w:val="00B15EA4"/>
    <w:rsid w:val="00B16593"/>
    <w:rsid w:val="00B173ED"/>
    <w:rsid w:val="00B207A1"/>
    <w:rsid w:val="00B208F4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0E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26"/>
    <w:rsid w:val="00B43953"/>
    <w:rsid w:val="00B441A2"/>
    <w:rsid w:val="00B44393"/>
    <w:rsid w:val="00B44A01"/>
    <w:rsid w:val="00B44DFF"/>
    <w:rsid w:val="00B44E6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7C7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6246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77610"/>
    <w:rsid w:val="00B778A7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1C32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93D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2DBC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D7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2CA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0A3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08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3AF1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4544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285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3FC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29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36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5BA"/>
    <w:rsid w:val="00D40A3C"/>
    <w:rsid w:val="00D41614"/>
    <w:rsid w:val="00D41814"/>
    <w:rsid w:val="00D42275"/>
    <w:rsid w:val="00D430A3"/>
    <w:rsid w:val="00D430B4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44B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42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C70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3B0D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6C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1D6"/>
    <w:rsid w:val="00E57232"/>
    <w:rsid w:val="00E57A6B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834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0EF2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2228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82D"/>
    <w:rsid w:val="00EA2AF1"/>
    <w:rsid w:val="00EA2CEB"/>
    <w:rsid w:val="00EA3150"/>
    <w:rsid w:val="00EA3E0F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59D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63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18E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0F7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B15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B63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0DC8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CE9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96E"/>
    <w:rsid w:val="00FB1C28"/>
    <w:rsid w:val="00FB1CFD"/>
    <w:rsid w:val="00FB1F00"/>
    <w:rsid w:val="00FB2503"/>
    <w:rsid w:val="00FB2A8F"/>
    <w:rsid w:val="00FB38AA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0EB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D5DB0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7C0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41CC020C-545C-4C3E-8CB3-5489C9D9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3955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1">
    <w:name w:val="Akapit z listą21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6">
    <w:name w:val="Znak1 Znak Znak Znak Znak Znak Znak6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5">
    <w:name w:val="Znak1 Znak Znak Znak Znak Znak Znak5"/>
    <w:basedOn w:val="Normalny"/>
    <w:rsid w:val="00F029EF"/>
    <w:rPr>
      <w:szCs w:val="24"/>
    </w:rPr>
  </w:style>
  <w:style w:type="paragraph" w:customStyle="1" w:styleId="Znak1ZnakZnakZnakZnakZnakZnak4">
    <w:name w:val="Znak1 Znak Znak Znak Znak Znak Znak4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3"/>
    <w:basedOn w:val="Normalny"/>
    <w:rsid w:val="00F85466"/>
    <w:rPr>
      <w:szCs w:val="24"/>
    </w:rPr>
  </w:style>
  <w:style w:type="paragraph" w:customStyle="1" w:styleId="Znak1ZnakZnakZnakZnakZnakZnak2">
    <w:name w:val="Znak1 Znak Znak Znak Znak Znak Znak2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1">
    <w:name w:val="Znak1 Znak Znak Znak Znak Znak Znak1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026A-AA4E-4410-B3DE-4B14CB65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2066</Words>
  <Characters>14289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16323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5</cp:revision>
  <cp:lastPrinted>2024-07-08T10:34:00Z</cp:lastPrinted>
  <dcterms:created xsi:type="dcterms:W3CDTF">2024-07-31T09:39:00Z</dcterms:created>
  <dcterms:modified xsi:type="dcterms:W3CDTF">2024-07-31T11:26:00Z</dcterms:modified>
</cp:coreProperties>
</file>