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E2" w:rsidRPr="00EF2285" w:rsidRDefault="00782EE2" w:rsidP="00EF228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Nr ref. </w:t>
      </w:r>
      <w:r w:rsidR="00682979">
        <w:rPr>
          <w:rFonts w:eastAsia="Arial" w:cs="Times New Roman"/>
          <w:b/>
          <w:kern w:val="1"/>
          <w:szCs w:val="20"/>
          <w:lang w:eastAsia="zh-CN" w:bidi="hi-IN"/>
        </w:rPr>
        <w:t>SR.272.d.34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="00EF2285"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</w:t>
      </w:r>
      <w:r w:rsidR="00353A01"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nr 3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782EE2" w:rsidRPr="00DA05CC" w:rsidRDefault="00782EE2" w:rsidP="00782EE2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782EE2" w:rsidRPr="00DA05CC" w:rsidRDefault="00782EE2" w:rsidP="00782EE2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782EE2" w:rsidRPr="00D05306" w:rsidRDefault="00782EE2" w:rsidP="00782EE2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782EE2" w:rsidRPr="00D05306" w:rsidRDefault="00782EE2" w:rsidP="00782EE2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782EE2" w:rsidRPr="00D05306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782EE2" w:rsidRPr="00DA05CC" w:rsidRDefault="00782EE2" w:rsidP="00782EE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782EE2" w:rsidRDefault="00782EE2" w:rsidP="00782EE2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782EE2" w:rsidRPr="00DA05CC" w:rsidRDefault="00782EE2" w:rsidP="00782EE2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782EE2" w:rsidRPr="00DA05CC" w:rsidRDefault="00782EE2" w:rsidP="00782EE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782EE2" w:rsidRPr="00DA05CC" w:rsidRDefault="00782EE2" w:rsidP="00782EE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782EE2" w:rsidRDefault="00782EE2" w:rsidP="00782EE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782EE2" w:rsidRPr="00DA05CC" w:rsidRDefault="00782EE2" w:rsidP="00782EE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782EE2" w:rsidRPr="00DA05CC" w:rsidRDefault="00782EE2" w:rsidP="00782EE2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782EE2" w:rsidRDefault="00782EE2" w:rsidP="00782EE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EE2" w:rsidRDefault="00782EE2" w:rsidP="00782EE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:rsidR="00782EE2" w:rsidRDefault="00782EE2" w:rsidP="00782EE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782EE2" w:rsidRPr="00F62FE0" w:rsidRDefault="00782EE2" w:rsidP="00782EE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782EE2" w:rsidRPr="00F62FE0" w:rsidRDefault="00782EE2" w:rsidP="00782EE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782EE2" w:rsidRDefault="00782EE2" w:rsidP="00782EE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782EE2" w:rsidRPr="00BC6535" w:rsidRDefault="00782EE2" w:rsidP="00782EE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682979">
        <w:rPr>
          <w:rFonts w:eastAsia="Arial" w:cs="Times New Roman"/>
          <w:kern w:val="1"/>
          <w:szCs w:val="20"/>
          <w:lang w:eastAsia="zh-CN" w:bidi="hi-IN"/>
        </w:rPr>
        <w:t>o nr referencyjnym: SR.272.d.34</w:t>
      </w:r>
      <w:r>
        <w:rPr>
          <w:rFonts w:eastAsia="Arial" w:cs="Times New Roman"/>
          <w:kern w:val="1"/>
          <w:szCs w:val="20"/>
          <w:lang w:eastAsia="zh-CN" w:bidi="hi-IN"/>
        </w:rPr>
        <w:t>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782EE2" w:rsidRDefault="00782EE2" w:rsidP="00782EE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82EE2" w:rsidRDefault="00782EE2" w:rsidP="00782EE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782EE2" w:rsidRDefault="00782EE2" w:rsidP="00782EE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</w:t>
      </w:r>
      <w:r w:rsidR="00682979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 referencyjnym: SR.272.d.34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782EE2" w:rsidRPr="00DA05CC" w:rsidRDefault="00782EE2" w:rsidP="00782EE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82EE2" w:rsidRDefault="00782EE2" w:rsidP="00782EE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782EE2" w:rsidRPr="00DA05CC" w:rsidRDefault="00782EE2" w:rsidP="00782EE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82979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SR.272.d.34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782EE2" w:rsidRPr="00C8207E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782EE2" w:rsidRPr="00C8207E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  <w:bookmarkStart w:id="0" w:name="_Hlk61172342"/>
    </w:p>
    <w:p w:rsidR="00782EE2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EE2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782EE2" w:rsidRPr="00514C30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Pr="00410C59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782EE2" w:rsidRPr="00925D14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782EE2" w:rsidRPr="00703845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p w:rsidR="00782EE2" w:rsidRDefault="00782EE2" w:rsidP="00782EE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F2285" w:rsidRDefault="00EF2285" w:rsidP="00051537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EF2285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DBDFFC" w15:done="0"/>
  <w15:commentEx w15:paraId="502C8556" w15:done="0"/>
  <w15:commentEx w15:paraId="57041652" w15:done="0"/>
  <w15:commentEx w15:paraId="52D93F13" w15:done="0"/>
  <w15:commentEx w15:paraId="73559C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0F" w:rsidRDefault="0001500F">
      <w:pPr>
        <w:spacing w:after="0" w:line="240" w:lineRule="auto"/>
      </w:pPr>
      <w:r>
        <w:separator/>
      </w:r>
    </w:p>
  </w:endnote>
  <w:endnote w:type="continuationSeparator" w:id="0">
    <w:p w:rsidR="0001500F" w:rsidRDefault="0001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7" w:rsidRDefault="003729A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81F17">
      <w:rPr>
        <w:szCs w:val="20"/>
      </w:rPr>
      <w:instrText xml:space="preserve"> PAGE </w:instrText>
    </w:r>
    <w:r>
      <w:rPr>
        <w:szCs w:val="20"/>
      </w:rPr>
      <w:fldChar w:fldCharType="separate"/>
    </w:r>
    <w:r w:rsidR="0003281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0F" w:rsidRDefault="0001500F">
      <w:pPr>
        <w:spacing w:after="0" w:line="240" w:lineRule="auto"/>
      </w:pPr>
      <w:r>
        <w:separator/>
      </w:r>
    </w:p>
  </w:footnote>
  <w:footnote w:type="continuationSeparator" w:id="0">
    <w:p w:rsidR="0001500F" w:rsidRDefault="0001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7" w:rsidRPr="00EC5259" w:rsidRDefault="00481F17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4E79"/>
    <w:rsid w:val="00006629"/>
    <w:rsid w:val="00006D88"/>
    <w:rsid w:val="00007C5B"/>
    <w:rsid w:val="000105A4"/>
    <w:rsid w:val="000105A9"/>
    <w:rsid w:val="00010F20"/>
    <w:rsid w:val="00011B8C"/>
    <w:rsid w:val="0001250A"/>
    <w:rsid w:val="00012C25"/>
    <w:rsid w:val="000131B7"/>
    <w:rsid w:val="0001500F"/>
    <w:rsid w:val="000164B7"/>
    <w:rsid w:val="00016E31"/>
    <w:rsid w:val="0001706A"/>
    <w:rsid w:val="00017F6C"/>
    <w:rsid w:val="00020501"/>
    <w:rsid w:val="0002139B"/>
    <w:rsid w:val="000216F3"/>
    <w:rsid w:val="00021FF9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811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54CF"/>
    <w:rsid w:val="0009643E"/>
    <w:rsid w:val="00096FC7"/>
    <w:rsid w:val="00097544"/>
    <w:rsid w:val="000A2681"/>
    <w:rsid w:val="000A4F76"/>
    <w:rsid w:val="000A5660"/>
    <w:rsid w:val="000A67C7"/>
    <w:rsid w:val="000A6B99"/>
    <w:rsid w:val="000B017E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2648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3542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24B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2980"/>
    <w:rsid w:val="0014390C"/>
    <w:rsid w:val="00145AAD"/>
    <w:rsid w:val="0014728A"/>
    <w:rsid w:val="00150017"/>
    <w:rsid w:val="00150B2C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5782E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0D63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1B5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2E5C"/>
    <w:rsid w:val="001F39DB"/>
    <w:rsid w:val="001F5FCE"/>
    <w:rsid w:val="001F65C8"/>
    <w:rsid w:val="001F66D9"/>
    <w:rsid w:val="001F6D62"/>
    <w:rsid w:val="001F71E0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3EEB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4A67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B7FC8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D7B63"/>
    <w:rsid w:val="002E01C7"/>
    <w:rsid w:val="002E0E27"/>
    <w:rsid w:val="002E1D1D"/>
    <w:rsid w:val="002E22DB"/>
    <w:rsid w:val="002E4224"/>
    <w:rsid w:val="002E4C25"/>
    <w:rsid w:val="002E5356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4AE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29AC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3564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171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5D40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2959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815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1F17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0B1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3746D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04A5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14C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0F5D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2979"/>
    <w:rsid w:val="00685068"/>
    <w:rsid w:val="00685C85"/>
    <w:rsid w:val="00685CF1"/>
    <w:rsid w:val="006866B2"/>
    <w:rsid w:val="00686D1C"/>
    <w:rsid w:val="00686F5D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1E79"/>
    <w:rsid w:val="006B1F5D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63A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673"/>
    <w:rsid w:val="00707554"/>
    <w:rsid w:val="00707EE9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A9E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9D3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2C67"/>
    <w:rsid w:val="007936D3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4398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67CD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4541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36BD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291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70C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354E5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0B22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36D8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12F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0ADF"/>
    <w:rsid w:val="00A63115"/>
    <w:rsid w:val="00A66A20"/>
    <w:rsid w:val="00A6720C"/>
    <w:rsid w:val="00A678B2"/>
    <w:rsid w:val="00A708E5"/>
    <w:rsid w:val="00A716F8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662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4D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110A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2457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56C9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1BCE"/>
    <w:rsid w:val="00D125D4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6D8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2632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694B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A39"/>
    <w:rsid w:val="00E12FBE"/>
    <w:rsid w:val="00E143CA"/>
    <w:rsid w:val="00E14F17"/>
    <w:rsid w:val="00E1526E"/>
    <w:rsid w:val="00E15E83"/>
    <w:rsid w:val="00E1686D"/>
    <w:rsid w:val="00E17248"/>
    <w:rsid w:val="00E2072D"/>
    <w:rsid w:val="00E20BE2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CB8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5CC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B64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98C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1E60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5853"/>
    <w:rsid w:val="00FC63A7"/>
    <w:rsid w:val="00FC6B44"/>
    <w:rsid w:val="00FD0402"/>
    <w:rsid w:val="00FD7CC7"/>
    <w:rsid w:val="00FE0165"/>
    <w:rsid w:val="00FE1193"/>
    <w:rsid w:val="00FE1734"/>
    <w:rsid w:val="00FE1D96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BF974-C9D9-4ADD-8FFF-C1D2DCE3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17</cp:revision>
  <cp:lastPrinted>2023-07-14T09:46:00Z</cp:lastPrinted>
  <dcterms:created xsi:type="dcterms:W3CDTF">2023-07-13T16:47:00Z</dcterms:created>
  <dcterms:modified xsi:type="dcterms:W3CDTF">2023-07-14T12:07:00Z</dcterms:modified>
</cp:coreProperties>
</file>