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3E49" w14:textId="77777777" w:rsidR="004C2F70" w:rsidRPr="00E47163" w:rsidRDefault="004C2F70" w:rsidP="00E47163">
      <w:p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                                                             </w:t>
      </w:r>
    </w:p>
    <w:p w14:paraId="031E62B6" w14:textId="55A3CBE2" w:rsidR="004C2F70" w:rsidRPr="00E47163" w:rsidRDefault="000F1CC6" w:rsidP="00E47163">
      <w:pPr>
        <w:spacing w:after="120" w:line="360" w:lineRule="auto"/>
        <w:jc w:val="center"/>
        <w:rPr>
          <w:rFonts w:ascii="Ebrima" w:hAnsi="Ebrima"/>
          <w:b/>
          <w:bCs/>
          <w:sz w:val="20"/>
          <w:szCs w:val="20"/>
        </w:rPr>
      </w:pPr>
      <w:r w:rsidRPr="00E47163">
        <w:rPr>
          <w:rFonts w:ascii="Ebrima" w:hAnsi="Ebrima"/>
          <w:b/>
          <w:sz w:val="20"/>
          <w:szCs w:val="20"/>
        </w:rPr>
        <w:t xml:space="preserve">UMOWA </w:t>
      </w:r>
      <w:r w:rsidR="00585C25" w:rsidRPr="00E47163">
        <w:rPr>
          <w:rFonts w:ascii="Ebrima" w:hAnsi="Ebrima"/>
          <w:b/>
          <w:sz w:val="20"/>
          <w:szCs w:val="20"/>
        </w:rPr>
        <w:t>NR</w:t>
      </w:r>
      <w:r w:rsidR="00B74AC4" w:rsidRPr="00E47163">
        <w:rPr>
          <w:rFonts w:ascii="Ebrima" w:hAnsi="Ebrima"/>
          <w:b/>
          <w:sz w:val="20"/>
          <w:szCs w:val="20"/>
        </w:rPr>
        <w:t xml:space="preserve"> </w:t>
      </w:r>
      <w:r w:rsidR="00E47163">
        <w:rPr>
          <w:rFonts w:ascii="Ebrima" w:hAnsi="Ebrima"/>
          <w:b/>
          <w:sz w:val="20"/>
          <w:szCs w:val="20"/>
        </w:rPr>
        <w:t xml:space="preserve"> …/P/9</w:t>
      </w:r>
      <w:r w:rsidR="00585C25" w:rsidRPr="00E47163">
        <w:rPr>
          <w:rFonts w:ascii="Ebrima" w:hAnsi="Ebrima"/>
          <w:b/>
          <w:sz w:val="20"/>
          <w:szCs w:val="20"/>
        </w:rPr>
        <w:t>/2023</w:t>
      </w:r>
    </w:p>
    <w:p w14:paraId="47D16AEB" w14:textId="345DA234" w:rsidR="004C2F70" w:rsidRPr="00E47163" w:rsidRDefault="00E47163" w:rsidP="00E47163">
      <w:pPr>
        <w:spacing w:line="360" w:lineRule="auto"/>
        <w:jc w:val="both"/>
        <w:rPr>
          <w:rFonts w:ascii="Ebrima" w:hAnsi="Ebrima"/>
          <w:b/>
          <w:i/>
          <w:sz w:val="20"/>
          <w:szCs w:val="20"/>
        </w:rPr>
      </w:pPr>
      <w:r w:rsidRPr="00F86E2F">
        <w:rPr>
          <w:rFonts w:ascii="Ebrima" w:eastAsia="Times New Roman" w:hAnsi="Ebrima"/>
          <w:sz w:val="20"/>
          <w:szCs w:val="20"/>
        </w:rPr>
        <w:t xml:space="preserve">zawarta w dniu </w:t>
      </w:r>
      <w:r>
        <w:rPr>
          <w:rFonts w:ascii="Ebrima" w:eastAsia="Times New Roman" w:hAnsi="Ebrima"/>
          <w:sz w:val="20"/>
          <w:szCs w:val="20"/>
        </w:rPr>
        <w:t xml:space="preserve">………….. </w:t>
      </w:r>
      <w:r w:rsidRPr="00F86E2F">
        <w:rPr>
          <w:rFonts w:ascii="Ebrima" w:eastAsia="Times New Roman" w:hAnsi="Ebrima"/>
          <w:sz w:val="20"/>
          <w:szCs w:val="20"/>
        </w:rPr>
        <w:t>2023 roku w Piszu, pomiędzy: Samodzielnym Publicznym Zakładem Opieki Zdrowotnej Szpitalem Powiatowym w Piszu, 12-200 Pisz, ul. Sienkiewicza 2, posiadającym numery:              KRS 0000020130; REGON 790316961 oraz NIP 849-13-73-268, reprezentowanym przez Marka Skarzyńskiego - Dyrektora SPZOZ Szpitala Powiatowego w Piszu, zwanym w treści umowy „Zamawiającym”</w:t>
      </w:r>
      <w:r>
        <w:rPr>
          <w:rFonts w:ascii="Ebrima" w:eastAsia="Times New Roman" w:hAnsi="Ebrima"/>
          <w:sz w:val="20"/>
          <w:szCs w:val="20"/>
        </w:rPr>
        <w:t xml:space="preserve"> </w:t>
      </w:r>
      <w:r w:rsidR="004C2F70" w:rsidRPr="00E47163">
        <w:rPr>
          <w:rFonts w:ascii="Ebrima" w:hAnsi="Ebrima"/>
          <w:sz w:val="20"/>
          <w:szCs w:val="20"/>
          <w:shd w:val="clear" w:color="auto" w:fill="FFFFFF"/>
        </w:rPr>
        <w:t>zwanym</w:t>
      </w:r>
      <w:r w:rsidR="004C2F70" w:rsidRPr="00E47163">
        <w:rPr>
          <w:rFonts w:ascii="Ebrima" w:hAnsi="Ebrima"/>
          <w:sz w:val="20"/>
          <w:szCs w:val="20"/>
        </w:rPr>
        <w:t xml:space="preserve"> w dalszej części Umowy „Zamawiającym".</w:t>
      </w:r>
    </w:p>
    <w:p w14:paraId="47FF844D" w14:textId="77777777" w:rsidR="004C2F70" w:rsidRPr="00E47163" w:rsidRDefault="004C2F70" w:rsidP="00E47163">
      <w:p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a </w:t>
      </w:r>
    </w:p>
    <w:p w14:paraId="30834A07" w14:textId="77777777" w:rsidR="004C2F70" w:rsidRPr="00E47163" w:rsidRDefault="003A7738" w:rsidP="00E47163">
      <w:pPr>
        <w:spacing w:after="120" w:line="360" w:lineRule="auto"/>
        <w:jc w:val="both"/>
        <w:rPr>
          <w:rFonts w:ascii="Ebrima" w:hAnsi="Ebrima"/>
          <w:sz w:val="20"/>
          <w:szCs w:val="20"/>
          <w:shd w:val="clear" w:color="auto" w:fill="FFFFFF"/>
        </w:rPr>
      </w:pPr>
      <w:r w:rsidRPr="00E47163">
        <w:rPr>
          <w:rFonts w:ascii="Ebrima" w:hAnsi="Ebrima"/>
          <w:sz w:val="20"/>
          <w:szCs w:val="20"/>
          <w:shd w:val="clear" w:color="auto" w:fill="FFFFFF"/>
        </w:rPr>
        <w:t>……………………………………………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 z siedzibą w </w:t>
      </w:r>
      <w:r w:rsidRPr="00E47163">
        <w:rPr>
          <w:rFonts w:ascii="Ebrima" w:hAnsi="Ebrima"/>
          <w:sz w:val="20"/>
          <w:szCs w:val="20"/>
          <w:shd w:val="clear" w:color="auto" w:fill="FFFFFF"/>
        </w:rPr>
        <w:t>…………………….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, ul. </w:t>
      </w:r>
      <w:r w:rsidRPr="00E47163">
        <w:rPr>
          <w:rFonts w:ascii="Ebrima" w:hAnsi="Ebrima"/>
          <w:sz w:val="20"/>
          <w:szCs w:val="20"/>
          <w:shd w:val="clear" w:color="auto" w:fill="FFFFFF"/>
        </w:rPr>
        <w:t>…………………………….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, </w:t>
      </w:r>
      <w:r w:rsidRPr="00E47163">
        <w:rPr>
          <w:rFonts w:ascii="Ebrima" w:hAnsi="Ebrima"/>
          <w:sz w:val="20"/>
          <w:szCs w:val="20"/>
          <w:shd w:val="clear" w:color="auto" w:fill="FFFFFF"/>
        </w:rPr>
        <w:t>…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>-</w:t>
      </w:r>
      <w:r w:rsidRPr="00E47163">
        <w:rPr>
          <w:rFonts w:ascii="Ebrima" w:hAnsi="Ebrima"/>
          <w:sz w:val="20"/>
          <w:szCs w:val="20"/>
          <w:shd w:val="clear" w:color="auto" w:fill="FFFFFF"/>
        </w:rPr>
        <w:t>…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 </w:t>
      </w:r>
      <w:r w:rsidRPr="00E47163">
        <w:rPr>
          <w:rFonts w:ascii="Ebrima" w:hAnsi="Ebrima"/>
          <w:sz w:val="20"/>
          <w:szCs w:val="20"/>
          <w:shd w:val="clear" w:color="auto" w:fill="FFFFFF"/>
        </w:rPr>
        <w:t>…………………………….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, </w:t>
      </w:r>
      <w:r w:rsidR="004C2F70" w:rsidRPr="00E47163">
        <w:rPr>
          <w:rFonts w:ascii="Ebrima" w:hAnsi="Ebrima"/>
          <w:sz w:val="20"/>
          <w:szCs w:val="20"/>
          <w:shd w:val="clear" w:color="auto" w:fill="FFFFFF"/>
        </w:rPr>
        <w:t xml:space="preserve">zarejestrowaną </w:t>
      </w:r>
      <w:r w:rsidR="00056C12" w:rsidRPr="00E47163">
        <w:rPr>
          <w:rFonts w:ascii="Ebrima" w:hAnsi="Ebrima"/>
          <w:sz w:val="20"/>
          <w:szCs w:val="20"/>
          <w:shd w:val="clear" w:color="auto" w:fill="FFFFFF"/>
        </w:rPr>
        <w:t xml:space="preserve">przez 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Sąd Rejonowy </w:t>
      </w:r>
      <w:r w:rsidR="00056C12" w:rsidRPr="00E47163">
        <w:rPr>
          <w:rFonts w:ascii="Ebrima" w:hAnsi="Ebrima"/>
          <w:sz w:val="20"/>
          <w:szCs w:val="20"/>
          <w:shd w:val="clear" w:color="auto" w:fill="FFFFFF"/>
        </w:rPr>
        <w:t>………….</w:t>
      </w:r>
      <w:r w:rsidRPr="00E47163">
        <w:rPr>
          <w:rFonts w:ascii="Ebrima" w:hAnsi="Ebrima"/>
          <w:sz w:val="20"/>
          <w:szCs w:val="20"/>
          <w:shd w:val="clear" w:color="auto" w:fill="FFFFFF"/>
        </w:rPr>
        <w:t>……………………………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, </w:t>
      </w:r>
      <w:r w:rsidR="00056C12" w:rsidRPr="00E47163">
        <w:rPr>
          <w:rFonts w:ascii="Ebrima" w:hAnsi="Ebrima"/>
          <w:sz w:val="20"/>
          <w:szCs w:val="20"/>
          <w:shd w:val="clear" w:color="auto" w:fill="FFFFFF"/>
        </w:rPr>
        <w:t>…………………………………………….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>,</w:t>
      </w:r>
      <w:r w:rsidR="004C2F70" w:rsidRPr="00E47163">
        <w:rPr>
          <w:rFonts w:ascii="Ebrima" w:hAnsi="Ebrima"/>
          <w:sz w:val="20"/>
          <w:szCs w:val="20"/>
          <w:shd w:val="clear" w:color="auto" w:fill="FFFFFF"/>
        </w:rPr>
        <w:t xml:space="preserve"> 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pod nr KRS </w:t>
      </w:r>
      <w:r w:rsidR="00056C12" w:rsidRPr="00E47163">
        <w:rPr>
          <w:rFonts w:ascii="Ebrima" w:hAnsi="Ebrima"/>
          <w:sz w:val="20"/>
          <w:szCs w:val="20"/>
          <w:shd w:val="clear" w:color="auto" w:fill="FFFFFF"/>
        </w:rPr>
        <w:t>………………………….,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 REGON: </w:t>
      </w:r>
      <w:r w:rsidR="00056C12" w:rsidRPr="00E47163">
        <w:rPr>
          <w:rFonts w:ascii="Ebrima" w:hAnsi="Ebrima"/>
          <w:sz w:val="20"/>
          <w:szCs w:val="20"/>
          <w:shd w:val="clear" w:color="auto" w:fill="FFFFFF"/>
        </w:rPr>
        <w:t>………………………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 xml:space="preserve">, NIP: </w:t>
      </w:r>
      <w:r w:rsidR="00056C12" w:rsidRPr="00E47163">
        <w:rPr>
          <w:rFonts w:ascii="Ebrima" w:hAnsi="Ebrima"/>
          <w:sz w:val="20"/>
          <w:szCs w:val="20"/>
          <w:shd w:val="clear" w:color="auto" w:fill="FFFFFF"/>
        </w:rPr>
        <w:t>…………………………………………………</w:t>
      </w:r>
      <w:r w:rsidR="00CB0196" w:rsidRPr="00E47163">
        <w:rPr>
          <w:rFonts w:ascii="Ebrima" w:hAnsi="Ebrima"/>
          <w:sz w:val="20"/>
          <w:szCs w:val="20"/>
          <w:shd w:val="clear" w:color="auto" w:fill="FFFFFF"/>
        </w:rPr>
        <w:t>,</w:t>
      </w:r>
    </w:p>
    <w:p w14:paraId="37BBB008" w14:textId="77777777" w:rsidR="00CB0196" w:rsidRPr="00E47163" w:rsidRDefault="00CB0196" w:rsidP="00E47163">
      <w:pPr>
        <w:spacing w:after="120" w:line="360" w:lineRule="auto"/>
        <w:jc w:val="both"/>
        <w:rPr>
          <w:rFonts w:ascii="Ebrima" w:hAnsi="Ebrima"/>
          <w:sz w:val="20"/>
          <w:szCs w:val="20"/>
          <w:shd w:val="clear" w:color="auto" w:fill="FFFFFF"/>
        </w:rPr>
      </w:pPr>
      <w:r w:rsidRPr="00E47163">
        <w:rPr>
          <w:rFonts w:ascii="Ebrima" w:hAnsi="Ebrima"/>
          <w:sz w:val="20"/>
          <w:szCs w:val="20"/>
          <w:shd w:val="clear" w:color="auto" w:fill="FFFFFF"/>
        </w:rPr>
        <w:t>reprezentowanym przez ……………………………………………………………………………………………………………………</w:t>
      </w:r>
    </w:p>
    <w:p w14:paraId="365CF34E" w14:textId="77777777" w:rsidR="004C2F70" w:rsidRPr="00E47163" w:rsidRDefault="004C2F70" w:rsidP="00E47163">
      <w:pPr>
        <w:spacing w:after="120" w:line="360" w:lineRule="auto"/>
        <w:jc w:val="both"/>
        <w:rPr>
          <w:rFonts w:ascii="Ebrima" w:hAnsi="Ebrima"/>
          <w:b/>
          <w:bCs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zwanym w dalszej treści umowy </w:t>
      </w:r>
      <w:r w:rsidRPr="00E47163">
        <w:rPr>
          <w:rFonts w:ascii="Ebrima" w:hAnsi="Ebrima"/>
          <w:b/>
          <w:bCs/>
          <w:sz w:val="20"/>
          <w:szCs w:val="20"/>
        </w:rPr>
        <w:t xml:space="preserve">“Wykonawcą” </w:t>
      </w:r>
    </w:p>
    <w:p w14:paraId="26EECD5B" w14:textId="77777777" w:rsidR="00E06195" w:rsidRPr="00E47163" w:rsidRDefault="00E06195" w:rsidP="00E47163">
      <w:pPr>
        <w:widowControl/>
        <w:suppressAutoHyphens w:val="0"/>
        <w:spacing w:before="120" w:line="360" w:lineRule="auto"/>
        <w:jc w:val="both"/>
        <w:rPr>
          <w:rFonts w:ascii="Ebrima" w:eastAsia="Calibri" w:hAnsi="Ebrima" w:cs="Calibri"/>
          <w:sz w:val="20"/>
          <w:szCs w:val="20"/>
          <w:lang w:eastAsia="en-US"/>
        </w:rPr>
      </w:pPr>
    </w:p>
    <w:p w14:paraId="3248E39E" w14:textId="5DF89CA0" w:rsidR="00E06195" w:rsidRPr="00E47163" w:rsidRDefault="00E06195" w:rsidP="00E47163">
      <w:pPr>
        <w:widowControl/>
        <w:suppressAutoHyphens w:val="0"/>
        <w:spacing w:before="120" w:line="360" w:lineRule="auto"/>
        <w:jc w:val="both"/>
        <w:rPr>
          <w:rFonts w:ascii="Ebrima" w:eastAsia="Calibri" w:hAnsi="Ebrima" w:cs="Calibri"/>
          <w:sz w:val="20"/>
          <w:szCs w:val="20"/>
          <w:lang w:eastAsia="en-US"/>
        </w:rPr>
      </w:pPr>
      <w:r w:rsidRPr="00E47163">
        <w:rPr>
          <w:rFonts w:ascii="Ebrima" w:eastAsia="Calibri" w:hAnsi="Ebrima" w:cs="Calibri"/>
          <w:sz w:val="20"/>
          <w:szCs w:val="20"/>
          <w:lang w:eastAsia="en-US"/>
        </w:rPr>
        <w:t xml:space="preserve">W wyniku przeprowadzonego postępowania o udzielenie zamówienia publicznego w trybie </w:t>
      </w:r>
      <w:r w:rsidR="00B74AC4" w:rsidRPr="00E47163">
        <w:rPr>
          <w:rFonts w:ascii="Ebrima" w:eastAsia="Calibri" w:hAnsi="Ebrima" w:cs="Calibri"/>
          <w:sz w:val="20"/>
          <w:szCs w:val="20"/>
          <w:lang w:eastAsia="en-US"/>
        </w:rPr>
        <w:t xml:space="preserve">podstawowym </w:t>
      </w:r>
      <w:r w:rsidRPr="00E47163">
        <w:rPr>
          <w:rFonts w:ascii="Ebrima" w:eastAsia="Calibri" w:hAnsi="Ebrima" w:cs="Calibri"/>
          <w:sz w:val="20"/>
          <w:szCs w:val="20"/>
          <w:lang w:eastAsia="en-US"/>
        </w:rPr>
        <w:t>w oparciu o ustawę z dnia 11 września 2019 r. Prawo zamówień publicznych</w:t>
      </w:r>
      <w:r w:rsidR="00E47163">
        <w:rPr>
          <w:rFonts w:ascii="Ebrima" w:eastAsia="Calibri" w:hAnsi="Ebrima" w:cs="Calibri"/>
          <w:sz w:val="20"/>
          <w:szCs w:val="20"/>
          <w:lang w:eastAsia="en-US"/>
        </w:rPr>
        <w:t xml:space="preserve">                              </w:t>
      </w:r>
      <w:r w:rsidRPr="00E47163">
        <w:rPr>
          <w:rFonts w:ascii="Ebrima" w:eastAsia="Calibri" w:hAnsi="Ebrima" w:cs="Calibri"/>
          <w:sz w:val="20"/>
          <w:szCs w:val="20"/>
          <w:lang w:eastAsia="en-US"/>
        </w:rPr>
        <w:t xml:space="preserve"> (Dz. U. z 20</w:t>
      </w:r>
      <w:r w:rsidR="00444A9A">
        <w:rPr>
          <w:rFonts w:ascii="Ebrima" w:eastAsia="Calibri" w:hAnsi="Ebrima" w:cs="Calibri"/>
          <w:sz w:val="20"/>
          <w:szCs w:val="20"/>
          <w:lang w:eastAsia="en-US"/>
        </w:rPr>
        <w:t>19</w:t>
      </w:r>
      <w:r w:rsidRPr="00E47163">
        <w:rPr>
          <w:rFonts w:ascii="Ebrima" w:eastAsia="Calibri" w:hAnsi="Ebrima" w:cs="Calibri"/>
          <w:sz w:val="20"/>
          <w:szCs w:val="20"/>
          <w:lang w:eastAsia="en-US"/>
        </w:rPr>
        <w:t xml:space="preserve">, poz. </w:t>
      </w:r>
      <w:r w:rsidR="00444A9A">
        <w:rPr>
          <w:rFonts w:ascii="Ebrima" w:eastAsia="Calibri" w:hAnsi="Ebrima" w:cs="Calibri"/>
          <w:sz w:val="20"/>
          <w:szCs w:val="20"/>
          <w:lang w:eastAsia="en-US"/>
        </w:rPr>
        <w:t>2019</w:t>
      </w:r>
      <w:r w:rsidR="007E1738" w:rsidRPr="00E47163">
        <w:rPr>
          <w:rFonts w:ascii="Ebrima" w:eastAsia="Calibri" w:hAnsi="Ebrima" w:cs="Calibri"/>
          <w:sz w:val="20"/>
          <w:szCs w:val="20"/>
          <w:lang w:eastAsia="en-US"/>
        </w:rPr>
        <w:t xml:space="preserve"> ze zm.</w:t>
      </w:r>
      <w:r w:rsidRPr="00E47163">
        <w:rPr>
          <w:rFonts w:ascii="Ebrima" w:eastAsia="Calibri" w:hAnsi="Ebrima" w:cs="Calibri"/>
          <w:sz w:val="20"/>
          <w:szCs w:val="20"/>
          <w:lang w:eastAsia="en-US"/>
        </w:rPr>
        <w:t>) – nr sprawy:</w:t>
      </w:r>
      <w:r w:rsidR="00221929" w:rsidRPr="00E47163">
        <w:rPr>
          <w:rFonts w:ascii="Ebrima" w:eastAsia="Calibri" w:hAnsi="Ebrima" w:cs="Calibri"/>
          <w:sz w:val="20"/>
          <w:szCs w:val="20"/>
          <w:lang w:eastAsia="en-US"/>
        </w:rPr>
        <w:t xml:space="preserve"> </w:t>
      </w:r>
      <w:r w:rsidR="00444A9A">
        <w:rPr>
          <w:rFonts w:ascii="Ebrima" w:hAnsi="Ebrima" w:cs="Calibri"/>
          <w:sz w:val="20"/>
          <w:szCs w:val="20"/>
          <w:lang w:eastAsia="ar-SA"/>
        </w:rPr>
        <w:t>P/9/</w:t>
      </w:r>
      <w:r w:rsidR="001A2999" w:rsidRPr="00E47163">
        <w:rPr>
          <w:rFonts w:ascii="Ebrima" w:hAnsi="Ebrima" w:cs="Calibri"/>
          <w:sz w:val="20"/>
          <w:szCs w:val="20"/>
          <w:lang w:eastAsia="ar-SA"/>
        </w:rPr>
        <w:t>/2023</w:t>
      </w:r>
      <w:r w:rsidRPr="00E47163">
        <w:rPr>
          <w:rFonts w:ascii="Ebrima" w:eastAsia="Calibri" w:hAnsi="Ebrima" w:cs="Calibri"/>
          <w:sz w:val="20"/>
          <w:szCs w:val="20"/>
          <w:lang w:eastAsia="ar-SA"/>
        </w:rPr>
        <w:t>,</w:t>
      </w:r>
      <w:r w:rsidRPr="00E47163">
        <w:rPr>
          <w:rFonts w:ascii="Ebrima" w:eastAsia="Calibri" w:hAnsi="Ebrima" w:cs="Calibri"/>
          <w:sz w:val="20"/>
          <w:szCs w:val="20"/>
          <w:lang w:eastAsia="en-US"/>
        </w:rPr>
        <w:t xml:space="preserve"> została zawarta umowa o następującej treści:</w:t>
      </w:r>
    </w:p>
    <w:p w14:paraId="3150E9C9" w14:textId="77777777" w:rsidR="00E113D7" w:rsidRPr="00E47163" w:rsidRDefault="00E113D7" w:rsidP="00E47163">
      <w:pPr>
        <w:spacing w:after="120" w:line="360" w:lineRule="auto"/>
        <w:jc w:val="center"/>
        <w:rPr>
          <w:rFonts w:ascii="Ebrima" w:hAnsi="Ebrima"/>
          <w:bCs/>
          <w:sz w:val="20"/>
          <w:szCs w:val="20"/>
        </w:rPr>
      </w:pPr>
    </w:p>
    <w:p w14:paraId="08257F24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§ 1</w:t>
      </w:r>
    </w:p>
    <w:p w14:paraId="218B479F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b/>
          <w:sz w:val="20"/>
          <w:szCs w:val="20"/>
        </w:rPr>
        <w:t>PRZEDMIOT  UMOWY</w:t>
      </w:r>
    </w:p>
    <w:p w14:paraId="7747536F" w14:textId="7B9C051A" w:rsidR="00E113D7" w:rsidRPr="00E47163" w:rsidRDefault="00E113D7" w:rsidP="00E47163">
      <w:pPr>
        <w:spacing w:before="120" w:line="360" w:lineRule="auto"/>
        <w:jc w:val="both"/>
        <w:rPr>
          <w:rFonts w:ascii="Ebrima" w:hAnsi="Ebrima" w:cs="Arial"/>
          <w:sz w:val="20"/>
          <w:szCs w:val="20"/>
        </w:rPr>
      </w:pPr>
      <w:r w:rsidRPr="00E47163">
        <w:rPr>
          <w:rFonts w:ascii="Ebrima" w:hAnsi="Ebrima" w:cs="Arial"/>
          <w:sz w:val="20"/>
          <w:szCs w:val="20"/>
        </w:rPr>
        <w:t xml:space="preserve">Przedmiotem umowy jest </w:t>
      </w:r>
      <w:r w:rsidR="00E47163">
        <w:rPr>
          <w:rFonts w:ascii="Ebrima" w:hAnsi="Ebrima" w:cs="Arial"/>
          <w:b/>
          <w:bCs/>
          <w:sz w:val="20"/>
          <w:szCs w:val="20"/>
        </w:rPr>
        <w:t xml:space="preserve">: </w:t>
      </w:r>
      <w:bookmarkStart w:id="0" w:name="_Hlk139362328"/>
      <w:r w:rsidR="00E47163" w:rsidRPr="00E47163">
        <w:rPr>
          <w:rFonts w:ascii="Ebrima" w:hAnsi="Ebrima"/>
          <w:b/>
          <w:bCs/>
          <w:sz w:val="20"/>
          <w:szCs w:val="20"/>
          <w:lang w:eastAsia="ar-SA"/>
        </w:rPr>
        <w:t>Zakup i dostawa ambulansu drogowego typu „C” dla SP ZOZ Szpitala Powiatowego w Piszu, zwanego dalej „szpitalem”</w:t>
      </w:r>
      <w:bookmarkEnd w:id="0"/>
      <w:r w:rsidRPr="00E47163">
        <w:rPr>
          <w:rFonts w:ascii="Ebrima" w:hAnsi="Ebrima" w:cs="Arial"/>
          <w:b/>
          <w:sz w:val="20"/>
          <w:szCs w:val="20"/>
        </w:rPr>
        <w:t xml:space="preserve">, </w:t>
      </w:r>
      <w:r w:rsidR="00EF4E2A" w:rsidRPr="00E47163">
        <w:rPr>
          <w:rFonts w:ascii="Ebrima" w:hAnsi="Ebrima" w:cs="Arial"/>
          <w:sz w:val="20"/>
          <w:szCs w:val="20"/>
        </w:rPr>
        <w:t xml:space="preserve">na warunkach </w:t>
      </w:r>
      <w:r w:rsidRPr="00E47163">
        <w:rPr>
          <w:rFonts w:ascii="Ebrima" w:hAnsi="Ebrima" w:cs="Arial"/>
          <w:sz w:val="20"/>
          <w:szCs w:val="20"/>
        </w:rPr>
        <w:t>określon</w:t>
      </w:r>
      <w:r w:rsidR="00EF4E2A" w:rsidRPr="00E47163">
        <w:rPr>
          <w:rFonts w:ascii="Ebrima" w:hAnsi="Ebrima" w:cs="Arial"/>
          <w:sz w:val="20"/>
          <w:szCs w:val="20"/>
        </w:rPr>
        <w:t>ych</w:t>
      </w:r>
      <w:r w:rsidRPr="00E47163">
        <w:rPr>
          <w:rFonts w:ascii="Ebrima" w:hAnsi="Ebrima" w:cs="Arial"/>
          <w:sz w:val="20"/>
          <w:szCs w:val="20"/>
        </w:rPr>
        <w:t xml:space="preserve"> w ofercie</w:t>
      </w:r>
      <w:r w:rsidR="00EF4E2A" w:rsidRPr="00E47163">
        <w:rPr>
          <w:rFonts w:ascii="Ebrima" w:hAnsi="Ebrima" w:cs="Arial"/>
          <w:sz w:val="20"/>
          <w:szCs w:val="20"/>
        </w:rPr>
        <w:t xml:space="preserve"> </w:t>
      </w:r>
      <w:r w:rsidR="00E47163">
        <w:rPr>
          <w:rFonts w:ascii="Ebrima" w:hAnsi="Ebrima" w:cs="Arial"/>
          <w:sz w:val="20"/>
          <w:szCs w:val="20"/>
        </w:rPr>
        <w:t>w</w:t>
      </w:r>
      <w:r w:rsidR="00EF4E2A" w:rsidRPr="00E47163">
        <w:rPr>
          <w:rFonts w:ascii="Ebrima" w:hAnsi="Ebrima" w:cs="Arial"/>
          <w:sz w:val="20"/>
          <w:szCs w:val="20"/>
        </w:rPr>
        <w:t>ykonawcy</w:t>
      </w:r>
      <w:r w:rsidRPr="00E47163">
        <w:rPr>
          <w:rFonts w:ascii="Ebrima" w:hAnsi="Ebrima" w:cs="Arial"/>
          <w:sz w:val="20"/>
          <w:szCs w:val="20"/>
        </w:rPr>
        <w:t>,</w:t>
      </w:r>
      <w:r w:rsidR="00E47163">
        <w:rPr>
          <w:rFonts w:ascii="Ebrima" w:hAnsi="Ebrima" w:cs="Arial"/>
          <w:sz w:val="20"/>
          <w:szCs w:val="20"/>
        </w:rPr>
        <w:t xml:space="preserve"> </w:t>
      </w:r>
      <w:r w:rsidRPr="00E47163">
        <w:rPr>
          <w:rFonts w:ascii="Ebrima" w:hAnsi="Ebrima" w:cs="Arial"/>
          <w:sz w:val="20"/>
          <w:szCs w:val="20"/>
        </w:rPr>
        <w:t xml:space="preserve">która stanowi </w:t>
      </w:r>
      <w:r w:rsidRPr="00E47163">
        <w:rPr>
          <w:rFonts w:ascii="Ebrima" w:hAnsi="Ebrima" w:cs="Arial"/>
          <w:b/>
          <w:sz w:val="20"/>
          <w:szCs w:val="20"/>
        </w:rPr>
        <w:t>Załącznik nr 1 do Umowy</w:t>
      </w:r>
      <w:r w:rsidRPr="00E47163">
        <w:rPr>
          <w:rFonts w:ascii="Ebrima" w:hAnsi="Ebrima" w:cs="Arial"/>
          <w:sz w:val="20"/>
          <w:szCs w:val="20"/>
        </w:rPr>
        <w:t xml:space="preserve"> oraz w SWZ stanowiącym </w:t>
      </w:r>
      <w:r w:rsidRPr="00E47163">
        <w:rPr>
          <w:rFonts w:ascii="Ebrima" w:hAnsi="Ebrima" w:cs="Arial"/>
          <w:b/>
          <w:sz w:val="20"/>
          <w:szCs w:val="20"/>
        </w:rPr>
        <w:t>Załącznik nr 2</w:t>
      </w:r>
      <w:r w:rsidRPr="00E47163">
        <w:rPr>
          <w:rFonts w:ascii="Ebrima" w:hAnsi="Ebrima" w:cs="Arial"/>
          <w:sz w:val="20"/>
          <w:szCs w:val="20"/>
        </w:rPr>
        <w:t xml:space="preserve"> </w:t>
      </w:r>
      <w:r w:rsidRPr="00E47163">
        <w:rPr>
          <w:rFonts w:ascii="Ebrima" w:hAnsi="Ebrima" w:cs="Arial"/>
          <w:b/>
          <w:sz w:val="20"/>
          <w:szCs w:val="20"/>
        </w:rPr>
        <w:t>do Umowy.</w:t>
      </w:r>
      <w:r w:rsidRPr="00E47163">
        <w:rPr>
          <w:rFonts w:ascii="Ebrima" w:hAnsi="Ebrima" w:cs="Arial"/>
          <w:sz w:val="20"/>
          <w:szCs w:val="20"/>
        </w:rPr>
        <w:t xml:space="preserve"> </w:t>
      </w:r>
    </w:p>
    <w:p w14:paraId="0658BDC4" w14:textId="403D043D" w:rsidR="00E113D7" w:rsidRPr="00E47163" w:rsidRDefault="00E113D7" w:rsidP="00E47163">
      <w:pPr>
        <w:pStyle w:val="Standard"/>
        <w:numPr>
          <w:ilvl w:val="0"/>
          <w:numId w:val="33"/>
        </w:numPr>
        <w:autoSpaceDE w:val="0"/>
        <w:spacing w:after="120" w:line="360" w:lineRule="auto"/>
        <w:ind w:left="284"/>
        <w:jc w:val="both"/>
        <w:rPr>
          <w:rFonts w:ascii="Ebrima" w:hAnsi="Ebrima" w:cs="Arial"/>
          <w:sz w:val="20"/>
          <w:szCs w:val="20"/>
        </w:rPr>
      </w:pPr>
      <w:r w:rsidRPr="00E47163">
        <w:rPr>
          <w:rFonts w:ascii="Ebrima" w:hAnsi="Ebrima" w:cs="Arial"/>
          <w:sz w:val="20"/>
          <w:szCs w:val="20"/>
        </w:rPr>
        <w:t xml:space="preserve">Wykonawca oświadcza, że przedmiot umowy jest </w:t>
      </w:r>
      <w:r w:rsidR="003B443D" w:rsidRPr="00E47163">
        <w:rPr>
          <w:rFonts w:ascii="Ebrima" w:hAnsi="Ebrima" w:cs="Arial"/>
          <w:sz w:val="20"/>
          <w:szCs w:val="20"/>
        </w:rPr>
        <w:t xml:space="preserve">nowy, wolny od wad fizycznych i prawnych, </w:t>
      </w:r>
      <w:r w:rsidRPr="00E47163">
        <w:rPr>
          <w:rFonts w:ascii="Ebrima" w:hAnsi="Ebrima" w:cs="Arial"/>
          <w:sz w:val="20"/>
          <w:szCs w:val="20"/>
        </w:rPr>
        <w:t xml:space="preserve">zgodny z aktualną normą </w:t>
      </w:r>
      <w:r w:rsidR="00E06195" w:rsidRPr="00E47163">
        <w:rPr>
          <w:rFonts w:ascii="Ebrima" w:hAnsi="Ebrima" w:cs="Arial"/>
          <w:sz w:val="20"/>
          <w:szCs w:val="20"/>
        </w:rPr>
        <w:t xml:space="preserve">PN EN 1789 </w:t>
      </w:r>
      <w:r w:rsidR="00A85E52" w:rsidRPr="00E47163">
        <w:rPr>
          <w:rFonts w:ascii="Ebrima" w:hAnsi="Ebrima" w:cs="Arial"/>
          <w:sz w:val="20"/>
          <w:szCs w:val="20"/>
        </w:rPr>
        <w:t>lub norm</w:t>
      </w:r>
      <w:r w:rsidR="00E06195" w:rsidRPr="00E47163">
        <w:rPr>
          <w:rFonts w:ascii="Ebrima" w:hAnsi="Ebrima" w:cs="Arial"/>
          <w:sz w:val="20"/>
          <w:szCs w:val="20"/>
        </w:rPr>
        <w:t>ą</w:t>
      </w:r>
      <w:r w:rsidR="00A85E52" w:rsidRPr="00E47163">
        <w:rPr>
          <w:rFonts w:ascii="Ebrima" w:hAnsi="Ebrima" w:cs="Arial"/>
          <w:sz w:val="20"/>
          <w:szCs w:val="20"/>
        </w:rPr>
        <w:t xml:space="preserve"> równoważn</w:t>
      </w:r>
      <w:r w:rsidR="00E06195" w:rsidRPr="00E47163">
        <w:rPr>
          <w:rFonts w:ascii="Ebrima" w:hAnsi="Ebrima" w:cs="Arial"/>
          <w:sz w:val="20"/>
          <w:szCs w:val="20"/>
        </w:rPr>
        <w:t>ą</w:t>
      </w:r>
      <w:r w:rsidR="00A85E52" w:rsidRPr="00E47163">
        <w:rPr>
          <w:rFonts w:ascii="Ebrima" w:hAnsi="Ebrima" w:cs="Arial"/>
          <w:sz w:val="20"/>
          <w:szCs w:val="20"/>
        </w:rPr>
        <w:t xml:space="preserve"> </w:t>
      </w:r>
      <w:r w:rsidRPr="00E47163">
        <w:rPr>
          <w:rFonts w:ascii="Ebrima" w:hAnsi="Ebrima" w:cs="Arial"/>
          <w:sz w:val="20"/>
          <w:szCs w:val="20"/>
        </w:rPr>
        <w:t xml:space="preserve">dla ambulansu drogowego typu C oraz </w:t>
      </w:r>
      <w:r w:rsidR="00B95F90">
        <w:rPr>
          <w:rFonts w:ascii="Ebrima" w:hAnsi="Ebrima" w:cs="Arial"/>
          <w:sz w:val="20"/>
          <w:szCs w:val="20"/>
        </w:rPr>
        <w:br/>
      </w:r>
      <w:r w:rsidRPr="00E47163">
        <w:rPr>
          <w:rFonts w:ascii="Ebrima" w:hAnsi="Ebrima" w:cs="Arial"/>
          <w:sz w:val="20"/>
          <w:szCs w:val="20"/>
        </w:rPr>
        <w:t xml:space="preserve">z parametrami technicznymi opisanymi </w:t>
      </w:r>
      <w:r w:rsidR="003B443D" w:rsidRPr="00E47163">
        <w:rPr>
          <w:rFonts w:ascii="Ebrima" w:hAnsi="Ebrima" w:cs="Arial"/>
          <w:sz w:val="20"/>
          <w:szCs w:val="20"/>
        </w:rPr>
        <w:t xml:space="preserve">SWZ, w tym </w:t>
      </w:r>
      <w:r w:rsidRPr="00E47163">
        <w:rPr>
          <w:rFonts w:ascii="Ebrima" w:hAnsi="Ebrima" w:cs="Arial"/>
          <w:sz w:val="20"/>
          <w:szCs w:val="20"/>
        </w:rPr>
        <w:t xml:space="preserve">w załączniku nr </w:t>
      </w:r>
      <w:r w:rsidR="00FB6FCC" w:rsidRPr="00E47163">
        <w:rPr>
          <w:rFonts w:ascii="Ebrima" w:hAnsi="Ebrima" w:cs="Arial"/>
          <w:sz w:val="20"/>
          <w:szCs w:val="20"/>
        </w:rPr>
        <w:t>5</w:t>
      </w:r>
      <w:r w:rsidR="00E06195" w:rsidRPr="00E47163">
        <w:rPr>
          <w:rFonts w:ascii="Ebrima" w:hAnsi="Ebrima" w:cs="Arial"/>
          <w:sz w:val="20"/>
          <w:szCs w:val="20"/>
        </w:rPr>
        <w:t xml:space="preserve"> </w:t>
      </w:r>
      <w:r w:rsidRPr="00E47163">
        <w:rPr>
          <w:rFonts w:ascii="Ebrima" w:hAnsi="Ebrima" w:cs="Arial"/>
          <w:sz w:val="20"/>
          <w:szCs w:val="20"/>
        </w:rPr>
        <w:t xml:space="preserve">do SWZ, odpowiada przepisom zawartym w rozporządzeniu Ministra Infrastruktury z dnia </w:t>
      </w:r>
      <w:r w:rsidR="009D0C7A" w:rsidRPr="00E47163">
        <w:rPr>
          <w:rFonts w:ascii="Ebrima" w:hAnsi="Ebrima" w:cs="Arial"/>
          <w:sz w:val="20"/>
          <w:szCs w:val="20"/>
        </w:rPr>
        <w:t>31</w:t>
      </w:r>
      <w:r w:rsidRPr="00E47163">
        <w:rPr>
          <w:rFonts w:ascii="Ebrima" w:hAnsi="Ebrima" w:cs="Arial"/>
          <w:sz w:val="20"/>
          <w:szCs w:val="20"/>
        </w:rPr>
        <w:t xml:space="preserve"> grudnia 20</w:t>
      </w:r>
      <w:r w:rsidR="009D0C7A" w:rsidRPr="00E47163">
        <w:rPr>
          <w:rFonts w:ascii="Ebrima" w:hAnsi="Ebrima" w:cs="Arial"/>
          <w:sz w:val="20"/>
          <w:szCs w:val="20"/>
        </w:rPr>
        <w:t>02</w:t>
      </w:r>
      <w:r w:rsidRPr="00E47163">
        <w:rPr>
          <w:rFonts w:ascii="Ebrima" w:hAnsi="Ebrima" w:cs="Arial"/>
          <w:sz w:val="20"/>
          <w:szCs w:val="20"/>
        </w:rPr>
        <w:t xml:space="preserve"> roku w sprawie warunków technicznych pojazdów oraz zakresu niezbędnego wyposażenia (</w:t>
      </w:r>
      <w:r w:rsidR="00B95F90">
        <w:rPr>
          <w:rFonts w:ascii="Ebrima" w:hAnsi="Ebrima" w:cs="Arial"/>
          <w:sz w:val="20"/>
          <w:szCs w:val="20"/>
        </w:rPr>
        <w:t xml:space="preserve">tekst jedn. </w:t>
      </w:r>
      <w:r w:rsidRPr="00E47163">
        <w:rPr>
          <w:rFonts w:ascii="Ebrima" w:hAnsi="Ebrima" w:cs="Arial"/>
          <w:sz w:val="20"/>
          <w:szCs w:val="20"/>
        </w:rPr>
        <w:t xml:space="preserve">Dz. U. z 2016 r., poz. 2022 ze zm.), posiada świadectwa homologacji wydane na </w:t>
      </w:r>
      <w:r w:rsidRPr="00B95F90">
        <w:rPr>
          <w:rFonts w:ascii="Ebrima" w:hAnsi="Ebrima" w:cs="Arial"/>
          <w:sz w:val="20"/>
          <w:szCs w:val="20"/>
        </w:rPr>
        <w:t xml:space="preserve">podstawie </w:t>
      </w:r>
      <w:r w:rsidR="00B95F90" w:rsidRPr="00B95F90">
        <w:rPr>
          <w:rFonts w:ascii="Ebrima" w:eastAsia="Calibri" w:hAnsi="Ebrima"/>
          <w:sz w:val="20"/>
          <w:szCs w:val="20"/>
        </w:rPr>
        <w:t xml:space="preserve">ustawy z dnia 14 kwietnia 2023 r. </w:t>
      </w:r>
      <w:r w:rsidR="00B95F90">
        <w:rPr>
          <w:rFonts w:ascii="Ebrima" w:eastAsia="Calibri" w:hAnsi="Ebrima"/>
          <w:sz w:val="20"/>
          <w:szCs w:val="20"/>
        </w:rPr>
        <w:br/>
      </w:r>
      <w:r w:rsidR="00B95F90" w:rsidRPr="00B95F90">
        <w:rPr>
          <w:rFonts w:ascii="Ebrima" w:eastAsia="Calibri" w:hAnsi="Ebrima"/>
          <w:sz w:val="20"/>
          <w:szCs w:val="20"/>
        </w:rPr>
        <w:t>o systemach homologacji pojazdów oraz ich wyposażenia ( Dz.U. 2023 poz. 919)</w:t>
      </w:r>
      <w:r w:rsidR="00B95F90">
        <w:rPr>
          <w:rFonts w:ascii="Ebrima" w:eastAsia="Calibri" w:hAnsi="Ebrima"/>
        </w:rPr>
        <w:t xml:space="preserve"> </w:t>
      </w:r>
      <w:r w:rsidRPr="00E47163">
        <w:rPr>
          <w:rFonts w:ascii="Ebrima" w:hAnsi="Ebrima" w:cs="Arial"/>
          <w:sz w:val="20"/>
          <w:szCs w:val="20"/>
        </w:rPr>
        <w:t>oraz odpowiada wymogom ustawy z dnia 2</w:t>
      </w:r>
      <w:r w:rsidR="009D0C7A" w:rsidRPr="00E47163">
        <w:rPr>
          <w:rFonts w:ascii="Ebrima" w:hAnsi="Ebrima" w:cs="Arial"/>
          <w:sz w:val="20"/>
          <w:szCs w:val="20"/>
        </w:rPr>
        <w:t>0</w:t>
      </w:r>
      <w:r w:rsidRPr="00E47163">
        <w:rPr>
          <w:rFonts w:ascii="Ebrima" w:hAnsi="Ebrima" w:cs="Arial"/>
          <w:sz w:val="20"/>
          <w:szCs w:val="20"/>
        </w:rPr>
        <w:t xml:space="preserve"> czerwca </w:t>
      </w:r>
      <w:r w:rsidR="009D0C7A" w:rsidRPr="00E47163">
        <w:rPr>
          <w:rFonts w:ascii="Ebrima" w:hAnsi="Ebrima" w:cs="Arial"/>
          <w:sz w:val="20"/>
          <w:szCs w:val="20"/>
        </w:rPr>
        <w:t xml:space="preserve">1997 </w:t>
      </w:r>
      <w:r w:rsidRPr="00E47163">
        <w:rPr>
          <w:rFonts w:ascii="Ebrima" w:hAnsi="Ebrima" w:cs="Arial"/>
          <w:sz w:val="20"/>
          <w:szCs w:val="20"/>
        </w:rPr>
        <w:t xml:space="preserve">r. Prawo o ruchu drogowym </w:t>
      </w:r>
      <w:r w:rsidR="00E06195" w:rsidRPr="00E47163">
        <w:rPr>
          <w:rFonts w:ascii="Ebrima" w:hAnsi="Ebrima" w:cs="Arial"/>
          <w:sz w:val="20"/>
          <w:szCs w:val="20"/>
        </w:rPr>
        <w:t>(Dz. U. z 202</w:t>
      </w:r>
      <w:r w:rsidR="009D0C7A" w:rsidRPr="00E47163">
        <w:rPr>
          <w:rFonts w:ascii="Ebrima" w:hAnsi="Ebrima" w:cs="Arial"/>
          <w:sz w:val="20"/>
          <w:szCs w:val="20"/>
        </w:rPr>
        <w:t xml:space="preserve">2 </w:t>
      </w:r>
      <w:r w:rsidR="00E06195" w:rsidRPr="00E47163">
        <w:rPr>
          <w:rFonts w:ascii="Ebrima" w:hAnsi="Ebrima" w:cs="Arial"/>
          <w:sz w:val="20"/>
          <w:szCs w:val="20"/>
        </w:rPr>
        <w:t xml:space="preserve">r., poz. </w:t>
      </w:r>
      <w:r w:rsidR="009D0C7A" w:rsidRPr="00E47163">
        <w:rPr>
          <w:rFonts w:ascii="Ebrima" w:hAnsi="Ebrima" w:cs="Arial"/>
          <w:sz w:val="20"/>
          <w:szCs w:val="20"/>
        </w:rPr>
        <w:t>988</w:t>
      </w:r>
      <w:r w:rsidR="00E06195" w:rsidRPr="00E47163">
        <w:rPr>
          <w:rFonts w:ascii="Ebrima" w:hAnsi="Ebrima" w:cs="Arial"/>
          <w:sz w:val="20"/>
          <w:szCs w:val="20"/>
        </w:rPr>
        <w:t xml:space="preserve"> ze </w:t>
      </w:r>
      <w:r w:rsidR="00E06195" w:rsidRPr="00E47163">
        <w:rPr>
          <w:rFonts w:ascii="Ebrima" w:hAnsi="Ebrima" w:cs="Arial"/>
          <w:sz w:val="20"/>
          <w:szCs w:val="20"/>
        </w:rPr>
        <w:lastRenderedPageBreak/>
        <w:t xml:space="preserve">zm.) </w:t>
      </w:r>
      <w:r w:rsidRPr="00E47163">
        <w:rPr>
          <w:rFonts w:ascii="Ebrima" w:hAnsi="Ebrima" w:cs="Arial"/>
          <w:sz w:val="20"/>
          <w:szCs w:val="20"/>
        </w:rPr>
        <w:t xml:space="preserve">oraz przepisów wykonawczych do tej ustawy, a także że sprzęt medyczny stanowiący wyposażenie ambulansu jest zgodny z </w:t>
      </w:r>
      <w:r w:rsidR="00E06195" w:rsidRPr="00E47163">
        <w:rPr>
          <w:rFonts w:ascii="Ebrima" w:hAnsi="Ebrima" w:cs="Arial"/>
          <w:sz w:val="20"/>
          <w:szCs w:val="20"/>
        </w:rPr>
        <w:t xml:space="preserve">aktualną normą PN EN 1865 </w:t>
      </w:r>
      <w:r w:rsidR="00A85E52" w:rsidRPr="00E47163">
        <w:rPr>
          <w:rFonts w:ascii="Ebrima" w:hAnsi="Ebrima" w:cs="Arial"/>
          <w:sz w:val="20"/>
          <w:szCs w:val="20"/>
        </w:rPr>
        <w:t>lub norm</w:t>
      </w:r>
      <w:r w:rsidR="00E06195" w:rsidRPr="00E47163">
        <w:rPr>
          <w:rFonts w:ascii="Ebrima" w:hAnsi="Ebrima" w:cs="Arial"/>
          <w:sz w:val="20"/>
          <w:szCs w:val="20"/>
        </w:rPr>
        <w:t>ą</w:t>
      </w:r>
      <w:r w:rsidR="00A85E52" w:rsidRPr="00E47163">
        <w:rPr>
          <w:rFonts w:ascii="Ebrima" w:hAnsi="Ebrima" w:cs="Arial"/>
          <w:sz w:val="20"/>
          <w:szCs w:val="20"/>
        </w:rPr>
        <w:t xml:space="preserve"> równoważn</w:t>
      </w:r>
      <w:r w:rsidR="00E06195" w:rsidRPr="00E47163">
        <w:rPr>
          <w:rFonts w:ascii="Ebrima" w:hAnsi="Ebrima" w:cs="Arial"/>
          <w:sz w:val="20"/>
          <w:szCs w:val="20"/>
        </w:rPr>
        <w:t xml:space="preserve">ą </w:t>
      </w:r>
      <w:r w:rsidRPr="00E47163">
        <w:rPr>
          <w:rFonts w:ascii="Ebrima" w:hAnsi="Ebrima" w:cs="Arial"/>
          <w:sz w:val="20"/>
          <w:szCs w:val="20"/>
        </w:rPr>
        <w:t xml:space="preserve">oraz że spełnia wymagania zawarte w </w:t>
      </w:r>
      <w:r w:rsidR="00E06195" w:rsidRPr="00E47163">
        <w:rPr>
          <w:rFonts w:ascii="Ebrima" w:hAnsi="Ebrima" w:cs="Arial"/>
          <w:sz w:val="20"/>
          <w:szCs w:val="20"/>
        </w:rPr>
        <w:t xml:space="preserve">ustawie z dnia </w:t>
      </w:r>
      <w:r w:rsidR="009D0C7A" w:rsidRPr="00E47163">
        <w:rPr>
          <w:rFonts w:ascii="Ebrima" w:hAnsi="Ebrima" w:cs="Arial"/>
          <w:sz w:val="20"/>
          <w:szCs w:val="20"/>
        </w:rPr>
        <w:t>7 kwietnia 2022</w:t>
      </w:r>
      <w:r w:rsidR="00E06195" w:rsidRPr="00E47163">
        <w:rPr>
          <w:rFonts w:ascii="Ebrima" w:hAnsi="Ebrima" w:cs="Arial"/>
          <w:sz w:val="20"/>
          <w:szCs w:val="20"/>
        </w:rPr>
        <w:t xml:space="preserve"> roku o wyrobach medycznych </w:t>
      </w:r>
      <w:r w:rsidR="00B95F90">
        <w:rPr>
          <w:rFonts w:ascii="Ebrima" w:hAnsi="Ebrima" w:cs="Arial"/>
          <w:sz w:val="20"/>
          <w:szCs w:val="20"/>
        </w:rPr>
        <w:br/>
      </w:r>
      <w:r w:rsidR="00E06195" w:rsidRPr="00E47163">
        <w:rPr>
          <w:rFonts w:ascii="Ebrima" w:hAnsi="Ebrima" w:cs="Arial"/>
          <w:sz w:val="20"/>
          <w:szCs w:val="20"/>
        </w:rPr>
        <w:t>(Dz. U. z 202</w:t>
      </w:r>
      <w:r w:rsidR="009D0C7A" w:rsidRPr="00E47163">
        <w:rPr>
          <w:rFonts w:ascii="Ebrima" w:hAnsi="Ebrima" w:cs="Arial"/>
          <w:sz w:val="20"/>
          <w:szCs w:val="20"/>
        </w:rPr>
        <w:t>2</w:t>
      </w:r>
      <w:r w:rsidR="00E06195" w:rsidRPr="00E47163">
        <w:rPr>
          <w:rFonts w:ascii="Ebrima" w:hAnsi="Ebrima" w:cs="Arial"/>
          <w:sz w:val="20"/>
          <w:szCs w:val="20"/>
        </w:rPr>
        <w:t xml:space="preserve"> r., poz. </w:t>
      </w:r>
      <w:r w:rsidR="009D0C7A" w:rsidRPr="00E47163">
        <w:rPr>
          <w:rFonts w:ascii="Ebrima" w:hAnsi="Ebrima" w:cs="Arial"/>
          <w:sz w:val="20"/>
          <w:szCs w:val="20"/>
        </w:rPr>
        <w:t>974</w:t>
      </w:r>
      <w:r w:rsidR="00E06195" w:rsidRPr="00E47163">
        <w:rPr>
          <w:rFonts w:ascii="Ebrima" w:hAnsi="Ebrima" w:cs="Arial"/>
          <w:sz w:val="20"/>
          <w:szCs w:val="20"/>
        </w:rPr>
        <w:t xml:space="preserve"> ze zm.).</w:t>
      </w:r>
      <w:r w:rsidR="003B443D" w:rsidRPr="00E47163">
        <w:rPr>
          <w:rFonts w:ascii="Ebrima" w:hAnsi="Ebrima" w:cs="Arial"/>
          <w:sz w:val="20"/>
          <w:szCs w:val="20"/>
        </w:rPr>
        <w:t xml:space="preserve"> Przez wadę fizyczną rozumie się w szczególności jakąkolwiek niezgodność towaru z opisem przedmiotu umowy zawartym w załączniku nr 2 do umowy. Wykonawca oświadcza, że przedmiot umowy jest wolny od wszelkich wad prawnych towaru, w tym również ewentualnych roszczeń osób trzecich wynikających z naruszenia praw własności intelektualnej lub przemysłowej, w tym praw autorskich, patentów, praw ochronnych na znaki towarowe oraz praw z rejestracji na wzory użytkowe i przemysłowe, pozostających w związku </w:t>
      </w:r>
      <w:r w:rsidR="00B95F90">
        <w:rPr>
          <w:rFonts w:ascii="Ebrima" w:hAnsi="Ebrima" w:cs="Arial"/>
          <w:sz w:val="20"/>
          <w:szCs w:val="20"/>
        </w:rPr>
        <w:br/>
      </w:r>
      <w:r w:rsidR="003B443D" w:rsidRPr="00E47163">
        <w:rPr>
          <w:rFonts w:ascii="Ebrima" w:hAnsi="Ebrima" w:cs="Arial"/>
          <w:sz w:val="20"/>
          <w:szCs w:val="20"/>
        </w:rPr>
        <w:t>z wprowadzeniem towaru  do obrotu na terytorium Rzeczypospolitej Polskiej, oraz nie stanowi przedmiotu żadnego zabezpieczenia, ani toczącego się postępowania.</w:t>
      </w:r>
    </w:p>
    <w:p w14:paraId="1574C62C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§ 2</w:t>
      </w:r>
    </w:p>
    <w:p w14:paraId="3BE341C7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b/>
          <w:sz w:val="20"/>
          <w:szCs w:val="20"/>
        </w:rPr>
        <w:t>DOSTAWA</w:t>
      </w:r>
    </w:p>
    <w:p w14:paraId="185F4730" w14:textId="7FD87465" w:rsidR="004C2F70" w:rsidRPr="00E47163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Wykonawca zobowiązuje się dostarczyć przedmiot umowy zgodny z warunkami i parametrami technicznymi opisanymi w załączniku nr 1 do umowy wraz z dokumentami</w:t>
      </w:r>
      <w:r w:rsidR="00E06195" w:rsidRPr="00E47163">
        <w:rPr>
          <w:rFonts w:ascii="Ebrima" w:hAnsi="Ebrima"/>
          <w:sz w:val="20"/>
          <w:szCs w:val="20"/>
        </w:rPr>
        <w:t xml:space="preserve">, o których mowa </w:t>
      </w:r>
      <w:r w:rsidR="00B95F90">
        <w:rPr>
          <w:rFonts w:ascii="Ebrima" w:hAnsi="Ebrima"/>
          <w:sz w:val="20"/>
          <w:szCs w:val="20"/>
        </w:rPr>
        <w:br/>
      </w:r>
      <w:r w:rsidR="00E06195" w:rsidRPr="00E47163">
        <w:rPr>
          <w:rFonts w:ascii="Ebrima" w:hAnsi="Ebrima"/>
          <w:sz w:val="20"/>
          <w:szCs w:val="20"/>
        </w:rPr>
        <w:t xml:space="preserve">w załączniku nr </w:t>
      </w:r>
      <w:r w:rsidR="00B74AC4" w:rsidRPr="00E47163">
        <w:rPr>
          <w:rFonts w:ascii="Ebrima" w:hAnsi="Ebrima"/>
          <w:sz w:val="20"/>
          <w:szCs w:val="20"/>
        </w:rPr>
        <w:t>3</w:t>
      </w:r>
      <w:r w:rsidR="00E06195" w:rsidRPr="00E47163">
        <w:rPr>
          <w:rFonts w:ascii="Ebrima" w:hAnsi="Ebrima"/>
          <w:sz w:val="20"/>
          <w:szCs w:val="20"/>
        </w:rPr>
        <w:t xml:space="preserve"> do SWZ,</w:t>
      </w:r>
      <w:r w:rsidRPr="00E47163">
        <w:rPr>
          <w:rFonts w:ascii="Ebrima" w:hAnsi="Ebrima"/>
          <w:sz w:val="20"/>
          <w:szCs w:val="20"/>
        </w:rPr>
        <w:t xml:space="preserve"> niezbędnymi do rejestracji, eksploatacji, obsługi i ubezpieczenia pojazdu takimi jak:</w:t>
      </w:r>
    </w:p>
    <w:p w14:paraId="1A3AB263" w14:textId="77777777" w:rsidR="004C2F70" w:rsidRPr="00E47163" w:rsidRDefault="004C2F70" w:rsidP="00E47163">
      <w:pPr>
        <w:numPr>
          <w:ilvl w:val="0"/>
          <w:numId w:val="18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karta pojazdu, </w:t>
      </w:r>
    </w:p>
    <w:p w14:paraId="58DA5169" w14:textId="77777777" w:rsidR="004C2F70" w:rsidRPr="00E47163" w:rsidRDefault="004C2F70" w:rsidP="00E47163">
      <w:pPr>
        <w:numPr>
          <w:ilvl w:val="0"/>
          <w:numId w:val="18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wyciąg ze świadectwa homologacji dla pojazdu bazowego,</w:t>
      </w:r>
    </w:p>
    <w:p w14:paraId="4A7213FE" w14:textId="77777777" w:rsidR="004C2F70" w:rsidRPr="00E47163" w:rsidRDefault="004C2F70" w:rsidP="00E47163">
      <w:pPr>
        <w:numPr>
          <w:ilvl w:val="0"/>
          <w:numId w:val="18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instrukcję obsługi pojazdu w języku polskim,</w:t>
      </w:r>
    </w:p>
    <w:p w14:paraId="1575D1DD" w14:textId="77777777" w:rsidR="004C2F70" w:rsidRPr="00E47163" w:rsidRDefault="004C2F70" w:rsidP="00E47163">
      <w:pPr>
        <w:numPr>
          <w:ilvl w:val="0"/>
          <w:numId w:val="18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kartę gwarancyjną pojazdu,</w:t>
      </w:r>
    </w:p>
    <w:p w14:paraId="6400D5E9" w14:textId="77777777" w:rsidR="004C2F70" w:rsidRPr="00E47163" w:rsidRDefault="004C2F70" w:rsidP="00E47163">
      <w:pPr>
        <w:numPr>
          <w:ilvl w:val="0"/>
          <w:numId w:val="18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książkę obsługi (przeglądów) pojazdu.</w:t>
      </w:r>
    </w:p>
    <w:p w14:paraId="0F1B488E" w14:textId="77777777" w:rsidR="004C2F70" w:rsidRPr="00E47163" w:rsidRDefault="004C2F70" w:rsidP="00E47163">
      <w:pPr>
        <w:numPr>
          <w:ilvl w:val="0"/>
          <w:numId w:val="18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wyciąg ze świadectwa homologacji pojazdu skompletowanego i po wykonaniu zabudowy.</w:t>
      </w:r>
    </w:p>
    <w:p w14:paraId="24BB1B32" w14:textId="16D3D28A" w:rsidR="004C2F70" w:rsidRPr="00E47163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Wykonawca powiadomi Zamawiającego </w:t>
      </w:r>
      <w:r w:rsidR="00930858" w:rsidRPr="00E47163">
        <w:rPr>
          <w:rFonts w:ascii="Ebrima" w:hAnsi="Ebrima"/>
          <w:sz w:val="20"/>
          <w:szCs w:val="20"/>
        </w:rPr>
        <w:t>telefonicznie oraz mailowo</w:t>
      </w:r>
      <w:r w:rsidRPr="00E47163">
        <w:rPr>
          <w:rFonts w:ascii="Ebrima" w:hAnsi="Ebrima"/>
          <w:sz w:val="20"/>
          <w:szCs w:val="20"/>
        </w:rPr>
        <w:t xml:space="preserve"> o terminie dostawy, z co najmniej 2 dniowym wyprzedzeniem</w:t>
      </w:r>
      <w:r w:rsidR="00930858" w:rsidRPr="00E47163">
        <w:rPr>
          <w:rFonts w:ascii="Ebrima" w:hAnsi="Ebrima"/>
          <w:sz w:val="20"/>
          <w:szCs w:val="20"/>
        </w:rPr>
        <w:t xml:space="preserve"> (dni robocze)</w:t>
      </w:r>
      <w:r w:rsidRPr="00E47163">
        <w:rPr>
          <w:rFonts w:ascii="Ebrima" w:hAnsi="Ebrima"/>
          <w:sz w:val="20"/>
          <w:szCs w:val="20"/>
        </w:rPr>
        <w:t xml:space="preserve">. </w:t>
      </w:r>
    </w:p>
    <w:p w14:paraId="390F1C10" w14:textId="77777777" w:rsidR="004C2F70" w:rsidRPr="00E47163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Wykonawca zobowiązuje się dostarczyć do siedziby Zamawiającego przedmiot umowy na własny koszt i ryzyko.</w:t>
      </w:r>
    </w:p>
    <w:p w14:paraId="13B475EB" w14:textId="77777777" w:rsidR="004C2F70" w:rsidRPr="00E47163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Na Wykonawcy ciąży odpowiedzialność z tytułu uszkodzenia, niekompletności lub utraty przedmiotu umowy, aż do chwili podpisania protokołu odbioru przedmiotu umowy.</w:t>
      </w:r>
    </w:p>
    <w:p w14:paraId="0D1C85A0" w14:textId="5132FCDD" w:rsidR="004C2F70" w:rsidRPr="00E47163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Wykonawca zobowiązuje się do wykonania przedmiotu umowy w terminie do </w:t>
      </w:r>
      <w:r w:rsidR="003B443D" w:rsidRPr="00E47163">
        <w:rPr>
          <w:rFonts w:ascii="Ebrima" w:hAnsi="Ebrima"/>
          <w:b/>
          <w:sz w:val="20"/>
          <w:szCs w:val="20"/>
        </w:rPr>
        <w:t>…..</w:t>
      </w:r>
      <w:r w:rsidR="00E113D7" w:rsidRPr="00E47163">
        <w:rPr>
          <w:rFonts w:ascii="Ebrima" w:hAnsi="Ebrima"/>
          <w:b/>
          <w:sz w:val="20"/>
          <w:szCs w:val="20"/>
        </w:rPr>
        <w:t xml:space="preserve"> </w:t>
      </w:r>
      <w:r w:rsidRPr="00E47163">
        <w:rPr>
          <w:rFonts w:ascii="Ebrima" w:hAnsi="Ebrima"/>
          <w:b/>
          <w:sz w:val="20"/>
          <w:szCs w:val="20"/>
        </w:rPr>
        <w:t>dni od daty</w:t>
      </w:r>
      <w:r w:rsidRPr="00E47163">
        <w:rPr>
          <w:rFonts w:ascii="Ebrima" w:hAnsi="Ebrima"/>
          <w:sz w:val="20"/>
          <w:szCs w:val="20"/>
        </w:rPr>
        <w:t xml:space="preserve"> </w:t>
      </w:r>
      <w:r w:rsidRPr="00E47163">
        <w:rPr>
          <w:rFonts w:ascii="Ebrima" w:hAnsi="Ebrima"/>
          <w:sz w:val="20"/>
          <w:szCs w:val="20"/>
        </w:rPr>
        <w:lastRenderedPageBreak/>
        <w:t xml:space="preserve">zawarcia niniejszej umowy. Za dzień </w:t>
      </w:r>
      <w:r w:rsidR="007A0077" w:rsidRPr="00E47163">
        <w:rPr>
          <w:rFonts w:ascii="Ebrima" w:hAnsi="Ebrima"/>
          <w:sz w:val="20"/>
          <w:szCs w:val="20"/>
        </w:rPr>
        <w:t xml:space="preserve">dostawy przedmiotu </w:t>
      </w:r>
      <w:r w:rsidRPr="00E47163">
        <w:rPr>
          <w:rFonts w:ascii="Ebrima" w:hAnsi="Ebrima"/>
          <w:sz w:val="20"/>
          <w:szCs w:val="20"/>
        </w:rPr>
        <w:t>umowy uważa się dzień podpisania protok</w:t>
      </w:r>
      <w:r w:rsidR="007A0077" w:rsidRPr="00E47163">
        <w:rPr>
          <w:rFonts w:ascii="Ebrima" w:hAnsi="Ebrima"/>
          <w:sz w:val="20"/>
          <w:szCs w:val="20"/>
        </w:rPr>
        <w:t>o</w:t>
      </w:r>
      <w:r w:rsidRPr="00E47163">
        <w:rPr>
          <w:rFonts w:ascii="Ebrima" w:hAnsi="Ebrima"/>
          <w:sz w:val="20"/>
          <w:szCs w:val="20"/>
        </w:rPr>
        <w:t>łu zdawczo-odbiorczego bez zastrzeżeń.</w:t>
      </w:r>
    </w:p>
    <w:p w14:paraId="2C1B8FAA" w14:textId="6626FB4D" w:rsidR="003A6AE5" w:rsidRPr="00E47163" w:rsidRDefault="003A6AE5" w:rsidP="00E47163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Wykonawca zobowiązuje się przeszkol</w:t>
      </w:r>
      <w:r w:rsidR="00EC580B" w:rsidRPr="00E47163">
        <w:rPr>
          <w:rFonts w:ascii="Ebrima" w:hAnsi="Ebrima"/>
          <w:sz w:val="20"/>
          <w:szCs w:val="20"/>
        </w:rPr>
        <w:t>ić</w:t>
      </w:r>
      <w:r w:rsidRPr="00E47163">
        <w:rPr>
          <w:rFonts w:ascii="Ebrima" w:hAnsi="Ebrima"/>
          <w:sz w:val="20"/>
          <w:szCs w:val="20"/>
        </w:rPr>
        <w:t xml:space="preserve"> pracowników w zakresie obsługi i eksploatacji ambulansu</w:t>
      </w:r>
      <w:r w:rsidR="001D3290" w:rsidRPr="00E47163">
        <w:rPr>
          <w:rFonts w:ascii="Ebrima" w:hAnsi="Ebrima"/>
          <w:sz w:val="20"/>
          <w:szCs w:val="20"/>
        </w:rPr>
        <w:t>,</w:t>
      </w:r>
      <w:r w:rsidRPr="00E47163">
        <w:rPr>
          <w:rFonts w:ascii="Ebrima" w:hAnsi="Ebrima"/>
          <w:sz w:val="20"/>
          <w:szCs w:val="20"/>
        </w:rPr>
        <w:t xml:space="preserve"> w terminie uzgodnionym z Zamawiającym.</w:t>
      </w:r>
    </w:p>
    <w:p w14:paraId="1A3F0905" w14:textId="414E0FBD" w:rsidR="004C2F70" w:rsidRPr="00E47163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Upoważnionymi pracownikami ze strony Zamawiającego do kontaktu w</w:t>
      </w:r>
      <w:r w:rsidR="00B10813" w:rsidRPr="00E47163">
        <w:rPr>
          <w:rFonts w:ascii="Ebrima" w:hAnsi="Ebrima"/>
          <w:sz w:val="20"/>
          <w:szCs w:val="20"/>
        </w:rPr>
        <w:t xml:space="preserve"> sprawach</w:t>
      </w:r>
      <w:r w:rsidRPr="00E47163">
        <w:rPr>
          <w:rFonts w:ascii="Ebrima" w:hAnsi="Ebrima"/>
          <w:sz w:val="20"/>
          <w:szCs w:val="20"/>
        </w:rPr>
        <w:t xml:space="preserve"> realizacji umowy </w:t>
      </w:r>
      <w:r w:rsidR="00E113D7" w:rsidRPr="00E47163">
        <w:rPr>
          <w:rFonts w:ascii="Ebrima" w:hAnsi="Ebrima"/>
          <w:sz w:val="20"/>
          <w:szCs w:val="20"/>
        </w:rPr>
        <w:t xml:space="preserve">oraz odbioru przedmiotu umowy </w:t>
      </w:r>
      <w:r w:rsidR="00DD28AF" w:rsidRPr="00E47163">
        <w:rPr>
          <w:rFonts w:ascii="Ebrima" w:hAnsi="Ebrima"/>
          <w:sz w:val="20"/>
          <w:szCs w:val="20"/>
        </w:rPr>
        <w:t xml:space="preserve">jest </w:t>
      </w:r>
      <w:r w:rsidR="00930858" w:rsidRPr="00E47163">
        <w:rPr>
          <w:rFonts w:ascii="Ebrima" w:hAnsi="Ebrima"/>
          <w:sz w:val="20"/>
          <w:szCs w:val="20"/>
        </w:rPr>
        <w:t xml:space="preserve">Pan </w:t>
      </w:r>
      <w:r w:rsidR="00E47163">
        <w:rPr>
          <w:rFonts w:ascii="Ebrima" w:hAnsi="Ebrima"/>
          <w:sz w:val="20"/>
          <w:szCs w:val="20"/>
        </w:rPr>
        <w:t xml:space="preserve">Wojciech </w:t>
      </w:r>
      <w:proofErr w:type="spellStart"/>
      <w:r w:rsidR="00E47163">
        <w:rPr>
          <w:rFonts w:ascii="Ebrima" w:hAnsi="Ebrima"/>
          <w:sz w:val="20"/>
          <w:szCs w:val="20"/>
        </w:rPr>
        <w:t>Malujda</w:t>
      </w:r>
      <w:proofErr w:type="spellEnd"/>
      <w:r w:rsidR="00694CF2" w:rsidRPr="00E47163">
        <w:rPr>
          <w:rFonts w:ascii="Ebrima" w:hAnsi="Ebrima"/>
          <w:sz w:val="20"/>
          <w:szCs w:val="20"/>
        </w:rPr>
        <w:t xml:space="preserve">, tel. </w:t>
      </w:r>
      <w:r w:rsidR="00E47163">
        <w:rPr>
          <w:rFonts w:ascii="Ebrima" w:hAnsi="Ebrima"/>
          <w:sz w:val="20"/>
          <w:szCs w:val="20"/>
        </w:rPr>
        <w:t>87 425 45 66</w:t>
      </w:r>
      <w:r w:rsidR="00930858" w:rsidRPr="00E47163">
        <w:rPr>
          <w:rFonts w:ascii="Ebrima" w:hAnsi="Ebrima"/>
          <w:sz w:val="20"/>
          <w:szCs w:val="20"/>
        </w:rPr>
        <w:t xml:space="preserve"> w zakresie ambulansu oraz </w:t>
      </w:r>
      <w:r w:rsidR="00E47163">
        <w:rPr>
          <w:rFonts w:ascii="Ebrima" w:hAnsi="Ebrima"/>
          <w:sz w:val="20"/>
          <w:szCs w:val="20"/>
        </w:rPr>
        <w:t xml:space="preserve">Pan Daniel </w:t>
      </w:r>
      <w:proofErr w:type="spellStart"/>
      <w:r w:rsidR="00E47163">
        <w:rPr>
          <w:rFonts w:ascii="Ebrima" w:hAnsi="Ebrima"/>
          <w:sz w:val="20"/>
          <w:szCs w:val="20"/>
        </w:rPr>
        <w:t>Pijewski</w:t>
      </w:r>
      <w:proofErr w:type="spellEnd"/>
      <w:r w:rsidR="00663D63" w:rsidRPr="00E47163">
        <w:rPr>
          <w:rFonts w:ascii="Ebrima" w:hAnsi="Ebrima"/>
          <w:sz w:val="20"/>
          <w:szCs w:val="20"/>
        </w:rPr>
        <w:t xml:space="preserve">, tel. </w:t>
      </w:r>
      <w:r w:rsidR="00E47163">
        <w:rPr>
          <w:rFonts w:ascii="Ebrima" w:hAnsi="Ebrima"/>
          <w:sz w:val="20"/>
          <w:szCs w:val="20"/>
        </w:rPr>
        <w:t>87 425 44 99</w:t>
      </w:r>
      <w:r w:rsidR="00663D63" w:rsidRPr="00E47163">
        <w:rPr>
          <w:rFonts w:ascii="Ebrima" w:hAnsi="Ebrima"/>
          <w:sz w:val="20"/>
          <w:szCs w:val="20"/>
        </w:rPr>
        <w:t xml:space="preserve"> </w:t>
      </w:r>
      <w:r w:rsidR="00930858" w:rsidRPr="00E47163">
        <w:rPr>
          <w:rFonts w:ascii="Ebrima" w:hAnsi="Ebrima"/>
          <w:sz w:val="20"/>
          <w:szCs w:val="20"/>
        </w:rPr>
        <w:t>w zakresie sprzętu i aparatury medycznej.</w:t>
      </w:r>
    </w:p>
    <w:p w14:paraId="7F49B9A3" w14:textId="6A160F48" w:rsidR="004C2F70" w:rsidRPr="00E47163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Upoważnionymi pracownikami ze strony Wykonawcy do kontaktu  w </w:t>
      </w:r>
      <w:r w:rsidR="00B10813" w:rsidRPr="00E47163">
        <w:rPr>
          <w:rFonts w:ascii="Ebrima" w:hAnsi="Ebrima"/>
          <w:sz w:val="20"/>
          <w:szCs w:val="20"/>
        </w:rPr>
        <w:t xml:space="preserve">sprawach </w:t>
      </w:r>
      <w:r w:rsidRPr="00E47163">
        <w:rPr>
          <w:rFonts w:ascii="Ebrima" w:hAnsi="Ebrima"/>
          <w:sz w:val="20"/>
          <w:szCs w:val="20"/>
        </w:rPr>
        <w:t xml:space="preserve">realizacji umowy </w:t>
      </w:r>
      <w:r w:rsidR="00DD28AF" w:rsidRPr="00E47163">
        <w:rPr>
          <w:rFonts w:ascii="Ebrima" w:hAnsi="Ebrima"/>
          <w:sz w:val="20"/>
          <w:szCs w:val="20"/>
        </w:rPr>
        <w:t xml:space="preserve">oraz podpisania protokołu zdawczo-odbiorczego jest </w:t>
      </w:r>
      <w:r w:rsidR="00FE43C1" w:rsidRPr="00E47163">
        <w:rPr>
          <w:rFonts w:ascii="Ebrima" w:hAnsi="Ebrima"/>
          <w:sz w:val="20"/>
          <w:szCs w:val="20"/>
        </w:rPr>
        <w:t xml:space="preserve">……………………….. </w:t>
      </w:r>
      <w:r w:rsidR="00930858" w:rsidRPr="00E47163">
        <w:rPr>
          <w:rFonts w:ascii="Ebrima" w:hAnsi="Ebrima"/>
          <w:sz w:val="20"/>
          <w:szCs w:val="20"/>
        </w:rPr>
        <w:t>w zakresie ambulansu</w:t>
      </w:r>
      <w:r w:rsidR="00FE43C1" w:rsidRPr="00E47163">
        <w:rPr>
          <w:rFonts w:ascii="Ebrima" w:hAnsi="Ebrima"/>
          <w:sz w:val="20"/>
          <w:szCs w:val="20"/>
        </w:rPr>
        <w:t xml:space="preserve"> </w:t>
      </w:r>
      <w:r w:rsidR="00930858" w:rsidRPr="00E47163">
        <w:rPr>
          <w:rFonts w:ascii="Ebrima" w:hAnsi="Ebrima"/>
          <w:sz w:val="20"/>
          <w:szCs w:val="20"/>
        </w:rPr>
        <w:t xml:space="preserve">oraz </w:t>
      </w:r>
      <w:r w:rsidR="00FE43C1" w:rsidRPr="00E47163">
        <w:rPr>
          <w:rFonts w:ascii="Ebrima" w:hAnsi="Ebrima"/>
          <w:sz w:val="20"/>
          <w:szCs w:val="20"/>
        </w:rPr>
        <w:t>………………………………</w:t>
      </w:r>
      <w:r w:rsidR="00930858" w:rsidRPr="00E47163">
        <w:rPr>
          <w:rFonts w:ascii="Ebrima" w:hAnsi="Ebrima"/>
          <w:sz w:val="20"/>
          <w:szCs w:val="20"/>
        </w:rPr>
        <w:t xml:space="preserve"> w zakresie sprzętu i aparatury medycznej. </w:t>
      </w:r>
    </w:p>
    <w:p w14:paraId="4A63A497" w14:textId="77777777" w:rsidR="004C2F70" w:rsidRPr="00E47163" w:rsidRDefault="00E113D7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Zamawiający może odmówić </w:t>
      </w:r>
      <w:r w:rsidR="00DD28AF" w:rsidRPr="00E47163">
        <w:rPr>
          <w:rFonts w:ascii="Ebrima" w:hAnsi="Ebrima"/>
          <w:sz w:val="20"/>
          <w:szCs w:val="20"/>
        </w:rPr>
        <w:t xml:space="preserve">odebrania </w:t>
      </w:r>
      <w:r w:rsidRPr="00E47163">
        <w:rPr>
          <w:rFonts w:ascii="Ebrima" w:hAnsi="Ebrima"/>
          <w:sz w:val="20"/>
          <w:szCs w:val="20"/>
        </w:rPr>
        <w:t>przedmiotu Umowy, jeśli będzie on niezgodny z umową oraz</w:t>
      </w:r>
      <w:r w:rsidR="004C2F70" w:rsidRPr="00E47163">
        <w:rPr>
          <w:rFonts w:ascii="Ebrima" w:hAnsi="Ebrima"/>
          <w:sz w:val="20"/>
          <w:szCs w:val="20"/>
        </w:rPr>
        <w:t> wyznaczy</w:t>
      </w:r>
      <w:r w:rsidRPr="00E47163">
        <w:rPr>
          <w:rFonts w:ascii="Ebrima" w:hAnsi="Ebrima"/>
          <w:sz w:val="20"/>
          <w:szCs w:val="20"/>
        </w:rPr>
        <w:t>ć</w:t>
      </w:r>
      <w:r w:rsidR="004C2F70" w:rsidRPr="00E47163">
        <w:rPr>
          <w:rFonts w:ascii="Ebrima" w:hAnsi="Ebrima"/>
          <w:sz w:val="20"/>
          <w:szCs w:val="20"/>
        </w:rPr>
        <w:t xml:space="preserve"> </w:t>
      </w:r>
      <w:r w:rsidR="00DD28AF" w:rsidRPr="00E47163">
        <w:rPr>
          <w:rFonts w:ascii="Ebrima" w:hAnsi="Ebrima"/>
          <w:sz w:val="20"/>
          <w:szCs w:val="20"/>
        </w:rPr>
        <w:t xml:space="preserve">wówczas </w:t>
      </w:r>
      <w:r w:rsidR="004C2F70" w:rsidRPr="00E47163">
        <w:rPr>
          <w:rFonts w:ascii="Ebrima" w:hAnsi="Ebrima"/>
          <w:sz w:val="20"/>
          <w:szCs w:val="20"/>
        </w:rPr>
        <w:t xml:space="preserve">termin </w:t>
      </w:r>
      <w:r w:rsidRPr="00E47163">
        <w:rPr>
          <w:rFonts w:ascii="Ebrima" w:hAnsi="Ebrima"/>
          <w:sz w:val="20"/>
          <w:szCs w:val="20"/>
        </w:rPr>
        <w:t>dostarczenia pojazdu zgodnego z umową</w:t>
      </w:r>
      <w:r w:rsidR="004C2F70" w:rsidRPr="00E47163">
        <w:rPr>
          <w:rFonts w:ascii="Ebrima" w:hAnsi="Ebrima"/>
          <w:sz w:val="20"/>
          <w:szCs w:val="20"/>
        </w:rPr>
        <w:t>, nie dłuższy jednak niż 7 (siedem) dni</w:t>
      </w:r>
      <w:r w:rsidR="00FE43C1" w:rsidRPr="00E47163">
        <w:rPr>
          <w:rFonts w:ascii="Ebrima" w:hAnsi="Ebrima"/>
          <w:sz w:val="20"/>
          <w:szCs w:val="20"/>
        </w:rPr>
        <w:t>.</w:t>
      </w:r>
    </w:p>
    <w:p w14:paraId="6BAE10CA" w14:textId="4743D339" w:rsidR="004C2F70" w:rsidRPr="00E47163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 sytuacji, o której mowa w ust. </w:t>
      </w:r>
      <w:r w:rsidR="003A6AE5" w:rsidRPr="00E47163">
        <w:rPr>
          <w:rFonts w:ascii="Ebrima" w:hAnsi="Ebrima"/>
          <w:sz w:val="20"/>
          <w:szCs w:val="20"/>
        </w:rPr>
        <w:t>9</w:t>
      </w:r>
      <w:r w:rsidRPr="00E47163">
        <w:rPr>
          <w:rFonts w:ascii="Ebrima" w:hAnsi="Ebrima"/>
          <w:sz w:val="20"/>
          <w:szCs w:val="20"/>
        </w:rPr>
        <w:t xml:space="preserve"> strony spiszą protokół wskazujący na</w:t>
      </w:r>
      <w:r w:rsidR="00DD28AF" w:rsidRPr="00E47163">
        <w:rPr>
          <w:rFonts w:ascii="Ebrima" w:hAnsi="Ebrima"/>
          <w:sz w:val="20"/>
          <w:szCs w:val="20"/>
        </w:rPr>
        <w:t xml:space="preserve"> rodzaj</w:t>
      </w:r>
      <w:r w:rsidRPr="00E47163">
        <w:rPr>
          <w:rFonts w:ascii="Ebrima" w:hAnsi="Ebrima"/>
          <w:sz w:val="20"/>
          <w:szCs w:val="20"/>
        </w:rPr>
        <w:t xml:space="preserve"> </w:t>
      </w:r>
      <w:r w:rsidR="00E113D7" w:rsidRPr="00E47163">
        <w:rPr>
          <w:rFonts w:ascii="Ebrima" w:hAnsi="Ebrima"/>
          <w:sz w:val="20"/>
          <w:szCs w:val="20"/>
        </w:rPr>
        <w:t>niezgodności przedmiotu z umową</w:t>
      </w:r>
      <w:r w:rsidRPr="00E47163">
        <w:rPr>
          <w:rFonts w:ascii="Ebrima" w:hAnsi="Ebrima"/>
          <w:sz w:val="20"/>
          <w:szCs w:val="20"/>
        </w:rPr>
        <w:t xml:space="preserve">. </w:t>
      </w:r>
    </w:p>
    <w:p w14:paraId="0FC710B8" w14:textId="77777777" w:rsidR="004C2F70" w:rsidRPr="00E47163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Wraz z zabudowanym ambulansem Wykonawca zobowiązuje się do przekazania Zamawiającemu wszystkich niezbędnych dokumentów</w:t>
      </w:r>
      <w:r w:rsidR="00930858" w:rsidRPr="00E47163">
        <w:rPr>
          <w:rFonts w:ascii="Ebrima" w:hAnsi="Ebrima"/>
          <w:sz w:val="20"/>
          <w:szCs w:val="20"/>
        </w:rPr>
        <w:t xml:space="preserve"> w tym</w:t>
      </w:r>
      <w:r w:rsidRPr="00E47163">
        <w:rPr>
          <w:rFonts w:ascii="Ebrima" w:hAnsi="Ebrima"/>
          <w:sz w:val="20"/>
          <w:szCs w:val="20"/>
        </w:rPr>
        <w:t>:</w:t>
      </w:r>
    </w:p>
    <w:p w14:paraId="62D915B8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instrukcję obsługi elementów zabudowy przedziału medycznego,</w:t>
      </w:r>
    </w:p>
    <w:p w14:paraId="3D231A7F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książkę gwarancyjną zabudowy przedziału medycznego,</w:t>
      </w:r>
    </w:p>
    <w:p w14:paraId="06BC4E23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karty gwarancyjne elementów zabudowy posiadających odrębną gwarancję,</w:t>
      </w:r>
    </w:p>
    <w:p w14:paraId="010E3995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instrukcje obsługi urządzeń i sprzętu stanowiących wyposażenie ambulansu,</w:t>
      </w:r>
    </w:p>
    <w:p w14:paraId="19C3CAB2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karty gwarancyjne urządzeń i sprzętu stanowiących wyposażenie ambulansu,</w:t>
      </w:r>
    </w:p>
    <w:p w14:paraId="0743BFAC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deklaracje zgodności dla wszystkich wyrobów medycznych,</w:t>
      </w:r>
    </w:p>
    <w:p w14:paraId="4D1CE085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paszporty techniczne sprzętu medycznego,</w:t>
      </w:r>
    </w:p>
    <w:p w14:paraId="67DE24E5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schematy elektryczne i montażowe:</w:t>
      </w:r>
    </w:p>
    <w:p w14:paraId="503A4DCA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dodatkowych instalacji ambulansu,</w:t>
      </w:r>
    </w:p>
    <w:p w14:paraId="67C72E19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rozmieszczenia przekaźników i bezpieczników chroniących instalacje elektryczne ambulansu,</w:t>
      </w:r>
    </w:p>
    <w:p w14:paraId="5F406E9D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instalacji wykonanych na potrzeby sprzętu łączności,</w:t>
      </w:r>
    </w:p>
    <w:p w14:paraId="45E06EB4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dokumenty umożliwiające zarejestrowanie pojazdu jako specjalny sanitarny,</w:t>
      </w:r>
    </w:p>
    <w:p w14:paraId="4E03B7EC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lastRenderedPageBreak/>
        <w:t>homologację pojazdu skompletowanego,</w:t>
      </w:r>
    </w:p>
    <w:p w14:paraId="7FB3ABFA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deklarację zgodności na pojazd po zabudowie,</w:t>
      </w:r>
    </w:p>
    <w:p w14:paraId="2AD98E75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dokumenty informujące o siedzibach serwisów gwarancyjnych i pogwarancyjnych (ambulansu i wyposażenia).</w:t>
      </w:r>
    </w:p>
    <w:p w14:paraId="773AE30F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książka  obsługi ( przeglądów) pojazdu</w:t>
      </w:r>
    </w:p>
    <w:p w14:paraId="2925BE5F" w14:textId="77777777" w:rsidR="00930858" w:rsidRPr="00E47163" w:rsidRDefault="00930858" w:rsidP="00E47163">
      <w:pPr>
        <w:numPr>
          <w:ilvl w:val="0"/>
          <w:numId w:val="1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homologacja pojazdu bazowego</w:t>
      </w:r>
    </w:p>
    <w:p w14:paraId="643D9B79" w14:textId="77777777" w:rsidR="004C2F70" w:rsidRDefault="004C2F70" w:rsidP="00E47163">
      <w:pPr>
        <w:numPr>
          <w:ilvl w:val="2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Zamawiający zobowiązuje się dotrzymywać podstawowych warunków eksploatacji określonych  przez producenta w instrukcji obsługi.</w:t>
      </w:r>
    </w:p>
    <w:p w14:paraId="2A825D88" w14:textId="77777777" w:rsidR="004C2F70" w:rsidRPr="00E47163" w:rsidRDefault="004C2F70" w:rsidP="00E47163">
      <w:pPr>
        <w:numPr>
          <w:ilvl w:val="3"/>
          <w:numId w:val="10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</w:p>
    <w:p w14:paraId="664AE573" w14:textId="77777777" w:rsidR="004C2F70" w:rsidRPr="00E47163" w:rsidRDefault="004C2F70" w:rsidP="00E47163">
      <w:pPr>
        <w:spacing w:after="120" w:line="360" w:lineRule="auto"/>
        <w:ind w:left="4254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§ 3</w:t>
      </w:r>
    </w:p>
    <w:p w14:paraId="62514BB6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b/>
          <w:sz w:val="20"/>
          <w:szCs w:val="20"/>
        </w:rPr>
        <w:t>WYNAGRODZENIE</w:t>
      </w:r>
    </w:p>
    <w:p w14:paraId="63D26446" w14:textId="2A831075" w:rsidR="004C2F70" w:rsidRPr="00E47163" w:rsidRDefault="004C2F70" w:rsidP="00E47163">
      <w:pPr>
        <w:numPr>
          <w:ilvl w:val="3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Za wykonanie przedmiotu umowy Wykonawcy przysługuje wynagrodzenie zgodne ze złożoną ofertą w kwocie ogółem: </w:t>
      </w:r>
      <w:r w:rsidR="00930858" w:rsidRPr="00E47163">
        <w:rPr>
          <w:rFonts w:ascii="Ebrima" w:hAnsi="Ebrima"/>
          <w:sz w:val="20"/>
          <w:szCs w:val="20"/>
        </w:rPr>
        <w:t xml:space="preserve">…………………………………………….. zł netto  tj. </w:t>
      </w:r>
      <w:r w:rsidR="00930858" w:rsidRPr="00E47163">
        <w:rPr>
          <w:rFonts w:ascii="Ebrima" w:eastAsia="Calibri" w:hAnsi="Ebrima" w:cs="Calibri"/>
          <w:sz w:val="20"/>
          <w:szCs w:val="20"/>
        </w:rPr>
        <w:t>……………………………….</w:t>
      </w:r>
      <w:r w:rsidR="00CB0196" w:rsidRPr="00E47163">
        <w:rPr>
          <w:rFonts w:ascii="Ebrima" w:eastAsia="Calibri" w:hAnsi="Ebrima" w:cs="Calibri"/>
          <w:sz w:val="20"/>
          <w:szCs w:val="20"/>
        </w:rPr>
        <w:t xml:space="preserve"> </w:t>
      </w:r>
      <w:r w:rsidRPr="00E47163">
        <w:rPr>
          <w:rFonts w:ascii="Ebrima" w:hAnsi="Ebrima"/>
          <w:sz w:val="20"/>
          <w:szCs w:val="20"/>
        </w:rPr>
        <w:t>zł brutto</w:t>
      </w:r>
    </w:p>
    <w:p w14:paraId="195DC57F" w14:textId="6525E242" w:rsidR="004C2F70" w:rsidRPr="00E47163" w:rsidRDefault="004C2F70" w:rsidP="00E47163">
      <w:pPr>
        <w:spacing w:after="120" w:line="360" w:lineRule="auto"/>
        <w:ind w:left="360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słownie</w:t>
      </w:r>
      <w:r w:rsidR="00B95F90">
        <w:rPr>
          <w:rFonts w:ascii="Ebrima" w:hAnsi="Ebrima"/>
          <w:sz w:val="20"/>
          <w:szCs w:val="20"/>
        </w:rPr>
        <w:t xml:space="preserve"> brutto</w:t>
      </w:r>
      <w:r w:rsidRPr="00E47163">
        <w:rPr>
          <w:rFonts w:ascii="Ebrima" w:hAnsi="Ebrima"/>
          <w:sz w:val="20"/>
          <w:szCs w:val="20"/>
        </w:rPr>
        <w:t>: (</w:t>
      </w:r>
      <w:r w:rsidR="00930858" w:rsidRPr="00E47163">
        <w:rPr>
          <w:rFonts w:ascii="Ebrima" w:hAnsi="Ebrima"/>
          <w:sz w:val="20"/>
          <w:szCs w:val="20"/>
        </w:rPr>
        <w:t>………………………………………………………………………………………</w:t>
      </w:r>
      <w:r w:rsidR="00B95F90">
        <w:rPr>
          <w:rFonts w:ascii="Ebrima" w:hAnsi="Ebrima"/>
          <w:sz w:val="20"/>
          <w:szCs w:val="20"/>
        </w:rPr>
        <w:t>)</w:t>
      </w:r>
    </w:p>
    <w:p w14:paraId="3D6E5A7A" w14:textId="77777777" w:rsidR="004C2F70" w:rsidRPr="00E47163" w:rsidRDefault="004C2F70" w:rsidP="00E47163">
      <w:pPr>
        <w:numPr>
          <w:ilvl w:val="3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Podane w ust. 1 wynagrodzenie zawiera wszystkie koszty niezbędne do prawidłowego wykonania zamówienia, w tym podatki, cła, wg aktualnie obowiązujących przepisów, koszty transportu i inne.</w:t>
      </w:r>
    </w:p>
    <w:p w14:paraId="4D91BCC8" w14:textId="77777777" w:rsidR="004C2F70" w:rsidRPr="00E47163" w:rsidRDefault="004C2F70" w:rsidP="00E47163">
      <w:pPr>
        <w:numPr>
          <w:ilvl w:val="3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Wynagrodzenie Wykonawcy jest ostateczne i nie </w:t>
      </w:r>
      <w:r w:rsidR="00D3278F" w:rsidRPr="00E47163">
        <w:rPr>
          <w:rFonts w:ascii="Ebrima" w:hAnsi="Ebrima"/>
          <w:sz w:val="20"/>
          <w:szCs w:val="20"/>
        </w:rPr>
        <w:t>może ulec podwyższeniu</w:t>
      </w:r>
      <w:r w:rsidRPr="00E47163">
        <w:rPr>
          <w:rFonts w:ascii="Ebrima" w:hAnsi="Ebrima"/>
          <w:sz w:val="20"/>
          <w:szCs w:val="20"/>
        </w:rPr>
        <w:t>.</w:t>
      </w:r>
    </w:p>
    <w:p w14:paraId="6B0422EA" w14:textId="77777777" w:rsidR="004C2F70" w:rsidRPr="00E47163" w:rsidRDefault="004C2F70" w:rsidP="00E47163">
      <w:pPr>
        <w:numPr>
          <w:ilvl w:val="3"/>
          <w:numId w:val="1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Wykonawca ponosi odpowiedzialność wobec Zamawiającego za rzetelność, prawidłowość i terminowość rozliczenia wszelkich podatków i innych należności publicznoprawnych podlegających doliczeniu do ceny.</w:t>
      </w:r>
    </w:p>
    <w:p w14:paraId="0C8FA937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§ 4</w:t>
      </w:r>
    </w:p>
    <w:p w14:paraId="7E5B67E9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b/>
          <w:sz w:val="20"/>
          <w:szCs w:val="20"/>
        </w:rPr>
        <w:t>WARUNKI  PŁATNOŚCI</w:t>
      </w:r>
    </w:p>
    <w:p w14:paraId="13AE5A0C" w14:textId="641078F4" w:rsidR="004C2F70" w:rsidRPr="00E47163" w:rsidRDefault="004C2F70" w:rsidP="00E47163">
      <w:pPr>
        <w:numPr>
          <w:ilvl w:val="2"/>
          <w:numId w:val="21"/>
        </w:numPr>
        <w:spacing w:after="120" w:line="360" w:lineRule="auto"/>
        <w:jc w:val="both"/>
        <w:rPr>
          <w:rFonts w:ascii="Ebrima" w:hAnsi="Ebrima"/>
          <w:bCs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Zamawiający zobowiązuje się uregulować płatność z tytułu dostawy przedmiotu umowy przelewem na konto Wykonawcy wskazane w fakturze, w </w:t>
      </w:r>
      <w:r w:rsidRPr="00B95F90">
        <w:rPr>
          <w:rFonts w:ascii="Ebrima" w:hAnsi="Ebrima"/>
          <w:sz w:val="20"/>
          <w:szCs w:val="20"/>
        </w:rPr>
        <w:t xml:space="preserve">terminie do </w:t>
      </w:r>
      <w:r w:rsidR="00D75CAB" w:rsidRPr="00B95F90">
        <w:rPr>
          <w:rFonts w:ascii="Ebrima" w:hAnsi="Ebrima"/>
          <w:sz w:val="20"/>
          <w:szCs w:val="20"/>
        </w:rPr>
        <w:t>14</w:t>
      </w:r>
      <w:r w:rsidR="00930858" w:rsidRPr="00B95F90">
        <w:rPr>
          <w:rFonts w:ascii="Ebrima" w:hAnsi="Ebrima"/>
          <w:sz w:val="20"/>
          <w:szCs w:val="20"/>
        </w:rPr>
        <w:t xml:space="preserve"> </w:t>
      </w:r>
      <w:r w:rsidRPr="00B95F90">
        <w:rPr>
          <w:rFonts w:ascii="Ebrima" w:hAnsi="Ebrima"/>
          <w:bCs/>
          <w:sz w:val="20"/>
          <w:szCs w:val="20"/>
        </w:rPr>
        <w:t>dni</w:t>
      </w:r>
      <w:r w:rsidRPr="00B95F90">
        <w:rPr>
          <w:rFonts w:ascii="Ebrima" w:hAnsi="Ebrima"/>
          <w:b/>
          <w:bCs/>
          <w:sz w:val="20"/>
          <w:szCs w:val="20"/>
        </w:rPr>
        <w:t xml:space="preserve"> </w:t>
      </w:r>
      <w:r w:rsidRPr="00B95F90">
        <w:rPr>
          <w:rFonts w:ascii="Ebrima" w:hAnsi="Ebrima"/>
          <w:bCs/>
          <w:sz w:val="20"/>
          <w:szCs w:val="20"/>
        </w:rPr>
        <w:t xml:space="preserve">licząc </w:t>
      </w:r>
      <w:r w:rsidRPr="00E47163">
        <w:rPr>
          <w:rFonts w:ascii="Ebrima" w:hAnsi="Ebrima"/>
          <w:bCs/>
          <w:sz w:val="20"/>
          <w:szCs w:val="20"/>
        </w:rPr>
        <w:t>od dnia otrzymania prawidłowo wystawionej faktury</w:t>
      </w:r>
      <w:r w:rsidR="00C051EC" w:rsidRPr="00E47163">
        <w:rPr>
          <w:rFonts w:ascii="Ebrima" w:hAnsi="Ebrima"/>
          <w:bCs/>
          <w:sz w:val="20"/>
          <w:szCs w:val="20"/>
        </w:rPr>
        <w:t xml:space="preserve"> oraz podpisania przez obie strony protokołu zdawczo-odbiorczego bez zastrzeżeń</w:t>
      </w:r>
      <w:r w:rsidRPr="00E47163">
        <w:rPr>
          <w:rFonts w:ascii="Ebrima" w:hAnsi="Ebrima"/>
          <w:bCs/>
          <w:sz w:val="20"/>
          <w:szCs w:val="20"/>
        </w:rPr>
        <w:t xml:space="preserve">. </w:t>
      </w:r>
    </w:p>
    <w:p w14:paraId="22C13057" w14:textId="77777777" w:rsidR="004C2F70" w:rsidRPr="00E47163" w:rsidRDefault="004C2F70" w:rsidP="00E47163">
      <w:pPr>
        <w:numPr>
          <w:ilvl w:val="2"/>
          <w:numId w:val="21"/>
        </w:numPr>
        <w:spacing w:after="120" w:line="360" w:lineRule="auto"/>
        <w:jc w:val="both"/>
        <w:rPr>
          <w:rFonts w:ascii="Ebrima" w:hAnsi="Ebrima"/>
          <w:bCs/>
          <w:sz w:val="20"/>
          <w:szCs w:val="20"/>
        </w:rPr>
      </w:pPr>
      <w:r w:rsidRPr="00E47163">
        <w:rPr>
          <w:rFonts w:ascii="Ebrima" w:hAnsi="Ebrima"/>
          <w:bCs/>
          <w:sz w:val="20"/>
          <w:szCs w:val="20"/>
        </w:rPr>
        <w:t xml:space="preserve">Podstawą do wystawienia faktury jest podpisanie protokołu zdawczo-odbiorczego przedmiotu umowy, bez zastrzeżeń. </w:t>
      </w:r>
    </w:p>
    <w:p w14:paraId="68683300" w14:textId="77777777" w:rsidR="00A20A18" w:rsidRPr="00E47163" w:rsidRDefault="004C2F70" w:rsidP="00E47163">
      <w:pPr>
        <w:numPr>
          <w:ilvl w:val="2"/>
          <w:numId w:val="21"/>
        </w:numPr>
        <w:spacing w:after="120" w:line="360" w:lineRule="auto"/>
        <w:jc w:val="both"/>
        <w:rPr>
          <w:rFonts w:ascii="Ebrima" w:hAnsi="Ebrima"/>
          <w:bCs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Z tytułu nieterminowej płatności Wykonawca ma prawo naliczyć odsetki ustawowe.</w:t>
      </w:r>
    </w:p>
    <w:p w14:paraId="00796617" w14:textId="77777777" w:rsidR="00A20A18" w:rsidRPr="00E47163" w:rsidRDefault="00A20A18" w:rsidP="00E47163">
      <w:pPr>
        <w:numPr>
          <w:ilvl w:val="2"/>
          <w:numId w:val="21"/>
        </w:numPr>
        <w:spacing w:after="120" w:line="360" w:lineRule="auto"/>
        <w:jc w:val="both"/>
        <w:rPr>
          <w:rFonts w:ascii="Ebrima" w:hAnsi="Ebrima"/>
          <w:bCs/>
          <w:sz w:val="20"/>
          <w:szCs w:val="20"/>
        </w:rPr>
      </w:pPr>
      <w:r w:rsidRPr="00E47163">
        <w:rPr>
          <w:rFonts w:ascii="Ebrima" w:hAnsi="Ebrima"/>
          <w:color w:val="000000"/>
          <w:sz w:val="20"/>
          <w:szCs w:val="20"/>
        </w:rPr>
        <w:lastRenderedPageBreak/>
        <w:t>Wykonawca nie może bez pisemnej, pod rygorem nieważności, zgody Zamawiającego przenieść na osobę trzecią wierzytelności wynikających z umowy.</w:t>
      </w:r>
    </w:p>
    <w:p w14:paraId="4C4E20B9" w14:textId="458CF2EB" w:rsidR="00A20A18" w:rsidRPr="00B95F90" w:rsidRDefault="00A20A18" w:rsidP="00E47163">
      <w:pPr>
        <w:numPr>
          <w:ilvl w:val="2"/>
          <w:numId w:val="21"/>
        </w:numPr>
        <w:spacing w:after="120" w:line="360" w:lineRule="auto"/>
        <w:jc w:val="both"/>
        <w:rPr>
          <w:rFonts w:ascii="Ebrima" w:hAnsi="Ebrima"/>
          <w:bCs/>
          <w:sz w:val="20"/>
          <w:szCs w:val="20"/>
        </w:rPr>
      </w:pPr>
      <w:r w:rsidRPr="00E47163">
        <w:rPr>
          <w:rFonts w:ascii="Ebrima" w:hAnsi="Ebrima"/>
          <w:color w:val="000000"/>
          <w:sz w:val="20"/>
          <w:szCs w:val="20"/>
        </w:rPr>
        <w:t>Wykonawca oświadcza, iż zgodnie z art. 96b ust. 1 pkt 2 ustawy z dnia 11 marca 2004r.  o podatku od towarów i usług (Dz.U. z 202</w:t>
      </w:r>
      <w:r w:rsidR="00CE5DC7" w:rsidRPr="00E47163">
        <w:rPr>
          <w:rFonts w:ascii="Ebrima" w:hAnsi="Ebrima"/>
          <w:color w:val="000000"/>
          <w:sz w:val="20"/>
          <w:szCs w:val="20"/>
        </w:rPr>
        <w:t xml:space="preserve">2 </w:t>
      </w:r>
      <w:r w:rsidRPr="00E47163">
        <w:rPr>
          <w:rFonts w:ascii="Ebrima" w:hAnsi="Ebrima"/>
          <w:color w:val="000000"/>
          <w:sz w:val="20"/>
          <w:szCs w:val="20"/>
        </w:rPr>
        <w:t xml:space="preserve">r., poz. </w:t>
      </w:r>
      <w:r w:rsidR="00CE5DC7" w:rsidRPr="00E47163">
        <w:rPr>
          <w:rFonts w:ascii="Ebrima" w:hAnsi="Ebrima"/>
          <w:color w:val="000000"/>
          <w:sz w:val="20"/>
          <w:szCs w:val="20"/>
        </w:rPr>
        <w:t>931</w:t>
      </w:r>
      <w:r w:rsidRPr="00E47163">
        <w:rPr>
          <w:rFonts w:ascii="Ebrima" w:hAnsi="Ebrima"/>
          <w:color w:val="000000"/>
          <w:sz w:val="20"/>
          <w:szCs w:val="20"/>
        </w:rPr>
        <w:t xml:space="preserve"> ze zm.), rachunek bankowy wskazany na fakturze znajduje się w prowadzonym przez Szefa Krajowej Administracji Skarbowej w postaci elektronicznej wykazie podmiotów zarejestrowanych jako podatnicy VAT, w tym podmiotów, których rejestracja jako podatników VAT została przywrócona.</w:t>
      </w:r>
    </w:p>
    <w:p w14:paraId="43D599D6" w14:textId="700B3AE9" w:rsidR="00B95F90" w:rsidRPr="00195495" w:rsidRDefault="00B95F90" w:rsidP="00195495">
      <w:pPr>
        <w:pStyle w:val="Akapitzlist"/>
        <w:numPr>
          <w:ilvl w:val="1"/>
          <w:numId w:val="21"/>
        </w:numPr>
        <w:tabs>
          <w:tab w:val="clear" w:pos="360"/>
          <w:tab w:val="left" w:pos="0"/>
          <w:tab w:val="left" w:pos="381"/>
          <w:tab w:val="left" w:pos="9633"/>
        </w:tabs>
        <w:spacing w:line="360" w:lineRule="auto"/>
        <w:ind w:right="-6"/>
        <w:jc w:val="both"/>
      </w:pPr>
      <w:r w:rsidRPr="00195495">
        <w:rPr>
          <w:rFonts w:ascii="Ebrima" w:hAnsi="Ebrima" w:cs="Calibri"/>
          <w:sz w:val="20"/>
          <w:szCs w:val="20"/>
        </w:rPr>
        <w:t xml:space="preserve">Zamawiający dopuszcza składanie ustrukturyzowanych faktur drogą elektroniczną zgodnie </w:t>
      </w:r>
      <w:r w:rsidRPr="00195495">
        <w:rPr>
          <w:rFonts w:ascii="Ebrima" w:hAnsi="Ebrima" w:cs="Calibri"/>
          <w:sz w:val="20"/>
          <w:szCs w:val="20"/>
        </w:rPr>
        <w:br/>
        <w:t xml:space="preserve">z postanowieniami ustawy z dnia 09 listopada 2018 r. o elektronicznym fakturowaniu w zamówieniach publicznych, koncesjach na roboty budowlane lub usługi oraz partnerstwie publiczno-prywatnym. Wykonawcy uprawnieni są do składania faktur za pośrednictwem platformy elektronicznego fakturowania na stronie: </w:t>
      </w:r>
      <w:hyperlink r:id="rId7" w:history="1">
        <w:r w:rsidRPr="00195495">
          <w:rPr>
            <w:rStyle w:val="Hipercze"/>
            <w:rFonts w:ascii="Ebrima" w:hAnsi="Ebrima" w:cs="Calibri"/>
            <w:sz w:val="20"/>
            <w:szCs w:val="20"/>
          </w:rPr>
          <w:t>https://efaktura.gov.pl</w:t>
        </w:r>
      </w:hyperlink>
      <w:r w:rsidRPr="00195495">
        <w:rPr>
          <w:rFonts w:ascii="Ebrima" w:hAnsi="Ebrima" w:cs="Calibri"/>
          <w:sz w:val="20"/>
          <w:szCs w:val="20"/>
        </w:rPr>
        <w:t>...” (PEF)</w:t>
      </w:r>
    </w:p>
    <w:p w14:paraId="1D0B8F96" w14:textId="77777777" w:rsidR="00195495" w:rsidRPr="00195495" w:rsidRDefault="00195495" w:rsidP="00195495">
      <w:pPr>
        <w:pStyle w:val="Akapitzlist"/>
        <w:tabs>
          <w:tab w:val="left" w:pos="0"/>
          <w:tab w:val="left" w:pos="381"/>
          <w:tab w:val="left" w:pos="9633"/>
        </w:tabs>
        <w:spacing w:line="276" w:lineRule="auto"/>
        <w:ind w:left="360" w:right="-6"/>
        <w:jc w:val="both"/>
      </w:pPr>
    </w:p>
    <w:p w14:paraId="78471174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§ 5</w:t>
      </w:r>
    </w:p>
    <w:p w14:paraId="59758F57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b/>
          <w:sz w:val="20"/>
          <w:szCs w:val="20"/>
        </w:rPr>
        <w:t>GWARANCJE</w:t>
      </w:r>
    </w:p>
    <w:p w14:paraId="0E08F4B8" w14:textId="77777777" w:rsidR="004C2F70" w:rsidRPr="00E47163" w:rsidRDefault="004C2F70" w:rsidP="00E47163">
      <w:pPr>
        <w:numPr>
          <w:ilvl w:val="8"/>
          <w:numId w:val="10"/>
        </w:numPr>
        <w:spacing w:after="120" w:line="360" w:lineRule="auto"/>
        <w:ind w:hanging="360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Wykonawca gwarantuje Zamawiającemu, że </w:t>
      </w:r>
      <w:r w:rsidR="007A0077" w:rsidRPr="00E47163">
        <w:rPr>
          <w:rFonts w:ascii="Ebrima" w:hAnsi="Ebrima"/>
          <w:sz w:val="20"/>
          <w:szCs w:val="20"/>
        </w:rPr>
        <w:t xml:space="preserve">przedmiot </w:t>
      </w:r>
      <w:r w:rsidR="00725A15" w:rsidRPr="00E47163">
        <w:rPr>
          <w:rFonts w:ascii="Ebrima" w:hAnsi="Ebrima"/>
          <w:sz w:val="20"/>
          <w:szCs w:val="20"/>
        </w:rPr>
        <w:t>umowy</w:t>
      </w:r>
      <w:r w:rsidR="00DD28AF" w:rsidRPr="00E47163">
        <w:rPr>
          <w:rFonts w:ascii="Ebrima" w:hAnsi="Ebrima"/>
          <w:sz w:val="20"/>
          <w:szCs w:val="20"/>
        </w:rPr>
        <w:t>, w tym urządzenia stanowiące wyposażenie,</w:t>
      </w:r>
      <w:r w:rsidR="00725A15" w:rsidRPr="00E47163">
        <w:rPr>
          <w:rFonts w:ascii="Ebrima" w:hAnsi="Ebrima"/>
          <w:sz w:val="20"/>
          <w:szCs w:val="20"/>
        </w:rPr>
        <w:t xml:space="preserve"> jest wolny</w:t>
      </w:r>
      <w:r w:rsidRPr="00E47163">
        <w:rPr>
          <w:rFonts w:ascii="Ebrima" w:hAnsi="Ebrima"/>
          <w:sz w:val="20"/>
          <w:szCs w:val="20"/>
        </w:rPr>
        <w:t xml:space="preserve"> od wad fizycznych</w:t>
      </w:r>
      <w:r w:rsidR="00DD28AF" w:rsidRPr="00E47163">
        <w:rPr>
          <w:rFonts w:ascii="Ebrima" w:hAnsi="Ebrima"/>
          <w:sz w:val="20"/>
          <w:szCs w:val="20"/>
        </w:rPr>
        <w:t xml:space="preserve"> i prawnych</w:t>
      </w:r>
      <w:r w:rsidRPr="00E47163">
        <w:rPr>
          <w:rFonts w:ascii="Ebrima" w:hAnsi="Ebrima"/>
          <w:sz w:val="20"/>
          <w:szCs w:val="20"/>
        </w:rPr>
        <w:t>.</w:t>
      </w:r>
    </w:p>
    <w:p w14:paraId="08A0F0D8" w14:textId="77777777" w:rsidR="004C2F70" w:rsidRPr="00E47163" w:rsidRDefault="004C2F70" w:rsidP="00E47163">
      <w:pPr>
        <w:numPr>
          <w:ilvl w:val="8"/>
          <w:numId w:val="10"/>
        </w:numPr>
        <w:tabs>
          <w:tab w:val="clear" w:pos="360"/>
          <w:tab w:val="num" w:pos="142"/>
        </w:tabs>
        <w:spacing w:after="120" w:line="360" w:lineRule="auto"/>
        <w:ind w:hanging="360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Wykonawca udziela gwarancji</w:t>
      </w:r>
      <w:r w:rsidR="007A0077" w:rsidRPr="00E47163">
        <w:rPr>
          <w:rFonts w:ascii="Ebrima" w:hAnsi="Ebrima"/>
          <w:sz w:val="20"/>
          <w:szCs w:val="20"/>
        </w:rPr>
        <w:t xml:space="preserve"> w terminach wskazanych w ofercie Wykonawcy. </w:t>
      </w:r>
    </w:p>
    <w:p w14:paraId="21443236" w14:textId="77777777" w:rsidR="004C2F70" w:rsidRPr="00E47163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Okres</w:t>
      </w:r>
      <w:r w:rsidR="007A0077" w:rsidRPr="00E47163">
        <w:rPr>
          <w:rFonts w:ascii="Ebrima" w:hAnsi="Ebrima"/>
          <w:sz w:val="20"/>
          <w:szCs w:val="20"/>
        </w:rPr>
        <w:t>y</w:t>
      </w:r>
      <w:r w:rsidRPr="00E47163">
        <w:rPr>
          <w:rFonts w:ascii="Ebrima" w:hAnsi="Ebrima"/>
          <w:sz w:val="20"/>
          <w:szCs w:val="20"/>
        </w:rPr>
        <w:t xml:space="preserve"> </w:t>
      </w:r>
      <w:r w:rsidR="007A0077" w:rsidRPr="00E47163">
        <w:rPr>
          <w:rFonts w:ascii="Ebrima" w:hAnsi="Ebrima"/>
          <w:sz w:val="20"/>
          <w:szCs w:val="20"/>
        </w:rPr>
        <w:t xml:space="preserve">obowiązywania gwarancji </w:t>
      </w:r>
      <w:r w:rsidRPr="00E47163">
        <w:rPr>
          <w:rFonts w:ascii="Ebrima" w:hAnsi="Ebrima"/>
          <w:sz w:val="20"/>
          <w:szCs w:val="20"/>
        </w:rPr>
        <w:t>biegną od daty podpisania protokołu odbioru.</w:t>
      </w:r>
    </w:p>
    <w:p w14:paraId="50470DBE" w14:textId="77777777" w:rsidR="004C2F70" w:rsidRPr="00E47163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Odpowiedzialność z tytułu gwarancji jakości obejmuje zarówno wady powstałe z przyczyn tkwiących w </w:t>
      </w:r>
      <w:r w:rsidR="00DD28AF" w:rsidRPr="00E47163">
        <w:rPr>
          <w:rFonts w:ascii="Ebrima" w:hAnsi="Ebrima"/>
          <w:sz w:val="20"/>
          <w:szCs w:val="20"/>
        </w:rPr>
        <w:t>przedmiocie umowy</w:t>
      </w:r>
      <w:r w:rsidRPr="00E47163">
        <w:rPr>
          <w:rFonts w:ascii="Ebrima" w:hAnsi="Ebrima"/>
          <w:sz w:val="20"/>
          <w:szCs w:val="20"/>
        </w:rPr>
        <w:t xml:space="preserve">, w chwili dokonania </w:t>
      </w:r>
      <w:r w:rsidR="00DD28AF" w:rsidRPr="00E47163">
        <w:rPr>
          <w:rFonts w:ascii="Ebrima" w:hAnsi="Ebrima"/>
          <w:sz w:val="20"/>
          <w:szCs w:val="20"/>
        </w:rPr>
        <w:t xml:space="preserve">jego </w:t>
      </w:r>
      <w:r w:rsidRPr="00E47163">
        <w:rPr>
          <w:rFonts w:ascii="Ebrima" w:hAnsi="Ebrima"/>
          <w:sz w:val="20"/>
          <w:szCs w:val="20"/>
        </w:rPr>
        <w:t xml:space="preserve">odbioru przez Zamawiającego, jak i wszystkie inne wady fizyczne, powstałe z przyczyn, za które Wykonawca lub gwarant ponosi odpowiedzialność pod warunkiem, że wady te ujawnią się w ciągu terminu obowiązywania gwarancji. Okresy gwarancji na poszczególne urządzenia będące na wyposażeniu ambulansów są określone w </w:t>
      </w:r>
      <w:r w:rsidR="00DD28AF" w:rsidRPr="00E47163">
        <w:rPr>
          <w:rFonts w:ascii="Ebrima" w:hAnsi="Ebrima"/>
          <w:sz w:val="20"/>
          <w:szCs w:val="20"/>
        </w:rPr>
        <w:t xml:space="preserve">ich </w:t>
      </w:r>
      <w:r w:rsidRPr="00E47163">
        <w:rPr>
          <w:rFonts w:ascii="Ebrima" w:hAnsi="Ebrima"/>
          <w:sz w:val="20"/>
          <w:szCs w:val="20"/>
        </w:rPr>
        <w:t>dokumen</w:t>
      </w:r>
      <w:r w:rsidR="00DD28AF" w:rsidRPr="00E47163">
        <w:rPr>
          <w:rFonts w:ascii="Ebrima" w:hAnsi="Ebrima"/>
          <w:sz w:val="20"/>
          <w:szCs w:val="20"/>
        </w:rPr>
        <w:t>tach</w:t>
      </w:r>
      <w:r w:rsidRPr="00E47163">
        <w:rPr>
          <w:rFonts w:ascii="Ebrima" w:hAnsi="Ebrima"/>
          <w:sz w:val="20"/>
          <w:szCs w:val="20"/>
        </w:rPr>
        <w:t xml:space="preserve"> gwarancyjny</w:t>
      </w:r>
      <w:r w:rsidR="00DD28AF" w:rsidRPr="00E47163">
        <w:rPr>
          <w:rFonts w:ascii="Ebrima" w:hAnsi="Ebrima"/>
          <w:sz w:val="20"/>
          <w:szCs w:val="20"/>
        </w:rPr>
        <w:t>ch</w:t>
      </w:r>
      <w:r w:rsidR="00A20A18" w:rsidRPr="00E47163">
        <w:rPr>
          <w:rFonts w:ascii="Ebrima" w:hAnsi="Ebrima"/>
          <w:sz w:val="20"/>
          <w:szCs w:val="20"/>
        </w:rPr>
        <w:t xml:space="preserve"> lub w ofercie Wykonawcy, jeżeli Wykonawca zaoferował dłuższy okres gwarancji. </w:t>
      </w:r>
    </w:p>
    <w:p w14:paraId="50E720D7" w14:textId="77777777" w:rsidR="004C2F70" w:rsidRPr="00E47163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Jeśli Wykonawca lub gwarant albo osoba przez nich upoważniona, po wezwaniu ich do wymiany </w:t>
      </w:r>
      <w:r w:rsidR="00DD28AF" w:rsidRPr="00E47163">
        <w:rPr>
          <w:rFonts w:ascii="Ebrima" w:hAnsi="Ebrima"/>
          <w:sz w:val="20"/>
          <w:szCs w:val="20"/>
        </w:rPr>
        <w:t xml:space="preserve">przedmiotu reklamacji </w:t>
      </w:r>
      <w:r w:rsidRPr="00E47163">
        <w:rPr>
          <w:rFonts w:ascii="Ebrima" w:hAnsi="Ebrima"/>
          <w:sz w:val="20"/>
          <w:szCs w:val="20"/>
        </w:rPr>
        <w:t xml:space="preserve">lub usunięcia wad, nie dopełni obowiązku wymiany </w:t>
      </w:r>
      <w:r w:rsidR="00DD28AF" w:rsidRPr="00E47163">
        <w:rPr>
          <w:rFonts w:ascii="Ebrima" w:hAnsi="Ebrima"/>
          <w:sz w:val="20"/>
          <w:szCs w:val="20"/>
        </w:rPr>
        <w:t xml:space="preserve">przedmiotu reklamacji </w:t>
      </w:r>
      <w:r w:rsidRPr="00E47163">
        <w:rPr>
          <w:rFonts w:ascii="Ebrima" w:hAnsi="Ebrima"/>
          <w:sz w:val="20"/>
          <w:szCs w:val="20"/>
        </w:rPr>
        <w:t>na wolne od wad lub usunięcia wad w drodze naprawy w terminie określonym w umowie, Zamawiający jest uprawniony do usunięcia wad w drodze naprawy na ryzyko i koszt Wykonawcy zachowując przy tym inne uprawnienia przysługujące mu na podstawie umowy, a zwłaszcza roszczenia z tytułu rękojmi za wady fizyczne.</w:t>
      </w:r>
    </w:p>
    <w:p w14:paraId="4DE3CABF" w14:textId="6E166023" w:rsidR="004C2F70" w:rsidRPr="00E47163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Termin dokonania naprawy zgłoszonych usterek i awarii pojazdu nie może przekroczyć </w:t>
      </w:r>
      <w:r w:rsidR="001A05B3" w:rsidRPr="00E47163">
        <w:rPr>
          <w:rFonts w:ascii="Ebrima" w:hAnsi="Ebrima"/>
          <w:sz w:val="20"/>
          <w:szCs w:val="20"/>
        </w:rPr>
        <w:t xml:space="preserve">14 </w:t>
      </w:r>
      <w:r w:rsidRPr="00E47163">
        <w:rPr>
          <w:rFonts w:ascii="Ebrima" w:hAnsi="Ebrima"/>
          <w:sz w:val="20"/>
          <w:szCs w:val="20"/>
        </w:rPr>
        <w:t xml:space="preserve">dni od </w:t>
      </w:r>
      <w:r w:rsidRPr="00E47163">
        <w:rPr>
          <w:rFonts w:ascii="Ebrima" w:hAnsi="Ebrima"/>
          <w:sz w:val="20"/>
          <w:szCs w:val="20"/>
        </w:rPr>
        <w:lastRenderedPageBreak/>
        <w:t xml:space="preserve">daty jej zgłoszenia Wykonawcy lub innemu gwarantowi. Początkiem rozpoczęcia procedury reklamacyjnej jest zgłoszenie </w:t>
      </w:r>
      <w:r w:rsidR="00A32235" w:rsidRPr="00E47163">
        <w:rPr>
          <w:rFonts w:ascii="Ebrima" w:hAnsi="Ebrima"/>
          <w:sz w:val="20"/>
          <w:szCs w:val="20"/>
        </w:rPr>
        <w:t>na adres</w:t>
      </w:r>
      <w:r w:rsidR="00B10813" w:rsidRPr="00E47163">
        <w:rPr>
          <w:rFonts w:ascii="Ebrima" w:hAnsi="Ebrima"/>
          <w:sz w:val="20"/>
          <w:szCs w:val="20"/>
        </w:rPr>
        <w:t xml:space="preserve"> e-mail:</w:t>
      </w:r>
      <w:r w:rsidR="00A32235" w:rsidRPr="00E47163">
        <w:rPr>
          <w:rFonts w:ascii="Ebrima" w:hAnsi="Ebrima"/>
          <w:sz w:val="20"/>
          <w:szCs w:val="20"/>
        </w:rPr>
        <w:t xml:space="preserve"> ………</w:t>
      </w:r>
      <w:r w:rsidRPr="00E47163">
        <w:rPr>
          <w:rFonts w:ascii="Ebrima" w:hAnsi="Ebrima"/>
          <w:sz w:val="20"/>
          <w:szCs w:val="20"/>
        </w:rPr>
        <w:t xml:space="preserve"> reklamacji i pozostawienie przedmiotu reklamacji do dyspozycji  Wykonawcy lub innemu gwarantowi.</w:t>
      </w:r>
    </w:p>
    <w:p w14:paraId="36E5D7C8" w14:textId="77777777" w:rsidR="004C2F70" w:rsidRPr="00B95F90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B95F90">
        <w:rPr>
          <w:rFonts w:ascii="Ebrima" w:hAnsi="Ebrima"/>
          <w:sz w:val="20"/>
          <w:szCs w:val="20"/>
        </w:rPr>
        <w:t>Wykonawca lub działająca w jego imieniu Autoryzowana Stacja Obsługi (ASO) w okresie obowiązywania gwarancji dokona</w:t>
      </w:r>
      <w:r w:rsidR="00DD28AF" w:rsidRPr="00B95F90">
        <w:rPr>
          <w:rFonts w:ascii="Ebrima" w:hAnsi="Ebrima"/>
          <w:sz w:val="20"/>
          <w:szCs w:val="20"/>
        </w:rPr>
        <w:t xml:space="preserve"> </w:t>
      </w:r>
      <w:r w:rsidRPr="00B95F90">
        <w:rPr>
          <w:rFonts w:ascii="Ebrima" w:hAnsi="Ebrima"/>
          <w:sz w:val="20"/>
          <w:szCs w:val="20"/>
        </w:rPr>
        <w:t>przeglądów okresowych w nieprzekraczalnym terminie 3 (trzech) dni od chwili pozostawienia do dyspozycji ASO</w:t>
      </w:r>
      <w:r w:rsidR="00DD28AF" w:rsidRPr="00B95F90">
        <w:rPr>
          <w:rFonts w:ascii="Ebrima" w:hAnsi="Ebrima"/>
          <w:sz w:val="20"/>
          <w:szCs w:val="20"/>
        </w:rPr>
        <w:t>.</w:t>
      </w:r>
      <w:r w:rsidRPr="00B95F90">
        <w:rPr>
          <w:rFonts w:ascii="Ebrima" w:hAnsi="Ebrima"/>
          <w:sz w:val="20"/>
          <w:szCs w:val="20"/>
        </w:rPr>
        <w:t xml:space="preserve"> </w:t>
      </w:r>
    </w:p>
    <w:p w14:paraId="2A93D7B1" w14:textId="77777777" w:rsidR="004C2F70" w:rsidRPr="00E47163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 sytuacji gdyby czas naprawy, o którym mowa w ust. </w:t>
      </w:r>
      <w:r w:rsidR="00DD28AF" w:rsidRPr="00E47163">
        <w:rPr>
          <w:rFonts w:ascii="Ebrima" w:hAnsi="Ebrima"/>
          <w:sz w:val="20"/>
          <w:szCs w:val="20"/>
        </w:rPr>
        <w:t>6</w:t>
      </w:r>
      <w:r w:rsidRPr="00E47163">
        <w:rPr>
          <w:rFonts w:ascii="Ebrima" w:hAnsi="Ebrima"/>
          <w:sz w:val="20"/>
          <w:szCs w:val="20"/>
        </w:rPr>
        <w:t xml:space="preserve"> </w:t>
      </w:r>
      <w:r w:rsidR="00923F36" w:rsidRPr="00E47163">
        <w:rPr>
          <w:rFonts w:ascii="Ebrima" w:hAnsi="Ebrima"/>
          <w:sz w:val="20"/>
          <w:szCs w:val="20"/>
        </w:rPr>
        <w:t>przekroczył 5 dni,</w:t>
      </w:r>
      <w:r w:rsidRPr="00E47163">
        <w:rPr>
          <w:rFonts w:ascii="Ebrima" w:hAnsi="Ebrima"/>
          <w:sz w:val="20"/>
          <w:szCs w:val="20"/>
        </w:rPr>
        <w:t xml:space="preserve"> Wykonawca zobowiązuje się </w:t>
      </w:r>
      <w:r w:rsidR="00923F36" w:rsidRPr="00E47163">
        <w:rPr>
          <w:rFonts w:ascii="Ebrima" w:hAnsi="Ebrima"/>
          <w:sz w:val="20"/>
          <w:szCs w:val="20"/>
        </w:rPr>
        <w:t xml:space="preserve">– w terminie określonym w ofercie Wykonawcy (nie dłuższym niż 48 godzin) od upływu 5 dni naprawy – </w:t>
      </w:r>
      <w:r w:rsidRPr="00E47163">
        <w:rPr>
          <w:rFonts w:ascii="Ebrima" w:hAnsi="Ebrima"/>
          <w:sz w:val="20"/>
          <w:szCs w:val="20"/>
        </w:rPr>
        <w:t>na okres naprawy przekazać Zamawiającemu inny ambulans o podobnych (tzn. nie gorszych) parametrach i wyposażeniu. Miejscem przekazania ambulansu zastępczego może być ASO, w której dokonywana będzie naprawa, jeśli przekazanie odbywa się w czasie przekazania ambulansu przez Zamawiającego do naprawy, natomiast w okresie późniejszym w siedzibie Zamawiającego lub innym wskazanym przez niego miejscu.</w:t>
      </w:r>
    </w:p>
    <w:p w14:paraId="04C67872" w14:textId="77777777" w:rsidR="004C2F70" w:rsidRPr="00E47163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 przypadku</w:t>
      </w:r>
      <w:r w:rsidR="00E12442" w:rsidRPr="00E47163">
        <w:rPr>
          <w:rFonts w:ascii="Ebrima" w:hAnsi="Ebrima"/>
          <w:sz w:val="20"/>
          <w:szCs w:val="20"/>
        </w:rPr>
        <w:t>,</w:t>
      </w:r>
      <w:r w:rsidRPr="00E47163">
        <w:rPr>
          <w:rFonts w:ascii="Ebrima" w:hAnsi="Ebrima"/>
          <w:sz w:val="20"/>
          <w:szCs w:val="20"/>
        </w:rPr>
        <w:t xml:space="preserve"> gdyby Wykonawca nie pozostawił do dyspozycji Zamawiającego ambulansu w przypadku,</w:t>
      </w:r>
      <w:r w:rsidRPr="00E47163">
        <w:rPr>
          <w:rFonts w:ascii="Ebrima" w:hAnsi="Ebrima"/>
          <w:i/>
          <w:sz w:val="20"/>
          <w:szCs w:val="20"/>
        </w:rPr>
        <w:t xml:space="preserve"> </w:t>
      </w:r>
      <w:r w:rsidRPr="00E47163">
        <w:rPr>
          <w:rFonts w:ascii="Ebrima" w:hAnsi="Ebrima"/>
          <w:sz w:val="20"/>
          <w:szCs w:val="20"/>
        </w:rPr>
        <w:t xml:space="preserve">o którym mowa w </w:t>
      </w:r>
      <w:r w:rsidRPr="00E47163">
        <w:rPr>
          <w:rFonts w:ascii="Ebrima" w:hAnsi="Ebrima"/>
          <w:color w:val="000000"/>
          <w:sz w:val="20"/>
          <w:szCs w:val="20"/>
        </w:rPr>
        <w:t>ust.</w:t>
      </w:r>
      <w:r w:rsidR="007A0077" w:rsidRPr="00E47163">
        <w:rPr>
          <w:rFonts w:ascii="Ebrima" w:hAnsi="Ebrima"/>
          <w:color w:val="000000"/>
          <w:sz w:val="20"/>
          <w:szCs w:val="20"/>
        </w:rPr>
        <w:t xml:space="preserve"> </w:t>
      </w:r>
      <w:r w:rsidRPr="00E47163">
        <w:rPr>
          <w:rFonts w:ascii="Ebrima" w:hAnsi="Ebrima"/>
          <w:color w:val="000000"/>
          <w:sz w:val="20"/>
          <w:szCs w:val="20"/>
        </w:rPr>
        <w:t>8</w:t>
      </w:r>
      <w:r w:rsidR="00E12442" w:rsidRPr="00E47163">
        <w:rPr>
          <w:rFonts w:ascii="Ebrima" w:hAnsi="Ebrima"/>
          <w:color w:val="000000"/>
          <w:sz w:val="20"/>
          <w:szCs w:val="20"/>
        </w:rPr>
        <w:t>,</w:t>
      </w:r>
      <w:r w:rsidRPr="00E47163">
        <w:rPr>
          <w:rFonts w:ascii="Ebrima" w:hAnsi="Ebrima"/>
          <w:color w:val="000000"/>
          <w:sz w:val="20"/>
          <w:szCs w:val="20"/>
        </w:rPr>
        <w:t xml:space="preserve"> Zamawiający</w:t>
      </w:r>
      <w:r w:rsidRPr="00E47163">
        <w:rPr>
          <w:rFonts w:ascii="Ebrima" w:hAnsi="Ebrima"/>
          <w:sz w:val="20"/>
          <w:szCs w:val="20"/>
        </w:rPr>
        <w:t xml:space="preserve"> na koszt Wykonawcy wynajmie ambulans.</w:t>
      </w:r>
    </w:p>
    <w:p w14:paraId="4D076A68" w14:textId="1609BB31" w:rsidR="004C2F70" w:rsidRPr="00E47163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Wykonawca zobowiązuje się wskazać </w:t>
      </w:r>
      <w:r w:rsidR="000962C9" w:rsidRPr="00B95F90">
        <w:rPr>
          <w:rFonts w:ascii="Ebrima" w:hAnsi="Ebrima"/>
          <w:sz w:val="20"/>
          <w:szCs w:val="20"/>
        </w:rPr>
        <w:t>serwis</w:t>
      </w:r>
      <w:r w:rsidRPr="00B95F90">
        <w:rPr>
          <w:rFonts w:ascii="Ebrima" w:hAnsi="Ebrima"/>
          <w:sz w:val="20"/>
          <w:szCs w:val="20"/>
        </w:rPr>
        <w:t xml:space="preserve"> ASO </w:t>
      </w:r>
      <w:r w:rsidRPr="00E47163">
        <w:rPr>
          <w:rFonts w:ascii="Ebrima" w:hAnsi="Ebrima"/>
          <w:sz w:val="20"/>
          <w:szCs w:val="20"/>
        </w:rPr>
        <w:t>zlokalizowan</w:t>
      </w:r>
      <w:r w:rsidR="00D75CAB">
        <w:rPr>
          <w:rFonts w:ascii="Ebrima" w:hAnsi="Ebrima"/>
          <w:sz w:val="20"/>
          <w:szCs w:val="20"/>
        </w:rPr>
        <w:t>y</w:t>
      </w:r>
      <w:r w:rsidRPr="00E47163">
        <w:rPr>
          <w:rFonts w:ascii="Ebrima" w:hAnsi="Ebrima"/>
          <w:sz w:val="20"/>
          <w:szCs w:val="20"/>
        </w:rPr>
        <w:t xml:space="preserve"> najbliżej siedziby  Zamawiającego</w:t>
      </w:r>
      <w:r w:rsidR="000962C9">
        <w:rPr>
          <w:rFonts w:ascii="Ebrima" w:hAnsi="Ebrima"/>
          <w:sz w:val="20"/>
          <w:szCs w:val="20"/>
        </w:rPr>
        <w:t xml:space="preserve"> …………………………………………………..</w:t>
      </w:r>
      <w:r w:rsidRPr="00E47163">
        <w:rPr>
          <w:rFonts w:ascii="Ebrima" w:hAnsi="Ebrima"/>
          <w:sz w:val="20"/>
          <w:szCs w:val="20"/>
        </w:rPr>
        <w:t>.</w:t>
      </w:r>
    </w:p>
    <w:p w14:paraId="3089EC14" w14:textId="5E7ADBEB" w:rsidR="004C2F70" w:rsidRPr="00E47163" w:rsidRDefault="007A0077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 przypadku</w:t>
      </w:r>
      <w:r w:rsidR="004C2F70" w:rsidRPr="00E47163">
        <w:rPr>
          <w:rFonts w:ascii="Ebrima" w:hAnsi="Ebrima"/>
          <w:sz w:val="20"/>
          <w:szCs w:val="20"/>
        </w:rPr>
        <w:t xml:space="preserve"> usterek i awarii wyposażenia </w:t>
      </w:r>
      <w:r w:rsidRPr="00E47163">
        <w:rPr>
          <w:rFonts w:ascii="Ebrima" w:hAnsi="Ebrima"/>
          <w:sz w:val="20"/>
          <w:szCs w:val="20"/>
        </w:rPr>
        <w:t>lub</w:t>
      </w:r>
      <w:r w:rsidR="004C2F70" w:rsidRPr="00E47163">
        <w:rPr>
          <w:rFonts w:ascii="Ebrima" w:hAnsi="Ebrima"/>
          <w:sz w:val="20"/>
          <w:szCs w:val="20"/>
        </w:rPr>
        <w:t xml:space="preserve"> sprzętu medycznego </w:t>
      </w:r>
      <w:r w:rsidRPr="00E47163">
        <w:rPr>
          <w:rFonts w:ascii="Ebrima" w:hAnsi="Ebrima"/>
          <w:sz w:val="20"/>
          <w:szCs w:val="20"/>
        </w:rPr>
        <w:t>p</w:t>
      </w:r>
      <w:r w:rsidR="004C2F70" w:rsidRPr="00E47163">
        <w:rPr>
          <w:rFonts w:ascii="Ebrima" w:hAnsi="Ebrima"/>
          <w:sz w:val="20"/>
          <w:szCs w:val="20"/>
        </w:rPr>
        <w:t>oczątkiem rozpoczęcia procedury reklamacyjnej jest zgłoszenie reklamacji</w:t>
      </w:r>
      <w:r w:rsidRPr="00E47163">
        <w:rPr>
          <w:rFonts w:ascii="Ebrima" w:hAnsi="Ebrima"/>
          <w:sz w:val="20"/>
          <w:szCs w:val="20"/>
        </w:rPr>
        <w:t xml:space="preserve">, przesłanej </w:t>
      </w:r>
      <w:r w:rsidR="0051175C" w:rsidRPr="00E47163">
        <w:rPr>
          <w:rFonts w:ascii="Ebrima" w:hAnsi="Ebrima"/>
          <w:sz w:val="20"/>
          <w:szCs w:val="20"/>
        </w:rPr>
        <w:t xml:space="preserve">na adres </w:t>
      </w:r>
      <w:r w:rsidR="00B10813" w:rsidRPr="00E47163">
        <w:rPr>
          <w:rFonts w:ascii="Ebrima" w:hAnsi="Ebrima"/>
          <w:sz w:val="20"/>
          <w:szCs w:val="20"/>
        </w:rPr>
        <w:t xml:space="preserve">e-mail: </w:t>
      </w:r>
      <w:r w:rsidR="0051175C" w:rsidRPr="00E47163">
        <w:rPr>
          <w:rFonts w:ascii="Ebrima" w:hAnsi="Ebrima"/>
          <w:sz w:val="20"/>
          <w:szCs w:val="20"/>
        </w:rPr>
        <w:t>………………</w:t>
      </w:r>
      <w:r w:rsidR="004C2F70" w:rsidRPr="00E47163">
        <w:rPr>
          <w:rFonts w:ascii="Ebrima" w:hAnsi="Ebrima"/>
          <w:sz w:val="20"/>
          <w:szCs w:val="20"/>
        </w:rPr>
        <w:t xml:space="preserve"> Naprawa lub wymiana na nowy wyposażenia i sprzętu medycznego nastąpi w siedzibie Zamawiającego</w:t>
      </w:r>
      <w:r w:rsidR="00A83C7C">
        <w:rPr>
          <w:rFonts w:ascii="Ebrima" w:hAnsi="Ebrima"/>
          <w:sz w:val="20"/>
          <w:szCs w:val="20"/>
        </w:rPr>
        <w:t xml:space="preserve">                  </w:t>
      </w:r>
      <w:r w:rsidR="004C2F70" w:rsidRPr="00E47163">
        <w:rPr>
          <w:rFonts w:ascii="Ebrima" w:hAnsi="Ebrima"/>
          <w:sz w:val="20"/>
          <w:szCs w:val="20"/>
        </w:rPr>
        <w:t xml:space="preserve"> w terminie 24 godz. od zgłoszenia. </w:t>
      </w:r>
    </w:p>
    <w:p w14:paraId="36327C01" w14:textId="77777777" w:rsidR="004C2F70" w:rsidRPr="00E47163" w:rsidRDefault="004C2F70" w:rsidP="00E47163">
      <w:pPr>
        <w:numPr>
          <w:ilvl w:val="0"/>
          <w:numId w:val="9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 przypadku naprawy sprzętu medycznego trwającego dłużej niż 24 godziny, Wykonawca powinien dostarczyć sprzęt zastępczy. Wykonawca dostarcza ww. sprzęt medyczny wolny od wad do siedziby Zamawiającego w terminie do 48 godzin od zgłoszenia</w:t>
      </w:r>
      <w:r w:rsidR="007A0077" w:rsidRPr="00E47163">
        <w:rPr>
          <w:rFonts w:ascii="Ebrima" w:hAnsi="Ebrima"/>
          <w:sz w:val="20"/>
          <w:szCs w:val="20"/>
        </w:rPr>
        <w:t xml:space="preserve"> usterki lub</w:t>
      </w:r>
      <w:r w:rsidRPr="00E47163">
        <w:rPr>
          <w:rFonts w:ascii="Ebrima" w:hAnsi="Ebrima"/>
          <w:sz w:val="20"/>
          <w:szCs w:val="20"/>
        </w:rPr>
        <w:t xml:space="preserve"> awarii</w:t>
      </w:r>
      <w:r w:rsidR="00DD28AF" w:rsidRPr="00E47163">
        <w:rPr>
          <w:rFonts w:ascii="Ebrima" w:hAnsi="Ebrima"/>
          <w:sz w:val="20"/>
          <w:szCs w:val="20"/>
        </w:rPr>
        <w:t xml:space="preserve"> pod rygorem jego wynajęcia lub zakupu przez Zamawiającego na koszt i ryzyko Wykonawcy</w:t>
      </w:r>
      <w:r w:rsidRPr="00E47163">
        <w:rPr>
          <w:rFonts w:ascii="Ebrima" w:hAnsi="Ebrima"/>
          <w:sz w:val="20"/>
          <w:szCs w:val="20"/>
        </w:rPr>
        <w:t>.</w:t>
      </w:r>
    </w:p>
    <w:p w14:paraId="49CC09CE" w14:textId="77777777" w:rsidR="004C2F70" w:rsidRPr="00E47163" w:rsidRDefault="004C2F70" w:rsidP="00E47163">
      <w:pPr>
        <w:widowControl/>
        <w:numPr>
          <w:ilvl w:val="0"/>
          <w:numId w:val="9"/>
        </w:numPr>
        <w:tabs>
          <w:tab w:val="left" w:pos="360"/>
        </w:tabs>
        <w:suppressAutoHyphens w:val="0"/>
        <w:spacing w:after="120" w:line="360" w:lineRule="auto"/>
        <w:jc w:val="both"/>
        <w:rPr>
          <w:rFonts w:ascii="Ebrima" w:hAnsi="Ebrima"/>
          <w:sz w:val="20"/>
          <w:szCs w:val="20"/>
          <w:shd w:val="clear" w:color="auto" w:fill="FFFF00"/>
        </w:rPr>
      </w:pPr>
      <w:r w:rsidRPr="00E47163">
        <w:rPr>
          <w:rFonts w:ascii="Ebrima" w:hAnsi="Ebrima"/>
          <w:sz w:val="20"/>
          <w:szCs w:val="20"/>
        </w:rPr>
        <w:t xml:space="preserve">W przypadku trzykrotnej awarii tego samego elementu, Wykonawca zobowiązany jest do wymiany wadliwego sprzętu bądź </w:t>
      </w:r>
      <w:r w:rsidR="007A0077" w:rsidRPr="00E47163">
        <w:rPr>
          <w:rFonts w:ascii="Ebrima" w:hAnsi="Ebrima"/>
          <w:sz w:val="20"/>
          <w:szCs w:val="20"/>
        </w:rPr>
        <w:t xml:space="preserve">całego </w:t>
      </w:r>
      <w:r w:rsidRPr="00E47163">
        <w:rPr>
          <w:rFonts w:ascii="Ebrima" w:hAnsi="Ebrima"/>
          <w:sz w:val="20"/>
          <w:szCs w:val="20"/>
        </w:rPr>
        <w:t>pojazdu w terminie nie dłuższym niż 14 dni roboczych  na nowy tego samego typu i o tych samych lub lepszych parametrach technicznych.</w:t>
      </w:r>
    </w:p>
    <w:p w14:paraId="420B4933" w14:textId="0C545738" w:rsidR="004C2F70" w:rsidRPr="00B95F90" w:rsidRDefault="004C2F70" w:rsidP="00E47163">
      <w:pPr>
        <w:widowControl/>
        <w:numPr>
          <w:ilvl w:val="0"/>
          <w:numId w:val="9"/>
        </w:numPr>
        <w:tabs>
          <w:tab w:val="left" w:pos="360"/>
        </w:tabs>
        <w:suppressAutoHyphens w:val="0"/>
        <w:spacing w:after="120" w:line="360" w:lineRule="auto"/>
        <w:jc w:val="both"/>
        <w:rPr>
          <w:rFonts w:ascii="Ebrima" w:hAnsi="Ebrima"/>
          <w:sz w:val="20"/>
          <w:szCs w:val="20"/>
          <w:shd w:val="clear" w:color="auto" w:fill="FFFF00"/>
        </w:rPr>
      </w:pPr>
      <w:r w:rsidRPr="00E47163">
        <w:rPr>
          <w:rFonts w:ascii="Ebrima" w:hAnsi="Ebrima"/>
          <w:sz w:val="20"/>
          <w:szCs w:val="20"/>
        </w:rPr>
        <w:t>W przypadku sprzeczności między zapisami w umowie dotyczącymi gwarancji</w:t>
      </w:r>
      <w:r w:rsidR="00A83C7C">
        <w:rPr>
          <w:rFonts w:ascii="Ebrima" w:hAnsi="Ebrima"/>
          <w:sz w:val="20"/>
          <w:szCs w:val="20"/>
        </w:rPr>
        <w:t>,</w:t>
      </w:r>
      <w:r w:rsidRPr="00E47163">
        <w:rPr>
          <w:rFonts w:ascii="Ebrima" w:hAnsi="Ebrima"/>
          <w:sz w:val="20"/>
          <w:szCs w:val="20"/>
        </w:rPr>
        <w:t xml:space="preserve"> a warunkami gwarancji określonymi w dokumencie gwarancyjnym, pierwszeństwo mają zapisy zawarte w niniejszej umowie</w:t>
      </w:r>
      <w:r w:rsidR="00330ACB" w:rsidRPr="00E47163">
        <w:rPr>
          <w:rFonts w:ascii="Ebrima" w:hAnsi="Ebrima"/>
          <w:sz w:val="20"/>
          <w:szCs w:val="20"/>
        </w:rPr>
        <w:t>.</w:t>
      </w:r>
    </w:p>
    <w:p w14:paraId="46041221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 </w:t>
      </w:r>
      <w:r w:rsidRPr="00E47163">
        <w:rPr>
          <w:rFonts w:ascii="Ebrima" w:hAnsi="Ebrima"/>
          <w:b/>
          <w:color w:val="FF0000"/>
          <w:sz w:val="20"/>
          <w:szCs w:val="20"/>
        </w:rPr>
        <w:t xml:space="preserve">     </w:t>
      </w:r>
      <w:r w:rsidRPr="00E47163">
        <w:rPr>
          <w:rFonts w:ascii="Ebrima" w:hAnsi="Ebrima"/>
          <w:sz w:val="20"/>
          <w:szCs w:val="20"/>
        </w:rPr>
        <w:t xml:space="preserve">   § 6</w:t>
      </w:r>
    </w:p>
    <w:p w14:paraId="25384558" w14:textId="77777777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b/>
          <w:sz w:val="20"/>
          <w:szCs w:val="20"/>
        </w:rPr>
        <w:lastRenderedPageBreak/>
        <w:t>KARY  UMOWNE</w:t>
      </w:r>
    </w:p>
    <w:p w14:paraId="7AC91423" w14:textId="1AA2C9AD" w:rsidR="004C2F70" w:rsidRPr="00E47163" w:rsidRDefault="004C2F70" w:rsidP="00E47163">
      <w:pPr>
        <w:numPr>
          <w:ilvl w:val="0"/>
          <w:numId w:val="23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 przypadku, gdy Wykonawca </w:t>
      </w:r>
      <w:r w:rsidR="003A548E" w:rsidRPr="00E47163">
        <w:rPr>
          <w:rFonts w:ascii="Ebrima" w:hAnsi="Ebrima"/>
          <w:sz w:val="20"/>
          <w:szCs w:val="20"/>
        </w:rPr>
        <w:t>dopuszcza się zwłoki</w:t>
      </w:r>
      <w:r w:rsidRPr="00E47163">
        <w:rPr>
          <w:rFonts w:ascii="Ebrima" w:hAnsi="Ebrima"/>
          <w:sz w:val="20"/>
          <w:szCs w:val="20"/>
        </w:rPr>
        <w:t xml:space="preserve"> z dostarczeniem przedmiotu umowy do Zamawiającego poza termin określony w § 2 ust. 5, Zamawiający ma prawo żądać kary umownej </w:t>
      </w:r>
      <w:r w:rsidR="00B95F90">
        <w:rPr>
          <w:rFonts w:ascii="Ebrima" w:hAnsi="Ebrima"/>
          <w:sz w:val="20"/>
          <w:szCs w:val="20"/>
        </w:rPr>
        <w:br/>
      </w:r>
      <w:r w:rsidRPr="00E47163">
        <w:rPr>
          <w:rFonts w:ascii="Ebrima" w:hAnsi="Ebrima"/>
          <w:sz w:val="20"/>
          <w:szCs w:val="20"/>
        </w:rPr>
        <w:t xml:space="preserve">w wysokości 0,5 %  </w:t>
      </w:r>
      <w:r w:rsidR="00B51902" w:rsidRPr="00E47163">
        <w:rPr>
          <w:rFonts w:ascii="Ebrima" w:hAnsi="Ebrima"/>
          <w:sz w:val="20"/>
          <w:szCs w:val="20"/>
        </w:rPr>
        <w:t>wynagrodzenia brutto</w:t>
      </w:r>
      <w:r w:rsidRPr="00E47163">
        <w:rPr>
          <w:rFonts w:ascii="Ebrima" w:hAnsi="Ebrima"/>
          <w:sz w:val="20"/>
          <w:szCs w:val="20"/>
        </w:rPr>
        <w:t>, określone</w:t>
      </w:r>
      <w:r w:rsidR="00B51902" w:rsidRPr="00E47163">
        <w:rPr>
          <w:rFonts w:ascii="Ebrima" w:hAnsi="Ebrima"/>
          <w:sz w:val="20"/>
          <w:szCs w:val="20"/>
        </w:rPr>
        <w:t>go</w:t>
      </w:r>
      <w:r w:rsidRPr="00E47163">
        <w:rPr>
          <w:rFonts w:ascii="Ebrima" w:hAnsi="Ebrima"/>
          <w:sz w:val="20"/>
          <w:szCs w:val="20"/>
        </w:rPr>
        <w:t xml:space="preserve"> w  § 3 ust. 1</w:t>
      </w:r>
      <w:r w:rsidR="00B51902" w:rsidRPr="00E47163">
        <w:rPr>
          <w:rFonts w:ascii="Ebrima" w:hAnsi="Ebrima"/>
          <w:sz w:val="20"/>
          <w:szCs w:val="20"/>
        </w:rPr>
        <w:t>,</w:t>
      </w:r>
      <w:r w:rsidRPr="00E47163">
        <w:rPr>
          <w:rFonts w:ascii="Ebrima" w:hAnsi="Ebrima"/>
          <w:sz w:val="20"/>
          <w:szCs w:val="20"/>
        </w:rPr>
        <w:t xml:space="preserve"> za każdy dzień zwłoki.</w:t>
      </w:r>
    </w:p>
    <w:p w14:paraId="0F167462" w14:textId="77777777" w:rsidR="004C2F70" w:rsidRPr="00E47163" w:rsidRDefault="004C2F70" w:rsidP="00E47163">
      <w:pPr>
        <w:numPr>
          <w:ilvl w:val="0"/>
          <w:numId w:val="23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W przypadku, gdy Wykonawca </w:t>
      </w:r>
      <w:r w:rsidR="003A548E" w:rsidRPr="00E47163">
        <w:rPr>
          <w:rFonts w:ascii="Ebrima" w:hAnsi="Ebrima"/>
          <w:sz w:val="20"/>
          <w:szCs w:val="20"/>
        </w:rPr>
        <w:t>dopuszcza się zwłoki</w:t>
      </w:r>
      <w:r w:rsidRPr="00E47163">
        <w:rPr>
          <w:rFonts w:ascii="Ebrima" w:hAnsi="Ebrima"/>
          <w:sz w:val="20"/>
          <w:szCs w:val="20"/>
        </w:rPr>
        <w:t xml:space="preserve"> z wykonaniem naprawy gwarancyjnej ponad termin określony § 5 ust. 6 lub 11, Zamawiający ma prawo żądać kary umownej w wysokości 0,2 % </w:t>
      </w:r>
      <w:r w:rsidR="00B51902" w:rsidRPr="00E47163">
        <w:rPr>
          <w:rFonts w:ascii="Ebrima" w:hAnsi="Ebrima"/>
          <w:sz w:val="20"/>
          <w:szCs w:val="20"/>
        </w:rPr>
        <w:t xml:space="preserve">wynagrodzenia </w:t>
      </w:r>
      <w:r w:rsidRPr="00E47163">
        <w:rPr>
          <w:rFonts w:ascii="Ebrima" w:hAnsi="Ebrima"/>
          <w:sz w:val="20"/>
          <w:szCs w:val="20"/>
        </w:rPr>
        <w:t>brutto, określone</w:t>
      </w:r>
      <w:r w:rsidR="00B51902" w:rsidRPr="00E47163">
        <w:rPr>
          <w:rFonts w:ascii="Ebrima" w:hAnsi="Ebrima"/>
          <w:sz w:val="20"/>
          <w:szCs w:val="20"/>
        </w:rPr>
        <w:t>go</w:t>
      </w:r>
      <w:r w:rsidRPr="00E47163">
        <w:rPr>
          <w:rFonts w:ascii="Ebrima" w:hAnsi="Ebrima"/>
          <w:sz w:val="20"/>
          <w:szCs w:val="20"/>
        </w:rPr>
        <w:t xml:space="preserve"> w  § 3 ust. 1 za każdy dzień zwłoki </w:t>
      </w:r>
    </w:p>
    <w:p w14:paraId="6B7B9C34" w14:textId="77777777" w:rsidR="003A548E" w:rsidRPr="00E47163" w:rsidRDefault="004C2F70" w:rsidP="00E47163">
      <w:pPr>
        <w:numPr>
          <w:ilvl w:val="0"/>
          <w:numId w:val="23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 przypadku odstąpienia przez Zamawiającego</w:t>
      </w:r>
      <w:r w:rsidR="003A548E" w:rsidRPr="00E47163">
        <w:rPr>
          <w:rFonts w:ascii="Ebrima" w:hAnsi="Ebrima"/>
          <w:sz w:val="20"/>
          <w:szCs w:val="20"/>
        </w:rPr>
        <w:t xml:space="preserve"> od </w:t>
      </w:r>
      <w:r w:rsidRPr="00E47163">
        <w:rPr>
          <w:rFonts w:ascii="Ebrima" w:hAnsi="Ebrima"/>
          <w:sz w:val="20"/>
          <w:szCs w:val="20"/>
        </w:rPr>
        <w:t xml:space="preserve">umowy z przyczyn leżących po stronie Wykonawcy, Wykonawca zapłaci Zamawiającemu karę umowną w wysokości 20 % wartości brutto umowy, określonej w  § 3 ust. 1. </w:t>
      </w:r>
    </w:p>
    <w:p w14:paraId="00247779" w14:textId="77777777" w:rsidR="003A548E" w:rsidRPr="00E47163" w:rsidRDefault="003A548E" w:rsidP="00E47163">
      <w:pPr>
        <w:numPr>
          <w:ilvl w:val="0"/>
          <w:numId w:val="23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Kary umowne z różnych tytułów podlegają sumowaniu, jednakże łączna maksymalna wysokość kary nie może przekroczyć 35 % wartości brutto zamówienia, wskazanej w § 3 ust. 1.</w:t>
      </w:r>
    </w:p>
    <w:p w14:paraId="120804BF" w14:textId="07D7B950" w:rsidR="003A548E" w:rsidRPr="00E47163" w:rsidRDefault="003A548E" w:rsidP="00E47163">
      <w:pPr>
        <w:numPr>
          <w:ilvl w:val="0"/>
          <w:numId w:val="23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Zamawiającemu przysługuje prawo dochodzenia naprawienia szkody na zasadach ogólnych w razie, gdy wysokość szkody</w:t>
      </w:r>
      <w:r w:rsidR="00B27112" w:rsidRPr="00E47163">
        <w:rPr>
          <w:rFonts w:ascii="Ebrima" w:hAnsi="Ebrima"/>
          <w:sz w:val="20"/>
          <w:szCs w:val="20"/>
        </w:rPr>
        <w:t xml:space="preserve"> przekroczy wysokość zastrzeżonych kar umownych</w:t>
      </w:r>
      <w:r w:rsidRPr="00E47163">
        <w:rPr>
          <w:rFonts w:ascii="Ebrima" w:hAnsi="Ebrima"/>
          <w:sz w:val="20"/>
          <w:szCs w:val="20"/>
        </w:rPr>
        <w:t xml:space="preserve">. </w:t>
      </w:r>
    </w:p>
    <w:p w14:paraId="58AAD82C" w14:textId="77777777" w:rsidR="004C2F70" w:rsidRDefault="004C2F70" w:rsidP="00E47163">
      <w:pPr>
        <w:numPr>
          <w:ilvl w:val="0"/>
          <w:numId w:val="23"/>
        </w:num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Wykonawca wyraża zgodę na potrącanie kar umownych z przysługującego mu wynagrodzenia.</w:t>
      </w:r>
    </w:p>
    <w:p w14:paraId="111D9853" w14:textId="02AF66AD" w:rsidR="001A0A2E" w:rsidRDefault="001A0A2E" w:rsidP="001A0A2E">
      <w:pPr>
        <w:spacing w:after="120" w:line="360" w:lineRule="auto"/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§ </w:t>
      </w:r>
      <w:r>
        <w:rPr>
          <w:rFonts w:ascii="Ebrima" w:hAnsi="Ebrima"/>
          <w:sz w:val="20"/>
          <w:szCs w:val="20"/>
        </w:rPr>
        <w:t>7</w:t>
      </w:r>
    </w:p>
    <w:p w14:paraId="376956C2" w14:textId="77777777" w:rsidR="001A0A2E" w:rsidRPr="001A0A2E" w:rsidRDefault="001A0A2E" w:rsidP="001A0A2E">
      <w:pPr>
        <w:spacing w:after="120" w:line="360" w:lineRule="auto"/>
        <w:jc w:val="center"/>
        <w:rPr>
          <w:rFonts w:ascii="Ebrima" w:hAnsi="Ebrima"/>
          <w:b/>
          <w:bCs/>
          <w:sz w:val="20"/>
          <w:szCs w:val="20"/>
        </w:rPr>
      </w:pPr>
      <w:r w:rsidRPr="001A0A2E">
        <w:rPr>
          <w:rFonts w:ascii="Ebrima" w:hAnsi="Ebrima"/>
          <w:b/>
          <w:bCs/>
          <w:sz w:val="20"/>
          <w:szCs w:val="20"/>
        </w:rPr>
        <w:t>SIŁA WYŻSZA</w:t>
      </w:r>
    </w:p>
    <w:p w14:paraId="5F322991" w14:textId="77777777" w:rsidR="001A0A2E" w:rsidRPr="001A0A2E" w:rsidRDefault="001A0A2E" w:rsidP="001A0A2E">
      <w:pPr>
        <w:numPr>
          <w:ilvl w:val="0"/>
          <w:numId w:val="36"/>
        </w:numPr>
        <w:autoSpaceDN w:val="0"/>
        <w:spacing w:line="360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en-US"/>
        </w:rPr>
      </w:pPr>
      <w:r w:rsidRPr="001A0A2E">
        <w:rPr>
          <w:rFonts w:ascii="Ebrima" w:eastAsia="Lucida Sans Unicode" w:hAnsi="Ebrima" w:cs="Calibri"/>
          <w:kern w:val="3"/>
          <w:sz w:val="20"/>
          <w:szCs w:val="20"/>
          <w:lang w:eastAsia="en-US"/>
        </w:rPr>
        <w:t xml:space="preserve">Strony umowy zgodnie postanawiają,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 </w:t>
      </w:r>
    </w:p>
    <w:p w14:paraId="22717865" w14:textId="77777777" w:rsidR="001A0A2E" w:rsidRPr="001A0A2E" w:rsidRDefault="001A0A2E" w:rsidP="001A0A2E">
      <w:pPr>
        <w:numPr>
          <w:ilvl w:val="0"/>
          <w:numId w:val="36"/>
        </w:numPr>
        <w:autoSpaceDN w:val="0"/>
        <w:spacing w:line="360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en-US"/>
        </w:rPr>
      </w:pPr>
      <w:r w:rsidRPr="001A0A2E">
        <w:rPr>
          <w:rFonts w:ascii="Ebrima" w:eastAsia="Lucida Sans Unicode" w:hAnsi="Ebrima" w:cs="Calibri"/>
          <w:kern w:val="3"/>
          <w:sz w:val="20"/>
          <w:szCs w:val="20"/>
          <w:lang w:eastAsia="en-US"/>
        </w:rPr>
        <w:t xml:space="preserve">Strona umowy, u której wyniknęły utrudnienia w wykonaniu umowy wskutek działania siły wyższej, jest obowiązana do bezzwłocznego poinformowania drugiej strony o wystąpieniu i ustaniu działania siły wyższej.  Zawiadomienie to określa rodzaj zdarzenia, jego skutki na wypełnianie zobowiązań wynikających z Umowy, zakres asortymentu, którego dotyczy, i środki przedsięwzięte, aby te konsekwencje złagodzić. </w:t>
      </w:r>
    </w:p>
    <w:p w14:paraId="76247090" w14:textId="77777777" w:rsidR="001A0A2E" w:rsidRPr="001A0A2E" w:rsidRDefault="001A0A2E" w:rsidP="001A0A2E">
      <w:pPr>
        <w:numPr>
          <w:ilvl w:val="0"/>
          <w:numId w:val="36"/>
        </w:numPr>
        <w:autoSpaceDN w:val="0"/>
        <w:spacing w:line="360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en-US"/>
        </w:rPr>
      </w:pPr>
      <w:r w:rsidRPr="001A0A2E">
        <w:rPr>
          <w:rFonts w:ascii="Ebrima" w:eastAsia="Lucida Sans Unicode" w:hAnsi="Ebrima" w:cs="Calibri"/>
          <w:kern w:val="3"/>
          <w:sz w:val="20"/>
          <w:szCs w:val="20"/>
          <w:lang w:eastAsia="en-US"/>
        </w:rPr>
        <w:t xml:space="preserve"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14:paraId="48C6E3CA" w14:textId="301E702E" w:rsidR="001A0A2E" w:rsidRPr="001A0A2E" w:rsidRDefault="001A0A2E" w:rsidP="001A0A2E">
      <w:pPr>
        <w:numPr>
          <w:ilvl w:val="0"/>
          <w:numId w:val="36"/>
        </w:numPr>
        <w:autoSpaceDN w:val="0"/>
        <w:spacing w:line="360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en-US"/>
        </w:rPr>
      </w:pPr>
      <w:r w:rsidRPr="001A0A2E">
        <w:rPr>
          <w:rFonts w:ascii="Ebrima" w:eastAsia="Lucida Sans Unicode" w:hAnsi="Ebrima" w:cs="Calibri"/>
          <w:kern w:val="3"/>
          <w:sz w:val="20"/>
          <w:szCs w:val="20"/>
          <w:lang w:eastAsia="en-US"/>
        </w:rPr>
        <w:t xml:space="preserve">Obowiązki, których Strona nie jest w stanie wykonać na skutek działania siły wyższej, na czas działania siły wyższej ulegają zawieszeniu, tzn. w czasie działania siły wyższej ww. obowiązki nie są </w:t>
      </w:r>
      <w:r w:rsidRPr="001A0A2E">
        <w:rPr>
          <w:rFonts w:ascii="Ebrima" w:eastAsia="Lucida Sans Unicode" w:hAnsi="Ebrima" w:cs="Calibri"/>
          <w:kern w:val="3"/>
          <w:sz w:val="20"/>
          <w:szCs w:val="20"/>
          <w:lang w:eastAsia="en-US"/>
        </w:rPr>
        <w:lastRenderedPageBreak/>
        <w:t>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14:paraId="75C326A0" w14:textId="2BA87BFB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§ </w:t>
      </w:r>
      <w:r w:rsidR="001A0A2E">
        <w:rPr>
          <w:rFonts w:ascii="Ebrima" w:hAnsi="Ebrima"/>
          <w:sz w:val="20"/>
          <w:szCs w:val="20"/>
        </w:rPr>
        <w:t>8</w:t>
      </w:r>
    </w:p>
    <w:p w14:paraId="5AADBB70" w14:textId="51FB64F1" w:rsidR="004C2F70" w:rsidRPr="00E47163" w:rsidRDefault="004C2F70" w:rsidP="00E47163">
      <w:pPr>
        <w:spacing w:after="120" w:line="360" w:lineRule="auto"/>
        <w:jc w:val="center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b/>
          <w:sz w:val="20"/>
          <w:szCs w:val="20"/>
        </w:rPr>
        <w:t>POSTANOWIENIA  KOŃCOWE</w:t>
      </w:r>
      <w:r w:rsidR="001A0A2E">
        <w:rPr>
          <w:rFonts w:ascii="Ebrima" w:hAnsi="Ebrima"/>
          <w:b/>
          <w:sz w:val="20"/>
          <w:szCs w:val="20"/>
        </w:rPr>
        <w:t xml:space="preserve"> I ZMIANA UMOWY</w:t>
      </w:r>
    </w:p>
    <w:p w14:paraId="55FCA681" w14:textId="77777777" w:rsidR="004C2F70" w:rsidRPr="00E47163" w:rsidRDefault="004C2F70" w:rsidP="00E47163">
      <w:pPr>
        <w:numPr>
          <w:ilvl w:val="0"/>
          <w:numId w:val="27"/>
        </w:numPr>
        <w:suppressAutoHyphens w:val="0"/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Istotne zmiany  postanowień umowy dopuszczalne są w następujących przypadkach:</w:t>
      </w:r>
    </w:p>
    <w:p w14:paraId="588C9581" w14:textId="77777777" w:rsidR="004C2F70" w:rsidRPr="00E47163" w:rsidRDefault="004C2F70" w:rsidP="00E47163">
      <w:pPr>
        <w:numPr>
          <w:ilvl w:val="0"/>
          <w:numId w:val="28"/>
        </w:numPr>
        <w:suppressAutoHyphens w:val="0"/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zmiany obowiązujących przepisów prawa, </w:t>
      </w:r>
    </w:p>
    <w:p w14:paraId="24504C42" w14:textId="77777777" w:rsidR="004C2F70" w:rsidRPr="00E47163" w:rsidRDefault="004C2F70" w:rsidP="00E47163">
      <w:pPr>
        <w:numPr>
          <w:ilvl w:val="0"/>
          <w:numId w:val="28"/>
        </w:numPr>
        <w:suppressAutoHyphens w:val="0"/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zmian będąc</w:t>
      </w:r>
      <w:r w:rsidR="003A548E" w:rsidRPr="00E47163">
        <w:rPr>
          <w:rFonts w:ascii="Ebrima" w:hAnsi="Ebrima"/>
          <w:sz w:val="20"/>
          <w:szCs w:val="20"/>
        </w:rPr>
        <w:t>ych</w:t>
      </w:r>
      <w:r w:rsidRPr="00E47163">
        <w:rPr>
          <w:rFonts w:ascii="Ebrima" w:hAnsi="Ebrima"/>
          <w:sz w:val="20"/>
          <w:szCs w:val="20"/>
        </w:rPr>
        <w:t xml:space="preserve"> następstwem działania organów administracji, w tym zmiany przepisów powodujących konieczność uzyskania dodatkowych dokumentów, które te przepisy narzucają,</w:t>
      </w:r>
    </w:p>
    <w:p w14:paraId="378A4403" w14:textId="77777777" w:rsidR="004C2F70" w:rsidRPr="00E47163" w:rsidRDefault="00254F8D" w:rsidP="00E47163">
      <w:pPr>
        <w:numPr>
          <w:ilvl w:val="0"/>
          <w:numId w:val="28"/>
        </w:numPr>
        <w:suppressAutoHyphens w:val="0"/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zmiany terminu wykonania umowy w przypadku </w:t>
      </w:r>
      <w:r w:rsidR="004C2F70" w:rsidRPr="00E47163">
        <w:rPr>
          <w:rFonts w:ascii="Ebrima" w:hAnsi="Ebrima"/>
          <w:sz w:val="20"/>
          <w:szCs w:val="20"/>
        </w:rPr>
        <w:t>zaistnienia klęski żywiołowej lub siły wyższej (zdarzenie zewnętrzne, niemożliwe do przewidzenia i do zapobieżenia) uniemożliwiając</w:t>
      </w:r>
      <w:r w:rsidR="003A548E" w:rsidRPr="00E47163">
        <w:rPr>
          <w:rFonts w:ascii="Ebrima" w:hAnsi="Ebrima"/>
          <w:sz w:val="20"/>
          <w:szCs w:val="20"/>
        </w:rPr>
        <w:t xml:space="preserve">ej </w:t>
      </w:r>
      <w:r w:rsidR="004C2F70" w:rsidRPr="00E47163">
        <w:rPr>
          <w:rFonts w:ascii="Ebrima" w:hAnsi="Ebrima"/>
          <w:sz w:val="20"/>
          <w:szCs w:val="20"/>
        </w:rPr>
        <w:t>wykonanie przedmiotu umowy zgodnie z SWZ</w:t>
      </w:r>
    </w:p>
    <w:p w14:paraId="4E5FFE3B" w14:textId="77777777" w:rsidR="00254F8D" w:rsidRPr="00E47163" w:rsidRDefault="004C2F70" w:rsidP="00E47163">
      <w:pPr>
        <w:numPr>
          <w:ilvl w:val="0"/>
          <w:numId w:val="28"/>
        </w:numPr>
        <w:suppressAutoHyphens w:val="0"/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zmian</w:t>
      </w:r>
      <w:r w:rsidR="003A548E" w:rsidRPr="00E47163">
        <w:rPr>
          <w:rFonts w:ascii="Ebrima" w:hAnsi="Ebrima"/>
          <w:sz w:val="20"/>
          <w:szCs w:val="20"/>
        </w:rPr>
        <w:t>y</w:t>
      </w:r>
      <w:r w:rsidRPr="00E47163">
        <w:rPr>
          <w:rFonts w:ascii="Ebrima" w:hAnsi="Ebrima"/>
          <w:sz w:val="20"/>
          <w:szCs w:val="20"/>
        </w:rPr>
        <w:t xml:space="preserve"> dotycząc</w:t>
      </w:r>
      <w:r w:rsidR="003A548E" w:rsidRPr="00E47163">
        <w:rPr>
          <w:rFonts w:ascii="Ebrima" w:hAnsi="Ebrima"/>
          <w:sz w:val="20"/>
          <w:szCs w:val="20"/>
        </w:rPr>
        <w:t>ej</w:t>
      </w:r>
      <w:r w:rsidRPr="00E47163">
        <w:rPr>
          <w:rFonts w:ascii="Ebrima" w:hAnsi="Ebrima"/>
          <w:sz w:val="20"/>
          <w:szCs w:val="20"/>
        </w:rPr>
        <w:t xml:space="preserve"> dostarczanego przedmiotu zamówienia w sytuacji, gdy nastąpi wycofanie danego modelu (typu) z produkcji przez producenta, a dostępn</w:t>
      </w:r>
      <w:r w:rsidR="003A548E" w:rsidRPr="00E47163">
        <w:rPr>
          <w:rFonts w:ascii="Ebrima" w:hAnsi="Ebrima"/>
          <w:sz w:val="20"/>
          <w:szCs w:val="20"/>
        </w:rPr>
        <w:t>y</w:t>
      </w:r>
      <w:r w:rsidRPr="00E47163">
        <w:rPr>
          <w:rFonts w:ascii="Ebrima" w:hAnsi="Ebrima"/>
          <w:sz w:val="20"/>
          <w:szCs w:val="20"/>
        </w:rPr>
        <w:t xml:space="preserve"> będzie sprzęt o parametrach nie gorszych niż wynikający z </w:t>
      </w:r>
      <w:r w:rsidR="00254F8D" w:rsidRPr="00E47163">
        <w:rPr>
          <w:rFonts w:ascii="Ebrima" w:hAnsi="Ebrima"/>
          <w:sz w:val="20"/>
          <w:szCs w:val="20"/>
        </w:rPr>
        <w:t>oferty Wykonawcy</w:t>
      </w:r>
      <w:r w:rsidRPr="00E47163">
        <w:rPr>
          <w:rFonts w:ascii="Ebrima" w:hAnsi="Ebrima"/>
          <w:sz w:val="20"/>
          <w:szCs w:val="20"/>
        </w:rPr>
        <w:t xml:space="preserve"> pod warunkiem, że nowa cena nie będzie wyższa niż wskazana w ofercie; wycofanie modelu (typu) określonego w przedmiocie zamówienia z produkcji przez producenta Wykonawca musi</w:t>
      </w:r>
      <w:r w:rsidR="003A548E" w:rsidRPr="00E47163">
        <w:rPr>
          <w:rFonts w:ascii="Ebrima" w:hAnsi="Ebrima"/>
          <w:sz w:val="20"/>
          <w:szCs w:val="20"/>
        </w:rPr>
        <w:t xml:space="preserve"> być</w:t>
      </w:r>
      <w:r w:rsidRPr="00E47163">
        <w:rPr>
          <w:rFonts w:ascii="Ebrima" w:hAnsi="Ebrima"/>
          <w:sz w:val="20"/>
          <w:szCs w:val="20"/>
        </w:rPr>
        <w:t xml:space="preserve"> pisemnie udokumentować.</w:t>
      </w:r>
    </w:p>
    <w:p w14:paraId="53A900CA" w14:textId="77777777" w:rsidR="004C2F70" w:rsidRPr="00E47163" w:rsidRDefault="004C2F70" w:rsidP="00E47163">
      <w:pPr>
        <w:numPr>
          <w:ilvl w:val="0"/>
          <w:numId w:val="27"/>
        </w:numPr>
        <w:suppressAutoHyphens w:val="0"/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Zamawiający może odstąpić </w:t>
      </w:r>
      <w:r w:rsidR="00254F8D" w:rsidRPr="00E47163">
        <w:rPr>
          <w:rFonts w:ascii="Ebrima" w:hAnsi="Ebrima"/>
          <w:sz w:val="20"/>
          <w:szCs w:val="20"/>
        </w:rPr>
        <w:t xml:space="preserve">od umowy </w:t>
      </w:r>
      <w:r w:rsidR="000C4A34" w:rsidRPr="00E47163">
        <w:rPr>
          <w:rFonts w:ascii="Ebrima" w:hAnsi="Ebrima"/>
          <w:sz w:val="20"/>
          <w:szCs w:val="20"/>
        </w:rPr>
        <w:t xml:space="preserve">w terminie 30 dni </w:t>
      </w:r>
      <w:r w:rsidR="00254F8D" w:rsidRPr="00E47163">
        <w:rPr>
          <w:rFonts w:ascii="Ebrima" w:hAnsi="Ebrima"/>
          <w:sz w:val="20"/>
          <w:szCs w:val="20"/>
        </w:rPr>
        <w:t xml:space="preserve">od dnia, gdy </w:t>
      </w:r>
      <w:r w:rsidR="000C4A34" w:rsidRPr="00E47163">
        <w:rPr>
          <w:rFonts w:ascii="Ebrima" w:hAnsi="Ebrima"/>
          <w:sz w:val="20"/>
          <w:szCs w:val="20"/>
        </w:rPr>
        <w:t xml:space="preserve">zwłoka </w:t>
      </w:r>
      <w:r w:rsidRPr="00E47163">
        <w:rPr>
          <w:rFonts w:ascii="Ebrima" w:hAnsi="Ebrima"/>
          <w:sz w:val="20"/>
          <w:szCs w:val="20"/>
        </w:rPr>
        <w:t xml:space="preserve">w  dostawie lub  wymianie </w:t>
      </w:r>
      <w:r w:rsidR="00254F8D" w:rsidRPr="00E47163">
        <w:rPr>
          <w:rFonts w:ascii="Ebrima" w:hAnsi="Ebrima"/>
          <w:sz w:val="20"/>
          <w:szCs w:val="20"/>
        </w:rPr>
        <w:t xml:space="preserve">niezgodnego z umową w całości lub w części przedmiotu umowy </w:t>
      </w:r>
      <w:r w:rsidRPr="00E47163">
        <w:rPr>
          <w:rFonts w:ascii="Ebrima" w:hAnsi="Ebrima"/>
          <w:sz w:val="20"/>
          <w:szCs w:val="20"/>
        </w:rPr>
        <w:t xml:space="preserve">przekroczy </w:t>
      </w:r>
      <w:r w:rsidR="000C4A34" w:rsidRPr="00E47163">
        <w:rPr>
          <w:rFonts w:ascii="Ebrima" w:hAnsi="Ebrima"/>
          <w:sz w:val="20"/>
          <w:szCs w:val="20"/>
        </w:rPr>
        <w:t xml:space="preserve">14  </w:t>
      </w:r>
      <w:r w:rsidRPr="00E47163">
        <w:rPr>
          <w:rFonts w:ascii="Ebrima" w:hAnsi="Ebrima"/>
          <w:sz w:val="20"/>
          <w:szCs w:val="20"/>
        </w:rPr>
        <w:t>dni, naliczając Wykonawcy karę umowną, o której mowa w § 6 ust. 3 umowy.</w:t>
      </w:r>
    </w:p>
    <w:p w14:paraId="159019AE" w14:textId="77777777" w:rsidR="004C2F70" w:rsidRPr="00E47163" w:rsidRDefault="004C2F70" w:rsidP="00E47163">
      <w:pPr>
        <w:numPr>
          <w:ilvl w:val="0"/>
          <w:numId w:val="27"/>
        </w:numPr>
        <w:suppressAutoHyphens w:val="0"/>
        <w:spacing w:after="120" w:line="360" w:lineRule="auto"/>
        <w:jc w:val="both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Wszelkie zmiany niniejszej umowy mogą być dokonane wyłącznie za zgodą obu stron wyrażoną na piśmie pod rygorem nieważności.</w:t>
      </w:r>
    </w:p>
    <w:p w14:paraId="5435E8F3" w14:textId="77777777" w:rsidR="004C2F70" w:rsidRPr="001A0A2E" w:rsidRDefault="004C2F70" w:rsidP="00E47163">
      <w:pPr>
        <w:numPr>
          <w:ilvl w:val="0"/>
          <w:numId w:val="27"/>
        </w:numPr>
        <w:spacing w:after="120" w:line="360" w:lineRule="auto"/>
        <w:jc w:val="both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W sprawach nie uregulowanych w niniejszej umowie będą miały zastosowanie przepisy ustawy Prawo zamówień publicznych i kodeksu cywilnego.</w:t>
      </w:r>
    </w:p>
    <w:p w14:paraId="768632ED" w14:textId="317D1434" w:rsidR="001A0A2E" w:rsidRPr="001A0A2E" w:rsidRDefault="001A0A2E" w:rsidP="001A0A2E">
      <w:pPr>
        <w:pStyle w:val="Tekstpodstawowy31"/>
        <w:numPr>
          <w:ilvl w:val="0"/>
          <w:numId w:val="27"/>
        </w:numPr>
        <w:spacing w:line="276" w:lineRule="auto"/>
        <w:jc w:val="both"/>
        <w:rPr>
          <w:rFonts w:ascii="Ebrima" w:hAnsi="Ebrima" w:cs="Calibri"/>
          <w:sz w:val="20"/>
          <w:szCs w:val="20"/>
        </w:rPr>
      </w:pPr>
      <w:r>
        <w:rPr>
          <w:rFonts w:ascii="Ebrima" w:hAnsi="Ebrima" w:cs="Calibri"/>
          <w:sz w:val="20"/>
          <w:szCs w:val="20"/>
        </w:rPr>
        <w:t>Oferta, specyfikacja istotnych warunków zamówienia i wszystkie załączniki związane z ofertą stanowią integralną część umowy.</w:t>
      </w:r>
    </w:p>
    <w:p w14:paraId="333689B8" w14:textId="77777777" w:rsidR="004C2F70" w:rsidRPr="00E47163" w:rsidRDefault="004C2F70" w:rsidP="00E47163">
      <w:pPr>
        <w:numPr>
          <w:ilvl w:val="0"/>
          <w:numId w:val="27"/>
        </w:numPr>
        <w:spacing w:after="120" w:line="360" w:lineRule="auto"/>
        <w:jc w:val="both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14:paraId="4E4E30B5" w14:textId="77777777" w:rsidR="004C2F70" w:rsidRPr="00E47163" w:rsidRDefault="004C2F70" w:rsidP="00E47163">
      <w:pPr>
        <w:numPr>
          <w:ilvl w:val="0"/>
          <w:numId w:val="27"/>
        </w:numPr>
        <w:spacing w:after="120" w:line="360" w:lineRule="auto"/>
        <w:jc w:val="both"/>
        <w:rPr>
          <w:rFonts w:ascii="Ebrima" w:hAnsi="Ebrima"/>
          <w:b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lastRenderedPageBreak/>
        <w:t>Umowę sporządzono w dwóch jednobrzmiących egzemplarzach</w:t>
      </w:r>
      <w:r w:rsidR="000E69BC" w:rsidRPr="00E47163">
        <w:rPr>
          <w:rFonts w:ascii="Ebrima" w:hAnsi="Ebrima"/>
          <w:sz w:val="20"/>
          <w:szCs w:val="20"/>
        </w:rPr>
        <w:t>,</w:t>
      </w:r>
      <w:r w:rsidRPr="00E47163">
        <w:rPr>
          <w:rFonts w:ascii="Ebrima" w:hAnsi="Ebrima"/>
          <w:sz w:val="20"/>
          <w:szCs w:val="20"/>
        </w:rPr>
        <w:t xml:space="preserve"> po jednym dla każdej ze Stron.</w:t>
      </w:r>
    </w:p>
    <w:p w14:paraId="6EE561B2" w14:textId="77777777" w:rsidR="004C2F70" w:rsidRPr="00E47163" w:rsidRDefault="004C2F70" w:rsidP="00E47163">
      <w:pPr>
        <w:spacing w:after="120" w:line="360" w:lineRule="auto"/>
        <w:jc w:val="both"/>
        <w:rPr>
          <w:rFonts w:ascii="Ebrima" w:hAnsi="Ebrima"/>
          <w:sz w:val="20"/>
          <w:szCs w:val="20"/>
        </w:rPr>
      </w:pPr>
    </w:p>
    <w:p w14:paraId="70E1D961" w14:textId="77777777" w:rsidR="004C2F70" w:rsidRPr="00E47163" w:rsidRDefault="004C2F70" w:rsidP="00E47163">
      <w:p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E47163">
        <w:rPr>
          <w:rFonts w:ascii="Ebrima" w:hAnsi="Ebrima"/>
          <w:sz w:val="20"/>
          <w:szCs w:val="20"/>
        </w:rPr>
        <w:t xml:space="preserve">       WYKONAWCA                                                                                           ZAMAWIAJĄCY</w:t>
      </w:r>
    </w:p>
    <w:p w14:paraId="235D57D9" w14:textId="77777777" w:rsidR="004C2F70" w:rsidRPr="00E47163" w:rsidRDefault="004C2F70" w:rsidP="00E47163">
      <w:pPr>
        <w:spacing w:after="120" w:line="360" w:lineRule="auto"/>
        <w:rPr>
          <w:rFonts w:ascii="Ebrima" w:hAnsi="Ebrima"/>
          <w:sz w:val="20"/>
          <w:szCs w:val="20"/>
        </w:rPr>
      </w:pPr>
    </w:p>
    <w:sectPr w:rsidR="004C2F70" w:rsidRPr="00E471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7272" w14:textId="77777777" w:rsidR="006C16C5" w:rsidRDefault="006C16C5">
      <w:r>
        <w:separator/>
      </w:r>
    </w:p>
  </w:endnote>
  <w:endnote w:type="continuationSeparator" w:id="0">
    <w:p w14:paraId="55DACA5D" w14:textId="77777777" w:rsidR="006C16C5" w:rsidRDefault="006C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00A0" w14:textId="77777777" w:rsidR="003322BF" w:rsidRDefault="003322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C4A34">
      <w:rPr>
        <w:noProof/>
      </w:rPr>
      <w:t>4</w:t>
    </w:r>
    <w:r>
      <w:fldChar w:fldCharType="end"/>
    </w:r>
  </w:p>
  <w:p w14:paraId="75F9E7E4" w14:textId="77777777" w:rsidR="003322BF" w:rsidRDefault="00332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2B71" w14:textId="77777777" w:rsidR="006C16C5" w:rsidRDefault="006C16C5">
      <w:r>
        <w:separator/>
      </w:r>
    </w:p>
  </w:footnote>
  <w:footnote w:type="continuationSeparator" w:id="0">
    <w:p w14:paraId="5F43C7E3" w14:textId="77777777" w:rsidR="006C16C5" w:rsidRDefault="006C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8E6E" w14:textId="77777777" w:rsidR="004C2F70" w:rsidRPr="00121F63" w:rsidRDefault="004C2F70" w:rsidP="00121F63">
    <w:pPr>
      <w:pStyle w:val="Stopka"/>
      <w:ind w:right="360"/>
      <w:rPr>
        <w:sz w:val="19"/>
        <w:szCs w:val="19"/>
      </w:rPr>
    </w:pPr>
  </w:p>
  <w:p w14:paraId="52A3CBBB" w14:textId="77777777" w:rsidR="004C2F70" w:rsidRDefault="004C2F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" w15:restartNumberingAfterBreak="0">
    <w:nsid w:val="00000015"/>
    <w:multiLevelType w:val="singleLevel"/>
    <w:tmpl w:val="00000015"/>
    <w:name w:val="WW8Num5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17"/>
    <w:multiLevelType w:val="singleLevel"/>
    <w:tmpl w:val="00000017"/>
    <w:name w:val="WW8Num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24"/>
    <w:multiLevelType w:val="singleLevel"/>
    <w:tmpl w:val="00000024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45D2149"/>
    <w:multiLevelType w:val="hybridMultilevel"/>
    <w:tmpl w:val="136C7066"/>
    <w:lvl w:ilvl="0" w:tplc="6A9442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B0951"/>
    <w:multiLevelType w:val="hybridMultilevel"/>
    <w:tmpl w:val="C65ADF02"/>
    <w:lvl w:ilvl="0" w:tplc="B1383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680"/>
        </w:tabs>
        <w:ind w:left="-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960"/>
        </w:tabs>
        <w:ind w:left="-39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240"/>
        </w:tabs>
        <w:ind w:left="-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2520"/>
        </w:tabs>
        <w:ind w:left="-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-1800"/>
        </w:tabs>
        <w:ind w:left="-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-1080"/>
        </w:tabs>
        <w:ind w:left="-1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-360"/>
        </w:tabs>
        <w:ind w:left="-360" w:hanging="360"/>
      </w:pPr>
    </w:lvl>
    <w:lvl w:ilvl="8" w:tplc="FE04ACAC">
      <w:start w:val="1"/>
      <w:numFmt w:val="decimal"/>
      <w:lvlText w:val="%9."/>
      <w:lvlJc w:val="left"/>
      <w:pPr>
        <w:tabs>
          <w:tab w:val="num" w:pos="360"/>
        </w:tabs>
        <w:ind w:left="360" w:hanging="180"/>
      </w:pPr>
      <w:rPr>
        <w:rFonts w:hint="default"/>
      </w:rPr>
    </w:lvl>
  </w:abstractNum>
  <w:abstractNum w:abstractNumId="10" w15:restartNumberingAfterBreak="0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E321757"/>
    <w:multiLevelType w:val="hybridMultilevel"/>
    <w:tmpl w:val="54F49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40C4B"/>
    <w:multiLevelType w:val="hybridMultilevel"/>
    <w:tmpl w:val="A64888E4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3" w15:restartNumberingAfterBreak="0">
    <w:nsid w:val="2317537B"/>
    <w:multiLevelType w:val="hybridMultilevel"/>
    <w:tmpl w:val="C1C2AE44"/>
    <w:lvl w:ilvl="0" w:tplc="ACB4FF1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D372E"/>
    <w:multiLevelType w:val="multilevel"/>
    <w:tmpl w:val="C09E0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brima" w:hAnsi="Ebrima" w:cs="Symbol" w:hint="default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Ebrima" w:hAnsi="Ebri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CA028B0"/>
    <w:multiLevelType w:val="hybridMultilevel"/>
    <w:tmpl w:val="FCD640E6"/>
    <w:lvl w:ilvl="0" w:tplc="EFAADB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D469A"/>
    <w:multiLevelType w:val="hybridMultilevel"/>
    <w:tmpl w:val="858259FA"/>
    <w:lvl w:ilvl="0" w:tplc="0850604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AFC5F04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266B"/>
    <w:multiLevelType w:val="hybridMultilevel"/>
    <w:tmpl w:val="EED4FCCC"/>
    <w:lvl w:ilvl="0" w:tplc="BEAC5A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21" w15:restartNumberingAfterBreak="0">
    <w:nsid w:val="448A3432"/>
    <w:multiLevelType w:val="hybridMultilevel"/>
    <w:tmpl w:val="A4B67380"/>
    <w:lvl w:ilvl="0" w:tplc="E15C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420"/>
        </w:tabs>
        <w:ind w:left="-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"/>
        </w:tabs>
        <w:ind w:left="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EEA2723A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00"/>
        </w:tabs>
        <w:ind w:left="3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180"/>
      </w:pPr>
    </w:lvl>
  </w:abstractNum>
  <w:abstractNum w:abstractNumId="22" w15:restartNumberingAfterBreak="0">
    <w:nsid w:val="47513C55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99A2365"/>
    <w:multiLevelType w:val="multilevel"/>
    <w:tmpl w:val="1BEC7A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6" w15:restartNumberingAfterBreak="0">
    <w:nsid w:val="5B3E181B"/>
    <w:multiLevelType w:val="multilevel"/>
    <w:tmpl w:val="8906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BCF6F4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7E51AC2"/>
    <w:multiLevelType w:val="multilevel"/>
    <w:tmpl w:val="98128118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5547FE"/>
    <w:multiLevelType w:val="hybridMultilevel"/>
    <w:tmpl w:val="3634BDB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AFC5F04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73E748E2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85E04D0"/>
    <w:multiLevelType w:val="hybridMultilevel"/>
    <w:tmpl w:val="E95E3DA0"/>
    <w:lvl w:ilvl="0" w:tplc="933266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94D95"/>
    <w:multiLevelType w:val="hybridMultilevel"/>
    <w:tmpl w:val="06DC8D08"/>
    <w:lvl w:ilvl="0" w:tplc="EDF2FB22">
      <w:start w:val="18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33" w15:restartNumberingAfterBreak="0">
    <w:nsid w:val="7CC907A4"/>
    <w:multiLevelType w:val="hybridMultilevel"/>
    <w:tmpl w:val="2F52CF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856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0644600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39248">
    <w:abstractNumId w:val="21"/>
  </w:num>
  <w:num w:numId="4" w16cid:durableId="1429815395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3562506">
    <w:abstractNumId w:val="30"/>
  </w:num>
  <w:num w:numId="6" w16cid:durableId="237710553">
    <w:abstractNumId w:val="22"/>
  </w:num>
  <w:num w:numId="7" w16cid:durableId="1155682469">
    <w:abstractNumId w:val="27"/>
  </w:num>
  <w:num w:numId="8" w16cid:durableId="492335885">
    <w:abstractNumId w:val="24"/>
  </w:num>
  <w:num w:numId="9" w16cid:durableId="84503564">
    <w:abstractNumId w:val="6"/>
  </w:num>
  <w:num w:numId="10" w16cid:durableId="1365406263">
    <w:abstractNumId w:val="9"/>
  </w:num>
  <w:num w:numId="11" w16cid:durableId="177157496">
    <w:abstractNumId w:val="10"/>
  </w:num>
  <w:num w:numId="12" w16cid:durableId="9723897">
    <w:abstractNumId w:val="32"/>
  </w:num>
  <w:num w:numId="13" w16cid:durableId="344327444">
    <w:abstractNumId w:val="4"/>
  </w:num>
  <w:num w:numId="14" w16cid:durableId="2035768143">
    <w:abstractNumId w:val="2"/>
  </w:num>
  <w:num w:numId="15" w16cid:durableId="872232780">
    <w:abstractNumId w:val="3"/>
  </w:num>
  <w:num w:numId="16" w16cid:durableId="718945116">
    <w:abstractNumId w:val="5"/>
  </w:num>
  <w:num w:numId="17" w16cid:durableId="2110932612">
    <w:abstractNumId w:val="33"/>
  </w:num>
  <w:num w:numId="18" w16cid:durableId="1848322323">
    <w:abstractNumId w:val="25"/>
  </w:num>
  <w:num w:numId="19" w16cid:durableId="55398914">
    <w:abstractNumId w:val="16"/>
  </w:num>
  <w:num w:numId="20" w16cid:durableId="1548450532">
    <w:abstractNumId w:val="29"/>
  </w:num>
  <w:num w:numId="21" w16cid:durableId="1213689861">
    <w:abstractNumId w:val="14"/>
  </w:num>
  <w:num w:numId="22" w16cid:durableId="793331305">
    <w:abstractNumId w:val="17"/>
  </w:num>
  <w:num w:numId="23" w16cid:durableId="2120758448">
    <w:abstractNumId w:val="26"/>
  </w:num>
  <w:num w:numId="24" w16cid:durableId="1933080809">
    <w:abstractNumId w:val="11"/>
  </w:num>
  <w:num w:numId="25" w16cid:durableId="1566643612">
    <w:abstractNumId w:val="19"/>
  </w:num>
  <w:num w:numId="26" w16cid:durableId="1059400123">
    <w:abstractNumId w:val="15"/>
  </w:num>
  <w:num w:numId="27" w16cid:durableId="625934843">
    <w:abstractNumId w:val="18"/>
  </w:num>
  <w:num w:numId="28" w16cid:durableId="566262094">
    <w:abstractNumId w:val="23"/>
  </w:num>
  <w:num w:numId="29" w16cid:durableId="162818455">
    <w:abstractNumId w:val="8"/>
  </w:num>
  <w:num w:numId="30" w16cid:durableId="559754293">
    <w:abstractNumId w:val="20"/>
  </w:num>
  <w:num w:numId="31" w16cid:durableId="430703499">
    <w:abstractNumId w:val="13"/>
  </w:num>
  <w:num w:numId="32" w16cid:durableId="1918474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1945725">
    <w:abstractNumId w:val="12"/>
  </w:num>
  <w:num w:numId="34" w16cid:durableId="678506006">
    <w:abstractNumId w:val="1"/>
  </w:num>
  <w:num w:numId="35" w16cid:durableId="1145006316">
    <w:abstractNumId w:val="31"/>
  </w:num>
  <w:num w:numId="36" w16cid:durableId="6239986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F3"/>
    <w:rsid w:val="00056C12"/>
    <w:rsid w:val="00077EEB"/>
    <w:rsid w:val="000962C9"/>
    <w:rsid w:val="000C4A34"/>
    <w:rsid w:val="000E69BC"/>
    <w:rsid w:val="000F1CC6"/>
    <w:rsid w:val="000F27F3"/>
    <w:rsid w:val="000F50E1"/>
    <w:rsid w:val="00112DB8"/>
    <w:rsid w:val="00121F63"/>
    <w:rsid w:val="00140071"/>
    <w:rsid w:val="00141F12"/>
    <w:rsid w:val="0019541D"/>
    <w:rsid w:val="00195495"/>
    <w:rsid w:val="001A05B3"/>
    <w:rsid w:val="001A0A2E"/>
    <w:rsid w:val="001A0AC5"/>
    <w:rsid w:val="001A2999"/>
    <w:rsid w:val="001D3290"/>
    <w:rsid w:val="00201DE0"/>
    <w:rsid w:val="00221929"/>
    <w:rsid w:val="00254F8D"/>
    <w:rsid w:val="00267667"/>
    <w:rsid w:val="002A5408"/>
    <w:rsid w:val="002C15BD"/>
    <w:rsid w:val="002E76AA"/>
    <w:rsid w:val="002F7C15"/>
    <w:rsid w:val="003006FF"/>
    <w:rsid w:val="003100E8"/>
    <w:rsid w:val="00315488"/>
    <w:rsid w:val="0032053D"/>
    <w:rsid w:val="00330ACB"/>
    <w:rsid w:val="003322BF"/>
    <w:rsid w:val="00332678"/>
    <w:rsid w:val="00342E47"/>
    <w:rsid w:val="003637DB"/>
    <w:rsid w:val="003A32EB"/>
    <w:rsid w:val="003A548E"/>
    <w:rsid w:val="003A6AE5"/>
    <w:rsid w:val="003A7738"/>
    <w:rsid w:val="003B443D"/>
    <w:rsid w:val="00444A9A"/>
    <w:rsid w:val="00445648"/>
    <w:rsid w:val="004624EF"/>
    <w:rsid w:val="004627F4"/>
    <w:rsid w:val="00471BFF"/>
    <w:rsid w:val="004A1224"/>
    <w:rsid w:val="004C2F70"/>
    <w:rsid w:val="004D2EDF"/>
    <w:rsid w:val="004E719E"/>
    <w:rsid w:val="00505DC8"/>
    <w:rsid w:val="0051175C"/>
    <w:rsid w:val="0054038E"/>
    <w:rsid w:val="00545D59"/>
    <w:rsid w:val="0054685D"/>
    <w:rsid w:val="00574230"/>
    <w:rsid w:val="00585C25"/>
    <w:rsid w:val="005C0748"/>
    <w:rsid w:val="005F695B"/>
    <w:rsid w:val="00663D63"/>
    <w:rsid w:val="00694CF2"/>
    <w:rsid w:val="006C16C5"/>
    <w:rsid w:val="006C416F"/>
    <w:rsid w:val="00725A15"/>
    <w:rsid w:val="007948D4"/>
    <w:rsid w:val="007A0077"/>
    <w:rsid w:val="007E1738"/>
    <w:rsid w:val="007F1810"/>
    <w:rsid w:val="00870770"/>
    <w:rsid w:val="00876C6F"/>
    <w:rsid w:val="00891A5F"/>
    <w:rsid w:val="008A78A9"/>
    <w:rsid w:val="008B063F"/>
    <w:rsid w:val="008D5E63"/>
    <w:rsid w:val="008E778B"/>
    <w:rsid w:val="00923F36"/>
    <w:rsid w:val="009273FF"/>
    <w:rsid w:val="009305C8"/>
    <w:rsid w:val="00930858"/>
    <w:rsid w:val="00955A90"/>
    <w:rsid w:val="009560F6"/>
    <w:rsid w:val="0096296B"/>
    <w:rsid w:val="00972818"/>
    <w:rsid w:val="00994ED8"/>
    <w:rsid w:val="009B5C43"/>
    <w:rsid w:val="009B70C0"/>
    <w:rsid w:val="009C683F"/>
    <w:rsid w:val="009D0C7A"/>
    <w:rsid w:val="009F2706"/>
    <w:rsid w:val="00A13B72"/>
    <w:rsid w:val="00A20A18"/>
    <w:rsid w:val="00A26BAA"/>
    <w:rsid w:val="00A32235"/>
    <w:rsid w:val="00A60F71"/>
    <w:rsid w:val="00A83C7C"/>
    <w:rsid w:val="00A85E52"/>
    <w:rsid w:val="00B10813"/>
    <w:rsid w:val="00B27112"/>
    <w:rsid w:val="00B51902"/>
    <w:rsid w:val="00B730CB"/>
    <w:rsid w:val="00B74AC4"/>
    <w:rsid w:val="00B9527D"/>
    <w:rsid w:val="00B95F90"/>
    <w:rsid w:val="00BA54EF"/>
    <w:rsid w:val="00BD555C"/>
    <w:rsid w:val="00BE19A5"/>
    <w:rsid w:val="00C051EC"/>
    <w:rsid w:val="00C77BA7"/>
    <w:rsid w:val="00CB0196"/>
    <w:rsid w:val="00CB2524"/>
    <w:rsid w:val="00CC52F3"/>
    <w:rsid w:val="00CC631B"/>
    <w:rsid w:val="00CE5DC7"/>
    <w:rsid w:val="00D3278F"/>
    <w:rsid w:val="00D40FB8"/>
    <w:rsid w:val="00D45835"/>
    <w:rsid w:val="00D52472"/>
    <w:rsid w:val="00D53D3B"/>
    <w:rsid w:val="00D609D9"/>
    <w:rsid w:val="00D726B6"/>
    <w:rsid w:val="00D75CAB"/>
    <w:rsid w:val="00D87F75"/>
    <w:rsid w:val="00DA7070"/>
    <w:rsid w:val="00DC1FD2"/>
    <w:rsid w:val="00DD28AF"/>
    <w:rsid w:val="00E06195"/>
    <w:rsid w:val="00E113D7"/>
    <w:rsid w:val="00E12442"/>
    <w:rsid w:val="00E47163"/>
    <w:rsid w:val="00E50AA4"/>
    <w:rsid w:val="00E8141D"/>
    <w:rsid w:val="00EA795E"/>
    <w:rsid w:val="00EC580B"/>
    <w:rsid w:val="00ED0DC5"/>
    <w:rsid w:val="00EE5EE2"/>
    <w:rsid w:val="00EF4E2A"/>
    <w:rsid w:val="00F029F2"/>
    <w:rsid w:val="00F2192C"/>
    <w:rsid w:val="00F224BB"/>
    <w:rsid w:val="00F50E94"/>
    <w:rsid w:val="00F54281"/>
    <w:rsid w:val="00F57604"/>
    <w:rsid w:val="00FA0183"/>
    <w:rsid w:val="00FA3C2E"/>
    <w:rsid w:val="00FB6FCC"/>
    <w:rsid w:val="00FD6116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0E862"/>
  <w15:chartTrackingRefBased/>
  <w15:docId w15:val="{15D2F7FC-F680-4127-A98E-B230B64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pPr>
      <w:widowControl/>
      <w:shd w:val="clear" w:color="auto" w:fill="FFFFFF"/>
      <w:spacing w:after="300" w:line="240" w:lineRule="atLeast"/>
    </w:pPr>
    <w:rPr>
      <w:rFonts w:ascii="Arial" w:eastAsia="Microsoft Sans Serif" w:hAnsi="Arial" w:cs="Arial"/>
      <w:b/>
      <w:bCs/>
      <w:i/>
      <w:iCs/>
      <w:sz w:val="20"/>
      <w:szCs w:val="20"/>
      <w:lang w:eastAsia="ar-SA"/>
    </w:rPr>
  </w:style>
  <w:style w:type="paragraph" w:customStyle="1" w:styleId="Wyliczenieabcwtekcie1">
    <w:name w:val="Wyliczenie abc w tekście (1"/>
    <w:basedOn w:val="Normalny"/>
    <w:pPr>
      <w:widowControl/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eastAsia="Times New Roman" w:hAnsi="Tahoma" w:cs="Calibri"/>
      <w:sz w:val="20"/>
      <w:szCs w:val="20"/>
      <w:lang w:eastAsia="ar-SA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eastAsia="Arial Unicode MS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eastAsia="Arial Unicode MS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Standard">
    <w:name w:val="Standard"/>
    <w:rsid w:val="00E113D7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7E1738"/>
    <w:rPr>
      <w:rFonts w:eastAsia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3A6AE5"/>
    <w:pPr>
      <w:ind w:left="720"/>
      <w:contextualSpacing/>
    </w:pPr>
  </w:style>
  <w:style w:type="character" w:styleId="Hipercze">
    <w:name w:val="Hyperlink"/>
    <w:rsid w:val="00B95F90"/>
    <w:rPr>
      <w:color w:val="0000FF"/>
      <w:u w:val="single"/>
    </w:rPr>
  </w:style>
  <w:style w:type="paragraph" w:customStyle="1" w:styleId="Tekstpodstawowy31">
    <w:name w:val="Tekst podstawowy 31"/>
    <w:basedOn w:val="Normalny"/>
    <w:rsid w:val="001A0A2E"/>
    <w:pPr>
      <w:autoSpaceDN w:val="0"/>
      <w:spacing w:after="120"/>
      <w:textAlignment w:val="baseline"/>
    </w:pPr>
    <w:rPr>
      <w:rFonts w:eastAsia="Lucida Sans Unicode"/>
      <w:kern w:val="3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2517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Kancelaria Radcy Prawnego  Marek Kacprzak</Company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Katarzyna Bębnowicz</dc:creator>
  <cp:keywords/>
  <cp:lastModifiedBy>Katarzyna Bębnowicz</cp:lastModifiedBy>
  <cp:revision>2</cp:revision>
  <cp:lastPrinted>2023-07-05T10:06:00Z</cp:lastPrinted>
  <dcterms:created xsi:type="dcterms:W3CDTF">2023-07-11T09:11:00Z</dcterms:created>
  <dcterms:modified xsi:type="dcterms:W3CDTF">2023-07-11T09:11:00Z</dcterms:modified>
</cp:coreProperties>
</file>