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72" w:rsidRPr="0096534D" w:rsidRDefault="00CC0672" w:rsidP="00CC067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CC0672" w:rsidRDefault="00CC0672" w:rsidP="00CC067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c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CC0672" w:rsidRDefault="00CC0672" w:rsidP="00CC067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72E03" w:rsidRPr="00A12B7B" w:rsidRDefault="00A12B7B" w:rsidP="00A12B7B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  <w:r>
        <w:rPr>
          <w:rFonts w:cs="Times New Roman"/>
          <w:szCs w:val="20"/>
        </w:rPr>
        <w:t>d</w:t>
      </w:r>
      <w:r w:rsidR="00B72E03">
        <w:rPr>
          <w:rFonts w:cs="Times New Roman"/>
          <w:szCs w:val="20"/>
        </w:rPr>
        <w:t>otyczy</w:t>
      </w:r>
      <w:r>
        <w:rPr>
          <w:rFonts w:cs="Times New Roman"/>
          <w:szCs w:val="20"/>
        </w:rPr>
        <w:t>:</w:t>
      </w:r>
      <w:r w:rsidR="00B72E03">
        <w:rPr>
          <w:rFonts w:cs="Times New Roman"/>
          <w:szCs w:val="20"/>
        </w:rPr>
        <w:t xml:space="preserve"> C</w:t>
      </w:r>
      <w:r>
        <w:rPr>
          <w:rFonts w:cs="Times New Roman"/>
          <w:szCs w:val="20"/>
        </w:rPr>
        <w:t xml:space="preserve">zęści nr 3 – </w:t>
      </w:r>
      <w:r w:rsidR="00B72E03">
        <w:rPr>
          <w:rFonts w:cs="Times New Roman"/>
          <w:szCs w:val="20"/>
        </w:rPr>
        <w:t>n</w:t>
      </w:r>
      <w:r w:rsidR="00CC0672" w:rsidRPr="00CC0672">
        <w:rPr>
          <w:rFonts w:cs="Times New Roman"/>
          <w:bCs/>
          <w:szCs w:val="20"/>
        </w:rPr>
        <w:t>adzór inwestorski na</w:t>
      </w:r>
      <w:r w:rsidR="00D56618">
        <w:rPr>
          <w:rFonts w:cs="Times New Roman"/>
          <w:bCs/>
          <w:szCs w:val="20"/>
        </w:rPr>
        <w:t xml:space="preserve">d przebudową drogi </w:t>
      </w:r>
      <w:r w:rsidR="00D56618" w:rsidRPr="00CC0672">
        <w:rPr>
          <w:rFonts w:cs="Times New Roman"/>
          <w:bCs/>
          <w:szCs w:val="20"/>
        </w:rPr>
        <w:t>2344G Tuja</w:t>
      </w:r>
      <w:r w:rsidR="00B72E03">
        <w:rPr>
          <w:rFonts w:cs="Times New Roman"/>
          <w:bCs/>
          <w:szCs w:val="20"/>
        </w:rPr>
        <w:t>,</w:t>
      </w:r>
    </w:p>
    <w:p w:rsidR="00B72E03" w:rsidRDefault="00B72E03" w:rsidP="00B72E03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</w:p>
    <w:p w:rsidR="00CC0672" w:rsidRPr="00B72E03" w:rsidRDefault="00CC0672" w:rsidP="00B72E03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  <w:r w:rsidRPr="00CC0672">
        <w:rPr>
          <w:rFonts w:cs="Times New Roman"/>
          <w:bCs/>
          <w:szCs w:val="20"/>
        </w:rPr>
        <w:t>w ramach projektu</w:t>
      </w:r>
      <w:r w:rsidR="00A12B7B">
        <w:rPr>
          <w:rFonts w:cs="Times New Roman"/>
          <w:bCs/>
          <w:szCs w:val="20"/>
        </w:rPr>
        <w:t>: „P</w:t>
      </w:r>
      <w:r w:rsidRPr="00CC0672">
        <w:rPr>
          <w:rFonts w:cs="Times New Roman"/>
          <w:bCs/>
          <w:szCs w:val="20"/>
        </w:rPr>
        <w:t>rzebudowa 4 dróg powiatowych: 2329G Wiśniów</w:t>
      </w:r>
      <w:r w:rsidR="00B72E03">
        <w:rPr>
          <w:rFonts w:cs="Times New Roman"/>
          <w:bCs/>
          <w:szCs w:val="20"/>
        </w:rPr>
        <w:t>ka; 2316G Płonina; 2344G Tuja i </w:t>
      </w:r>
      <w:r w:rsidRPr="00CC0672">
        <w:rPr>
          <w:rFonts w:cs="Times New Roman"/>
          <w:bCs/>
          <w:szCs w:val="20"/>
        </w:rPr>
        <w:t>2334G Ostaszewo”.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CC0672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CC0672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CC0672" w:rsidRPr="008D1A81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CC0672" w:rsidRPr="00DA05CC" w:rsidRDefault="00CC0672" w:rsidP="00CC067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0672" w:rsidRPr="001A2662" w:rsidRDefault="00CC0672" w:rsidP="00CC0672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A12B7B" w:rsidRDefault="00CC0672" w:rsidP="00A12B7B">
      <w:pPr>
        <w:pStyle w:val="Akapitzlist"/>
        <w:numPr>
          <w:ilvl w:val="0"/>
          <w:numId w:val="1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CC0672" w:rsidRPr="00A12B7B" w:rsidRDefault="00CC0672" w:rsidP="00A12B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A12B7B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A12B7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A12B7B">
        <w:rPr>
          <w:rFonts w:eastAsia="Times New Roman" w:cs="Times New Roman"/>
          <w:bCs/>
          <w:szCs w:val="20"/>
        </w:rPr>
        <w:t xml:space="preserve"> w tym stawka podatku VAT …….%</w:t>
      </w:r>
      <w:r w:rsidRPr="00A12B7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A12B7B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C0672" w:rsidRPr="00F22004" w:rsidRDefault="00CC0672" w:rsidP="00CC0672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D56618" w:rsidRPr="00A12B7B" w:rsidRDefault="00CC0672" w:rsidP="00A12B7B">
      <w:pPr>
        <w:pStyle w:val="Akapitzlist"/>
        <w:numPr>
          <w:ilvl w:val="0"/>
          <w:numId w:val="1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D56618" w:rsidRPr="00D56618" w:rsidRDefault="00D56618" w:rsidP="00D56618">
      <w:pPr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 w:rsidRPr="00D56618">
        <w:rPr>
          <w:szCs w:val="20"/>
        </w:rPr>
        <w:t xml:space="preserve">Gdzie kryterium będzie obliczane wg zasad i punktacji: </w:t>
      </w:r>
      <w:r w:rsidRPr="00D56618">
        <w:rPr>
          <w:bCs/>
          <w:iCs/>
          <w:color w:val="000000"/>
          <w:szCs w:val="20"/>
        </w:rPr>
        <w:t xml:space="preserve">Obowiązkiem Wykonawcy jest obecność inspektora nadzoru branży drogowej na placu budowy minimum 1 raz w tygodniu. Inspektor nadzoru musi być obecny na placu budowy i przebywać tak długo, jak wymaga tego skuteczność nadzoru. </w:t>
      </w:r>
      <w:r w:rsidRPr="00D56618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zaoferowany dodatkowy obowiązkowy dzień.</w:t>
      </w:r>
    </w:p>
    <w:p w:rsidR="00D56618" w:rsidRPr="007B029C" w:rsidRDefault="00D56618" w:rsidP="00D56618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D56618" w:rsidRPr="00E70BE8" w:rsidRDefault="00D56618" w:rsidP="00A12B7B">
      <w:pPr>
        <w:pStyle w:val="Akapitzlist"/>
        <w:numPr>
          <w:ilvl w:val="0"/>
          <w:numId w:val="122"/>
        </w:numPr>
        <w:spacing w:after="0" w:line="240" w:lineRule="auto"/>
        <w:ind w:left="1134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E70BE8" w:rsidRDefault="00D56618" w:rsidP="00D56618">
      <w:pPr>
        <w:pStyle w:val="Akapitzlist"/>
        <w:numPr>
          <w:ilvl w:val="0"/>
          <w:numId w:val="122"/>
        </w:numPr>
        <w:spacing w:after="0" w:line="240" w:lineRule="auto"/>
        <w:ind w:left="1134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E70BE8" w:rsidRDefault="00D56618" w:rsidP="00D56618">
      <w:pPr>
        <w:pStyle w:val="Akapitzlist"/>
        <w:numPr>
          <w:ilvl w:val="0"/>
          <w:numId w:val="122"/>
        </w:numPr>
        <w:spacing w:after="0" w:line="240" w:lineRule="auto"/>
        <w:ind w:left="1134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215FA2" w:rsidRDefault="00D56618" w:rsidP="00D56618">
      <w:pPr>
        <w:pStyle w:val="Akapitzlist"/>
        <w:suppressAutoHyphens/>
        <w:spacing w:after="0" w:line="240" w:lineRule="auto"/>
        <w:ind w:left="113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56618" w:rsidRDefault="00D56618" w:rsidP="00D56618">
      <w:pPr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y, który nie zaoferuje dodatkowych pobytów inspektora na</w:t>
      </w:r>
      <w:r w:rsidR="00A12B7B">
        <w:rPr>
          <w:rFonts w:cs="Times New Roman"/>
          <w:bCs/>
          <w:iCs/>
          <w:color w:val="000000"/>
          <w:szCs w:val="20"/>
        </w:rPr>
        <w:t>dzoru na budowie (np. wpisze 0, </w:t>
      </w:r>
      <w:r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A12B7B">
        <w:rPr>
          <w:rFonts w:cs="Times New Roman"/>
          <w:bCs/>
          <w:iCs/>
          <w:color w:val="000000"/>
          <w:szCs w:val="20"/>
        </w:rPr>
        <w:t>ącego tj. </w:t>
      </w:r>
      <w:r w:rsidRPr="007B029C">
        <w:rPr>
          <w:rFonts w:cs="Times New Roman"/>
          <w:bCs/>
          <w:iCs/>
          <w:color w:val="000000"/>
          <w:szCs w:val="20"/>
        </w:rPr>
        <w:t>obecność inspektora nadzoru na placu budowy</w:t>
      </w:r>
      <w:r>
        <w:rPr>
          <w:rFonts w:cs="Times New Roman"/>
          <w:bCs/>
          <w:iCs/>
          <w:color w:val="000000"/>
          <w:szCs w:val="20"/>
        </w:rPr>
        <w:t>,</w:t>
      </w:r>
      <w:r w:rsidRPr="007B029C">
        <w:rPr>
          <w:rFonts w:cs="Times New Roman"/>
          <w:bCs/>
          <w:iCs/>
          <w:color w:val="000000"/>
          <w:szCs w:val="20"/>
        </w:rPr>
        <w:t xml:space="preserve"> czyli 1 raz w ty</w:t>
      </w:r>
      <w:r w:rsidR="00A12B7B">
        <w:rPr>
          <w:rFonts w:cs="Times New Roman"/>
          <w:bCs/>
          <w:iCs/>
          <w:color w:val="000000"/>
          <w:szCs w:val="20"/>
        </w:rPr>
        <w:t>godniu. W przypadku wskazania w </w:t>
      </w:r>
      <w:r w:rsidRPr="007B029C">
        <w:rPr>
          <w:rFonts w:cs="Times New Roman"/>
          <w:bCs/>
          <w:iCs/>
          <w:color w:val="000000"/>
          <w:szCs w:val="20"/>
        </w:rPr>
        <w:t xml:space="preserve">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D56618" w:rsidRPr="00127179" w:rsidRDefault="00D56618" w:rsidP="00D56618">
      <w:pPr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D56618" w:rsidRPr="00D56618" w:rsidRDefault="00D56618" w:rsidP="00D56618">
      <w:pPr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jc w:val="both"/>
        <w:rPr>
          <w:szCs w:val="20"/>
        </w:rPr>
      </w:pPr>
    </w:p>
    <w:p w:rsidR="00A12B7B" w:rsidRPr="00A12B7B" w:rsidRDefault="00CC0672" w:rsidP="00A12B7B">
      <w:pPr>
        <w:pStyle w:val="Akapitzlist"/>
        <w:numPr>
          <w:ilvl w:val="0"/>
          <w:numId w:val="1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CC0672" w:rsidRPr="00A12B7B" w:rsidRDefault="00CC0672" w:rsidP="00A12B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A12B7B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30 dni </w:t>
      </w:r>
      <w:r w:rsidR="00ED5976" w:rsidRPr="00A12B7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A12B7B">
        <w:rPr>
          <w:rFonts w:eastAsia="Times New Roman" w:cs="Times New Roman"/>
          <w:color w:val="000000"/>
          <w:szCs w:val="20"/>
          <w:lang w:eastAsia="ar-SA"/>
        </w:rPr>
        <w:t xml:space="preserve">od daty wpływu na adres Zamawiającego, prawidłowo wystawionej faktury VAT. </w:t>
      </w:r>
      <w:r w:rsidRPr="00A12B7B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CC0672" w:rsidRDefault="00CC0672" w:rsidP="00CC067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CC0672" w:rsidRPr="002A2C08" w:rsidRDefault="00CC0672" w:rsidP="00F739BE">
      <w:pPr>
        <w:pStyle w:val="Akapitzlist"/>
        <w:numPr>
          <w:ilvl w:val="0"/>
          <w:numId w:val="1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17A77" w:rsidRDefault="00E17A77" w:rsidP="00E17A77">
      <w:pPr>
        <w:widowControl w:val="0"/>
        <w:numPr>
          <w:ilvl w:val="3"/>
          <w:numId w:val="11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7A77">
        <w:rPr>
          <w:rFonts w:eastAsia="Arial" w:cs="Times New Roman"/>
          <w:bCs/>
          <w:kern w:val="1"/>
          <w:szCs w:val="20"/>
          <w:lang w:eastAsia="zh-CN" w:bidi="hi-IN"/>
        </w:rPr>
        <w:t>Zobowiązujemy się do wykonania przedmiotu zamówienia w ciągu 90 dni kalendarzowych od dnia 01 marca 2024 r.</w:t>
      </w:r>
    </w:p>
    <w:p w:rsidR="00CC0672" w:rsidRPr="00E17A77" w:rsidRDefault="00CC0672" w:rsidP="00E17A77">
      <w:pPr>
        <w:widowControl w:val="0"/>
        <w:numPr>
          <w:ilvl w:val="3"/>
          <w:numId w:val="11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7A77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</w:t>
      </w:r>
      <w:r w:rsidR="00E17A77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C0672" w:rsidRPr="00E17A77" w:rsidRDefault="00CC0672" w:rsidP="00E17A77">
      <w:pPr>
        <w:widowControl w:val="0"/>
        <w:numPr>
          <w:ilvl w:val="3"/>
          <w:numId w:val="11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7A77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7A77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7A77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CC0672" w:rsidRPr="00E17A77" w:rsidRDefault="00CC0672" w:rsidP="00E17A77">
      <w:pPr>
        <w:widowControl w:val="0"/>
        <w:numPr>
          <w:ilvl w:val="3"/>
          <w:numId w:val="11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7A77">
        <w:rPr>
          <w:rFonts w:eastAsia="Times New Roman" w:cs="Times New Roman"/>
          <w:bCs/>
          <w:kern w:val="3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CC0672" w:rsidRPr="00F22004" w:rsidRDefault="00CC0672" w:rsidP="00CC0672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CC0672" w:rsidRDefault="00CC0672" w:rsidP="00E17A77">
      <w:pPr>
        <w:widowControl w:val="0"/>
        <w:numPr>
          <w:ilvl w:val="3"/>
          <w:numId w:val="110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>
        <w:rPr>
          <w:rFonts w:eastAsia="Times New Roman" w:cs="Times New Roman"/>
          <w:bCs/>
          <w:kern w:val="3"/>
          <w:szCs w:val="20"/>
          <w:lang w:eastAsia="zh-CN"/>
        </w:rPr>
        <w:t>iem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CC0672" w:rsidRPr="0096534D" w:rsidRDefault="00CC0672" w:rsidP="00E17A77">
      <w:pPr>
        <w:widowControl w:val="0"/>
        <w:numPr>
          <w:ilvl w:val="3"/>
          <w:numId w:val="110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CC0672" w:rsidRPr="0096534D" w:rsidRDefault="00CC0672" w:rsidP="00E17A77">
      <w:pPr>
        <w:widowControl w:val="0"/>
        <w:numPr>
          <w:ilvl w:val="3"/>
          <w:numId w:val="110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CC0672" w:rsidRPr="00DF1174" w:rsidRDefault="00CC0672" w:rsidP="00E17A77">
      <w:pPr>
        <w:widowControl w:val="0"/>
        <w:numPr>
          <w:ilvl w:val="3"/>
          <w:numId w:val="110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CC0672" w:rsidRPr="00DA05CC" w:rsidRDefault="00CC0672" w:rsidP="00E17A77">
      <w:pPr>
        <w:widowControl w:val="0"/>
        <w:numPr>
          <w:ilvl w:val="3"/>
          <w:numId w:val="110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CC0672" w:rsidRPr="0010762E" w:rsidRDefault="00CC0672" w:rsidP="00E17A77">
      <w:pPr>
        <w:widowControl w:val="0"/>
        <w:numPr>
          <w:ilvl w:val="3"/>
          <w:numId w:val="110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CC0672" w:rsidRDefault="00CC0672" w:rsidP="00CC067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CC0672" w:rsidRPr="002A2C08" w:rsidRDefault="00CC0672" w:rsidP="00F739BE">
      <w:pPr>
        <w:pStyle w:val="Akapitzlist"/>
        <w:numPr>
          <w:ilvl w:val="0"/>
          <w:numId w:val="116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CC0672" w:rsidRPr="0056117F" w:rsidRDefault="00CC0672" w:rsidP="00F739BE">
      <w:pPr>
        <w:numPr>
          <w:ilvl w:val="0"/>
          <w:numId w:val="11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CC0672" w:rsidRPr="00DA05CC" w:rsidRDefault="00CC0672" w:rsidP="00F739BE">
      <w:pPr>
        <w:pStyle w:val="Akapitzlist"/>
        <w:numPr>
          <w:ilvl w:val="0"/>
          <w:numId w:val="11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>
        <w:rPr>
          <w:rFonts w:eastAsia="Times New Roman" w:cs="Times New Roman"/>
          <w:bCs/>
          <w:i/>
          <w:szCs w:val="20"/>
          <w:lang w:eastAsia="zh-CN"/>
        </w:rPr>
        <w:t>wykonawc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CC0672" w:rsidRPr="00012C25" w:rsidRDefault="00CC0672" w:rsidP="00CC0672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0672" w:rsidRPr="00012C25" w:rsidRDefault="00CC0672" w:rsidP="00CC0672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CC0672" w:rsidRPr="003E640F" w:rsidRDefault="00CC0672" w:rsidP="00CC067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CC0672" w:rsidRPr="003E640F" w:rsidRDefault="00CC0672" w:rsidP="00CC067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CC0672" w:rsidRPr="003E640F" w:rsidRDefault="00CC0672" w:rsidP="00CC0672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CC0672" w:rsidRPr="003E640F" w:rsidRDefault="00CC0672" w:rsidP="00CC0672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CC0672" w:rsidRPr="003E640F" w:rsidRDefault="00CC0672" w:rsidP="00CC0672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CC0672" w:rsidRPr="003E640F" w:rsidRDefault="00CC0672" w:rsidP="00CC0672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CC0672" w:rsidRPr="006B71EA" w:rsidRDefault="00CC0672" w:rsidP="00CC067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CC0672" w:rsidRPr="00DA05CC" w:rsidRDefault="00CC0672" w:rsidP="00CC067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CC0672" w:rsidRPr="00DA05CC" w:rsidRDefault="00CC0672" w:rsidP="00CC0672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CC0672" w:rsidRPr="00DA05CC" w:rsidRDefault="00CC0672" w:rsidP="00CC0672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CC0672" w:rsidRPr="00D05306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D5976" w:rsidRDefault="00ED5976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D5976" w:rsidRPr="00D05306" w:rsidRDefault="00ED5976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0672" w:rsidRPr="00077FC6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CC0672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4D" w:rsidRDefault="0073564D">
      <w:pPr>
        <w:spacing w:after="0" w:line="240" w:lineRule="auto"/>
      </w:pPr>
      <w:r>
        <w:separator/>
      </w:r>
    </w:p>
  </w:endnote>
  <w:endnote w:type="continuationSeparator" w:id="0">
    <w:p w:rsidR="0073564D" w:rsidRDefault="0073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D4706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0776A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4D" w:rsidRDefault="0073564D">
      <w:pPr>
        <w:spacing w:after="0" w:line="240" w:lineRule="auto"/>
      </w:pPr>
      <w:r>
        <w:separator/>
      </w:r>
    </w:p>
  </w:footnote>
  <w:footnote w:type="continuationSeparator" w:id="0">
    <w:p w:rsidR="0073564D" w:rsidRDefault="0073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76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6AE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D0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604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564D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42B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F7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36CE8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06B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FB7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D247D-AC27-4408-807B-A97C86C4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2023-08-28T05:53:00Z</cp:lastPrinted>
  <dcterms:created xsi:type="dcterms:W3CDTF">2023-10-19T11:34:00Z</dcterms:created>
  <dcterms:modified xsi:type="dcterms:W3CDTF">2023-10-19T12:25:00Z</dcterms:modified>
</cp:coreProperties>
</file>