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FA93" w14:textId="24DC4920" w:rsidR="000617D8" w:rsidRDefault="000617D8" w:rsidP="006C537A">
      <w:pPr>
        <w:tabs>
          <w:tab w:val="right" w:pos="9070"/>
        </w:tabs>
        <w:suppressAutoHyphens/>
        <w:spacing w:line="288" w:lineRule="auto"/>
        <w:rPr>
          <w:rFonts w:asciiTheme="minorHAnsi" w:hAnsiTheme="minorHAnsi" w:cstheme="minorHAnsi"/>
          <w:sz w:val="22"/>
          <w:szCs w:val="22"/>
        </w:rPr>
      </w:pPr>
      <w:r w:rsidRPr="000617D8">
        <w:rPr>
          <w:rFonts w:asciiTheme="minorHAnsi" w:hAnsiTheme="minorHAnsi" w:cstheme="minorHAnsi"/>
          <w:sz w:val="22"/>
          <w:szCs w:val="22"/>
        </w:rPr>
        <w:t>GMINA BĘDZINO</w:t>
      </w:r>
      <w:r>
        <w:rPr>
          <w:rFonts w:asciiTheme="minorHAnsi" w:hAnsiTheme="minorHAnsi" w:cstheme="minorHAnsi"/>
          <w:sz w:val="22"/>
          <w:szCs w:val="22"/>
        </w:rPr>
        <w:tab/>
      </w:r>
      <w:r w:rsidRPr="000617D8">
        <w:rPr>
          <w:rFonts w:asciiTheme="minorHAnsi" w:hAnsiTheme="minorHAnsi" w:cstheme="minorHAnsi"/>
          <w:sz w:val="22"/>
          <w:szCs w:val="22"/>
        </w:rPr>
        <w:t>Będzino,</w:t>
      </w:r>
      <w:r>
        <w:rPr>
          <w:rFonts w:asciiTheme="minorHAnsi" w:hAnsiTheme="minorHAnsi" w:cstheme="minorHAnsi"/>
          <w:sz w:val="22"/>
          <w:szCs w:val="22"/>
        </w:rPr>
        <w:t xml:space="preserve"> dnia</w:t>
      </w:r>
      <w:r w:rsidRPr="000617D8">
        <w:rPr>
          <w:rFonts w:asciiTheme="minorHAnsi" w:hAnsiTheme="minorHAnsi" w:cstheme="minorHAnsi"/>
          <w:sz w:val="22"/>
          <w:szCs w:val="22"/>
        </w:rPr>
        <w:t xml:space="preserve"> </w:t>
      </w:r>
      <w:r w:rsidR="00981792">
        <w:rPr>
          <w:rFonts w:asciiTheme="minorHAnsi" w:hAnsiTheme="minorHAnsi" w:cstheme="minorHAnsi"/>
          <w:sz w:val="22"/>
          <w:szCs w:val="22"/>
        </w:rPr>
        <w:t>2</w:t>
      </w:r>
      <w:r w:rsidR="00B44CF2">
        <w:rPr>
          <w:rFonts w:asciiTheme="minorHAnsi" w:hAnsiTheme="minorHAnsi" w:cstheme="minorHAnsi"/>
          <w:sz w:val="22"/>
          <w:szCs w:val="22"/>
        </w:rPr>
        <w:t>8</w:t>
      </w:r>
      <w:r w:rsidR="00981792">
        <w:rPr>
          <w:rFonts w:asciiTheme="minorHAnsi" w:hAnsiTheme="minorHAnsi" w:cstheme="minorHAnsi"/>
          <w:sz w:val="22"/>
          <w:szCs w:val="22"/>
        </w:rPr>
        <w:t>.07</w:t>
      </w:r>
      <w:r w:rsidRPr="000617D8">
        <w:rPr>
          <w:rFonts w:asciiTheme="minorHAnsi" w:hAnsiTheme="minorHAnsi" w:cstheme="minorHAnsi"/>
          <w:sz w:val="22"/>
          <w:szCs w:val="22"/>
        </w:rPr>
        <w:t>.2023 r.</w:t>
      </w:r>
    </w:p>
    <w:p w14:paraId="3F14E81E" w14:textId="02F4C03F" w:rsidR="000E76AA" w:rsidRDefault="000E76AA" w:rsidP="006C537A">
      <w:pPr>
        <w:suppressAutoHyphens/>
        <w:spacing w:line="288" w:lineRule="auto"/>
        <w:rPr>
          <w:rFonts w:asciiTheme="minorHAnsi" w:hAnsiTheme="minorHAnsi" w:cstheme="minorHAnsi"/>
          <w:sz w:val="22"/>
          <w:szCs w:val="22"/>
        </w:rPr>
      </w:pPr>
      <w:r>
        <w:rPr>
          <w:rFonts w:asciiTheme="minorHAnsi" w:hAnsiTheme="minorHAnsi" w:cstheme="minorHAnsi"/>
          <w:sz w:val="22"/>
          <w:szCs w:val="22"/>
        </w:rPr>
        <w:t>76-037 Będzino 19</w:t>
      </w:r>
    </w:p>
    <w:p w14:paraId="39AC2081" w14:textId="624E6C89" w:rsidR="000617D8" w:rsidRPr="000617D8" w:rsidRDefault="000617D8" w:rsidP="006C537A">
      <w:pPr>
        <w:suppressAutoHyphens/>
        <w:spacing w:line="288" w:lineRule="auto"/>
        <w:rPr>
          <w:rFonts w:asciiTheme="minorHAnsi" w:hAnsiTheme="minorHAnsi" w:cstheme="minorHAnsi"/>
          <w:sz w:val="22"/>
          <w:szCs w:val="22"/>
        </w:rPr>
      </w:pPr>
      <w:r w:rsidRPr="000617D8">
        <w:rPr>
          <w:rFonts w:asciiTheme="minorHAnsi" w:hAnsiTheme="minorHAnsi" w:cstheme="minorHAnsi"/>
          <w:sz w:val="22"/>
          <w:szCs w:val="22"/>
        </w:rPr>
        <w:t>ZP.271.</w:t>
      </w:r>
      <w:r w:rsidR="00981792">
        <w:rPr>
          <w:rFonts w:asciiTheme="minorHAnsi" w:hAnsiTheme="minorHAnsi" w:cstheme="minorHAnsi"/>
          <w:sz w:val="22"/>
          <w:szCs w:val="22"/>
        </w:rPr>
        <w:t>10</w:t>
      </w:r>
      <w:r w:rsidRPr="000617D8">
        <w:rPr>
          <w:rFonts w:asciiTheme="minorHAnsi" w:hAnsiTheme="minorHAnsi" w:cstheme="minorHAnsi"/>
          <w:sz w:val="22"/>
          <w:szCs w:val="22"/>
        </w:rPr>
        <w:t>.2023</w:t>
      </w:r>
    </w:p>
    <w:p w14:paraId="401AE4E8" w14:textId="77777777" w:rsidR="000617D8" w:rsidRDefault="000617D8" w:rsidP="006C537A">
      <w:pPr>
        <w:suppressAutoHyphens/>
        <w:spacing w:line="288" w:lineRule="auto"/>
        <w:rPr>
          <w:rFonts w:asciiTheme="minorHAnsi" w:hAnsiTheme="minorHAnsi" w:cstheme="minorHAnsi"/>
          <w:sz w:val="22"/>
          <w:szCs w:val="22"/>
        </w:rPr>
      </w:pPr>
    </w:p>
    <w:p w14:paraId="396784B7" w14:textId="77777777" w:rsidR="00524EA4" w:rsidRDefault="00524EA4" w:rsidP="006C537A">
      <w:pPr>
        <w:suppressAutoHyphens/>
        <w:spacing w:line="288" w:lineRule="auto"/>
        <w:rPr>
          <w:rFonts w:asciiTheme="minorHAnsi" w:hAnsiTheme="minorHAnsi" w:cstheme="minorHAnsi"/>
          <w:sz w:val="22"/>
          <w:szCs w:val="22"/>
        </w:rPr>
      </w:pPr>
    </w:p>
    <w:p w14:paraId="6DA56FC9" w14:textId="77777777" w:rsidR="00524EA4" w:rsidRDefault="00524EA4" w:rsidP="006C537A">
      <w:pPr>
        <w:suppressAutoHyphens/>
        <w:spacing w:line="288" w:lineRule="auto"/>
        <w:rPr>
          <w:rFonts w:asciiTheme="minorHAnsi" w:hAnsiTheme="minorHAnsi" w:cstheme="minorHAnsi"/>
          <w:sz w:val="22"/>
          <w:szCs w:val="22"/>
        </w:rPr>
      </w:pPr>
    </w:p>
    <w:p w14:paraId="12633502" w14:textId="68D5D1FC" w:rsidR="008E7F72" w:rsidRDefault="000617D8" w:rsidP="00583459">
      <w:pPr>
        <w:suppressAutoHyphens/>
        <w:spacing w:line="288" w:lineRule="auto"/>
        <w:jc w:val="center"/>
        <w:rPr>
          <w:rFonts w:asciiTheme="minorHAnsi" w:hAnsiTheme="minorHAnsi" w:cstheme="minorHAnsi"/>
          <w:sz w:val="22"/>
          <w:szCs w:val="22"/>
        </w:rPr>
      </w:pPr>
      <w:r w:rsidRPr="000617D8">
        <w:rPr>
          <w:rFonts w:asciiTheme="minorHAnsi" w:hAnsiTheme="minorHAnsi" w:cstheme="minorHAnsi"/>
          <w:sz w:val="22"/>
          <w:szCs w:val="22"/>
        </w:rPr>
        <w:t>Do Wykonawców biorących udział w postępowaniu o udzielenie zamówienia publicznego</w:t>
      </w:r>
      <w:r>
        <w:rPr>
          <w:rFonts w:asciiTheme="minorHAnsi" w:hAnsiTheme="minorHAnsi" w:cstheme="minorHAnsi"/>
          <w:sz w:val="22"/>
          <w:szCs w:val="22"/>
        </w:rPr>
        <w:t xml:space="preserve"> </w:t>
      </w:r>
      <w:r w:rsidR="00583459">
        <w:rPr>
          <w:rFonts w:asciiTheme="minorHAnsi" w:hAnsiTheme="minorHAnsi" w:cstheme="minorHAnsi"/>
          <w:sz w:val="22"/>
          <w:szCs w:val="22"/>
        </w:rPr>
        <w:t>nr ZP.271.</w:t>
      </w:r>
      <w:r w:rsidR="00981792">
        <w:rPr>
          <w:rFonts w:asciiTheme="minorHAnsi" w:hAnsiTheme="minorHAnsi" w:cstheme="minorHAnsi"/>
          <w:sz w:val="22"/>
          <w:szCs w:val="22"/>
        </w:rPr>
        <w:t>10</w:t>
      </w:r>
      <w:r w:rsidR="00583459">
        <w:rPr>
          <w:rFonts w:asciiTheme="minorHAnsi" w:hAnsiTheme="minorHAnsi" w:cstheme="minorHAnsi"/>
          <w:sz w:val="22"/>
          <w:szCs w:val="22"/>
        </w:rPr>
        <w:t xml:space="preserve">.2023 </w:t>
      </w:r>
      <w:r w:rsidRPr="000617D8">
        <w:rPr>
          <w:rFonts w:asciiTheme="minorHAnsi" w:hAnsiTheme="minorHAnsi" w:cstheme="minorHAnsi"/>
          <w:sz w:val="22"/>
          <w:szCs w:val="22"/>
        </w:rPr>
        <w:t xml:space="preserve">prowadzonego w trybie podstawowym bez negocjacji pn.: </w:t>
      </w:r>
    </w:p>
    <w:p w14:paraId="751347DB" w14:textId="6EFD9C54" w:rsidR="000617D8" w:rsidRPr="000617D8" w:rsidRDefault="00583459" w:rsidP="00583459">
      <w:pPr>
        <w:suppressAutoHyphens/>
        <w:spacing w:line="288" w:lineRule="auto"/>
        <w:jc w:val="center"/>
        <w:rPr>
          <w:rFonts w:asciiTheme="minorHAnsi" w:hAnsiTheme="minorHAnsi" w:cstheme="minorHAnsi"/>
          <w:sz w:val="22"/>
          <w:szCs w:val="22"/>
        </w:rPr>
      </w:pPr>
      <w:r w:rsidRPr="00583459">
        <w:rPr>
          <w:rFonts w:asciiTheme="minorHAnsi" w:hAnsiTheme="minorHAnsi" w:cstheme="minorHAnsi"/>
          <w:i/>
          <w:iCs/>
          <w:sz w:val="22"/>
          <w:szCs w:val="22"/>
        </w:rPr>
        <w:t>Budowa oczyszczalni</w:t>
      </w:r>
      <w:r>
        <w:rPr>
          <w:rFonts w:asciiTheme="minorHAnsi" w:hAnsiTheme="minorHAnsi" w:cstheme="minorHAnsi"/>
          <w:i/>
          <w:iCs/>
          <w:sz w:val="22"/>
          <w:szCs w:val="22"/>
        </w:rPr>
        <w:t> </w:t>
      </w:r>
      <w:r w:rsidRPr="00583459">
        <w:rPr>
          <w:rFonts w:asciiTheme="minorHAnsi" w:hAnsiTheme="minorHAnsi" w:cstheme="minorHAnsi"/>
          <w:i/>
          <w:iCs/>
          <w:sz w:val="22"/>
          <w:szCs w:val="22"/>
        </w:rPr>
        <w:t>ścieków wraz z budową sieci kanalizacji sanitarnej w Gminie Będzino</w:t>
      </w:r>
      <w:r w:rsidR="000E76AA" w:rsidRPr="000E76AA">
        <w:rPr>
          <w:rFonts w:asciiTheme="minorHAnsi" w:hAnsiTheme="minorHAnsi" w:cstheme="minorHAnsi"/>
          <w:i/>
          <w:iCs/>
          <w:sz w:val="22"/>
          <w:szCs w:val="22"/>
        </w:rPr>
        <w:t>.</w:t>
      </w:r>
    </w:p>
    <w:p w14:paraId="7FB8A500" w14:textId="49DCCA33" w:rsidR="000617D8" w:rsidRPr="000617D8" w:rsidRDefault="000617D8" w:rsidP="006C537A">
      <w:pPr>
        <w:suppressAutoHyphens/>
        <w:spacing w:line="288" w:lineRule="auto"/>
        <w:rPr>
          <w:rFonts w:asciiTheme="minorHAnsi" w:hAnsiTheme="minorHAnsi" w:cstheme="minorHAnsi"/>
          <w:sz w:val="22"/>
          <w:szCs w:val="22"/>
        </w:rPr>
      </w:pPr>
    </w:p>
    <w:p w14:paraId="699EE85C" w14:textId="292BC0C6" w:rsidR="000617D8" w:rsidRDefault="000617D8" w:rsidP="000E76AA">
      <w:pPr>
        <w:suppressAutoHyphens/>
        <w:spacing w:line="288" w:lineRule="auto"/>
        <w:jc w:val="center"/>
        <w:rPr>
          <w:rFonts w:asciiTheme="minorHAnsi" w:hAnsiTheme="minorHAnsi" w:cstheme="minorHAnsi"/>
          <w:b/>
          <w:bCs/>
          <w:sz w:val="22"/>
          <w:szCs w:val="22"/>
        </w:rPr>
      </w:pPr>
      <w:r w:rsidRPr="000617D8">
        <w:rPr>
          <w:rFonts w:asciiTheme="minorHAnsi" w:hAnsiTheme="minorHAnsi" w:cstheme="minorHAnsi"/>
          <w:b/>
          <w:bCs/>
          <w:sz w:val="22"/>
          <w:szCs w:val="22"/>
        </w:rPr>
        <w:t xml:space="preserve">ZAPYTANIA I ODPOWIEDZI </w:t>
      </w:r>
    </w:p>
    <w:p w14:paraId="458FA2B1" w14:textId="77777777" w:rsidR="000617D8" w:rsidRPr="000617D8" w:rsidRDefault="000617D8" w:rsidP="006C537A">
      <w:pPr>
        <w:suppressAutoHyphens/>
        <w:spacing w:line="288" w:lineRule="auto"/>
        <w:rPr>
          <w:rFonts w:asciiTheme="minorHAnsi" w:hAnsiTheme="minorHAnsi" w:cstheme="minorHAnsi"/>
          <w:b/>
          <w:bCs/>
          <w:sz w:val="22"/>
          <w:szCs w:val="22"/>
        </w:rPr>
      </w:pPr>
    </w:p>
    <w:p w14:paraId="3FBA5B1B" w14:textId="05F10072" w:rsidR="001E4ACB" w:rsidRPr="00741ED1" w:rsidRDefault="000617D8" w:rsidP="006C537A">
      <w:pPr>
        <w:suppressAutoHyphens/>
        <w:spacing w:line="288" w:lineRule="auto"/>
        <w:rPr>
          <w:rFonts w:asciiTheme="minorHAnsi" w:hAnsiTheme="minorHAnsi" w:cstheme="minorHAnsi"/>
          <w:sz w:val="22"/>
          <w:szCs w:val="22"/>
        </w:rPr>
      </w:pPr>
      <w:r w:rsidRPr="00741ED1">
        <w:rPr>
          <w:rFonts w:asciiTheme="minorHAnsi" w:hAnsiTheme="minorHAnsi" w:cstheme="minorHAnsi"/>
          <w:sz w:val="22"/>
          <w:szCs w:val="22"/>
        </w:rPr>
        <w:t xml:space="preserve">Zamawiający Gmina Będzino działając w oparciu o art. 284 ust. 2 ustawy z dnia 11 września 2019 r. Prawo zamówień publicznych (Dz.U.2022.1710 </w:t>
      </w:r>
      <w:proofErr w:type="spellStart"/>
      <w:r w:rsidRPr="00741ED1">
        <w:rPr>
          <w:rFonts w:asciiTheme="minorHAnsi" w:hAnsiTheme="minorHAnsi" w:cstheme="minorHAnsi"/>
          <w:sz w:val="22"/>
          <w:szCs w:val="22"/>
        </w:rPr>
        <w:t>t.j</w:t>
      </w:r>
      <w:proofErr w:type="spellEnd"/>
      <w:r w:rsidRPr="00741ED1">
        <w:rPr>
          <w:rFonts w:asciiTheme="minorHAnsi" w:hAnsiTheme="minorHAnsi" w:cstheme="minorHAnsi"/>
          <w:sz w:val="22"/>
          <w:szCs w:val="22"/>
        </w:rPr>
        <w:t>. ze zm.</w:t>
      </w:r>
      <w:r w:rsidR="008E7F72" w:rsidRPr="00741ED1">
        <w:rPr>
          <w:rFonts w:asciiTheme="minorHAnsi" w:hAnsiTheme="minorHAnsi" w:cstheme="minorHAnsi"/>
          <w:sz w:val="22"/>
          <w:szCs w:val="22"/>
        </w:rPr>
        <w:t>, zwana dalej ‘ustawą’</w:t>
      </w:r>
      <w:r w:rsidRPr="00741ED1">
        <w:rPr>
          <w:rFonts w:asciiTheme="minorHAnsi" w:hAnsiTheme="minorHAnsi" w:cstheme="minorHAnsi"/>
          <w:sz w:val="22"/>
          <w:szCs w:val="22"/>
        </w:rPr>
        <w:t>) udziela odpowiedzi na przesłane pytania:</w:t>
      </w:r>
    </w:p>
    <w:p w14:paraId="77768293" w14:textId="77777777" w:rsidR="001E4ACB" w:rsidRPr="00741ED1" w:rsidRDefault="001E4ACB" w:rsidP="006C537A">
      <w:pPr>
        <w:suppressAutoHyphens/>
        <w:spacing w:line="288" w:lineRule="auto"/>
        <w:rPr>
          <w:rFonts w:asciiTheme="minorHAnsi" w:hAnsiTheme="minorHAnsi" w:cstheme="minorHAnsi"/>
          <w:sz w:val="22"/>
          <w:szCs w:val="22"/>
        </w:rPr>
      </w:pPr>
    </w:p>
    <w:p w14:paraId="670E0CE5" w14:textId="77777777" w:rsidR="00524EA4" w:rsidRPr="00741ED1" w:rsidRDefault="00524EA4" w:rsidP="006C537A">
      <w:pPr>
        <w:suppressAutoHyphens/>
        <w:spacing w:line="288" w:lineRule="auto"/>
        <w:rPr>
          <w:rFonts w:asciiTheme="minorHAnsi" w:hAnsiTheme="minorHAnsi" w:cstheme="minorHAnsi"/>
          <w:sz w:val="22"/>
          <w:szCs w:val="22"/>
        </w:rPr>
      </w:pPr>
    </w:p>
    <w:p w14:paraId="445A30BB" w14:textId="27C2043D" w:rsidR="006829C5" w:rsidRPr="00741ED1" w:rsidRDefault="006829C5" w:rsidP="006829C5">
      <w:pPr>
        <w:keepNext/>
        <w:keepLines/>
        <w:suppressAutoHyphens/>
        <w:spacing w:line="276" w:lineRule="auto"/>
        <w:rPr>
          <w:rFonts w:asciiTheme="minorHAnsi" w:hAnsiTheme="minorHAnsi" w:cstheme="minorHAnsi"/>
          <w:b/>
          <w:bCs/>
          <w:sz w:val="22"/>
          <w:szCs w:val="22"/>
        </w:rPr>
      </w:pPr>
      <w:r w:rsidRPr="00741ED1">
        <w:rPr>
          <w:rFonts w:asciiTheme="minorHAnsi" w:hAnsiTheme="minorHAnsi" w:cstheme="minorHAnsi"/>
          <w:b/>
          <w:bCs/>
          <w:sz w:val="22"/>
          <w:szCs w:val="22"/>
        </w:rPr>
        <w:t xml:space="preserve">PYTANIE nr </w:t>
      </w:r>
      <w:r w:rsidR="00B44CF2">
        <w:rPr>
          <w:rFonts w:asciiTheme="minorHAnsi" w:hAnsiTheme="minorHAnsi" w:cstheme="minorHAnsi"/>
          <w:b/>
          <w:bCs/>
          <w:sz w:val="22"/>
          <w:szCs w:val="22"/>
        </w:rPr>
        <w:t>26</w:t>
      </w:r>
      <w:r w:rsidRPr="00741ED1">
        <w:rPr>
          <w:rFonts w:asciiTheme="minorHAnsi" w:hAnsiTheme="minorHAnsi" w:cstheme="minorHAnsi"/>
          <w:b/>
          <w:bCs/>
          <w:sz w:val="22"/>
          <w:szCs w:val="22"/>
        </w:rPr>
        <w:t xml:space="preserve">: </w:t>
      </w:r>
    </w:p>
    <w:p w14:paraId="3B35ED5D" w14:textId="77777777" w:rsidR="00B44CF2" w:rsidRPr="00B44CF2" w:rsidRDefault="00B44CF2" w:rsidP="00B44CF2">
      <w:pPr>
        <w:keepNext/>
        <w:keepLines/>
        <w:suppressAutoHyphens/>
        <w:spacing w:before="60" w:line="276" w:lineRule="auto"/>
        <w:rPr>
          <w:rStyle w:val="markedcontent"/>
          <w:rFonts w:asciiTheme="minorHAnsi" w:hAnsiTheme="minorHAnsi" w:cstheme="minorHAnsi"/>
          <w:sz w:val="22"/>
          <w:szCs w:val="22"/>
        </w:rPr>
      </w:pPr>
      <w:r w:rsidRPr="00B44CF2">
        <w:rPr>
          <w:rStyle w:val="markedcontent"/>
          <w:rFonts w:asciiTheme="minorHAnsi" w:hAnsiTheme="minorHAnsi" w:cstheme="minorHAnsi"/>
          <w:sz w:val="22"/>
          <w:szCs w:val="22"/>
        </w:rPr>
        <w:t>Zwracamy się z prośbą o zmianę terminu składania ofert o co najmniej 14 dni, tj. do dnia 17.08.2023 r.</w:t>
      </w:r>
    </w:p>
    <w:p w14:paraId="1EDFCBEC" w14:textId="54C5127A" w:rsidR="00B44CF2" w:rsidRPr="00B44CF2" w:rsidRDefault="00B44CF2" w:rsidP="00B44CF2">
      <w:pPr>
        <w:keepNext/>
        <w:keepLines/>
        <w:suppressAutoHyphens/>
        <w:spacing w:before="60" w:line="276" w:lineRule="auto"/>
        <w:rPr>
          <w:rStyle w:val="markedcontent"/>
          <w:rFonts w:asciiTheme="minorHAnsi" w:hAnsiTheme="minorHAnsi" w:cstheme="minorHAnsi"/>
          <w:sz w:val="22"/>
          <w:szCs w:val="22"/>
        </w:rPr>
      </w:pPr>
      <w:r w:rsidRPr="00B44CF2">
        <w:rPr>
          <w:rStyle w:val="markedcontent"/>
          <w:rFonts w:asciiTheme="minorHAnsi" w:hAnsiTheme="minorHAnsi" w:cstheme="minorHAnsi"/>
          <w:sz w:val="22"/>
          <w:szCs w:val="22"/>
        </w:rPr>
        <w:t>Niniejszy wniosek motywujemy w szczególności, lecz nie wyłącznie szerokim zakresem zadania inwestycyjnego, a także okresem urlopowym co ma wpływ na utrudnienia w przygotowanie rzetelnej i</w:t>
      </w:r>
      <w:r>
        <w:rPr>
          <w:rStyle w:val="markedcontent"/>
          <w:rFonts w:asciiTheme="minorHAnsi" w:hAnsiTheme="minorHAnsi" w:cstheme="minorHAnsi"/>
          <w:sz w:val="22"/>
          <w:szCs w:val="22"/>
        </w:rPr>
        <w:t> </w:t>
      </w:r>
      <w:r w:rsidRPr="00B44CF2">
        <w:rPr>
          <w:rStyle w:val="markedcontent"/>
          <w:rFonts w:asciiTheme="minorHAnsi" w:hAnsiTheme="minorHAnsi" w:cstheme="minorHAnsi"/>
          <w:sz w:val="22"/>
          <w:szCs w:val="22"/>
        </w:rPr>
        <w:t>kompletnej oferty w wyznaczonym terminie oraz trudności w pozyskaniu ofert od podwykonawców robót branżowych i dostawców materiałów niezbędnych do realizacji zamówienia.</w:t>
      </w:r>
    </w:p>
    <w:p w14:paraId="530C5504" w14:textId="3C26BB4A" w:rsidR="006829C5" w:rsidRPr="00741ED1" w:rsidRDefault="00B44CF2" w:rsidP="00B44CF2">
      <w:pPr>
        <w:keepNext/>
        <w:keepLines/>
        <w:suppressAutoHyphens/>
        <w:spacing w:before="60" w:line="276" w:lineRule="auto"/>
        <w:rPr>
          <w:rFonts w:asciiTheme="minorHAnsi" w:hAnsiTheme="minorHAnsi" w:cstheme="minorHAnsi"/>
          <w:sz w:val="22"/>
          <w:szCs w:val="22"/>
        </w:rPr>
      </w:pPr>
      <w:r w:rsidRPr="00B44CF2">
        <w:rPr>
          <w:rStyle w:val="markedcontent"/>
          <w:rFonts w:asciiTheme="minorHAnsi" w:hAnsiTheme="minorHAnsi" w:cstheme="minorHAnsi"/>
          <w:sz w:val="22"/>
          <w:szCs w:val="22"/>
        </w:rPr>
        <w:t>Wykonawca składając niniejszy wniosek ma na celu umożliwienie sobie oraz innym oferentom rzetelnego przygotowania ofert przetargowych. Podkreślając, że Zamawiający godząc się na zmianę terminu składania ofert umożliwia sobie pozyskanie większej ilości rzetelnie przygotowanych i konkurencyjnych ofert przetargowych, tak aby mógł wyłonić Wykonawcę faktycznie i w sposób pełny realizującego jego oczekiwania zarówno co do warunków podmiotowych, jak i co do oferty oraz takiego, który kompleksowo zapoznał się z warunkami opisanymi w dokumentacji przetargowej.</w:t>
      </w:r>
    </w:p>
    <w:p w14:paraId="1B26678D" w14:textId="77777777" w:rsidR="006829C5" w:rsidRPr="00741ED1" w:rsidRDefault="006829C5" w:rsidP="006829C5">
      <w:pPr>
        <w:pStyle w:val="Default"/>
        <w:keepNext/>
        <w:keepLines/>
        <w:suppressAutoHyphens/>
        <w:rPr>
          <w:rFonts w:asciiTheme="minorHAnsi" w:hAnsiTheme="minorHAnsi" w:cstheme="minorHAnsi"/>
          <w:sz w:val="22"/>
          <w:szCs w:val="22"/>
        </w:rPr>
      </w:pPr>
      <w:r w:rsidRPr="00741ED1">
        <w:rPr>
          <w:rFonts w:asciiTheme="minorHAnsi" w:hAnsiTheme="minorHAnsi" w:cstheme="minorHAnsi"/>
          <w:b/>
          <w:bCs/>
          <w:sz w:val="22"/>
          <w:szCs w:val="22"/>
        </w:rPr>
        <w:t xml:space="preserve">Odpowiedź: </w:t>
      </w:r>
      <w:r w:rsidRPr="00741ED1">
        <w:rPr>
          <w:rFonts w:asciiTheme="minorHAnsi" w:hAnsiTheme="minorHAnsi" w:cstheme="minorHAnsi"/>
          <w:sz w:val="22"/>
          <w:szCs w:val="22"/>
        </w:rPr>
        <w:t xml:space="preserve"> </w:t>
      </w:r>
    </w:p>
    <w:p w14:paraId="2B5F51AF" w14:textId="486681C0" w:rsidR="006829C5" w:rsidRPr="00741ED1" w:rsidRDefault="006829C5" w:rsidP="006829C5">
      <w:pPr>
        <w:suppressAutoHyphens/>
        <w:spacing w:line="276" w:lineRule="auto"/>
        <w:ind w:left="284"/>
        <w:rPr>
          <w:rFonts w:asciiTheme="minorHAnsi" w:hAnsiTheme="minorHAnsi" w:cstheme="minorHAnsi"/>
          <w:sz w:val="22"/>
          <w:szCs w:val="22"/>
        </w:rPr>
      </w:pPr>
      <w:r w:rsidRPr="009B33EB">
        <w:rPr>
          <w:rFonts w:asciiTheme="minorHAnsi" w:hAnsiTheme="minorHAnsi" w:cstheme="minorHAnsi"/>
          <w:color w:val="000000"/>
          <w:sz w:val="22"/>
          <w:szCs w:val="22"/>
        </w:rPr>
        <w:t xml:space="preserve">Zamawiający </w:t>
      </w:r>
      <w:r>
        <w:rPr>
          <w:rFonts w:asciiTheme="minorHAnsi" w:hAnsiTheme="minorHAnsi" w:cstheme="minorHAnsi"/>
          <w:color w:val="000000"/>
          <w:sz w:val="22"/>
          <w:szCs w:val="22"/>
        </w:rPr>
        <w:t xml:space="preserve">wydłuża termin składania ofert – zgodnie z modyfikacją SWZ – do dnia </w:t>
      </w:r>
      <w:r w:rsidR="00B44CF2">
        <w:rPr>
          <w:rFonts w:asciiTheme="minorHAnsi" w:hAnsiTheme="minorHAnsi" w:cstheme="minorHAnsi"/>
          <w:color w:val="000000"/>
          <w:sz w:val="22"/>
          <w:szCs w:val="22"/>
        </w:rPr>
        <w:t>17</w:t>
      </w:r>
      <w:r>
        <w:rPr>
          <w:rFonts w:asciiTheme="minorHAnsi" w:hAnsiTheme="minorHAnsi" w:cstheme="minorHAnsi"/>
          <w:color w:val="000000"/>
          <w:sz w:val="22"/>
          <w:szCs w:val="22"/>
        </w:rPr>
        <w:t>.08.2023 r.</w:t>
      </w:r>
    </w:p>
    <w:p w14:paraId="02CD68AA" w14:textId="77777777" w:rsidR="006829C5" w:rsidRPr="00741ED1" w:rsidRDefault="006829C5" w:rsidP="006829C5">
      <w:pPr>
        <w:suppressAutoHyphens/>
        <w:spacing w:line="276" w:lineRule="auto"/>
        <w:rPr>
          <w:rFonts w:asciiTheme="minorHAnsi" w:hAnsiTheme="minorHAnsi" w:cstheme="minorHAnsi"/>
          <w:sz w:val="22"/>
          <w:szCs w:val="22"/>
        </w:rPr>
      </w:pPr>
    </w:p>
    <w:p w14:paraId="1D34FD2E" w14:textId="77777777" w:rsidR="006829C5" w:rsidRPr="00741ED1" w:rsidRDefault="006829C5" w:rsidP="006829C5">
      <w:pPr>
        <w:suppressAutoHyphens/>
        <w:spacing w:line="288" w:lineRule="auto"/>
        <w:rPr>
          <w:rFonts w:asciiTheme="minorHAnsi" w:hAnsiTheme="minorHAnsi" w:cstheme="minorHAnsi"/>
          <w:sz w:val="22"/>
          <w:szCs w:val="22"/>
        </w:rPr>
      </w:pPr>
    </w:p>
    <w:p w14:paraId="4B823558" w14:textId="77777777" w:rsidR="00E10091" w:rsidRPr="00741ED1" w:rsidRDefault="00E10091" w:rsidP="006C537A">
      <w:pPr>
        <w:suppressAutoHyphens/>
        <w:spacing w:line="276" w:lineRule="auto"/>
        <w:rPr>
          <w:rFonts w:asciiTheme="minorHAnsi" w:hAnsiTheme="minorHAnsi" w:cstheme="minorHAnsi"/>
          <w:sz w:val="22"/>
          <w:szCs w:val="22"/>
        </w:rPr>
      </w:pPr>
    </w:p>
    <w:p w14:paraId="675EBF06" w14:textId="77777777" w:rsidR="00741ED1" w:rsidRDefault="00741ED1" w:rsidP="00202A83">
      <w:pPr>
        <w:keepNext/>
        <w:tabs>
          <w:tab w:val="center" w:pos="6804"/>
        </w:tabs>
        <w:suppressAutoHyphens/>
        <w:spacing w:after="120"/>
        <w:rPr>
          <w:rFonts w:ascii="Calibri" w:eastAsia="Calibri" w:hAnsi="Calibri" w:cs="Calibri"/>
          <w:sz w:val="24"/>
          <w:szCs w:val="24"/>
        </w:rPr>
      </w:pPr>
    </w:p>
    <w:p w14:paraId="0B1D16EB" w14:textId="24A4F52E" w:rsidR="004E122F" w:rsidRPr="00210957" w:rsidRDefault="004E122F" w:rsidP="00202A83">
      <w:pPr>
        <w:keepNext/>
        <w:tabs>
          <w:tab w:val="center" w:pos="6804"/>
        </w:tabs>
        <w:suppressAutoHyphens/>
        <w:spacing w:after="120"/>
        <w:rPr>
          <w:rFonts w:ascii="Calibri" w:eastAsia="Calibri" w:hAnsi="Calibri" w:cs="Calibri"/>
          <w:sz w:val="24"/>
          <w:szCs w:val="24"/>
          <w:u w:val="single"/>
        </w:rPr>
      </w:pPr>
      <w:r w:rsidRPr="004E122F">
        <w:rPr>
          <w:rFonts w:ascii="Calibri" w:eastAsia="Calibri" w:hAnsi="Calibri" w:cs="Calibri"/>
          <w:sz w:val="24"/>
          <w:szCs w:val="24"/>
        </w:rPr>
        <w:tab/>
      </w:r>
      <w:r w:rsidRPr="00210957">
        <w:rPr>
          <w:rFonts w:ascii="Calibri" w:eastAsia="Calibri" w:hAnsi="Calibri" w:cs="Calibri"/>
          <w:sz w:val="24"/>
          <w:szCs w:val="24"/>
          <w:u w:val="single"/>
        </w:rPr>
        <w:t xml:space="preserve">Zatwierdził: </w:t>
      </w:r>
    </w:p>
    <w:p w14:paraId="7604F25C" w14:textId="77777777" w:rsidR="004E122F" w:rsidRDefault="004E122F" w:rsidP="00202A83">
      <w:pPr>
        <w:keepNext/>
        <w:tabs>
          <w:tab w:val="center" w:pos="6804"/>
        </w:tabs>
        <w:suppressAutoHyphens/>
        <w:rPr>
          <w:rFonts w:ascii="Calibri" w:eastAsia="Calibri" w:hAnsi="Calibri" w:cs="Calibri"/>
          <w:sz w:val="24"/>
          <w:szCs w:val="24"/>
        </w:rPr>
      </w:pPr>
      <w:r>
        <w:rPr>
          <w:rFonts w:ascii="Calibri" w:eastAsia="Calibri" w:hAnsi="Calibri" w:cs="Calibri"/>
          <w:sz w:val="24"/>
          <w:szCs w:val="24"/>
        </w:rPr>
        <w:tab/>
        <w:t>Wójt Gminy Będzino</w:t>
      </w:r>
    </w:p>
    <w:p w14:paraId="05A0F67F" w14:textId="04FF7868" w:rsidR="004E122F" w:rsidRPr="004E122F" w:rsidRDefault="004E122F" w:rsidP="00202A83">
      <w:pPr>
        <w:keepNext/>
        <w:tabs>
          <w:tab w:val="center" w:pos="6804"/>
        </w:tabs>
        <w:suppressAutoHyphens/>
        <w:rPr>
          <w:rFonts w:ascii="Calibri" w:eastAsia="Calibri" w:hAnsi="Calibri" w:cs="Calibri"/>
          <w:b/>
          <w:bCs/>
          <w:sz w:val="24"/>
          <w:szCs w:val="24"/>
        </w:rPr>
      </w:pPr>
      <w:r>
        <w:rPr>
          <w:rFonts w:ascii="Calibri" w:eastAsia="Calibri" w:hAnsi="Calibri" w:cs="Calibri"/>
          <w:sz w:val="24"/>
          <w:szCs w:val="24"/>
        </w:rPr>
        <w:tab/>
      </w:r>
      <w:r w:rsidRPr="004E122F">
        <w:rPr>
          <w:rFonts w:ascii="Calibri" w:eastAsia="Calibri" w:hAnsi="Calibri" w:cs="Calibri"/>
          <w:b/>
          <w:bCs/>
          <w:sz w:val="24"/>
          <w:szCs w:val="24"/>
        </w:rPr>
        <w:t>Sylwia Halama</w:t>
      </w:r>
    </w:p>
    <w:sectPr w:rsidR="004E122F" w:rsidRPr="004E122F" w:rsidSect="00EE589A">
      <w:footerReference w:type="default" r:id="rId8"/>
      <w:headerReference w:type="first" r:id="rId9"/>
      <w:footerReference w:type="first" r:id="rId10"/>
      <w:pgSz w:w="11906" w:h="16838"/>
      <w:pgMar w:top="1134" w:right="1274" w:bottom="1134" w:left="1418" w:header="709" w:footer="6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8AA5" w14:textId="77777777" w:rsidR="006319B8" w:rsidRDefault="006319B8">
      <w:r>
        <w:separator/>
      </w:r>
    </w:p>
  </w:endnote>
  <w:endnote w:type="continuationSeparator" w:id="0">
    <w:p w14:paraId="33BF0F02" w14:textId="77777777" w:rsidR="006319B8" w:rsidRDefault="0063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EFF" w:usb1="F9DFFFFF" w:usb2="0000007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67646"/>
      <w:docPartObj>
        <w:docPartGallery w:val="Page Numbers (Bottom of Page)"/>
        <w:docPartUnique/>
      </w:docPartObj>
    </w:sdtPr>
    <w:sdtContent>
      <w:p w14:paraId="0DB132E3" w14:textId="0B133791" w:rsidR="00930453" w:rsidRDefault="008E7F72">
        <w:pPr>
          <w:pStyle w:val="Stopka"/>
        </w:pPr>
        <w:r>
          <w:rPr>
            <w:noProof/>
          </w:rPr>
          <mc:AlternateContent>
            <mc:Choice Requires="wps">
              <w:drawing>
                <wp:anchor distT="0" distB="0" distL="114300" distR="114300" simplePos="0" relativeHeight="251661312" behindDoc="0" locked="0" layoutInCell="1" allowOverlap="1" wp14:anchorId="10D67663" wp14:editId="4D4F9A26">
                  <wp:simplePos x="0" y="0"/>
                  <wp:positionH relativeFrom="rightMargin">
                    <wp:align>center</wp:align>
                  </wp:positionH>
                  <wp:positionV relativeFrom="bottomMargin">
                    <wp:align>center</wp:align>
                  </wp:positionV>
                  <wp:extent cx="565785" cy="191770"/>
                  <wp:effectExtent l="0" t="0" r="0" b="0"/>
                  <wp:wrapNone/>
                  <wp:docPr id="18909685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887E86" w14:textId="77777777" w:rsidR="008E7F72" w:rsidRPr="008E7F72" w:rsidRDefault="008E7F72">
                              <w:pPr>
                                <w:pBdr>
                                  <w:top w:val="single" w:sz="4" w:space="1" w:color="7F7F7F" w:themeColor="background1" w:themeShade="7F"/>
                                </w:pBdr>
                                <w:jc w:val="center"/>
                              </w:pPr>
                              <w:r w:rsidRPr="008E7F72">
                                <w:fldChar w:fldCharType="begin"/>
                              </w:r>
                              <w:r w:rsidRPr="008E7F72">
                                <w:instrText>PAGE   \* MERGEFORMAT</w:instrText>
                              </w:r>
                              <w:r w:rsidRPr="008E7F72">
                                <w:fldChar w:fldCharType="separate"/>
                              </w:r>
                              <w:r w:rsidRPr="008E7F72">
                                <w:t>2</w:t>
                              </w:r>
                              <w:r w:rsidRPr="008E7F7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D67663" id="Prostokąt 2"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E887E86" w14:textId="77777777" w:rsidR="008E7F72" w:rsidRPr="008E7F72" w:rsidRDefault="008E7F72">
                        <w:pPr>
                          <w:pBdr>
                            <w:top w:val="single" w:sz="4" w:space="1" w:color="7F7F7F" w:themeColor="background1" w:themeShade="7F"/>
                          </w:pBdr>
                          <w:jc w:val="center"/>
                        </w:pPr>
                        <w:r w:rsidRPr="008E7F72">
                          <w:fldChar w:fldCharType="begin"/>
                        </w:r>
                        <w:r w:rsidRPr="008E7F72">
                          <w:instrText>PAGE   \* MERGEFORMAT</w:instrText>
                        </w:r>
                        <w:r w:rsidRPr="008E7F72">
                          <w:fldChar w:fldCharType="separate"/>
                        </w:r>
                        <w:r w:rsidRPr="008E7F72">
                          <w:t>2</w:t>
                        </w:r>
                        <w:r w:rsidRPr="008E7F72">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96888983"/>
      <w:docPartObj>
        <w:docPartGallery w:val="Page Numbers (Bottom of Page)"/>
        <w:docPartUnique/>
      </w:docPartObj>
    </w:sdtPr>
    <w:sdtContent>
      <w:p w14:paraId="7644B80D" w14:textId="40FF0C04" w:rsidR="00930453" w:rsidRPr="008E7F72" w:rsidRDefault="008E7F72" w:rsidP="00A95574">
        <w:pPr>
          <w:pStyle w:val="Stopka"/>
          <w:tabs>
            <w:tab w:val="clear" w:pos="4536"/>
            <w:tab w:val="clear" w:pos="9072"/>
            <w:tab w:val="left" w:pos="1350"/>
          </w:tabs>
          <w:rPr>
            <w:sz w:val="16"/>
            <w:szCs w:val="16"/>
          </w:rPr>
        </w:pPr>
        <w:r w:rsidRPr="008E7F72">
          <w:rPr>
            <w:noProof/>
            <w:sz w:val="16"/>
            <w:szCs w:val="16"/>
          </w:rPr>
          <mc:AlternateContent>
            <mc:Choice Requires="wps">
              <w:drawing>
                <wp:anchor distT="0" distB="0" distL="114300" distR="114300" simplePos="0" relativeHeight="251659264" behindDoc="0" locked="0" layoutInCell="1" allowOverlap="1" wp14:anchorId="56FA01C6" wp14:editId="29A15D33">
                  <wp:simplePos x="0" y="0"/>
                  <wp:positionH relativeFrom="rightMargin">
                    <wp:align>center</wp:align>
                  </wp:positionH>
                  <wp:positionV relativeFrom="bottomMargin">
                    <wp:align>center</wp:align>
                  </wp:positionV>
                  <wp:extent cx="565785" cy="191770"/>
                  <wp:effectExtent l="0" t="0" r="0" b="0"/>
                  <wp:wrapNone/>
                  <wp:docPr id="1494196718"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022F247" w14:textId="77777777" w:rsidR="008E7F72" w:rsidRPr="008E7F72" w:rsidRDefault="008E7F72">
                              <w:pPr>
                                <w:pBdr>
                                  <w:top w:val="single" w:sz="4" w:space="1" w:color="7F7F7F" w:themeColor="background1" w:themeShade="7F"/>
                                </w:pBdr>
                                <w:jc w:val="center"/>
                              </w:pPr>
                              <w:r w:rsidRPr="008E7F72">
                                <w:fldChar w:fldCharType="begin"/>
                              </w:r>
                              <w:r w:rsidRPr="008E7F72">
                                <w:instrText>PAGE   \* MERGEFORMAT</w:instrText>
                              </w:r>
                              <w:r w:rsidRPr="008E7F72">
                                <w:fldChar w:fldCharType="separate"/>
                              </w:r>
                              <w:r w:rsidRPr="008E7F72">
                                <w:t>2</w:t>
                              </w:r>
                              <w:r w:rsidRPr="008E7F7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6FA01C6" id="Prostokąt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5022F247" w14:textId="77777777" w:rsidR="008E7F72" w:rsidRPr="008E7F72" w:rsidRDefault="008E7F72">
                        <w:pPr>
                          <w:pBdr>
                            <w:top w:val="single" w:sz="4" w:space="1" w:color="7F7F7F" w:themeColor="background1" w:themeShade="7F"/>
                          </w:pBdr>
                          <w:jc w:val="center"/>
                        </w:pPr>
                        <w:r w:rsidRPr="008E7F72">
                          <w:fldChar w:fldCharType="begin"/>
                        </w:r>
                        <w:r w:rsidRPr="008E7F72">
                          <w:instrText>PAGE   \* MERGEFORMAT</w:instrText>
                        </w:r>
                        <w:r w:rsidRPr="008E7F72">
                          <w:fldChar w:fldCharType="separate"/>
                        </w:r>
                        <w:r w:rsidRPr="008E7F72">
                          <w:t>2</w:t>
                        </w:r>
                        <w:r w:rsidRPr="008E7F72">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B873" w14:textId="77777777" w:rsidR="006319B8" w:rsidRDefault="006319B8">
      <w:r>
        <w:separator/>
      </w:r>
    </w:p>
  </w:footnote>
  <w:footnote w:type="continuationSeparator" w:id="0">
    <w:p w14:paraId="690738D9" w14:textId="77777777" w:rsidR="006319B8" w:rsidRDefault="0063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17"/>
      <w:gridCol w:w="2436"/>
      <w:gridCol w:w="2275"/>
    </w:tblGrid>
    <w:tr w:rsidR="000E76AA" w14:paraId="3A91E44B" w14:textId="77777777" w:rsidTr="00804DA2">
      <w:trPr>
        <w:jc w:val="center"/>
      </w:trPr>
      <w:tc>
        <w:tcPr>
          <w:tcW w:w="2501" w:type="dxa"/>
          <w:hideMark/>
        </w:tcPr>
        <w:p w14:paraId="4D34A018" w14:textId="77777777" w:rsidR="000E76AA" w:rsidRDefault="000E76AA" w:rsidP="000E76AA">
          <w:pPr>
            <w:tabs>
              <w:tab w:val="center" w:pos="4536"/>
              <w:tab w:val="right" w:pos="9072"/>
            </w:tabs>
            <w:jc w:val="center"/>
          </w:pPr>
          <w:r>
            <w:rPr>
              <w:rFonts w:asciiTheme="minorHAnsi" w:eastAsiaTheme="minorHAnsi" w:hAnsiTheme="minorHAnsi" w:cstheme="minorHAnsi"/>
              <w:noProof/>
              <w:sz w:val="22"/>
              <w:szCs w:val="22"/>
              <w:lang w:eastAsia="en-US"/>
            </w:rPr>
            <w:object w:dxaOrig="7291" w:dyaOrig="4949" w14:anchorId="37097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75pt;height:33pt;mso-width-percent:0;mso-height-percent:0;mso-position-horizontal:absolute;mso-position-horizontal-relative:text;mso-position-vertical:center;mso-position-vertical-relative:text;mso-width-percent:0;mso-height-percent:0;mso-width-relative:page;mso-height-relative:page">
                <v:imagedata r:id="rId1" o:title=""/>
              </v:shape>
              <o:OLEObject Type="Embed" ProgID="PBrush" ShapeID="_x0000_i1025" DrawAspect="Content" ObjectID="_1752038167" r:id="rId2"/>
            </w:object>
          </w:r>
        </w:p>
      </w:tc>
      <w:tc>
        <w:tcPr>
          <w:tcW w:w="2501" w:type="dxa"/>
          <w:hideMark/>
        </w:tcPr>
        <w:p w14:paraId="76EE897E" w14:textId="77777777" w:rsidR="000E76AA" w:rsidRDefault="000E76AA" w:rsidP="000E76AA">
          <w:pPr>
            <w:tabs>
              <w:tab w:val="center" w:pos="4536"/>
              <w:tab w:val="right" w:pos="9072"/>
            </w:tabs>
            <w:jc w:val="center"/>
          </w:pPr>
          <w:r>
            <w:rPr>
              <w:rFonts w:asciiTheme="minorHAnsi" w:eastAsiaTheme="minorHAnsi" w:hAnsiTheme="minorHAnsi" w:cstheme="minorHAnsi"/>
              <w:noProof/>
              <w:sz w:val="22"/>
              <w:szCs w:val="22"/>
              <w:lang w:eastAsia="en-US"/>
            </w:rPr>
            <w:object w:dxaOrig="4259" w:dyaOrig="5009" w14:anchorId="02608E02">
              <v:shape id="_x0000_i1026" type="#_x0000_t75" alt="" style="width:27.75pt;height:33.75pt;mso-width-percent:0;mso-height-percent:0;mso-position-horizontal:absolute;mso-position-horizontal-relative:text;mso-position-vertical:center;mso-position-vertical-relative:text;mso-width-percent:0;mso-height-percent:0;mso-width-relative:page;mso-height-relative:page">
                <v:imagedata r:id="rId3" o:title=""/>
              </v:shape>
              <o:OLEObject Type="Embed" ProgID="PBrush" ShapeID="_x0000_i1026" DrawAspect="Content" ObjectID="_1752038168" r:id="rId4"/>
            </w:object>
          </w:r>
        </w:p>
      </w:tc>
      <w:tc>
        <w:tcPr>
          <w:tcW w:w="2501" w:type="dxa"/>
          <w:hideMark/>
        </w:tcPr>
        <w:p w14:paraId="381D9046" w14:textId="77777777" w:rsidR="000E76AA" w:rsidRDefault="000E76AA" w:rsidP="000E76AA">
          <w:pPr>
            <w:tabs>
              <w:tab w:val="center" w:pos="4536"/>
              <w:tab w:val="right" w:pos="9072"/>
            </w:tabs>
            <w:jc w:val="center"/>
          </w:pPr>
          <w:r>
            <w:rPr>
              <w:rFonts w:cstheme="minorHAnsi"/>
              <w:noProof/>
            </w:rPr>
            <w:drawing>
              <wp:inline distT="0" distB="0" distL="0" distR="0" wp14:anchorId="08B607DD" wp14:editId="4A585A37">
                <wp:extent cx="1200150" cy="428625"/>
                <wp:effectExtent l="0" t="0" r="0" b="9525"/>
                <wp:docPr id="513569911" name="Obraz 51356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tc>
      <w:tc>
        <w:tcPr>
          <w:tcW w:w="2502" w:type="dxa"/>
          <w:hideMark/>
        </w:tcPr>
        <w:p w14:paraId="61349DAD" w14:textId="77777777" w:rsidR="000E76AA" w:rsidRDefault="000E76AA" w:rsidP="000E76AA">
          <w:pPr>
            <w:tabs>
              <w:tab w:val="center" w:pos="4536"/>
              <w:tab w:val="right" w:pos="9072"/>
            </w:tabs>
            <w:jc w:val="center"/>
          </w:pPr>
          <w:r>
            <w:rPr>
              <w:noProof/>
            </w:rPr>
            <w:drawing>
              <wp:inline distT="0" distB="0" distL="0" distR="0" wp14:anchorId="3A89BAE9" wp14:editId="50D448B2">
                <wp:extent cx="561975" cy="428625"/>
                <wp:effectExtent l="0" t="0" r="9525" b="9525"/>
                <wp:docPr id="1594304640" name="Obraz 159430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r w:rsidR="000E76AA" w14:paraId="52994DFE" w14:textId="77777777" w:rsidTr="00804DA2">
      <w:trPr>
        <w:jc w:val="center"/>
      </w:trPr>
      <w:tc>
        <w:tcPr>
          <w:tcW w:w="10005" w:type="dxa"/>
          <w:gridSpan w:val="4"/>
          <w:tcBorders>
            <w:top w:val="nil"/>
            <w:left w:val="nil"/>
            <w:bottom w:val="single" w:sz="4" w:space="0" w:color="auto"/>
            <w:right w:val="nil"/>
          </w:tcBorders>
          <w:hideMark/>
        </w:tcPr>
        <w:p w14:paraId="09EFE10C" w14:textId="77777777" w:rsidR="000E76AA" w:rsidRDefault="000E76AA" w:rsidP="000E76AA">
          <w:pPr>
            <w:tabs>
              <w:tab w:val="center" w:pos="4536"/>
              <w:tab w:val="right" w:pos="9072"/>
            </w:tabs>
            <w:spacing w:before="120" w:after="120"/>
            <w:jc w:val="center"/>
            <w:rPr>
              <w:rFonts w:eastAsia="Lucida Sans Unicode" w:cstheme="minorHAnsi"/>
              <w:color w:val="000000"/>
              <w:sz w:val="18"/>
              <w:szCs w:val="18"/>
              <w:bdr w:val="none" w:sz="0" w:space="0" w:color="auto" w:frame="1"/>
            </w:rPr>
          </w:pPr>
          <w:r>
            <w:rPr>
              <w:rFonts w:eastAsia="Lucida Sans Unicode" w:cstheme="minorHAnsi"/>
              <w:color w:val="000000"/>
              <w:sz w:val="18"/>
              <w:szCs w:val="18"/>
              <w:bdr w:val="none" w:sz="0" w:space="0" w:color="auto" w:frame="1"/>
            </w:rPr>
            <w:t>Rządowy Fundusz Polski Ład: Program Inwestycji Strategicznych</w:t>
          </w:r>
        </w:p>
      </w:tc>
    </w:tr>
  </w:tbl>
  <w:p w14:paraId="25D65FE0" w14:textId="254C0033" w:rsidR="00A66FA4" w:rsidRPr="000E76AA" w:rsidRDefault="00A66FA4" w:rsidP="000E76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E44AA280"/>
    <w:name w:val="WW8Num2"/>
    <w:lvl w:ilvl="0">
      <w:start w:val="1"/>
      <w:numFmt w:val="decimal"/>
      <w:lvlText w:val="%1."/>
      <w:lvlJc w:val="left"/>
      <w:pPr>
        <w:tabs>
          <w:tab w:val="num" w:pos="357"/>
        </w:tabs>
        <w:ind w:left="357" w:hanging="357"/>
      </w:pPr>
      <w:rPr>
        <w:b w:val="0"/>
        <w:bCs w:val="0"/>
        <w:color w:val="auto"/>
      </w:rPr>
    </w:lvl>
    <w:lvl w:ilvl="1">
      <w:start w:val="1"/>
      <w:numFmt w:val="decimal"/>
      <w:lvlText w:val="%2)"/>
      <w:lvlJc w:val="left"/>
      <w:pPr>
        <w:tabs>
          <w:tab w:val="num" w:pos="1440"/>
        </w:tabs>
        <w:ind w:left="1440" w:hanging="360"/>
      </w:p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8"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9"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1" w15:restartNumberingAfterBreak="0">
    <w:nsid w:val="0A3C4424"/>
    <w:multiLevelType w:val="hybridMultilevel"/>
    <w:tmpl w:val="A24A6D24"/>
    <w:lvl w:ilvl="0" w:tplc="121C38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9D6A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E24AAD"/>
    <w:multiLevelType w:val="hybridMultilevel"/>
    <w:tmpl w:val="058E658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80345ED"/>
    <w:multiLevelType w:val="hybridMultilevel"/>
    <w:tmpl w:val="BA04CA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302D2E"/>
    <w:multiLevelType w:val="multilevel"/>
    <w:tmpl w:val="1D1C21A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Calibri" w:hAnsi="Calibri"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A39097E"/>
    <w:multiLevelType w:val="hybridMultilevel"/>
    <w:tmpl w:val="9F38AD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B261D88"/>
    <w:multiLevelType w:val="hybridMultilevel"/>
    <w:tmpl w:val="6FCA2B6E"/>
    <w:lvl w:ilvl="0" w:tplc="04150015">
      <w:start w:val="1"/>
      <w:numFmt w:val="upp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2C591006"/>
    <w:multiLevelType w:val="multilevel"/>
    <w:tmpl w:val="61D6D5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60511F"/>
    <w:multiLevelType w:val="hybridMultilevel"/>
    <w:tmpl w:val="C1E85FB6"/>
    <w:lvl w:ilvl="0" w:tplc="484E3146">
      <w:numFmt w:val="bullet"/>
      <w:lvlText w:val=""/>
      <w:lvlJc w:val="left"/>
      <w:pPr>
        <w:ind w:left="1070" w:hanging="286"/>
      </w:pPr>
      <w:rPr>
        <w:rFonts w:ascii="Symbol" w:eastAsia="Symbol" w:hAnsi="Symbol" w:cs="Symbol" w:hint="default"/>
        <w:w w:val="100"/>
        <w:sz w:val="22"/>
        <w:szCs w:val="22"/>
      </w:rPr>
    </w:lvl>
    <w:lvl w:ilvl="1" w:tplc="A844BBF6">
      <w:numFmt w:val="bullet"/>
      <w:lvlText w:val="•"/>
      <w:lvlJc w:val="left"/>
      <w:pPr>
        <w:ind w:left="1984" w:hanging="286"/>
      </w:pPr>
      <w:rPr>
        <w:rFonts w:hint="default"/>
      </w:rPr>
    </w:lvl>
    <w:lvl w:ilvl="2" w:tplc="7C706606">
      <w:numFmt w:val="bullet"/>
      <w:lvlText w:val="•"/>
      <w:lvlJc w:val="left"/>
      <w:pPr>
        <w:ind w:left="2888" w:hanging="286"/>
      </w:pPr>
      <w:rPr>
        <w:rFonts w:hint="default"/>
      </w:rPr>
    </w:lvl>
    <w:lvl w:ilvl="3" w:tplc="8612001A">
      <w:numFmt w:val="bullet"/>
      <w:lvlText w:val="•"/>
      <w:lvlJc w:val="left"/>
      <w:pPr>
        <w:ind w:left="3792" w:hanging="286"/>
      </w:pPr>
      <w:rPr>
        <w:rFonts w:hint="default"/>
      </w:rPr>
    </w:lvl>
    <w:lvl w:ilvl="4" w:tplc="26C841C0">
      <w:numFmt w:val="bullet"/>
      <w:lvlText w:val="•"/>
      <w:lvlJc w:val="left"/>
      <w:pPr>
        <w:ind w:left="4696" w:hanging="286"/>
      </w:pPr>
      <w:rPr>
        <w:rFonts w:hint="default"/>
      </w:rPr>
    </w:lvl>
    <w:lvl w:ilvl="5" w:tplc="BBB80DA6">
      <w:numFmt w:val="bullet"/>
      <w:lvlText w:val="•"/>
      <w:lvlJc w:val="left"/>
      <w:pPr>
        <w:ind w:left="5600" w:hanging="286"/>
      </w:pPr>
      <w:rPr>
        <w:rFonts w:hint="default"/>
      </w:rPr>
    </w:lvl>
    <w:lvl w:ilvl="6" w:tplc="0226E912">
      <w:numFmt w:val="bullet"/>
      <w:lvlText w:val="•"/>
      <w:lvlJc w:val="left"/>
      <w:pPr>
        <w:ind w:left="6504" w:hanging="286"/>
      </w:pPr>
      <w:rPr>
        <w:rFonts w:hint="default"/>
      </w:rPr>
    </w:lvl>
    <w:lvl w:ilvl="7" w:tplc="FAC03C7A">
      <w:numFmt w:val="bullet"/>
      <w:lvlText w:val="•"/>
      <w:lvlJc w:val="left"/>
      <w:pPr>
        <w:ind w:left="7408" w:hanging="286"/>
      </w:pPr>
      <w:rPr>
        <w:rFonts w:hint="default"/>
      </w:rPr>
    </w:lvl>
    <w:lvl w:ilvl="8" w:tplc="6A92C30A">
      <w:numFmt w:val="bullet"/>
      <w:lvlText w:val="•"/>
      <w:lvlJc w:val="left"/>
      <w:pPr>
        <w:ind w:left="8312" w:hanging="286"/>
      </w:pPr>
      <w:rPr>
        <w:rFonts w:hint="default"/>
      </w:rPr>
    </w:lvl>
  </w:abstractNum>
  <w:abstractNum w:abstractNumId="23"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9664D57"/>
    <w:multiLevelType w:val="multilevel"/>
    <w:tmpl w:val="7AF23964"/>
    <w:styleLink w:val="WW8Num9"/>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5" w15:restartNumberingAfterBreak="0">
    <w:nsid w:val="3B8A6885"/>
    <w:multiLevelType w:val="hybridMultilevel"/>
    <w:tmpl w:val="F11EC8E6"/>
    <w:lvl w:ilvl="0" w:tplc="121C38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0A7A24"/>
    <w:multiLevelType w:val="multilevel"/>
    <w:tmpl w:val="1D1C21A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Calibri" w:hAnsi="Calibri"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53D040A"/>
    <w:multiLevelType w:val="hybridMultilevel"/>
    <w:tmpl w:val="FF748EAC"/>
    <w:lvl w:ilvl="0" w:tplc="228A86D0">
      <w:start w:val="1"/>
      <w:numFmt w:val="upperRoman"/>
      <w:lvlText w:val="%1."/>
      <w:lvlJc w:val="left"/>
      <w:pPr>
        <w:ind w:left="862" w:hanging="720"/>
      </w:pPr>
      <w:rPr>
        <w:rFonts w:hint="default"/>
        <w:b/>
        <w:bCs/>
      </w:rPr>
    </w:lvl>
    <w:lvl w:ilvl="1" w:tplc="D9CC188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774288"/>
    <w:multiLevelType w:val="multilevel"/>
    <w:tmpl w:val="FEEC5324"/>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BE3C52"/>
    <w:multiLevelType w:val="hybridMultilevel"/>
    <w:tmpl w:val="906E3F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9001485"/>
    <w:multiLevelType w:val="hybridMultilevel"/>
    <w:tmpl w:val="B8FE8152"/>
    <w:lvl w:ilvl="0" w:tplc="121C38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B256796"/>
    <w:multiLevelType w:val="hybridMultilevel"/>
    <w:tmpl w:val="83C6C66E"/>
    <w:lvl w:ilvl="0" w:tplc="121C38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07498F"/>
    <w:multiLevelType w:val="multilevel"/>
    <w:tmpl w:val="1D1C21A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Calibri" w:hAnsi="Calibri"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9017C8"/>
    <w:multiLevelType w:val="hybridMultilevel"/>
    <w:tmpl w:val="AEA8D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BD3B17"/>
    <w:multiLevelType w:val="multilevel"/>
    <w:tmpl w:val="4044BB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F86AB5"/>
    <w:multiLevelType w:val="multilevel"/>
    <w:tmpl w:val="1D1C21A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Calibri" w:hAnsi="Calibri"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E480B08"/>
    <w:multiLevelType w:val="hybridMultilevel"/>
    <w:tmpl w:val="DBE0AE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1547C3"/>
    <w:multiLevelType w:val="multilevel"/>
    <w:tmpl w:val="C99AC152"/>
    <w:name w:val="WW8Num10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43" w15:restartNumberingAfterBreak="0">
    <w:nsid w:val="7BF373EA"/>
    <w:multiLevelType w:val="multilevel"/>
    <w:tmpl w:val="464E972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Calibri" w:hAnsi="Calibri"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DD34DC7"/>
    <w:multiLevelType w:val="hybridMultilevel"/>
    <w:tmpl w:val="09044AB0"/>
    <w:lvl w:ilvl="0" w:tplc="121C38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955293">
    <w:abstractNumId w:val="27"/>
  </w:num>
  <w:num w:numId="2" w16cid:durableId="35980050">
    <w:abstractNumId w:val="25"/>
  </w:num>
  <w:num w:numId="3" w16cid:durableId="1349990042">
    <w:abstractNumId w:val="44"/>
  </w:num>
  <w:num w:numId="4" w16cid:durableId="2000310085">
    <w:abstractNumId w:val="37"/>
  </w:num>
  <w:num w:numId="5" w16cid:durableId="46611707">
    <w:abstractNumId w:val="24"/>
  </w:num>
  <w:num w:numId="6" w16cid:durableId="1776822672">
    <w:abstractNumId w:val="24"/>
  </w:num>
  <w:num w:numId="7" w16cid:durableId="570388970">
    <w:abstractNumId w:val="12"/>
  </w:num>
  <w:num w:numId="8" w16cid:durableId="1947617953">
    <w:abstractNumId w:val="14"/>
  </w:num>
  <w:num w:numId="9" w16cid:durableId="1634284010">
    <w:abstractNumId w:val="28"/>
  </w:num>
  <w:num w:numId="10" w16cid:durableId="1420830197">
    <w:abstractNumId w:val="11"/>
  </w:num>
  <w:num w:numId="11" w16cid:durableId="1398091659">
    <w:abstractNumId w:val="33"/>
  </w:num>
  <w:num w:numId="12" w16cid:durableId="616831999">
    <w:abstractNumId w:val="34"/>
  </w:num>
  <w:num w:numId="13" w16cid:durableId="516388617">
    <w:abstractNumId w:val="40"/>
  </w:num>
  <w:num w:numId="14" w16cid:durableId="2093506203">
    <w:abstractNumId w:val="16"/>
  </w:num>
  <w:num w:numId="15" w16cid:durableId="1716268747">
    <w:abstractNumId w:val="30"/>
  </w:num>
  <w:num w:numId="16" w16cid:durableId="1961379681">
    <w:abstractNumId w:val="21"/>
  </w:num>
  <w:num w:numId="17" w16cid:durableId="776754971">
    <w:abstractNumId w:val="13"/>
  </w:num>
  <w:num w:numId="18" w16cid:durableId="2079815424">
    <w:abstractNumId w:val="38"/>
  </w:num>
  <w:num w:numId="19" w16cid:durableId="1751075658">
    <w:abstractNumId w:val="15"/>
  </w:num>
  <w:num w:numId="20" w16cid:durableId="1838837051">
    <w:abstractNumId w:val="22"/>
  </w:num>
  <w:num w:numId="21" w16cid:durableId="377584932">
    <w:abstractNumId w:val="19"/>
  </w:num>
  <w:num w:numId="22" w16cid:durableId="6955139">
    <w:abstractNumId w:val="43"/>
  </w:num>
  <w:num w:numId="23" w16cid:durableId="804003279">
    <w:abstractNumId w:val="20"/>
  </w:num>
  <w:num w:numId="24" w16cid:durableId="641084165">
    <w:abstractNumId w:val="26"/>
  </w:num>
  <w:num w:numId="25" w16cid:durableId="918322602">
    <w:abstractNumId w:val="36"/>
  </w:num>
  <w:num w:numId="26" w16cid:durableId="821392078">
    <w:abstractNumId w:val="31"/>
  </w:num>
  <w:num w:numId="27" w16cid:durableId="1626426878">
    <w:abstractNumId w:val="18"/>
  </w:num>
  <w:num w:numId="28" w16cid:durableId="1673724851">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4A"/>
    <w:rsid w:val="000003AF"/>
    <w:rsid w:val="00002617"/>
    <w:rsid w:val="000035E1"/>
    <w:rsid w:val="00003A6F"/>
    <w:rsid w:val="00003AC3"/>
    <w:rsid w:val="00006506"/>
    <w:rsid w:val="00006DBC"/>
    <w:rsid w:val="00007411"/>
    <w:rsid w:val="00007AE3"/>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99E"/>
    <w:rsid w:val="00033A80"/>
    <w:rsid w:val="00034078"/>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138"/>
    <w:rsid w:val="00051562"/>
    <w:rsid w:val="00051778"/>
    <w:rsid w:val="000517D4"/>
    <w:rsid w:val="00051C32"/>
    <w:rsid w:val="0005432B"/>
    <w:rsid w:val="000547E5"/>
    <w:rsid w:val="00054D17"/>
    <w:rsid w:val="00054DC6"/>
    <w:rsid w:val="0005556F"/>
    <w:rsid w:val="00057F2C"/>
    <w:rsid w:val="000617D8"/>
    <w:rsid w:val="00064DDC"/>
    <w:rsid w:val="00065916"/>
    <w:rsid w:val="00066514"/>
    <w:rsid w:val="0007043E"/>
    <w:rsid w:val="0007082F"/>
    <w:rsid w:val="00071C80"/>
    <w:rsid w:val="00071CD3"/>
    <w:rsid w:val="000726B7"/>
    <w:rsid w:val="00072706"/>
    <w:rsid w:val="000728D1"/>
    <w:rsid w:val="000728D3"/>
    <w:rsid w:val="00073780"/>
    <w:rsid w:val="00074316"/>
    <w:rsid w:val="00074C30"/>
    <w:rsid w:val="00075B99"/>
    <w:rsid w:val="00075DE2"/>
    <w:rsid w:val="00076C68"/>
    <w:rsid w:val="00076D82"/>
    <w:rsid w:val="0007716D"/>
    <w:rsid w:val="00077E12"/>
    <w:rsid w:val="000802A4"/>
    <w:rsid w:val="000809E4"/>
    <w:rsid w:val="00083363"/>
    <w:rsid w:val="00084D16"/>
    <w:rsid w:val="00085DDA"/>
    <w:rsid w:val="00085EE5"/>
    <w:rsid w:val="000860BA"/>
    <w:rsid w:val="00087DB1"/>
    <w:rsid w:val="00090C1E"/>
    <w:rsid w:val="00091D71"/>
    <w:rsid w:val="00091FED"/>
    <w:rsid w:val="00093501"/>
    <w:rsid w:val="00093993"/>
    <w:rsid w:val="0009656D"/>
    <w:rsid w:val="000966E8"/>
    <w:rsid w:val="000972C4"/>
    <w:rsid w:val="00097BA5"/>
    <w:rsid w:val="000A0524"/>
    <w:rsid w:val="000A060B"/>
    <w:rsid w:val="000A0722"/>
    <w:rsid w:val="000A111F"/>
    <w:rsid w:val="000A1410"/>
    <w:rsid w:val="000A162B"/>
    <w:rsid w:val="000A1A31"/>
    <w:rsid w:val="000A1E1D"/>
    <w:rsid w:val="000A2063"/>
    <w:rsid w:val="000A371C"/>
    <w:rsid w:val="000A3EB4"/>
    <w:rsid w:val="000A46D7"/>
    <w:rsid w:val="000A5230"/>
    <w:rsid w:val="000A574D"/>
    <w:rsid w:val="000A63C3"/>
    <w:rsid w:val="000A7078"/>
    <w:rsid w:val="000A731F"/>
    <w:rsid w:val="000B0318"/>
    <w:rsid w:val="000B0681"/>
    <w:rsid w:val="000B0786"/>
    <w:rsid w:val="000B29E2"/>
    <w:rsid w:val="000B3A3F"/>
    <w:rsid w:val="000B3E95"/>
    <w:rsid w:val="000B4585"/>
    <w:rsid w:val="000B4F0D"/>
    <w:rsid w:val="000B7B71"/>
    <w:rsid w:val="000C01F5"/>
    <w:rsid w:val="000C040C"/>
    <w:rsid w:val="000C4B18"/>
    <w:rsid w:val="000C6F96"/>
    <w:rsid w:val="000D0815"/>
    <w:rsid w:val="000D2220"/>
    <w:rsid w:val="000D24EA"/>
    <w:rsid w:val="000D266C"/>
    <w:rsid w:val="000D29F0"/>
    <w:rsid w:val="000D2FE6"/>
    <w:rsid w:val="000D4789"/>
    <w:rsid w:val="000D5FF2"/>
    <w:rsid w:val="000D76A8"/>
    <w:rsid w:val="000D7B5B"/>
    <w:rsid w:val="000E244C"/>
    <w:rsid w:val="000E2E12"/>
    <w:rsid w:val="000E3151"/>
    <w:rsid w:val="000E5C5F"/>
    <w:rsid w:val="000E6CFB"/>
    <w:rsid w:val="000E6F45"/>
    <w:rsid w:val="000E76AA"/>
    <w:rsid w:val="000F034A"/>
    <w:rsid w:val="000F036F"/>
    <w:rsid w:val="000F1F7C"/>
    <w:rsid w:val="000F3B81"/>
    <w:rsid w:val="000F5B22"/>
    <w:rsid w:val="000F6F22"/>
    <w:rsid w:val="001001F8"/>
    <w:rsid w:val="0010049F"/>
    <w:rsid w:val="00100F75"/>
    <w:rsid w:val="001010AB"/>
    <w:rsid w:val="00101D90"/>
    <w:rsid w:val="00103138"/>
    <w:rsid w:val="001035BF"/>
    <w:rsid w:val="00103765"/>
    <w:rsid w:val="00104BEB"/>
    <w:rsid w:val="00105142"/>
    <w:rsid w:val="00106A43"/>
    <w:rsid w:val="0011066B"/>
    <w:rsid w:val="00111D5C"/>
    <w:rsid w:val="00113448"/>
    <w:rsid w:val="00114691"/>
    <w:rsid w:val="0011597C"/>
    <w:rsid w:val="00115EBF"/>
    <w:rsid w:val="00116B8E"/>
    <w:rsid w:val="00116D71"/>
    <w:rsid w:val="001179B5"/>
    <w:rsid w:val="00120363"/>
    <w:rsid w:val="00120CCD"/>
    <w:rsid w:val="00122AA7"/>
    <w:rsid w:val="00122DEC"/>
    <w:rsid w:val="00123ADE"/>
    <w:rsid w:val="00126693"/>
    <w:rsid w:val="00127293"/>
    <w:rsid w:val="00130F9D"/>
    <w:rsid w:val="001313C3"/>
    <w:rsid w:val="00131B39"/>
    <w:rsid w:val="00131DDE"/>
    <w:rsid w:val="00132DD7"/>
    <w:rsid w:val="00133335"/>
    <w:rsid w:val="00134B03"/>
    <w:rsid w:val="00134DFE"/>
    <w:rsid w:val="00134E6F"/>
    <w:rsid w:val="00136505"/>
    <w:rsid w:val="00136BC6"/>
    <w:rsid w:val="00137680"/>
    <w:rsid w:val="00140B57"/>
    <w:rsid w:val="00140B72"/>
    <w:rsid w:val="00140EE7"/>
    <w:rsid w:val="00143C28"/>
    <w:rsid w:val="00144239"/>
    <w:rsid w:val="0014439A"/>
    <w:rsid w:val="00145D51"/>
    <w:rsid w:val="0014615C"/>
    <w:rsid w:val="001463ED"/>
    <w:rsid w:val="00147015"/>
    <w:rsid w:val="00151126"/>
    <w:rsid w:val="001530AD"/>
    <w:rsid w:val="00153645"/>
    <w:rsid w:val="001548B4"/>
    <w:rsid w:val="00154B8B"/>
    <w:rsid w:val="00156ABC"/>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7F7"/>
    <w:rsid w:val="00172EB4"/>
    <w:rsid w:val="00173E7E"/>
    <w:rsid w:val="001751C8"/>
    <w:rsid w:val="00175399"/>
    <w:rsid w:val="00180342"/>
    <w:rsid w:val="00180AB2"/>
    <w:rsid w:val="001819B2"/>
    <w:rsid w:val="001835DD"/>
    <w:rsid w:val="00183BA5"/>
    <w:rsid w:val="00183FD6"/>
    <w:rsid w:val="00185B1D"/>
    <w:rsid w:val="001878E4"/>
    <w:rsid w:val="00190603"/>
    <w:rsid w:val="00190FE6"/>
    <w:rsid w:val="0019260E"/>
    <w:rsid w:val="00195055"/>
    <w:rsid w:val="0019540D"/>
    <w:rsid w:val="00196210"/>
    <w:rsid w:val="001962B6"/>
    <w:rsid w:val="00196BBE"/>
    <w:rsid w:val="0019751A"/>
    <w:rsid w:val="00197A03"/>
    <w:rsid w:val="001A08EC"/>
    <w:rsid w:val="001A2B50"/>
    <w:rsid w:val="001A3CAB"/>
    <w:rsid w:val="001A6556"/>
    <w:rsid w:val="001B1251"/>
    <w:rsid w:val="001B1A21"/>
    <w:rsid w:val="001B1AA7"/>
    <w:rsid w:val="001B274E"/>
    <w:rsid w:val="001B2DBF"/>
    <w:rsid w:val="001B30EC"/>
    <w:rsid w:val="001B3789"/>
    <w:rsid w:val="001B5982"/>
    <w:rsid w:val="001B75C6"/>
    <w:rsid w:val="001B7718"/>
    <w:rsid w:val="001C038E"/>
    <w:rsid w:val="001C08CD"/>
    <w:rsid w:val="001C3571"/>
    <w:rsid w:val="001C51AB"/>
    <w:rsid w:val="001C6796"/>
    <w:rsid w:val="001C6BD7"/>
    <w:rsid w:val="001C7109"/>
    <w:rsid w:val="001C74E0"/>
    <w:rsid w:val="001D0378"/>
    <w:rsid w:val="001D12DB"/>
    <w:rsid w:val="001D1320"/>
    <w:rsid w:val="001D1CDC"/>
    <w:rsid w:val="001D2697"/>
    <w:rsid w:val="001D2DB5"/>
    <w:rsid w:val="001D2EF7"/>
    <w:rsid w:val="001D3E22"/>
    <w:rsid w:val="001D412B"/>
    <w:rsid w:val="001D422F"/>
    <w:rsid w:val="001D438C"/>
    <w:rsid w:val="001D524C"/>
    <w:rsid w:val="001D57D4"/>
    <w:rsid w:val="001D67E1"/>
    <w:rsid w:val="001D6BC7"/>
    <w:rsid w:val="001D723F"/>
    <w:rsid w:val="001E15CA"/>
    <w:rsid w:val="001E19D2"/>
    <w:rsid w:val="001E2567"/>
    <w:rsid w:val="001E2B43"/>
    <w:rsid w:val="001E34F9"/>
    <w:rsid w:val="001E476E"/>
    <w:rsid w:val="001E4AA5"/>
    <w:rsid w:val="001E4ACB"/>
    <w:rsid w:val="001E6AD2"/>
    <w:rsid w:val="001E6C1F"/>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2A83"/>
    <w:rsid w:val="002033D7"/>
    <w:rsid w:val="002049B8"/>
    <w:rsid w:val="002054EF"/>
    <w:rsid w:val="002075F3"/>
    <w:rsid w:val="002077B0"/>
    <w:rsid w:val="00207E44"/>
    <w:rsid w:val="00207FD3"/>
    <w:rsid w:val="00211127"/>
    <w:rsid w:val="00211336"/>
    <w:rsid w:val="00212A14"/>
    <w:rsid w:val="0021364C"/>
    <w:rsid w:val="00213B45"/>
    <w:rsid w:val="00213EFB"/>
    <w:rsid w:val="0021420A"/>
    <w:rsid w:val="002152DD"/>
    <w:rsid w:val="00216F02"/>
    <w:rsid w:val="00221ACE"/>
    <w:rsid w:val="002226C8"/>
    <w:rsid w:val="00222738"/>
    <w:rsid w:val="00224A3D"/>
    <w:rsid w:val="00224ED2"/>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D7E"/>
    <w:rsid w:val="00246EB0"/>
    <w:rsid w:val="002479AA"/>
    <w:rsid w:val="00250643"/>
    <w:rsid w:val="00250B6F"/>
    <w:rsid w:val="0025120F"/>
    <w:rsid w:val="00251523"/>
    <w:rsid w:val="002519DE"/>
    <w:rsid w:val="00251D5C"/>
    <w:rsid w:val="00253101"/>
    <w:rsid w:val="002543C5"/>
    <w:rsid w:val="0025595F"/>
    <w:rsid w:val="00256243"/>
    <w:rsid w:val="002564A4"/>
    <w:rsid w:val="00256F22"/>
    <w:rsid w:val="00257465"/>
    <w:rsid w:val="002601F8"/>
    <w:rsid w:val="002607E8"/>
    <w:rsid w:val="00260FB3"/>
    <w:rsid w:val="002614B7"/>
    <w:rsid w:val="0026266C"/>
    <w:rsid w:val="00262BA1"/>
    <w:rsid w:val="00262DAC"/>
    <w:rsid w:val="00263DB7"/>
    <w:rsid w:val="00264174"/>
    <w:rsid w:val="00265F1C"/>
    <w:rsid w:val="00266276"/>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87E1B"/>
    <w:rsid w:val="00290924"/>
    <w:rsid w:val="00290A08"/>
    <w:rsid w:val="002914E6"/>
    <w:rsid w:val="00292A58"/>
    <w:rsid w:val="00294C6E"/>
    <w:rsid w:val="002960D0"/>
    <w:rsid w:val="002A03E7"/>
    <w:rsid w:val="002A0767"/>
    <w:rsid w:val="002A0CA4"/>
    <w:rsid w:val="002A0EFA"/>
    <w:rsid w:val="002A13DB"/>
    <w:rsid w:val="002A1930"/>
    <w:rsid w:val="002A2EED"/>
    <w:rsid w:val="002A4319"/>
    <w:rsid w:val="002A4F0A"/>
    <w:rsid w:val="002B0EA8"/>
    <w:rsid w:val="002B0F4F"/>
    <w:rsid w:val="002B303F"/>
    <w:rsid w:val="002B33DF"/>
    <w:rsid w:val="002B342A"/>
    <w:rsid w:val="002B5185"/>
    <w:rsid w:val="002B5310"/>
    <w:rsid w:val="002B5937"/>
    <w:rsid w:val="002B6A12"/>
    <w:rsid w:val="002B6CE2"/>
    <w:rsid w:val="002B7C89"/>
    <w:rsid w:val="002C05AF"/>
    <w:rsid w:val="002C1250"/>
    <w:rsid w:val="002C15B9"/>
    <w:rsid w:val="002C2EB2"/>
    <w:rsid w:val="002C3BD3"/>
    <w:rsid w:val="002C4055"/>
    <w:rsid w:val="002C48C3"/>
    <w:rsid w:val="002C4986"/>
    <w:rsid w:val="002C6899"/>
    <w:rsid w:val="002C799F"/>
    <w:rsid w:val="002D0A2F"/>
    <w:rsid w:val="002D1516"/>
    <w:rsid w:val="002D26A0"/>
    <w:rsid w:val="002D2D97"/>
    <w:rsid w:val="002D2FB6"/>
    <w:rsid w:val="002D42FA"/>
    <w:rsid w:val="002D42FB"/>
    <w:rsid w:val="002D4FD1"/>
    <w:rsid w:val="002D66CB"/>
    <w:rsid w:val="002D6CCD"/>
    <w:rsid w:val="002E1F5D"/>
    <w:rsid w:val="002E34D9"/>
    <w:rsid w:val="002E3C36"/>
    <w:rsid w:val="002E6370"/>
    <w:rsid w:val="002E6D5B"/>
    <w:rsid w:val="002F0636"/>
    <w:rsid w:val="002F166C"/>
    <w:rsid w:val="002F2215"/>
    <w:rsid w:val="002F3533"/>
    <w:rsid w:val="002F374D"/>
    <w:rsid w:val="002F3974"/>
    <w:rsid w:val="002F4938"/>
    <w:rsid w:val="002F5607"/>
    <w:rsid w:val="002F58F9"/>
    <w:rsid w:val="002F7145"/>
    <w:rsid w:val="003017FA"/>
    <w:rsid w:val="003023EE"/>
    <w:rsid w:val="00302A0A"/>
    <w:rsid w:val="00302C06"/>
    <w:rsid w:val="0030378C"/>
    <w:rsid w:val="003040C0"/>
    <w:rsid w:val="00304589"/>
    <w:rsid w:val="003047E1"/>
    <w:rsid w:val="00307225"/>
    <w:rsid w:val="003072F9"/>
    <w:rsid w:val="00307F5F"/>
    <w:rsid w:val="00307FA0"/>
    <w:rsid w:val="00311170"/>
    <w:rsid w:val="003113BC"/>
    <w:rsid w:val="00315890"/>
    <w:rsid w:val="00316334"/>
    <w:rsid w:val="00317569"/>
    <w:rsid w:val="00317AD9"/>
    <w:rsid w:val="00321407"/>
    <w:rsid w:val="00321C89"/>
    <w:rsid w:val="00321E9F"/>
    <w:rsid w:val="00322449"/>
    <w:rsid w:val="003237F8"/>
    <w:rsid w:val="0032419D"/>
    <w:rsid w:val="00326D7A"/>
    <w:rsid w:val="0032705B"/>
    <w:rsid w:val="00327214"/>
    <w:rsid w:val="003302A9"/>
    <w:rsid w:val="00330489"/>
    <w:rsid w:val="003315E1"/>
    <w:rsid w:val="00331A88"/>
    <w:rsid w:val="0033271B"/>
    <w:rsid w:val="003327C2"/>
    <w:rsid w:val="00332EB4"/>
    <w:rsid w:val="00333F87"/>
    <w:rsid w:val="003372F9"/>
    <w:rsid w:val="00340350"/>
    <w:rsid w:val="00340E36"/>
    <w:rsid w:val="003412B5"/>
    <w:rsid w:val="003414E2"/>
    <w:rsid w:val="00341D48"/>
    <w:rsid w:val="003427E1"/>
    <w:rsid w:val="0034354C"/>
    <w:rsid w:val="0034376F"/>
    <w:rsid w:val="00343F11"/>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879"/>
    <w:rsid w:val="00370A45"/>
    <w:rsid w:val="00372753"/>
    <w:rsid w:val="00372A22"/>
    <w:rsid w:val="00373556"/>
    <w:rsid w:val="003748B5"/>
    <w:rsid w:val="00375D06"/>
    <w:rsid w:val="00377BF0"/>
    <w:rsid w:val="00380F01"/>
    <w:rsid w:val="003826DD"/>
    <w:rsid w:val="00383342"/>
    <w:rsid w:val="00383404"/>
    <w:rsid w:val="00384273"/>
    <w:rsid w:val="0038435F"/>
    <w:rsid w:val="003843A5"/>
    <w:rsid w:val="0038468B"/>
    <w:rsid w:val="00385042"/>
    <w:rsid w:val="00387110"/>
    <w:rsid w:val="0039072E"/>
    <w:rsid w:val="003908C4"/>
    <w:rsid w:val="0039102D"/>
    <w:rsid w:val="00393783"/>
    <w:rsid w:val="00393AAB"/>
    <w:rsid w:val="00393D7B"/>
    <w:rsid w:val="003942FC"/>
    <w:rsid w:val="00394F09"/>
    <w:rsid w:val="0039642C"/>
    <w:rsid w:val="00397B04"/>
    <w:rsid w:val="00397CD1"/>
    <w:rsid w:val="003A1414"/>
    <w:rsid w:val="003A1AB3"/>
    <w:rsid w:val="003A26F8"/>
    <w:rsid w:val="003A543B"/>
    <w:rsid w:val="003A5481"/>
    <w:rsid w:val="003A7448"/>
    <w:rsid w:val="003B0DD2"/>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492"/>
    <w:rsid w:val="003C474D"/>
    <w:rsid w:val="003C4989"/>
    <w:rsid w:val="003C4ED5"/>
    <w:rsid w:val="003C5BED"/>
    <w:rsid w:val="003C65C2"/>
    <w:rsid w:val="003C65F8"/>
    <w:rsid w:val="003C6C2A"/>
    <w:rsid w:val="003C6D48"/>
    <w:rsid w:val="003C74CD"/>
    <w:rsid w:val="003D13F3"/>
    <w:rsid w:val="003D2883"/>
    <w:rsid w:val="003D32D8"/>
    <w:rsid w:val="003D5286"/>
    <w:rsid w:val="003D5AF9"/>
    <w:rsid w:val="003E0B91"/>
    <w:rsid w:val="003E2314"/>
    <w:rsid w:val="003E252A"/>
    <w:rsid w:val="003E34BB"/>
    <w:rsid w:val="003E4DF5"/>
    <w:rsid w:val="003E53DA"/>
    <w:rsid w:val="003E561C"/>
    <w:rsid w:val="003E5F07"/>
    <w:rsid w:val="003E7154"/>
    <w:rsid w:val="003F0D4D"/>
    <w:rsid w:val="003F1DED"/>
    <w:rsid w:val="003F2645"/>
    <w:rsid w:val="003F273D"/>
    <w:rsid w:val="003F35DA"/>
    <w:rsid w:val="003F5015"/>
    <w:rsid w:val="003F502F"/>
    <w:rsid w:val="003F592F"/>
    <w:rsid w:val="003F625D"/>
    <w:rsid w:val="003F6475"/>
    <w:rsid w:val="003F6C81"/>
    <w:rsid w:val="003F70D5"/>
    <w:rsid w:val="004000B3"/>
    <w:rsid w:val="00400604"/>
    <w:rsid w:val="004008A5"/>
    <w:rsid w:val="004010B2"/>
    <w:rsid w:val="00402344"/>
    <w:rsid w:val="0040307B"/>
    <w:rsid w:val="004045C1"/>
    <w:rsid w:val="00404E06"/>
    <w:rsid w:val="0040502E"/>
    <w:rsid w:val="0040545E"/>
    <w:rsid w:val="00405BD3"/>
    <w:rsid w:val="00406EF6"/>
    <w:rsid w:val="00410CEF"/>
    <w:rsid w:val="0041150B"/>
    <w:rsid w:val="00411567"/>
    <w:rsid w:val="00411E98"/>
    <w:rsid w:val="004149D4"/>
    <w:rsid w:val="004169F0"/>
    <w:rsid w:val="004173ED"/>
    <w:rsid w:val="00417A33"/>
    <w:rsid w:val="004200E7"/>
    <w:rsid w:val="0042142A"/>
    <w:rsid w:val="0042142D"/>
    <w:rsid w:val="00422B38"/>
    <w:rsid w:val="004233CF"/>
    <w:rsid w:val="00423D06"/>
    <w:rsid w:val="0042538D"/>
    <w:rsid w:val="00425F58"/>
    <w:rsid w:val="00427A17"/>
    <w:rsid w:val="00430B5A"/>
    <w:rsid w:val="004330C3"/>
    <w:rsid w:val="004342B8"/>
    <w:rsid w:val="00435984"/>
    <w:rsid w:val="00435F2D"/>
    <w:rsid w:val="00435FE7"/>
    <w:rsid w:val="00436176"/>
    <w:rsid w:val="004377F1"/>
    <w:rsid w:val="004408C4"/>
    <w:rsid w:val="004409C2"/>
    <w:rsid w:val="004412B0"/>
    <w:rsid w:val="00441E13"/>
    <w:rsid w:val="00441F25"/>
    <w:rsid w:val="00441F32"/>
    <w:rsid w:val="00442528"/>
    <w:rsid w:val="00443994"/>
    <w:rsid w:val="00444503"/>
    <w:rsid w:val="004454FA"/>
    <w:rsid w:val="00447766"/>
    <w:rsid w:val="004503BF"/>
    <w:rsid w:val="00450D96"/>
    <w:rsid w:val="0045142A"/>
    <w:rsid w:val="00452678"/>
    <w:rsid w:val="00452A0F"/>
    <w:rsid w:val="00453716"/>
    <w:rsid w:val="0045405A"/>
    <w:rsid w:val="00454362"/>
    <w:rsid w:val="00457CFB"/>
    <w:rsid w:val="0046020F"/>
    <w:rsid w:val="00463257"/>
    <w:rsid w:val="00464937"/>
    <w:rsid w:val="004651B8"/>
    <w:rsid w:val="00466245"/>
    <w:rsid w:val="0046642B"/>
    <w:rsid w:val="00466C33"/>
    <w:rsid w:val="00467171"/>
    <w:rsid w:val="00467295"/>
    <w:rsid w:val="00470B93"/>
    <w:rsid w:val="0047122C"/>
    <w:rsid w:val="004712EC"/>
    <w:rsid w:val="00472B51"/>
    <w:rsid w:val="004745EF"/>
    <w:rsid w:val="00474A86"/>
    <w:rsid w:val="00474B24"/>
    <w:rsid w:val="00475B06"/>
    <w:rsid w:val="004769EE"/>
    <w:rsid w:val="00476B5F"/>
    <w:rsid w:val="004777C3"/>
    <w:rsid w:val="0048060E"/>
    <w:rsid w:val="0048099D"/>
    <w:rsid w:val="00481D70"/>
    <w:rsid w:val="00481F68"/>
    <w:rsid w:val="00482FFF"/>
    <w:rsid w:val="004838C7"/>
    <w:rsid w:val="00483CE8"/>
    <w:rsid w:val="00485DD1"/>
    <w:rsid w:val="0048605E"/>
    <w:rsid w:val="0048659C"/>
    <w:rsid w:val="0048661B"/>
    <w:rsid w:val="004871BD"/>
    <w:rsid w:val="0048743C"/>
    <w:rsid w:val="00490081"/>
    <w:rsid w:val="00490A6C"/>
    <w:rsid w:val="00490BA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52A"/>
    <w:rsid w:val="004B0B94"/>
    <w:rsid w:val="004B1ED9"/>
    <w:rsid w:val="004B1F02"/>
    <w:rsid w:val="004B37E5"/>
    <w:rsid w:val="004B3C54"/>
    <w:rsid w:val="004B5EF9"/>
    <w:rsid w:val="004B7724"/>
    <w:rsid w:val="004B7F62"/>
    <w:rsid w:val="004C012B"/>
    <w:rsid w:val="004C0370"/>
    <w:rsid w:val="004C0C59"/>
    <w:rsid w:val="004C0F4D"/>
    <w:rsid w:val="004C2C75"/>
    <w:rsid w:val="004C32BA"/>
    <w:rsid w:val="004C38DD"/>
    <w:rsid w:val="004C40A0"/>
    <w:rsid w:val="004C443A"/>
    <w:rsid w:val="004C46B8"/>
    <w:rsid w:val="004C4744"/>
    <w:rsid w:val="004C4933"/>
    <w:rsid w:val="004C5D67"/>
    <w:rsid w:val="004C67F4"/>
    <w:rsid w:val="004C730C"/>
    <w:rsid w:val="004D188A"/>
    <w:rsid w:val="004D1D8B"/>
    <w:rsid w:val="004D2AAD"/>
    <w:rsid w:val="004D5AEA"/>
    <w:rsid w:val="004D6320"/>
    <w:rsid w:val="004D65C8"/>
    <w:rsid w:val="004D6C59"/>
    <w:rsid w:val="004D71E0"/>
    <w:rsid w:val="004D7615"/>
    <w:rsid w:val="004D77A0"/>
    <w:rsid w:val="004D79F9"/>
    <w:rsid w:val="004E1130"/>
    <w:rsid w:val="004E122F"/>
    <w:rsid w:val="004E1237"/>
    <w:rsid w:val="004E2F76"/>
    <w:rsid w:val="004E2F92"/>
    <w:rsid w:val="004E378F"/>
    <w:rsid w:val="004E39EF"/>
    <w:rsid w:val="004E4BC9"/>
    <w:rsid w:val="004E53CB"/>
    <w:rsid w:val="004E584D"/>
    <w:rsid w:val="004E5F70"/>
    <w:rsid w:val="004E6543"/>
    <w:rsid w:val="004F186D"/>
    <w:rsid w:val="004F2CC4"/>
    <w:rsid w:val="004F4036"/>
    <w:rsid w:val="004F5C3B"/>
    <w:rsid w:val="00501460"/>
    <w:rsid w:val="0050168B"/>
    <w:rsid w:val="00501C04"/>
    <w:rsid w:val="00502139"/>
    <w:rsid w:val="00502556"/>
    <w:rsid w:val="005026B5"/>
    <w:rsid w:val="00502FEB"/>
    <w:rsid w:val="005034FB"/>
    <w:rsid w:val="00504BBD"/>
    <w:rsid w:val="0050526B"/>
    <w:rsid w:val="005056B4"/>
    <w:rsid w:val="00505B34"/>
    <w:rsid w:val="005063B7"/>
    <w:rsid w:val="0050664A"/>
    <w:rsid w:val="00507D5E"/>
    <w:rsid w:val="005102B5"/>
    <w:rsid w:val="00511169"/>
    <w:rsid w:val="00511C0C"/>
    <w:rsid w:val="00512F69"/>
    <w:rsid w:val="00515077"/>
    <w:rsid w:val="00516AC3"/>
    <w:rsid w:val="005170C6"/>
    <w:rsid w:val="005171D4"/>
    <w:rsid w:val="00520C46"/>
    <w:rsid w:val="0052196B"/>
    <w:rsid w:val="00521EE0"/>
    <w:rsid w:val="00523C8D"/>
    <w:rsid w:val="00523EA9"/>
    <w:rsid w:val="005243AE"/>
    <w:rsid w:val="00524EA4"/>
    <w:rsid w:val="00525751"/>
    <w:rsid w:val="00525C0B"/>
    <w:rsid w:val="00526003"/>
    <w:rsid w:val="00527939"/>
    <w:rsid w:val="00530C1A"/>
    <w:rsid w:val="00530F13"/>
    <w:rsid w:val="00531284"/>
    <w:rsid w:val="00531576"/>
    <w:rsid w:val="00531B7F"/>
    <w:rsid w:val="00532678"/>
    <w:rsid w:val="005331AC"/>
    <w:rsid w:val="0053381A"/>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512AE"/>
    <w:rsid w:val="00551CB2"/>
    <w:rsid w:val="00552628"/>
    <w:rsid w:val="00552C9F"/>
    <w:rsid w:val="00552EBC"/>
    <w:rsid w:val="005535D2"/>
    <w:rsid w:val="00554677"/>
    <w:rsid w:val="0055484C"/>
    <w:rsid w:val="00554B87"/>
    <w:rsid w:val="00556FDD"/>
    <w:rsid w:val="005576DF"/>
    <w:rsid w:val="00561265"/>
    <w:rsid w:val="00561F7F"/>
    <w:rsid w:val="00562114"/>
    <w:rsid w:val="00562DF3"/>
    <w:rsid w:val="00564B58"/>
    <w:rsid w:val="00565D70"/>
    <w:rsid w:val="00567A5B"/>
    <w:rsid w:val="00570962"/>
    <w:rsid w:val="005715DF"/>
    <w:rsid w:val="0057183A"/>
    <w:rsid w:val="00571E55"/>
    <w:rsid w:val="00572587"/>
    <w:rsid w:val="005726A2"/>
    <w:rsid w:val="00572834"/>
    <w:rsid w:val="00572DCC"/>
    <w:rsid w:val="005731B7"/>
    <w:rsid w:val="00573603"/>
    <w:rsid w:val="00573B08"/>
    <w:rsid w:val="005754D4"/>
    <w:rsid w:val="0057609B"/>
    <w:rsid w:val="005763D4"/>
    <w:rsid w:val="00581572"/>
    <w:rsid w:val="005821D2"/>
    <w:rsid w:val="0058275C"/>
    <w:rsid w:val="0058276E"/>
    <w:rsid w:val="00582D92"/>
    <w:rsid w:val="0058300C"/>
    <w:rsid w:val="00583459"/>
    <w:rsid w:val="005870CB"/>
    <w:rsid w:val="00587736"/>
    <w:rsid w:val="00587F9E"/>
    <w:rsid w:val="005933B3"/>
    <w:rsid w:val="0059530B"/>
    <w:rsid w:val="005956B0"/>
    <w:rsid w:val="005969A5"/>
    <w:rsid w:val="00597559"/>
    <w:rsid w:val="005A048B"/>
    <w:rsid w:val="005A24A0"/>
    <w:rsid w:val="005A297C"/>
    <w:rsid w:val="005A2ED9"/>
    <w:rsid w:val="005A46C2"/>
    <w:rsid w:val="005A48F7"/>
    <w:rsid w:val="005A4DCA"/>
    <w:rsid w:val="005A5DEF"/>
    <w:rsid w:val="005A6A78"/>
    <w:rsid w:val="005A6DA8"/>
    <w:rsid w:val="005A7029"/>
    <w:rsid w:val="005A7033"/>
    <w:rsid w:val="005A7948"/>
    <w:rsid w:val="005B16A1"/>
    <w:rsid w:val="005B1DD7"/>
    <w:rsid w:val="005B2609"/>
    <w:rsid w:val="005B2F49"/>
    <w:rsid w:val="005B30B8"/>
    <w:rsid w:val="005B3AD9"/>
    <w:rsid w:val="005B3C1A"/>
    <w:rsid w:val="005B3D86"/>
    <w:rsid w:val="005B444D"/>
    <w:rsid w:val="005B4EF6"/>
    <w:rsid w:val="005B54DC"/>
    <w:rsid w:val="005B68A6"/>
    <w:rsid w:val="005C00A2"/>
    <w:rsid w:val="005C0E20"/>
    <w:rsid w:val="005C4129"/>
    <w:rsid w:val="005C4E28"/>
    <w:rsid w:val="005C6AF9"/>
    <w:rsid w:val="005D08B7"/>
    <w:rsid w:val="005D45FA"/>
    <w:rsid w:val="005D628C"/>
    <w:rsid w:val="005D7349"/>
    <w:rsid w:val="005E0D81"/>
    <w:rsid w:val="005E1AF8"/>
    <w:rsid w:val="005E1D4C"/>
    <w:rsid w:val="005E209A"/>
    <w:rsid w:val="005E2C7A"/>
    <w:rsid w:val="005E2D88"/>
    <w:rsid w:val="005E462C"/>
    <w:rsid w:val="005E4AB7"/>
    <w:rsid w:val="005E4D7D"/>
    <w:rsid w:val="005E6022"/>
    <w:rsid w:val="005E6BC9"/>
    <w:rsid w:val="005F0111"/>
    <w:rsid w:val="005F0BBB"/>
    <w:rsid w:val="005F1707"/>
    <w:rsid w:val="005F38B9"/>
    <w:rsid w:val="005F5B0D"/>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06B24"/>
    <w:rsid w:val="00611354"/>
    <w:rsid w:val="0061274C"/>
    <w:rsid w:val="0061386E"/>
    <w:rsid w:val="00613E18"/>
    <w:rsid w:val="00615193"/>
    <w:rsid w:val="00617AFD"/>
    <w:rsid w:val="0062039E"/>
    <w:rsid w:val="006209C5"/>
    <w:rsid w:val="00620E04"/>
    <w:rsid w:val="00622913"/>
    <w:rsid w:val="00625283"/>
    <w:rsid w:val="0062576B"/>
    <w:rsid w:val="00625BB0"/>
    <w:rsid w:val="00625BC3"/>
    <w:rsid w:val="00625FAA"/>
    <w:rsid w:val="006262AB"/>
    <w:rsid w:val="006262D3"/>
    <w:rsid w:val="0062703C"/>
    <w:rsid w:val="0062794F"/>
    <w:rsid w:val="00630C3B"/>
    <w:rsid w:val="006319B8"/>
    <w:rsid w:val="00631BA3"/>
    <w:rsid w:val="00631E03"/>
    <w:rsid w:val="0063327D"/>
    <w:rsid w:val="00633C5B"/>
    <w:rsid w:val="00641B7E"/>
    <w:rsid w:val="006428C9"/>
    <w:rsid w:val="0064313C"/>
    <w:rsid w:val="00643A7B"/>
    <w:rsid w:val="00643B55"/>
    <w:rsid w:val="00644824"/>
    <w:rsid w:val="00647211"/>
    <w:rsid w:val="00647B0D"/>
    <w:rsid w:val="006507DC"/>
    <w:rsid w:val="00650DA5"/>
    <w:rsid w:val="0065119E"/>
    <w:rsid w:val="006514CD"/>
    <w:rsid w:val="0065174F"/>
    <w:rsid w:val="0065212F"/>
    <w:rsid w:val="00653ADF"/>
    <w:rsid w:val="006542E4"/>
    <w:rsid w:val="006549C4"/>
    <w:rsid w:val="00655639"/>
    <w:rsid w:val="006558FE"/>
    <w:rsid w:val="006561A5"/>
    <w:rsid w:val="0065680D"/>
    <w:rsid w:val="00657DD9"/>
    <w:rsid w:val="00657E6C"/>
    <w:rsid w:val="00657F85"/>
    <w:rsid w:val="00663016"/>
    <w:rsid w:val="006631F9"/>
    <w:rsid w:val="00664A7C"/>
    <w:rsid w:val="00664B4E"/>
    <w:rsid w:val="00665417"/>
    <w:rsid w:val="00667BF7"/>
    <w:rsid w:val="00670B9E"/>
    <w:rsid w:val="00672014"/>
    <w:rsid w:val="00672C8E"/>
    <w:rsid w:val="00673034"/>
    <w:rsid w:val="00673235"/>
    <w:rsid w:val="0067521D"/>
    <w:rsid w:val="00675954"/>
    <w:rsid w:val="0068019D"/>
    <w:rsid w:val="00681744"/>
    <w:rsid w:val="00681FF2"/>
    <w:rsid w:val="00682739"/>
    <w:rsid w:val="006829C5"/>
    <w:rsid w:val="006875E4"/>
    <w:rsid w:val="00687F60"/>
    <w:rsid w:val="00690903"/>
    <w:rsid w:val="006932F0"/>
    <w:rsid w:val="006934A9"/>
    <w:rsid w:val="006942B4"/>
    <w:rsid w:val="00694F99"/>
    <w:rsid w:val="00697214"/>
    <w:rsid w:val="00697359"/>
    <w:rsid w:val="00697AE3"/>
    <w:rsid w:val="00697D59"/>
    <w:rsid w:val="006A17B1"/>
    <w:rsid w:val="006A3393"/>
    <w:rsid w:val="006A3B14"/>
    <w:rsid w:val="006A3B67"/>
    <w:rsid w:val="006A46EE"/>
    <w:rsid w:val="006A4B91"/>
    <w:rsid w:val="006A674A"/>
    <w:rsid w:val="006B0CF4"/>
    <w:rsid w:val="006B117B"/>
    <w:rsid w:val="006B12D7"/>
    <w:rsid w:val="006B2207"/>
    <w:rsid w:val="006B2965"/>
    <w:rsid w:val="006B34C2"/>
    <w:rsid w:val="006B34E6"/>
    <w:rsid w:val="006B449F"/>
    <w:rsid w:val="006B5AD5"/>
    <w:rsid w:val="006B634A"/>
    <w:rsid w:val="006B6B6D"/>
    <w:rsid w:val="006B7E6A"/>
    <w:rsid w:val="006C014E"/>
    <w:rsid w:val="006C12C6"/>
    <w:rsid w:val="006C2E98"/>
    <w:rsid w:val="006C2EE5"/>
    <w:rsid w:val="006C33FB"/>
    <w:rsid w:val="006C3A85"/>
    <w:rsid w:val="006C3C39"/>
    <w:rsid w:val="006C425D"/>
    <w:rsid w:val="006C4456"/>
    <w:rsid w:val="006C52D6"/>
    <w:rsid w:val="006C537A"/>
    <w:rsid w:val="006C54F7"/>
    <w:rsid w:val="006C620D"/>
    <w:rsid w:val="006C7199"/>
    <w:rsid w:val="006C7ED5"/>
    <w:rsid w:val="006D0ACC"/>
    <w:rsid w:val="006D0BC5"/>
    <w:rsid w:val="006D1542"/>
    <w:rsid w:val="006D1CC5"/>
    <w:rsid w:val="006D3818"/>
    <w:rsid w:val="006D5042"/>
    <w:rsid w:val="006D5743"/>
    <w:rsid w:val="006D5F04"/>
    <w:rsid w:val="006D5F5C"/>
    <w:rsid w:val="006D630C"/>
    <w:rsid w:val="006D6B98"/>
    <w:rsid w:val="006D71F6"/>
    <w:rsid w:val="006E0F41"/>
    <w:rsid w:val="006E1B8E"/>
    <w:rsid w:val="006E38A0"/>
    <w:rsid w:val="006E4204"/>
    <w:rsid w:val="006E4C4C"/>
    <w:rsid w:val="006E5ABB"/>
    <w:rsid w:val="006E61CF"/>
    <w:rsid w:val="006E6F51"/>
    <w:rsid w:val="006E7BA5"/>
    <w:rsid w:val="006E7D92"/>
    <w:rsid w:val="006F079F"/>
    <w:rsid w:val="006F137B"/>
    <w:rsid w:val="006F1A89"/>
    <w:rsid w:val="006F1DC7"/>
    <w:rsid w:val="006F25F4"/>
    <w:rsid w:val="006F551D"/>
    <w:rsid w:val="006F5CBB"/>
    <w:rsid w:val="006F6B63"/>
    <w:rsid w:val="00703295"/>
    <w:rsid w:val="007048B2"/>
    <w:rsid w:val="007060B8"/>
    <w:rsid w:val="00706813"/>
    <w:rsid w:val="00710C9D"/>
    <w:rsid w:val="0071289D"/>
    <w:rsid w:val="00714539"/>
    <w:rsid w:val="00715388"/>
    <w:rsid w:val="00715C52"/>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1ED1"/>
    <w:rsid w:val="0074267B"/>
    <w:rsid w:val="007427AC"/>
    <w:rsid w:val="00742C76"/>
    <w:rsid w:val="007431EE"/>
    <w:rsid w:val="0074421B"/>
    <w:rsid w:val="007442F9"/>
    <w:rsid w:val="00744749"/>
    <w:rsid w:val="00744CA2"/>
    <w:rsid w:val="007450BD"/>
    <w:rsid w:val="00746480"/>
    <w:rsid w:val="0075149F"/>
    <w:rsid w:val="007520A0"/>
    <w:rsid w:val="0075321E"/>
    <w:rsid w:val="00753520"/>
    <w:rsid w:val="007538F1"/>
    <w:rsid w:val="007559C0"/>
    <w:rsid w:val="00756DC6"/>
    <w:rsid w:val="007573D7"/>
    <w:rsid w:val="00762D67"/>
    <w:rsid w:val="007641D4"/>
    <w:rsid w:val="00765247"/>
    <w:rsid w:val="007656BA"/>
    <w:rsid w:val="0076711D"/>
    <w:rsid w:val="00770913"/>
    <w:rsid w:val="00772DF9"/>
    <w:rsid w:val="00772ED8"/>
    <w:rsid w:val="0077355D"/>
    <w:rsid w:val="0077456A"/>
    <w:rsid w:val="007757BA"/>
    <w:rsid w:val="00775BE9"/>
    <w:rsid w:val="00775C6E"/>
    <w:rsid w:val="00776F74"/>
    <w:rsid w:val="00780344"/>
    <w:rsid w:val="0078061C"/>
    <w:rsid w:val="00781710"/>
    <w:rsid w:val="00781768"/>
    <w:rsid w:val="007817D0"/>
    <w:rsid w:val="00781E1F"/>
    <w:rsid w:val="00782D82"/>
    <w:rsid w:val="0078309E"/>
    <w:rsid w:val="0078388F"/>
    <w:rsid w:val="00784570"/>
    <w:rsid w:val="00785576"/>
    <w:rsid w:val="00785B92"/>
    <w:rsid w:val="00786762"/>
    <w:rsid w:val="007904BC"/>
    <w:rsid w:val="007916B4"/>
    <w:rsid w:val="00793CB2"/>
    <w:rsid w:val="0079594F"/>
    <w:rsid w:val="007960D7"/>
    <w:rsid w:val="007960D9"/>
    <w:rsid w:val="007A0081"/>
    <w:rsid w:val="007A1C93"/>
    <w:rsid w:val="007A220A"/>
    <w:rsid w:val="007A3AE4"/>
    <w:rsid w:val="007A57B9"/>
    <w:rsid w:val="007A6DF2"/>
    <w:rsid w:val="007A75C6"/>
    <w:rsid w:val="007A765E"/>
    <w:rsid w:val="007A7B2E"/>
    <w:rsid w:val="007B02AF"/>
    <w:rsid w:val="007B08CD"/>
    <w:rsid w:val="007B1D8C"/>
    <w:rsid w:val="007B2E54"/>
    <w:rsid w:val="007B333C"/>
    <w:rsid w:val="007B375A"/>
    <w:rsid w:val="007B378E"/>
    <w:rsid w:val="007B3AF7"/>
    <w:rsid w:val="007B3C15"/>
    <w:rsid w:val="007B5D80"/>
    <w:rsid w:val="007B5DCE"/>
    <w:rsid w:val="007B5F67"/>
    <w:rsid w:val="007B608E"/>
    <w:rsid w:val="007C075B"/>
    <w:rsid w:val="007C1A1D"/>
    <w:rsid w:val="007C244A"/>
    <w:rsid w:val="007C26E5"/>
    <w:rsid w:val="007C34D8"/>
    <w:rsid w:val="007C4983"/>
    <w:rsid w:val="007C4B0E"/>
    <w:rsid w:val="007C581A"/>
    <w:rsid w:val="007C7EE8"/>
    <w:rsid w:val="007D0261"/>
    <w:rsid w:val="007D055A"/>
    <w:rsid w:val="007D18DF"/>
    <w:rsid w:val="007D2CD7"/>
    <w:rsid w:val="007D2F7C"/>
    <w:rsid w:val="007D43E9"/>
    <w:rsid w:val="007D4EFD"/>
    <w:rsid w:val="007D4FEC"/>
    <w:rsid w:val="007E1644"/>
    <w:rsid w:val="007E3098"/>
    <w:rsid w:val="007E4715"/>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24"/>
    <w:rsid w:val="008066A5"/>
    <w:rsid w:val="008066F4"/>
    <w:rsid w:val="0081046D"/>
    <w:rsid w:val="00810632"/>
    <w:rsid w:val="00811357"/>
    <w:rsid w:val="00811AC3"/>
    <w:rsid w:val="00812FE0"/>
    <w:rsid w:val="0081393A"/>
    <w:rsid w:val="00814133"/>
    <w:rsid w:val="0081668D"/>
    <w:rsid w:val="00816C34"/>
    <w:rsid w:val="00816CD2"/>
    <w:rsid w:val="008174DF"/>
    <w:rsid w:val="008207A6"/>
    <w:rsid w:val="0082081E"/>
    <w:rsid w:val="00821013"/>
    <w:rsid w:val="0082469A"/>
    <w:rsid w:val="00824FAE"/>
    <w:rsid w:val="00825588"/>
    <w:rsid w:val="00826737"/>
    <w:rsid w:val="0082682D"/>
    <w:rsid w:val="0082768D"/>
    <w:rsid w:val="008304E8"/>
    <w:rsid w:val="00830574"/>
    <w:rsid w:val="0083188C"/>
    <w:rsid w:val="0083285E"/>
    <w:rsid w:val="008331D5"/>
    <w:rsid w:val="0083381A"/>
    <w:rsid w:val="0083510E"/>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5026"/>
    <w:rsid w:val="0084507E"/>
    <w:rsid w:val="00845251"/>
    <w:rsid w:val="008470E8"/>
    <w:rsid w:val="00847A22"/>
    <w:rsid w:val="00850B0B"/>
    <w:rsid w:val="008516FE"/>
    <w:rsid w:val="00854245"/>
    <w:rsid w:val="00854B00"/>
    <w:rsid w:val="00855DC1"/>
    <w:rsid w:val="00855E5B"/>
    <w:rsid w:val="00860E66"/>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C5D"/>
    <w:rsid w:val="00881D54"/>
    <w:rsid w:val="008857CA"/>
    <w:rsid w:val="00885BE9"/>
    <w:rsid w:val="00885F69"/>
    <w:rsid w:val="00886A05"/>
    <w:rsid w:val="00891A7E"/>
    <w:rsid w:val="008926A0"/>
    <w:rsid w:val="0089352B"/>
    <w:rsid w:val="00893F3B"/>
    <w:rsid w:val="0089477C"/>
    <w:rsid w:val="00894EE5"/>
    <w:rsid w:val="00895D87"/>
    <w:rsid w:val="008964CA"/>
    <w:rsid w:val="008965F3"/>
    <w:rsid w:val="00896FD7"/>
    <w:rsid w:val="0089787E"/>
    <w:rsid w:val="0089793B"/>
    <w:rsid w:val="00897D38"/>
    <w:rsid w:val="008A1728"/>
    <w:rsid w:val="008A1B38"/>
    <w:rsid w:val="008A1BC2"/>
    <w:rsid w:val="008A22CE"/>
    <w:rsid w:val="008A365C"/>
    <w:rsid w:val="008A5510"/>
    <w:rsid w:val="008A5D2D"/>
    <w:rsid w:val="008A67EE"/>
    <w:rsid w:val="008A6864"/>
    <w:rsid w:val="008A6BEF"/>
    <w:rsid w:val="008A754E"/>
    <w:rsid w:val="008B1302"/>
    <w:rsid w:val="008B2264"/>
    <w:rsid w:val="008B2BC0"/>
    <w:rsid w:val="008B34EF"/>
    <w:rsid w:val="008B3BB2"/>
    <w:rsid w:val="008B42D2"/>
    <w:rsid w:val="008B45C1"/>
    <w:rsid w:val="008B466B"/>
    <w:rsid w:val="008B5C67"/>
    <w:rsid w:val="008B6E43"/>
    <w:rsid w:val="008B6F7A"/>
    <w:rsid w:val="008C0931"/>
    <w:rsid w:val="008C1DB8"/>
    <w:rsid w:val="008C267F"/>
    <w:rsid w:val="008C2BB8"/>
    <w:rsid w:val="008C3169"/>
    <w:rsid w:val="008C3AA4"/>
    <w:rsid w:val="008C3DAF"/>
    <w:rsid w:val="008C444D"/>
    <w:rsid w:val="008C4DF4"/>
    <w:rsid w:val="008C5D3D"/>
    <w:rsid w:val="008C5F70"/>
    <w:rsid w:val="008C5F73"/>
    <w:rsid w:val="008D0153"/>
    <w:rsid w:val="008D035C"/>
    <w:rsid w:val="008D156E"/>
    <w:rsid w:val="008D1EC9"/>
    <w:rsid w:val="008D2094"/>
    <w:rsid w:val="008D3360"/>
    <w:rsid w:val="008D35BE"/>
    <w:rsid w:val="008D4329"/>
    <w:rsid w:val="008D4D16"/>
    <w:rsid w:val="008D6A17"/>
    <w:rsid w:val="008D7200"/>
    <w:rsid w:val="008E10E1"/>
    <w:rsid w:val="008E1D0D"/>
    <w:rsid w:val="008E202F"/>
    <w:rsid w:val="008E2713"/>
    <w:rsid w:val="008E2BEB"/>
    <w:rsid w:val="008E2C7A"/>
    <w:rsid w:val="008E2DA6"/>
    <w:rsid w:val="008E3160"/>
    <w:rsid w:val="008E6A39"/>
    <w:rsid w:val="008E7F72"/>
    <w:rsid w:val="008F039B"/>
    <w:rsid w:val="008F3449"/>
    <w:rsid w:val="008F3539"/>
    <w:rsid w:val="008F47A6"/>
    <w:rsid w:val="008F48C9"/>
    <w:rsid w:val="008F66F6"/>
    <w:rsid w:val="008F7360"/>
    <w:rsid w:val="008F743B"/>
    <w:rsid w:val="00900AAD"/>
    <w:rsid w:val="00901530"/>
    <w:rsid w:val="00902897"/>
    <w:rsid w:val="00902DE2"/>
    <w:rsid w:val="00904C06"/>
    <w:rsid w:val="009052BC"/>
    <w:rsid w:val="00907ABD"/>
    <w:rsid w:val="00910C73"/>
    <w:rsid w:val="0091208D"/>
    <w:rsid w:val="0091298D"/>
    <w:rsid w:val="0091339F"/>
    <w:rsid w:val="009139B0"/>
    <w:rsid w:val="00913CB7"/>
    <w:rsid w:val="0091475B"/>
    <w:rsid w:val="00914DDA"/>
    <w:rsid w:val="00915A1D"/>
    <w:rsid w:val="00915DE5"/>
    <w:rsid w:val="00917643"/>
    <w:rsid w:val="009235A9"/>
    <w:rsid w:val="0092380F"/>
    <w:rsid w:val="00923FA1"/>
    <w:rsid w:val="00925691"/>
    <w:rsid w:val="00925D76"/>
    <w:rsid w:val="00927F5F"/>
    <w:rsid w:val="00930453"/>
    <w:rsid w:val="009307F8"/>
    <w:rsid w:val="009308AB"/>
    <w:rsid w:val="009311C5"/>
    <w:rsid w:val="009312CA"/>
    <w:rsid w:val="00932023"/>
    <w:rsid w:val="00932D3A"/>
    <w:rsid w:val="00934B24"/>
    <w:rsid w:val="00935F94"/>
    <w:rsid w:val="00936AF6"/>
    <w:rsid w:val="00936D94"/>
    <w:rsid w:val="00936EB8"/>
    <w:rsid w:val="009370FB"/>
    <w:rsid w:val="00941FEB"/>
    <w:rsid w:val="0094218E"/>
    <w:rsid w:val="00942B2B"/>
    <w:rsid w:val="00942D02"/>
    <w:rsid w:val="0094369F"/>
    <w:rsid w:val="00943E74"/>
    <w:rsid w:val="0094493D"/>
    <w:rsid w:val="009452A2"/>
    <w:rsid w:val="009465BF"/>
    <w:rsid w:val="00946637"/>
    <w:rsid w:val="00947916"/>
    <w:rsid w:val="009505C4"/>
    <w:rsid w:val="009513CF"/>
    <w:rsid w:val="00951934"/>
    <w:rsid w:val="00951B3F"/>
    <w:rsid w:val="00951F4C"/>
    <w:rsid w:val="00953B22"/>
    <w:rsid w:val="00954578"/>
    <w:rsid w:val="009548C1"/>
    <w:rsid w:val="00954BB1"/>
    <w:rsid w:val="00954D29"/>
    <w:rsid w:val="00954D67"/>
    <w:rsid w:val="00955BDF"/>
    <w:rsid w:val="00960C93"/>
    <w:rsid w:val="0096448B"/>
    <w:rsid w:val="00964B71"/>
    <w:rsid w:val="00965A5A"/>
    <w:rsid w:val="00965CDA"/>
    <w:rsid w:val="00967F2D"/>
    <w:rsid w:val="009706AC"/>
    <w:rsid w:val="009721AC"/>
    <w:rsid w:val="00972C1E"/>
    <w:rsid w:val="00973C65"/>
    <w:rsid w:val="009779B9"/>
    <w:rsid w:val="00977A07"/>
    <w:rsid w:val="00980259"/>
    <w:rsid w:val="0098029A"/>
    <w:rsid w:val="00980AB3"/>
    <w:rsid w:val="00981715"/>
    <w:rsid w:val="00981792"/>
    <w:rsid w:val="009817B1"/>
    <w:rsid w:val="00982CB8"/>
    <w:rsid w:val="00982DA9"/>
    <w:rsid w:val="00982F03"/>
    <w:rsid w:val="00983F65"/>
    <w:rsid w:val="00984998"/>
    <w:rsid w:val="00984B2F"/>
    <w:rsid w:val="00985E60"/>
    <w:rsid w:val="0098623E"/>
    <w:rsid w:val="00986739"/>
    <w:rsid w:val="00987286"/>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2FF"/>
    <w:rsid w:val="009A462B"/>
    <w:rsid w:val="009A4CE5"/>
    <w:rsid w:val="009A69C7"/>
    <w:rsid w:val="009A6EFE"/>
    <w:rsid w:val="009A7443"/>
    <w:rsid w:val="009B05FD"/>
    <w:rsid w:val="009B0602"/>
    <w:rsid w:val="009B1822"/>
    <w:rsid w:val="009B1F32"/>
    <w:rsid w:val="009B2461"/>
    <w:rsid w:val="009B3197"/>
    <w:rsid w:val="009B33EB"/>
    <w:rsid w:val="009B3543"/>
    <w:rsid w:val="009B36A4"/>
    <w:rsid w:val="009B39F1"/>
    <w:rsid w:val="009B4868"/>
    <w:rsid w:val="009B5EED"/>
    <w:rsid w:val="009B635B"/>
    <w:rsid w:val="009B6EE3"/>
    <w:rsid w:val="009B7075"/>
    <w:rsid w:val="009B75B7"/>
    <w:rsid w:val="009C0126"/>
    <w:rsid w:val="009C2FB5"/>
    <w:rsid w:val="009C382A"/>
    <w:rsid w:val="009C3AF4"/>
    <w:rsid w:val="009C50A3"/>
    <w:rsid w:val="009C5CB3"/>
    <w:rsid w:val="009C60ED"/>
    <w:rsid w:val="009C77FE"/>
    <w:rsid w:val="009C7F28"/>
    <w:rsid w:val="009D05E6"/>
    <w:rsid w:val="009D0F42"/>
    <w:rsid w:val="009D0FF2"/>
    <w:rsid w:val="009D1CB1"/>
    <w:rsid w:val="009D24CB"/>
    <w:rsid w:val="009D4A83"/>
    <w:rsid w:val="009D5918"/>
    <w:rsid w:val="009D5B74"/>
    <w:rsid w:val="009D62D9"/>
    <w:rsid w:val="009D72CA"/>
    <w:rsid w:val="009D7607"/>
    <w:rsid w:val="009E0845"/>
    <w:rsid w:val="009E08B0"/>
    <w:rsid w:val="009E0C29"/>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2BB5"/>
    <w:rsid w:val="009F3350"/>
    <w:rsid w:val="009F33F0"/>
    <w:rsid w:val="009F4126"/>
    <w:rsid w:val="009F45BD"/>
    <w:rsid w:val="009F5BF0"/>
    <w:rsid w:val="009F60EF"/>
    <w:rsid w:val="00A00399"/>
    <w:rsid w:val="00A009DB"/>
    <w:rsid w:val="00A01540"/>
    <w:rsid w:val="00A0238D"/>
    <w:rsid w:val="00A02D7F"/>
    <w:rsid w:val="00A03549"/>
    <w:rsid w:val="00A0376A"/>
    <w:rsid w:val="00A037A0"/>
    <w:rsid w:val="00A042A9"/>
    <w:rsid w:val="00A05C93"/>
    <w:rsid w:val="00A0721B"/>
    <w:rsid w:val="00A079E3"/>
    <w:rsid w:val="00A103FB"/>
    <w:rsid w:val="00A10E1D"/>
    <w:rsid w:val="00A133BF"/>
    <w:rsid w:val="00A136C2"/>
    <w:rsid w:val="00A14631"/>
    <w:rsid w:val="00A14C75"/>
    <w:rsid w:val="00A1518A"/>
    <w:rsid w:val="00A16224"/>
    <w:rsid w:val="00A16379"/>
    <w:rsid w:val="00A175CB"/>
    <w:rsid w:val="00A21416"/>
    <w:rsid w:val="00A22A96"/>
    <w:rsid w:val="00A234E2"/>
    <w:rsid w:val="00A25783"/>
    <w:rsid w:val="00A2705A"/>
    <w:rsid w:val="00A27992"/>
    <w:rsid w:val="00A303CB"/>
    <w:rsid w:val="00A30D7A"/>
    <w:rsid w:val="00A311AF"/>
    <w:rsid w:val="00A33349"/>
    <w:rsid w:val="00A3338B"/>
    <w:rsid w:val="00A33B16"/>
    <w:rsid w:val="00A33E99"/>
    <w:rsid w:val="00A36F15"/>
    <w:rsid w:val="00A406EE"/>
    <w:rsid w:val="00A40D28"/>
    <w:rsid w:val="00A40FE3"/>
    <w:rsid w:val="00A418FF"/>
    <w:rsid w:val="00A41AEF"/>
    <w:rsid w:val="00A4288C"/>
    <w:rsid w:val="00A42C14"/>
    <w:rsid w:val="00A43719"/>
    <w:rsid w:val="00A4398B"/>
    <w:rsid w:val="00A43F3E"/>
    <w:rsid w:val="00A45435"/>
    <w:rsid w:val="00A45FC2"/>
    <w:rsid w:val="00A46A4E"/>
    <w:rsid w:val="00A46F5A"/>
    <w:rsid w:val="00A47DFE"/>
    <w:rsid w:val="00A50DBF"/>
    <w:rsid w:val="00A51D46"/>
    <w:rsid w:val="00A5399B"/>
    <w:rsid w:val="00A53E9F"/>
    <w:rsid w:val="00A54430"/>
    <w:rsid w:val="00A54A97"/>
    <w:rsid w:val="00A5798D"/>
    <w:rsid w:val="00A61330"/>
    <w:rsid w:val="00A61AF9"/>
    <w:rsid w:val="00A623B3"/>
    <w:rsid w:val="00A62A1B"/>
    <w:rsid w:val="00A64AA4"/>
    <w:rsid w:val="00A66FA4"/>
    <w:rsid w:val="00A67193"/>
    <w:rsid w:val="00A714BD"/>
    <w:rsid w:val="00A71E77"/>
    <w:rsid w:val="00A72094"/>
    <w:rsid w:val="00A726F7"/>
    <w:rsid w:val="00A72C44"/>
    <w:rsid w:val="00A7314A"/>
    <w:rsid w:val="00A75136"/>
    <w:rsid w:val="00A76B9C"/>
    <w:rsid w:val="00A80298"/>
    <w:rsid w:val="00A83D1B"/>
    <w:rsid w:val="00A83EB5"/>
    <w:rsid w:val="00A84E88"/>
    <w:rsid w:val="00A850B8"/>
    <w:rsid w:val="00A863AA"/>
    <w:rsid w:val="00A8660E"/>
    <w:rsid w:val="00A8671F"/>
    <w:rsid w:val="00A908B6"/>
    <w:rsid w:val="00A91A47"/>
    <w:rsid w:val="00A91EFD"/>
    <w:rsid w:val="00A92831"/>
    <w:rsid w:val="00A9307B"/>
    <w:rsid w:val="00A95574"/>
    <w:rsid w:val="00A95AFB"/>
    <w:rsid w:val="00A95DFA"/>
    <w:rsid w:val="00A96081"/>
    <w:rsid w:val="00A97889"/>
    <w:rsid w:val="00AA02A7"/>
    <w:rsid w:val="00AA0E67"/>
    <w:rsid w:val="00AA130E"/>
    <w:rsid w:val="00AA1975"/>
    <w:rsid w:val="00AA1A6F"/>
    <w:rsid w:val="00AA21BF"/>
    <w:rsid w:val="00AA28A5"/>
    <w:rsid w:val="00AA2E92"/>
    <w:rsid w:val="00AA3B60"/>
    <w:rsid w:val="00AA42AC"/>
    <w:rsid w:val="00AA61A4"/>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1D7C"/>
    <w:rsid w:val="00AC223F"/>
    <w:rsid w:val="00AC273B"/>
    <w:rsid w:val="00AC29DD"/>
    <w:rsid w:val="00AC3080"/>
    <w:rsid w:val="00AC3158"/>
    <w:rsid w:val="00AC3B89"/>
    <w:rsid w:val="00AC4458"/>
    <w:rsid w:val="00AC4DFC"/>
    <w:rsid w:val="00AC5476"/>
    <w:rsid w:val="00AC6524"/>
    <w:rsid w:val="00AC76F7"/>
    <w:rsid w:val="00AD0BA8"/>
    <w:rsid w:val="00AD2C6D"/>
    <w:rsid w:val="00AD3A65"/>
    <w:rsid w:val="00AD3A8F"/>
    <w:rsid w:val="00AD4B9A"/>
    <w:rsid w:val="00AD545D"/>
    <w:rsid w:val="00AD54ED"/>
    <w:rsid w:val="00AD5586"/>
    <w:rsid w:val="00AD688E"/>
    <w:rsid w:val="00AD699E"/>
    <w:rsid w:val="00AE109A"/>
    <w:rsid w:val="00AE1495"/>
    <w:rsid w:val="00AE183A"/>
    <w:rsid w:val="00AE2E83"/>
    <w:rsid w:val="00AE2FF2"/>
    <w:rsid w:val="00AE3D43"/>
    <w:rsid w:val="00AE5D86"/>
    <w:rsid w:val="00AE7554"/>
    <w:rsid w:val="00AF00ED"/>
    <w:rsid w:val="00AF10EC"/>
    <w:rsid w:val="00AF2077"/>
    <w:rsid w:val="00AF3221"/>
    <w:rsid w:val="00AF4980"/>
    <w:rsid w:val="00AF4DE3"/>
    <w:rsid w:val="00AF4F4D"/>
    <w:rsid w:val="00AF5A40"/>
    <w:rsid w:val="00AF5B0F"/>
    <w:rsid w:val="00AF6C21"/>
    <w:rsid w:val="00AF6CDA"/>
    <w:rsid w:val="00AF6EFF"/>
    <w:rsid w:val="00B00581"/>
    <w:rsid w:val="00B006DB"/>
    <w:rsid w:val="00B008A8"/>
    <w:rsid w:val="00B02F93"/>
    <w:rsid w:val="00B05B09"/>
    <w:rsid w:val="00B05DBA"/>
    <w:rsid w:val="00B05E43"/>
    <w:rsid w:val="00B05EBD"/>
    <w:rsid w:val="00B070CA"/>
    <w:rsid w:val="00B07394"/>
    <w:rsid w:val="00B07682"/>
    <w:rsid w:val="00B0799D"/>
    <w:rsid w:val="00B100B9"/>
    <w:rsid w:val="00B11477"/>
    <w:rsid w:val="00B1179D"/>
    <w:rsid w:val="00B127B3"/>
    <w:rsid w:val="00B1387F"/>
    <w:rsid w:val="00B14762"/>
    <w:rsid w:val="00B15557"/>
    <w:rsid w:val="00B1568C"/>
    <w:rsid w:val="00B1594B"/>
    <w:rsid w:val="00B1594E"/>
    <w:rsid w:val="00B16F24"/>
    <w:rsid w:val="00B16F6E"/>
    <w:rsid w:val="00B17289"/>
    <w:rsid w:val="00B176C8"/>
    <w:rsid w:val="00B17EE2"/>
    <w:rsid w:val="00B2191D"/>
    <w:rsid w:val="00B23F28"/>
    <w:rsid w:val="00B23F46"/>
    <w:rsid w:val="00B23F63"/>
    <w:rsid w:val="00B257F7"/>
    <w:rsid w:val="00B259D0"/>
    <w:rsid w:val="00B27944"/>
    <w:rsid w:val="00B30C57"/>
    <w:rsid w:val="00B3257D"/>
    <w:rsid w:val="00B32A1A"/>
    <w:rsid w:val="00B32DE0"/>
    <w:rsid w:val="00B3338B"/>
    <w:rsid w:val="00B34005"/>
    <w:rsid w:val="00B3529A"/>
    <w:rsid w:val="00B353D6"/>
    <w:rsid w:val="00B3549D"/>
    <w:rsid w:val="00B35F8C"/>
    <w:rsid w:val="00B37BA3"/>
    <w:rsid w:val="00B4041B"/>
    <w:rsid w:val="00B4069F"/>
    <w:rsid w:val="00B41FE2"/>
    <w:rsid w:val="00B43E08"/>
    <w:rsid w:val="00B43FF3"/>
    <w:rsid w:val="00B44CF2"/>
    <w:rsid w:val="00B45AF9"/>
    <w:rsid w:val="00B46EFD"/>
    <w:rsid w:val="00B47025"/>
    <w:rsid w:val="00B47A5E"/>
    <w:rsid w:val="00B502F3"/>
    <w:rsid w:val="00B544E7"/>
    <w:rsid w:val="00B569F2"/>
    <w:rsid w:val="00B576BD"/>
    <w:rsid w:val="00B57AA0"/>
    <w:rsid w:val="00B57EF1"/>
    <w:rsid w:val="00B605A2"/>
    <w:rsid w:val="00B61160"/>
    <w:rsid w:val="00B61DDE"/>
    <w:rsid w:val="00B62AA8"/>
    <w:rsid w:val="00B63614"/>
    <w:rsid w:val="00B6363B"/>
    <w:rsid w:val="00B64A99"/>
    <w:rsid w:val="00B655BE"/>
    <w:rsid w:val="00B660B8"/>
    <w:rsid w:val="00B66EF8"/>
    <w:rsid w:val="00B67EB4"/>
    <w:rsid w:val="00B67F74"/>
    <w:rsid w:val="00B7037E"/>
    <w:rsid w:val="00B711B0"/>
    <w:rsid w:val="00B716C9"/>
    <w:rsid w:val="00B72B2C"/>
    <w:rsid w:val="00B74121"/>
    <w:rsid w:val="00B774B4"/>
    <w:rsid w:val="00B77F06"/>
    <w:rsid w:val="00B84400"/>
    <w:rsid w:val="00B845CB"/>
    <w:rsid w:val="00B8484A"/>
    <w:rsid w:val="00B8531C"/>
    <w:rsid w:val="00B8746D"/>
    <w:rsid w:val="00B87720"/>
    <w:rsid w:val="00B87B86"/>
    <w:rsid w:val="00B90EA5"/>
    <w:rsid w:val="00B91F54"/>
    <w:rsid w:val="00B92138"/>
    <w:rsid w:val="00B94002"/>
    <w:rsid w:val="00B94589"/>
    <w:rsid w:val="00B96534"/>
    <w:rsid w:val="00B97C5D"/>
    <w:rsid w:val="00BA0FC7"/>
    <w:rsid w:val="00BA1434"/>
    <w:rsid w:val="00BA3094"/>
    <w:rsid w:val="00BA3787"/>
    <w:rsid w:val="00BA384E"/>
    <w:rsid w:val="00BA3966"/>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273A"/>
    <w:rsid w:val="00BC4A6F"/>
    <w:rsid w:val="00BC54C4"/>
    <w:rsid w:val="00BC6BFF"/>
    <w:rsid w:val="00BC7143"/>
    <w:rsid w:val="00BC7211"/>
    <w:rsid w:val="00BC75BA"/>
    <w:rsid w:val="00BD0277"/>
    <w:rsid w:val="00BD0783"/>
    <w:rsid w:val="00BD1D82"/>
    <w:rsid w:val="00BD1E9A"/>
    <w:rsid w:val="00BD25D5"/>
    <w:rsid w:val="00BD68E2"/>
    <w:rsid w:val="00BD776C"/>
    <w:rsid w:val="00BE0275"/>
    <w:rsid w:val="00BE0D58"/>
    <w:rsid w:val="00BE18C1"/>
    <w:rsid w:val="00BE2130"/>
    <w:rsid w:val="00BE3270"/>
    <w:rsid w:val="00BE4149"/>
    <w:rsid w:val="00BE6148"/>
    <w:rsid w:val="00BE6B17"/>
    <w:rsid w:val="00BE6E1C"/>
    <w:rsid w:val="00BE7F08"/>
    <w:rsid w:val="00BF00EC"/>
    <w:rsid w:val="00BF0B6F"/>
    <w:rsid w:val="00BF169C"/>
    <w:rsid w:val="00BF24C7"/>
    <w:rsid w:val="00BF2772"/>
    <w:rsid w:val="00BF3641"/>
    <w:rsid w:val="00BF4B7C"/>
    <w:rsid w:val="00BF5489"/>
    <w:rsid w:val="00BF5702"/>
    <w:rsid w:val="00BF699D"/>
    <w:rsid w:val="00BF7308"/>
    <w:rsid w:val="00C00006"/>
    <w:rsid w:val="00C0106D"/>
    <w:rsid w:val="00C01B4B"/>
    <w:rsid w:val="00C05F90"/>
    <w:rsid w:val="00C068A8"/>
    <w:rsid w:val="00C07214"/>
    <w:rsid w:val="00C1012F"/>
    <w:rsid w:val="00C10AB2"/>
    <w:rsid w:val="00C10AD2"/>
    <w:rsid w:val="00C12476"/>
    <w:rsid w:val="00C12A55"/>
    <w:rsid w:val="00C1490B"/>
    <w:rsid w:val="00C14CC2"/>
    <w:rsid w:val="00C15AF0"/>
    <w:rsid w:val="00C1639D"/>
    <w:rsid w:val="00C16B35"/>
    <w:rsid w:val="00C16ECA"/>
    <w:rsid w:val="00C179F1"/>
    <w:rsid w:val="00C200FB"/>
    <w:rsid w:val="00C202FE"/>
    <w:rsid w:val="00C2113B"/>
    <w:rsid w:val="00C21817"/>
    <w:rsid w:val="00C22453"/>
    <w:rsid w:val="00C2272B"/>
    <w:rsid w:val="00C22C87"/>
    <w:rsid w:val="00C22E33"/>
    <w:rsid w:val="00C23116"/>
    <w:rsid w:val="00C231AA"/>
    <w:rsid w:val="00C23AD7"/>
    <w:rsid w:val="00C23FC6"/>
    <w:rsid w:val="00C242CA"/>
    <w:rsid w:val="00C250C6"/>
    <w:rsid w:val="00C25EA5"/>
    <w:rsid w:val="00C266B2"/>
    <w:rsid w:val="00C2738A"/>
    <w:rsid w:val="00C27936"/>
    <w:rsid w:val="00C31A69"/>
    <w:rsid w:val="00C328E5"/>
    <w:rsid w:val="00C32A4F"/>
    <w:rsid w:val="00C3335B"/>
    <w:rsid w:val="00C3342C"/>
    <w:rsid w:val="00C34443"/>
    <w:rsid w:val="00C348B3"/>
    <w:rsid w:val="00C3586F"/>
    <w:rsid w:val="00C3596F"/>
    <w:rsid w:val="00C3629A"/>
    <w:rsid w:val="00C363E2"/>
    <w:rsid w:val="00C36944"/>
    <w:rsid w:val="00C374A9"/>
    <w:rsid w:val="00C40825"/>
    <w:rsid w:val="00C414C4"/>
    <w:rsid w:val="00C41880"/>
    <w:rsid w:val="00C41AFE"/>
    <w:rsid w:val="00C42FF2"/>
    <w:rsid w:val="00C431E8"/>
    <w:rsid w:val="00C45C3E"/>
    <w:rsid w:val="00C460A4"/>
    <w:rsid w:val="00C473D3"/>
    <w:rsid w:val="00C474F2"/>
    <w:rsid w:val="00C50FBD"/>
    <w:rsid w:val="00C511C7"/>
    <w:rsid w:val="00C51B23"/>
    <w:rsid w:val="00C52AEE"/>
    <w:rsid w:val="00C54845"/>
    <w:rsid w:val="00C54CDB"/>
    <w:rsid w:val="00C55224"/>
    <w:rsid w:val="00C55FDC"/>
    <w:rsid w:val="00C567B1"/>
    <w:rsid w:val="00C60788"/>
    <w:rsid w:val="00C60C17"/>
    <w:rsid w:val="00C619FA"/>
    <w:rsid w:val="00C6416D"/>
    <w:rsid w:val="00C65CD0"/>
    <w:rsid w:val="00C66B84"/>
    <w:rsid w:val="00C67740"/>
    <w:rsid w:val="00C67A2D"/>
    <w:rsid w:val="00C67B74"/>
    <w:rsid w:val="00C70EB8"/>
    <w:rsid w:val="00C70F06"/>
    <w:rsid w:val="00C71BC1"/>
    <w:rsid w:val="00C71F6C"/>
    <w:rsid w:val="00C722AD"/>
    <w:rsid w:val="00C73545"/>
    <w:rsid w:val="00C73A3D"/>
    <w:rsid w:val="00C73F74"/>
    <w:rsid w:val="00C74DC1"/>
    <w:rsid w:val="00C76050"/>
    <w:rsid w:val="00C760FB"/>
    <w:rsid w:val="00C764A2"/>
    <w:rsid w:val="00C76878"/>
    <w:rsid w:val="00C77AB6"/>
    <w:rsid w:val="00C8098A"/>
    <w:rsid w:val="00C8506E"/>
    <w:rsid w:val="00C8541C"/>
    <w:rsid w:val="00C854FD"/>
    <w:rsid w:val="00C86BAF"/>
    <w:rsid w:val="00C87B08"/>
    <w:rsid w:val="00C90918"/>
    <w:rsid w:val="00C90F2D"/>
    <w:rsid w:val="00C929B8"/>
    <w:rsid w:val="00C92C72"/>
    <w:rsid w:val="00C92CCC"/>
    <w:rsid w:val="00C9439D"/>
    <w:rsid w:val="00C949BB"/>
    <w:rsid w:val="00C94EF6"/>
    <w:rsid w:val="00C94EF9"/>
    <w:rsid w:val="00C94FC7"/>
    <w:rsid w:val="00C96207"/>
    <w:rsid w:val="00C9700F"/>
    <w:rsid w:val="00CA058A"/>
    <w:rsid w:val="00CA192F"/>
    <w:rsid w:val="00CA19AB"/>
    <w:rsid w:val="00CA4A7D"/>
    <w:rsid w:val="00CA4D63"/>
    <w:rsid w:val="00CA55C6"/>
    <w:rsid w:val="00CA57FC"/>
    <w:rsid w:val="00CA6D07"/>
    <w:rsid w:val="00CA7368"/>
    <w:rsid w:val="00CA7D7C"/>
    <w:rsid w:val="00CB0B59"/>
    <w:rsid w:val="00CB23BE"/>
    <w:rsid w:val="00CB4353"/>
    <w:rsid w:val="00CB79EB"/>
    <w:rsid w:val="00CB7D25"/>
    <w:rsid w:val="00CC1413"/>
    <w:rsid w:val="00CC2C2A"/>
    <w:rsid w:val="00CC2C51"/>
    <w:rsid w:val="00CC2F66"/>
    <w:rsid w:val="00CC2FAD"/>
    <w:rsid w:val="00CC3E35"/>
    <w:rsid w:val="00CC4916"/>
    <w:rsid w:val="00CC64CA"/>
    <w:rsid w:val="00CC6D10"/>
    <w:rsid w:val="00CD10CA"/>
    <w:rsid w:val="00CD182A"/>
    <w:rsid w:val="00CD29AE"/>
    <w:rsid w:val="00CD2F24"/>
    <w:rsid w:val="00CD3C09"/>
    <w:rsid w:val="00CD3C21"/>
    <w:rsid w:val="00CD5DEB"/>
    <w:rsid w:val="00CD777F"/>
    <w:rsid w:val="00CE00FA"/>
    <w:rsid w:val="00CE0969"/>
    <w:rsid w:val="00CE1815"/>
    <w:rsid w:val="00CE2171"/>
    <w:rsid w:val="00CE2786"/>
    <w:rsid w:val="00CE27E1"/>
    <w:rsid w:val="00CE3464"/>
    <w:rsid w:val="00CE65A7"/>
    <w:rsid w:val="00CE6937"/>
    <w:rsid w:val="00CE719C"/>
    <w:rsid w:val="00CE7A6E"/>
    <w:rsid w:val="00CF2F01"/>
    <w:rsid w:val="00CF3BCD"/>
    <w:rsid w:val="00CF5682"/>
    <w:rsid w:val="00CF5BA3"/>
    <w:rsid w:val="00CF5EF5"/>
    <w:rsid w:val="00CF640F"/>
    <w:rsid w:val="00CF6CFF"/>
    <w:rsid w:val="00CF7123"/>
    <w:rsid w:val="00CF722C"/>
    <w:rsid w:val="00CF7388"/>
    <w:rsid w:val="00D00E52"/>
    <w:rsid w:val="00D01D8B"/>
    <w:rsid w:val="00D01E59"/>
    <w:rsid w:val="00D0203E"/>
    <w:rsid w:val="00D05CBD"/>
    <w:rsid w:val="00D05DE4"/>
    <w:rsid w:val="00D05F84"/>
    <w:rsid w:val="00D067B0"/>
    <w:rsid w:val="00D072F5"/>
    <w:rsid w:val="00D07508"/>
    <w:rsid w:val="00D0791E"/>
    <w:rsid w:val="00D10949"/>
    <w:rsid w:val="00D10D44"/>
    <w:rsid w:val="00D10F25"/>
    <w:rsid w:val="00D130B5"/>
    <w:rsid w:val="00D142F6"/>
    <w:rsid w:val="00D169E5"/>
    <w:rsid w:val="00D16A6B"/>
    <w:rsid w:val="00D20DC6"/>
    <w:rsid w:val="00D20F22"/>
    <w:rsid w:val="00D23440"/>
    <w:rsid w:val="00D23763"/>
    <w:rsid w:val="00D25E6D"/>
    <w:rsid w:val="00D26807"/>
    <w:rsid w:val="00D27603"/>
    <w:rsid w:val="00D27F18"/>
    <w:rsid w:val="00D30E61"/>
    <w:rsid w:val="00D31AC9"/>
    <w:rsid w:val="00D32221"/>
    <w:rsid w:val="00D32275"/>
    <w:rsid w:val="00D3273E"/>
    <w:rsid w:val="00D32D6F"/>
    <w:rsid w:val="00D32E6F"/>
    <w:rsid w:val="00D3481B"/>
    <w:rsid w:val="00D34B7C"/>
    <w:rsid w:val="00D36BB1"/>
    <w:rsid w:val="00D43817"/>
    <w:rsid w:val="00D43F03"/>
    <w:rsid w:val="00D44E23"/>
    <w:rsid w:val="00D46741"/>
    <w:rsid w:val="00D477F1"/>
    <w:rsid w:val="00D50460"/>
    <w:rsid w:val="00D50EC5"/>
    <w:rsid w:val="00D51623"/>
    <w:rsid w:val="00D535DF"/>
    <w:rsid w:val="00D54BF3"/>
    <w:rsid w:val="00D5504C"/>
    <w:rsid w:val="00D55B87"/>
    <w:rsid w:val="00D55E04"/>
    <w:rsid w:val="00D57407"/>
    <w:rsid w:val="00D575CE"/>
    <w:rsid w:val="00D57BDB"/>
    <w:rsid w:val="00D607E4"/>
    <w:rsid w:val="00D61E41"/>
    <w:rsid w:val="00D62E1E"/>
    <w:rsid w:val="00D63328"/>
    <w:rsid w:val="00D6476F"/>
    <w:rsid w:val="00D64DA1"/>
    <w:rsid w:val="00D662E0"/>
    <w:rsid w:val="00D66663"/>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0A"/>
    <w:rsid w:val="00D92A22"/>
    <w:rsid w:val="00D9348D"/>
    <w:rsid w:val="00D97421"/>
    <w:rsid w:val="00DA0190"/>
    <w:rsid w:val="00DA0728"/>
    <w:rsid w:val="00DA254B"/>
    <w:rsid w:val="00DA2B8A"/>
    <w:rsid w:val="00DA2C20"/>
    <w:rsid w:val="00DA4B5E"/>
    <w:rsid w:val="00DA53D1"/>
    <w:rsid w:val="00DA56C5"/>
    <w:rsid w:val="00DA61A8"/>
    <w:rsid w:val="00DA61D5"/>
    <w:rsid w:val="00DA7DCB"/>
    <w:rsid w:val="00DB0AA5"/>
    <w:rsid w:val="00DB0FE7"/>
    <w:rsid w:val="00DB187A"/>
    <w:rsid w:val="00DB1F5B"/>
    <w:rsid w:val="00DB2EB5"/>
    <w:rsid w:val="00DB3723"/>
    <w:rsid w:val="00DB4651"/>
    <w:rsid w:val="00DB4BE3"/>
    <w:rsid w:val="00DB51A5"/>
    <w:rsid w:val="00DB5390"/>
    <w:rsid w:val="00DB5489"/>
    <w:rsid w:val="00DB56E5"/>
    <w:rsid w:val="00DB626D"/>
    <w:rsid w:val="00DC0F50"/>
    <w:rsid w:val="00DC26CE"/>
    <w:rsid w:val="00DC3341"/>
    <w:rsid w:val="00DC381E"/>
    <w:rsid w:val="00DC5AA3"/>
    <w:rsid w:val="00DC7163"/>
    <w:rsid w:val="00DD0CAD"/>
    <w:rsid w:val="00DD224E"/>
    <w:rsid w:val="00DD37C5"/>
    <w:rsid w:val="00DD3B33"/>
    <w:rsid w:val="00DD3B4B"/>
    <w:rsid w:val="00DD4AF6"/>
    <w:rsid w:val="00DD57DC"/>
    <w:rsid w:val="00DD5917"/>
    <w:rsid w:val="00DD60F8"/>
    <w:rsid w:val="00DD73B2"/>
    <w:rsid w:val="00DE1240"/>
    <w:rsid w:val="00DE1B37"/>
    <w:rsid w:val="00DE2868"/>
    <w:rsid w:val="00DE3125"/>
    <w:rsid w:val="00DE37AB"/>
    <w:rsid w:val="00DE4BC2"/>
    <w:rsid w:val="00DE7FE0"/>
    <w:rsid w:val="00DF1929"/>
    <w:rsid w:val="00DF1D3B"/>
    <w:rsid w:val="00DF36B7"/>
    <w:rsid w:val="00DF5E70"/>
    <w:rsid w:val="00DF78EF"/>
    <w:rsid w:val="00DF7E13"/>
    <w:rsid w:val="00E00398"/>
    <w:rsid w:val="00E005A8"/>
    <w:rsid w:val="00E00C7C"/>
    <w:rsid w:val="00E00D44"/>
    <w:rsid w:val="00E02B1A"/>
    <w:rsid w:val="00E04FD4"/>
    <w:rsid w:val="00E10091"/>
    <w:rsid w:val="00E12302"/>
    <w:rsid w:val="00E13896"/>
    <w:rsid w:val="00E13CB5"/>
    <w:rsid w:val="00E14B01"/>
    <w:rsid w:val="00E158A7"/>
    <w:rsid w:val="00E159AD"/>
    <w:rsid w:val="00E15BD4"/>
    <w:rsid w:val="00E15E25"/>
    <w:rsid w:val="00E16430"/>
    <w:rsid w:val="00E203AC"/>
    <w:rsid w:val="00E204DA"/>
    <w:rsid w:val="00E2157F"/>
    <w:rsid w:val="00E21C6B"/>
    <w:rsid w:val="00E222C0"/>
    <w:rsid w:val="00E235C5"/>
    <w:rsid w:val="00E23615"/>
    <w:rsid w:val="00E236DD"/>
    <w:rsid w:val="00E241B5"/>
    <w:rsid w:val="00E2511C"/>
    <w:rsid w:val="00E2588B"/>
    <w:rsid w:val="00E26B1C"/>
    <w:rsid w:val="00E30864"/>
    <w:rsid w:val="00E33BB5"/>
    <w:rsid w:val="00E34228"/>
    <w:rsid w:val="00E349EB"/>
    <w:rsid w:val="00E34E8D"/>
    <w:rsid w:val="00E358DC"/>
    <w:rsid w:val="00E36085"/>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50FD"/>
    <w:rsid w:val="00E5778B"/>
    <w:rsid w:val="00E5789C"/>
    <w:rsid w:val="00E60D79"/>
    <w:rsid w:val="00E62042"/>
    <w:rsid w:val="00E625CA"/>
    <w:rsid w:val="00E6306E"/>
    <w:rsid w:val="00E631C7"/>
    <w:rsid w:val="00E63305"/>
    <w:rsid w:val="00E63488"/>
    <w:rsid w:val="00E64380"/>
    <w:rsid w:val="00E64BB2"/>
    <w:rsid w:val="00E64D40"/>
    <w:rsid w:val="00E65748"/>
    <w:rsid w:val="00E6585C"/>
    <w:rsid w:val="00E665A7"/>
    <w:rsid w:val="00E67637"/>
    <w:rsid w:val="00E67917"/>
    <w:rsid w:val="00E67F8F"/>
    <w:rsid w:val="00E72883"/>
    <w:rsid w:val="00E72EE7"/>
    <w:rsid w:val="00E7403E"/>
    <w:rsid w:val="00E74C0F"/>
    <w:rsid w:val="00E75A0D"/>
    <w:rsid w:val="00E75D1E"/>
    <w:rsid w:val="00E776A0"/>
    <w:rsid w:val="00E80C22"/>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9C5"/>
    <w:rsid w:val="00EA0F7C"/>
    <w:rsid w:val="00EA203E"/>
    <w:rsid w:val="00EA2278"/>
    <w:rsid w:val="00EA273E"/>
    <w:rsid w:val="00EA2A9A"/>
    <w:rsid w:val="00EA399B"/>
    <w:rsid w:val="00EA3B0B"/>
    <w:rsid w:val="00EA3FBD"/>
    <w:rsid w:val="00EA4DFE"/>
    <w:rsid w:val="00EA5AE4"/>
    <w:rsid w:val="00EA61C8"/>
    <w:rsid w:val="00EB1821"/>
    <w:rsid w:val="00EB269F"/>
    <w:rsid w:val="00EB3982"/>
    <w:rsid w:val="00EB465E"/>
    <w:rsid w:val="00EB47C5"/>
    <w:rsid w:val="00EB48A1"/>
    <w:rsid w:val="00EB4990"/>
    <w:rsid w:val="00EB5842"/>
    <w:rsid w:val="00EB6123"/>
    <w:rsid w:val="00EB731D"/>
    <w:rsid w:val="00EC0323"/>
    <w:rsid w:val="00EC095E"/>
    <w:rsid w:val="00EC124E"/>
    <w:rsid w:val="00EC1539"/>
    <w:rsid w:val="00EC1A05"/>
    <w:rsid w:val="00EC1C59"/>
    <w:rsid w:val="00EC1DFB"/>
    <w:rsid w:val="00EC2CAD"/>
    <w:rsid w:val="00EC430F"/>
    <w:rsid w:val="00EC458C"/>
    <w:rsid w:val="00EC565D"/>
    <w:rsid w:val="00EC65D0"/>
    <w:rsid w:val="00EC6A23"/>
    <w:rsid w:val="00EC750B"/>
    <w:rsid w:val="00EC776C"/>
    <w:rsid w:val="00EC7863"/>
    <w:rsid w:val="00EC7AA8"/>
    <w:rsid w:val="00EC7B5C"/>
    <w:rsid w:val="00ED00B2"/>
    <w:rsid w:val="00ED14A4"/>
    <w:rsid w:val="00ED29F9"/>
    <w:rsid w:val="00ED3768"/>
    <w:rsid w:val="00ED5205"/>
    <w:rsid w:val="00ED62A2"/>
    <w:rsid w:val="00ED639D"/>
    <w:rsid w:val="00ED7457"/>
    <w:rsid w:val="00ED7ABF"/>
    <w:rsid w:val="00EE0C7F"/>
    <w:rsid w:val="00EE24BA"/>
    <w:rsid w:val="00EE262A"/>
    <w:rsid w:val="00EE2728"/>
    <w:rsid w:val="00EE3F22"/>
    <w:rsid w:val="00EE49E5"/>
    <w:rsid w:val="00EE589A"/>
    <w:rsid w:val="00EE5B84"/>
    <w:rsid w:val="00EE631C"/>
    <w:rsid w:val="00EE6555"/>
    <w:rsid w:val="00EE6B45"/>
    <w:rsid w:val="00EE7C16"/>
    <w:rsid w:val="00EF42D0"/>
    <w:rsid w:val="00EF4E8B"/>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CB"/>
    <w:rsid w:val="00F07AE9"/>
    <w:rsid w:val="00F07E09"/>
    <w:rsid w:val="00F101B3"/>
    <w:rsid w:val="00F117C3"/>
    <w:rsid w:val="00F1261D"/>
    <w:rsid w:val="00F12731"/>
    <w:rsid w:val="00F136DF"/>
    <w:rsid w:val="00F1378F"/>
    <w:rsid w:val="00F1455B"/>
    <w:rsid w:val="00F17066"/>
    <w:rsid w:val="00F20202"/>
    <w:rsid w:val="00F20752"/>
    <w:rsid w:val="00F21C85"/>
    <w:rsid w:val="00F2244B"/>
    <w:rsid w:val="00F236DA"/>
    <w:rsid w:val="00F24146"/>
    <w:rsid w:val="00F248C7"/>
    <w:rsid w:val="00F250F0"/>
    <w:rsid w:val="00F2517B"/>
    <w:rsid w:val="00F2527A"/>
    <w:rsid w:val="00F252E5"/>
    <w:rsid w:val="00F26B92"/>
    <w:rsid w:val="00F2741B"/>
    <w:rsid w:val="00F277DB"/>
    <w:rsid w:val="00F27B64"/>
    <w:rsid w:val="00F308C6"/>
    <w:rsid w:val="00F3297D"/>
    <w:rsid w:val="00F33BFA"/>
    <w:rsid w:val="00F3496F"/>
    <w:rsid w:val="00F35A09"/>
    <w:rsid w:val="00F36419"/>
    <w:rsid w:val="00F366C4"/>
    <w:rsid w:val="00F37B84"/>
    <w:rsid w:val="00F411DE"/>
    <w:rsid w:val="00F420FD"/>
    <w:rsid w:val="00F426A9"/>
    <w:rsid w:val="00F42CF9"/>
    <w:rsid w:val="00F4436E"/>
    <w:rsid w:val="00F44379"/>
    <w:rsid w:val="00F44AA9"/>
    <w:rsid w:val="00F44D39"/>
    <w:rsid w:val="00F44DD1"/>
    <w:rsid w:val="00F452CE"/>
    <w:rsid w:val="00F460D7"/>
    <w:rsid w:val="00F5156F"/>
    <w:rsid w:val="00F5158E"/>
    <w:rsid w:val="00F52551"/>
    <w:rsid w:val="00F5260D"/>
    <w:rsid w:val="00F527BF"/>
    <w:rsid w:val="00F539CA"/>
    <w:rsid w:val="00F54A95"/>
    <w:rsid w:val="00F55637"/>
    <w:rsid w:val="00F56443"/>
    <w:rsid w:val="00F57C6D"/>
    <w:rsid w:val="00F61D0A"/>
    <w:rsid w:val="00F6212F"/>
    <w:rsid w:val="00F62164"/>
    <w:rsid w:val="00F62DC8"/>
    <w:rsid w:val="00F634D4"/>
    <w:rsid w:val="00F636B1"/>
    <w:rsid w:val="00F647FB"/>
    <w:rsid w:val="00F64865"/>
    <w:rsid w:val="00F64A79"/>
    <w:rsid w:val="00F655C8"/>
    <w:rsid w:val="00F65A0D"/>
    <w:rsid w:val="00F6632C"/>
    <w:rsid w:val="00F66C5A"/>
    <w:rsid w:val="00F66FE9"/>
    <w:rsid w:val="00F6748B"/>
    <w:rsid w:val="00F6784F"/>
    <w:rsid w:val="00F67DF6"/>
    <w:rsid w:val="00F67EE5"/>
    <w:rsid w:val="00F705BC"/>
    <w:rsid w:val="00F70B53"/>
    <w:rsid w:val="00F71559"/>
    <w:rsid w:val="00F71624"/>
    <w:rsid w:val="00F71925"/>
    <w:rsid w:val="00F71AE8"/>
    <w:rsid w:val="00F72325"/>
    <w:rsid w:val="00F73030"/>
    <w:rsid w:val="00F73874"/>
    <w:rsid w:val="00F7669F"/>
    <w:rsid w:val="00F767A4"/>
    <w:rsid w:val="00F808BA"/>
    <w:rsid w:val="00F814C5"/>
    <w:rsid w:val="00F81AB7"/>
    <w:rsid w:val="00F83CFE"/>
    <w:rsid w:val="00F83F5B"/>
    <w:rsid w:val="00F844DF"/>
    <w:rsid w:val="00F844E1"/>
    <w:rsid w:val="00F85273"/>
    <w:rsid w:val="00F852AE"/>
    <w:rsid w:val="00F87880"/>
    <w:rsid w:val="00F90DBE"/>
    <w:rsid w:val="00F9184B"/>
    <w:rsid w:val="00F93AE1"/>
    <w:rsid w:val="00F9469A"/>
    <w:rsid w:val="00FA0727"/>
    <w:rsid w:val="00FA13FF"/>
    <w:rsid w:val="00FA1A16"/>
    <w:rsid w:val="00FA23A4"/>
    <w:rsid w:val="00FA24F4"/>
    <w:rsid w:val="00FA4988"/>
    <w:rsid w:val="00FA4E31"/>
    <w:rsid w:val="00FA587A"/>
    <w:rsid w:val="00FA641A"/>
    <w:rsid w:val="00FA7156"/>
    <w:rsid w:val="00FB2985"/>
    <w:rsid w:val="00FB3286"/>
    <w:rsid w:val="00FB3A98"/>
    <w:rsid w:val="00FB3CE5"/>
    <w:rsid w:val="00FB4431"/>
    <w:rsid w:val="00FB5171"/>
    <w:rsid w:val="00FB5387"/>
    <w:rsid w:val="00FB5769"/>
    <w:rsid w:val="00FC10E5"/>
    <w:rsid w:val="00FC1EC9"/>
    <w:rsid w:val="00FC28D6"/>
    <w:rsid w:val="00FC4C08"/>
    <w:rsid w:val="00FC54A4"/>
    <w:rsid w:val="00FC6DD0"/>
    <w:rsid w:val="00FC706B"/>
    <w:rsid w:val="00FC71E9"/>
    <w:rsid w:val="00FC731E"/>
    <w:rsid w:val="00FC78FF"/>
    <w:rsid w:val="00FC7FD5"/>
    <w:rsid w:val="00FD0AE0"/>
    <w:rsid w:val="00FD377C"/>
    <w:rsid w:val="00FD381A"/>
    <w:rsid w:val="00FD48A9"/>
    <w:rsid w:val="00FD6B2C"/>
    <w:rsid w:val="00FD6D45"/>
    <w:rsid w:val="00FE0D01"/>
    <w:rsid w:val="00FE17E4"/>
    <w:rsid w:val="00FE3205"/>
    <w:rsid w:val="00FE3CFA"/>
    <w:rsid w:val="00FE4385"/>
    <w:rsid w:val="00FE4645"/>
    <w:rsid w:val="00FE55C9"/>
    <w:rsid w:val="00FE76B5"/>
    <w:rsid w:val="00FE79A1"/>
    <w:rsid w:val="00FF3EB0"/>
    <w:rsid w:val="00FF460C"/>
    <w:rsid w:val="00FF4D2C"/>
    <w:rsid w:val="00FF5AD4"/>
    <w:rsid w:val="00FF7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2AFFD"/>
  <w15:docId w15:val="{50B2ACB2-17FE-403F-AC15-03161450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character" w:customStyle="1" w:styleId="AkapitzlistZnak">
    <w:name w:val="Akapit z listą Znak"/>
    <w:link w:val="Akapitzlist"/>
    <w:uiPriority w:val="34"/>
    <w:locked/>
    <w:rsid w:val="00A133BF"/>
    <w:rPr>
      <w:sz w:val="24"/>
      <w:szCs w:val="24"/>
    </w:rPr>
  </w:style>
  <w:style w:type="character" w:styleId="Tekstzastpczy">
    <w:name w:val="Placeholder Text"/>
    <w:basedOn w:val="Domylnaczcionkaakapitu"/>
    <w:uiPriority w:val="99"/>
    <w:semiHidden/>
    <w:rsid w:val="00A14C75"/>
    <w:rPr>
      <w:color w:val="808080"/>
    </w:rPr>
  </w:style>
  <w:style w:type="paragraph" w:customStyle="1" w:styleId="Standard">
    <w:name w:val="Standard"/>
    <w:rsid w:val="00641B7E"/>
    <w:pPr>
      <w:widowControl w:val="0"/>
      <w:suppressAutoHyphens/>
      <w:autoSpaceDN w:val="0"/>
      <w:textAlignment w:val="baseline"/>
    </w:pPr>
    <w:rPr>
      <w:rFonts w:eastAsia="Lucida Sans Unicode" w:cs="Tahoma"/>
      <w:color w:val="000000"/>
      <w:kern w:val="3"/>
      <w:sz w:val="24"/>
      <w:szCs w:val="24"/>
      <w:lang w:eastAsia="en-US" w:bidi="en-US"/>
    </w:rPr>
  </w:style>
  <w:style w:type="numbering" w:customStyle="1" w:styleId="WW8Num9">
    <w:name w:val="WW8Num9"/>
    <w:basedOn w:val="Bezlisty"/>
    <w:rsid w:val="00641B7E"/>
    <w:pPr>
      <w:numPr>
        <w:numId w:val="5"/>
      </w:numPr>
    </w:pPr>
  </w:style>
  <w:style w:type="table" w:customStyle="1" w:styleId="Tabela-Siatka1">
    <w:name w:val="Tabela - Siatka1"/>
    <w:basedOn w:val="Standardowy"/>
    <w:uiPriority w:val="59"/>
    <w:unhideWhenUsed/>
    <w:rsid w:val="00EA09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3F502F"/>
  </w:style>
  <w:style w:type="character" w:customStyle="1" w:styleId="TekstprzypisukocowegoZnak">
    <w:name w:val="Tekst przypisu końcowego Znak"/>
    <w:basedOn w:val="Domylnaczcionkaakapitu"/>
    <w:link w:val="Tekstprzypisukocowego"/>
    <w:semiHidden/>
    <w:rsid w:val="003F502F"/>
  </w:style>
  <w:style w:type="character" w:styleId="Odwoanieprzypisukocowego">
    <w:name w:val="endnote reference"/>
    <w:basedOn w:val="Domylnaczcionkaakapitu"/>
    <w:semiHidden/>
    <w:unhideWhenUsed/>
    <w:rsid w:val="003F502F"/>
    <w:rPr>
      <w:vertAlign w:val="superscript"/>
    </w:rPr>
  </w:style>
  <w:style w:type="character" w:customStyle="1" w:styleId="NagwekZnak">
    <w:name w:val="Nagłówek Znak"/>
    <w:basedOn w:val="Domylnaczcionkaakapitu"/>
    <w:link w:val="Nagwek"/>
    <w:uiPriority w:val="99"/>
    <w:rsid w:val="008A754E"/>
  </w:style>
  <w:style w:type="character" w:customStyle="1" w:styleId="markedcontent">
    <w:name w:val="markedcontent"/>
    <w:basedOn w:val="Domylnaczcionkaakapitu"/>
    <w:rsid w:val="006C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89788574">
      <w:bodyDiv w:val="1"/>
      <w:marLeft w:val="0"/>
      <w:marRight w:val="0"/>
      <w:marTop w:val="0"/>
      <w:marBottom w:val="0"/>
      <w:divBdr>
        <w:top w:val="none" w:sz="0" w:space="0" w:color="auto"/>
        <w:left w:val="none" w:sz="0" w:space="0" w:color="auto"/>
        <w:bottom w:val="none" w:sz="0" w:space="0" w:color="auto"/>
        <w:right w:val="none" w:sz="0" w:space="0" w:color="auto"/>
      </w:divBdr>
    </w:div>
    <w:div w:id="110704900">
      <w:bodyDiv w:val="1"/>
      <w:marLeft w:val="0"/>
      <w:marRight w:val="0"/>
      <w:marTop w:val="0"/>
      <w:marBottom w:val="0"/>
      <w:divBdr>
        <w:top w:val="none" w:sz="0" w:space="0" w:color="auto"/>
        <w:left w:val="none" w:sz="0" w:space="0" w:color="auto"/>
        <w:bottom w:val="none" w:sz="0" w:space="0" w:color="auto"/>
        <w:right w:val="none" w:sz="0" w:space="0" w:color="auto"/>
      </w:divBdr>
    </w:div>
    <w:div w:id="365451219">
      <w:bodyDiv w:val="1"/>
      <w:marLeft w:val="0"/>
      <w:marRight w:val="0"/>
      <w:marTop w:val="0"/>
      <w:marBottom w:val="0"/>
      <w:divBdr>
        <w:top w:val="none" w:sz="0" w:space="0" w:color="auto"/>
        <w:left w:val="none" w:sz="0" w:space="0" w:color="auto"/>
        <w:bottom w:val="none" w:sz="0" w:space="0" w:color="auto"/>
        <w:right w:val="none" w:sz="0" w:space="0" w:color="auto"/>
      </w:divBdr>
    </w:div>
    <w:div w:id="693114664">
      <w:bodyDiv w:val="1"/>
      <w:marLeft w:val="0"/>
      <w:marRight w:val="0"/>
      <w:marTop w:val="0"/>
      <w:marBottom w:val="0"/>
      <w:divBdr>
        <w:top w:val="none" w:sz="0" w:space="0" w:color="auto"/>
        <w:left w:val="none" w:sz="0" w:space="0" w:color="auto"/>
        <w:bottom w:val="none" w:sz="0" w:space="0" w:color="auto"/>
        <w:right w:val="none" w:sz="0" w:space="0" w:color="auto"/>
      </w:divBdr>
    </w:div>
    <w:div w:id="804154367">
      <w:bodyDiv w:val="1"/>
      <w:marLeft w:val="0"/>
      <w:marRight w:val="0"/>
      <w:marTop w:val="0"/>
      <w:marBottom w:val="0"/>
      <w:divBdr>
        <w:top w:val="none" w:sz="0" w:space="0" w:color="auto"/>
        <w:left w:val="none" w:sz="0" w:space="0" w:color="auto"/>
        <w:bottom w:val="none" w:sz="0" w:space="0" w:color="auto"/>
        <w:right w:val="none" w:sz="0" w:space="0" w:color="auto"/>
      </w:divBdr>
    </w:div>
    <w:div w:id="958803883">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5825">
      <w:bodyDiv w:val="1"/>
      <w:marLeft w:val="0"/>
      <w:marRight w:val="0"/>
      <w:marTop w:val="0"/>
      <w:marBottom w:val="0"/>
      <w:divBdr>
        <w:top w:val="none" w:sz="0" w:space="0" w:color="auto"/>
        <w:left w:val="none" w:sz="0" w:space="0" w:color="auto"/>
        <w:bottom w:val="none" w:sz="0" w:space="0" w:color="auto"/>
        <w:right w:val="none" w:sz="0" w:space="0" w:color="auto"/>
      </w:divBdr>
    </w:div>
    <w:div w:id="1288050927">
      <w:bodyDiv w:val="1"/>
      <w:marLeft w:val="0"/>
      <w:marRight w:val="0"/>
      <w:marTop w:val="0"/>
      <w:marBottom w:val="0"/>
      <w:divBdr>
        <w:top w:val="none" w:sz="0" w:space="0" w:color="auto"/>
        <w:left w:val="none" w:sz="0" w:space="0" w:color="auto"/>
        <w:bottom w:val="none" w:sz="0" w:space="0" w:color="auto"/>
        <w:right w:val="none" w:sz="0" w:space="0" w:color="auto"/>
      </w:divBdr>
    </w:div>
    <w:div w:id="1411582922">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720402549">
      <w:bodyDiv w:val="1"/>
      <w:marLeft w:val="0"/>
      <w:marRight w:val="0"/>
      <w:marTop w:val="0"/>
      <w:marBottom w:val="0"/>
      <w:divBdr>
        <w:top w:val="none" w:sz="0" w:space="0" w:color="auto"/>
        <w:left w:val="none" w:sz="0" w:space="0" w:color="auto"/>
        <w:bottom w:val="none" w:sz="0" w:space="0" w:color="auto"/>
        <w:right w:val="none" w:sz="0" w:space="0" w:color="auto"/>
      </w:divBdr>
    </w:div>
    <w:div w:id="1741365212">
      <w:bodyDiv w:val="1"/>
      <w:marLeft w:val="0"/>
      <w:marRight w:val="0"/>
      <w:marTop w:val="0"/>
      <w:marBottom w:val="0"/>
      <w:divBdr>
        <w:top w:val="none" w:sz="0" w:space="0" w:color="auto"/>
        <w:left w:val="none" w:sz="0" w:space="0" w:color="auto"/>
        <w:bottom w:val="none" w:sz="0" w:space="0" w:color="auto"/>
        <w:right w:val="none" w:sz="0" w:space="0" w:color="auto"/>
      </w:divBdr>
    </w:div>
    <w:div w:id="1797262187">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90D6-01A7-4B14-B49F-B8DE3F46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252</Words>
  <Characters>1512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1761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Urszula Bakalarz</cp:lastModifiedBy>
  <cp:revision>24</cp:revision>
  <cp:lastPrinted>2023-04-18T08:24:00Z</cp:lastPrinted>
  <dcterms:created xsi:type="dcterms:W3CDTF">2023-04-11T06:52:00Z</dcterms:created>
  <dcterms:modified xsi:type="dcterms:W3CDTF">2023-07-28T06:30:00Z</dcterms:modified>
</cp:coreProperties>
</file>