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2E1CCFF0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44DD4DDE" w14:textId="441CFF53" w:rsidR="00C90FCC" w:rsidRPr="00B069D4" w:rsidRDefault="00C90FCC" w:rsidP="00C90FCC">
      <w:pPr>
        <w:spacing w:line="360" w:lineRule="auto"/>
        <w:jc w:val="center"/>
        <w:rPr>
          <w:rFonts w:ascii="Palatino Linotype" w:hAnsi="Palatino Linotype" w:cs="Calibri"/>
          <w:b/>
          <w:sz w:val="21"/>
          <w:szCs w:val="21"/>
        </w:rPr>
      </w:pP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877452">
        <w:rPr>
          <w:rFonts w:ascii="Palatino Linotype" w:hAnsi="Palatino Linotype" w:cs="Calibri"/>
          <w:b/>
          <w:sz w:val="21"/>
          <w:szCs w:val="21"/>
        </w:rPr>
        <w:t>Sukcesywne dostawy rękawic medycznych</w:t>
      </w:r>
      <w:r w:rsidRPr="00B069D4">
        <w:rPr>
          <w:rFonts w:ascii="Palatino Linotype" w:hAnsi="Palatino Linotype" w:cs="Calibri"/>
          <w:b/>
          <w:sz w:val="21"/>
          <w:szCs w:val="21"/>
        </w:rPr>
        <w:t>”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6E318B" w:rsidRPr="00390164" w14:paraId="36504F34" w14:textId="77777777" w:rsidTr="00B65D0C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0A7A90C2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1B1014C2" w14:textId="758C61CA" w:rsidR="00DA3625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 w:rsidR="00C90FCC"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52F9056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6E318B" w:rsidRPr="00390164" w14:paraId="46DEC69D" w14:textId="77777777" w:rsidTr="00B65D0C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41FB461F" w14:textId="152860EA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 w:rsidR="00B65D0C"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FBDF0FF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4D34965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8B36A9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60D77A6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CBD57D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4B257CA" w14:textId="77777777" w:rsidTr="00B65D0C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46A3D9B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37A7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FDD602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ABD770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18B30D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DE5D6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7B5A7B01" w14:textId="77777777" w:rsidTr="00B65D0C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230B479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 w:rsidR="00C90FCC">
              <w:rPr>
                <w:rFonts w:ascii="Palatino Linotype" w:hAnsi="Palatino Linotype" w:cs="Calibri"/>
                <w:b/>
              </w:rPr>
              <w:t>:</w:t>
            </w:r>
          </w:p>
          <w:p w14:paraId="08DEC7A3" w14:textId="0A24EFCC" w:rsidR="00877452" w:rsidRPr="00877452" w:rsidRDefault="00877452" w:rsidP="000F5187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59A0C53" w14:textId="7675D5C2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38EC7FD4" w14:textId="6AB4CC42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47BEBEBF" w14:textId="77777777" w:rsidR="003A5E25" w:rsidRPr="003A5E25" w:rsidRDefault="00C5089D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013E38D8" w14:textId="35AC3CC6" w:rsidR="00B65D0C" w:rsidRPr="00B65D0C" w:rsidRDefault="003A5E25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</w:t>
            </w:r>
            <w:r w:rsidR="00200F13">
              <w:rPr>
                <w:rFonts w:ascii="Palatino Linotype" w:hAnsi="Palatino Linotype"/>
                <w:b/>
                <w:sz w:val="20"/>
                <w:szCs w:val="20"/>
              </w:rPr>
              <w:t xml:space="preserve"> rodzajem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 ……………………….</w:t>
            </w:r>
            <w:r w:rsidR="006E318B"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64F3E30E" w14:textId="781964D5" w:rsidR="006E318B" w:rsidRPr="00390164" w:rsidRDefault="006E318B" w:rsidP="00B65D0C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6E318B" w:rsidRPr="00390164" w14:paraId="74A0EEE4" w14:textId="77777777" w:rsidTr="00B65D0C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354D892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7A9284B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F93BA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71C50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CA19EB5" w14:textId="77777777" w:rsidTr="00B65D0C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5CF98DF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6CC9628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D507749" w14:textId="77777777" w:rsidR="00C90FCC" w:rsidRDefault="00C90FCC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04D4B3CD" w14:textId="46B30841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02772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F525EB1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4791260B" w:rsidR="00877452" w:rsidRPr="00877452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877452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0" w:name="_Hlk69819580"/>
      <w:r w:rsidRPr="00877452">
        <w:rPr>
          <w:rFonts w:ascii="Palatino Linotype" w:hAnsi="Palatino Linotype" w:cs="Arial"/>
          <w:sz w:val="22"/>
          <w:szCs w:val="22"/>
        </w:rPr>
        <w:t xml:space="preserve"> </w:t>
      </w:r>
      <w:r w:rsidR="00877452" w:rsidRPr="00877452">
        <w:rPr>
          <w:rFonts w:ascii="Palatino Linotype" w:hAnsi="Palatino Linotype" w:cs="Arial"/>
          <w:b/>
          <w:bCs/>
          <w:sz w:val="22"/>
          <w:szCs w:val="22"/>
        </w:rPr>
        <w:t>sukcesywne dostawy rękawic medycznych</w:t>
      </w:r>
      <w:r w:rsidRPr="00877452">
        <w:rPr>
          <w:rFonts w:ascii="Palatino Linotype" w:hAnsi="Palatino Linotype" w:cs="Calibri"/>
          <w:b/>
          <w:sz w:val="22"/>
          <w:szCs w:val="22"/>
        </w:rPr>
        <w:t xml:space="preserve"> </w:t>
      </w:r>
      <w:bookmarkEnd w:id="0"/>
      <w:r w:rsidR="00877452" w:rsidRPr="00877452">
        <w:rPr>
          <w:rFonts w:ascii="Palatino Linotype" w:hAnsi="Palatino Linotype"/>
          <w:sz w:val="22"/>
          <w:szCs w:val="22"/>
        </w:rPr>
        <w:t>składam ofertę zgodnie z </w:t>
      </w:r>
      <w:r w:rsidR="00877452" w:rsidRPr="00877452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877452">
        <w:rPr>
          <w:i/>
          <w:iCs/>
          <w:sz w:val="24"/>
          <w:szCs w:val="18"/>
        </w:rPr>
        <w:t xml:space="preserve"> 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>
        <w:rPr>
          <w:rFonts w:ascii="Palatino Linotype" w:hAnsi="Palatino Linotype"/>
          <w:i/>
          <w:iCs/>
          <w:color w:val="000000"/>
          <w:sz w:val="20"/>
        </w:rPr>
        <w:t>Wykonawca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 składa ofertę)</w:t>
      </w:r>
      <w:r w:rsidR="00877452" w:rsidRPr="00877452">
        <w:rPr>
          <w:rFonts w:ascii="Palatino Linotype" w:hAnsi="Palatino Linotype"/>
          <w:i/>
          <w:iCs/>
          <w:color w:val="000000"/>
          <w:sz w:val="22"/>
          <w:szCs w:val="22"/>
        </w:rPr>
        <w:t>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5224" w:type="dxa"/>
        <w:tblInd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3681"/>
      </w:tblGrid>
      <w:tr w:rsidR="00877452" w:rsidRPr="00877452" w14:paraId="57397E8B" w14:textId="77777777" w:rsidTr="006B3C2D">
        <w:trPr>
          <w:trHeight w:val="27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A42B74" w14:textId="77777777" w:rsidR="00877452" w:rsidRPr="00877452" w:rsidRDefault="00877452" w:rsidP="006B3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Nr pakietu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A23B73D" w14:textId="77777777" w:rsidR="00877452" w:rsidRPr="00877452" w:rsidRDefault="00877452" w:rsidP="006B3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Cena brutto PLN pakietu</w:t>
            </w:r>
          </w:p>
        </w:tc>
      </w:tr>
      <w:tr w:rsidR="00877452" w:rsidRPr="00877452" w14:paraId="1FE3C79B" w14:textId="77777777" w:rsidTr="006B3C2D">
        <w:trPr>
          <w:trHeight w:val="253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D1A" w14:textId="77777777" w:rsidR="00877452" w:rsidRPr="00877452" w:rsidRDefault="00877452" w:rsidP="006B3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29C8" w14:textId="77777777" w:rsidR="00877452" w:rsidRPr="00877452" w:rsidRDefault="00877452" w:rsidP="006B3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877452" w:rsidRPr="00877452" w14:paraId="53BF64AD" w14:textId="77777777" w:rsidTr="006B3C2D">
        <w:trPr>
          <w:trHeight w:val="24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5902" w14:textId="77777777" w:rsidR="00877452" w:rsidRPr="00877452" w:rsidRDefault="00877452" w:rsidP="006B3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114" w14:textId="77777777" w:rsidR="00877452" w:rsidRPr="00877452" w:rsidRDefault="00877452" w:rsidP="006B3C2D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877452" w:rsidRPr="00877452" w14:paraId="7A31A1E8" w14:textId="77777777" w:rsidTr="006B3C2D">
        <w:trPr>
          <w:trHeight w:val="24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2254" w14:textId="77777777" w:rsidR="00877452" w:rsidRPr="00877452" w:rsidRDefault="00877452" w:rsidP="006B3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D66B" w14:textId="77777777" w:rsidR="00877452" w:rsidRPr="00877452" w:rsidRDefault="00877452" w:rsidP="006B3C2D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877452" w:rsidRPr="00877452" w14:paraId="31805224" w14:textId="77777777" w:rsidTr="006B3C2D">
        <w:trPr>
          <w:trHeight w:val="25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35B8" w14:textId="77777777" w:rsidR="00877452" w:rsidRPr="00877452" w:rsidRDefault="00877452" w:rsidP="006B3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B82C" w14:textId="77777777" w:rsidR="00877452" w:rsidRPr="00877452" w:rsidRDefault="00877452" w:rsidP="006B3C2D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877452" w:rsidRPr="00877452" w14:paraId="325B4B3B" w14:textId="77777777" w:rsidTr="006B3C2D">
        <w:trPr>
          <w:trHeight w:val="244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6F9" w14:textId="77777777" w:rsidR="00877452" w:rsidRPr="00877452" w:rsidRDefault="00877452" w:rsidP="006B3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3467" w14:textId="77777777" w:rsidR="00877452" w:rsidRPr="00877452" w:rsidRDefault="00877452" w:rsidP="006B3C2D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877452" w:rsidRPr="00877452" w14:paraId="083A690A" w14:textId="77777777" w:rsidTr="006B3C2D">
        <w:trPr>
          <w:trHeight w:val="264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DAFD" w14:textId="77777777" w:rsidR="00877452" w:rsidRPr="00877452" w:rsidRDefault="00877452" w:rsidP="006B3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3D5" w14:textId="77777777" w:rsidR="00877452" w:rsidRPr="00877452" w:rsidRDefault="00877452" w:rsidP="006B3C2D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877452" w:rsidRPr="00877452" w14:paraId="663534C9" w14:textId="77777777" w:rsidTr="006B3C2D">
        <w:trPr>
          <w:trHeight w:val="264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6320" w14:textId="77777777" w:rsidR="00877452" w:rsidRPr="00877452" w:rsidRDefault="00877452" w:rsidP="006B3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88D4" w14:textId="77777777" w:rsidR="00877452" w:rsidRPr="00877452" w:rsidRDefault="00877452" w:rsidP="006B3C2D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877452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</w:tbl>
    <w:p w14:paraId="2AC27405" w14:textId="2236E1F5" w:rsidR="00E33B15" w:rsidRPr="00877452" w:rsidRDefault="00E33B15" w:rsidP="0087745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1FFE6026" w14:textId="7CBB5071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90A0510" w14:textId="5070F860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72C9C755" w14:textId="1C715CFD"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77777777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skłądania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6AEC854" w14:textId="4A47F849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60CE415" w14:textId="7796D21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32871F5" w14:textId="61A880F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8698AEF" w14:textId="2403B390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D0C72C1" w14:textId="219B2EFB"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14:paraId="10E50107" w14:textId="006B860B" w:rsidR="00E33B15" w:rsidRPr="00C356F2" w:rsidRDefault="00E33B15" w:rsidP="00E33B15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596616FE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03FF5EB7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877452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/PZP/2021/TP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381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2757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15</cp:revision>
  <cp:lastPrinted>2021-04-28T07:16:00Z</cp:lastPrinted>
  <dcterms:created xsi:type="dcterms:W3CDTF">2021-04-20T11:47:00Z</dcterms:created>
  <dcterms:modified xsi:type="dcterms:W3CDTF">2021-04-28T07:20:00Z</dcterms:modified>
</cp:coreProperties>
</file>