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0D" w:rsidRPr="00473487" w:rsidRDefault="004A1264" w:rsidP="007A4AE3">
      <w:pPr>
        <w:keepNext/>
        <w:keepLines/>
        <w:suppressAutoHyphens/>
        <w:autoSpaceDN w:val="0"/>
        <w:ind w:right="56"/>
        <w:textAlignment w:val="baseline"/>
        <w:outlineLvl w:val="6"/>
        <w:rPr>
          <w:rFonts w:ascii="Calibri" w:hAnsi="Calibri" w:cs="Calibri"/>
          <w:b/>
          <w:smallCaps/>
          <w:spacing w:val="28"/>
          <w:szCs w:val="20"/>
        </w:rPr>
      </w:pPr>
      <w:r w:rsidRPr="004A1264">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87.1pt;margin-top:9.6pt;width:64.15pt;height:43.3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77979547" r:id="rId9"/>
        </w:pict>
      </w:r>
    </w:p>
    <w:p w:rsidR="00363B0D" w:rsidRPr="00473487" w:rsidRDefault="00363B0D" w:rsidP="008C7BCB">
      <w:pPr>
        <w:autoSpaceDE w:val="0"/>
        <w:ind w:right="56"/>
        <w:jc w:val="center"/>
        <w:rPr>
          <w:rFonts w:ascii="Calibri" w:hAnsi="Calibri" w:cs="Calibri"/>
          <w:b/>
          <w:smallCaps/>
          <w:spacing w:val="28"/>
          <w:sz w:val="4"/>
          <w:szCs w:val="4"/>
        </w:rPr>
      </w:pPr>
    </w:p>
    <w:p w:rsidR="00363B0D" w:rsidRPr="00473487" w:rsidRDefault="00363B0D" w:rsidP="008C7BCB">
      <w:pPr>
        <w:autoSpaceDE w:val="0"/>
        <w:ind w:right="56"/>
        <w:jc w:val="center"/>
        <w:rPr>
          <w:rFonts w:ascii="Calibri" w:hAnsi="Calibri" w:cs="Calibri"/>
          <w:b/>
          <w:smallCaps/>
          <w:spacing w:val="28"/>
          <w:sz w:val="4"/>
          <w:szCs w:val="4"/>
        </w:rPr>
      </w:pPr>
    </w:p>
    <w:p w:rsidR="009C4E57" w:rsidRPr="00473487" w:rsidRDefault="009C4E57" w:rsidP="00AE3680">
      <w:pPr>
        <w:jc w:val="right"/>
        <w:rPr>
          <w:rFonts w:ascii="Calibri" w:hAnsi="Calibri" w:cs="Calibri"/>
        </w:rPr>
      </w:pPr>
      <w:r w:rsidRPr="00473487">
        <w:rPr>
          <w:rFonts w:ascii="Calibri" w:hAnsi="Calibri" w:cs="Calibri"/>
        </w:rPr>
        <w:t>Załącznik nr 2 do SWZ</w:t>
      </w:r>
    </w:p>
    <w:p w:rsidR="009C4E57" w:rsidRPr="00473487" w:rsidRDefault="009C4E57" w:rsidP="00AE3680">
      <w:pPr>
        <w:tabs>
          <w:tab w:val="decimal" w:leader="dot" w:pos="4620"/>
          <w:tab w:val="decimal" w:leader="dot" w:pos="4680"/>
        </w:tabs>
        <w:jc w:val="both"/>
        <w:rPr>
          <w:rFonts w:ascii="Calibri" w:hAnsi="Calibri" w:cs="Calibri"/>
        </w:rPr>
      </w:pPr>
      <w:r w:rsidRPr="00473487">
        <w:rPr>
          <w:rFonts w:ascii="Calibri" w:hAnsi="Calibri" w:cs="Calibri"/>
        </w:rPr>
        <w:tab/>
      </w:r>
      <w:r w:rsidRPr="00473487">
        <w:rPr>
          <w:rFonts w:ascii="Calibri" w:hAnsi="Calibri" w:cs="Calibri"/>
        </w:rPr>
        <w:tab/>
        <w:t xml:space="preserve">                                  </w:t>
      </w:r>
    </w:p>
    <w:p w:rsidR="009C4E57" w:rsidRPr="00473487" w:rsidRDefault="009C4E57" w:rsidP="00AE3680">
      <w:pPr>
        <w:tabs>
          <w:tab w:val="center" w:pos="2268"/>
        </w:tabs>
        <w:jc w:val="both"/>
        <w:rPr>
          <w:rFonts w:ascii="Calibri" w:hAnsi="Calibri" w:cs="Calibri"/>
          <w:i/>
        </w:rPr>
      </w:pPr>
      <w:r w:rsidRPr="00473487">
        <w:rPr>
          <w:rFonts w:ascii="Calibri" w:hAnsi="Calibri" w:cs="Calibri"/>
        </w:rPr>
        <w:t xml:space="preserve"> </w:t>
      </w:r>
      <w:r w:rsidRPr="00473487">
        <w:rPr>
          <w:rFonts w:ascii="Calibri" w:hAnsi="Calibri" w:cs="Calibri"/>
        </w:rPr>
        <w:tab/>
      </w:r>
      <w:r w:rsidRPr="00473487">
        <w:rPr>
          <w:rFonts w:ascii="Calibri" w:hAnsi="Calibri" w:cs="Calibri"/>
          <w:i/>
        </w:rPr>
        <w:t>(Nazwa i adres Wykonawcy)</w:t>
      </w:r>
    </w:p>
    <w:p w:rsidR="009C4E57" w:rsidRPr="00473487" w:rsidRDefault="009C4E57" w:rsidP="00AE3680">
      <w:pPr>
        <w:tabs>
          <w:tab w:val="left" w:pos="7088"/>
          <w:tab w:val="left" w:pos="8080"/>
          <w:tab w:val="left" w:pos="8222"/>
          <w:tab w:val="decimal" w:leader="dot" w:pos="10206"/>
        </w:tabs>
        <w:jc w:val="center"/>
        <w:rPr>
          <w:rFonts w:ascii="Calibri" w:hAnsi="Calibri" w:cs="Calibri"/>
          <w:i/>
        </w:rPr>
      </w:pPr>
      <w:r w:rsidRPr="00473487">
        <w:rPr>
          <w:rFonts w:ascii="Calibri" w:hAnsi="Calibri" w:cs="Calibri"/>
          <w:b/>
        </w:rPr>
        <w:t xml:space="preserve">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NR NIP / KRS: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REGON: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 xml:space="preserve">Telefon / Fax: ………………………………  </w:t>
      </w:r>
    </w:p>
    <w:p w:rsidR="009C4E57" w:rsidRPr="00473487" w:rsidRDefault="009C4E57" w:rsidP="00AE3680">
      <w:pPr>
        <w:tabs>
          <w:tab w:val="decimal" w:leader="dot" w:pos="4680"/>
        </w:tabs>
        <w:jc w:val="both"/>
        <w:rPr>
          <w:rFonts w:ascii="Calibri" w:hAnsi="Calibri" w:cs="Calibri"/>
          <w:lang w:val="de-DE"/>
        </w:rPr>
      </w:pPr>
      <w:proofErr w:type="spellStart"/>
      <w:r w:rsidRPr="00473487">
        <w:rPr>
          <w:rFonts w:ascii="Calibri" w:hAnsi="Calibri" w:cs="Calibri"/>
          <w:lang w:val="de-DE"/>
        </w:rPr>
        <w:t>adres</w:t>
      </w:r>
      <w:proofErr w:type="spellEnd"/>
      <w:r w:rsidRPr="00473487">
        <w:rPr>
          <w:rFonts w:ascii="Calibri" w:hAnsi="Calibri" w:cs="Calibri"/>
          <w:lang w:val="de-DE"/>
        </w:rPr>
        <w:t xml:space="preserve"> e-</w:t>
      </w:r>
      <w:proofErr w:type="spellStart"/>
      <w:r w:rsidRPr="00473487">
        <w:rPr>
          <w:rFonts w:ascii="Calibri" w:hAnsi="Calibri" w:cs="Calibri"/>
          <w:lang w:val="de-DE"/>
        </w:rPr>
        <w:t>mail</w:t>
      </w:r>
      <w:proofErr w:type="spellEnd"/>
      <w:r w:rsidRPr="00473487">
        <w:rPr>
          <w:rFonts w:ascii="Calibri" w:hAnsi="Calibri" w:cs="Calibri"/>
          <w:lang w:val="de-DE"/>
        </w:rPr>
        <w:t xml:space="preserve">: ………………………….….                     </w:t>
      </w:r>
    </w:p>
    <w:p w:rsidR="009C4E57" w:rsidRPr="00473487" w:rsidRDefault="009C4E57" w:rsidP="00AE3680">
      <w:pPr>
        <w:rPr>
          <w:rFonts w:ascii="Calibri" w:hAnsi="Calibri" w:cs="Calibri"/>
          <w:b/>
          <w:bCs/>
          <w:lang w:val="de-DE"/>
        </w:rPr>
      </w:pPr>
    </w:p>
    <w:p w:rsidR="009C4E57" w:rsidRPr="00473487" w:rsidRDefault="009C4E57" w:rsidP="00AE3680">
      <w:pPr>
        <w:rPr>
          <w:rFonts w:ascii="Calibri" w:hAnsi="Calibri" w:cs="Calibri"/>
          <w:b/>
          <w:bCs/>
          <w:lang w:val="de-DE"/>
        </w:rPr>
      </w:pPr>
      <w:r w:rsidRPr="00473487">
        <w:rPr>
          <w:rFonts w:ascii="Calibri" w:hAnsi="Calibri" w:cs="Calibri"/>
          <w:b/>
          <w:bCs/>
          <w:lang w:val="de-DE"/>
        </w:rPr>
        <w:t xml:space="preserve">                                                                                                                                                </w:t>
      </w:r>
      <w:proofErr w:type="spellStart"/>
      <w:r w:rsidRPr="00473487">
        <w:rPr>
          <w:rFonts w:ascii="Calibri" w:hAnsi="Calibri" w:cs="Calibri"/>
          <w:b/>
          <w:bCs/>
          <w:lang w:val="de-DE"/>
        </w:rPr>
        <w:t>Zamawiający</w:t>
      </w:r>
      <w:proofErr w:type="spellEnd"/>
      <w:r w:rsidRPr="00473487">
        <w:rPr>
          <w:rFonts w:ascii="Calibri" w:hAnsi="Calibri" w:cs="Calibri"/>
          <w:b/>
          <w:bCs/>
          <w:lang w:val="de-DE"/>
        </w:rPr>
        <w:t xml:space="preserve">: </w:t>
      </w:r>
    </w:p>
    <w:p w:rsidR="009C4E57" w:rsidRPr="00473487" w:rsidRDefault="009C4E57" w:rsidP="00AE3680">
      <w:pPr>
        <w:jc w:val="both"/>
        <w:rPr>
          <w:rFonts w:ascii="Calibri" w:hAnsi="Calibri" w:cs="Calibri"/>
          <w:b/>
        </w:rPr>
      </w:pPr>
    </w:p>
    <w:p w:rsidR="009C4E57" w:rsidRPr="00473487" w:rsidRDefault="009C4E57" w:rsidP="00AE3680">
      <w:pPr>
        <w:jc w:val="right"/>
        <w:rPr>
          <w:rFonts w:ascii="Calibri" w:hAnsi="Calibri" w:cs="Calibri"/>
          <w:b/>
        </w:rPr>
      </w:pPr>
      <w:r w:rsidRPr="00473487">
        <w:rPr>
          <w:rFonts w:ascii="Calibri" w:hAnsi="Calibri" w:cs="Calibri"/>
          <w:b/>
        </w:rPr>
        <w:t xml:space="preserve">Samodzielny Publiczny Zakład Opieki Zdrowotnej w Myślenicach </w:t>
      </w:r>
    </w:p>
    <w:p w:rsidR="009C4E57" w:rsidRPr="00473487" w:rsidRDefault="009C4E57" w:rsidP="00E31977">
      <w:pPr>
        <w:jc w:val="right"/>
        <w:rPr>
          <w:rFonts w:ascii="Calibri" w:hAnsi="Calibri" w:cs="Calibri"/>
          <w:b/>
          <w:bCs/>
        </w:rPr>
      </w:pPr>
      <w:r w:rsidRPr="00473487">
        <w:rPr>
          <w:rFonts w:ascii="Calibri" w:hAnsi="Calibri" w:cs="Calibri"/>
          <w:b/>
          <w:bCs/>
        </w:rPr>
        <w:t>32-400 Myślenice</w:t>
      </w:r>
      <w:r w:rsidR="00E31977" w:rsidRPr="00473487">
        <w:rPr>
          <w:rFonts w:ascii="Calibri" w:hAnsi="Calibri" w:cs="Calibri"/>
          <w:b/>
          <w:bCs/>
        </w:rPr>
        <w:t xml:space="preserve">, </w:t>
      </w:r>
      <w:r w:rsidRPr="00473487">
        <w:rPr>
          <w:rFonts w:ascii="Calibri" w:hAnsi="Calibri" w:cs="Calibri"/>
          <w:b/>
          <w:bCs/>
        </w:rPr>
        <w:t>ul. Szpitalna 2</w:t>
      </w:r>
    </w:p>
    <w:p w:rsidR="008665EC" w:rsidRDefault="008665EC" w:rsidP="008C7BCB">
      <w:pPr>
        <w:rPr>
          <w:rFonts w:ascii="Calibri" w:hAnsi="Calibri" w:cs="Calibri"/>
          <w:b/>
          <w:bCs/>
          <w:sz w:val="32"/>
          <w:szCs w:val="32"/>
        </w:rPr>
      </w:pPr>
    </w:p>
    <w:p w:rsidR="008665EC" w:rsidRPr="00473487" w:rsidRDefault="000570F1" w:rsidP="008665EC">
      <w:pPr>
        <w:jc w:val="center"/>
        <w:rPr>
          <w:rFonts w:ascii="Calibri" w:hAnsi="Calibri" w:cs="Calibri"/>
          <w:b/>
          <w:bCs/>
        </w:rPr>
      </w:pPr>
      <w:r>
        <w:rPr>
          <w:rFonts w:ascii="Calibri" w:hAnsi="Calibri" w:cs="Calibri"/>
          <w:b/>
          <w:bCs/>
          <w:sz w:val="32"/>
          <w:szCs w:val="32"/>
        </w:rPr>
        <w:t>D</w:t>
      </w:r>
      <w:r w:rsidR="008665EC">
        <w:rPr>
          <w:rFonts w:ascii="Calibri" w:hAnsi="Calibri" w:cs="Calibri"/>
          <w:b/>
          <w:bCs/>
          <w:sz w:val="32"/>
          <w:szCs w:val="32"/>
        </w:rPr>
        <w:t>ostawa odczynników wraz z dzierżawą aparatów na 36 miesięcy</w:t>
      </w:r>
    </w:p>
    <w:p w:rsidR="009C4E57" w:rsidRPr="00473487" w:rsidRDefault="009C4E57" w:rsidP="00AE3680">
      <w:pPr>
        <w:rPr>
          <w:rFonts w:ascii="Calibri" w:hAnsi="Calibri" w:cs="Calibri"/>
          <w:u w:val="single"/>
        </w:rPr>
      </w:pPr>
    </w:p>
    <w:p w:rsidR="009C4E57" w:rsidRPr="00473487" w:rsidRDefault="009C4E57" w:rsidP="00BF7CEC">
      <w:pPr>
        <w:keepNext/>
        <w:jc w:val="center"/>
        <w:outlineLvl w:val="0"/>
        <w:rPr>
          <w:rFonts w:ascii="Calibri" w:hAnsi="Calibri" w:cs="Calibri"/>
          <w:b/>
          <w:u w:val="single"/>
        </w:rPr>
      </w:pPr>
      <w:r w:rsidRPr="00473487">
        <w:rPr>
          <w:rFonts w:ascii="Calibri" w:hAnsi="Calibri" w:cs="Calibri"/>
          <w:b/>
          <w:u w:val="single"/>
        </w:rPr>
        <w:t>FORMULARZ OFERTY</w:t>
      </w:r>
    </w:p>
    <w:p w:rsidR="009C4E57" w:rsidRPr="00FB4F5E" w:rsidRDefault="009C4E57" w:rsidP="00FB4F5E">
      <w:pPr>
        <w:jc w:val="center"/>
        <w:rPr>
          <w:rFonts w:ascii="Calibri" w:hAnsi="Calibri" w:cs="Calibri"/>
        </w:rPr>
      </w:pPr>
      <w:r w:rsidRPr="00473487">
        <w:rPr>
          <w:rFonts w:ascii="Calibri" w:hAnsi="Calibri" w:cs="Calibri"/>
        </w:rPr>
        <w:t xml:space="preserve">dla zamówienia publicznego </w:t>
      </w:r>
    </w:p>
    <w:p w:rsidR="009C4E57" w:rsidRPr="00473487" w:rsidRDefault="009C4E57" w:rsidP="00AE3680">
      <w:pPr>
        <w:jc w:val="center"/>
        <w:rPr>
          <w:rFonts w:ascii="Calibri" w:hAnsi="Calibri" w:cs="Calibri"/>
          <w:b/>
        </w:rPr>
      </w:pPr>
      <w:r w:rsidRPr="00473487">
        <w:rPr>
          <w:rFonts w:ascii="Calibri" w:hAnsi="Calibri" w:cs="Calibri"/>
          <w:b/>
        </w:rPr>
        <w:t xml:space="preserve">nr </w:t>
      </w:r>
      <w:r w:rsidR="008665EC">
        <w:rPr>
          <w:rFonts w:ascii="Calibri" w:hAnsi="Calibri" w:cs="Calibri"/>
          <w:b/>
        </w:rPr>
        <w:t>23</w:t>
      </w:r>
      <w:r w:rsidRPr="00473487">
        <w:rPr>
          <w:rFonts w:ascii="Calibri" w:hAnsi="Calibri" w:cs="Calibri"/>
          <w:b/>
        </w:rPr>
        <w:t>/PN/2</w:t>
      </w:r>
      <w:r w:rsidR="00967DF8">
        <w:rPr>
          <w:rFonts w:ascii="Calibri" w:hAnsi="Calibri" w:cs="Calibri"/>
          <w:b/>
        </w:rPr>
        <w:t>4</w:t>
      </w:r>
    </w:p>
    <w:p w:rsidR="00013EF8" w:rsidRPr="00473487" w:rsidRDefault="00586577" w:rsidP="00586577">
      <w:pPr>
        <w:rPr>
          <w:rFonts w:ascii="Calibri" w:hAnsi="Calibri" w:cs="Calibri"/>
          <w:b/>
        </w:rPr>
      </w:pPr>
      <w:r w:rsidRPr="00473487">
        <w:rPr>
          <w:rFonts w:ascii="Calibri" w:hAnsi="Calibri" w:cs="Calibri"/>
          <w:b/>
        </w:rPr>
        <w:t>Część 1</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Podatek </w:t>
      </w:r>
      <w:proofErr w:type="spellStart"/>
      <w:r w:rsidRPr="00473487">
        <w:rPr>
          <w:rFonts w:ascii="Calibri" w:hAnsi="Calibri" w:cs="Calibri"/>
        </w:rPr>
        <w:t>VAT………w</w:t>
      </w:r>
      <w:proofErr w:type="spellEnd"/>
      <w:r w:rsidRPr="00473487">
        <w:rPr>
          <w:rFonts w:ascii="Calibri" w:hAnsi="Calibri" w:cs="Calibri"/>
        </w:rPr>
        <w:t xml:space="preserve"> </w:t>
      </w:r>
      <w:proofErr w:type="spellStart"/>
      <w:r w:rsidRPr="00473487">
        <w:rPr>
          <w:rFonts w:ascii="Calibri" w:hAnsi="Calibri" w:cs="Calibri"/>
        </w:rPr>
        <w:t>kwocie………………………………………………………………zł</w:t>
      </w:r>
      <w:proofErr w:type="spellEnd"/>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Słownie </w:t>
      </w:r>
      <w:proofErr w:type="spellStart"/>
      <w:r w:rsidRPr="00473487">
        <w:rPr>
          <w:rFonts w:ascii="Calibri" w:hAnsi="Calibri" w:cs="Calibri"/>
        </w:rPr>
        <w:t>podatek……………………………………………………………………………..zł</w:t>
      </w:r>
      <w:proofErr w:type="spellEnd"/>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746321"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9C4E57" w:rsidRPr="00473487" w:rsidRDefault="00B954C1"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w:t>
      </w:r>
      <w:r w:rsidR="009C4E57" w:rsidRPr="00473487">
        <w:rPr>
          <w:rFonts w:ascii="Calibri" w:hAnsi="Calibri" w:cs="Calibri"/>
        </w:rPr>
        <w:t xml:space="preserve"> ……………….. </w:t>
      </w:r>
      <w:r w:rsidRPr="00473487">
        <w:rPr>
          <w:rFonts w:ascii="Calibri" w:hAnsi="Calibri" w:cs="Calibri"/>
        </w:rPr>
        <w:t>godzin</w:t>
      </w:r>
    </w:p>
    <w:p w:rsidR="00746321" w:rsidRPr="00473487" w:rsidRDefault="00746321" w:rsidP="00AE3680">
      <w:pPr>
        <w:pBdr>
          <w:top w:val="single" w:sz="4" w:space="1" w:color="auto"/>
          <w:left w:val="single" w:sz="4" w:space="4" w:color="auto"/>
          <w:bottom w:val="single" w:sz="4" w:space="1" w:color="auto"/>
          <w:right w:val="single" w:sz="4" w:space="4" w:color="auto"/>
        </w:pBdr>
        <w:rPr>
          <w:rFonts w:ascii="Calibri" w:hAnsi="Calibri" w:cs="Calibri"/>
        </w:rPr>
      </w:pPr>
    </w:p>
    <w:p w:rsidR="009C4E57" w:rsidRPr="00473487" w:rsidRDefault="00746321" w:rsidP="00746321">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013EF8" w:rsidRPr="00473487" w:rsidRDefault="00013EF8"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2</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Podatek </w:t>
      </w:r>
      <w:proofErr w:type="spellStart"/>
      <w:r w:rsidRPr="00473487">
        <w:rPr>
          <w:rFonts w:ascii="Calibri" w:hAnsi="Calibri" w:cs="Calibri"/>
        </w:rPr>
        <w:t>VAT………w</w:t>
      </w:r>
      <w:proofErr w:type="spellEnd"/>
      <w:r w:rsidRPr="00473487">
        <w:rPr>
          <w:rFonts w:ascii="Calibri" w:hAnsi="Calibri" w:cs="Calibri"/>
        </w:rPr>
        <w:t xml:space="preserve"> </w:t>
      </w:r>
      <w:proofErr w:type="spellStart"/>
      <w:r w:rsidRPr="00473487">
        <w:rPr>
          <w:rFonts w:ascii="Calibri" w:hAnsi="Calibri" w:cs="Calibri"/>
        </w:rPr>
        <w:t>kwocie………………………………………………………………zł</w:t>
      </w:r>
      <w:proofErr w:type="spellEnd"/>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Słownie </w:t>
      </w:r>
      <w:proofErr w:type="spellStart"/>
      <w:r w:rsidRPr="00473487">
        <w:rPr>
          <w:rFonts w:ascii="Calibri" w:hAnsi="Calibri" w:cs="Calibri"/>
        </w:rPr>
        <w:t>podatek……………………………………………………………………………..zł</w:t>
      </w:r>
      <w:proofErr w:type="spellEnd"/>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lastRenderedPageBreak/>
        <w:t>Do oferty dołączono wypełniony zgodnie z instrukcją załącznik nr 1</w:t>
      </w:r>
    </w:p>
    <w:p w:rsidR="00586577" w:rsidRPr="00473487" w:rsidRDefault="00586577" w:rsidP="00586577">
      <w:pPr>
        <w:tabs>
          <w:tab w:val="left" w:pos="284"/>
        </w:tabs>
        <w:jc w:val="both"/>
        <w:rPr>
          <w:rFonts w:ascii="Calibri" w:hAnsi="Calibri" w:cs="Calibri"/>
          <w:b/>
          <w:bCs/>
        </w:rPr>
      </w:pPr>
    </w:p>
    <w:p w:rsidR="00E337A6" w:rsidRDefault="00E337A6" w:rsidP="00586577">
      <w:pPr>
        <w:tabs>
          <w:tab w:val="left" w:pos="284"/>
        </w:tabs>
        <w:jc w:val="both"/>
        <w:rPr>
          <w:rFonts w:ascii="Calibri" w:hAnsi="Calibri" w:cs="Calibri"/>
          <w:b/>
          <w:bCs/>
        </w:rPr>
      </w:pPr>
    </w:p>
    <w:p w:rsidR="008C7BCB" w:rsidRDefault="008C7BCB" w:rsidP="00586577">
      <w:pPr>
        <w:tabs>
          <w:tab w:val="left" w:pos="284"/>
        </w:tabs>
        <w:jc w:val="both"/>
        <w:rPr>
          <w:rFonts w:ascii="Calibri" w:hAnsi="Calibri" w:cs="Calibri"/>
          <w:b/>
          <w:bCs/>
        </w:rPr>
      </w:pPr>
    </w:p>
    <w:p w:rsidR="008C7BCB" w:rsidRDefault="008C7BCB"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3</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Podatek </w:t>
      </w:r>
      <w:proofErr w:type="spellStart"/>
      <w:r w:rsidRPr="00473487">
        <w:rPr>
          <w:rFonts w:ascii="Calibri" w:hAnsi="Calibri" w:cs="Calibri"/>
        </w:rPr>
        <w:t>VAT………w</w:t>
      </w:r>
      <w:proofErr w:type="spellEnd"/>
      <w:r w:rsidRPr="00473487">
        <w:rPr>
          <w:rFonts w:ascii="Calibri" w:hAnsi="Calibri" w:cs="Calibri"/>
        </w:rPr>
        <w:t xml:space="preserve"> </w:t>
      </w:r>
      <w:proofErr w:type="spellStart"/>
      <w:r w:rsidRPr="00473487">
        <w:rPr>
          <w:rFonts w:ascii="Calibri" w:hAnsi="Calibri" w:cs="Calibri"/>
        </w:rPr>
        <w:t>kwocie………………………………………………………………zł</w:t>
      </w:r>
      <w:proofErr w:type="spellEnd"/>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Słownie </w:t>
      </w:r>
      <w:proofErr w:type="spellStart"/>
      <w:r w:rsidRPr="00473487">
        <w:rPr>
          <w:rFonts w:ascii="Calibri" w:hAnsi="Calibri" w:cs="Calibri"/>
        </w:rPr>
        <w:t>podatek……………………………………………………………………………..zł</w:t>
      </w:r>
      <w:proofErr w:type="spellEnd"/>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A271AA" w:rsidRPr="00473487" w:rsidRDefault="00A271AA" w:rsidP="00D57D42">
      <w:pPr>
        <w:tabs>
          <w:tab w:val="left" w:pos="284"/>
        </w:tabs>
        <w:jc w:val="both"/>
        <w:rPr>
          <w:rFonts w:ascii="Calibri" w:hAnsi="Calibri" w:cs="Calibri"/>
        </w:rPr>
      </w:pPr>
    </w:p>
    <w:p w:rsidR="00FE3627" w:rsidRPr="00473487" w:rsidRDefault="00FE3627" w:rsidP="00FE3627">
      <w:pPr>
        <w:tabs>
          <w:tab w:val="left" w:pos="284"/>
        </w:tabs>
        <w:jc w:val="both"/>
        <w:rPr>
          <w:rFonts w:ascii="Calibri" w:hAnsi="Calibri" w:cs="Calibri"/>
          <w:b/>
          <w:bCs/>
        </w:rPr>
      </w:pPr>
      <w:r w:rsidRPr="00473487">
        <w:rPr>
          <w:rFonts w:ascii="Calibri" w:hAnsi="Calibri" w:cs="Calibri"/>
          <w:b/>
          <w:bCs/>
        </w:rPr>
        <w:t>Część 4</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Podatek </w:t>
      </w:r>
      <w:proofErr w:type="spellStart"/>
      <w:r w:rsidRPr="00473487">
        <w:rPr>
          <w:rFonts w:ascii="Calibri" w:hAnsi="Calibri" w:cs="Calibri"/>
        </w:rPr>
        <w:t>VAT………w</w:t>
      </w:r>
      <w:proofErr w:type="spellEnd"/>
      <w:r w:rsidRPr="00473487">
        <w:rPr>
          <w:rFonts w:ascii="Calibri" w:hAnsi="Calibri" w:cs="Calibri"/>
        </w:rPr>
        <w:t xml:space="preserve"> </w:t>
      </w:r>
      <w:proofErr w:type="spellStart"/>
      <w:r w:rsidRPr="00473487">
        <w:rPr>
          <w:rFonts w:ascii="Calibri" w:hAnsi="Calibri" w:cs="Calibri"/>
        </w:rPr>
        <w:t>kwocie………………………………………………………………zł</w:t>
      </w:r>
      <w:proofErr w:type="spellEnd"/>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Słownie </w:t>
      </w:r>
      <w:proofErr w:type="spellStart"/>
      <w:r w:rsidRPr="00473487">
        <w:rPr>
          <w:rFonts w:ascii="Calibri" w:hAnsi="Calibri" w:cs="Calibri"/>
        </w:rPr>
        <w:t>podatek……………………………………………………………………………..zł</w:t>
      </w:r>
      <w:proofErr w:type="spellEnd"/>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FE3627" w:rsidRPr="00473487" w:rsidRDefault="00FE3627" w:rsidP="00D57D42">
      <w:pPr>
        <w:tabs>
          <w:tab w:val="left" w:pos="284"/>
        </w:tabs>
        <w:jc w:val="both"/>
        <w:rPr>
          <w:rFonts w:ascii="Calibri" w:hAnsi="Calibri" w:cs="Calibri"/>
        </w:rPr>
      </w:pP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 xml:space="preserve">Informujemy, że złożona oferta </w:t>
      </w:r>
      <w:r w:rsidRPr="00473487">
        <w:rPr>
          <w:rFonts w:ascii="Calibri" w:hAnsi="Calibri" w:cs="Calibri"/>
          <w:b/>
        </w:rPr>
        <w:t>nie będzie/będzie</w:t>
      </w:r>
      <w:r w:rsidRPr="00473487">
        <w:rPr>
          <w:rFonts w:ascii="Calibri" w:hAnsi="Calibri" w:cs="Calibri"/>
          <w:b/>
          <w:vertAlign w:val="superscript"/>
        </w:rPr>
        <w:t>1)</w:t>
      </w:r>
      <w:r w:rsidRPr="00473487">
        <w:rPr>
          <w:rFonts w:ascii="Calibri" w:hAnsi="Calibri" w:cs="Calibri"/>
          <w:vertAlign w:val="superscript"/>
        </w:rPr>
        <w:t xml:space="preserve"> </w:t>
      </w:r>
      <w:r w:rsidRPr="00473487">
        <w:rPr>
          <w:rFonts w:ascii="Calibri" w:hAnsi="Calibri" w:cs="Calibri"/>
        </w:rPr>
        <w:t xml:space="preserve">prowadzić do powstania u Zamawiającego obowiązku podatkowego, o którym mowa w art. </w:t>
      </w:r>
      <w:r w:rsidR="00746321" w:rsidRPr="00473487">
        <w:rPr>
          <w:rFonts w:ascii="Calibri" w:hAnsi="Calibri" w:cs="Calibri"/>
        </w:rPr>
        <w:t>225</w:t>
      </w:r>
      <w:r w:rsidRPr="00473487">
        <w:rPr>
          <w:rFonts w:ascii="Calibri" w:hAnsi="Calibri" w:cs="Calibri"/>
        </w:rPr>
        <w:t xml:space="preserve"> ust. </w:t>
      </w:r>
      <w:r w:rsidR="00746321" w:rsidRPr="00473487">
        <w:rPr>
          <w:rFonts w:ascii="Calibri" w:hAnsi="Calibri" w:cs="Calibri"/>
        </w:rPr>
        <w:t>1 ustawy</w:t>
      </w:r>
      <w:r w:rsidRPr="00473487">
        <w:rPr>
          <w:rFonts w:ascii="Calibri" w:hAnsi="Calibri" w:cs="Calibri"/>
        </w:rPr>
        <w:t xml:space="preserve"> Prawo zamówień publicznych (tekst jednolity Dz. U. z 20</w:t>
      </w:r>
      <w:r w:rsidR="00BF7CEC" w:rsidRPr="00473487">
        <w:rPr>
          <w:rFonts w:ascii="Calibri" w:hAnsi="Calibri" w:cs="Calibri"/>
        </w:rPr>
        <w:t>2</w:t>
      </w:r>
      <w:r w:rsidR="00A271AA" w:rsidRPr="00473487">
        <w:rPr>
          <w:rFonts w:ascii="Calibri" w:hAnsi="Calibri" w:cs="Calibri"/>
        </w:rPr>
        <w:t>3</w:t>
      </w:r>
      <w:r w:rsidRPr="00473487">
        <w:rPr>
          <w:rFonts w:ascii="Calibri" w:hAnsi="Calibri" w:cs="Calibri"/>
        </w:rPr>
        <w:t xml:space="preserve"> r., poz. </w:t>
      </w:r>
      <w:r w:rsidR="00BF7CEC" w:rsidRPr="00473487">
        <w:rPr>
          <w:rFonts w:ascii="Calibri" w:hAnsi="Calibri" w:cs="Calibri"/>
        </w:rPr>
        <w:t>1</w:t>
      </w:r>
      <w:r w:rsidR="00A271AA" w:rsidRPr="00473487">
        <w:rPr>
          <w:rFonts w:ascii="Calibri" w:hAnsi="Calibri" w:cs="Calibri"/>
        </w:rPr>
        <w:t>605</w:t>
      </w:r>
      <w:r w:rsidR="00746321" w:rsidRPr="00473487">
        <w:rPr>
          <w:rFonts w:ascii="Calibri" w:hAnsi="Calibri" w:cs="Calibri"/>
        </w:rPr>
        <w:t>, ze zm.)</w:t>
      </w:r>
      <w:r w:rsidRPr="00473487">
        <w:rPr>
          <w:rFonts w:ascii="Calibri" w:hAnsi="Calibri" w:cs="Calibri"/>
        </w:rPr>
        <w:t xml:space="preserve">.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 xml:space="preserve">Informujemy, że Wykonawca jest </w:t>
      </w:r>
      <w:r w:rsidRPr="00473487">
        <w:rPr>
          <w:rFonts w:ascii="Calibri" w:hAnsi="Calibri" w:cs="Calibri"/>
          <w:b/>
        </w:rPr>
        <w:t>małym/średnim/dużym</w:t>
      </w:r>
      <w:r w:rsidRPr="00473487">
        <w:rPr>
          <w:rFonts w:ascii="Calibri" w:hAnsi="Calibri" w:cs="Calibri"/>
          <w:b/>
          <w:vertAlign w:val="superscript"/>
        </w:rPr>
        <w:t>2)</w:t>
      </w:r>
      <w:r w:rsidRPr="00473487">
        <w:rPr>
          <w:rFonts w:ascii="Calibri" w:hAnsi="Calibri" w:cs="Calibri"/>
          <w:b/>
        </w:rPr>
        <w:t xml:space="preserve"> przedsiębiorstwem</w:t>
      </w:r>
      <w:r w:rsidRPr="00473487">
        <w:rPr>
          <w:rFonts w:ascii="Calibri" w:hAnsi="Calibri" w:cs="Calibri"/>
        </w:rPr>
        <w:t xml:space="preserve">. (w przypadku oferty wspólnej informację należy odnieść do Lidera składającego ofertę w postępowaniu)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Oświadczamy, że projekt umowy, stanowiący załącznik</w:t>
      </w:r>
      <w:r w:rsidRPr="00473487">
        <w:rPr>
          <w:rFonts w:ascii="Calibri" w:hAnsi="Calibri" w:cs="Calibri"/>
          <w:b/>
        </w:rPr>
        <w:t xml:space="preserve"> </w:t>
      </w:r>
      <w:r w:rsidRPr="00473487">
        <w:rPr>
          <w:rFonts w:ascii="Calibri" w:hAnsi="Calibri" w:cs="Calibri"/>
        </w:rPr>
        <w:t>do Specyfikacji Warunków Zamówi</w:t>
      </w:r>
      <w:r w:rsidRPr="00473487">
        <w:rPr>
          <w:rFonts w:ascii="Calibri" w:hAnsi="Calibri" w:cs="Calibri"/>
        </w:rPr>
        <w:t>e</w:t>
      </w:r>
      <w:r w:rsidRPr="00473487">
        <w:rPr>
          <w:rFonts w:ascii="Calibri" w:hAnsi="Calibri" w:cs="Calibri"/>
        </w:rPr>
        <w:t>nia, został przez nas zaakceptowany.</w:t>
      </w:r>
    </w:p>
    <w:p w:rsidR="00D57D42"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bCs/>
        </w:rPr>
        <w:t xml:space="preserve">Oświadczamy, że zamówienie zrealizujemy </w:t>
      </w:r>
      <w:r w:rsidRPr="00473487">
        <w:rPr>
          <w:rFonts w:ascii="Calibri" w:hAnsi="Calibri" w:cs="Calibri"/>
          <w:b/>
          <w:bCs/>
        </w:rPr>
        <w:t>samodzielnie/przy udziale</w:t>
      </w:r>
      <w:r w:rsidRPr="00473487">
        <w:rPr>
          <w:rFonts w:ascii="Calibri" w:hAnsi="Calibri" w:cs="Calibri"/>
          <w:b/>
        </w:rPr>
        <w:t xml:space="preserve"> </w:t>
      </w:r>
      <w:r w:rsidRPr="00473487">
        <w:rPr>
          <w:rFonts w:ascii="Calibri" w:hAnsi="Calibri" w:cs="Calibri"/>
          <w:b/>
          <w:bCs/>
        </w:rPr>
        <w:t>podwykonawców</w:t>
      </w:r>
      <w:r w:rsidRPr="00473487">
        <w:rPr>
          <w:rFonts w:ascii="Calibri" w:hAnsi="Calibri" w:cs="Calibri"/>
        </w:rPr>
        <w:t>, powierzając im wykonanie następujących części zamówienia</w:t>
      </w:r>
      <w:r w:rsidRPr="00473487">
        <w:rPr>
          <w:rFonts w:ascii="Calibri" w:hAnsi="Calibri" w:cs="Calibri"/>
          <w:b/>
        </w:rPr>
        <w:t xml:space="preserve"> </w:t>
      </w:r>
      <w:r w:rsidRPr="00473487">
        <w:rPr>
          <w:rFonts w:ascii="Calibri" w:hAnsi="Calibri" w:cs="Calibri"/>
          <w:b/>
          <w:vertAlign w:val="superscript"/>
        </w:rPr>
        <w:t>2)</w:t>
      </w:r>
      <w:r w:rsidRPr="00473487">
        <w:rPr>
          <w:rFonts w:ascii="Calibri" w:hAnsi="Calibri" w:cs="Calibr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473487" w:rsidTr="003C6A47">
        <w:tc>
          <w:tcPr>
            <w:tcW w:w="3108" w:type="dxa"/>
            <w:shd w:val="clear" w:color="auto" w:fill="auto"/>
            <w:vAlign w:val="center"/>
          </w:tcPr>
          <w:p w:rsidR="009C4E57" w:rsidRPr="00473487" w:rsidRDefault="009C4E57" w:rsidP="00AE3680">
            <w:pPr>
              <w:jc w:val="center"/>
              <w:rPr>
                <w:rFonts w:ascii="Calibri" w:hAnsi="Calibri" w:cs="Calibri"/>
                <w:b/>
              </w:rPr>
            </w:pPr>
            <w:r w:rsidRPr="00473487">
              <w:rPr>
                <w:rFonts w:ascii="Calibri" w:hAnsi="Calibri" w:cs="Calibri"/>
                <w:b/>
              </w:rPr>
              <w:t>Firma podwykonawcy</w:t>
            </w:r>
          </w:p>
        </w:tc>
        <w:tc>
          <w:tcPr>
            <w:tcW w:w="3406" w:type="dxa"/>
            <w:shd w:val="clear" w:color="auto" w:fill="auto"/>
          </w:tcPr>
          <w:p w:rsidR="009C4E57" w:rsidRPr="00473487" w:rsidRDefault="009C4E57" w:rsidP="00AE3680">
            <w:pPr>
              <w:jc w:val="center"/>
              <w:rPr>
                <w:rFonts w:ascii="Calibri" w:hAnsi="Calibri" w:cs="Calibri"/>
                <w:b/>
              </w:rPr>
            </w:pPr>
            <w:r w:rsidRPr="00473487">
              <w:rPr>
                <w:rFonts w:ascii="Calibri" w:hAnsi="Calibri" w:cs="Calibri"/>
                <w:b/>
              </w:rPr>
              <w:t>Część zamówienia, której w</w:t>
            </w:r>
            <w:r w:rsidRPr="00473487">
              <w:rPr>
                <w:rFonts w:ascii="Calibri" w:hAnsi="Calibri" w:cs="Calibri"/>
                <w:b/>
              </w:rPr>
              <w:t>y</w:t>
            </w:r>
            <w:r w:rsidRPr="00473487">
              <w:rPr>
                <w:rFonts w:ascii="Calibri" w:hAnsi="Calibri" w:cs="Calibri"/>
                <w:b/>
              </w:rPr>
              <w:t xml:space="preserve">konanie Wykonawca zamierza powierzyć podwykonawcy </w:t>
            </w:r>
          </w:p>
        </w:tc>
        <w:tc>
          <w:tcPr>
            <w:tcW w:w="3106" w:type="dxa"/>
          </w:tcPr>
          <w:p w:rsidR="009C4E57" w:rsidRPr="00473487" w:rsidRDefault="009C4E57" w:rsidP="00AE3680">
            <w:pPr>
              <w:jc w:val="center"/>
              <w:rPr>
                <w:rFonts w:ascii="Calibri" w:hAnsi="Calibri" w:cs="Calibri"/>
                <w:b/>
                <w:highlight w:val="yellow"/>
              </w:rPr>
            </w:pPr>
            <w:r w:rsidRPr="00473487">
              <w:rPr>
                <w:rFonts w:ascii="Calibri" w:hAnsi="Calibri" w:cs="Calibri"/>
                <w:b/>
              </w:rPr>
              <w:t>Wartość lub procentowa część zamówienia, jaka z</w:t>
            </w:r>
            <w:r w:rsidRPr="00473487">
              <w:rPr>
                <w:rFonts w:ascii="Calibri" w:hAnsi="Calibri" w:cs="Calibri"/>
                <w:b/>
              </w:rPr>
              <w:t>o</w:t>
            </w:r>
            <w:r w:rsidRPr="00473487">
              <w:rPr>
                <w:rFonts w:ascii="Calibri" w:hAnsi="Calibri" w:cs="Calibri"/>
                <w:b/>
              </w:rPr>
              <w:t>stanie powierzona podw</w:t>
            </w:r>
            <w:r w:rsidRPr="00473487">
              <w:rPr>
                <w:rFonts w:ascii="Calibri" w:hAnsi="Calibri" w:cs="Calibri"/>
                <w:b/>
              </w:rPr>
              <w:t>y</w:t>
            </w:r>
            <w:r w:rsidRPr="00473487">
              <w:rPr>
                <w:rFonts w:ascii="Calibri" w:hAnsi="Calibri" w:cs="Calibri"/>
                <w:b/>
              </w:rPr>
              <w:t>konawcy</w:t>
            </w:r>
          </w:p>
        </w:tc>
      </w:tr>
      <w:tr w:rsidR="00084D1D" w:rsidRPr="00473487" w:rsidTr="003C6A47">
        <w:trPr>
          <w:trHeight w:val="421"/>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r w:rsidR="00084D1D" w:rsidRPr="00473487" w:rsidTr="003C6A47">
        <w:trPr>
          <w:trHeight w:val="492"/>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bl>
    <w:p w:rsidR="009C4E57" w:rsidRPr="00473487" w:rsidRDefault="009C4E57" w:rsidP="00AE3680">
      <w:pPr>
        <w:jc w:val="both"/>
        <w:rPr>
          <w:rFonts w:ascii="Calibri" w:hAnsi="Calibri" w:cs="Calibri"/>
        </w:rPr>
      </w:pPr>
    </w:p>
    <w:p w:rsidR="00C87B3C" w:rsidRPr="00473487" w:rsidRDefault="009C4E57" w:rsidP="00B93475">
      <w:pPr>
        <w:numPr>
          <w:ilvl w:val="0"/>
          <w:numId w:val="25"/>
        </w:numPr>
        <w:ind w:left="426" w:hanging="426"/>
        <w:jc w:val="both"/>
        <w:rPr>
          <w:rFonts w:ascii="Calibri" w:hAnsi="Calibri" w:cs="Calibri"/>
        </w:rPr>
      </w:pPr>
      <w:r w:rsidRPr="00473487">
        <w:rPr>
          <w:rFonts w:ascii="Calibri" w:hAnsi="Calibri" w:cs="Calibri"/>
        </w:rPr>
        <w:t>Oświadczamy, że zapoznaliśmy się ze Specyfikacją Warunków Zamówienia i nie wnosimy do niej zastrzeżeń.</w:t>
      </w:r>
      <w:r w:rsidRPr="00473487">
        <w:rPr>
          <w:rFonts w:ascii="Calibri" w:hAnsi="Calibri" w:cs="Calibri"/>
          <w:bCs/>
        </w:rPr>
        <w:t xml:space="preserve">       </w:t>
      </w:r>
    </w:p>
    <w:p w:rsidR="00C87B3C" w:rsidRPr="00473487" w:rsidRDefault="00C87B3C" w:rsidP="00C87B3C">
      <w:pPr>
        <w:ind w:left="426"/>
        <w:jc w:val="both"/>
        <w:rPr>
          <w:rFonts w:ascii="Calibri" w:hAnsi="Calibri" w:cs="Calibri"/>
        </w:rPr>
      </w:pPr>
    </w:p>
    <w:p w:rsidR="00C87B3C" w:rsidRPr="00473487" w:rsidRDefault="00C87B3C" w:rsidP="00C87B3C">
      <w:pPr>
        <w:contextualSpacing/>
        <w:jc w:val="both"/>
        <w:rPr>
          <w:rFonts w:ascii="Calibri" w:hAnsi="Calibri" w:cs="Calibri"/>
          <w:bCs/>
        </w:rPr>
      </w:pPr>
      <w:r w:rsidRPr="00473487">
        <w:rPr>
          <w:rFonts w:ascii="Calibri" w:hAnsi="Calibri" w:cs="Calibri"/>
          <w:b/>
          <w:bCs/>
        </w:rPr>
        <w:t>*wypełnić jeżeli dotyczy</w:t>
      </w:r>
    </w:p>
    <w:p w:rsidR="009C4E57" w:rsidRPr="00473487" w:rsidRDefault="000570F1" w:rsidP="00C87B3C">
      <w:pPr>
        <w:tabs>
          <w:tab w:val="left" w:pos="284"/>
          <w:tab w:val="left" w:pos="426"/>
          <w:tab w:val="left" w:pos="709"/>
        </w:tabs>
        <w:contextualSpacing/>
        <w:jc w:val="both"/>
        <w:rPr>
          <w:rFonts w:ascii="Calibri" w:hAnsi="Calibri" w:cs="Calibri"/>
          <w:bCs/>
        </w:rPr>
      </w:pPr>
      <w:r>
        <w:rPr>
          <w:rFonts w:ascii="Calibri" w:hAnsi="Calibri" w:cs="Calibri"/>
          <w:bCs/>
        </w:rPr>
        <w:t>6</w:t>
      </w:r>
      <w:r w:rsidR="00C87B3C" w:rsidRPr="00473487">
        <w:rPr>
          <w:rFonts w:ascii="Calibri" w:hAnsi="Calibri" w:cs="Calibri"/>
          <w:bCs/>
        </w:rPr>
        <w:t xml:space="preserve">.    </w:t>
      </w:r>
      <w:r w:rsidR="00C87B3C" w:rsidRPr="00473487">
        <w:rPr>
          <w:rFonts w:ascii="Calibri" w:hAnsi="Calibri" w:cs="Calibri"/>
        </w:rPr>
        <w:t>Dokumenty stanowiące tajemnicę przedsiębiorstwa zawarte są w pliku pod nazwą ………………………  (wypełnić, jeżeli dotyczy).</w:t>
      </w:r>
      <w:r w:rsidR="009C4E57" w:rsidRPr="00473487">
        <w:rPr>
          <w:rFonts w:ascii="Calibri" w:hAnsi="Calibri" w:cs="Calibri"/>
          <w:bCs/>
        </w:rPr>
        <w:t xml:space="preserve"> </w:t>
      </w:r>
    </w:p>
    <w:p w:rsidR="009C4E57" w:rsidRPr="00473487" w:rsidRDefault="009C4E57" w:rsidP="00AE3680">
      <w:pPr>
        <w:ind w:left="708"/>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9C4E57" w:rsidRPr="00473487" w:rsidRDefault="009C4E57" w:rsidP="00AE3680">
      <w:pPr>
        <w:jc w:val="center"/>
        <w:rPr>
          <w:rFonts w:ascii="Calibri" w:hAnsi="Calibri" w:cs="Calibri"/>
        </w:rPr>
      </w:pPr>
      <w:r w:rsidRPr="00473487">
        <w:rPr>
          <w:rFonts w:ascii="Calibri" w:hAnsi="Calibri" w:cs="Calibri"/>
        </w:rPr>
        <w:t>....................... ,data  .................                             .......................................................................</w:t>
      </w:r>
    </w:p>
    <w:p w:rsidR="009C4E57" w:rsidRPr="00473487" w:rsidRDefault="009C4E57" w:rsidP="00746321">
      <w:pPr>
        <w:tabs>
          <w:tab w:val="left" w:pos="7088"/>
        </w:tabs>
        <w:jc w:val="both"/>
        <w:rPr>
          <w:rFonts w:ascii="Calibri" w:hAnsi="Calibri" w:cs="Calibri"/>
        </w:rPr>
      </w:pPr>
      <w:r w:rsidRPr="00473487">
        <w:rPr>
          <w:rFonts w:ascii="Calibri" w:hAnsi="Calibri" w:cs="Calibri"/>
        </w:rPr>
        <w:t xml:space="preserve">                                                                                                                                         Podpis </w:t>
      </w:r>
      <w:r w:rsidR="00746321" w:rsidRPr="00473487">
        <w:rPr>
          <w:rFonts w:ascii="Calibri" w:hAnsi="Calibri" w:cs="Calibri"/>
        </w:rPr>
        <w:t>elektroniczny</w:t>
      </w:r>
    </w:p>
    <w:p w:rsidR="009C4E57" w:rsidRPr="00473487" w:rsidRDefault="009C4E57" w:rsidP="00AE3680">
      <w:pPr>
        <w:ind w:left="442"/>
        <w:rPr>
          <w:rFonts w:ascii="Calibri" w:hAnsi="Calibri" w:cs="Calibri"/>
        </w:rPr>
      </w:pPr>
    </w:p>
    <w:p w:rsidR="009C4E57" w:rsidRPr="00473487" w:rsidRDefault="009C4E57" w:rsidP="00AE3680">
      <w:pPr>
        <w:ind w:left="442"/>
        <w:rPr>
          <w:rFonts w:ascii="Calibri" w:hAnsi="Calibri" w:cs="Calibri"/>
        </w:rPr>
      </w:pPr>
    </w:p>
    <w:p w:rsidR="009C4E57" w:rsidRPr="00473487" w:rsidRDefault="009C4E57" w:rsidP="00AE3680">
      <w:pPr>
        <w:ind w:left="442"/>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Default="00013EF8"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Default="00E337A6" w:rsidP="00C87B3C">
      <w:pPr>
        <w:rPr>
          <w:rFonts w:ascii="Calibri" w:hAnsi="Calibri" w:cs="Calibri"/>
        </w:rPr>
      </w:pPr>
    </w:p>
    <w:p w:rsidR="00E337A6" w:rsidRPr="00473487" w:rsidRDefault="00E337A6" w:rsidP="00C87B3C">
      <w:pPr>
        <w:rPr>
          <w:rFonts w:ascii="Calibri" w:hAnsi="Calibri" w:cs="Calibri"/>
        </w:rPr>
      </w:pP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 - Art. 225 ust. 1 ustawy Prawo zamówień publicznych (tekst jednolity Dz. U. z 20</w:t>
      </w:r>
      <w:r w:rsidR="00A271AA" w:rsidRPr="00473487">
        <w:rPr>
          <w:rFonts w:ascii="Calibri" w:hAnsi="Calibri" w:cs="Calibri"/>
          <w:sz w:val="13"/>
          <w:szCs w:val="13"/>
        </w:rPr>
        <w:t>23</w:t>
      </w:r>
      <w:r w:rsidRPr="00473487">
        <w:rPr>
          <w:rFonts w:ascii="Calibri" w:hAnsi="Calibri" w:cs="Calibri"/>
          <w:sz w:val="13"/>
          <w:szCs w:val="13"/>
        </w:rPr>
        <w:t xml:space="preserve"> r., poz. </w:t>
      </w:r>
      <w:r w:rsidR="00A271AA" w:rsidRPr="00473487">
        <w:rPr>
          <w:rFonts w:ascii="Calibri" w:hAnsi="Calibri" w:cs="Calibri"/>
          <w:sz w:val="13"/>
          <w:szCs w:val="13"/>
        </w:rPr>
        <w:t>1605</w:t>
      </w:r>
      <w:r w:rsidRPr="00473487">
        <w:rPr>
          <w:rFonts w:ascii="Calibri" w:hAnsi="Calibri" w:cs="Calibri"/>
          <w:sz w:val="13"/>
          <w:szCs w:val="13"/>
        </w:rPr>
        <w:t xml:space="preserve">, </w:t>
      </w:r>
      <w:r w:rsidRPr="00473487">
        <w:rPr>
          <w:rFonts w:ascii="Calibri" w:hAnsi="Calibri" w:cs="Calibri"/>
          <w:bCs/>
          <w:sz w:val="13"/>
          <w:szCs w:val="13"/>
        </w:rPr>
        <w:t xml:space="preserve">z </w:t>
      </w:r>
      <w:proofErr w:type="spellStart"/>
      <w:r w:rsidRPr="00473487">
        <w:rPr>
          <w:rFonts w:ascii="Calibri" w:hAnsi="Calibri" w:cs="Calibri"/>
          <w:bCs/>
          <w:sz w:val="13"/>
          <w:szCs w:val="13"/>
        </w:rPr>
        <w:t>późn</w:t>
      </w:r>
      <w:proofErr w:type="spellEnd"/>
      <w:r w:rsidRPr="00473487">
        <w:rPr>
          <w:rFonts w:ascii="Calibri" w:hAnsi="Calibri" w:cs="Calibri"/>
          <w:bCs/>
          <w:sz w:val="13"/>
          <w:szCs w:val="13"/>
        </w:rPr>
        <w:t>. zm.</w:t>
      </w:r>
      <w:r w:rsidRPr="00473487">
        <w:rPr>
          <w:rFonts w:ascii="Calibri" w:hAnsi="Calibri" w:cs="Calibri"/>
          <w:sz w:val="13"/>
          <w:szCs w:val="13"/>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473487">
        <w:rPr>
          <w:rFonts w:ascii="Calibri" w:hAnsi="Calibri" w:cs="Calibri"/>
          <w:sz w:val="13"/>
          <w:szCs w:val="13"/>
        </w:rPr>
        <w:t>późn</w:t>
      </w:r>
      <w:proofErr w:type="spellEnd"/>
      <w:r w:rsidRPr="00473487">
        <w:rPr>
          <w:rFonts w:ascii="Calibri" w:hAnsi="Calibri" w:cs="Calibri"/>
          <w:sz w:val="13"/>
          <w:szCs w:val="13"/>
        </w:rPr>
        <w:t>. zm.15)), dla celów zastosowania kryterium ceny lub kosztu zamawiający dolicza do przedstawionej w tej ofercie ceny kwotę podatku od towarów i usług, którą miałby obowi</w:t>
      </w:r>
      <w:r w:rsidRPr="00473487">
        <w:rPr>
          <w:rFonts w:ascii="Calibri" w:hAnsi="Calibri" w:cs="Calibri"/>
          <w:sz w:val="13"/>
          <w:szCs w:val="13"/>
        </w:rPr>
        <w:t>ą</w:t>
      </w:r>
      <w:r w:rsidRPr="00473487">
        <w:rPr>
          <w:rFonts w:ascii="Calibri" w:hAnsi="Calibri" w:cs="Calibri"/>
          <w:sz w:val="13"/>
          <w:szCs w:val="13"/>
        </w:rPr>
        <w:t>zek rozliczyć.</w:t>
      </w: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w:t>
      </w:r>
    </w:p>
    <w:p w:rsidR="009C4E57" w:rsidRPr="00473487" w:rsidRDefault="009C4E57" w:rsidP="00FC7827">
      <w:pPr>
        <w:jc w:val="right"/>
        <w:rPr>
          <w:rFonts w:ascii="Calibri" w:hAnsi="Calibri" w:cs="Calibri"/>
          <w:bCs/>
          <w:lang w:eastAsia="zh-CN"/>
        </w:rPr>
      </w:pPr>
      <w:r w:rsidRPr="00473487">
        <w:rPr>
          <w:rFonts w:ascii="Calibri" w:eastAsia="Calibri" w:hAnsi="Calibri" w:cs="Calibri"/>
          <w:lang w:eastAsia="en-US"/>
        </w:rPr>
        <w:br w:type="page"/>
      </w:r>
      <w:r w:rsidRPr="00473487">
        <w:rPr>
          <w:rFonts w:ascii="Calibri" w:hAnsi="Calibri" w:cs="Calibri"/>
          <w:bCs/>
          <w:lang w:eastAsia="zh-CN"/>
        </w:rPr>
        <w:lastRenderedPageBreak/>
        <w:t>Załącznik nr 3 do SWZ</w:t>
      </w:r>
    </w:p>
    <w:p w:rsidR="00C87B3C" w:rsidRPr="00473487" w:rsidRDefault="00C87B3C" w:rsidP="00C87B3C">
      <w:pPr>
        <w:rPr>
          <w:rFonts w:ascii="Calibri" w:hAnsi="Calibri" w:cs="Calibri"/>
          <w:bCs/>
          <w:lang w:eastAsia="zh-CN"/>
        </w:rPr>
      </w:pPr>
    </w:p>
    <w:p w:rsidR="00C87B3C" w:rsidRPr="00473487" w:rsidRDefault="00C87B3C" w:rsidP="00C87B3C">
      <w:pPr>
        <w:pStyle w:val="Annexetitre"/>
        <w:rPr>
          <w:rFonts w:ascii="Calibri" w:hAnsi="Calibri" w:cs="Calibri"/>
          <w:caps/>
          <w:sz w:val="20"/>
          <w:szCs w:val="20"/>
          <w:u w:val="none"/>
        </w:rPr>
      </w:pPr>
      <w:r w:rsidRPr="00473487">
        <w:rPr>
          <w:rFonts w:ascii="Calibri" w:hAnsi="Calibri" w:cs="Calibri"/>
          <w:caps/>
          <w:sz w:val="20"/>
          <w:szCs w:val="20"/>
          <w:u w:val="none"/>
        </w:rPr>
        <w:t>Standardowy formularz jednolitego europejskiego dokumentu zamówienia</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I: Informacje dotyczące postępowania o udzielenie zamówienia oraz instytucji zamawiającej lub podmiotu z</w:t>
      </w:r>
      <w:r w:rsidRPr="00473487">
        <w:rPr>
          <w:rFonts w:ascii="Calibri" w:hAnsi="Calibri" w:cs="Calibri"/>
          <w:sz w:val="20"/>
          <w:szCs w:val="20"/>
        </w:rPr>
        <w:t>a</w:t>
      </w:r>
      <w:r w:rsidRPr="00473487">
        <w:rPr>
          <w:rFonts w:ascii="Calibri" w:hAnsi="Calibri" w:cs="Calibri"/>
          <w:sz w:val="20"/>
          <w:szCs w:val="20"/>
        </w:rPr>
        <w:t>mawiającego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w w:val="0"/>
          <w:sz w:val="20"/>
          <w:szCs w:val="20"/>
        </w:rPr>
        <w:t xml:space="preserve"> </w:t>
      </w:r>
      <w:r w:rsidRPr="00473487">
        <w:rPr>
          <w:rFonts w:ascii="Calibri" w:hAnsi="Calibri" w:cs="Calibr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473487">
        <w:rPr>
          <w:rFonts w:ascii="Calibri" w:hAnsi="Calibri" w:cs="Calibri"/>
          <w:b/>
          <w:i/>
          <w:w w:val="0"/>
          <w:sz w:val="20"/>
          <w:szCs w:val="20"/>
        </w:rPr>
        <w:t>o</w:t>
      </w:r>
      <w:r w:rsidRPr="00473487">
        <w:rPr>
          <w:rFonts w:ascii="Calibri" w:hAnsi="Calibri" w:cs="Calibri"/>
          <w:b/>
          <w:i/>
          <w:w w:val="0"/>
          <w:sz w:val="20"/>
          <w:szCs w:val="20"/>
        </w:rPr>
        <w:t>rzystany zostanie elektroniczny serwis poświęcony jednolitemu europejskiemu dokumentowi zamówienia</w:t>
      </w:r>
      <w:r w:rsidRPr="00473487">
        <w:rPr>
          <w:rStyle w:val="Odwoanieprzypisudolnego"/>
          <w:rFonts w:ascii="Calibri" w:hAnsi="Calibri" w:cs="Calibri"/>
          <w:b/>
          <w:i/>
          <w:w w:val="0"/>
          <w:sz w:val="20"/>
          <w:szCs w:val="20"/>
        </w:rPr>
        <w:footnoteReference w:id="1"/>
      </w:r>
      <w:r w:rsidRPr="00473487">
        <w:rPr>
          <w:rFonts w:ascii="Calibri" w:hAnsi="Calibri" w:cs="Calibri"/>
          <w:b/>
          <w:i/>
          <w:w w:val="0"/>
          <w:sz w:val="20"/>
          <w:szCs w:val="20"/>
        </w:rPr>
        <w:t>.</w:t>
      </w:r>
      <w:r w:rsidRPr="00473487">
        <w:rPr>
          <w:rFonts w:ascii="Calibri" w:hAnsi="Calibri" w:cs="Calibri"/>
          <w:b/>
          <w:w w:val="0"/>
          <w:sz w:val="20"/>
          <w:szCs w:val="20"/>
        </w:rPr>
        <w:t xml:space="preserve"> </w:t>
      </w:r>
      <w:r w:rsidRPr="00473487">
        <w:rPr>
          <w:rFonts w:ascii="Calibri" w:hAnsi="Calibri" w:cs="Calibri"/>
          <w:b/>
          <w:sz w:val="20"/>
          <w:szCs w:val="20"/>
        </w:rPr>
        <w:t>Adres publikacyjny stosownego ogłoszenia</w:t>
      </w:r>
      <w:r w:rsidRPr="00473487">
        <w:rPr>
          <w:rStyle w:val="Odwoanieprzypisudolnego"/>
          <w:rFonts w:ascii="Calibri" w:hAnsi="Calibri" w:cs="Calibri"/>
          <w:b/>
          <w:i/>
          <w:sz w:val="20"/>
          <w:szCs w:val="20"/>
        </w:rPr>
        <w:footnoteReference w:id="2"/>
      </w:r>
      <w:r w:rsidRPr="00473487">
        <w:rPr>
          <w:rFonts w:ascii="Calibri" w:hAnsi="Calibri" w:cs="Calibri"/>
          <w:b/>
          <w:sz w:val="20"/>
          <w:szCs w:val="20"/>
        </w:rPr>
        <w:t xml:space="preserve"> w Dzienniku Urzędowym Unii Europejskiej:</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proofErr w:type="spellStart"/>
      <w:r w:rsidRPr="00473487">
        <w:rPr>
          <w:rFonts w:ascii="Calibri" w:hAnsi="Calibri" w:cs="Calibri"/>
          <w:b/>
          <w:sz w:val="20"/>
          <w:szCs w:val="20"/>
        </w:rPr>
        <w:t>Dz.U</w:t>
      </w:r>
      <w:proofErr w:type="spellEnd"/>
      <w:r w:rsidRPr="00473487">
        <w:rPr>
          <w:rFonts w:ascii="Calibri" w:hAnsi="Calibri" w:cs="Calibri"/>
          <w:b/>
          <w:sz w:val="20"/>
          <w:szCs w:val="20"/>
        </w:rPr>
        <w:t xml:space="preserve">. UE S numer [], data [], strona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 xml:space="preserve">Numer ogłoszenia w </w:t>
      </w:r>
      <w:proofErr w:type="spellStart"/>
      <w:r w:rsidRPr="00473487">
        <w:rPr>
          <w:rFonts w:ascii="Calibri" w:hAnsi="Calibri" w:cs="Calibri"/>
          <w:b/>
          <w:sz w:val="20"/>
          <w:szCs w:val="20"/>
        </w:rPr>
        <w:t>Dz.U</w:t>
      </w:r>
      <w:proofErr w:type="spellEnd"/>
      <w:r w:rsidRPr="00473487">
        <w:rPr>
          <w:rFonts w:ascii="Calibri" w:hAnsi="Calibri" w:cs="Calibri"/>
          <w:b/>
          <w:sz w:val="20"/>
          <w:szCs w:val="20"/>
        </w:rPr>
        <w:t>. S: [ ][ ][ ][ ]/S [ ][ ][ ]–[ ][ ][ ][ ][ ][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 xml:space="preserve">Jeżeli nie opublikowano zaproszenia do ubiegania się o zamówienie w </w:t>
      </w:r>
      <w:proofErr w:type="spellStart"/>
      <w:r w:rsidRPr="00473487">
        <w:rPr>
          <w:rFonts w:ascii="Calibri" w:hAnsi="Calibri" w:cs="Calibri"/>
          <w:b/>
          <w:w w:val="0"/>
          <w:sz w:val="20"/>
          <w:szCs w:val="20"/>
        </w:rPr>
        <w:t>Dz.U</w:t>
      </w:r>
      <w:proofErr w:type="spellEnd"/>
      <w:r w:rsidRPr="00473487">
        <w:rPr>
          <w:rFonts w:ascii="Calibri" w:hAnsi="Calibri" w:cs="Calibri"/>
          <w:b/>
          <w:w w:val="0"/>
          <w:sz w:val="20"/>
          <w:szCs w:val="20"/>
        </w:rPr>
        <w:t>., instytucja zamawiająca lub podmiot zamawiający muszą wypełnić informacje umożliwiające jednoznaczne zidentyfikowanie postępowania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Informacje na temat postępowania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w w:val="0"/>
          <w:sz w:val="20"/>
          <w:szCs w:val="20"/>
        </w:rPr>
        <w:t>Informacje wymagane w części I zostaną automatycznie wyszukane, pod warunkiem że wyżej wymieniony elektr</w:t>
      </w:r>
      <w:r w:rsidRPr="00473487">
        <w:rPr>
          <w:rFonts w:ascii="Calibri" w:hAnsi="Calibri" w:cs="Calibri"/>
          <w:b/>
          <w:w w:val="0"/>
          <w:sz w:val="20"/>
          <w:szCs w:val="20"/>
        </w:rPr>
        <w:t>o</w:t>
      </w:r>
      <w:r w:rsidRPr="00473487">
        <w:rPr>
          <w:rFonts w:ascii="Calibri" w:hAnsi="Calibri" w:cs="Calibri"/>
          <w:b/>
          <w:w w:val="0"/>
          <w:sz w:val="20"/>
          <w:szCs w:val="20"/>
        </w:rPr>
        <w:t>niczny serwis poświęcony jednolitemu europejskiemu dokumentowi zamówienia zostanie wykorzystany do utworz</w:t>
      </w:r>
      <w:r w:rsidRPr="00473487">
        <w:rPr>
          <w:rFonts w:ascii="Calibri" w:hAnsi="Calibri" w:cs="Calibri"/>
          <w:b/>
          <w:w w:val="0"/>
          <w:sz w:val="20"/>
          <w:szCs w:val="20"/>
        </w:rPr>
        <w:t>e</w:t>
      </w:r>
      <w:r w:rsidRPr="00473487">
        <w:rPr>
          <w:rFonts w:ascii="Calibri" w:hAnsi="Calibri" w:cs="Calibr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rPr>
          <w:trHeight w:val="349"/>
        </w:trPr>
        <w:tc>
          <w:tcPr>
            <w:tcW w:w="4644"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sz w:val="20"/>
                <w:szCs w:val="20"/>
              </w:rPr>
              <w:t>Tożsamość zamawiającego</w:t>
            </w:r>
            <w:r w:rsidRPr="00473487">
              <w:rPr>
                <w:rStyle w:val="Odwoanieprzypisudolnego"/>
                <w:rFonts w:ascii="Calibri" w:hAnsi="Calibri" w:cs="Calibri"/>
                <w:b/>
                <w:i/>
                <w:sz w:val="20"/>
                <w:szCs w:val="20"/>
              </w:rPr>
              <w:footnoteReference w:id="3"/>
            </w:r>
          </w:p>
        </w:tc>
        <w:tc>
          <w:tcPr>
            <w:tcW w:w="4645"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sz w:val="20"/>
                <w:szCs w:val="20"/>
              </w:rPr>
              <w:t>Odpowiedź:</w:t>
            </w:r>
          </w:p>
        </w:tc>
      </w:tr>
      <w:tr w:rsidR="00C87B3C" w:rsidRPr="00473487" w:rsidTr="000570F1">
        <w:trPr>
          <w:trHeight w:val="349"/>
        </w:trPr>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Nazwa: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w:t>
            </w:r>
          </w:p>
        </w:tc>
      </w:tr>
      <w:tr w:rsidR="00C87B3C" w:rsidRPr="00473487" w:rsidTr="000570F1">
        <w:trPr>
          <w:trHeight w:val="485"/>
        </w:trPr>
        <w:tc>
          <w:tcPr>
            <w:tcW w:w="4644"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i/>
                <w:sz w:val="20"/>
                <w:szCs w:val="20"/>
              </w:rPr>
              <w:t>Jakiego zamówienia dotyczy niniejszy dokument?</w:t>
            </w:r>
          </w:p>
        </w:tc>
        <w:tc>
          <w:tcPr>
            <w:tcW w:w="4645"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i/>
                <w:sz w:val="20"/>
                <w:szCs w:val="20"/>
              </w:rPr>
              <w:t>Odpowiedź:</w:t>
            </w:r>
          </w:p>
        </w:tc>
      </w:tr>
      <w:tr w:rsidR="00C87B3C" w:rsidRPr="00473487" w:rsidTr="000570F1">
        <w:trPr>
          <w:trHeight w:val="484"/>
        </w:trPr>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Tytuł lub krótki opis udzielanego zamówienia</w:t>
            </w:r>
            <w:r w:rsidRPr="00473487">
              <w:rPr>
                <w:rStyle w:val="Odwoanieprzypisudolnego"/>
                <w:rFonts w:ascii="Calibri" w:hAnsi="Calibri" w:cs="Calibri"/>
                <w:sz w:val="20"/>
                <w:szCs w:val="20"/>
              </w:rPr>
              <w:footnoteReference w:id="4"/>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w:t>
            </w:r>
          </w:p>
        </w:tc>
      </w:tr>
      <w:tr w:rsidR="00C87B3C" w:rsidRPr="00473487" w:rsidTr="000570F1">
        <w:trPr>
          <w:trHeight w:val="484"/>
        </w:trPr>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Numer referencyjny nadany sprawie przez instytucję zamawiającą lub podmiot zamawiający (</w:t>
            </w:r>
            <w:r w:rsidRPr="00473487">
              <w:rPr>
                <w:rFonts w:ascii="Calibri" w:hAnsi="Calibri" w:cs="Calibri"/>
                <w:i/>
                <w:sz w:val="20"/>
                <w:szCs w:val="20"/>
              </w:rPr>
              <w:t>jeżeli dot</w:t>
            </w:r>
            <w:r w:rsidRPr="00473487">
              <w:rPr>
                <w:rFonts w:ascii="Calibri" w:hAnsi="Calibri" w:cs="Calibri"/>
                <w:i/>
                <w:sz w:val="20"/>
                <w:szCs w:val="20"/>
              </w:rPr>
              <w:t>y</w:t>
            </w:r>
            <w:r w:rsidRPr="00473487">
              <w:rPr>
                <w:rFonts w:ascii="Calibri" w:hAnsi="Calibri" w:cs="Calibri"/>
                <w:i/>
                <w:sz w:val="20"/>
                <w:szCs w:val="20"/>
              </w:rPr>
              <w:t>czy</w:t>
            </w:r>
            <w:r w:rsidRPr="00473487">
              <w:rPr>
                <w:rFonts w:ascii="Calibri" w:hAnsi="Calibri" w:cs="Calibri"/>
                <w:sz w:val="20"/>
                <w:szCs w:val="20"/>
              </w:rPr>
              <w:t>)</w:t>
            </w:r>
            <w:r w:rsidRPr="00473487">
              <w:rPr>
                <w:rStyle w:val="Odwoanieprzypisudolnego"/>
                <w:rFonts w:ascii="Calibri" w:hAnsi="Calibri" w:cs="Calibri"/>
                <w:sz w:val="20"/>
                <w:szCs w:val="20"/>
              </w:rPr>
              <w:footnoteReference w:id="5"/>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0"/>
          <w:szCs w:val="20"/>
        </w:rPr>
      </w:pPr>
      <w:r w:rsidRPr="00473487">
        <w:rPr>
          <w:rFonts w:ascii="Calibri" w:hAnsi="Calibri" w:cs="Calibri"/>
          <w:b/>
          <w:sz w:val="20"/>
          <w:szCs w:val="20"/>
        </w:rPr>
        <w:t>Wszystkie pozostałe informacje we wszystkich sekcjach jednolitego europejskiego dokumentu zamówienia powinien wypełnić wykonawca</w:t>
      </w:r>
      <w:r w:rsidRPr="00473487">
        <w:rPr>
          <w:rFonts w:ascii="Calibri" w:hAnsi="Calibri" w:cs="Calibri"/>
          <w:b/>
          <w:i/>
          <w:sz w:val="20"/>
          <w:szCs w:val="20"/>
        </w:rPr>
        <w:t>.</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II: Informacje dotyczące wykonawcy</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Identyfikacja:</w:t>
            </w:r>
          </w:p>
        </w:tc>
        <w:tc>
          <w:tcPr>
            <w:tcW w:w="4645"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NumPar1"/>
              <w:numPr>
                <w:ilvl w:val="0"/>
                <w:numId w:val="0"/>
              </w:numPr>
              <w:ind w:left="850" w:hanging="850"/>
              <w:rPr>
                <w:rFonts w:ascii="Calibri" w:hAnsi="Calibri" w:cs="Calibri"/>
                <w:sz w:val="20"/>
                <w:szCs w:val="20"/>
              </w:rPr>
            </w:pPr>
            <w:r w:rsidRPr="00473487">
              <w:rPr>
                <w:rFonts w:ascii="Calibri" w:hAnsi="Calibri" w:cs="Calibri"/>
                <w:sz w:val="20"/>
                <w:szCs w:val="20"/>
              </w:rPr>
              <w:t>Nazwa:</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0570F1">
        <w:trPr>
          <w:trHeight w:val="1372"/>
        </w:trPr>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lastRenderedPageBreak/>
              <w:t>Numer VAT, jeżeli dotyczy:</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Jeżeli numer VAT nie ma zastosowania, proszę podać inny krajowy numer identyfikacyjny, jeżeli jest wym</w:t>
            </w:r>
            <w:r w:rsidRPr="00473487">
              <w:rPr>
                <w:rFonts w:ascii="Calibri" w:hAnsi="Calibri" w:cs="Calibri"/>
                <w:sz w:val="20"/>
                <w:szCs w:val="20"/>
              </w:rPr>
              <w:t>a</w:t>
            </w:r>
            <w:r w:rsidRPr="00473487">
              <w:rPr>
                <w:rFonts w:ascii="Calibri" w:hAnsi="Calibri" w:cs="Calibri"/>
                <w:sz w:val="20"/>
                <w:szCs w:val="20"/>
              </w:rPr>
              <w:t>gany i ma zastosowanie.</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xml:space="preserve">Adres pocztowy: </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0570F1">
        <w:trPr>
          <w:trHeight w:val="2002"/>
        </w:trPr>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Osoba lub osoby wyznaczone do kontaktów</w:t>
            </w:r>
            <w:r w:rsidRPr="00473487">
              <w:rPr>
                <w:rStyle w:val="Odwoanieprzypisudolnego"/>
                <w:rFonts w:ascii="Calibri" w:hAnsi="Calibri" w:cs="Calibri"/>
                <w:sz w:val="20"/>
                <w:szCs w:val="20"/>
              </w:rPr>
              <w:footnoteReference w:id="6"/>
            </w: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Telefon:</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Adres e-mail:</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xml:space="preserve">Adres internetowy (adres </w:t>
            </w:r>
            <w:proofErr w:type="spellStart"/>
            <w:r w:rsidRPr="00473487">
              <w:rPr>
                <w:rFonts w:ascii="Calibri" w:hAnsi="Calibri" w:cs="Calibri"/>
                <w:sz w:val="20"/>
                <w:szCs w:val="20"/>
              </w:rPr>
              <w:t>www</w:t>
            </w:r>
            <w:proofErr w:type="spellEnd"/>
            <w:r w:rsidRPr="00473487">
              <w:rPr>
                <w:rFonts w:ascii="Calibri" w:hAnsi="Calibri" w:cs="Calibri"/>
                <w:sz w:val="20"/>
                <w:szCs w:val="20"/>
              </w:rPr>
              <w:t>) (</w:t>
            </w:r>
            <w:r w:rsidRPr="00473487">
              <w:rPr>
                <w:rFonts w:ascii="Calibri" w:hAnsi="Calibri" w:cs="Calibri"/>
                <w:i/>
                <w:sz w:val="20"/>
                <w:szCs w:val="20"/>
              </w:rPr>
              <w:t>jeżeli dotyczy</w:t>
            </w:r>
            <w:r w:rsidRPr="00473487">
              <w:rPr>
                <w:rFonts w:ascii="Calibri" w:hAnsi="Calibri" w:cs="Calibri"/>
                <w:sz w:val="20"/>
                <w:szCs w:val="20"/>
              </w:rPr>
              <w:t>):</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Informacje ogólne:</w:t>
            </w:r>
          </w:p>
        </w:tc>
        <w:tc>
          <w:tcPr>
            <w:tcW w:w="4645"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xml:space="preserve">Czy wykonawca jest </w:t>
            </w:r>
            <w:proofErr w:type="spellStart"/>
            <w:r w:rsidRPr="00473487">
              <w:rPr>
                <w:rFonts w:ascii="Calibri" w:hAnsi="Calibri" w:cs="Calibri"/>
                <w:sz w:val="20"/>
                <w:szCs w:val="20"/>
              </w:rPr>
              <w:t>mikroprzedsiębiorstwem</w:t>
            </w:r>
            <w:proofErr w:type="spellEnd"/>
            <w:r w:rsidRPr="00473487">
              <w:rPr>
                <w:rFonts w:ascii="Calibri" w:hAnsi="Calibri" w:cs="Calibri"/>
                <w:sz w:val="20"/>
                <w:szCs w:val="20"/>
              </w:rPr>
              <w:t xml:space="preserve"> bądź małym lub średnim przedsiębiorstwem</w:t>
            </w:r>
            <w:r w:rsidRPr="00473487">
              <w:rPr>
                <w:rStyle w:val="Odwoanieprzypisudolnego"/>
                <w:rFonts w:ascii="Calibri" w:hAnsi="Calibri" w:cs="Calibri"/>
                <w:sz w:val="20"/>
                <w:szCs w:val="20"/>
              </w:rPr>
              <w:footnoteReference w:id="7"/>
            </w:r>
            <w:r w:rsidRPr="00473487">
              <w:rPr>
                <w:rFonts w:ascii="Calibri" w:hAnsi="Calibri" w:cs="Calibri"/>
                <w:sz w:val="20"/>
                <w:szCs w:val="20"/>
              </w:rPr>
              <w:t>?</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b/>
                <w:sz w:val="20"/>
                <w:szCs w:val="20"/>
                <w:u w:val="single"/>
              </w:rPr>
              <w:t>Jedynie w przypadku gdy zamówienie jest zastrzeż</w:t>
            </w:r>
            <w:r w:rsidRPr="00473487">
              <w:rPr>
                <w:rFonts w:ascii="Calibri" w:hAnsi="Calibri" w:cs="Calibri"/>
                <w:b/>
                <w:sz w:val="20"/>
                <w:szCs w:val="20"/>
                <w:u w:val="single"/>
              </w:rPr>
              <w:t>o</w:t>
            </w:r>
            <w:r w:rsidRPr="00473487">
              <w:rPr>
                <w:rFonts w:ascii="Calibri" w:hAnsi="Calibri" w:cs="Calibri"/>
                <w:b/>
                <w:sz w:val="20"/>
                <w:szCs w:val="20"/>
                <w:u w:val="single"/>
              </w:rPr>
              <w:t>ne</w:t>
            </w:r>
            <w:r w:rsidRPr="00473487">
              <w:rPr>
                <w:rStyle w:val="Odwoanieprzypisudolnego"/>
                <w:rFonts w:ascii="Calibri" w:hAnsi="Calibri" w:cs="Calibri"/>
                <w:b/>
                <w:sz w:val="20"/>
                <w:szCs w:val="20"/>
                <w:u w:val="single"/>
              </w:rPr>
              <w:footnoteReference w:id="8"/>
            </w:r>
            <w:r w:rsidRPr="00473487">
              <w:rPr>
                <w:rFonts w:ascii="Calibri" w:hAnsi="Calibri" w:cs="Calibri"/>
                <w:b/>
                <w:sz w:val="20"/>
                <w:szCs w:val="20"/>
                <w:u w:val="single"/>
              </w:rPr>
              <w:t>:</w:t>
            </w:r>
            <w:r w:rsidRPr="00473487">
              <w:rPr>
                <w:rFonts w:ascii="Calibri" w:hAnsi="Calibri" w:cs="Calibri"/>
                <w:b/>
                <w:sz w:val="20"/>
                <w:szCs w:val="20"/>
              </w:rPr>
              <w:t xml:space="preserve"> </w:t>
            </w:r>
            <w:r w:rsidRPr="00473487">
              <w:rPr>
                <w:rFonts w:ascii="Calibri" w:hAnsi="Calibri" w:cs="Calibri"/>
                <w:sz w:val="20"/>
                <w:szCs w:val="20"/>
              </w:rPr>
              <w:t>czy wykonawca jest zakładem pracy chronionej, „przedsiębiorstwem społecznym”</w:t>
            </w:r>
            <w:r w:rsidRPr="00473487">
              <w:rPr>
                <w:rStyle w:val="Odwoanieprzypisudolnego"/>
                <w:rFonts w:ascii="Calibri" w:hAnsi="Calibri" w:cs="Calibri"/>
                <w:sz w:val="20"/>
                <w:szCs w:val="20"/>
              </w:rPr>
              <w:footnoteReference w:id="9"/>
            </w:r>
            <w:r w:rsidRPr="00473487">
              <w:rPr>
                <w:rFonts w:ascii="Calibri" w:hAnsi="Calibri" w:cs="Calibri"/>
                <w:sz w:val="20"/>
                <w:szCs w:val="20"/>
              </w:rPr>
              <w:t xml:space="preserve"> lub czy będzie realizował zamówienie w ramach programów zatru</w:t>
            </w:r>
            <w:r w:rsidRPr="00473487">
              <w:rPr>
                <w:rFonts w:ascii="Calibri" w:hAnsi="Calibri" w:cs="Calibri"/>
                <w:sz w:val="20"/>
                <w:szCs w:val="20"/>
              </w:rPr>
              <w:t>d</w:t>
            </w:r>
            <w:r w:rsidRPr="00473487">
              <w:rPr>
                <w:rFonts w:ascii="Calibri" w:hAnsi="Calibri" w:cs="Calibri"/>
                <w:sz w:val="20"/>
                <w:szCs w:val="20"/>
              </w:rPr>
              <w:t>nienia chronionego?</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br/>
              <w:t>jaki jest odpowiedni odsetek pracowników niepełn</w:t>
            </w:r>
            <w:r w:rsidRPr="00473487">
              <w:rPr>
                <w:rFonts w:ascii="Calibri" w:hAnsi="Calibri" w:cs="Calibri"/>
                <w:sz w:val="20"/>
                <w:szCs w:val="20"/>
              </w:rPr>
              <w:t>o</w:t>
            </w:r>
            <w:r w:rsidRPr="00473487">
              <w:rPr>
                <w:rFonts w:ascii="Calibri" w:hAnsi="Calibri" w:cs="Calibri"/>
                <w:sz w:val="20"/>
                <w:szCs w:val="20"/>
              </w:rPr>
              <w:t xml:space="preserve">sprawnych lub </w:t>
            </w:r>
            <w:proofErr w:type="spellStart"/>
            <w:r w:rsidRPr="00473487">
              <w:rPr>
                <w:rFonts w:ascii="Calibri" w:hAnsi="Calibri" w:cs="Calibri"/>
                <w:sz w:val="20"/>
                <w:szCs w:val="20"/>
              </w:rPr>
              <w:t>defaworyzowanych</w:t>
            </w:r>
            <w:proofErr w:type="spellEnd"/>
            <w:r w:rsidRPr="00473487">
              <w:rPr>
                <w:rFonts w:ascii="Calibri" w:hAnsi="Calibri" w:cs="Calibri"/>
                <w:sz w:val="20"/>
                <w:szCs w:val="20"/>
              </w:rPr>
              <w:t>?</w:t>
            </w:r>
            <w:r w:rsidRPr="00473487">
              <w:rPr>
                <w:rFonts w:ascii="Calibri" w:hAnsi="Calibri" w:cs="Calibri"/>
                <w:sz w:val="20"/>
                <w:szCs w:val="20"/>
              </w:rPr>
              <w:br/>
              <w:t>Jeżeli jest to wymagane, proszę określić, do której kategorii lub których kategorii pracowników niepełn</w:t>
            </w:r>
            <w:r w:rsidRPr="00473487">
              <w:rPr>
                <w:rFonts w:ascii="Calibri" w:hAnsi="Calibri" w:cs="Calibri"/>
                <w:sz w:val="20"/>
                <w:szCs w:val="20"/>
              </w:rPr>
              <w:t>o</w:t>
            </w:r>
            <w:r w:rsidRPr="00473487">
              <w:rPr>
                <w:rFonts w:ascii="Calibri" w:hAnsi="Calibri" w:cs="Calibri"/>
                <w:sz w:val="20"/>
                <w:szCs w:val="20"/>
              </w:rPr>
              <w:t xml:space="preserve">sprawnych lub </w:t>
            </w:r>
            <w:proofErr w:type="spellStart"/>
            <w:r w:rsidRPr="00473487">
              <w:rPr>
                <w:rFonts w:ascii="Calibri" w:hAnsi="Calibri" w:cs="Calibri"/>
                <w:sz w:val="20"/>
                <w:szCs w:val="20"/>
              </w:rPr>
              <w:t>defaworyzowanych</w:t>
            </w:r>
            <w:proofErr w:type="spellEnd"/>
            <w:r w:rsidRPr="00473487">
              <w:rPr>
                <w:rFonts w:ascii="Calibri" w:hAnsi="Calibri" w:cs="Calibri"/>
                <w:sz w:val="20"/>
                <w:szCs w:val="20"/>
              </w:rPr>
              <w:t xml:space="preserve"> należą dani pr</w:t>
            </w:r>
            <w:r w:rsidRPr="00473487">
              <w:rPr>
                <w:rFonts w:ascii="Calibri" w:hAnsi="Calibri" w:cs="Calibri"/>
                <w:sz w:val="20"/>
                <w:szCs w:val="20"/>
              </w:rPr>
              <w:t>a</w:t>
            </w:r>
            <w:r w:rsidRPr="00473487">
              <w:rPr>
                <w:rFonts w:ascii="Calibri" w:hAnsi="Calibri" w:cs="Calibri"/>
                <w:sz w:val="20"/>
                <w:szCs w:val="20"/>
              </w:rPr>
              <w:t>cownicy.</w:t>
            </w:r>
          </w:p>
        </w:tc>
        <w:tc>
          <w:tcPr>
            <w:tcW w:w="4645"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Jeżeli dotyczy, czy wykonawca jest wpisany do urz</w:t>
            </w:r>
            <w:r w:rsidRPr="00473487">
              <w:rPr>
                <w:rFonts w:ascii="Calibri" w:hAnsi="Calibri" w:cs="Calibri"/>
                <w:sz w:val="20"/>
                <w:szCs w:val="20"/>
              </w:rPr>
              <w:t>ę</w:t>
            </w:r>
            <w:r w:rsidRPr="00473487">
              <w:rPr>
                <w:rFonts w:ascii="Calibri" w:hAnsi="Calibri" w:cs="Calibr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Tak [] Nie [] Nie dotyczy</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w:t>
            </w:r>
          </w:p>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Proszę udzielić odpowiedzi w pozostałych fragme</w:t>
            </w:r>
            <w:r w:rsidRPr="00473487">
              <w:rPr>
                <w:rFonts w:ascii="Calibri" w:hAnsi="Calibri" w:cs="Calibri"/>
                <w:b/>
                <w:sz w:val="20"/>
                <w:szCs w:val="20"/>
              </w:rPr>
              <w:t>n</w:t>
            </w:r>
            <w:r w:rsidRPr="00473487">
              <w:rPr>
                <w:rFonts w:ascii="Calibri" w:hAnsi="Calibri" w:cs="Calibr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lastRenderedPageBreak/>
              <w:t>a) Proszę podać nazwę wykazu lub zaświadczenia i odpowiedni numer rejestracyjny lub numer zaświa</w:t>
            </w:r>
            <w:r w:rsidRPr="00473487">
              <w:rPr>
                <w:rFonts w:ascii="Calibri" w:hAnsi="Calibri" w:cs="Calibri"/>
                <w:sz w:val="20"/>
                <w:szCs w:val="20"/>
              </w:rPr>
              <w:t>d</w:t>
            </w:r>
            <w:r w:rsidRPr="00473487">
              <w:rPr>
                <w:rFonts w:ascii="Calibri" w:hAnsi="Calibri" w:cs="Calibri"/>
                <w:sz w:val="20"/>
                <w:szCs w:val="20"/>
              </w:rPr>
              <w:t>czenia, jeżeli dotyczy:</w:t>
            </w:r>
            <w:r w:rsidRPr="00473487">
              <w:rPr>
                <w:rFonts w:ascii="Calibri" w:hAnsi="Calibri" w:cs="Calibri"/>
                <w:sz w:val="20"/>
                <w:szCs w:val="20"/>
              </w:rPr>
              <w:br/>
              <w:t>b) Jeżeli poświadczenie wpisu do wykazu lub wydania zaświadczenia jest dostępne w formie elektronicznej, proszę podać:</w:t>
            </w:r>
            <w:r w:rsidRPr="00473487">
              <w:rPr>
                <w:rFonts w:ascii="Calibri" w:hAnsi="Calibri" w:cs="Calibri"/>
                <w:sz w:val="20"/>
                <w:szCs w:val="20"/>
              </w:rPr>
              <w:br/>
            </w:r>
            <w:r w:rsidRPr="00473487">
              <w:rPr>
                <w:rFonts w:ascii="Calibri" w:hAnsi="Calibri" w:cs="Calibri"/>
                <w:sz w:val="20"/>
                <w:szCs w:val="20"/>
              </w:rPr>
              <w:br/>
              <w:t>c) Proszę podać dane referencyjne stanowiące po</w:t>
            </w:r>
            <w:r w:rsidRPr="00473487">
              <w:rPr>
                <w:rFonts w:ascii="Calibri" w:hAnsi="Calibri" w:cs="Calibri"/>
                <w:sz w:val="20"/>
                <w:szCs w:val="20"/>
              </w:rPr>
              <w:t>d</w:t>
            </w:r>
            <w:r w:rsidRPr="00473487">
              <w:rPr>
                <w:rFonts w:ascii="Calibri" w:hAnsi="Calibri" w:cs="Calibri"/>
                <w:sz w:val="20"/>
                <w:szCs w:val="20"/>
              </w:rPr>
              <w:t>stawę wpisu do wykazu lub wydania zaświadczenia oraz, w stosownych przypadkach, klasyfikację nadaną w urzędowym wykazie</w:t>
            </w:r>
            <w:r w:rsidRPr="00473487">
              <w:rPr>
                <w:rStyle w:val="Odwoanieprzypisudolnego"/>
                <w:rFonts w:ascii="Calibri" w:hAnsi="Calibri" w:cs="Calibri"/>
                <w:sz w:val="20"/>
                <w:szCs w:val="20"/>
              </w:rPr>
              <w:footnoteReference w:id="10"/>
            </w:r>
            <w:r w:rsidRPr="00473487">
              <w:rPr>
                <w:rFonts w:ascii="Calibri" w:hAnsi="Calibri" w:cs="Calibri"/>
                <w:sz w:val="20"/>
                <w:szCs w:val="20"/>
              </w:rPr>
              <w:t>:</w:t>
            </w:r>
            <w:r w:rsidRPr="00473487">
              <w:rPr>
                <w:rFonts w:ascii="Calibri" w:hAnsi="Calibri" w:cs="Calibri"/>
                <w:sz w:val="20"/>
                <w:szCs w:val="20"/>
              </w:rPr>
              <w:br/>
              <w:t>d) Czy wpis do wykazu lub wydane zaświadczenie obejmują wszystkie wymagane kryteria kwalifikacji?</w:t>
            </w:r>
            <w:r w:rsidRPr="00473487">
              <w:rPr>
                <w:rFonts w:ascii="Calibri" w:hAnsi="Calibri" w:cs="Calibri"/>
                <w:sz w:val="20"/>
                <w:szCs w:val="20"/>
              </w:rPr>
              <w:br/>
            </w:r>
            <w:r w:rsidRPr="00473487">
              <w:rPr>
                <w:rFonts w:ascii="Calibri" w:hAnsi="Calibri" w:cs="Calibri"/>
                <w:b/>
                <w:w w:val="0"/>
                <w:sz w:val="20"/>
                <w:szCs w:val="20"/>
              </w:rPr>
              <w:t>Jeżeli nie:</w:t>
            </w:r>
            <w:r w:rsidRPr="00473487">
              <w:rPr>
                <w:rFonts w:ascii="Calibri" w:hAnsi="Calibri" w:cs="Calibri"/>
                <w:sz w:val="20"/>
                <w:szCs w:val="20"/>
              </w:rPr>
              <w:br/>
            </w:r>
            <w:r w:rsidRPr="00473487">
              <w:rPr>
                <w:rFonts w:ascii="Calibri" w:hAnsi="Calibri" w:cs="Calibri"/>
                <w:b/>
                <w:w w:val="0"/>
                <w:sz w:val="20"/>
                <w:szCs w:val="20"/>
              </w:rPr>
              <w:t>Proszę dodatkowo uzupełnić brakujące informacje w części IV w sekcjach A, B, C lub D, w zależności od przypadku.</w:t>
            </w:r>
            <w:r w:rsidRPr="00473487">
              <w:rPr>
                <w:rFonts w:ascii="Calibri" w:hAnsi="Calibri" w:cs="Calibri"/>
                <w:sz w:val="20"/>
                <w:szCs w:val="20"/>
              </w:rPr>
              <w:t xml:space="preserve"> </w:t>
            </w:r>
            <w:r w:rsidRPr="00473487">
              <w:rPr>
                <w:rFonts w:ascii="Calibri" w:hAnsi="Calibri" w:cs="Calibri"/>
                <w:sz w:val="20"/>
                <w:szCs w:val="20"/>
              </w:rPr>
              <w:br/>
            </w:r>
            <w:r w:rsidRPr="00473487">
              <w:rPr>
                <w:rFonts w:ascii="Calibri" w:hAnsi="Calibri" w:cs="Calibri"/>
                <w:b/>
                <w:sz w:val="20"/>
                <w:szCs w:val="20"/>
              </w:rPr>
              <w:t>WYŁĄCZNIE jeżeli jest to wymagane w stosownym ogłoszeniu lub dokumentach zamówienia:</w:t>
            </w:r>
            <w:r w:rsidRPr="00473487">
              <w:rPr>
                <w:rFonts w:ascii="Calibri" w:hAnsi="Calibri" w:cs="Calibri"/>
                <w:b/>
                <w:i/>
                <w:sz w:val="20"/>
                <w:szCs w:val="20"/>
              </w:rPr>
              <w:br/>
            </w:r>
            <w:r w:rsidRPr="00473487">
              <w:rPr>
                <w:rFonts w:ascii="Calibri" w:hAnsi="Calibri" w:cs="Calibri"/>
                <w:sz w:val="20"/>
                <w:szCs w:val="20"/>
              </w:rPr>
              <w:t>e) Czy wykonawca będzie w stanie przedstawić z</w:t>
            </w:r>
            <w:r w:rsidRPr="00473487">
              <w:rPr>
                <w:rFonts w:ascii="Calibri" w:hAnsi="Calibri" w:cs="Calibri"/>
                <w:sz w:val="20"/>
                <w:szCs w:val="20"/>
              </w:rPr>
              <w:t>a</w:t>
            </w:r>
            <w:r w:rsidRPr="00473487">
              <w:rPr>
                <w:rFonts w:ascii="Calibri" w:hAnsi="Calibri" w:cs="Calibri"/>
                <w:sz w:val="20"/>
                <w:szCs w:val="20"/>
              </w:rPr>
              <w:t>świadczenie odnoszące się do płatności składek na ubezpieczenie społeczne i podatków lub przedstawić informacje, które umożliwią instytucji zamawiającej lub podmiotowi zamawiającemu uzyskanie tego z</w:t>
            </w:r>
            <w:r w:rsidRPr="00473487">
              <w:rPr>
                <w:rFonts w:ascii="Calibri" w:hAnsi="Calibri" w:cs="Calibri"/>
                <w:sz w:val="20"/>
                <w:szCs w:val="20"/>
              </w:rPr>
              <w:t>a</w:t>
            </w:r>
            <w:r w:rsidRPr="00473487">
              <w:rPr>
                <w:rFonts w:ascii="Calibri" w:hAnsi="Calibri" w:cs="Calibri"/>
                <w:sz w:val="20"/>
                <w:szCs w:val="20"/>
              </w:rPr>
              <w:t>świadczenia bezpośrednio za pomocą bezpłatnej kr</w:t>
            </w:r>
            <w:r w:rsidRPr="00473487">
              <w:rPr>
                <w:rFonts w:ascii="Calibri" w:hAnsi="Calibri" w:cs="Calibri"/>
                <w:sz w:val="20"/>
                <w:szCs w:val="20"/>
              </w:rPr>
              <w:t>a</w:t>
            </w:r>
            <w:r w:rsidRPr="00473487">
              <w:rPr>
                <w:rFonts w:ascii="Calibri" w:hAnsi="Calibri" w:cs="Calibri"/>
                <w:sz w:val="20"/>
                <w:szCs w:val="20"/>
              </w:rPr>
              <w:t>jowej bazy danych w dowolnym państwie członko</w:t>
            </w:r>
            <w:r w:rsidRPr="00473487">
              <w:rPr>
                <w:rFonts w:ascii="Calibri" w:hAnsi="Calibri" w:cs="Calibri"/>
                <w:sz w:val="20"/>
                <w:szCs w:val="20"/>
              </w:rPr>
              <w:t>w</w:t>
            </w:r>
            <w:r w:rsidRPr="00473487">
              <w:rPr>
                <w:rFonts w:ascii="Calibri" w:hAnsi="Calibri" w:cs="Calibri"/>
                <w:sz w:val="20"/>
                <w:szCs w:val="20"/>
              </w:rPr>
              <w:t>skim?</w:t>
            </w:r>
            <w:r w:rsidRPr="00473487">
              <w:rPr>
                <w:rFonts w:ascii="Calibri" w:hAnsi="Calibri" w:cs="Calibri"/>
                <w:sz w:val="20"/>
                <w:szCs w:val="20"/>
              </w:rPr>
              <w:br/>
              <w:t xml:space="preserve">Jeżeli odnośna dokumentacja jest dostępna w formie elektronicznej, proszę wskazać: </w:t>
            </w:r>
          </w:p>
        </w:tc>
        <w:tc>
          <w:tcPr>
            <w:tcW w:w="4645"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lastRenderedPageBreak/>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ext1"/>
              <w:ind w:left="0"/>
              <w:jc w:val="left"/>
              <w:rPr>
                <w:rFonts w:ascii="Calibri" w:hAnsi="Calibri" w:cs="Calibri"/>
                <w:i/>
                <w:sz w:val="20"/>
                <w:szCs w:val="20"/>
              </w:rPr>
            </w:pPr>
            <w:r w:rsidRPr="00473487">
              <w:rPr>
                <w:rFonts w:ascii="Calibri" w:hAnsi="Calibri" w:cs="Calibri"/>
                <w:sz w:val="20"/>
                <w:szCs w:val="20"/>
              </w:rPr>
              <w:lastRenderedPageBreak/>
              <w:t>a) [……]</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t>b) (adres internetowy, wydający urząd lub organ, dokładne dane referencyjne dokumentacji):</w:t>
            </w:r>
            <w:r w:rsidRPr="00473487">
              <w:rPr>
                <w:rFonts w:ascii="Calibri" w:hAnsi="Calibri" w:cs="Calibri"/>
                <w:sz w:val="20"/>
                <w:szCs w:val="20"/>
              </w:rPr>
              <w:br/>
              <w:t>[……][……][……][……]</w:t>
            </w:r>
            <w:r w:rsidRPr="00473487">
              <w:rPr>
                <w:rFonts w:ascii="Calibri" w:hAnsi="Calibri" w:cs="Calibri"/>
                <w:sz w:val="20"/>
                <w:szCs w:val="20"/>
              </w:rPr>
              <w:br/>
              <w:t>c)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d)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e)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Fonts w:ascii="Calibri" w:hAnsi="Calibri" w:cs="Calibri"/>
                <w:sz w:val="20"/>
                <w:szCs w:val="20"/>
              </w:rPr>
              <w:br/>
              <w:t>[……][……][……][……]</w:t>
            </w:r>
          </w:p>
        </w:tc>
      </w:tr>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lastRenderedPageBreak/>
              <w:t>Rodzaj uczestnictwa:</w:t>
            </w:r>
          </w:p>
        </w:tc>
        <w:tc>
          <w:tcPr>
            <w:tcW w:w="4645"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Czy wykonawca bierze udział w postępowaniu o udzielenie zamówienia wspólnie z innymi wykona</w:t>
            </w:r>
            <w:r w:rsidRPr="00473487">
              <w:rPr>
                <w:rFonts w:ascii="Calibri" w:hAnsi="Calibri" w:cs="Calibri"/>
                <w:sz w:val="20"/>
                <w:szCs w:val="20"/>
              </w:rPr>
              <w:t>w</w:t>
            </w:r>
            <w:r w:rsidRPr="00473487">
              <w:rPr>
                <w:rFonts w:ascii="Calibri" w:hAnsi="Calibri" w:cs="Calibri"/>
                <w:sz w:val="20"/>
                <w:szCs w:val="20"/>
              </w:rPr>
              <w:t>cami</w:t>
            </w:r>
            <w:r w:rsidRPr="00473487">
              <w:rPr>
                <w:rStyle w:val="Odwoanieprzypisudolnego"/>
                <w:rFonts w:ascii="Calibri" w:hAnsi="Calibri" w:cs="Calibri"/>
                <w:sz w:val="20"/>
                <w:szCs w:val="20"/>
              </w:rPr>
              <w:footnoteReference w:id="11"/>
            </w:r>
            <w:r w:rsidRPr="00473487">
              <w:rPr>
                <w:rFonts w:ascii="Calibri" w:hAnsi="Calibri" w:cs="Calibri"/>
                <w:sz w:val="20"/>
                <w:szCs w:val="20"/>
              </w:rPr>
              <w:t>?</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0570F1">
        <w:tc>
          <w:tcPr>
            <w:tcW w:w="9289" w:type="dxa"/>
            <w:gridSpan w:val="2"/>
            <w:shd w:val="clear" w:color="auto" w:fill="BFBFBF"/>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Jeżeli tak, proszę dopilnować, aby pozostali uczestnicy przedstawili odrębne jednolite europejskie dokumenty zamówienia.</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w:t>
            </w:r>
            <w:r w:rsidRPr="00473487">
              <w:rPr>
                <w:rFonts w:ascii="Calibri" w:hAnsi="Calibri" w:cs="Calibri"/>
                <w:sz w:val="20"/>
                <w:szCs w:val="20"/>
              </w:rPr>
              <w:br/>
              <w:t>a) Proszę wskazać rolę wykonawcy w grupie (lider, odpowiedzialny za określone zadania itd.):</w:t>
            </w:r>
            <w:r w:rsidRPr="00473487">
              <w:rPr>
                <w:rFonts w:ascii="Calibri" w:hAnsi="Calibri" w:cs="Calibri"/>
                <w:sz w:val="20"/>
                <w:szCs w:val="20"/>
              </w:rPr>
              <w:br/>
              <w:t>b) Proszę wskazać pozostałych wykonawców bior</w:t>
            </w:r>
            <w:r w:rsidRPr="00473487">
              <w:rPr>
                <w:rFonts w:ascii="Calibri" w:hAnsi="Calibri" w:cs="Calibri"/>
                <w:sz w:val="20"/>
                <w:szCs w:val="20"/>
              </w:rPr>
              <w:t>ą</w:t>
            </w:r>
            <w:r w:rsidRPr="00473487">
              <w:rPr>
                <w:rFonts w:ascii="Calibri" w:hAnsi="Calibri" w:cs="Calibri"/>
                <w:sz w:val="20"/>
                <w:szCs w:val="20"/>
              </w:rPr>
              <w:t>cych wspólnie udział w postępowaniu o udzielenie zamówienia:</w:t>
            </w:r>
            <w:r w:rsidRPr="00473487">
              <w:rPr>
                <w:rFonts w:ascii="Calibri" w:hAnsi="Calibri" w:cs="Calibri"/>
                <w:sz w:val="20"/>
                <w:szCs w:val="20"/>
              </w:rPr>
              <w:br/>
              <w:t>c) W stosownych przypadkach nazwa grupy biorącej udział:</w:t>
            </w:r>
          </w:p>
        </w:tc>
        <w:tc>
          <w:tcPr>
            <w:tcW w:w="4645"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 [……]</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b/>
                <w:sz w:val="20"/>
                <w:szCs w:val="20"/>
              </w:rPr>
            </w:pPr>
            <w:r w:rsidRPr="00473487">
              <w:rPr>
                <w:rFonts w:ascii="Calibri" w:hAnsi="Calibri" w:cs="Calibri"/>
                <w:b/>
                <w:sz w:val="20"/>
                <w:szCs w:val="20"/>
              </w:rPr>
              <w:t>Części</w:t>
            </w:r>
          </w:p>
        </w:tc>
        <w:tc>
          <w:tcPr>
            <w:tcW w:w="4645" w:type="dxa"/>
            <w:shd w:val="clear" w:color="auto" w:fill="auto"/>
          </w:tcPr>
          <w:p w:rsidR="00C87B3C" w:rsidRPr="00473487" w:rsidRDefault="00C87B3C" w:rsidP="000570F1">
            <w:pPr>
              <w:pStyle w:val="Text1"/>
              <w:ind w:left="0"/>
              <w:jc w:val="left"/>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b/>
                <w:i/>
                <w:sz w:val="20"/>
                <w:szCs w:val="20"/>
              </w:rPr>
            </w:pPr>
            <w:r w:rsidRPr="00473487">
              <w:rPr>
                <w:rFonts w:ascii="Calibri" w:hAnsi="Calibri" w:cs="Calibri"/>
                <w:sz w:val="20"/>
                <w:szCs w:val="20"/>
              </w:rPr>
              <w:t>W stosownych przypadkach wskazanie części zam</w:t>
            </w:r>
            <w:r w:rsidRPr="00473487">
              <w:rPr>
                <w:rFonts w:ascii="Calibri" w:hAnsi="Calibri" w:cs="Calibri"/>
                <w:sz w:val="20"/>
                <w:szCs w:val="20"/>
              </w:rPr>
              <w:t>ó</w:t>
            </w:r>
            <w:r w:rsidRPr="00473487">
              <w:rPr>
                <w:rFonts w:ascii="Calibri" w:hAnsi="Calibri" w:cs="Calibri"/>
                <w:sz w:val="20"/>
                <w:szCs w:val="20"/>
              </w:rPr>
              <w:lastRenderedPageBreak/>
              <w:t>wienia, w odniesieniu do której (których) wykonawca zamierza złożyć ofertę.</w:t>
            </w:r>
          </w:p>
        </w:tc>
        <w:tc>
          <w:tcPr>
            <w:tcW w:w="4645" w:type="dxa"/>
            <w:shd w:val="clear" w:color="auto" w:fill="auto"/>
          </w:tcPr>
          <w:p w:rsidR="00C87B3C" w:rsidRPr="00473487" w:rsidRDefault="00C87B3C" w:rsidP="000570F1">
            <w:pPr>
              <w:pStyle w:val="Text1"/>
              <w:ind w:left="0"/>
              <w:jc w:val="left"/>
              <w:rPr>
                <w:rFonts w:ascii="Calibri" w:hAnsi="Calibri" w:cs="Calibri"/>
                <w:b/>
                <w:i/>
                <w:sz w:val="20"/>
                <w:szCs w:val="20"/>
              </w:rPr>
            </w:pPr>
            <w:r w:rsidRPr="00473487">
              <w:rPr>
                <w:rFonts w:ascii="Calibri" w:hAnsi="Calibri" w:cs="Calibri"/>
                <w:sz w:val="20"/>
                <w:szCs w:val="20"/>
              </w:rPr>
              <w:lastRenderedPageBreak/>
              <w:t>[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lastRenderedPageBreak/>
        <w:t>B: Informacje na temat przedstawicieli wykonawcy</w:t>
      </w:r>
    </w:p>
    <w:p w:rsidR="00C87B3C" w:rsidRPr="00473487" w:rsidRDefault="00C87B3C" w:rsidP="00C87B3C">
      <w:pPr>
        <w:pBdr>
          <w:top w:val="single" w:sz="4" w:space="1" w:color="auto"/>
          <w:left w:val="single" w:sz="4" w:space="4" w:color="auto"/>
          <w:bottom w:val="single" w:sz="4" w:space="1" w:color="auto"/>
          <w:right w:val="single" w:sz="4" w:space="0" w:color="auto"/>
        </w:pBdr>
        <w:rPr>
          <w:rFonts w:ascii="Calibri" w:hAnsi="Calibri" w:cs="Calibri"/>
          <w:i/>
          <w:sz w:val="20"/>
          <w:szCs w:val="20"/>
        </w:rPr>
      </w:pPr>
      <w:r w:rsidRPr="00473487">
        <w:rPr>
          <w:rFonts w:ascii="Calibri" w:hAnsi="Calibri" w:cs="Calibri"/>
          <w:i/>
          <w:sz w:val="20"/>
          <w:szCs w:val="20"/>
        </w:rPr>
        <w:t>W stosownych przypadkach proszę podać imię i nazwisko (imiona i nazwiska) oraz adres(-y) osoby (osób) upoważnionej(-</w:t>
      </w:r>
      <w:proofErr w:type="spellStart"/>
      <w:r w:rsidRPr="00473487">
        <w:rPr>
          <w:rFonts w:ascii="Calibri" w:hAnsi="Calibri" w:cs="Calibri"/>
          <w:i/>
          <w:sz w:val="20"/>
          <w:szCs w:val="20"/>
        </w:rPr>
        <w:t>ych</w:t>
      </w:r>
      <w:proofErr w:type="spellEnd"/>
      <w:r w:rsidRPr="00473487">
        <w:rPr>
          <w:rFonts w:ascii="Calibri" w:hAnsi="Calibri" w:cs="Calibr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Osoby upoważnione do reprezentowania, o ile istni</w:t>
            </w:r>
            <w:r w:rsidRPr="00473487">
              <w:rPr>
                <w:rFonts w:ascii="Calibri" w:hAnsi="Calibri" w:cs="Calibri"/>
                <w:b/>
                <w:sz w:val="20"/>
                <w:szCs w:val="20"/>
              </w:rPr>
              <w:t>e</w:t>
            </w:r>
            <w:r w:rsidRPr="00473487">
              <w:rPr>
                <w:rFonts w:ascii="Calibri" w:hAnsi="Calibri" w:cs="Calibri"/>
                <w:b/>
                <w:sz w:val="20"/>
                <w:szCs w:val="20"/>
              </w:rPr>
              <w:t>ją:</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Imię i nazwisko, </w:t>
            </w:r>
            <w:r w:rsidRPr="00473487">
              <w:rPr>
                <w:rFonts w:ascii="Calibri" w:hAnsi="Calibri" w:cs="Calibri"/>
                <w:sz w:val="20"/>
                <w:szCs w:val="20"/>
              </w:rPr>
              <w:br/>
              <w:t xml:space="preserve">wraz z datą i miejscem urodzenia, jeżeli są wymagane: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Stanowisko/Działający(-a) jako:</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Adres pocztowy:</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Telefon:</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Adres e-mail:</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 razie potrzeby proszę podać szczegółowe inform</w:t>
            </w:r>
            <w:r w:rsidRPr="00473487">
              <w:rPr>
                <w:rFonts w:ascii="Calibri" w:hAnsi="Calibri" w:cs="Calibri"/>
                <w:sz w:val="20"/>
                <w:szCs w:val="20"/>
              </w:rPr>
              <w:t>a</w:t>
            </w:r>
            <w:r w:rsidRPr="00473487">
              <w:rPr>
                <w:rFonts w:ascii="Calibri" w:hAnsi="Calibri" w:cs="Calibri"/>
                <w:sz w:val="20"/>
                <w:szCs w:val="20"/>
              </w:rPr>
              <w:t>cje dotyczące przedstawicielstwa (jego form, zakresu, celu itd.):</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Zależność od innych podmiotów:</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Czy wykonawca polega na zdolności innych podmi</w:t>
            </w:r>
            <w:r w:rsidRPr="00473487">
              <w:rPr>
                <w:rFonts w:ascii="Calibri" w:hAnsi="Calibri" w:cs="Calibri"/>
                <w:sz w:val="20"/>
                <w:szCs w:val="20"/>
              </w:rPr>
              <w:t>o</w:t>
            </w:r>
            <w:r w:rsidRPr="00473487">
              <w:rPr>
                <w:rFonts w:ascii="Calibri" w:hAnsi="Calibri" w:cs="Calibri"/>
                <w:sz w:val="20"/>
                <w:szCs w:val="20"/>
              </w:rPr>
              <w:t>tów w celu spełnienia kryteriów kwalifikacji określ</w:t>
            </w:r>
            <w:r w:rsidRPr="00473487">
              <w:rPr>
                <w:rFonts w:ascii="Calibri" w:hAnsi="Calibri" w:cs="Calibri"/>
                <w:sz w:val="20"/>
                <w:szCs w:val="20"/>
              </w:rPr>
              <w:t>o</w:t>
            </w:r>
            <w:r w:rsidRPr="00473487">
              <w:rPr>
                <w:rFonts w:ascii="Calibri" w:hAnsi="Calibri" w:cs="Calibri"/>
                <w:sz w:val="20"/>
                <w:szCs w:val="20"/>
              </w:rPr>
              <w:t>nych poniżej w części IV oraz (ewentualnych) kryt</w:t>
            </w:r>
            <w:r w:rsidRPr="00473487">
              <w:rPr>
                <w:rFonts w:ascii="Calibri" w:hAnsi="Calibri" w:cs="Calibri"/>
                <w:sz w:val="20"/>
                <w:szCs w:val="20"/>
              </w:rPr>
              <w:t>e</w:t>
            </w:r>
            <w:r w:rsidRPr="00473487">
              <w:rPr>
                <w:rFonts w:ascii="Calibri" w:hAnsi="Calibri" w:cs="Calibri"/>
                <w:sz w:val="20"/>
                <w:szCs w:val="20"/>
              </w:rPr>
              <w:t xml:space="preserve">riów i zasad określonych poniżej w części V?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xml:space="preserve">, proszę przedstawić – </w:t>
      </w:r>
      <w:r w:rsidRPr="00473487">
        <w:rPr>
          <w:rFonts w:ascii="Calibri" w:hAnsi="Calibri" w:cs="Calibri"/>
          <w:b/>
          <w:sz w:val="20"/>
          <w:szCs w:val="20"/>
        </w:rPr>
        <w:t>dla każdego</w:t>
      </w:r>
      <w:r w:rsidRPr="00473487">
        <w:rPr>
          <w:rFonts w:ascii="Calibri" w:hAnsi="Calibri" w:cs="Calibri"/>
          <w:sz w:val="20"/>
          <w:szCs w:val="20"/>
        </w:rPr>
        <w:t xml:space="preserve"> z podmiotów, których to dotyczy – odrębny formularz jednolitego europe</w:t>
      </w:r>
      <w:r w:rsidRPr="00473487">
        <w:rPr>
          <w:rFonts w:ascii="Calibri" w:hAnsi="Calibri" w:cs="Calibri"/>
          <w:sz w:val="20"/>
          <w:szCs w:val="20"/>
        </w:rPr>
        <w:t>j</w:t>
      </w:r>
      <w:r w:rsidRPr="00473487">
        <w:rPr>
          <w:rFonts w:ascii="Calibri" w:hAnsi="Calibri" w:cs="Calibri"/>
          <w:sz w:val="20"/>
          <w:szCs w:val="20"/>
        </w:rPr>
        <w:t xml:space="preserve">skiego dokumentu zamówienia zawierający informacje wymagane w </w:t>
      </w:r>
      <w:r w:rsidRPr="00473487">
        <w:rPr>
          <w:rFonts w:ascii="Calibri" w:hAnsi="Calibri" w:cs="Calibri"/>
          <w:b/>
          <w:sz w:val="20"/>
          <w:szCs w:val="20"/>
        </w:rPr>
        <w:t>niniejszej części sekcja A i B oraz w części III</w:t>
      </w:r>
      <w:r w:rsidRPr="00473487">
        <w:rPr>
          <w:rFonts w:ascii="Calibri" w:hAnsi="Calibri" w:cs="Calibri"/>
          <w:sz w:val="20"/>
          <w:szCs w:val="20"/>
        </w:rPr>
        <w:t>, nal</w:t>
      </w:r>
      <w:r w:rsidRPr="00473487">
        <w:rPr>
          <w:rFonts w:ascii="Calibri" w:hAnsi="Calibri" w:cs="Calibri"/>
          <w:sz w:val="20"/>
          <w:szCs w:val="20"/>
        </w:rPr>
        <w:t>e</w:t>
      </w:r>
      <w:r w:rsidRPr="00473487">
        <w:rPr>
          <w:rFonts w:ascii="Calibri" w:hAnsi="Calibri" w:cs="Calibri"/>
          <w:sz w:val="20"/>
          <w:szCs w:val="20"/>
        </w:rPr>
        <w:t xml:space="preserve">życie wypełniony i podpisany przez dane podmioty. </w:t>
      </w:r>
      <w:r w:rsidRPr="00473487">
        <w:rPr>
          <w:rFonts w:ascii="Calibri" w:hAnsi="Calibri" w:cs="Calibr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473487">
        <w:rPr>
          <w:rFonts w:ascii="Calibri" w:hAnsi="Calibri" w:cs="Calibri"/>
          <w:sz w:val="20"/>
          <w:szCs w:val="20"/>
        </w:rPr>
        <w:t>o</w:t>
      </w:r>
      <w:r w:rsidRPr="00473487">
        <w:rPr>
          <w:rFonts w:ascii="Calibri" w:hAnsi="Calibri" w:cs="Calibri"/>
          <w:sz w:val="20"/>
          <w:szCs w:val="20"/>
        </w:rPr>
        <w:t xml:space="preserve">nanie robót budowlanych. </w:t>
      </w:r>
      <w:r w:rsidRPr="00473487">
        <w:rPr>
          <w:rFonts w:ascii="Calibri" w:hAnsi="Calibri" w:cs="Calibri"/>
          <w:sz w:val="20"/>
          <w:szCs w:val="20"/>
        </w:rPr>
        <w:br/>
        <w:t>O ile ma to znaczenie dla określonych zdolności, na których polega wykonawca, proszę dołączyć – dla każdego z podmi</w:t>
      </w:r>
      <w:r w:rsidRPr="00473487">
        <w:rPr>
          <w:rFonts w:ascii="Calibri" w:hAnsi="Calibri" w:cs="Calibri"/>
          <w:sz w:val="20"/>
          <w:szCs w:val="20"/>
        </w:rPr>
        <w:t>o</w:t>
      </w:r>
      <w:r w:rsidRPr="00473487">
        <w:rPr>
          <w:rFonts w:ascii="Calibri" w:hAnsi="Calibri" w:cs="Calibri"/>
          <w:sz w:val="20"/>
          <w:szCs w:val="20"/>
        </w:rPr>
        <w:t>tów, których to dotyczy – informacje wymagane w częściach IV i V</w:t>
      </w:r>
      <w:r w:rsidRPr="00473487">
        <w:rPr>
          <w:rStyle w:val="Odwoanieprzypisudolnego"/>
          <w:rFonts w:ascii="Calibri" w:hAnsi="Calibri" w:cs="Calibri"/>
          <w:sz w:val="20"/>
          <w:szCs w:val="20"/>
        </w:rPr>
        <w:footnoteReference w:id="12"/>
      </w:r>
      <w:r w:rsidRPr="00473487">
        <w:rPr>
          <w:rFonts w:ascii="Calibri" w:hAnsi="Calibri" w:cs="Calibri"/>
          <w:sz w:val="20"/>
          <w:szCs w:val="20"/>
        </w:rPr>
        <w:t>.</w:t>
      </w:r>
    </w:p>
    <w:p w:rsidR="00C87B3C" w:rsidRPr="00473487" w:rsidRDefault="00C87B3C" w:rsidP="00C87B3C">
      <w:pPr>
        <w:pStyle w:val="ChapterTitle"/>
        <w:rPr>
          <w:rFonts w:ascii="Calibri" w:hAnsi="Calibri" w:cs="Calibri"/>
          <w:b w:val="0"/>
          <w:smallCaps/>
          <w:sz w:val="20"/>
          <w:szCs w:val="20"/>
          <w:u w:val="single"/>
        </w:rPr>
      </w:pPr>
      <w:r w:rsidRPr="00473487">
        <w:rPr>
          <w:rFonts w:ascii="Calibri" w:hAnsi="Calibri" w:cs="Calibri"/>
          <w:b w:val="0"/>
          <w:smallCaps/>
          <w:sz w:val="20"/>
          <w:szCs w:val="20"/>
        </w:rPr>
        <w:t>D: Informacje dotyczące podwykonawców, na których zdolności wykonawca nie polega</w:t>
      </w:r>
    </w:p>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0"/>
          <w:szCs w:val="20"/>
        </w:rPr>
      </w:pPr>
      <w:r w:rsidRPr="00473487">
        <w:rPr>
          <w:rFonts w:ascii="Calibri" w:hAnsi="Calibri" w:cs="Calibr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Podwykonawstwo:</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Czy wykonawca zamierza zlecić osobom trzecim po</w:t>
            </w:r>
            <w:r w:rsidRPr="00473487">
              <w:rPr>
                <w:rFonts w:ascii="Calibri" w:hAnsi="Calibri" w:cs="Calibri"/>
                <w:sz w:val="20"/>
                <w:szCs w:val="20"/>
              </w:rPr>
              <w:t>d</w:t>
            </w:r>
            <w:r w:rsidRPr="00473487">
              <w:rPr>
                <w:rFonts w:ascii="Calibri" w:hAnsi="Calibri" w:cs="Calibri"/>
                <w:sz w:val="20"/>
                <w:szCs w:val="20"/>
              </w:rPr>
              <w:t>wykonawstwo jakiejkolwiek części zamówienia?</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t xml:space="preserve">Jeżeli </w:t>
            </w:r>
            <w:r w:rsidRPr="00473487">
              <w:rPr>
                <w:rFonts w:ascii="Calibri" w:hAnsi="Calibri" w:cs="Calibri"/>
                <w:b/>
                <w:sz w:val="20"/>
                <w:szCs w:val="20"/>
              </w:rPr>
              <w:t>tak i o ile jest to wiadome</w:t>
            </w:r>
            <w:r w:rsidRPr="00473487">
              <w:rPr>
                <w:rFonts w:ascii="Calibri" w:hAnsi="Calibri" w:cs="Calibri"/>
                <w:sz w:val="20"/>
                <w:szCs w:val="20"/>
              </w:rPr>
              <w:t xml:space="preserve">, proszę podać wykaz proponowanych podwykonawców: </w:t>
            </w:r>
          </w:p>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0"/>
          <w:szCs w:val="20"/>
        </w:rPr>
      </w:pPr>
      <w:r w:rsidRPr="00473487">
        <w:rPr>
          <w:rFonts w:ascii="Calibri" w:hAnsi="Calibri" w:cs="Calibri"/>
          <w:sz w:val="20"/>
          <w:szCs w:val="20"/>
        </w:rPr>
        <w:t xml:space="preserve">Jeżeli instytucja zamawiająca lub podmiot zamawiający wyraźnie żąda przedstawienia tych informacji </w:t>
      </w:r>
      <w:r w:rsidRPr="00473487">
        <w:rPr>
          <w:rFonts w:ascii="Calibri" w:hAnsi="Calibri" w:cs="Calibri"/>
          <w:b w:val="0"/>
          <w:sz w:val="20"/>
          <w:szCs w:val="20"/>
        </w:rPr>
        <w:t>oprócz info</w:t>
      </w:r>
      <w:r w:rsidRPr="00473487">
        <w:rPr>
          <w:rFonts w:ascii="Calibri" w:hAnsi="Calibri" w:cs="Calibri"/>
          <w:b w:val="0"/>
          <w:sz w:val="20"/>
          <w:szCs w:val="20"/>
        </w:rPr>
        <w:t>r</w:t>
      </w:r>
      <w:r w:rsidRPr="00473487">
        <w:rPr>
          <w:rFonts w:ascii="Calibri" w:hAnsi="Calibri" w:cs="Calibri"/>
          <w:b w:val="0"/>
          <w:sz w:val="20"/>
          <w:szCs w:val="20"/>
        </w:rPr>
        <w:t xml:space="preserve">macji </w:t>
      </w:r>
      <w:r w:rsidRPr="00473487">
        <w:rPr>
          <w:rFonts w:ascii="Calibri" w:hAnsi="Calibri" w:cs="Calibri"/>
          <w:sz w:val="20"/>
          <w:szCs w:val="20"/>
        </w:rPr>
        <w:t>wymaganych w niniejszej sekcji, proszę przedstawić – dla każdego podwykonawcy (każdej kategorii podwyk</w:t>
      </w:r>
      <w:r w:rsidRPr="00473487">
        <w:rPr>
          <w:rFonts w:ascii="Calibri" w:hAnsi="Calibri" w:cs="Calibri"/>
          <w:sz w:val="20"/>
          <w:szCs w:val="20"/>
        </w:rPr>
        <w:t>o</w:t>
      </w:r>
      <w:r w:rsidRPr="00473487">
        <w:rPr>
          <w:rFonts w:ascii="Calibri" w:hAnsi="Calibri" w:cs="Calibri"/>
          <w:sz w:val="20"/>
          <w:szCs w:val="20"/>
        </w:rPr>
        <w:t>nawców), których to dotyczy – informacje wymagane w niniejszej części sekcja A i B oraz w części III.</w:t>
      </w:r>
    </w:p>
    <w:p w:rsidR="00C87B3C" w:rsidRPr="00473487" w:rsidRDefault="00C87B3C" w:rsidP="00C87B3C">
      <w:pPr>
        <w:spacing w:after="160" w:line="259" w:lineRule="auto"/>
        <w:rPr>
          <w:rFonts w:ascii="Calibri" w:hAnsi="Calibri" w:cs="Calibri"/>
          <w:b/>
          <w:sz w:val="20"/>
          <w:szCs w:val="20"/>
        </w:rPr>
      </w:pPr>
      <w:r w:rsidRPr="00473487">
        <w:rPr>
          <w:rFonts w:ascii="Calibri" w:hAnsi="Calibri" w:cs="Calibri"/>
          <w:sz w:val="20"/>
          <w:szCs w:val="20"/>
        </w:rPr>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III: Podstawy wykluczenia</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Podstawy związane z wyrokami skazującymi za przestępstwo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sz w:val="20"/>
          <w:szCs w:val="20"/>
        </w:rPr>
        <w:t>W art. 57 ust. 1 dyrektywy 2014/24/UE określono następujące powody wykluczenia:</w:t>
      </w:r>
    </w:p>
    <w:p w:rsidR="00C87B3C" w:rsidRPr="00473487" w:rsidRDefault="00C87B3C" w:rsidP="00845339">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sz w:val="20"/>
          <w:szCs w:val="20"/>
        </w:rPr>
        <w:t xml:space="preserve">udział w </w:t>
      </w:r>
      <w:r w:rsidRPr="00473487">
        <w:rPr>
          <w:rFonts w:ascii="Calibri" w:hAnsi="Calibri" w:cs="Calibri"/>
          <w:b/>
          <w:sz w:val="20"/>
          <w:szCs w:val="20"/>
        </w:rPr>
        <w:t>organizacji przestępczej</w:t>
      </w:r>
      <w:r w:rsidRPr="00473487">
        <w:rPr>
          <w:rStyle w:val="Odwoanieprzypisudolnego"/>
          <w:rFonts w:ascii="Calibri" w:hAnsi="Calibri" w:cs="Calibri"/>
          <w:b/>
          <w:sz w:val="20"/>
          <w:szCs w:val="20"/>
        </w:rPr>
        <w:footnoteReference w:id="13"/>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korupcja</w:t>
      </w:r>
      <w:r w:rsidRPr="00473487">
        <w:rPr>
          <w:rStyle w:val="Odwoanieprzypisudolnego"/>
          <w:rFonts w:ascii="Calibri" w:hAnsi="Calibri" w:cs="Calibri"/>
          <w:b/>
          <w:sz w:val="20"/>
          <w:szCs w:val="20"/>
        </w:rPr>
        <w:footnoteReference w:id="14"/>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bookmarkStart w:id="1" w:name="_DV_M1264"/>
      <w:bookmarkEnd w:id="1"/>
      <w:r w:rsidRPr="00473487">
        <w:rPr>
          <w:rFonts w:ascii="Calibri" w:hAnsi="Calibri" w:cs="Calibri"/>
          <w:b/>
          <w:w w:val="0"/>
          <w:sz w:val="20"/>
          <w:szCs w:val="20"/>
        </w:rPr>
        <w:t>nadużycie finansowe</w:t>
      </w:r>
      <w:r w:rsidRPr="00473487">
        <w:rPr>
          <w:rStyle w:val="Odwoanieprzypisudolnego"/>
          <w:rFonts w:ascii="Calibri" w:hAnsi="Calibri" w:cs="Calibri"/>
          <w:b/>
          <w:w w:val="0"/>
          <w:sz w:val="20"/>
          <w:szCs w:val="20"/>
        </w:rPr>
        <w:footnoteReference w:id="15"/>
      </w:r>
      <w:r w:rsidRPr="00473487">
        <w:rPr>
          <w:rFonts w:ascii="Calibri" w:hAnsi="Calibri" w:cs="Calibri"/>
          <w:w w:val="0"/>
          <w:sz w:val="20"/>
          <w:szCs w:val="20"/>
        </w:rPr>
        <w:t>;</w:t>
      </w:r>
      <w:bookmarkStart w:id="2" w:name="_DV_M1266"/>
      <w:bookmarkEnd w:id="2"/>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przestępstwa terrorystyczne lub przestępstwa związane z działalnością terrorystyczną</w:t>
      </w:r>
      <w:bookmarkStart w:id="3" w:name="_DV_M1268"/>
      <w:bookmarkEnd w:id="3"/>
      <w:r w:rsidRPr="00473487">
        <w:rPr>
          <w:rStyle w:val="Odwoanieprzypisudolnego"/>
          <w:rFonts w:ascii="Calibri" w:hAnsi="Calibri" w:cs="Calibri"/>
          <w:b/>
          <w:w w:val="0"/>
          <w:sz w:val="20"/>
          <w:szCs w:val="20"/>
        </w:rPr>
        <w:footnoteReference w:id="16"/>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pranie pieniędzy lub finansowanie terroryzmu</w:t>
      </w:r>
      <w:r w:rsidRPr="00473487">
        <w:rPr>
          <w:rStyle w:val="Odwoanieprzypisudolnego"/>
          <w:rFonts w:ascii="Calibri" w:hAnsi="Calibri" w:cs="Calibri"/>
          <w:b/>
          <w:w w:val="0"/>
          <w:sz w:val="20"/>
          <w:szCs w:val="20"/>
        </w:rPr>
        <w:footnoteReference w:id="17"/>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praca dzieci</w:t>
      </w:r>
      <w:r w:rsidRPr="00473487">
        <w:rPr>
          <w:rFonts w:ascii="Calibri" w:hAnsi="Calibri" w:cs="Calibri"/>
          <w:sz w:val="20"/>
          <w:szCs w:val="20"/>
        </w:rPr>
        <w:t xml:space="preserve"> i inne formy </w:t>
      </w:r>
      <w:r w:rsidRPr="00473487">
        <w:rPr>
          <w:rFonts w:ascii="Calibri" w:hAnsi="Calibri" w:cs="Calibri"/>
          <w:b/>
          <w:sz w:val="20"/>
          <w:szCs w:val="20"/>
        </w:rPr>
        <w:t>handlu ludźmi</w:t>
      </w:r>
      <w:r w:rsidRPr="00473487">
        <w:rPr>
          <w:rStyle w:val="Odwoanieprzypisudolnego"/>
          <w:rFonts w:ascii="Calibri" w:hAnsi="Calibri" w:cs="Calibri"/>
          <w:b/>
          <w:sz w:val="20"/>
          <w:szCs w:val="20"/>
        </w:rPr>
        <w:footnoteReference w:id="18"/>
      </w:r>
      <w:r w:rsidRPr="00473487">
        <w:rPr>
          <w:rFonts w:ascii="Calibri" w:hAnsi="Calibri"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Podstawy związane z wyrokami skazującymi za prz</w:t>
            </w:r>
            <w:r w:rsidRPr="00473487">
              <w:rPr>
                <w:rFonts w:ascii="Calibri" w:hAnsi="Calibri" w:cs="Calibri"/>
                <w:b/>
                <w:sz w:val="20"/>
                <w:szCs w:val="20"/>
              </w:rPr>
              <w:t>e</w:t>
            </w:r>
            <w:r w:rsidRPr="00473487">
              <w:rPr>
                <w:rFonts w:ascii="Calibri" w:hAnsi="Calibri" w:cs="Calibri"/>
                <w:b/>
                <w:sz w:val="20"/>
                <w:szCs w:val="20"/>
              </w:rPr>
              <w:t>stępstwo na podstawie przepisów krajowych stan</w:t>
            </w:r>
            <w:r w:rsidRPr="00473487">
              <w:rPr>
                <w:rFonts w:ascii="Calibri" w:hAnsi="Calibri" w:cs="Calibri"/>
                <w:b/>
                <w:sz w:val="20"/>
                <w:szCs w:val="20"/>
              </w:rPr>
              <w:t>o</w:t>
            </w:r>
            <w:r w:rsidRPr="00473487">
              <w:rPr>
                <w:rFonts w:ascii="Calibri" w:hAnsi="Calibri" w:cs="Calibri"/>
                <w:b/>
                <w:sz w:val="20"/>
                <w:szCs w:val="20"/>
              </w:rPr>
              <w:t>wiących wdrożenie podstaw określonych w art. 57 ust. 1 wspomnianej dyrektywy:</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Czy w stosunku do </w:t>
            </w:r>
            <w:r w:rsidRPr="00473487">
              <w:rPr>
                <w:rFonts w:ascii="Calibri" w:hAnsi="Calibri" w:cs="Calibri"/>
                <w:b/>
                <w:sz w:val="20"/>
                <w:szCs w:val="20"/>
              </w:rPr>
              <w:t>samego wykonawcy</w:t>
            </w:r>
            <w:r w:rsidRPr="00473487">
              <w:rPr>
                <w:rFonts w:ascii="Calibri" w:hAnsi="Calibri" w:cs="Calibri"/>
                <w:sz w:val="20"/>
                <w:szCs w:val="20"/>
              </w:rPr>
              <w:t xml:space="preserve"> bądź </w:t>
            </w:r>
            <w:r w:rsidRPr="00473487">
              <w:rPr>
                <w:rFonts w:ascii="Calibri" w:hAnsi="Calibri" w:cs="Calibri"/>
                <w:b/>
                <w:sz w:val="20"/>
                <w:szCs w:val="20"/>
              </w:rPr>
              <w:t>jakie</w:t>
            </w:r>
            <w:r w:rsidRPr="00473487">
              <w:rPr>
                <w:rFonts w:ascii="Calibri" w:hAnsi="Calibri" w:cs="Calibri"/>
                <w:b/>
                <w:sz w:val="20"/>
                <w:szCs w:val="20"/>
              </w:rPr>
              <w:t>j</w:t>
            </w:r>
            <w:r w:rsidRPr="00473487">
              <w:rPr>
                <w:rFonts w:ascii="Calibri" w:hAnsi="Calibri" w:cs="Calibri"/>
                <w:b/>
                <w:sz w:val="20"/>
                <w:szCs w:val="20"/>
              </w:rPr>
              <w:t>kolwiek</w:t>
            </w:r>
            <w:r w:rsidRPr="00473487">
              <w:rPr>
                <w:rFonts w:ascii="Calibri" w:hAnsi="Calibri" w:cs="Calibri"/>
                <w:sz w:val="20"/>
                <w:szCs w:val="20"/>
              </w:rPr>
              <w:t xml:space="preserve"> osoby będącej członkiem organów admin</w:t>
            </w:r>
            <w:r w:rsidRPr="00473487">
              <w:rPr>
                <w:rFonts w:ascii="Calibri" w:hAnsi="Calibri" w:cs="Calibri"/>
                <w:sz w:val="20"/>
                <w:szCs w:val="20"/>
              </w:rPr>
              <w:t>i</w:t>
            </w:r>
            <w:r w:rsidRPr="00473487">
              <w:rPr>
                <w:rFonts w:ascii="Calibri" w:hAnsi="Calibri" w:cs="Calibri"/>
                <w:sz w:val="20"/>
                <w:szCs w:val="20"/>
              </w:rPr>
              <w:t>stracyjnych, zarządzających lub nadzorczych wyk</w:t>
            </w:r>
            <w:r w:rsidRPr="00473487">
              <w:rPr>
                <w:rFonts w:ascii="Calibri" w:hAnsi="Calibri" w:cs="Calibri"/>
                <w:sz w:val="20"/>
                <w:szCs w:val="20"/>
              </w:rPr>
              <w:t>o</w:t>
            </w:r>
            <w:r w:rsidRPr="00473487">
              <w:rPr>
                <w:rFonts w:ascii="Calibri" w:hAnsi="Calibri" w:cs="Calibri"/>
                <w:sz w:val="20"/>
                <w:szCs w:val="20"/>
              </w:rPr>
              <w:t>nawcy, lub posiadającej w przedsiębiorstwie wyk</w:t>
            </w:r>
            <w:r w:rsidRPr="00473487">
              <w:rPr>
                <w:rFonts w:ascii="Calibri" w:hAnsi="Calibri" w:cs="Calibri"/>
                <w:sz w:val="20"/>
                <w:szCs w:val="20"/>
              </w:rPr>
              <w:t>o</w:t>
            </w:r>
            <w:r w:rsidRPr="00473487">
              <w:rPr>
                <w:rFonts w:ascii="Calibri" w:hAnsi="Calibri" w:cs="Calibri"/>
                <w:sz w:val="20"/>
                <w:szCs w:val="20"/>
              </w:rPr>
              <w:t xml:space="preserve">nawcy uprawnienia do reprezentowania, uprawnienia decyzyjne lub kontrolne, </w:t>
            </w:r>
            <w:r w:rsidRPr="00473487">
              <w:rPr>
                <w:rFonts w:ascii="Calibri" w:hAnsi="Calibri" w:cs="Calibri"/>
                <w:b/>
                <w:sz w:val="20"/>
                <w:szCs w:val="20"/>
              </w:rPr>
              <w:t>wydany został prawomocny wyrok</w:t>
            </w:r>
            <w:r w:rsidRPr="00473487">
              <w:rPr>
                <w:rFonts w:ascii="Calibri" w:hAnsi="Calibri" w:cs="Calibr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p w:rsidR="00C87B3C" w:rsidRPr="00473487" w:rsidRDefault="00C87B3C" w:rsidP="000570F1">
            <w:pPr>
              <w:rPr>
                <w:rFonts w:ascii="Calibri" w:hAnsi="Calibri" w:cs="Calibri"/>
                <w:sz w:val="20"/>
                <w:szCs w:val="20"/>
              </w:rPr>
            </w:pPr>
            <w:r w:rsidRPr="00473487">
              <w:rPr>
                <w:rFonts w:ascii="Calibri" w:hAnsi="Calibri" w:cs="Calibri"/>
                <w:sz w:val="20"/>
                <w:szCs w:val="20"/>
              </w:rPr>
              <w:t>Jeżeli odnośna dokumentacja jest dostępna w formie elektronicznej, proszę wskazać: (adres internetowy, wydający urząd lub organ, dokładne dane referency</w:t>
            </w:r>
            <w:r w:rsidRPr="00473487">
              <w:rPr>
                <w:rFonts w:ascii="Calibri" w:hAnsi="Calibri" w:cs="Calibri"/>
                <w:sz w:val="20"/>
                <w:szCs w:val="20"/>
              </w:rPr>
              <w:t>j</w:t>
            </w:r>
            <w:r w:rsidRPr="00473487">
              <w:rPr>
                <w:rFonts w:ascii="Calibri" w:hAnsi="Calibri" w:cs="Calibri"/>
                <w:sz w:val="20"/>
                <w:szCs w:val="20"/>
              </w:rPr>
              <w:t>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19"/>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proszę podać</w:t>
            </w:r>
            <w:r w:rsidRPr="00473487">
              <w:rPr>
                <w:rStyle w:val="Odwoanieprzypisudolnego"/>
                <w:rFonts w:ascii="Calibri" w:hAnsi="Calibri" w:cs="Calibri"/>
                <w:sz w:val="20"/>
                <w:szCs w:val="20"/>
              </w:rPr>
              <w:footnoteReference w:id="20"/>
            </w:r>
            <w:r w:rsidRPr="00473487">
              <w:rPr>
                <w:rFonts w:ascii="Calibri" w:hAnsi="Calibri" w:cs="Calibri"/>
                <w:sz w:val="20"/>
                <w:szCs w:val="20"/>
              </w:rPr>
              <w:t>:</w:t>
            </w:r>
            <w:r w:rsidRPr="00473487">
              <w:rPr>
                <w:rFonts w:ascii="Calibri" w:hAnsi="Calibri" w:cs="Calibri"/>
                <w:sz w:val="20"/>
                <w:szCs w:val="20"/>
              </w:rPr>
              <w:br/>
              <w:t>a) datę wyroku, określić, których spośród punktów 1–6 on dotyczy, oraz podać powód(-ody) skazania;</w:t>
            </w:r>
            <w:r w:rsidRPr="00473487">
              <w:rPr>
                <w:rFonts w:ascii="Calibri" w:hAnsi="Calibri" w:cs="Calibri"/>
                <w:sz w:val="20"/>
                <w:szCs w:val="20"/>
              </w:rPr>
              <w:br/>
              <w:t>b) wskazać, kto został skazany [ ];</w:t>
            </w:r>
            <w:r w:rsidRPr="00473487">
              <w:rPr>
                <w:rFonts w:ascii="Calibri" w:hAnsi="Calibri" w:cs="Calibri"/>
                <w:sz w:val="20"/>
                <w:szCs w:val="20"/>
              </w:rPr>
              <w:br/>
            </w:r>
            <w:r w:rsidRPr="00473487">
              <w:rPr>
                <w:rFonts w:ascii="Calibri" w:hAnsi="Calibri" w:cs="Calibri"/>
                <w:b/>
                <w:sz w:val="20"/>
                <w:szCs w:val="20"/>
              </w:rPr>
              <w:t>c) w zakresie, w jakim zostało to bezpośrednio ust</w:t>
            </w:r>
            <w:r w:rsidRPr="00473487">
              <w:rPr>
                <w:rFonts w:ascii="Calibri" w:hAnsi="Calibri" w:cs="Calibri"/>
                <w:b/>
                <w:sz w:val="20"/>
                <w:szCs w:val="20"/>
              </w:rPr>
              <w:t>a</w:t>
            </w:r>
            <w:r w:rsidRPr="00473487">
              <w:rPr>
                <w:rFonts w:ascii="Calibri" w:hAnsi="Calibri" w:cs="Calibri"/>
                <w:b/>
                <w:sz w:val="20"/>
                <w:szCs w:val="20"/>
              </w:rPr>
              <w:t>lone w wyroku:</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a) data: [   ], punkt(-y): [   ], powód(-ody): [   ]</w:t>
            </w:r>
            <w:r w:rsidRPr="00473487">
              <w:rPr>
                <w:rFonts w:ascii="Calibri" w:hAnsi="Calibri" w:cs="Calibri"/>
                <w:i/>
                <w:sz w:val="20"/>
                <w:szCs w:val="20"/>
                <w:vertAlign w:val="superscript"/>
              </w:rPr>
              <w:t xml:space="preserve">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t>c) długość okresu wykluczenia [……] oraz punkt(-y), którego(-</w:t>
            </w:r>
            <w:proofErr w:type="spellStart"/>
            <w:r w:rsidRPr="00473487">
              <w:rPr>
                <w:rFonts w:ascii="Calibri" w:hAnsi="Calibri" w:cs="Calibri"/>
                <w:sz w:val="20"/>
                <w:szCs w:val="20"/>
              </w:rPr>
              <w:t>ych</w:t>
            </w:r>
            <w:proofErr w:type="spellEnd"/>
            <w:r w:rsidRPr="00473487">
              <w:rPr>
                <w:rFonts w:ascii="Calibri" w:hAnsi="Calibri" w:cs="Calibri"/>
                <w:sz w:val="20"/>
                <w:szCs w:val="20"/>
              </w:rPr>
              <w:t>) to dotyczy.</w:t>
            </w:r>
          </w:p>
          <w:p w:rsidR="00C87B3C" w:rsidRPr="00473487" w:rsidRDefault="00C87B3C" w:rsidP="000570F1">
            <w:pPr>
              <w:rPr>
                <w:rFonts w:ascii="Calibri" w:hAnsi="Calibri" w:cs="Calibri"/>
                <w:sz w:val="20"/>
                <w:szCs w:val="20"/>
              </w:rPr>
            </w:pPr>
            <w:r w:rsidRPr="00473487">
              <w:rPr>
                <w:rFonts w:ascii="Calibri" w:hAnsi="Calibri" w:cs="Calibri"/>
                <w:sz w:val="20"/>
                <w:szCs w:val="20"/>
              </w:rPr>
              <w:t>Jeżeli odnośna dokumentacja jest dostępna w formie elektronicznej, proszę wskazać: (adres internetowy, wydający urząd lub organ, dokładne dane referency</w:t>
            </w:r>
            <w:r w:rsidRPr="00473487">
              <w:rPr>
                <w:rFonts w:ascii="Calibri" w:hAnsi="Calibri" w:cs="Calibri"/>
                <w:sz w:val="20"/>
                <w:szCs w:val="20"/>
              </w:rPr>
              <w:t>j</w:t>
            </w:r>
            <w:r w:rsidRPr="00473487">
              <w:rPr>
                <w:rFonts w:ascii="Calibri" w:hAnsi="Calibri" w:cs="Calibri"/>
                <w:sz w:val="20"/>
                <w:szCs w:val="20"/>
              </w:rPr>
              <w:t>ne dokumentacji): [……][……][……][……]</w:t>
            </w:r>
            <w:r w:rsidRPr="00473487">
              <w:rPr>
                <w:rStyle w:val="Odwoanieprzypisudolnego"/>
                <w:rFonts w:ascii="Calibri" w:hAnsi="Calibri" w:cs="Calibri"/>
                <w:sz w:val="20"/>
                <w:szCs w:val="20"/>
              </w:rPr>
              <w:footnoteReference w:id="21"/>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W przypadku skazania, czy wykonawca przedsięwziął </w:t>
            </w:r>
            <w:r w:rsidRPr="00473487">
              <w:rPr>
                <w:rFonts w:ascii="Calibri" w:hAnsi="Calibri" w:cs="Calibri"/>
                <w:sz w:val="20"/>
                <w:szCs w:val="20"/>
              </w:rPr>
              <w:lastRenderedPageBreak/>
              <w:t>środki w celu wykazania swojej rzetelności pomimo istnienia odpowiedniej podstawy wykluczenia</w:t>
            </w:r>
            <w:r w:rsidRPr="00473487">
              <w:rPr>
                <w:rStyle w:val="Odwoanieprzypisudolnego"/>
                <w:rFonts w:ascii="Calibri" w:hAnsi="Calibri" w:cs="Calibri"/>
                <w:sz w:val="20"/>
                <w:szCs w:val="20"/>
              </w:rPr>
              <w:footnoteReference w:id="22"/>
            </w:r>
            <w:r w:rsidRPr="00473487">
              <w:rPr>
                <w:rFonts w:ascii="Calibri" w:hAnsi="Calibri" w:cs="Calibri"/>
                <w:sz w:val="20"/>
                <w:szCs w:val="20"/>
              </w:rPr>
              <w:t xml:space="preserve"> („</w:t>
            </w:r>
            <w:r w:rsidRPr="00473487">
              <w:rPr>
                <w:rStyle w:val="NormalBoldChar"/>
                <w:rFonts w:ascii="Calibri" w:eastAsia="Calibri" w:hAnsi="Calibri" w:cs="Calibri"/>
                <w:b w:val="0"/>
                <w:sz w:val="20"/>
                <w:szCs w:val="20"/>
              </w:rPr>
              <w:t>s</w:t>
            </w:r>
            <w:r w:rsidRPr="00473487">
              <w:rPr>
                <w:rStyle w:val="NormalBoldChar"/>
                <w:rFonts w:ascii="Calibri" w:eastAsia="Calibri" w:hAnsi="Calibri" w:cs="Calibri"/>
                <w:b w:val="0"/>
                <w:sz w:val="20"/>
                <w:szCs w:val="20"/>
              </w:rPr>
              <w:t>a</w:t>
            </w:r>
            <w:r w:rsidRPr="00473487">
              <w:rPr>
                <w:rStyle w:val="NormalBoldChar"/>
                <w:rFonts w:ascii="Calibri" w:eastAsia="Calibri" w:hAnsi="Calibri" w:cs="Calibri"/>
                <w:b w:val="0"/>
                <w:sz w:val="20"/>
                <w:szCs w:val="20"/>
              </w:rPr>
              <w:t>mooczyszczenie”)</w:t>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 xml:space="preserve">[] Tak [] Nie </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lastRenderedPageBreak/>
              <w:t>Jeżeli tak</w:t>
            </w:r>
            <w:r w:rsidRPr="00473487">
              <w:rPr>
                <w:rFonts w:ascii="Calibri" w:hAnsi="Calibri" w:cs="Calibri"/>
                <w:w w:val="0"/>
                <w:sz w:val="20"/>
                <w:szCs w:val="20"/>
              </w:rPr>
              <w:t>, proszę opisać przedsięwzięte środki</w:t>
            </w:r>
            <w:r w:rsidRPr="00473487">
              <w:rPr>
                <w:rStyle w:val="Odwoanieprzypisudolnego"/>
                <w:rFonts w:ascii="Calibri" w:hAnsi="Calibri" w:cs="Calibri"/>
                <w:w w:val="0"/>
                <w:sz w:val="20"/>
                <w:szCs w:val="20"/>
              </w:rPr>
              <w:footnoteReference w:id="23"/>
            </w:r>
            <w:r w:rsidRPr="00473487">
              <w:rPr>
                <w:rFonts w:ascii="Calibri" w:hAnsi="Calibri" w:cs="Calibri"/>
                <w:w w:val="0"/>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w w:val="0"/>
          <w:sz w:val="20"/>
          <w:szCs w:val="20"/>
        </w:rPr>
      </w:pPr>
      <w:r w:rsidRPr="00473487">
        <w:rPr>
          <w:rFonts w:ascii="Calibri" w:hAnsi="Calibri" w:cs="Calibr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Płatność podatków lub składek na ubezpieczenie społeczne:</w:t>
            </w:r>
          </w:p>
        </w:tc>
        <w:tc>
          <w:tcPr>
            <w:tcW w:w="4645" w:type="dxa"/>
            <w:gridSpan w:val="2"/>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Czy wykonawca wywiązał się ze wszystkich </w:t>
            </w:r>
            <w:r w:rsidRPr="00473487">
              <w:rPr>
                <w:rFonts w:ascii="Calibri" w:hAnsi="Calibri" w:cs="Calibri"/>
                <w:b/>
                <w:sz w:val="20"/>
                <w:szCs w:val="20"/>
              </w:rPr>
              <w:t>obowią</w:t>
            </w:r>
            <w:r w:rsidRPr="00473487">
              <w:rPr>
                <w:rFonts w:ascii="Calibri" w:hAnsi="Calibri" w:cs="Calibri"/>
                <w:b/>
                <w:sz w:val="20"/>
                <w:szCs w:val="20"/>
              </w:rPr>
              <w:t>z</w:t>
            </w:r>
            <w:r w:rsidRPr="00473487">
              <w:rPr>
                <w:rFonts w:ascii="Calibri" w:hAnsi="Calibri" w:cs="Calibri"/>
                <w:b/>
                <w:sz w:val="20"/>
                <w:szCs w:val="20"/>
              </w:rPr>
              <w:t>ków dotyczących płatności podatków lub składek na ubezpieczenie społeczne</w:t>
            </w:r>
            <w:r w:rsidRPr="00473487">
              <w:rPr>
                <w:rFonts w:ascii="Calibri" w:hAnsi="Calibri" w:cs="Calibr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r w:rsidR="00C87B3C" w:rsidRPr="00473487" w:rsidTr="000570F1">
        <w:trPr>
          <w:trHeight w:val="470"/>
        </w:trPr>
        <w:tc>
          <w:tcPr>
            <w:tcW w:w="4644" w:type="dxa"/>
            <w:vMerge w:val="restart"/>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t>Jeżeli nie</w:t>
            </w:r>
            <w:r w:rsidRPr="00473487">
              <w:rPr>
                <w:rFonts w:ascii="Calibri" w:hAnsi="Calibri" w:cs="Calibri"/>
                <w:sz w:val="20"/>
                <w:szCs w:val="20"/>
              </w:rPr>
              <w:t>, proszę wskazać:</w:t>
            </w:r>
            <w:r w:rsidRPr="00473487">
              <w:rPr>
                <w:rFonts w:ascii="Calibri" w:hAnsi="Calibri" w:cs="Calibri"/>
                <w:sz w:val="20"/>
                <w:szCs w:val="20"/>
              </w:rPr>
              <w:br/>
              <w:t>a) państwo lub państwo członkowskie, którego to dotyczy;</w:t>
            </w:r>
            <w:r w:rsidRPr="00473487">
              <w:rPr>
                <w:rFonts w:ascii="Calibri" w:hAnsi="Calibri" w:cs="Calibri"/>
                <w:sz w:val="20"/>
                <w:szCs w:val="20"/>
              </w:rPr>
              <w:br/>
              <w:t>b) jakiej kwoty to dotyczy?</w:t>
            </w:r>
            <w:r w:rsidRPr="00473487">
              <w:rPr>
                <w:rFonts w:ascii="Calibri" w:hAnsi="Calibri" w:cs="Calibri"/>
                <w:sz w:val="20"/>
                <w:szCs w:val="20"/>
              </w:rPr>
              <w:br/>
              <w:t>c) w jaki sposób zostało ustalone to naruszenie ob</w:t>
            </w:r>
            <w:r w:rsidRPr="00473487">
              <w:rPr>
                <w:rFonts w:ascii="Calibri" w:hAnsi="Calibri" w:cs="Calibri"/>
                <w:sz w:val="20"/>
                <w:szCs w:val="20"/>
              </w:rPr>
              <w:t>o</w:t>
            </w:r>
            <w:r w:rsidRPr="00473487">
              <w:rPr>
                <w:rFonts w:ascii="Calibri" w:hAnsi="Calibri" w:cs="Calibri"/>
                <w:sz w:val="20"/>
                <w:szCs w:val="20"/>
              </w:rPr>
              <w:t>wiązków:</w:t>
            </w:r>
            <w:r w:rsidRPr="00473487">
              <w:rPr>
                <w:rFonts w:ascii="Calibri" w:hAnsi="Calibri" w:cs="Calibri"/>
                <w:sz w:val="20"/>
                <w:szCs w:val="20"/>
              </w:rPr>
              <w:br/>
              <w:t xml:space="preserve">1) w trybie </w:t>
            </w:r>
            <w:r w:rsidRPr="00473487">
              <w:rPr>
                <w:rFonts w:ascii="Calibri" w:hAnsi="Calibri" w:cs="Calibri"/>
                <w:b/>
                <w:sz w:val="20"/>
                <w:szCs w:val="20"/>
              </w:rPr>
              <w:t>decyzji</w:t>
            </w:r>
            <w:r w:rsidRPr="00473487">
              <w:rPr>
                <w:rFonts w:ascii="Calibri" w:hAnsi="Calibri" w:cs="Calibri"/>
                <w:sz w:val="20"/>
                <w:szCs w:val="20"/>
              </w:rPr>
              <w:t xml:space="preserve"> sądowej lub administracyjnej:</w:t>
            </w:r>
          </w:p>
          <w:p w:rsidR="00C87B3C" w:rsidRPr="00473487" w:rsidRDefault="00C87B3C" w:rsidP="000570F1">
            <w:pPr>
              <w:pStyle w:val="Tiret1"/>
              <w:rPr>
                <w:rFonts w:ascii="Calibri" w:hAnsi="Calibri" w:cs="Calibri"/>
                <w:sz w:val="20"/>
                <w:szCs w:val="20"/>
              </w:rPr>
            </w:pPr>
            <w:r w:rsidRPr="00473487">
              <w:rPr>
                <w:rFonts w:ascii="Calibri" w:hAnsi="Calibri" w:cs="Calibri"/>
                <w:sz w:val="20"/>
                <w:szCs w:val="20"/>
              </w:rPr>
              <w:t>Czy ta decyzja jest ostateczna i wi</w:t>
            </w:r>
            <w:r w:rsidRPr="00473487">
              <w:rPr>
                <w:rFonts w:ascii="Calibri" w:hAnsi="Calibri" w:cs="Calibri"/>
                <w:sz w:val="20"/>
                <w:szCs w:val="20"/>
              </w:rPr>
              <w:t>ą</w:t>
            </w:r>
            <w:r w:rsidRPr="00473487">
              <w:rPr>
                <w:rFonts w:ascii="Calibri" w:hAnsi="Calibri" w:cs="Calibri"/>
                <w:sz w:val="20"/>
                <w:szCs w:val="20"/>
              </w:rPr>
              <w:t>żąca?</w:t>
            </w:r>
          </w:p>
          <w:p w:rsidR="00C87B3C" w:rsidRPr="00473487" w:rsidRDefault="00C87B3C" w:rsidP="00845339">
            <w:pPr>
              <w:pStyle w:val="Tiret1"/>
              <w:numPr>
                <w:ilvl w:val="0"/>
                <w:numId w:val="36"/>
              </w:numPr>
              <w:rPr>
                <w:rFonts w:ascii="Calibri" w:hAnsi="Calibri" w:cs="Calibri"/>
                <w:sz w:val="20"/>
                <w:szCs w:val="20"/>
              </w:rPr>
            </w:pPr>
            <w:r w:rsidRPr="00473487">
              <w:rPr>
                <w:rFonts w:ascii="Calibri" w:hAnsi="Calibri" w:cs="Calibri"/>
                <w:sz w:val="20"/>
                <w:szCs w:val="20"/>
              </w:rPr>
              <w:t>Proszę podać datę wyroku lub dec</w:t>
            </w:r>
            <w:r w:rsidRPr="00473487">
              <w:rPr>
                <w:rFonts w:ascii="Calibri" w:hAnsi="Calibri" w:cs="Calibri"/>
                <w:sz w:val="20"/>
                <w:szCs w:val="20"/>
              </w:rPr>
              <w:t>y</w:t>
            </w:r>
            <w:r w:rsidRPr="00473487">
              <w:rPr>
                <w:rFonts w:ascii="Calibri" w:hAnsi="Calibri" w:cs="Calibri"/>
                <w:sz w:val="20"/>
                <w:szCs w:val="20"/>
              </w:rPr>
              <w:t>zji.</w:t>
            </w:r>
          </w:p>
          <w:p w:rsidR="00C87B3C" w:rsidRPr="00473487" w:rsidRDefault="00C87B3C" w:rsidP="00845339">
            <w:pPr>
              <w:pStyle w:val="Tiret1"/>
              <w:numPr>
                <w:ilvl w:val="0"/>
                <w:numId w:val="36"/>
              </w:numPr>
              <w:rPr>
                <w:rFonts w:ascii="Calibri" w:hAnsi="Calibri" w:cs="Calibri"/>
                <w:sz w:val="20"/>
                <w:szCs w:val="20"/>
              </w:rPr>
            </w:pPr>
            <w:r w:rsidRPr="00473487">
              <w:rPr>
                <w:rFonts w:ascii="Calibri" w:hAnsi="Calibri" w:cs="Calibri"/>
                <w:sz w:val="20"/>
                <w:szCs w:val="20"/>
              </w:rPr>
              <w:t xml:space="preserve">W przypadku wyroku, </w:t>
            </w:r>
            <w:r w:rsidRPr="00473487">
              <w:rPr>
                <w:rFonts w:ascii="Calibri" w:hAnsi="Calibri" w:cs="Calibri"/>
                <w:b/>
                <w:sz w:val="20"/>
                <w:szCs w:val="20"/>
              </w:rPr>
              <w:t>o ile została w nim bezpośrednio określona</w:t>
            </w:r>
            <w:r w:rsidRPr="00473487">
              <w:rPr>
                <w:rFonts w:ascii="Calibri" w:hAnsi="Calibri" w:cs="Calibri"/>
                <w:sz w:val="20"/>
                <w:szCs w:val="20"/>
              </w:rPr>
              <w:t>, dł</w:t>
            </w:r>
            <w:r w:rsidRPr="00473487">
              <w:rPr>
                <w:rFonts w:ascii="Calibri" w:hAnsi="Calibri" w:cs="Calibri"/>
                <w:sz w:val="20"/>
                <w:szCs w:val="20"/>
              </w:rPr>
              <w:t>u</w:t>
            </w:r>
            <w:r w:rsidRPr="00473487">
              <w:rPr>
                <w:rFonts w:ascii="Calibri" w:hAnsi="Calibri" w:cs="Calibri"/>
                <w:sz w:val="20"/>
                <w:szCs w:val="20"/>
              </w:rPr>
              <w:t>gość okresu wykluczenia:</w:t>
            </w:r>
          </w:p>
          <w:p w:rsidR="00C87B3C" w:rsidRPr="00473487" w:rsidRDefault="00C87B3C" w:rsidP="000570F1">
            <w:pPr>
              <w:rPr>
                <w:rFonts w:ascii="Calibri" w:hAnsi="Calibri" w:cs="Calibri"/>
                <w:w w:val="0"/>
                <w:sz w:val="20"/>
                <w:szCs w:val="20"/>
              </w:rPr>
            </w:pPr>
            <w:r w:rsidRPr="00473487">
              <w:rPr>
                <w:rFonts w:ascii="Calibri" w:hAnsi="Calibri" w:cs="Calibri"/>
                <w:sz w:val="20"/>
                <w:szCs w:val="20"/>
              </w:rPr>
              <w:t xml:space="preserve">2) w </w:t>
            </w:r>
            <w:r w:rsidRPr="00473487">
              <w:rPr>
                <w:rFonts w:ascii="Calibri" w:hAnsi="Calibri" w:cs="Calibri"/>
                <w:b/>
                <w:sz w:val="20"/>
                <w:szCs w:val="20"/>
              </w:rPr>
              <w:t>inny sposób</w:t>
            </w:r>
            <w:r w:rsidRPr="00473487">
              <w:rPr>
                <w:rFonts w:ascii="Calibri" w:hAnsi="Calibri" w:cs="Calibri"/>
                <w:sz w:val="20"/>
                <w:szCs w:val="20"/>
              </w:rPr>
              <w:t>? Proszę sprecyzować, w jaki:</w:t>
            </w:r>
          </w:p>
          <w:p w:rsidR="00C87B3C" w:rsidRPr="00473487" w:rsidRDefault="00C87B3C" w:rsidP="000570F1">
            <w:pPr>
              <w:rPr>
                <w:rFonts w:ascii="Calibri" w:hAnsi="Calibri" w:cs="Calibri"/>
                <w:sz w:val="20"/>
                <w:szCs w:val="20"/>
              </w:rPr>
            </w:pPr>
            <w:r w:rsidRPr="00473487">
              <w:rPr>
                <w:rFonts w:ascii="Calibri" w:hAnsi="Calibri" w:cs="Calibri"/>
                <w:w w:val="0"/>
                <w:sz w:val="20"/>
                <w:szCs w:val="20"/>
              </w:rPr>
              <w:t>d) Czy wykonawca spełnił lub spełni swoje obowiązki, dokonując płatności należnych podatków lub składek na ubezpieczenie społeczne, lub też zawierając wiąż</w:t>
            </w:r>
            <w:r w:rsidRPr="00473487">
              <w:rPr>
                <w:rFonts w:ascii="Calibri" w:hAnsi="Calibri" w:cs="Calibri"/>
                <w:w w:val="0"/>
                <w:sz w:val="20"/>
                <w:szCs w:val="20"/>
              </w:rPr>
              <w:t>ą</w:t>
            </w:r>
            <w:r w:rsidRPr="00473487">
              <w:rPr>
                <w:rFonts w:ascii="Calibri" w:hAnsi="Calibri" w:cs="Calibri"/>
                <w:w w:val="0"/>
                <w:sz w:val="20"/>
                <w:szCs w:val="20"/>
              </w:rPr>
              <w:t>ce porozumienia w celu spłaty tych należności, obe</w:t>
            </w:r>
            <w:r w:rsidRPr="00473487">
              <w:rPr>
                <w:rFonts w:ascii="Calibri" w:hAnsi="Calibri" w:cs="Calibri"/>
                <w:w w:val="0"/>
                <w:sz w:val="20"/>
                <w:szCs w:val="20"/>
              </w:rPr>
              <w:t>j</w:t>
            </w:r>
            <w:r w:rsidRPr="00473487">
              <w:rPr>
                <w:rFonts w:ascii="Calibri" w:hAnsi="Calibri" w:cs="Calibri"/>
                <w:w w:val="0"/>
                <w:sz w:val="20"/>
                <w:szCs w:val="20"/>
              </w:rPr>
              <w:t>mujące w stosownych przypadkach narosłe odsetki lub grzywny?</w:t>
            </w:r>
          </w:p>
        </w:tc>
        <w:tc>
          <w:tcPr>
            <w:tcW w:w="2322" w:type="dxa"/>
            <w:shd w:val="clear" w:color="auto" w:fill="auto"/>
          </w:tcPr>
          <w:p w:rsidR="00C87B3C" w:rsidRPr="00473487" w:rsidRDefault="00C87B3C" w:rsidP="000570F1">
            <w:pPr>
              <w:pStyle w:val="Tiret1"/>
              <w:numPr>
                <w:ilvl w:val="0"/>
                <w:numId w:val="0"/>
              </w:numPr>
              <w:jc w:val="left"/>
              <w:rPr>
                <w:rFonts w:ascii="Calibri" w:hAnsi="Calibri" w:cs="Calibri"/>
                <w:b/>
                <w:sz w:val="20"/>
                <w:szCs w:val="20"/>
              </w:rPr>
            </w:pPr>
            <w:r w:rsidRPr="00473487">
              <w:rPr>
                <w:rFonts w:ascii="Calibri" w:hAnsi="Calibri" w:cs="Calibri"/>
                <w:b/>
                <w:sz w:val="20"/>
                <w:szCs w:val="20"/>
              </w:rPr>
              <w:t>Podatki</w:t>
            </w:r>
          </w:p>
        </w:tc>
        <w:tc>
          <w:tcPr>
            <w:tcW w:w="2323"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Składki na ubezpieczenia społeczne</w:t>
            </w:r>
          </w:p>
        </w:tc>
      </w:tr>
      <w:tr w:rsidR="00C87B3C" w:rsidRPr="00473487" w:rsidTr="000570F1">
        <w:trPr>
          <w:trHeight w:val="1977"/>
        </w:trPr>
        <w:tc>
          <w:tcPr>
            <w:tcW w:w="4644" w:type="dxa"/>
            <w:vMerge/>
            <w:shd w:val="clear" w:color="auto" w:fill="auto"/>
          </w:tcPr>
          <w:p w:rsidR="00C87B3C" w:rsidRPr="00473487" w:rsidRDefault="00C87B3C" w:rsidP="000570F1">
            <w:pPr>
              <w:rPr>
                <w:rFonts w:ascii="Calibri" w:hAnsi="Calibri" w:cs="Calibri"/>
                <w:b/>
                <w:sz w:val="20"/>
                <w:szCs w:val="20"/>
              </w:rPr>
            </w:pPr>
          </w:p>
        </w:tc>
        <w:tc>
          <w:tcPr>
            <w:tcW w:w="2322"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0570F1">
            <w:pPr>
              <w:pStyle w:val="Tiret0"/>
              <w:rPr>
                <w:rFonts w:ascii="Calibri" w:hAnsi="Calibri" w:cs="Calibri"/>
                <w:sz w:val="20"/>
                <w:szCs w:val="20"/>
              </w:rPr>
            </w:pPr>
            <w:r w:rsidRPr="00473487">
              <w:rPr>
                <w:rFonts w:ascii="Calibri" w:hAnsi="Calibri" w:cs="Calibri"/>
                <w:sz w:val="20"/>
                <w:szCs w:val="20"/>
              </w:rPr>
              <w:t>[] Tak [] Nie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iret0"/>
              <w:numPr>
                <w:ilvl w:val="0"/>
                <w:numId w:val="0"/>
              </w:numPr>
              <w:rPr>
                <w:rFonts w:ascii="Calibri" w:hAnsi="Calibri" w:cs="Calibri"/>
                <w:sz w:val="20"/>
                <w:szCs w:val="20"/>
              </w:rPr>
            </w:pPr>
          </w:p>
          <w:p w:rsidR="00C87B3C" w:rsidRPr="00473487" w:rsidRDefault="00C87B3C" w:rsidP="000570F1">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c>
          <w:tcPr>
            <w:tcW w:w="2323"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 Tak [] Nie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rPr>
                <w:rFonts w:ascii="Calibri" w:hAnsi="Calibri" w:cs="Calibri"/>
                <w:w w:val="0"/>
                <w:sz w:val="20"/>
                <w:szCs w:val="20"/>
              </w:rPr>
            </w:pPr>
          </w:p>
          <w:p w:rsidR="00C87B3C" w:rsidRPr="00473487" w:rsidRDefault="00C87B3C" w:rsidP="000570F1">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Style w:val="Odwoanieprzypisudolnego"/>
                <w:rFonts w:ascii="Calibri" w:hAnsi="Calibri" w:cs="Calibri"/>
                <w:sz w:val="20"/>
                <w:szCs w:val="20"/>
              </w:rPr>
              <w:t xml:space="preserve"> </w:t>
            </w:r>
            <w:r w:rsidRPr="00473487">
              <w:rPr>
                <w:rStyle w:val="Odwoanieprzypisudolnego"/>
                <w:rFonts w:ascii="Calibri" w:hAnsi="Calibri" w:cs="Calibri"/>
                <w:sz w:val="20"/>
                <w:szCs w:val="20"/>
              </w:rPr>
              <w:footnoteReference w:id="24"/>
            </w:r>
            <w:r w:rsidRPr="00473487">
              <w:rPr>
                <w:rStyle w:val="Odwoanieprzypisudolnego"/>
                <w:rFonts w:ascii="Calibri" w:hAnsi="Calibri" w:cs="Calibri"/>
                <w:sz w:val="20"/>
                <w:szCs w:val="20"/>
              </w:rPr>
              <w:br/>
            </w: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Podstawy związane z niewypłacalnością, konfliktem interesów lub wykroczeniami zawodowymi</w:t>
      </w:r>
      <w:r w:rsidRPr="00473487">
        <w:rPr>
          <w:rStyle w:val="Odwoanieprzypisudolnego"/>
          <w:rFonts w:ascii="Calibri" w:hAnsi="Calibri" w:cs="Calibri"/>
          <w:b w:val="0"/>
          <w:sz w:val="20"/>
          <w:szCs w:val="20"/>
        </w:rPr>
        <w:footnoteReference w:id="25"/>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Należy zauważyć, że do celów niniejszego zamówienia niektóre z poniższych podstaw wykluczenia mogą być zdef</w:t>
      </w:r>
      <w:r w:rsidRPr="00473487">
        <w:rPr>
          <w:rFonts w:ascii="Calibri" w:hAnsi="Calibri" w:cs="Calibri"/>
          <w:b/>
          <w:w w:val="0"/>
          <w:sz w:val="20"/>
          <w:szCs w:val="20"/>
        </w:rPr>
        <w:t>i</w:t>
      </w:r>
      <w:r w:rsidRPr="00473487">
        <w:rPr>
          <w:rFonts w:ascii="Calibri" w:hAnsi="Calibri" w:cs="Calibri"/>
          <w:b/>
          <w:w w:val="0"/>
          <w:sz w:val="20"/>
          <w:szCs w:val="20"/>
        </w:rPr>
        <w:t>niowane bardziej precyzyjnie w prawie krajowym, w stosownym ogłoszeniu lub w dokumentach zamówienia. Tak więc prawo krajowe może na przykład stanowić, że pojęcie „poważnego wykroczenia zawodowego” może obejm</w:t>
      </w:r>
      <w:r w:rsidRPr="00473487">
        <w:rPr>
          <w:rFonts w:ascii="Calibri" w:hAnsi="Calibri" w:cs="Calibri"/>
          <w:b/>
          <w:w w:val="0"/>
          <w:sz w:val="20"/>
          <w:szCs w:val="20"/>
        </w:rPr>
        <w:t>o</w:t>
      </w:r>
      <w:r w:rsidRPr="00473487">
        <w:rPr>
          <w:rFonts w:ascii="Calibri" w:hAnsi="Calibri" w:cs="Calibr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lastRenderedPageBreak/>
              <w:t>Informacje dotyczące ewentualnej niewypłacalności, konfliktu interesów lub wykroczeń zawodowych</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rPr>
          <w:trHeight w:val="406"/>
        </w:trPr>
        <w:tc>
          <w:tcPr>
            <w:tcW w:w="4644" w:type="dxa"/>
            <w:vMerge w:val="restart"/>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Czy wykonawca, </w:t>
            </w:r>
            <w:r w:rsidRPr="00473487">
              <w:rPr>
                <w:rFonts w:ascii="Calibri" w:hAnsi="Calibri" w:cs="Calibri"/>
                <w:b/>
                <w:sz w:val="20"/>
                <w:szCs w:val="20"/>
              </w:rPr>
              <w:t>wedle własnej wiedzy</w:t>
            </w:r>
            <w:r w:rsidRPr="00473487">
              <w:rPr>
                <w:rFonts w:ascii="Calibri" w:hAnsi="Calibri" w:cs="Calibri"/>
                <w:sz w:val="20"/>
                <w:szCs w:val="20"/>
              </w:rPr>
              <w:t xml:space="preserve">, naruszył </w:t>
            </w:r>
            <w:r w:rsidRPr="00473487">
              <w:rPr>
                <w:rFonts w:ascii="Calibri" w:hAnsi="Calibri" w:cs="Calibri"/>
                <w:b/>
                <w:sz w:val="20"/>
                <w:szCs w:val="20"/>
              </w:rPr>
              <w:t>sw</w:t>
            </w:r>
            <w:r w:rsidRPr="00473487">
              <w:rPr>
                <w:rFonts w:ascii="Calibri" w:hAnsi="Calibri" w:cs="Calibri"/>
                <w:b/>
                <w:sz w:val="20"/>
                <w:szCs w:val="20"/>
              </w:rPr>
              <w:t>o</w:t>
            </w:r>
            <w:r w:rsidRPr="00473487">
              <w:rPr>
                <w:rFonts w:ascii="Calibri" w:hAnsi="Calibri" w:cs="Calibri"/>
                <w:b/>
                <w:sz w:val="20"/>
                <w:szCs w:val="20"/>
              </w:rPr>
              <w:t>je obowiązki</w:t>
            </w:r>
            <w:r w:rsidRPr="00473487">
              <w:rPr>
                <w:rFonts w:ascii="Calibri" w:hAnsi="Calibri" w:cs="Calibri"/>
                <w:sz w:val="20"/>
                <w:szCs w:val="20"/>
              </w:rPr>
              <w:t xml:space="preserve"> w dziedzinie </w:t>
            </w:r>
            <w:r w:rsidRPr="00473487">
              <w:rPr>
                <w:rFonts w:ascii="Calibri" w:hAnsi="Calibri" w:cs="Calibri"/>
                <w:b/>
                <w:sz w:val="20"/>
                <w:szCs w:val="20"/>
              </w:rPr>
              <w:t>prawa środowiska, prawa socjalnego i prawa pracy</w:t>
            </w:r>
            <w:r w:rsidRPr="00473487">
              <w:rPr>
                <w:rStyle w:val="Odwoanieprzypisudolnego"/>
                <w:rFonts w:ascii="Calibri" w:hAnsi="Calibri" w:cs="Calibri"/>
                <w:b/>
                <w:sz w:val="20"/>
                <w:szCs w:val="20"/>
              </w:rPr>
              <w:footnoteReference w:id="26"/>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r w:rsidR="00C87B3C" w:rsidRPr="00473487" w:rsidTr="000570F1">
        <w:trPr>
          <w:trHeight w:val="405"/>
        </w:trPr>
        <w:tc>
          <w:tcPr>
            <w:tcW w:w="4644" w:type="dxa"/>
            <w:vMerge/>
            <w:shd w:val="clear" w:color="auto" w:fill="auto"/>
          </w:tcPr>
          <w:p w:rsidR="00C87B3C" w:rsidRPr="00473487" w:rsidRDefault="00C87B3C" w:rsidP="000570F1">
            <w:pPr>
              <w:rPr>
                <w:rFonts w:ascii="Calibri" w:hAnsi="Calibri" w:cs="Calibri"/>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wykazania swojej rzetelności pomimo istnienia odp</w:t>
            </w:r>
            <w:r w:rsidRPr="00473487">
              <w:rPr>
                <w:rFonts w:ascii="Calibri" w:hAnsi="Calibri" w:cs="Calibri"/>
                <w:sz w:val="20"/>
                <w:szCs w:val="20"/>
              </w:rPr>
              <w:t>o</w:t>
            </w:r>
            <w:r w:rsidRPr="00473487">
              <w:rPr>
                <w:rFonts w:ascii="Calibri" w:hAnsi="Calibri" w:cs="Calibri"/>
                <w:sz w:val="20"/>
                <w:szCs w:val="20"/>
              </w:rPr>
              <w:t>wiedniej podstawy wykluczenia („samooczyszcz</w:t>
            </w:r>
            <w:r w:rsidRPr="00473487">
              <w:rPr>
                <w:rFonts w:ascii="Calibri" w:hAnsi="Calibri" w:cs="Calibri"/>
                <w:sz w:val="20"/>
                <w:szCs w:val="20"/>
              </w:rPr>
              <w:t>e</w:t>
            </w:r>
            <w:r w:rsidRPr="00473487">
              <w:rPr>
                <w:rFonts w:ascii="Calibri" w:hAnsi="Calibri" w:cs="Calibri"/>
                <w:sz w:val="20"/>
                <w:szCs w:val="20"/>
              </w:rPr>
              <w:t>nie”)?</w:t>
            </w: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c>
          <w:tcPr>
            <w:tcW w:w="4644" w:type="dxa"/>
            <w:shd w:val="clear" w:color="auto" w:fill="auto"/>
          </w:tcPr>
          <w:p w:rsidR="00C87B3C" w:rsidRPr="00473487" w:rsidRDefault="00C87B3C" w:rsidP="000570F1">
            <w:pPr>
              <w:pStyle w:val="NormalLeft"/>
              <w:rPr>
                <w:rFonts w:ascii="Calibri" w:hAnsi="Calibri" w:cs="Calibri"/>
                <w:b/>
                <w:sz w:val="20"/>
                <w:szCs w:val="20"/>
              </w:rPr>
            </w:pPr>
            <w:r w:rsidRPr="00473487">
              <w:rPr>
                <w:rFonts w:ascii="Calibri" w:hAnsi="Calibri" w:cs="Calibri"/>
                <w:sz w:val="20"/>
                <w:szCs w:val="20"/>
              </w:rPr>
              <w:t>Czy wykonawca znajduje się w jednej z następujących sytuacji:</w:t>
            </w:r>
            <w:r w:rsidRPr="00473487">
              <w:rPr>
                <w:rFonts w:ascii="Calibri" w:hAnsi="Calibri" w:cs="Calibri"/>
                <w:sz w:val="20"/>
                <w:szCs w:val="20"/>
              </w:rPr>
              <w:br/>
              <w:t xml:space="preserve">a) </w:t>
            </w:r>
            <w:r w:rsidRPr="00473487">
              <w:rPr>
                <w:rFonts w:ascii="Calibri" w:hAnsi="Calibri" w:cs="Calibri"/>
                <w:b/>
                <w:sz w:val="20"/>
                <w:szCs w:val="20"/>
              </w:rPr>
              <w:t>zbankrutował</w:t>
            </w:r>
            <w:r w:rsidRPr="00473487">
              <w:rPr>
                <w:rFonts w:ascii="Calibri" w:hAnsi="Calibri" w:cs="Calibri"/>
                <w:sz w:val="20"/>
                <w:szCs w:val="20"/>
              </w:rPr>
              <w:t>; lub</w:t>
            </w:r>
            <w:r w:rsidRPr="00473487">
              <w:rPr>
                <w:rFonts w:ascii="Calibri" w:hAnsi="Calibri" w:cs="Calibri"/>
                <w:sz w:val="20"/>
                <w:szCs w:val="20"/>
              </w:rPr>
              <w:br/>
              <w:t xml:space="preserve">b) </w:t>
            </w:r>
            <w:r w:rsidRPr="00473487">
              <w:rPr>
                <w:rFonts w:ascii="Calibri" w:hAnsi="Calibri" w:cs="Calibri"/>
                <w:b/>
                <w:sz w:val="20"/>
                <w:szCs w:val="20"/>
              </w:rPr>
              <w:t>prowadzone jest wobec niego postępowanie up</w:t>
            </w:r>
            <w:r w:rsidRPr="00473487">
              <w:rPr>
                <w:rFonts w:ascii="Calibri" w:hAnsi="Calibri" w:cs="Calibri"/>
                <w:b/>
                <w:sz w:val="20"/>
                <w:szCs w:val="20"/>
              </w:rPr>
              <w:t>a</w:t>
            </w:r>
            <w:r w:rsidRPr="00473487">
              <w:rPr>
                <w:rFonts w:ascii="Calibri" w:hAnsi="Calibri" w:cs="Calibri"/>
                <w:b/>
                <w:sz w:val="20"/>
                <w:szCs w:val="20"/>
              </w:rPr>
              <w:t>dłościowe</w:t>
            </w:r>
            <w:r w:rsidRPr="00473487">
              <w:rPr>
                <w:rFonts w:ascii="Calibri" w:hAnsi="Calibri" w:cs="Calibri"/>
                <w:sz w:val="20"/>
                <w:szCs w:val="20"/>
              </w:rPr>
              <w:t xml:space="preserve"> lub likwidacyjne; lub</w:t>
            </w:r>
            <w:r w:rsidRPr="00473487">
              <w:rPr>
                <w:rFonts w:ascii="Calibri" w:hAnsi="Calibri" w:cs="Calibri"/>
                <w:sz w:val="20"/>
                <w:szCs w:val="20"/>
              </w:rPr>
              <w:br/>
              <w:t xml:space="preserve">c) zawarł </w:t>
            </w:r>
            <w:r w:rsidRPr="00473487">
              <w:rPr>
                <w:rFonts w:ascii="Calibri" w:hAnsi="Calibri" w:cs="Calibri"/>
                <w:b/>
                <w:sz w:val="20"/>
                <w:szCs w:val="20"/>
              </w:rPr>
              <w:t>układ z wierzycielami</w:t>
            </w:r>
            <w:r w:rsidRPr="00473487">
              <w:rPr>
                <w:rFonts w:ascii="Calibri" w:hAnsi="Calibri" w:cs="Calibri"/>
                <w:sz w:val="20"/>
                <w:szCs w:val="20"/>
              </w:rPr>
              <w:t>; lub</w:t>
            </w:r>
            <w:r w:rsidRPr="00473487">
              <w:rPr>
                <w:rFonts w:ascii="Calibri" w:hAnsi="Calibri" w:cs="Calibri"/>
                <w:sz w:val="20"/>
                <w:szCs w:val="20"/>
              </w:rPr>
              <w:br/>
              <w:t>d) znajduje się w innej tego rodzaju sytuacji wynikaj</w:t>
            </w:r>
            <w:r w:rsidRPr="00473487">
              <w:rPr>
                <w:rFonts w:ascii="Calibri" w:hAnsi="Calibri" w:cs="Calibri"/>
                <w:sz w:val="20"/>
                <w:szCs w:val="20"/>
              </w:rPr>
              <w:t>ą</w:t>
            </w:r>
            <w:r w:rsidRPr="00473487">
              <w:rPr>
                <w:rFonts w:ascii="Calibri" w:hAnsi="Calibri" w:cs="Calibri"/>
                <w:sz w:val="20"/>
                <w:szCs w:val="20"/>
              </w:rPr>
              <w:t>cej z podobnej procedury przewidzianej w krajowych przepisach ustawowych i wykonawczych</w:t>
            </w:r>
            <w:r w:rsidRPr="00473487">
              <w:rPr>
                <w:rStyle w:val="Odwoanieprzypisudolnego"/>
                <w:rFonts w:ascii="Calibri" w:hAnsi="Calibri" w:cs="Calibri"/>
                <w:sz w:val="20"/>
                <w:szCs w:val="20"/>
              </w:rPr>
              <w:footnoteReference w:id="27"/>
            </w:r>
            <w:r w:rsidRPr="00473487">
              <w:rPr>
                <w:rFonts w:ascii="Calibri" w:hAnsi="Calibri" w:cs="Calibri"/>
                <w:sz w:val="20"/>
                <w:szCs w:val="20"/>
              </w:rPr>
              <w:t>; lub</w:t>
            </w:r>
            <w:r w:rsidRPr="00473487">
              <w:rPr>
                <w:rFonts w:ascii="Calibri" w:hAnsi="Calibri" w:cs="Calibri"/>
                <w:sz w:val="20"/>
                <w:szCs w:val="20"/>
              </w:rPr>
              <w:br/>
              <w:t>e) jego aktywami zarządza likwidator lub sąd; lub</w:t>
            </w:r>
            <w:r w:rsidRPr="00473487">
              <w:rPr>
                <w:rFonts w:ascii="Calibri" w:hAnsi="Calibri" w:cs="Calibri"/>
                <w:sz w:val="20"/>
                <w:szCs w:val="20"/>
              </w:rPr>
              <w:br/>
              <w:t>f) jego działalność gospodarcza jest zawieszona?</w:t>
            </w:r>
            <w:r w:rsidRPr="00473487">
              <w:rPr>
                <w:rFonts w:ascii="Calibri" w:hAnsi="Calibri" w:cs="Calibri"/>
                <w:sz w:val="20"/>
                <w:szCs w:val="20"/>
              </w:rPr>
              <w:br/>
            </w:r>
            <w:r w:rsidRPr="00473487">
              <w:rPr>
                <w:rFonts w:ascii="Calibri" w:hAnsi="Calibri" w:cs="Calibri"/>
                <w:b/>
                <w:sz w:val="20"/>
                <w:szCs w:val="20"/>
              </w:rPr>
              <w:t>Jeżeli tak:</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Proszę podać szczegółowe informacje: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Proszę podać powody, które pomimo p</w:t>
            </w:r>
            <w:r w:rsidRPr="00473487">
              <w:rPr>
                <w:rFonts w:ascii="Calibri" w:hAnsi="Calibri" w:cs="Calibri"/>
                <w:sz w:val="20"/>
                <w:szCs w:val="20"/>
              </w:rPr>
              <w:t>o</w:t>
            </w:r>
            <w:r w:rsidRPr="00473487">
              <w:rPr>
                <w:rFonts w:ascii="Calibri" w:hAnsi="Calibri" w:cs="Calibri"/>
                <w:sz w:val="20"/>
                <w:szCs w:val="20"/>
              </w:rPr>
              <w:t>wyższej sytuacji umożliwiają realizację z</w:t>
            </w:r>
            <w:r w:rsidRPr="00473487">
              <w:rPr>
                <w:rFonts w:ascii="Calibri" w:hAnsi="Calibri" w:cs="Calibri"/>
                <w:sz w:val="20"/>
                <w:szCs w:val="20"/>
              </w:rPr>
              <w:t>a</w:t>
            </w:r>
            <w:r w:rsidRPr="00473487">
              <w:rPr>
                <w:rFonts w:ascii="Calibri" w:hAnsi="Calibri" w:cs="Calibri"/>
                <w:sz w:val="20"/>
                <w:szCs w:val="20"/>
              </w:rPr>
              <w:t>mówienia, z uwzględnieniem mających z</w:t>
            </w:r>
            <w:r w:rsidRPr="00473487">
              <w:rPr>
                <w:rFonts w:ascii="Calibri" w:hAnsi="Calibri" w:cs="Calibri"/>
                <w:sz w:val="20"/>
                <w:szCs w:val="20"/>
              </w:rPr>
              <w:t>a</w:t>
            </w:r>
            <w:r w:rsidRPr="00473487">
              <w:rPr>
                <w:rFonts w:ascii="Calibri" w:hAnsi="Calibri" w:cs="Calibri"/>
                <w:sz w:val="20"/>
                <w:szCs w:val="20"/>
              </w:rPr>
              <w:t>stosowanie przepisów krajowych i środków dotyczących kontynuowania działalności gospodarczej</w:t>
            </w:r>
            <w:r w:rsidRPr="00473487">
              <w:rPr>
                <w:rStyle w:val="Odwoanieprzypisudolnego"/>
                <w:rFonts w:ascii="Calibri" w:hAnsi="Calibri" w:cs="Calibri"/>
                <w:sz w:val="20"/>
                <w:szCs w:val="20"/>
              </w:rPr>
              <w:footnoteReference w:id="28"/>
            </w:r>
            <w:r w:rsidRPr="00473487">
              <w:rPr>
                <w:rFonts w:ascii="Calibri" w:hAnsi="Calibri" w:cs="Calibri"/>
                <w:sz w:val="20"/>
                <w:szCs w:val="20"/>
              </w:rPr>
              <w:t>.</w:t>
            </w:r>
          </w:p>
          <w:p w:rsidR="00C87B3C" w:rsidRPr="00473487" w:rsidRDefault="00C87B3C" w:rsidP="000570F1">
            <w:pPr>
              <w:pStyle w:val="NormalLeft"/>
              <w:rPr>
                <w:rFonts w:ascii="Calibri" w:hAnsi="Calibri" w:cs="Calibri"/>
                <w:sz w:val="20"/>
                <w:szCs w:val="20"/>
              </w:rPr>
            </w:pPr>
            <w:r w:rsidRPr="00473487">
              <w:rPr>
                <w:rFonts w:ascii="Calibri" w:hAnsi="Calibri" w:cs="Calibri"/>
                <w:sz w:val="20"/>
                <w:szCs w:val="20"/>
              </w:rPr>
              <w:t>Jeżeli odnośna dokumentacja jest dostępna w formie elektronicznej, proszę wskazać:</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rPr>
                <w:rFonts w:ascii="Calibri" w:hAnsi="Calibri" w:cs="Calibri"/>
                <w:sz w:val="20"/>
                <w:szCs w:val="20"/>
              </w:rPr>
            </w:pPr>
          </w:p>
          <w:p w:rsidR="00C87B3C" w:rsidRPr="00473487" w:rsidRDefault="00C87B3C" w:rsidP="000570F1">
            <w:pPr>
              <w:rPr>
                <w:rFonts w:ascii="Calibri" w:hAnsi="Calibri" w:cs="Calibri"/>
                <w:sz w:val="20"/>
                <w:szCs w:val="20"/>
              </w:rPr>
            </w:pP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iret0"/>
              <w:numPr>
                <w:ilvl w:val="0"/>
                <w:numId w:val="0"/>
              </w:numPr>
              <w:ind w:left="850"/>
              <w:rPr>
                <w:rFonts w:ascii="Calibri" w:hAnsi="Calibri" w:cs="Calibri"/>
                <w:sz w:val="20"/>
                <w:szCs w:val="20"/>
              </w:rPr>
            </w:pPr>
          </w:p>
          <w:p w:rsidR="00C87B3C" w:rsidRPr="00473487" w:rsidRDefault="00C87B3C" w:rsidP="000570F1">
            <w:pPr>
              <w:rPr>
                <w:rFonts w:ascii="Calibri" w:hAnsi="Calibri" w:cs="Calibri"/>
                <w:sz w:val="20"/>
                <w:szCs w:val="20"/>
              </w:rPr>
            </w:pPr>
            <w:r w:rsidRPr="00473487">
              <w:rPr>
                <w:rFonts w:ascii="Calibri" w:hAnsi="Calibri" w:cs="Calibri"/>
                <w:sz w:val="20"/>
                <w:szCs w:val="20"/>
              </w:rP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 [……][……][……]</w:t>
            </w:r>
          </w:p>
        </w:tc>
      </w:tr>
      <w:tr w:rsidR="00C87B3C" w:rsidRPr="00473487" w:rsidTr="000570F1">
        <w:trPr>
          <w:trHeight w:val="303"/>
        </w:trPr>
        <w:tc>
          <w:tcPr>
            <w:tcW w:w="4644" w:type="dxa"/>
            <w:vMerge w:val="restart"/>
            <w:shd w:val="clear" w:color="auto" w:fill="auto"/>
          </w:tcPr>
          <w:p w:rsidR="00C87B3C" w:rsidRPr="00473487" w:rsidRDefault="00C87B3C" w:rsidP="000570F1">
            <w:pPr>
              <w:pStyle w:val="NormalLeft"/>
              <w:rPr>
                <w:rFonts w:ascii="Calibri" w:hAnsi="Calibri" w:cs="Calibri"/>
                <w:sz w:val="20"/>
                <w:szCs w:val="20"/>
              </w:rPr>
            </w:pPr>
            <w:r w:rsidRPr="00473487">
              <w:rPr>
                <w:rFonts w:ascii="Calibri" w:hAnsi="Calibri" w:cs="Calibri"/>
                <w:sz w:val="20"/>
                <w:szCs w:val="20"/>
              </w:rPr>
              <w:t xml:space="preserve">Czy wykonawca jest winien </w:t>
            </w:r>
            <w:r w:rsidRPr="00473487">
              <w:rPr>
                <w:rFonts w:ascii="Calibri" w:hAnsi="Calibri" w:cs="Calibri"/>
                <w:b/>
                <w:sz w:val="20"/>
                <w:szCs w:val="20"/>
              </w:rPr>
              <w:t>poważnego wykroczenia zawodowego</w:t>
            </w:r>
            <w:r w:rsidRPr="00473487">
              <w:rPr>
                <w:rStyle w:val="Odwoanieprzypisudolnego"/>
                <w:rFonts w:ascii="Calibri" w:hAnsi="Calibri" w:cs="Calibri"/>
                <w:b/>
                <w:sz w:val="20"/>
                <w:szCs w:val="20"/>
              </w:rPr>
              <w:footnoteReference w:id="29"/>
            </w:r>
            <w:r w:rsidRPr="00473487">
              <w:rPr>
                <w:rFonts w:ascii="Calibri" w:hAnsi="Calibri" w:cs="Calibri"/>
                <w:sz w:val="20"/>
                <w:szCs w:val="20"/>
              </w:rPr>
              <w:t xml:space="preserve">? </w:t>
            </w:r>
            <w:r w:rsidRPr="00473487">
              <w:rPr>
                <w:rFonts w:ascii="Calibri" w:hAnsi="Calibri" w:cs="Calibri"/>
                <w:sz w:val="20"/>
                <w:szCs w:val="20"/>
              </w:rPr>
              <w:br/>
              <w:t>Jeżeli tak,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t xml:space="preserve"> [……]</w:t>
            </w:r>
          </w:p>
        </w:tc>
      </w:tr>
      <w:tr w:rsidR="00C87B3C" w:rsidRPr="00473487" w:rsidTr="000570F1">
        <w:trPr>
          <w:trHeight w:val="303"/>
        </w:trPr>
        <w:tc>
          <w:tcPr>
            <w:tcW w:w="4644" w:type="dxa"/>
            <w:vMerge/>
            <w:shd w:val="clear" w:color="auto" w:fill="auto"/>
          </w:tcPr>
          <w:p w:rsidR="00C87B3C" w:rsidRPr="00473487" w:rsidRDefault="00C87B3C" w:rsidP="000570F1">
            <w:pPr>
              <w:pStyle w:val="NormalLeft"/>
              <w:rPr>
                <w:rFonts w:ascii="Calibri" w:hAnsi="Calibri" w:cs="Calibri"/>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rPr>
          <w:trHeight w:val="515"/>
        </w:trPr>
        <w:tc>
          <w:tcPr>
            <w:tcW w:w="4644" w:type="dxa"/>
            <w:vMerge w:val="restart"/>
            <w:shd w:val="clear" w:color="auto" w:fill="auto"/>
          </w:tcPr>
          <w:p w:rsidR="00C87B3C" w:rsidRPr="00473487" w:rsidRDefault="00C87B3C" w:rsidP="000570F1">
            <w:pPr>
              <w:pStyle w:val="NormalLeft"/>
              <w:rPr>
                <w:rFonts w:ascii="Calibri" w:hAnsi="Calibri" w:cs="Calibri"/>
                <w:sz w:val="20"/>
                <w:szCs w:val="20"/>
              </w:rPr>
            </w:pPr>
            <w:r w:rsidRPr="00473487">
              <w:rPr>
                <w:rStyle w:val="NormalBoldChar"/>
                <w:rFonts w:ascii="Calibri" w:eastAsia="Calibri" w:hAnsi="Calibri" w:cs="Calibri"/>
                <w:b w:val="0"/>
                <w:w w:val="0"/>
                <w:sz w:val="20"/>
                <w:szCs w:val="20"/>
              </w:rPr>
              <w:t>Czy wykonawca</w:t>
            </w:r>
            <w:r w:rsidRPr="00473487">
              <w:rPr>
                <w:rFonts w:ascii="Calibri" w:hAnsi="Calibri" w:cs="Calibri"/>
                <w:sz w:val="20"/>
                <w:szCs w:val="20"/>
              </w:rPr>
              <w:t xml:space="preserve"> zawarł z innymi wykonawcami </w:t>
            </w:r>
            <w:r w:rsidRPr="00473487">
              <w:rPr>
                <w:rFonts w:ascii="Calibri" w:hAnsi="Calibri" w:cs="Calibri"/>
                <w:b/>
                <w:sz w:val="20"/>
                <w:szCs w:val="20"/>
              </w:rPr>
              <w:t>por</w:t>
            </w:r>
            <w:r w:rsidRPr="00473487">
              <w:rPr>
                <w:rFonts w:ascii="Calibri" w:hAnsi="Calibri" w:cs="Calibri"/>
                <w:b/>
                <w:sz w:val="20"/>
                <w:szCs w:val="20"/>
              </w:rPr>
              <w:t>o</w:t>
            </w:r>
            <w:r w:rsidRPr="00473487">
              <w:rPr>
                <w:rFonts w:ascii="Calibri" w:hAnsi="Calibri" w:cs="Calibri"/>
                <w:b/>
                <w:sz w:val="20"/>
                <w:szCs w:val="20"/>
              </w:rPr>
              <w:t>zumienia mające na celu zakłócenie konkurencji</w:t>
            </w: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514"/>
        </w:trPr>
        <w:tc>
          <w:tcPr>
            <w:tcW w:w="4644" w:type="dxa"/>
            <w:vMerge/>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rPr>
          <w:trHeight w:val="1316"/>
        </w:trPr>
        <w:tc>
          <w:tcPr>
            <w:tcW w:w="4644" w:type="dxa"/>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lastRenderedPageBreak/>
              <w:t xml:space="preserve">Czy wykonawca wie o jakimkolwiek </w:t>
            </w:r>
            <w:r w:rsidRPr="00473487">
              <w:rPr>
                <w:rFonts w:ascii="Calibri" w:hAnsi="Calibri" w:cs="Calibri"/>
                <w:b/>
                <w:sz w:val="20"/>
                <w:szCs w:val="20"/>
              </w:rPr>
              <w:t>konflikcie inter</w:t>
            </w:r>
            <w:r w:rsidRPr="00473487">
              <w:rPr>
                <w:rFonts w:ascii="Calibri" w:hAnsi="Calibri" w:cs="Calibri"/>
                <w:b/>
                <w:sz w:val="20"/>
                <w:szCs w:val="20"/>
              </w:rPr>
              <w:t>e</w:t>
            </w:r>
            <w:r w:rsidRPr="00473487">
              <w:rPr>
                <w:rFonts w:ascii="Calibri" w:hAnsi="Calibri" w:cs="Calibri"/>
                <w:b/>
                <w:sz w:val="20"/>
                <w:szCs w:val="20"/>
              </w:rPr>
              <w:t>sów</w:t>
            </w:r>
            <w:r w:rsidRPr="00473487">
              <w:rPr>
                <w:rStyle w:val="Odwoanieprzypisudolnego"/>
                <w:rFonts w:ascii="Calibri" w:hAnsi="Calibri" w:cs="Calibri"/>
                <w:b/>
                <w:sz w:val="20"/>
                <w:szCs w:val="20"/>
              </w:rPr>
              <w:footnoteReference w:id="30"/>
            </w:r>
            <w:r w:rsidRPr="00473487">
              <w:rPr>
                <w:rFonts w:ascii="Calibri" w:hAnsi="Calibri" w:cs="Calibri"/>
                <w:sz w:val="20"/>
                <w:szCs w:val="20"/>
              </w:rPr>
              <w:t xml:space="preserve"> spowodowanym jego udziałem w postępowaniu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1544"/>
        </w:trPr>
        <w:tc>
          <w:tcPr>
            <w:tcW w:w="4644" w:type="dxa"/>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t xml:space="preserve">Czy wykonawca lub </w:t>
            </w:r>
            <w:r w:rsidRPr="00473487">
              <w:rPr>
                <w:rFonts w:ascii="Calibri" w:hAnsi="Calibri" w:cs="Calibri"/>
                <w:sz w:val="20"/>
                <w:szCs w:val="20"/>
              </w:rPr>
              <w:t>przedsiębiorstwo związane z w</w:t>
            </w:r>
            <w:r w:rsidRPr="00473487">
              <w:rPr>
                <w:rFonts w:ascii="Calibri" w:hAnsi="Calibri" w:cs="Calibri"/>
                <w:sz w:val="20"/>
                <w:szCs w:val="20"/>
              </w:rPr>
              <w:t>y</w:t>
            </w:r>
            <w:r w:rsidRPr="00473487">
              <w:rPr>
                <w:rFonts w:ascii="Calibri" w:hAnsi="Calibri" w:cs="Calibri"/>
                <w:sz w:val="20"/>
                <w:szCs w:val="20"/>
              </w:rPr>
              <w:t xml:space="preserve">konawcą </w:t>
            </w:r>
            <w:r w:rsidRPr="00473487">
              <w:rPr>
                <w:rFonts w:ascii="Calibri" w:hAnsi="Calibri" w:cs="Calibri"/>
                <w:b/>
                <w:sz w:val="20"/>
                <w:szCs w:val="20"/>
              </w:rPr>
              <w:t>doradzał(-o)</w:t>
            </w:r>
            <w:r w:rsidRPr="00473487">
              <w:rPr>
                <w:rFonts w:ascii="Calibri" w:hAnsi="Calibri" w:cs="Calibri"/>
                <w:sz w:val="20"/>
                <w:szCs w:val="20"/>
              </w:rPr>
              <w:t xml:space="preserve"> instytucji zamawiającej lub podmiotowi zamawiającemu bądź był(-o) w inny sp</w:t>
            </w:r>
            <w:r w:rsidRPr="00473487">
              <w:rPr>
                <w:rFonts w:ascii="Calibri" w:hAnsi="Calibri" w:cs="Calibri"/>
                <w:sz w:val="20"/>
                <w:szCs w:val="20"/>
              </w:rPr>
              <w:t>o</w:t>
            </w:r>
            <w:r w:rsidRPr="00473487">
              <w:rPr>
                <w:rFonts w:ascii="Calibri" w:hAnsi="Calibri" w:cs="Calibri"/>
                <w:sz w:val="20"/>
                <w:szCs w:val="20"/>
              </w:rPr>
              <w:t xml:space="preserve">sób </w:t>
            </w:r>
            <w:r w:rsidRPr="00473487">
              <w:rPr>
                <w:rFonts w:ascii="Calibri" w:hAnsi="Calibri" w:cs="Calibri"/>
                <w:b/>
                <w:sz w:val="20"/>
                <w:szCs w:val="20"/>
              </w:rPr>
              <w:t>zaangażowany(-e) w przygotowanie</w:t>
            </w:r>
            <w:r w:rsidRPr="00473487">
              <w:rPr>
                <w:rFonts w:ascii="Calibri" w:hAnsi="Calibri" w:cs="Calibri"/>
                <w:sz w:val="20"/>
                <w:szCs w:val="20"/>
              </w:rPr>
              <w:t xml:space="preserve"> postępow</w:t>
            </w:r>
            <w:r w:rsidRPr="00473487">
              <w:rPr>
                <w:rFonts w:ascii="Calibri" w:hAnsi="Calibri" w:cs="Calibri"/>
                <w:sz w:val="20"/>
                <w:szCs w:val="20"/>
              </w:rPr>
              <w:t>a</w:t>
            </w:r>
            <w:r w:rsidRPr="00473487">
              <w:rPr>
                <w:rFonts w:ascii="Calibri" w:hAnsi="Calibri" w:cs="Calibri"/>
                <w:sz w:val="20"/>
                <w:szCs w:val="20"/>
              </w:rPr>
              <w:t>nia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932"/>
        </w:trPr>
        <w:tc>
          <w:tcPr>
            <w:tcW w:w="4644" w:type="dxa"/>
            <w:vMerge w:val="restart"/>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r w:rsidRPr="00473487">
              <w:rPr>
                <w:rFonts w:ascii="Calibri" w:hAnsi="Calibri" w:cs="Calibri"/>
                <w:sz w:val="20"/>
                <w:szCs w:val="20"/>
              </w:rPr>
              <w:t>Czy wykonawca znajdował się w sytuacji, w której wcześniejsza umowa w sprawie zamówienia public</w:t>
            </w:r>
            <w:r w:rsidRPr="00473487">
              <w:rPr>
                <w:rFonts w:ascii="Calibri" w:hAnsi="Calibri" w:cs="Calibri"/>
                <w:sz w:val="20"/>
                <w:szCs w:val="20"/>
              </w:rPr>
              <w:t>z</w:t>
            </w:r>
            <w:r w:rsidRPr="00473487">
              <w:rPr>
                <w:rFonts w:ascii="Calibri" w:hAnsi="Calibri" w:cs="Calibri"/>
                <w:sz w:val="20"/>
                <w:szCs w:val="20"/>
              </w:rPr>
              <w:t>nego, wcześniejsza umowa z podmiotem zamawiaj</w:t>
            </w:r>
            <w:r w:rsidRPr="00473487">
              <w:rPr>
                <w:rFonts w:ascii="Calibri" w:hAnsi="Calibri" w:cs="Calibri"/>
                <w:sz w:val="20"/>
                <w:szCs w:val="20"/>
              </w:rPr>
              <w:t>ą</w:t>
            </w:r>
            <w:r w:rsidRPr="00473487">
              <w:rPr>
                <w:rFonts w:ascii="Calibri" w:hAnsi="Calibri" w:cs="Calibri"/>
                <w:sz w:val="20"/>
                <w:szCs w:val="20"/>
              </w:rPr>
              <w:t>cym lub wcześniejsza umowa w sprawie koncesji z</w:t>
            </w:r>
            <w:r w:rsidRPr="00473487">
              <w:rPr>
                <w:rFonts w:ascii="Calibri" w:hAnsi="Calibri" w:cs="Calibri"/>
                <w:sz w:val="20"/>
                <w:szCs w:val="20"/>
              </w:rPr>
              <w:t>o</w:t>
            </w:r>
            <w:r w:rsidRPr="00473487">
              <w:rPr>
                <w:rFonts w:ascii="Calibri" w:hAnsi="Calibri" w:cs="Calibri"/>
                <w:sz w:val="20"/>
                <w:szCs w:val="20"/>
              </w:rPr>
              <w:t xml:space="preserve">stała </w:t>
            </w:r>
            <w:r w:rsidRPr="00473487">
              <w:rPr>
                <w:rFonts w:ascii="Calibri" w:hAnsi="Calibri" w:cs="Calibri"/>
                <w:b/>
                <w:sz w:val="20"/>
                <w:szCs w:val="20"/>
              </w:rPr>
              <w:t>rozwiązana przed czasem</w:t>
            </w:r>
            <w:r w:rsidRPr="00473487">
              <w:rPr>
                <w:rFonts w:ascii="Calibri" w:hAnsi="Calibri" w:cs="Calibri"/>
                <w:sz w:val="20"/>
                <w:szCs w:val="20"/>
              </w:rPr>
              <w:t>, lub w której nałożone zostało odszkodowanie bądź inne porównywalne sankcje w związku z tą wcześniejszą umową?</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931"/>
        </w:trPr>
        <w:tc>
          <w:tcPr>
            <w:tcW w:w="4644" w:type="dxa"/>
            <w:vMerge/>
            <w:shd w:val="clear" w:color="auto" w:fill="auto"/>
          </w:tcPr>
          <w:p w:rsidR="00C87B3C" w:rsidRPr="00473487" w:rsidRDefault="00C87B3C" w:rsidP="000570F1">
            <w:pPr>
              <w:pStyle w:val="NormalLeft"/>
              <w:rPr>
                <w:rFonts w:ascii="Calibri" w:hAnsi="Calibri" w:cs="Calibri"/>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c>
          <w:tcPr>
            <w:tcW w:w="4644" w:type="dxa"/>
            <w:shd w:val="clear" w:color="auto" w:fill="auto"/>
          </w:tcPr>
          <w:p w:rsidR="00C87B3C" w:rsidRPr="00473487" w:rsidRDefault="00C87B3C" w:rsidP="000570F1">
            <w:pPr>
              <w:pStyle w:val="NormalLeft"/>
              <w:rPr>
                <w:rFonts w:ascii="Calibri" w:hAnsi="Calibri" w:cs="Calibri"/>
                <w:sz w:val="20"/>
                <w:szCs w:val="20"/>
              </w:rPr>
            </w:pPr>
            <w:r w:rsidRPr="00473487">
              <w:rPr>
                <w:rFonts w:ascii="Calibri" w:hAnsi="Calibri" w:cs="Calibri"/>
                <w:sz w:val="20"/>
                <w:szCs w:val="20"/>
              </w:rPr>
              <w:t>Czy wykonawca może potwierdzić, że:</w:t>
            </w:r>
            <w:r w:rsidRPr="00473487">
              <w:rPr>
                <w:rFonts w:ascii="Calibri" w:hAnsi="Calibri" w:cs="Calibri"/>
                <w:sz w:val="20"/>
                <w:szCs w:val="20"/>
              </w:rPr>
              <w:br/>
            </w:r>
            <w:r w:rsidRPr="00473487">
              <w:rPr>
                <w:rStyle w:val="NormalBoldChar"/>
                <w:rFonts w:ascii="Calibri" w:eastAsia="Calibri" w:hAnsi="Calibri" w:cs="Calibri"/>
                <w:b w:val="0"/>
                <w:w w:val="0"/>
                <w:sz w:val="20"/>
                <w:szCs w:val="20"/>
              </w:rPr>
              <w:t>nie jest</w:t>
            </w:r>
            <w:r w:rsidRPr="00473487">
              <w:rPr>
                <w:rFonts w:ascii="Calibri" w:hAnsi="Calibri" w:cs="Calibri"/>
                <w:sz w:val="20"/>
                <w:szCs w:val="20"/>
              </w:rPr>
              <w:t xml:space="preserve"> winny poważnego </w:t>
            </w:r>
            <w:r w:rsidRPr="00473487">
              <w:rPr>
                <w:rFonts w:ascii="Calibri" w:hAnsi="Calibri" w:cs="Calibri"/>
                <w:b/>
                <w:sz w:val="20"/>
                <w:szCs w:val="20"/>
              </w:rPr>
              <w:t>wprowadzenia w błąd</w:t>
            </w:r>
            <w:r w:rsidRPr="00473487">
              <w:rPr>
                <w:rFonts w:ascii="Calibri" w:hAnsi="Calibri" w:cs="Calibri"/>
                <w:sz w:val="20"/>
                <w:szCs w:val="20"/>
              </w:rPr>
              <w:t xml:space="preserve"> przy dostarczaniu informacji wymaganych do weryfikacji braku podstaw wykluczenia lub do weryfikacji spe</w:t>
            </w:r>
            <w:r w:rsidRPr="00473487">
              <w:rPr>
                <w:rFonts w:ascii="Calibri" w:hAnsi="Calibri" w:cs="Calibri"/>
                <w:sz w:val="20"/>
                <w:szCs w:val="20"/>
              </w:rPr>
              <w:t>ł</w:t>
            </w:r>
            <w:r w:rsidRPr="00473487">
              <w:rPr>
                <w:rFonts w:ascii="Calibri" w:hAnsi="Calibri" w:cs="Calibri"/>
                <w:sz w:val="20"/>
                <w:szCs w:val="20"/>
              </w:rPr>
              <w:t>nienia kryteriów kwalifikacji;</w:t>
            </w:r>
            <w:r w:rsidRPr="00473487">
              <w:rPr>
                <w:rFonts w:ascii="Calibri" w:hAnsi="Calibri" w:cs="Calibri"/>
                <w:sz w:val="20"/>
                <w:szCs w:val="20"/>
              </w:rPr>
              <w:br/>
              <w:t xml:space="preserve">b) </w:t>
            </w:r>
            <w:r w:rsidRPr="00473487">
              <w:rPr>
                <w:rStyle w:val="NormalBoldChar"/>
                <w:rFonts w:ascii="Calibri" w:eastAsia="Calibri" w:hAnsi="Calibri" w:cs="Calibri"/>
                <w:b w:val="0"/>
                <w:w w:val="0"/>
                <w:sz w:val="20"/>
                <w:szCs w:val="20"/>
              </w:rPr>
              <w:t xml:space="preserve">nie </w:t>
            </w:r>
            <w:r w:rsidRPr="00473487">
              <w:rPr>
                <w:rFonts w:ascii="Calibri" w:hAnsi="Calibri" w:cs="Calibri"/>
                <w:b/>
                <w:sz w:val="20"/>
                <w:szCs w:val="20"/>
              </w:rPr>
              <w:t>zataił</w:t>
            </w:r>
            <w:r w:rsidRPr="00473487">
              <w:rPr>
                <w:rFonts w:ascii="Calibri" w:hAnsi="Calibri" w:cs="Calibri"/>
                <w:sz w:val="20"/>
                <w:szCs w:val="20"/>
              </w:rPr>
              <w:t xml:space="preserve"> tych informacji;</w:t>
            </w:r>
            <w:r w:rsidRPr="00473487">
              <w:rPr>
                <w:rFonts w:ascii="Calibri" w:hAnsi="Calibri" w:cs="Calibri"/>
                <w:sz w:val="20"/>
                <w:szCs w:val="20"/>
              </w:rPr>
              <w:br/>
              <w:t>c) jest w stanie niezwłocznie przedstawić dokumenty potwierdzające wymagane przez instytucję zamawi</w:t>
            </w:r>
            <w:r w:rsidRPr="00473487">
              <w:rPr>
                <w:rFonts w:ascii="Calibri" w:hAnsi="Calibri" w:cs="Calibri"/>
                <w:sz w:val="20"/>
                <w:szCs w:val="20"/>
              </w:rPr>
              <w:t>a</w:t>
            </w:r>
            <w:r w:rsidRPr="00473487">
              <w:rPr>
                <w:rFonts w:ascii="Calibri" w:hAnsi="Calibri" w:cs="Calibri"/>
                <w:sz w:val="20"/>
                <w:szCs w:val="20"/>
              </w:rPr>
              <w:t>jącą lub podmiot zamawiający; oraz</w:t>
            </w:r>
            <w:r w:rsidRPr="00473487">
              <w:rPr>
                <w:rFonts w:ascii="Calibri" w:hAnsi="Calibri" w:cs="Calibri"/>
                <w:sz w:val="20"/>
                <w:szCs w:val="20"/>
              </w:rPr>
              <w:br/>
              <w:t>d) nie przedsięwziął kroków, aby w bezprawny sposób wpłynąć na proces podejmowania decyzji przez inst</w:t>
            </w:r>
            <w:r w:rsidRPr="00473487">
              <w:rPr>
                <w:rFonts w:ascii="Calibri" w:hAnsi="Calibri" w:cs="Calibri"/>
                <w:sz w:val="20"/>
                <w:szCs w:val="20"/>
              </w:rPr>
              <w:t>y</w:t>
            </w:r>
            <w:r w:rsidRPr="00473487">
              <w:rPr>
                <w:rFonts w:ascii="Calibri" w:hAnsi="Calibri" w:cs="Calibri"/>
                <w:sz w:val="20"/>
                <w:szCs w:val="20"/>
              </w:rPr>
              <w:t>tucję zamawiającą lub podmiot zamawiający, poz</w:t>
            </w:r>
            <w:r w:rsidRPr="00473487">
              <w:rPr>
                <w:rFonts w:ascii="Calibri" w:hAnsi="Calibri" w:cs="Calibri"/>
                <w:sz w:val="20"/>
                <w:szCs w:val="20"/>
              </w:rPr>
              <w:t>y</w:t>
            </w:r>
            <w:r w:rsidRPr="00473487">
              <w:rPr>
                <w:rFonts w:ascii="Calibri" w:hAnsi="Calibri" w:cs="Calibri"/>
                <w:sz w:val="20"/>
                <w:szCs w:val="20"/>
              </w:rPr>
              <w:t>skać informacje poufne, które mogą dać mu nienale</w:t>
            </w:r>
            <w:r w:rsidRPr="00473487">
              <w:rPr>
                <w:rFonts w:ascii="Calibri" w:hAnsi="Calibri" w:cs="Calibri"/>
                <w:sz w:val="20"/>
                <w:szCs w:val="20"/>
              </w:rPr>
              <w:t>ż</w:t>
            </w:r>
            <w:r w:rsidRPr="00473487">
              <w:rPr>
                <w:rFonts w:ascii="Calibri" w:hAnsi="Calibri" w:cs="Calibri"/>
                <w:sz w:val="20"/>
                <w:szCs w:val="20"/>
              </w:rPr>
              <w:t>ną przewagę w postępowaniu o udzielenie zamówi</w:t>
            </w:r>
            <w:r w:rsidRPr="00473487">
              <w:rPr>
                <w:rFonts w:ascii="Calibri" w:hAnsi="Calibri" w:cs="Calibri"/>
                <w:sz w:val="20"/>
                <w:szCs w:val="20"/>
              </w:rPr>
              <w:t>e</w:t>
            </w:r>
            <w:r w:rsidRPr="00473487">
              <w:rPr>
                <w:rFonts w:ascii="Calibri" w:hAnsi="Calibri" w:cs="Calibri"/>
                <w:sz w:val="20"/>
                <w:szCs w:val="20"/>
              </w:rPr>
              <w:t>nia, lub wskutek zaniedbania przedstawić wprowadz</w:t>
            </w:r>
            <w:r w:rsidRPr="00473487">
              <w:rPr>
                <w:rFonts w:ascii="Calibri" w:hAnsi="Calibri" w:cs="Calibri"/>
                <w:sz w:val="20"/>
                <w:szCs w:val="20"/>
              </w:rPr>
              <w:t>a</w:t>
            </w:r>
            <w:r w:rsidRPr="00473487">
              <w:rPr>
                <w:rFonts w:ascii="Calibri" w:hAnsi="Calibri" w:cs="Calibri"/>
                <w:sz w:val="20"/>
                <w:szCs w:val="20"/>
              </w:rPr>
              <w:t>jące w błąd informacje, które mogą mieć istotny wpływ na decyzje w sprawie wykluczenia, kwalifikacji lub udzielenia zamówienia?</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D: Inne podstawy wykluczenia, które mogą być przewidziane w przepisach krajowych państwa członkowskiego instytucji z</w:t>
      </w:r>
      <w:r w:rsidRPr="00473487">
        <w:rPr>
          <w:rFonts w:ascii="Calibri" w:hAnsi="Calibri" w:cs="Calibri"/>
          <w:b w:val="0"/>
          <w:sz w:val="20"/>
          <w:szCs w:val="20"/>
        </w:rPr>
        <w:t>a</w:t>
      </w:r>
      <w:r w:rsidRPr="00473487">
        <w:rPr>
          <w:rFonts w:ascii="Calibri" w:hAnsi="Calibri" w:cs="Calibr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Podstawy wykluczenia o charakterze wyłącznie kr</w:t>
            </w:r>
            <w:r w:rsidRPr="00473487">
              <w:rPr>
                <w:rFonts w:ascii="Calibri" w:hAnsi="Calibri" w:cs="Calibri"/>
                <w:b/>
                <w:sz w:val="20"/>
                <w:szCs w:val="20"/>
              </w:rPr>
              <w:t>a</w:t>
            </w:r>
            <w:r w:rsidRPr="00473487">
              <w:rPr>
                <w:rFonts w:ascii="Calibri" w:hAnsi="Calibri" w:cs="Calibri"/>
                <w:b/>
                <w:sz w:val="20"/>
                <w:szCs w:val="20"/>
              </w:rPr>
              <w:t>jowym</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Czy mają zastosowanie </w:t>
            </w:r>
            <w:r w:rsidRPr="00473487">
              <w:rPr>
                <w:rFonts w:ascii="Calibri" w:hAnsi="Calibri" w:cs="Calibri"/>
                <w:b/>
                <w:sz w:val="20"/>
                <w:szCs w:val="20"/>
              </w:rPr>
              <w:t>podstawy wykluczenia o ch</w:t>
            </w:r>
            <w:r w:rsidRPr="00473487">
              <w:rPr>
                <w:rFonts w:ascii="Calibri" w:hAnsi="Calibri" w:cs="Calibri"/>
                <w:b/>
                <w:sz w:val="20"/>
                <w:szCs w:val="20"/>
              </w:rPr>
              <w:t>a</w:t>
            </w:r>
            <w:r w:rsidRPr="00473487">
              <w:rPr>
                <w:rFonts w:ascii="Calibri" w:hAnsi="Calibri" w:cs="Calibri"/>
                <w:b/>
                <w:sz w:val="20"/>
                <w:szCs w:val="20"/>
              </w:rPr>
              <w:t>rakterze wyłącznie krajowym</w:t>
            </w:r>
            <w:r w:rsidRPr="00473487">
              <w:rPr>
                <w:rFonts w:ascii="Calibri" w:hAnsi="Calibri" w:cs="Calibri"/>
                <w:sz w:val="20"/>
                <w:szCs w:val="20"/>
              </w:rPr>
              <w:t xml:space="preserve"> określone w stoso</w:t>
            </w:r>
            <w:r w:rsidRPr="00473487">
              <w:rPr>
                <w:rFonts w:ascii="Calibri" w:hAnsi="Calibri" w:cs="Calibri"/>
                <w:sz w:val="20"/>
                <w:szCs w:val="20"/>
              </w:rPr>
              <w:t>w</w:t>
            </w:r>
            <w:r w:rsidRPr="00473487">
              <w:rPr>
                <w:rFonts w:ascii="Calibri" w:hAnsi="Calibri" w:cs="Calibri"/>
                <w:sz w:val="20"/>
                <w:szCs w:val="20"/>
              </w:rPr>
              <w:t>nym ogłoszeniu lub w dokumentach zamówienia?</w:t>
            </w:r>
            <w:r w:rsidRPr="00473487">
              <w:rPr>
                <w:rFonts w:ascii="Calibri" w:hAnsi="Calibri" w:cs="Calibri"/>
                <w:sz w:val="20"/>
                <w:szCs w:val="20"/>
              </w:rPr>
              <w:br/>
              <w:t>Jeżeli dokumentacja wymagana w stosownym ogł</w:t>
            </w:r>
            <w:r w:rsidRPr="00473487">
              <w:rPr>
                <w:rFonts w:ascii="Calibri" w:hAnsi="Calibri" w:cs="Calibri"/>
                <w:sz w:val="20"/>
                <w:szCs w:val="20"/>
              </w:rPr>
              <w:t>o</w:t>
            </w:r>
            <w:r w:rsidRPr="00473487">
              <w:rPr>
                <w:rFonts w:ascii="Calibri" w:hAnsi="Calibri" w:cs="Calibri"/>
                <w:sz w:val="20"/>
                <w:szCs w:val="20"/>
              </w:rPr>
              <w:t xml:space="preserve">szeniu lub w dokumentach zamówienia jest dostępna </w:t>
            </w:r>
            <w:r w:rsidRPr="00473487">
              <w:rPr>
                <w:rFonts w:ascii="Calibri" w:hAnsi="Calibri" w:cs="Calibri"/>
                <w:sz w:val="20"/>
                <w:szCs w:val="20"/>
              </w:rPr>
              <w:lastRenderedPageBreak/>
              <w:t>w formie elektronicznej, proszę wskazać:</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w:t>
            </w:r>
            <w:r w:rsidRPr="00473487">
              <w:rPr>
                <w:rFonts w:ascii="Calibri" w:hAnsi="Calibri" w:cs="Calibri"/>
                <w:sz w:val="20"/>
                <w:szCs w:val="20"/>
              </w:rPr>
              <w:t>o</w:t>
            </w:r>
            <w:r w:rsidRPr="00473487">
              <w:rPr>
                <w:rFonts w:ascii="Calibri" w:hAnsi="Calibri" w:cs="Calibri"/>
                <w:sz w:val="20"/>
                <w:szCs w:val="20"/>
              </w:rPr>
              <w:lastRenderedPageBreak/>
              <w:t>kładne dane referencyjne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31"/>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Style w:val="NormalBoldChar"/>
                <w:rFonts w:ascii="Calibri" w:eastAsia="Calibri" w:hAnsi="Calibri" w:cs="Calibri"/>
                <w:sz w:val="20"/>
                <w:szCs w:val="20"/>
              </w:rPr>
              <w:lastRenderedPageBreak/>
              <w:t>W przypadku gdy ma zastosowanie którakolwiek z podstaw wykluczenia o charakterze wyłącznie kr</w:t>
            </w:r>
            <w:r w:rsidRPr="00473487">
              <w:rPr>
                <w:rStyle w:val="NormalBoldChar"/>
                <w:rFonts w:ascii="Calibri" w:eastAsia="Calibri" w:hAnsi="Calibri" w:cs="Calibri"/>
                <w:sz w:val="20"/>
                <w:szCs w:val="20"/>
              </w:rPr>
              <w:t>a</w:t>
            </w:r>
            <w:r w:rsidRPr="00473487">
              <w:rPr>
                <w:rStyle w:val="NormalBoldChar"/>
                <w:rFonts w:ascii="Calibri" w:eastAsia="Calibri" w:hAnsi="Calibri" w:cs="Calibri"/>
                <w:sz w:val="20"/>
                <w:szCs w:val="20"/>
              </w:rPr>
              <w:t>jowym</w:t>
            </w:r>
            <w:r w:rsidRPr="00473487">
              <w:rPr>
                <w:rFonts w:ascii="Calibri" w:hAnsi="Calibri" w:cs="Calibri"/>
                <w:sz w:val="20"/>
                <w:szCs w:val="20"/>
              </w:rPr>
              <w:t xml:space="preserve">, czy wykonawca przedsięwziął środki w celu samooczyszczenia? </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xml:space="preserve">, proszę opisać przedsięwzięte środki: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bl>
    <w:p w:rsidR="00C87B3C" w:rsidRPr="00473487" w:rsidRDefault="00C87B3C" w:rsidP="00C87B3C">
      <w:pPr>
        <w:rPr>
          <w:rFonts w:ascii="Calibri" w:hAnsi="Calibri" w:cs="Calibri"/>
        </w:rPr>
      </w:pPr>
      <w:r w:rsidRPr="00473487">
        <w:rPr>
          <w:rFonts w:ascii="Calibri" w:hAnsi="Calibri" w:cs="Calibri"/>
        </w:rPr>
        <w:br w:type="page"/>
      </w:r>
    </w:p>
    <w:p w:rsidR="00C87B3C" w:rsidRPr="00473487" w:rsidRDefault="00C87B3C" w:rsidP="00781386">
      <w:pPr>
        <w:pStyle w:val="ChapterTitle"/>
        <w:spacing w:before="0" w:after="0"/>
        <w:rPr>
          <w:rFonts w:ascii="Calibri" w:hAnsi="Calibri" w:cs="Calibri"/>
          <w:sz w:val="20"/>
          <w:szCs w:val="20"/>
        </w:rPr>
      </w:pPr>
      <w:r w:rsidRPr="00473487">
        <w:rPr>
          <w:rFonts w:ascii="Calibri" w:hAnsi="Calibri" w:cs="Calibri"/>
          <w:sz w:val="20"/>
          <w:szCs w:val="20"/>
        </w:rPr>
        <w:lastRenderedPageBreak/>
        <w:t>Część IV: Kryteria kwalifikacji</w:t>
      </w:r>
    </w:p>
    <w:p w:rsidR="00C87B3C" w:rsidRPr="00473487" w:rsidRDefault="00C87B3C" w:rsidP="00781386">
      <w:pPr>
        <w:rPr>
          <w:rFonts w:ascii="Calibri" w:hAnsi="Calibri" w:cs="Calibri"/>
          <w:sz w:val="20"/>
          <w:szCs w:val="20"/>
        </w:rPr>
      </w:pPr>
      <w:r w:rsidRPr="00473487">
        <w:rPr>
          <w:rFonts w:ascii="Calibri" w:hAnsi="Calibri" w:cs="Calibri"/>
          <w:sz w:val="20"/>
          <w:szCs w:val="20"/>
        </w:rPr>
        <w:t xml:space="preserve">W odniesieniu do kryteriów kwalifikacji (sekcja </w:t>
      </w:r>
      <w:r w:rsidRPr="00473487">
        <w:rPr>
          <w:rFonts w:ascii="Calibri" w:hAnsi="Calibri" w:cs="Calibri"/>
          <w:sz w:val="20"/>
          <w:szCs w:val="20"/>
        </w:rPr>
        <w:sym w:font="Symbol" w:char="F061"/>
      </w:r>
      <w:r w:rsidRPr="00473487">
        <w:rPr>
          <w:rFonts w:ascii="Calibri" w:hAnsi="Calibri" w:cs="Calibri"/>
          <w:sz w:val="20"/>
          <w:szCs w:val="20"/>
        </w:rPr>
        <w:t xml:space="preserve"> lub sekcje </w:t>
      </w:r>
      <w:proofErr w:type="spellStart"/>
      <w:r w:rsidRPr="00473487">
        <w:rPr>
          <w:rFonts w:ascii="Calibri" w:hAnsi="Calibri" w:cs="Calibri"/>
          <w:sz w:val="20"/>
          <w:szCs w:val="20"/>
        </w:rPr>
        <w:t>A–D</w:t>
      </w:r>
      <w:proofErr w:type="spellEnd"/>
      <w:r w:rsidRPr="00473487">
        <w:rPr>
          <w:rFonts w:ascii="Calibri" w:hAnsi="Calibri" w:cs="Calibri"/>
          <w:sz w:val="20"/>
          <w:szCs w:val="20"/>
        </w:rPr>
        <w:t xml:space="preserve"> w niniejszej części) wykonawca oświadcza, że:</w:t>
      </w:r>
    </w:p>
    <w:p w:rsidR="00C87B3C" w:rsidRPr="00473487" w:rsidRDefault="00C87B3C" w:rsidP="00781386">
      <w:pPr>
        <w:pStyle w:val="SectionTitle"/>
        <w:spacing w:before="0" w:after="0"/>
        <w:rPr>
          <w:rFonts w:ascii="Calibri" w:hAnsi="Calibri" w:cs="Calibri"/>
          <w:b w:val="0"/>
          <w:sz w:val="20"/>
          <w:szCs w:val="20"/>
        </w:rPr>
      </w:pPr>
      <w:r w:rsidRPr="00473487">
        <w:rPr>
          <w:rFonts w:ascii="Calibri" w:hAnsi="Calibri" w:cs="Calibri"/>
          <w:b w:val="0"/>
          <w:sz w:val="20"/>
          <w:szCs w:val="20"/>
        </w:rPr>
        <w:sym w:font="Symbol" w:char="F061"/>
      </w:r>
      <w:r w:rsidRPr="00473487">
        <w:rPr>
          <w:rFonts w:ascii="Calibri" w:hAnsi="Calibri" w:cs="Calibri"/>
          <w:b w:val="0"/>
          <w:sz w:val="20"/>
          <w:szCs w:val="20"/>
        </w:rPr>
        <w:t>: Ogólne oświadczenie dotyczące wszystkich kryteriów kwalifikacji</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73487">
        <w:rPr>
          <w:rFonts w:ascii="Calibri" w:hAnsi="Calibri" w:cs="Calibri"/>
          <w:b/>
          <w:w w:val="0"/>
          <w:sz w:val="20"/>
          <w:szCs w:val="20"/>
        </w:rPr>
        <w:sym w:font="Symbol" w:char="F061"/>
      </w:r>
      <w:r w:rsidRPr="00473487">
        <w:rPr>
          <w:rFonts w:ascii="Calibri" w:hAnsi="Calibri" w:cs="Calibr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473487" w:rsidTr="000570F1">
        <w:tc>
          <w:tcPr>
            <w:tcW w:w="4606"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Spełnienie wszystkich wymaganych kryteriów kwal</w:t>
            </w:r>
            <w:r w:rsidRPr="00473487">
              <w:rPr>
                <w:rFonts w:ascii="Calibri" w:hAnsi="Calibri" w:cs="Calibri"/>
                <w:b/>
                <w:sz w:val="20"/>
                <w:szCs w:val="20"/>
              </w:rPr>
              <w:t>i</w:t>
            </w:r>
            <w:r w:rsidRPr="00473487">
              <w:rPr>
                <w:rFonts w:ascii="Calibri" w:hAnsi="Calibri" w:cs="Calibri"/>
                <w:b/>
                <w:sz w:val="20"/>
                <w:szCs w:val="20"/>
              </w:rPr>
              <w:t>fikacji</w:t>
            </w:r>
          </w:p>
        </w:tc>
        <w:tc>
          <w:tcPr>
            <w:tcW w:w="4607"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0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Spełnia wymagane kryteria kwalifikacji:</w:t>
            </w:r>
          </w:p>
        </w:tc>
        <w:tc>
          <w:tcPr>
            <w:tcW w:w="4607"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w w:val="0"/>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Kompetencje</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Kompetencje</w:t>
            </w:r>
          </w:p>
        </w:tc>
        <w:tc>
          <w:tcPr>
            <w:tcW w:w="527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1) Figuruje w odpowiednim rejestrze zawodowym lub handlowym</w:t>
            </w:r>
            <w:r w:rsidRPr="00473487">
              <w:rPr>
                <w:rFonts w:ascii="Calibri" w:hAnsi="Calibri" w:cs="Calibri"/>
                <w:sz w:val="20"/>
                <w:szCs w:val="20"/>
              </w:rPr>
              <w:t xml:space="preserve"> prowadzonym w państwie członko</w:t>
            </w:r>
            <w:r w:rsidRPr="00473487">
              <w:rPr>
                <w:rFonts w:ascii="Calibri" w:hAnsi="Calibri" w:cs="Calibri"/>
                <w:sz w:val="20"/>
                <w:szCs w:val="20"/>
              </w:rPr>
              <w:t>w</w:t>
            </w:r>
            <w:r w:rsidRPr="00473487">
              <w:rPr>
                <w:rFonts w:ascii="Calibri" w:hAnsi="Calibri" w:cs="Calibri"/>
                <w:sz w:val="20"/>
                <w:szCs w:val="20"/>
              </w:rPr>
              <w:t>skim siedziby wykonawcy</w:t>
            </w:r>
            <w:r w:rsidRPr="00473487">
              <w:rPr>
                <w:rStyle w:val="Odwoanieprzypisudolnego"/>
                <w:rFonts w:ascii="Calibri" w:hAnsi="Calibri" w:cs="Calibri"/>
                <w:sz w:val="20"/>
                <w:szCs w:val="20"/>
              </w:rPr>
              <w:footnoteReference w:id="32"/>
            </w:r>
            <w:r w:rsidRPr="00473487">
              <w:rPr>
                <w:rFonts w:ascii="Calibri" w:hAnsi="Calibri" w:cs="Calibri"/>
                <w:sz w:val="20"/>
                <w:szCs w:val="20"/>
              </w:rPr>
              <w:t>:</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2) W odniesieniu do zamówień publicznych na usługi:</w:t>
            </w:r>
            <w:r w:rsidRPr="00473487">
              <w:rPr>
                <w:rFonts w:ascii="Calibri" w:hAnsi="Calibri" w:cs="Calibri"/>
                <w:b/>
                <w:sz w:val="20"/>
                <w:szCs w:val="20"/>
              </w:rPr>
              <w:br/>
            </w:r>
            <w:r w:rsidRPr="00473487">
              <w:rPr>
                <w:rFonts w:ascii="Calibri" w:hAnsi="Calibri" w:cs="Calibri"/>
                <w:sz w:val="20"/>
                <w:szCs w:val="20"/>
              </w:rPr>
              <w:t xml:space="preserve">Czy konieczne jest </w:t>
            </w:r>
            <w:r w:rsidRPr="00473487">
              <w:rPr>
                <w:rFonts w:ascii="Calibri" w:hAnsi="Calibri" w:cs="Calibri"/>
                <w:b/>
                <w:sz w:val="20"/>
                <w:szCs w:val="20"/>
              </w:rPr>
              <w:t>posiadanie</w:t>
            </w:r>
            <w:r w:rsidRPr="00473487">
              <w:rPr>
                <w:rFonts w:ascii="Calibri" w:hAnsi="Calibri" w:cs="Calibri"/>
                <w:sz w:val="20"/>
                <w:szCs w:val="20"/>
              </w:rPr>
              <w:t xml:space="preserve"> określonego </w:t>
            </w:r>
            <w:r w:rsidRPr="00473487">
              <w:rPr>
                <w:rFonts w:ascii="Calibri" w:hAnsi="Calibri" w:cs="Calibri"/>
                <w:b/>
                <w:sz w:val="20"/>
                <w:szCs w:val="20"/>
              </w:rPr>
              <w:t>zezwol</w:t>
            </w:r>
            <w:r w:rsidRPr="00473487">
              <w:rPr>
                <w:rFonts w:ascii="Calibri" w:hAnsi="Calibri" w:cs="Calibri"/>
                <w:b/>
                <w:sz w:val="20"/>
                <w:szCs w:val="20"/>
              </w:rPr>
              <w:t>e</w:t>
            </w:r>
            <w:r w:rsidRPr="00473487">
              <w:rPr>
                <w:rFonts w:ascii="Calibri" w:hAnsi="Calibri" w:cs="Calibri"/>
                <w:b/>
                <w:sz w:val="20"/>
                <w:szCs w:val="20"/>
              </w:rPr>
              <w:t>nia lub bycie członkiem</w:t>
            </w:r>
            <w:r w:rsidRPr="00473487">
              <w:rPr>
                <w:rFonts w:ascii="Calibri" w:hAnsi="Calibri" w:cs="Calibri"/>
                <w:sz w:val="20"/>
                <w:szCs w:val="20"/>
              </w:rPr>
              <w:t xml:space="preserve"> określonej organizacji, aby mieć możliwość świadczenia usługi, o której mowa, w państwie siedziby wykonawcy? </w:t>
            </w:r>
            <w:r w:rsidRPr="00473487">
              <w:rPr>
                <w:rFonts w:ascii="Calibri" w:hAnsi="Calibri" w:cs="Calibri"/>
                <w:sz w:val="20"/>
                <w:szCs w:val="20"/>
              </w:rPr>
              <w:br/>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br/>
              <w:t>[] Tak [] Nie</w:t>
            </w:r>
            <w:r w:rsidRPr="00473487">
              <w:rPr>
                <w:rFonts w:ascii="Calibri" w:hAnsi="Calibri" w:cs="Calibri"/>
                <w:w w:val="0"/>
                <w:sz w:val="20"/>
                <w:szCs w:val="20"/>
              </w:rPr>
              <w:br/>
            </w:r>
            <w:r w:rsidRPr="00473487">
              <w:rPr>
                <w:rFonts w:ascii="Calibri" w:hAnsi="Calibri" w:cs="Calibri"/>
                <w:w w:val="0"/>
                <w:sz w:val="20"/>
                <w:szCs w:val="20"/>
              </w:rPr>
              <w:br/>
              <w:t>Jeżeli tak, proszę określić, o jakie zezwolenie lub status czło</w:t>
            </w:r>
            <w:r w:rsidRPr="00473487">
              <w:rPr>
                <w:rFonts w:ascii="Calibri" w:hAnsi="Calibri" w:cs="Calibri"/>
                <w:w w:val="0"/>
                <w:sz w:val="20"/>
                <w:szCs w:val="20"/>
              </w:rPr>
              <w:t>n</w:t>
            </w:r>
            <w:r w:rsidRPr="00473487">
              <w:rPr>
                <w:rFonts w:ascii="Calibri" w:hAnsi="Calibri" w:cs="Calibri"/>
                <w:w w:val="0"/>
                <w:sz w:val="20"/>
                <w:szCs w:val="20"/>
              </w:rPr>
              <w:t>kowski chodzi, i wskazać, czy wykonawca je posiada: [ …] []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B: Sytuacja ekonomiczna i finansowa</w:t>
      </w:r>
    </w:p>
    <w:p w:rsidR="00C87B3C" w:rsidRPr="00473487" w:rsidRDefault="00C87B3C" w:rsidP="00013EF8">
      <w:pPr>
        <w:pBdr>
          <w:top w:val="single" w:sz="4" w:space="1" w:color="auto"/>
          <w:left w:val="single" w:sz="4" w:space="4" w:color="auto"/>
          <w:bottom w:val="single" w:sz="4" w:space="1" w:color="auto"/>
          <w:right w:val="single" w:sz="4" w:space="11"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Sytuacja ekonomiczna i finansowa</w:t>
            </w:r>
          </w:p>
        </w:tc>
        <w:tc>
          <w:tcPr>
            <w:tcW w:w="5416"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1a) Jego („ogólny”) </w:t>
            </w:r>
            <w:r w:rsidRPr="00473487">
              <w:rPr>
                <w:rFonts w:ascii="Calibri" w:hAnsi="Calibri" w:cs="Calibri"/>
                <w:b/>
                <w:sz w:val="20"/>
                <w:szCs w:val="20"/>
              </w:rPr>
              <w:t>roczny obrót</w:t>
            </w:r>
            <w:r w:rsidRPr="00473487">
              <w:rPr>
                <w:rFonts w:ascii="Calibri" w:hAnsi="Calibri" w:cs="Calibri"/>
                <w:sz w:val="20"/>
                <w:szCs w:val="20"/>
              </w:rPr>
              <w:t xml:space="preserve"> w ciągu określonej liczby lat obrotowych wymaganej w stosownym ogł</w:t>
            </w:r>
            <w:r w:rsidRPr="00473487">
              <w:rPr>
                <w:rFonts w:ascii="Calibri" w:hAnsi="Calibri" w:cs="Calibri"/>
                <w:sz w:val="20"/>
                <w:szCs w:val="20"/>
              </w:rPr>
              <w:t>o</w:t>
            </w:r>
            <w:r w:rsidRPr="00473487">
              <w:rPr>
                <w:rFonts w:ascii="Calibri" w:hAnsi="Calibri" w:cs="Calibri"/>
                <w:sz w:val="20"/>
                <w:szCs w:val="20"/>
              </w:rPr>
              <w:t>szeniu lub dokumentach zamówienia jest następujący</w:t>
            </w:r>
            <w:r w:rsidRPr="00473487">
              <w:rPr>
                <w:rFonts w:ascii="Calibri" w:hAnsi="Calibri" w:cs="Calibri"/>
                <w:b/>
                <w:sz w:val="20"/>
                <w:szCs w:val="20"/>
              </w:rPr>
              <w:t>:</w:t>
            </w:r>
            <w:r w:rsidRPr="00473487">
              <w:rPr>
                <w:rFonts w:ascii="Calibri" w:hAnsi="Calibri" w:cs="Calibri"/>
                <w:b/>
                <w:sz w:val="20"/>
                <w:szCs w:val="20"/>
              </w:rPr>
              <w:br/>
              <w:t>i/lub</w:t>
            </w:r>
            <w:r w:rsidRPr="00473487">
              <w:rPr>
                <w:rFonts w:ascii="Calibri" w:hAnsi="Calibri" w:cs="Calibri"/>
                <w:sz w:val="20"/>
                <w:szCs w:val="20"/>
              </w:rPr>
              <w:br/>
              <w:t xml:space="preserve">1b)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obrót w ciągu określonej liczby lat wymaganej w stosownym ogłoszeniu lub dok</w:t>
            </w:r>
            <w:r w:rsidRPr="00473487">
              <w:rPr>
                <w:rFonts w:ascii="Calibri" w:hAnsi="Calibri" w:cs="Calibri"/>
                <w:b/>
                <w:sz w:val="20"/>
                <w:szCs w:val="20"/>
              </w:rPr>
              <w:t>u</w:t>
            </w:r>
            <w:r w:rsidRPr="00473487">
              <w:rPr>
                <w:rFonts w:ascii="Calibri" w:hAnsi="Calibri" w:cs="Calibri"/>
                <w:b/>
                <w:sz w:val="20"/>
                <w:szCs w:val="20"/>
              </w:rPr>
              <w:t>mentach zamówienia jest następujący</w:t>
            </w:r>
            <w:r w:rsidRPr="00473487">
              <w:rPr>
                <w:rStyle w:val="Odwoanieprzypisudolnego"/>
                <w:rFonts w:ascii="Calibri" w:hAnsi="Calibri" w:cs="Calibri"/>
                <w:b/>
                <w:sz w:val="20"/>
                <w:szCs w:val="20"/>
              </w:rPr>
              <w:footnoteReference w:id="33"/>
            </w:r>
            <w:r w:rsidRPr="00473487">
              <w:rPr>
                <w:rFonts w:ascii="Calibri" w:hAnsi="Calibri" w:cs="Calibri"/>
                <w:b/>
                <w:sz w:val="20"/>
                <w:szCs w:val="20"/>
              </w:rPr>
              <w:t xml:space="preserve"> (</w:t>
            </w:r>
            <w:r w:rsidRPr="00473487">
              <w:rPr>
                <w:rFonts w:ascii="Calibri" w:hAnsi="Calibri" w:cs="Calibri"/>
                <w:sz w:val="20"/>
                <w:szCs w:val="20"/>
              </w:rPr>
              <w:t>)</w:t>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p>
          <w:p w:rsidR="00C87B3C" w:rsidRPr="00473487" w:rsidRDefault="00C87B3C" w:rsidP="000570F1">
            <w:pPr>
              <w:rPr>
                <w:rFonts w:ascii="Calibri" w:hAnsi="Calibri" w:cs="Calibri"/>
                <w:sz w:val="20"/>
                <w:szCs w:val="20"/>
              </w:rPr>
            </w:pP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2a) Jego roczny („specyficzny”) </w:t>
            </w:r>
            <w:r w:rsidRPr="00473487">
              <w:rPr>
                <w:rFonts w:ascii="Calibri" w:hAnsi="Calibri" w:cs="Calibri"/>
                <w:b/>
                <w:sz w:val="20"/>
                <w:szCs w:val="20"/>
              </w:rPr>
              <w:t>obrót w obszarze działalności gospodarczej objętym zamówieniem</w:t>
            </w:r>
            <w:r w:rsidRPr="00473487">
              <w:rPr>
                <w:rFonts w:ascii="Calibri" w:hAnsi="Calibri" w:cs="Calibri"/>
                <w:sz w:val="20"/>
                <w:szCs w:val="20"/>
              </w:rPr>
              <w:t xml:space="preserve"> i określonym w stosownym ogłoszeniu lub dokume</w:t>
            </w:r>
            <w:r w:rsidRPr="00473487">
              <w:rPr>
                <w:rFonts w:ascii="Calibri" w:hAnsi="Calibri" w:cs="Calibri"/>
                <w:sz w:val="20"/>
                <w:szCs w:val="20"/>
              </w:rPr>
              <w:t>n</w:t>
            </w:r>
            <w:r w:rsidRPr="00473487">
              <w:rPr>
                <w:rFonts w:ascii="Calibri" w:hAnsi="Calibri" w:cs="Calibri"/>
                <w:sz w:val="20"/>
                <w:szCs w:val="20"/>
              </w:rPr>
              <w:t>tach zamówienia w ciągu wymaganej liczby lat obr</w:t>
            </w:r>
            <w:r w:rsidRPr="00473487">
              <w:rPr>
                <w:rFonts w:ascii="Calibri" w:hAnsi="Calibri" w:cs="Calibri"/>
                <w:sz w:val="20"/>
                <w:szCs w:val="20"/>
              </w:rPr>
              <w:t>o</w:t>
            </w:r>
            <w:r w:rsidRPr="00473487">
              <w:rPr>
                <w:rFonts w:ascii="Calibri" w:hAnsi="Calibri" w:cs="Calibri"/>
                <w:sz w:val="20"/>
                <w:szCs w:val="20"/>
              </w:rPr>
              <w:t>towych jest następujący:</w:t>
            </w:r>
            <w:r w:rsidRPr="00473487">
              <w:rPr>
                <w:rFonts w:ascii="Calibri" w:hAnsi="Calibri" w:cs="Calibri"/>
                <w:sz w:val="20"/>
                <w:szCs w:val="20"/>
              </w:rPr>
              <w:br/>
            </w:r>
            <w:r w:rsidRPr="00473487">
              <w:rPr>
                <w:rFonts w:ascii="Calibri" w:hAnsi="Calibri" w:cs="Calibri"/>
                <w:b/>
                <w:sz w:val="20"/>
                <w:szCs w:val="20"/>
              </w:rPr>
              <w:t>i/lub</w:t>
            </w:r>
            <w:r w:rsidRPr="00473487">
              <w:rPr>
                <w:rFonts w:ascii="Calibri" w:hAnsi="Calibri" w:cs="Calibri"/>
                <w:b/>
                <w:sz w:val="20"/>
                <w:szCs w:val="20"/>
              </w:rPr>
              <w:br/>
            </w:r>
            <w:r w:rsidRPr="00473487">
              <w:rPr>
                <w:rFonts w:ascii="Calibri" w:hAnsi="Calibri" w:cs="Calibri"/>
                <w:sz w:val="20"/>
                <w:szCs w:val="20"/>
              </w:rPr>
              <w:t xml:space="preserve">2b)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obrót w przedmiotowym o</w:t>
            </w:r>
            <w:r w:rsidRPr="00473487">
              <w:rPr>
                <w:rFonts w:ascii="Calibri" w:hAnsi="Calibri" w:cs="Calibri"/>
                <w:b/>
                <w:sz w:val="20"/>
                <w:szCs w:val="20"/>
              </w:rPr>
              <w:t>b</w:t>
            </w:r>
            <w:r w:rsidRPr="00473487">
              <w:rPr>
                <w:rFonts w:ascii="Calibri" w:hAnsi="Calibri" w:cs="Calibri"/>
                <w:b/>
                <w:sz w:val="20"/>
                <w:szCs w:val="20"/>
              </w:rPr>
              <w:lastRenderedPageBreak/>
              <w:t>szarze i w ciągu określonej liczby lat wymaganej w stosownym ogłoszeniu lub dokumentach zamówi</w:t>
            </w:r>
            <w:r w:rsidRPr="00473487">
              <w:rPr>
                <w:rFonts w:ascii="Calibri" w:hAnsi="Calibri" w:cs="Calibri"/>
                <w:b/>
                <w:sz w:val="20"/>
                <w:szCs w:val="20"/>
              </w:rPr>
              <w:t>e</w:t>
            </w:r>
            <w:r w:rsidRPr="00473487">
              <w:rPr>
                <w:rFonts w:ascii="Calibri" w:hAnsi="Calibri" w:cs="Calibri"/>
                <w:b/>
                <w:sz w:val="20"/>
                <w:szCs w:val="20"/>
              </w:rPr>
              <w:t>nia jest następujący</w:t>
            </w:r>
            <w:r w:rsidRPr="00473487">
              <w:rPr>
                <w:rStyle w:val="Odwoanieprzypisudolnego"/>
                <w:rFonts w:ascii="Calibri" w:hAnsi="Calibri" w:cs="Calibri"/>
                <w:b/>
                <w:sz w:val="20"/>
                <w:szCs w:val="20"/>
              </w:rPr>
              <w:footnoteReference w:id="34"/>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lastRenderedPageBreak/>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3) W przypadku gdy informacje dotyczące obrotu (ogólnego lub specyficznego) nie są dostępne za cały wymagany okres, proszę podać datę założenia prze</w:t>
            </w:r>
            <w:r w:rsidRPr="00473487">
              <w:rPr>
                <w:rFonts w:ascii="Calibri" w:hAnsi="Calibri" w:cs="Calibri"/>
                <w:sz w:val="20"/>
                <w:szCs w:val="20"/>
              </w:rPr>
              <w:t>d</w:t>
            </w:r>
            <w:r w:rsidRPr="00473487">
              <w:rPr>
                <w:rFonts w:ascii="Calibri" w:hAnsi="Calibri" w:cs="Calibri"/>
                <w:sz w:val="20"/>
                <w:szCs w:val="20"/>
              </w:rPr>
              <w:t>siębiorstwa wykonawcy lub rozpoczęcia działalności przez wykonawcę:</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4) W odniesieniu do </w:t>
            </w:r>
            <w:r w:rsidRPr="00473487">
              <w:rPr>
                <w:rFonts w:ascii="Calibri" w:hAnsi="Calibri" w:cs="Calibri"/>
                <w:b/>
                <w:sz w:val="20"/>
                <w:szCs w:val="20"/>
              </w:rPr>
              <w:t>wskaźników finansowych</w:t>
            </w:r>
            <w:r w:rsidRPr="00473487">
              <w:rPr>
                <w:rStyle w:val="Odwoanieprzypisudolnego"/>
                <w:rFonts w:ascii="Calibri" w:hAnsi="Calibri" w:cs="Calibri"/>
                <w:b/>
                <w:sz w:val="20"/>
                <w:szCs w:val="20"/>
              </w:rPr>
              <w:footnoteReference w:id="35"/>
            </w:r>
            <w:r w:rsidRPr="00473487">
              <w:rPr>
                <w:rFonts w:ascii="Calibri" w:hAnsi="Calibri" w:cs="Calibri"/>
                <w:sz w:val="20"/>
                <w:szCs w:val="20"/>
              </w:rPr>
              <w:t xml:space="preserve"> okr</w:t>
            </w:r>
            <w:r w:rsidRPr="00473487">
              <w:rPr>
                <w:rFonts w:ascii="Calibri" w:hAnsi="Calibri" w:cs="Calibri"/>
                <w:sz w:val="20"/>
                <w:szCs w:val="20"/>
              </w:rPr>
              <w:t>e</w:t>
            </w:r>
            <w:r w:rsidRPr="00473487">
              <w:rPr>
                <w:rFonts w:ascii="Calibri" w:hAnsi="Calibri" w:cs="Calibri"/>
                <w:sz w:val="20"/>
                <w:szCs w:val="20"/>
              </w:rPr>
              <w:t>ślonych w stosownym ogłoszeniu lub dokumentach zamówienia wykonawca oświadcza, że aktualna(-e) wartość(-ci) wymaganego(-</w:t>
            </w:r>
            <w:proofErr w:type="spellStart"/>
            <w:r w:rsidRPr="00473487">
              <w:rPr>
                <w:rFonts w:ascii="Calibri" w:hAnsi="Calibri" w:cs="Calibri"/>
                <w:sz w:val="20"/>
                <w:szCs w:val="20"/>
              </w:rPr>
              <w:t>ych</w:t>
            </w:r>
            <w:proofErr w:type="spellEnd"/>
            <w:r w:rsidRPr="00473487">
              <w:rPr>
                <w:rFonts w:ascii="Calibri" w:hAnsi="Calibri" w:cs="Calibri"/>
                <w:sz w:val="20"/>
                <w:szCs w:val="20"/>
              </w:rPr>
              <w:t>) wskaźnika(-ów) jest (są) następująca(-e):</w:t>
            </w:r>
            <w:r w:rsidRPr="00473487">
              <w:rPr>
                <w:rFonts w:ascii="Calibri" w:hAnsi="Calibri" w:cs="Calibri"/>
                <w:sz w:val="20"/>
                <w:szCs w:val="20"/>
              </w:rPr>
              <w:br/>
              <w:t>Jeżeli odnośna dokumentacja jest dostępna w formie elektronicznej,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(określenie wymaganego wskaźnika – stosunek X do Y</w:t>
            </w:r>
            <w:r w:rsidRPr="00473487">
              <w:rPr>
                <w:rStyle w:val="Odwoanieprzypisudolnego"/>
                <w:rFonts w:ascii="Calibri" w:hAnsi="Calibri" w:cs="Calibri"/>
                <w:sz w:val="20"/>
                <w:szCs w:val="20"/>
              </w:rPr>
              <w:footnoteReference w:id="36"/>
            </w:r>
            <w:r w:rsidRPr="00473487">
              <w:rPr>
                <w:rFonts w:ascii="Calibri" w:hAnsi="Calibri" w:cs="Calibri"/>
                <w:sz w:val="20"/>
                <w:szCs w:val="20"/>
              </w:rPr>
              <w:t xml:space="preserve"> – oraz wartość):</w:t>
            </w:r>
            <w:r w:rsidRPr="00473487">
              <w:rPr>
                <w:rFonts w:ascii="Calibri" w:hAnsi="Calibri" w:cs="Calibri"/>
                <w:sz w:val="20"/>
                <w:szCs w:val="20"/>
              </w:rPr>
              <w:br/>
              <w:t>[……], [……]</w:t>
            </w:r>
            <w:r w:rsidRPr="00473487">
              <w:rPr>
                <w:rStyle w:val="Odwoanieprzypisudolnego"/>
                <w:rFonts w:ascii="Calibri" w:hAnsi="Calibri" w:cs="Calibri"/>
                <w:sz w:val="20"/>
                <w:szCs w:val="20"/>
              </w:rPr>
              <w:footnoteReference w:id="37"/>
            </w:r>
            <w:r w:rsidRPr="00473487">
              <w:rPr>
                <w:rFonts w:ascii="Calibri" w:hAnsi="Calibri" w:cs="Calibri"/>
                <w:sz w:val="20"/>
                <w:szCs w:val="20"/>
              </w:rPr>
              <w:br/>
            </w:r>
            <w:r w:rsidRPr="00473487">
              <w:rPr>
                <w:rFonts w:ascii="Calibri" w:hAnsi="Calibri" w:cs="Calibri"/>
                <w:i/>
                <w:sz w:val="20"/>
                <w:szCs w:val="20"/>
              </w:rPr>
              <w:br/>
            </w:r>
            <w:r w:rsidRPr="00473487">
              <w:rPr>
                <w:rFonts w:ascii="Calibri" w:hAnsi="Calibri" w:cs="Calibri"/>
                <w:i/>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5) W ramach </w:t>
            </w:r>
            <w:r w:rsidRPr="00473487">
              <w:rPr>
                <w:rFonts w:ascii="Calibri" w:hAnsi="Calibri" w:cs="Calibri"/>
                <w:b/>
                <w:sz w:val="20"/>
                <w:szCs w:val="20"/>
              </w:rPr>
              <w:t>ubezpieczenia z tytułu ryzyka zawod</w:t>
            </w:r>
            <w:r w:rsidRPr="00473487">
              <w:rPr>
                <w:rFonts w:ascii="Calibri" w:hAnsi="Calibri" w:cs="Calibri"/>
                <w:b/>
                <w:sz w:val="20"/>
                <w:szCs w:val="20"/>
              </w:rPr>
              <w:t>o</w:t>
            </w:r>
            <w:r w:rsidRPr="00473487">
              <w:rPr>
                <w:rFonts w:ascii="Calibri" w:hAnsi="Calibri" w:cs="Calibri"/>
                <w:b/>
                <w:sz w:val="20"/>
                <w:szCs w:val="20"/>
              </w:rPr>
              <w:t>wego</w:t>
            </w:r>
            <w:r w:rsidRPr="00473487">
              <w:rPr>
                <w:rFonts w:ascii="Calibri" w:hAnsi="Calibri" w:cs="Calibri"/>
                <w:sz w:val="20"/>
                <w:szCs w:val="20"/>
              </w:rPr>
              <w:t xml:space="preserve"> wykonawca jest ubezpieczony na następującą kwotę:</w:t>
            </w:r>
            <w:r w:rsidRPr="00473487">
              <w:rPr>
                <w:rFonts w:ascii="Calibri" w:hAnsi="Calibri" w:cs="Calibri"/>
                <w:sz w:val="20"/>
                <w:szCs w:val="20"/>
              </w:rPr>
              <w:br/>
            </w:r>
            <w:r w:rsidRPr="00473487">
              <w:rPr>
                <w:rStyle w:val="NormalBoldChar"/>
                <w:rFonts w:ascii="Calibri" w:eastAsia="Calibri" w:hAnsi="Calibri" w:cs="Calibri"/>
                <w:b w:val="0"/>
                <w:sz w:val="20"/>
                <w:szCs w:val="20"/>
              </w:rPr>
              <w:t>Jeżeli t</w:t>
            </w:r>
            <w:r w:rsidRPr="00473487">
              <w:rPr>
                <w:rFonts w:ascii="Calibri" w:hAnsi="Calibri" w:cs="Calibri"/>
                <w:sz w:val="20"/>
                <w:szCs w:val="20"/>
              </w:rPr>
              <w:t>e informacje są dostępne w formie elektronic</w:t>
            </w:r>
            <w:r w:rsidRPr="00473487">
              <w:rPr>
                <w:rFonts w:ascii="Calibri" w:hAnsi="Calibri" w:cs="Calibri"/>
                <w:sz w:val="20"/>
                <w:szCs w:val="20"/>
              </w:rPr>
              <w:t>z</w:t>
            </w:r>
            <w:r w:rsidRPr="00473487">
              <w:rPr>
                <w:rFonts w:ascii="Calibri" w:hAnsi="Calibri" w:cs="Calibri"/>
                <w:sz w:val="20"/>
                <w:szCs w:val="20"/>
              </w:rPr>
              <w:t>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 waluta</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6) W odniesieniu do </w:t>
            </w:r>
            <w:r w:rsidRPr="00473487">
              <w:rPr>
                <w:rFonts w:ascii="Calibri" w:hAnsi="Calibri" w:cs="Calibri"/>
                <w:b/>
                <w:sz w:val="20"/>
                <w:szCs w:val="20"/>
              </w:rPr>
              <w:t>innych ewentualnych wymogów ekonomicznych lub finansowych</w:t>
            </w:r>
            <w:r w:rsidRPr="00473487">
              <w:rPr>
                <w:rFonts w:ascii="Calibri" w:hAnsi="Calibri" w:cs="Calibri"/>
                <w:sz w:val="20"/>
                <w:szCs w:val="20"/>
              </w:rPr>
              <w:t>, które mogły zostać określone w stosownym ogłoszeniu lub dokumentach zamówienia, wykonawca oświadcza, że</w:t>
            </w:r>
            <w:r w:rsidRPr="00473487">
              <w:rPr>
                <w:rFonts w:ascii="Calibri" w:hAnsi="Calibri" w:cs="Calibri"/>
                <w:sz w:val="20"/>
                <w:szCs w:val="20"/>
              </w:rPr>
              <w:br/>
              <w:t xml:space="preserve">Jeżeli odnośna dokumentacja, która </w:t>
            </w:r>
            <w:r w:rsidRPr="00473487">
              <w:rPr>
                <w:rFonts w:ascii="Calibri" w:hAnsi="Calibri" w:cs="Calibri"/>
                <w:b/>
                <w:sz w:val="20"/>
                <w:szCs w:val="20"/>
              </w:rPr>
              <w:t>mogła</w:t>
            </w:r>
            <w:r w:rsidRPr="00473487">
              <w:rPr>
                <w:rFonts w:ascii="Calibri" w:hAnsi="Calibri" w:cs="Calibri"/>
                <w:sz w:val="20"/>
                <w:szCs w:val="20"/>
              </w:rPr>
              <w:t xml:space="preserve"> zostać określona w stosownym ogłoszeniu lub w dokume</w:t>
            </w:r>
            <w:r w:rsidRPr="00473487">
              <w:rPr>
                <w:rFonts w:ascii="Calibri" w:hAnsi="Calibri" w:cs="Calibri"/>
                <w:sz w:val="20"/>
                <w:szCs w:val="20"/>
              </w:rPr>
              <w:t>n</w:t>
            </w:r>
            <w:r w:rsidRPr="00473487">
              <w:rPr>
                <w:rFonts w:ascii="Calibri" w:hAnsi="Calibri" w:cs="Calibri"/>
                <w:sz w:val="20"/>
                <w:szCs w:val="20"/>
              </w:rPr>
              <w:t>tach zamówienia, jest dostępna w formie elektronic</w:t>
            </w:r>
            <w:r w:rsidRPr="00473487">
              <w:rPr>
                <w:rFonts w:ascii="Calibri" w:hAnsi="Calibri" w:cs="Calibri"/>
                <w:sz w:val="20"/>
                <w:szCs w:val="20"/>
              </w:rPr>
              <w:t>z</w:t>
            </w:r>
            <w:r w:rsidRPr="00473487">
              <w:rPr>
                <w:rFonts w:ascii="Calibri" w:hAnsi="Calibri" w:cs="Calibri"/>
                <w:sz w:val="20"/>
                <w:szCs w:val="20"/>
              </w:rPr>
              <w:t>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Zdolność techniczna i zawodowa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bookmarkStart w:id="4" w:name="_DV_M4300"/>
            <w:bookmarkStart w:id="5" w:name="_DV_M4301"/>
            <w:bookmarkEnd w:id="4"/>
            <w:bookmarkEnd w:id="5"/>
            <w:r w:rsidRPr="00473487">
              <w:rPr>
                <w:rFonts w:ascii="Calibri" w:hAnsi="Calibri" w:cs="Calibri"/>
                <w:b/>
                <w:sz w:val="20"/>
                <w:szCs w:val="20"/>
              </w:rPr>
              <w:t>Zdolność techniczna i zawodowa</w:t>
            </w:r>
          </w:p>
        </w:tc>
        <w:tc>
          <w:tcPr>
            <w:tcW w:w="527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shd w:val="clear" w:color="auto" w:fill="FFFFFF"/>
              </w:rPr>
              <w:t xml:space="preserve">1a) Jedynie w odniesieniu do </w:t>
            </w:r>
            <w:r w:rsidRPr="00473487">
              <w:rPr>
                <w:rFonts w:ascii="Calibri" w:hAnsi="Calibri" w:cs="Calibri"/>
                <w:b/>
                <w:sz w:val="20"/>
                <w:szCs w:val="20"/>
                <w:shd w:val="clear" w:color="auto" w:fill="FFFFFF"/>
              </w:rPr>
              <w:t>zamówień publicznych na roboty budowlane</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8"/>
            </w:r>
            <w:r w:rsidRPr="00473487">
              <w:rPr>
                <w:rFonts w:ascii="Calibri" w:hAnsi="Calibri" w:cs="Calibri"/>
                <w:sz w:val="20"/>
                <w:szCs w:val="20"/>
              </w:rPr>
              <w:t xml:space="preserve"> wykonawca </w:t>
            </w:r>
            <w:r w:rsidRPr="00473487">
              <w:rPr>
                <w:rFonts w:ascii="Calibri" w:hAnsi="Calibri" w:cs="Calibri"/>
                <w:b/>
                <w:sz w:val="20"/>
                <w:szCs w:val="20"/>
              </w:rPr>
              <w:t>wykonał nast</w:t>
            </w:r>
            <w:r w:rsidRPr="00473487">
              <w:rPr>
                <w:rFonts w:ascii="Calibri" w:hAnsi="Calibri" w:cs="Calibri"/>
                <w:b/>
                <w:sz w:val="20"/>
                <w:szCs w:val="20"/>
              </w:rPr>
              <w:t>ę</w:t>
            </w:r>
            <w:r w:rsidRPr="00473487">
              <w:rPr>
                <w:rFonts w:ascii="Calibri" w:hAnsi="Calibri" w:cs="Calibri"/>
                <w:b/>
                <w:sz w:val="20"/>
                <w:szCs w:val="20"/>
              </w:rPr>
              <w:t>pujące roboty budowlane określonego rodzaju</w:t>
            </w:r>
            <w:r w:rsidRPr="00473487">
              <w:rPr>
                <w:rFonts w:ascii="Calibri" w:hAnsi="Calibri" w:cs="Calibri"/>
                <w:sz w:val="20"/>
                <w:szCs w:val="20"/>
              </w:rPr>
              <w:t xml:space="preserve">: </w:t>
            </w:r>
            <w:r w:rsidRPr="00473487">
              <w:rPr>
                <w:rFonts w:ascii="Calibri" w:hAnsi="Calibri" w:cs="Calibri"/>
                <w:sz w:val="20"/>
                <w:szCs w:val="20"/>
              </w:rPr>
              <w:br/>
              <w:t>Jeżeli odnośna dokumentacja dotycząca zadowalaj</w:t>
            </w:r>
            <w:r w:rsidRPr="00473487">
              <w:rPr>
                <w:rFonts w:ascii="Calibri" w:hAnsi="Calibri" w:cs="Calibri"/>
                <w:sz w:val="20"/>
                <w:szCs w:val="20"/>
              </w:rPr>
              <w:t>ą</w:t>
            </w:r>
            <w:r w:rsidRPr="00473487">
              <w:rPr>
                <w:rFonts w:ascii="Calibri" w:hAnsi="Calibri" w:cs="Calibri"/>
                <w:sz w:val="20"/>
                <w:szCs w:val="20"/>
              </w:rPr>
              <w:t>cego wykonania i rezultatu w odniesieniu do najwa</w:t>
            </w:r>
            <w:r w:rsidRPr="00473487">
              <w:rPr>
                <w:rFonts w:ascii="Calibri" w:hAnsi="Calibri" w:cs="Calibri"/>
                <w:sz w:val="20"/>
                <w:szCs w:val="20"/>
              </w:rPr>
              <w:t>ż</w:t>
            </w:r>
            <w:r w:rsidRPr="00473487">
              <w:rPr>
                <w:rFonts w:ascii="Calibri" w:hAnsi="Calibri" w:cs="Calibri"/>
                <w:sz w:val="20"/>
                <w:szCs w:val="20"/>
              </w:rPr>
              <w:t>niejszych robót budowlanych jest dostępna w formie elektronicznej, proszę wskazać:</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Liczba lat (okres ten został wskazany w stosownym ogłoszeniu lub dokumentach zamówienia): […]</w:t>
            </w:r>
            <w:r w:rsidRPr="00473487">
              <w:rPr>
                <w:rFonts w:ascii="Calibri" w:hAnsi="Calibri" w:cs="Calibri"/>
                <w:sz w:val="20"/>
                <w:szCs w:val="20"/>
              </w:rPr>
              <w:br/>
              <w:t>Roboty budowlane: [……]</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shd w:val="clear" w:color="auto" w:fill="BFBFBF"/>
              </w:rPr>
            </w:pPr>
            <w:r w:rsidRPr="00473487">
              <w:rPr>
                <w:rFonts w:ascii="Calibri" w:hAnsi="Calibri" w:cs="Calibri"/>
                <w:sz w:val="20"/>
                <w:szCs w:val="20"/>
                <w:shd w:val="clear" w:color="auto" w:fill="FFFFFF"/>
              </w:rPr>
              <w:t xml:space="preserve">1b) Jedynie w odniesieniu do </w:t>
            </w:r>
            <w:r w:rsidRPr="00473487">
              <w:rPr>
                <w:rFonts w:ascii="Calibri" w:hAnsi="Calibri" w:cs="Calibri"/>
                <w:b/>
                <w:sz w:val="20"/>
                <w:szCs w:val="20"/>
                <w:shd w:val="clear" w:color="auto" w:fill="FFFFFF"/>
              </w:rPr>
              <w:t>zamówień publicznych na dostawy i zamówień publicznych na usługi</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9"/>
            </w:r>
            <w:r w:rsidRPr="00473487">
              <w:rPr>
                <w:rFonts w:ascii="Calibri" w:hAnsi="Calibri" w:cs="Calibri"/>
                <w:sz w:val="20"/>
                <w:szCs w:val="20"/>
              </w:rPr>
              <w:t xml:space="preserve"> wykonawca </w:t>
            </w:r>
            <w:r w:rsidRPr="00473487">
              <w:rPr>
                <w:rFonts w:ascii="Calibri" w:hAnsi="Calibri" w:cs="Calibri"/>
                <w:b/>
                <w:sz w:val="20"/>
                <w:szCs w:val="20"/>
              </w:rPr>
              <w:t>zrealizował n</w:t>
            </w:r>
            <w:r w:rsidRPr="00473487">
              <w:rPr>
                <w:rFonts w:ascii="Calibri" w:hAnsi="Calibri" w:cs="Calibri"/>
                <w:b/>
                <w:sz w:val="20"/>
                <w:szCs w:val="20"/>
              </w:rPr>
              <w:t>a</w:t>
            </w:r>
            <w:r w:rsidRPr="00473487">
              <w:rPr>
                <w:rFonts w:ascii="Calibri" w:hAnsi="Calibri" w:cs="Calibri"/>
                <w:b/>
                <w:sz w:val="20"/>
                <w:szCs w:val="20"/>
              </w:rPr>
              <w:t xml:space="preserve">stępujące główne dostawy określonego rodzaju lub wyświadczył następujące główne usługi określonego </w:t>
            </w:r>
            <w:r w:rsidRPr="00473487">
              <w:rPr>
                <w:rFonts w:ascii="Calibri" w:hAnsi="Calibri" w:cs="Calibri"/>
                <w:b/>
                <w:sz w:val="20"/>
                <w:szCs w:val="20"/>
              </w:rPr>
              <w:lastRenderedPageBreak/>
              <w:t>rodzaju</w:t>
            </w:r>
            <w:r w:rsidRPr="00473487">
              <w:rPr>
                <w:rFonts w:ascii="Calibri" w:hAnsi="Calibri" w:cs="Calibri"/>
                <w:sz w:val="20"/>
                <w:szCs w:val="20"/>
              </w:rPr>
              <w:t>:</w:t>
            </w:r>
            <w:r w:rsidRPr="00473487">
              <w:rPr>
                <w:rFonts w:ascii="Calibri" w:hAnsi="Calibri" w:cs="Calibri"/>
                <w:b/>
                <w:sz w:val="20"/>
                <w:szCs w:val="20"/>
              </w:rPr>
              <w:t xml:space="preserve"> </w:t>
            </w:r>
            <w:r w:rsidRPr="00473487">
              <w:rPr>
                <w:rFonts w:ascii="Calibri" w:hAnsi="Calibri" w:cs="Calibri"/>
                <w:sz w:val="20"/>
                <w:szCs w:val="20"/>
              </w:rPr>
              <w:t>Przy sporządzaniu wykazu proszę podać kw</w:t>
            </w:r>
            <w:r w:rsidRPr="00473487">
              <w:rPr>
                <w:rFonts w:ascii="Calibri" w:hAnsi="Calibri" w:cs="Calibri"/>
                <w:sz w:val="20"/>
                <w:szCs w:val="20"/>
              </w:rPr>
              <w:t>o</w:t>
            </w:r>
            <w:r w:rsidRPr="00473487">
              <w:rPr>
                <w:rFonts w:ascii="Calibri" w:hAnsi="Calibri" w:cs="Calibri"/>
                <w:sz w:val="20"/>
                <w:szCs w:val="20"/>
              </w:rPr>
              <w:t>ty, daty i odbiorców, zarówno publicznych, jak i pr</w:t>
            </w:r>
            <w:r w:rsidRPr="00473487">
              <w:rPr>
                <w:rFonts w:ascii="Calibri" w:hAnsi="Calibri" w:cs="Calibri"/>
                <w:sz w:val="20"/>
                <w:szCs w:val="20"/>
              </w:rPr>
              <w:t>y</w:t>
            </w:r>
            <w:r w:rsidRPr="00473487">
              <w:rPr>
                <w:rFonts w:ascii="Calibri" w:hAnsi="Calibri" w:cs="Calibri"/>
                <w:sz w:val="20"/>
                <w:szCs w:val="20"/>
              </w:rPr>
              <w:t>watnych</w:t>
            </w:r>
            <w:r w:rsidRPr="00473487">
              <w:rPr>
                <w:rStyle w:val="Odwoanieprzypisudolnego"/>
                <w:rFonts w:ascii="Calibri" w:hAnsi="Calibri" w:cs="Calibri"/>
                <w:sz w:val="20"/>
                <w:szCs w:val="20"/>
              </w:rPr>
              <w:footnoteReference w:id="40"/>
            </w:r>
            <w:r w:rsidRPr="00473487">
              <w:rPr>
                <w:rFonts w:ascii="Calibri" w:hAnsi="Calibri" w:cs="Calibri"/>
                <w:sz w:val="20"/>
                <w:szCs w:val="20"/>
              </w:rPr>
              <w: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473487" w:rsidTr="000570F1">
              <w:tc>
                <w:tcPr>
                  <w:tcW w:w="133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Opis</w:t>
                  </w:r>
                </w:p>
              </w:tc>
              <w:tc>
                <w:tcPr>
                  <w:tcW w:w="93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Kwoty</w:t>
                  </w:r>
                </w:p>
              </w:tc>
              <w:tc>
                <w:tcPr>
                  <w:tcW w:w="72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Daty</w:t>
                  </w:r>
                </w:p>
              </w:tc>
              <w:tc>
                <w:tcPr>
                  <w:tcW w:w="1149"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Odbiorcy</w:t>
                  </w:r>
                </w:p>
              </w:tc>
            </w:tr>
            <w:tr w:rsidR="00C87B3C" w:rsidRPr="00473487" w:rsidTr="000570F1">
              <w:tc>
                <w:tcPr>
                  <w:tcW w:w="1336" w:type="dxa"/>
                  <w:shd w:val="clear" w:color="auto" w:fill="auto"/>
                </w:tcPr>
                <w:p w:rsidR="00C87B3C" w:rsidRPr="00473487" w:rsidRDefault="00C87B3C" w:rsidP="000570F1">
                  <w:pPr>
                    <w:rPr>
                      <w:rFonts w:ascii="Calibri" w:hAnsi="Calibri" w:cs="Calibri"/>
                      <w:sz w:val="20"/>
                      <w:szCs w:val="20"/>
                    </w:rPr>
                  </w:pPr>
                </w:p>
              </w:tc>
              <w:tc>
                <w:tcPr>
                  <w:tcW w:w="936" w:type="dxa"/>
                  <w:shd w:val="clear" w:color="auto" w:fill="auto"/>
                </w:tcPr>
                <w:p w:rsidR="00C87B3C" w:rsidRPr="00473487" w:rsidRDefault="00C87B3C" w:rsidP="000570F1">
                  <w:pPr>
                    <w:rPr>
                      <w:rFonts w:ascii="Calibri" w:hAnsi="Calibri" w:cs="Calibri"/>
                      <w:sz w:val="20"/>
                      <w:szCs w:val="20"/>
                    </w:rPr>
                  </w:pPr>
                </w:p>
              </w:tc>
              <w:tc>
                <w:tcPr>
                  <w:tcW w:w="724" w:type="dxa"/>
                  <w:shd w:val="clear" w:color="auto" w:fill="auto"/>
                </w:tcPr>
                <w:p w:rsidR="00C87B3C" w:rsidRPr="00473487" w:rsidRDefault="00C87B3C" w:rsidP="000570F1">
                  <w:pPr>
                    <w:rPr>
                      <w:rFonts w:ascii="Calibri" w:hAnsi="Calibri" w:cs="Calibri"/>
                      <w:sz w:val="20"/>
                      <w:szCs w:val="20"/>
                    </w:rPr>
                  </w:pPr>
                </w:p>
              </w:tc>
              <w:tc>
                <w:tcPr>
                  <w:tcW w:w="1149" w:type="dxa"/>
                  <w:shd w:val="clear" w:color="auto" w:fill="auto"/>
                </w:tcPr>
                <w:p w:rsidR="00C87B3C" w:rsidRPr="00473487" w:rsidRDefault="00C87B3C" w:rsidP="000570F1">
                  <w:pPr>
                    <w:rPr>
                      <w:rFonts w:ascii="Calibri" w:hAnsi="Calibri" w:cs="Calibri"/>
                      <w:sz w:val="20"/>
                      <w:szCs w:val="20"/>
                    </w:rPr>
                  </w:pPr>
                </w:p>
              </w:tc>
            </w:tr>
          </w:tbl>
          <w:p w:rsidR="00C87B3C" w:rsidRPr="00473487" w:rsidRDefault="00C87B3C" w:rsidP="000570F1">
            <w:pPr>
              <w:rPr>
                <w:rFonts w:ascii="Calibri" w:hAnsi="Calibri" w:cs="Calibri"/>
                <w:sz w:val="20"/>
                <w:szCs w:val="20"/>
              </w:rPr>
            </w:pP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shd w:val="clear" w:color="auto" w:fill="BFBFBF"/>
              </w:rPr>
            </w:pPr>
            <w:r w:rsidRPr="00473487">
              <w:rPr>
                <w:rFonts w:ascii="Calibri" w:hAnsi="Calibri" w:cs="Calibri"/>
                <w:sz w:val="20"/>
                <w:szCs w:val="20"/>
              </w:rPr>
              <w:lastRenderedPageBreak/>
              <w:t xml:space="preserve">2) Może skorzystać z usług następujących </w:t>
            </w:r>
            <w:r w:rsidRPr="00473487">
              <w:rPr>
                <w:rFonts w:ascii="Calibri" w:hAnsi="Calibri" w:cs="Calibri"/>
                <w:b/>
                <w:sz w:val="20"/>
                <w:szCs w:val="20"/>
              </w:rPr>
              <w:t>pracown</w:t>
            </w:r>
            <w:r w:rsidRPr="00473487">
              <w:rPr>
                <w:rFonts w:ascii="Calibri" w:hAnsi="Calibri" w:cs="Calibri"/>
                <w:b/>
                <w:sz w:val="20"/>
                <w:szCs w:val="20"/>
              </w:rPr>
              <w:t>i</w:t>
            </w:r>
            <w:r w:rsidRPr="00473487">
              <w:rPr>
                <w:rFonts w:ascii="Calibri" w:hAnsi="Calibri" w:cs="Calibri"/>
                <w:b/>
                <w:sz w:val="20"/>
                <w:szCs w:val="20"/>
              </w:rPr>
              <w:t>ków technicznych lub służb technicznych</w:t>
            </w:r>
            <w:r w:rsidRPr="00473487">
              <w:rPr>
                <w:rStyle w:val="Odwoanieprzypisudolnego"/>
                <w:rFonts w:ascii="Calibri" w:hAnsi="Calibri" w:cs="Calibri"/>
                <w:b/>
                <w:sz w:val="20"/>
                <w:szCs w:val="20"/>
              </w:rPr>
              <w:footnoteReference w:id="41"/>
            </w:r>
            <w:r w:rsidRPr="00473487">
              <w:rPr>
                <w:rFonts w:ascii="Calibri" w:hAnsi="Calibri" w:cs="Calibri"/>
                <w:sz w:val="20"/>
                <w:szCs w:val="20"/>
              </w:rPr>
              <w:t>, w szcz</w:t>
            </w:r>
            <w:r w:rsidRPr="00473487">
              <w:rPr>
                <w:rFonts w:ascii="Calibri" w:hAnsi="Calibri" w:cs="Calibri"/>
                <w:sz w:val="20"/>
                <w:szCs w:val="20"/>
              </w:rPr>
              <w:t>e</w:t>
            </w:r>
            <w:r w:rsidRPr="00473487">
              <w:rPr>
                <w:rFonts w:ascii="Calibri" w:hAnsi="Calibri" w:cs="Calibri"/>
                <w:sz w:val="20"/>
                <w:szCs w:val="20"/>
              </w:rPr>
              <w:t>gólności tych odpowiedzialnych za kontrolę jakości:</w:t>
            </w:r>
            <w:r w:rsidRPr="00473487">
              <w:rPr>
                <w:rFonts w:ascii="Calibri" w:hAnsi="Calibri" w:cs="Calibri"/>
                <w:sz w:val="20"/>
                <w:szCs w:val="20"/>
              </w:rPr>
              <w:br/>
              <w:t>W przypadku zamówień publicznych na roboty b</w:t>
            </w:r>
            <w:r w:rsidRPr="00473487">
              <w:rPr>
                <w:rFonts w:ascii="Calibri" w:hAnsi="Calibri" w:cs="Calibri"/>
                <w:sz w:val="20"/>
                <w:szCs w:val="20"/>
              </w:rPr>
              <w:t>u</w:t>
            </w:r>
            <w:r w:rsidRPr="00473487">
              <w:rPr>
                <w:rFonts w:ascii="Calibri" w:hAnsi="Calibri" w:cs="Calibri"/>
                <w:sz w:val="20"/>
                <w:szCs w:val="20"/>
              </w:rPr>
              <w:t>dowlane wykonawca będzie mógł się zwrócić do n</w:t>
            </w:r>
            <w:r w:rsidRPr="00473487">
              <w:rPr>
                <w:rFonts w:ascii="Calibri" w:hAnsi="Calibri" w:cs="Calibri"/>
                <w:sz w:val="20"/>
                <w:szCs w:val="20"/>
              </w:rPr>
              <w:t>a</w:t>
            </w:r>
            <w:r w:rsidRPr="00473487">
              <w:rPr>
                <w:rFonts w:ascii="Calibri" w:hAnsi="Calibri" w:cs="Calibri"/>
                <w:sz w:val="20"/>
                <w:szCs w:val="20"/>
              </w:rPr>
              <w:t>stępujących pracowników technicznych lub służb technicznych o wykonanie robót: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3) Korzysta z następujących </w:t>
            </w:r>
            <w:r w:rsidRPr="00473487">
              <w:rPr>
                <w:rFonts w:ascii="Calibri" w:hAnsi="Calibri" w:cs="Calibri"/>
                <w:b/>
                <w:sz w:val="20"/>
                <w:szCs w:val="20"/>
              </w:rPr>
              <w:t>urządzeń technicznych oraz środków w celu zapewnienia jakości</w:t>
            </w:r>
            <w:r w:rsidRPr="00473487">
              <w:rPr>
                <w:rFonts w:ascii="Calibri" w:hAnsi="Calibri" w:cs="Calibri"/>
                <w:sz w:val="20"/>
                <w:szCs w:val="20"/>
              </w:rPr>
              <w:t xml:space="preserve">, a jego </w:t>
            </w:r>
            <w:r w:rsidRPr="00473487">
              <w:rPr>
                <w:rFonts w:ascii="Calibri" w:hAnsi="Calibri" w:cs="Calibri"/>
                <w:b/>
                <w:sz w:val="20"/>
                <w:szCs w:val="20"/>
              </w:rPr>
              <w:t>zaplecze naukowo-badawcze</w:t>
            </w:r>
            <w:r w:rsidRPr="00473487">
              <w:rPr>
                <w:rFonts w:ascii="Calibri" w:hAnsi="Calibri" w:cs="Calibri"/>
                <w:sz w:val="20"/>
                <w:szCs w:val="20"/>
              </w:rPr>
              <w:t xml:space="preserve"> jest następujące: </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4) Podczas realizacji zamówienia będzie mógł stos</w:t>
            </w:r>
            <w:r w:rsidRPr="00473487">
              <w:rPr>
                <w:rFonts w:ascii="Calibri" w:hAnsi="Calibri" w:cs="Calibri"/>
                <w:sz w:val="20"/>
                <w:szCs w:val="20"/>
              </w:rPr>
              <w:t>o</w:t>
            </w:r>
            <w:r w:rsidRPr="00473487">
              <w:rPr>
                <w:rFonts w:ascii="Calibri" w:hAnsi="Calibri" w:cs="Calibri"/>
                <w:sz w:val="20"/>
                <w:szCs w:val="20"/>
              </w:rPr>
              <w:t xml:space="preserve">wać następujące systemy </w:t>
            </w:r>
            <w:r w:rsidRPr="00473487">
              <w:rPr>
                <w:rFonts w:ascii="Calibri" w:hAnsi="Calibri" w:cs="Calibri"/>
                <w:b/>
                <w:sz w:val="20"/>
                <w:szCs w:val="20"/>
              </w:rPr>
              <w:t>zarządzania łańcuchem dostaw</w:t>
            </w:r>
            <w:r w:rsidRPr="00473487">
              <w:rPr>
                <w:rFonts w:ascii="Calibri" w:hAnsi="Calibri" w:cs="Calibri"/>
                <w:sz w:val="20"/>
                <w:szCs w:val="20"/>
              </w:rPr>
              <w:t xml:space="preserve"> i śledzenia łańcucha dostaw:</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shd w:val="clear" w:color="auto" w:fill="FFFFFF"/>
              </w:rPr>
              <w:t>5)</w:t>
            </w:r>
            <w:r w:rsidRPr="00473487">
              <w:rPr>
                <w:rFonts w:ascii="Calibri" w:hAnsi="Calibri" w:cs="Calibr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73487">
              <w:rPr>
                <w:rFonts w:ascii="Calibri" w:hAnsi="Calibri" w:cs="Calibri"/>
                <w:b/>
                <w:sz w:val="20"/>
                <w:szCs w:val="20"/>
                <w:shd w:val="clear" w:color="auto" w:fill="BFBFBF"/>
              </w:rPr>
              <w:br/>
            </w:r>
            <w:r w:rsidRPr="00473487">
              <w:rPr>
                <w:rFonts w:ascii="Calibri" w:hAnsi="Calibri" w:cs="Calibri"/>
                <w:sz w:val="20"/>
                <w:szCs w:val="20"/>
              </w:rPr>
              <w:t xml:space="preserve">Czy wykonawca </w:t>
            </w:r>
            <w:r w:rsidRPr="00473487">
              <w:rPr>
                <w:rFonts w:ascii="Calibri" w:hAnsi="Calibri" w:cs="Calibri"/>
                <w:b/>
                <w:sz w:val="20"/>
                <w:szCs w:val="20"/>
              </w:rPr>
              <w:t>zezwoli</w:t>
            </w:r>
            <w:r w:rsidRPr="00473487">
              <w:rPr>
                <w:rFonts w:ascii="Calibri" w:hAnsi="Calibri" w:cs="Calibri"/>
                <w:sz w:val="20"/>
                <w:szCs w:val="20"/>
              </w:rPr>
              <w:t xml:space="preserve"> na przeprowadzenie </w:t>
            </w:r>
            <w:r w:rsidRPr="00473487">
              <w:rPr>
                <w:rFonts w:ascii="Calibri" w:hAnsi="Calibri" w:cs="Calibri"/>
                <w:b/>
                <w:sz w:val="20"/>
                <w:szCs w:val="20"/>
              </w:rPr>
              <w:t>kontr</w:t>
            </w:r>
            <w:r w:rsidRPr="00473487">
              <w:rPr>
                <w:rFonts w:ascii="Calibri" w:hAnsi="Calibri" w:cs="Calibri"/>
                <w:b/>
                <w:sz w:val="20"/>
                <w:szCs w:val="20"/>
              </w:rPr>
              <w:t>o</w:t>
            </w:r>
            <w:r w:rsidRPr="00473487">
              <w:rPr>
                <w:rFonts w:ascii="Calibri" w:hAnsi="Calibri" w:cs="Calibri"/>
                <w:b/>
                <w:sz w:val="20"/>
                <w:szCs w:val="20"/>
              </w:rPr>
              <w:t>li</w:t>
            </w:r>
            <w:r w:rsidRPr="00473487">
              <w:rPr>
                <w:rStyle w:val="Odwoanieprzypisudolnego"/>
                <w:rFonts w:ascii="Calibri" w:hAnsi="Calibri" w:cs="Calibri"/>
                <w:b/>
                <w:sz w:val="20"/>
                <w:szCs w:val="20"/>
              </w:rPr>
              <w:footnoteReference w:id="42"/>
            </w:r>
            <w:r w:rsidRPr="00473487">
              <w:rPr>
                <w:rFonts w:ascii="Calibri" w:hAnsi="Calibri" w:cs="Calibri"/>
                <w:sz w:val="20"/>
                <w:szCs w:val="20"/>
              </w:rPr>
              <w:t xml:space="preserve"> swoich </w:t>
            </w:r>
            <w:r w:rsidRPr="00473487">
              <w:rPr>
                <w:rFonts w:ascii="Calibri" w:hAnsi="Calibri" w:cs="Calibri"/>
                <w:b/>
                <w:sz w:val="20"/>
                <w:szCs w:val="20"/>
              </w:rPr>
              <w:t>zdolności produkcyjnych</w:t>
            </w:r>
            <w:r w:rsidRPr="00473487">
              <w:rPr>
                <w:rFonts w:ascii="Calibri" w:hAnsi="Calibri" w:cs="Calibri"/>
                <w:sz w:val="20"/>
                <w:szCs w:val="20"/>
              </w:rPr>
              <w:t xml:space="preserve"> lub </w:t>
            </w:r>
            <w:r w:rsidRPr="00473487">
              <w:rPr>
                <w:rFonts w:ascii="Calibri" w:hAnsi="Calibri" w:cs="Calibri"/>
                <w:b/>
                <w:sz w:val="20"/>
                <w:szCs w:val="20"/>
              </w:rPr>
              <w:t>zdolności technicznych</w:t>
            </w:r>
            <w:r w:rsidRPr="00473487">
              <w:rPr>
                <w:rFonts w:ascii="Calibri" w:hAnsi="Calibri" w:cs="Calibri"/>
                <w:sz w:val="20"/>
                <w:szCs w:val="20"/>
              </w:rPr>
              <w:t>, a w razie konieczności także dostę</w:t>
            </w:r>
            <w:r w:rsidRPr="00473487">
              <w:rPr>
                <w:rFonts w:ascii="Calibri" w:hAnsi="Calibri" w:cs="Calibri"/>
                <w:sz w:val="20"/>
                <w:szCs w:val="20"/>
              </w:rPr>
              <w:t>p</w:t>
            </w:r>
            <w:r w:rsidRPr="00473487">
              <w:rPr>
                <w:rFonts w:ascii="Calibri" w:hAnsi="Calibri" w:cs="Calibri"/>
                <w:sz w:val="20"/>
                <w:szCs w:val="20"/>
              </w:rPr>
              <w:t xml:space="preserve">nych mu </w:t>
            </w:r>
            <w:r w:rsidRPr="00473487">
              <w:rPr>
                <w:rFonts w:ascii="Calibri" w:hAnsi="Calibri" w:cs="Calibri"/>
                <w:b/>
                <w:sz w:val="20"/>
                <w:szCs w:val="20"/>
              </w:rPr>
              <w:t>środków naukowych i badawczych</w:t>
            </w:r>
            <w:r w:rsidRPr="00473487">
              <w:rPr>
                <w:rFonts w:ascii="Calibri" w:hAnsi="Calibri" w:cs="Calibri"/>
                <w:sz w:val="20"/>
                <w:szCs w:val="20"/>
              </w:rPr>
              <w:t>, jak ró</w:t>
            </w:r>
            <w:r w:rsidRPr="00473487">
              <w:rPr>
                <w:rFonts w:ascii="Calibri" w:hAnsi="Calibri" w:cs="Calibri"/>
                <w:sz w:val="20"/>
                <w:szCs w:val="20"/>
              </w:rPr>
              <w:t>w</w:t>
            </w:r>
            <w:r w:rsidRPr="00473487">
              <w:rPr>
                <w:rFonts w:ascii="Calibri" w:hAnsi="Calibri" w:cs="Calibri"/>
                <w:sz w:val="20"/>
                <w:szCs w:val="20"/>
              </w:rPr>
              <w:t xml:space="preserve">nież </w:t>
            </w:r>
            <w:r w:rsidRPr="00473487">
              <w:rPr>
                <w:rFonts w:ascii="Calibri" w:hAnsi="Calibri" w:cs="Calibri"/>
                <w:b/>
                <w:sz w:val="20"/>
                <w:szCs w:val="20"/>
              </w:rPr>
              <w:t>środków kontroli jakości</w:t>
            </w:r>
            <w:r w:rsidRPr="00473487">
              <w:rPr>
                <w:rFonts w:ascii="Calibri" w:hAnsi="Calibri" w:cs="Calibri"/>
                <w:sz w:val="20"/>
                <w:szCs w:val="20"/>
              </w:rPr>
              <w: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p>
        </w:tc>
      </w:tr>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shd w:val="clear" w:color="auto" w:fill="BFBFBF"/>
              </w:rPr>
            </w:pPr>
            <w:r w:rsidRPr="00473487">
              <w:rPr>
                <w:rFonts w:ascii="Calibri" w:hAnsi="Calibri" w:cs="Calibri"/>
                <w:sz w:val="20"/>
                <w:szCs w:val="20"/>
              </w:rPr>
              <w:t xml:space="preserve">6) Następującym </w:t>
            </w:r>
            <w:r w:rsidRPr="00473487">
              <w:rPr>
                <w:rFonts w:ascii="Calibri" w:hAnsi="Calibri" w:cs="Calibri"/>
                <w:b/>
                <w:sz w:val="20"/>
                <w:szCs w:val="20"/>
              </w:rPr>
              <w:t>wykształceniem i kwalifikacjami zawodowymi</w:t>
            </w:r>
            <w:r w:rsidRPr="00473487">
              <w:rPr>
                <w:rFonts w:ascii="Calibri" w:hAnsi="Calibri" w:cs="Calibri"/>
                <w:sz w:val="20"/>
                <w:szCs w:val="20"/>
              </w:rPr>
              <w:t xml:space="preserve"> legitymuje się:</w:t>
            </w:r>
            <w:r w:rsidRPr="00473487">
              <w:rPr>
                <w:rFonts w:ascii="Calibri" w:hAnsi="Calibri" w:cs="Calibri"/>
                <w:sz w:val="20"/>
                <w:szCs w:val="20"/>
              </w:rPr>
              <w:br/>
              <w:t>a) sam usługodawca lub wykonawca:</w:t>
            </w:r>
            <w:r w:rsidRPr="00473487">
              <w:rPr>
                <w:rFonts w:ascii="Calibri" w:hAnsi="Calibri" w:cs="Calibri"/>
                <w:sz w:val="20"/>
                <w:szCs w:val="20"/>
              </w:rPr>
              <w:br/>
            </w:r>
            <w:r w:rsidRPr="00473487">
              <w:rPr>
                <w:rFonts w:ascii="Calibri" w:hAnsi="Calibri" w:cs="Calibri"/>
                <w:b/>
                <w:sz w:val="20"/>
                <w:szCs w:val="20"/>
              </w:rPr>
              <w:t>lub</w:t>
            </w:r>
            <w:r w:rsidRPr="00473487">
              <w:rPr>
                <w:rFonts w:ascii="Calibri" w:hAnsi="Calibri" w:cs="Calibri"/>
                <w:sz w:val="20"/>
                <w:szCs w:val="20"/>
              </w:rPr>
              <w:t xml:space="preserve"> (w zależności od wymogów określonych w st</w:t>
            </w:r>
            <w:r w:rsidRPr="00473487">
              <w:rPr>
                <w:rFonts w:ascii="Calibri" w:hAnsi="Calibri" w:cs="Calibri"/>
                <w:sz w:val="20"/>
                <w:szCs w:val="20"/>
              </w:rPr>
              <w:t>o</w:t>
            </w:r>
            <w:r w:rsidRPr="00473487">
              <w:rPr>
                <w:rFonts w:ascii="Calibri" w:hAnsi="Calibri" w:cs="Calibri"/>
                <w:sz w:val="20"/>
                <w:szCs w:val="20"/>
              </w:rPr>
              <w:t>sownym ogłoszeniu lub dokumentach zamówienia):</w:t>
            </w:r>
            <w:r w:rsidRPr="00473487">
              <w:rPr>
                <w:rFonts w:ascii="Calibri" w:hAnsi="Calibri" w:cs="Calibri"/>
                <w:sz w:val="20"/>
                <w:szCs w:val="20"/>
              </w:rPr>
              <w:br/>
              <w:t>b) jego kadra kierownicza:</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7) Podczas realizacji zamówienia wykonawca będzie mógł stosować następujące </w:t>
            </w:r>
            <w:r w:rsidRPr="00473487">
              <w:rPr>
                <w:rFonts w:ascii="Calibri" w:hAnsi="Calibri" w:cs="Calibri"/>
                <w:b/>
                <w:sz w:val="20"/>
                <w:szCs w:val="20"/>
              </w:rPr>
              <w:t>środki zarządzania śr</w:t>
            </w:r>
            <w:r w:rsidRPr="00473487">
              <w:rPr>
                <w:rFonts w:ascii="Calibri" w:hAnsi="Calibri" w:cs="Calibri"/>
                <w:b/>
                <w:sz w:val="20"/>
                <w:szCs w:val="20"/>
              </w:rPr>
              <w:t>o</w:t>
            </w:r>
            <w:r w:rsidRPr="00473487">
              <w:rPr>
                <w:rFonts w:ascii="Calibri" w:hAnsi="Calibri" w:cs="Calibri"/>
                <w:b/>
                <w:sz w:val="20"/>
                <w:szCs w:val="20"/>
              </w:rPr>
              <w:t>dowiskowego</w:t>
            </w:r>
            <w:r w:rsidRPr="00473487">
              <w:rPr>
                <w:rFonts w:ascii="Calibri" w:hAnsi="Calibri" w:cs="Calibri"/>
                <w:sz w:val="20"/>
                <w:szCs w:val="20"/>
              </w:rPr>
              <w: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8) Wielkość </w:t>
            </w:r>
            <w:r w:rsidRPr="00473487">
              <w:rPr>
                <w:rFonts w:ascii="Calibri" w:hAnsi="Calibri" w:cs="Calibri"/>
                <w:b/>
                <w:sz w:val="20"/>
                <w:szCs w:val="20"/>
              </w:rPr>
              <w:t>średniego rocznego zatrudnienia</w:t>
            </w:r>
            <w:r w:rsidRPr="00473487">
              <w:rPr>
                <w:rFonts w:ascii="Calibri" w:hAnsi="Calibri" w:cs="Calibri"/>
                <w:sz w:val="20"/>
                <w:szCs w:val="20"/>
              </w:rPr>
              <w:t xml:space="preserve"> u wyk</w:t>
            </w:r>
            <w:r w:rsidRPr="00473487">
              <w:rPr>
                <w:rFonts w:ascii="Calibri" w:hAnsi="Calibri" w:cs="Calibri"/>
                <w:sz w:val="20"/>
                <w:szCs w:val="20"/>
              </w:rPr>
              <w:t>o</w:t>
            </w:r>
            <w:r w:rsidRPr="00473487">
              <w:rPr>
                <w:rFonts w:ascii="Calibri" w:hAnsi="Calibri" w:cs="Calibri"/>
                <w:sz w:val="20"/>
                <w:szCs w:val="20"/>
              </w:rPr>
              <w:t>nawcy oraz liczebność kadry kierowniczej w ostatnich trzech latach są następujące</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Rok, średnie roczne zatrudnienie:</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Rok, liczebność kadry kierowniczej:</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9) Będzie dysponował następującymi </w:t>
            </w:r>
            <w:r w:rsidRPr="00473487">
              <w:rPr>
                <w:rFonts w:ascii="Calibri" w:hAnsi="Calibri" w:cs="Calibri"/>
                <w:b/>
                <w:sz w:val="20"/>
                <w:szCs w:val="20"/>
              </w:rPr>
              <w:t>narzędziami, wyposażeniem zakładu i urządzeniami technicznymi</w:t>
            </w:r>
            <w:r w:rsidRPr="00473487">
              <w:rPr>
                <w:rFonts w:ascii="Calibri" w:hAnsi="Calibri" w:cs="Calibri"/>
                <w:sz w:val="20"/>
                <w:szCs w:val="20"/>
              </w:rPr>
              <w:t xml:space="preserve"> na potrzeby realizacji zamówienia:</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10) Wykonawca </w:t>
            </w:r>
            <w:r w:rsidRPr="00473487">
              <w:rPr>
                <w:rFonts w:ascii="Calibri" w:hAnsi="Calibri" w:cs="Calibri"/>
                <w:b/>
                <w:sz w:val="20"/>
                <w:szCs w:val="20"/>
              </w:rPr>
              <w:t>zamierza ewentualnie zlecić podw</w:t>
            </w:r>
            <w:r w:rsidRPr="00473487">
              <w:rPr>
                <w:rFonts w:ascii="Calibri" w:hAnsi="Calibri" w:cs="Calibri"/>
                <w:b/>
                <w:sz w:val="20"/>
                <w:szCs w:val="20"/>
              </w:rPr>
              <w:t>y</w:t>
            </w:r>
            <w:r w:rsidRPr="00473487">
              <w:rPr>
                <w:rFonts w:ascii="Calibri" w:hAnsi="Calibri" w:cs="Calibri"/>
                <w:b/>
                <w:sz w:val="20"/>
                <w:szCs w:val="20"/>
              </w:rPr>
              <w:t>konawcom</w:t>
            </w:r>
            <w:r w:rsidRPr="00473487">
              <w:rPr>
                <w:rStyle w:val="Odwoanieprzypisudolnego"/>
                <w:rFonts w:ascii="Calibri" w:hAnsi="Calibri" w:cs="Calibri"/>
                <w:b/>
                <w:sz w:val="20"/>
                <w:szCs w:val="20"/>
              </w:rPr>
              <w:footnoteReference w:id="43"/>
            </w:r>
            <w:r w:rsidRPr="00473487">
              <w:rPr>
                <w:rFonts w:ascii="Calibri" w:hAnsi="Calibri" w:cs="Calibri"/>
                <w:sz w:val="20"/>
                <w:szCs w:val="20"/>
              </w:rPr>
              <w:t xml:space="preserve"> następującą </w:t>
            </w:r>
            <w:r w:rsidRPr="00473487">
              <w:rPr>
                <w:rFonts w:ascii="Calibri" w:hAnsi="Calibri" w:cs="Calibri"/>
                <w:b/>
                <w:sz w:val="20"/>
                <w:szCs w:val="20"/>
              </w:rPr>
              <w:t>część (procentową)</w:t>
            </w:r>
            <w:r w:rsidRPr="00473487">
              <w:rPr>
                <w:rFonts w:ascii="Calibri" w:hAnsi="Calibri" w:cs="Calibri"/>
                <w:sz w:val="20"/>
                <w:szCs w:val="20"/>
              </w:rPr>
              <w:t xml:space="preserve"> zam</w:t>
            </w:r>
            <w:r w:rsidRPr="00473487">
              <w:rPr>
                <w:rFonts w:ascii="Calibri" w:hAnsi="Calibri" w:cs="Calibri"/>
                <w:sz w:val="20"/>
                <w:szCs w:val="20"/>
              </w:rPr>
              <w:t>ó</w:t>
            </w:r>
            <w:r w:rsidRPr="00473487">
              <w:rPr>
                <w:rFonts w:ascii="Calibri" w:hAnsi="Calibri" w:cs="Calibri"/>
                <w:sz w:val="20"/>
                <w:szCs w:val="20"/>
              </w:rPr>
              <w:t>wienia:</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 xml:space="preserve">11) W odniesieniu do </w:t>
            </w:r>
            <w:r w:rsidRPr="00473487">
              <w:rPr>
                <w:rFonts w:ascii="Calibri" w:hAnsi="Calibri" w:cs="Calibri"/>
                <w:b/>
                <w:sz w:val="20"/>
                <w:szCs w:val="20"/>
              </w:rPr>
              <w:t>zamówień publicznych na d</w:t>
            </w:r>
            <w:r w:rsidRPr="00473487">
              <w:rPr>
                <w:rFonts w:ascii="Calibri" w:hAnsi="Calibri" w:cs="Calibri"/>
                <w:b/>
                <w:sz w:val="20"/>
                <w:szCs w:val="20"/>
              </w:rPr>
              <w:t>o</w:t>
            </w:r>
            <w:r w:rsidRPr="00473487">
              <w:rPr>
                <w:rFonts w:ascii="Calibri" w:hAnsi="Calibri" w:cs="Calibri"/>
                <w:b/>
                <w:sz w:val="20"/>
                <w:szCs w:val="20"/>
              </w:rPr>
              <w:t>stawy</w:t>
            </w:r>
            <w:r w:rsidRPr="00473487">
              <w:rPr>
                <w:rFonts w:ascii="Calibri" w:hAnsi="Calibri" w:cs="Calibri"/>
                <w:sz w:val="20"/>
                <w:szCs w:val="20"/>
              </w:rPr>
              <w:t>:</w:t>
            </w:r>
            <w:r w:rsidRPr="00473487">
              <w:rPr>
                <w:rFonts w:ascii="Calibri" w:hAnsi="Calibri" w:cs="Calibri"/>
                <w:sz w:val="20"/>
                <w:szCs w:val="20"/>
              </w:rPr>
              <w:br/>
              <w:t>Wykonawca dostarczy wymagane próbki, opisy lub fotografie produktów, które mają być dostarczone i którym nie musi towarzyszyć świadectwo autentyc</w:t>
            </w:r>
            <w:r w:rsidRPr="00473487">
              <w:rPr>
                <w:rFonts w:ascii="Calibri" w:hAnsi="Calibri" w:cs="Calibri"/>
                <w:sz w:val="20"/>
                <w:szCs w:val="20"/>
              </w:rPr>
              <w:t>z</w:t>
            </w:r>
            <w:r w:rsidRPr="00473487">
              <w:rPr>
                <w:rFonts w:ascii="Calibri" w:hAnsi="Calibri" w:cs="Calibri"/>
                <w:sz w:val="20"/>
                <w:szCs w:val="20"/>
              </w:rPr>
              <w:t>ności.</w:t>
            </w:r>
            <w:r w:rsidRPr="00473487">
              <w:rPr>
                <w:rFonts w:ascii="Calibri" w:hAnsi="Calibri" w:cs="Calibri"/>
                <w:sz w:val="20"/>
                <w:szCs w:val="20"/>
              </w:rPr>
              <w:br/>
              <w:t>Wykonawca oświadcza ponadto, że w stosownych przypadkach przedstawi wymagane świadectwa a</w:t>
            </w:r>
            <w:r w:rsidRPr="00473487">
              <w:rPr>
                <w:rFonts w:ascii="Calibri" w:hAnsi="Calibri" w:cs="Calibri"/>
                <w:sz w:val="20"/>
                <w:szCs w:val="20"/>
              </w:rPr>
              <w:t>u</w:t>
            </w:r>
            <w:r w:rsidRPr="00473487">
              <w:rPr>
                <w:rFonts w:ascii="Calibri" w:hAnsi="Calibri" w:cs="Calibri"/>
                <w:sz w:val="20"/>
                <w:szCs w:val="20"/>
              </w:rPr>
              <w:t>tentyczności.</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w:t>
            </w:r>
            <w:r w:rsidRPr="00473487">
              <w:rPr>
                <w:rFonts w:ascii="Calibri" w:hAnsi="Calibri" w:cs="Calibri"/>
                <w:i/>
                <w:sz w:val="20"/>
                <w:szCs w:val="20"/>
              </w:rPr>
              <w:t xml:space="preserve"> </w:t>
            </w:r>
            <w:r w:rsidRPr="00473487">
              <w:rPr>
                <w:rFonts w:ascii="Calibri" w:hAnsi="Calibri" w:cs="Calibri"/>
                <w:sz w:val="20"/>
                <w:szCs w:val="20"/>
              </w:rPr>
              <w:t>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shd w:val="clear" w:color="auto" w:fill="BFBFBF"/>
              </w:rPr>
            </w:pPr>
            <w:r w:rsidRPr="00473487">
              <w:rPr>
                <w:rFonts w:ascii="Calibri" w:hAnsi="Calibri" w:cs="Calibri"/>
                <w:sz w:val="20"/>
                <w:szCs w:val="20"/>
              </w:rPr>
              <w:t xml:space="preserve">12) W odniesieniu do </w:t>
            </w:r>
            <w:r w:rsidRPr="00473487">
              <w:rPr>
                <w:rFonts w:ascii="Calibri" w:hAnsi="Calibri" w:cs="Calibri"/>
                <w:b/>
                <w:sz w:val="20"/>
                <w:szCs w:val="20"/>
              </w:rPr>
              <w:t>zamówień publicznych na d</w:t>
            </w:r>
            <w:r w:rsidRPr="00473487">
              <w:rPr>
                <w:rFonts w:ascii="Calibri" w:hAnsi="Calibri" w:cs="Calibri"/>
                <w:b/>
                <w:sz w:val="20"/>
                <w:szCs w:val="20"/>
              </w:rPr>
              <w:t>o</w:t>
            </w:r>
            <w:r w:rsidRPr="00473487">
              <w:rPr>
                <w:rFonts w:ascii="Calibri" w:hAnsi="Calibri" w:cs="Calibri"/>
                <w:b/>
                <w:sz w:val="20"/>
                <w:szCs w:val="20"/>
              </w:rPr>
              <w:t>stawy</w:t>
            </w:r>
            <w:r w:rsidRPr="00473487">
              <w:rPr>
                <w:rFonts w:ascii="Calibri" w:hAnsi="Calibri" w:cs="Calibri"/>
                <w:sz w:val="20"/>
                <w:szCs w:val="20"/>
              </w:rPr>
              <w:t>:</w:t>
            </w:r>
            <w:r w:rsidRPr="00473487">
              <w:rPr>
                <w:rFonts w:ascii="Calibri" w:hAnsi="Calibri" w:cs="Calibri"/>
                <w:sz w:val="20"/>
                <w:szCs w:val="20"/>
              </w:rPr>
              <w:br/>
              <w:t xml:space="preserve">Czy wykonawca może przedstawić wymagane </w:t>
            </w:r>
            <w:r w:rsidRPr="00473487">
              <w:rPr>
                <w:rFonts w:ascii="Calibri" w:hAnsi="Calibri" w:cs="Calibri"/>
                <w:b/>
                <w:sz w:val="20"/>
                <w:szCs w:val="20"/>
              </w:rPr>
              <w:t>z</w:t>
            </w:r>
            <w:r w:rsidRPr="00473487">
              <w:rPr>
                <w:rFonts w:ascii="Calibri" w:hAnsi="Calibri" w:cs="Calibri"/>
                <w:b/>
                <w:sz w:val="20"/>
                <w:szCs w:val="20"/>
              </w:rPr>
              <w:t>a</w:t>
            </w:r>
            <w:r w:rsidRPr="00473487">
              <w:rPr>
                <w:rFonts w:ascii="Calibri" w:hAnsi="Calibri" w:cs="Calibri"/>
                <w:b/>
                <w:sz w:val="20"/>
                <w:szCs w:val="20"/>
              </w:rPr>
              <w:t>świadczenia</w:t>
            </w:r>
            <w:r w:rsidRPr="00473487">
              <w:rPr>
                <w:rFonts w:ascii="Calibri" w:hAnsi="Calibri" w:cs="Calibri"/>
                <w:sz w:val="20"/>
                <w:szCs w:val="20"/>
              </w:rPr>
              <w:t xml:space="preserve"> sporządzone przez urzędowe </w:t>
            </w:r>
            <w:r w:rsidRPr="00473487">
              <w:rPr>
                <w:rFonts w:ascii="Calibri" w:hAnsi="Calibri" w:cs="Calibri"/>
                <w:b/>
                <w:sz w:val="20"/>
                <w:szCs w:val="20"/>
              </w:rPr>
              <w:t>instytuty</w:t>
            </w:r>
            <w:r w:rsidRPr="00473487">
              <w:rPr>
                <w:rFonts w:ascii="Calibri" w:hAnsi="Calibri" w:cs="Calibri"/>
                <w:sz w:val="20"/>
                <w:szCs w:val="20"/>
              </w:rPr>
              <w:t xml:space="preserve"> lub agencje </w:t>
            </w:r>
            <w:r w:rsidRPr="00473487">
              <w:rPr>
                <w:rFonts w:ascii="Calibri" w:hAnsi="Calibri" w:cs="Calibri"/>
                <w:b/>
                <w:sz w:val="20"/>
                <w:szCs w:val="20"/>
              </w:rPr>
              <w:t>kontroli jakości</w:t>
            </w:r>
            <w:r w:rsidRPr="00473487">
              <w:rPr>
                <w:rFonts w:ascii="Calibri" w:hAnsi="Calibri" w:cs="Calibri"/>
                <w:sz w:val="20"/>
                <w:szCs w:val="20"/>
              </w:rPr>
              <w:t xml:space="preserve"> o uznanych kompete</w:t>
            </w:r>
            <w:r w:rsidRPr="00473487">
              <w:rPr>
                <w:rFonts w:ascii="Calibri" w:hAnsi="Calibri" w:cs="Calibri"/>
                <w:sz w:val="20"/>
                <w:szCs w:val="20"/>
              </w:rPr>
              <w:t>n</w:t>
            </w:r>
            <w:r w:rsidRPr="00473487">
              <w:rPr>
                <w:rFonts w:ascii="Calibri" w:hAnsi="Calibri" w:cs="Calibri"/>
                <w:sz w:val="20"/>
                <w:szCs w:val="20"/>
              </w:rPr>
              <w:t>cjach, potwierdzające zgodność produktów poprzez wyraźne odniesienie do specyfikacji technicznych lub norm, które zostały określone w stosownym ogłosz</w:t>
            </w:r>
            <w:r w:rsidRPr="00473487">
              <w:rPr>
                <w:rFonts w:ascii="Calibri" w:hAnsi="Calibri" w:cs="Calibri"/>
                <w:sz w:val="20"/>
                <w:szCs w:val="20"/>
              </w:rPr>
              <w:t>e</w:t>
            </w:r>
            <w:r w:rsidRPr="00473487">
              <w:rPr>
                <w:rFonts w:ascii="Calibri" w:hAnsi="Calibri" w:cs="Calibri"/>
                <w:sz w:val="20"/>
                <w:szCs w:val="20"/>
              </w:rPr>
              <w:t>niu lub dokumentach zamówienia?</w:t>
            </w:r>
            <w:r w:rsidRPr="00473487">
              <w:rPr>
                <w:rFonts w:ascii="Calibri" w:hAnsi="Calibri" w:cs="Calibri"/>
                <w:sz w:val="20"/>
                <w:szCs w:val="20"/>
              </w:rPr>
              <w:br/>
            </w:r>
            <w:r w:rsidRPr="00473487">
              <w:rPr>
                <w:rFonts w:ascii="Calibri" w:hAnsi="Calibri" w:cs="Calibri"/>
                <w:b/>
                <w:sz w:val="20"/>
                <w:szCs w:val="20"/>
              </w:rPr>
              <w:t>Jeżeli nie</w:t>
            </w:r>
            <w:r w:rsidRPr="00473487">
              <w:rPr>
                <w:rFonts w:ascii="Calibri" w:hAnsi="Calibri" w:cs="Calibri"/>
                <w:sz w:val="20"/>
                <w:szCs w:val="20"/>
              </w:rPr>
              <w:t>, proszę wyjaśnić dlaczego, i wskazać, jakie inne środki dowodowe mogą zostać przedstawione:</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473487">
        <w:rPr>
          <w:rFonts w:ascii="Calibri" w:hAnsi="Calibri" w:cs="Calibri"/>
          <w:b w:val="0"/>
          <w:sz w:val="20"/>
          <w:szCs w:val="20"/>
        </w:rPr>
        <w:t>D: Systemy zapewniania jakości i normy zarządzania środowiskowego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473487" w:rsidTr="00013EF8">
        <w:tc>
          <w:tcPr>
            <w:tcW w:w="4791"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Systemy zapewniania jakości i normy zarządzania śr</w:t>
            </w:r>
            <w:r w:rsidRPr="00473487">
              <w:rPr>
                <w:rFonts w:ascii="Calibri" w:hAnsi="Calibri" w:cs="Calibri"/>
                <w:b/>
                <w:w w:val="0"/>
                <w:sz w:val="20"/>
                <w:szCs w:val="20"/>
              </w:rPr>
              <w:t>o</w:t>
            </w:r>
            <w:r w:rsidRPr="00473487">
              <w:rPr>
                <w:rFonts w:ascii="Calibri" w:hAnsi="Calibri" w:cs="Calibri"/>
                <w:b/>
                <w:w w:val="0"/>
                <w:sz w:val="20"/>
                <w:szCs w:val="20"/>
              </w:rPr>
              <w:t>dowiskowego</w:t>
            </w:r>
          </w:p>
        </w:tc>
        <w:tc>
          <w:tcPr>
            <w:tcW w:w="527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791"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w:t>
            </w:r>
            <w:r w:rsidRPr="00473487">
              <w:rPr>
                <w:rFonts w:ascii="Calibri" w:hAnsi="Calibri" w:cs="Calibri"/>
                <w:b/>
                <w:sz w:val="20"/>
                <w:szCs w:val="20"/>
              </w:rPr>
              <w:t>d</w:t>
            </w:r>
            <w:r w:rsidRPr="00473487">
              <w:rPr>
                <w:rFonts w:ascii="Calibri" w:hAnsi="Calibri" w:cs="Calibri"/>
                <w:b/>
                <w:sz w:val="20"/>
                <w:szCs w:val="20"/>
              </w:rPr>
              <w:t>czenia</w:t>
            </w:r>
            <w:r w:rsidRPr="00473487">
              <w:rPr>
                <w:rFonts w:ascii="Calibri" w:hAnsi="Calibri" w:cs="Calibri"/>
                <w:w w:val="0"/>
                <w:sz w:val="20"/>
                <w:szCs w:val="20"/>
              </w:rPr>
              <w:t xml:space="preserve"> sporządzone przez niezależne jednostki, p</w:t>
            </w:r>
            <w:r w:rsidRPr="00473487">
              <w:rPr>
                <w:rFonts w:ascii="Calibri" w:hAnsi="Calibri" w:cs="Calibri"/>
                <w:w w:val="0"/>
                <w:sz w:val="20"/>
                <w:szCs w:val="20"/>
              </w:rPr>
              <w:t>o</w:t>
            </w:r>
            <w:r w:rsidRPr="00473487">
              <w:rPr>
                <w:rFonts w:ascii="Calibri" w:hAnsi="Calibri" w:cs="Calibri"/>
                <w:w w:val="0"/>
                <w:sz w:val="20"/>
                <w:szCs w:val="20"/>
              </w:rPr>
              <w:t xml:space="preserve">świadczające spełnienie przez wykonawcę wymaganych </w:t>
            </w:r>
            <w:r w:rsidRPr="00473487">
              <w:rPr>
                <w:rFonts w:ascii="Calibri" w:hAnsi="Calibri" w:cs="Calibri"/>
                <w:b/>
                <w:sz w:val="20"/>
                <w:szCs w:val="20"/>
              </w:rPr>
              <w:t>norm zapewniania jakości</w:t>
            </w:r>
            <w:r w:rsidRPr="00473487">
              <w:rPr>
                <w:rFonts w:ascii="Calibri" w:hAnsi="Calibri" w:cs="Calibri"/>
                <w:w w:val="0"/>
                <w:sz w:val="20"/>
                <w:szCs w:val="20"/>
              </w:rPr>
              <w:t>, w tym w zakresie dostępn</w:t>
            </w:r>
            <w:r w:rsidRPr="00473487">
              <w:rPr>
                <w:rFonts w:ascii="Calibri" w:hAnsi="Calibri" w:cs="Calibri"/>
                <w:w w:val="0"/>
                <w:sz w:val="20"/>
                <w:szCs w:val="20"/>
              </w:rPr>
              <w:t>o</w:t>
            </w:r>
            <w:r w:rsidRPr="00473487">
              <w:rPr>
                <w:rFonts w:ascii="Calibri" w:hAnsi="Calibri" w:cs="Calibri"/>
                <w:w w:val="0"/>
                <w:sz w:val="20"/>
                <w:szCs w:val="20"/>
              </w:rPr>
              <w:t>ści dla osób niepełnosprawnych?</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proszę wyjaśnić dlaczego, i określić, jakie inne środki dowodowe dotyczące systemu zapewniania jak</w:t>
            </w:r>
            <w:r w:rsidRPr="00473487">
              <w:rPr>
                <w:rFonts w:ascii="Calibri" w:hAnsi="Calibri" w:cs="Calibri"/>
                <w:w w:val="0"/>
                <w:sz w:val="20"/>
                <w:szCs w:val="20"/>
              </w:rPr>
              <w:t>o</w:t>
            </w:r>
            <w:r w:rsidRPr="00473487">
              <w:rPr>
                <w:rFonts w:ascii="Calibri" w:hAnsi="Calibri" w:cs="Calibri"/>
                <w:w w:val="0"/>
                <w:sz w:val="20"/>
                <w:szCs w:val="20"/>
              </w:rPr>
              <w:t>ści mogą zostać przedstawione: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791"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w:t>
            </w:r>
            <w:r w:rsidRPr="00473487">
              <w:rPr>
                <w:rFonts w:ascii="Calibri" w:hAnsi="Calibri" w:cs="Calibri"/>
                <w:b/>
                <w:sz w:val="20"/>
                <w:szCs w:val="20"/>
              </w:rPr>
              <w:t>d</w:t>
            </w:r>
            <w:r w:rsidRPr="00473487">
              <w:rPr>
                <w:rFonts w:ascii="Calibri" w:hAnsi="Calibri" w:cs="Calibri"/>
                <w:b/>
                <w:sz w:val="20"/>
                <w:szCs w:val="20"/>
              </w:rPr>
              <w:t>czenia</w:t>
            </w:r>
            <w:r w:rsidRPr="00473487">
              <w:rPr>
                <w:rFonts w:ascii="Calibri" w:hAnsi="Calibri" w:cs="Calibri"/>
                <w:w w:val="0"/>
                <w:sz w:val="20"/>
                <w:szCs w:val="20"/>
              </w:rPr>
              <w:t xml:space="preserve"> sporządzone przez niezależne jednostki, p</w:t>
            </w:r>
            <w:r w:rsidRPr="00473487">
              <w:rPr>
                <w:rFonts w:ascii="Calibri" w:hAnsi="Calibri" w:cs="Calibri"/>
                <w:w w:val="0"/>
                <w:sz w:val="20"/>
                <w:szCs w:val="20"/>
              </w:rPr>
              <w:t>o</w:t>
            </w:r>
            <w:r w:rsidRPr="00473487">
              <w:rPr>
                <w:rFonts w:ascii="Calibri" w:hAnsi="Calibri" w:cs="Calibri"/>
                <w:w w:val="0"/>
                <w:sz w:val="20"/>
                <w:szCs w:val="20"/>
              </w:rPr>
              <w:t xml:space="preserve">świadczające spełnienie przez wykonawcę wymogów określonych </w:t>
            </w:r>
            <w:r w:rsidRPr="00473487">
              <w:rPr>
                <w:rFonts w:ascii="Calibri" w:hAnsi="Calibri" w:cs="Calibri"/>
                <w:b/>
                <w:sz w:val="20"/>
                <w:szCs w:val="20"/>
              </w:rPr>
              <w:t>systemów lub norm zarządzania środow</w:t>
            </w:r>
            <w:r w:rsidRPr="00473487">
              <w:rPr>
                <w:rFonts w:ascii="Calibri" w:hAnsi="Calibri" w:cs="Calibri"/>
                <w:b/>
                <w:sz w:val="20"/>
                <w:szCs w:val="20"/>
              </w:rPr>
              <w:t>i</w:t>
            </w:r>
            <w:r w:rsidRPr="00473487">
              <w:rPr>
                <w:rFonts w:ascii="Calibri" w:hAnsi="Calibri" w:cs="Calibri"/>
                <w:b/>
                <w:sz w:val="20"/>
                <w:szCs w:val="20"/>
              </w:rPr>
              <w:t>skowego</w:t>
            </w: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xml:space="preserve">, proszę wyjaśnić dlaczego, i określić, jakie inne środki dowodowe dotyczące </w:t>
            </w:r>
            <w:r w:rsidRPr="00473487">
              <w:rPr>
                <w:rFonts w:ascii="Calibri" w:hAnsi="Calibri" w:cs="Calibri"/>
                <w:b/>
                <w:w w:val="0"/>
                <w:sz w:val="20"/>
                <w:szCs w:val="20"/>
              </w:rPr>
              <w:t>systemów lub norm z</w:t>
            </w:r>
            <w:r w:rsidRPr="00473487">
              <w:rPr>
                <w:rFonts w:ascii="Calibri" w:hAnsi="Calibri" w:cs="Calibri"/>
                <w:b/>
                <w:w w:val="0"/>
                <w:sz w:val="20"/>
                <w:szCs w:val="20"/>
              </w:rPr>
              <w:t>a</w:t>
            </w:r>
            <w:r w:rsidRPr="00473487">
              <w:rPr>
                <w:rFonts w:ascii="Calibri" w:hAnsi="Calibri" w:cs="Calibri"/>
                <w:b/>
                <w:w w:val="0"/>
                <w:sz w:val="20"/>
                <w:szCs w:val="20"/>
              </w:rPr>
              <w:t>rządzania środowiskowego</w:t>
            </w:r>
            <w:r w:rsidRPr="00473487">
              <w:rPr>
                <w:rFonts w:ascii="Calibri" w:hAnsi="Calibri" w:cs="Calibri"/>
                <w:w w:val="0"/>
                <w:sz w:val="20"/>
                <w:szCs w:val="20"/>
              </w:rPr>
              <w:t xml:space="preserve"> mogą zostać przedstawi</w:t>
            </w:r>
            <w:r w:rsidRPr="00473487">
              <w:rPr>
                <w:rFonts w:ascii="Calibri" w:hAnsi="Calibri" w:cs="Calibri"/>
                <w:w w:val="0"/>
                <w:sz w:val="20"/>
                <w:szCs w:val="20"/>
              </w:rPr>
              <w:t>o</w:t>
            </w:r>
            <w:r w:rsidRPr="00473487">
              <w:rPr>
                <w:rFonts w:ascii="Calibri" w:hAnsi="Calibri" w:cs="Calibri"/>
                <w:w w:val="0"/>
                <w:sz w:val="20"/>
                <w:szCs w:val="20"/>
              </w:rPr>
              <w:t>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bl>
    <w:p w:rsidR="00C87B3C" w:rsidRPr="00473487" w:rsidRDefault="00C87B3C" w:rsidP="00C87B3C">
      <w:pPr>
        <w:rPr>
          <w:rFonts w:ascii="Calibri" w:hAnsi="Calibri" w:cs="Calibri"/>
        </w:rPr>
      </w:pPr>
      <w:r w:rsidRPr="00473487">
        <w:rPr>
          <w:rFonts w:ascii="Calibri" w:hAnsi="Calibri" w:cs="Calibri"/>
        </w:rPr>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V: Ograniczanie liczby kwalifikujących się kandydatów</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 xml:space="preserve">wiający określiły obiektywne i </w:t>
      </w:r>
      <w:proofErr w:type="spellStart"/>
      <w:r w:rsidRPr="00473487">
        <w:rPr>
          <w:rFonts w:ascii="Calibri" w:hAnsi="Calibri" w:cs="Calibri"/>
          <w:b/>
          <w:w w:val="0"/>
          <w:sz w:val="20"/>
          <w:szCs w:val="20"/>
        </w:rPr>
        <w:t>niedyskryminacyjne</w:t>
      </w:r>
      <w:proofErr w:type="spellEnd"/>
      <w:r w:rsidRPr="00473487">
        <w:rPr>
          <w:rFonts w:ascii="Calibri" w:hAnsi="Calibri" w:cs="Calibri"/>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473487">
        <w:rPr>
          <w:rFonts w:ascii="Calibri" w:hAnsi="Calibri" w:cs="Calibri"/>
          <w:b/>
          <w:w w:val="0"/>
          <w:sz w:val="20"/>
          <w:szCs w:val="20"/>
        </w:rPr>
        <w:t>n</w:t>
      </w:r>
      <w:r w:rsidRPr="00473487">
        <w:rPr>
          <w:rFonts w:ascii="Calibri" w:hAnsi="Calibri" w:cs="Calibri"/>
          <w:b/>
          <w:w w:val="0"/>
          <w:sz w:val="20"/>
          <w:szCs w:val="20"/>
        </w:rPr>
        <w:t>tualnie należy przedstawić, określono w stosownym ogłoszeniu lub w dokumentach zamówienia, o których mowa w ogłoszeniu.</w:t>
      </w:r>
      <w:r w:rsidRPr="00473487">
        <w:rPr>
          <w:rFonts w:ascii="Calibri" w:hAnsi="Calibri" w:cs="Calibri"/>
          <w:b/>
          <w:w w:val="0"/>
          <w:sz w:val="20"/>
          <w:szCs w:val="20"/>
        </w:rPr>
        <w:br/>
        <w:t>Dotyczy jedynie procedury ograniczonej, procedury konkurencyjnej z negocjacjami, dialogu konkurencyjnego i par</w:t>
      </w:r>
      <w:r w:rsidRPr="00473487">
        <w:rPr>
          <w:rFonts w:ascii="Calibri" w:hAnsi="Calibri" w:cs="Calibri"/>
          <w:b/>
          <w:w w:val="0"/>
          <w:sz w:val="20"/>
          <w:szCs w:val="20"/>
        </w:rPr>
        <w:t>t</w:t>
      </w:r>
      <w:r w:rsidRPr="00473487">
        <w:rPr>
          <w:rFonts w:ascii="Calibri" w:hAnsi="Calibri" w:cs="Calibri"/>
          <w:b/>
          <w:w w:val="0"/>
          <w:sz w:val="20"/>
          <w:szCs w:val="20"/>
        </w:rPr>
        <w:t>nerstwa innowacyjnego:</w:t>
      </w:r>
    </w:p>
    <w:p w:rsidR="00C87B3C" w:rsidRPr="00473487" w:rsidRDefault="00C87B3C" w:rsidP="00C87B3C">
      <w:pPr>
        <w:rPr>
          <w:rFonts w:ascii="Calibri" w:hAnsi="Calibri" w:cs="Calibri"/>
          <w:b/>
          <w:w w:val="0"/>
          <w:sz w:val="20"/>
          <w:szCs w:val="20"/>
        </w:rPr>
      </w:pPr>
      <w:r w:rsidRPr="00473487">
        <w:rPr>
          <w:rFonts w:ascii="Calibri" w:hAnsi="Calibri" w:cs="Calibr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Ograniczanie liczby kandydatów</w:t>
            </w:r>
          </w:p>
        </w:tc>
        <w:tc>
          <w:tcPr>
            <w:tcW w:w="527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w w:val="0"/>
                <w:sz w:val="20"/>
                <w:szCs w:val="20"/>
              </w:rPr>
              <w:t xml:space="preserve">W następujący sposób </w:t>
            </w:r>
            <w:r w:rsidRPr="00473487">
              <w:rPr>
                <w:rFonts w:ascii="Calibri" w:hAnsi="Calibri" w:cs="Calibri"/>
                <w:b/>
                <w:w w:val="0"/>
                <w:sz w:val="20"/>
                <w:szCs w:val="20"/>
              </w:rPr>
              <w:t>spełnia</w:t>
            </w:r>
            <w:r w:rsidRPr="00473487">
              <w:rPr>
                <w:rFonts w:ascii="Calibri" w:hAnsi="Calibri" w:cs="Calibri"/>
                <w:w w:val="0"/>
                <w:sz w:val="20"/>
                <w:szCs w:val="20"/>
              </w:rPr>
              <w:t xml:space="preserve"> obiektywne i </w:t>
            </w:r>
            <w:proofErr w:type="spellStart"/>
            <w:r w:rsidRPr="00473487">
              <w:rPr>
                <w:rFonts w:ascii="Calibri" w:hAnsi="Calibri" w:cs="Calibri"/>
                <w:w w:val="0"/>
                <w:sz w:val="20"/>
                <w:szCs w:val="20"/>
              </w:rPr>
              <w:t>nied</w:t>
            </w:r>
            <w:r w:rsidRPr="00473487">
              <w:rPr>
                <w:rFonts w:ascii="Calibri" w:hAnsi="Calibri" w:cs="Calibri"/>
                <w:w w:val="0"/>
                <w:sz w:val="20"/>
                <w:szCs w:val="20"/>
              </w:rPr>
              <w:t>y</w:t>
            </w:r>
            <w:r w:rsidRPr="00473487">
              <w:rPr>
                <w:rFonts w:ascii="Calibri" w:hAnsi="Calibri" w:cs="Calibri"/>
                <w:w w:val="0"/>
                <w:sz w:val="20"/>
                <w:szCs w:val="20"/>
              </w:rPr>
              <w:t>skryminacyjne</w:t>
            </w:r>
            <w:proofErr w:type="spellEnd"/>
            <w:r w:rsidRPr="00473487">
              <w:rPr>
                <w:rFonts w:ascii="Calibri" w:hAnsi="Calibri" w:cs="Calibri"/>
                <w:w w:val="0"/>
                <w:sz w:val="20"/>
                <w:szCs w:val="20"/>
              </w:rPr>
              <w:t xml:space="preserve"> kryteria lub zasady, które mają być stosowane w celu ograniczenia liczby kandydatów:</w:t>
            </w:r>
            <w:r w:rsidRPr="00473487">
              <w:rPr>
                <w:rFonts w:ascii="Calibri" w:hAnsi="Calibri" w:cs="Calibri"/>
                <w:w w:val="0"/>
                <w:sz w:val="20"/>
                <w:szCs w:val="20"/>
              </w:rPr>
              <w:br/>
              <w:t>W przypadku gdy wymagane są określone zaświa</w:t>
            </w:r>
            <w:r w:rsidRPr="00473487">
              <w:rPr>
                <w:rFonts w:ascii="Calibri" w:hAnsi="Calibri" w:cs="Calibri"/>
                <w:w w:val="0"/>
                <w:sz w:val="20"/>
                <w:szCs w:val="20"/>
              </w:rPr>
              <w:t>d</w:t>
            </w:r>
            <w:r w:rsidRPr="00473487">
              <w:rPr>
                <w:rFonts w:ascii="Calibri" w:hAnsi="Calibri" w:cs="Calibri"/>
                <w:w w:val="0"/>
                <w:sz w:val="20"/>
                <w:szCs w:val="20"/>
              </w:rPr>
              <w:t>czenia lub inne rodzaje dowodów w formie dokume</w:t>
            </w:r>
            <w:r w:rsidRPr="00473487">
              <w:rPr>
                <w:rFonts w:ascii="Calibri" w:hAnsi="Calibri" w:cs="Calibri"/>
                <w:w w:val="0"/>
                <w:sz w:val="20"/>
                <w:szCs w:val="20"/>
              </w:rPr>
              <w:t>n</w:t>
            </w:r>
            <w:r w:rsidRPr="00473487">
              <w:rPr>
                <w:rFonts w:ascii="Calibri" w:hAnsi="Calibri" w:cs="Calibri"/>
                <w:w w:val="0"/>
                <w:sz w:val="20"/>
                <w:szCs w:val="20"/>
              </w:rPr>
              <w:t xml:space="preserve">tów, proszę wskazać dla </w:t>
            </w:r>
            <w:r w:rsidRPr="00473487">
              <w:rPr>
                <w:rFonts w:ascii="Calibri" w:hAnsi="Calibri" w:cs="Calibri"/>
                <w:b/>
                <w:w w:val="0"/>
                <w:sz w:val="20"/>
                <w:szCs w:val="20"/>
              </w:rPr>
              <w:t>każdego</w:t>
            </w:r>
            <w:r w:rsidRPr="00473487">
              <w:rPr>
                <w:rFonts w:ascii="Calibri" w:hAnsi="Calibri" w:cs="Calibri"/>
                <w:w w:val="0"/>
                <w:sz w:val="20"/>
                <w:szCs w:val="20"/>
              </w:rPr>
              <w:t xml:space="preserve"> z nich, czy wyk</w:t>
            </w:r>
            <w:r w:rsidRPr="00473487">
              <w:rPr>
                <w:rFonts w:ascii="Calibri" w:hAnsi="Calibri" w:cs="Calibri"/>
                <w:w w:val="0"/>
                <w:sz w:val="20"/>
                <w:szCs w:val="20"/>
              </w:rPr>
              <w:t>o</w:t>
            </w:r>
            <w:r w:rsidRPr="00473487">
              <w:rPr>
                <w:rFonts w:ascii="Calibri" w:hAnsi="Calibri" w:cs="Calibri"/>
                <w:w w:val="0"/>
                <w:sz w:val="20"/>
                <w:szCs w:val="20"/>
              </w:rPr>
              <w:t>nawca posiada wymagane dokumenty:</w:t>
            </w:r>
            <w:r w:rsidRPr="00473487">
              <w:rPr>
                <w:rFonts w:ascii="Calibri" w:hAnsi="Calibri" w:cs="Calibri"/>
                <w:w w:val="0"/>
                <w:sz w:val="20"/>
                <w:szCs w:val="20"/>
              </w:rPr>
              <w:br/>
            </w:r>
            <w:r w:rsidRPr="00473487">
              <w:rPr>
                <w:rFonts w:ascii="Calibri" w:hAnsi="Calibri" w:cs="Calibri"/>
                <w:sz w:val="20"/>
                <w:szCs w:val="20"/>
              </w:rPr>
              <w:t>Jeżeli niektóre z tych zaświadczeń lub rodzajów d</w:t>
            </w:r>
            <w:r w:rsidRPr="00473487">
              <w:rPr>
                <w:rFonts w:ascii="Calibri" w:hAnsi="Calibri" w:cs="Calibri"/>
                <w:sz w:val="20"/>
                <w:szCs w:val="20"/>
              </w:rPr>
              <w:t>o</w:t>
            </w:r>
            <w:r w:rsidRPr="00473487">
              <w:rPr>
                <w:rFonts w:ascii="Calibri" w:hAnsi="Calibri" w:cs="Calibri"/>
                <w:sz w:val="20"/>
                <w:szCs w:val="20"/>
              </w:rPr>
              <w:t>wodów w formie dokumentów są dostępne w postaci elektronicznej</w:t>
            </w:r>
            <w:r w:rsidRPr="00473487">
              <w:rPr>
                <w:rStyle w:val="Odwoanieprzypisudolnego"/>
                <w:rFonts w:ascii="Calibri" w:hAnsi="Calibri" w:cs="Calibri"/>
                <w:sz w:val="20"/>
                <w:szCs w:val="20"/>
              </w:rPr>
              <w:footnoteReference w:id="44"/>
            </w:r>
            <w:r w:rsidRPr="00473487">
              <w:rPr>
                <w:rFonts w:ascii="Calibri" w:hAnsi="Calibri" w:cs="Calibri"/>
                <w:sz w:val="20"/>
                <w:szCs w:val="20"/>
              </w:rPr>
              <w:t xml:space="preserve">, proszę wskazać dla </w:t>
            </w:r>
            <w:r w:rsidRPr="00473487">
              <w:rPr>
                <w:rFonts w:ascii="Calibri" w:hAnsi="Calibri" w:cs="Calibri"/>
                <w:b/>
                <w:sz w:val="20"/>
                <w:szCs w:val="20"/>
              </w:rPr>
              <w:t>każdego</w:t>
            </w:r>
            <w:r w:rsidRPr="00473487">
              <w:rPr>
                <w:rFonts w:ascii="Calibri" w:hAnsi="Calibri" w:cs="Calibri"/>
                <w:sz w:val="20"/>
                <w:szCs w:val="20"/>
              </w:rPr>
              <w:t xml:space="preserve"> z nich:</w:t>
            </w:r>
          </w:p>
        </w:tc>
        <w:tc>
          <w:tcPr>
            <w:tcW w:w="527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r w:rsidRPr="00473487">
              <w:rPr>
                <w:rStyle w:val="Odwoanieprzypisudolnego"/>
                <w:rFonts w:ascii="Calibri" w:hAnsi="Calibri" w:cs="Calibri"/>
                <w:sz w:val="20"/>
                <w:szCs w:val="20"/>
              </w:rPr>
              <w:footnoteReference w:id="45"/>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r w:rsidRPr="00473487">
              <w:rPr>
                <w:rStyle w:val="Odwoanieprzypisudolnego"/>
                <w:rFonts w:ascii="Calibri" w:hAnsi="Calibri" w:cs="Calibri"/>
                <w:sz w:val="20"/>
                <w:szCs w:val="20"/>
              </w:rPr>
              <w:footnoteReference w:id="46"/>
            </w:r>
          </w:p>
        </w:tc>
      </w:tr>
    </w:tbl>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VI: Oświadczenia końcowe</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 xml:space="preserve">Niżej podpisany(-a)(-i) oficjalnie oświadcza(-ją), że informacje podane powyżej w częściach </w:t>
      </w:r>
      <w:proofErr w:type="spellStart"/>
      <w:r w:rsidRPr="00473487">
        <w:rPr>
          <w:rFonts w:ascii="Calibri" w:hAnsi="Calibri" w:cs="Calibri"/>
          <w:i/>
          <w:sz w:val="18"/>
          <w:szCs w:val="18"/>
        </w:rPr>
        <w:t>II–V</w:t>
      </w:r>
      <w:proofErr w:type="spellEnd"/>
      <w:r w:rsidRPr="00473487">
        <w:rPr>
          <w:rFonts w:ascii="Calibri" w:hAnsi="Calibri" w:cs="Calibri"/>
          <w:i/>
          <w:sz w:val="18"/>
          <w:szCs w:val="18"/>
        </w:rPr>
        <w:t xml:space="preserve"> są dokładne i prawidłowe oraz że zostały przedstawione z pełną świadomością konsekwencji poważnego wprowadzenia w błąd.</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Niżej podpisany(-a)(-i) oficjalnie oświadcza(-ją), że jest (są) w stanie, na żądanie i bez zwłoki, przedstawić zaświadczenia i inne rodzaje dowodów w formie dokumentów, z wyjątkiem przypadków, w których:</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a) instytucja zamawiająca lub podmiot zamawiający ma możliwość uzyskania odpowiednich dokumentów potwierdzających bezp</w:t>
      </w:r>
      <w:r w:rsidRPr="00473487">
        <w:rPr>
          <w:rFonts w:ascii="Calibri" w:hAnsi="Calibri" w:cs="Calibri"/>
          <w:i/>
          <w:sz w:val="18"/>
          <w:szCs w:val="18"/>
        </w:rPr>
        <w:t>o</w:t>
      </w:r>
      <w:r w:rsidRPr="00473487">
        <w:rPr>
          <w:rFonts w:ascii="Calibri" w:hAnsi="Calibri" w:cs="Calibri"/>
          <w:i/>
          <w:sz w:val="18"/>
          <w:szCs w:val="18"/>
        </w:rPr>
        <w:t>średnio za pomocą bezpłatnej krajowej bazy danych w dowolnym państwie członkowskim</w:t>
      </w:r>
      <w:r w:rsidRPr="00473487">
        <w:rPr>
          <w:rStyle w:val="Odwoanieprzypisudolnego"/>
          <w:rFonts w:ascii="Calibri" w:hAnsi="Calibri" w:cs="Calibri"/>
          <w:sz w:val="18"/>
          <w:szCs w:val="18"/>
        </w:rPr>
        <w:footnoteReference w:id="47"/>
      </w:r>
      <w:r w:rsidRPr="00473487">
        <w:rPr>
          <w:rFonts w:ascii="Calibri" w:hAnsi="Calibri" w:cs="Calibri"/>
          <w:i/>
          <w:sz w:val="18"/>
          <w:szCs w:val="18"/>
        </w:rPr>
        <w:t xml:space="preserve">, lub </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b) najpóźniej od dnia 18 kwietnia 2018 r.</w:t>
      </w:r>
      <w:r w:rsidRPr="00473487">
        <w:rPr>
          <w:rStyle w:val="Odwoanieprzypisudolnego"/>
          <w:rFonts w:ascii="Calibri" w:hAnsi="Calibri" w:cs="Calibri"/>
          <w:sz w:val="18"/>
          <w:szCs w:val="18"/>
        </w:rPr>
        <w:footnoteReference w:id="48"/>
      </w:r>
      <w:r w:rsidRPr="00473487">
        <w:rPr>
          <w:rFonts w:ascii="Calibri" w:hAnsi="Calibri" w:cs="Calibri"/>
          <w:i/>
          <w:sz w:val="18"/>
          <w:szCs w:val="18"/>
        </w:rPr>
        <w:t>, instytucja zamawiająca lub podmiot zamawiający już posiada odpowiednią dokumentację</w:t>
      </w:r>
      <w:r w:rsidRPr="00473487">
        <w:rPr>
          <w:rFonts w:ascii="Calibri" w:hAnsi="Calibri" w:cs="Calibri"/>
          <w:sz w:val="18"/>
          <w:szCs w:val="18"/>
        </w:rPr>
        <w:t>.</w:t>
      </w:r>
    </w:p>
    <w:p w:rsidR="00C87B3C" w:rsidRPr="00473487" w:rsidRDefault="00C87B3C" w:rsidP="00C87B3C">
      <w:pPr>
        <w:rPr>
          <w:rFonts w:ascii="Calibri" w:hAnsi="Calibri" w:cs="Calibri"/>
          <w:i/>
          <w:vanish/>
          <w:sz w:val="18"/>
          <w:szCs w:val="18"/>
          <w:specVanish/>
        </w:rPr>
      </w:pPr>
      <w:r w:rsidRPr="00473487">
        <w:rPr>
          <w:rFonts w:ascii="Calibri" w:hAnsi="Calibri" w:cs="Calibr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73487">
        <w:rPr>
          <w:rFonts w:ascii="Calibri" w:hAnsi="Calibri" w:cs="Calibri"/>
          <w:sz w:val="18"/>
          <w:szCs w:val="18"/>
        </w:rPr>
        <w:t>[określić p</w:t>
      </w:r>
      <w:r w:rsidRPr="00473487">
        <w:rPr>
          <w:rFonts w:ascii="Calibri" w:hAnsi="Calibri" w:cs="Calibri"/>
          <w:sz w:val="18"/>
          <w:szCs w:val="18"/>
        </w:rPr>
        <w:t>o</w:t>
      </w:r>
      <w:r w:rsidRPr="00473487">
        <w:rPr>
          <w:rFonts w:ascii="Calibri" w:hAnsi="Calibri" w:cs="Calibri"/>
          <w:sz w:val="18"/>
          <w:szCs w:val="18"/>
        </w:rPr>
        <w:t xml:space="preserve">stępowanie o udzielenie zamówienia: (skrócony opis, adres publikacyjny w </w:t>
      </w:r>
      <w:r w:rsidRPr="00473487">
        <w:rPr>
          <w:rFonts w:ascii="Calibri" w:hAnsi="Calibri" w:cs="Calibri"/>
          <w:i/>
          <w:sz w:val="18"/>
          <w:szCs w:val="18"/>
        </w:rPr>
        <w:t>Dzienniku Urzędowym Unii Europejskiej</w:t>
      </w:r>
      <w:r w:rsidRPr="00473487">
        <w:rPr>
          <w:rFonts w:ascii="Calibri" w:hAnsi="Calibri" w:cs="Calibri"/>
          <w:sz w:val="18"/>
          <w:szCs w:val="18"/>
        </w:rPr>
        <w:t>, numer refere</w:t>
      </w:r>
      <w:r w:rsidRPr="00473487">
        <w:rPr>
          <w:rFonts w:ascii="Calibri" w:hAnsi="Calibri" w:cs="Calibri"/>
          <w:sz w:val="18"/>
          <w:szCs w:val="18"/>
        </w:rPr>
        <w:t>n</w:t>
      </w:r>
      <w:r w:rsidRPr="00473487">
        <w:rPr>
          <w:rFonts w:ascii="Calibri" w:hAnsi="Calibri" w:cs="Calibri"/>
          <w:sz w:val="18"/>
          <w:szCs w:val="18"/>
        </w:rPr>
        <w:t>cyjny)].</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 xml:space="preserve"> </w:t>
      </w:r>
    </w:p>
    <w:p w:rsidR="00C87B3C" w:rsidRPr="00473487" w:rsidRDefault="00C87B3C" w:rsidP="00C87B3C">
      <w:pPr>
        <w:spacing w:before="240"/>
        <w:rPr>
          <w:rFonts w:ascii="Calibri" w:hAnsi="Calibri" w:cs="Calibri"/>
          <w:sz w:val="20"/>
          <w:szCs w:val="20"/>
        </w:rPr>
      </w:pPr>
      <w:r w:rsidRPr="00473487">
        <w:rPr>
          <w:rFonts w:ascii="Calibri" w:hAnsi="Calibri" w:cs="Calibri"/>
          <w:sz w:val="20"/>
          <w:szCs w:val="20"/>
        </w:rPr>
        <w:t>Data, miejscowość oraz – jeżeli jest to wymagane lub konieczne – podpis(-y): [……]</w:t>
      </w:r>
    </w:p>
    <w:p w:rsidR="00C87B3C" w:rsidRPr="00473487" w:rsidRDefault="00C87B3C" w:rsidP="00C87B3C">
      <w:pPr>
        <w:rPr>
          <w:rFonts w:ascii="Calibri" w:eastAsia="Calibri" w:hAnsi="Calibri" w:cs="Calibri"/>
          <w:lang w:eastAsia="en-US"/>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4 do SWZ                                                                                         </w:t>
      </w:r>
    </w:p>
    <w:p w:rsidR="009C4E57" w:rsidRPr="00473487" w:rsidRDefault="009C4E57" w:rsidP="00AE3680">
      <w:pPr>
        <w:suppressAutoHyphens/>
        <w:rPr>
          <w:rFonts w:ascii="Calibri" w:hAnsi="Calibri" w:cs="Calibri"/>
          <w:lang w:eastAsia="zh-CN"/>
        </w:rPr>
      </w:pPr>
      <w:r w:rsidRPr="00473487">
        <w:rPr>
          <w:rFonts w:ascii="Calibri" w:hAnsi="Calibri" w:cs="Calibri"/>
          <w:bCs/>
          <w:lang w:eastAsia="zh-CN"/>
        </w:rPr>
        <w:t xml:space="preserve"> </w:t>
      </w:r>
    </w:p>
    <w:p w:rsidR="009C4E57" w:rsidRPr="00473487" w:rsidRDefault="009C4E57" w:rsidP="00AE3680">
      <w:pPr>
        <w:tabs>
          <w:tab w:val="decimal" w:leader="dot" w:pos="4620"/>
          <w:tab w:val="decimal" w:leader="dot" w:pos="4680"/>
        </w:tabs>
        <w:suppressAutoHyphens/>
        <w:jc w:val="both"/>
        <w:rPr>
          <w:rFonts w:ascii="Calibri" w:hAnsi="Calibri" w:cs="Calibri"/>
          <w:lang w:eastAsia="zh-CN"/>
        </w:rPr>
      </w:pPr>
      <w:r w:rsidRPr="00473487">
        <w:rPr>
          <w:rFonts w:ascii="Calibri" w:hAnsi="Calibri" w:cs="Calibri"/>
          <w:lang w:eastAsia="zh-CN"/>
        </w:rPr>
        <w:tab/>
      </w:r>
      <w:r w:rsidRPr="00473487">
        <w:rPr>
          <w:rFonts w:ascii="Calibri" w:hAnsi="Calibri" w:cs="Calibri"/>
          <w:lang w:eastAsia="zh-CN"/>
        </w:rPr>
        <w:tab/>
      </w:r>
    </w:p>
    <w:p w:rsidR="009C4E57" w:rsidRPr="00473487" w:rsidRDefault="009C4E57" w:rsidP="00AE3680">
      <w:pPr>
        <w:tabs>
          <w:tab w:val="center" w:pos="2268"/>
        </w:tabs>
        <w:suppressAutoHyphens/>
        <w:jc w:val="both"/>
        <w:rPr>
          <w:rFonts w:ascii="Calibri" w:hAnsi="Calibri" w:cs="Calibri"/>
          <w:i/>
          <w:lang w:eastAsia="zh-CN"/>
        </w:rPr>
      </w:pPr>
      <w:r w:rsidRPr="00473487">
        <w:rPr>
          <w:rFonts w:ascii="Calibri" w:hAnsi="Calibri" w:cs="Calibri"/>
          <w:lang w:eastAsia="zh-CN"/>
        </w:rPr>
        <w:t xml:space="preserve"> </w:t>
      </w:r>
      <w:r w:rsidRPr="00473487">
        <w:rPr>
          <w:rFonts w:ascii="Calibri" w:hAnsi="Calibri" w:cs="Calibri"/>
          <w:lang w:eastAsia="zh-CN"/>
        </w:rPr>
        <w:tab/>
      </w:r>
      <w:r w:rsidRPr="00473487">
        <w:rPr>
          <w:rFonts w:ascii="Calibri" w:hAnsi="Calibri" w:cs="Calibri"/>
          <w:i/>
          <w:lang w:eastAsia="zh-CN"/>
        </w:rPr>
        <w:t>(Nazwa i adres Wykonawcy)</w:t>
      </w:r>
    </w:p>
    <w:p w:rsidR="009C4E57" w:rsidRPr="00473487" w:rsidRDefault="009C4E57" w:rsidP="00AE3680">
      <w:pPr>
        <w:suppressAutoHyphens/>
        <w:rPr>
          <w:rFonts w:ascii="Calibri" w:hAnsi="Calibri" w:cs="Calibri"/>
          <w:i/>
          <w:lang w:eastAsia="zh-CN"/>
        </w:rPr>
      </w:pPr>
    </w:p>
    <w:p w:rsidR="009C4E57" w:rsidRPr="00473487" w:rsidRDefault="009C4E57" w:rsidP="00AE3680">
      <w:pPr>
        <w:keepNext/>
        <w:suppressAutoHyphens/>
        <w:overflowPunct w:val="0"/>
        <w:autoSpaceDE w:val="0"/>
        <w:jc w:val="center"/>
        <w:textAlignment w:val="baseline"/>
        <w:rPr>
          <w:rFonts w:ascii="Calibri" w:hAnsi="Calibri" w:cs="Calibri"/>
          <w:lang w:eastAsia="zh-CN"/>
        </w:rPr>
      </w:pPr>
      <w:r w:rsidRPr="00473487">
        <w:rPr>
          <w:rFonts w:ascii="Calibri" w:hAnsi="Calibri" w:cs="Calibri"/>
          <w:b/>
          <w:lang w:eastAsia="zh-CN"/>
        </w:rPr>
        <w:t>Oświadczenie</w:t>
      </w:r>
    </w:p>
    <w:p w:rsidR="009C4E57" w:rsidRPr="00473487" w:rsidRDefault="009C4E57" w:rsidP="00AE3680">
      <w:pPr>
        <w:suppressAutoHyphens/>
        <w:jc w:val="center"/>
        <w:rPr>
          <w:rFonts w:ascii="Calibri" w:hAnsi="Calibri" w:cs="Calibri"/>
          <w:lang w:eastAsia="zh-CN"/>
        </w:rPr>
      </w:pPr>
      <w:r w:rsidRPr="00473487">
        <w:rPr>
          <w:rFonts w:ascii="Calibri" w:hAnsi="Calibri" w:cs="Calibri"/>
          <w:b/>
          <w:lang w:eastAsia="zh-CN"/>
        </w:rPr>
        <w:t xml:space="preserve">w trybie art. </w:t>
      </w:r>
      <w:r w:rsidR="006D3A99" w:rsidRPr="00473487">
        <w:rPr>
          <w:rFonts w:ascii="Calibri" w:hAnsi="Calibri" w:cs="Calibri"/>
          <w:b/>
          <w:lang w:eastAsia="zh-CN"/>
        </w:rPr>
        <w:t>108</w:t>
      </w:r>
      <w:r w:rsidRPr="00473487">
        <w:rPr>
          <w:rFonts w:ascii="Calibri" w:hAnsi="Calibri" w:cs="Calibri"/>
          <w:b/>
          <w:lang w:eastAsia="zh-CN"/>
        </w:rPr>
        <w:t xml:space="preserve"> ust. 1 </w:t>
      </w:r>
      <w:r w:rsidR="006D3A99" w:rsidRPr="00473487">
        <w:rPr>
          <w:rFonts w:ascii="Calibri" w:hAnsi="Calibri" w:cs="Calibri"/>
          <w:b/>
          <w:lang w:eastAsia="zh-CN"/>
        </w:rPr>
        <w:t xml:space="preserve">pkt. 5 </w:t>
      </w:r>
      <w:r w:rsidRPr="00473487">
        <w:rPr>
          <w:rFonts w:ascii="Calibri" w:hAnsi="Calibri" w:cs="Calibri"/>
          <w:b/>
          <w:lang w:eastAsia="zh-CN"/>
        </w:rPr>
        <w:t xml:space="preserve">ustawy Prawo zamówień publicznych </w:t>
      </w:r>
      <w:r w:rsidRPr="00473487">
        <w:rPr>
          <w:rFonts w:ascii="Calibri" w:hAnsi="Calibri" w:cs="Calibri"/>
          <w:b/>
          <w:lang w:eastAsia="zh-CN"/>
        </w:rPr>
        <w:br/>
        <w:t xml:space="preserve">o przynależności lub braku przynależności do tej samej grupy kapitałowej </w:t>
      </w:r>
      <w:r w:rsidRPr="00473487">
        <w:rPr>
          <w:rFonts w:ascii="Calibri" w:hAnsi="Calibri" w:cs="Calibri"/>
          <w:b/>
          <w:vertAlign w:val="superscript"/>
          <w:lang w:eastAsia="zh-CN"/>
        </w:rPr>
        <w:t>*)</w:t>
      </w:r>
    </w:p>
    <w:p w:rsidR="009C4E57" w:rsidRPr="00473487" w:rsidRDefault="009C4E57" w:rsidP="00AE3680">
      <w:pPr>
        <w:suppressAutoHyphens/>
        <w:jc w:val="center"/>
        <w:rPr>
          <w:rFonts w:ascii="Calibri" w:hAnsi="Calibri" w:cs="Calibri"/>
          <w:b/>
          <w:lang w:eastAsia="zh-CN"/>
        </w:rPr>
      </w:pPr>
    </w:p>
    <w:p w:rsidR="009C4E57" w:rsidRPr="00473487" w:rsidRDefault="009C4E57" w:rsidP="00AE3680">
      <w:pPr>
        <w:tabs>
          <w:tab w:val="left" w:pos="720"/>
        </w:tabs>
        <w:suppressAutoHyphens/>
        <w:overflowPunct w:val="0"/>
        <w:autoSpaceDE w:val="0"/>
        <w:textAlignment w:val="baseline"/>
        <w:rPr>
          <w:rFonts w:ascii="Calibri" w:hAnsi="Calibri" w:cs="Calibri"/>
          <w:b/>
          <w:lang w:eastAsia="zh-CN"/>
        </w:rPr>
      </w:pPr>
    </w:p>
    <w:p w:rsidR="009C4E57" w:rsidRPr="00473487" w:rsidRDefault="009C4E57" w:rsidP="00D36B14">
      <w:pPr>
        <w:suppressAutoHyphens/>
        <w:jc w:val="both"/>
        <w:rPr>
          <w:rFonts w:ascii="Calibri" w:hAnsi="Calibri" w:cs="Calibri"/>
          <w:lang w:eastAsia="zh-CN"/>
        </w:rPr>
      </w:pPr>
      <w:r w:rsidRPr="00473487">
        <w:rPr>
          <w:rFonts w:ascii="Calibri" w:hAnsi="Calibri" w:cs="Calibri"/>
          <w:lang w:eastAsia="zh-CN"/>
        </w:rPr>
        <w:t>Na potrzeby postępowania o udzielenie zamówienia publicznego</w:t>
      </w:r>
      <w:r w:rsidRPr="00473487">
        <w:rPr>
          <w:rFonts w:ascii="Calibri" w:hAnsi="Calibri" w:cs="Calibri"/>
          <w:b/>
          <w:lang w:eastAsia="zh-CN"/>
        </w:rPr>
        <w:t xml:space="preserve"> </w:t>
      </w:r>
      <w:r w:rsidRPr="00473487">
        <w:rPr>
          <w:rFonts w:ascii="Calibri" w:eastAsia="Calibri" w:hAnsi="Calibri" w:cs="Calibri"/>
          <w:lang w:eastAsia="en-US"/>
        </w:rPr>
        <w:t>nr</w:t>
      </w:r>
      <w:r w:rsidR="00FE3627" w:rsidRPr="00473487">
        <w:rPr>
          <w:rFonts w:ascii="Calibri" w:eastAsia="Calibri" w:hAnsi="Calibri" w:cs="Calibri"/>
          <w:b/>
          <w:lang w:eastAsia="en-US"/>
        </w:rPr>
        <w:t xml:space="preserve"> </w:t>
      </w:r>
      <w:r w:rsidR="00FB4F5E">
        <w:rPr>
          <w:rFonts w:ascii="Calibri" w:eastAsia="Calibri" w:hAnsi="Calibri" w:cs="Calibri"/>
          <w:b/>
          <w:lang w:eastAsia="en-US"/>
        </w:rPr>
        <w:t>23</w:t>
      </w:r>
      <w:r w:rsidRPr="00473487">
        <w:rPr>
          <w:rFonts w:ascii="Calibri" w:eastAsia="Calibri" w:hAnsi="Calibri" w:cs="Calibri"/>
          <w:b/>
          <w:lang w:eastAsia="en-US"/>
        </w:rPr>
        <w:t>/PN/2</w:t>
      </w:r>
      <w:r w:rsidR="00B36757">
        <w:rPr>
          <w:rFonts w:ascii="Calibri" w:eastAsia="Calibri" w:hAnsi="Calibri" w:cs="Calibri"/>
          <w:b/>
          <w:lang w:eastAsia="en-US"/>
        </w:rPr>
        <w:t>4</w:t>
      </w:r>
      <w:r w:rsidRPr="00473487">
        <w:rPr>
          <w:rFonts w:ascii="Calibri" w:eastAsia="Calibri" w:hAnsi="Calibri" w:cs="Calibri"/>
          <w:b/>
          <w:lang w:eastAsia="en-US"/>
        </w:rPr>
        <w:t xml:space="preserve"> </w:t>
      </w:r>
      <w:r w:rsidRPr="00473487">
        <w:rPr>
          <w:rFonts w:ascii="Calibri" w:hAnsi="Calibri" w:cs="Calibri"/>
          <w:lang w:eastAsia="zh-CN"/>
        </w:rPr>
        <w:t xml:space="preserve"> oświadczam, co następuje:</w:t>
      </w:r>
    </w:p>
    <w:p w:rsidR="009C4E57" w:rsidRPr="00473487" w:rsidRDefault="009C4E57" w:rsidP="00D36B14">
      <w:pPr>
        <w:suppressAutoHyphens/>
        <w:overflowPunct w:val="0"/>
        <w:autoSpaceDE w:val="0"/>
        <w:ind w:hanging="15"/>
        <w:jc w:val="both"/>
        <w:textAlignment w:val="baseline"/>
        <w:rPr>
          <w:rFonts w:ascii="Calibri" w:hAnsi="Calibri" w:cs="Calibri"/>
          <w:lang w:eastAsia="zh-CN"/>
        </w:rPr>
      </w:pPr>
      <w:r w:rsidRPr="00473487">
        <w:rPr>
          <w:rFonts w:ascii="Calibri" w:hAnsi="Calibri" w:cs="Calibri"/>
          <w:lang w:eastAsia="zh-CN"/>
        </w:rPr>
        <w:t>Na podstawie art. 85 ust. 1 ustawy Prawo zamówień publicznych (tekst jednolity Dz. U. z 20</w:t>
      </w:r>
      <w:r w:rsidR="006D3A99" w:rsidRPr="00473487">
        <w:rPr>
          <w:rFonts w:ascii="Calibri" w:hAnsi="Calibri" w:cs="Calibri"/>
          <w:lang w:eastAsia="zh-CN"/>
        </w:rPr>
        <w:t>2</w:t>
      </w:r>
      <w:r w:rsidR="00A271AA" w:rsidRPr="00473487">
        <w:rPr>
          <w:rFonts w:ascii="Calibri" w:hAnsi="Calibri" w:cs="Calibri"/>
          <w:lang w:eastAsia="zh-CN"/>
        </w:rPr>
        <w:t xml:space="preserve">3 </w:t>
      </w:r>
      <w:r w:rsidRPr="00473487">
        <w:rPr>
          <w:rFonts w:ascii="Calibri" w:hAnsi="Calibri" w:cs="Calibri"/>
          <w:lang w:eastAsia="zh-CN"/>
        </w:rPr>
        <w:t xml:space="preserve">r., poz. </w:t>
      </w:r>
      <w:r w:rsidR="00A271AA" w:rsidRPr="00473487">
        <w:rPr>
          <w:rFonts w:ascii="Calibri" w:hAnsi="Calibri" w:cs="Calibri"/>
          <w:lang w:eastAsia="zh-CN"/>
        </w:rPr>
        <w:t>1605</w:t>
      </w:r>
      <w:r w:rsidRPr="00473487">
        <w:rPr>
          <w:rFonts w:ascii="Calibri" w:hAnsi="Calibri" w:cs="Calibri"/>
          <w:lang w:eastAsia="zh-CN"/>
        </w:rPr>
        <w:t>,</w:t>
      </w:r>
      <w:r w:rsidRPr="00473487">
        <w:rPr>
          <w:rFonts w:ascii="Calibri" w:hAnsi="Calibri" w:cs="Calibri"/>
          <w:bCs/>
          <w:lang w:eastAsia="zh-CN"/>
        </w:rPr>
        <w:t xml:space="preserve"> z </w:t>
      </w:r>
      <w:proofErr w:type="spellStart"/>
      <w:r w:rsidRPr="00473487">
        <w:rPr>
          <w:rFonts w:ascii="Calibri" w:hAnsi="Calibri" w:cs="Calibri"/>
          <w:bCs/>
          <w:lang w:eastAsia="zh-CN"/>
        </w:rPr>
        <w:t>późn</w:t>
      </w:r>
      <w:proofErr w:type="spellEnd"/>
      <w:r w:rsidRPr="00473487">
        <w:rPr>
          <w:rFonts w:ascii="Calibri" w:hAnsi="Calibri" w:cs="Calibri"/>
          <w:bCs/>
          <w:lang w:eastAsia="zh-CN"/>
        </w:rPr>
        <w:t>. zm</w:t>
      </w:r>
      <w:r w:rsidRPr="00473487">
        <w:rPr>
          <w:rFonts w:ascii="Calibri" w:hAnsi="Calibri" w:cs="Calibri"/>
          <w:lang w:eastAsia="zh-CN"/>
        </w:rPr>
        <w:t>.), oświadczam, że po zapoznaniu się z firmami oraz adresami wykonawców, którzy złożyli oferty, zamieszczonymi na stronie internetowej zamawiającego:</w:t>
      </w:r>
    </w:p>
    <w:p w:rsidR="009C4E57" w:rsidRPr="00473487" w:rsidRDefault="009C4E57" w:rsidP="00B93475">
      <w:pPr>
        <w:widowControl w:val="0"/>
        <w:numPr>
          <w:ilvl w:val="0"/>
          <w:numId w:val="28"/>
        </w:numPr>
        <w:suppressAutoHyphens/>
        <w:overflowPunct w:val="0"/>
        <w:autoSpaceDE w:val="0"/>
        <w:ind w:left="426" w:hanging="426"/>
        <w:jc w:val="both"/>
        <w:textAlignment w:val="baseline"/>
        <w:rPr>
          <w:rFonts w:ascii="Calibri" w:hAnsi="Calibri" w:cs="Calibri"/>
          <w:lang w:eastAsia="zh-CN"/>
        </w:rPr>
      </w:pPr>
      <w:r w:rsidRPr="00473487">
        <w:rPr>
          <w:rFonts w:ascii="Calibri" w:hAnsi="Calibri" w:cs="Calibri"/>
          <w:lang w:eastAsia="zh-CN"/>
        </w:rPr>
        <w:t>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w:t>
      </w:r>
      <w:proofErr w:type="spellStart"/>
      <w:r w:rsidR="006D3A99" w:rsidRPr="00473487">
        <w:rPr>
          <w:rFonts w:ascii="Calibri" w:hAnsi="Calibri" w:cs="Calibri"/>
          <w:bCs/>
          <w:lang w:eastAsia="zh-CN"/>
        </w:rPr>
        <w:t>późn</w:t>
      </w:r>
      <w:proofErr w:type="spellEnd"/>
      <w:r w:rsidR="006D3A99" w:rsidRPr="00473487">
        <w:rPr>
          <w:rFonts w:ascii="Calibri" w:hAnsi="Calibri" w:cs="Calibri"/>
          <w:bCs/>
          <w:lang w:eastAsia="zh-CN"/>
        </w:rPr>
        <w:t>. zm</w:t>
      </w:r>
      <w:r w:rsidR="006D3A99" w:rsidRPr="00473487">
        <w:rPr>
          <w:rFonts w:ascii="Calibri" w:hAnsi="Calibri" w:cs="Calibri"/>
          <w:lang w:eastAsia="zh-CN"/>
        </w:rPr>
        <w:t>.</w:t>
      </w:r>
      <w:r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9C4E57" w:rsidRPr="00473487" w:rsidRDefault="004A1264" w:rsidP="00AE3680">
      <w:pPr>
        <w:suppressAutoHyphens/>
        <w:overflowPunct w:val="0"/>
        <w:autoSpaceDE w:val="0"/>
        <w:textAlignment w:val="baseline"/>
        <w:rPr>
          <w:rFonts w:ascii="Calibri" w:hAnsi="Calibri" w:cs="Calibri"/>
          <w:lang w:eastAsia="zh-CN"/>
        </w:rPr>
      </w:pPr>
      <w:r w:rsidRPr="004A1264">
        <w:rPr>
          <w:rFonts w:ascii="Calibri" w:hAnsi="Calibri" w:cs="Calibri"/>
          <w:i/>
          <w:noProof/>
          <w:lang w:eastAsia="zh-CN"/>
        </w:rPr>
      </w:r>
      <w:r w:rsidRPr="004A1264">
        <w:rPr>
          <w:rFonts w:ascii="Calibri" w:hAnsi="Calibri" w:cs="Calibr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473487" w:rsidRDefault="009C4E57" w:rsidP="00B93475">
      <w:pPr>
        <w:widowControl w:val="0"/>
        <w:numPr>
          <w:ilvl w:val="0"/>
          <w:numId w:val="28"/>
        </w:numPr>
        <w:suppressAutoHyphens/>
        <w:overflowPunct w:val="0"/>
        <w:autoSpaceDE w:val="0"/>
        <w:jc w:val="both"/>
        <w:textAlignment w:val="baseline"/>
        <w:rPr>
          <w:rFonts w:ascii="Calibri" w:hAnsi="Calibri" w:cs="Calibri"/>
          <w:lang w:eastAsia="zh-CN"/>
        </w:rPr>
      </w:pPr>
      <w:r w:rsidRPr="00473487">
        <w:rPr>
          <w:rFonts w:ascii="Calibri" w:hAnsi="Calibri" w:cs="Calibri"/>
          <w:lang w:eastAsia="zh-CN"/>
        </w:rPr>
        <w:t>nie 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w:t>
      </w:r>
      <w:proofErr w:type="spellStart"/>
      <w:r w:rsidR="006D3A99" w:rsidRPr="00473487">
        <w:rPr>
          <w:rFonts w:ascii="Calibri" w:hAnsi="Calibri" w:cs="Calibri"/>
          <w:bCs/>
          <w:lang w:eastAsia="zh-CN"/>
        </w:rPr>
        <w:t>późn</w:t>
      </w:r>
      <w:proofErr w:type="spellEnd"/>
      <w:r w:rsidR="006D3A99" w:rsidRPr="00473487">
        <w:rPr>
          <w:rFonts w:ascii="Calibri" w:hAnsi="Calibri" w:cs="Calibri"/>
          <w:bCs/>
          <w:lang w:eastAsia="zh-CN"/>
        </w:rPr>
        <w:t>. zm</w:t>
      </w:r>
      <w:r w:rsidR="006D3A99"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Default="00A8017C"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Pr="00473487" w:rsidRDefault="00682121" w:rsidP="00AE3680">
      <w:pPr>
        <w:suppressAutoHyphens/>
        <w:overflowPunct w:val="0"/>
        <w:autoSpaceDE w:val="0"/>
        <w:textAlignment w:val="baseline"/>
        <w:rPr>
          <w:rFonts w:ascii="Calibri" w:hAnsi="Calibri" w:cs="Calibri"/>
          <w:b/>
          <w:vertAlign w:val="superscript"/>
          <w:lang w:eastAsia="zh-CN"/>
        </w:rPr>
      </w:pPr>
    </w:p>
    <w:p w:rsidR="009C4E57" w:rsidRPr="00473487" w:rsidRDefault="009C4E57" w:rsidP="00AE3680">
      <w:pPr>
        <w:suppressAutoHyphens/>
        <w:overflowPunct w:val="0"/>
        <w:autoSpaceDE w:val="0"/>
        <w:textAlignment w:val="baseline"/>
        <w:rPr>
          <w:rFonts w:ascii="Calibri" w:hAnsi="Calibri" w:cs="Calibri"/>
          <w:sz w:val="18"/>
          <w:szCs w:val="18"/>
          <w:lang w:eastAsia="zh-CN"/>
        </w:rPr>
      </w:pPr>
      <w:r w:rsidRPr="00473487">
        <w:rPr>
          <w:rFonts w:ascii="Calibri" w:hAnsi="Calibri" w:cs="Calibri"/>
          <w:b/>
          <w:sz w:val="18"/>
          <w:szCs w:val="18"/>
          <w:vertAlign w:val="superscript"/>
          <w:lang w:eastAsia="zh-CN"/>
        </w:rPr>
        <w:t xml:space="preserve">*) Należy wypełnić </w:t>
      </w:r>
      <w:proofErr w:type="spellStart"/>
      <w:r w:rsidRPr="00473487">
        <w:rPr>
          <w:rFonts w:ascii="Calibri" w:hAnsi="Calibri" w:cs="Calibri"/>
          <w:b/>
          <w:sz w:val="18"/>
          <w:szCs w:val="18"/>
          <w:vertAlign w:val="superscript"/>
          <w:lang w:eastAsia="zh-CN"/>
        </w:rPr>
        <w:t>pkt</w:t>
      </w:r>
      <w:proofErr w:type="spellEnd"/>
      <w:r w:rsidRPr="00473487">
        <w:rPr>
          <w:rFonts w:ascii="Calibri" w:hAnsi="Calibri" w:cs="Calibri"/>
          <w:b/>
          <w:sz w:val="18"/>
          <w:szCs w:val="18"/>
          <w:vertAlign w:val="superscript"/>
          <w:lang w:eastAsia="zh-CN"/>
        </w:rPr>
        <w:t xml:space="preserve"> 1 </w:t>
      </w:r>
      <w:r w:rsidRPr="00473487">
        <w:rPr>
          <w:rFonts w:ascii="Calibri" w:hAnsi="Calibri" w:cs="Calibri"/>
          <w:b/>
          <w:sz w:val="18"/>
          <w:szCs w:val="18"/>
          <w:u w:val="single"/>
          <w:vertAlign w:val="superscript"/>
          <w:lang w:eastAsia="zh-CN"/>
        </w:rPr>
        <w:t>lub</w:t>
      </w:r>
      <w:r w:rsidRPr="00473487">
        <w:rPr>
          <w:rFonts w:ascii="Calibri" w:hAnsi="Calibri" w:cs="Calibri"/>
          <w:b/>
          <w:sz w:val="18"/>
          <w:szCs w:val="18"/>
          <w:vertAlign w:val="superscript"/>
          <w:lang w:eastAsia="zh-CN"/>
        </w:rPr>
        <w:t xml:space="preserve"> </w:t>
      </w:r>
      <w:proofErr w:type="spellStart"/>
      <w:r w:rsidRPr="00473487">
        <w:rPr>
          <w:rFonts w:ascii="Calibri" w:hAnsi="Calibri" w:cs="Calibri"/>
          <w:b/>
          <w:sz w:val="18"/>
          <w:szCs w:val="18"/>
          <w:vertAlign w:val="superscript"/>
          <w:lang w:eastAsia="zh-CN"/>
        </w:rPr>
        <w:t>pkt</w:t>
      </w:r>
      <w:proofErr w:type="spellEnd"/>
      <w:r w:rsidRPr="00473487">
        <w:rPr>
          <w:rFonts w:ascii="Calibri" w:hAnsi="Calibri" w:cs="Calibri"/>
          <w:b/>
          <w:sz w:val="18"/>
          <w:szCs w:val="18"/>
          <w:vertAlign w:val="superscript"/>
          <w:lang w:eastAsia="zh-CN"/>
        </w:rPr>
        <w:t xml:space="preserve"> 2</w:t>
      </w:r>
    </w:p>
    <w:p w:rsidR="009C4E57" w:rsidRPr="00473487" w:rsidRDefault="009C4E57" w:rsidP="00AE3680">
      <w:pPr>
        <w:suppressAutoHyphens/>
        <w:ind w:right="-284"/>
        <w:rPr>
          <w:rFonts w:ascii="Calibri" w:hAnsi="Calibri" w:cs="Calibri"/>
          <w:sz w:val="16"/>
          <w:szCs w:val="16"/>
          <w:lang w:eastAsia="zh-CN"/>
        </w:rPr>
      </w:pPr>
      <w:r w:rsidRPr="00473487">
        <w:rPr>
          <w:rFonts w:ascii="Calibri" w:hAnsi="Calibri" w:cs="Calibri"/>
          <w:b/>
          <w:sz w:val="16"/>
          <w:szCs w:val="16"/>
          <w:u w:val="single"/>
          <w:lang w:eastAsia="zh-CN"/>
        </w:rPr>
        <w:t>Uwaga</w:t>
      </w:r>
    </w:p>
    <w:p w:rsidR="009C4E57" w:rsidRPr="00473487" w:rsidRDefault="009C4E57" w:rsidP="00AE3680">
      <w:pPr>
        <w:suppressAutoHyphens/>
        <w:ind w:right="-284"/>
        <w:jc w:val="both"/>
        <w:rPr>
          <w:rFonts w:ascii="Calibri" w:hAnsi="Calibri" w:cs="Calibri"/>
          <w:sz w:val="16"/>
          <w:szCs w:val="16"/>
          <w:lang w:eastAsia="zh-CN"/>
        </w:rPr>
      </w:pPr>
      <w:r w:rsidRPr="00473487">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473487" w:rsidRDefault="009C4E57" w:rsidP="00586577">
      <w:pPr>
        <w:suppressAutoHyphens/>
        <w:rPr>
          <w:rFonts w:ascii="Calibri" w:hAnsi="Calibri" w:cs="Calibri"/>
          <w:lang w:eastAsia="zh-CN"/>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w:t>
      </w:r>
      <w:r w:rsidR="00297976" w:rsidRPr="00781386">
        <w:rPr>
          <w:rFonts w:ascii="Calibri" w:eastAsia="Calibri" w:hAnsi="Calibri" w:cs="Calibri"/>
          <w:b/>
          <w:bCs/>
          <w:lang w:eastAsia="en-US"/>
        </w:rPr>
        <w:t>5</w:t>
      </w:r>
      <w:r w:rsidR="00473487" w:rsidRPr="00781386">
        <w:rPr>
          <w:rFonts w:ascii="Calibri" w:eastAsia="Calibri" w:hAnsi="Calibri" w:cs="Calibri"/>
          <w:b/>
          <w:bCs/>
          <w:lang w:eastAsia="en-US"/>
        </w:rPr>
        <w:t>a</w:t>
      </w:r>
      <w:r w:rsidRPr="00781386">
        <w:rPr>
          <w:rFonts w:ascii="Calibri" w:eastAsia="Calibri" w:hAnsi="Calibri" w:cs="Calibri"/>
          <w:b/>
          <w:bCs/>
          <w:lang w:eastAsia="en-US"/>
        </w:rPr>
        <w:t xml:space="preserve"> do SWZ                                                                                         </w:t>
      </w:r>
    </w:p>
    <w:p w:rsidR="009C4E57" w:rsidRPr="00473487" w:rsidRDefault="009C4E57" w:rsidP="00AE3680">
      <w:pPr>
        <w:jc w:val="center"/>
        <w:rPr>
          <w:rFonts w:ascii="Calibri" w:hAnsi="Calibri" w:cs="Calibri"/>
          <w:b/>
          <w:i/>
          <w:iCs/>
        </w:rPr>
      </w:pPr>
      <w:r w:rsidRPr="00473487">
        <w:rPr>
          <w:rFonts w:ascii="Calibri" w:hAnsi="Calibri" w:cs="Calibri"/>
          <w:b/>
          <w:i/>
          <w:iCs/>
        </w:rPr>
        <w:t>UMOWA-wzór</w:t>
      </w:r>
    </w:p>
    <w:p w:rsidR="00415994" w:rsidRPr="00473487" w:rsidRDefault="009C4E57" w:rsidP="00C87B3C">
      <w:pPr>
        <w:jc w:val="center"/>
        <w:rPr>
          <w:rFonts w:ascii="Calibri" w:hAnsi="Calibri" w:cs="Calibri"/>
          <w:b/>
        </w:rPr>
      </w:pPr>
      <w:r w:rsidRPr="00473487">
        <w:rPr>
          <w:rFonts w:ascii="Calibri" w:hAnsi="Calibri" w:cs="Calibri"/>
          <w:b/>
        </w:rPr>
        <w:t>Nr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zawarta w Myślenicach w  dniu ............ r. pomiędzy: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Samodzielnym Publicznym Zakładem Opieki Zdrowotnej w Myślenicach, </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32–400 Myślenice, ul. Szpitalna 2; numer księgi rejestrowej podmiotu leczniczego: 000000005588; KRS: 0000008625, NIP: 681-16-90-668,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Dyrektora - Adama Stycznia</w:t>
      </w:r>
    </w:p>
    <w:p w:rsidR="00C87B3C" w:rsidRPr="00473487" w:rsidRDefault="00C87B3C" w:rsidP="00C87B3C">
      <w:pPr>
        <w:rPr>
          <w:rFonts w:ascii="Calibri" w:hAnsi="Calibri" w:cs="Calibri"/>
          <w:sz w:val="22"/>
          <w:szCs w:val="22"/>
        </w:rPr>
      </w:pPr>
      <w:r w:rsidRPr="00473487">
        <w:rPr>
          <w:rFonts w:ascii="Calibri" w:hAnsi="Calibri" w:cs="Calibri"/>
          <w:sz w:val="22"/>
          <w:szCs w:val="22"/>
        </w:rPr>
        <w:t>zwanym w dalszej części umowy Zamawiającym</w:t>
      </w:r>
    </w:p>
    <w:p w:rsidR="00C87B3C" w:rsidRPr="00473487" w:rsidRDefault="00C87B3C" w:rsidP="00C87B3C">
      <w:pPr>
        <w:rPr>
          <w:rFonts w:ascii="Calibri" w:hAnsi="Calibri" w:cs="Calibri"/>
          <w:sz w:val="22"/>
          <w:szCs w:val="22"/>
        </w:rPr>
      </w:pPr>
      <w:r w:rsidRPr="00473487">
        <w:rPr>
          <w:rFonts w:ascii="Calibri" w:hAnsi="Calibri" w:cs="Calibri"/>
          <w:sz w:val="22"/>
          <w:szCs w:val="22"/>
        </w:rPr>
        <w:t>a</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 (NIP: …………., REGON: ……………., KRS: …………………….),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w:t>
      </w:r>
    </w:p>
    <w:p w:rsidR="00C87B3C" w:rsidRPr="00473487" w:rsidRDefault="00C87B3C" w:rsidP="00C87B3C">
      <w:pPr>
        <w:jc w:val="both"/>
        <w:rPr>
          <w:rFonts w:ascii="Calibri" w:hAnsi="Calibri" w:cs="Calibri"/>
          <w:b/>
          <w:bCs/>
          <w:sz w:val="22"/>
          <w:szCs w:val="22"/>
        </w:rPr>
      </w:pPr>
      <w:r w:rsidRPr="00473487">
        <w:rPr>
          <w:rFonts w:ascii="Calibri" w:hAnsi="Calibri" w:cs="Calibri"/>
          <w:sz w:val="22"/>
          <w:szCs w:val="22"/>
        </w:rPr>
        <w:t>zwanym w dalszej części umowy Wykonawcą.</w:t>
      </w:r>
    </w:p>
    <w:p w:rsidR="00C87B3C" w:rsidRPr="00473487" w:rsidRDefault="00C87B3C" w:rsidP="00C87B3C">
      <w:pPr>
        <w:jc w:val="both"/>
        <w:rPr>
          <w:rFonts w:ascii="Calibri" w:hAnsi="Calibri" w:cs="Calibri"/>
          <w:sz w:val="22"/>
          <w:szCs w:val="22"/>
        </w:rPr>
      </w:pPr>
    </w:p>
    <w:p w:rsidR="00C87B3C" w:rsidRPr="00473487" w:rsidRDefault="00C87B3C" w:rsidP="00C87B3C">
      <w:pPr>
        <w:tabs>
          <w:tab w:val="left" w:pos="709"/>
        </w:tabs>
        <w:jc w:val="both"/>
        <w:rPr>
          <w:rFonts w:ascii="Calibri" w:hAnsi="Calibri" w:cs="Calibri"/>
          <w:sz w:val="22"/>
          <w:szCs w:val="22"/>
        </w:rPr>
      </w:pPr>
      <w:r w:rsidRPr="00473487">
        <w:rPr>
          <w:rFonts w:ascii="Calibri" w:hAnsi="Calibri" w:cs="Calibri"/>
          <w:sz w:val="22"/>
          <w:szCs w:val="22"/>
        </w:rPr>
        <w:t>Na podstawie przeprowadzonego postępowania w trybie przetargu nieograniczonego, stosownie do zapisów art. 132 Ustawy z dnia 11 września 2019 r. Prawo zamówień publicznych (tekst jednolity Dz. U. z 202</w:t>
      </w:r>
      <w:r w:rsidR="0080342D" w:rsidRPr="00473487">
        <w:rPr>
          <w:rFonts w:ascii="Calibri" w:hAnsi="Calibri" w:cs="Calibri"/>
          <w:sz w:val="22"/>
          <w:szCs w:val="22"/>
        </w:rPr>
        <w:t>3</w:t>
      </w:r>
      <w:r w:rsidRPr="00473487">
        <w:rPr>
          <w:rFonts w:ascii="Calibri" w:hAnsi="Calibri" w:cs="Calibri"/>
          <w:sz w:val="22"/>
          <w:szCs w:val="22"/>
        </w:rPr>
        <w:t>r., poz. 1</w:t>
      </w:r>
      <w:r w:rsidR="0080342D" w:rsidRPr="00473487">
        <w:rPr>
          <w:rFonts w:ascii="Calibri" w:hAnsi="Calibri" w:cs="Calibri"/>
          <w:sz w:val="22"/>
          <w:szCs w:val="22"/>
        </w:rPr>
        <w:t>605</w:t>
      </w:r>
      <w:r w:rsidRPr="00473487">
        <w:rPr>
          <w:rFonts w:ascii="Calibri" w:hAnsi="Calibri" w:cs="Calibri"/>
          <w:sz w:val="22"/>
          <w:szCs w:val="22"/>
        </w:rPr>
        <w:t>,</w:t>
      </w:r>
      <w:r w:rsidRPr="00473487">
        <w:rPr>
          <w:rFonts w:ascii="Calibri" w:hAnsi="Calibri" w:cs="Calibri"/>
          <w:bCs/>
          <w:sz w:val="22"/>
          <w:szCs w:val="22"/>
        </w:rPr>
        <w:t xml:space="preserve"> z </w:t>
      </w:r>
      <w:proofErr w:type="spellStart"/>
      <w:r w:rsidRPr="00473487">
        <w:rPr>
          <w:rFonts w:ascii="Calibri" w:hAnsi="Calibri" w:cs="Calibri"/>
          <w:bCs/>
          <w:sz w:val="22"/>
          <w:szCs w:val="22"/>
        </w:rPr>
        <w:t>późn</w:t>
      </w:r>
      <w:proofErr w:type="spellEnd"/>
      <w:r w:rsidRPr="00473487">
        <w:rPr>
          <w:rFonts w:ascii="Calibri" w:hAnsi="Calibri" w:cs="Calibri"/>
          <w:bCs/>
          <w:sz w:val="22"/>
          <w:szCs w:val="22"/>
        </w:rPr>
        <w:t>. zm.</w:t>
      </w:r>
      <w:r w:rsidRPr="00473487">
        <w:rPr>
          <w:rFonts w:ascii="Calibri" w:hAnsi="Calibri" w:cs="Calibri"/>
          <w:sz w:val="22"/>
          <w:szCs w:val="22"/>
        </w:rPr>
        <w:t>), strony zawierają umowę o następującej treści:</w:t>
      </w:r>
    </w:p>
    <w:p w:rsidR="00C87B3C" w:rsidRPr="00473487" w:rsidRDefault="00C87B3C" w:rsidP="00C87B3C">
      <w:pPr>
        <w:jc w:val="center"/>
        <w:rPr>
          <w:rFonts w:ascii="Calibri" w:hAnsi="Calibri" w:cs="Calibri"/>
          <w:b/>
          <w:bCs/>
          <w:sz w:val="22"/>
          <w:szCs w:val="22"/>
        </w:rPr>
      </w:pP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AC28E4" w:rsidRPr="00473487" w:rsidRDefault="00AC28E4"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AC28E4" w:rsidRDefault="00AC28E4"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Przedmiotem umowy jest dostawa</w:t>
      </w:r>
      <w:r w:rsidR="00C87B3C" w:rsidRPr="00473487">
        <w:rPr>
          <w:rFonts w:ascii="Calibri" w:hAnsi="Calibri" w:cs="Calibri"/>
          <w:sz w:val="22"/>
          <w:szCs w:val="22"/>
        </w:rPr>
        <w:t xml:space="preserve"> </w:t>
      </w:r>
      <w:r w:rsidR="00473487" w:rsidRPr="00473487">
        <w:rPr>
          <w:rFonts w:ascii="Calibri" w:hAnsi="Calibri" w:cs="Calibri"/>
          <w:b/>
          <w:bCs/>
          <w:sz w:val="22"/>
          <w:szCs w:val="22"/>
        </w:rPr>
        <w:t>odczynnik</w:t>
      </w:r>
      <w:r>
        <w:rPr>
          <w:rFonts w:ascii="Calibri" w:hAnsi="Calibri" w:cs="Calibri"/>
          <w:b/>
          <w:bCs/>
          <w:sz w:val="22"/>
          <w:szCs w:val="22"/>
        </w:rPr>
        <w:t>ów</w:t>
      </w:r>
      <w:r w:rsidR="004A1264">
        <w:rPr>
          <w:rFonts w:ascii="Calibri" w:hAnsi="Calibri" w:cs="Calibri"/>
          <w:b/>
          <w:bCs/>
          <w:sz w:val="22"/>
          <w:szCs w:val="22"/>
        </w:rPr>
        <w:fldChar w:fldCharType="begin"/>
      </w:r>
      <w:r>
        <w:rPr>
          <w:rFonts w:ascii="Calibri" w:hAnsi="Calibri" w:cs="Calibri"/>
          <w:b/>
          <w:bCs/>
          <w:sz w:val="22"/>
          <w:szCs w:val="22"/>
        </w:rPr>
        <w:instrText xml:space="preserve"> LISTNUM </w:instrText>
      </w:r>
      <w:r w:rsidR="004A1264">
        <w:rPr>
          <w:rFonts w:ascii="Calibri" w:hAnsi="Calibri" w:cs="Calibri"/>
          <w:b/>
          <w:bCs/>
          <w:sz w:val="22"/>
          <w:szCs w:val="22"/>
        </w:rPr>
        <w:fldChar w:fldCharType="end"/>
      </w:r>
      <w:r w:rsidR="00473487" w:rsidRPr="00473487">
        <w:rPr>
          <w:rFonts w:ascii="Calibri" w:hAnsi="Calibri" w:cs="Calibri"/>
          <w:b/>
          <w:bCs/>
          <w:sz w:val="22"/>
          <w:szCs w:val="22"/>
        </w:rPr>
        <w:t xml:space="preserve"> laboratoryjn</w:t>
      </w:r>
      <w:r>
        <w:rPr>
          <w:rFonts w:ascii="Calibri" w:hAnsi="Calibri" w:cs="Calibri"/>
          <w:b/>
          <w:bCs/>
          <w:sz w:val="22"/>
          <w:szCs w:val="22"/>
        </w:rPr>
        <w:t xml:space="preserve">ych </w:t>
      </w:r>
      <w:r w:rsidRPr="00473487">
        <w:rPr>
          <w:rFonts w:ascii="Calibri" w:hAnsi="Calibri" w:cs="Calibri"/>
          <w:b/>
          <w:bCs/>
          <w:sz w:val="22"/>
          <w:szCs w:val="22"/>
        </w:rPr>
        <w:t>w części nr …….</w:t>
      </w:r>
      <w:r>
        <w:rPr>
          <w:rFonts w:ascii="Calibri" w:hAnsi="Calibri" w:cs="Calibri"/>
          <w:b/>
          <w:bCs/>
          <w:i/>
          <w:iCs/>
          <w:sz w:val="22"/>
          <w:szCs w:val="22"/>
        </w:rPr>
        <w:t>/</w:t>
      </w:r>
      <w:r w:rsidRPr="00AC28E4">
        <w:rPr>
          <w:rFonts w:ascii="Calibri" w:hAnsi="Calibri" w:cs="Calibri"/>
          <w:b/>
          <w:bCs/>
          <w:i/>
          <w:iCs/>
          <w:sz w:val="22"/>
          <w:szCs w:val="22"/>
        </w:rPr>
        <w:t xml:space="preserve"> wraz z dzierżawą urządzeń w części 1 i 2</w:t>
      </w:r>
      <w:r>
        <w:rPr>
          <w:rFonts w:ascii="Calibri" w:hAnsi="Calibri" w:cs="Calibri"/>
          <w:b/>
          <w:bCs/>
          <w:i/>
          <w:iCs/>
          <w:sz w:val="22"/>
          <w:szCs w:val="22"/>
        </w:rPr>
        <w:t>,</w:t>
      </w:r>
      <w:r>
        <w:rPr>
          <w:rFonts w:ascii="Calibri" w:hAnsi="Calibri" w:cs="Calibri"/>
          <w:b/>
          <w:bCs/>
          <w:sz w:val="22"/>
          <w:szCs w:val="22"/>
        </w:rPr>
        <w:t xml:space="preserve"> </w:t>
      </w:r>
      <w:r w:rsidR="00473487" w:rsidRPr="00473487">
        <w:rPr>
          <w:rFonts w:ascii="Calibri" w:hAnsi="Calibri" w:cs="Calibri"/>
          <w:b/>
          <w:bCs/>
          <w:sz w:val="22"/>
          <w:szCs w:val="22"/>
        </w:rPr>
        <w:t xml:space="preserve"> </w:t>
      </w:r>
      <w:r w:rsidR="00C87B3C" w:rsidRPr="00473487">
        <w:rPr>
          <w:rFonts w:ascii="Calibri" w:hAnsi="Calibri" w:cs="Calibri"/>
          <w:sz w:val="22"/>
          <w:szCs w:val="22"/>
        </w:rPr>
        <w:t>wyszczególnione w załączniku nr 1 do umowy dla Samodzielnego Publicznego Z</w:t>
      </w:r>
      <w:r w:rsidR="00C87B3C" w:rsidRPr="00473487">
        <w:rPr>
          <w:rFonts w:ascii="Calibri" w:hAnsi="Calibri" w:cs="Calibri"/>
          <w:sz w:val="22"/>
          <w:szCs w:val="22"/>
        </w:rPr>
        <w:t>a</w:t>
      </w:r>
      <w:r w:rsidR="00C87B3C" w:rsidRPr="00473487">
        <w:rPr>
          <w:rFonts w:ascii="Calibri" w:hAnsi="Calibri" w:cs="Calibri"/>
          <w:sz w:val="22"/>
          <w:szCs w:val="22"/>
        </w:rPr>
        <w:t>kładu Opieki Zdrowotnej w Myślenicach zwane dalej „produktami”.</w:t>
      </w:r>
    </w:p>
    <w:p w:rsidR="0004399A" w:rsidRDefault="0004399A"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w:t>
      </w:r>
      <w:r w:rsidRPr="0004399A">
        <w:rPr>
          <w:rFonts w:ascii="Calibri" w:hAnsi="Calibri" w:cs="Calibri"/>
          <w:sz w:val="22"/>
          <w:szCs w:val="22"/>
        </w:rPr>
        <w:t>o</w:t>
      </w:r>
      <w:r w:rsidRPr="0004399A">
        <w:rPr>
          <w:rFonts w:ascii="Calibri" w:hAnsi="Calibri" w:cs="Calibri"/>
          <w:sz w:val="22"/>
          <w:szCs w:val="22"/>
        </w:rPr>
        <w:t>cześnie Wykonawca zobowiązuje się do realizacji przedmiotu umowy przy uwzględnieniu charakteru i z</w:t>
      </w:r>
      <w:r w:rsidRPr="0004399A">
        <w:rPr>
          <w:rFonts w:ascii="Calibri" w:hAnsi="Calibri" w:cs="Calibri"/>
          <w:sz w:val="22"/>
          <w:szCs w:val="22"/>
        </w:rPr>
        <w:t>a</w:t>
      </w:r>
      <w:r w:rsidRPr="0004399A">
        <w:rPr>
          <w:rFonts w:ascii="Calibri" w:hAnsi="Calibri" w:cs="Calibri"/>
          <w:sz w:val="22"/>
          <w:szCs w:val="22"/>
        </w:rPr>
        <w:t>kresu statutowej działalności Zamawiającego, z najwyższą starannością i przy zachowaniu zwyczajów p</w:t>
      </w:r>
      <w:r w:rsidRPr="0004399A">
        <w:rPr>
          <w:rFonts w:ascii="Calibri" w:hAnsi="Calibri" w:cs="Calibri"/>
          <w:sz w:val="22"/>
          <w:szCs w:val="22"/>
        </w:rPr>
        <w:t>o</w:t>
      </w:r>
      <w:r w:rsidRPr="0004399A">
        <w:rPr>
          <w:rFonts w:ascii="Calibri" w:hAnsi="Calibri" w:cs="Calibri"/>
          <w:sz w:val="22"/>
          <w:szCs w:val="22"/>
        </w:rPr>
        <w:t>wszechnie reprezentowanych w obrocie gospodarczym.</w:t>
      </w:r>
    </w:p>
    <w:p w:rsidR="0004399A" w:rsidRPr="0004399A" w:rsidRDefault="00AC28E4"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Wykonawca oferując produkt  w każdym przypadku weźmie pod uwagę i zastosuje odpowiednie przepisy ustawy z dnia 12 maja 2011 </w:t>
      </w:r>
      <w:proofErr w:type="spellStart"/>
      <w:r w:rsidRPr="00AC28E4">
        <w:rPr>
          <w:rFonts w:ascii="Calibri" w:hAnsi="Calibri" w:cs="Calibri"/>
          <w:sz w:val="22"/>
        </w:rPr>
        <w:t>r</w:t>
      </w:r>
      <w:proofErr w:type="spellEnd"/>
      <w:r w:rsidRPr="00AC28E4">
        <w:rPr>
          <w:rFonts w:ascii="Calibri" w:hAnsi="Calibri" w:cs="Calibri"/>
          <w:sz w:val="22"/>
        </w:rPr>
        <w:t xml:space="preserve"> o refundacji leków, środków spożywczych specjalnego przeznaczenia żywi</w:t>
      </w:r>
      <w:r w:rsidRPr="00AC28E4">
        <w:rPr>
          <w:rFonts w:ascii="Calibri" w:hAnsi="Calibri" w:cs="Calibri"/>
          <w:sz w:val="22"/>
        </w:rPr>
        <w:t>e</w:t>
      </w:r>
      <w:r w:rsidRPr="00AC28E4">
        <w:rPr>
          <w:rFonts w:ascii="Calibri" w:hAnsi="Calibri" w:cs="Calibri"/>
          <w:sz w:val="22"/>
        </w:rPr>
        <w:t xml:space="preserve">niowego oraz wyrobów medycznych  (Dz.U.2023.826 </w:t>
      </w:r>
      <w:proofErr w:type="spellStart"/>
      <w:r w:rsidRPr="00AC28E4">
        <w:rPr>
          <w:rFonts w:ascii="Calibri" w:hAnsi="Calibri" w:cs="Calibri"/>
          <w:sz w:val="22"/>
        </w:rPr>
        <w:t>t.j</w:t>
      </w:r>
      <w:proofErr w:type="spellEnd"/>
      <w:r w:rsidRPr="00AC28E4">
        <w:rPr>
          <w:rFonts w:ascii="Calibri" w:hAnsi="Calibri" w:cs="Calibri"/>
          <w:sz w:val="22"/>
        </w:rPr>
        <w:t>. z dnia 2023.04.28) o nabywaniu przez świadcz</w:t>
      </w:r>
      <w:r w:rsidRPr="00AC28E4">
        <w:rPr>
          <w:rFonts w:ascii="Calibri" w:hAnsi="Calibri" w:cs="Calibri"/>
          <w:sz w:val="22"/>
        </w:rPr>
        <w:t>e</w:t>
      </w:r>
      <w:r w:rsidRPr="00AC28E4">
        <w:rPr>
          <w:rFonts w:ascii="Calibri" w:hAnsi="Calibri" w:cs="Calibri"/>
          <w:sz w:val="22"/>
        </w:rPr>
        <w:t>niodawców leków, środków spożywczych specjalnego przeznaczenia żywieniowego, wyrobów medyc</w:t>
      </w:r>
      <w:r w:rsidRPr="00AC28E4">
        <w:rPr>
          <w:rFonts w:ascii="Calibri" w:hAnsi="Calibri" w:cs="Calibri"/>
          <w:sz w:val="22"/>
        </w:rPr>
        <w:t>z</w:t>
      </w:r>
      <w:r w:rsidRPr="00AC28E4">
        <w:rPr>
          <w:rFonts w:ascii="Calibri" w:hAnsi="Calibri" w:cs="Calibri"/>
          <w:sz w:val="22"/>
        </w:rPr>
        <w:t>nych (jeżeli dotyczy).</w:t>
      </w:r>
    </w:p>
    <w:p w:rsidR="0004399A" w:rsidRPr="0004399A" w:rsidRDefault="0004399A"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w:t>
      </w:r>
      <w:r w:rsidRPr="0004399A">
        <w:rPr>
          <w:rFonts w:ascii="Calibri" w:hAnsi="Calibri" w:cs="Calibri"/>
          <w:sz w:val="22"/>
          <w:szCs w:val="22"/>
        </w:rPr>
        <w:t>o</w:t>
      </w:r>
      <w:r w:rsidRPr="0004399A">
        <w:rPr>
          <w:rFonts w:ascii="Calibri" w:hAnsi="Calibri" w:cs="Calibri"/>
          <w:sz w:val="22"/>
          <w:szCs w:val="22"/>
        </w:rPr>
        <w:t xml:space="preserve">nawcy w przypadku niezrealizowania powyższej wartości w okresie obowiązywania niniejszej umowy i nie dokonania przez Zamawiającego zakupu rękawic jednorazowych  określonych w załączniku do umowy, przy czym minimalna wartość zamówienia wynosi 60 %. </w:t>
      </w:r>
    </w:p>
    <w:p w:rsidR="0004399A" w:rsidRPr="00AC28E4" w:rsidRDefault="0004399A" w:rsidP="0004399A">
      <w:pPr>
        <w:pStyle w:val="Akapitzlist"/>
        <w:tabs>
          <w:tab w:val="left" w:pos="284"/>
          <w:tab w:val="left" w:pos="720"/>
        </w:tabs>
        <w:autoSpaceDE w:val="0"/>
        <w:autoSpaceDN w:val="0"/>
        <w:adjustRightInd w:val="0"/>
        <w:ind w:left="284"/>
        <w:jc w:val="both"/>
        <w:rPr>
          <w:rFonts w:ascii="Calibri" w:hAnsi="Calibri" w:cs="Calibri"/>
          <w:sz w:val="22"/>
          <w:szCs w:val="22"/>
        </w:rPr>
      </w:pPr>
    </w:p>
    <w:p w:rsidR="00AC28E4" w:rsidRPr="00AC28E4" w:rsidRDefault="00AC28E4" w:rsidP="00AC28E4">
      <w:pPr>
        <w:pStyle w:val="Akapitzlist"/>
        <w:tabs>
          <w:tab w:val="left" w:pos="284"/>
          <w:tab w:val="left" w:pos="720"/>
        </w:tabs>
        <w:autoSpaceDE w:val="0"/>
        <w:autoSpaceDN w:val="0"/>
        <w:adjustRightInd w:val="0"/>
        <w:ind w:left="284"/>
        <w:jc w:val="both"/>
        <w:rPr>
          <w:rFonts w:ascii="Calibri" w:hAnsi="Calibri" w:cs="Calibri"/>
          <w:sz w:val="22"/>
          <w:szCs w:val="22"/>
        </w:rPr>
      </w:pPr>
    </w:p>
    <w:p w:rsidR="00AC28E4" w:rsidRPr="0004399A" w:rsidRDefault="00AC28E4"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AC28E4" w:rsidRPr="0004399A" w:rsidRDefault="00AC28E4"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AC28E4" w:rsidRDefault="00AC28E4"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t>Wykonawca będzie dostarczać towar na podstawie zamówień składanych przez Zamawiającego. Zam</w:t>
      </w:r>
      <w:r w:rsidRPr="00AC28E4">
        <w:rPr>
          <w:rFonts w:ascii="Calibri" w:hAnsi="Calibri" w:cs="Calibri"/>
          <w:sz w:val="22"/>
          <w:szCs w:val="22"/>
        </w:rPr>
        <w:t>ó</w:t>
      </w:r>
      <w:r w:rsidRPr="00AC28E4">
        <w:rPr>
          <w:rFonts w:ascii="Calibri" w:hAnsi="Calibri" w:cs="Calibri"/>
          <w:sz w:val="22"/>
          <w:szCs w:val="22"/>
        </w:rPr>
        <w:t>wienia składane będą przez upoważnionego pracownika/pracowników Zamawiającego.</w:t>
      </w:r>
    </w:p>
    <w:p w:rsidR="00AC28E4" w:rsidRPr="00AC28E4" w:rsidRDefault="00AC28E4"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00C87B3C" w:rsidRPr="00AC28E4">
        <w:rPr>
          <w:rFonts w:ascii="Calibri" w:hAnsi="Calibri" w:cs="Calibri"/>
          <w:sz w:val="22"/>
        </w:rPr>
        <w:t>owar dostarczany będzie w oryginalnym opakowaniu transportem na koszt i ryzyko Wykonawcy.</w:t>
      </w:r>
    </w:p>
    <w:p w:rsidR="00AC28E4" w:rsidRPr="00AC28E4" w:rsidRDefault="00C87B3C"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Dostawa będzie odbywać się w uwzględnionych na bieżąco wielkościach transz, w terminie 3 dni rob</w:t>
      </w:r>
      <w:r w:rsidRPr="00AC28E4">
        <w:rPr>
          <w:rFonts w:ascii="Calibri" w:hAnsi="Calibri" w:cs="Calibri"/>
          <w:sz w:val="22"/>
        </w:rPr>
        <w:t>o</w:t>
      </w:r>
      <w:r w:rsidRPr="00AC28E4">
        <w:rPr>
          <w:rFonts w:ascii="Calibri" w:hAnsi="Calibri" w:cs="Calibri"/>
          <w:sz w:val="22"/>
        </w:rPr>
        <w:t xml:space="preserve">czych od złożenia zamówienia Wykonawcy w formie e-maila. </w:t>
      </w:r>
      <w:r w:rsidRPr="00AC28E4">
        <w:rPr>
          <w:rFonts w:ascii="Calibri" w:hAnsi="Calibri" w:cs="Calibri"/>
          <w:b/>
          <w:bCs/>
          <w:sz w:val="22"/>
        </w:rPr>
        <w:t>Możliwość dostaw awaryjnych do ……….. godzin od daty telefonicznego złożenia zamówienia</w:t>
      </w:r>
      <w:r w:rsidR="00013EF8" w:rsidRPr="00AC28E4">
        <w:rPr>
          <w:rFonts w:ascii="Calibri" w:hAnsi="Calibri" w:cs="Calibri"/>
          <w:b/>
          <w:bCs/>
          <w:sz w:val="22"/>
        </w:rPr>
        <w:t xml:space="preserve"> (do godziny 15.00)</w:t>
      </w:r>
      <w:r w:rsidRPr="00AC28E4">
        <w:rPr>
          <w:rFonts w:ascii="Calibri" w:hAnsi="Calibri" w:cs="Calibri"/>
          <w:b/>
          <w:bCs/>
          <w:sz w:val="22"/>
        </w:rPr>
        <w:t xml:space="preserve">, potwierdzonego-mailem bądź faksem. Gdy termin dostawy awaryjnej wypadnie w dzień świąteczny, dostawa nastąpi w najbliższym dniu roboczym. </w:t>
      </w:r>
    </w:p>
    <w:p w:rsidR="00AC28E4" w:rsidRPr="00AC28E4" w:rsidRDefault="00C87B3C"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Każda dostawa powinna być dokonana jednorazowo zgodnie ze złożonym zamówieniem pod względem ilościowym i asortymentowym sprawdzona na podstawie dokumentów dostawy i potwierdzona przez </w:t>
      </w:r>
      <w:r w:rsidRPr="00AC28E4">
        <w:rPr>
          <w:rFonts w:ascii="Calibri" w:hAnsi="Calibri" w:cs="Calibri"/>
          <w:sz w:val="22"/>
        </w:rPr>
        <w:lastRenderedPageBreak/>
        <w:t>pracownika Zamawiającego. Potwierdzeniem zrealizowania poszczególnych zamówień jest dowód przyj</w:t>
      </w:r>
      <w:r w:rsidRPr="00AC28E4">
        <w:rPr>
          <w:rFonts w:ascii="Calibri" w:hAnsi="Calibri" w:cs="Calibri"/>
          <w:sz w:val="22"/>
        </w:rPr>
        <w:t>ę</w:t>
      </w:r>
      <w:r w:rsidRPr="00AC28E4">
        <w:rPr>
          <w:rFonts w:ascii="Calibri" w:hAnsi="Calibri" w:cs="Calibri"/>
          <w:sz w:val="22"/>
        </w:rPr>
        <w:t>cia przez uprawnionego przedstawiciela Zamawiającego, pracownika apteki szpitalnej zamówionych pr</w:t>
      </w:r>
      <w:r w:rsidRPr="00AC28E4">
        <w:rPr>
          <w:rFonts w:ascii="Calibri" w:hAnsi="Calibri" w:cs="Calibri"/>
          <w:sz w:val="22"/>
        </w:rPr>
        <w:t>o</w:t>
      </w:r>
      <w:r w:rsidRPr="00AC28E4">
        <w:rPr>
          <w:rFonts w:ascii="Calibri" w:hAnsi="Calibri" w:cs="Calibri"/>
          <w:sz w:val="22"/>
        </w:rPr>
        <w:t>duktów obejmujący dokument magazynowy WZ lub inny dokument potwierdzający faktyczną dostawę np. list przewozowy. Potwierdzenie dokonania dostawy może także nastąpić w formie elektronicznej.</w:t>
      </w:r>
    </w:p>
    <w:p w:rsidR="00AC28E4" w:rsidRPr="00AC28E4" w:rsidRDefault="00AC28E4"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00C87B3C" w:rsidRPr="00AC28E4">
        <w:rPr>
          <w:rFonts w:ascii="Calibri" w:hAnsi="Calibri" w:cs="Calibri"/>
          <w:sz w:val="22"/>
        </w:rPr>
        <w:t>eśli objęty zamówieniem produkt nie może być dostarczony przez Wykonawcę w terminie, wówczas Z</w:t>
      </w:r>
      <w:r w:rsidR="00C87B3C" w:rsidRPr="00AC28E4">
        <w:rPr>
          <w:rFonts w:ascii="Calibri" w:hAnsi="Calibri" w:cs="Calibri"/>
          <w:sz w:val="22"/>
        </w:rPr>
        <w:t>a</w:t>
      </w:r>
      <w:r w:rsidR="00C87B3C" w:rsidRPr="00AC28E4">
        <w:rPr>
          <w:rFonts w:ascii="Calibri" w:hAnsi="Calibri" w:cs="Calibri"/>
          <w:sz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00C87B3C" w:rsidRPr="00AC28E4">
        <w:rPr>
          <w:rFonts w:ascii="Calibri" w:hAnsi="Calibri" w:cs="Calibri"/>
          <w:sz w:val="22"/>
        </w:rPr>
        <w:t>ą</w:t>
      </w:r>
      <w:r w:rsidR="00C87B3C" w:rsidRPr="00AC28E4">
        <w:rPr>
          <w:rFonts w:ascii="Calibri" w:hAnsi="Calibri" w:cs="Calibri"/>
          <w:sz w:val="22"/>
        </w:rPr>
        <w:t>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AC28E4" w:rsidRPr="00AC28E4" w:rsidRDefault="00C87B3C"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sidR="00AC28E4">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AC28E4" w:rsidRPr="00845339" w:rsidRDefault="00C87B3C" w:rsidP="00845339">
      <w:pPr>
        <w:pStyle w:val="Akapitzlist"/>
        <w:numPr>
          <w:ilvl w:val="6"/>
          <w:numId w:val="37"/>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t>W przypadku wstrzymania produkcji lub wycofania z obrotu jakiegokolwiek produktu objętego treścią niniejszej umowy, Wykonawca zobowiązuje się do poinformowania Zamawiającego z odpowiednim w</w:t>
      </w:r>
      <w:r w:rsidRPr="00845339">
        <w:rPr>
          <w:rFonts w:ascii="Calibri" w:hAnsi="Calibri" w:cs="Calibri"/>
          <w:sz w:val="22"/>
        </w:rPr>
        <w:t>y</w:t>
      </w:r>
      <w:r w:rsidRPr="00845339">
        <w:rPr>
          <w:rFonts w:ascii="Calibri" w:hAnsi="Calibri" w:cs="Calibri"/>
          <w:sz w:val="22"/>
        </w:rPr>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sidR="00845339">
        <w:rPr>
          <w:rFonts w:ascii="Calibri" w:hAnsi="Calibri" w:cs="Calibri"/>
          <w:sz w:val="22"/>
        </w:rPr>
        <w:t xml:space="preserve">. </w:t>
      </w:r>
    </w:p>
    <w:p w:rsidR="00845339" w:rsidRPr="00F45F65" w:rsidRDefault="00845339" w:rsidP="00845339">
      <w:pPr>
        <w:pStyle w:val="Akapitzlist"/>
        <w:tabs>
          <w:tab w:val="left" w:pos="284"/>
          <w:tab w:val="left" w:pos="720"/>
        </w:tabs>
        <w:autoSpaceDE w:val="0"/>
        <w:autoSpaceDN w:val="0"/>
        <w:adjustRightInd w:val="0"/>
        <w:ind w:left="284"/>
        <w:jc w:val="both"/>
        <w:rPr>
          <w:lang w:eastAsia="en-US"/>
        </w:rPr>
      </w:pPr>
    </w:p>
    <w:p w:rsidR="00F45F65" w:rsidRPr="00F45F65" w:rsidRDefault="00F45F65" w:rsidP="00F45F65">
      <w:pPr>
        <w:autoSpaceDE w:val="0"/>
        <w:autoSpaceDN w:val="0"/>
        <w:adjustRightInd w:val="0"/>
        <w:jc w:val="center"/>
        <w:rPr>
          <w:rFonts w:ascii="Calibri" w:eastAsiaTheme="minorHAnsi" w:hAnsi="Calibri" w:cs="Calibri"/>
          <w:color w:val="000000"/>
          <w:sz w:val="22"/>
          <w:szCs w:val="22"/>
          <w:lang w:eastAsia="en-US"/>
        </w:rPr>
      </w:pPr>
      <w:r w:rsidRPr="00F45F65">
        <w:rPr>
          <w:rFonts w:ascii="Calibri" w:eastAsiaTheme="minorHAnsi" w:hAnsi="Calibri" w:cs="Calibri"/>
          <w:b/>
          <w:bCs/>
          <w:color w:val="000000"/>
          <w:sz w:val="22"/>
          <w:szCs w:val="22"/>
          <w:lang w:eastAsia="en-US"/>
        </w:rPr>
        <w:t xml:space="preserve">§ </w:t>
      </w:r>
      <w:r w:rsidR="00AC28E4">
        <w:rPr>
          <w:rFonts w:ascii="Calibri" w:eastAsiaTheme="minorHAnsi" w:hAnsi="Calibri" w:cs="Calibri"/>
          <w:b/>
          <w:bCs/>
          <w:color w:val="000000"/>
          <w:sz w:val="22"/>
          <w:szCs w:val="22"/>
          <w:lang w:eastAsia="en-US"/>
        </w:rPr>
        <w:t>2</w:t>
      </w:r>
      <w:r w:rsidRPr="00F45F65">
        <w:rPr>
          <w:rFonts w:ascii="Calibri" w:eastAsiaTheme="minorHAnsi" w:hAnsi="Calibri" w:cs="Calibri"/>
          <w:b/>
          <w:bCs/>
          <w:color w:val="000000"/>
          <w:sz w:val="22"/>
          <w:szCs w:val="22"/>
          <w:lang w:eastAsia="en-US"/>
        </w:rPr>
        <w:t>a.</w:t>
      </w:r>
    </w:p>
    <w:p w:rsidR="00F45F65" w:rsidRPr="00F45F65" w:rsidRDefault="00F45F65" w:rsidP="00F45F65">
      <w:pPr>
        <w:autoSpaceDE w:val="0"/>
        <w:autoSpaceDN w:val="0"/>
        <w:adjustRightInd w:val="0"/>
        <w:jc w:val="center"/>
        <w:rPr>
          <w:rFonts w:ascii="Calibri" w:eastAsiaTheme="minorHAnsi" w:hAnsi="Calibri" w:cs="Calibri"/>
          <w:color w:val="000000"/>
          <w:sz w:val="22"/>
          <w:szCs w:val="22"/>
          <w:lang w:eastAsia="en-US"/>
        </w:rPr>
      </w:pPr>
      <w:r w:rsidRPr="00F45F65">
        <w:rPr>
          <w:rFonts w:ascii="Calibri" w:eastAsiaTheme="minorHAnsi" w:hAnsi="Calibri" w:cs="Calibri"/>
          <w:b/>
          <w:bCs/>
          <w:color w:val="000000"/>
          <w:sz w:val="22"/>
          <w:szCs w:val="22"/>
          <w:lang w:eastAsia="en-US"/>
        </w:rPr>
        <w:t>Dzierżawa urządzeń</w:t>
      </w:r>
    </w:p>
    <w:p w:rsidR="00F45F65" w:rsidRDefault="00F45F65" w:rsidP="00F45F65">
      <w:pPr>
        <w:autoSpaceDE w:val="0"/>
        <w:autoSpaceDN w:val="0"/>
        <w:adjustRightInd w:val="0"/>
        <w:jc w:val="center"/>
        <w:rPr>
          <w:rFonts w:ascii="Calibri" w:eastAsiaTheme="minorHAnsi" w:hAnsi="Calibri" w:cs="Calibri"/>
          <w:b/>
          <w:bCs/>
          <w:i/>
          <w:iCs/>
          <w:color w:val="000000"/>
          <w:sz w:val="16"/>
          <w:szCs w:val="16"/>
          <w:lang w:eastAsia="en-US"/>
        </w:rPr>
      </w:pPr>
      <w:r w:rsidRPr="00F45F65">
        <w:rPr>
          <w:rFonts w:ascii="Calibri" w:eastAsiaTheme="minorHAnsi" w:hAnsi="Calibri" w:cs="Calibri"/>
          <w:b/>
          <w:bCs/>
          <w:i/>
          <w:iCs/>
          <w:color w:val="000000"/>
          <w:sz w:val="16"/>
          <w:szCs w:val="16"/>
          <w:lang w:eastAsia="en-US"/>
        </w:rPr>
        <w:t>[Dla Części: 1</w:t>
      </w:r>
      <w:r>
        <w:rPr>
          <w:rFonts w:ascii="Calibri" w:eastAsiaTheme="minorHAnsi" w:hAnsi="Calibri" w:cs="Calibri"/>
          <w:b/>
          <w:bCs/>
          <w:i/>
          <w:iCs/>
          <w:color w:val="000000"/>
          <w:sz w:val="16"/>
          <w:szCs w:val="16"/>
          <w:lang w:eastAsia="en-US"/>
        </w:rPr>
        <w:t xml:space="preserve"> i 2</w:t>
      </w:r>
      <w:r w:rsidRPr="00F45F65">
        <w:rPr>
          <w:rFonts w:ascii="Calibri" w:eastAsiaTheme="minorHAnsi" w:hAnsi="Calibri" w:cs="Calibri"/>
          <w:b/>
          <w:bCs/>
          <w:i/>
          <w:iCs/>
          <w:color w:val="000000"/>
          <w:sz w:val="16"/>
          <w:szCs w:val="16"/>
          <w:lang w:eastAsia="en-US"/>
        </w:rPr>
        <w:t xml:space="preserve"> przedmiotu zamówienia]</w:t>
      </w:r>
    </w:p>
    <w:p w:rsidR="00F45F65" w:rsidRPr="00F45F65" w:rsidRDefault="00F45F65" w:rsidP="00F45F65">
      <w:pPr>
        <w:autoSpaceDE w:val="0"/>
        <w:autoSpaceDN w:val="0"/>
        <w:adjustRightInd w:val="0"/>
        <w:rPr>
          <w:rFonts w:ascii="Calibri" w:eastAsiaTheme="minorHAnsi" w:hAnsi="Calibri" w:cs="Calibri"/>
          <w:color w:val="000000"/>
          <w:sz w:val="16"/>
          <w:szCs w:val="16"/>
          <w:lang w:eastAsia="en-US"/>
        </w:rPr>
      </w:pP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1. Wykonawca:</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1) oddaje urządzenia określone w ofercie wraz z dokumentacją techniczną,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2) zobowiązuje się do przeszkolenia personelu Zamawiającego;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3) zobowiązuje się do zapewnienia serwisu urządzeń.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2. Wykonawca oświadcza, że urządzenia objęte przedmiotem umowy: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1) stanowią jego własność, są wolne od wad fizycznych i prawnych, nie są obciążone żadnymi prawami innych podmiotów oraz nie są przedmiotem żadnego postępowania, w tym egzekucyjnego oraz zabezpieczającego;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2) spełniają wymogi techniczne i jakościowe określone przez Zamawiającego, są dopuszczone do obrotu na terytorium Rzeczypospolitej Polskiej oraz posiadają w tym zakresie stosowne świadectwo rejestracji, o ile świadectwo takie jest wymagane przepisami powszechnie obowiązującego prawa.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3. Strony wspólnie uzgadniają, że Wykonawca wyda Zamawiającemu i zamontuje urządzenia objęte prze</w:t>
      </w:r>
      <w:r w:rsidRPr="0004399A">
        <w:rPr>
          <w:rFonts w:ascii="Calibri" w:eastAsiaTheme="minorHAnsi" w:hAnsi="Calibri" w:cs="Calibri"/>
          <w:sz w:val="22"/>
          <w:szCs w:val="22"/>
          <w:lang w:eastAsia="en-US"/>
        </w:rPr>
        <w:t>d</w:t>
      </w:r>
      <w:r w:rsidRPr="0004399A">
        <w:rPr>
          <w:rFonts w:ascii="Calibri" w:eastAsiaTheme="minorHAnsi" w:hAnsi="Calibri" w:cs="Calibri"/>
          <w:sz w:val="22"/>
          <w:szCs w:val="22"/>
          <w:lang w:eastAsia="en-US"/>
        </w:rPr>
        <w:t xml:space="preserve">miotem umowy w terminie 7 dni liczonych od dnia podpisania niniejszej umowy w siedzibie Wykonawcy.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4. Zamawiający zobowiązany jest użytkować urządzenia objęte przedmiotem umowy zgodnie z ich przezn</w:t>
      </w:r>
      <w:r w:rsidRPr="0004399A">
        <w:rPr>
          <w:rFonts w:ascii="Calibri" w:eastAsiaTheme="minorHAnsi" w:hAnsi="Calibri" w:cs="Calibri"/>
          <w:sz w:val="22"/>
          <w:szCs w:val="22"/>
          <w:lang w:eastAsia="en-US"/>
        </w:rPr>
        <w:t>a</w:t>
      </w:r>
      <w:r w:rsidRPr="0004399A">
        <w:rPr>
          <w:rFonts w:ascii="Calibri" w:eastAsiaTheme="minorHAnsi" w:hAnsi="Calibri" w:cs="Calibri"/>
          <w:sz w:val="22"/>
          <w:szCs w:val="22"/>
          <w:lang w:eastAsia="en-US"/>
        </w:rPr>
        <w:t>czeniem, a w szczególności zobowiązany jest do utrzymania ich we właściwym stanie technicznym i sanita</w:t>
      </w:r>
      <w:r w:rsidRPr="0004399A">
        <w:rPr>
          <w:rFonts w:ascii="Calibri" w:eastAsiaTheme="minorHAnsi" w:hAnsi="Calibri" w:cs="Calibri"/>
          <w:sz w:val="22"/>
          <w:szCs w:val="22"/>
          <w:lang w:eastAsia="en-US"/>
        </w:rPr>
        <w:t>r</w:t>
      </w:r>
      <w:r w:rsidRPr="0004399A">
        <w:rPr>
          <w:rFonts w:ascii="Calibri" w:eastAsiaTheme="minorHAnsi" w:hAnsi="Calibri" w:cs="Calibri"/>
          <w:sz w:val="22"/>
          <w:szCs w:val="22"/>
          <w:lang w:eastAsia="en-US"/>
        </w:rPr>
        <w:t xml:space="preserve">nym.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5. Po rozwiązaniu umowy Zamawiający zobowiązany będzie do zwrotu urządzeń objętych przedmiotem umowy w stanie niepogorszonym, nie ponosi on jednak odpowiedzialności za ich zużycie będące nastę</w:t>
      </w:r>
      <w:r w:rsidRPr="0004399A">
        <w:rPr>
          <w:rFonts w:ascii="Calibri" w:eastAsiaTheme="minorHAnsi" w:hAnsi="Calibri" w:cs="Calibri"/>
          <w:sz w:val="22"/>
          <w:szCs w:val="22"/>
          <w:lang w:eastAsia="en-US"/>
        </w:rPr>
        <w:t>p</w:t>
      </w:r>
      <w:r w:rsidRPr="0004399A">
        <w:rPr>
          <w:rFonts w:ascii="Calibri" w:eastAsiaTheme="minorHAnsi" w:hAnsi="Calibri" w:cs="Calibri"/>
          <w:sz w:val="22"/>
          <w:szCs w:val="22"/>
          <w:lang w:eastAsia="en-US"/>
        </w:rPr>
        <w:t xml:space="preserve">stwem prawidłowego używania. Wykonawca odbierze przedmiot umowy na swój koszt i ryzyko z siedziby Wykonawcy.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6. Stan urządzeń objętych przedmiotem umowy na dzień zwrotu określi protokół zdawczoodbiorczy.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7. Wykonawca zobowiązany będzie do przeszkolenia personelu Zamawiający i wydania certyfikatów najpó</w:t>
      </w:r>
      <w:r w:rsidRPr="0004399A">
        <w:rPr>
          <w:rFonts w:ascii="Calibri" w:eastAsiaTheme="minorHAnsi" w:hAnsi="Calibri" w:cs="Calibri"/>
          <w:sz w:val="22"/>
          <w:szCs w:val="22"/>
          <w:lang w:eastAsia="en-US"/>
        </w:rPr>
        <w:t>ź</w:t>
      </w:r>
      <w:r w:rsidRPr="0004399A">
        <w:rPr>
          <w:rFonts w:ascii="Calibri" w:eastAsiaTheme="minorHAnsi" w:hAnsi="Calibri" w:cs="Calibri"/>
          <w:sz w:val="22"/>
          <w:szCs w:val="22"/>
          <w:lang w:eastAsia="en-US"/>
        </w:rPr>
        <w:t>niej w dniu montażu.</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8.W ramach serwisu urządzeń Wykonawca zobowiązany będzie do: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1) zapewnienia serwisu urządzeń przez uprawniony podmiot zgodnie z ich dokumentacją techniczną, 2) us</w:t>
      </w:r>
      <w:r w:rsidRPr="0004399A">
        <w:rPr>
          <w:rFonts w:ascii="Calibri" w:eastAsiaTheme="minorHAnsi" w:hAnsi="Calibri" w:cs="Calibri"/>
          <w:sz w:val="22"/>
          <w:szCs w:val="22"/>
          <w:lang w:eastAsia="en-US"/>
        </w:rPr>
        <w:t>u</w:t>
      </w:r>
      <w:r w:rsidRPr="0004399A">
        <w:rPr>
          <w:rFonts w:ascii="Calibri" w:eastAsiaTheme="minorHAnsi" w:hAnsi="Calibri" w:cs="Calibri"/>
          <w:sz w:val="22"/>
          <w:szCs w:val="22"/>
          <w:lang w:eastAsia="en-US"/>
        </w:rPr>
        <w:t xml:space="preserve">wania wszelkich wad lub usterek urządzeń z tym zastrzeżeniem, że: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a) wizyta inżyniera serwisowego nastąpi nie później, niż w terminie 24 godzin liczonych od chwili zgłoszenia,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lastRenderedPageBreak/>
        <w:t>b) usunięcie wady lub usterki nastąpi nie później, niż w terminie 3 dni licznych od dnia wizyty inżyniera serw</w:t>
      </w:r>
      <w:r w:rsidRPr="0004399A">
        <w:rPr>
          <w:rFonts w:ascii="Calibri" w:eastAsiaTheme="minorHAnsi" w:hAnsi="Calibri" w:cs="Calibri"/>
          <w:sz w:val="22"/>
          <w:szCs w:val="22"/>
          <w:lang w:eastAsia="en-US"/>
        </w:rPr>
        <w:t>i</w:t>
      </w:r>
      <w:r w:rsidRPr="0004399A">
        <w:rPr>
          <w:rFonts w:ascii="Calibri" w:eastAsiaTheme="minorHAnsi" w:hAnsi="Calibri" w:cs="Calibri"/>
          <w:sz w:val="22"/>
          <w:szCs w:val="22"/>
          <w:lang w:eastAsia="en-US"/>
        </w:rPr>
        <w:t xml:space="preserve">sowego, a w przypadku braku takiej możliwości z przyczyn obiektywnych, nastąpi przekazanie Zamawiający urządzenia zastępczego o tych samych lub lepszych parametrach technicznych.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Zamawiający zobowiązany będzie do zgłoszenia Wykonawcy informacji o wszystkich stwierdzonych wadach lub usterkach niezwłocznie, w formie pisemnej, za pośrednictwem faksu lub wiadomości e-mail.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9.  Strony ustalają czynsz dzierżawny w łącznej kwocie: brutto ……………,…zł, to jest netto ……………,…zł- pod</w:t>
      </w:r>
      <w:r w:rsidRPr="0004399A">
        <w:rPr>
          <w:rFonts w:ascii="Calibri" w:eastAsiaTheme="minorHAnsi" w:hAnsi="Calibri" w:cs="Calibri"/>
          <w:sz w:val="22"/>
          <w:szCs w:val="22"/>
          <w:lang w:eastAsia="en-US"/>
        </w:rPr>
        <w:t>a</w:t>
      </w:r>
      <w:r w:rsidRPr="0004399A">
        <w:rPr>
          <w:rFonts w:ascii="Calibri" w:eastAsiaTheme="minorHAnsi" w:hAnsi="Calibri" w:cs="Calibri"/>
          <w:sz w:val="22"/>
          <w:szCs w:val="22"/>
          <w:lang w:eastAsia="en-US"/>
        </w:rPr>
        <w:t xml:space="preserve">tek od towarów i usług (VAT) wynosi: ……………,…zł. </w:t>
      </w:r>
      <w:r w:rsidR="0004399A">
        <w:rPr>
          <w:rFonts w:ascii="Calibri" w:eastAsiaTheme="minorHAnsi" w:hAnsi="Calibri" w:cs="Calibri"/>
          <w:sz w:val="22"/>
          <w:szCs w:val="22"/>
          <w:lang w:eastAsia="en-US"/>
        </w:rPr>
        <w:t xml:space="preserve">Miesięczny czynsz dzierżawy wynosi </w:t>
      </w:r>
      <w:r w:rsidR="0004399A" w:rsidRPr="0004399A">
        <w:rPr>
          <w:rFonts w:ascii="Calibri" w:eastAsiaTheme="minorHAnsi" w:hAnsi="Calibri" w:cs="Calibri"/>
          <w:sz w:val="22"/>
          <w:szCs w:val="22"/>
          <w:lang w:eastAsia="en-US"/>
        </w:rPr>
        <w:t>brutto ……………,…zł, to jest netto ……………,…zł- podatek od towarów i usług (VAT)</w:t>
      </w:r>
      <w:r w:rsidR="0004399A">
        <w:rPr>
          <w:rFonts w:ascii="Calibri" w:eastAsiaTheme="minorHAnsi" w:hAnsi="Calibri" w:cs="Calibri"/>
          <w:sz w:val="22"/>
          <w:szCs w:val="22"/>
          <w:lang w:eastAsia="en-US"/>
        </w:rPr>
        <w:t xml:space="preserve">.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10. Strony postanawiają, że rozliczenie wynagrodzenia Wykonawcy będzie następowało z dołu, w okresach miesięcznych. Wykonawca zobowiązany jest do wystawienia faktury VAT na ostatni dzień roboczy rozliczan</w:t>
      </w:r>
      <w:r w:rsidRPr="0004399A">
        <w:rPr>
          <w:rFonts w:ascii="Calibri" w:eastAsiaTheme="minorHAnsi" w:hAnsi="Calibri" w:cs="Calibri"/>
          <w:sz w:val="22"/>
          <w:szCs w:val="22"/>
          <w:lang w:eastAsia="en-US"/>
        </w:rPr>
        <w:t>e</w:t>
      </w:r>
      <w:r w:rsidRPr="0004399A">
        <w:rPr>
          <w:rFonts w:ascii="Calibri" w:eastAsiaTheme="minorHAnsi" w:hAnsi="Calibri" w:cs="Calibri"/>
          <w:sz w:val="22"/>
          <w:szCs w:val="22"/>
          <w:lang w:eastAsia="en-US"/>
        </w:rPr>
        <w:t xml:space="preserve">go miesiąca, nie później niż w terminie </w:t>
      </w:r>
      <w:r w:rsidR="0004399A">
        <w:rPr>
          <w:rFonts w:ascii="Calibri" w:eastAsiaTheme="minorHAnsi" w:hAnsi="Calibri" w:cs="Calibri"/>
          <w:sz w:val="22"/>
          <w:szCs w:val="22"/>
          <w:lang w:eastAsia="en-US"/>
        </w:rPr>
        <w:t>7</w:t>
      </w:r>
      <w:r w:rsidRPr="0004399A">
        <w:rPr>
          <w:rFonts w:ascii="Calibri" w:eastAsiaTheme="minorHAnsi" w:hAnsi="Calibri" w:cs="Calibri"/>
          <w:sz w:val="22"/>
          <w:szCs w:val="22"/>
          <w:lang w:eastAsia="en-US"/>
        </w:rPr>
        <w:t xml:space="preserve"> dni o jego ostatniego dnia kalendarzowego.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1</w:t>
      </w:r>
      <w:r w:rsidR="0004399A">
        <w:rPr>
          <w:rFonts w:ascii="Calibri" w:eastAsiaTheme="minorHAnsi" w:hAnsi="Calibri" w:cs="Calibri"/>
          <w:sz w:val="22"/>
          <w:szCs w:val="22"/>
          <w:lang w:eastAsia="en-US"/>
        </w:rPr>
        <w:t>1</w:t>
      </w:r>
      <w:r w:rsidRPr="0004399A">
        <w:rPr>
          <w:rFonts w:ascii="Calibri" w:eastAsiaTheme="minorHAnsi" w:hAnsi="Calibri" w:cs="Calibri"/>
          <w:sz w:val="22"/>
          <w:szCs w:val="22"/>
          <w:lang w:eastAsia="en-US"/>
        </w:rPr>
        <w:t xml:space="preserve">. Wykonawca zobowiązuje się zapłacić Zamawiającemu kary umowne: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1) za każdy rozpoczęty dzień zwłoki w prawidłowej realizacji zobowiązań związanych z wydaniem i montażem urządzeń objętych przedmiotem umowy oraz szkoleniem personelu Zamawiającego w wysokości 2,00% czy</w:t>
      </w:r>
      <w:r w:rsidRPr="0004399A">
        <w:rPr>
          <w:rFonts w:ascii="Calibri" w:eastAsiaTheme="minorHAnsi" w:hAnsi="Calibri" w:cs="Calibri"/>
          <w:sz w:val="22"/>
          <w:szCs w:val="22"/>
          <w:lang w:eastAsia="en-US"/>
        </w:rPr>
        <w:t>n</w:t>
      </w:r>
      <w:r w:rsidRPr="0004399A">
        <w:rPr>
          <w:rFonts w:ascii="Calibri" w:eastAsiaTheme="minorHAnsi" w:hAnsi="Calibri" w:cs="Calibri"/>
          <w:sz w:val="22"/>
          <w:szCs w:val="22"/>
          <w:lang w:eastAsia="en-US"/>
        </w:rPr>
        <w:t xml:space="preserve">szu dzierżawnego brutto.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2) za każdą rozpoczętą godzinę zwłoki w prawidłowej realizacji zobowiązań z tytułu serwisu w wysokości 1,00% czynszu dzierżawnego brutto. </w:t>
      </w:r>
    </w:p>
    <w:p w:rsidR="00AC28E4" w:rsidRPr="0004399A" w:rsidRDefault="00AC28E4" w:rsidP="00AC28E4">
      <w:pPr>
        <w:autoSpaceDE w:val="0"/>
        <w:autoSpaceDN w:val="0"/>
        <w:adjustRightInd w:val="0"/>
        <w:rPr>
          <w:rFonts w:ascii="Calibri" w:eastAsiaTheme="minorHAnsi" w:hAnsi="Calibri" w:cs="Calibri"/>
          <w:sz w:val="22"/>
          <w:szCs w:val="22"/>
          <w:lang w:eastAsia="en-US"/>
        </w:rPr>
      </w:pPr>
      <w:r w:rsidRPr="0004399A">
        <w:rPr>
          <w:rFonts w:ascii="Calibri" w:eastAsiaTheme="minorHAnsi" w:hAnsi="Calibri" w:cs="Calibri"/>
          <w:sz w:val="22"/>
          <w:szCs w:val="22"/>
          <w:lang w:eastAsia="en-US"/>
        </w:rPr>
        <w:t xml:space="preserve">W kwestiach nieuregulowanych w niniejszym paragrafie do dzierżawy stosuje się postanowienia umowne, w tym par. 2 ust. 5. </w:t>
      </w:r>
    </w:p>
    <w:p w:rsidR="00F45F65" w:rsidRDefault="00F45F65" w:rsidP="00F45F65">
      <w:pPr>
        <w:tabs>
          <w:tab w:val="left" w:pos="284"/>
          <w:tab w:val="left" w:pos="720"/>
        </w:tabs>
        <w:autoSpaceDE w:val="0"/>
        <w:autoSpaceDN w:val="0"/>
        <w:adjustRightInd w:val="0"/>
        <w:jc w:val="both"/>
        <w:rPr>
          <w:rFonts w:ascii="Calibri" w:hAnsi="Calibri" w:cs="Calibri"/>
          <w:sz w:val="22"/>
          <w:szCs w:val="22"/>
        </w:rPr>
      </w:pPr>
    </w:p>
    <w:p w:rsidR="0004399A" w:rsidRPr="0004399A" w:rsidRDefault="0004399A"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04399A" w:rsidRPr="0004399A" w:rsidRDefault="0004399A"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04399A" w:rsidRPr="0004399A" w:rsidRDefault="0004399A" w:rsidP="0004399A">
      <w:pPr>
        <w:autoSpaceDE w:val="0"/>
        <w:autoSpaceDN w:val="0"/>
        <w:adjustRightInd w:val="0"/>
        <w:rPr>
          <w:rFonts w:ascii="Calibri" w:eastAsiaTheme="minorHAnsi" w:hAnsi="Calibri" w:cs="Calibri"/>
          <w:color w:val="000000"/>
          <w:lang w:eastAsia="en-US"/>
        </w:rPr>
      </w:pPr>
    </w:p>
    <w:p w:rsidR="0004399A" w:rsidRPr="0004399A" w:rsidRDefault="0004399A" w:rsidP="0004399A">
      <w:pPr>
        <w:autoSpaceDE w:val="0"/>
        <w:autoSpaceDN w:val="0"/>
        <w:adjustRightInd w:val="0"/>
        <w:spacing w:after="58"/>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04399A" w:rsidRPr="0004399A" w:rsidRDefault="0004399A" w:rsidP="0004399A">
      <w:pPr>
        <w:autoSpaceDE w:val="0"/>
        <w:autoSpaceDN w:val="0"/>
        <w:adjustRightInd w:val="0"/>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04399A" w:rsidRDefault="0004399A" w:rsidP="00F45F65">
      <w:pPr>
        <w:tabs>
          <w:tab w:val="left" w:pos="284"/>
          <w:tab w:val="left" w:pos="720"/>
        </w:tabs>
        <w:autoSpaceDE w:val="0"/>
        <w:autoSpaceDN w:val="0"/>
        <w:adjustRightInd w:val="0"/>
        <w:jc w:val="both"/>
        <w:rPr>
          <w:rFonts w:ascii="Calibri" w:hAnsi="Calibri" w:cs="Calibri"/>
          <w:sz w:val="22"/>
          <w:szCs w:val="22"/>
        </w:rPr>
      </w:pPr>
    </w:p>
    <w:p w:rsidR="00F45F65" w:rsidRPr="00473487" w:rsidRDefault="00F45F65" w:rsidP="00F45F65">
      <w:pPr>
        <w:tabs>
          <w:tab w:val="left" w:pos="284"/>
          <w:tab w:val="left" w:pos="720"/>
        </w:tabs>
        <w:autoSpaceDE w:val="0"/>
        <w:autoSpaceDN w:val="0"/>
        <w:adjustRightInd w:val="0"/>
        <w:jc w:val="both"/>
        <w:rPr>
          <w:rFonts w:ascii="Calibri" w:hAnsi="Calibri" w:cs="Calibri"/>
          <w:sz w:val="22"/>
          <w:szCs w:val="22"/>
        </w:rPr>
      </w:pPr>
    </w:p>
    <w:p w:rsidR="00C87B3C" w:rsidRDefault="00C87B3C" w:rsidP="0004399A">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sidR="0004399A">
        <w:rPr>
          <w:rFonts w:ascii="Calibri" w:hAnsi="Calibri" w:cs="Calibri"/>
          <w:b/>
          <w:bCs/>
          <w:sz w:val="22"/>
          <w:szCs w:val="22"/>
        </w:rPr>
        <w:t>4</w:t>
      </w:r>
    </w:p>
    <w:p w:rsidR="0004399A" w:rsidRPr="00473487" w:rsidRDefault="0004399A" w:rsidP="0004399A">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sidR="0004399A">
        <w:rPr>
          <w:rFonts w:ascii="Calibri" w:hAnsi="Calibri" w:cs="Calibri"/>
          <w:sz w:val="22"/>
          <w:szCs w:val="22"/>
        </w:rPr>
        <w:t>ynagrodzenie w</w:t>
      </w:r>
      <w:r w:rsidRPr="00473487">
        <w:rPr>
          <w:rFonts w:ascii="Calibri" w:hAnsi="Calibri" w:cs="Calibri"/>
          <w:sz w:val="22"/>
          <w:szCs w:val="22"/>
        </w:rPr>
        <w:t xml:space="preserve">artość netto </w:t>
      </w:r>
      <w:r w:rsidR="0004399A">
        <w:rPr>
          <w:rFonts w:ascii="Calibri" w:hAnsi="Calibri" w:cs="Calibri"/>
          <w:sz w:val="22"/>
          <w:szCs w:val="22"/>
        </w:rPr>
        <w:t>dostawy przedmiotu umowy</w:t>
      </w:r>
      <w:r w:rsidRPr="00473487">
        <w:rPr>
          <w:rFonts w:ascii="Calibri" w:hAnsi="Calibri" w:cs="Calibri"/>
          <w:sz w:val="22"/>
          <w:szCs w:val="22"/>
        </w:rPr>
        <w:t xml:space="preserve"> wynosi: ……………………… zł (słownie: ………………………./100)</w:t>
      </w:r>
      <w:r w:rsidR="0004399A">
        <w:rPr>
          <w:rFonts w:ascii="Calibri" w:hAnsi="Calibri" w:cs="Calibri"/>
          <w:sz w:val="22"/>
          <w:szCs w:val="22"/>
        </w:rPr>
        <w:t xml:space="preserve">, podatek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Wartość brutto </w:t>
      </w:r>
      <w:r w:rsidR="0004399A">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sidR="0004399A">
        <w:rPr>
          <w:rFonts w:ascii="Calibri" w:hAnsi="Calibri" w:cs="Calibri"/>
          <w:sz w:val="22"/>
          <w:szCs w:val="22"/>
        </w:rPr>
        <w:t xml:space="preserve">, podatek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zakończeniu każdego miesiąca trwania umowy, na podstawie </w:t>
      </w:r>
      <w:r w:rsidR="00845339">
        <w:rPr>
          <w:rFonts w:ascii="Calibri" w:hAnsi="Calibri" w:cs="Calibri"/>
          <w:sz w:val="22"/>
          <w:szCs w:val="22"/>
        </w:rPr>
        <w:t>zbiorczej</w:t>
      </w:r>
      <w:r w:rsidRPr="00473487">
        <w:rPr>
          <w:rFonts w:ascii="Calibri" w:hAnsi="Calibri" w:cs="Calibri"/>
          <w:sz w:val="22"/>
          <w:szCs w:val="22"/>
        </w:rPr>
        <w:t xml:space="preserve"> faktury VAT </w:t>
      </w:r>
      <w:r w:rsidR="00845339">
        <w:rPr>
          <w:rFonts w:ascii="Calibri" w:hAnsi="Calibri" w:cs="Calibri"/>
          <w:sz w:val="22"/>
          <w:szCs w:val="22"/>
        </w:rPr>
        <w:t xml:space="preserve">dostarczonej Zamawiającemu w wersji papierowej (a w przypadku wejścia w życie obowiązku wystawiania faktur z wykorzystaniem </w:t>
      </w:r>
      <w:proofErr w:type="spellStart"/>
      <w:r w:rsidR="00845339">
        <w:rPr>
          <w:rFonts w:ascii="Calibri" w:hAnsi="Calibri" w:cs="Calibri"/>
          <w:sz w:val="22"/>
          <w:szCs w:val="22"/>
        </w:rPr>
        <w:t>KSeF</w:t>
      </w:r>
      <w:proofErr w:type="spellEnd"/>
      <w:r w:rsidR="00845339">
        <w:rPr>
          <w:rFonts w:ascii="Calibri" w:hAnsi="Calibri" w:cs="Calibri"/>
          <w:sz w:val="22"/>
          <w:szCs w:val="22"/>
        </w:rPr>
        <w:t>- elektronicznie)</w:t>
      </w:r>
      <w:r w:rsidRPr="00473487">
        <w:rPr>
          <w:rFonts w:ascii="Calibri" w:hAnsi="Calibri" w:cs="Calibri"/>
          <w:sz w:val="22"/>
          <w:szCs w:val="22"/>
        </w:rPr>
        <w:t xml:space="preserve"> w terminie do 7 dnia miesiąca następującego po miesiącu, w którym została dokonana sprzedaż produktów po sprawdzeniu, czy dane zamówienie zostało zrealizowane w sposób zgodny z Umową.</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fakturze VAT, o której mowa w ust.1, Wykonawca obowiązany jest zamieścić datę wystawienia faktury przypadającą na ostatni dzień miesiąca, w którym została dokonana sprzedaż produktów oraz wyszcz</w:t>
      </w:r>
      <w:r w:rsidRPr="00473487">
        <w:rPr>
          <w:rFonts w:ascii="Calibri" w:hAnsi="Calibri" w:cs="Calibri"/>
          <w:sz w:val="22"/>
          <w:szCs w:val="22"/>
        </w:rPr>
        <w:t>e</w:t>
      </w:r>
      <w:r w:rsidRPr="00473487">
        <w:rPr>
          <w:rFonts w:ascii="Calibri" w:hAnsi="Calibri" w:cs="Calibri"/>
          <w:sz w:val="22"/>
          <w:szCs w:val="22"/>
        </w:rPr>
        <w:t xml:space="preserve">gólnić zamówiony towar.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04399A" w:rsidRDefault="00C87B3C" w:rsidP="0004399A">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wskazania przez Wykonawcę na fakturze VAT rachunku bankowego nieujawnionego w wyk</w:t>
      </w:r>
      <w:r w:rsidRPr="00473487">
        <w:rPr>
          <w:rFonts w:ascii="Calibri" w:hAnsi="Calibri" w:cs="Calibri"/>
          <w:sz w:val="22"/>
          <w:szCs w:val="22"/>
        </w:rPr>
        <w:t>a</w:t>
      </w:r>
      <w:r w:rsidRPr="00473487">
        <w:rPr>
          <w:rFonts w:ascii="Calibri" w:hAnsi="Calibri" w:cs="Calibr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473487">
        <w:rPr>
          <w:rFonts w:ascii="Calibri" w:hAnsi="Calibri" w:cs="Calibri"/>
          <w:sz w:val="22"/>
          <w:szCs w:val="22"/>
        </w:rPr>
        <w:t>n</w:t>
      </w:r>
      <w:r w:rsidRPr="00473487">
        <w:rPr>
          <w:rFonts w:ascii="Calibri" w:hAnsi="Calibri" w:cs="Calibri"/>
          <w:sz w:val="22"/>
          <w:szCs w:val="22"/>
        </w:rPr>
        <w:t xml:space="preserve">kowego ujawnionego w wykazie VAT bez prawa do naliczania przez Wykonawcę odsetek za opóźnienie w płatności. </w:t>
      </w:r>
    </w:p>
    <w:p w:rsidR="0004399A" w:rsidRDefault="0004399A" w:rsidP="0004399A">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lastRenderedPageBreak/>
        <w:t>Podana wartość brutto zawiera obok wartości produktu, podatek VAT, koszty transportu i ubezpieczenia transportu produktu do Zamawiającego oraz inne koszty Wykonawcy związane z realizacją niniejszej umowy.</w:t>
      </w:r>
    </w:p>
    <w:p w:rsidR="0004399A" w:rsidRPr="0004399A" w:rsidRDefault="0004399A" w:rsidP="0004399A">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Z wyjątkiem przypadków wskazanych w treści niniejszej umowy, ceny objętych umową produktów nie ulegną zmianie w okresie trwania umowy. </w:t>
      </w:r>
    </w:p>
    <w:p w:rsidR="0004399A" w:rsidRPr="00473487" w:rsidRDefault="0004399A" w:rsidP="0004399A">
      <w:pPr>
        <w:pStyle w:val="Akapitzlist"/>
        <w:tabs>
          <w:tab w:val="left" w:pos="220"/>
          <w:tab w:val="left" w:pos="720"/>
        </w:tabs>
        <w:autoSpaceDE w:val="0"/>
        <w:autoSpaceDN w:val="0"/>
        <w:adjustRightInd w:val="0"/>
        <w:ind w:left="284"/>
        <w:jc w:val="both"/>
        <w:rPr>
          <w:rFonts w:ascii="Calibri" w:hAnsi="Calibri" w:cs="Calibri"/>
          <w:sz w:val="22"/>
          <w:szCs w:val="22"/>
        </w:rPr>
      </w:pPr>
    </w:p>
    <w:p w:rsidR="00C87B3C" w:rsidRPr="00473487" w:rsidRDefault="00C87B3C" w:rsidP="00C87B3C">
      <w:pPr>
        <w:pStyle w:val="Akapitzlist"/>
        <w:tabs>
          <w:tab w:val="left" w:pos="220"/>
          <w:tab w:val="left" w:pos="720"/>
        </w:tabs>
        <w:autoSpaceDE w:val="0"/>
        <w:autoSpaceDN w:val="0"/>
        <w:adjustRightInd w:val="0"/>
        <w:ind w:left="284"/>
        <w:jc w:val="both"/>
        <w:rPr>
          <w:rFonts w:ascii="Calibri" w:hAnsi="Calibri" w:cs="Calibri"/>
          <w:sz w:val="22"/>
          <w:szCs w:val="22"/>
        </w:rPr>
      </w:pPr>
    </w:p>
    <w:p w:rsidR="00C87B3C" w:rsidRDefault="00C87B3C" w:rsidP="00A549B0">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sidR="0004399A">
        <w:rPr>
          <w:rFonts w:ascii="Calibri" w:hAnsi="Calibri" w:cs="Calibri"/>
          <w:b/>
          <w:bCs/>
          <w:sz w:val="22"/>
          <w:szCs w:val="22"/>
        </w:rPr>
        <w:t>5</w:t>
      </w:r>
    </w:p>
    <w:p w:rsidR="00EE6BF3" w:rsidRDefault="00EE6BF3" w:rsidP="00A549B0">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C87B3C" w:rsidRPr="00473487" w:rsidRDefault="00C87B3C" w:rsidP="0004399A">
      <w:pPr>
        <w:autoSpaceDE w:val="0"/>
        <w:autoSpaceDN w:val="0"/>
        <w:adjustRightInd w:val="0"/>
        <w:rPr>
          <w:rFonts w:ascii="Calibri" w:hAnsi="Calibri" w:cs="Calibri"/>
          <w:b/>
          <w:bCs/>
          <w:sz w:val="22"/>
          <w:szCs w:val="22"/>
        </w:rPr>
      </w:pPr>
    </w:p>
    <w:p w:rsidR="00EE6BF3" w:rsidRDefault="00C87B3C"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sidR="00E337A6">
        <w:rPr>
          <w:rFonts w:ascii="Calibri" w:hAnsi="Calibri" w:cs="Calibri"/>
          <w:sz w:val="22"/>
          <w:szCs w:val="22"/>
        </w:rPr>
        <w:t xml:space="preserve">36 </w:t>
      </w:r>
      <w:r w:rsidRPr="00473487">
        <w:rPr>
          <w:rFonts w:ascii="Calibri" w:hAnsi="Calibri" w:cs="Calibri"/>
          <w:sz w:val="22"/>
          <w:szCs w:val="22"/>
        </w:rPr>
        <w:t xml:space="preserve">miesięcy tj. od  dnia …………….. r. do dnia ………………. </w:t>
      </w:r>
      <w:r w:rsidR="00EE6BF3" w:rsidRPr="00473487">
        <w:rPr>
          <w:rFonts w:ascii="Calibri" w:hAnsi="Calibri" w:cs="Calibri"/>
          <w:sz w:val="22"/>
          <w:szCs w:val="22"/>
        </w:rPr>
        <w:t>R</w:t>
      </w:r>
    </w:p>
    <w:p w:rsidR="00EE6BF3" w:rsidRP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w:t>
      </w:r>
      <w:r w:rsidRPr="00EE6BF3">
        <w:rPr>
          <w:rFonts w:ascii="Calibri" w:hAnsi="Calibri" w:cs="Calibri"/>
          <w:sz w:val="22"/>
          <w:szCs w:val="22"/>
        </w:rPr>
        <w:t>a</w:t>
      </w:r>
      <w:r w:rsidRPr="00EE6BF3">
        <w:rPr>
          <w:rFonts w:ascii="Calibri" w:hAnsi="Calibri" w:cs="Calibri"/>
          <w:sz w:val="22"/>
          <w:szCs w:val="22"/>
        </w:rPr>
        <w:t>kim przypadku oświadczenie o odstąpieniu może być złożone w ciągu 60 dni liczonych od powzięcia przez Zamawiającego informacji w tym zakresie;</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w:t>
      </w:r>
      <w:r w:rsidRPr="00EE6BF3">
        <w:rPr>
          <w:rFonts w:ascii="Calibri" w:hAnsi="Calibri" w:cs="Calibri"/>
          <w:sz w:val="22"/>
          <w:szCs w:val="22"/>
        </w:rPr>
        <w:t>o</w:t>
      </w:r>
      <w:r w:rsidRPr="00EE6BF3">
        <w:rPr>
          <w:rFonts w:ascii="Calibri" w:hAnsi="Calibri" w:cs="Calibri"/>
          <w:sz w:val="22"/>
          <w:szCs w:val="22"/>
        </w:rPr>
        <w:t>ne w ciągu 60 dni liczonych od upływu dodatkowego siedmiodniowego terminu.</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3) Wykonawca, pomimo uprzedniego, pisemnego zastrzeżenia Zamawiającego, nie wykonuje przedmiotu umowy zgodnie z zakresem swojego zobowiązania – w takim przypadku oświadczenie o odstąpieniu może być złożone w ciągu 60 dni liczonych od dnia doręczenia mu wezwania Zamawiającego;</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4) nastąpi wstrzymanie, wycofanie lub zakończenie produkcji danego asortymentu objętego przedmiotem umowy i jednoczesny brak jakichkolwiek odpowiedników na rynku (wstrzymanie, wycofanie lub zako</w:t>
      </w:r>
      <w:r w:rsidRPr="00EE6BF3">
        <w:rPr>
          <w:rFonts w:ascii="Calibri" w:hAnsi="Calibri" w:cs="Calibri"/>
          <w:sz w:val="22"/>
          <w:szCs w:val="22"/>
        </w:rPr>
        <w:t>ń</w:t>
      </w:r>
      <w:r w:rsidRPr="00EE6BF3">
        <w:rPr>
          <w:rFonts w:ascii="Calibri" w:hAnsi="Calibri" w:cs="Calibri"/>
          <w:sz w:val="22"/>
          <w:szCs w:val="22"/>
        </w:rPr>
        <w:t>czenie produkcji będzie udokumentowane przez Wykonawcę w postaci pisemnego oświadczenia prod</w:t>
      </w:r>
      <w:r w:rsidRPr="00EE6BF3">
        <w:rPr>
          <w:rFonts w:ascii="Calibri" w:hAnsi="Calibri" w:cs="Calibri"/>
          <w:sz w:val="22"/>
          <w:szCs w:val="22"/>
        </w:rPr>
        <w:t>u</w:t>
      </w:r>
      <w:r w:rsidRPr="00EE6BF3">
        <w:rPr>
          <w:rFonts w:ascii="Calibri" w:hAnsi="Calibri" w:cs="Calibri"/>
          <w:sz w:val="22"/>
          <w:szCs w:val="22"/>
        </w:rPr>
        <w:t>centa) – w takim przypadku Zamawiający będzie uprawniony do odstąpienia od umowy w zakresie dost</w:t>
      </w:r>
      <w:r w:rsidRPr="00EE6BF3">
        <w:rPr>
          <w:rFonts w:ascii="Calibri" w:hAnsi="Calibri" w:cs="Calibri"/>
          <w:sz w:val="22"/>
          <w:szCs w:val="22"/>
        </w:rPr>
        <w:t>a</w:t>
      </w:r>
      <w:r w:rsidRPr="00EE6BF3">
        <w:rPr>
          <w:rFonts w:ascii="Calibri" w:hAnsi="Calibri" w:cs="Calibri"/>
          <w:sz w:val="22"/>
          <w:szCs w:val="22"/>
        </w:rPr>
        <w:t>wy danego asortymentu w terminie 30 dni liczonych od dnia przekazania stosownej informacji przez W</w:t>
      </w:r>
      <w:r w:rsidRPr="00EE6BF3">
        <w:rPr>
          <w:rFonts w:ascii="Calibri" w:hAnsi="Calibri" w:cs="Calibri"/>
          <w:sz w:val="22"/>
          <w:szCs w:val="22"/>
        </w:rPr>
        <w:t>y</w:t>
      </w:r>
      <w:r w:rsidRPr="00EE6BF3">
        <w:rPr>
          <w:rFonts w:ascii="Calibri" w:hAnsi="Calibri" w:cs="Calibri"/>
          <w:sz w:val="22"/>
          <w:szCs w:val="22"/>
        </w:rPr>
        <w:t>konawcę;</w:t>
      </w:r>
    </w:p>
    <w:p w:rsidR="00EE6BF3" w:rsidRPr="00EE6BF3" w:rsidRDefault="00EE6BF3" w:rsidP="00EE6BF3">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Oświadczenie o odstąpieniu od umowy powinno być sporządzone w formie pisemnej, pod rygorem ni</w:t>
      </w:r>
      <w:r w:rsidRPr="00EE6BF3">
        <w:rPr>
          <w:rFonts w:ascii="Calibri" w:hAnsi="Calibri" w:cs="Calibri"/>
          <w:sz w:val="22"/>
          <w:szCs w:val="22"/>
        </w:rPr>
        <w:t>e</w:t>
      </w:r>
      <w:r w:rsidRPr="00EE6BF3">
        <w:rPr>
          <w:rFonts w:ascii="Calibri" w:hAnsi="Calibri" w:cs="Calibri"/>
          <w:sz w:val="22"/>
          <w:szCs w:val="22"/>
        </w:rPr>
        <w:t xml:space="preserve">ważności i powinno zawierać uzasadnienie. Oświadczenie o odstąpieniu od umowy powinno wskazywać, czy odstąpienie następuje z mocą wsteczną (ex </w:t>
      </w:r>
      <w:proofErr w:type="spellStart"/>
      <w:r w:rsidRPr="00EE6BF3">
        <w:rPr>
          <w:rFonts w:ascii="Calibri" w:hAnsi="Calibri" w:cs="Calibri"/>
          <w:sz w:val="22"/>
          <w:szCs w:val="22"/>
        </w:rPr>
        <w:t>tunc</w:t>
      </w:r>
      <w:proofErr w:type="spellEnd"/>
      <w:r w:rsidRPr="00EE6BF3">
        <w:rPr>
          <w:rFonts w:ascii="Calibri" w:hAnsi="Calibri" w:cs="Calibri"/>
          <w:sz w:val="22"/>
          <w:szCs w:val="22"/>
        </w:rPr>
        <w:t>) czy z chwilą jego złożenia (ex nunc).</w:t>
      </w:r>
    </w:p>
    <w:p w:rsid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w:t>
      </w:r>
      <w:r w:rsidRPr="00EE6BF3">
        <w:rPr>
          <w:rFonts w:ascii="Calibri" w:hAnsi="Calibri" w:cs="Calibri"/>
          <w:sz w:val="22"/>
          <w:szCs w:val="22"/>
        </w:rPr>
        <w:t>e</w:t>
      </w:r>
      <w:r w:rsidRPr="00EE6BF3">
        <w:rPr>
          <w:rFonts w:ascii="Calibri" w:hAnsi="Calibri" w:cs="Calibri"/>
          <w:sz w:val="22"/>
          <w:szCs w:val="22"/>
        </w:rPr>
        <w:t>go wyceny (w oparciu o ceny zawarte w niniejszej umowie) na potrzeby wzajemnego rozliczenia, stwie</w:t>
      </w:r>
      <w:r w:rsidRPr="00EE6BF3">
        <w:rPr>
          <w:rFonts w:ascii="Calibri" w:hAnsi="Calibri" w:cs="Calibri"/>
          <w:sz w:val="22"/>
          <w:szCs w:val="22"/>
        </w:rPr>
        <w:t>r</w:t>
      </w:r>
      <w:r w:rsidRPr="00EE6BF3">
        <w:rPr>
          <w:rFonts w:ascii="Calibri" w:hAnsi="Calibri" w:cs="Calibri"/>
          <w:sz w:val="22"/>
          <w:szCs w:val="22"/>
        </w:rPr>
        <w:t>dzając tę czynność protokołem w terminie 7 dni liczonych od daty odstąpienia, z tym zastrzeżeniem, że nieobecność Wykonawcy nie wstrzymuje sporządzenia protokołu wiążącego Strony.</w:t>
      </w:r>
    </w:p>
    <w:p w:rsidR="00EE6BF3" w:rsidRP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C87B3C" w:rsidRDefault="00C87B3C" w:rsidP="00845339">
      <w:pPr>
        <w:numPr>
          <w:ilvl w:val="0"/>
          <w:numId w:val="45"/>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w:t>
      </w:r>
      <w:r w:rsidRPr="00473487">
        <w:rPr>
          <w:rFonts w:ascii="Calibri" w:hAnsi="Calibri" w:cs="Calibri"/>
          <w:sz w:val="22"/>
          <w:szCs w:val="22"/>
        </w:rPr>
        <w:t>o</w:t>
      </w:r>
      <w:r w:rsidRPr="00473487">
        <w:rPr>
          <w:rFonts w:ascii="Calibri" w:hAnsi="Calibri" w:cs="Calibri"/>
          <w:sz w:val="22"/>
          <w:szCs w:val="22"/>
        </w:rPr>
        <w:t>nawca może żądać wyłącznie wynagrodzenia należnego z tytułu wykonania części umowy.</w:t>
      </w:r>
    </w:p>
    <w:p w:rsidR="00EE6BF3" w:rsidRPr="008C7BCB" w:rsidRDefault="00EE6BF3" w:rsidP="00EE6BF3">
      <w:pPr>
        <w:tabs>
          <w:tab w:val="left" w:pos="220"/>
          <w:tab w:val="left" w:pos="720"/>
        </w:tabs>
        <w:autoSpaceDE w:val="0"/>
        <w:autoSpaceDN w:val="0"/>
        <w:adjustRightInd w:val="0"/>
        <w:jc w:val="both"/>
        <w:rPr>
          <w:rFonts w:ascii="Calibri" w:hAnsi="Calibri" w:cs="Calibri"/>
          <w:sz w:val="22"/>
          <w:szCs w:val="22"/>
        </w:rPr>
      </w:pPr>
    </w:p>
    <w:p w:rsidR="00C87B3C" w:rsidRDefault="00C87B3C" w:rsidP="00C87B3C">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EE6BF3" w:rsidRPr="00473487" w:rsidRDefault="00EE6BF3" w:rsidP="00C87B3C">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gwarantuje i zapewnia, że objęte przedmiotem produkty będą nowe, wolne od wad i o te</w:t>
      </w:r>
      <w:r w:rsidRPr="00473487">
        <w:rPr>
          <w:rFonts w:ascii="Calibri" w:hAnsi="Calibri" w:cs="Calibri"/>
          <w:sz w:val="22"/>
          <w:szCs w:val="22"/>
        </w:rPr>
        <w:t>r</w:t>
      </w:r>
      <w:r w:rsidRPr="00473487">
        <w:rPr>
          <w:rFonts w:ascii="Calibri" w:hAnsi="Calibri" w:cs="Calibri"/>
          <w:sz w:val="22"/>
          <w:szCs w:val="22"/>
        </w:rPr>
        <w:t xml:space="preserve">minie ważności (przydatności) nie krótszym niż </w:t>
      </w:r>
      <w:r w:rsidR="00620074">
        <w:rPr>
          <w:rFonts w:ascii="Calibri" w:hAnsi="Calibri" w:cs="Calibri"/>
          <w:sz w:val="22"/>
          <w:szCs w:val="22"/>
        </w:rPr>
        <w:t>6</w:t>
      </w:r>
      <w:r w:rsidRPr="00473487">
        <w:rPr>
          <w:rFonts w:ascii="Calibri" w:hAnsi="Calibri" w:cs="Calibri"/>
          <w:sz w:val="22"/>
          <w:szCs w:val="22"/>
        </w:rPr>
        <w:t xml:space="preserve"> miesięcy. </w:t>
      </w:r>
      <w:r w:rsidR="006F28FB">
        <w:rPr>
          <w:rFonts w:ascii="Calibri" w:hAnsi="Calibri" w:cs="Calibri"/>
          <w:sz w:val="22"/>
          <w:szCs w:val="22"/>
        </w:rPr>
        <w:t>Rękojmia</w:t>
      </w:r>
      <w:r w:rsidR="00EE6BF3">
        <w:rPr>
          <w:rFonts w:ascii="Calibri" w:hAnsi="Calibri" w:cs="Calibri"/>
          <w:sz w:val="22"/>
          <w:szCs w:val="22"/>
        </w:rPr>
        <w:t xml:space="preserve"> i gwarancja</w:t>
      </w:r>
      <w:r w:rsidR="006F28FB">
        <w:rPr>
          <w:rFonts w:ascii="Calibri" w:hAnsi="Calibri" w:cs="Calibri"/>
          <w:sz w:val="22"/>
          <w:szCs w:val="22"/>
        </w:rPr>
        <w:t xml:space="preserve"> obowiązuj</w:t>
      </w:r>
      <w:r w:rsidR="00EE6BF3">
        <w:rPr>
          <w:rFonts w:ascii="Calibri" w:hAnsi="Calibri" w:cs="Calibri"/>
          <w:sz w:val="22"/>
          <w:szCs w:val="22"/>
        </w:rPr>
        <w:t>ą</w:t>
      </w:r>
      <w:r w:rsidR="006F28FB">
        <w:rPr>
          <w:rFonts w:ascii="Calibri" w:hAnsi="Calibri" w:cs="Calibri"/>
          <w:sz w:val="22"/>
          <w:szCs w:val="22"/>
        </w:rPr>
        <w:t xml:space="preserve"> przez okres przydatności. </w:t>
      </w:r>
      <w:r w:rsidRPr="00473487">
        <w:rPr>
          <w:rFonts w:ascii="Calibri" w:hAnsi="Calibri" w:cs="Calibri"/>
          <w:sz w:val="22"/>
          <w:szCs w:val="22"/>
        </w:rPr>
        <w:t xml:space="preserve">Niezależnie od odpowiedzialności z tytułu rękojmi za wady fizyczne rzeczy strony niniejszej </w:t>
      </w:r>
      <w:r w:rsidRPr="00473487">
        <w:rPr>
          <w:rFonts w:ascii="Calibri" w:hAnsi="Calibri" w:cs="Calibri"/>
          <w:sz w:val="22"/>
          <w:szCs w:val="22"/>
        </w:rPr>
        <w:lastRenderedPageBreak/>
        <w:t>umowy odpowiadają wzajemnie za szkody powstałe wskutek nienależytego jej wykonania lub niewykon</w:t>
      </w:r>
      <w:r w:rsidRPr="00473487">
        <w:rPr>
          <w:rFonts w:ascii="Calibri" w:hAnsi="Calibri" w:cs="Calibri"/>
          <w:sz w:val="22"/>
          <w:szCs w:val="22"/>
        </w:rPr>
        <w:t>a</w:t>
      </w:r>
      <w:r w:rsidRPr="00473487">
        <w:rPr>
          <w:rFonts w:ascii="Calibri" w:hAnsi="Calibri" w:cs="Calibri"/>
          <w:sz w:val="22"/>
          <w:szCs w:val="22"/>
        </w:rPr>
        <w:t>nia na zasadach określonych w odpowiednich przepisach Kodeksu Cywilnego dotyczących odpowiedzia</w:t>
      </w:r>
      <w:r w:rsidRPr="00473487">
        <w:rPr>
          <w:rFonts w:ascii="Calibri" w:hAnsi="Calibri" w:cs="Calibri"/>
          <w:sz w:val="22"/>
          <w:szCs w:val="22"/>
        </w:rPr>
        <w:t>l</w:t>
      </w:r>
      <w:r w:rsidRPr="00473487">
        <w:rPr>
          <w:rFonts w:ascii="Calibri" w:hAnsi="Calibri" w:cs="Calibri"/>
          <w:sz w:val="22"/>
          <w:szCs w:val="22"/>
        </w:rPr>
        <w:t>ności pomiędzy podmiotami profesjonalnymi.</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473487">
        <w:rPr>
          <w:rFonts w:ascii="Calibri" w:hAnsi="Calibri" w:cs="Calibri"/>
          <w:sz w:val="22"/>
          <w:szCs w:val="22"/>
        </w:rPr>
        <w:t>ą</w:t>
      </w:r>
      <w:r w:rsidRPr="00473487">
        <w:rPr>
          <w:rFonts w:ascii="Calibri" w:hAnsi="Calibri" w:cs="Calibri"/>
          <w:sz w:val="22"/>
          <w:szCs w:val="22"/>
        </w:rPr>
        <w:t xml:space="preserve">cego. </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w:t>
      </w:r>
      <w:r w:rsidRPr="00473487">
        <w:rPr>
          <w:rFonts w:ascii="Calibri" w:hAnsi="Calibri" w:cs="Calibri"/>
          <w:sz w:val="22"/>
          <w:szCs w:val="22"/>
        </w:rPr>
        <w:t>i</w:t>
      </w:r>
      <w:r w:rsidRPr="00473487">
        <w:rPr>
          <w:rFonts w:ascii="Calibri" w:hAnsi="Calibri" w:cs="Calibri"/>
          <w:sz w:val="22"/>
          <w:szCs w:val="22"/>
        </w:rPr>
        <w:t>ków oraz podwykonawców, jak za swoje własne, w tym jest odpowiedzialny za zapłatę wynagrodzenia podwykonawcom.</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473487">
        <w:rPr>
          <w:rFonts w:ascii="Calibri" w:hAnsi="Calibri" w:cs="Calibri"/>
          <w:sz w:val="22"/>
          <w:szCs w:val="22"/>
        </w:rPr>
        <w:t>y</w:t>
      </w:r>
      <w:r w:rsidRPr="00473487">
        <w:rPr>
          <w:rFonts w:ascii="Calibri" w:hAnsi="Calibri" w:cs="Calibri"/>
          <w:sz w:val="22"/>
          <w:szCs w:val="22"/>
        </w:rPr>
        <w:t>padku jakiejkolwiek kontroli produktów Wykonawcy, dokonywanej przez publiczny organ kontroli, Wyk</w:t>
      </w:r>
      <w:r w:rsidRPr="00473487">
        <w:rPr>
          <w:rFonts w:ascii="Calibri" w:hAnsi="Calibri" w:cs="Calibri"/>
          <w:sz w:val="22"/>
          <w:szCs w:val="22"/>
        </w:rPr>
        <w:t>o</w:t>
      </w:r>
      <w:r w:rsidRPr="00473487">
        <w:rPr>
          <w:rFonts w:ascii="Calibri" w:hAnsi="Calibri" w:cs="Calibri"/>
          <w:sz w:val="22"/>
          <w:szCs w:val="22"/>
        </w:rPr>
        <w:t>nawca a jest zobowiązany, niezwłocznie po otrzymaniu pisemnego lub e-mailowego wezwania, dostarczyć niezbędne informacje i dokumenty, brać czynny udziału w wyżej wymienionej kontroli aż do jej zakończ</w:t>
      </w:r>
      <w:r w:rsidRPr="00473487">
        <w:rPr>
          <w:rFonts w:ascii="Calibri" w:hAnsi="Calibri" w:cs="Calibri"/>
          <w:sz w:val="22"/>
          <w:szCs w:val="22"/>
        </w:rPr>
        <w:t>e</w:t>
      </w:r>
      <w:r w:rsidRPr="00473487">
        <w:rPr>
          <w:rFonts w:ascii="Calibri" w:hAnsi="Calibri" w:cs="Calibri"/>
          <w:sz w:val="22"/>
          <w:szCs w:val="22"/>
        </w:rPr>
        <w:t>nia, a także współpracować z Zamawiającym przy wykonaniu wszelkich decyzji czy zaleceń organu kontr</w:t>
      </w:r>
      <w:r w:rsidRPr="00473487">
        <w:rPr>
          <w:rFonts w:ascii="Calibri" w:hAnsi="Calibri" w:cs="Calibri"/>
          <w:sz w:val="22"/>
          <w:szCs w:val="22"/>
        </w:rPr>
        <w:t>o</w:t>
      </w:r>
      <w:r w:rsidRPr="00473487">
        <w:rPr>
          <w:rFonts w:ascii="Calibri" w:hAnsi="Calibri" w:cs="Calibri"/>
          <w:sz w:val="22"/>
          <w:szCs w:val="22"/>
        </w:rPr>
        <w:t>lującego jeżeli dotyczą one produktów sprzedanych przez Wykonawcę, pod rygorem prawa Zamawiając</w:t>
      </w:r>
      <w:r w:rsidRPr="00473487">
        <w:rPr>
          <w:rFonts w:ascii="Calibri" w:hAnsi="Calibri" w:cs="Calibri"/>
          <w:sz w:val="22"/>
          <w:szCs w:val="22"/>
        </w:rPr>
        <w:t>e</w:t>
      </w:r>
      <w:r w:rsidRPr="00473487">
        <w:rPr>
          <w:rFonts w:ascii="Calibri" w:hAnsi="Calibri" w:cs="Calibri"/>
          <w:sz w:val="22"/>
          <w:szCs w:val="22"/>
        </w:rPr>
        <w:t>go do zwrotu zakupionych i zakwestionowanych przez organ publiczny produktów, których dotyczą uch</w:t>
      </w:r>
      <w:r w:rsidRPr="00473487">
        <w:rPr>
          <w:rFonts w:ascii="Calibri" w:hAnsi="Calibri" w:cs="Calibri"/>
          <w:sz w:val="22"/>
          <w:szCs w:val="22"/>
        </w:rPr>
        <w:t>y</w:t>
      </w:r>
      <w:r w:rsidRPr="00473487">
        <w:rPr>
          <w:rFonts w:ascii="Calibri" w:hAnsi="Calibri" w:cs="Calibri"/>
          <w:sz w:val="22"/>
          <w:szCs w:val="22"/>
        </w:rPr>
        <w:t>bienia, na koszt i ryzyko Wykonawcy. Wykonawca jest również zobowiązany do naprawy w całości szkody poniesionej przez Wykonawcę w związku z uchybieniami stwierdzonymi przez organ kontrolujący.</w:t>
      </w:r>
    </w:p>
    <w:p w:rsidR="00C87B3C" w:rsidRPr="008C7BCB"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Jeśli Wykonawca wejdzie w posiadanie informacji, że któryś z jego produktów dostarczanych lub dosta</w:t>
      </w:r>
      <w:r w:rsidRPr="00473487">
        <w:rPr>
          <w:rFonts w:ascii="Calibri" w:hAnsi="Calibri" w:cs="Calibri"/>
          <w:sz w:val="22"/>
          <w:szCs w:val="22"/>
        </w:rPr>
        <w:t>r</w:t>
      </w:r>
      <w:r w:rsidRPr="00473487">
        <w:rPr>
          <w:rFonts w:ascii="Calibri" w:hAnsi="Calibri" w:cs="Calibri"/>
          <w:sz w:val="22"/>
          <w:szCs w:val="22"/>
        </w:rPr>
        <w:t>czonych do Wykonawcy nie spełnia wymogów określonych przez obowiązujące przepisy prawa, wymag</w:t>
      </w:r>
      <w:r w:rsidRPr="00473487">
        <w:rPr>
          <w:rFonts w:ascii="Calibri" w:hAnsi="Calibri" w:cs="Calibri"/>
          <w:sz w:val="22"/>
          <w:szCs w:val="22"/>
        </w:rPr>
        <w:t>a</w:t>
      </w:r>
      <w:r w:rsidRPr="00473487">
        <w:rPr>
          <w:rFonts w:ascii="Calibri" w:hAnsi="Calibri" w:cs="Calibr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473487">
        <w:rPr>
          <w:rFonts w:ascii="Calibri" w:hAnsi="Calibri" w:cs="Calibri"/>
          <w:sz w:val="22"/>
          <w:szCs w:val="22"/>
        </w:rPr>
        <w:t>a</w:t>
      </w:r>
      <w:r w:rsidRPr="00473487">
        <w:rPr>
          <w:rFonts w:ascii="Calibri" w:hAnsi="Calibri" w:cs="Calibri"/>
          <w:sz w:val="22"/>
          <w:szCs w:val="22"/>
        </w:rPr>
        <w:t>mawiającemu okoliczności lub nie podejmie wszelkich możliwych starań, o których mowa wyżej, Zam</w:t>
      </w:r>
      <w:r w:rsidRPr="00473487">
        <w:rPr>
          <w:rFonts w:ascii="Calibri" w:hAnsi="Calibri" w:cs="Calibri"/>
          <w:sz w:val="22"/>
          <w:szCs w:val="22"/>
        </w:rPr>
        <w:t>a</w:t>
      </w:r>
      <w:r w:rsidRPr="00473487">
        <w:rPr>
          <w:rFonts w:ascii="Calibri" w:hAnsi="Calibri" w:cs="Calibri"/>
          <w:sz w:val="22"/>
          <w:szCs w:val="22"/>
        </w:rPr>
        <w:t>wiający ma prawo podjąć wszelkie działania, jakie uzna za stosowne w celu zapewnienia bezpieczeństwa pacjentów Zamawiającego, bez jakichkolwiek negatywnych konsekwencji dla Zamawiającego z tego tyt</w:t>
      </w:r>
      <w:r w:rsidRPr="00473487">
        <w:rPr>
          <w:rFonts w:ascii="Calibri" w:hAnsi="Calibri" w:cs="Calibri"/>
          <w:sz w:val="22"/>
          <w:szCs w:val="22"/>
        </w:rPr>
        <w:t>u</w:t>
      </w:r>
      <w:r w:rsidRPr="00473487">
        <w:rPr>
          <w:rFonts w:ascii="Calibri" w:hAnsi="Calibri" w:cs="Calibri"/>
          <w:sz w:val="22"/>
          <w:szCs w:val="22"/>
        </w:rPr>
        <w:t xml:space="preserve">łu, w szczególności bez prawa Wykonawcy do dochodzenia od Zamawiającego jakichkolwiek roszczeń w związku z podjętymi działaniami. </w:t>
      </w:r>
    </w:p>
    <w:p w:rsidR="00C87B3C" w:rsidRDefault="00C87B3C" w:rsidP="00A549B0">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EE6BF3" w:rsidRPr="00473487" w:rsidRDefault="00EE6BF3" w:rsidP="00A549B0">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C87B3C" w:rsidRPr="00473487" w:rsidRDefault="00C87B3C" w:rsidP="00845339">
      <w:pPr>
        <w:pStyle w:val="Akapitzlist"/>
        <w:numPr>
          <w:ilvl w:val="3"/>
          <w:numId w:val="4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sidR="00310C37">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C87B3C" w:rsidRPr="00473487" w:rsidRDefault="00C87B3C" w:rsidP="00845339">
      <w:pPr>
        <w:pStyle w:val="Akapitzlist"/>
        <w:numPr>
          <w:ilvl w:val="3"/>
          <w:numId w:val="4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w:t>
      </w:r>
      <w:r w:rsidRPr="00473487">
        <w:rPr>
          <w:rFonts w:ascii="Calibri" w:hAnsi="Calibri" w:cs="Calibri"/>
          <w:sz w:val="22"/>
          <w:szCs w:val="22"/>
        </w:rPr>
        <w:t>o</w:t>
      </w:r>
      <w:r w:rsidRPr="00473487">
        <w:rPr>
          <w:rFonts w:ascii="Calibri" w:hAnsi="Calibri" w:cs="Calibri"/>
          <w:sz w:val="22"/>
          <w:szCs w:val="22"/>
        </w:rPr>
        <w:t>bowiązań z tytułu reklamacji i/lub gwarancji, w wysokości 1 % wartości tej dostawy brutto;</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C87B3C" w:rsidRPr="00473487" w:rsidRDefault="00C87B3C" w:rsidP="00845339">
      <w:pPr>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Łączna maksymalna wysokość kar umownych, których mogą dochodzić strony nie może przekroczyć 25 % całkowitego wynagrodzenia wykonawcy brutto określonego w postanowieniu </w:t>
      </w:r>
      <w:r w:rsidR="00845339">
        <w:rPr>
          <w:rFonts w:ascii="Calibri" w:hAnsi="Calibri" w:cs="Calibri"/>
          <w:sz w:val="22"/>
          <w:szCs w:val="22"/>
        </w:rPr>
        <w:t xml:space="preserve">par. 4 ust. 2. </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Strony zastrzegają sobie prawo dochodzenia odszkodowania uzupełniającego na zasadach ogólnych, jeśli kary umowne nie pokryją poniesionej szkody.</w:t>
      </w:r>
    </w:p>
    <w:p w:rsidR="00F45F65" w:rsidRPr="00473487" w:rsidRDefault="00F45F65" w:rsidP="00C87B3C">
      <w:pPr>
        <w:tabs>
          <w:tab w:val="left" w:pos="2380"/>
          <w:tab w:val="left" w:pos="2880"/>
        </w:tabs>
        <w:autoSpaceDE w:val="0"/>
        <w:autoSpaceDN w:val="0"/>
        <w:adjustRightInd w:val="0"/>
        <w:ind w:left="2880"/>
        <w:jc w:val="both"/>
        <w:rPr>
          <w:rFonts w:ascii="Calibri" w:hAnsi="Calibri" w:cs="Calibri"/>
          <w:sz w:val="22"/>
          <w:szCs w:val="22"/>
        </w:rPr>
      </w:pPr>
    </w:p>
    <w:p w:rsidR="00C87B3C" w:rsidRDefault="00C87B3C" w:rsidP="00A549B0">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845339" w:rsidRDefault="00845339" w:rsidP="00A549B0">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F45F65" w:rsidRPr="00473487" w:rsidRDefault="00F45F65" w:rsidP="00F45F65">
      <w:pPr>
        <w:autoSpaceDE w:val="0"/>
        <w:autoSpaceDN w:val="0"/>
        <w:adjustRightInd w:val="0"/>
        <w:rPr>
          <w:rFonts w:ascii="Calibri" w:hAnsi="Calibri" w:cs="Calibri"/>
          <w:b/>
          <w:bCs/>
          <w:sz w:val="22"/>
          <w:szCs w:val="22"/>
        </w:rPr>
      </w:pPr>
    </w:p>
    <w:p w:rsidR="00C87B3C" w:rsidRPr="00473487" w:rsidRDefault="00C87B3C" w:rsidP="00C87B3C">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1. Wynikające z niniejszej umowy prawa i obowiązki Wykonawcy nie mogą być przenoszone na inne podmi</w:t>
      </w:r>
      <w:r w:rsidRPr="00473487">
        <w:rPr>
          <w:rFonts w:ascii="Calibri" w:hAnsi="Calibri" w:cs="Calibri"/>
          <w:sz w:val="22"/>
          <w:szCs w:val="22"/>
        </w:rPr>
        <w:t>o</w:t>
      </w:r>
      <w:r w:rsidRPr="00473487">
        <w:rPr>
          <w:rFonts w:ascii="Calibri" w:hAnsi="Calibri" w:cs="Calibri"/>
          <w:sz w:val="22"/>
          <w:szCs w:val="22"/>
        </w:rPr>
        <w:t>ty pod jakimkolwiek tytułem prawnym, chyba że Zamawiający i jego podmiot tworzący wyrażą na to prz</w:t>
      </w:r>
      <w:r w:rsidRPr="00473487">
        <w:rPr>
          <w:rFonts w:ascii="Calibri" w:hAnsi="Calibri" w:cs="Calibri"/>
          <w:sz w:val="22"/>
          <w:szCs w:val="22"/>
        </w:rPr>
        <w:t>e</w:t>
      </w:r>
      <w:r w:rsidRPr="00473487">
        <w:rPr>
          <w:rFonts w:ascii="Calibri" w:hAnsi="Calibri" w:cs="Calibri"/>
          <w:sz w:val="22"/>
          <w:szCs w:val="22"/>
        </w:rPr>
        <w:t xml:space="preserve">niesienie zgodę w formie pisemnej zastrzeżonej pod rygorem nieważności. </w:t>
      </w:r>
    </w:p>
    <w:p w:rsidR="00C87B3C" w:rsidRPr="008C7BCB" w:rsidRDefault="00C87B3C" w:rsidP="008C7BCB">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C87B3C" w:rsidRPr="00473487" w:rsidRDefault="00C87B3C" w:rsidP="00845339">
      <w:pPr>
        <w:numPr>
          <w:ilvl w:val="0"/>
          <w:numId w:val="40"/>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w:t>
      </w:r>
      <w:r w:rsidRPr="00473487">
        <w:rPr>
          <w:rFonts w:ascii="Calibri" w:hAnsi="Calibri" w:cs="Calibri"/>
          <w:sz w:val="22"/>
          <w:szCs w:val="22"/>
        </w:rPr>
        <w:t>ą</w:t>
      </w:r>
      <w:r w:rsidRPr="00473487">
        <w:rPr>
          <w:rFonts w:ascii="Calibri" w:hAnsi="Calibri" w:cs="Calibr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473487">
        <w:rPr>
          <w:rFonts w:ascii="Calibri" w:hAnsi="Calibri" w:cs="Calibri"/>
          <w:sz w:val="22"/>
          <w:szCs w:val="22"/>
        </w:rPr>
        <w:t>u</w:t>
      </w:r>
      <w:r w:rsidRPr="00473487">
        <w:rPr>
          <w:rFonts w:ascii="Calibri" w:hAnsi="Calibri" w:cs="Calibri"/>
          <w:sz w:val="22"/>
          <w:szCs w:val="22"/>
        </w:rPr>
        <w:t>mentem pochodzącym od właściwego organu administracji publicznej, IMGW.</w:t>
      </w:r>
    </w:p>
    <w:p w:rsidR="00C87B3C" w:rsidRPr="00473487" w:rsidRDefault="00C87B3C" w:rsidP="00845339">
      <w:pPr>
        <w:numPr>
          <w:ilvl w:val="0"/>
          <w:numId w:val="40"/>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w:t>
      </w:r>
      <w:r w:rsidRPr="00473487">
        <w:rPr>
          <w:rFonts w:ascii="Calibri" w:hAnsi="Calibri" w:cs="Calibri"/>
          <w:sz w:val="22"/>
          <w:szCs w:val="22"/>
        </w:rPr>
        <w:t>o</w:t>
      </w:r>
      <w:r w:rsidRPr="00473487">
        <w:rPr>
          <w:rFonts w:ascii="Calibri" w:hAnsi="Calibri" w:cs="Calibri"/>
          <w:sz w:val="22"/>
          <w:szCs w:val="22"/>
        </w:rPr>
        <w:t>ny dotkniętej siłą wyższą, naruszenia postanowień umowy.</w:t>
      </w:r>
    </w:p>
    <w:p w:rsidR="00C87B3C" w:rsidRPr="00473487" w:rsidRDefault="00C87B3C" w:rsidP="00C87B3C">
      <w:pPr>
        <w:tabs>
          <w:tab w:val="left" w:pos="284"/>
        </w:tabs>
        <w:autoSpaceDE w:val="0"/>
        <w:autoSpaceDN w:val="0"/>
        <w:adjustRightInd w:val="0"/>
        <w:ind w:left="284" w:hanging="284"/>
        <w:jc w:val="both"/>
        <w:rPr>
          <w:rFonts w:ascii="Calibri" w:hAnsi="Calibri" w:cs="Calibri"/>
          <w:sz w:val="22"/>
          <w:szCs w:val="22"/>
        </w:rPr>
      </w:pP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473487">
        <w:rPr>
          <w:rFonts w:ascii="Calibri" w:hAnsi="Calibri" w:cs="Calibri"/>
          <w:sz w:val="22"/>
          <w:szCs w:val="22"/>
        </w:rPr>
        <w:t>ę</w:t>
      </w:r>
      <w:r w:rsidRPr="00473487">
        <w:rPr>
          <w:rFonts w:ascii="Calibri" w:hAnsi="Calibri" w:cs="Calibri"/>
          <w:sz w:val="22"/>
          <w:szCs w:val="22"/>
        </w:rPr>
        <w:t>tych w celu ustalenia wynagrodzenia Wykonawcy zawartego w ofercie.</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w:t>
      </w:r>
      <w:r w:rsidRPr="00473487">
        <w:rPr>
          <w:rFonts w:ascii="Calibri" w:hAnsi="Calibri" w:cs="Calibri"/>
          <w:sz w:val="22"/>
          <w:szCs w:val="22"/>
        </w:rPr>
        <w:t>a</w:t>
      </w:r>
      <w:r w:rsidRPr="00473487">
        <w:rPr>
          <w:rFonts w:ascii="Calibri" w:hAnsi="Calibri" w:cs="Calibri"/>
          <w:sz w:val="22"/>
          <w:szCs w:val="22"/>
        </w:rPr>
        <w:t>grodzenia wynoszący 10 % w stosunku do wartości wynagrodzenia określonego w ofercie Wykonawcy,</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w:t>
      </w:r>
      <w:r w:rsidRPr="00473487">
        <w:rPr>
          <w:rFonts w:ascii="Calibri" w:hAnsi="Calibri" w:cs="Calibri"/>
          <w:sz w:val="22"/>
          <w:szCs w:val="22"/>
        </w:rPr>
        <w:t>a</w:t>
      </w:r>
      <w:r w:rsidRPr="00473487">
        <w:rPr>
          <w:rFonts w:ascii="Calibri" w:hAnsi="Calibri" w:cs="Calibri"/>
          <w:sz w:val="22"/>
          <w:szCs w:val="22"/>
        </w:rPr>
        <w:t>jów materiałów lub kosztów związanych z realizacją umowy, sporządzonego przez stronę, przy czym w</w:t>
      </w:r>
      <w:r w:rsidRPr="00473487">
        <w:rPr>
          <w:rFonts w:ascii="Calibri" w:hAnsi="Calibri" w:cs="Calibri"/>
          <w:sz w:val="22"/>
          <w:szCs w:val="22"/>
        </w:rPr>
        <w:t>y</w:t>
      </w:r>
      <w:r w:rsidRPr="00473487">
        <w:rPr>
          <w:rFonts w:ascii="Calibri" w:hAnsi="Calibri" w:cs="Calibr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473487">
        <w:rPr>
          <w:rFonts w:ascii="Calibri" w:hAnsi="Calibri" w:cs="Calibri"/>
          <w:sz w:val="22"/>
          <w:szCs w:val="22"/>
        </w:rPr>
        <w:t>o</w:t>
      </w:r>
      <w:r w:rsidRPr="00473487">
        <w:rPr>
          <w:rFonts w:ascii="Calibri" w:hAnsi="Calibri" w:cs="Calibri"/>
          <w:sz w:val="22"/>
          <w:szCs w:val="22"/>
        </w:rPr>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473487">
        <w:rPr>
          <w:rFonts w:ascii="Calibri" w:hAnsi="Calibri" w:cs="Calibri"/>
          <w:sz w:val="22"/>
          <w:szCs w:val="22"/>
        </w:rPr>
        <w:t>o</w:t>
      </w:r>
      <w:r w:rsidRPr="00473487">
        <w:rPr>
          <w:rFonts w:ascii="Calibri" w:hAnsi="Calibri" w:cs="Calibri"/>
          <w:sz w:val="22"/>
          <w:szCs w:val="22"/>
        </w:rPr>
        <w:t>wych lub niekompletnego złożenia dokumentów, żądanie Wykonawcy odnośnie podwyższenia wyn</w:t>
      </w:r>
      <w:r w:rsidRPr="00473487">
        <w:rPr>
          <w:rFonts w:ascii="Calibri" w:hAnsi="Calibri" w:cs="Calibri"/>
          <w:sz w:val="22"/>
          <w:szCs w:val="22"/>
        </w:rPr>
        <w:t>a</w:t>
      </w:r>
      <w:r w:rsidRPr="00473487">
        <w:rPr>
          <w:rFonts w:ascii="Calibri" w:hAnsi="Calibri" w:cs="Calibri"/>
          <w:sz w:val="22"/>
          <w:szCs w:val="22"/>
        </w:rPr>
        <w:t>grodzenia uważa się za bezskuteczne, zaś brak złożenia dokumentów, lub ich niekompletne złożenie w terminie 14 dni od zażądania przez Zmawiającego ich udostępnienia przez Wykonawcę uważa się za z</w:t>
      </w:r>
      <w:r w:rsidRPr="00473487">
        <w:rPr>
          <w:rFonts w:ascii="Calibri" w:hAnsi="Calibri" w:cs="Calibri"/>
          <w:sz w:val="22"/>
          <w:szCs w:val="22"/>
        </w:rPr>
        <w:t>a</w:t>
      </w:r>
      <w:r w:rsidRPr="00473487">
        <w:rPr>
          <w:rFonts w:ascii="Calibri" w:hAnsi="Calibri" w:cs="Calibri"/>
          <w:sz w:val="22"/>
          <w:szCs w:val="22"/>
        </w:rPr>
        <w:lastRenderedPageBreak/>
        <w:t>sadne w odniesieniu do żądania obniżenia wynagrodzenia Wykonawcy zgodnie ze złożonym przez Z</w:t>
      </w:r>
      <w:r w:rsidRPr="00473487">
        <w:rPr>
          <w:rFonts w:ascii="Calibri" w:hAnsi="Calibri" w:cs="Calibri"/>
          <w:sz w:val="22"/>
          <w:szCs w:val="22"/>
        </w:rPr>
        <w:t>a</w:t>
      </w:r>
      <w:r w:rsidRPr="00473487">
        <w:rPr>
          <w:rFonts w:ascii="Calibri" w:hAnsi="Calibri" w:cs="Calibri"/>
          <w:sz w:val="22"/>
          <w:szCs w:val="22"/>
        </w:rPr>
        <w:t xml:space="preserve">mawiającego wnioskiem. </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w:t>
      </w:r>
      <w:r w:rsidRPr="00473487">
        <w:rPr>
          <w:rFonts w:ascii="Calibri" w:hAnsi="Calibri" w:cs="Calibri"/>
          <w:sz w:val="22"/>
          <w:szCs w:val="22"/>
        </w:rPr>
        <w:t>z</w:t>
      </w:r>
      <w:r w:rsidRPr="00473487">
        <w:rPr>
          <w:rFonts w:ascii="Calibri" w:hAnsi="Calibri" w:cs="Calibri"/>
          <w:sz w:val="22"/>
          <w:szCs w:val="22"/>
        </w:rPr>
        <w:t>tów, jeśli Strona żądająca takiej zmiany nie wykaże, że zmiana cen materiałów lub kosztów wpływa na koszt wykonania przedmiotu umowy.  Zmiana wynagrodzenia obejmuje wyłącznie część umowy niezr</w:t>
      </w:r>
      <w:r w:rsidRPr="00473487">
        <w:rPr>
          <w:rFonts w:ascii="Calibri" w:hAnsi="Calibri" w:cs="Calibri"/>
          <w:sz w:val="22"/>
          <w:szCs w:val="22"/>
        </w:rPr>
        <w:t>e</w:t>
      </w:r>
      <w:r w:rsidRPr="00473487">
        <w:rPr>
          <w:rFonts w:ascii="Calibri" w:hAnsi="Calibri" w:cs="Calibri"/>
          <w:sz w:val="22"/>
          <w:szCs w:val="22"/>
        </w:rPr>
        <w:t>alizowaną na dzień złożenia wniosku.</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Kolejne waloryzacje dokonywane będą nie częściej niż co 7 miesięcy, na zasadach określonych w ust</w:t>
      </w:r>
      <w:r w:rsidRPr="00473487">
        <w:rPr>
          <w:rFonts w:ascii="Calibri" w:hAnsi="Calibri" w:cs="Calibri"/>
          <w:sz w:val="22"/>
          <w:szCs w:val="22"/>
        </w:rPr>
        <w:t>ę</w:t>
      </w:r>
      <w:r w:rsidRPr="00473487">
        <w:rPr>
          <w:rFonts w:ascii="Calibri" w:hAnsi="Calibri" w:cs="Calibri"/>
          <w:sz w:val="22"/>
          <w:szCs w:val="22"/>
        </w:rPr>
        <w:t>pach poprzedzających, z tym, że porównanie zmiany cen i kosztów dokonywane jest za okres między dniem złożenia wniosku o poprzednią waloryzację, do dnia złożenia kolejnego wniosku o zmianę wyn</w:t>
      </w:r>
      <w:r w:rsidRPr="00473487">
        <w:rPr>
          <w:rFonts w:ascii="Calibri" w:hAnsi="Calibri" w:cs="Calibri"/>
          <w:sz w:val="22"/>
          <w:szCs w:val="22"/>
        </w:rPr>
        <w:t>a</w:t>
      </w:r>
      <w:r w:rsidRPr="00473487">
        <w:rPr>
          <w:rFonts w:ascii="Calibri" w:hAnsi="Calibri" w:cs="Calibr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w:t>
      </w:r>
      <w:r w:rsidRPr="00473487">
        <w:rPr>
          <w:rFonts w:ascii="Calibri" w:hAnsi="Calibri" w:cs="Calibri"/>
          <w:sz w:val="22"/>
          <w:szCs w:val="22"/>
        </w:rPr>
        <w:t>ą</w:t>
      </w:r>
      <w:r w:rsidRPr="00473487">
        <w:rPr>
          <w:rFonts w:ascii="Calibri" w:hAnsi="Calibri" w:cs="Calibri"/>
          <w:sz w:val="22"/>
          <w:szCs w:val="22"/>
        </w:rPr>
        <w:t>zywania od następnego miesiąca po złożeniu wniosku, w którym Strony określą co najmniej:</w:t>
      </w:r>
    </w:p>
    <w:p w:rsidR="00C87B3C" w:rsidRPr="00473487" w:rsidRDefault="00C87B3C" w:rsidP="00845339">
      <w:pPr>
        <w:pStyle w:val="Akapitzlist"/>
        <w:numPr>
          <w:ilvl w:val="1"/>
          <w:numId w:val="41"/>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C87B3C" w:rsidRPr="00473487" w:rsidRDefault="00C87B3C" w:rsidP="00845339">
      <w:pPr>
        <w:pStyle w:val="Akapitzlist"/>
        <w:numPr>
          <w:ilvl w:val="1"/>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C87B3C" w:rsidRPr="00473487" w:rsidRDefault="00C87B3C" w:rsidP="00845339">
      <w:pPr>
        <w:pStyle w:val="Akapitzlist"/>
        <w:numPr>
          <w:ilvl w:val="1"/>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C87B3C" w:rsidRPr="00473487" w:rsidRDefault="00C87B3C" w:rsidP="00845339">
      <w:pPr>
        <w:pStyle w:val="Akapitzlist"/>
        <w:numPr>
          <w:ilvl w:val="1"/>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473487">
        <w:rPr>
          <w:rFonts w:ascii="Calibri" w:hAnsi="Calibri" w:cs="Calibri"/>
          <w:sz w:val="22"/>
          <w:szCs w:val="22"/>
        </w:rPr>
        <w:t>a</w:t>
      </w:r>
      <w:r w:rsidRPr="00473487">
        <w:rPr>
          <w:rFonts w:ascii="Calibri" w:hAnsi="Calibri" w:cs="Calibri"/>
          <w:sz w:val="22"/>
          <w:szCs w:val="22"/>
        </w:rPr>
        <w:t>stępujące warunki:</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C87B3C"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620074" w:rsidRDefault="00620074" w:rsidP="00620074">
      <w:pPr>
        <w:tabs>
          <w:tab w:val="left" w:pos="426"/>
        </w:tabs>
        <w:autoSpaceDE w:val="0"/>
        <w:autoSpaceDN w:val="0"/>
        <w:adjustRightInd w:val="0"/>
        <w:jc w:val="both"/>
        <w:rPr>
          <w:rFonts w:ascii="Calibri" w:hAnsi="Calibri" w:cs="Calibri"/>
          <w:sz w:val="22"/>
          <w:szCs w:val="22"/>
        </w:rPr>
      </w:pPr>
    </w:p>
    <w:p w:rsidR="00620074" w:rsidRPr="00473487" w:rsidRDefault="00620074" w:rsidP="00620074">
      <w:pPr>
        <w:tabs>
          <w:tab w:val="left" w:pos="426"/>
        </w:tabs>
        <w:autoSpaceDE w:val="0"/>
        <w:autoSpaceDN w:val="0"/>
        <w:adjustRightInd w:val="0"/>
        <w:jc w:val="both"/>
        <w:rPr>
          <w:rFonts w:ascii="Calibri" w:hAnsi="Calibri" w:cs="Calibri"/>
          <w:sz w:val="22"/>
          <w:szCs w:val="22"/>
        </w:rPr>
      </w:pPr>
    </w:p>
    <w:p w:rsidR="00620074" w:rsidRDefault="00620074" w:rsidP="00620074">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845339" w:rsidRPr="006B72DB" w:rsidRDefault="00845339" w:rsidP="00620074">
      <w:pPr>
        <w:tabs>
          <w:tab w:val="left" w:pos="284"/>
        </w:tabs>
        <w:autoSpaceDE w:val="0"/>
        <w:autoSpaceDN w:val="0"/>
        <w:adjustRightInd w:val="0"/>
        <w:jc w:val="center"/>
        <w:rPr>
          <w:rFonts w:ascii="Calibri" w:hAnsi="Calibri" w:cs="Calibri"/>
          <w:b/>
          <w:bCs/>
          <w:sz w:val="22"/>
          <w:szCs w:val="22"/>
        </w:rPr>
      </w:pPr>
      <w:r>
        <w:rPr>
          <w:rFonts w:ascii="Calibri" w:hAnsi="Calibri" w:cs="Calibri"/>
          <w:b/>
          <w:bCs/>
          <w:sz w:val="22"/>
          <w:szCs w:val="22"/>
        </w:rPr>
        <w:t>Klauzule dodatkowe</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 Strony wprowadzają następujące postanowienia umowne w zakresie zmiany wynagrodzenia należnego Wykonawcy, w przypadku wystąpienia zmiany:</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1.1. stawki podatku od towarów i usług lub podatku akcyzowego;</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1.2. wysokości minimalnego wynagrodzenia za pracę albo wysokości minimalnej stawki godzinowej, ustal</w:t>
      </w:r>
      <w:r w:rsidRPr="006B72DB">
        <w:rPr>
          <w:rFonts w:ascii="Calibri" w:hAnsi="Calibri" w:cs="Calibri"/>
          <w:sz w:val="22"/>
          <w:szCs w:val="22"/>
        </w:rPr>
        <w:t>o</w:t>
      </w:r>
      <w:r w:rsidRPr="006B72DB">
        <w:rPr>
          <w:rFonts w:ascii="Calibri" w:hAnsi="Calibri" w:cs="Calibri"/>
          <w:sz w:val="22"/>
          <w:szCs w:val="22"/>
        </w:rPr>
        <w:t>nych na podstawie przepisów ustawy z dnia 10 października 2002 r. o minimalnym wynagrodzeniu za pracę;</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1.3. zasad podlegania ubezpieczeniom społecznym lub ubezpieczeniu zdrowotnemu lub wysokości stawki składki na ubezpieczenia społeczne lub zdrowotne;</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1.4. zasad gromadzenia i wysokości wpłat do pracowniczych planów kapitałowych, o których mowa w ust</w:t>
      </w:r>
      <w:r w:rsidRPr="006B72DB">
        <w:rPr>
          <w:rFonts w:ascii="Calibri" w:hAnsi="Calibri" w:cs="Calibri"/>
          <w:sz w:val="22"/>
          <w:szCs w:val="22"/>
        </w:rPr>
        <w:t>a</w:t>
      </w:r>
      <w:r w:rsidRPr="006B72DB">
        <w:rPr>
          <w:rFonts w:ascii="Calibri" w:hAnsi="Calibri" w:cs="Calibri"/>
          <w:sz w:val="22"/>
          <w:szCs w:val="22"/>
        </w:rPr>
        <w:t>wie z dnia 4 października 2018 r. o pracowniczych planach kapitałowych.</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2. Zmiany postanowień umowy, o których mowa w ust. 1, mają zastosowanie, jeżeli zmiany te będą miały wpływ na koszty wykonania przedmiotu umowy przez Wykonawcę.</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3. Aneks, o którym mowa w ust. 1, będzie obowiązywał nie wcześniej niż z dniem wejścia w życie zmian, o których mowa w ust. 1.</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4. W wypadku zmiany, o której mowa w ust. 1 </w:t>
      </w:r>
      <w:proofErr w:type="spellStart"/>
      <w:r w:rsidRPr="006B72DB">
        <w:rPr>
          <w:rFonts w:ascii="Calibri" w:hAnsi="Calibri" w:cs="Calibri"/>
          <w:sz w:val="22"/>
          <w:szCs w:val="22"/>
        </w:rPr>
        <w:t>pkt</w:t>
      </w:r>
      <w:proofErr w:type="spellEnd"/>
      <w:r w:rsidRPr="006B72DB">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w:t>
      </w:r>
      <w:r w:rsidRPr="006B72DB">
        <w:rPr>
          <w:rFonts w:ascii="Calibri" w:hAnsi="Calibri" w:cs="Calibri"/>
          <w:sz w:val="22"/>
          <w:szCs w:val="22"/>
        </w:rPr>
        <w:t>t</w:t>
      </w:r>
      <w:r w:rsidRPr="006B72DB">
        <w:rPr>
          <w:rFonts w:ascii="Calibri" w:hAnsi="Calibri" w:cs="Calibri"/>
          <w:sz w:val="22"/>
          <w:szCs w:val="22"/>
        </w:rPr>
        <w:t>ku od towarów i usług lub podatku akcyzowego, wynikającej ze zmienionych przepisów.</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lastRenderedPageBreak/>
        <w:t xml:space="preserve">5. W przypadku zmiany, o której mowa w ust. 1 pkt. 1.2, wynagrodzenie Wykonawcy ulegnie zmianie, o </w:t>
      </w:r>
      <w:r>
        <w:rPr>
          <w:rFonts w:ascii="Calibri" w:hAnsi="Calibri" w:cs="Calibri"/>
          <w:sz w:val="22"/>
          <w:szCs w:val="22"/>
        </w:rPr>
        <w:t>p</w:t>
      </w:r>
      <w:r>
        <w:rPr>
          <w:rFonts w:ascii="Calibri" w:hAnsi="Calibri" w:cs="Calibri"/>
          <w:sz w:val="22"/>
          <w:szCs w:val="22"/>
        </w:rPr>
        <w:t>o</w:t>
      </w:r>
      <w:r>
        <w:rPr>
          <w:rFonts w:ascii="Calibri" w:hAnsi="Calibri" w:cs="Calibri"/>
          <w:sz w:val="22"/>
          <w:szCs w:val="22"/>
        </w:rPr>
        <w:t xml:space="preserve">łowę </w:t>
      </w:r>
      <w:r w:rsidRPr="006B72DB">
        <w:rPr>
          <w:rFonts w:ascii="Calibri" w:hAnsi="Calibri" w:cs="Calibri"/>
          <w:sz w:val="22"/>
          <w:szCs w:val="22"/>
        </w:rPr>
        <w:t>wartość zmiany, wynikającej ze zwiększenia lub zmniejszenia wynagrodzeń osób bezpośrednio wykon</w:t>
      </w:r>
      <w:r w:rsidRPr="006B72DB">
        <w:rPr>
          <w:rFonts w:ascii="Calibri" w:hAnsi="Calibri" w:cs="Calibri"/>
          <w:sz w:val="22"/>
          <w:szCs w:val="22"/>
        </w:rPr>
        <w:t>u</w:t>
      </w:r>
      <w:r w:rsidRPr="006B72DB">
        <w:rPr>
          <w:rFonts w:ascii="Calibri" w:hAnsi="Calibri" w:cs="Calibri"/>
          <w:sz w:val="22"/>
          <w:szCs w:val="22"/>
        </w:rPr>
        <w:t>jących przedmiot umowy do wysokości aktualnie obowiązującego minimalnego wynagrodzenia albo wysok</w:t>
      </w:r>
      <w:r w:rsidRPr="006B72DB">
        <w:rPr>
          <w:rFonts w:ascii="Calibri" w:hAnsi="Calibri" w:cs="Calibri"/>
          <w:sz w:val="22"/>
          <w:szCs w:val="22"/>
        </w:rPr>
        <w:t>o</w:t>
      </w:r>
      <w:r w:rsidRPr="006B72DB">
        <w:rPr>
          <w:rFonts w:ascii="Calibri" w:hAnsi="Calibri" w:cs="Calibri"/>
          <w:sz w:val="22"/>
          <w:szCs w:val="22"/>
        </w:rPr>
        <w:t>ści minimalnej stawki godzinowej, z uwzględnieniem wszystkich obciążeń publiczno-prawnych od kwoty zmiany minimalnego wynagrodzenia albo wysokości minimalnej stawki godzinowej.</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6. W przypadku zmiany, o której mowa w ust. 1 pkt. 1.3, wynagrodzenie Wykonawcy ulegnie zmianie, o</w:t>
      </w:r>
      <w:r>
        <w:rPr>
          <w:rFonts w:ascii="Calibri" w:hAnsi="Calibri" w:cs="Calibri"/>
          <w:sz w:val="22"/>
          <w:szCs w:val="22"/>
        </w:rPr>
        <w:t xml:space="preserve"> p</w:t>
      </w:r>
      <w:r>
        <w:rPr>
          <w:rFonts w:ascii="Calibri" w:hAnsi="Calibri" w:cs="Calibri"/>
          <w:sz w:val="22"/>
          <w:szCs w:val="22"/>
        </w:rPr>
        <w:t>o</w:t>
      </w:r>
      <w:r>
        <w:rPr>
          <w:rFonts w:ascii="Calibri" w:hAnsi="Calibri" w:cs="Calibri"/>
          <w:sz w:val="22"/>
          <w:szCs w:val="22"/>
        </w:rPr>
        <w:t>łowę</w:t>
      </w:r>
      <w:r w:rsidRPr="006B72DB">
        <w:rPr>
          <w:rFonts w:ascii="Calibri" w:hAnsi="Calibri" w:cs="Calibri"/>
          <w:sz w:val="22"/>
          <w:szCs w:val="22"/>
        </w:rPr>
        <w:t xml:space="preserve"> wartoś</w:t>
      </w:r>
      <w:r>
        <w:rPr>
          <w:rFonts w:ascii="Calibri" w:hAnsi="Calibri" w:cs="Calibri"/>
          <w:sz w:val="22"/>
          <w:szCs w:val="22"/>
        </w:rPr>
        <w:t xml:space="preserve">ci </w:t>
      </w:r>
      <w:r w:rsidRPr="006B72DB">
        <w:rPr>
          <w:rFonts w:ascii="Calibri" w:hAnsi="Calibri" w:cs="Calibri"/>
          <w:sz w:val="22"/>
          <w:szCs w:val="22"/>
        </w:rPr>
        <w:t>zmiany, jaką Wykonawca będzie zobowiązany ponieść w celu uwzględnienia tej zmiany, przy zachowaniu dotychczasowej kwoty netto wynagrodzenia osób bezpośrednio wykonujących przedmiot um</w:t>
      </w:r>
      <w:r w:rsidRPr="006B72DB">
        <w:rPr>
          <w:rFonts w:ascii="Calibri" w:hAnsi="Calibri" w:cs="Calibri"/>
          <w:sz w:val="22"/>
          <w:szCs w:val="22"/>
        </w:rPr>
        <w:t>o</w:t>
      </w:r>
      <w:r w:rsidRPr="006B72DB">
        <w:rPr>
          <w:rFonts w:ascii="Calibri" w:hAnsi="Calibri" w:cs="Calibri"/>
          <w:sz w:val="22"/>
          <w:szCs w:val="22"/>
        </w:rPr>
        <w:t>wy na rzecz Zamawiającego.</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7. W przypadku zmiany, o której mowa w ust. 1 pkt. 1.4, wynagrodzenie Wykonawcy ulegnie zmianie, o </w:t>
      </w:r>
      <w:r>
        <w:rPr>
          <w:rFonts w:ascii="Calibri" w:hAnsi="Calibri" w:cs="Calibri"/>
          <w:sz w:val="22"/>
          <w:szCs w:val="22"/>
        </w:rPr>
        <w:t>p</w:t>
      </w:r>
      <w:r>
        <w:rPr>
          <w:rFonts w:ascii="Calibri" w:hAnsi="Calibri" w:cs="Calibri"/>
          <w:sz w:val="22"/>
          <w:szCs w:val="22"/>
        </w:rPr>
        <w:t>o</w:t>
      </w:r>
      <w:r>
        <w:rPr>
          <w:rFonts w:ascii="Calibri" w:hAnsi="Calibri" w:cs="Calibri"/>
          <w:sz w:val="22"/>
          <w:szCs w:val="22"/>
        </w:rPr>
        <w:t xml:space="preserve">łowę </w:t>
      </w:r>
      <w:r w:rsidRPr="006B72DB">
        <w:rPr>
          <w:rFonts w:ascii="Calibri" w:hAnsi="Calibri" w:cs="Calibri"/>
          <w:sz w:val="22"/>
          <w:szCs w:val="22"/>
        </w:rPr>
        <w:t>wartoś</w:t>
      </w:r>
      <w:r>
        <w:rPr>
          <w:rFonts w:ascii="Calibri" w:hAnsi="Calibri" w:cs="Calibri"/>
          <w:sz w:val="22"/>
          <w:szCs w:val="22"/>
        </w:rPr>
        <w:t>ci</w:t>
      </w:r>
      <w:r w:rsidRPr="006B72DB">
        <w:rPr>
          <w:rFonts w:ascii="Calibri" w:hAnsi="Calibri" w:cs="Calibri"/>
          <w:sz w:val="22"/>
          <w:szCs w:val="22"/>
        </w:rPr>
        <w:t xml:space="preserve"> zmiany, jaką Wykonawca będzie zobowiązany ponieść w celu uwzględnienia tej zmiany, przy zachowaniu dotychczasowej kwoty netto wynagrodzenia osób bezpośrednio wykonujących przedmiot um</w:t>
      </w:r>
      <w:r w:rsidRPr="006B72DB">
        <w:rPr>
          <w:rFonts w:ascii="Calibri" w:hAnsi="Calibri" w:cs="Calibri"/>
          <w:sz w:val="22"/>
          <w:szCs w:val="22"/>
        </w:rPr>
        <w:t>o</w:t>
      </w:r>
      <w:r w:rsidRPr="006B72DB">
        <w:rPr>
          <w:rFonts w:ascii="Calibri" w:hAnsi="Calibri" w:cs="Calibri"/>
          <w:sz w:val="22"/>
          <w:szCs w:val="22"/>
        </w:rPr>
        <w:t>wy na rzecz Zamawiającego.</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8. W przypadkach, o których mowa w ust. 1, każdej ze Stron przysługuje prawo żądania od drugiej Strony dokonania odpowiedniej zmiany umowy (dalej: „Żądanie zmiany”). Żądanie zmiany składa się wraz z uzasa</w:t>
      </w:r>
      <w:r w:rsidRPr="006B72DB">
        <w:rPr>
          <w:rFonts w:ascii="Calibri" w:hAnsi="Calibri" w:cs="Calibri"/>
          <w:sz w:val="22"/>
          <w:szCs w:val="22"/>
        </w:rPr>
        <w:t>d</w:t>
      </w:r>
      <w:r w:rsidRPr="006B72DB">
        <w:rPr>
          <w:rFonts w:ascii="Calibri" w:hAnsi="Calibri" w:cs="Calibri"/>
          <w:sz w:val="22"/>
          <w:szCs w:val="22"/>
        </w:rPr>
        <w:t>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w:t>
      </w:r>
      <w:r w:rsidRPr="006B72DB">
        <w:rPr>
          <w:rFonts w:ascii="Calibri" w:hAnsi="Calibri" w:cs="Calibri"/>
          <w:sz w:val="22"/>
          <w:szCs w:val="22"/>
        </w:rPr>
        <w:t>o</w:t>
      </w:r>
      <w:r w:rsidRPr="006B72DB">
        <w:rPr>
          <w:rFonts w:ascii="Calibri" w:hAnsi="Calibri" w:cs="Calibri"/>
          <w:sz w:val="22"/>
          <w:szCs w:val="22"/>
        </w:rPr>
        <w:t>nych dokumentów źródłowych nie może trwać dłużej niż czternaście [ 14 ] dni od dnia otrzymania właściwych dokumentów źródłowych przez Stronę.</w:t>
      </w:r>
    </w:p>
    <w:p w:rsidR="00620074"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9. Strony zobowiązują się do wzajemnego informowania o okolicznościach mających wpływ na ewentualną zmianę wynagrodzenia należnego Wykonawcy w związku z wystąpieniem zmian, o których mowa w ust. 1.</w:t>
      </w:r>
    </w:p>
    <w:p w:rsidR="00C87B3C" w:rsidRPr="00473487" w:rsidRDefault="00C87B3C" w:rsidP="00C87B3C">
      <w:pPr>
        <w:tabs>
          <w:tab w:val="left" w:pos="426"/>
        </w:tabs>
        <w:autoSpaceDE w:val="0"/>
        <w:autoSpaceDN w:val="0"/>
        <w:adjustRightInd w:val="0"/>
        <w:ind w:left="426" w:hanging="426"/>
        <w:jc w:val="center"/>
        <w:rPr>
          <w:rFonts w:ascii="Calibri" w:hAnsi="Calibri" w:cs="Calibri"/>
          <w:sz w:val="22"/>
          <w:szCs w:val="22"/>
        </w:rPr>
      </w:pP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r w:rsidR="00620074">
        <w:rPr>
          <w:rFonts w:ascii="Calibri" w:hAnsi="Calibri" w:cs="Calibri"/>
          <w:b/>
          <w:bCs/>
          <w:sz w:val="22"/>
          <w:szCs w:val="22"/>
        </w:rPr>
        <w:t>1</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Zamiana umowy </w:t>
      </w:r>
    </w:p>
    <w:p w:rsidR="00E7378D" w:rsidRDefault="00E7378D" w:rsidP="00E7378D">
      <w:pPr>
        <w:tabs>
          <w:tab w:val="left" w:pos="567"/>
        </w:tabs>
        <w:autoSpaceDE w:val="0"/>
        <w:autoSpaceDN w:val="0"/>
        <w:adjustRightInd w:val="0"/>
        <w:jc w:val="both"/>
        <w:rPr>
          <w:rFonts w:ascii="Calibri" w:hAnsi="Calibri" w:cs="Calibri"/>
          <w:sz w:val="22"/>
          <w:szCs w:val="22"/>
        </w:rPr>
      </w:pPr>
    </w:p>
    <w:p w:rsidR="00E7378D" w:rsidRPr="00803544" w:rsidRDefault="00E7378D" w:rsidP="00845339">
      <w:pPr>
        <w:numPr>
          <w:ilvl w:val="0"/>
          <w:numId w:val="42"/>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w:t>
      </w:r>
      <w:r w:rsidRPr="00A667A4">
        <w:rPr>
          <w:rFonts w:ascii="Calibri" w:hAnsi="Calibri" w:cs="Calibri"/>
          <w:sz w:val="22"/>
          <w:szCs w:val="22"/>
        </w:rPr>
        <w:t>o</w:t>
      </w:r>
      <w:r w:rsidRPr="00A667A4">
        <w:rPr>
          <w:rFonts w:ascii="Calibri" w:hAnsi="Calibri" w:cs="Calibri"/>
          <w:sz w:val="22"/>
          <w:szCs w:val="22"/>
        </w:rPr>
        <w:t>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w:t>
      </w:r>
      <w:r w:rsidRPr="00A667A4">
        <w:rPr>
          <w:rFonts w:ascii="Calibri" w:hAnsi="Calibri" w:cs="Calibri"/>
          <w:sz w:val="22"/>
          <w:szCs w:val="22"/>
        </w:rPr>
        <w:t>o</w:t>
      </w:r>
      <w:r w:rsidRPr="00A667A4">
        <w:rPr>
          <w:rFonts w:ascii="Calibri" w:hAnsi="Calibri" w:cs="Calibri"/>
          <w:sz w:val="22"/>
          <w:szCs w:val="22"/>
        </w:rPr>
        <w:t>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Pr>
          <w:rFonts w:ascii="Calibri" w:hAnsi="Calibri" w:cs="Calibri"/>
          <w:sz w:val="22"/>
          <w:szCs w:val="22"/>
        </w:rPr>
        <w:t xml:space="preserve"> </w:t>
      </w:r>
      <w:r w:rsidRPr="00A667A4">
        <w:rPr>
          <w:rFonts w:ascii="Calibri" w:hAnsi="Calibri" w:cs="Calibri"/>
          <w:sz w:val="22"/>
          <w:szCs w:val="22"/>
        </w:rPr>
        <w:t>wycof</w:t>
      </w:r>
      <w:r w:rsidRPr="00A667A4">
        <w:rPr>
          <w:rFonts w:ascii="Calibri" w:hAnsi="Calibri" w:cs="Calibri"/>
          <w:sz w:val="22"/>
          <w:szCs w:val="22"/>
        </w:rPr>
        <w:t>a</w:t>
      </w:r>
      <w:r w:rsidRPr="00A667A4">
        <w:rPr>
          <w:rFonts w:ascii="Calibri" w:hAnsi="Calibri" w:cs="Calibri"/>
          <w:sz w:val="22"/>
          <w:szCs w:val="22"/>
        </w:rPr>
        <w:lastRenderedPageBreak/>
        <w:t>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w:t>
      </w:r>
      <w:r w:rsidRPr="00A667A4">
        <w:rPr>
          <w:rFonts w:ascii="Calibri" w:hAnsi="Calibri" w:cs="Calibri"/>
          <w:sz w:val="22"/>
          <w:szCs w:val="22"/>
        </w:rPr>
        <w:t>e</w:t>
      </w:r>
      <w:r w:rsidRPr="00A667A4">
        <w:rPr>
          <w:rFonts w:ascii="Calibri" w:hAnsi="Calibri" w:cs="Calibri"/>
          <w:sz w:val="22"/>
          <w:szCs w:val="22"/>
        </w:rPr>
        <w:t>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w:t>
      </w:r>
      <w:r w:rsidRPr="00A667A4">
        <w:rPr>
          <w:rFonts w:ascii="Calibri" w:hAnsi="Calibri" w:cs="Calibri"/>
          <w:sz w:val="22"/>
          <w:szCs w:val="22"/>
        </w:rPr>
        <w:t>ą</w:t>
      </w:r>
      <w:r w:rsidRPr="00A667A4">
        <w:rPr>
          <w:rFonts w:ascii="Calibri" w:hAnsi="Calibri" w:cs="Calibri"/>
          <w:sz w:val="22"/>
          <w:szCs w:val="22"/>
        </w:rPr>
        <w:t>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t>
      </w:r>
      <w:r w:rsidRPr="00A667A4">
        <w:rPr>
          <w:rFonts w:ascii="Calibri" w:hAnsi="Calibri" w:cs="Calibri"/>
          <w:sz w:val="22"/>
          <w:szCs w:val="22"/>
        </w:rPr>
        <w:t>w</w:t>
      </w:r>
      <w:r w:rsidRPr="00A667A4">
        <w:rPr>
          <w:rFonts w:ascii="Calibri" w:hAnsi="Calibri" w:cs="Calibri"/>
          <w:sz w:val="22"/>
          <w:szCs w:val="22"/>
        </w:rPr>
        <w:t>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E7378D"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E7378D" w:rsidRDefault="00E7378D" w:rsidP="00E7378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sidR="00845339">
        <w:rPr>
          <w:rFonts w:ascii="Calibri" w:hAnsi="Calibri" w:cs="Calibri"/>
          <w:sz w:val="22"/>
          <w:szCs w:val="22"/>
        </w:rPr>
        <w:t>,</w:t>
      </w:r>
    </w:p>
    <w:p w:rsidR="00845339" w:rsidRPr="00A667A4" w:rsidRDefault="00845339" w:rsidP="00E7378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w:t>
      </w:r>
      <w:r w:rsidRPr="00845339">
        <w:rPr>
          <w:rFonts w:ascii="Calibri" w:hAnsi="Calibri" w:cs="Calibri"/>
          <w:sz w:val="22"/>
          <w:szCs w:val="22"/>
        </w:rPr>
        <w:t>ą</w:t>
      </w:r>
      <w:r w:rsidRPr="00845339">
        <w:rPr>
          <w:rFonts w:ascii="Calibri" w:hAnsi="Calibri" w:cs="Calibri"/>
          <w:sz w:val="22"/>
          <w:szCs w:val="22"/>
        </w:rPr>
        <w:t>zywania umowy, Zamawiający dopuszcza przedłużenie umowy, jednak nie dłużej niż do 6 miesięcy;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845339" w:rsidRPr="00845339" w:rsidRDefault="00E7378D" w:rsidP="00845339">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t>
      </w:r>
      <w:r w:rsidRPr="00A667A4">
        <w:rPr>
          <w:rFonts w:ascii="Calibri" w:hAnsi="Calibri" w:cs="Calibri"/>
          <w:sz w:val="22"/>
          <w:szCs w:val="22"/>
        </w:rPr>
        <w:t>w</w:t>
      </w:r>
      <w:r w:rsidRPr="00A667A4">
        <w:rPr>
          <w:rFonts w:ascii="Calibri" w:hAnsi="Calibri" w:cs="Calibri"/>
          <w:sz w:val="22"/>
          <w:szCs w:val="22"/>
        </w:rPr>
        <w:t>nego aktu prawnego)</w:t>
      </w:r>
      <w:r w:rsidR="00845339">
        <w:rPr>
          <w:rFonts w:ascii="Calibri" w:hAnsi="Calibri" w:cs="Calibri"/>
          <w:sz w:val="22"/>
          <w:szCs w:val="22"/>
        </w:rPr>
        <w:t>,</w:t>
      </w:r>
    </w:p>
    <w:p w:rsidR="00845339" w:rsidRPr="00845339" w:rsidRDefault="00845339" w:rsidP="0084533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w:t>
      </w:r>
      <w:r w:rsidRPr="00845339">
        <w:rPr>
          <w:rFonts w:ascii="Calibri" w:eastAsiaTheme="minorHAnsi" w:hAnsi="Calibri" w:cs="Calibri"/>
          <w:color w:val="000000"/>
          <w:sz w:val="22"/>
          <w:szCs w:val="22"/>
          <w:lang w:eastAsia="en-US"/>
        </w:rPr>
        <w:t>ą</w:t>
      </w:r>
      <w:r w:rsidRPr="00845339">
        <w:rPr>
          <w:rFonts w:ascii="Calibri" w:eastAsiaTheme="minorHAnsi" w:hAnsi="Calibri" w:cs="Calibri"/>
          <w:color w:val="000000"/>
          <w:sz w:val="22"/>
          <w:szCs w:val="22"/>
          <w:lang w:eastAsia="en-US"/>
        </w:rPr>
        <w:t>zek wykazania okoliczności uzasadniających możliwość dokonania zmiany, o której mowa w niniejszym pun</w:t>
      </w:r>
      <w:r w:rsidRPr="00845339">
        <w:rPr>
          <w:rFonts w:ascii="Calibri" w:eastAsiaTheme="minorHAnsi" w:hAnsi="Calibri" w:cs="Calibri"/>
          <w:color w:val="000000"/>
          <w:sz w:val="22"/>
          <w:szCs w:val="22"/>
          <w:lang w:eastAsia="en-US"/>
        </w:rPr>
        <w:t>k</w:t>
      </w:r>
      <w:r w:rsidRPr="00845339">
        <w:rPr>
          <w:rFonts w:ascii="Calibri" w:eastAsiaTheme="minorHAnsi" w:hAnsi="Calibri" w:cs="Calibri"/>
          <w:color w:val="000000"/>
          <w:sz w:val="22"/>
          <w:szCs w:val="22"/>
          <w:lang w:eastAsia="en-US"/>
        </w:rPr>
        <w:t>cie, w szczególności poprzez pisemne oświadczenie producenta. Zmiana ta nie może spowodować zwiększ</w:t>
      </w:r>
      <w:r w:rsidRPr="00845339">
        <w:rPr>
          <w:rFonts w:ascii="Calibri" w:eastAsiaTheme="minorHAnsi" w:hAnsi="Calibri" w:cs="Calibri"/>
          <w:color w:val="000000"/>
          <w:sz w:val="22"/>
          <w:szCs w:val="22"/>
          <w:lang w:eastAsia="en-US"/>
        </w:rPr>
        <w:t>e</w:t>
      </w:r>
      <w:r w:rsidRPr="00845339">
        <w:rPr>
          <w:rFonts w:ascii="Calibri" w:eastAsiaTheme="minorHAnsi" w:hAnsi="Calibri" w:cs="Calibri"/>
          <w:color w:val="000000"/>
          <w:sz w:val="22"/>
          <w:szCs w:val="22"/>
          <w:lang w:eastAsia="en-US"/>
        </w:rPr>
        <w:t>nia wynagrodzenia Wykonawcy</w:t>
      </w:r>
      <w:r>
        <w:rPr>
          <w:rFonts w:ascii="Calibri" w:eastAsiaTheme="minorHAnsi" w:hAnsi="Calibri" w:cs="Calibri"/>
          <w:color w:val="000000"/>
          <w:sz w:val="22"/>
          <w:szCs w:val="22"/>
          <w:lang w:eastAsia="en-US"/>
        </w:rPr>
        <w:t>.</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2) aktami władzy ustawodawczej lub wykonawczej, to jest np.: wywłaszczeniem mienia;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w:t>
      </w:r>
      <w:r w:rsidRPr="00A667A4">
        <w:rPr>
          <w:rFonts w:ascii="Calibri" w:hAnsi="Calibri" w:cs="Calibri"/>
          <w:sz w:val="22"/>
          <w:szCs w:val="22"/>
        </w:rPr>
        <w:t>ł</w:t>
      </w:r>
      <w:r w:rsidRPr="00A667A4">
        <w:rPr>
          <w:rFonts w:ascii="Calibri" w:hAnsi="Calibri" w:cs="Calibri"/>
          <w:sz w:val="22"/>
          <w:szCs w:val="22"/>
        </w:rPr>
        <w:t>nienia przez Wykonawcę obowiązku informacyjnego.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w:t>
      </w:r>
      <w:r w:rsidRPr="00A667A4">
        <w:rPr>
          <w:rFonts w:ascii="Calibri" w:hAnsi="Calibri" w:cs="Calibri"/>
          <w:sz w:val="22"/>
          <w:szCs w:val="22"/>
        </w:rPr>
        <w:t>a</w:t>
      </w:r>
      <w:r w:rsidRPr="00A667A4">
        <w:rPr>
          <w:rFonts w:ascii="Calibri" w:hAnsi="Calibri" w:cs="Calibri"/>
          <w:sz w:val="22"/>
          <w:szCs w:val="22"/>
        </w:rPr>
        <w:t>leżności od kontekstu wprowadzanej zmiany oraz uwarunkowań prawnych jej wprowadzania: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E7378D" w:rsidRPr="00DE462D"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E7378D" w:rsidRPr="00473487" w:rsidRDefault="00E7378D" w:rsidP="00E7378D">
      <w:pPr>
        <w:tabs>
          <w:tab w:val="left" w:pos="567"/>
        </w:tabs>
        <w:autoSpaceDE w:val="0"/>
        <w:autoSpaceDN w:val="0"/>
        <w:adjustRightInd w:val="0"/>
        <w:jc w:val="both"/>
        <w:rPr>
          <w:rFonts w:ascii="Calibri" w:hAnsi="Calibri" w:cs="Calibri"/>
          <w:sz w:val="22"/>
          <w:szCs w:val="22"/>
        </w:rPr>
      </w:pPr>
    </w:p>
    <w:p w:rsidR="00C87B3C" w:rsidRPr="00473487" w:rsidRDefault="00C87B3C" w:rsidP="00C87B3C">
      <w:pPr>
        <w:tabs>
          <w:tab w:val="left" w:pos="567"/>
        </w:tabs>
        <w:autoSpaceDE w:val="0"/>
        <w:autoSpaceDN w:val="0"/>
        <w:adjustRightInd w:val="0"/>
        <w:ind w:left="567" w:hanging="567"/>
        <w:jc w:val="center"/>
        <w:rPr>
          <w:rFonts w:ascii="Calibri" w:hAnsi="Calibri" w:cs="Calibri"/>
          <w:b/>
          <w:bCs/>
          <w:sz w:val="22"/>
          <w:szCs w:val="22"/>
        </w:rPr>
      </w:pPr>
    </w:p>
    <w:p w:rsidR="00C87B3C" w:rsidRDefault="00620074" w:rsidP="00C87B3C">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§12</w:t>
      </w:r>
    </w:p>
    <w:p w:rsidR="00845339" w:rsidRPr="00473487" w:rsidRDefault="00845339" w:rsidP="00C87B3C">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C87B3C" w:rsidRPr="00473487" w:rsidRDefault="00C87B3C" w:rsidP="00845339">
      <w:pPr>
        <w:pStyle w:val="Akapitzlist"/>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w:t>
      </w:r>
      <w:r w:rsidRPr="00473487">
        <w:rPr>
          <w:rFonts w:ascii="Calibri" w:hAnsi="Calibri" w:cs="Calibri"/>
          <w:sz w:val="22"/>
          <w:szCs w:val="22"/>
        </w:rPr>
        <w:t>o</w:t>
      </w:r>
      <w:r w:rsidRPr="00473487">
        <w:rPr>
          <w:rFonts w:ascii="Calibri" w:hAnsi="Calibri" w:cs="Calibri"/>
          <w:sz w:val="22"/>
          <w:szCs w:val="22"/>
        </w:rPr>
        <w:t>bodnego przepływu takich danych oraz uchylenia dyrektywy 95/46/WE (ogólne rozporządzenie o ochronie danych) dalej „RODO" informuję, iż:</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w:t>
      </w:r>
      <w:r w:rsidRPr="00473487">
        <w:rPr>
          <w:rFonts w:ascii="Calibri" w:hAnsi="Calibri" w:cs="Calibri"/>
          <w:sz w:val="22"/>
          <w:szCs w:val="22"/>
        </w:rPr>
        <w:t>n</w:t>
      </w:r>
      <w:r w:rsidRPr="00473487">
        <w:rPr>
          <w:rFonts w:ascii="Calibri" w:hAnsi="Calibri" w:cs="Calibri"/>
          <w:sz w:val="22"/>
          <w:szCs w:val="22"/>
        </w:rPr>
        <w:t>taktować poprzez e-mail: iod@barbarakolaczschule.pl w każdej sprawie dotyczącej przetwarzania P</w:t>
      </w:r>
      <w:r w:rsidRPr="00473487">
        <w:rPr>
          <w:rFonts w:ascii="Calibri" w:hAnsi="Calibri" w:cs="Calibri"/>
          <w:sz w:val="22"/>
          <w:szCs w:val="22"/>
        </w:rPr>
        <w:t>a</w:t>
      </w:r>
      <w:r w:rsidRPr="00473487">
        <w:rPr>
          <w:rFonts w:ascii="Calibri" w:hAnsi="Calibri" w:cs="Calibri"/>
          <w:sz w:val="22"/>
          <w:szCs w:val="22"/>
        </w:rPr>
        <w:t>ni/Pana danych osobowych.</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w:t>
      </w:r>
      <w:r w:rsidRPr="00473487">
        <w:rPr>
          <w:rFonts w:ascii="Calibri" w:hAnsi="Calibri" w:cs="Calibri"/>
          <w:sz w:val="22"/>
          <w:szCs w:val="22"/>
        </w:rPr>
        <w:t>a</w:t>
      </w:r>
      <w:r w:rsidRPr="00473487">
        <w:rPr>
          <w:rFonts w:ascii="Calibri" w:hAnsi="Calibri" w:cs="Calibri"/>
          <w:sz w:val="22"/>
          <w:szCs w:val="22"/>
        </w:rPr>
        <w:t>nia, usunięcia, ograniczenia przetwarzania, lub odwołania uprzednio udzielonej zgody zakresie jakim była udzielona bez wpływu na przetwarzanie jakiego dokonano przed odwołaniem.</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w:t>
      </w:r>
      <w:r w:rsidRPr="00473487">
        <w:rPr>
          <w:rFonts w:ascii="Calibri" w:hAnsi="Calibri" w:cs="Calibri"/>
          <w:sz w:val="22"/>
          <w:szCs w:val="22"/>
        </w:rPr>
        <w:t>o</w:t>
      </w:r>
      <w:r w:rsidRPr="00473487">
        <w:rPr>
          <w:rFonts w:ascii="Calibri" w:hAnsi="Calibri" w:cs="Calibri"/>
          <w:sz w:val="22"/>
          <w:szCs w:val="22"/>
        </w:rPr>
        <w:t>bowych  (na adres Urząd Ochrony Danych Osobowych, ul. Stawki 2, 00-193 Warszawa).</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w:t>
      </w:r>
      <w:r w:rsidRPr="00473487">
        <w:rPr>
          <w:rFonts w:ascii="Calibri" w:hAnsi="Calibri" w:cs="Calibri"/>
          <w:sz w:val="22"/>
          <w:szCs w:val="22"/>
        </w:rPr>
        <w:t>a</w:t>
      </w:r>
      <w:r w:rsidRPr="00473487">
        <w:rPr>
          <w:rFonts w:ascii="Calibri" w:hAnsi="Calibri" w:cs="Calibri"/>
          <w:sz w:val="22"/>
          <w:szCs w:val="22"/>
        </w:rPr>
        <w:t>tycznych.</w:t>
      </w:r>
    </w:p>
    <w:p w:rsidR="00C87B3C" w:rsidRPr="00473487" w:rsidRDefault="00C87B3C" w:rsidP="00845339">
      <w:pPr>
        <w:pStyle w:val="Akapitzlist"/>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C87B3C" w:rsidRPr="00473487" w:rsidRDefault="00C87B3C" w:rsidP="00C87B3C">
      <w:pPr>
        <w:autoSpaceDE w:val="0"/>
        <w:autoSpaceDN w:val="0"/>
        <w:adjustRightInd w:val="0"/>
        <w:jc w:val="both"/>
        <w:rPr>
          <w:rFonts w:ascii="Calibri" w:hAnsi="Calibri" w:cs="Calibri"/>
          <w:sz w:val="22"/>
          <w:szCs w:val="22"/>
        </w:rPr>
      </w:pPr>
    </w:p>
    <w:p w:rsidR="00C87B3C" w:rsidRDefault="00620074"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 13</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W sprawach nie uregulowanych niniejszą umową mają zastosowanie przepisy Kodeksu Cywilnego, jeżeli przepisy ustawy – prawo zamówień publicznych nie stanowią inaczej.</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w:t>
      </w:r>
      <w:r w:rsidRPr="00473487">
        <w:rPr>
          <w:rFonts w:ascii="Calibri" w:hAnsi="Calibri" w:cs="Calibri"/>
          <w:sz w:val="22"/>
          <w:szCs w:val="22"/>
        </w:rPr>
        <w:t>e</w:t>
      </w:r>
      <w:r w:rsidRPr="00473487">
        <w:rPr>
          <w:rFonts w:ascii="Calibri" w:hAnsi="Calibri" w:cs="Calibri"/>
          <w:sz w:val="22"/>
          <w:szCs w:val="22"/>
        </w:rPr>
        <w:t>dziby Zamawiającego.</w:t>
      </w:r>
      <w:r w:rsidRPr="00473487">
        <w:rPr>
          <w:rFonts w:ascii="Calibri" w:hAnsi="Calibri" w:cs="Calibri"/>
          <w:b/>
          <w:bCs/>
          <w:sz w:val="22"/>
          <w:szCs w:val="22"/>
        </w:rPr>
        <w:t xml:space="preserve">  </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jc w:val="both"/>
        <w:rPr>
          <w:rFonts w:ascii="Calibri" w:hAnsi="Calibri" w:cs="Calibri"/>
          <w:sz w:val="22"/>
          <w:szCs w:val="22"/>
        </w:rPr>
      </w:pPr>
    </w:p>
    <w:p w:rsidR="008C7BCB" w:rsidRDefault="008C7BCB" w:rsidP="00C87B3C">
      <w:pPr>
        <w:jc w:val="center"/>
        <w:rPr>
          <w:rFonts w:ascii="Calibri" w:hAnsi="Calibri" w:cs="Calibri"/>
          <w:b/>
          <w:sz w:val="22"/>
          <w:szCs w:val="22"/>
        </w:rPr>
      </w:pPr>
    </w:p>
    <w:p w:rsidR="008C7BCB" w:rsidRDefault="008C7BCB" w:rsidP="00C87B3C">
      <w:pPr>
        <w:jc w:val="center"/>
        <w:rPr>
          <w:rFonts w:ascii="Calibri" w:hAnsi="Calibri" w:cs="Calibri"/>
          <w:b/>
          <w:sz w:val="22"/>
          <w:szCs w:val="22"/>
        </w:rPr>
      </w:pPr>
    </w:p>
    <w:p w:rsidR="00C87B3C" w:rsidRPr="00473487" w:rsidRDefault="00C87B3C" w:rsidP="00C87B3C">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C87B3C" w:rsidRPr="00473487" w:rsidRDefault="00C87B3C" w:rsidP="00C87B3C">
      <w:pPr>
        <w:ind w:firstLine="284"/>
        <w:rPr>
          <w:rFonts w:ascii="Calibri" w:hAnsi="Calibri" w:cs="Calibri"/>
          <w:b/>
          <w:sz w:val="22"/>
          <w:szCs w:val="22"/>
        </w:rPr>
      </w:pPr>
    </w:p>
    <w:p w:rsidR="00C87B3C" w:rsidRPr="00473487" w:rsidRDefault="00C87B3C" w:rsidP="00742110">
      <w:pPr>
        <w:suppressAutoHyphens/>
        <w:rPr>
          <w:rFonts w:ascii="Calibri" w:hAnsi="Calibri" w:cs="Calibri"/>
          <w:b/>
          <w:bCs/>
          <w:lang w:eastAsia="zh-CN"/>
        </w:rPr>
      </w:pPr>
    </w:p>
    <w:p w:rsidR="00415994" w:rsidRPr="00473487" w:rsidRDefault="00415994" w:rsidP="00742110">
      <w:pPr>
        <w:suppressAutoHyphens/>
        <w:rPr>
          <w:rFonts w:ascii="Calibri" w:hAnsi="Calibri" w:cs="Calibri"/>
          <w:b/>
          <w:bCs/>
          <w:lang w:eastAsia="zh-CN"/>
        </w:rPr>
      </w:pPr>
    </w:p>
    <w:p w:rsidR="00473487" w:rsidRDefault="00473487" w:rsidP="00742110">
      <w:pPr>
        <w:suppressAutoHyphens/>
        <w:rPr>
          <w:rFonts w:ascii="Calibri" w:hAnsi="Calibri" w:cs="Calibri"/>
          <w:b/>
          <w:bCs/>
          <w:lang w:eastAsia="zh-CN"/>
        </w:rPr>
      </w:pPr>
    </w:p>
    <w:p w:rsidR="008C7BCB" w:rsidRDefault="008C7BCB" w:rsidP="00742110">
      <w:pPr>
        <w:suppressAutoHyphens/>
        <w:rPr>
          <w:rFonts w:ascii="Calibri" w:hAnsi="Calibri" w:cs="Calibri"/>
          <w:b/>
          <w:bCs/>
          <w:lang w:eastAsia="zh-CN"/>
        </w:rPr>
      </w:pPr>
    </w:p>
    <w:p w:rsidR="00473487" w:rsidRPr="00473487" w:rsidRDefault="00473487" w:rsidP="00473487">
      <w:pPr>
        <w:tabs>
          <w:tab w:val="left" w:pos="1400"/>
        </w:tabs>
        <w:rPr>
          <w:rFonts w:ascii="Calibri" w:eastAsia="Calibri" w:hAnsi="Calibri" w:cs="Calibri"/>
          <w:lang w:eastAsia="en-US"/>
        </w:rPr>
      </w:pPr>
    </w:p>
    <w:p w:rsidR="004177A1" w:rsidRPr="00473487" w:rsidRDefault="004177A1" w:rsidP="00473487">
      <w:pPr>
        <w:pageBreakBefore/>
        <w:suppressAutoHyphens/>
        <w:jc w:val="right"/>
        <w:rPr>
          <w:rFonts w:ascii="Calibri" w:hAnsi="Calibri" w:cs="Calibri"/>
          <w:lang w:eastAsia="zh-CN"/>
        </w:rPr>
      </w:pPr>
      <w:r w:rsidRPr="00473487">
        <w:rPr>
          <w:rFonts w:ascii="Calibri" w:hAnsi="Calibri" w:cs="Calibri"/>
          <w:b/>
          <w:bCs/>
          <w:lang w:eastAsia="zh-CN"/>
        </w:rPr>
        <w:lastRenderedPageBreak/>
        <w:t xml:space="preserve">Załącznik nr </w:t>
      </w:r>
      <w:r w:rsidR="00297976" w:rsidRPr="00473487">
        <w:rPr>
          <w:rFonts w:ascii="Calibri" w:hAnsi="Calibri" w:cs="Calibri"/>
          <w:b/>
          <w:bCs/>
          <w:lang w:eastAsia="zh-CN"/>
        </w:rPr>
        <w:t>6</w:t>
      </w:r>
    </w:p>
    <w:p w:rsidR="004177A1" w:rsidRPr="00473487" w:rsidRDefault="004177A1" w:rsidP="00742110">
      <w:pPr>
        <w:suppressAutoHyphens/>
        <w:rPr>
          <w:rFonts w:ascii="Calibri" w:hAnsi="Calibri" w:cs="Calibri"/>
          <w:b/>
          <w:bCs/>
          <w:lang w:eastAsia="zh-CN"/>
        </w:rPr>
      </w:pPr>
    </w:p>
    <w:p w:rsidR="004177A1" w:rsidRPr="00473487" w:rsidRDefault="004177A1" w:rsidP="00742110">
      <w:pPr>
        <w:suppressAutoHyphens/>
        <w:jc w:val="center"/>
        <w:rPr>
          <w:rFonts w:ascii="Calibri" w:hAnsi="Calibri" w:cs="Calibri"/>
          <w:b/>
          <w:bCs/>
          <w:lang w:eastAsia="zh-CN"/>
        </w:rPr>
      </w:pPr>
      <w:r w:rsidRPr="00473487">
        <w:rPr>
          <w:rFonts w:ascii="Calibri" w:hAnsi="Calibri" w:cs="Calibri"/>
          <w:b/>
          <w:bCs/>
          <w:lang w:eastAsia="zh-CN"/>
        </w:rPr>
        <w:t>Wzór</w:t>
      </w:r>
    </w:p>
    <w:p w:rsidR="009C4E57" w:rsidRPr="00473487" w:rsidRDefault="009C4E57" w:rsidP="00AE3680">
      <w:pPr>
        <w:rPr>
          <w:rFonts w:ascii="Calibri" w:hAnsi="Calibri" w:cs="Calibri"/>
          <w:b/>
          <w:bCs/>
        </w:rPr>
      </w:pPr>
    </w:p>
    <w:p w:rsidR="00415994" w:rsidRPr="00473487" w:rsidRDefault="004177A1" w:rsidP="00473487">
      <w:pPr>
        <w:suppressAutoHyphens/>
        <w:ind w:firstLine="708"/>
        <w:jc w:val="both"/>
        <w:rPr>
          <w:rFonts w:ascii="Calibri" w:eastAsia="Calibri" w:hAnsi="Calibri" w:cs="Calibri"/>
          <w:b/>
          <w:bCs/>
          <w:lang w:eastAsia="en-US"/>
        </w:rPr>
      </w:pPr>
      <w:r w:rsidRPr="00473487">
        <w:rPr>
          <w:rFonts w:ascii="Calibri" w:hAnsi="Calibri" w:cs="Calibri"/>
          <w:b/>
          <w:bCs/>
          <w:lang w:eastAsia="zh-CN"/>
        </w:rPr>
        <w:t xml:space="preserve">Na potrzeby postępowania o udzielenie zamówienia publicznego </w:t>
      </w:r>
      <w:r w:rsidRPr="00473487">
        <w:rPr>
          <w:rFonts w:ascii="Calibri" w:eastAsia="Calibri" w:hAnsi="Calibri" w:cs="Calibri"/>
          <w:b/>
          <w:bCs/>
          <w:lang w:eastAsia="en-US"/>
        </w:rPr>
        <w:t xml:space="preserve">nr </w:t>
      </w:r>
      <w:r w:rsidR="008665EC">
        <w:rPr>
          <w:rFonts w:ascii="Calibri" w:eastAsia="Calibri" w:hAnsi="Calibri" w:cs="Calibri"/>
          <w:b/>
          <w:bCs/>
          <w:lang w:eastAsia="en-US"/>
        </w:rPr>
        <w:t>23/</w:t>
      </w:r>
      <w:r w:rsidRPr="00473487">
        <w:rPr>
          <w:rFonts w:ascii="Calibri" w:eastAsia="Calibri" w:hAnsi="Calibri" w:cs="Calibri"/>
          <w:b/>
          <w:bCs/>
          <w:lang w:eastAsia="en-US"/>
        </w:rPr>
        <w:t>PN/2</w:t>
      </w:r>
      <w:r w:rsidR="00B36757">
        <w:rPr>
          <w:rFonts w:ascii="Calibri" w:eastAsia="Calibri" w:hAnsi="Calibri" w:cs="Calibri"/>
          <w:b/>
          <w:bCs/>
          <w:lang w:eastAsia="en-US"/>
        </w:rPr>
        <w:t>4</w:t>
      </w:r>
      <w:r w:rsidRPr="00473487">
        <w:rPr>
          <w:rFonts w:ascii="Calibri" w:eastAsia="Calibri" w:hAnsi="Calibri" w:cs="Calibri"/>
          <w:b/>
          <w:bCs/>
          <w:lang w:eastAsia="en-US"/>
        </w:rPr>
        <w:t xml:space="preserve"> </w:t>
      </w:r>
      <w:r w:rsidRPr="00473487">
        <w:rPr>
          <w:rFonts w:ascii="Calibri" w:hAnsi="Calibri" w:cs="Calibri"/>
          <w:b/>
          <w:bCs/>
          <w:lang w:eastAsia="zh-CN"/>
        </w:rPr>
        <w:t xml:space="preserve"> </w:t>
      </w:r>
      <w:r w:rsidR="00415994" w:rsidRPr="00473487">
        <w:rPr>
          <w:rFonts w:ascii="Calibri" w:hAnsi="Calibri" w:cs="Calibri"/>
          <w:b/>
          <w:bCs/>
          <w:lang w:eastAsia="zh-CN"/>
        </w:rPr>
        <w:t>oświadczam, co następuje.</w:t>
      </w:r>
    </w:p>
    <w:p w:rsidR="00415994" w:rsidRPr="00473487" w:rsidRDefault="00415994" w:rsidP="00415994">
      <w:pPr>
        <w:suppressAutoHyphens/>
        <w:ind w:firstLine="708"/>
        <w:jc w:val="both"/>
        <w:rPr>
          <w:rFonts w:ascii="Calibri" w:hAnsi="Calibri" w:cs="Calibri"/>
          <w:b/>
          <w:bCs/>
          <w:lang w:eastAsia="zh-CN"/>
        </w:rPr>
      </w:pPr>
    </w:p>
    <w:p w:rsidR="004177A1" w:rsidRPr="00473487" w:rsidRDefault="00415994" w:rsidP="000F22FF">
      <w:pPr>
        <w:pStyle w:val="Akapitzlist"/>
        <w:numPr>
          <w:ilvl w:val="5"/>
          <w:numId w:val="16"/>
        </w:numPr>
        <w:suppressAutoHyphens/>
        <w:ind w:left="426" w:hanging="426"/>
        <w:jc w:val="both"/>
        <w:rPr>
          <w:rFonts w:ascii="Calibri" w:hAnsi="Calibri" w:cs="Calibri"/>
          <w:spacing w:val="4"/>
        </w:rPr>
      </w:pPr>
      <w:r w:rsidRPr="00473487">
        <w:rPr>
          <w:rFonts w:ascii="Calibri" w:hAnsi="Calibri" w:cs="Calibri"/>
          <w:b/>
          <w:bCs/>
          <w:spacing w:val="4"/>
        </w:rPr>
        <w:t>Oświadczam/oświadczamy*, że i</w:t>
      </w:r>
      <w:r w:rsidRPr="00473487">
        <w:rPr>
          <w:rFonts w:ascii="Calibri" w:hAnsi="Calibri" w:cs="Calibri"/>
          <w:b/>
          <w:bCs/>
        </w:rPr>
        <w:t>nformacje zawarte w oświadczeniu JEDZ, o którym mowa w art. 125 ust. 1 ustawy PZP w zakresie podstaw wykluczenia z postępowania wskazanych przez Zamawiającego, w zakresie:</w:t>
      </w:r>
    </w:p>
    <w:p w:rsidR="0037557B" w:rsidRPr="00473487" w:rsidRDefault="0037557B" w:rsidP="000F22FF">
      <w:pPr>
        <w:suppressAutoHyphens/>
        <w:jc w:val="both"/>
        <w:rPr>
          <w:rFonts w:ascii="Calibri" w:hAnsi="Calibri" w:cs="Calibri"/>
          <w:b/>
          <w:bCs/>
          <w:lang w:eastAsia="zh-CN"/>
        </w:rPr>
      </w:pP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 xml:space="preserve">art. 108 ust. 1 </w:t>
      </w:r>
      <w:proofErr w:type="spellStart"/>
      <w:r w:rsidRPr="00473487">
        <w:rPr>
          <w:rFonts w:ascii="Calibri" w:hAnsi="Calibri" w:cs="Calibri"/>
        </w:rPr>
        <w:t>pkt</w:t>
      </w:r>
      <w:proofErr w:type="spellEnd"/>
      <w:r w:rsidRPr="00473487">
        <w:rPr>
          <w:rFonts w:ascii="Calibri" w:hAnsi="Calibri" w:cs="Calibri"/>
        </w:rPr>
        <w:t xml:space="preserve"> 3 Ustawy </w:t>
      </w:r>
      <w:proofErr w:type="spellStart"/>
      <w:r w:rsidRPr="00473487">
        <w:rPr>
          <w:rFonts w:ascii="Calibri" w:hAnsi="Calibri" w:cs="Calibri"/>
        </w:rPr>
        <w:t>Pzp</w:t>
      </w:r>
      <w:proofErr w:type="spellEnd"/>
      <w:r w:rsidRPr="00473487">
        <w:rPr>
          <w:rFonts w:ascii="Calibri" w:hAnsi="Calibri" w:cs="Calibri"/>
        </w:rPr>
        <w:t>,</w:t>
      </w: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 xml:space="preserve">art. 108 ust.1 </w:t>
      </w:r>
      <w:proofErr w:type="spellStart"/>
      <w:r w:rsidRPr="00473487">
        <w:rPr>
          <w:rFonts w:ascii="Calibri" w:hAnsi="Calibri" w:cs="Calibri"/>
        </w:rPr>
        <w:t>pkt</w:t>
      </w:r>
      <w:proofErr w:type="spellEnd"/>
      <w:r w:rsidRPr="00473487">
        <w:rPr>
          <w:rFonts w:ascii="Calibri" w:hAnsi="Calibri" w:cs="Calibri"/>
        </w:rPr>
        <w:t xml:space="preserve"> 4 Ustawy </w:t>
      </w:r>
      <w:proofErr w:type="spellStart"/>
      <w:r w:rsidRPr="00473487">
        <w:rPr>
          <w:rFonts w:ascii="Calibri" w:hAnsi="Calibri" w:cs="Calibri"/>
        </w:rPr>
        <w:t>Pzp</w:t>
      </w:r>
      <w:proofErr w:type="spellEnd"/>
      <w:r w:rsidRPr="00473487">
        <w:rPr>
          <w:rFonts w:ascii="Calibri" w:hAnsi="Calibri" w:cs="Calibri"/>
        </w:rPr>
        <w:t>, dotyczących orzeczenia zakazu ubiegania się o zamówienie p</w:t>
      </w:r>
      <w:r w:rsidRPr="00473487">
        <w:rPr>
          <w:rFonts w:ascii="Calibri" w:hAnsi="Calibri" w:cs="Calibri"/>
        </w:rPr>
        <w:t>u</w:t>
      </w:r>
      <w:r w:rsidRPr="00473487">
        <w:rPr>
          <w:rFonts w:ascii="Calibri" w:hAnsi="Calibri" w:cs="Calibri"/>
        </w:rPr>
        <w:t>bliczne tytułem środka zapobiegawczego,</w:t>
      </w: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 xml:space="preserve">art. 108 ust. 1 </w:t>
      </w:r>
      <w:proofErr w:type="spellStart"/>
      <w:r w:rsidRPr="00473487">
        <w:rPr>
          <w:rFonts w:ascii="Calibri" w:hAnsi="Calibri" w:cs="Calibri"/>
        </w:rPr>
        <w:t>pkt</w:t>
      </w:r>
      <w:proofErr w:type="spellEnd"/>
      <w:r w:rsidRPr="00473487">
        <w:rPr>
          <w:rFonts w:ascii="Calibri" w:hAnsi="Calibri" w:cs="Calibri"/>
        </w:rPr>
        <w:t xml:space="preserve"> 5 Ustawy </w:t>
      </w:r>
      <w:proofErr w:type="spellStart"/>
      <w:r w:rsidRPr="00473487">
        <w:rPr>
          <w:rFonts w:ascii="Calibri" w:hAnsi="Calibri" w:cs="Calibri"/>
        </w:rPr>
        <w:t>Pzp</w:t>
      </w:r>
      <w:proofErr w:type="spellEnd"/>
      <w:r w:rsidRPr="00473487">
        <w:rPr>
          <w:rFonts w:ascii="Calibri" w:hAnsi="Calibri" w:cs="Calibri"/>
        </w:rPr>
        <w:t>, dotyczących zawarcia z innymi Wykonawcami porozumienia mającego na celu zakłócenie konkurencji,</w:t>
      </w: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 xml:space="preserve">art. 108 ust. 1 </w:t>
      </w:r>
      <w:proofErr w:type="spellStart"/>
      <w:r w:rsidRPr="00473487">
        <w:rPr>
          <w:rFonts w:ascii="Calibri" w:hAnsi="Calibri" w:cs="Calibri"/>
        </w:rPr>
        <w:t>pkt</w:t>
      </w:r>
      <w:proofErr w:type="spellEnd"/>
      <w:r w:rsidRPr="00473487">
        <w:rPr>
          <w:rFonts w:ascii="Calibri" w:hAnsi="Calibri" w:cs="Calibri"/>
        </w:rPr>
        <w:t xml:space="preserve"> 6 Ustawy </w:t>
      </w:r>
      <w:proofErr w:type="spellStart"/>
      <w:r w:rsidRPr="00473487">
        <w:rPr>
          <w:rFonts w:ascii="Calibri" w:hAnsi="Calibri" w:cs="Calibri"/>
        </w:rPr>
        <w:t>Pzp</w:t>
      </w:r>
      <w:proofErr w:type="spellEnd"/>
    </w:p>
    <w:p w:rsidR="00415994"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art. 7 ust. 1 ustawy z dnia 13 kwietnia 2022 r. o szczególnych rozwiązaniach w zakresie przeci</w:t>
      </w:r>
      <w:r w:rsidRPr="00473487">
        <w:rPr>
          <w:rFonts w:ascii="Calibri" w:hAnsi="Calibri" w:cs="Calibri"/>
        </w:rPr>
        <w:t>w</w:t>
      </w:r>
      <w:r w:rsidRPr="00473487">
        <w:rPr>
          <w:rFonts w:ascii="Calibri" w:hAnsi="Calibri" w:cs="Calibri"/>
        </w:rPr>
        <w:t>działania wspieraniu agresji na Ukrainę oraz służących ochronie bezpieczeństwa narodowego, ani na podstawie żadnych innych, jakichkolwiek sankcji międzynarodowych.</w:t>
      </w:r>
    </w:p>
    <w:p w:rsidR="00415994" w:rsidRPr="00473487" w:rsidRDefault="00415994" w:rsidP="008C7BCB">
      <w:pPr>
        <w:tabs>
          <w:tab w:val="left" w:pos="284"/>
        </w:tabs>
        <w:rPr>
          <w:rFonts w:ascii="Calibri" w:hAnsi="Calibri" w:cs="Calibri"/>
          <w:b/>
          <w:bCs/>
          <w:u w:val="single"/>
        </w:rPr>
      </w:pPr>
      <w:r w:rsidRPr="00473487">
        <w:rPr>
          <w:rFonts w:ascii="Calibri" w:hAnsi="Calibri" w:cs="Calibri"/>
          <w:b/>
          <w:bCs/>
          <w:u w:val="single"/>
        </w:rPr>
        <w:t>są nadal aktualne.</w:t>
      </w:r>
    </w:p>
    <w:p w:rsidR="000F22FF" w:rsidRPr="00473487" w:rsidRDefault="000F22FF" w:rsidP="008C7BCB">
      <w:pPr>
        <w:pStyle w:val="Akapitzlist"/>
        <w:numPr>
          <w:ilvl w:val="5"/>
          <w:numId w:val="16"/>
        </w:numPr>
        <w:tabs>
          <w:tab w:val="left" w:pos="284"/>
        </w:tabs>
        <w:suppressAutoHyphens/>
        <w:ind w:left="0" w:firstLine="0"/>
        <w:contextualSpacing/>
        <w:jc w:val="both"/>
        <w:rPr>
          <w:rFonts w:ascii="Calibri" w:eastAsia="Verdana" w:hAnsi="Calibri" w:cs="Calibri"/>
          <w:b/>
          <w:bCs/>
        </w:rPr>
      </w:pPr>
      <w:r w:rsidRPr="00473487">
        <w:rPr>
          <w:rFonts w:ascii="Calibri" w:eastAsia="Verdana" w:hAnsi="Calibri" w:cs="Calibri"/>
        </w:rPr>
        <w:t>W związku z art. 5k ust. 1 Rozporządzenia Rady (UE) NR 833/2014 z dnia 31 lipca 2014 r. dotyczącego środków ograniczających w związku z działaniami Rosji destabilizującymi sytuację na Ukrainie</w:t>
      </w:r>
      <w:r w:rsidRPr="00473487">
        <w:rPr>
          <w:rFonts w:ascii="Calibri" w:eastAsia="Verdana" w:hAnsi="Calibri" w:cs="Calibri"/>
          <w:b/>
          <w:bCs/>
        </w:rPr>
        <w:t xml:space="preserve"> OŚWIADCZAM, że:</w:t>
      </w:r>
    </w:p>
    <w:p w:rsidR="000F22FF" w:rsidRPr="00473487" w:rsidRDefault="000F22FF" w:rsidP="00845339">
      <w:pPr>
        <w:numPr>
          <w:ilvl w:val="0"/>
          <w:numId w:val="49"/>
        </w:numPr>
        <w:tabs>
          <w:tab w:val="left" w:pos="284"/>
        </w:tabs>
        <w:suppressAutoHyphens/>
        <w:ind w:left="0" w:firstLine="0"/>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obywatelem rosyjskim lub osobą fizyczną lub prawną, podmiotem lub organem z siedzibą w Rosji,</w:t>
      </w:r>
    </w:p>
    <w:p w:rsidR="000F22FF" w:rsidRPr="00473487" w:rsidRDefault="000F22FF" w:rsidP="00845339">
      <w:pPr>
        <w:numPr>
          <w:ilvl w:val="0"/>
          <w:numId w:val="49"/>
        </w:numPr>
        <w:tabs>
          <w:tab w:val="left" w:pos="284"/>
        </w:tabs>
        <w:suppressAutoHyphens/>
        <w:ind w:left="0" w:firstLine="0"/>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prawną, podmiotem lub organem, do których prawa własności bezpośrednio lub pośrednio w ponad 50% należą do podmiotu, o którym mowa w lit. a),</w:t>
      </w:r>
    </w:p>
    <w:p w:rsidR="000F22FF" w:rsidRPr="00473487" w:rsidRDefault="000F22FF" w:rsidP="00845339">
      <w:pPr>
        <w:numPr>
          <w:ilvl w:val="0"/>
          <w:numId w:val="49"/>
        </w:numPr>
        <w:tabs>
          <w:tab w:val="left" w:pos="284"/>
        </w:tabs>
        <w:suppressAutoHyphens/>
        <w:ind w:left="0" w:firstLine="0"/>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fizyczną lub prawną, podmiotem lub organem działającym w imieniu lub pod kierunkiem podmiotu, o którym mowa w lit. a) lub b);</w:t>
      </w:r>
    </w:p>
    <w:p w:rsidR="000F22FF" w:rsidRPr="00473487" w:rsidRDefault="000F22FF" w:rsidP="008C7BCB">
      <w:pPr>
        <w:tabs>
          <w:tab w:val="left" w:pos="284"/>
        </w:tabs>
        <w:jc w:val="both"/>
        <w:rPr>
          <w:rFonts w:ascii="Calibri" w:eastAsia="Arial Unicode MS" w:hAnsi="Calibri" w:cs="Calibri"/>
          <w:spacing w:val="4"/>
          <w:kern w:val="1"/>
          <w:lang w:eastAsia="zh-CN"/>
        </w:rPr>
      </w:pPr>
      <w:r w:rsidRPr="00473487">
        <w:rPr>
          <w:rFonts w:ascii="Calibri" w:eastAsia="Arial Unicode MS" w:hAnsi="Calibri" w:cs="Calibri"/>
          <w:spacing w:val="4"/>
          <w:kern w:val="1"/>
          <w:lang w:eastAsia="zh-CN"/>
        </w:rPr>
        <w:t>oraz że żaden z moich/naszych podwykonawców, dostawców lub podmiotów, na których zdoln</w:t>
      </w:r>
      <w:r w:rsidRPr="00473487">
        <w:rPr>
          <w:rFonts w:ascii="Calibri" w:eastAsia="Arial Unicode MS" w:hAnsi="Calibri" w:cs="Calibri"/>
          <w:spacing w:val="4"/>
          <w:kern w:val="1"/>
          <w:lang w:eastAsia="zh-CN"/>
        </w:rPr>
        <w:t>o</w:t>
      </w:r>
      <w:r w:rsidRPr="00473487">
        <w:rPr>
          <w:rFonts w:ascii="Calibri" w:eastAsia="Arial Unicode MS" w:hAnsi="Calibri" w:cs="Calibri"/>
          <w:spacing w:val="4"/>
          <w:kern w:val="1"/>
          <w:lang w:eastAsia="zh-CN"/>
        </w:rPr>
        <w:t>ści polegam/y w przypadku gdy przypada na nich ponad 10 % wartości zamówienia, nie należy do żadnej z powyższych kategorii podmiotów</w:t>
      </w:r>
    </w:p>
    <w:p w:rsidR="000F22FF" w:rsidRPr="00473487" w:rsidRDefault="000F22FF" w:rsidP="000F22FF">
      <w:pPr>
        <w:jc w:val="both"/>
        <w:rPr>
          <w:rFonts w:ascii="Calibri" w:eastAsia="Arial Unicode MS" w:hAnsi="Calibri" w:cs="Calibri"/>
          <w:spacing w:val="4"/>
          <w:kern w:val="1"/>
          <w:lang w:eastAsia="zh-CN"/>
        </w:rPr>
      </w:pPr>
    </w:p>
    <w:p w:rsidR="000F22FF" w:rsidRPr="00473487" w:rsidRDefault="000F22FF" w:rsidP="000F22FF">
      <w:pPr>
        <w:jc w:val="both"/>
        <w:rPr>
          <w:rFonts w:ascii="Calibri" w:eastAsia="Verdana" w:hAnsi="Calibri" w:cs="Calibri"/>
          <w:b/>
          <w:spacing w:val="4"/>
          <w:u w:val="single"/>
        </w:rPr>
      </w:pPr>
      <w:r w:rsidRPr="00473487">
        <w:rPr>
          <w:rFonts w:ascii="Calibri" w:eastAsia="Verdana" w:hAnsi="Calibri" w:cs="Calibri"/>
          <w:b/>
          <w:spacing w:val="4"/>
        </w:rPr>
        <w:t>*</w:t>
      </w:r>
      <w:r w:rsidRPr="00473487">
        <w:rPr>
          <w:rFonts w:ascii="Calibri" w:eastAsia="Verdana" w:hAnsi="Calibri" w:cs="Calibri"/>
          <w:b/>
          <w:spacing w:val="4"/>
          <w:u w:val="single"/>
        </w:rPr>
        <w:t>niepotrzebne skreślić</w:t>
      </w:r>
    </w:p>
    <w:p w:rsidR="00415994" w:rsidRPr="00473487" w:rsidRDefault="00415994" w:rsidP="000F22FF">
      <w:pPr>
        <w:spacing w:line="360" w:lineRule="auto"/>
        <w:rPr>
          <w:rFonts w:ascii="Calibri" w:hAnsi="Calibri" w:cs="Calibri"/>
          <w:b/>
          <w:bCs/>
          <w:u w:val="single"/>
        </w:rPr>
      </w:pPr>
    </w:p>
    <w:p w:rsidR="00415994" w:rsidRPr="00473487" w:rsidRDefault="00415994" w:rsidP="00415994">
      <w:pPr>
        <w:autoSpaceDE w:val="0"/>
        <w:autoSpaceDN w:val="0"/>
        <w:adjustRightInd w:val="0"/>
        <w:jc w:val="both"/>
        <w:rPr>
          <w:rFonts w:ascii="Calibri" w:hAnsi="Calibri" w:cs="Calibri"/>
          <w:bCs/>
        </w:rPr>
      </w:pPr>
    </w:p>
    <w:p w:rsidR="00415994" w:rsidRPr="00473487" w:rsidRDefault="00415994" w:rsidP="00415994">
      <w:pPr>
        <w:spacing w:line="360" w:lineRule="auto"/>
        <w:rPr>
          <w:rFonts w:ascii="Calibri" w:hAnsi="Calibri" w:cs="Calibri"/>
          <w:b/>
          <w:bCs/>
          <w:sz w:val="20"/>
          <w:szCs w:val="20"/>
          <w:u w:val="single"/>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r w:rsidRPr="00473487">
        <w:rPr>
          <w:rFonts w:ascii="Calibri" w:hAnsi="Calibri" w:cs="Calibri"/>
        </w:rPr>
        <w:t>……………………………………….</w:t>
      </w:r>
    </w:p>
    <w:p w:rsidR="00415994" w:rsidRPr="00473487" w:rsidRDefault="00415994" w:rsidP="00415994">
      <w:pPr>
        <w:tabs>
          <w:tab w:val="left" w:pos="709"/>
        </w:tabs>
        <w:jc w:val="center"/>
        <w:rPr>
          <w:rFonts w:ascii="Calibri" w:hAnsi="Calibri" w:cs="Calibri"/>
        </w:rPr>
      </w:pPr>
      <w:r w:rsidRPr="00473487">
        <w:rPr>
          <w:rFonts w:ascii="Calibri" w:hAnsi="Calibri" w:cs="Calibri"/>
        </w:rPr>
        <w:t>Podpis elektroniczny</w:t>
      </w:r>
    </w:p>
    <w:p w:rsidR="0070613F" w:rsidRPr="00473487" w:rsidRDefault="0070613F" w:rsidP="00781386">
      <w:pPr>
        <w:suppressAutoHyphens/>
        <w:rPr>
          <w:rFonts w:ascii="Calibri" w:hAnsi="Calibri" w:cs="Calibri"/>
        </w:rPr>
      </w:pPr>
    </w:p>
    <w:sectPr w:rsidR="0070613F" w:rsidRPr="00473487" w:rsidSect="00CE78D7">
      <w:headerReference w:type="even" r:id="rId10"/>
      <w:headerReference w:type="default" r:id="rId11"/>
      <w:footerReference w:type="even" r:id="rId12"/>
      <w:footerReference w:type="default" r:id="rId13"/>
      <w:headerReference w:type="first" r:id="rId14"/>
      <w:footerReference w:type="first" r:id="rId15"/>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28" w:rsidRDefault="007E4528" w:rsidP="00B97871">
      <w:r>
        <w:separator/>
      </w:r>
    </w:p>
  </w:endnote>
  <w:endnote w:type="continuationSeparator" w:id="0">
    <w:p w:rsidR="007E4528" w:rsidRDefault="007E4528"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4" w:rsidRDefault="006200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620074" w:rsidRPr="0081693A" w:rsidRDefault="00620074"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4A1264" w:rsidRPr="004A1264">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4A1264" w:rsidRPr="004A1264">
          <w:rPr>
            <w:rFonts w:asciiTheme="minorHAnsi" w:eastAsiaTheme="minorEastAsia" w:hAnsiTheme="minorHAnsi" w:cstheme="minorHAnsi"/>
            <w:sz w:val="20"/>
            <w:szCs w:val="20"/>
          </w:rPr>
          <w:fldChar w:fldCharType="separate"/>
        </w:r>
        <w:r w:rsidR="007A4AE3" w:rsidRPr="007A4AE3">
          <w:rPr>
            <w:rFonts w:asciiTheme="minorHAnsi" w:eastAsiaTheme="majorEastAsia" w:hAnsiTheme="minorHAnsi" w:cstheme="minorHAnsi"/>
            <w:noProof/>
            <w:sz w:val="20"/>
            <w:szCs w:val="20"/>
          </w:rPr>
          <w:t>19</w:t>
        </w:r>
        <w:r w:rsidR="004A1264" w:rsidRPr="008615C4">
          <w:rPr>
            <w:rFonts w:asciiTheme="minorHAnsi" w:eastAsiaTheme="majorEastAsia" w:hAnsiTheme="minorHAnsi" w:cstheme="minorHAnsi"/>
            <w:sz w:val="20"/>
            <w:szCs w:val="20"/>
          </w:rPr>
          <w:fldChar w:fldCharType="end"/>
        </w:r>
      </w:p>
    </w:sdtContent>
  </w:sdt>
  <w:p w:rsidR="00620074" w:rsidRPr="0081693A" w:rsidRDefault="00620074"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4" w:rsidRDefault="006200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28" w:rsidRDefault="007E4528" w:rsidP="00B97871">
      <w:r>
        <w:separator/>
      </w:r>
    </w:p>
  </w:footnote>
  <w:footnote w:type="continuationSeparator" w:id="0">
    <w:p w:rsidR="007E4528" w:rsidRDefault="007E4528" w:rsidP="00B97871">
      <w:r>
        <w:continuationSeparator/>
      </w:r>
    </w:p>
  </w:footnote>
  <w:footnote w:id="1">
    <w:p w:rsidR="00620074" w:rsidRPr="003B6373" w:rsidRDefault="00620074"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620074" w:rsidRPr="003B6373" w:rsidRDefault="00620074"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20074" w:rsidRPr="003B6373" w:rsidRDefault="00620074"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20074" w:rsidRPr="003B6373" w:rsidRDefault="00620074"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620074" w:rsidRPr="003B6373" w:rsidRDefault="00620074"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20074" w:rsidRPr="003B6373" w:rsidRDefault="00620074"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rsidR="00620074" w:rsidRPr="003B6373" w:rsidRDefault="00620074" w:rsidP="00C87B3C">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i w:val="0"/>
          <w:sz w:val="16"/>
          <w:szCs w:val="16"/>
        </w:rPr>
        <w:t>Mikroprzedsiębiorstwo</w:t>
      </w:r>
      <w:proofErr w:type="spellEnd"/>
      <w:r w:rsidRPr="003B6373">
        <w:rPr>
          <w:rStyle w:val="DeltaViewInsertion"/>
          <w:rFonts w:ascii="Arial" w:hAnsi="Arial" w:cs="Arial"/>
          <w:i w:val="0"/>
          <w:sz w:val="16"/>
          <w:szCs w:val="16"/>
        </w:rPr>
        <w:t>:</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620074" w:rsidRPr="003B6373" w:rsidRDefault="00620074"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620074" w:rsidRPr="003B6373" w:rsidRDefault="00620074"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 xml:space="preserve">Średnie przedsiębiorstwa: przedsiębiorstwa, które nie są </w:t>
      </w:r>
      <w:proofErr w:type="spellStart"/>
      <w:r w:rsidRPr="003B6373">
        <w:rPr>
          <w:rStyle w:val="DeltaViewInsertion"/>
          <w:rFonts w:ascii="Arial" w:hAnsi="Arial" w:cs="Arial"/>
          <w:i w:val="0"/>
          <w:sz w:val="16"/>
          <w:szCs w:val="16"/>
        </w:rPr>
        <w:t>mikroprzedsiębiorstwami</w:t>
      </w:r>
      <w:proofErr w:type="spellEnd"/>
      <w:r w:rsidRPr="003B6373">
        <w:rPr>
          <w:rStyle w:val="DeltaViewInsertion"/>
          <w:rFonts w:ascii="Arial" w:hAnsi="Arial" w:cs="Arial"/>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w:t>
      </w:r>
      <w:r w:rsidRPr="003B6373">
        <w:rPr>
          <w:rFonts w:ascii="Arial" w:hAnsi="Arial" w:cs="Arial"/>
          <w:sz w:val="16"/>
          <w:szCs w:val="16"/>
        </w:rPr>
        <w:t>o</w:t>
      </w:r>
      <w:r w:rsidRPr="003B6373">
        <w:rPr>
          <w:rFonts w:ascii="Arial" w:hAnsi="Arial" w:cs="Arial"/>
          <w:sz w:val="16"/>
          <w:szCs w:val="16"/>
        </w:rPr>
        <w:t>wanych</w:t>
      </w:r>
      <w:proofErr w:type="spellEnd"/>
      <w:r w:rsidRPr="003B6373">
        <w:rPr>
          <w:rFonts w:ascii="Arial" w:hAnsi="Arial" w:cs="Arial"/>
          <w:sz w:val="16"/>
          <w:szCs w:val="16"/>
        </w:rPr>
        <w:t>.</w:t>
      </w:r>
    </w:p>
  </w:footnote>
  <w:footnote w:id="10">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18">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19">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620074" w:rsidRPr="003B6373" w:rsidRDefault="00620074"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4" w:rsidRDefault="006200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4" w:rsidRDefault="00620074">
    <w:pPr>
      <w:pStyle w:val="Nagwek"/>
    </w:pPr>
  </w:p>
  <w:p w:rsidR="00620074" w:rsidRPr="006A1FF6" w:rsidRDefault="00620074"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4" w:rsidRDefault="006200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99B0922"/>
    <w:multiLevelType w:val="hybridMultilevel"/>
    <w:tmpl w:val="0E88F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19054A"/>
    <w:multiLevelType w:val="hybridMultilevel"/>
    <w:tmpl w:val="3E8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FA31153"/>
    <w:multiLevelType w:val="hybridMultilevel"/>
    <w:tmpl w:val="15DAD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8">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0"/>
  </w:num>
  <w:num w:numId="4">
    <w:abstractNumId w:val="57"/>
  </w:num>
  <w:num w:numId="5">
    <w:abstractNumId w:val="49"/>
  </w:num>
  <w:num w:numId="6">
    <w:abstractNumId w:val="28"/>
  </w:num>
  <w:num w:numId="7">
    <w:abstractNumId w:val="31"/>
  </w:num>
  <w:num w:numId="8">
    <w:abstractNumId w:val="26"/>
  </w:num>
  <w:num w:numId="9">
    <w:abstractNumId w:val="51"/>
  </w:num>
  <w:num w:numId="10">
    <w:abstractNumId w:val="18"/>
  </w:num>
  <w:num w:numId="11">
    <w:abstractNumId w:val="56"/>
  </w:num>
  <w:num w:numId="12">
    <w:abstractNumId w:val="24"/>
  </w:num>
  <w:num w:numId="13">
    <w:abstractNumId w:val="46"/>
  </w:num>
  <w:num w:numId="14">
    <w:abstractNumId w:val="47"/>
  </w:num>
  <w:num w:numId="15">
    <w:abstractNumId w:val="16"/>
  </w:num>
  <w:num w:numId="16">
    <w:abstractNumId w:val="60"/>
  </w:num>
  <w:num w:numId="17">
    <w:abstractNumId w:val="21"/>
  </w:num>
  <w:num w:numId="18">
    <w:abstractNumId w:val="32"/>
  </w:num>
  <w:num w:numId="19">
    <w:abstractNumId w:val="45"/>
  </w:num>
  <w:num w:numId="20">
    <w:abstractNumId w:val="58"/>
  </w:num>
  <w:num w:numId="21">
    <w:abstractNumId w:val="35"/>
  </w:num>
  <w:num w:numId="22">
    <w:abstractNumId w:val="27"/>
  </w:num>
  <w:num w:numId="23">
    <w:abstractNumId w:val="39"/>
  </w:num>
  <w:num w:numId="24">
    <w:abstractNumId w:val="43"/>
  </w:num>
  <w:num w:numId="25">
    <w:abstractNumId w:val="54"/>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8"/>
    <w:lvlOverride w:ilvl="0">
      <w:startOverride w:val="1"/>
    </w:lvlOverride>
  </w:num>
  <w:num w:numId="34">
    <w:abstractNumId w:val="41"/>
    <w:lvlOverride w:ilvl="0">
      <w:startOverride w:val="1"/>
    </w:lvlOverride>
  </w:num>
  <w:num w:numId="35">
    <w:abstractNumId w:val="48"/>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3"/>
  </w:num>
  <w:num w:numId="41">
    <w:abstractNumId w:val="42"/>
  </w:num>
  <w:num w:numId="42">
    <w:abstractNumId w:val="37"/>
  </w:num>
  <w:num w:numId="43">
    <w:abstractNumId w:val="19"/>
  </w:num>
  <w:num w:numId="44">
    <w:abstractNumId w:val="0"/>
  </w:num>
  <w:num w:numId="45">
    <w:abstractNumId w:val="20"/>
  </w:num>
  <w:num w:numId="46">
    <w:abstractNumId w:val="22"/>
  </w:num>
  <w:num w:numId="47">
    <w:abstractNumId w:val="29"/>
  </w:num>
  <w:num w:numId="48">
    <w:abstractNumId w:val="15"/>
  </w:num>
  <w:num w:numId="49">
    <w:abstractNumId w:val="53"/>
  </w:num>
  <w:num w:numId="50">
    <w:abstractNumId w:val="44"/>
  </w:num>
  <w:num w:numId="51">
    <w:abstractNumId w:val="52"/>
  </w:num>
  <w:num w:numId="52">
    <w:abstractNumId w:val="5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13EF8"/>
    <w:rsid w:val="00020C5C"/>
    <w:rsid w:val="000324B9"/>
    <w:rsid w:val="00034DDC"/>
    <w:rsid w:val="0004399A"/>
    <w:rsid w:val="000570F1"/>
    <w:rsid w:val="00061916"/>
    <w:rsid w:val="00063707"/>
    <w:rsid w:val="00066E6D"/>
    <w:rsid w:val="000739C2"/>
    <w:rsid w:val="00076105"/>
    <w:rsid w:val="00084D1D"/>
    <w:rsid w:val="0008705F"/>
    <w:rsid w:val="000A0291"/>
    <w:rsid w:val="000B0358"/>
    <w:rsid w:val="000C03A2"/>
    <w:rsid w:val="000C6C72"/>
    <w:rsid w:val="000D1AE7"/>
    <w:rsid w:val="000D544B"/>
    <w:rsid w:val="000F1989"/>
    <w:rsid w:val="000F21B7"/>
    <w:rsid w:val="000F22FF"/>
    <w:rsid w:val="000F2C02"/>
    <w:rsid w:val="000F2FF8"/>
    <w:rsid w:val="000F5FB7"/>
    <w:rsid w:val="00101569"/>
    <w:rsid w:val="00107051"/>
    <w:rsid w:val="00120DAE"/>
    <w:rsid w:val="00140E53"/>
    <w:rsid w:val="00143F82"/>
    <w:rsid w:val="00153E22"/>
    <w:rsid w:val="00160646"/>
    <w:rsid w:val="00162C17"/>
    <w:rsid w:val="001630E0"/>
    <w:rsid w:val="00170408"/>
    <w:rsid w:val="00176167"/>
    <w:rsid w:val="001A4B5B"/>
    <w:rsid w:val="001A57F5"/>
    <w:rsid w:val="001A6EEA"/>
    <w:rsid w:val="001A7E45"/>
    <w:rsid w:val="001B0FAA"/>
    <w:rsid w:val="001B74CF"/>
    <w:rsid w:val="001C226C"/>
    <w:rsid w:val="001C3B70"/>
    <w:rsid w:val="001C6FEB"/>
    <w:rsid w:val="001C739C"/>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6F48"/>
    <w:rsid w:val="002476E0"/>
    <w:rsid w:val="00251540"/>
    <w:rsid w:val="00252DCE"/>
    <w:rsid w:val="002557F3"/>
    <w:rsid w:val="00262BB7"/>
    <w:rsid w:val="00263701"/>
    <w:rsid w:val="0029189E"/>
    <w:rsid w:val="0029362C"/>
    <w:rsid w:val="00297976"/>
    <w:rsid w:val="002A0317"/>
    <w:rsid w:val="002B0429"/>
    <w:rsid w:val="002B0459"/>
    <w:rsid w:val="002B2670"/>
    <w:rsid w:val="002C22AD"/>
    <w:rsid w:val="002C3EF5"/>
    <w:rsid w:val="002C7C7C"/>
    <w:rsid w:val="002D0A2E"/>
    <w:rsid w:val="002E2265"/>
    <w:rsid w:val="003002A0"/>
    <w:rsid w:val="00300BD4"/>
    <w:rsid w:val="0030272B"/>
    <w:rsid w:val="00310C37"/>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65BDD"/>
    <w:rsid w:val="0037557B"/>
    <w:rsid w:val="003810C1"/>
    <w:rsid w:val="00383670"/>
    <w:rsid w:val="00393ABD"/>
    <w:rsid w:val="003B60A4"/>
    <w:rsid w:val="003C6A47"/>
    <w:rsid w:val="003D35FE"/>
    <w:rsid w:val="003D645C"/>
    <w:rsid w:val="003D705F"/>
    <w:rsid w:val="00401AC0"/>
    <w:rsid w:val="00410B3F"/>
    <w:rsid w:val="00411B0D"/>
    <w:rsid w:val="004125A3"/>
    <w:rsid w:val="00415994"/>
    <w:rsid w:val="004177A1"/>
    <w:rsid w:val="00417FC9"/>
    <w:rsid w:val="004241F0"/>
    <w:rsid w:val="00425C6F"/>
    <w:rsid w:val="0043358A"/>
    <w:rsid w:val="00446E45"/>
    <w:rsid w:val="00460ABF"/>
    <w:rsid w:val="00471025"/>
    <w:rsid w:val="00472A38"/>
    <w:rsid w:val="00473487"/>
    <w:rsid w:val="00483119"/>
    <w:rsid w:val="0048360C"/>
    <w:rsid w:val="0048775E"/>
    <w:rsid w:val="004948ED"/>
    <w:rsid w:val="004951BB"/>
    <w:rsid w:val="00497C41"/>
    <w:rsid w:val="004A1264"/>
    <w:rsid w:val="004A3153"/>
    <w:rsid w:val="004A3F09"/>
    <w:rsid w:val="004A56E2"/>
    <w:rsid w:val="004B0589"/>
    <w:rsid w:val="004B09E1"/>
    <w:rsid w:val="004B470B"/>
    <w:rsid w:val="004B766A"/>
    <w:rsid w:val="004C376A"/>
    <w:rsid w:val="004E566E"/>
    <w:rsid w:val="004F254E"/>
    <w:rsid w:val="005136D4"/>
    <w:rsid w:val="00524214"/>
    <w:rsid w:val="00526D77"/>
    <w:rsid w:val="00526F4E"/>
    <w:rsid w:val="00527ABD"/>
    <w:rsid w:val="00527C49"/>
    <w:rsid w:val="0053047F"/>
    <w:rsid w:val="00531CDD"/>
    <w:rsid w:val="0053360B"/>
    <w:rsid w:val="00534CA8"/>
    <w:rsid w:val="005415E4"/>
    <w:rsid w:val="00541B93"/>
    <w:rsid w:val="00564DFB"/>
    <w:rsid w:val="00567D21"/>
    <w:rsid w:val="00577971"/>
    <w:rsid w:val="00577C66"/>
    <w:rsid w:val="005805B8"/>
    <w:rsid w:val="00581FDC"/>
    <w:rsid w:val="00586577"/>
    <w:rsid w:val="005A764B"/>
    <w:rsid w:val="005C08F5"/>
    <w:rsid w:val="005C29E6"/>
    <w:rsid w:val="005E0689"/>
    <w:rsid w:val="005F0400"/>
    <w:rsid w:val="00610D79"/>
    <w:rsid w:val="006122EA"/>
    <w:rsid w:val="00616EAD"/>
    <w:rsid w:val="00620074"/>
    <w:rsid w:val="00620E5C"/>
    <w:rsid w:val="00622411"/>
    <w:rsid w:val="006228C3"/>
    <w:rsid w:val="006235E9"/>
    <w:rsid w:val="0062504E"/>
    <w:rsid w:val="0063233B"/>
    <w:rsid w:val="0063503C"/>
    <w:rsid w:val="006373BC"/>
    <w:rsid w:val="00640F80"/>
    <w:rsid w:val="006419F1"/>
    <w:rsid w:val="006441B1"/>
    <w:rsid w:val="00647A2A"/>
    <w:rsid w:val="00655FCE"/>
    <w:rsid w:val="006614C2"/>
    <w:rsid w:val="00664BC5"/>
    <w:rsid w:val="00676A0F"/>
    <w:rsid w:val="00682121"/>
    <w:rsid w:val="00683DCB"/>
    <w:rsid w:val="00684641"/>
    <w:rsid w:val="0069428A"/>
    <w:rsid w:val="00694F34"/>
    <w:rsid w:val="00695841"/>
    <w:rsid w:val="006959AA"/>
    <w:rsid w:val="006A2735"/>
    <w:rsid w:val="006A40F8"/>
    <w:rsid w:val="006A5E48"/>
    <w:rsid w:val="006C6FEC"/>
    <w:rsid w:val="006D3A99"/>
    <w:rsid w:val="006D701B"/>
    <w:rsid w:val="006E4949"/>
    <w:rsid w:val="006E4D96"/>
    <w:rsid w:val="006E514E"/>
    <w:rsid w:val="006F141C"/>
    <w:rsid w:val="006F28FB"/>
    <w:rsid w:val="007032F3"/>
    <w:rsid w:val="0070613F"/>
    <w:rsid w:val="0070733C"/>
    <w:rsid w:val="00707D9A"/>
    <w:rsid w:val="0071388E"/>
    <w:rsid w:val="00714382"/>
    <w:rsid w:val="007166A8"/>
    <w:rsid w:val="00725EA3"/>
    <w:rsid w:val="00737D41"/>
    <w:rsid w:val="00740108"/>
    <w:rsid w:val="00742110"/>
    <w:rsid w:val="00746321"/>
    <w:rsid w:val="00747F1B"/>
    <w:rsid w:val="00776BC1"/>
    <w:rsid w:val="00781386"/>
    <w:rsid w:val="007A1EE1"/>
    <w:rsid w:val="007A4AE3"/>
    <w:rsid w:val="007A5BA1"/>
    <w:rsid w:val="007A7537"/>
    <w:rsid w:val="007C24B3"/>
    <w:rsid w:val="007C6D80"/>
    <w:rsid w:val="007D5C6B"/>
    <w:rsid w:val="007D5CFA"/>
    <w:rsid w:val="007D666C"/>
    <w:rsid w:val="007E2D5D"/>
    <w:rsid w:val="007E4528"/>
    <w:rsid w:val="007F1AD8"/>
    <w:rsid w:val="007F52C2"/>
    <w:rsid w:val="007F6FB0"/>
    <w:rsid w:val="0080262C"/>
    <w:rsid w:val="0080342D"/>
    <w:rsid w:val="0081066E"/>
    <w:rsid w:val="008122E8"/>
    <w:rsid w:val="0081693A"/>
    <w:rsid w:val="008241C2"/>
    <w:rsid w:val="008333BE"/>
    <w:rsid w:val="008340B4"/>
    <w:rsid w:val="00845339"/>
    <w:rsid w:val="0085375D"/>
    <w:rsid w:val="00856F88"/>
    <w:rsid w:val="008615C4"/>
    <w:rsid w:val="0086370C"/>
    <w:rsid w:val="008665EC"/>
    <w:rsid w:val="008804D6"/>
    <w:rsid w:val="008875C1"/>
    <w:rsid w:val="00892497"/>
    <w:rsid w:val="008944DD"/>
    <w:rsid w:val="008970BC"/>
    <w:rsid w:val="00897639"/>
    <w:rsid w:val="008A5E8D"/>
    <w:rsid w:val="008B17EB"/>
    <w:rsid w:val="008B3DF1"/>
    <w:rsid w:val="008B410F"/>
    <w:rsid w:val="008B4161"/>
    <w:rsid w:val="008C1E38"/>
    <w:rsid w:val="008C4553"/>
    <w:rsid w:val="008C7BCB"/>
    <w:rsid w:val="008D654A"/>
    <w:rsid w:val="008D7112"/>
    <w:rsid w:val="008E0778"/>
    <w:rsid w:val="008E31E4"/>
    <w:rsid w:val="008F4DB9"/>
    <w:rsid w:val="00914F06"/>
    <w:rsid w:val="009529A2"/>
    <w:rsid w:val="0096065D"/>
    <w:rsid w:val="00961E9F"/>
    <w:rsid w:val="00962299"/>
    <w:rsid w:val="00965FDC"/>
    <w:rsid w:val="00967DF8"/>
    <w:rsid w:val="00975013"/>
    <w:rsid w:val="00980BBA"/>
    <w:rsid w:val="009A0434"/>
    <w:rsid w:val="009A668B"/>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3D3C"/>
    <w:rsid w:val="00A778BA"/>
    <w:rsid w:val="00A8017C"/>
    <w:rsid w:val="00A86B4C"/>
    <w:rsid w:val="00A91650"/>
    <w:rsid w:val="00AA0688"/>
    <w:rsid w:val="00AA3AC5"/>
    <w:rsid w:val="00AA7C4F"/>
    <w:rsid w:val="00AB45B8"/>
    <w:rsid w:val="00AC28E4"/>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CD9"/>
    <w:rsid w:val="00B22FE7"/>
    <w:rsid w:val="00B23AEC"/>
    <w:rsid w:val="00B23E80"/>
    <w:rsid w:val="00B24D66"/>
    <w:rsid w:val="00B2720D"/>
    <w:rsid w:val="00B30EF1"/>
    <w:rsid w:val="00B36757"/>
    <w:rsid w:val="00B4019F"/>
    <w:rsid w:val="00B41387"/>
    <w:rsid w:val="00B45C5C"/>
    <w:rsid w:val="00B534B4"/>
    <w:rsid w:val="00B60BAB"/>
    <w:rsid w:val="00B64A61"/>
    <w:rsid w:val="00B703EA"/>
    <w:rsid w:val="00B726FD"/>
    <w:rsid w:val="00B759CC"/>
    <w:rsid w:val="00B77F97"/>
    <w:rsid w:val="00B80C11"/>
    <w:rsid w:val="00B81A62"/>
    <w:rsid w:val="00B8397B"/>
    <w:rsid w:val="00B91F1E"/>
    <w:rsid w:val="00B92F45"/>
    <w:rsid w:val="00B9347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097"/>
    <w:rsid w:val="00C32F21"/>
    <w:rsid w:val="00C5039B"/>
    <w:rsid w:val="00C641AD"/>
    <w:rsid w:val="00C64DD4"/>
    <w:rsid w:val="00C668D2"/>
    <w:rsid w:val="00C743D7"/>
    <w:rsid w:val="00C74CFC"/>
    <w:rsid w:val="00C807E2"/>
    <w:rsid w:val="00C87B3C"/>
    <w:rsid w:val="00C95D59"/>
    <w:rsid w:val="00CA4156"/>
    <w:rsid w:val="00CB41C6"/>
    <w:rsid w:val="00CC704B"/>
    <w:rsid w:val="00CC7467"/>
    <w:rsid w:val="00CD128A"/>
    <w:rsid w:val="00CD2BD9"/>
    <w:rsid w:val="00CD4EA1"/>
    <w:rsid w:val="00CE1CA6"/>
    <w:rsid w:val="00CE57A0"/>
    <w:rsid w:val="00CE5950"/>
    <w:rsid w:val="00CE78D7"/>
    <w:rsid w:val="00CF71C6"/>
    <w:rsid w:val="00D01AD8"/>
    <w:rsid w:val="00D06968"/>
    <w:rsid w:val="00D07560"/>
    <w:rsid w:val="00D10D9A"/>
    <w:rsid w:val="00D12019"/>
    <w:rsid w:val="00D21459"/>
    <w:rsid w:val="00D32394"/>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B651D"/>
    <w:rsid w:val="00DC3641"/>
    <w:rsid w:val="00DC5B17"/>
    <w:rsid w:val="00DD048D"/>
    <w:rsid w:val="00DD0F67"/>
    <w:rsid w:val="00DD3510"/>
    <w:rsid w:val="00DE7F3A"/>
    <w:rsid w:val="00DF7C72"/>
    <w:rsid w:val="00E008F8"/>
    <w:rsid w:val="00E022EF"/>
    <w:rsid w:val="00E05961"/>
    <w:rsid w:val="00E224C9"/>
    <w:rsid w:val="00E31977"/>
    <w:rsid w:val="00E337A6"/>
    <w:rsid w:val="00E37BCA"/>
    <w:rsid w:val="00E415E0"/>
    <w:rsid w:val="00E45D2B"/>
    <w:rsid w:val="00E606E0"/>
    <w:rsid w:val="00E63276"/>
    <w:rsid w:val="00E718B4"/>
    <w:rsid w:val="00E7378D"/>
    <w:rsid w:val="00E80A38"/>
    <w:rsid w:val="00E85EED"/>
    <w:rsid w:val="00E90C37"/>
    <w:rsid w:val="00E92967"/>
    <w:rsid w:val="00E95F14"/>
    <w:rsid w:val="00E96826"/>
    <w:rsid w:val="00EA4E55"/>
    <w:rsid w:val="00EA5484"/>
    <w:rsid w:val="00EA6577"/>
    <w:rsid w:val="00EB286F"/>
    <w:rsid w:val="00EC097E"/>
    <w:rsid w:val="00ED14F9"/>
    <w:rsid w:val="00EE29F5"/>
    <w:rsid w:val="00EE6BF3"/>
    <w:rsid w:val="00EF01A9"/>
    <w:rsid w:val="00EF267E"/>
    <w:rsid w:val="00EF324D"/>
    <w:rsid w:val="00EF33C1"/>
    <w:rsid w:val="00EF5783"/>
    <w:rsid w:val="00F055F4"/>
    <w:rsid w:val="00F057BF"/>
    <w:rsid w:val="00F0726C"/>
    <w:rsid w:val="00F160AD"/>
    <w:rsid w:val="00F1798D"/>
    <w:rsid w:val="00F232A1"/>
    <w:rsid w:val="00F23F4E"/>
    <w:rsid w:val="00F27172"/>
    <w:rsid w:val="00F335EA"/>
    <w:rsid w:val="00F34201"/>
    <w:rsid w:val="00F42B3D"/>
    <w:rsid w:val="00F45F65"/>
    <w:rsid w:val="00F51F12"/>
    <w:rsid w:val="00F56EF6"/>
    <w:rsid w:val="00F60249"/>
    <w:rsid w:val="00F62D87"/>
    <w:rsid w:val="00F6341A"/>
    <w:rsid w:val="00F637A8"/>
    <w:rsid w:val="00F67DF2"/>
    <w:rsid w:val="00F87BE5"/>
    <w:rsid w:val="00F90D5B"/>
    <w:rsid w:val="00FA1897"/>
    <w:rsid w:val="00FA7077"/>
    <w:rsid w:val="00FA724B"/>
    <w:rsid w:val="00FB0675"/>
    <w:rsid w:val="00FB0A18"/>
    <w:rsid w:val="00FB4F5E"/>
    <w:rsid w:val="00FC4F27"/>
    <w:rsid w:val="00FC748A"/>
    <w:rsid w:val="00FC7827"/>
    <w:rsid w:val="00FE36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CA8"/>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3"/>
      </w:numPr>
      <w:spacing w:before="120" w:after="120"/>
      <w:jc w:val="both"/>
    </w:pPr>
    <w:rPr>
      <w:rFonts w:eastAsia="Calibri"/>
      <w:szCs w:val="22"/>
      <w:lang w:eastAsia="en-GB"/>
    </w:rPr>
  </w:style>
  <w:style w:type="paragraph" w:customStyle="1" w:styleId="Tiret1">
    <w:name w:val="Tiret 1"/>
    <w:basedOn w:val="Normalny"/>
    <w:rsid w:val="00C87B3C"/>
    <w:pPr>
      <w:numPr>
        <w:numId w:val="34"/>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7"/>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6170505">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32046948">
      <w:bodyDiv w:val="1"/>
      <w:marLeft w:val="0"/>
      <w:marRight w:val="0"/>
      <w:marTop w:val="0"/>
      <w:marBottom w:val="0"/>
      <w:divBdr>
        <w:top w:val="none" w:sz="0" w:space="0" w:color="auto"/>
        <w:left w:val="none" w:sz="0" w:space="0" w:color="auto"/>
        <w:bottom w:val="none" w:sz="0" w:space="0" w:color="auto"/>
        <w:right w:val="none" w:sz="0" w:space="0" w:color="auto"/>
      </w:divBdr>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06060005">
      <w:bodyDiv w:val="1"/>
      <w:marLeft w:val="0"/>
      <w:marRight w:val="0"/>
      <w:marTop w:val="0"/>
      <w:marBottom w:val="0"/>
      <w:divBdr>
        <w:top w:val="none" w:sz="0" w:space="0" w:color="auto"/>
        <w:left w:val="none" w:sz="0" w:space="0" w:color="auto"/>
        <w:bottom w:val="none" w:sz="0" w:space="0" w:color="auto"/>
        <w:right w:val="none" w:sz="0" w:space="0" w:color="auto"/>
      </w:divBdr>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3792-AAF2-470C-BC2F-999B333B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11387</Words>
  <Characters>68326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dcterms:created xsi:type="dcterms:W3CDTF">2024-05-23T12:25:00Z</dcterms:created>
  <dcterms:modified xsi:type="dcterms:W3CDTF">2024-05-23T12:26:00Z</dcterms:modified>
</cp:coreProperties>
</file>