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B3CE2" w14:textId="1BD74A18" w:rsidR="00FF3E74" w:rsidRPr="00882284" w:rsidRDefault="000C255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bookmarkStart w:id="0" w:name="_GoBack"/>
      <w:bookmarkEnd w:id="0"/>
      <w:r w:rsidRPr="00882284">
        <w:rPr>
          <w:rFonts w:ascii="Open Sans" w:hAnsi="Open Sans" w:cs="Open Sans"/>
        </w:rPr>
        <w:t>Załącznik nr 1 do SIWZ</w:t>
      </w:r>
    </w:p>
    <w:p w14:paraId="221B8956" w14:textId="77777777" w:rsidR="00B3585A" w:rsidRPr="00B3585A" w:rsidRDefault="00323703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bookmarkStart w:id="1" w:name="RANGE!A2:E63"/>
      <w:r>
        <w:rPr>
          <w:rFonts w:ascii="Open Sans" w:hAnsi="Open Sans" w:cs="Open Sans"/>
        </w:rPr>
        <w:t>OFERTA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821"/>
      </w:tblGrid>
      <w:tr w:rsidR="00B3585A" w:rsidRPr="00D42F8B" w14:paraId="78E4A5E7" w14:textId="77777777" w:rsidTr="00065BF6">
        <w:trPr>
          <w:cantSplit/>
          <w:trHeight w:val="100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CE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3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B3585A" w:rsidRPr="00D42F8B" w14:paraId="11C4A5DA" w14:textId="77777777" w:rsidTr="00065BF6">
        <w:trPr>
          <w:cantSplit/>
          <w:trHeight w:val="56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004" w14:textId="38885D65" w:rsidR="00B3585A" w:rsidRPr="00CF005D" w:rsidRDefault="00B3585A" w:rsidP="00B3585A">
            <w:pPr>
              <w:pStyle w:val="Styl1"/>
              <w:rPr>
                <w:rFonts w:ascii="Open Sans" w:hAnsi="Open Sans" w:cs="Open Sans"/>
                <w:lang w:val="pl-PL" w:eastAsia="pl-PL"/>
              </w:rPr>
            </w:pPr>
            <w:r w:rsidRPr="00CF005D">
              <w:rPr>
                <w:rFonts w:ascii="Open Sans" w:hAnsi="Open Sans" w:cs="Open Sans"/>
                <w:lang w:val="pl-PL" w:eastAsia="pl-PL"/>
              </w:rPr>
              <w:t xml:space="preserve">Adres </w:t>
            </w:r>
            <w:r w:rsidR="0098682C">
              <w:rPr>
                <w:rFonts w:ascii="Open Sans" w:hAnsi="Open Sans" w:cs="Open Sans"/>
                <w:lang w:val="pl-PL" w:eastAsia="pl-PL"/>
              </w:rPr>
              <w:t xml:space="preserve">pocztowy </w:t>
            </w:r>
            <w:r w:rsidRPr="00CF005D">
              <w:rPr>
                <w:rFonts w:ascii="Open Sans" w:hAnsi="Open Sans" w:cs="Open Sans"/>
                <w:lang w:val="pl-PL" w:eastAsia="pl-PL"/>
              </w:rPr>
              <w:t>do korespondencji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E874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B3585A" w:rsidRPr="00D42F8B" w14:paraId="6B2C3544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6FB" w14:textId="08C0ADF8" w:rsidR="00B3585A" w:rsidRPr="00D42F8B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Del="00BC1B4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DD5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98682C" w:rsidRPr="00D42F8B" w14:paraId="0E9BB079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7CB" w14:textId="045886A8" w:rsidR="0098682C" w:rsidRPr="00282831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D2" w14:textId="79577E39" w:rsidR="0098682C" w:rsidRDefault="0098682C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</w:tbl>
    <w:p w14:paraId="18AED709" w14:textId="77777777" w:rsidR="00B3585A" w:rsidRPr="00323703" w:rsidRDefault="00B3585A" w:rsidP="00323703">
      <w:pPr>
        <w:jc w:val="both"/>
        <w:rPr>
          <w:rFonts w:ascii="Open Sans" w:hAnsi="Open Sans" w:cs="Open San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B3585A" w:rsidRPr="00D42F8B" w14:paraId="4F655AE5" w14:textId="77777777" w:rsidTr="002E6650">
        <w:trPr>
          <w:trHeight w:val="1407"/>
        </w:trPr>
        <w:tc>
          <w:tcPr>
            <w:tcW w:w="4111" w:type="dxa"/>
            <w:vAlign w:val="center"/>
          </w:tcPr>
          <w:p w14:paraId="067C3829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6095" w:type="dxa"/>
            <w:vAlign w:val="center"/>
          </w:tcPr>
          <w:p w14:paraId="66831FBC" w14:textId="185BCAD0" w:rsidR="00B3585A" w:rsidRPr="00DC2FED" w:rsidRDefault="00F9787D" w:rsidP="00F9787D">
            <w:pPr>
              <w:spacing w:before="120" w:after="120"/>
              <w:ind w:left="175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9787D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na przebudowę i rozbudowę drogi i infrastruktury podziemnej wraz z zagospodarowaniem terenu ulicy Reduta Dzik z jednoczesnym pełnieniem nadzoru autorskiego w ramach zadania Rewitalizacja Dolnego Miasta i Placu Wałowego wraz ze Starym Przedmieściem w Gdańsku</w:t>
            </w:r>
          </w:p>
        </w:tc>
      </w:tr>
    </w:tbl>
    <w:p w14:paraId="7E5CD6BC" w14:textId="03D53542" w:rsidR="008C709F" w:rsidRDefault="00B3585A" w:rsidP="00323703">
      <w:pPr>
        <w:spacing w:before="120" w:after="120"/>
        <w:jc w:val="both"/>
        <w:rPr>
          <w:rFonts w:ascii="Open Sans" w:hAnsi="Open Sans" w:cs="Open Sans"/>
        </w:rPr>
      </w:pPr>
      <w:r w:rsidRPr="00A672FF">
        <w:rPr>
          <w:rFonts w:ascii="Open Sans" w:hAnsi="Open Sans" w:cs="Open Sans"/>
        </w:rPr>
        <w:t>W odpowiedzi na</w:t>
      </w:r>
      <w:r w:rsidR="00834B93">
        <w:rPr>
          <w:rFonts w:ascii="Open Sans" w:hAnsi="Open Sans" w:cs="Open Sans"/>
        </w:rPr>
        <w:t xml:space="preserve"> ogłoszenie o zamówieniu oferuję</w:t>
      </w:r>
      <w:r w:rsidRPr="00A672FF">
        <w:rPr>
          <w:rFonts w:ascii="Open Sans" w:hAnsi="Open Sans" w:cs="Open Sans"/>
        </w:rPr>
        <w:t xml:space="preserve"> wykonanie przedmiotu zamówienia</w:t>
      </w:r>
      <w:r w:rsidR="00CE24F2">
        <w:rPr>
          <w:rFonts w:ascii="Open Sans" w:hAnsi="Open Sans" w:cs="Open Sans"/>
        </w:rPr>
        <w:t xml:space="preserve"> </w:t>
      </w:r>
      <w:r w:rsidRPr="00A672FF">
        <w:rPr>
          <w:rFonts w:ascii="Open Sans" w:hAnsi="Open Sans" w:cs="Open Sans"/>
        </w:rPr>
        <w:t>na następujących warunkach: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2134"/>
        <w:gridCol w:w="1275"/>
        <w:gridCol w:w="1258"/>
        <w:gridCol w:w="16"/>
        <w:gridCol w:w="1683"/>
        <w:gridCol w:w="149"/>
        <w:gridCol w:w="985"/>
        <w:gridCol w:w="7"/>
        <w:gridCol w:w="1671"/>
        <w:gridCol w:w="30"/>
      </w:tblGrid>
      <w:tr w:rsidR="00655D2F" w:rsidRPr="00975E29" w14:paraId="1D3D30DD" w14:textId="77777777" w:rsidTr="00107433">
        <w:trPr>
          <w:gridAfter w:val="1"/>
          <w:wAfter w:w="30" w:type="dxa"/>
          <w:cantSplit/>
          <w:trHeight w:val="658"/>
          <w:jc w:val="center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1E97" w14:textId="77777777" w:rsidR="009D03A7" w:rsidRDefault="009D03A7" w:rsidP="000740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85E4CB7" w14:textId="14B1CA7F" w:rsidR="00655D2F" w:rsidRDefault="00655D2F" w:rsidP="000740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  <w:p w14:paraId="4FDAF030" w14:textId="40C09D46" w:rsidR="009D03A7" w:rsidRPr="00975E29" w:rsidRDefault="009D03A7" w:rsidP="000740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107433" w:rsidRPr="00975E29" w14:paraId="52962CB5" w14:textId="77777777" w:rsidTr="00107433">
        <w:trPr>
          <w:gridAfter w:val="1"/>
          <w:wAfter w:w="30" w:type="dxa"/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5671" w14:textId="77777777" w:rsidR="00655D2F" w:rsidRPr="00975E29" w:rsidRDefault="00655D2F" w:rsidP="00074018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975E29">
              <w:rPr>
                <w:rFonts w:ascii="Open Sans" w:hAnsi="Open Sans" w:cs="Open Sans"/>
                <w:lang w:eastAsia="en-US"/>
              </w:rPr>
              <w:t>Lp.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03D1" w14:textId="77777777" w:rsidR="00655D2F" w:rsidRPr="00975E29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4FCE" w14:textId="77777777" w:rsidR="00655D2F" w:rsidRPr="00975E29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545F" w14:textId="77777777" w:rsidR="00655D2F" w:rsidRPr="00975E29" w:rsidRDefault="00655D2F" w:rsidP="000740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A5BD" w14:textId="77777777" w:rsidR="00655D2F" w:rsidRPr="00975E29" w:rsidRDefault="00655D2F" w:rsidP="000740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107433" w:rsidRPr="00975E29" w14:paraId="0FAEB2FF" w14:textId="77777777" w:rsidTr="00107433">
        <w:trPr>
          <w:gridAfter w:val="1"/>
          <w:wAfter w:w="30" w:type="dxa"/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0EEB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E2D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6843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AC2E" w14:textId="77777777" w:rsidR="00655D2F" w:rsidRPr="00F01ADC" w:rsidRDefault="00655D2F" w:rsidP="00074018">
            <w:pPr>
              <w:ind w:left="33" w:right="33"/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263" w14:textId="77777777" w:rsidR="00655D2F" w:rsidRPr="00F01ADC" w:rsidRDefault="00655D2F" w:rsidP="00074018">
            <w:pPr>
              <w:ind w:left="33" w:right="33"/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9D03A7" w:rsidRPr="009D03A7" w14:paraId="4F0238BD" w14:textId="3D22B9BB" w:rsidTr="00107433">
        <w:trPr>
          <w:gridAfter w:val="1"/>
          <w:wAfter w:w="30" w:type="dxa"/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397" w14:textId="7604814C" w:rsidR="009D03A7" w:rsidRPr="009D03A7" w:rsidRDefault="009D03A7" w:rsidP="009D03A7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bookmarkStart w:id="2" w:name="_Hlk5182875"/>
            <w:r w:rsidRPr="009D03A7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871" w14:textId="2D623F9E" w:rsidR="009D03A7" w:rsidRPr="009D03A7" w:rsidRDefault="00416597" w:rsidP="009D03A7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  <w:t>Etap I</w:t>
            </w:r>
            <w:r w:rsidR="009D03A7" w:rsidRPr="009D03A7"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  <w:t xml:space="preserve"> zamówienia</w:t>
            </w:r>
          </w:p>
        </w:tc>
      </w:tr>
      <w:tr w:rsidR="009D03A7" w:rsidRPr="00F01ADC" w14:paraId="7330BA2D" w14:textId="77777777" w:rsidTr="00107433">
        <w:trPr>
          <w:gridAfter w:val="1"/>
          <w:wAfter w:w="30" w:type="dxa"/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4EC" w14:textId="68EED06B" w:rsidR="009D03A7" w:rsidRPr="00F01ADC" w:rsidRDefault="00180FA3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I.</w:t>
            </w:r>
            <w:r w:rsidR="009D03A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116" w14:textId="3609E42E" w:rsidR="009D03A7" w:rsidRDefault="009D03A7" w:rsidP="009D03A7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D03A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Zakres DRMG</w:t>
            </w:r>
          </w:p>
        </w:tc>
      </w:tr>
      <w:tr w:rsidR="00107433" w:rsidRPr="00975E29" w14:paraId="6D35ADC7" w14:textId="77777777" w:rsidTr="00107433">
        <w:trPr>
          <w:gridAfter w:val="1"/>
          <w:wAfter w:w="30" w:type="dxa"/>
          <w:cantSplit/>
          <w:trHeight w:val="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7F2E" w14:textId="233A8B29" w:rsidR="00655D2F" w:rsidRPr="00975E29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3" w:name="_Hlk479062978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I.</w:t>
            </w:r>
            <w:r w:rsidR="00655D2F"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655D2F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</w:tcPr>
          <w:p w14:paraId="1BC6B724" w14:textId="6BD76758" w:rsidR="00655D2F" w:rsidRPr="00F01ADC" w:rsidRDefault="009D03A7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</w:rPr>
              <w:t>Projekty budowlane wraz z materiałami niezbędnymi do uzyskania decyzji administracyjnej umożliwiającej realizację robót – dla całego zakresu robót z wyłączeniem budowy i przebudowy infrastruktury wod.-kan. oraz budowy i przebudowy sieci gazowej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3B4" w14:textId="77777777" w:rsidR="00655D2F" w:rsidRPr="00975E29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4000" w14:textId="77777777" w:rsidR="00655D2F" w:rsidRPr="00975E29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1127" w14:textId="77777777" w:rsidR="00655D2F" w:rsidRPr="00975E29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2444B0" w14:paraId="3D056DC2" w14:textId="77777777" w:rsidTr="00107433">
        <w:trPr>
          <w:gridAfter w:val="1"/>
          <w:wAfter w:w="30" w:type="dxa"/>
          <w:cantSplit/>
          <w:trHeight w:val="2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965E" w14:textId="77777777" w:rsidR="00655D2F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48D5D5A" w14:textId="54B07CA3" w:rsidR="00655D2F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I.</w:t>
            </w:r>
            <w:r w:rsidR="00655D2F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655D2F"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  <w:r w:rsidR="00655D2F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  <w:p w14:paraId="7E43314A" w14:textId="77777777" w:rsidR="00655D2F" w:rsidRPr="002444B0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72C6DDCA" w14:textId="2D2F5D6D" w:rsidR="00655D2F" w:rsidRPr="002444B0" w:rsidRDefault="009D03A7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</w:rPr>
              <w:t>Projekty wykonawcze, specyfikacje techniczne wykonania i  odbioru robót,  przedmiary robót, kosztorysy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D03A7">
              <w:rPr>
                <w:rFonts w:ascii="Open Sans" w:hAnsi="Open Sans" w:cs="Open Sans"/>
                <w:bCs/>
                <w:sz w:val="18"/>
                <w:szCs w:val="18"/>
              </w:rPr>
              <w:t xml:space="preserve">inwestorskie, badania geologiczne – dla całego zakresu robót z wyłączeniem budowy i przebudowy infrastruktury wod.-kan. oraz budowy i przebudowy sieci gazowej                                                             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7C9A" w14:textId="77777777" w:rsidR="00655D2F" w:rsidRPr="002444B0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0147" w14:textId="77777777" w:rsidR="00655D2F" w:rsidRPr="002444B0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D8C2" w14:textId="77777777" w:rsidR="00655D2F" w:rsidRPr="002444B0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55D2F" w:rsidRPr="002444B0" w14:paraId="336DFDF2" w14:textId="77777777" w:rsidTr="00107433">
        <w:trPr>
          <w:gridAfter w:val="1"/>
          <w:wAfter w:w="30" w:type="dxa"/>
          <w:cantSplit/>
          <w:trHeight w:val="2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8CE" w14:textId="51858C20" w:rsidR="00655D2F" w:rsidRPr="00F01ADC" w:rsidRDefault="00180FA3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I.</w:t>
            </w:r>
            <w:r w:rsidR="00655D2F"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0" w:type="dxa"/>
            <w:gridSpan w:val="10"/>
            <w:tcBorders>
              <w:right w:val="single" w:sz="4" w:space="0" w:color="auto"/>
            </w:tcBorders>
            <w:vAlign w:val="center"/>
          </w:tcPr>
          <w:p w14:paraId="2AE1CC79" w14:textId="6291862C" w:rsidR="00655D2F" w:rsidRPr="00216E61" w:rsidRDefault="00655D2F" w:rsidP="009D03A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16E61">
              <w:rPr>
                <w:rFonts w:ascii="Open Sans" w:hAnsi="Open Sans" w:cs="Open Sans"/>
                <w:b/>
                <w:bCs/>
                <w:sz w:val="18"/>
                <w:szCs w:val="18"/>
              </w:rPr>
              <w:t>Zakres GIWK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07433" w:rsidRPr="002444B0" w14:paraId="3D5C955D" w14:textId="77777777" w:rsidTr="00107433">
        <w:trPr>
          <w:gridAfter w:val="1"/>
          <w:wAfter w:w="30" w:type="dxa"/>
          <w:cantSplit/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0B67" w14:textId="1BACF5E2" w:rsidR="00655D2F" w:rsidRPr="00F01ADC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I.</w:t>
            </w:r>
            <w:r w:rsidR="00655D2F"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</w:tcPr>
          <w:p w14:paraId="1F2623C5" w14:textId="62D3D6A2" w:rsidR="00655D2F" w:rsidRPr="00F01ADC" w:rsidRDefault="009D03A7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</w:rPr>
              <w:t>Projekty budowlane na budowę i przebudowę infrastruktury wod.-kan.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CA2" w14:textId="77777777" w:rsidR="00655D2F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  <w:p w14:paraId="798691F0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  <w:p w14:paraId="3A99A225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25F5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A8A" w14:textId="77777777" w:rsidR="00655D2F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2444B0" w14:paraId="68B72A1A" w14:textId="77777777" w:rsidTr="00107433">
        <w:trPr>
          <w:gridAfter w:val="1"/>
          <w:wAfter w:w="30" w:type="dxa"/>
          <w:cantSplit/>
          <w:trHeight w:val="2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D38C" w14:textId="1ACB2EBE" w:rsidR="00655D2F" w:rsidRPr="00F01ADC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I.</w:t>
            </w:r>
            <w:r w:rsidR="00655D2F"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</w:tcPr>
          <w:p w14:paraId="1CF275A2" w14:textId="0D1FEDF3" w:rsidR="00655D2F" w:rsidRPr="00F01ADC" w:rsidRDefault="009D03A7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</w:rPr>
              <w:t>Projekty wykonawcze, specyfikacje techniczne wykonania i  odbioru robót,  przedmiary robót, kosztorysy inwestorskie na budowę i przebudowę infrastruktury wod.-kan.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7E2D" w14:textId="77777777" w:rsidR="00655D2F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  <w:p w14:paraId="7AD05245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  <w:p w14:paraId="24F11DAD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C05" w14:textId="77777777" w:rsidR="00655D2F" w:rsidRPr="00F01ADC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22B" w14:textId="77777777" w:rsidR="00655D2F" w:rsidRDefault="00655D2F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3"/>
      <w:tr w:rsidR="00655D2F" w:rsidRPr="00975E29" w14:paraId="43647F72" w14:textId="77777777" w:rsidTr="00107433">
        <w:trPr>
          <w:gridAfter w:val="1"/>
          <w:wAfter w:w="30" w:type="dxa"/>
          <w:cantSplit/>
          <w:trHeight w:val="4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2985" w14:textId="745BE02D" w:rsidR="00655D2F" w:rsidRPr="00A971DD" w:rsidRDefault="00180FA3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I.</w:t>
            </w:r>
            <w:r w:rsidR="00655D2F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6E9" w14:textId="0FFE6633" w:rsidR="00655D2F" w:rsidRPr="003C3938" w:rsidRDefault="00655D2F" w:rsidP="003C393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Zakres PSG Sp. z o.o.</w:t>
            </w:r>
          </w:p>
        </w:tc>
      </w:tr>
      <w:tr w:rsidR="00107433" w:rsidRPr="00975E29" w14:paraId="2CB5A04D" w14:textId="77777777" w:rsidTr="00107433">
        <w:trPr>
          <w:gridAfter w:val="1"/>
          <w:wAfter w:w="30" w:type="dxa"/>
          <w:cantSplit/>
          <w:trHeight w:val="4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A59" w14:textId="2C8F80CE" w:rsidR="00655D2F" w:rsidRPr="002429F0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I.</w:t>
            </w:r>
            <w:r w:rsidR="00655D2F" w:rsidRPr="002429F0">
              <w:rPr>
                <w:rFonts w:ascii="Open Sans" w:hAnsi="Open Sans" w:cs="Open Sans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8B51" w14:textId="08485F86" w:rsidR="00655D2F" w:rsidRPr="00A971DD" w:rsidRDefault="009D03A7" w:rsidP="00074018">
            <w:pP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Projekty budowlane na budowę i przebudowę sieci gazowej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8B1B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797403C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4D4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A59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975E29" w14:paraId="21547127" w14:textId="77777777" w:rsidTr="00107433">
        <w:trPr>
          <w:gridAfter w:val="1"/>
          <w:wAfter w:w="30" w:type="dxa"/>
          <w:cantSplit/>
          <w:trHeight w:val="4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6E4" w14:textId="613CE7CA" w:rsidR="00655D2F" w:rsidRPr="002429F0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I.</w:t>
            </w:r>
            <w:r w:rsidR="00655D2F" w:rsidRPr="002429F0">
              <w:rPr>
                <w:rFonts w:ascii="Open Sans" w:hAnsi="Open Sans" w:cs="Open Sans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165" w14:textId="1CF84478" w:rsidR="00655D2F" w:rsidRPr="00A971DD" w:rsidRDefault="009D03A7" w:rsidP="00074018">
            <w:pP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Projekty wykonawcze, specyfikacje techniczne wykonania i  odbioru robót,  przedmiary robót, kosztorysy inwestorskie na budowę i przebudowę sieci gazowej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6066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886DF13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AAE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BF0" w14:textId="77777777" w:rsidR="00655D2F" w:rsidRPr="00A971DD" w:rsidRDefault="00655D2F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2"/>
      <w:tr w:rsidR="009D03A7" w:rsidRPr="00F01ADC" w14:paraId="55BCEB8D" w14:textId="77025BE6" w:rsidTr="00107433">
        <w:trPr>
          <w:gridAfter w:val="1"/>
          <w:wAfter w:w="30" w:type="dxa"/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7C3" w14:textId="77777777" w:rsidR="003C3938" w:rsidRDefault="003C3938" w:rsidP="0007401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</w:pPr>
          </w:p>
          <w:p w14:paraId="7E698C50" w14:textId="76D9C42D" w:rsidR="009D03A7" w:rsidRPr="003C3938" w:rsidRDefault="009D03A7" w:rsidP="0007401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</w:pPr>
            <w:r w:rsidRPr="003C3938"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  <w:t>II.</w:t>
            </w:r>
          </w:p>
          <w:p w14:paraId="262788EE" w14:textId="77777777" w:rsidR="009D03A7" w:rsidRPr="00F01ADC" w:rsidRDefault="009D03A7" w:rsidP="009D03A7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8CC1" w14:textId="7B67641D" w:rsidR="009D03A7" w:rsidRPr="003C3938" w:rsidRDefault="003F2059" w:rsidP="009D03A7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  <w:t>Etap II</w:t>
            </w:r>
            <w:r w:rsidR="009D03A7" w:rsidRPr="009D03A7">
              <w:rPr>
                <w:rFonts w:ascii="Open Sans" w:hAnsi="Open Sans" w:cs="Open Sans"/>
                <w:b/>
                <w:bCs/>
                <w:sz w:val="22"/>
                <w:szCs w:val="22"/>
                <w:lang w:eastAsia="en-US"/>
              </w:rPr>
              <w:t xml:space="preserve"> zamówienia</w:t>
            </w:r>
          </w:p>
        </w:tc>
      </w:tr>
      <w:tr w:rsidR="009D03A7" w14:paraId="59F5DF13" w14:textId="77777777" w:rsidTr="00107433">
        <w:trPr>
          <w:gridAfter w:val="1"/>
          <w:wAfter w:w="30" w:type="dxa"/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8F0" w14:textId="2D74A05B" w:rsidR="009D03A7" w:rsidRPr="00F01ADC" w:rsidRDefault="00180FA3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II.1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CB6D" w14:textId="77777777" w:rsidR="009D03A7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D03A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Zakres DRMG</w:t>
            </w:r>
          </w:p>
        </w:tc>
      </w:tr>
      <w:tr w:rsidR="009D03A7" w:rsidRPr="00975E29" w14:paraId="57247185" w14:textId="77777777" w:rsidTr="00107433">
        <w:trPr>
          <w:gridAfter w:val="1"/>
          <w:wAfter w:w="30" w:type="dxa"/>
          <w:cantSplit/>
          <w:trHeight w:val="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CADF" w14:textId="4FECA76C" w:rsidR="009D03A7" w:rsidRPr="00975E29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II.</w:t>
            </w:r>
            <w:r w:rsidR="009D03A7"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9D03A7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</w:tcPr>
          <w:p w14:paraId="5022A73A" w14:textId="5F7B542B" w:rsidR="009D03A7" w:rsidRPr="00F01ADC" w:rsidRDefault="00180FA3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80FA3">
              <w:rPr>
                <w:rFonts w:ascii="Open Sans" w:hAnsi="Open Sans" w:cs="Open Sans"/>
                <w:bCs/>
                <w:sz w:val="18"/>
                <w:szCs w:val="18"/>
              </w:rPr>
              <w:t>Projekty budowlane wraz z materiałami niezbędnymi do uzyskania decyzji administracyjnej umożliwiającej realizację robót – dla całego zakresu robót z wyłączeniem budowy i przebudowy infrastruktury wod.-kan. oraz budowy i przebudowy sieci gazowej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A38" w14:textId="77777777" w:rsidR="009D03A7" w:rsidRPr="00975E29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917E" w14:textId="77777777" w:rsidR="009D03A7" w:rsidRPr="00975E29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5EDF" w14:textId="77777777" w:rsidR="009D03A7" w:rsidRPr="00975E29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D03A7" w:rsidRPr="002444B0" w14:paraId="72663CDD" w14:textId="77777777" w:rsidTr="00107433">
        <w:trPr>
          <w:gridAfter w:val="1"/>
          <w:wAfter w:w="30" w:type="dxa"/>
          <w:cantSplit/>
          <w:trHeight w:val="2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D35C" w14:textId="77777777" w:rsidR="009D03A7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570344E" w14:textId="053B2B1A" w:rsidR="009D03A7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II.</w:t>
            </w:r>
            <w:r w:rsidR="009D03A7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9D03A7"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  <w:r w:rsidR="009D03A7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  <w:p w14:paraId="6C9383E7" w14:textId="77777777" w:rsidR="009D03A7" w:rsidRPr="002444B0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72382096" w14:textId="4878B966" w:rsidR="009D03A7" w:rsidRPr="002444B0" w:rsidRDefault="00180FA3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80FA3">
              <w:rPr>
                <w:rFonts w:ascii="Open Sans" w:hAnsi="Open Sans" w:cs="Open Sans"/>
                <w:bCs/>
                <w:sz w:val="18"/>
                <w:szCs w:val="18"/>
              </w:rPr>
              <w:t xml:space="preserve">Projekty wykonawcze, specyfikacje techniczne wykonania i  odbioru robót,  przedmiary robót, kosztorysy inwestorskie, badania geologiczne – dla całego zakresu robót z wyłączeniem budowy i przebudowy infrastruktury wod.-kan. oraz budowy i przebudowy sieci gazowej                                                             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B71" w14:textId="77777777" w:rsidR="009D03A7" w:rsidRPr="002444B0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AF1E" w14:textId="77777777" w:rsidR="009D03A7" w:rsidRPr="002444B0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F7C" w14:textId="77777777" w:rsidR="009D03A7" w:rsidRPr="002444B0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444B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D03A7" w:rsidRPr="00216E61" w14:paraId="0AC8BF53" w14:textId="77777777" w:rsidTr="00107433">
        <w:trPr>
          <w:gridAfter w:val="1"/>
          <w:wAfter w:w="30" w:type="dxa"/>
          <w:cantSplit/>
          <w:trHeight w:val="2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DBCD" w14:textId="167D099C" w:rsidR="009D03A7" w:rsidRPr="00F01ADC" w:rsidRDefault="00180FA3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II.</w:t>
            </w:r>
            <w:r w:rsidR="009D03A7"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0" w:type="dxa"/>
            <w:gridSpan w:val="10"/>
            <w:tcBorders>
              <w:right w:val="single" w:sz="4" w:space="0" w:color="auto"/>
            </w:tcBorders>
            <w:vAlign w:val="center"/>
          </w:tcPr>
          <w:p w14:paraId="61B22881" w14:textId="77777777" w:rsidR="009D03A7" w:rsidRPr="00216E61" w:rsidRDefault="009D03A7" w:rsidP="0007401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16E61">
              <w:rPr>
                <w:rFonts w:ascii="Open Sans" w:hAnsi="Open Sans" w:cs="Open Sans"/>
                <w:b/>
                <w:bCs/>
                <w:sz w:val="18"/>
                <w:szCs w:val="18"/>
              </w:rPr>
              <w:t>Zakres GIWK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03A7" w14:paraId="52BCC674" w14:textId="77777777" w:rsidTr="00107433">
        <w:trPr>
          <w:gridAfter w:val="1"/>
          <w:wAfter w:w="30" w:type="dxa"/>
          <w:cantSplit/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7A30" w14:textId="438CFEDD" w:rsidR="009D03A7" w:rsidRPr="00F01ADC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II.</w:t>
            </w:r>
            <w:r w:rsidR="009D03A7"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</w:tcPr>
          <w:p w14:paraId="5A3C75A0" w14:textId="5A6D6A7A" w:rsidR="009D03A7" w:rsidRPr="00F01ADC" w:rsidRDefault="00180FA3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80FA3">
              <w:rPr>
                <w:rFonts w:ascii="Open Sans" w:hAnsi="Open Sans" w:cs="Open Sans"/>
                <w:bCs/>
                <w:sz w:val="18"/>
                <w:szCs w:val="18"/>
              </w:rPr>
              <w:t xml:space="preserve">Projekty budowlane na budowę i przebudowę </w:t>
            </w:r>
            <w:r w:rsidR="00F210A4" w:rsidRPr="004C5E60">
              <w:rPr>
                <w:rFonts w:ascii="Open Sans" w:hAnsi="Open Sans" w:cs="Open Sans"/>
                <w:sz w:val="18"/>
                <w:szCs w:val="18"/>
              </w:rPr>
              <w:t>infrastruktury wod.-kan.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46F" w14:textId="77777777" w:rsidR="009D03A7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  <w:p w14:paraId="3A74A316" w14:textId="77777777" w:rsidR="009D03A7" w:rsidRPr="00F01ADC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  <w:p w14:paraId="27A157E3" w14:textId="77777777" w:rsidR="009D03A7" w:rsidRPr="00F01ADC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195" w14:textId="77777777" w:rsidR="009D03A7" w:rsidRPr="00F01ADC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455" w14:textId="77777777" w:rsidR="009D03A7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</w:tc>
      </w:tr>
      <w:tr w:rsidR="009D03A7" w14:paraId="2F3B2BFF" w14:textId="77777777" w:rsidTr="00107433">
        <w:trPr>
          <w:gridAfter w:val="1"/>
          <w:wAfter w:w="30" w:type="dxa"/>
          <w:cantSplit/>
          <w:trHeight w:val="2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251C" w14:textId="198678A8" w:rsidR="009D03A7" w:rsidRPr="00F01ADC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II.</w:t>
            </w:r>
            <w:r w:rsidR="009D03A7"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809" w:type="dxa"/>
            <w:gridSpan w:val="4"/>
            <w:tcBorders>
              <w:right w:val="single" w:sz="4" w:space="0" w:color="auto"/>
            </w:tcBorders>
            <w:vAlign w:val="center"/>
          </w:tcPr>
          <w:p w14:paraId="7F9A7C42" w14:textId="70A4358E" w:rsidR="009D03A7" w:rsidRPr="00F01ADC" w:rsidRDefault="00180FA3" w:rsidP="00074018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80FA3">
              <w:rPr>
                <w:rFonts w:ascii="Open Sans" w:hAnsi="Open Sans" w:cs="Open Sans"/>
                <w:bCs/>
                <w:sz w:val="18"/>
                <w:szCs w:val="18"/>
              </w:rPr>
              <w:t xml:space="preserve">Projekty wykonawcze, specyfikacje techniczne wykonania i  odbioru robót,  przedmiary robót, kosztorysy inwestorskie na budowę i przebudowę </w:t>
            </w:r>
            <w:r w:rsidR="00F210A4" w:rsidRPr="004C5E60">
              <w:rPr>
                <w:rFonts w:ascii="Open Sans" w:hAnsi="Open Sans" w:cs="Open Sans"/>
                <w:sz w:val="18"/>
                <w:szCs w:val="18"/>
              </w:rPr>
              <w:t>infrastruktury wod.-kan.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EF0E" w14:textId="77777777" w:rsidR="009D03A7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  <w:p w14:paraId="19E8C853" w14:textId="77777777" w:rsidR="009D03A7" w:rsidRPr="00F01ADC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  <w:p w14:paraId="1259E2A2" w14:textId="77777777" w:rsidR="009D03A7" w:rsidRPr="00F01ADC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976" w14:textId="77777777" w:rsidR="009D03A7" w:rsidRPr="00F01ADC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7B7" w14:textId="77777777" w:rsidR="009D03A7" w:rsidRDefault="009D03A7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F01AD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………………*</w:t>
            </w:r>
          </w:p>
        </w:tc>
      </w:tr>
      <w:tr w:rsidR="009D03A7" w:rsidRPr="00975E29" w14:paraId="3DB4409D" w14:textId="77777777" w:rsidTr="00107433">
        <w:trPr>
          <w:gridAfter w:val="1"/>
          <w:wAfter w:w="30" w:type="dxa"/>
          <w:cantSplit/>
          <w:trHeight w:val="4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A6D" w14:textId="67E7D114" w:rsidR="009D03A7" w:rsidRPr="00A971DD" w:rsidRDefault="00180FA3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II.</w:t>
            </w:r>
            <w:r w:rsidR="009D03A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F002" w14:textId="3092EF98" w:rsidR="009D03A7" w:rsidRPr="003C3938" w:rsidRDefault="009D03A7" w:rsidP="003C3938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Zakres PSG Sp. z o.o.</w:t>
            </w:r>
          </w:p>
        </w:tc>
      </w:tr>
      <w:tr w:rsidR="009D03A7" w:rsidRPr="00A971DD" w14:paraId="29011BD5" w14:textId="77777777" w:rsidTr="00107433">
        <w:trPr>
          <w:gridAfter w:val="1"/>
          <w:wAfter w:w="30" w:type="dxa"/>
          <w:cantSplit/>
          <w:trHeight w:val="4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903D" w14:textId="3396208F" w:rsidR="009D03A7" w:rsidRPr="002429F0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II.</w:t>
            </w:r>
            <w:r w:rsidR="009D03A7" w:rsidRPr="002429F0">
              <w:rPr>
                <w:rFonts w:ascii="Open Sans" w:hAnsi="Open Sans" w:cs="Open Sans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FC2" w14:textId="77777777" w:rsidR="009D03A7" w:rsidRPr="00A971DD" w:rsidRDefault="009D03A7" w:rsidP="00074018">
            <w:pP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Projekty budowlane na budowę i przebudowę sieci gazowej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905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BECD2F6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1A8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5F26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D03A7" w:rsidRPr="00A971DD" w14:paraId="64D22E68" w14:textId="77777777" w:rsidTr="00107433">
        <w:trPr>
          <w:gridAfter w:val="1"/>
          <w:wAfter w:w="30" w:type="dxa"/>
          <w:cantSplit/>
          <w:trHeight w:val="4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8ADB" w14:textId="251858AB" w:rsidR="009D03A7" w:rsidRPr="002429F0" w:rsidRDefault="00180FA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II.</w:t>
            </w:r>
            <w:r w:rsidR="009D03A7" w:rsidRPr="002429F0">
              <w:rPr>
                <w:rFonts w:ascii="Open Sans" w:hAnsi="Open Sans" w:cs="Open Sans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AA2E" w14:textId="66A78D5B" w:rsidR="009D03A7" w:rsidRPr="00A971DD" w:rsidRDefault="009D03A7" w:rsidP="00074018">
            <w:pP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D03A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Projekty wykonawcze, specyfikacje techniczne wykonania i  odbioru robót,  przedmiary robót, kosztorysy inwestorskie na budowę i przebudowę sieci gazowej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083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4C9B759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F4B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A18B" w14:textId="77777777" w:rsidR="009D03A7" w:rsidRPr="00A971DD" w:rsidRDefault="009D03A7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971DD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975E29" w14:paraId="05EC7087" w14:textId="77777777" w:rsidTr="00107433">
        <w:trPr>
          <w:cantSplit/>
          <w:trHeight w:val="397"/>
          <w:jc w:val="center"/>
        </w:trPr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3878843" w14:textId="77777777" w:rsidR="00107433" w:rsidRPr="00975E29" w:rsidRDefault="00107433" w:rsidP="00074018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57B8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E77" w14:textId="44E6D72A" w:rsidR="00107433" w:rsidRPr="00975E29" w:rsidRDefault="00A735F3" w:rsidP="00074018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</w:t>
            </w: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</w:t>
            </w:r>
            <w:r w:rsidR="00107433"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ilość pobytów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0627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1F13E7BA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x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7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9114" w14:textId="77777777" w:rsidR="00107433" w:rsidRPr="00975E29" w:rsidRDefault="00107433" w:rsidP="000740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832E" w14:textId="77777777" w:rsidR="00107433" w:rsidRPr="00975E29" w:rsidRDefault="00107433" w:rsidP="000740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107433" w:rsidRPr="00975E29" w14:paraId="2959A172" w14:textId="77777777" w:rsidTr="00107433">
        <w:trPr>
          <w:cantSplit/>
          <w:jc w:val="center"/>
        </w:trPr>
        <w:tc>
          <w:tcPr>
            <w:tcW w:w="3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5A569" w14:textId="77777777" w:rsidR="00107433" w:rsidRPr="00975E29" w:rsidRDefault="00107433" w:rsidP="00074018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A18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23E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EDB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23B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6D86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107433" w:rsidRPr="00975E29" w14:paraId="2A359AC8" w14:textId="77777777" w:rsidTr="00107433">
        <w:trPr>
          <w:cantSplit/>
          <w:trHeight w:val="62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5E50" w14:textId="77777777" w:rsidR="00107433" w:rsidRPr="00975E29" w:rsidRDefault="00107433" w:rsidP="00074018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2357" w14:textId="66D950CE" w:rsidR="00107433" w:rsidRDefault="00107433" w:rsidP="0007401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</w:t>
            </w:r>
            <w:r w:rsid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w ramach Etapu nr </w:t>
            </w:r>
            <w:r w:rsidR="00A735F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I</w:t>
            </w:r>
          </w:p>
          <w:p w14:paraId="68D6993E" w14:textId="71CAE9AA" w:rsidR="00107433" w:rsidRPr="00975E29" w:rsidRDefault="00107433" w:rsidP="00074018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Zakres DRMG</w:t>
            </w:r>
            <w:r w:rsid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DB29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5C22" w14:textId="35D1AAFE" w:rsidR="00107433" w:rsidRPr="00975E29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C94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CDDD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A1D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4" w:name="_Hlk491247726"/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  <w:bookmarkEnd w:id="4"/>
          </w:p>
        </w:tc>
      </w:tr>
      <w:tr w:rsidR="003C3938" w:rsidRPr="00975E29" w14:paraId="47DEC07D" w14:textId="77777777" w:rsidTr="00107433">
        <w:trPr>
          <w:cantSplit/>
          <w:trHeight w:val="62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8EE" w14:textId="464ACBF8" w:rsidR="003C3938" w:rsidRDefault="003C3938" w:rsidP="00074018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4.2.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7889" w14:textId="39FDD3EA" w:rsidR="003C3938" w:rsidRPr="003C3938" w:rsidRDefault="003C3938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w ramach Etapu nr </w:t>
            </w:r>
            <w:r w:rsidR="00A735F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II</w:t>
            </w:r>
          </w:p>
          <w:p w14:paraId="065BC6D6" w14:textId="372FE933" w:rsidR="003C3938" w:rsidRPr="00975E29" w:rsidRDefault="003C3938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Zakres DRMG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A117" w14:textId="4280BCEA" w:rsidR="003C3938" w:rsidRPr="00975E29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C51" w14:textId="066B0F5D" w:rsidR="003C3938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24D" w14:textId="2A3968AB" w:rsidR="003C3938" w:rsidRPr="00975E29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AA0" w14:textId="35E5BF50" w:rsidR="003C3938" w:rsidRPr="00975E29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01E" w14:textId="38B4709D" w:rsidR="003C3938" w:rsidRPr="00975E29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975E29" w14:paraId="19B7E3FA" w14:textId="77777777" w:rsidTr="00107433">
        <w:trPr>
          <w:cantSplit/>
          <w:trHeight w:val="62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1E0" w14:textId="5DE3150D" w:rsidR="00107433" w:rsidRDefault="00107433" w:rsidP="00074018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</w:t>
            </w:r>
            <w:r w:rsid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56E1" w14:textId="59B7931F" w:rsidR="003C3938" w:rsidRPr="003C3938" w:rsidRDefault="003C3938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w ramach Etapu nr </w:t>
            </w:r>
            <w:r w:rsidR="00A735F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I</w:t>
            </w:r>
          </w:p>
          <w:p w14:paraId="6DE57E1A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Zakres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GIWK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C7B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6DA" w14:textId="6F98387E" w:rsidR="00107433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D91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B63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1EC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C3938" w:rsidRPr="00975E29" w14:paraId="23891CD8" w14:textId="77777777" w:rsidTr="00107433">
        <w:trPr>
          <w:cantSplit/>
          <w:trHeight w:val="62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4337" w14:textId="2A29C3E6" w:rsidR="003C3938" w:rsidRDefault="003C3938" w:rsidP="00074018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DF0" w14:textId="7293E14D" w:rsidR="003C3938" w:rsidRPr="003C3938" w:rsidRDefault="003C3938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w ramach Etapu nr </w:t>
            </w:r>
            <w:r w:rsidR="00A735F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II</w:t>
            </w:r>
          </w:p>
          <w:p w14:paraId="50274143" w14:textId="2CFD7109" w:rsidR="003C3938" w:rsidRPr="003C3938" w:rsidRDefault="003C3938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Zakres GIWK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E98" w14:textId="7175B4B6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C3C" w14:textId="725092F5" w:rsidR="003C3938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A6C" w14:textId="1A312488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5CC" w14:textId="5B0DD77A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DE4E" w14:textId="06B944D1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975E29" w14:paraId="58D82BB7" w14:textId="77777777" w:rsidTr="00107433">
        <w:trPr>
          <w:cantSplit/>
          <w:trHeight w:val="62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993" w14:textId="6E7AF7B4" w:rsidR="00107433" w:rsidRDefault="00107433" w:rsidP="00074018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</w:t>
            </w:r>
            <w:r w:rsid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861" w14:textId="2E374D65" w:rsidR="00107433" w:rsidRPr="008A5F90" w:rsidRDefault="00107433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  <w:r w:rsidR="003C3938"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w ramach Etapu nr </w:t>
            </w:r>
            <w:r w:rsidR="00A735F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I</w:t>
            </w:r>
          </w:p>
          <w:p w14:paraId="18335220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Zakres PSG Sp. z o.o.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43C9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254D" w14:textId="5F9CEB7A" w:rsidR="00107433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60C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AB6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7BA" w14:textId="77777777" w:rsidR="00107433" w:rsidRPr="00975E29" w:rsidRDefault="00107433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5F9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C3938" w:rsidRPr="00975E29" w14:paraId="2979804F" w14:textId="77777777" w:rsidTr="00107433">
        <w:trPr>
          <w:cantSplit/>
          <w:trHeight w:val="62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10C7" w14:textId="62E2B715" w:rsidR="003C3938" w:rsidRDefault="003C3938" w:rsidP="00074018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4A1F" w14:textId="1AA0F070" w:rsidR="003C3938" w:rsidRPr="003C3938" w:rsidRDefault="003C3938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w ramach Etapu nr </w:t>
            </w:r>
            <w:r w:rsidR="00A735F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II</w:t>
            </w:r>
          </w:p>
          <w:p w14:paraId="2784789D" w14:textId="7B4972C8" w:rsidR="003C3938" w:rsidRPr="008A5F90" w:rsidRDefault="003C3938" w:rsidP="003C393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Zakres PSG Sp. z o.o.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C1B" w14:textId="457E874F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ACB5" w14:textId="3551BB45" w:rsidR="003C3938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7EBB" w14:textId="05C236F6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A1D" w14:textId="323FDE65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FE0" w14:textId="5C819005" w:rsidR="003C3938" w:rsidRPr="008A5F90" w:rsidRDefault="003C3938" w:rsidP="000740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39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975E29" w14:paraId="3EAEA07D" w14:textId="77777777" w:rsidTr="00107433">
        <w:trPr>
          <w:cantSplit/>
          <w:trHeight w:val="510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00D1" w14:textId="77777777" w:rsidR="00107433" w:rsidRPr="008A5F90" w:rsidRDefault="00107433" w:rsidP="00074018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CFF" w14:textId="77777777" w:rsidR="00107433" w:rsidRPr="00975E29" w:rsidRDefault="00107433" w:rsidP="00074018">
            <w:pPr>
              <w:tabs>
                <w:tab w:val="center" w:pos="4536"/>
                <w:tab w:val="right" w:pos="7698"/>
                <w:tab w:val="right" w:pos="9072"/>
              </w:tabs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Razem brutto zł (wszystkie wartości z kolumny 5 i 10 tabeli)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EF235" w14:textId="77777777" w:rsidR="00107433" w:rsidRPr="00975E29" w:rsidRDefault="00107433" w:rsidP="00074018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07433" w:rsidRPr="00975E29" w14:paraId="1A8D5CF4" w14:textId="77777777" w:rsidTr="00107433">
        <w:trPr>
          <w:cantSplit/>
          <w:trHeight w:val="552"/>
          <w:jc w:val="center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5D4E" w14:textId="77777777" w:rsidR="00107433" w:rsidRPr="00975E29" w:rsidRDefault="00107433" w:rsidP="0007401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74D1" w14:textId="77777777" w:rsidR="00107433" w:rsidRPr="00975E29" w:rsidRDefault="00107433" w:rsidP="00074018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107433" w:rsidRPr="00975E29" w14:paraId="74440E1D" w14:textId="77777777" w:rsidTr="00107433">
        <w:trPr>
          <w:cantSplit/>
          <w:trHeight w:val="728"/>
          <w:jc w:val="center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D1D" w14:textId="77777777" w:rsidR="00107433" w:rsidRPr="00975E29" w:rsidRDefault="00107433" w:rsidP="00074018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AE86" w14:textId="213E9C18" w:rsidR="00107433" w:rsidRPr="00975E29" w:rsidRDefault="0010743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 w:rsidRPr="00BF2F7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daty odbioru </w:t>
            </w:r>
            <w:r w:rsidR="007871EA">
              <w:rPr>
                <w:rFonts w:ascii="Open Sans" w:hAnsi="Open Sans" w:cs="Open Sans"/>
                <w:sz w:val="18"/>
                <w:szCs w:val="18"/>
                <w:lang w:eastAsia="en-US"/>
              </w:rPr>
              <w:t>ostatniej</w:t>
            </w:r>
            <w:r w:rsidR="007871EA" w:rsidRPr="00BF2F7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BF2F7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dokumentacji projektowej   </w:t>
            </w:r>
          </w:p>
        </w:tc>
      </w:tr>
      <w:tr w:rsidR="00107433" w:rsidRPr="00975E29" w14:paraId="723560C9" w14:textId="77777777" w:rsidTr="00107433">
        <w:trPr>
          <w:cantSplit/>
          <w:trHeight w:val="679"/>
          <w:jc w:val="center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5AA7" w14:textId="2CB80AE2" w:rsidR="00107433" w:rsidRPr="00975E29" w:rsidRDefault="00A50FFA" w:rsidP="00074018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A50FF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D10" w14:textId="77777777" w:rsidR="00107433" w:rsidRPr="00975E29" w:rsidRDefault="00107433" w:rsidP="0007401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38A0D84" w14:textId="77777777" w:rsidR="00107433" w:rsidRPr="00975E29" w:rsidRDefault="00107433" w:rsidP="00074018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107433" w:rsidRPr="00975E29" w14:paraId="21566988" w14:textId="77777777" w:rsidTr="00107433">
        <w:trPr>
          <w:cantSplit/>
          <w:jc w:val="center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E513" w14:textId="77777777" w:rsidR="00107433" w:rsidRPr="00975E29" w:rsidRDefault="00107433" w:rsidP="0007401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CCAB" w14:textId="77777777" w:rsidR="00107433" w:rsidRPr="00975E29" w:rsidRDefault="00107433" w:rsidP="0007401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107433" w:rsidRPr="00975E29" w14:paraId="2002912B" w14:textId="77777777" w:rsidTr="00107433">
        <w:trPr>
          <w:cantSplit/>
          <w:jc w:val="center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3CBC" w14:textId="78615010" w:rsidR="00107433" w:rsidRPr="00975E29" w:rsidRDefault="00107433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 w:rsidR="004D47CB">
              <w:rPr>
                <w:rFonts w:ascii="Open Sans" w:hAnsi="Open Sans" w:cs="Open Sans"/>
                <w:sz w:val="18"/>
                <w:szCs w:val="18"/>
              </w:rPr>
              <w:br/>
            </w:r>
            <w:r w:rsidR="004D47CB"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 w:rsidR="004D47C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FDC" w14:textId="77777777" w:rsidR="00107433" w:rsidRPr="00975E29" w:rsidRDefault="00107433" w:rsidP="00074018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…………………….*</w:t>
            </w:r>
          </w:p>
        </w:tc>
      </w:tr>
    </w:tbl>
    <w:p w14:paraId="71A7E352" w14:textId="77777777" w:rsidR="00CF0F75" w:rsidRPr="005B603F" w:rsidRDefault="00CF0F75" w:rsidP="00CF0F75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50C8A425" w14:textId="77777777" w:rsidR="00CF0F75" w:rsidRPr="005B603F" w:rsidRDefault="00CF0F75" w:rsidP="00CF0F7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C7D4232" w14:textId="57A0592B" w:rsidR="00655BD7" w:rsidRPr="003B0785" w:rsidRDefault="00655BD7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</w:t>
      </w:r>
      <w:r w:rsidRPr="00327872">
        <w:rPr>
          <w:rFonts w:ascii="Open Sans" w:hAnsi="Open Sans" w:cs="Open Sans"/>
        </w:rPr>
        <w:lastRenderedPageBreak/>
        <w:t>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01A64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754CB6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B0C37E9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9CB66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BDFF596" w14:textId="77777777" w:rsidR="00CF0F75" w:rsidRPr="00662D7C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09DD7D0C" w14:textId="77777777" w:rsidR="00CF0F75" w:rsidRPr="00D1385F" w:rsidRDefault="00CF0F75" w:rsidP="00CF0F75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1112EB16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DD16789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7DC39F" w14:textId="77777777" w:rsidR="00CF0F75" w:rsidRPr="00D1385F" w:rsidRDefault="00CF0F75" w:rsidP="00CF0F7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4C65DDD" w14:textId="77777777" w:rsidR="00CF0F75" w:rsidRPr="00D1385F" w:rsidRDefault="00CF0F75" w:rsidP="00CF0F75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090BBC7B" w14:textId="77777777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224A8251" w14:textId="5E47DDFB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ED6063">
        <w:rPr>
          <w:rFonts w:ascii="Open Sans" w:hAnsi="Open Sans" w:cs="Open Sans"/>
          <w:i/>
        </w:rPr>
        <w:t>7</w:t>
      </w:r>
      <w:r w:rsidR="00ED6063" w:rsidRPr="00D1385F">
        <w:rPr>
          <w:rFonts w:ascii="Open Sans" w:hAnsi="Open Sans" w:cs="Open Sans"/>
          <w:i/>
        </w:rPr>
        <w:t xml:space="preserve"> </w:t>
      </w:r>
      <w:r w:rsidRPr="00D1385F">
        <w:rPr>
          <w:rFonts w:ascii="Open Sans" w:hAnsi="Open Sans" w:cs="Open Sans"/>
          <w:i/>
        </w:rPr>
        <w:t>ustawy o podatku od towarów i usług,</w:t>
      </w:r>
    </w:p>
    <w:p w14:paraId="1F7629C8" w14:textId="77777777" w:rsidR="00CF0F75" w:rsidRPr="00D1385F" w:rsidRDefault="00CF0F75" w:rsidP="00A50FFA">
      <w:pPr>
        <w:numPr>
          <w:ilvl w:val="0"/>
          <w:numId w:val="36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32D94A8" w14:textId="7D61762B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 w:rsidR="00A656B6">
        <w:rPr>
          <w:rFonts w:ascii="Open Sans" w:hAnsi="Open Sans" w:cs="Open Sans"/>
        </w:rPr>
        <w:t>6</w:t>
      </w:r>
      <w:r w:rsidR="00A656B6" w:rsidRPr="00D1385F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oznacza, że jej złożenie</w:t>
      </w:r>
      <w:r w:rsidR="00ED6063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3A0D0B6E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217C5ACC" w14:textId="3F1CC124" w:rsidR="00CF0F75" w:rsidRDefault="00ED606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E18913D" w14:textId="1EFF3C32" w:rsidR="00B05D8C" w:rsidRDefault="00B05D8C" w:rsidP="002E6650"/>
    <w:p w14:paraId="650139FF" w14:textId="40B50548" w:rsidR="00C14553" w:rsidRPr="00855AE1" w:rsidRDefault="00C1455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  <w:sectPr w:rsidR="00C14553" w:rsidRPr="00855AE1" w:rsidSect="00712B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78" w:right="992" w:bottom="1418" w:left="1418" w:header="851" w:footer="851" w:gutter="0"/>
          <w:cols w:space="708"/>
          <w:noEndnote/>
          <w:docGrid w:linePitch="360"/>
        </w:sectPr>
      </w:pPr>
      <w:bookmarkStart w:id="6" w:name="_Hlk491424240"/>
      <w:bookmarkEnd w:id="1"/>
    </w:p>
    <w:bookmarkEnd w:id="6"/>
    <w:p w14:paraId="7B1AE205" w14:textId="77777777" w:rsidR="002F2FA0" w:rsidRPr="0045260F" w:rsidRDefault="002F2FA0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lastRenderedPageBreak/>
        <w:t xml:space="preserve">Załącznik nr </w:t>
      </w:r>
      <w:r w:rsidR="00F736DC">
        <w:rPr>
          <w:rFonts w:ascii="Open Sans" w:hAnsi="Open Sans" w:cs="Open Sans"/>
        </w:rPr>
        <w:t>3</w:t>
      </w:r>
      <w:r w:rsidRPr="0045260F">
        <w:rPr>
          <w:rFonts w:ascii="Open Sans" w:hAnsi="Open Sans" w:cs="Open Sans"/>
        </w:rPr>
        <w:t xml:space="preserve"> do SIWZ</w:t>
      </w:r>
    </w:p>
    <w:p w14:paraId="03C5634F" w14:textId="77777777" w:rsidR="00DF1E7D" w:rsidRPr="0045260F" w:rsidRDefault="00DF1E7D" w:rsidP="00DF1E7D">
      <w:pPr>
        <w:spacing w:before="120" w:after="120"/>
        <w:jc w:val="center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WYKONANYCH USŁUG</w:t>
      </w:r>
    </w:p>
    <w:tbl>
      <w:tblPr>
        <w:tblW w:w="1475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727"/>
        <w:gridCol w:w="4470"/>
        <w:gridCol w:w="2155"/>
        <w:gridCol w:w="1843"/>
        <w:gridCol w:w="2835"/>
      </w:tblGrid>
      <w:tr w:rsidR="00F9787D" w:rsidRPr="00A06192" w14:paraId="19AC887F" w14:textId="77777777" w:rsidTr="00C67B44">
        <w:trPr>
          <w:trHeight w:val="1225"/>
        </w:trPr>
        <w:tc>
          <w:tcPr>
            <w:tcW w:w="723" w:type="dxa"/>
            <w:vAlign w:val="center"/>
          </w:tcPr>
          <w:p w14:paraId="467F80BA" w14:textId="77777777" w:rsidR="00F9787D" w:rsidRPr="00506994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516120225"/>
            <w:r w:rsidRPr="005069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727" w:type="dxa"/>
            <w:vAlign w:val="center"/>
          </w:tcPr>
          <w:p w14:paraId="247A2DCC" w14:textId="77777777" w:rsidR="00F9787D" w:rsidRPr="00506994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4470" w:type="dxa"/>
            <w:vAlign w:val="center"/>
          </w:tcPr>
          <w:p w14:paraId="7E3BB6DC" w14:textId="40B9D403" w:rsidR="00F9787D" w:rsidRPr="00506994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opracowanie  dokumentacji projektowej, składającej się co najmniej z projektu budowlanego i wykonawczego, dotyczącej 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>bu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dowy lub przebudowy </w:t>
            </w:r>
            <w:r w:rsidRPr="00F9787D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  <w:lang w:val="pl-PL" w:eastAsia="pl-PL"/>
              </w:rPr>
              <w:t>dróg</w:t>
            </w: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?</w:t>
            </w:r>
          </w:p>
        </w:tc>
        <w:tc>
          <w:tcPr>
            <w:tcW w:w="2155" w:type="dxa"/>
            <w:vAlign w:val="center"/>
          </w:tcPr>
          <w:p w14:paraId="5B057428" w14:textId="464BC18E" w:rsidR="00672048" w:rsidRDefault="00672048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Wartość </w:t>
            </w:r>
          </w:p>
          <w:p w14:paraId="260765C5" w14:textId="3F7A6D25" w:rsidR="00672048" w:rsidRPr="00672048" w:rsidRDefault="00672048" w:rsidP="00C67B4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zamówienia brutto</w:t>
            </w:r>
            <w:r w:rsidR="00C67B44"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 zł</w:t>
            </w:r>
          </w:p>
          <w:p w14:paraId="47C0D35F" w14:textId="36D77FD7" w:rsidR="00F9787D" w:rsidRPr="00506994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622E9F" w14:textId="77777777" w:rsidR="00672048" w:rsidRDefault="00F9787D" w:rsidP="00F978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8CF08B7" w14:textId="2CC2DB42" w:rsidR="00F9787D" w:rsidRPr="00506994" w:rsidRDefault="00F9787D" w:rsidP="00F978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9787D"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(zakończenia)</w:t>
            </w:r>
          </w:p>
          <w:p w14:paraId="4BA19FC7" w14:textId="77777777" w:rsidR="00F9787D" w:rsidRPr="00506994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79C5F8" w14:textId="67B95292" w:rsidR="00F9787D" w:rsidRPr="00506994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F9787D" w:rsidRPr="00EE03EC" w14:paraId="481433A4" w14:textId="77777777" w:rsidTr="00C67B44">
        <w:trPr>
          <w:trHeight w:hRule="exact" w:val="968"/>
        </w:trPr>
        <w:tc>
          <w:tcPr>
            <w:tcW w:w="723" w:type="dxa"/>
            <w:vAlign w:val="center"/>
          </w:tcPr>
          <w:p w14:paraId="0AFD3BF8" w14:textId="77777777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727" w:type="dxa"/>
            <w:vAlign w:val="center"/>
          </w:tcPr>
          <w:p w14:paraId="2FF245AD" w14:textId="77777777" w:rsidR="00F9787D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67DA9B" w14:textId="77777777" w:rsidR="00F9787D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3A6791" w14:textId="77777777" w:rsidR="00F9787D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A3F7DF" w14:textId="77777777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70" w:type="dxa"/>
          </w:tcPr>
          <w:p w14:paraId="6B6909D0" w14:textId="77777777" w:rsidR="00F9787D" w:rsidRPr="00AC3C23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AA6EAB" w14:textId="77777777" w:rsidR="00F9787D" w:rsidRPr="00F83C69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3C6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155" w:type="dxa"/>
            <w:vAlign w:val="center"/>
          </w:tcPr>
          <w:p w14:paraId="20646493" w14:textId="77777777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8A73C6" w14:textId="77777777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7315B2" w14:textId="689E2F53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9787D" w:rsidRPr="00EE03EC" w14:paraId="6533A787" w14:textId="77777777" w:rsidTr="00C67B44">
        <w:trPr>
          <w:trHeight w:hRule="exact" w:val="982"/>
        </w:trPr>
        <w:tc>
          <w:tcPr>
            <w:tcW w:w="723" w:type="dxa"/>
            <w:vAlign w:val="center"/>
          </w:tcPr>
          <w:p w14:paraId="4A0DFC96" w14:textId="77777777" w:rsidR="00F9787D" w:rsidRPr="0058792E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2727" w:type="dxa"/>
            <w:vAlign w:val="center"/>
          </w:tcPr>
          <w:p w14:paraId="159FD073" w14:textId="77777777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470" w:type="dxa"/>
          </w:tcPr>
          <w:p w14:paraId="2F0C89F8" w14:textId="77777777" w:rsidR="00F9787D" w:rsidRPr="00AC3C23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15BFCB" w14:textId="77777777" w:rsidR="00F9787D" w:rsidRPr="00AC3C23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A0CC2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155" w:type="dxa"/>
            <w:vAlign w:val="center"/>
          </w:tcPr>
          <w:p w14:paraId="506B9A46" w14:textId="77777777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7EAC01" w14:textId="77777777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0A4CDD" w14:textId="70D207B5" w:rsidR="00F9787D" w:rsidRPr="00EE03EC" w:rsidRDefault="00F9787D" w:rsidP="006F5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7"/>
    </w:tbl>
    <w:p w14:paraId="390B02E0" w14:textId="77777777" w:rsidR="00DF1E7D" w:rsidRPr="0045260F" w:rsidRDefault="00DF1E7D" w:rsidP="003E12D3">
      <w:pPr>
        <w:spacing w:before="120" w:after="120"/>
        <w:jc w:val="center"/>
        <w:rPr>
          <w:rFonts w:ascii="Open Sans" w:hAnsi="Open Sans" w:cs="Open Sans"/>
        </w:rPr>
      </w:pPr>
    </w:p>
    <w:p w14:paraId="13664CB4" w14:textId="77777777" w:rsidR="00523B68" w:rsidRDefault="00523B68" w:rsidP="00523B68">
      <w:pPr>
        <w:spacing w:before="120" w:after="120"/>
        <w:ind w:right="-143"/>
        <w:jc w:val="both"/>
        <w:rPr>
          <w:rFonts w:ascii="Open Sans" w:hAnsi="Open Sans" w:cs="Open Sans"/>
          <w:sz w:val="18"/>
          <w:szCs w:val="18"/>
        </w:rPr>
      </w:pPr>
      <w:r w:rsidRPr="00523B68">
        <w:rPr>
          <w:rFonts w:ascii="Open Sans" w:hAnsi="Open Sans" w:cs="Open Sans"/>
          <w:sz w:val="18"/>
          <w:szCs w:val="18"/>
        </w:rPr>
        <w:t>(*) niepotrzebne skreślić</w:t>
      </w:r>
    </w:p>
    <w:p w14:paraId="5699542E" w14:textId="77777777" w:rsidR="0049092D" w:rsidRDefault="0049092D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49092D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161C96" w:rsidRPr="00E84076" w14:paraId="56EA54DC" w14:textId="77777777" w:rsidTr="000F3988">
        <w:trPr>
          <w:cantSplit/>
          <w:trHeight w:val="148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D41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3EA902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383" w14:textId="77777777" w:rsidR="00161C96" w:rsidRPr="00282831" w:rsidRDefault="00161C96" w:rsidP="001D46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3174FF" w14:textId="2F16A6E6" w:rsidR="0071339D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71339D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25FEBAFE" w14:textId="77777777" w:rsidR="00CF185F" w:rsidRDefault="00CF185F" w:rsidP="00A061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</w:p>
    <w:p w14:paraId="38586EC7" w14:textId="77777777" w:rsidR="00A06192" w:rsidRPr="00A06192" w:rsidRDefault="00CF185F" w:rsidP="00A061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br w:type="page"/>
      </w:r>
      <w:r w:rsidR="00A06192" w:rsidRPr="00A06192">
        <w:rPr>
          <w:rFonts w:ascii="Open Sans" w:hAnsi="Open Sans" w:cs="Open Sans"/>
        </w:rPr>
        <w:lastRenderedPageBreak/>
        <w:t xml:space="preserve">Załącznik nr </w:t>
      </w:r>
      <w:r w:rsidR="00630082">
        <w:rPr>
          <w:rFonts w:ascii="Open Sans" w:hAnsi="Open Sans" w:cs="Open Sans"/>
        </w:rPr>
        <w:t>4</w:t>
      </w:r>
      <w:r w:rsidR="00A06192" w:rsidRPr="00A06192">
        <w:rPr>
          <w:rFonts w:ascii="Open Sans" w:hAnsi="Open Sans" w:cs="Open Sans"/>
        </w:rPr>
        <w:t xml:space="preserve"> do </w:t>
      </w:r>
      <w:r w:rsidR="00630082">
        <w:rPr>
          <w:rFonts w:ascii="Open Sans" w:hAnsi="Open Sans" w:cs="Open Sans"/>
        </w:rPr>
        <w:t>SIWZ</w:t>
      </w:r>
    </w:p>
    <w:p w14:paraId="6DADFB7C" w14:textId="77777777" w:rsidR="004C0838" w:rsidRDefault="004C0838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649CC81A" w14:textId="77777777" w:rsidR="0003022B" w:rsidRDefault="0003022B" w:rsidP="0003022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03022B">
        <w:rPr>
          <w:rFonts w:ascii="Open Sans" w:hAnsi="Open Sans" w:cs="Open Sans"/>
        </w:rPr>
        <w:t>WYKAZ OSÓB,</w:t>
      </w:r>
      <w:r w:rsidRPr="0003022B">
        <w:rPr>
          <w:rFonts w:ascii="Open Sans" w:hAnsi="Open Sans" w:cs="Open Sans"/>
        </w:rPr>
        <w:br/>
      </w:r>
      <w:r w:rsidRPr="0003022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4820"/>
        <w:gridCol w:w="283"/>
        <w:gridCol w:w="2835"/>
        <w:gridCol w:w="851"/>
      </w:tblGrid>
      <w:tr w:rsidR="00672048" w:rsidRPr="00F610D1" w14:paraId="40607317" w14:textId="77777777" w:rsidTr="00672048">
        <w:trPr>
          <w:gridAfter w:val="1"/>
          <w:wAfter w:w="851" w:type="dxa"/>
          <w:trHeight w:val="1096"/>
        </w:trPr>
        <w:tc>
          <w:tcPr>
            <w:tcW w:w="567" w:type="dxa"/>
            <w:vAlign w:val="center"/>
          </w:tcPr>
          <w:p w14:paraId="1A7DB74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63EC92F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5CE800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103" w:type="dxa"/>
            <w:gridSpan w:val="2"/>
            <w:vAlign w:val="center"/>
          </w:tcPr>
          <w:p w14:paraId="5E121070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7F7ED93A" w14:textId="45C3BD7C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72048" w:rsidRPr="00F610D1" w14:paraId="41E284F2" w14:textId="77777777" w:rsidTr="00672048">
        <w:trPr>
          <w:gridAfter w:val="1"/>
          <w:wAfter w:w="851" w:type="dxa"/>
          <w:trHeight w:hRule="exact" w:val="4075"/>
        </w:trPr>
        <w:tc>
          <w:tcPr>
            <w:tcW w:w="567" w:type="dxa"/>
            <w:vAlign w:val="center"/>
          </w:tcPr>
          <w:p w14:paraId="4F2C1E49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6A92A3B2" w14:textId="77777777" w:rsidR="00672048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69EC0F4" w14:textId="0A66870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5D0996" w14:textId="337ACE15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5103" w:type="dxa"/>
            <w:gridSpan w:val="2"/>
            <w:vAlign w:val="center"/>
          </w:tcPr>
          <w:p w14:paraId="6D8892D1" w14:textId="2B753C36" w:rsidR="00672048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672048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  <w:p w14:paraId="03459B22" w14:textId="4ABB0C7C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FB29EFE" w14:textId="79CA7FC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28A3E20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C7E593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6329708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DD9033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5E4C9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1AD52C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4DD49E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72048" w:rsidRPr="00F610D1" w14:paraId="5EBC4033" w14:textId="77777777" w:rsidTr="00672048">
        <w:trPr>
          <w:trHeight w:hRule="exact" w:val="2978"/>
        </w:trPr>
        <w:tc>
          <w:tcPr>
            <w:tcW w:w="567" w:type="dxa"/>
            <w:vAlign w:val="center"/>
          </w:tcPr>
          <w:p w14:paraId="2A12FFB2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14:paraId="35E829F4" w14:textId="77777777" w:rsidR="00672048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269E4AC3" w14:textId="59F0F55A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A6DB81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820" w:type="dxa"/>
            <w:vAlign w:val="center"/>
          </w:tcPr>
          <w:p w14:paraId="5490DCA7" w14:textId="546DC29E" w:rsidR="00672048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672048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  <w:p w14:paraId="193FB457" w14:textId="4997568B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CD8AEDE" w14:textId="7127BA8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FB966C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6A8719B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71AF93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0D76568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25A29FD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809954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B0410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72048" w:rsidRPr="00F610D1" w14:paraId="362FF27D" w14:textId="77777777" w:rsidTr="00672048">
        <w:trPr>
          <w:trHeight w:hRule="exact" w:val="2692"/>
        </w:trPr>
        <w:tc>
          <w:tcPr>
            <w:tcW w:w="567" w:type="dxa"/>
            <w:vAlign w:val="center"/>
          </w:tcPr>
          <w:p w14:paraId="76F7D25F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8" w:name="_Hlk5182112"/>
            <w:r w:rsidRPr="00F610D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14:paraId="1C4E6B4B" w14:textId="77777777" w:rsidR="00672048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0776DB90" w14:textId="2E9E455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D1E971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820" w:type="dxa"/>
            <w:vAlign w:val="center"/>
          </w:tcPr>
          <w:p w14:paraId="10F594DB" w14:textId="48283573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 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3969" w:type="dxa"/>
            <w:gridSpan w:val="3"/>
            <w:vAlign w:val="center"/>
          </w:tcPr>
          <w:p w14:paraId="48CF1FE8" w14:textId="2BC2BF9F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D07D462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06B89EB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896DFC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F1496B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3E78D6D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529745A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616DCB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EBE016D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49960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0D65C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0772D1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CC93B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4CB55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D6ACB7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ACD2F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25B8B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2D7CFB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20A44A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4B956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B08230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7F547D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D90C3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B6546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D1A72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0636A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6B299D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28456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FC34D3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834E67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63B7C3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8D6E5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CF93F1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6B5A32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6FFB3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065383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BEA832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477DA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AD24E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6D573B" w14:textId="77777777" w:rsidR="00672048" w:rsidRPr="00F610D1" w:rsidRDefault="00672048" w:rsidP="006F517E"/>
          <w:p w14:paraId="4FB86C31" w14:textId="77777777" w:rsidR="00672048" w:rsidRPr="00F610D1" w:rsidRDefault="00672048" w:rsidP="006F517E"/>
          <w:p w14:paraId="711B7415" w14:textId="77777777" w:rsidR="00672048" w:rsidRPr="00F610D1" w:rsidRDefault="00672048" w:rsidP="006F517E"/>
          <w:p w14:paraId="45413321" w14:textId="77777777" w:rsidR="00672048" w:rsidRPr="00F610D1" w:rsidRDefault="00672048" w:rsidP="006F517E"/>
          <w:p w14:paraId="7153493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2D713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5E277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1D1F87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4F5E53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E27FA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47F9EA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4B7487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C235E3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9A0CF2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EF84B2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C25FFA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E8E651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D88BD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7A8057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9A686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A3958D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AD182A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84EA3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19E34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30BD1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D3BC5B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EDB917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E26C83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69D088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71BD50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78599D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12B4A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AA261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851B7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7CC5B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BA74A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1AA6E1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80C8A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9E6A02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55C98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215B8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C0D37B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7E11B1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797E7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F5091A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6ADF92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0FB590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B520C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9B6D5AC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  <w:tr w:rsidR="00672048" w:rsidRPr="00F610D1" w14:paraId="20ED1B46" w14:textId="77777777" w:rsidTr="00672048">
        <w:trPr>
          <w:trHeight w:hRule="exact" w:val="2692"/>
        </w:trPr>
        <w:tc>
          <w:tcPr>
            <w:tcW w:w="567" w:type="dxa"/>
            <w:vAlign w:val="center"/>
          </w:tcPr>
          <w:p w14:paraId="23D4B1EF" w14:textId="739DED5E" w:rsidR="00672048" w:rsidRPr="00F610D1" w:rsidRDefault="00672048" w:rsidP="0007401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14:paraId="31BAE2C2" w14:textId="77777777" w:rsidR="00672048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699A0A82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921BDB" w14:textId="77777777" w:rsidR="00672048" w:rsidRPr="00F610D1" w:rsidRDefault="00672048" w:rsidP="0007401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820" w:type="dxa"/>
            <w:vAlign w:val="center"/>
          </w:tcPr>
          <w:p w14:paraId="61437959" w14:textId="1517BD6B" w:rsidR="00672048" w:rsidRPr="00F610D1" w:rsidRDefault="00672048" w:rsidP="0007401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 specjalności </w:t>
            </w:r>
            <w:r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3969" w:type="dxa"/>
            <w:gridSpan w:val="3"/>
            <w:vAlign w:val="center"/>
          </w:tcPr>
          <w:p w14:paraId="74932E89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D6D2A7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003ECD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1A15EA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6B9EECA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60A69F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890E7FF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2120B6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3F0E8B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1CA55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FF29C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F1D1B2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06417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09C3E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AE2B32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BBFDA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FF8786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FF09EE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2CC420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6D0992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14E8F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3993F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EEFEFF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B924F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CB4D7A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681AEF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DE25F4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62E764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53DAC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FD7410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5A6D3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1DBED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2FE7E0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DF29B6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4FDA79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7D2601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27CA3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86196A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89EB7F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1C47E0" w14:textId="77777777" w:rsidR="00672048" w:rsidRPr="00F610D1" w:rsidRDefault="00672048" w:rsidP="00074018"/>
          <w:p w14:paraId="28FDFC99" w14:textId="77777777" w:rsidR="00672048" w:rsidRPr="00F610D1" w:rsidRDefault="00672048" w:rsidP="00074018"/>
          <w:p w14:paraId="32D0311B" w14:textId="77777777" w:rsidR="00672048" w:rsidRPr="00F610D1" w:rsidRDefault="00672048" w:rsidP="00074018"/>
          <w:p w14:paraId="77F8A322" w14:textId="77777777" w:rsidR="00672048" w:rsidRPr="00F610D1" w:rsidRDefault="00672048" w:rsidP="00074018"/>
          <w:p w14:paraId="189756C0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E7BFE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BA6EB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3736BB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3B82B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129E25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49A7F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BE77BE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047DE7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5EE482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70FDB0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C0EDBB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6CD987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E1F70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CECE1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C61110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898D8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07FBB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507CB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CE2FA9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07276E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809A47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AB5E2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48A9A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A16C8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CDFA85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109AFA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1660C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8BAB27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31D07B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17EC4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D13C36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FFAF3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F1DBBF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88178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FAD05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18361C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E09E19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1DFB52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3F7B9D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761592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264C38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46D371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2A5A63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6DA549F" w14:textId="77777777" w:rsidR="00672048" w:rsidRPr="00F610D1" w:rsidRDefault="00672048" w:rsidP="000740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BA76CE" w14:textId="376C84B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592B5B8E" w14:textId="6F644DF2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760F2450" w14:textId="3DF1046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6241C5B1" w14:textId="77777777" w:rsidR="00DF1E7D" w:rsidRPr="0003022B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5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6272"/>
      </w:tblGrid>
      <w:tr w:rsidR="0003022B" w:rsidRPr="0003022B" w14:paraId="0D65F7A1" w14:textId="77777777" w:rsidTr="000F3988">
        <w:trPr>
          <w:cantSplit/>
          <w:trHeight w:val="10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409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5EBBCE6A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</w:p>
          <w:p w14:paraId="65EAADD8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28A" w14:textId="77777777" w:rsidR="0003022B" w:rsidRPr="0003022B" w:rsidRDefault="0003022B" w:rsidP="000302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086133" w14:textId="4C229E82" w:rsidR="00A0577C" w:rsidRDefault="00A0577C" w:rsidP="00A0577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1A6B08B8" w14:textId="77777777" w:rsidR="0003022B" w:rsidRPr="00A06192" w:rsidRDefault="0003022B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  <w:sectPr w:rsidR="0003022B" w:rsidRPr="00A06192" w:rsidSect="00FD55C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73A2BC6" w14:textId="77777777" w:rsidR="0027677C" w:rsidRPr="00EE03EC" w:rsidRDefault="0027677C" w:rsidP="009E4C3A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DAE15DC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8964FA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53F38C4F" w14:textId="2B581ABF" w:rsidR="00A52A5C" w:rsidRDefault="0027677C" w:rsidP="00A52A5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CA2084" w:rsidRPr="00CA2084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>201</w:t>
      </w:r>
      <w:r w:rsidR="001B3A6F">
        <w:rPr>
          <w:rFonts w:ascii="Open Sans" w:hAnsi="Open Sans" w:cs="Open Sans"/>
          <w:snapToGrid w:val="0"/>
          <w:sz w:val="22"/>
          <w:szCs w:val="22"/>
        </w:rPr>
        <w:t>8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1B3A6F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60AAB6DD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6679867B" w14:textId="77777777" w:rsidR="00F9787D" w:rsidRPr="00F9787D" w:rsidRDefault="00F9787D" w:rsidP="00F978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315039F6" w14:textId="4260BA86" w:rsidR="00864649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F9787D">
        <w:rPr>
          <w:rFonts w:ascii="Open Sans" w:hAnsi="Open Sans" w:cs="Open Sans"/>
          <w:b/>
          <w:sz w:val="22"/>
          <w:szCs w:val="22"/>
        </w:rPr>
        <w:t>Opracowanie dokumentacji projektowej na przebudowę i rozbudowę drogi i infrastruktury podziemnej wraz z zagospodarowaniem terenu ulicy Reduta Dzik z jednoczesnym pełnieniem nadzoru autorskiego w ramach zadania Rewitalizacja Dolnego Miasta i Placu Wałowego wraz ze Starym Przedmieściem w Gdańsku</w:t>
      </w:r>
    </w:p>
    <w:p w14:paraId="13E079C7" w14:textId="77777777" w:rsidR="00F9787D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5FCA900" w14:textId="6E06D20C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</w:t>
      </w:r>
      <w:r w:rsidR="000E510D">
        <w:rPr>
          <w:rFonts w:ascii="Open Sans" w:hAnsi="Open Sans" w:cs="Open Sans"/>
          <w:sz w:val="22"/>
          <w:szCs w:val="22"/>
        </w:rPr>
        <w:t>lub składek</w:t>
      </w:r>
      <w:r w:rsidR="00685040">
        <w:rPr>
          <w:rFonts w:ascii="Open Sans" w:hAnsi="Open Sans" w:cs="Open Sans"/>
          <w:sz w:val="22"/>
          <w:szCs w:val="22"/>
        </w:rPr>
        <w:t xml:space="preserve">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08EC50C0" w14:textId="77777777" w:rsidR="0027677C" w:rsidRPr="00077C3C" w:rsidRDefault="0027677C" w:rsidP="0027677C">
      <w:pPr>
        <w:jc w:val="both"/>
        <w:rPr>
          <w:rFonts w:ascii="Open Sans" w:hAnsi="Open Sans" w:cs="Open Sans"/>
        </w:rPr>
      </w:pPr>
    </w:p>
    <w:p w14:paraId="6CE290D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ADC7A8D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07564E44" w14:textId="77777777" w:rsidR="0027677C" w:rsidRPr="003457BA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15052E6B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D27CB1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01D525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02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EAA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D7261B" w14:textId="77777777" w:rsidR="0027677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B38686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4D02014F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5B0D8737" w14:textId="6727BD2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0A2951C" w14:textId="083F3A0D" w:rsidR="00E77B92" w:rsidRDefault="00E77B92" w:rsidP="000F3988">
      <w:pPr>
        <w:widowControl/>
        <w:tabs>
          <w:tab w:val="left" w:pos="2083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FDDCE65" w14:textId="60F9223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B43EAD0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793D32D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D19463C" w14:textId="6A4F218A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157041"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D21B12"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1D506D8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2A9A8CCE" w14:textId="77777777" w:rsidR="00F9787D" w:rsidRPr="00F9787D" w:rsidRDefault="00F9787D" w:rsidP="00F978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1998B53F" w14:textId="76717503" w:rsidR="00864649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F9787D">
        <w:rPr>
          <w:rFonts w:ascii="Open Sans" w:hAnsi="Open Sans" w:cs="Open Sans"/>
          <w:b/>
          <w:sz w:val="22"/>
          <w:szCs w:val="22"/>
        </w:rPr>
        <w:t>Opracowanie dokumentacji projektowej na przebudowę i rozbudowę drogi i infrastruktury podziemnej wraz z zagospodarowaniem terenu ulicy Reduta Dzik z jednoczesnym pełnieniem nadzoru autorskiego w ramach zadania Rewitalizacja Dolnego Miasta i Placu Wałowego wraz ze Starym Przedmieściem w Gdańsku</w:t>
      </w:r>
    </w:p>
    <w:p w14:paraId="79A2DB56" w14:textId="77777777" w:rsidR="00F9787D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676C4992" w14:textId="77777777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F43AB1E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5A6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74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1B232B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5A20E283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1F6CAAE9" w14:textId="7A90C93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7B2E782F" w14:textId="77777777" w:rsidR="0027677C" w:rsidRPr="000F3988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  <w:lang w:val="pl-PL"/>
        </w:rPr>
      </w:pPr>
    </w:p>
    <w:p w14:paraId="40C591AB" w14:textId="7777777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6722ADA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4E2F651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6210447C" w14:textId="79D059EB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D21B12"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)</w:t>
      </w:r>
    </w:p>
    <w:p w14:paraId="5EC6A00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3F98CDE7" w14:textId="77777777" w:rsidR="00F9787D" w:rsidRPr="00F9787D" w:rsidRDefault="00F9787D" w:rsidP="00F978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22AC7106" w14:textId="39B46505" w:rsidR="00864649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F9787D">
        <w:rPr>
          <w:rFonts w:ascii="Open Sans" w:hAnsi="Open Sans" w:cs="Open Sans"/>
          <w:b/>
          <w:sz w:val="22"/>
          <w:szCs w:val="22"/>
        </w:rPr>
        <w:t>Opracowanie dokumentacji projektowej na przebudowę i rozbudowę drogi i infrastruktury podziemnej wraz z zagospodarowaniem terenu ulicy Reduta Dzik z jednoczesnym pełnieniem nadzoru autorskiego w ramach zadania Rewitalizacja Dolnego Miasta i Placu Wałowego wraz ze Starym Przedmieściem w Gdańsku</w:t>
      </w:r>
    </w:p>
    <w:p w14:paraId="58943467" w14:textId="77777777" w:rsidR="00F9787D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FE76D0A" w14:textId="507C2502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</w:t>
      </w:r>
      <w:r w:rsidR="00335898">
        <w:rPr>
          <w:rFonts w:ascii="Open Sans" w:hAnsi="Open Sans" w:cs="Open Sans"/>
          <w:snapToGrid w:val="0"/>
          <w:sz w:val="22"/>
          <w:szCs w:val="22"/>
        </w:rPr>
        <w:t>8</w:t>
      </w:r>
      <w:r>
        <w:rPr>
          <w:rFonts w:ascii="Open Sans" w:hAnsi="Open Sans" w:cs="Open Sans"/>
          <w:snapToGrid w:val="0"/>
          <w:sz w:val="22"/>
          <w:szCs w:val="22"/>
        </w:rPr>
        <w:t xml:space="preserve">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 w:rsidR="00335898">
        <w:rPr>
          <w:rFonts w:ascii="Open Sans" w:hAnsi="Open Sans" w:cs="Open Sans"/>
          <w:snapToGrid w:val="0"/>
          <w:sz w:val="22"/>
          <w:szCs w:val="22"/>
        </w:rPr>
        <w:t>1445 z późn.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7C4EEF65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B4302E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D44D6F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4CF34DF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79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E1E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0855EB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76D2D97E" w14:textId="77777777" w:rsidR="00E77B92" w:rsidRPr="00E77B92" w:rsidRDefault="00E77B92" w:rsidP="000F3988">
      <w:pPr>
        <w:rPr>
          <w:rFonts w:ascii="Open Sans" w:hAnsi="Open Sans" w:cs="Open Sans"/>
          <w:sz w:val="22"/>
          <w:szCs w:val="22"/>
        </w:rPr>
      </w:pPr>
    </w:p>
    <w:p w14:paraId="0EC31D00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63287C6D" w14:textId="1F848F2A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192DB762" w14:textId="09E0D863" w:rsidR="00E77B92" w:rsidRDefault="00E77B92" w:rsidP="000F3988">
      <w:pPr>
        <w:widowControl/>
        <w:tabs>
          <w:tab w:val="left" w:pos="812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40A750D" w14:textId="6E3C44F1" w:rsidR="00B4034F" w:rsidRPr="00090AA1" w:rsidRDefault="000A571A" w:rsidP="00C5247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 w:rsidR="00B4034F" w:rsidRPr="00090AA1">
        <w:rPr>
          <w:rFonts w:ascii="Open Sans" w:hAnsi="Open Sans" w:cs="Open Sans"/>
        </w:rPr>
        <w:lastRenderedPageBreak/>
        <w:t xml:space="preserve">Załącznik nr </w:t>
      </w:r>
      <w:r w:rsidR="00E054E3">
        <w:rPr>
          <w:rFonts w:ascii="Open Sans" w:hAnsi="Open Sans" w:cs="Open Sans"/>
        </w:rPr>
        <w:t>8</w:t>
      </w:r>
      <w:r w:rsidR="00BF6FFB">
        <w:rPr>
          <w:rFonts w:ascii="Open Sans" w:hAnsi="Open Sans" w:cs="Open Sans"/>
        </w:rPr>
        <w:t xml:space="preserve"> </w:t>
      </w:r>
      <w:r w:rsidR="00B4034F" w:rsidRPr="00090AA1">
        <w:rPr>
          <w:rFonts w:ascii="Open Sans" w:hAnsi="Open Sans" w:cs="Open Sans"/>
        </w:rPr>
        <w:t>do SIWZ</w:t>
      </w:r>
    </w:p>
    <w:p w14:paraId="60394E29" w14:textId="77777777" w:rsidR="00FF3E74" w:rsidRPr="00090AA1" w:rsidRDefault="00FF3E74" w:rsidP="005004E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1785DF4" w14:textId="77777777" w:rsidR="00D47B86" w:rsidRPr="00077C3C" w:rsidRDefault="00D47B86" w:rsidP="00D47B8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1B91210" w14:textId="77777777" w:rsidR="00FF3E74" w:rsidRPr="00FD55C7" w:rsidRDefault="00FF3E74" w:rsidP="00FD55C7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43F6C109" w14:textId="4C78B4D1" w:rsidR="00630082" w:rsidRDefault="00FF3E74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="00D671F7"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 w:rsidR="00D671F7"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 w:rsidR="00D21B12" w:rsidRPr="00D21B12">
        <w:rPr>
          <w:rFonts w:ascii="Open Sans" w:hAnsi="Open Sans" w:cs="Open Sans"/>
        </w:rPr>
        <w:t>(</w:t>
      </w:r>
      <w:proofErr w:type="spellStart"/>
      <w:r w:rsidR="00D21B12" w:rsidRPr="00D21B12">
        <w:rPr>
          <w:rFonts w:ascii="Open Sans" w:hAnsi="Open Sans" w:cs="Open Sans"/>
        </w:rPr>
        <w:t>t.j</w:t>
      </w:r>
      <w:proofErr w:type="spellEnd"/>
      <w:r w:rsidR="00D21B12" w:rsidRPr="00D21B12">
        <w:rPr>
          <w:rFonts w:ascii="Open Sans" w:hAnsi="Open Sans" w:cs="Open Sans"/>
        </w:rPr>
        <w:t xml:space="preserve">. Dz. U. z </w:t>
      </w:r>
      <w:r w:rsidR="00B404E3" w:rsidRPr="00D21B12">
        <w:rPr>
          <w:rFonts w:ascii="Open Sans" w:hAnsi="Open Sans" w:cs="Open Sans"/>
        </w:rPr>
        <w:t>201</w:t>
      </w:r>
      <w:r w:rsidR="00B404E3">
        <w:rPr>
          <w:rFonts w:ascii="Open Sans" w:hAnsi="Open Sans" w:cs="Open Sans"/>
        </w:rPr>
        <w:t>8</w:t>
      </w:r>
      <w:r w:rsidR="00B404E3" w:rsidRPr="00D21B12">
        <w:rPr>
          <w:rFonts w:ascii="Open Sans" w:hAnsi="Open Sans" w:cs="Open Sans"/>
        </w:rPr>
        <w:t xml:space="preserve"> </w:t>
      </w:r>
      <w:r w:rsidR="00D21B12" w:rsidRPr="00D21B12">
        <w:rPr>
          <w:rFonts w:ascii="Open Sans" w:hAnsi="Open Sans" w:cs="Open Sans"/>
        </w:rPr>
        <w:t xml:space="preserve">r. poz. </w:t>
      </w:r>
      <w:r w:rsidR="00B404E3">
        <w:rPr>
          <w:rFonts w:ascii="Open Sans" w:hAnsi="Open Sans" w:cs="Open Sans"/>
        </w:rPr>
        <w:t>1986 z późn. zm.</w:t>
      </w:r>
      <w:r w:rsidR="00D21B12" w:rsidRPr="00D21B12">
        <w:rPr>
          <w:rFonts w:ascii="Open Sans" w:hAnsi="Open Sans" w:cs="Open Sans"/>
        </w:rPr>
        <w:t xml:space="preserve">) </w:t>
      </w:r>
      <w:r w:rsidRPr="00090AA1">
        <w:rPr>
          <w:rFonts w:ascii="Open Sans" w:hAnsi="Open Sans" w:cs="Open Sans"/>
        </w:rPr>
        <w:t>pod nazwą:</w:t>
      </w:r>
    </w:p>
    <w:p w14:paraId="72410C62" w14:textId="77777777" w:rsidR="00F9787D" w:rsidRPr="00F9787D" w:rsidRDefault="00F9787D" w:rsidP="00F9787D">
      <w:pPr>
        <w:spacing w:before="120" w:after="120"/>
        <w:jc w:val="both"/>
        <w:rPr>
          <w:rFonts w:ascii="Open Sans" w:hAnsi="Open Sans" w:cs="Open Sans"/>
          <w:b/>
        </w:rPr>
      </w:pPr>
    </w:p>
    <w:p w14:paraId="428AF334" w14:textId="4484FF4A" w:rsidR="00864649" w:rsidRDefault="00F9787D" w:rsidP="00F9787D">
      <w:pPr>
        <w:spacing w:before="120" w:after="120"/>
        <w:jc w:val="both"/>
        <w:rPr>
          <w:rFonts w:ascii="Open Sans" w:hAnsi="Open Sans" w:cs="Open Sans"/>
        </w:rPr>
      </w:pPr>
      <w:r w:rsidRPr="00F9787D">
        <w:rPr>
          <w:rFonts w:ascii="Open Sans" w:hAnsi="Open Sans" w:cs="Open Sans"/>
          <w:b/>
        </w:rPr>
        <w:t>Opracowanie dokumentacji projektowej na przebudowę i rozbudowę drogi i infrastruktury podziemnej wraz z zagospodarowaniem terenu ulicy Reduta Dzik z jednoczesnym pełnieniem nadzoru autorskiego w ramach zadania Rewitalizacja Dolnego Miasta i Placu Wałowego wraz ze Starym Przedmieściem w Gdańsku</w:t>
      </w:r>
    </w:p>
    <w:p w14:paraId="1E162159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(nazwa </w:t>
      </w:r>
      <w:r w:rsidRPr="00090AA1">
        <w:rPr>
          <w:rFonts w:ascii="Open Sans" w:hAnsi="Open Sans" w:cs="Open Sans"/>
        </w:rPr>
        <w:t>i adres wykonawcy/wykonawców):</w:t>
      </w:r>
    </w:p>
    <w:p w14:paraId="520A0E26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6CDB832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2041AF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</w:p>
    <w:p w14:paraId="5984C983" w14:textId="77777777" w:rsidR="00D23E07" w:rsidRPr="00090AA1" w:rsidRDefault="00090AA1" w:rsidP="00090AA1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  <w:r w:rsidRPr="00090AA1">
        <w:rPr>
          <w:rFonts w:ascii="Open Sans" w:hAnsi="Open Sans" w:cs="Open Sans"/>
        </w:rPr>
        <w:tab/>
      </w:r>
    </w:p>
    <w:p w14:paraId="56339901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(nazwy </w:t>
      </w:r>
      <w:r w:rsidRPr="00090AA1">
        <w:rPr>
          <w:rFonts w:ascii="Open Sans" w:hAnsi="Open Sans" w:cs="Open Sans"/>
        </w:rPr>
        <w:t>i adresy wykonawców):</w:t>
      </w:r>
    </w:p>
    <w:p w14:paraId="1481A338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5F456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F5704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E05B88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…*</w:t>
      </w:r>
    </w:p>
    <w:p w14:paraId="79245C3A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02F30586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4027A13F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B61D73D" w14:textId="119F7706" w:rsidR="00D23E07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 w:rsidR="0068654F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 xml:space="preserve">o ochronie konkurencji i konsumentów (Dz. U. z </w:t>
      </w:r>
      <w:r w:rsidR="00335898">
        <w:rPr>
          <w:rFonts w:ascii="Open Sans" w:hAnsi="Open Sans" w:cs="Open Sans"/>
        </w:rPr>
        <w:t>2018, poz. 798 z późn. Zm.</w:t>
      </w:r>
      <w:r w:rsidRPr="00090AA1">
        <w:rPr>
          <w:rFonts w:ascii="Open Sans" w:hAnsi="Open Sans" w:cs="Open Sans"/>
        </w:rPr>
        <w:t>).</w:t>
      </w:r>
    </w:p>
    <w:p w14:paraId="038B187B" w14:textId="77777777" w:rsidR="00997FDB" w:rsidRDefault="00997FDB" w:rsidP="005004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F3E74" w:rsidRPr="005004EF" w14:paraId="06EED027" w14:textId="77777777" w:rsidTr="00090AA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430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EB52588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20F" w14:textId="77777777" w:rsidR="00FF3E74" w:rsidRPr="000A571A" w:rsidRDefault="00FF3E74" w:rsidP="00090AA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97B7DB7" w14:textId="3B74F0AF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32E8184" w14:textId="5ED9FA16" w:rsidR="00A0577C" w:rsidRDefault="00A0577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B79B3B" w14:textId="17DA77B1" w:rsidR="00685040" w:rsidRPr="00090AA1" w:rsidRDefault="00685040" w:rsidP="0068504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9 </w:t>
      </w:r>
      <w:r w:rsidRPr="00090AA1">
        <w:rPr>
          <w:rFonts w:ascii="Open Sans" w:hAnsi="Open Sans" w:cs="Open Sans"/>
        </w:rPr>
        <w:t>do SIWZ</w:t>
      </w:r>
    </w:p>
    <w:p w14:paraId="2464FE43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</w:p>
    <w:p w14:paraId="517B2648" w14:textId="77777777" w:rsidR="00FF3E74" w:rsidRPr="005004EF" w:rsidRDefault="00FF3E74" w:rsidP="00090AA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7C787F1B" w14:textId="77777777" w:rsidR="00FF3E74" w:rsidRPr="005004EF" w:rsidRDefault="00FF3E74" w:rsidP="005004EF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35B11EAD" w14:textId="77777777" w:rsidR="00FF3E74" w:rsidRPr="005004EF" w:rsidRDefault="00FF3E74" w:rsidP="005004EF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6F2B407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Zobowiązanie podmiotu, o którym mowa w art. 22a ustawy Pzp.</w:t>
      </w:r>
    </w:p>
    <w:p w14:paraId="07F160F0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2209C58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481ACEE9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7808C8C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299CB0C6" w14:textId="77777777" w:rsidR="00FF3E74" w:rsidRPr="00090AA1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B367491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7322DA4E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 w:rsidR="000A571A"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B1DD774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2DF2D05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6CEF548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CA4842D" w14:textId="77777777" w:rsidR="00FF3E74" w:rsidRPr="005004EF" w:rsidRDefault="00FF3E74" w:rsidP="000A571A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7E6F94F3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B22FFB" w14:textId="77777777" w:rsidR="00FF3E74" w:rsidRPr="000A571A" w:rsidRDefault="00FF3E74" w:rsidP="000A571A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63E773D8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1540022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E95E9F3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3CE1B2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 w:rsidR="000A571A"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AB6261" w14:textId="77777777" w:rsidR="00FF3E74" w:rsidRPr="000A571A" w:rsidRDefault="00FF3E74" w:rsidP="000A571A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3E9C842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AB4351D" w14:textId="77777777" w:rsidR="00941038" w:rsidRDefault="00941038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667FA8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D3C0A54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64F820" w14:textId="77777777" w:rsidR="00FF3E74" w:rsidRPr="000A571A" w:rsidRDefault="00FF3E74" w:rsidP="0094103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038FEC00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435D5F97" w14:textId="77777777" w:rsidR="00754078" w:rsidRDefault="00754078" w:rsidP="007506FE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264C25D5" w14:textId="77777777" w:rsidR="00C01B44" w:rsidRPr="00C01B44" w:rsidRDefault="00C01B44" w:rsidP="00C01B44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67D0737E" w14:textId="77777777" w:rsidR="00F9787D" w:rsidRPr="00F9787D" w:rsidRDefault="00F9787D" w:rsidP="00F9787D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2AC530B0" w14:textId="77777777" w:rsidR="00F9787D" w:rsidRDefault="00F9787D" w:rsidP="00F9787D">
      <w:pPr>
        <w:ind w:right="1"/>
        <w:jc w:val="center"/>
        <w:rPr>
          <w:rFonts w:ascii="Open Sans" w:hAnsi="Open Sans" w:cs="Open Sans"/>
          <w:b/>
          <w:i/>
          <w:sz w:val="22"/>
          <w:szCs w:val="22"/>
        </w:rPr>
      </w:pPr>
      <w:r w:rsidRPr="00F9787D">
        <w:rPr>
          <w:rFonts w:ascii="Open Sans" w:hAnsi="Open Sans" w:cs="Open Sans"/>
          <w:b/>
          <w:sz w:val="22"/>
          <w:szCs w:val="22"/>
        </w:rPr>
        <w:t>Opracowanie dokumentacji projektowej na przebudowę i rozbudowę drogi i infrastruktury podziemnej wraz z zagospodarowaniem terenu ulicy Reduta Dzik z jednoczesnym pełnieniem nadzoru autorskiego w ramach zadania Rewitalizacja Dolnego Miasta i Placu Wałowego wraz ze Starym Przedmieściem w Gdańsku</w:t>
      </w:r>
      <w:r w:rsidRPr="00F9787D">
        <w:rPr>
          <w:rFonts w:ascii="Open Sans" w:hAnsi="Open Sans" w:cs="Open Sans"/>
          <w:b/>
          <w:i/>
          <w:sz w:val="22"/>
          <w:szCs w:val="22"/>
        </w:rPr>
        <w:t xml:space="preserve"> </w:t>
      </w:r>
    </w:p>
    <w:p w14:paraId="5DF2EC49" w14:textId="4C09B081" w:rsidR="00FF3E74" w:rsidRPr="000A571A" w:rsidRDefault="00FF3E74" w:rsidP="00F9787D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zamówienia)</w:t>
      </w:r>
    </w:p>
    <w:p w14:paraId="4B5F9D49" w14:textId="01E208D7" w:rsidR="00A52A5C" w:rsidRDefault="00A52A5C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779DE72" w14:textId="77777777" w:rsidR="00C01B44" w:rsidRDefault="00C01B4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21E185" w14:textId="77777777" w:rsidR="00FF3E74" w:rsidRPr="005004EF" w:rsidRDefault="00FF3E7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64D589A6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F0E997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E2172B9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43AE1A0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1EE765D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143FB35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CEE29F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D8D072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1C1616F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12C3A5C3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AD36C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84DCF2A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C11850D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2A3B3C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2F3BC6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114DFA4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38D45FB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6688762" w14:textId="77777777" w:rsidR="00D555E5" w:rsidRDefault="00D555E5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31E924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F3C53EC" w14:textId="77777777" w:rsidR="00BE73A9" w:rsidRDefault="00090AA1" w:rsidP="00941038">
      <w:pPr>
        <w:widowControl/>
        <w:tabs>
          <w:tab w:val="left" w:pos="1635"/>
        </w:tabs>
        <w:autoSpaceDE/>
        <w:autoSpaceDN/>
        <w:adjustRightInd/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10550A25" w14:textId="10424CC8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BCC528B" w14:textId="77777777" w:rsidR="00393143" w:rsidRPr="00BE73A9" w:rsidRDefault="00393143" w:rsidP="00941038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sectPr w:rsidR="00393143" w:rsidRPr="00BE73A9" w:rsidSect="00A263D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E760" w14:textId="77777777" w:rsidR="00E26F12" w:rsidRDefault="00E26F12">
      <w:r>
        <w:separator/>
      </w:r>
    </w:p>
  </w:endnote>
  <w:endnote w:type="continuationSeparator" w:id="0">
    <w:p w14:paraId="32639F11" w14:textId="77777777" w:rsidR="00E26F12" w:rsidRDefault="00E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3DE8" w14:textId="77777777" w:rsidR="00E26F12" w:rsidRDefault="00E26F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0AD85B" w14:textId="77777777" w:rsidR="00E26F12" w:rsidRDefault="00E26F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EA10" w14:textId="77777777" w:rsidR="00E26F12" w:rsidRPr="00090AA1" w:rsidRDefault="00E26F12">
    <w:pPr>
      <w:pStyle w:val="Stopka"/>
      <w:jc w:val="center"/>
      <w:rPr>
        <w:rFonts w:ascii="Open Sans" w:hAnsi="Open Sans" w:cs="Open Sans"/>
      </w:rPr>
    </w:pPr>
    <w:r w:rsidRPr="00090AA1">
      <w:rPr>
        <w:rFonts w:ascii="Open Sans" w:hAnsi="Open Sans" w:cs="Open Sans"/>
      </w:rPr>
      <w:fldChar w:fldCharType="begin"/>
    </w:r>
    <w:r w:rsidRPr="00090AA1">
      <w:rPr>
        <w:rFonts w:ascii="Open Sans" w:hAnsi="Open Sans" w:cs="Open Sans"/>
      </w:rPr>
      <w:instrText>PAGE   \* MERGEFORMAT</w:instrText>
    </w:r>
    <w:r w:rsidRPr="00090AA1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8</w:t>
    </w:r>
    <w:r w:rsidRPr="00090AA1">
      <w:rPr>
        <w:rFonts w:ascii="Open Sans" w:hAnsi="Open Sans" w:cs="Open Sans"/>
      </w:rPr>
      <w:fldChar w:fldCharType="end"/>
    </w:r>
  </w:p>
  <w:p w14:paraId="2C1065D8" w14:textId="77777777" w:rsidR="00E26F12" w:rsidRDefault="00E26F12" w:rsidP="00B4034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2D30" w14:textId="77777777" w:rsidR="00E26F12" w:rsidRDefault="00E26F1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F694DCD" w14:textId="77777777" w:rsidR="00E26F12" w:rsidRPr="0099329A" w:rsidRDefault="00E26F1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55DA7043" w14:textId="77777777" w:rsidR="00E26F12" w:rsidRDefault="00E26F1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8119C6C" w14:textId="77777777" w:rsidR="00E26F12" w:rsidRDefault="00E26F1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E26F12" w:rsidRDefault="00E26F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E26F12" w:rsidRDefault="00E26F1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E26F12" w:rsidRPr="002508A2" w:rsidRDefault="00E26F12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33</w:t>
    </w:r>
    <w:r w:rsidRPr="002508A2">
      <w:rPr>
        <w:rFonts w:ascii="Trebuchet MS" w:hAnsi="Trebuchet MS"/>
      </w:rPr>
      <w:fldChar w:fldCharType="end"/>
    </w:r>
  </w:p>
  <w:p w14:paraId="37395FA4" w14:textId="77777777" w:rsidR="00E26F12" w:rsidRPr="002508A2" w:rsidRDefault="00E26F1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E26F12" w:rsidRDefault="00E26F1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E26F12" w:rsidRPr="00F36FEF" w:rsidRDefault="00E26F1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E26F12" w:rsidRDefault="00E26F1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E26F12" w:rsidRDefault="00E2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9CDB" w14:textId="77777777" w:rsidR="00E26F12" w:rsidRDefault="00E26F12">
      <w:r>
        <w:separator/>
      </w:r>
    </w:p>
  </w:footnote>
  <w:footnote w:type="continuationSeparator" w:id="0">
    <w:p w14:paraId="40EE871D" w14:textId="77777777" w:rsidR="00E26F12" w:rsidRDefault="00E2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F65" w14:textId="77777777" w:rsidR="00E26F12" w:rsidRDefault="00E26F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49B812" w14:textId="77777777" w:rsidR="00E26F12" w:rsidRDefault="00E26F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EE31" w14:textId="4A1D4D21" w:rsidR="00E26F12" w:rsidRDefault="00E26F12" w:rsidP="00712BBB">
    <w:pPr>
      <w:tabs>
        <w:tab w:val="center" w:pos="4536"/>
        <w:tab w:val="right" w:pos="9071"/>
      </w:tabs>
      <w:rPr>
        <w:rFonts w:ascii="Open Sans" w:hAnsi="Open Sans" w:cs="Open Sans"/>
        <w:lang w:eastAsia="x-none"/>
      </w:rPr>
    </w:pPr>
    <w:bookmarkStart w:id="5" w:name="_Hlk501532203"/>
    <w:r>
      <w:rPr>
        <w:rFonts w:ascii="Open Sans" w:hAnsi="Open Sans" w:cs="Open Sans"/>
        <w:noProof/>
      </w:rPr>
      <w:t xml:space="preserve"> </w:t>
    </w:r>
    <w:r>
      <w:rPr>
        <w:rFonts w:ascii="Open Sans" w:hAnsi="Open Sans" w:cs="Open Sans"/>
        <w:noProof/>
      </w:rPr>
      <w:tab/>
    </w:r>
    <w:r>
      <w:rPr>
        <w:rFonts w:ascii="Open Sans" w:hAnsi="Open Sans" w:cs="Open Sans"/>
        <w:noProof/>
      </w:rPr>
      <w:drawing>
        <wp:inline distT="0" distB="0" distL="0" distR="0" wp14:anchorId="7842F3EA" wp14:editId="49CEAD54">
          <wp:extent cx="6030595" cy="58568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8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D3A060" w14:textId="739EAD1F" w:rsidR="00E26F12" w:rsidRPr="002E6650" w:rsidRDefault="00E26F12" w:rsidP="00712BBB">
    <w:pPr>
      <w:tabs>
        <w:tab w:val="center" w:pos="4536"/>
        <w:tab w:val="right" w:pos="9072"/>
      </w:tabs>
      <w:ind w:hanging="851"/>
      <w:rPr>
        <w:rFonts w:ascii="Open Sans" w:hAnsi="Open Sans" w:cs="Open Sans"/>
        <w:sz w:val="18"/>
        <w:szCs w:val="18"/>
        <w:lang w:eastAsia="x-none"/>
      </w:rPr>
    </w:pPr>
  </w:p>
  <w:p w14:paraId="14893E23" w14:textId="4A12A23A" w:rsidR="00E26F12" w:rsidRDefault="00E26F12" w:rsidP="002E6650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2E6650">
      <w:rPr>
        <w:rFonts w:ascii="Open Sans" w:hAnsi="Open Sans" w:cs="Open Sans"/>
        <w:sz w:val="18"/>
        <w:szCs w:val="18"/>
        <w:lang w:eastAsia="x-none"/>
      </w:rPr>
      <w:t>I/PNE/</w:t>
    </w:r>
    <w:r>
      <w:rPr>
        <w:rFonts w:ascii="Open Sans" w:hAnsi="Open Sans" w:cs="Open Sans"/>
        <w:sz w:val="18"/>
        <w:szCs w:val="18"/>
        <w:lang w:eastAsia="x-none"/>
      </w:rPr>
      <w:t>075</w:t>
    </w:r>
    <w:r w:rsidRPr="002E6650">
      <w:rPr>
        <w:rFonts w:ascii="Open Sans" w:hAnsi="Open Sans" w:cs="Open Sans"/>
        <w:sz w:val="18"/>
        <w:szCs w:val="18"/>
        <w:lang w:eastAsia="x-none"/>
      </w:rPr>
      <w:t>/201</w:t>
    </w:r>
    <w:r>
      <w:rPr>
        <w:rFonts w:ascii="Open Sans" w:hAnsi="Open Sans" w:cs="Open Sans"/>
        <w:sz w:val="18"/>
        <w:szCs w:val="18"/>
        <w:lang w:eastAsia="x-none"/>
      </w:rPr>
      <w:t>9</w:t>
    </w:r>
    <w:r w:rsidRPr="002E6650">
      <w:rPr>
        <w:rFonts w:ascii="Open Sans" w:hAnsi="Open Sans" w:cs="Open Sans"/>
        <w:sz w:val="18"/>
        <w:szCs w:val="18"/>
        <w:lang w:eastAsia="x-none"/>
      </w:rPr>
      <w:t>/TK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FC57" w14:textId="77777777" w:rsidR="00E26F12" w:rsidRDefault="00E26F1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E26F12" w:rsidRDefault="00E26F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E26F12" w:rsidRDefault="00E26F12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4E07168E" w:rsidR="00E26F12" w:rsidRPr="007506FE" w:rsidRDefault="00E26F12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I/PNE/</w:t>
    </w:r>
    <w:r>
      <w:rPr>
        <w:rFonts w:ascii="Trebuchet MS" w:hAnsi="Trebuchet MS" w:cs="Arial"/>
        <w:lang w:val="pl-PL"/>
      </w:rPr>
      <w:t>075</w:t>
    </w:r>
    <w:r w:rsidRPr="007506FE">
      <w:rPr>
        <w:rFonts w:ascii="Trebuchet MS" w:hAnsi="Trebuchet MS" w:cs="Arial"/>
        <w:lang w:val="pl-PL"/>
      </w:rPr>
      <w:t>/201</w:t>
    </w:r>
    <w:r>
      <w:rPr>
        <w:rFonts w:ascii="Trebuchet MS" w:hAnsi="Trebuchet MS" w:cs="Arial"/>
        <w:lang w:val="pl-PL"/>
      </w:rPr>
      <w:t>9</w:t>
    </w:r>
    <w:r w:rsidRPr="007506FE">
      <w:rPr>
        <w:rFonts w:ascii="Trebuchet MS" w:hAnsi="Trebuchet MS" w:cs="Arial"/>
        <w:lang w:val="pl-PL"/>
      </w:rPr>
      <w:t>/TK</w:t>
    </w:r>
  </w:p>
  <w:p w14:paraId="14088345" w14:textId="77777777" w:rsidR="00E26F12" w:rsidRPr="000907DD" w:rsidRDefault="00E26F12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02C22C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B93CD15E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6D0152"/>
    <w:multiLevelType w:val="hybridMultilevel"/>
    <w:tmpl w:val="02B41B06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BDD6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2E865500"/>
    <w:lvl w:ilvl="0" w:tplc="6BF03A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29F67EBD"/>
    <w:multiLevelType w:val="hybridMultilevel"/>
    <w:tmpl w:val="BAA25BBC"/>
    <w:lvl w:ilvl="0" w:tplc="FB0EE1A8">
      <w:start w:val="1"/>
      <w:numFmt w:val="bullet"/>
      <w:lvlText w:val="-"/>
      <w:lvlJc w:val="left"/>
      <w:pPr>
        <w:ind w:left="2847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F6123"/>
    <w:multiLevelType w:val="multilevel"/>
    <w:tmpl w:val="A8044F2A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37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849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061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273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abstractNum w:abstractNumId="28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D0B9B"/>
    <w:multiLevelType w:val="hybridMultilevel"/>
    <w:tmpl w:val="D01EAEF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7612B"/>
    <w:multiLevelType w:val="hybridMultilevel"/>
    <w:tmpl w:val="187E20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54E0B"/>
    <w:multiLevelType w:val="hybridMultilevel"/>
    <w:tmpl w:val="8D740F14"/>
    <w:lvl w:ilvl="0" w:tplc="FB0EE1A8">
      <w:start w:val="1"/>
      <w:numFmt w:val="bullet"/>
      <w:lvlText w:val="-"/>
      <w:lvlJc w:val="left"/>
      <w:pPr>
        <w:ind w:left="303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C14CB0"/>
    <w:multiLevelType w:val="hybridMultilevel"/>
    <w:tmpl w:val="B91CFFCC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5E606054"/>
    <w:multiLevelType w:val="multilevel"/>
    <w:tmpl w:val="E3E4356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7" w15:restartNumberingAfterBreak="0">
    <w:nsid w:val="5FD37FAC"/>
    <w:multiLevelType w:val="hybridMultilevel"/>
    <w:tmpl w:val="A0729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1" w15:restartNumberingAfterBreak="0">
    <w:nsid w:val="6EF034C6"/>
    <w:multiLevelType w:val="hybridMultilevel"/>
    <w:tmpl w:val="D42ACF60"/>
    <w:lvl w:ilvl="0" w:tplc="63C84C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15274"/>
    <w:multiLevelType w:val="hybridMultilevel"/>
    <w:tmpl w:val="FD5C665A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D7EC7"/>
    <w:multiLevelType w:val="hybridMultilevel"/>
    <w:tmpl w:val="B4B8AE4C"/>
    <w:lvl w:ilvl="0" w:tplc="FB0EE1A8">
      <w:start w:val="1"/>
      <w:numFmt w:val="bullet"/>
      <w:lvlText w:val="-"/>
      <w:lvlJc w:val="left"/>
      <w:pPr>
        <w:ind w:left="3141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5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1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61"/>
  </w:num>
  <w:num w:numId="3">
    <w:abstractNumId w:val="50"/>
  </w:num>
  <w:num w:numId="4">
    <w:abstractNumId w:val="22"/>
  </w:num>
  <w:num w:numId="5">
    <w:abstractNumId w:val="53"/>
  </w:num>
  <w:num w:numId="6">
    <w:abstractNumId w:val="17"/>
  </w:num>
  <w:num w:numId="7">
    <w:abstractNumId w:val="39"/>
  </w:num>
  <w:num w:numId="8">
    <w:abstractNumId w:val="34"/>
  </w:num>
  <w:num w:numId="9">
    <w:abstractNumId w:val="56"/>
  </w:num>
  <w:num w:numId="10">
    <w:abstractNumId w:val="21"/>
  </w:num>
  <w:num w:numId="11">
    <w:abstractNumId w:val="14"/>
  </w:num>
  <w:num w:numId="12">
    <w:abstractNumId w:val="62"/>
  </w:num>
  <w:num w:numId="13">
    <w:abstractNumId w:val="49"/>
  </w:num>
  <w:num w:numId="14">
    <w:abstractNumId w:val="59"/>
  </w:num>
  <w:num w:numId="15">
    <w:abstractNumId w:val="11"/>
  </w:num>
  <w:num w:numId="16">
    <w:abstractNumId w:val="25"/>
  </w:num>
  <w:num w:numId="17">
    <w:abstractNumId w:val="44"/>
  </w:num>
  <w:num w:numId="18">
    <w:abstractNumId w:val="28"/>
  </w:num>
  <w:num w:numId="19">
    <w:abstractNumId w:val="13"/>
  </w:num>
  <w:num w:numId="20">
    <w:abstractNumId w:val="38"/>
  </w:num>
  <w:num w:numId="21">
    <w:abstractNumId w:val="37"/>
  </w:num>
  <w:num w:numId="22">
    <w:abstractNumId w:val="45"/>
  </w:num>
  <w:num w:numId="23">
    <w:abstractNumId w:val="43"/>
  </w:num>
  <w:num w:numId="24">
    <w:abstractNumId w:val="52"/>
  </w:num>
  <w:num w:numId="25">
    <w:abstractNumId w:val="57"/>
  </w:num>
  <w:num w:numId="26">
    <w:abstractNumId w:val="15"/>
  </w:num>
  <w:num w:numId="27">
    <w:abstractNumId w:val="26"/>
  </w:num>
  <w:num w:numId="28">
    <w:abstractNumId w:val="48"/>
  </w:num>
  <w:num w:numId="29">
    <w:abstractNumId w:val="36"/>
  </w:num>
  <w:num w:numId="30">
    <w:abstractNumId w:val="29"/>
  </w:num>
  <w:num w:numId="31">
    <w:abstractNumId w:val="58"/>
  </w:num>
  <w:num w:numId="32">
    <w:abstractNumId w:val="60"/>
  </w:num>
  <w:num w:numId="33">
    <w:abstractNumId w:val="33"/>
  </w:num>
  <w:num w:numId="34">
    <w:abstractNumId w:val="41"/>
  </w:num>
  <w:num w:numId="35">
    <w:abstractNumId w:val="18"/>
  </w:num>
  <w:num w:numId="36">
    <w:abstractNumId w:val="23"/>
  </w:num>
  <w:num w:numId="37">
    <w:abstractNumId w:val="54"/>
  </w:num>
  <w:num w:numId="38">
    <w:abstractNumId w:val="42"/>
  </w:num>
  <w:num w:numId="39">
    <w:abstractNumId w:val="31"/>
  </w:num>
  <w:num w:numId="40">
    <w:abstractNumId w:val="40"/>
  </w:num>
  <w:num w:numId="41">
    <w:abstractNumId w:val="35"/>
  </w:num>
  <w:num w:numId="42">
    <w:abstractNumId w:val="24"/>
  </w:num>
  <w:num w:numId="43">
    <w:abstractNumId w:val="46"/>
  </w:num>
  <w:num w:numId="44">
    <w:abstractNumId w:val="30"/>
  </w:num>
  <w:num w:numId="45">
    <w:abstractNumId w:val="55"/>
  </w:num>
  <w:num w:numId="46">
    <w:abstractNumId w:val="51"/>
  </w:num>
  <w:num w:numId="47">
    <w:abstractNumId w:val="27"/>
  </w:num>
  <w:num w:numId="48">
    <w:abstractNumId w:val="32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2F1D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838"/>
    <w:rsid w:val="00010C26"/>
    <w:rsid w:val="00011BBC"/>
    <w:rsid w:val="00012088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248F"/>
    <w:rsid w:val="000224AF"/>
    <w:rsid w:val="000224B2"/>
    <w:rsid w:val="000231F7"/>
    <w:rsid w:val="000235EE"/>
    <w:rsid w:val="0002379B"/>
    <w:rsid w:val="00023A53"/>
    <w:rsid w:val="00023CBB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FF8"/>
    <w:rsid w:val="00035395"/>
    <w:rsid w:val="000355A8"/>
    <w:rsid w:val="000355B9"/>
    <w:rsid w:val="0003579C"/>
    <w:rsid w:val="000359E4"/>
    <w:rsid w:val="00035FD1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43A"/>
    <w:rsid w:val="0004157A"/>
    <w:rsid w:val="000415B2"/>
    <w:rsid w:val="00041818"/>
    <w:rsid w:val="00041A30"/>
    <w:rsid w:val="00041BCF"/>
    <w:rsid w:val="0004233E"/>
    <w:rsid w:val="00042548"/>
    <w:rsid w:val="00043196"/>
    <w:rsid w:val="00043338"/>
    <w:rsid w:val="0004339C"/>
    <w:rsid w:val="0004367D"/>
    <w:rsid w:val="00043A61"/>
    <w:rsid w:val="00043B72"/>
    <w:rsid w:val="00043BC8"/>
    <w:rsid w:val="00043DAE"/>
    <w:rsid w:val="0004421F"/>
    <w:rsid w:val="0004439F"/>
    <w:rsid w:val="0004497E"/>
    <w:rsid w:val="00044C73"/>
    <w:rsid w:val="00044CE3"/>
    <w:rsid w:val="00044E3E"/>
    <w:rsid w:val="00044F13"/>
    <w:rsid w:val="00045246"/>
    <w:rsid w:val="000453FE"/>
    <w:rsid w:val="00045424"/>
    <w:rsid w:val="00045474"/>
    <w:rsid w:val="000455B5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878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45E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27"/>
    <w:rsid w:val="00067161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AB5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018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65E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1EAE"/>
    <w:rsid w:val="000822A5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5FFC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6FD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9B7"/>
    <w:rsid w:val="000A3CCD"/>
    <w:rsid w:val="000A3E28"/>
    <w:rsid w:val="000A3E5E"/>
    <w:rsid w:val="000A42D7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1646"/>
    <w:rsid w:val="000B18E6"/>
    <w:rsid w:val="000B1973"/>
    <w:rsid w:val="000B1D27"/>
    <w:rsid w:val="000B2063"/>
    <w:rsid w:val="000B2241"/>
    <w:rsid w:val="000B235F"/>
    <w:rsid w:val="000B2463"/>
    <w:rsid w:val="000B3225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9B9"/>
    <w:rsid w:val="000B6CE6"/>
    <w:rsid w:val="000B6FB0"/>
    <w:rsid w:val="000B719C"/>
    <w:rsid w:val="000B7417"/>
    <w:rsid w:val="000B75F1"/>
    <w:rsid w:val="000B7EE7"/>
    <w:rsid w:val="000B7F49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2E2"/>
    <w:rsid w:val="000D0331"/>
    <w:rsid w:val="000D0667"/>
    <w:rsid w:val="000D0CC1"/>
    <w:rsid w:val="000D14E8"/>
    <w:rsid w:val="000D18BD"/>
    <w:rsid w:val="000D1A76"/>
    <w:rsid w:val="000D216C"/>
    <w:rsid w:val="000D252E"/>
    <w:rsid w:val="000D25BE"/>
    <w:rsid w:val="000D2720"/>
    <w:rsid w:val="000D285D"/>
    <w:rsid w:val="000D2878"/>
    <w:rsid w:val="000D29D5"/>
    <w:rsid w:val="000D2B9B"/>
    <w:rsid w:val="000D2FD5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B65"/>
    <w:rsid w:val="000D7D67"/>
    <w:rsid w:val="000D7F5F"/>
    <w:rsid w:val="000E0A33"/>
    <w:rsid w:val="000E0E07"/>
    <w:rsid w:val="000E0EE1"/>
    <w:rsid w:val="000E0F0B"/>
    <w:rsid w:val="000E1661"/>
    <w:rsid w:val="000E17AA"/>
    <w:rsid w:val="000E1906"/>
    <w:rsid w:val="000E1D42"/>
    <w:rsid w:val="000E1E29"/>
    <w:rsid w:val="000E1E96"/>
    <w:rsid w:val="000E1F7F"/>
    <w:rsid w:val="000E2DAF"/>
    <w:rsid w:val="000E31AC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7C"/>
    <w:rsid w:val="000E51D0"/>
    <w:rsid w:val="000E558C"/>
    <w:rsid w:val="000E5D2E"/>
    <w:rsid w:val="000E5EA6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988"/>
    <w:rsid w:val="000F3A87"/>
    <w:rsid w:val="000F3C04"/>
    <w:rsid w:val="000F3CAE"/>
    <w:rsid w:val="000F42FC"/>
    <w:rsid w:val="000F4E86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727"/>
    <w:rsid w:val="00101BD4"/>
    <w:rsid w:val="00101C24"/>
    <w:rsid w:val="00101DBA"/>
    <w:rsid w:val="00101F9A"/>
    <w:rsid w:val="00102079"/>
    <w:rsid w:val="00102129"/>
    <w:rsid w:val="00102410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433"/>
    <w:rsid w:val="001077E0"/>
    <w:rsid w:val="00107C10"/>
    <w:rsid w:val="00107D00"/>
    <w:rsid w:val="00107E26"/>
    <w:rsid w:val="00107E52"/>
    <w:rsid w:val="00110190"/>
    <w:rsid w:val="00110219"/>
    <w:rsid w:val="001112BB"/>
    <w:rsid w:val="0011136F"/>
    <w:rsid w:val="00111584"/>
    <w:rsid w:val="0011264F"/>
    <w:rsid w:val="0011279E"/>
    <w:rsid w:val="00112D53"/>
    <w:rsid w:val="00112DAA"/>
    <w:rsid w:val="001131B0"/>
    <w:rsid w:val="00113280"/>
    <w:rsid w:val="001135A8"/>
    <w:rsid w:val="00113ACC"/>
    <w:rsid w:val="00113C7E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C58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78"/>
    <w:rsid w:val="0012520E"/>
    <w:rsid w:val="00125597"/>
    <w:rsid w:val="00125F2F"/>
    <w:rsid w:val="0012633B"/>
    <w:rsid w:val="00126829"/>
    <w:rsid w:val="00126C12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A4"/>
    <w:rsid w:val="00131D20"/>
    <w:rsid w:val="00132194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1EAF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CB3"/>
    <w:rsid w:val="0014538B"/>
    <w:rsid w:val="00145529"/>
    <w:rsid w:val="00145628"/>
    <w:rsid w:val="00145700"/>
    <w:rsid w:val="001457EA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CC"/>
    <w:rsid w:val="001508D3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5FD1"/>
    <w:rsid w:val="001561C9"/>
    <w:rsid w:val="0015636A"/>
    <w:rsid w:val="001563CB"/>
    <w:rsid w:val="001566E6"/>
    <w:rsid w:val="00156864"/>
    <w:rsid w:val="001569D1"/>
    <w:rsid w:val="0015701A"/>
    <w:rsid w:val="00157041"/>
    <w:rsid w:val="001577B9"/>
    <w:rsid w:val="00157C7E"/>
    <w:rsid w:val="00157ECA"/>
    <w:rsid w:val="001603BC"/>
    <w:rsid w:val="00160402"/>
    <w:rsid w:val="00160CA4"/>
    <w:rsid w:val="00160D87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59"/>
    <w:rsid w:val="001634E9"/>
    <w:rsid w:val="00163715"/>
    <w:rsid w:val="0016388E"/>
    <w:rsid w:val="00163BFF"/>
    <w:rsid w:val="00164B77"/>
    <w:rsid w:val="0016501A"/>
    <w:rsid w:val="00165168"/>
    <w:rsid w:val="00165441"/>
    <w:rsid w:val="00165490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AF3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0FA3"/>
    <w:rsid w:val="00181A58"/>
    <w:rsid w:val="001826E0"/>
    <w:rsid w:val="001828A7"/>
    <w:rsid w:val="0018310E"/>
    <w:rsid w:val="001831C3"/>
    <w:rsid w:val="001831DF"/>
    <w:rsid w:val="00183446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58C"/>
    <w:rsid w:val="00193865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66"/>
    <w:rsid w:val="001A3A84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BAE"/>
    <w:rsid w:val="001B2F64"/>
    <w:rsid w:val="001B353A"/>
    <w:rsid w:val="001B36B1"/>
    <w:rsid w:val="001B381F"/>
    <w:rsid w:val="001B389A"/>
    <w:rsid w:val="001B3A6F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762F"/>
    <w:rsid w:val="001C769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661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30F"/>
    <w:rsid w:val="001D78A8"/>
    <w:rsid w:val="001D7A6E"/>
    <w:rsid w:val="001D7AFC"/>
    <w:rsid w:val="001D7D04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23"/>
    <w:rsid w:val="001E2A7E"/>
    <w:rsid w:val="001E2DC8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F0251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9AA"/>
    <w:rsid w:val="001F3BE8"/>
    <w:rsid w:val="001F3FA9"/>
    <w:rsid w:val="001F436B"/>
    <w:rsid w:val="001F482C"/>
    <w:rsid w:val="001F48A0"/>
    <w:rsid w:val="001F4DE7"/>
    <w:rsid w:val="001F4E6B"/>
    <w:rsid w:val="001F5002"/>
    <w:rsid w:val="001F558A"/>
    <w:rsid w:val="001F5668"/>
    <w:rsid w:val="001F5A9D"/>
    <w:rsid w:val="001F605D"/>
    <w:rsid w:val="001F6105"/>
    <w:rsid w:val="001F6735"/>
    <w:rsid w:val="001F6836"/>
    <w:rsid w:val="001F6909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5E3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214"/>
    <w:rsid w:val="0021081B"/>
    <w:rsid w:val="00210A63"/>
    <w:rsid w:val="002111A4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21"/>
    <w:rsid w:val="00221971"/>
    <w:rsid w:val="00221EBF"/>
    <w:rsid w:val="002220B2"/>
    <w:rsid w:val="00222419"/>
    <w:rsid w:val="00222A2D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97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5CF"/>
    <w:rsid w:val="00233AF1"/>
    <w:rsid w:val="00233D5E"/>
    <w:rsid w:val="00233EA3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C6F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2A7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90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E4A"/>
    <w:rsid w:val="00290628"/>
    <w:rsid w:val="00290936"/>
    <w:rsid w:val="00290A42"/>
    <w:rsid w:val="00290A69"/>
    <w:rsid w:val="00290A6B"/>
    <w:rsid w:val="00290B14"/>
    <w:rsid w:val="00290CAD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3A9"/>
    <w:rsid w:val="002A06AB"/>
    <w:rsid w:val="002A09B3"/>
    <w:rsid w:val="002A0C17"/>
    <w:rsid w:val="002A0DF7"/>
    <w:rsid w:val="002A16A4"/>
    <w:rsid w:val="002A1847"/>
    <w:rsid w:val="002A1E94"/>
    <w:rsid w:val="002A2900"/>
    <w:rsid w:val="002A325B"/>
    <w:rsid w:val="002A33A4"/>
    <w:rsid w:val="002A367B"/>
    <w:rsid w:val="002A37FD"/>
    <w:rsid w:val="002A4A04"/>
    <w:rsid w:val="002A4D0D"/>
    <w:rsid w:val="002A5A1B"/>
    <w:rsid w:val="002A5CBF"/>
    <w:rsid w:val="002A5DC8"/>
    <w:rsid w:val="002A6969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46D"/>
    <w:rsid w:val="002B2961"/>
    <w:rsid w:val="002B2BCF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DE6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14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6650"/>
    <w:rsid w:val="002E67B3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17E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8C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5DC"/>
    <w:rsid w:val="003257D9"/>
    <w:rsid w:val="00325871"/>
    <w:rsid w:val="00325DB9"/>
    <w:rsid w:val="0032607D"/>
    <w:rsid w:val="00327054"/>
    <w:rsid w:val="003272B3"/>
    <w:rsid w:val="00327872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05A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1EAE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FF"/>
    <w:rsid w:val="003713CF"/>
    <w:rsid w:val="003713ED"/>
    <w:rsid w:val="003717EA"/>
    <w:rsid w:val="00371A40"/>
    <w:rsid w:val="00372175"/>
    <w:rsid w:val="00372392"/>
    <w:rsid w:val="0037292C"/>
    <w:rsid w:val="00372F68"/>
    <w:rsid w:val="00372F6A"/>
    <w:rsid w:val="0037306E"/>
    <w:rsid w:val="003731D4"/>
    <w:rsid w:val="003736F2"/>
    <w:rsid w:val="00373E69"/>
    <w:rsid w:val="00373FEC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1E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962"/>
    <w:rsid w:val="00391A9E"/>
    <w:rsid w:val="00391D1F"/>
    <w:rsid w:val="00391E43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C8F"/>
    <w:rsid w:val="003B1DA3"/>
    <w:rsid w:val="003B21C4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917"/>
    <w:rsid w:val="003B4B06"/>
    <w:rsid w:val="003B4D05"/>
    <w:rsid w:val="003B4E37"/>
    <w:rsid w:val="003B4F75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412"/>
    <w:rsid w:val="003B76C1"/>
    <w:rsid w:val="003B76F1"/>
    <w:rsid w:val="003B7890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38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06"/>
    <w:rsid w:val="003C7F67"/>
    <w:rsid w:val="003C7FE1"/>
    <w:rsid w:val="003D0C5D"/>
    <w:rsid w:val="003D0CF5"/>
    <w:rsid w:val="003D0E27"/>
    <w:rsid w:val="003D0ED5"/>
    <w:rsid w:val="003D15AA"/>
    <w:rsid w:val="003D15C5"/>
    <w:rsid w:val="003D1670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146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3A3"/>
    <w:rsid w:val="003F1BCE"/>
    <w:rsid w:val="003F1D22"/>
    <w:rsid w:val="003F2059"/>
    <w:rsid w:val="003F24D9"/>
    <w:rsid w:val="003F2681"/>
    <w:rsid w:val="003F2725"/>
    <w:rsid w:val="003F27B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B11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8D"/>
    <w:rsid w:val="004073D0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597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C0C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AC"/>
    <w:rsid w:val="00426ED1"/>
    <w:rsid w:val="00426EF6"/>
    <w:rsid w:val="004278E5"/>
    <w:rsid w:val="004302C6"/>
    <w:rsid w:val="00430574"/>
    <w:rsid w:val="00430835"/>
    <w:rsid w:val="00430DC8"/>
    <w:rsid w:val="00431292"/>
    <w:rsid w:val="004312EE"/>
    <w:rsid w:val="004316E6"/>
    <w:rsid w:val="00431840"/>
    <w:rsid w:val="00432A06"/>
    <w:rsid w:val="00432BA2"/>
    <w:rsid w:val="00432C0C"/>
    <w:rsid w:val="00433019"/>
    <w:rsid w:val="0043308F"/>
    <w:rsid w:val="00433273"/>
    <w:rsid w:val="004332CC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E54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95"/>
    <w:rsid w:val="00443C03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3EC"/>
    <w:rsid w:val="0045692C"/>
    <w:rsid w:val="00456A3C"/>
    <w:rsid w:val="00457289"/>
    <w:rsid w:val="004574B8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ABA"/>
    <w:rsid w:val="00461B1B"/>
    <w:rsid w:val="00461B85"/>
    <w:rsid w:val="00461F49"/>
    <w:rsid w:val="00462216"/>
    <w:rsid w:val="00462A8B"/>
    <w:rsid w:val="00462ACE"/>
    <w:rsid w:val="0046349B"/>
    <w:rsid w:val="00463693"/>
    <w:rsid w:val="00463764"/>
    <w:rsid w:val="00463A07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930"/>
    <w:rsid w:val="00484D10"/>
    <w:rsid w:val="004850AC"/>
    <w:rsid w:val="0048573D"/>
    <w:rsid w:val="00485AF0"/>
    <w:rsid w:val="00485BE8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6C3"/>
    <w:rsid w:val="0049486A"/>
    <w:rsid w:val="004953C7"/>
    <w:rsid w:val="00495514"/>
    <w:rsid w:val="00495661"/>
    <w:rsid w:val="00495805"/>
    <w:rsid w:val="00495A4C"/>
    <w:rsid w:val="00495B3A"/>
    <w:rsid w:val="00495D6D"/>
    <w:rsid w:val="004960C5"/>
    <w:rsid w:val="004962E0"/>
    <w:rsid w:val="00496567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2F98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D27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C89"/>
    <w:rsid w:val="004A6FB7"/>
    <w:rsid w:val="004A7214"/>
    <w:rsid w:val="004A7345"/>
    <w:rsid w:val="004A774A"/>
    <w:rsid w:val="004A7E2C"/>
    <w:rsid w:val="004A7F5F"/>
    <w:rsid w:val="004B02DA"/>
    <w:rsid w:val="004B0A7E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838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31E"/>
    <w:rsid w:val="004C54B2"/>
    <w:rsid w:val="004C5621"/>
    <w:rsid w:val="004C5E60"/>
    <w:rsid w:val="004C665D"/>
    <w:rsid w:val="004C6EAA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44A7"/>
    <w:rsid w:val="004D4555"/>
    <w:rsid w:val="004D47CB"/>
    <w:rsid w:val="004D4832"/>
    <w:rsid w:val="004D5511"/>
    <w:rsid w:val="004D5613"/>
    <w:rsid w:val="004D5D21"/>
    <w:rsid w:val="004D5D44"/>
    <w:rsid w:val="004D5FD2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23E"/>
    <w:rsid w:val="004E435A"/>
    <w:rsid w:val="004E491C"/>
    <w:rsid w:val="004E4C84"/>
    <w:rsid w:val="004E4FA7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08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C7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2A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0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625"/>
    <w:rsid w:val="0052609E"/>
    <w:rsid w:val="005260B9"/>
    <w:rsid w:val="005268EB"/>
    <w:rsid w:val="00526B2C"/>
    <w:rsid w:val="005271F7"/>
    <w:rsid w:val="00527B42"/>
    <w:rsid w:val="00527DB8"/>
    <w:rsid w:val="00527E23"/>
    <w:rsid w:val="00527FDD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52E"/>
    <w:rsid w:val="0053456F"/>
    <w:rsid w:val="00534ADE"/>
    <w:rsid w:val="00534CC8"/>
    <w:rsid w:val="00534E9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398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CB"/>
    <w:rsid w:val="0055558D"/>
    <w:rsid w:val="005555D8"/>
    <w:rsid w:val="00555A6D"/>
    <w:rsid w:val="00555A8F"/>
    <w:rsid w:val="00555BC4"/>
    <w:rsid w:val="00555E0E"/>
    <w:rsid w:val="0055631E"/>
    <w:rsid w:val="005564C2"/>
    <w:rsid w:val="005565FF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33"/>
    <w:rsid w:val="0056452F"/>
    <w:rsid w:val="00564924"/>
    <w:rsid w:val="00565918"/>
    <w:rsid w:val="0056595C"/>
    <w:rsid w:val="00565A08"/>
    <w:rsid w:val="00565ECF"/>
    <w:rsid w:val="00565FA8"/>
    <w:rsid w:val="00565FF7"/>
    <w:rsid w:val="005662D0"/>
    <w:rsid w:val="0056649B"/>
    <w:rsid w:val="00566F32"/>
    <w:rsid w:val="005671A2"/>
    <w:rsid w:val="00567A5E"/>
    <w:rsid w:val="00567B40"/>
    <w:rsid w:val="00567F42"/>
    <w:rsid w:val="0057017D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83E"/>
    <w:rsid w:val="00586BB3"/>
    <w:rsid w:val="00586EE6"/>
    <w:rsid w:val="005877C9"/>
    <w:rsid w:val="00587864"/>
    <w:rsid w:val="0058792E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C08"/>
    <w:rsid w:val="00592F38"/>
    <w:rsid w:val="00593048"/>
    <w:rsid w:val="0059311D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993"/>
    <w:rsid w:val="00595A2A"/>
    <w:rsid w:val="00595BC9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0A25"/>
    <w:rsid w:val="005A1671"/>
    <w:rsid w:val="005A1785"/>
    <w:rsid w:val="005A1FD5"/>
    <w:rsid w:val="005A229B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3"/>
    <w:rsid w:val="005A5234"/>
    <w:rsid w:val="005A5378"/>
    <w:rsid w:val="005A53C4"/>
    <w:rsid w:val="005A5420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50A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29"/>
    <w:rsid w:val="005B58B9"/>
    <w:rsid w:val="005B648F"/>
    <w:rsid w:val="005B6D63"/>
    <w:rsid w:val="005B7048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3F1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285"/>
    <w:rsid w:val="005E6FB0"/>
    <w:rsid w:val="005E73A8"/>
    <w:rsid w:val="005E7A1E"/>
    <w:rsid w:val="005E7AA5"/>
    <w:rsid w:val="005E7C9A"/>
    <w:rsid w:val="005E7D8F"/>
    <w:rsid w:val="005F004B"/>
    <w:rsid w:val="005F0317"/>
    <w:rsid w:val="005F0353"/>
    <w:rsid w:val="005F04DC"/>
    <w:rsid w:val="005F0C4B"/>
    <w:rsid w:val="005F1108"/>
    <w:rsid w:val="005F1396"/>
    <w:rsid w:val="005F15DF"/>
    <w:rsid w:val="005F1727"/>
    <w:rsid w:val="005F18A8"/>
    <w:rsid w:val="005F240E"/>
    <w:rsid w:val="005F27F8"/>
    <w:rsid w:val="005F28EF"/>
    <w:rsid w:val="005F37BB"/>
    <w:rsid w:val="005F3A66"/>
    <w:rsid w:val="005F3A79"/>
    <w:rsid w:val="005F42D8"/>
    <w:rsid w:val="005F4321"/>
    <w:rsid w:val="005F4DAA"/>
    <w:rsid w:val="005F5868"/>
    <w:rsid w:val="005F5A6A"/>
    <w:rsid w:val="005F5C2C"/>
    <w:rsid w:val="005F6024"/>
    <w:rsid w:val="005F62EC"/>
    <w:rsid w:val="005F6C72"/>
    <w:rsid w:val="005F6D53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281"/>
    <w:rsid w:val="00606BBB"/>
    <w:rsid w:val="0060711C"/>
    <w:rsid w:val="00607752"/>
    <w:rsid w:val="00607837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17C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ABA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905"/>
    <w:rsid w:val="00641A06"/>
    <w:rsid w:val="00641B18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699"/>
    <w:rsid w:val="006558D2"/>
    <w:rsid w:val="00655908"/>
    <w:rsid w:val="00655B26"/>
    <w:rsid w:val="00655BD7"/>
    <w:rsid w:val="00655C25"/>
    <w:rsid w:val="00655D2F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F2F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048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77CBD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9C5"/>
    <w:rsid w:val="00682D77"/>
    <w:rsid w:val="0068323D"/>
    <w:rsid w:val="0068327E"/>
    <w:rsid w:val="006832C1"/>
    <w:rsid w:val="0068395F"/>
    <w:rsid w:val="00683DEA"/>
    <w:rsid w:val="0068439C"/>
    <w:rsid w:val="006848F2"/>
    <w:rsid w:val="00684FCC"/>
    <w:rsid w:val="00685040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8EF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42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7A"/>
    <w:rsid w:val="006C11B0"/>
    <w:rsid w:val="006C1635"/>
    <w:rsid w:val="006C1735"/>
    <w:rsid w:val="006C19E4"/>
    <w:rsid w:val="006C21DC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31C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C7E4D"/>
    <w:rsid w:val="006D027F"/>
    <w:rsid w:val="006D0320"/>
    <w:rsid w:val="006D0483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17E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FFA"/>
    <w:rsid w:val="007116D2"/>
    <w:rsid w:val="00711DCA"/>
    <w:rsid w:val="00711E86"/>
    <w:rsid w:val="00711FDF"/>
    <w:rsid w:val="007123C5"/>
    <w:rsid w:val="007126F2"/>
    <w:rsid w:val="007127F5"/>
    <w:rsid w:val="00712ABC"/>
    <w:rsid w:val="00712BBB"/>
    <w:rsid w:val="0071339D"/>
    <w:rsid w:val="00713C18"/>
    <w:rsid w:val="00713C46"/>
    <w:rsid w:val="00713CC1"/>
    <w:rsid w:val="00713F14"/>
    <w:rsid w:val="007140C1"/>
    <w:rsid w:val="00714507"/>
    <w:rsid w:val="0071468D"/>
    <w:rsid w:val="00714E7C"/>
    <w:rsid w:val="0071518C"/>
    <w:rsid w:val="00715622"/>
    <w:rsid w:val="00715BBA"/>
    <w:rsid w:val="00715BF1"/>
    <w:rsid w:val="00715F2A"/>
    <w:rsid w:val="00716AC0"/>
    <w:rsid w:val="00716C13"/>
    <w:rsid w:val="00716C2E"/>
    <w:rsid w:val="00716D54"/>
    <w:rsid w:val="007173C5"/>
    <w:rsid w:val="0071778F"/>
    <w:rsid w:val="00720580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11C8"/>
    <w:rsid w:val="00731391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400C"/>
    <w:rsid w:val="007341E8"/>
    <w:rsid w:val="00734397"/>
    <w:rsid w:val="007343E5"/>
    <w:rsid w:val="00734539"/>
    <w:rsid w:val="007345A8"/>
    <w:rsid w:val="0073476E"/>
    <w:rsid w:val="00734A15"/>
    <w:rsid w:val="00734BE5"/>
    <w:rsid w:val="00734C3B"/>
    <w:rsid w:val="00735243"/>
    <w:rsid w:val="007356B8"/>
    <w:rsid w:val="007356E3"/>
    <w:rsid w:val="007358E7"/>
    <w:rsid w:val="00735A2F"/>
    <w:rsid w:val="00735FCB"/>
    <w:rsid w:val="007360D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4A3"/>
    <w:rsid w:val="0075462B"/>
    <w:rsid w:val="007546CF"/>
    <w:rsid w:val="00754B4A"/>
    <w:rsid w:val="00754EAB"/>
    <w:rsid w:val="00754EDD"/>
    <w:rsid w:val="00754F67"/>
    <w:rsid w:val="007557D7"/>
    <w:rsid w:val="00755A7C"/>
    <w:rsid w:val="00755D30"/>
    <w:rsid w:val="00756083"/>
    <w:rsid w:val="007560F6"/>
    <w:rsid w:val="00756BE9"/>
    <w:rsid w:val="00756FAD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4E2"/>
    <w:rsid w:val="007647A6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6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F73"/>
    <w:rsid w:val="00786D73"/>
    <w:rsid w:val="00786F06"/>
    <w:rsid w:val="007871EA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1A8"/>
    <w:rsid w:val="00795FA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DAE"/>
    <w:rsid w:val="00797E8C"/>
    <w:rsid w:val="007A0492"/>
    <w:rsid w:val="007A055C"/>
    <w:rsid w:val="007A0593"/>
    <w:rsid w:val="007A0E95"/>
    <w:rsid w:val="007A11DA"/>
    <w:rsid w:val="007A15C9"/>
    <w:rsid w:val="007A203A"/>
    <w:rsid w:val="007A217C"/>
    <w:rsid w:val="007A229A"/>
    <w:rsid w:val="007A238A"/>
    <w:rsid w:val="007A244C"/>
    <w:rsid w:val="007A24DF"/>
    <w:rsid w:val="007A29EF"/>
    <w:rsid w:val="007A2E83"/>
    <w:rsid w:val="007A33BA"/>
    <w:rsid w:val="007A3530"/>
    <w:rsid w:val="007A35B6"/>
    <w:rsid w:val="007A37CF"/>
    <w:rsid w:val="007A3A59"/>
    <w:rsid w:val="007A3A74"/>
    <w:rsid w:val="007A3DF5"/>
    <w:rsid w:val="007A3E38"/>
    <w:rsid w:val="007A3EF2"/>
    <w:rsid w:val="007A45A2"/>
    <w:rsid w:val="007A46C0"/>
    <w:rsid w:val="007A4A2D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BB9"/>
    <w:rsid w:val="007B0C76"/>
    <w:rsid w:val="007B0DC5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244"/>
    <w:rsid w:val="007B4319"/>
    <w:rsid w:val="007B432C"/>
    <w:rsid w:val="007B4596"/>
    <w:rsid w:val="007B4623"/>
    <w:rsid w:val="007B4DFF"/>
    <w:rsid w:val="007B4ED6"/>
    <w:rsid w:val="007B6CEE"/>
    <w:rsid w:val="007B6CF4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86B"/>
    <w:rsid w:val="007C6A71"/>
    <w:rsid w:val="007C6D7D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22E"/>
    <w:rsid w:val="007D7893"/>
    <w:rsid w:val="007D7B93"/>
    <w:rsid w:val="007D7CE9"/>
    <w:rsid w:val="007D7D43"/>
    <w:rsid w:val="007D7E36"/>
    <w:rsid w:val="007E0090"/>
    <w:rsid w:val="007E038E"/>
    <w:rsid w:val="007E0507"/>
    <w:rsid w:val="007E085C"/>
    <w:rsid w:val="007E1938"/>
    <w:rsid w:val="007E1C2D"/>
    <w:rsid w:val="007E1D12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03F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3057"/>
    <w:rsid w:val="008033BD"/>
    <w:rsid w:val="00803475"/>
    <w:rsid w:val="008034DD"/>
    <w:rsid w:val="00804034"/>
    <w:rsid w:val="0080415C"/>
    <w:rsid w:val="0080453B"/>
    <w:rsid w:val="00804952"/>
    <w:rsid w:val="0080573B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00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539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4F7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407"/>
    <w:rsid w:val="0083383C"/>
    <w:rsid w:val="00833F28"/>
    <w:rsid w:val="00833F82"/>
    <w:rsid w:val="008340AF"/>
    <w:rsid w:val="0083425F"/>
    <w:rsid w:val="00834448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A03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2CE"/>
    <w:rsid w:val="00847589"/>
    <w:rsid w:val="0084778D"/>
    <w:rsid w:val="0084791B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4D67"/>
    <w:rsid w:val="0085552C"/>
    <w:rsid w:val="00855581"/>
    <w:rsid w:val="0085570B"/>
    <w:rsid w:val="00855885"/>
    <w:rsid w:val="008558CB"/>
    <w:rsid w:val="00855AE1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CF3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649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93B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F4"/>
    <w:rsid w:val="008723E6"/>
    <w:rsid w:val="0087244E"/>
    <w:rsid w:val="0087258B"/>
    <w:rsid w:val="0087295F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1B"/>
    <w:rsid w:val="0088483B"/>
    <w:rsid w:val="00884A3C"/>
    <w:rsid w:val="00884ED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38F"/>
    <w:rsid w:val="00894907"/>
    <w:rsid w:val="00894F74"/>
    <w:rsid w:val="008951A9"/>
    <w:rsid w:val="0089548D"/>
    <w:rsid w:val="00895594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0D32"/>
    <w:rsid w:val="008A0EB7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2B2"/>
    <w:rsid w:val="008A4740"/>
    <w:rsid w:val="008A4A30"/>
    <w:rsid w:val="008A50FC"/>
    <w:rsid w:val="008A53DC"/>
    <w:rsid w:val="008A5575"/>
    <w:rsid w:val="008A5593"/>
    <w:rsid w:val="008A56E0"/>
    <w:rsid w:val="008A5DE8"/>
    <w:rsid w:val="008A5E5C"/>
    <w:rsid w:val="008A6327"/>
    <w:rsid w:val="008A6943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6CF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54"/>
    <w:rsid w:val="008B70FD"/>
    <w:rsid w:val="008B71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2E8B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76"/>
    <w:rsid w:val="008C709E"/>
    <w:rsid w:val="008C709F"/>
    <w:rsid w:val="008C743B"/>
    <w:rsid w:val="008C7894"/>
    <w:rsid w:val="008C7DA7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3C0"/>
    <w:rsid w:val="008D35A2"/>
    <w:rsid w:val="008D36D5"/>
    <w:rsid w:val="008D3AE3"/>
    <w:rsid w:val="008D3DE1"/>
    <w:rsid w:val="008D4712"/>
    <w:rsid w:val="008D479A"/>
    <w:rsid w:val="008D4B35"/>
    <w:rsid w:val="008D4DA1"/>
    <w:rsid w:val="008D50A0"/>
    <w:rsid w:val="008D52B9"/>
    <w:rsid w:val="008D542F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A4E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2EAD"/>
    <w:rsid w:val="008E3088"/>
    <w:rsid w:val="008E3254"/>
    <w:rsid w:val="008E3412"/>
    <w:rsid w:val="008E3448"/>
    <w:rsid w:val="008E3772"/>
    <w:rsid w:val="008E3AAA"/>
    <w:rsid w:val="008E3EB8"/>
    <w:rsid w:val="008E3FE1"/>
    <w:rsid w:val="008E40F7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5B4"/>
    <w:rsid w:val="008E6AC7"/>
    <w:rsid w:val="008E734C"/>
    <w:rsid w:val="008E7727"/>
    <w:rsid w:val="008E786D"/>
    <w:rsid w:val="008F016D"/>
    <w:rsid w:val="008F02DA"/>
    <w:rsid w:val="008F0364"/>
    <w:rsid w:val="008F071E"/>
    <w:rsid w:val="008F07C9"/>
    <w:rsid w:val="008F0B9E"/>
    <w:rsid w:val="008F0C05"/>
    <w:rsid w:val="008F1213"/>
    <w:rsid w:val="008F1C9F"/>
    <w:rsid w:val="008F1E54"/>
    <w:rsid w:val="008F2037"/>
    <w:rsid w:val="008F2488"/>
    <w:rsid w:val="008F249A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2D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57"/>
    <w:rsid w:val="0091389E"/>
    <w:rsid w:val="009138AB"/>
    <w:rsid w:val="009138AF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687"/>
    <w:rsid w:val="00921C34"/>
    <w:rsid w:val="00922487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415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079"/>
    <w:rsid w:val="00932709"/>
    <w:rsid w:val="00932779"/>
    <w:rsid w:val="00932F69"/>
    <w:rsid w:val="00933091"/>
    <w:rsid w:val="0093361D"/>
    <w:rsid w:val="00933CE1"/>
    <w:rsid w:val="00934147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772"/>
    <w:rsid w:val="00956B35"/>
    <w:rsid w:val="0095763B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0D04"/>
    <w:rsid w:val="00961244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72F"/>
    <w:rsid w:val="00963E4B"/>
    <w:rsid w:val="009640C7"/>
    <w:rsid w:val="00964387"/>
    <w:rsid w:val="0096488B"/>
    <w:rsid w:val="00964BDC"/>
    <w:rsid w:val="00964CA5"/>
    <w:rsid w:val="00964E0C"/>
    <w:rsid w:val="0096526A"/>
    <w:rsid w:val="00965515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5743"/>
    <w:rsid w:val="009766B8"/>
    <w:rsid w:val="009769C9"/>
    <w:rsid w:val="0097730D"/>
    <w:rsid w:val="00977413"/>
    <w:rsid w:val="00977782"/>
    <w:rsid w:val="0098028E"/>
    <w:rsid w:val="00980506"/>
    <w:rsid w:val="009808EA"/>
    <w:rsid w:val="00981289"/>
    <w:rsid w:val="00981621"/>
    <w:rsid w:val="00981D3E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765"/>
    <w:rsid w:val="00984D83"/>
    <w:rsid w:val="00985A63"/>
    <w:rsid w:val="00985B85"/>
    <w:rsid w:val="00985BA2"/>
    <w:rsid w:val="00985CB7"/>
    <w:rsid w:val="00985D99"/>
    <w:rsid w:val="00985EB6"/>
    <w:rsid w:val="0098682C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9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5B1"/>
    <w:rsid w:val="009A27A7"/>
    <w:rsid w:val="009A33F9"/>
    <w:rsid w:val="009A3763"/>
    <w:rsid w:val="009A3B6B"/>
    <w:rsid w:val="009A3C3C"/>
    <w:rsid w:val="009A463F"/>
    <w:rsid w:val="009A46F2"/>
    <w:rsid w:val="009A4B60"/>
    <w:rsid w:val="009A53CE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B087B"/>
    <w:rsid w:val="009B08BD"/>
    <w:rsid w:val="009B0DBC"/>
    <w:rsid w:val="009B0EB7"/>
    <w:rsid w:val="009B14F2"/>
    <w:rsid w:val="009B15EC"/>
    <w:rsid w:val="009B2373"/>
    <w:rsid w:val="009B24A2"/>
    <w:rsid w:val="009B266F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34F"/>
    <w:rsid w:val="009C6468"/>
    <w:rsid w:val="009C6728"/>
    <w:rsid w:val="009C673A"/>
    <w:rsid w:val="009C68C1"/>
    <w:rsid w:val="009C6B02"/>
    <w:rsid w:val="009C6FE1"/>
    <w:rsid w:val="009C70BA"/>
    <w:rsid w:val="009C71B9"/>
    <w:rsid w:val="009C721F"/>
    <w:rsid w:val="009C7A01"/>
    <w:rsid w:val="009C7E5B"/>
    <w:rsid w:val="009D02FF"/>
    <w:rsid w:val="009D03A7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DA"/>
    <w:rsid w:val="009D54D0"/>
    <w:rsid w:val="009D567F"/>
    <w:rsid w:val="009D5745"/>
    <w:rsid w:val="009D5C32"/>
    <w:rsid w:val="009D5E67"/>
    <w:rsid w:val="009D61E6"/>
    <w:rsid w:val="009D655C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8E2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4034"/>
    <w:rsid w:val="00A04DE1"/>
    <w:rsid w:val="00A05321"/>
    <w:rsid w:val="00A0577C"/>
    <w:rsid w:val="00A05922"/>
    <w:rsid w:val="00A059A6"/>
    <w:rsid w:val="00A05A01"/>
    <w:rsid w:val="00A05CBF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2D3"/>
    <w:rsid w:val="00A136DB"/>
    <w:rsid w:val="00A13A52"/>
    <w:rsid w:val="00A13F85"/>
    <w:rsid w:val="00A14052"/>
    <w:rsid w:val="00A1408B"/>
    <w:rsid w:val="00A14174"/>
    <w:rsid w:val="00A149A8"/>
    <w:rsid w:val="00A14CD9"/>
    <w:rsid w:val="00A15047"/>
    <w:rsid w:val="00A151A4"/>
    <w:rsid w:val="00A152B2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20C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55CD"/>
    <w:rsid w:val="00A256F9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79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1F87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0FF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C4C"/>
    <w:rsid w:val="00A62272"/>
    <w:rsid w:val="00A622EB"/>
    <w:rsid w:val="00A62319"/>
    <w:rsid w:val="00A62429"/>
    <w:rsid w:val="00A62733"/>
    <w:rsid w:val="00A62AA9"/>
    <w:rsid w:val="00A62F16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C97"/>
    <w:rsid w:val="00A64D1A"/>
    <w:rsid w:val="00A64D31"/>
    <w:rsid w:val="00A64E10"/>
    <w:rsid w:val="00A651DB"/>
    <w:rsid w:val="00A65562"/>
    <w:rsid w:val="00A655BF"/>
    <w:rsid w:val="00A656B6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5F3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E81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9A2"/>
    <w:rsid w:val="00A80D0C"/>
    <w:rsid w:val="00A80DF2"/>
    <w:rsid w:val="00A81695"/>
    <w:rsid w:val="00A81704"/>
    <w:rsid w:val="00A828F3"/>
    <w:rsid w:val="00A8302D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604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C5D"/>
    <w:rsid w:val="00AB2F07"/>
    <w:rsid w:val="00AB32D6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11"/>
    <w:rsid w:val="00AC50AB"/>
    <w:rsid w:val="00AC56DC"/>
    <w:rsid w:val="00AC5871"/>
    <w:rsid w:val="00AC5B1B"/>
    <w:rsid w:val="00AC6A34"/>
    <w:rsid w:val="00AC6DD6"/>
    <w:rsid w:val="00AC74AA"/>
    <w:rsid w:val="00AC7CD6"/>
    <w:rsid w:val="00AD029A"/>
    <w:rsid w:val="00AD04AC"/>
    <w:rsid w:val="00AD0975"/>
    <w:rsid w:val="00AD0B4D"/>
    <w:rsid w:val="00AD0E58"/>
    <w:rsid w:val="00AD17B9"/>
    <w:rsid w:val="00AD1DBE"/>
    <w:rsid w:val="00AD23FF"/>
    <w:rsid w:val="00AD24C0"/>
    <w:rsid w:val="00AD24CB"/>
    <w:rsid w:val="00AD29C9"/>
    <w:rsid w:val="00AD2BD9"/>
    <w:rsid w:val="00AD2E95"/>
    <w:rsid w:val="00AD301C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89F"/>
    <w:rsid w:val="00AD7937"/>
    <w:rsid w:val="00AD7A14"/>
    <w:rsid w:val="00AE073A"/>
    <w:rsid w:val="00AE0792"/>
    <w:rsid w:val="00AE0828"/>
    <w:rsid w:val="00AE0A9B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B72"/>
    <w:rsid w:val="00AE6D3F"/>
    <w:rsid w:val="00AE7803"/>
    <w:rsid w:val="00AE7BA9"/>
    <w:rsid w:val="00AE7E41"/>
    <w:rsid w:val="00AF026A"/>
    <w:rsid w:val="00AF05C6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3BE7"/>
    <w:rsid w:val="00AF4089"/>
    <w:rsid w:val="00AF471E"/>
    <w:rsid w:val="00AF47AA"/>
    <w:rsid w:val="00AF4FE4"/>
    <w:rsid w:val="00AF52C0"/>
    <w:rsid w:val="00AF62A3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60D"/>
    <w:rsid w:val="00B01852"/>
    <w:rsid w:val="00B018DC"/>
    <w:rsid w:val="00B0192D"/>
    <w:rsid w:val="00B01A20"/>
    <w:rsid w:val="00B01E23"/>
    <w:rsid w:val="00B02246"/>
    <w:rsid w:val="00B022FE"/>
    <w:rsid w:val="00B02B64"/>
    <w:rsid w:val="00B02D6F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F34"/>
    <w:rsid w:val="00B0601E"/>
    <w:rsid w:val="00B061F6"/>
    <w:rsid w:val="00B067B1"/>
    <w:rsid w:val="00B0697F"/>
    <w:rsid w:val="00B06FDD"/>
    <w:rsid w:val="00B074E7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18E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8D2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07E"/>
    <w:rsid w:val="00B34113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4E3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B1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619"/>
    <w:rsid w:val="00B46CFD"/>
    <w:rsid w:val="00B479F7"/>
    <w:rsid w:val="00B501C1"/>
    <w:rsid w:val="00B50306"/>
    <w:rsid w:val="00B50374"/>
    <w:rsid w:val="00B5076A"/>
    <w:rsid w:val="00B507F0"/>
    <w:rsid w:val="00B50BAE"/>
    <w:rsid w:val="00B50E9E"/>
    <w:rsid w:val="00B524BE"/>
    <w:rsid w:val="00B52584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4CF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02D"/>
    <w:rsid w:val="00B62184"/>
    <w:rsid w:val="00B6277D"/>
    <w:rsid w:val="00B62C36"/>
    <w:rsid w:val="00B62D82"/>
    <w:rsid w:val="00B632E8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6F95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4B8"/>
    <w:rsid w:val="00B74728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5E0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CB0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94"/>
    <w:rsid w:val="00B915D5"/>
    <w:rsid w:val="00B91606"/>
    <w:rsid w:val="00B9164C"/>
    <w:rsid w:val="00B91D72"/>
    <w:rsid w:val="00B91DA4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B33"/>
    <w:rsid w:val="00BB1CB4"/>
    <w:rsid w:val="00BB249E"/>
    <w:rsid w:val="00BB2826"/>
    <w:rsid w:val="00BB2A51"/>
    <w:rsid w:val="00BB2B58"/>
    <w:rsid w:val="00BB2DAB"/>
    <w:rsid w:val="00BB350B"/>
    <w:rsid w:val="00BB4044"/>
    <w:rsid w:val="00BB42F0"/>
    <w:rsid w:val="00BB454C"/>
    <w:rsid w:val="00BB4C9E"/>
    <w:rsid w:val="00BB4D90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1B3"/>
    <w:rsid w:val="00BC13D7"/>
    <w:rsid w:val="00BC1655"/>
    <w:rsid w:val="00BC17C7"/>
    <w:rsid w:val="00BC18E0"/>
    <w:rsid w:val="00BC1AB0"/>
    <w:rsid w:val="00BC1EF3"/>
    <w:rsid w:val="00BC201E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DE"/>
    <w:rsid w:val="00BC446A"/>
    <w:rsid w:val="00BC44B6"/>
    <w:rsid w:val="00BC4564"/>
    <w:rsid w:val="00BC46F1"/>
    <w:rsid w:val="00BC4898"/>
    <w:rsid w:val="00BC4BCE"/>
    <w:rsid w:val="00BC5D39"/>
    <w:rsid w:val="00BC5F04"/>
    <w:rsid w:val="00BC64B8"/>
    <w:rsid w:val="00BC6686"/>
    <w:rsid w:val="00BC66C4"/>
    <w:rsid w:val="00BC6C58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A22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90"/>
    <w:rsid w:val="00BE70DD"/>
    <w:rsid w:val="00BE73A9"/>
    <w:rsid w:val="00BE7688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E1B"/>
    <w:rsid w:val="00BF1F29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9C1"/>
    <w:rsid w:val="00BF5F9E"/>
    <w:rsid w:val="00BF6094"/>
    <w:rsid w:val="00BF610F"/>
    <w:rsid w:val="00BF6303"/>
    <w:rsid w:val="00BF6904"/>
    <w:rsid w:val="00BF6C18"/>
    <w:rsid w:val="00BF6FFB"/>
    <w:rsid w:val="00BF7983"/>
    <w:rsid w:val="00BF7AD4"/>
    <w:rsid w:val="00BF7C6D"/>
    <w:rsid w:val="00C003E4"/>
    <w:rsid w:val="00C00CB2"/>
    <w:rsid w:val="00C012DE"/>
    <w:rsid w:val="00C0143E"/>
    <w:rsid w:val="00C014AA"/>
    <w:rsid w:val="00C019D0"/>
    <w:rsid w:val="00C01B44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758"/>
    <w:rsid w:val="00C05A9B"/>
    <w:rsid w:val="00C05B37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DD8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AE1"/>
    <w:rsid w:val="00C31DA9"/>
    <w:rsid w:val="00C33222"/>
    <w:rsid w:val="00C3346F"/>
    <w:rsid w:val="00C3387E"/>
    <w:rsid w:val="00C33C0D"/>
    <w:rsid w:val="00C3413E"/>
    <w:rsid w:val="00C341C4"/>
    <w:rsid w:val="00C34677"/>
    <w:rsid w:val="00C3480F"/>
    <w:rsid w:val="00C348E5"/>
    <w:rsid w:val="00C34B17"/>
    <w:rsid w:val="00C352A9"/>
    <w:rsid w:val="00C35BAD"/>
    <w:rsid w:val="00C35E63"/>
    <w:rsid w:val="00C35EFF"/>
    <w:rsid w:val="00C36847"/>
    <w:rsid w:val="00C36878"/>
    <w:rsid w:val="00C36897"/>
    <w:rsid w:val="00C36C87"/>
    <w:rsid w:val="00C36F2A"/>
    <w:rsid w:val="00C36F70"/>
    <w:rsid w:val="00C36FF9"/>
    <w:rsid w:val="00C374C4"/>
    <w:rsid w:val="00C376C8"/>
    <w:rsid w:val="00C377CE"/>
    <w:rsid w:val="00C37F4A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42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1FD5"/>
    <w:rsid w:val="00C5203D"/>
    <w:rsid w:val="00C522C7"/>
    <w:rsid w:val="00C5239A"/>
    <w:rsid w:val="00C52475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9B1"/>
    <w:rsid w:val="00C54BC6"/>
    <w:rsid w:val="00C550E6"/>
    <w:rsid w:val="00C55125"/>
    <w:rsid w:val="00C5535A"/>
    <w:rsid w:val="00C5546E"/>
    <w:rsid w:val="00C55A11"/>
    <w:rsid w:val="00C55B28"/>
    <w:rsid w:val="00C55E23"/>
    <w:rsid w:val="00C56361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817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1D2B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6FD6"/>
    <w:rsid w:val="00C67350"/>
    <w:rsid w:val="00C674AE"/>
    <w:rsid w:val="00C675A5"/>
    <w:rsid w:val="00C67909"/>
    <w:rsid w:val="00C67A2E"/>
    <w:rsid w:val="00C67B44"/>
    <w:rsid w:val="00C67CD0"/>
    <w:rsid w:val="00C7001B"/>
    <w:rsid w:val="00C7013F"/>
    <w:rsid w:val="00C70179"/>
    <w:rsid w:val="00C70325"/>
    <w:rsid w:val="00C703BB"/>
    <w:rsid w:val="00C7069D"/>
    <w:rsid w:val="00C70CA6"/>
    <w:rsid w:val="00C70D0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2F40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295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00"/>
    <w:rsid w:val="00C84B42"/>
    <w:rsid w:val="00C84C34"/>
    <w:rsid w:val="00C84D29"/>
    <w:rsid w:val="00C85344"/>
    <w:rsid w:val="00C854B1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9B6"/>
    <w:rsid w:val="00CB4A0A"/>
    <w:rsid w:val="00CB4C23"/>
    <w:rsid w:val="00CB55EF"/>
    <w:rsid w:val="00CB5943"/>
    <w:rsid w:val="00CB5971"/>
    <w:rsid w:val="00CB60BC"/>
    <w:rsid w:val="00CB6314"/>
    <w:rsid w:val="00CB63E8"/>
    <w:rsid w:val="00CB6A60"/>
    <w:rsid w:val="00CB6D6A"/>
    <w:rsid w:val="00CB7835"/>
    <w:rsid w:val="00CB7B30"/>
    <w:rsid w:val="00CB7B55"/>
    <w:rsid w:val="00CB7C3E"/>
    <w:rsid w:val="00CC011C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4F2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1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1D0C"/>
    <w:rsid w:val="00D0272A"/>
    <w:rsid w:val="00D028A4"/>
    <w:rsid w:val="00D02BD8"/>
    <w:rsid w:val="00D03322"/>
    <w:rsid w:val="00D0379B"/>
    <w:rsid w:val="00D037BB"/>
    <w:rsid w:val="00D03B86"/>
    <w:rsid w:val="00D03F6E"/>
    <w:rsid w:val="00D041F9"/>
    <w:rsid w:val="00D04805"/>
    <w:rsid w:val="00D04BF0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672"/>
    <w:rsid w:val="00D13A97"/>
    <w:rsid w:val="00D14540"/>
    <w:rsid w:val="00D14EF5"/>
    <w:rsid w:val="00D150F9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0E8C"/>
    <w:rsid w:val="00D20FAA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48C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1C"/>
    <w:rsid w:val="00D25583"/>
    <w:rsid w:val="00D2592D"/>
    <w:rsid w:val="00D259F1"/>
    <w:rsid w:val="00D25A1C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5F03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5A4"/>
    <w:rsid w:val="00D405E2"/>
    <w:rsid w:val="00D41B92"/>
    <w:rsid w:val="00D41C00"/>
    <w:rsid w:val="00D423D9"/>
    <w:rsid w:val="00D42401"/>
    <w:rsid w:val="00D42447"/>
    <w:rsid w:val="00D4249E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814"/>
    <w:rsid w:val="00D4591C"/>
    <w:rsid w:val="00D45B54"/>
    <w:rsid w:val="00D45BF5"/>
    <w:rsid w:val="00D45E40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CCB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89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B0F"/>
    <w:rsid w:val="00D62F01"/>
    <w:rsid w:val="00D63209"/>
    <w:rsid w:val="00D63664"/>
    <w:rsid w:val="00D636F2"/>
    <w:rsid w:val="00D63A9E"/>
    <w:rsid w:val="00D63E3F"/>
    <w:rsid w:val="00D63F86"/>
    <w:rsid w:val="00D64088"/>
    <w:rsid w:val="00D641CA"/>
    <w:rsid w:val="00D64384"/>
    <w:rsid w:val="00D6441F"/>
    <w:rsid w:val="00D64553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6D99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5EFE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DAB"/>
    <w:rsid w:val="00D8100B"/>
    <w:rsid w:val="00D81084"/>
    <w:rsid w:val="00D813F3"/>
    <w:rsid w:val="00D814A9"/>
    <w:rsid w:val="00D8169E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D6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87AE7"/>
    <w:rsid w:val="00D90210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0B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A24"/>
    <w:rsid w:val="00DA0B3D"/>
    <w:rsid w:val="00DA0FCC"/>
    <w:rsid w:val="00DA11B1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A7FEC"/>
    <w:rsid w:val="00DB06B0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707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8C"/>
    <w:rsid w:val="00DB753F"/>
    <w:rsid w:val="00DB77D8"/>
    <w:rsid w:val="00DB7BC8"/>
    <w:rsid w:val="00DB7DBE"/>
    <w:rsid w:val="00DB7DFE"/>
    <w:rsid w:val="00DB7FD0"/>
    <w:rsid w:val="00DC0E8D"/>
    <w:rsid w:val="00DC1114"/>
    <w:rsid w:val="00DC1616"/>
    <w:rsid w:val="00DC257B"/>
    <w:rsid w:val="00DC259C"/>
    <w:rsid w:val="00DC29E7"/>
    <w:rsid w:val="00DC2FED"/>
    <w:rsid w:val="00DC32B5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04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7D8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BE9"/>
    <w:rsid w:val="00DD4EB5"/>
    <w:rsid w:val="00DD4EBD"/>
    <w:rsid w:val="00DD4FBF"/>
    <w:rsid w:val="00DD52F9"/>
    <w:rsid w:val="00DD535D"/>
    <w:rsid w:val="00DD5422"/>
    <w:rsid w:val="00DD5744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859"/>
    <w:rsid w:val="00DE1A6C"/>
    <w:rsid w:val="00DE1DAA"/>
    <w:rsid w:val="00DE1F39"/>
    <w:rsid w:val="00DE1F87"/>
    <w:rsid w:val="00DE2544"/>
    <w:rsid w:val="00DE27AF"/>
    <w:rsid w:val="00DE285F"/>
    <w:rsid w:val="00DE2886"/>
    <w:rsid w:val="00DE2B11"/>
    <w:rsid w:val="00DE2C28"/>
    <w:rsid w:val="00DE3460"/>
    <w:rsid w:val="00DE3A67"/>
    <w:rsid w:val="00DE40B8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1E7D"/>
    <w:rsid w:val="00DF26A3"/>
    <w:rsid w:val="00DF2750"/>
    <w:rsid w:val="00DF3043"/>
    <w:rsid w:val="00DF3559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C15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6F12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07B5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DC"/>
    <w:rsid w:val="00E64901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6FF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AF6"/>
    <w:rsid w:val="00E75E35"/>
    <w:rsid w:val="00E75E4B"/>
    <w:rsid w:val="00E75F36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77B92"/>
    <w:rsid w:val="00E80984"/>
    <w:rsid w:val="00E809B1"/>
    <w:rsid w:val="00E810D5"/>
    <w:rsid w:val="00E81284"/>
    <w:rsid w:val="00E81651"/>
    <w:rsid w:val="00E81953"/>
    <w:rsid w:val="00E81D6A"/>
    <w:rsid w:val="00E81EEA"/>
    <w:rsid w:val="00E82035"/>
    <w:rsid w:val="00E8222B"/>
    <w:rsid w:val="00E829C3"/>
    <w:rsid w:val="00E82BBA"/>
    <w:rsid w:val="00E82CA6"/>
    <w:rsid w:val="00E82F56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43A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754"/>
    <w:rsid w:val="00EA37A7"/>
    <w:rsid w:val="00EA3A62"/>
    <w:rsid w:val="00EA3CEF"/>
    <w:rsid w:val="00EA3FA3"/>
    <w:rsid w:val="00EA4548"/>
    <w:rsid w:val="00EA4B30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5E5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3A9"/>
    <w:rsid w:val="00EC4738"/>
    <w:rsid w:val="00EC480C"/>
    <w:rsid w:val="00EC4CEF"/>
    <w:rsid w:val="00EC4FA1"/>
    <w:rsid w:val="00EC576A"/>
    <w:rsid w:val="00EC595C"/>
    <w:rsid w:val="00EC5A2C"/>
    <w:rsid w:val="00EC5E6C"/>
    <w:rsid w:val="00EC5F95"/>
    <w:rsid w:val="00EC60A4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063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24"/>
    <w:rsid w:val="00EE1542"/>
    <w:rsid w:val="00EE1C07"/>
    <w:rsid w:val="00EE1D48"/>
    <w:rsid w:val="00EE2077"/>
    <w:rsid w:val="00EE2126"/>
    <w:rsid w:val="00EE2741"/>
    <w:rsid w:val="00EE3451"/>
    <w:rsid w:val="00EE397E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877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3DAE"/>
    <w:rsid w:val="00EF4535"/>
    <w:rsid w:val="00EF484B"/>
    <w:rsid w:val="00EF4CE8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1F0F"/>
    <w:rsid w:val="00F0206F"/>
    <w:rsid w:val="00F02457"/>
    <w:rsid w:val="00F02495"/>
    <w:rsid w:val="00F02BC9"/>
    <w:rsid w:val="00F02FA3"/>
    <w:rsid w:val="00F03247"/>
    <w:rsid w:val="00F0340E"/>
    <w:rsid w:val="00F03BB9"/>
    <w:rsid w:val="00F03E59"/>
    <w:rsid w:val="00F0468A"/>
    <w:rsid w:val="00F04888"/>
    <w:rsid w:val="00F04D23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30E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0A4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E69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CE2"/>
    <w:rsid w:val="00F30E46"/>
    <w:rsid w:val="00F3128C"/>
    <w:rsid w:val="00F316BE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02D"/>
    <w:rsid w:val="00F42354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4CBF"/>
    <w:rsid w:val="00F45104"/>
    <w:rsid w:val="00F45D64"/>
    <w:rsid w:val="00F45E42"/>
    <w:rsid w:val="00F46079"/>
    <w:rsid w:val="00F46113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F5F"/>
    <w:rsid w:val="00F53FF1"/>
    <w:rsid w:val="00F5418C"/>
    <w:rsid w:val="00F549B0"/>
    <w:rsid w:val="00F54AFB"/>
    <w:rsid w:val="00F54BD0"/>
    <w:rsid w:val="00F5515E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729D"/>
    <w:rsid w:val="00F577C5"/>
    <w:rsid w:val="00F57A00"/>
    <w:rsid w:val="00F57AE6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6DC"/>
    <w:rsid w:val="00F7377A"/>
    <w:rsid w:val="00F73D8E"/>
    <w:rsid w:val="00F742C6"/>
    <w:rsid w:val="00F74434"/>
    <w:rsid w:val="00F74676"/>
    <w:rsid w:val="00F74D30"/>
    <w:rsid w:val="00F74E2B"/>
    <w:rsid w:val="00F74E41"/>
    <w:rsid w:val="00F74E66"/>
    <w:rsid w:val="00F74F8D"/>
    <w:rsid w:val="00F75362"/>
    <w:rsid w:val="00F753A4"/>
    <w:rsid w:val="00F7549C"/>
    <w:rsid w:val="00F75835"/>
    <w:rsid w:val="00F75A7F"/>
    <w:rsid w:val="00F75C57"/>
    <w:rsid w:val="00F75C8B"/>
    <w:rsid w:val="00F75F51"/>
    <w:rsid w:val="00F76310"/>
    <w:rsid w:val="00F76F7E"/>
    <w:rsid w:val="00F77374"/>
    <w:rsid w:val="00F77578"/>
    <w:rsid w:val="00F77809"/>
    <w:rsid w:val="00F800F2"/>
    <w:rsid w:val="00F801A9"/>
    <w:rsid w:val="00F801C4"/>
    <w:rsid w:val="00F80487"/>
    <w:rsid w:val="00F81163"/>
    <w:rsid w:val="00F811AD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4FA2"/>
    <w:rsid w:val="00F84FBA"/>
    <w:rsid w:val="00F8551D"/>
    <w:rsid w:val="00F856CE"/>
    <w:rsid w:val="00F8594C"/>
    <w:rsid w:val="00F85A37"/>
    <w:rsid w:val="00F85B6C"/>
    <w:rsid w:val="00F85F93"/>
    <w:rsid w:val="00F865A0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BD3"/>
    <w:rsid w:val="00F96F0E"/>
    <w:rsid w:val="00F97059"/>
    <w:rsid w:val="00F9718F"/>
    <w:rsid w:val="00F97211"/>
    <w:rsid w:val="00F97511"/>
    <w:rsid w:val="00F9753B"/>
    <w:rsid w:val="00F97789"/>
    <w:rsid w:val="00F9787D"/>
    <w:rsid w:val="00F978C4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30CF"/>
    <w:rsid w:val="00FA335A"/>
    <w:rsid w:val="00FA34F3"/>
    <w:rsid w:val="00FA355A"/>
    <w:rsid w:val="00FA3679"/>
    <w:rsid w:val="00FA39C5"/>
    <w:rsid w:val="00FA3DB9"/>
    <w:rsid w:val="00FA41E6"/>
    <w:rsid w:val="00FA4239"/>
    <w:rsid w:val="00FA45EF"/>
    <w:rsid w:val="00FA4BA1"/>
    <w:rsid w:val="00FA4CB7"/>
    <w:rsid w:val="00FA4D7A"/>
    <w:rsid w:val="00FA4F5B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79D"/>
    <w:rsid w:val="00FB3B24"/>
    <w:rsid w:val="00FB3F7E"/>
    <w:rsid w:val="00FB40B4"/>
    <w:rsid w:val="00FB468D"/>
    <w:rsid w:val="00FB4E25"/>
    <w:rsid w:val="00FB4EA3"/>
    <w:rsid w:val="00FB52ED"/>
    <w:rsid w:val="00FB57AE"/>
    <w:rsid w:val="00FB5CDE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F6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2A7"/>
    <w:rsid w:val="00FF13AB"/>
    <w:rsid w:val="00FF145B"/>
    <w:rsid w:val="00FF1862"/>
    <w:rsid w:val="00FF1D36"/>
    <w:rsid w:val="00FF1D9D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4B"/>
    <w:rsid w:val="00FF676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78309B"/>
  <w15:chartTrackingRefBased/>
  <w15:docId w15:val="{F3D54C45-9DA7-4733-A7FF-3E617DD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36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A0577C"/>
    <w:rPr>
      <w:i/>
      <w:iCs/>
      <w:color w:val="5B9BD5" w:themeColor="accent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006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B8AD-FB78-4CDB-A061-BCFA1E3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2264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18533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Krysiak Tomasz</cp:lastModifiedBy>
  <cp:revision>224</cp:revision>
  <cp:lastPrinted>2018-11-30T11:11:00Z</cp:lastPrinted>
  <dcterms:created xsi:type="dcterms:W3CDTF">2019-04-23T08:08:00Z</dcterms:created>
  <dcterms:modified xsi:type="dcterms:W3CDTF">2019-06-25T12:06:00Z</dcterms:modified>
</cp:coreProperties>
</file>