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B8C4" w14:textId="77777777" w:rsidR="00BD6345" w:rsidRDefault="00BD6345" w:rsidP="00A227B4">
      <w:pPr>
        <w:jc w:val="right"/>
        <w:rPr>
          <w:b/>
          <w:bCs/>
        </w:rPr>
      </w:pPr>
      <w:r>
        <w:rPr>
          <w:b/>
          <w:bCs/>
        </w:rPr>
        <w:t>Załącznik nr 6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6345" w14:paraId="5B6B5E39" w14:textId="77777777" w:rsidTr="00692388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0F05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0480082A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3EC5E277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488DB357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Czytelna nazwa i adres</w:t>
            </w:r>
          </w:p>
          <w:p w14:paraId="7F25EEB6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(pieczęć) wykonawcy</w:t>
            </w:r>
          </w:p>
          <w:p w14:paraId="6D43C1B6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10A9B55" w14:textId="77777777" w:rsidR="00BD6345" w:rsidRDefault="00BD6345" w:rsidP="00BD6345">
      <w:pPr>
        <w:keepNext/>
        <w:suppressAutoHyphens/>
        <w:snapToGrid w:val="0"/>
        <w:spacing w:line="100" w:lineRule="atLeast"/>
        <w:outlineLvl w:val="0"/>
        <w:rPr>
          <w:b/>
          <w:bCs/>
          <w:color w:val="FF0000"/>
        </w:rPr>
      </w:pPr>
    </w:p>
    <w:p w14:paraId="4EF5D190" w14:textId="77777777" w:rsidR="00BD6345" w:rsidRDefault="00BD6345" w:rsidP="00BD6345">
      <w:pPr>
        <w:keepNext/>
        <w:suppressAutoHyphens/>
        <w:snapToGrid w:val="0"/>
        <w:spacing w:line="100" w:lineRule="atLeast"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WYKAZ NARZĘDZI , WYPOSAŻENIA ZAKŁADU LUB URZĄDZEŃ TECHNICZNYCH DOSTĘPNYCH WYKONAWCY W CELU WYKONANIA ZAMÓWIENIA PUBLICZNEGO</w:t>
      </w:r>
    </w:p>
    <w:p w14:paraId="4775584E" w14:textId="77777777" w:rsidR="00BD6345" w:rsidRDefault="00BD6345" w:rsidP="00BD6345">
      <w:pPr>
        <w:pStyle w:val="Tekstpodstawowywcity"/>
        <w:spacing w:after="0"/>
        <w:jc w:val="center"/>
        <w:rPr>
          <w:b/>
          <w:bCs/>
        </w:rPr>
      </w:pPr>
    </w:p>
    <w:p w14:paraId="7BC97DC0" w14:textId="77777777" w:rsidR="00BD6345" w:rsidRDefault="00BD6345" w:rsidP="00BD6345">
      <w:pPr>
        <w:pStyle w:val="Default"/>
        <w:jc w:val="both"/>
      </w:pPr>
      <w:r>
        <w:t>Przystępując do postępowania w sprawie udzielenia zamówienia publicznego na zadanie p.n.:</w:t>
      </w:r>
    </w:p>
    <w:p w14:paraId="7BEA31A5" w14:textId="77777777" w:rsidR="00BD6345" w:rsidRDefault="00BD6345" w:rsidP="00BD6345">
      <w:pPr>
        <w:pStyle w:val="Default"/>
        <w:jc w:val="both"/>
      </w:pPr>
    </w:p>
    <w:p w14:paraId="627F93BB" w14:textId="6D5FDA12" w:rsidR="00BD6345" w:rsidRDefault="00BD6345" w:rsidP="00BD6345">
      <w:pPr>
        <w:spacing w:line="360" w:lineRule="auto"/>
        <w:jc w:val="center"/>
        <w:rPr>
          <w:b/>
          <w:bCs/>
          <w:sz w:val="28"/>
          <w:szCs w:val="28"/>
        </w:rPr>
      </w:pPr>
      <w:r w:rsidRPr="00D91DB7">
        <w:rPr>
          <w:b/>
          <w:bCs/>
          <w:sz w:val="28"/>
          <w:szCs w:val="28"/>
        </w:rPr>
        <w:t>„Odbiór i zagospodarowanie odpadów komunalnych stałych z nieruchomości zamieszkałych i niezamieszkałych</w:t>
      </w:r>
      <w:r w:rsidR="00EC492A" w:rsidRPr="00D91DB7">
        <w:rPr>
          <w:b/>
          <w:bCs/>
          <w:sz w:val="28"/>
          <w:szCs w:val="28"/>
        </w:rPr>
        <w:t xml:space="preserve"> pozostających w gminnym systemie gospodarki odpadami</w:t>
      </w:r>
      <w:r w:rsidRPr="00D91DB7">
        <w:rPr>
          <w:b/>
          <w:bCs/>
          <w:sz w:val="28"/>
          <w:szCs w:val="28"/>
        </w:rPr>
        <w:t xml:space="preserve"> na terenie gminy Świdnica woj. lubuskie”</w:t>
      </w:r>
      <w:r>
        <w:rPr>
          <w:b/>
          <w:bCs/>
          <w:sz w:val="28"/>
          <w:szCs w:val="28"/>
        </w:rPr>
        <w:t xml:space="preserve"> </w:t>
      </w:r>
    </w:p>
    <w:p w14:paraId="53535276" w14:textId="77777777" w:rsidR="00BD6345" w:rsidRDefault="00BD6345" w:rsidP="00BD6345">
      <w:pPr>
        <w:pStyle w:val="Default"/>
        <w:jc w:val="both"/>
        <w:rPr>
          <w:sz w:val="16"/>
          <w:szCs w:val="16"/>
        </w:rPr>
      </w:pPr>
    </w:p>
    <w:p w14:paraId="3E8F576D" w14:textId="77777777" w:rsidR="00BD6345" w:rsidRDefault="00BD6345" w:rsidP="00BD6345">
      <w:pPr>
        <w:pStyle w:val="Default"/>
        <w:jc w:val="both"/>
      </w:pPr>
      <w:r>
        <w:t>przedstawiam/my wykaz narzędzi, wyposażenia zakładu lub urządzeń technicznych dostępnych wykonawcy w celu wykonania zamówienia publicznego:</w:t>
      </w:r>
    </w:p>
    <w:p w14:paraId="1C19D348" w14:textId="77777777" w:rsidR="00BD6345" w:rsidRDefault="00BD6345" w:rsidP="00BD6345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tbl>
      <w:tblPr>
        <w:tblW w:w="89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261"/>
        <w:gridCol w:w="1984"/>
        <w:gridCol w:w="1985"/>
        <w:gridCol w:w="2268"/>
      </w:tblGrid>
      <w:tr w:rsidR="00ED32C2" w:rsidRPr="00ED32C2" w14:paraId="22B4BAD3" w14:textId="77777777" w:rsidTr="00A227B4">
        <w:trPr>
          <w:cantSplit/>
          <w:trHeight w:val="13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B2D1A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D32C2">
              <w:rPr>
                <w:b/>
                <w:bCs/>
                <w:sz w:val="18"/>
                <w:szCs w:val="18"/>
                <w:lang w:eastAsia="en-US"/>
              </w:rPr>
              <w:t>l.p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8DFDE8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D32C2">
              <w:rPr>
                <w:b/>
                <w:bCs/>
                <w:sz w:val="18"/>
                <w:szCs w:val="18"/>
                <w:lang w:eastAsia="en-US"/>
              </w:rPr>
              <w:t>Rodzaj i typ pojazdu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852A7B7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Liczba pojazdów</w:t>
            </w:r>
          </w:p>
          <w:p w14:paraId="05F8E9D5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92F3565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Norma emisji spalin</w:t>
            </w:r>
          </w:p>
          <w:p w14:paraId="63203330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EURO 5</w:t>
            </w:r>
          </w:p>
          <w:p w14:paraId="6558ADEC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ilość szt. (pojazdy)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6152FBF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Informacja o podstawie do dysponowania zasobami</w:t>
            </w:r>
          </w:p>
          <w:p w14:paraId="45D57346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technicznymi niezbędnymi do wykonania niniejszego</w:t>
            </w:r>
          </w:p>
          <w:p w14:paraId="28B429CF" w14:textId="77777777" w:rsidR="00BD6345" w:rsidRPr="00ED32C2" w:rsidRDefault="00BD6345" w:rsidP="0069238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zamówienia</w:t>
            </w:r>
          </w:p>
        </w:tc>
      </w:tr>
      <w:tr w:rsidR="00ED32C2" w:rsidRPr="00ED32C2" w14:paraId="1CFBFA4D" w14:textId="77777777" w:rsidTr="00A227B4">
        <w:trPr>
          <w:cantSplit/>
          <w:trHeight w:val="9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537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A2E" w14:textId="77777777" w:rsidR="00BD6345" w:rsidRPr="00ED32C2" w:rsidRDefault="00BD6345" w:rsidP="00692388">
            <w:pPr>
              <w:pStyle w:val="Tekstpodstawowy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6DB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679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4C5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ED32C2" w:rsidRPr="00ED32C2" w14:paraId="46B23B8F" w14:textId="77777777" w:rsidTr="00A227B4">
        <w:trPr>
          <w:cantSplit/>
          <w:trHeight w:val="8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28F" w14:textId="77777777" w:rsidR="00BD6345" w:rsidRPr="00ED32C2" w:rsidRDefault="00BD6345" w:rsidP="00692388">
            <w:pPr>
              <w:spacing w:line="256" w:lineRule="auto"/>
              <w:ind w:left="-21" w:firstLine="2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F78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F49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48D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7C2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ED32C2" w:rsidRPr="00ED32C2" w14:paraId="78EF94F3" w14:textId="77777777" w:rsidTr="00A227B4">
        <w:trPr>
          <w:cantSplit/>
          <w:trHeight w:val="8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BA0" w14:textId="77777777" w:rsidR="00BD6345" w:rsidRPr="00ED32C2" w:rsidRDefault="00BD6345" w:rsidP="00692388">
            <w:pPr>
              <w:spacing w:line="256" w:lineRule="auto"/>
              <w:ind w:left="-21" w:firstLine="2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853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1C5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F56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5A1" w14:textId="77777777" w:rsidR="00BD6345" w:rsidRPr="00ED32C2" w:rsidRDefault="00BD6345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5515FDCD" w14:textId="32335E76" w:rsidR="00BD6345" w:rsidRDefault="00BD6345" w:rsidP="00BD6345">
      <w:pPr>
        <w:jc w:val="both"/>
        <w:rPr>
          <w:sz w:val="20"/>
          <w:szCs w:val="20"/>
        </w:rPr>
      </w:pPr>
    </w:p>
    <w:p w14:paraId="77BBB54C" w14:textId="77271C0B" w:rsidR="00A227B4" w:rsidRDefault="00A227B4" w:rsidP="00BD6345">
      <w:pPr>
        <w:jc w:val="both"/>
        <w:rPr>
          <w:sz w:val="20"/>
          <w:szCs w:val="20"/>
        </w:rPr>
      </w:pPr>
    </w:p>
    <w:p w14:paraId="326BC084" w14:textId="6AC55ECB" w:rsidR="00A227B4" w:rsidRDefault="00A227B4" w:rsidP="00BD6345">
      <w:pPr>
        <w:jc w:val="both"/>
        <w:rPr>
          <w:sz w:val="20"/>
          <w:szCs w:val="20"/>
        </w:rPr>
      </w:pPr>
    </w:p>
    <w:p w14:paraId="30D27F98" w14:textId="1675A8C9" w:rsidR="00A227B4" w:rsidRDefault="00A227B4" w:rsidP="00BD6345">
      <w:pPr>
        <w:jc w:val="both"/>
        <w:rPr>
          <w:sz w:val="20"/>
          <w:szCs w:val="20"/>
        </w:rPr>
      </w:pPr>
    </w:p>
    <w:p w14:paraId="6380BE16" w14:textId="77777777" w:rsidR="00A227B4" w:rsidRDefault="00A227B4" w:rsidP="00BD6345">
      <w:pPr>
        <w:jc w:val="both"/>
        <w:rPr>
          <w:sz w:val="20"/>
          <w:szCs w:val="20"/>
        </w:rPr>
      </w:pPr>
    </w:p>
    <w:p w14:paraId="47B673F8" w14:textId="77777777" w:rsidR="00BD6345" w:rsidRDefault="00BD6345" w:rsidP="00BD6345">
      <w:pPr>
        <w:ind w:left="851" w:hanging="851"/>
        <w:jc w:val="both"/>
        <w:rPr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6345" w14:paraId="237763CB" w14:textId="77777777" w:rsidTr="0069238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8BCA69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6E0E567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Data</w:t>
            </w:r>
          </w:p>
          <w:p w14:paraId="6CCD704A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059B8DA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154150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D6345" w14:paraId="543F922B" w14:textId="77777777" w:rsidTr="0069238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265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14:paraId="3E6629C1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14:paraId="2BC6FEF5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4FB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14:paraId="1D3EA899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DE4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</w:tbl>
    <w:p w14:paraId="07AAB214" w14:textId="77777777" w:rsidR="00BD6345" w:rsidRDefault="00BD6345" w:rsidP="00A227B4">
      <w:pPr>
        <w:pStyle w:val="Tekstpodstawowywcity"/>
        <w:ind w:left="0"/>
      </w:pPr>
    </w:p>
    <w:sectPr w:rsidR="00BD6345" w:rsidSect="0087267D">
      <w:head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6082" w14:textId="77777777" w:rsidR="004E7851" w:rsidRDefault="004E7851" w:rsidP="00115D85">
      <w:r>
        <w:separator/>
      </w:r>
    </w:p>
  </w:endnote>
  <w:endnote w:type="continuationSeparator" w:id="0">
    <w:p w14:paraId="0126DDE8" w14:textId="77777777" w:rsidR="004E7851" w:rsidRDefault="004E7851" w:rsidP="0011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B29E" w14:textId="77777777" w:rsidR="004E7851" w:rsidRDefault="004E7851" w:rsidP="00115D85">
      <w:r>
        <w:separator/>
      </w:r>
    </w:p>
  </w:footnote>
  <w:footnote w:type="continuationSeparator" w:id="0">
    <w:p w14:paraId="2787DFB1" w14:textId="77777777" w:rsidR="004E7851" w:rsidRDefault="004E7851" w:rsidP="0011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057C" w14:textId="607044CA" w:rsidR="002D7145" w:rsidRPr="001236BE" w:rsidRDefault="002D7145" w:rsidP="00115D85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Nr sprawy: </w:t>
    </w:r>
    <w:r w:rsidR="00D91DB7">
      <w:rPr>
        <w:rFonts w:ascii="Tahoma" w:hAnsi="Tahoma" w:cs="Tahoma"/>
        <w:sz w:val="20"/>
        <w:szCs w:val="20"/>
      </w:rPr>
      <w:t>RG.271.1.</w:t>
    </w:r>
    <w:r w:rsidR="00ED32C2">
      <w:rPr>
        <w:rFonts w:ascii="Tahoma" w:hAnsi="Tahoma" w:cs="Tahoma"/>
        <w:sz w:val="20"/>
        <w:szCs w:val="20"/>
      </w:rPr>
      <w:t>1.2022</w:t>
    </w:r>
    <w:r w:rsidRPr="001236BE">
      <w:rPr>
        <w:rFonts w:ascii="Tahoma" w:hAnsi="Tahoma" w:cs="Tahoma"/>
        <w:sz w:val="20"/>
        <w:szCs w:val="20"/>
      </w:rPr>
      <w:tab/>
    </w:r>
    <w:r w:rsidRPr="001236BE">
      <w:rPr>
        <w:rFonts w:ascii="Tahoma" w:hAnsi="Tahoma" w:cs="Tahoma"/>
        <w:sz w:val="20"/>
        <w:szCs w:val="20"/>
      </w:rPr>
      <w:tab/>
      <w:t xml:space="preserve">strona </w:t>
    </w:r>
    <w:r w:rsidRPr="001236BE">
      <w:rPr>
        <w:rFonts w:ascii="Tahoma" w:hAnsi="Tahoma" w:cs="Tahoma"/>
        <w:b/>
        <w:bCs/>
        <w:sz w:val="20"/>
        <w:szCs w:val="20"/>
      </w:rPr>
      <w:fldChar w:fldCharType="begin"/>
    </w:r>
    <w:r w:rsidRPr="001236BE">
      <w:rPr>
        <w:rFonts w:ascii="Tahoma" w:hAnsi="Tahoma" w:cs="Tahoma"/>
        <w:b/>
        <w:bCs/>
        <w:sz w:val="20"/>
        <w:szCs w:val="20"/>
      </w:rPr>
      <w:instrText>PAGE</w:instrText>
    </w:r>
    <w:r w:rsidRPr="001236BE">
      <w:rPr>
        <w:rFonts w:ascii="Tahoma" w:hAnsi="Tahoma" w:cs="Tahoma"/>
        <w:b/>
        <w:bCs/>
        <w:sz w:val="20"/>
        <w:szCs w:val="20"/>
      </w:rPr>
      <w:fldChar w:fldCharType="separate"/>
    </w:r>
    <w:r>
      <w:rPr>
        <w:rFonts w:ascii="Tahoma" w:hAnsi="Tahoma" w:cs="Tahoma"/>
        <w:b/>
        <w:bCs/>
        <w:noProof/>
        <w:sz w:val="20"/>
        <w:szCs w:val="20"/>
      </w:rPr>
      <w:t>18</w:t>
    </w:r>
    <w:r w:rsidRPr="001236BE">
      <w:rPr>
        <w:rFonts w:ascii="Tahoma" w:hAnsi="Tahoma" w:cs="Tahoma"/>
        <w:b/>
        <w:bCs/>
        <w:sz w:val="20"/>
        <w:szCs w:val="20"/>
      </w:rPr>
      <w:fldChar w:fldCharType="end"/>
    </w:r>
    <w:r w:rsidRPr="001236BE">
      <w:rPr>
        <w:rFonts w:ascii="Tahoma" w:hAnsi="Tahoma" w:cs="Tahoma"/>
        <w:sz w:val="20"/>
        <w:szCs w:val="20"/>
      </w:rPr>
      <w:t xml:space="preserve"> z </w:t>
    </w:r>
    <w:r w:rsidRPr="001236BE">
      <w:rPr>
        <w:rFonts w:ascii="Tahoma" w:hAnsi="Tahoma" w:cs="Tahoma"/>
        <w:b/>
        <w:bCs/>
        <w:sz w:val="20"/>
        <w:szCs w:val="20"/>
      </w:rPr>
      <w:fldChar w:fldCharType="begin"/>
    </w:r>
    <w:r w:rsidRPr="001236BE">
      <w:rPr>
        <w:rFonts w:ascii="Tahoma" w:hAnsi="Tahoma" w:cs="Tahoma"/>
        <w:b/>
        <w:bCs/>
        <w:sz w:val="20"/>
        <w:szCs w:val="20"/>
      </w:rPr>
      <w:instrText>NUMPAGES</w:instrText>
    </w:r>
    <w:r w:rsidRPr="001236BE">
      <w:rPr>
        <w:rFonts w:ascii="Tahoma" w:hAnsi="Tahoma" w:cs="Tahoma"/>
        <w:b/>
        <w:bCs/>
        <w:sz w:val="20"/>
        <w:szCs w:val="20"/>
      </w:rPr>
      <w:fldChar w:fldCharType="separate"/>
    </w:r>
    <w:r>
      <w:rPr>
        <w:rFonts w:ascii="Tahoma" w:hAnsi="Tahoma" w:cs="Tahoma"/>
        <w:b/>
        <w:bCs/>
        <w:noProof/>
        <w:sz w:val="20"/>
        <w:szCs w:val="20"/>
      </w:rPr>
      <w:t>58</w:t>
    </w:r>
    <w:r w:rsidRPr="001236BE">
      <w:rPr>
        <w:rFonts w:ascii="Tahoma" w:hAnsi="Tahoma" w:cs="Tahoma"/>
        <w:b/>
        <w:bCs/>
        <w:sz w:val="20"/>
        <w:szCs w:val="20"/>
      </w:rPr>
      <w:fldChar w:fldCharType="end"/>
    </w:r>
  </w:p>
  <w:p w14:paraId="499548A7" w14:textId="77777777" w:rsidR="002D7145" w:rsidRDefault="002D7145" w:rsidP="00115D85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10A01" wp14:editId="4BB9B250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AF2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C/0wEAAIkDAAAOAAAAZHJzL2Uyb0RvYy54bWysU8Fu2zAMvQ/YPwi6L449JOiMOMWQrrt0&#10;W4B2uzOSbAuTRUFSYufvRyluum63YT4Iosj3SD7Sm9tpMOykfNBoG14ulpwpK1Bq2zX8+9P9uxvO&#10;QgQrwaBVDT+rwG+3b99sRlerCns0UnlGJDbUo2t4H6OriyKIXg0QFuiUJWeLfoBIpu8K6WEk9sEU&#10;1XK5Lkb00nkUKgR6vbs4+Tbzt60S8VvbBhWZaTjVFvPp83lIZ7HdQN15cL0WcxnwD1UMoC0lvVLd&#10;QQR29PovqkELjwHbuBA4FNi2WqjcA3VTLv/o5rEHp3IvJE5wV5nC/6MVX097z7RseMWZhYFG9PEY&#10;MWdmVZJndKGmqJ3d+9SgmOyje0DxMzCLux5sp3Lw09kRtkyI4hUkGcFRksP4BSXFAPFnrabWD6w1&#10;2v1IwEROerApD+d8HY6aIhP0uC7L9fuKZijId1OtVjkV1IklYZ0P8bPCgaVLw0P0oLs+7tBa2gL0&#10;lwxweggx1fgCSGCL99qYvAzGsrHhH1bVKpcU0GiZnCks+O6wM56dIK1T/uYqXoV5PFqZyXoF8tN8&#10;j6DN5U7JjZ11StJcRD6gPO/9s34071zlvJtpoX63M/rlD9r+AgAA//8DAFBLAwQUAAYACAAAACEA&#10;ZVpPZ90AAAAIAQAADwAAAGRycy9kb3ducmV2LnhtbEyPwU7DMBBE70j9B2srcWsdoG1CGqdCSCAO&#10;KBIF7m68TQLxOsRukv492xMcd2Y0+ybbTbYVA/a+caTgZhmBQCqdaahS8PH+tEhA+KDJ6NYRKjij&#10;h10+u8p0atxIbzjsQyW4hHyqFdQhdKmUvqzRar90HRJ7R9dbHfjsK2l6PXK5beVtFG2k1Q3xh1p3&#10;+Fhj+b0/WQU/FJ8/V3JIvooibJ5fXivCYlTqej49bEEEnMJfGC74jA45Mx3ciYwXrYJFEnOS9Zgn&#10;sX+/Xq1BHFhI7kDmmfw/IP8FAAD//wMAUEsBAi0AFAAGAAgAAAAhALaDOJL+AAAA4QEAABMAAAAA&#10;AAAAAAAAAAAAAAAAAFtDb250ZW50X1R5cGVzXS54bWxQSwECLQAUAAYACAAAACEAOP0h/9YAAACU&#10;AQAACwAAAAAAAAAAAAAAAAAvAQAAX3JlbHMvLnJlbHNQSwECLQAUAAYACAAAACEA2hdgv9MBAACJ&#10;AwAADgAAAAAAAAAAAAAAAAAuAgAAZHJzL2Uyb0RvYy54bWxQSwECLQAUAAYACAAAACEAZVpPZ90A&#10;AAAIAQAADwAAAAAAAAAAAAAAAAAtBAAAZHJzL2Rvd25yZXYueG1sUEsFBgAAAAAEAAQA8wAAADcF&#10;AAAAAA==&#10;"/>
          </w:pict>
        </mc:Fallback>
      </mc:AlternateContent>
    </w:r>
    <w:r w:rsidRPr="00D672E8">
      <w:rPr>
        <w:color w:val="000000"/>
      </w:rPr>
      <w:tab/>
    </w:r>
  </w:p>
  <w:p w14:paraId="07F268A8" w14:textId="77777777" w:rsidR="002D7145" w:rsidRDefault="002D7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4BE0FB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D"/>
    <w:multiLevelType w:val="multilevel"/>
    <w:tmpl w:val="0000000D"/>
    <w:name w:val="WW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2448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8" w:hanging="360"/>
      </w:pPr>
      <w:rPr>
        <w:rFonts w:ascii="Wingdings" w:hAnsi="Wingdings"/>
      </w:rPr>
    </w:lvl>
  </w:abstractNum>
  <w:abstractNum w:abstractNumId="3" w15:restartNumberingAfterBreak="0">
    <w:nsid w:val="00000013"/>
    <w:multiLevelType w:val="multilevel"/>
    <w:tmpl w:val="00000013"/>
    <w:name w:val="WWNum20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14"/>
    <w:multiLevelType w:val="multilevel"/>
    <w:tmpl w:val="00000014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2448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F324D1"/>
    <w:multiLevelType w:val="hybridMultilevel"/>
    <w:tmpl w:val="B1AA7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DF1"/>
    <w:multiLevelType w:val="hybridMultilevel"/>
    <w:tmpl w:val="9C88A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935D0"/>
    <w:multiLevelType w:val="hybridMultilevel"/>
    <w:tmpl w:val="682487A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193F4C61"/>
    <w:multiLevelType w:val="hybridMultilevel"/>
    <w:tmpl w:val="A634C180"/>
    <w:lvl w:ilvl="0" w:tplc="F0A0D93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7E0F6E"/>
    <w:multiLevelType w:val="multilevel"/>
    <w:tmpl w:val="1B584F44"/>
    <w:lvl w:ilvl="0">
      <w:start w:val="5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E1697D"/>
    <w:multiLevelType w:val="hybridMultilevel"/>
    <w:tmpl w:val="826856CA"/>
    <w:lvl w:ilvl="0" w:tplc="918C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277452"/>
    <w:multiLevelType w:val="multilevel"/>
    <w:tmpl w:val="79169C9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9E264AA"/>
    <w:multiLevelType w:val="multilevel"/>
    <w:tmpl w:val="375C389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2520"/>
      </w:pPr>
      <w:rPr>
        <w:rFonts w:hint="default"/>
        <w:color w:val="auto"/>
      </w:rPr>
    </w:lvl>
  </w:abstractNum>
  <w:abstractNum w:abstractNumId="17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710CF"/>
    <w:multiLevelType w:val="hybridMultilevel"/>
    <w:tmpl w:val="40E02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23F3C"/>
    <w:multiLevelType w:val="hybridMultilevel"/>
    <w:tmpl w:val="A2D6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63EA1"/>
    <w:multiLevelType w:val="hybridMultilevel"/>
    <w:tmpl w:val="888E0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F2E91"/>
    <w:multiLevelType w:val="hybridMultilevel"/>
    <w:tmpl w:val="74401832"/>
    <w:lvl w:ilvl="0" w:tplc="918C0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562473"/>
    <w:multiLevelType w:val="multilevel"/>
    <w:tmpl w:val="B2D4EB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polonia" w:eastAsia="Times New Roman" w:hAnsi="Apolonia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4661430F"/>
    <w:multiLevelType w:val="hybridMultilevel"/>
    <w:tmpl w:val="C14CFED2"/>
    <w:lvl w:ilvl="0" w:tplc="918C0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341BA3"/>
    <w:multiLevelType w:val="hybridMultilevel"/>
    <w:tmpl w:val="EA6CD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34208"/>
    <w:multiLevelType w:val="hybridMultilevel"/>
    <w:tmpl w:val="11C047C2"/>
    <w:lvl w:ilvl="0" w:tplc="F08E3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67080"/>
    <w:multiLevelType w:val="hybridMultilevel"/>
    <w:tmpl w:val="EFF2CA9C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AEC5EDF"/>
    <w:multiLevelType w:val="hybridMultilevel"/>
    <w:tmpl w:val="AC92D974"/>
    <w:lvl w:ilvl="0" w:tplc="918C0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054D76"/>
    <w:multiLevelType w:val="hybridMultilevel"/>
    <w:tmpl w:val="94AE3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C1323"/>
    <w:multiLevelType w:val="multilevel"/>
    <w:tmpl w:val="85D47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polonia" w:hAnsi="Apolonia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polonia" w:hAnsi="Apolonia" w:hint="default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E6378A"/>
    <w:multiLevelType w:val="hybridMultilevel"/>
    <w:tmpl w:val="2F1A71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D1E4B"/>
    <w:multiLevelType w:val="hybridMultilevel"/>
    <w:tmpl w:val="677EE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11CD0"/>
    <w:multiLevelType w:val="hybridMultilevel"/>
    <w:tmpl w:val="43C65288"/>
    <w:lvl w:ilvl="0" w:tplc="D5AEFF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ind w:left="1440" w:hanging="360"/>
      </w:pPr>
    </w:lvl>
    <w:lvl w:ilvl="2" w:tplc="7CF66FAC">
      <w:start w:val="1"/>
      <w:numFmt w:val="lowerRoman"/>
      <w:lvlText w:val="%3."/>
      <w:lvlJc w:val="right"/>
      <w:pPr>
        <w:ind w:left="2160" w:hanging="180"/>
      </w:pPr>
    </w:lvl>
    <w:lvl w:ilvl="3" w:tplc="A9B61C18">
      <w:start w:val="1"/>
      <w:numFmt w:val="decimal"/>
      <w:lvlText w:val="%4."/>
      <w:lvlJc w:val="left"/>
      <w:pPr>
        <w:ind w:left="2880" w:hanging="360"/>
      </w:pPr>
    </w:lvl>
    <w:lvl w:ilvl="4" w:tplc="4DC8594E">
      <w:start w:val="1"/>
      <w:numFmt w:val="lowerLetter"/>
      <w:lvlText w:val="%5."/>
      <w:lvlJc w:val="left"/>
      <w:pPr>
        <w:ind w:left="3600" w:hanging="360"/>
      </w:pPr>
    </w:lvl>
    <w:lvl w:ilvl="5" w:tplc="77322948">
      <w:start w:val="1"/>
      <w:numFmt w:val="lowerRoman"/>
      <w:lvlText w:val="%6."/>
      <w:lvlJc w:val="right"/>
      <w:pPr>
        <w:ind w:left="4320" w:hanging="180"/>
      </w:pPr>
    </w:lvl>
    <w:lvl w:ilvl="6" w:tplc="0F082380">
      <w:start w:val="1"/>
      <w:numFmt w:val="decimal"/>
      <w:lvlText w:val="%7."/>
      <w:lvlJc w:val="left"/>
      <w:pPr>
        <w:ind w:left="5040" w:hanging="360"/>
      </w:pPr>
    </w:lvl>
    <w:lvl w:ilvl="7" w:tplc="2D72E7E2">
      <w:start w:val="1"/>
      <w:numFmt w:val="lowerLetter"/>
      <w:lvlText w:val="%8."/>
      <w:lvlJc w:val="left"/>
      <w:pPr>
        <w:ind w:left="5760" w:hanging="360"/>
      </w:pPr>
    </w:lvl>
    <w:lvl w:ilvl="8" w:tplc="893672A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0380A"/>
    <w:multiLevelType w:val="hybridMultilevel"/>
    <w:tmpl w:val="D420916C"/>
    <w:lvl w:ilvl="0" w:tplc="896ED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A6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0BA03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upp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412FA"/>
    <w:multiLevelType w:val="hybridMultilevel"/>
    <w:tmpl w:val="6466F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C65C77"/>
    <w:multiLevelType w:val="hybridMultilevel"/>
    <w:tmpl w:val="B090080A"/>
    <w:lvl w:ilvl="0" w:tplc="4CF6F4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E1526F"/>
    <w:multiLevelType w:val="hybridMultilevel"/>
    <w:tmpl w:val="4D7A9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29"/>
  </w:num>
  <w:num w:numId="5">
    <w:abstractNumId w:val="18"/>
  </w:num>
  <w:num w:numId="6">
    <w:abstractNumId w:val="36"/>
  </w:num>
  <w:num w:numId="7">
    <w:abstractNumId w:val="16"/>
  </w:num>
  <w:num w:numId="8">
    <w:abstractNumId w:val="3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2"/>
  </w:num>
  <w:num w:numId="12">
    <w:abstractNumId w:val="30"/>
  </w:num>
  <w:num w:numId="13">
    <w:abstractNumId w:val="27"/>
  </w:num>
  <w:num w:numId="14">
    <w:abstractNumId w:val="21"/>
  </w:num>
  <w:num w:numId="15">
    <w:abstractNumId w:val="13"/>
  </w:num>
  <w:num w:numId="16">
    <w:abstractNumId w:val="23"/>
  </w:num>
  <w:num w:numId="17">
    <w:abstractNumId w:val="17"/>
  </w:num>
  <w:num w:numId="18">
    <w:abstractNumId w:val="6"/>
  </w:num>
  <w:num w:numId="19">
    <w:abstractNumId w:val="19"/>
  </w:num>
  <w:num w:numId="20">
    <w:abstractNumId w:val="5"/>
  </w:num>
  <w:num w:numId="21">
    <w:abstractNumId w:val="11"/>
  </w:num>
  <w:num w:numId="22">
    <w:abstractNumId w:val="35"/>
  </w:num>
  <w:num w:numId="23">
    <w:abstractNumId w:val="31"/>
  </w:num>
  <w:num w:numId="24">
    <w:abstractNumId w:val="7"/>
  </w:num>
  <w:num w:numId="25">
    <w:abstractNumId w:val="37"/>
  </w:num>
  <w:num w:numId="26">
    <w:abstractNumId w:val="28"/>
  </w:num>
  <w:num w:numId="27">
    <w:abstractNumId w:val="25"/>
  </w:num>
  <w:num w:numId="28">
    <w:abstractNumId w:val="8"/>
  </w:num>
  <w:num w:numId="29">
    <w:abstractNumId w:val="32"/>
  </w:num>
  <w:num w:numId="30">
    <w:abstractNumId w:val="24"/>
  </w:num>
  <w:num w:numId="31">
    <w:abstractNumId w:val="20"/>
  </w:num>
  <w:num w:numId="32">
    <w:abstractNumId w:val="10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54"/>
    <w:rsid w:val="0000768E"/>
    <w:rsid w:val="00012741"/>
    <w:rsid w:val="000236DD"/>
    <w:rsid w:val="00027D31"/>
    <w:rsid w:val="0003286D"/>
    <w:rsid w:val="00044E61"/>
    <w:rsid w:val="00057423"/>
    <w:rsid w:val="000652A5"/>
    <w:rsid w:val="000851C6"/>
    <w:rsid w:val="0008704E"/>
    <w:rsid w:val="000A4D6D"/>
    <w:rsid w:val="000B7F54"/>
    <w:rsid w:val="000F0F38"/>
    <w:rsid w:val="000F1902"/>
    <w:rsid w:val="00101563"/>
    <w:rsid w:val="00106F60"/>
    <w:rsid w:val="00114BCB"/>
    <w:rsid w:val="00115D85"/>
    <w:rsid w:val="00135251"/>
    <w:rsid w:val="00160B48"/>
    <w:rsid w:val="00161E14"/>
    <w:rsid w:val="00165741"/>
    <w:rsid w:val="00172E1B"/>
    <w:rsid w:val="0017689C"/>
    <w:rsid w:val="00195A6D"/>
    <w:rsid w:val="001A03D2"/>
    <w:rsid w:val="001A5741"/>
    <w:rsid w:val="001C2593"/>
    <w:rsid w:val="001C7DB3"/>
    <w:rsid w:val="001D266E"/>
    <w:rsid w:val="001E0472"/>
    <w:rsid w:val="001E6DA3"/>
    <w:rsid w:val="001F4216"/>
    <w:rsid w:val="0022149C"/>
    <w:rsid w:val="00224692"/>
    <w:rsid w:val="00233031"/>
    <w:rsid w:val="0023504F"/>
    <w:rsid w:val="00245A92"/>
    <w:rsid w:val="002537EC"/>
    <w:rsid w:val="002755C5"/>
    <w:rsid w:val="00296E62"/>
    <w:rsid w:val="002B08B9"/>
    <w:rsid w:val="002B4E07"/>
    <w:rsid w:val="002D616F"/>
    <w:rsid w:val="002D7145"/>
    <w:rsid w:val="002F38B1"/>
    <w:rsid w:val="00317ADF"/>
    <w:rsid w:val="00325343"/>
    <w:rsid w:val="00330754"/>
    <w:rsid w:val="0034794E"/>
    <w:rsid w:val="00352B83"/>
    <w:rsid w:val="003724AE"/>
    <w:rsid w:val="00387AA6"/>
    <w:rsid w:val="0039298F"/>
    <w:rsid w:val="003E4D2B"/>
    <w:rsid w:val="003F2BA1"/>
    <w:rsid w:val="00402C17"/>
    <w:rsid w:val="00403DB8"/>
    <w:rsid w:val="0042008E"/>
    <w:rsid w:val="00451878"/>
    <w:rsid w:val="004631CA"/>
    <w:rsid w:val="004A450F"/>
    <w:rsid w:val="004C2CC8"/>
    <w:rsid w:val="004C6486"/>
    <w:rsid w:val="004E7851"/>
    <w:rsid w:val="005110EA"/>
    <w:rsid w:val="005165C6"/>
    <w:rsid w:val="005207BD"/>
    <w:rsid w:val="00540D6A"/>
    <w:rsid w:val="00560D05"/>
    <w:rsid w:val="005624A7"/>
    <w:rsid w:val="005627CA"/>
    <w:rsid w:val="00573394"/>
    <w:rsid w:val="00577402"/>
    <w:rsid w:val="00577473"/>
    <w:rsid w:val="00596916"/>
    <w:rsid w:val="005B1DA1"/>
    <w:rsid w:val="005B67A6"/>
    <w:rsid w:val="005C6BB9"/>
    <w:rsid w:val="005C78C4"/>
    <w:rsid w:val="005D30FA"/>
    <w:rsid w:val="005F1C81"/>
    <w:rsid w:val="00601EB6"/>
    <w:rsid w:val="006038C8"/>
    <w:rsid w:val="006140CA"/>
    <w:rsid w:val="00617A3F"/>
    <w:rsid w:val="00620580"/>
    <w:rsid w:val="006252EC"/>
    <w:rsid w:val="00632977"/>
    <w:rsid w:val="00634C0F"/>
    <w:rsid w:val="006416A2"/>
    <w:rsid w:val="00660404"/>
    <w:rsid w:val="00661C7A"/>
    <w:rsid w:val="00662A83"/>
    <w:rsid w:val="00692388"/>
    <w:rsid w:val="006B35DA"/>
    <w:rsid w:val="006B3E05"/>
    <w:rsid w:val="006B4642"/>
    <w:rsid w:val="006B50E9"/>
    <w:rsid w:val="006B70B7"/>
    <w:rsid w:val="006E158B"/>
    <w:rsid w:val="006F4F06"/>
    <w:rsid w:val="007054FD"/>
    <w:rsid w:val="00730B2D"/>
    <w:rsid w:val="007433F1"/>
    <w:rsid w:val="007D6D6D"/>
    <w:rsid w:val="007E6516"/>
    <w:rsid w:val="008263BB"/>
    <w:rsid w:val="00830DAB"/>
    <w:rsid w:val="00857514"/>
    <w:rsid w:val="0087267D"/>
    <w:rsid w:val="0088727D"/>
    <w:rsid w:val="008A02E2"/>
    <w:rsid w:val="008A0E5E"/>
    <w:rsid w:val="008C24A1"/>
    <w:rsid w:val="008F584C"/>
    <w:rsid w:val="00902CFB"/>
    <w:rsid w:val="009369D7"/>
    <w:rsid w:val="00936C29"/>
    <w:rsid w:val="00943E50"/>
    <w:rsid w:val="00945EC7"/>
    <w:rsid w:val="00953851"/>
    <w:rsid w:val="0098547C"/>
    <w:rsid w:val="009919A4"/>
    <w:rsid w:val="009A1973"/>
    <w:rsid w:val="009B3242"/>
    <w:rsid w:val="009D30AC"/>
    <w:rsid w:val="009D7812"/>
    <w:rsid w:val="009E0A36"/>
    <w:rsid w:val="009E3479"/>
    <w:rsid w:val="009F307A"/>
    <w:rsid w:val="00A00490"/>
    <w:rsid w:val="00A15300"/>
    <w:rsid w:val="00A2064D"/>
    <w:rsid w:val="00A227B4"/>
    <w:rsid w:val="00A3360A"/>
    <w:rsid w:val="00A63879"/>
    <w:rsid w:val="00A6448C"/>
    <w:rsid w:val="00A66B3C"/>
    <w:rsid w:val="00A76465"/>
    <w:rsid w:val="00A76C87"/>
    <w:rsid w:val="00A94E2F"/>
    <w:rsid w:val="00AC174F"/>
    <w:rsid w:val="00AC4B6F"/>
    <w:rsid w:val="00AD2DDA"/>
    <w:rsid w:val="00AD5180"/>
    <w:rsid w:val="00AD743F"/>
    <w:rsid w:val="00AE58DA"/>
    <w:rsid w:val="00B46137"/>
    <w:rsid w:val="00B50F22"/>
    <w:rsid w:val="00B637EA"/>
    <w:rsid w:val="00B64041"/>
    <w:rsid w:val="00B74AF6"/>
    <w:rsid w:val="00B8694A"/>
    <w:rsid w:val="00B94CAC"/>
    <w:rsid w:val="00BA7A5D"/>
    <w:rsid w:val="00BD5F28"/>
    <w:rsid w:val="00BD6345"/>
    <w:rsid w:val="00BE5C90"/>
    <w:rsid w:val="00C0500E"/>
    <w:rsid w:val="00C251EE"/>
    <w:rsid w:val="00C37615"/>
    <w:rsid w:val="00CA14F7"/>
    <w:rsid w:val="00CC7101"/>
    <w:rsid w:val="00CD6C15"/>
    <w:rsid w:val="00D04CA4"/>
    <w:rsid w:val="00D157AF"/>
    <w:rsid w:val="00D4476F"/>
    <w:rsid w:val="00D47F40"/>
    <w:rsid w:val="00D55BDD"/>
    <w:rsid w:val="00D67438"/>
    <w:rsid w:val="00D7496B"/>
    <w:rsid w:val="00D8218B"/>
    <w:rsid w:val="00D91DB7"/>
    <w:rsid w:val="00D976ED"/>
    <w:rsid w:val="00DA7B51"/>
    <w:rsid w:val="00DB33B0"/>
    <w:rsid w:val="00DC5802"/>
    <w:rsid w:val="00DE5A9A"/>
    <w:rsid w:val="00DF0F03"/>
    <w:rsid w:val="00E51DF7"/>
    <w:rsid w:val="00E60478"/>
    <w:rsid w:val="00E605E9"/>
    <w:rsid w:val="00E644A7"/>
    <w:rsid w:val="00E75400"/>
    <w:rsid w:val="00E80F01"/>
    <w:rsid w:val="00E83D26"/>
    <w:rsid w:val="00EA3CA4"/>
    <w:rsid w:val="00EA7F2B"/>
    <w:rsid w:val="00EB5D8C"/>
    <w:rsid w:val="00EB7B91"/>
    <w:rsid w:val="00EC317A"/>
    <w:rsid w:val="00EC492A"/>
    <w:rsid w:val="00EC6160"/>
    <w:rsid w:val="00ED32C2"/>
    <w:rsid w:val="00ED72A9"/>
    <w:rsid w:val="00EE2EB4"/>
    <w:rsid w:val="00EE4721"/>
    <w:rsid w:val="00EF522A"/>
    <w:rsid w:val="00F206B5"/>
    <w:rsid w:val="00F27264"/>
    <w:rsid w:val="00F32081"/>
    <w:rsid w:val="00F37188"/>
    <w:rsid w:val="00F51913"/>
    <w:rsid w:val="00FA2F77"/>
    <w:rsid w:val="00FB07BC"/>
    <w:rsid w:val="00FD1420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C19A"/>
  <w15:docId w15:val="{B8CCC26D-030E-401D-90BB-6DDE33B4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37E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63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D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37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B637EA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B63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637E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7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63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Akapit z listą5,Nagł. 4 SW"/>
    <w:basedOn w:val="Normalny"/>
    <w:link w:val="AkapitzlistZnak"/>
    <w:uiPriority w:val="34"/>
    <w:qFormat/>
    <w:rsid w:val="00B637EA"/>
    <w:pPr>
      <w:ind w:left="720"/>
    </w:pPr>
  </w:style>
  <w:style w:type="character" w:customStyle="1" w:styleId="AkapitzlistZnak">
    <w:name w:val="Akapit z listą Znak"/>
    <w:aliases w:val="L1 Znak,Akapit z listą5 Znak,Nagł. 4 SW Znak"/>
    <w:link w:val="Akapitzlist"/>
    <w:uiPriority w:val="34"/>
    <w:locked/>
    <w:rsid w:val="00B63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B637EA"/>
    <w:rPr>
      <w:b/>
      <w:bCs/>
    </w:rPr>
  </w:style>
  <w:style w:type="paragraph" w:customStyle="1" w:styleId="Standard">
    <w:name w:val="Standard"/>
    <w:uiPriority w:val="99"/>
    <w:rsid w:val="005B6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447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47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6">
    <w:name w:val="CM6"/>
    <w:basedOn w:val="Default"/>
    <w:next w:val="Default"/>
    <w:uiPriority w:val="99"/>
    <w:rsid w:val="00D4476F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4476F"/>
    <w:pPr>
      <w:spacing w:line="278" w:lineRule="atLeast"/>
    </w:pPr>
    <w:rPr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EE47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E4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7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uiPriority w:val="99"/>
    <w:rsid w:val="00EE4721"/>
    <w:pPr>
      <w:spacing w:after="275"/>
    </w:pPr>
    <w:rPr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0A4D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4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8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">
    <w:name w:val="Font Style33"/>
    <w:uiPriority w:val="99"/>
    <w:rsid w:val="004631CA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D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CM38">
    <w:name w:val="CM38"/>
    <w:basedOn w:val="Default"/>
    <w:next w:val="Default"/>
    <w:uiPriority w:val="99"/>
    <w:rsid w:val="00115D85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115D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ztresc">
    <w:name w:val="komentarz_tresc"/>
    <w:basedOn w:val="Domylnaczcionkaakapitu"/>
    <w:rsid w:val="00115D85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BD634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E0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605E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3B4E-1A66-4C10-A56C-E24AEB5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mpieczarka</dc:creator>
  <cp:lastModifiedBy>Magdalena Dotka</cp:lastModifiedBy>
  <cp:revision>9</cp:revision>
  <cp:lastPrinted>2020-06-30T11:12:00Z</cp:lastPrinted>
  <dcterms:created xsi:type="dcterms:W3CDTF">2020-06-07T18:10:00Z</dcterms:created>
  <dcterms:modified xsi:type="dcterms:W3CDTF">2022-01-12T11:07:00Z</dcterms:modified>
</cp:coreProperties>
</file>