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8225" w14:textId="2B203320" w:rsidR="00F619C8" w:rsidRPr="00F619C8" w:rsidRDefault="00F619C8" w:rsidP="00C82B5B">
      <w:pPr>
        <w:autoSpaceDE w:val="0"/>
        <w:autoSpaceDN w:val="0"/>
        <w:adjustRightInd w:val="0"/>
        <w:jc w:val="center"/>
        <w:rPr>
          <w:rFonts w:ascii="Times New Roman" w:hAnsi="Times New Roman"/>
          <w:bCs/>
          <w:i/>
          <w:szCs w:val="20"/>
        </w:rPr>
      </w:pPr>
      <w:r>
        <w:rPr>
          <w:rFonts w:ascii="Times New Roman" w:hAnsi="Times New Roman"/>
          <w:bCs/>
          <w:i/>
          <w:szCs w:val="20"/>
        </w:rPr>
        <w:tab/>
      </w:r>
      <w:r>
        <w:rPr>
          <w:rFonts w:ascii="Times New Roman" w:hAnsi="Times New Roman"/>
          <w:bCs/>
          <w:i/>
          <w:szCs w:val="20"/>
        </w:rPr>
        <w:tab/>
      </w:r>
      <w:r>
        <w:rPr>
          <w:rFonts w:ascii="Times New Roman" w:hAnsi="Times New Roman"/>
          <w:bCs/>
          <w:i/>
          <w:szCs w:val="20"/>
        </w:rPr>
        <w:tab/>
      </w:r>
      <w:r>
        <w:rPr>
          <w:rFonts w:ascii="Times New Roman" w:hAnsi="Times New Roman"/>
          <w:bCs/>
          <w:i/>
          <w:szCs w:val="20"/>
        </w:rPr>
        <w:tab/>
      </w:r>
      <w:r>
        <w:rPr>
          <w:rFonts w:ascii="Times New Roman" w:hAnsi="Times New Roman"/>
          <w:bCs/>
          <w:i/>
          <w:szCs w:val="20"/>
        </w:rPr>
        <w:tab/>
      </w:r>
      <w:r>
        <w:rPr>
          <w:rFonts w:ascii="Times New Roman" w:hAnsi="Times New Roman"/>
          <w:bCs/>
          <w:i/>
          <w:szCs w:val="20"/>
        </w:rPr>
        <w:tab/>
      </w:r>
      <w:r>
        <w:rPr>
          <w:rFonts w:ascii="Times New Roman" w:hAnsi="Times New Roman"/>
          <w:bCs/>
          <w:i/>
          <w:szCs w:val="20"/>
        </w:rPr>
        <w:tab/>
      </w:r>
      <w:bookmarkStart w:id="0" w:name="_GoBack"/>
      <w:bookmarkEnd w:id="0"/>
      <w:r w:rsidRPr="00F619C8">
        <w:rPr>
          <w:rFonts w:ascii="Times New Roman" w:hAnsi="Times New Roman"/>
          <w:bCs/>
          <w:i/>
          <w:szCs w:val="20"/>
        </w:rPr>
        <w:t>Załącznik nr 2 do zapytania ofertowego</w:t>
      </w:r>
    </w:p>
    <w:p w14:paraId="40247A30" w14:textId="77777777" w:rsidR="00F619C8" w:rsidRDefault="00F619C8" w:rsidP="00C82B5B">
      <w:pPr>
        <w:autoSpaceDE w:val="0"/>
        <w:autoSpaceDN w:val="0"/>
        <w:adjustRightInd w:val="0"/>
        <w:jc w:val="center"/>
        <w:rPr>
          <w:rFonts w:ascii="Times New Roman" w:hAnsi="Times New Roman"/>
          <w:b/>
          <w:bCs/>
          <w:szCs w:val="20"/>
        </w:rPr>
      </w:pPr>
    </w:p>
    <w:p w14:paraId="1FCE7DA1" w14:textId="77777777" w:rsidR="00C82B5B" w:rsidRPr="00CC47DE" w:rsidRDefault="00CC47DE" w:rsidP="00C82B5B">
      <w:pPr>
        <w:autoSpaceDE w:val="0"/>
        <w:autoSpaceDN w:val="0"/>
        <w:adjustRightInd w:val="0"/>
        <w:jc w:val="center"/>
        <w:rPr>
          <w:rFonts w:ascii="Times New Roman" w:hAnsi="Times New Roman"/>
          <w:b/>
          <w:bCs/>
          <w:sz w:val="32"/>
        </w:rPr>
      </w:pPr>
      <w:r w:rsidRPr="00CC47DE">
        <w:rPr>
          <w:rFonts w:ascii="Times New Roman" w:hAnsi="Times New Roman"/>
          <w:b/>
          <w:bCs/>
          <w:szCs w:val="20"/>
        </w:rPr>
        <w:t>ISTOTNE POSTANOWIENIA UMOWY</w:t>
      </w:r>
    </w:p>
    <w:p w14:paraId="4FB6505F" w14:textId="77777777" w:rsidR="00DA7342" w:rsidRPr="00C82B5B" w:rsidRDefault="00DA7342" w:rsidP="00FA3A96">
      <w:pPr>
        <w:spacing w:line="276" w:lineRule="auto"/>
        <w:rPr>
          <w:rFonts w:ascii="Times New Roman" w:hAnsi="Times New Roman"/>
          <w:b/>
          <w:spacing w:val="26"/>
        </w:rPr>
      </w:pPr>
    </w:p>
    <w:p w14:paraId="20361FE9" w14:textId="77777777" w:rsidR="00901063" w:rsidRPr="00AF0D82" w:rsidRDefault="00712F22" w:rsidP="007B50A7">
      <w:pPr>
        <w:pStyle w:val="a3zacznik"/>
        <w:spacing w:after="0" w:line="276" w:lineRule="auto"/>
        <w:ind w:left="0"/>
        <w:jc w:val="center"/>
        <w:rPr>
          <w:bCs w:val="0"/>
          <w:sz w:val="32"/>
          <w:lang w:eastAsia="pl-PL"/>
        </w:rPr>
      </w:pPr>
      <w:bookmarkStart w:id="1" w:name="_Toc370455291"/>
      <w:r w:rsidRPr="00AF0D82">
        <w:rPr>
          <w:b w:val="0"/>
          <w:bCs w:val="0"/>
          <w:szCs w:val="20"/>
        </w:rPr>
        <w:t>O ŚWIADCZENIE USLUG</w:t>
      </w:r>
      <w:r w:rsidR="00AF0D82" w:rsidRPr="00AF0D82">
        <w:rPr>
          <w:b w:val="0"/>
          <w:bCs w:val="0"/>
          <w:szCs w:val="20"/>
        </w:rPr>
        <w:t>I</w:t>
      </w:r>
      <w:r w:rsidRPr="00AF0D82">
        <w:rPr>
          <w:b w:val="0"/>
          <w:bCs w:val="0"/>
          <w:szCs w:val="20"/>
        </w:rPr>
        <w:t xml:space="preserve"> DORADZTWA I WSPARCIA TECHNICZNEGO W ZAKRESIE PRZYGOTOWANIA, REALIZOWANIA I NADZOROWANIA INWESTYCJI I REMONTÓW </w:t>
      </w:r>
      <w:r w:rsidR="00C017C2">
        <w:rPr>
          <w:b w:val="0"/>
          <w:bCs w:val="0"/>
          <w:szCs w:val="20"/>
        </w:rPr>
        <w:t>w UOKiK</w:t>
      </w:r>
    </w:p>
    <w:bookmarkEnd w:id="1"/>
    <w:p w14:paraId="5772E77D" w14:textId="77777777" w:rsidR="00D45BEC" w:rsidRPr="00D32251" w:rsidRDefault="00D45BEC" w:rsidP="00D45BEC">
      <w:pPr>
        <w:pStyle w:val="Tekstpodstawowy2"/>
        <w:spacing w:line="276" w:lineRule="auto"/>
        <w:ind w:right="4"/>
        <w:jc w:val="both"/>
        <w:rPr>
          <w:rFonts w:ascii="Times New Roman" w:hAnsi="Times New Roman"/>
        </w:rPr>
      </w:pPr>
    </w:p>
    <w:p w14:paraId="6E2788F0" w14:textId="77777777" w:rsidR="002D7B86" w:rsidRDefault="00901063" w:rsidP="00901063">
      <w:pPr>
        <w:spacing w:after="120" w:line="276" w:lineRule="auto"/>
        <w:ind w:right="4"/>
        <w:jc w:val="both"/>
        <w:rPr>
          <w:rFonts w:ascii="Times New Roman" w:eastAsia="Times New Roman" w:hAnsi="Times New Roman"/>
        </w:rPr>
      </w:pPr>
      <w:r>
        <w:rPr>
          <w:rFonts w:ascii="Times New Roman" w:eastAsia="Times New Roman" w:hAnsi="Times New Roman"/>
        </w:rPr>
        <w:t>w</w:t>
      </w:r>
      <w:r w:rsidRPr="00875839">
        <w:rPr>
          <w:rFonts w:ascii="Times New Roman" w:eastAsia="Times New Roman" w:hAnsi="Times New Roman"/>
        </w:rPr>
        <w:t xml:space="preserve"> dniu …………………………… 20</w:t>
      </w:r>
      <w:r>
        <w:rPr>
          <w:rFonts w:ascii="Times New Roman" w:eastAsia="Times New Roman" w:hAnsi="Times New Roman"/>
        </w:rPr>
        <w:t>2</w:t>
      </w:r>
      <w:r w:rsidR="00C82B5B">
        <w:rPr>
          <w:rFonts w:ascii="Times New Roman" w:eastAsia="Times New Roman" w:hAnsi="Times New Roman"/>
        </w:rPr>
        <w:t>1</w:t>
      </w:r>
      <w:r w:rsidRPr="00875839">
        <w:rPr>
          <w:rFonts w:ascii="Times New Roman" w:eastAsia="Times New Roman" w:hAnsi="Times New Roman"/>
        </w:rPr>
        <w:t xml:space="preserve"> r. w Warszawie pomiędzy</w:t>
      </w:r>
      <w:r w:rsidR="002D7B86">
        <w:rPr>
          <w:rFonts w:ascii="Times New Roman" w:eastAsia="Times New Roman" w:hAnsi="Times New Roman"/>
        </w:rPr>
        <w:t>:</w:t>
      </w:r>
    </w:p>
    <w:p w14:paraId="7DBD59EB" w14:textId="77777777" w:rsidR="002D7B86" w:rsidRDefault="002D7B86" w:rsidP="00901063">
      <w:pPr>
        <w:spacing w:after="120" w:line="276" w:lineRule="auto"/>
        <w:ind w:right="4"/>
        <w:jc w:val="both"/>
        <w:rPr>
          <w:rFonts w:ascii="Times New Roman" w:eastAsia="Times New Roman" w:hAnsi="Times New Roman"/>
        </w:rPr>
      </w:pPr>
    </w:p>
    <w:p w14:paraId="642F7A97" w14:textId="77777777" w:rsidR="00901063" w:rsidRPr="00875839" w:rsidRDefault="00901063" w:rsidP="00901063">
      <w:pPr>
        <w:spacing w:after="120" w:line="276" w:lineRule="auto"/>
        <w:ind w:right="4"/>
        <w:jc w:val="both"/>
        <w:rPr>
          <w:rFonts w:ascii="Times New Roman" w:eastAsia="Times New Roman" w:hAnsi="Times New Roman"/>
        </w:rPr>
      </w:pPr>
      <w:r w:rsidRPr="00875839">
        <w:rPr>
          <w:rFonts w:ascii="Times New Roman" w:eastAsia="Times New Roman" w:hAnsi="Times New Roman"/>
          <w:b/>
        </w:rPr>
        <w:t>Urzędem Ochrony Konkurencji i Konsumentów</w:t>
      </w:r>
      <w:r w:rsidRPr="00875839">
        <w:rPr>
          <w:rFonts w:ascii="Times New Roman" w:eastAsia="Times New Roman" w:hAnsi="Times New Roman"/>
        </w:rPr>
        <w:t xml:space="preserve"> z siedzibą przy pl. Powstańców Warszawy 1, 00-950 Warszawa, posiadającym NIP PL 526-10-09-497, REGON 006212789,</w:t>
      </w:r>
      <w:r w:rsidRPr="008A7646">
        <w:rPr>
          <w:rFonts w:ascii="Times New Roman" w:eastAsia="Times New Roman" w:hAnsi="Times New Roman"/>
        </w:rPr>
        <w:t xml:space="preserve">BDO </w:t>
      </w:r>
      <w:r w:rsidRPr="008A7646">
        <w:rPr>
          <w:rFonts w:ascii="Times New Roman" w:hAnsi="Times New Roman"/>
        </w:rPr>
        <w:t>000153513</w:t>
      </w:r>
      <w:r>
        <w:rPr>
          <w:rFonts w:ascii="Times New Roman" w:hAnsi="Times New Roman"/>
        </w:rPr>
        <w:t>,</w:t>
      </w:r>
      <w:r w:rsidRPr="00875839">
        <w:rPr>
          <w:rFonts w:ascii="Times New Roman" w:eastAsia="Times New Roman" w:hAnsi="Times New Roman"/>
        </w:rPr>
        <w:t>reprezentowanym przez:</w:t>
      </w:r>
    </w:p>
    <w:p w14:paraId="0C7ED431" w14:textId="77777777" w:rsidR="00901063" w:rsidRPr="00875839" w:rsidRDefault="00901063" w:rsidP="00901063">
      <w:pPr>
        <w:spacing w:line="276" w:lineRule="auto"/>
        <w:ind w:right="4"/>
        <w:jc w:val="both"/>
        <w:rPr>
          <w:rFonts w:ascii="Times New Roman" w:hAnsi="Times New Roman"/>
        </w:rPr>
      </w:pPr>
      <w:r w:rsidRPr="00875839">
        <w:rPr>
          <w:rFonts w:ascii="Times New Roman" w:hAnsi="Times New Roman"/>
          <w:b/>
        </w:rPr>
        <w:t>…………………………………</w:t>
      </w:r>
    </w:p>
    <w:p w14:paraId="789F0D66" w14:textId="77777777" w:rsidR="00901063" w:rsidRPr="00875839" w:rsidRDefault="00901063" w:rsidP="00901063">
      <w:pPr>
        <w:spacing w:line="276" w:lineRule="auto"/>
        <w:ind w:right="4"/>
        <w:jc w:val="both"/>
        <w:rPr>
          <w:rFonts w:ascii="Times New Roman" w:hAnsi="Times New Roman"/>
        </w:rPr>
      </w:pPr>
      <w:r w:rsidRPr="00875839">
        <w:rPr>
          <w:rFonts w:ascii="Times New Roman" w:hAnsi="Times New Roman"/>
        </w:rPr>
        <w:t>zwanym dalej „Zamawiającym”,</w:t>
      </w:r>
    </w:p>
    <w:p w14:paraId="08D20BB4" w14:textId="77777777" w:rsidR="00901063" w:rsidRPr="00875839" w:rsidRDefault="00901063" w:rsidP="00901063">
      <w:pPr>
        <w:spacing w:line="276" w:lineRule="auto"/>
        <w:ind w:right="4"/>
        <w:jc w:val="both"/>
        <w:rPr>
          <w:rFonts w:ascii="Times New Roman" w:hAnsi="Times New Roman"/>
        </w:rPr>
      </w:pPr>
      <w:r w:rsidRPr="00875839">
        <w:rPr>
          <w:rFonts w:ascii="Times New Roman" w:hAnsi="Times New Roman"/>
        </w:rPr>
        <w:t>a …………………………………………... z siedzibą przy …………………………., wpisaną do ………………………….…, posiadającą NIP ………………………………………., REGON ……………………….., reprezentowaną przez :</w:t>
      </w:r>
    </w:p>
    <w:p w14:paraId="7D179F6D" w14:textId="77777777" w:rsidR="00901063" w:rsidRPr="00875839" w:rsidRDefault="00901063" w:rsidP="00901063">
      <w:pPr>
        <w:spacing w:line="276" w:lineRule="auto"/>
        <w:ind w:right="4"/>
        <w:jc w:val="both"/>
        <w:rPr>
          <w:rFonts w:ascii="Times New Roman" w:hAnsi="Times New Roman"/>
        </w:rPr>
      </w:pPr>
      <w:r w:rsidRPr="00875839">
        <w:rPr>
          <w:rFonts w:ascii="Times New Roman" w:hAnsi="Times New Roman"/>
        </w:rPr>
        <w:t>………………………………………………………………..….,</w:t>
      </w:r>
    </w:p>
    <w:p w14:paraId="0E4C0ACB" w14:textId="77777777" w:rsidR="00901063" w:rsidRPr="00875839" w:rsidRDefault="00901063" w:rsidP="00C82B5B">
      <w:pPr>
        <w:spacing w:after="120" w:line="276" w:lineRule="auto"/>
        <w:ind w:right="6"/>
        <w:jc w:val="both"/>
        <w:rPr>
          <w:rFonts w:ascii="Times New Roman" w:hAnsi="Times New Roman"/>
        </w:rPr>
      </w:pPr>
      <w:r w:rsidRPr="00875839">
        <w:rPr>
          <w:rFonts w:ascii="Times New Roman" w:hAnsi="Times New Roman"/>
        </w:rPr>
        <w:t>zwaną dalej „Wykonawcą”,</w:t>
      </w:r>
    </w:p>
    <w:p w14:paraId="1646BA55" w14:textId="77777777" w:rsidR="00901063" w:rsidRDefault="00901063" w:rsidP="00901063">
      <w:pPr>
        <w:spacing w:line="276" w:lineRule="auto"/>
        <w:ind w:right="4"/>
        <w:jc w:val="both"/>
        <w:rPr>
          <w:rFonts w:ascii="Times New Roman" w:hAnsi="Times New Roman"/>
        </w:rPr>
      </w:pPr>
      <w:r w:rsidRPr="00875839">
        <w:rPr>
          <w:rFonts w:ascii="Times New Roman" w:hAnsi="Times New Roman"/>
        </w:rPr>
        <w:t>została zawarta umowa o następującej treści:</w:t>
      </w:r>
    </w:p>
    <w:p w14:paraId="32670547" w14:textId="77777777" w:rsidR="00901063" w:rsidRDefault="00901063" w:rsidP="00901063">
      <w:pPr>
        <w:spacing w:line="276" w:lineRule="auto"/>
        <w:ind w:right="4"/>
        <w:jc w:val="both"/>
        <w:rPr>
          <w:rFonts w:ascii="Times New Roman" w:hAnsi="Times New Roman"/>
        </w:rPr>
      </w:pPr>
    </w:p>
    <w:p w14:paraId="354249B0" w14:textId="77777777" w:rsidR="00901063" w:rsidRPr="004812B3" w:rsidRDefault="00901063" w:rsidP="00901063">
      <w:pPr>
        <w:pStyle w:val="Nagwek3"/>
        <w:spacing w:before="0" w:after="0" w:line="276" w:lineRule="auto"/>
        <w:jc w:val="center"/>
        <w:rPr>
          <w:rFonts w:ascii="Times New Roman" w:hAnsi="Times New Roman" w:cs="Times New Roman"/>
          <w:sz w:val="24"/>
          <w:szCs w:val="24"/>
        </w:rPr>
      </w:pPr>
      <w:bookmarkStart w:id="2" w:name="_Hlk43388749"/>
      <w:r w:rsidRPr="004812B3">
        <w:rPr>
          <w:rFonts w:ascii="Times New Roman" w:hAnsi="Times New Roman" w:cs="Times New Roman"/>
          <w:sz w:val="24"/>
          <w:szCs w:val="24"/>
        </w:rPr>
        <w:t>§ 1.</w:t>
      </w:r>
    </w:p>
    <w:p w14:paraId="4B11B70F" w14:textId="77777777" w:rsidR="00901063" w:rsidRPr="005F4CF5" w:rsidRDefault="002D7B86" w:rsidP="00B2364E">
      <w:pPr>
        <w:pStyle w:val="Tekstpodstawowy"/>
        <w:numPr>
          <w:ilvl w:val="0"/>
          <w:numId w:val="35"/>
        </w:numPr>
        <w:spacing w:before="120" w:after="120" w:line="276" w:lineRule="auto"/>
        <w:ind w:left="357" w:hanging="357"/>
        <w:rPr>
          <w:sz w:val="24"/>
          <w:szCs w:val="24"/>
        </w:rPr>
      </w:pPr>
      <w:r>
        <w:rPr>
          <w:sz w:val="24"/>
          <w:szCs w:val="24"/>
        </w:rPr>
        <w:t xml:space="preserve">Zamawiający zleca a Wykonawca przyjmuje na siebie obowiązek świadczenia profesjonalnej usługi fachowego </w:t>
      </w:r>
      <w:r w:rsidR="00C82B5B">
        <w:rPr>
          <w:sz w:val="24"/>
          <w:szCs w:val="24"/>
        </w:rPr>
        <w:t>doradztwa i wsparcia technicznego w zakresie przygotowania, realizowania i nadzorowania inwestycji i remontów</w:t>
      </w:r>
      <w:r w:rsidR="00C017C2">
        <w:rPr>
          <w:sz w:val="24"/>
          <w:szCs w:val="24"/>
        </w:rPr>
        <w:t xml:space="preserve"> w Urzędzie Ochrony Konkurencji i </w:t>
      </w:r>
      <w:r w:rsidR="0048724F">
        <w:rPr>
          <w:sz w:val="24"/>
          <w:szCs w:val="24"/>
        </w:rPr>
        <w:t>Konsumentów</w:t>
      </w:r>
      <w:r w:rsidR="00901063" w:rsidRPr="0031532C">
        <w:rPr>
          <w:sz w:val="24"/>
          <w:szCs w:val="24"/>
        </w:rPr>
        <w:t>, zgodnie z </w:t>
      </w:r>
      <w:r w:rsidR="00F7457B">
        <w:rPr>
          <w:sz w:val="24"/>
          <w:szCs w:val="24"/>
        </w:rPr>
        <w:t>„</w:t>
      </w:r>
      <w:r w:rsidR="00901063" w:rsidRPr="0031532C">
        <w:rPr>
          <w:sz w:val="24"/>
          <w:szCs w:val="24"/>
        </w:rPr>
        <w:t xml:space="preserve">Opisem Przedmiotu </w:t>
      </w:r>
      <w:r w:rsidR="00F7457B">
        <w:rPr>
          <w:sz w:val="24"/>
          <w:szCs w:val="24"/>
        </w:rPr>
        <w:t>zamówienia i warunkami świadczenia usługi”</w:t>
      </w:r>
      <w:r w:rsidR="00901063" w:rsidRPr="0031532C">
        <w:rPr>
          <w:sz w:val="24"/>
          <w:szCs w:val="24"/>
        </w:rPr>
        <w:t xml:space="preserve"> stanowiącym </w:t>
      </w:r>
      <w:r w:rsidR="00901063" w:rsidRPr="003F42FD">
        <w:rPr>
          <w:sz w:val="24"/>
          <w:szCs w:val="24"/>
        </w:rPr>
        <w:t xml:space="preserve">Załącznik </w:t>
      </w:r>
      <w:r w:rsidR="00901063" w:rsidRPr="005F4CF5">
        <w:rPr>
          <w:sz w:val="24"/>
          <w:szCs w:val="24"/>
        </w:rPr>
        <w:t>nr 1 do Umowy.</w:t>
      </w:r>
    </w:p>
    <w:p w14:paraId="01A8974A" w14:textId="77777777" w:rsidR="004805D5" w:rsidRPr="004805D5" w:rsidRDefault="004805D5" w:rsidP="00133D57">
      <w:pPr>
        <w:pStyle w:val="Tekstpodstawowy"/>
        <w:numPr>
          <w:ilvl w:val="0"/>
          <w:numId w:val="35"/>
        </w:numPr>
        <w:spacing w:before="120" w:after="120" w:line="276" w:lineRule="auto"/>
        <w:rPr>
          <w:sz w:val="24"/>
          <w:szCs w:val="24"/>
        </w:rPr>
      </w:pPr>
      <w:r w:rsidRPr="004805D5">
        <w:rPr>
          <w:sz w:val="24"/>
          <w:szCs w:val="24"/>
        </w:rPr>
        <w:t xml:space="preserve">Obowiązki Wykonawcy obejmować będą w szczególności: </w:t>
      </w:r>
    </w:p>
    <w:p w14:paraId="3BC0A762" w14:textId="77777777" w:rsidR="00284E0F" w:rsidRPr="00284E0F" w:rsidRDefault="002D7B86" w:rsidP="00133D57">
      <w:pPr>
        <w:numPr>
          <w:ilvl w:val="0"/>
          <w:numId w:val="36"/>
        </w:numPr>
        <w:shd w:val="clear" w:color="auto" w:fill="FFFFFF"/>
        <w:suppressAutoHyphens w:val="0"/>
        <w:spacing w:before="120" w:after="120"/>
        <w:ind w:left="714" w:hanging="357"/>
        <w:jc w:val="both"/>
        <w:rPr>
          <w:rFonts w:ascii="Times New Roman" w:hAnsi="Times New Roman"/>
          <w:szCs w:val="22"/>
          <w:lang w:eastAsia="en-GB"/>
        </w:rPr>
      </w:pPr>
      <w:r>
        <w:rPr>
          <w:rFonts w:ascii="Times New Roman" w:hAnsi="Times New Roman"/>
          <w:szCs w:val="22"/>
          <w:lang w:eastAsia="en-GB"/>
        </w:rPr>
        <w:t>w</w:t>
      </w:r>
      <w:r w:rsidR="00284E0F" w:rsidRPr="00284E0F">
        <w:rPr>
          <w:rFonts w:ascii="Times New Roman" w:hAnsi="Times New Roman"/>
          <w:szCs w:val="22"/>
          <w:lang w:eastAsia="en-GB"/>
        </w:rPr>
        <w:t>eryfikację – sprawdzanie i opiniowanie dokumentacji technicznej, a w szczególności: program</w:t>
      </w:r>
      <w:r>
        <w:rPr>
          <w:rFonts w:ascii="Times New Roman" w:hAnsi="Times New Roman"/>
          <w:szCs w:val="22"/>
          <w:lang w:eastAsia="en-GB"/>
        </w:rPr>
        <w:t>ów</w:t>
      </w:r>
      <w:r w:rsidR="00284E0F" w:rsidRPr="00284E0F">
        <w:rPr>
          <w:rFonts w:ascii="Times New Roman" w:hAnsi="Times New Roman"/>
          <w:szCs w:val="22"/>
          <w:lang w:eastAsia="en-GB"/>
        </w:rPr>
        <w:t xml:space="preserve"> funkcjonalno-użytkow</w:t>
      </w:r>
      <w:r>
        <w:rPr>
          <w:rFonts w:ascii="Times New Roman" w:hAnsi="Times New Roman"/>
          <w:szCs w:val="22"/>
          <w:lang w:eastAsia="en-GB"/>
        </w:rPr>
        <w:t>ych</w:t>
      </w:r>
      <w:r w:rsidR="00284E0F" w:rsidRPr="00284E0F">
        <w:rPr>
          <w:rFonts w:ascii="Times New Roman" w:hAnsi="Times New Roman"/>
          <w:szCs w:val="22"/>
          <w:lang w:eastAsia="en-GB"/>
        </w:rPr>
        <w:t>, projekt</w:t>
      </w:r>
      <w:r>
        <w:rPr>
          <w:rFonts w:ascii="Times New Roman" w:hAnsi="Times New Roman"/>
          <w:szCs w:val="22"/>
          <w:lang w:eastAsia="en-GB"/>
        </w:rPr>
        <w:t>ów</w:t>
      </w:r>
      <w:r w:rsidR="00284E0F" w:rsidRPr="00284E0F">
        <w:rPr>
          <w:rFonts w:ascii="Times New Roman" w:hAnsi="Times New Roman"/>
          <w:szCs w:val="22"/>
          <w:lang w:eastAsia="en-GB"/>
        </w:rPr>
        <w:t xml:space="preserve"> budowlan</w:t>
      </w:r>
      <w:r>
        <w:rPr>
          <w:rFonts w:ascii="Times New Roman" w:hAnsi="Times New Roman"/>
          <w:szCs w:val="22"/>
          <w:lang w:eastAsia="en-GB"/>
        </w:rPr>
        <w:t>ych</w:t>
      </w:r>
      <w:r w:rsidR="00284E0F" w:rsidRPr="00284E0F">
        <w:rPr>
          <w:rFonts w:ascii="Times New Roman" w:hAnsi="Times New Roman"/>
          <w:szCs w:val="22"/>
          <w:lang w:eastAsia="en-GB"/>
        </w:rPr>
        <w:t>, projekt</w:t>
      </w:r>
      <w:r>
        <w:rPr>
          <w:rFonts w:ascii="Times New Roman" w:hAnsi="Times New Roman"/>
          <w:szCs w:val="22"/>
          <w:lang w:eastAsia="en-GB"/>
        </w:rPr>
        <w:t>ów</w:t>
      </w:r>
      <w:r w:rsidR="00284E0F" w:rsidRPr="00284E0F">
        <w:rPr>
          <w:rFonts w:ascii="Times New Roman" w:hAnsi="Times New Roman"/>
          <w:szCs w:val="22"/>
          <w:lang w:eastAsia="en-GB"/>
        </w:rPr>
        <w:t xml:space="preserve"> wykonawcz</w:t>
      </w:r>
      <w:r>
        <w:rPr>
          <w:rFonts w:ascii="Times New Roman" w:hAnsi="Times New Roman"/>
          <w:szCs w:val="22"/>
          <w:lang w:eastAsia="en-GB"/>
        </w:rPr>
        <w:t>ych</w:t>
      </w:r>
      <w:r w:rsidR="00284E0F" w:rsidRPr="00284E0F">
        <w:rPr>
          <w:rFonts w:ascii="Times New Roman" w:hAnsi="Times New Roman"/>
          <w:szCs w:val="22"/>
          <w:lang w:eastAsia="en-GB"/>
        </w:rPr>
        <w:t>, dokumentacj</w:t>
      </w:r>
      <w:r>
        <w:rPr>
          <w:rFonts w:ascii="Times New Roman" w:hAnsi="Times New Roman"/>
          <w:szCs w:val="22"/>
          <w:lang w:eastAsia="en-GB"/>
        </w:rPr>
        <w:t>i</w:t>
      </w:r>
      <w:r w:rsidR="00284E0F" w:rsidRPr="00284E0F">
        <w:rPr>
          <w:rFonts w:ascii="Times New Roman" w:hAnsi="Times New Roman"/>
          <w:szCs w:val="22"/>
          <w:lang w:eastAsia="en-GB"/>
        </w:rPr>
        <w:t xml:space="preserve"> powykonawcze</w:t>
      </w:r>
      <w:r>
        <w:rPr>
          <w:rFonts w:ascii="Times New Roman" w:hAnsi="Times New Roman"/>
          <w:szCs w:val="22"/>
          <w:lang w:eastAsia="en-GB"/>
        </w:rPr>
        <w:t>j</w:t>
      </w:r>
      <w:r w:rsidR="00C017C2">
        <w:rPr>
          <w:rFonts w:ascii="Times New Roman" w:hAnsi="Times New Roman"/>
          <w:szCs w:val="22"/>
          <w:lang w:eastAsia="en-GB"/>
        </w:rPr>
        <w:t>,</w:t>
      </w:r>
      <w:r w:rsidR="00284E0F" w:rsidRPr="00284E0F">
        <w:rPr>
          <w:rFonts w:ascii="Times New Roman" w:hAnsi="Times New Roman"/>
          <w:szCs w:val="22"/>
          <w:lang w:eastAsia="en-GB"/>
        </w:rPr>
        <w:t xml:space="preserve"> ekspertyz techniczn</w:t>
      </w:r>
      <w:r>
        <w:rPr>
          <w:rFonts w:ascii="Times New Roman" w:hAnsi="Times New Roman"/>
          <w:szCs w:val="22"/>
          <w:lang w:eastAsia="en-GB"/>
        </w:rPr>
        <w:t>ych</w:t>
      </w:r>
      <w:r w:rsidR="00284E0F" w:rsidRPr="00284E0F">
        <w:rPr>
          <w:rFonts w:ascii="Times New Roman" w:hAnsi="Times New Roman"/>
          <w:szCs w:val="22"/>
          <w:lang w:eastAsia="en-GB"/>
        </w:rPr>
        <w:t xml:space="preserve">, </w:t>
      </w:r>
      <w:r w:rsidR="00AE23AE" w:rsidRPr="00284E0F">
        <w:rPr>
          <w:rFonts w:ascii="Times New Roman" w:hAnsi="Times New Roman"/>
          <w:szCs w:val="22"/>
          <w:lang w:eastAsia="en-GB"/>
        </w:rPr>
        <w:t>opinii</w:t>
      </w:r>
      <w:r w:rsidR="00284E0F" w:rsidRPr="00284E0F">
        <w:rPr>
          <w:rFonts w:ascii="Times New Roman" w:hAnsi="Times New Roman"/>
          <w:szCs w:val="22"/>
          <w:lang w:eastAsia="en-GB"/>
        </w:rPr>
        <w:t xml:space="preserve"> i ocen, specyfikacj</w:t>
      </w:r>
      <w:r>
        <w:rPr>
          <w:rFonts w:ascii="Times New Roman" w:hAnsi="Times New Roman"/>
          <w:szCs w:val="22"/>
          <w:lang w:eastAsia="en-GB"/>
        </w:rPr>
        <w:t>i</w:t>
      </w:r>
      <w:r w:rsidR="00284E0F" w:rsidRPr="00284E0F">
        <w:rPr>
          <w:rFonts w:ascii="Times New Roman" w:hAnsi="Times New Roman"/>
          <w:szCs w:val="22"/>
          <w:lang w:eastAsia="en-GB"/>
        </w:rPr>
        <w:t xml:space="preserve"> techniczn</w:t>
      </w:r>
      <w:r>
        <w:rPr>
          <w:rFonts w:ascii="Times New Roman" w:hAnsi="Times New Roman"/>
          <w:szCs w:val="22"/>
          <w:lang w:eastAsia="en-GB"/>
        </w:rPr>
        <w:t>ych</w:t>
      </w:r>
      <w:r w:rsidR="00284E0F" w:rsidRPr="00284E0F">
        <w:rPr>
          <w:rFonts w:ascii="Times New Roman" w:hAnsi="Times New Roman"/>
          <w:szCs w:val="22"/>
          <w:lang w:eastAsia="en-GB"/>
        </w:rPr>
        <w:t xml:space="preserve"> wykonania i odbioru robót, przedmiar</w:t>
      </w:r>
      <w:r>
        <w:rPr>
          <w:rFonts w:ascii="Times New Roman" w:hAnsi="Times New Roman"/>
          <w:szCs w:val="22"/>
          <w:lang w:eastAsia="en-GB"/>
        </w:rPr>
        <w:t>ów</w:t>
      </w:r>
      <w:r w:rsidR="00284E0F" w:rsidRPr="00284E0F">
        <w:rPr>
          <w:rFonts w:ascii="Times New Roman" w:hAnsi="Times New Roman"/>
          <w:szCs w:val="22"/>
          <w:lang w:eastAsia="en-GB"/>
        </w:rPr>
        <w:t xml:space="preserve"> robót, kosztorys</w:t>
      </w:r>
      <w:r>
        <w:rPr>
          <w:rFonts w:ascii="Times New Roman" w:hAnsi="Times New Roman"/>
          <w:szCs w:val="22"/>
          <w:lang w:eastAsia="en-GB"/>
        </w:rPr>
        <w:t>ów,</w:t>
      </w:r>
      <w:r w:rsidR="00284E0F" w:rsidRPr="00284E0F">
        <w:rPr>
          <w:rFonts w:ascii="Times New Roman" w:hAnsi="Times New Roman"/>
          <w:szCs w:val="22"/>
          <w:lang w:eastAsia="en-GB"/>
        </w:rPr>
        <w:t xml:space="preserve"> itp.</w:t>
      </w:r>
      <w:r>
        <w:rPr>
          <w:rFonts w:ascii="Times New Roman" w:hAnsi="Times New Roman"/>
          <w:szCs w:val="22"/>
          <w:lang w:eastAsia="en-GB"/>
        </w:rPr>
        <w:t>,</w:t>
      </w:r>
      <w:r w:rsidR="00284E0F" w:rsidRPr="00284E0F">
        <w:rPr>
          <w:rFonts w:ascii="Times New Roman" w:hAnsi="Times New Roman"/>
          <w:szCs w:val="22"/>
          <w:lang w:eastAsia="en-GB"/>
        </w:rPr>
        <w:t xml:space="preserve"> dotycząc</w:t>
      </w:r>
      <w:r>
        <w:rPr>
          <w:rFonts w:ascii="Times New Roman" w:hAnsi="Times New Roman"/>
          <w:szCs w:val="22"/>
          <w:lang w:eastAsia="en-GB"/>
        </w:rPr>
        <w:t>ych</w:t>
      </w:r>
      <w:r w:rsidR="00284E0F" w:rsidRPr="00284E0F">
        <w:rPr>
          <w:rFonts w:ascii="Times New Roman" w:hAnsi="Times New Roman"/>
          <w:szCs w:val="22"/>
          <w:lang w:eastAsia="en-GB"/>
        </w:rPr>
        <w:t xml:space="preserve"> planowanych i realizowanych </w:t>
      </w:r>
      <w:r>
        <w:rPr>
          <w:rFonts w:ascii="Times New Roman" w:hAnsi="Times New Roman"/>
          <w:szCs w:val="22"/>
          <w:lang w:eastAsia="en-GB"/>
        </w:rPr>
        <w:t xml:space="preserve">przez Zamawiającego </w:t>
      </w:r>
      <w:r w:rsidR="00284E0F" w:rsidRPr="00284E0F">
        <w:rPr>
          <w:rFonts w:ascii="Times New Roman" w:hAnsi="Times New Roman"/>
          <w:szCs w:val="22"/>
          <w:lang w:eastAsia="en-GB"/>
        </w:rPr>
        <w:t>zadań inwestycyjnych i remontowych</w:t>
      </w:r>
      <w:r w:rsidR="00C017C2">
        <w:rPr>
          <w:rFonts w:ascii="Times New Roman" w:hAnsi="Times New Roman"/>
          <w:szCs w:val="22"/>
          <w:lang w:eastAsia="en-GB"/>
        </w:rPr>
        <w:t xml:space="preserve">, </w:t>
      </w:r>
      <w:r w:rsidR="00AE23AE">
        <w:rPr>
          <w:rFonts w:ascii="Times New Roman" w:hAnsi="Times New Roman"/>
          <w:szCs w:val="22"/>
          <w:lang w:eastAsia="en-GB"/>
        </w:rPr>
        <w:t>wykonywanych przez</w:t>
      </w:r>
      <w:r w:rsidR="00C017C2">
        <w:rPr>
          <w:rFonts w:ascii="Times New Roman" w:hAnsi="Times New Roman"/>
          <w:szCs w:val="22"/>
          <w:lang w:eastAsia="en-GB"/>
        </w:rPr>
        <w:t xml:space="preserve"> uczestni</w:t>
      </w:r>
      <w:r w:rsidR="00AE23AE">
        <w:rPr>
          <w:rFonts w:ascii="Times New Roman" w:hAnsi="Times New Roman"/>
          <w:szCs w:val="22"/>
          <w:lang w:eastAsia="en-GB"/>
        </w:rPr>
        <w:t>ków danego</w:t>
      </w:r>
      <w:r w:rsidR="0023690C">
        <w:rPr>
          <w:rFonts w:ascii="Times New Roman" w:hAnsi="Times New Roman"/>
          <w:szCs w:val="22"/>
          <w:lang w:eastAsia="en-GB"/>
        </w:rPr>
        <w:t xml:space="preserve"> </w:t>
      </w:r>
      <w:r w:rsidR="00284E0F" w:rsidRPr="00284E0F">
        <w:rPr>
          <w:rFonts w:ascii="Times New Roman" w:hAnsi="Times New Roman"/>
          <w:szCs w:val="22"/>
          <w:lang w:eastAsia="en-GB"/>
        </w:rPr>
        <w:t xml:space="preserve">procesu inwestycyjnego lub remontowego </w:t>
      </w:r>
      <w:r w:rsidR="00C017C2">
        <w:rPr>
          <w:rFonts w:ascii="Times New Roman" w:hAnsi="Times New Roman"/>
          <w:szCs w:val="22"/>
          <w:lang w:eastAsia="en-GB"/>
        </w:rPr>
        <w:t>oraz wykonaw</w:t>
      </w:r>
      <w:r w:rsidR="00AE23AE">
        <w:rPr>
          <w:rFonts w:ascii="Times New Roman" w:hAnsi="Times New Roman"/>
          <w:szCs w:val="22"/>
          <w:lang w:eastAsia="en-GB"/>
        </w:rPr>
        <w:t>ców</w:t>
      </w:r>
      <w:r w:rsidR="00284E0F" w:rsidRPr="00284E0F">
        <w:rPr>
          <w:rFonts w:ascii="Times New Roman" w:hAnsi="Times New Roman"/>
          <w:szCs w:val="22"/>
          <w:lang w:eastAsia="en-GB"/>
        </w:rPr>
        <w:t xml:space="preserve"> zamówie</w:t>
      </w:r>
      <w:r w:rsidR="00AE23AE">
        <w:rPr>
          <w:rFonts w:ascii="Times New Roman" w:hAnsi="Times New Roman"/>
          <w:szCs w:val="22"/>
          <w:lang w:eastAsia="en-GB"/>
        </w:rPr>
        <w:t>ń</w:t>
      </w:r>
      <w:r w:rsidR="00284E0F" w:rsidRPr="00284E0F">
        <w:rPr>
          <w:rFonts w:ascii="Times New Roman" w:hAnsi="Times New Roman"/>
          <w:szCs w:val="22"/>
          <w:lang w:eastAsia="en-GB"/>
        </w:rPr>
        <w:t xml:space="preserve"> publiczn</w:t>
      </w:r>
      <w:r w:rsidR="00AE23AE">
        <w:rPr>
          <w:rFonts w:ascii="Times New Roman" w:hAnsi="Times New Roman"/>
          <w:szCs w:val="22"/>
          <w:lang w:eastAsia="en-GB"/>
        </w:rPr>
        <w:t>ych;</w:t>
      </w:r>
    </w:p>
    <w:p w14:paraId="68E2289A" w14:textId="3E7704B3"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Pr>
          <w:rFonts w:ascii="Times New Roman" w:hAnsi="Times New Roman"/>
          <w:szCs w:val="22"/>
          <w:lang w:eastAsia="en-GB"/>
        </w:rPr>
        <w:t>s</w:t>
      </w:r>
      <w:r w:rsidR="00284E0F" w:rsidRPr="00284E0F">
        <w:rPr>
          <w:rFonts w:ascii="Times New Roman" w:hAnsi="Times New Roman"/>
          <w:szCs w:val="22"/>
          <w:lang w:eastAsia="en-GB"/>
        </w:rPr>
        <w:t xml:space="preserve">prawdzanie kompletności </w:t>
      </w:r>
      <w:r w:rsidR="00C017C2">
        <w:rPr>
          <w:rFonts w:ascii="Times New Roman" w:hAnsi="Times New Roman"/>
          <w:szCs w:val="22"/>
          <w:lang w:eastAsia="en-GB"/>
        </w:rPr>
        <w:t xml:space="preserve">i poprawności </w:t>
      </w:r>
      <w:r w:rsidR="00284E0F" w:rsidRPr="00284E0F">
        <w:rPr>
          <w:rFonts w:ascii="Times New Roman" w:hAnsi="Times New Roman"/>
          <w:szCs w:val="22"/>
          <w:lang w:eastAsia="en-GB"/>
        </w:rPr>
        <w:t xml:space="preserve">dokumentacji składanej przez wykonawców robót a także dokumentacji i wniosków składanych do </w:t>
      </w:r>
      <w:r w:rsidR="0023690C">
        <w:rPr>
          <w:rFonts w:ascii="Times New Roman" w:hAnsi="Times New Roman"/>
          <w:szCs w:val="22"/>
          <w:lang w:eastAsia="en-GB"/>
        </w:rPr>
        <w:t xml:space="preserve">organów </w:t>
      </w:r>
      <w:r w:rsidR="00284E0F" w:rsidRPr="00284E0F">
        <w:rPr>
          <w:rFonts w:ascii="Times New Roman" w:hAnsi="Times New Roman"/>
          <w:szCs w:val="22"/>
          <w:lang w:eastAsia="en-GB"/>
        </w:rPr>
        <w:t>administracji</w:t>
      </w:r>
      <w:r w:rsidR="0023690C">
        <w:rPr>
          <w:rFonts w:ascii="Times New Roman" w:hAnsi="Times New Roman"/>
          <w:szCs w:val="22"/>
          <w:lang w:eastAsia="en-GB"/>
        </w:rPr>
        <w:t>;</w:t>
      </w:r>
    </w:p>
    <w:p w14:paraId="473C849F" w14:textId="13F0266D" w:rsid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sidRPr="00AE23AE">
        <w:rPr>
          <w:rFonts w:ascii="Times New Roman" w:hAnsi="Times New Roman"/>
          <w:szCs w:val="22"/>
          <w:lang w:eastAsia="en-GB"/>
        </w:rPr>
        <w:t>w</w:t>
      </w:r>
      <w:r w:rsidR="00284E0F" w:rsidRPr="00AE23AE">
        <w:rPr>
          <w:rFonts w:ascii="Times New Roman" w:hAnsi="Times New Roman"/>
          <w:szCs w:val="22"/>
          <w:lang w:eastAsia="en-GB"/>
        </w:rPr>
        <w:t xml:space="preserve">sparcie merytoryczne pracowników </w:t>
      </w:r>
      <w:r w:rsidRPr="00AE23AE">
        <w:rPr>
          <w:rFonts w:ascii="Times New Roman" w:hAnsi="Times New Roman"/>
          <w:szCs w:val="22"/>
          <w:lang w:eastAsia="en-GB"/>
        </w:rPr>
        <w:t xml:space="preserve">Zamawiającego </w:t>
      </w:r>
      <w:r w:rsidR="00284E0F" w:rsidRPr="00AE23AE">
        <w:rPr>
          <w:rFonts w:ascii="Times New Roman" w:hAnsi="Times New Roman"/>
          <w:szCs w:val="22"/>
          <w:lang w:eastAsia="en-GB"/>
        </w:rPr>
        <w:t xml:space="preserve">w zakresie przygotowania opisów przedmiotu zamówienia dotyczących robót i dostaw inwestycyjnych do postępowań </w:t>
      </w:r>
      <w:r w:rsidR="003C26EA">
        <w:rPr>
          <w:rFonts w:ascii="Times New Roman" w:hAnsi="Times New Roman"/>
          <w:szCs w:val="22"/>
          <w:lang w:eastAsia="en-GB"/>
        </w:rPr>
        <w:t xml:space="preserve">                        </w:t>
      </w:r>
      <w:r w:rsidR="00284E0F" w:rsidRPr="00AE23AE">
        <w:rPr>
          <w:rFonts w:ascii="Times New Roman" w:hAnsi="Times New Roman"/>
          <w:szCs w:val="22"/>
          <w:lang w:eastAsia="en-GB"/>
        </w:rPr>
        <w:t>o zamówienie publiczne czy do zapytań ofertowych</w:t>
      </w:r>
      <w:r w:rsidRPr="00AE23AE">
        <w:rPr>
          <w:rFonts w:ascii="Times New Roman" w:hAnsi="Times New Roman"/>
          <w:szCs w:val="22"/>
          <w:lang w:eastAsia="en-GB"/>
        </w:rPr>
        <w:t xml:space="preserve">, </w:t>
      </w:r>
    </w:p>
    <w:p w14:paraId="77B89815" w14:textId="77777777" w:rsidR="00EE2670" w:rsidRPr="003A03FA" w:rsidRDefault="003A03FA" w:rsidP="00EE2670">
      <w:pPr>
        <w:numPr>
          <w:ilvl w:val="0"/>
          <w:numId w:val="36"/>
        </w:numPr>
        <w:shd w:val="clear" w:color="auto" w:fill="FFFFFF"/>
        <w:suppressAutoHyphens w:val="0"/>
        <w:spacing w:before="120" w:after="120" w:line="276" w:lineRule="auto"/>
        <w:jc w:val="both"/>
        <w:rPr>
          <w:rFonts w:ascii="Times New Roman" w:hAnsi="Times New Roman"/>
          <w:szCs w:val="22"/>
          <w:lang w:eastAsia="en-GB"/>
        </w:rPr>
      </w:pPr>
      <w:r w:rsidRPr="003A03FA">
        <w:rPr>
          <w:rFonts w:ascii="Times New Roman" w:hAnsi="Times New Roman"/>
        </w:rPr>
        <w:lastRenderedPageBreak/>
        <w:t xml:space="preserve">sprawdzanie </w:t>
      </w:r>
      <w:r w:rsidR="00EE2670" w:rsidRPr="003A03FA">
        <w:rPr>
          <w:rFonts w:ascii="Times New Roman" w:hAnsi="Times New Roman"/>
        </w:rPr>
        <w:t xml:space="preserve">kosztorysów ofertowych pod względem merytorycznym i </w:t>
      </w:r>
      <w:proofErr w:type="spellStart"/>
      <w:r w:rsidR="00EE2670" w:rsidRPr="003A03FA">
        <w:rPr>
          <w:rFonts w:ascii="Times New Roman" w:hAnsi="Times New Roman"/>
        </w:rPr>
        <w:t>formalno</w:t>
      </w:r>
      <w:proofErr w:type="spellEnd"/>
      <w:r w:rsidR="00EE2670" w:rsidRPr="003A03FA">
        <w:rPr>
          <w:rFonts w:ascii="Times New Roman" w:hAnsi="Times New Roman"/>
        </w:rPr>
        <w:t xml:space="preserve"> – prawnym, na etapie prowadzenia postępowania na wyłonienie Wykonawcy robót, w tym również odpowiadanie na zapytania dotyczące dokumentacji technicznej przesłane przez podmioty zainteresowane złożeniem oferty przetargowej.</w:t>
      </w:r>
    </w:p>
    <w:p w14:paraId="7FAF530A"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sidRPr="00AE23AE">
        <w:rPr>
          <w:rFonts w:ascii="Times New Roman" w:hAnsi="Times New Roman"/>
          <w:szCs w:val="22"/>
          <w:lang w:eastAsia="en-GB"/>
        </w:rPr>
        <w:t>w</w:t>
      </w:r>
      <w:r w:rsidR="00284E0F" w:rsidRPr="00AE23AE">
        <w:rPr>
          <w:rFonts w:ascii="Times New Roman" w:hAnsi="Times New Roman"/>
          <w:szCs w:val="22"/>
          <w:lang w:eastAsia="en-GB"/>
        </w:rPr>
        <w:t xml:space="preserve">sparcie pracowników </w:t>
      </w:r>
      <w:r w:rsidRPr="00AE23AE">
        <w:rPr>
          <w:rFonts w:ascii="Times New Roman" w:hAnsi="Times New Roman"/>
          <w:szCs w:val="22"/>
          <w:lang w:eastAsia="en-GB"/>
        </w:rPr>
        <w:t xml:space="preserve">Zamawiającego </w:t>
      </w:r>
      <w:r w:rsidR="00284E0F" w:rsidRPr="00AE23AE">
        <w:rPr>
          <w:rFonts w:ascii="Times New Roman" w:hAnsi="Times New Roman"/>
          <w:szCs w:val="22"/>
          <w:lang w:eastAsia="en-GB"/>
        </w:rPr>
        <w:t>w zakresie interpretacji przepisów ustawy Prawo budowlane i wydanych na jej podstawie przepisów wykonawczych (</w:t>
      </w:r>
      <w:r w:rsidR="00284E0F" w:rsidRPr="00B2364E">
        <w:rPr>
          <w:rFonts w:ascii="Times New Roman" w:hAnsi="Times New Roman"/>
          <w:szCs w:val="22"/>
          <w:lang w:eastAsia="en-GB"/>
        </w:rPr>
        <w:t>ustne, telefoniczne</w:t>
      </w:r>
      <w:r w:rsidR="0023690C">
        <w:rPr>
          <w:rFonts w:ascii="Times New Roman" w:hAnsi="Times New Roman"/>
          <w:szCs w:val="22"/>
          <w:lang w:eastAsia="en-GB"/>
        </w:rPr>
        <w:t xml:space="preserve"> </w:t>
      </w:r>
      <w:r w:rsidR="00284E0F" w:rsidRPr="00B2364E">
        <w:rPr>
          <w:rFonts w:ascii="Times New Roman" w:hAnsi="Times New Roman"/>
          <w:szCs w:val="22"/>
          <w:lang w:eastAsia="en-GB"/>
        </w:rPr>
        <w:t>bądź</w:t>
      </w:r>
      <w:r w:rsidR="0023690C">
        <w:rPr>
          <w:rFonts w:ascii="Times New Roman" w:hAnsi="Times New Roman"/>
          <w:szCs w:val="22"/>
          <w:lang w:eastAsia="en-GB"/>
        </w:rPr>
        <w:t xml:space="preserve"> </w:t>
      </w:r>
      <w:r w:rsidR="00284E0F" w:rsidRPr="00AE23AE">
        <w:rPr>
          <w:rFonts w:ascii="Times New Roman" w:hAnsi="Times New Roman"/>
          <w:szCs w:val="22"/>
          <w:lang w:eastAsia="en-GB"/>
        </w:rPr>
        <w:t xml:space="preserve">pisemne), </w:t>
      </w:r>
      <w:r w:rsidR="00C017C2" w:rsidRPr="00AE23AE">
        <w:rPr>
          <w:rFonts w:ascii="Times New Roman" w:hAnsi="Times New Roman"/>
          <w:szCs w:val="22"/>
          <w:lang w:eastAsia="en-GB"/>
        </w:rPr>
        <w:t>uzgadnianie</w:t>
      </w:r>
      <w:r w:rsidR="00284E0F" w:rsidRPr="00AE23AE">
        <w:rPr>
          <w:rFonts w:ascii="Times New Roman" w:hAnsi="Times New Roman"/>
          <w:szCs w:val="22"/>
          <w:lang w:eastAsia="en-GB"/>
        </w:rPr>
        <w:t xml:space="preserve"> procedur</w:t>
      </w:r>
      <w:r>
        <w:rPr>
          <w:rFonts w:ascii="Times New Roman" w:hAnsi="Times New Roman"/>
          <w:szCs w:val="22"/>
          <w:lang w:eastAsia="en-GB"/>
        </w:rPr>
        <w:t>;</w:t>
      </w:r>
    </w:p>
    <w:p w14:paraId="041198C1"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Pr>
          <w:rFonts w:ascii="Times New Roman" w:hAnsi="Times New Roman"/>
          <w:szCs w:val="22"/>
          <w:lang w:eastAsia="en-GB"/>
        </w:rPr>
        <w:t>p</w:t>
      </w:r>
      <w:r w:rsidR="00284E0F" w:rsidRPr="00284E0F">
        <w:rPr>
          <w:rFonts w:ascii="Times New Roman" w:hAnsi="Times New Roman"/>
          <w:szCs w:val="22"/>
          <w:lang w:eastAsia="en-GB"/>
        </w:rPr>
        <w:t xml:space="preserve">rzygotowywanie dokumentów dotyczących planowanych i realizowanych inwestycji </w:t>
      </w:r>
      <w:r w:rsidR="00284E0F" w:rsidRPr="00284E0F">
        <w:rPr>
          <w:rFonts w:ascii="Times New Roman" w:hAnsi="Times New Roman"/>
          <w:szCs w:val="22"/>
          <w:lang w:eastAsia="en-GB"/>
        </w:rPr>
        <w:br/>
        <w:t xml:space="preserve">i remontów, a w szczególności określanie zakresu robót, wstępnych kosztów </w:t>
      </w:r>
      <w:r w:rsidR="00284E0F" w:rsidRPr="00284E0F">
        <w:rPr>
          <w:rFonts w:ascii="Times New Roman" w:hAnsi="Times New Roman"/>
          <w:szCs w:val="22"/>
          <w:lang w:eastAsia="en-GB"/>
        </w:rPr>
        <w:br/>
        <w:t>i wymagań technicznych, wskazywanie procedur i przepisów, które mają zastosowanie do wskazanego zadania</w:t>
      </w:r>
      <w:r>
        <w:rPr>
          <w:rFonts w:ascii="Times New Roman" w:hAnsi="Times New Roman"/>
          <w:szCs w:val="22"/>
          <w:lang w:eastAsia="en-GB"/>
        </w:rPr>
        <w:t>;</w:t>
      </w:r>
    </w:p>
    <w:p w14:paraId="321DC9CE"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Pr>
          <w:rFonts w:ascii="Times New Roman" w:hAnsi="Times New Roman"/>
          <w:szCs w:val="22"/>
          <w:lang w:eastAsia="en-GB"/>
        </w:rPr>
        <w:t>s</w:t>
      </w:r>
      <w:r w:rsidR="00284E0F" w:rsidRPr="00284E0F">
        <w:rPr>
          <w:rFonts w:ascii="Times New Roman" w:hAnsi="Times New Roman"/>
          <w:szCs w:val="22"/>
          <w:lang w:eastAsia="en-GB"/>
        </w:rPr>
        <w:t>porządzanie opinii, ocen i wniosków w zakresie dotyczącym stanu technicznego budynku stanowiącego siedzibę UOKiK w Warszawie i innych użytkowanych przez niego lokali, analizowanie protokołów z obowiązkowych przeglądów czy protokołów z konserwacji instalacji i urządzeń</w:t>
      </w:r>
      <w:r>
        <w:rPr>
          <w:rFonts w:ascii="Times New Roman" w:hAnsi="Times New Roman"/>
          <w:szCs w:val="22"/>
          <w:lang w:eastAsia="en-GB"/>
        </w:rPr>
        <w:t>;</w:t>
      </w:r>
    </w:p>
    <w:p w14:paraId="3BD3A553"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Pr>
          <w:rFonts w:ascii="Times New Roman" w:hAnsi="Times New Roman"/>
          <w:szCs w:val="22"/>
        </w:rPr>
        <w:t>u</w:t>
      </w:r>
      <w:r w:rsidR="00284E0F" w:rsidRPr="00284E0F">
        <w:rPr>
          <w:rFonts w:ascii="Times New Roman" w:hAnsi="Times New Roman"/>
          <w:szCs w:val="22"/>
        </w:rPr>
        <w:t xml:space="preserve">czestnictwo i reprezentowanie UOKiK jako Zamawiającego/inwestora we wszystkich realizowanych zadaniach inwestycyjnych i remontach, a w szczególności udział </w:t>
      </w:r>
      <w:r w:rsidR="00284E0F" w:rsidRPr="00284E0F">
        <w:rPr>
          <w:rFonts w:ascii="Times New Roman" w:hAnsi="Times New Roman"/>
          <w:szCs w:val="22"/>
        </w:rPr>
        <w:br/>
        <w:t>w procedurach przekazania terenu robót, naradach roboczych, spotkaniach koordynacyjnych, przeglądach technicznych, odbiorach częściowych i końcowych oraz w przeglądach gwarancyjnych</w:t>
      </w:r>
      <w:r>
        <w:rPr>
          <w:rFonts w:ascii="Times New Roman" w:hAnsi="Times New Roman"/>
          <w:szCs w:val="22"/>
        </w:rPr>
        <w:t>;</w:t>
      </w:r>
    </w:p>
    <w:p w14:paraId="417A318D"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lang w:eastAsia="en-GB"/>
        </w:rPr>
      </w:pPr>
      <w:r>
        <w:rPr>
          <w:rFonts w:ascii="Times New Roman" w:hAnsi="Times New Roman"/>
          <w:szCs w:val="22"/>
        </w:rPr>
        <w:t>w</w:t>
      </w:r>
      <w:r w:rsidR="00284E0F" w:rsidRPr="00284E0F">
        <w:rPr>
          <w:rFonts w:ascii="Times New Roman" w:hAnsi="Times New Roman"/>
          <w:szCs w:val="22"/>
        </w:rPr>
        <w:t>ykonywanie czynności kontrolnych związanych z realizowanym zadaniami inwestycyjnymi i remontowymi typu: kontrola zgodności wykonywanych inwestycji lub robót remontowych z dokumentacją projektową, przepisami prawa i zawartymi umowami, kontrola jakości robót, kontrola stosowanych materiałów i rozwiązań technicznych, kontrola realizacji harmonogramów rzeczowych itp.</w:t>
      </w:r>
      <w:r>
        <w:rPr>
          <w:rFonts w:ascii="Times New Roman" w:hAnsi="Times New Roman"/>
          <w:szCs w:val="22"/>
        </w:rPr>
        <w:t>;</w:t>
      </w:r>
    </w:p>
    <w:p w14:paraId="07CBC43E" w14:textId="77777777" w:rsidR="00284E0F" w:rsidRPr="00284E0F" w:rsidRDefault="00AE23AE" w:rsidP="00133D57">
      <w:pPr>
        <w:numPr>
          <w:ilvl w:val="0"/>
          <w:numId w:val="36"/>
        </w:numPr>
        <w:shd w:val="clear" w:color="auto" w:fill="FFFFFF"/>
        <w:suppressAutoHyphens w:val="0"/>
        <w:spacing w:before="120" w:after="120"/>
        <w:jc w:val="both"/>
        <w:rPr>
          <w:rFonts w:ascii="Times New Roman" w:hAnsi="Times New Roman"/>
          <w:szCs w:val="22"/>
        </w:rPr>
      </w:pPr>
      <w:r>
        <w:rPr>
          <w:rFonts w:ascii="Times New Roman" w:hAnsi="Times New Roman"/>
          <w:szCs w:val="22"/>
        </w:rPr>
        <w:t>p</w:t>
      </w:r>
      <w:r w:rsidR="00284E0F" w:rsidRPr="00284E0F">
        <w:rPr>
          <w:rFonts w:ascii="Times New Roman" w:hAnsi="Times New Roman"/>
          <w:szCs w:val="22"/>
        </w:rPr>
        <w:t xml:space="preserve">rzedstawianie propozycji rozwiązań technicznych w zakresie planowanych </w:t>
      </w:r>
      <w:r w:rsidR="00284E0F" w:rsidRPr="00284E0F">
        <w:rPr>
          <w:rFonts w:ascii="Times New Roman" w:hAnsi="Times New Roman"/>
          <w:szCs w:val="22"/>
        </w:rPr>
        <w:br/>
        <w:t>i realizowanych robót, bieżące uzgodnienia z Zamawiającym dot. podejmowania decyzji i wdrażania uzgodnionych rozwiązań</w:t>
      </w:r>
      <w:r>
        <w:rPr>
          <w:rFonts w:ascii="Times New Roman" w:hAnsi="Times New Roman"/>
          <w:szCs w:val="22"/>
        </w:rPr>
        <w:t>;</w:t>
      </w:r>
    </w:p>
    <w:p w14:paraId="2F344615" w14:textId="77777777" w:rsidR="00AE23AE" w:rsidRPr="00B2364E" w:rsidRDefault="00AE23AE" w:rsidP="00B2364E">
      <w:pPr>
        <w:numPr>
          <w:ilvl w:val="0"/>
          <w:numId w:val="36"/>
        </w:numPr>
        <w:shd w:val="clear" w:color="auto" w:fill="FFFFFF"/>
        <w:suppressAutoHyphens w:val="0"/>
        <w:spacing w:before="120" w:after="120"/>
        <w:jc w:val="both"/>
        <w:rPr>
          <w:rFonts w:ascii="Times New Roman" w:hAnsi="Times New Roman"/>
          <w:szCs w:val="22"/>
          <w:lang w:eastAsia="en-GB"/>
        </w:rPr>
      </w:pPr>
      <w:r w:rsidRPr="00B2364E">
        <w:rPr>
          <w:rFonts w:ascii="Times New Roman" w:hAnsi="Times New Roman"/>
          <w:szCs w:val="22"/>
        </w:rPr>
        <w:t>p</w:t>
      </w:r>
      <w:r w:rsidR="0013444B" w:rsidRPr="00B2364E">
        <w:rPr>
          <w:rFonts w:ascii="Times New Roman" w:hAnsi="Times New Roman"/>
          <w:szCs w:val="22"/>
        </w:rPr>
        <w:t xml:space="preserve">ełnienie obowiązków inspektora nadzoru branży ogólnobudowlanej w zakresie robót remontowych i modernizacyjnych, na których wykonanie nie jest wymagane posiadanie decyzji pozwolenia na budowę, o niskim stopniu </w:t>
      </w:r>
      <w:r w:rsidR="008A3D00" w:rsidRPr="00B2364E">
        <w:rPr>
          <w:rFonts w:ascii="Times New Roman" w:hAnsi="Times New Roman"/>
          <w:szCs w:val="22"/>
        </w:rPr>
        <w:t>złożoności</w:t>
      </w:r>
      <w:r w:rsidR="0013444B" w:rsidRPr="00B2364E">
        <w:rPr>
          <w:rFonts w:ascii="Times New Roman" w:hAnsi="Times New Roman"/>
          <w:szCs w:val="22"/>
        </w:rPr>
        <w:t xml:space="preserve"> robót i dla których nie ma obowiązku ustanawiania inspektorów nadzoru różnych branż</w:t>
      </w:r>
      <w:r w:rsidRPr="00B2364E">
        <w:rPr>
          <w:rFonts w:ascii="Times New Roman" w:hAnsi="Times New Roman"/>
          <w:szCs w:val="22"/>
        </w:rPr>
        <w:t xml:space="preserve">- </w:t>
      </w:r>
      <w:r w:rsidRPr="00B2364E">
        <w:rPr>
          <w:rFonts w:ascii="Times New Roman" w:hAnsi="Times New Roman"/>
          <w:szCs w:val="22"/>
          <w:lang w:eastAsia="en-GB"/>
        </w:rPr>
        <w:t xml:space="preserve">zgodnie z każdorazowo zgłaszanym przez Zamawiającego zapotrzebowaniem; </w:t>
      </w:r>
    </w:p>
    <w:p w14:paraId="03715904" w14:textId="77777777" w:rsidR="00AE23AE" w:rsidRPr="00B2364E" w:rsidRDefault="00AE23AE" w:rsidP="00B2364E">
      <w:pPr>
        <w:pStyle w:val="Akapitzlist"/>
        <w:numPr>
          <w:ilvl w:val="0"/>
          <w:numId w:val="35"/>
        </w:numPr>
        <w:shd w:val="clear" w:color="auto" w:fill="FFFFFF"/>
        <w:spacing w:before="120" w:after="120"/>
        <w:ind w:left="357" w:hanging="357"/>
        <w:contextualSpacing w:val="0"/>
        <w:jc w:val="both"/>
        <w:rPr>
          <w:rFonts w:ascii="Times New Roman" w:hAnsi="Times New Roman"/>
          <w:sz w:val="24"/>
          <w:lang w:eastAsia="en-GB"/>
        </w:rPr>
      </w:pPr>
      <w:r w:rsidRPr="00B2364E">
        <w:rPr>
          <w:rFonts w:ascii="Times New Roman" w:hAnsi="Times New Roman"/>
          <w:sz w:val="24"/>
          <w:lang w:eastAsia="en-GB"/>
        </w:rPr>
        <w:t xml:space="preserve">Potwierdzeniem dokonania weryfikacji/sprawdzenia dokumentacji, o czym mowa w ust. 2 pkt </w:t>
      </w:r>
      <w:r w:rsidR="00462D84" w:rsidRPr="00B2364E">
        <w:rPr>
          <w:rFonts w:ascii="Times New Roman" w:hAnsi="Times New Roman"/>
          <w:sz w:val="24"/>
          <w:lang w:eastAsia="en-GB"/>
        </w:rPr>
        <w:t xml:space="preserve"> 1 i 4</w:t>
      </w:r>
      <w:r w:rsidRPr="00B2364E">
        <w:rPr>
          <w:rFonts w:ascii="Times New Roman" w:hAnsi="Times New Roman"/>
          <w:sz w:val="24"/>
          <w:lang w:eastAsia="en-GB"/>
        </w:rPr>
        <w:t>, w zakresie rozwiązań technicznych i zgodności z przepisami prawa budowlanego będą pisemne uwagi, zastrzeżenia, wnioski lub opinie. Złożenie podpisu na dokumencie bez żadnej adnotacji, czy uwag oznacza, że Wykonawca akceptuje dokumentację i nie wnosi do niej żadnych zastrzeżeń.</w:t>
      </w:r>
    </w:p>
    <w:p w14:paraId="2E70A993" w14:textId="77777777" w:rsidR="00284E0F" w:rsidRPr="00B2364E" w:rsidRDefault="00AE23AE" w:rsidP="00B2364E">
      <w:pPr>
        <w:pStyle w:val="Akapitzlist"/>
        <w:numPr>
          <w:ilvl w:val="0"/>
          <w:numId w:val="35"/>
        </w:numPr>
        <w:shd w:val="clear" w:color="auto" w:fill="FFFFFF"/>
        <w:spacing w:before="120" w:after="120"/>
        <w:ind w:left="357" w:hanging="357"/>
        <w:contextualSpacing w:val="0"/>
        <w:jc w:val="both"/>
        <w:rPr>
          <w:rFonts w:ascii="Times New Roman" w:hAnsi="Times New Roman"/>
          <w:sz w:val="24"/>
        </w:rPr>
      </w:pPr>
      <w:r w:rsidRPr="00B2364E">
        <w:rPr>
          <w:rFonts w:ascii="Times New Roman" w:hAnsi="Times New Roman"/>
          <w:sz w:val="24"/>
        </w:rPr>
        <w:t>W</w:t>
      </w:r>
      <w:r w:rsidR="00284E0F" w:rsidRPr="00B2364E">
        <w:rPr>
          <w:rFonts w:ascii="Times New Roman" w:hAnsi="Times New Roman"/>
          <w:sz w:val="24"/>
        </w:rPr>
        <w:t xml:space="preserve">ykonywanie zadań </w:t>
      </w:r>
      <w:r w:rsidRPr="00B2364E">
        <w:rPr>
          <w:rFonts w:ascii="Times New Roman" w:hAnsi="Times New Roman"/>
          <w:sz w:val="24"/>
        </w:rPr>
        <w:t xml:space="preserve">określonych w ust. 2 </w:t>
      </w:r>
      <w:r w:rsidR="00284E0F" w:rsidRPr="00B2364E">
        <w:rPr>
          <w:rFonts w:ascii="Times New Roman" w:hAnsi="Times New Roman"/>
          <w:sz w:val="24"/>
        </w:rPr>
        <w:t>może również dotyczyć innych jednostek organizacyjnych UOKiK (Delegatury lub Laboratoria</w:t>
      </w:r>
      <w:r w:rsidR="008E267E" w:rsidRPr="00B2364E">
        <w:rPr>
          <w:rFonts w:ascii="Times New Roman" w:hAnsi="Times New Roman"/>
          <w:sz w:val="24"/>
        </w:rPr>
        <w:t xml:space="preserve"> zlokalizowan</w:t>
      </w:r>
      <w:r w:rsidR="00462D84" w:rsidRPr="00B2364E">
        <w:rPr>
          <w:rFonts w:ascii="Times New Roman" w:hAnsi="Times New Roman"/>
          <w:sz w:val="24"/>
        </w:rPr>
        <w:t>e</w:t>
      </w:r>
      <w:r w:rsidR="008E267E" w:rsidRPr="00B2364E">
        <w:rPr>
          <w:rFonts w:ascii="Times New Roman" w:hAnsi="Times New Roman"/>
          <w:sz w:val="24"/>
        </w:rPr>
        <w:t xml:space="preserve"> poza Warszawą</w:t>
      </w:r>
      <w:r w:rsidR="00284E0F" w:rsidRPr="00B2364E">
        <w:rPr>
          <w:rFonts w:ascii="Times New Roman" w:hAnsi="Times New Roman"/>
          <w:sz w:val="24"/>
        </w:rPr>
        <w:t>).</w:t>
      </w:r>
    </w:p>
    <w:bookmarkEnd w:id="2"/>
    <w:p w14:paraId="33262BF1" w14:textId="77777777" w:rsidR="00901063" w:rsidRPr="004812B3" w:rsidRDefault="00901063" w:rsidP="00AF0D82">
      <w:pPr>
        <w:pStyle w:val="Nagwek3"/>
        <w:spacing w:after="240" w:line="276" w:lineRule="auto"/>
        <w:jc w:val="center"/>
        <w:rPr>
          <w:rFonts w:ascii="Times New Roman" w:hAnsi="Times New Roman" w:cs="Times New Roman"/>
          <w:sz w:val="24"/>
          <w:szCs w:val="24"/>
        </w:rPr>
      </w:pPr>
      <w:r w:rsidRPr="004812B3">
        <w:rPr>
          <w:rFonts w:ascii="Times New Roman" w:hAnsi="Times New Roman" w:cs="Times New Roman"/>
          <w:sz w:val="24"/>
          <w:szCs w:val="24"/>
        </w:rPr>
        <w:lastRenderedPageBreak/>
        <w:t>§ 2.</w:t>
      </w:r>
    </w:p>
    <w:p w14:paraId="5A709796" w14:textId="7EFECDC7" w:rsidR="00901063" w:rsidRPr="004805D5" w:rsidRDefault="00901063" w:rsidP="00133D57">
      <w:pPr>
        <w:pStyle w:val="Tekstpodstawowy"/>
        <w:numPr>
          <w:ilvl w:val="0"/>
          <w:numId w:val="37"/>
        </w:numPr>
        <w:spacing w:before="120" w:after="120" w:line="276" w:lineRule="auto"/>
        <w:ind w:left="357" w:hanging="357"/>
        <w:rPr>
          <w:sz w:val="24"/>
          <w:szCs w:val="24"/>
        </w:rPr>
      </w:pPr>
      <w:r w:rsidRPr="004D72AD">
        <w:rPr>
          <w:sz w:val="24"/>
          <w:szCs w:val="24"/>
        </w:rPr>
        <w:t xml:space="preserve">Wykonawca </w:t>
      </w:r>
      <w:r w:rsidR="004805D5">
        <w:rPr>
          <w:sz w:val="24"/>
          <w:szCs w:val="24"/>
        </w:rPr>
        <w:t>będzie świadczyć</w:t>
      </w:r>
      <w:r w:rsidRPr="004D72AD">
        <w:rPr>
          <w:sz w:val="24"/>
          <w:szCs w:val="24"/>
        </w:rPr>
        <w:t xml:space="preserve"> usługi objęte przedmiotem Umowy </w:t>
      </w:r>
      <w:r w:rsidR="009C0B20">
        <w:rPr>
          <w:sz w:val="24"/>
          <w:szCs w:val="24"/>
        </w:rPr>
        <w:t xml:space="preserve">przez okres </w:t>
      </w:r>
      <w:r w:rsidR="00785374">
        <w:rPr>
          <w:sz w:val="24"/>
          <w:szCs w:val="24"/>
        </w:rPr>
        <w:t>12 miesięcy</w:t>
      </w:r>
      <w:r w:rsidR="003C26EA">
        <w:rPr>
          <w:sz w:val="24"/>
          <w:szCs w:val="24"/>
        </w:rPr>
        <w:t xml:space="preserve"> </w:t>
      </w:r>
      <w:r w:rsidR="00785374">
        <w:rPr>
          <w:sz w:val="24"/>
          <w:szCs w:val="24"/>
        </w:rPr>
        <w:t xml:space="preserve"> (1 rok)</w:t>
      </w:r>
      <w:r w:rsidR="004805D5">
        <w:rPr>
          <w:sz w:val="24"/>
          <w:szCs w:val="24"/>
        </w:rPr>
        <w:t>, który liczony będzie</w:t>
      </w:r>
      <w:r w:rsidR="009C0B20">
        <w:rPr>
          <w:sz w:val="24"/>
          <w:szCs w:val="24"/>
        </w:rPr>
        <w:t xml:space="preserve"> od dnia podpisania umowy, tj. </w:t>
      </w:r>
      <w:r w:rsidRPr="004D72AD">
        <w:rPr>
          <w:sz w:val="24"/>
          <w:szCs w:val="24"/>
        </w:rPr>
        <w:t xml:space="preserve">od dnia </w:t>
      </w:r>
      <w:r w:rsidR="009C0B20">
        <w:rPr>
          <w:sz w:val="24"/>
          <w:szCs w:val="24"/>
        </w:rPr>
        <w:t>……………….</w:t>
      </w:r>
      <w:r w:rsidRPr="004D72AD">
        <w:rPr>
          <w:sz w:val="24"/>
          <w:szCs w:val="24"/>
        </w:rPr>
        <w:t xml:space="preserve"> r. </w:t>
      </w:r>
      <w:r w:rsidR="003C26EA">
        <w:rPr>
          <w:sz w:val="24"/>
          <w:szCs w:val="24"/>
        </w:rPr>
        <w:t xml:space="preserve">                         </w:t>
      </w:r>
      <w:r w:rsidRPr="004D72AD">
        <w:rPr>
          <w:sz w:val="24"/>
          <w:szCs w:val="24"/>
        </w:rPr>
        <w:t xml:space="preserve">do </w:t>
      </w:r>
      <w:r w:rsidR="009C0B20">
        <w:rPr>
          <w:sz w:val="24"/>
          <w:szCs w:val="24"/>
        </w:rPr>
        <w:t>…………………..</w:t>
      </w:r>
      <w:r w:rsidRPr="004D72AD">
        <w:rPr>
          <w:sz w:val="24"/>
          <w:szCs w:val="24"/>
        </w:rPr>
        <w:t xml:space="preserve"> r.</w:t>
      </w:r>
    </w:p>
    <w:p w14:paraId="2C7449EF" w14:textId="1029559D" w:rsidR="004805D5" w:rsidRDefault="004805D5" w:rsidP="00133D57">
      <w:pPr>
        <w:pStyle w:val="Tekstpodstawowy"/>
        <w:numPr>
          <w:ilvl w:val="0"/>
          <w:numId w:val="37"/>
        </w:numPr>
        <w:spacing w:before="120" w:after="120" w:line="276" w:lineRule="auto"/>
        <w:ind w:left="357" w:hanging="357"/>
        <w:rPr>
          <w:sz w:val="24"/>
          <w:szCs w:val="24"/>
        </w:rPr>
      </w:pPr>
      <w:r w:rsidRPr="004805D5">
        <w:rPr>
          <w:sz w:val="24"/>
          <w:szCs w:val="24"/>
        </w:rPr>
        <w:t>Czynności wymagające kontaktu z przedstawicielami Zamawiającego i wykonawcami robót będą realizowane</w:t>
      </w:r>
      <w:r w:rsidR="008655AF">
        <w:rPr>
          <w:sz w:val="24"/>
          <w:szCs w:val="24"/>
        </w:rPr>
        <w:t xml:space="preserve"> przez Wykonawcę w dni robocze </w:t>
      </w:r>
      <w:r w:rsidRPr="004805D5">
        <w:rPr>
          <w:sz w:val="24"/>
          <w:szCs w:val="24"/>
        </w:rPr>
        <w:t xml:space="preserve">z zastrzeżeniem, że w przypadku wystąpienia konieczności </w:t>
      </w:r>
      <w:r w:rsidR="00031FF2">
        <w:rPr>
          <w:sz w:val="24"/>
          <w:szCs w:val="24"/>
        </w:rPr>
        <w:t xml:space="preserve">usługa będzie </w:t>
      </w:r>
      <w:r w:rsidRPr="004805D5">
        <w:rPr>
          <w:sz w:val="24"/>
          <w:szCs w:val="24"/>
        </w:rPr>
        <w:t xml:space="preserve">również </w:t>
      </w:r>
      <w:r w:rsidR="00031FF2">
        <w:rPr>
          <w:sz w:val="24"/>
          <w:szCs w:val="24"/>
        </w:rPr>
        <w:t xml:space="preserve">wykonywana </w:t>
      </w:r>
      <w:r w:rsidRPr="004805D5">
        <w:rPr>
          <w:sz w:val="24"/>
          <w:szCs w:val="24"/>
        </w:rPr>
        <w:t xml:space="preserve">w dni ustawowo wolne </w:t>
      </w:r>
      <w:r w:rsidR="003C26EA">
        <w:rPr>
          <w:sz w:val="24"/>
          <w:szCs w:val="24"/>
        </w:rPr>
        <w:t xml:space="preserve">                       </w:t>
      </w:r>
      <w:r w:rsidRPr="004805D5">
        <w:rPr>
          <w:sz w:val="24"/>
          <w:szCs w:val="24"/>
        </w:rPr>
        <w:t>od pracy.</w:t>
      </w:r>
    </w:p>
    <w:p w14:paraId="044513A5" w14:textId="1CC62780"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W zależności od potrzeb i specyfiki </w:t>
      </w:r>
      <w:r w:rsidR="00785374">
        <w:rPr>
          <w:sz w:val="24"/>
          <w:szCs w:val="24"/>
        </w:rPr>
        <w:t>realizowanych</w:t>
      </w:r>
      <w:r w:rsidRPr="008655AF">
        <w:rPr>
          <w:sz w:val="24"/>
          <w:szCs w:val="24"/>
        </w:rPr>
        <w:t xml:space="preserve"> zadań usługa będzie świad</w:t>
      </w:r>
      <w:r w:rsidR="00EE2670">
        <w:rPr>
          <w:sz w:val="24"/>
          <w:szCs w:val="24"/>
        </w:rPr>
        <w:t>czona</w:t>
      </w:r>
      <w:r w:rsidR="00B2364E">
        <w:rPr>
          <w:sz w:val="24"/>
          <w:szCs w:val="24"/>
        </w:rPr>
        <w:br/>
      </w:r>
      <w:r w:rsidR="00EE2670">
        <w:rPr>
          <w:sz w:val="24"/>
          <w:szCs w:val="24"/>
        </w:rPr>
        <w:t>w siedzibie Zamawiającego</w:t>
      </w:r>
      <w:r w:rsidR="0023690C">
        <w:rPr>
          <w:sz w:val="24"/>
          <w:szCs w:val="24"/>
        </w:rPr>
        <w:t xml:space="preserve"> </w:t>
      </w:r>
      <w:r w:rsidR="00EE2670" w:rsidRPr="00B2364E">
        <w:rPr>
          <w:sz w:val="24"/>
          <w:szCs w:val="24"/>
        </w:rPr>
        <w:t xml:space="preserve">lub podległej jednostce </w:t>
      </w:r>
      <w:r w:rsidRPr="008655AF">
        <w:rPr>
          <w:sz w:val="24"/>
          <w:szCs w:val="24"/>
        </w:rPr>
        <w:t xml:space="preserve">w miejscu </w:t>
      </w:r>
      <w:r w:rsidR="00C017C2">
        <w:rPr>
          <w:sz w:val="24"/>
          <w:szCs w:val="24"/>
        </w:rPr>
        <w:t>wykonywania robót</w:t>
      </w:r>
      <w:r w:rsidRPr="008655AF">
        <w:rPr>
          <w:sz w:val="24"/>
          <w:szCs w:val="24"/>
        </w:rPr>
        <w:t xml:space="preserve"> lub </w:t>
      </w:r>
      <w:r w:rsidR="003C26EA">
        <w:rPr>
          <w:sz w:val="24"/>
          <w:szCs w:val="24"/>
        </w:rPr>
        <w:t xml:space="preserve">                      </w:t>
      </w:r>
      <w:r w:rsidRPr="008655AF">
        <w:rPr>
          <w:sz w:val="24"/>
          <w:szCs w:val="24"/>
        </w:rPr>
        <w:t>w siedzibie Wykonawcy.</w:t>
      </w:r>
    </w:p>
    <w:p w14:paraId="690F4ECC" w14:textId="316F0C3D"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Ilość czasu konieczna do wykonania poszczególnych zadań i czynności nie jest możliwa </w:t>
      </w:r>
      <w:r w:rsidR="003C26EA">
        <w:rPr>
          <w:sz w:val="24"/>
          <w:szCs w:val="24"/>
        </w:rPr>
        <w:t xml:space="preserve">                   </w:t>
      </w:r>
      <w:r w:rsidRPr="008655AF">
        <w:rPr>
          <w:sz w:val="24"/>
          <w:szCs w:val="24"/>
        </w:rPr>
        <w:t>do określenia, dlatego Wykonawca zobowiązany będzie pode</w:t>
      </w:r>
      <w:r w:rsidR="00105F2C">
        <w:rPr>
          <w:sz w:val="24"/>
          <w:szCs w:val="24"/>
        </w:rPr>
        <w:t xml:space="preserve">jmować działania na bieżąco, </w:t>
      </w:r>
      <w:r w:rsidR="003C26EA">
        <w:rPr>
          <w:sz w:val="24"/>
          <w:szCs w:val="24"/>
        </w:rPr>
        <w:t xml:space="preserve">                </w:t>
      </w:r>
      <w:r w:rsidR="00785374">
        <w:rPr>
          <w:sz w:val="24"/>
          <w:szCs w:val="24"/>
        </w:rPr>
        <w:t xml:space="preserve">a </w:t>
      </w:r>
      <w:r w:rsidR="00105F2C">
        <w:rPr>
          <w:sz w:val="24"/>
          <w:szCs w:val="24"/>
        </w:rPr>
        <w:t xml:space="preserve">po </w:t>
      </w:r>
      <w:r w:rsidRPr="008655AF">
        <w:rPr>
          <w:sz w:val="24"/>
          <w:szCs w:val="24"/>
        </w:rPr>
        <w:t xml:space="preserve">otrzymaniu </w:t>
      </w:r>
      <w:r w:rsidR="00105F2C">
        <w:rPr>
          <w:sz w:val="24"/>
          <w:szCs w:val="24"/>
        </w:rPr>
        <w:t xml:space="preserve">zadania </w:t>
      </w:r>
      <w:r w:rsidR="00785374">
        <w:rPr>
          <w:sz w:val="24"/>
          <w:szCs w:val="24"/>
        </w:rPr>
        <w:t>wykona</w:t>
      </w:r>
      <w:r w:rsidRPr="008655AF">
        <w:rPr>
          <w:sz w:val="24"/>
          <w:szCs w:val="24"/>
        </w:rPr>
        <w:t xml:space="preserve"> je bez zbędnej zwłoki</w:t>
      </w:r>
      <w:r w:rsidR="00F43654">
        <w:rPr>
          <w:sz w:val="24"/>
          <w:szCs w:val="24"/>
        </w:rPr>
        <w:t>, bądź w terminach wyraźnie wyznaczonych przez Zamawiającego, z zastrzeżeniem ust. 5.</w:t>
      </w:r>
    </w:p>
    <w:p w14:paraId="0B4EC83F" w14:textId="77777777"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Zamawiający wymaga, aby w sprawach pilnych Wykonawca podejmował działania nie później niż następnego dnia od otrzymania zgłoszenia, zaś termin na wykonanie czynności wystandaryzowanych nie powinien przekraczać 3 dni robocze, o ile strony nie ustalą inaczej (weryfikacja dokumentów, opinie, opisy przedmiotu zamówienia itp.). </w:t>
      </w:r>
    </w:p>
    <w:p w14:paraId="6864CE15" w14:textId="0C353DAE"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Czynności, które nie wymagają obecności Wykonawcy w miejscu realizowanych robót ani </w:t>
      </w:r>
      <w:r w:rsidR="003C26EA">
        <w:rPr>
          <w:sz w:val="24"/>
          <w:szCs w:val="24"/>
        </w:rPr>
        <w:t xml:space="preserve">                </w:t>
      </w:r>
      <w:r w:rsidRPr="008655AF">
        <w:rPr>
          <w:sz w:val="24"/>
          <w:szCs w:val="24"/>
        </w:rPr>
        <w:t>w siedzibie Z</w:t>
      </w:r>
      <w:r>
        <w:rPr>
          <w:sz w:val="24"/>
          <w:szCs w:val="24"/>
        </w:rPr>
        <w:t>amawiającego</w:t>
      </w:r>
      <w:r w:rsidRPr="008655AF">
        <w:rPr>
          <w:sz w:val="24"/>
          <w:szCs w:val="24"/>
        </w:rPr>
        <w:t xml:space="preserve"> będą realizowane zdalnie, pod warunkiem, że Wykonawca będzie dostępny dla przedstawicieli Zamawiającego pod wskazanym nr telefonu i adresem poczty elektronicznej.</w:t>
      </w:r>
    </w:p>
    <w:p w14:paraId="7E42FA7B" w14:textId="10D99108"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Zamawiający wymaga osobistego uczestnictwa Wykonawcy lub jego przedstawiciela </w:t>
      </w:r>
      <w:r w:rsidR="003C26EA">
        <w:rPr>
          <w:sz w:val="24"/>
          <w:szCs w:val="24"/>
        </w:rPr>
        <w:t xml:space="preserve">                        </w:t>
      </w:r>
      <w:r w:rsidRPr="008655AF">
        <w:rPr>
          <w:sz w:val="24"/>
          <w:szCs w:val="24"/>
        </w:rPr>
        <w:t xml:space="preserve">w naradach koordynacyjnych, przeglądach, odbiorach robót, wizjach lokalnych i spotkaniach z Zamawiającym oraz przedstawicielami wykonawców robót, chyba że Zamawiający ustali inaczej. O terminach tych czynności Wykonawca będzie informowany z co najmniej </w:t>
      </w:r>
      <w:r w:rsidR="003C26EA">
        <w:rPr>
          <w:sz w:val="24"/>
          <w:szCs w:val="24"/>
        </w:rPr>
        <w:t xml:space="preserve">                           </w:t>
      </w:r>
      <w:r w:rsidRPr="008655AF">
        <w:rPr>
          <w:sz w:val="24"/>
          <w:szCs w:val="24"/>
        </w:rPr>
        <w:t>1-dniowym uprzedzeniem, natomiast w sprawach pilnych w trybie natychmiastowym.</w:t>
      </w:r>
    </w:p>
    <w:p w14:paraId="6A902E60" w14:textId="2131DC35" w:rsidR="008655AF" w:rsidRP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Forma pisemna potwierdzająca wykonanie zamówienia wymagana jest w szczególności </w:t>
      </w:r>
      <w:r w:rsidR="003C26EA">
        <w:rPr>
          <w:sz w:val="24"/>
          <w:szCs w:val="24"/>
        </w:rPr>
        <w:t xml:space="preserve">                    </w:t>
      </w:r>
      <w:r w:rsidRPr="008655AF">
        <w:rPr>
          <w:sz w:val="24"/>
          <w:szCs w:val="24"/>
        </w:rPr>
        <w:t>w zakresie sprawdzania dokumentacji, wydawania opinii, oceny, sprawozdań i nanoszenia poprawek na weryfikowanej dokumentacji przez Wykonawcę itp.</w:t>
      </w:r>
    </w:p>
    <w:p w14:paraId="38501615" w14:textId="77777777" w:rsidR="008655AF" w:rsidRDefault="008655AF" w:rsidP="00133D57">
      <w:pPr>
        <w:pStyle w:val="Tekstpodstawowy"/>
        <w:numPr>
          <w:ilvl w:val="0"/>
          <w:numId w:val="37"/>
        </w:numPr>
        <w:spacing w:before="120" w:after="120" w:line="276" w:lineRule="auto"/>
        <w:ind w:left="357" w:hanging="357"/>
        <w:rPr>
          <w:sz w:val="24"/>
          <w:szCs w:val="24"/>
        </w:rPr>
      </w:pPr>
      <w:r w:rsidRPr="008655AF">
        <w:rPr>
          <w:sz w:val="24"/>
          <w:szCs w:val="24"/>
        </w:rPr>
        <w:t xml:space="preserve">Wykonawca będzie na bieżąco i w pełnym zakresie informował Zamawiającego o wszystkich aspektach postępu, zagrożeń, </w:t>
      </w:r>
      <w:proofErr w:type="spellStart"/>
      <w:r w:rsidRPr="008655AF">
        <w:rPr>
          <w:sz w:val="24"/>
          <w:szCs w:val="24"/>
        </w:rPr>
        <w:t>ryzyk</w:t>
      </w:r>
      <w:proofErr w:type="spellEnd"/>
      <w:r w:rsidRPr="008655AF">
        <w:rPr>
          <w:sz w:val="24"/>
          <w:szCs w:val="24"/>
        </w:rPr>
        <w:t xml:space="preserve"> czy nieprawidłowości w realizowanych zadaniach inwestycyjnych i remontowych przez wykonawców robót.</w:t>
      </w:r>
    </w:p>
    <w:p w14:paraId="736BEB1C" w14:textId="77777777" w:rsidR="00304BF2" w:rsidRPr="00EF4AD6" w:rsidRDefault="00304BF2" w:rsidP="00EF4AD6">
      <w:pPr>
        <w:pStyle w:val="Tekstpodstawowy"/>
        <w:numPr>
          <w:ilvl w:val="0"/>
          <w:numId w:val="37"/>
        </w:numPr>
        <w:spacing w:before="120" w:after="120" w:line="276" w:lineRule="auto"/>
        <w:ind w:left="357" w:hanging="357"/>
        <w:rPr>
          <w:sz w:val="24"/>
          <w:szCs w:val="24"/>
        </w:rPr>
      </w:pPr>
      <w:r w:rsidRPr="00EF4AD6">
        <w:rPr>
          <w:sz w:val="24"/>
          <w:szCs w:val="24"/>
        </w:rPr>
        <w:t xml:space="preserve">W przypadku udziału Wykonawcy w nadzorowaniu </w:t>
      </w:r>
      <w:r w:rsidR="00EF4AD6" w:rsidRPr="00EF4AD6">
        <w:rPr>
          <w:sz w:val="24"/>
          <w:szCs w:val="24"/>
        </w:rPr>
        <w:t>robót budowlanych</w:t>
      </w:r>
      <w:r w:rsidRPr="00EF4AD6">
        <w:rPr>
          <w:sz w:val="24"/>
          <w:szCs w:val="24"/>
        </w:rPr>
        <w:t xml:space="preserve">, Wykonawca jest zobowiązany do bieżącego kontrolowania i informowania Zamawiającego </w:t>
      </w:r>
      <w:r w:rsidR="00EF4AD6">
        <w:rPr>
          <w:sz w:val="24"/>
          <w:szCs w:val="24"/>
        </w:rPr>
        <w:t>o zgodności wyk</w:t>
      </w:r>
      <w:r w:rsidRPr="00EF4AD6">
        <w:rPr>
          <w:sz w:val="24"/>
          <w:szCs w:val="24"/>
        </w:rPr>
        <w:t>o</w:t>
      </w:r>
      <w:r w:rsidR="00EF4AD6">
        <w:rPr>
          <w:sz w:val="24"/>
          <w:szCs w:val="24"/>
        </w:rPr>
        <w:t>nywanych robót z dokumentacją projektową, ze sztuką budowlaną i zawartymi umowami oraz</w:t>
      </w:r>
      <w:r w:rsidRPr="00EF4AD6">
        <w:rPr>
          <w:sz w:val="24"/>
          <w:szCs w:val="24"/>
        </w:rPr>
        <w:t xml:space="preserve"> udziale </w:t>
      </w:r>
      <w:r w:rsidR="00EF4AD6">
        <w:rPr>
          <w:sz w:val="24"/>
          <w:szCs w:val="24"/>
        </w:rPr>
        <w:t>podwykonawców w realizacji tych robót i zakresie wykonywanych przez nich czynności.</w:t>
      </w:r>
    </w:p>
    <w:p w14:paraId="0E2775F4" w14:textId="77777777" w:rsidR="00901063" w:rsidRDefault="00901063" w:rsidP="00901063">
      <w:pPr>
        <w:pStyle w:val="Nagwek3"/>
        <w:spacing w:before="0" w:after="0" w:line="276" w:lineRule="auto"/>
        <w:ind w:left="709" w:hanging="709"/>
        <w:jc w:val="center"/>
        <w:rPr>
          <w:rFonts w:ascii="Times New Roman" w:hAnsi="Times New Roman" w:cs="Times New Roman"/>
          <w:sz w:val="24"/>
          <w:szCs w:val="24"/>
        </w:rPr>
      </w:pPr>
      <w:r w:rsidRPr="004812B3">
        <w:rPr>
          <w:rFonts w:ascii="Times New Roman" w:hAnsi="Times New Roman" w:cs="Times New Roman"/>
          <w:sz w:val="24"/>
          <w:szCs w:val="24"/>
        </w:rPr>
        <w:lastRenderedPageBreak/>
        <w:t>§ 3.</w:t>
      </w:r>
    </w:p>
    <w:p w14:paraId="1AE4D0F5" w14:textId="77777777" w:rsidR="00AD2501" w:rsidRPr="00AD2501" w:rsidRDefault="00AD2501" w:rsidP="0091499E">
      <w:pPr>
        <w:pStyle w:val="Akapitzlist"/>
        <w:spacing w:after="120"/>
        <w:contextualSpacing w:val="0"/>
        <w:jc w:val="center"/>
        <w:rPr>
          <w:i/>
          <w:sz w:val="20"/>
        </w:rPr>
      </w:pPr>
      <w:r>
        <w:rPr>
          <w:i/>
          <w:sz w:val="20"/>
        </w:rPr>
        <w:t>* wykreślić zbędne</w:t>
      </w:r>
      <w:r w:rsidR="0091499E">
        <w:rPr>
          <w:i/>
          <w:sz w:val="20"/>
        </w:rPr>
        <w:t>, właściwe zostawić,</w:t>
      </w:r>
    </w:p>
    <w:p w14:paraId="57310D23" w14:textId="0C1FE644" w:rsidR="00B20288" w:rsidRPr="00B20288" w:rsidRDefault="00B20288"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B20288">
        <w:rPr>
          <w:rFonts w:ascii="Times New Roman" w:hAnsi="Times New Roman"/>
          <w:sz w:val="24"/>
          <w:szCs w:val="24"/>
        </w:rPr>
        <w:t xml:space="preserve">Wykonawca będzie świadczyć usługę doradztwa i wsparcia technicznego z najwyższą starannością, w zgodności z obowiązującymi przepisami, standardami, zasadami sztuki budowlanej, etyką zawodową oraz w taki sposób i w takim czasie, jaki będzie konieczny </w:t>
      </w:r>
      <w:r w:rsidR="003C26EA">
        <w:rPr>
          <w:rFonts w:ascii="Times New Roman" w:hAnsi="Times New Roman"/>
          <w:sz w:val="24"/>
          <w:szCs w:val="24"/>
        </w:rPr>
        <w:t xml:space="preserve">                      </w:t>
      </w:r>
      <w:r w:rsidRPr="00B20288">
        <w:rPr>
          <w:rFonts w:ascii="Times New Roman" w:hAnsi="Times New Roman"/>
          <w:sz w:val="24"/>
          <w:szCs w:val="24"/>
        </w:rPr>
        <w:t xml:space="preserve">do terminowej realizacji planowanych zadań inwestycyjnych i remontowych, w zgodności </w:t>
      </w:r>
      <w:r w:rsidR="003C26EA">
        <w:rPr>
          <w:rFonts w:ascii="Times New Roman" w:hAnsi="Times New Roman"/>
          <w:sz w:val="24"/>
          <w:szCs w:val="24"/>
        </w:rPr>
        <w:t xml:space="preserve">                  </w:t>
      </w:r>
      <w:r w:rsidRPr="00B20288">
        <w:rPr>
          <w:rFonts w:ascii="Times New Roman" w:hAnsi="Times New Roman"/>
          <w:sz w:val="24"/>
          <w:szCs w:val="24"/>
        </w:rPr>
        <w:t>z umowami zawartymi przez Zamawiającego z wykonawcami robót budowlanych.</w:t>
      </w:r>
    </w:p>
    <w:p w14:paraId="0FD1D228" w14:textId="0CDE3F98" w:rsidR="00EE64F1" w:rsidRPr="00EE64F1" w:rsidRDefault="0014634E"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 xml:space="preserve">Wykonawca oświadcza, że </w:t>
      </w:r>
      <w:r w:rsidR="00785374">
        <w:rPr>
          <w:rFonts w:ascii="Times New Roman" w:hAnsi="Times New Roman"/>
          <w:sz w:val="24"/>
          <w:szCs w:val="24"/>
        </w:rPr>
        <w:t>usługę</w:t>
      </w:r>
      <w:r w:rsidR="00E7397C">
        <w:rPr>
          <w:rFonts w:ascii="Times New Roman" w:hAnsi="Times New Roman"/>
          <w:sz w:val="24"/>
          <w:szCs w:val="24"/>
        </w:rPr>
        <w:t xml:space="preserve">, o której mowa w ust. 1 </w:t>
      </w:r>
      <w:r w:rsidRPr="00EE64F1">
        <w:rPr>
          <w:rFonts w:ascii="Times New Roman" w:hAnsi="Times New Roman"/>
          <w:sz w:val="24"/>
          <w:szCs w:val="24"/>
        </w:rPr>
        <w:t>będzie świadczyć osobiście</w:t>
      </w:r>
      <w:r w:rsidR="00EE64F1" w:rsidRPr="00EE64F1">
        <w:rPr>
          <w:rFonts w:ascii="Times New Roman" w:hAnsi="Times New Roman"/>
          <w:sz w:val="24"/>
          <w:szCs w:val="24"/>
        </w:rPr>
        <w:t xml:space="preserve"> i że posiada on </w:t>
      </w:r>
      <w:r w:rsidR="00785374">
        <w:rPr>
          <w:rFonts w:ascii="Times New Roman" w:hAnsi="Times New Roman"/>
          <w:sz w:val="24"/>
          <w:szCs w:val="24"/>
        </w:rPr>
        <w:t xml:space="preserve">wymagane </w:t>
      </w:r>
      <w:r w:rsidR="002D60BD">
        <w:rPr>
          <w:rFonts w:ascii="Times New Roman" w:hAnsi="Times New Roman"/>
          <w:sz w:val="24"/>
          <w:szCs w:val="24"/>
        </w:rPr>
        <w:t xml:space="preserve">doświadczenie, </w:t>
      </w:r>
      <w:r w:rsidR="00F01011">
        <w:rPr>
          <w:rFonts w:ascii="Times New Roman" w:hAnsi="Times New Roman"/>
          <w:sz w:val="24"/>
          <w:szCs w:val="24"/>
        </w:rPr>
        <w:t xml:space="preserve">wiedzę, </w:t>
      </w:r>
      <w:r w:rsidR="00EE64F1" w:rsidRPr="00EE64F1">
        <w:rPr>
          <w:rFonts w:ascii="Times New Roman" w:hAnsi="Times New Roman"/>
          <w:sz w:val="24"/>
          <w:szCs w:val="24"/>
        </w:rPr>
        <w:t xml:space="preserve">odpowiednie kwalifikacje oraz uprawnienia nr …………… do kierowania robotami budowlanymi bez ograniczeń </w:t>
      </w:r>
      <w:r w:rsidR="005517D5">
        <w:rPr>
          <w:rFonts w:ascii="Times New Roman" w:hAnsi="Times New Roman"/>
          <w:sz w:val="24"/>
          <w:szCs w:val="24"/>
        </w:rPr>
        <w:t xml:space="preserve">w specjalności konstrukcyjno-budowlanej </w:t>
      </w:r>
      <w:r w:rsidR="00EE64F1" w:rsidRPr="00EE64F1">
        <w:rPr>
          <w:rFonts w:ascii="Times New Roman" w:hAnsi="Times New Roman"/>
          <w:sz w:val="24"/>
          <w:szCs w:val="24"/>
        </w:rPr>
        <w:t>a także, że jest członkiem ………….. Okręgowej Izby Inżynierów Budownictwa i posiada ubezpieczenie grupowe OC*.</w:t>
      </w:r>
    </w:p>
    <w:p w14:paraId="7F780538" w14:textId="77777777" w:rsidR="006F2BBA" w:rsidRDefault="00EE64F1"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 xml:space="preserve">Wykonawca oświadcza, że </w:t>
      </w:r>
      <w:r>
        <w:rPr>
          <w:rFonts w:ascii="Times New Roman" w:hAnsi="Times New Roman"/>
          <w:sz w:val="24"/>
          <w:szCs w:val="24"/>
        </w:rPr>
        <w:t>w</w:t>
      </w:r>
      <w:r w:rsidR="0014634E" w:rsidRPr="00EE64F1">
        <w:rPr>
          <w:rFonts w:ascii="Times New Roman" w:hAnsi="Times New Roman"/>
          <w:sz w:val="24"/>
          <w:szCs w:val="24"/>
        </w:rPr>
        <w:t xml:space="preserve"> imieniu Wykonawcy </w:t>
      </w:r>
      <w:r w:rsidR="00E7397C">
        <w:rPr>
          <w:rFonts w:ascii="Times New Roman" w:hAnsi="Times New Roman"/>
          <w:sz w:val="24"/>
          <w:szCs w:val="24"/>
        </w:rPr>
        <w:t xml:space="preserve">o której mowa w ust. 1 </w:t>
      </w:r>
      <w:r w:rsidR="002D60BD">
        <w:rPr>
          <w:rFonts w:ascii="Times New Roman" w:hAnsi="Times New Roman"/>
          <w:sz w:val="24"/>
          <w:szCs w:val="24"/>
        </w:rPr>
        <w:t xml:space="preserve">usługę </w:t>
      </w:r>
      <w:r w:rsidR="0014634E" w:rsidRPr="00EE64F1">
        <w:rPr>
          <w:rFonts w:ascii="Times New Roman" w:hAnsi="Times New Roman"/>
          <w:sz w:val="24"/>
          <w:szCs w:val="24"/>
        </w:rPr>
        <w:t xml:space="preserve">będzie świadczyć …………………………….. </w:t>
      </w:r>
      <w:r w:rsidR="0091499E">
        <w:rPr>
          <w:rFonts w:ascii="Times New Roman" w:hAnsi="Times New Roman"/>
          <w:sz w:val="24"/>
          <w:szCs w:val="24"/>
        </w:rPr>
        <w:t>*</w:t>
      </w:r>
    </w:p>
    <w:p w14:paraId="3A6D3A7E" w14:textId="5DCC8547" w:rsidR="0014634E" w:rsidRPr="00EE64F1" w:rsidRDefault="0014634E"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 xml:space="preserve">Wykonawca oświadcza, że ………………………….. posiada </w:t>
      </w:r>
      <w:r w:rsidR="00785374">
        <w:rPr>
          <w:rFonts w:ascii="Times New Roman" w:hAnsi="Times New Roman"/>
          <w:sz w:val="24"/>
          <w:szCs w:val="24"/>
        </w:rPr>
        <w:t xml:space="preserve">wymagane </w:t>
      </w:r>
      <w:r w:rsidR="002D60BD">
        <w:rPr>
          <w:rFonts w:ascii="Times New Roman" w:hAnsi="Times New Roman"/>
          <w:sz w:val="24"/>
          <w:szCs w:val="24"/>
        </w:rPr>
        <w:t xml:space="preserve">doświadczenie, </w:t>
      </w:r>
      <w:r w:rsidR="00F01011">
        <w:rPr>
          <w:rFonts w:ascii="Times New Roman" w:hAnsi="Times New Roman"/>
          <w:sz w:val="24"/>
          <w:szCs w:val="24"/>
        </w:rPr>
        <w:t xml:space="preserve">wiedzę, </w:t>
      </w:r>
      <w:r w:rsidRPr="00EE64F1">
        <w:rPr>
          <w:rFonts w:ascii="Times New Roman" w:hAnsi="Times New Roman"/>
          <w:sz w:val="24"/>
          <w:szCs w:val="24"/>
        </w:rPr>
        <w:t xml:space="preserve">odpowiednie kwalifikacje oraz uprawnienia nr …………… do kierowania robotami budowlanymi bez ograniczeń </w:t>
      </w:r>
      <w:r w:rsidR="004169AD">
        <w:rPr>
          <w:rFonts w:ascii="Times New Roman" w:hAnsi="Times New Roman"/>
          <w:sz w:val="24"/>
          <w:szCs w:val="24"/>
        </w:rPr>
        <w:t xml:space="preserve">w specjalności konstrukcyjno-budowlanej </w:t>
      </w:r>
      <w:r w:rsidRPr="00EE64F1">
        <w:rPr>
          <w:rFonts w:ascii="Times New Roman" w:hAnsi="Times New Roman"/>
          <w:sz w:val="24"/>
          <w:szCs w:val="24"/>
        </w:rPr>
        <w:t>a także, że jest członkiem ………….. Okręgowej Izby Inżynierów Budownictwa i posiada ubezpieczenie grupowe OC</w:t>
      </w:r>
      <w:r w:rsidR="00EE64F1" w:rsidRPr="00EE64F1">
        <w:rPr>
          <w:rFonts w:ascii="Times New Roman" w:hAnsi="Times New Roman"/>
          <w:sz w:val="24"/>
          <w:szCs w:val="24"/>
        </w:rPr>
        <w:t>*</w:t>
      </w:r>
      <w:r w:rsidRPr="00EE64F1">
        <w:rPr>
          <w:rFonts w:ascii="Times New Roman" w:hAnsi="Times New Roman"/>
          <w:sz w:val="24"/>
          <w:szCs w:val="24"/>
        </w:rPr>
        <w:t>.</w:t>
      </w:r>
    </w:p>
    <w:p w14:paraId="0B69C513" w14:textId="77777777" w:rsidR="00EE64F1" w:rsidRPr="00EE64F1" w:rsidRDefault="00EE64F1"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Wykonawca bez zgody Zamawiającego nie może zmieniać osoby ustanowionej do realizacji zamówienia.</w:t>
      </w:r>
    </w:p>
    <w:p w14:paraId="73BA2073" w14:textId="77777777" w:rsidR="00EE64F1" w:rsidRPr="00EE64F1" w:rsidRDefault="00EE64F1"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Zamawiający może zażądać zmiany osoby wskazanej przez Wykonawcę do realizacji zamówienia, jeżeli uzna, że nie wykonuje on obowiązków wynikających z umowy lub wykonuje je nienależycie.</w:t>
      </w:r>
    </w:p>
    <w:p w14:paraId="467BBE9C" w14:textId="77777777" w:rsidR="00EE64F1" w:rsidRDefault="00EE64F1"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EE64F1">
        <w:rPr>
          <w:rFonts w:ascii="Times New Roman" w:hAnsi="Times New Roman"/>
          <w:sz w:val="24"/>
          <w:szCs w:val="24"/>
        </w:rPr>
        <w:t>Wykonawca nie będzie ponosił odpowiedzialności za niewykonanie czynności z przyczyn niezawinionych przez niego oraz z przyczyn, na które ani Zamawiający ani Wykonawca nie mają wpływu, i które nie wynikają z ich działań lub zaniechań.</w:t>
      </w:r>
    </w:p>
    <w:p w14:paraId="144C30A1" w14:textId="3ED16810" w:rsidR="00B20288" w:rsidRPr="00B20288" w:rsidRDefault="00B20288"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B20288">
        <w:rPr>
          <w:rFonts w:ascii="Times New Roman" w:hAnsi="Times New Roman"/>
          <w:sz w:val="24"/>
          <w:szCs w:val="24"/>
        </w:rPr>
        <w:t xml:space="preserve">W przypadku, gdy </w:t>
      </w:r>
      <w:r w:rsidR="00055980">
        <w:rPr>
          <w:rFonts w:ascii="Times New Roman" w:hAnsi="Times New Roman"/>
          <w:sz w:val="24"/>
          <w:szCs w:val="24"/>
        </w:rPr>
        <w:t xml:space="preserve">powstanie uzasadniona konieczność zaangażowania w realizację zamówienia innych osób niż wskazano w ust. 2 i 3 (np. z powodu nieobecności tych osób, konieczności skonsultowania problematycznych kwestii z innymi specjalistami) , </w:t>
      </w:r>
      <w:r w:rsidRPr="00B20288">
        <w:rPr>
          <w:rFonts w:ascii="Times New Roman" w:hAnsi="Times New Roman"/>
          <w:sz w:val="24"/>
          <w:szCs w:val="24"/>
        </w:rPr>
        <w:t xml:space="preserve">Wykonawca będzie </w:t>
      </w:r>
      <w:r w:rsidR="00055980">
        <w:rPr>
          <w:rFonts w:ascii="Times New Roman" w:hAnsi="Times New Roman"/>
          <w:sz w:val="24"/>
          <w:szCs w:val="24"/>
        </w:rPr>
        <w:t xml:space="preserve">zobowiązany  do uprzedniego zgłoszenia takiej potrzeby </w:t>
      </w:r>
      <w:r w:rsidR="008346C6">
        <w:rPr>
          <w:rFonts w:ascii="Times New Roman" w:hAnsi="Times New Roman"/>
          <w:sz w:val="24"/>
          <w:szCs w:val="24"/>
        </w:rPr>
        <w:t xml:space="preserve">na piśmie </w:t>
      </w:r>
      <w:r w:rsidR="00055980">
        <w:rPr>
          <w:rFonts w:ascii="Times New Roman" w:hAnsi="Times New Roman"/>
          <w:sz w:val="24"/>
          <w:szCs w:val="24"/>
        </w:rPr>
        <w:t>i uzyskania akceptacji Zamawiającego. W zgłoszeniu Wykonawca wskazuje osoby</w:t>
      </w:r>
      <w:r w:rsidR="008346C6">
        <w:rPr>
          <w:rFonts w:ascii="Times New Roman" w:hAnsi="Times New Roman"/>
          <w:sz w:val="24"/>
          <w:szCs w:val="24"/>
        </w:rPr>
        <w:t xml:space="preserve"> (imię i nazwisko, informacja o wymaganych uprawnieniach)</w:t>
      </w:r>
      <w:r w:rsidR="00055980">
        <w:rPr>
          <w:rFonts w:ascii="Times New Roman" w:hAnsi="Times New Roman"/>
          <w:sz w:val="24"/>
          <w:szCs w:val="24"/>
        </w:rPr>
        <w:t>, z których wsparcia zamierza s</w:t>
      </w:r>
      <w:r w:rsidRPr="00B20288">
        <w:rPr>
          <w:rFonts w:ascii="Times New Roman" w:hAnsi="Times New Roman"/>
          <w:sz w:val="24"/>
          <w:szCs w:val="24"/>
        </w:rPr>
        <w:t>korzysta</w:t>
      </w:r>
      <w:r w:rsidR="00055980">
        <w:rPr>
          <w:rFonts w:ascii="Times New Roman" w:hAnsi="Times New Roman"/>
          <w:sz w:val="24"/>
          <w:szCs w:val="24"/>
        </w:rPr>
        <w:t>ć</w:t>
      </w:r>
      <w:r w:rsidRPr="00B20288">
        <w:rPr>
          <w:rFonts w:ascii="Times New Roman" w:hAnsi="Times New Roman"/>
          <w:sz w:val="24"/>
          <w:szCs w:val="24"/>
        </w:rPr>
        <w:t xml:space="preserve"> wraz </w:t>
      </w:r>
      <w:r w:rsidR="003C26EA">
        <w:rPr>
          <w:rFonts w:ascii="Times New Roman" w:hAnsi="Times New Roman"/>
          <w:sz w:val="24"/>
          <w:szCs w:val="24"/>
        </w:rPr>
        <w:t xml:space="preserve">                      </w:t>
      </w:r>
      <w:r w:rsidRPr="00B20288">
        <w:rPr>
          <w:rFonts w:ascii="Times New Roman" w:hAnsi="Times New Roman"/>
          <w:sz w:val="24"/>
          <w:szCs w:val="24"/>
        </w:rPr>
        <w:t xml:space="preserve">z zakresem spraw przekazanych do konsultacji. </w:t>
      </w:r>
    </w:p>
    <w:p w14:paraId="49F24EAE" w14:textId="77777777" w:rsidR="008346C6" w:rsidRDefault="00B20288" w:rsidP="00133D57">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sz w:val="24"/>
          <w:szCs w:val="24"/>
        </w:rPr>
      </w:pPr>
      <w:r w:rsidRPr="00B20288">
        <w:rPr>
          <w:rFonts w:ascii="Times New Roman" w:hAnsi="Times New Roman"/>
          <w:sz w:val="24"/>
          <w:szCs w:val="24"/>
        </w:rPr>
        <w:t xml:space="preserve">Wykonawca i </w:t>
      </w:r>
      <w:r>
        <w:rPr>
          <w:rFonts w:ascii="Times New Roman" w:hAnsi="Times New Roman"/>
          <w:sz w:val="24"/>
          <w:szCs w:val="24"/>
        </w:rPr>
        <w:t>osoba wskazana do świadczenia usługi</w:t>
      </w:r>
      <w:r w:rsidRPr="00B20288">
        <w:rPr>
          <w:rFonts w:ascii="Times New Roman" w:hAnsi="Times New Roman"/>
          <w:sz w:val="24"/>
          <w:szCs w:val="24"/>
        </w:rPr>
        <w:t xml:space="preserve"> zobowiązują się zachować poufność wszelkich danych i informacji uzyskanych w związku z wykonywaniem </w:t>
      </w:r>
      <w:r>
        <w:rPr>
          <w:rFonts w:ascii="Times New Roman" w:hAnsi="Times New Roman"/>
          <w:sz w:val="24"/>
          <w:szCs w:val="24"/>
        </w:rPr>
        <w:t>przedmiotu umowy</w:t>
      </w:r>
      <w:r w:rsidRPr="00B20288">
        <w:rPr>
          <w:rFonts w:ascii="Times New Roman" w:hAnsi="Times New Roman"/>
          <w:sz w:val="24"/>
          <w:szCs w:val="24"/>
        </w:rPr>
        <w:t>.</w:t>
      </w:r>
    </w:p>
    <w:p w14:paraId="6FC139E8" w14:textId="77777777" w:rsidR="008346C6" w:rsidRPr="00035200" w:rsidRDefault="00657D37" w:rsidP="00B90DCF">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color w:val="000000"/>
          <w:sz w:val="24"/>
          <w:szCs w:val="24"/>
        </w:rPr>
      </w:pPr>
      <w:r w:rsidRPr="00035200">
        <w:rPr>
          <w:rFonts w:ascii="Times New Roman" w:hAnsi="Times New Roman"/>
          <w:iCs/>
          <w:sz w:val="24"/>
          <w:szCs w:val="24"/>
        </w:rPr>
        <w:t>Wykonawca podejmie wszelkie środki w celu zapobieżenia powstaniu ryzyka konfliktu interesów, które mogłyby wpłynąć na bezstronne i obiektywne realizowanie zadań wynikających z niniejszej umowy.</w:t>
      </w:r>
    </w:p>
    <w:p w14:paraId="62D76B2C" w14:textId="77777777" w:rsidR="008346C6" w:rsidRPr="00035200" w:rsidRDefault="00657D37" w:rsidP="00B90DCF">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color w:val="000000"/>
          <w:sz w:val="24"/>
          <w:szCs w:val="24"/>
        </w:rPr>
      </w:pPr>
      <w:r w:rsidRPr="00035200">
        <w:rPr>
          <w:rFonts w:ascii="Times New Roman" w:hAnsi="Times New Roman"/>
          <w:iCs/>
          <w:sz w:val="24"/>
          <w:szCs w:val="24"/>
        </w:rPr>
        <w:t xml:space="preserve">Konflikt interesów, o którym mowa w ust. 10 powstaje w szczególności w przypadku istnienia </w:t>
      </w:r>
      <w:r w:rsidRPr="00035200">
        <w:rPr>
          <w:rFonts w:ascii="Times New Roman" w:hAnsi="Times New Roman"/>
          <w:iCs/>
          <w:sz w:val="24"/>
          <w:szCs w:val="24"/>
        </w:rPr>
        <w:lastRenderedPageBreak/>
        <w:t>interesu ekonomicznego, politycznego, zawodowego, powodów rodzinnych lub emocjonalnych lub innego wspólnego interesu.</w:t>
      </w:r>
    </w:p>
    <w:p w14:paraId="7D37546B" w14:textId="77777777" w:rsidR="008346C6" w:rsidRPr="00B90DCF" w:rsidRDefault="008346C6" w:rsidP="00B90DCF">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color w:val="000000"/>
        </w:rPr>
      </w:pPr>
      <w:r w:rsidRPr="00B90DCF">
        <w:rPr>
          <w:rFonts w:ascii="Times New Roman" w:hAnsi="Times New Roman"/>
          <w:iCs/>
          <w:sz w:val="24"/>
          <w:szCs w:val="24"/>
        </w:rPr>
        <w:t>O wszelkich sytuacjach stanowiących lub mogących prowadzić do konfliktu interesów Wykonawca niezwłocznie zawiadomi na piśmie Dyrektora Generalnego Urzędu Ochrony Konkurencji i Konsumentów. W takiej sytuacji Strony podejmą we współpracy wszelkie środki konieczne do usunięcia konfliktu interesów, w szczególności środki wskazane przez Zamawiającego.</w:t>
      </w:r>
    </w:p>
    <w:p w14:paraId="4EAE7A1E" w14:textId="77777777" w:rsidR="008346C6" w:rsidRPr="00B90DCF" w:rsidRDefault="003453BC" w:rsidP="00B90DCF">
      <w:pPr>
        <w:pStyle w:val="Akapitzlist"/>
        <w:widowControl w:val="0"/>
        <w:numPr>
          <w:ilvl w:val="0"/>
          <w:numId w:val="15"/>
        </w:numPr>
        <w:tabs>
          <w:tab w:val="left" w:pos="400"/>
        </w:tabs>
        <w:autoSpaceDE w:val="0"/>
        <w:autoSpaceDN w:val="0"/>
        <w:spacing w:before="120" w:after="120"/>
        <w:ind w:left="357" w:hanging="357"/>
        <w:contextualSpacing w:val="0"/>
        <w:jc w:val="both"/>
        <w:rPr>
          <w:rFonts w:ascii="Times New Roman" w:hAnsi="Times New Roman"/>
          <w:color w:val="000000"/>
        </w:rPr>
      </w:pPr>
      <w:r w:rsidRPr="00B90DCF">
        <w:rPr>
          <w:rFonts w:ascii="Times New Roman" w:hAnsi="Times New Roman"/>
          <w:sz w:val="24"/>
          <w:szCs w:val="24"/>
        </w:rPr>
        <w:t>W przypadku</w:t>
      </w:r>
      <w:r w:rsidR="00F43654" w:rsidRPr="00B90DCF">
        <w:rPr>
          <w:rFonts w:ascii="Times New Roman" w:hAnsi="Times New Roman"/>
          <w:sz w:val="24"/>
          <w:szCs w:val="24"/>
        </w:rPr>
        <w:t>,</w:t>
      </w:r>
      <w:r w:rsidRPr="00B90DCF">
        <w:rPr>
          <w:rFonts w:ascii="Times New Roman" w:hAnsi="Times New Roman"/>
          <w:sz w:val="24"/>
          <w:szCs w:val="24"/>
        </w:rPr>
        <w:t xml:space="preserve"> gdy Wykonawca lub osoba wskazana do świadczenia usługi będzie uczestniczyła w przygotowaniu dokumentacji przetargowej i weryfikowaniu złożonych ofert Wykonawców uczestniczących w post</w:t>
      </w:r>
      <w:r w:rsidR="008346C6" w:rsidRPr="00B90DCF">
        <w:rPr>
          <w:rFonts w:ascii="Times New Roman" w:hAnsi="Times New Roman"/>
          <w:sz w:val="24"/>
          <w:szCs w:val="24"/>
        </w:rPr>
        <w:t>ę</w:t>
      </w:r>
      <w:r w:rsidRPr="00B90DCF">
        <w:rPr>
          <w:rFonts w:ascii="Times New Roman" w:hAnsi="Times New Roman"/>
          <w:sz w:val="24"/>
          <w:szCs w:val="24"/>
        </w:rPr>
        <w:t xml:space="preserve">powaniach o zamówienie publiczne na wykonanie robót budowlanych, </w:t>
      </w:r>
      <w:r w:rsidR="0091499E" w:rsidRPr="00B90DCF">
        <w:rPr>
          <w:rFonts w:ascii="Times New Roman" w:hAnsi="Times New Roman"/>
          <w:sz w:val="24"/>
          <w:szCs w:val="24"/>
        </w:rPr>
        <w:t>będą</w:t>
      </w:r>
      <w:r w:rsidR="0023690C">
        <w:rPr>
          <w:rFonts w:ascii="Times New Roman" w:hAnsi="Times New Roman"/>
          <w:sz w:val="24"/>
          <w:szCs w:val="24"/>
        </w:rPr>
        <w:t xml:space="preserve"> </w:t>
      </w:r>
      <w:r w:rsidR="0091499E" w:rsidRPr="00B90DCF">
        <w:rPr>
          <w:rFonts w:ascii="Times New Roman" w:hAnsi="Times New Roman"/>
          <w:sz w:val="24"/>
          <w:szCs w:val="24"/>
        </w:rPr>
        <w:t xml:space="preserve">oni </w:t>
      </w:r>
      <w:r w:rsidRPr="00B90DCF">
        <w:rPr>
          <w:rFonts w:ascii="Times New Roman" w:hAnsi="Times New Roman"/>
          <w:sz w:val="24"/>
          <w:szCs w:val="24"/>
        </w:rPr>
        <w:t xml:space="preserve">zobowiązani do </w:t>
      </w:r>
      <w:r w:rsidR="0091499E" w:rsidRPr="00B90DCF">
        <w:rPr>
          <w:rFonts w:ascii="Times New Roman" w:hAnsi="Times New Roman"/>
          <w:sz w:val="24"/>
          <w:szCs w:val="24"/>
        </w:rPr>
        <w:t>składania oświadczeń</w:t>
      </w:r>
      <w:r w:rsidRPr="00B90DCF">
        <w:rPr>
          <w:rFonts w:ascii="Times New Roman" w:hAnsi="Times New Roman"/>
          <w:sz w:val="24"/>
          <w:szCs w:val="24"/>
        </w:rPr>
        <w:t xml:space="preserve"> o braku powiązań z </w:t>
      </w:r>
      <w:r w:rsidR="0091499E" w:rsidRPr="00B90DCF">
        <w:rPr>
          <w:rFonts w:ascii="Times New Roman" w:hAnsi="Times New Roman"/>
          <w:sz w:val="24"/>
          <w:szCs w:val="24"/>
        </w:rPr>
        <w:t xml:space="preserve">tymi </w:t>
      </w:r>
      <w:r w:rsidRPr="00B90DCF">
        <w:rPr>
          <w:rFonts w:ascii="Times New Roman" w:hAnsi="Times New Roman"/>
          <w:sz w:val="24"/>
          <w:szCs w:val="24"/>
        </w:rPr>
        <w:t>wykonawcami, w terminie 3 dni roboczych od dnia przekazania przez Zamawiającego danych wykonawców ubiegających się o zamówienie.</w:t>
      </w:r>
    </w:p>
    <w:p w14:paraId="168FA472" w14:textId="77777777" w:rsidR="00901063" w:rsidRPr="004812B3" w:rsidRDefault="00901063" w:rsidP="00304BF2">
      <w:pPr>
        <w:pStyle w:val="Nagwek3"/>
        <w:tabs>
          <w:tab w:val="left" w:pos="885"/>
        </w:tabs>
        <w:spacing w:after="240" w:line="289" w:lineRule="exact"/>
        <w:ind w:left="709" w:hanging="709"/>
        <w:jc w:val="center"/>
        <w:rPr>
          <w:rFonts w:ascii="Times New Roman" w:hAnsi="Times New Roman" w:cs="Times New Roman"/>
          <w:sz w:val="24"/>
          <w:szCs w:val="24"/>
        </w:rPr>
      </w:pPr>
      <w:r w:rsidRPr="00077F86">
        <w:rPr>
          <w:rFonts w:ascii="Times New Roman" w:hAnsi="Times New Roman" w:cs="Times New Roman"/>
          <w:sz w:val="24"/>
          <w:szCs w:val="24"/>
        </w:rPr>
        <w:t>§ 4.</w:t>
      </w:r>
    </w:p>
    <w:p w14:paraId="1FA47133" w14:textId="77777777" w:rsidR="00901063" w:rsidRPr="00FD067B" w:rsidRDefault="00077F86" w:rsidP="00133D57">
      <w:pPr>
        <w:pStyle w:val="Akapitzlist"/>
        <w:widowControl w:val="0"/>
        <w:numPr>
          <w:ilvl w:val="0"/>
          <w:numId w:val="14"/>
        </w:numPr>
        <w:tabs>
          <w:tab w:val="left" w:pos="540"/>
        </w:tabs>
        <w:autoSpaceDE w:val="0"/>
        <w:autoSpaceDN w:val="0"/>
        <w:spacing w:before="45" w:after="120"/>
        <w:ind w:left="357" w:hanging="357"/>
        <w:contextualSpacing w:val="0"/>
        <w:jc w:val="both"/>
        <w:rPr>
          <w:rFonts w:ascii="Times New Roman" w:hAnsi="Times New Roman"/>
          <w:sz w:val="24"/>
          <w:szCs w:val="24"/>
        </w:rPr>
      </w:pPr>
      <w:r>
        <w:rPr>
          <w:rFonts w:ascii="Times New Roman" w:hAnsi="Times New Roman"/>
          <w:sz w:val="24"/>
          <w:szCs w:val="24"/>
        </w:rPr>
        <w:t>Maksymalne, ł</w:t>
      </w:r>
      <w:r w:rsidR="00901063" w:rsidRPr="00283657">
        <w:rPr>
          <w:rFonts w:ascii="Times New Roman" w:hAnsi="Times New Roman"/>
          <w:sz w:val="24"/>
          <w:szCs w:val="24"/>
        </w:rPr>
        <w:t xml:space="preserve">ączne wynagrodzenie </w:t>
      </w:r>
      <w:r>
        <w:rPr>
          <w:rFonts w:ascii="Times New Roman" w:hAnsi="Times New Roman"/>
          <w:sz w:val="24"/>
          <w:szCs w:val="24"/>
        </w:rPr>
        <w:t xml:space="preserve">Wykonawcy </w:t>
      </w:r>
      <w:r w:rsidR="00901063" w:rsidRPr="00283657">
        <w:rPr>
          <w:rFonts w:ascii="Times New Roman" w:hAnsi="Times New Roman"/>
          <w:sz w:val="24"/>
          <w:szCs w:val="24"/>
        </w:rPr>
        <w:t xml:space="preserve">z tytułu </w:t>
      </w:r>
      <w:r>
        <w:rPr>
          <w:rFonts w:ascii="Times New Roman" w:hAnsi="Times New Roman"/>
          <w:sz w:val="24"/>
          <w:szCs w:val="24"/>
        </w:rPr>
        <w:t>realizacji</w:t>
      </w:r>
      <w:r w:rsidR="00901063" w:rsidRPr="00283657">
        <w:rPr>
          <w:rFonts w:ascii="Times New Roman" w:hAnsi="Times New Roman"/>
          <w:sz w:val="24"/>
          <w:szCs w:val="24"/>
        </w:rPr>
        <w:t xml:space="preserve"> Umowy</w:t>
      </w:r>
      <w:r w:rsidR="0023690C">
        <w:rPr>
          <w:rFonts w:ascii="Times New Roman" w:hAnsi="Times New Roman"/>
          <w:sz w:val="24"/>
          <w:szCs w:val="24"/>
        </w:rPr>
        <w:t xml:space="preserve"> </w:t>
      </w:r>
      <w:r w:rsidR="00901063" w:rsidRPr="00283657">
        <w:rPr>
          <w:rFonts w:ascii="Times New Roman" w:hAnsi="Times New Roman"/>
          <w:sz w:val="24"/>
          <w:szCs w:val="24"/>
        </w:rPr>
        <w:t xml:space="preserve">wynosi </w:t>
      </w:r>
      <w:r>
        <w:rPr>
          <w:rFonts w:ascii="Times New Roman" w:hAnsi="Times New Roman"/>
          <w:sz w:val="24"/>
          <w:szCs w:val="24"/>
        </w:rPr>
        <w:t>…….</w:t>
      </w:r>
      <w:r w:rsidR="00901063" w:rsidRPr="00283657">
        <w:rPr>
          <w:rFonts w:ascii="Times New Roman" w:hAnsi="Times New Roman"/>
          <w:sz w:val="24"/>
          <w:szCs w:val="24"/>
        </w:rPr>
        <w:t xml:space="preserve">… netto (słownie: </w:t>
      </w:r>
      <w:r>
        <w:rPr>
          <w:rFonts w:ascii="Times New Roman" w:hAnsi="Times New Roman"/>
          <w:sz w:val="24"/>
          <w:szCs w:val="24"/>
        </w:rPr>
        <w:t>………………</w:t>
      </w:r>
      <w:r w:rsidR="00901063" w:rsidRPr="00283657">
        <w:rPr>
          <w:rFonts w:ascii="Times New Roman" w:hAnsi="Times New Roman"/>
          <w:sz w:val="24"/>
          <w:szCs w:val="24"/>
        </w:rPr>
        <w:t xml:space="preserve">… złotych), powiększone o podatek VAT w stawce </w:t>
      </w:r>
      <w:r w:rsidR="00901063" w:rsidRPr="00FD067B">
        <w:rPr>
          <w:rFonts w:ascii="Times New Roman" w:hAnsi="Times New Roman"/>
          <w:sz w:val="24"/>
          <w:szCs w:val="24"/>
        </w:rPr>
        <w:t>obowiązującej na dzień zawarcia Umowy, co stanowi kwotę …</w:t>
      </w:r>
      <w:r>
        <w:rPr>
          <w:rFonts w:ascii="Times New Roman" w:hAnsi="Times New Roman"/>
          <w:sz w:val="24"/>
          <w:szCs w:val="24"/>
        </w:rPr>
        <w:t>……</w:t>
      </w:r>
      <w:r w:rsidR="00901063" w:rsidRPr="00FD067B">
        <w:rPr>
          <w:rFonts w:ascii="Times New Roman" w:hAnsi="Times New Roman"/>
          <w:sz w:val="24"/>
          <w:szCs w:val="24"/>
        </w:rPr>
        <w:t>. zł brutto (słownie: …</w:t>
      </w:r>
      <w:r>
        <w:rPr>
          <w:rFonts w:ascii="Times New Roman" w:hAnsi="Times New Roman"/>
          <w:sz w:val="24"/>
          <w:szCs w:val="24"/>
        </w:rPr>
        <w:t>………………………..</w:t>
      </w:r>
      <w:r w:rsidR="00901063" w:rsidRPr="00FD067B">
        <w:rPr>
          <w:rFonts w:ascii="Times New Roman" w:hAnsi="Times New Roman"/>
          <w:sz w:val="24"/>
          <w:szCs w:val="24"/>
        </w:rPr>
        <w:t>).</w:t>
      </w:r>
    </w:p>
    <w:p w14:paraId="02976575" w14:textId="77777777" w:rsidR="00901063" w:rsidRPr="001032E3" w:rsidRDefault="00901063" w:rsidP="00133D57">
      <w:pPr>
        <w:pStyle w:val="Akapitzlist"/>
        <w:widowControl w:val="0"/>
        <w:numPr>
          <w:ilvl w:val="0"/>
          <w:numId w:val="14"/>
        </w:numPr>
        <w:tabs>
          <w:tab w:val="left" w:pos="540"/>
        </w:tabs>
        <w:autoSpaceDE w:val="0"/>
        <w:autoSpaceDN w:val="0"/>
        <w:spacing w:before="1" w:after="120"/>
        <w:ind w:left="357" w:hanging="357"/>
        <w:contextualSpacing w:val="0"/>
        <w:jc w:val="both"/>
        <w:rPr>
          <w:rFonts w:ascii="Times New Roman" w:hAnsi="Times New Roman"/>
          <w:sz w:val="24"/>
          <w:szCs w:val="24"/>
          <w:lang w:eastAsia="pl-PL"/>
        </w:rPr>
      </w:pPr>
      <w:r w:rsidRPr="001032E3">
        <w:rPr>
          <w:rFonts w:ascii="Times New Roman" w:hAnsi="Times New Roman"/>
          <w:sz w:val="24"/>
          <w:szCs w:val="24"/>
        </w:rPr>
        <w:t>Strony ustalają, że wynagrodzenie przysługujące Wykonawcy z tytułu wykonania Umowy płat</w:t>
      </w:r>
      <w:r w:rsidR="00784DC9">
        <w:rPr>
          <w:rFonts w:ascii="Times New Roman" w:hAnsi="Times New Roman"/>
          <w:sz w:val="24"/>
          <w:szCs w:val="24"/>
        </w:rPr>
        <w:t>ne będzie miesięcznie z dołu</w:t>
      </w:r>
      <w:r w:rsidR="00785374">
        <w:rPr>
          <w:rFonts w:ascii="Times New Roman" w:hAnsi="Times New Roman"/>
          <w:sz w:val="24"/>
          <w:szCs w:val="24"/>
        </w:rPr>
        <w:t>,</w:t>
      </w:r>
      <w:r w:rsidR="00784DC9">
        <w:rPr>
          <w:rFonts w:ascii="Times New Roman" w:hAnsi="Times New Roman"/>
          <w:sz w:val="24"/>
          <w:szCs w:val="24"/>
        </w:rPr>
        <w:t xml:space="preserve"> w </w:t>
      </w:r>
      <w:r w:rsidR="00077F86">
        <w:rPr>
          <w:rFonts w:ascii="Times New Roman" w:hAnsi="Times New Roman"/>
          <w:sz w:val="24"/>
          <w:szCs w:val="24"/>
        </w:rPr>
        <w:t>12</w:t>
      </w:r>
      <w:r w:rsidRPr="001032E3">
        <w:rPr>
          <w:rFonts w:ascii="Times New Roman" w:hAnsi="Times New Roman"/>
          <w:sz w:val="24"/>
          <w:szCs w:val="24"/>
        </w:rPr>
        <w:t xml:space="preserve"> równych częściach wynoszących …</w:t>
      </w:r>
      <w:r w:rsidR="00077F86">
        <w:rPr>
          <w:rFonts w:ascii="Times New Roman" w:hAnsi="Times New Roman"/>
          <w:sz w:val="24"/>
          <w:szCs w:val="24"/>
        </w:rPr>
        <w:t>……….</w:t>
      </w:r>
      <w:r w:rsidRPr="001032E3">
        <w:rPr>
          <w:rFonts w:ascii="Times New Roman" w:hAnsi="Times New Roman"/>
          <w:sz w:val="24"/>
          <w:szCs w:val="24"/>
        </w:rPr>
        <w:t xml:space="preserve"> netto (słownie: …</w:t>
      </w:r>
      <w:r w:rsidR="00077F86">
        <w:rPr>
          <w:rFonts w:ascii="Times New Roman" w:hAnsi="Times New Roman"/>
          <w:sz w:val="24"/>
          <w:szCs w:val="24"/>
        </w:rPr>
        <w:t>…………….</w:t>
      </w:r>
      <w:r w:rsidRPr="001032E3">
        <w:rPr>
          <w:rFonts w:ascii="Times New Roman" w:hAnsi="Times New Roman"/>
          <w:sz w:val="24"/>
          <w:szCs w:val="24"/>
        </w:rPr>
        <w:t xml:space="preserve">), powiększone o podatek VAT w stawce obowiązującej na dzień zawarcia Umowy, co stanowi kwotę </w:t>
      </w:r>
      <w:r w:rsidR="00077F86">
        <w:rPr>
          <w:rFonts w:ascii="Times New Roman" w:hAnsi="Times New Roman"/>
          <w:sz w:val="24"/>
          <w:szCs w:val="24"/>
        </w:rPr>
        <w:t>……………</w:t>
      </w:r>
      <w:r w:rsidRPr="001032E3">
        <w:rPr>
          <w:rFonts w:ascii="Times New Roman" w:hAnsi="Times New Roman"/>
          <w:sz w:val="24"/>
          <w:szCs w:val="24"/>
        </w:rPr>
        <w:t>… zł brutto (słownie: …</w:t>
      </w:r>
      <w:r w:rsidR="00077F86">
        <w:rPr>
          <w:rFonts w:ascii="Times New Roman" w:hAnsi="Times New Roman"/>
          <w:sz w:val="24"/>
          <w:szCs w:val="24"/>
        </w:rPr>
        <w:t>………………….</w:t>
      </w:r>
      <w:r w:rsidRPr="001032E3">
        <w:rPr>
          <w:rFonts w:ascii="Times New Roman" w:hAnsi="Times New Roman"/>
          <w:sz w:val="24"/>
          <w:szCs w:val="24"/>
        </w:rPr>
        <w:t>.), za każdy pełny miesiąc</w:t>
      </w:r>
      <w:r w:rsidR="0043382F">
        <w:rPr>
          <w:rFonts w:ascii="Times New Roman" w:hAnsi="Times New Roman"/>
          <w:sz w:val="24"/>
          <w:szCs w:val="24"/>
        </w:rPr>
        <w:t xml:space="preserve"> kalendarzowy wykonywania Umowy</w:t>
      </w:r>
      <w:r w:rsidR="00DF0110">
        <w:rPr>
          <w:rFonts w:ascii="Times New Roman" w:hAnsi="Times New Roman"/>
          <w:sz w:val="24"/>
          <w:szCs w:val="24"/>
        </w:rPr>
        <w:t>.</w:t>
      </w:r>
    </w:p>
    <w:p w14:paraId="051BE843" w14:textId="77777777" w:rsidR="00901063" w:rsidRPr="00D3170A" w:rsidRDefault="00F337BD" w:rsidP="00133D57">
      <w:pPr>
        <w:pStyle w:val="Akapitzlist"/>
        <w:widowControl w:val="0"/>
        <w:numPr>
          <w:ilvl w:val="0"/>
          <w:numId w:val="14"/>
        </w:numPr>
        <w:tabs>
          <w:tab w:val="left" w:pos="540"/>
        </w:tabs>
        <w:autoSpaceDE w:val="0"/>
        <w:autoSpaceDN w:val="0"/>
        <w:spacing w:after="120"/>
        <w:ind w:left="357" w:hanging="357"/>
        <w:contextualSpacing w:val="0"/>
        <w:jc w:val="both"/>
        <w:rPr>
          <w:rFonts w:ascii="Times New Roman" w:hAnsi="Times New Roman"/>
          <w:sz w:val="24"/>
          <w:szCs w:val="24"/>
        </w:rPr>
      </w:pPr>
      <w:r w:rsidRPr="00D3170A">
        <w:rPr>
          <w:rFonts w:ascii="Times New Roman" w:hAnsi="Times New Roman"/>
          <w:sz w:val="24"/>
          <w:szCs w:val="24"/>
        </w:rPr>
        <w:t>W przypadku, gdy okres realizacji Umowy nie obejmuje pełnego miesiąca</w:t>
      </w:r>
      <w:r w:rsidR="0023690C">
        <w:rPr>
          <w:rFonts w:ascii="Times New Roman" w:hAnsi="Times New Roman"/>
          <w:sz w:val="24"/>
          <w:szCs w:val="24"/>
        </w:rPr>
        <w:t xml:space="preserve"> </w:t>
      </w:r>
      <w:r w:rsidR="00530D76">
        <w:rPr>
          <w:rFonts w:ascii="Times New Roman" w:hAnsi="Times New Roman"/>
          <w:sz w:val="24"/>
          <w:szCs w:val="24"/>
        </w:rPr>
        <w:t xml:space="preserve">ze względu na rozpoczęcie realizacji </w:t>
      </w:r>
      <w:r w:rsidR="000600CD">
        <w:rPr>
          <w:rFonts w:ascii="Times New Roman" w:hAnsi="Times New Roman"/>
          <w:sz w:val="24"/>
          <w:szCs w:val="24"/>
        </w:rPr>
        <w:t xml:space="preserve">usługi </w:t>
      </w:r>
      <w:r w:rsidR="00530D76">
        <w:rPr>
          <w:rFonts w:ascii="Times New Roman" w:hAnsi="Times New Roman"/>
          <w:sz w:val="24"/>
          <w:szCs w:val="24"/>
        </w:rPr>
        <w:t>w trakcie miesiąca</w:t>
      </w:r>
      <w:r w:rsidRPr="00D3170A">
        <w:rPr>
          <w:rFonts w:ascii="Times New Roman" w:hAnsi="Times New Roman"/>
          <w:sz w:val="24"/>
          <w:szCs w:val="24"/>
        </w:rPr>
        <w:t xml:space="preserve">, wynagrodzenie </w:t>
      </w:r>
      <w:r w:rsidR="0043382F">
        <w:rPr>
          <w:rFonts w:ascii="Times New Roman" w:hAnsi="Times New Roman"/>
          <w:sz w:val="24"/>
          <w:szCs w:val="24"/>
        </w:rPr>
        <w:t xml:space="preserve">ustalone zostanie za </w:t>
      </w:r>
      <w:r w:rsidR="00F43654">
        <w:rPr>
          <w:rFonts w:ascii="Times New Roman" w:hAnsi="Times New Roman"/>
          <w:sz w:val="24"/>
          <w:szCs w:val="24"/>
        </w:rPr>
        <w:t>liczbę</w:t>
      </w:r>
      <w:r w:rsidR="0043382F">
        <w:rPr>
          <w:rFonts w:ascii="Times New Roman" w:hAnsi="Times New Roman"/>
          <w:sz w:val="24"/>
          <w:szCs w:val="24"/>
        </w:rPr>
        <w:t xml:space="preserve"> dni kalendarzowych obowiązywania umowy w danym miesiącu, proporcjonalnie w stosunku do </w:t>
      </w:r>
      <w:r w:rsidR="00F43654">
        <w:rPr>
          <w:rFonts w:ascii="Times New Roman" w:hAnsi="Times New Roman"/>
          <w:sz w:val="24"/>
          <w:szCs w:val="24"/>
        </w:rPr>
        <w:t xml:space="preserve">liczby </w:t>
      </w:r>
      <w:r w:rsidR="0043382F">
        <w:rPr>
          <w:rFonts w:ascii="Times New Roman" w:hAnsi="Times New Roman"/>
          <w:sz w:val="24"/>
          <w:szCs w:val="24"/>
        </w:rPr>
        <w:t xml:space="preserve">dni kalendarzowych </w:t>
      </w:r>
      <w:r w:rsidR="00105F2C">
        <w:rPr>
          <w:rFonts w:ascii="Times New Roman" w:hAnsi="Times New Roman"/>
          <w:sz w:val="24"/>
          <w:szCs w:val="24"/>
        </w:rPr>
        <w:t>w miesiącu</w:t>
      </w:r>
      <w:r w:rsidR="0043382F">
        <w:rPr>
          <w:rFonts w:ascii="Times New Roman" w:hAnsi="Times New Roman"/>
          <w:sz w:val="24"/>
          <w:szCs w:val="24"/>
        </w:rPr>
        <w:t>.</w:t>
      </w:r>
    </w:p>
    <w:p w14:paraId="1AAA1302" w14:textId="029211D9" w:rsidR="0043382F" w:rsidRPr="0043382F" w:rsidRDefault="00901063" w:rsidP="00133D57">
      <w:pPr>
        <w:pStyle w:val="Akapitzlist"/>
        <w:widowControl w:val="0"/>
        <w:numPr>
          <w:ilvl w:val="0"/>
          <w:numId w:val="14"/>
        </w:numPr>
        <w:tabs>
          <w:tab w:val="left" w:pos="540"/>
        </w:tabs>
        <w:autoSpaceDE w:val="0"/>
        <w:autoSpaceDN w:val="0"/>
        <w:spacing w:after="120"/>
        <w:ind w:left="357" w:hanging="357"/>
        <w:contextualSpacing w:val="0"/>
        <w:jc w:val="both"/>
        <w:rPr>
          <w:rFonts w:ascii="Times New Roman" w:hAnsi="Times New Roman"/>
          <w:sz w:val="24"/>
          <w:szCs w:val="24"/>
        </w:rPr>
      </w:pPr>
      <w:r w:rsidRPr="0043382F">
        <w:rPr>
          <w:rFonts w:ascii="Times New Roman" w:hAnsi="Times New Roman"/>
          <w:sz w:val="24"/>
          <w:szCs w:val="24"/>
        </w:rPr>
        <w:t xml:space="preserve">Wynagrodzenie </w:t>
      </w:r>
      <w:r w:rsidR="0043382F">
        <w:rPr>
          <w:rFonts w:ascii="Times New Roman" w:hAnsi="Times New Roman"/>
          <w:sz w:val="24"/>
          <w:szCs w:val="24"/>
        </w:rPr>
        <w:t xml:space="preserve">Wykonawcy </w:t>
      </w:r>
      <w:r w:rsidR="0043382F" w:rsidRPr="0043382F">
        <w:rPr>
          <w:rFonts w:ascii="Times New Roman" w:hAnsi="Times New Roman"/>
          <w:sz w:val="24"/>
          <w:szCs w:val="24"/>
        </w:rPr>
        <w:t xml:space="preserve">określone w ust. 1 obejmuje wszystkie koszty Wykonawcy związane z wykonaniem umowy. Wykonawcy nie przysługuje żadne inne roszczenie </w:t>
      </w:r>
      <w:r w:rsidR="003C26EA">
        <w:rPr>
          <w:rFonts w:ascii="Times New Roman" w:hAnsi="Times New Roman"/>
          <w:sz w:val="24"/>
          <w:szCs w:val="24"/>
        </w:rPr>
        <w:t xml:space="preserve">                              </w:t>
      </w:r>
      <w:r w:rsidR="0043382F" w:rsidRPr="0043382F">
        <w:rPr>
          <w:rFonts w:ascii="Times New Roman" w:hAnsi="Times New Roman"/>
          <w:sz w:val="24"/>
          <w:szCs w:val="24"/>
        </w:rPr>
        <w:t xml:space="preserve">o dodatkowe wynagrodzenie, nieprzewidziane w umowie, ani roszczenie o zwrot kosztów poniesionych w związku z wykonaniem umowy. </w:t>
      </w:r>
    </w:p>
    <w:p w14:paraId="09A7F4D5" w14:textId="77777777" w:rsidR="003F42FD" w:rsidRPr="003F42FD" w:rsidRDefault="003F42FD" w:rsidP="00133D57">
      <w:pPr>
        <w:pStyle w:val="Tekstpodstawowy"/>
        <w:numPr>
          <w:ilvl w:val="0"/>
          <w:numId w:val="35"/>
        </w:numPr>
        <w:spacing w:before="120" w:after="120" w:line="276" w:lineRule="auto"/>
        <w:rPr>
          <w:sz w:val="24"/>
          <w:szCs w:val="24"/>
        </w:rPr>
      </w:pPr>
      <w:r>
        <w:rPr>
          <w:spacing w:val="-4"/>
          <w:sz w:val="24"/>
          <w:szCs w:val="24"/>
        </w:rPr>
        <w:t xml:space="preserve">Wynagrodzenie miesięczne, wskazane w ust. 2 zostanie wypłacone Wykonawcy w terminie 21 dni od daty otrzymania przez Zamawiającego prawidłowo wystawionej faktury, po przedłożeniu i zaakceptowaniu przez Zamawiającego miesięcznego sprawozdania z realizowanych zadań, </w:t>
      </w:r>
      <w:r w:rsidR="00F43654">
        <w:rPr>
          <w:spacing w:val="-4"/>
          <w:sz w:val="24"/>
          <w:szCs w:val="24"/>
        </w:rPr>
        <w:t xml:space="preserve">wraz z wykazem godzin poświęconych na wykonywanie umowy, </w:t>
      </w:r>
      <w:r>
        <w:rPr>
          <w:spacing w:val="-4"/>
          <w:sz w:val="24"/>
          <w:szCs w:val="24"/>
        </w:rPr>
        <w:t xml:space="preserve">którego wzór określa </w:t>
      </w:r>
      <w:r w:rsidRPr="00F7457B">
        <w:rPr>
          <w:sz w:val="24"/>
          <w:szCs w:val="24"/>
        </w:rPr>
        <w:t>Załącznik nr 2</w:t>
      </w:r>
      <w:r w:rsidRPr="003F42FD">
        <w:rPr>
          <w:sz w:val="24"/>
          <w:szCs w:val="24"/>
        </w:rPr>
        <w:t xml:space="preserve"> do Umowy.</w:t>
      </w:r>
    </w:p>
    <w:p w14:paraId="0B68540E" w14:textId="77777777" w:rsidR="00901063" w:rsidRDefault="00415DEC" w:rsidP="00F6172D">
      <w:pPr>
        <w:pStyle w:val="Tekstpodstawowy"/>
        <w:numPr>
          <w:ilvl w:val="0"/>
          <w:numId w:val="35"/>
        </w:numPr>
        <w:spacing w:before="120" w:after="120" w:line="276" w:lineRule="auto"/>
        <w:rPr>
          <w:spacing w:val="-4"/>
          <w:sz w:val="24"/>
          <w:szCs w:val="24"/>
        </w:rPr>
      </w:pPr>
      <w:r w:rsidRPr="00F6172D">
        <w:rPr>
          <w:spacing w:val="-4"/>
          <w:sz w:val="24"/>
          <w:szCs w:val="24"/>
        </w:rPr>
        <w:t>Maksymalna kwota po zsumowaniu wszystkich faktur wynikających z realizacji niniejszej umowy nie może przekroczyć kwoty maksymalnego wynagrodzenia wskazanego w ust. 1.</w:t>
      </w:r>
    </w:p>
    <w:p w14:paraId="4891A7BB" w14:textId="77777777" w:rsidR="00D62B25" w:rsidRPr="00035200" w:rsidRDefault="00657D37" w:rsidP="00035200">
      <w:pPr>
        <w:pStyle w:val="Tekstpodstawowy"/>
        <w:numPr>
          <w:ilvl w:val="0"/>
          <w:numId w:val="35"/>
        </w:numPr>
        <w:spacing w:before="120" w:after="120" w:line="276" w:lineRule="auto"/>
        <w:rPr>
          <w:sz w:val="24"/>
          <w:szCs w:val="24"/>
        </w:rPr>
      </w:pPr>
      <w:r w:rsidRPr="00035200">
        <w:rPr>
          <w:sz w:val="24"/>
          <w:szCs w:val="24"/>
        </w:rPr>
        <w:t>Jako</w:t>
      </w:r>
      <w:r w:rsidR="0023690C">
        <w:rPr>
          <w:sz w:val="24"/>
          <w:szCs w:val="24"/>
        </w:rPr>
        <w:t xml:space="preserve"> </w:t>
      </w:r>
      <w:r w:rsidRPr="00035200">
        <w:rPr>
          <w:sz w:val="24"/>
          <w:szCs w:val="24"/>
        </w:rPr>
        <w:t>datę</w:t>
      </w:r>
      <w:r w:rsidR="0023690C">
        <w:rPr>
          <w:sz w:val="24"/>
          <w:szCs w:val="24"/>
        </w:rPr>
        <w:t xml:space="preserve"> </w:t>
      </w:r>
      <w:r w:rsidRPr="00035200">
        <w:rPr>
          <w:sz w:val="24"/>
          <w:szCs w:val="24"/>
        </w:rPr>
        <w:t>zapłaty</w:t>
      </w:r>
      <w:r w:rsidR="0023690C">
        <w:rPr>
          <w:sz w:val="24"/>
          <w:szCs w:val="24"/>
        </w:rPr>
        <w:t xml:space="preserve"> </w:t>
      </w:r>
      <w:r w:rsidRPr="00035200">
        <w:rPr>
          <w:sz w:val="24"/>
          <w:szCs w:val="24"/>
        </w:rPr>
        <w:t>faktury</w:t>
      </w:r>
      <w:r w:rsidR="0023690C">
        <w:rPr>
          <w:sz w:val="24"/>
          <w:szCs w:val="24"/>
        </w:rPr>
        <w:t xml:space="preserve"> </w:t>
      </w:r>
      <w:r w:rsidRPr="00035200">
        <w:rPr>
          <w:spacing w:val="-10"/>
          <w:sz w:val="24"/>
          <w:szCs w:val="24"/>
        </w:rPr>
        <w:t>VAT</w:t>
      </w:r>
      <w:r w:rsidR="0023690C">
        <w:rPr>
          <w:spacing w:val="-10"/>
          <w:sz w:val="24"/>
          <w:szCs w:val="24"/>
        </w:rPr>
        <w:t xml:space="preserve"> </w:t>
      </w:r>
      <w:r w:rsidRPr="00035200">
        <w:rPr>
          <w:sz w:val="24"/>
          <w:szCs w:val="24"/>
        </w:rPr>
        <w:t>przyjmuje</w:t>
      </w:r>
      <w:r w:rsidR="0023690C">
        <w:rPr>
          <w:sz w:val="24"/>
          <w:szCs w:val="24"/>
        </w:rPr>
        <w:t xml:space="preserve"> </w:t>
      </w:r>
      <w:r w:rsidRPr="00035200">
        <w:rPr>
          <w:sz w:val="24"/>
          <w:szCs w:val="24"/>
        </w:rPr>
        <w:t>się</w:t>
      </w:r>
      <w:r w:rsidR="0023690C">
        <w:rPr>
          <w:sz w:val="24"/>
          <w:szCs w:val="24"/>
        </w:rPr>
        <w:t xml:space="preserve"> </w:t>
      </w:r>
      <w:r w:rsidRPr="00035200">
        <w:rPr>
          <w:sz w:val="24"/>
          <w:szCs w:val="24"/>
        </w:rPr>
        <w:t>datę</w:t>
      </w:r>
      <w:r w:rsidR="0023690C">
        <w:rPr>
          <w:sz w:val="24"/>
          <w:szCs w:val="24"/>
        </w:rPr>
        <w:t xml:space="preserve"> </w:t>
      </w:r>
      <w:r w:rsidRPr="00035200">
        <w:rPr>
          <w:sz w:val="24"/>
          <w:szCs w:val="24"/>
        </w:rPr>
        <w:t>obciążenia</w:t>
      </w:r>
      <w:r w:rsidR="0023690C">
        <w:rPr>
          <w:sz w:val="24"/>
          <w:szCs w:val="24"/>
        </w:rPr>
        <w:t xml:space="preserve"> </w:t>
      </w:r>
      <w:r w:rsidRPr="00035200">
        <w:rPr>
          <w:sz w:val="24"/>
          <w:szCs w:val="24"/>
        </w:rPr>
        <w:t>rachunku</w:t>
      </w:r>
      <w:r w:rsidR="0023690C">
        <w:rPr>
          <w:sz w:val="24"/>
          <w:szCs w:val="24"/>
        </w:rPr>
        <w:t xml:space="preserve"> </w:t>
      </w:r>
      <w:r w:rsidRPr="00035200">
        <w:rPr>
          <w:sz w:val="24"/>
          <w:szCs w:val="24"/>
        </w:rPr>
        <w:t>bankowego Zamawiającego.</w:t>
      </w:r>
    </w:p>
    <w:p w14:paraId="16DC8874" w14:textId="77777777" w:rsidR="00415DEC" w:rsidRPr="000E37B0" w:rsidRDefault="00415DEC" w:rsidP="00F6172D">
      <w:pPr>
        <w:pStyle w:val="Akapitzlist"/>
        <w:widowControl w:val="0"/>
        <w:numPr>
          <w:ilvl w:val="0"/>
          <w:numId w:val="35"/>
        </w:numPr>
        <w:autoSpaceDE w:val="0"/>
        <w:autoSpaceDN w:val="0"/>
        <w:adjustRightInd w:val="0"/>
        <w:spacing w:after="120"/>
        <w:contextualSpacing w:val="0"/>
        <w:jc w:val="both"/>
        <w:rPr>
          <w:rFonts w:ascii="Times New Roman" w:hAnsi="Times New Roman"/>
          <w:sz w:val="24"/>
          <w:szCs w:val="24"/>
        </w:rPr>
      </w:pPr>
      <w:r w:rsidRPr="000E37B0">
        <w:rPr>
          <w:rFonts w:ascii="Times New Roman" w:eastAsia="Times New Roman" w:hAnsi="Times New Roman"/>
          <w:color w:val="000000"/>
          <w:sz w:val="24"/>
          <w:szCs w:val="24"/>
        </w:rPr>
        <w:lastRenderedPageBreak/>
        <w:t>Wykonawca oświadcza, że będzie doręczać faktury:</w:t>
      </w:r>
    </w:p>
    <w:p w14:paraId="256B839D" w14:textId="77777777" w:rsidR="00415DEC" w:rsidRPr="000E37B0" w:rsidRDefault="00415DEC" w:rsidP="00133D57">
      <w:pPr>
        <w:numPr>
          <w:ilvl w:val="1"/>
          <w:numId w:val="16"/>
        </w:numPr>
        <w:pBdr>
          <w:top w:val="nil"/>
          <w:left w:val="nil"/>
          <w:bottom w:val="nil"/>
          <w:right w:val="nil"/>
          <w:between w:val="nil"/>
        </w:pBdr>
        <w:suppressAutoHyphens w:val="0"/>
        <w:spacing w:line="276" w:lineRule="auto"/>
        <w:ind w:left="714" w:hanging="357"/>
        <w:jc w:val="both"/>
      </w:pPr>
      <w:r w:rsidRPr="000E37B0">
        <w:rPr>
          <w:rFonts w:ascii="Times New Roman" w:eastAsia="Times New Roman" w:hAnsi="Times New Roman"/>
          <w:color w:val="000000"/>
        </w:rPr>
        <w:t xml:space="preserve">w formie papierowej wraz z wymaganymi załącznikami na adres: 00 – 950 Warszawa, </w:t>
      </w:r>
      <w:r w:rsidRPr="000E37B0">
        <w:rPr>
          <w:rFonts w:ascii="Times New Roman" w:eastAsia="Times New Roman" w:hAnsi="Times New Roman"/>
          <w:color w:val="000000"/>
        </w:rPr>
        <w:br/>
        <w:t>pl. Powstańców Warszawy 1, Kancelaria pokój nr 1.6 (CKS) lub</w:t>
      </w:r>
    </w:p>
    <w:p w14:paraId="28A4DDBA" w14:textId="77777777" w:rsidR="00415DEC" w:rsidRPr="000E37B0" w:rsidRDefault="00415DEC" w:rsidP="00133D57">
      <w:pPr>
        <w:numPr>
          <w:ilvl w:val="1"/>
          <w:numId w:val="16"/>
        </w:numPr>
        <w:pBdr>
          <w:top w:val="nil"/>
          <w:left w:val="nil"/>
          <w:bottom w:val="nil"/>
          <w:right w:val="nil"/>
          <w:between w:val="nil"/>
        </w:pBdr>
        <w:suppressAutoHyphens w:val="0"/>
        <w:spacing w:after="120" w:line="276" w:lineRule="auto"/>
        <w:ind w:left="714" w:hanging="357"/>
        <w:jc w:val="both"/>
      </w:pPr>
      <w:r w:rsidRPr="000E37B0">
        <w:rPr>
          <w:rFonts w:ascii="Times New Roman" w:eastAsia="Times New Roman" w:hAnsi="Times New Roman"/>
          <w:color w:val="000000"/>
        </w:rPr>
        <w:t xml:space="preserve">w formie elektronicznej wraz z wymaganymi załącznikami pod warunkiem przesłania </w:t>
      </w:r>
      <w:r w:rsidRPr="000E37B0">
        <w:rPr>
          <w:rFonts w:ascii="Times New Roman" w:eastAsia="Times New Roman" w:hAnsi="Times New Roman"/>
          <w:color w:val="000000"/>
        </w:rPr>
        <w:br/>
        <w:t>na adres: faktury@uokik.gov.pl, z adresu ……………………………..</w:t>
      </w:r>
    </w:p>
    <w:p w14:paraId="57DAEB2E" w14:textId="38C351C1" w:rsidR="00415DEC" w:rsidRPr="000E37B0" w:rsidRDefault="00415DEC" w:rsidP="00F6172D">
      <w:pPr>
        <w:pStyle w:val="Akapitzlist"/>
        <w:widowControl w:val="0"/>
        <w:numPr>
          <w:ilvl w:val="0"/>
          <w:numId w:val="35"/>
        </w:numPr>
        <w:tabs>
          <w:tab w:val="left" w:pos="540"/>
        </w:tabs>
        <w:autoSpaceDE w:val="0"/>
        <w:autoSpaceDN w:val="0"/>
        <w:spacing w:after="120"/>
        <w:contextualSpacing w:val="0"/>
        <w:jc w:val="both"/>
        <w:rPr>
          <w:rFonts w:ascii="Times New Roman" w:hAnsi="Times New Roman"/>
          <w:sz w:val="24"/>
          <w:szCs w:val="24"/>
        </w:rPr>
      </w:pPr>
      <w:r w:rsidRPr="000E37B0">
        <w:rPr>
          <w:rFonts w:ascii="Times New Roman" w:eastAsia="Times New Roman" w:hAnsi="Times New Roman"/>
          <w:color w:val="000000"/>
          <w:sz w:val="24"/>
          <w:szCs w:val="24"/>
        </w:rPr>
        <w:t xml:space="preserve">W przypadku zmiany formy doręczania faktur w stosunku do treści oświadczeń złożonych </w:t>
      </w:r>
      <w:r w:rsidRPr="000E37B0">
        <w:rPr>
          <w:rFonts w:ascii="Times New Roman" w:eastAsia="Times New Roman" w:hAnsi="Times New Roman"/>
          <w:color w:val="000000"/>
          <w:sz w:val="24"/>
          <w:szCs w:val="24"/>
        </w:rPr>
        <w:br/>
        <w:t xml:space="preserve">w </w:t>
      </w:r>
      <w:r>
        <w:rPr>
          <w:rFonts w:ascii="Times New Roman" w:eastAsia="Times New Roman" w:hAnsi="Times New Roman"/>
          <w:color w:val="000000"/>
          <w:sz w:val="24"/>
          <w:szCs w:val="24"/>
        </w:rPr>
        <w:t xml:space="preserve">ust. </w:t>
      </w:r>
      <w:r w:rsidR="00F43654">
        <w:rPr>
          <w:rFonts w:ascii="Times New Roman" w:eastAsia="Times New Roman" w:hAnsi="Times New Roman"/>
          <w:color w:val="000000"/>
          <w:sz w:val="24"/>
          <w:szCs w:val="24"/>
        </w:rPr>
        <w:t>8</w:t>
      </w:r>
      <w:r w:rsidRPr="000E37B0">
        <w:rPr>
          <w:rFonts w:ascii="Times New Roman" w:eastAsia="Times New Roman" w:hAnsi="Times New Roman"/>
          <w:color w:val="000000"/>
          <w:sz w:val="24"/>
          <w:szCs w:val="24"/>
        </w:rPr>
        <w:t xml:space="preserve">, Wykonawca zobowiązuje się do </w:t>
      </w:r>
      <w:r w:rsidRPr="00DB4561">
        <w:rPr>
          <w:rFonts w:ascii="Times New Roman" w:eastAsia="Times New Roman" w:hAnsi="Times New Roman"/>
          <w:color w:val="000000"/>
          <w:sz w:val="24"/>
          <w:szCs w:val="24"/>
        </w:rPr>
        <w:t>powiadomienia przedstawiciela Zamawiającego (przesłanej pisemnie, faksem lub e-mailem</w:t>
      </w:r>
      <w:r w:rsidRPr="00105F2C">
        <w:rPr>
          <w:rFonts w:ascii="Times New Roman" w:eastAsia="Times New Roman" w:hAnsi="Times New Roman"/>
          <w:color w:val="000000"/>
          <w:sz w:val="24"/>
          <w:szCs w:val="24"/>
        </w:rPr>
        <w:t xml:space="preserve">), o którym mowa w </w:t>
      </w:r>
      <w:r w:rsidRPr="00785374">
        <w:rPr>
          <w:rFonts w:ascii="Times New Roman" w:eastAsia="Times New Roman" w:hAnsi="Times New Roman"/>
          <w:color w:val="000000"/>
          <w:sz w:val="24"/>
          <w:szCs w:val="24"/>
        </w:rPr>
        <w:t xml:space="preserve">§ </w:t>
      </w:r>
      <w:r w:rsidR="00105F2C" w:rsidRPr="00785374">
        <w:rPr>
          <w:rFonts w:ascii="Times New Roman" w:eastAsia="Times New Roman" w:hAnsi="Times New Roman"/>
          <w:color w:val="000000"/>
          <w:sz w:val="24"/>
          <w:szCs w:val="24"/>
        </w:rPr>
        <w:t>8</w:t>
      </w:r>
      <w:r w:rsidRPr="00785374">
        <w:rPr>
          <w:rFonts w:ascii="Times New Roman" w:eastAsia="Times New Roman" w:hAnsi="Times New Roman"/>
          <w:color w:val="000000"/>
          <w:sz w:val="24"/>
          <w:szCs w:val="24"/>
        </w:rPr>
        <w:t xml:space="preserve"> ust. 1 pkt 1)w</w:t>
      </w:r>
      <w:r w:rsidRPr="000E37B0">
        <w:rPr>
          <w:rFonts w:ascii="Times New Roman" w:eastAsia="Times New Roman" w:hAnsi="Times New Roman"/>
          <w:color w:val="000000"/>
          <w:sz w:val="24"/>
          <w:szCs w:val="24"/>
        </w:rPr>
        <w:t xml:space="preserve"> terminie </w:t>
      </w:r>
      <w:r w:rsidR="003C26EA">
        <w:rPr>
          <w:rFonts w:ascii="Times New Roman" w:eastAsia="Times New Roman" w:hAnsi="Times New Roman"/>
          <w:color w:val="000000"/>
          <w:sz w:val="24"/>
          <w:szCs w:val="24"/>
        </w:rPr>
        <w:t xml:space="preserve">               </w:t>
      </w:r>
      <w:r w:rsidRPr="000E37B0">
        <w:rPr>
          <w:rFonts w:ascii="Times New Roman" w:eastAsia="Times New Roman" w:hAnsi="Times New Roman"/>
          <w:color w:val="000000"/>
          <w:sz w:val="24"/>
          <w:szCs w:val="24"/>
        </w:rPr>
        <w:t>co najmniej 7 dni kalendarzowych przed doręczeniem faktur.</w:t>
      </w:r>
    </w:p>
    <w:p w14:paraId="047D2FE9" w14:textId="76FC140D" w:rsidR="00901063" w:rsidRPr="00415DEC" w:rsidRDefault="00EC2D32" w:rsidP="00F6172D">
      <w:pPr>
        <w:pStyle w:val="Akapitzlist"/>
        <w:widowControl w:val="0"/>
        <w:numPr>
          <w:ilvl w:val="0"/>
          <w:numId w:val="35"/>
        </w:numPr>
        <w:tabs>
          <w:tab w:val="left" w:pos="540"/>
        </w:tabs>
        <w:autoSpaceDE w:val="0"/>
        <w:autoSpaceDN w:val="0"/>
        <w:spacing w:after="240"/>
        <w:contextualSpacing w:val="0"/>
        <w:jc w:val="both"/>
        <w:rPr>
          <w:rFonts w:ascii="Times New Roman" w:hAnsi="Times New Roman"/>
          <w:sz w:val="24"/>
          <w:szCs w:val="24"/>
        </w:rPr>
      </w:pPr>
      <w:r w:rsidRPr="00415DEC">
        <w:rPr>
          <w:rFonts w:ascii="Times New Roman" w:eastAsia="Lucida Sans Unicode" w:hAnsi="Times New Roman"/>
          <w:color w:val="000000"/>
          <w:kern w:val="1"/>
          <w:sz w:val="24"/>
          <w:szCs w:val="24"/>
        </w:rPr>
        <w:t xml:space="preserve">Na fakturze oraz na kopercie przekazanej bezpośrednio do siedziby Zamawiającego </w:t>
      </w:r>
      <w:r w:rsidRPr="00415DEC">
        <w:rPr>
          <w:rFonts w:ascii="Times New Roman" w:eastAsia="Lucida Sans Unicode" w:hAnsi="Times New Roman"/>
          <w:color w:val="000000"/>
          <w:kern w:val="1"/>
          <w:sz w:val="24"/>
          <w:szCs w:val="24"/>
        </w:rPr>
        <w:br/>
        <w:t>w Warszawie należy dodatkowo dopisać:</w:t>
      </w:r>
      <w:r w:rsidR="00035200">
        <w:rPr>
          <w:rFonts w:ascii="Times New Roman" w:eastAsia="Lucida Sans Unicode" w:hAnsi="Times New Roman"/>
          <w:color w:val="000000"/>
          <w:kern w:val="1"/>
          <w:sz w:val="24"/>
          <w:szCs w:val="24"/>
        </w:rPr>
        <w:t xml:space="preserve"> </w:t>
      </w:r>
      <w:r w:rsidRPr="00415DEC">
        <w:rPr>
          <w:rFonts w:ascii="Times New Roman" w:eastAsia="Lucida Sans Unicode" w:hAnsi="Times New Roman"/>
          <w:color w:val="000000"/>
          <w:kern w:val="1"/>
          <w:sz w:val="24"/>
          <w:szCs w:val="24"/>
        </w:rPr>
        <w:t xml:space="preserve">„Biuro </w:t>
      </w:r>
      <w:r w:rsidR="00415DEC" w:rsidRPr="00415DEC">
        <w:rPr>
          <w:rFonts w:ascii="Times New Roman" w:eastAsia="Lucida Sans Unicode" w:hAnsi="Times New Roman"/>
          <w:color w:val="000000"/>
          <w:kern w:val="1"/>
          <w:sz w:val="24"/>
          <w:szCs w:val="24"/>
        </w:rPr>
        <w:t>Budżetu i Administracji</w:t>
      </w:r>
      <w:r w:rsidRPr="00415DEC">
        <w:rPr>
          <w:rFonts w:ascii="Times New Roman" w:eastAsia="Lucida Sans Unicode" w:hAnsi="Times New Roman"/>
          <w:color w:val="000000"/>
          <w:kern w:val="1"/>
          <w:sz w:val="24"/>
          <w:szCs w:val="24"/>
        </w:rPr>
        <w:t>”</w:t>
      </w:r>
      <w:r w:rsidR="00901063" w:rsidRPr="00415DEC">
        <w:rPr>
          <w:rFonts w:ascii="Times New Roman" w:eastAsia="Lucida Sans Unicode" w:hAnsi="Times New Roman"/>
          <w:color w:val="000000"/>
          <w:kern w:val="1"/>
          <w:sz w:val="24"/>
          <w:szCs w:val="24"/>
        </w:rPr>
        <w:t>.</w:t>
      </w:r>
    </w:p>
    <w:p w14:paraId="51A3BC35" w14:textId="77777777" w:rsidR="00901063" w:rsidRPr="00731E7A" w:rsidRDefault="00901063" w:rsidP="0095787B">
      <w:pPr>
        <w:widowControl w:val="0"/>
        <w:autoSpaceDE w:val="0"/>
        <w:autoSpaceDN w:val="0"/>
        <w:adjustRightInd w:val="0"/>
        <w:spacing w:before="120" w:after="120" w:line="276" w:lineRule="auto"/>
        <w:jc w:val="center"/>
        <w:rPr>
          <w:rFonts w:ascii="Times New Roman" w:hAnsi="Times New Roman"/>
          <w:b/>
        </w:rPr>
      </w:pPr>
      <w:r>
        <w:rPr>
          <w:rFonts w:ascii="Times New Roman" w:hAnsi="Times New Roman"/>
          <w:b/>
        </w:rPr>
        <w:t>§ 5</w:t>
      </w:r>
      <w:r w:rsidRPr="00731E7A">
        <w:rPr>
          <w:rFonts w:ascii="Times New Roman" w:hAnsi="Times New Roman"/>
          <w:b/>
        </w:rPr>
        <w:t>.</w:t>
      </w:r>
    </w:p>
    <w:p w14:paraId="117830CC" w14:textId="77777777" w:rsidR="00901063" w:rsidRDefault="00F95879" w:rsidP="00133D57">
      <w:pPr>
        <w:numPr>
          <w:ilvl w:val="3"/>
          <w:numId w:val="17"/>
        </w:numPr>
        <w:pBdr>
          <w:top w:val="nil"/>
          <w:left w:val="nil"/>
          <w:bottom w:val="nil"/>
          <w:right w:val="nil"/>
          <w:between w:val="nil"/>
        </w:pBdr>
        <w:suppressAutoHyphens w:val="0"/>
        <w:spacing w:after="120" w:line="276" w:lineRule="auto"/>
        <w:ind w:left="357" w:hanging="357"/>
        <w:jc w:val="both"/>
      </w:pPr>
      <w:r>
        <w:rPr>
          <w:rFonts w:ascii="Times New Roman" w:eastAsia="Times New Roman" w:hAnsi="Times New Roman"/>
          <w:color w:val="000000"/>
        </w:rPr>
        <w:t xml:space="preserve">W </w:t>
      </w:r>
      <w:r w:rsidR="00901063">
        <w:rPr>
          <w:rFonts w:ascii="Times New Roman" w:eastAsia="Times New Roman" w:hAnsi="Times New Roman"/>
          <w:color w:val="000000"/>
        </w:rPr>
        <w:t xml:space="preserve">przypadku, gdy Wykonawca jest zarejestrowany jako czynny podatnik podatku od towarów i usług </w:t>
      </w:r>
      <w:r>
        <w:rPr>
          <w:rFonts w:ascii="Times New Roman" w:eastAsia="Times New Roman" w:hAnsi="Times New Roman"/>
          <w:color w:val="000000"/>
        </w:rPr>
        <w:t xml:space="preserve">Zamawiający </w:t>
      </w:r>
      <w:r w:rsidR="00901063">
        <w:rPr>
          <w:rFonts w:ascii="Times New Roman" w:eastAsia="Times New Roman" w:hAnsi="Times New Roman"/>
          <w:color w:val="000000"/>
        </w:rPr>
        <w:t>dokona płatności wynagrodzenia z zastosowaniem mechanizmu podzielonej płatności, to jest w sposób wskazany w art. 108a ust. 2 ustawy z dnia 11 marca 2004 r. o podatku od towarów i usług</w:t>
      </w:r>
      <w:r w:rsidR="00901063">
        <w:rPr>
          <w:rFonts w:ascii="Times New Roman" w:eastAsia="Times New Roman" w:hAnsi="Times New Roman"/>
          <w:color w:val="1F497D"/>
        </w:rPr>
        <w:t>.</w:t>
      </w:r>
    </w:p>
    <w:p w14:paraId="4AF4B908" w14:textId="77777777" w:rsidR="00901063" w:rsidRPr="005A2C59" w:rsidRDefault="00901063" w:rsidP="00F95879">
      <w:pPr>
        <w:numPr>
          <w:ilvl w:val="0"/>
          <w:numId w:val="17"/>
        </w:numPr>
        <w:pBdr>
          <w:top w:val="nil"/>
          <w:left w:val="nil"/>
          <w:bottom w:val="nil"/>
          <w:right w:val="nil"/>
          <w:between w:val="nil"/>
        </w:pBdr>
        <w:suppressAutoHyphens w:val="0"/>
        <w:spacing w:after="120" w:line="276" w:lineRule="auto"/>
        <w:ind w:left="357" w:hanging="357"/>
        <w:jc w:val="both"/>
      </w:pPr>
      <w:r>
        <w:rPr>
          <w:rFonts w:ascii="Times New Roman" w:eastAsia="Times New Roman" w:hAnsi="Times New Roman"/>
          <w:color w:val="000000"/>
        </w:rPr>
        <w:t xml:space="preserve">Należność z tytułu wystawianych przez Wykonawcę faktur będzie przez Zamawiającego regulowana w formie poleceń przelewu na konto Wykonawcy: </w:t>
      </w:r>
      <w:r>
        <w:rPr>
          <w:rFonts w:ascii="Times New Roman" w:hAnsi="Times New Roman"/>
          <w:bCs/>
        </w:rPr>
        <w:t>……………………………</w:t>
      </w:r>
      <w:r w:rsidR="00F01011">
        <w:rPr>
          <w:rFonts w:ascii="Times New Roman" w:hAnsi="Times New Roman"/>
          <w:b/>
          <w:bCs/>
        </w:rPr>
        <w:t xml:space="preserve"> .</w:t>
      </w:r>
    </w:p>
    <w:p w14:paraId="296B4737" w14:textId="77777777" w:rsidR="00901063" w:rsidRDefault="00901063" w:rsidP="00133D57">
      <w:pPr>
        <w:numPr>
          <w:ilvl w:val="0"/>
          <w:numId w:val="17"/>
        </w:numPr>
        <w:pBdr>
          <w:top w:val="nil"/>
          <w:left w:val="nil"/>
          <w:bottom w:val="nil"/>
          <w:right w:val="nil"/>
          <w:between w:val="nil"/>
        </w:pBdr>
        <w:suppressAutoHyphens w:val="0"/>
        <w:spacing w:line="276" w:lineRule="auto"/>
        <w:jc w:val="both"/>
      </w:pPr>
      <w:r>
        <w:rPr>
          <w:rFonts w:ascii="Times New Roman" w:eastAsia="Times New Roman" w:hAnsi="Times New Roman"/>
          <w:color w:val="000000"/>
        </w:rPr>
        <w:t>Zapłata wynagrodzenia Wykonawcy będzie dokonywana w walucie polskiej i wszystkie płatności będą dokonywane w tej walucie.</w:t>
      </w:r>
    </w:p>
    <w:p w14:paraId="1397E49F" w14:textId="77777777" w:rsidR="00901063" w:rsidRDefault="00901063" w:rsidP="00133D57">
      <w:pPr>
        <w:numPr>
          <w:ilvl w:val="0"/>
          <w:numId w:val="17"/>
        </w:numPr>
        <w:pBdr>
          <w:top w:val="nil"/>
          <w:left w:val="nil"/>
          <w:bottom w:val="nil"/>
          <w:right w:val="nil"/>
          <w:between w:val="nil"/>
        </w:pBdr>
        <w:suppressAutoHyphens w:val="0"/>
        <w:spacing w:after="120" w:line="276" w:lineRule="auto"/>
        <w:ind w:left="363" w:hanging="357"/>
        <w:jc w:val="both"/>
      </w:pPr>
      <w:r>
        <w:rPr>
          <w:rFonts w:ascii="Times New Roman" w:eastAsia="Times New Roman" w:hAnsi="Times New Roman"/>
          <w:color w:val="000000"/>
        </w:rPr>
        <w:t>Wykonawca oświadcza, że:</w:t>
      </w:r>
    </w:p>
    <w:p w14:paraId="452A60DB" w14:textId="77777777" w:rsidR="00901063" w:rsidRDefault="00901063" w:rsidP="00133D57">
      <w:pPr>
        <w:numPr>
          <w:ilvl w:val="1"/>
          <w:numId w:val="18"/>
        </w:numPr>
        <w:pBdr>
          <w:top w:val="nil"/>
          <w:left w:val="nil"/>
          <w:bottom w:val="nil"/>
          <w:right w:val="nil"/>
          <w:between w:val="nil"/>
        </w:pBdr>
        <w:suppressAutoHyphens w:val="0"/>
        <w:spacing w:line="276" w:lineRule="auto"/>
        <w:ind w:left="714" w:hanging="357"/>
        <w:jc w:val="both"/>
      </w:pPr>
      <w:r w:rsidRPr="005A2C59">
        <w:rPr>
          <w:rFonts w:ascii="Times New Roman" w:eastAsia="Times New Roman" w:hAnsi="Times New Roman"/>
        </w:rPr>
        <w:t>jest</w:t>
      </w:r>
      <w:r w:rsidRPr="009D02E9">
        <w:rPr>
          <w:rFonts w:ascii="Times New Roman" w:eastAsia="Times New Roman" w:hAnsi="Times New Roman"/>
        </w:rPr>
        <w:t xml:space="preserve">/nie </w:t>
      </w:r>
      <w:r w:rsidRPr="009D02E9">
        <w:rPr>
          <w:rFonts w:ascii="Times New Roman" w:eastAsia="Times New Roman" w:hAnsi="Times New Roman"/>
          <w:color w:val="000000"/>
        </w:rPr>
        <w:t>jest</w:t>
      </w:r>
      <w:r>
        <w:rPr>
          <w:rFonts w:ascii="Times New Roman" w:eastAsia="Times New Roman" w:hAnsi="Times New Roman"/>
          <w:color w:val="000000"/>
        </w:rPr>
        <w:t xml:space="preserve"> podatnikiem podatku vat</w:t>
      </w:r>
      <w:r>
        <w:rPr>
          <w:rFonts w:ascii="Times New Roman" w:eastAsia="Times New Roman" w:hAnsi="Times New Roman"/>
          <w:color w:val="000000"/>
          <w:vertAlign w:val="superscript"/>
        </w:rPr>
        <w:t xml:space="preserve">* </w:t>
      </w:r>
      <w:r w:rsidRPr="00415DEC">
        <w:rPr>
          <w:rFonts w:ascii="Times New Roman" w:eastAsia="Times New Roman" w:hAnsi="Times New Roman"/>
          <w:i/>
          <w:color w:val="000000"/>
          <w:vertAlign w:val="superscript"/>
        </w:rPr>
        <w:t>(niepotrzebne skreślić)</w:t>
      </w:r>
    </w:p>
    <w:p w14:paraId="05D29B23" w14:textId="77777777" w:rsidR="00901063" w:rsidRDefault="00901063" w:rsidP="00133D57">
      <w:pPr>
        <w:numPr>
          <w:ilvl w:val="1"/>
          <w:numId w:val="18"/>
        </w:numPr>
        <w:pBdr>
          <w:top w:val="nil"/>
          <w:left w:val="nil"/>
          <w:bottom w:val="nil"/>
          <w:right w:val="nil"/>
          <w:between w:val="nil"/>
        </w:pBdr>
        <w:suppressAutoHyphens w:val="0"/>
        <w:spacing w:after="120" w:line="276" w:lineRule="auto"/>
        <w:ind w:left="714" w:hanging="357"/>
        <w:jc w:val="both"/>
      </w:pPr>
      <w:r>
        <w:rPr>
          <w:rFonts w:ascii="Times New Roman" w:eastAsia="Times New Roman" w:hAnsi="Times New Roman"/>
          <w:color w:val="000000"/>
        </w:rPr>
        <w:t xml:space="preserve">właściwym dla niego urzędem skarbowym jest </w:t>
      </w:r>
      <w:r>
        <w:rPr>
          <w:rFonts w:ascii="Times New Roman" w:eastAsia="Times New Roman" w:hAnsi="Times New Roman"/>
        </w:rPr>
        <w:t>…………………………………….</w:t>
      </w:r>
    </w:p>
    <w:p w14:paraId="7B963E91" w14:textId="77777777" w:rsidR="00901063" w:rsidRDefault="00901063" w:rsidP="00133D57">
      <w:pPr>
        <w:numPr>
          <w:ilvl w:val="0"/>
          <w:numId w:val="17"/>
        </w:numPr>
        <w:pBdr>
          <w:top w:val="nil"/>
          <w:left w:val="nil"/>
          <w:bottom w:val="nil"/>
          <w:right w:val="nil"/>
          <w:between w:val="nil"/>
        </w:pBdr>
        <w:suppressAutoHyphens w:val="0"/>
        <w:spacing w:after="120" w:line="276" w:lineRule="auto"/>
        <w:ind w:left="363" w:hanging="357"/>
        <w:jc w:val="both"/>
      </w:pPr>
      <w:r>
        <w:rPr>
          <w:rFonts w:ascii="Times New Roman" w:eastAsia="Times New Roman" w:hAnsi="Times New Roman"/>
          <w:color w:val="000000"/>
        </w:rPr>
        <w:t xml:space="preserve">Wykonawca oświadcza, że wskazany w ust. 2 numer rachunku został ujawniony </w:t>
      </w:r>
      <w:r>
        <w:rPr>
          <w:rFonts w:ascii="Times New Roman" w:eastAsia="Times New Roman" w:hAnsi="Times New Roman"/>
          <w:color w:val="000000"/>
        </w:rPr>
        <w:br/>
        <w:t>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z Rozdziałem 3a ustawy z dnia 29 sierpnia 1997 r. – Prawo Bankowe prowadzony jest rachunek VAT.</w:t>
      </w:r>
    </w:p>
    <w:p w14:paraId="4DEB2B00" w14:textId="77777777" w:rsidR="00901063" w:rsidRDefault="00901063" w:rsidP="00133D57">
      <w:pPr>
        <w:numPr>
          <w:ilvl w:val="0"/>
          <w:numId w:val="17"/>
        </w:numPr>
        <w:pBdr>
          <w:top w:val="nil"/>
          <w:left w:val="nil"/>
          <w:bottom w:val="nil"/>
          <w:right w:val="nil"/>
          <w:between w:val="nil"/>
        </w:pBdr>
        <w:suppressAutoHyphens w:val="0"/>
        <w:spacing w:after="120" w:line="276" w:lineRule="auto"/>
        <w:ind w:left="357" w:hanging="357"/>
        <w:jc w:val="both"/>
      </w:pPr>
      <w:r>
        <w:rPr>
          <w:rFonts w:ascii="Times New Roman" w:eastAsia="Times New Roman" w:hAnsi="Times New Roman"/>
          <w:color w:val="000000"/>
        </w:rPr>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51DD6F3F" w14:textId="77777777" w:rsidR="00901063" w:rsidRPr="00AE3047" w:rsidRDefault="00901063" w:rsidP="00133D57">
      <w:pPr>
        <w:numPr>
          <w:ilvl w:val="0"/>
          <w:numId w:val="17"/>
        </w:numPr>
        <w:pBdr>
          <w:top w:val="nil"/>
          <w:left w:val="nil"/>
          <w:bottom w:val="nil"/>
          <w:right w:val="nil"/>
          <w:between w:val="nil"/>
        </w:pBdr>
        <w:suppressAutoHyphens w:val="0"/>
        <w:spacing w:before="37" w:line="276" w:lineRule="auto"/>
        <w:ind w:left="357" w:hanging="357"/>
        <w:jc w:val="both"/>
        <w:rPr>
          <w:rFonts w:ascii="Times New Roman" w:hAnsi="Times New Roman"/>
        </w:rPr>
      </w:pPr>
      <w:r w:rsidRPr="00AE3047">
        <w:rPr>
          <w:rFonts w:ascii="Times New Roman" w:eastAsia="Times New Roman" w:hAnsi="Times New Roman"/>
          <w:color w:val="000000"/>
        </w:rPr>
        <w:t xml:space="preserve">W przypadku braku ujawnienia rachunku bankowego Wykonawcy na „Białej liście”, Zamawiający będzie uprawniony do zapłaty wynagrodzenia na rachunek wskazany </w:t>
      </w:r>
      <w:r>
        <w:rPr>
          <w:rFonts w:ascii="Times New Roman" w:eastAsia="Times New Roman" w:hAnsi="Times New Roman"/>
          <w:color w:val="000000"/>
        </w:rPr>
        <w:br/>
      </w:r>
      <w:r w:rsidRPr="00AE3047">
        <w:rPr>
          <w:rFonts w:ascii="Times New Roman" w:eastAsia="Times New Roman" w:hAnsi="Times New Roman"/>
          <w:color w:val="000000"/>
        </w:rPr>
        <w:t xml:space="preserve">w fakturze, jednakże z jednoczesnym wypełnieniem obowiązków wynikających z przepisów prawa, w tym powiadomienia organów administracji karno-skarbowej. </w:t>
      </w:r>
    </w:p>
    <w:p w14:paraId="3701B255" w14:textId="77777777" w:rsidR="00901063" w:rsidRPr="00AE3047" w:rsidRDefault="00901063" w:rsidP="00133D57">
      <w:pPr>
        <w:numPr>
          <w:ilvl w:val="0"/>
          <w:numId w:val="17"/>
        </w:numPr>
        <w:pBdr>
          <w:top w:val="nil"/>
          <w:left w:val="nil"/>
          <w:bottom w:val="nil"/>
          <w:right w:val="nil"/>
          <w:between w:val="nil"/>
        </w:pBdr>
        <w:suppressAutoHyphens w:val="0"/>
        <w:spacing w:before="120" w:after="120" w:line="276" w:lineRule="auto"/>
        <w:ind w:left="357" w:hanging="357"/>
        <w:jc w:val="both"/>
        <w:rPr>
          <w:rFonts w:ascii="Times New Roman" w:hAnsi="Times New Roman"/>
        </w:rPr>
      </w:pPr>
      <w:r w:rsidRPr="00AE3047">
        <w:rPr>
          <w:rFonts w:ascii="Times New Roman" w:eastAsia="Times New Roman" w:hAnsi="Times New Roman"/>
          <w:color w:val="000000"/>
        </w:rPr>
        <w:lastRenderedPageBreak/>
        <w:t>W razie poniesienia przez Zamawiającego jakichkolwiek kosztów, w związku z błędnym podaniem numeru rachunku bankowego, Wykonawca zapłaci Zamawiającemu odszkodowanie w wysokości kosztów</w:t>
      </w:r>
      <w:r w:rsidR="0023690C">
        <w:rPr>
          <w:rFonts w:ascii="Times New Roman" w:eastAsia="Times New Roman" w:hAnsi="Times New Roman"/>
          <w:color w:val="000000"/>
        </w:rPr>
        <w:t xml:space="preserve"> </w:t>
      </w:r>
      <w:r w:rsidRPr="00AE3047">
        <w:rPr>
          <w:rFonts w:ascii="Times New Roman" w:eastAsia="Times New Roman" w:hAnsi="Times New Roman"/>
          <w:color w:val="000000"/>
        </w:rPr>
        <w:t xml:space="preserve">poniesionych przez Zamawiającego w związku </w:t>
      </w:r>
      <w:r>
        <w:rPr>
          <w:rFonts w:ascii="Times New Roman" w:eastAsia="Times New Roman" w:hAnsi="Times New Roman"/>
          <w:color w:val="000000"/>
        </w:rPr>
        <w:br/>
      </w:r>
      <w:r w:rsidRPr="00AE3047">
        <w:rPr>
          <w:rFonts w:ascii="Times New Roman" w:eastAsia="Times New Roman" w:hAnsi="Times New Roman"/>
          <w:color w:val="000000"/>
        </w:rPr>
        <w:t>z błędnym wskazaniem numeru rachunku bankowego</w:t>
      </w:r>
      <w:r>
        <w:rPr>
          <w:rFonts w:ascii="Times New Roman" w:eastAsia="Times New Roman" w:hAnsi="Times New Roman"/>
          <w:color w:val="000000"/>
        </w:rPr>
        <w:t>.</w:t>
      </w:r>
    </w:p>
    <w:p w14:paraId="572336AD" w14:textId="77777777" w:rsidR="00901063" w:rsidRPr="0069280D" w:rsidRDefault="00901063" w:rsidP="00EA3A16">
      <w:pPr>
        <w:widowControl w:val="0"/>
        <w:autoSpaceDE w:val="0"/>
        <w:autoSpaceDN w:val="0"/>
        <w:adjustRightInd w:val="0"/>
        <w:spacing w:before="240" w:after="240" w:line="276" w:lineRule="auto"/>
        <w:jc w:val="center"/>
        <w:rPr>
          <w:rFonts w:ascii="Times New Roman" w:hAnsi="Times New Roman"/>
          <w:b/>
        </w:rPr>
      </w:pPr>
      <w:r w:rsidRPr="0069280D">
        <w:rPr>
          <w:rFonts w:ascii="Times New Roman" w:hAnsi="Times New Roman"/>
          <w:b/>
        </w:rPr>
        <w:t>§ 6.</w:t>
      </w:r>
    </w:p>
    <w:p w14:paraId="7CF575D8" w14:textId="38241B21" w:rsidR="008A3D00" w:rsidRDefault="00A11DBC" w:rsidP="00A11DBC">
      <w:pPr>
        <w:pStyle w:val="Akapitzlist"/>
        <w:widowControl w:val="0"/>
        <w:numPr>
          <w:ilvl w:val="0"/>
          <w:numId w:val="13"/>
        </w:numPr>
        <w:tabs>
          <w:tab w:val="left" w:pos="480"/>
        </w:tabs>
        <w:autoSpaceDE w:val="0"/>
        <w:autoSpaceDN w:val="0"/>
        <w:spacing w:before="2" w:after="120"/>
        <w:ind w:left="357" w:hanging="35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EA3A16">
        <w:rPr>
          <w:rFonts w:ascii="Times New Roman" w:eastAsia="Times New Roman" w:hAnsi="Times New Roman"/>
          <w:sz w:val="24"/>
          <w:szCs w:val="24"/>
          <w:lang w:eastAsia="pl-PL"/>
        </w:rPr>
        <w:t xml:space="preserve"> sytuacji</w:t>
      </w:r>
      <w:r w:rsidR="00F43654">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gdy Wykonawca w ramach </w:t>
      </w:r>
      <w:r w:rsidR="00F7457B">
        <w:rPr>
          <w:rFonts w:ascii="Times New Roman" w:eastAsia="Times New Roman" w:hAnsi="Times New Roman"/>
          <w:sz w:val="24"/>
          <w:szCs w:val="24"/>
          <w:lang w:eastAsia="pl-PL"/>
        </w:rPr>
        <w:t>świadczenia usługi</w:t>
      </w:r>
      <w:r>
        <w:rPr>
          <w:rFonts w:ascii="Times New Roman" w:eastAsia="Times New Roman" w:hAnsi="Times New Roman"/>
          <w:sz w:val="24"/>
          <w:szCs w:val="24"/>
          <w:lang w:eastAsia="pl-PL"/>
        </w:rPr>
        <w:t xml:space="preserve"> wytworzy dokumentację typu ekspertyza, opinia </w:t>
      </w:r>
      <w:r w:rsidR="00F7457B">
        <w:rPr>
          <w:rFonts w:ascii="Times New Roman" w:eastAsia="Times New Roman" w:hAnsi="Times New Roman"/>
          <w:sz w:val="24"/>
          <w:szCs w:val="24"/>
          <w:lang w:eastAsia="pl-PL"/>
        </w:rPr>
        <w:t>lub inne opracowanie</w:t>
      </w:r>
      <w:r>
        <w:rPr>
          <w:rFonts w:ascii="Times New Roman" w:eastAsia="Times New Roman" w:hAnsi="Times New Roman"/>
          <w:sz w:val="24"/>
          <w:szCs w:val="24"/>
          <w:lang w:eastAsia="pl-PL"/>
        </w:rPr>
        <w:t xml:space="preserve">, </w:t>
      </w:r>
      <w:r w:rsidR="00F43654">
        <w:rPr>
          <w:rFonts w:ascii="Times New Roman" w:eastAsia="Times New Roman" w:hAnsi="Times New Roman"/>
          <w:sz w:val="24"/>
          <w:szCs w:val="24"/>
          <w:lang w:eastAsia="pl-PL"/>
        </w:rPr>
        <w:t xml:space="preserve">mające charakter utworu w rozumieniu </w:t>
      </w:r>
      <w:r w:rsidR="00F43654" w:rsidRPr="00EA3A16">
        <w:rPr>
          <w:rFonts w:ascii="Times New Roman" w:eastAsia="Times New Roman" w:hAnsi="Times New Roman"/>
          <w:sz w:val="24"/>
          <w:szCs w:val="24"/>
          <w:lang w:eastAsia="pl-PL"/>
        </w:rPr>
        <w:t xml:space="preserve">ustawy </w:t>
      </w:r>
      <w:r w:rsidR="003C26EA">
        <w:rPr>
          <w:rFonts w:ascii="Times New Roman" w:eastAsia="Times New Roman" w:hAnsi="Times New Roman"/>
          <w:sz w:val="24"/>
          <w:szCs w:val="24"/>
          <w:lang w:eastAsia="pl-PL"/>
        </w:rPr>
        <w:t xml:space="preserve">                       </w:t>
      </w:r>
      <w:r w:rsidR="00F43654" w:rsidRPr="00EA3A16">
        <w:rPr>
          <w:rFonts w:ascii="Times New Roman" w:eastAsia="Times New Roman" w:hAnsi="Times New Roman"/>
          <w:sz w:val="24"/>
          <w:szCs w:val="24"/>
          <w:lang w:eastAsia="pl-PL"/>
        </w:rPr>
        <w:t>z dnia 4 lutego 1994 r. o prawie autorskim i prawach pokrewnych (</w:t>
      </w:r>
      <w:proofErr w:type="spellStart"/>
      <w:r w:rsidR="00F43654" w:rsidRPr="00EA3A16">
        <w:rPr>
          <w:rFonts w:ascii="Times New Roman" w:eastAsia="Times New Roman" w:hAnsi="Times New Roman"/>
          <w:sz w:val="24"/>
          <w:szCs w:val="24"/>
          <w:lang w:eastAsia="pl-PL"/>
        </w:rPr>
        <w:t>t.j</w:t>
      </w:r>
      <w:proofErr w:type="spellEnd"/>
      <w:r w:rsidR="00F43654" w:rsidRPr="00EA3A16">
        <w:rPr>
          <w:rFonts w:ascii="Times New Roman" w:eastAsia="Times New Roman" w:hAnsi="Times New Roman"/>
          <w:sz w:val="24"/>
          <w:szCs w:val="24"/>
          <w:lang w:eastAsia="pl-PL"/>
        </w:rPr>
        <w:t xml:space="preserve">. Dz. U. z 2019 r.  poz. 1231, z </w:t>
      </w:r>
      <w:proofErr w:type="spellStart"/>
      <w:r w:rsidR="00F43654" w:rsidRPr="00EA3A16">
        <w:rPr>
          <w:rFonts w:ascii="Times New Roman" w:eastAsia="Times New Roman" w:hAnsi="Times New Roman"/>
          <w:sz w:val="24"/>
          <w:szCs w:val="24"/>
          <w:lang w:eastAsia="pl-PL"/>
        </w:rPr>
        <w:t>późn</w:t>
      </w:r>
      <w:proofErr w:type="spellEnd"/>
      <w:r w:rsidR="00F43654" w:rsidRPr="00EA3A16">
        <w:rPr>
          <w:rFonts w:ascii="Times New Roman" w:eastAsia="Times New Roman" w:hAnsi="Times New Roman"/>
          <w:sz w:val="24"/>
          <w:szCs w:val="24"/>
          <w:lang w:eastAsia="pl-PL"/>
        </w:rPr>
        <w:t xml:space="preserve">. zm.), </w:t>
      </w:r>
      <w:r w:rsidR="00EA3A16">
        <w:rPr>
          <w:rFonts w:ascii="Times New Roman" w:eastAsia="Times New Roman" w:hAnsi="Times New Roman"/>
          <w:sz w:val="24"/>
          <w:szCs w:val="24"/>
          <w:lang w:eastAsia="pl-PL"/>
        </w:rPr>
        <w:t xml:space="preserve">to </w:t>
      </w:r>
      <w:r>
        <w:rPr>
          <w:rFonts w:ascii="Times New Roman" w:eastAsia="Times New Roman" w:hAnsi="Times New Roman"/>
          <w:sz w:val="24"/>
          <w:szCs w:val="24"/>
          <w:lang w:eastAsia="pl-PL"/>
        </w:rPr>
        <w:t xml:space="preserve">wraz z przekazaniem </w:t>
      </w:r>
      <w:r w:rsidR="00F7457B">
        <w:rPr>
          <w:rFonts w:ascii="Times New Roman" w:eastAsia="Times New Roman" w:hAnsi="Times New Roman"/>
          <w:sz w:val="24"/>
          <w:szCs w:val="24"/>
          <w:lang w:eastAsia="pl-PL"/>
        </w:rPr>
        <w:t>jej</w:t>
      </w:r>
      <w:r>
        <w:rPr>
          <w:rFonts w:ascii="Times New Roman" w:eastAsia="Times New Roman" w:hAnsi="Times New Roman"/>
          <w:sz w:val="24"/>
          <w:szCs w:val="24"/>
          <w:lang w:eastAsia="pl-PL"/>
        </w:rPr>
        <w:t xml:space="preserve"> Zamawiającemu przeniesie na niego majątkowe prawa autorskie</w:t>
      </w:r>
      <w:r w:rsidR="00F43654">
        <w:rPr>
          <w:rFonts w:ascii="Times New Roman" w:eastAsia="Times New Roman" w:hAnsi="Times New Roman"/>
          <w:sz w:val="24"/>
          <w:szCs w:val="24"/>
          <w:lang w:eastAsia="pl-PL"/>
        </w:rPr>
        <w:t xml:space="preserve"> oraz udzieli zezwolenia na wykonywanie praw </w:t>
      </w:r>
      <w:r w:rsidR="0092752D">
        <w:rPr>
          <w:rFonts w:ascii="Times New Roman" w:eastAsia="Times New Roman" w:hAnsi="Times New Roman"/>
          <w:sz w:val="24"/>
          <w:szCs w:val="24"/>
          <w:lang w:eastAsia="pl-PL"/>
        </w:rPr>
        <w:t>zależnych</w:t>
      </w:r>
      <w:r w:rsidR="0023690C">
        <w:rPr>
          <w:rFonts w:ascii="Times New Roman" w:eastAsia="Times New Roman" w:hAnsi="Times New Roman"/>
          <w:sz w:val="24"/>
          <w:szCs w:val="24"/>
          <w:lang w:eastAsia="pl-PL"/>
        </w:rPr>
        <w:t xml:space="preserve"> </w:t>
      </w:r>
      <w:r w:rsidR="0092752D">
        <w:rPr>
          <w:rFonts w:ascii="Times New Roman" w:eastAsia="Times New Roman" w:hAnsi="Times New Roman"/>
          <w:sz w:val="24"/>
          <w:szCs w:val="24"/>
          <w:lang w:eastAsia="pl-PL"/>
        </w:rPr>
        <w:t xml:space="preserve">przez Zamawiającego oraz przez inne osoby działające na jego zlecenie. </w:t>
      </w:r>
    </w:p>
    <w:p w14:paraId="6FB6C7FE" w14:textId="77777777" w:rsidR="003D53EF" w:rsidRPr="00EA3A16" w:rsidRDefault="003D53EF" w:rsidP="00EA3A16">
      <w:pPr>
        <w:pStyle w:val="Akapitzlist"/>
        <w:widowControl w:val="0"/>
        <w:numPr>
          <w:ilvl w:val="0"/>
          <w:numId w:val="13"/>
        </w:numPr>
        <w:tabs>
          <w:tab w:val="left" w:pos="480"/>
        </w:tabs>
        <w:autoSpaceDE w:val="0"/>
        <w:autoSpaceDN w:val="0"/>
        <w:spacing w:before="2" w:after="120"/>
        <w:ind w:left="357" w:hanging="357"/>
        <w:contextualSpacing w:val="0"/>
        <w:jc w:val="both"/>
        <w:rPr>
          <w:rFonts w:ascii="Times New Roman" w:eastAsia="Times New Roman" w:hAnsi="Times New Roman"/>
          <w:sz w:val="24"/>
          <w:szCs w:val="24"/>
          <w:lang w:eastAsia="pl-PL"/>
        </w:rPr>
      </w:pPr>
      <w:r w:rsidRPr="00EA3A16">
        <w:rPr>
          <w:rFonts w:ascii="Times New Roman" w:eastAsia="Times New Roman" w:hAnsi="Times New Roman"/>
          <w:sz w:val="24"/>
          <w:szCs w:val="24"/>
          <w:lang w:eastAsia="pl-PL"/>
        </w:rPr>
        <w:t xml:space="preserve">Przeniesienie autorskich praw majątkowych na Zamawiającego obejmuje wszelkie pola eksploatacji wskazane w art. 50 i 74 ust. 4 ustawy z dnia 4 lutego 1994 r. </w:t>
      </w:r>
      <w:r w:rsidR="00DB4561" w:rsidRPr="00EA3A16">
        <w:rPr>
          <w:rFonts w:ascii="Times New Roman" w:eastAsia="Times New Roman" w:hAnsi="Times New Roman"/>
          <w:sz w:val="24"/>
          <w:szCs w:val="24"/>
          <w:lang w:eastAsia="pl-PL"/>
        </w:rPr>
        <w:br/>
      </w:r>
      <w:r w:rsidRPr="00EA3A16">
        <w:rPr>
          <w:rFonts w:ascii="Times New Roman" w:eastAsia="Times New Roman" w:hAnsi="Times New Roman"/>
          <w:sz w:val="24"/>
          <w:szCs w:val="24"/>
          <w:lang w:eastAsia="pl-PL"/>
        </w:rPr>
        <w:t>o prawie autorskim i prawach pokrewnych (</w:t>
      </w:r>
      <w:proofErr w:type="spellStart"/>
      <w:r w:rsidRPr="00EA3A16">
        <w:rPr>
          <w:rFonts w:ascii="Times New Roman" w:eastAsia="Times New Roman" w:hAnsi="Times New Roman"/>
          <w:sz w:val="24"/>
          <w:szCs w:val="24"/>
          <w:lang w:eastAsia="pl-PL"/>
        </w:rPr>
        <w:t>t.j</w:t>
      </w:r>
      <w:proofErr w:type="spellEnd"/>
      <w:r w:rsidRPr="00EA3A16">
        <w:rPr>
          <w:rFonts w:ascii="Times New Roman" w:eastAsia="Times New Roman" w:hAnsi="Times New Roman"/>
          <w:sz w:val="24"/>
          <w:szCs w:val="24"/>
          <w:lang w:eastAsia="pl-PL"/>
        </w:rPr>
        <w:t>. Dz. U. z 201</w:t>
      </w:r>
      <w:r w:rsidR="00B5500D" w:rsidRPr="00EA3A16">
        <w:rPr>
          <w:rFonts w:ascii="Times New Roman" w:eastAsia="Times New Roman" w:hAnsi="Times New Roman"/>
          <w:sz w:val="24"/>
          <w:szCs w:val="24"/>
          <w:lang w:eastAsia="pl-PL"/>
        </w:rPr>
        <w:t>9</w:t>
      </w:r>
      <w:r w:rsidRPr="00EA3A16">
        <w:rPr>
          <w:rFonts w:ascii="Times New Roman" w:eastAsia="Times New Roman" w:hAnsi="Times New Roman"/>
          <w:sz w:val="24"/>
          <w:szCs w:val="24"/>
          <w:lang w:eastAsia="pl-PL"/>
        </w:rPr>
        <w:t xml:space="preserve"> r.  poz. </w:t>
      </w:r>
      <w:r w:rsidR="00B5500D" w:rsidRPr="00EA3A16">
        <w:rPr>
          <w:rFonts w:ascii="Times New Roman" w:eastAsia="Times New Roman" w:hAnsi="Times New Roman"/>
          <w:sz w:val="24"/>
          <w:szCs w:val="24"/>
          <w:lang w:eastAsia="pl-PL"/>
        </w:rPr>
        <w:t>1231</w:t>
      </w:r>
      <w:r w:rsidRPr="00EA3A16">
        <w:rPr>
          <w:rFonts w:ascii="Times New Roman" w:eastAsia="Times New Roman" w:hAnsi="Times New Roman"/>
          <w:sz w:val="24"/>
          <w:szCs w:val="24"/>
          <w:lang w:eastAsia="pl-PL"/>
        </w:rPr>
        <w:t xml:space="preserve">, z </w:t>
      </w:r>
      <w:proofErr w:type="spellStart"/>
      <w:r w:rsidRPr="00EA3A16">
        <w:rPr>
          <w:rFonts w:ascii="Times New Roman" w:eastAsia="Times New Roman" w:hAnsi="Times New Roman"/>
          <w:sz w:val="24"/>
          <w:szCs w:val="24"/>
          <w:lang w:eastAsia="pl-PL"/>
        </w:rPr>
        <w:t>późn</w:t>
      </w:r>
      <w:proofErr w:type="spellEnd"/>
      <w:r w:rsidRPr="00EA3A16">
        <w:rPr>
          <w:rFonts w:ascii="Times New Roman" w:eastAsia="Times New Roman" w:hAnsi="Times New Roman"/>
          <w:sz w:val="24"/>
          <w:szCs w:val="24"/>
          <w:lang w:eastAsia="pl-PL"/>
        </w:rPr>
        <w:t xml:space="preserve">. zm.), </w:t>
      </w:r>
      <w:r w:rsidR="00DB4561" w:rsidRPr="00EA3A16">
        <w:rPr>
          <w:rFonts w:ascii="Times New Roman" w:eastAsia="Times New Roman" w:hAnsi="Times New Roman"/>
          <w:sz w:val="24"/>
          <w:szCs w:val="24"/>
          <w:lang w:eastAsia="pl-PL"/>
        </w:rPr>
        <w:br/>
      </w:r>
      <w:r w:rsidR="00EA3A16">
        <w:rPr>
          <w:rFonts w:ascii="Times New Roman" w:eastAsia="Times New Roman" w:hAnsi="Times New Roman"/>
          <w:sz w:val="24"/>
          <w:szCs w:val="24"/>
          <w:lang w:eastAsia="pl-PL"/>
        </w:rPr>
        <w:t>a w szczególności</w:t>
      </w:r>
      <w:r w:rsidRPr="00EA3A16">
        <w:rPr>
          <w:rFonts w:ascii="Times New Roman" w:eastAsia="Times New Roman" w:hAnsi="Times New Roman"/>
          <w:sz w:val="24"/>
          <w:szCs w:val="24"/>
          <w:lang w:eastAsia="pl-PL"/>
        </w:rPr>
        <w:t>: 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w:t>
      </w:r>
      <w:r w:rsidR="00EA3A16">
        <w:rPr>
          <w:rFonts w:ascii="Times New Roman" w:eastAsia="Times New Roman" w:hAnsi="Times New Roman"/>
          <w:sz w:val="24"/>
          <w:szCs w:val="24"/>
          <w:lang w:eastAsia="pl-PL"/>
        </w:rPr>
        <w:t xml:space="preserve"> i czasie przez siebie wybranym.</w:t>
      </w:r>
    </w:p>
    <w:p w14:paraId="52234419" w14:textId="77777777" w:rsidR="003D53EF" w:rsidRPr="00EA3A16" w:rsidRDefault="003D53EF" w:rsidP="00EA3A16">
      <w:pPr>
        <w:pStyle w:val="Akapitzlist"/>
        <w:widowControl w:val="0"/>
        <w:numPr>
          <w:ilvl w:val="0"/>
          <w:numId w:val="13"/>
        </w:numPr>
        <w:tabs>
          <w:tab w:val="left" w:pos="480"/>
        </w:tabs>
        <w:autoSpaceDE w:val="0"/>
        <w:autoSpaceDN w:val="0"/>
        <w:spacing w:before="2" w:after="120"/>
        <w:ind w:left="357" w:hanging="357"/>
        <w:contextualSpacing w:val="0"/>
        <w:jc w:val="both"/>
        <w:rPr>
          <w:rFonts w:ascii="Times New Roman" w:eastAsia="Times New Roman" w:hAnsi="Times New Roman"/>
          <w:sz w:val="24"/>
          <w:szCs w:val="24"/>
          <w:lang w:eastAsia="pl-PL"/>
        </w:rPr>
      </w:pPr>
      <w:r w:rsidRPr="00EA3A16">
        <w:rPr>
          <w:rFonts w:ascii="Times New Roman" w:eastAsia="Times New Roman" w:hAnsi="Times New Roman"/>
          <w:sz w:val="24"/>
          <w:szCs w:val="24"/>
          <w:lang w:eastAsia="pl-PL"/>
        </w:rPr>
        <w:t xml:space="preserve">Wynagrodzenie Wykonawcy z tytułu przeniesienia praw autorskich na wszystkich polach eksploatacji zawiera się w wynagrodzeniu określonym w § </w:t>
      </w:r>
      <w:r w:rsidR="00DC2B7E" w:rsidRPr="00EA3A16">
        <w:rPr>
          <w:rFonts w:ascii="Times New Roman" w:eastAsia="Times New Roman" w:hAnsi="Times New Roman"/>
          <w:sz w:val="24"/>
          <w:szCs w:val="24"/>
          <w:lang w:eastAsia="pl-PL"/>
        </w:rPr>
        <w:t>4</w:t>
      </w:r>
      <w:r w:rsidRPr="00EA3A16">
        <w:rPr>
          <w:rFonts w:ascii="Times New Roman" w:eastAsia="Times New Roman" w:hAnsi="Times New Roman"/>
          <w:sz w:val="24"/>
          <w:szCs w:val="24"/>
          <w:lang w:eastAsia="pl-PL"/>
        </w:rPr>
        <w:t xml:space="preserve"> Umowy.</w:t>
      </w:r>
    </w:p>
    <w:p w14:paraId="400B9581" w14:textId="77777777" w:rsidR="003C26EA" w:rsidRDefault="003C26EA" w:rsidP="0069280D">
      <w:pPr>
        <w:widowControl w:val="0"/>
        <w:autoSpaceDE w:val="0"/>
        <w:autoSpaceDN w:val="0"/>
        <w:adjustRightInd w:val="0"/>
        <w:spacing w:before="120" w:after="120" w:line="276" w:lineRule="auto"/>
        <w:jc w:val="center"/>
        <w:rPr>
          <w:rFonts w:ascii="Times New Roman" w:hAnsi="Times New Roman"/>
          <w:b/>
        </w:rPr>
      </w:pPr>
    </w:p>
    <w:p w14:paraId="2DF8516B" w14:textId="77777777" w:rsidR="0069280D" w:rsidRPr="0069280D" w:rsidRDefault="0069280D" w:rsidP="0069280D">
      <w:pPr>
        <w:widowControl w:val="0"/>
        <w:autoSpaceDE w:val="0"/>
        <w:autoSpaceDN w:val="0"/>
        <w:adjustRightInd w:val="0"/>
        <w:spacing w:before="120" w:after="120" w:line="276" w:lineRule="auto"/>
        <w:jc w:val="center"/>
        <w:rPr>
          <w:rFonts w:ascii="Times New Roman" w:hAnsi="Times New Roman"/>
          <w:b/>
        </w:rPr>
      </w:pPr>
      <w:r w:rsidRPr="0069280D">
        <w:rPr>
          <w:rFonts w:ascii="Times New Roman" w:hAnsi="Times New Roman"/>
          <w:b/>
        </w:rPr>
        <w:t>§ 7.</w:t>
      </w:r>
    </w:p>
    <w:p w14:paraId="2A5843A6" w14:textId="5C318C71" w:rsidR="00901063" w:rsidRDefault="00901063" w:rsidP="0069280D">
      <w:pPr>
        <w:pStyle w:val="Akapitzlist"/>
        <w:widowControl w:val="0"/>
        <w:numPr>
          <w:ilvl w:val="0"/>
          <w:numId w:val="12"/>
        </w:numPr>
        <w:tabs>
          <w:tab w:val="left" w:pos="480"/>
        </w:tabs>
        <w:autoSpaceDE w:val="0"/>
        <w:autoSpaceDN w:val="0"/>
        <w:spacing w:after="120" w:line="278" w:lineRule="auto"/>
        <w:ind w:left="357" w:hanging="357"/>
        <w:contextualSpacing w:val="0"/>
        <w:jc w:val="both"/>
        <w:rPr>
          <w:rFonts w:ascii="Times New Roman" w:hAnsi="Times New Roman"/>
          <w:sz w:val="24"/>
          <w:szCs w:val="24"/>
        </w:rPr>
      </w:pPr>
      <w:r w:rsidRPr="004812B3">
        <w:rPr>
          <w:rFonts w:ascii="Times New Roman" w:hAnsi="Times New Roman"/>
          <w:sz w:val="24"/>
          <w:szCs w:val="24"/>
        </w:rPr>
        <w:t>Zamawiający zobowiązuje się do udostępni</w:t>
      </w:r>
      <w:r w:rsidR="00304BF2">
        <w:rPr>
          <w:rFonts w:ascii="Times New Roman" w:hAnsi="Times New Roman"/>
          <w:sz w:val="24"/>
          <w:szCs w:val="24"/>
        </w:rPr>
        <w:t>ania</w:t>
      </w:r>
      <w:r w:rsidRPr="004812B3">
        <w:rPr>
          <w:rFonts w:ascii="Times New Roman" w:hAnsi="Times New Roman"/>
          <w:sz w:val="24"/>
          <w:szCs w:val="24"/>
        </w:rPr>
        <w:t xml:space="preserve"> Wykonawcy wszelkich </w:t>
      </w:r>
      <w:r w:rsidR="00F6172D" w:rsidRPr="004812B3">
        <w:rPr>
          <w:rFonts w:ascii="Times New Roman" w:hAnsi="Times New Roman"/>
          <w:sz w:val="24"/>
          <w:szCs w:val="24"/>
        </w:rPr>
        <w:t>informacji</w:t>
      </w:r>
      <w:r w:rsidR="0069280D">
        <w:rPr>
          <w:rFonts w:ascii="Times New Roman" w:hAnsi="Times New Roman"/>
          <w:sz w:val="24"/>
          <w:szCs w:val="24"/>
        </w:rPr>
        <w:t xml:space="preserve"> dokumentacji niezbędnej</w:t>
      </w:r>
      <w:r w:rsidRPr="004812B3">
        <w:rPr>
          <w:rFonts w:ascii="Times New Roman" w:hAnsi="Times New Roman"/>
          <w:sz w:val="24"/>
          <w:szCs w:val="24"/>
        </w:rPr>
        <w:t xml:space="preserve"> do wykonania Umowy, a </w:t>
      </w:r>
      <w:r w:rsidR="00304BF2">
        <w:rPr>
          <w:rFonts w:ascii="Times New Roman" w:hAnsi="Times New Roman"/>
          <w:sz w:val="24"/>
          <w:szCs w:val="24"/>
        </w:rPr>
        <w:t xml:space="preserve">w szczególności posiadanej dokumentacji projektowo – kosztorysowej, dokumentacji technicznej budynku oraz zawartych umów </w:t>
      </w:r>
      <w:r w:rsidR="003C26EA">
        <w:rPr>
          <w:rFonts w:ascii="Times New Roman" w:hAnsi="Times New Roman"/>
          <w:sz w:val="24"/>
          <w:szCs w:val="24"/>
        </w:rPr>
        <w:t xml:space="preserve">                         </w:t>
      </w:r>
      <w:r w:rsidR="00304BF2">
        <w:rPr>
          <w:rFonts w:ascii="Times New Roman" w:hAnsi="Times New Roman"/>
          <w:sz w:val="24"/>
          <w:szCs w:val="24"/>
        </w:rPr>
        <w:t xml:space="preserve">z wykonawcami robót budowlanych. </w:t>
      </w:r>
    </w:p>
    <w:p w14:paraId="1727FF9D" w14:textId="77777777" w:rsidR="0069280D" w:rsidRPr="0069280D" w:rsidRDefault="0069280D" w:rsidP="0069280D">
      <w:pPr>
        <w:pStyle w:val="Akapitzlist"/>
        <w:widowControl w:val="0"/>
        <w:numPr>
          <w:ilvl w:val="0"/>
          <w:numId w:val="12"/>
        </w:numPr>
        <w:tabs>
          <w:tab w:val="left" w:pos="480"/>
        </w:tabs>
        <w:autoSpaceDE w:val="0"/>
        <w:autoSpaceDN w:val="0"/>
        <w:spacing w:after="120" w:line="278" w:lineRule="auto"/>
        <w:ind w:left="357" w:hanging="357"/>
        <w:contextualSpacing w:val="0"/>
        <w:jc w:val="both"/>
        <w:rPr>
          <w:rFonts w:ascii="Times New Roman" w:hAnsi="Times New Roman"/>
          <w:sz w:val="24"/>
          <w:szCs w:val="24"/>
        </w:rPr>
      </w:pPr>
      <w:r w:rsidRPr="0069280D">
        <w:rPr>
          <w:rFonts w:ascii="Times New Roman" w:hAnsi="Times New Roman"/>
          <w:sz w:val="24"/>
          <w:szCs w:val="24"/>
        </w:rPr>
        <w:t xml:space="preserve">Obowiązkiem Zamawiającego jest bieżące i pełne informowanie Wykonawcy o wszelkich okolicznościach i powziętych informacjach dotyczących </w:t>
      </w:r>
      <w:r>
        <w:rPr>
          <w:rFonts w:ascii="Times New Roman" w:hAnsi="Times New Roman"/>
          <w:sz w:val="24"/>
          <w:szCs w:val="24"/>
        </w:rPr>
        <w:t>realizowanych zadań inwestycyjnych</w:t>
      </w:r>
      <w:r w:rsidRPr="0069280D">
        <w:rPr>
          <w:rFonts w:ascii="Times New Roman" w:hAnsi="Times New Roman"/>
          <w:sz w:val="24"/>
          <w:szCs w:val="24"/>
        </w:rPr>
        <w:t>, które mają, lub mogą mieć wpływ na prawidłowe wykonanie umowy przez Wykonawcę.</w:t>
      </w:r>
    </w:p>
    <w:p w14:paraId="7485E85F" w14:textId="77777777" w:rsidR="0069280D" w:rsidRPr="0069280D" w:rsidRDefault="0069280D" w:rsidP="00304BF2">
      <w:pPr>
        <w:pStyle w:val="Akapitzlist"/>
        <w:widowControl w:val="0"/>
        <w:numPr>
          <w:ilvl w:val="0"/>
          <w:numId w:val="12"/>
        </w:numPr>
        <w:tabs>
          <w:tab w:val="left" w:pos="480"/>
        </w:tabs>
        <w:autoSpaceDE w:val="0"/>
        <w:autoSpaceDN w:val="0"/>
        <w:spacing w:after="120" w:line="278" w:lineRule="auto"/>
        <w:ind w:left="357" w:hanging="357"/>
        <w:contextualSpacing w:val="0"/>
        <w:jc w:val="both"/>
        <w:rPr>
          <w:rFonts w:ascii="Times New Roman" w:hAnsi="Times New Roman"/>
          <w:sz w:val="24"/>
          <w:szCs w:val="24"/>
        </w:rPr>
      </w:pPr>
      <w:r w:rsidRPr="0069280D">
        <w:rPr>
          <w:rFonts w:ascii="Times New Roman" w:hAnsi="Times New Roman"/>
          <w:sz w:val="24"/>
          <w:szCs w:val="24"/>
        </w:rPr>
        <w:t>Obowiązkiem Zamawiającego w stosunku do Wykonawcy jest terminowe regulowanie wynagrodzenia należnego Wykonawcy.</w:t>
      </w:r>
    </w:p>
    <w:p w14:paraId="50308982" w14:textId="77777777" w:rsidR="00901063" w:rsidRPr="008E6BE3" w:rsidRDefault="00901063" w:rsidP="00304BF2">
      <w:pPr>
        <w:pStyle w:val="Akapitzlist"/>
        <w:widowControl w:val="0"/>
        <w:numPr>
          <w:ilvl w:val="0"/>
          <w:numId w:val="12"/>
        </w:numPr>
        <w:tabs>
          <w:tab w:val="left" w:pos="480"/>
        </w:tabs>
        <w:autoSpaceDE w:val="0"/>
        <w:autoSpaceDN w:val="0"/>
        <w:spacing w:after="120" w:line="278" w:lineRule="auto"/>
        <w:ind w:left="357" w:hanging="357"/>
        <w:contextualSpacing w:val="0"/>
        <w:jc w:val="both"/>
        <w:rPr>
          <w:rFonts w:ascii="Times New Roman" w:hAnsi="Times New Roman"/>
          <w:sz w:val="24"/>
          <w:szCs w:val="24"/>
        </w:rPr>
      </w:pPr>
      <w:r w:rsidRPr="008E6BE3">
        <w:rPr>
          <w:rFonts w:ascii="Times New Roman" w:hAnsi="Times New Roman"/>
          <w:sz w:val="24"/>
          <w:szCs w:val="24"/>
        </w:rPr>
        <w:t>Wykonawca zobowiązuje się zachować w tajemnicy wszelkie informacje</w:t>
      </w:r>
      <w:r w:rsidR="00FF0592">
        <w:rPr>
          <w:rFonts w:ascii="Times New Roman" w:hAnsi="Times New Roman"/>
          <w:sz w:val="24"/>
          <w:szCs w:val="24"/>
        </w:rPr>
        <w:t xml:space="preserve"> </w:t>
      </w:r>
      <w:r w:rsidRPr="008E6BE3">
        <w:rPr>
          <w:rFonts w:ascii="Times New Roman" w:hAnsi="Times New Roman"/>
          <w:sz w:val="24"/>
          <w:szCs w:val="24"/>
        </w:rPr>
        <w:t xml:space="preserve">uzyskane </w:t>
      </w:r>
      <w:r>
        <w:rPr>
          <w:rFonts w:ascii="Times New Roman" w:hAnsi="Times New Roman"/>
          <w:sz w:val="24"/>
          <w:szCs w:val="24"/>
        </w:rPr>
        <w:br/>
      </w:r>
      <w:r w:rsidRPr="008E6BE3">
        <w:rPr>
          <w:rFonts w:ascii="Times New Roman" w:hAnsi="Times New Roman"/>
          <w:sz w:val="24"/>
          <w:szCs w:val="24"/>
        </w:rPr>
        <w:lastRenderedPageBreak/>
        <w:t>w związku z wykonywaniem przedmiotu Umowy w trakcie obowiązywania, jak również</w:t>
      </w:r>
      <w:r w:rsidR="00FF0592">
        <w:rPr>
          <w:rFonts w:ascii="Times New Roman" w:hAnsi="Times New Roman"/>
          <w:sz w:val="24"/>
          <w:szCs w:val="24"/>
        </w:rPr>
        <w:t xml:space="preserve"> </w:t>
      </w:r>
      <w:r w:rsidRPr="008E6BE3">
        <w:rPr>
          <w:rFonts w:ascii="Times New Roman" w:hAnsi="Times New Roman"/>
          <w:sz w:val="24"/>
          <w:szCs w:val="24"/>
        </w:rPr>
        <w:t>po rozwiązaniu lub wygaśnięciu Umowy.</w:t>
      </w:r>
    </w:p>
    <w:p w14:paraId="711829F3" w14:textId="77777777" w:rsidR="00901063" w:rsidRDefault="00901063" w:rsidP="00304BF2">
      <w:pPr>
        <w:pStyle w:val="Akapitzlist"/>
        <w:widowControl w:val="0"/>
        <w:numPr>
          <w:ilvl w:val="0"/>
          <w:numId w:val="12"/>
        </w:numPr>
        <w:tabs>
          <w:tab w:val="left" w:pos="400"/>
          <w:tab w:val="left" w:pos="3402"/>
          <w:tab w:val="left" w:pos="3544"/>
        </w:tabs>
        <w:autoSpaceDE w:val="0"/>
        <w:autoSpaceDN w:val="0"/>
        <w:spacing w:before="120" w:after="120"/>
        <w:ind w:left="357" w:hanging="357"/>
        <w:contextualSpacing w:val="0"/>
        <w:jc w:val="both"/>
        <w:rPr>
          <w:rFonts w:ascii="Times New Roman" w:hAnsi="Times New Roman"/>
        </w:rPr>
      </w:pPr>
      <w:r w:rsidRPr="002C2025">
        <w:rPr>
          <w:rFonts w:ascii="Times New Roman" w:hAnsi="Times New Roman"/>
          <w:bCs/>
          <w:sz w:val="24"/>
          <w:szCs w:val="24"/>
        </w:rPr>
        <w:t>Wykonawca zobowiązuje się nie kopiować, nie powielać, ani w jakikolwiek sposób rozpowszechniać jak</w:t>
      </w:r>
      <w:r w:rsidR="00053B50">
        <w:rPr>
          <w:rFonts w:ascii="Times New Roman" w:hAnsi="Times New Roman"/>
          <w:bCs/>
          <w:sz w:val="24"/>
          <w:szCs w:val="24"/>
        </w:rPr>
        <w:t xml:space="preserve">ichkolwiek </w:t>
      </w:r>
      <w:r w:rsidRPr="002C2025">
        <w:rPr>
          <w:rFonts w:ascii="Times New Roman" w:hAnsi="Times New Roman"/>
          <w:bCs/>
          <w:sz w:val="24"/>
          <w:szCs w:val="24"/>
        </w:rPr>
        <w:t>informacj</w:t>
      </w:r>
      <w:r w:rsidR="00053B50">
        <w:rPr>
          <w:rFonts w:ascii="Times New Roman" w:hAnsi="Times New Roman"/>
          <w:bCs/>
          <w:sz w:val="24"/>
          <w:szCs w:val="24"/>
        </w:rPr>
        <w:t>i</w:t>
      </w:r>
      <w:r w:rsidRPr="002C2025">
        <w:rPr>
          <w:rFonts w:ascii="Times New Roman" w:hAnsi="Times New Roman"/>
          <w:bCs/>
          <w:sz w:val="24"/>
          <w:szCs w:val="24"/>
        </w:rPr>
        <w:t>, za wyjątkiem przypadków, w jakich jest to konieczne w celach realizacji Umowy, w których to przypadkach wszelkie takie kopie lub reprodukcje będą własnością Zamawiającego.</w:t>
      </w:r>
    </w:p>
    <w:p w14:paraId="470E346E" w14:textId="77777777" w:rsidR="00901063" w:rsidRPr="000A4CB1" w:rsidRDefault="00901063" w:rsidP="00133D57">
      <w:pPr>
        <w:pStyle w:val="Akapitzlist"/>
        <w:widowControl w:val="0"/>
        <w:numPr>
          <w:ilvl w:val="0"/>
          <w:numId w:val="12"/>
        </w:numPr>
        <w:tabs>
          <w:tab w:val="left" w:pos="400"/>
          <w:tab w:val="left" w:pos="3402"/>
          <w:tab w:val="left" w:pos="3544"/>
        </w:tabs>
        <w:autoSpaceDE w:val="0"/>
        <w:autoSpaceDN w:val="0"/>
        <w:spacing w:after="0"/>
        <w:ind w:left="357" w:hanging="357"/>
        <w:contextualSpacing w:val="0"/>
        <w:jc w:val="both"/>
        <w:rPr>
          <w:rFonts w:ascii="Times New Roman" w:hAnsi="Times New Roman"/>
          <w:sz w:val="24"/>
          <w:szCs w:val="24"/>
        </w:rPr>
      </w:pPr>
      <w:r w:rsidRPr="004572F4">
        <w:rPr>
          <w:rFonts w:ascii="Times New Roman" w:hAnsi="Times New Roman"/>
          <w:bCs/>
          <w:sz w:val="24"/>
          <w:szCs w:val="24"/>
        </w:rPr>
        <w:t>W</w:t>
      </w:r>
      <w:r w:rsidRPr="002C2025">
        <w:rPr>
          <w:rFonts w:ascii="Times New Roman" w:hAnsi="Times New Roman"/>
          <w:bCs/>
          <w:sz w:val="24"/>
          <w:szCs w:val="24"/>
        </w:rPr>
        <w:t xml:space="preserve">ykonawca ma świadomość, iż umowa i dane go identyfikujące podlegają udostępnieniu </w:t>
      </w:r>
      <w:r w:rsidRPr="002C2025">
        <w:rPr>
          <w:rFonts w:ascii="Times New Roman" w:hAnsi="Times New Roman"/>
          <w:bCs/>
          <w:sz w:val="24"/>
          <w:szCs w:val="24"/>
        </w:rPr>
        <w:br/>
        <w:t xml:space="preserve">na podstawie informacji o dostępie do informacji publicznej i stanowią informację publiczną </w:t>
      </w:r>
      <w:r w:rsidRPr="002C2025">
        <w:rPr>
          <w:rFonts w:ascii="Times New Roman" w:hAnsi="Times New Roman"/>
          <w:bCs/>
          <w:sz w:val="24"/>
          <w:szCs w:val="24"/>
        </w:rPr>
        <w:br/>
        <w:t>w rozumieniu ustawy z dnia 6 września 2001 r. o dostępie do informacji publicznej.</w:t>
      </w:r>
    </w:p>
    <w:p w14:paraId="06FE4232" w14:textId="77777777" w:rsidR="000A4CB1" w:rsidRPr="000A4CB1" w:rsidRDefault="000A4CB1" w:rsidP="000A4CB1">
      <w:pPr>
        <w:pStyle w:val="Akapitzlist"/>
        <w:widowControl w:val="0"/>
        <w:autoSpaceDE w:val="0"/>
        <w:autoSpaceDN w:val="0"/>
        <w:adjustRightInd w:val="0"/>
        <w:spacing w:before="240" w:after="240"/>
        <w:ind w:left="1077"/>
        <w:contextualSpacing w:val="0"/>
        <w:jc w:val="center"/>
        <w:rPr>
          <w:rFonts w:ascii="Times New Roman" w:hAnsi="Times New Roman"/>
          <w:b/>
        </w:rPr>
      </w:pPr>
      <w:r w:rsidRPr="000A4CB1">
        <w:rPr>
          <w:rFonts w:ascii="Times New Roman" w:hAnsi="Times New Roman"/>
          <w:b/>
        </w:rPr>
        <w:t xml:space="preserve">§ </w:t>
      </w:r>
      <w:r w:rsidR="00C7528C">
        <w:rPr>
          <w:rFonts w:ascii="Times New Roman" w:hAnsi="Times New Roman"/>
          <w:b/>
        </w:rPr>
        <w:t>8</w:t>
      </w:r>
      <w:r w:rsidRPr="000A4CB1">
        <w:rPr>
          <w:rFonts w:ascii="Times New Roman" w:hAnsi="Times New Roman"/>
          <w:b/>
        </w:rPr>
        <w:t>.</w:t>
      </w:r>
    </w:p>
    <w:p w14:paraId="633E30A8" w14:textId="77777777" w:rsidR="000A4CB1" w:rsidRPr="006B2A6D" w:rsidRDefault="000A4CB1" w:rsidP="006B2A6D">
      <w:pPr>
        <w:widowControl w:val="0"/>
        <w:numPr>
          <w:ilvl w:val="0"/>
          <w:numId w:val="10"/>
        </w:numPr>
        <w:tabs>
          <w:tab w:val="left" w:pos="400"/>
        </w:tabs>
        <w:suppressAutoHyphens w:val="0"/>
        <w:autoSpaceDE w:val="0"/>
        <w:autoSpaceDN w:val="0"/>
        <w:spacing w:after="120" w:line="276" w:lineRule="auto"/>
        <w:ind w:left="397"/>
        <w:jc w:val="both"/>
        <w:rPr>
          <w:rFonts w:ascii="Times New Roman" w:hAnsi="Times New Roman"/>
          <w:szCs w:val="22"/>
          <w:lang w:eastAsia="en-US"/>
        </w:rPr>
      </w:pPr>
      <w:r w:rsidRPr="006B2A6D">
        <w:rPr>
          <w:rFonts w:ascii="Times New Roman" w:hAnsi="Times New Roman"/>
          <w:szCs w:val="22"/>
          <w:lang w:eastAsia="en-US"/>
        </w:rPr>
        <w:t>Do zlecania prac oraz nadzoru nad realizacją umowy, konsultacji i uzgodnień merytorycznych prac stanowiących przedmiot niniejszej umowy oraz akceptacji miesięcznego sprawozdania</w:t>
      </w:r>
    </w:p>
    <w:p w14:paraId="63DD9B95" w14:textId="77777777" w:rsidR="000A4CB1" w:rsidRPr="006B2A6D" w:rsidRDefault="000A4CB1" w:rsidP="006B2A6D">
      <w:pPr>
        <w:pStyle w:val="Akapitzlist"/>
        <w:widowControl w:val="0"/>
        <w:numPr>
          <w:ilvl w:val="0"/>
          <w:numId w:val="47"/>
        </w:numPr>
        <w:tabs>
          <w:tab w:val="left" w:pos="400"/>
        </w:tabs>
        <w:autoSpaceDE w:val="0"/>
        <w:autoSpaceDN w:val="0"/>
        <w:spacing w:after="120"/>
        <w:jc w:val="both"/>
        <w:rPr>
          <w:rFonts w:ascii="Times New Roman" w:hAnsi="Times New Roman"/>
          <w:sz w:val="24"/>
          <w:u w:val="single"/>
        </w:rPr>
      </w:pPr>
      <w:r w:rsidRPr="006B2A6D">
        <w:rPr>
          <w:rFonts w:ascii="Times New Roman" w:hAnsi="Times New Roman"/>
          <w:sz w:val="24"/>
          <w:u w:val="single"/>
        </w:rPr>
        <w:t>ze strony Zamawiającego upoważnieni są:</w:t>
      </w:r>
    </w:p>
    <w:p w14:paraId="47A69B50" w14:textId="77777777" w:rsidR="006B2A6D" w:rsidRDefault="006B2A6D" w:rsidP="006B2A6D">
      <w:pPr>
        <w:widowControl w:val="0"/>
        <w:tabs>
          <w:tab w:val="left" w:pos="400"/>
          <w:tab w:val="left" w:pos="3402"/>
          <w:tab w:val="left" w:pos="3544"/>
        </w:tabs>
        <w:autoSpaceDE w:val="0"/>
        <w:autoSpaceDN w:val="0"/>
        <w:spacing w:before="120" w:after="120"/>
        <w:jc w:val="both"/>
        <w:rPr>
          <w:rFonts w:ascii="Times New Roman" w:hAnsi="Times New Roman"/>
          <w:bCs/>
          <w:iCs/>
        </w:rPr>
      </w:pPr>
      <w:r>
        <w:rPr>
          <w:rFonts w:ascii="Times New Roman" w:hAnsi="Times New Roman"/>
          <w:bCs/>
          <w:iCs/>
        </w:rPr>
        <w:tab/>
        <w:t>imię i nazwisko ………………..…..</w:t>
      </w:r>
      <w:r w:rsidR="000A4CB1" w:rsidRPr="000A4CB1">
        <w:rPr>
          <w:rFonts w:ascii="Times New Roman" w:hAnsi="Times New Roman"/>
          <w:bCs/>
          <w:iCs/>
        </w:rPr>
        <w:t xml:space="preserve">, tel. </w:t>
      </w:r>
      <w:r>
        <w:rPr>
          <w:rFonts w:ascii="Times New Roman" w:hAnsi="Times New Roman"/>
          <w:bCs/>
          <w:iCs/>
        </w:rPr>
        <w:t>………..…….</w:t>
      </w:r>
      <w:r w:rsidR="000A4CB1" w:rsidRPr="000A4CB1">
        <w:rPr>
          <w:rFonts w:ascii="Times New Roman" w:hAnsi="Times New Roman"/>
          <w:bCs/>
          <w:iCs/>
        </w:rPr>
        <w:t xml:space="preserve">, e-mail: </w:t>
      </w:r>
      <w:r>
        <w:rPr>
          <w:rFonts w:ascii="Times New Roman" w:hAnsi="Times New Roman"/>
          <w:bCs/>
        </w:rPr>
        <w:t>……………………………</w:t>
      </w:r>
      <w:r w:rsidRPr="006B2A6D">
        <w:rPr>
          <w:rFonts w:ascii="Times New Roman" w:hAnsi="Times New Roman"/>
          <w:bCs/>
          <w:iCs/>
        </w:rPr>
        <w:t xml:space="preserve">, </w:t>
      </w:r>
      <w:r>
        <w:rPr>
          <w:rFonts w:ascii="Times New Roman" w:hAnsi="Times New Roman"/>
          <w:bCs/>
          <w:iCs/>
        </w:rPr>
        <w:tab/>
        <w:t>imię i nazwisko ………………..…..</w:t>
      </w:r>
      <w:r w:rsidRPr="000A4CB1">
        <w:rPr>
          <w:rFonts w:ascii="Times New Roman" w:hAnsi="Times New Roman"/>
          <w:bCs/>
          <w:iCs/>
        </w:rPr>
        <w:t xml:space="preserve">, tel. </w:t>
      </w:r>
      <w:r>
        <w:rPr>
          <w:rFonts w:ascii="Times New Roman" w:hAnsi="Times New Roman"/>
          <w:bCs/>
          <w:iCs/>
        </w:rPr>
        <w:t>………..…….</w:t>
      </w:r>
      <w:r w:rsidRPr="000A4CB1">
        <w:rPr>
          <w:rFonts w:ascii="Times New Roman" w:hAnsi="Times New Roman"/>
          <w:bCs/>
          <w:iCs/>
        </w:rPr>
        <w:t xml:space="preserve">, e-mail: </w:t>
      </w:r>
      <w:r>
        <w:rPr>
          <w:rFonts w:ascii="Times New Roman" w:hAnsi="Times New Roman"/>
          <w:bCs/>
        </w:rPr>
        <w:t>……………………………</w:t>
      </w:r>
      <w:r w:rsidRPr="006B2A6D">
        <w:rPr>
          <w:rFonts w:ascii="Times New Roman" w:hAnsi="Times New Roman"/>
          <w:bCs/>
          <w:iCs/>
        </w:rPr>
        <w:t xml:space="preserve">, </w:t>
      </w:r>
    </w:p>
    <w:p w14:paraId="5DA13363" w14:textId="77777777" w:rsidR="000A4CB1" w:rsidRPr="006B2A6D" w:rsidRDefault="000A4CB1" w:rsidP="006B2A6D">
      <w:pPr>
        <w:pStyle w:val="Akapitzlist"/>
        <w:widowControl w:val="0"/>
        <w:numPr>
          <w:ilvl w:val="0"/>
          <w:numId w:val="47"/>
        </w:numPr>
        <w:tabs>
          <w:tab w:val="left" w:pos="400"/>
        </w:tabs>
        <w:autoSpaceDE w:val="0"/>
        <w:autoSpaceDN w:val="0"/>
        <w:spacing w:after="120"/>
        <w:jc w:val="both"/>
        <w:rPr>
          <w:rFonts w:ascii="Times New Roman" w:hAnsi="Times New Roman"/>
          <w:sz w:val="24"/>
          <w:u w:val="single"/>
        </w:rPr>
      </w:pPr>
      <w:r w:rsidRPr="006B2A6D">
        <w:rPr>
          <w:rFonts w:ascii="Times New Roman" w:hAnsi="Times New Roman"/>
          <w:sz w:val="24"/>
          <w:u w:val="single"/>
        </w:rPr>
        <w:t>ze strony Wykonawcy upoważniony jest:</w:t>
      </w:r>
    </w:p>
    <w:p w14:paraId="0C3D4951" w14:textId="77777777" w:rsidR="00F76656" w:rsidRDefault="00F76656" w:rsidP="00F76656">
      <w:pPr>
        <w:widowControl w:val="0"/>
        <w:tabs>
          <w:tab w:val="left" w:pos="400"/>
          <w:tab w:val="left" w:pos="3402"/>
          <w:tab w:val="left" w:pos="3544"/>
        </w:tabs>
        <w:autoSpaceDE w:val="0"/>
        <w:autoSpaceDN w:val="0"/>
        <w:spacing w:before="120" w:after="120"/>
        <w:jc w:val="both"/>
        <w:rPr>
          <w:rFonts w:ascii="Times New Roman" w:hAnsi="Times New Roman"/>
          <w:bCs/>
          <w:iCs/>
        </w:rPr>
      </w:pPr>
      <w:r>
        <w:rPr>
          <w:rFonts w:ascii="Times New Roman" w:hAnsi="Times New Roman"/>
          <w:bCs/>
          <w:iCs/>
        </w:rPr>
        <w:tab/>
      </w:r>
      <w:r w:rsidR="006B2A6D">
        <w:rPr>
          <w:rFonts w:ascii="Times New Roman" w:hAnsi="Times New Roman"/>
          <w:bCs/>
          <w:iCs/>
        </w:rPr>
        <w:t>imię i nazwisko ………………..…..</w:t>
      </w:r>
      <w:r w:rsidR="006B2A6D" w:rsidRPr="000A4CB1">
        <w:rPr>
          <w:rFonts w:ascii="Times New Roman" w:hAnsi="Times New Roman"/>
          <w:bCs/>
          <w:iCs/>
        </w:rPr>
        <w:t xml:space="preserve">, tel. </w:t>
      </w:r>
      <w:r w:rsidR="006B2A6D">
        <w:rPr>
          <w:rFonts w:ascii="Times New Roman" w:hAnsi="Times New Roman"/>
          <w:bCs/>
          <w:iCs/>
        </w:rPr>
        <w:t>………..…….</w:t>
      </w:r>
      <w:r w:rsidR="006B2A6D" w:rsidRPr="000A4CB1">
        <w:rPr>
          <w:rFonts w:ascii="Times New Roman" w:hAnsi="Times New Roman"/>
          <w:bCs/>
          <w:iCs/>
        </w:rPr>
        <w:t xml:space="preserve">, e-mail: </w:t>
      </w:r>
      <w:r w:rsidR="006B2A6D">
        <w:rPr>
          <w:rFonts w:ascii="Times New Roman" w:hAnsi="Times New Roman"/>
          <w:bCs/>
        </w:rPr>
        <w:t>……………………………</w:t>
      </w:r>
      <w:r w:rsidR="006B2A6D" w:rsidRPr="006B2A6D">
        <w:rPr>
          <w:rFonts w:ascii="Times New Roman" w:hAnsi="Times New Roman"/>
          <w:bCs/>
          <w:iCs/>
        </w:rPr>
        <w:t>,</w:t>
      </w:r>
    </w:p>
    <w:p w14:paraId="26324E91" w14:textId="77777777" w:rsidR="000A4CB1" w:rsidRPr="00F76656" w:rsidRDefault="000A4CB1" w:rsidP="00F76656">
      <w:pPr>
        <w:widowControl w:val="0"/>
        <w:numPr>
          <w:ilvl w:val="0"/>
          <w:numId w:val="10"/>
        </w:numPr>
        <w:tabs>
          <w:tab w:val="left" w:pos="400"/>
        </w:tabs>
        <w:suppressAutoHyphens w:val="0"/>
        <w:autoSpaceDE w:val="0"/>
        <w:autoSpaceDN w:val="0"/>
        <w:spacing w:after="120" w:line="276" w:lineRule="auto"/>
        <w:ind w:left="397"/>
        <w:jc w:val="both"/>
        <w:rPr>
          <w:rFonts w:ascii="Times New Roman" w:hAnsi="Times New Roman"/>
          <w:szCs w:val="22"/>
          <w:lang w:eastAsia="en-US"/>
        </w:rPr>
      </w:pPr>
      <w:r w:rsidRPr="00F76656">
        <w:rPr>
          <w:rFonts w:ascii="Times New Roman" w:hAnsi="Times New Roman"/>
          <w:szCs w:val="22"/>
          <w:lang w:eastAsia="en-US"/>
        </w:rPr>
        <w:t>Strony dopuszczają możliwość zmiany osób wskazanych w ust. 1 bez konieczności zmiany umowy. Zmiana taka dla swej skuteczności wymaga jednostronnego pisemnego oświadczenia Strony, skutecznie doręczonego drugiej Stronie.</w:t>
      </w:r>
    </w:p>
    <w:p w14:paraId="72FCD59B" w14:textId="77777777" w:rsidR="006209DD" w:rsidRPr="006209DD" w:rsidRDefault="006209DD" w:rsidP="006209DD">
      <w:pPr>
        <w:keepNext/>
        <w:spacing w:before="240" w:after="240" w:line="276" w:lineRule="auto"/>
        <w:jc w:val="center"/>
        <w:outlineLvl w:val="2"/>
        <w:rPr>
          <w:rFonts w:ascii="Times New Roman" w:hAnsi="Times New Roman"/>
          <w:b/>
          <w:bCs/>
        </w:rPr>
      </w:pPr>
      <w:r w:rsidRPr="006209DD">
        <w:rPr>
          <w:rFonts w:ascii="Times New Roman" w:hAnsi="Times New Roman"/>
          <w:b/>
          <w:bCs/>
        </w:rPr>
        <w:t>§ 9.</w:t>
      </w:r>
    </w:p>
    <w:p w14:paraId="689B9FB4" w14:textId="77777777" w:rsidR="0092752D" w:rsidRPr="0095787B" w:rsidRDefault="006209DD" w:rsidP="0095787B">
      <w:pPr>
        <w:pStyle w:val="Akapitzlist"/>
        <w:widowControl w:val="0"/>
        <w:numPr>
          <w:ilvl w:val="3"/>
          <w:numId w:val="17"/>
        </w:numPr>
        <w:tabs>
          <w:tab w:val="left" w:pos="400"/>
        </w:tabs>
        <w:autoSpaceDE w:val="0"/>
        <w:autoSpaceDN w:val="0"/>
        <w:spacing w:before="120" w:after="120"/>
        <w:ind w:left="357" w:hanging="357"/>
        <w:contextualSpacing w:val="0"/>
        <w:jc w:val="both"/>
        <w:rPr>
          <w:rFonts w:ascii="Times New Roman" w:hAnsi="Times New Roman"/>
          <w:sz w:val="24"/>
        </w:rPr>
      </w:pPr>
      <w:r w:rsidRPr="0095787B">
        <w:rPr>
          <w:rFonts w:ascii="Times New Roman" w:hAnsi="Times New Roman"/>
          <w:sz w:val="24"/>
        </w:rPr>
        <w:t xml:space="preserve">Wykonawca odpowiada wobec Zamawiającego za wszystkie szkody wynikające </w:t>
      </w:r>
      <w:r w:rsidRPr="0095787B">
        <w:rPr>
          <w:rFonts w:ascii="Times New Roman" w:hAnsi="Times New Roman"/>
          <w:sz w:val="24"/>
        </w:rPr>
        <w:br/>
        <w:t xml:space="preserve">z nienależytego wykonania przez Wykonawcę przedmiotu Umowy, w tym z niedołożenia należytej staranności przez osobę </w:t>
      </w:r>
      <w:r w:rsidR="002D60BD" w:rsidRPr="0095787B">
        <w:rPr>
          <w:rFonts w:ascii="Times New Roman" w:hAnsi="Times New Roman"/>
          <w:sz w:val="24"/>
        </w:rPr>
        <w:t>ustanowioną do świadczenia usługi</w:t>
      </w:r>
      <w:r w:rsidRPr="0095787B">
        <w:rPr>
          <w:rFonts w:ascii="Times New Roman" w:hAnsi="Times New Roman"/>
          <w:sz w:val="24"/>
        </w:rPr>
        <w:t>. Należytą staranność ocenia się z uwzględnieniem celu umowy oraz profesjonalnego charakteru działalności Wykonawcy.</w:t>
      </w:r>
    </w:p>
    <w:p w14:paraId="354ABB18" w14:textId="77777777" w:rsidR="0092752D" w:rsidRPr="0095787B" w:rsidRDefault="006209DD" w:rsidP="00F6172D">
      <w:pPr>
        <w:pStyle w:val="Akapitzlist"/>
        <w:widowControl w:val="0"/>
        <w:numPr>
          <w:ilvl w:val="3"/>
          <w:numId w:val="17"/>
        </w:numPr>
        <w:tabs>
          <w:tab w:val="left" w:pos="400"/>
        </w:tabs>
        <w:autoSpaceDE w:val="0"/>
        <w:autoSpaceDN w:val="0"/>
        <w:spacing w:after="120"/>
        <w:jc w:val="both"/>
        <w:rPr>
          <w:rFonts w:ascii="Times New Roman" w:hAnsi="Times New Roman"/>
          <w:sz w:val="24"/>
        </w:rPr>
      </w:pPr>
      <w:r w:rsidRPr="0095787B">
        <w:rPr>
          <w:rFonts w:ascii="Times New Roman" w:hAnsi="Times New Roman"/>
          <w:sz w:val="24"/>
        </w:rPr>
        <w:t xml:space="preserve">Za działania lub zaniechania </w:t>
      </w:r>
      <w:r w:rsidR="002D60BD" w:rsidRPr="0095787B">
        <w:rPr>
          <w:rFonts w:ascii="Times New Roman" w:hAnsi="Times New Roman"/>
          <w:sz w:val="24"/>
        </w:rPr>
        <w:t>osoby wskazanej do świadczenia usługi</w:t>
      </w:r>
      <w:r w:rsidRPr="0095787B">
        <w:rPr>
          <w:rFonts w:ascii="Times New Roman" w:hAnsi="Times New Roman"/>
          <w:sz w:val="24"/>
        </w:rPr>
        <w:t xml:space="preserve"> (w tym za wyrządzone szkody) Wykonawca odpowiada jak za własne działania lub zaniechania.</w:t>
      </w:r>
    </w:p>
    <w:p w14:paraId="0EF8677B" w14:textId="77777777" w:rsidR="00416F91" w:rsidRPr="00F6172D" w:rsidRDefault="00416F91" w:rsidP="00416F91">
      <w:pPr>
        <w:numPr>
          <w:ilvl w:val="3"/>
          <w:numId w:val="17"/>
        </w:numPr>
        <w:suppressAutoHyphens w:val="0"/>
        <w:spacing w:line="276" w:lineRule="auto"/>
        <w:jc w:val="both"/>
        <w:rPr>
          <w:rFonts w:ascii="Times New Roman" w:hAnsi="Times New Roman"/>
        </w:rPr>
      </w:pPr>
      <w:r w:rsidRPr="00F6172D">
        <w:rPr>
          <w:rFonts w:ascii="Times New Roman" w:hAnsi="Times New Roman"/>
        </w:rPr>
        <w:t xml:space="preserve">W przypadku niewywiązania się Wykonawcy z jego winy z realizacji Umowy, w terminach </w:t>
      </w:r>
      <w:r w:rsidR="00476DAE">
        <w:rPr>
          <w:rFonts w:ascii="Times New Roman" w:hAnsi="Times New Roman"/>
        </w:rPr>
        <w:t>wynikających z Umowy, bądź wyznaczanych przez Zamawiającego</w:t>
      </w:r>
      <w:r w:rsidRPr="00F6172D">
        <w:rPr>
          <w:rFonts w:ascii="Times New Roman" w:hAnsi="Times New Roman"/>
        </w:rPr>
        <w:t xml:space="preserve">, naliczana będzie kara umowna za każdy dzień roboczy opóźnienia w wysokości 0,5% wynagrodzenia brutto, określonego w </w:t>
      </w:r>
      <w:r w:rsidRPr="00F6172D">
        <w:rPr>
          <w:rFonts w:ascii="Times New Roman" w:hAnsi="Times New Roman"/>
          <w:bCs/>
        </w:rPr>
        <w:t>§ 4</w:t>
      </w:r>
      <w:r w:rsidRPr="00F6172D">
        <w:rPr>
          <w:rFonts w:ascii="Times New Roman" w:hAnsi="Times New Roman"/>
        </w:rPr>
        <w:t xml:space="preserve"> ust. 2 umowy.</w:t>
      </w:r>
    </w:p>
    <w:p w14:paraId="6AA69267" w14:textId="73E5A184" w:rsidR="0092752D" w:rsidRPr="0095787B" w:rsidRDefault="006209DD" w:rsidP="0095787B">
      <w:pPr>
        <w:pStyle w:val="Akapitzlist"/>
        <w:widowControl w:val="0"/>
        <w:numPr>
          <w:ilvl w:val="3"/>
          <w:numId w:val="17"/>
        </w:numPr>
        <w:tabs>
          <w:tab w:val="left" w:pos="400"/>
        </w:tabs>
        <w:autoSpaceDE w:val="0"/>
        <w:autoSpaceDN w:val="0"/>
        <w:spacing w:before="120" w:after="120"/>
        <w:ind w:left="357" w:hanging="357"/>
        <w:contextualSpacing w:val="0"/>
        <w:jc w:val="both"/>
        <w:rPr>
          <w:rFonts w:ascii="Times New Roman" w:hAnsi="Times New Roman"/>
          <w:sz w:val="24"/>
        </w:rPr>
      </w:pPr>
      <w:r w:rsidRPr="0095787B">
        <w:rPr>
          <w:rFonts w:ascii="Times New Roman" w:hAnsi="Times New Roman"/>
          <w:sz w:val="24"/>
        </w:rPr>
        <w:t>Jeżeli naruszenie chociaż jednego z termi</w:t>
      </w:r>
      <w:r w:rsidR="004C7314" w:rsidRPr="0095787B">
        <w:rPr>
          <w:rFonts w:ascii="Times New Roman" w:hAnsi="Times New Roman"/>
          <w:sz w:val="24"/>
        </w:rPr>
        <w:t xml:space="preserve">nów wskazanych w § 2 ust. </w:t>
      </w:r>
      <w:r w:rsidR="0092752D" w:rsidRPr="0095787B">
        <w:rPr>
          <w:rFonts w:ascii="Times New Roman" w:hAnsi="Times New Roman"/>
          <w:sz w:val="24"/>
        </w:rPr>
        <w:t>4, 5</w:t>
      </w:r>
      <w:r w:rsidR="004C7314" w:rsidRPr="0095787B">
        <w:rPr>
          <w:rFonts w:ascii="Times New Roman" w:hAnsi="Times New Roman"/>
          <w:sz w:val="24"/>
        </w:rPr>
        <w:t xml:space="preserve"> i </w:t>
      </w:r>
      <w:r w:rsidRPr="0095787B">
        <w:rPr>
          <w:rFonts w:ascii="Times New Roman" w:hAnsi="Times New Roman"/>
          <w:sz w:val="24"/>
        </w:rPr>
        <w:t>7 powtórzone zostanie co najmniej 3 razy lub gdy opóźnienie w przystąpieniu do wykonywania czynności</w:t>
      </w:r>
      <w:r w:rsidR="004C7314" w:rsidRPr="0095787B">
        <w:rPr>
          <w:rFonts w:ascii="Times New Roman" w:hAnsi="Times New Roman"/>
          <w:sz w:val="24"/>
        </w:rPr>
        <w:t xml:space="preserve"> wskazanych w§ 2 ust. 5, </w:t>
      </w:r>
      <w:r w:rsidRPr="0095787B">
        <w:rPr>
          <w:rFonts w:ascii="Times New Roman" w:hAnsi="Times New Roman"/>
          <w:sz w:val="24"/>
        </w:rPr>
        <w:t>przekroczy z winy Wykonawcy 3 dni robocze i pomimo wezwania Wykonawca w dalszym ciągu nie realizuje zadania</w:t>
      </w:r>
      <w:r w:rsidR="004C291A" w:rsidRPr="0095787B">
        <w:rPr>
          <w:rFonts w:ascii="Times New Roman" w:hAnsi="Times New Roman"/>
          <w:sz w:val="24"/>
        </w:rPr>
        <w:t>,</w:t>
      </w:r>
      <w:r w:rsidRPr="0095787B">
        <w:rPr>
          <w:rFonts w:ascii="Times New Roman" w:hAnsi="Times New Roman"/>
          <w:sz w:val="24"/>
        </w:rPr>
        <w:t xml:space="preserve"> Zamawiający ma prawo </w:t>
      </w:r>
      <w:r w:rsidR="0092752D" w:rsidRPr="0095787B">
        <w:rPr>
          <w:rFonts w:ascii="Times New Roman" w:hAnsi="Times New Roman"/>
          <w:sz w:val="24"/>
        </w:rPr>
        <w:t>rozwiązać umowę ze skutkiem natychmiastowym</w:t>
      </w:r>
      <w:r w:rsidRPr="0095787B">
        <w:rPr>
          <w:rFonts w:ascii="Times New Roman" w:hAnsi="Times New Roman"/>
          <w:sz w:val="24"/>
        </w:rPr>
        <w:t>, a Wykonawca zobowiązany będzie do zapłacenia</w:t>
      </w:r>
      <w:r w:rsidR="00416F91" w:rsidRPr="0095787B">
        <w:rPr>
          <w:rFonts w:ascii="Times New Roman" w:hAnsi="Times New Roman"/>
          <w:sz w:val="24"/>
        </w:rPr>
        <w:t xml:space="preserve"> niezależnie od kar umownych wyliczonych zgodnie z ust. 2,</w:t>
      </w:r>
      <w:r w:rsidRPr="0095787B">
        <w:rPr>
          <w:rFonts w:ascii="Times New Roman" w:hAnsi="Times New Roman"/>
          <w:sz w:val="24"/>
        </w:rPr>
        <w:t xml:space="preserve"> kary umownej w wysokości </w:t>
      </w:r>
      <w:r w:rsidR="003C26EA">
        <w:rPr>
          <w:rFonts w:ascii="Times New Roman" w:hAnsi="Times New Roman"/>
          <w:sz w:val="24"/>
        </w:rPr>
        <w:t xml:space="preserve">                    </w:t>
      </w:r>
      <w:r w:rsidRPr="0095787B">
        <w:rPr>
          <w:rFonts w:ascii="Times New Roman" w:hAnsi="Times New Roman"/>
          <w:sz w:val="24"/>
        </w:rPr>
        <w:lastRenderedPageBreak/>
        <w:t>10 % wartości brutto określonej w § 4 ust. 1 niniejszej umowy.</w:t>
      </w:r>
    </w:p>
    <w:p w14:paraId="134B6684" w14:textId="77777777" w:rsidR="006209DD" w:rsidRPr="0095787B" w:rsidRDefault="006209DD" w:rsidP="0095787B">
      <w:pPr>
        <w:pStyle w:val="Akapitzlist"/>
        <w:widowControl w:val="0"/>
        <w:numPr>
          <w:ilvl w:val="3"/>
          <w:numId w:val="17"/>
        </w:numPr>
        <w:tabs>
          <w:tab w:val="left" w:pos="400"/>
        </w:tabs>
        <w:autoSpaceDE w:val="0"/>
        <w:autoSpaceDN w:val="0"/>
        <w:spacing w:before="120" w:after="120"/>
        <w:ind w:left="357" w:hanging="357"/>
        <w:contextualSpacing w:val="0"/>
        <w:jc w:val="both"/>
        <w:rPr>
          <w:rFonts w:ascii="Times New Roman" w:hAnsi="Times New Roman"/>
          <w:sz w:val="24"/>
        </w:rPr>
      </w:pPr>
      <w:r w:rsidRPr="0095787B">
        <w:rPr>
          <w:rFonts w:ascii="Times New Roman" w:hAnsi="Times New Roman"/>
          <w:sz w:val="24"/>
        </w:rPr>
        <w:t xml:space="preserve">W razie niewykonywania, lub nienależytego wykonywania umowy Zamawiający może </w:t>
      </w:r>
      <w:r w:rsidR="00476DAE" w:rsidRPr="0095787B">
        <w:rPr>
          <w:rFonts w:ascii="Times New Roman" w:hAnsi="Times New Roman"/>
          <w:sz w:val="24"/>
        </w:rPr>
        <w:t xml:space="preserve">ponadto to </w:t>
      </w:r>
      <w:r w:rsidRPr="0095787B">
        <w:rPr>
          <w:rFonts w:ascii="Times New Roman" w:hAnsi="Times New Roman"/>
          <w:sz w:val="24"/>
        </w:rPr>
        <w:t>żądać od Wykonawcy odszkodowania w formie kar umownych z następujących tytułów:</w:t>
      </w:r>
    </w:p>
    <w:p w14:paraId="4EA89B69" w14:textId="464DED7A" w:rsidR="006209DD" w:rsidRPr="006209DD" w:rsidRDefault="006209DD" w:rsidP="006209DD">
      <w:pPr>
        <w:widowControl w:val="0"/>
        <w:numPr>
          <w:ilvl w:val="0"/>
          <w:numId w:val="44"/>
        </w:numPr>
        <w:tabs>
          <w:tab w:val="left" w:pos="400"/>
        </w:tabs>
        <w:suppressAutoHyphens w:val="0"/>
        <w:autoSpaceDE w:val="0"/>
        <w:autoSpaceDN w:val="0"/>
        <w:spacing w:after="120" w:line="276" w:lineRule="auto"/>
        <w:ind w:hanging="357"/>
        <w:jc w:val="both"/>
        <w:rPr>
          <w:rFonts w:ascii="Times New Roman" w:hAnsi="Times New Roman"/>
          <w:szCs w:val="22"/>
          <w:lang w:eastAsia="en-US"/>
        </w:rPr>
      </w:pPr>
      <w:r w:rsidRPr="006209DD">
        <w:rPr>
          <w:rFonts w:ascii="Times New Roman" w:hAnsi="Times New Roman"/>
          <w:szCs w:val="22"/>
          <w:lang w:eastAsia="en-US"/>
        </w:rPr>
        <w:t xml:space="preserve">za nienależyte wykonywanie usługi, w wysokości 10 % wynagrodzenia określonego </w:t>
      </w:r>
      <w:r w:rsidR="003C26EA">
        <w:rPr>
          <w:rFonts w:ascii="Times New Roman" w:hAnsi="Times New Roman"/>
          <w:szCs w:val="22"/>
          <w:lang w:eastAsia="en-US"/>
        </w:rPr>
        <w:t xml:space="preserve">                   </w:t>
      </w:r>
      <w:r w:rsidRPr="006209DD">
        <w:rPr>
          <w:rFonts w:ascii="Times New Roman" w:hAnsi="Times New Roman"/>
          <w:szCs w:val="22"/>
          <w:lang w:eastAsia="en-US"/>
        </w:rPr>
        <w:t>w § 4 u</w:t>
      </w:r>
      <w:r w:rsidR="0052429B">
        <w:rPr>
          <w:rFonts w:ascii="Times New Roman" w:hAnsi="Times New Roman"/>
          <w:szCs w:val="22"/>
          <w:lang w:eastAsia="en-US"/>
        </w:rPr>
        <w:t>st. 2</w:t>
      </w:r>
      <w:r w:rsidRPr="006209DD">
        <w:rPr>
          <w:rFonts w:ascii="Times New Roman" w:hAnsi="Times New Roman"/>
          <w:szCs w:val="22"/>
          <w:lang w:eastAsia="en-US"/>
        </w:rPr>
        <w:t xml:space="preserve"> za każdy stwierdzony przypadek. Za nienależyte wykonywanie </w:t>
      </w:r>
      <w:r w:rsidR="0052429B">
        <w:rPr>
          <w:rFonts w:ascii="Times New Roman" w:hAnsi="Times New Roman"/>
          <w:szCs w:val="22"/>
          <w:lang w:eastAsia="en-US"/>
        </w:rPr>
        <w:t>usługi</w:t>
      </w:r>
      <w:r w:rsidRPr="006209DD">
        <w:rPr>
          <w:rFonts w:ascii="Times New Roman" w:hAnsi="Times New Roman"/>
          <w:szCs w:val="22"/>
          <w:lang w:eastAsia="en-US"/>
        </w:rPr>
        <w:t xml:space="preserve"> </w:t>
      </w:r>
      <w:r w:rsidR="003C26EA">
        <w:rPr>
          <w:rFonts w:ascii="Times New Roman" w:hAnsi="Times New Roman"/>
          <w:szCs w:val="22"/>
          <w:lang w:eastAsia="en-US"/>
        </w:rPr>
        <w:t xml:space="preserve">                        </w:t>
      </w:r>
      <w:r w:rsidRPr="006209DD">
        <w:rPr>
          <w:rFonts w:ascii="Times New Roman" w:hAnsi="Times New Roman"/>
          <w:szCs w:val="22"/>
          <w:lang w:eastAsia="en-US"/>
        </w:rPr>
        <w:t>w rozumieniu niniejszego punktu</w:t>
      </w:r>
      <w:r w:rsidR="0052429B">
        <w:rPr>
          <w:rFonts w:ascii="Times New Roman" w:hAnsi="Times New Roman"/>
          <w:szCs w:val="22"/>
          <w:lang w:eastAsia="en-US"/>
        </w:rPr>
        <w:t>, przy uwzględnieniu kwalifikacji Wykonawcy</w:t>
      </w:r>
      <w:r w:rsidR="0023690C">
        <w:rPr>
          <w:rFonts w:ascii="Times New Roman" w:hAnsi="Times New Roman"/>
          <w:szCs w:val="22"/>
          <w:lang w:eastAsia="en-US"/>
        </w:rPr>
        <w:t>,</w:t>
      </w:r>
      <w:r w:rsidRPr="006209DD">
        <w:rPr>
          <w:rFonts w:ascii="Times New Roman" w:hAnsi="Times New Roman"/>
          <w:szCs w:val="22"/>
          <w:lang w:eastAsia="en-US"/>
        </w:rPr>
        <w:t xml:space="preserve"> przyjmuje się w szczególności wykonywanie usług, o których mowa w §1 ust. 2 w sposób niezgodny z warunkami umowy, wiedzą techniczną lub stosownymi przepisami prawa;</w:t>
      </w:r>
    </w:p>
    <w:p w14:paraId="355EF398" w14:textId="369C3311" w:rsidR="00476DAE" w:rsidRDefault="00476DAE" w:rsidP="006209DD">
      <w:pPr>
        <w:widowControl w:val="0"/>
        <w:numPr>
          <w:ilvl w:val="0"/>
          <w:numId w:val="44"/>
        </w:numPr>
        <w:tabs>
          <w:tab w:val="left" w:pos="400"/>
        </w:tabs>
        <w:suppressAutoHyphens w:val="0"/>
        <w:autoSpaceDE w:val="0"/>
        <w:autoSpaceDN w:val="0"/>
        <w:spacing w:after="120" w:line="276" w:lineRule="auto"/>
        <w:ind w:hanging="357"/>
        <w:jc w:val="both"/>
        <w:rPr>
          <w:rFonts w:ascii="Times New Roman" w:hAnsi="Times New Roman"/>
          <w:szCs w:val="22"/>
          <w:lang w:eastAsia="en-US"/>
        </w:rPr>
      </w:pPr>
      <w:r>
        <w:rPr>
          <w:rFonts w:ascii="Times New Roman" w:hAnsi="Times New Roman"/>
          <w:szCs w:val="22"/>
          <w:lang w:eastAsia="en-US"/>
        </w:rPr>
        <w:t xml:space="preserve">za niestawiennictwo na spotkaniu, naradzie, bądź w innym zdarzeniu zgodnie </w:t>
      </w:r>
      <w:r w:rsidR="003C26EA">
        <w:rPr>
          <w:rFonts w:ascii="Times New Roman" w:hAnsi="Times New Roman"/>
          <w:szCs w:val="22"/>
          <w:lang w:eastAsia="en-US"/>
        </w:rPr>
        <w:t xml:space="preserve">                                  </w:t>
      </w:r>
      <w:r>
        <w:rPr>
          <w:rFonts w:ascii="Times New Roman" w:hAnsi="Times New Roman"/>
          <w:szCs w:val="22"/>
          <w:lang w:eastAsia="en-US"/>
        </w:rPr>
        <w:t>z postanowieniami umowy, w wysokości 100 zł. za każd</w:t>
      </w:r>
      <w:r w:rsidR="0023690C">
        <w:rPr>
          <w:rFonts w:ascii="Times New Roman" w:hAnsi="Times New Roman"/>
          <w:szCs w:val="22"/>
          <w:lang w:eastAsia="en-US"/>
        </w:rPr>
        <w:t>y taki przypadek</w:t>
      </w:r>
      <w:r w:rsidR="003C545E">
        <w:rPr>
          <w:rFonts w:ascii="Times New Roman" w:hAnsi="Times New Roman"/>
          <w:szCs w:val="22"/>
          <w:lang w:eastAsia="en-US"/>
        </w:rPr>
        <w:t>.</w:t>
      </w:r>
    </w:p>
    <w:p w14:paraId="16B3F001" w14:textId="77777777" w:rsidR="006209DD" w:rsidRPr="006209DD" w:rsidRDefault="006209DD" w:rsidP="0095787B">
      <w:pPr>
        <w:widowControl w:val="0"/>
        <w:numPr>
          <w:ilvl w:val="0"/>
          <w:numId w:val="53"/>
        </w:numPr>
        <w:tabs>
          <w:tab w:val="left" w:pos="400"/>
        </w:tabs>
        <w:suppressAutoHyphens w:val="0"/>
        <w:autoSpaceDE w:val="0"/>
        <w:autoSpaceDN w:val="0"/>
        <w:spacing w:after="120" w:line="276" w:lineRule="auto"/>
        <w:jc w:val="both"/>
        <w:rPr>
          <w:rFonts w:ascii="Times New Roman" w:hAnsi="Times New Roman"/>
          <w:szCs w:val="22"/>
          <w:lang w:eastAsia="en-US"/>
        </w:rPr>
      </w:pPr>
      <w:r w:rsidRPr="006209DD">
        <w:rPr>
          <w:rFonts w:ascii="Times New Roman" w:hAnsi="Times New Roman"/>
          <w:szCs w:val="22"/>
          <w:lang w:eastAsia="en-US"/>
        </w:rPr>
        <w:t>Jeżeli szkoda rzeczywista będzie wyższa niż kara umowna, Zamawiający będzie uprawniony do dochodzenia odszkodowani</w:t>
      </w:r>
      <w:r w:rsidR="000A4CB1">
        <w:rPr>
          <w:rFonts w:ascii="Times New Roman" w:hAnsi="Times New Roman"/>
          <w:szCs w:val="22"/>
          <w:lang w:eastAsia="en-US"/>
        </w:rPr>
        <w:t>a przekraczającego karę umowną,</w:t>
      </w:r>
      <w:r w:rsidRPr="006209DD">
        <w:rPr>
          <w:rFonts w:ascii="Times New Roman" w:hAnsi="Times New Roman"/>
          <w:szCs w:val="22"/>
          <w:lang w:eastAsia="en-US"/>
        </w:rPr>
        <w:t xml:space="preserve"> po bezskutecznym wezwaniu Wykonawcy do naprawienia szkody.</w:t>
      </w:r>
    </w:p>
    <w:p w14:paraId="100B0B6A" w14:textId="77777777" w:rsidR="006209DD" w:rsidRPr="006209DD" w:rsidRDefault="006209DD" w:rsidP="0095787B">
      <w:pPr>
        <w:widowControl w:val="0"/>
        <w:numPr>
          <w:ilvl w:val="0"/>
          <w:numId w:val="53"/>
        </w:numPr>
        <w:tabs>
          <w:tab w:val="left" w:pos="400"/>
        </w:tabs>
        <w:suppressAutoHyphens w:val="0"/>
        <w:autoSpaceDE w:val="0"/>
        <w:autoSpaceDN w:val="0"/>
        <w:spacing w:after="120" w:line="276" w:lineRule="auto"/>
        <w:ind w:left="397"/>
        <w:jc w:val="both"/>
        <w:rPr>
          <w:rFonts w:ascii="Times New Roman" w:hAnsi="Times New Roman"/>
          <w:szCs w:val="22"/>
          <w:lang w:eastAsia="en-US"/>
        </w:rPr>
      </w:pPr>
      <w:r w:rsidRPr="006209DD">
        <w:rPr>
          <w:rFonts w:ascii="Times New Roman" w:hAnsi="Times New Roman"/>
          <w:szCs w:val="22"/>
          <w:lang w:eastAsia="en-US"/>
        </w:rPr>
        <w:t xml:space="preserve">Wykonawca wyraża zgodę na potrącenie naliczonych kar umownych z wynagrodzenia Wykonawcy. W przypadkach, w których kara umowna nie będzie możliwa do potrącenia, płatna będzie w terminie 7 dni od daty wezwania na piśmie Wykonawcy do jej zapłaty. </w:t>
      </w:r>
    </w:p>
    <w:p w14:paraId="12C1AC11" w14:textId="7AF78C8F" w:rsidR="006209DD" w:rsidRPr="006209DD" w:rsidRDefault="006209DD" w:rsidP="0095787B">
      <w:pPr>
        <w:widowControl w:val="0"/>
        <w:numPr>
          <w:ilvl w:val="0"/>
          <w:numId w:val="53"/>
        </w:numPr>
        <w:tabs>
          <w:tab w:val="left" w:pos="54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szCs w:val="22"/>
          <w:lang w:eastAsia="en-US"/>
        </w:rPr>
        <w:t>Zamawiający może rozwiązać umowę w trybie natychmiastowym, w przypadku, gdy  Wykonawca nie przestrzega postanowień umownych, a w szczególności gdy poprzez opóźnienia w wykonywaniu umowy wynikające z jego winy Zamawiający nie może dotrzymać terminów ustawowych bądź terminów wynikających z innych umów, naraża Zamawiającego na szkody</w:t>
      </w:r>
      <w:r w:rsidR="00416F91">
        <w:rPr>
          <w:rFonts w:ascii="Times New Roman" w:hAnsi="Times New Roman"/>
          <w:szCs w:val="22"/>
          <w:lang w:eastAsia="en-US"/>
        </w:rPr>
        <w:t xml:space="preserve"> i</w:t>
      </w:r>
      <w:r w:rsidRPr="006209DD">
        <w:rPr>
          <w:rFonts w:ascii="Times New Roman" w:hAnsi="Times New Roman"/>
          <w:szCs w:val="22"/>
          <w:lang w:eastAsia="en-US"/>
        </w:rPr>
        <w:t xml:space="preserve"> wykonuje swoje czynności nienależycie </w:t>
      </w:r>
      <w:r w:rsidR="00416F91">
        <w:rPr>
          <w:rFonts w:ascii="Times New Roman" w:hAnsi="Times New Roman"/>
          <w:szCs w:val="22"/>
          <w:lang w:eastAsia="en-US"/>
        </w:rPr>
        <w:t>oraz z innych ważnych przyczyn.</w:t>
      </w:r>
    </w:p>
    <w:p w14:paraId="2AF2B163" w14:textId="05D8510C" w:rsidR="006209DD" w:rsidRPr="006209DD" w:rsidRDefault="006209DD" w:rsidP="0095787B">
      <w:pPr>
        <w:widowControl w:val="0"/>
        <w:numPr>
          <w:ilvl w:val="0"/>
          <w:numId w:val="53"/>
        </w:numPr>
        <w:tabs>
          <w:tab w:val="left" w:pos="40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lang w:eastAsia="en-US"/>
        </w:rPr>
        <w:t xml:space="preserve">W przypadku określonym w ust. </w:t>
      </w:r>
      <w:r w:rsidR="0052429B">
        <w:rPr>
          <w:rFonts w:ascii="Times New Roman" w:hAnsi="Times New Roman"/>
          <w:lang w:eastAsia="en-US"/>
        </w:rPr>
        <w:t>1</w:t>
      </w:r>
      <w:r w:rsidR="0023690C">
        <w:rPr>
          <w:rFonts w:ascii="Times New Roman" w:hAnsi="Times New Roman"/>
          <w:lang w:eastAsia="en-US"/>
        </w:rPr>
        <w:t>0</w:t>
      </w:r>
      <w:r w:rsidRPr="006209DD">
        <w:rPr>
          <w:rFonts w:ascii="Times New Roman" w:hAnsi="Times New Roman"/>
          <w:lang w:eastAsia="en-US"/>
        </w:rPr>
        <w:t>, Wykonawca może żądać zapłaty kwoty należnej z tytułu wykonanej części umowy.</w:t>
      </w:r>
    </w:p>
    <w:p w14:paraId="3B8BF90F" w14:textId="77777777" w:rsidR="006209DD" w:rsidRPr="006209DD" w:rsidRDefault="006209DD" w:rsidP="0095787B">
      <w:pPr>
        <w:widowControl w:val="0"/>
        <w:numPr>
          <w:ilvl w:val="0"/>
          <w:numId w:val="53"/>
        </w:numPr>
        <w:tabs>
          <w:tab w:val="left" w:pos="54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lang w:eastAsia="en-US"/>
        </w:rPr>
        <w:t xml:space="preserve">W razie odstąpienia od Umowy, w całości lub w części, albo rozwiązania Umowy, </w:t>
      </w:r>
      <w:r w:rsidRPr="006209DD">
        <w:rPr>
          <w:rFonts w:ascii="Times New Roman" w:hAnsi="Times New Roman"/>
          <w:lang w:eastAsia="en-US"/>
        </w:rPr>
        <w:br/>
        <w:t>z przyczyn leżących po stronie Wykonawcy, Wykonawca zapłaci Zamawiającemu karę umowną w wysokości 10% kwoty łącznego wynagrodzenia brutto określonego w § 4 ust.1.</w:t>
      </w:r>
    </w:p>
    <w:p w14:paraId="03DE82FA" w14:textId="77777777" w:rsidR="006209DD" w:rsidRPr="006209DD" w:rsidRDefault="006209DD" w:rsidP="0095787B">
      <w:pPr>
        <w:widowControl w:val="0"/>
        <w:numPr>
          <w:ilvl w:val="0"/>
          <w:numId w:val="53"/>
        </w:numPr>
        <w:tabs>
          <w:tab w:val="left" w:pos="54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lang w:eastAsia="en-US"/>
        </w:rPr>
        <w:t>Zapłata kar umownych z tytułu opóźnienia nie zwalnia Wykonawcy od wykonania przedmiotu Umowy.</w:t>
      </w:r>
    </w:p>
    <w:p w14:paraId="0A537216" w14:textId="77777777" w:rsidR="006209DD" w:rsidRPr="006209DD" w:rsidRDefault="006209DD" w:rsidP="0095787B">
      <w:pPr>
        <w:widowControl w:val="0"/>
        <w:numPr>
          <w:ilvl w:val="0"/>
          <w:numId w:val="53"/>
        </w:numPr>
        <w:tabs>
          <w:tab w:val="left" w:pos="54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lang w:eastAsia="en-US"/>
        </w:rPr>
        <w:t>W razie zaistnienia istotnej zmiany okoliczności powodującej, że wykonanie Umowy nie leży w interesie publicznym, czego nie można było przewidzieć w chwili zawarcia Umowy, Zamawiający może odstąpić od Umowy lub ją wypowiedzieć z zachowaniem 30-dniowego okresu wypowiedzenia - w terminie 30 dni od powzięcia wiadomości o tych okolicznościach.</w:t>
      </w:r>
    </w:p>
    <w:p w14:paraId="3E4C717C" w14:textId="77777777" w:rsidR="00C0578C" w:rsidRDefault="006209DD" w:rsidP="0095787B">
      <w:pPr>
        <w:widowControl w:val="0"/>
        <w:numPr>
          <w:ilvl w:val="0"/>
          <w:numId w:val="53"/>
        </w:numPr>
        <w:tabs>
          <w:tab w:val="left" w:pos="540"/>
        </w:tabs>
        <w:suppressAutoHyphens w:val="0"/>
        <w:autoSpaceDE w:val="0"/>
        <w:autoSpaceDN w:val="0"/>
        <w:spacing w:before="120" w:after="120" w:line="276" w:lineRule="auto"/>
        <w:ind w:left="357" w:hanging="357"/>
        <w:jc w:val="both"/>
        <w:rPr>
          <w:rFonts w:ascii="Times New Roman" w:hAnsi="Times New Roman"/>
          <w:lang w:eastAsia="en-US"/>
        </w:rPr>
      </w:pPr>
      <w:r w:rsidRPr="006209DD">
        <w:rPr>
          <w:rFonts w:ascii="Times New Roman" w:hAnsi="Times New Roman"/>
          <w:lang w:eastAsia="en-US"/>
        </w:rPr>
        <w:t>Łączna wartość kar którymi może zostać obciążony Wykonawca wynosi 30% łącznego wynagrodzenia brutto</w:t>
      </w:r>
      <w:r w:rsidR="00304781">
        <w:rPr>
          <w:rFonts w:ascii="Times New Roman" w:hAnsi="Times New Roman"/>
          <w:lang w:eastAsia="en-US"/>
        </w:rPr>
        <w:t>,</w:t>
      </w:r>
      <w:r w:rsidRPr="006209DD">
        <w:rPr>
          <w:rFonts w:ascii="Times New Roman" w:hAnsi="Times New Roman"/>
          <w:lang w:eastAsia="en-US"/>
        </w:rPr>
        <w:t xml:space="preserve"> o</w:t>
      </w:r>
      <w:r w:rsidR="00304781">
        <w:rPr>
          <w:rFonts w:ascii="Times New Roman" w:hAnsi="Times New Roman"/>
          <w:lang w:eastAsia="en-US"/>
        </w:rPr>
        <w:t xml:space="preserve"> którym mowa </w:t>
      </w:r>
      <w:r w:rsidR="00304781" w:rsidRPr="006209DD">
        <w:rPr>
          <w:rFonts w:ascii="Times New Roman" w:hAnsi="Times New Roman"/>
          <w:lang w:eastAsia="en-US"/>
        </w:rPr>
        <w:t>§ 4 ust.1.</w:t>
      </w:r>
    </w:p>
    <w:p w14:paraId="15AA846E" w14:textId="77777777" w:rsidR="00C0578C" w:rsidRPr="00C0578C" w:rsidRDefault="00C0578C" w:rsidP="00C0578C">
      <w:pPr>
        <w:keepNext/>
        <w:spacing w:before="240" w:after="240" w:line="276" w:lineRule="auto"/>
        <w:jc w:val="center"/>
        <w:outlineLvl w:val="2"/>
        <w:rPr>
          <w:rFonts w:ascii="Times New Roman" w:hAnsi="Times New Roman"/>
          <w:b/>
          <w:bCs/>
        </w:rPr>
      </w:pPr>
      <w:r w:rsidRPr="00C0578C">
        <w:rPr>
          <w:rFonts w:ascii="Times New Roman" w:hAnsi="Times New Roman"/>
          <w:b/>
          <w:bCs/>
        </w:rPr>
        <w:lastRenderedPageBreak/>
        <w:t xml:space="preserve">§ </w:t>
      </w:r>
      <w:r w:rsidR="005E3DBE">
        <w:rPr>
          <w:rFonts w:ascii="Times New Roman" w:hAnsi="Times New Roman"/>
          <w:b/>
          <w:bCs/>
        </w:rPr>
        <w:t>10</w:t>
      </w:r>
    </w:p>
    <w:p w14:paraId="49A73665" w14:textId="215FF389" w:rsidR="00C0578C" w:rsidRPr="00C0578C" w:rsidRDefault="00C0578C" w:rsidP="00C0578C">
      <w:pPr>
        <w:spacing w:line="276" w:lineRule="auto"/>
        <w:jc w:val="both"/>
        <w:rPr>
          <w:rFonts w:ascii="Times New Roman" w:hAnsi="Times New Roman"/>
          <w:bCs/>
        </w:rPr>
      </w:pPr>
      <w:r w:rsidRPr="00C0578C">
        <w:rPr>
          <w:rFonts w:ascii="Times New Roman" w:hAnsi="Times New Roman"/>
          <w:bCs/>
        </w:rPr>
        <w:t xml:space="preserve">Zmiana warunków niniejszej umowy wymagają formy pisemnej pod rygorem nieważności, </w:t>
      </w:r>
      <w:r w:rsidR="003C26EA">
        <w:rPr>
          <w:rFonts w:ascii="Times New Roman" w:hAnsi="Times New Roman"/>
          <w:bCs/>
        </w:rPr>
        <w:t xml:space="preserve">                        </w:t>
      </w:r>
      <w:r w:rsidRPr="00C0578C">
        <w:rPr>
          <w:rFonts w:ascii="Times New Roman" w:hAnsi="Times New Roman"/>
        </w:rPr>
        <w:t xml:space="preserve">z wyjątkiem sytuacji opisanych </w:t>
      </w:r>
      <w:r w:rsidRPr="004C291A">
        <w:rPr>
          <w:rFonts w:ascii="Times New Roman" w:hAnsi="Times New Roman"/>
        </w:rPr>
        <w:t xml:space="preserve">w § 4 ust. </w:t>
      </w:r>
      <w:r w:rsidR="005E3DBE">
        <w:rPr>
          <w:rFonts w:ascii="Times New Roman" w:hAnsi="Times New Roman"/>
        </w:rPr>
        <w:t>9</w:t>
      </w:r>
      <w:r w:rsidRPr="004C291A">
        <w:rPr>
          <w:rFonts w:ascii="Times New Roman" w:hAnsi="Times New Roman"/>
        </w:rPr>
        <w:t xml:space="preserve"> oraz w § </w:t>
      </w:r>
      <w:r w:rsidR="004C291A" w:rsidRPr="004C291A">
        <w:rPr>
          <w:rFonts w:ascii="Times New Roman" w:hAnsi="Times New Roman"/>
        </w:rPr>
        <w:t>8</w:t>
      </w:r>
      <w:r w:rsidRPr="004C291A">
        <w:rPr>
          <w:rFonts w:ascii="Times New Roman" w:hAnsi="Times New Roman"/>
        </w:rPr>
        <w:t xml:space="preserve"> ust. </w:t>
      </w:r>
      <w:r w:rsidR="005E3DBE">
        <w:rPr>
          <w:rFonts w:ascii="Times New Roman" w:hAnsi="Times New Roman"/>
        </w:rPr>
        <w:t>2</w:t>
      </w:r>
      <w:r w:rsidRPr="004C291A">
        <w:rPr>
          <w:rFonts w:ascii="Times New Roman" w:hAnsi="Times New Roman"/>
          <w:bCs/>
        </w:rPr>
        <w:t>.</w:t>
      </w:r>
    </w:p>
    <w:p w14:paraId="2EDE90A4" w14:textId="77777777" w:rsidR="00C0578C" w:rsidRPr="00C0578C" w:rsidRDefault="00C0578C" w:rsidP="00C0578C">
      <w:pPr>
        <w:keepNext/>
        <w:spacing w:before="240" w:after="240" w:line="276" w:lineRule="auto"/>
        <w:jc w:val="center"/>
        <w:outlineLvl w:val="2"/>
        <w:rPr>
          <w:rFonts w:ascii="Times New Roman" w:hAnsi="Times New Roman"/>
          <w:b/>
          <w:bCs/>
        </w:rPr>
      </w:pPr>
      <w:r w:rsidRPr="00C0578C">
        <w:rPr>
          <w:rFonts w:ascii="Times New Roman" w:hAnsi="Times New Roman"/>
          <w:b/>
          <w:bCs/>
        </w:rPr>
        <w:t>§ 1</w:t>
      </w:r>
      <w:r w:rsidR="005E3DBE">
        <w:rPr>
          <w:rFonts w:ascii="Times New Roman" w:hAnsi="Times New Roman"/>
          <w:b/>
          <w:bCs/>
        </w:rPr>
        <w:t>1</w:t>
      </w:r>
    </w:p>
    <w:p w14:paraId="2B5FB627" w14:textId="77777777" w:rsidR="00C0578C" w:rsidRPr="00C0578C" w:rsidRDefault="00C0578C" w:rsidP="00C0578C">
      <w:pPr>
        <w:spacing w:line="276" w:lineRule="auto"/>
        <w:jc w:val="both"/>
        <w:rPr>
          <w:rFonts w:ascii="Times New Roman" w:hAnsi="Times New Roman"/>
          <w:bCs/>
        </w:rPr>
      </w:pPr>
      <w:r w:rsidRPr="00C0578C">
        <w:rPr>
          <w:rFonts w:ascii="Times New Roman" w:hAnsi="Times New Roman"/>
          <w:bCs/>
        </w:rPr>
        <w:t>Spory mogące wyniknąć na tle realizacji niniejszej umowy będą rozstrzygane przez sąd powszechny właściwy miejscowo dla siedziby Zamawiającego.</w:t>
      </w:r>
    </w:p>
    <w:p w14:paraId="11DBB017" w14:textId="77777777" w:rsidR="00C0578C" w:rsidRPr="00C0578C" w:rsidRDefault="00C0578C" w:rsidP="00C0578C">
      <w:pPr>
        <w:keepNext/>
        <w:spacing w:before="240" w:after="240" w:line="276" w:lineRule="auto"/>
        <w:jc w:val="center"/>
        <w:outlineLvl w:val="2"/>
        <w:rPr>
          <w:rFonts w:ascii="Times New Roman" w:hAnsi="Times New Roman"/>
          <w:b/>
          <w:bCs/>
        </w:rPr>
      </w:pPr>
      <w:r w:rsidRPr="00C0578C">
        <w:rPr>
          <w:rFonts w:ascii="Times New Roman" w:hAnsi="Times New Roman"/>
          <w:b/>
          <w:bCs/>
        </w:rPr>
        <w:t>§ 1</w:t>
      </w:r>
      <w:r w:rsidR="005E3DBE">
        <w:rPr>
          <w:rFonts w:ascii="Times New Roman" w:hAnsi="Times New Roman"/>
          <w:b/>
          <w:bCs/>
        </w:rPr>
        <w:t>2</w:t>
      </w:r>
    </w:p>
    <w:p w14:paraId="33FF257E" w14:textId="77777777" w:rsidR="00C0578C" w:rsidRPr="00C0578C" w:rsidRDefault="00C0578C" w:rsidP="00C0578C">
      <w:pPr>
        <w:pStyle w:val="Akapitzlist"/>
        <w:numPr>
          <w:ilvl w:val="0"/>
          <w:numId w:val="48"/>
        </w:numPr>
        <w:spacing w:before="120" w:after="120"/>
        <w:ind w:left="357" w:hanging="357"/>
        <w:contextualSpacing w:val="0"/>
        <w:jc w:val="both"/>
        <w:rPr>
          <w:rFonts w:ascii="Times New Roman" w:hAnsi="Times New Roman"/>
          <w:bCs/>
          <w:sz w:val="24"/>
        </w:rPr>
      </w:pPr>
      <w:r w:rsidRPr="00C0578C">
        <w:rPr>
          <w:rFonts w:ascii="Times New Roman" w:hAnsi="Times New Roman"/>
          <w:bCs/>
          <w:sz w:val="24"/>
        </w:rPr>
        <w:t>W sprawach nieunormowanych niniejszą umową, zastosowanie mają właściwe przepisy prawa, w szczególności Kodeksu Cywilnego (</w:t>
      </w:r>
      <w:proofErr w:type="spellStart"/>
      <w:r w:rsidRPr="00C0578C">
        <w:rPr>
          <w:rFonts w:ascii="Times New Roman" w:hAnsi="Times New Roman"/>
          <w:bCs/>
          <w:sz w:val="24"/>
          <w:lang w:eastAsia="ar-SA"/>
        </w:rPr>
        <w:t>t.j</w:t>
      </w:r>
      <w:proofErr w:type="spellEnd"/>
      <w:r w:rsidRPr="00C0578C">
        <w:rPr>
          <w:rFonts w:ascii="Times New Roman" w:hAnsi="Times New Roman"/>
          <w:bCs/>
          <w:sz w:val="24"/>
          <w:lang w:eastAsia="ar-SA"/>
        </w:rPr>
        <w:t xml:space="preserve">. </w:t>
      </w:r>
      <w:r w:rsidRPr="00C0578C">
        <w:rPr>
          <w:rFonts w:ascii="Times New Roman" w:hAnsi="Times New Roman"/>
          <w:bCs/>
          <w:sz w:val="24"/>
        </w:rPr>
        <w:t xml:space="preserve">Dz. U. 2020 r. poz.1740) </w:t>
      </w:r>
      <w:r w:rsidRPr="00C0578C">
        <w:rPr>
          <w:rFonts w:ascii="Times New Roman" w:hAnsi="Times New Roman"/>
          <w:bCs/>
          <w:sz w:val="24"/>
          <w:lang w:eastAsia="ar-SA"/>
        </w:rPr>
        <w:t xml:space="preserve">oraz </w:t>
      </w:r>
      <w:r w:rsidRPr="00C0578C">
        <w:rPr>
          <w:rFonts w:ascii="Times New Roman" w:hAnsi="Times New Roman"/>
          <w:bCs/>
          <w:sz w:val="24"/>
        </w:rPr>
        <w:t>ustawy z dnia 7 lipca 1994 r. Prawo budowlane (Dz. U. z 2020 r., poz. 1333).</w:t>
      </w:r>
    </w:p>
    <w:p w14:paraId="5E4E2305" w14:textId="790E98DF" w:rsidR="00C0578C" w:rsidRPr="00C0578C" w:rsidRDefault="00C0578C" w:rsidP="00C0578C">
      <w:pPr>
        <w:pStyle w:val="Akapitzlist"/>
        <w:numPr>
          <w:ilvl w:val="0"/>
          <w:numId w:val="48"/>
        </w:numPr>
        <w:jc w:val="both"/>
        <w:rPr>
          <w:rFonts w:ascii="Times New Roman" w:hAnsi="Times New Roman"/>
          <w:bCs/>
          <w:sz w:val="24"/>
        </w:rPr>
      </w:pPr>
      <w:r w:rsidRPr="00C0578C">
        <w:rPr>
          <w:rFonts w:ascii="Times New Roman" w:hAnsi="Times New Roman"/>
          <w:bCs/>
          <w:sz w:val="24"/>
        </w:rPr>
        <w:t xml:space="preserve">Wykonawca ma świadomość, iż umowa i dane go identyfikujące podlegają udostępnieniu </w:t>
      </w:r>
      <w:r w:rsidR="003C26EA">
        <w:rPr>
          <w:rFonts w:ascii="Times New Roman" w:hAnsi="Times New Roman"/>
          <w:bCs/>
          <w:sz w:val="24"/>
        </w:rPr>
        <w:t xml:space="preserve">                </w:t>
      </w:r>
      <w:r w:rsidRPr="00C0578C">
        <w:rPr>
          <w:rFonts w:ascii="Times New Roman" w:hAnsi="Times New Roman"/>
          <w:bCs/>
          <w:sz w:val="24"/>
        </w:rPr>
        <w:t xml:space="preserve">na podstawie informacji o dostępie do informacji publicznej i stanowią informację publiczną w rozumieniu ustawy z dnia 6 września 2001 r. o dostępie do informacji publicznej </w:t>
      </w:r>
      <w:r w:rsidR="00F7457B">
        <w:rPr>
          <w:rFonts w:ascii="Times New Roman" w:hAnsi="Times New Roman"/>
          <w:bCs/>
          <w:sz w:val="24"/>
        </w:rPr>
        <w:br/>
      </w:r>
      <w:r w:rsidRPr="00C0578C">
        <w:rPr>
          <w:rFonts w:ascii="Times New Roman" w:hAnsi="Times New Roman"/>
          <w:bCs/>
          <w:sz w:val="24"/>
        </w:rPr>
        <w:t>(</w:t>
      </w:r>
      <w:proofErr w:type="spellStart"/>
      <w:r w:rsidRPr="00C0578C">
        <w:rPr>
          <w:rFonts w:ascii="Times New Roman" w:hAnsi="Times New Roman"/>
          <w:bCs/>
          <w:sz w:val="24"/>
        </w:rPr>
        <w:t>t.j</w:t>
      </w:r>
      <w:proofErr w:type="spellEnd"/>
      <w:r w:rsidRPr="00C0578C">
        <w:rPr>
          <w:rFonts w:ascii="Times New Roman" w:hAnsi="Times New Roman"/>
          <w:bCs/>
          <w:sz w:val="24"/>
        </w:rPr>
        <w:t>. Dz.U z 2020 r., poz. 2176).</w:t>
      </w:r>
    </w:p>
    <w:p w14:paraId="76A26542" w14:textId="77777777" w:rsidR="00C0578C" w:rsidRPr="00C0578C" w:rsidRDefault="00C0578C" w:rsidP="00C0578C">
      <w:pPr>
        <w:keepNext/>
        <w:spacing w:before="240" w:after="240" w:line="276" w:lineRule="auto"/>
        <w:jc w:val="center"/>
        <w:outlineLvl w:val="2"/>
        <w:rPr>
          <w:rFonts w:ascii="Times New Roman" w:hAnsi="Times New Roman"/>
          <w:b/>
          <w:bCs/>
        </w:rPr>
      </w:pPr>
      <w:r w:rsidRPr="00C0578C">
        <w:rPr>
          <w:rFonts w:ascii="Times New Roman" w:hAnsi="Times New Roman"/>
          <w:b/>
          <w:bCs/>
        </w:rPr>
        <w:t>§ 1</w:t>
      </w:r>
      <w:r w:rsidR="005E3DBE">
        <w:rPr>
          <w:rFonts w:ascii="Times New Roman" w:hAnsi="Times New Roman"/>
          <w:b/>
          <w:bCs/>
        </w:rPr>
        <w:t>3</w:t>
      </w:r>
    </w:p>
    <w:p w14:paraId="4F138B23" w14:textId="77777777" w:rsidR="00C0578C" w:rsidRDefault="00C0578C" w:rsidP="00C0578C">
      <w:pPr>
        <w:spacing w:line="276" w:lineRule="auto"/>
        <w:jc w:val="both"/>
        <w:rPr>
          <w:rFonts w:ascii="Times New Roman" w:hAnsi="Times New Roman"/>
        </w:rPr>
      </w:pPr>
      <w:r w:rsidRPr="00C0578C">
        <w:rPr>
          <w:rFonts w:ascii="Times New Roman" w:hAnsi="Times New Roman"/>
        </w:rPr>
        <w:t>Umowę sporządzono w dwóch jednobrzmiących egzemplarzach, po jednym egzemplarzu dla każdej ze Stron.</w:t>
      </w:r>
    </w:p>
    <w:p w14:paraId="3BCDA8CA" w14:textId="77777777" w:rsidR="00F7457B" w:rsidRDefault="00F7457B" w:rsidP="00C0578C">
      <w:pPr>
        <w:spacing w:line="276" w:lineRule="auto"/>
        <w:jc w:val="both"/>
        <w:rPr>
          <w:rFonts w:ascii="Times New Roman" w:hAnsi="Times New Roman"/>
        </w:rPr>
      </w:pPr>
    </w:p>
    <w:p w14:paraId="5BD11683" w14:textId="77777777" w:rsidR="00F7457B" w:rsidRDefault="00F7457B" w:rsidP="00C0578C">
      <w:pPr>
        <w:spacing w:line="276" w:lineRule="auto"/>
        <w:jc w:val="both"/>
        <w:rPr>
          <w:rFonts w:ascii="Times New Roman" w:hAnsi="Times New Roman"/>
        </w:rPr>
      </w:pPr>
    </w:p>
    <w:p w14:paraId="7F598437" w14:textId="77777777" w:rsidR="00F7457B" w:rsidRDefault="00F7457B" w:rsidP="00C0578C">
      <w:pPr>
        <w:spacing w:line="276" w:lineRule="auto"/>
        <w:jc w:val="both"/>
        <w:rPr>
          <w:rFonts w:ascii="Times New Roman" w:hAnsi="Times New Roman"/>
        </w:rPr>
      </w:pPr>
    </w:p>
    <w:p w14:paraId="28323003" w14:textId="77777777" w:rsidR="00F7457B" w:rsidRDefault="00F7457B" w:rsidP="00C0578C">
      <w:pPr>
        <w:spacing w:line="276" w:lineRule="auto"/>
        <w:jc w:val="both"/>
        <w:rPr>
          <w:rFonts w:ascii="Times New Roman" w:hAnsi="Times New Roman"/>
        </w:rPr>
      </w:pPr>
      <w:r>
        <w:rPr>
          <w:rFonts w:ascii="Times New Roman" w:hAnsi="Times New Roman"/>
        </w:rPr>
        <w:t>Załączniki:</w:t>
      </w:r>
    </w:p>
    <w:p w14:paraId="2868AAA6" w14:textId="77777777" w:rsidR="00F7457B" w:rsidRDefault="00F7457B" w:rsidP="00F7457B">
      <w:pPr>
        <w:jc w:val="both"/>
        <w:rPr>
          <w:rFonts w:ascii="Times New Roman" w:hAnsi="Times New Roman"/>
        </w:rPr>
      </w:pPr>
      <w:r>
        <w:rPr>
          <w:rFonts w:ascii="Times New Roman" w:hAnsi="Times New Roman"/>
        </w:rPr>
        <w:t xml:space="preserve">Załącznik nr 1 - </w:t>
      </w:r>
      <w:r w:rsidRPr="00F7457B">
        <w:rPr>
          <w:rFonts w:ascii="Times New Roman" w:hAnsi="Times New Roman"/>
        </w:rPr>
        <w:t>Opis przedmiotu zamówienia i warunki świadczenia usługi.</w:t>
      </w:r>
    </w:p>
    <w:p w14:paraId="526767B0" w14:textId="77777777" w:rsidR="00F7457B" w:rsidRPr="00F7457B" w:rsidRDefault="00F7457B" w:rsidP="00F7457B">
      <w:pPr>
        <w:jc w:val="both"/>
        <w:rPr>
          <w:rFonts w:ascii="Times New Roman" w:hAnsi="Times New Roman"/>
        </w:rPr>
      </w:pPr>
      <w:r>
        <w:rPr>
          <w:rFonts w:ascii="Times New Roman" w:hAnsi="Times New Roman"/>
        </w:rPr>
        <w:t xml:space="preserve">Załącznik nr 2 - </w:t>
      </w:r>
      <w:r w:rsidR="00FA20DB">
        <w:rPr>
          <w:rFonts w:ascii="Times New Roman" w:hAnsi="Times New Roman"/>
        </w:rPr>
        <w:t>Miesięczne sprawozdanie</w:t>
      </w:r>
      <w:r w:rsidR="00FA20DB" w:rsidRPr="00FA20DB">
        <w:rPr>
          <w:rFonts w:ascii="Times New Roman" w:hAnsi="Times New Roman"/>
        </w:rPr>
        <w:t xml:space="preserve"> z realizowanych zadań</w:t>
      </w:r>
      <w:r w:rsidR="00FA20DB">
        <w:rPr>
          <w:rFonts w:ascii="Times New Roman" w:hAnsi="Times New Roman"/>
        </w:rPr>
        <w:t>.</w:t>
      </w:r>
    </w:p>
    <w:p w14:paraId="6401AC6B" w14:textId="77777777" w:rsidR="007D118E" w:rsidRPr="007510D4" w:rsidRDefault="007D118E" w:rsidP="007D118E">
      <w:pPr>
        <w:pStyle w:val="Akapitzlist"/>
        <w:widowControl w:val="0"/>
        <w:tabs>
          <w:tab w:val="left" w:pos="354"/>
        </w:tabs>
        <w:autoSpaceDE w:val="0"/>
        <w:autoSpaceDN w:val="0"/>
        <w:spacing w:before="43" w:after="0" w:line="278" w:lineRule="auto"/>
        <w:ind w:left="284"/>
        <w:contextualSpacing w:val="0"/>
        <w:jc w:val="right"/>
        <w:rPr>
          <w:rFonts w:ascii="Times New Roman" w:hAnsi="Times New Roman"/>
          <w:sz w:val="24"/>
          <w:szCs w:val="24"/>
        </w:rPr>
      </w:pPr>
    </w:p>
    <w:p w14:paraId="2F406AC6" w14:textId="77777777" w:rsidR="00DB4561" w:rsidRDefault="00DB4561" w:rsidP="00901063">
      <w:pPr>
        <w:pStyle w:val="Nagwek3"/>
        <w:tabs>
          <w:tab w:val="left" w:pos="3350"/>
        </w:tabs>
        <w:spacing w:before="43"/>
        <w:ind w:left="256"/>
        <w:jc w:val="center"/>
        <w:rPr>
          <w:rFonts w:ascii="Times New Roman" w:hAnsi="Times New Roman" w:cs="Times New Roman"/>
          <w:sz w:val="24"/>
          <w:szCs w:val="24"/>
        </w:rPr>
      </w:pPr>
    </w:p>
    <w:p w14:paraId="554D08F7" w14:textId="77777777" w:rsidR="00901063" w:rsidRPr="007510D4" w:rsidRDefault="00901063" w:rsidP="00901063">
      <w:pPr>
        <w:pStyle w:val="Nagwek3"/>
        <w:tabs>
          <w:tab w:val="left" w:pos="3350"/>
        </w:tabs>
        <w:spacing w:before="43"/>
        <w:ind w:left="256"/>
        <w:jc w:val="center"/>
        <w:rPr>
          <w:rFonts w:ascii="Times New Roman" w:hAnsi="Times New Roman" w:cs="Times New Roman"/>
          <w:sz w:val="24"/>
          <w:szCs w:val="24"/>
        </w:rPr>
      </w:pPr>
      <w:r w:rsidRPr="007510D4">
        <w:rPr>
          <w:rFonts w:ascii="Times New Roman" w:hAnsi="Times New Roman" w:cs="Times New Roman"/>
          <w:sz w:val="24"/>
          <w:szCs w:val="24"/>
        </w:rPr>
        <w:t>ZAMAWIAJĄCY</w:t>
      </w:r>
      <w:r w:rsidRPr="007510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10D4">
        <w:rPr>
          <w:rFonts w:ascii="Times New Roman" w:hAnsi="Times New Roman" w:cs="Times New Roman"/>
          <w:sz w:val="24"/>
          <w:szCs w:val="24"/>
        </w:rPr>
        <w:t>WYKONAWCA</w:t>
      </w:r>
    </w:p>
    <w:p w14:paraId="075DE02C" w14:textId="77777777" w:rsidR="00901063" w:rsidRDefault="00901063" w:rsidP="00901063">
      <w:pPr>
        <w:suppressAutoHyphens w:val="0"/>
        <w:rPr>
          <w:rFonts w:ascii="Times New Roman" w:hAnsi="Times New Roman"/>
          <w:b/>
          <w:i/>
        </w:rPr>
      </w:pPr>
      <w:r>
        <w:rPr>
          <w:rFonts w:ascii="Times New Roman" w:hAnsi="Times New Roman"/>
          <w:b/>
          <w:i/>
        </w:rPr>
        <w:br w:type="page"/>
      </w:r>
    </w:p>
    <w:p w14:paraId="376DB5CD" w14:textId="77777777" w:rsidR="00183F34" w:rsidRPr="004C291A" w:rsidRDefault="00901063" w:rsidP="004C291A">
      <w:pPr>
        <w:spacing w:before="57"/>
        <w:ind w:left="116"/>
        <w:jc w:val="right"/>
        <w:rPr>
          <w:rFonts w:ascii="Times New Roman" w:hAnsi="Times New Roman"/>
          <w:b/>
          <w:i/>
        </w:rPr>
      </w:pPr>
      <w:r w:rsidRPr="007510D4">
        <w:rPr>
          <w:rFonts w:ascii="Times New Roman" w:hAnsi="Times New Roman"/>
          <w:b/>
          <w:i/>
        </w:rPr>
        <w:lastRenderedPageBreak/>
        <w:t xml:space="preserve">Załącznik nr </w:t>
      </w:r>
      <w:r w:rsidR="00183F34">
        <w:rPr>
          <w:rFonts w:ascii="Times New Roman" w:hAnsi="Times New Roman"/>
          <w:b/>
          <w:i/>
        </w:rPr>
        <w:t>2</w:t>
      </w:r>
      <w:r w:rsidR="004C291A">
        <w:rPr>
          <w:rFonts w:ascii="Times New Roman" w:hAnsi="Times New Roman"/>
          <w:b/>
          <w:i/>
        </w:rPr>
        <w:t xml:space="preserve"> do Umowy nr …</w:t>
      </w:r>
      <w:r w:rsidR="00183F34" w:rsidRPr="00183F34">
        <w:rPr>
          <w:rFonts w:ascii="Times New Roman" w:eastAsia="Times New Roman" w:hAnsi="Times New Roman"/>
          <w:bCs/>
          <w:lang w:eastAsia="pl-PL"/>
        </w:rPr>
        <w:t xml:space="preserve">Warszawa, </w:t>
      </w:r>
      <w:proofErr w:type="spellStart"/>
      <w:r w:rsidR="00183F34" w:rsidRPr="00183F34">
        <w:rPr>
          <w:rFonts w:ascii="Times New Roman" w:eastAsia="Times New Roman" w:hAnsi="Times New Roman"/>
          <w:bCs/>
          <w:lang w:eastAsia="pl-PL"/>
        </w:rPr>
        <w:t>dn</w:t>
      </w:r>
      <w:proofErr w:type="spellEnd"/>
      <w:r w:rsidR="00183F34" w:rsidRPr="00183F34">
        <w:rPr>
          <w:rFonts w:ascii="Times New Roman" w:eastAsia="Times New Roman" w:hAnsi="Times New Roman"/>
          <w:bCs/>
          <w:lang w:eastAsia="pl-PL"/>
        </w:rPr>
        <w:t xml:space="preserve"> ……….......…</w:t>
      </w:r>
    </w:p>
    <w:p w14:paraId="06E44DB2" w14:textId="77777777" w:rsidR="004C291A" w:rsidRDefault="004C291A" w:rsidP="00183F34">
      <w:pPr>
        <w:suppressAutoHyphens w:val="0"/>
        <w:spacing w:line="276" w:lineRule="auto"/>
        <w:jc w:val="right"/>
        <w:rPr>
          <w:rFonts w:ascii="Times New Roman" w:eastAsia="Times New Roman" w:hAnsi="Times New Roman"/>
          <w:lang w:eastAsia="pl-PL"/>
        </w:rPr>
      </w:pPr>
    </w:p>
    <w:p w14:paraId="7F855F6E" w14:textId="77777777" w:rsidR="004C291A" w:rsidRPr="00183F34" w:rsidRDefault="004C291A" w:rsidP="00183F34">
      <w:pPr>
        <w:suppressAutoHyphens w:val="0"/>
        <w:spacing w:line="276" w:lineRule="auto"/>
        <w:jc w:val="right"/>
        <w:rPr>
          <w:rFonts w:ascii="Times New Roman" w:eastAsia="Times New Roman" w:hAnsi="Times New Roman"/>
          <w:lang w:eastAsia="pl-PL"/>
        </w:rPr>
      </w:pPr>
    </w:p>
    <w:p w14:paraId="3AAB00E3" w14:textId="77777777" w:rsidR="00183F34" w:rsidRPr="00183F34" w:rsidRDefault="004C291A" w:rsidP="004C291A">
      <w:pPr>
        <w:suppressAutoHyphens w:val="0"/>
        <w:spacing w:line="276" w:lineRule="auto"/>
        <w:rPr>
          <w:rFonts w:ascii="Times New Roman" w:eastAsia="Times New Roman" w:hAnsi="Times New Roman"/>
          <w:bCs/>
          <w:lang w:eastAsia="pl-PL"/>
        </w:rPr>
      </w:pPr>
      <w:r>
        <w:rPr>
          <w:rFonts w:ascii="Times New Roman" w:eastAsia="Times New Roman" w:hAnsi="Times New Roman"/>
          <w:bCs/>
          <w:lang w:eastAsia="pl-PL"/>
        </w:rPr>
        <w:t>Nazwa Wykonawcy, adres</w:t>
      </w:r>
      <w:r>
        <w:rPr>
          <w:rFonts w:ascii="Times New Roman" w:eastAsia="Times New Roman" w:hAnsi="Times New Roman"/>
          <w:bCs/>
          <w:lang w:eastAsia="pl-PL"/>
        </w:rPr>
        <w:tab/>
      </w:r>
      <w:r>
        <w:rPr>
          <w:rFonts w:ascii="Times New Roman" w:eastAsia="Times New Roman" w:hAnsi="Times New Roman"/>
          <w:bCs/>
          <w:lang w:eastAsia="pl-PL"/>
        </w:rPr>
        <w:tab/>
      </w:r>
      <w:r>
        <w:rPr>
          <w:rFonts w:ascii="Times New Roman" w:eastAsia="Times New Roman" w:hAnsi="Times New Roman"/>
          <w:bCs/>
          <w:lang w:eastAsia="pl-PL"/>
        </w:rPr>
        <w:tab/>
      </w:r>
      <w:r>
        <w:rPr>
          <w:rFonts w:ascii="Times New Roman" w:eastAsia="Times New Roman" w:hAnsi="Times New Roman"/>
          <w:bCs/>
          <w:lang w:eastAsia="pl-PL"/>
        </w:rPr>
        <w:tab/>
      </w:r>
      <w:r w:rsidR="00183F34" w:rsidRPr="00183F34">
        <w:rPr>
          <w:rFonts w:ascii="Times New Roman" w:eastAsia="Times New Roman" w:hAnsi="Times New Roman"/>
          <w:bCs/>
          <w:lang w:eastAsia="pl-PL"/>
        </w:rPr>
        <w:t>Urząd Ochrony Konkurencji i Konsume</w:t>
      </w:r>
      <w:r>
        <w:rPr>
          <w:rFonts w:ascii="Times New Roman" w:eastAsia="Times New Roman" w:hAnsi="Times New Roman"/>
          <w:bCs/>
          <w:lang w:eastAsia="pl-PL"/>
        </w:rPr>
        <w:t>ntów</w:t>
      </w:r>
    </w:p>
    <w:p w14:paraId="4D4DDD1B" w14:textId="77777777" w:rsidR="00183F34" w:rsidRPr="00183F34" w:rsidRDefault="00183F34" w:rsidP="004C291A">
      <w:pPr>
        <w:suppressAutoHyphens w:val="0"/>
        <w:spacing w:line="276" w:lineRule="auto"/>
        <w:jc w:val="right"/>
        <w:rPr>
          <w:rFonts w:ascii="Times New Roman" w:eastAsia="Times New Roman" w:hAnsi="Times New Roman"/>
          <w:bCs/>
          <w:lang w:eastAsia="pl-PL"/>
        </w:rPr>
      </w:pPr>
      <w:r w:rsidRPr="00183F34">
        <w:rPr>
          <w:rFonts w:ascii="Times New Roman" w:eastAsia="Times New Roman" w:hAnsi="Times New Roman"/>
          <w:bCs/>
          <w:lang w:eastAsia="pl-PL"/>
        </w:rPr>
        <w:t>pl. Powstańców Warszawy 1</w:t>
      </w:r>
    </w:p>
    <w:p w14:paraId="3F282A14" w14:textId="77777777" w:rsidR="00183F34" w:rsidRPr="00183F34" w:rsidRDefault="00183F34" w:rsidP="004C291A">
      <w:pPr>
        <w:suppressAutoHyphens w:val="0"/>
        <w:spacing w:line="276" w:lineRule="auto"/>
        <w:jc w:val="right"/>
        <w:rPr>
          <w:rFonts w:ascii="Times New Roman" w:eastAsia="Times New Roman" w:hAnsi="Times New Roman"/>
          <w:bCs/>
          <w:lang w:eastAsia="pl-PL"/>
        </w:rPr>
      </w:pPr>
      <w:r w:rsidRPr="00183F34">
        <w:rPr>
          <w:rFonts w:ascii="Times New Roman" w:eastAsia="Times New Roman" w:hAnsi="Times New Roman"/>
          <w:bCs/>
          <w:lang w:eastAsia="pl-PL"/>
        </w:rPr>
        <w:t>00-950 Warszawa</w:t>
      </w:r>
    </w:p>
    <w:p w14:paraId="02E30FDF" w14:textId="77777777" w:rsidR="00183F34" w:rsidRPr="00183F34" w:rsidRDefault="00183F34" w:rsidP="004C291A">
      <w:pPr>
        <w:suppressAutoHyphens w:val="0"/>
        <w:spacing w:line="276" w:lineRule="auto"/>
        <w:jc w:val="right"/>
        <w:rPr>
          <w:rFonts w:ascii="Times New Roman" w:eastAsia="Times New Roman" w:hAnsi="Times New Roman"/>
          <w:bCs/>
          <w:lang w:eastAsia="pl-PL"/>
        </w:rPr>
      </w:pPr>
      <w:r w:rsidRPr="00183F34">
        <w:rPr>
          <w:rFonts w:ascii="Times New Roman" w:eastAsia="Times New Roman" w:hAnsi="Times New Roman"/>
          <w:bCs/>
          <w:lang w:eastAsia="pl-PL"/>
        </w:rPr>
        <w:t>NIP PL 526-10-09-497</w:t>
      </w:r>
    </w:p>
    <w:p w14:paraId="5BE47FE1" w14:textId="77777777" w:rsidR="00183F34" w:rsidRDefault="00183F34" w:rsidP="00183F34">
      <w:pPr>
        <w:suppressAutoHyphens w:val="0"/>
        <w:spacing w:line="276" w:lineRule="auto"/>
        <w:jc w:val="both"/>
        <w:rPr>
          <w:rFonts w:ascii="Times New Roman" w:eastAsia="Times New Roman" w:hAnsi="Times New Roman"/>
          <w:sz w:val="20"/>
          <w:szCs w:val="20"/>
          <w:lang w:eastAsia="pl-PL"/>
        </w:rPr>
      </w:pPr>
      <w:r w:rsidRPr="00183F34">
        <w:rPr>
          <w:rFonts w:ascii="Times New Roman" w:eastAsia="Times New Roman" w:hAnsi="Times New Roman"/>
          <w:sz w:val="20"/>
          <w:szCs w:val="20"/>
          <w:lang w:eastAsia="pl-PL"/>
        </w:rPr>
        <w:tab/>
      </w:r>
      <w:r w:rsidRPr="00183F34">
        <w:rPr>
          <w:rFonts w:ascii="Times New Roman" w:eastAsia="Times New Roman" w:hAnsi="Times New Roman"/>
          <w:sz w:val="20"/>
          <w:szCs w:val="20"/>
          <w:lang w:eastAsia="pl-PL"/>
        </w:rPr>
        <w:tab/>
      </w:r>
      <w:r w:rsidRPr="00183F34">
        <w:rPr>
          <w:rFonts w:ascii="Times New Roman" w:eastAsia="Times New Roman" w:hAnsi="Times New Roman"/>
          <w:sz w:val="20"/>
          <w:szCs w:val="20"/>
          <w:lang w:eastAsia="pl-PL"/>
        </w:rPr>
        <w:tab/>
      </w:r>
      <w:r w:rsidRPr="00183F34">
        <w:rPr>
          <w:rFonts w:ascii="Times New Roman" w:eastAsia="Times New Roman" w:hAnsi="Times New Roman"/>
          <w:sz w:val="20"/>
          <w:szCs w:val="20"/>
          <w:lang w:eastAsia="pl-PL"/>
        </w:rPr>
        <w:tab/>
      </w:r>
      <w:r w:rsidRPr="00183F34">
        <w:rPr>
          <w:rFonts w:ascii="Times New Roman" w:eastAsia="Times New Roman" w:hAnsi="Times New Roman"/>
          <w:sz w:val="20"/>
          <w:szCs w:val="20"/>
          <w:lang w:eastAsia="pl-PL"/>
        </w:rPr>
        <w:tab/>
      </w:r>
      <w:r w:rsidRPr="00183F34">
        <w:rPr>
          <w:rFonts w:ascii="Times New Roman" w:eastAsia="Times New Roman" w:hAnsi="Times New Roman"/>
          <w:sz w:val="20"/>
          <w:szCs w:val="20"/>
          <w:lang w:eastAsia="pl-PL"/>
        </w:rPr>
        <w:tab/>
      </w:r>
    </w:p>
    <w:p w14:paraId="680AB879" w14:textId="77777777" w:rsidR="004C291A" w:rsidRPr="00183F34" w:rsidRDefault="004C291A" w:rsidP="00183F34">
      <w:pPr>
        <w:suppressAutoHyphens w:val="0"/>
        <w:spacing w:line="276" w:lineRule="auto"/>
        <w:jc w:val="both"/>
        <w:rPr>
          <w:rFonts w:ascii="Times New Roman" w:eastAsia="Times New Roman" w:hAnsi="Times New Roman"/>
          <w:sz w:val="20"/>
          <w:szCs w:val="20"/>
          <w:lang w:eastAsia="pl-PL"/>
        </w:rPr>
      </w:pPr>
    </w:p>
    <w:p w14:paraId="7E53F3B6" w14:textId="77777777" w:rsidR="00183F34" w:rsidRPr="00183F34" w:rsidRDefault="00183F34" w:rsidP="00183F34">
      <w:pPr>
        <w:suppressAutoHyphens w:val="0"/>
        <w:spacing w:line="276" w:lineRule="auto"/>
        <w:jc w:val="center"/>
        <w:rPr>
          <w:rFonts w:ascii="Times New Roman" w:eastAsia="Times New Roman" w:hAnsi="Times New Roman"/>
          <w:b/>
          <w:bCs/>
          <w:lang w:eastAsia="pl-PL"/>
        </w:rPr>
      </w:pPr>
      <w:r w:rsidRPr="00183F34">
        <w:rPr>
          <w:rFonts w:ascii="Times New Roman" w:eastAsia="Times New Roman" w:hAnsi="Times New Roman"/>
          <w:b/>
          <w:bCs/>
          <w:lang w:eastAsia="pl-PL"/>
        </w:rPr>
        <w:t>Miesięczne sprawozdanie za okres</w:t>
      </w:r>
    </w:p>
    <w:p w14:paraId="75B993AF" w14:textId="77777777" w:rsidR="00183F34" w:rsidRDefault="00183F34" w:rsidP="00183F34">
      <w:pPr>
        <w:suppressAutoHyphens w:val="0"/>
        <w:spacing w:line="276" w:lineRule="auto"/>
        <w:jc w:val="center"/>
        <w:rPr>
          <w:rFonts w:ascii="Times New Roman" w:eastAsia="Times New Roman" w:hAnsi="Times New Roman"/>
          <w:bCs/>
          <w:lang w:eastAsia="pl-PL"/>
        </w:rPr>
      </w:pPr>
      <w:r w:rsidRPr="00183F34">
        <w:rPr>
          <w:rFonts w:ascii="Times New Roman" w:eastAsia="Times New Roman" w:hAnsi="Times New Roman"/>
          <w:bCs/>
          <w:lang w:eastAsia="pl-PL"/>
        </w:rPr>
        <w:t>od …………….. do ………………</w:t>
      </w:r>
    </w:p>
    <w:p w14:paraId="6B63A977" w14:textId="77777777" w:rsidR="0095787B" w:rsidRDefault="0095787B" w:rsidP="00183F34">
      <w:pPr>
        <w:suppressAutoHyphens w:val="0"/>
        <w:spacing w:line="276" w:lineRule="auto"/>
        <w:jc w:val="center"/>
        <w:rPr>
          <w:rFonts w:ascii="Times New Roman" w:eastAsia="Times New Roman" w:hAnsi="Times New Roman"/>
          <w:bCs/>
          <w:lang w:eastAsia="pl-PL"/>
        </w:rPr>
      </w:pPr>
    </w:p>
    <w:tbl>
      <w:tblPr>
        <w:tblStyle w:val="Tabela-Siatka"/>
        <w:tblW w:w="0" w:type="auto"/>
        <w:tblLook w:val="04A0" w:firstRow="1" w:lastRow="0" w:firstColumn="1" w:lastColumn="0" w:noHBand="0" w:noVBand="1"/>
      </w:tblPr>
      <w:tblGrid>
        <w:gridCol w:w="562"/>
        <w:gridCol w:w="7655"/>
        <w:gridCol w:w="1083"/>
      </w:tblGrid>
      <w:tr w:rsidR="0095787B" w14:paraId="4B0097DF" w14:textId="77777777" w:rsidTr="002B6547">
        <w:trPr>
          <w:trHeight w:val="296"/>
        </w:trPr>
        <w:tc>
          <w:tcPr>
            <w:tcW w:w="562" w:type="dxa"/>
          </w:tcPr>
          <w:p w14:paraId="69693509" w14:textId="77777777" w:rsidR="002B6547" w:rsidRDefault="002B6547" w:rsidP="00183F34">
            <w:pPr>
              <w:suppressAutoHyphens w:val="0"/>
              <w:spacing w:line="276" w:lineRule="auto"/>
              <w:jc w:val="center"/>
              <w:rPr>
                <w:rFonts w:ascii="Times New Roman" w:eastAsia="Times New Roman" w:hAnsi="Times New Roman"/>
                <w:b/>
                <w:bCs/>
                <w:sz w:val="20"/>
                <w:szCs w:val="20"/>
                <w:lang w:eastAsia="pl-PL"/>
              </w:rPr>
            </w:pPr>
          </w:p>
          <w:p w14:paraId="04248F63"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LP</w:t>
            </w:r>
          </w:p>
        </w:tc>
        <w:tc>
          <w:tcPr>
            <w:tcW w:w="7655" w:type="dxa"/>
          </w:tcPr>
          <w:p w14:paraId="099D78C6" w14:textId="77777777" w:rsidR="002B6547" w:rsidRDefault="002B6547" w:rsidP="00183F34">
            <w:pPr>
              <w:suppressAutoHyphens w:val="0"/>
              <w:spacing w:line="276" w:lineRule="auto"/>
              <w:jc w:val="center"/>
              <w:rPr>
                <w:rFonts w:ascii="Times New Roman" w:eastAsia="Times New Roman" w:hAnsi="Times New Roman"/>
                <w:b/>
                <w:bCs/>
                <w:sz w:val="20"/>
                <w:szCs w:val="20"/>
                <w:lang w:eastAsia="pl-PL"/>
              </w:rPr>
            </w:pPr>
          </w:p>
          <w:p w14:paraId="792EF30E"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NAZWA ZADANIA – zgodnie z </w:t>
            </w:r>
            <w:r w:rsidRPr="002B6547">
              <w:rPr>
                <w:rFonts w:ascii="Times New Roman" w:eastAsia="Times New Roman" w:hAnsi="Times New Roman"/>
                <w:b/>
                <w:bCs/>
                <w:sz w:val="20"/>
                <w:szCs w:val="20"/>
                <w:lang w:eastAsia="pl-PL"/>
              </w:rPr>
              <w:t>§</w:t>
            </w:r>
            <w:r>
              <w:rPr>
                <w:rFonts w:ascii="Times New Roman" w:eastAsia="Times New Roman" w:hAnsi="Times New Roman"/>
                <w:b/>
                <w:bCs/>
                <w:sz w:val="20"/>
                <w:szCs w:val="20"/>
                <w:lang w:eastAsia="pl-PL"/>
              </w:rPr>
              <w:t xml:space="preserve"> 1 umowy</w:t>
            </w:r>
          </w:p>
        </w:tc>
        <w:tc>
          <w:tcPr>
            <w:tcW w:w="1083" w:type="dxa"/>
          </w:tcPr>
          <w:p w14:paraId="192F69F5"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 GODZIN</w:t>
            </w:r>
          </w:p>
        </w:tc>
      </w:tr>
      <w:tr w:rsidR="0095787B" w14:paraId="30C50851" w14:textId="77777777" w:rsidTr="002B6547">
        <w:tc>
          <w:tcPr>
            <w:tcW w:w="562" w:type="dxa"/>
          </w:tcPr>
          <w:p w14:paraId="70CF24DE"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655" w:type="dxa"/>
          </w:tcPr>
          <w:p w14:paraId="55C65734"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350C37CA"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4A42950B" w14:textId="77777777" w:rsidTr="002B6547">
        <w:tc>
          <w:tcPr>
            <w:tcW w:w="562" w:type="dxa"/>
          </w:tcPr>
          <w:p w14:paraId="11DCCD4A"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7655" w:type="dxa"/>
          </w:tcPr>
          <w:p w14:paraId="5EBC5CC2"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7B3F6640"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2E3C9055" w14:textId="77777777" w:rsidTr="002B6547">
        <w:tc>
          <w:tcPr>
            <w:tcW w:w="562" w:type="dxa"/>
          </w:tcPr>
          <w:p w14:paraId="775CA122"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7655" w:type="dxa"/>
          </w:tcPr>
          <w:p w14:paraId="379E82E6"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57107A9C"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2836A278" w14:textId="77777777" w:rsidTr="002B6547">
        <w:tc>
          <w:tcPr>
            <w:tcW w:w="562" w:type="dxa"/>
          </w:tcPr>
          <w:p w14:paraId="6479E8AA"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7655" w:type="dxa"/>
          </w:tcPr>
          <w:p w14:paraId="33DFAF27"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274F4C80"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29BA7281" w14:textId="77777777" w:rsidTr="002B6547">
        <w:tc>
          <w:tcPr>
            <w:tcW w:w="562" w:type="dxa"/>
          </w:tcPr>
          <w:p w14:paraId="53039282" w14:textId="77777777" w:rsidR="0095787B" w:rsidRDefault="002B6547" w:rsidP="00183F34">
            <w:pPr>
              <w:suppressAutoHyphens w:val="0"/>
              <w:spacing w:line="276"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7655" w:type="dxa"/>
          </w:tcPr>
          <w:p w14:paraId="4B1878EA"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04E3943C"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1D3E1632" w14:textId="77777777" w:rsidTr="002B6547">
        <w:tc>
          <w:tcPr>
            <w:tcW w:w="562" w:type="dxa"/>
          </w:tcPr>
          <w:p w14:paraId="70C774E2"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7655" w:type="dxa"/>
          </w:tcPr>
          <w:p w14:paraId="2EDC00E2"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491A9E77"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r w:rsidR="0095787B" w14:paraId="392A5EEE" w14:textId="77777777" w:rsidTr="002B6547">
        <w:tc>
          <w:tcPr>
            <w:tcW w:w="562" w:type="dxa"/>
          </w:tcPr>
          <w:p w14:paraId="71E64345"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7655" w:type="dxa"/>
          </w:tcPr>
          <w:p w14:paraId="29AF965E"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c>
          <w:tcPr>
            <w:tcW w:w="1083" w:type="dxa"/>
          </w:tcPr>
          <w:p w14:paraId="502867FE" w14:textId="77777777" w:rsidR="0095787B" w:rsidRDefault="0095787B" w:rsidP="00183F34">
            <w:pPr>
              <w:suppressAutoHyphens w:val="0"/>
              <w:spacing w:line="276" w:lineRule="auto"/>
              <w:jc w:val="center"/>
              <w:rPr>
                <w:rFonts w:ascii="Times New Roman" w:eastAsia="Times New Roman" w:hAnsi="Times New Roman"/>
                <w:b/>
                <w:bCs/>
                <w:sz w:val="20"/>
                <w:szCs w:val="20"/>
                <w:lang w:eastAsia="pl-PL"/>
              </w:rPr>
            </w:pPr>
          </w:p>
        </w:tc>
      </w:tr>
    </w:tbl>
    <w:p w14:paraId="29889A44" w14:textId="77777777" w:rsidR="0095787B" w:rsidRPr="00183F34" w:rsidRDefault="0095787B" w:rsidP="00183F34">
      <w:pPr>
        <w:suppressAutoHyphens w:val="0"/>
        <w:spacing w:line="276" w:lineRule="auto"/>
        <w:jc w:val="center"/>
        <w:rPr>
          <w:rFonts w:ascii="Times New Roman" w:eastAsia="Times New Roman" w:hAnsi="Times New Roman"/>
          <w:b/>
          <w:bCs/>
          <w:sz w:val="20"/>
          <w:szCs w:val="20"/>
          <w:lang w:eastAsia="pl-PL"/>
        </w:rPr>
      </w:pPr>
    </w:p>
    <w:p w14:paraId="7892F951" w14:textId="77777777" w:rsidR="00183F34" w:rsidRPr="00183F34" w:rsidRDefault="00183F34" w:rsidP="00183F34">
      <w:pPr>
        <w:suppressAutoHyphens w:val="0"/>
        <w:spacing w:line="276" w:lineRule="auto"/>
        <w:ind w:left="4956" w:firstLine="6"/>
        <w:jc w:val="center"/>
        <w:rPr>
          <w:rFonts w:ascii="Times New Roman" w:eastAsia="Times New Roman" w:hAnsi="Times New Roman"/>
          <w:lang w:eastAsia="pl-PL"/>
        </w:rPr>
      </w:pPr>
      <w:r w:rsidRPr="00183F34">
        <w:rPr>
          <w:rFonts w:ascii="Times New Roman" w:eastAsia="Times New Roman" w:hAnsi="Times New Roman"/>
          <w:lang w:eastAsia="pl-PL"/>
        </w:rPr>
        <w:t>…………………………….…</w:t>
      </w:r>
    </w:p>
    <w:p w14:paraId="397397BB" w14:textId="77777777" w:rsidR="00183F34" w:rsidRPr="00183F34" w:rsidRDefault="00183F34" w:rsidP="00183F34">
      <w:pPr>
        <w:suppressAutoHyphens w:val="0"/>
        <w:spacing w:line="276" w:lineRule="auto"/>
        <w:ind w:left="4956" w:firstLine="6"/>
        <w:jc w:val="center"/>
        <w:rPr>
          <w:rFonts w:ascii="Times New Roman" w:eastAsia="Times New Roman" w:hAnsi="Times New Roman"/>
          <w:b/>
          <w:bCs/>
          <w:sz w:val="20"/>
          <w:szCs w:val="20"/>
          <w:lang w:eastAsia="pl-PL"/>
        </w:rPr>
      </w:pPr>
      <w:r w:rsidRPr="00183F34">
        <w:rPr>
          <w:rFonts w:ascii="Times New Roman" w:eastAsia="Times New Roman" w:hAnsi="Times New Roman"/>
          <w:b/>
          <w:bCs/>
          <w:sz w:val="20"/>
          <w:szCs w:val="20"/>
          <w:lang w:eastAsia="pl-PL"/>
        </w:rPr>
        <w:t xml:space="preserve">Podpis Wykonawcy sporządzającego Sprawozdanie </w:t>
      </w:r>
    </w:p>
    <w:p w14:paraId="2290ABCA" w14:textId="77777777" w:rsidR="00183F34" w:rsidRPr="00183F34" w:rsidRDefault="00183F34" w:rsidP="00183F34">
      <w:pPr>
        <w:suppressAutoHyphens w:val="0"/>
        <w:spacing w:line="276" w:lineRule="auto"/>
        <w:ind w:left="4956" w:firstLine="6"/>
        <w:jc w:val="center"/>
        <w:rPr>
          <w:rFonts w:ascii="Times New Roman" w:eastAsia="Times New Roman" w:hAnsi="Times New Roman"/>
          <w:b/>
          <w:bCs/>
          <w:sz w:val="20"/>
          <w:szCs w:val="20"/>
          <w:lang w:eastAsia="pl-PL"/>
        </w:rPr>
      </w:pPr>
    </w:p>
    <w:p w14:paraId="231B2978" w14:textId="77777777" w:rsidR="00183F34" w:rsidRPr="00183F34" w:rsidRDefault="00183F34" w:rsidP="00183F34">
      <w:pPr>
        <w:suppressAutoHyphens w:val="0"/>
        <w:spacing w:line="276" w:lineRule="auto"/>
        <w:ind w:right="-2"/>
        <w:rPr>
          <w:rFonts w:ascii="Times New Roman" w:eastAsia="Times New Roman" w:hAnsi="Times New Roman"/>
          <w:b/>
          <w:bCs/>
          <w:lang w:eastAsia="pl-PL"/>
        </w:rPr>
      </w:pPr>
    </w:p>
    <w:p w14:paraId="6412A633" w14:textId="77777777" w:rsidR="00183F34" w:rsidRPr="00183F34" w:rsidRDefault="00183F34" w:rsidP="00183F34">
      <w:pPr>
        <w:suppressAutoHyphens w:val="0"/>
        <w:spacing w:line="276" w:lineRule="auto"/>
        <w:ind w:right="-2"/>
        <w:jc w:val="center"/>
        <w:rPr>
          <w:rFonts w:ascii="Times New Roman" w:eastAsia="Times New Roman" w:hAnsi="Times New Roman"/>
          <w:b/>
          <w:bCs/>
          <w:lang w:eastAsia="pl-PL"/>
        </w:rPr>
      </w:pPr>
      <w:r w:rsidRPr="00183F34">
        <w:rPr>
          <w:rFonts w:ascii="Times New Roman" w:eastAsia="Times New Roman" w:hAnsi="Times New Roman"/>
          <w:b/>
          <w:bCs/>
          <w:lang w:eastAsia="pl-PL"/>
        </w:rPr>
        <w:t>Zatwierdzenie wykonanych zadań</w:t>
      </w:r>
    </w:p>
    <w:p w14:paraId="3A7EE8EA" w14:textId="77777777" w:rsidR="00183F34" w:rsidRPr="00183F34" w:rsidRDefault="00183F34" w:rsidP="00183F34">
      <w:pPr>
        <w:suppressAutoHyphens w:val="0"/>
        <w:spacing w:line="276" w:lineRule="auto"/>
        <w:rPr>
          <w:rFonts w:ascii="Times New Roman" w:eastAsia="Times New Roman" w:hAnsi="Times New Roman"/>
          <w:bCs/>
          <w:lang w:eastAsia="pl-PL"/>
        </w:rPr>
      </w:pPr>
    </w:p>
    <w:p w14:paraId="31BA328C" w14:textId="77777777" w:rsidR="00183F34" w:rsidRPr="00183F34" w:rsidRDefault="00183F34" w:rsidP="00183F34">
      <w:pPr>
        <w:suppressAutoHyphens w:val="0"/>
        <w:spacing w:line="276" w:lineRule="auto"/>
        <w:rPr>
          <w:rFonts w:ascii="Times New Roman" w:eastAsia="Times New Roman" w:hAnsi="Times New Roman"/>
          <w:bCs/>
          <w:lang w:eastAsia="pl-PL"/>
        </w:rPr>
      </w:pPr>
      <w:r w:rsidRPr="00183F34">
        <w:rPr>
          <w:rFonts w:ascii="Times New Roman" w:eastAsia="Times New Roman" w:hAnsi="Times New Roman"/>
          <w:bCs/>
          <w:lang w:eastAsia="pl-PL"/>
        </w:rPr>
        <w:t>Warszawa dn. …………………….</w:t>
      </w:r>
    </w:p>
    <w:p w14:paraId="4F320105" w14:textId="77777777" w:rsidR="00183F34" w:rsidRPr="00183F34" w:rsidRDefault="00183F34" w:rsidP="00183F34">
      <w:pPr>
        <w:suppressAutoHyphens w:val="0"/>
        <w:spacing w:line="276" w:lineRule="auto"/>
        <w:rPr>
          <w:rFonts w:ascii="Times New Roman" w:eastAsia="Times New Roman" w:hAnsi="Times New Roman"/>
          <w:b/>
          <w:bCs/>
          <w:lang w:eastAsia="pl-PL"/>
        </w:rPr>
      </w:pPr>
    </w:p>
    <w:p w14:paraId="4C5E06B1" w14:textId="77777777" w:rsidR="00183F34" w:rsidRPr="00183F34" w:rsidRDefault="00183F34" w:rsidP="00183F34">
      <w:pPr>
        <w:suppressAutoHyphens w:val="0"/>
        <w:spacing w:line="276" w:lineRule="auto"/>
        <w:ind w:left="4956" w:firstLine="6"/>
        <w:jc w:val="center"/>
        <w:rPr>
          <w:rFonts w:ascii="Times New Roman" w:eastAsia="Times New Roman" w:hAnsi="Times New Roman"/>
          <w:lang w:eastAsia="pl-PL"/>
        </w:rPr>
      </w:pPr>
      <w:r w:rsidRPr="00183F34">
        <w:rPr>
          <w:rFonts w:ascii="Times New Roman" w:eastAsia="Times New Roman" w:hAnsi="Times New Roman"/>
          <w:lang w:eastAsia="pl-PL"/>
        </w:rPr>
        <w:t>…………………………….…</w:t>
      </w:r>
    </w:p>
    <w:p w14:paraId="4E338107" w14:textId="77777777" w:rsidR="00183F34" w:rsidRPr="00183F34" w:rsidRDefault="00183F34" w:rsidP="00183F34">
      <w:pPr>
        <w:suppressAutoHyphens w:val="0"/>
        <w:spacing w:line="276" w:lineRule="auto"/>
        <w:ind w:left="4956" w:firstLine="6"/>
        <w:jc w:val="center"/>
        <w:rPr>
          <w:rFonts w:ascii="Times New Roman" w:eastAsia="Times New Roman" w:hAnsi="Times New Roman"/>
          <w:bCs/>
          <w:sz w:val="20"/>
          <w:szCs w:val="20"/>
          <w:lang w:eastAsia="pl-PL"/>
        </w:rPr>
      </w:pPr>
      <w:r w:rsidRPr="00183F34">
        <w:rPr>
          <w:rFonts w:ascii="Times New Roman" w:eastAsia="Times New Roman" w:hAnsi="Times New Roman"/>
          <w:bCs/>
          <w:sz w:val="20"/>
          <w:szCs w:val="20"/>
          <w:lang w:eastAsia="pl-PL"/>
        </w:rPr>
        <w:t xml:space="preserve">Pieczątka imienna i podpis osoby </w:t>
      </w:r>
      <w:r w:rsidRPr="00183F34">
        <w:rPr>
          <w:rFonts w:ascii="Times New Roman" w:eastAsia="Times New Roman" w:hAnsi="Times New Roman"/>
          <w:bCs/>
          <w:sz w:val="20"/>
          <w:szCs w:val="20"/>
          <w:lang w:eastAsia="pl-PL"/>
        </w:rPr>
        <w:br/>
        <w:t>upoważnionej do akceptacji sprawozdania</w:t>
      </w:r>
    </w:p>
    <w:p w14:paraId="28E9C362" w14:textId="77777777" w:rsidR="00183F34" w:rsidRPr="00183F34" w:rsidRDefault="00183F34" w:rsidP="00183F34">
      <w:pPr>
        <w:suppressAutoHyphens w:val="0"/>
        <w:spacing w:line="276" w:lineRule="auto"/>
        <w:rPr>
          <w:rFonts w:ascii="Times New Roman" w:eastAsia="Times New Roman" w:hAnsi="Times New Roman"/>
          <w:lang w:eastAsia="pl-PL"/>
        </w:rPr>
      </w:pPr>
    </w:p>
    <w:p w14:paraId="2AF95846" w14:textId="77777777" w:rsidR="00183F34" w:rsidRPr="00183F34" w:rsidRDefault="00183F34" w:rsidP="00183F34">
      <w:pPr>
        <w:suppressAutoHyphens w:val="0"/>
        <w:spacing w:line="276" w:lineRule="auto"/>
        <w:jc w:val="both"/>
        <w:rPr>
          <w:rFonts w:ascii="Times New Roman" w:eastAsia="Times New Roman" w:hAnsi="Times New Roman"/>
          <w:lang w:eastAsia="pl-PL"/>
        </w:rPr>
      </w:pPr>
      <w:r w:rsidRPr="00183F34">
        <w:rPr>
          <w:rFonts w:ascii="Times New Roman" w:eastAsia="Times New Roman" w:hAnsi="Times New Roman"/>
          <w:lang w:eastAsia="pl-PL"/>
        </w:rPr>
        <w:t>Uwagi i wnioski osób akceptujących sprawozdanie *:</w:t>
      </w:r>
    </w:p>
    <w:p w14:paraId="3ABC4ED2" w14:textId="77777777" w:rsidR="00183F34" w:rsidRPr="00183F34" w:rsidRDefault="00183F34" w:rsidP="00183F34">
      <w:pPr>
        <w:suppressAutoHyphens w:val="0"/>
        <w:spacing w:line="276" w:lineRule="auto"/>
        <w:jc w:val="both"/>
        <w:rPr>
          <w:rFonts w:ascii="Times New Roman" w:eastAsia="Times New Roman" w:hAnsi="Times New Roman"/>
          <w:lang w:eastAsia="pl-PL"/>
        </w:rPr>
      </w:pPr>
      <w:r w:rsidRPr="00183F34">
        <w:rPr>
          <w:rFonts w:ascii="Times New Roman" w:eastAsia="Times New Roman" w:hAnsi="Times New Roman"/>
          <w:lang w:eastAsia="pl-PL"/>
        </w:rPr>
        <w:t>………………………………………………………………………………………………………………………………………………………………………………………………………………………………………………………………………………………………………</w:t>
      </w:r>
    </w:p>
    <w:p w14:paraId="65289C83" w14:textId="77777777" w:rsidR="00183F34" w:rsidRPr="00183F34" w:rsidRDefault="00183F34" w:rsidP="00183F34">
      <w:pPr>
        <w:suppressAutoHyphens w:val="0"/>
        <w:spacing w:line="276" w:lineRule="auto"/>
        <w:rPr>
          <w:rFonts w:ascii="Times New Roman" w:eastAsia="Times New Roman" w:hAnsi="Times New Roman"/>
          <w:lang w:eastAsia="pl-PL"/>
        </w:rPr>
      </w:pPr>
    </w:p>
    <w:p w14:paraId="62093FB4" w14:textId="77777777" w:rsidR="00183F34" w:rsidRPr="00183F34" w:rsidRDefault="00183F34" w:rsidP="00183F34">
      <w:pPr>
        <w:suppressAutoHyphens w:val="0"/>
        <w:spacing w:line="276" w:lineRule="auto"/>
        <w:rPr>
          <w:rFonts w:ascii="Times New Roman" w:eastAsia="Times New Roman" w:hAnsi="Times New Roman"/>
          <w:lang w:eastAsia="pl-PL"/>
        </w:rPr>
      </w:pPr>
      <w:r w:rsidRPr="00183F34">
        <w:rPr>
          <w:rFonts w:ascii="Times New Roman" w:eastAsia="Times New Roman" w:hAnsi="Times New Roman"/>
          <w:lang w:eastAsia="pl-PL"/>
        </w:rPr>
        <w:t xml:space="preserve">Niniejszy protokół stanowi podstawę do wystawienia faktury. </w:t>
      </w:r>
    </w:p>
    <w:p w14:paraId="17DDCEBC" w14:textId="77777777" w:rsidR="00183F34" w:rsidRPr="00183F34" w:rsidRDefault="00183F34" w:rsidP="00183F34">
      <w:pPr>
        <w:suppressAutoHyphens w:val="0"/>
        <w:spacing w:line="276" w:lineRule="auto"/>
        <w:rPr>
          <w:rFonts w:ascii="Times New Roman" w:eastAsia="Times New Roman" w:hAnsi="Times New Roman"/>
          <w:lang w:eastAsia="pl-PL"/>
        </w:rPr>
      </w:pPr>
    </w:p>
    <w:p w14:paraId="3350BCD1" w14:textId="77777777" w:rsidR="00183F34" w:rsidRPr="00183F34" w:rsidRDefault="00183F34" w:rsidP="00183F34">
      <w:pPr>
        <w:suppressAutoHyphens w:val="0"/>
        <w:spacing w:line="276" w:lineRule="auto"/>
        <w:rPr>
          <w:rFonts w:ascii="Times New Roman" w:eastAsia="Times New Roman" w:hAnsi="Times New Roman"/>
          <w:lang w:eastAsia="pl-PL"/>
        </w:rPr>
      </w:pPr>
      <w:r w:rsidRPr="00183F34">
        <w:rPr>
          <w:rFonts w:ascii="Times New Roman" w:eastAsia="Times New Roman" w:hAnsi="Times New Roman"/>
          <w:lang w:eastAsia="pl-PL"/>
        </w:rPr>
        <w:t xml:space="preserve">*  należy wskazać w szczególności ewentualne naruszenia umowy przez Wykonawcę; </w:t>
      </w:r>
    </w:p>
    <w:p w14:paraId="3B687272" w14:textId="77777777" w:rsidR="00183F34" w:rsidRPr="00183F34" w:rsidRDefault="00183F34" w:rsidP="00183F34">
      <w:pPr>
        <w:suppressAutoHyphens w:val="0"/>
        <w:spacing w:line="276" w:lineRule="auto"/>
        <w:rPr>
          <w:rFonts w:ascii="Times New Roman" w:eastAsia="Times New Roman" w:hAnsi="Times New Roman"/>
          <w:lang w:eastAsia="pl-PL"/>
        </w:rPr>
      </w:pPr>
      <w:r w:rsidRPr="00183F34">
        <w:rPr>
          <w:rFonts w:ascii="Times New Roman" w:eastAsia="Times New Roman" w:hAnsi="Times New Roman"/>
          <w:lang w:eastAsia="pl-PL"/>
        </w:rPr>
        <w:t xml:space="preserve">    w przypadku braku uwag należy wpisać „BRAK UWAG”</w:t>
      </w:r>
    </w:p>
    <w:p w14:paraId="30FB550F" w14:textId="77777777" w:rsidR="00183F34" w:rsidRPr="00183F34" w:rsidRDefault="00183F34" w:rsidP="00183F34">
      <w:pPr>
        <w:suppressAutoHyphens w:val="0"/>
        <w:spacing w:line="276" w:lineRule="auto"/>
        <w:rPr>
          <w:rFonts w:ascii="Times New Roman" w:eastAsia="Times New Roman" w:hAnsi="Times New Roman"/>
          <w:lang w:eastAsia="pl-PL"/>
        </w:rPr>
      </w:pPr>
    </w:p>
    <w:sectPr w:rsidR="00183F34" w:rsidRPr="00183F34" w:rsidSect="00183F34">
      <w:pgSz w:w="11910" w:h="16840"/>
      <w:pgMar w:top="1580" w:right="1300" w:bottom="1140" w:left="1300" w:header="0" w:footer="95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81C8" w16cex:dateUtc="2020-08-02T16:17:00Z"/>
  <w16cex:commentExtensible w16cex:durableId="22D18638" w16cex:dateUtc="2020-08-02T16:36:00Z"/>
  <w16cex:commentExtensible w16cex:durableId="22D18684" w16cex:dateUtc="2020-08-02T16:37:00Z"/>
  <w16cex:commentExtensible w16cex:durableId="22D1869C" w16cex:dateUtc="2020-08-02T16:38:00Z"/>
  <w16cex:commentExtensible w16cex:durableId="22D18817" w16cex:dateUtc="2020-08-02T16: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C6CB" w14:textId="77777777" w:rsidR="009A5DE8" w:rsidRDefault="009A5DE8" w:rsidP="0007566A">
      <w:r>
        <w:separator/>
      </w:r>
    </w:p>
  </w:endnote>
  <w:endnote w:type="continuationSeparator" w:id="0">
    <w:p w14:paraId="2A94B2FB" w14:textId="77777777" w:rsidR="009A5DE8" w:rsidRDefault="009A5DE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Verdana"/>
    <w:charset w:val="EE"/>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AF6C" w14:textId="77777777" w:rsidR="009A5DE8" w:rsidRDefault="009A5DE8" w:rsidP="0007566A">
      <w:r>
        <w:separator/>
      </w:r>
    </w:p>
  </w:footnote>
  <w:footnote w:type="continuationSeparator" w:id="0">
    <w:p w14:paraId="0D2BBB0C" w14:textId="77777777" w:rsidR="009A5DE8" w:rsidRDefault="009A5DE8"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imes New Roman" w:hAnsi="Times New Roman"/>
        <w:b w:val="0"/>
        <w:bCs w:val="0"/>
      </w:rPr>
    </w:lvl>
  </w:abstractNum>
  <w:abstractNum w:abstractNumId="2" w15:restartNumberingAfterBreak="0">
    <w:nsid w:val="00000005"/>
    <w:multiLevelType w:val="multilevel"/>
    <w:tmpl w:val="1FC42008"/>
    <w:name w:val="WW8Num2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rPr>
        <w:b w:val="0"/>
        <w:bCs/>
        <w:i w:val="0"/>
        <w:sz w:val="22"/>
        <w:szCs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cs="Wingdings"/>
        <w:i w:val="0"/>
      </w:rPr>
    </w:lvl>
    <w:lvl w:ilvl="4">
      <w:start w:val="2"/>
      <w:numFmt w:val="decimal"/>
      <w:lvlText w:val="%5)"/>
      <w:lvlJc w:val="left"/>
      <w:pPr>
        <w:tabs>
          <w:tab w:val="num" w:pos="3600"/>
        </w:tabs>
        <w:ind w:left="3600" w:hanging="360"/>
      </w:pPr>
      <w:rPr>
        <w:b/>
        <w:bCs/>
        <w:i w:val="0"/>
        <w:sz w:val="22"/>
        <w:szCs w:val="22"/>
      </w:rPr>
    </w:lvl>
    <w:lvl w:ilvl="5">
      <w:start w:val="1"/>
      <w:numFmt w:val="lowerLetter"/>
      <w:lvlText w:val="%6)"/>
      <w:lvlJc w:val="left"/>
      <w:pPr>
        <w:tabs>
          <w:tab w:val="num" w:pos="4500"/>
        </w:tabs>
        <w:ind w:left="4500" w:hanging="360"/>
      </w:pPr>
      <w:rPr>
        <w:rFonts w:ascii="Times New Roman" w:eastAsia="Times New Roman" w:hAnsi="Times New Roman" w:cs="Times New Roman"/>
        <w:i w:val="0"/>
      </w:rPr>
    </w:lvl>
    <w:lvl w:ilvl="6">
      <w:start w:val="8"/>
      <w:numFmt w:val="decimal"/>
      <w:lvlText w:val="%7."/>
      <w:lvlJc w:val="left"/>
      <w:pPr>
        <w:tabs>
          <w:tab w:val="num" w:pos="4679"/>
        </w:tabs>
        <w:ind w:left="4963" w:hanging="283"/>
      </w:pPr>
      <w:rPr>
        <w:b/>
        <w:bCs/>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 w15:restartNumberingAfterBreak="0">
    <w:nsid w:val="00000007"/>
    <w:multiLevelType w:val="multilevel"/>
    <w:tmpl w:val="356E22F2"/>
    <w:name w:val="WW8Num7"/>
    <w:lvl w:ilvl="0">
      <w:start w:val="1"/>
      <w:numFmt w:val="decimal"/>
      <w:lvlText w:val="%1."/>
      <w:lvlJc w:val="left"/>
      <w:pPr>
        <w:tabs>
          <w:tab w:val="num" w:pos="851"/>
        </w:tabs>
        <w:ind w:left="851" w:hanging="851"/>
      </w:pPr>
      <w:rPr>
        <w:rFonts w:ascii="Times New Roman" w:eastAsia="MS Mincho" w:hAnsi="Times New Roman" w:cs="Times New Roman" w:hint="default"/>
        <w:b w:val="0"/>
        <w:i w:val="0"/>
      </w:rPr>
    </w:lvl>
    <w:lvl w:ilvl="1">
      <w:start w:val="1"/>
      <w:numFmt w:val="lowerLetter"/>
      <w:lvlText w:val="%2)"/>
      <w:lvlJc w:val="left"/>
      <w:pPr>
        <w:tabs>
          <w:tab w:val="num" w:pos="1647"/>
        </w:tabs>
        <w:ind w:left="1647" w:hanging="567"/>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A"/>
    <w:multiLevelType w:val="multilevel"/>
    <w:tmpl w:val="9D287394"/>
    <w:name w:val="WW8Num28"/>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0000000C"/>
    <w:multiLevelType w:val="multilevel"/>
    <w:tmpl w:val="B622DAF2"/>
    <w:name w:val="WW8Num37"/>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6"/>
    <w:multiLevelType w:val="multilevel"/>
    <w:tmpl w:val="72B047E4"/>
    <w:name w:val="WW8Num34"/>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F57681"/>
    <w:multiLevelType w:val="hybridMultilevel"/>
    <w:tmpl w:val="20F23EE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15:restartNumberingAfterBreak="0">
    <w:nsid w:val="0276266C"/>
    <w:multiLevelType w:val="hybridMultilevel"/>
    <w:tmpl w:val="FFD2BBA0"/>
    <w:lvl w:ilvl="0" w:tplc="991EA31A">
      <w:start w:val="1"/>
      <w:numFmt w:val="decimal"/>
      <w:lvlText w:val="%1."/>
      <w:lvlJc w:val="left"/>
      <w:pPr>
        <w:ind w:left="539" w:hanging="284"/>
      </w:pPr>
      <w:rPr>
        <w:rFonts w:ascii="Times New Roman" w:eastAsia="Calibri" w:hAnsi="Times New Roman" w:cs="Times New Roman" w:hint="default"/>
        <w:spacing w:val="0"/>
        <w:w w:val="100"/>
        <w:sz w:val="24"/>
        <w:szCs w:val="24"/>
      </w:rPr>
    </w:lvl>
    <w:lvl w:ilvl="1" w:tplc="20CA29F8">
      <w:numFmt w:val="bullet"/>
      <w:lvlText w:val="•"/>
      <w:lvlJc w:val="left"/>
      <w:pPr>
        <w:ind w:left="1430" w:hanging="284"/>
      </w:pPr>
      <w:rPr>
        <w:rFonts w:hint="default"/>
      </w:rPr>
    </w:lvl>
    <w:lvl w:ilvl="2" w:tplc="6F3E10BE">
      <w:numFmt w:val="bullet"/>
      <w:lvlText w:val="•"/>
      <w:lvlJc w:val="left"/>
      <w:pPr>
        <w:ind w:left="2321" w:hanging="284"/>
      </w:pPr>
      <w:rPr>
        <w:rFonts w:hint="default"/>
      </w:rPr>
    </w:lvl>
    <w:lvl w:ilvl="3" w:tplc="8D068C0A">
      <w:numFmt w:val="bullet"/>
      <w:lvlText w:val="•"/>
      <w:lvlJc w:val="left"/>
      <w:pPr>
        <w:ind w:left="3211" w:hanging="284"/>
      </w:pPr>
      <w:rPr>
        <w:rFonts w:hint="default"/>
      </w:rPr>
    </w:lvl>
    <w:lvl w:ilvl="4" w:tplc="D1D0B204">
      <w:numFmt w:val="bullet"/>
      <w:lvlText w:val="•"/>
      <w:lvlJc w:val="left"/>
      <w:pPr>
        <w:ind w:left="4102" w:hanging="284"/>
      </w:pPr>
      <w:rPr>
        <w:rFonts w:hint="default"/>
      </w:rPr>
    </w:lvl>
    <w:lvl w:ilvl="5" w:tplc="EDB62664">
      <w:numFmt w:val="bullet"/>
      <w:lvlText w:val="•"/>
      <w:lvlJc w:val="left"/>
      <w:pPr>
        <w:ind w:left="4993" w:hanging="284"/>
      </w:pPr>
      <w:rPr>
        <w:rFonts w:hint="default"/>
      </w:rPr>
    </w:lvl>
    <w:lvl w:ilvl="6" w:tplc="39DE7C90">
      <w:numFmt w:val="bullet"/>
      <w:lvlText w:val="•"/>
      <w:lvlJc w:val="left"/>
      <w:pPr>
        <w:ind w:left="5883" w:hanging="284"/>
      </w:pPr>
      <w:rPr>
        <w:rFonts w:hint="default"/>
      </w:rPr>
    </w:lvl>
    <w:lvl w:ilvl="7" w:tplc="3F4E0DE4">
      <w:numFmt w:val="bullet"/>
      <w:lvlText w:val="•"/>
      <w:lvlJc w:val="left"/>
      <w:pPr>
        <w:ind w:left="6774" w:hanging="284"/>
      </w:pPr>
      <w:rPr>
        <w:rFonts w:hint="default"/>
      </w:rPr>
    </w:lvl>
    <w:lvl w:ilvl="8" w:tplc="48B6DEDC">
      <w:numFmt w:val="bullet"/>
      <w:lvlText w:val="•"/>
      <w:lvlJc w:val="left"/>
      <w:pPr>
        <w:ind w:left="7665" w:hanging="284"/>
      </w:pPr>
      <w:rPr>
        <w:rFonts w:hint="default"/>
      </w:rPr>
    </w:lvl>
  </w:abstractNum>
  <w:abstractNum w:abstractNumId="11"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 w15:restartNumberingAfterBreak="0">
    <w:nsid w:val="042F24BB"/>
    <w:multiLevelType w:val="multilevel"/>
    <w:tmpl w:val="5854EB4C"/>
    <w:lvl w:ilvl="0">
      <w:start w:val="1"/>
      <w:numFmt w:val="decimal"/>
      <w:lvlText w:val="%1."/>
      <w:lvlJc w:val="left"/>
      <w:pPr>
        <w:ind w:left="360" w:hanging="360"/>
      </w:pPr>
      <w:rPr>
        <w:color w:val="000000"/>
        <w:vertAlign w:val="baseline"/>
      </w:rPr>
    </w:lvl>
    <w:lvl w:ilvl="1">
      <w:start w:val="1"/>
      <w:numFmt w:val="decimal"/>
      <w:lvlText w:val="%2)"/>
      <w:lvlJc w:val="left"/>
      <w:pPr>
        <w:ind w:left="360" w:hanging="360"/>
      </w:pPr>
      <w:rPr>
        <w:rFonts w:ascii="Times New Roman" w:eastAsia="Cambria" w:hAnsi="Times New Roman" w:cs="Times New Roman" w:hint="default"/>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6371CB9"/>
    <w:multiLevelType w:val="hybridMultilevel"/>
    <w:tmpl w:val="C5E8D96A"/>
    <w:lvl w:ilvl="0" w:tplc="0415000F">
      <w:start w:val="1"/>
      <w:numFmt w:val="decimal"/>
      <w:lvlText w:val="%1."/>
      <w:lvlJc w:val="left"/>
      <w:pPr>
        <w:ind w:left="399" w:hanging="284"/>
        <w:jc w:val="right"/>
      </w:pPr>
      <w:rPr>
        <w:rFonts w:hint="default"/>
        <w:spacing w:val="0"/>
        <w:w w:val="100"/>
        <w:sz w:val="24"/>
        <w:szCs w:val="24"/>
      </w:rPr>
    </w:lvl>
    <w:lvl w:ilvl="1" w:tplc="04150011">
      <w:start w:val="1"/>
      <w:numFmt w:val="decimal"/>
      <w:lvlText w:val="%2)"/>
      <w:lvlJc w:val="left"/>
      <w:pPr>
        <w:ind w:left="1290" w:hanging="284"/>
      </w:pPr>
      <w:rPr>
        <w:rFonts w:hint="default"/>
      </w:rPr>
    </w:lvl>
    <w:lvl w:ilvl="2" w:tplc="0B6C94C2">
      <w:numFmt w:val="bullet"/>
      <w:lvlText w:val="•"/>
      <w:lvlJc w:val="left"/>
      <w:pPr>
        <w:ind w:left="2181" w:hanging="284"/>
      </w:pPr>
      <w:rPr>
        <w:rFonts w:hint="default"/>
      </w:rPr>
    </w:lvl>
    <w:lvl w:ilvl="3" w:tplc="4498FEB2">
      <w:numFmt w:val="bullet"/>
      <w:lvlText w:val="•"/>
      <w:lvlJc w:val="left"/>
      <w:pPr>
        <w:ind w:left="3071" w:hanging="284"/>
      </w:pPr>
      <w:rPr>
        <w:rFonts w:hint="default"/>
      </w:rPr>
    </w:lvl>
    <w:lvl w:ilvl="4" w:tplc="C11A895A">
      <w:numFmt w:val="bullet"/>
      <w:lvlText w:val="•"/>
      <w:lvlJc w:val="left"/>
      <w:pPr>
        <w:ind w:left="3962" w:hanging="284"/>
      </w:pPr>
      <w:rPr>
        <w:rFonts w:hint="default"/>
      </w:rPr>
    </w:lvl>
    <w:lvl w:ilvl="5" w:tplc="B9FA2750">
      <w:numFmt w:val="bullet"/>
      <w:lvlText w:val="•"/>
      <w:lvlJc w:val="left"/>
      <w:pPr>
        <w:ind w:left="4853" w:hanging="284"/>
      </w:pPr>
      <w:rPr>
        <w:rFonts w:hint="default"/>
      </w:rPr>
    </w:lvl>
    <w:lvl w:ilvl="6" w:tplc="8618C3B6">
      <w:numFmt w:val="bullet"/>
      <w:lvlText w:val="•"/>
      <w:lvlJc w:val="left"/>
      <w:pPr>
        <w:ind w:left="5743" w:hanging="284"/>
      </w:pPr>
      <w:rPr>
        <w:rFonts w:hint="default"/>
      </w:rPr>
    </w:lvl>
    <w:lvl w:ilvl="7" w:tplc="CC80F010">
      <w:numFmt w:val="bullet"/>
      <w:lvlText w:val="•"/>
      <w:lvlJc w:val="left"/>
      <w:pPr>
        <w:ind w:left="6634" w:hanging="284"/>
      </w:pPr>
      <w:rPr>
        <w:rFonts w:hint="default"/>
      </w:rPr>
    </w:lvl>
    <w:lvl w:ilvl="8" w:tplc="48E4D7A6">
      <w:numFmt w:val="bullet"/>
      <w:lvlText w:val="•"/>
      <w:lvlJc w:val="left"/>
      <w:pPr>
        <w:ind w:left="7525" w:hanging="284"/>
      </w:pPr>
      <w:rPr>
        <w:rFonts w:hint="default"/>
      </w:rPr>
    </w:lvl>
  </w:abstractNum>
  <w:abstractNum w:abstractNumId="1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08793731"/>
    <w:multiLevelType w:val="hybridMultilevel"/>
    <w:tmpl w:val="4516E82A"/>
    <w:lvl w:ilvl="0" w:tplc="53429ABE">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F249E7"/>
    <w:multiLevelType w:val="hybridMultilevel"/>
    <w:tmpl w:val="D3666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A527D1"/>
    <w:multiLevelType w:val="multilevel"/>
    <w:tmpl w:val="B29ED360"/>
    <w:name w:val="WW8Num377"/>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9"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B3658E"/>
    <w:multiLevelType w:val="multilevel"/>
    <w:tmpl w:val="4DEA8DCC"/>
    <w:lvl w:ilvl="0">
      <w:start w:val="1"/>
      <w:numFmt w:val="lowerLetter"/>
      <w:lvlText w:val="%1)"/>
      <w:lvlJc w:val="left"/>
      <w:pPr>
        <w:ind w:left="1080" w:hanging="360"/>
      </w:pPr>
    </w:lvl>
    <w:lvl w:ilvl="1">
      <w:start w:val="1"/>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50AC7"/>
    <w:multiLevelType w:val="multilevel"/>
    <w:tmpl w:val="B29ED360"/>
    <w:name w:val="WW8Num376"/>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3" w15:restartNumberingAfterBreak="0">
    <w:nsid w:val="13C0716B"/>
    <w:multiLevelType w:val="multilevel"/>
    <w:tmpl w:val="A5288E68"/>
    <w:name w:val="WW8Num3723"/>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4" w15:restartNumberingAfterBreak="0">
    <w:nsid w:val="14DE4E3A"/>
    <w:multiLevelType w:val="hybridMultilevel"/>
    <w:tmpl w:val="B8C2604E"/>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17BD5688"/>
    <w:multiLevelType w:val="hybridMultilevel"/>
    <w:tmpl w:val="C1183E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D713534"/>
    <w:multiLevelType w:val="multilevel"/>
    <w:tmpl w:val="13E8ED5A"/>
    <w:name w:val="WW8Num37234"/>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3C745F0"/>
    <w:multiLevelType w:val="hybridMultilevel"/>
    <w:tmpl w:val="6B3EB77E"/>
    <w:lvl w:ilvl="0" w:tplc="01BCC70A">
      <w:start w:val="1"/>
      <w:numFmt w:val="decimal"/>
      <w:lvlText w:val="%1."/>
      <w:lvlJc w:val="left"/>
      <w:pPr>
        <w:ind w:left="399" w:hanging="284"/>
      </w:pPr>
      <w:rPr>
        <w:rFonts w:ascii="Times New Roman" w:eastAsia="Calibri" w:hAnsi="Times New Roman" w:cs="Times New Roman" w:hint="default"/>
        <w:spacing w:val="0"/>
        <w:w w:val="100"/>
        <w:sz w:val="24"/>
        <w:szCs w:val="24"/>
      </w:rPr>
    </w:lvl>
    <w:lvl w:ilvl="1" w:tplc="CA20C5E2">
      <w:start w:val="1"/>
      <w:numFmt w:val="decimal"/>
      <w:lvlText w:val="%2)"/>
      <w:lvlJc w:val="left"/>
      <w:pPr>
        <w:ind w:left="682" w:hanging="284"/>
      </w:pPr>
      <w:rPr>
        <w:rFonts w:ascii="Times New Roman" w:eastAsia="Calibri" w:hAnsi="Times New Roman" w:cs="Times New Roman" w:hint="default"/>
        <w:spacing w:val="0"/>
        <w:w w:val="100"/>
        <w:sz w:val="24"/>
        <w:szCs w:val="24"/>
      </w:rPr>
    </w:lvl>
    <w:lvl w:ilvl="2" w:tplc="A386BF6C">
      <w:numFmt w:val="bullet"/>
      <w:lvlText w:val="•"/>
      <w:lvlJc w:val="left"/>
      <w:pPr>
        <w:ind w:left="820" w:hanging="284"/>
      </w:pPr>
      <w:rPr>
        <w:rFonts w:hint="default"/>
      </w:rPr>
    </w:lvl>
    <w:lvl w:ilvl="3" w:tplc="2650291C">
      <w:numFmt w:val="bullet"/>
      <w:lvlText w:val="•"/>
      <w:lvlJc w:val="left"/>
      <w:pPr>
        <w:ind w:left="1880" w:hanging="284"/>
      </w:pPr>
      <w:rPr>
        <w:rFonts w:hint="default"/>
      </w:rPr>
    </w:lvl>
    <w:lvl w:ilvl="4" w:tplc="976C7E26">
      <w:numFmt w:val="bullet"/>
      <w:lvlText w:val="•"/>
      <w:lvlJc w:val="left"/>
      <w:pPr>
        <w:ind w:left="2941" w:hanging="284"/>
      </w:pPr>
      <w:rPr>
        <w:rFonts w:hint="default"/>
      </w:rPr>
    </w:lvl>
    <w:lvl w:ilvl="5" w:tplc="EB54B440">
      <w:numFmt w:val="bullet"/>
      <w:lvlText w:val="•"/>
      <w:lvlJc w:val="left"/>
      <w:pPr>
        <w:ind w:left="4002" w:hanging="284"/>
      </w:pPr>
      <w:rPr>
        <w:rFonts w:hint="default"/>
      </w:rPr>
    </w:lvl>
    <w:lvl w:ilvl="6" w:tplc="A57E7794">
      <w:numFmt w:val="bullet"/>
      <w:lvlText w:val="•"/>
      <w:lvlJc w:val="left"/>
      <w:pPr>
        <w:ind w:left="5063" w:hanging="284"/>
      </w:pPr>
      <w:rPr>
        <w:rFonts w:hint="default"/>
      </w:rPr>
    </w:lvl>
    <w:lvl w:ilvl="7" w:tplc="E9BED686">
      <w:numFmt w:val="bullet"/>
      <w:lvlText w:val="•"/>
      <w:lvlJc w:val="left"/>
      <w:pPr>
        <w:ind w:left="6124" w:hanging="284"/>
      </w:pPr>
      <w:rPr>
        <w:rFonts w:hint="default"/>
      </w:rPr>
    </w:lvl>
    <w:lvl w:ilvl="8" w:tplc="54C0DB38">
      <w:numFmt w:val="bullet"/>
      <w:lvlText w:val="•"/>
      <w:lvlJc w:val="left"/>
      <w:pPr>
        <w:ind w:left="7184" w:hanging="284"/>
      </w:pPr>
      <w:rPr>
        <w:rFonts w:hint="default"/>
      </w:rPr>
    </w:lvl>
  </w:abstractNum>
  <w:abstractNum w:abstractNumId="29" w15:restartNumberingAfterBreak="0">
    <w:nsid w:val="24C12901"/>
    <w:multiLevelType w:val="multilevel"/>
    <w:tmpl w:val="173A8956"/>
    <w:lvl w:ilvl="0">
      <w:start w:val="6"/>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24D704B4"/>
    <w:multiLevelType w:val="hybridMultilevel"/>
    <w:tmpl w:val="E0F4AB2A"/>
    <w:lvl w:ilvl="0" w:tplc="E8ACB9F8">
      <w:start w:val="1"/>
      <w:numFmt w:val="decimal"/>
      <w:lvlText w:val="%1."/>
      <w:lvlJc w:val="left"/>
      <w:pPr>
        <w:ind w:left="399" w:hanging="284"/>
      </w:pPr>
      <w:rPr>
        <w:rFonts w:ascii="Times New Roman" w:eastAsia="Calibri" w:hAnsi="Times New Roman" w:cs="Times New Roman" w:hint="default"/>
        <w:b w:val="0"/>
        <w:spacing w:val="0"/>
        <w:w w:val="100"/>
        <w:sz w:val="24"/>
        <w:szCs w:val="24"/>
      </w:rPr>
    </w:lvl>
    <w:lvl w:ilvl="1" w:tplc="1F30D1FA">
      <w:start w:val="1"/>
      <w:numFmt w:val="decimal"/>
      <w:lvlText w:val="%2)"/>
      <w:lvlJc w:val="left"/>
      <w:pPr>
        <w:ind w:left="616" w:hanging="207"/>
      </w:pPr>
      <w:rPr>
        <w:rFonts w:ascii="Times New Roman" w:eastAsia="Calibri" w:hAnsi="Times New Roman" w:cs="Times New Roman" w:hint="default"/>
        <w:w w:val="100"/>
        <w:sz w:val="24"/>
        <w:szCs w:val="24"/>
      </w:rPr>
    </w:lvl>
    <w:lvl w:ilvl="2" w:tplc="D61A4EB6">
      <w:numFmt w:val="bullet"/>
      <w:lvlText w:val="•"/>
      <w:lvlJc w:val="left"/>
      <w:pPr>
        <w:ind w:left="1585" w:hanging="207"/>
      </w:pPr>
      <w:rPr>
        <w:rFonts w:hint="default"/>
      </w:rPr>
    </w:lvl>
    <w:lvl w:ilvl="3" w:tplc="17C4409C">
      <w:numFmt w:val="bullet"/>
      <w:lvlText w:val="•"/>
      <w:lvlJc w:val="left"/>
      <w:pPr>
        <w:ind w:left="2550" w:hanging="207"/>
      </w:pPr>
      <w:rPr>
        <w:rFonts w:hint="default"/>
      </w:rPr>
    </w:lvl>
    <w:lvl w:ilvl="4" w:tplc="365CDD52">
      <w:numFmt w:val="bullet"/>
      <w:lvlText w:val="•"/>
      <w:lvlJc w:val="left"/>
      <w:pPr>
        <w:ind w:left="3515" w:hanging="207"/>
      </w:pPr>
      <w:rPr>
        <w:rFonts w:hint="default"/>
      </w:rPr>
    </w:lvl>
    <w:lvl w:ilvl="5" w:tplc="458C8B4A">
      <w:numFmt w:val="bullet"/>
      <w:lvlText w:val="•"/>
      <w:lvlJc w:val="left"/>
      <w:pPr>
        <w:ind w:left="4480" w:hanging="207"/>
      </w:pPr>
      <w:rPr>
        <w:rFonts w:hint="default"/>
      </w:rPr>
    </w:lvl>
    <w:lvl w:ilvl="6" w:tplc="042A1496">
      <w:numFmt w:val="bullet"/>
      <w:lvlText w:val="•"/>
      <w:lvlJc w:val="left"/>
      <w:pPr>
        <w:ind w:left="5445" w:hanging="207"/>
      </w:pPr>
      <w:rPr>
        <w:rFonts w:hint="default"/>
      </w:rPr>
    </w:lvl>
    <w:lvl w:ilvl="7" w:tplc="0056432E">
      <w:numFmt w:val="bullet"/>
      <w:lvlText w:val="•"/>
      <w:lvlJc w:val="left"/>
      <w:pPr>
        <w:ind w:left="6410" w:hanging="207"/>
      </w:pPr>
      <w:rPr>
        <w:rFonts w:hint="default"/>
      </w:rPr>
    </w:lvl>
    <w:lvl w:ilvl="8" w:tplc="CF100E44">
      <w:numFmt w:val="bullet"/>
      <w:lvlText w:val="•"/>
      <w:lvlJc w:val="left"/>
      <w:pPr>
        <w:ind w:left="7376" w:hanging="207"/>
      </w:pPr>
      <w:rPr>
        <w:rFonts w:hint="default"/>
      </w:rPr>
    </w:lvl>
  </w:abstractNum>
  <w:abstractNum w:abstractNumId="31"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8520C96"/>
    <w:multiLevelType w:val="hybridMultilevel"/>
    <w:tmpl w:val="E0F4AB2A"/>
    <w:lvl w:ilvl="0" w:tplc="E8ACB9F8">
      <w:start w:val="1"/>
      <w:numFmt w:val="decimal"/>
      <w:lvlText w:val="%1."/>
      <w:lvlJc w:val="left"/>
      <w:pPr>
        <w:ind w:left="399" w:hanging="284"/>
      </w:pPr>
      <w:rPr>
        <w:rFonts w:ascii="Times New Roman" w:eastAsia="Calibri" w:hAnsi="Times New Roman" w:cs="Times New Roman" w:hint="default"/>
        <w:b w:val="0"/>
        <w:spacing w:val="0"/>
        <w:w w:val="100"/>
        <w:sz w:val="24"/>
        <w:szCs w:val="24"/>
      </w:rPr>
    </w:lvl>
    <w:lvl w:ilvl="1" w:tplc="1F30D1FA">
      <w:start w:val="1"/>
      <w:numFmt w:val="decimal"/>
      <w:lvlText w:val="%2)"/>
      <w:lvlJc w:val="left"/>
      <w:pPr>
        <w:ind w:left="616" w:hanging="207"/>
      </w:pPr>
      <w:rPr>
        <w:rFonts w:ascii="Times New Roman" w:eastAsia="Calibri" w:hAnsi="Times New Roman" w:cs="Times New Roman" w:hint="default"/>
        <w:w w:val="100"/>
        <w:sz w:val="24"/>
        <w:szCs w:val="24"/>
      </w:rPr>
    </w:lvl>
    <w:lvl w:ilvl="2" w:tplc="D61A4EB6">
      <w:numFmt w:val="bullet"/>
      <w:lvlText w:val="•"/>
      <w:lvlJc w:val="left"/>
      <w:pPr>
        <w:ind w:left="1585" w:hanging="207"/>
      </w:pPr>
      <w:rPr>
        <w:rFonts w:hint="default"/>
      </w:rPr>
    </w:lvl>
    <w:lvl w:ilvl="3" w:tplc="17C4409C">
      <w:numFmt w:val="bullet"/>
      <w:lvlText w:val="•"/>
      <w:lvlJc w:val="left"/>
      <w:pPr>
        <w:ind w:left="2550" w:hanging="207"/>
      </w:pPr>
      <w:rPr>
        <w:rFonts w:hint="default"/>
      </w:rPr>
    </w:lvl>
    <w:lvl w:ilvl="4" w:tplc="365CDD52">
      <w:numFmt w:val="bullet"/>
      <w:lvlText w:val="•"/>
      <w:lvlJc w:val="left"/>
      <w:pPr>
        <w:ind w:left="3515" w:hanging="207"/>
      </w:pPr>
      <w:rPr>
        <w:rFonts w:hint="default"/>
      </w:rPr>
    </w:lvl>
    <w:lvl w:ilvl="5" w:tplc="458C8B4A">
      <w:numFmt w:val="bullet"/>
      <w:lvlText w:val="•"/>
      <w:lvlJc w:val="left"/>
      <w:pPr>
        <w:ind w:left="4480" w:hanging="207"/>
      </w:pPr>
      <w:rPr>
        <w:rFonts w:hint="default"/>
      </w:rPr>
    </w:lvl>
    <w:lvl w:ilvl="6" w:tplc="042A1496">
      <w:numFmt w:val="bullet"/>
      <w:lvlText w:val="•"/>
      <w:lvlJc w:val="left"/>
      <w:pPr>
        <w:ind w:left="5445" w:hanging="207"/>
      </w:pPr>
      <w:rPr>
        <w:rFonts w:hint="default"/>
      </w:rPr>
    </w:lvl>
    <w:lvl w:ilvl="7" w:tplc="0056432E">
      <w:numFmt w:val="bullet"/>
      <w:lvlText w:val="•"/>
      <w:lvlJc w:val="left"/>
      <w:pPr>
        <w:ind w:left="6410" w:hanging="207"/>
      </w:pPr>
      <w:rPr>
        <w:rFonts w:hint="default"/>
      </w:rPr>
    </w:lvl>
    <w:lvl w:ilvl="8" w:tplc="CF100E44">
      <w:numFmt w:val="bullet"/>
      <w:lvlText w:val="•"/>
      <w:lvlJc w:val="left"/>
      <w:pPr>
        <w:ind w:left="7376" w:hanging="207"/>
      </w:pPr>
      <w:rPr>
        <w:rFonts w:hint="default"/>
      </w:rPr>
    </w:lvl>
  </w:abstractNum>
  <w:abstractNum w:abstractNumId="34" w15:restartNumberingAfterBreak="0">
    <w:nsid w:val="28BB3E29"/>
    <w:multiLevelType w:val="multilevel"/>
    <w:tmpl w:val="D6DAE428"/>
    <w:name w:val="WW8Num375"/>
    <w:lvl w:ilvl="0">
      <w:start w:val="3"/>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5" w15:restartNumberingAfterBreak="0">
    <w:nsid w:val="2A9F3E73"/>
    <w:multiLevelType w:val="hybridMultilevel"/>
    <w:tmpl w:val="D69E0D00"/>
    <w:name w:val="WW8Num72"/>
    <w:lvl w:ilvl="0" w:tplc="2B5E2988">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15:restartNumberingAfterBreak="0">
    <w:nsid w:val="369F2126"/>
    <w:multiLevelType w:val="hybridMultilevel"/>
    <w:tmpl w:val="E09AF4F4"/>
    <w:lvl w:ilvl="0" w:tplc="B94C4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3249FD"/>
    <w:multiLevelType w:val="hybridMultilevel"/>
    <w:tmpl w:val="A2AACB1C"/>
    <w:name w:val="WW8Num37352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F602B3"/>
    <w:multiLevelType w:val="hybridMultilevel"/>
    <w:tmpl w:val="F58448AC"/>
    <w:lvl w:ilvl="0" w:tplc="7A3E1FE2">
      <w:start w:val="1"/>
      <w:numFmt w:val="decimal"/>
      <w:lvlText w:val="%1."/>
      <w:lvlJc w:val="left"/>
      <w:pPr>
        <w:ind w:left="479" w:hanging="284"/>
        <w:jc w:val="right"/>
      </w:pPr>
      <w:rPr>
        <w:rFonts w:ascii="Times New Roman" w:eastAsia="Calibri" w:hAnsi="Times New Roman" w:cs="Times New Roman" w:hint="default"/>
        <w:spacing w:val="0"/>
        <w:w w:val="100"/>
        <w:sz w:val="24"/>
        <w:szCs w:val="24"/>
      </w:rPr>
    </w:lvl>
    <w:lvl w:ilvl="1" w:tplc="8A5EB596">
      <w:numFmt w:val="bullet"/>
      <w:lvlText w:val="•"/>
      <w:lvlJc w:val="left"/>
      <w:pPr>
        <w:ind w:left="1370" w:hanging="284"/>
      </w:pPr>
      <w:rPr>
        <w:rFonts w:hint="default"/>
      </w:rPr>
    </w:lvl>
    <w:lvl w:ilvl="2" w:tplc="D64CE094">
      <w:numFmt w:val="bullet"/>
      <w:lvlText w:val="•"/>
      <w:lvlJc w:val="left"/>
      <w:pPr>
        <w:ind w:left="2261" w:hanging="284"/>
      </w:pPr>
      <w:rPr>
        <w:rFonts w:hint="default"/>
      </w:rPr>
    </w:lvl>
    <w:lvl w:ilvl="3" w:tplc="3D0665F0">
      <w:numFmt w:val="bullet"/>
      <w:lvlText w:val="•"/>
      <w:lvlJc w:val="left"/>
      <w:pPr>
        <w:ind w:left="3151" w:hanging="284"/>
      </w:pPr>
      <w:rPr>
        <w:rFonts w:hint="default"/>
      </w:rPr>
    </w:lvl>
    <w:lvl w:ilvl="4" w:tplc="22CEA1A6">
      <w:numFmt w:val="bullet"/>
      <w:lvlText w:val="•"/>
      <w:lvlJc w:val="left"/>
      <w:pPr>
        <w:ind w:left="4042" w:hanging="284"/>
      </w:pPr>
      <w:rPr>
        <w:rFonts w:hint="default"/>
      </w:rPr>
    </w:lvl>
    <w:lvl w:ilvl="5" w:tplc="FC5ACA24">
      <w:numFmt w:val="bullet"/>
      <w:lvlText w:val="•"/>
      <w:lvlJc w:val="left"/>
      <w:pPr>
        <w:ind w:left="4933" w:hanging="284"/>
      </w:pPr>
      <w:rPr>
        <w:rFonts w:hint="default"/>
      </w:rPr>
    </w:lvl>
    <w:lvl w:ilvl="6" w:tplc="3B2C92B4">
      <w:numFmt w:val="bullet"/>
      <w:lvlText w:val="•"/>
      <w:lvlJc w:val="left"/>
      <w:pPr>
        <w:ind w:left="5823" w:hanging="284"/>
      </w:pPr>
      <w:rPr>
        <w:rFonts w:hint="default"/>
      </w:rPr>
    </w:lvl>
    <w:lvl w:ilvl="7" w:tplc="92C89C38">
      <w:numFmt w:val="bullet"/>
      <w:lvlText w:val="•"/>
      <w:lvlJc w:val="left"/>
      <w:pPr>
        <w:ind w:left="6714" w:hanging="284"/>
      </w:pPr>
      <w:rPr>
        <w:rFonts w:hint="default"/>
      </w:rPr>
    </w:lvl>
    <w:lvl w:ilvl="8" w:tplc="913C26A2">
      <w:numFmt w:val="bullet"/>
      <w:lvlText w:val="•"/>
      <w:lvlJc w:val="left"/>
      <w:pPr>
        <w:ind w:left="7605" w:hanging="284"/>
      </w:pPr>
      <w:rPr>
        <w:rFonts w:hint="default"/>
      </w:rPr>
    </w:lvl>
  </w:abstractNum>
  <w:abstractNum w:abstractNumId="42" w15:restartNumberingAfterBreak="0">
    <w:nsid w:val="39345037"/>
    <w:multiLevelType w:val="hybridMultilevel"/>
    <w:tmpl w:val="172AE49E"/>
    <w:name w:val="WW8Num37233"/>
    <w:lvl w:ilvl="0" w:tplc="7AAC8FF2">
      <w:start w:val="1"/>
      <w:numFmt w:val="bullet"/>
      <w:lvlText w:val=""/>
      <w:lvlJc w:val="left"/>
      <w:pPr>
        <w:tabs>
          <w:tab w:val="num" w:pos="1518"/>
        </w:tabs>
        <w:ind w:left="1518"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3" w15:restartNumberingAfterBreak="0">
    <w:nsid w:val="39484572"/>
    <w:multiLevelType w:val="hybridMultilevel"/>
    <w:tmpl w:val="BB74EA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494062"/>
    <w:multiLevelType w:val="hybridMultilevel"/>
    <w:tmpl w:val="B3C4D610"/>
    <w:lvl w:ilvl="0" w:tplc="AFC476CC">
      <w:start w:val="1"/>
      <w:numFmt w:val="decimal"/>
      <w:lvlText w:val="%1."/>
      <w:lvlJc w:val="left"/>
      <w:pPr>
        <w:ind w:left="399" w:hanging="428"/>
      </w:pPr>
      <w:rPr>
        <w:rFonts w:ascii="Times New Roman" w:eastAsia="Calibri" w:hAnsi="Times New Roman" w:cs="Times New Roman" w:hint="default"/>
        <w:spacing w:val="0"/>
        <w:w w:val="100"/>
        <w:sz w:val="24"/>
        <w:szCs w:val="24"/>
      </w:rPr>
    </w:lvl>
    <w:lvl w:ilvl="1" w:tplc="C0EE08B0">
      <w:numFmt w:val="bullet"/>
      <w:lvlText w:val="•"/>
      <w:lvlJc w:val="left"/>
      <w:pPr>
        <w:ind w:left="1290" w:hanging="428"/>
      </w:pPr>
      <w:rPr>
        <w:rFonts w:hint="default"/>
      </w:rPr>
    </w:lvl>
    <w:lvl w:ilvl="2" w:tplc="A86A615A">
      <w:numFmt w:val="bullet"/>
      <w:lvlText w:val="•"/>
      <w:lvlJc w:val="left"/>
      <w:pPr>
        <w:ind w:left="2181" w:hanging="428"/>
      </w:pPr>
      <w:rPr>
        <w:rFonts w:hint="default"/>
      </w:rPr>
    </w:lvl>
    <w:lvl w:ilvl="3" w:tplc="4E5EFB68">
      <w:numFmt w:val="bullet"/>
      <w:lvlText w:val="•"/>
      <w:lvlJc w:val="left"/>
      <w:pPr>
        <w:ind w:left="3071" w:hanging="428"/>
      </w:pPr>
      <w:rPr>
        <w:rFonts w:hint="default"/>
      </w:rPr>
    </w:lvl>
    <w:lvl w:ilvl="4" w:tplc="4C1E7594">
      <w:numFmt w:val="bullet"/>
      <w:lvlText w:val="•"/>
      <w:lvlJc w:val="left"/>
      <w:pPr>
        <w:ind w:left="3962" w:hanging="428"/>
      </w:pPr>
      <w:rPr>
        <w:rFonts w:hint="default"/>
      </w:rPr>
    </w:lvl>
    <w:lvl w:ilvl="5" w:tplc="45F66344">
      <w:numFmt w:val="bullet"/>
      <w:lvlText w:val="•"/>
      <w:lvlJc w:val="left"/>
      <w:pPr>
        <w:ind w:left="4853" w:hanging="428"/>
      </w:pPr>
      <w:rPr>
        <w:rFonts w:hint="default"/>
      </w:rPr>
    </w:lvl>
    <w:lvl w:ilvl="6" w:tplc="9014E000">
      <w:numFmt w:val="bullet"/>
      <w:lvlText w:val="•"/>
      <w:lvlJc w:val="left"/>
      <w:pPr>
        <w:ind w:left="5743" w:hanging="428"/>
      </w:pPr>
      <w:rPr>
        <w:rFonts w:hint="default"/>
      </w:rPr>
    </w:lvl>
    <w:lvl w:ilvl="7" w:tplc="16260940">
      <w:numFmt w:val="bullet"/>
      <w:lvlText w:val="•"/>
      <w:lvlJc w:val="left"/>
      <w:pPr>
        <w:ind w:left="6634" w:hanging="428"/>
      </w:pPr>
      <w:rPr>
        <w:rFonts w:hint="default"/>
      </w:rPr>
    </w:lvl>
    <w:lvl w:ilvl="8" w:tplc="2F821532">
      <w:numFmt w:val="bullet"/>
      <w:lvlText w:val="•"/>
      <w:lvlJc w:val="left"/>
      <w:pPr>
        <w:ind w:left="7525" w:hanging="428"/>
      </w:pPr>
      <w:rPr>
        <w:rFonts w:hint="default"/>
      </w:rPr>
    </w:lvl>
  </w:abstractNum>
  <w:abstractNum w:abstractNumId="46" w15:restartNumberingAfterBreak="0">
    <w:nsid w:val="3C610CE7"/>
    <w:multiLevelType w:val="hybridMultilevel"/>
    <w:tmpl w:val="347A9F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D546D5F"/>
    <w:multiLevelType w:val="hybridMultilevel"/>
    <w:tmpl w:val="93D4981A"/>
    <w:lvl w:ilvl="0" w:tplc="83A0162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49" w15:restartNumberingAfterBreak="0">
    <w:nsid w:val="3DF81CC3"/>
    <w:multiLevelType w:val="hybridMultilevel"/>
    <w:tmpl w:val="B43C16EE"/>
    <w:lvl w:ilvl="0" w:tplc="12ACC4BA">
      <w:start w:val="1"/>
      <w:numFmt w:val="decimal"/>
      <w:lvlText w:val="%1."/>
      <w:lvlJc w:val="left"/>
      <w:pPr>
        <w:ind w:left="399" w:hanging="360"/>
      </w:pPr>
      <w:rPr>
        <w:rFonts w:ascii="Times New Roman" w:eastAsia="Calibri" w:hAnsi="Times New Roman" w:cs="Times New Roman" w:hint="default"/>
        <w:spacing w:val="0"/>
        <w:w w:val="100"/>
        <w:sz w:val="24"/>
        <w:szCs w:val="24"/>
      </w:rPr>
    </w:lvl>
    <w:lvl w:ilvl="1" w:tplc="218684F8">
      <w:start w:val="1"/>
      <w:numFmt w:val="decimal"/>
      <w:lvlText w:val="%2)"/>
      <w:lvlJc w:val="left"/>
      <w:pPr>
        <w:ind w:left="682" w:hanging="284"/>
      </w:pPr>
      <w:rPr>
        <w:rFonts w:ascii="Times New Roman" w:eastAsia="Calibri" w:hAnsi="Times New Roman" w:cs="Times New Roman" w:hint="default"/>
        <w:spacing w:val="0"/>
        <w:w w:val="100"/>
        <w:sz w:val="24"/>
        <w:szCs w:val="24"/>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50" w15:restartNumberingAfterBreak="0">
    <w:nsid w:val="3F874D71"/>
    <w:multiLevelType w:val="hybridMultilevel"/>
    <w:tmpl w:val="D9AAFB8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E62B37"/>
    <w:multiLevelType w:val="hybridMultilevel"/>
    <w:tmpl w:val="6BC84C64"/>
    <w:lvl w:ilvl="0" w:tplc="0F1CF1EE">
      <w:start w:val="1"/>
      <w:numFmt w:val="decimal"/>
      <w:lvlText w:val="%1."/>
      <w:lvlJc w:val="left"/>
      <w:pPr>
        <w:ind w:left="543" w:hanging="360"/>
        <w:jc w:val="right"/>
      </w:pPr>
      <w:rPr>
        <w:rFonts w:ascii="Times New Roman" w:eastAsia="Calibri" w:hAnsi="Times New Roman" w:cs="Times New Roman" w:hint="default"/>
        <w:spacing w:val="0"/>
        <w:w w:val="100"/>
        <w:sz w:val="24"/>
        <w:szCs w:val="24"/>
      </w:rPr>
    </w:lvl>
    <w:lvl w:ilvl="1" w:tplc="F55A21B6">
      <w:start w:val="1"/>
      <w:numFmt w:val="decimal"/>
      <w:lvlText w:val="%2)"/>
      <w:lvlJc w:val="left"/>
      <w:pPr>
        <w:ind w:left="968" w:hanging="360"/>
      </w:pPr>
      <w:rPr>
        <w:rFonts w:ascii="Times New Roman" w:eastAsia="Calibri" w:hAnsi="Times New Roman" w:cs="Times New Roman" w:hint="default"/>
        <w:spacing w:val="0"/>
        <w:w w:val="100"/>
        <w:sz w:val="24"/>
        <w:szCs w:val="24"/>
      </w:rPr>
    </w:lvl>
    <w:lvl w:ilvl="2" w:tplc="B554EBB0">
      <w:numFmt w:val="bullet"/>
      <w:lvlText w:val="•"/>
      <w:lvlJc w:val="left"/>
      <w:pPr>
        <w:ind w:left="1887" w:hanging="360"/>
      </w:pPr>
      <w:rPr>
        <w:rFonts w:hint="default"/>
      </w:rPr>
    </w:lvl>
    <w:lvl w:ilvl="3" w:tplc="3D58B778">
      <w:numFmt w:val="bullet"/>
      <w:lvlText w:val="•"/>
      <w:lvlJc w:val="left"/>
      <w:pPr>
        <w:ind w:left="2814" w:hanging="360"/>
      </w:pPr>
      <w:rPr>
        <w:rFonts w:hint="default"/>
      </w:rPr>
    </w:lvl>
    <w:lvl w:ilvl="4" w:tplc="1F2EA40E">
      <w:numFmt w:val="bullet"/>
      <w:lvlText w:val="•"/>
      <w:lvlJc w:val="left"/>
      <w:pPr>
        <w:ind w:left="3742" w:hanging="360"/>
      </w:pPr>
      <w:rPr>
        <w:rFonts w:hint="default"/>
      </w:rPr>
    </w:lvl>
    <w:lvl w:ilvl="5" w:tplc="29F279A6">
      <w:numFmt w:val="bullet"/>
      <w:lvlText w:val="•"/>
      <w:lvlJc w:val="left"/>
      <w:pPr>
        <w:ind w:left="4669" w:hanging="360"/>
      </w:pPr>
      <w:rPr>
        <w:rFonts w:hint="default"/>
      </w:rPr>
    </w:lvl>
    <w:lvl w:ilvl="6" w:tplc="5BE48D68">
      <w:numFmt w:val="bullet"/>
      <w:lvlText w:val="•"/>
      <w:lvlJc w:val="left"/>
      <w:pPr>
        <w:ind w:left="5596" w:hanging="360"/>
      </w:pPr>
      <w:rPr>
        <w:rFonts w:hint="default"/>
      </w:rPr>
    </w:lvl>
    <w:lvl w:ilvl="7" w:tplc="47B20840">
      <w:numFmt w:val="bullet"/>
      <w:lvlText w:val="•"/>
      <w:lvlJc w:val="left"/>
      <w:pPr>
        <w:ind w:left="6524" w:hanging="360"/>
      </w:pPr>
      <w:rPr>
        <w:rFonts w:hint="default"/>
      </w:rPr>
    </w:lvl>
    <w:lvl w:ilvl="8" w:tplc="EE249FAE">
      <w:numFmt w:val="bullet"/>
      <w:lvlText w:val="•"/>
      <w:lvlJc w:val="left"/>
      <w:pPr>
        <w:ind w:left="7451" w:hanging="360"/>
      </w:pPr>
      <w:rPr>
        <w:rFonts w:hint="default"/>
      </w:rPr>
    </w:lvl>
  </w:abstractNum>
  <w:abstractNum w:abstractNumId="52" w15:restartNumberingAfterBreak="0">
    <w:nsid w:val="451921D4"/>
    <w:multiLevelType w:val="hybridMultilevel"/>
    <w:tmpl w:val="66BCC42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A1C0EA18">
      <w:start w:val="1"/>
      <w:numFmt w:val="decimal"/>
      <w:lvlText w:val="%3."/>
      <w:lvlJc w:val="left"/>
      <w:pPr>
        <w:ind w:left="375" w:hanging="375"/>
      </w:pPr>
      <w:rPr>
        <w:rFonts w:ascii="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5A17E42"/>
    <w:multiLevelType w:val="hybridMultilevel"/>
    <w:tmpl w:val="2D78D724"/>
    <w:lvl w:ilvl="0" w:tplc="FC2CAFBE">
      <w:start w:val="1"/>
      <w:numFmt w:val="decimal"/>
      <w:pStyle w:val="SIWZ1"/>
      <w:lvlText w:val="%1)"/>
      <w:lvlJc w:val="left"/>
      <w:pPr>
        <w:tabs>
          <w:tab w:val="num" w:pos="1964"/>
        </w:tabs>
        <w:ind w:left="2248" w:hanging="283"/>
      </w:pPr>
      <w:rPr>
        <w:rFonts w:hint="default"/>
        <w:sz w:val="24"/>
        <w:szCs w:val="24"/>
      </w:rPr>
    </w:lvl>
    <w:lvl w:ilvl="1" w:tplc="8E58628C">
      <w:start w:val="1"/>
      <w:numFmt w:val="decimal"/>
      <w:pStyle w:val="SIWZ2"/>
      <w:lvlText w:val="%2)"/>
      <w:lvlJc w:val="left"/>
      <w:pPr>
        <w:tabs>
          <w:tab w:val="num" w:pos="1964"/>
        </w:tabs>
        <w:ind w:left="2248" w:hanging="283"/>
      </w:pPr>
      <w:rPr>
        <w:rFonts w:hint="default"/>
        <w:sz w:val="24"/>
        <w:szCs w:val="24"/>
      </w:rPr>
    </w:lvl>
    <w:lvl w:ilvl="2" w:tplc="2AA454EE">
      <w:start w:val="1"/>
      <w:numFmt w:val="bullet"/>
      <w:pStyle w:val="SIWZ3"/>
      <w:lvlText w:val=""/>
      <w:lvlJc w:val="left"/>
      <w:pPr>
        <w:tabs>
          <w:tab w:val="num" w:pos="3225"/>
        </w:tabs>
        <w:ind w:left="3225" w:hanging="360"/>
      </w:pPr>
      <w:rPr>
        <w:rFonts w:ascii="Symbol" w:hAnsi="Symbol" w:hint="default"/>
        <w:color w:val="auto"/>
        <w:sz w:val="16"/>
        <w:szCs w:val="16"/>
      </w:rPr>
    </w:lvl>
    <w:lvl w:ilvl="3" w:tplc="C0A40EBC" w:tentative="1">
      <w:start w:val="1"/>
      <w:numFmt w:val="decimal"/>
      <w:pStyle w:val="SIWZ4"/>
      <w:lvlText w:val="%4."/>
      <w:lvlJc w:val="left"/>
      <w:pPr>
        <w:tabs>
          <w:tab w:val="num" w:pos="3765"/>
        </w:tabs>
        <w:ind w:left="3765" w:hanging="360"/>
      </w:pPr>
    </w:lvl>
    <w:lvl w:ilvl="4" w:tplc="8E908B9A" w:tentative="1">
      <w:start w:val="1"/>
      <w:numFmt w:val="lowerLetter"/>
      <w:pStyle w:val="SIWZ5"/>
      <w:lvlText w:val="%5."/>
      <w:lvlJc w:val="left"/>
      <w:pPr>
        <w:tabs>
          <w:tab w:val="num" w:pos="4485"/>
        </w:tabs>
        <w:ind w:left="4485" w:hanging="360"/>
      </w:pPr>
    </w:lvl>
    <w:lvl w:ilvl="5" w:tplc="1532665A" w:tentative="1">
      <w:start w:val="1"/>
      <w:numFmt w:val="lowerRoman"/>
      <w:pStyle w:val="SIWZ6"/>
      <w:lvlText w:val="%6."/>
      <w:lvlJc w:val="right"/>
      <w:pPr>
        <w:tabs>
          <w:tab w:val="num" w:pos="5205"/>
        </w:tabs>
        <w:ind w:left="5205" w:hanging="180"/>
      </w:pPr>
    </w:lvl>
    <w:lvl w:ilvl="6" w:tplc="F6A80FBA" w:tentative="1">
      <w:start w:val="1"/>
      <w:numFmt w:val="decimal"/>
      <w:pStyle w:val="SIWZ7"/>
      <w:lvlText w:val="%7."/>
      <w:lvlJc w:val="left"/>
      <w:pPr>
        <w:tabs>
          <w:tab w:val="num" w:pos="5925"/>
        </w:tabs>
        <w:ind w:left="5925" w:hanging="360"/>
      </w:pPr>
    </w:lvl>
    <w:lvl w:ilvl="7" w:tplc="A23AF314" w:tentative="1">
      <w:start w:val="1"/>
      <w:numFmt w:val="lowerLetter"/>
      <w:pStyle w:val="SIWZ8"/>
      <w:lvlText w:val="%8."/>
      <w:lvlJc w:val="left"/>
      <w:pPr>
        <w:tabs>
          <w:tab w:val="num" w:pos="6645"/>
        </w:tabs>
        <w:ind w:left="6645" w:hanging="360"/>
      </w:pPr>
    </w:lvl>
    <w:lvl w:ilvl="8" w:tplc="0358A6C0" w:tentative="1">
      <w:start w:val="1"/>
      <w:numFmt w:val="lowerRoman"/>
      <w:lvlText w:val="%9."/>
      <w:lvlJc w:val="right"/>
      <w:pPr>
        <w:tabs>
          <w:tab w:val="num" w:pos="7365"/>
        </w:tabs>
        <w:ind w:left="7365" w:hanging="180"/>
      </w:pPr>
    </w:lvl>
  </w:abstractNum>
  <w:abstractNum w:abstractNumId="5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5" w15:restartNumberingAfterBreak="0">
    <w:nsid w:val="48286E41"/>
    <w:multiLevelType w:val="multilevel"/>
    <w:tmpl w:val="7334FA12"/>
    <w:name w:val="WW8Num373"/>
    <w:lvl w:ilvl="0">
      <w:start w:val="8"/>
      <w:numFmt w:val="decimal"/>
      <w:lvlText w:val="%1."/>
      <w:lvlJc w:val="left"/>
      <w:pPr>
        <w:tabs>
          <w:tab w:val="num" w:pos="502"/>
        </w:tabs>
        <w:ind w:left="502" w:hanging="360"/>
      </w:pPr>
      <w:rPr>
        <w:rFonts w:cs="Times New Roman" w:hint="default"/>
        <w:b w:val="0"/>
      </w:rPr>
    </w:lvl>
    <w:lvl w:ilvl="1">
      <w:start w:val="6"/>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483E38A2"/>
    <w:multiLevelType w:val="hybridMultilevel"/>
    <w:tmpl w:val="71A8C424"/>
    <w:name w:val="WW8Num37232"/>
    <w:lvl w:ilvl="0" w:tplc="7AAC8FF2">
      <w:start w:val="1"/>
      <w:numFmt w:val="bullet"/>
      <w:lvlText w:val=""/>
      <w:lvlJc w:val="left"/>
      <w:pPr>
        <w:ind w:left="1222"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7" w15:restartNumberingAfterBreak="0">
    <w:nsid w:val="49521CD7"/>
    <w:multiLevelType w:val="hybridMultilevel"/>
    <w:tmpl w:val="69EAAEAA"/>
    <w:lvl w:ilvl="0" w:tplc="22B27F22">
      <w:start w:val="1"/>
      <w:numFmt w:val="decimal"/>
      <w:lvlText w:val="%1."/>
      <w:lvlJc w:val="left"/>
      <w:pPr>
        <w:ind w:left="399" w:hanging="284"/>
      </w:pPr>
      <w:rPr>
        <w:rFonts w:ascii="Calibri" w:eastAsia="Calibri" w:hAnsi="Calibri" w:cs="Calibri" w:hint="default"/>
        <w:spacing w:val="0"/>
        <w:w w:val="100"/>
        <w:sz w:val="24"/>
        <w:szCs w:val="24"/>
      </w:rPr>
    </w:lvl>
    <w:lvl w:ilvl="1" w:tplc="B6B6FA5A">
      <w:numFmt w:val="bullet"/>
      <w:lvlText w:val="•"/>
      <w:lvlJc w:val="left"/>
      <w:pPr>
        <w:ind w:left="1290" w:hanging="284"/>
      </w:pPr>
      <w:rPr>
        <w:rFonts w:hint="default"/>
      </w:rPr>
    </w:lvl>
    <w:lvl w:ilvl="2" w:tplc="DD6AA480">
      <w:numFmt w:val="bullet"/>
      <w:lvlText w:val="•"/>
      <w:lvlJc w:val="left"/>
      <w:pPr>
        <w:ind w:left="2181" w:hanging="284"/>
      </w:pPr>
      <w:rPr>
        <w:rFonts w:hint="default"/>
      </w:rPr>
    </w:lvl>
    <w:lvl w:ilvl="3" w:tplc="3D262BB2">
      <w:numFmt w:val="bullet"/>
      <w:lvlText w:val="•"/>
      <w:lvlJc w:val="left"/>
      <w:pPr>
        <w:ind w:left="3071" w:hanging="284"/>
      </w:pPr>
      <w:rPr>
        <w:rFonts w:hint="default"/>
      </w:rPr>
    </w:lvl>
    <w:lvl w:ilvl="4" w:tplc="C5107C64">
      <w:numFmt w:val="bullet"/>
      <w:lvlText w:val="•"/>
      <w:lvlJc w:val="left"/>
      <w:pPr>
        <w:ind w:left="3962" w:hanging="284"/>
      </w:pPr>
      <w:rPr>
        <w:rFonts w:hint="default"/>
      </w:rPr>
    </w:lvl>
    <w:lvl w:ilvl="5" w:tplc="6C8E11E6">
      <w:numFmt w:val="bullet"/>
      <w:lvlText w:val="•"/>
      <w:lvlJc w:val="left"/>
      <w:pPr>
        <w:ind w:left="4853" w:hanging="284"/>
      </w:pPr>
      <w:rPr>
        <w:rFonts w:hint="default"/>
      </w:rPr>
    </w:lvl>
    <w:lvl w:ilvl="6" w:tplc="08DADB5C">
      <w:numFmt w:val="bullet"/>
      <w:lvlText w:val="•"/>
      <w:lvlJc w:val="left"/>
      <w:pPr>
        <w:ind w:left="5743" w:hanging="284"/>
      </w:pPr>
      <w:rPr>
        <w:rFonts w:hint="default"/>
      </w:rPr>
    </w:lvl>
    <w:lvl w:ilvl="7" w:tplc="F9A00B0E">
      <w:numFmt w:val="bullet"/>
      <w:lvlText w:val="•"/>
      <w:lvlJc w:val="left"/>
      <w:pPr>
        <w:ind w:left="6634" w:hanging="284"/>
      </w:pPr>
      <w:rPr>
        <w:rFonts w:hint="default"/>
      </w:rPr>
    </w:lvl>
    <w:lvl w:ilvl="8" w:tplc="6D14F830">
      <w:numFmt w:val="bullet"/>
      <w:lvlText w:val="•"/>
      <w:lvlJc w:val="left"/>
      <w:pPr>
        <w:ind w:left="7525" w:hanging="284"/>
      </w:pPr>
      <w:rPr>
        <w:rFonts w:hint="default"/>
      </w:rPr>
    </w:lvl>
  </w:abstractNum>
  <w:abstractNum w:abstractNumId="58" w15:restartNumberingAfterBreak="0">
    <w:nsid w:val="4BBE7635"/>
    <w:multiLevelType w:val="hybridMultilevel"/>
    <w:tmpl w:val="E2905784"/>
    <w:lvl w:ilvl="0" w:tplc="D7DA47FA">
      <w:start w:val="1"/>
      <w:numFmt w:val="decimal"/>
      <w:lvlText w:val="%1."/>
      <w:lvlJc w:val="left"/>
      <w:pPr>
        <w:ind w:left="568" w:hanging="284"/>
        <w:jc w:val="right"/>
      </w:pPr>
      <w:rPr>
        <w:rFonts w:ascii="Times New Roman" w:eastAsia="Calibri" w:hAnsi="Times New Roman" w:cs="Times New Roman" w:hint="default"/>
        <w:spacing w:val="0"/>
        <w:w w:val="100"/>
        <w:sz w:val="24"/>
        <w:szCs w:val="24"/>
      </w:rPr>
    </w:lvl>
    <w:lvl w:ilvl="1" w:tplc="FE1AF63E">
      <w:start w:val="1"/>
      <w:numFmt w:val="decimal"/>
      <w:lvlText w:val="%2)"/>
      <w:lvlJc w:val="left"/>
      <w:pPr>
        <w:ind w:left="762" w:hanging="207"/>
      </w:pPr>
      <w:rPr>
        <w:rFonts w:ascii="Times New Roman" w:eastAsia="Calibri" w:hAnsi="Times New Roman" w:cs="Times New Roman" w:hint="default"/>
        <w:w w:val="100"/>
        <w:sz w:val="24"/>
        <w:szCs w:val="24"/>
      </w:rPr>
    </w:lvl>
    <w:lvl w:ilvl="2" w:tplc="F7BEB654">
      <w:numFmt w:val="bullet"/>
      <w:lvlText w:val="•"/>
      <w:lvlJc w:val="left"/>
      <w:pPr>
        <w:ind w:left="1718" w:hanging="207"/>
      </w:pPr>
      <w:rPr>
        <w:rFonts w:hint="default"/>
      </w:rPr>
    </w:lvl>
    <w:lvl w:ilvl="3" w:tplc="656C75A2">
      <w:numFmt w:val="bullet"/>
      <w:lvlText w:val="•"/>
      <w:lvlJc w:val="left"/>
      <w:pPr>
        <w:ind w:left="2676" w:hanging="207"/>
      </w:pPr>
      <w:rPr>
        <w:rFonts w:hint="default"/>
      </w:rPr>
    </w:lvl>
    <w:lvl w:ilvl="4" w:tplc="3B3A7648">
      <w:numFmt w:val="bullet"/>
      <w:lvlText w:val="•"/>
      <w:lvlJc w:val="left"/>
      <w:pPr>
        <w:ind w:left="3635" w:hanging="207"/>
      </w:pPr>
      <w:rPr>
        <w:rFonts w:hint="default"/>
      </w:rPr>
    </w:lvl>
    <w:lvl w:ilvl="5" w:tplc="2402D658">
      <w:numFmt w:val="bullet"/>
      <w:lvlText w:val="•"/>
      <w:lvlJc w:val="left"/>
      <w:pPr>
        <w:ind w:left="4593" w:hanging="207"/>
      </w:pPr>
      <w:rPr>
        <w:rFonts w:hint="default"/>
      </w:rPr>
    </w:lvl>
    <w:lvl w:ilvl="6" w:tplc="83CA84FE">
      <w:numFmt w:val="bullet"/>
      <w:lvlText w:val="•"/>
      <w:lvlJc w:val="left"/>
      <w:pPr>
        <w:ind w:left="5552" w:hanging="207"/>
      </w:pPr>
      <w:rPr>
        <w:rFonts w:hint="default"/>
      </w:rPr>
    </w:lvl>
    <w:lvl w:ilvl="7" w:tplc="6BAC08E4">
      <w:numFmt w:val="bullet"/>
      <w:lvlText w:val="•"/>
      <w:lvlJc w:val="left"/>
      <w:pPr>
        <w:ind w:left="6510" w:hanging="207"/>
      </w:pPr>
      <w:rPr>
        <w:rFonts w:hint="default"/>
      </w:rPr>
    </w:lvl>
    <w:lvl w:ilvl="8" w:tplc="575E334A">
      <w:numFmt w:val="bullet"/>
      <w:lvlText w:val="•"/>
      <w:lvlJc w:val="left"/>
      <w:pPr>
        <w:ind w:left="7469" w:hanging="207"/>
      </w:pPr>
      <w:rPr>
        <w:rFonts w:hint="default"/>
      </w:rPr>
    </w:lvl>
  </w:abstractNum>
  <w:abstractNum w:abstractNumId="59"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4E236C9E"/>
    <w:multiLevelType w:val="hybridMultilevel"/>
    <w:tmpl w:val="92289FAA"/>
    <w:name w:val="WW8Num372322"/>
    <w:lvl w:ilvl="0" w:tplc="262A79F2">
      <w:start w:val="1"/>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61" w15:restartNumberingAfterBreak="0">
    <w:nsid w:val="4E5F5BF8"/>
    <w:multiLevelType w:val="hybridMultilevel"/>
    <w:tmpl w:val="FFD40352"/>
    <w:lvl w:ilvl="0" w:tplc="1304DB7C">
      <w:start w:val="6"/>
      <w:numFmt w:val="decimal"/>
      <w:lvlText w:val="%1."/>
      <w:lvlJc w:val="left"/>
      <w:pPr>
        <w:ind w:left="539" w:hanging="284"/>
      </w:pPr>
      <w:rPr>
        <w:rFonts w:ascii="Times New Roman" w:eastAsia="Calibri" w:hAnsi="Times New Roman" w:cs="Times New Roman" w:hint="default"/>
        <w:spacing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60B04"/>
    <w:multiLevelType w:val="hybridMultilevel"/>
    <w:tmpl w:val="B8949E92"/>
    <w:name w:val="WW8Num378"/>
    <w:lvl w:ilvl="0" w:tplc="8974BFC4">
      <w:start w:val="2"/>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527C1D05"/>
    <w:multiLevelType w:val="hybridMultilevel"/>
    <w:tmpl w:val="E0886BC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3B47083"/>
    <w:multiLevelType w:val="multilevel"/>
    <w:tmpl w:val="9DA2BA04"/>
    <w:name w:val="WW8Num3733"/>
    <w:lvl w:ilvl="0">
      <w:start w:val="9"/>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5" w15:restartNumberingAfterBreak="0">
    <w:nsid w:val="55880116"/>
    <w:multiLevelType w:val="hybridMultilevel"/>
    <w:tmpl w:val="198081C8"/>
    <w:name w:val="WW8Num375222"/>
    <w:lvl w:ilvl="0" w:tplc="C45222AE">
      <w:start w:val="1"/>
      <w:numFmt w:val="decimal"/>
      <w:lvlText w:val="%1."/>
      <w:lvlJc w:val="right"/>
      <w:pPr>
        <w:ind w:left="720" w:hanging="360"/>
      </w:pPr>
      <w:rPr>
        <w:rFonts w:hint="default"/>
      </w:rPr>
    </w:lvl>
    <w:lvl w:ilvl="1" w:tplc="B1E65CDA">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7" w15:restartNumberingAfterBreak="0">
    <w:nsid w:val="59A839CA"/>
    <w:multiLevelType w:val="multilevel"/>
    <w:tmpl w:val="1CAC3FCA"/>
    <w:name w:val="WW8Num372"/>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5A146A00"/>
    <w:multiLevelType w:val="hybridMultilevel"/>
    <w:tmpl w:val="9E50D43C"/>
    <w:name w:val="WW8Num3735224"/>
    <w:lvl w:ilvl="0" w:tplc="04150017">
      <w:start w:val="1"/>
      <w:numFmt w:val="lowerLetter"/>
      <w:lvlText w:val="%1)"/>
      <w:lvlJc w:val="left"/>
      <w:pPr>
        <w:ind w:left="2150" w:hanging="360"/>
      </w:p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9" w15:restartNumberingAfterBreak="0">
    <w:nsid w:val="5A35745F"/>
    <w:multiLevelType w:val="hybridMultilevel"/>
    <w:tmpl w:val="7AE08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AB220A5"/>
    <w:multiLevelType w:val="hybridMultilevel"/>
    <w:tmpl w:val="7376D8C4"/>
    <w:lvl w:ilvl="0" w:tplc="82A430A4">
      <w:start w:val="1"/>
      <w:numFmt w:val="decimal"/>
      <w:lvlText w:val="%1."/>
      <w:lvlJc w:val="left"/>
      <w:pPr>
        <w:ind w:left="399" w:hanging="372"/>
        <w:jc w:val="right"/>
      </w:pPr>
      <w:rPr>
        <w:rFonts w:ascii="Times New Roman" w:eastAsia="Calibri" w:hAnsi="Times New Roman" w:cs="Times New Roman" w:hint="default"/>
        <w:spacing w:val="0"/>
        <w:w w:val="100"/>
        <w:sz w:val="24"/>
        <w:szCs w:val="24"/>
      </w:rPr>
    </w:lvl>
    <w:lvl w:ilvl="1" w:tplc="115EA7F4">
      <w:start w:val="1"/>
      <w:numFmt w:val="decimal"/>
      <w:lvlText w:val="%2)"/>
      <w:lvlJc w:val="left"/>
      <w:pPr>
        <w:ind w:left="682" w:hanging="360"/>
      </w:pPr>
      <w:rPr>
        <w:rFonts w:ascii="Times New Roman" w:eastAsia="Calibri" w:hAnsi="Times New Roman" w:cs="Times New Roman" w:hint="default"/>
        <w:spacing w:val="0"/>
        <w:w w:val="100"/>
        <w:sz w:val="24"/>
        <w:szCs w:val="24"/>
      </w:rPr>
    </w:lvl>
    <w:lvl w:ilvl="2" w:tplc="68A4B194">
      <w:start w:val="1"/>
      <w:numFmt w:val="lowerLetter"/>
      <w:lvlText w:val="%3)"/>
      <w:lvlJc w:val="left"/>
      <w:pPr>
        <w:ind w:left="1110" w:hanging="358"/>
      </w:pPr>
      <w:rPr>
        <w:rFonts w:ascii="Times New Roman" w:eastAsia="Calibri" w:hAnsi="Times New Roman" w:cs="Times New Roman" w:hint="default"/>
        <w:spacing w:val="0"/>
        <w:w w:val="100"/>
        <w:sz w:val="24"/>
        <w:szCs w:val="24"/>
      </w:rPr>
    </w:lvl>
    <w:lvl w:ilvl="3" w:tplc="3F82BDD0">
      <w:numFmt w:val="bullet"/>
      <w:lvlText w:val="•"/>
      <w:lvlJc w:val="left"/>
      <w:pPr>
        <w:ind w:left="900" w:hanging="358"/>
      </w:pPr>
      <w:rPr>
        <w:rFonts w:hint="default"/>
      </w:rPr>
    </w:lvl>
    <w:lvl w:ilvl="4" w:tplc="58A63A64">
      <w:numFmt w:val="bullet"/>
      <w:lvlText w:val="•"/>
      <w:lvlJc w:val="left"/>
      <w:pPr>
        <w:ind w:left="1040" w:hanging="358"/>
      </w:pPr>
      <w:rPr>
        <w:rFonts w:hint="default"/>
      </w:rPr>
    </w:lvl>
    <w:lvl w:ilvl="5" w:tplc="99D283B2">
      <w:numFmt w:val="bullet"/>
      <w:lvlText w:val="•"/>
      <w:lvlJc w:val="left"/>
      <w:pPr>
        <w:ind w:left="1120" w:hanging="358"/>
      </w:pPr>
      <w:rPr>
        <w:rFonts w:hint="default"/>
      </w:rPr>
    </w:lvl>
    <w:lvl w:ilvl="6" w:tplc="D2F0D288">
      <w:numFmt w:val="bullet"/>
      <w:lvlText w:val="•"/>
      <w:lvlJc w:val="left"/>
      <w:pPr>
        <w:ind w:left="2757" w:hanging="358"/>
      </w:pPr>
      <w:rPr>
        <w:rFonts w:hint="default"/>
      </w:rPr>
    </w:lvl>
    <w:lvl w:ilvl="7" w:tplc="28722944">
      <w:numFmt w:val="bullet"/>
      <w:lvlText w:val="•"/>
      <w:lvlJc w:val="left"/>
      <w:pPr>
        <w:ind w:left="4394" w:hanging="358"/>
      </w:pPr>
      <w:rPr>
        <w:rFonts w:hint="default"/>
      </w:rPr>
    </w:lvl>
    <w:lvl w:ilvl="8" w:tplc="609E2C9A">
      <w:numFmt w:val="bullet"/>
      <w:lvlText w:val="•"/>
      <w:lvlJc w:val="left"/>
      <w:pPr>
        <w:ind w:left="6031" w:hanging="358"/>
      </w:pPr>
      <w:rPr>
        <w:rFonts w:hint="default"/>
      </w:rPr>
    </w:lvl>
  </w:abstractNum>
  <w:abstractNum w:abstractNumId="7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2"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4" w15:restartNumberingAfterBreak="0">
    <w:nsid w:val="6B3A5727"/>
    <w:multiLevelType w:val="hybridMultilevel"/>
    <w:tmpl w:val="48484142"/>
    <w:name w:val="WW8Num3735224222"/>
    <w:lvl w:ilvl="0" w:tplc="0FD6E5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D6D3E0C"/>
    <w:multiLevelType w:val="hybridMultilevel"/>
    <w:tmpl w:val="A75AB5E8"/>
    <w:name w:val="WW8Num372232"/>
    <w:lvl w:ilvl="0" w:tplc="F1F27E40">
      <w:start w:val="1"/>
      <w:numFmt w:val="decimal"/>
      <w:lvlText w:val="%1."/>
      <w:lvlJc w:val="left"/>
      <w:pPr>
        <w:tabs>
          <w:tab w:val="num" w:pos="720"/>
        </w:tabs>
        <w:ind w:left="720" w:hanging="360"/>
      </w:pPr>
    </w:lvl>
    <w:lvl w:ilvl="1" w:tplc="E7006B2C">
      <w:start w:val="1"/>
      <w:numFmt w:val="decimal"/>
      <w:lvlText w:val="%2."/>
      <w:lvlJc w:val="left"/>
      <w:pPr>
        <w:tabs>
          <w:tab w:val="num" w:pos="1440"/>
        </w:tabs>
        <w:ind w:left="1363" w:hanging="283"/>
      </w:pPr>
      <w:rPr>
        <w:rFonts w:hint="default"/>
        <w:color w:val="auto"/>
      </w:rPr>
    </w:lvl>
    <w:lvl w:ilvl="2" w:tplc="0A467A64">
      <w:start w:val="1"/>
      <w:numFmt w:val="lowerLetter"/>
      <w:lvlText w:val="%3)"/>
      <w:lvlJc w:val="left"/>
      <w:pPr>
        <w:tabs>
          <w:tab w:val="num" w:pos="2340"/>
        </w:tabs>
        <w:ind w:left="2340" w:hanging="360"/>
      </w:pPr>
      <w:rPr>
        <w:rFonts w:hint="default"/>
      </w:rPr>
    </w:lvl>
    <w:lvl w:ilvl="3" w:tplc="D9B20A24" w:tentative="1">
      <w:start w:val="1"/>
      <w:numFmt w:val="decimal"/>
      <w:lvlText w:val="%4."/>
      <w:lvlJc w:val="left"/>
      <w:pPr>
        <w:tabs>
          <w:tab w:val="num" w:pos="2880"/>
        </w:tabs>
        <w:ind w:left="2880" w:hanging="360"/>
      </w:pPr>
    </w:lvl>
    <w:lvl w:ilvl="4" w:tplc="89A644BC" w:tentative="1">
      <w:start w:val="1"/>
      <w:numFmt w:val="lowerLetter"/>
      <w:lvlText w:val="%5."/>
      <w:lvlJc w:val="left"/>
      <w:pPr>
        <w:tabs>
          <w:tab w:val="num" w:pos="3600"/>
        </w:tabs>
        <w:ind w:left="3600" w:hanging="360"/>
      </w:pPr>
    </w:lvl>
    <w:lvl w:ilvl="5" w:tplc="4C3282CE" w:tentative="1">
      <w:start w:val="1"/>
      <w:numFmt w:val="lowerRoman"/>
      <w:lvlText w:val="%6."/>
      <w:lvlJc w:val="right"/>
      <w:pPr>
        <w:tabs>
          <w:tab w:val="num" w:pos="4320"/>
        </w:tabs>
        <w:ind w:left="4320" w:hanging="180"/>
      </w:pPr>
    </w:lvl>
    <w:lvl w:ilvl="6" w:tplc="76FE7A88" w:tentative="1">
      <w:start w:val="1"/>
      <w:numFmt w:val="decimal"/>
      <w:lvlText w:val="%7."/>
      <w:lvlJc w:val="left"/>
      <w:pPr>
        <w:tabs>
          <w:tab w:val="num" w:pos="5040"/>
        </w:tabs>
        <w:ind w:left="5040" w:hanging="360"/>
      </w:pPr>
    </w:lvl>
    <w:lvl w:ilvl="7" w:tplc="0F9E5E7E" w:tentative="1">
      <w:start w:val="1"/>
      <w:numFmt w:val="lowerLetter"/>
      <w:lvlText w:val="%8."/>
      <w:lvlJc w:val="left"/>
      <w:pPr>
        <w:tabs>
          <w:tab w:val="num" w:pos="5760"/>
        </w:tabs>
        <w:ind w:left="5760" w:hanging="360"/>
      </w:pPr>
    </w:lvl>
    <w:lvl w:ilvl="8" w:tplc="798C6F02" w:tentative="1">
      <w:start w:val="1"/>
      <w:numFmt w:val="lowerRoman"/>
      <w:lvlText w:val="%9."/>
      <w:lvlJc w:val="right"/>
      <w:pPr>
        <w:tabs>
          <w:tab w:val="num" w:pos="6480"/>
        </w:tabs>
        <w:ind w:left="6480" w:hanging="180"/>
      </w:pPr>
    </w:lvl>
  </w:abstractNum>
  <w:abstractNum w:abstractNumId="76"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78"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9" w15:restartNumberingAfterBreak="0">
    <w:nsid w:val="736532B1"/>
    <w:multiLevelType w:val="hybridMultilevel"/>
    <w:tmpl w:val="BA9EE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3957A90"/>
    <w:multiLevelType w:val="multilevel"/>
    <w:tmpl w:val="788AB320"/>
    <w:name w:val="WW8Num37732222"/>
    <w:lvl w:ilvl="0">
      <w:start w:val="6"/>
      <w:numFmt w:val="decimal"/>
      <w:lvlText w:val="%1."/>
      <w:lvlJc w:val="left"/>
      <w:pPr>
        <w:ind w:left="720" w:hanging="360"/>
      </w:pPr>
      <w:rPr>
        <w:rFonts w:cs="Times New Roman" w:hint="default"/>
        <w:b/>
        <w:bCs/>
        <w:i w:val="0"/>
        <w:iCs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7E71F3A"/>
    <w:multiLevelType w:val="hybridMultilevel"/>
    <w:tmpl w:val="780CFDD6"/>
    <w:lvl w:ilvl="0" w:tplc="A1C0EA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8F35257"/>
    <w:multiLevelType w:val="hybridMultilevel"/>
    <w:tmpl w:val="B920B180"/>
    <w:lvl w:ilvl="0" w:tplc="B6A8F0BE">
      <w:start w:val="1"/>
      <w:numFmt w:val="decimal"/>
      <w:lvlText w:val="%1."/>
      <w:lvlJc w:val="left"/>
      <w:pPr>
        <w:ind w:left="399" w:hanging="284"/>
      </w:pPr>
      <w:rPr>
        <w:rFonts w:ascii="Times New Roman" w:eastAsia="Calibri" w:hAnsi="Times New Roman" w:cs="Times New Roman" w:hint="default"/>
        <w:spacing w:val="0"/>
        <w:w w:val="100"/>
        <w:sz w:val="24"/>
        <w:szCs w:val="24"/>
      </w:rPr>
    </w:lvl>
    <w:lvl w:ilvl="1" w:tplc="F42276C4">
      <w:start w:val="1"/>
      <w:numFmt w:val="decimal"/>
      <w:lvlText w:val="%2)"/>
      <w:lvlJc w:val="left"/>
      <w:pPr>
        <w:ind w:left="968" w:hanging="504"/>
        <w:jc w:val="right"/>
      </w:pPr>
      <w:rPr>
        <w:rFonts w:ascii="Times New Roman" w:eastAsia="Calibri" w:hAnsi="Times New Roman" w:cs="Times New Roman" w:hint="default"/>
        <w:spacing w:val="0"/>
        <w:w w:val="100"/>
        <w:sz w:val="24"/>
        <w:szCs w:val="24"/>
      </w:rPr>
    </w:lvl>
    <w:lvl w:ilvl="2" w:tplc="67581CA4">
      <w:numFmt w:val="bullet"/>
      <w:lvlText w:val="•"/>
      <w:lvlJc w:val="left"/>
      <w:pPr>
        <w:ind w:left="1887" w:hanging="504"/>
      </w:pPr>
      <w:rPr>
        <w:rFonts w:hint="default"/>
      </w:rPr>
    </w:lvl>
    <w:lvl w:ilvl="3" w:tplc="22546E04">
      <w:numFmt w:val="bullet"/>
      <w:lvlText w:val="•"/>
      <w:lvlJc w:val="left"/>
      <w:pPr>
        <w:ind w:left="2814" w:hanging="504"/>
      </w:pPr>
      <w:rPr>
        <w:rFonts w:hint="default"/>
      </w:rPr>
    </w:lvl>
    <w:lvl w:ilvl="4" w:tplc="0DEED236">
      <w:numFmt w:val="bullet"/>
      <w:lvlText w:val="•"/>
      <w:lvlJc w:val="left"/>
      <w:pPr>
        <w:ind w:left="3742" w:hanging="504"/>
      </w:pPr>
      <w:rPr>
        <w:rFonts w:hint="default"/>
      </w:rPr>
    </w:lvl>
    <w:lvl w:ilvl="5" w:tplc="0854C8C2">
      <w:numFmt w:val="bullet"/>
      <w:lvlText w:val="•"/>
      <w:lvlJc w:val="left"/>
      <w:pPr>
        <w:ind w:left="4669" w:hanging="504"/>
      </w:pPr>
      <w:rPr>
        <w:rFonts w:hint="default"/>
      </w:rPr>
    </w:lvl>
    <w:lvl w:ilvl="6" w:tplc="49D03C2A">
      <w:numFmt w:val="bullet"/>
      <w:lvlText w:val="•"/>
      <w:lvlJc w:val="left"/>
      <w:pPr>
        <w:ind w:left="5596" w:hanging="504"/>
      </w:pPr>
      <w:rPr>
        <w:rFonts w:hint="default"/>
      </w:rPr>
    </w:lvl>
    <w:lvl w:ilvl="7" w:tplc="7CFEA890">
      <w:numFmt w:val="bullet"/>
      <w:lvlText w:val="•"/>
      <w:lvlJc w:val="left"/>
      <w:pPr>
        <w:ind w:left="6524" w:hanging="504"/>
      </w:pPr>
      <w:rPr>
        <w:rFonts w:hint="default"/>
      </w:rPr>
    </w:lvl>
    <w:lvl w:ilvl="8" w:tplc="34A63B70">
      <w:numFmt w:val="bullet"/>
      <w:lvlText w:val="•"/>
      <w:lvlJc w:val="left"/>
      <w:pPr>
        <w:ind w:left="7451" w:hanging="504"/>
      </w:pPr>
      <w:rPr>
        <w:rFonts w:hint="default"/>
      </w:rPr>
    </w:lvl>
  </w:abstractNum>
  <w:abstractNum w:abstractNumId="83" w15:restartNumberingAfterBreak="0">
    <w:nsid w:val="7AD46C97"/>
    <w:multiLevelType w:val="hybridMultilevel"/>
    <w:tmpl w:val="3C420EDC"/>
    <w:name w:val="WW8Num3735224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3F0F7C"/>
    <w:multiLevelType w:val="multilevel"/>
    <w:tmpl w:val="E3BC2758"/>
    <w:name w:val="WW8Num375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5" w15:restartNumberingAfterBreak="0">
    <w:nsid w:val="7ECC1D4A"/>
    <w:multiLevelType w:val="multilevel"/>
    <w:tmpl w:val="603C5AE2"/>
    <w:name w:val="WW8Num3732"/>
    <w:lvl w:ilvl="0">
      <w:start w:val="10"/>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num w:numId="1">
    <w:abstractNumId w:val="53"/>
  </w:num>
  <w:num w:numId="2">
    <w:abstractNumId w:val="0"/>
  </w:num>
  <w:num w:numId="3">
    <w:abstractNumId w:val="48"/>
    <w:lvlOverride w:ilvl="0">
      <w:startOverride w:val="1"/>
    </w:lvlOverride>
  </w:num>
  <w:num w:numId="4">
    <w:abstractNumId w:val="82"/>
  </w:num>
  <w:num w:numId="5">
    <w:abstractNumId w:val="51"/>
  </w:num>
  <w:num w:numId="6">
    <w:abstractNumId w:val="28"/>
  </w:num>
  <w:num w:numId="7">
    <w:abstractNumId w:val="45"/>
  </w:num>
  <w:num w:numId="8">
    <w:abstractNumId w:val="49"/>
  </w:num>
  <w:num w:numId="9">
    <w:abstractNumId w:val="57"/>
  </w:num>
  <w:num w:numId="10">
    <w:abstractNumId w:val="13"/>
  </w:num>
  <w:num w:numId="11">
    <w:abstractNumId w:val="70"/>
  </w:num>
  <w:num w:numId="12">
    <w:abstractNumId w:val="41"/>
  </w:num>
  <w:num w:numId="13">
    <w:abstractNumId w:val="58"/>
  </w:num>
  <w:num w:numId="14">
    <w:abstractNumId w:val="10"/>
  </w:num>
  <w:num w:numId="15">
    <w:abstractNumId w:val="30"/>
  </w:num>
  <w:num w:numId="16">
    <w:abstractNumId w:val="20"/>
  </w:num>
  <w:num w:numId="17">
    <w:abstractNumId w:val="59"/>
  </w:num>
  <w:num w:numId="18">
    <w:abstractNumId w:val="77"/>
  </w:num>
  <w:num w:numId="19">
    <w:abstractNumId w:val="16"/>
  </w:num>
  <w:num w:numId="20">
    <w:abstractNumId w:val="44"/>
  </w:num>
  <w:num w:numId="21">
    <w:abstractNumId w:val="32"/>
  </w:num>
  <w:num w:numId="22">
    <w:abstractNumId w:val="19"/>
  </w:num>
  <w:num w:numId="23">
    <w:abstractNumId w:val="38"/>
  </w:num>
  <w:num w:numId="24">
    <w:abstractNumId w:val="72"/>
  </w:num>
  <w:num w:numId="25">
    <w:abstractNumId w:val="11"/>
  </w:num>
  <w:num w:numId="26">
    <w:abstractNumId w:val="66"/>
  </w:num>
  <w:num w:numId="27">
    <w:abstractNumId w:val="76"/>
  </w:num>
  <w:num w:numId="28">
    <w:abstractNumId w:val="36"/>
  </w:num>
  <w:num w:numId="29">
    <w:abstractNumId w:val="31"/>
  </w:num>
  <w:num w:numId="30">
    <w:abstractNumId w:val="21"/>
  </w:num>
  <w:num w:numId="31">
    <w:abstractNumId w:val="73"/>
  </w:num>
  <w:num w:numId="32">
    <w:abstractNumId w:val="50"/>
  </w:num>
  <w:num w:numId="33">
    <w:abstractNumId w:val="47"/>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3"/>
  </w:num>
  <w:num w:numId="37">
    <w:abstractNumId w:val="69"/>
  </w:num>
  <w:num w:numId="38">
    <w:abstractNumId w:val="1"/>
    <w:lvlOverride w:ilvl="0">
      <w:startOverride w:val="1"/>
    </w:lvlOverride>
  </w:num>
  <w:num w:numId="39">
    <w:abstractNumId w:val="25"/>
  </w:num>
  <w:num w:numId="40">
    <w:abstractNumId w:val="15"/>
  </w:num>
  <w:num w:numId="41">
    <w:abstractNumId w:val="63"/>
  </w:num>
  <w:num w:numId="42">
    <w:abstractNumId w:val="14"/>
  </w:num>
  <w:num w:numId="43">
    <w:abstractNumId w:val="68"/>
  </w:num>
  <w:num w:numId="44">
    <w:abstractNumId w:val="24"/>
  </w:num>
  <w:num w:numId="45">
    <w:abstractNumId w:val="52"/>
  </w:num>
  <w:num w:numId="46">
    <w:abstractNumId w:val="12"/>
  </w:num>
  <w:num w:numId="47">
    <w:abstractNumId w:val="9"/>
  </w:num>
  <w:num w:numId="48">
    <w:abstractNumId w:val="81"/>
  </w:num>
  <w:num w:numId="49">
    <w:abstractNumId w:val="39"/>
  </w:num>
  <w:num w:numId="50">
    <w:abstractNumId w:val="17"/>
  </w:num>
  <w:num w:numId="51">
    <w:abstractNumId w:val="33"/>
  </w:num>
  <w:num w:numId="52">
    <w:abstractNumId w:val="61"/>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trackedChanges" w:enforcement="0"/>
  <w:defaultTabStop w:val="709"/>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037"/>
    <w:rsid w:val="0000010A"/>
    <w:rsid w:val="00000861"/>
    <w:rsid w:val="00000917"/>
    <w:rsid w:val="0000141A"/>
    <w:rsid w:val="00001AA5"/>
    <w:rsid w:val="00002D0D"/>
    <w:rsid w:val="000031C0"/>
    <w:rsid w:val="000034D1"/>
    <w:rsid w:val="0000486D"/>
    <w:rsid w:val="00005048"/>
    <w:rsid w:val="00005B2A"/>
    <w:rsid w:val="00005C00"/>
    <w:rsid w:val="00006220"/>
    <w:rsid w:val="000065A0"/>
    <w:rsid w:val="000069D3"/>
    <w:rsid w:val="00006A3B"/>
    <w:rsid w:val="00006EA6"/>
    <w:rsid w:val="0000722D"/>
    <w:rsid w:val="00007753"/>
    <w:rsid w:val="0001004F"/>
    <w:rsid w:val="00010689"/>
    <w:rsid w:val="00010DDD"/>
    <w:rsid w:val="000111EF"/>
    <w:rsid w:val="00011519"/>
    <w:rsid w:val="0001186E"/>
    <w:rsid w:val="00011F7A"/>
    <w:rsid w:val="000122C9"/>
    <w:rsid w:val="000130F5"/>
    <w:rsid w:val="000132B2"/>
    <w:rsid w:val="0001334B"/>
    <w:rsid w:val="000134B0"/>
    <w:rsid w:val="00013D33"/>
    <w:rsid w:val="00013E8F"/>
    <w:rsid w:val="00013FD3"/>
    <w:rsid w:val="00014434"/>
    <w:rsid w:val="000145DA"/>
    <w:rsid w:val="000150A7"/>
    <w:rsid w:val="000153A9"/>
    <w:rsid w:val="0001544F"/>
    <w:rsid w:val="00015A52"/>
    <w:rsid w:val="000162CF"/>
    <w:rsid w:val="00017397"/>
    <w:rsid w:val="00017A12"/>
    <w:rsid w:val="000200BE"/>
    <w:rsid w:val="0002038B"/>
    <w:rsid w:val="00020E05"/>
    <w:rsid w:val="0002158F"/>
    <w:rsid w:val="00022D45"/>
    <w:rsid w:val="00023A28"/>
    <w:rsid w:val="000244F8"/>
    <w:rsid w:val="00024B15"/>
    <w:rsid w:val="000265D4"/>
    <w:rsid w:val="00026C6B"/>
    <w:rsid w:val="00027231"/>
    <w:rsid w:val="00027A66"/>
    <w:rsid w:val="00027D66"/>
    <w:rsid w:val="00027F88"/>
    <w:rsid w:val="00030074"/>
    <w:rsid w:val="00030290"/>
    <w:rsid w:val="00030822"/>
    <w:rsid w:val="00030C45"/>
    <w:rsid w:val="00031671"/>
    <w:rsid w:val="00031B97"/>
    <w:rsid w:val="00031FF2"/>
    <w:rsid w:val="00032656"/>
    <w:rsid w:val="00032A44"/>
    <w:rsid w:val="00032E26"/>
    <w:rsid w:val="00033FB0"/>
    <w:rsid w:val="00035200"/>
    <w:rsid w:val="00035FCD"/>
    <w:rsid w:val="0003605D"/>
    <w:rsid w:val="0003715D"/>
    <w:rsid w:val="0003718F"/>
    <w:rsid w:val="000371A0"/>
    <w:rsid w:val="00037813"/>
    <w:rsid w:val="00037BA7"/>
    <w:rsid w:val="000407B9"/>
    <w:rsid w:val="0004088B"/>
    <w:rsid w:val="00040F12"/>
    <w:rsid w:val="000410D4"/>
    <w:rsid w:val="00041589"/>
    <w:rsid w:val="000415BE"/>
    <w:rsid w:val="000422F2"/>
    <w:rsid w:val="00042A20"/>
    <w:rsid w:val="00042B32"/>
    <w:rsid w:val="00042C3F"/>
    <w:rsid w:val="000434A6"/>
    <w:rsid w:val="00043AEE"/>
    <w:rsid w:val="00043F90"/>
    <w:rsid w:val="00044183"/>
    <w:rsid w:val="0004434C"/>
    <w:rsid w:val="00044613"/>
    <w:rsid w:val="0004480B"/>
    <w:rsid w:val="0004580B"/>
    <w:rsid w:val="00045DB3"/>
    <w:rsid w:val="0004682B"/>
    <w:rsid w:val="00046987"/>
    <w:rsid w:val="00046A85"/>
    <w:rsid w:val="0004745F"/>
    <w:rsid w:val="00047796"/>
    <w:rsid w:val="000479C4"/>
    <w:rsid w:val="00047B15"/>
    <w:rsid w:val="00047BA6"/>
    <w:rsid w:val="000517C2"/>
    <w:rsid w:val="000518F8"/>
    <w:rsid w:val="0005197E"/>
    <w:rsid w:val="00051CF4"/>
    <w:rsid w:val="00052678"/>
    <w:rsid w:val="000528E8"/>
    <w:rsid w:val="00053A9B"/>
    <w:rsid w:val="00053B50"/>
    <w:rsid w:val="00053FB2"/>
    <w:rsid w:val="00054324"/>
    <w:rsid w:val="00054499"/>
    <w:rsid w:val="0005479B"/>
    <w:rsid w:val="00054875"/>
    <w:rsid w:val="000549E2"/>
    <w:rsid w:val="00054B18"/>
    <w:rsid w:val="00054B26"/>
    <w:rsid w:val="00055166"/>
    <w:rsid w:val="00055980"/>
    <w:rsid w:val="00057C5C"/>
    <w:rsid w:val="00057E82"/>
    <w:rsid w:val="000600CD"/>
    <w:rsid w:val="00060632"/>
    <w:rsid w:val="00060A39"/>
    <w:rsid w:val="00060B31"/>
    <w:rsid w:val="00060C28"/>
    <w:rsid w:val="00060CBB"/>
    <w:rsid w:val="00061411"/>
    <w:rsid w:val="000615A4"/>
    <w:rsid w:val="00061C49"/>
    <w:rsid w:val="00061F48"/>
    <w:rsid w:val="00061FF9"/>
    <w:rsid w:val="00062513"/>
    <w:rsid w:val="000627EB"/>
    <w:rsid w:val="000629C1"/>
    <w:rsid w:val="0006307E"/>
    <w:rsid w:val="00063FB3"/>
    <w:rsid w:val="000647D5"/>
    <w:rsid w:val="0006480B"/>
    <w:rsid w:val="00064DD6"/>
    <w:rsid w:val="000650E8"/>
    <w:rsid w:val="00065F87"/>
    <w:rsid w:val="00066759"/>
    <w:rsid w:val="0006720E"/>
    <w:rsid w:val="00067A06"/>
    <w:rsid w:val="0007377E"/>
    <w:rsid w:val="00073B14"/>
    <w:rsid w:val="00073D63"/>
    <w:rsid w:val="000744E1"/>
    <w:rsid w:val="000746FF"/>
    <w:rsid w:val="0007506D"/>
    <w:rsid w:val="00075456"/>
    <w:rsid w:val="000754E5"/>
    <w:rsid w:val="0007566A"/>
    <w:rsid w:val="000759FD"/>
    <w:rsid w:val="0007651F"/>
    <w:rsid w:val="00077F86"/>
    <w:rsid w:val="0008019C"/>
    <w:rsid w:val="000801D5"/>
    <w:rsid w:val="000805BE"/>
    <w:rsid w:val="000809FB"/>
    <w:rsid w:val="00080EAA"/>
    <w:rsid w:val="00081077"/>
    <w:rsid w:val="0008107A"/>
    <w:rsid w:val="0008295F"/>
    <w:rsid w:val="0008307F"/>
    <w:rsid w:val="00083B2A"/>
    <w:rsid w:val="00083BC1"/>
    <w:rsid w:val="00083C74"/>
    <w:rsid w:val="000845A4"/>
    <w:rsid w:val="00084B8D"/>
    <w:rsid w:val="00085534"/>
    <w:rsid w:val="0008571E"/>
    <w:rsid w:val="000857F6"/>
    <w:rsid w:val="00085C5F"/>
    <w:rsid w:val="00085F23"/>
    <w:rsid w:val="00086766"/>
    <w:rsid w:val="0008687D"/>
    <w:rsid w:val="0008774D"/>
    <w:rsid w:val="00087F85"/>
    <w:rsid w:val="00090FF9"/>
    <w:rsid w:val="000917D4"/>
    <w:rsid w:val="00091CA2"/>
    <w:rsid w:val="00091F29"/>
    <w:rsid w:val="00092009"/>
    <w:rsid w:val="00092089"/>
    <w:rsid w:val="00092093"/>
    <w:rsid w:val="00092149"/>
    <w:rsid w:val="00092340"/>
    <w:rsid w:val="00092548"/>
    <w:rsid w:val="00093575"/>
    <w:rsid w:val="00095571"/>
    <w:rsid w:val="00096190"/>
    <w:rsid w:val="00097011"/>
    <w:rsid w:val="0009722E"/>
    <w:rsid w:val="000974CD"/>
    <w:rsid w:val="0009772B"/>
    <w:rsid w:val="000A0146"/>
    <w:rsid w:val="000A0679"/>
    <w:rsid w:val="000A0B49"/>
    <w:rsid w:val="000A0B6E"/>
    <w:rsid w:val="000A10CE"/>
    <w:rsid w:val="000A136F"/>
    <w:rsid w:val="000A1953"/>
    <w:rsid w:val="000A2936"/>
    <w:rsid w:val="000A2A08"/>
    <w:rsid w:val="000A322E"/>
    <w:rsid w:val="000A3B67"/>
    <w:rsid w:val="000A3D4F"/>
    <w:rsid w:val="000A40FB"/>
    <w:rsid w:val="000A43F5"/>
    <w:rsid w:val="000A4A1F"/>
    <w:rsid w:val="000A4CB1"/>
    <w:rsid w:val="000A5406"/>
    <w:rsid w:val="000A5A19"/>
    <w:rsid w:val="000A5B13"/>
    <w:rsid w:val="000A5DC3"/>
    <w:rsid w:val="000A6824"/>
    <w:rsid w:val="000A6979"/>
    <w:rsid w:val="000A69E8"/>
    <w:rsid w:val="000A6A77"/>
    <w:rsid w:val="000A7356"/>
    <w:rsid w:val="000A7603"/>
    <w:rsid w:val="000A7648"/>
    <w:rsid w:val="000A7D98"/>
    <w:rsid w:val="000B0158"/>
    <w:rsid w:val="000B1A5B"/>
    <w:rsid w:val="000B1AB9"/>
    <w:rsid w:val="000B1F88"/>
    <w:rsid w:val="000B20DB"/>
    <w:rsid w:val="000B22A6"/>
    <w:rsid w:val="000B2604"/>
    <w:rsid w:val="000B2AE0"/>
    <w:rsid w:val="000B31A4"/>
    <w:rsid w:val="000B438B"/>
    <w:rsid w:val="000B4424"/>
    <w:rsid w:val="000B5054"/>
    <w:rsid w:val="000B5843"/>
    <w:rsid w:val="000B5C21"/>
    <w:rsid w:val="000B5C8D"/>
    <w:rsid w:val="000B5D72"/>
    <w:rsid w:val="000B6942"/>
    <w:rsid w:val="000B7058"/>
    <w:rsid w:val="000B7170"/>
    <w:rsid w:val="000B7722"/>
    <w:rsid w:val="000B7F0C"/>
    <w:rsid w:val="000C1554"/>
    <w:rsid w:val="000C2789"/>
    <w:rsid w:val="000C33D1"/>
    <w:rsid w:val="000C3E62"/>
    <w:rsid w:val="000C4372"/>
    <w:rsid w:val="000C489E"/>
    <w:rsid w:val="000C50F8"/>
    <w:rsid w:val="000C524E"/>
    <w:rsid w:val="000C53C0"/>
    <w:rsid w:val="000C5AA7"/>
    <w:rsid w:val="000C6535"/>
    <w:rsid w:val="000C6814"/>
    <w:rsid w:val="000C684D"/>
    <w:rsid w:val="000C74DF"/>
    <w:rsid w:val="000C74E6"/>
    <w:rsid w:val="000C751A"/>
    <w:rsid w:val="000C7E3B"/>
    <w:rsid w:val="000D137E"/>
    <w:rsid w:val="000D15D4"/>
    <w:rsid w:val="000D1871"/>
    <w:rsid w:val="000D1B19"/>
    <w:rsid w:val="000D1E7B"/>
    <w:rsid w:val="000D2386"/>
    <w:rsid w:val="000D24AD"/>
    <w:rsid w:val="000D2558"/>
    <w:rsid w:val="000D2E57"/>
    <w:rsid w:val="000D3041"/>
    <w:rsid w:val="000D306B"/>
    <w:rsid w:val="000D323D"/>
    <w:rsid w:val="000D33A3"/>
    <w:rsid w:val="000D3DAC"/>
    <w:rsid w:val="000D3F49"/>
    <w:rsid w:val="000D4B1B"/>
    <w:rsid w:val="000D527A"/>
    <w:rsid w:val="000D56BD"/>
    <w:rsid w:val="000D58A8"/>
    <w:rsid w:val="000D58E8"/>
    <w:rsid w:val="000D6305"/>
    <w:rsid w:val="000D6389"/>
    <w:rsid w:val="000D66E2"/>
    <w:rsid w:val="000D69C5"/>
    <w:rsid w:val="000D6DF7"/>
    <w:rsid w:val="000D7434"/>
    <w:rsid w:val="000E0503"/>
    <w:rsid w:val="000E0727"/>
    <w:rsid w:val="000E0767"/>
    <w:rsid w:val="000E1AE9"/>
    <w:rsid w:val="000E24C4"/>
    <w:rsid w:val="000E3118"/>
    <w:rsid w:val="000E3820"/>
    <w:rsid w:val="000E3A98"/>
    <w:rsid w:val="000E45F0"/>
    <w:rsid w:val="000E484C"/>
    <w:rsid w:val="000E4951"/>
    <w:rsid w:val="000E4BCD"/>
    <w:rsid w:val="000E4D0D"/>
    <w:rsid w:val="000E5F1B"/>
    <w:rsid w:val="000E63B3"/>
    <w:rsid w:val="000E697B"/>
    <w:rsid w:val="000E69CD"/>
    <w:rsid w:val="000E6A91"/>
    <w:rsid w:val="000E6AA5"/>
    <w:rsid w:val="000F02CA"/>
    <w:rsid w:val="000F07A0"/>
    <w:rsid w:val="000F0C10"/>
    <w:rsid w:val="000F0F3E"/>
    <w:rsid w:val="000F12F0"/>
    <w:rsid w:val="000F2949"/>
    <w:rsid w:val="000F2A17"/>
    <w:rsid w:val="000F3167"/>
    <w:rsid w:val="000F500C"/>
    <w:rsid w:val="000F51F5"/>
    <w:rsid w:val="000F568D"/>
    <w:rsid w:val="000F5925"/>
    <w:rsid w:val="000F6106"/>
    <w:rsid w:val="000F6AD5"/>
    <w:rsid w:val="000F7111"/>
    <w:rsid w:val="000F7642"/>
    <w:rsid w:val="000F7DE7"/>
    <w:rsid w:val="0010019B"/>
    <w:rsid w:val="001006E8"/>
    <w:rsid w:val="0010095B"/>
    <w:rsid w:val="00101302"/>
    <w:rsid w:val="0010199B"/>
    <w:rsid w:val="001019A7"/>
    <w:rsid w:val="00101AC1"/>
    <w:rsid w:val="00102341"/>
    <w:rsid w:val="00102CA5"/>
    <w:rsid w:val="00103170"/>
    <w:rsid w:val="0010318B"/>
    <w:rsid w:val="00103A09"/>
    <w:rsid w:val="00103E68"/>
    <w:rsid w:val="00104717"/>
    <w:rsid w:val="001048C0"/>
    <w:rsid w:val="00104D64"/>
    <w:rsid w:val="00104DB8"/>
    <w:rsid w:val="00105E5C"/>
    <w:rsid w:val="00105E94"/>
    <w:rsid w:val="00105F2C"/>
    <w:rsid w:val="00106327"/>
    <w:rsid w:val="001064ED"/>
    <w:rsid w:val="0010652C"/>
    <w:rsid w:val="00107D1F"/>
    <w:rsid w:val="00107E0B"/>
    <w:rsid w:val="00110808"/>
    <w:rsid w:val="00110DBB"/>
    <w:rsid w:val="0011190B"/>
    <w:rsid w:val="00111B8C"/>
    <w:rsid w:val="001120FB"/>
    <w:rsid w:val="001125A8"/>
    <w:rsid w:val="00112619"/>
    <w:rsid w:val="00112B8F"/>
    <w:rsid w:val="00113D1C"/>
    <w:rsid w:val="0011430D"/>
    <w:rsid w:val="00114586"/>
    <w:rsid w:val="00115409"/>
    <w:rsid w:val="0011549F"/>
    <w:rsid w:val="00115614"/>
    <w:rsid w:val="00115903"/>
    <w:rsid w:val="0011635A"/>
    <w:rsid w:val="0011661A"/>
    <w:rsid w:val="00117243"/>
    <w:rsid w:val="0011729E"/>
    <w:rsid w:val="0011743D"/>
    <w:rsid w:val="00117AA1"/>
    <w:rsid w:val="0012040E"/>
    <w:rsid w:val="0012050C"/>
    <w:rsid w:val="001212F9"/>
    <w:rsid w:val="00121CE7"/>
    <w:rsid w:val="00122782"/>
    <w:rsid w:val="001228B9"/>
    <w:rsid w:val="001233F9"/>
    <w:rsid w:val="00123475"/>
    <w:rsid w:val="00123B8F"/>
    <w:rsid w:val="00123DBB"/>
    <w:rsid w:val="0012422A"/>
    <w:rsid w:val="00124567"/>
    <w:rsid w:val="00124A11"/>
    <w:rsid w:val="00124CC0"/>
    <w:rsid w:val="00124FE2"/>
    <w:rsid w:val="001256B9"/>
    <w:rsid w:val="00126492"/>
    <w:rsid w:val="00126BA1"/>
    <w:rsid w:val="00126F12"/>
    <w:rsid w:val="00127667"/>
    <w:rsid w:val="00127806"/>
    <w:rsid w:val="0013003D"/>
    <w:rsid w:val="00131622"/>
    <w:rsid w:val="0013195B"/>
    <w:rsid w:val="0013248A"/>
    <w:rsid w:val="00132726"/>
    <w:rsid w:val="00132B23"/>
    <w:rsid w:val="00132CDD"/>
    <w:rsid w:val="001331EA"/>
    <w:rsid w:val="00133989"/>
    <w:rsid w:val="00133C94"/>
    <w:rsid w:val="00133D57"/>
    <w:rsid w:val="0013444B"/>
    <w:rsid w:val="00134967"/>
    <w:rsid w:val="00134A42"/>
    <w:rsid w:val="00134B47"/>
    <w:rsid w:val="00135146"/>
    <w:rsid w:val="00135F91"/>
    <w:rsid w:val="001362A4"/>
    <w:rsid w:val="001364A7"/>
    <w:rsid w:val="00136566"/>
    <w:rsid w:val="00136D24"/>
    <w:rsid w:val="00137230"/>
    <w:rsid w:val="00137BF7"/>
    <w:rsid w:val="0014003B"/>
    <w:rsid w:val="00140423"/>
    <w:rsid w:val="001406A0"/>
    <w:rsid w:val="001406E2"/>
    <w:rsid w:val="001409A4"/>
    <w:rsid w:val="001410EF"/>
    <w:rsid w:val="0014197E"/>
    <w:rsid w:val="00141A55"/>
    <w:rsid w:val="00141B97"/>
    <w:rsid w:val="001426A6"/>
    <w:rsid w:val="001426D7"/>
    <w:rsid w:val="00142C3E"/>
    <w:rsid w:val="00142D51"/>
    <w:rsid w:val="0014316D"/>
    <w:rsid w:val="00143C55"/>
    <w:rsid w:val="00143FEB"/>
    <w:rsid w:val="001441A3"/>
    <w:rsid w:val="001441FA"/>
    <w:rsid w:val="00144A2F"/>
    <w:rsid w:val="00144BB0"/>
    <w:rsid w:val="001452BE"/>
    <w:rsid w:val="001456BA"/>
    <w:rsid w:val="00145E2B"/>
    <w:rsid w:val="001462B3"/>
    <w:rsid w:val="0014634E"/>
    <w:rsid w:val="00146350"/>
    <w:rsid w:val="001464A4"/>
    <w:rsid w:val="00146CEE"/>
    <w:rsid w:val="00146D60"/>
    <w:rsid w:val="001470A7"/>
    <w:rsid w:val="00147B66"/>
    <w:rsid w:val="00150866"/>
    <w:rsid w:val="00151022"/>
    <w:rsid w:val="00151EB3"/>
    <w:rsid w:val="0015233C"/>
    <w:rsid w:val="00153012"/>
    <w:rsid w:val="00153093"/>
    <w:rsid w:val="00153284"/>
    <w:rsid w:val="0015384B"/>
    <w:rsid w:val="001539CF"/>
    <w:rsid w:val="001545C7"/>
    <w:rsid w:val="00154B8A"/>
    <w:rsid w:val="00154F1A"/>
    <w:rsid w:val="001550D4"/>
    <w:rsid w:val="00156071"/>
    <w:rsid w:val="001564DF"/>
    <w:rsid w:val="00156E62"/>
    <w:rsid w:val="00156E70"/>
    <w:rsid w:val="001601D5"/>
    <w:rsid w:val="0016093A"/>
    <w:rsid w:val="00160AB8"/>
    <w:rsid w:val="0016104D"/>
    <w:rsid w:val="00162AEF"/>
    <w:rsid w:val="001638CD"/>
    <w:rsid w:val="001638E5"/>
    <w:rsid w:val="00163C2B"/>
    <w:rsid w:val="00163ED6"/>
    <w:rsid w:val="0016456C"/>
    <w:rsid w:val="0016483E"/>
    <w:rsid w:val="0016495F"/>
    <w:rsid w:val="00165EE6"/>
    <w:rsid w:val="001668EF"/>
    <w:rsid w:val="00166D8B"/>
    <w:rsid w:val="00167084"/>
    <w:rsid w:val="001671B2"/>
    <w:rsid w:val="00167330"/>
    <w:rsid w:val="00170084"/>
    <w:rsid w:val="00170A0A"/>
    <w:rsid w:val="00170CB2"/>
    <w:rsid w:val="00170D41"/>
    <w:rsid w:val="00170EAC"/>
    <w:rsid w:val="001715E3"/>
    <w:rsid w:val="00171848"/>
    <w:rsid w:val="001728D9"/>
    <w:rsid w:val="0017290C"/>
    <w:rsid w:val="00172E84"/>
    <w:rsid w:val="001730B9"/>
    <w:rsid w:val="001741D5"/>
    <w:rsid w:val="001769E1"/>
    <w:rsid w:val="00176A2D"/>
    <w:rsid w:val="00176A92"/>
    <w:rsid w:val="00176F25"/>
    <w:rsid w:val="001771B6"/>
    <w:rsid w:val="00177FE2"/>
    <w:rsid w:val="00180167"/>
    <w:rsid w:val="00181085"/>
    <w:rsid w:val="001818A8"/>
    <w:rsid w:val="001823E2"/>
    <w:rsid w:val="00182B4D"/>
    <w:rsid w:val="00183398"/>
    <w:rsid w:val="00183698"/>
    <w:rsid w:val="00183A63"/>
    <w:rsid w:val="00183F34"/>
    <w:rsid w:val="00183FCD"/>
    <w:rsid w:val="001840CD"/>
    <w:rsid w:val="00184560"/>
    <w:rsid w:val="001846CD"/>
    <w:rsid w:val="00184CC1"/>
    <w:rsid w:val="00184F51"/>
    <w:rsid w:val="001851AF"/>
    <w:rsid w:val="00185C2F"/>
    <w:rsid w:val="00185D1C"/>
    <w:rsid w:val="001875AB"/>
    <w:rsid w:val="001878E6"/>
    <w:rsid w:val="00187B28"/>
    <w:rsid w:val="00191CF5"/>
    <w:rsid w:val="00192AA5"/>
    <w:rsid w:val="00193376"/>
    <w:rsid w:val="00193D20"/>
    <w:rsid w:val="001944EE"/>
    <w:rsid w:val="00195416"/>
    <w:rsid w:val="00196039"/>
    <w:rsid w:val="00196118"/>
    <w:rsid w:val="001969D3"/>
    <w:rsid w:val="001972F1"/>
    <w:rsid w:val="00197629"/>
    <w:rsid w:val="00197D56"/>
    <w:rsid w:val="001A0601"/>
    <w:rsid w:val="001A0821"/>
    <w:rsid w:val="001A0EED"/>
    <w:rsid w:val="001A185C"/>
    <w:rsid w:val="001A18BD"/>
    <w:rsid w:val="001A1CA6"/>
    <w:rsid w:val="001A2946"/>
    <w:rsid w:val="001A295C"/>
    <w:rsid w:val="001A2FFC"/>
    <w:rsid w:val="001A31E2"/>
    <w:rsid w:val="001A3B7F"/>
    <w:rsid w:val="001A46EA"/>
    <w:rsid w:val="001A5749"/>
    <w:rsid w:val="001A5B82"/>
    <w:rsid w:val="001A61EB"/>
    <w:rsid w:val="001A6654"/>
    <w:rsid w:val="001A6790"/>
    <w:rsid w:val="001A68A4"/>
    <w:rsid w:val="001A6E57"/>
    <w:rsid w:val="001A6EC5"/>
    <w:rsid w:val="001A7153"/>
    <w:rsid w:val="001A7C4F"/>
    <w:rsid w:val="001B0B01"/>
    <w:rsid w:val="001B144A"/>
    <w:rsid w:val="001B18F5"/>
    <w:rsid w:val="001B1AD1"/>
    <w:rsid w:val="001B22EB"/>
    <w:rsid w:val="001B23D1"/>
    <w:rsid w:val="001B252C"/>
    <w:rsid w:val="001B2CEB"/>
    <w:rsid w:val="001B326B"/>
    <w:rsid w:val="001B32A2"/>
    <w:rsid w:val="001B32F1"/>
    <w:rsid w:val="001B34AF"/>
    <w:rsid w:val="001B47E8"/>
    <w:rsid w:val="001B492D"/>
    <w:rsid w:val="001B4B79"/>
    <w:rsid w:val="001B4FFA"/>
    <w:rsid w:val="001B5023"/>
    <w:rsid w:val="001B5389"/>
    <w:rsid w:val="001B54F5"/>
    <w:rsid w:val="001B59BC"/>
    <w:rsid w:val="001B5B29"/>
    <w:rsid w:val="001B5E0A"/>
    <w:rsid w:val="001B6028"/>
    <w:rsid w:val="001B623A"/>
    <w:rsid w:val="001B6CF6"/>
    <w:rsid w:val="001B73D0"/>
    <w:rsid w:val="001C0466"/>
    <w:rsid w:val="001C09E4"/>
    <w:rsid w:val="001C0BAC"/>
    <w:rsid w:val="001C17FD"/>
    <w:rsid w:val="001C397A"/>
    <w:rsid w:val="001C3F31"/>
    <w:rsid w:val="001C40BD"/>
    <w:rsid w:val="001C42AC"/>
    <w:rsid w:val="001C4C76"/>
    <w:rsid w:val="001C4DB4"/>
    <w:rsid w:val="001C513F"/>
    <w:rsid w:val="001C58B0"/>
    <w:rsid w:val="001C5990"/>
    <w:rsid w:val="001C5E04"/>
    <w:rsid w:val="001C646C"/>
    <w:rsid w:val="001C66BE"/>
    <w:rsid w:val="001C675A"/>
    <w:rsid w:val="001C711F"/>
    <w:rsid w:val="001C7447"/>
    <w:rsid w:val="001D01A1"/>
    <w:rsid w:val="001D049B"/>
    <w:rsid w:val="001D06A2"/>
    <w:rsid w:val="001D0731"/>
    <w:rsid w:val="001D09C6"/>
    <w:rsid w:val="001D1316"/>
    <w:rsid w:val="001D17CA"/>
    <w:rsid w:val="001D1A8E"/>
    <w:rsid w:val="001D1B6E"/>
    <w:rsid w:val="001D2590"/>
    <w:rsid w:val="001D285F"/>
    <w:rsid w:val="001D2B42"/>
    <w:rsid w:val="001D2D95"/>
    <w:rsid w:val="001D33C7"/>
    <w:rsid w:val="001D33CB"/>
    <w:rsid w:val="001D387D"/>
    <w:rsid w:val="001D3F6B"/>
    <w:rsid w:val="001D424C"/>
    <w:rsid w:val="001D5513"/>
    <w:rsid w:val="001D5F2B"/>
    <w:rsid w:val="001D614A"/>
    <w:rsid w:val="001D6169"/>
    <w:rsid w:val="001D6431"/>
    <w:rsid w:val="001D646C"/>
    <w:rsid w:val="001D671D"/>
    <w:rsid w:val="001D796B"/>
    <w:rsid w:val="001D7AF1"/>
    <w:rsid w:val="001D7CF5"/>
    <w:rsid w:val="001E093E"/>
    <w:rsid w:val="001E0E38"/>
    <w:rsid w:val="001E1010"/>
    <w:rsid w:val="001E1521"/>
    <w:rsid w:val="001E1A0D"/>
    <w:rsid w:val="001E290F"/>
    <w:rsid w:val="001E48E6"/>
    <w:rsid w:val="001E4FCD"/>
    <w:rsid w:val="001E6CC7"/>
    <w:rsid w:val="001E7B64"/>
    <w:rsid w:val="001F0006"/>
    <w:rsid w:val="001F02A8"/>
    <w:rsid w:val="001F17B3"/>
    <w:rsid w:val="001F1D4D"/>
    <w:rsid w:val="001F2479"/>
    <w:rsid w:val="001F2D79"/>
    <w:rsid w:val="001F31E4"/>
    <w:rsid w:val="001F3C09"/>
    <w:rsid w:val="001F3F70"/>
    <w:rsid w:val="001F5B89"/>
    <w:rsid w:val="001F5C6B"/>
    <w:rsid w:val="001F5D35"/>
    <w:rsid w:val="001F6145"/>
    <w:rsid w:val="001F625B"/>
    <w:rsid w:val="001F645A"/>
    <w:rsid w:val="001F6601"/>
    <w:rsid w:val="001F6F4A"/>
    <w:rsid w:val="001F7423"/>
    <w:rsid w:val="001F755B"/>
    <w:rsid w:val="001F768A"/>
    <w:rsid w:val="001F76B2"/>
    <w:rsid w:val="001F7D8C"/>
    <w:rsid w:val="002008EF"/>
    <w:rsid w:val="00200A75"/>
    <w:rsid w:val="00201008"/>
    <w:rsid w:val="0020129C"/>
    <w:rsid w:val="00201A86"/>
    <w:rsid w:val="00201DA5"/>
    <w:rsid w:val="00202003"/>
    <w:rsid w:val="00202050"/>
    <w:rsid w:val="002040EC"/>
    <w:rsid w:val="00205731"/>
    <w:rsid w:val="00205D16"/>
    <w:rsid w:val="0020637A"/>
    <w:rsid w:val="002063E7"/>
    <w:rsid w:val="00206420"/>
    <w:rsid w:val="002065FE"/>
    <w:rsid w:val="00206723"/>
    <w:rsid w:val="0020680F"/>
    <w:rsid w:val="0020711E"/>
    <w:rsid w:val="00207221"/>
    <w:rsid w:val="002072DB"/>
    <w:rsid w:val="00207632"/>
    <w:rsid w:val="0020797F"/>
    <w:rsid w:val="00207FA0"/>
    <w:rsid w:val="00210404"/>
    <w:rsid w:val="00210A3D"/>
    <w:rsid w:val="00210D9B"/>
    <w:rsid w:val="00211C12"/>
    <w:rsid w:val="00211D95"/>
    <w:rsid w:val="0021235A"/>
    <w:rsid w:val="00212504"/>
    <w:rsid w:val="002125F7"/>
    <w:rsid w:val="00212BDC"/>
    <w:rsid w:val="00212E50"/>
    <w:rsid w:val="00212EA4"/>
    <w:rsid w:val="00213120"/>
    <w:rsid w:val="00213191"/>
    <w:rsid w:val="0021373C"/>
    <w:rsid w:val="00213931"/>
    <w:rsid w:val="002139DE"/>
    <w:rsid w:val="002141FC"/>
    <w:rsid w:val="002143DB"/>
    <w:rsid w:val="002144AC"/>
    <w:rsid w:val="00214B08"/>
    <w:rsid w:val="00214BFD"/>
    <w:rsid w:val="00214E4A"/>
    <w:rsid w:val="00214F9A"/>
    <w:rsid w:val="002156E0"/>
    <w:rsid w:val="002160F1"/>
    <w:rsid w:val="0021610C"/>
    <w:rsid w:val="002167DB"/>
    <w:rsid w:val="00216B04"/>
    <w:rsid w:val="002172B7"/>
    <w:rsid w:val="00217A11"/>
    <w:rsid w:val="00217A69"/>
    <w:rsid w:val="00217EC2"/>
    <w:rsid w:val="002200B8"/>
    <w:rsid w:val="002201D6"/>
    <w:rsid w:val="002211D2"/>
    <w:rsid w:val="002221F7"/>
    <w:rsid w:val="00224140"/>
    <w:rsid w:val="00224296"/>
    <w:rsid w:val="0022463F"/>
    <w:rsid w:val="002248AF"/>
    <w:rsid w:val="002252CE"/>
    <w:rsid w:val="002256CB"/>
    <w:rsid w:val="002257BA"/>
    <w:rsid w:val="002266F5"/>
    <w:rsid w:val="00226D14"/>
    <w:rsid w:val="002270AC"/>
    <w:rsid w:val="0022720C"/>
    <w:rsid w:val="002278AE"/>
    <w:rsid w:val="00227928"/>
    <w:rsid w:val="00230AC0"/>
    <w:rsid w:val="0023152F"/>
    <w:rsid w:val="00231D88"/>
    <w:rsid w:val="0023228A"/>
    <w:rsid w:val="00233055"/>
    <w:rsid w:val="002331A8"/>
    <w:rsid w:val="002333E5"/>
    <w:rsid w:val="00234021"/>
    <w:rsid w:val="0023455D"/>
    <w:rsid w:val="0023474C"/>
    <w:rsid w:val="00234D56"/>
    <w:rsid w:val="00234DE9"/>
    <w:rsid w:val="00234DF2"/>
    <w:rsid w:val="00235004"/>
    <w:rsid w:val="0023545F"/>
    <w:rsid w:val="002355AB"/>
    <w:rsid w:val="002357D3"/>
    <w:rsid w:val="00235AA4"/>
    <w:rsid w:val="00235BF1"/>
    <w:rsid w:val="00235E70"/>
    <w:rsid w:val="0023673F"/>
    <w:rsid w:val="0023690C"/>
    <w:rsid w:val="00237CA9"/>
    <w:rsid w:val="00242336"/>
    <w:rsid w:val="00242BBD"/>
    <w:rsid w:val="00243F19"/>
    <w:rsid w:val="0024567F"/>
    <w:rsid w:val="00245910"/>
    <w:rsid w:val="00246160"/>
    <w:rsid w:val="00246523"/>
    <w:rsid w:val="0024681A"/>
    <w:rsid w:val="00246D9F"/>
    <w:rsid w:val="0024751A"/>
    <w:rsid w:val="0024771B"/>
    <w:rsid w:val="0025055C"/>
    <w:rsid w:val="00250637"/>
    <w:rsid w:val="00250F8E"/>
    <w:rsid w:val="00251AFB"/>
    <w:rsid w:val="002520ED"/>
    <w:rsid w:val="0025292D"/>
    <w:rsid w:val="00252FD2"/>
    <w:rsid w:val="002536FA"/>
    <w:rsid w:val="00253F9F"/>
    <w:rsid w:val="00254088"/>
    <w:rsid w:val="002541A3"/>
    <w:rsid w:val="00254847"/>
    <w:rsid w:val="00255815"/>
    <w:rsid w:val="00255FDD"/>
    <w:rsid w:val="00256229"/>
    <w:rsid w:val="0026015C"/>
    <w:rsid w:val="002606FC"/>
    <w:rsid w:val="00260935"/>
    <w:rsid w:val="00261CBE"/>
    <w:rsid w:val="00261F19"/>
    <w:rsid w:val="002620D9"/>
    <w:rsid w:val="002623AF"/>
    <w:rsid w:val="00262D10"/>
    <w:rsid w:val="00263189"/>
    <w:rsid w:val="00263C4E"/>
    <w:rsid w:val="00263CB8"/>
    <w:rsid w:val="00263D5B"/>
    <w:rsid w:val="00263E90"/>
    <w:rsid w:val="00263F31"/>
    <w:rsid w:val="002644A0"/>
    <w:rsid w:val="002655CF"/>
    <w:rsid w:val="00265725"/>
    <w:rsid w:val="0026637A"/>
    <w:rsid w:val="0026660B"/>
    <w:rsid w:val="002668DE"/>
    <w:rsid w:val="002669AC"/>
    <w:rsid w:val="00266F02"/>
    <w:rsid w:val="002671D1"/>
    <w:rsid w:val="00267360"/>
    <w:rsid w:val="002702BD"/>
    <w:rsid w:val="00270535"/>
    <w:rsid w:val="00271502"/>
    <w:rsid w:val="00271A2A"/>
    <w:rsid w:val="002720F8"/>
    <w:rsid w:val="00272325"/>
    <w:rsid w:val="0027281C"/>
    <w:rsid w:val="00272B25"/>
    <w:rsid w:val="00273560"/>
    <w:rsid w:val="00273A70"/>
    <w:rsid w:val="00274092"/>
    <w:rsid w:val="002741C0"/>
    <w:rsid w:val="002741F1"/>
    <w:rsid w:val="0027480D"/>
    <w:rsid w:val="00274F93"/>
    <w:rsid w:val="00274FAC"/>
    <w:rsid w:val="0027548C"/>
    <w:rsid w:val="002755DC"/>
    <w:rsid w:val="00275E9D"/>
    <w:rsid w:val="0027724A"/>
    <w:rsid w:val="00277752"/>
    <w:rsid w:val="00277A4D"/>
    <w:rsid w:val="00277B5B"/>
    <w:rsid w:val="00280374"/>
    <w:rsid w:val="002804E7"/>
    <w:rsid w:val="00280CA3"/>
    <w:rsid w:val="002810AC"/>
    <w:rsid w:val="002813B5"/>
    <w:rsid w:val="00281E72"/>
    <w:rsid w:val="00282050"/>
    <w:rsid w:val="0028253D"/>
    <w:rsid w:val="002827B5"/>
    <w:rsid w:val="002827F2"/>
    <w:rsid w:val="00282ADC"/>
    <w:rsid w:val="00282CFE"/>
    <w:rsid w:val="00283540"/>
    <w:rsid w:val="0028383A"/>
    <w:rsid w:val="00283B84"/>
    <w:rsid w:val="00283E01"/>
    <w:rsid w:val="00284176"/>
    <w:rsid w:val="00284E0F"/>
    <w:rsid w:val="002850D3"/>
    <w:rsid w:val="002857BB"/>
    <w:rsid w:val="002859D9"/>
    <w:rsid w:val="00285AC6"/>
    <w:rsid w:val="00285EC2"/>
    <w:rsid w:val="00286BE3"/>
    <w:rsid w:val="002877D4"/>
    <w:rsid w:val="00287A52"/>
    <w:rsid w:val="00287BE0"/>
    <w:rsid w:val="0029007C"/>
    <w:rsid w:val="002900CA"/>
    <w:rsid w:val="00290124"/>
    <w:rsid w:val="00290191"/>
    <w:rsid w:val="00290D69"/>
    <w:rsid w:val="002916E4"/>
    <w:rsid w:val="00291EBC"/>
    <w:rsid w:val="002929FE"/>
    <w:rsid w:val="00292DC1"/>
    <w:rsid w:val="00292EC3"/>
    <w:rsid w:val="00292F2B"/>
    <w:rsid w:val="0029305C"/>
    <w:rsid w:val="00293229"/>
    <w:rsid w:val="00293550"/>
    <w:rsid w:val="00293E51"/>
    <w:rsid w:val="00294204"/>
    <w:rsid w:val="00294639"/>
    <w:rsid w:val="00295405"/>
    <w:rsid w:val="00295957"/>
    <w:rsid w:val="00295A44"/>
    <w:rsid w:val="00295D0A"/>
    <w:rsid w:val="00296128"/>
    <w:rsid w:val="00296BB6"/>
    <w:rsid w:val="00296C02"/>
    <w:rsid w:val="002A010B"/>
    <w:rsid w:val="002A096F"/>
    <w:rsid w:val="002A0A0F"/>
    <w:rsid w:val="002A0D85"/>
    <w:rsid w:val="002A0F39"/>
    <w:rsid w:val="002A14F9"/>
    <w:rsid w:val="002A1A0C"/>
    <w:rsid w:val="002A1E31"/>
    <w:rsid w:val="002A230D"/>
    <w:rsid w:val="002A2AD6"/>
    <w:rsid w:val="002A3878"/>
    <w:rsid w:val="002A3E7F"/>
    <w:rsid w:val="002A4FED"/>
    <w:rsid w:val="002A6002"/>
    <w:rsid w:val="002A6A55"/>
    <w:rsid w:val="002A7F7B"/>
    <w:rsid w:val="002B08C1"/>
    <w:rsid w:val="002B0D07"/>
    <w:rsid w:val="002B0D1F"/>
    <w:rsid w:val="002B117C"/>
    <w:rsid w:val="002B1A10"/>
    <w:rsid w:val="002B1A77"/>
    <w:rsid w:val="002B1CE2"/>
    <w:rsid w:val="002B22CF"/>
    <w:rsid w:val="002B275B"/>
    <w:rsid w:val="002B3393"/>
    <w:rsid w:val="002B3B1D"/>
    <w:rsid w:val="002B3DD8"/>
    <w:rsid w:val="002B43DC"/>
    <w:rsid w:val="002B4F97"/>
    <w:rsid w:val="002B59D6"/>
    <w:rsid w:val="002B5B51"/>
    <w:rsid w:val="002B5F8A"/>
    <w:rsid w:val="002B62C1"/>
    <w:rsid w:val="002B6319"/>
    <w:rsid w:val="002B6547"/>
    <w:rsid w:val="002B667A"/>
    <w:rsid w:val="002B668B"/>
    <w:rsid w:val="002B73A4"/>
    <w:rsid w:val="002B74DE"/>
    <w:rsid w:val="002B7D69"/>
    <w:rsid w:val="002C0518"/>
    <w:rsid w:val="002C0741"/>
    <w:rsid w:val="002C0A0A"/>
    <w:rsid w:val="002C0E7C"/>
    <w:rsid w:val="002C1226"/>
    <w:rsid w:val="002C15D9"/>
    <w:rsid w:val="002C1652"/>
    <w:rsid w:val="002C1C6B"/>
    <w:rsid w:val="002C2572"/>
    <w:rsid w:val="002C2A21"/>
    <w:rsid w:val="002C2B2B"/>
    <w:rsid w:val="002C2BEA"/>
    <w:rsid w:val="002C2FDD"/>
    <w:rsid w:val="002C3982"/>
    <w:rsid w:val="002C3AC7"/>
    <w:rsid w:val="002C41B4"/>
    <w:rsid w:val="002C42EB"/>
    <w:rsid w:val="002C44D2"/>
    <w:rsid w:val="002C4699"/>
    <w:rsid w:val="002C4889"/>
    <w:rsid w:val="002C4B8B"/>
    <w:rsid w:val="002C4D9D"/>
    <w:rsid w:val="002C4EE2"/>
    <w:rsid w:val="002C5123"/>
    <w:rsid w:val="002C54A0"/>
    <w:rsid w:val="002C5661"/>
    <w:rsid w:val="002C58C2"/>
    <w:rsid w:val="002C6142"/>
    <w:rsid w:val="002C689C"/>
    <w:rsid w:val="002C69BD"/>
    <w:rsid w:val="002C6D86"/>
    <w:rsid w:val="002C6DBF"/>
    <w:rsid w:val="002C7501"/>
    <w:rsid w:val="002C7658"/>
    <w:rsid w:val="002C7CF5"/>
    <w:rsid w:val="002D023D"/>
    <w:rsid w:val="002D08D0"/>
    <w:rsid w:val="002D0930"/>
    <w:rsid w:val="002D2083"/>
    <w:rsid w:val="002D281F"/>
    <w:rsid w:val="002D29DD"/>
    <w:rsid w:val="002D3E56"/>
    <w:rsid w:val="002D42DC"/>
    <w:rsid w:val="002D4EA8"/>
    <w:rsid w:val="002D5882"/>
    <w:rsid w:val="002D6057"/>
    <w:rsid w:val="002D60BD"/>
    <w:rsid w:val="002D6193"/>
    <w:rsid w:val="002D687E"/>
    <w:rsid w:val="002D69AF"/>
    <w:rsid w:val="002D6FD3"/>
    <w:rsid w:val="002D702B"/>
    <w:rsid w:val="002D7A0D"/>
    <w:rsid w:val="002D7B86"/>
    <w:rsid w:val="002D7E16"/>
    <w:rsid w:val="002E0428"/>
    <w:rsid w:val="002E0439"/>
    <w:rsid w:val="002E09F3"/>
    <w:rsid w:val="002E15AA"/>
    <w:rsid w:val="002E17EA"/>
    <w:rsid w:val="002E18A6"/>
    <w:rsid w:val="002E242F"/>
    <w:rsid w:val="002E2A9B"/>
    <w:rsid w:val="002E31CA"/>
    <w:rsid w:val="002E3544"/>
    <w:rsid w:val="002E474D"/>
    <w:rsid w:val="002E4CB2"/>
    <w:rsid w:val="002E5010"/>
    <w:rsid w:val="002E5138"/>
    <w:rsid w:val="002E5D3F"/>
    <w:rsid w:val="002E6227"/>
    <w:rsid w:val="002E6284"/>
    <w:rsid w:val="002E62C0"/>
    <w:rsid w:val="002E654E"/>
    <w:rsid w:val="002E6CB0"/>
    <w:rsid w:val="002E723D"/>
    <w:rsid w:val="002E733D"/>
    <w:rsid w:val="002E73D7"/>
    <w:rsid w:val="002E796B"/>
    <w:rsid w:val="002F0F3D"/>
    <w:rsid w:val="002F1C4C"/>
    <w:rsid w:val="002F1CB4"/>
    <w:rsid w:val="002F1D5D"/>
    <w:rsid w:val="002F1E16"/>
    <w:rsid w:val="002F22EB"/>
    <w:rsid w:val="002F246E"/>
    <w:rsid w:val="002F2543"/>
    <w:rsid w:val="002F35B5"/>
    <w:rsid w:val="002F3A15"/>
    <w:rsid w:val="002F429D"/>
    <w:rsid w:val="002F4999"/>
    <w:rsid w:val="002F4A5C"/>
    <w:rsid w:val="002F4AAE"/>
    <w:rsid w:val="002F4C33"/>
    <w:rsid w:val="002F513D"/>
    <w:rsid w:val="002F52A9"/>
    <w:rsid w:val="002F5652"/>
    <w:rsid w:val="002F5D8C"/>
    <w:rsid w:val="002F61EE"/>
    <w:rsid w:val="002F6872"/>
    <w:rsid w:val="0030004E"/>
    <w:rsid w:val="003005C8"/>
    <w:rsid w:val="003013B1"/>
    <w:rsid w:val="003014A4"/>
    <w:rsid w:val="00301B2E"/>
    <w:rsid w:val="00301F9D"/>
    <w:rsid w:val="0030239D"/>
    <w:rsid w:val="003043D1"/>
    <w:rsid w:val="0030467F"/>
    <w:rsid w:val="00304781"/>
    <w:rsid w:val="00304BF2"/>
    <w:rsid w:val="003050A0"/>
    <w:rsid w:val="0030580D"/>
    <w:rsid w:val="00305A34"/>
    <w:rsid w:val="003066C3"/>
    <w:rsid w:val="0030676F"/>
    <w:rsid w:val="003071CA"/>
    <w:rsid w:val="0031139F"/>
    <w:rsid w:val="00312188"/>
    <w:rsid w:val="00312286"/>
    <w:rsid w:val="0031359C"/>
    <w:rsid w:val="00313B84"/>
    <w:rsid w:val="00313B86"/>
    <w:rsid w:val="00314190"/>
    <w:rsid w:val="003141A3"/>
    <w:rsid w:val="003142E7"/>
    <w:rsid w:val="0031445F"/>
    <w:rsid w:val="003145A7"/>
    <w:rsid w:val="00314619"/>
    <w:rsid w:val="00314A42"/>
    <w:rsid w:val="0031532C"/>
    <w:rsid w:val="0031533F"/>
    <w:rsid w:val="0031566C"/>
    <w:rsid w:val="0031589B"/>
    <w:rsid w:val="00315D0C"/>
    <w:rsid w:val="00316174"/>
    <w:rsid w:val="0031627B"/>
    <w:rsid w:val="00316EF7"/>
    <w:rsid w:val="00320BBC"/>
    <w:rsid w:val="00320F1E"/>
    <w:rsid w:val="00320FFD"/>
    <w:rsid w:val="003218DD"/>
    <w:rsid w:val="00321AED"/>
    <w:rsid w:val="00321BCB"/>
    <w:rsid w:val="00321CAE"/>
    <w:rsid w:val="00321FD6"/>
    <w:rsid w:val="0032280F"/>
    <w:rsid w:val="0032313C"/>
    <w:rsid w:val="003235EF"/>
    <w:rsid w:val="00323631"/>
    <w:rsid w:val="00323E3F"/>
    <w:rsid w:val="00323FC8"/>
    <w:rsid w:val="00324892"/>
    <w:rsid w:val="00324B1C"/>
    <w:rsid w:val="00324DA2"/>
    <w:rsid w:val="00324FC7"/>
    <w:rsid w:val="003254FF"/>
    <w:rsid w:val="00326760"/>
    <w:rsid w:val="00326C2C"/>
    <w:rsid w:val="00327210"/>
    <w:rsid w:val="0032781A"/>
    <w:rsid w:val="00327A33"/>
    <w:rsid w:val="00327D57"/>
    <w:rsid w:val="00330142"/>
    <w:rsid w:val="00330174"/>
    <w:rsid w:val="0033061B"/>
    <w:rsid w:val="0033066E"/>
    <w:rsid w:val="00330845"/>
    <w:rsid w:val="00331990"/>
    <w:rsid w:val="00331E15"/>
    <w:rsid w:val="00331F99"/>
    <w:rsid w:val="00332AB4"/>
    <w:rsid w:val="00332B4C"/>
    <w:rsid w:val="003337B1"/>
    <w:rsid w:val="00333A0B"/>
    <w:rsid w:val="00333B69"/>
    <w:rsid w:val="0033426C"/>
    <w:rsid w:val="00334AA5"/>
    <w:rsid w:val="00334BE5"/>
    <w:rsid w:val="003354CE"/>
    <w:rsid w:val="003355B9"/>
    <w:rsid w:val="003356FE"/>
    <w:rsid w:val="0033598E"/>
    <w:rsid w:val="00336953"/>
    <w:rsid w:val="003371C9"/>
    <w:rsid w:val="003372E3"/>
    <w:rsid w:val="0033781F"/>
    <w:rsid w:val="00337A3D"/>
    <w:rsid w:val="003400A1"/>
    <w:rsid w:val="00340354"/>
    <w:rsid w:val="00340383"/>
    <w:rsid w:val="00340639"/>
    <w:rsid w:val="003414B9"/>
    <w:rsid w:val="00341846"/>
    <w:rsid w:val="00341CE8"/>
    <w:rsid w:val="00342040"/>
    <w:rsid w:val="003420A3"/>
    <w:rsid w:val="0034232C"/>
    <w:rsid w:val="003425E0"/>
    <w:rsid w:val="003433B5"/>
    <w:rsid w:val="0034466C"/>
    <w:rsid w:val="0034536A"/>
    <w:rsid w:val="003453BC"/>
    <w:rsid w:val="00345C0B"/>
    <w:rsid w:val="00346142"/>
    <w:rsid w:val="003470C9"/>
    <w:rsid w:val="003472ED"/>
    <w:rsid w:val="003477AE"/>
    <w:rsid w:val="00347927"/>
    <w:rsid w:val="00347C66"/>
    <w:rsid w:val="00350309"/>
    <w:rsid w:val="00350468"/>
    <w:rsid w:val="003510D3"/>
    <w:rsid w:val="00351435"/>
    <w:rsid w:val="00351542"/>
    <w:rsid w:val="00351F77"/>
    <w:rsid w:val="00352AE7"/>
    <w:rsid w:val="00352B5B"/>
    <w:rsid w:val="00352BFE"/>
    <w:rsid w:val="00352E76"/>
    <w:rsid w:val="003534F7"/>
    <w:rsid w:val="003536F2"/>
    <w:rsid w:val="00353E2A"/>
    <w:rsid w:val="00354331"/>
    <w:rsid w:val="0035473F"/>
    <w:rsid w:val="00354FCF"/>
    <w:rsid w:val="00355297"/>
    <w:rsid w:val="003563BD"/>
    <w:rsid w:val="00357315"/>
    <w:rsid w:val="003618BD"/>
    <w:rsid w:val="00361AB8"/>
    <w:rsid w:val="00361ABC"/>
    <w:rsid w:val="00361B20"/>
    <w:rsid w:val="00361E20"/>
    <w:rsid w:val="00361F22"/>
    <w:rsid w:val="0036203D"/>
    <w:rsid w:val="003622B9"/>
    <w:rsid w:val="003622F6"/>
    <w:rsid w:val="00362515"/>
    <w:rsid w:val="0036276B"/>
    <w:rsid w:val="00363EBB"/>
    <w:rsid w:val="00364685"/>
    <w:rsid w:val="003655A9"/>
    <w:rsid w:val="00365C89"/>
    <w:rsid w:val="003662A2"/>
    <w:rsid w:val="0036661D"/>
    <w:rsid w:val="00366A85"/>
    <w:rsid w:val="00366C4B"/>
    <w:rsid w:val="0036728B"/>
    <w:rsid w:val="00367334"/>
    <w:rsid w:val="0036755C"/>
    <w:rsid w:val="0036784D"/>
    <w:rsid w:val="00367874"/>
    <w:rsid w:val="00371470"/>
    <w:rsid w:val="0037159E"/>
    <w:rsid w:val="00371D8E"/>
    <w:rsid w:val="00371F55"/>
    <w:rsid w:val="00372F8D"/>
    <w:rsid w:val="00372FF7"/>
    <w:rsid w:val="0037323F"/>
    <w:rsid w:val="003745F2"/>
    <w:rsid w:val="00374749"/>
    <w:rsid w:val="00374A70"/>
    <w:rsid w:val="00374C51"/>
    <w:rsid w:val="00374F9A"/>
    <w:rsid w:val="00375B99"/>
    <w:rsid w:val="00375D39"/>
    <w:rsid w:val="003768EA"/>
    <w:rsid w:val="00376B87"/>
    <w:rsid w:val="00376DCB"/>
    <w:rsid w:val="003773B9"/>
    <w:rsid w:val="0037751C"/>
    <w:rsid w:val="0037782C"/>
    <w:rsid w:val="00377B01"/>
    <w:rsid w:val="00380650"/>
    <w:rsid w:val="00380BCE"/>
    <w:rsid w:val="00380C94"/>
    <w:rsid w:val="00381281"/>
    <w:rsid w:val="003817BA"/>
    <w:rsid w:val="0038182F"/>
    <w:rsid w:val="003818ED"/>
    <w:rsid w:val="003818F8"/>
    <w:rsid w:val="00381DC4"/>
    <w:rsid w:val="00381F45"/>
    <w:rsid w:val="0038217E"/>
    <w:rsid w:val="003823E7"/>
    <w:rsid w:val="00383027"/>
    <w:rsid w:val="00383542"/>
    <w:rsid w:val="003838D7"/>
    <w:rsid w:val="003842F3"/>
    <w:rsid w:val="00384681"/>
    <w:rsid w:val="0038489D"/>
    <w:rsid w:val="003852E1"/>
    <w:rsid w:val="0038571A"/>
    <w:rsid w:val="00385DEB"/>
    <w:rsid w:val="00386D8A"/>
    <w:rsid w:val="00387053"/>
    <w:rsid w:val="003874D3"/>
    <w:rsid w:val="00387DF9"/>
    <w:rsid w:val="00387FD5"/>
    <w:rsid w:val="0039049E"/>
    <w:rsid w:val="003917B3"/>
    <w:rsid w:val="00391DCB"/>
    <w:rsid w:val="00391DE6"/>
    <w:rsid w:val="00392210"/>
    <w:rsid w:val="003925C3"/>
    <w:rsid w:val="0039349C"/>
    <w:rsid w:val="00394A67"/>
    <w:rsid w:val="00394EFA"/>
    <w:rsid w:val="00395020"/>
    <w:rsid w:val="00395752"/>
    <w:rsid w:val="00395E90"/>
    <w:rsid w:val="00395F97"/>
    <w:rsid w:val="0039628F"/>
    <w:rsid w:val="00397BC5"/>
    <w:rsid w:val="00397DF1"/>
    <w:rsid w:val="00397E3E"/>
    <w:rsid w:val="003A03FA"/>
    <w:rsid w:val="003A093F"/>
    <w:rsid w:val="003A0D9C"/>
    <w:rsid w:val="003A0DCB"/>
    <w:rsid w:val="003A1C4E"/>
    <w:rsid w:val="003A2042"/>
    <w:rsid w:val="003A2053"/>
    <w:rsid w:val="003A2839"/>
    <w:rsid w:val="003A2C4B"/>
    <w:rsid w:val="003A39D2"/>
    <w:rsid w:val="003A54E9"/>
    <w:rsid w:val="003A62EE"/>
    <w:rsid w:val="003A6340"/>
    <w:rsid w:val="003A7073"/>
    <w:rsid w:val="003A716E"/>
    <w:rsid w:val="003A75D3"/>
    <w:rsid w:val="003A76C2"/>
    <w:rsid w:val="003A7AD2"/>
    <w:rsid w:val="003B05EE"/>
    <w:rsid w:val="003B068B"/>
    <w:rsid w:val="003B2021"/>
    <w:rsid w:val="003B2067"/>
    <w:rsid w:val="003B2621"/>
    <w:rsid w:val="003B2CFA"/>
    <w:rsid w:val="003B34DE"/>
    <w:rsid w:val="003B3AAD"/>
    <w:rsid w:val="003B415C"/>
    <w:rsid w:val="003B5489"/>
    <w:rsid w:val="003B5D5D"/>
    <w:rsid w:val="003B6774"/>
    <w:rsid w:val="003B6960"/>
    <w:rsid w:val="003B6D52"/>
    <w:rsid w:val="003B6FC1"/>
    <w:rsid w:val="003B701C"/>
    <w:rsid w:val="003B773C"/>
    <w:rsid w:val="003B7BBA"/>
    <w:rsid w:val="003C012C"/>
    <w:rsid w:val="003C0906"/>
    <w:rsid w:val="003C0EF8"/>
    <w:rsid w:val="003C1237"/>
    <w:rsid w:val="003C1572"/>
    <w:rsid w:val="003C1B6E"/>
    <w:rsid w:val="003C2115"/>
    <w:rsid w:val="003C2358"/>
    <w:rsid w:val="003C2373"/>
    <w:rsid w:val="003C24F0"/>
    <w:rsid w:val="003C26EA"/>
    <w:rsid w:val="003C31A3"/>
    <w:rsid w:val="003C36BF"/>
    <w:rsid w:val="003C4273"/>
    <w:rsid w:val="003C4C86"/>
    <w:rsid w:val="003C545E"/>
    <w:rsid w:val="003C5D1C"/>
    <w:rsid w:val="003C6551"/>
    <w:rsid w:val="003C6740"/>
    <w:rsid w:val="003C6DD5"/>
    <w:rsid w:val="003C7996"/>
    <w:rsid w:val="003D1861"/>
    <w:rsid w:val="003D19A8"/>
    <w:rsid w:val="003D1F67"/>
    <w:rsid w:val="003D2C33"/>
    <w:rsid w:val="003D2FD4"/>
    <w:rsid w:val="003D3612"/>
    <w:rsid w:val="003D3A45"/>
    <w:rsid w:val="003D3D13"/>
    <w:rsid w:val="003D455F"/>
    <w:rsid w:val="003D501A"/>
    <w:rsid w:val="003D53EF"/>
    <w:rsid w:val="003D54CF"/>
    <w:rsid w:val="003D5B2E"/>
    <w:rsid w:val="003D5FDC"/>
    <w:rsid w:val="003D61C8"/>
    <w:rsid w:val="003D6488"/>
    <w:rsid w:val="003D7411"/>
    <w:rsid w:val="003D78DC"/>
    <w:rsid w:val="003D7ABC"/>
    <w:rsid w:val="003D7D76"/>
    <w:rsid w:val="003E0ADC"/>
    <w:rsid w:val="003E0E00"/>
    <w:rsid w:val="003E2294"/>
    <w:rsid w:val="003E26F5"/>
    <w:rsid w:val="003E290D"/>
    <w:rsid w:val="003E32FD"/>
    <w:rsid w:val="003E3BAB"/>
    <w:rsid w:val="003E46E7"/>
    <w:rsid w:val="003E4B36"/>
    <w:rsid w:val="003E4DCA"/>
    <w:rsid w:val="003E4F4A"/>
    <w:rsid w:val="003E4FA0"/>
    <w:rsid w:val="003E5698"/>
    <w:rsid w:val="003E5C03"/>
    <w:rsid w:val="003E6084"/>
    <w:rsid w:val="003E65CC"/>
    <w:rsid w:val="003E6790"/>
    <w:rsid w:val="003E6E04"/>
    <w:rsid w:val="003E7232"/>
    <w:rsid w:val="003E75A1"/>
    <w:rsid w:val="003E7903"/>
    <w:rsid w:val="003F031B"/>
    <w:rsid w:val="003F0338"/>
    <w:rsid w:val="003F0817"/>
    <w:rsid w:val="003F1354"/>
    <w:rsid w:val="003F15B1"/>
    <w:rsid w:val="003F1D63"/>
    <w:rsid w:val="003F26FB"/>
    <w:rsid w:val="003F30F1"/>
    <w:rsid w:val="003F37BB"/>
    <w:rsid w:val="003F42FD"/>
    <w:rsid w:val="003F4955"/>
    <w:rsid w:val="003F4A68"/>
    <w:rsid w:val="003F5181"/>
    <w:rsid w:val="003F6434"/>
    <w:rsid w:val="003F684F"/>
    <w:rsid w:val="003F6EF6"/>
    <w:rsid w:val="003F6F3D"/>
    <w:rsid w:val="003F714F"/>
    <w:rsid w:val="003F74BF"/>
    <w:rsid w:val="003F7750"/>
    <w:rsid w:val="003F7855"/>
    <w:rsid w:val="003F7D50"/>
    <w:rsid w:val="003F7E22"/>
    <w:rsid w:val="0040054D"/>
    <w:rsid w:val="004005D5"/>
    <w:rsid w:val="00400786"/>
    <w:rsid w:val="00400DBB"/>
    <w:rsid w:val="00401378"/>
    <w:rsid w:val="00401B34"/>
    <w:rsid w:val="0040207C"/>
    <w:rsid w:val="00402190"/>
    <w:rsid w:val="00402554"/>
    <w:rsid w:val="00402933"/>
    <w:rsid w:val="00403C5D"/>
    <w:rsid w:val="00403CDA"/>
    <w:rsid w:val="00403FD9"/>
    <w:rsid w:val="004041D5"/>
    <w:rsid w:val="004042A2"/>
    <w:rsid w:val="004045FC"/>
    <w:rsid w:val="00404BAC"/>
    <w:rsid w:val="00404C3B"/>
    <w:rsid w:val="0040516F"/>
    <w:rsid w:val="00405F61"/>
    <w:rsid w:val="004064C8"/>
    <w:rsid w:val="00406933"/>
    <w:rsid w:val="00406A67"/>
    <w:rsid w:val="00406BA1"/>
    <w:rsid w:val="00407365"/>
    <w:rsid w:val="00407416"/>
    <w:rsid w:val="00407CC7"/>
    <w:rsid w:val="00407D2E"/>
    <w:rsid w:val="00407E54"/>
    <w:rsid w:val="00407F2F"/>
    <w:rsid w:val="00410428"/>
    <w:rsid w:val="0041065B"/>
    <w:rsid w:val="00410768"/>
    <w:rsid w:val="00410E01"/>
    <w:rsid w:val="004116FE"/>
    <w:rsid w:val="00411887"/>
    <w:rsid w:val="00411A12"/>
    <w:rsid w:val="00411D0D"/>
    <w:rsid w:val="004120F3"/>
    <w:rsid w:val="00412952"/>
    <w:rsid w:val="00412BC9"/>
    <w:rsid w:val="00412E59"/>
    <w:rsid w:val="00413007"/>
    <w:rsid w:val="004138D1"/>
    <w:rsid w:val="004148D7"/>
    <w:rsid w:val="004149C4"/>
    <w:rsid w:val="00414DA1"/>
    <w:rsid w:val="0041563A"/>
    <w:rsid w:val="00415867"/>
    <w:rsid w:val="00415875"/>
    <w:rsid w:val="00415DEC"/>
    <w:rsid w:val="00415E7A"/>
    <w:rsid w:val="004161CE"/>
    <w:rsid w:val="004162D1"/>
    <w:rsid w:val="004162E9"/>
    <w:rsid w:val="004164B4"/>
    <w:rsid w:val="004168D6"/>
    <w:rsid w:val="004169AD"/>
    <w:rsid w:val="00416F91"/>
    <w:rsid w:val="00417A9C"/>
    <w:rsid w:val="00420008"/>
    <w:rsid w:val="004202A6"/>
    <w:rsid w:val="00420D5B"/>
    <w:rsid w:val="00420E0B"/>
    <w:rsid w:val="00420FDA"/>
    <w:rsid w:val="00421281"/>
    <w:rsid w:val="00421605"/>
    <w:rsid w:val="00422D1C"/>
    <w:rsid w:val="00423414"/>
    <w:rsid w:val="00423B2D"/>
    <w:rsid w:val="00423E22"/>
    <w:rsid w:val="0042458E"/>
    <w:rsid w:val="0042476A"/>
    <w:rsid w:val="0042487B"/>
    <w:rsid w:val="00424BD5"/>
    <w:rsid w:val="00424FB7"/>
    <w:rsid w:val="004259B9"/>
    <w:rsid w:val="00425EF4"/>
    <w:rsid w:val="00426363"/>
    <w:rsid w:val="00426464"/>
    <w:rsid w:val="004264B4"/>
    <w:rsid w:val="004266CF"/>
    <w:rsid w:val="00426CAC"/>
    <w:rsid w:val="00427E48"/>
    <w:rsid w:val="00427F02"/>
    <w:rsid w:val="00430002"/>
    <w:rsid w:val="004302D5"/>
    <w:rsid w:val="0043059E"/>
    <w:rsid w:val="00430C3D"/>
    <w:rsid w:val="00430D1D"/>
    <w:rsid w:val="00431666"/>
    <w:rsid w:val="00431B02"/>
    <w:rsid w:val="00431D7E"/>
    <w:rsid w:val="00432B1C"/>
    <w:rsid w:val="0043382F"/>
    <w:rsid w:val="00433D76"/>
    <w:rsid w:val="004342FC"/>
    <w:rsid w:val="004347A2"/>
    <w:rsid w:val="00434F88"/>
    <w:rsid w:val="00435437"/>
    <w:rsid w:val="0043695E"/>
    <w:rsid w:val="00436EC4"/>
    <w:rsid w:val="00437307"/>
    <w:rsid w:val="004374C3"/>
    <w:rsid w:val="0043791B"/>
    <w:rsid w:val="00437925"/>
    <w:rsid w:val="0044005A"/>
    <w:rsid w:val="004404F9"/>
    <w:rsid w:val="00440628"/>
    <w:rsid w:val="00440633"/>
    <w:rsid w:val="004406BD"/>
    <w:rsid w:val="00440789"/>
    <w:rsid w:val="00440BC0"/>
    <w:rsid w:val="00440C55"/>
    <w:rsid w:val="0044107B"/>
    <w:rsid w:val="004419E3"/>
    <w:rsid w:val="00442232"/>
    <w:rsid w:val="00442AC3"/>
    <w:rsid w:val="00442C82"/>
    <w:rsid w:val="00442D82"/>
    <w:rsid w:val="0044454D"/>
    <w:rsid w:val="0044492E"/>
    <w:rsid w:val="004453D9"/>
    <w:rsid w:val="0044549F"/>
    <w:rsid w:val="00445B12"/>
    <w:rsid w:val="00445C07"/>
    <w:rsid w:val="00445C37"/>
    <w:rsid w:val="00445D67"/>
    <w:rsid w:val="00446079"/>
    <w:rsid w:val="00446297"/>
    <w:rsid w:val="004464CC"/>
    <w:rsid w:val="00446633"/>
    <w:rsid w:val="004468C9"/>
    <w:rsid w:val="00446AC9"/>
    <w:rsid w:val="00446B14"/>
    <w:rsid w:val="00447AE7"/>
    <w:rsid w:val="00447C6B"/>
    <w:rsid w:val="00447D50"/>
    <w:rsid w:val="00447E2C"/>
    <w:rsid w:val="00447EDA"/>
    <w:rsid w:val="0045114F"/>
    <w:rsid w:val="004517A3"/>
    <w:rsid w:val="00451DBA"/>
    <w:rsid w:val="00451FA3"/>
    <w:rsid w:val="0045312E"/>
    <w:rsid w:val="00453FF9"/>
    <w:rsid w:val="004542E7"/>
    <w:rsid w:val="00454D8A"/>
    <w:rsid w:val="004554CC"/>
    <w:rsid w:val="00455C85"/>
    <w:rsid w:val="0045609C"/>
    <w:rsid w:val="004566A7"/>
    <w:rsid w:val="004567A9"/>
    <w:rsid w:val="0045693F"/>
    <w:rsid w:val="00456CE9"/>
    <w:rsid w:val="004574A9"/>
    <w:rsid w:val="00457CE3"/>
    <w:rsid w:val="0046017A"/>
    <w:rsid w:val="00460262"/>
    <w:rsid w:val="00460B80"/>
    <w:rsid w:val="004610A3"/>
    <w:rsid w:val="00461283"/>
    <w:rsid w:val="00461888"/>
    <w:rsid w:val="00461BD5"/>
    <w:rsid w:val="004621A4"/>
    <w:rsid w:val="00462A97"/>
    <w:rsid w:val="00462AC1"/>
    <w:rsid w:val="00462D84"/>
    <w:rsid w:val="00463B2B"/>
    <w:rsid w:val="00463DBB"/>
    <w:rsid w:val="00463FD2"/>
    <w:rsid w:val="00464331"/>
    <w:rsid w:val="00465A67"/>
    <w:rsid w:val="00465A8D"/>
    <w:rsid w:val="00465AEA"/>
    <w:rsid w:val="00465B29"/>
    <w:rsid w:val="00465B94"/>
    <w:rsid w:val="0046625F"/>
    <w:rsid w:val="004663C9"/>
    <w:rsid w:val="00466449"/>
    <w:rsid w:val="004665F6"/>
    <w:rsid w:val="0046710E"/>
    <w:rsid w:val="00467B65"/>
    <w:rsid w:val="00467F2D"/>
    <w:rsid w:val="0047032D"/>
    <w:rsid w:val="0047144B"/>
    <w:rsid w:val="004726E2"/>
    <w:rsid w:val="0047309B"/>
    <w:rsid w:val="004732E0"/>
    <w:rsid w:val="004733A5"/>
    <w:rsid w:val="004733E8"/>
    <w:rsid w:val="004735DA"/>
    <w:rsid w:val="00474761"/>
    <w:rsid w:val="00474D1F"/>
    <w:rsid w:val="00474E25"/>
    <w:rsid w:val="00474E6F"/>
    <w:rsid w:val="004750C6"/>
    <w:rsid w:val="004759BD"/>
    <w:rsid w:val="00475C70"/>
    <w:rsid w:val="00475E89"/>
    <w:rsid w:val="004760B2"/>
    <w:rsid w:val="00476564"/>
    <w:rsid w:val="00476DAE"/>
    <w:rsid w:val="00477DD8"/>
    <w:rsid w:val="00477FBB"/>
    <w:rsid w:val="00480553"/>
    <w:rsid w:val="004805D5"/>
    <w:rsid w:val="00480798"/>
    <w:rsid w:val="004813EA"/>
    <w:rsid w:val="00481597"/>
    <w:rsid w:val="004820DE"/>
    <w:rsid w:val="004824CD"/>
    <w:rsid w:val="00482633"/>
    <w:rsid w:val="00482880"/>
    <w:rsid w:val="004829F2"/>
    <w:rsid w:val="00483062"/>
    <w:rsid w:val="004830F4"/>
    <w:rsid w:val="0048322C"/>
    <w:rsid w:val="00483347"/>
    <w:rsid w:val="00483E54"/>
    <w:rsid w:val="004847BB"/>
    <w:rsid w:val="00484D5D"/>
    <w:rsid w:val="00485DC5"/>
    <w:rsid w:val="00485FFC"/>
    <w:rsid w:val="0048641E"/>
    <w:rsid w:val="00486A6F"/>
    <w:rsid w:val="0048724F"/>
    <w:rsid w:val="004875B6"/>
    <w:rsid w:val="00487A04"/>
    <w:rsid w:val="004906CD"/>
    <w:rsid w:val="00490727"/>
    <w:rsid w:val="004912E6"/>
    <w:rsid w:val="0049194E"/>
    <w:rsid w:val="00491C9D"/>
    <w:rsid w:val="00491D56"/>
    <w:rsid w:val="00491ED2"/>
    <w:rsid w:val="00491F43"/>
    <w:rsid w:val="00492008"/>
    <w:rsid w:val="004921DF"/>
    <w:rsid w:val="004924C7"/>
    <w:rsid w:val="00492C78"/>
    <w:rsid w:val="00492D33"/>
    <w:rsid w:val="00493266"/>
    <w:rsid w:val="004932C0"/>
    <w:rsid w:val="00493D48"/>
    <w:rsid w:val="00494AA9"/>
    <w:rsid w:val="00494C03"/>
    <w:rsid w:val="0049522E"/>
    <w:rsid w:val="004953EA"/>
    <w:rsid w:val="00495453"/>
    <w:rsid w:val="00496223"/>
    <w:rsid w:val="00496271"/>
    <w:rsid w:val="004962DC"/>
    <w:rsid w:val="00496360"/>
    <w:rsid w:val="00496679"/>
    <w:rsid w:val="00496992"/>
    <w:rsid w:val="00496C69"/>
    <w:rsid w:val="004971F7"/>
    <w:rsid w:val="004974D8"/>
    <w:rsid w:val="0049782F"/>
    <w:rsid w:val="004978F0"/>
    <w:rsid w:val="00497B52"/>
    <w:rsid w:val="00497E92"/>
    <w:rsid w:val="004A0222"/>
    <w:rsid w:val="004A0983"/>
    <w:rsid w:val="004A1273"/>
    <w:rsid w:val="004A170A"/>
    <w:rsid w:val="004A1E72"/>
    <w:rsid w:val="004A1F80"/>
    <w:rsid w:val="004A1FB3"/>
    <w:rsid w:val="004A2929"/>
    <w:rsid w:val="004A2E9D"/>
    <w:rsid w:val="004A463B"/>
    <w:rsid w:val="004A4FE7"/>
    <w:rsid w:val="004A56A4"/>
    <w:rsid w:val="004A5CDB"/>
    <w:rsid w:val="004A5EA5"/>
    <w:rsid w:val="004A5F4D"/>
    <w:rsid w:val="004A5F7E"/>
    <w:rsid w:val="004A6863"/>
    <w:rsid w:val="004A690B"/>
    <w:rsid w:val="004A6CA8"/>
    <w:rsid w:val="004A7687"/>
    <w:rsid w:val="004B0835"/>
    <w:rsid w:val="004B1277"/>
    <w:rsid w:val="004B137B"/>
    <w:rsid w:val="004B1A32"/>
    <w:rsid w:val="004B1DCC"/>
    <w:rsid w:val="004B1E75"/>
    <w:rsid w:val="004B20BF"/>
    <w:rsid w:val="004B2345"/>
    <w:rsid w:val="004B243F"/>
    <w:rsid w:val="004B37F9"/>
    <w:rsid w:val="004B3E3A"/>
    <w:rsid w:val="004B41CC"/>
    <w:rsid w:val="004B49B9"/>
    <w:rsid w:val="004B4A6B"/>
    <w:rsid w:val="004B5A3B"/>
    <w:rsid w:val="004B5AD2"/>
    <w:rsid w:val="004B5ADE"/>
    <w:rsid w:val="004B61C2"/>
    <w:rsid w:val="004B6200"/>
    <w:rsid w:val="004B6CC6"/>
    <w:rsid w:val="004B7194"/>
    <w:rsid w:val="004B735E"/>
    <w:rsid w:val="004B7FB7"/>
    <w:rsid w:val="004C023D"/>
    <w:rsid w:val="004C0428"/>
    <w:rsid w:val="004C08C6"/>
    <w:rsid w:val="004C0BE2"/>
    <w:rsid w:val="004C1206"/>
    <w:rsid w:val="004C183B"/>
    <w:rsid w:val="004C1D31"/>
    <w:rsid w:val="004C2281"/>
    <w:rsid w:val="004C228A"/>
    <w:rsid w:val="004C2654"/>
    <w:rsid w:val="004C2670"/>
    <w:rsid w:val="004C26C3"/>
    <w:rsid w:val="004C291A"/>
    <w:rsid w:val="004C2EE3"/>
    <w:rsid w:val="004C347D"/>
    <w:rsid w:val="004C4887"/>
    <w:rsid w:val="004C4896"/>
    <w:rsid w:val="004C4898"/>
    <w:rsid w:val="004C5260"/>
    <w:rsid w:val="004C5BD2"/>
    <w:rsid w:val="004C5E18"/>
    <w:rsid w:val="004C6A12"/>
    <w:rsid w:val="004C7314"/>
    <w:rsid w:val="004C788D"/>
    <w:rsid w:val="004C7A25"/>
    <w:rsid w:val="004D0EF9"/>
    <w:rsid w:val="004D2237"/>
    <w:rsid w:val="004D2444"/>
    <w:rsid w:val="004D2647"/>
    <w:rsid w:val="004D2B95"/>
    <w:rsid w:val="004D3109"/>
    <w:rsid w:val="004D3F10"/>
    <w:rsid w:val="004D4ACA"/>
    <w:rsid w:val="004D4C84"/>
    <w:rsid w:val="004D4FEB"/>
    <w:rsid w:val="004D546F"/>
    <w:rsid w:val="004D564F"/>
    <w:rsid w:val="004D5839"/>
    <w:rsid w:val="004D6458"/>
    <w:rsid w:val="004D72AD"/>
    <w:rsid w:val="004E0976"/>
    <w:rsid w:val="004E1099"/>
    <w:rsid w:val="004E28CF"/>
    <w:rsid w:val="004E3047"/>
    <w:rsid w:val="004E3A59"/>
    <w:rsid w:val="004E3B74"/>
    <w:rsid w:val="004E3D30"/>
    <w:rsid w:val="004E3DED"/>
    <w:rsid w:val="004E4673"/>
    <w:rsid w:val="004E4BB1"/>
    <w:rsid w:val="004E5392"/>
    <w:rsid w:val="004E540D"/>
    <w:rsid w:val="004E6330"/>
    <w:rsid w:val="004E64C7"/>
    <w:rsid w:val="004E6DF7"/>
    <w:rsid w:val="004F08C3"/>
    <w:rsid w:val="004F1390"/>
    <w:rsid w:val="004F1972"/>
    <w:rsid w:val="004F1E46"/>
    <w:rsid w:val="004F2824"/>
    <w:rsid w:val="004F291D"/>
    <w:rsid w:val="004F2A6F"/>
    <w:rsid w:val="004F2B40"/>
    <w:rsid w:val="004F3530"/>
    <w:rsid w:val="004F3DCF"/>
    <w:rsid w:val="004F4606"/>
    <w:rsid w:val="004F4B82"/>
    <w:rsid w:val="004F51D2"/>
    <w:rsid w:val="004F5CB5"/>
    <w:rsid w:val="004F6186"/>
    <w:rsid w:val="004F6461"/>
    <w:rsid w:val="005002FD"/>
    <w:rsid w:val="0050042F"/>
    <w:rsid w:val="00500A17"/>
    <w:rsid w:val="00500C9F"/>
    <w:rsid w:val="0050103C"/>
    <w:rsid w:val="00501289"/>
    <w:rsid w:val="00502231"/>
    <w:rsid w:val="00502885"/>
    <w:rsid w:val="00502905"/>
    <w:rsid w:val="00502FA0"/>
    <w:rsid w:val="00503780"/>
    <w:rsid w:val="00504A18"/>
    <w:rsid w:val="005054AE"/>
    <w:rsid w:val="005059BE"/>
    <w:rsid w:val="00506CCE"/>
    <w:rsid w:val="005077D1"/>
    <w:rsid w:val="00507B13"/>
    <w:rsid w:val="005107F6"/>
    <w:rsid w:val="00511205"/>
    <w:rsid w:val="00511629"/>
    <w:rsid w:val="0051176B"/>
    <w:rsid w:val="00511C46"/>
    <w:rsid w:val="00511CB8"/>
    <w:rsid w:val="00512A92"/>
    <w:rsid w:val="005130C1"/>
    <w:rsid w:val="00513559"/>
    <w:rsid w:val="0051355C"/>
    <w:rsid w:val="005139F0"/>
    <w:rsid w:val="005143F5"/>
    <w:rsid w:val="0051442C"/>
    <w:rsid w:val="00514652"/>
    <w:rsid w:val="0051578B"/>
    <w:rsid w:val="005157AF"/>
    <w:rsid w:val="00515A60"/>
    <w:rsid w:val="00515D2D"/>
    <w:rsid w:val="00516163"/>
    <w:rsid w:val="00516846"/>
    <w:rsid w:val="005175F3"/>
    <w:rsid w:val="0051767B"/>
    <w:rsid w:val="00517CAA"/>
    <w:rsid w:val="0052127B"/>
    <w:rsid w:val="005219B3"/>
    <w:rsid w:val="00521C7E"/>
    <w:rsid w:val="00521DC4"/>
    <w:rsid w:val="00522226"/>
    <w:rsid w:val="00522398"/>
    <w:rsid w:val="0052251E"/>
    <w:rsid w:val="0052429B"/>
    <w:rsid w:val="005243D7"/>
    <w:rsid w:val="005250A5"/>
    <w:rsid w:val="00525270"/>
    <w:rsid w:val="00525594"/>
    <w:rsid w:val="00526440"/>
    <w:rsid w:val="00526707"/>
    <w:rsid w:val="00526B5C"/>
    <w:rsid w:val="005300FF"/>
    <w:rsid w:val="0053034A"/>
    <w:rsid w:val="00530396"/>
    <w:rsid w:val="00530D76"/>
    <w:rsid w:val="00530D7B"/>
    <w:rsid w:val="005310BA"/>
    <w:rsid w:val="00531B2A"/>
    <w:rsid w:val="00531D4E"/>
    <w:rsid w:val="005321B0"/>
    <w:rsid w:val="005323D9"/>
    <w:rsid w:val="00532B4B"/>
    <w:rsid w:val="00533FA3"/>
    <w:rsid w:val="00534C18"/>
    <w:rsid w:val="00534C92"/>
    <w:rsid w:val="00534C95"/>
    <w:rsid w:val="0053508C"/>
    <w:rsid w:val="00535158"/>
    <w:rsid w:val="00535B75"/>
    <w:rsid w:val="005364D9"/>
    <w:rsid w:val="00536502"/>
    <w:rsid w:val="005365D4"/>
    <w:rsid w:val="0053684B"/>
    <w:rsid w:val="00536CFC"/>
    <w:rsid w:val="005374DF"/>
    <w:rsid w:val="005378FD"/>
    <w:rsid w:val="00537BAB"/>
    <w:rsid w:val="00537BB6"/>
    <w:rsid w:val="00537D78"/>
    <w:rsid w:val="00537E52"/>
    <w:rsid w:val="00537E79"/>
    <w:rsid w:val="00537F1E"/>
    <w:rsid w:val="0054001F"/>
    <w:rsid w:val="0054004B"/>
    <w:rsid w:val="0054005D"/>
    <w:rsid w:val="005406ED"/>
    <w:rsid w:val="0054178F"/>
    <w:rsid w:val="005423CD"/>
    <w:rsid w:val="00542A38"/>
    <w:rsid w:val="00543722"/>
    <w:rsid w:val="005439AF"/>
    <w:rsid w:val="00543C1A"/>
    <w:rsid w:val="00543D1D"/>
    <w:rsid w:val="00544B9F"/>
    <w:rsid w:val="00545179"/>
    <w:rsid w:val="00545B9F"/>
    <w:rsid w:val="00547BAF"/>
    <w:rsid w:val="00547D29"/>
    <w:rsid w:val="005504FB"/>
    <w:rsid w:val="00550991"/>
    <w:rsid w:val="00550A68"/>
    <w:rsid w:val="005517D5"/>
    <w:rsid w:val="005542EC"/>
    <w:rsid w:val="00554F5D"/>
    <w:rsid w:val="00554FCE"/>
    <w:rsid w:val="00555328"/>
    <w:rsid w:val="005558A0"/>
    <w:rsid w:val="005567A3"/>
    <w:rsid w:val="00556A24"/>
    <w:rsid w:val="005578CA"/>
    <w:rsid w:val="005578FF"/>
    <w:rsid w:val="005579EE"/>
    <w:rsid w:val="00557D09"/>
    <w:rsid w:val="00560CF9"/>
    <w:rsid w:val="005611FA"/>
    <w:rsid w:val="00561605"/>
    <w:rsid w:val="00561670"/>
    <w:rsid w:val="00561F02"/>
    <w:rsid w:val="0056208D"/>
    <w:rsid w:val="0056279F"/>
    <w:rsid w:val="00562957"/>
    <w:rsid w:val="00562979"/>
    <w:rsid w:val="005631DA"/>
    <w:rsid w:val="00563660"/>
    <w:rsid w:val="005639C5"/>
    <w:rsid w:val="00563CC5"/>
    <w:rsid w:val="00563EB1"/>
    <w:rsid w:val="00564398"/>
    <w:rsid w:val="00564CB8"/>
    <w:rsid w:val="005654A7"/>
    <w:rsid w:val="005656F5"/>
    <w:rsid w:val="005660DB"/>
    <w:rsid w:val="00566220"/>
    <w:rsid w:val="005668D0"/>
    <w:rsid w:val="00566B7B"/>
    <w:rsid w:val="00566B9A"/>
    <w:rsid w:val="00567316"/>
    <w:rsid w:val="0056752F"/>
    <w:rsid w:val="005709A8"/>
    <w:rsid w:val="00571600"/>
    <w:rsid w:val="00572806"/>
    <w:rsid w:val="00572C56"/>
    <w:rsid w:val="00572D02"/>
    <w:rsid w:val="00572D0B"/>
    <w:rsid w:val="00572DCF"/>
    <w:rsid w:val="005732F2"/>
    <w:rsid w:val="005733F1"/>
    <w:rsid w:val="005741F8"/>
    <w:rsid w:val="00574240"/>
    <w:rsid w:val="00574872"/>
    <w:rsid w:val="0057519C"/>
    <w:rsid w:val="00575E32"/>
    <w:rsid w:val="0057657D"/>
    <w:rsid w:val="00576B15"/>
    <w:rsid w:val="00576F0A"/>
    <w:rsid w:val="00576F7F"/>
    <w:rsid w:val="0057749D"/>
    <w:rsid w:val="00577547"/>
    <w:rsid w:val="005800B9"/>
    <w:rsid w:val="0058016C"/>
    <w:rsid w:val="00580919"/>
    <w:rsid w:val="00580A50"/>
    <w:rsid w:val="00580F4E"/>
    <w:rsid w:val="005810B1"/>
    <w:rsid w:val="0058138D"/>
    <w:rsid w:val="005819E6"/>
    <w:rsid w:val="00581DF4"/>
    <w:rsid w:val="005829AF"/>
    <w:rsid w:val="00582B78"/>
    <w:rsid w:val="00583422"/>
    <w:rsid w:val="005835DD"/>
    <w:rsid w:val="005838AC"/>
    <w:rsid w:val="00583A6D"/>
    <w:rsid w:val="00584359"/>
    <w:rsid w:val="0058488D"/>
    <w:rsid w:val="005852BF"/>
    <w:rsid w:val="00585616"/>
    <w:rsid w:val="005857A9"/>
    <w:rsid w:val="00585AEF"/>
    <w:rsid w:val="00585B44"/>
    <w:rsid w:val="00585B4D"/>
    <w:rsid w:val="00585E6C"/>
    <w:rsid w:val="00586584"/>
    <w:rsid w:val="00586F85"/>
    <w:rsid w:val="00587289"/>
    <w:rsid w:val="00587336"/>
    <w:rsid w:val="00587849"/>
    <w:rsid w:val="00587C2A"/>
    <w:rsid w:val="0059032D"/>
    <w:rsid w:val="005905AF"/>
    <w:rsid w:val="00590D57"/>
    <w:rsid w:val="005913A8"/>
    <w:rsid w:val="00591BD7"/>
    <w:rsid w:val="005925B7"/>
    <w:rsid w:val="0059308B"/>
    <w:rsid w:val="005930AC"/>
    <w:rsid w:val="0059316E"/>
    <w:rsid w:val="005932A4"/>
    <w:rsid w:val="00593414"/>
    <w:rsid w:val="005934D2"/>
    <w:rsid w:val="00593542"/>
    <w:rsid w:val="00593D0A"/>
    <w:rsid w:val="00594115"/>
    <w:rsid w:val="005941DA"/>
    <w:rsid w:val="0059443C"/>
    <w:rsid w:val="005947F4"/>
    <w:rsid w:val="00594851"/>
    <w:rsid w:val="0059493A"/>
    <w:rsid w:val="00594BEB"/>
    <w:rsid w:val="00594C36"/>
    <w:rsid w:val="005955D6"/>
    <w:rsid w:val="00595AAA"/>
    <w:rsid w:val="00596302"/>
    <w:rsid w:val="00596E6B"/>
    <w:rsid w:val="00596F80"/>
    <w:rsid w:val="005974E3"/>
    <w:rsid w:val="0059794E"/>
    <w:rsid w:val="00597BF3"/>
    <w:rsid w:val="005A057D"/>
    <w:rsid w:val="005A1ED8"/>
    <w:rsid w:val="005A23A1"/>
    <w:rsid w:val="005A23CE"/>
    <w:rsid w:val="005A2414"/>
    <w:rsid w:val="005A25D2"/>
    <w:rsid w:val="005A2996"/>
    <w:rsid w:val="005A2C20"/>
    <w:rsid w:val="005A3ADA"/>
    <w:rsid w:val="005A488D"/>
    <w:rsid w:val="005A4D13"/>
    <w:rsid w:val="005A5474"/>
    <w:rsid w:val="005A566F"/>
    <w:rsid w:val="005A5FFA"/>
    <w:rsid w:val="005A60CA"/>
    <w:rsid w:val="005A6575"/>
    <w:rsid w:val="005A6B01"/>
    <w:rsid w:val="005A6E0E"/>
    <w:rsid w:val="005A77A8"/>
    <w:rsid w:val="005A7C7F"/>
    <w:rsid w:val="005A7C9B"/>
    <w:rsid w:val="005A7E9B"/>
    <w:rsid w:val="005A7EAA"/>
    <w:rsid w:val="005B0C13"/>
    <w:rsid w:val="005B0F4D"/>
    <w:rsid w:val="005B27AA"/>
    <w:rsid w:val="005B2D1E"/>
    <w:rsid w:val="005B367F"/>
    <w:rsid w:val="005B3733"/>
    <w:rsid w:val="005B4DA2"/>
    <w:rsid w:val="005B533E"/>
    <w:rsid w:val="005B662B"/>
    <w:rsid w:val="005B6B8C"/>
    <w:rsid w:val="005B6CBA"/>
    <w:rsid w:val="005B77EF"/>
    <w:rsid w:val="005C1244"/>
    <w:rsid w:val="005C1699"/>
    <w:rsid w:val="005C17CA"/>
    <w:rsid w:val="005C1836"/>
    <w:rsid w:val="005C249B"/>
    <w:rsid w:val="005C29A2"/>
    <w:rsid w:val="005C2B7C"/>
    <w:rsid w:val="005C2F97"/>
    <w:rsid w:val="005C310B"/>
    <w:rsid w:val="005C33CC"/>
    <w:rsid w:val="005C33E1"/>
    <w:rsid w:val="005C3A3E"/>
    <w:rsid w:val="005C497E"/>
    <w:rsid w:val="005C4B3F"/>
    <w:rsid w:val="005C55D9"/>
    <w:rsid w:val="005C5D2D"/>
    <w:rsid w:val="005C5D92"/>
    <w:rsid w:val="005D167A"/>
    <w:rsid w:val="005D1F23"/>
    <w:rsid w:val="005D226E"/>
    <w:rsid w:val="005D2658"/>
    <w:rsid w:val="005D281D"/>
    <w:rsid w:val="005D37E2"/>
    <w:rsid w:val="005D4ADC"/>
    <w:rsid w:val="005D5538"/>
    <w:rsid w:val="005D5553"/>
    <w:rsid w:val="005D5DB6"/>
    <w:rsid w:val="005D6331"/>
    <w:rsid w:val="005D7DC9"/>
    <w:rsid w:val="005E048D"/>
    <w:rsid w:val="005E1259"/>
    <w:rsid w:val="005E2806"/>
    <w:rsid w:val="005E2A41"/>
    <w:rsid w:val="005E2BAC"/>
    <w:rsid w:val="005E3253"/>
    <w:rsid w:val="005E3C5E"/>
    <w:rsid w:val="005E3C7C"/>
    <w:rsid w:val="005E3DBE"/>
    <w:rsid w:val="005E3FA6"/>
    <w:rsid w:val="005E4531"/>
    <w:rsid w:val="005E5423"/>
    <w:rsid w:val="005E5BAA"/>
    <w:rsid w:val="005E600F"/>
    <w:rsid w:val="005E6719"/>
    <w:rsid w:val="005E7690"/>
    <w:rsid w:val="005E7750"/>
    <w:rsid w:val="005E7EE0"/>
    <w:rsid w:val="005F0E12"/>
    <w:rsid w:val="005F1406"/>
    <w:rsid w:val="005F17BE"/>
    <w:rsid w:val="005F1F60"/>
    <w:rsid w:val="005F225A"/>
    <w:rsid w:val="005F231A"/>
    <w:rsid w:val="005F31F7"/>
    <w:rsid w:val="005F32AB"/>
    <w:rsid w:val="005F3D5F"/>
    <w:rsid w:val="005F40C3"/>
    <w:rsid w:val="005F44A4"/>
    <w:rsid w:val="005F482A"/>
    <w:rsid w:val="005F4CF5"/>
    <w:rsid w:val="005F4DAA"/>
    <w:rsid w:val="005F6CFF"/>
    <w:rsid w:val="005F6EA8"/>
    <w:rsid w:val="005F76E9"/>
    <w:rsid w:val="005F7A48"/>
    <w:rsid w:val="005F7B88"/>
    <w:rsid w:val="006007E0"/>
    <w:rsid w:val="00600836"/>
    <w:rsid w:val="00600DA4"/>
    <w:rsid w:val="0060263F"/>
    <w:rsid w:val="00602DAB"/>
    <w:rsid w:val="00604768"/>
    <w:rsid w:val="0060481D"/>
    <w:rsid w:val="006048B5"/>
    <w:rsid w:val="00605930"/>
    <w:rsid w:val="006060C3"/>
    <w:rsid w:val="00606734"/>
    <w:rsid w:val="00607250"/>
    <w:rsid w:val="0060732B"/>
    <w:rsid w:val="0061080B"/>
    <w:rsid w:val="00610F0F"/>
    <w:rsid w:val="00611188"/>
    <w:rsid w:val="0061139D"/>
    <w:rsid w:val="006118E5"/>
    <w:rsid w:val="00611C83"/>
    <w:rsid w:val="006129E1"/>
    <w:rsid w:val="00612F1A"/>
    <w:rsid w:val="006130FC"/>
    <w:rsid w:val="0061320B"/>
    <w:rsid w:val="0061326B"/>
    <w:rsid w:val="006139DD"/>
    <w:rsid w:val="00614BD8"/>
    <w:rsid w:val="00615772"/>
    <w:rsid w:val="00615AC2"/>
    <w:rsid w:val="00616E18"/>
    <w:rsid w:val="0061722E"/>
    <w:rsid w:val="00617812"/>
    <w:rsid w:val="006209DD"/>
    <w:rsid w:val="006215A9"/>
    <w:rsid w:val="00621717"/>
    <w:rsid w:val="00621FD0"/>
    <w:rsid w:val="006226D2"/>
    <w:rsid w:val="00623D1C"/>
    <w:rsid w:val="00624E71"/>
    <w:rsid w:val="00624F59"/>
    <w:rsid w:val="00624FEB"/>
    <w:rsid w:val="00625905"/>
    <w:rsid w:val="006259C1"/>
    <w:rsid w:val="0062616C"/>
    <w:rsid w:val="00626187"/>
    <w:rsid w:val="006262A9"/>
    <w:rsid w:val="00627089"/>
    <w:rsid w:val="0062777D"/>
    <w:rsid w:val="006309E6"/>
    <w:rsid w:val="00630CF5"/>
    <w:rsid w:val="00630CFE"/>
    <w:rsid w:val="00631000"/>
    <w:rsid w:val="006316A0"/>
    <w:rsid w:val="00632548"/>
    <w:rsid w:val="00634337"/>
    <w:rsid w:val="00634DD7"/>
    <w:rsid w:val="00634E7F"/>
    <w:rsid w:val="00634FF4"/>
    <w:rsid w:val="006352FC"/>
    <w:rsid w:val="00635956"/>
    <w:rsid w:val="00635CE2"/>
    <w:rsid w:val="006361E6"/>
    <w:rsid w:val="00636276"/>
    <w:rsid w:val="00636659"/>
    <w:rsid w:val="00636679"/>
    <w:rsid w:val="0063772D"/>
    <w:rsid w:val="00637A45"/>
    <w:rsid w:val="00640105"/>
    <w:rsid w:val="00640657"/>
    <w:rsid w:val="00640CAF"/>
    <w:rsid w:val="00640FAC"/>
    <w:rsid w:val="006417AB"/>
    <w:rsid w:val="006417C8"/>
    <w:rsid w:val="0064222F"/>
    <w:rsid w:val="00642FFD"/>
    <w:rsid w:val="0064327D"/>
    <w:rsid w:val="0064395E"/>
    <w:rsid w:val="00643B3D"/>
    <w:rsid w:val="00643D2C"/>
    <w:rsid w:val="0064444F"/>
    <w:rsid w:val="00644AEB"/>
    <w:rsid w:val="00644C34"/>
    <w:rsid w:val="00645658"/>
    <w:rsid w:val="006460CB"/>
    <w:rsid w:val="006464F5"/>
    <w:rsid w:val="00646A6E"/>
    <w:rsid w:val="00647EC0"/>
    <w:rsid w:val="0065012A"/>
    <w:rsid w:val="00650519"/>
    <w:rsid w:val="006511DD"/>
    <w:rsid w:val="00651369"/>
    <w:rsid w:val="006515CE"/>
    <w:rsid w:val="006517F2"/>
    <w:rsid w:val="00651F4C"/>
    <w:rsid w:val="00652382"/>
    <w:rsid w:val="006526BC"/>
    <w:rsid w:val="006532C7"/>
    <w:rsid w:val="0065386F"/>
    <w:rsid w:val="006538B9"/>
    <w:rsid w:val="00653C17"/>
    <w:rsid w:val="00654A4C"/>
    <w:rsid w:val="00654D45"/>
    <w:rsid w:val="0065572F"/>
    <w:rsid w:val="00655D89"/>
    <w:rsid w:val="0065635E"/>
    <w:rsid w:val="006568AA"/>
    <w:rsid w:val="006575AE"/>
    <w:rsid w:val="0065777C"/>
    <w:rsid w:val="006577B7"/>
    <w:rsid w:val="00657D37"/>
    <w:rsid w:val="00660901"/>
    <w:rsid w:val="00660A61"/>
    <w:rsid w:val="0066102E"/>
    <w:rsid w:val="00661A0D"/>
    <w:rsid w:val="00661D08"/>
    <w:rsid w:val="00661EAC"/>
    <w:rsid w:val="00663353"/>
    <w:rsid w:val="00663830"/>
    <w:rsid w:val="0066416E"/>
    <w:rsid w:val="00664921"/>
    <w:rsid w:val="00664BF9"/>
    <w:rsid w:val="006652F2"/>
    <w:rsid w:val="00665409"/>
    <w:rsid w:val="00665801"/>
    <w:rsid w:val="00665924"/>
    <w:rsid w:val="00665FF1"/>
    <w:rsid w:val="00665FFB"/>
    <w:rsid w:val="00667600"/>
    <w:rsid w:val="00667845"/>
    <w:rsid w:val="00667EE0"/>
    <w:rsid w:val="006712BF"/>
    <w:rsid w:val="006716E6"/>
    <w:rsid w:val="00672A6C"/>
    <w:rsid w:val="00673099"/>
    <w:rsid w:val="00674B3C"/>
    <w:rsid w:val="00675632"/>
    <w:rsid w:val="00675A68"/>
    <w:rsid w:val="00676123"/>
    <w:rsid w:val="00676EA1"/>
    <w:rsid w:val="0067729A"/>
    <w:rsid w:val="0067737C"/>
    <w:rsid w:val="006774F8"/>
    <w:rsid w:val="00680008"/>
    <w:rsid w:val="006801A0"/>
    <w:rsid w:val="00680DDD"/>
    <w:rsid w:val="00681409"/>
    <w:rsid w:val="00681A3B"/>
    <w:rsid w:val="00681B19"/>
    <w:rsid w:val="00681C00"/>
    <w:rsid w:val="006829DB"/>
    <w:rsid w:val="00682A65"/>
    <w:rsid w:val="00682ABE"/>
    <w:rsid w:val="0068330B"/>
    <w:rsid w:val="006842F1"/>
    <w:rsid w:val="00684A70"/>
    <w:rsid w:val="00684AA5"/>
    <w:rsid w:val="00685F16"/>
    <w:rsid w:val="00686C06"/>
    <w:rsid w:val="00687DA8"/>
    <w:rsid w:val="006902CE"/>
    <w:rsid w:val="00690BF6"/>
    <w:rsid w:val="00690C85"/>
    <w:rsid w:val="00690D71"/>
    <w:rsid w:val="00690DE0"/>
    <w:rsid w:val="006915AD"/>
    <w:rsid w:val="006918EC"/>
    <w:rsid w:val="0069193A"/>
    <w:rsid w:val="00691DD4"/>
    <w:rsid w:val="0069242A"/>
    <w:rsid w:val="006926EC"/>
    <w:rsid w:val="0069280D"/>
    <w:rsid w:val="00692AA6"/>
    <w:rsid w:val="00692ADD"/>
    <w:rsid w:val="00692BF7"/>
    <w:rsid w:val="00692E9B"/>
    <w:rsid w:val="0069380C"/>
    <w:rsid w:val="006945BD"/>
    <w:rsid w:val="00694F7C"/>
    <w:rsid w:val="0069506D"/>
    <w:rsid w:val="006951C6"/>
    <w:rsid w:val="006959B9"/>
    <w:rsid w:val="006965B7"/>
    <w:rsid w:val="00697475"/>
    <w:rsid w:val="006974D9"/>
    <w:rsid w:val="00697995"/>
    <w:rsid w:val="0069799F"/>
    <w:rsid w:val="006A0930"/>
    <w:rsid w:val="006A0B03"/>
    <w:rsid w:val="006A121F"/>
    <w:rsid w:val="006A1456"/>
    <w:rsid w:val="006A198C"/>
    <w:rsid w:val="006A2472"/>
    <w:rsid w:val="006A2496"/>
    <w:rsid w:val="006A26BD"/>
    <w:rsid w:val="006A2CB8"/>
    <w:rsid w:val="006A312E"/>
    <w:rsid w:val="006A3553"/>
    <w:rsid w:val="006A3812"/>
    <w:rsid w:val="006A396F"/>
    <w:rsid w:val="006A3A52"/>
    <w:rsid w:val="006A411B"/>
    <w:rsid w:val="006A462A"/>
    <w:rsid w:val="006A4755"/>
    <w:rsid w:val="006A47AD"/>
    <w:rsid w:val="006A536D"/>
    <w:rsid w:val="006A583C"/>
    <w:rsid w:val="006A5942"/>
    <w:rsid w:val="006A619E"/>
    <w:rsid w:val="006A6440"/>
    <w:rsid w:val="006A6443"/>
    <w:rsid w:val="006A6D22"/>
    <w:rsid w:val="006A6E5B"/>
    <w:rsid w:val="006A7263"/>
    <w:rsid w:val="006A7307"/>
    <w:rsid w:val="006A7387"/>
    <w:rsid w:val="006A7413"/>
    <w:rsid w:val="006A7682"/>
    <w:rsid w:val="006A79BC"/>
    <w:rsid w:val="006A7E16"/>
    <w:rsid w:val="006B0343"/>
    <w:rsid w:val="006B0D26"/>
    <w:rsid w:val="006B0E7B"/>
    <w:rsid w:val="006B1146"/>
    <w:rsid w:val="006B1206"/>
    <w:rsid w:val="006B1E6A"/>
    <w:rsid w:val="006B203E"/>
    <w:rsid w:val="006B245D"/>
    <w:rsid w:val="006B2500"/>
    <w:rsid w:val="006B27AB"/>
    <w:rsid w:val="006B2A6D"/>
    <w:rsid w:val="006B322F"/>
    <w:rsid w:val="006B33BA"/>
    <w:rsid w:val="006B3875"/>
    <w:rsid w:val="006B38B2"/>
    <w:rsid w:val="006B3D35"/>
    <w:rsid w:val="006B40FA"/>
    <w:rsid w:val="006B4679"/>
    <w:rsid w:val="006B4BAE"/>
    <w:rsid w:val="006B4D1A"/>
    <w:rsid w:val="006B4DBA"/>
    <w:rsid w:val="006B5AB8"/>
    <w:rsid w:val="006B600A"/>
    <w:rsid w:val="006B6066"/>
    <w:rsid w:val="006B631C"/>
    <w:rsid w:val="006B6475"/>
    <w:rsid w:val="006B659D"/>
    <w:rsid w:val="006B6A1F"/>
    <w:rsid w:val="006B6A65"/>
    <w:rsid w:val="006B6C30"/>
    <w:rsid w:val="006B6F5F"/>
    <w:rsid w:val="006B77A7"/>
    <w:rsid w:val="006B77D6"/>
    <w:rsid w:val="006B7974"/>
    <w:rsid w:val="006C08B9"/>
    <w:rsid w:val="006C0EA9"/>
    <w:rsid w:val="006C1220"/>
    <w:rsid w:val="006C2352"/>
    <w:rsid w:val="006C260A"/>
    <w:rsid w:val="006C32E7"/>
    <w:rsid w:val="006C3911"/>
    <w:rsid w:val="006C3F2F"/>
    <w:rsid w:val="006C4D2A"/>
    <w:rsid w:val="006C5C03"/>
    <w:rsid w:val="006C6803"/>
    <w:rsid w:val="006C69C4"/>
    <w:rsid w:val="006C7D55"/>
    <w:rsid w:val="006D0305"/>
    <w:rsid w:val="006D03C5"/>
    <w:rsid w:val="006D03D6"/>
    <w:rsid w:val="006D0539"/>
    <w:rsid w:val="006D2046"/>
    <w:rsid w:val="006D211B"/>
    <w:rsid w:val="006D22BC"/>
    <w:rsid w:val="006D249E"/>
    <w:rsid w:val="006D2C05"/>
    <w:rsid w:val="006D2DDE"/>
    <w:rsid w:val="006D2E79"/>
    <w:rsid w:val="006D38EA"/>
    <w:rsid w:val="006D399B"/>
    <w:rsid w:val="006D3B1D"/>
    <w:rsid w:val="006D4192"/>
    <w:rsid w:val="006D43E6"/>
    <w:rsid w:val="006D500A"/>
    <w:rsid w:val="006D50F1"/>
    <w:rsid w:val="006D514E"/>
    <w:rsid w:val="006D5207"/>
    <w:rsid w:val="006D549E"/>
    <w:rsid w:val="006D59E6"/>
    <w:rsid w:val="006D6067"/>
    <w:rsid w:val="006D62A9"/>
    <w:rsid w:val="006D63E3"/>
    <w:rsid w:val="006D684B"/>
    <w:rsid w:val="006D69E3"/>
    <w:rsid w:val="006D6D58"/>
    <w:rsid w:val="006D73F8"/>
    <w:rsid w:val="006D7C43"/>
    <w:rsid w:val="006E063A"/>
    <w:rsid w:val="006E0672"/>
    <w:rsid w:val="006E073F"/>
    <w:rsid w:val="006E0D44"/>
    <w:rsid w:val="006E0DF4"/>
    <w:rsid w:val="006E0E14"/>
    <w:rsid w:val="006E14DF"/>
    <w:rsid w:val="006E18BB"/>
    <w:rsid w:val="006E1B10"/>
    <w:rsid w:val="006E20C1"/>
    <w:rsid w:val="006E239B"/>
    <w:rsid w:val="006E2E13"/>
    <w:rsid w:val="006E31F2"/>
    <w:rsid w:val="006E3485"/>
    <w:rsid w:val="006E3565"/>
    <w:rsid w:val="006E3A5B"/>
    <w:rsid w:val="006E3ED2"/>
    <w:rsid w:val="006E4196"/>
    <w:rsid w:val="006E4C0B"/>
    <w:rsid w:val="006E5516"/>
    <w:rsid w:val="006E63FA"/>
    <w:rsid w:val="006E65A9"/>
    <w:rsid w:val="006E67CD"/>
    <w:rsid w:val="006E6B85"/>
    <w:rsid w:val="006E6F43"/>
    <w:rsid w:val="006E6F5C"/>
    <w:rsid w:val="006E72ED"/>
    <w:rsid w:val="006E7D81"/>
    <w:rsid w:val="006F0645"/>
    <w:rsid w:val="006F09CA"/>
    <w:rsid w:val="006F134A"/>
    <w:rsid w:val="006F16FF"/>
    <w:rsid w:val="006F19CC"/>
    <w:rsid w:val="006F1C09"/>
    <w:rsid w:val="006F28E2"/>
    <w:rsid w:val="006F2B6C"/>
    <w:rsid w:val="006F2BBA"/>
    <w:rsid w:val="006F2C22"/>
    <w:rsid w:val="006F3383"/>
    <w:rsid w:val="006F35FB"/>
    <w:rsid w:val="006F393F"/>
    <w:rsid w:val="006F43FF"/>
    <w:rsid w:val="006F473D"/>
    <w:rsid w:val="006F512F"/>
    <w:rsid w:val="006F51BE"/>
    <w:rsid w:val="006F5A69"/>
    <w:rsid w:val="006F5E44"/>
    <w:rsid w:val="006F62D4"/>
    <w:rsid w:val="006F64BD"/>
    <w:rsid w:val="006F68ED"/>
    <w:rsid w:val="006F70FC"/>
    <w:rsid w:val="0070022B"/>
    <w:rsid w:val="00701421"/>
    <w:rsid w:val="00701E6F"/>
    <w:rsid w:val="00702193"/>
    <w:rsid w:val="007022E8"/>
    <w:rsid w:val="00702962"/>
    <w:rsid w:val="007031B2"/>
    <w:rsid w:val="007035FD"/>
    <w:rsid w:val="007039F6"/>
    <w:rsid w:val="00703FCD"/>
    <w:rsid w:val="00704EC9"/>
    <w:rsid w:val="0070568C"/>
    <w:rsid w:val="00705E44"/>
    <w:rsid w:val="00706123"/>
    <w:rsid w:val="00706560"/>
    <w:rsid w:val="00706724"/>
    <w:rsid w:val="00707636"/>
    <w:rsid w:val="00710450"/>
    <w:rsid w:val="00710606"/>
    <w:rsid w:val="007126F2"/>
    <w:rsid w:val="00712932"/>
    <w:rsid w:val="00712F1D"/>
    <w:rsid w:val="00712F22"/>
    <w:rsid w:val="007131A5"/>
    <w:rsid w:val="00713893"/>
    <w:rsid w:val="00713A9B"/>
    <w:rsid w:val="00714315"/>
    <w:rsid w:val="00714339"/>
    <w:rsid w:val="00714A6C"/>
    <w:rsid w:val="00715D90"/>
    <w:rsid w:val="00715E1E"/>
    <w:rsid w:val="00715F96"/>
    <w:rsid w:val="0071637D"/>
    <w:rsid w:val="007166E3"/>
    <w:rsid w:val="00716D64"/>
    <w:rsid w:val="00716D9E"/>
    <w:rsid w:val="00717391"/>
    <w:rsid w:val="00717637"/>
    <w:rsid w:val="00717782"/>
    <w:rsid w:val="00717DD4"/>
    <w:rsid w:val="0072006C"/>
    <w:rsid w:val="00720AC0"/>
    <w:rsid w:val="00720BD5"/>
    <w:rsid w:val="00721437"/>
    <w:rsid w:val="00721520"/>
    <w:rsid w:val="00721A72"/>
    <w:rsid w:val="00722479"/>
    <w:rsid w:val="007225D8"/>
    <w:rsid w:val="00722607"/>
    <w:rsid w:val="00724BF0"/>
    <w:rsid w:val="00724D88"/>
    <w:rsid w:val="00726262"/>
    <w:rsid w:val="0072667B"/>
    <w:rsid w:val="00726C91"/>
    <w:rsid w:val="007271B2"/>
    <w:rsid w:val="0072724D"/>
    <w:rsid w:val="00727D66"/>
    <w:rsid w:val="00730150"/>
    <w:rsid w:val="007307BC"/>
    <w:rsid w:val="00730FB1"/>
    <w:rsid w:val="007313F0"/>
    <w:rsid w:val="0073170C"/>
    <w:rsid w:val="007317EE"/>
    <w:rsid w:val="007319CB"/>
    <w:rsid w:val="007323DA"/>
    <w:rsid w:val="007323EC"/>
    <w:rsid w:val="0073265B"/>
    <w:rsid w:val="00733977"/>
    <w:rsid w:val="00733FE2"/>
    <w:rsid w:val="00734158"/>
    <w:rsid w:val="007346FB"/>
    <w:rsid w:val="0073504C"/>
    <w:rsid w:val="00735F9D"/>
    <w:rsid w:val="00736E57"/>
    <w:rsid w:val="007373CD"/>
    <w:rsid w:val="00737610"/>
    <w:rsid w:val="007376CF"/>
    <w:rsid w:val="007400BC"/>
    <w:rsid w:val="0074024B"/>
    <w:rsid w:val="0074035E"/>
    <w:rsid w:val="00741113"/>
    <w:rsid w:val="007416D5"/>
    <w:rsid w:val="007424CE"/>
    <w:rsid w:val="00742597"/>
    <w:rsid w:val="00742A00"/>
    <w:rsid w:val="00742C7C"/>
    <w:rsid w:val="00743072"/>
    <w:rsid w:val="00743496"/>
    <w:rsid w:val="00744488"/>
    <w:rsid w:val="00745898"/>
    <w:rsid w:val="00745D42"/>
    <w:rsid w:val="00745E61"/>
    <w:rsid w:val="0074642C"/>
    <w:rsid w:val="00746499"/>
    <w:rsid w:val="00746823"/>
    <w:rsid w:val="0074682E"/>
    <w:rsid w:val="00747E87"/>
    <w:rsid w:val="00750724"/>
    <w:rsid w:val="0075090B"/>
    <w:rsid w:val="00750B75"/>
    <w:rsid w:val="0075152A"/>
    <w:rsid w:val="007518F2"/>
    <w:rsid w:val="00751960"/>
    <w:rsid w:val="00751D6C"/>
    <w:rsid w:val="00752187"/>
    <w:rsid w:val="007523E4"/>
    <w:rsid w:val="0075252A"/>
    <w:rsid w:val="007531A9"/>
    <w:rsid w:val="00753698"/>
    <w:rsid w:val="00753F69"/>
    <w:rsid w:val="00754149"/>
    <w:rsid w:val="00754782"/>
    <w:rsid w:val="007549AF"/>
    <w:rsid w:val="00754A21"/>
    <w:rsid w:val="00754A54"/>
    <w:rsid w:val="00754E53"/>
    <w:rsid w:val="00754E9B"/>
    <w:rsid w:val="00754EA7"/>
    <w:rsid w:val="00755DCA"/>
    <w:rsid w:val="00755EA2"/>
    <w:rsid w:val="0075604A"/>
    <w:rsid w:val="007561C6"/>
    <w:rsid w:val="00756341"/>
    <w:rsid w:val="00757AA9"/>
    <w:rsid w:val="0076003B"/>
    <w:rsid w:val="007604BD"/>
    <w:rsid w:val="0076060A"/>
    <w:rsid w:val="00760DDF"/>
    <w:rsid w:val="00761A6C"/>
    <w:rsid w:val="00761C98"/>
    <w:rsid w:val="00762270"/>
    <w:rsid w:val="00762281"/>
    <w:rsid w:val="00762D8A"/>
    <w:rsid w:val="00764BA4"/>
    <w:rsid w:val="00765426"/>
    <w:rsid w:val="00765884"/>
    <w:rsid w:val="00765E9F"/>
    <w:rsid w:val="00766734"/>
    <w:rsid w:val="0076694B"/>
    <w:rsid w:val="00766AF6"/>
    <w:rsid w:val="00766B1F"/>
    <w:rsid w:val="00767049"/>
    <w:rsid w:val="00767609"/>
    <w:rsid w:val="00767635"/>
    <w:rsid w:val="0076799E"/>
    <w:rsid w:val="00767B58"/>
    <w:rsid w:val="00767D1B"/>
    <w:rsid w:val="00770223"/>
    <w:rsid w:val="00770330"/>
    <w:rsid w:val="007705F7"/>
    <w:rsid w:val="0077065D"/>
    <w:rsid w:val="00770A04"/>
    <w:rsid w:val="00770AE8"/>
    <w:rsid w:val="007712FA"/>
    <w:rsid w:val="00771441"/>
    <w:rsid w:val="0077156F"/>
    <w:rsid w:val="00771B7B"/>
    <w:rsid w:val="00773A71"/>
    <w:rsid w:val="00773C36"/>
    <w:rsid w:val="00773CD3"/>
    <w:rsid w:val="00774313"/>
    <w:rsid w:val="007744A0"/>
    <w:rsid w:val="007752C1"/>
    <w:rsid w:val="0077556A"/>
    <w:rsid w:val="00775827"/>
    <w:rsid w:val="00775B63"/>
    <w:rsid w:val="00775E90"/>
    <w:rsid w:val="00775FB0"/>
    <w:rsid w:val="007766F5"/>
    <w:rsid w:val="007767EF"/>
    <w:rsid w:val="00776AC5"/>
    <w:rsid w:val="00776F34"/>
    <w:rsid w:val="007800AF"/>
    <w:rsid w:val="007801B6"/>
    <w:rsid w:val="007802F8"/>
    <w:rsid w:val="007806E1"/>
    <w:rsid w:val="00780864"/>
    <w:rsid w:val="00780FFB"/>
    <w:rsid w:val="00781B7D"/>
    <w:rsid w:val="00782763"/>
    <w:rsid w:val="007830EB"/>
    <w:rsid w:val="00783604"/>
    <w:rsid w:val="007836D0"/>
    <w:rsid w:val="007837B8"/>
    <w:rsid w:val="00783991"/>
    <w:rsid w:val="00784039"/>
    <w:rsid w:val="007843D8"/>
    <w:rsid w:val="00784854"/>
    <w:rsid w:val="00784BEB"/>
    <w:rsid w:val="00784DC9"/>
    <w:rsid w:val="00784FD8"/>
    <w:rsid w:val="00785374"/>
    <w:rsid w:val="007853F6"/>
    <w:rsid w:val="0078584E"/>
    <w:rsid w:val="00786D8E"/>
    <w:rsid w:val="00786E1F"/>
    <w:rsid w:val="0078733B"/>
    <w:rsid w:val="007873F3"/>
    <w:rsid w:val="0078760C"/>
    <w:rsid w:val="00787A8B"/>
    <w:rsid w:val="0079061B"/>
    <w:rsid w:val="00790744"/>
    <w:rsid w:val="007908EE"/>
    <w:rsid w:val="007915E6"/>
    <w:rsid w:val="00791D3B"/>
    <w:rsid w:val="00791FDF"/>
    <w:rsid w:val="00792403"/>
    <w:rsid w:val="007928E5"/>
    <w:rsid w:val="007933D6"/>
    <w:rsid w:val="00793D80"/>
    <w:rsid w:val="0079401A"/>
    <w:rsid w:val="0079416B"/>
    <w:rsid w:val="00794326"/>
    <w:rsid w:val="007944A3"/>
    <w:rsid w:val="00794DC6"/>
    <w:rsid w:val="0079513F"/>
    <w:rsid w:val="007953D8"/>
    <w:rsid w:val="00795633"/>
    <w:rsid w:val="0079590F"/>
    <w:rsid w:val="00795F0B"/>
    <w:rsid w:val="0079643E"/>
    <w:rsid w:val="0079735F"/>
    <w:rsid w:val="00797F81"/>
    <w:rsid w:val="007A076F"/>
    <w:rsid w:val="007A09C4"/>
    <w:rsid w:val="007A167B"/>
    <w:rsid w:val="007A1A44"/>
    <w:rsid w:val="007A1B9C"/>
    <w:rsid w:val="007A1CCE"/>
    <w:rsid w:val="007A265D"/>
    <w:rsid w:val="007A3385"/>
    <w:rsid w:val="007A3CC5"/>
    <w:rsid w:val="007A43B9"/>
    <w:rsid w:val="007A4A10"/>
    <w:rsid w:val="007A5382"/>
    <w:rsid w:val="007A5532"/>
    <w:rsid w:val="007A55EF"/>
    <w:rsid w:val="007A5E27"/>
    <w:rsid w:val="007A5FC6"/>
    <w:rsid w:val="007A62B8"/>
    <w:rsid w:val="007A6318"/>
    <w:rsid w:val="007A6477"/>
    <w:rsid w:val="007A6B40"/>
    <w:rsid w:val="007A6DB2"/>
    <w:rsid w:val="007A7082"/>
    <w:rsid w:val="007A75C2"/>
    <w:rsid w:val="007A7D46"/>
    <w:rsid w:val="007A7FF9"/>
    <w:rsid w:val="007B079E"/>
    <w:rsid w:val="007B10AA"/>
    <w:rsid w:val="007B1F05"/>
    <w:rsid w:val="007B2117"/>
    <w:rsid w:val="007B2585"/>
    <w:rsid w:val="007B2D3C"/>
    <w:rsid w:val="007B3016"/>
    <w:rsid w:val="007B3350"/>
    <w:rsid w:val="007B425F"/>
    <w:rsid w:val="007B4B5B"/>
    <w:rsid w:val="007B4BD9"/>
    <w:rsid w:val="007B50A7"/>
    <w:rsid w:val="007B5609"/>
    <w:rsid w:val="007B56EB"/>
    <w:rsid w:val="007B5C0C"/>
    <w:rsid w:val="007B6378"/>
    <w:rsid w:val="007B6667"/>
    <w:rsid w:val="007B6FC2"/>
    <w:rsid w:val="007B784E"/>
    <w:rsid w:val="007B79C3"/>
    <w:rsid w:val="007B7AEF"/>
    <w:rsid w:val="007B7BF8"/>
    <w:rsid w:val="007C034B"/>
    <w:rsid w:val="007C09F4"/>
    <w:rsid w:val="007C161E"/>
    <w:rsid w:val="007C22B8"/>
    <w:rsid w:val="007C2D45"/>
    <w:rsid w:val="007C4128"/>
    <w:rsid w:val="007C4409"/>
    <w:rsid w:val="007C47C9"/>
    <w:rsid w:val="007C4A6E"/>
    <w:rsid w:val="007C4EE1"/>
    <w:rsid w:val="007C534F"/>
    <w:rsid w:val="007C570B"/>
    <w:rsid w:val="007C6C09"/>
    <w:rsid w:val="007C6DD3"/>
    <w:rsid w:val="007C6FF0"/>
    <w:rsid w:val="007C712F"/>
    <w:rsid w:val="007C722F"/>
    <w:rsid w:val="007C7831"/>
    <w:rsid w:val="007C7ACF"/>
    <w:rsid w:val="007C7ADF"/>
    <w:rsid w:val="007D0367"/>
    <w:rsid w:val="007D078C"/>
    <w:rsid w:val="007D118E"/>
    <w:rsid w:val="007D2486"/>
    <w:rsid w:val="007D2A3A"/>
    <w:rsid w:val="007D3465"/>
    <w:rsid w:val="007D37F6"/>
    <w:rsid w:val="007D3D3D"/>
    <w:rsid w:val="007D3E72"/>
    <w:rsid w:val="007D4395"/>
    <w:rsid w:val="007D4D24"/>
    <w:rsid w:val="007D504D"/>
    <w:rsid w:val="007D56B9"/>
    <w:rsid w:val="007D5735"/>
    <w:rsid w:val="007D575A"/>
    <w:rsid w:val="007D5956"/>
    <w:rsid w:val="007D6E41"/>
    <w:rsid w:val="007D6FD2"/>
    <w:rsid w:val="007D7CD4"/>
    <w:rsid w:val="007E04FF"/>
    <w:rsid w:val="007E053B"/>
    <w:rsid w:val="007E091E"/>
    <w:rsid w:val="007E12D1"/>
    <w:rsid w:val="007E24E0"/>
    <w:rsid w:val="007E2938"/>
    <w:rsid w:val="007E2C47"/>
    <w:rsid w:val="007E2D97"/>
    <w:rsid w:val="007E3241"/>
    <w:rsid w:val="007E33A8"/>
    <w:rsid w:val="007E3600"/>
    <w:rsid w:val="007E3EBD"/>
    <w:rsid w:val="007E48FF"/>
    <w:rsid w:val="007E4AAA"/>
    <w:rsid w:val="007E5307"/>
    <w:rsid w:val="007E5DC8"/>
    <w:rsid w:val="007E5F24"/>
    <w:rsid w:val="007E68BF"/>
    <w:rsid w:val="007E6E8C"/>
    <w:rsid w:val="007E74F6"/>
    <w:rsid w:val="007F03B7"/>
    <w:rsid w:val="007F05DD"/>
    <w:rsid w:val="007F2C71"/>
    <w:rsid w:val="007F3B60"/>
    <w:rsid w:val="007F48A5"/>
    <w:rsid w:val="007F5062"/>
    <w:rsid w:val="007F5481"/>
    <w:rsid w:val="007F5606"/>
    <w:rsid w:val="007F5A85"/>
    <w:rsid w:val="007F688A"/>
    <w:rsid w:val="007F7B13"/>
    <w:rsid w:val="007F7EB2"/>
    <w:rsid w:val="0080059F"/>
    <w:rsid w:val="00800B7C"/>
    <w:rsid w:val="00801157"/>
    <w:rsid w:val="00801336"/>
    <w:rsid w:val="0080158F"/>
    <w:rsid w:val="008016D8"/>
    <w:rsid w:val="008023DA"/>
    <w:rsid w:val="00802418"/>
    <w:rsid w:val="008031E0"/>
    <w:rsid w:val="00803FE1"/>
    <w:rsid w:val="0080407A"/>
    <w:rsid w:val="00804B47"/>
    <w:rsid w:val="008053A7"/>
    <w:rsid w:val="008062FB"/>
    <w:rsid w:val="0080680B"/>
    <w:rsid w:val="008068A4"/>
    <w:rsid w:val="00806A67"/>
    <w:rsid w:val="00807131"/>
    <w:rsid w:val="00807331"/>
    <w:rsid w:val="00807762"/>
    <w:rsid w:val="00807D5C"/>
    <w:rsid w:val="00810607"/>
    <w:rsid w:val="008108EA"/>
    <w:rsid w:val="00810A7D"/>
    <w:rsid w:val="00810ACD"/>
    <w:rsid w:val="00811D75"/>
    <w:rsid w:val="008121B2"/>
    <w:rsid w:val="008128F7"/>
    <w:rsid w:val="00812DF5"/>
    <w:rsid w:val="00813AD4"/>
    <w:rsid w:val="008140E0"/>
    <w:rsid w:val="008144D9"/>
    <w:rsid w:val="00814B90"/>
    <w:rsid w:val="008153BB"/>
    <w:rsid w:val="0081566F"/>
    <w:rsid w:val="008156C4"/>
    <w:rsid w:val="00815B04"/>
    <w:rsid w:val="00815B62"/>
    <w:rsid w:val="00816B99"/>
    <w:rsid w:val="00817418"/>
    <w:rsid w:val="008176A0"/>
    <w:rsid w:val="00817EB8"/>
    <w:rsid w:val="00821131"/>
    <w:rsid w:val="0082147B"/>
    <w:rsid w:val="00821676"/>
    <w:rsid w:val="0082183D"/>
    <w:rsid w:val="00821B91"/>
    <w:rsid w:val="00822C73"/>
    <w:rsid w:val="00822E2A"/>
    <w:rsid w:val="00823009"/>
    <w:rsid w:val="0082308A"/>
    <w:rsid w:val="008237C9"/>
    <w:rsid w:val="008246CA"/>
    <w:rsid w:val="0082568C"/>
    <w:rsid w:val="00826695"/>
    <w:rsid w:val="008274C8"/>
    <w:rsid w:val="0082771E"/>
    <w:rsid w:val="008277D3"/>
    <w:rsid w:val="00827A1E"/>
    <w:rsid w:val="00827DCC"/>
    <w:rsid w:val="0083071B"/>
    <w:rsid w:val="00830ACB"/>
    <w:rsid w:val="008313C7"/>
    <w:rsid w:val="0083163A"/>
    <w:rsid w:val="00831D91"/>
    <w:rsid w:val="00831F2B"/>
    <w:rsid w:val="008325FD"/>
    <w:rsid w:val="008328A5"/>
    <w:rsid w:val="008333B9"/>
    <w:rsid w:val="008345CE"/>
    <w:rsid w:val="008346C6"/>
    <w:rsid w:val="00834801"/>
    <w:rsid w:val="0083518A"/>
    <w:rsid w:val="00835973"/>
    <w:rsid w:val="00836112"/>
    <w:rsid w:val="008363F3"/>
    <w:rsid w:val="008367B9"/>
    <w:rsid w:val="00836D9E"/>
    <w:rsid w:val="00836DED"/>
    <w:rsid w:val="00837C65"/>
    <w:rsid w:val="00840F0C"/>
    <w:rsid w:val="00841C1A"/>
    <w:rsid w:val="00841DD0"/>
    <w:rsid w:val="008424B5"/>
    <w:rsid w:val="00844A3D"/>
    <w:rsid w:val="00844B8C"/>
    <w:rsid w:val="0084657F"/>
    <w:rsid w:val="0084695B"/>
    <w:rsid w:val="00847298"/>
    <w:rsid w:val="00847570"/>
    <w:rsid w:val="00847637"/>
    <w:rsid w:val="008476A3"/>
    <w:rsid w:val="008508B2"/>
    <w:rsid w:val="00850D64"/>
    <w:rsid w:val="00850E5D"/>
    <w:rsid w:val="00850F1C"/>
    <w:rsid w:val="00850F7C"/>
    <w:rsid w:val="0085106E"/>
    <w:rsid w:val="008520A6"/>
    <w:rsid w:val="008522ED"/>
    <w:rsid w:val="008523C2"/>
    <w:rsid w:val="00852C8C"/>
    <w:rsid w:val="00852DB3"/>
    <w:rsid w:val="008533BA"/>
    <w:rsid w:val="00853C14"/>
    <w:rsid w:val="008546FB"/>
    <w:rsid w:val="008547C8"/>
    <w:rsid w:val="008547EC"/>
    <w:rsid w:val="0085491F"/>
    <w:rsid w:val="00854AB6"/>
    <w:rsid w:val="0085576D"/>
    <w:rsid w:val="00855D23"/>
    <w:rsid w:val="008561E5"/>
    <w:rsid w:val="0085625D"/>
    <w:rsid w:val="008563F8"/>
    <w:rsid w:val="00856824"/>
    <w:rsid w:val="0085735A"/>
    <w:rsid w:val="00857532"/>
    <w:rsid w:val="008579BD"/>
    <w:rsid w:val="00860801"/>
    <w:rsid w:val="00860D1A"/>
    <w:rsid w:val="00860E52"/>
    <w:rsid w:val="008614DD"/>
    <w:rsid w:val="00862197"/>
    <w:rsid w:val="00862208"/>
    <w:rsid w:val="0086227B"/>
    <w:rsid w:val="0086248A"/>
    <w:rsid w:val="00864B8F"/>
    <w:rsid w:val="00865027"/>
    <w:rsid w:val="008655AF"/>
    <w:rsid w:val="00865A6D"/>
    <w:rsid w:val="00865E1B"/>
    <w:rsid w:val="008670CA"/>
    <w:rsid w:val="00867FD5"/>
    <w:rsid w:val="008703E5"/>
    <w:rsid w:val="0087180F"/>
    <w:rsid w:val="00872E29"/>
    <w:rsid w:val="008738A2"/>
    <w:rsid w:val="00873B3A"/>
    <w:rsid w:val="00873BC2"/>
    <w:rsid w:val="00873C52"/>
    <w:rsid w:val="008741ED"/>
    <w:rsid w:val="00874234"/>
    <w:rsid w:val="008742D5"/>
    <w:rsid w:val="00874825"/>
    <w:rsid w:val="00875097"/>
    <w:rsid w:val="0087511F"/>
    <w:rsid w:val="008759C1"/>
    <w:rsid w:val="00876168"/>
    <w:rsid w:val="00876299"/>
    <w:rsid w:val="008765C3"/>
    <w:rsid w:val="00877319"/>
    <w:rsid w:val="008777D1"/>
    <w:rsid w:val="00877980"/>
    <w:rsid w:val="0088071B"/>
    <w:rsid w:val="00881379"/>
    <w:rsid w:val="00881600"/>
    <w:rsid w:val="00881691"/>
    <w:rsid w:val="00881798"/>
    <w:rsid w:val="00882818"/>
    <w:rsid w:val="00882929"/>
    <w:rsid w:val="00882EDD"/>
    <w:rsid w:val="00883E11"/>
    <w:rsid w:val="00884353"/>
    <w:rsid w:val="00884725"/>
    <w:rsid w:val="00884DE8"/>
    <w:rsid w:val="00884E28"/>
    <w:rsid w:val="00884EE8"/>
    <w:rsid w:val="00884F99"/>
    <w:rsid w:val="00885826"/>
    <w:rsid w:val="00886431"/>
    <w:rsid w:val="0088672D"/>
    <w:rsid w:val="00887276"/>
    <w:rsid w:val="00887294"/>
    <w:rsid w:val="0088768F"/>
    <w:rsid w:val="008876EB"/>
    <w:rsid w:val="008901F1"/>
    <w:rsid w:val="00890B8F"/>
    <w:rsid w:val="00890C6E"/>
    <w:rsid w:val="00890EBA"/>
    <w:rsid w:val="0089121C"/>
    <w:rsid w:val="00891317"/>
    <w:rsid w:val="00891651"/>
    <w:rsid w:val="008921E8"/>
    <w:rsid w:val="008928B8"/>
    <w:rsid w:val="00892BC7"/>
    <w:rsid w:val="00892BFB"/>
    <w:rsid w:val="00893C52"/>
    <w:rsid w:val="0089426D"/>
    <w:rsid w:val="00894306"/>
    <w:rsid w:val="00894789"/>
    <w:rsid w:val="008949A7"/>
    <w:rsid w:val="00894C64"/>
    <w:rsid w:val="00894EDD"/>
    <w:rsid w:val="00894FD2"/>
    <w:rsid w:val="0089514F"/>
    <w:rsid w:val="008951D2"/>
    <w:rsid w:val="00895C8D"/>
    <w:rsid w:val="00895F94"/>
    <w:rsid w:val="008962BC"/>
    <w:rsid w:val="00896D83"/>
    <w:rsid w:val="008971AF"/>
    <w:rsid w:val="008978DA"/>
    <w:rsid w:val="00897A27"/>
    <w:rsid w:val="00897E08"/>
    <w:rsid w:val="008A07F0"/>
    <w:rsid w:val="008A1147"/>
    <w:rsid w:val="008A191C"/>
    <w:rsid w:val="008A1A7A"/>
    <w:rsid w:val="008A1DB6"/>
    <w:rsid w:val="008A1F01"/>
    <w:rsid w:val="008A20A7"/>
    <w:rsid w:val="008A25AB"/>
    <w:rsid w:val="008A2F6A"/>
    <w:rsid w:val="008A3243"/>
    <w:rsid w:val="008A3348"/>
    <w:rsid w:val="008A3D00"/>
    <w:rsid w:val="008A41FD"/>
    <w:rsid w:val="008A435C"/>
    <w:rsid w:val="008A567C"/>
    <w:rsid w:val="008A6BF3"/>
    <w:rsid w:val="008A6FAC"/>
    <w:rsid w:val="008A7724"/>
    <w:rsid w:val="008B0784"/>
    <w:rsid w:val="008B0EB0"/>
    <w:rsid w:val="008B0EC8"/>
    <w:rsid w:val="008B2024"/>
    <w:rsid w:val="008B2628"/>
    <w:rsid w:val="008B366E"/>
    <w:rsid w:val="008B3DC4"/>
    <w:rsid w:val="008B437A"/>
    <w:rsid w:val="008B4540"/>
    <w:rsid w:val="008B4D61"/>
    <w:rsid w:val="008B5329"/>
    <w:rsid w:val="008B5E93"/>
    <w:rsid w:val="008B7834"/>
    <w:rsid w:val="008C0230"/>
    <w:rsid w:val="008C0C96"/>
    <w:rsid w:val="008C0D19"/>
    <w:rsid w:val="008C1580"/>
    <w:rsid w:val="008C2E3D"/>
    <w:rsid w:val="008C3406"/>
    <w:rsid w:val="008C38BA"/>
    <w:rsid w:val="008C3A47"/>
    <w:rsid w:val="008C3D46"/>
    <w:rsid w:val="008C3E13"/>
    <w:rsid w:val="008C42C1"/>
    <w:rsid w:val="008C4464"/>
    <w:rsid w:val="008C6A03"/>
    <w:rsid w:val="008C6EDD"/>
    <w:rsid w:val="008C75FE"/>
    <w:rsid w:val="008D05E5"/>
    <w:rsid w:val="008D0A03"/>
    <w:rsid w:val="008D2885"/>
    <w:rsid w:val="008D2F94"/>
    <w:rsid w:val="008D3D37"/>
    <w:rsid w:val="008D3D9C"/>
    <w:rsid w:val="008D4CAE"/>
    <w:rsid w:val="008D4EA4"/>
    <w:rsid w:val="008D506A"/>
    <w:rsid w:val="008D5920"/>
    <w:rsid w:val="008D5A29"/>
    <w:rsid w:val="008D5ADB"/>
    <w:rsid w:val="008D5B28"/>
    <w:rsid w:val="008D6252"/>
    <w:rsid w:val="008D6517"/>
    <w:rsid w:val="008D675B"/>
    <w:rsid w:val="008D7841"/>
    <w:rsid w:val="008E01CD"/>
    <w:rsid w:val="008E0973"/>
    <w:rsid w:val="008E16A8"/>
    <w:rsid w:val="008E267E"/>
    <w:rsid w:val="008E26D8"/>
    <w:rsid w:val="008E2760"/>
    <w:rsid w:val="008E31CD"/>
    <w:rsid w:val="008E3D89"/>
    <w:rsid w:val="008E4045"/>
    <w:rsid w:val="008E45EF"/>
    <w:rsid w:val="008E4EF0"/>
    <w:rsid w:val="008E5C47"/>
    <w:rsid w:val="008E5F3A"/>
    <w:rsid w:val="008E61F4"/>
    <w:rsid w:val="008E6EFC"/>
    <w:rsid w:val="008E6F82"/>
    <w:rsid w:val="008E7878"/>
    <w:rsid w:val="008E79C5"/>
    <w:rsid w:val="008E7FAD"/>
    <w:rsid w:val="008F0A10"/>
    <w:rsid w:val="008F0EF0"/>
    <w:rsid w:val="008F11E2"/>
    <w:rsid w:val="008F1B32"/>
    <w:rsid w:val="008F1C30"/>
    <w:rsid w:val="008F1C59"/>
    <w:rsid w:val="008F2022"/>
    <w:rsid w:val="008F211D"/>
    <w:rsid w:val="008F245D"/>
    <w:rsid w:val="008F296B"/>
    <w:rsid w:val="008F29D7"/>
    <w:rsid w:val="008F33D1"/>
    <w:rsid w:val="008F352B"/>
    <w:rsid w:val="008F3783"/>
    <w:rsid w:val="008F3872"/>
    <w:rsid w:val="008F4068"/>
    <w:rsid w:val="008F463D"/>
    <w:rsid w:val="008F4D92"/>
    <w:rsid w:val="008F5106"/>
    <w:rsid w:val="008F52B5"/>
    <w:rsid w:val="008F584B"/>
    <w:rsid w:val="008F5ACC"/>
    <w:rsid w:val="008F60F2"/>
    <w:rsid w:val="008F7785"/>
    <w:rsid w:val="008F7B5A"/>
    <w:rsid w:val="008F7DAB"/>
    <w:rsid w:val="00900797"/>
    <w:rsid w:val="00900E5E"/>
    <w:rsid w:val="00901063"/>
    <w:rsid w:val="00901AF7"/>
    <w:rsid w:val="00901DDF"/>
    <w:rsid w:val="009028E5"/>
    <w:rsid w:val="00902A24"/>
    <w:rsid w:val="00902E9C"/>
    <w:rsid w:val="0090374B"/>
    <w:rsid w:val="0090376C"/>
    <w:rsid w:val="009039E1"/>
    <w:rsid w:val="0090456B"/>
    <w:rsid w:val="009057B5"/>
    <w:rsid w:val="00905E25"/>
    <w:rsid w:val="00905FE3"/>
    <w:rsid w:val="009062BF"/>
    <w:rsid w:val="00906B9F"/>
    <w:rsid w:val="00906D58"/>
    <w:rsid w:val="009077C5"/>
    <w:rsid w:val="00907A24"/>
    <w:rsid w:val="009107A7"/>
    <w:rsid w:val="009114C1"/>
    <w:rsid w:val="00911567"/>
    <w:rsid w:val="00911698"/>
    <w:rsid w:val="00911962"/>
    <w:rsid w:val="00911DFE"/>
    <w:rsid w:val="009121DB"/>
    <w:rsid w:val="009122DA"/>
    <w:rsid w:val="0091499E"/>
    <w:rsid w:val="00914B61"/>
    <w:rsid w:val="0091511C"/>
    <w:rsid w:val="0091582B"/>
    <w:rsid w:val="0091599C"/>
    <w:rsid w:val="00915CB7"/>
    <w:rsid w:val="0091747D"/>
    <w:rsid w:val="009176BE"/>
    <w:rsid w:val="009200BA"/>
    <w:rsid w:val="00920331"/>
    <w:rsid w:val="00920534"/>
    <w:rsid w:val="00920DE4"/>
    <w:rsid w:val="00921A1D"/>
    <w:rsid w:val="00921D31"/>
    <w:rsid w:val="00921E85"/>
    <w:rsid w:val="009224E5"/>
    <w:rsid w:val="009242E0"/>
    <w:rsid w:val="009244D9"/>
    <w:rsid w:val="009248C6"/>
    <w:rsid w:val="00925567"/>
    <w:rsid w:val="009255F8"/>
    <w:rsid w:val="00925B3D"/>
    <w:rsid w:val="00925B9E"/>
    <w:rsid w:val="00925E36"/>
    <w:rsid w:val="00925EF1"/>
    <w:rsid w:val="009262FD"/>
    <w:rsid w:val="00926F6C"/>
    <w:rsid w:val="00927045"/>
    <w:rsid w:val="00927186"/>
    <w:rsid w:val="0092752D"/>
    <w:rsid w:val="009275B1"/>
    <w:rsid w:val="00927893"/>
    <w:rsid w:val="00927E2E"/>
    <w:rsid w:val="00930186"/>
    <w:rsid w:val="00930703"/>
    <w:rsid w:val="009315B1"/>
    <w:rsid w:val="00931852"/>
    <w:rsid w:val="00932032"/>
    <w:rsid w:val="009326C4"/>
    <w:rsid w:val="00933DF6"/>
    <w:rsid w:val="00933E9F"/>
    <w:rsid w:val="0093402E"/>
    <w:rsid w:val="00934874"/>
    <w:rsid w:val="00934D11"/>
    <w:rsid w:val="009352C0"/>
    <w:rsid w:val="009353A4"/>
    <w:rsid w:val="0093540A"/>
    <w:rsid w:val="0093565B"/>
    <w:rsid w:val="00935698"/>
    <w:rsid w:val="00935777"/>
    <w:rsid w:val="009357BF"/>
    <w:rsid w:val="00935F17"/>
    <w:rsid w:val="00936999"/>
    <w:rsid w:val="0093742F"/>
    <w:rsid w:val="00937454"/>
    <w:rsid w:val="00937514"/>
    <w:rsid w:val="009378B9"/>
    <w:rsid w:val="00937DAB"/>
    <w:rsid w:val="00937F07"/>
    <w:rsid w:val="0094015F"/>
    <w:rsid w:val="0094074C"/>
    <w:rsid w:val="0094077C"/>
    <w:rsid w:val="00940D8E"/>
    <w:rsid w:val="009412B1"/>
    <w:rsid w:val="00941D9D"/>
    <w:rsid w:val="00942993"/>
    <w:rsid w:val="0094404A"/>
    <w:rsid w:val="00944DD6"/>
    <w:rsid w:val="00944E00"/>
    <w:rsid w:val="009452FE"/>
    <w:rsid w:val="00945434"/>
    <w:rsid w:val="0094565B"/>
    <w:rsid w:val="00945787"/>
    <w:rsid w:val="0094626D"/>
    <w:rsid w:val="0094659E"/>
    <w:rsid w:val="00946971"/>
    <w:rsid w:val="00946B7C"/>
    <w:rsid w:val="00950182"/>
    <w:rsid w:val="009506A8"/>
    <w:rsid w:val="00950AD4"/>
    <w:rsid w:val="0095103D"/>
    <w:rsid w:val="00952A40"/>
    <w:rsid w:val="00952CA2"/>
    <w:rsid w:val="009535F1"/>
    <w:rsid w:val="009541C3"/>
    <w:rsid w:val="00954BD3"/>
    <w:rsid w:val="00954C54"/>
    <w:rsid w:val="00954C55"/>
    <w:rsid w:val="009554E2"/>
    <w:rsid w:val="009560A5"/>
    <w:rsid w:val="0095695B"/>
    <w:rsid w:val="00956E77"/>
    <w:rsid w:val="00957008"/>
    <w:rsid w:val="009571F1"/>
    <w:rsid w:val="0095787B"/>
    <w:rsid w:val="00957B7B"/>
    <w:rsid w:val="00960364"/>
    <w:rsid w:val="00960A78"/>
    <w:rsid w:val="00961A86"/>
    <w:rsid w:val="00961CF5"/>
    <w:rsid w:val="00961FF4"/>
    <w:rsid w:val="009621FA"/>
    <w:rsid w:val="009625E6"/>
    <w:rsid w:val="00962F07"/>
    <w:rsid w:val="0096323D"/>
    <w:rsid w:val="0096355C"/>
    <w:rsid w:val="0096367C"/>
    <w:rsid w:val="00963E97"/>
    <w:rsid w:val="009648A9"/>
    <w:rsid w:val="00964C03"/>
    <w:rsid w:val="00965102"/>
    <w:rsid w:val="00966062"/>
    <w:rsid w:val="009660D6"/>
    <w:rsid w:val="00966369"/>
    <w:rsid w:val="009667D5"/>
    <w:rsid w:val="00966910"/>
    <w:rsid w:val="00966E2B"/>
    <w:rsid w:val="00967386"/>
    <w:rsid w:val="00970160"/>
    <w:rsid w:val="00970CB5"/>
    <w:rsid w:val="00970FA4"/>
    <w:rsid w:val="00971413"/>
    <w:rsid w:val="009717F4"/>
    <w:rsid w:val="00971816"/>
    <w:rsid w:val="00971E22"/>
    <w:rsid w:val="00971EE2"/>
    <w:rsid w:val="00973BE1"/>
    <w:rsid w:val="00974198"/>
    <w:rsid w:val="00974417"/>
    <w:rsid w:val="00974574"/>
    <w:rsid w:val="009746B3"/>
    <w:rsid w:val="0097483A"/>
    <w:rsid w:val="009749F7"/>
    <w:rsid w:val="009759D5"/>
    <w:rsid w:val="00975A17"/>
    <w:rsid w:val="009761FD"/>
    <w:rsid w:val="00976D90"/>
    <w:rsid w:val="009770FA"/>
    <w:rsid w:val="009806FE"/>
    <w:rsid w:val="00980805"/>
    <w:rsid w:val="00980BEF"/>
    <w:rsid w:val="00980CD4"/>
    <w:rsid w:val="00980F0E"/>
    <w:rsid w:val="00981731"/>
    <w:rsid w:val="00981BD0"/>
    <w:rsid w:val="00981CED"/>
    <w:rsid w:val="00981E51"/>
    <w:rsid w:val="00981F51"/>
    <w:rsid w:val="009827B6"/>
    <w:rsid w:val="0098298D"/>
    <w:rsid w:val="009829A2"/>
    <w:rsid w:val="00982A23"/>
    <w:rsid w:val="009832A1"/>
    <w:rsid w:val="00984173"/>
    <w:rsid w:val="0098493A"/>
    <w:rsid w:val="00985186"/>
    <w:rsid w:val="009853FA"/>
    <w:rsid w:val="00985910"/>
    <w:rsid w:val="009860C8"/>
    <w:rsid w:val="0098615B"/>
    <w:rsid w:val="00986307"/>
    <w:rsid w:val="00986420"/>
    <w:rsid w:val="00986862"/>
    <w:rsid w:val="00986D8A"/>
    <w:rsid w:val="00986EAF"/>
    <w:rsid w:val="0098720A"/>
    <w:rsid w:val="0099014D"/>
    <w:rsid w:val="00990670"/>
    <w:rsid w:val="00990FE1"/>
    <w:rsid w:val="00991846"/>
    <w:rsid w:val="00991FAD"/>
    <w:rsid w:val="009920BD"/>
    <w:rsid w:val="009920CD"/>
    <w:rsid w:val="00992523"/>
    <w:rsid w:val="00992856"/>
    <w:rsid w:val="00993DC6"/>
    <w:rsid w:val="0099463F"/>
    <w:rsid w:val="00994769"/>
    <w:rsid w:val="00995591"/>
    <w:rsid w:val="0099597B"/>
    <w:rsid w:val="00996A0E"/>
    <w:rsid w:val="00996C31"/>
    <w:rsid w:val="009972BC"/>
    <w:rsid w:val="0099736F"/>
    <w:rsid w:val="0099757B"/>
    <w:rsid w:val="00997B02"/>
    <w:rsid w:val="00997DCE"/>
    <w:rsid w:val="009A0803"/>
    <w:rsid w:val="009A0948"/>
    <w:rsid w:val="009A0E70"/>
    <w:rsid w:val="009A0FEF"/>
    <w:rsid w:val="009A1EDC"/>
    <w:rsid w:val="009A2078"/>
    <w:rsid w:val="009A20D0"/>
    <w:rsid w:val="009A3177"/>
    <w:rsid w:val="009A31EA"/>
    <w:rsid w:val="009A4466"/>
    <w:rsid w:val="009A52E7"/>
    <w:rsid w:val="009A542B"/>
    <w:rsid w:val="009A55A2"/>
    <w:rsid w:val="009A5BA7"/>
    <w:rsid w:val="009A5DE8"/>
    <w:rsid w:val="009A6032"/>
    <w:rsid w:val="009A6225"/>
    <w:rsid w:val="009A6761"/>
    <w:rsid w:val="009A67E5"/>
    <w:rsid w:val="009A6805"/>
    <w:rsid w:val="009A6813"/>
    <w:rsid w:val="009A6B86"/>
    <w:rsid w:val="009A6C46"/>
    <w:rsid w:val="009A7EFC"/>
    <w:rsid w:val="009A7FF0"/>
    <w:rsid w:val="009B14D8"/>
    <w:rsid w:val="009B181B"/>
    <w:rsid w:val="009B2B66"/>
    <w:rsid w:val="009B2D51"/>
    <w:rsid w:val="009B2D77"/>
    <w:rsid w:val="009B3398"/>
    <w:rsid w:val="009B367F"/>
    <w:rsid w:val="009B3D13"/>
    <w:rsid w:val="009B3FAB"/>
    <w:rsid w:val="009B4403"/>
    <w:rsid w:val="009B4B4B"/>
    <w:rsid w:val="009B4E32"/>
    <w:rsid w:val="009B5999"/>
    <w:rsid w:val="009B5A7E"/>
    <w:rsid w:val="009B5E9D"/>
    <w:rsid w:val="009B6244"/>
    <w:rsid w:val="009B68C2"/>
    <w:rsid w:val="009B7569"/>
    <w:rsid w:val="009B75F2"/>
    <w:rsid w:val="009B7BAD"/>
    <w:rsid w:val="009C05E4"/>
    <w:rsid w:val="009C09E1"/>
    <w:rsid w:val="009C0B20"/>
    <w:rsid w:val="009C0B35"/>
    <w:rsid w:val="009C1651"/>
    <w:rsid w:val="009C1860"/>
    <w:rsid w:val="009C2AB1"/>
    <w:rsid w:val="009C2B37"/>
    <w:rsid w:val="009C3D59"/>
    <w:rsid w:val="009C3F04"/>
    <w:rsid w:val="009C3F31"/>
    <w:rsid w:val="009C44C5"/>
    <w:rsid w:val="009C475F"/>
    <w:rsid w:val="009C4910"/>
    <w:rsid w:val="009C49A1"/>
    <w:rsid w:val="009C5535"/>
    <w:rsid w:val="009C5AD8"/>
    <w:rsid w:val="009C5D38"/>
    <w:rsid w:val="009C5E9B"/>
    <w:rsid w:val="009C6B42"/>
    <w:rsid w:val="009C7476"/>
    <w:rsid w:val="009D02E9"/>
    <w:rsid w:val="009D225B"/>
    <w:rsid w:val="009D26BF"/>
    <w:rsid w:val="009D3382"/>
    <w:rsid w:val="009D3434"/>
    <w:rsid w:val="009D399E"/>
    <w:rsid w:val="009D4587"/>
    <w:rsid w:val="009D46EC"/>
    <w:rsid w:val="009D54F3"/>
    <w:rsid w:val="009D5C6E"/>
    <w:rsid w:val="009D5CC6"/>
    <w:rsid w:val="009D5F63"/>
    <w:rsid w:val="009D5FD3"/>
    <w:rsid w:val="009D623F"/>
    <w:rsid w:val="009D6534"/>
    <w:rsid w:val="009D6BD4"/>
    <w:rsid w:val="009D75A4"/>
    <w:rsid w:val="009D7947"/>
    <w:rsid w:val="009E0045"/>
    <w:rsid w:val="009E0E5E"/>
    <w:rsid w:val="009E1AE2"/>
    <w:rsid w:val="009E1F1C"/>
    <w:rsid w:val="009E2079"/>
    <w:rsid w:val="009E2B03"/>
    <w:rsid w:val="009E2D99"/>
    <w:rsid w:val="009E3723"/>
    <w:rsid w:val="009E3C1A"/>
    <w:rsid w:val="009E3E24"/>
    <w:rsid w:val="009E4180"/>
    <w:rsid w:val="009E42DA"/>
    <w:rsid w:val="009E462A"/>
    <w:rsid w:val="009E4788"/>
    <w:rsid w:val="009E487A"/>
    <w:rsid w:val="009E50E4"/>
    <w:rsid w:val="009E5684"/>
    <w:rsid w:val="009E6265"/>
    <w:rsid w:val="009E63F6"/>
    <w:rsid w:val="009E64EF"/>
    <w:rsid w:val="009E736F"/>
    <w:rsid w:val="009E787C"/>
    <w:rsid w:val="009E7B5C"/>
    <w:rsid w:val="009F000B"/>
    <w:rsid w:val="009F018D"/>
    <w:rsid w:val="009F059E"/>
    <w:rsid w:val="009F0957"/>
    <w:rsid w:val="009F127B"/>
    <w:rsid w:val="009F17E7"/>
    <w:rsid w:val="009F1986"/>
    <w:rsid w:val="009F19C3"/>
    <w:rsid w:val="009F1DAF"/>
    <w:rsid w:val="009F1E72"/>
    <w:rsid w:val="009F2F55"/>
    <w:rsid w:val="009F3D80"/>
    <w:rsid w:val="009F447E"/>
    <w:rsid w:val="009F4787"/>
    <w:rsid w:val="009F47B8"/>
    <w:rsid w:val="009F4810"/>
    <w:rsid w:val="009F4B22"/>
    <w:rsid w:val="009F4C0A"/>
    <w:rsid w:val="009F4D5B"/>
    <w:rsid w:val="009F4F12"/>
    <w:rsid w:val="009F5B31"/>
    <w:rsid w:val="009F5B58"/>
    <w:rsid w:val="009F6298"/>
    <w:rsid w:val="009F682C"/>
    <w:rsid w:val="009F69F2"/>
    <w:rsid w:val="009F6ECF"/>
    <w:rsid w:val="009F7306"/>
    <w:rsid w:val="009F7E54"/>
    <w:rsid w:val="009F7EB0"/>
    <w:rsid w:val="00A002B2"/>
    <w:rsid w:val="00A0107C"/>
    <w:rsid w:val="00A01881"/>
    <w:rsid w:val="00A02530"/>
    <w:rsid w:val="00A02937"/>
    <w:rsid w:val="00A02A4B"/>
    <w:rsid w:val="00A02E7F"/>
    <w:rsid w:val="00A02F86"/>
    <w:rsid w:val="00A0385F"/>
    <w:rsid w:val="00A03E84"/>
    <w:rsid w:val="00A03E99"/>
    <w:rsid w:val="00A03F0F"/>
    <w:rsid w:val="00A04E63"/>
    <w:rsid w:val="00A04F4D"/>
    <w:rsid w:val="00A056D7"/>
    <w:rsid w:val="00A0611D"/>
    <w:rsid w:val="00A061C4"/>
    <w:rsid w:val="00A06856"/>
    <w:rsid w:val="00A06DFD"/>
    <w:rsid w:val="00A07363"/>
    <w:rsid w:val="00A10029"/>
    <w:rsid w:val="00A1003D"/>
    <w:rsid w:val="00A104EF"/>
    <w:rsid w:val="00A10932"/>
    <w:rsid w:val="00A10AD2"/>
    <w:rsid w:val="00A10AE4"/>
    <w:rsid w:val="00A10B86"/>
    <w:rsid w:val="00A1108B"/>
    <w:rsid w:val="00A1128C"/>
    <w:rsid w:val="00A1172E"/>
    <w:rsid w:val="00A11DBC"/>
    <w:rsid w:val="00A1233E"/>
    <w:rsid w:val="00A12504"/>
    <w:rsid w:val="00A126CA"/>
    <w:rsid w:val="00A12A81"/>
    <w:rsid w:val="00A12D7A"/>
    <w:rsid w:val="00A1376D"/>
    <w:rsid w:val="00A146F5"/>
    <w:rsid w:val="00A14F8A"/>
    <w:rsid w:val="00A14FE5"/>
    <w:rsid w:val="00A15634"/>
    <w:rsid w:val="00A15BA4"/>
    <w:rsid w:val="00A16C45"/>
    <w:rsid w:val="00A16F89"/>
    <w:rsid w:val="00A17633"/>
    <w:rsid w:val="00A20494"/>
    <w:rsid w:val="00A2085A"/>
    <w:rsid w:val="00A20D44"/>
    <w:rsid w:val="00A21382"/>
    <w:rsid w:val="00A213DF"/>
    <w:rsid w:val="00A21660"/>
    <w:rsid w:val="00A22069"/>
    <w:rsid w:val="00A227A5"/>
    <w:rsid w:val="00A228D3"/>
    <w:rsid w:val="00A22990"/>
    <w:rsid w:val="00A22A20"/>
    <w:rsid w:val="00A22D82"/>
    <w:rsid w:val="00A2411E"/>
    <w:rsid w:val="00A250AC"/>
    <w:rsid w:val="00A253F6"/>
    <w:rsid w:val="00A255DF"/>
    <w:rsid w:val="00A261F8"/>
    <w:rsid w:val="00A26455"/>
    <w:rsid w:val="00A26797"/>
    <w:rsid w:val="00A267F5"/>
    <w:rsid w:val="00A2711C"/>
    <w:rsid w:val="00A30129"/>
    <w:rsid w:val="00A30DDF"/>
    <w:rsid w:val="00A31B50"/>
    <w:rsid w:val="00A31C4B"/>
    <w:rsid w:val="00A31DDB"/>
    <w:rsid w:val="00A325E1"/>
    <w:rsid w:val="00A32964"/>
    <w:rsid w:val="00A32D31"/>
    <w:rsid w:val="00A33C98"/>
    <w:rsid w:val="00A33ED2"/>
    <w:rsid w:val="00A3450E"/>
    <w:rsid w:val="00A35444"/>
    <w:rsid w:val="00A356FE"/>
    <w:rsid w:val="00A35D52"/>
    <w:rsid w:val="00A36ADA"/>
    <w:rsid w:val="00A3720A"/>
    <w:rsid w:val="00A37234"/>
    <w:rsid w:val="00A37782"/>
    <w:rsid w:val="00A37C95"/>
    <w:rsid w:val="00A37E89"/>
    <w:rsid w:val="00A40636"/>
    <w:rsid w:val="00A406B3"/>
    <w:rsid w:val="00A41915"/>
    <w:rsid w:val="00A42D6B"/>
    <w:rsid w:val="00A42E58"/>
    <w:rsid w:val="00A42F6B"/>
    <w:rsid w:val="00A444C2"/>
    <w:rsid w:val="00A44DF6"/>
    <w:rsid w:val="00A45723"/>
    <w:rsid w:val="00A46747"/>
    <w:rsid w:val="00A46982"/>
    <w:rsid w:val="00A4774B"/>
    <w:rsid w:val="00A47827"/>
    <w:rsid w:val="00A47A51"/>
    <w:rsid w:val="00A47ACD"/>
    <w:rsid w:val="00A47F61"/>
    <w:rsid w:val="00A5009A"/>
    <w:rsid w:val="00A506E4"/>
    <w:rsid w:val="00A507EB"/>
    <w:rsid w:val="00A508C6"/>
    <w:rsid w:val="00A50BE6"/>
    <w:rsid w:val="00A50E14"/>
    <w:rsid w:val="00A51A03"/>
    <w:rsid w:val="00A5362E"/>
    <w:rsid w:val="00A54082"/>
    <w:rsid w:val="00A543ED"/>
    <w:rsid w:val="00A546BA"/>
    <w:rsid w:val="00A54974"/>
    <w:rsid w:val="00A54F07"/>
    <w:rsid w:val="00A55451"/>
    <w:rsid w:val="00A555ED"/>
    <w:rsid w:val="00A55CEE"/>
    <w:rsid w:val="00A56688"/>
    <w:rsid w:val="00A56CED"/>
    <w:rsid w:val="00A57D98"/>
    <w:rsid w:val="00A6095B"/>
    <w:rsid w:val="00A60DF7"/>
    <w:rsid w:val="00A60F82"/>
    <w:rsid w:val="00A612C4"/>
    <w:rsid w:val="00A61CD0"/>
    <w:rsid w:val="00A61CE4"/>
    <w:rsid w:val="00A621B3"/>
    <w:rsid w:val="00A62295"/>
    <w:rsid w:val="00A62365"/>
    <w:rsid w:val="00A62B0B"/>
    <w:rsid w:val="00A6365A"/>
    <w:rsid w:val="00A6369D"/>
    <w:rsid w:val="00A637E0"/>
    <w:rsid w:val="00A638F5"/>
    <w:rsid w:val="00A63F9C"/>
    <w:rsid w:val="00A644C7"/>
    <w:rsid w:val="00A64687"/>
    <w:rsid w:val="00A64C5E"/>
    <w:rsid w:val="00A66413"/>
    <w:rsid w:val="00A66989"/>
    <w:rsid w:val="00A669A6"/>
    <w:rsid w:val="00A66A62"/>
    <w:rsid w:val="00A66C27"/>
    <w:rsid w:val="00A66F39"/>
    <w:rsid w:val="00A66FE4"/>
    <w:rsid w:val="00A6711A"/>
    <w:rsid w:val="00A67238"/>
    <w:rsid w:val="00A67404"/>
    <w:rsid w:val="00A67BF1"/>
    <w:rsid w:val="00A7013C"/>
    <w:rsid w:val="00A701C4"/>
    <w:rsid w:val="00A70617"/>
    <w:rsid w:val="00A706ED"/>
    <w:rsid w:val="00A707F8"/>
    <w:rsid w:val="00A70ABA"/>
    <w:rsid w:val="00A70AD2"/>
    <w:rsid w:val="00A70C73"/>
    <w:rsid w:val="00A711A7"/>
    <w:rsid w:val="00A716AA"/>
    <w:rsid w:val="00A728BE"/>
    <w:rsid w:val="00A72ACB"/>
    <w:rsid w:val="00A73299"/>
    <w:rsid w:val="00A73777"/>
    <w:rsid w:val="00A7416A"/>
    <w:rsid w:val="00A7498B"/>
    <w:rsid w:val="00A74FB4"/>
    <w:rsid w:val="00A75CD9"/>
    <w:rsid w:val="00A76315"/>
    <w:rsid w:val="00A768E2"/>
    <w:rsid w:val="00A772E4"/>
    <w:rsid w:val="00A77615"/>
    <w:rsid w:val="00A778AD"/>
    <w:rsid w:val="00A77962"/>
    <w:rsid w:val="00A779EB"/>
    <w:rsid w:val="00A8056F"/>
    <w:rsid w:val="00A80BBA"/>
    <w:rsid w:val="00A80C5A"/>
    <w:rsid w:val="00A81026"/>
    <w:rsid w:val="00A817AE"/>
    <w:rsid w:val="00A818CA"/>
    <w:rsid w:val="00A81A58"/>
    <w:rsid w:val="00A81B0E"/>
    <w:rsid w:val="00A8244B"/>
    <w:rsid w:val="00A82FF5"/>
    <w:rsid w:val="00A83CB0"/>
    <w:rsid w:val="00A83CBC"/>
    <w:rsid w:val="00A846E1"/>
    <w:rsid w:val="00A8470C"/>
    <w:rsid w:val="00A849FE"/>
    <w:rsid w:val="00A84A54"/>
    <w:rsid w:val="00A84F13"/>
    <w:rsid w:val="00A8585E"/>
    <w:rsid w:val="00A87415"/>
    <w:rsid w:val="00A877A9"/>
    <w:rsid w:val="00A87A36"/>
    <w:rsid w:val="00A87AF5"/>
    <w:rsid w:val="00A90466"/>
    <w:rsid w:val="00A90555"/>
    <w:rsid w:val="00A9182F"/>
    <w:rsid w:val="00A91E3E"/>
    <w:rsid w:val="00A91EEF"/>
    <w:rsid w:val="00A9213F"/>
    <w:rsid w:val="00A923EC"/>
    <w:rsid w:val="00A9247C"/>
    <w:rsid w:val="00A925C7"/>
    <w:rsid w:val="00A929FF"/>
    <w:rsid w:val="00A945D3"/>
    <w:rsid w:val="00A948D1"/>
    <w:rsid w:val="00A94B9D"/>
    <w:rsid w:val="00A94C23"/>
    <w:rsid w:val="00A952E5"/>
    <w:rsid w:val="00A96347"/>
    <w:rsid w:val="00A96388"/>
    <w:rsid w:val="00A969DD"/>
    <w:rsid w:val="00A96CAB"/>
    <w:rsid w:val="00A97487"/>
    <w:rsid w:val="00A97B3A"/>
    <w:rsid w:val="00AA0428"/>
    <w:rsid w:val="00AA0452"/>
    <w:rsid w:val="00AA12A3"/>
    <w:rsid w:val="00AA144C"/>
    <w:rsid w:val="00AA169E"/>
    <w:rsid w:val="00AA26AB"/>
    <w:rsid w:val="00AA3369"/>
    <w:rsid w:val="00AA3467"/>
    <w:rsid w:val="00AA38C2"/>
    <w:rsid w:val="00AA3C05"/>
    <w:rsid w:val="00AA4073"/>
    <w:rsid w:val="00AA4C95"/>
    <w:rsid w:val="00AA4D7D"/>
    <w:rsid w:val="00AA4E1B"/>
    <w:rsid w:val="00AA5B8C"/>
    <w:rsid w:val="00AA73E8"/>
    <w:rsid w:val="00AA77E3"/>
    <w:rsid w:val="00AA7B2D"/>
    <w:rsid w:val="00AA7D82"/>
    <w:rsid w:val="00AB0079"/>
    <w:rsid w:val="00AB1154"/>
    <w:rsid w:val="00AB1693"/>
    <w:rsid w:val="00AB1E67"/>
    <w:rsid w:val="00AB1FBC"/>
    <w:rsid w:val="00AB26D9"/>
    <w:rsid w:val="00AB2BA4"/>
    <w:rsid w:val="00AB33D2"/>
    <w:rsid w:val="00AB3566"/>
    <w:rsid w:val="00AB36A8"/>
    <w:rsid w:val="00AB3A05"/>
    <w:rsid w:val="00AB4C58"/>
    <w:rsid w:val="00AB4D95"/>
    <w:rsid w:val="00AB4FAB"/>
    <w:rsid w:val="00AB513E"/>
    <w:rsid w:val="00AB51AE"/>
    <w:rsid w:val="00AB5C4A"/>
    <w:rsid w:val="00AB67A9"/>
    <w:rsid w:val="00AB6828"/>
    <w:rsid w:val="00AB6837"/>
    <w:rsid w:val="00AB6BED"/>
    <w:rsid w:val="00AB6C24"/>
    <w:rsid w:val="00AB6E88"/>
    <w:rsid w:val="00AB7224"/>
    <w:rsid w:val="00AB78B0"/>
    <w:rsid w:val="00AC0649"/>
    <w:rsid w:val="00AC07F7"/>
    <w:rsid w:val="00AC1239"/>
    <w:rsid w:val="00AC12E3"/>
    <w:rsid w:val="00AC1680"/>
    <w:rsid w:val="00AC17E5"/>
    <w:rsid w:val="00AC1993"/>
    <w:rsid w:val="00AC1D76"/>
    <w:rsid w:val="00AC3006"/>
    <w:rsid w:val="00AC3745"/>
    <w:rsid w:val="00AC37CE"/>
    <w:rsid w:val="00AC39A3"/>
    <w:rsid w:val="00AC4220"/>
    <w:rsid w:val="00AC422C"/>
    <w:rsid w:val="00AC4BF4"/>
    <w:rsid w:val="00AC4F6E"/>
    <w:rsid w:val="00AC52C0"/>
    <w:rsid w:val="00AC54A2"/>
    <w:rsid w:val="00AC558D"/>
    <w:rsid w:val="00AC5952"/>
    <w:rsid w:val="00AC5C65"/>
    <w:rsid w:val="00AC62CC"/>
    <w:rsid w:val="00AC6B8C"/>
    <w:rsid w:val="00AC6FFE"/>
    <w:rsid w:val="00AC720A"/>
    <w:rsid w:val="00AC74C5"/>
    <w:rsid w:val="00AC7770"/>
    <w:rsid w:val="00AC7C1F"/>
    <w:rsid w:val="00AC7F0B"/>
    <w:rsid w:val="00AD0F54"/>
    <w:rsid w:val="00AD142D"/>
    <w:rsid w:val="00AD1D22"/>
    <w:rsid w:val="00AD241F"/>
    <w:rsid w:val="00AD2501"/>
    <w:rsid w:val="00AD26BE"/>
    <w:rsid w:val="00AD3481"/>
    <w:rsid w:val="00AD3723"/>
    <w:rsid w:val="00AD3A54"/>
    <w:rsid w:val="00AD3F12"/>
    <w:rsid w:val="00AD4E0D"/>
    <w:rsid w:val="00AD4E1C"/>
    <w:rsid w:val="00AD4E74"/>
    <w:rsid w:val="00AD4EC8"/>
    <w:rsid w:val="00AD52C8"/>
    <w:rsid w:val="00AD56AB"/>
    <w:rsid w:val="00AD57A4"/>
    <w:rsid w:val="00AD5806"/>
    <w:rsid w:val="00AD5CA6"/>
    <w:rsid w:val="00AD6C9C"/>
    <w:rsid w:val="00AD6CE7"/>
    <w:rsid w:val="00AD77E1"/>
    <w:rsid w:val="00AD7F82"/>
    <w:rsid w:val="00AE0010"/>
    <w:rsid w:val="00AE0293"/>
    <w:rsid w:val="00AE0973"/>
    <w:rsid w:val="00AE1060"/>
    <w:rsid w:val="00AE1115"/>
    <w:rsid w:val="00AE1638"/>
    <w:rsid w:val="00AE165F"/>
    <w:rsid w:val="00AE1A2E"/>
    <w:rsid w:val="00AE21D8"/>
    <w:rsid w:val="00AE21FB"/>
    <w:rsid w:val="00AE23AE"/>
    <w:rsid w:val="00AE30D5"/>
    <w:rsid w:val="00AE3618"/>
    <w:rsid w:val="00AE4015"/>
    <w:rsid w:val="00AE401C"/>
    <w:rsid w:val="00AE418C"/>
    <w:rsid w:val="00AE422F"/>
    <w:rsid w:val="00AE475E"/>
    <w:rsid w:val="00AE489C"/>
    <w:rsid w:val="00AE48CE"/>
    <w:rsid w:val="00AE4EA7"/>
    <w:rsid w:val="00AE4FBA"/>
    <w:rsid w:val="00AE5070"/>
    <w:rsid w:val="00AE50FF"/>
    <w:rsid w:val="00AE51BA"/>
    <w:rsid w:val="00AE579D"/>
    <w:rsid w:val="00AE5809"/>
    <w:rsid w:val="00AE5B8C"/>
    <w:rsid w:val="00AE6238"/>
    <w:rsid w:val="00AE691B"/>
    <w:rsid w:val="00AE6967"/>
    <w:rsid w:val="00AE6DBF"/>
    <w:rsid w:val="00AE7336"/>
    <w:rsid w:val="00AE769C"/>
    <w:rsid w:val="00AE76F2"/>
    <w:rsid w:val="00AF0535"/>
    <w:rsid w:val="00AF093C"/>
    <w:rsid w:val="00AF0D82"/>
    <w:rsid w:val="00AF0F98"/>
    <w:rsid w:val="00AF138F"/>
    <w:rsid w:val="00AF146D"/>
    <w:rsid w:val="00AF1865"/>
    <w:rsid w:val="00AF2701"/>
    <w:rsid w:val="00AF2A89"/>
    <w:rsid w:val="00AF3104"/>
    <w:rsid w:val="00AF3883"/>
    <w:rsid w:val="00AF38FC"/>
    <w:rsid w:val="00AF438D"/>
    <w:rsid w:val="00AF4566"/>
    <w:rsid w:val="00AF461A"/>
    <w:rsid w:val="00AF467A"/>
    <w:rsid w:val="00AF4AC7"/>
    <w:rsid w:val="00AF50C1"/>
    <w:rsid w:val="00AF50DC"/>
    <w:rsid w:val="00AF5FCD"/>
    <w:rsid w:val="00AF625D"/>
    <w:rsid w:val="00AF678D"/>
    <w:rsid w:val="00AF68BB"/>
    <w:rsid w:val="00AF6BC6"/>
    <w:rsid w:val="00AF6D2D"/>
    <w:rsid w:val="00AF6EB2"/>
    <w:rsid w:val="00AF7744"/>
    <w:rsid w:val="00AF7839"/>
    <w:rsid w:val="00AF7B87"/>
    <w:rsid w:val="00B00703"/>
    <w:rsid w:val="00B0077C"/>
    <w:rsid w:val="00B0079C"/>
    <w:rsid w:val="00B016B0"/>
    <w:rsid w:val="00B01C6B"/>
    <w:rsid w:val="00B01E98"/>
    <w:rsid w:val="00B02F44"/>
    <w:rsid w:val="00B03252"/>
    <w:rsid w:val="00B03870"/>
    <w:rsid w:val="00B03C84"/>
    <w:rsid w:val="00B04B34"/>
    <w:rsid w:val="00B04E01"/>
    <w:rsid w:val="00B05048"/>
    <w:rsid w:val="00B05328"/>
    <w:rsid w:val="00B05540"/>
    <w:rsid w:val="00B05635"/>
    <w:rsid w:val="00B060BE"/>
    <w:rsid w:val="00B064C7"/>
    <w:rsid w:val="00B06C99"/>
    <w:rsid w:val="00B07F2C"/>
    <w:rsid w:val="00B10446"/>
    <w:rsid w:val="00B10A13"/>
    <w:rsid w:val="00B11C4C"/>
    <w:rsid w:val="00B128F3"/>
    <w:rsid w:val="00B1299C"/>
    <w:rsid w:val="00B12BEA"/>
    <w:rsid w:val="00B13365"/>
    <w:rsid w:val="00B13634"/>
    <w:rsid w:val="00B13A95"/>
    <w:rsid w:val="00B14270"/>
    <w:rsid w:val="00B142FE"/>
    <w:rsid w:val="00B14324"/>
    <w:rsid w:val="00B14DDB"/>
    <w:rsid w:val="00B152E9"/>
    <w:rsid w:val="00B1561F"/>
    <w:rsid w:val="00B15697"/>
    <w:rsid w:val="00B15B90"/>
    <w:rsid w:val="00B16394"/>
    <w:rsid w:val="00B1683E"/>
    <w:rsid w:val="00B16D33"/>
    <w:rsid w:val="00B16FA6"/>
    <w:rsid w:val="00B17482"/>
    <w:rsid w:val="00B1760F"/>
    <w:rsid w:val="00B20288"/>
    <w:rsid w:val="00B2068C"/>
    <w:rsid w:val="00B20CC1"/>
    <w:rsid w:val="00B21CC8"/>
    <w:rsid w:val="00B2201F"/>
    <w:rsid w:val="00B2247F"/>
    <w:rsid w:val="00B2274F"/>
    <w:rsid w:val="00B22E63"/>
    <w:rsid w:val="00B23072"/>
    <w:rsid w:val="00B231FD"/>
    <w:rsid w:val="00B2364E"/>
    <w:rsid w:val="00B24676"/>
    <w:rsid w:val="00B25C5E"/>
    <w:rsid w:val="00B2646F"/>
    <w:rsid w:val="00B269AC"/>
    <w:rsid w:val="00B2734A"/>
    <w:rsid w:val="00B275BD"/>
    <w:rsid w:val="00B27701"/>
    <w:rsid w:val="00B27FE1"/>
    <w:rsid w:val="00B305CD"/>
    <w:rsid w:val="00B305E1"/>
    <w:rsid w:val="00B306EF"/>
    <w:rsid w:val="00B30ACF"/>
    <w:rsid w:val="00B30B6B"/>
    <w:rsid w:val="00B3157A"/>
    <w:rsid w:val="00B317E2"/>
    <w:rsid w:val="00B31B9E"/>
    <w:rsid w:val="00B31DE0"/>
    <w:rsid w:val="00B327DD"/>
    <w:rsid w:val="00B3285A"/>
    <w:rsid w:val="00B32927"/>
    <w:rsid w:val="00B32E71"/>
    <w:rsid w:val="00B32F7C"/>
    <w:rsid w:val="00B33327"/>
    <w:rsid w:val="00B335A7"/>
    <w:rsid w:val="00B337BF"/>
    <w:rsid w:val="00B339A8"/>
    <w:rsid w:val="00B35180"/>
    <w:rsid w:val="00B35D13"/>
    <w:rsid w:val="00B35DA6"/>
    <w:rsid w:val="00B36502"/>
    <w:rsid w:val="00B36C1E"/>
    <w:rsid w:val="00B37AD8"/>
    <w:rsid w:val="00B400F7"/>
    <w:rsid w:val="00B402D1"/>
    <w:rsid w:val="00B40341"/>
    <w:rsid w:val="00B40BC7"/>
    <w:rsid w:val="00B413C7"/>
    <w:rsid w:val="00B41D11"/>
    <w:rsid w:val="00B42AAB"/>
    <w:rsid w:val="00B42E29"/>
    <w:rsid w:val="00B42F07"/>
    <w:rsid w:val="00B43D73"/>
    <w:rsid w:val="00B441E7"/>
    <w:rsid w:val="00B447BD"/>
    <w:rsid w:val="00B449DA"/>
    <w:rsid w:val="00B452F6"/>
    <w:rsid w:val="00B4565A"/>
    <w:rsid w:val="00B45773"/>
    <w:rsid w:val="00B457F9"/>
    <w:rsid w:val="00B45F65"/>
    <w:rsid w:val="00B45FFD"/>
    <w:rsid w:val="00B46164"/>
    <w:rsid w:val="00B464B5"/>
    <w:rsid w:val="00B46517"/>
    <w:rsid w:val="00B46AD4"/>
    <w:rsid w:val="00B4700B"/>
    <w:rsid w:val="00B470EF"/>
    <w:rsid w:val="00B477D9"/>
    <w:rsid w:val="00B478A0"/>
    <w:rsid w:val="00B47EF7"/>
    <w:rsid w:val="00B51005"/>
    <w:rsid w:val="00B510D7"/>
    <w:rsid w:val="00B51E02"/>
    <w:rsid w:val="00B526B8"/>
    <w:rsid w:val="00B52E41"/>
    <w:rsid w:val="00B542A1"/>
    <w:rsid w:val="00B54A96"/>
    <w:rsid w:val="00B54D35"/>
    <w:rsid w:val="00B5500D"/>
    <w:rsid w:val="00B551F3"/>
    <w:rsid w:val="00B55416"/>
    <w:rsid w:val="00B55A4E"/>
    <w:rsid w:val="00B56FC8"/>
    <w:rsid w:val="00B575FB"/>
    <w:rsid w:val="00B57A8C"/>
    <w:rsid w:val="00B57D32"/>
    <w:rsid w:val="00B60042"/>
    <w:rsid w:val="00B608EC"/>
    <w:rsid w:val="00B60A40"/>
    <w:rsid w:val="00B61221"/>
    <w:rsid w:val="00B617C2"/>
    <w:rsid w:val="00B618DF"/>
    <w:rsid w:val="00B61E5B"/>
    <w:rsid w:val="00B61F93"/>
    <w:rsid w:val="00B61FD2"/>
    <w:rsid w:val="00B623DF"/>
    <w:rsid w:val="00B62472"/>
    <w:rsid w:val="00B624B1"/>
    <w:rsid w:val="00B62B1E"/>
    <w:rsid w:val="00B63159"/>
    <w:rsid w:val="00B63C8E"/>
    <w:rsid w:val="00B63C8F"/>
    <w:rsid w:val="00B64173"/>
    <w:rsid w:val="00B64697"/>
    <w:rsid w:val="00B64B2E"/>
    <w:rsid w:val="00B65D54"/>
    <w:rsid w:val="00B65E9F"/>
    <w:rsid w:val="00B66AF6"/>
    <w:rsid w:val="00B66CA7"/>
    <w:rsid w:val="00B66FBB"/>
    <w:rsid w:val="00B670AE"/>
    <w:rsid w:val="00B670B1"/>
    <w:rsid w:val="00B67145"/>
    <w:rsid w:val="00B67369"/>
    <w:rsid w:val="00B67973"/>
    <w:rsid w:val="00B679BF"/>
    <w:rsid w:val="00B67C89"/>
    <w:rsid w:val="00B67FD5"/>
    <w:rsid w:val="00B712E2"/>
    <w:rsid w:val="00B718C7"/>
    <w:rsid w:val="00B722A8"/>
    <w:rsid w:val="00B72D9A"/>
    <w:rsid w:val="00B72E64"/>
    <w:rsid w:val="00B72EC2"/>
    <w:rsid w:val="00B736B9"/>
    <w:rsid w:val="00B739C4"/>
    <w:rsid w:val="00B73B60"/>
    <w:rsid w:val="00B743C9"/>
    <w:rsid w:val="00B7445A"/>
    <w:rsid w:val="00B747EB"/>
    <w:rsid w:val="00B74BB6"/>
    <w:rsid w:val="00B751E4"/>
    <w:rsid w:val="00B75257"/>
    <w:rsid w:val="00B75A5E"/>
    <w:rsid w:val="00B76100"/>
    <w:rsid w:val="00B763F5"/>
    <w:rsid w:val="00B7669A"/>
    <w:rsid w:val="00B768FC"/>
    <w:rsid w:val="00B76BED"/>
    <w:rsid w:val="00B76C0F"/>
    <w:rsid w:val="00B77954"/>
    <w:rsid w:val="00B77B83"/>
    <w:rsid w:val="00B80D1B"/>
    <w:rsid w:val="00B80E4F"/>
    <w:rsid w:val="00B814D6"/>
    <w:rsid w:val="00B81AB7"/>
    <w:rsid w:val="00B81F8A"/>
    <w:rsid w:val="00B824B6"/>
    <w:rsid w:val="00B82A9A"/>
    <w:rsid w:val="00B82FA5"/>
    <w:rsid w:val="00B8324F"/>
    <w:rsid w:val="00B83A82"/>
    <w:rsid w:val="00B83AD4"/>
    <w:rsid w:val="00B8404A"/>
    <w:rsid w:val="00B84175"/>
    <w:rsid w:val="00B841B1"/>
    <w:rsid w:val="00B84A37"/>
    <w:rsid w:val="00B85C3E"/>
    <w:rsid w:val="00B86E3C"/>
    <w:rsid w:val="00B873EA"/>
    <w:rsid w:val="00B87723"/>
    <w:rsid w:val="00B87CB1"/>
    <w:rsid w:val="00B90017"/>
    <w:rsid w:val="00B90098"/>
    <w:rsid w:val="00B90A0F"/>
    <w:rsid w:val="00B90DCF"/>
    <w:rsid w:val="00B919D5"/>
    <w:rsid w:val="00B91EB7"/>
    <w:rsid w:val="00B92064"/>
    <w:rsid w:val="00B924BC"/>
    <w:rsid w:val="00B928DA"/>
    <w:rsid w:val="00B92C9F"/>
    <w:rsid w:val="00B92F15"/>
    <w:rsid w:val="00B93225"/>
    <w:rsid w:val="00B93AD6"/>
    <w:rsid w:val="00B94204"/>
    <w:rsid w:val="00B943DB"/>
    <w:rsid w:val="00B94817"/>
    <w:rsid w:val="00B94D5C"/>
    <w:rsid w:val="00B95D31"/>
    <w:rsid w:val="00B95D61"/>
    <w:rsid w:val="00B960D8"/>
    <w:rsid w:val="00B96136"/>
    <w:rsid w:val="00B9651A"/>
    <w:rsid w:val="00B96ABF"/>
    <w:rsid w:val="00B96C42"/>
    <w:rsid w:val="00B974E8"/>
    <w:rsid w:val="00B97C11"/>
    <w:rsid w:val="00BA094B"/>
    <w:rsid w:val="00BA0DA8"/>
    <w:rsid w:val="00BA1182"/>
    <w:rsid w:val="00BA11AC"/>
    <w:rsid w:val="00BA125F"/>
    <w:rsid w:val="00BA160D"/>
    <w:rsid w:val="00BA19D6"/>
    <w:rsid w:val="00BA19EF"/>
    <w:rsid w:val="00BA1D17"/>
    <w:rsid w:val="00BA237B"/>
    <w:rsid w:val="00BA2497"/>
    <w:rsid w:val="00BA24C5"/>
    <w:rsid w:val="00BA2EB6"/>
    <w:rsid w:val="00BA4479"/>
    <w:rsid w:val="00BA5AC3"/>
    <w:rsid w:val="00BA604C"/>
    <w:rsid w:val="00BA6847"/>
    <w:rsid w:val="00BA6C46"/>
    <w:rsid w:val="00BA7628"/>
    <w:rsid w:val="00BA7DB4"/>
    <w:rsid w:val="00BB03A4"/>
    <w:rsid w:val="00BB04DF"/>
    <w:rsid w:val="00BB0676"/>
    <w:rsid w:val="00BB07DB"/>
    <w:rsid w:val="00BB09A1"/>
    <w:rsid w:val="00BB1390"/>
    <w:rsid w:val="00BB1517"/>
    <w:rsid w:val="00BB2A4B"/>
    <w:rsid w:val="00BB2EF0"/>
    <w:rsid w:val="00BB3049"/>
    <w:rsid w:val="00BB317F"/>
    <w:rsid w:val="00BB359E"/>
    <w:rsid w:val="00BB3652"/>
    <w:rsid w:val="00BB3C05"/>
    <w:rsid w:val="00BB4325"/>
    <w:rsid w:val="00BB4838"/>
    <w:rsid w:val="00BB4B41"/>
    <w:rsid w:val="00BB4D33"/>
    <w:rsid w:val="00BB5146"/>
    <w:rsid w:val="00BB58A0"/>
    <w:rsid w:val="00BB59A1"/>
    <w:rsid w:val="00BB5BB1"/>
    <w:rsid w:val="00BB66F3"/>
    <w:rsid w:val="00BB7417"/>
    <w:rsid w:val="00BB78AC"/>
    <w:rsid w:val="00BB7CAE"/>
    <w:rsid w:val="00BB7D3E"/>
    <w:rsid w:val="00BB7D8F"/>
    <w:rsid w:val="00BC01AA"/>
    <w:rsid w:val="00BC02A4"/>
    <w:rsid w:val="00BC05FA"/>
    <w:rsid w:val="00BC095C"/>
    <w:rsid w:val="00BC0C8D"/>
    <w:rsid w:val="00BC0E79"/>
    <w:rsid w:val="00BC15FC"/>
    <w:rsid w:val="00BC1B70"/>
    <w:rsid w:val="00BC1FD6"/>
    <w:rsid w:val="00BC24BD"/>
    <w:rsid w:val="00BC2543"/>
    <w:rsid w:val="00BC2ABE"/>
    <w:rsid w:val="00BC2B7A"/>
    <w:rsid w:val="00BC3228"/>
    <w:rsid w:val="00BC3F16"/>
    <w:rsid w:val="00BC4266"/>
    <w:rsid w:val="00BC4540"/>
    <w:rsid w:val="00BC4961"/>
    <w:rsid w:val="00BC514D"/>
    <w:rsid w:val="00BC529A"/>
    <w:rsid w:val="00BC5302"/>
    <w:rsid w:val="00BC54C1"/>
    <w:rsid w:val="00BC56B5"/>
    <w:rsid w:val="00BC584F"/>
    <w:rsid w:val="00BC6317"/>
    <w:rsid w:val="00BC6AA9"/>
    <w:rsid w:val="00BC75DE"/>
    <w:rsid w:val="00BD0118"/>
    <w:rsid w:val="00BD0D08"/>
    <w:rsid w:val="00BD12D5"/>
    <w:rsid w:val="00BD1BB0"/>
    <w:rsid w:val="00BD1BD7"/>
    <w:rsid w:val="00BD1CDE"/>
    <w:rsid w:val="00BD273D"/>
    <w:rsid w:val="00BD4309"/>
    <w:rsid w:val="00BD5DCA"/>
    <w:rsid w:val="00BD5EEF"/>
    <w:rsid w:val="00BD612C"/>
    <w:rsid w:val="00BD6A2F"/>
    <w:rsid w:val="00BD6C0E"/>
    <w:rsid w:val="00BD6CEC"/>
    <w:rsid w:val="00BD72EB"/>
    <w:rsid w:val="00BD7455"/>
    <w:rsid w:val="00BD7CF6"/>
    <w:rsid w:val="00BE03E2"/>
    <w:rsid w:val="00BE0558"/>
    <w:rsid w:val="00BE1E5D"/>
    <w:rsid w:val="00BE25A3"/>
    <w:rsid w:val="00BE2F26"/>
    <w:rsid w:val="00BE2F9E"/>
    <w:rsid w:val="00BE2FA2"/>
    <w:rsid w:val="00BE343B"/>
    <w:rsid w:val="00BE3B89"/>
    <w:rsid w:val="00BE3BE5"/>
    <w:rsid w:val="00BE5774"/>
    <w:rsid w:val="00BE6165"/>
    <w:rsid w:val="00BE61A8"/>
    <w:rsid w:val="00BE6552"/>
    <w:rsid w:val="00BE6647"/>
    <w:rsid w:val="00BE6B0B"/>
    <w:rsid w:val="00BE7BF4"/>
    <w:rsid w:val="00BF0274"/>
    <w:rsid w:val="00BF0C9E"/>
    <w:rsid w:val="00BF1E31"/>
    <w:rsid w:val="00BF1FD4"/>
    <w:rsid w:val="00BF269D"/>
    <w:rsid w:val="00BF2C30"/>
    <w:rsid w:val="00BF3DD3"/>
    <w:rsid w:val="00BF4125"/>
    <w:rsid w:val="00BF485B"/>
    <w:rsid w:val="00BF4DEC"/>
    <w:rsid w:val="00BF5011"/>
    <w:rsid w:val="00BF62BC"/>
    <w:rsid w:val="00BF6531"/>
    <w:rsid w:val="00BF67E9"/>
    <w:rsid w:val="00BF6970"/>
    <w:rsid w:val="00BF744E"/>
    <w:rsid w:val="00BF7A9D"/>
    <w:rsid w:val="00BF7D5A"/>
    <w:rsid w:val="00C000A3"/>
    <w:rsid w:val="00C004A5"/>
    <w:rsid w:val="00C0100F"/>
    <w:rsid w:val="00C01515"/>
    <w:rsid w:val="00C017C2"/>
    <w:rsid w:val="00C01BCA"/>
    <w:rsid w:val="00C01DF3"/>
    <w:rsid w:val="00C02337"/>
    <w:rsid w:val="00C02733"/>
    <w:rsid w:val="00C0286C"/>
    <w:rsid w:val="00C03359"/>
    <w:rsid w:val="00C04147"/>
    <w:rsid w:val="00C0578C"/>
    <w:rsid w:val="00C05843"/>
    <w:rsid w:val="00C05BE6"/>
    <w:rsid w:val="00C061A6"/>
    <w:rsid w:val="00C06773"/>
    <w:rsid w:val="00C069F5"/>
    <w:rsid w:val="00C06CDF"/>
    <w:rsid w:val="00C06D03"/>
    <w:rsid w:val="00C0702D"/>
    <w:rsid w:val="00C07C73"/>
    <w:rsid w:val="00C07EC2"/>
    <w:rsid w:val="00C100DF"/>
    <w:rsid w:val="00C10465"/>
    <w:rsid w:val="00C104B8"/>
    <w:rsid w:val="00C10CA6"/>
    <w:rsid w:val="00C10E43"/>
    <w:rsid w:val="00C110FF"/>
    <w:rsid w:val="00C11760"/>
    <w:rsid w:val="00C11886"/>
    <w:rsid w:val="00C1217E"/>
    <w:rsid w:val="00C126CE"/>
    <w:rsid w:val="00C12760"/>
    <w:rsid w:val="00C13308"/>
    <w:rsid w:val="00C1351C"/>
    <w:rsid w:val="00C13A43"/>
    <w:rsid w:val="00C13AE7"/>
    <w:rsid w:val="00C147E8"/>
    <w:rsid w:val="00C14A4B"/>
    <w:rsid w:val="00C14CD5"/>
    <w:rsid w:val="00C1525C"/>
    <w:rsid w:val="00C15A7E"/>
    <w:rsid w:val="00C16993"/>
    <w:rsid w:val="00C173A6"/>
    <w:rsid w:val="00C17C19"/>
    <w:rsid w:val="00C17C6D"/>
    <w:rsid w:val="00C17CC1"/>
    <w:rsid w:val="00C20CB8"/>
    <w:rsid w:val="00C2137E"/>
    <w:rsid w:val="00C21857"/>
    <w:rsid w:val="00C21CCD"/>
    <w:rsid w:val="00C224C3"/>
    <w:rsid w:val="00C22671"/>
    <w:rsid w:val="00C22B10"/>
    <w:rsid w:val="00C23227"/>
    <w:rsid w:val="00C23249"/>
    <w:rsid w:val="00C23632"/>
    <w:rsid w:val="00C237E4"/>
    <w:rsid w:val="00C23B0E"/>
    <w:rsid w:val="00C23EB1"/>
    <w:rsid w:val="00C23FCF"/>
    <w:rsid w:val="00C2412E"/>
    <w:rsid w:val="00C24257"/>
    <w:rsid w:val="00C24820"/>
    <w:rsid w:val="00C250A4"/>
    <w:rsid w:val="00C2568A"/>
    <w:rsid w:val="00C2609B"/>
    <w:rsid w:val="00C26751"/>
    <w:rsid w:val="00C26D85"/>
    <w:rsid w:val="00C2767E"/>
    <w:rsid w:val="00C2782C"/>
    <w:rsid w:val="00C278C1"/>
    <w:rsid w:val="00C2793C"/>
    <w:rsid w:val="00C27A28"/>
    <w:rsid w:val="00C27F7B"/>
    <w:rsid w:val="00C30179"/>
    <w:rsid w:val="00C30893"/>
    <w:rsid w:val="00C30949"/>
    <w:rsid w:val="00C30B6A"/>
    <w:rsid w:val="00C31141"/>
    <w:rsid w:val="00C31851"/>
    <w:rsid w:val="00C31A76"/>
    <w:rsid w:val="00C31B9F"/>
    <w:rsid w:val="00C31D0C"/>
    <w:rsid w:val="00C31D9C"/>
    <w:rsid w:val="00C32418"/>
    <w:rsid w:val="00C324B9"/>
    <w:rsid w:val="00C327EC"/>
    <w:rsid w:val="00C32C78"/>
    <w:rsid w:val="00C32D5C"/>
    <w:rsid w:val="00C33074"/>
    <w:rsid w:val="00C3307C"/>
    <w:rsid w:val="00C34C0D"/>
    <w:rsid w:val="00C34EE6"/>
    <w:rsid w:val="00C35090"/>
    <w:rsid w:val="00C355D2"/>
    <w:rsid w:val="00C357FC"/>
    <w:rsid w:val="00C36301"/>
    <w:rsid w:val="00C37A55"/>
    <w:rsid w:val="00C4012D"/>
    <w:rsid w:val="00C408BD"/>
    <w:rsid w:val="00C4121B"/>
    <w:rsid w:val="00C41510"/>
    <w:rsid w:val="00C41778"/>
    <w:rsid w:val="00C41B85"/>
    <w:rsid w:val="00C4203E"/>
    <w:rsid w:val="00C42062"/>
    <w:rsid w:val="00C425EE"/>
    <w:rsid w:val="00C42A03"/>
    <w:rsid w:val="00C42CFC"/>
    <w:rsid w:val="00C43061"/>
    <w:rsid w:val="00C436D9"/>
    <w:rsid w:val="00C43FF1"/>
    <w:rsid w:val="00C44056"/>
    <w:rsid w:val="00C444B4"/>
    <w:rsid w:val="00C44AE7"/>
    <w:rsid w:val="00C4506B"/>
    <w:rsid w:val="00C45137"/>
    <w:rsid w:val="00C4538E"/>
    <w:rsid w:val="00C453C7"/>
    <w:rsid w:val="00C458E8"/>
    <w:rsid w:val="00C45A06"/>
    <w:rsid w:val="00C45E23"/>
    <w:rsid w:val="00C4609A"/>
    <w:rsid w:val="00C46AAD"/>
    <w:rsid w:val="00C46C41"/>
    <w:rsid w:val="00C46CA0"/>
    <w:rsid w:val="00C47477"/>
    <w:rsid w:val="00C47886"/>
    <w:rsid w:val="00C47A2F"/>
    <w:rsid w:val="00C47AEB"/>
    <w:rsid w:val="00C47BB4"/>
    <w:rsid w:val="00C50400"/>
    <w:rsid w:val="00C5141D"/>
    <w:rsid w:val="00C51B3F"/>
    <w:rsid w:val="00C524E3"/>
    <w:rsid w:val="00C52ACA"/>
    <w:rsid w:val="00C52D13"/>
    <w:rsid w:val="00C5306E"/>
    <w:rsid w:val="00C53368"/>
    <w:rsid w:val="00C533E0"/>
    <w:rsid w:val="00C53724"/>
    <w:rsid w:val="00C5438F"/>
    <w:rsid w:val="00C54782"/>
    <w:rsid w:val="00C54F48"/>
    <w:rsid w:val="00C55B5A"/>
    <w:rsid w:val="00C55EE1"/>
    <w:rsid w:val="00C568E2"/>
    <w:rsid w:val="00C57154"/>
    <w:rsid w:val="00C576E0"/>
    <w:rsid w:val="00C6051F"/>
    <w:rsid w:val="00C605E8"/>
    <w:rsid w:val="00C60EE7"/>
    <w:rsid w:val="00C60FE4"/>
    <w:rsid w:val="00C61A01"/>
    <w:rsid w:val="00C61CCB"/>
    <w:rsid w:val="00C6274B"/>
    <w:rsid w:val="00C6323B"/>
    <w:rsid w:val="00C63D39"/>
    <w:rsid w:val="00C646A9"/>
    <w:rsid w:val="00C647A8"/>
    <w:rsid w:val="00C648ED"/>
    <w:rsid w:val="00C64AD4"/>
    <w:rsid w:val="00C64F13"/>
    <w:rsid w:val="00C6513D"/>
    <w:rsid w:val="00C65820"/>
    <w:rsid w:val="00C65D83"/>
    <w:rsid w:val="00C66B86"/>
    <w:rsid w:val="00C670CB"/>
    <w:rsid w:val="00C677D1"/>
    <w:rsid w:val="00C704F7"/>
    <w:rsid w:val="00C70514"/>
    <w:rsid w:val="00C70608"/>
    <w:rsid w:val="00C70D15"/>
    <w:rsid w:val="00C70ED9"/>
    <w:rsid w:val="00C73291"/>
    <w:rsid w:val="00C735AE"/>
    <w:rsid w:val="00C73B35"/>
    <w:rsid w:val="00C750A6"/>
    <w:rsid w:val="00C7528C"/>
    <w:rsid w:val="00C75949"/>
    <w:rsid w:val="00C7631E"/>
    <w:rsid w:val="00C763B4"/>
    <w:rsid w:val="00C7657D"/>
    <w:rsid w:val="00C76B6A"/>
    <w:rsid w:val="00C76E2C"/>
    <w:rsid w:val="00C76E89"/>
    <w:rsid w:val="00C76F0F"/>
    <w:rsid w:val="00C7745D"/>
    <w:rsid w:val="00C7747C"/>
    <w:rsid w:val="00C8027F"/>
    <w:rsid w:val="00C80C36"/>
    <w:rsid w:val="00C80E0C"/>
    <w:rsid w:val="00C81144"/>
    <w:rsid w:val="00C827C2"/>
    <w:rsid w:val="00C828AE"/>
    <w:rsid w:val="00C82B5B"/>
    <w:rsid w:val="00C82D8A"/>
    <w:rsid w:val="00C8312A"/>
    <w:rsid w:val="00C831FB"/>
    <w:rsid w:val="00C833F2"/>
    <w:rsid w:val="00C834CF"/>
    <w:rsid w:val="00C83CFC"/>
    <w:rsid w:val="00C8479A"/>
    <w:rsid w:val="00C851CA"/>
    <w:rsid w:val="00C85660"/>
    <w:rsid w:val="00C85682"/>
    <w:rsid w:val="00C857F5"/>
    <w:rsid w:val="00C85E2B"/>
    <w:rsid w:val="00C863C0"/>
    <w:rsid w:val="00C8710B"/>
    <w:rsid w:val="00C8710F"/>
    <w:rsid w:val="00C90059"/>
    <w:rsid w:val="00C9072F"/>
    <w:rsid w:val="00C90CE1"/>
    <w:rsid w:val="00C90F8E"/>
    <w:rsid w:val="00C915AF"/>
    <w:rsid w:val="00C91947"/>
    <w:rsid w:val="00C91A3D"/>
    <w:rsid w:val="00C926B6"/>
    <w:rsid w:val="00C92D51"/>
    <w:rsid w:val="00C93056"/>
    <w:rsid w:val="00C93199"/>
    <w:rsid w:val="00C932CA"/>
    <w:rsid w:val="00C93745"/>
    <w:rsid w:val="00C93C1B"/>
    <w:rsid w:val="00C95288"/>
    <w:rsid w:val="00C95BF2"/>
    <w:rsid w:val="00C96227"/>
    <w:rsid w:val="00C96532"/>
    <w:rsid w:val="00C969D4"/>
    <w:rsid w:val="00C96ABC"/>
    <w:rsid w:val="00C96DCC"/>
    <w:rsid w:val="00C97045"/>
    <w:rsid w:val="00C97208"/>
    <w:rsid w:val="00C97610"/>
    <w:rsid w:val="00C979BB"/>
    <w:rsid w:val="00CA08E4"/>
    <w:rsid w:val="00CA0BC6"/>
    <w:rsid w:val="00CA15C5"/>
    <w:rsid w:val="00CA17B7"/>
    <w:rsid w:val="00CA17DD"/>
    <w:rsid w:val="00CA1B22"/>
    <w:rsid w:val="00CA21F3"/>
    <w:rsid w:val="00CA267B"/>
    <w:rsid w:val="00CA2CC3"/>
    <w:rsid w:val="00CA2F34"/>
    <w:rsid w:val="00CA52A9"/>
    <w:rsid w:val="00CA533C"/>
    <w:rsid w:val="00CA545A"/>
    <w:rsid w:val="00CA55CD"/>
    <w:rsid w:val="00CA5A80"/>
    <w:rsid w:val="00CA5CC2"/>
    <w:rsid w:val="00CA5D3F"/>
    <w:rsid w:val="00CA65C4"/>
    <w:rsid w:val="00CA68BD"/>
    <w:rsid w:val="00CA6BB0"/>
    <w:rsid w:val="00CA6CA5"/>
    <w:rsid w:val="00CA72DB"/>
    <w:rsid w:val="00CA7505"/>
    <w:rsid w:val="00CB0149"/>
    <w:rsid w:val="00CB064E"/>
    <w:rsid w:val="00CB0B6B"/>
    <w:rsid w:val="00CB0FD1"/>
    <w:rsid w:val="00CB140C"/>
    <w:rsid w:val="00CB1865"/>
    <w:rsid w:val="00CB18E2"/>
    <w:rsid w:val="00CB205A"/>
    <w:rsid w:val="00CB2216"/>
    <w:rsid w:val="00CB275F"/>
    <w:rsid w:val="00CB28DF"/>
    <w:rsid w:val="00CB2AEE"/>
    <w:rsid w:val="00CB3769"/>
    <w:rsid w:val="00CB41CF"/>
    <w:rsid w:val="00CB49EF"/>
    <w:rsid w:val="00CB4B1D"/>
    <w:rsid w:val="00CB514B"/>
    <w:rsid w:val="00CB521E"/>
    <w:rsid w:val="00CB56C6"/>
    <w:rsid w:val="00CB5CD8"/>
    <w:rsid w:val="00CB5EF3"/>
    <w:rsid w:val="00CB64B2"/>
    <w:rsid w:val="00CB6A8B"/>
    <w:rsid w:val="00CB74F0"/>
    <w:rsid w:val="00CB7A7A"/>
    <w:rsid w:val="00CB7FDD"/>
    <w:rsid w:val="00CC1009"/>
    <w:rsid w:val="00CC125B"/>
    <w:rsid w:val="00CC15A6"/>
    <w:rsid w:val="00CC193E"/>
    <w:rsid w:val="00CC1B55"/>
    <w:rsid w:val="00CC1BAE"/>
    <w:rsid w:val="00CC2BFD"/>
    <w:rsid w:val="00CC2CD8"/>
    <w:rsid w:val="00CC2E21"/>
    <w:rsid w:val="00CC2FAC"/>
    <w:rsid w:val="00CC3AB7"/>
    <w:rsid w:val="00CC424E"/>
    <w:rsid w:val="00CC4574"/>
    <w:rsid w:val="00CC46E9"/>
    <w:rsid w:val="00CC47DE"/>
    <w:rsid w:val="00CC4829"/>
    <w:rsid w:val="00CC4E50"/>
    <w:rsid w:val="00CC505E"/>
    <w:rsid w:val="00CC5BE0"/>
    <w:rsid w:val="00CC660A"/>
    <w:rsid w:val="00CC6809"/>
    <w:rsid w:val="00CC68F7"/>
    <w:rsid w:val="00CC6CA8"/>
    <w:rsid w:val="00CC731B"/>
    <w:rsid w:val="00CC7C3A"/>
    <w:rsid w:val="00CC7C81"/>
    <w:rsid w:val="00CC7EE2"/>
    <w:rsid w:val="00CD0C34"/>
    <w:rsid w:val="00CD1608"/>
    <w:rsid w:val="00CD22C2"/>
    <w:rsid w:val="00CD27EF"/>
    <w:rsid w:val="00CD299F"/>
    <w:rsid w:val="00CD36D8"/>
    <w:rsid w:val="00CD3AC2"/>
    <w:rsid w:val="00CD3AE5"/>
    <w:rsid w:val="00CD431A"/>
    <w:rsid w:val="00CD45AF"/>
    <w:rsid w:val="00CD4702"/>
    <w:rsid w:val="00CD4A3D"/>
    <w:rsid w:val="00CD4ABA"/>
    <w:rsid w:val="00CD4F77"/>
    <w:rsid w:val="00CD5222"/>
    <w:rsid w:val="00CD5670"/>
    <w:rsid w:val="00CD5F30"/>
    <w:rsid w:val="00CD5F72"/>
    <w:rsid w:val="00CD600C"/>
    <w:rsid w:val="00CD6883"/>
    <w:rsid w:val="00CD78FD"/>
    <w:rsid w:val="00CE06D0"/>
    <w:rsid w:val="00CE0C22"/>
    <w:rsid w:val="00CE1DD3"/>
    <w:rsid w:val="00CE259D"/>
    <w:rsid w:val="00CE3847"/>
    <w:rsid w:val="00CE3AE2"/>
    <w:rsid w:val="00CE3B65"/>
    <w:rsid w:val="00CE3C39"/>
    <w:rsid w:val="00CE3FC2"/>
    <w:rsid w:val="00CE4025"/>
    <w:rsid w:val="00CE45B7"/>
    <w:rsid w:val="00CE5017"/>
    <w:rsid w:val="00CE572A"/>
    <w:rsid w:val="00CE5C1A"/>
    <w:rsid w:val="00CE5EFC"/>
    <w:rsid w:val="00CE6813"/>
    <w:rsid w:val="00CE6C70"/>
    <w:rsid w:val="00CE7663"/>
    <w:rsid w:val="00CE7E1E"/>
    <w:rsid w:val="00CF010F"/>
    <w:rsid w:val="00CF0188"/>
    <w:rsid w:val="00CF068F"/>
    <w:rsid w:val="00CF0E83"/>
    <w:rsid w:val="00CF10C7"/>
    <w:rsid w:val="00CF24C3"/>
    <w:rsid w:val="00CF255E"/>
    <w:rsid w:val="00CF2B0B"/>
    <w:rsid w:val="00CF2C3B"/>
    <w:rsid w:val="00CF2FFB"/>
    <w:rsid w:val="00CF38E9"/>
    <w:rsid w:val="00CF497E"/>
    <w:rsid w:val="00CF4C8D"/>
    <w:rsid w:val="00CF5078"/>
    <w:rsid w:val="00CF5674"/>
    <w:rsid w:val="00CF578D"/>
    <w:rsid w:val="00CF666E"/>
    <w:rsid w:val="00CF6A55"/>
    <w:rsid w:val="00CF6D36"/>
    <w:rsid w:val="00CF6E32"/>
    <w:rsid w:val="00CF6EE2"/>
    <w:rsid w:val="00CF719E"/>
    <w:rsid w:val="00CF7284"/>
    <w:rsid w:val="00CF7430"/>
    <w:rsid w:val="00CF74D7"/>
    <w:rsid w:val="00CF7B75"/>
    <w:rsid w:val="00CF7C21"/>
    <w:rsid w:val="00CF7D50"/>
    <w:rsid w:val="00D003E4"/>
    <w:rsid w:val="00D0126D"/>
    <w:rsid w:val="00D014D1"/>
    <w:rsid w:val="00D01C94"/>
    <w:rsid w:val="00D01DEF"/>
    <w:rsid w:val="00D026A3"/>
    <w:rsid w:val="00D02D3C"/>
    <w:rsid w:val="00D02E47"/>
    <w:rsid w:val="00D03188"/>
    <w:rsid w:val="00D03FAE"/>
    <w:rsid w:val="00D044C8"/>
    <w:rsid w:val="00D04C42"/>
    <w:rsid w:val="00D050E7"/>
    <w:rsid w:val="00D056FD"/>
    <w:rsid w:val="00D0630C"/>
    <w:rsid w:val="00D065F3"/>
    <w:rsid w:val="00D06C26"/>
    <w:rsid w:val="00D06C59"/>
    <w:rsid w:val="00D06E7D"/>
    <w:rsid w:val="00D06F56"/>
    <w:rsid w:val="00D073CA"/>
    <w:rsid w:val="00D07ECF"/>
    <w:rsid w:val="00D10762"/>
    <w:rsid w:val="00D10CCC"/>
    <w:rsid w:val="00D11015"/>
    <w:rsid w:val="00D11622"/>
    <w:rsid w:val="00D1205B"/>
    <w:rsid w:val="00D127CC"/>
    <w:rsid w:val="00D12B2B"/>
    <w:rsid w:val="00D1375F"/>
    <w:rsid w:val="00D13BA5"/>
    <w:rsid w:val="00D13BFB"/>
    <w:rsid w:val="00D13F4C"/>
    <w:rsid w:val="00D1468D"/>
    <w:rsid w:val="00D14A1C"/>
    <w:rsid w:val="00D158CB"/>
    <w:rsid w:val="00D1733A"/>
    <w:rsid w:val="00D1736F"/>
    <w:rsid w:val="00D17F64"/>
    <w:rsid w:val="00D17F91"/>
    <w:rsid w:val="00D17FCC"/>
    <w:rsid w:val="00D207BE"/>
    <w:rsid w:val="00D209AD"/>
    <w:rsid w:val="00D20B2F"/>
    <w:rsid w:val="00D20CD6"/>
    <w:rsid w:val="00D21272"/>
    <w:rsid w:val="00D21B6C"/>
    <w:rsid w:val="00D21C2B"/>
    <w:rsid w:val="00D21D53"/>
    <w:rsid w:val="00D21FA9"/>
    <w:rsid w:val="00D220EA"/>
    <w:rsid w:val="00D220FB"/>
    <w:rsid w:val="00D22444"/>
    <w:rsid w:val="00D22575"/>
    <w:rsid w:val="00D22C41"/>
    <w:rsid w:val="00D23860"/>
    <w:rsid w:val="00D23BA3"/>
    <w:rsid w:val="00D244A1"/>
    <w:rsid w:val="00D24C08"/>
    <w:rsid w:val="00D24C8A"/>
    <w:rsid w:val="00D251AC"/>
    <w:rsid w:val="00D25980"/>
    <w:rsid w:val="00D25B2F"/>
    <w:rsid w:val="00D2674F"/>
    <w:rsid w:val="00D26CA6"/>
    <w:rsid w:val="00D26CC1"/>
    <w:rsid w:val="00D27F43"/>
    <w:rsid w:val="00D30040"/>
    <w:rsid w:val="00D30602"/>
    <w:rsid w:val="00D3170A"/>
    <w:rsid w:val="00D31B6D"/>
    <w:rsid w:val="00D31E3A"/>
    <w:rsid w:val="00D32251"/>
    <w:rsid w:val="00D322B8"/>
    <w:rsid w:val="00D32CB2"/>
    <w:rsid w:val="00D3300D"/>
    <w:rsid w:val="00D339EF"/>
    <w:rsid w:val="00D3553A"/>
    <w:rsid w:val="00D356C9"/>
    <w:rsid w:val="00D35C51"/>
    <w:rsid w:val="00D35D1B"/>
    <w:rsid w:val="00D361AA"/>
    <w:rsid w:val="00D36405"/>
    <w:rsid w:val="00D367D8"/>
    <w:rsid w:val="00D36B70"/>
    <w:rsid w:val="00D36C69"/>
    <w:rsid w:val="00D36E1A"/>
    <w:rsid w:val="00D405D9"/>
    <w:rsid w:val="00D40773"/>
    <w:rsid w:val="00D40FA0"/>
    <w:rsid w:val="00D4138E"/>
    <w:rsid w:val="00D42AC1"/>
    <w:rsid w:val="00D42BC4"/>
    <w:rsid w:val="00D42FA7"/>
    <w:rsid w:val="00D430EA"/>
    <w:rsid w:val="00D43E72"/>
    <w:rsid w:val="00D442B8"/>
    <w:rsid w:val="00D4451B"/>
    <w:rsid w:val="00D44D3F"/>
    <w:rsid w:val="00D450B2"/>
    <w:rsid w:val="00D45386"/>
    <w:rsid w:val="00D45A79"/>
    <w:rsid w:val="00D45BEC"/>
    <w:rsid w:val="00D4677D"/>
    <w:rsid w:val="00D47301"/>
    <w:rsid w:val="00D473C6"/>
    <w:rsid w:val="00D476D1"/>
    <w:rsid w:val="00D47BAF"/>
    <w:rsid w:val="00D47C30"/>
    <w:rsid w:val="00D47E47"/>
    <w:rsid w:val="00D47E84"/>
    <w:rsid w:val="00D507E5"/>
    <w:rsid w:val="00D516AA"/>
    <w:rsid w:val="00D52487"/>
    <w:rsid w:val="00D52944"/>
    <w:rsid w:val="00D5297B"/>
    <w:rsid w:val="00D538EB"/>
    <w:rsid w:val="00D53EE3"/>
    <w:rsid w:val="00D53FBF"/>
    <w:rsid w:val="00D54023"/>
    <w:rsid w:val="00D54088"/>
    <w:rsid w:val="00D54FB4"/>
    <w:rsid w:val="00D5554E"/>
    <w:rsid w:val="00D5562F"/>
    <w:rsid w:val="00D5585C"/>
    <w:rsid w:val="00D559A2"/>
    <w:rsid w:val="00D566C7"/>
    <w:rsid w:val="00D5692E"/>
    <w:rsid w:val="00D56975"/>
    <w:rsid w:val="00D569A5"/>
    <w:rsid w:val="00D56F11"/>
    <w:rsid w:val="00D57210"/>
    <w:rsid w:val="00D57299"/>
    <w:rsid w:val="00D575CB"/>
    <w:rsid w:val="00D579D6"/>
    <w:rsid w:val="00D60018"/>
    <w:rsid w:val="00D60AD7"/>
    <w:rsid w:val="00D60BE0"/>
    <w:rsid w:val="00D60C5D"/>
    <w:rsid w:val="00D60E66"/>
    <w:rsid w:val="00D6141D"/>
    <w:rsid w:val="00D61708"/>
    <w:rsid w:val="00D61BD6"/>
    <w:rsid w:val="00D6205F"/>
    <w:rsid w:val="00D62B25"/>
    <w:rsid w:val="00D62D82"/>
    <w:rsid w:val="00D642A3"/>
    <w:rsid w:val="00D64840"/>
    <w:rsid w:val="00D6526E"/>
    <w:rsid w:val="00D655E7"/>
    <w:rsid w:val="00D65BE8"/>
    <w:rsid w:val="00D6606E"/>
    <w:rsid w:val="00D66E44"/>
    <w:rsid w:val="00D67792"/>
    <w:rsid w:val="00D6789F"/>
    <w:rsid w:val="00D67A07"/>
    <w:rsid w:val="00D67A9F"/>
    <w:rsid w:val="00D67BAD"/>
    <w:rsid w:val="00D67F0D"/>
    <w:rsid w:val="00D70D9F"/>
    <w:rsid w:val="00D71B13"/>
    <w:rsid w:val="00D71BA7"/>
    <w:rsid w:val="00D71FF8"/>
    <w:rsid w:val="00D7260F"/>
    <w:rsid w:val="00D728AC"/>
    <w:rsid w:val="00D72A76"/>
    <w:rsid w:val="00D731B8"/>
    <w:rsid w:val="00D73C19"/>
    <w:rsid w:val="00D74559"/>
    <w:rsid w:val="00D7484B"/>
    <w:rsid w:val="00D74A8D"/>
    <w:rsid w:val="00D75405"/>
    <w:rsid w:val="00D76522"/>
    <w:rsid w:val="00D76C64"/>
    <w:rsid w:val="00D775D0"/>
    <w:rsid w:val="00D77F61"/>
    <w:rsid w:val="00D803FD"/>
    <w:rsid w:val="00D805E4"/>
    <w:rsid w:val="00D805EE"/>
    <w:rsid w:val="00D80D70"/>
    <w:rsid w:val="00D81054"/>
    <w:rsid w:val="00D810C5"/>
    <w:rsid w:val="00D811FA"/>
    <w:rsid w:val="00D811FC"/>
    <w:rsid w:val="00D8183A"/>
    <w:rsid w:val="00D8195C"/>
    <w:rsid w:val="00D81F25"/>
    <w:rsid w:val="00D8234F"/>
    <w:rsid w:val="00D82648"/>
    <w:rsid w:val="00D82BE7"/>
    <w:rsid w:val="00D82D4E"/>
    <w:rsid w:val="00D83263"/>
    <w:rsid w:val="00D838BA"/>
    <w:rsid w:val="00D83E1F"/>
    <w:rsid w:val="00D83E70"/>
    <w:rsid w:val="00D84838"/>
    <w:rsid w:val="00D85C8B"/>
    <w:rsid w:val="00D8626F"/>
    <w:rsid w:val="00D86886"/>
    <w:rsid w:val="00D86B26"/>
    <w:rsid w:val="00D86C6A"/>
    <w:rsid w:val="00D870B3"/>
    <w:rsid w:val="00D8714C"/>
    <w:rsid w:val="00D8716C"/>
    <w:rsid w:val="00D87288"/>
    <w:rsid w:val="00D8741E"/>
    <w:rsid w:val="00D87549"/>
    <w:rsid w:val="00D87585"/>
    <w:rsid w:val="00D87B48"/>
    <w:rsid w:val="00D9049C"/>
    <w:rsid w:val="00D90A31"/>
    <w:rsid w:val="00D90F1C"/>
    <w:rsid w:val="00D91C1E"/>
    <w:rsid w:val="00D91F61"/>
    <w:rsid w:val="00D92029"/>
    <w:rsid w:val="00D926D0"/>
    <w:rsid w:val="00D9289F"/>
    <w:rsid w:val="00D9305C"/>
    <w:rsid w:val="00D93884"/>
    <w:rsid w:val="00D93FE0"/>
    <w:rsid w:val="00D9419B"/>
    <w:rsid w:val="00D9542F"/>
    <w:rsid w:val="00D955C0"/>
    <w:rsid w:val="00DA1257"/>
    <w:rsid w:val="00DA14A6"/>
    <w:rsid w:val="00DA1FAC"/>
    <w:rsid w:val="00DA2703"/>
    <w:rsid w:val="00DA28A8"/>
    <w:rsid w:val="00DA28E7"/>
    <w:rsid w:val="00DA2CE2"/>
    <w:rsid w:val="00DA2FB5"/>
    <w:rsid w:val="00DA332F"/>
    <w:rsid w:val="00DA382E"/>
    <w:rsid w:val="00DA463F"/>
    <w:rsid w:val="00DA47FD"/>
    <w:rsid w:val="00DA4965"/>
    <w:rsid w:val="00DA49E4"/>
    <w:rsid w:val="00DA4DC2"/>
    <w:rsid w:val="00DA53A1"/>
    <w:rsid w:val="00DA53D6"/>
    <w:rsid w:val="00DA5429"/>
    <w:rsid w:val="00DA5E9B"/>
    <w:rsid w:val="00DA60C5"/>
    <w:rsid w:val="00DA6863"/>
    <w:rsid w:val="00DA7342"/>
    <w:rsid w:val="00DA75D6"/>
    <w:rsid w:val="00DA7BDD"/>
    <w:rsid w:val="00DB0010"/>
    <w:rsid w:val="00DB032C"/>
    <w:rsid w:val="00DB066D"/>
    <w:rsid w:val="00DB137F"/>
    <w:rsid w:val="00DB1A3B"/>
    <w:rsid w:val="00DB2037"/>
    <w:rsid w:val="00DB291F"/>
    <w:rsid w:val="00DB2D40"/>
    <w:rsid w:val="00DB2D4D"/>
    <w:rsid w:val="00DB329D"/>
    <w:rsid w:val="00DB32C3"/>
    <w:rsid w:val="00DB3393"/>
    <w:rsid w:val="00DB3D0F"/>
    <w:rsid w:val="00DB4351"/>
    <w:rsid w:val="00DB4561"/>
    <w:rsid w:val="00DB4B20"/>
    <w:rsid w:val="00DB4DF3"/>
    <w:rsid w:val="00DB5E25"/>
    <w:rsid w:val="00DB622F"/>
    <w:rsid w:val="00DB6236"/>
    <w:rsid w:val="00DB6879"/>
    <w:rsid w:val="00DB6B81"/>
    <w:rsid w:val="00DB6FA2"/>
    <w:rsid w:val="00DB7278"/>
    <w:rsid w:val="00DB73AB"/>
    <w:rsid w:val="00DB784D"/>
    <w:rsid w:val="00DB7B8F"/>
    <w:rsid w:val="00DB7BBD"/>
    <w:rsid w:val="00DB7F2B"/>
    <w:rsid w:val="00DC023C"/>
    <w:rsid w:val="00DC0424"/>
    <w:rsid w:val="00DC06F7"/>
    <w:rsid w:val="00DC09BE"/>
    <w:rsid w:val="00DC0DE8"/>
    <w:rsid w:val="00DC0E1A"/>
    <w:rsid w:val="00DC1318"/>
    <w:rsid w:val="00DC18B6"/>
    <w:rsid w:val="00DC231C"/>
    <w:rsid w:val="00DC241D"/>
    <w:rsid w:val="00DC29BD"/>
    <w:rsid w:val="00DC2B7E"/>
    <w:rsid w:val="00DC2F67"/>
    <w:rsid w:val="00DC3475"/>
    <w:rsid w:val="00DC3721"/>
    <w:rsid w:val="00DC38C8"/>
    <w:rsid w:val="00DC4B93"/>
    <w:rsid w:val="00DC4CB0"/>
    <w:rsid w:val="00DC4E1E"/>
    <w:rsid w:val="00DC4F5E"/>
    <w:rsid w:val="00DC4FDB"/>
    <w:rsid w:val="00DC5512"/>
    <w:rsid w:val="00DC55DA"/>
    <w:rsid w:val="00DC5F15"/>
    <w:rsid w:val="00DC65A5"/>
    <w:rsid w:val="00DC6903"/>
    <w:rsid w:val="00DC7144"/>
    <w:rsid w:val="00DC7386"/>
    <w:rsid w:val="00DC7603"/>
    <w:rsid w:val="00DD0C5A"/>
    <w:rsid w:val="00DD0C69"/>
    <w:rsid w:val="00DD1095"/>
    <w:rsid w:val="00DD144D"/>
    <w:rsid w:val="00DD1529"/>
    <w:rsid w:val="00DD15FE"/>
    <w:rsid w:val="00DD1781"/>
    <w:rsid w:val="00DD1FB3"/>
    <w:rsid w:val="00DD244B"/>
    <w:rsid w:val="00DD275C"/>
    <w:rsid w:val="00DD28E6"/>
    <w:rsid w:val="00DD2B10"/>
    <w:rsid w:val="00DD30AB"/>
    <w:rsid w:val="00DD3324"/>
    <w:rsid w:val="00DD3DA6"/>
    <w:rsid w:val="00DD49F9"/>
    <w:rsid w:val="00DD4F8B"/>
    <w:rsid w:val="00DD5088"/>
    <w:rsid w:val="00DD50B0"/>
    <w:rsid w:val="00DD5539"/>
    <w:rsid w:val="00DD5607"/>
    <w:rsid w:val="00DD5EAC"/>
    <w:rsid w:val="00DD61C9"/>
    <w:rsid w:val="00DD629A"/>
    <w:rsid w:val="00DD62F5"/>
    <w:rsid w:val="00DD6AE9"/>
    <w:rsid w:val="00DD6E2B"/>
    <w:rsid w:val="00DD6F71"/>
    <w:rsid w:val="00DD72F2"/>
    <w:rsid w:val="00DD7D21"/>
    <w:rsid w:val="00DD7DDE"/>
    <w:rsid w:val="00DE01DE"/>
    <w:rsid w:val="00DE020D"/>
    <w:rsid w:val="00DE06B2"/>
    <w:rsid w:val="00DE1805"/>
    <w:rsid w:val="00DE1A03"/>
    <w:rsid w:val="00DE23B7"/>
    <w:rsid w:val="00DE255D"/>
    <w:rsid w:val="00DE2B99"/>
    <w:rsid w:val="00DE2BF0"/>
    <w:rsid w:val="00DE2C81"/>
    <w:rsid w:val="00DE2CEA"/>
    <w:rsid w:val="00DE30A7"/>
    <w:rsid w:val="00DE371E"/>
    <w:rsid w:val="00DE3A1B"/>
    <w:rsid w:val="00DE3BC1"/>
    <w:rsid w:val="00DE3CF8"/>
    <w:rsid w:val="00DE3F5D"/>
    <w:rsid w:val="00DE4A62"/>
    <w:rsid w:val="00DE4E8F"/>
    <w:rsid w:val="00DE536B"/>
    <w:rsid w:val="00DE569D"/>
    <w:rsid w:val="00DE5CE6"/>
    <w:rsid w:val="00DE6779"/>
    <w:rsid w:val="00DE67BC"/>
    <w:rsid w:val="00DE6CE8"/>
    <w:rsid w:val="00DE75B8"/>
    <w:rsid w:val="00DE75C2"/>
    <w:rsid w:val="00DF007A"/>
    <w:rsid w:val="00DF0110"/>
    <w:rsid w:val="00DF0657"/>
    <w:rsid w:val="00DF0A53"/>
    <w:rsid w:val="00DF0B93"/>
    <w:rsid w:val="00DF0FB5"/>
    <w:rsid w:val="00DF111A"/>
    <w:rsid w:val="00DF1483"/>
    <w:rsid w:val="00DF1F1E"/>
    <w:rsid w:val="00DF2152"/>
    <w:rsid w:val="00DF250B"/>
    <w:rsid w:val="00DF2535"/>
    <w:rsid w:val="00DF279A"/>
    <w:rsid w:val="00DF2C6B"/>
    <w:rsid w:val="00DF2E38"/>
    <w:rsid w:val="00DF393C"/>
    <w:rsid w:val="00DF3B4D"/>
    <w:rsid w:val="00DF3CD8"/>
    <w:rsid w:val="00DF43E7"/>
    <w:rsid w:val="00DF54C6"/>
    <w:rsid w:val="00DF54CD"/>
    <w:rsid w:val="00DF5731"/>
    <w:rsid w:val="00DF5A0D"/>
    <w:rsid w:val="00DF7169"/>
    <w:rsid w:val="00DF71DC"/>
    <w:rsid w:val="00DF7742"/>
    <w:rsid w:val="00DF7860"/>
    <w:rsid w:val="00E000C5"/>
    <w:rsid w:val="00E00814"/>
    <w:rsid w:val="00E00A31"/>
    <w:rsid w:val="00E01F3B"/>
    <w:rsid w:val="00E021E2"/>
    <w:rsid w:val="00E023A7"/>
    <w:rsid w:val="00E02534"/>
    <w:rsid w:val="00E02F49"/>
    <w:rsid w:val="00E039A0"/>
    <w:rsid w:val="00E0450F"/>
    <w:rsid w:val="00E04FEB"/>
    <w:rsid w:val="00E05A0A"/>
    <w:rsid w:val="00E05D87"/>
    <w:rsid w:val="00E069F1"/>
    <w:rsid w:val="00E07451"/>
    <w:rsid w:val="00E0772E"/>
    <w:rsid w:val="00E079CA"/>
    <w:rsid w:val="00E100F6"/>
    <w:rsid w:val="00E12637"/>
    <w:rsid w:val="00E126E3"/>
    <w:rsid w:val="00E12B0D"/>
    <w:rsid w:val="00E12F30"/>
    <w:rsid w:val="00E137CB"/>
    <w:rsid w:val="00E13807"/>
    <w:rsid w:val="00E13AB6"/>
    <w:rsid w:val="00E13CBC"/>
    <w:rsid w:val="00E13E84"/>
    <w:rsid w:val="00E1482D"/>
    <w:rsid w:val="00E148B1"/>
    <w:rsid w:val="00E150F2"/>
    <w:rsid w:val="00E152D7"/>
    <w:rsid w:val="00E165BA"/>
    <w:rsid w:val="00E166A2"/>
    <w:rsid w:val="00E17305"/>
    <w:rsid w:val="00E1734B"/>
    <w:rsid w:val="00E175F1"/>
    <w:rsid w:val="00E20057"/>
    <w:rsid w:val="00E200A3"/>
    <w:rsid w:val="00E201D3"/>
    <w:rsid w:val="00E2027E"/>
    <w:rsid w:val="00E2035C"/>
    <w:rsid w:val="00E211BF"/>
    <w:rsid w:val="00E21558"/>
    <w:rsid w:val="00E22879"/>
    <w:rsid w:val="00E23170"/>
    <w:rsid w:val="00E23D3D"/>
    <w:rsid w:val="00E23FC0"/>
    <w:rsid w:val="00E2400F"/>
    <w:rsid w:val="00E244CE"/>
    <w:rsid w:val="00E24B28"/>
    <w:rsid w:val="00E24D72"/>
    <w:rsid w:val="00E2503E"/>
    <w:rsid w:val="00E2597C"/>
    <w:rsid w:val="00E265CC"/>
    <w:rsid w:val="00E269DD"/>
    <w:rsid w:val="00E26A4F"/>
    <w:rsid w:val="00E270D6"/>
    <w:rsid w:val="00E272F2"/>
    <w:rsid w:val="00E27AB3"/>
    <w:rsid w:val="00E308EB"/>
    <w:rsid w:val="00E30A06"/>
    <w:rsid w:val="00E30B9E"/>
    <w:rsid w:val="00E31583"/>
    <w:rsid w:val="00E3173C"/>
    <w:rsid w:val="00E33A32"/>
    <w:rsid w:val="00E34273"/>
    <w:rsid w:val="00E34278"/>
    <w:rsid w:val="00E342FB"/>
    <w:rsid w:val="00E34A0C"/>
    <w:rsid w:val="00E352C5"/>
    <w:rsid w:val="00E3613B"/>
    <w:rsid w:val="00E3628B"/>
    <w:rsid w:val="00E36447"/>
    <w:rsid w:val="00E3763D"/>
    <w:rsid w:val="00E40310"/>
    <w:rsid w:val="00E403D5"/>
    <w:rsid w:val="00E40466"/>
    <w:rsid w:val="00E4092F"/>
    <w:rsid w:val="00E436E3"/>
    <w:rsid w:val="00E439E1"/>
    <w:rsid w:val="00E4470B"/>
    <w:rsid w:val="00E44AE6"/>
    <w:rsid w:val="00E44D92"/>
    <w:rsid w:val="00E450E5"/>
    <w:rsid w:val="00E451E7"/>
    <w:rsid w:val="00E458E2"/>
    <w:rsid w:val="00E45EC4"/>
    <w:rsid w:val="00E45FA1"/>
    <w:rsid w:val="00E463C4"/>
    <w:rsid w:val="00E4653F"/>
    <w:rsid w:val="00E46732"/>
    <w:rsid w:val="00E478F0"/>
    <w:rsid w:val="00E47CA1"/>
    <w:rsid w:val="00E503BD"/>
    <w:rsid w:val="00E50F7F"/>
    <w:rsid w:val="00E50FC5"/>
    <w:rsid w:val="00E51217"/>
    <w:rsid w:val="00E51583"/>
    <w:rsid w:val="00E528CA"/>
    <w:rsid w:val="00E52B65"/>
    <w:rsid w:val="00E52D91"/>
    <w:rsid w:val="00E53298"/>
    <w:rsid w:val="00E5359B"/>
    <w:rsid w:val="00E535A7"/>
    <w:rsid w:val="00E537F8"/>
    <w:rsid w:val="00E53EB5"/>
    <w:rsid w:val="00E54A73"/>
    <w:rsid w:val="00E54FC8"/>
    <w:rsid w:val="00E5581D"/>
    <w:rsid w:val="00E55A82"/>
    <w:rsid w:val="00E564D1"/>
    <w:rsid w:val="00E56A12"/>
    <w:rsid w:val="00E57002"/>
    <w:rsid w:val="00E57113"/>
    <w:rsid w:val="00E57580"/>
    <w:rsid w:val="00E578B9"/>
    <w:rsid w:val="00E608C3"/>
    <w:rsid w:val="00E61320"/>
    <w:rsid w:val="00E61587"/>
    <w:rsid w:val="00E61E21"/>
    <w:rsid w:val="00E622C4"/>
    <w:rsid w:val="00E62F47"/>
    <w:rsid w:val="00E631BF"/>
    <w:rsid w:val="00E63350"/>
    <w:rsid w:val="00E63891"/>
    <w:rsid w:val="00E639D7"/>
    <w:rsid w:val="00E63C2A"/>
    <w:rsid w:val="00E6416F"/>
    <w:rsid w:val="00E64868"/>
    <w:rsid w:val="00E64B05"/>
    <w:rsid w:val="00E64C5A"/>
    <w:rsid w:val="00E6672E"/>
    <w:rsid w:val="00E66DC7"/>
    <w:rsid w:val="00E67F96"/>
    <w:rsid w:val="00E700DA"/>
    <w:rsid w:val="00E70162"/>
    <w:rsid w:val="00E71483"/>
    <w:rsid w:val="00E7167D"/>
    <w:rsid w:val="00E7173B"/>
    <w:rsid w:val="00E71786"/>
    <w:rsid w:val="00E71811"/>
    <w:rsid w:val="00E71D3F"/>
    <w:rsid w:val="00E72935"/>
    <w:rsid w:val="00E7397C"/>
    <w:rsid w:val="00E74CC2"/>
    <w:rsid w:val="00E75E51"/>
    <w:rsid w:val="00E76541"/>
    <w:rsid w:val="00E765A6"/>
    <w:rsid w:val="00E767AB"/>
    <w:rsid w:val="00E77D4C"/>
    <w:rsid w:val="00E80C96"/>
    <w:rsid w:val="00E80CE9"/>
    <w:rsid w:val="00E80D60"/>
    <w:rsid w:val="00E8152A"/>
    <w:rsid w:val="00E8182E"/>
    <w:rsid w:val="00E81C0D"/>
    <w:rsid w:val="00E82642"/>
    <w:rsid w:val="00E82BDB"/>
    <w:rsid w:val="00E82D0E"/>
    <w:rsid w:val="00E83B61"/>
    <w:rsid w:val="00E83DAE"/>
    <w:rsid w:val="00E846A7"/>
    <w:rsid w:val="00E8506F"/>
    <w:rsid w:val="00E85C4A"/>
    <w:rsid w:val="00E86023"/>
    <w:rsid w:val="00E861D6"/>
    <w:rsid w:val="00E8621B"/>
    <w:rsid w:val="00E86F82"/>
    <w:rsid w:val="00E87202"/>
    <w:rsid w:val="00E87CD6"/>
    <w:rsid w:val="00E9035B"/>
    <w:rsid w:val="00E90CC4"/>
    <w:rsid w:val="00E90EA2"/>
    <w:rsid w:val="00E91B76"/>
    <w:rsid w:val="00E922A3"/>
    <w:rsid w:val="00E922A7"/>
    <w:rsid w:val="00E923DE"/>
    <w:rsid w:val="00E923FA"/>
    <w:rsid w:val="00E92658"/>
    <w:rsid w:val="00E93464"/>
    <w:rsid w:val="00E93BAF"/>
    <w:rsid w:val="00E9418E"/>
    <w:rsid w:val="00E94192"/>
    <w:rsid w:val="00E94869"/>
    <w:rsid w:val="00E94D6C"/>
    <w:rsid w:val="00E95933"/>
    <w:rsid w:val="00E959B1"/>
    <w:rsid w:val="00E95F7B"/>
    <w:rsid w:val="00E9681A"/>
    <w:rsid w:val="00E96CEC"/>
    <w:rsid w:val="00E96DA9"/>
    <w:rsid w:val="00E96EBD"/>
    <w:rsid w:val="00E97526"/>
    <w:rsid w:val="00E975D8"/>
    <w:rsid w:val="00EA03B1"/>
    <w:rsid w:val="00EA0785"/>
    <w:rsid w:val="00EA0AAE"/>
    <w:rsid w:val="00EA0B41"/>
    <w:rsid w:val="00EA0CF5"/>
    <w:rsid w:val="00EA1B63"/>
    <w:rsid w:val="00EA23B1"/>
    <w:rsid w:val="00EA349D"/>
    <w:rsid w:val="00EA3A16"/>
    <w:rsid w:val="00EA3A18"/>
    <w:rsid w:val="00EA3C56"/>
    <w:rsid w:val="00EA3DAE"/>
    <w:rsid w:val="00EA41A0"/>
    <w:rsid w:val="00EA468E"/>
    <w:rsid w:val="00EA5601"/>
    <w:rsid w:val="00EA632F"/>
    <w:rsid w:val="00EA64FD"/>
    <w:rsid w:val="00EA6B29"/>
    <w:rsid w:val="00EA6F3F"/>
    <w:rsid w:val="00EA7579"/>
    <w:rsid w:val="00EA7C93"/>
    <w:rsid w:val="00EB0310"/>
    <w:rsid w:val="00EB0967"/>
    <w:rsid w:val="00EB0BC5"/>
    <w:rsid w:val="00EB10D7"/>
    <w:rsid w:val="00EB18AE"/>
    <w:rsid w:val="00EB18D4"/>
    <w:rsid w:val="00EB1B67"/>
    <w:rsid w:val="00EB1B97"/>
    <w:rsid w:val="00EB1F1E"/>
    <w:rsid w:val="00EB228E"/>
    <w:rsid w:val="00EB2924"/>
    <w:rsid w:val="00EB2A31"/>
    <w:rsid w:val="00EB33DA"/>
    <w:rsid w:val="00EB3C80"/>
    <w:rsid w:val="00EB4ACB"/>
    <w:rsid w:val="00EB62BE"/>
    <w:rsid w:val="00EB6518"/>
    <w:rsid w:val="00EB6748"/>
    <w:rsid w:val="00EB6F97"/>
    <w:rsid w:val="00EB7061"/>
    <w:rsid w:val="00EB7555"/>
    <w:rsid w:val="00EC0405"/>
    <w:rsid w:val="00EC0896"/>
    <w:rsid w:val="00EC0EAF"/>
    <w:rsid w:val="00EC101A"/>
    <w:rsid w:val="00EC10F6"/>
    <w:rsid w:val="00EC1A32"/>
    <w:rsid w:val="00EC1C47"/>
    <w:rsid w:val="00EC251B"/>
    <w:rsid w:val="00EC27BF"/>
    <w:rsid w:val="00EC2D32"/>
    <w:rsid w:val="00EC2D40"/>
    <w:rsid w:val="00EC2E55"/>
    <w:rsid w:val="00EC30BC"/>
    <w:rsid w:val="00EC32D3"/>
    <w:rsid w:val="00EC4793"/>
    <w:rsid w:val="00EC4AFC"/>
    <w:rsid w:val="00EC4D50"/>
    <w:rsid w:val="00EC4E38"/>
    <w:rsid w:val="00EC52B3"/>
    <w:rsid w:val="00EC52CE"/>
    <w:rsid w:val="00EC571B"/>
    <w:rsid w:val="00EC6738"/>
    <w:rsid w:val="00EC6CEF"/>
    <w:rsid w:val="00EC72D4"/>
    <w:rsid w:val="00EC7E44"/>
    <w:rsid w:val="00ED0093"/>
    <w:rsid w:val="00ED00A5"/>
    <w:rsid w:val="00ED00F7"/>
    <w:rsid w:val="00ED0E74"/>
    <w:rsid w:val="00ED165B"/>
    <w:rsid w:val="00ED1925"/>
    <w:rsid w:val="00ED1D8F"/>
    <w:rsid w:val="00ED2938"/>
    <w:rsid w:val="00ED2BAD"/>
    <w:rsid w:val="00ED2EB8"/>
    <w:rsid w:val="00ED2F7E"/>
    <w:rsid w:val="00ED375B"/>
    <w:rsid w:val="00ED3955"/>
    <w:rsid w:val="00ED3A16"/>
    <w:rsid w:val="00ED3E2C"/>
    <w:rsid w:val="00ED4783"/>
    <w:rsid w:val="00ED4A97"/>
    <w:rsid w:val="00ED4AA2"/>
    <w:rsid w:val="00ED4ACE"/>
    <w:rsid w:val="00ED5056"/>
    <w:rsid w:val="00ED5EA6"/>
    <w:rsid w:val="00ED62BD"/>
    <w:rsid w:val="00ED6551"/>
    <w:rsid w:val="00ED6C2E"/>
    <w:rsid w:val="00ED7558"/>
    <w:rsid w:val="00ED7F76"/>
    <w:rsid w:val="00EE00FA"/>
    <w:rsid w:val="00EE036A"/>
    <w:rsid w:val="00EE0736"/>
    <w:rsid w:val="00EE089B"/>
    <w:rsid w:val="00EE261B"/>
    <w:rsid w:val="00EE2670"/>
    <w:rsid w:val="00EE2811"/>
    <w:rsid w:val="00EE3636"/>
    <w:rsid w:val="00EE3A97"/>
    <w:rsid w:val="00EE4027"/>
    <w:rsid w:val="00EE4494"/>
    <w:rsid w:val="00EE5B44"/>
    <w:rsid w:val="00EE5D9D"/>
    <w:rsid w:val="00EE5E73"/>
    <w:rsid w:val="00EE64F1"/>
    <w:rsid w:val="00EE6C41"/>
    <w:rsid w:val="00EE6D5C"/>
    <w:rsid w:val="00EE73C1"/>
    <w:rsid w:val="00EE7C69"/>
    <w:rsid w:val="00EF004C"/>
    <w:rsid w:val="00EF06C3"/>
    <w:rsid w:val="00EF1005"/>
    <w:rsid w:val="00EF16F4"/>
    <w:rsid w:val="00EF1931"/>
    <w:rsid w:val="00EF201C"/>
    <w:rsid w:val="00EF2C4F"/>
    <w:rsid w:val="00EF2D30"/>
    <w:rsid w:val="00EF2E48"/>
    <w:rsid w:val="00EF37C5"/>
    <w:rsid w:val="00EF4737"/>
    <w:rsid w:val="00EF479A"/>
    <w:rsid w:val="00EF4ABA"/>
    <w:rsid w:val="00EF4AD6"/>
    <w:rsid w:val="00EF4B5A"/>
    <w:rsid w:val="00EF4E4E"/>
    <w:rsid w:val="00EF5245"/>
    <w:rsid w:val="00EF58F0"/>
    <w:rsid w:val="00EF599B"/>
    <w:rsid w:val="00EF5B61"/>
    <w:rsid w:val="00EF5CE9"/>
    <w:rsid w:val="00EF6018"/>
    <w:rsid w:val="00EF6367"/>
    <w:rsid w:val="00EF67F7"/>
    <w:rsid w:val="00EF694B"/>
    <w:rsid w:val="00EF6C6E"/>
    <w:rsid w:val="00F002EB"/>
    <w:rsid w:val="00F00A41"/>
    <w:rsid w:val="00F01011"/>
    <w:rsid w:val="00F0219F"/>
    <w:rsid w:val="00F023E8"/>
    <w:rsid w:val="00F024FC"/>
    <w:rsid w:val="00F03593"/>
    <w:rsid w:val="00F03870"/>
    <w:rsid w:val="00F0419A"/>
    <w:rsid w:val="00F0425F"/>
    <w:rsid w:val="00F043E5"/>
    <w:rsid w:val="00F0552A"/>
    <w:rsid w:val="00F05728"/>
    <w:rsid w:val="00F0578C"/>
    <w:rsid w:val="00F05FC3"/>
    <w:rsid w:val="00F06654"/>
    <w:rsid w:val="00F066CF"/>
    <w:rsid w:val="00F06B59"/>
    <w:rsid w:val="00F073F3"/>
    <w:rsid w:val="00F0740D"/>
    <w:rsid w:val="00F07774"/>
    <w:rsid w:val="00F07AD5"/>
    <w:rsid w:val="00F105E3"/>
    <w:rsid w:val="00F10705"/>
    <w:rsid w:val="00F1141D"/>
    <w:rsid w:val="00F114FD"/>
    <w:rsid w:val="00F11889"/>
    <w:rsid w:val="00F11F97"/>
    <w:rsid w:val="00F124B3"/>
    <w:rsid w:val="00F12684"/>
    <w:rsid w:val="00F12B49"/>
    <w:rsid w:val="00F12E42"/>
    <w:rsid w:val="00F12F30"/>
    <w:rsid w:val="00F13B53"/>
    <w:rsid w:val="00F14CE5"/>
    <w:rsid w:val="00F15042"/>
    <w:rsid w:val="00F16220"/>
    <w:rsid w:val="00F16B67"/>
    <w:rsid w:val="00F17028"/>
    <w:rsid w:val="00F177CF"/>
    <w:rsid w:val="00F20C6A"/>
    <w:rsid w:val="00F20DEA"/>
    <w:rsid w:val="00F210B9"/>
    <w:rsid w:val="00F2142D"/>
    <w:rsid w:val="00F21E2F"/>
    <w:rsid w:val="00F22020"/>
    <w:rsid w:val="00F22187"/>
    <w:rsid w:val="00F22EEA"/>
    <w:rsid w:val="00F22FB0"/>
    <w:rsid w:val="00F230EA"/>
    <w:rsid w:val="00F2335F"/>
    <w:rsid w:val="00F236B8"/>
    <w:rsid w:val="00F2440A"/>
    <w:rsid w:val="00F2445B"/>
    <w:rsid w:val="00F250AF"/>
    <w:rsid w:val="00F255BD"/>
    <w:rsid w:val="00F25BB3"/>
    <w:rsid w:val="00F25D84"/>
    <w:rsid w:val="00F26128"/>
    <w:rsid w:val="00F26446"/>
    <w:rsid w:val="00F264BF"/>
    <w:rsid w:val="00F267A1"/>
    <w:rsid w:val="00F267B8"/>
    <w:rsid w:val="00F27798"/>
    <w:rsid w:val="00F302F4"/>
    <w:rsid w:val="00F307EC"/>
    <w:rsid w:val="00F31B06"/>
    <w:rsid w:val="00F31BA0"/>
    <w:rsid w:val="00F31E24"/>
    <w:rsid w:val="00F322D4"/>
    <w:rsid w:val="00F324D7"/>
    <w:rsid w:val="00F3303C"/>
    <w:rsid w:val="00F333DC"/>
    <w:rsid w:val="00F337BD"/>
    <w:rsid w:val="00F33D9D"/>
    <w:rsid w:val="00F33F72"/>
    <w:rsid w:val="00F34383"/>
    <w:rsid w:val="00F34660"/>
    <w:rsid w:val="00F349C2"/>
    <w:rsid w:val="00F35437"/>
    <w:rsid w:val="00F37278"/>
    <w:rsid w:val="00F37BA2"/>
    <w:rsid w:val="00F37D5B"/>
    <w:rsid w:val="00F403B2"/>
    <w:rsid w:val="00F40D8F"/>
    <w:rsid w:val="00F410CA"/>
    <w:rsid w:val="00F416F7"/>
    <w:rsid w:val="00F42BB3"/>
    <w:rsid w:val="00F42E89"/>
    <w:rsid w:val="00F43654"/>
    <w:rsid w:val="00F43A40"/>
    <w:rsid w:val="00F44684"/>
    <w:rsid w:val="00F449D5"/>
    <w:rsid w:val="00F44A08"/>
    <w:rsid w:val="00F44C01"/>
    <w:rsid w:val="00F44F02"/>
    <w:rsid w:val="00F45CFF"/>
    <w:rsid w:val="00F45DFE"/>
    <w:rsid w:val="00F45E35"/>
    <w:rsid w:val="00F45FF0"/>
    <w:rsid w:val="00F461D2"/>
    <w:rsid w:val="00F463E1"/>
    <w:rsid w:val="00F4643A"/>
    <w:rsid w:val="00F4797E"/>
    <w:rsid w:val="00F50144"/>
    <w:rsid w:val="00F50EC1"/>
    <w:rsid w:val="00F511C1"/>
    <w:rsid w:val="00F512A3"/>
    <w:rsid w:val="00F519D2"/>
    <w:rsid w:val="00F51F2D"/>
    <w:rsid w:val="00F521A8"/>
    <w:rsid w:val="00F52293"/>
    <w:rsid w:val="00F527C4"/>
    <w:rsid w:val="00F5335D"/>
    <w:rsid w:val="00F53795"/>
    <w:rsid w:val="00F53D87"/>
    <w:rsid w:val="00F54BF8"/>
    <w:rsid w:val="00F54FB9"/>
    <w:rsid w:val="00F55274"/>
    <w:rsid w:val="00F55651"/>
    <w:rsid w:val="00F55A25"/>
    <w:rsid w:val="00F560DE"/>
    <w:rsid w:val="00F56282"/>
    <w:rsid w:val="00F56579"/>
    <w:rsid w:val="00F56D3A"/>
    <w:rsid w:val="00F57608"/>
    <w:rsid w:val="00F57A2D"/>
    <w:rsid w:val="00F6004A"/>
    <w:rsid w:val="00F612ED"/>
    <w:rsid w:val="00F612F1"/>
    <w:rsid w:val="00F6172D"/>
    <w:rsid w:val="00F619C8"/>
    <w:rsid w:val="00F61E10"/>
    <w:rsid w:val="00F6352B"/>
    <w:rsid w:val="00F6408D"/>
    <w:rsid w:val="00F65DAF"/>
    <w:rsid w:val="00F663C7"/>
    <w:rsid w:val="00F6656E"/>
    <w:rsid w:val="00F66670"/>
    <w:rsid w:val="00F6728E"/>
    <w:rsid w:val="00F675E2"/>
    <w:rsid w:val="00F679FD"/>
    <w:rsid w:val="00F67C02"/>
    <w:rsid w:val="00F67D7A"/>
    <w:rsid w:val="00F67F68"/>
    <w:rsid w:val="00F7034C"/>
    <w:rsid w:val="00F706E3"/>
    <w:rsid w:val="00F70795"/>
    <w:rsid w:val="00F70F30"/>
    <w:rsid w:val="00F71185"/>
    <w:rsid w:val="00F714F5"/>
    <w:rsid w:val="00F72705"/>
    <w:rsid w:val="00F7285A"/>
    <w:rsid w:val="00F72F38"/>
    <w:rsid w:val="00F7344F"/>
    <w:rsid w:val="00F73468"/>
    <w:rsid w:val="00F73BCF"/>
    <w:rsid w:val="00F73F21"/>
    <w:rsid w:val="00F7457B"/>
    <w:rsid w:val="00F750CE"/>
    <w:rsid w:val="00F7573A"/>
    <w:rsid w:val="00F75B68"/>
    <w:rsid w:val="00F75F96"/>
    <w:rsid w:val="00F75FD0"/>
    <w:rsid w:val="00F76512"/>
    <w:rsid w:val="00F76656"/>
    <w:rsid w:val="00F76845"/>
    <w:rsid w:val="00F76A1C"/>
    <w:rsid w:val="00F771DE"/>
    <w:rsid w:val="00F807D8"/>
    <w:rsid w:val="00F80BAE"/>
    <w:rsid w:val="00F80BDE"/>
    <w:rsid w:val="00F821D8"/>
    <w:rsid w:val="00F8385C"/>
    <w:rsid w:val="00F838F1"/>
    <w:rsid w:val="00F84BCB"/>
    <w:rsid w:val="00F84F6E"/>
    <w:rsid w:val="00F85362"/>
    <w:rsid w:val="00F86625"/>
    <w:rsid w:val="00F866CD"/>
    <w:rsid w:val="00F86CA8"/>
    <w:rsid w:val="00F86DFD"/>
    <w:rsid w:val="00F86FA4"/>
    <w:rsid w:val="00F8716A"/>
    <w:rsid w:val="00F873E3"/>
    <w:rsid w:val="00F87577"/>
    <w:rsid w:val="00F875DF"/>
    <w:rsid w:val="00F87B21"/>
    <w:rsid w:val="00F905A1"/>
    <w:rsid w:val="00F90DD2"/>
    <w:rsid w:val="00F91135"/>
    <w:rsid w:val="00F9141E"/>
    <w:rsid w:val="00F9176B"/>
    <w:rsid w:val="00F92988"/>
    <w:rsid w:val="00F92F7C"/>
    <w:rsid w:val="00F931E5"/>
    <w:rsid w:val="00F93298"/>
    <w:rsid w:val="00F93BAC"/>
    <w:rsid w:val="00F942B3"/>
    <w:rsid w:val="00F94FE1"/>
    <w:rsid w:val="00F950E7"/>
    <w:rsid w:val="00F95746"/>
    <w:rsid w:val="00F9582D"/>
    <w:rsid w:val="00F95879"/>
    <w:rsid w:val="00F95B63"/>
    <w:rsid w:val="00F96277"/>
    <w:rsid w:val="00F9632B"/>
    <w:rsid w:val="00F969DE"/>
    <w:rsid w:val="00F9789E"/>
    <w:rsid w:val="00F97EC5"/>
    <w:rsid w:val="00FA020F"/>
    <w:rsid w:val="00FA0366"/>
    <w:rsid w:val="00FA0543"/>
    <w:rsid w:val="00FA120E"/>
    <w:rsid w:val="00FA176B"/>
    <w:rsid w:val="00FA1AD7"/>
    <w:rsid w:val="00FA20DB"/>
    <w:rsid w:val="00FA24D2"/>
    <w:rsid w:val="00FA25B9"/>
    <w:rsid w:val="00FA2AD5"/>
    <w:rsid w:val="00FA3037"/>
    <w:rsid w:val="00FA3A96"/>
    <w:rsid w:val="00FA443B"/>
    <w:rsid w:val="00FA45B3"/>
    <w:rsid w:val="00FA46D1"/>
    <w:rsid w:val="00FA481C"/>
    <w:rsid w:val="00FA4E0D"/>
    <w:rsid w:val="00FA6332"/>
    <w:rsid w:val="00FA64A6"/>
    <w:rsid w:val="00FA6DB9"/>
    <w:rsid w:val="00FB04AC"/>
    <w:rsid w:val="00FB0C21"/>
    <w:rsid w:val="00FB0D53"/>
    <w:rsid w:val="00FB139B"/>
    <w:rsid w:val="00FB1706"/>
    <w:rsid w:val="00FB19C7"/>
    <w:rsid w:val="00FB1B2D"/>
    <w:rsid w:val="00FB22C2"/>
    <w:rsid w:val="00FB2448"/>
    <w:rsid w:val="00FB28B5"/>
    <w:rsid w:val="00FB2C7B"/>
    <w:rsid w:val="00FB2E9C"/>
    <w:rsid w:val="00FB2EB7"/>
    <w:rsid w:val="00FB315D"/>
    <w:rsid w:val="00FB349F"/>
    <w:rsid w:val="00FB3B95"/>
    <w:rsid w:val="00FB455A"/>
    <w:rsid w:val="00FB4707"/>
    <w:rsid w:val="00FB47FF"/>
    <w:rsid w:val="00FB5761"/>
    <w:rsid w:val="00FB64D6"/>
    <w:rsid w:val="00FB6610"/>
    <w:rsid w:val="00FB671E"/>
    <w:rsid w:val="00FB739A"/>
    <w:rsid w:val="00FB74DE"/>
    <w:rsid w:val="00FB76A1"/>
    <w:rsid w:val="00FC018E"/>
    <w:rsid w:val="00FC1060"/>
    <w:rsid w:val="00FC201C"/>
    <w:rsid w:val="00FC2755"/>
    <w:rsid w:val="00FC2854"/>
    <w:rsid w:val="00FC2E8B"/>
    <w:rsid w:val="00FC2FF6"/>
    <w:rsid w:val="00FC31EA"/>
    <w:rsid w:val="00FC3590"/>
    <w:rsid w:val="00FC44E9"/>
    <w:rsid w:val="00FC4818"/>
    <w:rsid w:val="00FC4F5B"/>
    <w:rsid w:val="00FC5027"/>
    <w:rsid w:val="00FC50AF"/>
    <w:rsid w:val="00FC533C"/>
    <w:rsid w:val="00FC5D7D"/>
    <w:rsid w:val="00FC64A4"/>
    <w:rsid w:val="00FC7DA4"/>
    <w:rsid w:val="00FD0495"/>
    <w:rsid w:val="00FD0EEC"/>
    <w:rsid w:val="00FD19CD"/>
    <w:rsid w:val="00FD1B2F"/>
    <w:rsid w:val="00FD1F8C"/>
    <w:rsid w:val="00FD2F8B"/>
    <w:rsid w:val="00FD3149"/>
    <w:rsid w:val="00FD3F78"/>
    <w:rsid w:val="00FD44BF"/>
    <w:rsid w:val="00FD538A"/>
    <w:rsid w:val="00FD54A5"/>
    <w:rsid w:val="00FD5852"/>
    <w:rsid w:val="00FD5927"/>
    <w:rsid w:val="00FD5B64"/>
    <w:rsid w:val="00FD6951"/>
    <w:rsid w:val="00FD73CB"/>
    <w:rsid w:val="00FE0149"/>
    <w:rsid w:val="00FE04D9"/>
    <w:rsid w:val="00FE0FB0"/>
    <w:rsid w:val="00FE1456"/>
    <w:rsid w:val="00FE15B3"/>
    <w:rsid w:val="00FE1948"/>
    <w:rsid w:val="00FE1992"/>
    <w:rsid w:val="00FE1B52"/>
    <w:rsid w:val="00FE2069"/>
    <w:rsid w:val="00FE28DE"/>
    <w:rsid w:val="00FE2FB6"/>
    <w:rsid w:val="00FE3751"/>
    <w:rsid w:val="00FE3E2B"/>
    <w:rsid w:val="00FE485D"/>
    <w:rsid w:val="00FE4B09"/>
    <w:rsid w:val="00FE4B41"/>
    <w:rsid w:val="00FE5018"/>
    <w:rsid w:val="00FE52A1"/>
    <w:rsid w:val="00FE5520"/>
    <w:rsid w:val="00FE6827"/>
    <w:rsid w:val="00FE6B97"/>
    <w:rsid w:val="00FE78A7"/>
    <w:rsid w:val="00FF04D6"/>
    <w:rsid w:val="00FF0592"/>
    <w:rsid w:val="00FF08F9"/>
    <w:rsid w:val="00FF0DE3"/>
    <w:rsid w:val="00FF0E3B"/>
    <w:rsid w:val="00FF18F1"/>
    <w:rsid w:val="00FF1E15"/>
    <w:rsid w:val="00FF22CC"/>
    <w:rsid w:val="00FF231F"/>
    <w:rsid w:val="00FF26AD"/>
    <w:rsid w:val="00FF33D4"/>
    <w:rsid w:val="00FF3ADB"/>
    <w:rsid w:val="00FF3E57"/>
    <w:rsid w:val="00FF4B18"/>
    <w:rsid w:val="00FF4B36"/>
    <w:rsid w:val="00FF4D61"/>
    <w:rsid w:val="00FF4DB8"/>
    <w:rsid w:val="00FF4E2B"/>
    <w:rsid w:val="00FF5313"/>
    <w:rsid w:val="00FF54FB"/>
    <w:rsid w:val="00FF5AA9"/>
    <w:rsid w:val="00FF5D50"/>
    <w:rsid w:val="00FF6508"/>
    <w:rsid w:val="00FF659F"/>
    <w:rsid w:val="00FF698E"/>
    <w:rsid w:val="00FF6BE9"/>
    <w:rsid w:val="00FF6C74"/>
    <w:rsid w:val="00FF71C2"/>
    <w:rsid w:val="00FF7963"/>
    <w:rsid w:val="00FF7999"/>
    <w:rsid w:val="00FF7B48"/>
    <w:rsid w:val="00FF7B8E"/>
    <w:rsid w:val="00FF7E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6AD93F7"/>
  <w15:docId w15:val="{712DEF36-0A1F-448F-A5F2-504D6D7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66A"/>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1"/>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75252A"/>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basedOn w:val="Normalny"/>
    <w:link w:val="TekstprzypisudolnegoZnak"/>
    <w:rsid w:val="0007566A"/>
    <w:rPr>
      <w:sz w:val="20"/>
      <w:szCs w:val="20"/>
    </w:rPr>
  </w:style>
  <w:style w:type="character" w:customStyle="1" w:styleId="TekstprzypisudolnegoZnak">
    <w:name w:val="Tekst przypisu dolnego Znak"/>
    <w:link w:val="Tekstprzypisudolnego"/>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BodyTextIndent1">
    <w:name w:val="Body Text Indent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BodyTextIndent1"/>
    <w:semiHidden/>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1">
    <w:name w:val="Mapa dokumentu Znak1"/>
    <w:link w:val="Mapadokumentu"/>
    <w:semiHidden/>
    <w:rsid w:val="0007566A"/>
    <w:rPr>
      <w:rFonts w:ascii="Tahoma" w:hAnsi="Tahoma" w:cs="Tahoma"/>
      <w:sz w:val="20"/>
      <w:szCs w:val="20"/>
      <w:shd w:val="clear" w:color="auto" w:fill="000080"/>
      <w:lang w:eastAsia="ar-SA" w:bidi="ar-SA"/>
    </w:rPr>
  </w:style>
  <w:style w:type="paragraph" w:styleId="Mapadokumentu">
    <w:name w:val="Document Map"/>
    <w:basedOn w:val="Normalny"/>
    <w:link w:val="MapadokumentuZnak1"/>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ListParagraph1">
    <w:name w:val="List Paragraph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paragraph" w:customStyle="1" w:styleId="a2jmtytu2">
    <w:name w:val="a2.jm.tytuł2"/>
    <w:basedOn w:val="Normalny"/>
    <w:link w:val="a2jmtytu2Znak"/>
    <w:uiPriority w:val="99"/>
    <w:rsid w:val="00DF1483"/>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DF1483"/>
    <w:rPr>
      <w:rFonts w:ascii="Times New Roman" w:eastAsia="Times New Roman" w:hAnsi="Times New Roman" w:cs="Verdana"/>
      <w:b/>
      <w:sz w:val="24"/>
      <w:szCs w:val="22"/>
    </w:rPr>
  </w:style>
  <w:style w:type="paragraph" w:customStyle="1" w:styleId="a4jmakapit1">
    <w:name w:val="a4.jm.akapit1"/>
    <w:basedOn w:val="Normalny"/>
    <w:link w:val="a4jmakapit1Znak"/>
    <w:uiPriority w:val="99"/>
    <w:qFormat/>
    <w:rsid w:val="00DF1483"/>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DF1483"/>
    <w:rPr>
      <w:rFonts w:ascii="Times New Roman" w:eastAsia="Times New Roman" w:hAnsi="Times New Roman" w:cs="Verdana"/>
      <w:sz w:val="24"/>
      <w:szCs w:val="26"/>
    </w:rPr>
  </w:style>
  <w:style w:type="paragraph" w:customStyle="1" w:styleId="redniasiatka1akcent21">
    <w:name w:val="Średnia siatka 1 — akcent 21"/>
    <w:basedOn w:val="Normalny"/>
    <w:uiPriority w:val="34"/>
    <w:qFormat/>
    <w:rsid w:val="003A6340"/>
    <w:pPr>
      <w:ind w:left="708"/>
    </w:pPr>
    <w:rPr>
      <w:rFonts w:eastAsia="Times New Roman" w:cs="Verdana"/>
    </w:rPr>
  </w:style>
  <w:style w:type="paragraph" w:customStyle="1" w:styleId="a3zacznik">
    <w:name w:val="a3.załącznik"/>
    <w:basedOn w:val="Tekstpodstawowy"/>
    <w:link w:val="a3zacznikZnak"/>
    <w:uiPriority w:val="99"/>
    <w:rsid w:val="003A6340"/>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3A6340"/>
    <w:rPr>
      <w:rFonts w:ascii="Times New Roman" w:eastAsia="Times New Roman" w:hAnsi="Times New Roman" w:cs="Times New Roman"/>
      <w:b/>
      <w:bCs/>
      <w:sz w:val="24"/>
      <w:szCs w:val="24"/>
      <w:lang w:eastAsia="ar-SA" w:bidi="ar-SA"/>
    </w:rPr>
  </w:style>
  <w:style w:type="paragraph" w:customStyle="1" w:styleId="akapit2">
    <w:name w:val="akapit.2"/>
    <w:basedOn w:val="Normalny"/>
    <w:link w:val="akapit2Znak"/>
    <w:qFormat/>
    <w:rsid w:val="00C851CA"/>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paragraph" w:customStyle="1" w:styleId="akapit3">
    <w:name w:val="akapit.3"/>
    <w:basedOn w:val="akapit2"/>
    <w:link w:val="akapit3Znak"/>
    <w:qFormat/>
    <w:rsid w:val="00C851CA"/>
    <w:pPr>
      <w:ind w:firstLine="0"/>
    </w:pPr>
  </w:style>
  <w:style w:type="character" w:customStyle="1" w:styleId="akapit2Znak">
    <w:name w:val="akapit.2 Znak"/>
    <w:link w:val="akapit2"/>
    <w:rsid w:val="00C851CA"/>
    <w:rPr>
      <w:rFonts w:ascii="Arial" w:eastAsia="Times New Roman" w:hAnsi="Arial" w:cs="Arial"/>
      <w:sz w:val="22"/>
      <w:szCs w:val="22"/>
    </w:rPr>
  </w:style>
  <w:style w:type="character" w:customStyle="1" w:styleId="akapit3Znak">
    <w:name w:val="akapit.3 Znak"/>
    <w:basedOn w:val="akapit2Znak"/>
    <w:link w:val="akapit3"/>
    <w:rsid w:val="00C851CA"/>
    <w:rPr>
      <w:rFonts w:ascii="Arial" w:eastAsia="Times New Roman" w:hAnsi="Arial" w:cs="Arial"/>
      <w:sz w:val="22"/>
      <w:szCs w:val="22"/>
    </w:rPr>
  </w:style>
  <w:style w:type="character" w:styleId="Numerwiersza">
    <w:name w:val="line number"/>
    <w:basedOn w:val="Domylnaczcionkaakapitu"/>
    <w:uiPriority w:val="99"/>
    <w:semiHidden/>
    <w:unhideWhenUsed/>
    <w:rsid w:val="006D4192"/>
  </w:style>
  <w:style w:type="paragraph" w:styleId="Tekstpodstawowy2">
    <w:name w:val="Body Text 2"/>
    <w:basedOn w:val="Normalny"/>
    <w:link w:val="Tekstpodstawowy2Znak"/>
    <w:rsid w:val="00226D14"/>
    <w:pPr>
      <w:spacing w:after="120" w:line="480" w:lineRule="auto"/>
    </w:pPr>
    <w:rPr>
      <w:rFonts w:eastAsia="Times New Roman"/>
    </w:rPr>
  </w:style>
  <w:style w:type="character" w:customStyle="1" w:styleId="Tekstpodstawowy2Znak">
    <w:name w:val="Tekst podstawowy 2 Znak"/>
    <w:link w:val="Tekstpodstawowy2"/>
    <w:rsid w:val="00226D14"/>
    <w:rPr>
      <w:rFonts w:ascii="Verdana" w:eastAsia="Times New Roman" w:hAnsi="Verdana" w:cs="Verdana"/>
      <w:sz w:val="24"/>
      <w:szCs w:val="24"/>
      <w:lang w:eastAsia="ar-SA"/>
    </w:rPr>
  </w:style>
  <w:style w:type="paragraph" w:customStyle="1" w:styleId="TxBrp9">
    <w:name w:val="TxBr_p9"/>
    <w:basedOn w:val="Normalny"/>
    <w:rsid w:val="00226D14"/>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table" w:styleId="Tabela-Siatka">
    <w:name w:val="Table Grid"/>
    <w:basedOn w:val="Standardowy"/>
    <w:uiPriority w:val="39"/>
    <w:rsid w:val="004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6B1E6A"/>
    <w:rPr>
      <w:sz w:val="16"/>
      <w:szCs w:val="16"/>
    </w:rPr>
  </w:style>
  <w:style w:type="paragraph" w:customStyle="1" w:styleId="akapit7">
    <w:name w:val="akapit.7"/>
    <w:basedOn w:val="Normalny"/>
    <w:link w:val="akapit7Znak"/>
    <w:rsid w:val="00243F19"/>
    <w:pPr>
      <w:tabs>
        <w:tab w:val="left" w:pos="709"/>
      </w:tabs>
      <w:spacing w:before="120" w:after="120"/>
      <w:ind w:left="709" w:hanging="709"/>
      <w:jc w:val="both"/>
    </w:pPr>
  </w:style>
  <w:style w:type="character" w:customStyle="1" w:styleId="akapit7Znak">
    <w:name w:val="akapit.7 Znak"/>
    <w:link w:val="akapit7"/>
    <w:rsid w:val="00243F19"/>
    <w:rPr>
      <w:rFonts w:ascii="Verdana" w:hAnsi="Verdana"/>
      <w:sz w:val="24"/>
      <w:szCs w:val="24"/>
      <w:lang w:val="pl-PL" w:eastAsia="ar-SA" w:bidi="ar-SA"/>
    </w:rPr>
  </w:style>
  <w:style w:type="character" w:styleId="Pogrubienie">
    <w:name w:val="Strong"/>
    <w:uiPriority w:val="22"/>
    <w:qFormat/>
    <w:rsid w:val="00FA2AD5"/>
    <w:rPr>
      <w:b/>
      <w:bCs/>
    </w:rPr>
  </w:style>
  <w:style w:type="character" w:customStyle="1" w:styleId="mcntapple-converted-space">
    <w:name w:val="mcntapple-converted-space"/>
    <w:basedOn w:val="Domylnaczcionkaakapitu"/>
    <w:rsid w:val="00FA2AD5"/>
  </w:style>
  <w:style w:type="paragraph" w:customStyle="1" w:styleId="mcntmsonormal1">
    <w:name w:val="mcntmsonormal1"/>
    <w:rsid w:val="006F16FF"/>
    <w:pPr>
      <w:suppressAutoHyphens/>
    </w:pPr>
    <w:rPr>
      <w:rFonts w:ascii="Verdana" w:eastAsia="Times New Roman" w:hAnsi="Verdana" w:cs="Verdana"/>
      <w:sz w:val="24"/>
      <w:szCs w:val="24"/>
      <w:lang w:eastAsia="ar-SA"/>
    </w:rPr>
  </w:style>
  <w:style w:type="paragraph" w:styleId="Poprawka">
    <w:name w:val="Revision"/>
    <w:hidden/>
    <w:uiPriority w:val="99"/>
    <w:semiHidden/>
    <w:rsid w:val="00AD241F"/>
    <w:rPr>
      <w:rFonts w:ascii="Verdana" w:hAnsi="Verdana"/>
      <w:sz w:val="24"/>
      <w:szCs w:val="24"/>
      <w:lang w:eastAsia="ar-SA"/>
    </w:rPr>
  </w:style>
  <w:style w:type="paragraph" w:styleId="Akapitzlist">
    <w:name w:val="List Paragraph"/>
    <w:aliases w:val="normalny tekst,L1,Numerowanie,List Paragraph,Akapit z listą5,Preambuła,Wypunktowanie,BulletC,Wyliczanie,Obiekt,Akapit z listą31,Bullets,T_SZ_List Paragraph,WYPUNKTOWANIE Akapit z listą,List Paragraph2,CW_Lista,Podsis rysunku"/>
    <w:basedOn w:val="Normalny"/>
    <w:link w:val="AkapitzlistZnak"/>
    <w:uiPriority w:val="34"/>
    <w:qFormat/>
    <w:rsid w:val="00153284"/>
    <w:pPr>
      <w:suppressAutoHyphens w:val="0"/>
      <w:spacing w:after="200" w:line="276" w:lineRule="auto"/>
      <w:ind w:left="720"/>
      <w:contextualSpacing/>
    </w:pPr>
    <w:rPr>
      <w:rFonts w:ascii="Calibri" w:hAnsi="Calibri"/>
      <w:sz w:val="22"/>
      <w:szCs w:val="22"/>
      <w:lang w:eastAsia="en-US"/>
    </w:rPr>
  </w:style>
  <w:style w:type="character" w:styleId="Numerstrony">
    <w:name w:val="page number"/>
    <w:rsid w:val="00020E05"/>
  </w:style>
  <w:style w:type="character" w:customStyle="1" w:styleId="tekst">
    <w:name w:val="tekst"/>
    <w:rsid w:val="008345CE"/>
  </w:style>
  <w:style w:type="character" w:customStyle="1" w:styleId="luchili">
    <w:name w:val="luc_hili"/>
    <w:rsid w:val="007F05DD"/>
  </w:style>
  <w:style w:type="paragraph" w:customStyle="1" w:styleId="mcntmcntmcntmcntmcntmcntmcntmcntmcntmcntmcntmsonormal1">
    <w:name w:val="mcntmcntmcntmcntmcntmcntmcntmcntmcntmcntmcntmsonormal1"/>
    <w:basedOn w:val="Normalny"/>
    <w:uiPriority w:val="99"/>
    <w:rsid w:val="00B736B9"/>
    <w:pPr>
      <w:suppressAutoHyphens w:val="0"/>
    </w:pPr>
    <w:rPr>
      <w:rFonts w:ascii="Times New Roman" w:hAnsi="Times New Roman"/>
      <w:lang w:eastAsia="pl-PL"/>
    </w:rPr>
  </w:style>
  <w:style w:type="paragraph" w:customStyle="1" w:styleId="Bezodstpw1">
    <w:name w:val="Bez odstępów1"/>
    <w:link w:val="NoSpacingChar"/>
    <w:uiPriority w:val="99"/>
    <w:rsid w:val="00171848"/>
    <w:rPr>
      <w:rFonts w:eastAsia="Times New Roman"/>
      <w:sz w:val="22"/>
      <w:szCs w:val="22"/>
      <w:lang w:eastAsia="en-US"/>
    </w:rPr>
  </w:style>
  <w:style w:type="character" w:customStyle="1" w:styleId="NoSpacingChar">
    <w:name w:val="No Spacing Char"/>
    <w:link w:val="Bezodstpw1"/>
    <w:uiPriority w:val="99"/>
    <w:locked/>
    <w:rsid w:val="00171848"/>
    <w:rPr>
      <w:rFonts w:eastAsia="Times New Roman"/>
      <w:sz w:val="22"/>
      <w:szCs w:val="22"/>
      <w:lang w:eastAsia="en-US" w:bidi="ar-SA"/>
    </w:rPr>
  </w:style>
  <w:style w:type="paragraph" w:customStyle="1" w:styleId="Akapitzlist1">
    <w:name w:val="Akapit z listą1"/>
    <w:basedOn w:val="Normalny"/>
    <w:link w:val="ListParagraphChar"/>
    <w:uiPriority w:val="99"/>
    <w:rsid w:val="00171848"/>
    <w:pPr>
      <w:suppressAutoHyphens w:val="0"/>
      <w:ind w:left="720"/>
      <w:contextualSpacing/>
    </w:pPr>
    <w:rPr>
      <w:rFonts w:ascii="Arial" w:eastAsia="Times New Roman" w:hAnsi="Arial"/>
      <w:sz w:val="20"/>
      <w:szCs w:val="20"/>
      <w:lang w:val="en-US"/>
    </w:rPr>
  </w:style>
  <w:style w:type="character" w:customStyle="1" w:styleId="ListParagraphChar">
    <w:name w:val="List Paragraph Char"/>
    <w:link w:val="Akapitzlist1"/>
    <w:uiPriority w:val="99"/>
    <w:locked/>
    <w:rsid w:val="00171848"/>
    <w:rPr>
      <w:rFonts w:ascii="Arial" w:eastAsia="Times New Roman" w:hAnsi="Arial"/>
      <w:lang w:val="en-US" w:eastAsia="ar-SA"/>
    </w:rPr>
  </w:style>
  <w:style w:type="paragraph" w:styleId="Listanumerowana2">
    <w:name w:val="List Number 2"/>
    <w:basedOn w:val="Normalny"/>
    <w:uiPriority w:val="99"/>
    <w:rsid w:val="00537E79"/>
    <w:pPr>
      <w:tabs>
        <w:tab w:val="num" w:pos="643"/>
      </w:tabs>
      <w:suppressAutoHyphens w:val="0"/>
      <w:ind w:left="643" w:hanging="360"/>
      <w:jc w:val="both"/>
    </w:pPr>
    <w:rPr>
      <w:rFonts w:ascii="Arial" w:eastAsia="Times New Roman" w:hAnsi="Arial" w:cs="Arial"/>
      <w:lang w:eastAsia="pl-PL"/>
    </w:rPr>
  </w:style>
  <w:style w:type="character" w:styleId="UyteHipercze">
    <w:name w:val="FollowedHyperlink"/>
    <w:unhideWhenUsed/>
    <w:rsid w:val="00440C55"/>
    <w:rPr>
      <w:color w:val="800080"/>
      <w:u w:val="single"/>
    </w:rPr>
  </w:style>
  <w:style w:type="paragraph" w:customStyle="1" w:styleId="Znak2">
    <w:name w:val="Znak2"/>
    <w:basedOn w:val="Normalny"/>
    <w:rsid w:val="00CC1009"/>
    <w:rPr>
      <w:rFonts w:eastAsia="Times New Roman"/>
    </w:rPr>
  </w:style>
  <w:style w:type="paragraph" w:customStyle="1" w:styleId="Tekstpodstawowy22">
    <w:name w:val="Tekst podstawowy 22"/>
    <w:basedOn w:val="Normalny"/>
    <w:rsid w:val="00CC100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ZnakZnak4">
    <w:name w:val="Znak Znak4"/>
    <w:semiHidden/>
    <w:rsid w:val="0030467F"/>
    <w:rPr>
      <w:rFonts w:ascii="Courier New" w:hAnsi="Courier New" w:cs="Courier New"/>
      <w:sz w:val="20"/>
      <w:szCs w:val="20"/>
      <w:lang w:eastAsia="ar-SA"/>
    </w:rPr>
  </w:style>
  <w:style w:type="character" w:customStyle="1" w:styleId="DeltaViewInsertion">
    <w:name w:val="DeltaView Insertion"/>
    <w:rsid w:val="007B4BD9"/>
    <w:rPr>
      <w:b/>
      <w:i/>
      <w:spacing w:val="0"/>
    </w:rPr>
  </w:style>
  <w:style w:type="character" w:customStyle="1" w:styleId="Nagwek8Znak">
    <w:name w:val="Nagłówek 8 Znak"/>
    <w:link w:val="Nagwek8"/>
    <w:rsid w:val="0075252A"/>
    <w:rPr>
      <w:rFonts w:ascii="Times New Roman" w:eastAsia="Times New Roman" w:hAnsi="Times New Roman"/>
      <w:b/>
      <w:lang w:eastAsia="ar-SA"/>
    </w:rPr>
  </w:style>
  <w:style w:type="character" w:customStyle="1" w:styleId="ZnakZnak24">
    <w:name w:val="Znak Znak24"/>
    <w:locked/>
    <w:rsid w:val="0075252A"/>
    <w:rPr>
      <w:b/>
      <w:bCs/>
      <w:sz w:val="24"/>
      <w:szCs w:val="24"/>
      <w:lang w:val="pl-PL" w:eastAsia="ar-SA" w:bidi="ar-SA"/>
    </w:rPr>
  </w:style>
  <w:style w:type="character" w:customStyle="1" w:styleId="ZnakZnak23">
    <w:name w:val="Znak Znak23"/>
    <w:locked/>
    <w:rsid w:val="0075252A"/>
    <w:rPr>
      <w:b/>
      <w:bCs/>
      <w:caps/>
      <w:w w:val="89"/>
      <w:sz w:val="27"/>
      <w:szCs w:val="27"/>
      <w:lang w:val="pl-PL" w:eastAsia="pl-PL"/>
    </w:rPr>
  </w:style>
  <w:style w:type="character" w:customStyle="1" w:styleId="ZnakZnak22">
    <w:name w:val="Znak Znak22"/>
    <w:locked/>
    <w:rsid w:val="0075252A"/>
    <w:rPr>
      <w:rFonts w:ascii="Arial" w:hAnsi="Arial" w:cs="Arial"/>
      <w:b/>
      <w:bCs/>
      <w:sz w:val="26"/>
      <w:szCs w:val="26"/>
      <w:lang w:val="pl-PL" w:eastAsia="ar-SA" w:bidi="ar-SA"/>
    </w:rPr>
  </w:style>
  <w:style w:type="character" w:customStyle="1" w:styleId="ZnakZnak21">
    <w:name w:val="Znak Znak21"/>
    <w:locked/>
    <w:rsid w:val="0075252A"/>
    <w:rPr>
      <w:b/>
      <w:bCs/>
      <w:sz w:val="28"/>
      <w:szCs w:val="28"/>
      <w:lang w:val="pl-PL" w:eastAsia="ar-SA" w:bidi="ar-SA"/>
    </w:rPr>
  </w:style>
  <w:style w:type="character" w:customStyle="1" w:styleId="ZnakZnak20">
    <w:name w:val="Znak Znak20"/>
    <w:locked/>
    <w:rsid w:val="0075252A"/>
    <w:rPr>
      <w:rFonts w:ascii="Verdana" w:hAnsi="Verdana" w:cs="Verdana"/>
      <w:b/>
      <w:bCs/>
      <w:i/>
      <w:iCs/>
      <w:sz w:val="26"/>
      <w:szCs w:val="26"/>
      <w:lang w:val="pl-PL" w:eastAsia="ar-SA" w:bidi="ar-SA"/>
    </w:rPr>
  </w:style>
  <w:style w:type="character" w:customStyle="1" w:styleId="ZnakZnak19">
    <w:name w:val="Znak Znak19"/>
    <w:locked/>
    <w:rsid w:val="0075252A"/>
    <w:rPr>
      <w:b/>
      <w:bCs/>
      <w:sz w:val="22"/>
      <w:szCs w:val="22"/>
      <w:lang w:val="pl-PL" w:eastAsia="ar-SA" w:bidi="ar-SA"/>
    </w:rPr>
  </w:style>
  <w:style w:type="character" w:customStyle="1" w:styleId="ZnakZnak18">
    <w:name w:val="Znak Znak18"/>
    <w:locked/>
    <w:rsid w:val="0075252A"/>
    <w:rPr>
      <w:rFonts w:ascii="Tahoma" w:hAnsi="Tahoma" w:cs="Tahoma"/>
      <w:b/>
      <w:bCs/>
      <w:lang w:val="pl-PL" w:eastAsia="pl-PL"/>
    </w:rPr>
  </w:style>
  <w:style w:type="character" w:customStyle="1" w:styleId="ZnakZnak17">
    <w:name w:val="Znak Znak17"/>
    <w:locked/>
    <w:rsid w:val="0075252A"/>
    <w:rPr>
      <w:rFonts w:ascii="Cambria" w:hAnsi="Cambria" w:cs="Cambria"/>
      <w:sz w:val="22"/>
      <w:szCs w:val="22"/>
      <w:lang w:val="pl-PL" w:eastAsia="ar-SA" w:bidi="ar-SA"/>
    </w:rPr>
  </w:style>
  <w:style w:type="character" w:customStyle="1" w:styleId="ZnakZnak16">
    <w:name w:val="Znak Znak16"/>
    <w:locked/>
    <w:rsid w:val="0075252A"/>
    <w:rPr>
      <w:sz w:val="24"/>
      <w:szCs w:val="24"/>
      <w:lang w:val="pl-PL" w:eastAsia="ar-SA" w:bidi="ar-SA"/>
    </w:rPr>
  </w:style>
  <w:style w:type="character" w:customStyle="1" w:styleId="ZnakZnak15">
    <w:name w:val="Znak Znak15"/>
    <w:locked/>
    <w:rsid w:val="0075252A"/>
    <w:rPr>
      <w:sz w:val="28"/>
      <w:szCs w:val="28"/>
      <w:lang w:val="pl-PL" w:eastAsia="ar-SA" w:bidi="ar-SA"/>
    </w:rPr>
  </w:style>
  <w:style w:type="character" w:customStyle="1" w:styleId="ZnakZnak14">
    <w:name w:val="Znak Znak14"/>
    <w:locked/>
    <w:rsid w:val="0075252A"/>
    <w:rPr>
      <w:b/>
      <w:bCs/>
      <w:sz w:val="28"/>
      <w:szCs w:val="28"/>
      <w:lang w:val="pl-PL" w:eastAsia="ar-SA" w:bidi="ar-SA"/>
    </w:rPr>
  </w:style>
  <w:style w:type="character" w:customStyle="1" w:styleId="ZnakZnak13">
    <w:name w:val="Znak Znak13"/>
    <w:locked/>
    <w:rsid w:val="0075252A"/>
    <w:rPr>
      <w:rFonts w:ascii="Arial" w:hAnsi="Arial" w:cs="Arial"/>
      <w:sz w:val="24"/>
      <w:szCs w:val="24"/>
      <w:lang w:val="pl-PL" w:eastAsia="ar-SA" w:bidi="ar-SA"/>
    </w:rPr>
  </w:style>
  <w:style w:type="character" w:customStyle="1" w:styleId="ZnakZnak12">
    <w:name w:val="Znak Znak12"/>
    <w:locked/>
    <w:rsid w:val="0075252A"/>
    <w:rPr>
      <w:rFonts w:ascii="Verdana" w:hAnsi="Verdana" w:cs="Verdana"/>
      <w:sz w:val="16"/>
      <w:szCs w:val="16"/>
      <w:lang w:val="pl-PL" w:eastAsia="ar-SA" w:bidi="ar-SA"/>
    </w:rPr>
  </w:style>
  <w:style w:type="character" w:customStyle="1" w:styleId="ZnakZnak11">
    <w:name w:val="Znak Znak11"/>
    <w:semiHidden/>
    <w:rsid w:val="0075252A"/>
    <w:rPr>
      <w:rFonts w:ascii="Verdana" w:hAnsi="Verdana" w:cs="Verdana"/>
      <w:sz w:val="24"/>
      <w:szCs w:val="24"/>
      <w:lang w:eastAsia="ar-SA"/>
    </w:rPr>
  </w:style>
  <w:style w:type="character" w:customStyle="1" w:styleId="ZnakZnak10">
    <w:name w:val="Znak Znak10"/>
    <w:locked/>
    <w:rsid w:val="0075252A"/>
    <w:rPr>
      <w:sz w:val="24"/>
      <w:szCs w:val="24"/>
      <w:lang w:val="pl-PL" w:eastAsia="ar-SA" w:bidi="ar-SA"/>
    </w:rPr>
  </w:style>
  <w:style w:type="character" w:customStyle="1" w:styleId="ZnakZnak9">
    <w:name w:val="Znak Znak9"/>
    <w:semiHidden/>
    <w:locked/>
    <w:rsid w:val="0075252A"/>
    <w:rPr>
      <w:rFonts w:ascii="Verdana" w:hAnsi="Verdana" w:cs="Verdana"/>
      <w:lang w:val="pl-PL" w:eastAsia="ar-SA" w:bidi="ar-SA"/>
    </w:rPr>
  </w:style>
  <w:style w:type="character" w:customStyle="1" w:styleId="ZnakZnak8">
    <w:name w:val="Znak Znak8"/>
    <w:locked/>
    <w:rsid w:val="0075252A"/>
    <w:rPr>
      <w:rFonts w:ascii="Tahoma" w:hAnsi="Tahoma" w:cs="Tahoma"/>
      <w:sz w:val="16"/>
      <w:szCs w:val="16"/>
      <w:lang w:val="pl-PL" w:eastAsia="ar-SA" w:bidi="ar-SA"/>
    </w:rPr>
  </w:style>
  <w:style w:type="paragraph" w:styleId="Lista2">
    <w:name w:val="List 2"/>
    <w:basedOn w:val="Normalny"/>
    <w:rsid w:val="0075252A"/>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
    <w:name w:val="List"/>
    <w:basedOn w:val="Normalny"/>
    <w:rsid w:val="0075252A"/>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paragraph" w:styleId="Lista3">
    <w:name w:val="List 3"/>
    <w:basedOn w:val="Normalny"/>
    <w:rsid w:val="0075252A"/>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75252A"/>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25">
    <w:name w:val="Znak Znak25"/>
    <w:rsid w:val="0075252A"/>
    <w:rPr>
      <w:rFonts w:ascii="Times New Roman" w:hAnsi="Times New Roman" w:cs="Times New Roman"/>
      <w:b/>
      <w:bCs/>
      <w:sz w:val="24"/>
      <w:szCs w:val="24"/>
      <w:lang w:eastAsia="ar-SA" w:bidi="ar-SA"/>
    </w:rPr>
  </w:style>
  <w:style w:type="character" w:customStyle="1" w:styleId="ZnakZnak7">
    <w:name w:val="Znak Znak7"/>
    <w:locked/>
    <w:rsid w:val="0075252A"/>
    <w:rPr>
      <w:rFonts w:ascii="Verdana" w:hAnsi="Verdana" w:cs="Verdana"/>
      <w:sz w:val="24"/>
      <w:szCs w:val="24"/>
      <w:lang w:val="pl-PL" w:eastAsia="ar-SA" w:bidi="ar-SA"/>
    </w:rPr>
  </w:style>
  <w:style w:type="character" w:customStyle="1" w:styleId="ZnakZnak6">
    <w:name w:val="Znak Znak6"/>
    <w:semiHidden/>
    <w:rsid w:val="0075252A"/>
    <w:rPr>
      <w:rFonts w:ascii="Verdana" w:hAnsi="Verdana" w:cs="Verdana"/>
      <w:sz w:val="20"/>
      <w:szCs w:val="20"/>
      <w:lang w:eastAsia="ar-SA"/>
    </w:rPr>
  </w:style>
  <w:style w:type="character" w:customStyle="1" w:styleId="ZnakZnak5">
    <w:name w:val="Znak Znak5"/>
    <w:locked/>
    <w:rsid w:val="0075252A"/>
    <w:rPr>
      <w:rFonts w:ascii="Verdana" w:hAnsi="Verdana" w:cs="Verdana"/>
      <w:b/>
      <w:bCs/>
      <w:sz w:val="24"/>
      <w:szCs w:val="24"/>
      <w:lang w:val="pl-PL" w:eastAsia="ar-SA" w:bidi="ar-SA"/>
    </w:rPr>
  </w:style>
  <w:style w:type="paragraph" w:customStyle="1" w:styleId="ZnakZnakZnakZnak2">
    <w:name w:val="Znak Znak Znak Znak2"/>
    <w:basedOn w:val="Normalny"/>
    <w:rsid w:val="0075252A"/>
    <w:rPr>
      <w:rFonts w:eastAsia="Times New Roman"/>
    </w:rPr>
  </w:style>
  <w:style w:type="character" w:customStyle="1" w:styleId="ZnakZnak3">
    <w:name w:val="Znak Znak3"/>
    <w:semiHidden/>
    <w:rsid w:val="0075252A"/>
    <w:rPr>
      <w:rFonts w:ascii="Verdana" w:hAnsi="Verdana" w:cs="Verdana"/>
      <w:sz w:val="16"/>
      <w:szCs w:val="16"/>
      <w:lang w:eastAsia="ar-SA"/>
    </w:rPr>
  </w:style>
  <w:style w:type="paragraph" w:styleId="NormalnyWeb">
    <w:name w:val="Normal (Web)"/>
    <w:basedOn w:val="Normalny"/>
    <w:rsid w:val="0075252A"/>
    <w:pPr>
      <w:suppressAutoHyphens w:val="0"/>
      <w:spacing w:before="60" w:after="120"/>
    </w:pPr>
    <w:rPr>
      <w:rFonts w:eastAsia="Times New Roman"/>
      <w:color w:val="666666"/>
      <w:sz w:val="14"/>
      <w:szCs w:val="14"/>
      <w:lang w:eastAsia="pl-PL"/>
    </w:rPr>
  </w:style>
  <w:style w:type="character" w:customStyle="1" w:styleId="MapadokumentuZnak">
    <w:name w:val="Mapa dokumentu Znak"/>
    <w:semiHidden/>
    <w:rsid w:val="0075252A"/>
    <w:rPr>
      <w:rFonts w:ascii="Tahoma" w:hAnsi="Tahoma" w:cs="Tahoma"/>
      <w:shd w:val="clear" w:color="auto" w:fill="000080"/>
      <w:lang w:eastAsia="ar-SA"/>
    </w:rPr>
  </w:style>
  <w:style w:type="character" w:customStyle="1" w:styleId="ZnakZnak2">
    <w:name w:val="Znak Znak2"/>
    <w:semiHidden/>
    <w:locked/>
    <w:rsid w:val="0075252A"/>
    <w:rPr>
      <w:rFonts w:ascii="Tahoma" w:hAnsi="Tahoma" w:cs="Tahoma"/>
      <w:lang w:val="pl-PL" w:eastAsia="ar-SA" w:bidi="ar-SA"/>
    </w:rPr>
  </w:style>
  <w:style w:type="character" w:customStyle="1" w:styleId="ZnakZnak1">
    <w:name w:val="Znak Znak1"/>
    <w:locked/>
    <w:rsid w:val="0075252A"/>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75252A"/>
    <w:pPr>
      <w:suppressAutoHyphens w:val="0"/>
    </w:pPr>
    <w:rPr>
      <w:rFonts w:eastAsia="Times New Roman"/>
      <w:lang w:eastAsia="pl-PL"/>
    </w:rPr>
  </w:style>
  <w:style w:type="character" w:styleId="HTML-staaszeroko">
    <w:name w:val="HTML Typewriter"/>
    <w:rsid w:val="0075252A"/>
    <w:rPr>
      <w:rFonts w:ascii="Courier New" w:hAnsi="Courier New" w:cs="Courier New"/>
      <w:sz w:val="20"/>
      <w:szCs w:val="20"/>
    </w:rPr>
  </w:style>
  <w:style w:type="paragraph" w:styleId="HTML-wstpniesformatowany">
    <w:name w:val="HTML Preformatted"/>
    <w:basedOn w:val="Normalny"/>
    <w:link w:val="HTML-wstpniesformatowanyZnak"/>
    <w:rsid w:val="0075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
    <w:name w:val="HTML - wstępnie sformatowany Znak"/>
    <w:link w:val="HTML-wstpniesformatowany"/>
    <w:rsid w:val="0075252A"/>
    <w:rPr>
      <w:rFonts w:ascii="Courier New" w:eastAsia="Times New Roman" w:hAnsi="Courier New"/>
      <w:lang w:eastAsia="ar-SA"/>
    </w:rPr>
  </w:style>
  <w:style w:type="character" w:styleId="Odwoanieprzypisukocowego">
    <w:name w:val="endnote reference"/>
    <w:semiHidden/>
    <w:rsid w:val="0075252A"/>
    <w:rPr>
      <w:vertAlign w:val="superscript"/>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75252A"/>
    <w:pPr>
      <w:suppressAutoHyphens w:val="0"/>
    </w:pPr>
    <w:rPr>
      <w:rFonts w:eastAsia="Times New Roman"/>
      <w:lang w:eastAsia="pl-PL"/>
    </w:rPr>
  </w:style>
  <w:style w:type="character" w:customStyle="1" w:styleId="Znak1">
    <w:name w:val="Znak1"/>
    <w:rsid w:val="0075252A"/>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75252A"/>
    <w:pPr>
      <w:suppressAutoHyphens w:val="0"/>
    </w:pPr>
    <w:rPr>
      <w:rFonts w:eastAsia="Times New Roman"/>
      <w:lang w:eastAsia="pl-PL"/>
    </w:rPr>
  </w:style>
  <w:style w:type="paragraph" w:customStyle="1" w:styleId="ZnakZnakZnakZnak11">
    <w:name w:val="Znak Znak Znak Znak11"/>
    <w:basedOn w:val="Normalny"/>
    <w:rsid w:val="0075252A"/>
    <w:pPr>
      <w:suppressAutoHyphens w:val="0"/>
    </w:pPr>
    <w:rPr>
      <w:rFonts w:eastAsia="Times New Roman"/>
      <w:lang w:eastAsia="pl-PL"/>
    </w:rPr>
  </w:style>
  <w:style w:type="paragraph" w:customStyle="1" w:styleId="Znak1ZnakZnakZnakZnakZnak1">
    <w:name w:val="Znak1 Znak Znak Znak Znak Znak1"/>
    <w:basedOn w:val="Normalny"/>
    <w:rsid w:val="0075252A"/>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75252A"/>
    <w:pPr>
      <w:suppressAutoHyphens w:val="0"/>
    </w:pPr>
    <w:rPr>
      <w:rFonts w:eastAsia="Times New Roman"/>
      <w:lang w:eastAsia="pl-PL"/>
    </w:rPr>
  </w:style>
  <w:style w:type="character" w:customStyle="1" w:styleId="ZnakZnak251">
    <w:name w:val="Znak Znak251"/>
    <w:rsid w:val="0075252A"/>
    <w:rPr>
      <w:rFonts w:ascii="Times New Roman" w:hAnsi="Times New Roman" w:cs="Times New Roman"/>
      <w:b/>
      <w:bCs/>
      <w:sz w:val="24"/>
      <w:szCs w:val="24"/>
      <w:lang w:eastAsia="ar-SA" w:bidi="ar-SA"/>
    </w:rPr>
  </w:style>
  <w:style w:type="character" w:customStyle="1" w:styleId="ZnakZnak171">
    <w:name w:val="Znak Znak171"/>
    <w:rsid w:val="0075252A"/>
    <w:rPr>
      <w:rFonts w:ascii="Times New Roman" w:hAnsi="Times New Roman" w:cs="Times New Roman"/>
      <w:sz w:val="20"/>
      <w:szCs w:val="20"/>
      <w:lang w:eastAsia="ar-SA" w:bidi="ar-SA"/>
    </w:rPr>
  </w:style>
  <w:style w:type="character" w:customStyle="1" w:styleId="ZnakZnak161">
    <w:name w:val="Znak Znak161"/>
    <w:rsid w:val="0075252A"/>
    <w:rPr>
      <w:rFonts w:ascii="Times New Roman" w:hAnsi="Times New Roman" w:cs="Times New Roman"/>
      <w:sz w:val="20"/>
      <w:szCs w:val="20"/>
      <w:lang w:eastAsia="ar-SA" w:bidi="ar-SA"/>
    </w:rPr>
  </w:style>
  <w:style w:type="character" w:customStyle="1" w:styleId="ZnakZnak151">
    <w:name w:val="Znak Znak151"/>
    <w:rsid w:val="0075252A"/>
    <w:rPr>
      <w:rFonts w:ascii="Times New Roman" w:hAnsi="Times New Roman" w:cs="Times New Roman"/>
      <w:b/>
      <w:bCs/>
      <w:sz w:val="28"/>
      <w:szCs w:val="28"/>
      <w:lang w:eastAsia="ar-SA" w:bidi="ar-SA"/>
    </w:rPr>
  </w:style>
  <w:style w:type="character" w:customStyle="1" w:styleId="ZnakZnak121">
    <w:name w:val="Znak Znak121"/>
    <w:rsid w:val="0075252A"/>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75252A"/>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75252A"/>
    <w:pPr>
      <w:suppressAutoHyphens w:val="0"/>
    </w:pPr>
    <w:rPr>
      <w:rFonts w:eastAsia="Times New Roman"/>
      <w:lang w:eastAsia="pl-PL"/>
    </w:rPr>
  </w:style>
  <w:style w:type="paragraph" w:customStyle="1" w:styleId="Standardowy0">
    <w:name w:val="Standardowy.+"/>
    <w:rsid w:val="0075252A"/>
    <w:pPr>
      <w:autoSpaceDE w:val="0"/>
      <w:autoSpaceDN w:val="0"/>
    </w:pPr>
    <w:rPr>
      <w:rFonts w:ascii="Arial" w:eastAsia="Times New Roman" w:hAnsi="Arial" w:cs="Arial"/>
      <w:szCs w:val="24"/>
    </w:rPr>
  </w:style>
  <w:style w:type="paragraph" w:customStyle="1" w:styleId="ZnakZnakZnakZnakZnakZnak1Znak">
    <w:name w:val="Znak Znak Znak Znak Znak Znak1 Znak"/>
    <w:basedOn w:val="Normalny"/>
    <w:rsid w:val="0075252A"/>
    <w:pPr>
      <w:suppressAutoHyphens w:val="0"/>
    </w:pPr>
    <w:rPr>
      <w:rFonts w:ascii="Times New Roman" w:eastAsia="Times New Roman" w:hAnsi="Times New Roman"/>
      <w:lang w:eastAsia="pl-PL"/>
    </w:rPr>
  </w:style>
  <w:style w:type="paragraph" w:customStyle="1" w:styleId="pkt1art">
    <w:name w:val="pkt1 art"/>
    <w:rsid w:val="0075252A"/>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75252A"/>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75252A"/>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75252A"/>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75252A"/>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75252A"/>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75252A"/>
    <w:pPr>
      <w:suppressAutoHyphens w:val="0"/>
    </w:pPr>
    <w:rPr>
      <w:rFonts w:ascii="Times New Roman" w:eastAsia="Times New Roman" w:hAnsi="Times New Roman"/>
      <w:lang w:eastAsia="pl-PL"/>
    </w:rPr>
  </w:style>
  <w:style w:type="paragraph" w:customStyle="1" w:styleId="Poziom2">
    <w:name w:val="#Poziom 2"/>
    <w:basedOn w:val="Normalny"/>
    <w:rsid w:val="0075252A"/>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75252A"/>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75252A"/>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75252A"/>
    <w:pPr>
      <w:suppressAutoHyphens w:val="0"/>
    </w:pPr>
    <w:rPr>
      <w:rFonts w:ascii="Arial PL" w:eastAsia="Times New Roman" w:hAnsi="Arial PL"/>
      <w:sz w:val="20"/>
      <w:szCs w:val="20"/>
      <w:lang w:eastAsia="pl-PL"/>
    </w:rPr>
  </w:style>
  <w:style w:type="paragraph" w:styleId="Tekstmakra">
    <w:name w:val="macro"/>
    <w:link w:val="TekstmakraZnak"/>
    <w:semiHidden/>
    <w:rsid w:val="0075252A"/>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
    <w:name w:val="Tekst makra Znak"/>
    <w:link w:val="Tekstmakra"/>
    <w:semiHidden/>
    <w:rsid w:val="0075252A"/>
    <w:rPr>
      <w:rFonts w:ascii="Arial" w:eastAsia="Times New Roman" w:hAnsi="Arial"/>
      <w:lang w:val="pl-PL" w:eastAsia="pl-PL" w:bidi="ar-SA"/>
    </w:rPr>
  </w:style>
  <w:style w:type="paragraph" w:customStyle="1" w:styleId="NazwaEncji">
    <w:name w:val="Nazwa Encji"/>
    <w:basedOn w:val="Normalny"/>
    <w:rsid w:val="0075252A"/>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75252A"/>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75252A"/>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75252A"/>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75252A"/>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75252A"/>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75252A"/>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75252A"/>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75252A"/>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75252A"/>
    <w:pPr>
      <w:tabs>
        <w:tab w:val="clear" w:pos="709"/>
        <w:tab w:val="num" w:pos="420"/>
        <w:tab w:val="left" w:pos="851"/>
      </w:tabs>
      <w:ind w:left="420" w:hanging="420"/>
    </w:pPr>
  </w:style>
  <w:style w:type="paragraph" w:customStyle="1" w:styleId="3Punkt">
    <w:name w:val="3 Punkt"/>
    <w:basedOn w:val="Normalny"/>
    <w:rsid w:val="0075252A"/>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75252A"/>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75252A"/>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75252A"/>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75252A"/>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75252A"/>
    <w:pPr>
      <w:widowControl w:val="0"/>
      <w:suppressAutoHyphens w:val="0"/>
      <w:spacing w:before="120"/>
    </w:pPr>
    <w:rPr>
      <w:rFonts w:ascii="Arial" w:eastAsia="Times New Roman" w:hAnsi="Arial"/>
      <w:b/>
      <w:szCs w:val="20"/>
      <w:lang w:eastAsia="pl-PL"/>
    </w:rPr>
  </w:style>
  <w:style w:type="paragraph" w:styleId="Listanumerowana">
    <w:name w:val="List Number"/>
    <w:basedOn w:val="Normalny"/>
    <w:rsid w:val="0075252A"/>
    <w:pPr>
      <w:suppressAutoHyphens w:val="0"/>
      <w:jc w:val="both"/>
    </w:pPr>
    <w:rPr>
      <w:rFonts w:ascii="Arial" w:eastAsia="Times New Roman" w:hAnsi="Arial"/>
      <w:szCs w:val="20"/>
      <w:lang w:eastAsia="pl-PL"/>
    </w:rPr>
  </w:style>
  <w:style w:type="paragraph" w:styleId="Listanumerowana3">
    <w:name w:val="List Number 3"/>
    <w:basedOn w:val="Normalny"/>
    <w:rsid w:val="0075252A"/>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75252A"/>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75252A"/>
    <w:pPr>
      <w:tabs>
        <w:tab w:val="num" w:pos="1474"/>
      </w:tabs>
      <w:spacing w:before="100" w:beforeAutospacing="1"/>
      <w:ind w:left="1474" w:hanging="340"/>
    </w:pPr>
    <w:rPr>
      <w:rFonts w:ascii="Garamond" w:eastAsia="Times New Roman" w:hAnsi="Garamond"/>
      <w:szCs w:val="20"/>
      <w:lang w:eastAsia="pl-PL"/>
    </w:rPr>
  </w:style>
  <w:style w:type="paragraph" w:customStyle="1" w:styleId="Opiszawartoci">
    <w:name w:val="Opis zawartości"/>
    <w:basedOn w:val="Normalny"/>
    <w:autoRedefine/>
    <w:rsid w:val="0075252A"/>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75252A"/>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75252A"/>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75252A"/>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75252A"/>
    <w:pPr>
      <w:suppressAutoHyphens w:val="0"/>
    </w:pPr>
    <w:rPr>
      <w:rFonts w:ascii="Arial" w:eastAsia="Times New Roman" w:hAnsi="Arial"/>
      <w:sz w:val="20"/>
      <w:szCs w:val="20"/>
      <w:lang w:eastAsia="pl-PL"/>
    </w:rPr>
  </w:style>
  <w:style w:type="paragraph" w:customStyle="1" w:styleId="Tiret2">
    <w:name w:val="Tiret 2"/>
    <w:basedOn w:val="Tekstpodstawowy"/>
    <w:rsid w:val="0075252A"/>
    <w:pPr>
      <w:suppressAutoHyphens w:val="0"/>
      <w:spacing w:line="300" w:lineRule="atLeast"/>
    </w:pPr>
    <w:rPr>
      <w:rFonts w:ascii="Arial" w:eastAsia="Times New Roman" w:hAnsi="Arial" w:cs="Arial"/>
      <w:sz w:val="22"/>
      <w:szCs w:val="22"/>
      <w:lang w:eastAsia="pl-PL"/>
    </w:rPr>
  </w:style>
  <w:style w:type="paragraph" w:customStyle="1" w:styleId="T4">
    <w:name w:val="T4"/>
    <w:rsid w:val="0075252A"/>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75252A"/>
    <w:pPr>
      <w:keepNext/>
      <w:numPr>
        <w:numId w:val="1"/>
      </w:numPr>
      <w:suppressAutoHyphens w:val="0"/>
      <w:spacing w:before="240" w:after="60" w:line="360" w:lineRule="auto"/>
      <w:outlineLvl w:val="0"/>
    </w:pPr>
    <w:rPr>
      <w:rFonts w:ascii="Times New Roman" w:eastAsia="Times New Roman" w:hAnsi="Times New Roman"/>
      <w:b/>
      <w:sz w:val="28"/>
      <w:szCs w:val="28"/>
      <w:lang w:eastAsia="pl-PL"/>
    </w:rPr>
  </w:style>
  <w:style w:type="paragraph" w:customStyle="1" w:styleId="SIWZ2">
    <w:name w:val="SIWZ 2"/>
    <w:basedOn w:val="Normalny"/>
    <w:rsid w:val="0075252A"/>
    <w:pPr>
      <w:numPr>
        <w:ilvl w:val="1"/>
        <w:numId w:val="1"/>
      </w:numPr>
      <w:suppressAutoHyphens w:val="0"/>
      <w:spacing w:before="60" w:line="360" w:lineRule="auto"/>
      <w:jc w:val="both"/>
    </w:pPr>
    <w:rPr>
      <w:rFonts w:ascii="Times New Roman" w:eastAsia="Times New Roman" w:hAnsi="Times New Roman"/>
      <w:lang w:eastAsia="pl-PL"/>
    </w:rPr>
  </w:style>
  <w:style w:type="paragraph" w:customStyle="1" w:styleId="SIWZ3">
    <w:name w:val="SIWZ 3"/>
    <w:basedOn w:val="Normalny"/>
    <w:rsid w:val="0075252A"/>
    <w:pPr>
      <w:numPr>
        <w:ilvl w:val="2"/>
        <w:numId w:val="1"/>
      </w:numPr>
      <w:suppressAutoHyphens w:val="0"/>
      <w:spacing w:before="60" w:line="288" w:lineRule="auto"/>
      <w:jc w:val="both"/>
    </w:pPr>
    <w:rPr>
      <w:rFonts w:ascii="Times New Roman" w:eastAsia="Times New Roman" w:hAnsi="Times New Roman"/>
      <w:lang w:eastAsia="pl-PL"/>
    </w:rPr>
  </w:style>
  <w:style w:type="paragraph" w:customStyle="1" w:styleId="SIWZ4">
    <w:name w:val="SIWZ 4"/>
    <w:basedOn w:val="Normalny"/>
    <w:rsid w:val="0075252A"/>
    <w:pPr>
      <w:numPr>
        <w:ilvl w:val="3"/>
        <w:numId w:val="1"/>
      </w:numPr>
      <w:tabs>
        <w:tab w:val="num" w:pos="1260"/>
      </w:tabs>
      <w:suppressAutoHyphens w:val="0"/>
      <w:spacing w:before="60" w:line="288" w:lineRule="auto"/>
      <w:ind w:left="1260"/>
      <w:jc w:val="both"/>
    </w:pPr>
    <w:rPr>
      <w:rFonts w:ascii="Times New Roman" w:eastAsia="Times New Roman" w:hAnsi="Times New Roman"/>
      <w:lang w:eastAsia="pl-PL"/>
    </w:rPr>
  </w:style>
  <w:style w:type="paragraph" w:customStyle="1" w:styleId="SIWZ5">
    <w:name w:val="SIWZ 5"/>
    <w:basedOn w:val="SIWZ4"/>
    <w:rsid w:val="0075252A"/>
    <w:pPr>
      <w:numPr>
        <w:ilvl w:val="4"/>
      </w:numPr>
      <w:tabs>
        <w:tab w:val="num" w:pos="3765"/>
      </w:tabs>
    </w:pPr>
  </w:style>
  <w:style w:type="paragraph" w:customStyle="1" w:styleId="SIWZ6">
    <w:name w:val="SIWZ 6"/>
    <w:basedOn w:val="SIWZ4"/>
    <w:rsid w:val="0075252A"/>
    <w:pPr>
      <w:numPr>
        <w:ilvl w:val="5"/>
      </w:numPr>
      <w:tabs>
        <w:tab w:val="num" w:pos="3765"/>
      </w:tabs>
    </w:pPr>
  </w:style>
  <w:style w:type="paragraph" w:customStyle="1" w:styleId="SIWZ7">
    <w:name w:val="SIWZ 7"/>
    <w:basedOn w:val="SIWZ4"/>
    <w:rsid w:val="0075252A"/>
    <w:pPr>
      <w:numPr>
        <w:ilvl w:val="6"/>
      </w:numPr>
      <w:tabs>
        <w:tab w:val="num" w:pos="3765"/>
      </w:tabs>
    </w:pPr>
  </w:style>
  <w:style w:type="paragraph" w:customStyle="1" w:styleId="SIWZ8">
    <w:name w:val="SIWZ 8"/>
    <w:basedOn w:val="SIWZ4"/>
    <w:rsid w:val="0075252A"/>
    <w:pPr>
      <w:numPr>
        <w:ilvl w:val="7"/>
      </w:numPr>
      <w:tabs>
        <w:tab w:val="num" w:pos="3765"/>
      </w:tabs>
    </w:pPr>
  </w:style>
  <w:style w:type="paragraph" w:styleId="Listapunktowana2">
    <w:name w:val="List Bullet 2"/>
    <w:basedOn w:val="Normalny"/>
    <w:semiHidden/>
    <w:rsid w:val="0075252A"/>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75252A"/>
    <w:pPr>
      <w:spacing w:after="120"/>
      <w:ind w:left="283"/>
    </w:pPr>
    <w:rPr>
      <w:rFonts w:eastAsia="Times New Roman" w:cs="Verdana"/>
      <w:sz w:val="16"/>
      <w:szCs w:val="16"/>
    </w:rPr>
  </w:style>
  <w:style w:type="paragraph" w:customStyle="1" w:styleId="2">
    <w:name w:val="2"/>
    <w:basedOn w:val="Normalny"/>
    <w:rsid w:val="0075252A"/>
    <w:pPr>
      <w:suppressAutoHyphens w:val="0"/>
    </w:pPr>
    <w:rPr>
      <w:rFonts w:ascii="Times New Roman" w:eastAsia="Times New Roman" w:hAnsi="Times New Roman"/>
      <w:lang w:eastAsia="pl-PL"/>
    </w:rPr>
  </w:style>
  <w:style w:type="paragraph" w:customStyle="1" w:styleId="1">
    <w:name w:val="1"/>
    <w:basedOn w:val="Normalny"/>
    <w:rsid w:val="0075252A"/>
    <w:rPr>
      <w:rFonts w:eastAsia="Times New Roman" w:cs="Verdana"/>
      <w:sz w:val="20"/>
      <w:szCs w:val="20"/>
    </w:rPr>
  </w:style>
  <w:style w:type="character" w:customStyle="1" w:styleId="Znak13">
    <w:name w:val="Znak13"/>
    <w:rsid w:val="0075252A"/>
    <w:rPr>
      <w:rFonts w:ascii="Verdana" w:hAnsi="Verdana" w:cs="Verdana"/>
      <w:sz w:val="16"/>
      <w:szCs w:val="16"/>
      <w:lang w:eastAsia="ar-SA"/>
    </w:rPr>
  </w:style>
  <w:style w:type="paragraph" w:customStyle="1" w:styleId="Domylny">
    <w:name w:val="Domyślny"/>
    <w:rsid w:val="0075252A"/>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75252A"/>
    <w:rPr>
      <w:color w:val="0000FF"/>
      <w:u w:val="single"/>
    </w:rPr>
  </w:style>
  <w:style w:type="paragraph" w:customStyle="1" w:styleId="Subitemnumbered">
    <w:name w:val="Subitem numbered"/>
    <w:basedOn w:val="Normalny"/>
    <w:rsid w:val="0075252A"/>
    <w:pPr>
      <w:suppressAutoHyphens w:val="0"/>
      <w:spacing w:line="360" w:lineRule="auto"/>
      <w:ind w:left="567" w:hanging="283"/>
    </w:pPr>
    <w:rPr>
      <w:rFonts w:ascii="Arial" w:eastAsia="Times New Roman" w:hAnsi="Arial"/>
      <w:sz w:val="20"/>
      <w:szCs w:val="20"/>
      <w:lang w:eastAsia="pl-PL"/>
    </w:rPr>
  </w:style>
  <w:style w:type="character" w:customStyle="1" w:styleId="AkapitzlistZnak">
    <w:name w:val="Akapit z listą Znak"/>
    <w:aliases w:val="normalny tekst Znak,L1 Znak,Numerowanie Znak,List Paragraph Znak,Akapit z listą5 Znak,Preambuła Znak,Wypunktowanie Znak,BulletC Znak,Wyliczanie Znak,Obiekt Znak,Akapit z listą31 Znak,Bullets Znak,T_SZ_List Paragraph Znak"/>
    <w:link w:val="Akapitzlist"/>
    <w:uiPriority w:val="34"/>
    <w:locked/>
    <w:rsid w:val="006E073F"/>
    <w:rPr>
      <w:sz w:val="22"/>
      <w:szCs w:val="22"/>
      <w:lang w:eastAsia="en-US"/>
    </w:rPr>
  </w:style>
  <w:style w:type="paragraph" w:customStyle="1" w:styleId="Style2">
    <w:name w:val="Style2"/>
    <w:basedOn w:val="Normalny"/>
    <w:uiPriority w:val="99"/>
    <w:rsid w:val="006E073F"/>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paragraph" w:customStyle="1" w:styleId="Akapitzlist2">
    <w:name w:val="Akapit z listą2"/>
    <w:basedOn w:val="Normalny"/>
    <w:rsid w:val="00E00814"/>
    <w:pPr>
      <w:ind w:left="708"/>
    </w:pPr>
  </w:style>
  <w:style w:type="paragraph" w:customStyle="1" w:styleId="ZnakZnakZnak2">
    <w:name w:val="Znak Znak Znak2"/>
    <w:basedOn w:val="Normalny"/>
    <w:rsid w:val="003C012C"/>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3C012C"/>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3C012C"/>
    <w:pPr>
      <w:suppressAutoHyphens w:val="0"/>
    </w:pPr>
    <w:rPr>
      <w:rFonts w:ascii="Times New Roman" w:eastAsia="Times New Roman" w:hAnsi="Times New Roman"/>
      <w:lang w:eastAsia="pl-PL"/>
    </w:rPr>
  </w:style>
  <w:style w:type="character" w:customStyle="1" w:styleId="apple-converted-space">
    <w:name w:val="apple-converted-space"/>
    <w:rsid w:val="003C012C"/>
  </w:style>
  <w:style w:type="paragraph" w:customStyle="1" w:styleId="Tekstpodstawowywcity1">
    <w:name w:val="Tekst podstawowy wcięty1"/>
    <w:basedOn w:val="Normalny"/>
    <w:semiHidden/>
    <w:rsid w:val="003C012C"/>
    <w:pPr>
      <w:spacing w:after="120"/>
      <w:ind w:left="283"/>
    </w:pPr>
    <w:rPr>
      <w:rFonts w:ascii="Times New Roman" w:hAnsi="Times New Roman"/>
    </w:rPr>
  </w:style>
  <w:style w:type="paragraph" w:customStyle="1" w:styleId="ZnakZnakZnakZnak3">
    <w:name w:val="Znak Znak Znak Znak3"/>
    <w:basedOn w:val="Normalny"/>
    <w:rsid w:val="003C012C"/>
    <w:rPr>
      <w:rFonts w:ascii="Times New Roman" w:eastAsia="Times New Roman" w:hAnsi="Times New Roman"/>
    </w:rPr>
  </w:style>
  <w:style w:type="numbering" w:customStyle="1" w:styleId="Bezlisty1">
    <w:name w:val="Bez listy1"/>
    <w:next w:val="Bezlisty"/>
    <w:semiHidden/>
    <w:unhideWhenUsed/>
    <w:rsid w:val="003C012C"/>
  </w:style>
  <w:style w:type="numbering" w:customStyle="1" w:styleId="Bezlisty11">
    <w:name w:val="Bez listy11"/>
    <w:next w:val="Bezlisty"/>
    <w:semiHidden/>
    <w:unhideWhenUsed/>
    <w:rsid w:val="003C012C"/>
  </w:style>
  <w:style w:type="character" w:customStyle="1" w:styleId="ZnakZnak241">
    <w:name w:val="Znak Znak241"/>
    <w:locked/>
    <w:rsid w:val="003C012C"/>
    <w:rPr>
      <w:b/>
      <w:bCs/>
      <w:sz w:val="24"/>
      <w:szCs w:val="24"/>
      <w:lang w:val="pl-PL" w:eastAsia="ar-SA" w:bidi="ar-SA"/>
    </w:rPr>
  </w:style>
  <w:style w:type="character" w:customStyle="1" w:styleId="ZnakZnak231">
    <w:name w:val="Znak Znak231"/>
    <w:locked/>
    <w:rsid w:val="003C012C"/>
    <w:rPr>
      <w:b/>
      <w:bCs/>
      <w:caps/>
      <w:w w:val="89"/>
      <w:sz w:val="27"/>
      <w:szCs w:val="27"/>
      <w:lang w:val="pl-PL" w:eastAsia="pl-PL"/>
    </w:rPr>
  </w:style>
  <w:style w:type="character" w:customStyle="1" w:styleId="ZnakZnak221">
    <w:name w:val="Znak Znak221"/>
    <w:locked/>
    <w:rsid w:val="003C012C"/>
    <w:rPr>
      <w:rFonts w:ascii="Arial" w:hAnsi="Arial" w:cs="Arial"/>
      <w:b/>
      <w:bCs/>
      <w:sz w:val="26"/>
      <w:szCs w:val="26"/>
      <w:lang w:val="pl-PL" w:eastAsia="ar-SA" w:bidi="ar-SA"/>
    </w:rPr>
  </w:style>
  <w:style w:type="character" w:customStyle="1" w:styleId="ZnakZnak211">
    <w:name w:val="Znak Znak211"/>
    <w:locked/>
    <w:rsid w:val="003C012C"/>
    <w:rPr>
      <w:b/>
      <w:bCs/>
      <w:sz w:val="28"/>
      <w:szCs w:val="28"/>
      <w:lang w:val="pl-PL" w:eastAsia="ar-SA" w:bidi="ar-SA"/>
    </w:rPr>
  </w:style>
  <w:style w:type="character" w:customStyle="1" w:styleId="ZnakZnak201">
    <w:name w:val="Znak Znak201"/>
    <w:locked/>
    <w:rsid w:val="003C012C"/>
    <w:rPr>
      <w:rFonts w:ascii="Verdana" w:hAnsi="Verdana" w:cs="Verdana"/>
      <w:b/>
      <w:bCs/>
      <w:i/>
      <w:iCs/>
      <w:sz w:val="26"/>
      <w:szCs w:val="26"/>
      <w:lang w:val="pl-PL" w:eastAsia="ar-SA" w:bidi="ar-SA"/>
    </w:rPr>
  </w:style>
  <w:style w:type="character" w:customStyle="1" w:styleId="ZnakZnak191">
    <w:name w:val="Znak Znak191"/>
    <w:locked/>
    <w:rsid w:val="003C012C"/>
    <w:rPr>
      <w:b/>
      <w:bCs/>
      <w:sz w:val="22"/>
      <w:szCs w:val="22"/>
      <w:lang w:val="pl-PL" w:eastAsia="ar-SA" w:bidi="ar-SA"/>
    </w:rPr>
  </w:style>
  <w:style w:type="character" w:customStyle="1" w:styleId="ZnakZnak181">
    <w:name w:val="Znak Znak181"/>
    <w:locked/>
    <w:rsid w:val="003C012C"/>
    <w:rPr>
      <w:rFonts w:ascii="Tahoma" w:hAnsi="Tahoma" w:cs="Tahoma"/>
      <w:b/>
      <w:bCs/>
      <w:lang w:val="pl-PL" w:eastAsia="pl-PL"/>
    </w:rPr>
  </w:style>
  <w:style w:type="character" w:customStyle="1" w:styleId="ZnakZnak172">
    <w:name w:val="Znak Znak172"/>
    <w:locked/>
    <w:rsid w:val="003C012C"/>
    <w:rPr>
      <w:rFonts w:ascii="Cambria" w:hAnsi="Cambria" w:cs="Cambria"/>
      <w:sz w:val="22"/>
      <w:szCs w:val="22"/>
      <w:lang w:val="pl-PL" w:eastAsia="ar-SA" w:bidi="ar-SA"/>
    </w:rPr>
  </w:style>
  <w:style w:type="character" w:customStyle="1" w:styleId="ZnakZnak162">
    <w:name w:val="Znak Znak162"/>
    <w:locked/>
    <w:rsid w:val="003C012C"/>
    <w:rPr>
      <w:sz w:val="24"/>
      <w:szCs w:val="24"/>
      <w:lang w:val="pl-PL" w:eastAsia="ar-SA" w:bidi="ar-SA"/>
    </w:rPr>
  </w:style>
  <w:style w:type="character" w:customStyle="1" w:styleId="ZnakZnak152">
    <w:name w:val="Znak Znak152"/>
    <w:locked/>
    <w:rsid w:val="003C012C"/>
    <w:rPr>
      <w:sz w:val="28"/>
      <w:szCs w:val="28"/>
      <w:lang w:val="pl-PL" w:eastAsia="ar-SA" w:bidi="ar-SA"/>
    </w:rPr>
  </w:style>
  <w:style w:type="character" w:customStyle="1" w:styleId="ZnakZnak141">
    <w:name w:val="Znak Znak141"/>
    <w:locked/>
    <w:rsid w:val="003C012C"/>
    <w:rPr>
      <w:b/>
      <w:bCs/>
      <w:sz w:val="28"/>
      <w:szCs w:val="28"/>
      <w:lang w:val="pl-PL" w:eastAsia="ar-SA" w:bidi="ar-SA"/>
    </w:rPr>
  </w:style>
  <w:style w:type="character" w:customStyle="1" w:styleId="ZnakZnak131">
    <w:name w:val="Znak Znak131"/>
    <w:locked/>
    <w:rsid w:val="003C012C"/>
    <w:rPr>
      <w:rFonts w:ascii="Arial" w:hAnsi="Arial" w:cs="Arial"/>
      <w:sz w:val="24"/>
      <w:szCs w:val="24"/>
      <w:lang w:val="pl-PL" w:eastAsia="ar-SA" w:bidi="ar-SA"/>
    </w:rPr>
  </w:style>
  <w:style w:type="character" w:customStyle="1" w:styleId="ZnakZnak122">
    <w:name w:val="Znak Znak122"/>
    <w:locked/>
    <w:rsid w:val="003C012C"/>
    <w:rPr>
      <w:rFonts w:ascii="Verdana" w:hAnsi="Verdana" w:cs="Verdana"/>
      <w:sz w:val="16"/>
      <w:szCs w:val="16"/>
      <w:lang w:val="pl-PL" w:eastAsia="ar-SA" w:bidi="ar-SA"/>
    </w:rPr>
  </w:style>
  <w:style w:type="character" w:customStyle="1" w:styleId="ZnakZnak111">
    <w:name w:val="Znak Znak111"/>
    <w:semiHidden/>
    <w:rsid w:val="003C012C"/>
    <w:rPr>
      <w:rFonts w:ascii="Verdana" w:hAnsi="Verdana" w:cs="Verdana"/>
      <w:sz w:val="24"/>
      <w:szCs w:val="24"/>
      <w:lang w:eastAsia="ar-SA"/>
    </w:rPr>
  </w:style>
  <w:style w:type="character" w:customStyle="1" w:styleId="ZnakZnak101">
    <w:name w:val="Znak Znak101"/>
    <w:locked/>
    <w:rsid w:val="003C012C"/>
    <w:rPr>
      <w:sz w:val="24"/>
      <w:szCs w:val="24"/>
      <w:lang w:val="pl-PL" w:eastAsia="ar-SA" w:bidi="ar-SA"/>
    </w:rPr>
  </w:style>
  <w:style w:type="character" w:customStyle="1" w:styleId="ZnakZnak91">
    <w:name w:val="Znak Znak91"/>
    <w:semiHidden/>
    <w:locked/>
    <w:rsid w:val="003C012C"/>
    <w:rPr>
      <w:rFonts w:ascii="Verdana" w:hAnsi="Verdana" w:cs="Verdana"/>
      <w:lang w:val="pl-PL" w:eastAsia="ar-SA" w:bidi="ar-SA"/>
    </w:rPr>
  </w:style>
  <w:style w:type="character" w:customStyle="1" w:styleId="ZnakZnak81">
    <w:name w:val="Znak Znak81"/>
    <w:locked/>
    <w:rsid w:val="003C012C"/>
    <w:rPr>
      <w:rFonts w:ascii="Tahoma" w:hAnsi="Tahoma" w:cs="Tahoma"/>
      <w:sz w:val="16"/>
      <w:szCs w:val="16"/>
      <w:lang w:val="pl-PL" w:eastAsia="ar-SA" w:bidi="ar-SA"/>
    </w:rPr>
  </w:style>
  <w:style w:type="character" w:customStyle="1" w:styleId="ZnakZnak71">
    <w:name w:val="Znak Znak71"/>
    <w:locked/>
    <w:rsid w:val="003C012C"/>
    <w:rPr>
      <w:rFonts w:ascii="Verdana" w:hAnsi="Verdana" w:cs="Verdana"/>
      <w:sz w:val="24"/>
      <w:szCs w:val="24"/>
      <w:lang w:val="pl-PL" w:eastAsia="ar-SA" w:bidi="ar-SA"/>
    </w:rPr>
  </w:style>
  <w:style w:type="character" w:customStyle="1" w:styleId="ZnakZnak61">
    <w:name w:val="Znak Znak61"/>
    <w:semiHidden/>
    <w:rsid w:val="003C012C"/>
    <w:rPr>
      <w:rFonts w:ascii="Verdana" w:hAnsi="Verdana" w:cs="Verdana"/>
      <w:sz w:val="20"/>
      <w:szCs w:val="20"/>
      <w:lang w:eastAsia="ar-SA"/>
    </w:rPr>
  </w:style>
  <w:style w:type="character" w:customStyle="1" w:styleId="ZnakZnak51">
    <w:name w:val="Znak Znak51"/>
    <w:locked/>
    <w:rsid w:val="003C012C"/>
    <w:rPr>
      <w:rFonts w:ascii="Verdana" w:hAnsi="Verdana" w:cs="Verdana"/>
      <w:b/>
      <w:bCs/>
      <w:sz w:val="24"/>
      <w:szCs w:val="24"/>
      <w:lang w:val="pl-PL" w:eastAsia="ar-SA" w:bidi="ar-SA"/>
    </w:rPr>
  </w:style>
  <w:style w:type="character" w:customStyle="1" w:styleId="ZnakZnak41">
    <w:name w:val="Znak Znak41"/>
    <w:semiHidden/>
    <w:rsid w:val="003C012C"/>
    <w:rPr>
      <w:rFonts w:ascii="Courier New" w:hAnsi="Courier New" w:cs="Courier New"/>
      <w:sz w:val="20"/>
      <w:szCs w:val="20"/>
      <w:lang w:eastAsia="ar-SA"/>
    </w:rPr>
  </w:style>
  <w:style w:type="character" w:customStyle="1" w:styleId="ZnakZnak31">
    <w:name w:val="Znak Znak31"/>
    <w:semiHidden/>
    <w:rsid w:val="003C012C"/>
    <w:rPr>
      <w:rFonts w:ascii="Verdana" w:hAnsi="Verdana" w:cs="Verdana"/>
      <w:sz w:val="16"/>
      <w:szCs w:val="16"/>
      <w:lang w:eastAsia="ar-SA"/>
    </w:rPr>
  </w:style>
  <w:style w:type="character" w:customStyle="1" w:styleId="ZnakZnak27">
    <w:name w:val="Znak Znak27"/>
    <w:semiHidden/>
    <w:locked/>
    <w:rsid w:val="003C012C"/>
    <w:rPr>
      <w:rFonts w:ascii="Tahoma" w:hAnsi="Tahoma" w:cs="Tahoma"/>
      <w:lang w:val="pl-PL" w:eastAsia="ar-SA" w:bidi="ar-SA"/>
    </w:rPr>
  </w:style>
  <w:style w:type="character" w:customStyle="1" w:styleId="ZnakZnak110">
    <w:name w:val="Znak Znak110"/>
    <w:locked/>
    <w:rsid w:val="003C012C"/>
    <w:rPr>
      <w:rFonts w:ascii="Verdana" w:hAnsi="Verdana" w:cs="Verdana"/>
      <w:sz w:val="24"/>
      <w:szCs w:val="24"/>
      <w:lang w:val="pl-PL" w:eastAsia="ar-SA" w:bidi="ar-SA"/>
    </w:rPr>
  </w:style>
  <w:style w:type="character" w:customStyle="1" w:styleId="ZnakZnak26">
    <w:name w:val="Znak Znak26"/>
    <w:semiHidden/>
    <w:rsid w:val="003C012C"/>
    <w:rPr>
      <w:rFonts w:ascii="Verdana" w:hAnsi="Verdana" w:cs="Verdana"/>
      <w:sz w:val="20"/>
      <w:szCs w:val="20"/>
      <w:lang w:eastAsia="ar-SA"/>
    </w:rPr>
  </w:style>
  <w:style w:type="character" w:customStyle="1" w:styleId="Znak11">
    <w:name w:val="Znak11"/>
    <w:rsid w:val="003C012C"/>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3C012C"/>
    <w:pPr>
      <w:suppressAutoHyphens w:val="0"/>
    </w:pPr>
    <w:rPr>
      <w:rFonts w:ascii="Times New Roman" w:eastAsia="Times New Roman" w:hAnsi="Times New Roman"/>
      <w:lang w:eastAsia="pl-PL"/>
    </w:rPr>
  </w:style>
  <w:style w:type="paragraph" w:customStyle="1" w:styleId="Znak3">
    <w:name w:val="Znak3"/>
    <w:basedOn w:val="Normalny"/>
    <w:rsid w:val="003C012C"/>
    <w:rPr>
      <w:rFonts w:ascii="Times New Roman" w:eastAsia="Times New Roman" w:hAnsi="Times New Roman"/>
    </w:rPr>
  </w:style>
  <w:style w:type="paragraph" w:customStyle="1" w:styleId="ZnakZnakZnakZnak12">
    <w:name w:val="Znak Znak Znak Znak12"/>
    <w:basedOn w:val="Normalny"/>
    <w:rsid w:val="003C012C"/>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3C012C"/>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3C012C"/>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3C012C"/>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3C012C"/>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3C012C"/>
    <w:pPr>
      <w:suppressAutoHyphens w:val="0"/>
    </w:pPr>
    <w:rPr>
      <w:rFonts w:ascii="Times New Roman" w:eastAsia="Times New Roman" w:hAnsi="Times New Roman"/>
      <w:lang w:eastAsia="pl-PL"/>
    </w:rPr>
  </w:style>
  <w:style w:type="paragraph" w:customStyle="1" w:styleId="Tekstpodstawowy23">
    <w:name w:val="Tekst podstawowy 23"/>
    <w:basedOn w:val="Normalny"/>
    <w:rsid w:val="003C012C"/>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3C012C"/>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3C012C"/>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3C012C"/>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3C012C"/>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3C012C"/>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3C012C"/>
  </w:style>
  <w:style w:type="numbering" w:customStyle="1" w:styleId="Bezlisty2">
    <w:name w:val="Bez listy2"/>
    <w:next w:val="Bezlisty"/>
    <w:semiHidden/>
    <w:unhideWhenUsed/>
    <w:rsid w:val="003C012C"/>
  </w:style>
  <w:style w:type="character" w:customStyle="1" w:styleId="FontStyle74">
    <w:name w:val="Font Style74"/>
    <w:uiPriority w:val="99"/>
    <w:rsid w:val="00A779EB"/>
    <w:rPr>
      <w:rFonts w:ascii="Arial" w:hAnsi="Arial" w:cs="Arial"/>
      <w:sz w:val="18"/>
      <w:szCs w:val="18"/>
    </w:rPr>
  </w:style>
  <w:style w:type="paragraph" w:customStyle="1" w:styleId="SFTPodstawowy">
    <w:name w:val="SFT_Podstawowy"/>
    <w:basedOn w:val="Normalny"/>
    <w:link w:val="SFTPodstawowyZnak"/>
    <w:qFormat/>
    <w:rsid w:val="00340639"/>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340639"/>
    <w:rPr>
      <w:rFonts w:ascii="Tahoma" w:eastAsia="Times New Roman" w:hAnsi="Tahoma"/>
    </w:rPr>
  </w:style>
  <w:style w:type="character" w:customStyle="1" w:styleId="FontStyle12">
    <w:name w:val="Font Style12"/>
    <w:basedOn w:val="Domylnaczcionkaakapitu"/>
    <w:uiPriority w:val="99"/>
    <w:rsid w:val="0030239D"/>
    <w:rPr>
      <w:rFonts w:ascii="Arial Unicode MS" w:eastAsia="Arial Unicode MS" w:hAnsi="Arial Unicode MS" w:cs="Arial Unicode MS" w:hint="eastAsia"/>
    </w:rPr>
  </w:style>
  <w:style w:type="table" w:customStyle="1" w:styleId="Tabela-Siatka1">
    <w:name w:val="Tabela - Siatka1"/>
    <w:basedOn w:val="Standardowy"/>
    <w:next w:val="Tabela-Siatka"/>
    <w:uiPriority w:val="39"/>
    <w:rsid w:val="0063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F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ARZ-IK">
    <w:name w:val="KOMENTARZ - IK"/>
    <w:basedOn w:val="Normalny"/>
    <w:rsid w:val="00925B3D"/>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11430D"/>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character" w:customStyle="1" w:styleId="FontStyle93">
    <w:name w:val="Font Style93"/>
    <w:uiPriority w:val="99"/>
    <w:rsid w:val="0011430D"/>
    <w:rPr>
      <w:rFonts w:ascii="Times New Roman" w:hAnsi="Times New Roman" w:cs="Times New Roman"/>
      <w:sz w:val="20"/>
      <w:szCs w:val="20"/>
    </w:rPr>
  </w:style>
  <w:style w:type="paragraph" w:customStyle="1" w:styleId="NormalN">
    <w:name w:val="Normal N"/>
    <w:basedOn w:val="Normalny"/>
    <w:link w:val="NormalNChar"/>
    <w:qFormat/>
    <w:rsid w:val="0011430D"/>
    <w:pPr>
      <w:numPr>
        <w:numId w:val="3"/>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11430D"/>
    <w:rPr>
      <w:kern w:val="8"/>
      <w:sz w:val="22"/>
      <w:szCs w:val="22"/>
      <w:lang w:eastAsia="en-US"/>
    </w:rPr>
  </w:style>
  <w:style w:type="paragraph" w:customStyle="1" w:styleId="mcntmcntmcntmcntmcntmcntmsolistparagraph">
    <w:name w:val="mcntmcntmcntmcntmcntmcntmsolistparagraph"/>
    <w:basedOn w:val="Normalny"/>
    <w:uiPriority w:val="99"/>
    <w:rsid w:val="0011430D"/>
    <w:pPr>
      <w:suppressAutoHyphens w:val="0"/>
      <w:spacing w:before="100" w:beforeAutospacing="1" w:after="100" w:afterAutospacing="1"/>
    </w:pPr>
    <w:rPr>
      <w:rFonts w:ascii="Times New Roman" w:hAnsi="Times New Roman"/>
      <w:lang w:eastAsia="pl-PL"/>
    </w:rPr>
  </w:style>
  <w:style w:type="table" w:customStyle="1" w:styleId="TableNormal">
    <w:name w:val="Table Normal"/>
    <w:uiPriority w:val="2"/>
    <w:semiHidden/>
    <w:unhideWhenUsed/>
    <w:qFormat/>
    <w:rsid w:val="0052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22398"/>
    <w:pPr>
      <w:widowControl w:val="0"/>
      <w:suppressAutoHyphens w:val="0"/>
      <w:autoSpaceDE w:val="0"/>
      <w:autoSpaceDN w:val="0"/>
    </w:pPr>
    <w:rPr>
      <w:rFonts w:ascii="Open Sans" w:eastAsia="Open Sans" w:hAnsi="Open Sans" w:cs="Open Sans"/>
      <w:sz w:val="22"/>
      <w:szCs w:val="22"/>
      <w:lang w:eastAsia="en-US"/>
    </w:rPr>
  </w:style>
  <w:style w:type="table" w:customStyle="1" w:styleId="TableNormal1">
    <w:name w:val="Table Normal1"/>
    <w:uiPriority w:val="2"/>
    <w:semiHidden/>
    <w:unhideWhenUsed/>
    <w:qFormat/>
    <w:rsid w:val="0052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2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14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14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4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53F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53F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901063"/>
    <w:rPr>
      <w:rFonts w:ascii="Arial" w:hAnsi="Arial" w:cs="Arial"/>
      <w:i/>
      <w:iCs/>
      <w:sz w:val="18"/>
      <w:szCs w:val="18"/>
    </w:rPr>
  </w:style>
  <w:style w:type="character" w:customStyle="1" w:styleId="FontStyle100">
    <w:name w:val="Font Style100"/>
    <w:uiPriority w:val="99"/>
    <w:rsid w:val="00901063"/>
    <w:rPr>
      <w:rFonts w:ascii="Arial" w:hAnsi="Arial" w:cs="Arial"/>
      <w:sz w:val="18"/>
      <w:szCs w:val="18"/>
    </w:rPr>
  </w:style>
  <w:style w:type="paragraph" w:customStyle="1" w:styleId="Style6">
    <w:name w:val="Style6"/>
    <w:basedOn w:val="Normalny"/>
    <w:uiPriority w:val="99"/>
    <w:rsid w:val="00901063"/>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901063"/>
    <w:rPr>
      <w:rFonts w:ascii="Arial" w:hAnsi="Arial" w:cs="Arial"/>
      <w:i/>
      <w:iCs/>
      <w:sz w:val="18"/>
      <w:szCs w:val="18"/>
    </w:rPr>
  </w:style>
  <w:style w:type="character" w:customStyle="1" w:styleId="FontStyle70">
    <w:name w:val="Font Style70"/>
    <w:uiPriority w:val="99"/>
    <w:rsid w:val="00901063"/>
    <w:rPr>
      <w:rFonts w:ascii="Arial" w:hAnsi="Arial" w:cs="Arial"/>
      <w:b/>
      <w:bCs/>
      <w:sz w:val="18"/>
      <w:szCs w:val="18"/>
    </w:rPr>
  </w:style>
  <w:style w:type="paragraph" w:customStyle="1" w:styleId="mcntmcntmcntmcntmcntmcntmcntmsolistparagraph">
    <w:name w:val="mcntmcntmcntmcntmcntmcntmcntmsolistparagraph"/>
    <w:basedOn w:val="Normalny"/>
    <w:rsid w:val="00901063"/>
    <w:pPr>
      <w:suppressAutoHyphens w:val="0"/>
      <w:spacing w:before="100" w:beforeAutospacing="1" w:after="100" w:afterAutospacing="1"/>
    </w:pPr>
    <w:rPr>
      <w:rFonts w:ascii="Times New Roman" w:eastAsia="Times New Roman" w:hAnsi="Times New Roman"/>
      <w:lang w:eastAsia="pl-PL"/>
    </w:rPr>
  </w:style>
  <w:style w:type="character" w:customStyle="1" w:styleId="FontStyle54">
    <w:name w:val="Font Style54"/>
    <w:uiPriority w:val="99"/>
    <w:rsid w:val="00901063"/>
    <w:rPr>
      <w:rFonts w:ascii="Times New Roman" w:hAnsi="Times New Roman" w:cs="Times New Roman"/>
      <w:sz w:val="24"/>
      <w:szCs w:val="24"/>
    </w:rPr>
  </w:style>
  <w:style w:type="numbering" w:customStyle="1" w:styleId="WW8Num2">
    <w:name w:val="WW8Num2"/>
    <w:rsid w:val="00901063"/>
    <w:pPr>
      <w:numPr>
        <w:numId w:val="31"/>
      </w:numPr>
    </w:pPr>
  </w:style>
  <w:style w:type="paragraph" w:customStyle="1" w:styleId="Normalny1">
    <w:name w:val="Normalny1"/>
    <w:rsid w:val="00F22020"/>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1827853">
      <w:bodyDiv w:val="1"/>
      <w:marLeft w:val="0"/>
      <w:marRight w:val="0"/>
      <w:marTop w:val="0"/>
      <w:marBottom w:val="0"/>
      <w:divBdr>
        <w:top w:val="none" w:sz="0" w:space="0" w:color="auto"/>
        <w:left w:val="none" w:sz="0" w:space="0" w:color="auto"/>
        <w:bottom w:val="none" w:sz="0" w:space="0" w:color="auto"/>
        <w:right w:val="none" w:sz="0" w:space="0" w:color="auto"/>
      </w:divBdr>
      <w:divsChild>
        <w:div w:id="163474746">
          <w:marLeft w:val="0"/>
          <w:marRight w:val="0"/>
          <w:marTop w:val="0"/>
          <w:marBottom w:val="0"/>
          <w:divBdr>
            <w:top w:val="none" w:sz="0" w:space="0" w:color="auto"/>
            <w:left w:val="none" w:sz="0" w:space="0" w:color="auto"/>
            <w:bottom w:val="none" w:sz="0" w:space="0" w:color="auto"/>
            <w:right w:val="none" w:sz="0" w:space="0" w:color="auto"/>
          </w:divBdr>
        </w:div>
        <w:div w:id="245847247">
          <w:marLeft w:val="0"/>
          <w:marRight w:val="0"/>
          <w:marTop w:val="0"/>
          <w:marBottom w:val="0"/>
          <w:divBdr>
            <w:top w:val="none" w:sz="0" w:space="0" w:color="auto"/>
            <w:left w:val="none" w:sz="0" w:space="0" w:color="auto"/>
            <w:bottom w:val="none" w:sz="0" w:space="0" w:color="auto"/>
            <w:right w:val="none" w:sz="0" w:space="0" w:color="auto"/>
          </w:divBdr>
        </w:div>
        <w:div w:id="425007294">
          <w:marLeft w:val="0"/>
          <w:marRight w:val="0"/>
          <w:marTop w:val="0"/>
          <w:marBottom w:val="0"/>
          <w:divBdr>
            <w:top w:val="none" w:sz="0" w:space="0" w:color="auto"/>
            <w:left w:val="none" w:sz="0" w:space="0" w:color="auto"/>
            <w:bottom w:val="none" w:sz="0" w:space="0" w:color="auto"/>
            <w:right w:val="none" w:sz="0" w:space="0" w:color="auto"/>
          </w:divBdr>
        </w:div>
        <w:div w:id="448744256">
          <w:marLeft w:val="0"/>
          <w:marRight w:val="0"/>
          <w:marTop w:val="0"/>
          <w:marBottom w:val="0"/>
          <w:divBdr>
            <w:top w:val="none" w:sz="0" w:space="0" w:color="auto"/>
            <w:left w:val="none" w:sz="0" w:space="0" w:color="auto"/>
            <w:bottom w:val="none" w:sz="0" w:space="0" w:color="auto"/>
            <w:right w:val="none" w:sz="0" w:space="0" w:color="auto"/>
          </w:divBdr>
        </w:div>
        <w:div w:id="464397230">
          <w:marLeft w:val="0"/>
          <w:marRight w:val="0"/>
          <w:marTop w:val="0"/>
          <w:marBottom w:val="0"/>
          <w:divBdr>
            <w:top w:val="none" w:sz="0" w:space="0" w:color="auto"/>
            <w:left w:val="none" w:sz="0" w:space="0" w:color="auto"/>
            <w:bottom w:val="none" w:sz="0" w:space="0" w:color="auto"/>
            <w:right w:val="none" w:sz="0" w:space="0" w:color="auto"/>
          </w:divBdr>
        </w:div>
        <w:div w:id="469711979">
          <w:marLeft w:val="0"/>
          <w:marRight w:val="0"/>
          <w:marTop w:val="0"/>
          <w:marBottom w:val="0"/>
          <w:divBdr>
            <w:top w:val="none" w:sz="0" w:space="0" w:color="auto"/>
            <w:left w:val="none" w:sz="0" w:space="0" w:color="auto"/>
            <w:bottom w:val="none" w:sz="0" w:space="0" w:color="auto"/>
            <w:right w:val="none" w:sz="0" w:space="0" w:color="auto"/>
          </w:divBdr>
        </w:div>
        <w:div w:id="506872874">
          <w:marLeft w:val="0"/>
          <w:marRight w:val="0"/>
          <w:marTop w:val="0"/>
          <w:marBottom w:val="0"/>
          <w:divBdr>
            <w:top w:val="none" w:sz="0" w:space="0" w:color="auto"/>
            <w:left w:val="none" w:sz="0" w:space="0" w:color="auto"/>
            <w:bottom w:val="none" w:sz="0" w:space="0" w:color="auto"/>
            <w:right w:val="none" w:sz="0" w:space="0" w:color="auto"/>
          </w:divBdr>
        </w:div>
        <w:div w:id="542524859">
          <w:marLeft w:val="0"/>
          <w:marRight w:val="0"/>
          <w:marTop w:val="0"/>
          <w:marBottom w:val="0"/>
          <w:divBdr>
            <w:top w:val="none" w:sz="0" w:space="0" w:color="auto"/>
            <w:left w:val="none" w:sz="0" w:space="0" w:color="auto"/>
            <w:bottom w:val="none" w:sz="0" w:space="0" w:color="auto"/>
            <w:right w:val="none" w:sz="0" w:space="0" w:color="auto"/>
          </w:divBdr>
        </w:div>
        <w:div w:id="703285638">
          <w:marLeft w:val="0"/>
          <w:marRight w:val="0"/>
          <w:marTop w:val="0"/>
          <w:marBottom w:val="0"/>
          <w:divBdr>
            <w:top w:val="none" w:sz="0" w:space="0" w:color="auto"/>
            <w:left w:val="none" w:sz="0" w:space="0" w:color="auto"/>
            <w:bottom w:val="none" w:sz="0" w:space="0" w:color="auto"/>
            <w:right w:val="none" w:sz="0" w:space="0" w:color="auto"/>
          </w:divBdr>
        </w:div>
        <w:div w:id="792091812">
          <w:marLeft w:val="0"/>
          <w:marRight w:val="0"/>
          <w:marTop w:val="0"/>
          <w:marBottom w:val="0"/>
          <w:divBdr>
            <w:top w:val="none" w:sz="0" w:space="0" w:color="auto"/>
            <w:left w:val="none" w:sz="0" w:space="0" w:color="auto"/>
            <w:bottom w:val="none" w:sz="0" w:space="0" w:color="auto"/>
            <w:right w:val="none" w:sz="0" w:space="0" w:color="auto"/>
          </w:divBdr>
        </w:div>
        <w:div w:id="806894645">
          <w:marLeft w:val="0"/>
          <w:marRight w:val="0"/>
          <w:marTop w:val="0"/>
          <w:marBottom w:val="0"/>
          <w:divBdr>
            <w:top w:val="none" w:sz="0" w:space="0" w:color="auto"/>
            <w:left w:val="none" w:sz="0" w:space="0" w:color="auto"/>
            <w:bottom w:val="none" w:sz="0" w:space="0" w:color="auto"/>
            <w:right w:val="none" w:sz="0" w:space="0" w:color="auto"/>
          </w:divBdr>
        </w:div>
        <w:div w:id="813988485">
          <w:marLeft w:val="0"/>
          <w:marRight w:val="0"/>
          <w:marTop w:val="0"/>
          <w:marBottom w:val="0"/>
          <w:divBdr>
            <w:top w:val="none" w:sz="0" w:space="0" w:color="auto"/>
            <w:left w:val="none" w:sz="0" w:space="0" w:color="auto"/>
            <w:bottom w:val="none" w:sz="0" w:space="0" w:color="auto"/>
            <w:right w:val="none" w:sz="0" w:space="0" w:color="auto"/>
          </w:divBdr>
        </w:div>
        <w:div w:id="990137944">
          <w:marLeft w:val="0"/>
          <w:marRight w:val="0"/>
          <w:marTop w:val="0"/>
          <w:marBottom w:val="0"/>
          <w:divBdr>
            <w:top w:val="none" w:sz="0" w:space="0" w:color="auto"/>
            <w:left w:val="none" w:sz="0" w:space="0" w:color="auto"/>
            <w:bottom w:val="none" w:sz="0" w:space="0" w:color="auto"/>
            <w:right w:val="none" w:sz="0" w:space="0" w:color="auto"/>
          </w:divBdr>
        </w:div>
        <w:div w:id="1147475713">
          <w:marLeft w:val="0"/>
          <w:marRight w:val="0"/>
          <w:marTop w:val="0"/>
          <w:marBottom w:val="0"/>
          <w:divBdr>
            <w:top w:val="none" w:sz="0" w:space="0" w:color="auto"/>
            <w:left w:val="none" w:sz="0" w:space="0" w:color="auto"/>
            <w:bottom w:val="none" w:sz="0" w:space="0" w:color="auto"/>
            <w:right w:val="none" w:sz="0" w:space="0" w:color="auto"/>
          </w:divBdr>
        </w:div>
        <w:div w:id="1608003386">
          <w:marLeft w:val="0"/>
          <w:marRight w:val="0"/>
          <w:marTop w:val="0"/>
          <w:marBottom w:val="0"/>
          <w:divBdr>
            <w:top w:val="none" w:sz="0" w:space="0" w:color="auto"/>
            <w:left w:val="none" w:sz="0" w:space="0" w:color="auto"/>
            <w:bottom w:val="none" w:sz="0" w:space="0" w:color="auto"/>
            <w:right w:val="none" w:sz="0" w:space="0" w:color="auto"/>
          </w:divBdr>
        </w:div>
        <w:div w:id="1633633378">
          <w:marLeft w:val="0"/>
          <w:marRight w:val="0"/>
          <w:marTop w:val="0"/>
          <w:marBottom w:val="0"/>
          <w:divBdr>
            <w:top w:val="none" w:sz="0" w:space="0" w:color="auto"/>
            <w:left w:val="none" w:sz="0" w:space="0" w:color="auto"/>
            <w:bottom w:val="none" w:sz="0" w:space="0" w:color="auto"/>
            <w:right w:val="none" w:sz="0" w:space="0" w:color="auto"/>
          </w:divBdr>
        </w:div>
        <w:div w:id="1647272517">
          <w:marLeft w:val="0"/>
          <w:marRight w:val="0"/>
          <w:marTop w:val="0"/>
          <w:marBottom w:val="0"/>
          <w:divBdr>
            <w:top w:val="none" w:sz="0" w:space="0" w:color="auto"/>
            <w:left w:val="none" w:sz="0" w:space="0" w:color="auto"/>
            <w:bottom w:val="none" w:sz="0" w:space="0" w:color="auto"/>
            <w:right w:val="none" w:sz="0" w:space="0" w:color="auto"/>
          </w:divBdr>
        </w:div>
        <w:div w:id="1699155746">
          <w:marLeft w:val="0"/>
          <w:marRight w:val="0"/>
          <w:marTop w:val="0"/>
          <w:marBottom w:val="0"/>
          <w:divBdr>
            <w:top w:val="none" w:sz="0" w:space="0" w:color="auto"/>
            <w:left w:val="none" w:sz="0" w:space="0" w:color="auto"/>
            <w:bottom w:val="none" w:sz="0" w:space="0" w:color="auto"/>
            <w:right w:val="none" w:sz="0" w:space="0" w:color="auto"/>
          </w:divBdr>
        </w:div>
        <w:div w:id="1777022297">
          <w:marLeft w:val="0"/>
          <w:marRight w:val="0"/>
          <w:marTop w:val="0"/>
          <w:marBottom w:val="0"/>
          <w:divBdr>
            <w:top w:val="none" w:sz="0" w:space="0" w:color="auto"/>
            <w:left w:val="none" w:sz="0" w:space="0" w:color="auto"/>
            <w:bottom w:val="none" w:sz="0" w:space="0" w:color="auto"/>
            <w:right w:val="none" w:sz="0" w:space="0" w:color="auto"/>
          </w:divBdr>
        </w:div>
        <w:div w:id="1812287051">
          <w:marLeft w:val="0"/>
          <w:marRight w:val="0"/>
          <w:marTop w:val="0"/>
          <w:marBottom w:val="0"/>
          <w:divBdr>
            <w:top w:val="none" w:sz="0" w:space="0" w:color="auto"/>
            <w:left w:val="none" w:sz="0" w:space="0" w:color="auto"/>
            <w:bottom w:val="none" w:sz="0" w:space="0" w:color="auto"/>
            <w:right w:val="none" w:sz="0" w:space="0" w:color="auto"/>
          </w:divBdr>
        </w:div>
      </w:divsChild>
    </w:div>
    <w:div w:id="126894569">
      <w:bodyDiv w:val="1"/>
      <w:marLeft w:val="0"/>
      <w:marRight w:val="0"/>
      <w:marTop w:val="0"/>
      <w:marBottom w:val="0"/>
      <w:divBdr>
        <w:top w:val="none" w:sz="0" w:space="0" w:color="auto"/>
        <w:left w:val="none" w:sz="0" w:space="0" w:color="auto"/>
        <w:bottom w:val="none" w:sz="0" w:space="0" w:color="auto"/>
        <w:right w:val="none" w:sz="0" w:space="0" w:color="auto"/>
      </w:divBdr>
      <w:divsChild>
        <w:div w:id="20983821">
          <w:marLeft w:val="0"/>
          <w:marRight w:val="0"/>
          <w:marTop w:val="0"/>
          <w:marBottom w:val="0"/>
          <w:divBdr>
            <w:top w:val="none" w:sz="0" w:space="0" w:color="auto"/>
            <w:left w:val="none" w:sz="0" w:space="0" w:color="auto"/>
            <w:bottom w:val="none" w:sz="0" w:space="0" w:color="auto"/>
            <w:right w:val="none" w:sz="0" w:space="0" w:color="auto"/>
          </w:divBdr>
        </w:div>
        <w:div w:id="393042152">
          <w:marLeft w:val="0"/>
          <w:marRight w:val="0"/>
          <w:marTop w:val="0"/>
          <w:marBottom w:val="0"/>
          <w:divBdr>
            <w:top w:val="none" w:sz="0" w:space="0" w:color="auto"/>
            <w:left w:val="none" w:sz="0" w:space="0" w:color="auto"/>
            <w:bottom w:val="none" w:sz="0" w:space="0" w:color="auto"/>
            <w:right w:val="none" w:sz="0" w:space="0" w:color="auto"/>
          </w:divBdr>
        </w:div>
        <w:div w:id="462043659">
          <w:marLeft w:val="0"/>
          <w:marRight w:val="0"/>
          <w:marTop w:val="0"/>
          <w:marBottom w:val="0"/>
          <w:divBdr>
            <w:top w:val="none" w:sz="0" w:space="0" w:color="auto"/>
            <w:left w:val="none" w:sz="0" w:space="0" w:color="auto"/>
            <w:bottom w:val="none" w:sz="0" w:space="0" w:color="auto"/>
            <w:right w:val="none" w:sz="0" w:space="0" w:color="auto"/>
          </w:divBdr>
        </w:div>
        <w:div w:id="964122550">
          <w:marLeft w:val="0"/>
          <w:marRight w:val="0"/>
          <w:marTop w:val="0"/>
          <w:marBottom w:val="0"/>
          <w:divBdr>
            <w:top w:val="none" w:sz="0" w:space="0" w:color="auto"/>
            <w:left w:val="none" w:sz="0" w:space="0" w:color="auto"/>
            <w:bottom w:val="none" w:sz="0" w:space="0" w:color="auto"/>
            <w:right w:val="none" w:sz="0" w:space="0" w:color="auto"/>
          </w:divBdr>
        </w:div>
        <w:div w:id="1406951420">
          <w:marLeft w:val="0"/>
          <w:marRight w:val="0"/>
          <w:marTop w:val="0"/>
          <w:marBottom w:val="0"/>
          <w:divBdr>
            <w:top w:val="none" w:sz="0" w:space="0" w:color="auto"/>
            <w:left w:val="none" w:sz="0" w:space="0" w:color="auto"/>
            <w:bottom w:val="none" w:sz="0" w:space="0" w:color="auto"/>
            <w:right w:val="none" w:sz="0" w:space="0" w:color="auto"/>
          </w:divBdr>
        </w:div>
        <w:div w:id="1419594767">
          <w:marLeft w:val="0"/>
          <w:marRight w:val="0"/>
          <w:marTop w:val="0"/>
          <w:marBottom w:val="0"/>
          <w:divBdr>
            <w:top w:val="none" w:sz="0" w:space="0" w:color="auto"/>
            <w:left w:val="none" w:sz="0" w:space="0" w:color="auto"/>
            <w:bottom w:val="none" w:sz="0" w:space="0" w:color="auto"/>
            <w:right w:val="none" w:sz="0" w:space="0" w:color="auto"/>
          </w:divBdr>
        </w:div>
        <w:div w:id="1425150718">
          <w:marLeft w:val="0"/>
          <w:marRight w:val="0"/>
          <w:marTop w:val="0"/>
          <w:marBottom w:val="0"/>
          <w:divBdr>
            <w:top w:val="none" w:sz="0" w:space="0" w:color="auto"/>
            <w:left w:val="none" w:sz="0" w:space="0" w:color="auto"/>
            <w:bottom w:val="none" w:sz="0" w:space="0" w:color="auto"/>
            <w:right w:val="none" w:sz="0" w:space="0" w:color="auto"/>
          </w:divBdr>
        </w:div>
        <w:div w:id="1756323206">
          <w:marLeft w:val="0"/>
          <w:marRight w:val="0"/>
          <w:marTop w:val="0"/>
          <w:marBottom w:val="0"/>
          <w:divBdr>
            <w:top w:val="none" w:sz="0" w:space="0" w:color="auto"/>
            <w:left w:val="none" w:sz="0" w:space="0" w:color="auto"/>
            <w:bottom w:val="none" w:sz="0" w:space="0" w:color="auto"/>
            <w:right w:val="none" w:sz="0" w:space="0" w:color="auto"/>
          </w:divBdr>
        </w:div>
        <w:div w:id="1758019727">
          <w:marLeft w:val="0"/>
          <w:marRight w:val="0"/>
          <w:marTop w:val="0"/>
          <w:marBottom w:val="0"/>
          <w:divBdr>
            <w:top w:val="none" w:sz="0" w:space="0" w:color="auto"/>
            <w:left w:val="none" w:sz="0" w:space="0" w:color="auto"/>
            <w:bottom w:val="none" w:sz="0" w:space="0" w:color="auto"/>
            <w:right w:val="none" w:sz="0" w:space="0" w:color="auto"/>
          </w:divBdr>
        </w:div>
        <w:div w:id="2084642448">
          <w:marLeft w:val="0"/>
          <w:marRight w:val="0"/>
          <w:marTop w:val="0"/>
          <w:marBottom w:val="0"/>
          <w:divBdr>
            <w:top w:val="none" w:sz="0" w:space="0" w:color="auto"/>
            <w:left w:val="none" w:sz="0" w:space="0" w:color="auto"/>
            <w:bottom w:val="none" w:sz="0" w:space="0" w:color="auto"/>
            <w:right w:val="none" w:sz="0" w:space="0" w:color="auto"/>
          </w:divBdr>
        </w:div>
      </w:divsChild>
    </w:div>
    <w:div w:id="138543241">
      <w:bodyDiv w:val="1"/>
      <w:marLeft w:val="0"/>
      <w:marRight w:val="0"/>
      <w:marTop w:val="0"/>
      <w:marBottom w:val="0"/>
      <w:divBdr>
        <w:top w:val="none" w:sz="0" w:space="0" w:color="auto"/>
        <w:left w:val="none" w:sz="0" w:space="0" w:color="auto"/>
        <w:bottom w:val="none" w:sz="0" w:space="0" w:color="auto"/>
        <w:right w:val="none" w:sz="0" w:space="0" w:color="auto"/>
      </w:divBdr>
      <w:divsChild>
        <w:div w:id="572860155">
          <w:marLeft w:val="0"/>
          <w:marRight w:val="0"/>
          <w:marTop w:val="0"/>
          <w:marBottom w:val="0"/>
          <w:divBdr>
            <w:top w:val="none" w:sz="0" w:space="0" w:color="auto"/>
            <w:left w:val="none" w:sz="0" w:space="0" w:color="auto"/>
            <w:bottom w:val="none" w:sz="0" w:space="0" w:color="auto"/>
            <w:right w:val="none" w:sz="0" w:space="0" w:color="auto"/>
          </w:divBdr>
        </w:div>
        <w:div w:id="1076323867">
          <w:marLeft w:val="0"/>
          <w:marRight w:val="0"/>
          <w:marTop w:val="0"/>
          <w:marBottom w:val="0"/>
          <w:divBdr>
            <w:top w:val="none" w:sz="0" w:space="0" w:color="auto"/>
            <w:left w:val="none" w:sz="0" w:space="0" w:color="auto"/>
            <w:bottom w:val="none" w:sz="0" w:space="0" w:color="auto"/>
            <w:right w:val="none" w:sz="0" w:space="0" w:color="auto"/>
          </w:divBdr>
        </w:div>
        <w:div w:id="1335493458">
          <w:marLeft w:val="0"/>
          <w:marRight w:val="0"/>
          <w:marTop w:val="0"/>
          <w:marBottom w:val="0"/>
          <w:divBdr>
            <w:top w:val="none" w:sz="0" w:space="0" w:color="auto"/>
            <w:left w:val="none" w:sz="0" w:space="0" w:color="auto"/>
            <w:bottom w:val="none" w:sz="0" w:space="0" w:color="auto"/>
            <w:right w:val="none" w:sz="0" w:space="0" w:color="auto"/>
          </w:divBdr>
        </w:div>
        <w:div w:id="1803888367">
          <w:marLeft w:val="0"/>
          <w:marRight w:val="0"/>
          <w:marTop w:val="0"/>
          <w:marBottom w:val="0"/>
          <w:divBdr>
            <w:top w:val="none" w:sz="0" w:space="0" w:color="auto"/>
            <w:left w:val="none" w:sz="0" w:space="0" w:color="auto"/>
            <w:bottom w:val="none" w:sz="0" w:space="0" w:color="auto"/>
            <w:right w:val="none" w:sz="0" w:space="0" w:color="auto"/>
          </w:divBdr>
        </w:div>
      </w:divsChild>
    </w:div>
    <w:div w:id="373428041">
      <w:bodyDiv w:val="1"/>
      <w:marLeft w:val="0"/>
      <w:marRight w:val="0"/>
      <w:marTop w:val="0"/>
      <w:marBottom w:val="0"/>
      <w:divBdr>
        <w:top w:val="none" w:sz="0" w:space="0" w:color="auto"/>
        <w:left w:val="none" w:sz="0" w:space="0" w:color="auto"/>
        <w:bottom w:val="none" w:sz="0" w:space="0" w:color="auto"/>
        <w:right w:val="none" w:sz="0" w:space="0" w:color="auto"/>
      </w:divBdr>
    </w:div>
    <w:div w:id="376706087">
      <w:bodyDiv w:val="1"/>
      <w:marLeft w:val="0"/>
      <w:marRight w:val="0"/>
      <w:marTop w:val="0"/>
      <w:marBottom w:val="0"/>
      <w:divBdr>
        <w:top w:val="none" w:sz="0" w:space="0" w:color="auto"/>
        <w:left w:val="none" w:sz="0" w:space="0" w:color="auto"/>
        <w:bottom w:val="none" w:sz="0" w:space="0" w:color="auto"/>
        <w:right w:val="none" w:sz="0" w:space="0" w:color="auto"/>
      </w:divBdr>
      <w:divsChild>
        <w:div w:id="7879664">
          <w:marLeft w:val="0"/>
          <w:marRight w:val="0"/>
          <w:marTop w:val="0"/>
          <w:marBottom w:val="0"/>
          <w:divBdr>
            <w:top w:val="none" w:sz="0" w:space="0" w:color="auto"/>
            <w:left w:val="none" w:sz="0" w:space="0" w:color="auto"/>
            <w:bottom w:val="none" w:sz="0" w:space="0" w:color="auto"/>
            <w:right w:val="none" w:sz="0" w:space="0" w:color="auto"/>
          </w:divBdr>
        </w:div>
        <w:div w:id="50081428">
          <w:marLeft w:val="0"/>
          <w:marRight w:val="0"/>
          <w:marTop w:val="0"/>
          <w:marBottom w:val="0"/>
          <w:divBdr>
            <w:top w:val="none" w:sz="0" w:space="0" w:color="auto"/>
            <w:left w:val="none" w:sz="0" w:space="0" w:color="auto"/>
            <w:bottom w:val="none" w:sz="0" w:space="0" w:color="auto"/>
            <w:right w:val="none" w:sz="0" w:space="0" w:color="auto"/>
          </w:divBdr>
        </w:div>
        <w:div w:id="55714547">
          <w:marLeft w:val="0"/>
          <w:marRight w:val="0"/>
          <w:marTop w:val="0"/>
          <w:marBottom w:val="0"/>
          <w:divBdr>
            <w:top w:val="none" w:sz="0" w:space="0" w:color="auto"/>
            <w:left w:val="none" w:sz="0" w:space="0" w:color="auto"/>
            <w:bottom w:val="none" w:sz="0" w:space="0" w:color="auto"/>
            <w:right w:val="none" w:sz="0" w:space="0" w:color="auto"/>
          </w:divBdr>
        </w:div>
        <w:div w:id="57754151">
          <w:marLeft w:val="0"/>
          <w:marRight w:val="0"/>
          <w:marTop w:val="0"/>
          <w:marBottom w:val="0"/>
          <w:divBdr>
            <w:top w:val="none" w:sz="0" w:space="0" w:color="auto"/>
            <w:left w:val="none" w:sz="0" w:space="0" w:color="auto"/>
            <w:bottom w:val="none" w:sz="0" w:space="0" w:color="auto"/>
            <w:right w:val="none" w:sz="0" w:space="0" w:color="auto"/>
          </w:divBdr>
        </w:div>
        <w:div w:id="82919971">
          <w:marLeft w:val="0"/>
          <w:marRight w:val="0"/>
          <w:marTop w:val="0"/>
          <w:marBottom w:val="0"/>
          <w:divBdr>
            <w:top w:val="none" w:sz="0" w:space="0" w:color="auto"/>
            <w:left w:val="none" w:sz="0" w:space="0" w:color="auto"/>
            <w:bottom w:val="none" w:sz="0" w:space="0" w:color="auto"/>
            <w:right w:val="none" w:sz="0" w:space="0" w:color="auto"/>
          </w:divBdr>
        </w:div>
        <w:div w:id="112405113">
          <w:marLeft w:val="0"/>
          <w:marRight w:val="0"/>
          <w:marTop w:val="0"/>
          <w:marBottom w:val="0"/>
          <w:divBdr>
            <w:top w:val="none" w:sz="0" w:space="0" w:color="auto"/>
            <w:left w:val="none" w:sz="0" w:space="0" w:color="auto"/>
            <w:bottom w:val="none" w:sz="0" w:space="0" w:color="auto"/>
            <w:right w:val="none" w:sz="0" w:space="0" w:color="auto"/>
          </w:divBdr>
        </w:div>
        <w:div w:id="123812970">
          <w:marLeft w:val="0"/>
          <w:marRight w:val="0"/>
          <w:marTop w:val="0"/>
          <w:marBottom w:val="0"/>
          <w:divBdr>
            <w:top w:val="none" w:sz="0" w:space="0" w:color="auto"/>
            <w:left w:val="none" w:sz="0" w:space="0" w:color="auto"/>
            <w:bottom w:val="none" w:sz="0" w:space="0" w:color="auto"/>
            <w:right w:val="none" w:sz="0" w:space="0" w:color="auto"/>
          </w:divBdr>
        </w:div>
        <w:div w:id="136609549">
          <w:marLeft w:val="0"/>
          <w:marRight w:val="0"/>
          <w:marTop w:val="0"/>
          <w:marBottom w:val="0"/>
          <w:divBdr>
            <w:top w:val="none" w:sz="0" w:space="0" w:color="auto"/>
            <w:left w:val="none" w:sz="0" w:space="0" w:color="auto"/>
            <w:bottom w:val="none" w:sz="0" w:space="0" w:color="auto"/>
            <w:right w:val="none" w:sz="0" w:space="0" w:color="auto"/>
          </w:divBdr>
        </w:div>
        <w:div w:id="137692113">
          <w:marLeft w:val="0"/>
          <w:marRight w:val="0"/>
          <w:marTop w:val="0"/>
          <w:marBottom w:val="0"/>
          <w:divBdr>
            <w:top w:val="none" w:sz="0" w:space="0" w:color="auto"/>
            <w:left w:val="none" w:sz="0" w:space="0" w:color="auto"/>
            <w:bottom w:val="none" w:sz="0" w:space="0" w:color="auto"/>
            <w:right w:val="none" w:sz="0" w:space="0" w:color="auto"/>
          </w:divBdr>
        </w:div>
        <w:div w:id="144318599">
          <w:marLeft w:val="0"/>
          <w:marRight w:val="0"/>
          <w:marTop w:val="0"/>
          <w:marBottom w:val="0"/>
          <w:divBdr>
            <w:top w:val="none" w:sz="0" w:space="0" w:color="auto"/>
            <w:left w:val="none" w:sz="0" w:space="0" w:color="auto"/>
            <w:bottom w:val="none" w:sz="0" w:space="0" w:color="auto"/>
            <w:right w:val="none" w:sz="0" w:space="0" w:color="auto"/>
          </w:divBdr>
        </w:div>
        <w:div w:id="147481957">
          <w:marLeft w:val="0"/>
          <w:marRight w:val="0"/>
          <w:marTop w:val="0"/>
          <w:marBottom w:val="0"/>
          <w:divBdr>
            <w:top w:val="none" w:sz="0" w:space="0" w:color="auto"/>
            <w:left w:val="none" w:sz="0" w:space="0" w:color="auto"/>
            <w:bottom w:val="none" w:sz="0" w:space="0" w:color="auto"/>
            <w:right w:val="none" w:sz="0" w:space="0" w:color="auto"/>
          </w:divBdr>
        </w:div>
        <w:div w:id="152912352">
          <w:marLeft w:val="0"/>
          <w:marRight w:val="0"/>
          <w:marTop w:val="0"/>
          <w:marBottom w:val="0"/>
          <w:divBdr>
            <w:top w:val="none" w:sz="0" w:space="0" w:color="auto"/>
            <w:left w:val="none" w:sz="0" w:space="0" w:color="auto"/>
            <w:bottom w:val="none" w:sz="0" w:space="0" w:color="auto"/>
            <w:right w:val="none" w:sz="0" w:space="0" w:color="auto"/>
          </w:divBdr>
        </w:div>
        <w:div w:id="159005383">
          <w:marLeft w:val="0"/>
          <w:marRight w:val="0"/>
          <w:marTop w:val="0"/>
          <w:marBottom w:val="0"/>
          <w:divBdr>
            <w:top w:val="none" w:sz="0" w:space="0" w:color="auto"/>
            <w:left w:val="none" w:sz="0" w:space="0" w:color="auto"/>
            <w:bottom w:val="none" w:sz="0" w:space="0" w:color="auto"/>
            <w:right w:val="none" w:sz="0" w:space="0" w:color="auto"/>
          </w:divBdr>
        </w:div>
        <w:div w:id="189612590">
          <w:marLeft w:val="0"/>
          <w:marRight w:val="0"/>
          <w:marTop w:val="0"/>
          <w:marBottom w:val="0"/>
          <w:divBdr>
            <w:top w:val="none" w:sz="0" w:space="0" w:color="auto"/>
            <w:left w:val="none" w:sz="0" w:space="0" w:color="auto"/>
            <w:bottom w:val="none" w:sz="0" w:space="0" w:color="auto"/>
            <w:right w:val="none" w:sz="0" w:space="0" w:color="auto"/>
          </w:divBdr>
        </w:div>
        <w:div w:id="204609998">
          <w:marLeft w:val="0"/>
          <w:marRight w:val="0"/>
          <w:marTop w:val="0"/>
          <w:marBottom w:val="0"/>
          <w:divBdr>
            <w:top w:val="none" w:sz="0" w:space="0" w:color="auto"/>
            <w:left w:val="none" w:sz="0" w:space="0" w:color="auto"/>
            <w:bottom w:val="none" w:sz="0" w:space="0" w:color="auto"/>
            <w:right w:val="none" w:sz="0" w:space="0" w:color="auto"/>
          </w:divBdr>
        </w:div>
        <w:div w:id="221016635">
          <w:marLeft w:val="0"/>
          <w:marRight w:val="0"/>
          <w:marTop w:val="0"/>
          <w:marBottom w:val="0"/>
          <w:divBdr>
            <w:top w:val="none" w:sz="0" w:space="0" w:color="auto"/>
            <w:left w:val="none" w:sz="0" w:space="0" w:color="auto"/>
            <w:bottom w:val="none" w:sz="0" w:space="0" w:color="auto"/>
            <w:right w:val="none" w:sz="0" w:space="0" w:color="auto"/>
          </w:divBdr>
        </w:div>
        <w:div w:id="227569111">
          <w:marLeft w:val="0"/>
          <w:marRight w:val="0"/>
          <w:marTop w:val="0"/>
          <w:marBottom w:val="0"/>
          <w:divBdr>
            <w:top w:val="none" w:sz="0" w:space="0" w:color="auto"/>
            <w:left w:val="none" w:sz="0" w:space="0" w:color="auto"/>
            <w:bottom w:val="none" w:sz="0" w:space="0" w:color="auto"/>
            <w:right w:val="none" w:sz="0" w:space="0" w:color="auto"/>
          </w:divBdr>
        </w:div>
        <w:div w:id="240606509">
          <w:marLeft w:val="0"/>
          <w:marRight w:val="0"/>
          <w:marTop w:val="0"/>
          <w:marBottom w:val="0"/>
          <w:divBdr>
            <w:top w:val="none" w:sz="0" w:space="0" w:color="auto"/>
            <w:left w:val="none" w:sz="0" w:space="0" w:color="auto"/>
            <w:bottom w:val="none" w:sz="0" w:space="0" w:color="auto"/>
            <w:right w:val="none" w:sz="0" w:space="0" w:color="auto"/>
          </w:divBdr>
        </w:div>
        <w:div w:id="248388905">
          <w:marLeft w:val="0"/>
          <w:marRight w:val="0"/>
          <w:marTop w:val="0"/>
          <w:marBottom w:val="0"/>
          <w:divBdr>
            <w:top w:val="none" w:sz="0" w:space="0" w:color="auto"/>
            <w:left w:val="none" w:sz="0" w:space="0" w:color="auto"/>
            <w:bottom w:val="none" w:sz="0" w:space="0" w:color="auto"/>
            <w:right w:val="none" w:sz="0" w:space="0" w:color="auto"/>
          </w:divBdr>
        </w:div>
        <w:div w:id="250940390">
          <w:marLeft w:val="0"/>
          <w:marRight w:val="0"/>
          <w:marTop w:val="0"/>
          <w:marBottom w:val="0"/>
          <w:divBdr>
            <w:top w:val="none" w:sz="0" w:space="0" w:color="auto"/>
            <w:left w:val="none" w:sz="0" w:space="0" w:color="auto"/>
            <w:bottom w:val="none" w:sz="0" w:space="0" w:color="auto"/>
            <w:right w:val="none" w:sz="0" w:space="0" w:color="auto"/>
          </w:divBdr>
        </w:div>
        <w:div w:id="265381106">
          <w:marLeft w:val="0"/>
          <w:marRight w:val="0"/>
          <w:marTop w:val="0"/>
          <w:marBottom w:val="0"/>
          <w:divBdr>
            <w:top w:val="none" w:sz="0" w:space="0" w:color="auto"/>
            <w:left w:val="none" w:sz="0" w:space="0" w:color="auto"/>
            <w:bottom w:val="none" w:sz="0" w:space="0" w:color="auto"/>
            <w:right w:val="none" w:sz="0" w:space="0" w:color="auto"/>
          </w:divBdr>
        </w:div>
        <w:div w:id="342974414">
          <w:marLeft w:val="0"/>
          <w:marRight w:val="0"/>
          <w:marTop w:val="0"/>
          <w:marBottom w:val="0"/>
          <w:divBdr>
            <w:top w:val="none" w:sz="0" w:space="0" w:color="auto"/>
            <w:left w:val="none" w:sz="0" w:space="0" w:color="auto"/>
            <w:bottom w:val="none" w:sz="0" w:space="0" w:color="auto"/>
            <w:right w:val="none" w:sz="0" w:space="0" w:color="auto"/>
          </w:divBdr>
        </w:div>
        <w:div w:id="424770570">
          <w:marLeft w:val="0"/>
          <w:marRight w:val="0"/>
          <w:marTop w:val="0"/>
          <w:marBottom w:val="0"/>
          <w:divBdr>
            <w:top w:val="none" w:sz="0" w:space="0" w:color="auto"/>
            <w:left w:val="none" w:sz="0" w:space="0" w:color="auto"/>
            <w:bottom w:val="none" w:sz="0" w:space="0" w:color="auto"/>
            <w:right w:val="none" w:sz="0" w:space="0" w:color="auto"/>
          </w:divBdr>
        </w:div>
        <w:div w:id="437676840">
          <w:marLeft w:val="0"/>
          <w:marRight w:val="0"/>
          <w:marTop w:val="0"/>
          <w:marBottom w:val="0"/>
          <w:divBdr>
            <w:top w:val="none" w:sz="0" w:space="0" w:color="auto"/>
            <w:left w:val="none" w:sz="0" w:space="0" w:color="auto"/>
            <w:bottom w:val="none" w:sz="0" w:space="0" w:color="auto"/>
            <w:right w:val="none" w:sz="0" w:space="0" w:color="auto"/>
          </w:divBdr>
        </w:div>
        <w:div w:id="446972134">
          <w:marLeft w:val="0"/>
          <w:marRight w:val="0"/>
          <w:marTop w:val="0"/>
          <w:marBottom w:val="0"/>
          <w:divBdr>
            <w:top w:val="none" w:sz="0" w:space="0" w:color="auto"/>
            <w:left w:val="none" w:sz="0" w:space="0" w:color="auto"/>
            <w:bottom w:val="none" w:sz="0" w:space="0" w:color="auto"/>
            <w:right w:val="none" w:sz="0" w:space="0" w:color="auto"/>
          </w:divBdr>
        </w:div>
        <w:div w:id="471562652">
          <w:marLeft w:val="0"/>
          <w:marRight w:val="0"/>
          <w:marTop w:val="0"/>
          <w:marBottom w:val="0"/>
          <w:divBdr>
            <w:top w:val="none" w:sz="0" w:space="0" w:color="auto"/>
            <w:left w:val="none" w:sz="0" w:space="0" w:color="auto"/>
            <w:bottom w:val="none" w:sz="0" w:space="0" w:color="auto"/>
            <w:right w:val="none" w:sz="0" w:space="0" w:color="auto"/>
          </w:divBdr>
        </w:div>
        <w:div w:id="477767121">
          <w:marLeft w:val="0"/>
          <w:marRight w:val="0"/>
          <w:marTop w:val="0"/>
          <w:marBottom w:val="0"/>
          <w:divBdr>
            <w:top w:val="none" w:sz="0" w:space="0" w:color="auto"/>
            <w:left w:val="none" w:sz="0" w:space="0" w:color="auto"/>
            <w:bottom w:val="none" w:sz="0" w:space="0" w:color="auto"/>
            <w:right w:val="none" w:sz="0" w:space="0" w:color="auto"/>
          </w:divBdr>
        </w:div>
        <w:div w:id="485438569">
          <w:marLeft w:val="0"/>
          <w:marRight w:val="0"/>
          <w:marTop w:val="0"/>
          <w:marBottom w:val="0"/>
          <w:divBdr>
            <w:top w:val="none" w:sz="0" w:space="0" w:color="auto"/>
            <w:left w:val="none" w:sz="0" w:space="0" w:color="auto"/>
            <w:bottom w:val="none" w:sz="0" w:space="0" w:color="auto"/>
            <w:right w:val="none" w:sz="0" w:space="0" w:color="auto"/>
          </w:divBdr>
        </w:div>
        <w:div w:id="503059138">
          <w:marLeft w:val="0"/>
          <w:marRight w:val="0"/>
          <w:marTop w:val="0"/>
          <w:marBottom w:val="0"/>
          <w:divBdr>
            <w:top w:val="none" w:sz="0" w:space="0" w:color="auto"/>
            <w:left w:val="none" w:sz="0" w:space="0" w:color="auto"/>
            <w:bottom w:val="none" w:sz="0" w:space="0" w:color="auto"/>
            <w:right w:val="none" w:sz="0" w:space="0" w:color="auto"/>
          </w:divBdr>
        </w:div>
        <w:div w:id="524095626">
          <w:marLeft w:val="0"/>
          <w:marRight w:val="0"/>
          <w:marTop w:val="0"/>
          <w:marBottom w:val="0"/>
          <w:divBdr>
            <w:top w:val="none" w:sz="0" w:space="0" w:color="auto"/>
            <w:left w:val="none" w:sz="0" w:space="0" w:color="auto"/>
            <w:bottom w:val="none" w:sz="0" w:space="0" w:color="auto"/>
            <w:right w:val="none" w:sz="0" w:space="0" w:color="auto"/>
          </w:divBdr>
        </w:div>
        <w:div w:id="526721380">
          <w:marLeft w:val="0"/>
          <w:marRight w:val="0"/>
          <w:marTop w:val="0"/>
          <w:marBottom w:val="0"/>
          <w:divBdr>
            <w:top w:val="none" w:sz="0" w:space="0" w:color="auto"/>
            <w:left w:val="none" w:sz="0" w:space="0" w:color="auto"/>
            <w:bottom w:val="none" w:sz="0" w:space="0" w:color="auto"/>
            <w:right w:val="none" w:sz="0" w:space="0" w:color="auto"/>
          </w:divBdr>
        </w:div>
        <w:div w:id="555968106">
          <w:marLeft w:val="0"/>
          <w:marRight w:val="0"/>
          <w:marTop w:val="0"/>
          <w:marBottom w:val="0"/>
          <w:divBdr>
            <w:top w:val="none" w:sz="0" w:space="0" w:color="auto"/>
            <w:left w:val="none" w:sz="0" w:space="0" w:color="auto"/>
            <w:bottom w:val="none" w:sz="0" w:space="0" w:color="auto"/>
            <w:right w:val="none" w:sz="0" w:space="0" w:color="auto"/>
          </w:divBdr>
        </w:div>
        <w:div w:id="573930341">
          <w:marLeft w:val="0"/>
          <w:marRight w:val="0"/>
          <w:marTop w:val="0"/>
          <w:marBottom w:val="0"/>
          <w:divBdr>
            <w:top w:val="none" w:sz="0" w:space="0" w:color="auto"/>
            <w:left w:val="none" w:sz="0" w:space="0" w:color="auto"/>
            <w:bottom w:val="none" w:sz="0" w:space="0" w:color="auto"/>
            <w:right w:val="none" w:sz="0" w:space="0" w:color="auto"/>
          </w:divBdr>
        </w:div>
        <w:div w:id="624042783">
          <w:marLeft w:val="0"/>
          <w:marRight w:val="0"/>
          <w:marTop w:val="0"/>
          <w:marBottom w:val="0"/>
          <w:divBdr>
            <w:top w:val="none" w:sz="0" w:space="0" w:color="auto"/>
            <w:left w:val="none" w:sz="0" w:space="0" w:color="auto"/>
            <w:bottom w:val="none" w:sz="0" w:space="0" w:color="auto"/>
            <w:right w:val="none" w:sz="0" w:space="0" w:color="auto"/>
          </w:divBdr>
        </w:div>
        <w:div w:id="648290714">
          <w:marLeft w:val="0"/>
          <w:marRight w:val="0"/>
          <w:marTop w:val="0"/>
          <w:marBottom w:val="0"/>
          <w:divBdr>
            <w:top w:val="none" w:sz="0" w:space="0" w:color="auto"/>
            <w:left w:val="none" w:sz="0" w:space="0" w:color="auto"/>
            <w:bottom w:val="none" w:sz="0" w:space="0" w:color="auto"/>
            <w:right w:val="none" w:sz="0" w:space="0" w:color="auto"/>
          </w:divBdr>
        </w:div>
        <w:div w:id="669144028">
          <w:marLeft w:val="0"/>
          <w:marRight w:val="0"/>
          <w:marTop w:val="0"/>
          <w:marBottom w:val="0"/>
          <w:divBdr>
            <w:top w:val="none" w:sz="0" w:space="0" w:color="auto"/>
            <w:left w:val="none" w:sz="0" w:space="0" w:color="auto"/>
            <w:bottom w:val="none" w:sz="0" w:space="0" w:color="auto"/>
            <w:right w:val="none" w:sz="0" w:space="0" w:color="auto"/>
          </w:divBdr>
        </w:div>
        <w:div w:id="687365242">
          <w:marLeft w:val="0"/>
          <w:marRight w:val="0"/>
          <w:marTop w:val="0"/>
          <w:marBottom w:val="0"/>
          <w:divBdr>
            <w:top w:val="none" w:sz="0" w:space="0" w:color="auto"/>
            <w:left w:val="none" w:sz="0" w:space="0" w:color="auto"/>
            <w:bottom w:val="none" w:sz="0" w:space="0" w:color="auto"/>
            <w:right w:val="none" w:sz="0" w:space="0" w:color="auto"/>
          </w:divBdr>
        </w:div>
        <w:div w:id="690448635">
          <w:marLeft w:val="0"/>
          <w:marRight w:val="0"/>
          <w:marTop w:val="0"/>
          <w:marBottom w:val="0"/>
          <w:divBdr>
            <w:top w:val="none" w:sz="0" w:space="0" w:color="auto"/>
            <w:left w:val="none" w:sz="0" w:space="0" w:color="auto"/>
            <w:bottom w:val="none" w:sz="0" w:space="0" w:color="auto"/>
            <w:right w:val="none" w:sz="0" w:space="0" w:color="auto"/>
          </w:divBdr>
        </w:div>
        <w:div w:id="737241003">
          <w:marLeft w:val="0"/>
          <w:marRight w:val="0"/>
          <w:marTop w:val="0"/>
          <w:marBottom w:val="0"/>
          <w:divBdr>
            <w:top w:val="none" w:sz="0" w:space="0" w:color="auto"/>
            <w:left w:val="none" w:sz="0" w:space="0" w:color="auto"/>
            <w:bottom w:val="none" w:sz="0" w:space="0" w:color="auto"/>
            <w:right w:val="none" w:sz="0" w:space="0" w:color="auto"/>
          </w:divBdr>
        </w:div>
        <w:div w:id="741291095">
          <w:marLeft w:val="0"/>
          <w:marRight w:val="0"/>
          <w:marTop w:val="0"/>
          <w:marBottom w:val="0"/>
          <w:divBdr>
            <w:top w:val="none" w:sz="0" w:space="0" w:color="auto"/>
            <w:left w:val="none" w:sz="0" w:space="0" w:color="auto"/>
            <w:bottom w:val="none" w:sz="0" w:space="0" w:color="auto"/>
            <w:right w:val="none" w:sz="0" w:space="0" w:color="auto"/>
          </w:divBdr>
        </w:div>
        <w:div w:id="771903799">
          <w:marLeft w:val="0"/>
          <w:marRight w:val="0"/>
          <w:marTop w:val="0"/>
          <w:marBottom w:val="0"/>
          <w:divBdr>
            <w:top w:val="none" w:sz="0" w:space="0" w:color="auto"/>
            <w:left w:val="none" w:sz="0" w:space="0" w:color="auto"/>
            <w:bottom w:val="none" w:sz="0" w:space="0" w:color="auto"/>
            <w:right w:val="none" w:sz="0" w:space="0" w:color="auto"/>
          </w:divBdr>
        </w:div>
        <w:div w:id="794519005">
          <w:marLeft w:val="0"/>
          <w:marRight w:val="0"/>
          <w:marTop w:val="0"/>
          <w:marBottom w:val="0"/>
          <w:divBdr>
            <w:top w:val="none" w:sz="0" w:space="0" w:color="auto"/>
            <w:left w:val="none" w:sz="0" w:space="0" w:color="auto"/>
            <w:bottom w:val="none" w:sz="0" w:space="0" w:color="auto"/>
            <w:right w:val="none" w:sz="0" w:space="0" w:color="auto"/>
          </w:divBdr>
        </w:div>
        <w:div w:id="828129501">
          <w:marLeft w:val="0"/>
          <w:marRight w:val="0"/>
          <w:marTop w:val="0"/>
          <w:marBottom w:val="0"/>
          <w:divBdr>
            <w:top w:val="none" w:sz="0" w:space="0" w:color="auto"/>
            <w:left w:val="none" w:sz="0" w:space="0" w:color="auto"/>
            <w:bottom w:val="none" w:sz="0" w:space="0" w:color="auto"/>
            <w:right w:val="none" w:sz="0" w:space="0" w:color="auto"/>
          </w:divBdr>
        </w:div>
        <w:div w:id="865482805">
          <w:marLeft w:val="0"/>
          <w:marRight w:val="0"/>
          <w:marTop w:val="0"/>
          <w:marBottom w:val="0"/>
          <w:divBdr>
            <w:top w:val="none" w:sz="0" w:space="0" w:color="auto"/>
            <w:left w:val="none" w:sz="0" w:space="0" w:color="auto"/>
            <w:bottom w:val="none" w:sz="0" w:space="0" w:color="auto"/>
            <w:right w:val="none" w:sz="0" w:space="0" w:color="auto"/>
          </w:divBdr>
        </w:div>
        <w:div w:id="915478880">
          <w:marLeft w:val="0"/>
          <w:marRight w:val="0"/>
          <w:marTop w:val="0"/>
          <w:marBottom w:val="0"/>
          <w:divBdr>
            <w:top w:val="none" w:sz="0" w:space="0" w:color="auto"/>
            <w:left w:val="none" w:sz="0" w:space="0" w:color="auto"/>
            <w:bottom w:val="none" w:sz="0" w:space="0" w:color="auto"/>
            <w:right w:val="none" w:sz="0" w:space="0" w:color="auto"/>
          </w:divBdr>
        </w:div>
        <w:div w:id="942150587">
          <w:marLeft w:val="0"/>
          <w:marRight w:val="0"/>
          <w:marTop w:val="0"/>
          <w:marBottom w:val="0"/>
          <w:divBdr>
            <w:top w:val="none" w:sz="0" w:space="0" w:color="auto"/>
            <w:left w:val="none" w:sz="0" w:space="0" w:color="auto"/>
            <w:bottom w:val="none" w:sz="0" w:space="0" w:color="auto"/>
            <w:right w:val="none" w:sz="0" w:space="0" w:color="auto"/>
          </w:divBdr>
        </w:div>
        <w:div w:id="978193820">
          <w:marLeft w:val="0"/>
          <w:marRight w:val="0"/>
          <w:marTop w:val="0"/>
          <w:marBottom w:val="0"/>
          <w:divBdr>
            <w:top w:val="none" w:sz="0" w:space="0" w:color="auto"/>
            <w:left w:val="none" w:sz="0" w:space="0" w:color="auto"/>
            <w:bottom w:val="none" w:sz="0" w:space="0" w:color="auto"/>
            <w:right w:val="none" w:sz="0" w:space="0" w:color="auto"/>
          </w:divBdr>
        </w:div>
        <w:div w:id="990787606">
          <w:marLeft w:val="0"/>
          <w:marRight w:val="0"/>
          <w:marTop w:val="0"/>
          <w:marBottom w:val="0"/>
          <w:divBdr>
            <w:top w:val="none" w:sz="0" w:space="0" w:color="auto"/>
            <w:left w:val="none" w:sz="0" w:space="0" w:color="auto"/>
            <w:bottom w:val="none" w:sz="0" w:space="0" w:color="auto"/>
            <w:right w:val="none" w:sz="0" w:space="0" w:color="auto"/>
          </w:divBdr>
        </w:div>
        <w:div w:id="1037245175">
          <w:marLeft w:val="0"/>
          <w:marRight w:val="0"/>
          <w:marTop w:val="0"/>
          <w:marBottom w:val="0"/>
          <w:divBdr>
            <w:top w:val="none" w:sz="0" w:space="0" w:color="auto"/>
            <w:left w:val="none" w:sz="0" w:space="0" w:color="auto"/>
            <w:bottom w:val="none" w:sz="0" w:space="0" w:color="auto"/>
            <w:right w:val="none" w:sz="0" w:space="0" w:color="auto"/>
          </w:divBdr>
        </w:div>
        <w:div w:id="1046565690">
          <w:marLeft w:val="0"/>
          <w:marRight w:val="0"/>
          <w:marTop w:val="0"/>
          <w:marBottom w:val="0"/>
          <w:divBdr>
            <w:top w:val="none" w:sz="0" w:space="0" w:color="auto"/>
            <w:left w:val="none" w:sz="0" w:space="0" w:color="auto"/>
            <w:bottom w:val="none" w:sz="0" w:space="0" w:color="auto"/>
            <w:right w:val="none" w:sz="0" w:space="0" w:color="auto"/>
          </w:divBdr>
        </w:div>
        <w:div w:id="1054889261">
          <w:marLeft w:val="0"/>
          <w:marRight w:val="0"/>
          <w:marTop w:val="0"/>
          <w:marBottom w:val="0"/>
          <w:divBdr>
            <w:top w:val="none" w:sz="0" w:space="0" w:color="auto"/>
            <w:left w:val="none" w:sz="0" w:space="0" w:color="auto"/>
            <w:bottom w:val="none" w:sz="0" w:space="0" w:color="auto"/>
            <w:right w:val="none" w:sz="0" w:space="0" w:color="auto"/>
          </w:divBdr>
        </w:div>
        <w:div w:id="1068189964">
          <w:marLeft w:val="0"/>
          <w:marRight w:val="0"/>
          <w:marTop w:val="0"/>
          <w:marBottom w:val="0"/>
          <w:divBdr>
            <w:top w:val="none" w:sz="0" w:space="0" w:color="auto"/>
            <w:left w:val="none" w:sz="0" w:space="0" w:color="auto"/>
            <w:bottom w:val="none" w:sz="0" w:space="0" w:color="auto"/>
            <w:right w:val="none" w:sz="0" w:space="0" w:color="auto"/>
          </w:divBdr>
        </w:div>
        <w:div w:id="1083994520">
          <w:marLeft w:val="0"/>
          <w:marRight w:val="0"/>
          <w:marTop w:val="0"/>
          <w:marBottom w:val="0"/>
          <w:divBdr>
            <w:top w:val="none" w:sz="0" w:space="0" w:color="auto"/>
            <w:left w:val="none" w:sz="0" w:space="0" w:color="auto"/>
            <w:bottom w:val="none" w:sz="0" w:space="0" w:color="auto"/>
            <w:right w:val="none" w:sz="0" w:space="0" w:color="auto"/>
          </w:divBdr>
        </w:div>
        <w:div w:id="1114253129">
          <w:marLeft w:val="0"/>
          <w:marRight w:val="0"/>
          <w:marTop w:val="0"/>
          <w:marBottom w:val="0"/>
          <w:divBdr>
            <w:top w:val="none" w:sz="0" w:space="0" w:color="auto"/>
            <w:left w:val="none" w:sz="0" w:space="0" w:color="auto"/>
            <w:bottom w:val="none" w:sz="0" w:space="0" w:color="auto"/>
            <w:right w:val="none" w:sz="0" w:space="0" w:color="auto"/>
          </w:divBdr>
        </w:div>
        <w:div w:id="1165245716">
          <w:marLeft w:val="0"/>
          <w:marRight w:val="0"/>
          <w:marTop w:val="0"/>
          <w:marBottom w:val="0"/>
          <w:divBdr>
            <w:top w:val="none" w:sz="0" w:space="0" w:color="auto"/>
            <w:left w:val="none" w:sz="0" w:space="0" w:color="auto"/>
            <w:bottom w:val="none" w:sz="0" w:space="0" w:color="auto"/>
            <w:right w:val="none" w:sz="0" w:space="0" w:color="auto"/>
          </w:divBdr>
        </w:div>
        <w:div w:id="1223057512">
          <w:marLeft w:val="0"/>
          <w:marRight w:val="0"/>
          <w:marTop w:val="0"/>
          <w:marBottom w:val="0"/>
          <w:divBdr>
            <w:top w:val="none" w:sz="0" w:space="0" w:color="auto"/>
            <w:left w:val="none" w:sz="0" w:space="0" w:color="auto"/>
            <w:bottom w:val="none" w:sz="0" w:space="0" w:color="auto"/>
            <w:right w:val="none" w:sz="0" w:space="0" w:color="auto"/>
          </w:divBdr>
        </w:div>
        <w:div w:id="1234967521">
          <w:marLeft w:val="0"/>
          <w:marRight w:val="0"/>
          <w:marTop w:val="0"/>
          <w:marBottom w:val="0"/>
          <w:divBdr>
            <w:top w:val="none" w:sz="0" w:space="0" w:color="auto"/>
            <w:left w:val="none" w:sz="0" w:space="0" w:color="auto"/>
            <w:bottom w:val="none" w:sz="0" w:space="0" w:color="auto"/>
            <w:right w:val="none" w:sz="0" w:space="0" w:color="auto"/>
          </w:divBdr>
        </w:div>
        <w:div w:id="1254899259">
          <w:marLeft w:val="0"/>
          <w:marRight w:val="0"/>
          <w:marTop w:val="0"/>
          <w:marBottom w:val="0"/>
          <w:divBdr>
            <w:top w:val="none" w:sz="0" w:space="0" w:color="auto"/>
            <w:left w:val="none" w:sz="0" w:space="0" w:color="auto"/>
            <w:bottom w:val="none" w:sz="0" w:space="0" w:color="auto"/>
            <w:right w:val="none" w:sz="0" w:space="0" w:color="auto"/>
          </w:divBdr>
        </w:div>
        <w:div w:id="1284768682">
          <w:marLeft w:val="0"/>
          <w:marRight w:val="0"/>
          <w:marTop w:val="0"/>
          <w:marBottom w:val="0"/>
          <w:divBdr>
            <w:top w:val="none" w:sz="0" w:space="0" w:color="auto"/>
            <w:left w:val="none" w:sz="0" w:space="0" w:color="auto"/>
            <w:bottom w:val="none" w:sz="0" w:space="0" w:color="auto"/>
            <w:right w:val="none" w:sz="0" w:space="0" w:color="auto"/>
          </w:divBdr>
        </w:div>
        <w:div w:id="1309749899">
          <w:marLeft w:val="0"/>
          <w:marRight w:val="0"/>
          <w:marTop w:val="0"/>
          <w:marBottom w:val="0"/>
          <w:divBdr>
            <w:top w:val="none" w:sz="0" w:space="0" w:color="auto"/>
            <w:left w:val="none" w:sz="0" w:space="0" w:color="auto"/>
            <w:bottom w:val="none" w:sz="0" w:space="0" w:color="auto"/>
            <w:right w:val="none" w:sz="0" w:space="0" w:color="auto"/>
          </w:divBdr>
        </w:div>
        <w:div w:id="1314215095">
          <w:marLeft w:val="0"/>
          <w:marRight w:val="0"/>
          <w:marTop w:val="0"/>
          <w:marBottom w:val="0"/>
          <w:divBdr>
            <w:top w:val="none" w:sz="0" w:space="0" w:color="auto"/>
            <w:left w:val="none" w:sz="0" w:space="0" w:color="auto"/>
            <w:bottom w:val="none" w:sz="0" w:space="0" w:color="auto"/>
            <w:right w:val="none" w:sz="0" w:space="0" w:color="auto"/>
          </w:divBdr>
        </w:div>
        <w:div w:id="1371758786">
          <w:marLeft w:val="0"/>
          <w:marRight w:val="0"/>
          <w:marTop w:val="0"/>
          <w:marBottom w:val="0"/>
          <w:divBdr>
            <w:top w:val="none" w:sz="0" w:space="0" w:color="auto"/>
            <w:left w:val="none" w:sz="0" w:space="0" w:color="auto"/>
            <w:bottom w:val="none" w:sz="0" w:space="0" w:color="auto"/>
            <w:right w:val="none" w:sz="0" w:space="0" w:color="auto"/>
          </w:divBdr>
        </w:div>
        <w:div w:id="1397821306">
          <w:marLeft w:val="0"/>
          <w:marRight w:val="0"/>
          <w:marTop w:val="0"/>
          <w:marBottom w:val="0"/>
          <w:divBdr>
            <w:top w:val="none" w:sz="0" w:space="0" w:color="auto"/>
            <w:left w:val="none" w:sz="0" w:space="0" w:color="auto"/>
            <w:bottom w:val="none" w:sz="0" w:space="0" w:color="auto"/>
            <w:right w:val="none" w:sz="0" w:space="0" w:color="auto"/>
          </w:divBdr>
        </w:div>
        <w:div w:id="1451819138">
          <w:marLeft w:val="0"/>
          <w:marRight w:val="0"/>
          <w:marTop w:val="0"/>
          <w:marBottom w:val="0"/>
          <w:divBdr>
            <w:top w:val="none" w:sz="0" w:space="0" w:color="auto"/>
            <w:left w:val="none" w:sz="0" w:space="0" w:color="auto"/>
            <w:bottom w:val="none" w:sz="0" w:space="0" w:color="auto"/>
            <w:right w:val="none" w:sz="0" w:space="0" w:color="auto"/>
          </w:divBdr>
        </w:div>
        <w:div w:id="1458375678">
          <w:marLeft w:val="0"/>
          <w:marRight w:val="0"/>
          <w:marTop w:val="0"/>
          <w:marBottom w:val="0"/>
          <w:divBdr>
            <w:top w:val="none" w:sz="0" w:space="0" w:color="auto"/>
            <w:left w:val="none" w:sz="0" w:space="0" w:color="auto"/>
            <w:bottom w:val="none" w:sz="0" w:space="0" w:color="auto"/>
            <w:right w:val="none" w:sz="0" w:space="0" w:color="auto"/>
          </w:divBdr>
        </w:div>
        <w:div w:id="1488783944">
          <w:marLeft w:val="0"/>
          <w:marRight w:val="0"/>
          <w:marTop w:val="0"/>
          <w:marBottom w:val="0"/>
          <w:divBdr>
            <w:top w:val="none" w:sz="0" w:space="0" w:color="auto"/>
            <w:left w:val="none" w:sz="0" w:space="0" w:color="auto"/>
            <w:bottom w:val="none" w:sz="0" w:space="0" w:color="auto"/>
            <w:right w:val="none" w:sz="0" w:space="0" w:color="auto"/>
          </w:divBdr>
        </w:div>
        <w:div w:id="1498688432">
          <w:marLeft w:val="0"/>
          <w:marRight w:val="0"/>
          <w:marTop w:val="0"/>
          <w:marBottom w:val="0"/>
          <w:divBdr>
            <w:top w:val="none" w:sz="0" w:space="0" w:color="auto"/>
            <w:left w:val="none" w:sz="0" w:space="0" w:color="auto"/>
            <w:bottom w:val="none" w:sz="0" w:space="0" w:color="auto"/>
            <w:right w:val="none" w:sz="0" w:space="0" w:color="auto"/>
          </w:divBdr>
        </w:div>
        <w:div w:id="1518277742">
          <w:marLeft w:val="0"/>
          <w:marRight w:val="0"/>
          <w:marTop w:val="0"/>
          <w:marBottom w:val="0"/>
          <w:divBdr>
            <w:top w:val="none" w:sz="0" w:space="0" w:color="auto"/>
            <w:left w:val="none" w:sz="0" w:space="0" w:color="auto"/>
            <w:bottom w:val="none" w:sz="0" w:space="0" w:color="auto"/>
            <w:right w:val="none" w:sz="0" w:space="0" w:color="auto"/>
          </w:divBdr>
        </w:div>
        <w:div w:id="1528179880">
          <w:marLeft w:val="0"/>
          <w:marRight w:val="0"/>
          <w:marTop w:val="0"/>
          <w:marBottom w:val="0"/>
          <w:divBdr>
            <w:top w:val="none" w:sz="0" w:space="0" w:color="auto"/>
            <w:left w:val="none" w:sz="0" w:space="0" w:color="auto"/>
            <w:bottom w:val="none" w:sz="0" w:space="0" w:color="auto"/>
            <w:right w:val="none" w:sz="0" w:space="0" w:color="auto"/>
          </w:divBdr>
        </w:div>
        <w:div w:id="1651714003">
          <w:marLeft w:val="0"/>
          <w:marRight w:val="0"/>
          <w:marTop w:val="0"/>
          <w:marBottom w:val="0"/>
          <w:divBdr>
            <w:top w:val="none" w:sz="0" w:space="0" w:color="auto"/>
            <w:left w:val="none" w:sz="0" w:space="0" w:color="auto"/>
            <w:bottom w:val="none" w:sz="0" w:space="0" w:color="auto"/>
            <w:right w:val="none" w:sz="0" w:space="0" w:color="auto"/>
          </w:divBdr>
        </w:div>
        <w:div w:id="1703282482">
          <w:marLeft w:val="0"/>
          <w:marRight w:val="0"/>
          <w:marTop w:val="0"/>
          <w:marBottom w:val="0"/>
          <w:divBdr>
            <w:top w:val="none" w:sz="0" w:space="0" w:color="auto"/>
            <w:left w:val="none" w:sz="0" w:space="0" w:color="auto"/>
            <w:bottom w:val="none" w:sz="0" w:space="0" w:color="auto"/>
            <w:right w:val="none" w:sz="0" w:space="0" w:color="auto"/>
          </w:divBdr>
        </w:div>
        <w:div w:id="1704478411">
          <w:marLeft w:val="0"/>
          <w:marRight w:val="0"/>
          <w:marTop w:val="0"/>
          <w:marBottom w:val="0"/>
          <w:divBdr>
            <w:top w:val="none" w:sz="0" w:space="0" w:color="auto"/>
            <w:left w:val="none" w:sz="0" w:space="0" w:color="auto"/>
            <w:bottom w:val="none" w:sz="0" w:space="0" w:color="auto"/>
            <w:right w:val="none" w:sz="0" w:space="0" w:color="auto"/>
          </w:divBdr>
        </w:div>
        <w:div w:id="1721204500">
          <w:marLeft w:val="0"/>
          <w:marRight w:val="0"/>
          <w:marTop w:val="0"/>
          <w:marBottom w:val="0"/>
          <w:divBdr>
            <w:top w:val="none" w:sz="0" w:space="0" w:color="auto"/>
            <w:left w:val="none" w:sz="0" w:space="0" w:color="auto"/>
            <w:bottom w:val="none" w:sz="0" w:space="0" w:color="auto"/>
            <w:right w:val="none" w:sz="0" w:space="0" w:color="auto"/>
          </w:divBdr>
        </w:div>
        <w:div w:id="1773745029">
          <w:marLeft w:val="0"/>
          <w:marRight w:val="0"/>
          <w:marTop w:val="0"/>
          <w:marBottom w:val="0"/>
          <w:divBdr>
            <w:top w:val="none" w:sz="0" w:space="0" w:color="auto"/>
            <w:left w:val="none" w:sz="0" w:space="0" w:color="auto"/>
            <w:bottom w:val="none" w:sz="0" w:space="0" w:color="auto"/>
            <w:right w:val="none" w:sz="0" w:space="0" w:color="auto"/>
          </w:divBdr>
        </w:div>
        <w:div w:id="1807745154">
          <w:marLeft w:val="0"/>
          <w:marRight w:val="0"/>
          <w:marTop w:val="0"/>
          <w:marBottom w:val="0"/>
          <w:divBdr>
            <w:top w:val="none" w:sz="0" w:space="0" w:color="auto"/>
            <w:left w:val="none" w:sz="0" w:space="0" w:color="auto"/>
            <w:bottom w:val="none" w:sz="0" w:space="0" w:color="auto"/>
            <w:right w:val="none" w:sz="0" w:space="0" w:color="auto"/>
          </w:divBdr>
        </w:div>
        <w:div w:id="1831023106">
          <w:marLeft w:val="0"/>
          <w:marRight w:val="0"/>
          <w:marTop w:val="0"/>
          <w:marBottom w:val="0"/>
          <w:divBdr>
            <w:top w:val="none" w:sz="0" w:space="0" w:color="auto"/>
            <w:left w:val="none" w:sz="0" w:space="0" w:color="auto"/>
            <w:bottom w:val="none" w:sz="0" w:space="0" w:color="auto"/>
            <w:right w:val="none" w:sz="0" w:space="0" w:color="auto"/>
          </w:divBdr>
        </w:div>
        <w:div w:id="1844010344">
          <w:marLeft w:val="0"/>
          <w:marRight w:val="0"/>
          <w:marTop w:val="0"/>
          <w:marBottom w:val="0"/>
          <w:divBdr>
            <w:top w:val="none" w:sz="0" w:space="0" w:color="auto"/>
            <w:left w:val="none" w:sz="0" w:space="0" w:color="auto"/>
            <w:bottom w:val="none" w:sz="0" w:space="0" w:color="auto"/>
            <w:right w:val="none" w:sz="0" w:space="0" w:color="auto"/>
          </w:divBdr>
        </w:div>
        <w:div w:id="1855142967">
          <w:marLeft w:val="0"/>
          <w:marRight w:val="0"/>
          <w:marTop w:val="0"/>
          <w:marBottom w:val="0"/>
          <w:divBdr>
            <w:top w:val="none" w:sz="0" w:space="0" w:color="auto"/>
            <w:left w:val="none" w:sz="0" w:space="0" w:color="auto"/>
            <w:bottom w:val="none" w:sz="0" w:space="0" w:color="auto"/>
            <w:right w:val="none" w:sz="0" w:space="0" w:color="auto"/>
          </w:divBdr>
        </w:div>
        <w:div w:id="1866669073">
          <w:marLeft w:val="0"/>
          <w:marRight w:val="0"/>
          <w:marTop w:val="0"/>
          <w:marBottom w:val="0"/>
          <w:divBdr>
            <w:top w:val="none" w:sz="0" w:space="0" w:color="auto"/>
            <w:left w:val="none" w:sz="0" w:space="0" w:color="auto"/>
            <w:bottom w:val="none" w:sz="0" w:space="0" w:color="auto"/>
            <w:right w:val="none" w:sz="0" w:space="0" w:color="auto"/>
          </w:divBdr>
        </w:div>
        <w:div w:id="1871800980">
          <w:marLeft w:val="0"/>
          <w:marRight w:val="0"/>
          <w:marTop w:val="0"/>
          <w:marBottom w:val="0"/>
          <w:divBdr>
            <w:top w:val="none" w:sz="0" w:space="0" w:color="auto"/>
            <w:left w:val="none" w:sz="0" w:space="0" w:color="auto"/>
            <w:bottom w:val="none" w:sz="0" w:space="0" w:color="auto"/>
            <w:right w:val="none" w:sz="0" w:space="0" w:color="auto"/>
          </w:divBdr>
        </w:div>
        <w:div w:id="1872841707">
          <w:marLeft w:val="0"/>
          <w:marRight w:val="0"/>
          <w:marTop w:val="0"/>
          <w:marBottom w:val="0"/>
          <w:divBdr>
            <w:top w:val="none" w:sz="0" w:space="0" w:color="auto"/>
            <w:left w:val="none" w:sz="0" w:space="0" w:color="auto"/>
            <w:bottom w:val="none" w:sz="0" w:space="0" w:color="auto"/>
            <w:right w:val="none" w:sz="0" w:space="0" w:color="auto"/>
          </w:divBdr>
        </w:div>
        <w:div w:id="1877161938">
          <w:marLeft w:val="0"/>
          <w:marRight w:val="0"/>
          <w:marTop w:val="0"/>
          <w:marBottom w:val="0"/>
          <w:divBdr>
            <w:top w:val="none" w:sz="0" w:space="0" w:color="auto"/>
            <w:left w:val="none" w:sz="0" w:space="0" w:color="auto"/>
            <w:bottom w:val="none" w:sz="0" w:space="0" w:color="auto"/>
            <w:right w:val="none" w:sz="0" w:space="0" w:color="auto"/>
          </w:divBdr>
        </w:div>
        <w:div w:id="1894581836">
          <w:marLeft w:val="0"/>
          <w:marRight w:val="0"/>
          <w:marTop w:val="0"/>
          <w:marBottom w:val="0"/>
          <w:divBdr>
            <w:top w:val="none" w:sz="0" w:space="0" w:color="auto"/>
            <w:left w:val="none" w:sz="0" w:space="0" w:color="auto"/>
            <w:bottom w:val="none" w:sz="0" w:space="0" w:color="auto"/>
            <w:right w:val="none" w:sz="0" w:space="0" w:color="auto"/>
          </w:divBdr>
        </w:div>
        <w:div w:id="1920600222">
          <w:marLeft w:val="0"/>
          <w:marRight w:val="0"/>
          <w:marTop w:val="0"/>
          <w:marBottom w:val="0"/>
          <w:divBdr>
            <w:top w:val="none" w:sz="0" w:space="0" w:color="auto"/>
            <w:left w:val="none" w:sz="0" w:space="0" w:color="auto"/>
            <w:bottom w:val="none" w:sz="0" w:space="0" w:color="auto"/>
            <w:right w:val="none" w:sz="0" w:space="0" w:color="auto"/>
          </w:divBdr>
        </w:div>
        <w:div w:id="1935933896">
          <w:marLeft w:val="0"/>
          <w:marRight w:val="0"/>
          <w:marTop w:val="0"/>
          <w:marBottom w:val="0"/>
          <w:divBdr>
            <w:top w:val="none" w:sz="0" w:space="0" w:color="auto"/>
            <w:left w:val="none" w:sz="0" w:space="0" w:color="auto"/>
            <w:bottom w:val="none" w:sz="0" w:space="0" w:color="auto"/>
            <w:right w:val="none" w:sz="0" w:space="0" w:color="auto"/>
          </w:divBdr>
        </w:div>
        <w:div w:id="1946620628">
          <w:marLeft w:val="0"/>
          <w:marRight w:val="0"/>
          <w:marTop w:val="0"/>
          <w:marBottom w:val="0"/>
          <w:divBdr>
            <w:top w:val="none" w:sz="0" w:space="0" w:color="auto"/>
            <w:left w:val="none" w:sz="0" w:space="0" w:color="auto"/>
            <w:bottom w:val="none" w:sz="0" w:space="0" w:color="auto"/>
            <w:right w:val="none" w:sz="0" w:space="0" w:color="auto"/>
          </w:divBdr>
        </w:div>
        <w:div w:id="1946767190">
          <w:marLeft w:val="0"/>
          <w:marRight w:val="0"/>
          <w:marTop w:val="0"/>
          <w:marBottom w:val="0"/>
          <w:divBdr>
            <w:top w:val="none" w:sz="0" w:space="0" w:color="auto"/>
            <w:left w:val="none" w:sz="0" w:space="0" w:color="auto"/>
            <w:bottom w:val="none" w:sz="0" w:space="0" w:color="auto"/>
            <w:right w:val="none" w:sz="0" w:space="0" w:color="auto"/>
          </w:divBdr>
        </w:div>
        <w:div w:id="1977758166">
          <w:marLeft w:val="0"/>
          <w:marRight w:val="0"/>
          <w:marTop w:val="0"/>
          <w:marBottom w:val="0"/>
          <w:divBdr>
            <w:top w:val="none" w:sz="0" w:space="0" w:color="auto"/>
            <w:left w:val="none" w:sz="0" w:space="0" w:color="auto"/>
            <w:bottom w:val="none" w:sz="0" w:space="0" w:color="auto"/>
            <w:right w:val="none" w:sz="0" w:space="0" w:color="auto"/>
          </w:divBdr>
        </w:div>
        <w:div w:id="1998998227">
          <w:marLeft w:val="0"/>
          <w:marRight w:val="0"/>
          <w:marTop w:val="0"/>
          <w:marBottom w:val="0"/>
          <w:divBdr>
            <w:top w:val="none" w:sz="0" w:space="0" w:color="auto"/>
            <w:left w:val="none" w:sz="0" w:space="0" w:color="auto"/>
            <w:bottom w:val="none" w:sz="0" w:space="0" w:color="auto"/>
            <w:right w:val="none" w:sz="0" w:space="0" w:color="auto"/>
          </w:divBdr>
        </w:div>
        <w:div w:id="2002200188">
          <w:marLeft w:val="0"/>
          <w:marRight w:val="0"/>
          <w:marTop w:val="0"/>
          <w:marBottom w:val="0"/>
          <w:divBdr>
            <w:top w:val="none" w:sz="0" w:space="0" w:color="auto"/>
            <w:left w:val="none" w:sz="0" w:space="0" w:color="auto"/>
            <w:bottom w:val="none" w:sz="0" w:space="0" w:color="auto"/>
            <w:right w:val="none" w:sz="0" w:space="0" w:color="auto"/>
          </w:divBdr>
        </w:div>
        <w:div w:id="2051831290">
          <w:marLeft w:val="0"/>
          <w:marRight w:val="0"/>
          <w:marTop w:val="0"/>
          <w:marBottom w:val="0"/>
          <w:divBdr>
            <w:top w:val="none" w:sz="0" w:space="0" w:color="auto"/>
            <w:left w:val="none" w:sz="0" w:space="0" w:color="auto"/>
            <w:bottom w:val="none" w:sz="0" w:space="0" w:color="auto"/>
            <w:right w:val="none" w:sz="0" w:space="0" w:color="auto"/>
          </w:divBdr>
        </w:div>
        <w:div w:id="2064939139">
          <w:marLeft w:val="0"/>
          <w:marRight w:val="0"/>
          <w:marTop w:val="0"/>
          <w:marBottom w:val="0"/>
          <w:divBdr>
            <w:top w:val="none" w:sz="0" w:space="0" w:color="auto"/>
            <w:left w:val="none" w:sz="0" w:space="0" w:color="auto"/>
            <w:bottom w:val="none" w:sz="0" w:space="0" w:color="auto"/>
            <w:right w:val="none" w:sz="0" w:space="0" w:color="auto"/>
          </w:divBdr>
        </w:div>
        <w:div w:id="2066369179">
          <w:marLeft w:val="0"/>
          <w:marRight w:val="0"/>
          <w:marTop w:val="0"/>
          <w:marBottom w:val="0"/>
          <w:divBdr>
            <w:top w:val="none" w:sz="0" w:space="0" w:color="auto"/>
            <w:left w:val="none" w:sz="0" w:space="0" w:color="auto"/>
            <w:bottom w:val="none" w:sz="0" w:space="0" w:color="auto"/>
            <w:right w:val="none" w:sz="0" w:space="0" w:color="auto"/>
          </w:divBdr>
        </w:div>
        <w:div w:id="2126584173">
          <w:marLeft w:val="0"/>
          <w:marRight w:val="0"/>
          <w:marTop w:val="0"/>
          <w:marBottom w:val="0"/>
          <w:divBdr>
            <w:top w:val="none" w:sz="0" w:space="0" w:color="auto"/>
            <w:left w:val="none" w:sz="0" w:space="0" w:color="auto"/>
            <w:bottom w:val="none" w:sz="0" w:space="0" w:color="auto"/>
            <w:right w:val="none" w:sz="0" w:space="0" w:color="auto"/>
          </w:divBdr>
        </w:div>
        <w:div w:id="2146970347">
          <w:marLeft w:val="0"/>
          <w:marRight w:val="0"/>
          <w:marTop w:val="0"/>
          <w:marBottom w:val="0"/>
          <w:divBdr>
            <w:top w:val="none" w:sz="0" w:space="0" w:color="auto"/>
            <w:left w:val="none" w:sz="0" w:space="0" w:color="auto"/>
            <w:bottom w:val="none" w:sz="0" w:space="0" w:color="auto"/>
            <w:right w:val="none" w:sz="0" w:space="0" w:color="auto"/>
          </w:divBdr>
        </w:div>
      </w:divsChild>
    </w:div>
    <w:div w:id="386806020">
      <w:bodyDiv w:val="1"/>
      <w:marLeft w:val="0"/>
      <w:marRight w:val="0"/>
      <w:marTop w:val="0"/>
      <w:marBottom w:val="0"/>
      <w:divBdr>
        <w:top w:val="none" w:sz="0" w:space="0" w:color="auto"/>
        <w:left w:val="none" w:sz="0" w:space="0" w:color="auto"/>
        <w:bottom w:val="none" w:sz="0" w:space="0" w:color="auto"/>
        <w:right w:val="none" w:sz="0" w:space="0" w:color="auto"/>
      </w:divBdr>
    </w:div>
    <w:div w:id="390813026">
      <w:bodyDiv w:val="1"/>
      <w:marLeft w:val="0"/>
      <w:marRight w:val="0"/>
      <w:marTop w:val="0"/>
      <w:marBottom w:val="0"/>
      <w:divBdr>
        <w:top w:val="none" w:sz="0" w:space="0" w:color="auto"/>
        <w:left w:val="none" w:sz="0" w:space="0" w:color="auto"/>
        <w:bottom w:val="none" w:sz="0" w:space="0" w:color="auto"/>
        <w:right w:val="none" w:sz="0" w:space="0" w:color="auto"/>
      </w:divBdr>
    </w:div>
    <w:div w:id="416942852">
      <w:bodyDiv w:val="1"/>
      <w:marLeft w:val="0"/>
      <w:marRight w:val="0"/>
      <w:marTop w:val="0"/>
      <w:marBottom w:val="0"/>
      <w:divBdr>
        <w:top w:val="none" w:sz="0" w:space="0" w:color="auto"/>
        <w:left w:val="none" w:sz="0" w:space="0" w:color="auto"/>
        <w:bottom w:val="none" w:sz="0" w:space="0" w:color="auto"/>
        <w:right w:val="none" w:sz="0" w:space="0" w:color="auto"/>
      </w:divBdr>
    </w:div>
    <w:div w:id="563413703">
      <w:bodyDiv w:val="1"/>
      <w:marLeft w:val="0"/>
      <w:marRight w:val="0"/>
      <w:marTop w:val="0"/>
      <w:marBottom w:val="0"/>
      <w:divBdr>
        <w:top w:val="none" w:sz="0" w:space="0" w:color="auto"/>
        <w:left w:val="none" w:sz="0" w:space="0" w:color="auto"/>
        <w:bottom w:val="none" w:sz="0" w:space="0" w:color="auto"/>
        <w:right w:val="none" w:sz="0" w:space="0" w:color="auto"/>
      </w:divBdr>
      <w:divsChild>
        <w:div w:id="212035929">
          <w:marLeft w:val="0"/>
          <w:marRight w:val="0"/>
          <w:marTop w:val="0"/>
          <w:marBottom w:val="0"/>
          <w:divBdr>
            <w:top w:val="none" w:sz="0" w:space="0" w:color="auto"/>
            <w:left w:val="none" w:sz="0" w:space="0" w:color="auto"/>
            <w:bottom w:val="none" w:sz="0" w:space="0" w:color="auto"/>
            <w:right w:val="none" w:sz="0" w:space="0" w:color="auto"/>
          </w:divBdr>
        </w:div>
        <w:div w:id="383677832">
          <w:marLeft w:val="0"/>
          <w:marRight w:val="0"/>
          <w:marTop w:val="0"/>
          <w:marBottom w:val="0"/>
          <w:divBdr>
            <w:top w:val="none" w:sz="0" w:space="0" w:color="auto"/>
            <w:left w:val="none" w:sz="0" w:space="0" w:color="auto"/>
            <w:bottom w:val="none" w:sz="0" w:space="0" w:color="auto"/>
            <w:right w:val="none" w:sz="0" w:space="0" w:color="auto"/>
          </w:divBdr>
        </w:div>
        <w:div w:id="481508515">
          <w:marLeft w:val="0"/>
          <w:marRight w:val="0"/>
          <w:marTop w:val="0"/>
          <w:marBottom w:val="0"/>
          <w:divBdr>
            <w:top w:val="none" w:sz="0" w:space="0" w:color="auto"/>
            <w:left w:val="none" w:sz="0" w:space="0" w:color="auto"/>
            <w:bottom w:val="none" w:sz="0" w:space="0" w:color="auto"/>
            <w:right w:val="none" w:sz="0" w:space="0" w:color="auto"/>
          </w:divBdr>
        </w:div>
        <w:div w:id="1661496812">
          <w:marLeft w:val="0"/>
          <w:marRight w:val="0"/>
          <w:marTop w:val="0"/>
          <w:marBottom w:val="0"/>
          <w:divBdr>
            <w:top w:val="none" w:sz="0" w:space="0" w:color="auto"/>
            <w:left w:val="none" w:sz="0" w:space="0" w:color="auto"/>
            <w:bottom w:val="none" w:sz="0" w:space="0" w:color="auto"/>
            <w:right w:val="none" w:sz="0" w:space="0" w:color="auto"/>
          </w:divBdr>
        </w:div>
      </w:divsChild>
    </w:div>
    <w:div w:id="764494092">
      <w:bodyDiv w:val="1"/>
      <w:marLeft w:val="0"/>
      <w:marRight w:val="0"/>
      <w:marTop w:val="0"/>
      <w:marBottom w:val="0"/>
      <w:divBdr>
        <w:top w:val="none" w:sz="0" w:space="0" w:color="auto"/>
        <w:left w:val="none" w:sz="0" w:space="0" w:color="auto"/>
        <w:bottom w:val="none" w:sz="0" w:space="0" w:color="auto"/>
        <w:right w:val="none" w:sz="0" w:space="0" w:color="auto"/>
      </w:divBdr>
      <w:divsChild>
        <w:div w:id="100878251">
          <w:marLeft w:val="0"/>
          <w:marRight w:val="0"/>
          <w:marTop w:val="0"/>
          <w:marBottom w:val="0"/>
          <w:divBdr>
            <w:top w:val="none" w:sz="0" w:space="0" w:color="auto"/>
            <w:left w:val="none" w:sz="0" w:space="0" w:color="auto"/>
            <w:bottom w:val="none" w:sz="0" w:space="0" w:color="auto"/>
            <w:right w:val="none" w:sz="0" w:space="0" w:color="auto"/>
          </w:divBdr>
        </w:div>
        <w:div w:id="139809024">
          <w:marLeft w:val="0"/>
          <w:marRight w:val="0"/>
          <w:marTop w:val="0"/>
          <w:marBottom w:val="0"/>
          <w:divBdr>
            <w:top w:val="none" w:sz="0" w:space="0" w:color="auto"/>
            <w:left w:val="none" w:sz="0" w:space="0" w:color="auto"/>
            <w:bottom w:val="none" w:sz="0" w:space="0" w:color="auto"/>
            <w:right w:val="none" w:sz="0" w:space="0" w:color="auto"/>
          </w:divBdr>
        </w:div>
        <w:div w:id="306593906">
          <w:marLeft w:val="0"/>
          <w:marRight w:val="0"/>
          <w:marTop w:val="0"/>
          <w:marBottom w:val="0"/>
          <w:divBdr>
            <w:top w:val="none" w:sz="0" w:space="0" w:color="auto"/>
            <w:left w:val="none" w:sz="0" w:space="0" w:color="auto"/>
            <w:bottom w:val="none" w:sz="0" w:space="0" w:color="auto"/>
            <w:right w:val="none" w:sz="0" w:space="0" w:color="auto"/>
          </w:divBdr>
        </w:div>
        <w:div w:id="353699887">
          <w:marLeft w:val="0"/>
          <w:marRight w:val="0"/>
          <w:marTop w:val="0"/>
          <w:marBottom w:val="0"/>
          <w:divBdr>
            <w:top w:val="none" w:sz="0" w:space="0" w:color="auto"/>
            <w:left w:val="none" w:sz="0" w:space="0" w:color="auto"/>
            <w:bottom w:val="none" w:sz="0" w:space="0" w:color="auto"/>
            <w:right w:val="none" w:sz="0" w:space="0" w:color="auto"/>
          </w:divBdr>
        </w:div>
        <w:div w:id="379325202">
          <w:marLeft w:val="0"/>
          <w:marRight w:val="0"/>
          <w:marTop w:val="0"/>
          <w:marBottom w:val="0"/>
          <w:divBdr>
            <w:top w:val="none" w:sz="0" w:space="0" w:color="auto"/>
            <w:left w:val="none" w:sz="0" w:space="0" w:color="auto"/>
            <w:bottom w:val="none" w:sz="0" w:space="0" w:color="auto"/>
            <w:right w:val="none" w:sz="0" w:space="0" w:color="auto"/>
          </w:divBdr>
        </w:div>
        <w:div w:id="436219926">
          <w:marLeft w:val="0"/>
          <w:marRight w:val="0"/>
          <w:marTop w:val="0"/>
          <w:marBottom w:val="0"/>
          <w:divBdr>
            <w:top w:val="none" w:sz="0" w:space="0" w:color="auto"/>
            <w:left w:val="none" w:sz="0" w:space="0" w:color="auto"/>
            <w:bottom w:val="none" w:sz="0" w:space="0" w:color="auto"/>
            <w:right w:val="none" w:sz="0" w:space="0" w:color="auto"/>
          </w:divBdr>
        </w:div>
        <w:div w:id="492992766">
          <w:marLeft w:val="0"/>
          <w:marRight w:val="0"/>
          <w:marTop w:val="0"/>
          <w:marBottom w:val="0"/>
          <w:divBdr>
            <w:top w:val="none" w:sz="0" w:space="0" w:color="auto"/>
            <w:left w:val="none" w:sz="0" w:space="0" w:color="auto"/>
            <w:bottom w:val="none" w:sz="0" w:space="0" w:color="auto"/>
            <w:right w:val="none" w:sz="0" w:space="0" w:color="auto"/>
          </w:divBdr>
        </w:div>
        <w:div w:id="712119114">
          <w:marLeft w:val="0"/>
          <w:marRight w:val="0"/>
          <w:marTop w:val="0"/>
          <w:marBottom w:val="0"/>
          <w:divBdr>
            <w:top w:val="none" w:sz="0" w:space="0" w:color="auto"/>
            <w:left w:val="none" w:sz="0" w:space="0" w:color="auto"/>
            <w:bottom w:val="none" w:sz="0" w:space="0" w:color="auto"/>
            <w:right w:val="none" w:sz="0" w:space="0" w:color="auto"/>
          </w:divBdr>
        </w:div>
        <w:div w:id="742721978">
          <w:marLeft w:val="0"/>
          <w:marRight w:val="0"/>
          <w:marTop w:val="0"/>
          <w:marBottom w:val="0"/>
          <w:divBdr>
            <w:top w:val="none" w:sz="0" w:space="0" w:color="auto"/>
            <w:left w:val="none" w:sz="0" w:space="0" w:color="auto"/>
            <w:bottom w:val="none" w:sz="0" w:space="0" w:color="auto"/>
            <w:right w:val="none" w:sz="0" w:space="0" w:color="auto"/>
          </w:divBdr>
        </w:div>
        <w:div w:id="744423599">
          <w:marLeft w:val="0"/>
          <w:marRight w:val="0"/>
          <w:marTop w:val="0"/>
          <w:marBottom w:val="0"/>
          <w:divBdr>
            <w:top w:val="none" w:sz="0" w:space="0" w:color="auto"/>
            <w:left w:val="none" w:sz="0" w:space="0" w:color="auto"/>
            <w:bottom w:val="none" w:sz="0" w:space="0" w:color="auto"/>
            <w:right w:val="none" w:sz="0" w:space="0" w:color="auto"/>
          </w:divBdr>
        </w:div>
        <w:div w:id="934247437">
          <w:marLeft w:val="0"/>
          <w:marRight w:val="0"/>
          <w:marTop w:val="0"/>
          <w:marBottom w:val="0"/>
          <w:divBdr>
            <w:top w:val="none" w:sz="0" w:space="0" w:color="auto"/>
            <w:left w:val="none" w:sz="0" w:space="0" w:color="auto"/>
            <w:bottom w:val="none" w:sz="0" w:space="0" w:color="auto"/>
            <w:right w:val="none" w:sz="0" w:space="0" w:color="auto"/>
          </w:divBdr>
        </w:div>
        <w:div w:id="1105468364">
          <w:marLeft w:val="0"/>
          <w:marRight w:val="0"/>
          <w:marTop w:val="0"/>
          <w:marBottom w:val="0"/>
          <w:divBdr>
            <w:top w:val="none" w:sz="0" w:space="0" w:color="auto"/>
            <w:left w:val="none" w:sz="0" w:space="0" w:color="auto"/>
            <w:bottom w:val="none" w:sz="0" w:space="0" w:color="auto"/>
            <w:right w:val="none" w:sz="0" w:space="0" w:color="auto"/>
          </w:divBdr>
        </w:div>
        <w:div w:id="1215463087">
          <w:marLeft w:val="0"/>
          <w:marRight w:val="0"/>
          <w:marTop w:val="0"/>
          <w:marBottom w:val="0"/>
          <w:divBdr>
            <w:top w:val="none" w:sz="0" w:space="0" w:color="auto"/>
            <w:left w:val="none" w:sz="0" w:space="0" w:color="auto"/>
            <w:bottom w:val="none" w:sz="0" w:space="0" w:color="auto"/>
            <w:right w:val="none" w:sz="0" w:space="0" w:color="auto"/>
          </w:divBdr>
        </w:div>
        <w:div w:id="1247230649">
          <w:marLeft w:val="0"/>
          <w:marRight w:val="0"/>
          <w:marTop w:val="0"/>
          <w:marBottom w:val="0"/>
          <w:divBdr>
            <w:top w:val="none" w:sz="0" w:space="0" w:color="auto"/>
            <w:left w:val="none" w:sz="0" w:space="0" w:color="auto"/>
            <w:bottom w:val="none" w:sz="0" w:space="0" w:color="auto"/>
            <w:right w:val="none" w:sz="0" w:space="0" w:color="auto"/>
          </w:divBdr>
        </w:div>
        <w:div w:id="1506046789">
          <w:marLeft w:val="0"/>
          <w:marRight w:val="0"/>
          <w:marTop w:val="0"/>
          <w:marBottom w:val="0"/>
          <w:divBdr>
            <w:top w:val="none" w:sz="0" w:space="0" w:color="auto"/>
            <w:left w:val="none" w:sz="0" w:space="0" w:color="auto"/>
            <w:bottom w:val="none" w:sz="0" w:space="0" w:color="auto"/>
            <w:right w:val="none" w:sz="0" w:space="0" w:color="auto"/>
          </w:divBdr>
        </w:div>
        <w:div w:id="1581869888">
          <w:marLeft w:val="0"/>
          <w:marRight w:val="0"/>
          <w:marTop w:val="0"/>
          <w:marBottom w:val="0"/>
          <w:divBdr>
            <w:top w:val="none" w:sz="0" w:space="0" w:color="auto"/>
            <w:left w:val="none" w:sz="0" w:space="0" w:color="auto"/>
            <w:bottom w:val="none" w:sz="0" w:space="0" w:color="auto"/>
            <w:right w:val="none" w:sz="0" w:space="0" w:color="auto"/>
          </w:divBdr>
        </w:div>
        <w:div w:id="1687945333">
          <w:marLeft w:val="0"/>
          <w:marRight w:val="0"/>
          <w:marTop w:val="0"/>
          <w:marBottom w:val="0"/>
          <w:divBdr>
            <w:top w:val="none" w:sz="0" w:space="0" w:color="auto"/>
            <w:left w:val="none" w:sz="0" w:space="0" w:color="auto"/>
            <w:bottom w:val="none" w:sz="0" w:space="0" w:color="auto"/>
            <w:right w:val="none" w:sz="0" w:space="0" w:color="auto"/>
          </w:divBdr>
        </w:div>
        <w:div w:id="1793791449">
          <w:marLeft w:val="0"/>
          <w:marRight w:val="0"/>
          <w:marTop w:val="0"/>
          <w:marBottom w:val="0"/>
          <w:divBdr>
            <w:top w:val="none" w:sz="0" w:space="0" w:color="auto"/>
            <w:left w:val="none" w:sz="0" w:space="0" w:color="auto"/>
            <w:bottom w:val="none" w:sz="0" w:space="0" w:color="auto"/>
            <w:right w:val="none" w:sz="0" w:space="0" w:color="auto"/>
          </w:divBdr>
        </w:div>
        <w:div w:id="2132092329">
          <w:marLeft w:val="0"/>
          <w:marRight w:val="0"/>
          <w:marTop w:val="0"/>
          <w:marBottom w:val="0"/>
          <w:divBdr>
            <w:top w:val="none" w:sz="0" w:space="0" w:color="auto"/>
            <w:left w:val="none" w:sz="0" w:space="0" w:color="auto"/>
            <w:bottom w:val="none" w:sz="0" w:space="0" w:color="auto"/>
            <w:right w:val="none" w:sz="0" w:space="0" w:color="auto"/>
          </w:divBdr>
        </w:div>
        <w:div w:id="2133473848">
          <w:marLeft w:val="0"/>
          <w:marRight w:val="0"/>
          <w:marTop w:val="0"/>
          <w:marBottom w:val="0"/>
          <w:divBdr>
            <w:top w:val="none" w:sz="0" w:space="0" w:color="auto"/>
            <w:left w:val="none" w:sz="0" w:space="0" w:color="auto"/>
            <w:bottom w:val="none" w:sz="0" w:space="0" w:color="auto"/>
            <w:right w:val="none" w:sz="0" w:space="0" w:color="auto"/>
          </w:divBdr>
        </w:div>
      </w:divsChild>
    </w:div>
    <w:div w:id="817652256">
      <w:bodyDiv w:val="1"/>
      <w:marLeft w:val="0"/>
      <w:marRight w:val="0"/>
      <w:marTop w:val="0"/>
      <w:marBottom w:val="0"/>
      <w:divBdr>
        <w:top w:val="none" w:sz="0" w:space="0" w:color="auto"/>
        <w:left w:val="none" w:sz="0" w:space="0" w:color="auto"/>
        <w:bottom w:val="none" w:sz="0" w:space="0" w:color="auto"/>
        <w:right w:val="none" w:sz="0" w:space="0" w:color="auto"/>
      </w:divBdr>
      <w:divsChild>
        <w:div w:id="50619167">
          <w:marLeft w:val="0"/>
          <w:marRight w:val="0"/>
          <w:marTop w:val="0"/>
          <w:marBottom w:val="0"/>
          <w:divBdr>
            <w:top w:val="none" w:sz="0" w:space="0" w:color="auto"/>
            <w:left w:val="none" w:sz="0" w:space="0" w:color="auto"/>
            <w:bottom w:val="none" w:sz="0" w:space="0" w:color="auto"/>
            <w:right w:val="none" w:sz="0" w:space="0" w:color="auto"/>
          </w:divBdr>
        </w:div>
        <w:div w:id="93213918">
          <w:marLeft w:val="0"/>
          <w:marRight w:val="0"/>
          <w:marTop w:val="0"/>
          <w:marBottom w:val="0"/>
          <w:divBdr>
            <w:top w:val="none" w:sz="0" w:space="0" w:color="auto"/>
            <w:left w:val="none" w:sz="0" w:space="0" w:color="auto"/>
            <w:bottom w:val="none" w:sz="0" w:space="0" w:color="auto"/>
            <w:right w:val="none" w:sz="0" w:space="0" w:color="auto"/>
          </w:divBdr>
        </w:div>
        <w:div w:id="157041168">
          <w:marLeft w:val="0"/>
          <w:marRight w:val="0"/>
          <w:marTop w:val="0"/>
          <w:marBottom w:val="0"/>
          <w:divBdr>
            <w:top w:val="none" w:sz="0" w:space="0" w:color="auto"/>
            <w:left w:val="none" w:sz="0" w:space="0" w:color="auto"/>
            <w:bottom w:val="none" w:sz="0" w:space="0" w:color="auto"/>
            <w:right w:val="none" w:sz="0" w:space="0" w:color="auto"/>
          </w:divBdr>
        </w:div>
        <w:div w:id="702485875">
          <w:marLeft w:val="0"/>
          <w:marRight w:val="0"/>
          <w:marTop w:val="0"/>
          <w:marBottom w:val="0"/>
          <w:divBdr>
            <w:top w:val="none" w:sz="0" w:space="0" w:color="auto"/>
            <w:left w:val="none" w:sz="0" w:space="0" w:color="auto"/>
            <w:bottom w:val="none" w:sz="0" w:space="0" w:color="auto"/>
            <w:right w:val="none" w:sz="0" w:space="0" w:color="auto"/>
          </w:divBdr>
        </w:div>
        <w:div w:id="946615134">
          <w:marLeft w:val="0"/>
          <w:marRight w:val="0"/>
          <w:marTop w:val="0"/>
          <w:marBottom w:val="0"/>
          <w:divBdr>
            <w:top w:val="none" w:sz="0" w:space="0" w:color="auto"/>
            <w:left w:val="none" w:sz="0" w:space="0" w:color="auto"/>
            <w:bottom w:val="none" w:sz="0" w:space="0" w:color="auto"/>
            <w:right w:val="none" w:sz="0" w:space="0" w:color="auto"/>
          </w:divBdr>
        </w:div>
        <w:div w:id="1178501009">
          <w:marLeft w:val="0"/>
          <w:marRight w:val="0"/>
          <w:marTop w:val="0"/>
          <w:marBottom w:val="0"/>
          <w:divBdr>
            <w:top w:val="none" w:sz="0" w:space="0" w:color="auto"/>
            <w:left w:val="none" w:sz="0" w:space="0" w:color="auto"/>
            <w:bottom w:val="none" w:sz="0" w:space="0" w:color="auto"/>
            <w:right w:val="none" w:sz="0" w:space="0" w:color="auto"/>
          </w:divBdr>
        </w:div>
        <w:div w:id="1628509099">
          <w:marLeft w:val="0"/>
          <w:marRight w:val="0"/>
          <w:marTop w:val="0"/>
          <w:marBottom w:val="0"/>
          <w:divBdr>
            <w:top w:val="none" w:sz="0" w:space="0" w:color="auto"/>
            <w:left w:val="none" w:sz="0" w:space="0" w:color="auto"/>
            <w:bottom w:val="none" w:sz="0" w:space="0" w:color="auto"/>
            <w:right w:val="none" w:sz="0" w:space="0" w:color="auto"/>
          </w:divBdr>
        </w:div>
        <w:div w:id="1716807909">
          <w:marLeft w:val="0"/>
          <w:marRight w:val="0"/>
          <w:marTop w:val="0"/>
          <w:marBottom w:val="0"/>
          <w:divBdr>
            <w:top w:val="none" w:sz="0" w:space="0" w:color="auto"/>
            <w:left w:val="none" w:sz="0" w:space="0" w:color="auto"/>
            <w:bottom w:val="none" w:sz="0" w:space="0" w:color="auto"/>
            <w:right w:val="none" w:sz="0" w:space="0" w:color="auto"/>
          </w:divBdr>
        </w:div>
      </w:divsChild>
    </w:div>
    <w:div w:id="820119276">
      <w:bodyDiv w:val="1"/>
      <w:marLeft w:val="0"/>
      <w:marRight w:val="0"/>
      <w:marTop w:val="0"/>
      <w:marBottom w:val="0"/>
      <w:divBdr>
        <w:top w:val="none" w:sz="0" w:space="0" w:color="auto"/>
        <w:left w:val="none" w:sz="0" w:space="0" w:color="auto"/>
        <w:bottom w:val="none" w:sz="0" w:space="0" w:color="auto"/>
        <w:right w:val="none" w:sz="0" w:space="0" w:color="auto"/>
      </w:divBdr>
    </w:div>
    <w:div w:id="949119775">
      <w:bodyDiv w:val="1"/>
      <w:marLeft w:val="0"/>
      <w:marRight w:val="0"/>
      <w:marTop w:val="0"/>
      <w:marBottom w:val="0"/>
      <w:divBdr>
        <w:top w:val="none" w:sz="0" w:space="0" w:color="auto"/>
        <w:left w:val="none" w:sz="0" w:space="0" w:color="auto"/>
        <w:bottom w:val="none" w:sz="0" w:space="0" w:color="auto"/>
        <w:right w:val="none" w:sz="0" w:space="0" w:color="auto"/>
      </w:divBdr>
    </w:div>
    <w:div w:id="1032532533">
      <w:bodyDiv w:val="1"/>
      <w:marLeft w:val="0"/>
      <w:marRight w:val="0"/>
      <w:marTop w:val="0"/>
      <w:marBottom w:val="0"/>
      <w:divBdr>
        <w:top w:val="none" w:sz="0" w:space="0" w:color="auto"/>
        <w:left w:val="none" w:sz="0" w:space="0" w:color="auto"/>
        <w:bottom w:val="none" w:sz="0" w:space="0" w:color="auto"/>
        <w:right w:val="none" w:sz="0" w:space="0" w:color="auto"/>
      </w:divBdr>
    </w:div>
    <w:div w:id="1097285284">
      <w:bodyDiv w:val="1"/>
      <w:marLeft w:val="0"/>
      <w:marRight w:val="0"/>
      <w:marTop w:val="0"/>
      <w:marBottom w:val="0"/>
      <w:divBdr>
        <w:top w:val="none" w:sz="0" w:space="0" w:color="auto"/>
        <w:left w:val="none" w:sz="0" w:space="0" w:color="auto"/>
        <w:bottom w:val="none" w:sz="0" w:space="0" w:color="auto"/>
        <w:right w:val="none" w:sz="0" w:space="0" w:color="auto"/>
      </w:divBdr>
      <w:divsChild>
        <w:div w:id="1483887190">
          <w:marLeft w:val="0"/>
          <w:marRight w:val="0"/>
          <w:marTop w:val="0"/>
          <w:marBottom w:val="0"/>
          <w:divBdr>
            <w:top w:val="none" w:sz="0" w:space="0" w:color="auto"/>
            <w:left w:val="none" w:sz="0" w:space="0" w:color="auto"/>
            <w:bottom w:val="none" w:sz="0" w:space="0" w:color="auto"/>
            <w:right w:val="none" w:sz="0" w:space="0" w:color="auto"/>
          </w:divBdr>
          <w:divsChild>
            <w:div w:id="974917272">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631205252">
              <w:marLeft w:val="0"/>
              <w:marRight w:val="0"/>
              <w:marTop w:val="0"/>
              <w:marBottom w:val="0"/>
              <w:divBdr>
                <w:top w:val="none" w:sz="0" w:space="0" w:color="auto"/>
                <w:left w:val="none" w:sz="0" w:space="0" w:color="auto"/>
                <w:bottom w:val="none" w:sz="0" w:space="0" w:color="auto"/>
                <w:right w:val="none" w:sz="0" w:space="0" w:color="auto"/>
              </w:divBdr>
              <w:divsChild>
                <w:div w:id="1762874239">
                  <w:marLeft w:val="0"/>
                  <w:marRight w:val="0"/>
                  <w:marTop w:val="0"/>
                  <w:marBottom w:val="0"/>
                  <w:divBdr>
                    <w:top w:val="none" w:sz="0" w:space="0" w:color="auto"/>
                    <w:left w:val="none" w:sz="0" w:space="0" w:color="auto"/>
                    <w:bottom w:val="none" w:sz="0" w:space="0" w:color="auto"/>
                    <w:right w:val="none" w:sz="0" w:space="0" w:color="auto"/>
                  </w:divBdr>
                </w:div>
              </w:divsChild>
            </w:div>
            <w:div w:id="2106342051">
              <w:marLeft w:val="0"/>
              <w:marRight w:val="0"/>
              <w:marTop w:val="0"/>
              <w:marBottom w:val="0"/>
              <w:divBdr>
                <w:top w:val="none" w:sz="0" w:space="0" w:color="auto"/>
                <w:left w:val="none" w:sz="0" w:space="0" w:color="auto"/>
                <w:bottom w:val="none" w:sz="0" w:space="0" w:color="auto"/>
                <w:right w:val="none" w:sz="0" w:space="0" w:color="auto"/>
              </w:divBdr>
              <w:divsChild>
                <w:div w:id="9933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6082">
      <w:bodyDiv w:val="1"/>
      <w:marLeft w:val="0"/>
      <w:marRight w:val="0"/>
      <w:marTop w:val="0"/>
      <w:marBottom w:val="0"/>
      <w:divBdr>
        <w:top w:val="none" w:sz="0" w:space="0" w:color="auto"/>
        <w:left w:val="none" w:sz="0" w:space="0" w:color="auto"/>
        <w:bottom w:val="none" w:sz="0" w:space="0" w:color="auto"/>
        <w:right w:val="none" w:sz="0" w:space="0" w:color="auto"/>
      </w:divBdr>
    </w:div>
    <w:div w:id="1304627174">
      <w:bodyDiv w:val="1"/>
      <w:marLeft w:val="0"/>
      <w:marRight w:val="0"/>
      <w:marTop w:val="0"/>
      <w:marBottom w:val="0"/>
      <w:divBdr>
        <w:top w:val="none" w:sz="0" w:space="0" w:color="auto"/>
        <w:left w:val="none" w:sz="0" w:space="0" w:color="auto"/>
        <w:bottom w:val="none" w:sz="0" w:space="0" w:color="auto"/>
        <w:right w:val="none" w:sz="0" w:space="0" w:color="auto"/>
      </w:divBdr>
      <w:divsChild>
        <w:div w:id="250238133">
          <w:marLeft w:val="0"/>
          <w:marRight w:val="0"/>
          <w:marTop w:val="0"/>
          <w:marBottom w:val="0"/>
          <w:divBdr>
            <w:top w:val="none" w:sz="0" w:space="0" w:color="auto"/>
            <w:left w:val="none" w:sz="0" w:space="0" w:color="auto"/>
            <w:bottom w:val="none" w:sz="0" w:space="0" w:color="auto"/>
            <w:right w:val="none" w:sz="0" w:space="0" w:color="auto"/>
          </w:divBdr>
        </w:div>
        <w:div w:id="509374326">
          <w:marLeft w:val="0"/>
          <w:marRight w:val="0"/>
          <w:marTop w:val="0"/>
          <w:marBottom w:val="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
        <w:div w:id="1005403851">
          <w:marLeft w:val="0"/>
          <w:marRight w:val="0"/>
          <w:marTop w:val="0"/>
          <w:marBottom w:val="0"/>
          <w:divBdr>
            <w:top w:val="none" w:sz="0" w:space="0" w:color="auto"/>
            <w:left w:val="none" w:sz="0" w:space="0" w:color="auto"/>
            <w:bottom w:val="none" w:sz="0" w:space="0" w:color="auto"/>
            <w:right w:val="none" w:sz="0" w:space="0" w:color="auto"/>
          </w:divBdr>
        </w:div>
        <w:div w:id="1319504492">
          <w:marLeft w:val="0"/>
          <w:marRight w:val="0"/>
          <w:marTop w:val="0"/>
          <w:marBottom w:val="0"/>
          <w:divBdr>
            <w:top w:val="none" w:sz="0" w:space="0" w:color="auto"/>
            <w:left w:val="none" w:sz="0" w:space="0" w:color="auto"/>
            <w:bottom w:val="none" w:sz="0" w:space="0" w:color="auto"/>
            <w:right w:val="none" w:sz="0" w:space="0" w:color="auto"/>
          </w:divBdr>
        </w:div>
        <w:div w:id="1604220493">
          <w:marLeft w:val="0"/>
          <w:marRight w:val="0"/>
          <w:marTop w:val="0"/>
          <w:marBottom w:val="0"/>
          <w:divBdr>
            <w:top w:val="none" w:sz="0" w:space="0" w:color="auto"/>
            <w:left w:val="none" w:sz="0" w:space="0" w:color="auto"/>
            <w:bottom w:val="none" w:sz="0" w:space="0" w:color="auto"/>
            <w:right w:val="none" w:sz="0" w:space="0" w:color="auto"/>
          </w:divBdr>
        </w:div>
        <w:div w:id="2104106888">
          <w:marLeft w:val="0"/>
          <w:marRight w:val="0"/>
          <w:marTop w:val="0"/>
          <w:marBottom w:val="0"/>
          <w:divBdr>
            <w:top w:val="none" w:sz="0" w:space="0" w:color="auto"/>
            <w:left w:val="none" w:sz="0" w:space="0" w:color="auto"/>
            <w:bottom w:val="none" w:sz="0" w:space="0" w:color="auto"/>
            <w:right w:val="none" w:sz="0" w:space="0" w:color="auto"/>
          </w:divBdr>
        </w:div>
      </w:divsChild>
    </w:div>
    <w:div w:id="1353650427">
      <w:bodyDiv w:val="1"/>
      <w:marLeft w:val="0"/>
      <w:marRight w:val="0"/>
      <w:marTop w:val="0"/>
      <w:marBottom w:val="0"/>
      <w:divBdr>
        <w:top w:val="none" w:sz="0" w:space="0" w:color="auto"/>
        <w:left w:val="none" w:sz="0" w:space="0" w:color="auto"/>
        <w:bottom w:val="none" w:sz="0" w:space="0" w:color="auto"/>
        <w:right w:val="none" w:sz="0" w:space="0" w:color="auto"/>
      </w:divBdr>
    </w:div>
    <w:div w:id="1384479374">
      <w:bodyDiv w:val="1"/>
      <w:marLeft w:val="0"/>
      <w:marRight w:val="0"/>
      <w:marTop w:val="0"/>
      <w:marBottom w:val="0"/>
      <w:divBdr>
        <w:top w:val="none" w:sz="0" w:space="0" w:color="auto"/>
        <w:left w:val="none" w:sz="0" w:space="0" w:color="auto"/>
        <w:bottom w:val="none" w:sz="0" w:space="0" w:color="auto"/>
        <w:right w:val="none" w:sz="0" w:space="0" w:color="auto"/>
      </w:divBdr>
    </w:div>
    <w:div w:id="1438258563">
      <w:bodyDiv w:val="1"/>
      <w:marLeft w:val="0"/>
      <w:marRight w:val="0"/>
      <w:marTop w:val="0"/>
      <w:marBottom w:val="0"/>
      <w:divBdr>
        <w:top w:val="none" w:sz="0" w:space="0" w:color="auto"/>
        <w:left w:val="none" w:sz="0" w:space="0" w:color="auto"/>
        <w:bottom w:val="none" w:sz="0" w:space="0" w:color="auto"/>
        <w:right w:val="none" w:sz="0" w:space="0" w:color="auto"/>
      </w:divBdr>
      <w:divsChild>
        <w:div w:id="234167502">
          <w:marLeft w:val="0"/>
          <w:marRight w:val="0"/>
          <w:marTop w:val="0"/>
          <w:marBottom w:val="0"/>
          <w:divBdr>
            <w:top w:val="none" w:sz="0" w:space="0" w:color="auto"/>
            <w:left w:val="none" w:sz="0" w:space="0" w:color="auto"/>
            <w:bottom w:val="none" w:sz="0" w:space="0" w:color="auto"/>
            <w:right w:val="none" w:sz="0" w:space="0" w:color="auto"/>
          </w:divBdr>
        </w:div>
        <w:div w:id="392781617">
          <w:marLeft w:val="0"/>
          <w:marRight w:val="0"/>
          <w:marTop w:val="0"/>
          <w:marBottom w:val="0"/>
          <w:divBdr>
            <w:top w:val="none" w:sz="0" w:space="0" w:color="auto"/>
            <w:left w:val="none" w:sz="0" w:space="0" w:color="auto"/>
            <w:bottom w:val="none" w:sz="0" w:space="0" w:color="auto"/>
            <w:right w:val="none" w:sz="0" w:space="0" w:color="auto"/>
          </w:divBdr>
        </w:div>
        <w:div w:id="669597143">
          <w:marLeft w:val="0"/>
          <w:marRight w:val="0"/>
          <w:marTop w:val="0"/>
          <w:marBottom w:val="0"/>
          <w:divBdr>
            <w:top w:val="none" w:sz="0" w:space="0" w:color="auto"/>
            <w:left w:val="none" w:sz="0" w:space="0" w:color="auto"/>
            <w:bottom w:val="none" w:sz="0" w:space="0" w:color="auto"/>
            <w:right w:val="none" w:sz="0" w:space="0" w:color="auto"/>
          </w:divBdr>
        </w:div>
        <w:div w:id="766655513">
          <w:marLeft w:val="0"/>
          <w:marRight w:val="0"/>
          <w:marTop w:val="0"/>
          <w:marBottom w:val="0"/>
          <w:divBdr>
            <w:top w:val="none" w:sz="0" w:space="0" w:color="auto"/>
            <w:left w:val="none" w:sz="0" w:space="0" w:color="auto"/>
            <w:bottom w:val="none" w:sz="0" w:space="0" w:color="auto"/>
            <w:right w:val="none" w:sz="0" w:space="0" w:color="auto"/>
          </w:divBdr>
        </w:div>
        <w:div w:id="2051030976">
          <w:marLeft w:val="0"/>
          <w:marRight w:val="0"/>
          <w:marTop w:val="0"/>
          <w:marBottom w:val="0"/>
          <w:divBdr>
            <w:top w:val="none" w:sz="0" w:space="0" w:color="auto"/>
            <w:left w:val="none" w:sz="0" w:space="0" w:color="auto"/>
            <w:bottom w:val="none" w:sz="0" w:space="0" w:color="auto"/>
            <w:right w:val="none" w:sz="0" w:space="0" w:color="auto"/>
          </w:divBdr>
        </w:div>
      </w:divsChild>
    </w:div>
    <w:div w:id="1457026249">
      <w:bodyDiv w:val="1"/>
      <w:marLeft w:val="0"/>
      <w:marRight w:val="0"/>
      <w:marTop w:val="0"/>
      <w:marBottom w:val="0"/>
      <w:divBdr>
        <w:top w:val="none" w:sz="0" w:space="0" w:color="auto"/>
        <w:left w:val="none" w:sz="0" w:space="0" w:color="auto"/>
        <w:bottom w:val="none" w:sz="0" w:space="0" w:color="auto"/>
        <w:right w:val="none" w:sz="0" w:space="0" w:color="auto"/>
      </w:divBdr>
    </w:div>
    <w:div w:id="1593854957">
      <w:bodyDiv w:val="1"/>
      <w:marLeft w:val="0"/>
      <w:marRight w:val="0"/>
      <w:marTop w:val="0"/>
      <w:marBottom w:val="0"/>
      <w:divBdr>
        <w:top w:val="none" w:sz="0" w:space="0" w:color="auto"/>
        <w:left w:val="none" w:sz="0" w:space="0" w:color="auto"/>
        <w:bottom w:val="none" w:sz="0" w:space="0" w:color="auto"/>
        <w:right w:val="none" w:sz="0" w:space="0" w:color="auto"/>
      </w:divBdr>
    </w:div>
    <w:div w:id="1596595359">
      <w:bodyDiv w:val="1"/>
      <w:marLeft w:val="0"/>
      <w:marRight w:val="0"/>
      <w:marTop w:val="0"/>
      <w:marBottom w:val="0"/>
      <w:divBdr>
        <w:top w:val="none" w:sz="0" w:space="0" w:color="auto"/>
        <w:left w:val="none" w:sz="0" w:space="0" w:color="auto"/>
        <w:bottom w:val="none" w:sz="0" w:space="0" w:color="auto"/>
        <w:right w:val="none" w:sz="0" w:space="0" w:color="auto"/>
      </w:divBdr>
    </w:div>
    <w:div w:id="1599289834">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713461072">
      <w:bodyDiv w:val="1"/>
      <w:marLeft w:val="0"/>
      <w:marRight w:val="0"/>
      <w:marTop w:val="0"/>
      <w:marBottom w:val="0"/>
      <w:divBdr>
        <w:top w:val="none" w:sz="0" w:space="0" w:color="auto"/>
        <w:left w:val="none" w:sz="0" w:space="0" w:color="auto"/>
        <w:bottom w:val="none" w:sz="0" w:space="0" w:color="auto"/>
        <w:right w:val="none" w:sz="0" w:space="0" w:color="auto"/>
      </w:divBdr>
      <w:divsChild>
        <w:div w:id="23555608">
          <w:marLeft w:val="0"/>
          <w:marRight w:val="0"/>
          <w:marTop w:val="0"/>
          <w:marBottom w:val="0"/>
          <w:divBdr>
            <w:top w:val="none" w:sz="0" w:space="0" w:color="auto"/>
            <w:left w:val="none" w:sz="0" w:space="0" w:color="auto"/>
            <w:bottom w:val="none" w:sz="0" w:space="0" w:color="auto"/>
            <w:right w:val="none" w:sz="0" w:space="0" w:color="auto"/>
          </w:divBdr>
        </w:div>
        <w:div w:id="110903411">
          <w:marLeft w:val="0"/>
          <w:marRight w:val="0"/>
          <w:marTop w:val="0"/>
          <w:marBottom w:val="0"/>
          <w:divBdr>
            <w:top w:val="none" w:sz="0" w:space="0" w:color="auto"/>
            <w:left w:val="none" w:sz="0" w:space="0" w:color="auto"/>
            <w:bottom w:val="none" w:sz="0" w:space="0" w:color="auto"/>
            <w:right w:val="none" w:sz="0" w:space="0" w:color="auto"/>
          </w:divBdr>
        </w:div>
        <w:div w:id="390077417">
          <w:marLeft w:val="0"/>
          <w:marRight w:val="0"/>
          <w:marTop w:val="0"/>
          <w:marBottom w:val="0"/>
          <w:divBdr>
            <w:top w:val="none" w:sz="0" w:space="0" w:color="auto"/>
            <w:left w:val="none" w:sz="0" w:space="0" w:color="auto"/>
            <w:bottom w:val="none" w:sz="0" w:space="0" w:color="auto"/>
            <w:right w:val="none" w:sz="0" w:space="0" w:color="auto"/>
          </w:divBdr>
        </w:div>
        <w:div w:id="499664834">
          <w:marLeft w:val="0"/>
          <w:marRight w:val="0"/>
          <w:marTop w:val="0"/>
          <w:marBottom w:val="0"/>
          <w:divBdr>
            <w:top w:val="none" w:sz="0" w:space="0" w:color="auto"/>
            <w:left w:val="none" w:sz="0" w:space="0" w:color="auto"/>
            <w:bottom w:val="none" w:sz="0" w:space="0" w:color="auto"/>
            <w:right w:val="none" w:sz="0" w:space="0" w:color="auto"/>
          </w:divBdr>
        </w:div>
        <w:div w:id="500855787">
          <w:marLeft w:val="0"/>
          <w:marRight w:val="0"/>
          <w:marTop w:val="0"/>
          <w:marBottom w:val="0"/>
          <w:divBdr>
            <w:top w:val="none" w:sz="0" w:space="0" w:color="auto"/>
            <w:left w:val="none" w:sz="0" w:space="0" w:color="auto"/>
            <w:bottom w:val="none" w:sz="0" w:space="0" w:color="auto"/>
            <w:right w:val="none" w:sz="0" w:space="0" w:color="auto"/>
          </w:divBdr>
        </w:div>
        <w:div w:id="668871522">
          <w:marLeft w:val="0"/>
          <w:marRight w:val="0"/>
          <w:marTop w:val="0"/>
          <w:marBottom w:val="0"/>
          <w:divBdr>
            <w:top w:val="none" w:sz="0" w:space="0" w:color="auto"/>
            <w:left w:val="none" w:sz="0" w:space="0" w:color="auto"/>
            <w:bottom w:val="none" w:sz="0" w:space="0" w:color="auto"/>
            <w:right w:val="none" w:sz="0" w:space="0" w:color="auto"/>
          </w:divBdr>
        </w:div>
        <w:div w:id="679625073">
          <w:marLeft w:val="0"/>
          <w:marRight w:val="0"/>
          <w:marTop w:val="0"/>
          <w:marBottom w:val="0"/>
          <w:divBdr>
            <w:top w:val="none" w:sz="0" w:space="0" w:color="auto"/>
            <w:left w:val="none" w:sz="0" w:space="0" w:color="auto"/>
            <w:bottom w:val="none" w:sz="0" w:space="0" w:color="auto"/>
            <w:right w:val="none" w:sz="0" w:space="0" w:color="auto"/>
          </w:divBdr>
        </w:div>
        <w:div w:id="824125457">
          <w:marLeft w:val="0"/>
          <w:marRight w:val="0"/>
          <w:marTop w:val="0"/>
          <w:marBottom w:val="0"/>
          <w:divBdr>
            <w:top w:val="none" w:sz="0" w:space="0" w:color="auto"/>
            <w:left w:val="none" w:sz="0" w:space="0" w:color="auto"/>
            <w:bottom w:val="none" w:sz="0" w:space="0" w:color="auto"/>
            <w:right w:val="none" w:sz="0" w:space="0" w:color="auto"/>
          </w:divBdr>
        </w:div>
        <w:div w:id="908077120">
          <w:marLeft w:val="0"/>
          <w:marRight w:val="0"/>
          <w:marTop w:val="0"/>
          <w:marBottom w:val="0"/>
          <w:divBdr>
            <w:top w:val="none" w:sz="0" w:space="0" w:color="auto"/>
            <w:left w:val="none" w:sz="0" w:space="0" w:color="auto"/>
            <w:bottom w:val="none" w:sz="0" w:space="0" w:color="auto"/>
            <w:right w:val="none" w:sz="0" w:space="0" w:color="auto"/>
          </w:divBdr>
        </w:div>
        <w:div w:id="951010740">
          <w:marLeft w:val="0"/>
          <w:marRight w:val="0"/>
          <w:marTop w:val="0"/>
          <w:marBottom w:val="0"/>
          <w:divBdr>
            <w:top w:val="none" w:sz="0" w:space="0" w:color="auto"/>
            <w:left w:val="none" w:sz="0" w:space="0" w:color="auto"/>
            <w:bottom w:val="none" w:sz="0" w:space="0" w:color="auto"/>
            <w:right w:val="none" w:sz="0" w:space="0" w:color="auto"/>
          </w:divBdr>
        </w:div>
        <w:div w:id="1020742758">
          <w:marLeft w:val="0"/>
          <w:marRight w:val="0"/>
          <w:marTop w:val="0"/>
          <w:marBottom w:val="0"/>
          <w:divBdr>
            <w:top w:val="none" w:sz="0" w:space="0" w:color="auto"/>
            <w:left w:val="none" w:sz="0" w:space="0" w:color="auto"/>
            <w:bottom w:val="none" w:sz="0" w:space="0" w:color="auto"/>
            <w:right w:val="none" w:sz="0" w:space="0" w:color="auto"/>
          </w:divBdr>
        </w:div>
        <w:div w:id="1086028891">
          <w:marLeft w:val="0"/>
          <w:marRight w:val="0"/>
          <w:marTop w:val="0"/>
          <w:marBottom w:val="0"/>
          <w:divBdr>
            <w:top w:val="none" w:sz="0" w:space="0" w:color="auto"/>
            <w:left w:val="none" w:sz="0" w:space="0" w:color="auto"/>
            <w:bottom w:val="none" w:sz="0" w:space="0" w:color="auto"/>
            <w:right w:val="none" w:sz="0" w:space="0" w:color="auto"/>
          </w:divBdr>
        </w:div>
        <w:div w:id="1154226879">
          <w:marLeft w:val="0"/>
          <w:marRight w:val="0"/>
          <w:marTop w:val="0"/>
          <w:marBottom w:val="0"/>
          <w:divBdr>
            <w:top w:val="none" w:sz="0" w:space="0" w:color="auto"/>
            <w:left w:val="none" w:sz="0" w:space="0" w:color="auto"/>
            <w:bottom w:val="none" w:sz="0" w:space="0" w:color="auto"/>
            <w:right w:val="none" w:sz="0" w:space="0" w:color="auto"/>
          </w:divBdr>
        </w:div>
        <w:div w:id="1396395216">
          <w:marLeft w:val="0"/>
          <w:marRight w:val="0"/>
          <w:marTop w:val="0"/>
          <w:marBottom w:val="0"/>
          <w:divBdr>
            <w:top w:val="none" w:sz="0" w:space="0" w:color="auto"/>
            <w:left w:val="none" w:sz="0" w:space="0" w:color="auto"/>
            <w:bottom w:val="none" w:sz="0" w:space="0" w:color="auto"/>
            <w:right w:val="none" w:sz="0" w:space="0" w:color="auto"/>
          </w:divBdr>
        </w:div>
        <w:div w:id="1484079310">
          <w:marLeft w:val="0"/>
          <w:marRight w:val="0"/>
          <w:marTop w:val="0"/>
          <w:marBottom w:val="0"/>
          <w:divBdr>
            <w:top w:val="none" w:sz="0" w:space="0" w:color="auto"/>
            <w:left w:val="none" w:sz="0" w:space="0" w:color="auto"/>
            <w:bottom w:val="none" w:sz="0" w:space="0" w:color="auto"/>
            <w:right w:val="none" w:sz="0" w:space="0" w:color="auto"/>
          </w:divBdr>
        </w:div>
        <w:div w:id="1527795241">
          <w:marLeft w:val="0"/>
          <w:marRight w:val="0"/>
          <w:marTop w:val="0"/>
          <w:marBottom w:val="0"/>
          <w:divBdr>
            <w:top w:val="none" w:sz="0" w:space="0" w:color="auto"/>
            <w:left w:val="none" w:sz="0" w:space="0" w:color="auto"/>
            <w:bottom w:val="none" w:sz="0" w:space="0" w:color="auto"/>
            <w:right w:val="none" w:sz="0" w:space="0" w:color="auto"/>
          </w:divBdr>
        </w:div>
        <w:div w:id="1605377618">
          <w:marLeft w:val="0"/>
          <w:marRight w:val="0"/>
          <w:marTop w:val="0"/>
          <w:marBottom w:val="0"/>
          <w:divBdr>
            <w:top w:val="none" w:sz="0" w:space="0" w:color="auto"/>
            <w:left w:val="none" w:sz="0" w:space="0" w:color="auto"/>
            <w:bottom w:val="none" w:sz="0" w:space="0" w:color="auto"/>
            <w:right w:val="none" w:sz="0" w:space="0" w:color="auto"/>
          </w:divBdr>
        </w:div>
        <w:div w:id="1638996609">
          <w:marLeft w:val="0"/>
          <w:marRight w:val="0"/>
          <w:marTop w:val="0"/>
          <w:marBottom w:val="0"/>
          <w:divBdr>
            <w:top w:val="none" w:sz="0" w:space="0" w:color="auto"/>
            <w:left w:val="none" w:sz="0" w:space="0" w:color="auto"/>
            <w:bottom w:val="none" w:sz="0" w:space="0" w:color="auto"/>
            <w:right w:val="none" w:sz="0" w:space="0" w:color="auto"/>
          </w:divBdr>
        </w:div>
        <w:div w:id="2038657008">
          <w:marLeft w:val="0"/>
          <w:marRight w:val="0"/>
          <w:marTop w:val="0"/>
          <w:marBottom w:val="0"/>
          <w:divBdr>
            <w:top w:val="none" w:sz="0" w:space="0" w:color="auto"/>
            <w:left w:val="none" w:sz="0" w:space="0" w:color="auto"/>
            <w:bottom w:val="none" w:sz="0" w:space="0" w:color="auto"/>
            <w:right w:val="none" w:sz="0" w:space="0" w:color="auto"/>
          </w:divBdr>
        </w:div>
      </w:divsChild>
    </w:div>
    <w:div w:id="1824420785">
      <w:bodyDiv w:val="1"/>
      <w:marLeft w:val="0"/>
      <w:marRight w:val="0"/>
      <w:marTop w:val="0"/>
      <w:marBottom w:val="0"/>
      <w:divBdr>
        <w:top w:val="none" w:sz="0" w:space="0" w:color="auto"/>
        <w:left w:val="none" w:sz="0" w:space="0" w:color="auto"/>
        <w:bottom w:val="none" w:sz="0" w:space="0" w:color="auto"/>
        <w:right w:val="none" w:sz="0" w:space="0" w:color="auto"/>
      </w:divBdr>
      <w:divsChild>
        <w:div w:id="29771363">
          <w:marLeft w:val="0"/>
          <w:marRight w:val="0"/>
          <w:marTop w:val="0"/>
          <w:marBottom w:val="0"/>
          <w:divBdr>
            <w:top w:val="none" w:sz="0" w:space="0" w:color="auto"/>
            <w:left w:val="none" w:sz="0" w:space="0" w:color="auto"/>
            <w:bottom w:val="none" w:sz="0" w:space="0" w:color="auto"/>
            <w:right w:val="none" w:sz="0" w:space="0" w:color="auto"/>
          </w:divBdr>
        </w:div>
        <w:div w:id="178550693">
          <w:marLeft w:val="0"/>
          <w:marRight w:val="0"/>
          <w:marTop w:val="0"/>
          <w:marBottom w:val="0"/>
          <w:divBdr>
            <w:top w:val="none" w:sz="0" w:space="0" w:color="auto"/>
            <w:left w:val="none" w:sz="0" w:space="0" w:color="auto"/>
            <w:bottom w:val="none" w:sz="0" w:space="0" w:color="auto"/>
            <w:right w:val="none" w:sz="0" w:space="0" w:color="auto"/>
          </w:divBdr>
        </w:div>
        <w:div w:id="618341478">
          <w:marLeft w:val="0"/>
          <w:marRight w:val="0"/>
          <w:marTop w:val="0"/>
          <w:marBottom w:val="0"/>
          <w:divBdr>
            <w:top w:val="none" w:sz="0" w:space="0" w:color="auto"/>
            <w:left w:val="none" w:sz="0" w:space="0" w:color="auto"/>
            <w:bottom w:val="none" w:sz="0" w:space="0" w:color="auto"/>
            <w:right w:val="none" w:sz="0" w:space="0" w:color="auto"/>
          </w:divBdr>
        </w:div>
        <w:div w:id="785736113">
          <w:marLeft w:val="0"/>
          <w:marRight w:val="0"/>
          <w:marTop w:val="0"/>
          <w:marBottom w:val="0"/>
          <w:divBdr>
            <w:top w:val="none" w:sz="0" w:space="0" w:color="auto"/>
            <w:left w:val="none" w:sz="0" w:space="0" w:color="auto"/>
            <w:bottom w:val="none" w:sz="0" w:space="0" w:color="auto"/>
            <w:right w:val="none" w:sz="0" w:space="0" w:color="auto"/>
          </w:divBdr>
        </w:div>
        <w:div w:id="818157571">
          <w:marLeft w:val="0"/>
          <w:marRight w:val="0"/>
          <w:marTop w:val="0"/>
          <w:marBottom w:val="0"/>
          <w:divBdr>
            <w:top w:val="none" w:sz="0" w:space="0" w:color="auto"/>
            <w:left w:val="none" w:sz="0" w:space="0" w:color="auto"/>
            <w:bottom w:val="none" w:sz="0" w:space="0" w:color="auto"/>
            <w:right w:val="none" w:sz="0" w:space="0" w:color="auto"/>
          </w:divBdr>
        </w:div>
        <w:div w:id="1081214873">
          <w:marLeft w:val="0"/>
          <w:marRight w:val="0"/>
          <w:marTop w:val="0"/>
          <w:marBottom w:val="0"/>
          <w:divBdr>
            <w:top w:val="none" w:sz="0" w:space="0" w:color="auto"/>
            <w:left w:val="none" w:sz="0" w:space="0" w:color="auto"/>
            <w:bottom w:val="none" w:sz="0" w:space="0" w:color="auto"/>
            <w:right w:val="none" w:sz="0" w:space="0" w:color="auto"/>
          </w:divBdr>
        </w:div>
        <w:div w:id="1096753366">
          <w:marLeft w:val="0"/>
          <w:marRight w:val="0"/>
          <w:marTop w:val="0"/>
          <w:marBottom w:val="0"/>
          <w:divBdr>
            <w:top w:val="none" w:sz="0" w:space="0" w:color="auto"/>
            <w:left w:val="none" w:sz="0" w:space="0" w:color="auto"/>
            <w:bottom w:val="none" w:sz="0" w:space="0" w:color="auto"/>
            <w:right w:val="none" w:sz="0" w:space="0" w:color="auto"/>
          </w:divBdr>
        </w:div>
        <w:div w:id="1098020704">
          <w:marLeft w:val="0"/>
          <w:marRight w:val="0"/>
          <w:marTop w:val="0"/>
          <w:marBottom w:val="0"/>
          <w:divBdr>
            <w:top w:val="none" w:sz="0" w:space="0" w:color="auto"/>
            <w:left w:val="none" w:sz="0" w:space="0" w:color="auto"/>
            <w:bottom w:val="none" w:sz="0" w:space="0" w:color="auto"/>
            <w:right w:val="none" w:sz="0" w:space="0" w:color="auto"/>
          </w:divBdr>
        </w:div>
        <w:div w:id="1141728309">
          <w:marLeft w:val="0"/>
          <w:marRight w:val="0"/>
          <w:marTop w:val="0"/>
          <w:marBottom w:val="0"/>
          <w:divBdr>
            <w:top w:val="none" w:sz="0" w:space="0" w:color="auto"/>
            <w:left w:val="none" w:sz="0" w:space="0" w:color="auto"/>
            <w:bottom w:val="none" w:sz="0" w:space="0" w:color="auto"/>
            <w:right w:val="none" w:sz="0" w:space="0" w:color="auto"/>
          </w:divBdr>
        </w:div>
        <w:div w:id="1749384571">
          <w:marLeft w:val="0"/>
          <w:marRight w:val="0"/>
          <w:marTop w:val="0"/>
          <w:marBottom w:val="0"/>
          <w:divBdr>
            <w:top w:val="none" w:sz="0" w:space="0" w:color="auto"/>
            <w:left w:val="none" w:sz="0" w:space="0" w:color="auto"/>
            <w:bottom w:val="none" w:sz="0" w:space="0" w:color="auto"/>
            <w:right w:val="none" w:sz="0" w:space="0" w:color="auto"/>
          </w:divBdr>
        </w:div>
        <w:div w:id="1770537395">
          <w:marLeft w:val="0"/>
          <w:marRight w:val="0"/>
          <w:marTop w:val="0"/>
          <w:marBottom w:val="0"/>
          <w:divBdr>
            <w:top w:val="none" w:sz="0" w:space="0" w:color="auto"/>
            <w:left w:val="none" w:sz="0" w:space="0" w:color="auto"/>
            <w:bottom w:val="none" w:sz="0" w:space="0" w:color="auto"/>
            <w:right w:val="none" w:sz="0" w:space="0" w:color="auto"/>
          </w:divBdr>
        </w:div>
        <w:div w:id="1999336741">
          <w:marLeft w:val="0"/>
          <w:marRight w:val="0"/>
          <w:marTop w:val="0"/>
          <w:marBottom w:val="0"/>
          <w:divBdr>
            <w:top w:val="none" w:sz="0" w:space="0" w:color="auto"/>
            <w:left w:val="none" w:sz="0" w:space="0" w:color="auto"/>
            <w:bottom w:val="none" w:sz="0" w:space="0" w:color="auto"/>
            <w:right w:val="none" w:sz="0" w:space="0" w:color="auto"/>
          </w:divBdr>
        </w:div>
        <w:div w:id="2024166865">
          <w:marLeft w:val="0"/>
          <w:marRight w:val="0"/>
          <w:marTop w:val="0"/>
          <w:marBottom w:val="0"/>
          <w:divBdr>
            <w:top w:val="none" w:sz="0" w:space="0" w:color="auto"/>
            <w:left w:val="none" w:sz="0" w:space="0" w:color="auto"/>
            <w:bottom w:val="none" w:sz="0" w:space="0" w:color="auto"/>
            <w:right w:val="none" w:sz="0" w:space="0" w:color="auto"/>
          </w:divBdr>
        </w:div>
      </w:divsChild>
    </w:div>
    <w:div w:id="1887065755">
      <w:bodyDiv w:val="1"/>
      <w:marLeft w:val="0"/>
      <w:marRight w:val="0"/>
      <w:marTop w:val="0"/>
      <w:marBottom w:val="0"/>
      <w:divBdr>
        <w:top w:val="none" w:sz="0" w:space="0" w:color="auto"/>
        <w:left w:val="none" w:sz="0" w:space="0" w:color="auto"/>
        <w:bottom w:val="none" w:sz="0" w:space="0" w:color="auto"/>
        <w:right w:val="none" w:sz="0" w:space="0" w:color="auto"/>
      </w:divBdr>
    </w:div>
    <w:div w:id="1913153503">
      <w:bodyDiv w:val="1"/>
      <w:marLeft w:val="0"/>
      <w:marRight w:val="0"/>
      <w:marTop w:val="0"/>
      <w:marBottom w:val="0"/>
      <w:divBdr>
        <w:top w:val="none" w:sz="0" w:space="0" w:color="auto"/>
        <w:left w:val="none" w:sz="0" w:space="0" w:color="auto"/>
        <w:bottom w:val="none" w:sz="0" w:space="0" w:color="auto"/>
        <w:right w:val="none" w:sz="0" w:space="0" w:color="auto"/>
      </w:divBdr>
    </w:div>
    <w:div w:id="1943829908">
      <w:bodyDiv w:val="1"/>
      <w:marLeft w:val="0"/>
      <w:marRight w:val="0"/>
      <w:marTop w:val="0"/>
      <w:marBottom w:val="0"/>
      <w:divBdr>
        <w:top w:val="none" w:sz="0" w:space="0" w:color="auto"/>
        <w:left w:val="none" w:sz="0" w:space="0" w:color="auto"/>
        <w:bottom w:val="none" w:sz="0" w:space="0" w:color="auto"/>
        <w:right w:val="none" w:sz="0" w:space="0" w:color="auto"/>
      </w:divBdr>
    </w:div>
    <w:div w:id="2108848132">
      <w:bodyDiv w:val="1"/>
      <w:marLeft w:val="0"/>
      <w:marRight w:val="0"/>
      <w:marTop w:val="0"/>
      <w:marBottom w:val="0"/>
      <w:divBdr>
        <w:top w:val="none" w:sz="0" w:space="0" w:color="auto"/>
        <w:left w:val="none" w:sz="0" w:space="0" w:color="auto"/>
        <w:bottom w:val="none" w:sz="0" w:space="0" w:color="auto"/>
        <w:right w:val="none" w:sz="0" w:space="0" w:color="auto"/>
      </w:divBdr>
      <w:divsChild>
        <w:div w:id="91710824">
          <w:marLeft w:val="0"/>
          <w:marRight w:val="0"/>
          <w:marTop w:val="0"/>
          <w:marBottom w:val="0"/>
          <w:divBdr>
            <w:top w:val="none" w:sz="0" w:space="0" w:color="auto"/>
            <w:left w:val="none" w:sz="0" w:space="0" w:color="auto"/>
            <w:bottom w:val="none" w:sz="0" w:space="0" w:color="auto"/>
            <w:right w:val="none" w:sz="0" w:space="0" w:color="auto"/>
          </w:divBdr>
        </w:div>
        <w:div w:id="580144745">
          <w:marLeft w:val="0"/>
          <w:marRight w:val="0"/>
          <w:marTop w:val="0"/>
          <w:marBottom w:val="0"/>
          <w:divBdr>
            <w:top w:val="none" w:sz="0" w:space="0" w:color="auto"/>
            <w:left w:val="none" w:sz="0" w:space="0" w:color="auto"/>
            <w:bottom w:val="none" w:sz="0" w:space="0" w:color="auto"/>
            <w:right w:val="none" w:sz="0" w:space="0" w:color="auto"/>
          </w:divBdr>
        </w:div>
        <w:div w:id="588782419">
          <w:marLeft w:val="0"/>
          <w:marRight w:val="0"/>
          <w:marTop w:val="0"/>
          <w:marBottom w:val="0"/>
          <w:divBdr>
            <w:top w:val="none" w:sz="0" w:space="0" w:color="auto"/>
            <w:left w:val="none" w:sz="0" w:space="0" w:color="auto"/>
            <w:bottom w:val="none" w:sz="0" w:space="0" w:color="auto"/>
            <w:right w:val="none" w:sz="0" w:space="0" w:color="auto"/>
          </w:divBdr>
        </w:div>
        <w:div w:id="616109718">
          <w:marLeft w:val="0"/>
          <w:marRight w:val="0"/>
          <w:marTop w:val="0"/>
          <w:marBottom w:val="0"/>
          <w:divBdr>
            <w:top w:val="none" w:sz="0" w:space="0" w:color="auto"/>
            <w:left w:val="none" w:sz="0" w:space="0" w:color="auto"/>
            <w:bottom w:val="none" w:sz="0" w:space="0" w:color="auto"/>
            <w:right w:val="none" w:sz="0" w:space="0" w:color="auto"/>
          </w:divBdr>
        </w:div>
        <w:div w:id="707607544">
          <w:marLeft w:val="0"/>
          <w:marRight w:val="0"/>
          <w:marTop w:val="0"/>
          <w:marBottom w:val="0"/>
          <w:divBdr>
            <w:top w:val="none" w:sz="0" w:space="0" w:color="auto"/>
            <w:left w:val="none" w:sz="0" w:space="0" w:color="auto"/>
            <w:bottom w:val="none" w:sz="0" w:space="0" w:color="auto"/>
            <w:right w:val="none" w:sz="0" w:space="0" w:color="auto"/>
          </w:divBdr>
        </w:div>
        <w:div w:id="744303610">
          <w:marLeft w:val="0"/>
          <w:marRight w:val="0"/>
          <w:marTop w:val="0"/>
          <w:marBottom w:val="0"/>
          <w:divBdr>
            <w:top w:val="none" w:sz="0" w:space="0" w:color="auto"/>
            <w:left w:val="none" w:sz="0" w:space="0" w:color="auto"/>
            <w:bottom w:val="none" w:sz="0" w:space="0" w:color="auto"/>
            <w:right w:val="none" w:sz="0" w:space="0" w:color="auto"/>
          </w:divBdr>
        </w:div>
        <w:div w:id="881790676">
          <w:marLeft w:val="0"/>
          <w:marRight w:val="0"/>
          <w:marTop w:val="0"/>
          <w:marBottom w:val="0"/>
          <w:divBdr>
            <w:top w:val="none" w:sz="0" w:space="0" w:color="auto"/>
            <w:left w:val="none" w:sz="0" w:space="0" w:color="auto"/>
            <w:bottom w:val="none" w:sz="0" w:space="0" w:color="auto"/>
            <w:right w:val="none" w:sz="0" w:space="0" w:color="auto"/>
          </w:divBdr>
        </w:div>
        <w:div w:id="980816463">
          <w:marLeft w:val="0"/>
          <w:marRight w:val="0"/>
          <w:marTop w:val="0"/>
          <w:marBottom w:val="0"/>
          <w:divBdr>
            <w:top w:val="none" w:sz="0" w:space="0" w:color="auto"/>
            <w:left w:val="none" w:sz="0" w:space="0" w:color="auto"/>
            <w:bottom w:val="none" w:sz="0" w:space="0" w:color="auto"/>
            <w:right w:val="none" w:sz="0" w:space="0" w:color="auto"/>
          </w:divBdr>
        </w:div>
        <w:div w:id="1337804187">
          <w:marLeft w:val="0"/>
          <w:marRight w:val="0"/>
          <w:marTop w:val="0"/>
          <w:marBottom w:val="0"/>
          <w:divBdr>
            <w:top w:val="none" w:sz="0" w:space="0" w:color="auto"/>
            <w:left w:val="none" w:sz="0" w:space="0" w:color="auto"/>
            <w:bottom w:val="none" w:sz="0" w:space="0" w:color="auto"/>
            <w:right w:val="none" w:sz="0" w:space="0" w:color="auto"/>
          </w:divBdr>
        </w:div>
        <w:div w:id="1426802159">
          <w:marLeft w:val="0"/>
          <w:marRight w:val="0"/>
          <w:marTop w:val="0"/>
          <w:marBottom w:val="0"/>
          <w:divBdr>
            <w:top w:val="none" w:sz="0" w:space="0" w:color="auto"/>
            <w:left w:val="none" w:sz="0" w:space="0" w:color="auto"/>
            <w:bottom w:val="none" w:sz="0" w:space="0" w:color="auto"/>
            <w:right w:val="none" w:sz="0" w:space="0" w:color="auto"/>
          </w:divBdr>
        </w:div>
        <w:div w:id="1540703005">
          <w:marLeft w:val="0"/>
          <w:marRight w:val="0"/>
          <w:marTop w:val="0"/>
          <w:marBottom w:val="0"/>
          <w:divBdr>
            <w:top w:val="none" w:sz="0" w:space="0" w:color="auto"/>
            <w:left w:val="none" w:sz="0" w:space="0" w:color="auto"/>
            <w:bottom w:val="none" w:sz="0" w:space="0" w:color="auto"/>
            <w:right w:val="none" w:sz="0" w:space="0" w:color="auto"/>
          </w:divBdr>
        </w:div>
        <w:div w:id="1579556035">
          <w:marLeft w:val="0"/>
          <w:marRight w:val="0"/>
          <w:marTop w:val="0"/>
          <w:marBottom w:val="0"/>
          <w:divBdr>
            <w:top w:val="none" w:sz="0" w:space="0" w:color="auto"/>
            <w:left w:val="none" w:sz="0" w:space="0" w:color="auto"/>
            <w:bottom w:val="none" w:sz="0" w:space="0" w:color="auto"/>
            <w:right w:val="none" w:sz="0" w:space="0" w:color="auto"/>
          </w:divBdr>
        </w:div>
        <w:div w:id="1705443385">
          <w:marLeft w:val="0"/>
          <w:marRight w:val="0"/>
          <w:marTop w:val="0"/>
          <w:marBottom w:val="0"/>
          <w:divBdr>
            <w:top w:val="none" w:sz="0" w:space="0" w:color="auto"/>
            <w:left w:val="none" w:sz="0" w:space="0" w:color="auto"/>
            <w:bottom w:val="none" w:sz="0" w:space="0" w:color="auto"/>
            <w:right w:val="none" w:sz="0" w:space="0" w:color="auto"/>
          </w:divBdr>
        </w:div>
        <w:div w:id="1736512775">
          <w:marLeft w:val="0"/>
          <w:marRight w:val="0"/>
          <w:marTop w:val="0"/>
          <w:marBottom w:val="0"/>
          <w:divBdr>
            <w:top w:val="none" w:sz="0" w:space="0" w:color="auto"/>
            <w:left w:val="none" w:sz="0" w:space="0" w:color="auto"/>
            <w:bottom w:val="none" w:sz="0" w:space="0" w:color="auto"/>
            <w:right w:val="none" w:sz="0" w:space="0" w:color="auto"/>
          </w:divBdr>
        </w:div>
        <w:div w:id="1853912962">
          <w:marLeft w:val="0"/>
          <w:marRight w:val="0"/>
          <w:marTop w:val="0"/>
          <w:marBottom w:val="0"/>
          <w:divBdr>
            <w:top w:val="none" w:sz="0" w:space="0" w:color="auto"/>
            <w:left w:val="none" w:sz="0" w:space="0" w:color="auto"/>
            <w:bottom w:val="none" w:sz="0" w:space="0" w:color="auto"/>
            <w:right w:val="none" w:sz="0" w:space="0" w:color="auto"/>
          </w:divBdr>
        </w:div>
        <w:div w:id="1862743239">
          <w:marLeft w:val="0"/>
          <w:marRight w:val="0"/>
          <w:marTop w:val="0"/>
          <w:marBottom w:val="0"/>
          <w:divBdr>
            <w:top w:val="none" w:sz="0" w:space="0" w:color="auto"/>
            <w:left w:val="none" w:sz="0" w:space="0" w:color="auto"/>
            <w:bottom w:val="none" w:sz="0" w:space="0" w:color="auto"/>
            <w:right w:val="none" w:sz="0" w:space="0" w:color="auto"/>
          </w:divBdr>
        </w:div>
        <w:div w:id="205149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6ABD-3963-4278-BA09-F80ABDA0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3444</Words>
  <Characters>22932</Characters>
  <Application>Microsoft Office Word</Application>
  <DocSecurity>0</DocSecurity>
  <Lines>191</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26324</CharactersWithSpaces>
  <SharedDoc>false</SharedDoc>
  <HLinks>
    <vt:vector size="54" baseType="variant">
      <vt:variant>
        <vt:i4>8323186</vt:i4>
      </vt:variant>
      <vt:variant>
        <vt:i4>24</vt:i4>
      </vt:variant>
      <vt:variant>
        <vt:i4>0</vt:i4>
      </vt:variant>
      <vt:variant>
        <vt:i4>5</vt:i4>
      </vt:variant>
      <vt:variant>
        <vt:lpwstr>https://uokik.ezamawiajacy.pl/</vt:lpwstr>
      </vt:variant>
      <vt:variant>
        <vt:lpwstr/>
      </vt:variant>
      <vt:variant>
        <vt:i4>8323186</vt:i4>
      </vt:variant>
      <vt:variant>
        <vt:i4>21</vt:i4>
      </vt:variant>
      <vt:variant>
        <vt:i4>0</vt:i4>
      </vt:variant>
      <vt:variant>
        <vt:i4>5</vt:i4>
      </vt:variant>
      <vt:variant>
        <vt:lpwstr>https://uokik.ezamawiajacy.pl/</vt:lpwstr>
      </vt:variant>
      <vt:variant>
        <vt:lpwstr/>
      </vt:variant>
      <vt:variant>
        <vt:i4>8323186</vt:i4>
      </vt:variant>
      <vt:variant>
        <vt:i4>18</vt:i4>
      </vt:variant>
      <vt:variant>
        <vt:i4>0</vt:i4>
      </vt:variant>
      <vt:variant>
        <vt:i4>5</vt:i4>
      </vt:variant>
      <vt:variant>
        <vt:lpwstr>https://uokik.ezamawiajacy.pl/</vt:lpwstr>
      </vt:variant>
      <vt:variant>
        <vt:lpwstr/>
      </vt:variant>
      <vt:variant>
        <vt:i4>8126482</vt:i4>
      </vt:variant>
      <vt:variant>
        <vt:i4>15</vt:i4>
      </vt:variant>
      <vt:variant>
        <vt:i4>0</vt:i4>
      </vt:variant>
      <vt:variant>
        <vt:i4>5</vt:i4>
      </vt:variant>
      <vt:variant>
        <vt:lpwstr>mailto:oneplace.admin@marketplanet.pl</vt:lpwstr>
      </vt:variant>
      <vt:variant>
        <vt:lpwstr/>
      </vt:variant>
      <vt:variant>
        <vt:i4>4653075</vt:i4>
      </vt:variant>
      <vt:variant>
        <vt:i4>12</vt:i4>
      </vt:variant>
      <vt:variant>
        <vt:i4>0</vt:i4>
      </vt:variant>
      <vt:variant>
        <vt:i4>5</vt:i4>
      </vt:variant>
      <vt:variant>
        <vt:lpwstr>https://oneplace.marketplanet.pl/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8323186</vt:i4>
      </vt:variant>
      <vt:variant>
        <vt:i4>6</vt:i4>
      </vt:variant>
      <vt:variant>
        <vt:i4>0</vt:i4>
      </vt:variant>
      <vt:variant>
        <vt:i4>5</vt:i4>
      </vt:variant>
      <vt:variant>
        <vt:lpwstr>https://uokik.ezamawiajacy.pl/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Renata Wiśniewska</cp:lastModifiedBy>
  <cp:revision>2</cp:revision>
  <cp:lastPrinted>2020-11-06T12:35:00Z</cp:lastPrinted>
  <dcterms:created xsi:type="dcterms:W3CDTF">2021-02-12T12:53:00Z</dcterms:created>
  <dcterms:modified xsi:type="dcterms:W3CDTF">2021-02-12T12:53:00Z</dcterms:modified>
</cp:coreProperties>
</file>