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05" w:rsidRPr="00952D89" w:rsidRDefault="00DC7305" w:rsidP="00DC7305">
      <w:pPr>
        <w:rPr>
          <w:b/>
          <w:bCs/>
          <w:sz w:val="24"/>
          <w:szCs w:val="24"/>
        </w:rPr>
      </w:pPr>
    </w:p>
    <w:p w:rsidR="00DC7305" w:rsidRPr="00952D89" w:rsidRDefault="00DC7305" w:rsidP="00DC7305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250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050"/>
        <w:gridCol w:w="1559"/>
        <w:gridCol w:w="1352"/>
        <w:gridCol w:w="2778"/>
      </w:tblGrid>
      <w:tr w:rsidR="00DC7305" w:rsidRPr="00952D89" w:rsidTr="009E11A9">
        <w:trPr>
          <w:trHeight w:val="722"/>
        </w:trPr>
        <w:tc>
          <w:tcPr>
            <w:tcW w:w="564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2D8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50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2D89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952D89">
              <w:rPr>
                <w:b/>
                <w:bCs/>
                <w:sz w:val="24"/>
                <w:szCs w:val="24"/>
              </w:rPr>
              <w:br/>
            </w:r>
            <w:r w:rsidRPr="00952D89">
              <w:rPr>
                <w:sz w:val="24"/>
                <w:szCs w:val="24"/>
              </w:rPr>
              <w:t>(rodzaj, zakres)</w:t>
            </w:r>
          </w:p>
        </w:tc>
        <w:tc>
          <w:tcPr>
            <w:tcW w:w="1559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2D89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352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2D89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2D89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DC7305" w:rsidRPr="00952D89" w:rsidTr="009E11A9">
        <w:trPr>
          <w:trHeight w:val="979"/>
        </w:trPr>
        <w:tc>
          <w:tcPr>
            <w:tcW w:w="564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D89">
              <w:rPr>
                <w:sz w:val="24"/>
                <w:szCs w:val="24"/>
              </w:rPr>
              <w:t>1</w:t>
            </w:r>
          </w:p>
        </w:tc>
        <w:tc>
          <w:tcPr>
            <w:tcW w:w="3050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7305" w:rsidRPr="00952D89" w:rsidTr="009E11A9">
        <w:trPr>
          <w:trHeight w:val="979"/>
        </w:trPr>
        <w:tc>
          <w:tcPr>
            <w:tcW w:w="564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D89">
              <w:rPr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7305" w:rsidRPr="00952D89" w:rsidTr="009E11A9">
        <w:trPr>
          <w:trHeight w:val="979"/>
        </w:trPr>
        <w:tc>
          <w:tcPr>
            <w:tcW w:w="564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D89">
              <w:rPr>
                <w:sz w:val="24"/>
                <w:szCs w:val="24"/>
              </w:rPr>
              <w:t>3</w:t>
            </w:r>
          </w:p>
        </w:tc>
        <w:tc>
          <w:tcPr>
            <w:tcW w:w="3050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C7305" w:rsidRPr="00952D89" w:rsidRDefault="00DC7305" w:rsidP="00DC7305">
      <w:pPr>
        <w:jc w:val="both"/>
        <w:rPr>
          <w:b/>
          <w:bCs/>
          <w:sz w:val="24"/>
          <w:szCs w:val="24"/>
        </w:rPr>
      </w:pPr>
    </w:p>
    <w:p w:rsidR="00DC7305" w:rsidRPr="00952D89" w:rsidRDefault="00DC7305" w:rsidP="00DC7305">
      <w:pPr>
        <w:jc w:val="center"/>
        <w:rPr>
          <w:sz w:val="28"/>
          <w:szCs w:val="28"/>
        </w:rPr>
      </w:pPr>
      <w:r w:rsidRPr="00952D89">
        <w:rPr>
          <w:b/>
          <w:bCs/>
          <w:sz w:val="28"/>
          <w:szCs w:val="28"/>
        </w:rPr>
        <w:t>Wykaz wykonanych w ciągu ostatnich dwóch lat usług:</w:t>
      </w:r>
    </w:p>
    <w:p w:rsidR="00DC7305" w:rsidRPr="00952D89" w:rsidRDefault="00DC7305" w:rsidP="00DC7305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:rsidR="00DC7305" w:rsidRPr="00952D89" w:rsidRDefault="00DC7305" w:rsidP="00DC7305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DC7305" w:rsidRPr="00952D89" w:rsidRDefault="00DC7305" w:rsidP="00DC7305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DC7305" w:rsidRPr="00952D89" w:rsidRDefault="00DC7305" w:rsidP="00DC7305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  <w:r w:rsidRPr="00952D89">
        <w:rPr>
          <w:b/>
          <w:bCs/>
          <w:sz w:val="24"/>
          <w:szCs w:val="24"/>
        </w:rPr>
        <w:t>Uwaga</w:t>
      </w:r>
      <w:r w:rsidRPr="00952D89">
        <w:rPr>
          <w:sz w:val="24"/>
          <w:szCs w:val="24"/>
        </w:rPr>
        <w:t xml:space="preserve">: </w:t>
      </w:r>
      <w:r w:rsidRPr="00952D89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  <w:bookmarkStart w:id="0" w:name="_GoBack"/>
      <w:bookmarkEnd w:id="0"/>
    </w:p>
    <w:p w:rsidR="00DC7305" w:rsidRDefault="00DC7305" w:rsidP="00DC7305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4DD8" w:rsidRDefault="00934DD8" w:rsidP="00DC7305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4DD8" w:rsidRPr="00952D89" w:rsidRDefault="00934DD8" w:rsidP="00DC7305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7305" w:rsidRPr="00952D89" w:rsidRDefault="00DC7305" w:rsidP="00DC7305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7305" w:rsidRPr="00952D89" w:rsidRDefault="00DC7305" w:rsidP="00DC7305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952D89">
        <w:rPr>
          <w:rFonts w:ascii="Times New Roman" w:hAnsi="Times New Roman"/>
        </w:rPr>
        <w:t>Miejsce i data........................</w:t>
      </w:r>
      <w:r w:rsidRPr="00952D89">
        <w:rPr>
          <w:rFonts w:ascii="Times New Roman" w:hAnsi="Times New Roman"/>
        </w:rPr>
        <w:tab/>
      </w:r>
    </w:p>
    <w:p w:rsidR="00DC7305" w:rsidRPr="00952D89" w:rsidRDefault="00DC7305" w:rsidP="00DC7305">
      <w:pPr>
        <w:rPr>
          <w:b/>
          <w:bCs/>
          <w:sz w:val="24"/>
          <w:szCs w:val="24"/>
        </w:rPr>
      </w:pPr>
    </w:p>
    <w:p w:rsidR="00DC7305" w:rsidRPr="00952D89" w:rsidRDefault="00DC7305" w:rsidP="00DC7305">
      <w:pPr>
        <w:rPr>
          <w:b/>
          <w:bCs/>
          <w:sz w:val="24"/>
          <w:szCs w:val="24"/>
        </w:rPr>
      </w:pPr>
    </w:p>
    <w:p w:rsidR="00DC7305" w:rsidRPr="00952D89" w:rsidRDefault="00DC7305" w:rsidP="00DC7305">
      <w:pPr>
        <w:rPr>
          <w:b/>
          <w:bCs/>
          <w:sz w:val="24"/>
          <w:szCs w:val="24"/>
        </w:rPr>
      </w:pPr>
    </w:p>
    <w:p w:rsidR="00DC7305" w:rsidRPr="00952D89" w:rsidRDefault="00DC7305" w:rsidP="00DC7305">
      <w:pPr>
        <w:rPr>
          <w:b/>
          <w:bCs/>
          <w:sz w:val="24"/>
          <w:szCs w:val="24"/>
        </w:rPr>
      </w:pPr>
    </w:p>
    <w:p w:rsidR="00DC7305" w:rsidRPr="00DC7305" w:rsidRDefault="00DC7305" w:rsidP="00DC7305">
      <w:pPr>
        <w:spacing w:line="276" w:lineRule="auto"/>
        <w:rPr>
          <w:b/>
          <w:bCs/>
          <w:i/>
          <w:iCs/>
          <w:sz w:val="24"/>
          <w:szCs w:val="24"/>
        </w:rPr>
      </w:pPr>
    </w:p>
    <w:sectPr w:rsidR="00DC7305" w:rsidRPr="00DC7305" w:rsidSect="002C6C86">
      <w:headerReference w:type="default" r:id="rId7"/>
      <w:footerReference w:type="default" r:id="rId8"/>
      <w:type w:val="oddPage"/>
      <w:pgSz w:w="11907" w:h="16840" w:code="9"/>
      <w:pgMar w:top="992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DA" w:rsidRDefault="009C47DA">
      <w:r>
        <w:separator/>
      </w:r>
    </w:p>
  </w:endnote>
  <w:endnote w:type="continuationSeparator" w:id="0">
    <w:p w:rsidR="009C47DA" w:rsidRDefault="009C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E2" w:rsidRPr="00C84F45" w:rsidRDefault="00D025E2" w:rsidP="00C84F45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 w:rsidRPr="00C84F45">
      <w:rPr>
        <w:rFonts w:ascii="Times New Roman" w:hAnsi="Times New Roman" w:cs="Times New Roman"/>
        <w:sz w:val="20"/>
        <w:szCs w:val="20"/>
      </w:rPr>
      <w:t>-</w:t>
    </w:r>
    <w:r w:rsidRPr="00C84F45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C84F45">
      <w:rPr>
        <w:rStyle w:val="Numerstrony"/>
        <w:rFonts w:ascii="Times New Roman" w:hAnsi="Times New Roman" w:cs="Times New Roman"/>
        <w:sz w:val="20"/>
        <w:szCs w:val="20"/>
      </w:rPr>
      <w:instrText xml:space="preserve"> PAGE </w:instrText>
    </w:r>
    <w:r w:rsidRPr="00C84F45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6F3400">
      <w:rPr>
        <w:rStyle w:val="Numerstrony"/>
        <w:rFonts w:ascii="Times New Roman" w:hAnsi="Times New Roman" w:cs="Times New Roman"/>
        <w:noProof/>
        <w:sz w:val="20"/>
        <w:szCs w:val="20"/>
      </w:rPr>
      <w:t>2</w:t>
    </w:r>
    <w:r w:rsidRPr="00C84F45">
      <w:rPr>
        <w:rStyle w:val="Numerstrony"/>
        <w:rFonts w:ascii="Times New Roman" w:hAnsi="Times New Roman" w:cs="Times New Roman"/>
        <w:sz w:val="20"/>
        <w:szCs w:val="20"/>
      </w:rPr>
      <w:fldChar w:fldCharType="end"/>
    </w:r>
    <w:r w:rsidRPr="00C84F45">
      <w:rPr>
        <w:rStyle w:val="Numerstrony"/>
        <w:rFonts w:ascii="Times New Roman" w:hAnsi="Times New Roman" w:cs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DA" w:rsidRDefault="009C47DA">
      <w:r>
        <w:separator/>
      </w:r>
    </w:p>
  </w:footnote>
  <w:footnote w:type="continuationSeparator" w:id="0">
    <w:p w:rsidR="009C47DA" w:rsidRDefault="009C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E2" w:rsidRDefault="00D025E2" w:rsidP="009F13EF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  <w:color w:val="666699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7" w15:restartNumberingAfterBreak="0">
    <w:nsid w:val="0FDE5E75"/>
    <w:multiLevelType w:val="hybridMultilevel"/>
    <w:tmpl w:val="098E022A"/>
    <w:lvl w:ilvl="0" w:tplc="9924636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87EE2"/>
    <w:multiLevelType w:val="hybridMultilevel"/>
    <w:tmpl w:val="FBB274EE"/>
    <w:lvl w:ilvl="0" w:tplc="EE26EF04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7E12"/>
    <w:multiLevelType w:val="multilevel"/>
    <w:tmpl w:val="1CBE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5B1AFE"/>
    <w:multiLevelType w:val="hybridMultilevel"/>
    <w:tmpl w:val="F5820846"/>
    <w:lvl w:ilvl="0" w:tplc="A442267E">
      <w:start w:val="1"/>
      <w:numFmt w:val="decimal"/>
      <w:lvlText w:val="9.%1"/>
      <w:lvlJc w:val="left"/>
      <w:pPr>
        <w:tabs>
          <w:tab w:val="num" w:pos="567"/>
        </w:tabs>
        <w:ind w:left="786" w:hanging="360"/>
      </w:pPr>
      <w:rPr>
        <w:rFonts w:hint="default"/>
        <w:b/>
        <w:bCs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52022"/>
    <w:multiLevelType w:val="multilevel"/>
    <w:tmpl w:val="9D566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2A0832D4"/>
    <w:multiLevelType w:val="hybridMultilevel"/>
    <w:tmpl w:val="B7420984"/>
    <w:lvl w:ilvl="0" w:tplc="6D84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ABE2908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009A2"/>
    <w:multiLevelType w:val="multilevel"/>
    <w:tmpl w:val="6FBAB1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4" w15:restartNumberingAfterBreak="0">
    <w:nsid w:val="35757FA3"/>
    <w:multiLevelType w:val="hybridMultilevel"/>
    <w:tmpl w:val="6DA2584E"/>
    <w:lvl w:ilvl="0" w:tplc="4FDE6DD2">
      <w:start w:val="1"/>
      <w:numFmt w:val="decimal"/>
      <w:lvlText w:val="5.1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76E3"/>
    <w:multiLevelType w:val="hybridMultilevel"/>
    <w:tmpl w:val="A14C4A10"/>
    <w:lvl w:ilvl="0" w:tplc="A3240BA8">
      <w:start w:val="1"/>
      <w:numFmt w:val="decimal"/>
      <w:lvlText w:val="12.%1"/>
      <w:lvlJc w:val="left"/>
      <w:pPr>
        <w:ind w:left="720" w:hanging="360"/>
      </w:pPr>
      <w:rPr>
        <w:rFonts w:hint="default"/>
        <w:b/>
        <w:bCs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8609E2"/>
    <w:multiLevelType w:val="hybridMultilevel"/>
    <w:tmpl w:val="83E66D30"/>
    <w:lvl w:ilvl="0" w:tplc="58CE6CE8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75C21"/>
    <w:multiLevelType w:val="multilevel"/>
    <w:tmpl w:val="1190123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807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194F9F"/>
    <w:multiLevelType w:val="multilevel"/>
    <w:tmpl w:val="D37A8C6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8.9.%3"/>
      <w:lvlJc w:val="left"/>
      <w:pPr>
        <w:ind w:left="2574" w:hanging="720"/>
      </w:pPr>
      <w:rPr>
        <w:rFonts w:hint="default"/>
        <w:b/>
        <w:bCs/>
        <w:strike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 w15:restartNumberingAfterBreak="0">
    <w:nsid w:val="5B86730A"/>
    <w:multiLevelType w:val="hybridMultilevel"/>
    <w:tmpl w:val="0A28040E"/>
    <w:lvl w:ilvl="0" w:tplc="2F38D41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C39A8"/>
    <w:multiLevelType w:val="hybridMultilevel"/>
    <w:tmpl w:val="E1E484C8"/>
    <w:lvl w:ilvl="0" w:tplc="A50AD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8E01D6">
      <w:start w:val="1"/>
      <w:numFmt w:val="lowerLetter"/>
      <w:lvlText w:val="%2."/>
      <w:lvlJc w:val="left"/>
      <w:pPr>
        <w:ind w:left="1440" w:hanging="360"/>
      </w:pPr>
    </w:lvl>
    <w:lvl w:ilvl="2" w:tplc="B874E654">
      <w:start w:val="1"/>
      <w:numFmt w:val="lowerRoman"/>
      <w:lvlText w:val="%3."/>
      <w:lvlJc w:val="right"/>
      <w:pPr>
        <w:ind w:left="2160" w:hanging="180"/>
      </w:pPr>
    </w:lvl>
    <w:lvl w:ilvl="3" w:tplc="C7C8BDE8">
      <w:start w:val="1"/>
      <w:numFmt w:val="decimal"/>
      <w:lvlText w:val="%4."/>
      <w:lvlJc w:val="left"/>
      <w:pPr>
        <w:ind w:left="2880" w:hanging="360"/>
      </w:pPr>
    </w:lvl>
    <w:lvl w:ilvl="4" w:tplc="F9780BE4">
      <w:start w:val="1"/>
      <w:numFmt w:val="lowerLetter"/>
      <w:lvlText w:val="%5."/>
      <w:lvlJc w:val="left"/>
      <w:pPr>
        <w:ind w:left="3600" w:hanging="360"/>
      </w:pPr>
    </w:lvl>
    <w:lvl w:ilvl="5" w:tplc="97169AD8">
      <w:start w:val="1"/>
      <w:numFmt w:val="lowerRoman"/>
      <w:lvlText w:val="%6."/>
      <w:lvlJc w:val="right"/>
      <w:pPr>
        <w:ind w:left="4320" w:hanging="180"/>
      </w:pPr>
    </w:lvl>
    <w:lvl w:ilvl="6" w:tplc="F58EDC98">
      <w:start w:val="1"/>
      <w:numFmt w:val="decimal"/>
      <w:lvlText w:val="%7."/>
      <w:lvlJc w:val="left"/>
      <w:pPr>
        <w:ind w:left="5040" w:hanging="360"/>
      </w:pPr>
    </w:lvl>
    <w:lvl w:ilvl="7" w:tplc="5D3AE35C">
      <w:start w:val="1"/>
      <w:numFmt w:val="lowerLetter"/>
      <w:lvlText w:val="%8."/>
      <w:lvlJc w:val="left"/>
      <w:pPr>
        <w:ind w:left="5760" w:hanging="360"/>
      </w:pPr>
    </w:lvl>
    <w:lvl w:ilvl="8" w:tplc="F0E2C1E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47C03"/>
    <w:multiLevelType w:val="hybridMultilevel"/>
    <w:tmpl w:val="C40A3522"/>
    <w:lvl w:ilvl="0" w:tplc="90302A6A">
      <w:start w:val="1"/>
      <w:numFmt w:val="decimal"/>
      <w:lvlText w:val="8.9.%1"/>
      <w:lvlJc w:val="left"/>
      <w:pPr>
        <w:ind w:left="1069" w:hanging="360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2419BD"/>
    <w:multiLevelType w:val="multilevel"/>
    <w:tmpl w:val="6D001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0648AA"/>
    <w:multiLevelType w:val="hybridMultilevel"/>
    <w:tmpl w:val="1DAEEC2C"/>
    <w:lvl w:ilvl="0" w:tplc="9E326C2A">
      <w:start w:val="1"/>
      <w:numFmt w:val="decimal"/>
      <w:lvlText w:val="8.%1"/>
      <w:lvlJc w:val="left"/>
      <w:pPr>
        <w:ind w:left="786" w:hanging="360"/>
      </w:pPr>
      <w:rPr>
        <w:rFonts w:hint="default"/>
        <w:b/>
        <w:bCs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750E6B7C"/>
    <w:multiLevelType w:val="multilevel"/>
    <w:tmpl w:val="5A6674D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hint="default"/>
      </w:rPr>
    </w:lvl>
  </w:abstractNum>
  <w:abstractNum w:abstractNumId="27" w15:restartNumberingAfterBreak="0">
    <w:nsid w:val="7DC71850"/>
    <w:multiLevelType w:val="multilevel"/>
    <w:tmpl w:val="9E605A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26"/>
  </w:num>
  <w:num w:numId="5">
    <w:abstractNumId w:val="25"/>
  </w:num>
  <w:num w:numId="6">
    <w:abstractNumId w:val="12"/>
  </w:num>
  <w:num w:numId="7">
    <w:abstractNumId w:val="20"/>
  </w:num>
  <w:num w:numId="8">
    <w:abstractNumId w:val="19"/>
  </w:num>
  <w:num w:numId="9">
    <w:abstractNumId w:val="10"/>
  </w:num>
  <w:num w:numId="10">
    <w:abstractNumId w:val="16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7"/>
  </w:num>
  <w:num w:numId="16">
    <w:abstractNumId w:val="14"/>
  </w:num>
  <w:num w:numId="17">
    <w:abstractNumId w:val="27"/>
  </w:num>
  <w:num w:numId="18">
    <w:abstractNumId w:val="23"/>
  </w:num>
  <w:num w:numId="19">
    <w:abstractNumId w:val="8"/>
  </w:num>
  <w:num w:numId="2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AB"/>
    <w:rsid w:val="0000139F"/>
    <w:rsid w:val="00001637"/>
    <w:rsid w:val="00001CD4"/>
    <w:rsid w:val="00001ECC"/>
    <w:rsid w:val="00004419"/>
    <w:rsid w:val="0000460A"/>
    <w:rsid w:val="00005DCE"/>
    <w:rsid w:val="0001182A"/>
    <w:rsid w:val="00012329"/>
    <w:rsid w:val="00014976"/>
    <w:rsid w:val="00015753"/>
    <w:rsid w:val="00020135"/>
    <w:rsid w:val="00021E6C"/>
    <w:rsid w:val="000225E3"/>
    <w:rsid w:val="00022696"/>
    <w:rsid w:val="00023B90"/>
    <w:rsid w:val="00024DB6"/>
    <w:rsid w:val="000261F0"/>
    <w:rsid w:val="00026323"/>
    <w:rsid w:val="00026E41"/>
    <w:rsid w:val="000301E2"/>
    <w:rsid w:val="000335C1"/>
    <w:rsid w:val="00033D85"/>
    <w:rsid w:val="00042B88"/>
    <w:rsid w:val="0004450A"/>
    <w:rsid w:val="000478E1"/>
    <w:rsid w:val="00051AAC"/>
    <w:rsid w:val="00052DBA"/>
    <w:rsid w:val="00054766"/>
    <w:rsid w:val="0005624F"/>
    <w:rsid w:val="000571E1"/>
    <w:rsid w:val="00060E86"/>
    <w:rsid w:val="00061F8C"/>
    <w:rsid w:val="00064884"/>
    <w:rsid w:val="00065F21"/>
    <w:rsid w:val="00066C35"/>
    <w:rsid w:val="00072236"/>
    <w:rsid w:val="000737B5"/>
    <w:rsid w:val="00073BC8"/>
    <w:rsid w:val="00076C4E"/>
    <w:rsid w:val="00082AA3"/>
    <w:rsid w:val="00085295"/>
    <w:rsid w:val="00085390"/>
    <w:rsid w:val="00092279"/>
    <w:rsid w:val="00093F31"/>
    <w:rsid w:val="00094DCC"/>
    <w:rsid w:val="000A08BA"/>
    <w:rsid w:val="000A12B6"/>
    <w:rsid w:val="000A27EF"/>
    <w:rsid w:val="000A2D7A"/>
    <w:rsid w:val="000A52F9"/>
    <w:rsid w:val="000B238B"/>
    <w:rsid w:val="000B2F95"/>
    <w:rsid w:val="000B3CFA"/>
    <w:rsid w:val="000B4DAA"/>
    <w:rsid w:val="000B5CDD"/>
    <w:rsid w:val="000B5D1F"/>
    <w:rsid w:val="000C2264"/>
    <w:rsid w:val="000C2562"/>
    <w:rsid w:val="000C3DE4"/>
    <w:rsid w:val="000C4221"/>
    <w:rsid w:val="000C4AD6"/>
    <w:rsid w:val="000C4D05"/>
    <w:rsid w:val="000C4D86"/>
    <w:rsid w:val="000C6BE1"/>
    <w:rsid w:val="000C7A98"/>
    <w:rsid w:val="000D04DF"/>
    <w:rsid w:val="000D0555"/>
    <w:rsid w:val="000D124E"/>
    <w:rsid w:val="000D5210"/>
    <w:rsid w:val="000D5928"/>
    <w:rsid w:val="000D687E"/>
    <w:rsid w:val="000E1BE6"/>
    <w:rsid w:val="000E1FE1"/>
    <w:rsid w:val="000E2519"/>
    <w:rsid w:val="000E3568"/>
    <w:rsid w:val="000E57D9"/>
    <w:rsid w:val="000E62F1"/>
    <w:rsid w:val="000E6A9C"/>
    <w:rsid w:val="000F0376"/>
    <w:rsid w:val="000F1C97"/>
    <w:rsid w:val="000F31B1"/>
    <w:rsid w:val="000F39ED"/>
    <w:rsid w:val="000F66D9"/>
    <w:rsid w:val="00103B88"/>
    <w:rsid w:val="00104555"/>
    <w:rsid w:val="001050F5"/>
    <w:rsid w:val="00110C97"/>
    <w:rsid w:val="00111E1F"/>
    <w:rsid w:val="001120B8"/>
    <w:rsid w:val="0011280F"/>
    <w:rsid w:val="00113142"/>
    <w:rsid w:val="00113675"/>
    <w:rsid w:val="00114A7E"/>
    <w:rsid w:val="00115F8D"/>
    <w:rsid w:val="00116A51"/>
    <w:rsid w:val="00120095"/>
    <w:rsid w:val="0012690A"/>
    <w:rsid w:val="001321A7"/>
    <w:rsid w:val="0013412B"/>
    <w:rsid w:val="0013622A"/>
    <w:rsid w:val="00143488"/>
    <w:rsid w:val="0014655E"/>
    <w:rsid w:val="0015000B"/>
    <w:rsid w:val="00151B69"/>
    <w:rsid w:val="00152292"/>
    <w:rsid w:val="00154353"/>
    <w:rsid w:val="00154EF7"/>
    <w:rsid w:val="0015593E"/>
    <w:rsid w:val="00161F62"/>
    <w:rsid w:val="00163464"/>
    <w:rsid w:val="00163643"/>
    <w:rsid w:val="001670F1"/>
    <w:rsid w:val="001716BC"/>
    <w:rsid w:val="001722E8"/>
    <w:rsid w:val="00173198"/>
    <w:rsid w:val="001732D6"/>
    <w:rsid w:val="001776B0"/>
    <w:rsid w:val="001823D8"/>
    <w:rsid w:val="00183977"/>
    <w:rsid w:val="00183DB6"/>
    <w:rsid w:val="00187474"/>
    <w:rsid w:val="00190622"/>
    <w:rsid w:val="00191506"/>
    <w:rsid w:val="00192173"/>
    <w:rsid w:val="001922DD"/>
    <w:rsid w:val="001A1CFC"/>
    <w:rsid w:val="001A2540"/>
    <w:rsid w:val="001A307F"/>
    <w:rsid w:val="001A4B6A"/>
    <w:rsid w:val="001A75BE"/>
    <w:rsid w:val="001B01E7"/>
    <w:rsid w:val="001B1D06"/>
    <w:rsid w:val="001B2D2A"/>
    <w:rsid w:val="001B4203"/>
    <w:rsid w:val="001B4381"/>
    <w:rsid w:val="001B7296"/>
    <w:rsid w:val="001C0A4D"/>
    <w:rsid w:val="001C1CCD"/>
    <w:rsid w:val="001C2A0B"/>
    <w:rsid w:val="001C3B41"/>
    <w:rsid w:val="001C50DB"/>
    <w:rsid w:val="001C5AC9"/>
    <w:rsid w:val="001C63A9"/>
    <w:rsid w:val="001C6B10"/>
    <w:rsid w:val="001D04EE"/>
    <w:rsid w:val="001D2C39"/>
    <w:rsid w:val="001D34A2"/>
    <w:rsid w:val="001D37F9"/>
    <w:rsid w:val="001D393F"/>
    <w:rsid w:val="001D4021"/>
    <w:rsid w:val="001D5AB3"/>
    <w:rsid w:val="001D5B53"/>
    <w:rsid w:val="001D660A"/>
    <w:rsid w:val="001E04DB"/>
    <w:rsid w:val="001E10B6"/>
    <w:rsid w:val="001E3D18"/>
    <w:rsid w:val="001E3F93"/>
    <w:rsid w:val="001E58BF"/>
    <w:rsid w:val="001E6B47"/>
    <w:rsid w:val="001F286D"/>
    <w:rsid w:val="001F47CA"/>
    <w:rsid w:val="001F4966"/>
    <w:rsid w:val="00200F93"/>
    <w:rsid w:val="00205343"/>
    <w:rsid w:val="002107A4"/>
    <w:rsid w:val="002112D5"/>
    <w:rsid w:val="0021149D"/>
    <w:rsid w:val="002114A6"/>
    <w:rsid w:val="00212E01"/>
    <w:rsid w:val="00214191"/>
    <w:rsid w:val="002206CF"/>
    <w:rsid w:val="00220D7D"/>
    <w:rsid w:val="00221054"/>
    <w:rsid w:val="00221601"/>
    <w:rsid w:val="00221C83"/>
    <w:rsid w:val="00222C1A"/>
    <w:rsid w:val="00223B3C"/>
    <w:rsid w:val="0022408F"/>
    <w:rsid w:val="00225B55"/>
    <w:rsid w:val="00231AF6"/>
    <w:rsid w:val="00232C25"/>
    <w:rsid w:val="002338B6"/>
    <w:rsid w:val="0023595E"/>
    <w:rsid w:val="00236D0A"/>
    <w:rsid w:val="0024227E"/>
    <w:rsid w:val="002442AA"/>
    <w:rsid w:val="002460C9"/>
    <w:rsid w:val="0025625F"/>
    <w:rsid w:val="002600AB"/>
    <w:rsid w:val="00260E59"/>
    <w:rsid w:val="0026265B"/>
    <w:rsid w:val="00262E54"/>
    <w:rsid w:val="00263C69"/>
    <w:rsid w:val="00265C59"/>
    <w:rsid w:val="00266B19"/>
    <w:rsid w:val="0026727E"/>
    <w:rsid w:val="00270FBD"/>
    <w:rsid w:val="00273922"/>
    <w:rsid w:val="00277EEA"/>
    <w:rsid w:val="002847B8"/>
    <w:rsid w:val="00284907"/>
    <w:rsid w:val="00286449"/>
    <w:rsid w:val="0028777F"/>
    <w:rsid w:val="00287A98"/>
    <w:rsid w:val="00293A4E"/>
    <w:rsid w:val="0029445B"/>
    <w:rsid w:val="00294C89"/>
    <w:rsid w:val="00295826"/>
    <w:rsid w:val="00295C1B"/>
    <w:rsid w:val="002A2474"/>
    <w:rsid w:val="002A3DD4"/>
    <w:rsid w:val="002A40AD"/>
    <w:rsid w:val="002A627F"/>
    <w:rsid w:val="002A65F3"/>
    <w:rsid w:val="002B25E5"/>
    <w:rsid w:val="002B5B3A"/>
    <w:rsid w:val="002B6575"/>
    <w:rsid w:val="002B74D1"/>
    <w:rsid w:val="002B7CCD"/>
    <w:rsid w:val="002C00D5"/>
    <w:rsid w:val="002C06F5"/>
    <w:rsid w:val="002C097B"/>
    <w:rsid w:val="002C512E"/>
    <w:rsid w:val="002C5649"/>
    <w:rsid w:val="002C58CD"/>
    <w:rsid w:val="002C5B8D"/>
    <w:rsid w:val="002C5C5C"/>
    <w:rsid w:val="002C5DCD"/>
    <w:rsid w:val="002C6208"/>
    <w:rsid w:val="002C6B29"/>
    <w:rsid w:val="002C6C86"/>
    <w:rsid w:val="002D0EC9"/>
    <w:rsid w:val="002D51A4"/>
    <w:rsid w:val="002D5958"/>
    <w:rsid w:val="002D5CED"/>
    <w:rsid w:val="002E044E"/>
    <w:rsid w:val="002E0AA6"/>
    <w:rsid w:val="002E16B3"/>
    <w:rsid w:val="002E1A13"/>
    <w:rsid w:val="002E2651"/>
    <w:rsid w:val="002E5A3F"/>
    <w:rsid w:val="002E7CAD"/>
    <w:rsid w:val="002F0ED5"/>
    <w:rsid w:val="002F134F"/>
    <w:rsid w:val="002F1781"/>
    <w:rsid w:val="002F4176"/>
    <w:rsid w:val="002F42BC"/>
    <w:rsid w:val="002F490D"/>
    <w:rsid w:val="002F5805"/>
    <w:rsid w:val="002F760F"/>
    <w:rsid w:val="003013DE"/>
    <w:rsid w:val="00302388"/>
    <w:rsid w:val="00303267"/>
    <w:rsid w:val="0030621B"/>
    <w:rsid w:val="00307F0F"/>
    <w:rsid w:val="0031003C"/>
    <w:rsid w:val="003120B2"/>
    <w:rsid w:val="003124B9"/>
    <w:rsid w:val="003129B6"/>
    <w:rsid w:val="003142E7"/>
    <w:rsid w:val="0032387F"/>
    <w:rsid w:val="0032448C"/>
    <w:rsid w:val="00324569"/>
    <w:rsid w:val="00325248"/>
    <w:rsid w:val="00327ABA"/>
    <w:rsid w:val="00333390"/>
    <w:rsid w:val="00333E92"/>
    <w:rsid w:val="00334B8D"/>
    <w:rsid w:val="00336460"/>
    <w:rsid w:val="0033716E"/>
    <w:rsid w:val="00337BA5"/>
    <w:rsid w:val="003411C8"/>
    <w:rsid w:val="00344FE1"/>
    <w:rsid w:val="003453B3"/>
    <w:rsid w:val="00345A92"/>
    <w:rsid w:val="003468F8"/>
    <w:rsid w:val="0035041E"/>
    <w:rsid w:val="003525E7"/>
    <w:rsid w:val="00352A1B"/>
    <w:rsid w:val="003535E3"/>
    <w:rsid w:val="00355087"/>
    <w:rsid w:val="00355F60"/>
    <w:rsid w:val="00360FB8"/>
    <w:rsid w:val="00361C42"/>
    <w:rsid w:val="00363301"/>
    <w:rsid w:val="0036338F"/>
    <w:rsid w:val="003646F9"/>
    <w:rsid w:val="00364A01"/>
    <w:rsid w:val="00364FA1"/>
    <w:rsid w:val="00365064"/>
    <w:rsid w:val="00366595"/>
    <w:rsid w:val="00366CA5"/>
    <w:rsid w:val="00366CDD"/>
    <w:rsid w:val="0036792A"/>
    <w:rsid w:val="003679BA"/>
    <w:rsid w:val="003679F2"/>
    <w:rsid w:val="003723DD"/>
    <w:rsid w:val="00373421"/>
    <w:rsid w:val="0037594B"/>
    <w:rsid w:val="00375D52"/>
    <w:rsid w:val="00381A41"/>
    <w:rsid w:val="0038423B"/>
    <w:rsid w:val="00387612"/>
    <w:rsid w:val="003903B5"/>
    <w:rsid w:val="00391EC3"/>
    <w:rsid w:val="00392845"/>
    <w:rsid w:val="00392DED"/>
    <w:rsid w:val="00392EEE"/>
    <w:rsid w:val="003949EF"/>
    <w:rsid w:val="00395929"/>
    <w:rsid w:val="00395CC5"/>
    <w:rsid w:val="003A029D"/>
    <w:rsid w:val="003A2EAE"/>
    <w:rsid w:val="003A3BBF"/>
    <w:rsid w:val="003A529E"/>
    <w:rsid w:val="003A6B3B"/>
    <w:rsid w:val="003B1E5D"/>
    <w:rsid w:val="003B45F0"/>
    <w:rsid w:val="003B689A"/>
    <w:rsid w:val="003B7F5C"/>
    <w:rsid w:val="003C4B8D"/>
    <w:rsid w:val="003C55A1"/>
    <w:rsid w:val="003C56C0"/>
    <w:rsid w:val="003C5F70"/>
    <w:rsid w:val="003C654D"/>
    <w:rsid w:val="003D3000"/>
    <w:rsid w:val="003D4E96"/>
    <w:rsid w:val="003D5C9C"/>
    <w:rsid w:val="003E3609"/>
    <w:rsid w:val="003E5DA1"/>
    <w:rsid w:val="003E6971"/>
    <w:rsid w:val="003F0126"/>
    <w:rsid w:val="003F4804"/>
    <w:rsid w:val="003F5AAB"/>
    <w:rsid w:val="00401693"/>
    <w:rsid w:val="00402EEC"/>
    <w:rsid w:val="00403716"/>
    <w:rsid w:val="004059D7"/>
    <w:rsid w:val="00411867"/>
    <w:rsid w:val="00414E6A"/>
    <w:rsid w:val="00415498"/>
    <w:rsid w:val="00416023"/>
    <w:rsid w:val="00416C59"/>
    <w:rsid w:val="00420191"/>
    <w:rsid w:val="004228B6"/>
    <w:rsid w:val="00425128"/>
    <w:rsid w:val="00426026"/>
    <w:rsid w:val="0043119B"/>
    <w:rsid w:val="00431881"/>
    <w:rsid w:val="00436514"/>
    <w:rsid w:val="004366BE"/>
    <w:rsid w:val="004409DC"/>
    <w:rsid w:val="00441988"/>
    <w:rsid w:val="00442866"/>
    <w:rsid w:val="00442AA0"/>
    <w:rsid w:val="004435D8"/>
    <w:rsid w:val="00443810"/>
    <w:rsid w:val="004440AA"/>
    <w:rsid w:val="004450CE"/>
    <w:rsid w:val="00447BE7"/>
    <w:rsid w:val="0045078B"/>
    <w:rsid w:val="00452D42"/>
    <w:rsid w:val="0045428C"/>
    <w:rsid w:val="004618F4"/>
    <w:rsid w:val="0046391D"/>
    <w:rsid w:val="00463B44"/>
    <w:rsid w:val="004651A8"/>
    <w:rsid w:val="004670EA"/>
    <w:rsid w:val="00471AEB"/>
    <w:rsid w:val="0047578A"/>
    <w:rsid w:val="00477673"/>
    <w:rsid w:val="00477D0E"/>
    <w:rsid w:val="004800DE"/>
    <w:rsid w:val="004806D2"/>
    <w:rsid w:val="00482308"/>
    <w:rsid w:val="004844A8"/>
    <w:rsid w:val="00485F50"/>
    <w:rsid w:val="00486EF7"/>
    <w:rsid w:val="0049206B"/>
    <w:rsid w:val="00493CB4"/>
    <w:rsid w:val="00494F90"/>
    <w:rsid w:val="00495403"/>
    <w:rsid w:val="00495D4F"/>
    <w:rsid w:val="0049702B"/>
    <w:rsid w:val="00497477"/>
    <w:rsid w:val="004A032E"/>
    <w:rsid w:val="004A218D"/>
    <w:rsid w:val="004A274B"/>
    <w:rsid w:val="004B3530"/>
    <w:rsid w:val="004B38E7"/>
    <w:rsid w:val="004B3A0C"/>
    <w:rsid w:val="004B4473"/>
    <w:rsid w:val="004B4961"/>
    <w:rsid w:val="004B4A54"/>
    <w:rsid w:val="004B65B2"/>
    <w:rsid w:val="004C04D5"/>
    <w:rsid w:val="004C4A07"/>
    <w:rsid w:val="004C673B"/>
    <w:rsid w:val="004C6DEF"/>
    <w:rsid w:val="004D088D"/>
    <w:rsid w:val="004D11F2"/>
    <w:rsid w:val="004D17AC"/>
    <w:rsid w:val="004E22E5"/>
    <w:rsid w:val="004E3DDC"/>
    <w:rsid w:val="004E3E17"/>
    <w:rsid w:val="004E5574"/>
    <w:rsid w:val="004E713E"/>
    <w:rsid w:val="004F1E9B"/>
    <w:rsid w:val="004F3437"/>
    <w:rsid w:val="004F4D94"/>
    <w:rsid w:val="004F5041"/>
    <w:rsid w:val="004F5DB9"/>
    <w:rsid w:val="004F7C76"/>
    <w:rsid w:val="004F7F28"/>
    <w:rsid w:val="005100A1"/>
    <w:rsid w:val="00510C99"/>
    <w:rsid w:val="00513C62"/>
    <w:rsid w:val="00513FE2"/>
    <w:rsid w:val="00514F8F"/>
    <w:rsid w:val="0051574D"/>
    <w:rsid w:val="005215B3"/>
    <w:rsid w:val="005238AC"/>
    <w:rsid w:val="00523AB4"/>
    <w:rsid w:val="0052414E"/>
    <w:rsid w:val="00525983"/>
    <w:rsid w:val="00526757"/>
    <w:rsid w:val="00527A44"/>
    <w:rsid w:val="00527CA9"/>
    <w:rsid w:val="00532520"/>
    <w:rsid w:val="005353A2"/>
    <w:rsid w:val="005354EF"/>
    <w:rsid w:val="00535B60"/>
    <w:rsid w:val="005407A4"/>
    <w:rsid w:val="00540BDE"/>
    <w:rsid w:val="005415DC"/>
    <w:rsid w:val="005418A9"/>
    <w:rsid w:val="0054383F"/>
    <w:rsid w:val="00547740"/>
    <w:rsid w:val="0055046B"/>
    <w:rsid w:val="005523A5"/>
    <w:rsid w:val="00557C1C"/>
    <w:rsid w:val="0056059C"/>
    <w:rsid w:val="005608B3"/>
    <w:rsid w:val="005619EC"/>
    <w:rsid w:val="005625F1"/>
    <w:rsid w:val="005653AC"/>
    <w:rsid w:val="005660B0"/>
    <w:rsid w:val="005665C8"/>
    <w:rsid w:val="005669F2"/>
    <w:rsid w:val="00570AF4"/>
    <w:rsid w:val="005810A3"/>
    <w:rsid w:val="0058155A"/>
    <w:rsid w:val="00582BAE"/>
    <w:rsid w:val="0058345C"/>
    <w:rsid w:val="0058404B"/>
    <w:rsid w:val="0058442D"/>
    <w:rsid w:val="00586E35"/>
    <w:rsid w:val="005877DC"/>
    <w:rsid w:val="00587B0F"/>
    <w:rsid w:val="00590791"/>
    <w:rsid w:val="00591EFD"/>
    <w:rsid w:val="00592273"/>
    <w:rsid w:val="005946EA"/>
    <w:rsid w:val="00596261"/>
    <w:rsid w:val="005A129D"/>
    <w:rsid w:val="005A3160"/>
    <w:rsid w:val="005A341F"/>
    <w:rsid w:val="005A6524"/>
    <w:rsid w:val="005A738B"/>
    <w:rsid w:val="005A799B"/>
    <w:rsid w:val="005B1636"/>
    <w:rsid w:val="005B164F"/>
    <w:rsid w:val="005B3A47"/>
    <w:rsid w:val="005B5D8E"/>
    <w:rsid w:val="005C0974"/>
    <w:rsid w:val="005C3BEF"/>
    <w:rsid w:val="005C4DC3"/>
    <w:rsid w:val="005D0087"/>
    <w:rsid w:val="005D1CD8"/>
    <w:rsid w:val="005D1E2C"/>
    <w:rsid w:val="005D4004"/>
    <w:rsid w:val="005D77FB"/>
    <w:rsid w:val="005E16B7"/>
    <w:rsid w:val="005E1DC8"/>
    <w:rsid w:val="005E350D"/>
    <w:rsid w:val="005E7E8C"/>
    <w:rsid w:val="005F1183"/>
    <w:rsid w:val="005F304F"/>
    <w:rsid w:val="005F3A56"/>
    <w:rsid w:val="005F43BF"/>
    <w:rsid w:val="00600A3A"/>
    <w:rsid w:val="00601D41"/>
    <w:rsid w:val="0060245B"/>
    <w:rsid w:val="00603EB4"/>
    <w:rsid w:val="00604762"/>
    <w:rsid w:val="00604810"/>
    <w:rsid w:val="00604DF2"/>
    <w:rsid w:val="00605409"/>
    <w:rsid w:val="006058A3"/>
    <w:rsid w:val="00611A69"/>
    <w:rsid w:val="0061264B"/>
    <w:rsid w:val="006128AD"/>
    <w:rsid w:val="006134B2"/>
    <w:rsid w:val="00613C2D"/>
    <w:rsid w:val="006162BD"/>
    <w:rsid w:val="00623A89"/>
    <w:rsid w:val="00627546"/>
    <w:rsid w:val="00632185"/>
    <w:rsid w:val="00633990"/>
    <w:rsid w:val="0063515A"/>
    <w:rsid w:val="00640D8B"/>
    <w:rsid w:val="0064116F"/>
    <w:rsid w:val="00642763"/>
    <w:rsid w:val="00643B99"/>
    <w:rsid w:val="0064466D"/>
    <w:rsid w:val="00644B7B"/>
    <w:rsid w:val="00644ECD"/>
    <w:rsid w:val="006450A1"/>
    <w:rsid w:val="00645543"/>
    <w:rsid w:val="00645650"/>
    <w:rsid w:val="00646699"/>
    <w:rsid w:val="00651044"/>
    <w:rsid w:val="00651A94"/>
    <w:rsid w:val="00653CA0"/>
    <w:rsid w:val="006544D4"/>
    <w:rsid w:val="006550BF"/>
    <w:rsid w:val="006601F6"/>
    <w:rsid w:val="006621AE"/>
    <w:rsid w:val="00663EDC"/>
    <w:rsid w:val="00665B32"/>
    <w:rsid w:val="006660CA"/>
    <w:rsid w:val="00670C74"/>
    <w:rsid w:val="006756D3"/>
    <w:rsid w:val="00675892"/>
    <w:rsid w:val="006760A9"/>
    <w:rsid w:val="00677428"/>
    <w:rsid w:val="00681FAD"/>
    <w:rsid w:val="00682348"/>
    <w:rsid w:val="00683589"/>
    <w:rsid w:val="00684C63"/>
    <w:rsid w:val="00685F57"/>
    <w:rsid w:val="00694D04"/>
    <w:rsid w:val="006A306C"/>
    <w:rsid w:val="006A53F3"/>
    <w:rsid w:val="006A5DBB"/>
    <w:rsid w:val="006B2A73"/>
    <w:rsid w:val="006B4D3D"/>
    <w:rsid w:val="006C14B6"/>
    <w:rsid w:val="006C2EB3"/>
    <w:rsid w:val="006C67CD"/>
    <w:rsid w:val="006C69B4"/>
    <w:rsid w:val="006D02F8"/>
    <w:rsid w:val="006D0308"/>
    <w:rsid w:val="006D1432"/>
    <w:rsid w:val="006D2E00"/>
    <w:rsid w:val="006D3E7A"/>
    <w:rsid w:val="006D3FCE"/>
    <w:rsid w:val="006D47B5"/>
    <w:rsid w:val="006D596B"/>
    <w:rsid w:val="006D75F8"/>
    <w:rsid w:val="006E0D38"/>
    <w:rsid w:val="006E1725"/>
    <w:rsid w:val="006E5B69"/>
    <w:rsid w:val="006F14A8"/>
    <w:rsid w:val="006F18B6"/>
    <w:rsid w:val="006F1A77"/>
    <w:rsid w:val="006F2080"/>
    <w:rsid w:val="006F3400"/>
    <w:rsid w:val="006F38BC"/>
    <w:rsid w:val="006F3CCA"/>
    <w:rsid w:val="006F6018"/>
    <w:rsid w:val="0070026B"/>
    <w:rsid w:val="0070271E"/>
    <w:rsid w:val="007038F6"/>
    <w:rsid w:val="007073F1"/>
    <w:rsid w:val="00707D4F"/>
    <w:rsid w:val="00713141"/>
    <w:rsid w:val="00713793"/>
    <w:rsid w:val="00716523"/>
    <w:rsid w:val="0071728C"/>
    <w:rsid w:val="00721FB3"/>
    <w:rsid w:val="00722597"/>
    <w:rsid w:val="0072305A"/>
    <w:rsid w:val="007245E2"/>
    <w:rsid w:val="00725715"/>
    <w:rsid w:val="00725754"/>
    <w:rsid w:val="00732A0D"/>
    <w:rsid w:val="0073530E"/>
    <w:rsid w:val="00737362"/>
    <w:rsid w:val="00737464"/>
    <w:rsid w:val="007379FF"/>
    <w:rsid w:val="00740572"/>
    <w:rsid w:val="007410E0"/>
    <w:rsid w:val="007411D0"/>
    <w:rsid w:val="00743ABD"/>
    <w:rsid w:val="007461CE"/>
    <w:rsid w:val="00747AAB"/>
    <w:rsid w:val="00747D9A"/>
    <w:rsid w:val="00750A3B"/>
    <w:rsid w:val="00751EF2"/>
    <w:rsid w:val="00752089"/>
    <w:rsid w:val="00752AF7"/>
    <w:rsid w:val="00754B83"/>
    <w:rsid w:val="00756BF7"/>
    <w:rsid w:val="00761B00"/>
    <w:rsid w:val="00761D67"/>
    <w:rsid w:val="00764FC2"/>
    <w:rsid w:val="0076757C"/>
    <w:rsid w:val="007678EC"/>
    <w:rsid w:val="00767E67"/>
    <w:rsid w:val="00770440"/>
    <w:rsid w:val="00771E06"/>
    <w:rsid w:val="00771FE2"/>
    <w:rsid w:val="0077216C"/>
    <w:rsid w:val="00772364"/>
    <w:rsid w:val="007727B5"/>
    <w:rsid w:val="007778A2"/>
    <w:rsid w:val="00777C66"/>
    <w:rsid w:val="0078035F"/>
    <w:rsid w:val="007804F6"/>
    <w:rsid w:val="007808AB"/>
    <w:rsid w:val="00782830"/>
    <w:rsid w:val="00782DA2"/>
    <w:rsid w:val="007832DD"/>
    <w:rsid w:val="0078423F"/>
    <w:rsid w:val="007850A4"/>
    <w:rsid w:val="00786069"/>
    <w:rsid w:val="00792666"/>
    <w:rsid w:val="00792C8E"/>
    <w:rsid w:val="00792F40"/>
    <w:rsid w:val="007A19D5"/>
    <w:rsid w:val="007A1EAF"/>
    <w:rsid w:val="007A3E79"/>
    <w:rsid w:val="007A5F89"/>
    <w:rsid w:val="007A7E9C"/>
    <w:rsid w:val="007B014F"/>
    <w:rsid w:val="007B1E40"/>
    <w:rsid w:val="007B2A2E"/>
    <w:rsid w:val="007B30F7"/>
    <w:rsid w:val="007B4886"/>
    <w:rsid w:val="007B79C0"/>
    <w:rsid w:val="007B7B64"/>
    <w:rsid w:val="007C0FC1"/>
    <w:rsid w:val="007C1FB3"/>
    <w:rsid w:val="007C318E"/>
    <w:rsid w:val="007C364F"/>
    <w:rsid w:val="007C4396"/>
    <w:rsid w:val="007C46D7"/>
    <w:rsid w:val="007C481A"/>
    <w:rsid w:val="007C59FF"/>
    <w:rsid w:val="007C6585"/>
    <w:rsid w:val="007D5B9C"/>
    <w:rsid w:val="007D6581"/>
    <w:rsid w:val="007D77D9"/>
    <w:rsid w:val="007E10C8"/>
    <w:rsid w:val="007E12C1"/>
    <w:rsid w:val="007E1398"/>
    <w:rsid w:val="007E15AA"/>
    <w:rsid w:val="007E2E6C"/>
    <w:rsid w:val="007E4035"/>
    <w:rsid w:val="007E6F06"/>
    <w:rsid w:val="007F02F9"/>
    <w:rsid w:val="007F1601"/>
    <w:rsid w:val="007F173C"/>
    <w:rsid w:val="007F21AA"/>
    <w:rsid w:val="007F4448"/>
    <w:rsid w:val="007F4C51"/>
    <w:rsid w:val="007F5FC3"/>
    <w:rsid w:val="007F6A7F"/>
    <w:rsid w:val="007F6DA6"/>
    <w:rsid w:val="00802CD8"/>
    <w:rsid w:val="008034DD"/>
    <w:rsid w:val="00803A10"/>
    <w:rsid w:val="00803BED"/>
    <w:rsid w:val="008079E7"/>
    <w:rsid w:val="00811CA9"/>
    <w:rsid w:val="008122D6"/>
    <w:rsid w:val="0081246B"/>
    <w:rsid w:val="00812CDB"/>
    <w:rsid w:val="00814E0C"/>
    <w:rsid w:val="00814E2E"/>
    <w:rsid w:val="00830A5D"/>
    <w:rsid w:val="008325B6"/>
    <w:rsid w:val="00832FAE"/>
    <w:rsid w:val="00833766"/>
    <w:rsid w:val="00834469"/>
    <w:rsid w:val="0084140E"/>
    <w:rsid w:val="00842458"/>
    <w:rsid w:val="00844396"/>
    <w:rsid w:val="008454CE"/>
    <w:rsid w:val="0084626C"/>
    <w:rsid w:val="00847F8C"/>
    <w:rsid w:val="00851DAF"/>
    <w:rsid w:val="00853BD6"/>
    <w:rsid w:val="008562ED"/>
    <w:rsid w:val="00861DB0"/>
    <w:rsid w:val="0086310E"/>
    <w:rsid w:val="0086547E"/>
    <w:rsid w:val="00865EBC"/>
    <w:rsid w:val="00866220"/>
    <w:rsid w:val="00867391"/>
    <w:rsid w:val="00867A15"/>
    <w:rsid w:val="00871F93"/>
    <w:rsid w:val="00871FAE"/>
    <w:rsid w:val="00873B86"/>
    <w:rsid w:val="008746E6"/>
    <w:rsid w:val="008748EA"/>
    <w:rsid w:val="00882876"/>
    <w:rsid w:val="00883694"/>
    <w:rsid w:val="008856B0"/>
    <w:rsid w:val="00887B69"/>
    <w:rsid w:val="0089085C"/>
    <w:rsid w:val="00891F88"/>
    <w:rsid w:val="00893C9B"/>
    <w:rsid w:val="00895800"/>
    <w:rsid w:val="00896609"/>
    <w:rsid w:val="008A0D57"/>
    <w:rsid w:val="008A2D11"/>
    <w:rsid w:val="008A30DD"/>
    <w:rsid w:val="008A338E"/>
    <w:rsid w:val="008A6ECE"/>
    <w:rsid w:val="008A7A0B"/>
    <w:rsid w:val="008B088F"/>
    <w:rsid w:val="008B0C7B"/>
    <w:rsid w:val="008B3E5D"/>
    <w:rsid w:val="008B5DE5"/>
    <w:rsid w:val="008B72DB"/>
    <w:rsid w:val="008B7666"/>
    <w:rsid w:val="008C0217"/>
    <w:rsid w:val="008C26AF"/>
    <w:rsid w:val="008C2EC3"/>
    <w:rsid w:val="008C5121"/>
    <w:rsid w:val="008C6E99"/>
    <w:rsid w:val="008C745D"/>
    <w:rsid w:val="008D0122"/>
    <w:rsid w:val="008D0858"/>
    <w:rsid w:val="008D2FDB"/>
    <w:rsid w:val="008E2E27"/>
    <w:rsid w:val="008E42CC"/>
    <w:rsid w:val="008E585B"/>
    <w:rsid w:val="008E6F6D"/>
    <w:rsid w:val="008E734C"/>
    <w:rsid w:val="008E78D2"/>
    <w:rsid w:val="008F00A9"/>
    <w:rsid w:val="008F3E5C"/>
    <w:rsid w:val="008F4D6A"/>
    <w:rsid w:val="008F520A"/>
    <w:rsid w:val="008F5507"/>
    <w:rsid w:val="008F65A3"/>
    <w:rsid w:val="00901298"/>
    <w:rsid w:val="009041D4"/>
    <w:rsid w:val="009065F3"/>
    <w:rsid w:val="0090668D"/>
    <w:rsid w:val="0090773A"/>
    <w:rsid w:val="00912886"/>
    <w:rsid w:val="009141DD"/>
    <w:rsid w:val="00916ECF"/>
    <w:rsid w:val="00925270"/>
    <w:rsid w:val="00925969"/>
    <w:rsid w:val="0092597B"/>
    <w:rsid w:val="00930348"/>
    <w:rsid w:val="00934876"/>
    <w:rsid w:val="00934DD8"/>
    <w:rsid w:val="00944709"/>
    <w:rsid w:val="00945DF1"/>
    <w:rsid w:val="00946CE0"/>
    <w:rsid w:val="00950666"/>
    <w:rsid w:val="00952479"/>
    <w:rsid w:val="00952D32"/>
    <w:rsid w:val="00954B0F"/>
    <w:rsid w:val="00955283"/>
    <w:rsid w:val="00955AC9"/>
    <w:rsid w:val="00957506"/>
    <w:rsid w:val="0096099B"/>
    <w:rsid w:val="00961A37"/>
    <w:rsid w:val="00962056"/>
    <w:rsid w:val="0096305C"/>
    <w:rsid w:val="00963D58"/>
    <w:rsid w:val="009645A3"/>
    <w:rsid w:val="0096521C"/>
    <w:rsid w:val="009667DE"/>
    <w:rsid w:val="00970150"/>
    <w:rsid w:val="00971EB2"/>
    <w:rsid w:val="009720B3"/>
    <w:rsid w:val="00972EDE"/>
    <w:rsid w:val="00973717"/>
    <w:rsid w:val="00975D0E"/>
    <w:rsid w:val="009808DC"/>
    <w:rsid w:val="00984A16"/>
    <w:rsid w:val="0098588A"/>
    <w:rsid w:val="0099029A"/>
    <w:rsid w:val="00991905"/>
    <w:rsid w:val="009922AA"/>
    <w:rsid w:val="00996153"/>
    <w:rsid w:val="009963D5"/>
    <w:rsid w:val="00997B59"/>
    <w:rsid w:val="009A259E"/>
    <w:rsid w:val="009A282F"/>
    <w:rsid w:val="009A2A30"/>
    <w:rsid w:val="009A3B22"/>
    <w:rsid w:val="009A3CC8"/>
    <w:rsid w:val="009A3DAD"/>
    <w:rsid w:val="009A4B82"/>
    <w:rsid w:val="009B3817"/>
    <w:rsid w:val="009B404D"/>
    <w:rsid w:val="009B565B"/>
    <w:rsid w:val="009C0866"/>
    <w:rsid w:val="009C0964"/>
    <w:rsid w:val="009C40E7"/>
    <w:rsid w:val="009C47DA"/>
    <w:rsid w:val="009C4804"/>
    <w:rsid w:val="009C73F7"/>
    <w:rsid w:val="009C74FB"/>
    <w:rsid w:val="009D1C0E"/>
    <w:rsid w:val="009D2F65"/>
    <w:rsid w:val="009D3C1B"/>
    <w:rsid w:val="009E2B33"/>
    <w:rsid w:val="009E2BAE"/>
    <w:rsid w:val="009E3E73"/>
    <w:rsid w:val="009E5938"/>
    <w:rsid w:val="009E6608"/>
    <w:rsid w:val="009E6ADF"/>
    <w:rsid w:val="009F13EF"/>
    <w:rsid w:val="009F1594"/>
    <w:rsid w:val="009F204C"/>
    <w:rsid w:val="009F213A"/>
    <w:rsid w:val="009F4AE4"/>
    <w:rsid w:val="009F6BD1"/>
    <w:rsid w:val="009F7699"/>
    <w:rsid w:val="00A00A4C"/>
    <w:rsid w:val="00A014A7"/>
    <w:rsid w:val="00A023AF"/>
    <w:rsid w:val="00A0663A"/>
    <w:rsid w:val="00A06D98"/>
    <w:rsid w:val="00A07167"/>
    <w:rsid w:val="00A10048"/>
    <w:rsid w:val="00A1181F"/>
    <w:rsid w:val="00A1369F"/>
    <w:rsid w:val="00A154E0"/>
    <w:rsid w:val="00A16431"/>
    <w:rsid w:val="00A17297"/>
    <w:rsid w:val="00A20A70"/>
    <w:rsid w:val="00A20E49"/>
    <w:rsid w:val="00A234BF"/>
    <w:rsid w:val="00A264B7"/>
    <w:rsid w:val="00A278F3"/>
    <w:rsid w:val="00A27E5C"/>
    <w:rsid w:val="00A31F82"/>
    <w:rsid w:val="00A32B66"/>
    <w:rsid w:val="00A33020"/>
    <w:rsid w:val="00A334BA"/>
    <w:rsid w:val="00A35ABD"/>
    <w:rsid w:val="00A3653C"/>
    <w:rsid w:val="00A4054E"/>
    <w:rsid w:val="00A431F5"/>
    <w:rsid w:val="00A43C11"/>
    <w:rsid w:val="00A44A42"/>
    <w:rsid w:val="00A4566B"/>
    <w:rsid w:val="00A53038"/>
    <w:rsid w:val="00A53FB7"/>
    <w:rsid w:val="00A54E43"/>
    <w:rsid w:val="00A56369"/>
    <w:rsid w:val="00A568F6"/>
    <w:rsid w:val="00A56E93"/>
    <w:rsid w:val="00A57D80"/>
    <w:rsid w:val="00A60933"/>
    <w:rsid w:val="00A651FA"/>
    <w:rsid w:val="00A65941"/>
    <w:rsid w:val="00A66EBA"/>
    <w:rsid w:val="00A7085C"/>
    <w:rsid w:val="00A70ACE"/>
    <w:rsid w:val="00A70D2D"/>
    <w:rsid w:val="00A710DD"/>
    <w:rsid w:val="00A712AB"/>
    <w:rsid w:val="00A72222"/>
    <w:rsid w:val="00A72618"/>
    <w:rsid w:val="00A737F8"/>
    <w:rsid w:val="00A7405E"/>
    <w:rsid w:val="00A74C35"/>
    <w:rsid w:val="00A775E5"/>
    <w:rsid w:val="00A777C7"/>
    <w:rsid w:val="00A77A3E"/>
    <w:rsid w:val="00A817B8"/>
    <w:rsid w:val="00A82E95"/>
    <w:rsid w:val="00A84FE1"/>
    <w:rsid w:val="00A8629E"/>
    <w:rsid w:val="00A87F9B"/>
    <w:rsid w:val="00A9083B"/>
    <w:rsid w:val="00A90E29"/>
    <w:rsid w:val="00A93B15"/>
    <w:rsid w:val="00A949DF"/>
    <w:rsid w:val="00A961C7"/>
    <w:rsid w:val="00A96734"/>
    <w:rsid w:val="00AA016F"/>
    <w:rsid w:val="00AA0939"/>
    <w:rsid w:val="00AA1602"/>
    <w:rsid w:val="00AA1716"/>
    <w:rsid w:val="00AA2DCB"/>
    <w:rsid w:val="00AA5469"/>
    <w:rsid w:val="00AA55AE"/>
    <w:rsid w:val="00AA6183"/>
    <w:rsid w:val="00AA66AF"/>
    <w:rsid w:val="00AA6A44"/>
    <w:rsid w:val="00AA7E00"/>
    <w:rsid w:val="00AB6F1E"/>
    <w:rsid w:val="00AB76BA"/>
    <w:rsid w:val="00AB77C5"/>
    <w:rsid w:val="00AB7B7D"/>
    <w:rsid w:val="00AC199E"/>
    <w:rsid w:val="00AC33CA"/>
    <w:rsid w:val="00AC3ACC"/>
    <w:rsid w:val="00AC5770"/>
    <w:rsid w:val="00AC7BFB"/>
    <w:rsid w:val="00AD1C33"/>
    <w:rsid w:val="00AD21ED"/>
    <w:rsid w:val="00AD3D4C"/>
    <w:rsid w:val="00AD3DE2"/>
    <w:rsid w:val="00AD6C38"/>
    <w:rsid w:val="00AD6D4D"/>
    <w:rsid w:val="00AD7A66"/>
    <w:rsid w:val="00AE1CB3"/>
    <w:rsid w:val="00AE5126"/>
    <w:rsid w:val="00AE5478"/>
    <w:rsid w:val="00AE74BA"/>
    <w:rsid w:val="00AE7B3D"/>
    <w:rsid w:val="00AF0B33"/>
    <w:rsid w:val="00AF1BF2"/>
    <w:rsid w:val="00AF1E9F"/>
    <w:rsid w:val="00AF4B4F"/>
    <w:rsid w:val="00AF60DF"/>
    <w:rsid w:val="00B00FEF"/>
    <w:rsid w:val="00B0255C"/>
    <w:rsid w:val="00B042B9"/>
    <w:rsid w:val="00B060FE"/>
    <w:rsid w:val="00B0617F"/>
    <w:rsid w:val="00B06758"/>
    <w:rsid w:val="00B07F71"/>
    <w:rsid w:val="00B12018"/>
    <w:rsid w:val="00B13B89"/>
    <w:rsid w:val="00B16016"/>
    <w:rsid w:val="00B2242C"/>
    <w:rsid w:val="00B2275C"/>
    <w:rsid w:val="00B2337A"/>
    <w:rsid w:val="00B24757"/>
    <w:rsid w:val="00B256B9"/>
    <w:rsid w:val="00B30539"/>
    <w:rsid w:val="00B31A82"/>
    <w:rsid w:val="00B34B14"/>
    <w:rsid w:val="00B36139"/>
    <w:rsid w:val="00B375CB"/>
    <w:rsid w:val="00B40AB1"/>
    <w:rsid w:val="00B44587"/>
    <w:rsid w:val="00B44A83"/>
    <w:rsid w:val="00B463CE"/>
    <w:rsid w:val="00B51BE2"/>
    <w:rsid w:val="00B52C41"/>
    <w:rsid w:val="00B54379"/>
    <w:rsid w:val="00B553BC"/>
    <w:rsid w:val="00B55D96"/>
    <w:rsid w:val="00B56B3B"/>
    <w:rsid w:val="00B57727"/>
    <w:rsid w:val="00B614BC"/>
    <w:rsid w:val="00B62BC9"/>
    <w:rsid w:val="00B6338D"/>
    <w:rsid w:val="00B6404E"/>
    <w:rsid w:val="00B6604C"/>
    <w:rsid w:val="00B6661D"/>
    <w:rsid w:val="00B70D1C"/>
    <w:rsid w:val="00B71A72"/>
    <w:rsid w:val="00B71C3E"/>
    <w:rsid w:val="00B74B37"/>
    <w:rsid w:val="00B75BB4"/>
    <w:rsid w:val="00B800D9"/>
    <w:rsid w:val="00B820FC"/>
    <w:rsid w:val="00B82CB7"/>
    <w:rsid w:val="00B837D7"/>
    <w:rsid w:val="00B85232"/>
    <w:rsid w:val="00B85D5F"/>
    <w:rsid w:val="00B9019D"/>
    <w:rsid w:val="00B93F54"/>
    <w:rsid w:val="00B971C7"/>
    <w:rsid w:val="00B97D9D"/>
    <w:rsid w:val="00BA061D"/>
    <w:rsid w:val="00BA2E2E"/>
    <w:rsid w:val="00BB0438"/>
    <w:rsid w:val="00BB15C5"/>
    <w:rsid w:val="00BB4A06"/>
    <w:rsid w:val="00BB5A1A"/>
    <w:rsid w:val="00BB6EBA"/>
    <w:rsid w:val="00BB78EC"/>
    <w:rsid w:val="00BC094F"/>
    <w:rsid w:val="00BC0EE0"/>
    <w:rsid w:val="00BC1C4B"/>
    <w:rsid w:val="00BC24E4"/>
    <w:rsid w:val="00BC2AB9"/>
    <w:rsid w:val="00BC38AE"/>
    <w:rsid w:val="00BC45FB"/>
    <w:rsid w:val="00BC720F"/>
    <w:rsid w:val="00BC7B6A"/>
    <w:rsid w:val="00BD06B6"/>
    <w:rsid w:val="00BD2261"/>
    <w:rsid w:val="00BD2E24"/>
    <w:rsid w:val="00BD44BD"/>
    <w:rsid w:val="00BD623B"/>
    <w:rsid w:val="00BD6F4E"/>
    <w:rsid w:val="00BE0B6E"/>
    <w:rsid w:val="00BE15FB"/>
    <w:rsid w:val="00BE777F"/>
    <w:rsid w:val="00BE7B4A"/>
    <w:rsid w:val="00BE7FA9"/>
    <w:rsid w:val="00BF2DF2"/>
    <w:rsid w:val="00BF40C1"/>
    <w:rsid w:val="00BF4E7C"/>
    <w:rsid w:val="00BF577B"/>
    <w:rsid w:val="00BF5FC4"/>
    <w:rsid w:val="00BF6506"/>
    <w:rsid w:val="00BF66DB"/>
    <w:rsid w:val="00BF7E6C"/>
    <w:rsid w:val="00C01C22"/>
    <w:rsid w:val="00C03371"/>
    <w:rsid w:val="00C0367C"/>
    <w:rsid w:val="00C04469"/>
    <w:rsid w:val="00C05EB8"/>
    <w:rsid w:val="00C100A2"/>
    <w:rsid w:val="00C1070D"/>
    <w:rsid w:val="00C119FE"/>
    <w:rsid w:val="00C130A7"/>
    <w:rsid w:val="00C13DA7"/>
    <w:rsid w:val="00C14B56"/>
    <w:rsid w:val="00C14D14"/>
    <w:rsid w:val="00C16100"/>
    <w:rsid w:val="00C2134C"/>
    <w:rsid w:val="00C239E1"/>
    <w:rsid w:val="00C252DA"/>
    <w:rsid w:val="00C3147A"/>
    <w:rsid w:val="00C320EF"/>
    <w:rsid w:val="00C330B9"/>
    <w:rsid w:val="00C345F6"/>
    <w:rsid w:val="00C34EF5"/>
    <w:rsid w:val="00C360AB"/>
    <w:rsid w:val="00C36D44"/>
    <w:rsid w:val="00C40A8E"/>
    <w:rsid w:val="00C40DC7"/>
    <w:rsid w:val="00C419CA"/>
    <w:rsid w:val="00C4391B"/>
    <w:rsid w:val="00C43C46"/>
    <w:rsid w:val="00C43CEE"/>
    <w:rsid w:val="00C4448E"/>
    <w:rsid w:val="00C44FAF"/>
    <w:rsid w:val="00C4591B"/>
    <w:rsid w:val="00C45BCB"/>
    <w:rsid w:val="00C46E02"/>
    <w:rsid w:val="00C4722A"/>
    <w:rsid w:val="00C51134"/>
    <w:rsid w:val="00C5180C"/>
    <w:rsid w:val="00C51D62"/>
    <w:rsid w:val="00C53679"/>
    <w:rsid w:val="00C547E1"/>
    <w:rsid w:val="00C5604F"/>
    <w:rsid w:val="00C654B3"/>
    <w:rsid w:val="00C672C9"/>
    <w:rsid w:val="00C67E78"/>
    <w:rsid w:val="00C67F3D"/>
    <w:rsid w:val="00C701BB"/>
    <w:rsid w:val="00C70722"/>
    <w:rsid w:val="00C718ED"/>
    <w:rsid w:val="00C72555"/>
    <w:rsid w:val="00C7525F"/>
    <w:rsid w:val="00C77443"/>
    <w:rsid w:val="00C77914"/>
    <w:rsid w:val="00C84F45"/>
    <w:rsid w:val="00C8595B"/>
    <w:rsid w:val="00C913B7"/>
    <w:rsid w:val="00C9383A"/>
    <w:rsid w:val="00C94D40"/>
    <w:rsid w:val="00CA0E1D"/>
    <w:rsid w:val="00CA3209"/>
    <w:rsid w:val="00CA510A"/>
    <w:rsid w:val="00CA580B"/>
    <w:rsid w:val="00CA603B"/>
    <w:rsid w:val="00CA6F69"/>
    <w:rsid w:val="00CA766B"/>
    <w:rsid w:val="00CB1B54"/>
    <w:rsid w:val="00CB72BF"/>
    <w:rsid w:val="00CB7763"/>
    <w:rsid w:val="00CC1BDF"/>
    <w:rsid w:val="00CC1E34"/>
    <w:rsid w:val="00CC406A"/>
    <w:rsid w:val="00CC4A00"/>
    <w:rsid w:val="00CC4FE6"/>
    <w:rsid w:val="00CC5717"/>
    <w:rsid w:val="00CC7464"/>
    <w:rsid w:val="00CC7DC0"/>
    <w:rsid w:val="00CD14C3"/>
    <w:rsid w:val="00CD429D"/>
    <w:rsid w:val="00CD48B0"/>
    <w:rsid w:val="00CD517C"/>
    <w:rsid w:val="00CD59E0"/>
    <w:rsid w:val="00CE34CD"/>
    <w:rsid w:val="00CE5953"/>
    <w:rsid w:val="00CE61E9"/>
    <w:rsid w:val="00CE7AC7"/>
    <w:rsid w:val="00CF035B"/>
    <w:rsid w:val="00CF0F57"/>
    <w:rsid w:val="00CF1C88"/>
    <w:rsid w:val="00CF3726"/>
    <w:rsid w:val="00CF54F7"/>
    <w:rsid w:val="00CF78B3"/>
    <w:rsid w:val="00D01091"/>
    <w:rsid w:val="00D025E2"/>
    <w:rsid w:val="00D02806"/>
    <w:rsid w:val="00D03E72"/>
    <w:rsid w:val="00D0785F"/>
    <w:rsid w:val="00D13BFA"/>
    <w:rsid w:val="00D14417"/>
    <w:rsid w:val="00D14A6E"/>
    <w:rsid w:val="00D162E7"/>
    <w:rsid w:val="00D17053"/>
    <w:rsid w:val="00D20F5E"/>
    <w:rsid w:val="00D223EE"/>
    <w:rsid w:val="00D24E6B"/>
    <w:rsid w:val="00D2569B"/>
    <w:rsid w:val="00D30A6A"/>
    <w:rsid w:val="00D3360D"/>
    <w:rsid w:val="00D35702"/>
    <w:rsid w:val="00D35D64"/>
    <w:rsid w:val="00D36F43"/>
    <w:rsid w:val="00D40050"/>
    <w:rsid w:val="00D450E9"/>
    <w:rsid w:val="00D5291C"/>
    <w:rsid w:val="00D56ABD"/>
    <w:rsid w:val="00D57543"/>
    <w:rsid w:val="00D57A8E"/>
    <w:rsid w:val="00D6506C"/>
    <w:rsid w:val="00D702B9"/>
    <w:rsid w:val="00D70AFE"/>
    <w:rsid w:val="00D7321A"/>
    <w:rsid w:val="00D73DAE"/>
    <w:rsid w:val="00D75EDE"/>
    <w:rsid w:val="00D76913"/>
    <w:rsid w:val="00D772FA"/>
    <w:rsid w:val="00D812C6"/>
    <w:rsid w:val="00D81BF7"/>
    <w:rsid w:val="00D84DDA"/>
    <w:rsid w:val="00D8502C"/>
    <w:rsid w:val="00D85199"/>
    <w:rsid w:val="00D868F6"/>
    <w:rsid w:val="00D875DF"/>
    <w:rsid w:val="00D92E60"/>
    <w:rsid w:val="00D95351"/>
    <w:rsid w:val="00D97E9C"/>
    <w:rsid w:val="00DA4EB4"/>
    <w:rsid w:val="00DA538D"/>
    <w:rsid w:val="00DA6CEE"/>
    <w:rsid w:val="00DB06A0"/>
    <w:rsid w:val="00DB0A75"/>
    <w:rsid w:val="00DB2F34"/>
    <w:rsid w:val="00DB339A"/>
    <w:rsid w:val="00DB5486"/>
    <w:rsid w:val="00DB5F3B"/>
    <w:rsid w:val="00DC01E5"/>
    <w:rsid w:val="00DC220F"/>
    <w:rsid w:val="00DC2C29"/>
    <w:rsid w:val="00DC6079"/>
    <w:rsid w:val="00DC7305"/>
    <w:rsid w:val="00DD04D1"/>
    <w:rsid w:val="00DD165B"/>
    <w:rsid w:val="00DD3E28"/>
    <w:rsid w:val="00DD7E58"/>
    <w:rsid w:val="00DE0476"/>
    <w:rsid w:val="00DE1BB6"/>
    <w:rsid w:val="00DE1F9B"/>
    <w:rsid w:val="00DE265B"/>
    <w:rsid w:val="00DE42A3"/>
    <w:rsid w:val="00DE5A3E"/>
    <w:rsid w:val="00DF07B2"/>
    <w:rsid w:val="00DF0C8B"/>
    <w:rsid w:val="00DF14A8"/>
    <w:rsid w:val="00DF19D6"/>
    <w:rsid w:val="00DF5B1D"/>
    <w:rsid w:val="00DF5BC8"/>
    <w:rsid w:val="00DF7CC3"/>
    <w:rsid w:val="00E03A2D"/>
    <w:rsid w:val="00E03C50"/>
    <w:rsid w:val="00E0751C"/>
    <w:rsid w:val="00E1004D"/>
    <w:rsid w:val="00E10712"/>
    <w:rsid w:val="00E12867"/>
    <w:rsid w:val="00E13EDC"/>
    <w:rsid w:val="00E14ABE"/>
    <w:rsid w:val="00E14C87"/>
    <w:rsid w:val="00E15080"/>
    <w:rsid w:val="00E15483"/>
    <w:rsid w:val="00E15FBC"/>
    <w:rsid w:val="00E17B93"/>
    <w:rsid w:val="00E20510"/>
    <w:rsid w:val="00E240D9"/>
    <w:rsid w:val="00E2510E"/>
    <w:rsid w:val="00E2676D"/>
    <w:rsid w:val="00E26782"/>
    <w:rsid w:val="00E3284E"/>
    <w:rsid w:val="00E334A4"/>
    <w:rsid w:val="00E37A37"/>
    <w:rsid w:val="00E37EE7"/>
    <w:rsid w:val="00E408B0"/>
    <w:rsid w:val="00E40E77"/>
    <w:rsid w:val="00E44226"/>
    <w:rsid w:val="00E45217"/>
    <w:rsid w:val="00E45E33"/>
    <w:rsid w:val="00E46C47"/>
    <w:rsid w:val="00E47CC0"/>
    <w:rsid w:val="00E508A3"/>
    <w:rsid w:val="00E50AC9"/>
    <w:rsid w:val="00E51FBC"/>
    <w:rsid w:val="00E54F1F"/>
    <w:rsid w:val="00E61DB7"/>
    <w:rsid w:val="00E62FE6"/>
    <w:rsid w:val="00E649E9"/>
    <w:rsid w:val="00E6608D"/>
    <w:rsid w:val="00E67B17"/>
    <w:rsid w:val="00E67DDE"/>
    <w:rsid w:val="00E76CD5"/>
    <w:rsid w:val="00E778A8"/>
    <w:rsid w:val="00E80055"/>
    <w:rsid w:val="00E82F4E"/>
    <w:rsid w:val="00E84DDC"/>
    <w:rsid w:val="00E86876"/>
    <w:rsid w:val="00E86E56"/>
    <w:rsid w:val="00E905B4"/>
    <w:rsid w:val="00E9135D"/>
    <w:rsid w:val="00E91BCA"/>
    <w:rsid w:val="00E9737E"/>
    <w:rsid w:val="00EA125D"/>
    <w:rsid w:val="00EA14B5"/>
    <w:rsid w:val="00EA170B"/>
    <w:rsid w:val="00EA2874"/>
    <w:rsid w:val="00EA2C03"/>
    <w:rsid w:val="00EA5856"/>
    <w:rsid w:val="00EB105A"/>
    <w:rsid w:val="00EB3011"/>
    <w:rsid w:val="00EB3118"/>
    <w:rsid w:val="00EB45EA"/>
    <w:rsid w:val="00EB7DB7"/>
    <w:rsid w:val="00EC0CAA"/>
    <w:rsid w:val="00EC1240"/>
    <w:rsid w:val="00EC3D6D"/>
    <w:rsid w:val="00EC4668"/>
    <w:rsid w:val="00EC4FC6"/>
    <w:rsid w:val="00EC786F"/>
    <w:rsid w:val="00ED169E"/>
    <w:rsid w:val="00ED190D"/>
    <w:rsid w:val="00ED26A7"/>
    <w:rsid w:val="00ED45B1"/>
    <w:rsid w:val="00ED55DF"/>
    <w:rsid w:val="00ED5FAB"/>
    <w:rsid w:val="00ED6B87"/>
    <w:rsid w:val="00ED76A7"/>
    <w:rsid w:val="00EE049E"/>
    <w:rsid w:val="00EE0A65"/>
    <w:rsid w:val="00EE1DF0"/>
    <w:rsid w:val="00EE25F5"/>
    <w:rsid w:val="00EE3175"/>
    <w:rsid w:val="00EE3185"/>
    <w:rsid w:val="00EE34F5"/>
    <w:rsid w:val="00EE531D"/>
    <w:rsid w:val="00EE5684"/>
    <w:rsid w:val="00EF0463"/>
    <w:rsid w:val="00EF1C26"/>
    <w:rsid w:val="00EF3771"/>
    <w:rsid w:val="00EF43B3"/>
    <w:rsid w:val="00EF451E"/>
    <w:rsid w:val="00EF5E19"/>
    <w:rsid w:val="00EF634E"/>
    <w:rsid w:val="00EF7016"/>
    <w:rsid w:val="00EF71B8"/>
    <w:rsid w:val="00EF7835"/>
    <w:rsid w:val="00F000C7"/>
    <w:rsid w:val="00F01192"/>
    <w:rsid w:val="00F01610"/>
    <w:rsid w:val="00F01F28"/>
    <w:rsid w:val="00F02412"/>
    <w:rsid w:val="00F04252"/>
    <w:rsid w:val="00F103DF"/>
    <w:rsid w:val="00F129DF"/>
    <w:rsid w:val="00F129E0"/>
    <w:rsid w:val="00F13738"/>
    <w:rsid w:val="00F13F49"/>
    <w:rsid w:val="00F16A6F"/>
    <w:rsid w:val="00F216E8"/>
    <w:rsid w:val="00F232C6"/>
    <w:rsid w:val="00F23DEF"/>
    <w:rsid w:val="00F30881"/>
    <w:rsid w:val="00F31657"/>
    <w:rsid w:val="00F35CA7"/>
    <w:rsid w:val="00F35CB7"/>
    <w:rsid w:val="00F3613B"/>
    <w:rsid w:val="00F40EB1"/>
    <w:rsid w:val="00F41E42"/>
    <w:rsid w:val="00F42D52"/>
    <w:rsid w:val="00F43B11"/>
    <w:rsid w:val="00F458F7"/>
    <w:rsid w:val="00F47479"/>
    <w:rsid w:val="00F47682"/>
    <w:rsid w:val="00F479F2"/>
    <w:rsid w:val="00F47DA3"/>
    <w:rsid w:val="00F502F9"/>
    <w:rsid w:val="00F550F6"/>
    <w:rsid w:val="00F560EF"/>
    <w:rsid w:val="00F57028"/>
    <w:rsid w:val="00F574D6"/>
    <w:rsid w:val="00F60FFC"/>
    <w:rsid w:val="00F6113D"/>
    <w:rsid w:val="00F622AC"/>
    <w:rsid w:val="00F629BF"/>
    <w:rsid w:val="00F63291"/>
    <w:rsid w:val="00F65AFC"/>
    <w:rsid w:val="00F66B18"/>
    <w:rsid w:val="00F7056F"/>
    <w:rsid w:val="00F7214D"/>
    <w:rsid w:val="00F746BE"/>
    <w:rsid w:val="00F75BBD"/>
    <w:rsid w:val="00F80CFD"/>
    <w:rsid w:val="00F80FFA"/>
    <w:rsid w:val="00F82A7D"/>
    <w:rsid w:val="00F8721F"/>
    <w:rsid w:val="00F87231"/>
    <w:rsid w:val="00F87251"/>
    <w:rsid w:val="00F901FD"/>
    <w:rsid w:val="00F90BB3"/>
    <w:rsid w:val="00F913FF"/>
    <w:rsid w:val="00F923A8"/>
    <w:rsid w:val="00F928CF"/>
    <w:rsid w:val="00F936F5"/>
    <w:rsid w:val="00F93B0B"/>
    <w:rsid w:val="00F955D3"/>
    <w:rsid w:val="00F95A87"/>
    <w:rsid w:val="00F96246"/>
    <w:rsid w:val="00F96481"/>
    <w:rsid w:val="00FA6194"/>
    <w:rsid w:val="00FB0C44"/>
    <w:rsid w:val="00FB27F7"/>
    <w:rsid w:val="00FB2CB9"/>
    <w:rsid w:val="00FB2EE6"/>
    <w:rsid w:val="00FB472D"/>
    <w:rsid w:val="00FB518E"/>
    <w:rsid w:val="00FC2323"/>
    <w:rsid w:val="00FC2932"/>
    <w:rsid w:val="00FC557B"/>
    <w:rsid w:val="00FC6732"/>
    <w:rsid w:val="00FC78FD"/>
    <w:rsid w:val="00FD05C1"/>
    <w:rsid w:val="00FD0C21"/>
    <w:rsid w:val="00FD3FCB"/>
    <w:rsid w:val="00FD43D0"/>
    <w:rsid w:val="00FD7DE6"/>
    <w:rsid w:val="00FE1847"/>
    <w:rsid w:val="00FE2951"/>
    <w:rsid w:val="00FE5B47"/>
    <w:rsid w:val="00FE5FFB"/>
    <w:rsid w:val="00FE7753"/>
    <w:rsid w:val="00FF0BFB"/>
    <w:rsid w:val="00FF12AD"/>
    <w:rsid w:val="00FF462B"/>
    <w:rsid w:val="00FF600E"/>
    <w:rsid w:val="00FF6D0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055EF"/>
  <w15:docId w15:val="{5CDB61DD-8F7E-4CDA-8243-FBC43E88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A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semiHidden/>
    <w:rsid w:val="006F1A77"/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sz w:val="16"/>
      <w:szCs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6F1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F0"/>
    <w:rPr>
      <w:sz w:val="2"/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bCs/>
      <w:i/>
      <w:iCs/>
      <w:sz w:val="28"/>
      <w:szCs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omylnaczcionkaakapitu"/>
    <w:uiPriority w:val="99"/>
    <w:rsid w:val="00163464"/>
  </w:style>
  <w:style w:type="character" w:styleId="Odwoaniedokomentarza">
    <w:name w:val="annotation reference"/>
    <w:basedOn w:val="Domylnaczcionkaakapitu"/>
    <w:uiPriority w:val="99"/>
    <w:semiHidden/>
    <w:locked/>
    <w:rsid w:val="00E62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E62F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7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E62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701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747D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7D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747D9A"/>
    <w:rPr>
      <w:vertAlign w:val="superscript"/>
    </w:rPr>
  </w:style>
  <w:style w:type="paragraph" w:customStyle="1" w:styleId="Paragraf">
    <w:name w:val="Paragraf"/>
    <w:rsid w:val="00C36D44"/>
    <w:pPr>
      <w:keepNext/>
      <w:keepLines/>
      <w:numPr>
        <w:numId w:val="4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Ustp">
    <w:name w:val="Ustęp"/>
    <w:basedOn w:val="Normalny"/>
    <w:rsid w:val="00C36D44"/>
    <w:pPr>
      <w:numPr>
        <w:ilvl w:val="1"/>
      </w:numPr>
      <w:tabs>
        <w:tab w:val="left" w:pos="851"/>
        <w:tab w:val="num" w:pos="927"/>
      </w:tabs>
      <w:spacing w:before="120" w:after="120" w:line="300" w:lineRule="auto"/>
      <w:ind w:left="851" w:hanging="567"/>
      <w:jc w:val="both"/>
    </w:pPr>
    <w:rPr>
      <w:rFonts w:ascii="Arial" w:hAnsi="Arial" w:cs="Arial"/>
      <w:sz w:val="24"/>
      <w:szCs w:val="24"/>
    </w:rPr>
  </w:style>
  <w:style w:type="paragraph" w:customStyle="1" w:styleId="StylTekstUstpuPogrubienie">
    <w:name w:val="Styl Tekst Ustępu + Pogrubienie"/>
    <w:basedOn w:val="Normalny"/>
    <w:rsid w:val="00847F8C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xforms-field2">
    <w:name w:val="xforms-field2"/>
    <w:basedOn w:val="Domylnaczcionkaakapitu"/>
    <w:rsid w:val="0015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subject/>
  <dc:creator>Małgorzata Piwińska</dc:creator>
  <cp:keywords/>
  <dc:description/>
  <cp:lastModifiedBy>Jacek Kamza</cp:lastModifiedBy>
  <cp:revision>2</cp:revision>
  <cp:lastPrinted>2019-10-18T07:07:00Z</cp:lastPrinted>
  <dcterms:created xsi:type="dcterms:W3CDTF">2020-11-18T13:26:00Z</dcterms:created>
  <dcterms:modified xsi:type="dcterms:W3CDTF">2020-11-18T13:26:00Z</dcterms:modified>
</cp:coreProperties>
</file>