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A7" w:rsidRPr="001D3F59" w:rsidRDefault="00DD2DD4" w:rsidP="00A22E99">
      <w:pPr>
        <w:pStyle w:val="Tekstpodstawowy2"/>
        <w:jc w:val="right"/>
        <w:rPr>
          <w:sz w:val="22"/>
          <w:szCs w:val="22"/>
        </w:rPr>
      </w:pPr>
      <w:r>
        <w:rPr>
          <w:sz w:val="22"/>
          <w:szCs w:val="22"/>
        </w:rPr>
        <w:t>Zał. nr 5</w:t>
      </w:r>
      <w:r w:rsidR="00B1444D" w:rsidRPr="00B1444D">
        <w:rPr>
          <w:sz w:val="22"/>
          <w:szCs w:val="22"/>
        </w:rPr>
        <w:t xml:space="preserve"> do SIWZ</w:t>
      </w:r>
    </w:p>
    <w:p w:rsidR="006E5BA7" w:rsidRPr="001D3F59" w:rsidRDefault="00B1444D" w:rsidP="006E5BA7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B1444D">
        <w:rPr>
          <w:rFonts w:ascii="Times New Roman" w:hAnsi="Times New Roman"/>
          <w:b/>
          <w:lang w:eastAsia="ar-SA"/>
        </w:rPr>
        <w:t xml:space="preserve">Zamawiający:   </w:t>
      </w:r>
    </w:p>
    <w:p w:rsidR="006E5BA7" w:rsidRPr="001D3F59" w:rsidRDefault="00B1444D" w:rsidP="006E5BA7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B1444D">
        <w:rPr>
          <w:rFonts w:ascii="Times New Roman" w:hAnsi="Times New Roman"/>
          <w:b/>
          <w:lang w:eastAsia="ar-SA"/>
        </w:rPr>
        <w:t xml:space="preserve">Świętokrzyskie Centrum Onkologii </w:t>
      </w:r>
    </w:p>
    <w:p w:rsidR="006E5BA7" w:rsidRPr="001D3F59" w:rsidRDefault="00B1444D" w:rsidP="006E5BA7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B1444D">
        <w:rPr>
          <w:rFonts w:ascii="Times New Roman" w:hAnsi="Times New Roman"/>
          <w:b/>
          <w:lang w:eastAsia="ar-SA"/>
        </w:rPr>
        <w:t xml:space="preserve">Ul. </w:t>
      </w:r>
      <w:proofErr w:type="spellStart"/>
      <w:r w:rsidRPr="00B1444D">
        <w:rPr>
          <w:rFonts w:ascii="Times New Roman" w:hAnsi="Times New Roman"/>
          <w:b/>
          <w:lang w:eastAsia="ar-SA"/>
        </w:rPr>
        <w:t>Artwińskiego</w:t>
      </w:r>
      <w:proofErr w:type="spellEnd"/>
      <w:r w:rsidRPr="00B1444D">
        <w:rPr>
          <w:rFonts w:ascii="Times New Roman" w:hAnsi="Times New Roman"/>
          <w:b/>
          <w:lang w:eastAsia="ar-SA"/>
        </w:rPr>
        <w:t xml:space="preserve"> 3</w:t>
      </w:r>
    </w:p>
    <w:p w:rsidR="006E5BA7" w:rsidRPr="001D3F59" w:rsidRDefault="00B1444D" w:rsidP="006E5BA7">
      <w:pPr>
        <w:pStyle w:val="Bezodstpw"/>
        <w:ind w:left="4956"/>
        <w:rPr>
          <w:rFonts w:ascii="Times New Roman" w:hAnsi="Times New Roman"/>
          <w:b/>
        </w:rPr>
      </w:pPr>
      <w:r w:rsidRPr="00B1444D">
        <w:rPr>
          <w:rFonts w:ascii="Times New Roman" w:hAnsi="Times New Roman"/>
          <w:b/>
          <w:lang w:eastAsia="ar-SA"/>
        </w:rPr>
        <w:t>25-734 Kielce</w:t>
      </w:r>
    </w:p>
    <w:p w:rsidR="006E5BA7" w:rsidRPr="001D3F59" w:rsidRDefault="00B1444D" w:rsidP="006E5BA7">
      <w:pPr>
        <w:spacing w:after="0" w:line="240" w:lineRule="auto"/>
        <w:rPr>
          <w:rFonts w:ascii="Times New Roman" w:hAnsi="Times New Roman"/>
          <w:b/>
        </w:rPr>
      </w:pPr>
      <w:r w:rsidRPr="00B1444D">
        <w:rPr>
          <w:rFonts w:ascii="Times New Roman" w:hAnsi="Times New Roman"/>
          <w:b/>
        </w:rPr>
        <w:t>Wykonawca:</w:t>
      </w:r>
    </w:p>
    <w:p w:rsidR="006E5BA7" w:rsidRPr="001D3F59" w:rsidRDefault="00B1444D" w:rsidP="006E5BA7">
      <w:pPr>
        <w:spacing w:after="0" w:line="240" w:lineRule="auto"/>
        <w:ind w:right="5954"/>
        <w:rPr>
          <w:rFonts w:ascii="Times New Roman" w:hAnsi="Times New Roman"/>
        </w:rPr>
      </w:pPr>
      <w:r w:rsidRPr="00B1444D">
        <w:rPr>
          <w:rFonts w:ascii="Times New Roman" w:hAnsi="Times New Roman"/>
        </w:rPr>
        <w:t>…………………………………………………………………………</w:t>
      </w:r>
    </w:p>
    <w:p w:rsidR="006E5BA7" w:rsidRPr="001D3F59" w:rsidRDefault="00B1444D" w:rsidP="006E5BA7">
      <w:pPr>
        <w:spacing w:line="240" w:lineRule="auto"/>
        <w:ind w:right="5953"/>
        <w:rPr>
          <w:rFonts w:ascii="Times New Roman" w:hAnsi="Times New Roman"/>
          <w:i/>
        </w:rPr>
      </w:pPr>
      <w:r w:rsidRPr="00B1444D">
        <w:rPr>
          <w:rFonts w:ascii="Times New Roman" w:hAnsi="Times New Roman"/>
          <w:i/>
        </w:rPr>
        <w:t>(pełna nazwa/firma, adres,)</w:t>
      </w:r>
    </w:p>
    <w:p w:rsidR="006E5BA7" w:rsidRPr="001D3F59" w:rsidRDefault="00B1444D" w:rsidP="006E5BA7">
      <w:pPr>
        <w:spacing w:after="0" w:line="240" w:lineRule="auto"/>
        <w:rPr>
          <w:rFonts w:ascii="Times New Roman" w:hAnsi="Times New Roman"/>
          <w:u w:val="single"/>
        </w:rPr>
      </w:pPr>
      <w:r w:rsidRPr="00B1444D">
        <w:rPr>
          <w:rFonts w:ascii="Times New Roman" w:hAnsi="Times New Roman"/>
          <w:u w:val="single"/>
        </w:rPr>
        <w:t>reprezentowany przez:</w:t>
      </w:r>
    </w:p>
    <w:p w:rsidR="006E5BA7" w:rsidRPr="001D3F59" w:rsidRDefault="006E5BA7" w:rsidP="006E5BA7">
      <w:pPr>
        <w:spacing w:after="0" w:line="240" w:lineRule="auto"/>
        <w:rPr>
          <w:rFonts w:ascii="Times New Roman" w:hAnsi="Times New Roman"/>
          <w:u w:val="single"/>
        </w:rPr>
      </w:pPr>
    </w:p>
    <w:p w:rsidR="006E5BA7" w:rsidRPr="001D3F59" w:rsidRDefault="00B1444D" w:rsidP="006E5BA7">
      <w:pPr>
        <w:spacing w:after="0" w:line="240" w:lineRule="auto"/>
        <w:ind w:right="5954"/>
        <w:rPr>
          <w:rFonts w:ascii="Times New Roman" w:hAnsi="Times New Roman"/>
        </w:rPr>
      </w:pPr>
      <w:r w:rsidRPr="00B1444D">
        <w:rPr>
          <w:rFonts w:ascii="Times New Roman" w:hAnsi="Times New Roman"/>
        </w:rPr>
        <w:t>…………………………………………………………………………</w:t>
      </w:r>
    </w:p>
    <w:p w:rsidR="006E5BA7" w:rsidRPr="001D3F59" w:rsidRDefault="00B1444D" w:rsidP="00527CCA">
      <w:pPr>
        <w:spacing w:after="0" w:line="240" w:lineRule="auto"/>
        <w:ind w:right="5953"/>
        <w:rPr>
          <w:rFonts w:ascii="Times New Roman" w:hAnsi="Times New Roman"/>
          <w:i/>
        </w:rPr>
      </w:pPr>
      <w:r w:rsidRPr="00B1444D">
        <w:rPr>
          <w:rFonts w:ascii="Times New Roman" w:hAnsi="Times New Roman"/>
          <w:i/>
        </w:rPr>
        <w:t>(imię, nazwisko, stanowisko/podstawa do reprezentacji)</w:t>
      </w:r>
    </w:p>
    <w:p w:rsidR="006E5BA7" w:rsidRPr="001D3F59" w:rsidRDefault="00B1444D" w:rsidP="006E5BA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1444D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Oświadczenie wykonawcy </w:t>
      </w:r>
    </w:p>
    <w:p w:rsidR="006E5BA7" w:rsidRPr="001D3F59" w:rsidRDefault="00B1444D" w:rsidP="006E5BA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1444D">
        <w:rPr>
          <w:rFonts w:ascii="Times New Roman" w:hAnsi="Times New Roman" w:cs="Times New Roman"/>
          <w:b/>
          <w:bCs/>
          <w:sz w:val="22"/>
          <w:szCs w:val="22"/>
        </w:rPr>
        <w:t xml:space="preserve">składane na podstawie art. 24 ust. 1 ust. 23 ustawy z dnia 29 stycznia 2004 r. Prawo zamówień publicznych </w:t>
      </w:r>
      <w:r w:rsidRPr="00B1444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(Dz. U. z 2017 r. poz. 1523) </w:t>
      </w:r>
      <w:r w:rsidRPr="00B1444D">
        <w:rPr>
          <w:rFonts w:ascii="Times New Roman" w:hAnsi="Times New Roman" w:cs="Times New Roman"/>
          <w:sz w:val="22"/>
          <w:szCs w:val="22"/>
        </w:rPr>
        <w:t xml:space="preserve">zwaną dalej „ustawą </w:t>
      </w:r>
      <w:proofErr w:type="spellStart"/>
      <w:r w:rsidRPr="00B1444D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B1444D">
        <w:rPr>
          <w:rFonts w:ascii="Times New Roman" w:hAnsi="Times New Roman" w:cs="Times New Roman"/>
          <w:sz w:val="22"/>
          <w:szCs w:val="22"/>
        </w:rPr>
        <w:t xml:space="preserve">” </w:t>
      </w:r>
    </w:p>
    <w:p w:rsidR="006E5BA7" w:rsidRPr="001D3F59" w:rsidRDefault="006E5BA7" w:rsidP="006E5BA7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</w:rPr>
      </w:pPr>
    </w:p>
    <w:p w:rsidR="006E5BA7" w:rsidRPr="001D3F59" w:rsidRDefault="00B1444D" w:rsidP="00A51275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1444D">
        <w:rPr>
          <w:rFonts w:ascii="Times New Roman" w:hAnsi="Times New Roman"/>
          <w:b/>
          <w:bCs/>
        </w:rPr>
        <w:t>DOTYCZĄCE PRZESŁANEK WYKLUCZENIA Z POSTEPOWANIA/ PRZYNALEŻNOŚCI DO GRUPY KAPITAŁOWEJ</w:t>
      </w:r>
    </w:p>
    <w:p w:rsidR="006E5BA7" w:rsidRPr="001D3F59" w:rsidRDefault="006E5BA7" w:rsidP="006E5BA7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</w:rPr>
      </w:pPr>
    </w:p>
    <w:p w:rsidR="006E5BA7" w:rsidRPr="00163091" w:rsidRDefault="00B1444D" w:rsidP="00163091">
      <w:pPr>
        <w:pStyle w:val="Nagwek"/>
      </w:pPr>
      <w:r w:rsidRPr="00B1444D">
        <w:t>Na potrzeby postępowania o udzielenie zamówienia publicznego pn. AZP 241-</w:t>
      </w:r>
      <w:r w:rsidR="00DD1F01">
        <w:t>37</w:t>
      </w:r>
      <w:r w:rsidRPr="00B1444D">
        <w:t>/</w:t>
      </w:r>
      <w:r w:rsidR="00163091">
        <w:t>19</w:t>
      </w:r>
      <w:r w:rsidR="00F34AF8" w:rsidRPr="00163091">
        <w:t xml:space="preserve"> </w:t>
      </w:r>
      <w:r w:rsidR="00DD1F01" w:rsidRPr="00DD1F01">
        <w:t xml:space="preserve">Zakup wraz z dostawą leków onkologicznych, leków ogólnych, </w:t>
      </w:r>
      <w:proofErr w:type="spellStart"/>
      <w:r w:rsidR="00DD1F01" w:rsidRPr="00DD1F01">
        <w:t>immunoglobiny</w:t>
      </w:r>
      <w:proofErr w:type="spellEnd"/>
      <w:r w:rsidR="00DD1F01" w:rsidRPr="00DD1F01">
        <w:t>, narzędzi jednorazowych dla Apteki Szpitalnej Świętokrzyskiego Centrum Onkologii w Kielcach</w:t>
      </w:r>
      <w:r w:rsidRPr="00B1444D">
        <w:t xml:space="preserve">, oświadczam, co następuje: </w:t>
      </w:r>
    </w:p>
    <w:p w:rsidR="006E5BA7" w:rsidRPr="001D3F59" w:rsidRDefault="00B1444D" w:rsidP="00DD1F01">
      <w:pPr>
        <w:pStyle w:val="Nagwek"/>
        <w:rPr>
          <w:sz w:val="22"/>
          <w:szCs w:val="22"/>
        </w:rPr>
      </w:pPr>
      <w:r w:rsidRPr="00B1444D">
        <w:rPr>
          <w:sz w:val="22"/>
          <w:szCs w:val="22"/>
        </w:rPr>
        <w:t xml:space="preserve">Składając ofertę w postępowaniu o udzielnie zamówienia publicznego, którego przedmiotem są w/w dostawy, oświadczamy, że: </w:t>
      </w:r>
    </w:p>
    <w:p w:rsidR="006E5BA7" w:rsidRPr="001D3F59" w:rsidRDefault="00B1444D" w:rsidP="006E5BA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1444D">
        <w:rPr>
          <w:rFonts w:ascii="Times New Roman" w:hAnsi="Times New Roman" w:cs="Times New Roman"/>
          <w:sz w:val="22"/>
          <w:szCs w:val="22"/>
        </w:rPr>
        <w:t xml:space="preserve">a) nie należymy do grupy kapitałowej, o której mowa w art. 24 ust. 1 pkt. 23 ustawy </w:t>
      </w:r>
      <w:proofErr w:type="spellStart"/>
      <w:r w:rsidRPr="00B1444D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B1444D">
        <w:rPr>
          <w:rFonts w:ascii="Times New Roman" w:hAnsi="Times New Roman" w:cs="Times New Roman"/>
          <w:sz w:val="22"/>
          <w:szCs w:val="22"/>
        </w:rPr>
        <w:t xml:space="preserve">*, </w:t>
      </w:r>
    </w:p>
    <w:p w:rsidR="002C4D68" w:rsidRPr="001D3F59" w:rsidRDefault="00B1444D" w:rsidP="006E5BA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1444D">
        <w:rPr>
          <w:rFonts w:ascii="Times New Roman" w:hAnsi="Times New Roman" w:cs="Times New Roman"/>
          <w:sz w:val="22"/>
          <w:szCs w:val="22"/>
        </w:rPr>
        <w:t xml:space="preserve">b) należymy do grupy kapitałowej, o której mowa w art. 24 ust. 1 pkt. 23 ustawy </w:t>
      </w:r>
      <w:proofErr w:type="spellStart"/>
      <w:r w:rsidRPr="00B1444D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B1444D">
        <w:rPr>
          <w:rFonts w:ascii="Times New Roman" w:hAnsi="Times New Roman" w:cs="Times New Roman"/>
          <w:sz w:val="22"/>
          <w:szCs w:val="22"/>
        </w:rPr>
        <w:t xml:space="preserve">*. </w:t>
      </w:r>
    </w:p>
    <w:p w:rsidR="006E5BA7" w:rsidRPr="001D3F59" w:rsidRDefault="00B1444D" w:rsidP="006E5BA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1444D">
        <w:rPr>
          <w:rFonts w:ascii="Times New Roman" w:hAnsi="Times New Roman" w:cs="Times New Roman"/>
          <w:sz w:val="22"/>
          <w:szCs w:val="22"/>
        </w:rPr>
        <w:t>c) nie należymy do żadnej grupy kapitałowej,</w:t>
      </w:r>
    </w:p>
    <w:p w:rsidR="00B20049" w:rsidRPr="001D3F59" w:rsidRDefault="00B20049" w:rsidP="006E5BA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D33D8" w:rsidRPr="001D3F59" w:rsidRDefault="00B1444D" w:rsidP="009D33D8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  <w:r w:rsidRPr="00B1444D">
        <w:rPr>
          <w:b/>
          <w:sz w:val="22"/>
          <w:szCs w:val="22"/>
        </w:rPr>
        <w:t xml:space="preserve">Wykonawca który nie należy do żadnej grupy kapitałowej może załączyć w/w oświadczenie wraz ze składaną ofertą. </w:t>
      </w:r>
    </w:p>
    <w:p w:rsidR="002C4D68" w:rsidRPr="001D3F59" w:rsidRDefault="002C4D68" w:rsidP="006E5BA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E5BA7" w:rsidRPr="001D3F59" w:rsidRDefault="00B1444D" w:rsidP="006E5BA7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1444D">
        <w:rPr>
          <w:rFonts w:ascii="Times New Roman" w:hAnsi="Times New Roman"/>
        </w:rPr>
        <w:t>_____</w:t>
      </w:r>
      <w:r w:rsidR="00DF659E">
        <w:rPr>
          <w:rFonts w:ascii="Times New Roman" w:hAnsi="Times New Roman"/>
        </w:rPr>
        <w:t>_________, dnia ____________2019</w:t>
      </w:r>
      <w:r w:rsidRPr="00B1444D">
        <w:rPr>
          <w:rFonts w:ascii="Times New Roman" w:hAnsi="Times New Roman"/>
        </w:rPr>
        <w:t xml:space="preserve"> r.</w:t>
      </w:r>
    </w:p>
    <w:p w:rsidR="006E5BA7" w:rsidRPr="001D3F59" w:rsidRDefault="006E5BA7" w:rsidP="006E5BA7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E5BA7" w:rsidRPr="001D3F59" w:rsidRDefault="00B1444D" w:rsidP="006E5BA7">
      <w:pPr>
        <w:spacing w:after="0" w:line="240" w:lineRule="auto"/>
        <w:rPr>
          <w:rFonts w:ascii="Times New Roman" w:hAnsi="Times New Roman"/>
        </w:rPr>
      </w:pPr>
      <w:r w:rsidRPr="00B1444D">
        <w:rPr>
          <w:rFonts w:ascii="Times New Roman" w:hAnsi="Times New Roman"/>
        </w:rPr>
        <w:t xml:space="preserve">                                                                                                 ......................................................</w:t>
      </w:r>
    </w:p>
    <w:p w:rsidR="006E5BA7" w:rsidRPr="001D3F59" w:rsidRDefault="00B1444D" w:rsidP="006E5BA7">
      <w:pPr>
        <w:spacing w:after="0" w:line="240" w:lineRule="auto"/>
        <w:rPr>
          <w:rFonts w:ascii="Times New Roman" w:hAnsi="Times New Roman"/>
        </w:rPr>
      </w:pPr>
      <w:r w:rsidRPr="00B1444D">
        <w:rPr>
          <w:rFonts w:ascii="Times New Roman" w:hAnsi="Times New Roman"/>
        </w:rPr>
        <w:t xml:space="preserve">                                                                                                             Podpis ( podpisy) osób              </w:t>
      </w:r>
    </w:p>
    <w:p w:rsidR="006E5BA7" w:rsidRPr="001D3F59" w:rsidRDefault="00B1444D" w:rsidP="006E5BA7">
      <w:pPr>
        <w:spacing w:after="0" w:line="240" w:lineRule="auto"/>
        <w:rPr>
          <w:rFonts w:ascii="Times New Roman" w:hAnsi="Times New Roman"/>
        </w:rPr>
      </w:pPr>
      <w:r w:rsidRPr="00B1444D">
        <w:rPr>
          <w:rFonts w:ascii="Times New Roman" w:hAnsi="Times New Roman"/>
        </w:rPr>
        <w:t xml:space="preserve">                                                                                             uprawnionych do reprezentowania                                </w:t>
      </w:r>
    </w:p>
    <w:p w:rsidR="006E5BA7" w:rsidRPr="001D3F59" w:rsidRDefault="00B1444D" w:rsidP="006E5BA7">
      <w:pPr>
        <w:spacing w:after="0" w:line="240" w:lineRule="auto"/>
        <w:rPr>
          <w:rFonts w:ascii="Times New Roman" w:hAnsi="Times New Roman"/>
        </w:rPr>
      </w:pPr>
      <w:r w:rsidRPr="00B1444D">
        <w:rPr>
          <w:rFonts w:ascii="Times New Roman" w:hAnsi="Times New Roman"/>
        </w:rPr>
        <w:t xml:space="preserve">                                                                                                                  Wykonawcy </w:t>
      </w:r>
    </w:p>
    <w:p w:rsidR="006E5BA7" w:rsidRPr="001D3F59" w:rsidRDefault="006E5BA7" w:rsidP="006E5BA7">
      <w:pPr>
        <w:tabs>
          <w:tab w:val="left" w:pos="2730"/>
          <w:tab w:val="left" w:pos="7820"/>
        </w:tabs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6E5BA7" w:rsidRPr="001D3F59" w:rsidRDefault="00B1444D" w:rsidP="006E5B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B1444D">
        <w:rPr>
          <w:rFonts w:ascii="Times New Roman" w:eastAsiaTheme="minorHAnsi" w:hAnsi="Times New Roman"/>
          <w:b/>
          <w:bCs/>
          <w:color w:val="000000"/>
        </w:rPr>
        <w:t xml:space="preserve">* niepotrzebne skreślić </w:t>
      </w:r>
    </w:p>
    <w:p w:rsidR="00D033FF" w:rsidRDefault="00D033FF" w:rsidP="006E5BA7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D033FF" w:rsidRDefault="00D033FF" w:rsidP="006E5BA7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D033FF" w:rsidRPr="001D3F59" w:rsidRDefault="00D033FF" w:rsidP="006E5BA7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4AF8" w:rsidRDefault="00F34AF8">
      <w:pPr>
        <w:pStyle w:val="Tekstpodstawowy2"/>
        <w:ind w:left="360"/>
        <w:jc w:val="right"/>
        <w:rPr>
          <w:noProof/>
        </w:rPr>
      </w:pPr>
    </w:p>
    <w:p w:rsidR="00F34AF8" w:rsidRDefault="00F34AF8">
      <w:pPr>
        <w:pStyle w:val="Tekstpodstawowy2"/>
        <w:ind w:left="360"/>
        <w:jc w:val="right"/>
        <w:rPr>
          <w:noProof/>
        </w:rPr>
      </w:pPr>
    </w:p>
    <w:p w:rsidR="00F34AF8" w:rsidRDefault="00F34AF8">
      <w:pPr>
        <w:pStyle w:val="Tekstpodstawowy2"/>
        <w:ind w:left="360"/>
        <w:jc w:val="right"/>
        <w:rPr>
          <w:noProof/>
        </w:rPr>
      </w:pPr>
    </w:p>
    <w:p w:rsidR="00F34AF8" w:rsidRDefault="00F34AF8">
      <w:pPr>
        <w:pStyle w:val="Tekstpodstawowy2"/>
        <w:ind w:left="360"/>
        <w:jc w:val="right"/>
        <w:rPr>
          <w:noProof/>
        </w:rPr>
      </w:pPr>
    </w:p>
    <w:p w:rsidR="007331DD" w:rsidRDefault="00DD2DD4">
      <w:pPr>
        <w:pStyle w:val="Tekstpodstawowy2"/>
        <w:ind w:left="360"/>
        <w:jc w:val="right"/>
      </w:pPr>
      <w:r>
        <w:rPr>
          <w:b w:val="0"/>
          <w:sz w:val="24"/>
          <w:szCs w:val="24"/>
        </w:rPr>
        <w:lastRenderedPageBreak/>
        <w:t>Zał. nr 6</w:t>
      </w:r>
      <w:r w:rsidR="00B1444D" w:rsidRPr="0081230E">
        <w:rPr>
          <w:b w:val="0"/>
          <w:sz w:val="24"/>
          <w:szCs w:val="24"/>
        </w:rPr>
        <w:t xml:space="preserve"> do SIWZ</w:t>
      </w:r>
    </w:p>
    <w:p w:rsidR="00A51275" w:rsidRPr="001D3F59" w:rsidRDefault="00B1444D" w:rsidP="00A51275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B1444D">
        <w:rPr>
          <w:rFonts w:ascii="Times New Roman" w:hAnsi="Times New Roman"/>
          <w:b/>
          <w:lang w:eastAsia="ar-SA"/>
        </w:rPr>
        <w:t xml:space="preserve">Zamawiający:   </w:t>
      </w:r>
    </w:p>
    <w:p w:rsidR="00A51275" w:rsidRPr="001D3F59" w:rsidRDefault="00B1444D" w:rsidP="00A51275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B1444D">
        <w:rPr>
          <w:rFonts w:ascii="Times New Roman" w:hAnsi="Times New Roman"/>
          <w:b/>
          <w:lang w:eastAsia="ar-SA"/>
        </w:rPr>
        <w:t xml:space="preserve">Świętokrzyskie Centrum Onkologii </w:t>
      </w:r>
    </w:p>
    <w:p w:rsidR="00A51275" w:rsidRPr="001D3F59" w:rsidRDefault="00B1444D" w:rsidP="00A51275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B1444D">
        <w:rPr>
          <w:rFonts w:ascii="Times New Roman" w:hAnsi="Times New Roman"/>
          <w:b/>
          <w:lang w:eastAsia="ar-SA"/>
        </w:rPr>
        <w:t xml:space="preserve">Ul. </w:t>
      </w:r>
      <w:proofErr w:type="spellStart"/>
      <w:r w:rsidRPr="00B1444D">
        <w:rPr>
          <w:rFonts w:ascii="Times New Roman" w:hAnsi="Times New Roman"/>
          <w:b/>
          <w:lang w:eastAsia="ar-SA"/>
        </w:rPr>
        <w:t>Artwińskiego</w:t>
      </w:r>
      <w:proofErr w:type="spellEnd"/>
      <w:r w:rsidRPr="00B1444D">
        <w:rPr>
          <w:rFonts w:ascii="Times New Roman" w:hAnsi="Times New Roman"/>
          <w:b/>
          <w:lang w:eastAsia="ar-SA"/>
        </w:rPr>
        <w:t xml:space="preserve"> 3</w:t>
      </w:r>
    </w:p>
    <w:p w:rsidR="00A51275" w:rsidRPr="001D3F59" w:rsidRDefault="00B1444D" w:rsidP="00A51275">
      <w:pPr>
        <w:pStyle w:val="Bezodstpw"/>
        <w:ind w:left="4956"/>
        <w:rPr>
          <w:rFonts w:ascii="Times New Roman" w:hAnsi="Times New Roman"/>
          <w:b/>
        </w:rPr>
      </w:pPr>
      <w:r w:rsidRPr="00B1444D">
        <w:rPr>
          <w:rFonts w:ascii="Times New Roman" w:hAnsi="Times New Roman"/>
          <w:b/>
          <w:lang w:eastAsia="ar-SA"/>
        </w:rPr>
        <w:t>25-734 Kielce</w:t>
      </w:r>
    </w:p>
    <w:p w:rsidR="00A51275" w:rsidRPr="001D3F59" w:rsidRDefault="00B1444D" w:rsidP="00A51275">
      <w:pPr>
        <w:spacing w:after="0" w:line="240" w:lineRule="auto"/>
        <w:rPr>
          <w:rFonts w:ascii="Times New Roman" w:hAnsi="Times New Roman"/>
          <w:b/>
        </w:rPr>
      </w:pPr>
      <w:r w:rsidRPr="00B1444D">
        <w:rPr>
          <w:rFonts w:ascii="Times New Roman" w:hAnsi="Times New Roman"/>
          <w:b/>
        </w:rPr>
        <w:t>Wykonawca:</w:t>
      </w:r>
    </w:p>
    <w:p w:rsidR="00A51275" w:rsidRPr="001D3F59" w:rsidRDefault="00B1444D" w:rsidP="00A51275">
      <w:pPr>
        <w:spacing w:after="0" w:line="240" w:lineRule="auto"/>
        <w:ind w:right="5954"/>
        <w:rPr>
          <w:rFonts w:ascii="Times New Roman" w:hAnsi="Times New Roman"/>
        </w:rPr>
      </w:pPr>
      <w:r w:rsidRPr="00B1444D">
        <w:rPr>
          <w:rFonts w:ascii="Times New Roman" w:hAnsi="Times New Roman"/>
        </w:rPr>
        <w:t>………………………………………………………………………………</w:t>
      </w:r>
    </w:p>
    <w:p w:rsidR="00A51275" w:rsidRPr="001D3F59" w:rsidRDefault="00B1444D" w:rsidP="00A51275">
      <w:pPr>
        <w:spacing w:line="240" w:lineRule="auto"/>
        <w:ind w:right="5953"/>
        <w:rPr>
          <w:rFonts w:ascii="Times New Roman" w:hAnsi="Times New Roman"/>
          <w:i/>
        </w:rPr>
      </w:pPr>
      <w:r w:rsidRPr="00B1444D">
        <w:rPr>
          <w:rFonts w:ascii="Times New Roman" w:hAnsi="Times New Roman"/>
          <w:i/>
        </w:rPr>
        <w:t>(pełna nazwa/firma, adres,)</w:t>
      </w:r>
    </w:p>
    <w:p w:rsidR="00A51275" w:rsidRPr="001D3F59" w:rsidRDefault="00B1444D" w:rsidP="00A51275">
      <w:pPr>
        <w:spacing w:after="0" w:line="240" w:lineRule="auto"/>
        <w:rPr>
          <w:rFonts w:ascii="Times New Roman" w:hAnsi="Times New Roman"/>
          <w:u w:val="single"/>
        </w:rPr>
      </w:pPr>
      <w:r w:rsidRPr="00B1444D">
        <w:rPr>
          <w:rFonts w:ascii="Times New Roman" w:hAnsi="Times New Roman"/>
          <w:u w:val="single"/>
        </w:rPr>
        <w:t>reprezentowany przez:</w:t>
      </w:r>
    </w:p>
    <w:p w:rsidR="00A51275" w:rsidRPr="001D3F59" w:rsidRDefault="00B1444D" w:rsidP="00A51275">
      <w:pPr>
        <w:spacing w:after="0" w:line="240" w:lineRule="auto"/>
        <w:ind w:right="5954"/>
        <w:rPr>
          <w:rFonts w:ascii="Times New Roman" w:hAnsi="Times New Roman"/>
        </w:rPr>
      </w:pPr>
      <w:r w:rsidRPr="00176D94">
        <w:rPr>
          <w:rFonts w:ascii="Times New Roman" w:hAnsi="Times New Roman"/>
          <w:sz w:val="24"/>
        </w:rPr>
        <w:t>………………………………………</w:t>
      </w:r>
      <w:r w:rsidRPr="00B1444D">
        <w:rPr>
          <w:rFonts w:ascii="Times New Roman" w:hAnsi="Times New Roman"/>
        </w:rPr>
        <w:t>………………………………………</w:t>
      </w:r>
    </w:p>
    <w:p w:rsidR="00A51275" w:rsidRPr="001D3F59" w:rsidRDefault="00B1444D" w:rsidP="006B6F83">
      <w:pPr>
        <w:spacing w:after="0" w:line="240" w:lineRule="auto"/>
        <w:ind w:right="5953"/>
        <w:rPr>
          <w:rFonts w:ascii="Times New Roman" w:hAnsi="Times New Roman"/>
          <w:i/>
        </w:rPr>
      </w:pPr>
      <w:r w:rsidRPr="00B1444D">
        <w:rPr>
          <w:rFonts w:ascii="Times New Roman" w:hAnsi="Times New Roman"/>
          <w:i/>
        </w:rPr>
        <w:t>(imię, nazwisko, stanowisko/podstawa do reprezentacji)</w:t>
      </w:r>
    </w:p>
    <w:p w:rsidR="00A51275" w:rsidRPr="001D3F59" w:rsidRDefault="00B1444D" w:rsidP="00072CC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1444D">
        <w:rPr>
          <w:rFonts w:ascii="Times New Roman" w:hAnsi="Times New Roman" w:cs="Times New Roman"/>
          <w:b/>
          <w:bCs/>
          <w:sz w:val="22"/>
          <w:szCs w:val="22"/>
        </w:rPr>
        <w:t>Oświadczenie wykonawcy</w:t>
      </w:r>
    </w:p>
    <w:p w:rsidR="00A51275" w:rsidRPr="001D3F59" w:rsidRDefault="00A51275" w:rsidP="006E5BA7">
      <w:pPr>
        <w:autoSpaceDE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4712C9" w:rsidRPr="001D3F59" w:rsidRDefault="00B1444D" w:rsidP="004712C9">
      <w:pPr>
        <w:autoSpaceDE w:val="0"/>
        <w:spacing w:after="0" w:line="240" w:lineRule="auto"/>
        <w:jc w:val="both"/>
        <w:rPr>
          <w:rFonts w:ascii="Times New Roman" w:eastAsia="TimesNewRoman,Bold" w:hAnsi="Times New Roman"/>
          <w:bCs/>
        </w:rPr>
      </w:pPr>
      <w:r w:rsidRPr="00B1444D">
        <w:rPr>
          <w:rFonts w:ascii="Times New Roman" w:hAnsi="Times New Roman"/>
          <w:bCs/>
        </w:rPr>
        <w:t xml:space="preserve">Na </w:t>
      </w:r>
      <w:r w:rsidRPr="00657108">
        <w:rPr>
          <w:rFonts w:ascii="Times New Roman" w:eastAsia="Times New Roman" w:hAnsi="Times New Roman"/>
          <w:sz w:val="20"/>
          <w:szCs w:val="20"/>
          <w:lang w:eastAsia="pl-PL"/>
        </w:rPr>
        <w:t>podstawie</w:t>
      </w:r>
      <w:r w:rsidRPr="00B1444D">
        <w:rPr>
          <w:rFonts w:ascii="Times New Roman" w:hAnsi="Times New Roman"/>
          <w:bCs/>
        </w:rPr>
        <w:t xml:space="preserve"> art. 26 ust 6 w związku z </w:t>
      </w:r>
      <w:r w:rsidRPr="00B1444D">
        <w:rPr>
          <w:rFonts w:ascii="Times New Roman" w:eastAsia="TimesNewRoman,Bold" w:hAnsi="Times New Roman"/>
          <w:bCs/>
        </w:rPr>
        <w:t xml:space="preserve">§ 10 ust.2 </w:t>
      </w:r>
      <w:r w:rsidRPr="00B1444D">
        <w:rPr>
          <w:rFonts w:ascii="Times New Roman" w:eastAsiaTheme="minorHAnsi" w:hAnsi="Times New Roman"/>
        </w:rPr>
        <w:t xml:space="preserve">Rozporządzeniem Ministra Rozwoju z dnia 26 lipca </w:t>
      </w:r>
      <w:r w:rsidRPr="00657108">
        <w:rPr>
          <w:rFonts w:ascii="Times New Roman" w:eastAsia="Times New Roman" w:hAnsi="Times New Roman"/>
          <w:sz w:val="20"/>
          <w:szCs w:val="20"/>
          <w:lang w:eastAsia="pl-PL"/>
        </w:rPr>
        <w:t>2016r</w:t>
      </w:r>
      <w:r w:rsidRPr="00B1444D">
        <w:rPr>
          <w:rFonts w:ascii="Times New Roman" w:eastAsiaTheme="minorHAnsi" w:hAnsi="Times New Roman"/>
        </w:rPr>
        <w:t xml:space="preserve"> w </w:t>
      </w:r>
      <w:r w:rsidRPr="00B1444D">
        <w:rPr>
          <w:rFonts w:ascii="Times New Roman" w:eastAsia="TimesNewRoman,Bold" w:hAnsi="Times New Roman"/>
          <w:bCs/>
        </w:rPr>
        <w:t xml:space="preserve">sprawie rodzajów dokumentów, jakich może żądać zamawiający od wykonawcy w postępowaniu o </w:t>
      </w:r>
      <w:r w:rsidRPr="00657108">
        <w:rPr>
          <w:rFonts w:ascii="Times New Roman" w:eastAsia="Times New Roman" w:hAnsi="Times New Roman"/>
          <w:sz w:val="20"/>
          <w:szCs w:val="20"/>
          <w:lang w:eastAsia="pl-PL"/>
        </w:rPr>
        <w:t>udzielenie</w:t>
      </w:r>
      <w:r w:rsidRPr="00B1444D">
        <w:rPr>
          <w:rFonts w:ascii="Times New Roman" w:eastAsia="TimesNewRoman,Bold" w:hAnsi="Times New Roman"/>
          <w:bCs/>
        </w:rPr>
        <w:t xml:space="preserve"> zamówienia.</w:t>
      </w:r>
    </w:p>
    <w:p w:rsidR="001473D1" w:rsidRPr="00657108" w:rsidRDefault="00B1444D" w:rsidP="00657108">
      <w:pPr>
        <w:pStyle w:val="Nagwek"/>
      </w:pPr>
      <w:r w:rsidRPr="00B1444D">
        <w:rPr>
          <w:rFonts w:eastAsia="TimesNewRoman,Bold"/>
          <w:bCs/>
        </w:rPr>
        <w:t xml:space="preserve">Dotyczy </w:t>
      </w:r>
      <w:r w:rsidRPr="00657108">
        <w:t>postęp</w:t>
      </w:r>
      <w:bookmarkStart w:id="0" w:name="_GoBack"/>
      <w:bookmarkEnd w:id="0"/>
      <w:r w:rsidRPr="00657108">
        <w:t xml:space="preserve">owania nr </w:t>
      </w:r>
      <w:r w:rsidR="00163091" w:rsidRPr="00B1444D">
        <w:t>AZP 241-</w:t>
      </w:r>
      <w:r w:rsidR="00657108" w:rsidRPr="00657108">
        <w:t>37</w:t>
      </w:r>
      <w:r w:rsidR="00163091" w:rsidRPr="00B1444D">
        <w:t>/</w:t>
      </w:r>
      <w:r w:rsidR="00163091">
        <w:t>19</w:t>
      </w:r>
      <w:r w:rsidR="00163091" w:rsidRPr="00163091">
        <w:t xml:space="preserve"> </w:t>
      </w:r>
      <w:r w:rsidR="00657108" w:rsidRPr="00657108">
        <w:t xml:space="preserve">Zakup wraz z dostawą leków onkologicznych, leków ogólnych, </w:t>
      </w:r>
      <w:proofErr w:type="spellStart"/>
      <w:r w:rsidR="00657108" w:rsidRPr="00657108">
        <w:t>immunoglobiny</w:t>
      </w:r>
      <w:proofErr w:type="spellEnd"/>
      <w:r w:rsidR="00657108" w:rsidRPr="00657108">
        <w:t>, narzędzi jednorazowych dla Apteki Szpitalnej Świętokrzyskiego Centrum Onkologii w Kielcach</w:t>
      </w:r>
      <w:r w:rsidR="00163091" w:rsidRPr="00657108">
        <w:t>, o</w:t>
      </w:r>
      <w:r w:rsidRPr="00657108">
        <w:t>świadczam, że dokument :</w:t>
      </w:r>
    </w:p>
    <w:p w:rsidR="001473D1" w:rsidRPr="001D3F59" w:rsidRDefault="00B1444D" w:rsidP="001473D1">
      <w:pPr>
        <w:pStyle w:val="Akapitzlist"/>
        <w:autoSpaceDE w:val="0"/>
        <w:ind w:left="284"/>
        <w:jc w:val="both"/>
        <w:rPr>
          <w:rFonts w:eastAsia="TimesNewRoman,Bold"/>
          <w:bCs/>
          <w:sz w:val="22"/>
          <w:szCs w:val="22"/>
        </w:rPr>
      </w:pPr>
      <w:r w:rsidRPr="00B1444D">
        <w:rPr>
          <w:rFonts w:eastAsia="TimesNewRoman,Bold"/>
          <w:bCs/>
          <w:sz w:val="22"/>
          <w:szCs w:val="22"/>
        </w:rPr>
        <w:t>a)……………………………………</w:t>
      </w:r>
    </w:p>
    <w:p w:rsidR="001473D1" w:rsidRPr="001D3F59" w:rsidRDefault="00B1444D" w:rsidP="001473D1">
      <w:pPr>
        <w:pStyle w:val="Akapitzlist"/>
        <w:autoSpaceDE w:val="0"/>
        <w:ind w:left="284"/>
        <w:jc w:val="both"/>
        <w:rPr>
          <w:rFonts w:eastAsia="TimesNewRoman,Bold"/>
          <w:bCs/>
          <w:sz w:val="22"/>
          <w:szCs w:val="22"/>
        </w:rPr>
      </w:pPr>
      <w:r w:rsidRPr="00B1444D">
        <w:rPr>
          <w:rFonts w:eastAsia="TimesNewRoman,Bold"/>
          <w:bCs/>
          <w:sz w:val="22"/>
          <w:szCs w:val="22"/>
        </w:rPr>
        <w:t>b) …………………………………..</w:t>
      </w:r>
    </w:p>
    <w:p w:rsidR="001473D1" w:rsidRPr="001D3F59" w:rsidRDefault="00B1444D" w:rsidP="001473D1">
      <w:pPr>
        <w:pStyle w:val="Akapitzlist"/>
        <w:autoSpaceDE w:val="0"/>
        <w:ind w:left="284"/>
        <w:jc w:val="both"/>
        <w:rPr>
          <w:rFonts w:eastAsia="TimesNewRoman,Bold"/>
          <w:bCs/>
          <w:sz w:val="22"/>
          <w:szCs w:val="22"/>
        </w:rPr>
      </w:pPr>
      <w:r w:rsidRPr="00B1444D">
        <w:rPr>
          <w:rFonts w:eastAsia="TimesNewRoman,Bold"/>
          <w:bCs/>
          <w:sz w:val="22"/>
          <w:szCs w:val="22"/>
        </w:rPr>
        <w:t>c) …………………………………</w:t>
      </w:r>
    </w:p>
    <w:p w:rsidR="001473D1" w:rsidRPr="001D3F59" w:rsidRDefault="00B1444D" w:rsidP="001473D1">
      <w:pPr>
        <w:pStyle w:val="Akapitzlist"/>
        <w:autoSpaceDE w:val="0"/>
        <w:ind w:left="284"/>
        <w:jc w:val="both"/>
        <w:rPr>
          <w:rFonts w:eastAsia="TimesNewRoman,Bold"/>
          <w:bCs/>
          <w:sz w:val="22"/>
          <w:szCs w:val="22"/>
        </w:rPr>
      </w:pPr>
      <w:r w:rsidRPr="00B1444D">
        <w:rPr>
          <w:rFonts w:eastAsia="TimesNewRoman,Bold"/>
          <w:bCs/>
          <w:sz w:val="22"/>
          <w:szCs w:val="22"/>
        </w:rPr>
        <w:t>d) …………………………………..</w:t>
      </w:r>
    </w:p>
    <w:p w:rsidR="001E41E0" w:rsidRPr="001D3F59" w:rsidRDefault="00B1444D" w:rsidP="006D5303">
      <w:pPr>
        <w:pStyle w:val="Akapitzlist"/>
        <w:autoSpaceDE w:val="0"/>
        <w:ind w:left="284"/>
        <w:jc w:val="both"/>
        <w:rPr>
          <w:rFonts w:eastAsia="TimesNewRoman,Bold"/>
          <w:sz w:val="22"/>
          <w:szCs w:val="22"/>
        </w:rPr>
      </w:pPr>
      <w:r w:rsidRPr="00B1444D">
        <w:rPr>
          <w:rFonts w:eastAsia="TimesNewRoman,Bold"/>
          <w:bCs/>
        </w:rPr>
        <w:t>został dołączony do postępowania nr ………………. z dnia ………….</w:t>
      </w:r>
    </w:p>
    <w:p w:rsidR="008624E6" w:rsidRPr="001D3F59" w:rsidRDefault="00B1444D" w:rsidP="008624E6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ind w:left="426" w:hanging="426"/>
        <w:rPr>
          <w:bCs/>
          <w:sz w:val="22"/>
          <w:szCs w:val="22"/>
        </w:rPr>
      </w:pPr>
      <w:r w:rsidRPr="00B1444D">
        <w:rPr>
          <w:bCs/>
          <w:sz w:val="22"/>
          <w:szCs w:val="22"/>
        </w:rPr>
        <w:t xml:space="preserve">Oświadczam, że dokumenty: </w:t>
      </w:r>
    </w:p>
    <w:p w:rsidR="00A51275" w:rsidRPr="001D3F59" w:rsidRDefault="00B1444D" w:rsidP="00072CC3">
      <w:pPr>
        <w:pStyle w:val="Akapitzlist"/>
        <w:autoSpaceDE w:val="0"/>
        <w:ind w:left="426"/>
        <w:rPr>
          <w:b/>
          <w:bCs/>
          <w:sz w:val="22"/>
          <w:szCs w:val="22"/>
        </w:rPr>
      </w:pPr>
      <w:r w:rsidRPr="00B1444D">
        <w:rPr>
          <w:bCs/>
          <w:sz w:val="22"/>
          <w:szCs w:val="22"/>
        </w:rPr>
        <w:t xml:space="preserve">przesłane / załączone do wskazanego  postępowania </w:t>
      </w:r>
      <w:r w:rsidRPr="00B1444D">
        <w:rPr>
          <w:b/>
          <w:bCs/>
          <w:sz w:val="22"/>
          <w:szCs w:val="22"/>
        </w:rPr>
        <w:t>*</w:t>
      </w:r>
      <w:r w:rsidRPr="00B1444D">
        <w:rPr>
          <w:bCs/>
          <w:sz w:val="22"/>
          <w:szCs w:val="22"/>
        </w:rPr>
        <w:t xml:space="preserve"> są aktualne na wymagany przez Zamawiającego termin tj. ………………. </w:t>
      </w:r>
      <w:r w:rsidRPr="00B1444D">
        <w:rPr>
          <w:bCs/>
          <w:sz w:val="22"/>
          <w:szCs w:val="22"/>
        </w:rPr>
        <w:br/>
      </w:r>
      <w:r w:rsidRPr="00B1444D">
        <w:rPr>
          <w:b/>
          <w:bCs/>
          <w:sz w:val="22"/>
          <w:szCs w:val="22"/>
        </w:rPr>
        <w:t>(Wykonawca wpisuje termin złożenia dokumentów )</w:t>
      </w:r>
    </w:p>
    <w:p w:rsidR="007F780E" w:rsidRPr="001D3F59" w:rsidRDefault="007F780E" w:rsidP="006E5BA7">
      <w:pPr>
        <w:autoSpaceDE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7F780E" w:rsidRPr="001D3F59" w:rsidRDefault="00B1444D" w:rsidP="007F780E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1444D">
        <w:rPr>
          <w:rFonts w:ascii="Times New Roman" w:hAnsi="Times New Roman"/>
        </w:rPr>
        <w:t>_____</w:t>
      </w:r>
      <w:r w:rsidR="00DF659E">
        <w:rPr>
          <w:rFonts w:ascii="Times New Roman" w:hAnsi="Times New Roman"/>
        </w:rPr>
        <w:t>_________, dnia ____________2019</w:t>
      </w:r>
      <w:r w:rsidRPr="00B1444D">
        <w:rPr>
          <w:rFonts w:ascii="Times New Roman" w:hAnsi="Times New Roman"/>
        </w:rPr>
        <w:t xml:space="preserve"> r.</w:t>
      </w:r>
    </w:p>
    <w:p w:rsidR="007F780E" w:rsidRPr="001D3F59" w:rsidRDefault="00B1444D" w:rsidP="007F780E">
      <w:pPr>
        <w:spacing w:after="0" w:line="240" w:lineRule="auto"/>
        <w:rPr>
          <w:rFonts w:ascii="Times New Roman" w:hAnsi="Times New Roman"/>
        </w:rPr>
      </w:pPr>
      <w:r w:rsidRPr="00B1444D">
        <w:rPr>
          <w:rFonts w:ascii="Times New Roman" w:hAnsi="Times New Roman"/>
        </w:rPr>
        <w:t xml:space="preserve">                                                                                                 ......................................................</w:t>
      </w:r>
    </w:p>
    <w:p w:rsidR="007F780E" w:rsidRPr="001D3F59" w:rsidRDefault="00B1444D" w:rsidP="007F780E">
      <w:pPr>
        <w:spacing w:after="0" w:line="240" w:lineRule="auto"/>
        <w:rPr>
          <w:rFonts w:ascii="Times New Roman" w:hAnsi="Times New Roman"/>
        </w:rPr>
      </w:pPr>
      <w:r w:rsidRPr="00B1444D">
        <w:rPr>
          <w:rFonts w:ascii="Times New Roman" w:hAnsi="Times New Roman"/>
        </w:rPr>
        <w:t xml:space="preserve">                                                                                                             Podpis ( podpisy) osób              </w:t>
      </w:r>
    </w:p>
    <w:p w:rsidR="007F780E" w:rsidRPr="001D3F59" w:rsidRDefault="00B1444D" w:rsidP="007F780E">
      <w:pPr>
        <w:spacing w:after="0" w:line="240" w:lineRule="auto"/>
        <w:rPr>
          <w:rFonts w:ascii="Times New Roman" w:hAnsi="Times New Roman"/>
        </w:rPr>
      </w:pPr>
      <w:r w:rsidRPr="00B1444D">
        <w:rPr>
          <w:rFonts w:ascii="Times New Roman" w:hAnsi="Times New Roman"/>
        </w:rPr>
        <w:t xml:space="preserve">                                                                                             uprawnionych do reprezentowania                                </w:t>
      </w:r>
    </w:p>
    <w:p w:rsidR="00A51275" w:rsidRPr="001D3F59" w:rsidRDefault="00B1444D" w:rsidP="009733AA">
      <w:pPr>
        <w:spacing w:after="0" w:line="240" w:lineRule="auto"/>
        <w:rPr>
          <w:rFonts w:ascii="Times New Roman" w:hAnsi="Times New Roman"/>
        </w:rPr>
      </w:pPr>
      <w:r w:rsidRPr="00B1444D">
        <w:rPr>
          <w:rFonts w:ascii="Times New Roman" w:hAnsi="Times New Roman"/>
        </w:rPr>
        <w:t xml:space="preserve">                                                                                                                  Wykonawcy </w:t>
      </w:r>
    </w:p>
    <w:p w:rsidR="00A51275" w:rsidRPr="001D3F59" w:rsidRDefault="00A51275" w:rsidP="00950718">
      <w:pPr>
        <w:autoSpaceDE w:val="0"/>
        <w:spacing w:after="0" w:line="240" w:lineRule="auto"/>
        <w:rPr>
          <w:rFonts w:ascii="Times New Roman" w:hAnsi="Times New Roman"/>
          <w:bCs/>
        </w:rPr>
      </w:pPr>
    </w:p>
    <w:p w:rsidR="00F306FD" w:rsidRDefault="00B1444D" w:rsidP="002F06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  <w:r w:rsidRPr="00B1444D">
        <w:rPr>
          <w:rFonts w:ascii="Times New Roman" w:eastAsiaTheme="minorHAnsi" w:hAnsi="Times New Roman"/>
          <w:b/>
          <w:bCs/>
          <w:color w:val="000000"/>
        </w:rPr>
        <w:t xml:space="preserve">* niepotrzebne skreślić </w:t>
      </w:r>
    </w:p>
    <w:p w:rsidR="001D3564" w:rsidRDefault="001D3564" w:rsidP="002F06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1D3564" w:rsidRDefault="001D3564" w:rsidP="002F06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1D3564" w:rsidRDefault="001D3564" w:rsidP="002F06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1D3564" w:rsidRDefault="001D3564" w:rsidP="002F06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1D3564" w:rsidRDefault="001D3564" w:rsidP="00F34AF8">
      <w:pPr>
        <w:pStyle w:val="Nagwek2"/>
        <w:widowControl w:val="0"/>
        <w:numPr>
          <w:ilvl w:val="1"/>
          <w:numId w:val="0"/>
        </w:numPr>
        <w:tabs>
          <w:tab w:val="num" w:pos="576"/>
        </w:tabs>
        <w:suppressAutoHyphens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F34AF8" w:rsidRPr="00F34AF8" w:rsidRDefault="00F34AF8" w:rsidP="00F34AF8"/>
    <w:p w:rsidR="00F34AF8" w:rsidRDefault="00F34AF8" w:rsidP="00F249A9">
      <w:pPr>
        <w:pStyle w:val="Nagwek2"/>
        <w:widowControl w:val="0"/>
        <w:numPr>
          <w:ilvl w:val="1"/>
          <w:numId w:val="0"/>
        </w:numPr>
        <w:tabs>
          <w:tab w:val="num" w:pos="576"/>
        </w:tabs>
        <w:suppressAutoHyphens/>
        <w:ind w:left="576" w:hanging="576"/>
        <w:jc w:val="right"/>
      </w:pPr>
    </w:p>
    <w:sectPr w:rsidR="00F34AF8" w:rsidSect="009B59B5">
      <w:footerReference w:type="default" r:id="rId9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0499D" w15:done="0"/>
  <w15:commentEx w15:paraId="46F78EFC" w15:done="0"/>
  <w15:commentEx w15:paraId="22353FD3" w15:done="0"/>
  <w15:commentEx w15:paraId="400FA674" w15:done="0"/>
  <w15:commentEx w15:paraId="33719645" w15:done="0"/>
  <w15:commentEx w15:paraId="279E9EA6" w15:done="0"/>
  <w15:commentEx w15:paraId="0B390805" w15:done="0"/>
  <w15:commentEx w15:paraId="25F566C2" w15:done="0"/>
  <w15:commentEx w15:paraId="5273EA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B5" w:rsidRDefault="001528B5" w:rsidP="000B3070">
      <w:pPr>
        <w:spacing w:after="0" w:line="240" w:lineRule="auto"/>
      </w:pPr>
      <w:r>
        <w:separator/>
      </w:r>
    </w:p>
  </w:endnote>
  <w:endnote w:type="continuationSeparator" w:id="0">
    <w:p w:rsidR="001528B5" w:rsidRDefault="001528B5" w:rsidP="000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582228"/>
      <w:docPartObj>
        <w:docPartGallery w:val="Page Numbers (Bottom of Page)"/>
        <w:docPartUnique/>
      </w:docPartObj>
    </w:sdtPr>
    <w:sdtEndPr/>
    <w:sdtContent>
      <w:p w:rsidR="001841A3" w:rsidRDefault="002A04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1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41A3" w:rsidRDefault="001841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B5" w:rsidRDefault="001528B5" w:rsidP="000B3070">
      <w:pPr>
        <w:spacing w:after="0" w:line="240" w:lineRule="auto"/>
      </w:pPr>
      <w:r>
        <w:separator/>
      </w:r>
    </w:p>
  </w:footnote>
  <w:footnote w:type="continuationSeparator" w:id="0">
    <w:p w:rsidR="001528B5" w:rsidRDefault="001528B5" w:rsidP="000B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/>
      </w:rPr>
    </w:lvl>
  </w:abstractNum>
  <w:abstractNum w:abstractNumId="1">
    <w:nsid w:val="00000002"/>
    <w:multiLevelType w:val="multilevel"/>
    <w:tmpl w:val="1236F9B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>
    <w:nsid w:val="00000003"/>
    <w:multiLevelType w:val="singleLevel"/>
    <w:tmpl w:val="81FAED3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4"/>
        <w:szCs w:val="24"/>
      </w:rPr>
    </w:lvl>
  </w:abstractNum>
  <w:abstractNum w:abstractNumId="3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E"/>
    <w:multiLevelType w:val="singleLevel"/>
    <w:tmpl w:val="2D4C0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6">
    <w:nsid w:val="00D21C58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7">
    <w:nsid w:val="041303A1"/>
    <w:multiLevelType w:val="multilevel"/>
    <w:tmpl w:val="B59E24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4A84FD9"/>
    <w:multiLevelType w:val="hybridMultilevel"/>
    <w:tmpl w:val="D98A1BF4"/>
    <w:lvl w:ilvl="0" w:tplc="A25EA166">
      <w:start w:val="1"/>
      <w:numFmt w:val="bullet"/>
      <w:lvlText w:val=""/>
      <w:lvlJc w:val="left"/>
      <w:pPr>
        <w:tabs>
          <w:tab w:val="num" w:pos="397"/>
        </w:tabs>
        <w:ind w:left="40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AF5B90"/>
    <w:multiLevelType w:val="multilevel"/>
    <w:tmpl w:val="908CCD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856035"/>
    <w:multiLevelType w:val="multilevel"/>
    <w:tmpl w:val="3D8C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9D73D5"/>
    <w:multiLevelType w:val="multilevel"/>
    <w:tmpl w:val="165AF15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">
    <w:nsid w:val="0C914DBE"/>
    <w:multiLevelType w:val="multilevel"/>
    <w:tmpl w:val="9584766C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E021A50"/>
    <w:multiLevelType w:val="hybridMultilevel"/>
    <w:tmpl w:val="86FE2442"/>
    <w:lvl w:ilvl="0" w:tplc="05607F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075194B"/>
    <w:multiLevelType w:val="hybridMultilevel"/>
    <w:tmpl w:val="BC1E841C"/>
    <w:lvl w:ilvl="0" w:tplc="BFA6EA7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3AA216E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6">
    <w:nsid w:val="15796749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7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6D47F35"/>
    <w:multiLevelType w:val="hybridMultilevel"/>
    <w:tmpl w:val="C6B81896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>
    <w:nsid w:val="1E5314B2"/>
    <w:multiLevelType w:val="hybridMultilevel"/>
    <w:tmpl w:val="B9E06A10"/>
    <w:lvl w:ilvl="0" w:tplc="5816AB6A">
      <w:start w:val="1"/>
      <w:numFmt w:val="lowerLetter"/>
      <w:lvlText w:val="%1)"/>
      <w:lvlJc w:val="left"/>
      <w:pPr>
        <w:ind w:left="1418" w:hanging="698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FC75FF4"/>
    <w:multiLevelType w:val="hybridMultilevel"/>
    <w:tmpl w:val="D7CE95B0"/>
    <w:lvl w:ilvl="0" w:tplc="CB82D842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7F767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5C916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4E84CE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0690544"/>
    <w:multiLevelType w:val="multilevel"/>
    <w:tmpl w:val="FABEF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21A439F5"/>
    <w:multiLevelType w:val="hybridMultilevel"/>
    <w:tmpl w:val="86FE2442"/>
    <w:lvl w:ilvl="0" w:tplc="05607F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22107468"/>
    <w:multiLevelType w:val="hybridMultilevel"/>
    <w:tmpl w:val="8A460B2A"/>
    <w:lvl w:ilvl="0" w:tplc="F8B83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34E2AE0"/>
    <w:multiLevelType w:val="hybridMultilevel"/>
    <w:tmpl w:val="244E3AC2"/>
    <w:lvl w:ilvl="0" w:tplc="6C020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37D3A17"/>
    <w:multiLevelType w:val="hybridMultilevel"/>
    <w:tmpl w:val="E792668A"/>
    <w:lvl w:ilvl="0" w:tplc="9A24FB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076F9D"/>
    <w:multiLevelType w:val="hybridMultilevel"/>
    <w:tmpl w:val="716A7DEE"/>
    <w:lvl w:ilvl="0" w:tplc="83FCD9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77E437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>
    <w:nsid w:val="2A7B5891"/>
    <w:multiLevelType w:val="hybridMultilevel"/>
    <w:tmpl w:val="F7A057D8"/>
    <w:lvl w:ilvl="0" w:tplc="74B4A2A4">
      <w:start w:val="1"/>
      <w:numFmt w:val="decimal"/>
      <w:lvlText w:val="%1."/>
      <w:lvlJc w:val="center"/>
      <w:pPr>
        <w:ind w:left="397" w:hanging="1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>
    <w:nsid w:val="317173ED"/>
    <w:multiLevelType w:val="hybridMultilevel"/>
    <w:tmpl w:val="2B9E9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150A14"/>
    <w:multiLevelType w:val="hybridMultilevel"/>
    <w:tmpl w:val="C29C67B2"/>
    <w:lvl w:ilvl="0" w:tplc="F8B833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CBC4527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>
    <w:nsid w:val="4135424D"/>
    <w:multiLevelType w:val="hybridMultilevel"/>
    <w:tmpl w:val="DD08FB02"/>
    <w:lvl w:ilvl="0" w:tplc="00A06158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7444C5B"/>
    <w:multiLevelType w:val="multilevel"/>
    <w:tmpl w:val="3870B2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C8A1960"/>
    <w:multiLevelType w:val="hybridMultilevel"/>
    <w:tmpl w:val="1368BE94"/>
    <w:lvl w:ilvl="0" w:tplc="B5F068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6B5177"/>
    <w:multiLevelType w:val="hybridMultilevel"/>
    <w:tmpl w:val="2A9026F2"/>
    <w:lvl w:ilvl="0" w:tplc="74CE98D6">
      <w:start w:val="1"/>
      <w:numFmt w:val="lowerLetter"/>
      <w:lvlText w:val="%1)"/>
      <w:lvlJc w:val="left"/>
      <w:pPr>
        <w:ind w:left="1418" w:hanging="69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5E7287"/>
    <w:multiLevelType w:val="hybridMultilevel"/>
    <w:tmpl w:val="1B40ABA6"/>
    <w:lvl w:ilvl="0" w:tplc="6E38D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4C54C46"/>
    <w:multiLevelType w:val="hybridMultilevel"/>
    <w:tmpl w:val="D1D8FA50"/>
    <w:lvl w:ilvl="0" w:tplc="F8B833D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57E370CD"/>
    <w:multiLevelType w:val="hybridMultilevel"/>
    <w:tmpl w:val="8902B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154301"/>
    <w:multiLevelType w:val="hybridMultilevel"/>
    <w:tmpl w:val="615C9E76"/>
    <w:lvl w:ilvl="0" w:tplc="000000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>
    <w:nsid w:val="65C509FA"/>
    <w:multiLevelType w:val="hybridMultilevel"/>
    <w:tmpl w:val="244E3AC2"/>
    <w:lvl w:ilvl="0" w:tplc="6C020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6370B9A"/>
    <w:multiLevelType w:val="hybridMultilevel"/>
    <w:tmpl w:val="795885FC"/>
    <w:lvl w:ilvl="0" w:tplc="000000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A7A0F36"/>
    <w:multiLevelType w:val="singleLevel"/>
    <w:tmpl w:val="7E60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8">
    <w:nsid w:val="70B9484B"/>
    <w:multiLevelType w:val="hybridMultilevel"/>
    <w:tmpl w:val="535A10C0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0F77C19"/>
    <w:multiLevelType w:val="hybridMultilevel"/>
    <w:tmpl w:val="97204A88"/>
    <w:lvl w:ilvl="0" w:tplc="B3B22B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D823F65"/>
    <w:multiLevelType w:val="hybridMultilevel"/>
    <w:tmpl w:val="DDB60F46"/>
    <w:lvl w:ilvl="0" w:tplc="12DA7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startOverride w:val="1"/>
    </w:lvlOverride>
  </w:num>
  <w:num w:numId="2">
    <w:abstractNumId w:val="23"/>
  </w:num>
  <w:num w:numId="3">
    <w:abstractNumId w:val="43"/>
  </w:num>
  <w:num w:numId="4">
    <w:abstractNumId w:val="17"/>
  </w:num>
  <w:num w:numId="5">
    <w:abstractNumId w:val="51"/>
  </w:num>
  <w:num w:numId="6">
    <w:abstractNumId w:val="21"/>
  </w:num>
  <w:num w:numId="7">
    <w:abstractNumId w:val="49"/>
  </w:num>
  <w:num w:numId="8">
    <w:abstractNumId w:val="42"/>
  </w:num>
  <w:num w:numId="9">
    <w:abstractNumId w:val="1"/>
  </w:num>
  <w:num w:numId="10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6"/>
  </w:num>
  <w:num w:numId="19">
    <w:abstractNumId w:val="22"/>
  </w:num>
  <w:num w:numId="20">
    <w:abstractNumId w:val="12"/>
  </w:num>
  <w:num w:numId="21">
    <w:abstractNumId w:val="37"/>
  </w:num>
  <w:num w:numId="22">
    <w:abstractNumId w:val="19"/>
  </w:num>
  <w:num w:numId="23">
    <w:abstractNumId w:val="39"/>
  </w:num>
  <w:num w:numId="24">
    <w:abstractNumId w:val="33"/>
  </w:num>
  <w:num w:numId="25">
    <w:abstractNumId w:val="30"/>
  </w:num>
  <w:num w:numId="26">
    <w:abstractNumId w:val="31"/>
  </w:num>
  <w:num w:numId="27">
    <w:abstractNumId w:val="44"/>
    <w:lvlOverride w:ilvl="0">
      <w:startOverride w:val="1"/>
    </w:lvlOverride>
  </w:num>
  <w:num w:numId="28">
    <w:abstractNumId w:val="34"/>
    <w:lvlOverride w:ilvl="0">
      <w:startOverride w:val="1"/>
    </w:lvlOverride>
  </w:num>
  <w:num w:numId="29">
    <w:abstractNumId w:val="44"/>
  </w:num>
  <w:num w:numId="30">
    <w:abstractNumId w:val="34"/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"/>
  </w:num>
  <w:num w:numId="37">
    <w:abstractNumId w:val="4"/>
  </w:num>
  <w:num w:numId="38">
    <w:abstractNumId w:val="5"/>
  </w:num>
  <w:num w:numId="39">
    <w:abstractNumId w:val="8"/>
  </w:num>
  <w:num w:numId="40">
    <w:abstractNumId w:val="25"/>
  </w:num>
  <w:num w:numId="41">
    <w:abstractNumId w:val="46"/>
  </w:num>
  <w:num w:numId="42">
    <w:abstractNumId w:val="48"/>
  </w:num>
  <w:num w:numId="43">
    <w:abstractNumId w:val="32"/>
  </w:num>
  <w:num w:numId="44">
    <w:abstractNumId w:val="41"/>
  </w:num>
  <w:num w:numId="45">
    <w:abstractNumId w:val="7"/>
  </w:num>
  <w:num w:numId="46">
    <w:abstractNumId w:val="28"/>
  </w:num>
  <w:num w:numId="47">
    <w:abstractNumId w:val="45"/>
  </w:num>
  <w:num w:numId="48">
    <w:abstractNumId w:val="15"/>
  </w:num>
  <w:num w:numId="49">
    <w:abstractNumId w:val="16"/>
  </w:num>
  <w:num w:numId="50">
    <w:abstractNumId w:val="6"/>
  </w:num>
  <w:num w:numId="51">
    <w:abstractNumId w:val="18"/>
  </w:num>
  <w:num w:numId="52">
    <w:abstractNumId w:val="29"/>
  </w:num>
  <w:num w:numId="53">
    <w:abstractNumId w:val="40"/>
  </w:num>
  <w:num w:numId="54">
    <w:abstractNumId w:val="50"/>
  </w:num>
  <w:num w:numId="55">
    <w:abstractNumId w:val="14"/>
  </w:num>
  <w:num w:numId="56">
    <w:abstractNumId w:val="13"/>
  </w:num>
  <w:numIdMacAtCleanup w:val="5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czyk, Marzena">
    <w15:presenceInfo w15:providerId="AD" w15:userId="S-1-5-21-215249604-2136417950-460311963-29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A7"/>
    <w:rsid w:val="00003044"/>
    <w:rsid w:val="00006E9F"/>
    <w:rsid w:val="0001222F"/>
    <w:rsid w:val="00012D3F"/>
    <w:rsid w:val="00014F04"/>
    <w:rsid w:val="000163D8"/>
    <w:rsid w:val="00025045"/>
    <w:rsid w:val="00031108"/>
    <w:rsid w:val="00032250"/>
    <w:rsid w:val="00032B2B"/>
    <w:rsid w:val="000330CB"/>
    <w:rsid w:val="000358A0"/>
    <w:rsid w:val="00036E77"/>
    <w:rsid w:val="000443AC"/>
    <w:rsid w:val="00046DB0"/>
    <w:rsid w:val="00050888"/>
    <w:rsid w:val="00050E5C"/>
    <w:rsid w:val="0006182F"/>
    <w:rsid w:val="000629AA"/>
    <w:rsid w:val="00063839"/>
    <w:rsid w:val="00063AED"/>
    <w:rsid w:val="000647C9"/>
    <w:rsid w:val="00065B02"/>
    <w:rsid w:val="00066595"/>
    <w:rsid w:val="00067DCE"/>
    <w:rsid w:val="00070497"/>
    <w:rsid w:val="0007104E"/>
    <w:rsid w:val="00072CC3"/>
    <w:rsid w:val="00072EB2"/>
    <w:rsid w:val="000753F8"/>
    <w:rsid w:val="00082182"/>
    <w:rsid w:val="000842B3"/>
    <w:rsid w:val="00087190"/>
    <w:rsid w:val="0009507B"/>
    <w:rsid w:val="000A6777"/>
    <w:rsid w:val="000B17C1"/>
    <w:rsid w:val="000B3070"/>
    <w:rsid w:val="000B687C"/>
    <w:rsid w:val="000C574D"/>
    <w:rsid w:val="000C638F"/>
    <w:rsid w:val="000D033D"/>
    <w:rsid w:val="000D093D"/>
    <w:rsid w:val="000D1E3C"/>
    <w:rsid w:val="000D2F18"/>
    <w:rsid w:val="000D3005"/>
    <w:rsid w:val="000D417A"/>
    <w:rsid w:val="000D4824"/>
    <w:rsid w:val="000E1EB9"/>
    <w:rsid w:val="000E7C7E"/>
    <w:rsid w:val="000F4AE7"/>
    <w:rsid w:val="000F65D5"/>
    <w:rsid w:val="001025F9"/>
    <w:rsid w:val="0011043B"/>
    <w:rsid w:val="00111546"/>
    <w:rsid w:val="00112F5C"/>
    <w:rsid w:val="0011600E"/>
    <w:rsid w:val="00121EBE"/>
    <w:rsid w:val="00125DF9"/>
    <w:rsid w:val="001319D4"/>
    <w:rsid w:val="00132102"/>
    <w:rsid w:val="001333CA"/>
    <w:rsid w:val="0013396D"/>
    <w:rsid w:val="001366E0"/>
    <w:rsid w:val="001368F0"/>
    <w:rsid w:val="001420AF"/>
    <w:rsid w:val="0014227E"/>
    <w:rsid w:val="00146387"/>
    <w:rsid w:val="001464E6"/>
    <w:rsid w:val="00146EB2"/>
    <w:rsid w:val="0014700C"/>
    <w:rsid w:val="001473D1"/>
    <w:rsid w:val="00151337"/>
    <w:rsid w:val="001528B5"/>
    <w:rsid w:val="00152D97"/>
    <w:rsid w:val="001549DC"/>
    <w:rsid w:val="00154C2E"/>
    <w:rsid w:val="00155268"/>
    <w:rsid w:val="00155DD7"/>
    <w:rsid w:val="00163091"/>
    <w:rsid w:val="001639F1"/>
    <w:rsid w:val="00165988"/>
    <w:rsid w:val="0016612B"/>
    <w:rsid w:val="00170674"/>
    <w:rsid w:val="00173256"/>
    <w:rsid w:val="00176676"/>
    <w:rsid w:val="00176D94"/>
    <w:rsid w:val="00177068"/>
    <w:rsid w:val="00180265"/>
    <w:rsid w:val="00183201"/>
    <w:rsid w:val="001841A3"/>
    <w:rsid w:val="001847A7"/>
    <w:rsid w:val="00190D42"/>
    <w:rsid w:val="0019575B"/>
    <w:rsid w:val="001A72E1"/>
    <w:rsid w:val="001A7E38"/>
    <w:rsid w:val="001B2702"/>
    <w:rsid w:val="001B44EC"/>
    <w:rsid w:val="001B6B4B"/>
    <w:rsid w:val="001C0132"/>
    <w:rsid w:val="001C25CA"/>
    <w:rsid w:val="001C2621"/>
    <w:rsid w:val="001C2C87"/>
    <w:rsid w:val="001C4D11"/>
    <w:rsid w:val="001C7054"/>
    <w:rsid w:val="001D0EC6"/>
    <w:rsid w:val="001D105D"/>
    <w:rsid w:val="001D2AB1"/>
    <w:rsid w:val="001D3564"/>
    <w:rsid w:val="001D3F59"/>
    <w:rsid w:val="001D5067"/>
    <w:rsid w:val="001D5EC8"/>
    <w:rsid w:val="001D60BF"/>
    <w:rsid w:val="001E0392"/>
    <w:rsid w:val="001E1E62"/>
    <w:rsid w:val="001E3B7D"/>
    <w:rsid w:val="001E41E0"/>
    <w:rsid w:val="001E473E"/>
    <w:rsid w:val="001E4A29"/>
    <w:rsid w:val="001E5717"/>
    <w:rsid w:val="001F222D"/>
    <w:rsid w:val="001F4698"/>
    <w:rsid w:val="00201E23"/>
    <w:rsid w:val="00201F1F"/>
    <w:rsid w:val="002028B7"/>
    <w:rsid w:val="00205BDE"/>
    <w:rsid w:val="00206A80"/>
    <w:rsid w:val="00212A0B"/>
    <w:rsid w:val="00216E26"/>
    <w:rsid w:val="00222FA0"/>
    <w:rsid w:val="002236A4"/>
    <w:rsid w:val="00225E71"/>
    <w:rsid w:val="00226148"/>
    <w:rsid w:val="0023475B"/>
    <w:rsid w:val="00243371"/>
    <w:rsid w:val="00244370"/>
    <w:rsid w:val="00247D76"/>
    <w:rsid w:val="002515FB"/>
    <w:rsid w:val="00252448"/>
    <w:rsid w:val="0025287D"/>
    <w:rsid w:val="00252903"/>
    <w:rsid w:val="00254324"/>
    <w:rsid w:val="00255052"/>
    <w:rsid w:val="002628FF"/>
    <w:rsid w:val="002647B0"/>
    <w:rsid w:val="002656F1"/>
    <w:rsid w:val="00266B75"/>
    <w:rsid w:val="002679FF"/>
    <w:rsid w:val="002719DD"/>
    <w:rsid w:val="002741A3"/>
    <w:rsid w:val="00276AE0"/>
    <w:rsid w:val="002770FB"/>
    <w:rsid w:val="00277E65"/>
    <w:rsid w:val="002819DA"/>
    <w:rsid w:val="00281FE6"/>
    <w:rsid w:val="002839B5"/>
    <w:rsid w:val="00286955"/>
    <w:rsid w:val="00291132"/>
    <w:rsid w:val="002925CD"/>
    <w:rsid w:val="0029319A"/>
    <w:rsid w:val="0029435D"/>
    <w:rsid w:val="00295180"/>
    <w:rsid w:val="00297BAC"/>
    <w:rsid w:val="002A0484"/>
    <w:rsid w:val="002A25F7"/>
    <w:rsid w:val="002A2E1F"/>
    <w:rsid w:val="002A35D0"/>
    <w:rsid w:val="002A467D"/>
    <w:rsid w:val="002A47D6"/>
    <w:rsid w:val="002A4FBC"/>
    <w:rsid w:val="002A5323"/>
    <w:rsid w:val="002A572B"/>
    <w:rsid w:val="002A7786"/>
    <w:rsid w:val="002B1F39"/>
    <w:rsid w:val="002B26FC"/>
    <w:rsid w:val="002B3E2B"/>
    <w:rsid w:val="002B4BC7"/>
    <w:rsid w:val="002C0115"/>
    <w:rsid w:val="002C1D1C"/>
    <w:rsid w:val="002C3861"/>
    <w:rsid w:val="002C4D68"/>
    <w:rsid w:val="002C52F1"/>
    <w:rsid w:val="002C7521"/>
    <w:rsid w:val="002D0688"/>
    <w:rsid w:val="002D7180"/>
    <w:rsid w:val="002E6265"/>
    <w:rsid w:val="002E669D"/>
    <w:rsid w:val="002E7A17"/>
    <w:rsid w:val="002E7EAF"/>
    <w:rsid w:val="002F065D"/>
    <w:rsid w:val="002F3BFA"/>
    <w:rsid w:val="0030242E"/>
    <w:rsid w:val="0030303D"/>
    <w:rsid w:val="00303086"/>
    <w:rsid w:val="00310CB8"/>
    <w:rsid w:val="00311F1B"/>
    <w:rsid w:val="00312082"/>
    <w:rsid w:val="00312364"/>
    <w:rsid w:val="003147AA"/>
    <w:rsid w:val="0031536F"/>
    <w:rsid w:val="00315ABD"/>
    <w:rsid w:val="00317FEC"/>
    <w:rsid w:val="00326E9F"/>
    <w:rsid w:val="003272C8"/>
    <w:rsid w:val="0033304B"/>
    <w:rsid w:val="00333116"/>
    <w:rsid w:val="00333592"/>
    <w:rsid w:val="00333970"/>
    <w:rsid w:val="003346DB"/>
    <w:rsid w:val="003352D4"/>
    <w:rsid w:val="003352D9"/>
    <w:rsid w:val="003370D1"/>
    <w:rsid w:val="00340F95"/>
    <w:rsid w:val="00341754"/>
    <w:rsid w:val="003449FE"/>
    <w:rsid w:val="00345F9D"/>
    <w:rsid w:val="0034776E"/>
    <w:rsid w:val="00351FA9"/>
    <w:rsid w:val="00353621"/>
    <w:rsid w:val="00353D05"/>
    <w:rsid w:val="0035455F"/>
    <w:rsid w:val="003546BF"/>
    <w:rsid w:val="0035475F"/>
    <w:rsid w:val="00360001"/>
    <w:rsid w:val="00360B0D"/>
    <w:rsid w:val="00363E91"/>
    <w:rsid w:val="00364AAF"/>
    <w:rsid w:val="00364F79"/>
    <w:rsid w:val="0036536A"/>
    <w:rsid w:val="003676B6"/>
    <w:rsid w:val="00370171"/>
    <w:rsid w:val="00375383"/>
    <w:rsid w:val="00377CE9"/>
    <w:rsid w:val="00384A3A"/>
    <w:rsid w:val="00386475"/>
    <w:rsid w:val="0038676D"/>
    <w:rsid w:val="00387976"/>
    <w:rsid w:val="00390146"/>
    <w:rsid w:val="00390BD3"/>
    <w:rsid w:val="003929CC"/>
    <w:rsid w:val="003942D4"/>
    <w:rsid w:val="00394E29"/>
    <w:rsid w:val="003A024E"/>
    <w:rsid w:val="003A182E"/>
    <w:rsid w:val="003A3557"/>
    <w:rsid w:val="003A5502"/>
    <w:rsid w:val="003B0232"/>
    <w:rsid w:val="003B3C81"/>
    <w:rsid w:val="003C0704"/>
    <w:rsid w:val="003C6FBB"/>
    <w:rsid w:val="003C7123"/>
    <w:rsid w:val="003D0A3B"/>
    <w:rsid w:val="003D5099"/>
    <w:rsid w:val="003D5409"/>
    <w:rsid w:val="003D7EED"/>
    <w:rsid w:val="003D7FBD"/>
    <w:rsid w:val="003E40C9"/>
    <w:rsid w:val="003E5F93"/>
    <w:rsid w:val="003E66E1"/>
    <w:rsid w:val="003E6D4A"/>
    <w:rsid w:val="003F15A9"/>
    <w:rsid w:val="003F38B9"/>
    <w:rsid w:val="003F3E74"/>
    <w:rsid w:val="003F5FBC"/>
    <w:rsid w:val="003F6F9F"/>
    <w:rsid w:val="00400390"/>
    <w:rsid w:val="004026CA"/>
    <w:rsid w:val="00403E3B"/>
    <w:rsid w:val="004048B8"/>
    <w:rsid w:val="00404E26"/>
    <w:rsid w:val="00406751"/>
    <w:rsid w:val="00412685"/>
    <w:rsid w:val="004170C8"/>
    <w:rsid w:val="0042076C"/>
    <w:rsid w:val="0042251A"/>
    <w:rsid w:val="004251EB"/>
    <w:rsid w:val="00425336"/>
    <w:rsid w:val="00430217"/>
    <w:rsid w:val="00435372"/>
    <w:rsid w:val="00435E46"/>
    <w:rsid w:val="00437B6E"/>
    <w:rsid w:val="004427A3"/>
    <w:rsid w:val="004434AC"/>
    <w:rsid w:val="004515BD"/>
    <w:rsid w:val="00452403"/>
    <w:rsid w:val="00452877"/>
    <w:rsid w:val="00454622"/>
    <w:rsid w:val="00460335"/>
    <w:rsid w:val="004616D8"/>
    <w:rsid w:val="00461DE4"/>
    <w:rsid w:val="00463827"/>
    <w:rsid w:val="004712C9"/>
    <w:rsid w:val="00471D77"/>
    <w:rsid w:val="00473086"/>
    <w:rsid w:val="00473202"/>
    <w:rsid w:val="004776F6"/>
    <w:rsid w:val="00477BC4"/>
    <w:rsid w:val="00477BEF"/>
    <w:rsid w:val="004830EC"/>
    <w:rsid w:val="004855F5"/>
    <w:rsid w:val="00485E83"/>
    <w:rsid w:val="00487601"/>
    <w:rsid w:val="004905E9"/>
    <w:rsid w:val="0049292F"/>
    <w:rsid w:val="00495916"/>
    <w:rsid w:val="004967A3"/>
    <w:rsid w:val="004A670E"/>
    <w:rsid w:val="004A6B6F"/>
    <w:rsid w:val="004B0547"/>
    <w:rsid w:val="004B14AF"/>
    <w:rsid w:val="004B3132"/>
    <w:rsid w:val="004B4905"/>
    <w:rsid w:val="004B4E36"/>
    <w:rsid w:val="004C19C7"/>
    <w:rsid w:val="004C6C30"/>
    <w:rsid w:val="004C7487"/>
    <w:rsid w:val="004D575A"/>
    <w:rsid w:val="004D5B6F"/>
    <w:rsid w:val="004D72B0"/>
    <w:rsid w:val="004D7972"/>
    <w:rsid w:val="004E5A28"/>
    <w:rsid w:val="004E723F"/>
    <w:rsid w:val="004F78CF"/>
    <w:rsid w:val="00500F0A"/>
    <w:rsid w:val="00501A3B"/>
    <w:rsid w:val="00501CE8"/>
    <w:rsid w:val="00502614"/>
    <w:rsid w:val="0050328E"/>
    <w:rsid w:val="00506B04"/>
    <w:rsid w:val="00511CF8"/>
    <w:rsid w:val="0051243E"/>
    <w:rsid w:val="00513888"/>
    <w:rsid w:val="00520E54"/>
    <w:rsid w:val="00520F19"/>
    <w:rsid w:val="0052247F"/>
    <w:rsid w:val="00523176"/>
    <w:rsid w:val="00523D3A"/>
    <w:rsid w:val="00524DC0"/>
    <w:rsid w:val="00526152"/>
    <w:rsid w:val="0052631C"/>
    <w:rsid w:val="00527CCA"/>
    <w:rsid w:val="005323CE"/>
    <w:rsid w:val="00532BF5"/>
    <w:rsid w:val="005361A6"/>
    <w:rsid w:val="005410E2"/>
    <w:rsid w:val="00545695"/>
    <w:rsid w:val="00545C64"/>
    <w:rsid w:val="00546B6A"/>
    <w:rsid w:val="00553360"/>
    <w:rsid w:val="00557E4A"/>
    <w:rsid w:val="00564CB0"/>
    <w:rsid w:val="00565A25"/>
    <w:rsid w:val="00570A3E"/>
    <w:rsid w:val="0057219B"/>
    <w:rsid w:val="0057320F"/>
    <w:rsid w:val="00574861"/>
    <w:rsid w:val="005803D3"/>
    <w:rsid w:val="0058102A"/>
    <w:rsid w:val="00581468"/>
    <w:rsid w:val="00582B2B"/>
    <w:rsid w:val="00583061"/>
    <w:rsid w:val="00583806"/>
    <w:rsid w:val="0058426D"/>
    <w:rsid w:val="00592129"/>
    <w:rsid w:val="00594474"/>
    <w:rsid w:val="005A27DD"/>
    <w:rsid w:val="005A3BFF"/>
    <w:rsid w:val="005A47EE"/>
    <w:rsid w:val="005A5552"/>
    <w:rsid w:val="005B0222"/>
    <w:rsid w:val="005B13F9"/>
    <w:rsid w:val="005B2FA0"/>
    <w:rsid w:val="005B414F"/>
    <w:rsid w:val="005C5E78"/>
    <w:rsid w:val="005C6832"/>
    <w:rsid w:val="005C6FBA"/>
    <w:rsid w:val="005D046F"/>
    <w:rsid w:val="005D1A39"/>
    <w:rsid w:val="005D3F7C"/>
    <w:rsid w:val="005D4E33"/>
    <w:rsid w:val="005D796F"/>
    <w:rsid w:val="005E0DF9"/>
    <w:rsid w:val="005E3B55"/>
    <w:rsid w:val="005F1B0A"/>
    <w:rsid w:val="005F241E"/>
    <w:rsid w:val="005F5AAB"/>
    <w:rsid w:val="00602001"/>
    <w:rsid w:val="006041B8"/>
    <w:rsid w:val="00604F05"/>
    <w:rsid w:val="00604FCE"/>
    <w:rsid w:val="00607D66"/>
    <w:rsid w:val="00610547"/>
    <w:rsid w:val="00613BF7"/>
    <w:rsid w:val="00621BCF"/>
    <w:rsid w:val="00621DBD"/>
    <w:rsid w:val="006227FE"/>
    <w:rsid w:val="006229E4"/>
    <w:rsid w:val="006244AA"/>
    <w:rsid w:val="00627926"/>
    <w:rsid w:val="00631500"/>
    <w:rsid w:val="00631626"/>
    <w:rsid w:val="006319A1"/>
    <w:rsid w:val="00632E6B"/>
    <w:rsid w:val="00634DD4"/>
    <w:rsid w:val="00635F82"/>
    <w:rsid w:val="0064150B"/>
    <w:rsid w:val="00641EC1"/>
    <w:rsid w:val="00646B03"/>
    <w:rsid w:val="0064721F"/>
    <w:rsid w:val="006476C9"/>
    <w:rsid w:val="006538F5"/>
    <w:rsid w:val="00655B45"/>
    <w:rsid w:val="00656294"/>
    <w:rsid w:val="00656803"/>
    <w:rsid w:val="00657011"/>
    <w:rsid w:val="00657108"/>
    <w:rsid w:val="00657B22"/>
    <w:rsid w:val="00661DC0"/>
    <w:rsid w:val="0067168B"/>
    <w:rsid w:val="006759DD"/>
    <w:rsid w:val="00676F05"/>
    <w:rsid w:val="00677E50"/>
    <w:rsid w:val="00680FB4"/>
    <w:rsid w:val="00681384"/>
    <w:rsid w:val="006962CA"/>
    <w:rsid w:val="006A0AED"/>
    <w:rsid w:val="006A0B64"/>
    <w:rsid w:val="006A326F"/>
    <w:rsid w:val="006A4C62"/>
    <w:rsid w:val="006B02C5"/>
    <w:rsid w:val="006B177A"/>
    <w:rsid w:val="006B5FD7"/>
    <w:rsid w:val="006B6F83"/>
    <w:rsid w:val="006B7A8F"/>
    <w:rsid w:val="006C2EF2"/>
    <w:rsid w:val="006C6385"/>
    <w:rsid w:val="006D2434"/>
    <w:rsid w:val="006D5303"/>
    <w:rsid w:val="006D57DA"/>
    <w:rsid w:val="006D5EF0"/>
    <w:rsid w:val="006D7F76"/>
    <w:rsid w:val="006E1755"/>
    <w:rsid w:val="006E4241"/>
    <w:rsid w:val="006E4310"/>
    <w:rsid w:val="006E5147"/>
    <w:rsid w:val="006E54DF"/>
    <w:rsid w:val="006E5BA7"/>
    <w:rsid w:val="006F2E1D"/>
    <w:rsid w:val="006F4408"/>
    <w:rsid w:val="0070430C"/>
    <w:rsid w:val="00711AAC"/>
    <w:rsid w:val="0071367E"/>
    <w:rsid w:val="00715983"/>
    <w:rsid w:val="00717DCF"/>
    <w:rsid w:val="0072188E"/>
    <w:rsid w:val="00724294"/>
    <w:rsid w:val="00724312"/>
    <w:rsid w:val="00726495"/>
    <w:rsid w:val="007264C6"/>
    <w:rsid w:val="00726ECB"/>
    <w:rsid w:val="00727E76"/>
    <w:rsid w:val="007331DD"/>
    <w:rsid w:val="007351A2"/>
    <w:rsid w:val="007406F1"/>
    <w:rsid w:val="00740834"/>
    <w:rsid w:val="00746D1A"/>
    <w:rsid w:val="00747B1C"/>
    <w:rsid w:val="0075032B"/>
    <w:rsid w:val="007512A2"/>
    <w:rsid w:val="00751D28"/>
    <w:rsid w:val="007535DD"/>
    <w:rsid w:val="00755EBF"/>
    <w:rsid w:val="00757EC7"/>
    <w:rsid w:val="0076056F"/>
    <w:rsid w:val="0076306C"/>
    <w:rsid w:val="00763CB1"/>
    <w:rsid w:val="007700BD"/>
    <w:rsid w:val="0077561E"/>
    <w:rsid w:val="00781DD3"/>
    <w:rsid w:val="007824C8"/>
    <w:rsid w:val="00785589"/>
    <w:rsid w:val="00787F7A"/>
    <w:rsid w:val="00791099"/>
    <w:rsid w:val="007913D6"/>
    <w:rsid w:val="007950B7"/>
    <w:rsid w:val="00796684"/>
    <w:rsid w:val="0079772B"/>
    <w:rsid w:val="00797F21"/>
    <w:rsid w:val="007A5DE2"/>
    <w:rsid w:val="007A7782"/>
    <w:rsid w:val="007B27F0"/>
    <w:rsid w:val="007B2B54"/>
    <w:rsid w:val="007B62CD"/>
    <w:rsid w:val="007C56CD"/>
    <w:rsid w:val="007C657F"/>
    <w:rsid w:val="007D0491"/>
    <w:rsid w:val="007D162F"/>
    <w:rsid w:val="007D2FA2"/>
    <w:rsid w:val="007D4313"/>
    <w:rsid w:val="007D46F2"/>
    <w:rsid w:val="007D6691"/>
    <w:rsid w:val="007D724A"/>
    <w:rsid w:val="007E6F9C"/>
    <w:rsid w:val="007E7109"/>
    <w:rsid w:val="007E7DBE"/>
    <w:rsid w:val="007F0687"/>
    <w:rsid w:val="007F06DC"/>
    <w:rsid w:val="007F08D8"/>
    <w:rsid w:val="007F4D57"/>
    <w:rsid w:val="007F5A3E"/>
    <w:rsid w:val="007F780E"/>
    <w:rsid w:val="007F7DBA"/>
    <w:rsid w:val="008000DA"/>
    <w:rsid w:val="00806968"/>
    <w:rsid w:val="00807166"/>
    <w:rsid w:val="0081230E"/>
    <w:rsid w:val="00813EB4"/>
    <w:rsid w:val="0081536D"/>
    <w:rsid w:val="00817411"/>
    <w:rsid w:val="00822C47"/>
    <w:rsid w:val="008236D0"/>
    <w:rsid w:val="00824ADC"/>
    <w:rsid w:val="00824DE3"/>
    <w:rsid w:val="008265B7"/>
    <w:rsid w:val="00827826"/>
    <w:rsid w:val="0083165B"/>
    <w:rsid w:val="008413C7"/>
    <w:rsid w:val="008415BE"/>
    <w:rsid w:val="00851205"/>
    <w:rsid w:val="00853714"/>
    <w:rsid w:val="00853FBB"/>
    <w:rsid w:val="00854A66"/>
    <w:rsid w:val="00854FC9"/>
    <w:rsid w:val="00857D91"/>
    <w:rsid w:val="00860EA1"/>
    <w:rsid w:val="00861B97"/>
    <w:rsid w:val="00861CF4"/>
    <w:rsid w:val="008621D3"/>
    <w:rsid w:val="0086227B"/>
    <w:rsid w:val="008624E6"/>
    <w:rsid w:val="00863AAB"/>
    <w:rsid w:val="00863D51"/>
    <w:rsid w:val="00863E84"/>
    <w:rsid w:val="00865D12"/>
    <w:rsid w:val="00871788"/>
    <w:rsid w:val="0088002B"/>
    <w:rsid w:val="00883A43"/>
    <w:rsid w:val="00883E01"/>
    <w:rsid w:val="008851E8"/>
    <w:rsid w:val="00885654"/>
    <w:rsid w:val="008859F1"/>
    <w:rsid w:val="00885CB9"/>
    <w:rsid w:val="00887522"/>
    <w:rsid w:val="00893C67"/>
    <w:rsid w:val="00895994"/>
    <w:rsid w:val="00896243"/>
    <w:rsid w:val="008A1F6C"/>
    <w:rsid w:val="008A2FB9"/>
    <w:rsid w:val="008A3D95"/>
    <w:rsid w:val="008B0978"/>
    <w:rsid w:val="008B36AE"/>
    <w:rsid w:val="008B6115"/>
    <w:rsid w:val="008C2918"/>
    <w:rsid w:val="008C4707"/>
    <w:rsid w:val="008C6E1B"/>
    <w:rsid w:val="008C7310"/>
    <w:rsid w:val="008D23A1"/>
    <w:rsid w:val="008D31B0"/>
    <w:rsid w:val="008D4C50"/>
    <w:rsid w:val="008E0D77"/>
    <w:rsid w:val="008E3895"/>
    <w:rsid w:val="008E5017"/>
    <w:rsid w:val="008E74F9"/>
    <w:rsid w:val="008F0B1B"/>
    <w:rsid w:val="008F0F4D"/>
    <w:rsid w:val="008F14C3"/>
    <w:rsid w:val="008F2FF7"/>
    <w:rsid w:val="008F452E"/>
    <w:rsid w:val="008F5D29"/>
    <w:rsid w:val="00901BED"/>
    <w:rsid w:val="00902A97"/>
    <w:rsid w:val="00905105"/>
    <w:rsid w:val="0091253A"/>
    <w:rsid w:val="00916ECD"/>
    <w:rsid w:val="00923EC7"/>
    <w:rsid w:val="00924B1E"/>
    <w:rsid w:val="00932158"/>
    <w:rsid w:val="00933768"/>
    <w:rsid w:val="009411BA"/>
    <w:rsid w:val="0094378C"/>
    <w:rsid w:val="009447D2"/>
    <w:rsid w:val="0094509B"/>
    <w:rsid w:val="00945F29"/>
    <w:rsid w:val="009476FF"/>
    <w:rsid w:val="00950718"/>
    <w:rsid w:val="00954E71"/>
    <w:rsid w:val="00955DD2"/>
    <w:rsid w:val="00956311"/>
    <w:rsid w:val="009733AA"/>
    <w:rsid w:val="009905F1"/>
    <w:rsid w:val="0099738D"/>
    <w:rsid w:val="009A31AC"/>
    <w:rsid w:val="009A34A8"/>
    <w:rsid w:val="009B0569"/>
    <w:rsid w:val="009B1967"/>
    <w:rsid w:val="009B3E61"/>
    <w:rsid w:val="009B474F"/>
    <w:rsid w:val="009B59B5"/>
    <w:rsid w:val="009B69CD"/>
    <w:rsid w:val="009B7637"/>
    <w:rsid w:val="009D148D"/>
    <w:rsid w:val="009D1E3F"/>
    <w:rsid w:val="009D33D8"/>
    <w:rsid w:val="009D59E7"/>
    <w:rsid w:val="009E0C4F"/>
    <w:rsid w:val="009E2666"/>
    <w:rsid w:val="009E3AF1"/>
    <w:rsid w:val="009E3FEB"/>
    <w:rsid w:val="009E666A"/>
    <w:rsid w:val="009F4540"/>
    <w:rsid w:val="009F47AC"/>
    <w:rsid w:val="00A01556"/>
    <w:rsid w:val="00A02391"/>
    <w:rsid w:val="00A03287"/>
    <w:rsid w:val="00A050DD"/>
    <w:rsid w:val="00A1082F"/>
    <w:rsid w:val="00A13505"/>
    <w:rsid w:val="00A15486"/>
    <w:rsid w:val="00A17EF7"/>
    <w:rsid w:val="00A21649"/>
    <w:rsid w:val="00A22E99"/>
    <w:rsid w:val="00A237D6"/>
    <w:rsid w:val="00A270BF"/>
    <w:rsid w:val="00A30304"/>
    <w:rsid w:val="00A31FD5"/>
    <w:rsid w:val="00A33F79"/>
    <w:rsid w:val="00A3455D"/>
    <w:rsid w:val="00A367DC"/>
    <w:rsid w:val="00A408BB"/>
    <w:rsid w:val="00A41454"/>
    <w:rsid w:val="00A439F8"/>
    <w:rsid w:val="00A4477A"/>
    <w:rsid w:val="00A50F2F"/>
    <w:rsid w:val="00A51275"/>
    <w:rsid w:val="00A52490"/>
    <w:rsid w:val="00A5323B"/>
    <w:rsid w:val="00A56056"/>
    <w:rsid w:val="00A57DC7"/>
    <w:rsid w:val="00A609AD"/>
    <w:rsid w:val="00A625C9"/>
    <w:rsid w:val="00A65B2F"/>
    <w:rsid w:val="00A66917"/>
    <w:rsid w:val="00A67306"/>
    <w:rsid w:val="00A67999"/>
    <w:rsid w:val="00A67CCF"/>
    <w:rsid w:val="00A70BCC"/>
    <w:rsid w:val="00A757CE"/>
    <w:rsid w:val="00A80861"/>
    <w:rsid w:val="00A81A89"/>
    <w:rsid w:val="00A827BA"/>
    <w:rsid w:val="00A84299"/>
    <w:rsid w:val="00A8714B"/>
    <w:rsid w:val="00A90ECB"/>
    <w:rsid w:val="00AA01C0"/>
    <w:rsid w:val="00AA1924"/>
    <w:rsid w:val="00AA2664"/>
    <w:rsid w:val="00AA2BFD"/>
    <w:rsid w:val="00AA52F6"/>
    <w:rsid w:val="00AA6110"/>
    <w:rsid w:val="00AA6527"/>
    <w:rsid w:val="00AB7164"/>
    <w:rsid w:val="00AB76B0"/>
    <w:rsid w:val="00AC069F"/>
    <w:rsid w:val="00AC109A"/>
    <w:rsid w:val="00AC2305"/>
    <w:rsid w:val="00AC3785"/>
    <w:rsid w:val="00AC4522"/>
    <w:rsid w:val="00AC624A"/>
    <w:rsid w:val="00AC7083"/>
    <w:rsid w:val="00AE1283"/>
    <w:rsid w:val="00AE6EFA"/>
    <w:rsid w:val="00AE7F4F"/>
    <w:rsid w:val="00AF05F1"/>
    <w:rsid w:val="00AF475D"/>
    <w:rsid w:val="00AF6B4B"/>
    <w:rsid w:val="00B02F88"/>
    <w:rsid w:val="00B0379E"/>
    <w:rsid w:val="00B06095"/>
    <w:rsid w:val="00B06838"/>
    <w:rsid w:val="00B11D23"/>
    <w:rsid w:val="00B1444D"/>
    <w:rsid w:val="00B1488B"/>
    <w:rsid w:val="00B1682A"/>
    <w:rsid w:val="00B20049"/>
    <w:rsid w:val="00B207A1"/>
    <w:rsid w:val="00B20FD7"/>
    <w:rsid w:val="00B22E2A"/>
    <w:rsid w:val="00B2538D"/>
    <w:rsid w:val="00B2775D"/>
    <w:rsid w:val="00B3036C"/>
    <w:rsid w:val="00B31B2A"/>
    <w:rsid w:val="00B3226A"/>
    <w:rsid w:val="00B32C53"/>
    <w:rsid w:val="00B32DC7"/>
    <w:rsid w:val="00B32DEF"/>
    <w:rsid w:val="00B34436"/>
    <w:rsid w:val="00B3552A"/>
    <w:rsid w:val="00B36D20"/>
    <w:rsid w:val="00B400DF"/>
    <w:rsid w:val="00B448C1"/>
    <w:rsid w:val="00B46307"/>
    <w:rsid w:val="00B479B3"/>
    <w:rsid w:val="00B47FB9"/>
    <w:rsid w:val="00B509B8"/>
    <w:rsid w:val="00B5137F"/>
    <w:rsid w:val="00B51E13"/>
    <w:rsid w:val="00B5289C"/>
    <w:rsid w:val="00B54277"/>
    <w:rsid w:val="00B54D0E"/>
    <w:rsid w:val="00B54F6F"/>
    <w:rsid w:val="00B6196D"/>
    <w:rsid w:val="00B61B97"/>
    <w:rsid w:val="00B625EA"/>
    <w:rsid w:val="00B62E84"/>
    <w:rsid w:val="00B663B7"/>
    <w:rsid w:val="00B67CE5"/>
    <w:rsid w:val="00B75A89"/>
    <w:rsid w:val="00B7643D"/>
    <w:rsid w:val="00B769A7"/>
    <w:rsid w:val="00B803D8"/>
    <w:rsid w:val="00B847D2"/>
    <w:rsid w:val="00B84DBA"/>
    <w:rsid w:val="00B87B35"/>
    <w:rsid w:val="00B9114D"/>
    <w:rsid w:val="00B92637"/>
    <w:rsid w:val="00B93301"/>
    <w:rsid w:val="00B93623"/>
    <w:rsid w:val="00B94930"/>
    <w:rsid w:val="00BA107D"/>
    <w:rsid w:val="00BA406F"/>
    <w:rsid w:val="00BA5954"/>
    <w:rsid w:val="00BB1957"/>
    <w:rsid w:val="00BB24C7"/>
    <w:rsid w:val="00BB4061"/>
    <w:rsid w:val="00BC0A72"/>
    <w:rsid w:val="00BC0F66"/>
    <w:rsid w:val="00BC1139"/>
    <w:rsid w:val="00BC121F"/>
    <w:rsid w:val="00BC3455"/>
    <w:rsid w:val="00BC7DF6"/>
    <w:rsid w:val="00BD55C7"/>
    <w:rsid w:val="00BD67C2"/>
    <w:rsid w:val="00BE0E75"/>
    <w:rsid w:val="00BE21E9"/>
    <w:rsid w:val="00BE29D6"/>
    <w:rsid w:val="00BE3986"/>
    <w:rsid w:val="00BF57EE"/>
    <w:rsid w:val="00BF5CED"/>
    <w:rsid w:val="00BF6790"/>
    <w:rsid w:val="00C02734"/>
    <w:rsid w:val="00C02789"/>
    <w:rsid w:val="00C0314F"/>
    <w:rsid w:val="00C057B9"/>
    <w:rsid w:val="00C0642C"/>
    <w:rsid w:val="00C11CFC"/>
    <w:rsid w:val="00C22D5A"/>
    <w:rsid w:val="00C24376"/>
    <w:rsid w:val="00C254E8"/>
    <w:rsid w:val="00C255B7"/>
    <w:rsid w:val="00C25BC5"/>
    <w:rsid w:val="00C267DC"/>
    <w:rsid w:val="00C268F9"/>
    <w:rsid w:val="00C300EB"/>
    <w:rsid w:val="00C412A5"/>
    <w:rsid w:val="00C428BB"/>
    <w:rsid w:val="00C43BA4"/>
    <w:rsid w:val="00C44075"/>
    <w:rsid w:val="00C508C7"/>
    <w:rsid w:val="00C5345B"/>
    <w:rsid w:val="00C614A0"/>
    <w:rsid w:val="00C61F84"/>
    <w:rsid w:val="00C6264B"/>
    <w:rsid w:val="00C632C4"/>
    <w:rsid w:val="00C71E14"/>
    <w:rsid w:val="00C748A8"/>
    <w:rsid w:val="00C75AA7"/>
    <w:rsid w:val="00C76B0C"/>
    <w:rsid w:val="00C77C5F"/>
    <w:rsid w:val="00C852E1"/>
    <w:rsid w:val="00C8550F"/>
    <w:rsid w:val="00C857C9"/>
    <w:rsid w:val="00C86394"/>
    <w:rsid w:val="00C93A7E"/>
    <w:rsid w:val="00C941BD"/>
    <w:rsid w:val="00C94F1D"/>
    <w:rsid w:val="00CA3632"/>
    <w:rsid w:val="00CA3E10"/>
    <w:rsid w:val="00CA48CB"/>
    <w:rsid w:val="00CB02F5"/>
    <w:rsid w:val="00CB0F27"/>
    <w:rsid w:val="00CB2148"/>
    <w:rsid w:val="00CB4B30"/>
    <w:rsid w:val="00CB4C71"/>
    <w:rsid w:val="00CB61A3"/>
    <w:rsid w:val="00CB64A0"/>
    <w:rsid w:val="00CB7F6F"/>
    <w:rsid w:val="00CC07FC"/>
    <w:rsid w:val="00CC5E9C"/>
    <w:rsid w:val="00CC6E5B"/>
    <w:rsid w:val="00CD0AE2"/>
    <w:rsid w:val="00CD0DC4"/>
    <w:rsid w:val="00CD2C2B"/>
    <w:rsid w:val="00CD30D0"/>
    <w:rsid w:val="00CD4C68"/>
    <w:rsid w:val="00CD4EEB"/>
    <w:rsid w:val="00CE1297"/>
    <w:rsid w:val="00CE2F14"/>
    <w:rsid w:val="00CE61A1"/>
    <w:rsid w:val="00CF538D"/>
    <w:rsid w:val="00CF7394"/>
    <w:rsid w:val="00CF786B"/>
    <w:rsid w:val="00D033FF"/>
    <w:rsid w:val="00D04F06"/>
    <w:rsid w:val="00D056E9"/>
    <w:rsid w:val="00D0717F"/>
    <w:rsid w:val="00D11FBA"/>
    <w:rsid w:val="00D13C23"/>
    <w:rsid w:val="00D155CA"/>
    <w:rsid w:val="00D167B5"/>
    <w:rsid w:val="00D215C8"/>
    <w:rsid w:val="00D32D2A"/>
    <w:rsid w:val="00D34136"/>
    <w:rsid w:val="00D35605"/>
    <w:rsid w:val="00D3567B"/>
    <w:rsid w:val="00D405A0"/>
    <w:rsid w:val="00D501F3"/>
    <w:rsid w:val="00D52838"/>
    <w:rsid w:val="00D6355D"/>
    <w:rsid w:val="00D64417"/>
    <w:rsid w:val="00D6784B"/>
    <w:rsid w:val="00D7045A"/>
    <w:rsid w:val="00D7214D"/>
    <w:rsid w:val="00D725E9"/>
    <w:rsid w:val="00D7298E"/>
    <w:rsid w:val="00D72B2D"/>
    <w:rsid w:val="00D72EC7"/>
    <w:rsid w:val="00D730EB"/>
    <w:rsid w:val="00D7691E"/>
    <w:rsid w:val="00D7701A"/>
    <w:rsid w:val="00D777D9"/>
    <w:rsid w:val="00D8249D"/>
    <w:rsid w:val="00D8471E"/>
    <w:rsid w:val="00D84CEE"/>
    <w:rsid w:val="00D91EAC"/>
    <w:rsid w:val="00D9307D"/>
    <w:rsid w:val="00D976E1"/>
    <w:rsid w:val="00DA0733"/>
    <w:rsid w:val="00DA07B8"/>
    <w:rsid w:val="00DA3853"/>
    <w:rsid w:val="00DA4094"/>
    <w:rsid w:val="00DA7C62"/>
    <w:rsid w:val="00DB197D"/>
    <w:rsid w:val="00DB31C4"/>
    <w:rsid w:val="00DB35C0"/>
    <w:rsid w:val="00DB3BA8"/>
    <w:rsid w:val="00DB4950"/>
    <w:rsid w:val="00DB4FDA"/>
    <w:rsid w:val="00DB5730"/>
    <w:rsid w:val="00DB6174"/>
    <w:rsid w:val="00DC038C"/>
    <w:rsid w:val="00DC08AF"/>
    <w:rsid w:val="00DC1DB8"/>
    <w:rsid w:val="00DC2570"/>
    <w:rsid w:val="00DD0967"/>
    <w:rsid w:val="00DD1F01"/>
    <w:rsid w:val="00DD2DD4"/>
    <w:rsid w:val="00DD4B81"/>
    <w:rsid w:val="00DD576D"/>
    <w:rsid w:val="00DD6A3E"/>
    <w:rsid w:val="00DE0683"/>
    <w:rsid w:val="00DE3D43"/>
    <w:rsid w:val="00DE6A3D"/>
    <w:rsid w:val="00DF5590"/>
    <w:rsid w:val="00DF659E"/>
    <w:rsid w:val="00E02550"/>
    <w:rsid w:val="00E0575C"/>
    <w:rsid w:val="00E0728E"/>
    <w:rsid w:val="00E156D8"/>
    <w:rsid w:val="00E1628F"/>
    <w:rsid w:val="00E16E64"/>
    <w:rsid w:val="00E17FE9"/>
    <w:rsid w:val="00E21DCA"/>
    <w:rsid w:val="00E249C2"/>
    <w:rsid w:val="00E25ADD"/>
    <w:rsid w:val="00E30220"/>
    <w:rsid w:val="00E30DAF"/>
    <w:rsid w:val="00E324BE"/>
    <w:rsid w:val="00E437C5"/>
    <w:rsid w:val="00E47192"/>
    <w:rsid w:val="00E50A9B"/>
    <w:rsid w:val="00E50C79"/>
    <w:rsid w:val="00E51DDE"/>
    <w:rsid w:val="00E60192"/>
    <w:rsid w:val="00E60279"/>
    <w:rsid w:val="00E64DF9"/>
    <w:rsid w:val="00E70E7B"/>
    <w:rsid w:val="00E70F1C"/>
    <w:rsid w:val="00E74470"/>
    <w:rsid w:val="00E74C52"/>
    <w:rsid w:val="00E75F94"/>
    <w:rsid w:val="00E7616E"/>
    <w:rsid w:val="00E7758E"/>
    <w:rsid w:val="00E77955"/>
    <w:rsid w:val="00E8193A"/>
    <w:rsid w:val="00E83BCC"/>
    <w:rsid w:val="00E87071"/>
    <w:rsid w:val="00E87751"/>
    <w:rsid w:val="00E87D1D"/>
    <w:rsid w:val="00E87FA5"/>
    <w:rsid w:val="00E920FC"/>
    <w:rsid w:val="00E92457"/>
    <w:rsid w:val="00E94EDD"/>
    <w:rsid w:val="00E95D0A"/>
    <w:rsid w:val="00E96C53"/>
    <w:rsid w:val="00EA2D96"/>
    <w:rsid w:val="00EA3C4D"/>
    <w:rsid w:val="00EA5CE9"/>
    <w:rsid w:val="00EA64A1"/>
    <w:rsid w:val="00EB1254"/>
    <w:rsid w:val="00EB58BA"/>
    <w:rsid w:val="00EB639C"/>
    <w:rsid w:val="00EC2ACF"/>
    <w:rsid w:val="00EC2DE9"/>
    <w:rsid w:val="00EC3484"/>
    <w:rsid w:val="00EC3E65"/>
    <w:rsid w:val="00EC4024"/>
    <w:rsid w:val="00EC47EF"/>
    <w:rsid w:val="00EC4DD0"/>
    <w:rsid w:val="00ED0812"/>
    <w:rsid w:val="00ED5B69"/>
    <w:rsid w:val="00ED68E1"/>
    <w:rsid w:val="00ED7648"/>
    <w:rsid w:val="00EE204E"/>
    <w:rsid w:val="00EE2120"/>
    <w:rsid w:val="00EE2AB0"/>
    <w:rsid w:val="00EE60B9"/>
    <w:rsid w:val="00EF04C9"/>
    <w:rsid w:val="00EF0869"/>
    <w:rsid w:val="00EF10CD"/>
    <w:rsid w:val="00EF23CA"/>
    <w:rsid w:val="00EF2FB3"/>
    <w:rsid w:val="00EF3B2D"/>
    <w:rsid w:val="00EF40D0"/>
    <w:rsid w:val="00EF47D1"/>
    <w:rsid w:val="00EF6392"/>
    <w:rsid w:val="00EF7172"/>
    <w:rsid w:val="00EF74FB"/>
    <w:rsid w:val="00F00704"/>
    <w:rsid w:val="00F01412"/>
    <w:rsid w:val="00F01D61"/>
    <w:rsid w:val="00F11203"/>
    <w:rsid w:val="00F149FF"/>
    <w:rsid w:val="00F150A8"/>
    <w:rsid w:val="00F15CEB"/>
    <w:rsid w:val="00F20986"/>
    <w:rsid w:val="00F227A8"/>
    <w:rsid w:val="00F23FB3"/>
    <w:rsid w:val="00F240A8"/>
    <w:rsid w:val="00F249A9"/>
    <w:rsid w:val="00F252A0"/>
    <w:rsid w:val="00F25328"/>
    <w:rsid w:val="00F2613B"/>
    <w:rsid w:val="00F3041D"/>
    <w:rsid w:val="00F306FD"/>
    <w:rsid w:val="00F30ABC"/>
    <w:rsid w:val="00F32A00"/>
    <w:rsid w:val="00F34A44"/>
    <w:rsid w:val="00F34AF8"/>
    <w:rsid w:val="00F36315"/>
    <w:rsid w:val="00F364AE"/>
    <w:rsid w:val="00F367E5"/>
    <w:rsid w:val="00F3697F"/>
    <w:rsid w:val="00F36EEF"/>
    <w:rsid w:val="00F40CF4"/>
    <w:rsid w:val="00F41338"/>
    <w:rsid w:val="00F45627"/>
    <w:rsid w:val="00F45EA9"/>
    <w:rsid w:val="00F55259"/>
    <w:rsid w:val="00F56244"/>
    <w:rsid w:val="00F5721E"/>
    <w:rsid w:val="00F61CE5"/>
    <w:rsid w:val="00F62A6C"/>
    <w:rsid w:val="00F64848"/>
    <w:rsid w:val="00F64E38"/>
    <w:rsid w:val="00F6526E"/>
    <w:rsid w:val="00F663E7"/>
    <w:rsid w:val="00F66449"/>
    <w:rsid w:val="00F667B9"/>
    <w:rsid w:val="00F67C4D"/>
    <w:rsid w:val="00F7356F"/>
    <w:rsid w:val="00F73C2E"/>
    <w:rsid w:val="00F73FE8"/>
    <w:rsid w:val="00F758C6"/>
    <w:rsid w:val="00F76DE4"/>
    <w:rsid w:val="00F77F36"/>
    <w:rsid w:val="00F815DE"/>
    <w:rsid w:val="00F85BBB"/>
    <w:rsid w:val="00F86E57"/>
    <w:rsid w:val="00F93406"/>
    <w:rsid w:val="00F969BE"/>
    <w:rsid w:val="00FA18C1"/>
    <w:rsid w:val="00FA468C"/>
    <w:rsid w:val="00FA7B5A"/>
    <w:rsid w:val="00FB335F"/>
    <w:rsid w:val="00FC56AE"/>
    <w:rsid w:val="00FC57FC"/>
    <w:rsid w:val="00FD0312"/>
    <w:rsid w:val="00FD0ED3"/>
    <w:rsid w:val="00FD6565"/>
    <w:rsid w:val="00FE25BE"/>
    <w:rsid w:val="00FE4036"/>
    <w:rsid w:val="00FE46C1"/>
    <w:rsid w:val="00FE6F76"/>
    <w:rsid w:val="00FF1EAE"/>
    <w:rsid w:val="00FF60EB"/>
    <w:rsid w:val="00FF622A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BA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E5BA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E5BA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E5BA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E5BA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E5B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E5BA7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E5BA7"/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E5B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5BA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5BA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uiPriority w:val="99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5BA7"/>
    <w:rPr>
      <w:rFonts w:ascii="MS Sans Serif" w:eastAsia="Times New Roman" w:hAnsi="MS Sans Serif" w:cs="Times New Roman"/>
      <w:i/>
      <w:sz w:val="24"/>
      <w:szCs w:val="20"/>
      <w:lang w:eastAsia="pl-PL"/>
    </w:rPr>
  </w:style>
  <w:style w:type="character" w:styleId="Numerstrony">
    <w:name w:val="page number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5BA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xt2">
    <w:name w:val="text2"/>
    <w:uiPriority w:val="99"/>
    <w:rsid w:val="006E5BA7"/>
    <w:rPr>
      <w:rFonts w:cs="Times New Roman"/>
    </w:rPr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uiPriority w:val="99"/>
    <w:qFormat/>
    <w:rsid w:val="006E5BA7"/>
    <w:rPr>
      <w:rFonts w:cs="Times New Roman"/>
      <w:i/>
      <w:iCs/>
    </w:rPr>
  </w:style>
  <w:style w:type="character" w:styleId="Pogrubienie">
    <w:name w:val="Strong"/>
    <w:uiPriority w:val="99"/>
    <w:qFormat/>
    <w:rsid w:val="006E5BA7"/>
    <w:rPr>
      <w:rFonts w:cs="Times New Roman"/>
      <w:b/>
      <w:bCs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6E5BA7"/>
    <w:rPr>
      <w:rFonts w:ascii="Times New Roman" w:eastAsia="SimSu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A7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rsid w:val="006E5BA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E5B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E5B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E5BA7"/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rsid w:val="00AB716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0F65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F65D5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rsid w:val="000F65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0F65D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0F65D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0F65D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A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A8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treciTahoma75pt">
    <w:name w:val="Tekst treści + Tahoma;7;5 pt"/>
    <w:rsid w:val="00B67CE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B67CE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NormalBold">
    <w:name w:val="NormalBold"/>
    <w:basedOn w:val="Normalny"/>
    <w:link w:val="NormalBoldChar"/>
    <w:rsid w:val="005F241E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F241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F241E"/>
    <w:rPr>
      <w:b/>
      <w:i/>
      <w:spacing w:val="0"/>
    </w:rPr>
  </w:style>
  <w:style w:type="paragraph" w:customStyle="1" w:styleId="Text1">
    <w:name w:val="Text 1"/>
    <w:basedOn w:val="Normalny"/>
    <w:rsid w:val="005F241E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5F241E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5F241E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5F241E"/>
    <w:pPr>
      <w:numPr>
        <w:numId w:val="2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F241E"/>
    <w:pPr>
      <w:numPr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F241E"/>
    <w:pPr>
      <w:numPr>
        <w:ilvl w:val="1"/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F241E"/>
    <w:pPr>
      <w:numPr>
        <w:ilvl w:val="2"/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F241E"/>
    <w:pPr>
      <w:numPr>
        <w:ilvl w:val="3"/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F241E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F241E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F241E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BA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E5BA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E5BA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E5BA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E5BA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E5B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E5BA7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E5BA7"/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E5B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5BA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5BA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uiPriority w:val="99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5BA7"/>
    <w:rPr>
      <w:rFonts w:ascii="MS Sans Serif" w:eastAsia="Times New Roman" w:hAnsi="MS Sans Serif" w:cs="Times New Roman"/>
      <w:i/>
      <w:sz w:val="24"/>
      <w:szCs w:val="20"/>
      <w:lang w:eastAsia="pl-PL"/>
    </w:rPr>
  </w:style>
  <w:style w:type="character" w:styleId="Numerstrony">
    <w:name w:val="page number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5BA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xt2">
    <w:name w:val="text2"/>
    <w:uiPriority w:val="99"/>
    <w:rsid w:val="006E5BA7"/>
    <w:rPr>
      <w:rFonts w:cs="Times New Roman"/>
    </w:rPr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uiPriority w:val="99"/>
    <w:qFormat/>
    <w:rsid w:val="006E5BA7"/>
    <w:rPr>
      <w:rFonts w:cs="Times New Roman"/>
      <w:i/>
      <w:iCs/>
    </w:rPr>
  </w:style>
  <w:style w:type="character" w:styleId="Pogrubienie">
    <w:name w:val="Strong"/>
    <w:uiPriority w:val="99"/>
    <w:qFormat/>
    <w:rsid w:val="006E5BA7"/>
    <w:rPr>
      <w:rFonts w:cs="Times New Roman"/>
      <w:b/>
      <w:bCs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6E5BA7"/>
    <w:rPr>
      <w:rFonts w:ascii="Times New Roman" w:eastAsia="SimSu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A7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rsid w:val="006E5BA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E5B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E5B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E5BA7"/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rsid w:val="00AB716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0F65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F65D5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rsid w:val="000F65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0F65D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0F65D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0F65D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A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A8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treciTahoma75pt">
    <w:name w:val="Tekst treści + Tahoma;7;5 pt"/>
    <w:rsid w:val="00B67CE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B67CE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NormalBold">
    <w:name w:val="NormalBold"/>
    <w:basedOn w:val="Normalny"/>
    <w:link w:val="NormalBoldChar"/>
    <w:rsid w:val="005F241E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F241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F241E"/>
    <w:rPr>
      <w:b/>
      <w:i/>
      <w:spacing w:val="0"/>
    </w:rPr>
  </w:style>
  <w:style w:type="paragraph" w:customStyle="1" w:styleId="Text1">
    <w:name w:val="Text 1"/>
    <w:basedOn w:val="Normalny"/>
    <w:rsid w:val="005F241E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5F241E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5F241E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5F241E"/>
    <w:pPr>
      <w:numPr>
        <w:numId w:val="2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F241E"/>
    <w:pPr>
      <w:numPr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F241E"/>
    <w:pPr>
      <w:numPr>
        <w:ilvl w:val="1"/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F241E"/>
    <w:pPr>
      <w:numPr>
        <w:ilvl w:val="2"/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F241E"/>
    <w:pPr>
      <w:numPr>
        <w:ilvl w:val="3"/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F241E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F241E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F241E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AE41D-887F-4F00-85A0-90D85E33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Klimczak Mariusz</cp:lastModifiedBy>
  <cp:revision>10</cp:revision>
  <cp:lastPrinted>2018-10-12T05:12:00Z</cp:lastPrinted>
  <dcterms:created xsi:type="dcterms:W3CDTF">2019-03-12T11:57:00Z</dcterms:created>
  <dcterms:modified xsi:type="dcterms:W3CDTF">2019-03-14T08:42:00Z</dcterms:modified>
</cp:coreProperties>
</file>