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0086FFA2"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część ………..</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4E97CA31"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F0116A" w:rsidRPr="00F0116A">
        <w:rPr>
          <w:rFonts w:ascii="Adagio_Slab" w:hAnsi="Adagio_Slab" w:cs="Arial"/>
          <w:b/>
          <w:color w:val="0000FF"/>
        </w:rPr>
        <w:t xml:space="preserve">Dostawa sprzętu komputerowego   dla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6E0E39">
        <w:rPr>
          <w:rFonts w:ascii="Adagio_Slab" w:hAnsi="Adagio_Slab" w:cs="Arial"/>
          <w:b/>
          <w:bCs/>
          <w:color w:val="0033CC"/>
        </w:rPr>
        <w:t>40</w:t>
      </w:r>
      <w:r w:rsidR="00BF5325">
        <w:rPr>
          <w:rFonts w:ascii="Adagio_Slab" w:hAnsi="Adagio_Slab" w:cs="Arial"/>
          <w:b/>
          <w:bCs/>
          <w:color w:val="0033CC"/>
        </w:rPr>
        <w:t>.2022</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65393B2C"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003D6679"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bookmarkEnd w:id="3"/>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6E0E39">
        <w:rPr>
          <w:rFonts w:ascii="Adagio_Slab" w:hAnsi="Adagio_Slab"/>
          <w:color w:val="0000FF"/>
          <w:sz w:val="20"/>
          <w:szCs w:val="20"/>
        </w:rPr>
        <w:t>40</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69436EA0" w:rsidR="00464E64" w:rsidRPr="00464E64" w:rsidRDefault="00464E64" w:rsidP="00B67B3E">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Część 1</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7A5328D6"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6B4DFFFF"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D53BA37" w14:textId="47D9F157"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komputer</w:t>
            </w:r>
          </w:p>
        </w:tc>
        <w:tc>
          <w:tcPr>
            <w:tcW w:w="1885"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9E558CF" w14:textId="0F0C7638"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195E38" w:rsidRDefault="008C000B" w:rsidP="00BB3D45">
            <w:pPr>
              <w:jc w:val="center"/>
              <w:rPr>
                <w:rFonts w:ascii="Calibri" w:hAnsi="Calibri" w:cs="Calibri"/>
                <w:b/>
                <w:bCs/>
                <w:i/>
                <w:iCs/>
                <w:color w:val="000000"/>
                <w:sz w:val="16"/>
                <w:szCs w:val="16"/>
              </w:rPr>
            </w:pPr>
          </w:p>
        </w:tc>
      </w:tr>
      <w:tr w:rsidR="008C000B" w:rsidRPr="00195E38" w14:paraId="6C392D17"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E215E63" w14:textId="2A62C0F7"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512EC804" w14:textId="08A14694"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tablet</w:t>
            </w:r>
          </w:p>
        </w:tc>
        <w:tc>
          <w:tcPr>
            <w:tcW w:w="1885" w:type="dxa"/>
            <w:tcBorders>
              <w:top w:val="single" w:sz="8" w:space="0" w:color="auto"/>
              <w:left w:val="nil"/>
              <w:bottom w:val="single" w:sz="8" w:space="0" w:color="auto"/>
              <w:right w:val="single" w:sz="4" w:space="0" w:color="auto"/>
            </w:tcBorders>
            <w:shd w:val="clear" w:color="auto" w:fill="auto"/>
            <w:vAlign w:val="center"/>
          </w:tcPr>
          <w:p w14:paraId="0ABC294F"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F8965BB" w14:textId="6C1FED20"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0510B352"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CBBF1FB"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13F15EF" w14:textId="77777777" w:rsidR="008C000B" w:rsidRPr="00195E38" w:rsidRDefault="008C000B" w:rsidP="00BB3D45">
            <w:pPr>
              <w:jc w:val="center"/>
              <w:rPr>
                <w:rFonts w:ascii="Calibri" w:hAnsi="Calibri" w:cs="Calibri"/>
                <w:b/>
                <w:bCs/>
                <w:i/>
                <w:iCs/>
                <w:color w:val="000000"/>
                <w:sz w:val="16"/>
                <w:szCs w:val="16"/>
              </w:rPr>
            </w:pPr>
          </w:p>
        </w:tc>
      </w:tr>
      <w:tr w:rsidR="007E1E0B" w:rsidRPr="00195E38" w14:paraId="459270E3"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195E38" w:rsidRDefault="008C000B" w:rsidP="00BB3D4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0D089F" w14:textId="35A0ED42" w:rsidR="00AB2A37" w:rsidRPr="00F7565B" w:rsidRDefault="008C000B"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E455241" w14:textId="2ABBF349" w:rsidR="00AB2A37" w:rsidRPr="00195E38" w:rsidRDefault="00400846" w:rsidP="00BB3D45">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8C000B" w:rsidRPr="00195E38" w14:paraId="5472BF48"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195E38" w:rsidRDefault="008C000B" w:rsidP="00BB3D4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42B4FEA"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CA588B8"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57AC3F9" w14:textId="77777777" w:rsidR="008C000B" w:rsidRDefault="008C000B" w:rsidP="00BB3D4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195E38" w:rsidRDefault="008C000B" w:rsidP="00BB3D4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195E38" w:rsidRDefault="008C000B" w:rsidP="00BB3D4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195E38" w:rsidRDefault="008C000B" w:rsidP="00BB3D45">
            <w:pPr>
              <w:rPr>
                <w:rFonts w:ascii="Calibri" w:hAnsi="Calibri" w:cs="Calibri"/>
                <w:color w:val="000000"/>
                <w:sz w:val="22"/>
                <w:szCs w:val="22"/>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30DDC4F8" w14:textId="46DA3E87" w:rsidR="009D4CE3" w:rsidRDefault="009D4CE3" w:rsidP="00D24416">
      <w:pPr>
        <w:rPr>
          <w:rFonts w:ascii="Adagio_Slab" w:hAnsi="Adagio_Slab"/>
          <w:b/>
          <w:bCs/>
          <w:sz w:val="20"/>
          <w:szCs w:val="20"/>
        </w:rPr>
      </w:pPr>
    </w:p>
    <w:p w14:paraId="3D9D921E" w14:textId="60FB50E7" w:rsidR="009D4CE3" w:rsidRDefault="009D4CE3" w:rsidP="00D24416">
      <w:pPr>
        <w:rPr>
          <w:rFonts w:ascii="Adagio_Slab" w:hAnsi="Adagio_Slab"/>
          <w:b/>
          <w:bCs/>
          <w:sz w:val="20"/>
          <w:szCs w:val="20"/>
        </w:rPr>
      </w:pPr>
    </w:p>
    <w:p w14:paraId="245B9D1D" w14:textId="69A72A4A" w:rsidR="009D4CE3" w:rsidRDefault="009D4CE3" w:rsidP="00D24416">
      <w:pPr>
        <w:rPr>
          <w:rFonts w:ascii="Adagio_Slab" w:hAnsi="Adagio_Slab"/>
          <w:b/>
          <w:bCs/>
          <w:sz w:val="20"/>
          <w:szCs w:val="20"/>
        </w:rPr>
      </w:pPr>
    </w:p>
    <w:p w14:paraId="4D0E4108" w14:textId="36E1BC2E" w:rsidR="009D4CE3" w:rsidRDefault="009D4CE3" w:rsidP="00D24416">
      <w:pPr>
        <w:rPr>
          <w:rFonts w:ascii="Adagio_Slab" w:hAnsi="Adagio_Slab"/>
          <w:b/>
          <w:bCs/>
          <w:sz w:val="20"/>
          <w:szCs w:val="20"/>
        </w:rPr>
      </w:pPr>
    </w:p>
    <w:p w14:paraId="0CFCF63F" w14:textId="5F7F97F1" w:rsidR="009D4CE3" w:rsidRDefault="009D4CE3"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0DC31BE4" w14:textId="1111BEB1" w:rsidR="009D4CE3" w:rsidRDefault="009D4CE3" w:rsidP="00D24416">
      <w:pPr>
        <w:rPr>
          <w:rFonts w:ascii="Adagio_Slab" w:hAnsi="Adagio_Slab"/>
          <w:b/>
          <w:bCs/>
          <w:sz w:val="20"/>
          <w:szCs w:val="20"/>
        </w:rPr>
      </w:pPr>
    </w:p>
    <w:p w14:paraId="70CD3D00" w14:textId="0CAA2BC1" w:rsidR="009D4CE3" w:rsidRDefault="009D4CE3" w:rsidP="00D24416">
      <w:pPr>
        <w:rPr>
          <w:rFonts w:ascii="Adagio_Slab" w:hAnsi="Adagio_Slab"/>
          <w:b/>
          <w:bCs/>
          <w:sz w:val="20"/>
          <w:szCs w:val="20"/>
        </w:rPr>
      </w:pPr>
    </w:p>
    <w:p w14:paraId="775D3D3D" w14:textId="4F033ADB" w:rsidR="009D4CE3" w:rsidRDefault="009D4CE3" w:rsidP="00D24416">
      <w:pPr>
        <w:rPr>
          <w:rFonts w:ascii="Adagio_Slab" w:hAnsi="Adagio_Slab"/>
          <w:b/>
          <w:bCs/>
          <w:sz w:val="20"/>
          <w:szCs w:val="20"/>
        </w:rPr>
      </w:pPr>
    </w:p>
    <w:p w14:paraId="49F5BA66" w14:textId="72FCC8E6" w:rsidR="009D4CE3" w:rsidRDefault="009D4CE3" w:rsidP="00D24416">
      <w:pPr>
        <w:rPr>
          <w:rFonts w:ascii="Adagio_Slab" w:hAnsi="Adagio_Slab"/>
          <w:b/>
          <w:bCs/>
          <w:sz w:val="20"/>
          <w:szCs w:val="20"/>
        </w:rPr>
      </w:pPr>
    </w:p>
    <w:p w14:paraId="66B40455" w14:textId="2317168F" w:rsidR="009D4CE3" w:rsidRDefault="009D4CE3" w:rsidP="00D24416">
      <w:pPr>
        <w:rPr>
          <w:rFonts w:ascii="Adagio_Slab" w:hAnsi="Adagio_Slab"/>
          <w:b/>
          <w:bCs/>
          <w:sz w:val="20"/>
          <w:szCs w:val="20"/>
        </w:rPr>
      </w:pPr>
    </w:p>
    <w:p w14:paraId="47C93215" w14:textId="0C932A12" w:rsidR="009D4CE3" w:rsidRDefault="009D4CE3" w:rsidP="00D24416">
      <w:pPr>
        <w:rPr>
          <w:rFonts w:ascii="Adagio_Slab" w:hAnsi="Adagio_Slab"/>
          <w:b/>
          <w:bCs/>
          <w:sz w:val="20"/>
          <w:szCs w:val="20"/>
        </w:rPr>
      </w:pPr>
    </w:p>
    <w:p w14:paraId="04C1B13C" w14:textId="77777777" w:rsidR="009D4CE3" w:rsidRDefault="009D4CE3" w:rsidP="00D24416">
      <w:pPr>
        <w:rPr>
          <w:rFonts w:ascii="Adagio_Slab" w:hAnsi="Adagio_Slab"/>
          <w:b/>
          <w:bCs/>
          <w:sz w:val="20"/>
          <w:szCs w:val="20"/>
        </w:rPr>
      </w:pPr>
    </w:p>
    <w:p w14:paraId="6BA09D7E" w14:textId="77777777" w:rsidR="00D24416" w:rsidRDefault="00D24416" w:rsidP="00D24416">
      <w:pPr>
        <w:rPr>
          <w:rFonts w:ascii="Adagio_Slab" w:hAnsi="Adagio_Slab"/>
          <w:b/>
          <w:bCs/>
          <w:sz w:val="20"/>
          <w:szCs w:val="20"/>
        </w:rPr>
      </w:pPr>
    </w:p>
    <w:p w14:paraId="1335CA8B" w14:textId="153349BD" w:rsidR="00D24416" w:rsidRPr="00477A05" w:rsidRDefault="00D24416" w:rsidP="00D24416">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11A7F9EF"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3C8CB2DE" w14:textId="77777777" w:rsidTr="00D15353">
        <w:trPr>
          <w:trHeight w:val="706"/>
        </w:trPr>
        <w:tc>
          <w:tcPr>
            <w:tcW w:w="3119" w:type="dxa"/>
            <w:tcBorders>
              <w:top w:val="nil"/>
              <w:left w:val="nil"/>
              <w:bottom w:val="nil"/>
              <w:right w:val="nil"/>
            </w:tcBorders>
          </w:tcPr>
          <w:p w14:paraId="742C0B94" w14:textId="77777777" w:rsidR="00D24416" w:rsidRPr="00477A05" w:rsidRDefault="00D24416" w:rsidP="00D15353">
            <w:pPr>
              <w:jc w:val="both"/>
              <w:rPr>
                <w:rFonts w:ascii="Adagio_Slab" w:hAnsi="Adagio_Slab"/>
                <w:sz w:val="20"/>
                <w:szCs w:val="20"/>
              </w:rPr>
            </w:pPr>
          </w:p>
          <w:p w14:paraId="58C53116" w14:textId="77777777" w:rsidR="00D24416" w:rsidRPr="00477A05" w:rsidRDefault="00D24416" w:rsidP="00D15353">
            <w:pPr>
              <w:jc w:val="both"/>
              <w:rPr>
                <w:rFonts w:ascii="Adagio_Slab" w:hAnsi="Adagio_Slab"/>
                <w:i/>
                <w:sz w:val="20"/>
                <w:szCs w:val="20"/>
              </w:rPr>
            </w:pPr>
          </w:p>
          <w:p w14:paraId="1FF910CE"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1067352"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5F82EB60"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7CB6C530" w14:textId="77777777" w:rsidR="00D24416" w:rsidRPr="00477A05" w:rsidRDefault="00D24416" w:rsidP="00D24416">
      <w:pPr>
        <w:jc w:val="both"/>
        <w:rPr>
          <w:rFonts w:ascii="Adagio_Slab" w:hAnsi="Adagio_Slab"/>
          <w:sz w:val="20"/>
          <w:szCs w:val="20"/>
        </w:rPr>
      </w:pPr>
    </w:p>
    <w:p w14:paraId="0AB7BAC7" w14:textId="2A2C8F0C"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6E0E39">
        <w:rPr>
          <w:rFonts w:ascii="Adagio_Slab" w:hAnsi="Adagio_Slab"/>
          <w:color w:val="0000FF"/>
          <w:sz w:val="20"/>
          <w:szCs w:val="20"/>
        </w:rPr>
        <w:t>40</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45850CFB" w14:textId="2F9E2B29"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2</w:t>
      </w:r>
    </w:p>
    <w:tbl>
      <w:tblPr>
        <w:tblW w:w="10268" w:type="dxa"/>
        <w:tblInd w:w="75" w:type="dxa"/>
        <w:tblCellMar>
          <w:left w:w="70" w:type="dxa"/>
          <w:right w:w="70" w:type="dxa"/>
        </w:tblCellMar>
        <w:tblLook w:val="04A0" w:firstRow="1" w:lastRow="0" w:firstColumn="1" w:lastColumn="0" w:noHBand="0" w:noVBand="1"/>
      </w:tblPr>
      <w:tblGrid>
        <w:gridCol w:w="623"/>
        <w:gridCol w:w="2558"/>
        <w:gridCol w:w="2126"/>
        <w:gridCol w:w="850"/>
        <w:gridCol w:w="1418"/>
        <w:gridCol w:w="1276"/>
        <w:gridCol w:w="1417"/>
      </w:tblGrid>
      <w:tr w:rsidR="00D24416" w:rsidRPr="00195E38" w14:paraId="5D08AC6E"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C4FC4DD"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3B40174B" w14:textId="77777777" w:rsidR="00D24416" w:rsidRPr="00AB2A37" w:rsidRDefault="00D24416"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24CA7D40"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0733D466"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6A67FFDB"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32CF543E"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56DFA6A3"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D24416" w:rsidRPr="00195E38" w14:paraId="634A6326"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0CBE369"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18DFF8C1"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2126" w:type="dxa"/>
            <w:tcBorders>
              <w:top w:val="single" w:sz="8" w:space="0" w:color="auto"/>
              <w:left w:val="nil"/>
              <w:bottom w:val="single" w:sz="8" w:space="0" w:color="auto"/>
              <w:right w:val="single" w:sz="4" w:space="0" w:color="auto"/>
            </w:tcBorders>
            <w:shd w:val="pct10" w:color="auto" w:fill="auto"/>
            <w:vAlign w:val="center"/>
            <w:hideMark/>
          </w:tcPr>
          <w:p w14:paraId="6356D423"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850" w:type="dxa"/>
            <w:tcBorders>
              <w:top w:val="single" w:sz="8" w:space="0" w:color="auto"/>
              <w:left w:val="nil"/>
              <w:bottom w:val="single" w:sz="8" w:space="0" w:color="auto"/>
              <w:right w:val="single" w:sz="4" w:space="0" w:color="auto"/>
            </w:tcBorders>
            <w:shd w:val="pct10" w:color="auto" w:fill="auto"/>
            <w:vAlign w:val="center"/>
            <w:hideMark/>
          </w:tcPr>
          <w:p w14:paraId="15151C42"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18" w:type="dxa"/>
            <w:tcBorders>
              <w:top w:val="single" w:sz="8" w:space="0" w:color="auto"/>
              <w:left w:val="nil"/>
              <w:bottom w:val="single" w:sz="8" w:space="0" w:color="auto"/>
              <w:right w:val="single" w:sz="4" w:space="0" w:color="auto"/>
            </w:tcBorders>
            <w:shd w:val="pct10" w:color="auto" w:fill="auto"/>
            <w:vAlign w:val="center"/>
            <w:hideMark/>
          </w:tcPr>
          <w:p w14:paraId="65E9C5C6"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276" w:type="dxa"/>
            <w:tcBorders>
              <w:top w:val="single" w:sz="8" w:space="0" w:color="auto"/>
              <w:left w:val="nil"/>
              <w:bottom w:val="single" w:sz="8" w:space="0" w:color="auto"/>
              <w:right w:val="single" w:sz="4" w:space="0" w:color="auto"/>
            </w:tcBorders>
            <w:shd w:val="pct10" w:color="auto" w:fill="auto"/>
            <w:vAlign w:val="center"/>
            <w:hideMark/>
          </w:tcPr>
          <w:p w14:paraId="545526CD"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7" w:type="dxa"/>
            <w:tcBorders>
              <w:top w:val="single" w:sz="8" w:space="0" w:color="auto"/>
              <w:left w:val="nil"/>
              <w:bottom w:val="single" w:sz="8" w:space="0" w:color="auto"/>
              <w:right w:val="single" w:sz="8" w:space="0" w:color="auto"/>
            </w:tcBorders>
            <w:shd w:val="pct10" w:color="auto" w:fill="auto"/>
            <w:vAlign w:val="center"/>
            <w:hideMark/>
          </w:tcPr>
          <w:p w14:paraId="61BE7990"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71052C" w:rsidRPr="00195E38" w14:paraId="46ECE8E7" w14:textId="77777777" w:rsidTr="0071052C">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EA09D39" w14:textId="654B225C" w:rsidR="0071052C" w:rsidRPr="00195E38" w:rsidRDefault="0071052C"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clear" w:color="auto" w:fill="auto"/>
            <w:vAlign w:val="center"/>
          </w:tcPr>
          <w:p w14:paraId="12BC45C3" w14:textId="0693D1AE" w:rsidR="0071052C" w:rsidRPr="00195E38" w:rsidRDefault="0071052C" w:rsidP="00D15353">
            <w:pPr>
              <w:jc w:val="center"/>
              <w:rPr>
                <w:rFonts w:ascii="Calibri" w:hAnsi="Calibri" w:cs="Calibri"/>
                <w:b/>
                <w:bCs/>
                <w:i/>
                <w:iCs/>
                <w:color w:val="000000"/>
                <w:sz w:val="16"/>
                <w:szCs w:val="16"/>
              </w:rPr>
            </w:pPr>
            <w:r w:rsidRPr="0071052C">
              <w:rPr>
                <w:rFonts w:ascii="Calibri" w:hAnsi="Calibri" w:cs="Calibri"/>
                <w:b/>
                <w:bCs/>
                <w:i/>
                <w:iCs/>
                <w:color w:val="000000"/>
                <w:sz w:val="16"/>
                <w:szCs w:val="16"/>
              </w:rPr>
              <w:t xml:space="preserve">HP 125A – czarny toner do drukarki laserowej HP COLOR LASER JET CP1215 ( 2000 STRON) </w:t>
            </w:r>
          </w:p>
        </w:tc>
        <w:tc>
          <w:tcPr>
            <w:tcW w:w="2126" w:type="dxa"/>
            <w:tcBorders>
              <w:top w:val="single" w:sz="8" w:space="0" w:color="auto"/>
              <w:left w:val="nil"/>
              <w:bottom w:val="single" w:sz="8" w:space="0" w:color="auto"/>
              <w:right w:val="single" w:sz="4" w:space="0" w:color="auto"/>
            </w:tcBorders>
            <w:shd w:val="clear" w:color="auto" w:fill="auto"/>
            <w:vAlign w:val="center"/>
          </w:tcPr>
          <w:p w14:paraId="5BCD0A34" w14:textId="77777777" w:rsidR="0071052C" w:rsidRPr="00195E38" w:rsidRDefault="0071052C" w:rsidP="00D15353">
            <w:pPr>
              <w:jc w:val="center"/>
              <w:rPr>
                <w:rFonts w:ascii="Calibri" w:hAnsi="Calibri" w:cs="Calibri"/>
                <w:b/>
                <w:bCs/>
                <w:i/>
                <w:iCs/>
                <w:color w:val="000000"/>
                <w:sz w:val="16"/>
                <w:szCs w:val="16"/>
              </w:rPr>
            </w:pPr>
          </w:p>
        </w:tc>
        <w:tc>
          <w:tcPr>
            <w:tcW w:w="850" w:type="dxa"/>
            <w:tcBorders>
              <w:top w:val="single" w:sz="8" w:space="0" w:color="auto"/>
              <w:left w:val="nil"/>
              <w:bottom w:val="single" w:sz="8" w:space="0" w:color="auto"/>
              <w:right w:val="single" w:sz="4" w:space="0" w:color="auto"/>
            </w:tcBorders>
            <w:shd w:val="clear" w:color="auto" w:fill="auto"/>
            <w:vAlign w:val="center"/>
          </w:tcPr>
          <w:p w14:paraId="640D47DA" w14:textId="50C09152" w:rsidR="0071052C" w:rsidRPr="00195E38" w:rsidRDefault="0071052C"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18" w:type="dxa"/>
            <w:tcBorders>
              <w:top w:val="single" w:sz="8" w:space="0" w:color="auto"/>
              <w:left w:val="nil"/>
              <w:bottom w:val="single" w:sz="8" w:space="0" w:color="auto"/>
              <w:right w:val="single" w:sz="4" w:space="0" w:color="auto"/>
            </w:tcBorders>
            <w:shd w:val="clear" w:color="auto" w:fill="auto"/>
            <w:vAlign w:val="center"/>
          </w:tcPr>
          <w:p w14:paraId="6C8A63AA" w14:textId="77777777" w:rsidR="0071052C" w:rsidRPr="00195E38" w:rsidRDefault="0071052C" w:rsidP="00D15353">
            <w:pPr>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141E5910" w14:textId="77777777" w:rsidR="0071052C" w:rsidRPr="00195E38" w:rsidRDefault="0071052C" w:rsidP="00D15353">
            <w:pPr>
              <w:jc w:val="center"/>
              <w:rPr>
                <w:rFonts w:ascii="Calibri" w:hAnsi="Calibri" w:cs="Calibri"/>
                <w:b/>
                <w:bCs/>
                <w:i/>
                <w:iCs/>
                <w:color w:val="000000"/>
                <w:sz w:val="16"/>
                <w:szCs w:val="16"/>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6B4B684B" w14:textId="77777777" w:rsidR="0071052C" w:rsidRPr="00195E38" w:rsidRDefault="0071052C" w:rsidP="00D15353">
            <w:pPr>
              <w:jc w:val="center"/>
              <w:rPr>
                <w:rFonts w:ascii="Calibri" w:hAnsi="Calibri" w:cs="Calibri"/>
                <w:b/>
                <w:bCs/>
                <w:i/>
                <w:iCs/>
                <w:color w:val="000000"/>
                <w:sz w:val="16"/>
                <w:szCs w:val="16"/>
              </w:rPr>
            </w:pPr>
          </w:p>
        </w:tc>
      </w:tr>
      <w:tr w:rsidR="0071052C" w:rsidRPr="00195E38" w14:paraId="41742834" w14:textId="77777777" w:rsidTr="0071052C">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B8C92A0" w14:textId="0E720F3F" w:rsidR="0071052C" w:rsidRPr="00195E38" w:rsidRDefault="0071052C"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2558" w:type="dxa"/>
            <w:tcBorders>
              <w:top w:val="single" w:sz="8" w:space="0" w:color="auto"/>
              <w:left w:val="nil"/>
              <w:bottom w:val="single" w:sz="8" w:space="0" w:color="auto"/>
              <w:right w:val="single" w:sz="4" w:space="0" w:color="auto"/>
            </w:tcBorders>
            <w:shd w:val="clear" w:color="auto" w:fill="auto"/>
            <w:vAlign w:val="center"/>
          </w:tcPr>
          <w:p w14:paraId="4AE1C04B" w14:textId="41555076" w:rsidR="0071052C" w:rsidRPr="00195E38" w:rsidRDefault="0071052C" w:rsidP="00D15353">
            <w:pPr>
              <w:jc w:val="center"/>
              <w:rPr>
                <w:rFonts w:ascii="Calibri" w:hAnsi="Calibri" w:cs="Calibri"/>
                <w:b/>
                <w:bCs/>
                <w:i/>
                <w:iCs/>
                <w:color w:val="000000"/>
                <w:sz w:val="16"/>
                <w:szCs w:val="16"/>
              </w:rPr>
            </w:pPr>
            <w:r w:rsidRPr="0071052C">
              <w:rPr>
                <w:rFonts w:ascii="Calibri" w:hAnsi="Calibri" w:cs="Calibri"/>
                <w:b/>
                <w:bCs/>
                <w:i/>
                <w:iCs/>
                <w:color w:val="000000"/>
                <w:sz w:val="16"/>
                <w:szCs w:val="16"/>
              </w:rPr>
              <w:t xml:space="preserve">Toner Samsung 1115-MLT-D1115 do drukarki Samsung </w:t>
            </w:r>
            <w:proofErr w:type="spellStart"/>
            <w:r w:rsidRPr="0071052C">
              <w:rPr>
                <w:rFonts w:ascii="Calibri" w:hAnsi="Calibri" w:cs="Calibri"/>
                <w:b/>
                <w:bCs/>
                <w:i/>
                <w:iCs/>
                <w:color w:val="000000"/>
                <w:sz w:val="16"/>
                <w:szCs w:val="16"/>
              </w:rPr>
              <w:t>Xpress</w:t>
            </w:r>
            <w:proofErr w:type="spellEnd"/>
            <w:r w:rsidRPr="0071052C">
              <w:rPr>
                <w:rFonts w:ascii="Calibri" w:hAnsi="Calibri" w:cs="Calibri"/>
                <w:b/>
                <w:bCs/>
                <w:i/>
                <w:iCs/>
                <w:color w:val="000000"/>
                <w:sz w:val="16"/>
                <w:szCs w:val="16"/>
              </w:rPr>
              <w:t xml:space="preserve"> M2020W </w:t>
            </w:r>
          </w:p>
        </w:tc>
        <w:tc>
          <w:tcPr>
            <w:tcW w:w="2126" w:type="dxa"/>
            <w:tcBorders>
              <w:top w:val="single" w:sz="8" w:space="0" w:color="auto"/>
              <w:left w:val="nil"/>
              <w:bottom w:val="single" w:sz="8" w:space="0" w:color="auto"/>
              <w:right w:val="single" w:sz="4" w:space="0" w:color="auto"/>
            </w:tcBorders>
            <w:shd w:val="clear" w:color="auto" w:fill="auto"/>
            <w:vAlign w:val="center"/>
          </w:tcPr>
          <w:p w14:paraId="519AD19D" w14:textId="77777777" w:rsidR="0071052C" w:rsidRPr="00195E38" w:rsidRDefault="0071052C" w:rsidP="00D15353">
            <w:pPr>
              <w:jc w:val="center"/>
              <w:rPr>
                <w:rFonts w:ascii="Calibri" w:hAnsi="Calibri" w:cs="Calibri"/>
                <w:b/>
                <w:bCs/>
                <w:i/>
                <w:iCs/>
                <w:color w:val="000000"/>
                <w:sz w:val="16"/>
                <w:szCs w:val="16"/>
              </w:rPr>
            </w:pPr>
          </w:p>
        </w:tc>
        <w:tc>
          <w:tcPr>
            <w:tcW w:w="850" w:type="dxa"/>
            <w:tcBorders>
              <w:top w:val="single" w:sz="8" w:space="0" w:color="auto"/>
              <w:left w:val="nil"/>
              <w:bottom w:val="single" w:sz="8" w:space="0" w:color="auto"/>
              <w:right w:val="single" w:sz="4" w:space="0" w:color="auto"/>
            </w:tcBorders>
            <w:shd w:val="clear" w:color="auto" w:fill="auto"/>
            <w:vAlign w:val="center"/>
          </w:tcPr>
          <w:p w14:paraId="3B68621B" w14:textId="00FC9A49" w:rsidR="0071052C" w:rsidRPr="00195E38" w:rsidRDefault="0071052C"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18" w:type="dxa"/>
            <w:tcBorders>
              <w:top w:val="single" w:sz="8" w:space="0" w:color="auto"/>
              <w:left w:val="nil"/>
              <w:bottom w:val="single" w:sz="8" w:space="0" w:color="auto"/>
              <w:right w:val="single" w:sz="4" w:space="0" w:color="auto"/>
            </w:tcBorders>
            <w:shd w:val="clear" w:color="auto" w:fill="auto"/>
            <w:vAlign w:val="center"/>
          </w:tcPr>
          <w:p w14:paraId="2E887921" w14:textId="77777777" w:rsidR="0071052C" w:rsidRPr="00195E38" w:rsidRDefault="0071052C" w:rsidP="00D15353">
            <w:pPr>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449BC03A" w14:textId="77777777" w:rsidR="0071052C" w:rsidRPr="00195E38" w:rsidRDefault="0071052C" w:rsidP="00D15353">
            <w:pPr>
              <w:jc w:val="center"/>
              <w:rPr>
                <w:rFonts w:ascii="Calibri" w:hAnsi="Calibri" w:cs="Calibri"/>
                <w:b/>
                <w:bCs/>
                <w:i/>
                <w:iCs/>
                <w:color w:val="000000"/>
                <w:sz w:val="16"/>
                <w:szCs w:val="16"/>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262A57B9" w14:textId="77777777" w:rsidR="0071052C" w:rsidRPr="00195E38" w:rsidRDefault="0071052C" w:rsidP="00D15353">
            <w:pPr>
              <w:jc w:val="center"/>
              <w:rPr>
                <w:rFonts w:ascii="Calibri" w:hAnsi="Calibri" w:cs="Calibri"/>
                <w:b/>
                <w:bCs/>
                <w:i/>
                <w:iCs/>
                <w:color w:val="000000"/>
                <w:sz w:val="16"/>
                <w:szCs w:val="16"/>
              </w:rPr>
            </w:pPr>
          </w:p>
        </w:tc>
      </w:tr>
      <w:tr w:rsidR="0071052C" w:rsidRPr="00195E38" w14:paraId="40041135" w14:textId="77777777" w:rsidTr="0071052C">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615847B" w14:textId="48BFA5F9" w:rsidR="0071052C" w:rsidRPr="00195E38" w:rsidRDefault="0071052C" w:rsidP="00D15353">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2558" w:type="dxa"/>
            <w:tcBorders>
              <w:top w:val="single" w:sz="8" w:space="0" w:color="auto"/>
              <w:left w:val="nil"/>
              <w:bottom w:val="single" w:sz="8" w:space="0" w:color="auto"/>
              <w:right w:val="single" w:sz="4" w:space="0" w:color="auto"/>
            </w:tcBorders>
            <w:shd w:val="clear" w:color="auto" w:fill="auto"/>
            <w:vAlign w:val="center"/>
          </w:tcPr>
          <w:p w14:paraId="72882943" w14:textId="02C10A47" w:rsidR="0071052C" w:rsidRPr="00195E38" w:rsidRDefault="0071052C" w:rsidP="00D15353">
            <w:pPr>
              <w:jc w:val="center"/>
              <w:rPr>
                <w:rFonts w:ascii="Calibri" w:hAnsi="Calibri" w:cs="Calibri"/>
                <w:b/>
                <w:bCs/>
                <w:i/>
                <w:iCs/>
                <w:color w:val="000000"/>
                <w:sz w:val="16"/>
                <w:szCs w:val="16"/>
              </w:rPr>
            </w:pPr>
            <w:r w:rsidRPr="0071052C">
              <w:rPr>
                <w:rFonts w:ascii="Calibri" w:hAnsi="Calibri" w:cs="Calibri"/>
                <w:b/>
                <w:bCs/>
                <w:i/>
                <w:iCs/>
                <w:color w:val="000000"/>
                <w:sz w:val="16"/>
                <w:szCs w:val="16"/>
              </w:rPr>
              <w:t xml:space="preserve">Tonery do drukarki HP COLOR LASER JET CP2025 </w:t>
            </w:r>
          </w:p>
        </w:tc>
        <w:tc>
          <w:tcPr>
            <w:tcW w:w="2126" w:type="dxa"/>
            <w:tcBorders>
              <w:top w:val="single" w:sz="8" w:space="0" w:color="auto"/>
              <w:left w:val="nil"/>
              <w:bottom w:val="single" w:sz="8" w:space="0" w:color="auto"/>
              <w:right w:val="single" w:sz="4" w:space="0" w:color="auto"/>
            </w:tcBorders>
            <w:shd w:val="clear" w:color="auto" w:fill="auto"/>
            <w:vAlign w:val="center"/>
          </w:tcPr>
          <w:p w14:paraId="6CA3F396" w14:textId="77777777" w:rsidR="0071052C" w:rsidRPr="00195E38" w:rsidRDefault="0071052C" w:rsidP="00D15353">
            <w:pPr>
              <w:jc w:val="center"/>
              <w:rPr>
                <w:rFonts w:ascii="Calibri" w:hAnsi="Calibri" w:cs="Calibri"/>
                <w:b/>
                <w:bCs/>
                <w:i/>
                <w:iCs/>
                <w:color w:val="000000"/>
                <w:sz w:val="16"/>
                <w:szCs w:val="16"/>
              </w:rPr>
            </w:pPr>
          </w:p>
        </w:tc>
        <w:tc>
          <w:tcPr>
            <w:tcW w:w="850" w:type="dxa"/>
            <w:tcBorders>
              <w:top w:val="single" w:sz="8" w:space="0" w:color="auto"/>
              <w:left w:val="nil"/>
              <w:bottom w:val="single" w:sz="8" w:space="0" w:color="auto"/>
              <w:right w:val="single" w:sz="4" w:space="0" w:color="auto"/>
            </w:tcBorders>
            <w:shd w:val="clear" w:color="auto" w:fill="auto"/>
            <w:vAlign w:val="center"/>
          </w:tcPr>
          <w:p w14:paraId="68C4B242" w14:textId="10B1DE9D" w:rsidR="0071052C" w:rsidRPr="00195E38" w:rsidRDefault="00374453" w:rsidP="00D15353">
            <w:pPr>
              <w:jc w:val="center"/>
              <w:rPr>
                <w:rFonts w:ascii="Calibri" w:hAnsi="Calibri" w:cs="Calibri"/>
                <w:b/>
                <w:bCs/>
                <w:i/>
                <w:iCs/>
                <w:color w:val="000000"/>
                <w:sz w:val="16"/>
                <w:szCs w:val="16"/>
              </w:rPr>
            </w:pPr>
            <w:r w:rsidRPr="00374453">
              <w:rPr>
                <w:rFonts w:ascii="Calibri" w:hAnsi="Calibri" w:cs="Calibri"/>
                <w:b/>
                <w:bCs/>
                <w:i/>
                <w:iCs/>
                <w:color w:val="000000"/>
                <w:sz w:val="16"/>
                <w:szCs w:val="16"/>
              </w:rPr>
              <w:t xml:space="preserve">(Yellow)  – 1 szt.;     (Cyan) – 1 szt.;  (Black) – 2 </w:t>
            </w:r>
            <w:proofErr w:type="spellStart"/>
            <w:r w:rsidRPr="00374453">
              <w:rPr>
                <w:rFonts w:ascii="Calibri" w:hAnsi="Calibri" w:cs="Calibri"/>
                <w:b/>
                <w:bCs/>
                <w:i/>
                <w:iCs/>
                <w:color w:val="000000"/>
                <w:sz w:val="16"/>
                <w:szCs w:val="16"/>
              </w:rPr>
              <w:t>szt</w:t>
            </w:r>
            <w:proofErr w:type="spellEnd"/>
          </w:p>
        </w:tc>
        <w:tc>
          <w:tcPr>
            <w:tcW w:w="1418" w:type="dxa"/>
            <w:tcBorders>
              <w:top w:val="single" w:sz="8" w:space="0" w:color="auto"/>
              <w:left w:val="nil"/>
              <w:bottom w:val="single" w:sz="8" w:space="0" w:color="auto"/>
              <w:right w:val="single" w:sz="4" w:space="0" w:color="auto"/>
            </w:tcBorders>
            <w:shd w:val="clear" w:color="auto" w:fill="auto"/>
            <w:vAlign w:val="center"/>
          </w:tcPr>
          <w:p w14:paraId="5CF7760D" w14:textId="77777777" w:rsidR="0071052C" w:rsidRPr="00195E38" w:rsidRDefault="0071052C" w:rsidP="00D15353">
            <w:pPr>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1C78B607" w14:textId="77777777" w:rsidR="0071052C" w:rsidRPr="00195E38" w:rsidRDefault="0071052C" w:rsidP="00D15353">
            <w:pPr>
              <w:jc w:val="center"/>
              <w:rPr>
                <w:rFonts w:ascii="Calibri" w:hAnsi="Calibri" w:cs="Calibri"/>
                <w:b/>
                <w:bCs/>
                <w:i/>
                <w:iCs/>
                <w:color w:val="000000"/>
                <w:sz w:val="16"/>
                <w:szCs w:val="16"/>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5DEBF432" w14:textId="77777777" w:rsidR="0071052C" w:rsidRPr="00195E38" w:rsidRDefault="0071052C" w:rsidP="00D15353">
            <w:pPr>
              <w:jc w:val="center"/>
              <w:rPr>
                <w:rFonts w:ascii="Calibri" w:hAnsi="Calibri" w:cs="Calibri"/>
                <w:b/>
                <w:bCs/>
                <w:i/>
                <w:iCs/>
                <w:color w:val="000000"/>
                <w:sz w:val="16"/>
                <w:szCs w:val="16"/>
              </w:rPr>
            </w:pPr>
          </w:p>
        </w:tc>
      </w:tr>
      <w:tr w:rsidR="0071052C" w:rsidRPr="00195E38" w14:paraId="301BD82F" w14:textId="77777777" w:rsidTr="0071052C">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DD8F935" w14:textId="7B4F233C" w:rsidR="0071052C" w:rsidRPr="00195E38" w:rsidRDefault="0071052C" w:rsidP="00D15353">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2558" w:type="dxa"/>
            <w:tcBorders>
              <w:top w:val="single" w:sz="8" w:space="0" w:color="auto"/>
              <w:left w:val="nil"/>
              <w:bottom w:val="single" w:sz="8" w:space="0" w:color="auto"/>
              <w:right w:val="single" w:sz="4" w:space="0" w:color="auto"/>
            </w:tcBorders>
            <w:shd w:val="clear" w:color="auto" w:fill="auto"/>
            <w:vAlign w:val="center"/>
          </w:tcPr>
          <w:p w14:paraId="47DD46B0" w14:textId="51F18907" w:rsidR="0071052C" w:rsidRPr="00195E38" w:rsidRDefault="00374453" w:rsidP="00D15353">
            <w:pPr>
              <w:jc w:val="center"/>
              <w:rPr>
                <w:rFonts w:ascii="Calibri" w:hAnsi="Calibri" w:cs="Calibri"/>
                <w:b/>
                <w:bCs/>
                <w:i/>
                <w:iCs/>
                <w:color w:val="000000"/>
                <w:sz w:val="16"/>
                <w:szCs w:val="16"/>
              </w:rPr>
            </w:pPr>
            <w:r w:rsidRPr="00374453">
              <w:rPr>
                <w:rFonts w:ascii="Calibri" w:hAnsi="Calibri" w:cs="Calibri"/>
                <w:b/>
                <w:bCs/>
                <w:i/>
                <w:iCs/>
                <w:color w:val="000000"/>
                <w:sz w:val="16"/>
                <w:szCs w:val="16"/>
              </w:rPr>
              <w:t>Toner do Samsung SCX-4729FD ( wydajność 2500 stron A4</w:t>
            </w:r>
            <w:r>
              <w:rPr>
                <w:rFonts w:ascii="Calibri" w:hAnsi="Calibri" w:cs="Calibri"/>
                <w:b/>
                <w:bCs/>
                <w:i/>
                <w:iCs/>
                <w:color w:val="000000"/>
                <w:sz w:val="16"/>
                <w:szCs w:val="16"/>
              </w:rPr>
              <w:t>)</w:t>
            </w:r>
            <w:r w:rsidRPr="00374453">
              <w:rPr>
                <w:rFonts w:ascii="Calibri" w:hAnsi="Calibri" w:cs="Calibri"/>
                <w:b/>
                <w:bCs/>
                <w:i/>
                <w:iCs/>
                <w:color w:val="000000"/>
                <w:sz w:val="16"/>
                <w:szCs w:val="16"/>
              </w:rPr>
              <w:t xml:space="preserve">.  </w:t>
            </w:r>
          </w:p>
        </w:tc>
        <w:tc>
          <w:tcPr>
            <w:tcW w:w="2126" w:type="dxa"/>
            <w:tcBorders>
              <w:top w:val="single" w:sz="8" w:space="0" w:color="auto"/>
              <w:left w:val="nil"/>
              <w:bottom w:val="single" w:sz="8" w:space="0" w:color="auto"/>
              <w:right w:val="single" w:sz="4" w:space="0" w:color="auto"/>
            </w:tcBorders>
            <w:shd w:val="clear" w:color="auto" w:fill="auto"/>
            <w:vAlign w:val="center"/>
          </w:tcPr>
          <w:p w14:paraId="0EED9F03" w14:textId="77777777" w:rsidR="0071052C" w:rsidRPr="00195E38" w:rsidRDefault="0071052C" w:rsidP="00D15353">
            <w:pPr>
              <w:jc w:val="center"/>
              <w:rPr>
                <w:rFonts w:ascii="Calibri" w:hAnsi="Calibri" w:cs="Calibri"/>
                <w:b/>
                <w:bCs/>
                <w:i/>
                <w:iCs/>
                <w:color w:val="000000"/>
                <w:sz w:val="16"/>
                <w:szCs w:val="16"/>
              </w:rPr>
            </w:pPr>
          </w:p>
        </w:tc>
        <w:tc>
          <w:tcPr>
            <w:tcW w:w="850" w:type="dxa"/>
            <w:tcBorders>
              <w:top w:val="single" w:sz="8" w:space="0" w:color="auto"/>
              <w:left w:val="nil"/>
              <w:bottom w:val="single" w:sz="8" w:space="0" w:color="auto"/>
              <w:right w:val="single" w:sz="4" w:space="0" w:color="auto"/>
            </w:tcBorders>
            <w:shd w:val="clear" w:color="auto" w:fill="auto"/>
            <w:vAlign w:val="center"/>
          </w:tcPr>
          <w:p w14:paraId="4CF9FE18" w14:textId="5F234F20" w:rsidR="0071052C" w:rsidRPr="00195E38" w:rsidRDefault="00374453"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18" w:type="dxa"/>
            <w:tcBorders>
              <w:top w:val="single" w:sz="8" w:space="0" w:color="auto"/>
              <w:left w:val="nil"/>
              <w:bottom w:val="single" w:sz="8" w:space="0" w:color="auto"/>
              <w:right w:val="single" w:sz="4" w:space="0" w:color="auto"/>
            </w:tcBorders>
            <w:shd w:val="clear" w:color="auto" w:fill="auto"/>
            <w:vAlign w:val="center"/>
          </w:tcPr>
          <w:p w14:paraId="2D95CDEA" w14:textId="77777777" w:rsidR="0071052C" w:rsidRPr="00195E38" w:rsidRDefault="0071052C" w:rsidP="00D15353">
            <w:pPr>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670952C3" w14:textId="77777777" w:rsidR="0071052C" w:rsidRPr="00195E38" w:rsidRDefault="0071052C" w:rsidP="00D15353">
            <w:pPr>
              <w:jc w:val="center"/>
              <w:rPr>
                <w:rFonts w:ascii="Calibri" w:hAnsi="Calibri" w:cs="Calibri"/>
                <w:b/>
                <w:bCs/>
                <w:i/>
                <w:iCs/>
                <w:color w:val="000000"/>
                <w:sz w:val="16"/>
                <w:szCs w:val="16"/>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6BB8EAFD" w14:textId="77777777" w:rsidR="0071052C" w:rsidRPr="00195E38" w:rsidRDefault="0071052C" w:rsidP="00D15353">
            <w:pPr>
              <w:jc w:val="center"/>
              <w:rPr>
                <w:rFonts w:ascii="Calibri" w:hAnsi="Calibri" w:cs="Calibri"/>
                <w:b/>
                <w:bCs/>
                <w:i/>
                <w:iCs/>
                <w:color w:val="000000"/>
                <w:sz w:val="16"/>
                <w:szCs w:val="16"/>
              </w:rPr>
            </w:pPr>
          </w:p>
        </w:tc>
      </w:tr>
      <w:tr w:rsidR="0071052C" w:rsidRPr="00195E38" w14:paraId="7B1EBD25" w14:textId="77777777" w:rsidTr="0071052C">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270A15D" w14:textId="2607B693" w:rsidR="0071052C" w:rsidRPr="00195E38" w:rsidRDefault="0071052C" w:rsidP="00D15353">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2558" w:type="dxa"/>
            <w:tcBorders>
              <w:top w:val="single" w:sz="8" w:space="0" w:color="auto"/>
              <w:left w:val="nil"/>
              <w:bottom w:val="single" w:sz="8" w:space="0" w:color="auto"/>
              <w:right w:val="single" w:sz="4" w:space="0" w:color="auto"/>
            </w:tcBorders>
            <w:shd w:val="clear" w:color="auto" w:fill="auto"/>
            <w:vAlign w:val="center"/>
          </w:tcPr>
          <w:p w14:paraId="45EB462D" w14:textId="46D62CEB" w:rsidR="0071052C" w:rsidRPr="00195E38" w:rsidRDefault="00374453" w:rsidP="00D15353">
            <w:pPr>
              <w:jc w:val="center"/>
              <w:rPr>
                <w:rFonts w:ascii="Calibri" w:hAnsi="Calibri" w:cs="Calibri"/>
                <w:b/>
                <w:bCs/>
                <w:i/>
                <w:iCs/>
                <w:color w:val="000000"/>
                <w:sz w:val="16"/>
                <w:szCs w:val="16"/>
              </w:rPr>
            </w:pPr>
            <w:r w:rsidRPr="00374453">
              <w:rPr>
                <w:rFonts w:ascii="Calibri" w:hAnsi="Calibri" w:cs="Calibri"/>
                <w:b/>
                <w:bCs/>
                <w:i/>
                <w:iCs/>
                <w:color w:val="000000"/>
                <w:sz w:val="16"/>
                <w:szCs w:val="16"/>
              </w:rPr>
              <w:t xml:space="preserve">Tonery do drukarki Canon MF645 </w:t>
            </w:r>
            <w:proofErr w:type="spellStart"/>
            <w:r w:rsidRPr="00374453">
              <w:rPr>
                <w:rFonts w:ascii="Calibri" w:hAnsi="Calibri" w:cs="Calibri"/>
                <w:b/>
                <w:bCs/>
                <w:i/>
                <w:iCs/>
                <w:color w:val="000000"/>
                <w:sz w:val="16"/>
                <w:szCs w:val="16"/>
              </w:rPr>
              <w:t>Cx</w:t>
            </w:r>
            <w:proofErr w:type="spellEnd"/>
            <w:r w:rsidRPr="00374453">
              <w:rPr>
                <w:rFonts w:ascii="Calibri" w:hAnsi="Calibri" w:cs="Calibri"/>
                <w:b/>
                <w:bCs/>
                <w:i/>
                <w:iCs/>
                <w:color w:val="000000"/>
                <w:sz w:val="16"/>
                <w:szCs w:val="16"/>
              </w:rPr>
              <w:t>: Kaseta z tonerem Canon 054 kolor</w:t>
            </w:r>
          </w:p>
        </w:tc>
        <w:tc>
          <w:tcPr>
            <w:tcW w:w="2126" w:type="dxa"/>
            <w:tcBorders>
              <w:top w:val="single" w:sz="8" w:space="0" w:color="auto"/>
              <w:left w:val="nil"/>
              <w:bottom w:val="single" w:sz="8" w:space="0" w:color="auto"/>
              <w:right w:val="single" w:sz="4" w:space="0" w:color="auto"/>
            </w:tcBorders>
            <w:shd w:val="clear" w:color="auto" w:fill="auto"/>
            <w:vAlign w:val="center"/>
          </w:tcPr>
          <w:p w14:paraId="6DEFFA92" w14:textId="77777777" w:rsidR="0071052C" w:rsidRPr="00195E38" w:rsidRDefault="0071052C" w:rsidP="00D15353">
            <w:pPr>
              <w:jc w:val="center"/>
              <w:rPr>
                <w:rFonts w:ascii="Calibri" w:hAnsi="Calibri" w:cs="Calibri"/>
                <w:b/>
                <w:bCs/>
                <w:i/>
                <w:iCs/>
                <w:color w:val="000000"/>
                <w:sz w:val="16"/>
                <w:szCs w:val="16"/>
              </w:rPr>
            </w:pPr>
          </w:p>
        </w:tc>
        <w:tc>
          <w:tcPr>
            <w:tcW w:w="850" w:type="dxa"/>
            <w:tcBorders>
              <w:top w:val="single" w:sz="8" w:space="0" w:color="auto"/>
              <w:left w:val="nil"/>
              <w:bottom w:val="single" w:sz="8" w:space="0" w:color="auto"/>
              <w:right w:val="single" w:sz="4" w:space="0" w:color="auto"/>
            </w:tcBorders>
            <w:shd w:val="clear" w:color="auto" w:fill="auto"/>
            <w:vAlign w:val="center"/>
          </w:tcPr>
          <w:p w14:paraId="2A6CA528" w14:textId="0DDEE6CB" w:rsidR="0071052C" w:rsidRPr="00195E38" w:rsidRDefault="00374453" w:rsidP="00D15353">
            <w:pPr>
              <w:jc w:val="center"/>
              <w:rPr>
                <w:rFonts w:ascii="Calibri" w:hAnsi="Calibri" w:cs="Calibri"/>
                <w:b/>
                <w:bCs/>
                <w:i/>
                <w:iCs/>
                <w:color w:val="000000"/>
                <w:sz w:val="16"/>
                <w:szCs w:val="16"/>
              </w:rPr>
            </w:pPr>
            <w:r w:rsidRPr="00374453">
              <w:rPr>
                <w:rFonts w:ascii="Calibri" w:hAnsi="Calibri" w:cs="Calibri"/>
                <w:b/>
                <w:bCs/>
                <w:i/>
                <w:iCs/>
                <w:color w:val="000000"/>
                <w:sz w:val="16"/>
                <w:szCs w:val="16"/>
              </w:rPr>
              <w:t xml:space="preserve">( Black – 1 szt.;  Cyan  – 1 </w:t>
            </w:r>
            <w:proofErr w:type="spellStart"/>
            <w:r w:rsidRPr="00374453">
              <w:rPr>
                <w:rFonts w:ascii="Calibri" w:hAnsi="Calibri" w:cs="Calibri"/>
                <w:b/>
                <w:bCs/>
                <w:i/>
                <w:iCs/>
                <w:color w:val="000000"/>
                <w:sz w:val="16"/>
                <w:szCs w:val="16"/>
              </w:rPr>
              <w:t>szt</w:t>
            </w:r>
            <w:proofErr w:type="spellEnd"/>
            <w:r w:rsidRPr="00374453">
              <w:rPr>
                <w:rFonts w:ascii="Calibri" w:hAnsi="Calibri" w:cs="Calibri"/>
                <w:b/>
                <w:bCs/>
                <w:i/>
                <w:iCs/>
                <w:color w:val="000000"/>
                <w:sz w:val="16"/>
                <w:szCs w:val="16"/>
              </w:rPr>
              <w:t>,; Magenta  – 1 szt.; Yellow  – 1 szt.)</w:t>
            </w:r>
          </w:p>
        </w:tc>
        <w:tc>
          <w:tcPr>
            <w:tcW w:w="1418" w:type="dxa"/>
            <w:tcBorders>
              <w:top w:val="single" w:sz="8" w:space="0" w:color="auto"/>
              <w:left w:val="nil"/>
              <w:bottom w:val="single" w:sz="8" w:space="0" w:color="auto"/>
              <w:right w:val="single" w:sz="4" w:space="0" w:color="auto"/>
            </w:tcBorders>
            <w:shd w:val="clear" w:color="auto" w:fill="auto"/>
            <w:vAlign w:val="center"/>
          </w:tcPr>
          <w:p w14:paraId="2508BB96" w14:textId="77777777" w:rsidR="0071052C" w:rsidRPr="00195E38" w:rsidRDefault="0071052C" w:rsidP="00D15353">
            <w:pPr>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5B112AFA" w14:textId="77777777" w:rsidR="0071052C" w:rsidRPr="00195E38" w:rsidRDefault="0071052C" w:rsidP="00D15353">
            <w:pPr>
              <w:jc w:val="center"/>
              <w:rPr>
                <w:rFonts w:ascii="Calibri" w:hAnsi="Calibri" w:cs="Calibri"/>
                <w:b/>
                <w:bCs/>
                <w:i/>
                <w:iCs/>
                <w:color w:val="000000"/>
                <w:sz w:val="16"/>
                <w:szCs w:val="16"/>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3CAAAF95" w14:textId="77777777" w:rsidR="0071052C" w:rsidRPr="00195E38" w:rsidRDefault="0071052C" w:rsidP="00D15353">
            <w:pPr>
              <w:jc w:val="center"/>
              <w:rPr>
                <w:rFonts w:ascii="Calibri" w:hAnsi="Calibri" w:cs="Calibri"/>
                <w:b/>
                <w:bCs/>
                <w:i/>
                <w:iCs/>
                <w:color w:val="000000"/>
                <w:sz w:val="16"/>
                <w:szCs w:val="16"/>
              </w:rPr>
            </w:pPr>
          </w:p>
        </w:tc>
      </w:tr>
      <w:tr w:rsidR="00E25204" w:rsidRPr="00195E38" w14:paraId="55C3E14F"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9E097E3" w14:textId="79495993" w:rsidR="00E25204" w:rsidRPr="00195E38" w:rsidRDefault="0071052C" w:rsidP="00D15353">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2558" w:type="dxa"/>
            <w:tcBorders>
              <w:top w:val="single" w:sz="8" w:space="0" w:color="auto"/>
              <w:left w:val="nil"/>
              <w:bottom w:val="single" w:sz="8" w:space="0" w:color="auto"/>
              <w:right w:val="single" w:sz="4" w:space="0" w:color="auto"/>
            </w:tcBorders>
            <w:shd w:val="clear" w:color="auto" w:fill="FFFFFF" w:themeFill="background1"/>
            <w:vAlign w:val="center"/>
          </w:tcPr>
          <w:p w14:paraId="682FBF72" w14:textId="020C871D" w:rsidR="00E25204" w:rsidRPr="00195E38" w:rsidRDefault="00374453" w:rsidP="0071052C">
            <w:pPr>
              <w:jc w:val="center"/>
              <w:rPr>
                <w:rFonts w:ascii="Calibri" w:hAnsi="Calibri" w:cs="Calibri"/>
                <w:b/>
                <w:bCs/>
                <w:i/>
                <w:iCs/>
                <w:color w:val="000000"/>
                <w:sz w:val="16"/>
                <w:szCs w:val="16"/>
              </w:rPr>
            </w:pPr>
            <w:r>
              <w:rPr>
                <w:rFonts w:ascii="Calibri" w:hAnsi="Calibri" w:cs="Calibri"/>
                <w:b/>
                <w:bCs/>
                <w:i/>
                <w:iCs/>
                <w:color w:val="000000"/>
                <w:sz w:val="16"/>
                <w:szCs w:val="16"/>
              </w:rPr>
              <w:t>razem</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14:paraId="0AD06C68" w14:textId="77777777" w:rsidR="00E25204" w:rsidRPr="00195E38" w:rsidRDefault="00E25204" w:rsidP="00D15353">
            <w:pPr>
              <w:jc w:val="center"/>
              <w:rPr>
                <w:rFonts w:ascii="Calibri" w:hAnsi="Calibri" w:cs="Calibri"/>
                <w:b/>
                <w:bCs/>
                <w:i/>
                <w:iCs/>
                <w:color w:val="000000"/>
                <w:sz w:val="16"/>
                <w:szCs w:val="16"/>
              </w:rPr>
            </w:pPr>
          </w:p>
        </w:tc>
        <w:tc>
          <w:tcPr>
            <w:tcW w:w="850" w:type="dxa"/>
            <w:tcBorders>
              <w:top w:val="single" w:sz="8" w:space="0" w:color="auto"/>
              <w:left w:val="nil"/>
              <w:bottom w:val="single" w:sz="8" w:space="0" w:color="auto"/>
              <w:right w:val="single" w:sz="4" w:space="0" w:color="auto"/>
            </w:tcBorders>
            <w:shd w:val="clear" w:color="auto" w:fill="FFFFFF" w:themeFill="background1"/>
            <w:vAlign w:val="center"/>
          </w:tcPr>
          <w:p w14:paraId="78DB8C26" w14:textId="609AA344" w:rsidR="00E25204" w:rsidRPr="00195E38" w:rsidRDefault="00E25204" w:rsidP="00D15353">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199C7AC1" w14:textId="77777777" w:rsidR="00E25204" w:rsidRPr="00195E38" w:rsidRDefault="00E25204" w:rsidP="00D15353">
            <w:pPr>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231DF5C9" w14:textId="77777777" w:rsidR="00E25204" w:rsidRPr="00195E38" w:rsidRDefault="00E25204" w:rsidP="00D15353">
            <w:pPr>
              <w:jc w:val="center"/>
              <w:rPr>
                <w:rFonts w:ascii="Calibri" w:hAnsi="Calibri" w:cs="Calibri"/>
                <w:b/>
                <w:bCs/>
                <w:i/>
                <w:iCs/>
                <w:color w:val="000000"/>
                <w:sz w:val="16"/>
                <w:szCs w:val="16"/>
              </w:rPr>
            </w:pP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14:paraId="4F6AF849" w14:textId="77777777" w:rsidR="00E25204" w:rsidRPr="00195E38" w:rsidRDefault="00E25204" w:rsidP="00D15353">
            <w:pPr>
              <w:jc w:val="center"/>
              <w:rPr>
                <w:rFonts w:ascii="Calibri" w:hAnsi="Calibri" w:cs="Calibri"/>
                <w:b/>
                <w:bCs/>
                <w:i/>
                <w:iCs/>
                <w:color w:val="000000"/>
                <w:sz w:val="16"/>
                <w:szCs w:val="16"/>
              </w:rPr>
            </w:pPr>
          </w:p>
        </w:tc>
      </w:tr>
    </w:tbl>
    <w:p w14:paraId="4AD0D7B2" w14:textId="77777777" w:rsidR="00D24416" w:rsidRPr="00477A05" w:rsidRDefault="00D24416" w:rsidP="00D24416">
      <w:pPr>
        <w:jc w:val="both"/>
        <w:rPr>
          <w:rFonts w:ascii="Adagio_Slab" w:hAnsi="Adagio_Slab"/>
          <w:sz w:val="20"/>
          <w:szCs w:val="20"/>
        </w:rPr>
      </w:pPr>
    </w:p>
    <w:p w14:paraId="48EFA33A"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2C55C090"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0C91BA4" w14:textId="77777777" w:rsidR="00D24416" w:rsidRPr="00477A05" w:rsidRDefault="00D24416" w:rsidP="00D24416">
      <w:pPr>
        <w:jc w:val="both"/>
        <w:rPr>
          <w:rFonts w:ascii="Adagio_Slab" w:hAnsi="Adagio_Slab"/>
          <w:sz w:val="20"/>
          <w:szCs w:val="20"/>
        </w:rPr>
      </w:pPr>
    </w:p>
    <w:p w14:paraId="6E365FC8" w14:textId="77777777" w:rsidR="00D24416" w:rsidRPr="00477A05" w:rsidRDefault="00D24416" w:rsidP="00D24416">
      <w:pPr>
        <w:jc w:val="both"/>
        <w:rPr>
          <w:rFonts w:ascii="Adagio_Slab" w:hAnsi="Adagio_Slab"/>
          <w:sz w:val="20"/>
          <w:szCs w:val="20"/>
        </w:rPr>
      </w:pPr>
    </w:p>
    <w:p w14:paraId="636FD93C" w14:textId="3CBCCC9D"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17FA749"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3FFAF3B0" w14:textId="61E564DB" w:rsidR="00D24416" w:rsidRDefault="00D24416" w:rsidP="00D24416">
      <w:pPr>
        <w:tabs>
          <w:tab w:val="left" w:pos="0"/>
          <w:tab w:val="left" w:pos="284"/>
        </w:tabs>
        <w:spacing w:line="360" w:lineRule="auto"/>
        <w:jc w:val="both"/>
        <w:rPr>
          <w:rFonts w:ascii="Adagio_Slab" w:hAnsi="Adagio_Slab"/>
          <w:b/>
          <w:bCs/>
          <w:sz w:val="16"/>
          <w:szCs w:val="16"/>
        </w:rPr>
      </w:pPr>
    </w:p>
    <w:p w14:paraId="385B1EDE" w14:textId="1ABC076A" w:rsidR="009D4CE3" w:rsidRDefault="009D4CE3" w:rsidP="00D24416">
      <w:pPr>
        <w:tabs>
          <w:tab w:val="left" w:pos="0"/>
          <w:tab w:val="left" w:pos="284"/>
        </w:tabs>
        <w:spacing w:line="360" w:lineRule="auto"/>
        <w:jc w:val="both"/>
        <w:rPr>
          <w:rFonts w:ascii="Adagio_Slab" w:hAnsi="Adagio_Slab"/>
          <w:b/>
          <w:bCs/>
          <w:sz w:val="16"/>
          <w:szCs w:val="16"/>
        </w:rPr>
      </w:pPr>
    </w:p>
    <w:p w14:paraId="3A751C0A" w14:textId="39C17DC1" w:rsidR="009D4CE3" w:rsidRDefault="009D4CE3" w:rsidP="00D24416">
      <w:pPr>
        <w:tabs>
          <w:tab w:val="left" w:pos="0"/>
          <w:tab w:val="left" w:pos="284"/>
        </w:tabs>
        <w:spacing w:line="360" w:lineRule="auto"/>
        <w:jc w:val="both"/>
        <w:rPr>
          <w:rFonts w:ascii="Adagio_Slab" w:hAnsi="Adagio_Slab"/>
          <w:b/>
          <w:bCs/>
          <w:sz w:val="16"/>
          <w:szCs w:val="16"/>
        </w:rPr>
      </w:pPr>
    </w:p>
    <w:p w14:paraId="4F0231F3" w14:textId="22431324" w:rsidR="009D4CE3" w:rsidRDefault="009D4CE3" w:rsidP="00D24416">
      <w:pPr>
        <w:tabs>
          <w:tab w:val="left" w:pos="0"/>
          <w:tab w:val="left" w:pos="284"/>
        </w:tabs>
        <w:spacing w:line="360" w:lineRule="auto"/>
        <w:jc w:val="both"/>
        <w:rPr>
          <w:rFonts w:ascii="Adagio_Slab" w:hAnsi="Adagio_Slab"/>
          <w:b/>
          <w:bCs/>
          <w:sz w:val="16"/>
          <w:szCs w:val="16"/>
        </w:rPr>
      </w:pPr>
    </w:p>
    <w:p w14:paraId="02421A15" w14:textId="3CEF4E7A" w:rsidR="009D4CE3" w:rsidRDefault="009D4CE3" w:rsidP="00D24416">
      <w:pPr>
        <w:tabs>
          <w:tab w:val="left" w:pos="0"/>
          <w:tab w:val="left" w:pos="284"/>
        </w:tabs>
        <w:spacing w:line="360" w:lineRule="auto"/>
        <w:jc w:val="both"/>
        <w:rPr>
          <w:rFonts w:ascii="Adagio_Slab" w:hAnsi="Adagio_Slab"/>
          <w:b/>
          <w:bCs/>
          <w:sz w:val="16"/>
          <w:szCs w:val="16"/>
        </w:rPr>
      </w:pPr>
    </w:p>
    <w:p w14:paraId="43A276AA" w14:textId="4AAF2828" w:rsidR="009D4CE3" w:rsidRDefault="009D4CE3" w:rsidP="00D24416">
      <w:pPr>
        <w:tabs>
          <w:tab w:val="left" w:pos="0"/>
          <w:tab w:val="left" w:pos="284"/>
        </w:tabs>
        <w:spacing w:line="360" w:lineRule="auto"/>
        <w:jc w:val="both"/>
        <w:rPr>
          <w:rFonts w:ascii="Adagio_Slab" w:hAnsi="Adagio_Slab"/>
          <w:b/>
          <w:bCs/>
          <w:sz w:val="16"/>
          <w:szCs w:val="16"/>
        </w:rPr>
      </w:pPr>
    </w:p>
    <w:p w14:paraId="3CA45C8D" w14:textId="087F54C8" w:rsidR="009D4CE3" w:rsidRDefault="009D4CE3" w:rsidP="00D24416">
      <w:pPr>
        <w:tabs>
          <w:tab w:val="left" w:pos="0"/>
          <w:tab w:val="left" w:pos="284"/>
        </w:tabs>
        <w:spacing w:line="360" w:lineRule="auto"/>
        <w:jc w:val="both"/>
        <w:rPr>
          <w:rFonts w:ascii="Adagio_Slab" w:hAnsi="Adagio_Slab"/>
          <w:b/>
          <w:bCs/>
          <w:sz w:val="16"/>
          <w:szCs w:val="16"/>
        </w:rPr>
      </w:pPr>
    </w:p>
    <w:p w14:paraId="17E4420B" w14:textId="2AC65B1E" w:rsidR="009D4CE3" w:rsidRDefault="009D4CE3" w:rsidP="00D24416">
      <w:pPr>
        <w:tabs>
          <w:tab w:val="left" w:pos="0"/>
          <w:tab w:val="left" w:pos="284"/>
        </w:tabs>
        <w:spacing w:line="360" w:lineRule="auto"/>
        <w:jc w:val="both"/>
        <w:rPr>
          <w:rFonts w:ascii="Adagio_Slab" w:hAnsi="Adagio_Slab"/>
          <w:b/>
          <w:bCs/>
          <w:sz w:val="16"/>
          <w:szCs w:val="16"/>
        </w:rPr>
      </w:pPr>
    </w:p>
    <w:p w14:paraId="16A24D71" w14:textId="0A38FE81" w:rsidR="009D4CE3" w:rsidRDefault="009D4CE3" w:rsidP="00D24416">
      <w:pPr>
        <w:tabs>
          <w:tab w:val="left" w:pos="0"/>
          <w:tab w:val="left" w:pos="284"/>
        </w:tabs>
        <w:spacing w:line="360" w:lineRule="auto"/>
        <w:jc w:val="both"/>
        <w:rPr>
          <w:rFonts w:ascii="Adagio_Slab" w:hAnsi="Adagio_Slab"/>
          <w:b/>
          <w:bCs/>
          <w:sz w:val="16"/>
          <w:szCs w:val="16"/>
        </w:rPr>
      </w:pPr>
    </w:p>
    <w:p w14:paraId="478854C8" w14:textId="54296628" w:rsidR="003770C9" w:rsidRDefault="003770C9" w:rsidP="00D24416">
      <w:pPr>
        <w:tabs>
          <w:tab w:val="left" w:pos="0"/>
          <w:tab w:val="left" w:pos="284"/>
        </w:tabs>
        <w:spacing w:line="360" w:lineRule="auto"/>
        <w:jc w:val="both"/>
        <w:rPr>
          <w:rFonts w:ascii="Adagio_Slab" w:hAnsi="Adagio_Slab"/>
          <w:b/>
          <w:bCs/>
          <w:sz w:val="16"/>
          <w:szCs w:val="16"/>
        </w:rPr>
      </w:pPr>
    </w:p>
    <w:p w14:paraId="5340DCC7" w14:textId="7A62ACBC" w:rsidR="003770C9" w:rsidRDefault="003770C9" w:rsidP="00D24416">
      <w:pPr>
        <w:tabs>
          <w:tab w:val="left" w:pos="0"/>
          <w:tab w:val="left" w:pos="284"/>
        </w:tabs>
        <w:spacing w:line="360" w:lineRule="auto"/>
        <w:jc w:val="both"/>
        <w:rPr>
          <w:rFonts w:ascii="Adagio_Slab" w:hAnsi="Adagio_Slab"/>
          <w:b/>
          <w:bCs/>
          <w:sz w:val="16"/>
          <w:szCs w:val="16"/>
        </w:rPr>
      </w:pPr>
    </w:p>
    <w:p w14:paraId="36899E76" w14:textId="5890D993" w:rsidR="003770C9" w:rsidRDefault="003770C9" w:rsidP="00D24416">
      <w:pPr>
        <w:tabs>
          <w:tab w:val="left" w:pos="0"/>
          <w:tab w:val="left" w:pos="284"/>
        </w:tabs>
        <w:spacing w:line="360" w:lineRule="auto"/>
        <w:jc w:val="both"/>
        <w:rPr>
          <w:rFonts w:ascii="Adagio_Slab" w:hAnsi="Adagio_Slab"/>
          <w:b/>
          <w:bCs/>
          <w:sz w:val="16"/>
          <w:szCs w:val="16"/>
        </w:rPr>
      </w:pPr>
    </w:p>
    <w:p w14:paraId="47F7CBE5" w14:textId="0855F4D3" w:rsidR="003770C9" w:rsidRDefault="003770C9" w:rsidP="00D24416">
      <w:pPr>
        <w:tabs>
          <w:tab w:val="left" w:pos="0"/>
          <w:tab w:val="left" w:pos="284"/>
        </w:tabs>
        <w:spacing w:line="360" w:lineRule="auto"/>
        <w:jc w:val="both"/>
        <w:rPr>
          <w:rFonts w:ascii="Adagio_Slab" w:hAnsi="Adagio_Slab"/>
          <w:b/>
          <w:bCs/>
          <w:sz w:val="16"/>
          <w:szCs w:val="16"/>
        </w:rPr>
      </w:pPr>
    </w:p>
    <w:p w14:paraId="649DF3F4" w14:textId="1AA4C56A" w:rsidR="003770C9" w:rsidRDefault="003770C9" w:rsidP="00D24416">
      <w:pPr>
        <w:tabs>
          <w:tab w:val="left" w:pos="0"/>
          <w:tab w:val="left" w:pos="284"/>
        </w:tabs>
        <w:spacing w:line="360" w:lineRule="auto"/>
        <w:jc w:val="both"/>
        <w:rPr>
          <w:rFonts w:ascii="Adagio_Slab" w:hAnsi="Adagio_Slab"/>
          <w:b/>
          <w:bCs/>
          <w:sz w:val="16"/>
          <w:szCs w:val="16"/>
        </w:rPr>
      </w:pPr>
    </w:p>
    <w:p w14:paraId="3E362AF5" w14:textId="3F1ABC5D" w:rsidR="003770C9" w:rsidRDefault="003770C9" w:rsidP="00D24416">
      <w:pPr>
        <w:tabs>
          <w:tab w:val="left" w:pos="0"/>
          <w:tab w:val="left" w:pos="284"/>
        </w:tabs>
        <w:spacing w:line="360" w:lineRule="auto"/>
        <w:jc w:val="both"/>
        <w:rPr>
          <w:rFonts w:ascii="Adagio_Slab" w:hAnsi="Adagio_Slab"/>
          <w:b/>
          <w:bCs/>
          <w:sz w:val="16"/>
          <w:szCs w:val="16"/>
        </w:rPr>
      </w:pPr>
    </w:p>
    <w:p w14:paraId="7FB920EF" w14:textId="77777777" w:rsidR="003770C9" w:rsidRDefault="003770C9" w:rsidP="00D24416">
      <w:pPr>
        <w:tabs>
          <w:tab w:val="left" w:pos="0"/>
          <w:tab w:val="left" w:pos="284"/>
        </w:tabs>
        <w:spacing w:line="360" w:lineRule="auto"/>
        <w:jc w:val="both"/>
        <w:rPr>
          <w:rFonts w:ascii="Adagio_Slab" w:hAnsi="Adagio_Slab"/>
          <w:b/>
          <w:bCs/>
          <w:sz w:val="16"/>
          <w:szCs w:val="16"/>
        </w:rPr>
      </w:pPr>
    </w:p>
    <w:p w14:paraId="666659A5" w14:textId="7F89F344" w:rsidR="009D4CE3" w:rsidRDefault="009D4CE3" w:rsidP="00D24416">
      <w:pPr>
        <w:tabs>
          <w:tab w:val="left" w:pos="0"/>
          <w:tab w:val="left" w:pos="284"/>
        </w:tabs>
        <w:spacing w:line="360" w:lineRule="auto"/>
        <w:jc w:val="both"/>
        <w:rPr>
          <w:rFonts w:ascii="Adagio_Slab" w:hAnsi="Adagio_Slab"/>
          <w:b/>
          <w:bCs/>
          <w:sz w:val="16"/>
          <w:szCs w:val="16"/>
        </w:rPr>
      </w:pPr>
    </w:p>
    <w:p w14:paraId="6A468038" w14:textId="2DB1E2C0" w:rsidR="009D4CE3" w:rsidRDefault="009D4CE3" w:rsidP="00D24416">
      <w:pPr>
        <w:tabs>
          <w:tab w:val="left" w:pos="0"/>
          <w:tab w:val="left" w:pos="284"/>
        </w:tabs>
        <w:spacing w:line="360" w:lineRule="auto"/>
        <w:jc w:val="both"/>
        <w:rPr>
          <w:rFonts w:ascii="Adagio_Slab" w:hAnsi="Adagio_Slab"/>
          <w:b/>
          <w:bCs/>
          <w:sz w:val="16"/>
          <w:szCs w:val="16"/>
        </w:rPr>
      </w:pPr>
    </w:p>
    <w:p w14:paraId="1C54A3A3" w14:textId="77777777" w:rsidR="009D4CE3" w:rsidRDefault="009D4CE3" w:rsidP="00D24416">
      <w:pPr>
        <w:tabs>
          <w:tab w:val="left" w:pos="0"/>
          <w:tab w:val="left" w:pos="284"/>
        </w:tabs>
        <w:spacing w:line="360" w:lineRule="auto"/>
        <w:jc w:val="both"/>
        <w:rPr>
          <w:rFonts w:ascii="Adagio_Slab" w:hAnsi="Adagio_Slab"/>
          <w:b/>
          <w:bCs/>
          <w:sz w:val="16"/>
          <w:szCs w:val="16"/>
        </w:rPr>
      </w:pPr>
    </w:p>
    <w:p w14:paraId="71EFC7B6" w14:textId="0BC6CFB5" w:rsidR="00D24416" w:rsidRDefault="00D24416" w:rsidP="00D24416">
      <w:pPr>
        <w:tabs>
          <w:tab w:val="left" w:pos="0"/>
          <w:tab w:val="left" w:pos="284"/>
        </w:tabs>
        <w:spacing w:line="360" w:lineRule="auto"/>
        <w:jc w:val="both"/>
        <w:rPr>
          <w:rFonts w:ascii="Adagio_Slab" w:hAnsi="Adagio_Slab"/>
          <w:b/>
          <w:bCs/>
          <w:sz w:val="16"/>
          <w:szCs w:val="16"/>
        </w:rPr>
      </w:pPr>
    </w:p>
    <w:p w14:paraId="651AF9A4" w14:textId="56E7ECD5" w:rsidR="00D24416" w:rsidRDefault="00D24416" w:rsidP="00D24416">
      <w:pPr>
        <w:tabs>
          <w:tab w:val="left" w:pos="0"/>
          <w:tab w:val="left" w:pos="284"/>
        </w:tabs>
        <w:spacing w:line="360" w:lineRule="auto"/>
        <w:jc w:val="both"/>
        <w:rPr>
          <w:rFonts w:ascii="Adagio_Slab" w:hAnsi="Adagio_Slab"/>
          <w:b/>
          <w:bCs/>
          <w:sz w:val="16"/>
          <w:szCs w:val="16"/>
        </w:rPr>
      </w:pPr>
    </w:p>
    <w:p w14:paraId="1A758292" w14:textId="291ED0B0" w:rsidR="00D24416" w:rsidRDefault="00D24416" w:rsidP="00D24416">
      <w:pPr>
        <w:tabs>
          <w:tab w:val="left" w:pos="0"/>
          <w:tab w:val="left" w:pos="284"/>
        </w:tabs>
        <w:spacing w:line="360" w:lineRule="auto"/>
        <w:jc w:val="both"/>
        <w:rPr>
          <w:rFonts w:ascii="Adagio_Slab" w:hAnsi="Adagio_Slab"/>
          <w:b/>
          <w:bCs/>
          <w:sz w:val="16"/>
          <w:szCs w:val="16"/>
        </w:rPr>
      </w:pPr>
    </w:p>
    <w:p w14:paraId="19638101" w14:textId="77777777" w:rsidR="00D24416" w:rsidRPr="00477A05" w:rsidRDefault="00D24416" w:rsidP="00D24416">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1958C394"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4AD27DB4" w14:textId="77777777" w:rsidTr="00D15353">
        <w:trPr>
          <w:trHeight w:val="706"/>
        </w:trPr>
        <w:tc>
          <w:tcPr>
            <w:tcW w:w="3119" w:type="dxa"/>
            <w:tcBorders>
              <w:top w:val="nil"/>
              <w:left w:val="nil"/>
              <w:bottom w:val="nil"/>
              <w:right w:val="nil"/>
            </w:tcBorders>
          </w:tcPr>
          <w:p w14:paraId="7D53D1CA" w14:textId="77777777" w:rsidR="00D24416" w:rsidRPr="00477A05" w:rsidRDefault="00D24416" w:rsidP="00D15353">
            <w:pPr>
              <w:jc w:val="both"/>
              <w:rPr>
                <w:rFonts w:ascii="Adagio_Slab" w:hAnsi="Adagio_Slab"/>
                <w:sz w:val="20"/>
                <w:szCs w:val="20"/>
              </w:rPr>
            </w:pPr>
          </w:p>
          <w:p w14:paraId="13A42819" w14:textId="77777777" w:rsidR="00D24416" w:rsidRPr="00477A05" w:rsidRDefault="00D24416" w:rsidP="00D15353">
            <w:pPr>
              <w:jc w:val="both"/>
              <w:rPr>
                <w:rFonts w:ascii="Adagio_Slab" w:hAnsi="Adagio_Slab"/>
                <w:i/>
                <w:sz w:val="20"/>
                <w:szCs w:val="20"/>
              </w:rPr>
            </w:pPr>
          </w:p>
          <w:p w14:paraId="1BA30859"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883F9D3"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5A13F608"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082D3258" w14:textId="77777777" w:rsidR="00D24416" w:rsidRPr="00477A05" w:rsidRDefault="00D24416" w:rsidP="00D24416">
      <w:pPr>
        <w:jc w:val="both"/>
        <w:rPr>
          <w:rFonts w:ascii="Adagio_Slab" w:hAnsi="Adagio_Slab"/>
          <w:sz w:val="20"/>
          <w:szCs w:val="20"/>
        </w:rPr>
      </w:pPr>
    </w:p>
    <w:p w14:paraId="48F1062D" w14:textId="51A1A1D9"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3770C9">
        <w:rPr>
          <w:rFonts w:ascii="Adagio_Slab" w:hAnsi="Adagio_Slab"/>
          <w:color w:val="0000FF"/>
          <w:sz w:val="20"/>
          <w:szCs w:val="20"/>
        </w:rPr>
        <w:t>31</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6186CCA1" w14:textId="707A0705"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3</w:t>
      </w:r>
    </w:p>
    <w:tbl>
      <w:tblPr>
        <w:tblW w:w="9701" w:type="dxa"/>
        <w:tblInd w:w="75" w:type="dxa"/>
        <w:tblCellMar>
          <w:left w:w="70" w:type="dxa"/>
          <w:right w:w="70" w:type="dxa"/>
        </w:tblCellMar>
        <w:tblLook w:val="04A0" w:firstRow="1" w:lastRow="0" w:firstColumn="1" w:lastColumn="0" w:noHBand="0" w:noVBand="1"/>
      </w:tblPr>
      <w:tblGrid>
        <w:gridCol w:w="623"/>
        <w:gridCol w:w="1882"/>
        <w:gridCol w:w="2093"/>
        <w:gridCol w:w="1134"/>
        <w:gridCol w:w="1418"/>
        <w:gridCol w:w="1275"/>
        <w:gridCol w:w="1276"/>
      </w:tblGrid>
      <w:tr w:rsidR="000B7915" w:rsidRPr="00195E38" w14:paraId="60EB1B39" w14:textId="77777777" w:rsidTr="002D277B">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B6525FE" w14:textId="77777777" w:rsidR="000B7915" w:rsidRPr="00AB2A37" w:rsidRDefault="000B7915"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882" w:type="dxa"/>
            <w:tcBorders>
              <w:top w:val="single" w:sz="4" w:space="0" w:color="auto"/>
              <w:left w:val="nil"/>
              <w:bottom w:val="single" w:sz="8" w:space="0" w:color="auto"/>
              <w:right w:val="single" w:sz="4" w:space="0" w:color="auto"/>
            </w:tcBorders>
            <w:shd w:val="clear" w:color="auto" w:fill="auto"/>
            <w:vAlign w:val="center"/>
            <w:hideMark/>
          </w:tcPr>
          <w:p w14:paraId="426F2B29" w14:textId="77777777" w:rsidR="000B7915" w:rsidRPr="00AB2A37" w:rsidRDefault="000B7915"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2093" w:type="dxa"/>
            <w:tcBorders>
              <w:top w:val="single" w:sz="4" w:space="0" w:color="auto"/>
              <w:left w:val="nil"/>
              <w:bottom w:val="single" w:sz="8" w:space="0" w:color="auto"/>
              <w:right w:val="single" w:sz="4" w:space="0" w:color="auto"/>
            </w:tcBorders>
            <w:shd w:val="clear" w:color="auto" w:fill="auto"/>
            <w:vAlign w:val="bottom"/>
            <w:hideMark/>
          </w:tcPr>
          <w:p w14:paraId="3DD78BFA" w14:textId="62AF215D" w:rsidR="000B7915" w:rsidRPr="00AB2A37" w:rsidRDefault="000B7915" w:rsidP="000B7915">
            <w:pP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121C59F" w14:textId="77777777" w:rsidR="000B7915" w:rsidRPr="00AB2A37" w:rsidRDefault="000B7915"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57A72965" w14:textId="77777777" w:rsidR="000B7915" w:rsidRPr="00AB2A37" w:rsidRDefault="000B7915"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14:paraId="42EBF037" w14:textId="77777777" w:rsidR="000B7915" w:rsidRPr="00AB2A37" w:rsidRDefault="000B7915"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706B56BA" w14:textId="77777777" w:rsidR="000B7915" w:rsidRPr="00AB2A37" w:rsidRDefault="000B7915"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0B7915" w:rsidRPr="00195E38" w14:paraId="2C378D1D" w14:textId="77777777" w:rsidTr="002D277B">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6804B13" w14:textId="77777777" w:rsidR="000B7915" w:rsidRPr="00195E38" w:rsidRDefault="000B7915"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882" w:type="dxa"/>
            <w:tcBorders>
              <w:top w:val="single" w:sz="8" w:space="0" w:color="auto"/>
              <w:left w:val="nil"/>
              <w:bottom w:val="single" w:sz="8" w:space="0" w:color="auto"/>
              <w:right w:val="single" w:sz="4" w:space="0" w:color="auto"/>
            </w:tcBorders>
            <w:shd w:val="pct10" w:color="auto" w:fill="auto"/>
            <w:vAlign w:val="center"/>
            <w:hideMark/>
          </w:tcPr>
          <w:p w14:paraId="72CCEAEC" w14:textId="77777777" w:rsidR="000B7915" w:rsidRPr="00195E38" w:rsidRDefault="000B7915"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2093" w:type="dxa"/>
            <w:tcBorders>
              <w:top w:val="single" w:sz="8" w:space="0" w:color="auto"/>
              <w:left w:val="nil"/>
              <w:bottom w:val="single" w:sz="8" w:space="0" w:color="auto"/>
              <w:right w:val="single" w:sz="4" w:space="0" w:color="auto"/>
            </w:tcBorders>
            <w:shd w:val="pct10" w:color="auto" w:fill="auto"/>
            <w:vAlign w:val="center"/>
            <w:hideMark/>
          </w:tcPr>
          <w:p w14:paraId="3A5D4377" w14:textId="56CCB4AE" w:rsidR="000B7915" w:rsidRPr="00195E38" w:rsidRDefault="000B7915"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1134" w:type="dxa"/>
            <w:tcBorders>
              <w:top w:val="single" w:sz="8" w:space="0" w:color="auto"/>
              <w:left w:val="nil"/>
              <w:bottom w:val="single" w:sz="8" w:space="0" w:color="auto"/>
              <w:right w:val="single" w:sz="4" w:space="0" w:color="auto"/>
            </w:tcBorders>
            <w:shd w:val="pct10" w:color="auto" w:fill="auto"/>
            <w:vAlign w:val="center"/>
            <w:hideMark/>
          </w:tcPr>
          <w:p w14:paraId="26F1FD14" w14:textId="77777777" w:rsidR="000B7915" w:rsidRPr="00195E38" w:rsidRDefault="000B7915"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18" w:type="dxa"/>
            <w:tcBorders>
              <w:top w:val="single" w:sz="8" w:space="0" w:color="auto"/>
              <w:left w:val="nil"/>
              <w:bottom w:val="single" w:sz="8" w:space="0" w:color="auto"/>
              <w:right w:val="single" w:sz="4" w:space="0" w:color="auto"/>
            </w:tcBorders>
            <w:shd w:val="pct10" w:color="auto" w:fill="auto"/>
            <w:vAlign w:val="center"/>
            <w:hideMark/>
          </w:tcPr>
          <w:p w14:paraId="2C86C1BB" w14:textId="77777777" w:rsidR="000B7915" w:rsidRPr="00195E38" w:rsidRDefault="000B7915"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275" w:type="dxa"/>
            <w:tcBorders>
              <w:top w:val="single" w:sz="8" w:space="0" w:color="auto"/>
              <w:left w:val="nil"/>
              <w:bottom w:val="single" w:sz="8" w:space="0" w:color="auto"/>
              <w:right w:val="single" w:sz="4" w:space="0" w:color="auto"/>
            </w:tcBorders>
            <w:shd w:val="pct10" w:color="auto" w:fill="auto"/>
            <w:vAlign w:val="center"/>
            <w:hideMark/>
          </w:tcPr>
          <w:p w14:paraId="48C2F820" w14:textId="77777777" w:rsidR="000B7915" w:rsidRPr="00195E38" w:rsidRDefault="000B7915"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276" w:type="dxa"/>
            <w:tcBorders>
              <w:top w:val="single" w:sz="8" w:space="0" w:color="auto"/>
              <w:left w:val="nil"/>
              <w:bottom w:val="single" w:sz="8" w:space="0" w:color="auto"/>
              <w:right w:val="single" w:sz="8" w:space="0" w:color="auto"/>
            </w:tcBorders>
            <w:shd w:val="pct10" w:color="auto" w:fill="auto"/>
            <w:vAlign w:val="center"/>
            <w:hideMark/>
          </w:tcPr>
          <w:p w14:paraId="7AB5D19E" w14:textId="77777777" w:rsidR="000B7915" w:rsidRPr="00195E38" w:rsidRDefault="000B7915"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0B7915" w:rsidRPr="00195E38" w14:paraId="705BE51F" w14:textId="77777777" w:rsidTr="002D277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43668BA" w14:textId="4F0CE850" w:rsidR="000B7915" w:rsidRPr="00195E38" w:rsidRDefault="000B7915"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882" w:type="dxa"/>
            <w:tcBorders>
              <w:top w:val="single" w:sz="8" w:space="0" w:color="auto"/>
              <w:left w:val="nil"/>
              <w:bottom w:val="single" w:sz="8" w:space="0" w:color="auto"/>
              <w:right w:val="single" w:sz="4" w:space="0" w:color="auto"/>
            </w:tcBorders>
            <w:shd w:val="clear" w:color="auto" w:fill="FFFFFF" w:themeFill="background1"/>
            <w:vAlign w:val="center"/>
          </w:tcPr>
          <w:p w14:paraId="465C9591" w14:textId="7E9D89F4" w:rsidR="000B7915" w:rsidRPr="00292DB5" w:rsidRDefault="00374453" w:rsidP="00D15353">
            <w:pPr>
              <w:jc w:val="center"/>
              <w:rPr>
                <w:rFonts w:ascii="Adagio_Slab" w:hAnsi="Adagio_Slab" w:cs="Calibri"/>
                <w:b/>
                <w:bCs/>
                <w:i/>
                <w:iCs/>
                <w:color w:val="000000"/>
                <w:sz w:val="16"/>
                <w:szCs w:val="16"/>
              </w:rPr>
            </w:pPr>
            <w:r>
              <w:rPr>
                <w:rFonts w:ascii="Adagio_Slab" w:hAnsi="Adagio_Slab" w:cs="Calibri"/>
                <w:b/>
                <w:bCs/>
                <w:i/>
                <w:iCs/>
                <w:color w:val="000000"/>
                <w:sz w:val="16"/>
                <w:szCs w:val="16"/>
              </w:rPr>
              <w:t>Dysk zewnętrzny SSD</w:t>
            </w:r>
          </w:p>
        </w:tc>
        <w:tc>
          <w:tcPr>
            <w:tcW w:w="2093" w:type="dxa"/>
            <w:tcBorders>
              <w:top w:val="single" w:sz="8" w:space="0" w:color="auto"/>
              <w:left w:val="nil"/>
              <w:bottom w:val="single" w:sz="8" w:space="0" w:color="auto"/>
              <w:right w:val="single" w:sz="4" w:space="0" w:color="auto"/>
            </w:tcBorders>
            <w:shd w:val="clear" w:color="auto" w:fill="FFFFFF" w:themeFill="background1"/>
            <w:vAlign w:val="center"/>
          </w:tcPr>
          <w:p w14:paraId="68E2A807" w14:textId="53E9E6CA" w:rsidR="000B7915" w:rsidRPr="00195E38" w:rsidRDefault="000B7915" w:rsidP="00D15353">
            <w:pPr>
              <w:jc w:val="center"/>
              <w:rPr>
                <w:rFonts w:ascii="Calibri" w:hAnsi="Calibri" w:cs="Calibri"/>
                <w:b/>
                <w:bCs/>
                <w:i/>
                <w:iCs/>
                <w:color w:val="000000"/>
                <w:sz w:val="16"/>
                <w:szCs w:val="16"/>
              </w:rPr>
            </w:pPr>
          </w:p>
        </w:tc>
        <w:tc>
          <w:tcPr>
            <w:tcW w:w="1134" w:type="dxa"/>
            <w:tcBorders>
              <w:top w:val="single" w:sz="8" w:space="0" w:color="auto"/>
              <w:left w:val="nil"/>
              <w:bottom w:val="single" w:sz="8" w:space="0" w:color="auto"/>
              <w:right w:val="single" w:sz="4" w:space="0" w:color="auto"/>
            </w:tcBorders>
            <w:shd w:val="clear" w:color="auto" w:fill="FFFFFF" w:themeFill="background1"/>
            <w:vAlign w:val="center"/>
          </w:tcPr>
          <w:p w14:paraId="5A54F1E7" w14:textId="78477C3E" w:rsidR="000B7915" w:rsidRPr="00195E38" w:rsidRDefault="00374453" w:rsidP="00D15353">
            <w:pPr>
              <w:jc w:val="center"/>
              <w:rPr>
                <w:rFonts w:ascii="Calibri" w:hAnsi="Calibri" w:cs="Calibri"/>
                <w:b/>
                <w:bCs/>
                <w:i/>
                <w:iCs/>
                <w:color w:val="000000"/>
                <w:sz w:val="16"/>
                <w:szCs w:val="16"/>
              </w:rPr>
            </w:pPr>
            <w:r>
              <w:rPr>
                <w:rFonts w:ascii="Calibri" w:hAnsi="Calibri" w:cs="Calibri"/>
                <w:b/>
                <w:bCs/>
                <w:i/>
                <w:iCs/>
                <w:color w:val="000000"/>
                <w:sz w:val="16"/>
                <w:szCs w:val="16"/>
              </w:rPr>
              <w:t>11 szt.</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07D11133" w14:textId="77777777" w:rsidR="000B7915" w:rsidRPr="00195E38" w:rsidRDefault="000B7915" w:rsidP="00D15353">
            <w:pPr>
              <w:jc w:val="center"/>
              <w:rPr>
                <w:rFonts w:ascii="Calibri" w:hAnsi="Calibri" w:cs="Calibri"/>
                <w:b/>
                <w:bCs/>
                <w:i/>
                <w:iCs/>
                <w:color w:val="000000"/>
                <w:sz w:val="16"/>
                <w:szCs w:val="16"/>
              </w:rPr>
            </w:pPr>
          </w:p>
        </w:tc>
        <w:tc>
          <w:tcPr>
            <w:tcW w:w="1275" w:type="dxa"/>
            <w:tcBorders>
              <w:top w:val="single" w:sz="8" w:space="0" w:color="auto"/>
              <w:left w:val="nil"/>
              <w:bottom w:val="single" w:sz="8" w:space="0" w:color="auto"/>
              <w:right w:val="single" w:sz="4" w:space="0" w:color="auto"/>
            </w:tcBorders>
            <w:shd w:val="clear" w:color="auto" w:fill="FFFFFF" w:themeFill="background1"/>
            <w:vAlign w:val="center"/>
          </w:tcPr>
          <w:p w14:paraId="7A8D82AD" w14:textId="77777777" w:rsidR="000B7915" w:rsidRPr="00195E38" w:rsidRDefault="000B7915" w:rsidP="00D15353">
            <w:pPr>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tcPr>
          <w:p w14:paraId="21DB2D0C" w14:textId="77777777" w:rsidR="000B7915" w:rsidRPr="00195E38" w:rsidRDefault="000B7915" w:rsidP="00D15353">
            <w:pPr>
              <w:jc w:val="center"/>
              <w:rPr>
                <w:rFonts w:ascii="Calibri" w:hAnsi="Calibri" w:cs="Calibri"/>
                <w:b/>
                <w:bCs/>
                <w:i/>
                <w:iCs/>
                <w:color w:val="000000"/>
                <w:sz w:val="16"/>
                <w:szCs w:val="16"/>
              </w:rPr>
            </w:pPr>
          </w:p>
        </w:tc>
      </w:tr>
      <w:tr w:rsidR="000B7915" w:rsidRPr="00195E38" w14:paraId="3D60BFD4" w14:textId="77777777" w:rsidTr="002D277B">
        <w:trPr>
          <w:trHeight w:val="279"/>
        </w:trPr>
        <w:tc>
          <w:tcPr>
            <w:tcW w:w="6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A2D6EF8" w14:textId="4E353CA7" w:rsidR="000B7915" w:rsidRPr="00195E38" w:rsidRDefault="002D277B" w:rsidP="00D15353">
            <w:pPr>
              <w:jc w:val="center"/>
              <w:rPr>
                <w:rFonts w:ascii="Calibri" w:hAnsi="Calibri" w:cs="Calibri"/>
                <w:color w:val="000000"/>
                <w:sz w:val="16"/>
                <w:szCs w:val="16"/>
              </w:rPr>
            </w:pPr>
            <w:r>
              <w:rPr>
                <w:rFonts w:ascii="Calibri" w:hAnsi="Calibri" w:cs="Calibri"/>
                <w:color w:val="000000"/>
                <w:sz w:val="16"/>
                <w:szCs w:val="16"/>
              </w:rPr>
              <w:t xml:space="preserve"> </w:t>
            </w:r>
          </w:p>
        </w:tc>
        <w:tc>
          <w:tcPr>
            <w:tcW w:w="1882" w:type="dxa"/>
            <w:tcBorders>
              <w:top w:val="nil"/>
              <w:left w:val="nil"/>
              <w:bottom w:val="single" w:sz="4" w:space="0" w:color="auto"/>
              <w:right w:val="single" w:sz="4" w:space="0" w:color="auto"/>
            </w:tcBorders>
            <w:shd w:val="clear" w:color="auto" w:fill="FFFFFF" w:themeFill="background1"/>
            <w:vAlign w:val="center"/>
          </w:tcPr>
          <w:p w14:paraId="6C070D56" w14:textId="7956335A" w:rsidR="000B7915" w:rsidRPr="00292DB5" w:rsidRDefault="000B7915" w:rsidP="00D15353">
            <w:pPr>
              <w:rPr>
                <w:rFonts w:ascii="Adagio_Slab" w:eastAsiaTheme="minorHAnsi" w:hAnsi="Adagio_Slab"/>
                <w:sz w:val="16"/>
                <w:szCs w:val="16"/>
                <w:lang w:eastAsia="en-US"/>
              </w:rPr>
            </w:pPr>
            <w:r>
              <w:rPr>
                <w:rFonts w:ascii="Adagio_Slab" w:eastAsiaTheme="minorHAnsi" w:hAnsi="Adagio_Slab"/>
                <w:sz w:val="16"/>
                <w:szCs w:val="16"/>
                <w:lang w:eastAsia="en-US"/>
              </w:rPr>
              <w:t xml:space="preserve"> </w:t>
            </w:r>
            <w:r w:rsidR="002D277B">
              <w:rPr>
                <w:rFonts w:ascii="Adagio_Slab" w:eastAsiaTheme="minorHAnsi" w:hAnsi="Adagio_Slab"/>
                <w:sz w:val="16"/>
                <w:szCs w:val="16"/>
                <w:lang w:eastAsia="en-US"/>
              </w:rPr>
              <w:t>SUMA</w:t>
            </w:r>
          </w:p>
        </w:tc>
        <w:tc>
          <w:tcPr>
            <w:tcW w:w="2093" w:type="dxa"/>
            <w:tcBorders>
              <w:top w:val="nil"/>
              <w:left w:val="nil"/>
              <w:bottom w:val="single" w:sz="4" w:space="0" w:color="auto"/>
              <w:right w:val="single" w:sz="4" w:space="0" w:color="auto"/>
            </w:tcBorders>
            <w:shd w:val="clear" w:color="auto" w:fill="FFFFFF" w:themeFill="background1"/>
            <w:vAlign w:val="center"/>
            <w:hideMark/>
          </w:tcPr>
          <w:p w14:paraId="65979600" w14:textId="761115E9" w:rsidR="000B7915" w:rsidRPr="007E1E0B" w:rsidRDefault="000B7915" w:rsidP="00D15353">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FFFFFF" w:themeFill="background1"/>
            <w:vAlign w:val="center"/>
          </w:tcPr>
          <w:p w14:paraId="03625E49" w14:textId="4C210B90" w:rsidR="000B7915" w:rsidRPr="00195E38" w:rsidRDefault="002D277B" w:rsidP="00D15353">
            <w:pPr>
              <w:jc w:val="center"/>
              <w:rPr>
                <w:rFonts w:ascii="Calibri" w:hAnsi="Calibri" w:cs="Calibri"/>
                <w:color w:val="000000"/>
                <w:sz w:val="16"/>
                <w:szCs w:val="16"/>
              </w:rPr>
            </w:pPr>
            <w:r>
              <w:rPr>
                <w:rFonts w:ascii="Calibri" w:hAnsi="Calibri" w:cs="Calibri"/>
                <w:color w:val="000000"/>
                <w:sz w:val="16"/>
                <w:szCs w:val="16"/>
              </w:rPr>
              <w:t xml:space="preserve">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6FC7D9A7" w14:textId="77777777" w:rsidR="000B7915" w:rsidRPr="00195E38" w:rsidRDefault="000B7915" w:rsidP="00D15353">
            <w:pPr>
              <w:rPr>
                <w:rFonts w:ascii="Calibri" w:hAnsi="Calibri" w:cs="Calibri"/>
                <w:color w:val="000000"/>
              </w:rPr>
            </w:pPr>
            <w:r w:rsidRPr="00195E38">
              <w:rPr>
                <w:rFonts w:ascii="Calibri" w:hAnsi="Calibri" w:cs="Calibri"/>
                <w:color w:val="000000"/>
                <w:sz w:val="22"/>
                <w:szCs w:val="22"/>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60F5D247" w14:textId="77777777" w:rsidR="000B7915" w:rsidRPr="00195E38" w:rsidRDefault="000B7915" w:rsidP="00D15353">
            <w:pPr>
              <w:rPr>
                <w:rFonts w:ascii="Calibri" w:hAnsi="Calibri" w:cs="Calibri"/>
                <w:color w:val="000000"/>
              </w:rPr>
            </w:pPr>
            <w:r w:rsidRPr="00195E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190DC50" w14:textId="77777777" w:rsidR="000B7915" w:rsidRPr="00195E38" w:rsidRDefault="000B7915" w:rsidP="00D15353">
            <w:pPr>
              <w:rPr>
                <w:rFonts w:ascii="Calibri" w:hAnsi="Calibri" w:cs="Calibri"/>
                <w:color w:val="000000"/>
              </w:rPr>
            </w:pPr>
            <w:r w:rsidRPr="00195E38">
              <w:rPr>
                <w:rFonts w:ascii="Calibri" w:hAnsi="Calibri" w:cs="Calibri"/>
                <w:color w:val="000000"/>
                <w:sz w:val="22"/>
                <w:szCs w:val="22"/>
              </w:rPr>
              <w:t> </w:t>
            </w:r>
          </w:p>
        </w:tc>
      </w:tr>
    </w:tbl>
    <w:p w14:paraId="4B81AFB9" w14:textId="77777777" w:rsidR="00D24416" w:rsidRPr="00477A05" w:rsidRDefault="00D24416" w:rsidP="00D24416">
      <w:pPr>
        <w:jc w:val="both"/>
        <w:rPr>
          <w:rFonts w:ascii="Adagio_Slab" w:hAnsi="Adagio_Slab"/>
          <w:sz w:val="20"/>
          <w:szCs w:val="20"/>
        </w:rPr>
      </w:pPr>
    </w:p>
    <w:p w14:paraId="493F38EE"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1977CB72"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3C484BF" w14:textId="77777777" w:rsidR="00D24416" w:rsidRPr="00477A05" w:rsidRDefault="00D24416" w:rsidP="00D24416">
      <w:pPr>
        <w:jc w:val="both"/>
        <w:rPr>
          <w:rFonts w:ascii="Adagio_Slab" w:hAnsi="Adagio_Slab"/>
          <w:sz w:val="20"/>
          <w:szCs w:val="20"/>
        </w:rPr>
      </w:pPr>
    </w:p>
    <w:p w14:paraId="45254CEF" w14:textId="77777777" w:rsidR="00D24416" w:rsidRPr="00477A05" w:rsidRDefault="00D24416" w:rsidP="00D24416">
      <w:pPr>
        <w:jc w:val="both"/>
        <w:rPr>
          <w:rFonts w:ascii="Adagio_Slab" w:hAnsi="Adagio_Slab"/>
          <w:sz w:val="20"/>
          <w:szCs w:val="20"/>
        </w:rPr>
      </w:pPr>
    </w:p>
    <w:p w14:paraId="1FC8E346" w14:textId="21AECF61"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38B4488" w14:textId="77777777" w:rsidR="00821BB8" w:rsidRDefault="00821BB8" w:rsidP="00D24416">
      <w:pPr>
        <w:rPr>
          <w:rFonts w:ascii="Adagio_Slab" w:hAnsi="Adagio_Slab"/>
          <w:b/>
          <w:bCs/>
          <w:sz w:val="20"/>
          <w:szCs w:val="20"/>
        </w:rPr>
      </w:pPr>
    </w:p>
    <w:p w14:paraId="0BBBE6F3" w14:textId="77777777" w:rsidR="00821BB8" w:rsidRDefault="00821BB8" w:rsidP="00D24416">
      <w:pPr>
        <w:rPr>
          <w:rFonts w:ascii="Adagio_Slab" w:hAnsi="Adagio_Slab"/>
          <w:b/>
          <w:bCs/>
          <w:sz w:val="20"/>
          <w:szCs w:val="20"/>
        </w:rPr>
      </w:pPr>
    </w:p>
    <w:p w14:paraId="4EC786BE" w14:textId="77777777" w:rsidR="00821BB8" w:rsidRDefault="00821BB8" w:rsidP="00D24416">
      <w:pPr>
        <w:rPr>
          <w:rFonts w:ascii="Adagio_Slab" w:hAnsi="Adagio_Slab"/>
          <w:b/>
          <w:bCs/>
          <w:sz w:val="20"/>
          <w:szCs w:val="20"/>
        </w:rPr>
      </w:pPr>
    </w:p>
    <w:p w14:paraId="3F713EC2" w14:textId="77777777" w:rsidR="00821BB8" w:rsidRDefault="00821BB8" w:rsidP="00D24416">
      <w:pPr>
        <w:rPr>
          <w:rFonts w:ascii="Adagio_Slab" w:hAnsi="Adagio_Slab"/>
          <w:b/>
          <w:bCs/>
          <w:sz w:val="20"/>
          <w:szCs w:val="20"/>
        </w:rPr>
      </w:pPr>
    </w:p>
    <w:p w14:paraId="5D5392E2" w14:textId="77777777" w:rsidR="00821BB8" w:rsidRDefault="00821BB8" w:rsidP="00D24416">
      <w:pPr>
        <w:rPr>
          <w:rFonts w:ascii="Adagio_Slab" w:hAnsi="Adagio_Slab"/>
          <w:b/>
          <w:bCs/>
          <w:sz w:val="20"/>
          <w:szCs w:val="20"/>
        </w:rPr>
      </w:pPr>
    </w:p>
    <w:p w14:paraId="542DB007" w14:textId="77777777" w:rsidR="00821BB8" w:rsidRDefault="00821BB8" w:rsidP="00D24416">
      <w:pPr>
        <w:rPr>
          <w:rFonts w:ascii="Adagio_Slab" w:hAnsi="Adagio_Slab"/>
          <w:b/>
          <w:bCs/>
          <w:sz w:val="20"/>
          <w:szCs w:val="20"/>
        </w:rPr>
      </w:pPr>
    </w:p>
    <w:p w14:paraId="25629983" w14:textId="77777777" w:rsidR="00821BB8" w:rsidRDefault="00821BB8" w:rsidP="00D24416">
      <w:pPr>
        <w:rPr>
          <w:rFonts w:ascii="Adagio_Slab" w:hAnsi="Adagio_Slab"/>
          <w:b/>
          <w:bCs/>
          <w:sz w:val="20"/>
          <w:szCs w:val="20"/>
        </w:rPr>
      </w:pPr>
    </w:p>
    <w:p w14:paraId="12633677" w14:textId="77777777" w:rsidR="00821BB8" w:rsidRDefault="00821BB8" w:rsidP="00D24416">
      <w:pPr>
        <w:rPr>
          <w:rFonts w:ascii="Adagio_Slab" w:hAnsi="Adagio_Slab"/>
          <w:b/>
          <w:bCs/>
          <w:sz w:val="20"/>
          <w:szCs w:val="20"/>
        </w:rPr>
      </w:pPr>
    </w:p>
    <w:p w14:paraId="79B956D0" w14:textId="77777777" w:rsidR="00821BB8" w:rsidRDefault="00821BB8" w:rsidP="00D24416">
      <w:pPr>
        <w:rPr>
          <w:rFonts w:ascii="Adagio_Slab" w:hAnsi="Adagio_Slab"/>
          <w:b/>
          <w:bCs/>
          <w:sz w:val="20"/>
          <w:szCs w:val="20"/>
        </w:rPr>
      </w:pPr>
    </w:p>
    <w:p w14:paraId="1B15DBCF" w14:textId="77777777" w:rsidR="00821BB8" w:rsidRDefault="00821BB8" w:rsidP="00D24416">
      <w:pPr>
        <w:rPr>
          <w:rFonts w:ascii="Adagio_Slab" w:hAnsi="Adagio_Slab"/>
          <w:b/>
          <w:bCs/>
          <w:sz w:val="20"/>
          <w:szCs w:val="20"/>
        </w:rPr>
      </w:pPr>
    </w:p>
    <w:p w14:paraId="467AC3A0" w14:textId="77777777" w:rsidR="00821BB8" w:rsidRDefault="00821BB8" w:rsidP="00D24416">
      <w:pPr>
        <w:rPr>
          <w:rFonts w:ascii="Adagio_Slab" w:hAnsi="Adagio_Slab"/>
          <w:b/>
          <w:bCs/>
          <w:sz w:val="20"/>
          <w:szCs w:val="20"/>
        </w:rPr>
      </w:pPr>
    </w:p>
    <w:p w14:paraId="67329563" w14:textId="77777777" w:rsidR="00821BB8" w:rsidRDefault="00821BB8" w:rsidP="00D24416">
      <w:pPr>
        <w:rPr>
          <w:rFonts w:ascii="Adagio_Slab" w:hAnsi="Adagio_Slab"/>
          <w:b/>
          <w:bCs/>
          <w:sz w:val="20"/>
          <w:szCs w:val="20"/>
        </w:rPr>
      </w:pPr>
    </w:p>
    <w:p w14:paraId="1E2ACFA0" w14:textId="77777777" w:rsidR="00821BB8" w:rsidRDefault="00821BB8" w:rsidP="00D24416">
      <w:pPr>
        <w:rPr>
          <w:rFonts w:ascii="Adagio_Slab" w:hAnsi="Adagio_Slab"/>
          <w:b/>
          <w:bCs/>
          <w:sz w:val="20"/>
          <w:szCs w:val="20"/>
        </w:rPr>
      </w:pPr>
    </w:p>
    <w:p w14:paraId="26C7AC45" w14:textId="77777777" w:rsidR="00821BB8" w:rsidRDefault="00821BB8" w:rsidP="00D24416">
      <w:pPr>
        <w:rPr>
          <w:rFonts w:ascii="Adagio_Slab" w:hAnsi="Adagio_Slab"/>
          <w:b/>
          <w:bCs/>
          <w:sz w:val="20"/>
          <w:szCs w:val="20"/>
        </w:rPr>
      </w:pPr>
    </w:p>
    <w:p w14:paraId="726E7961" w14:textId="7B883D81" w:rsidR="00D24416" w:rsidRPr="00477A05" w:rsidRDefault="00D24416" w:rsidP="00D24416">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13336C29"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17EA4E81" w14:textId="77777777" w:rsidTr="00D15353">
        <w:trPr>
          <w:trHeight w:val="706"/>
        </w:trPr>
        <w:tc>
          <w:tcPr>
            <w:tcW w:w="3119" w:type="dxa"/>
            <w:tcBorders>
              <w:top w:val="nil"/>
              <w:left w:val="nil"/>
              <w:bottom w:val="nil"/>
              <w:right w:val="nil"/>
            </w:tcBorders>
          </w:tcPr>
          <w:p w14:paraId="36C9265B" w14:textId="77777777" w:rsidR="00D24416" w:rsidRPr="00477A05" w:rsidRDefault="00D24416" w:rsidP="00D15353">
            <w:pPr>
              <w:jc w:val="both"/>
              <w:rPr>
                <w:rFonts w:ascii="Adagio_Slab" w:hAnsi="Adagio_Slab"/>
                <w:sz w:val="20"/>
                <w:szCs w:val="20"/>
              </w:rPr>
            </w:pPr>
          </w:p>
          <w:p w14:paraId="5DD13325" w14:textId="77777777" w:rsidR="00D24416" w:rsidRPr="00477A05" w:rsidRDefault="00D24416" w:rsidP="00D15353">
            <w:pPr>
              <w:jc w:val="both"/>
              <w:rPr>
                <w:rFonts w:ascii="Adagio_Slab" w:hAnsi="Adagio_Slab"/>
                <w:i/>
                <w:sz w:val="20"/>
                <w:szCs w:val="20"/>
              </w:rPr>
            </w:pPr>
          </w:p>
          <w:p w14:paraId="3DA3F439"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5DD0A1E"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1BDA11D1"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12D25A98" w14:textId="77777777" w:rsidR="00D24416" w:rsidRPr="00477A05" w:rsidRDefault="00D24416" w:rsidP="00D24416">
      <w:pPr>
        <w:jc w:val="both"/>
        <w:rPr>
          <w:rFonts w:ascii="Adagio_Slab" w:hAnsi="Adagio_Slab"/>
          <w:sz w:val="20"/>
          <w:szCs w:val="20"/>
        </w:rPr>
      </w:pPr>
    </w:p>
    <w:p w14:paraId="2AEA47BF" w14:textId="209AD9E7"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C406A7">
        <w:rPr>
          <w:rFonts w:ascii="Adagio_Slab" w:hAnsi="Adagio_Slab"/>
          <w:color w:val="0000FF"/>
          <w:sz w:val="20"/>
          <w:szCs w:val="20"/>
        </w:rPr>
        <w:t>31</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8CF2BA5" w14:textId="79D7B4CB"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4</w:t>
      </w:r>
    </w:p>
    <w:tbl>
      <w:tblPr>
        <w:tblW w:w="10026" w:type="dxa"/>
        <w:tblInd w:w="75" w:type="dxa"/>
        <w:tblCellMar>
          <w:left w:w="70" w:type="dxa"/>
          <w:right w:w="70" w:type="dxa"/>
        </w:tblCellMar>
        <w:tblLook w:val="04A0" w:firstRow="1" w:lastRow="0" w:firstColumn="1" w:lastColumn="0" w:noHBand="0" w:noVBand="1"/>
      </w:tblPr>
      <w:tblGrid>
        <w:gridCol w:w="623"/>
        <w:gridCol w:w="1424"/>
        <w:gridCol w:w="2126"/>
        <w:gridCol w:w="709"/>
        <w:gridCol w:w="1275"/>
        <w:gridCol w:w="1654"/>
        <w:gridCol w:w="2215"/>
      </w:tblGrid>
      <w:tr w:rsidR="00D24416" w:rsidRPr="00195E38" w14:paraId="54845E42" w14:textId="77777777" w:rsidTr="00821BB8">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ECA6129"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424" w:type="dxa"/>
            <w:tcBorders>
              <w:top w:val="single" w:sz="4" w:space="0" w:color="auto"/>
              <w:left w:val="nil"/>
              <w:bottom w:val="single" w:sz="8" w:space="0" w:color="auto"/>
              <w:right w:val="single" w:sz="4" w:space="0" w:color="auto"/>
            </w:tcBorders>
            <w:shd w:val="clear" w:color="auto" w:fill="auto"/>
            <w:vAlign w:val="center"/>
            <w:hideMark/>
          </w:tcPr>
          <w:p w14:paraId="74FE446C" w14:textId="77777777" w:rsidR="00D24416" w:rsidRPr="00AB2A37" w:rsidRDefault="00D24416"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5993DDF7"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18B73AF4"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14:paraId="485D5D89"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40DA21C4"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0B4E439C"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D24416" w:rsidRPr="00195E38" w14:paraId="02327EE6" w14:textId="77777777" w:rsidTr="00821BB8">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520F8B8"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424" w:type="dxa"/>
            <w:tcBorders>
              <w:top w:val="single" w:sz="8" w:space="0" w:color="auto"/>
              <w:left w:val="nil"/>
              <w:bottom w:val="single" w:sz="8" w:space="0" w:color="auto"/>
              <w:right w:val="single" w:sz="4" w:space="0" w:color="auto"/>
            </w:tcBorders>
            <w:shd w:val="pct10" w:color="auto" w:fill="auto"/>
            <w:vAlign w:val="center"/>
            <w:hideMark/>
          </w:tcPr>
          <w:p w14:paraId="0CF29685"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2126" w:type="dxa"/>
            <w:tcBorders>
              <w:top w:val="single" w:sz="8" w:space="0" w:color="auto"/>
              <w:left w:val="nil"/>
              <w:bottom w:val="single" w:sz="8" w:space="0" w:color="auto"/>
              <w:right w:val="single" w:sz="4" w:space="0" w:color="auto"/>
            </w:tcBorders>
            <w:shd w:val="pct10" w:color="auto" w:fill="auto"/>
            <w:vAlign w:val="center"/>
            <w:hideMark/>
          </w:tcPr>
          <w:p w14:paraId="5185208A"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09" w:type="dxa"/>
            <w:tcBorders>
              <w:top w:val="single" w:sz="8" w:space="0" w:color="auto"/>
              <w:left w:val="nil"/>
              <w:bottom w:val="single" w:sz="8" w:space="0" w:color="auto"/>
              <w:right w:val="single" w:sz="4" w:space="0" w:color="auto"/>
            </w:tcBorders>
            <w:shd w:val="pct10" w:color="auto" w:fill="auto"/>
            <w:vAlign w:val="center"/>
            <w:hideMark/>
          </w:tcPr>
          <w:p w14:paraId="7B3E3F1F"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275" w:type="dxa"/>
            <w:tcBorders>
              <w:top w:val="single" w:sz="8" w:space="0" w:color="auto"/>
              <w:left w:val="nil"/>
              <w:bottom w:val="single" w:sz="8" w:space="0" w:color="auto"/>
              <w:right w:val="single" w:sz="4" w:space="0" w:color="auto"/>
            </w:tcBorders>
            <w:shd w:val="pct10" w:color="auto" w:fill="auto"/>
            <w:vAlign w:val="center"/>
            <w:hideMark/>
          </w:tcPr>
          <w:p w14:paraId="1E08852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47E994A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66F939FD"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F9547A" w:rsidRPr="00195E38" w14:paraId="700B032F" w14:textId="77777777" w:rsidTr="00821BB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8B2C5E5" w14:textId="119A0F81" w:rsidR="00F9547A" w:rsidRPr="00195E38" w:rsidRDefault="00F9547A"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24" w:type="dxa"/>
            <w:tcBorders>
              <w:top w:val="single" w:sz="8" w:space="0" w:color="auto"/>
              <w:left w:val="nil"/>
              <w:bottom w:val="single" w:sz="8" w:space="0" w:color="auto"/>
              <w:right w:val="single" w:sz="4" w:space="0" w:color="auto"/>
            </w:tcBorders>
            <w:shd w:val="clear" w:color="auto" w:fill="FFFFFF" w:themeFill="background1"/>
            <w:vAlign w:val="center"/>
          </w:tcPr>
          <w:p w14:paraId="3D5EA3C1" w14:textId="242D7EDF" w:rsidR="00F9547A"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Komputer przenośny</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14:paraId="72BCFA7A" w14:textId="77777777" w:rsidR="00F9547A" w:rsidRPr="00195E38" w:rsidRDefault="00F9547A" w:rsidP="00D15353">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14:paraId="56E21294" w14:textId="09082774" w:rsidR="00F9547A"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275" w:type="dxa"/>
            <w:tcBorders>
              <w:top w:val="single" w:sz="8" w:space="0" w:color="auto"/>
              <w:left w:val="nil"/>
              <w:bottom w:val="single" w:sz="8" w:space="0" w:color="auto"/>
              <w:right w:val="single" w:sz="4" w:space="0" w:color="auto"/>
            </w:tcBorders>
            <w:shd w:val="clear" w:color="auto" w:fill="FFFFFF" w:themeFill="background1"/>
            <w:vAlign w:val="center"/>
          </w:tcPr>
          <w:p w14:paraId="39EFA623" w14:textId="77777777" w:rsidR="00F9547A" w:rsidRPr="00195E38" w:rsidRDefault="00F9547A" w:rsidP="00D15353">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39C5558C" w14:textId="77777777" w:rsidR="00F9547A" w:rsidRPr="00195E38" w:rsidRDefault="00F9547A" w:rsidP="00D15353">
            <w:pPr>
              <w:jc w:val="center"/>
              <w:rPr>
                <w:rFonts w:ascii="Calibri" w:hAnsi="Calibri" w:cs="Calibri"/>
                <w:b/>
                <w:bCs/>
                <w:i/>
                <w:iCs/>
                <w:color w:val="000000"/>
                <w:sz w:val="16"/>
                <w:szCs w:val="16"/>
              </w:rPr>
            </w:pPr>
          </w:p>
        </w:tc>
        <w:tc>
          <w:tcPr>
            <w:tcW w:w="2215" w:type="dxa"/>
            <w:tcBorders>
              <w:top w:val="single" w:sz="8" w:space="0" w:color="auto"/>
              <w:left w:val="nil"/>
              <w:bottom w:val="single" w:sz="8" w:space="0" w:color="auto"/>
              <w:right w:val="single" w:sz="8" w:space="0" w:color="auto"/>
            </w:tcBorders>
            <w:shd w:val="clear" w:color="auto" w:fill="FFFFFF" w:themeFill="background1"/>
            <w:vAlign w:val="center"/>
          </w:tcPr>
          <w:p w14:paraId="626FA49D" w14:textId="77777777" w:rsidR="00F9547A" w:rsidRPr="00195E38" w:rsidRDefault="00F9547A" w:rsidP="00D15353">
            <w:pPr>
              <w:jc w:val="center"/>
              <w:rPr>
                <w:rFonts w:ascii="Calibri" w:hAnsi="Calibri" w:cs="Calibri"/>
                <w:b/>
                <w:bCs/>
                <w:i/>
                <w:iCs/>
                <w:color w:val="000000"/>
                <w:sz w:val="16"/>
                <w:szCs w:val="16"/>
              </w:rPr>
            </w:pPr>
          </w:p>
        </w:tc>
      </w:tr>
      <w:tr w:rsidR="00F9547A" w:rsidRPr="00195E38" w14:paraId="12E88C12" w14:textId="77777777" w:rsidTr="00821BB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271AD87" w14:textId="54880EE2" w:rsidR="00F9547A" w:rsidRDefault="003C0549" w:rsidP="00D15353">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tc>
        <w:tc>
          <w:tcPr>
            <w:tcW w:w="1424" w:type="dxa"/>
            <w:tcBorders>
              <w:top w:val="single" w:sz="8" w:space="0" w:color="auto"/>
              <w:left w:val="nil"/>
              <w:bottom w:val="single" w:sz="8" w:space="0" w:color="auto"/>
              <w:right w:val="single" w:sz="4" w:space="0" w:color="auto"/>
            </w:tcBorders>
            <w:shd w:val="clear" w:color="auto" w:fill="FFFFFF" w:themeFill="background1"/>
            <w:vAlign w:val="center"/>
          </w:tcPr>
          <w:p w14:paraId="1E1AE292" w14:textId="53D740F5" w:rsidR="00F9547A" w:rsidRPr="00F9547A" w:rsidRDefault="003C0549" w:rsidP="00D15353">
            <w:pPr>
              <w:jc w:val="center"/>
              <w:rPr>
                <w:rFonts w:ascii="Calibri" w:hAnsi="Calibri" w:cs="Calibri"/>
                <w:b/>
                <w:bCs/>
                <w:i/>
                <w:iCs/>
                <w:color w:val="000000"/>
                <w:sz w:val="16"/>
                <w:szCs w:val="16"/>
              </w:rPr>
            </w:pPr>
            <w:r>
              <w:rPr>
                <w:rFonts w:ascii="Calibri" w:hAnsi="Calibri" w:cs="Calibri"/>
                <w:b/>
                <w:bCs/>
                <w:i/>
                <w:iCs/>
                <w:color w:val="000000"/>
                <w:sz w:val="16"/>
                <w:szCs w:val="16"/>
              </w:rPr>
              <w:t xml:space="preserve">suma </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14:paraId="0872BC4E" w14:textId="77777777" w:rsidR="00F9547A" w:rsidRPr="00195E38" w:rsidRDefault="00F9547A" w:rsidP="00D15353">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14:paraId="34AEB7D4" w14:textId="2ED558B4" w:rsidR="00F9547A" w:rsidRDefault="003C0549" w:rsidP="00D15353">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tc>
        <w:tc>
          <w:tcPr>
            <w:tcW w:w="1275" w:type="dxa"/>
            <w:tcBorders>
              <w:top w:val="single" w:sz="8" w:space="0" w:color="auto"/>
              <w:left w:val="nil"/>
              <w:bottom w:val="single" w:sz="8" w:space="0" w:color="auto"/>
              <w:right w:val="single" w:sz="4" w:space="0" w:color="auto"/>
            </w:tcBorders>
            <w:shd w:val="clear" w:color="auto" w:fill="FFFFFF" w:themeFill="background1"/>
            <w:vAlign w:val="center"/>
          </w:tcPr>
          <w:p w14:paraId="2DCF2266" w14:textId="77777777" w:rsidR="00F9547A" w:rsidRPr="00195E38" w:rsidRDefault="00F9547A" w:rsidP="00D15353">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7E67697C" w14:textId="77777777" w:rsidR="00F9547A" w:rsidRPr="00195E38" w:rsidRDefault="00F9547A" w:rsidP="00D15353">
            <w:pPr>
              <w:jc w:val="center"/>
              <w:rPr>
                <w:rFonts w:ascii="Calibri" w:hAnsi="Calibri" w:cs="Calibri"/>
                <w:b/>
                <w:bCs/>
                <w:i/>
                <w:iCs/>
                <w:color w:val="000000"/>
                <w:sz w:val="16"/>
                <w:szCs w:val="16"/>
              </w:rPr>
            </w:pPr>
          </w:p>
        </w:tc>
        <w:tc>
          <w:tcPr>
            <w:tcW w:w="2215" w:type="dxa"/>
            <w:tcBorders>
              <w:top w:val="single" w:sz="8" w:space="0" w:color="auto"/>
              <w:left w:val="nil"/>
              <w:bottom w:val="single" w:sz="8" w:space="0" w:color="auto"/>
              <w:right w:val="single" w:sz="8" w:space="0" w:color="auto"/>
            </w:tcBorders>
            <w:shd w:val="clear" w:color="auto" w:fill="FFFFFF" w:themeFill="background1"/>
            <w:vAlign w:val="center"/>
          </w:tcPr>
          <w:p w14:paraId="6046B05B" w14:textId="77777777" w:rsidR="00F9547A" w:rsidRPr="00195E38" w:rsidRDefault="00F9547A" w:rsidP="00D15353">
            <w:pPr>
              <w:jc w:val="center"/>
              <w:rPr>
                <w:rFonts w:ascii="Calibri" w:hAnsi="Calibri" w:cs="Calibri"/>
                <w:b/>
                <w:bCs/>
                <w:i/>
                <w:iCs/>
                <w:color w:val="000000"/>
                <w:sz w:val="16"/>
                <w:szCs w:val="16"/>
              </w:rPr>
            </w:pPr>
          </w:p>
        </w:tc>
      </w:tr>
    </w:tbl>
    <w:p w14:paraId="3511A17D" w14:textId="77777777" w:rsidR="00D24416" w:rsidRPr="00477A05" w:rsidRDefault="00D24416" w:rsidP="00D24416">
      <w:pPr>
        <w:jc w:val="both"/>
        <w:rPr>
          <w:rFonts w:ascii="Adagio_Slab" w:hAnsi="Adagio_Slab"/>
          <w:sz w:val="20"/>
          <w:szCs w:val="20"/>
        </w:rPr>
      </w:pPr>
    </w:p>
    <w:p w14:paraId="006D060A"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718D6800"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8DBB4F2" w14:textId="77777777" w:rsidR="00D24416" w:rsidRPr="00477A05" w:rsidRDefault="00D24416" w:rsidP="00D24416">
      <w:pPr>
        <w:jc w:val="both"/>
        <w:rPr>
          <w:rFonts w:ascii="Adagio_Slab" w:hAnsi="Adagio_Slab"/>
          <w:sz w:val="20"/>
          <w:szCs w:val="20"/>
        </w:rPr>
      </w:pPr>
    </w:p>
    <w:p w14:paraId="7FB99156" w14:textId="77777777" w:rsidR="00D24416" w:rsidRPr="00477A05" w:rsidRDefault="00D24416" w:rsidP="00D24416">
      <w:pPr>
        <w:jc w:val="both"/>
        <w:rPr>
          <w:rFonts w:ascii="Adagio_Slab" w:hAnsi="Adagio_Slab"/>
          <w:sz w:val="20"/>
          <w:szCs w:val="20"/>
        </w:rPr>
      </w:pPr>
    </w:p>
    <w:p w14:paraId="0D097FE4" w14:textId="75E25948"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07BF3D1"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54F88F42" w14:textId="78C073B8" w:rsidR="00D24416" w:rsidRDefault="00D24416" w:rsidP="00D24416">
      <w:pPr>
        <w:rPr>
          <w:rFonts w:ascii="Adagio_Slab" w:hAnsi="Adagio_Slab"/>
          <w:b/>
          <w:bCs/>
          <w:sz w:val="20"/>
          <w:szCs w:val="20"/>
        </w:rPr>
      </w:pPr>
    </w:p>
    <w:p w14:paraId="0A245A0D" w14:textId="2F9F501C" w:rsidR="009D4CE3" w:rsidRDefault="009D4CE3" w:rsidP="00D24416">
      <w:pPr>
        <w:rPr>
          <w:rFonts w:ascii="Adagio_Slab" w:hAnsi="Adagio_Slab"/>
          <w:b/>
          <w:bCs/>
          <w:sz w:val="20"/>
          <w:szCs w:val="20"/>
        </w:rPr>
      </w:pPr>
    </w:p>
    <w:p w14:paraId="0DD0FC2B" w14:textId="2566C7BA" w:rsidR="009D4CE3" w:rsidRDefault="009D4CE3" w:rsidP="00D24416">
      <w:pPr>
        <w:rPr>
          <w:rFonts w:ascii="Adagio_Slab" w:hAnsi="Adagio_Slab"/>
          <w:b/>
          <w:bCs/>
          <w:sz w:val="20"/>
          <w:szCs w:val="20"/>
        </w:rPr>
      </w:pPr>
    </w:p>
    <w:p w14:paraId="7308F6B2" w14:textId="39ECF97C" w:rsidR="009D4CE3" w:rsidRDefault="009D4CE3" w:rsidP="00D24416">
      <w:pPr>
        <w:rPr>
          <w:rFonts w:ascii="Adagio_Slab" w:hAnsi="Adagio_Slab"/>
          <w:b/>
          <w:bCs/>
          <w:sz w:val="20"/>
          <w:szCs w:val="20"/>
        </w:rPr>
      </w:pPr>
    </w:p>
    <w:p w14:paraId="532BD666" w14:textId="53CCE46A" w:rsidR="009D4CE3" w:rsidRDefault="009D4CE3" w:rsidP="00D24416">
      <w:pPr>
        <w:rPr>
          <w:rFonts w:ascii="Adagio_Slab" w:hAnsi="Adagio_Slab"/>
          <w:b/>
          <w:bCs/>
          <w:sz w:val="20"/>
          <w:szCs w:val="20"/>
        </w:rPr>
      </w:pPr>
    </w:p>
    <w:p w14:paraId="76639CC8" w14:textId="6682A289" w:rsidR="009D4CE3" w:rsidRDefault="009D4CE3" w:rsidP="00D24416">
      <w:pPr>
        <w:rPr>
          <w:rFonts w:ascii="Adagio_Slab" w:hAnsi="Adagio_Slab"/>
          <w:b/>
          <w:bCs/>
          <w:sz w:val="20"/>
          <w:szCs w:val="20"/>
        </w:rPr>
      </w:pPr>
    </w:p>
    <w:p w14:paraId="3CA2419A" w14:textId="37BB9700" w:rsidR="009D4CE3" w:rsidRDefault="009D4CE3" w:rsidP="00D24416">
      <w:pPr>
        <w:rPr>
          <w:rFonts w:ascii="Adagio_Slab" w:hAnsi="Adagio_Slab"/>
          <w:b/>
          <w:bCs/>
          <w:sz w:val="20"/>
          <w:szCs w:val="20"/>
        </w:rPr>
      </w:pPr>
    </w:p>
    <w:p w14:paraId="329C9D9D" w14:textId="3D5755DE" w:rsidR="009D4CE3" w:rsidRDefault="009D4CE3" w:rsidP="00D24416">
      <w:pPr>
        <w:rPr>
          <w:rFonts w:ascii="Adagio_Slab" w:hAnsi="Adagio_Slab"/>
          <w:b/>
          <w:bCs/>
          <w:sz w:val="20"/>
          <w:szCs w:val="20"/>
        </w:rPr>
      </w:pPr>
    </w:p>
    <w:p w14:paraId="5A860A93" w14:textId="63509CF1" w:rsidR="009D4CE3" w:rsidRDefault="009D4CE3" w:rsidP="00D24416">
      <w:pPr>
        <w:rPr>
          <w:rFonts w:ascii="Adagio_Slab" w:hAnsi="Adagio_Slab"/>
          <w:b/>
          <w:bCs/>
          <w:sz w:val="20"/>
          <w:szCs w:val="20"/>
        </w:rPr>
      </w:pPr>
    </w:p>
    <w:p w14:paraId="26A1A6D7" w14:textId="228A3F0E" w:rsidR="009D4CE3" w:rsidRDefault="009D4CE3" w:rsidP="00D24416">
      <w:pPr>
        <w:rPr>
          <w:rFonts w:ascii="Adagio_Slab" w:hAnsi="Adagio_Slab"/>
          <w:b/>
          <w:bCs/>
          <w:sz w:val="20"/>
          <w:szCs w:val="20"/>
        </w:rPr>
      </w:pPr>
    </w:p>
    <w:p w14:paraId="2CA1B15D" w14:textId="521DF5E1" w:rsidR="009D4CE3" w:rsidRDefault="009D4CE3" w:rsidP="00D24416">
      <w:pPr>
        <w:rPr>
          <w:rFonts w:ascii="Adagio_Slab" w:hAnsi="Adagio_Slab"/>
          <w:b/>
          <w:bCs/>
          <w:sz w:val="20"/>
          <w:szCs w:val="20"/>
        </w:rPr>
      </w:pPr>
    </w:p>
    <w:p w14:paraId="626EA24F" w14:textId="4955AE47" w:rsidR="009D4CE3" w:rsidRDefault="009D4CE3" w:rsidP="00D24416">
      <w:pPr>
        <w:rPr>
          <w:rFonts w:ascii="Adagio_Slab" w:hAnsi="Adagio_Slab"/>
          <w:b/>
          <w:bCs/>
          <w:sz w:val="20"/>
          <w:szCs w:val="20"/>
        </w:rPr>
      </w:pPr>
    </w:p>
    <w:p w14:paraId="770BC41D" w14:textId="196F8313" w:rsidR="009D4CE3" w:rsidRDefault="009D4CE3" w:rsidP="00D24416">
      <w:pPr>
        <w:rPr>
          <w:rFonts w:ascii="Adagio_Slab" w:hAnsi="Adagio_Slab"/>
          <w:b/>
          <w:bCs/>
          <w:sz w:val="20"/>
          <w:szCs w:val="20"/>
        </w:rPr>
      </w:pPr>
    </w:p>
    <w:p w14:paraId="6604312A" w14:textId="49DEFA1D" w:rsidR="009D4CE3" w:rsidRDefault="009D4CE3" w:rsidP="00D24416">
      <w:pPr>
        <w:rPr>
          <w:rFonts w:ascii="Adagio_Slab" w:hAnsi="Adagio_Slab"/>
          <w:b/>
          <w:bCs/>
          <w:sz w:val="20"/>
          <w:szCs w:val="20"/>
        </w:rPr>
      </w:pPr>
    </w:p>
    <w:p w14:paraId="0A2E0CEB" w14:textId="23B259CE" w:rsidR="009D4CE3" w:rsidRDefault="009D4CE3" w:rsidP="00D24416">
      <w:pPr>
        <w:rPr>
          <w:rFonts w:ascii="Adagio_Slab" w:hAnsi="Adagio_Slab"/>
          <w:b/>
          <w:bCs/>
          <w:sz w:val="20"/>
          <w:szCs w:val="20"/>
        </w:rPr>
      </w:pPr>
    </w:p>
    <w:p w14:paraId="0C2C03CA" w14:textId="0F9A0898" w:rsidR="009D4CE3" w:rsidRDefault="009D4CE3" w:rsidP="00D24416">
      <w:pPr>
        <w:rPr>
          <w:rFonts w:ascii="Adagio_Slab" w:hAnsi="Adagio_Slab"/>
          <w:b/>
          <w:bCs/>
          <w:sz w:val="20"/>
          <w:szCs w:val="20"/>
        </w:rPr>
      </w:pPr>
    </w:p>
    <w:p w14:paraId="23486924" w14:textId="2BF64D37" w:rsidR="009D4CE3" w:rsidRDefault="009D4CE3" w:rsidP="00D24416">
      <w:pPr>
        <w:rPr>
          <w:rFonts w:ascii="Adagio_Slab" w:hAnsi="Adagio_Slab"/>
          <w:b/>
          <w:bCs/>
          <w:sz w:val="20"/>
          <w:szCs w:val="20"/>
        </w:rPr>
      </w:pPr>
    </w:p>
    <w:p w14:paraId="22FD073B" w14:textId="600B2A83" w:rsidR="009D4CE3" w:rsidRDefault="009D4CE3" w:rsidP="00D24416">
      <w:pPr>
        <w:rPr>
          <w:rFonts w:ascii="Adagio_Slab" w:hAnsi="Adagio_Slab"/>
          <w:b/>
          <w:bCs/>
          <w:sz w:val="20"/>
          <w:szCs w:val="20"/>
        </w:rPr>
      </w:pPr>
    </w:p>
    <w:p w14:paraId="276AD9C1" w14:textId="493085BF" w:rsidR="009D4CE3" w:rsidRDefault="009D4CE3" w:rsidP="00D24416">
      <w:pPr>
        <w:rPr>
          <w:rFonts w:ascii="Adagio_Slab" w:hAnsi="Adagio_Slab"/>
          <w:b/>
          <w:bCs/>
          <w:sz w:val="20"/>
          <w:szCs w:val="20"/>
        </w:rPr>
      </w:pPr>
    </w:p>
    <w:p w14:paraId="6587D8E9" w14:textId="77777777" w:rsidR="009D4CE3" w:rsidRDefault="009D4CE3" w:rsidP="00D24416">
      <w:pPr>
        <w:rPr>
          <w:rFonts w:ascii="Adagio_Slab" w:hAnsi="Adagio_Slab"/>
          <w:b/>
          <w:bCs/>
          <w:sz w:val="20"/>
          <w:szCs w:val="20"/>
        </w:rPr>
      </w:pPr>
    </w:p>
    <w:p w14:paraId="3BE1D77A" w14:textId="77777777" w:rsidR="00D24416" w:rsidRDefault="00D24416" w:rsidP="00D24416">
      <w:pPr>
        <w:rPr>
          <w:rFonts w:ascii="Adagio_Slab" w:hAnsi="Adagio_Slab"/>
          <w:b/>
          <w:bCs/>
          <w:sz w:val="20"/>
          <w:szCs w:val="20"/>
        </w:rPr>
      </w:pPr>
    </w:p>
    <w:p w14:paraId="507FE3FC" w14:textId="5E9CAE91" w:rsidR="00D24416" w:rsidRPr="00477A05" w:rsidRDefault="00D24416" w:rsidP="00D24416">
      <w:pPr>
        <w:rPr>
          <w:rFonts w:ascii="Adagio_Slab" w:hAnsi="Adagio_Slab"/>
          <w:b/>
          <w:bCs/>
          <w:sz w:val="20"/>
          <w:szCs w:val="20"/>
        </w:rPr>
      </w:pPr>
      <w:bookmarkStart w:id="5" w:name="_Hlk95387565"/>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555A1DE7"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3CEF8945" w14:textId="77777777" w:rsidTr="00D15353">
        <w:trPr>
          <w:trHeight w:val="706"/>
        </w:trPr>
        <w:tc>
          <w:tcPr>
            <w:tcW w:w="3119" w:type="dxa"/>
            <w:tcBorders>
              <w:top w:val="nil"/>
              <w:left w:val="nil"/>
              <w:bottom w:val="nil"/>
              <w:right w:val="nil"/>
            </w:tcBorders>
          </w:tcPr>
          <w:p w14:paraId="7D39FB35" w14:textId="77777777" w:rsidR="00D24416" w:rsidRPr="00477A05" w:rsidRDefault="00D24416" w:rsidP="00D15353">
            <w:pPr>
              <w:jc w:val="both"/>
              <w:rPr>
                <w:rFonts w:ascii="Adagio_Slab" w:hAnsi="Adagio_Slab"/>
                <w:sz w:val="20"/>
                <w:szCs w:val="20"/>
              </w:rPr>
            </w:pPr>
          </w:p>
          <w:p w14:paraId="34672DB8" w14:textId="77777777" w:rsidR="00D24416" w:rsidRPr="00477A05" w:rsidRDefault="00D24416" w:rsidP="00D15353">
            <w:pPr>
              <w:jc w:val="both"/>
              <w:rPr>
                <w:rFonts w:ascii="Adagio_Slab" w:hAnsi="Adagio_Slab"/>
                <w:i/>
                <w:sz w:val="20"/>
                <w:szCs w:val="20"/>
              </w:rPr>
            </w:pPr>
          </w:p>
          <w:p w14:paraId="7551C348"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CBDA062"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71BEB9EC"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4C7203B1" w14:textId="77777777" w:rsidR="00D24416" w:rsidRPr="00477A05" w:rsidRDefault="00D24416" w:rsidP="00D24416">
      <w:pPr>
        <w:jc w:val="both"/>
        <w:rPr>
          <w:rFonts w:ascii="Adagio_Slab" w:hAnsi="Adagio_Slab"/>
          <w:sz w:val="20"/>
          <w:szCs w:val="20"/>
        </w:rPr>
      </w:pPr>
    </w:p>
    <w:p w14:paraId="4D047F28" w14:textId="27D71E1C"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C406A7">
        <w:rPr>
          <w:rFonts w:ascii="Adagio_Slab" w:hAnsi="Adagio_Slab"/>
          <w:color w:val="0000FF"/>
          <w:sz w:val="20"/>
          <w:szCs w:val="20"/>
        </w:rPr>
        <w:t>31</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408F03EA" w14:textId="3EB19199"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5</w:t>
      </w:r>
    </w:p>
    <w:tbl>
      <w:tblPr>
        <w:tblW w:w="9843" w:type="dxa"/>
        <w:tblInd w:w="75" w:type="dxa"/>
        <w:tblCellMar>
          <w:left w:w="70" w:type="dxa"/>
          <w:right w:w="70" w:type="dxa"/>
        </w:tblCellMar>
        <w:tblLook w:val="04A0" w:firstRow="1" w:lastRow="0" w:firstColumn="1" w:lastColumn="0" w:noHBand="0" w:noVBand="1"/>
      </w:tblPr>
      <w:tblGrid>
        <w:gridCol w:w="623"/>
        <w:gridCol w:w="1847"/>
        <w:gridCol w:w="1700"/>
        <w:gridCol w:w="599"/>
        <w:gridCol w:w="1672"/>
        <w:gridCol w:w="1650"/>
        <w:gridCol w:w="1752"/>
      </w:tblGrid>
      <w:tr w:rsidR="00D24416" w:rsidRPr="00195E38" w14:paraId="6A74581F" w14:textId="77777777" w:rsidTr="004B6E69">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95EE71"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847" w:type="dxa"/>
            <w:tcBorders>
              <w:top w:val="single" w:sz="4" w:space="0" w:color="auto"/>
              <w:left w:val="nil"/>
              <w:bottom w:val="single" w:sz="8" w:space="0" w:color="auto"/>
              <w:right w:val="single" w:sz="4" w:space="0" w:color="auto"/>
            </w:tcBorders>
            <w:shd w:val="clear" w:color="auto" w:fill="auto"/>
            <w:vAlign w:val="center"/>
            <w:hideMark/>
          </w:tcPr>
          <w:p w14:paraId="17E93501" w14:textId="77777777" w:rsidR="00D24416" w:rsidRPr="00AB2A37" w:rsidRDefault="00D24416"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700" w:type="dxa"/>
            <w:tcBorders>
              <w:top w:val="single" w:sz="4" w:space="0" w:color="auto"/>
              <w:left w:val="nil"/>
              <w:bottom w:val="single" w:sz="8" w:space="0" w:color="auto"/>
              <w:right w:val="single" w:sz="4" w:space="0" w:color="auto"/>
            </w:tcBorders>
            <w:shd w:val="clear" w:color="auto" w:fill="auto"/>
            <w:vAlign w:val="bottom"/>
            <w:hideMark/>
          </w:tcPr>
          <w:p w14:paraId="68A31392"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599" w:type="dxa"/>
            <w:tcBorders>
              <w:top w:val="single" w:sz="4" w:space="0" w:color="auto"/>
              <w:left w:val="nil"/>
              <w:bottom w:val="single" w:sz="8" w:space="0" w:color="auto"/>
              <w:right w:val="single" w:sz="4" w:space="0" w:color="auto"/>
            </w:tcBorders>
            <w:shd w:val="clear" w:color="auto" w:fill="auto"/>
            <w:vAlign w:val="center"/>
            <w:hideMark/>
          </w:tcPr>
          <w:p w14:paraId="5332A852"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672" w:type="dxa"/>
            <w:tcBorders>
              <w:top w:val="single" w:sz="4" w:space="0" w:color="auto"/>
              <w:left w:val="nil"/>
              <w:bottom w:val="single" w:sz="8" w:space="0" w:color="auto"/>
              <w:right w:val="single" w:sz="4" w:space="0" w:color="auto"/>
            </w:tcBorders>
            <w:shd w:val="clear" w:color="auto" w:fill="auto"/>
            <w:vAlign w:val="center"/>
            <w:hideMark/>
          </w:tcPr>
          <w:p w14:paraId="59703B49"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0" w:type="dxa"/>
            <w:tcBorders>
              <w:top w:val="single" w:sz="4" w:space="0" w:color="auto"/>
              <w:left w:val="nil"/>
              <w:bottom w:val="single" w:sz="8" w:space="0" w:color="auto"/>
              <w:right w:val="single" w:sz="4" w:space="0" w:color="auto"/>
            </w:tcBorders>
            <w:shd w:val="clear" w:color="auto" w:fill="auto"/>
            <w:vAlign w:val="center"/>
            <w:hideMark/>
          </w:tcPr>
          <w:p w14:paraId="419F5622"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752" w:type="dxa"/>
            <w:tcBorders>
              <w:top w:val="single" w:sz="4" w:space="0" w:color="auto"/>
              <w:left w:val="nil"/>
              <w:bottom w:val="single" w:sz="8" w:space="0" w:color="auto"/>
              <w:right w:val="single" w:sz="4" w:space="0" w:color="auto"/>
            </w:tcBorders>
            <w:shd w:val="clear" w:color="auto" w:fill="auto"/>
            <w:vAlign w:val="center"/>
            <w:hideMark/>
          </w:tcPr>
          <w:p w14:paraId="18B81E6F"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D24416" w:rsidRPr="00195E38" w14:paraId="0D55F823" w14:textId="77777777" w:rsidTr="00ED4410">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C658843"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847" w:type="dxa"/>
            <w:tcBorders>
              <w:top w:val="single" w:sz="8" w:space="0" w:color="auto"/>
              <w:left w:val="nil"/>
              <w:bottom w:val="single" w:sz="8" w:space="0" w:color="auto"/>
              <w:right w:val="single" w:sz="4" w:space="0" w:color="auto"/>
            </w:tcBorders>
            <w:shd w:val="pct10" w:color="auto" w:fill="auto"/>
            <w:vAlign w:val="center"/>
            <w:hideMark/>
          </w:tcPr>
          <w:p w14:paraId="2E293481"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700" w:type="dxa"/>
            <w:tcBorders>
              <w:top w:val="single" w:sz="8" w:space="0" w:color="auto"/>
              <w:left w:val="nil"/>
              <w:bottom w:val="single" w:sz="8" w:space="0" w:color="auto"/>
              <w:right w:val="single" w:sz="4" w:space="0" w:color="auto"/>
            </w:tcBorders>
            <w:shd w:val="pct10" w:color="auto" w:fill="auto"/>
            <w:vAlign w:val="center"/>
            <w:hideMark/>
          </w:tcPr>
          <w:p w14:paraId="7DCFFB3F"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599" w:type="dxa"/>
            <w:tcBorders>
              <w:top w:val="single" w:sz="8" w:space="0" w:color="auto"/>
              <w:left w:val="nil"/>
              <w:bottom w:val="single" w:sz="8" w:space="0" w:color="auto"/>
              <w:right w:val="single" w:sz="4" w:space="0" w:color="auto"/>
            </w:tcBorders>
            <w:shd w:val="pct10" w:color="auto" w:fill="auto"/>
            <w:vAlign w:val="center"/>
            <w:hideMark/>
          </w:tcPr>
          <w:p w14:paraId="2EE69D8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672" w:type="dxa"/>
            <w:tcBorders>
              <w:top w:val="single" w:sz="8" w:space="0" w:color="auto"/>
              <w:left w:val="nil"/>
              <w:bottom w:val="single" w:sz="8" w:space="0" w:color="auto"/>
              <w:right w:val="single" w:sz="4" w:space="0" w:color="auto"/>
            </w:tcBorders>
            <w:shd w:val="pct10" w:color="auto" w:fill="auto"/>
            <w:vAlign w:val="center"/>
            <w:hideMark/>
          </w:tcPr>
          <w:p w14:paraId="6036A87F"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0" w:type="dxa"/>
            <w:tcBorders>
              <w:top w:val="single" w:sz="8" w:space="0" w:color="auto"/>
              <w:left w:val="nil"/>
              <w:bottom w:val="single" w:sz="8" w:space="0" w:color="auto"/>
              <w:right w:val="single" w:sz="4" w:space="0" w:color="auto"/>
            </w:tcBorders>
            <w:shd w:val="pct10" w:color="auto" w:fill="auto"/>
            <w:vAlign w:val="center"/>
            <w:hideMark/>
          </w:tcPr>
          <w:p w14:paraId="2BEB0986"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752" w:type="dxa"/>
            <w:tcBorders>
              <w:top w:val="single" w:sz="8" w:space="0" w:color="auto"/>
              <w:left w:val="nil"/>
              <w:bottom w:val="single" w:sz="8" w:space="0" w:color="auto"/>
              <w:right w:val="single" w:sz="8" w:space="0" w:color="auto"/>
            </w:tcBorders>
            <w:shd w:val="pct10" w:color="auto" w:fill="auto"/>
            <w:vAlign w:val="center"/>
            <w:hideMark/>
          </w:tcPr>
          <w:p w14:paraId="72D9170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ED4410" w:rsidRPr="00195E38" w14:paraId="7D627172" w14:textId="77777777" w:rsidTr="00ED441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1565606" w14:textId="18BBFB82" w:rsidR="00ED4410"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847" w:type="dxa"/>
            <w:tcBorders>
              <w:top w:val="single" w:sz="8" w:space="0" w:color="auto"/>
              <w:left w:val="nil"/>
              <w:bottom w:val="single" w:sz="8" w:space="0" w:color="auto"/>
              <w:right w:val="single" w:sz="4" w:space="0" w:color="auto"/>
            </w:tcBorders>
            <w:shd w:val="clear" w:color="auto" w:fill="auto"/>
            <w:vAlign w:val="center"/>
          </w:tcPr>
          <w:p w14:paraId="682EC931" w14:textId="0C9A10CF" w:rsidR="00ED4410" w:rsidRPr="00195E38" w:rsidRDefault="00ED4410" w:rsidP="00D15353">
            <w:pPr>
              <w:jc w:val="center"/>
              <w:rPr>
                <w:rFonts w:ascii="Calibri" w:hAnsi="Calibri" w:cs="Calibri"/>
                <w:b/>
                <w:bCs/>
                <w:i/>
                <w:iCs/>
                <w:color w:val="000000"/>
                <w:sz w:val="16"/>
                <w:szCs w:val="16"/>
              </w:rPr>
            </w:pPr>
            <w:r w:rsidRPr="00ED4410">
              <w:rPr>
                <w:rFonts w:ascii="Calibri" w:hAnsi="Calibri" w:cs="Calibri"/>
                <w:b/>
                <w:bCs/>
                <w:i/>
                <w:iCs/>
                <w:color w:val="000000"/>
                <w:sz w:val="16"/>
                <w:szCs w:val="16"/>
              </w:rPr>
              <w:t>Listwa zasilająca</w:t>
            </w:r>
          </w:p>
        </w:tc>
        <w:tc>
          <w:tcPr>
            <w:tcW w:w="1700" w:type="dxa"/>
            <w:tcBorders>
              <w:top w:val="single" w:sz="8" w:space="0" w:color="auto"/>
              <w:left w:val="nil"/>
              <w:bottom w:val="single" w:sz="8" w:space="0" w:color="auto"/>
              <w:right w:val="single" w:sz="4" w:space="0" w:color="auto"/>
            </w:tcBorders>
            <w:shd w:val="clear" w:color="auto" w:fill="auto"/>
            <w:vAlign w:val="center"/>
          </w:tcPr>
          <w:p w14:paraId="65E952AA" w14:textId="77777777" w:rsidR="00ED4410" w:rsidRPr="00195E38" w:rsidRDefault="00ED4410" w:rsidP="00D15353">
            <w:pPr>
              <w:jc w:val="center"/>
              <w:rPr>
                <w:rFonts w:ascii="Calibri" w:hAnsi="Calibri" w:cs="Calibri"/>
                <w:b/>
                <w:bCs/>
                <w:i/>
                <w:iCs/>
                <w:color w:val="000000"/>
                <w:sz w:val="16"/>
                <w:szCs w:val="16"/>
              </w:rPr>
            </w:pPr>
          </w:p>
        </w:tc>
        <w:tc>
          <w:tcPr>
            <w:tcW w:w="599" w:type="dxa"/>
            <w:tcBorders>
              <w:top w:val="single" w:sz="8" w:space="0" w:color="auto"/>
              <w:left w:val="nil"/>
              <w:bottom w:val="single" w:sz="8" w:space="0" w:color="auto"/>
              <w:right w:val="single" w:sz="4" w:space="0" w:color="auto"/>
            </w:tcBorders>
            <w:shd w:val="clear" w:color="auto" w:fill="auto"/>
            <w:vAlign w:val="center"/>
          </w:tcPr>
          <w:p w14:paraId="43151E59" w14:textId="0D839604" w:rsidR="00ED4410"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672" w:type="dxa"/>
            <w:tcBorders>
              <w:top w:val="single" w:sz="8" w:space="0" w:color="auto"/>
              <w:left w:val="nil"/>
              <w:bottom w:val="single" w:sz="8" w:space="0" w:color="auto"/>
              <w:right w:val="single" w:sz="4" w:space="0" w:color="auto"/>
            </w:tcBorders>
            <w:shd w:val="clear" w:color="auto" w:fill="auto"/>
            <w:vAlign w:val="center"/>
          </w:tcPr>
          <w:p w14:paraId="1C3A06F7" w14:textId="77777777" w:rsidR="00ED4410" w:rsidRPr="00195E38" w:rsidRDefault="00ED4410" w:rsidP="00D15353">
            <w:pPr>
              <w:jc w:val="center"/>
              <w:rPr>
                <w:rFonts w:ascii="Calibri" w:hAnsi="Calibri" w:cs="Calibri"/>
                <w:b/>
                <w:bCs/>
                <w:i/>
                <w:iCs/>
                <w:color w:val="000000"/>
                <w:sz w:val="16"/>
                <w:szCs w:val="16"/>
              </w:rPr>
            </w:pPr>
          </w:p>
        </w:tc>
        <w:tc>
          <w:tcPr>
            <w:tcW w:w="1650" w:type="dxa"/>
            <w:tcBorders>
              <w:top w:val="single" w:sz="8" w:space="0" w:color="auto"/>
              <w:left w:val="nil"/>
              <w:bottom w:val="single" w:sz="8" w:space="0" w:color="auto"/>
              <w:right w:val="single" w:sz="4" w:space="0" w:color="auto"/>
            </w:tcBorders>
            <w:shd w:val="clear" w:color="auto" w:fill="auto"/>
            <w:vAlign w:val="center"/>
          </w:tcPr>
          <w:p w14:paraId="7929E1E8" w14:textId="77777777" w:rsidR="00ED4410" w:rsidRPr="00195E38" w:rsidRDefault="00ED4410" w:rsidP="00D15353">
            <w:pPr>
              <w:jc w:val="center"/>
              <w:rPr>
                <w:rFonts w:ascii="Calibri" w:hAnsi="Calibri" w:cs="Calibri"/>
                <w:b/>
                <w:bCs/>
                <w:i/>
                <w:iCs/>
                <w:color w:val="000000"/>
                <w:sz w:val="16"/>
                <w:szCs w:val="16"/>
              </w:rPr>
            </w:pPr>
          </w:p>
        </w:tc>
        <w:tc>
          <w:tcPr>
            <w:tcW w:w="1752" w:type="dxa"/>
            <w:tcBorders>
              <w:top w:val="single" w:sz="8" w:space="0" w:color="auto"/>
              <w:left w:val="nil"/>
              <w:bottom w:val="single" w:sz="8" w:space="0" w:color="auto"/>
              <w:right w:val="single" w:sz="8" w:space="0" w:color="auto"/>
            </w:tcBorders>
            <w:shd w:val="clear" w:color="auto" w:fill="auto"/>
            <w:vAlign w:val="center"/>
          </w:tcPr>
          <w:p w14:paraId="56CC799D" w14:textId="77777777" w:rsidR="00ED4410" w:rsidRPr="00195E38" w:rsidRDefault="00ED4410" w:rsidP="00D15353">
            <w:pPr>
              <w:jc w:val="center"/>
              <w:rPr>
                <w:rFonts w:ascii="Calibri" w:hAnsi="Calibri" w:cs="Calibri"/>
                <w:b/>
                <w:bCs/>
                <w:i/>
                <w:iCs/>
                <w:color w:val="000000"/>
                <w:sz w:val="16"/>
                <w:szCs w:val="16"/>
              </w:rPr>
            </w:pPr>
          </w:p>
        </w:tc>
      </w:tr>
      <w:tr w:rsidR="00ED4410" w:rsidRPr="00195E38" w14:paraId="12E2CFE9" w14:textId="77777777" w:rsidTr="00ED441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7EBAA99" w14:textId="7EAC7108" w:rsidR="00ED4410"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847" w:type="dxa"/>
            <w:tcBorders>
              <w:top w:val="single" w:sz="8" w:space="0" w:color="auto"/>
              <w:left w:val="nil"/>
              <w:bottom w:val="single" w:sz="8" w:space="0" w:color="auto"/>
              <w:right w:val="single" w:sz="4" w:space="0" w:color="auto"/>
            </w:tcBorders>
            <w:shd w:val="clear" w:color="auto" w:fill="auto"/>
            <w:vAlign w:val="center"/>
          </w:tcPr>
          <w:p w14:paraId="66FC7304" w14:textId="55BE73E3" w:rsidR="00ED4410" w:rsidRPr="00195E38" w:rsidRDefault="00ED4410" w:rsidP="00D15353">
            <w:pPr>
              <w:jc w:val="center"/>
              <w:rPr>
                <w:rFonts w:ascii="Calibri" w:hAnsi="Calibri" w:cs="Calibri"/>
                <w:b/>
                <w:bCs/>
                <w:i/>
                <w:iCs/>
                <w:color w:val="000000"/>
                <w:sz w:val="16"/>
                <w:szCs w:val="16"/>
              </w:rPr>
            </w:pPr>
            <w:r w:rsidRPr="00ED4410">
              <w:rPr>
                <w:rFonts w:ascii="Calibri" w:hAnsi="Calibri" w:cs="Calibri"/>
                <w:b/>
                <w:bCs/>
                <w:i/>
                <w:iCs/>
                <w:color w:val="000000"/>
                <w:sz w:val="16"/>
                <w:szCs w:val="16"/>
              </w:rPr>
              <w:t xml:space="preserve">Kabel </w:t>
            </w:r>
            <w:proofErr w:type="spellStart"/>
            <w:r w:rsidRPr="00ED4410">
              <w:rPr>
                <w:rFonts w:ascii="Calibri" w:hAnsi="Calibri" w:cs="Calibri"/>
                <w:b/>
                <w:bCs/>
                <w:i/>
                <w:iCs/>
                <w:color w:val="000000"/>
                <w:sz w:val="16"/>
                <w:szCs w:val="16"/>
              </w:rPr>
              <w:t>Patchcord</w:t>
            </w:r>
            <w:proofErr w:type="spellEnd"/>
            <w:r w:rsidRPr="00ED4410">
              <w:rPr>
                <w:rFonts w:ascii="Calibri" w:hAnsi="Calibri" w:cs="Calibri"/>
                <w:b/>
                <w:bCs/>
                <w:i/>
                <w:iCs/>
                <w:color w:val="000000"/>
                <w:sz w:val="16"/>
                <w:szCs w:val="16"/>
              </w:rPr>
              <w:t xml:space="preserve"> UTP</w:t>
            </w:r>
          </w:p>
        </w:tc>
        <w:tc>
          <w:tcPr>
            <w:tcW w:w="1700" w:type="dxa"/>
            <w:tcBorders>
              <w:top w:val="single" w:sz="8" w:space="0" w:color="auto"/>
              <w:left w:val="nil"/>
              <w:bottom w:val="single" w:sz="8" w:space="0" w:color="auto"/>
              <w:right w:val="single" w:sz="4" w:space="0" w:color="auto"/>
            </w:tcBorders>
            <w:shd w:val="clear" w:color="auto" w:fill="auto"/>
            <w:vAlign w:val="center"/>
          </w:tcPr>
          <w:p w14:paraId="7DD54C92" w14:textId="77777777" w:rsidR="00ED4410" w:rsidRPr="00195E38" w:rsidRDefault="00ED4410" w:rsidP="00D15353">
            <w:pPr>
              <w:jc w:val="center"/>
              <w:rPr>
                <w:rFonts w:ascii="Calibri" w:hAnsi="Calibri" w:cs="Calibri"/>
                <w:b/>
                <w:bCs/>
                <w:i/>
                <w:iCs/>
                <w:color w:val="000000"/>
                <w:sz w:val="16"/>
                <w:szCs w:val="16"/>
              </w:rPr>
            </w:pPr>
          </w:p>
        </w:tc>
        <w:tc>
          <w:tcPr>
            <w:tcW w:w="599" w:type="dxa"/>
            <w:tcBorders>
              <w:top w:val="single" w:sz="8" w:space="0" w:color="auto"/>
              <w:left w:val="nil"/>
              <w:bottom w:val="single" w:sz="8" w:space="0" w:color="auto"/>
              <w:right w:val="single" w:sz="4" w:space="0" w:color="auto"/>
            </w:tcBorders>
            <w:shd w:val="clear" w:color="auto" w:fill="auto"/>
            <w:vAlign w:val="center"/>
          </w:tcPr>
          <w:p w14:paraId="7AE7815C" w14:textId="0670A5D5" w:rsidR="00ED4410"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672" w:type="dxa"/>
            <w:tcBorders>
              <w:top w:val="single" w:sz="8" w:space="0" w:color="auto"/>
              <w:left w:val="nil"/>
              <w:bottom w:val="single" w:sz="8" w:space="0" w:color="auto"/>
              <w:right w:val="single" w:sz="4" w:space="0" w:color="auto"/>
            </w:tcBorders>
            <w:shd w:val="clear" w:color="auto" w:fill="auto"/>
            <w:vAlign w:val="center"/>
          </w:tcPr>
          <w:p w14:paraId="1E5A9E3C" w14:textId="77777777" w:rsidR="00ED4410" w:rsidRPr="00195E38" w:rsidRDefault="00ED4410" w:rsidP="00D15353">
            <w:pPr>
              <w:jc w:val="center"/>
              <w:rPr>
                <w:rFonts w:ascii="Calibri" w:hAnsi="Calibri" w:cs="Calibri"/>
                <w:b/>
                <w:bCs/>
                <w:i/>
                <w:iCs/>
                <w:color w:val="000000"/>
                <w:sz w:val="16"/>
                <w:szCs w:val="16"/>
              </w:rPr>
            </w:pPr>
          </w:p>
        </w:tc>
        <w:tc>
          <w:tcPr>
            <w:tcW w:w="1650" w:type="dxa"/>
            <w:tcBorders>
              <w:top w:val="single" w:sz="8" w:space="0" w:color="auto"/>
              <w:left w:val="nil"/>
              <w:bottom w:val="single" w:sz="8" w:space="0" w:color="auto"/>
              <w:right w:val="single" w:sz="4" w:space="0" w:color="auto"/>
            </w:tcBorders>
            <w:shd w:val="clear" w:color="auto" w:fill="auto"/>
            <w:vAlign w:val="center"/>
          </w:tcPr>
          <w:p w14:paraId="1575285C" w14:textId="77777777" w:rsidR="00ED4410" w:rsidRPr="00195E38" w:rsidRDefault="00ED4410" w:rsidP="00D15353">
            <w:pPr>
              <w:jc w:val="center"/>
              <w:rPr>
                <w:rFonts w:ascii="Calibri" w:hAnsi="Calibri" w:cs="Calibri"/>
                <w:b/>
                <w:bCs/>
                <w:i/>
                <w:iCs/>
                <w:color w:val="000000"/>
                <w:sz w:val="16"/>
                <w:szCs w:val="16"/>
              </w:rPr>
            </w:pPr>
          </w:p>
        </w:tc>
        <w:tc>
          <w:tcPr>
            <w:tcW w:w="1752" w:type="dxa"/>
            <w:tcBorders>
              <w:top w:val="single" w:sz="8" w:space="0" w:color="auto"/>
              <w:left w:val="nil"/>
              <w:bottom w:val="single" w:sz="8" w:space="0" w:color="auto"/>
              <w:right w:val="single" w:sz="8" w:space="0" w:color="auto"/>
            </w:tcBorders>
            <w:shd w:val="clear" w:color="auto" w:fill="auto"/>
            <w:vAlign w:val="center"/>
          </w:tcPr>
          <w:p w14:paraId="4A9A0C9D" w14:textId="77777777" w:rsidR="00ED4410" w:rsidRPr="00195E38" w:rsidRDefault="00ED4410" w:rsidP="00D15353">
            <w:pPr>
              <w:jc w:val="center"/>
              <w:rPr>
                <w:rFonts w:ascii="Calibri" w:hAnsi="Calibri" w:cs="Calibri"/>
                <w:b/>
                <w:bCs/>
                <w:i/>
                <w:iCs/>
                <w:color w:val="000000"/>
                <w:sz w:val="16"/>
                <w:szCs w:val="16"/>
              </w:rPr>
            </w:pPr>
          </w:p>
        </w:tc>
      </w:tr>
      <w:tr w:rsidR="00ED4410" w:rsidRPr="00195E38" w14:paraId="3A0CD578" w14:textId="77777777" w:rsidTr="00ED441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40F6DE5" w14:textId="387932B2" w:rsidR="00ED4410"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847" w:type="dxa"/>
            <w:tcBorders>
              <w:top w:val="single" w:sz="8" w:space="0" w:color="auto"/>
              <w:left w:val="nil"/>
              <w:bottom w:val="single" w:sz="8" w:space="0" w:color="auto"/>
              <w:right w:val="single" w:sz="4" w:space="0" w:color="auto"/>
            </w:tcBorders>
            <w:shd w:val="clear" w:color="auto" w:fill="auto"/>
            <w:vAlign w:val="center"/>
          </w:tcPr>
          <w:p w14:paraId="2EF7B891" w14:textId="2BF293EF" w:rsidR="00ED4410" w:rsidRPr="00195E38" w:rsidRDefault="00ED4410" w:rsidP="00D15353">
            <w:pPr>
              <w:jc w:val="center"/>
              <w:rPr>
                <w:rFonts w:ascii="Calibri" w:hAnsi="Calibri" w:cs="Calibri"/>
                <w:b/>
                <w:bCs/>
                <w:i/>
                <w:iCs/>
                <w:color w:val="000000"/>
                <w:sz w:val="16"/>
                <w:szCs w:val="16"/>
              </w:rPr>
            </w:pPr>
            <w:r w:rsidRPr="00ED4410">
              <w:rPr>
                <w:rFonts w:ascii="Calibri" w:hAnsi="Calibri" w:cs="Calibri"/>
                <w:b/>
                <w:bCs/>
                <w:i/>
                <w:iCs/>
                <w:color w:val="000000"/>
                <w:sz w:val="16"/>
                <w:szCs w:val="16"/>
              </w:rPr>
              <w:t>Przedłużacz USB</w:t>
            </w:r>
          </w:p>
        </w:tc>
        <w:tc>
          <w:tcPr>
            <w:tcW w:w="1700" w:type="dxa"/>
            <w:tcBorders>
              <w:top w:val="single" w:sz="8" w:space="0" w:color="auto"/>
              <w:left w:val="nil"/>
              <w:bottom w:val="single" w:sz="8" w:space="0" w:color="auto"/>
              <w:right w:val="single" w:sz="4" w:space="0" w:color="auto"/>
            </w:tcBorders>
            <w:shd w:val="clear" w:color="auto" w:fill="auto"/>
            <w:vAlign w:val="center"/>
          </w:tcPr>
          <w:p w14:paraId="70706C5D" w14:textId="77777777" w:rsidR="00ED4410" w:rsidRPr="00195E38" w:rsidRDefault="00ED4410" w:rsidP="00D15353">
            <w:pPr>
              <w:jc w:val="center"/>
              <w:rPr>
                <w:rFonts w:ascii="Calibri" w:hAnsi="Calibri" w:cs="Calibri"/>
                <w:b/>
                <w:bCs/>
                <w:i/>
                <w:iCs/>
                <w:color w:val="000000"/>
                <w:sz w:val="16"/>
                <w:szCs w:val="16"/>
              </w:rPr>
            </w:pPr>
          </w:p>
        </w:tc>
        <w:tc>
          <w:tcPr>
            <w:tcW w:w="599" w:type="dxa"/>
            <w:tcBorders>
              <w:top w:val="single" w:sz="8" w:space="0" w:color="auto"/>
              <w:left w:val="nil"/>
              <w:bottom w:val="single" w:sz="8" w:space="0" w:color="auto"/>
              <w:right w:val="single" w:sz="4" w:space="0" w:color="auto"/>
            </w:tcBorders>
            <w:shd w:val="clear" w:color="auto" w:fill="auto"/>
            <w:vAlign w:val="center"/>
          </w:tcPr>
          <w:p w14:paraId="23FA15E3" w14:textId="14220813" w:rsidR="00ED4410"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672" w:type="dxa"/>
            <w:tcBorders>
              <w:top w:val="single" w:sz="8" w:space="0" w:color="auto"/>
              <w:left w:val="nil"/>
              <w:bottom w:val="single" w:sz="8" w:space="0" w:color="auto"/>
              <w:right w:val="single" w:sz="4" w:space="0" w:color="auto"/>
            </w:tcBorders>
            <w:shd w:val="clear" w:color="auto" w:fill="auto"/>
            <w:vAlign w:val="center"/>
          </w:tcPr>
          <w:p w14:paraId="4C2660BC" w14:textId="77777777" w:rsidR="00ED4410" w:rsidRPr="00195E38" w:rsidRDefault="00ED4410" w:rsidP="00D15353">
            <w:pPr>
              <w:jc w:val="center"/>
              <w:rPr>
                <w:rFonts w:ascii="Calibri" w:hAnsi="Calibri" w:cs="Calibri"/>
                <w:b/>
                <w:bCs/>
                <w:i/>
                <w:iCs/>
                <w:color w:val="000000"/>
                <w:sz w:val="16"/>
                <w:szCs w:val="16"/>
              </w:rPr>
            </w:pPr>
          </w:p>
        </w:tc>
        <w:tc>
          <w:tcPr>
            <w:tcW w:w="1650" w:type="dxa"/>
            <w:tcBorders>
              <w:top w:val="single" w:sz="8" w:space="0" w:color="auto"/>
              <w:left w:val="nil"/>
              <w:bottom w:val="single" w:sz="8" w:space="0" w:color="auto"/>
              <w:right w:val="single" w:sz="4" w:space="0" w:color="auto"/>
            </w:tcBorders>
            <w:shd w:val="clear" w:color="auto" w:fill="auto"/>
            <w:vAlign w:val="center"/>
          </w:tcPr>
          <w:p w14:paraId="7759D9C5" w14:textId="77777777" w:rsidR="00ED4410" w:rsidRPr="00195E38" w:rsidRDefault="00ED4410" w:rsidP="00D15353">
            <w:pPr>
              <w:jc w:val="center"/>
              <w:rPr>
                <w:rFonts w:ascii="Calibri" w:hAnsi="Calibri" w:cs="Calibri"/>
                <w:b/>
                <w:bCs/>
                <w:i/>
                <w:iCs/>
                <w:color w:val="000000"/>
                <w:sz w:val="16"/>
                <w:szCs w:val="16"/>
              </w:rPr>
            </w:pPr>
          </w:p>
        </w:tc>
        <w:tc>
          <w:tcPr>
            <w:tcW w:w="1752" w:type="dxa"/>
            <w:tcBorders>
              <w:top w:val="single" w:sz="8" w:space="0" w:color="auto"/>
              <w:left w:val="nil"/>
              <w:bottom w:val="single" w:sz="8" w:space="0" w:color="auto"/>
              <w:right w:val="single" w:sz="8" w:space="0" w:color="auto"/>
            </w:tcBorders>
            <w:shd w:val="clear" w:color="auto" w:fill="auto"/>
            <w:vAlign w:val="center"/>
          </w:tcPr>
          <w:p w14:paraId="4D0453BA" w14:textId="77777777" w:rsidR="00ED4410" w:rsidRPr="00195E38" w:rsidRDefault="00ED4410" w:rsidP="00D15353">
            <w:pPr>
              <w:jc w:val="center"/>
              <w:rPr>
                <w:rFonts w:ascii="Calibri" w:hAnsi="Calibri" w:cs="Calibri"/>
                <w:b/>
                <w:bCs/>
                <w:i/>
                <w:iCs/>
                <w:color w:val="000000"/>
                <w:sz w:val="16"/>
                <w:szCs w:val="16"/>
              </w:rPr>
            </w:pPr>
          </w:p>
        </w:tc>
      </w:tr>
      <w:tr w:rsidR="00ED4410" w:rsidRPr="00195E38" w14:paraId="3BD2B187" w14:textId="77777777" w:rsidTr="00ED441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182A0F7" w14:textId="1C9ABAFF" w:rsidR="00ED4410"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847" w:type="dxa"/>
            <w:tcBorders>
              <w:top w:val="single" w:sz="8" w:space="0" w:color="auto"/>
              <w:left w:val="nil"/>
              <w:bottom w:val="single" w:sz="8" w:space="0" w:color="auto"/>
              <w:right w:val="single" w:sz="4" w:space="0" w:color="auto"/>
            </w:tcBorders>
            <w:shd w:val="clear" w:color="auto" w:fill="auto"/>
            <w:vAlign w:val="center"/>
          </w:tcPr>
          <w:p w14:paraId="4B66007E" w14:textId="7133CEE8" w:rsidR="00ED4410" w:rsidRPr="00195E38" w:rsidRDefault="00ED4410" w:rsidP="00D15353">
            <w:pPr>
              <w:jc w:val="center"/>
              <w:rPr>
                <w:rFonts w:ascii="Calibri" w:hAnsi="Calibri" w:cs="Calibri"/>
                <w:b/>
                <w:bCs/>
                <w:i/>
                <w:iCs/>
                <w:color w:val="000000"/>
                <w:sz w:val="16"/>
                <w:szCs w:val="16"/>
              </w:rPr>
            </w:pPr>
            <w:r w:rsidRPr="00ED4410">
              <w:rPr>
                <w:rFonts w:ascii="Calibri" w:hAnsi="Calibri" w:cs="Calibri"/>
                <w:b/>
                <w:bCs/>
                <w:i/>
                <w:iCs/>
                <w:color w:val="000000"/>
                <w:sz w:val="16"/>
                <w:szCs w:val="16"/>
              </w:rPr>
              <w:t>Zestaw bezprzewodowy klawiatura + mysz</w:t>
            </w:r>
          </w:p>
        </w:tc>
        <w:tc>
          <w:tcPr>
            <w:tcW w:w="1700" w:type="dxa"/>
            <w:tcBorders>
              <w:top w:val="single" w:sz="8" w:space="0" w:color="auto"/>
              <w:left w:val="nil"/>
              <w:bottom w:val="single" w:sz="8" w:space="0" w:color="auto"/>
              <w:right w:val="single" w:sz="4" w:space="0" w:color="auto"/>
            </w:tcBorders>
            <w:shd w:val="clear" w:color="auto" w:fill="auto"/>
            <w:vAlign w:val="center"/>
          </w:tcPr>
          <w:p w14:paraId="232DB6AB" w14:textId="77777777" w:rsidR="00ED4410" w:rsidRPr="00195E38" w:rsidRDefault="00ED4410" w:rsidP="00D15353">
            <w:pPr>
              <w:jc w:val="center"/>
              <w:rPr>
                <w:rFonts w:ascii="Calibri" w:hAnsi="Calibri" w:cs="Calibri"/>
                <w:b/>
                <w:bCs/>
                <w:i/>
                <w:iCs/>
                <w:color w:val="000000"/>
                <w:sz w:val="16"/>
                <w:szCs w:val="16"/>
              </w:rPr>
            </w:pPr>
          </w:p>
        </w:tc>
        <w:tc>
          <w:tcPr>
            <w:tcW w:w="599" w:type="dxa"/>
            <w:tcBorders>
              <w:top w:val="single" w:sz="8" w:space="0" w:color="auto"/>
              <w:left w:val="nil"/>
              <w:bottom w:val="single" w:sz="8" w:space="0" w:color="auto"/>
              <w:right w:val="single" w:sz="4" w:space="0" w:color="auto"/>
            </w:tcBorders>
            <w:shd w:val="clear" w:color="auto" w:fill="auto"/>
            <w:vAlign w:val="center"/>
          </w:tcPr>
          <w:p w14:paraId="2BC5903E" w14:textId="6B9595D6" w:rsidR="00ED4410"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672" w:type="dxa"/>
            <w:tcBorders>
              <w:top w:val="single" w:sz="8" w:space="0" w:color="auto"/>
              <w:left w:val="nil"/>
              <w:bottom w:val="single" w:sz="8" w:space="0" w:color="auto"/>
              <w:right w:val="single" w:sz="4" w:space="0" w:color="auto"/>
            </w:tcBorders>
            <w:shd w:val="clear" w:color="auto" w:fill="auto"/>
            <w:vAlign w:val="center"/>
          </w:tcPr>
          <w:p w14:paraId="553B775C" w14:textId="77777777" w:rsidR="00ED4410" w:rsidRPr="00195E38" w:rsidRDefault="00ED4410" w:rsidP="00D15353">
            <w:pPr>
              <w:jc w:val="center"/>
              <w:rPr>
                <w:rFonts w:ascii="Calibri" w:hAnsi="Calibri" w:cs="Calibri"/>
                <w:b/>
                <w:bCs/>
                <w:i/>
                <w:iCs/>
                <w:color w:val="000000"/>
                <w:sz w:val="16"/>
                <w:szCs w:val="16"/>
              </w:rPr>
            </w:pPr>
          </w:p>
        </w:tc>
        <w:tc>
          <w:tcPr>
            <w:tcW w:w="1650" w:type="dxa"/>
            <w:tcBorders>
              <w:top w:val="single" w:sz="8" w:space="0" w:color="auto"/>
              <w:left w:val="nil"/>
              <w:bottom w:val="single" w:sz="8" w:space="0" w:color="auto"/>
              <w:right w:val="single" w:sz="4" w:space="0" w:color="auto"/>
            </w:tcBorders>
            <w:shd w:val="clear" w:color="auto" w:fill="auto"/>
            <w:vAlign w:val="center"/>
          </w:tcPr>
          <w:p w14:paraId="655EE048" w14:textId="77777777" w:rsidR="00ED4410" w:rsidRPr="00195E38" w:rsidRDefault="00ED4410" w:rsidP="00D15353">
            <w:pPr>
              <w:jc w:val="center"/>
              <w:rPr>
                <w:rFonts w:ascii="Calibri" w:hAnsi="Calibri" w:cs="Calibri"/>
                <w:b/>
                <w:bCs/>
                <w:i/>
                <w:iCs/>
                <w:color w:val="000000"/>
                <w:sz w:val="16"/>
                <w:szCs w:val="16"/>
              </w:rPr>
            </w:pPr>
          </w:p>
        </w:tc>
        <w:tc>
          <w:tcPr>
            <w:tcW w:w="1752" w:type="dxa"/>
            <w:tcBorders>
              <w:top w:val="single" w:sz="8" w:space="0" w:color="auto"/>
              <w:left w:val="nil"/>
              <w:bottom w:val="single" w:sz="8" w:space="0" w:color="auto"/>
              <w:right w:val="single" w:sz="8" w:space="0" w:color="auto"/>
            </w:tcBorders>
            <w:shd w:val="clear" w:color="auto" w:fill="auto"/>
            <w:vAlign w:val="center"/>
          </w:tcPr>
          <w:p w14:paraId="03CF1E86" w14:textId="77777777" w:rsidR="00ED4410" w:rsidRPr="00195E38" w:rsidRDefault="00ED4410" w:rsidP="00D15353">
            <w:pPr>
              <w:jc w:val="center"/>
              <w:rPr>
                <w:rFonts w:ascii="Calibri" w:hAnsi="Calibri" w:cs="Calibri"/>
                <w:b/>
                <w:bCs/>
                <w:i/>
                <w:iCs/>
                <w:color w:val="000000"/>
                <w:sz w:val="16"/>
                <w:szCs w:val="16"/>
              </w:rPr>
            </w:pPr>
          </w:p>
        </w:tc>
      </w:tr>
      <w:tr w:rsidR="00ED4410" w:rsidRPr="00195E38" w14:paraId="4B2A98F2" w14:textId="77777777" w:rsidTr="00ED441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59C52AC" w14:textId="7704846D" w:rsidR="00ED4410"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1847" w:type="dxa"/>
            <w:tcBorders>
              <w:top w:val="single" w:sz="8" w:space="0" w:color="auto"/>
              <w:left w:val="nil"/>
              <w:bottom w:val="single" w:sz="8" w:space="0" w:color="auto"/>
              <w:right w:val="single" w:sz="4" w:space="0" w:color="auto"/>
            </w:tcBorders>
            <w:shd w:val="clear" w:color="auto" w:fill="auto"/>
            <w:vAlign w:val="center"/>
          </w:tcPr>
          <w:p w14:paraId="191C61C9" w14:textId="26ECC4B8" w:rsidR="00ED4410" w:rsidRPr="00195E38" w:rsidRDefault="00ED4410" w:rsidP="00D15353">
            <w:pPr>
              <w:jc w:val="center"/>
              <w:rPr>
                <w:rFonts w:ascii="Calibri" w:hAnsi="Calibri" w:cs="Calibri"/>
                <w:b/>
                <w:bCs/>
                <w:i/>
                <w:iCs/>
                <w:color w:val="000000"/>
                <w:sz w:val="16"/>
                <w:szCs w:val="16"/>
              </w:rPr>
            </w:pPr>
            <w:r w:rsidRPr="00ED4410">
              <w:rPr>
                <w:rFonts w:ascii="Calibri" w:hAnsi="Calibri" w:cs="Calibri"/>
                <w:b/>
                <w:bCs/>
                <w:i/>
                <w:iCs/>
                <w:color w:val="000000"/>
                <w:sz w:val="16"/>
                <w:szCs w:val="16"/>
              </w:rPr>
              <w:t xml:space="preserve">Dysk wewnętrzny SSD  </w:t>
            </w:r>
          </w:p>
        </w:tc>
        <w:tc>
          <w:tcPr>
            <w:tcW w:w="1700" w:type="dxa"/>
            <w:tcBorders>
              <w:top w:val="single" w:sz="8" w:space="0" w:color="auto"/>
              <w:left w:val="nil"/>
              <w:bottom w:val="single" w:sz="8" w:space="0" w:color="auto"/>
              <w:right w:val="single" w:sz="4" w:space="0" w:color="auto"/>
            </w:tcBorders>
            <w:shd w:val="clear" w:color="auto" w:fill="auto"/>
            <w:vAlign w:val="center"/>
          </w:tcPr>
          <w:p w14:paraId="70E01291" w14:textId="77777777" w:rsidR="00ED4410" w:rsidRPr="00195E38" w:rsidRDefault="00ED4410" w:rsidP="00D15353">
            <w:pPr>
              <w:jc w:val="center"/>
              <w:rPr>
                <w:rFonts w:ascii="Calibri" w:hAnsi="Calibri" w:cs="Calibri"/>
                <w:b/>
                <w:bCs/>
                <w:i/>
                <w:iCs/>
                <w:color w:val="000000"/>
                <w:sz w:val="16"/>
                <w:szCs w:val="16"/>
              </w:rPr>
            </w:pPr>
          </w:p>
        </w:tc>
        <w:tc>
          <w:tcPr>
            <w:tcW w:w="599" w:type="dxa"/>
            <w:tcBorders>
              <w:top w:val="single" w:sz="8" w:space="0" w:color="auto"/>
              <w:left w:val="nil"/>
              <w:bottom w:val="single" w:sz="8" w:space="0" w:color="auto"/>
              <w:right w:val="single" w:sz="4" w:space="0" w:color="auto"/>
            </w:tcBorders>
            <w:shd w:val="clear" w:color="auto" w:fill="auto"/>
            <w:vAlign w:val="center"/>
          </w:tcPr>
          <w:p w14:paraId="5F352781" w14:textId="64439870" w:rsidR="00ED4410"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672" w:type="dxa"/>
            <w:tcBorders>
              <w:top w:val="single" w:sz="8" w:space="0" w:color="auto"/>
              <w:left w:val="nil"/>
              <w:bottom w:val="single" w:sz="8" w:space="0" w:color="auto"/>
              <w:right w:val="single" w:sz="4" w:space="0" w:color="auto"/>
            </w:tcBorders>
            <w:shd w:val="clear" w:color="auto" w:fill="auto"/>
            <w:vAlign w:val="center"/>
          </w:tcPr>
          <w:p w14:paraId="1539702F" w14:textId="77777777" w:rsidR="00ED4410" w:rsidRPr="00195E38" w:rsidRDefault="00ED4410" w:rsidP="00D15353">
            <w:pPr>
              <w:jc w:val="center"/>
              <w:rPr>
                <w:rFonts w:ascii="Calibri" w:hAnsi="Calibri" w:cs="Calibri"/>
                <w:b/>
                <w:bCs/>
                <w:i/>
                <w:iCs/>
                <w:color w:val="000000"/>
                <w:sz w:val="16"/>
                <w:szCs w:val="16"/>
              </w:rPr>
            </w:pPr>
          </w:p>
        </w:tc>
        <w:tc>
          <w:tcPr>
            <w:tcW w:w="1650" w:type="dxa"/>
            <w:tcBorders>
              <w:top w:val="single" w:sz="8" w:space="0" w:color="auto"/>
              <w:left w:val="nil"/>
              <w:bottom w:val="single" w:sz="8" w:space="0" w:color="auto"/>
              <w:right w:val="single" w:sz="4" w:space="0" w:color="auto"/>
            </w:tcBorders>
            <w:shd w:val="clear" w:color="auto" w:fill="auto"/>
            <w:vAlign w:val="center"/>
          </w:tcPr>
          <w:p w14:paraId="57917943" w14:textId="77777777" w:rsidR="00ED4410" w:rsidRPr="00195E38" w:rsidRDefault="00ED4410" w:rsidP="00D15353">
            <w:pPr>
              <w:jc w:val="center"/>
              <w:rPr>
                <w:rFonts w:ascii="Calibri" w:hAnsi="Calibri" w:cs="Calibri"/>
                <w:b/>
                <w:bCs/>
                <w:i/>
                <w:iCs/>
                <w:color w:val="000000"/>
                <w:sz w:val="16"/>
                <w:szCs w:val="16"/>
              </w:rPr>
            </w:pPr>
          </w:p>
        </w:tc>
        <w:tc>
          <w:tcPr>
            <w:tcW w:w="1752" w:type="dxa"/>
            <w:tcBorders>
              <w:top w:val="single" w:sz="8" w:space="0" w:color="auto"/>
              <w:left w:val="nil"/>
              <w:bottom w:val="single" w:sz="8" w:space="0" w:color="auto"/>
              <w:right w:val="single" w:sz="8" w:space="0" w:color="auto"/>
            </w:tcBorders>
            <w:shd w:val="clear" w:color="auto" w:fill="auto"/>
            <w:vAlign w:val="center"/>
          </w:tcPr>
          <w:p w14:paraId="02E5F668" w14:textId="77777777" w:rsidR="00ED4410" w:rsidRPr="00195E38" w:rsidRDefault="00ED4410" w:rsidP="00D15353">
            <w:pPr>
              <w:jc w:val="center"/>
              <w:rPr>
                <w:rFonts w:ascii="Calibri" w:hAnsi="Calibri" w:cs="Calibri"/>
                <w:b/>
                <w:bCs/>
                <w:i/>
                <w:iCs/>
                <w:color w:val="000000"/>
                <w:sz w:val="16"/>
                <w:szCs w:val="16"/>
              </w:rPr>
            </w:pPr>
          </w:p>
        </w:tc>
      </w:tr>
      <w:tr w:rsidR="00ED4410" w:rsidRPr="00195E38" w14:paraId="6065E5B7" w14:textId="77777777" w:rsidTr="00ED4410">
        <w:trPr>
          <w:trHeight w:val="423"/>
        </w:trPr>
        <w:tc>
          <w:tcPr>
            <w:tcW w:w="623"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820500E" w14:textId="035947DB" w:rsidR="00ED4410"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6</w:t>
            </w:r>
          </w:p>
        </w:tc>
        <w:tc>
          <w:tcPr>
            <w:tcW w:w="1847" w:type="dxa"/>
            <w:tcBorders>
              <w:top w:val="single" w:sz="8" w:space="0" w:color="auto"/>
              <w:left w:val="nil"/>
              <w:bottom w:val="single" w:sz="4" w:space="0" w:color="auto"/>
              <w:right w:val="single" w:sz="4" w:space="0" w:color="auto"/>
            </w:tcBorders>
            <w:shd w:val="clear" w:color="auto" w:fill="auto"/>
            <w:vAlign w:val="center"/>
          </w:tcPr>
          <w:p w14:paraId="1AAC0507" w14:textId="334AE4B9" w:rsidR="00ED4410" w:rsidRPr="00195E38" w:rsidRDefault="00ED4410" w:rsidP="00D15353">
            <w:pPr>
              <w:jc w:val="center"/>
              <w:rPr>
                <w:rFonts w:ascii="Calibri" w:hAnsi="Calibri" w:cs="Calibri"/>
                <w:b/>
                <w:bCs/>
                <w:i/>
                <w:iCs/>
                <w:color w:val="000000"/>
                <w:sz w:val="16"/>
                <w:szCs w:val="16"/>
              </w:rPr>
            </w:pPr>
            <w:r w:rsidRPr="00ED4410">
              <w:rPr>
                <w:rFonts w:ascii="Calibri" w:hAnsi="Calibri" w:cs="Calibri"/>
                <w:b/>
                <w:bCs/>
                <w:i/>
                <w:iCs/>
                <w:color w:val="000000"/>
                <w:sz w:val="16"/>
                <w:szCs w:val="16"/>
              </w:rPr>
              <w:t>Dysk wewnętrzny HDD  (</w:t>
            </w:r>
          </w:p>
        </w:tc>
        <w:tc>
          <w:tcPr>
            <w:tcW w:w="1700" w:type="dxa"/>
            <w:tcBorders>
              <w:top w:val="single" w:sz="8" w:space="0" w:color="auto"/>
              <w:left w:val="nil"/>
              <w:bottom w:val="single" w:sz="4" w:space="0" w:color="auto"/>
              <w:right w:val="single" w:sz="4" w:space="0" w:color="auto"/>
            </w:tcBorders>
            <w:shd w:val="clear" w:color="auto" w:fill="auto"/>
            <w:vAlign w:val="center"/>
          </w:tcPr>
          <w:p w14:paraId="54498C26" w14:textId="77777777" w:rsidR="00ED4410" w:rsidRPr="00195E38" w:rsidRDefault="00ED4410" w:rsidP="00D15353">
            <w:pPr>
              <w:jc w:val="center"/>
              <w:rPr>
                <w:rFonts w:ascii="Calibri" w:hAnsi="Calibri" w:cs="Calibri"/>
                <w:b/>
                <w:bCs/>
                <w:i/>
                <w:iCs/>
                <w:color w:val="000000"/>
                <w:sz w:val="16"/>
                <w:szCs w:val="16"/>
              </w:rPr>
            </w:pPr>
          </w:p>
        </w:tc>
        <w:tc>
          <w:tcPr>
            <w:tcW w:w="599" w:type="dxa"/>
            <w:tcBorders>
              <w:top w:val="single" w:sz="8" w:space="0" w:color="auto"/>
              <w:left w:val="nil"/>
              <w:bottom w:val="single" w:sz="4" w:space="0" w:color="auto"/>
              <w:right w:val="single" w:sz="4" w:space="0" w:color="auto"/>
            </w:tcBorders>
            <w:shd w:val="clear" w:color="auto" w:fill="auto"/>
            <w:vAlign w:val="center"/>
          </w:tcPr>
          <w:p w14:paraId="249266E5" w14:textId="5B354926" w:rsidR="00ED4410"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672" w:type="dxa"/>
            <w:tcBorders>
              <w:top w:val="single" w:sz="8" w:space="0" w:color="auto"/>
              <w:left w:val="nil"/>
              <w:bottom w:val="single" w:sz="4" w:space="0" w:color="auto"/>
              <w:right w:val="single" w:sz="4" w:space="0" w:color="auto"/>
            </w:tcBorders>
            <w:shd w:val="clear" w:color="auto" w:fill="auto"/>
            <w:vAlign w:val="center"/>
          </w:tcPr>
          <w:p w14:paraId="1F8237E9" w14:textId="77777777" w:rsidR="00ED4410" w:rsidRPr="00195E38" w:rsidRDefault="00ED4410" w:rsidP="00D15353">
            <w:pPr>
              <w:jc w:val="center"/>
              <w:rPr>
                <w:rFonts w:ascii="Calibri" w:hAnsi="Calibri" w:cs="Calibri"/>
                <w:b/>
                <w:bCs/>
                <w:i/>
                <w:iCs/>
                <w:color w:val="000000"/>
                <w:sz w:val="16"/>
                <w:szCs w:val="16"/>
              </w:rPr>
            </w:pPr>
          </w:p>
        </w:tc>
        <w:tc>
          <w:tcPr>
            <w:tcW w:w="1650" w:type="dxa"/>
            <w:tcBorders>
              <w:top w:val="single" w:sz="8" w:space="0" w:color="auto"/>
              <w:left w:val="nil"/>
              <w:bottom w:val="single" w:sz="4" w:space="0" w:color="auto"/>
              <w:right w:val="single" w:sz="4" w:space="0" w:color="auto"/>
            </w:tcBorders>
            <w:shd w:val="clear" w:color="auto" w:fill="auto"/>
            <w:vAlign w:val="center"/>
          </w:tcPr>
          <w:p w14:paraId="61A79B84" w14:textId="77777777" w:rsidR="00ED4410" w:rsidRPr="00195E38" w:rsidRDefault="00ED4410" w:rsidP="00D15353">
            <w:pPr>
              <w:jc w:val="center"/>
              <w:rPr>
                <w:rFonts w:ascii="Calibri" w:hAnsi="Calibri" w:cs="Calibri"/>
                <w:b/>
                <w:bCs/>
                <w:i/>
                <w:iCs/>
                <w:color w:val="000000"/>
                <w:sz w:val="16"/>
                <w:szCs w:val="16"/>
              </w:rPr>
            </w:pPr>
          </w:p>
        </w:tc>
        <w:tc>
          <w:tcPr>
            <w:tcW w:w="1752" w:type="dxa"/>
            <w:tcBorders>
              <w:top w:val="single" w:sz="8" w:space="0" w:color="auto"/>
              <w:left w:val="nil"/>
              <w:bottom w:val="single" w:sz="4" w:space="0" w:color="auto"/>
              <w:right w:val="single" w:sz="8" w:space="0" w:color="auto"/>
            </w:tcBorders>
            <w:shd w:val="clear" w:color="auto" w:fill="auto"/>
            <w:vAlign w:val="center"/>
          </w:tcPr>
          <w:p w14:paraId="760607CB" w14:textId="77777777" w:rsidR="00ED4410" w:rsidRPr="00195E38" w:rsidRDefault="00ED4410" w:rsidP="00D15353">
            <w:pPr>
              <w:jc w:val="center"/>
              <w:rPr>
                <w:rFonts w:ascii="Calibri" w:hAnsi="Calibri" w:cs="Calibri"/>
                <w:b/>
                <w:bCs/>
                <w:i/>
                <w:iCs/>
                <w:color w:val="000000"/>
                <w:sz w:val="16"/>
                <w:szCs w:val="16"/>
              </w:rPr>
            </w:pPr>
          </w:p>
        </w:tc>
      </w:tr>
      <w:tr w:rsidR="00ED4410" w:rsidRPr="00195E38" w14:paraId="6C8107F4" w14:textId="77777777" w:rsidTr="00ED4410">
        <w:trPr>
          <w:trHeight w:val="423"/>
        </w:trPr>
        <w:tc>
          <w:tcPr>
            <w:tcW w:w="623"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A3A5205" w14:textId="26441CA2" w:rsidR="00ED4410"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7</w:t>
            </w:r>
          </w:p>
        </w:tc>
        <w:tc>
          <w:tcPr>
            <w:tcW w:w="1847" w:type="dxa"/>
            <w:tcBorders>
              <w:top w:val="single" w:sz="8" w:space="0" w:color="auto"/>
              <w:left w:val="nil"/>
              <w:bottom w:val="single" w:sz="4" w:space="0" w:color="auto"/>
              <w:right w:val="single" w:sz="4" w:space="0" w:color="auto"/>
            </w:tcBorders>
            <w:shd w:val="clear" w:color="auto" w:fill="auto"/>
            <w:vAlign w:val="center"/>
          </w:tcPr>
          <w:p w14:paraId="5A697078" w14:textId="7F6A5EA4" w:rsidR="00ED4410" w:rsidRPr="00195E38" w:rsidRDefault="00ED4410" w:rsidP="00D15353">
            <w:pPr>
              <w:jc w:val="center"/>
              <w:rPr>
                <w:rFonts w:ascii="Calibri" w:hAnsi="Calibri" w:cs="Calibri"/>
                <w:b/>
                <w:bCs/>
                <w:i/>
                <w:iCs/>
                <w:color w:val="000000"/>
                <w:sz w:val="16"/>
                <w:szCs w:val="16"/>
              </w:rPr>
            </w:pPr>
            <w:r w:rsidRPr="00ED4410">
              <w:rPr>
                <w:rFonts w:ascii="Calibri" w:hAnsi="Calibri" w:cs="Calibri"/>
                <w:b/>
                <w:bCs/>
                <w:i/>
                <w:iCs/>
                <w:color w:val="000000"/>
                <w:sz w:val="16"/>
                <w:szCs w:val="16"/>
              </w:rPr>
              <w:t>Klawiatura komputerowa</w:t>
            </w:r>
          </w:p>
        </w:tc>
        <w:tc>
          <w:tcPr>
            <w:tcW w:w="1700" w:type="dxa"/>
            <w:tcBorders>
              <w:top w:val="single" w:sz="8" w:space="0" w:color="auto"/>
              <w:left w:val="nil"/>
              <w:bottom w:val="single" w:sz="4" w:space="0" w:color="auto"/>
              <w:right w:val="single" w:sz="4" w:space="0" w:color="auto"/>
            </w:tcBorders>
            <w:shd w:val="clear" w:color="auto" w:fill="auto"/>
            <w:vAlign w:val="center"/>
          </w:tcPr>
          <w:p w14:paraId="1A0C7F97" w14:textId="77777777" w:rsidR="00ED4410" w:rsidRPr="00195E38" w:rsidRDefault="00ED4410" w:rsidP="00D15353">
            <w:pPr>
              <w:jc w:val="center"/>
              <w:rPr>
                <w:rFonts w:ascii="Calibri" w:hAnsi="Calibri" w:cs="Calibri"/>
                <w:b/>
                <w:bCs/>
                <w:i/>
                <w:iCs/>
                <w:color w:val="000000"/>
                <w:sz w:val="16"/>
                <w:szCs w:val="16"/>
              </w:rPr>
            </w:pPr>
          </w:p>
        </w:tc>
        <w:tc>
          <w:tcPr>
            <w:tcW w:w="599" w:type="dxa"/>
            <w:tcBorders>
              <w:top w:val="single" w:sz="8" w:space="0" w:color="auto"/>
              <w:left w:val="nil"/>
              <w:bottom w:val="single" w:sz="4" w:space="0" w:color="auto"/>
              <w:right w:val="single" w:sz="4" w:space="0" w:color="auto"/>
            </w:tcBorders>
            <w:shd w:val="clear" w:color="auto" w:fill="auto"/>
            <w:vAlign w:val="center"/>
          </w:tcPr>
          <w:p w14:paraId="6C878F15" w14:textId="2EBDBCB4" w:rsidR="00ED4410"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672" w:type="dxa"/>
            <w:tcBorders>
              <w:top w:val="single" w:sz="8" w:space="0" w:color="auto"/>
              <w:left w:val="nil"/>
              <w:bottom w:val="single" w:sz="4" w:space="0" w:color="auto"/>
              <w:right w:val="single" w:sz="4" w:space="0" w:color="auto"/>
            </w:tcBorders>
            <w:shd w:val="clear" w:color="auto" w:fill="auto"/>
            <w:vAlign w:val="center"/>
          </w:tcPr>
          <w:p w14:paraId="2789008E" w14:textId="77777777" w:rsidR="00ED4410" w:rsidRPr="00195E38" w:rsidRDefault="00ED4410" w:rsidP="00D15353">
            <w:pPr>
              <w:jc w:val="center"/>
              <w:rPr>
                <w:rFonts w:ascii="Calibri" w:hAnsi="Calibri" w:cs="Calibri"/>
                <w:b/>
                <w:bCs/>
                <w:i/>
                <w:iCs/>
                <w:color w:val="000000"/>
                <w:sz w:val="16"/>
                <w:szCs w:val="16"/>
              </w:rPr>
            </w:pPr>
          </w:p>
        </w:tc>
        <w:tc>
          <w:tcPr>
            <w:tcW w:w="1650" w:type="dxa"/>
            <w:tcBorders>
              <w:top w:val="single" w:sz="8" w:space="0" w:color="auto"/>
              <w:left w:val="nil"/>
              <w:bottom w:val="single" w:sz="4" w:space="0" w:color="auto"/>
              <w:right w:val="single" w:sz="4" w:space="0" w:color="auto"/>
            </w:tcBorders>
            <w:shd w:val="clear" w:color="auto" w:fill="auto"/>
            <w:vAlign w:val="center"/>
          </w:tcPr>
          <w:p w14:paraId="4DE71F07" w14:textId="77777777" w:rsidR="00ED4410" w:rsidRPr="00195E38" w:rsidRDefault="00ED4410" w:rsidP="00D15353">
            <w:pPr>
              <w:jc w:val="center"/>
              <w:rPr>
                <w:rFonts w:ascii="Calibri" w:hAnsi="Calibri" w:cs="Calibri"/>
                <w:b/>
                <w:bCs/>
                <w:i/>
                <w:iCs/>
                <w:color w:val="000000"/>
                <w:sz w:val="16"/>
                <w:szCs w:val="16"/>
              </w:rPr>
            </w:pPr>
          </w:p>
        </w:tc>
        <w:tc>
          <w:tcPr>
            <w:tcW w:w="1752" w:type="dxa"/>
            <w:tcBorders>
              <w:top w:val="single" w:sz="8" w:space="0" w:color="auto"/>
              <w:left w:val="nil"/>
              <w:bottom w:val="single" w:sz="4" w:space="0" w:color="auto"/>
              <w:right w:val="single" w:sz="8" w:space="0" w:color="auto"/>
            </w:tcBorders>
            <w:shd w:val="clear" w:color="auto" w:fill="auto"/>
            <w:vAlign w:val="center"/>
          </w:tcPr>
          <w:p w14:paraId="369E2869" w14:textId="77777777" w:rsidR="00ED4410" w:rsidRPr="00195E38" w:rsidRDefault="00ED4410" w:rsidP="00D15353">
            <w:pPr>
              <w:jc w:val="center"/>
              <w:rPr>
                <w:rFonts w:ascii="Calibri" w:hAnsi="Calibri" w:cs="Calibri"/>
                <w:b/>
                <w:bCs/>
                <w:i/>
                <w:iCs/>
                <w:color w:val="000000"/>
                <w:sz w:val="16"/>
                <w:szCs w:val="16"/>
              </w:rPr>
            </w:pPr>
          </w:p>
        </w:tc>
      </w:tr>
      <w:tr w:rsidR="00ED4410" w:rsidRPr="00195E38" w14:paraId="4EA65677" w14:textId="77777777" w:rsidTr="00ED4410">
        <w:trPr>
          <w:trHeight w:val="423"/>
        </w:trPr>
        <w:tc>
          <w:tcPr>
            <w:tcW w:w="623"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963987" w14:textId="3FFD1A6F" w:rsidR="00ED4410"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8</w:t>
            </w:r>
          </w:p>
        </w:tc>
        <w:tc>
          <w:tcPr>
            <w:tcW w:w="1847" w:type="dxa"/>
            <w:tcBorders>
              <w:top w:val="single" w:sz="8" w:space="0" w:color="auto"/>
              <w:left w:val="nil"/>
              <w:bottom w:val="single" w:sz="4" w:space="0" w:color="auto"/>
              <w:right w:val="single" w:sz="4" w:space="0" w:color="auto"/>
            </w:tcBorders>
            <w:shd w:val="clear" w:color="auto" w:fill="auto"/>
            <w:vAlign w:val="center"/>
          </w:tcPr>
          <w:p w14:paraId="3F29BFFE" w14:textId="165B87A5" w:rsidR="00ED4410" w:rsidRPr="00195E38" w:rsidRDefault="00ED4410" w:rsidP="00D15353">
            <w:pPr>
              <w:jc w:val="center"/>
              <w:rPr>
                <w:rFonts w:ascii="Calibri" w:hAnsi="Calibri" w:cs="Calibri"/>
                <w:b/>
                <w:bCs/>
                <w:i/>
                <w:iCs/>
                <w:color w:val="000000"/>
                <w:sz w:val="16"/>
                <w:szCs w:val="16"/>
              </w:rPr>
            </w:pPr>
            <w:r w:rsidRPr="00ED4410">
              <w:rPr>
                <w:rFonts w:ascii="Calibri" w:hAnsi="Calibri" w:cs="Calibri"/>
                <w:b/>
                <w:bCs/>
                <w:i/>
                <w:iCs/>
                <w:color w:val="000000"/>
                <w:sz w:val="16"/>
                <w:szCs w:val="16"/>
              </w:rPr>
              <w:t>Mysz komputerowa</w:t>
            </w:r>
          </w:p>
        </w:tc>
        <w:tc>
          <w:tcPr>
            <w:tcW w:w="1700" w:type="dxa"/>
            <w:tcBorders>
              <w:top w:val="single" w:sz="8" w:space="0" w:color="auto"/>
              <w:left w:val="nil"/>
              <w:bottom w:val="single" w:sz="4" w:space="0" w:color="auto"/>
              <w:right w:val="single" w:sz="4" w:space="0" w:color="auto"/>
            </w:tcBorders>
            <w:shd w:val="clear" w:color="auto" w:fill="auto"/>
            <w:vAlign w:val="center"/>
          </w:tcPr>
          <w:p w14:paraId="3FB745D8" w14:textId="77777777" w:rsidR="00ED4410" w:rsidRPr="00195E38" w:rsidRDefault="00ED4410" w:rsidP="00D15353">
            <w:pPr>
              <w:jc w:val="center"/>
              <w:rPr>
                <w:rFonts w:ascii="Calibri" w:hAnsi="Calibri" w:cs="Calibri"/>
                <w:b/>
                <w:bCs/>
                <w:i/>
                <w:iCs/>
                <w:color w:val="000000"/>
                <w:sz w:val="16"/>
                <w:szCs w:val="16"/>
              </w:rPr>
            </w:pPr>
          </w:p>
        </w:tc>
        <w:tc>
          <w:tcPr>
            <w:tcW w:w="599" w:type="dxa"/>
            <w:tcBorders>
              <w:top w:val="single" w:sz="8" w:space="0" w:color="auto"/>
              <w:left w:val="nil"/>
              <w:bottom w:val="single" w:sz="4" w:space="0" w:color="auto"/>
              <w:right w:val="single" w:sz="4" w:space="0" w:color="auto"/>
            </w:tcBorders>
            <w:shd w:val="clear" w:color="auto" w:fill="auto"/>
            <w:vAlign w:val="center"/>
          </w:tcPr>
          <w:p w14:paraId="74FF4FC0" w14:textId="506F793E" w:rsidR="00ED4410"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672" w:type="dxa"/>
            <w:tcBorders>
              <w:top w:val="single" w:sz="8" w:space="0" w:color="auto"/>
              <w:left w:val="nil"/>
              <w:bottom w:val="single" w:sz="4" w:space="0" w:color="auto"/>
              <w:right w:val="single" w:sz="4" w:space="0" w:color="auto"/>
            </w:tcBorders>
            <w:shd w:val="clear" w:color="auto" w:fill="auto"/>
            <w:vAlign w:val="center"/>
          </w:tcPr>
          <w:p w14:paraId="01A36241" w14:textId="77777777" w:rsidR="00ED4410" w:rsidRPr="00195E38" w:rsidRDefault="00ED4410" w:rsidP="00D15353">
            <w:pPr>
              <w:jc w:val="center"/>
              <w:rPr>
                <w:rFonts w:ascii="Calibri" w:hAnsi="Calibri" w:cs="Calibri"/>
                <w:b/>
                <w:bCs/>
                <w:i/>
                <w:iCs/>
                <w:color w:val="000000"/>
                <w:sz w:val="16"/>
                <w:szCs w:val="16"/>
              </w:rPr>
            </w:pPr>
          </w:p>
        </w:tc>
        <w:tc>
          <w:tcPr>
            <w:tcW w:w="1650" w:type="dxa"/>
            <w:tcBorders>
              <w:top w:val="single" w:sz="8" w:space="0" w:color="auto"/>
              <w:left w:val="nil"/>
              <w:bottom w:val="single" w:sz="4" w:space="0" w:color="auto"/>
              <w:right w:val="single" w:sz="4" w:space="0" w:color="auto"/>
            </w:tcBorders>
            <w:shd w:val="clear" w:color="auto" w:fill="auto"/>
            <w:vAlign w:val="center"/>
          </w:tcPr>
          <w:p w14:paraId="73FD017F" w14:textId="77777777" w:rsidR="00ED4410" w:rsidRPr="00195E38" w:rsidRDefault="00ED4410" w:rsidP="00D15353">
            <w:pPr>
              <w:jc w:val="center"/>
              <w:rPr>
                <w:rFonts w:ascii="Calibri" w:hAnsi="Calibri" w:cs="Calibri"/>
                <w:b/>
                <w:bCs/>
                <w:i/>
                <w:iCs/>
                <w:color w:val="000000"/>
                <w:sz w:val="16"/>
                <w:szCs w:val="16"/>
              </w:rPr>
            </w:pPr>
          </w:p>
        </w:tc>
        <w:tc>
          <w:tcPr>
            <w:tcW w:w="1752" w:type="dxa"/>
            <w:tcBorders>
              <w:top w:val="single" w:sz="8" w:space="0" w:color="auto"/>
              <w:left w:val="nil"/>
              <w:bottom w:val="single" w:sz="4" w:space="0" w:color="auto"/>
              <w:right w:val="single" w:sz="8" w:space="0" w:color="auto"/>
            </w:tcBorders>
            <w:shd w:val="clear" w:color="auto" w:fill="auto"/>
            <w:vAlign w:val="center"/>
          </w:tcPr>
          <w:p w14:paraId="4C2F5395" w14:textId="77777777" w:rsidR="00ED4410" w:rsidRPr="00195E38" w:rsidRDefault="00ED4410" w:rsidP="00D15353">
            <w:pPr>
              <w:jc w:val="center"/>
              <w:rPr>
                <w:rFonts w:ascii="Calibri" w:hAnsi="Calibri" w:cs="Calibri"/>
                <w:b/>
                <w:bCs/>
                <w:i/>
                <w:iCs/>
                <w:color w:val="000000"/>
                <w:sz w:val="16"/>
                <w:szCs w:val="16"/>
              </w:rPr>
            </w:pPr>
          </w:p>
        </w:tc>
      </w:tr>
      <w:tr w:rsidR="00ED4410" w:rsidRPr="00195E38" w14:paraId="4098D5F8" w14:textId="77777777" w:rsidTr="00ED4410">
        <w:trPr>
          <w:trHeight w:val="423"/>
        </w:trPr>
        <w:tc>
          <w:tcPr>
            <w:tcW w:w="623"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5D1685A" w14:textId="77777777" w:rsidR="00ED4410" w:rsidRDefault="00ED4410" w:rsidP="00D15353">
            <w:pPr>
              <w:jc w:val="center"/>
              <w:rPr>
                <w:rFonts w:ascii="Calibri" w:hAnsi="Calibri" w:cs="Calibri"/>
                <w:b/>
                <w:bCs/>
                <w:i/>
                <w:iCs/>
                <w:color w:val="000000"/>
                <w:sz w:val="16"/>
                <w:szCs w:val="16"/>
              </w:rPr>
            </w:pPr>
          </w:p>
        </w:tc>
        <w:tc>
          <w:tcPr>
            <w:tcW w:w="1847" w:type="dxa"/>
            <w:tcBorders>
              <w:top w:val="single" w:sz="8" w:space="0" w:color="auto"/>
              <w:left w:val="nil"/>
              <w:bottom w:val="single" w:sz="4" w:space="0" w:color="auto"/>
              <w:right w:val="single" w:sz="4" w:space="0" w:color="auto"/>
            </w:tcBorders>
            <w:shd w:val="clear" w:color="auto" w:fill="auto"/>
            <w:vAlign w:val="center"/>
          </w:tcPr>
          <w:p w14:paraId="3D9D0B47" w14:textId="3891EC30" w:rsidR="00ED4410" w:rsidRPr="00195E38" w:rsidRDefault="00ED4410" w:rsidP="00D15353">
            <w:pPr>
              <w:jc w:val="center"/>
              <w:rPr>
                <w:rFonts w:ascii="Calibri" w:hAnsi="Calibri" w:cs="Calibri"/>
                <w:b/>
                <w:bCs/>
                <w:i/>
                <w:iCs/>
                <w:color w:val="000000"/>
                <w:sz w:val="16"/>
                <w:szCs w:val="16"/>
              </w:rPr>
            </w:pPr>
            <w:r>
              <w:rPr>
                <w:rFonts w:ascii="Calibri" w:hAnsi="Calibri" w:cs="Calibri"/>
                <w:b/>
                <w:bCs/>
                <w:i/>
                <w:iCs/>
                <w:color w:val="000000"/>
                <w:sz w:val="16"/>
                <w:szCs w:val="16"/>
              </w:rPr>
              <w:t>suma</w:t>
            </w:r>
          </w:p>
        </w:tc>
        <w:tc>
          <w:tcPr>
            <w:tcW w:w="1700" w:type="dxa"/>
            <w:tcBorders>
              <w:top w:val="single" w:sz="8" w:space="0" w:color="auto"/>
              <w:left w:val="nil"/>
              <w:bottom w:val="single" w:sz="4" w:space="0" w:color="auto"/>
              <w:right w:val="single" w:sz="4" w:space="0" w:color="auto"/>
            </w:tcBorders>
            <w:shd w:val="clear" w:color="auto" w:fill="auto"/>
            <w:vAlign w:val="center"/>
          </w:tcPr>
          <w:p w14:paraId="4CC680AD" w14:textId="77777777" w:rsidR="00ED4410" w:rsidRPr="00195E38" w:rsidRDefault="00ED4410" w:rsidP="00D15353">
            <w:pPr>
              <w:jc w:val="center"/>
              <w:rPr>
                <w:rFonts w:ascii="Calibri" w:hAnsi="Calibri" w:cs="Calibri"/>
                <w:b/>
                <w:bCs/>
                <w:i/>
                <w:iCs/>
                <w:color w:val="000000"/>
                <w:sz w:val="16"/>
                <w:szCs w:val="16"/>
              </w:rPr>
            </w:pPr>
          </w:p>
        </w:tc>
        <w:tc>
          <w:tcPr>
            <w:tcW w:w="599" w:type="dxa"/>
            <w:tcBorders>
              <w:top w:val="single" w:sz="8" w:space="0" w:color="auto"/>
              <w:left w:val="nil"/>
              <w:bottom w:val="single" w:sz="4" w:space="0" w:color="auto"/>
              <w:right w:val="single" w:sz="4" w:space="0" w:color="auto"/>
            </w:tcBorders>
            <w:shd w:val="clear" w:color="auto" w:fill="auto"/>
            <w:vAlign w:val="center"/>
          </w:tcPr>
          <w:p w14:paraId="76435D89" w14:textId="77777777" w:rsidR="00ED4410" w:rsidRPr="00195E38" w:rsidRDefault="00ED4410" w:rsidP="00D15353">
            <w:pPr>
              <w:jc w:val="center"/>
              <w:rPr>
                <w:rFonts w:ascii="Calibri" w:hAnsi="Calibri" w:cs="Calibri"/>
                <w:b/>
                <w:bCs/>
                <w:i/>
                <w:iCs/>
                <w:color w:val="000000"/>
                <w:sz w:val="16"/>
                <w:szCs w:val="16"/>
              </w:rPr>
            </w:pPr>
          </w:p>
        </w:tc>
        <w:tc>
          <w:tcPr>
            <w:tcW w:w="1672" w:type="dxa"/>
            <w:tcBorders>
              <w:top w:val="single" w:sz="8" w:space="0" w:color="auto"/>
              <w:left w:val="nil"/>
              <w:bottom w:val="single" w:sz="4" w:space="0" w:color="auto"/>
              <w:right w:val="single" w:sz="4" w:space="0" w:color="auto"/>
            </w:tcBorders>
            <w:shd w:val="clear" w:color="auto" w:fill="auto"/>
            <w:vAlign w:val="center"/>
          </w:tcPr>
          <w:p w14:paraId="1168582B" w14:textId="77777777" w:rsidR="00ED4410" w:rsidRPr="00195E38" w:rsidRDefault="00ED4410" w:rsidP="00D15353">
            <w:pPr>
              <w:jc w:val="center"/>
              <w:rPr>
                <w:rFonts w:ascii="Calibri" w:hAnsi="Calibri" w:cs="Calibri"/>
                <w:b/>
                <w:bCs/>
                <w:i/>
                <w:iCs/>
                <w:color w:val="000000"/>
                <w:sz w:val="16"/>
                <w:szCs w:val="16"/>
              </w:rPr>
            </w:pPr>
          </w:p>
        </w:tc>
        <w:tc>
          <w:tcPr>
            <w:tcW w:w="1650" w:type="dxa"/>
            <w:tcBorders>
              <w:top w:val="single" w:sz="8" w:space="0" w:color="auto"/>
              <w:left w:val="nil"/>
              <w:bottom w:val="single" w:sz="4" w:space="0" w:color="auto"/>
              <w:right w:val="single" w:sz="4" w:space="0" w:color="auto"/>
            </w:tcBorders>
            <w:shd w:val="clear" w:color="auto" w:fill="auto"/>
            <w:vAlign w:val="center"/>
          </w:tcPr>
          <w:p w14:paraId="6B0B25C9" w14:textId="77777777" w:rsidR="00ED4410" w:rsidRPr="00195E38" w:rsidRDefault="00ED4410" w:rsidP="00D15353">
            <w:pPr>
              <w:jc w:val="center"/>
              <w:rPr>
                <w:rFonts w:ascii="Calibri" w:hAnsi="Calibri" w:cs="Calibri"/>
                <w:b/>
                <w:bCs/>
                <w:i/>
                <w:iCs/>
                <w:color w:val="000000"/>
                <w:sz w:val="16"/>
                <w:szCs w:val="16"/>
              </w:rPr>
            </w:pPr>
          </w:p>
        </w:tc>
        <w:tc>
          <w:tcPr>
            <w:tcW w:w="1752" w:type="dxa"/>
            <w:tcBorders>
              <w:top w:val="single" w:sz="8" w:space="0" w:color="auto"/>
              <w:left w:val="nil"/>
              <w:bottom w:val="single" w:sz="4" w:space="0" w:color="auto"/>
              <w:right w:val="single" w:sz="8" w:space="0" w:color="auto"/>
            </w:tcBorders>
            <w:shd w:val="clear" w:color="auto" w:fill="auto"/>
            <w:vAlign w:val="center"/>
          </w:tcPr>
          <w:p w14:paraId="25B58AC1" w14:textId="77777777" w:rsidR="00ED4410" w:rsidRPr="00195E38" w:rsidRDefault="00ED4410" w:rsidP="00D15353">
            <w:pPr>
              <w:jc w:val="center"/>
              <w:rPr>
                <w:rFonts w:ascii="Calibri" w:hAnsi="Calibri" w:cs="Calibri"/>
                <w:b/>
                <w:bCs/>
                <w:i/>
                <w:iCs/>
                <w:color w:val="000000"/>
                <w:sz w:val="16"/>
                <w:szCs w:val="16"/>
              </w:rPr>
            </w:pPr>
          </w:p>
        </w:tc>
      </w:tr>
    </w:tbl>
    <w:p w14:paraId="2AA7436F" w14:textId="77777777" w:rsidR="00D24416" w:rsidRPr="00477A05" w:rsidRDefault="00D24416" w:rsidP="00D24416">
      <w:pPr>
        <w:jc w:val="both"/>
        <w:rPr>
          <w:rFonts w:ascii="Adagio_Slab" w:hAnsi="Adagio_Slab"/>
          <w:sz w:val="20"/>
          <w:szCs w:val="20"/>
        </w:rPr>
      </w:pPr>
    </w:p>
    <w:p w14:paraId="6DD2D1AA"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4BC24684"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718152F" w14:textId="77777777" w:rsidR="00D24416" w:rsidRPr="00477A05" w:rsidRDefault="00D24416" w:rsidP="00D24416">
      <w:pPr>
        <w:jc w:val="both"/>
        <w:rPr>
          <w:rFonts w:ascii="Adagio_Slab" w:hAnsi="Adagio_Slab"/>
          <w:sz w:val="20"/>
          <w:szCs w:val="20"/>
        </w:rPr>
      </w:pPr>
    </w:p>
    <w:p w14:paraId="71F1A71B" w14:textId="77777777" w:rsidR="00D24416" w:rsidRPr="00477A05" w:rsidRDefault="00D24416" w:rsidP="00D24416">
      <w:pPr>
        <w:jc w:val="both"/>
        <w:rPr>
          <w:rFonts w:ascii="Adagio_Slab" w:hAnsi="Adagio_Slab"/>
          <w:sz w:val="20"/>
          <w:szCs w:val="20"/>
        </w:rPr>
      </w:pPr>
    </w:p>
    <w:p w14:paraId="5EA49A89" w14:textId="09C0B9D9"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bookmarkEnd w:id="5"/>
    <w:p w14:paraId="07C83267" w14:textId="77777777" w:rsidR="00D24416" w:rsidRDefault="00D24416" w:rsidP="002B2B16">
      <w:pPr>
        <w:tabs>
          <w:tab w:val="left" w:pos="0"/>
          <w:tab w:val="left" w:pos="284"/>
        </w:tabs>
        <w:spacing w:line="360" w:lineRule="auto"/>
        <w:jc w:val="both"/>
        <w:rPr>
          <w:rFonts w:ascii="Adagio_Slab" w:hAnsi="Adagio_Slab" w:cs="Arial"/>
          <w:b/>
          <w:bCs/>
          <w:sz w:val="20"/>
          <w:szCs w:val="20"/>
        </w:rPr>
      </w:pPr>
    </w:p>
    <w:p w14:paraId="39D93B4B" w14:textId="204F76BD" w:rsidR="00BF5325" w:rsidRDefault="00BF5325" w:rsidP="002B2B16">
      <w:pPr>
        <w:tabs>
          <w:tab w:val="left" w:pos="0"/>
          <w:tab w:val="left" w:pos="284"/>
        </w:tabs>
        <w:spacing w:line="360" w:lineRule="auto"/>
        <w:jc w:val="both"/>
        <w:rPr>
          <w:rFonts w:ascii="Adagio_Slab" w:hAnsi="Adagio_Slab" w:cs="Arial"/>
          <w:b/>
          <w:bCs/>
          <w:sz w:val="20"/>
          <w:szCs w:val="20"/>
        </w:rPr>
      </w:pPr>
    </w:p>
    <w:p w14:paraId="238B039C" w14:textId="27162E12" w:rsidR="004B6E69" w:rsidRDefault="004B6E69" w:rsidP="002B2B16">
      <w:pPr>
        <w:tabs>
          <w:tab w:val="left" w:pos="0"/>
          <w:tab w:val="left" w:pos="284"/>
        </w:tabs>
        <w:spacing w:line="360" w:lineRule="auto"/>
        <w:jc w:val="both"/>
        <w:rPr>
          <w:rFonts w:ascii="Adagio_Slab" w:hAnsi="Adagio_Slab" w:cs="Arial"/>
          <w:b/>
          <w:bCs/>
          <w:sz w:val="20"/>
          <w:szCs w:val="20"/>
        </w:rPr>
      </w:pPr>
    </w:p>
    <w:p w14:paraId="18F23D6F" w14:textId="7F0AA21C" w:rsidR="004B6E69" w:rsidRDefault="004B6E69" w:rsidP="002B2B16">
      <w:pPr>
        <w:tabs>
          <w:tab w:val="left" w:pos="0"/>
          <w:tab w:val="left" w:pos="284"/>
        </w:tabs>
        <w:spacing w:line="360" w:lineRule="auto"/>
        <w:jc w:val="both"/>
        <w:rPr>
          <w:rFonts w:ascii="Adagio_Slab" w:hAnsi="Adagio_Slab" w:cs="Arial"/>
          <w:b/>
          <w:bCs/>
          <w:sz w:val="20"/>
          <w:szCs w:val="20"/>
        </w:rPr>
      </w:pPr>
    </w:p>
    <w:p w14:paraId="55FA0089" w14:textId="76076353" w:rsidR="004B6E69" w:rsidRDefault="004B6E69" w:rsidP="002B2B16">
      <w:pPr>
        <w:tabs>
          <w:tab w:val="left" w:pos="0"/>
          <w:tab w:val="left" w:pos="284"/>
        </w:tabs>
        <w:spacing w:line="360" w:lineRule="auto"/>
        <w:jc w:val="both"/>
        <w:rPr>
          <w:rFonts w:ascii="Adagio_Slab" w:hAnsi="Adagio_Slab" w:cs="Arial"/>
          <w:b/>
          <w:bCs/>
          <w:sz w:val="20"/>
          <w:szCs w:val="20"/>
        </w:rPr>
      </w:pPr>
    </w:p>
    <w:p w14:paraId="147A6D0D" w14:textId="3A3F91AE" w:rsidR="004B6E69" w:rsidRDefault="004B6E69" w:rsidP="002B2B16">
      <w:pPr>
        <w:tabs>
          <w:tab w:val="left" w:pos="0"/>
          <w:tab w:val="left" w:pos="284"/>
        </w:tabs>
        <w:spacing w:line="360" w:lineRule="auto"/>
        <w:jc w:val="both"/>
        <w:rPr>
          <w:rFonts w:ascii="Adagio_Slab" w:hAnsi="Adagio_Slab" w:cs="Arial"/>
          <w:b/>
          <w:bCs/>
          <w:sz w:val="20"/>
          <w:szCs w:val="20"/>
        </w:rPr>
      </w:pPr>
    </w:p>
    <w:p w14:paraId="33C48D3D" w14:textId="521BD32E" w:rsidR="004B6E69" w:rsidRDefault="004B6E69" w:rsidP="002B2B16">
      <w:pPr>
        <w:tabs>
          <w:tab w:val="left" w:pos="0"/>
          <w:tab w:val="left" w:pos="284"/>
        </w:tabs>
        <w:spacing w:line="360" w:lineRule="auto"/>
        <w:jc w:val="both"/>
        <w:rPr>
          <w:rFonts w:ascii="Adagio_Slab" w:hAnsi="Adagio_Slab" w:cs="Arial"/>
          <w:b/>
          <w:bCs/>
          <w:sz w:val="20"/>
          <w:szCs w:val="20"/>
        </w:rPr>
      </w:pPr>
    </w:p>
    <w:p w14:paraId="10817237" w14:textId="3CA2519F" w:rsidR="004B6E69" w:rsidRDefault="004B6E69" w:rsidP="002B2B16">
      <w:pPr>
        <w:tabs>
          <w:tab w:val="left" w:pos="0"/>
          <w:tab w:val="left" w:pos="284"/>
        </w:tabs>
        <w:spacing w:line="360" w:lineRule="auto"/>
        <w:jc w:val="both"/>
        <w:rPr>
          <w:rFonts w:ascii="Adagio_Slab" w:hAnsi="Adagio_Slab" w:cs="Arial"/>
          <w:b/>
          <w:bCs/>
          <w:sz w:val="20"/>
          <w:szCs w:val="20"/>
        </w:rPr>
      </w:pPr>
    </w:p>
    <w:p w14:paraId="3A221F2C" w14:textId="0BBD2CFB" w:rsidR="004B6E69" w:rsidRDefault="004B6E69" w:rsidP="002B2B16">
      <w:pPr>
        <w:tabs>
          <w:tab w:val="left" w:pos="0"/>
          <w:tab w:val="left" w:pos="284"/>
        </w:tabs>
        <w:spacing w:line="360" w:lineRule="auto"/>
        <w:jc w:val="both"/>
        <w:rPr>
          <w:rFonts w:ascii="Adagio_Slab" w:hAnsi="Adagio_Slab" w:cs="Arial"/>
          <w:b/>
          <w:bCs/>
          <w:sz w:val="20"/>
          <w:szCs w:val="20"/>
        </w:rPr>
      </w:pPr>
    </w:p>
    <w:p w14:paraId="73734DEE" w14:textId="7EB0F637" w:rsidR="004B6E69" w:rsidRDefault="004B6E69" w:rsidP="002B2B16">
      <w:pPr>
        <w:tabs>
          <w:tab w:val="left" w:pos="0"/>
          <w:tab w:val="left" w:pos="284"/>
        </w:tabs>
        <w:spacing w:line="360" w:lineRule="auto"/>
        <w:jc w:val="both"/>
        <w:rPr>
          <w:rFonts w:ascii="Adagio_Slab" w:hAnsi="Adagio_Slab" w:cs="Arial"/>
          <w:b/>
          <w:bCs/>
          <w:sz w:val="20"/>
          <w:szCs w:val="20"/>
        </w:rPr>
      </w:pPr>
    </w:p>
    <w:p w14:paraId="1391D366" w14:textId="47A06F48" w:rsidR="004B6E69" w:rsidRDefault="004B6E69" w:rsidP="0032380C">
      <w:pPr>
        <w:rPr>
          <w:rFonts w:ascii="Adagio_Slab" w:hAnsi="Adagio_Slab"/>
          <w:b/>
          <w:bCs/>
          <w:sz w:val="20"/>
          <w:szCs w:val="20"/>
        </w:rPr>
      </w:pPr>
    </w:p>
    <w:p w14:paraId="70D9E77C" w14:textId="77777777" w:rsidR="00C406A7" w:rsidRDefault="00C406A7" w:rsidP="0032380C">
      <w:pPr>
        <w:rPr>
          <w:rFonts w:ascii="Adagio_Slab" w:hAnsi="Adagio_Slab"/>
          <w:b/>
          <w:bCs/>
          <w:sz w:val="20"/>
          <w:szCs w:val="20"/>
        </w:rPr>
      </w:pPr>
    </w:p>
    <w:p w14:paraId="0E2A7365" w14:textId="0D999288" w:rsidR="004B6E69" w:rsidRDefault="004B6E69" w:rsidP="0032380C">
      <w:pPr>
        <w:rPr>
          <w:rFonts w:ascii="Adagio_Slab" w:hAnsi="Adagio_Slab"/>
          <w:b/>
          <w:bCs/>
          <w:sz w:val="20"/>
          <w:szCs w:val="20"/>
        </w:rPr>
      </w:pPr>
    </w:p>
    <w:p w14:paraId="57971EA8" w14:textId="5B7FF629" w:rsidR="004B6E69" w:rsidRDefault="004B6E69" w:rsidP="0032380C">
      <w:pPr>
        <w:rPr>
          <w:rFonts w:ascii="Adagio_Slab" w:hAnsi="Adagio_Slab"/>
          <w:b/>
          <w:bCs/>
          <w:sz w:val="20"/>
          <w:szCs w:val="20"/>
        </w:rPr>
      </w:pPr>
    </w:p>
    <w:p w14:paraId="571368A5" w14:textId="77777777" w:rsidR="004B6E69" w:rsidRDefault="004B6E69" w:rsidP="0032380C">
      <w:pPr>
        <w:rPr>
          <w:rFonts w:ascii="Adagio_Slab" w:hAnsi="Adagio_Slab"/>
          <w:b/>
          <w:bCs/>
          <w:sz w:val="20"/>
          <w:szCs w:val="20"/>
        </w:rPr>
      </w:pPr>
    </w:p>
    <w:p w14:paraId="19BB1B58" w14:textId="77777777" w:rsidR="009F2CC1" w:rsidRDefault="009F2CC1" w:rsidP="0032380C">
      <w:pPr>
        <w:rPr>
          <w:rFonts w:ascii="Adagio_Slab" w:hAnsi="Adagio_Slab"/>
          <w:b/>
          <w:bCs/>
          <w:sz w:val="20"/>
          <w:szCs w:val="20"/>
        </w:rPr>
      </w:pPr>
    </w:p>
    <w:p w14:paraId="471A1092" w14:textId="77777777" w:rsidR="009F2CC1" w:rsidRDefault="009F2CC1" w:rsidP="0032380C">
      <w:pPr>
        <w:rPr>
          <w:rFonts w:ascii="Adagio_Slab" w:hAnsi="Adagio_Slab"/>
          <w:b/>
          <w:bCs/>
          <w:sz w:val="20"/>
          <w:szCs w:val="20"/>
        </w:rPr>
      </w:pPr>
    </w:p>
    <w:p w14:paraId="0EC4A4D8" w14:textId="3A14B2BF" w:rsidR="0032380C" w:rsidRPr="00477A05" w:rsidRDefault="0032380C" w:rsidP="0032380C">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28F499CF" w14:textId="77777777" w:rsidR="0032380C" w:rsidRPr="00477A05" w:rsidRDefault="0032380C" w:rsidP="0032380C">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32380C" w:rsidRPr="00477A05" w14:paraId="1E2443DC" w14:textId="77777777" w:rsidTr="008924F4">
        <w:trPr>
          <w:trHeight w:val="706"/>
        </w:trPr>
        <w:tc>
          <w:tcPr>
            <w:tcW w:w="3119" w:type="dxa"/>
            <w:tcBorders>
              <w:top w:val="nil"/>
              <w:left w:val="nil"/>
              <w:bottom w:val="nil"/>
              <w:right w:val="nil"/>
            </w:tcBorders>
          </w:tcPr>
          <w:p w14:paraId="4ABD5B89" w14:textId="77777777" w:rsidR="0032380C" w:rsidRPr="00477A05" w:rsidRDefault="0032380C" w:rsidP="008924F4">
            <w:pPr>
              <w:jc w:val="both"/>
              <w:rPr>
                <w:rFonts w:ascii="Adagio_Slab" w:hAnsi="Adagio_Slab"/>
                <w:sz w:val="20"/>
                <w:szCs w:val="20"/>
              </w:rPr>
            </w:pPr>
          </w:p>
          <w:p w14:paraId="5D6D7F98" w14:textId="77777777" w:rsidR="0032380C" w:rsidRPr="00477A05" w:rsidRDefault="0032380C" w:rsidP="008924F4">
            <w:pPr>
              <w:jc w:val="both"/>
              <w:rPr>
                <w:rFonts w:ascii="Adagio_Slab" w:hAnsi="Adagio_Slab"/>
                <w:i/>
                <w:sz w:val="20"/>
                <w:szCs w:val="20"/>
              </w:rPr>
            </w:pPr>
          </w:p>
          <w:p w14:paraId="4CC4C87A" w14:textId="77777777" w:rsidR="0032380C" w:rsidRPr="00477A05" w:rsidRDefault="0032380C" w:rsidP="008924F4">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4BDD7E" w14:textId="77777777" w:rsidR="0032380C" w:rsidRPr="00477A05" w:rsidRDefault="0032380C" w:rsidP="008924F4">
            <w:pPr>
              <w:jc w:val="center"/>
              <w:rPr>
                <w:rFonts w:ascii="Adagio_Slab" w:hAnsi="Adagio_Slab"/>
                <w:b/>
                <w:sz w:val="20"/>
                <w:szCs w:val="20"/>
              </w:rPr>
            </w:pPr>
            <w:r w:rsidRPr="00477A05">
              <w:rPr>
                <w:rFonts w:ascii="Adagio_Slab" w:hAnsi="Adagio_Slab"/>
                <w:b/>
                <w:sz w:val="20"/>
                <w:szCs w:val="20"/>
              </w:rPr>
              <w:t>SZCZEGÓŁOWA KALKULACJA CENY</w:t>
            </w:r>
          </w:p>
          <w:p w14:paraId="5D7CF733" w14:textId="77777777" w:rsidR="0032380C" w:rsidRPr="00477A05" w:rsidRDefault="0032380C" w:rsidP="008924F4">
            <w:pPr>
              <w:jc w:val="center"/>
              <w:rPr>
                <w:rFonts w:ascii="Adagio_Slab" w:hAnsi="Adagio_Slab"/>
                <w:b/>
                <w:sz w:val="20"/>
                <w:szCs w:val="20"/>
              </w:rPr>
            </w:pPr>
            <w:r>
              <w:rPr>
                <w:rFonts w:ascii="Adagio_Slab" w:hAnsi="Adagio_Slab"/>
                <w:b/>
                <w:sz w:val="20"/>
                <w:szCs w:val="20"/>
              </w:rPr>
              <w:t xml:space="preserve">- FORMULARZ  CENOWY - </w:t>
            </w:r>
          </w:p>
        </w:tc>
      </w:tr>
    </w:tbl>
    <w:p w14:paraId="704C0AB6" w14:textId="77777777" w:rsidR="0032380C" w:rsidRPr="00477A05" w:rsidRDefault="0032380C" w:rsidP="0032380C">
      <w:pPr>
        <w:jc w:val="both"/>
        <w:rPr>
          <w:rFonts w:ascii="Adagio_Slab" w:hAnsi="Adagio_Slab"/>
          <w:sz w:val="20"/>
          <w:szCs w:val="20"/>
        </w:rPr>
      </w:pPr>
    </w:p>
    <w:p w14:paraId="3043E65F" w14:textId="494192D4" w:rsidR="0032380C" w:rsidRDefault="0032380C" w:rsidP="0032380C">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374209">
        <w:rPr>
          <w:rFonts w:ascii="Adagio_Slab" w:hAnsi="Adagio_Slab"/>
          <w:color w:val="0000FF"/>
          <w:sz w:val="20"/>
          <w:szCs w:val="20"/>
        </w:rPr>
        <w:t>31</w:t>
      </w:r>
      <w:r>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37E9A6E6" w14:textId="743050FA" w:rsidR="0032380C" w:rsidRPr="00464E64" w:rsidRDefault="0032380C" w:rsidP="0032380C">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sidR="009F1504">
        <w:rPr>
          <w:rFonts w:ascii="Adagio_Slab" w:hAnsi="Adagio_Slab" w:cs="Arial"/>
          <w:b/>
          <w:color w:val="C00000"/>
          <w:sz w:val="20"/>
          <w:szCs w:val="20"/>
        </w:rPr>
        <w:t>6</w:t>
      </w:r>
    </w:p>
    <w:tbl>
      <w:tblPr>
        <w:tblW w:w="9843" w:type="dxa"/>
        <w:tblInd w:w="75" w:type="dxa"/>
        <w:tblCellMar>
          <w:left w:w="70" w:type="dxa"/>
          <w:right w:w="70" w:type="dxa"/>
        </w:tblCellMar>
        <w:tblLook w:val="04A0" w:firstRow="1" w:lastRow="0" w:firstColumn="1" w:lastColumn="0" w:noHBand="0" w:noVBand="1"/>
      </w:tblPr>
      <w:tblGrid>
        <w:gridCol w:w="623"/>
        <w:gridCol w:w="1282"/>
        <w:gridCol w:w="2551"/>
        <w:gridCol w:w="709"/>
        <w:gridCol w:w="1559"/>
        <w:gridCol w:w="1654"/>
        <w:gridCol w:w="1465"/>
      </w:tblGrid>
      <w:tr w:rsidR="0032380C" w:rsidRPr="00195E38" w14:paraId="00479628" w14:textId="77777777" w:rsidTr="004B6E69">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9B49DF9" w14:textId="77777777" w:rsidR="0032380C" w:rsidRPr="00AB2A37" w:rsidRDefault="0032380C" w:rsidP="008924F4">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282" w:type="dxa"/>
            <w:tcBorders>
              <w:top w:val="single" w:sz="4" w:space="0" w:color="auto"/>
              <w:left w:val="nil"/>
              <w:bottom w:val="single" w:sz="8" w:space="0" w:color="auto"/>
              <w:right w:val="single" w:sz="4" w:space="0" w:color="auto"/>
            </w:tcBorders>
            <w:shd w:val="clear" w:color="auto" w:fill="auto"/>
            <w:vAlign w:val="center"/>
            <w:hideMark/>
          </w:tcPr>
          <w:p w14:paraId="411D19D2" w14:textId="77777777" w:rsidR="0032380C" w:rsidRPr="00AB2A37" w:rsidRDefault="0032380C" w:rsidP="008924F4">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2551" w:type="dxa"/>
            <w:tcBorders>
              <w:top w:val="single" w:sz="4" w:space="0" w:color="auto"/>
              <w:left w:val="nil"/>
              <w:bottom w:val="single" w:sz="8" w:space="0" w:color="auto"/>
              <w:right w:val="single" w:sz="4" w:space="0" w:color="auto"/>
            </w:tcBorders>
            <w:shd w:val="clear" w:color="auto" w:fill="auto"/>
            <w:vAlign w:val="bottom"/>
            <w:hideMark/>
          </w:tcPr>
          <w:p w14:paraId="14746841" w14:textId="77777777" w:rsidR="0032380C" w:rsidRPr="00AB2A37" w:rsidRDefault="0032380C" w:rsidP="008924F4">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50D04CB8" w14:textId="77777777" w:rsidR="0032380C" w:rsidRPr="00AB2A37" w:rsidRDefault="0032380C" w:rsidP="008924F4">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621C1724" w14:textId="77777777" w:rsidR="0032380C" w:rsidRPr="00AB2A37" w:rsidRDefault="0032380C" w:rsidP="008924F4">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6AB0BA49" w14:textId="77777777" w:rsidR="0032380C" w:rsidRPr="00AB2A37" w:rsidRDefault="0032380C" w:rsidP="008924F4">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65" w:type="dxa"/>
            <w:tcBorders>
              <w:top w:val="single" w:sz="4" w:space="0" w:color="auto"/>
              <w:left w:val="nil"/>
              <w:bottom w:val="single" w:sz="8" w:space="0" w:color="auto"/>
              <w:right w:val="single" w:sz="4" w:space="0" w:color="auto"/>
            </w:tcBorders>
            <w:shd w:val="clear" w:color="auto" w:fill="auto"/>
            <w:vAlign w:val="center"/>
            <w:hideMark/>
          </w:tcPr>
          <w:p w14:paraId="18E7662D" w14:textId="77777777" w:rsidR="0032380C" w:rsidRPr="00AB2A37" w:rsidRDefault="0032380C" w:rsidP="008924F4">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32380C" w:rsidRPr="00195E38" w14:paraId="150CDDEB" w14:textId="77777777" w:rsidTr="004B6E69">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5582CC9"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282" w:type="dxa"/>
            <w:tcBorders>
              <w:top w:val="single" w:sz="8" w:space="0" w:color="auto"/>
              <w:left w:val="nil"/>
              <w:bottom w:val="single" w:sz="8" w:space="0" w:color="auto"/>
              <w:right w:val="single" w:sz="4" w:space="0" w:color="auto"/>
            </w:tcBorders>
            <w:shd w:val="pct10" w:color="auto" w:fill="auto"/>
            <w:vAlign w:val="center"/>
            <w:hideMark/>
          </w:tcPr>
          <w:p w14:paraId="32BAF3F6"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2551" w:type="dxa"/>
            <w:tcBorders>
              <w:top w:val="single" w:sz="8" w:space="0" w:color="auto"/>
              <w:left w:val="nil"/>
              <w:bottom w:val="single" w:sz="8" w:space="0" w:color="auto"/>
              <w:right w:val="single" w:sz="4" w:space="0" w:color="auto"/>
            </w:tcBorders>
            <w:shd w:val="pct10" w:color="auto" w:fill="auto"/>
            <w:vAlign w:val="center"/>
            <w:hideMark/>
          </w:tcPr>
          <w:p w14:paraId="492DFD88"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09" w:type="dxa"/>
            <w:tcBorders>
              <w:top w:val="single" w:sz="8" w:space="0" w:color="auto"/>
              <w:left w:val="nil"/>
              <w:bottom w:val="single" w:sz="8" w:space="0" w:color="auto"/>
              <w:right w:val="single" w:sz="4" w:space="0" w:color="auto"/>
            </w:tcBorders>
            <w:shd w:val="pct10" w:color="auto" w:fill="auto"/>
            <w:vAlign w:val="center"/>
            <w:hideMark/>
          </w:tcPr>
          <w:p w14:paraId="04642A18"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559" w:type="dxa"/>
            <w:tcBorders>
              <w:top w:val="single" w:sz="8" w:space="0" w:color="auto"/>
              <w:left w:val="nil"/>
              <w:bottom w:val="single" w:sz="8" w:space="0" w:color="auto"/>
              <w:right w:val="single" w:sz="4" w:space="0" w:color="auto"/>
            </w:tcBorders>
            <w:shd w:val="pct10" w:color="auto" w:fill="auto"/>
            <w:vAlign w:val="center"/>
            <w:hideMark/>
          </w:tcPr>
          <w:p w14:paraId="11AF8C79"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16ACC8D0"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65" w:type="dxa"/>
            <w:tcBorders>
              <w:top w:val="single" w:sz="8" w:space="0" w:color="auto"/>
              <w:left w:val="nil"/>
              <w:bottom w:val="single" w:sz="8" w:space="0" w:color="auto"/>
              <w:right w:val="single" w:sz="8" w:space="0" w:color="auto"/>
            </w:tcBorders>
            <w:shd w:val="pct10" w:color="auto" w:fill="auto"/>
            <w:vAlign w:val="center"/>
            <w:hideMark/>
          </w:tcPr>
          <w:p w14:paraId="7DA098A5"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ED4410" w:rsidRPr="00ED4410" w14:paraId="6AAE56A3" w14:textId="77777777" w:rsidTr="00ED441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704A45F" w14:textId="3700954F" w:rsidR="00ED4410" w:rsidRPr="00ED4410" w:rsidRDefault="00ED4410" w:rsidP="008924F4">
            <w:pPr>
              <w:jc w:val="center"/>
              <w:rPr>
                <w:rFonts w:ascii="Calibri" w:hAnsi="Calibri" w:cs="Calibri"/>
                <w:b/>
                <w:bCs/>
                <w:i/>
                <w:iCs/>
                <w:color w:val="000000"/>
                <w:sz w:val="16"/>
                <w:szCs w:val="16"/>
              </w:rPr>
            </w:pPr>
            <w:r w:rsidRPr="00ED4410">
              <w:rPr>
                <w:rFonts w:ascii="Calibri" w:hAnsi="Calibri" w:cs="Calibri"/>
                <w:b/>
                <w:bCs/>
                <w:i/>
                <w:iCs/>
                <w:color w:val="000000"/>
                <w:sz w:val="16"/>
                <w:szCs w:val="16"/>
              </w:rPr>
              <w:t>1</w:t>
            </w:r>
          </w:p>
        </w:tc>
        <w:tc>
          <w:tcPr>
            <w:tcW w:w="1282" w:type="dxa"/>
            <w:tcBorders>
              <w:top w:val="single" w:sz="8" w:space="0" w:color="auto"/>
              <w:left w:val="nil"/>
              <w:bottom w:val="single" w:sz="8" w:space="0" w:color="auto"/>
              <w:right w:val="single" w:sz="4" w:space="0" w:color="auto"/>
            </w:tcBorders>
            <w:shd w:val="clear" w:color="auto" w:fill="auto"/>
            <w:vAlign w:val="center"/>
          </w:tcPr>
          <w:p w14:paraId="0822D6F0" w14:textId="01B6F974" w:rsidR="00ED4410" w:rsidRPr="00ED4410" w:rsidRDefault="00367860" w:rsidP="008924F4">
            <w:pPr>
              <w:jc w:val="center"/>
              <w:rPr>
                <w:rFonts w:ascii="Calibri" w:hAnsi="Calibri" w:cs="Calibri"/>
                <w:b/>
                <w:bCs/>
                <w:i/>
                <w:iCs/>
                <w:color w:val="000000"/>
                <w:sz w:val="16"/>
                <w:szCs w:val="16"/>
              </w:rPr>
            </w:pPr>
            <w:r>
              <w:rPr>
                <w:rFonts w:ascii="Calibri" w:hAnsi="Calibri" w:cs="Calibri"/>
                <w:b/>
                <w:bCs/>
                <w:i/>
                <w:iCs/>
                <w:color w:val="000000"/>
                <w:sz w:val="16"/>
                <w:szCs w:val="16"/>
              </w:rPr>
              <w:t>Komputer stacjonarny</w:t>
            </w:r>
          </w:p>
        </w:tc>
        <w:tc>
          <w:tcPr>
            <w:tcW w:w="2551" w:type="dxa"/>
            <w:tcBorders>
              <w:top w:val="single" w:sz="8" w:space="0" w:color="auto"/>
              <w:left w:val="nil"/>
              <w:bottom w:val="single" w:sz="8" w:space="0" w:color="auto"/>
              <w:right w:val="single" w:sz="4" w:space="0" w:color="auto"/>
            </w:tcBorders>
            <w:shd w:val="clear" w:color="auto" w:fill="auto"/>
            <w:vAlign w:val="center"/>
          </w:tcPr>
          <w:p w14:paraId="3B9C6392" w14:textId="77777777" w:rsidR="00ED4410" w:rsidRPr="00ED4410" w:rsidRDefault="00ED4410" w:rsidP="008924F4">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auto"/>
            <w:vAlign w:val="center"/>
          </w:tcPr>
          <w:p w14:paraId="79A49C38" w14:textId="638C825F" w:rsidR="00ED4410" w:rsidRPr="00ED4410" w:rsidRDefault="00367860" w:rsidP="008924F4">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9" w:type="dxa"/>
            <w:tcBorders>
              <w:top w:val="single" w:sz="8" w:space="0" w:color="auto"/>
              <w:left w:val="nil"/>
              <w:bottom w:val="single" w:sz="8" w:space="0" w:color="auto"/>
              <w:right w:val="single" w:sz="4" w:space="0" w:color="auto"/>
            </w:tcBorders>
            <w:shd w:val="clear" w:color="auto" w:fill="auto"/>
            <w:vAlign w:val="center"/>
          </w:tcPr>
          <w:p w14:paraId="3B0A1BC9" w14:textId="77777777" w:rsidR="00ED4410" w:rsidRPr="00ED4410" w:rsidRDefault="00ED4410" w:rsidP="008924F4">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auto"/>
            <w:vAlign w:val="center"/>
          </w:tcPr>
          <w:p w14:paraId="0DD8C936" w14:textId="77777777" w:rsidR="00ED4410" w:rsidRPr="00ED4410" w:rsidRDefault="00ED4410" w:rsidP="008924F4">
            <w:pPr>
              <w:jc w:val="center"/>
              <w:rPr>
                <w:rFonts w:ascii="Calibri" w:hAnsi="Calibri" w:cs="Calibri"/>
                <w:b/>
                <w:bCs/>
                <w:i/>
                <w:iCs/>
                <w:color w:val="000000"/>
                <w:sz w:val="16"/>
                <w:szCs w:val="16"/>
              </w:rPr>
            </w:pPr>
          </w:p>
        </w:tc>
        <w:tc>
          <w:tcPr>
            <w:tcW w:w="1465" w:type="dxa"/>
            <w:tcBorders>
              <w:top w:val="single" w:sz="8" w:space="0" w:color="auto"/>
              <w:left w:val="nil"/>
              <w:bottom w:val="single" w:sz="8" w:space="0" w:color="auto"/>
              <w:right w:val="single" w:sz="8" w:space="0" w:color="auto"/>
            </w:tcBorders>
            <w:shd w:val="clear" w:color="auto" w:fill="auto"/>
            <w:vAlign w:val="center"/>
          </w:tcPr>
          <w:p w14:paraId="50ABD244" w14:textId="77777777" w:rsidR="00ED4410" w:rsidRPr="00ED4410" w:rsidRDefault="00ED4410" w:rsidP="008924F4">
            <w:pPr>
              <w:jc w:val="center"/>
              <w:rPr>
                <w:rFonts w:ascii="Calibri" w:hAnsi="Calibri" w:cs="Calibri"/>
                <w:b/>
                <w:bCs/>
                <w:i/>
                <w:iCs/>
                <w:color w:val="000000"/>
                <w:sz w:val="16"/>
                <w:szCs w:val="16"/>
              </w:rPr>
            </w:pPr>
          </w:p>
        </w:tc>
      </w:tr>
      <w:tr w:rsidR="00ED4410" w:rsidRPr="00195E38" w14:paraId="6C16330C" w14:textId="77777777" w:rsidTr="00ED441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D0C2DF6" w14:textId="2C6CCDF1" w:rsidR="00ED4410" w:rsidRPr="00195E38" w:rsidRDefault="00ED4410" w:rsidP="008924F4">
            <w:pPr>
              <w:jc w:val="center"/>
              <w:rPr>
                <w:rFonts w:ascii="Calibri" w:hAnsi="Calibri" w:cs="Calibri"/>
                <w:b/>
                <w:bCs/>
                <w:i/>
                <w:iCs/>
                <w:color w:val="000000"/>
                <w:sz w:val="16"/>
                <w:szCs w:val="16"/>
              </w:rPr>
            </w:pPr>
            <w:r w:rsidRPr="00ED4410">
              <w:rPr>
                <w:rFonts w:ascii="Calibri" w:hAnsi="Calibri" w:cs="Calibri"/>
                <w:b/>
                <w:bCs/>
                <w:i/>
                <w:iCs/>
                <w:color w:val="000000"/>
                <w:sz w:val="16"/>
                <w:szCs w:val="16"/>
              </w:rPr>
              <w:t>2</w:t>
            </w:r>
          </w:p>
        </w:tc>
        <w:tc>
          <w:tcPr>
            <w:tcW w:w="1282" w:type="dxa"/>
            <w:tcBorders>
              <w:top w:val="single" w:sz="8" w:space="0" w:color="auto"/>
              <w:left w:val="nil"/>
              <w:bottom w:val="single" w:sz="8" w:space="0" w:color="auto"/>
              <w:right w:val="single" w:sz="4" w:space="0" w:color="auto"/>
            </w:tcBorders>
            <w:shd w:val="clear" w:color="auto" w:fill="auto"/>
            <w:vAlign w:val="center"/>
          </w:tcPr>
          <w:p w14:paraId="374C2244" w14:textId="1DF668A0" w:rsidR="00ED4410" w:rsidRPr="00195E38" w:rsidRDefault="00367860" w:rsidP="008924F4">
            <w:pPr>
              <w:jc w:val="center"/>
              <w:rPr>
                <w:rFonts w:ascii="Calibri" w:hAnsi="Calibri" w:cs="Calibri"/>
                <w:b/>
                <w:bCs/>
                <w:i/>
                <w:iCs/>
                <w:color w:val="000000"/>
                <w:sz w:val="16"/>
                <w:szCs w:val="16"/>
              </w:rPr>
            </w:pPr>
            <w:r>
              <w:rPr>
                <w:rFonts w:ascii="Calibri" w:hAnsi="Calibri" w:cs="Calibri"/>
                <w:b/>
                <w:bCs/>
                <w:i/>
                <w:iCs/>
                <w:color w:val="000000"/>
                <w:sz w:val="16"/>
                <w:szCs w:val="16"/>
              </w:rPr>
              <w:t>Komputer przenośny</w:t>
            </w:r>
          </w:p>
        </w:tc>
        <w:tc>
          <w:tcPr>
            <w:tcW w:w="2551" w:type="dxa"/>
            <w:tcBorders>
              <w:top w:val="single" w:sz="8" w:space="0" w:color="auto"/>
              <w:left w:val="nil"/>
              <w:bottom w:val="single" w:sz="8" w:space="0" w:color="auto"/>
              <w:right w:val="single" w:sz="4" w:space="0" w:color="auto"/>
            </w:tcBorders>
            <w:shd w:val="clear" w:color="auto" w:fill="auto"/>
            <w:vAlign w:val="center"/>
          </w:tcPr>
          <w:p w14:paraId="7ECB53C1" w14:textId="77777777" w:rsidR="00ED4410" w:rsidRPr="00195E38" w:rsidRDefault="00ED4410" w:rsidP="008924F4">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auto"/>
            <w:vAlign w:val="center"/>
          </w:tcPr>
          <w:p w14:paraId="59591723" w14:textId="7A24B684" w:rsidR="00ED4410" w:rsidRPr="00195E38" w:rsidRDefault="00367860" w:rsidP="008924F4">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9" w:type="dxa"/>
            <w:tcBorders>
              <w:top w:val="single" w:sz="8" w:space="0" w:color="auto"/>
              <w:left w:val="nil"/>
              <w:bottom w:val="single" w:sz="8" w:space="0" w:color="auto"/>
              <w:right w:val="single" w:sz="4" w:space="0" w:color="auto"/>
            </w:tcBorders>
            <w:shd w:val="clear" w:color="auto" w:fill="auto"/>
            <w:vAlign w:val="center"/>
          </w:tcPr>
          <w:p w14:paraId="49D975A7" w14:textId="77777777" w:rsidR="00ED4410" w:rsidRPr="00195E38" w:rsidRDefault="00ED4410" w:rsidP="008924F4">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auto"/>
            <w:vAlign w:val="center"/>
          </w:tcPr>
          <w:p w14:paraId="36835CA3" w14:textId="77777777" w:rsidR="00ED4410" w:rsidRPr="00195E38" w:rsidRDefault="00ED4410" w:rsidP="008924F4">
            <w:pPr>
              <w:jc w:val="center"/>
              <w:rPr>
                <w:rFonts w:ascii="Calibri" w:hAnsi="Calibri" w:cs="Calibri"/>
                <w:b/>
                <w:bCs/>
                <w:i/>
                <w:iCs/>
                <w:color w:val="000000"/>
                <w:sz w:val="16"/>
                <w:szCs w:val="16"/>
              </w:rPr>
            </w:pPr>
          </w:p>
        </w:tc>
        <w:tc>
          <w:tcPr>
            <w:tcW w:w="1465" w:type="dxa"/>
            <w:tcBorders>
              <w:top w:val="single" w:sz="8" w:space="0" w:color="auto"/>
              <w:left w:val="nil"/>
              <w:bottom w:val="single" w:sz="8" w:space="0" w:color="auto"/>
              <w:right w:val="single" w:sz="8" w:space="0" w:color="auto"/>
            </w:tcBorders>
            <w:shd w:val="clear" w:color="auto" w:fill="auto"/>
            <w:vAlign w:val="center"/>
          </w:tcPr>
          <w:p w14:paraId="6885B24D" w14:textId="77777777" w:rsidR="00ED4410" w:rsidRPr="00195E38" w:rsidRDefault="00ED4410" w:rsidP="008924F4">
            <w:pPr>
              <w:jc w:val="center"/>
              <w:rPr>
                <w:rFonts w:ascii="Calibri" w:hAnsi="Calibri" w:cs="Calibri"/>
                <w:b/>
                <w:bCs/>
                <w:i/>
                <w:iCs/>
                <w:color w:val="000000"/>
                <w:sz w:val="16"/>
                <w:szCs w:val="16"/>
              </w:rPr>
            </w:pPr>
          </w:p>
        </w:tc>
      </w:tr>
      <w:tr w:rsidR="009F2CC1" w:rsidRPr="009F2CC1" w14:paraId="61B923A9" w14:textId="77777777" w:rsidTr="004B6E69">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0E9AF4D" w14:textId="4A9ABE41" w:rsidR="009F2CC1" w:rsidRPr="009F2CC1" w:rsidRDefault="00ED4410" w:rsidP="008924F4">
            <w:pPr>
              <w:jc w:val="center"/>
              <w:rPr>
                <w:rFonts w:ascii="Calibri" w:hAnsi="Calibri" w:cs="Calibri"/>
                <w:b/>
                <w:bCs/>
                <w:i/>
                <w:iCs/>
                <w:color w:val="000000"/>
                <w:sz w:val="16"/>
                <w:szCs w:val="16"/>
              </w:rPr>
            </w:pPr>
            <w:r>
              <w:rPr>
                <w:rFonts w:ascii="Calibri" w:hAnsi="Calibri" w:cs="Calibri"/>
                <w:b/>
                <w:bCs/>
                <w:i/>
                <w:iCs/>
                <w:color w:val="000000"/>
                <w:sz w:val="16"/>
                <w:szCs w:val="16"/>
              </w:rPr>
              <w:t>suma</w:t>
            </w:r>
          </w:p>
        </w:tc>
        <w:tc>
          <w:tcPr>
            <w:tcW w:w="1282" w:type="dxa"/>
            <w:tcBorders>
              <w:top w:val="single" w:sz="8" w:space="0" w:color="auto"/>
              <w:left w:val="nil"/>
              <w:bottom w:val="single" w:sz="8" w:space="0" w:color="auto"/>
              <w:right w:val="single" w:sz="4" w:space="0" w:color="auto"/>
            </w:tcBorders>
            <w:shd w:val="clear" w:color="auto" w:fill="FFFFFF" w:themeFill="background1"/>
            <w:vAlign w:val="center"/>
          </w:tcPr>
          <w:p w14:paraId="1FF6D2D9" w14:textId="12A5C8AD" w:rsidR="009F2CC1" w:rsidRPr="009F2CC1" w:rsidRDefault="00400846" w:rsidP="008924F4">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5B039950" w14:textId="77777777" w:rsidR="009F2CC1" w:rsidRPr="009F2CC1" w:rsidRDefault="009F2CC1" w:rsidP="008924F4">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14:paraId="341D662C" w14:textId="77A767CF" w:rsidR="009F2CC1" w:rsidRPr="009F2CC1" w:rsidRDefault="00400846" w:rsidP="008924F4">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tc>
        <w:tc>
          <w:tcPr>
            <w:tcW w:w="1559" w:type="dxa"/>
            <w:tcBorders>
              <w:top w:val="single" w:sz="8" w:space="0" w:color="auto"/>
              <w:left w:val="nil"/>
              <w:bottom w:val="single" w:sz="8" w:space="0" w:color="auto"/>
              <w:right w:val="single" w:sz="4" w:space="0" w:color="auto"/>
            </w:tcBorders>
            <w:shd w:val="clear" w:color="auto" w:fill="FFFFFF" w:themeFill="background1"/>
            <w:vAlign w:val="center"/>
          </w:tcPr>
          <w:p w14:paraId="66E56885" w14:textId="77777777" w:rsidR="009F2CC1" w:rsidRPr="009F2CC1" w:rsidRDefault="009F2CC1" w:rsidP="008924F4">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09E79B8C" w14:textId="77777777" w:rsidR="009F2CC1" w:rsidRPr="009F2CC1" w:rsidRDefault="009F2CC1" w:rsidP="008924F4">
            <w:pPr>
              <w:jc w:val="center"/>
              <w:rPr>
                <w:rFonts w:ascii="Calibri" w:hAnsi="Calibri" w:cs="Calibri"/>
                <w:b/>
                <w:bCs/>
                <w:i/>
                <w:iCs/>
                <w:color w:val="000000"/>
                <w:sz w:val="16"/>
                <w:szCs w:val="16"/>
              </w:rPr>
            </w:pPr>
          </w:p>
        </w:tc>
        <w:tc>
          <w:tcPr>
            <w:tcW w:w="1465" w:type="dxa"/>
            <w:tcBorders>
              <w:top w:val="single" w:sz="8" w:space="0" w:color="auto"/>
              <w:left w:val="nil"/>
              <w:bottom w:val="single" w:sz="8" w:space="0" w:color="auto"/>
              <w:right w:val="single" w:sz="8" w:space="0" w:color="auto"/>
            </w:tcBorders>
            <w:shd w:val="clear" w:color="auto" w:fill="FFFFFF" w:themeFill="background1"/>
            <w:vAlign w:val="center"/>
          </w:tcPr>
          <w:p w14:paraId="15470C8C" w14:textId="77777777" w:rsidR="009F2CC1" w:rsidRPr="009F2CC1" w:rsidRDefault="009F2CC1" w:rsidP="008924F4">
            <w:pPr>
              <w:jc w:val="center"/>
              <w:rPr>
                <w:rFonts w:ascii="Calibri" w:hAnsi="Calibri" w:cs="Calibri"/>
                <w:b/>
                <w:bCs/>
                <w:i/>
                <w:iCs/>
                <w:color w:val="000000"/>
                <w:sz w:val="16"/>
                <w:szCs w:val="16"/>
              </w:rPr>
            </w:pPr>
          </w:p>
        </w:tc>
      </w:tr>
    </w:tbl>
    <w:p w14:paraId="2673722C" w14:textId="77777777" w:rsidR="0032380C" w:rsidRPr="00477A05" w:rsidRDefault="0032380C" w:rsidP="0032380C">
      <w:pPr>
        <w:jc w:val="both"/>
        <w:rPr>
          <w:rFonts w:ascii="Adagio_Slab" w:hAnsi="Adagio_Slab"/>
          <w:sz w:val="20"/>
          <w:szCs w:val="20"/>
        </w:rPr>
      </w:pPr>
    </w:p>
    <w:p w14:paraId="35EFDBC0" w14:textId="77777777" w:rsidR="0032380C" w:rsidRPr="00477A05" w:rsidRDefault="0032380C" w:rsidP="0032380C">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4DCE1F74" w14:textId="77777777" w:rsidR="0032380C" w:rsidRPr="00477A05" w:rsidRDefault="0032380C" w:rsidP="0032380C">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79982A6" w14:textId="77777777" w:rsidR="0032380C" w:rsidRPr="00477A05" w:rsidRDefault="0032380C" w:rsidP="0032380C">
      <w:pPr>
        <w:jc w:val="both"/>
        <w:rPr>
          <w:rFonts w:ascii="Adagio_Slab" w:hAnsi="Adagio_Slab"/>
          <w:sz w:val="20"/>
          <w:szCs w:val="20"/>
        </w:rPr>
      </w:pPr>
    </w:p>
    <w:p w14:paraId="57360E84" w14:textId="77777777" w:rsidR="0032380C" w:rsidRPr="00477A05" w:rsidRDefault="0032380C" w:rsidP="0032380C">
      <w:pPr>
        <w:jc w:val="both"/>
        <w:rPr>
          <w:rFonts w:ascii="Adagio_Slab" w:hAnsi="Adagio_Slab"/>
          <w:sz w:val="20"/>
          <w:szCs w:val="20"/>
        </w:rPr>
      </w:pPr>
    </w:p>
    <w:p w14:paraId="4FD7D3AA" w14:textId="7B157690" w:rsidR="0032380C" w:rsidRDefault="0032380C" w:rsidP="0032380C">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25E00850" w14:textId="77777777" w:rsidR="0032380C" w:rsidRDefault="0032380C" w:rsidP="0032380C">
      <w:pPr>
        <w:tabs>
          <w:tab w:val="left" w:pos="0"/>
          <w:tab w:val="left" w:pos="284"/>
        </w:tabs>
        <w:spacing w:line="360" w:lineRule="auto"/>
        <w:jc w:val="both"/>
        <w:rPr>
          <w:rFonts w:ascii="Adagio_Slab" w:hAnsi="Adagio_Slab" w:cs="Arial"/>
          <w:b/>
          <w:bCs/>
          <w:sz w:val="20"/>
          <w:szCs w:val="20"/>
        </w:rPr>
      </w:pPr>
    </w:p>
    <w:p w14:paraId="2D7A9D3D" w14:textId="19A668FF" w:rsidR="00FA5F16" w:rsidRDefault="00FA5F16" w:rsidP="002B2B16">
      <w:pPr>
        <w:tabs>
          <w:tab w:val="left" w:pos="0"/>
          <w:tab w:val="left" w:pos="284"/>
        </w:tabs>
        <w:spacing w:line="360" w:lineRule="auto"/>
        <w:jc w:val="both"/>
        <w:rPr>
          <w:rFonts w:ascii="Adagio_Slab" w:hAnsi="Adagio_Slab" w:cs="Arial"/>
          <w:b/>
          <w:bCs/>
          <w:sz w:val="20"/>
          <w:szCs w:val="20"/>
        </w:rPr>
      </w:pPr>
    </w:p>
    <w:p w14:paraId="2016CAFE" w14:textId="25762946" w:rsidR="0032380C" w:rsidRDefault="0032380C" w:rsidP="002B2B16">
      <w:pPr>
        <w:tabs>
          <w:tab w:val="left" w:pos="0"/>
          <w:tab w:val="left" w:pos="284"/>
        </w:tabs>
        <w:spacing w:line="360" w:lineRule="auto"/>
        <w:jc w:val="both"/>
        <w:rPr>
          <w:rFonts w:ascii="Adagio_Slab" w:hAnsi="Adagio_Slab" w:cs="Arial"/>
          <w:b/>
          <w:bCs/>
          <w:sz w:val="20"/>
          <w:szCs w:val="20"/>
        </w:rPr>
      </w:pPr>
    </w:p>
    <w:p w14:paraId="411A2258" w14:textId="22A4617D" w:rsidR="0032380C" w:rsidRDefault="0032380C" w:rsidP="002B2B16">
      <w:pPr>
        <w:tabs>
          <w:tab w:val="left" w:pos="0"/>
          <w:tab w:val="left" w:pos="284"/>
        </w:tabs>
        <w:spacing w:line="360" w:lineRule="auto"/>
        <w:jc w:val="both"/>
        <w:rPr>
          <w:rFonts w:ascii="Adagio_Slab" w:hAnsi="Adagio_Slab" w:cs="Arial"/>
          <w:b/>
          <w:bCs/>
          <w:sz w:val="20"/>
          <w:szCs w:val="20"/>
        </w:rPr>
      </w:pPr>
    </w:p>
    <w:p w14:paraId="173CB1E2" w14:textId="0E80EACB" w:rsidR="0032380C" w:rsidRDefault="0032380C" w:rsidP="002B2B16">
      <w:pPr>
        <w:tabs>
          <w:tab w:val="left" w:pos="0"/>
          <w:tab w:val="left" w:pos="284"/>
        </w:tabs>
        <w:spacing w:line="360" w:lineRule="auto"/>
        <w:jc w:val="both"/>
        <w:rPr>
          <w:rFonts w:ascii="Adagio_Slab" w:hAnsi="Adagio_Slab" w:cs="Arial"/>
          <w:b/>
          <w:bCs/>
          <w:sz w:val="20"/>
          <w:szCs w:val="20"/>
        </w:rPr>
      </w:pPr>
    </w:p>
    <w:p w14:paraId="02BC305D" w14:textId="0897FF42" w:rsidR="0032380C" w:rsidRDefault="0032380C" w:rsidP="002B2B16">
      <w:pPr>
        <w:tabs>
          <w:tab w:val="left" w:pos="0"/>
          <w:tab w:val="left" w:pos="284"/>
        </w:tabs>
        <w:spacing w:line="360" w:lineRule="auto"/>
        <w:jc w:val="both"/>
        <w:rPr>
          <w:rFonts w:ascii="Adagio_Slab" w:hAnsi="Adagio_Slab" w:cs="Arial"/>
          <w:b/>
          <w:bCs/>
          <w:sz w:val="20"/>
          <w:szCs w:val="20"/>
        </w:rPr>
      </w:pPr>
    </w:p>
    <w:p w14:paraId="4A28458B" w14:textId="0600C9AB" w:rsidR="0032380C" w:rsidRDefault="0032380C" w:rsidP="002B2B16">
      <w:pPr>
        <w:tabs>
          <w:tab w:val="left" w:pos="0"/>
          <w:tab w:val="left" w:pos="284"/>
        </w:tabs>
        <w:spacing w:line="360" w:lineRule="auto"/>
        <w:jc w:val="both"/>
        <w:rPr>
          <w:rFonts w:ascii="Adagio_Slab" w:hAnsi="Adagio_Slab" w:cs="Arial"/>
          <w:b/>
          <w:bCs/>
          <w:sz w:val="20"/>
          <w:szCs w:val="20"/>
        </w:rPr>
      </w:pPr>
    </w:p>
    <w:p w14:paraId="67456A0E" w14:textId="46D1167E" w:rsidR="0032380C" w:rsidRDefault="0032380C" w:rsidP="002B2B16">
      <w:pPr>
        <w:tabs>
          <w:tab w:val="left" w:pos="0"/>
          <w:tab w:val="left" w:pos="284"/>
        </w:tabs>
        <w:spacing w:line="360" w:lineRule="auto"/>
        <w:jc w:val="both"/>
        <w:rPr>
          <w:rFonts w:ascii="Adagio_Slab" w:hAnsi="Adagio_Slab" w:cs="Arial"/>
          <w:b/>
          <w:bCs/>
          <w:sz w:val="20"/>
          <w:szCs w:val="20"/>
        </w:rPr>
      </w:pPr>
    </w:p>
    <w:p w14:paraId="7DAFC58C" w14:textId="77777777" w:rsidR="00517BE7" w:rsidRDefault="00517BE7" w:rsidP="002B2B16">
      <w:pPr>
        <w:tabs>
          <w:tab w:val="left" w:pos="0"/>
          <w:tab w:val="left" w:pos="284"/>
        </w:tabs>
        <w:spacing w:line="360" w:lineRule="auto"/>
        <w:jc w:val="both"/>
        <w:rPr>
          <w:rFonts w:ascii="Adagio_Slab" w:hAnsi="Adagio_Slab" w:cs="Arial"/>
          <w:b/>
          <w:bCs/>
          <w:sz w:val="20"/>
          <w:szCs w:val="20"/>
        </w:rPr>
      </w:pPr>
    </w:p>
    <w:p w14:paraId="57795C39" w14:textId="77777777" w:rsidR="00377E3D" w:rsidRDefault="00377E3D" w:rsidP="002B2B16">
      <w:pPr>
        <w:tabs>
          <w:tab w:val="left" w:pos="0"/>
          <w:tab w:val="left" w:pos="284"/>
        </w:tabs>
        <w:spacing w:line="360" w:lineRule="auto"/>
        <w:jc w:val="both"/>
        <w:rPr>
          <w:rFonts w:ascii="Adagio_Slab" w:hAnsi="Adagio_Slab" w:cs="Arial"/>
          <w:b/>
          <w:bCs/>
          <w:sz w:val="20"/>
          <w:szCs w:val="20"/>
        </w:rPr>
      </w:pPr>
    </w:p>
    <w:p w14:paraId="46E78BF4" w14:textId="77777777" w:rsidR="00FA5F16" w:rsidRDefault="00FA5F16" w:rsidP="00FA5F16">
      <w:pPr>
        <w:tabs>
          <w:tab w:val="left" w:pos="0"/>
          <w:tab w:val="left" w:pos="284"/>
        </w:tabs>
        <w:spacing w:line="360" w:lineRule="auto"/>
        <w:jc w:val="both"/>
        <w:rPr>
          <w:rFonts w:ascii="Adagio_Slab" w:hAnsi="Adagio_Slab" w:cs="Arial"/>
          <w:b/>
          <w:bCs/>
          <w:sz w:val="20"/>
          <w:szCs w:val="20"/>
        </w:rPr>
      </w:pPr>
    </w:p>
    <w:p w14:paraId="3EE004A1" w14:textId="77777777" w:rsidR="00377E3D" w:rsidRDefault="00377E3D" w:rsidP="00377E3D">
      <w:pPr>
        <w:rPr>
          <w:rFonts w:ascii="Adagio_Slab" w:hAnsi="Adagio_Slab"/>
          <w:b/>
          <w:bCs/>
          <w:sz w:val="20"/>
          <w:szCs w:val="20"/>
        </w:rPr>
      </w:pPr>
    </w:p>
    <w:p w14:paraId="331E5B5F" w14:textId="77777777" w:rsidR="00377E3D" w:rsidRPr="00477A05" w:rsidRDefault="00377E3D" w:rsidP="00377E3D">
      <w:pPr>
        <w:rPr>
          <w:rFonts w:ascii="Adagio_Slab" w:hAnsi="Adagio_Slab"/>
          <w:b/>
          <w:bCs/>
          <w:sz w:val="20"/>
          <w:szCs w:val="20"/>
        </w:rPr>
      </w:pPr>
      <w:bookmarkStart w:id="6" w:name="_Hlk105573259"/>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2EA41EE9" w14:textId="77777777" w:rsidR="00377E3D" w:rsidRPr="00477A05" w:rsidRDefault="00377E3D" w:rsidP="00377E3D">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377E3D" w:rsidRPr="00477A05" w14:paraId="5EFD40C0" w14:textId="77777777" w:rsidTr="00C75BDC">
        <w:trPr>
          <w:trHeight w:val="706"/>
        </w:trPr>
        <w:tc>
          <w:tcPr>
            <w:tcW w:w="3119" w:type="dxa"/>
            <w:tcBorders>
              <w:top w:val="nil"/>
              <w:left w:val="nil"/>
              <w:bottom w:val="nil"/>
              <w:right w:val="nil"/>
            </w:tcBorders>
          </w:tcPr>
          <w:p w14:paraId="69428A7D" w14:textId="77777777" w:rsidR="00377E3D" w:rsidRPr="00477A05" w:rsidRDefault="00377E3D" w:rsidP="00C75BDC">
            <w:pPr>
              <w:jc w:val="both"/>
              <w:rPr>
                <w:rFonts w:ascii="Adagio_Slab" w:hAnsi="Adagio_Slab"/>
                <w:sz w:val="20"/>
                <w:szCs w:val="20"/>
              </w:rPr>
            </w:pPr>
          </w:p>
          <w:p w14:paraId="38C7BFF1" w14:textId="77777777" w:rsidR="00377E3D" w:rsidRPr="00477A05" w:rsidRDefault="00377E3D" w:rsidP="00C75BDC">
            <w:pPr>
              <w:jc w:val="both"/>
              <w:rPr>
                <w:rFonts w:ascii="Adagio_Slab" w:hAnsi="Adagio_Slab"/>
                <w:i/>
                <w:sz w:val="20"/>
                <w:szCs w:val="20"/>
              </w:rPr>
            </w:pPr>
          </w:p>
          <w:p w14:paraId="621B54EB" w14:textId="77777777" w:rsidR="00377E3D" w:rsidRPr="00477A05" w:rsidRDefault="00377E3D" w:rsidP="00C75BDC">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D95A971" w14:textId="77777777" w:rsidR="00377E3D" w:rsidRPr="00477A05" w:rsidRDefault="00377E3D" w:rsidP="00C75BDC">
            <w:pPr>
              <w:jc w:val="center"/>
              <w:rPr>
                <w:rFonts w:ascii="Adagio_Slab" w:hAnsi="Adagio_Slab"/>
                <w:b/>
                <w:sz w:val="20"/>
                <w:szCs w:val="20"/>
              </w:rPr>
            </w:pPr>
            <w:r w:rsidRPr="00477A05">
              <w:rPr>
                <w:rFonts w:ascii="Adagio_Slab" w:hAnsi="Adagio_Slab"/>
                <w:b/>
                <w:sz w:val="20"/>
                <w:szCs w:val="20"/>
              </w:rPr>
              <w:t>SZCZEGÓŁOWA KALKULACJA CENY</w:t>
            </w:r>
          </w:p>
          <w:p w14:paraId="01922760" w14:textId="77777777" w:rsidR="00377E3D" w:rsidRPr="00477A05" w:rsidRDefault="00377E3D" w:rsidP="00C75BDC">
            <w:pPr>
              <w:jc w:val="center"/>
              <w:rPr>
                <w:rFonts w:ascii="Adagio_Slab" w:hAnsi="Adagio_Slab"/>
                <w:b/>
                <w:sz w:val="20"/>
                <w:szCs w:val="20"/>
              </w:rPr>
            </w:pPr>
            <w:r>
              <w:rPr>
                <w:rFonts w:ascii="Adagio_Slab" w:hAnsi="Adagio_Slab"/>
                <w:b/>
                <w:sz w:val="20"/>
                <w:szCs w:val="20"/>
              </w:rPr>
              <w:t xml:space="preserve">- FORMULARZ  CENOWY - </w:t>
            </w:r>
          </w:p>
        </w:tc>
      </w:tr>
    </w:tbl>
    <w:p w14:paraId="34A9EC67" w14:textId="77777777" w:rsidR="00377E3D" w:rsidRPr="00477A05" w:rsidRDefault="00377E3D" w:rsidP="00377E3D">
      <w:pPr>
        <w:jc w:val="both"/>
        <w:rPr>
          <w:rFonts w:ascii="Adagio_Slab" w:hAnsi="Adagio_Slab"/>
          <w:sz w:val="20"/>
          <w:szCs w:val="20"/>
        </w:rPr>
      </w:pPr>
    </w:p>
    <w:p w14:paraId="75DF0AE0" w14:textId="345DB76C" w:rsidR="00377E3D" w:rsidRDefault="00377E3D" w:rsidP="00377E3D">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374209">
        <w:rPr>
          <w:rFonts w:ascii="Adagio_Slab" w:hAnsi="Adagio_Slab"/>
          <w:color w:val="0000FF"/>
          <w:sz w:val="20"/>
          <w:szCs w:val="20"/>
        </w:rPr>
        <w:t>31</w:t>
      </w:r>
      <w:r>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08B11CF4" w14:textId="0E7EE957" w:rsidR="00377E3D" w:rsidRPr="00464E64" w:rsidRDefault="00377E3D" w:rsidP="00377E3D">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sidR="009F1504">
        <w:rPr>
          <w:rFonts w:ascii="Adagio_Slab" w:hAnsi="Adagio_Slab" w:cs="Arial"/>
          <w:b/>
          <w:color w:val="C00000"/>
          <w:sz w:val="20"/>
          <w:szCs w:val="20"/>
        </w:rPr>
        <w:t>7</w:t>
      </w:r>
    </w:p>
    <w:tbl>
      <w:tblPr>
        <w:tblW w:w="9843" w:type="dxa"/>
        <w:tblInd w:w="75" w:type="dxa"/>
        <w:tblCellMar>
          <w:left w:w="70" w:type="dxa"/>
          <w:right w:w="70" w:type="dxa"/>
        </w:tblCellMar>
        <w:tblLook w:val="04A0" w:firstRow="1" w:lastRow="0" w:firstColumn="1" w:lastColumn="0" w:noHBand="0" w:noVBand="1"/>
      </w:tblPr>
      <w:tblGrid>
        <w:gridCol w:w="623"/>
        <w:gridCol w:w="1282"/>
        <w:gridCol w:w="2551"/>
        <w:gridCol w:w="709"/>
        <w:gridCol w:w="1559"/>
        <w:gridCol w:w="1654"/>
        <w:gridCol w:w="1465"/>
      </w:tblGrid>
      <w:tr w:rsidR="00377E3D" w:rsidRPr="00195E38" w14:paraId="57864AE3" w14:textId="77777777" w:rsidTr="00C75BDC">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DB06D92" w14:textId="77777777" w:rsidR="00377E3D" w:rsidRPr="00AB2A37" w:rsidRDefault="00377E3D" w:rsidP="00C75BDC">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282" w:type="dxa"/>
            <w:tcBorders>
              <w:top w:val="single" w:sz="4" w:space="0" w:color="auto"/>
              <w:left w:val="nil"/>
              <w:bottom w:val="single" w:sz="8" w:space="0" w:color="auto"/>
              <w:right w:val="single" w:sz="4" w:space="0" w:color="auto"/>
            </w:tcBorders>
            <w:shd w:val="clear" w:color="auto" w:fill="auto"/>
            <w:vAlign w:val="center"/>
            <w:hideMark/>
          </w:tcPr>
          <w:p w14:paraId="446844F8" w14:textId="77777777" w:rsidR="00377E3D" w:rsidRPr="00AB2A37" w:rsidRDefault="00377E3D" w:rsidP="00C75BDC">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2551" w:type="dxa"/>
            <w:tcBorders>
              <w:top w:val="single" w:sz="4" w:space="0" w:color="auto"/>
              <w:left w:val="nil"/>
              <w:bottom w:val="single" w:sz="8" w:space="0" w:color="auto"/>
              <w:right w:val="single" w:sz="4" w:space="0" w:color="auto"/>
            </w:tcBorders>
            <w:shd w:val="clear" w:color="auto" w:fill="auto"/>
            <w:vAlign w:val="bottom"/>
            <w:hideMark/>
          </w:tcPr>
          <w:p w14:paraId="6F2AAA25" w14:textId="77777777" w:rsidR="00377E3D" w:rsidRPr="00AB2A37" w:rsidRDefault="00377E3D" w:rsidP="00C75BDC">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52CE354B" w14:textId="77777777" w:rsidR="00377E3D" w:rsidRPr="00AB2A37" w:rsidRDefault="00377E3D" w:rsidP="00C75BDC">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4BDF4ECB" w14:textId="77777777" w:rsidR="00377E3D" w:rsidRPr="00AB2A37" w:rsidRDefault="00377E3D" w:rsidP="00C75BDC">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50DEA5B3" w14:textId="77777777" w:rsidR="00377E3D" w:rsidRPr="00AB2A37" w:rsidRDefault="00377E3D" w:rsidP="00C75BDC">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65" w:type="dxa"/>
            <w:tcBorders>
              <w:top w:val="single" w:sz="4" w:space="0" w:color="auto"/>
              <w:left w:val="nil"/>
              <w:bottom w:val="single" w:sz="8" w:space="0" w:color="auto"/>
              <w:right w:val="single" w:sz="4" w:space="0" w:color="auto"/>
            </w:tcBorders>
            <w:shd w:val="clear" w:color="auto" w:fill="auto"/>
            <w:vAlign w:val="center"/>
            <w:hideMark/>
          </w:tcPr>
          <w:p w14:paraId="0887A9B5" w14:textId="77777777" w:rsidR="00377E3D" w:rsidRPr="00AB2A37" w:rsidRDefault="00377E3D" w:rsidP="00C75BDC">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377E3D" w:rsidRPr="00195E38" w14:paraId="11489B71" w14:textId="77777777" w:rsidTr="00C75BDC">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5F3C0E7" w14:textId="77777777" w:rsidR="00377E3D" w:rsidRPr="00195E38" w:rsidRDefault="00377E3D" w:rsidP="00C75BDC">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282" w:type="dxa"/>
            <w:tcBorders>
              <w:top w:val="single" w:sz="8" w:space="0" w:color="auto"/>
              <w:left w:val="nil"/>
              <w:bottom w:val="single" w:sz="8" w:space="0" w:color="auto"/>
              <w:right w:val="single" w:sz="4" w:space="0" w:color="auto"/>
            </w:tcBorders>
            <w:shd w:val="pct10" w:color="auto" w:fill="auto"/>
            <w:vAlign w:val="center"/>
            <w:hideMark/>
          </w:tcPr>
          <w:p w14:paraId="033C40FA" w14:textId="77777777" w:rsidR="00377E3D" w:rsidRPr="00195E38" w:rsidRDefault="00377E3D" w:rsidP="00C75BDC">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2551" w:type="dxa"/>
            <w:tcBorders>
              <w:top w:val="single" w:sz="8" w:space="0" w:color="auto"/>
              <w:left w:val="nil"/>
              <w:bottom w:val="single" w:sz="8" w:space="0" w:color="auto"/>
              <w:right w:val="single" w:sz="4" w:space="0" w:color="auto"/>
            </w:tcBorders>
            <w:shd w:val="pct10" w:color="auto" w:fill="auto"/>
            <w:vAlign w:val="center"/>
            <w:hideMark/>
          </w:tcPr>
          <w:p w14:paraId="39956F3E" w14:textId="77777777" w:rsidR="00377E3D" w:rsidRPr="00195E38" w:rsidRDefault="00377E3D" w:rsidP="00C75BDC">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09" w:type="dxa"/>
            <w:tcBorders>
              <w:top w:val="single" w:sz="8" w:space="0" w:color="auto"/>
              <w:left w:val="nil"/>
              <w:bottom w:val="single" w:sz="8" w:space="0" w:color="auto"/>
              <w:right w:val="single" w:sz="4" w:space="0" w:color="auto"/>
            </w:tcBorders>
            <w:shd w:val="pct10" w:color="auto" w:fill="auto"/>
            <w:vAlign w:val="center"/>
            <w:hideMark/>
          </w:tcPr>
          <w:p w14:paraId="34D96EC0" w14:textId="77777777" w:rsidR="00377E3D" w:rsidRPr="00195E38" w:rsidRDefault="00377E3D" w:rsidP="00C75BDC">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559" w:type="dxa"/>
            <w:tcBorders>
              <w:top w:val="single" w:sz="8" w:space="0" w:color="auto"/>
              <w:left w:val="nil"/>
              <w:bottom w:val="single" w:sz="8" w:space="0" w:color="auto"/>
              <w:right w:val="single" w:sz="4" w:space="0" w:color="auto"/>
            </w:tcBorders>
            <w:shd w:val="pct10" w:color="auto" w:fill="auto"/>
            <w:vAlign w:val="center"/>
            <w:hideMark/>
          </w:tcPr>
          <w:p w14:paraId="147A8256" w14:textId="77777777" w:rsidR="00377E3D" w:rsidRPr="00195E38" w:rsidRDefault="00377E3D" w:rsidP="00C75BDC">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3AE6D4C4" w14:textId="77777777" w:rsidR="00377E3D" w:rsidRPr="00195E38" w:rsidRDefault="00377E3D" w:rsidP="00C75BDC">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65" w:type="dxa"/>
            <w:tcBorders>
              <w:top w:val="single" w:sz="8" w:space="0" w:color="auto"/>
              <w:left w:val="nil"/>
              <w:bottom w:val="single" w:sz="8" w:space="0" w:color="auto"/>
              <w:right w:val="single" w:sz="8" w:space="0" w:color="auto"/>
            </w:tcBorders>
            <w:shd w:val="pct10" w:color="auto" w:fill="auto"/>
            <w:vAlign w:val="center"/>
            <w:hideMark/>
          </w:tcPr>
          <w:p w14:paraId="447D2D88" w14:textId="77777777" w:rsidR="00377E3D" w:rsidRPr="00195E38" w:rsidRDefault="00377E3D" w:rsidP="00C75BDC">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367860" w:rsidRPr="00195E38" w14:paraId="1B0AEE4F" w14:textId="77777777" w:rsidTr="0036786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310E93C" w14:textId="1C37DABC" w:rsidR="00367860" w:rsidRPr="00195E38" w:rsidRDefault="00367860" w:rsidP="00C75BDC">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282" w:type="dxa"/>
            <w:tcBorders>
              <w:top w:val="single" w:sz="8" w:space="0" w:color="auto"/>
              <w:left w:val="nil"/>
              <w:bottom w:val="single" w:sz="8" w:space="0" w:color="auto"/>
              <w:right w:val="single" w:sz="4" w:space="0" w:color="auto"/>
            </w:tcBorders>
            <w:shd w:val="clear" w:color="auto" w:fill="auto"/>
            <w:vAlign w:val="center"/>
          </w:tcPr>
          <w:p w14:paraId="1AD0A09B" w14:textId="7BD35D5D" w:rsidR="00367860" w:rsidRPr="00195E38" w:rsidRDefault="00367860" w:rsidP="00C75BDC">
            <w:pPr>
              <w:jc w:val="center"/>
              <w:rPr>
                <w:rFonts w:ascii="Calibri" w:hAnsi="Calibri" w:cs="Calibri"/>
                <w:b/>
                <w:bCs/>
                <w:i/>
                <w:iCs/>
                <w:color w:val="000000"/>
                <w:sz w:val="16"/>
                <w:szCs w:val="16"/>
              </w:rPr>
            </w:pPr>
            <w:r w:rsidRPr="00367860">
              <w:rPr>
                <w:rFonts w:ascii="Calibri" w:hAnsi="Calibri" w:cs="Calibri"/>
                <w:b/>
                <w:bCs/>
                <w:i/>
                <w:iCs/>
                <w:color w:val="000000"/>
                <w:sz w:val="16"/>
                <w:szCs w:val="16"/>
              </w:rPr>
              <w:t>Komputer stacjonarny</w:t>
            </w:r>
          </w:p>
        </w:tc>
        <w:tc>
          <w:tcPr>
            <w:tcW w:w="2551" w:type="dxa"/>
            <w:tcBorders>
              <w:top w:val="single" w:sz="8" w:space="0" w:color="auto"/>
              <w:left w:val="nil"/>
              <w:bottom w:val="single" w:sz="8" w:space="0" w:color="auto"/>
              <w:right w:val="single" w:sz="4" w:space="0" w:color="auto"/>
            </w:tcBorders>
            <w:shd w:val="clear" w:color="auto" w:fill="auto"/>
            <w:vAlign w:val="center"/>
          </w:tcPr>
          <w:p w14:paraId="50AE0CCF" w14:textId="77777777" w:rsidR="00367860" w:rsidRPr="00195E38" w:rsidRDefault="00367860" w:rsidP="00C75BDC">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auto"/>
            <w:vAlign w:val="center"/>
          </w:tcPr>
          <w:p w14:paraId="402E4B5F" w14:textId="76B1A474" w:rsidR="00367860" w:rsidRPr="00195E38" w:rsidRDefault="00367860" w:rsidP="00C75BDC">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9" w:type="dxa"/>
            <w:tcBorders>
              <w:top w:val="single" w:sz="8" w:space="0" w:color="auto"/>
              <w:left w:val="nil"/>
              <w:bottom w:val="single" w:sz="8" w:space="0" w:color="auto"/>
              <w:right w:val="single" w:sz="4" w:space="0" w:color="auto"/>
            </w:tcBorders>
            <w:shd w:val="clear" w:color="auto" w:fill="auto"/>
            <w:vAlign w:val="center"/>
          </w:tcPr>
          <w:p w14:paraId="4B0E641C" w14:textId="77777777" w:rsidR="00367860" w:rsidRPr="00195E38" w:rsidRDefault="00367860" w:rsidP="00C75BDC">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auto"/>
            <w:vAlign w:val="center"/>
          </w:tcPr>
          <w:p w14:paraId="022375E5" w14:textId="77777777" w:rsidR="00367860" w:rsidRPr="00195E38" w:rsidRDefault="00367860" w:rsidP="00C75BDC">
            <w:pPr>
              <w:jc w:val="center"/>
              <w:rPr>
                <w:rFonts w:ascii="Calibri" w:hAnsi="Calibri" w:cs="Calibri"/>
                <w:b/>
                <w:bCs/>
                <w:i/>
                <w:iCs/>
                <w:color w:val="000000"/>
                <w:sz w:val="16"/>
                <w:szCs w:val="16"/>
              </w:rPr>
            </w:pPr>
          </w:p>
        </w:tc>
        <w:tc>
          <w:tcPr>
            <w:tcW w:w="1465" w:type="dxa"/>
            <w:tcBorders>
              <w:top w:val="single" w:sz="8" w:space="0" w:color="auto"/>
              <w:left w:val="nil"/>
              <w:bottom w:val="single" w:sz="8" w:space="0" w:color="auto"/>
              <w:right w:val="single" w:sz="8" w:space="0" w:color="auto"/>
            </w:tcBorders>
            <w:shd w:val="clear" w:color="auto" w:fill="auto"/>
            <w:vAlign w:val="center"/>
          </w:tcPr>
          <w:p w14:paraId="256E7F00" w14:textId="77777777" w:rsidR="00367860" w:rsidRPr="00195E38" w:rsidRDefault="00367860" w:rsidP="00C75BDC">
            <w:pPr>
              <w:jc w:val="center"/>
              <w:rPr>
                <w:rFonts w:ascii="Calibri" w:hAnsi="Calibri" w:cs="Calibri"/>
                <w:b/>
                <w:bCs/>
                <w:i/>
                <w:iCs/>
                <w:color w:val="000000"/>
                <w:sz w:val="16"/>
                <w:szCs w:val="16"/>
              </w:rPr>
            </w:pPr>
          </w:p>
        </w:tc>
      </w:tr>
      <w:tr w:rsidR="00367860" w:rsidRPr="00195E38" w14:paraId="7B2AE51A" w14:textId="77777777" w:rsidTr="0036786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912217E" w14:textId="25CF2050" w:rsidR="00367860" w:rsidRPr="00195E38" w:rsidRDefault="00367860" w:rsidP="00C75BDC">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282" w:type="dxa"/>
            <w:tcBorders>
              <w:top w:val="single" w:sz="8" w:space="0" w:color="auto"/>
              <w:left w:val="nil"/>
              <w:bottom w:val="single" w:sz="8" w:space="0" w:color="auto"/>
              <w:right w:val="single" w:sz="4" w:space="0" w:color="auto"/>
            </w:tcBorders>
            <w:shd w:val="clear" w:color="auto" w:fill="auto"/>
            <w:vAlign w:val="center"/>
          </w:tcPr>
          <w:p w14:paraId="079BBE29" w14:textId="369BC033" w:rsidR="00367860" w:rsidRPr="00195E38" w:rsidRDefault="00367860" w:rsidP="00C75BDC">
            <w:pPr>
              <w:jc w:val="center"/>
              <w:rPr>
                <w:rFonts w:ascii="Calibri" w:hAnsi="Calibri" w:cs="Calibri"/>
                <w:b/>
                <w:bCs/>
                <w:i/>
                <w:iCs/>
                <w:color w:val="000000"/>
                <w:sz w:val="16"/>
                <w:szCs w:val="16"/>
              </w:rPr>
            </w:pPr>
            <w:r w:rsidRPr="00367860">
              <w:rPr>
                <w:rFonts w:ascii="Calibri" w:hAnsi="Calibri" w:cs="Calibri"/>
                <w:b/>
                <w:bCs/>
                <w:i/>
                <w:iCs/>
                <w:color w:val="000000"/>
                <w:sz w:val="16"/>
                <w:szCs w:val="16"/>
              </w:rPr>
              <w:t>Dysk sieciowy</w:t>
            </w:r>
          </w:p>
        </w:tc>
        <w:tc>
          <w:tcPr>
            <w:tcW w:w="2551" w:type="dxa"/>
            <w:tcBorders>
              <w:top w:val="single" w:sz="8" w:space="0" w:color="auto"/>
              <w:left w:val="nil"/>
              <w:bottom w:val="single" w:sz="8" w:space="0" w:color="auto"/>
              <w:right w:val="single" w:sz="4" w:space="0" w:color="auto"/>
            </w:tcBorders>
            <w:shd w:val="clear" w:color="auto" w:fill="auto"/>
            <w:vAlign w:val="center"/>
          </w:tcPr>
          <w:p w14:paraId="7CDAE722" w14:textId="77777777" w:rsidR="00367860" w:rsidRPr="00195E38" w:rsidRDefault="00367860" w:rsidP="00C75BDC">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auto"/>
            <w:vAlign w:val="center"/>
          </w:tcPr>
          <w:p w14:paraId="74E2050D" w14:textId="10292378" w:rsidR="00367860" w:rsidRPr="00195E38" w:rsidRDefault="00367860" w:rsidP="00C75BDC">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9" w:type="dxa"/>
            <w:tcBorders>
              <w:top w:val="single" w:sz="8" w:space="0" w:color="auto"/>
              <w:left w:val="nil"/>
              <w:bottom w:val="single" w:sz="8" w:space="0" w:color="auto"/>
              <w:right w:val="single" w:sz="4" w:space="0" w:color="auto"/>
            </w:tcBorders>
            <w:shd w:val="clear" w:color="auto" w:fill="auto"/>
            <w:vAlign w:val="center"/>
          </w:tcPr>
          <w:p w14:paraId="1DE8ADC0" w14:textId="77777777" w:rsidR="00367860" w:rsidRPr="00195E38" w:rsidRDefault="00367860" w:rsidP="00C75BDC">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auto"/>
            <w:vAlign w:val="center"/>
          </w:tcPr>
          <w:p w14:paraId="025E5321" w14:textId="77777777" w:rsidR="00367860" w:rsidRPr="00195E38" w:rsidRDefault="00367860" w:rsidP="00C75BDC">
            <w:pPr>
              <w:jc w:val="center"/>
              <w:rPr>
                <w:rFonts w:ascii="Calibri" w:hAnsi="Calibri" w:cs="Calibri"/>
                <w:b/>
                <w:bCs/>
                <w:i/>
                <w:iCs/>
                <w:color w:val="000000"/>
                <w:sz w:val="16"/>
                <w:szCs w:val="16"/>
              </w:rPr>
            </w:pPr>
          </w:p>
        </w:tc>
        <w:tc>
          <w:tcPr>
            <w:tcW w:w="1465" w:type="dxa"/>
            <w:tcBorders>
              <w:top w:val="single" w:sz="8" w:space="0" w:color="auto"/>
              <w:left w:val="nil"/>
              <w:bottom w:val="single" w:sz="8" w:space="0" w:color="auto"/>
              <w:right w:val="single" w:sz="8" w:space="0" w:color="auto"/>
            </w:tcBorders>
            <w:shd w:val="clear" w:color="auto" w:fill="auto"/>
            <w:vAlign w:val="center"/>
          </w:tcPr>
          <w:p w14:paraId="77A7CB30" w14:textId="77777777" w:rsidR="00367860" w:rsidRPr="00195E38" w:rsidRDefault="00367860" w:rsidP="00C75BDC">
            <w:pPr>
              <w:jc w:val="center"/>
              <w:rPr>
                <w:rFonts w:ascii="Calibri" w:hAnsi="Calibri" w:cs="Calibri"/>
                <w:b/>
                <w:bCs/>
                <w:i/>
                <w:iCs/>
                <w:color w:val="000000"/>
                <w:sz w:val="16"/>
                <w:szCs w:val="16"/>
              </w:rPr>
            </w:pPr>
          </w:p>
        </w:tc>
      </w:tr>
      <w:tr w:rsidR="00367860" w:rsidRPr="00195E38" w14:paraId="7468F1FA" w14:textId="77777777" w:rsidTr="0036786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B195E3E" w14:textId="16175184" w:rsidR="00367860" w:rsidRPr="00195E38" w:rsidRDefault="00367860" w:rsidP="00C75BDC">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282" w:type="dxa"/>
            <w:tcBorders>
              <w:top w:val="single" w:sz="8" w:space="0" w:color="auto"/>
              <w:left w:val="nil"/>
              <w:bottom w:val="single" w:sz="8" w:space="0" w:color="auto"/>
              <w:right w:val="single" w:sz="4" w:space="0" w:color="auto"/>
            </w:tcBorders>
            <w:shd w:val="clear" w:color="auto" w:fill="auto"/>
            <w:vAlign w:val="center"/>
          </w:tcPr>
          <w:p w14:paraId="17417466" w14:textId="52D5B214" w:rsidR="00367860" w:rsidRPr="00195E38" w:rsidRDefault="00367860" w:rsidP="00C75BDC">
            <w:pPr>
              <w:jc w:val="center"/>
              <w:rPr>
                <w:rFonts w:ascii="Calibri" w:hAnsi="Calibri" w:cs="Calibri"/>
                <w:b/>
                <w:bCs/>
                <w:i/>
                <w:iCs/>
                <w:color w:val="000000"/>
                <w:sz w:val="16"/>
                <w:szCs w:val="16"/>
              </w:rPr>
            </w:pPr>
            <w:r w:rsidRPr="00367860">
              <w:rPr>
                <w:rFonts w:ascii="Calibri" w:hAnsi="Calibri" w:cs="Calibri"/>
                <w:b/>
                <w:bCs/>
                <w:i/>
                <w:iCs/>
                <w:color w:val="000000"/>
                <w:sz w:val="16"/>
                <w:szCs w:val="16"/>
              </w:rPr>
              <w:t>Dysk twardy</w:t>
            </w:r>
          </w:p>
        </w:tc>
        <w:tc>
          <w:tcPr>
            <w:tcW w:w="2551" w:type="dxa"/>
            <w:tcBorders>
              <w:top w:val="single" w:sz="8" w:space="0" w:color="auto"/>
              <w:left w:val="nil"/>
              <w:bottom w:val="single" w:sz="8" w:space="0" w:color="auto"/>
              <w:right w:val="single" w:sz="4" w:space="0" w:color="auto"/>
            </w:tcBorders>
            <w:shd w:val="clear" w:color="auto" w:fill="auto"/>
            <w:vAlign w:val="center"/>
          </w:tcPr>
          <w:p w14:paraId="451B3AE8" w14:textId="77777777" w:rsidR="00367860" w:rsidRPr="00195E38" w:rsidRDefault="00367860" w:rsidP="00C75BDC">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auto"/>
            <w:vAlign w:val="center"/>
          </w:tcPr>
          <w:p w14:paraId="40AFA58E" w14:textId="6B1D783D" w:rsidR="00367860" w:rsidRPr="00195E38" w:rsidRDefault="00367860" w:rsidP="00C75BDC">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9" w:type="dxa"/>
            <w:tcBorders>
              <w:top w:val="single" w:sz="8" w:space="0" w:color="auto"/>
              <w:left w:val="nil"/>
              <w:bottom w:val="single" w:sz="8" w:space="0" w:color="auto"/>
              <w:right w:val="single" w:sz="4" w:space="0" w:color="auto"/>
            </w:tcBorders>
            <w:shd w:val="clear" w:color="auto" w:fill="auto"/>
            <w:vAlign w:val="center"/>
          </w:tcPr>
          <w:p w14:paraId="2D6F192C" w14:textId="77777777" w:rsidR="00367860" w:rsidRPr="00195E38" w:rsidRDefault="00367860" w:rsidP="00C75BDC">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auto"/>
            <w:vAlign w:val="center"/>
          </w:tcPr>
          <w:p w14:paraId="1A2565A2" w14:textId="77777777" w:rsidR="00367860" w:rsidRPr="00195E38" w:rsidRDefault="00367860" w:rsidP="00C75BDC">
            <w:pPr>
              <w:jc w:val="center"/>
              <w:rPr>
                <w:rFonts w:ascii="Calibri" w:hAnsi="Calibri" w:cs="Calibri"/>
                <w:b/>
                <w:bCs/>
                <w:i/>
                <w:iCs/>
                <w:color w:val="000000"/>
                <w:sz w:val="16"/>
                <w:szCs w:val="16"/>
              </w:rPr>
            </w:pPr>
          </w:p>
        </w:tc>
        <w:tc>
          <w:tcPr>
            <w:tcW w:w="1465" w:type="dxa"/>
            <w:tcBorders>
              <w:top w:val="single" w:sz="8" w:space="0" w:color="auto"/>
              <w:left w:val="nil"/>
              <w:bottom w:val="single" w:sz="8" w:space="0" w:color="auto"/>
              <w:right w:val="single" w:sz="8" w:space="0" w:color="auto"/>
            </w:tcBorders>
            <w:shd w:val="clear" w:color="auto" w:fill="auto"/>
            <w:vAlign w:val="center"/>
          </w:tcPr>
          <w:p w14:paraId="27B8B79E" w14:textId="77777777" w:rsidR="00367860" w:rsidRPr="00195E38" w:rsidRDefault="00367860" w:rsidP="00C75BDC">
            <w:pPr>
              <w:jc w:val="center"/>
              <w:rPr>
                <w:rFonts w:ascii="Calibri" w:hAnsi="Calibri" w:cs="Calibri"/>
                <w:b/>
                <w:bCs/>
                <w:i/>
                <w:iCs/>
                <w:color w:val="000000"/>
                <w:sz w:val="16"/>
                <w:szCs w:val="16"/>
              </w:rPr>
            </w:pPr>
          </w:p>
        </w:tc>
      </w:tr>
      <w:tr w:rsidR="00367860" w:rsidRPr="00195E38" w14:paraId="6DCAE81F" w14:textId="77777777" w:rsidTr="0036786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4E9DDB9" w14:textId="179EEE20" w:rsidR="00367860" w:rsidRPr="00195E38" w:rsidRDefault="00367860" w:rsidP="00C75BDC">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282" w:type="dxa"/>
            <w:tcBorders>
              <w:top w:val="single" w:sz="8" w:space="0" w:color="auto"/>
              <w:left w:val="nil"/>
              <w:bottom w:val="single" w:sz="8" w:space="0" w:color="auto"/>
              <w:right w:val="single" w:sz="4" w:space="0" w:color="auto"/>
            </w:tcBorders>
            <w:shd w:val="clear" w:color="auto" w:fill="auto"/>
            <w:vAlign w:val="center"/>
          </w:tcPr>
          <w:p w14:paraId="1AEBBE61" w14:textId="20E670BA" w:rsidR="00367860" w:rsidRPr="00195E38" w:rsidRDefault="00367860" w:rsidP="00C75BDC">
            <w:pPr>
              <w:jc w:val="center"/>
              <w:rPr>
                <w:rFonts w:ascii="Calibri" w:hAnsi="Calibri" w:cs="Calibri"/>
                <w:b/>
                <w:bCs/>
                <w:i/>
                <w:iCs/>
                <w:color w:val="000000"/>
                <w:sz w:val="16"/>
                <w:szCs w:val="16"/>
              </w:rPr>
            </w:pPr>
            <w:r w:rsidRPr="00367860">
              <w:rPr>
                <w:rFonts w:ascii="Calibri" w:hAnsi="Calibri" w:cs="Calibri"/>
                <w:b/>
                <w:bCs/>
                <w:i/>
                <w:iCs/>
                <w:color w:val="000000"/>
                <w:sz w:val="16"/>
                <w:szCs w:val="16"/>
              </w:rPr>
              <w:t>Monitor</w:t>
            </w:r>
          </w:p>
        </w:tc>
        <w:tc>
          <w:tcPr>
            <w:tcW w:w="2551" w:type="dxa"/>
            <w:tcBorders>
              <w:top w:val="single" w:sz="8" w:space="0" w:color="auto"/>
              <w:left w:val="nil"/>
              <w:bottom w:val="single" w:sz="8" w:space="0" w:color="auto"/>
              <w:right w:val="single" w:sz="4" w:space="0" w:color="auto"/>
            </w:tcBorders>
            <w:shd w:val="clear" w:color="auto" w:fill="auto"/>
            <w:vAlign w:val="center"/>
          </w:tcPr>
          <w:p w14:paraId="60F33D3E" w14:textId="77777777" w:rsidR="00367860" w:rsidRPr="00195E38" w:rsidRDefault="00367860" w:rsidP="00C75BDC">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auto"/>
            <w:vAlign w:val="center"/>
          </w:tcPr>
          <w:p w14:paraId="6E816197" w14:textId="437F5507" w:rsidR="00367860" w:rsidRPr="00195E38" w:rsidRDefault="00367860" w:rsidP="00C75BDC">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9" w:type="dxa"/>
            <w:tcBorders>
              <w:top w:val="single" w:sz="8" w:space="0" w:color="auto"/>
              <w:left w:val="nil"/>
              <w:bottom w:val="single" w:sz="8" w:space="0" w:color="auto"/>
              <w:right w:val="single" w:sz="4" w:space="0" w:color="auto"/>
            </w:tcBorders>
            <w:shd w:val="clear" w:color="auto" w:fill="auto"/>
            <w:vAlign w:val="center"/>
          </w:tcPr>
          <w:p w14:paraId="7489D789" w14:textId="77777777" w:rsidR="00367860" w:rsidRPr="00195E38" w:rsidRDefault="00367860" w:rsidP="00C75BDC">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auto"/>
            <w:vAlign w:val="center"/>
          </w:tcPr>
          <w:p w14:paraId="671EA25F" w14:textId="77777777" w:rsidR="00367860" w:rsidRPr="00195E38" w:rsidRDefault="00367860" w:rsidP="00C75BDC">
            <w:pPr>
              <w:jc w:val="center"/>
              <w:rPr>
                <w:rFonts w:ascii="Calibri" w:hAnsi="Calibri" w:cs="Calibri"/>
                <w:b/>
                <w:bCs/>
                <w:i/>
                <w:iCs/>
                <w:color w:val="000000"/>
                <w:sz w:val="16"/>
                <w:szCs w:val="16"/>
              </w:rPr>
            </w:pPr>
          </w:p>
        </w:tc>
        <w:tc>
          <w:tcPr>
            <w:tcW w:w="1465" w:type="dxa"/>
            <w:tcBorders>
              <w:top w:val="single" w:sz="8" w:space="0" w:color="auto"/>
              <w:left w:val="nil"/>
              <w:bottom w:val="single" w:sz="8" w:space="0" w:color="auto"/>
              <w:right w:val="single" w:sz="8" w:space="0" w:color="auto"/>
            </w:tcBorders>
            <w:shd w:val="clear" w:color="auto" w:fill="auto"/>
            <w:vAlign w:val="center"/>
          </w:tcPr>
          <w:p w14:paraId="1D47FD3E" w14:textId="77777777" w:rsidR="00367860" w:rsidRPr="00195E38" w:rsidRDefault="00367860" w:rsidP="00C75BDC">
            <w:pPr>
              <w:jc w:val="center"/>
              <w:rPr>
                <w:rFonts w:ascii="Calibri" w:hAnsi="Calibri" w:cs="Calibri"/>
                <w:b/>
                <w:bCs/>
                <w:i/>
                <w:iCs/>
                <w:color w:val="000000"/>
                <w:sz w:val="16"/>
                <w:szCs w:val="16"/>
              </w:rPr>
            </w:pPr>
          </w:p>
        </w:tc>
      </w:tr>
      <w:tr w:rsidR="00367860" w:rsidRPr="00195E38" w14:paraId="62623121" w14:textId="77777777" w:rsidTr="0036786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F35CEBA" w14:textId="6C03B140" w:rsidR="00367860" w:rsidRDefault="00367860" w:rsidP="00C75BDC">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1282" w:type="dxa"/>
            <w:tcBorders>
              <w:top w:val="single" w:sz="8" w:space="0" w:color="auto"/>
              <w:left w:val="nil"/>
              <w:bottom w:val="single" w:sz="8" w:space="0" w:color="auto"/>
              <w:right w:val="single" w:sz="4" w:space="0" w:color="auto"/>
            </w:tcBorders>
            <w:shd w:val="clear" w:color="auto" w:fill="auto"/>
            <w:vAlign w:val="center"/>
          </w:tcPr>
          <w:p w14:paraId="2E489AE0" w14:textId="16ADC570" w:rsidR="00367860" w:rsidRPr="00367860" w:rsidRDefault="00367860" w:rsidP="00C75BDC">
            <w:pPr>
              <w:jc w:val="center"/>
              <w:rPr>
                <w:rFonts w:ascii="Calibri" w:hAnsi="Calibri" w:cs="Calibri"/>
                <w:b/>
                <w:bCs/>
                <w:i/>
                <w:iCs/>
                <w:color w:val="000000"/>
                <w:sz w:val="16"/>
                <w:szCs w:val="16"/>
              </w:rPr>
            </w:pPr>
            <w:r w:rsidRPr="00367860">
              <w:rPr>
                <w:rFonts w:ascii="Calibri" w:hAnsi="Calibri" w:cs="Calibri"/>
                <w:b/>
                <w:bCs/>
                <w:i/>
                <w:iCs/>
                <w:color w:val="000000"/>
                <w:sz w:val="16"/>
                <w:szCs w:val="16"/>
              </w:rPr>
              <w:t>Komputer stacjonarny</w:t>
            </w:r>
          </w:p>
        </w:tc>
        <w:tc>
          <w:tcPr>
            <w:tcW w:w="2551" w:type="dxa"/>
            <w:tcBorders>
              <w:top w:val="single" w:sz="8" w:space="0" w:color="auto"/>
              <w:left w:val="nil"/>
              <w:bottom w:val="single" w:sz="8" w:space="0" w:color="auto"/>
              <w:right w:val="single" w:sz="4" w:space="0" w:color="auto"/>
            </w:tcBorders>
            <w:shd w:val="clear" w:color="auto" w:fill="auto"/>
            <w:vAlign w:val="center"/>
          </w:tcPr>
          <w:p w14:paraId="326A4D08" w14:textId="77777777" w:rsidR="00367860" w:rsidRPr="00195E38" w:rsidRDefault="00367860" w:rsidP="00C75BDC">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auto"/>
            <w:vAlign w:val="center"/>
          </w:tcPr>
          <w:p w14:paraId="3319F496" w14:textId="237C0CF1" w:rsidR="00367860" w:rsidRDefault="00367860" w:rsidP="00C75BDC">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9" w:type="dxa"/>
            <w:tcBorders>
              <w:top w:val="single" w:sz="8" w:space="0" w:color="auto"/>
              <w:left w:val="nil"/>
              <w:bottom w:val="single" w:sz="8" w:space="0" w:color="auto"/>
              <w:right w:val="single" w:sz="4" w:space="0" w:color="auto"/>
            </w:tcBorders>
            <w:shd w:val="clear" w:color="auto" w:fill="auto"/>
            <w:vAlign w:val="center"/>
          </w:tcPr>
          <w:p w14:paraId="05C8FFAE" w14:textId="77777777" w:rsidR="00367860" w:rsidRPr="00195E38" w:rsidRDefault="00367860" w:rsidP="00C75BDC">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auto"/>
            <w:vAlign w:val="center"/>
          </w:tcPr>
          <w:p w14:paraId="0B0559E1" w14:textId="77777777" w:rsidR="00367860" w:rsidRPr="00195E38" w:rsidRDefault="00367860" w:rsidP="00C75BDC">
            <w:pPr>
              <w:jc w:val="center"/>
              <w:rPr>
                <w:rFonts w:ascii="Calibri" w:hAnsi="Calibri" w:cs="Calibri"/>
                <w:b/>
                <w:bCs/>
                <w:i/>
                <w:iCs/>
                <w:color w:val="000000"/>
                <w:sz w:val="16"/>
                <w:szCs w:val="16"/>
              </w:rPr>
            </w:pPr>
          </w:p>
        </w:tc>
        <w:tc>
          <w:tcPr>
            <w:tcW w:w="1465" w:type="dxa"/>
            <w:tcBorders>
              <w:top w:val="single" w:sz="8" w:space="0" w:color="auto"/>
              <w:left w:val="nil"/>
              <w:bottom w:val="single" w:sz="8" w:space="0" w:color="auto"/>
              <w:right w:val="single" w:sz="8" w:space="0" w:color="auto"/>
            </w:tcBorders>
            <w:shd w:val="clear" w:color="auto" w:fill="auto"/>
            <w:vAlign w:val="center"/>
          </w:tcPr>
          <w:p w14:paraId="6755D1E5" w14:textId="77777777" w:rsidR="00367860" w:rsidRPr="00195E38" w:rsidRDefault="00367860" w:rsidP="00C75BDC">
            <w:pPr>
              <w:jc w:val="center"/>
              <w:rPr>
                <w:rFonts w:ascii="Calibri" w:hAnsi="Calibri" w:cs="Calibri"/>
                <w:b/>
                <w:bCs/>
                <w:i/>
                <w:iCs/>
                <w:color w:val="000000"/>
                <w:sz w:val="16"/>
                <w:szCs w:val="16"/>
              </w:rPr>
            </w:pPr>
          </w:p>
        </w:tc>
      </w:tr>
      <w:tr w:rsidR="00377E3D" w:rsidRPr="009F2CC1" w14:paraId="340F286B" w14:textId="77777777" w:rsidTr="00C75BDC">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97FFA25" w14:textId="6452E7AE" w:rsidR="00377E3D" w:rsidRPr="009F2CC1" w:rsidRDefault="00367860" w:rsidP="00C75BDC">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tc>
        <w:tc>
          <w:tcPr>
            <w:tcW w:w="1282" w:type="dxa"/>
            <w:tcBorders>
              <w:top w:val="single" w:sz="8" w:space="0" w:color="auto"/>
              <w:left w:val="nil"/>
              <w:bottom w:val="single" w:sz="8" w:space="0" w:color="auto"/>
              <w:right w:val="single" w:sz="4" w:space="0" w:color="auto"/>
            </w:tcBorders>
            <w:shd w:val="clear" w:color="auto" w:fill="FFFFFF" w:themeFill="background1"/>
            <w:vAlign w:val="center"/>
          </w:tcPr>
          <w:p w14:paraId="2DAC2AD8" w14:textId="18446DE2" w:rsidR="00377E3D" w:rsidRPr="009F2CC1" w:rsidRDefault="00367860" w:rsidP="00C75BDC">
            <w:pPr>
              <w:jc w:val="center"/>
              <w:rPr>
                <w:rFonts w:ascii="Calibri" w:hAnsi="Calibri" w:cs="Calibri"/>
                <w:b/>
                <w:bCs/>
                <w:i/>
                <w:iCs/>
                <w:color w:val="000000"/>
                <w:sz w:val="16"/>
                <w:szCs w:val="16"/>
              </w:rPr>
            </w:pPr>
            <w:r>
              <w:rPr>
                <w:rFonts w:ascii="Calibri" w:hAnsi="Calibri" w:cs="Calibri"/>
                <w:b/>
                <w:bCs/>
                <w:i/>
                <w:iCs/>
                <w:color w:val="000000"/>
                <w:sz w:val="16"/>
                <w:szCs w:val="16"/>
              </w:rPr>
              <w:t>suma</w:t>
            </w:r>
            <w:r w:rsidR="00400846">
              <w:rPr>
                <w:rFonts w:ascii="Calibri" w:hAnsi="Calibri" w:cs="Calibri"/>
                <w:b/>
                <w:bCs/>
                <w:i/>
                <w:iCs/>
                <w:color w:val="000000"/>
                <w:sz w:val="16"/>
                <w:szCs w:val="16"/>
              </w:rPr>
              <w:t xml:space="preserve"> </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40F46C4C" w14:textId="77777777" w:rsidR="00377E3D" w:rsidRPr="009F2CC1" w:rsidRDefault="00377E3D" w:rsidP="00C75BDC">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14:paraId="7BEB728D" w14:textId="289A3434" w:rsidR="00377E3D" w:rsidRPr="009F2CC1" w:rsidRDefault="00400846" w:rsidP="00C75BDC">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tc>
        <w:tc>
          <w:tcPr>
            <w:tcW w:w="1559" w:type="dxa"/>
            <w:tcBorders>
              <w:top w:val="single" w:sz="8" w:space="0" w:color="auto"/>
              <w:left w:val="nil"/>
              <w:bottom w:val="single" w:sz="8" w:space="0" w:color="auto"/>
              <w:right w:val="single" w:sz="4" w:space="0" w:color="auto"/>
            </w:tcBorders>
            <w:shd w:val="clear" w:color="auto" w:fill="FFFFFF" w:themeFill="background1"/>
            <w:vAlign w:val="center"/>
          </w:tcPr>
          <w:p w14:paraId="12968E5A" w14:textId="77777777" w:rsidR="00377E3D" w:rsidRPr="009F2CC1" w:rsidRDefault="00377E3D" w:rsidP="00C75BDC">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34DFC160" w14:textId="77777777" w:rsidR="00377E3D" w:rsidRPr="009F2CC1" w:rsidRDefault="00377E3D" w:rsidP="00C75BDC">
            <w:pPr>
              <w:jc w:val="center"/>
              <w:rPr>
                <w:rFonts w:ascii="Calibri" w:hAnsi="Calibri" w:cs="Calibri"/>
                <w:b/>
                <w:bCs/>
                <w:i/>
                <w:iCs/>
                <w:color w:val="000000"/>
                <w:sz w:val="16"/>
                <w:szCs w:val="16"/>
              </w:rPr>
            </w:pPr>
          </w:p>
        </w:tc>
        <w:tc>
          <w:tcPr>
            <w:tcW w:w="1465" w:type="dxa"/>
            <w:tcBorders>
              <w:top w:val="single" w:sz="8" w:space="0" w:color="auto"/>
              <w:left w:val="nil"/>
              <w:bottom w:val="single" w:sz="8" w:space="0" w:color="auto"/>
              <w:right w:val="single" w:sz="8" w:space="0" w:color="auto"/>
            </w:tcBorders>
            <w:shd w:val="clear" w:color="auto" w:fill="FFFFFF" w:themeFill="background1"/>
            <w:vAlign w:val="center"/>
          </w:tcPr>
          <w:p w14:paraId="070A5FF0" w14:textId="77777777" w:rsidR="00377E3D" w:rsidRPr="009F2CC1" w:rsidRDefault="00377E3D" w:rsidP="00C75BDC">
            <w:pPr>
              <w:jc w:val="center"/>
              <w:rPr>
                <w:rFonts w:ascii="Calibri" w:hAnsi="Calibri" w:cs="Calibri"/>
                <w:b/>
                <w:bCs/>
                <w:i/>
                <w:iCs/>
                <w:color w:val="000000"/>
                <w:sz w:val="16"/>
                <w:szCs w:val="16"/>
              </w:rPr>
            </w:pPr>
          </w:p>
        </w:tc>
      </w:tr>
    </w:tbl>
    <w:p w14:paraId="448E6D7C" w14:textId="77777777" w:rsidR="00377E3D" w:rsidRPr="00477A05" w:rsidRDefault="00377E3D" w:rsidP="00377E3D">
      <w:pPr>
        <w:jc w:val="both"/>
        <w:rPr>
          <w:rFonts w:ascii="Adagio_Slab" w:hAnsi="Adagio_Slab"/>
          <w:sz w:val="20"/>
          <w:szCs w:val="20"/>
        </w:rPr>
      </w:pPr>
    </w:p>
    <w:p w14:paraId="270AF501" w14:textId="77777777" w:rsidR="00377E3D" w:rsidRPr="00477A05" w:rsidRDefault="00377E3D" w:rsidP="00377E3D">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A6601B9" w14:textId="77777777" w:rsidR="00377E3D" w:rsidRPr="00477A05" w:rsidRDefault="00377E3D" w:rsidP="00377E3D">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65D18A8" w14:textId="77777777" w:rsidR="00377E3D" w:rsidRPr="00477A05" w:rsidRDefault="00377E3D" w:rsidP="00377E3D">
      <w:pPr>
        <w:jc w:val="both"/>
        <w:rPr>
          <w:rFonts w:ascii="Adagio_Slab" w:hAnsi="Adagio_Slab"/>
          <w:sz w:val="20"/>
          <w:szCs w:val="20"/>
        </w:rPr>
      </w:pPr>
    </w:p>
    <w:p w14:paraId="1C87C7F0" w14:textId="77777777" w:rsidR="00377E3D" w:rsidRPr="00477A05" w:rsidRDefault="00377E3D" w:rsidP="00377E3D">
      <w:pPr>
        <w:jc w:val="both"/>
        <w:rPr>
          <w:rFonts w:ascii="Adagio_Slab" w:hAnsi="Adagio_Slab"/>
          <w:sz w:val="20"/>
          <w:szCs w:val="20"/>
        </w:rPr>
      </w:pPr>
    </w:p>
    <w:p w14:paraId="200E130A" w14:textId="77777777" w:rsidR="00377E3D" w:rsidRDefault="00377E3D" w:rsidP="00377E3D">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6FD19BC" w14:textId="77777777" w:rsidR="00377E3D" w:rsidRDefault="00377E3D" w:rsidP="00377E3D">
      <w:pPr>
        <w:tabs>
          <w:tab w:val="left" w:pos="0"/>
          <w:tab w:val="left" w:pos="284"/>
        </w:tabs>
        <w:spacing w:line="360" w:lineRule="auto"/>
        <w:jc w:val="both"/>
        <w:rPr>
          <w:rFonts w:ascii="Adagio_Slab" w:hAnsi="Adagio_Slab" w:cs="Arial"/>
          <w:b/>
          <w:bCs/>
          <w:sz w:val="20"/>
          <w:szCs w:val="20"/>
        </w:rPr>
      </w:pPr>
    </w:p>
    <w:bookmarkEnd w:id="6"/>
    <w:p w14:paraId="47CF194E" w14:textId="0BD73747" w:rsidR="00810A38" w:rsidRDefault="00810A38" w:rsidP="0042085C">
      <w:pPr>
        <w:spacing w:after="160" w:line="360" w:lineRule="auto"/>
        <w:jc w:val="center"/>
        <w:rPr>
          <w:rFonts w:ascii="Adagio_Slab" w:hAnsi="Adagio_Slab" w:cs="Arial"/>
          <w:b/>
          <w:bCs/>
          <w:sz w:val="20"/>
          <w:szCs w:val="20"/>
        </w:rPr>
      </w:pPr>
    </w:p>
    <w:p w14:paraId="5A706201" w14:textId="246C9795" w:rsidR="009D4CE3" w:rsidRDefault="009D4CE3" w:rsidP="0042085C">
      <w:pPr>
        <w:spacing w:after="160" w:line="360" w:lineRule="auto"/>
        <w:jc w:val="center"/>
        <w:rPr>
          <w:rFonts w:ascii="Adagio_Slab" w:hAnsi="Adagio_Slab" w:cs="Arial"/>
          <w:b/>
          <w:bCs/>
          <w:sz w:val="20"/>
          <w:szCs w:val="20"/>
        </w:rPr>
      </w:pPr>
    </w:p>
    <w:p w14:paraId="74FFF316" w14:textId="1A1D8988" w:rsidR="009D4CE3" w:rsidRDefault="009D4CE3" w:rsidP="0042085C">
      <w:pPr>
        <w:spacing w:after="160" w:line="360" w:lineRule="auto"/>
        <w:jc w:val="center"/>
        <w:rPr>
          <w:rFonts w:ascii="Adagio_Slab" w:hAnsi="Adagio_Slab" w:cs="Arial"/>
          <w:b/>
          <w:bCs/>
          <w:sz w:val="20"/>
          <w:szCs w:val="20"/>
        </w:rPr>
      </w:pPr>
    </w:p>
    <w:p w14:paraId="5848F425" w14:textId="77777777" w:rsidR="008B76AD" w:rsidRDefault="008B76AD" w:rsidP="008B76AD">
      <w:pPr>
        <w:rPr>
          <w:rFonts w:ascii="Adagio_Slab" w:hAnsi="Adagio_Slab"/>
          <w:b/>
          <w:bCs/>
          <w:sz w:val="20"/>
          <w:szCs w:val="20"/>
        </w:rPr>
      </w:pPr>
    </w:p>
    <w:p w14:paraId="670FEB3B" w14:textId="77777777" w:rsidR="008B76AD" w:rsidRDefault="008B76AD" w:rsidP="008B76AD">
      <w:pPr>
        <w:rPr>
          <w:rFonts w:ascii="Adagio_Slab" w:hAnsi="Adagio_Slab"/>
          <w:b/>
          <w:bCs/>
          <w:sz w:val="20"/>
          <w:szCs w:val="20"/>
        </w:rPr>
      </w:pPr>
    </w:p>
    <w:p w14:paraId="2B8512DF" w14:textId="77777777" w:rsidR="008B76AD" w:rsidRDefault="008B76AD" w:rsidP="008B76AD">
      <w:pPr>
        <w:rPr>
          <w:rFonts w:ascii="Adagio_Slab" w:hAnsi="Adagio_Slab"/>
          <w:b/>
          <w:bCs/>
          <w:sz w:val="20"/>
          <w:szCs w:val="20"/>
        </w:rPr>
      </w:pPr>
    </w:p>
    <w:p w14:paraId="313B0E79" w14:textId="77777777" w:rsidR="008B76AD" w:rsidRDefault="008B76AD" w:rsidP="008B76AD">
      <w:pPr>
        <w:rPr>
          <w:rFonts w:ascii="Adagio_Slab" w:hAnsi="Adagio_Slab"/>
          <w:b/>
          <w:bCs/>
          <w:sz w:val="20"/>
          <w:szCs w:val="20"/>
        </w:rPr>
      </w:pPr>
    </w:p>
    <w:p w14:paraId="3D913CC1" w14:textId="77777777" w:rsidR="008B76AD" w:rsidRDefault="008B76AD" w:rsidP="008B76AD">
      <w:pPr>
        <w:rPr>
          <w:rFonts w:ascii="Adagio_Slab" w:hAnsi="Adagio_Slab"/>
          <w:b/>
          <w:bCs/>
          <w:sz w:val="20"/>
          <w:szCs w:val="20"/>
        </w:rPr>
      </w:pPr>
    </w:p>
    <w:p w14:paraId="7E216FA4" w14:textId="77777777" w:rsidR="008B76AD" w:rsidRDefault="008B76AD" w:rsidP="008B76AD">
      <w:pPr>
        <w:rPr>
          <w:rFonts w:ascii="Adagio_Slab" w:hAnsi="Adagio_Slab"/>
          <w:b/>
          <w:bCs/>
          <w:sz w:val="20"/>
          <w:szCs w:val="20"/>
        </w:rPr>
      </w:pPr>
    </w:p>
    <w:p w14:paraId="12F062C1" w14:textId="77777777" w:rsidR="008B76AD" w:rsidRDefault="008B76AD" w:rsidP="008B76AD">
      <w:pPr>
        <w:rPr>
          <w:rFonts w:ascii="Adagio_Slab" w:hAnsi="Adagio_Slab"/>
          <w:b/>
          <w:bCs/>
          <w:sz w:val="20"/>
          <w:szCs w:val="20"/>
        </w:rPr>
      </w:pPr>
    </w:p>
    <w:p w14:paraId="1A97572E" w14:textId="77777777" w:rsidR="008B76AD" w:rsidRDefault="008B76AD" w:rsidP="008B76AD">
      <w:pPr>
        <w:rPr>
          <w:rFonts w:ascii="Adagio_Slab" w:hAnsi="Adagio_Slab"/>
          <w:b/>
          <w:bCs/>
          <w:sz w:val="20"/>
          <w:szCs w:val="20"/>
        </w:rPr>
      </w:pPr>
    </w:p>
    <w:p w14:paraId="5EBC6B03" w14:textId="77777777" w:rsidR="008B76AD" w:rsidRDefault="008B76AD" w:rsidP="008B76AD">
      <w:pPr>
        <w:rPr>
          <w:rFonts w:ascii="Adagio_Slab" w:hAnsi="Adagio_Slab"/>
          <w:b/>
          <w:bCs/>
          <w:sz w:val="20"/>
          <w:szCs w:val="20"/>
        </w:rPr>
      </w:pPr>
    </w:p>
    <w:p w14:paraId="21CA5916" w14:textId="77777777" w:rsidR="008B76AD" w:rsidRDefault="008B76AD" w:rsidP="008B76AD">
      <w:pPr>
        <w:rPr>
          <w:rFonts w:ascii="Adagio_Slab" w:hAnsi="Adagio_Slab"/>
          <w:b/>
          <w:bCs/>
          <w:sz w:val="20"/>
          <w:szCs w:val="20"/>
        </w:rPr>
      </w:pPr>
    </w:p>
    <w:p w14:paraId="16AEFDD9" w14:textId="186CD23E" w:rsidR="008B76AD" w:rsidRPr="00477A05" w:rsidRDefault="008B76AD" w:rsidP="008B76AD">
      <w:pPr>
        <w:rPr>
          <w:rFonts w:ascii="Adagio_Slab" w:hAnsi="Adagio_Slab"/>
          <w:b/>
          <w:bCs/>
          <w:sz w:val="20"/>
          <w:szCs w:val="20"/>
        </w:rPr>
      </w:pPr>
      <w:bookmarkStart w:id="7" w:name="_Hlk105573309"/>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524D2B92" w14:textId="77777777" w:rsidR="008B76AD" w:rsidRPr="00477A05" w:rsidRDefault="008B76AD" w:rsidP="008B76AD">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8B76AD" w:rsidRPr="00477A05" w14:paraId="0729EE88" w14:textId="77777777" w:rsidTr="00DB5B43">
        <w:trPr>
          <w:trHeight w:val="706"/>
        </w:trPr>
        <w:tc>
          <w:tcPr>
            <w:tcW w:w="3119" w:type="dxa"/>
            <w:tcBorders>
              <w:top w:val="nil"/>
              <w:left w:val="nil"/>
              <w:bottom w:val="nil"/>
              <w:right w:val="nil"/>
            </w:tcBorders>
          </w:tcPr>
          <w:p w14:paraId="758D73A7" w14:textId="77777777" w:rsidR="008B76AD" w:rsidRPr="00477A05" w:rsidRDefault="008B76AD" w:rsidP="00DB5B43">
            <w:pPr>
              <w:jc w:val="both"/>
              <w:rPr>
                <w:rFonts w:ascii="Adagio_Slab" w:hAnsi="Adagio_Slab"/>
                <w:sz w:val="20"/>
                <w:szCs w:val="20"/>
              </w:rPr>
            </w:pPr>
          </w:p>
          <w:p w14:paraId="4E9AB1EC" w14:textId="77777777" w:rsidR="008B76AD" w:rsidRPr="00477A05" w:rsidRDefault="008B76AD" w:rsidP="00DB5B43">
            <w:pPr>
              <w:jc w:val="both"/>
              <w:rPr>
                <w:rFonts w:ascii="Adagio_Slab" w:hAnsi="Adagio_Slab"/>
                <w:i/>
                <w:sz w:val="20"/>
                <w:szCs w:val="20"/>
              </w:rPr>
            </w:pPr>
          </w:p>
          <w:p w14:paraId="1FA88613" w14:textId="77777777" w:rsidR="008B76AD" w:rsidRPr="00477A05" w:rsidRDefault="008B76AD" w:rsidP="00DB5B4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F2C4A7D" w14:textId="77777777" w:rsidR="008B76AD" w:rsidRPr="00477A05" w:rsidRDefault="008B76AD" w:rsidP="00DB5B43">
            <w:pPr>
              <w:jc w:val="center"/>
              <w:rPr>
                <w:rFonts w:ascii="Adagio_Slab" w:hAnsi="Adagio_Slab"/>
                <w:b/>
                <w:sz w:val="20"/>
                <w:szCs w:val="20"/>
              </w:rPr>
            </w:pPr>
            <w:r w:rsidRPr="00477A05">
              <w:rPr>
                <w:rFonts w:ascii="Adagio_Slab" w:hAnsi="Adagio_Slab"/>
                <w:b/>
                <w:sz w:val="20"/>
                <w:szCs w:val="20"/>
              </w:rPr>
              <w:t>SZCZEGÓŁOWA KALKULACJA CENY</w:t>
            </w:r>
          </w:p>
          <w:p w14:paraId="0132711C" w14:textId="77777777" w:rsidR="008B76AD" w:rsidRPr="00477A05" w:rsidRDefault="008B76AD" w:rsidP="00DB5B43">
            <w:pPr>
              <w:jc w:val="center"/>
              <w:rPr>
                <w:rFonts w:ascii="Adagio_Slab" w:hAnsi="Adagio_Slab"/>
                <w:b/>
                <w:sz w:val="20"/>
                <w:szCs w:val="20"/>
              </w:rPr>
            </w:pPr>
            <w:r>
              <w:rPr>
                <w:rFonts w:ascii="Adagio_Slab" w:hAnsi="Adagio_Slab"/>
                <w:b/>
                <w:sz w:val="20"/>
                <w:szCs w:val="20"/>
              </w:rPr>
              <w:t xml:space="preserve">- FORMULARZ  CENOWY - </w:t>
            </w:r>
          </w:p>
        </w:tc>
      </w:tr>
    </w:tbl>
    <w:p w14:paraId="6EB08317" w14:textId="77777777" w:rsidR="008B76AD" w:rsidRPr="00477A05" w:rsidRDefault="008B76AD" w:rsidP="008B76AD">
      <w:pPr>
        <w:jc w:val="both"/>
        <w:rPr>
          <w:rFonts w:ascii="Adagio_Slab" w:hAnsi="Adagio_Slab"/>
          <w:sz w:val="20"/>
          <w:szCs w:val="20"/>
        </w:rPr>
      </w:pPr>
    </w:p>
    <w:p w14:paraId="04A1EABB" w14:textId="77777777" w:rsidR="008B76AD" w:rsidRDefault="008B76AD" w:rsidP="008B76AD">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31.2022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52B6A9E0" w14:textId="238563F2" w:rsidR="008B76AD" w:rsidRPr="00464E64" w:rsidRDefault="008B76AD" w:rsidP="008B76AD">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8</w:t>
      </w:r>
    </w:p>
    <w:tbl>
      <w:tblPr>
        <w:tblW w:w="9843" w:type="dxa"/>
        <w:tblInd w:w="75" w:type="dxa"/>
        <w:tblCellMar>
          <w:left w:w="70" w:type="dxa"/>
          <w:right w:w="70" w:type="dxa"/>
        </w:tblCellMar>
        <w:tblLook w:val="04A0" w:firstRow="1" w:lastRow="0" w:firstColumn="1" w:lastColumn="0" w:noHBand="0" w:noVBand="1"/>
      </w:tblPr>
      <w:tblGrid>
        <w:gridCol w:w="623"/>
        <w:gridCol w:w="1282"/>
        <w:gridCol w:w="2551"/>
        <w:gridCol w:w="709"/>
        <w:gridCol w:w="1559"/>
        <w:gridCol w:w="1654"/>
        <w:gridCol w:w="1465"/>
      </w:tblGrid>
      <w:tr w:rsidR="008B76AD" w:rsidRPr="00195E38" w14:paraId="3AB10CA4" w14:textId="77777777" w:rsidTr="00DB5B4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9FDB14" w14:textId="77777777" w:rsidR="008B76AD" w:rsidRPr="00AB2A37" w:rsidRDefault="008B76AD" w:rsidP="00DB5B4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282" w:type="dxa"/>
            <w:tcBorders>
              <w:top w:val="single" w:sz="4" w:space="0" w:color="auto"/>
              <w:left w:val="nil"/>
              <w:bottom w:val="single" w:sz="8" w:space="0" w:color="auto"/>
              <w:right w:val="single" w:sz="4" w:space="0" w:color="auto"/>
            </w:tcBorders>
            <w:shd w:val="clear" w:color="auto" w:fill="auto"/>
            <w:vAlign w:val="center"/>
            <w:hideMark/>
          </w:tcPr>
          <w:p w14:paraId="43A46CE6" w14:textId="77777777" w:rsidR="008B76AD" w:rsidRPr="00AB2A37" w:rsidRDefault="008B76AD" w:rsidP="00DB5B4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2551" w:type="dxa"/>
            <w:tcBorders>
              <w:top w:val="single" w:sz="4" w:space="0" w:color="auto"/>
              <w:left w:val="nil"/>
              <w:bottom w:val="single" w:sz="8" w:space="0" w:color="auto"/>
              <w:right w:val="single" w:sz="4" w:space="0" w:color="auto"/>
            </w:tcBorders>
            <w:shd w:val="clear" w:color="auto" w:fill="auto"/>
            <w:vAlign w:val="bottom"/>
            <w:hideMark/>
          </w:tcPr>
          <w:p w14:paraId="15F29D35" w14:textId="77777777" w:rsidR="008B76AD" w:rsidRPr="00AB2A37" w:rsidRDefault="008B76AD" w:rsidP="00DB5B4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1785B214" w14:textId="77777777" w:rsidR="008B76AD" w:rsidRPr="00AB2A37" w:rsidRDefault="008B76AD" w:rsidP="00DB5B4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7F0D691A" w14:textId="77777777" w:rsidR="008B76AD" w:rsidRPr="00AB2A37" w:rsidRDefault="008B76AD" w:rsidP="00DB5B4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4086015B" w14:textId="77777777" w:rsidR="008B76AD" w:rsidRPr="00AB2A37" w:rsidRDefault="008B76AD" w:rsidP="00DB5B4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65" w:type="dxa"/>
            <w:tcBorders>
              <w:top w:val="single" w:sz="4" w:space="0" w:color="auto"/>
              <w:left w:val="nil"/>
              <w:bottom w:val="single" w:sz="8" w:space="0" w:color="auto"/>
              <w:right w:val="single" w:sz="4" w:space="0" w:color="auto"/>
            </w:tcBorders>
            <w:shd w:val="clear" w:color="auto" w:fill="auto"/>
            <w:vAlign w:val="center"/>
            <w:hideMark/>
          </w:tcPr>
          <w:p w14:paraId="6FEEE416" w14:textId="77777777" w:rsidR="008B76AD" w:rsidRPr="00AB2A37" w:rsidRDefault="008B76AD" w:rsidP="00DB5B4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8B76AD" w:rsidRPr="00195E38" w14:paraId="4965448F" w14:textId="77777777" w:rsidTr="00DB5B4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53EB1BE" w14:textId="77777777" w:rsidR="008B76AD" w:rsidRPr="00195E38" w:rsidRDefault="008B76AD" w:rsidP="00DB5B4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282" w:type="dxa"/>
            <w:tcBorders>
              <w:top w:val="single" w:sz="8" w:space="0" w:color="auto"/>
              <w:left w:val="nil"/>
              <w:bottom w:val="single" w:sz="8" w:space="0" w:color="auto"/>
              <w:right w:val="single" w:sz="4" w:space="0" w:color="auto"/>
            </w:tcBorders>
            <w:shd w:val="pct10" w:color="auto" w:fill="auto"/>
            <w:vAlign w:val="center"/>
            <w:hideMark/>
          </w:tcPr>
          <w:p w14:paraId="41358869" w14:textId="77777777" w:rsidR="008B76AD" w:rsidRPr="00195E38" w:rsidRDefault="008B76AD" w:rsidP="00DB5B4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2551" w:type="dxa"/>
            <w:tcBorders>
              <w:top w:val="single" w:sz="8" w:space="0" w:color="auto"/>
              <w:left w:val="nil"/>
              <w:bottom w:val="single" w:sz="8" w:space="0" w:color="auto"/>
              <w:right w:val="single" w:sz="4" w:space="0" w:color="auto"/>
            </w:tcBorders>
            <w:shd w:val="pct10" w:color="auto" w:fill="auto"/>
            <w:vAlign w:val="center"/>
            <w:hideMark/>
          </w:tcPr>
          <w:p w14:paraId="3DBEFB70" w14:textId="77777777" w:rsidR="008B76AD" w:rsidRPr="00195E38" w:rsidRDefault="008B76AD" w:rsidP="00DB5B4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09" w:type="dxa"/>
            <w:tcBorders>
              <w:top w:val="single" w:sz="8" w:space="0" w:color="auto"/>
              <w:left w:val="nil"/>
              <w:bottom w:val="single" w:sz="8" w:space="0" w:color="auto"/>
              <w:right w:val="single" w:sz="4" w:space="0" w:color="auto"/>
            </w:tcBorders>
            <w:shd w:val="pct10" w:color="auto" w:fill="auto"/>
            <w:vAlign w:val="center"/>
            <w:hideMark/>
          </w:tcPr>
          <w:p w14:paraId="62C0C29D" w14:textId="77777777" w:rsidR="008B76AD" w:rsidRPr="00195E38" w:rsidRDefault="008B76AD" w:rsidP="00DB5B4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559" w:type="dxa"/>
            <w:tcBorders>
              <w:top w:val="single" w:sz="8" w:space="0" w:color="auto"/>
              <w:left w:val="nil"/>
              <w:bottom w:val="single" w:sz="8" w:space="0" w:color="auto"/>
              <w:right w:val="single" w:sz="4" w:space="0" w:color="auto"/>
            </w:tcBorders>
            <w:shd w:val="pct10" w:color="auto" w:fill="auto"/>
            <w:vAlign w:val="center"/>
            <w:hideMark/>
          </w:tcPr>
          <w:p w14:paraId="17F6F374" w14:textId="77777777" w:rsidR="008B76AD" w:rsidRPr="00195E38" w:rsidRDefault="008B76AD" w:rsidP="00DB5B4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77E66AA0" w14:textId="77777777" w:rsidR="008B76AD" w:rsidRPr="00195E38" w:rsidRDefault="008B76AD" w:rsidP="00DB5B4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65" w:type="dxa"/>
            <w:tcBorders>
              <w:top w:val="single" w:sz="8" w:space="0" w:color="auto"/>
              <w:left w:val="nil"/>
              <w:bottom w:val="single" w:sz="8" w:space="0" w:color="auto"/>
              <w:right w:val="single" w:sz="8" w:space="0" w:color="auto"/>
            </w:tcBorders>
            <w:shd w:val="pct10" w:color="auto" w:fill="auto"/>
            <w:vAlign w:val="center"/>
            <w:hideMark/>
          </w:tcPr>
          <w:p w14:paraId="5D9572E3" w14:textId="77777777" w:rsidR="008B76AD" w:rsidRPr="00195E38" w:rsidRDefault="008B76AD" w:rsidP="00DB5B4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B76AD" w:rsidRPr="009F2CC1" w14:paraId="7A7E84DD" w14:textId="77777777" w:rsidTr="00DB5B4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D03F079" w14:textId="77777777" w:rsidR="008B76AD" w:rsidRPr="009F2CC1" w:rsidRDefault="008B76AD" w:rsidP="00DB5B43">
            <w:pPr>
              <w:jc w:val="center"/>
              <w:rPr>
                <w:rFonts w:ascii="Calibri" w:hAnsi="Calibri" w:cs="Calibri"/>
                <w:b/>
                <w:bCs/>
                <w:i/>
                <w:iCs/>
                <w:color w:val="000000"/>
                <w:sz w:val="16"/>
                <w:szCs w:val="16"/>
              </w:rPr>
            </w:pPr>
            <w:r w:rsidRPr="009F2CC1">
              <w:rPr>
                <w:rFonts w:ascii="Calibri" w:hAnsi="Calibri" w:cs="Calibri"/>
                <w:b/>
                <w:bCs/>
                <w:i/>
                <w:iCs/>
                <w:color w:val="000000"/>
                <w:sz w:val="16"/>
                <w:szCs w:val="16"/>
              </w:rPr>
              <w:t>1</w:t>
            </w:r>
          </w:p>
        </w:tc>
        <w:tc>
          <w:tcPr>
            <w:tcW w:w="1282" w:type="dxa"/>
            <w:tcBorders>
              <w:top w:val="single" w:sz="8" w:space="0" w:color="auto"/>
              <w:left w:val="nil"/>
              <w:bottom w:val="single" w:sz="8" w:space="0" w:color="auto"/>
              <w:right w:val="single" w:sz="4" w:space="0" w:color="auto"/>
            </w:tcBorders>
            <w:shd w:val="clear" w:color="auto" w:fill="FFFFFF" w:themeFill="background1"/>
            <w:vAlign w:val="center"/>
          </w:tcPr>
          <w:p w14:paraId="2B2D3996" w14:textId="34DFB3D8" w:rsidR="008B76AD" w:rsidRPr="009F2CC1" w:rsidRDefault="00400846" w:rsidP="00DB5B43">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r w:rsidR="00367860">
              <w:rPr>
                <w:rFonts w:ascii="Calibri" w:hAnsi="Calibri" w:cs="Calibri"/>
                <w:b/>
                <w:bCs/>
                <w:i/>
                <w:iCs/>
                <w:color w:val="000000"/>
                <w:sz w:val="16"/>
                <w:szCs w:val="16"/>
              </w:rPr>
              <w:t xml:space="preserve">Komputer stacjonarny </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0106EAFD" w14:textId="77777777" w:rsidR="008B76AD" w:rsidRPr="009F2CC1" w:rsidRDefault="008B76AD" w:rsidP="00DB5B43">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14:paraId="0171A7EF" w14:textId="0503272F" w:rsidR="008B76AD" w:rsidRPr="009F2CC1" w:rsidRDefault="00367860" w:rsidP="00DB5B43">
            <w:pPr>
              <w:jc w:val="center"/>
              <w:rPr>
                <w:rFonts w:ascii="Calibri" w:hAnsi="Calibri" w:cs="Calibri"/>
                <w:b/>
                <w:bCs/>
                <w:i/>
                <w:iCs/>
                <w:color w:val="000000"/>
                <w:sz w:val="16"/>
                <w:szCs w:val="16"/>
              </w:rPr>
            </w:pPr>
            <w:r>
              <w:rPr>
                <w:rFonts w:ascii="Calibri" w:hAnsi="Calibri" w:cs="Calibri"/>
                <w:b/>
                <w:bCs/>
                <w:i/>
                <w:iCs/>
                <w:color w:val="000000"/>
                <w:sz w:val="16"/>
                <w:szCs w:val="16"/>
              </w:rPr>
              <w:t>1</w:t>
            </w:r>
            <w:r w:rsidR="00400846">
              <w:rPr>
                <w:rFonts w:ascii="Calibri" w:hAnsi="Calibri" w:cs="Calibri"/>
                <w:b/>
                <w:bCs/>
                <w:i/>
                <w:iCs/>
                <w:color w:val="000000"/>
                <w:sz w:val="16"/>
                <w:szCs w:val="16"/>
              </w:rPr>
              <w:t xml:space="preserve"> </w:t>
            </w:r>
          </w:p>
        </w:tc>
        <w:tc>
          <w:tcPr>
            <w:tcW w:w="1559" w:type="dxa"/>
            <w:tcBorders>
              <w:top w:val="single" w:sz="8" w:space="0" w:color="auto"/>
              <w:left w:val="nil"/>
              <w:bottom w:val="single" w:sz="8" w:space="0" w:color="auto"/>
              <w:right w:val="single" w:sz="4" w:space="0" w:color="auto"/>
            </w:tcBorders>
            <w:shd w:val="clear" w:color="auto" w:fill="FFFFFF" w:themeFill="background1"/>
            <w:vAlign w:val="center"/>
          </w:tcPr>
          <w:p w14:paraId="00441BE6" w14:textId="77777777" w:rsidR="008B76AD" w:rsidRPr="009F2CC1" w:rsidRDefault="008B76AD" w:rsidP="00DB5B43">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4FEEFBA3" w14:textId="77777777" w:rsidR="008B76AD" w:rsidRPr="009F2CC1" w:rsidRDefault="008B76AD" w:rsidP="00DB5B43">
            <w:pPr>
              <w:jc w:val="center"/>
              <w:rPr>
                <w:rFonts w:ascii="Calibri" w:hAnsi="Calibri" w:cs="Calibri"/>
                <w:b/>
                <w:bCs/>
                <w:i/>
                <w:iCs/>
                <w:color w:val="000000"/>
                <w:sz w:val="16"/>
                <w:szCs w:val="16"/>
              </w:rPr>
            </w:pPr>
          </w:p>
        </w:tc>
        <w:tc>
          <w:tcPr>
            <w:tcW w:w="1465" w:type="dxa"/>
            <w:tcBorders>
              <w:top w:val="single" w:sz="8" w:space="0" w:color="auto"/>
              <w:left w:val="nil"/>
              <w:bottom w:val="single" w:sz="8" w:space="0" w:color="auto"/>
              <w:right w:val="single" w:sz="8" w:space="0" w:color="auto"/>
            </w:tcBorders>
            <w:shd w:val="clear" w:color="auto" w:fill="FFFFFF" w:themeFill="background1"/>
            <w:vAlign w:val="center"/>
          </w:tcPr>
          <w:p w14:paraId="1E388CCE" w14:textId="77777777" w:rsidR="008B76AD" w:rsidRPr="009F2CC1" w:rsidRDefault="008B76AD" w:rsidP="00DB5B43">
            <w:pPr>
              <w:jc w:val="center"/>
              <w:rPr>
                <w:rFonts w:ascii="Calibri" w:hAnsi="Calibri" w:cs="Calibri"/>
                <w:b/>
                <w:bCs/>
                <w:i/>
                <w:iCs/>
                <w:color w:val="000000"/>
                <w:sz w:val="16"/>
                <w:szCs w:val="16"/>
              </w:rPr>
            </w:pPr>
          </w:p>
        </w:tc>
      </w:tr>
    </w:tbl>
    <w:p w14:paraId="62BBFDCE" w14:textId="77777777" w:rsidR="008B76AD" w:rsidRPr="00477A05" w:rsidRDefault="008B76AD" w:rsidP="008B76AD">
      <w:pPr>
        <w:jc w:val="both"/>
        <w:rPr>
          <w:rFonts w:ascii="Adagio_Slab" w:hAnsi="Adagio_Slab"/>
          <w:sz w:val="20"/>
          <w:szCs w:val="20"/>
        </w:rPr>
      </w:pPr>
    </w:p>
    <w:p w14:paraId="6104BAD9" w14:textId="77777777" w:rsidR="008B76AD" w:rsidRPr="00477A05" w:rsidRDefault="008B76AD" w:rsidP="008B76AD">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0D811012" w14:textId="77777777" w:rsidR="008B76AD" w:rsidRPr="00477A05" w:rsidRDefault="008B76AD" w:rsidP="008B76AD">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B5231F8" w14:textId="77777777" w:rsidR="008B76AD" w:rsidRPr="00477A05" w:rsidRDefault="008B76AD" w:rsidP="008B76AD">
      <w:pPr>
        <w:jc w:val="both"/>
        <w:rPr>
          <w:rFonts w:ascii="Adagio_Slab" w:hAnsi="Adagio_Slab"/>
          <w:sz w:val="20"/>
          <w:szCs w:val="20"/>
        </w:rPr>
      </w:pPr>
    </w:p>
    <w:p w14:paraId="0B53D01D" w14:textId="77777777" w:rsidR="008B76AD" w:rsidRPr="00477A05" w:rsidRDefault="008B76AD" w:rsidP="008B76AD">
      <w:pPr>
        <w:jc w:val="both"/>
        <w:rPr>
          <w:rFonts w:ascii="Adagio_Slab" w:hAnsi="Adagio_Slab"/>
          <w:sz w:val="20"/>
          <w:szCs w:val="20"/>
        </w:rPr>
      </w:pPr>
    </w:p>
    <w:p w14:paraId="296393EC" w14:textId="77777777" w:rsidR="008B76AD" w:rsidRDefault="008B76AD" w:rsidP="008B76AD">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C2E7EBA" w14:textId="77777777" w:rsidR="008B76AD" w:rsidRDefault="008B76AD" w:rsidP="008B76AD">
      <w:pPr>
        <w:tabs>
          <w:tab w:val="left" w:pos="0"/>
          <w:tab w:val="left" w:pos="284"/>
        </w:tabs>
        <w:spacing w:line="360" w:lineRule="auto"/>
        <w:jc w:val="both"/>
        <w:rPr>
          <w:rFonts w:ascii="Adagio_Slab" w:hAnsi="Adagio_Slab" w:cs="Arial"/>
          <w:b/>
          <w:bCs/>
          <w:sz w:val="20"/>
          <w:szCs w:val="20"/>
        </w:rPr>
      </w:pPr>
    </w:p>
    <w:bookmarkEnd w:id="7"/>
    <w:p w14:paraId="7A31E7AA" w14:textId="67916CFA" w:rsidR="009D4CE3" w:rsidRDefault="009D4CE3" w:rsidP="0042085C">
      <w:pPr>
        <w:spacing w:after="160" w:line="360" w:lineRule="auto"/>
        <w:jc w:val="center"/>
        <w:rPr>
          <w:rFonts w:ascii="Adagio_Slab" w:hAnsi="Adagio_Slab" w:cs="Arial"/>
          <w:b/>
          <w:bCs/>
          <w:sz w:val="20"/>
          <w:szCs w:val="20"/>
        </w:rPr>
      </w:pPr>
    </w:p>
    <w:p w14:paraId="510E955A" w14:textId="16C096B9" w:rsidR="009D4CE3" w:rsidRDefault="009D4CE3" w:rsidP="0042085C">
      <w:pPr>
        <w:spacing w:after="160" w:line="360" w:lineRule="auto"/>
        <w:jc w:val="center"/>
        <w:rPr>
          <w:rFonts w:ascii="Adagio_Slab" w:hAnsi="Adagio_Slab" w:cs="Arial"/>
          <w:b/>
          <w:bCs/>
          <w:sz w:val="20"/>
          <w:szCs w:val="20"/>
        </w:rPr>
      </w:pPr>
    </w:p>
    <w:p w14:paraId="7562F8C4" w14:textId="70EE74EE" w:rsidR="008B76AD" w:rsidRDefault="008B76AD" w:rsidP="0042085C">
      <w:pPr>
        <w:spacing w:after="160" w:line="360" w:lineRule="auto"/>
        <w:jc w:val="center"/>
        <w:rPr>
          <w:rFonts w:ascii="Adagio_Slab" w:hAnsi="Adagio_Slab" w:cs="Arial"/>
          <w:b/>
          <w:bCs/>
          <w:sz w:val="20"/>
          <w:szCs w:val="20"/>
        </w:rPr>
      </w:pPr>
    </w:p>
    <w:p w14:paraId="0708C6E0" w14:textId="76C22EF4" w:rsidR="008B76AD" w:rsidRDefault="008B76AD" w:rsidP="0042085C">
      <w:pPr>
        <w:spacing w:after="160" w:line="360" w:lineRule="auto"/>
        <w:jc w:val="center"/>
        <w:rPr>
          <w:rFonts w:ascii="Adagio_Slab" w:hAnsi="Adagio_Slab" w:cs="Arial"/>
          <w:b/>
          <w:bCs/>
          <w:sz w:val="20"/>
          <w:szCs w:val="20"/>
        </w:rPr>
      </w:pPr>
    </w:p>
    <w:p w14:paraId="12902D98" w14:textId="4031E9E0" w:rsidR="008B76AD" w:rsidRDefault="008B76AD" w:rsidP="0042085C">
      <w:pPr>
        <w:spacing w:after="160" w:line="360" w:lineRule="auto"/>
        <w:jc w:val="center"/>
        <w:rPr>
          <w:rFonts w:ascii="Adagio_Slab" w:hAnsi="Adagio_Slab" w:cs="Arial"/>
          <w:b/>
          <w:bCs/>
          <w:sz w:val="20"/>
          <w:szCs w:val="20"/>
        </w:rPr>
      </w:pPr>
    </w:p>
    <w:p w14:paraId="55E5FF0E" w14:textId="73769D44" w:rsidR="008B76AD" w:rsidRDefault="008B76AD" w:rsidP="0042085C">
      <w:pPr>
        <w:spacing w:after="160" w:line="360" w:lineRule="auto"/>
        <w:jc w:val="center"/>
        <w:rPr>
          <w:rFonts w:ascii="Adagio_Slab" w:hAnsi="Adagio_Slab" w:cs="Arial"/>
          <w:b/>
          <w:bCs/>
          <w:sz w:val="20"/>
          <w:szCs w:val="20"/>
        </w:rPr>
      </w:pPr>
    </w:p>
    <w:p w14:paraId="287C2A19" w14:textId="3E67C63E" w:rsidR="008B76AD" w:rsidRDefault="008B76AD" w:rsidP="0042085C">
      <w:pPr>
        <w:spacing w:after="160" w:line="360" w:lineRule="auto"/>
        <w:jc w:val="center"/>
        <w:rPr>
          <w:rFonts w:ascii="Adagio_Slab" w:hAnsi="Adagio_Slab" w:cs="Arial"/>
          <w:b/>
          <w:bCs/>
          <w:sz w:val="20"/>
          <w:szCs w:val="20"/>
        </w:rPr>
      </w:pPr>
    </w:p>
    <w:p w14:paraId="2E2D051A" w14:textId="1029825A" w:rsidR="008B76AD" w:rsidRDefault="008B76AD" w:rsidP="0042085C">
      <w:pPr>
        <w:spacing w:after="160" w:line="360" w:lineRule="auto"/>
        <w:jc w:val="center"/>
        <w:rPr>
          <w:rFonts w:ascii="Adagio_Slab" w:hAnsi="Adagio_Slab" w:cs="Arial"/>
          <w:b/>
          <w:bCs/>
          <w:sz w:val="20"/>
          <w:szCs w:val="20"/>
        </w:rPr>
      </w:pPr>
    </w:p>
    <w:p w14:paraId="237A6A40" w14:textId="2A4ACB87" w:rsidR="008B76AD" w:rsidRDefault="008B76AD" w:rsidP="0042085C">
      <w:pPr>
        <w:spacing w:after="160" w:line="360" w:lineRule="auto"/>
        <w:jc w:val="center"/>
        <w:rPr>
          <w:rFonts w:ascii="Adagio_Slab" w:hAnsi="Adagio_Slab" w:cs="Arial"/>
          <w:b/>
          <w:bCs/>
          <w:sz w:val="20"/>
          <w:szCs w:val="20"/>
        </w:rPr>
      </w:pPr>
    </w:p>
    <w:p w14:paraId="126ECF51" w14:textId="4013FEAA" w:rsidR="008B76AD" w:rsidRDefault="008B76AD" w:rsidP="0042085C">
      <w:pPr>
        <w:spacing w:after="160" w:line="360" w:lineRule="auto"/>
        <w:jc w:val="center"/>
        <w:rPr>
          <w:rFonts w:ascii="Adagio_Slab" w:hAnsi="Adagio_Slab" w:cs="Arial"/>
          <w:b/>
          <w:bCs/>
          <w:sz w:val="20"/>
          <w:szCs w:val="20"/>
        </w:rPr>
      </w:pPr>
    </w:p>
    <w:p w14:paraId="5A1D87FD" w14:textId="39F6D2A5" w:rsidR="008B76AD" w:rsidRDefault="008B76AD" w:rsidP="0042085C">
      <w:pPr>
        <w:spacing w:after="160" w:line="360" w:lineRule="auto"/>
        <w:jc w:val="center"/>
        <w:rPr>
          <w:rFonts w:ascii="Adagio_Slab" w:hAnsi="Adagio_Slab" w:cs="Arial"/>
          <w:b/>
          <w:bCs/>
          <w:sz w:val="20"/>
          <w:szCs w:val="20"/>
        </w:rPr>
      </w:pPr>
    </w:p>
    <w:p w14:paraId="4CFBE6B2" w14:textId="76CE23EF" w:rsidR="008B76AD" w:rsidRDefault="008B76AD" w:rsidP="0042085C">
      <w:pPr>
        <w:spacing w:after="160" w:line="360" w:lineRule="auto"/>
        <w:jc w:val="center"/>
        <w:rPr>
          <w:rFonts w:ascii="Adagio_Slab" w:hAnsi="Adagio_Slab" w:cs="Arial"/>
          <w:b/>
          <w:bCs/>
          <w:sz w:val="20"/>
          <w:szCs w:val="20"/>
        </w:rPr>
      </w:pPr>
    </w:p>
    <w:p w14:paraId="5D458FE4" w14:textId="50AE18A3" w:rsidR="008B76AD" w:rsidRDefault="008B76AD" w:rsidP="0042085C">
      <w:pPr>
        <w:spacing w:after="160" w:line="360" w:lineRule="auto"/>
        <w:jc w:val="center"/>
        <w:rPr>
          <w:rFonts w:ascii="Adagio_Slab" w:hAnsi="Adagio_Slab" w:cs="Arial"/>
          <w:b/>
          <w:bCs/>
          <w:sz w:val="20"/>
          <w:szCs w:val="20"/>
        </w:rPr>
      </w:pPr>
    </w:p>
    <w:p w14:paraId="41F3F3E4" w14:textId="77777777" w:rsidR="008B76AD" w:rsidRDefault="008B76AD" w:rsidP="0042085C">
      <w:pPr>
        <w:spacing w:after="160" w:line="360" w:lineRule="auto"/>
        <w:jc w:val="center"/>
        <w:rPr>
          <w:rFonts w:ascii="Adagio_Slab" w:hAnsi="Adagio_Slab" w:cs="Arial"/>
          <w:b/>
          <w:bCs/>
          <w:sz w:val="20"/>
          <w:szCs w:val="20"/>
        </w:rPr>
      </w:pPr>
    </w:p>
    <w:p w14:paraId="32D74B3F" w14:textId="77777777" w:rsidR="008B76AD" w:rsidRPr="00477A05" w:rsidRDefault="008B76AD" w:rsidP="008B76AD">
      <w:pPr>
        <w:rPr>
          <w:rFonts w:ascii="Adagio_Slab" w:hAnsi="Adagio_Slab"/>
          <w:b/>
          <w:bCs/>
          <w:sz w:val="20"/>
          <w:szCs w:val="20"/>
        </w:rPr>
      </w:pPr>
      <w:bookmarkStart w:id="8" w:name="_Hlk114559109"/>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086E7161" w14:textId="77777777" w:rsidR="008B76AD" w:rsidRPr="00477A05" w:rsidRDefault="008B76AD" w:rsidP="008B76AD">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8B76AD" w:rsidRPr="00477A05" w14:paraId="4116131A" w14:textId="77777777" w:rsidTr="00DB5B43">
        <w:trPr>
          <w:trHeight w:val="706"/>
        </w:trPr>
        <w:tc>
          <w:tcPr>
            <w:tcW w:w="3119" w:type="dxa"/>
            <w:tcBorders>
              <w:top w:val="nil"/>
              <w:left w:val="nil"/>
              <w:bottom w:val="nil"/>
              <w:right w:val="nil"/>
            </w:tcBorders>
          </w:tcPr>
          <w:p w14:paraId="10004047" w14:textId="77777777" w:rsidR="008B76AD" w:rsidRPr="00477A05" w:rsidRDefault="008B76AD" w:rsidP="00DB5B43">
            <w:pPr>
              <w:jc w:val="both"/>
              <w:rPr>
                <w:rFonts w:ascii="Adagio_Slab" w:hAnsi="Adagio_Slab"/>
                <w:sz w:val="20"/>
                <w:szCs w:val="20"/>
              </w:rPr>
            </w:pPr>
          </w:p>
          <w:p w14:paraId="74AE9372" w14:textId="77777777" w:rsidR="008B76AD" w:rsidRPr="00477A05" w:rsidRDefault="008B76AD" w:rsidP="00DB5B43">
            <w:pPr>
              <w:jc w:val="both"/>
              <w:rPr>
                <w:rFonts w:ascii="Adagio_Slab" w:hAnsi="Adagio_Slab"/>
                <w:i/>
                <w:sz w:val="20"/>
                <w:szCs w:val="20"/>
              </w:rPr>
            </w:pPr>
          </w:p>
          <w:p w14:paraId="685B6A55" w14:textId="77777777" w:rsidR="008B76AD" w:rsidRPr="00477A05" w:rsidRDefault="008B76AD" w:rsidP="00DB5B4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60B2AB4" w14:textId="77777777" w:rsidR="008B76AD" w:rsidRPr="00477A05" w:rsidRDefault="008B76AD" w:rsidP="00DB5B43">
            <w:pPr>
              <w:jc w:val="center"/>
              <w:rPr>
                <w:rFonts w:ascii="Adagio_Slab" w:hAnsi="Adagio_Slab"/>
                <w:b/>
                <w:sz w:val="20"/>
                <w:szCs w:val="20"/>
              </w:rPr>
            </w:pPr>
            <w:r w:rsidRPr="00477A05">
              <w:rPr>
                <w:rFonts w:ascii="Adagio_Slab" w:hAnsi="Adagio_Slab"/>
                <w:b/>
                <w:sz w:val="20"/>
                <w:szCs w:val="20"/>
              </w:rPr>
              <w:t>SZCZEGÓŁOWA KALKULACJA CENY</w:t>
            </w:r>
          </w:p>
          <w:p w14:paraId="4571FD7A" w14:textId="77777777" w:rsidR="008B76AD" w:rsidRPr="00477A05" w:rsidRDefault="008B76AD" w:rsidP="00DB5B43">
            <w:pPr>
              <w:jc w:val="center"/>
              <w:rPr>
                <w:rFonts w:ascii="Adagio_Slab" w:hAnsi="Adagio_Slab"/>
                <w:b/>
                <w:sz w:val="20"/>
                <w:szCs w:val="20"/>
              </w:rPr>
            </w:pPr>
            <w:r>
              <w:rPr>
                <w:rFonts w:ascii="Adagio_Slab" w:hAnsi="Adagio_Slab"/>
                <w:b/>
                <w:sz w:val="20"/>
                <w:szCs w:val="20"/>
              </w:rPr>
              <w:t xml:space="preserve">- FORMULARZ  CENOWY - </w:t>
            </w:r>
          </w:p>
        </w:tc>
      </w:tr>
    </w:tbl>
    <w:p w14:paraId="06E7A7DD" w14:textId="77777777" w:rsidR="008B76AD" w:rsidRPr="00477A05" w:rsidRDefault="008B76AD" w:rsidP="008B76AD">
      <w:pPr>
        <w:jc w:val="both"/>
        <w:rPr>
          <w:rFonts w:ascii="Adagio_Slab" w:hAnsi="Adagio_Slab"/>
          <w:sz w:val="20"/>
          <w:szCs w:val="20"/>
        </w:rPr>
      </w:pPr>
    </w:p>
    <w:p w14:paraId="001F6D7B" w14:textId="77777777" w:rsidR="008B76AD" w:rsidRDefault="008B76AD" w:rsidP="008B76AD">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31.2022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50B7B0E5" w14:textId="4D7B8595" w:rsidR="008B76AD" w:rsidRPr="00464E64" w:rsidRDefault="008B76AD" w:rsidP="008B76AD">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9</w:t>
      </w:r>
    </w:p>
    <w:tbl>
      <w:tblPr>
        <w:tblW w:w="9843" w:type="dxa"/>
        <w:tblInd w:w="75" w:type="dxa"/>
        <w:tblCellMar>
          <w:left w:w="70" w:type="dxa"/>
          <w:right w:w="70" w:type="dxa"/>
        </w:tblCellMar>
        <w:tblLook w:val="04A0" w:firstRow="1" w:lastRow="0" w:firstColumn="1" w:lastColumn="0" w:noHBand="0" w:noVBand="1"/>
      </w:tblPr>
      <w:tblGrid>
        <w:gridCol w:w="623"/>
        <w:gridCol w:w="1282"/>
        <w:gridCol w:w="2551"/>
        <w:gridCol w:w="709"/>
        <w:gridCol w:w="1559"/>
        <w:gridCol w:w="1654"/>
        <w:gridCol w:w="1465"/>
      </w:tblGrid>
      <w:tr w:rsidR="008B76AD" w:rsidRPr="00195E38" w14:paraId="73E29E73" w14:textId="77777777" w:rsidTr="00DB5B4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20A1749" w14:textId="77777777" w:rsidR="008B76AD" w:rsidRPr="00AB2A37" w:rsidRDefault="008B76AD" w:rsidP="00DB5B4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282" w:type="dxa"/>
            <w:tcBorders>
              <w:top w:val="single" w:sz="4" w:space="0" w:color="auto"/>
              <w:left w:val="nil"/>
              <w:bottom w:val="single" w:sz="8" w:space="0" w:color="auto"/>
              <w:right w:val="single" w:sz="4" w:space="0" w:color="auto"/>
            </w:tcBorders>
            <w:shd w:val="clear" w:color="auto" w:fill="auto"/>
            <w:vAlign w:val="center"/>
            <w:hideMark/>
          </w:tcPr>
          <w:p w14:paraId="482C286E" w14:textId="77777777" w:rsidR="008B76AD" w:rsidRPr="00AB2A37" w:rsidRDefault="008B76AD" w:rsidP="00DB5B4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2551" w:type="dxa"/>
            <w:tcBorders>
              <w:top w:val="single" w:sz="4" w:space="0" w:color="auto"/>
              <w:left w:val="nil"/>
              <w:bottom w:val="single" w:sz="8" w:space="0" w:color="auto"/>
              <w:right w:val="single" w:sz="4" w:space="0" w:color="auto"/>
            </w:tcBorders>
            <w:shd w:val="clear" w:color="auto" w:fill="auto"/>
            <w:vAlign w:val="bottom"/>
            <w:hideMark/>
          </w:tcPr>
          <w:p w14:paraId="6117E6CA" w14:textId="77777777" w:rsidR="008B76AD" w:rsidRPr="00AB2A37" w:rsidRDefault="008B76AD" w:rsidP="00DB5B4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6CFDC39F" w14:textId="77777777" w:rsidR="008B76AD" w:rsidRPr="00AB2A37" w:rsidRDefault="008B76AD" w:rsidP="00DB5B4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5E46AEB5" w14:textId="77777777" w:rsidR="008B76AD" w:rsidRPr="00AB2A37" w:rsidRDefault="008B76AD" w:rsidP="00DB5B4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58A95102" w14:textId="77777777" w:rsidR="008B76AD" w:rsidRPr="00AB2A37" w:rsidRDefault="008B76AD" w:rsidP="00DB5B4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65" w:type="dxa"/>
            <w:tcBorders>
              <w:top w:val="single" w:sz="4" w:space="0" w:color="auto"/>
              <w:left w:val="nil"/>
              <w:bottom w:val="single" w:sz="8" w:space="0" w:color="auto"/>
              <w:right w:val="single" w:sz="4" w:space="0" w:color="auto"/>
            </w:tcBorders>
            <w:shd w:val="clear" w:color="auto" w:fill="auto"/>
            <w:vAlign w:val="center"/>
            <w:hideMark/>
          </w:tcPr>
          <w:p w14:paraId="7295B235" w14:textId="77777777" w:rsidR="008B76AD" w:rsidRPr="00AB2A37" w:rsidRDefault="008B76AD" w:rsidP="00DB5B4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8B76AD" w:rsidRPr="00195E38" w14:paraId="4E0E95FF" w14:textId="77777777" w:rsidTr="00DB5B4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7E5A414" w14:textId="77777777" w:rsidR="008B76AD" w:rsidRPr="00195E38" w:rsidRDefault="008B76AD" w:rsidP="00DB5B4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282" w:type="dxa"/>
            <w:tcBorders>
              <w:top w:val="single" w:sz="8" w:space="0" w:color="auto"/>
              <w:left w:val="nil"/>
              <w:bottom w:val="single" w:sz="8" w:space="0" w:color="auto"/>
              <w:right w:val="single" w:sz="4" w:space="0" w:color="auto"/>
            </w:tcBorders>
            <w:shd w:val="pct10" w:color="auto" w:fill="auto"/>
            <w:vAlign w:val="center"/>
            <w:hideMark/>
          </w:tcPr>
          <w:p w14:paraId="1FD46850" w14:textId="77777777" w:rsidR="008B76AD" w:rsidRPr="00195E38" w:rsidRDefault="008B76AD" w:rsidP="00DB5B4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2551" w:type="dxa"/>
            <w:tcBorders>
              <w:top w:val="single" w:sz="8" w:space="0" w:color="auto"/>
              <w:left w:val="nil"/>
              <w:bottom w:val="single" w:sz="8" w:space="0" w:color="auto"/>
              <w:right w:val="single" w:sz="4" w:space="0" w:color="auto"/>
            </w:tcBorders>
            <w:shd w:val="pct10" w:color="auto" w:fill="auto"/>
            <w:vAlign w:val="center"/>
            <w:hideMark/>
          </w:tcPr>
          <w:p w14:paraId="32B27EC2" w14:textId="77777777" w:rsidR="008B76AD" w:rsidRPr="00195E38" w:rsidRDefault="008B76AD" w:rsidP="00DB5B4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09" w:type="dxa"/>
            <w:tcBorders>
              <w:top w:val="single" w:sz="8" w:space="0" w:color="auto"/>
              <w:left w:val="nil"/>
              <w:bottom w:val="single" w:sz="8" w:space="0" w:color="auto"/>
              <w:right w:val="single" w:sz="4" w:space="0" w:color="auto"/>
            </w:tcBorders>
            <w:shd w:val="pct10" w:color="auto" w:fill="auto"/>
            <w:vAlign w:val="center"/>
            <w:hideMark/>
          </w:tcPr>
          <w:p w14:paraId="04B5AD13" w14:textId="77777777" w:rsidR="008B76AD" w:rsidRPr="00195E38" w:rsidRDefault="008B76AD" w:rsidP="00DB5B4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559" w:type="dxa"/>
            <w:tcBorders>
              <w:top w:val="single" w:sz="8" w:space="0" w:color="auto"/>
              <w:left w:val="nil"/>
              <w:bottom w:val="single" w:sz="8" w:space="0" w:color="auto"/>
              <w:right w:val="single" w:sz="4" w:space="0" w:color="auto"/>
            </w:tcBorders>
            <w:shd w:val="pct10" w:color="auto" w:fill="auto"/>
            <w:vAlign w:val="center"/>
            <w:hideMark/>
          </w:tcPr>
          <w:p w14:paraId="48BD6826" w14:textId="77777777" w:rsidR="008B76AD" w:rsidRPr="00195E38" w:rsidRDefault="008B76AD" w:rsidP="00DB5B4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25516721" w14:textId="77777777" w:rsidR="008B76AD" w:rsidRPr="00195E38" w:rsidRDefault="008B76AD" w:rsidP="00DB5B4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65" w:type="dxa"/>
            <w:tcBorders>
              <w:top w:val="single" w:sz="8" w:space="0" w:color="auto"/>
              <w:left w:val="nil"/>
              <w:bottom w:val="single" w:sz="8" w:space="0" w:color="auto"/>
              <w:right w:val="single" w:sz="8" w:space="0" w:color="auto"/>
            </w:tcBorders>
            <w:shd w:val="pct10" w:color="auto" w:fill="auto"/>
            <w:vAlign w:val="center"/>
            <w:hideMark/>
          </w:tcPr>
          <w:p w14:paraId="3EEE10FD" w14:textId="77777777" w:rsidR="008B76AD" w:rsidRPr="00195E38" w:rsidRDefault="008B76AD" w:rsidP="00DB5B4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B76AD" w:rsidRPr="009F2CC1" w14:paraId="4A857DFB" w14:textId="77777777" w:rsidTr="00DB5B4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09D3A8B" w14:textId="77777777" w:rsidR="008B76AD" w:rsidRPr="009F2CC1" w:rsidRDefault="008B76AD" w:rsidP="00DB5B43">
            <w:pPr>
              <w:jc w:val="center"/>
              <w:rPr>
                <w:rFonts w:ascii="Calibri" w:hAnsi="Calibri" w:cs="Calibri"/>
                <w:b/>
                <w:bCs/>
                <w:i/>
                <w:iCs/>
                <w:color w:val="000000"/>
                <w:sz w:val="16"/>
                <w:szCs w:val="16"/>
              </w:rPr>
            </w:pPr>
            <w:r w:rsidRPr="009F2CC1">
              <w:rPr>
                <w:rFonts w:ascii="Calibri" w:hAnsi="Calibri" w:cs="Calibri"/>
                <w:b/>
                <w:bCs/>
                <w:i/>
                <w:iCs/>
                <w:color w:val="000000"/>
                <w:sz w:val="16"/>
                <w:szCs w:val="16"/>
              </w:rPr>
              <w:t>1</w:t>
            </w:r>
          </w:p>
        </w:tc>
        <w:tc>
          <w:tcPr>
            <w:tcW w:w="1282" w:type="dxa"/>
            <w:tcBorders>
              <w:top w:val="single" w:sz="8" w:space="0" w:color="auto"/>
              <w:left w:val="nil"/>
              <w:bottom w:val="single" w:sz="8" w:space="0" w:color="auto"/>
              <w:right w:val="single" w:sz="4" w:space="0" w:color="auto"/>
            </w:tcBorders>
            <w:shd w:val="clear" w:color="auto" w:fill="FFFFFF" w:themeFill="background1"/>
            <w:vAlign w:val="center"/>
          </w:tcPr>
          <w:p w14:paraId="4ADBB758" w14:textId="75B296F2" w:rsidR="008B76AD" w:rsidRPr="009F2CC1" w:rsidRDefault="00EC5485" w:rsidP="00DB5B43">
            <w:pPr>
              <w:jc w:val="center"/>
              <w:rPr>
                <w:rFonts w:ascii="Calibri" w:hAnsi="Calibri" w:cs="Calibri"/>
                <w:b/>
                <w:bCs/>
                <w:i/>
                <w:iCs/>
                <w:color w:val="000000"/>
                <w:sz w:val="16"/>
                <w:szCs w:val="16"/>
              </w:rPr>
            </w:pPr>
            <w:r>
              <w:rPr>
                <w:rFonts w:ascii="Calibri" w:hAnsi="Calibri" w:cs="Calibri"/>
                <w:b/>
                <w:bCs/>
                <w:i/>
                <w:iCs/>
                <w:color w:val="000000"/>
                <w:sz w:val="16"/>
                <w:szCs w:val="16"/>
              </w:rPr>
              <w:t>Komputer przenośny</w:t>
            </w:r>
            <w:r w:rsidR="00400846">
              <w:rPr>
                <w:rFonts w:ascii="Calibri" w:hAnsi="Calibri" w:cs="Calibri"/>
                <w:b/>
                <w:bCs/>
                <w:i/>
                <w:iCs/>
                <w:color w:val="000000"/>
                <w:sz w:val="16"/>
                <w:szCs w:val="16"/>
              </w:rPr>
              <w:t xml:space="preserve"> </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6A15846E" w14:textId="77777777" w:rsidR="008B76AD" w:rsidRPr="009F2CC1" w:rsidRDefault="008B76AD" w:rsidP="00DB5B43">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14:paraId="56866B84" w14:textId="5F55B274" w:rsidR="008B76AD" w:rsidRPr="009F2CC1" w:rsidRDefault="00EC5485" w:rsidP="00DB5B43">
            <w:pPr>
              <w:jc w:val="center"/>
              <w:rPr>
                <w:rFonts w:ascii="Calibri" w:hAnsi="Calibri" w:cs="Calibri"/>
                <w:b/>
                <w:bCs/>
                <w:i/>
                <w:iCs/>
                <w:color w:val="000000"/>
                <w:sz w:val="16"/>
                <w:szCs w:val="16"/>
              </w:rPr>
            </w:pPr>
            <w:r>
              <w:rPr>
                <w:rFonts w:ascii="Calibri" w:hAnsi="Calibri" w:cs="Calibri"/>
                <w:b/>
                <w:bCs/>
                <w:i/>
                <w:iCs/>
                <w:color w:val="000000"/>
                <w:sz w:val="16"/>
                <w:szCs w:val="16"/>
              </w:rPr>
              <w:t>1</w:t>
            </w:r>
            <w:r w:rsidR="00400846">
              <w:rPr>
                <w:rFonts w:ascii="Calibri" w:hAnsi="Calibri" w:cs="Calibri"/>
                <w:b/>
                <w:bCs/>
                <w:i/>
                <w:iCs/>
                <w:color w:val="000000"/>
                <w:sz w:val="16"/>
                <w:szCs w:val="16"/>
              </w:rPr>
              <w:t xml:space="preserve"> </w:t>
            </w:r>
          </w:p>
        </w:tc>
        <w:tc>
          <w:tcPr>
            <w:tcW w:w="1559" w:type="dxa"/>
            <w:tcBorders>
              <w:top w:val="single" w:sz="8" w:space="0" w:color="auto"/>
              <w:left w:val="nil"/>
              <w:bottom w:val="single" w:sz="8" w:space="0" w:color="auto"/>
              <w:right w:val="single" w:sz="4" w:space="0" w:color="auto"/>
            </w:tcBorders>
            <w:shd w:val="clear" w:color="auto" w:fill="FFFFFF" w:themeFill="background1"/>
            <w:vAlign w:val="center"/>
          </w:tcPr>
          <w:p w14:paraId="7DD794F2" w14:textId="77777777" w:rsidR="008B76AD" w:rsidRPr="009F2CC1" w:rsidRDefault="008B76AD" w:rsidP="00DB5B43">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5279FAA1" w14:textId="77777777" w:rsidR="008B76AD" w:rsidRPr="009F2CC1" w:rsidRDefault="008B76AD" w:rsidP="00DB5B43">
            <w:pPr>
              <w:jc w:val="center"/>
              <w:rPr>
                <w:rFonts w:ascii="Calibri" w:hAnsi="Calibri" w:cs="Calibri"/>
                <w:b/>
                <w:bCs/>
                <w:i/>
                <w:iCs/>
                <w:color w:val="000000"/>
                <w:sz w:val="16"/>
                <w:szCs w:val="16"/>
              </w:rPr>
            </w:pPr>
          </w:p>
        </w:tc>
        <w:tc>
          <w:tcPr>
            <w:tcW w:w="1465" w:type="dxa"/>
            <w:tcBorders>
              <w:top w:val="single" w:sz="8" w:space="0" w:color="auto"/>
              <w:left w:val="nil"/>
              <w:bottom w:val="single" w:sz="8" w:space="0" w:color="auto"/>
              <w:right w:val="single" w:sz="8" w:space="0" w:color="auto"/>
            </w:tcBorders>
            <w:shd w:val="clear" w:color="auto" w:fill="FFFFFF" w:themeFill="background1"/>
            <w:vAlign w:val="center"/>
          </w:tcPr>
          <w:p w14:paraId="2C90CFED" w14:textId="77777777" w:rsidR="008B76AD" w:rsidRPr="009F2CC1" w:rsidRDefault="008B76AD" w:rsidP="00DB5B43">
            <w:pPr>
              <w:jc w:val="center"/>
              <w:rPr>
                <w:rFonts w:ascii="Calibri" w:hAnsi="Calibri" w:cs="Calibri"/>
                <w:b/>
                <w:bCs/>
                <w:i/>
                <w:iCs/>
                <w:color w:val="000000"/>
                <w:sz w:val="16"/>
                <w:szCs w:val="16"/>
              </w:rPr>
            </w:pPr>
          </w:p>
        </w:tc>
      </w:tr>
    </w:tbl>
    <w:p w14:paraId="7E3ED993" w14:textId="77777777" w:rsidR="008B76AD" w:rsidRPr="00477A05" w:rsidRDefault="008B76AD" w:rsidP="008B76AD">
      <w:pPr>
        <w:jc w:val="both"/>
        <w:rPr>
          <w:rFonts w:ascii="Adagio_Slab" w:hAnsi="Adagio_Slab"/>
          <w:sz w:val="20"/>
          <w:szCs w:val="20"/>
        </w:rPr>
      </w:pPr>
    </w:p>
    <w:p w14:paraId="4C2DE2F9" w14:textId="77777777" w:rsidR="008B76AD" w:rsidRPr="00477A05" w:rsidRDefault="008B76AD" w:rsidP="008B76AD">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17694CFE" w14:textId="77777777" w:rsidR="008B76AD" w:rsidRPr="00477A05" w:rsidRDefault="008B76AD" w:rsidP="008B76AD">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3DBB5A48" w14:textId="77777777" w:rsidR="008B76AD" w:rsidRPr="00477A05" w:rsidRDefault="008B76AD" w:rsidP="008B76AD">
      <w:pPr>
        <w:jc w:val="both"/>
        <w:rPr>
          <w:rFonts w:ascii="Adagio_Slab" w:hAnsi="Adagio_Slab"/>
          <w:sz w:val="20"/>
          <w:szCs w:val="20"/>
        </w:rPr>
      </w:pPr>
    </w:p>
    <w:p w14:paraId="578343DD" w14:textId="77777777" w:rsidR="008B76AD" w:rsidRPr="00477A05" w:rsidRDefault="008B76AD" w:rsidP="008B76AD">
      <w:pPr>
        <w:jc w:val="both"/>
        <w:rPr>
          <w:rFonts w:ascii="Adagio_Slab" w:hAnsi="Adagio_Slab"/>
          <w:sz w:val="20"/>
          <w:szCs w:val="20"/>
        </w:rPr>
      </w:pPr>
    </w:p>
    <w:p w14:paraId="61CF489B" w14:textId="77777777" w:rsidR="008B76AD" w:rsidRDefault="008B76AD" w:rsidP="008B76AD">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8213B8C" w14:textId="77777777" w:rsidR="008B76AD" w:rsidRDefault="008B76AD" w:rsidP="008B76AD">
      <w:pPr>
        <w:tabs>
          <w:tab w:val="left" w:pos="0"/>
          <w:tab w:val="left" w:pos="284"/>
        </w:tabs>
        <w:spacing w:line="360" w:lineRule="auto"/>
        <w:jc w:val="both"/>
        <w:rPr>
          <w:rFonts w:ascii="Adagio_Slab" w:hAnsi="Adagio_Slab" w:cs="Arial"/>
          <w:b/>
          <w:bCs/>
          <w:sz w:val="20"/>
          <w:szCs w:val="20"/>
        </w:rPr>
      </w:pPr>
    </w:p>
    <w:bookmarkEnd w:id="8"/>
    <w:p w14:paraId="6F18BDE1" w14:textId="23395A6D" w:rsidR="009D4CE3" w:rsidRDefault="009D4CE3" w:rsidP="0042085C">
      <w:pPr>
        <w:spacing w:after="160" w:line="360" w:lineRule="auto"/>
        <w:jc w:val="center"/>
        <w:rPr>
          <w:rFonts w:ascii="Adagio_Slab" w:hAnsi="Adagio_Slab" w:cs="Arial"/>
          <w:b/>
          <w:bCs/>
          <w:sz w:val="20"/>
          <w:szCs w:val="20"/>
        </w:rPr>
      </w:pPr>
    </w:p>
    <w:p w14:paraId="1A22FB95" w14:textId="018D91BD" w:rsidR="009D4CE3" w:rsidRDefault="009D4CE3" w:rsidP="0042085C">
      <w:pPr>
        <w:spacing w:after="160" w:line="360" w:lineRule="auto"/>
        <w:jc w:val="center"/>
        <w:rPr>
          <w:rFonts w:ascii="Adagio_Slab" w:hAnsi="Adagio_Slab" w:cs="Arial"/>
          <w:b/>
          <w:bCs/>
          <w:sz w:val="20"/>
          <w:szCs w:val="20"/>
        </w:rPr>
      </w:pPr>
    </w:p>
    <w:p w14:paraId="2F1CA893" w14:textId="797BC99F" w:rsidR="00E435E2" w:rsidRDefault="00E435E2" w:rsidP="0042085C">
      <w:pPr>
        <w:spacing w:after="160" w:line="360" w:lineRule="auto"/>
        <w:jc w:val="center"/>
        <w:rPr>
          <w:rFonts w:ascii="Adagio_Slab" w:hAnsi="Adagio_Slab" w:cs="Arial"/>
          <w:b/>
          <w:bCs/>
          <w:sz w:val="20"/>
          <w:szCs w:val="20"/>
        </w:rPr>
      </w:pPr>
    </w:p>
    <w:p w14:paraId="1CF2C346" w14:textId="283A22E2" w:rsidR="00E435E2" w:rsidRDefault="00E435E2" w:rsidP="0042085C">
      <w:pPr>
        <w:spacing w:after="160" w:line="360" w:lineRule="auto"/>
        <w:jc w:val="center"/>
        <w:rPr>
          <w:rFonts w:ascii="Adagio_Slab" w:hAnsi="Adagio_Slab" w:cs="Arial"/>
          <w:b/>
          <w:bCs/>
          <w:sz w:val="20"/>
          <w:szCs w:val="20"/>
        </w:rPr>
      </w:pPr>
    </w:p>
    <w:p w14:paraId="5958F265" w14:textId="4457F2AB" w:rsidR="00E435E2" w:rsidRDefault="00E435E2" w:rsidP="0042085C">
      <w:pPr>
        <w:spacing w:after="160" w:line="360" w:lineRule="auto"/>
        <w:jc w:val="center"/>
        <w:rPr>
          <w:rFonts w:ascii="Adagio_Slab" w:hAnsi="Adagio_Slab" w:cs="Arial"/>
          <w:b/>
          <w:bCs/>
          <w:sz w:val="20"/>
          <w:szCs w:val="20"/>
        </w:rPr>
      </w:pPr>
    </w:p>
    <w:p w14:paraId="7D056C20" w14:textId="5411F7F1" w:rsidR="00E435E2" w:rsidRDefault="00E435E2" w:rsidP="0042085C">
      <w:pPr>
        <w:spacing w:after="160" w:line="360" w:lineRule="auto"/>
        <w:jc w:val="center"/>
        <w:rPr>
          <w:rFonts w:ascii="Adagio_Slab" w:hAnsi="Adagio_Slab" w:cs="Arial"/>
          <w:b/>
          <w:bCs/>
          <w:sz w:val="20"/>
          <w:szCs w:val="20"/>
        </w:rPr>
      </w:pPr>
    </w:p>
    <w:p w14:paraId="5061BD2E" w14:textId="5DD5E1D4" w:rsidR="00E435E2" w:rsidRDefault="00E435E2" w:rsidP="0042085C">
      <w:pPr>
        <w:spacing w:after="160" w:line="360" w:lineRule="auto"/>
        <w:jc w:val="center"/>
        <w:rPr>
          <w:rFonts w:ascii="Adagio_Slab" w:hAnsi="Adagio_Slab" w:cs="Arial"/>
          <w:b/>
          <w:bCs/>
          <w:sz w:val="20"/>
          <w:szCs w:val="20"/>
        </w:rPr>
      </w:pPr>
    </w:p>
    <w:p w14:paraId="71455EA0" w14:textId="0D4C0D73" w:rsidR="00EC5485" w:rsidRDefault="00EC5485" w:rsidP="0042085C">
      <w:pPr>
        <w:spacing w:after="160" w:line="360" w:lineRule="auto"/>
        <w:jc w:val="center"/>
        <w:rPr>
          <w:rFonts w:ascii="Adagio_Slab" w:hAnsi="Adagio_Slab" w:cs="Arial"/>
          <w:b/>
          <w:bCs/>
          <w:sz w:val="20"/>
          <w:szCs w:val="20"/>
        </w:rPr>
      </w:pPr>
    </w:p>
    <w:p w14:paraId="39ACA8DA" w14:textId="2FD69640" w:rsidR="00EC5485" w:rsidRDefault="00EC5485" w:rsidP="0042085C">
      <w:pPr>
        <w:spacing w:after="160" w:line="360" w:lineRule="auto"/>
        <w:jc w:val="center"/>
        <w:rPr>
          <w:rFonts w:ascii="Adagio_Slab" w:hAnsi="Adagio_Slab" w:cs="Arial"/>
          <w:b/>
          <w:bCs/>
          <w:sz w:val="20"/>
          <w:szCs w:val="20"/>
        </w:rPr>
      </w:pPr>
    </w:p>
    <w:p w14:paraId="564EF409" w14:textId="77777777" w:rsidR="00EC5485" w:rsidRDefault="00EC5485" w:rsidP="0042085C">
      <w:pPr>
        <w:spacing w:after="160" w:line="360" w:lineRule="auto"/>
        <w:jc w:val="center"/>
        <w:rPr>
          <w:rFonts w:ascii="Adagio_Slab" w:hAnsi="Adagio_Slab" w:cs="Arial"/>
          <w:b/>
          <w:bCs/>
          <w:sz w:val="20"/>
          <w:szCs w:val="20"/>
        </w:rPr>
      </w:pPr>
    </w:p>
    <w:p w14:paraId="277501A6" w14:textId="4ECCF4C0" w:rsidR="00E435E2" w:rsidRDefault="00E435E2" w:rsidP="0042085C">
      <w:pPr>
        <w:spacing w:after="160" w:line="360" w:lineRule="auto"/>
        <w:jc w:val="center"/>
        <w:rPr>
          <w:rFonts w:ascii="Adagio_Slab" w:hAnsi="Adagio_Slab" w:cs="Arial"/>
          <w:b/>
          <w:bCs/>
          <w:sz w:val="20"/>
          <w:szCs w:val="20"/>
        </w:rPr>
      </w:pPr>
    </w:p>
    <w:p w14:paraId="27D6537A" w14:textId="644D2E1C" w:rsidR="00E435E2" w:rsidRDefault="00E435E2" w:rsidP="0042085C">
      <w:pPr>
        <w:spacing w:after="160" w:line="360" w:lineRule="auto"/>
        <w:jc w:val="center"/>
        <w:rPr>
          <w:rFonts w:ascii="Adagio_Slab" w:hAnsi="Adagio_Slab" w:cs="Arial"/>
          <w:b/>
          <w:bCs/>
          <w:sz w:val="20"/>
          <w:szCs w:val="20"/>
        </w:rPr>
      </w:pPr>
    </w:p>
    <w:p w14:paraId="5A707CA8" w14:textId="77777777" w:rsidR="00EC5485" w:rsidRPr="00477A05" w:rsidRDefault="00EC5485" w:rsidP="00EC5485">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286B1379" w14:textId="77777777" w:rsidR="00EC5485" w:rsidRPr="00477A05" w:rsidRDefault="00EC5485" w:rsidP="00EC5485">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EC5485" w:rsidRPr="00477A05" w14:paraId="7A45F86D" w14:textId="77777777" w:rsidTr="008F3D1C">
        <w:trPr>
          <w:trHeight w:val="706"/>
        </w:trPr>
        <w:tc>
          <w:tcPr>
            <w:tcW w:w="3119" w:type="dxa"/>
            <w:tcBorders>
              <w:top w:val="nil"/>
              <w:left w:val="nil"/>
              <w:bottom w:val="nil"/>
              <w:right w:val="nil"/>
            </w:tcBorders>
          </w:tcPr>
          <w:p w14:paraId="2ED6C5A6" w14:textId="77777777" w:rsidR="00EC5485" w:rsidRPr="00477A05" w:rsidRDefault="00EC5485" w:rsidP="008F3D1C">
            <w:pPr>
              <w:jc w:val="both"/>
              <w:rPr>
                <w:rFonts w:ascii="Adagio_Slab" w:hAnsi="Adagio_Slab"/>
                <w:sz w:val="20"/>
                <w:szCs w:val="20"/>
              </w:rPr>
            </w:pPr>
          </w:p>
          <w:p w14:paraId="00695018" w14:textId="77777777" w:rsidR="00EC5485" w:rsidRPr="00477A05" w:rsidRDefault="00EC5485" w:rsidP="008F3D1C">
            <w:pPr>
              <w:jc w:val="both"/>
              <w:rPr>
                <w:rFonts w:ascii="Adagio_Slab" w:hAnsi="Adagio_Slab"/>
                <w:i/>
                <w:sz w:val="20"/>
                <w:szCs w:val="20"/>
              </w:rPr>
            </w:pPr>
          </w:p>
          <w:p w14:paraId="63325393" w14:textId="77777777" w:rsidR="00EC5485" w:rsidRPr="00477A05" w:rsidRDefault="00EC5485" w:rsidP="008F3D1C">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CBD2AB6" w14:textId="77777777" w:rsidR="00EC5485" w:rsidRPr="00477A05" w:rsidRDefault="00EC5485" w:rsidP="008F3D1C">
            <w:pPr>
              <w:jc w:val="center"/>
              <w:rPr>
                <w:rFonts w:ascii="Adagio_Slab" w:hAnsi="Adagio_Slab"/>
                <w:b/>
                <w:sz w:val="20"/>
                <w:szCs w:val="20"/>
              </w:rPr>
            </w:pPr>
            <w:r w:rsidRPr="00477A05">
              <w:rPr>
                <w:rFonts w:ascii="Adagio_Slab" w:hAnsi="Adagio_Slab"/>
                <w:b/>
                <w:sz w:val="20"/>
                <w:szCs w:val="20"/>
              </w:rPr>
              <w:t>SZCZEGÓŁOWA KALKULACJA CENY</w:t>
            </w:r>
          </w:p>
          <w:p w14:paraId="201C5718" w14:textId="77777777" w:rsidR="00EC5485" w:rsidRPr="00477A05" w:rsidRDefault="00EC5485" w:rsidP="008F3D1C">
            <w:pPr>
              <w:jc w:val="center"/>
              <w:rPr>
                <w:rFonts w:ascii="Adagio_Slab" w:hAnsi="Adagio_Slab"/>
                <w:b/>
                <w:sz w:val="20"/>
                <w:szCs w:val="20"/>
              </w:rPr>
            </w:pPr>
            <w:r>
              <w:rPr>
                <w:rFonts w:ascii="Adagio_Slab" w:hAnsi="Adagio_Slab"/>
                <w:b/>
                <w:sz w:val="20"/>
                <w:szCs w:val="20"/>
              </w:rPr>
              <w:t xml:space="preserve">- FORMULARZ  CENOWY - </w:t>
            </w:r>
          </w:p>
        </w:tc>
      </w:tr>
    </w:tbl>
    <w:p w14:paraId="69585D17" w14:textId="77777777" w:rsidR="00EC5485" w:rsidRPr="00477A05" w:rsidRDefault="00EC5485" w:rsidP="00EC5485">
      <w:pPr>
        <w:jc w:val="both"/>
        <w:rPr>
          <w:rFonts w:ascii="Adagio_Slab" w:hAnsi="Adagio_Slab"/>
          <w:sz w:val="20"/>
          <w:szCs w:val="20"/>
        </w:rPr>
      </w:pPr>
    </w:p>
    <w:p w14:paraId="7DF81FFB" w14:textId="77777777" w:rsidR="00EC5485" w:rsidRDefault="00EC5485" w:rsidP="00EC5485">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31.2022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32EFDE37" w14:textId="2E238C6F" w:rsidR="00EC5485" w:rsidRPr="00464E64" w:rsidRDefault="00EC5485" w:rsidP="00EC5485">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10</w:t>
      </w:r>
    </w:p>
    <w:tbl>
      <w:tblPr>
        <w:tblW w:w="9843" w:type="dxa"/>
        <w:tblInd w:w="75" w:type="dxa"/>
        <w:tblCellMar>
          <w:left w:w="70" w:type="dxa"/>
          <w:right w:w="70" w:type="dxa"/>
        </w:tblCellMar>
        <w:tblLook w:val="04A0" w:firstRow="1" w:lastRow="0" w:firstColumn="1" w:lastColumn="0" w:noHBand="0" w:noVBand="1"/>
      </w:tblPr>
      <w:tblGrid>
        <w:gridCol w:w="623"/>
        <w:gridCol w:w="1282"/>
        <w:gridCol w:w="2551"/>
        <w:gridCol w:w="709"/>
        <w:gridCol w:w="1559"/>
        <w:gridCol w:w="1654"/>
        <w:gridCol w:w="1465"/>
      </w:tblGrid>
      <w:tr w:rsidR="00EC5485" w:rsidRPr="00195E38" w14:paraId="2F3EBC66" w14:textId="77777777" w:rsidTr="008F3D1C">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72CAB8A" w14:textId="77777777" w:rsidR="00EC5485" w:rsidRPr="00AB2A37" w:rsidRDefault="00EC5485" w:rsidP="008F3D1C">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282" w:type="dxa"/>
            <w:tcBorders>
              <w:top w:val="single" w:sz="4" w:space="0" w:color="auto"/>
              <w:left w:val="nil"/>
              <w:bottom w:val="single" w:sz="8" w:space="0" w:color="auto"/>
              <w:right w:val="single" w:sz="4" w:space="0" w:color="auto"/>
            </w:tcBorders>
            <w:shd w:val="clear" w:color="auto" w:fill="auto"/>
            <w:vAlign w:val="center"/>
            <w:hideMark/>
          </w:tcPr>
          <w:p w14:paraId="47BD9284" w14:textId="77777777" w:rsidR="00EC5485" w:rsidRPr="00AB2A37" w:rsidRDefault="00EC5485" w:rsidP="008F3D1C">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2551" w:type="dxa"/>
            <w:tcBorders>
              <w:top w:val="single" w:sz="4" w:space="0" w:color="auto"/>
              <w:left w:val="nil"/>
              <w:bottom w:val="single" w:sz="8" w:space="0" w:color="auto"/>
              <w:right w:val="single" w:sz="4" w:space="0" w:color="auto"/>
            </w:tcBorders>
            <w:shd w:val="clear" w:color="auto" w:fill="auto"/>
            <w:vAlign w:val="bottom"/>
            <w:hideMark/>
          </w:tcPr>
          <w:p w14:paraId="4EAAB36F" w14:textId="77777777" w:rsidR="00EC5485" w:rsidRPr="00AB2A37" w:rsidRDefault="00EC5485" w:rsidP="008F3D1C">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05B28F3B" w14:textId="77777777" w:rsidR="00EC5485" w:rsidRPr="00AB2A37" w:rsidRDefault="00EC5485" w:rsidP="008F3D1C">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2E2D7F1C" w14:textId="77777777" w:rsidR="00EC5485" w:rsidRPr="00AB2A37" w:rsidRDefault="00EC5485" w:rsidP="008F3D1C">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22722340" w14:textId="77777777" w:rsidR="00EC5485" w:rsidRPr="00AB2A37" w:rsidRDefault="00EC5485" w:rsidP="008F3D1C">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65" w:type="dxa"/>
            <w:tcBorders>
              <w:top w:val="single" w:sz="4" w:space="0" w:color="auto"/>
              <w:left w:val="nil"/>
              <w:bottom w:val="single" w:sz="8" w:space="0" w:color="auto"/>
              <w:right w:val="single" w:sz="4" w:space="0" w:color="auto"/>
            </w:tcBorders>
            <w:shd w:val="clear" w:color="auto" w:fill="auto"/>
            <w:vAlign w:val="center"/>
            <w:hideMark/>
          </w:tcPr>
          <w:p w14:paraId="0FBF0C12" w14:textId="77777777" w:rsidR="00EC5485" w:rsidRPr="00AB2A37" w:rsidRDefault="00EC5485" w:rsidP="008F3D1C">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EC5485" w:rsidRPr="00195E38" w14:paraId="6462D61A" w14:textId="77777777" w:rsidTr="008F3D1C">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14CE4ED4" w14:textId="77777777" w:rsidR="00EC5485" w:rsidRPr="00195E38" w:rsidRDefault="00EC5485" w:rsidP="008F3D1C">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282" w:type="dxa"/>
            <w:tcBorders>
              <w:top w:val="single" w:sz="8" w:space="0" w:color="auto"/>
              <w:left w:val="nil"/>
              <w:bottom w:val="single" w:sz="8" w:space="0" w:color="auto"/>
              <w:right w:val="single" w:sz="4" w:space="0" w:color="auto"/>
            </w:tcBorders>
            <w:shd w:val="pct10" w:color="auto" w:fill="auto"/>
            <w:vAlign w:val="center"/>
            <w:hideMark/>
          </w:tcPr>
          <w:p w14:paraId="49B2D037" w14:textId="77777777" w:rsidR="00EC5485" w:rsidRPr="00195E38" w:rsidRDefault="00EC5485" w:rsidP="008F3D1C">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2551" w:type="dxa"/>
            <w:tcBorders>
              <w:top w:val="single" w:sz="8" w:space="0" w:color="auto"/>
              <w:left w:val="nil"/>
              <w:bottom w:val="single" w:sz="8" w:space="0" w:color="auto"/>
              <w:right w:val="single" w:sz="4" w:space="0" w:color="auto"/>
            </w:tcBorders>
            <w:shd w:val="pct10" w:color="auto" w:fill="auto"/>
            <w:vAlign w:val="center"/>
            <w:hideMark/>
          </w:tcPr>
          <w:p w14:paraId="6BEAA678" w14:textId="77777777" w:rsidR="00EC5485" w:rsidRPr="00195E38" w:rsidRDefault="00EC5485" w:rsidP="008F3D1C">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09" w:type="dxa"/>
            <w:tcBorders>
              <w:top w:val="single" w:sz="8" w:space="0" w:color="auto"/>
              <w:left w:val="nil"/>
              <w:bottom w:val="single" w:sz="8" w:space="0" w:color="auto"/>
              <w:right w:val="single" w:sz="4" w:space="0" w:color="auto"/>
            </w:tcBorders>
            <w:shd w:val="pct10" w:color="auto" w:fill="auto"/>
            <w:vAlign w:val="center"/>
            <w:hideMark/>
          </w:tcPr>
          <w:p w14:paraId="2401374A" w14:textId="77777777" w:rsidR="00EC5485" w:rsidRPr="00195E38" w:rsidRDefault="00EC5485" w:rsidP="008F3D1C">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559" w:type="dxa"/>
            <w:tcBorders>
              <w:top w:val="single" w:sz="8" w:space="0" w:color="auto"/>
              <w:left w:val="nil"/>
              <w:bottom w:val="single" w:sz="8" w:space="0" w:color="auto"/>
              <w:right w:val="single" w:sz="4" w:space="0" w:color="auto"/>
            </w:tcBorders>
            <w:shd w:val="pct10" w:color="auto" w:fill="auto"/>
            <w:vAlign w:val="center"/>
            <w:hideMark/>
          </w:tcPr>
          <w:p w14:paraId="5DB2E8B9" w14:textId="77777777" w:rsidR="00EC5485" w:rsidRPr="00195E38" w:rsidRDefault="00EC5485" w:rsidP="008F3D1C">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3396EF0E" w14:textId="77777777" w:rsidR="00EC5485" w:rsidRPr="00195E38" w:rsidRDefault="00EC5485" w:rsidP="008F3D1C">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65" w:type="dxa"/>
            <w:tcBorders>
              <w:top w:val="single" w:sz="8" w:space="0" w:color="auto"/>
              <w:left w:val="nil"/>
              <w:bottom w:val="single" w:sz="8" w:space="0" w:color="auto"/>
              <w:right w:val="single" w:sz="8" w:space="0" w:color="auto"/>
            </w:tcBorders>
            <w:shd w:val="pct10" w:color="auto" w:fill="auto"/>
            <w:vAlign w:val="center"/>
            <w:hideMark/>
          </w:tcPr>
          <w:p w14:paraId="405DAA80" w14:textId="77777777" w:rsidR="00EC5485" w:rsidRPr="00195E38" w:rsidRDefault="00EC5485" w:rsidP="008F3D1C">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EC5485" w:rsidRPr="009F2CC1" w14:paraId="3D1D5B66" w14:textId="77777777" w:rsidTr="008F3D1C">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EBC88F9" w14:textId="77777777" w:rsidR="00EC5485" w:rsidRPr="009F2CC1" w:rsidRDefault="00EC5485" w:rsidP="008F3D1C">
            <w:pPr>
              <w:jc w:val="center"/>
              <w:rPr>
                <w:rFonts w:ascii="Calibri" w:hAnsi="Calibri" w:cs="Calibri"/>
                <w:b/>
                <w:bCs/>
                <w:i/>
                <w:iCs/>
                <w:color w:val="000000"/>
                <w:sz w:val="16"/>
                <w:szCs w:val="16"/>
              </w:rPr>
            </w:pPr>
            <w:r w:rsidRPr="009F2CC1">
              <w:rPr>
                <w:rFonts w:ascii="Calibri" w:hAnsi="Calibri" w:cs="Calibri"/>
                <w:b/>
                <w:bCs/>
                <w:i/>
                <w:iCs/>
                <w:color w:val="000000"/>
                <w:sz w:val="16"/>
                <w:szCs w:val="16"/>
              </w:rPr>
              <w:t>1</w:t>
            </w:r>
          </w:p>
        </w:tc>
        <w:tc>
          <w:tcPr>
            <w:tcW w:w="1282" w:type="dxa"/>
            <w:tcBorders>
              <w:top w:val="single" w:sz="8" w:space="0" w:color="auto"/>
              <w:left w:val="nil"/>
              <w:bottom w:val="single" w:sz="8" w:space="0" w:color="auto"/>
              <w:right w:val="single" w:sz="4" w:space="0" w:color="auto"/>
            </w:tcBorders>
            <w:shd w:val="clear" w:color="auto" w:fill="FFFFFF" w:themeFill="background1"/>
            <w:vAlign w:val="center"/>
          </w:tcPr>
          <w:p w14:paraId="61DF9704" w14:textId="77777777" w:rsidR="00EC5485" w:rsidRPr="009F2CC1" w:rsidRDefault="00EC5485" w:rsidP="008F3D1C">
            <w:pPr>
              <w:jc w:val="center"/>
              <w:rPr>
                <w:rFonts w:ascii="Calibri" w:hAnsi="Calibri" w:cs="Calibri"/>
                <w:b/>
                <w:bCs/>
                <w:i/>
                <w:iCs/>
                <w:color w:val="000000"/>
                <w:sz w:val="16"/>
                <w:szCs w:val="16"/>
              </w:rPr>
            </w:pPr>
            <w:r>
              <w:rPr>
                <w:rFonts w:ascii="Calibri" w:hAnsi="Calibri" w:cs="Calibri"/>
                <w:b/>
                <w:bCs/>
                <w:i/>
                <w:iCs/>
                <w:color w:val="000000"/>
                <w:sz w:val="16"/>
                <w:szCs w:val="16"/>
              </w:rPr>
              <w:t xml:space="preserve">Komputer przenośny </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59B15722" w14:textId="77777777" w:rsidR="00EC5485" w:rsidRPr="009F2CC1" w:rsidRDefault="00EC5485" w:rsidP="008F3D1C">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14:paraId="036895A9" w14:textId="77777777" w:rsidR="00EC5485" w:rsidRPr="009F2CC1" w:rsidRDefault="00EC5485" w:rsidP="008F3D1C">
            <w:pPr>
              <w:jc w:val="center"/>
              <w:rPr>
                <w:rFonts w:ascii="Calibri" w:hAnsi="Calibri" w:cs="Calibri"/>
                <w:b/>
                <w:bCs/>
                <w:i/>
                <w:iCs/>
                <w:color w:val="000000"/>
                <w:sz w:val="16"/>
                <w:szCs w:val="16"/>
              </w:rPr>
            </w:pPr>
            <w:r>
              <w:rPr>
                <w:rFonts w:ascii="Calibri" w:hAnsi="Calibri" w:cs="Calibri"/>
                <w:b/>
                <w:bCs/>
                <w:i/>
                <w:iCs/>
                <w:color w:val="000000"/>
                <w:sz w:val="16"/>
                <w:szCs w:val="16"/>
              </w:rPr>
              <w:t xml:space="preserve">1 </w:t>
            </w:r>
          </w:p>
        </w:tc>
        <w:tc>
          <w:tcPr>
            <w:tcW w:w="1559" w:type="dxa"/>
            <w:tcBorders>
              <w:top w:val="single" w:sz="8" w:space="0" w:color="auto"/>
              <w:left w:val="nil"/>
              <w:bottom w:val="single" w:sz="8" w:space="0" w:color="auto"/>
              <w:right w:val="single" w:sz="4" w:space="0" w:color="auto"/>
            </w:tcBorders>
            <w:shd w:val="clear" w:color="auto" w:fill="FFFFFF" w:themeFill="background1"/>
            <w:vAlign w:val="center"/>
          </w:tcPr>
          <w:p w14:paraId="5E4233DB" w14:textId="77777777" w:rsidR="00EC5485" w:rsidRPr="009F2CC1" w:rsidRDefault="00EC5485" w:rsidP="008F3D1C">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2CCC52FE" w14:textId="77777777" w:rsidR="00EC5485" w:rsidRPr="009F2CC1" w:rsidRDefault="00EC5485" w:rsidP="008F3D1C">
            <w:pPr>
              <w:jc w:val="center"/>
              <w:rPr>
                <w:rFonts w:ascii="Calibri" w:hAnsi="Calibri" w:cs="Calibri"/>
                <w:b/>
                <w:bCs/>
                <w:i/>
                <w:iCs/>
                <w:color w:val="000000"/>
                <w:sz w:val="16"/>
                <w:szCs w:val="16"/>
              </w:rPr>
            </w:pPr>
          </w:p>
        </w:tc>
        <w:tc>
          <w:tcPr>
            <w:tcW w:w="1465" w:type="dxa"/>
            <w:tcBorders>
              <w:top w:val="single" w:sz="8" w:space="0" w:color="auto"/>
              <w:left w:val="nil"/>
              <w:bottom w:val="single" w:sz="8" w:space="0" w:color="auto"/>
              <w:right w:val="single" w:sz="8" w:space="0" w:color="auto"/>
            </w:tcBorders>
            <w:shd w:val="clear" w:color="auto" w:fill="FFFFFF" w:themeFill="background1"/>
            <w:vAlign w:val="center"/>
          </w:tcPr>
          <w:p w14:paraId="3598AC79" w14:textId="77777777" w:rsidR="00EC5485" w:rsidRPr="009F2CC1" w:rsidRDefault="00EC5485" w:rsidP="008F3D1C">
            <w:pPr>
              <w:jc w:val="center"/>
              <w:rPr>
                <w:rFonts w:ascii="Calibri" w:hAnsi="Calibri" w:cs="Calibri"/>
                <w:b/>
                <w:bCs/>
                <w:i/>
                <w:iCs/>
                <w:color w:val="000000"/>
                <w:sz w:val="16"/>
                <w:szCs w:val="16"/>
              </w:rPr>
            </w:pPr>
          </w:p>
        </w:tc>
      </w:tr>
    </w:tbl>
    <w:p w14:paraId="2A482FCC" w14:textId="77777777" w:rsidR="00EC5485" w:rsidRPr="00477A05" w:rsidRDefault="00EC5485" w:rsidP="00EC5485">
      <w:pPr>
        <w:jc w:val="both"/>
        <w:rPr>
          <w:rFonts w:ascii="Adagio_Slab" w:hAnsi="Adagio_Slab"/>
          <w:sz w:val="20"/>
          <w:szCs w:val="20"/>
        </w:rPr>
      </w:pPr>
    </w:p>
    <w:p w14:paraId="2E5E737C" w14:textId="77777777" w:rsidR="00EC5485" w:rsidRPr="00477A05" w:rsidRDefault="00EC5485" w:rsidP="00EC5485">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788135BC" w14:textId="77777777" w:rsidR="00EC5485" w:rsidRPr="00477A05" w:rsidRDefault="00EC5485" w:rsidP="00EC5485">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0FF75766" w14:textId="77777777" w:rsidR="00EC5485" w:rsidRPr="00477A05" w:rsidRDefault="00EC5485" w:rsidP="00EC5485">
      <w:pPr>
        <w:jc w:val="both"/>
        <w:rPr>
          <w:rFonts w:ascii="Adagio_Slab" w:hAnsi="Adagio_Slab"/>
          <w:sz w:val="20"/>
          <w:szCs w:val="20"/>
        </w:rPr>
      </w:pPr>
    </w:p>
    <w:p w14:paraId="1EE09F53" w14:textId="77777777" w:rsidR="00EC5485" w:rsidRPr="00477A05" w:rsidRDefault="00EC5485" w:rsidP="00EC5485">
      <w:pPr>
        <w:jc w:val="both"/>
        <w:rPr>
          <w:rFonts w:ascii="Adagio_Slab" w:hAnsi="Adagio_Slab"/>
          <w:sz w:val="20"/>
          <w:szCs w:val="20"/>
        </w:rPr>
      </w:pPr>
    </w:p>
    <w:p w14:paraId="2A4D00A1" w14:textId="77777777" w:rsidR="00EC5485" w:rsidRDefault="00EC5485" w:rsidP="00EC5485">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71DF348" w14:textId="77777777" w:rsidR="00EC5485" w:rsidRDefault="00EC5485" w:rsidP="00EC5485">
      <w:pPr>
        <w:tabs>
          <w:tab w:val="left" w:pos="0"/>
          <w:tab w:val="left" w:pos="284"/>
        </w:tabs>
        <w:spacing w:line="360" w:lineRule="auto"/>
        <w:jc w:val="both"/>
        <w:rPr>
          <w:rFonts w:ascii="Adagio_Slab" w:hAnsi="Adagio_Slab" w:cs="Arial"/>
          <w:b/>
          <w:bCs/>
          <w:sz w:val="20"/>
          <w:szCs w:val="20"/>
        </w:rPr>
      </w:pPr>
    </w:p>
    <w:p w14:paraId="7FEECA40" w14:textId="06D1F08A" w:rsidR="00E435E2" w:rsidRDefault="00E435E2" w:rsidP="0042085C">
      <w:pPr>
        <w:spacing w:after="160" w:line="360" w:lineRule="auto"/>
        <w:jc w:val="center"/>
        <w:rPr>
          <w:rFonts w:ascii="Adagio_Slab" w:hAnsi="Adagio_Slab" w:cs="Arial"/>
          <w:b/>
          <w:bCs/>
          <w:sz w:val="20"/>
          <w:szCs w:val="20"/>
        </w:rPr>
      </w:pPr>
    </w:p>
    <w:p w14:paraId="3F059834" w14:textId="54ACD3F6" w:rsidR="00E435E2" w:rsidRDefault="00E435E2" w:rsidP="0042085C">
      <w:pPr>
        <w:spacing w:after="160" w:line="360" w:lineRule="auto"/>
        <w:jc w:val="center"/>
        <w:rPr>
          <w:rFonts w:ascii="Adagio_Slab" w:hAnsi="Adagio_Slab" w:cs="Arial"/>
          <w:b/>
          <w:bCs/>
          <w:sz w:val="20"/>
          <w:szCs w:val="20"/>
        </w:rPr>
      </w:pPr>
    </w:p>
    <w:p w14:paraId="054C72BE" w14:textId="77777777" w:rsidR="00E435E2" w:rsidRDefault="00E435E2" w:rsidP="0042085C">
      <w:pPr>
        <w:spacing w:after="160" w:line="360" w:lineRule="auto"/>
        <w:jc w:val="center"/>
        <w:rPr>
          <w:rFonts w:ascii="Adagio_Slab" w:hAnsi="Adagio_Slab" w:cs="Arial"/>
          <w:b/>
          <w:bCs/>
          <w:sz w:val="20"/>
          <w:szCs w:val="20"/>
        </w:rPr>
      </w:pPr>
    </w:p>
    <w:p w14:paraId="073BD763" w14:textId="0DBCE089" w:rsidR="00C74C20" w:rsidRDefault="00400846" w:rsidP="00400846">
      <w:pPr>
        <w:tabs>
          <w:tab w:val="left" w:pos="0"/>
          <w:tab w:val="left" w:pos="284"/>
        </w:tabs>
        <w:spacing w:line="360" w:lineRule="auto"/>
        <w:jc w:val="both"/>
        <w:rPr>
          <w:rFonts w:ascii="Adagio_Slab" w:hAnsi="Adagio_Slab" w:cs="Arial"/>
          <w:b/>
          <w:bCs/>
          <w:sz w:val="20"/>
          <w:szCs w:val="20"/>
        </w:rPr>
      </w:pPr>
      <w:r>
        <w:rPr>
          <w:rFonts w:ascii="Adagio_Slab" w:hAnsi="Adagio_Slab" w:cs="Arial"/>
          <w:b/>
          <w:bCs/>
          <w:sz w:val="20"/>
          <w:szCs w:val="20"/>
        </w:rPr>
        <w:t xml:space="preserve"> </w:t>
      </w:r>
    </w:p>
    <w:p w14:paraId="4EB57A06" w14:textId="23172115" w:rsidR="00C74C20" w:rsidRDefault="00C74C20" w:rsidP="0042085C">
      <w:pPr>
        <w:spacing w:after="160" w:line="360" w:lineRule="auto"/>
        <w:jc w:val="center"/>
        <w:rPr>
          <w:rFonts w:ascii="Adagio_Slab" w:hAnsi="Adagio_Slab" w:cs="Arial"/>
          <w:b/>
          <w:bCs/>
          <w:sz w:val="20"/>
          <w:szCs w:val="20"/>
        </w:rPr>
      </w:pPr>
    </w:p>
    <w:p w14:paraId="495CE17E" w14:textId="24CF47D5" w:rsidR="00C74C20" w:rsidRDefault="00C74C20" w:rsidP="0042085C">
      <w:pPr>
        <w:spacing w:after="160" w:line="360" w:lineRule="auto"/>
        <w:jc w:val="center"/>
        <w:rPr>
          <w:rFonts w:ascii="Adagio_Slab" w:hAnsi="Adagio_Slab" w:cs="Arial"/>
          <w:b/>
          <w:bCs/>
          <w:sz w:val="20"/>
          <w:szCs w:val="20"/>
        </w:rPr>
      </w:pPr>
    </w:p>
    <w:p w14:paraId="3F037120" w14:textId="02179BB1" w:rsidR="00EC5485" w:rsidRDefault="00EC5485" w:rsidP="0042085C">
      <w:pPr>
        <w:spacing w:after="160" w:line="360" w:lineRule="auto"/>
        <w:jc w:val="center"/>
        <w:rPr>
          <w:rFonts w:ascii="Adagio_Slab" w:hAnsi="Adagio_Slab" w:cs="Arial"/>
          <w:b/>
          <w:bCs/>
          <w:sz w:val="20"/>
          <w:szCs w:val="20"/>
        </w:rPr>
      </w:pPr>
    </w:p>
    <w:p w14:paraId="5EBC7837" w14:textId="7F5CC88B" w:rsidR="00EC5485" w:rsidRDefault="00EC5485" w:rsidP="0042085C">
      <w:pPr>
        <w:spacing w:after="160" w:line="360" w:lineRule="auto"/>
        <w:jc w:val="center"/>
        <w:rPr>
          <w:rFonts w:ascii="Adagio_Slab" w:hAnsi="Adagio_Slab" w:cs="Arial"/>
          <w:b/>
          <w:bCs/>
          <w:sz w:val="20"/>
          <w:szCs w:val="20"/>
        </w:rPr>
      </w:pPr>
    </w:p>
    <w:p w14:paraId="2586894A" w14:textId="354D9B0C" w:rsidR="00EC5485" w:rsidRDefault="00EC5485" w:rsidP="0042085C">
      <w:pPr>
        <w:spacing w:after="160" w:line="360" w:lineRule="auto"/>
        <w:jc w:val="center"/>
        <w:rPr>
          <w:rFonts w:ascii="Adagio_Slab" w:hAnsi="Adagio_Slab" w:cs="Arial"/>
          <w:b/>
          <w:bCs/>
          <w:sz w:val="20"/>
          <w:szCs w:val="20"/>
        </w:rPr>
      </w:pPr>
    </w:p>
    <w:p w14:paraId="7D41F9EA" w14:textId="671D8F0D" w:rsidR="00EC5485" w:rsidRDefault="00EC5485" w:rsidP="0042085C">
      <w:pPr>
        <w:spacing w:after="160" w:line="360" w:lineRule="auto"/>
        <w:jc w:val="center"/>
        <w:rPr>
          <w:rFonts w:ascii="Adagio_Slab" w:hAnsi="Adagio_Slab" w:cs="Arial"/>
          <w:b/>
          <w:bCs/>
          <w:sz w:val="20"/>
          <w:szCs w:val="20"/>
        </w:rPr>
      </w:pPr>
    </w:p>
    <w:p w14:paraId="7405C81A" w14:textId="1CDA7A3E" w:rsidR="00EC5485" w:rsidRDefault="00EC5485" w:rsidP="0042085C">
      <w:pPr>
        <w:spacing w:after="160" w:line="360" w:lineRule="auto"/>
        <w:jc w:val="center"/>
        <w:rPr>
          <w:rFonts w:ascii="Adagio_Slab" w:hAnsi="Adagio_Slab" w:cs="Arial"/>
          <w:b/>
          <w:bCs/>
          <w:sz w:val="20"/>
          <w:szCs w:val="20"/>
        </w:rPr>
      </w:pPr>
    </w:p>
    <w:p w14:paraId="04906C7A" w14:textId="339E3087" w:rsidR="00EC5485" w:rsidRDefault="00EC5485" w:rsidP="0042085C">
      <w:pPr>
        <w:spacing w:after="160" w:line="360" w:lineRule="auto"/>
        <w:jc w:val="center"/>
        <w:rPr>
          <w:rFonts w:ascii="Adagio_Slab" w:hAnsi="Adagio_Slab" w:cs="Arial"/>
          <w:b/>
          <w:bCs/>
          <w:sz w:val="20"/>
          <w:szCs w:val="20"/>
        </w:rPr>
      </w:pPr>
    </w:p>
    <w:p w14:paraId="56B88B53" w14:textId="00C5D8A8" w:rsidR="00EC5485" w:rsidRDefault="00EC5485" w:rsidP="0042085C">
      <w:pPr>
        <w:spacing w:after="160" w:line="360" w:lineRule="auto"/>
        <w:jc w:val="center"/>
        <w:rPr>
          <w:rFonts w:ascii="Adagio_Slab" w:hAnsi="Adagio_Slab" w:cs="Arial"/>
          <w:b/>
          <w:bCs/>
          <w:sz w:val="20"/>
          <w:szCs w:val="20"/>
        </w:rPr>
      </w:pPr>
    </w:p>
    <w:p w14:paraId="41154EEB" w14:textId="69815573" w:rsidR="00EC5485" w:rsidRDefault="00EC5485" w:rsidP="0042085C">
      <w:pPr>
        <w:spacing w:after="160" w:line="360" w:lineRule="auto"/>
        <w:jc w:val="center"/>
        <w:rPr>
          <w:rFonts w:ascii="Adagio_Slab" w:hAnsi="Adagio_Slab" w:cs="Arial"/>
          <w:b/>
          <w:bCs/>
          <w:sz w:val="20"/>
          <w:szCs w:val="20"/>
        </w:rPr>
      </w:pPr>
    </w:p>
    <w:p w14:paraId="21B81E68" w14:textId="77777777" w:rsidR="00EC5485" w:rsidRPr="00477A05" w:rsidRDefault="00EC5485" w:rsidP="0042085C">
      <w:pPr>
        <w:spacing w:after="160" w:line="360" w:lineRule="auto"/>
        <w:jc w:val="center"/>
        <w:rPr>
          <w:rFonts w:ascii="Adagio_Slab" w:hAnsi="Adagio_Slab" w:cs="Arial"/>
          <w:b/>
          <w:bCs/>
          <w:sz w:val="20"/>
          <w:szCs w:val="20"/>
        </w:rPr>
      </w:pP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41D40B32" w:rsidR="00816B00" w:rsidRPr="00477A05" w:rsidRDefault="003D6679" w:rsidP="00A96AD9">
      <w:pPr>
        <w:jc w:val="both"/>
        <w:rPr>
          <w:rFonts w:ascii="Adagio_Slab" w:hAnsi="Adagio_Slab" w:cs="Arial"/>
          <w:b/>
          <w:bCs/>
          <w:color w:val="0033CC"/>
          <w:sz w:val="20"/>
          <w:szCs w:val="20"/>
        </w:rPr>
      </w:pPr>
      <w:r w:rsidRPr="003D6679">
        <w:rPr>
          <w:rFonts w:ascii="Adagio_Slab" w:hAnsi="Adagio_Slab" w:cs="Arial"/>
          <w:b/>
          <w:color w:val="0000FF"/>
          <w:sz w:val="20"/>
          <w:szCs w:val="20"/>
        </w:rPr>
        <w:t xml:space="preserve">Dostawa sprzętu komputerowego   dla   Wydziału Mechanicznego Energetyki i Lotnictwa Politechniki Warszawskiej </w:t>
      </w:r>
      <w:r w:rsidR="002B2B16">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350023">
        <w:rPr>
          <w:rFonts w:ascii="Adagio_Slab" w:hAnsi="Adagio_Slab" w:cs="Arial"/>
          <w:b/>
          <w:bCs/>
          <w:color w:val="0033CC"/>
          <w:sz w:val="20"/>
          <w:szCs w:val="20"/>
        </w:rPr>
        <w:t>40</w:t>
      </w:r>
      <w:r w:rsidR="00396C12">
        <w:rPr>
          <w:rFonts w:ascii="Adagio_Slab" w:hAnsi="Adagio_Slab" w:cs="Arial"/>
          <w:b/>
          <w:bCs/>
          <w:color w:val="0033CC"/>
          <w:sz w:val="20"/>
          <w:szCs w:val="20"/>
        </w:rPr>
        <w:t>.2022</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6345758D" w14:textId="20F2AF88" w:rsidR="004B7B9C" w:rsidRPr="004B7B9C" w:rsidRDefault="004B7B9C" w:rsidP="004B7B9C">
      <w:pPr>
        <w:rPr>
          <w:rFonts w:ascii="Adagio_Slab" w:hAnsi="Adagio_Slab"/>
          <w:sz w:val="18"/>
          <w:szCs w:val="18"/>
        </w:rPr>
      </w:pPr>
      <w:r>
        <w:rPr>
          <w:rFonts w:ascii="Adagio_Slab" w:hAnsi="Adagio_Slab"/>
          <w:sz w:val="18"/>
          <w:szCs w:val="18"/>
        </w:rPr>
        <w:lastRenderedPageBreak/>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ABB8786" w14:textId="77777777" w:rsidR="004B7B9C" w:rsidRPr="004B7B9C" w:rsidRDefault="004B7B9C" w:rsidP="004B7B9C">
      <w:pPr>
        <w:jc w:val="both"/>
        <w:rPr>
          <w:rFonts w:ascii="Adagio_Slab" w:hAnsi="Adagio_Slab"/>
          <w:b/>
          <w:sz w:val="18"/>
          <w:szCs w:val="18"/>
          <w:u w:val="single"/>
        </w:rPr>
      </w:pPr>
    </w:p>
    <w:p w14:paraId="074B0FB4"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65A60EC8" w14:textId="77777777" w:rsidR="004B7B9C" w:rsidRPr="004B7B9C" w:rsidRDefault="004B7B9C" w:rsidP="004B7B9C">
      <w:pPr>
        <w:jc w:val="both"/>
        <w:rPr>
          <w:rFonts w:ascii="Adagio_Slab" w:hAnsi="Adagio_Slab"/>
          <w:b/>
          <w:sz w:val="18"/>
          <w:szCs w:val="18"/>
        </w:rPr>
      </w:pPr>
    </w:p>
    <w:p w14:paraId="2E91F6CF"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30B6291C"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5753DCB4"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4746D4CF"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035EE6DD"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6ACB61B5"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17704A27"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49D97523"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366F97AE"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721AD17D"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09E39C1A"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7BE8564D"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1B43C568"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11F8DCF5" w14:textId="77777777" w:rsidR="004B7B9C" w:rsidRPr="004B7B9C" w:rsidRDefault="004B7B9C" w:rsidP="004B7B9C">
      <w:pPr>
        <w:jc w:val="both"/>
        <w:rPr>
          <w:rFonts w:ascii="Adagio_Slab" w:hAnsi="Adagio_Slab"/>
          <w:sz w:val="18"/>
          <w:szCs w:val="18"/>
        </w:rPr>
      </w:pPr>
    </w:p>
    <w:p w14:paraId="134162FF" w14:textId="038D793F" w:rsidR="004B7B9C" w:rsidRPr="004B7B9C" w:rsidRDefault="004B7B9C" w:rsidP="004B7B9C">
      <w:pPr>
        <w:contextualSpacing/>
        <w:jc w:val="both"/>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r w:rsidRPr="004B7B9C">
        <w:rPr>
          <w:rFonts w:ascii="Adagio_Slab" w:hAnsi="Adagio_Slab"/>
          <w:sz w:val="18"/>
          <w:szCs w:val="18"/>
        </w:rPr>
        <w:t xml:space="preserve">Dostawa sprzętu komputerowego   dla   Wydziału Mechanicznego Energetyki i Lotnictwa Politechniki Warszawskiej  </w:t>
      </w:r>
      <w:r>
        <w:rPr>
          <w:rFonts w:ascii="Adagio_Slab" w:hAnsi="Adagio_Slab"/>
          <w:sz w:val="18"/>
          <w:szCs w:val="18"/>
        </w:rPr>
        <w:t xml:space="preserve"> </w:t>
      </w:r>
      <w:r w:rsidRPr="004B7B9C">
        <w:rPr>
          <w:rFonts w:ascii="Adagio_Slab" w:hAnsi="Adagio_Slab"/>
          <w:sz w:val="18"/>
          <w:szCs w:val="18"/>
        </w:rPr>
        <w:t xml:space="preserve">oznaczonego znakiem </w:t>
      </w:r>
      <w:r>
        <w:rPr>
          <w:rFonts w:ascii="Adagio_Slab" w:hAnsi="Adagio_Slab"/>
          <w:color w:val="0000FF"/>
          <w:sz w:val="18"/>
          <w:szCs w:val="18"/>
        </w:rPr>
        <w:t>MELBDZ.261.</w:t>
      </w:r>
      <w:r w:rsidR="00350023">
        <w:rPr>
          <w:rFonts w:ascii="Adagio_Slab" w:hAnsi="Adagio_Slab"/>
          <w:color w:val="0000FF"/>
          <w:sz w:val="18"/>
          <w:szCs w:val="18"/>
        </w:rPr>
        <w:t>40</w:t>
      </w:r>
      <w:r>
        <w:rPr>
          <w:rFonts w:ascii="Adagio_Slab" w:hAnsi="Adagio_Slab"/>
          <w:color w:val="0000FF"/>
          <w:sz w:val="18"/>
          <w:szCs w:val="18"/>
        </w:rPr>
        <w:t>.2022</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4E7F88C2" w14:textId="77777777" w:rsidR="004B7B9C" w:rsidRPr="004B7B9C" w:rsidRDefault="004B7B9C" w:rsidP="004B7B9C">
      <w:pPr>
        <w:tabs>
          <w:tab w:val="center" w:pos="4536"/>
          <w:tab w:val="right" w:pos="9072"/>
        </w:tabs>
        <w:jc w:val="both"/>
        <w:rPr>
          <w:rFonts w:ascii="Adagio_Slab" w:hAnsi="Adagio_Slab"/>
          <w:sz w:val="18"/>
          <w:szCs w:val="18"/>
        </w:rPr>
      </w:pPr>
    </w:p>
    <w:p w14:paraId="3B04A762"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3C963F61"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0A51D7"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F28AA3"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44BD477C"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2C6C49B3"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1540FD9"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20F0DE09"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5382CFD1"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5C6B68E1" w14:textId="77777777" w:rsidR="00F53ED1" w:rsidRPr="00F53ED1" w:rsidRDefault="00F53ED1" w:rsidP="00F53ED1">
      <w:pPr>
        <w:spacing w:before="100" w:beforeAutospacing="1" w:after="100" w:afterAutospacing="1"/>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1FA3656B" w14:textId="77777777" w:rsidR="00F53ED1" w:rsidRPr="00F53ED1" w:rsidRDefault="00F53ED1" w:rsidP="00F53ED1">
      <w:pPr>
        <w:rPr>
          <w:rFonts w:ascii="Adagio_Slab" w:hAnsi="Adagio_Slab" w:cstheme="minorBidi"/>
          <w:b/>
          <w:bCs/>
          <w:sz w:val="18"/>
          <w:szCs w:val="18"/>
        </w:rPr>
      </w:pPr>
      <w:r w:rsidRPr="00F53ED1">
        <w:rPr>
          <w:rFonts w:ascii="Adagio_Slab" w:hAnsi="Adagio_Slab"/>
          <w:b/>
          <w:bCs/>
          <w:sz w:val="18"/>
          <w:szCs w:val="18"/>
        </w:rPr>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5A768001"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0F1980CE"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6C41A01A"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2CA7EC66"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5EF86852"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7AC708B2" w14:textId="77777777" w:rsidR="00D07C10" w:rsidRPr="00477A05" w:rsidRDefault="00D07C10" w:rsidP="00D07C10">
      <w:pPr>
        <w:spacing w:before="120"/>
        <w:jc w:val="center"/>
        <w:rPr>
          <w:rFonts w:ascii="Adagio_Slab" w:hAnsi="Adagio_Slab" w:cs="Arial"/>
          <w:b/>
          <w:bCs/>
          <w:sz w:val="20"/>
          <w:szCs w:val="20"/>
          <w:lang w:eastAsia="ar-SA"/>
        </w:rPr>
      </w:pPr>
    </w:p>
    <w:p w14:paraId="40A59EFB"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2CD0E903"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587EC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A7BB3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925D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80CC5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D06CC9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E3968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133C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0874D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6779C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5C245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E8A9F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CDDF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4FD1E2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7AEEC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2700A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505D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29B2021" w14:textId="13AFAEF8"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dniu .................... 202</w:t>
      </w:r>
      <w:r w:rsidR="003D6679">
        <w:rPr>
          <w:rFonts w:ascii="Adagio_Slab" w:eastAsia="Calibri" w:hAnsi="Adagio_Slab" w:cs="Arial"/>
          <w:color w:val="000000"/>
          <w:sz w:val="20"/>
          <w:szCs w:val="20"/>
        </w:rPr>
        <w:t>2</w:t>
      </w:r>
      <w:r w:rsidRPr="00477A05">
        <w:rPr>
          <w:rFonts w:ascii="Adagio_Slab" w:eastAsia="Calibri" w:hAnsi="Adagio_Slab" w:cs="Arial"/>
          <w:color w:val="000000"/>
          <w:sz w:val="20"/>
          <w:szCs w:val="20"/>
        </w:rPr>
        <w:t xml:space="preserve">  roku w Warszawie, pomiędzy: </w:t>
      </w:r>
    </w:p>
    <w:p w14:paraId="742C777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3CF8EB1" w14:textId="3445EAFD"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 xml:space="preserve">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xml:space="preserve"> z dnia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zwaną dalej „Zamawiającym.</w:t>
      </w:r>
    </w:p>
    <w:p w14:paraId="7CA20B44" w14:textId="77777777"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E3C660B"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0E2372D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00FA4AF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1AFF43" w14:textId="0D9168E0"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w:t>
      </w:r>
      <w:r w:rsidRPr="008B4574">
        <w:rPr>
          <w:rFonts w:ascii="Adagio_Slab" w:eastAsia="Calibri" w:hAnsi="Adagio_Slab" w:cs="Arial"/>
          <w:color w:val="000000"/>
          <w:sz w:val="20"/>
          <w:szCs w:val="20"/>
        </w:rPr>
        <w:t xml:space="preserve">nieograniczonego </w:t>
      </w:r>
      <w:r w:rsidRPr="007122B1">
        <w:rPr>
          <w:rFonts w:ascii="Adagio_Slab" w:eastAsia="Calibri" w:hAnsi="Adagio_Slab" w:cs="Arial"/>
          <w:color w:val="0000FF"/>
          <w:sz w:val="20"/>
          <w:szCs w:val="20"/>
        </w:rPr>
        <w:t xml:space="preserve">nr </w:t>
      </w:r>
      <w:r w:rsidRPr="008B4574">
        <w:rPr>
          <w:rFonts w:ascii="Adagio_Slab" w:eastAsia="Calibri" w:hAnsi="Adagio_Slab" w:cs="Arial"/>
          <w:color w:val="0000FF"/>
          <w:sz w:val="20"/>
          <w:szCs w:val="20"/>
        </w:rPr>
        <w:t>MELBDZ.261.</w:t>
      </w:r>
      <w:r w:rsidR="008818FD">
        <w:rPr>
          <w:rFonts w:ascii="Adagio_Slab" w:eastAsia="Calibri" w:hAnsi="Adagio_Slab" w:cs="Arial"/>
          <w:color w:val="0000FF"/>
          <w:sz w:val="20"/>
          <w:szCs w:val="20"/>
        </w:rPr>
        <w:t>40</w:t>
      </w:r>
      <w:r w:rsidR="00396C12">
        <w:rPr>
          <w:rFonts w:ascii="Adagio_Slab" w:eastAsia="Calibri" w:hAnsi="Adagio_Slab" w:cs="Arial"/>
          <w:color w:val="0000FF"/>
          <w:sz w:val="20"/>
          <w:szCs w:val="20"/>
        </w:rPr>
        <w:t>.2022</w:t>
      </w:r>
      <w:r w:rsidRPr="008B4574">
        <w:rPr>
          <w:rFonts w:ascii="Adagio_Slab" w:eastAsia="Calibri" w:hAnsi="Adagio_Slab" w:cs="Arial"/>
          <w:color w:val="0000FF"/>
          <w:sz w:val="20"/>
          <w:szCs w:val="20"/>
        </w:rPr>
        <w:t xml:space="preserve"> na </w:t>
      </w:r>
      <w:r w:rsidR="003D6679" w:rsidRPr="003D6679">
        <w:rPr>
          <w:rFonts w:ascii="Adagio_Slab" w:eastAsia="Calibri" w:hAnsi="Adagio_Slab" w:cs="Arial"/>
          <w:color w:val="0000FF"/>
          <w:sz w:val="20"/>
          <w:szCs w:val="20"/>
        </w:rPr>
        <w:t xml:space="preserve">Dostawa sprzętu komputerowego   dla   Wydziału Mechanicznego Energetyki i Lotnictwa Politechniki Warszawskiej </w:t>
      </w:r>
      <w:r w:rsidR="002B2B16">
        <w:rPr>
          <w:rFonts w:ascii="Adagio_Slab" w:eastAsia="Calibri" w:hAnsi="Adagio_Slab" w:cs="Arial"/>
          <w:color w:val="0000FF"/>
          <w:sz w:val="20"/>
          <w:szCs w:val="20"/>
        </w:rPr>
        <w:t xml:space="preserve"> </w:t>
      </w:r>
      <w:r w:rsidRPr="00477A05">
        <w:rPr>
          <w:rFonts w:ascii="Adagio_Slab" w:eastAsia="Calibri" w:hAnsi="Adagio_Slab" w:cs="Arial"/>
          <w:color w:val="000000"/>
          <w:sz w:val="20"/>
          <w:szCs w:val="20"/>
        </w:rPr>
        <w:t>strony zawierają umowę następującej treści:</w:t>
      </w:r>
    </w:p>
    <w:p w14:paraId="2FBF67C9" w14:textId="77777777" w:rsidR="00D07C10" w:rsidRPr="00477A05" w:rsidRDefault="00D07C10" w:rsidP="00D07C10">
      <w:pPr>
        <w:autoSpaceDN w:val="0"/>
        <w:ind w:left="3538" w:firstLine="709"/>
        <w:rPr>
          <w:rFonts w:ascii="Adagio_Slab" w:hAnsi="Adagio_Slab" w:cs="Arial"/>
          <w:sz w:val="20"/>
          <w:szCs w:val="20"/>
          <w:lang w:eastAsia="en-US"/>
        </w:rPr>
      </w:pPr>
    </w:p>
    <w:p w14:paraId="5CFD6312" w14:textId="77777777" w:rsidR="00D07C10" w:rsidRPr="00477A05" w:rsidRDefault="00D07C10" w:rsidP="00D07C10">
      <w:pPr>
        <w:autoSpaceDN w:val="0"/>
        <w:spacing w:before="120"/>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7FCE91F3" w14:textId="77777777" w:rsidR="00D07C10" w:rsidRPr="00477A05" w:rsidRDefault="00D07C10" w:rsidP="00FF035F">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32C208B8" w14:textId="77777777" w:rsidR="00D07C10" w:rsidRPr="00477A05" w:rsidRDefault="00D07C10" w:rsidP="00D07C10">
      <w:pPr>
        <w:tabs>
          <w:tab w:val="left" w:pos="284"/>
        </w:tabs>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58D554FB"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0B2A0EBB"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6783E4D6" w14:textId="77777777" w:rsidR="00D07C10" w:rsidRPr="00477A05" w:rsidRDefault="00D07C10" w:rsidP="00FF035F">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9EEDBD4" w14:textId="77777777" w:rsidR="00D07C10" w:rsidRPr="00477A05" w:rsidRDefault="00D07C10" w:rsidP="00FF035F">
      <w:pPr>
        <w:numPr>
          <w:ilvl w:val="0"/>
          <w:numId w:val="9"/>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B74380B" w14:textId="77777777" w:rsidR="00D07C10" w:rsidRPr="00477A05" w:rsidRDefault="00D07C10" w:rsidP="00D07C10">
      <w:pPr>
        <w:jc w:val="center"/>
        <w:rPr>
          <w:rFonts w:ascii="Adagio_Slab" w:eastAsia="Calibri" w:hAnsi="Adagio_Slab" w:cs="Arial"/>
          <w:color w:val="000000"/>
          <w:sz w:val="20"/>
          <w:szCs w:val="20"/>
        </w:rPr>
      </w:pPr>
    </w:p>
    <w:p w14:paraId="6496EAA4" w14:textId="77777777" w:rsidR="00D07C10" w:rsidRPr="00477A05" w:rsidRDefault="00D07C10" w:rsidP="00D07C10">
      <w:pPr>
        <w:spacing w:before="120"/>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3</w:t>
      </w:r>
    </w:p>
    <w:p w14:paraId="0CB47E1B" w14:textId="77777777" w:rsidR="00D07C10" w:rsidRPr="00477A05" w:rsidRDefault="00D07C10" w:rsidP="00D07C10">
      <w:pPr>
        <w:spacing w:before="12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03569433" w14:textId="77777777" w:rsidR="00D07C10" w:rsidRPr="00477A05" w:rsidRDefault="00D07C10" w:rsidP="00D07C10">
      <w:pPr>
        <w:spacing w:before="120" w:line="360" w:lineRule="auto"/>
        <w:jc w:val="center"/>
        <w:rPr>
          <w:rFonts w:ascii="Adagio_Slab" w:eastAsia="Calibri" w:hAnsi="Adagio_Slab" w:cs="Arial"/>
          <w:color w:val="000000"/>
          <w:sz w:val="20"/>
          <w:szCs w:val="20"/>
        </w:rPr>
      </w:pPr>
    </w:p>
    <w:p w14:paraId="2B80197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4</w:t>
      </w:r>
    </w:p>
    <w:p w14:paraId="6C5D686E" w14:textId="539BB9DB" w:rsidR="00D07C10" w:rsidRPr="00F53ED1" w:rsidRDefault="00D07C10" w:rsidP="00D07C10">
      <w:pPr>
        <w:shd w:val="clear" w:color="auto" w:fill="FFFFFF"/>
        <w:spacing w:line="360" w:lineRule="auto"/>
        <w:jc w:val="both"/>
        <w:rPr>
          <w:rFonts w:ascii="Adagio_Slab" w:eastAsia="Calibri" w:hAnsi="Adagio_Slab" w:cs="Arial"/>
          <w:color w:val="000000"/>
          <w:sz w:val="20"/>
          <w:szCs w:val="20"/>
        </w:rPr>
      </w:pPr>
      <w:r w:rsidRPr="00F53ED1">
        <w:rPr>
          <w:rFonts w:ascii="Adagio_Slab" w:eastAsia="Calibri" w:hAnsi="Adagio_Slab" w:cs="Arial"/>
          <w:color w:val="000000"/>
          <w:sz w:val="20"/>
          <w:szCs w:val="20"/>
        </w:rPr>
        <w:lastRenderedPageBreak/>
        <w:t xml:space="preserve">Wykonawca dostarczy przedmiot umowy do siedziby Zamawiającego tj. Warszawa, ul. Nowowiejska </w:t>
      </w:r>
      <w:r w:rsidR="003D6679" w:rsidRPr="00F53ED1">
        <w:rPr>
          <w:rFonts w:ascii="Adagio_Slab" w:eastAsia="Calibri" w:hAnsi="Adagio_Slab" w:cs="Arial"/>
          <w:color w:val="000000"/>
          <w:sz w:val="20"/>
          <w:szCs w:val="20"/>
        </w:rPr>
        <w:t>24</w:t>
      </w:r>
      <w:r w:rsidRPr="00F53ED1">
        <w:rPr>
          <w:rFonts w:ascii="Adagio_Slab" w:eastAsia="Calibri" w:hAnsi="Adagio_Slab" w:cs="Arial"/>
          <w:color w:val="000000"/>
          <w:sz w:val="20"/>
          <w:szCs w:val="20"/>
        </w:rPr>
        <w:t xml:space="preserve"> </w:t>
      </w:r>
      <w:r w:rsidR="00396C12" w:rsidRPr="00F53ED1">
        <w:rPr>
          <w:rFonts w:ascii="Adagio_Slab" w:eastAsia="Calibri" w:hAnsi="Adagio_Slab" w:cs="Arial"/>
          <w:color w:val="000000"/>
          <w:sz w:val="20"/>
          <w:szCs w:val="20"/>
        </w:rPr>
        <w:t>– część</w:t>
      </w:r>
      <w:r w:rsidR="009F6C1F" w:rsidRPr="00F53ED1">
        <w:rPr>
          <w:rFonts w:ascii="Adagio_Slab" w:eastAsia="Calibri" w:hAnsi="Adagio_Slab" w:cs="Arial"/>
          <w:color w:val="000000"/>
          <w:sz w:val="20"/>
          <w:szCs w:val="20"/>
        </w:rPr>
        <w:t xml:space="preserve"> </w:t>
      </w:r>
      <w:r w:rsidR="004B6E69" w:rsidRPr="00F53ED1">
        <w:rPr>
          <w:rFonts w:ascii="Adagio_Slab" w:eastAsia="Calibri" w:hAnsi="Adagio_Slab" w:cs="Arial"/>
          <w:color w:val="000000"/>
          <w:sz w:val="20"/>
          <w:szCs w:val="20"/>
        </w:rPr>
        <w:t>1,2,3</w:t>
      </w:r>
      <w:r w:rsidR="00193D6B" w:rsidRPr="00F53ED1">
        <w:rPr>
          <w:rFonts w:ascii="Adagio_Slab" w:eastAsia="Calibri" w:hAnsi="Adagio_Slab" w:cs="Arial"/>
          <w:color w:val="000000"/>
          <w:sz w:val="20"/>
          <w:szCs w:val="20"/>
        </w:rPr>
        <w:t>,</w:t>
      </w:r>
      <w:r w:rsidR="00F53ED1" w:rsidRPr="00F53ED1">
        <w:rPr>
          <w:rFonts w:ascii="Adagio_Slab" w:eastAsia="Calibri" w:hAnsi="Adagio_Slab" w:cs="Arial"/>
          <w:color w:val="000000"/>
          <w:sz w:val="20"/>
          <w:szCs w:val="20"/>
        </w:rPr>
        <w:t>4,5</w:t>
      </w:r>
      <w:r w:rsidR="00C74C20">
        <w:rPr>
          <w:rFonts w:ascii="Adagio_Slab" w:eastAsia="Calibri" w:hAnsi="Adagio_Slab" w:cs="Arial"/>
          <w:color w:val="000000"/>
          <w:sz w:val="20"/>
          <w:szCs w:val="20"/>
        </w:rPr>
        <w:t>,11</w:t>
      </w:r>
      <w:r w:rsidR="00B22BAD" w:rsidRPr="00F53ED1">
        <w:rPr>
          <w:rFonts w:ascii="Adagio_Slab" w:eastAsia="Calibri" w:hAnsi="Adagio_Slab" w:cs="Arial"/>
          <w:color w:val="000000"/>
          <w:sz w:val="20"/>
          <w:szCs w:val="20"/>
        </w:rPr>
        <w:t xml:space="preserve"> </w:t>
      </w:r>
      <w:r w:rsidR="00396C12" w:rsidRPr="00F53ED1">
        <w:rPr>
          <w:rFonts w:ascii="Adagio_Slab" w:eastAsia="Calibri" w:hAnsi="Adagio_Slab" w:cs="Arial"/>
          <w:color w:val="000000"/>
          <w:sz w:val="20"/>
          <w:szCs w:val="20"/>
        </w:rPr>
        <w:t xml:space="preserve"> oraz ul. Nowowiejska 21/25 część</w:t>
      </w:r>
      <w:r w:rsidR="009F6C1F" w:rsidRPr="00F53ED1">
        <w:rPr>
          <w:rFonts w:ascii="Adagio_Slab" w:eastAsia="Calibri" w:hAnsi="Adagio_Slab" w:cs="Arial"/>
          <w:color w:val="000000"/>
          <w:sz w:val="20"/>
          <w:szCs w:val="20"/>
        </w:rPr>
        <w:t xml:space="preserve"> </w:t>
      </w:r>
      <w:r w:rsidR="00F53ED1" w:rsidRPr="00F53ED1">
        <w:rPr>
          <w:rFonts w:ascii="Adagio_Slab" w:eastAsia="Calibri" w:hAnsi="Adagio_Slab" w:cs="Arial"/>
          <w:color w:val="000000"/>
          <w:sz w:val="20"/>
          <w:szCs w:val="20"/>
        </w:rPr>
        <w:t>6,7,8,9,10</w:t>
      </w:r>
    </w:p>
    <w:p w14:paraId="567C3660"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F53ED1">
        <w:rPr>
          <w:rFonts w:ascii="Adagio_Slab" w:eastAsia="Calibri" w:hAnsi="Adagio_Slab" w:cs="Arial"/>
          <w:color w:val="000000"/>
          <w:sz w:val="20"/>
          <w:szCs w:val="20"/>
        </w:rPr>
        <w:t>§ 5</w:t>
      </w:r>
    </w:p>
    <w:p w14:paraId="763EE8CC" w14:textId="77777777" w:rsidR="00D07C10" w:rsidRPr="00477A05" w:rsidRDefault="00D07C10" w:rsidP="00FF035F">
      <w:pPr>
        <w:numPr>
          <w:ilvl w:val="3"/>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6675D7D6" w14:textId="77777777" w:rsidR="00D07C10" w:rsidRPr="00477A05" w:rsidRDefault="00D07C10"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Politechnika Warszawska oświadcza, że jest czynnym podatnikiem VAT i posiada numer NIP: 525-000-58-34.</w:t>
      </w:r>
    </w:p>
    <w:p w14:paraId="51E62527" w14:textId="32628396" w:rsidR="000F29D7" w:rsidRPr="00477A05" w:rsidRDefault="000F29D7"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bookmarkStart w:id="9" w:name="_Hlk83205268"/>
      <w:r w:rsidRPr="00477A05">
        <w:rPr>
          <w:rFonts w:ascii="Adagio_Slab" w:hAnsi="Adagio_Slab" w:cs="Arial"/>
          <w:sz w:val="20"/>
          <w:szCs w:val="20"/>
        </w:rPr>
        <w:t xml:space="preserve">W związku z możliwością zastosowania zerowej stawki podatku VAT na sprzęt komputerowy (załącznik nr 8 do ustawy o VAT) dla jednostek edukacyjnych, Zamawiający po uzyskaniu takiej zgody Ministerstwa </w:t>
      </w:r>
      <w:r w:rsidR="009340A2">
        <w:rPr>
          <w:rFonts w:ascii="Adagio_Slab" w:hAnsi="Adagio_Slab" w:cs="Arial"/>
          <w:sz w:val="20"/>
          <w:szCs w:val="20"/>
        </w:rPr>
        <w:t xml:space="preserve">Edukacji i Nauki </w:t>
      </w:r>
      <w:r w:rsidRPr="00477A05">
        <w:rPr>
          <w:rFonts w:ascii="Adagio_Slab" w:hAnsi="Adagio_Slab" w:cs="Arial"/>
          <w:sz w:val="20"/>
          <w:szCs w:val="20"/>
        </w:rPr>
        <w:t>dostarczy dokumenty upoważniające do stosowania specjalnych stawek podatku VAT.</w:t>
      </w:r>
    </w:p>
    <w:bookmarkEnd w:id="9"/>
    <w:p w14:paraId="052C1F0A"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08AF7C42"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4F3E973D"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Podstawę wystawienia faktur będą stanowił protokół odbioru urządzeń określonych w §1 Umowy dla każdego zadania oddzielnie.</w:t>
      </w:r>
    </w:p>
    <w:p w14:paraId="2F3CDFE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4D661AC6"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611DFBD0"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6524B41"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2E1DDDA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4ACCE566" w14:textId="77777777" w:rsidR="00D07C10" w:rsidRPr="00477A05" w:rsidRDefault="00D07C10" w:rsidP="00D07C10">
      <w:pPr>
        <w:spacing w:line="360" w:lineRule="auto"/>
        <w:rPr>
          <w:rFonts w:ascii="Adagio_Slab" w:hAnsi="Adagio_Slab" w:cs="Arial"/>
          <w:sz w:val="20"/>
          <w:szCs w:val="20"/>
          <w:lang w:eastAsia="en-US"/>
        </w:rPr>
      </w:pPr>
      <w:r w:rsidRPr="00477A05">
        <w:rPr>
          <w:rFonts w:ascii="Adagio_Slab" w:hAnsi="Adagio_Slab" w:cs="Arial"/>
          <w:sz w:val="20"/>
          <w:szCs w:val="20"/>
          <w:lang w:eastAsia="en-US"/>
        </w:rPr>
        <w:t xml:space="preserve">Wykonawca udzieli Zamawiającemu gwarancji na przedmiot umowy zgodnie z ofertą tj. na okres </w:t>
      </w:r>
      <w:r w:rsidR="002B2B16">
        <w:rPr>
          <w:rFonts w:ascii="Adagio_Slab" w:hAnsi="Adagio_Slab" w:cs="Arial"/>
          <w:sz w:val="20"/>
          <w:szCs w:val="20"/>
          <w:lang w:eastAsia="en-US"/>
        </w:rPr>
        <w:t>…………….</w:t>
      </w:r>
      <w:r w:rsidRPr="00477A05">
        <w:rPr>
          <w:rFonts w:ascii="Adagio_Slab" w:hAnsi="Adagio_Slab" w:cs="Arial"/>
          <w:sz w:val="20"/>
          <w:szCs w:val="20"/>
          <w:lang w:eastAsia="en-US"/>
        </w:rPr>
        <w:t xml:space="preserve"> od dnia zrealizowania dostawy bez zastrzeżeń.</w:t>
      </w:r>
    </w:p>
    <w:p w14:paraId="31894775" w14:textId="77777777" w:rsidR="00D07C10" w:rsidRPr="00477A05" w:rsidRDefault="00D07C10" w:rsidP="00D07C10">
      <w:pPr>
        <w:spacing w:line="360" w:lineRule="auto"/>
        <w:jc w:val="center"/>
        <w:rPr>
          <w:rFonts w:ascii="Adagio_Slab" w:hAnsi="Adagio_Slab" w:cs="Arial"/>
          <w:sz w:val="20"/>
          <w:szCs w:val="20"/>
          <w:lang w:eastAsia="en-US"/>
        </w:rPr>
      </w:pPr>
    </w:p>
    <w:p w14:paraId="7A871F5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2CC9D2D3"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55A9C57D"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10</w:t>
      </w:r>
    </w:p>
    <w:p w14:paraId="6D0A2845"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xml:space="preserve">Gdy po trzeciej naprawie sprzęt będzie nadal wykazywał zgłaszaną wadę, Wykonawca wymieni wadliwy sprzęt na nowy, bez żadnej dopłaty, nawet gdyby w międzyczasie ceny na taki sprzęt uległy podwyżce. </w:t>
      </w:r>
    </w:p>
    <w:p w14:paraId="39B7D36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§11</w:t>
      </w:r>
    </w:p>
    <w:p w14:paraId="5C37003F" w14:textId="77777777" w:rsidR="00D07C10" w:rsidRPr="00477A05" w:rsidRDefault="00D07C10" w:rsidP="00D07C10">
      <w:pPr>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5115032"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§12</w:t>
      </w:r>
    </w:p>
    <w:p w14:paraId="443E69C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296DBCEF"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71F5E008"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2) ze strony Wykonawcy …………………………………………………………….</w:t>
      </w:r>
    </w:p>
    <w:p w14:paraId="00A0907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13</w:t>
      </w:r>
    </w:p>
    <w:p w14:paraId="2AD3CF5F" w14:textId="77777777" w:rsidR="00D07C10" w:rsidRPr="00477A05" w:rsidRDefault="00D07C10" w:rsidP="00FF035F">
      <w:pPr>
        <w:widowControl w:val="0"/>
        <w:numPr>
          <w:ilvl w:val="0"/>
          <w:numId w:val="16"/>
        </w:numPr>
        <w:suppressAutoHyphens/>
        <w:autoSpaceDE w:val="0"/>
        <w:autoSpaceDN w:val="0"/>
        <w:spacing w:after="160"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t>Wykonawca zapłaci Zamawiającemu kary umowne:</w:t>
      </w:r>
    </w:p>
    <w:p w14:paraId="1AC73FB0"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68E30F8D"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 za każdy dzień zwłoki.</w:t>
      </w:r>
    </w:p>
    <w:p w14:paraId="69D876CA"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30520E62"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56FE87C3"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4. Wykonawca ma prawo do potrącenia kar umownych z wynagrodzenia należnego Wykonawcy.</w:t>
      </w:r>
    </w:p>
    <w:p w14:paraId="7DAB2C9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14</w:t>
      </w:r>
    </w:p>
    <w:p w14:paraId="2ADA7426" w14:textId="77777777" w:rsidR="00D07C10" w:rsidRPr="00477A05" w:rsidRDefault="00D07C10" w:rsidP="00FF035F">
      <w:pPr>
        <w:numPr>
          <w:ilvl w:val="0"/>
          <w:numId w:val="19"/>
        </w:numPr>
        <w:spacing w:after="160"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19A6A0D0"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2873F839"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p>
    <w:p w14:paraId="04066014"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p>
    <w:p w14:paraId="03A089AE"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lastRenderedPageBreak/>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40CE8458"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4DB7FD48"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267CA0C7"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1630C22B"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6795B739"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5A2EA1C"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05FC1D4D"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bunty, niepokoje, strajki, okupacje budowy przez osoby inne niż pracownicy Wykonawcy i jego podwykonawców; </w:t>
      </w:r>
    </w:p>
    <w:p w14:paraId="33FCC075"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inne wydarzenia losowe. </w:t>
      </w:r>
    </w:p>
    <w:p w14:paraId="027005CD"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E9B2CEB"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4216E3A1" w14:textId="77777777" w:rsidR="00D07C10" w:rsidRPr="00477A05" w:rsidRDefault="00D07C10" w:rsidP="00D07C10">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15</w:t>
      </w:r>
    </w:p>
    <w:p w14:paraId="03276112" w14:textId="77777777" w:rsidR="00D07C10" w:rsidRDefault="00D07C10" w:rsidP="00D07C10">
      <w:pPr>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8C3B141" w14:textId="77777777" w:rsidR="007122B1" w:rsidRPr="00477A05" w:rsidRDefault="007122B1" w:rsidP="007122B1">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2673C98F"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3082D3E" w14:textId="77777777" w:rsidR="007122B1" w:rsidRPr="00A96AD9" w:rsidRDefault="007122B1" w:rsidP="00A96AD9">
      <w:pPr>
        <w:spacing w:after="160" w:line="360" w:lineRule="auto"/>
        <w:ind w:left="425" w:firstLine="142"/>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BBC89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lastRenderedPageBreak/>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AF3D5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3) poleceń wydanych przez wojewodów lub decyzji wydanych przez Prezesa Rady Ministrów związanych z przeciwdziałaniem COVID-19;</w:t>
      </w:r>
    </w:p>
    <w:p w14:paraId="7752A62E"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4) wstrzymania dostaw produktów, komponentów produktu lub materiałów, trudności w dostępie do sprzętu lub trudności w realizacji usług transportowych;</w:t>
      </w:r>
    </w:p>
    <w:p w14:paraId="38BE1757"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5) okoliczności, o których mowa w pkt 1–4, w zakresie w jakim dotyczą one podwykonawcy lub dalszego podwykonawcy.</w:t>
      </w:r>
    </w:p>
    <w:p w14:paraId="6F923C58"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sz w:val="20"/>
          <w:szCs w:val="20"/>
        </w:rPr>
        <w:t>2.</w:t>
      </w:r>
      <w:r w:rsidRPr="00A96AD9">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821F0B5"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3.</w:t>
      </w:r>
      <w:r w:rsidRPr="00A96AD9">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291C2998"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4.</w:t>
      </w:r>
      <w:r w:rsidRPr="00A96AD9">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38747DE4"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1) zmianę terminu wykonania umowy lub jej części, lub czasowe zawieszenie wykonywania umowy lub jej części,</w:t>
      </w:r>
    </w:p>
    <w:p w14:paraId="680E6D37"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 xml:space="preserve">2) zmianę sposobu wykonywania dostaw, usług; </w:t>
      </w:r>
    </w:p>
    <w:p w14:paraId="0C80CB93"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440E6BCB"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84A16B8"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 xml:space="preserve">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w:t>
      </w:r>
      <w:r w:rsidRPr="00A96AD9">
        <w:rPr>
          <w:rFonts w:ascii="Adagio_Slab" w:hAnsi="Adagio_Slab"/>
          <w:sz w:val="20"/>
          <w:szCs w:val="20"/>
        </w:rPr>
        <w:lastRenderedPageBreak/>
        <w:t>zawiesić wykonywanie umowy lub jej części, zmienić sposób wykonywania umowy lub zmienić zakres wzajemnych świadczeń.</w:t>
      </w:r>
    </w:p>
    <w:p w14:paraId="4D569817"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E157EF4" w14:textId="77777777" w:rsidR="007122B1" w:rsidRPr="00477A05" w:rsidRDefault="007122B1" w:rsidP="00A96AD9">
      <w:pPr>
        <w:spacing w:after="160" w:line="360" w:lineRule="auto"/>
        <w:jc w:val="both"/>
        <w:rPr>
          <w:rFonts w:ascii="Adagio_Slab" w:eastAsia="Calibri" w:hAnsi="Adagio_Slab" w:cs="Arial"/>
          <w:color w:val="000000"/>
          <w:sz w:val="20"/>
          <w:szCs w:val="20"/>
        </w:rPr>
      </w:pPr>
      <w:r w:rsidRPr="00A96AD9">
        <w:rPr>
          <w:rFonts w:ascii="Adagio_Slab" w:hAnsi="Adagio_Slab"/>
          <w:sz w:val="20"/>
          <w:szCs w:val="20"/>
        </w:rPr>
        <w:t>8. Przepisy ust. 6 i 7 stosuje się do umowy zawartej między podwykonawcą a dalszym podwykonawcą.</w:t>
      </w:r>
    </w:p>
    <w:p w14:paraId="69B40CE3"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7</w:t>
      </w:r>
    </w:p>
    <w:p w14:paraId="3B5F4DC9"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237F262"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75A75B0"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461C3D7"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65A30650" w14:textId="77777777" w:rsidR="006007A6" w:rsidRPr="00477A05" w:rsidRDefault="006007A6" w:rsidP="006007A6">
      <w:pPr>
        <w:tabs>
          <w:tab w:val="left" w:pos="284"/>
        </w:tabs>
        <w:spacing w:after="160"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3A362AF7" w14:textId="77777777" w:rsidR="00D07C10" w:rsidRPr="00477A05" w:rsidRDefault="00D07C10" w:rsidP="00FF035F">
      <w:pPr>
        <w:pStyle w:val="Akapitzlist"/>
        <w:numPr>
          <w:ilvl w:val="0"/>
          <w:numId w:val="20"/>
        </w:numPr>
        <w:tabs>
          <w:tab w:val="left" w:pos="284"/>
        </w:tabs>
        <w:spacing w:after="160"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4B1B21E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8</w:t>
      </w:r>
    </w:p>
    <w:p w14:paraId="6AF011B3"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sprawach nieuregulowanych niniejszą umową mają zastosowanie przepisy ustawy Prawo zamówień publicznych i Kodeksu cywilnego.</w:t>
      </w:r>
    </w:p>
    <w:p w14:paraId="16E3F31F"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Wszelkie zmiany lub uzupełnienia niniejszej Umowy mogą nastąpić za zgodą Stron w formie pisemnego aneksu pod rygorem nieważności.</w:t>
      </w:r>
    </w:p>
    <w:p w14:paraId="41F29FBD"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13E6E756" w14:textId="77777777" w:rsidR="00D07C10" w:rsidRPr="00477A05" w:rsidRDefault="00D07C10" w:rsidP="00B67B3E">
      <w:pPr>
        <w:autoSpaceDE w:val="0"/>
        <w:spacing w:after="160" w:line="360" w:lineRule="auto"/>
        <w:jc w:val="both"/>
        <w:rPr>
          <w:rFonts w:ascii="Adagio_Slab" w:hAnsi="Adagio_Slab" w:cs="Arial"/>
          <w:b/>
          <w:sz w:val="20"/>
          <w:szCs w:val="20"/>
          <w:lang w:eastAsia="en-US"/>
        </w:rPr>
      </w:pPr>
      <w:r w:rsidRPr="00477A05">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1C458145" w14:textId="77777777" w:rsidR="00D07C10" w:rsidRPr="00477A05" w:rsidRDefault="00D07C10" w:rsidP="00D07C10">
      <w:pPr>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317D024B" w14:textId="77777777" w:rsidR="00FC239C" w:rsidRPr="00477A05" w:rsidRDefault="00FC239C" w:rsidP="00FC239C">
      <w:pPr>
        <w:ind w:firstLine="142"/>
        <w:rPr>
          <w:rFonts w:ascii="Adagio_Slab" w:hAnsi="Adagio_Slab" w:cs="Arial"/>
          <w:b/>
          <w:sz w:val="20"/>
          <w:szCs w:val="20"/>
          <w:lang w:eastAsia="en-US"/>
        </w:rPr>
      </w:pPr>
    </w:p>
    <w:p w14:paraId="23CDC300" w14:textId="77777777" w:rsidR="00D07C10" w:rsidRPr="00477A05"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Załącznik nr 1 – oferta Wykonawcy z dnia ……………………………....;</w:t>
      </w:r>
    </w:p>
    <w:p w14:paraId="27BEA2FB" w14:textId="77777777" w:rsidR="00D07C10"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 xml:space="preserve">Załącznik nr </w:t>
      </w:r>
      <w:r w:rsidR="000F29D7" w:rsidRPr="00477A05">
        <w:rPr>
          <w:rFonts w:ascii="Adagio_Slab" w:hAnsi="Adagio_Slab" w:cs="Arial"/>
          <w:b/>
          <w:sz w:val="20"/>
          <w:szCs w:val="20"/>
          <w:lang w:eastAsia="en-US"/>
        </w:rPr>
        <w:t>2</w:t>
      </w:r>
      <w:r w:rsidRPr="00477A05">
        <w:rPr>
          <w:rFonts w:ascii="Adagio_Slab" w:hAnsi="Adagio_Slab" w:cs="Arial"/>
          <w:b/>
          <w:sz w:val="20"/>
          <w:szCs w:val="20"/>
          <w:lang w:eastAsia="en-US"/>
        </w:rPr>
        <w:t xml:space="preserve"> – </w:t>
      </w:r>
      <w:r w:rsidR="000F29D7" w:rsidRPr="00477A05">
        <w:rPr>
          <w:rFonts w:ascii="Adagio_Slab" w:hAnsi="Adagio_Slab" w:cs="Arial"/>
          <w:b/>
          <w:sz w:val="20"/>
          <w:szCs w:val="20"/>
          <w:lang w:eastAsia="en-US"/>
        </w:rPr>
        <w:t>Protokół zdawczo-odbiorczy</w:t>
      </w:r>
      <w:r w:rsidR="00EC23D9">
        <w:rPr>
          <w:rFonts w:ascii="Adagio_Slab" w:hAnsi="Adagio_Slab" w:cs="Arial"/>
          <w:b/>
          <w:sz w:val="20"/>
          <w:szCs w:val="20"/>
          <w:lang w:eastAsia="en-US"/>
        </w:rPr>
        <w:t xml:space="preserve"> – wzór</w:t>
      </w:r>
    </w:p>
    <w:p w14:paraId="577F31B4" w14:textId="77777777" w:rsidR="00EC23D9" w:rsidRPr="00477A05" w:rsidRDefault="00EC23D9" w:rsidP="00FC239C">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45A29AE9" w14:textId="77777777" w:rsidR="00D07C10" w:rsidRDefault="00D07C10" w:rsidP="00D07C10">
      <w:pPr>
        <w:ind w:firstLine="708"/>
        <w:rPr>
          <w:rFonts w:ascii="Adagio_Slab" w:hAnsi="Adagio_Slab" w:cs="Arial"/>
          <w:b/>
          <w:sz w:val="20"/>
          <w:szCs w:val="20"/>
          <w:lang w:eastAsia="en-US"/>
        </w:rPr>
      </w:pPr>
    </w:p>
    <w:p w14:paraId="0A1DB24B" w14:textId="77777777" w:rsidR="00EC23D9" w:rsidRPr="00477A05" w:rsidRDefault="00EC23D9" w:rsidP="00D07C10">
      <w:pPr>
        <w:ind w:firstLine="708"/>
        <w:rPr>
          <w:rFonts w:ascii="Adagio_Slab" w:hAnsi="Adagio_Slab" w:cs="Arial"/>
          <w:b/>
          <w:sz w:val="20"/>
          <w:szCs w:val="20"/>
          <w:lang w:eastAsia="en-US"/>
        </w:rPr>
      </w:pPr>
    </w:p>
    <w:p w14:paraId="304D8BF6" w14:textId="77777777" w:rsidR="008E4A61" w:rsidRPr="00477A05" w:rsidRDefault="008E4A61">
      <w:pPr>
        <w:rPr>
          <w:rFonts w:ascii="Adagio_Slab" w:hAnsi="Adagio_Slab" w:cs="Arial"/>
          <w:b/>
          <w:sz w:val="20"/>
          <w:szCs w:val="20"/>
          <w:lang w:eastAsia="en-US"/>
        </w:rPr>
      </w:pPr>
      <w:r w:rsidRPr="00477A05">
        <w:rPr>
          <w:rFonts w:ascii="Adagio_Slab" w:hAnsi="Adagio_Slab" w:cs="Arial"/>
          <w:b/>
          <w:sz w:val="20"/>
          <w:szCs w:val="20"/>
          <w:lang w:eastAsia="en-US"/>
        </w:rPr>
        <w:br w:type="page"/>
      </w:r>
    </w:p>
    <w:p w14:paraId="29FF365C" w14:textId="77777777" w:rsidR="00D07C10" w:rsidRPr="00477A05" w:rsidRDefault="00D07C10" w:rsidP="00D07C10">
      <w:pPr>
        <w:ind w:firstLine="708"/>
        <w:rPr>
          <w:rFonts w:ascii="Adagio_Slab" w:hAnsi="Adagio_Slab" w:cs="Arial"/>
          <w:b/>
          <w:sz w:val="20"/>
          <w:szCs w:val="20"/>
          <w:lang w:eastAsia="en-US"/>
        </w:rPr>
      </w:pPr>
    </w:p>
    <w:p w14:paraId="3ED520AB"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11531146"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3ACA530B" w14:textId="77777777" w:rsidR="00D07C10" w:rsidRPr="00477A05" w:rsidRDefault="00D07C10" w:rsidP="00D07C10">
      <w:pPr>
        <w:spacing w:after="160" w:line="256" w:lineRule="auto"/>
        <w:rPr>
          <w:rFonts w:ascii="Adagio_Slab" w:eastAsia="Calibri" w:hAnsi="Adagio_Slab" w:cs="Arial"/>
          <w:color w:val="000000"/>
          <w:sz w:val="20"/>
          <w:szCs w:val="20"/>
        </w:rPr>
      </w:pPr>
    </w:p>
    <w:p w14:paraId="7EE091B4"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084295E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535A22"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535A22"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D7CE3B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B39549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16F5F81"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48AF9D3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14305B5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1E2E0B0E"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676ACCC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073E22EB"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75CE4F2F"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7AFC57D1" w14:textId="77777777" w:rsidTr="0015211E">
        <w:tc>
          <w:tcPr>
            <w:tcW w:w="8170" w:type="dxa"/>
            <w:hideMark/>
          </w:tcPr>
          <w:p w14:paraId="06C0B8A9"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A78E52A"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ED7869F" w14:textId="77777777" w:rsidTr="0015211E">
        <w:tc>
          <w:tcPr>
            <w:tcW w:w="8170" w:type="dxa"/>
            <w:hideMark/>
          </w:tcPr>
          <w:p w14:paraId="3DC1EBC8"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537F1F10"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70E6DB9B" w14:textId="77777777" w:rsidTr="0015211E">
        <w:tc>
          <w:tcPr>
            <w:tcW w:w="8170" w:type="dxa"/>
            <w:hideMark/>
          </w:tcPr>
          <w:p w14:paraId="3D546B7C"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AAC593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383C098"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08067A7"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691542B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6FAE3B07"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535A22"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A1B6ABD"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143D17F0" w14:textId="77777777" w:rsidTr="0015211E">
        <w:trPr>
          <w:jc w:val="center"/>
        </w:trPr>
        <w:tc>
          <w:tcPr>
            <w:tcW w:w="4606" w:type="dxa"/>
          </w:tcPr>
          <w:p w14:paraId="58DA9D6A"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5D5D3A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725C04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E4F35D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FD27511"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7E1EAD6"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10FAEF8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5C3FB71"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A91D905"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583F6CC8"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4E897CA1" w14:textId="42A0701C" w:rsidR="003D6679" w:rsidRPr="00406753" w:rsidRDefault="003D6679" w:rsidP="006F2D8A">
      <w:pPr>
        <w:keepNext/>
        <w:keepLines/>
        <w:spacing w:before="240"/>
        <w:jc w:val="both"/>
        <w:outlineLvl w:val="0"/>
        <w:rPr>
          <w:rFonts w:ascii="Adagio_Slab" w:hAnsi="Adagio_Slab" w:cs="Arial"/>
          <w:bCs/>
          <w:color w:val="0000FF"/>
          <w:sz w:val="20"/>
          <w:szCs w:val="20"/>
        </w:rPr>
      </w:pPr>
      <w:r w:rsidRPr="00406753">
        <w:rPr>
          <w:rFonts w:ascii="Adagio_Slab" w:hAnsi="Adagio_Slab" w:cs="Arial"/>
          <w:bCs/>
          <w:color w:val="0000FF"/>
          <w:sz w:val="20"/>
          <w:szCs w:val="20"/>
        </w:rPr>
        <w:t xml:space="preserve">Dostawa sprzętu komputerowego dla Wydziału Mechanicznego Energetyki i Lotnictwa Politechniki Warszawskiej </w:t>
      </w:r>
    </w:p>
    <w:p w14:paraId="0A125438" w14:textId="0B7F0C40" w:rsidR="00D07C10" w:rsidRPr="00406753" w:rsidRDefault="00D07C10" w:rsidP="006F2D8A">
      <w:pPr>
        <w:keepNext/>
        <w:keepLines/>
        <w:spacing w:before="240"/>
        <w:jc w:val="both"/>
        <w:outlineLvl w:val="0"/>
        <w:rPr>
          <w:rFonts w:ascii="Adagio_Slab" w:hAnsi="Adagio_Slab" w:cs="Arial"/>
          <w:bCs/>
          <w:sz w:val="20"/>
          <w:szCs w:val="20"/>
        </w:rPr>
      </w:pPr>
      <w:r w:rsidRPr="00406753">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525BEC" w14:textId="7862BB42" w:rsidR="0062361A" w:rsidRPr="00406753" w:rsidRDefault="003D6679" w:rsidP="0062361A">
      <w:pPr>
        <w:ind w:left="360"/>
        <w:rPr>
          <w:rFonts w:ascii="Adagio_Slab" w:eastAsiaTheme="minorHAnsi" w:hAnsi="Adagio_Slab"/>
          <w:sz w:val="20"/>
          <w:szCs w:val="20"/>
          <w:lang w:eastAsia="en-US"/>
        </w:rPr>
      </w:pPr>
      <w:r w:rsidRPr="00406753">
        <w:rPr>
          <w:rFonts w:ascii="Adagio_Slab" w:eastAsiaTheme="minorHAnsi" w:hAnsi="Adagio_Slab"/>
          <w:sz w:val="20"/>
          <w:szCs w:val="20"/>
          <w:lang w:eastAsia="en-US"/>
        </w:rPr>
        <w:t xml:space="preserve"> </w:t>
      </w:r>
    </w:p>
    <w:p w14:paraId="6752DF71" w14:textId="45113005" w:rsidR="003C238A" w:rsidRPr="004A3191" w:rsidRDefault="00464E64" w:rsidP="00464E64">
      <w:pPr>
        <w:pStyle w:val="Zwykytekst3"/>
        <w:spacing w:before="120"/>
        <w:rPr>
          <w:rFonts w:ascii="Adagio_Slab" w:hAnsi="Adagio_Slab" w:cs="Arial"/>
          <w:b/>
          <w:color w:val="FF0000"/>
        </w:rPr>
      </w:pPr>
      <w:r w:rsidRPr="004A3191">
        <w:rPr>
          <w:rFonts w:ascii="Adagio_Slab" w:hAnsi="Adagio_Slab" w:cs="Arial"/>
          <w:b/>
          <w:color w:val="FF0000"/>
        </w:rPr>
        <w:t>Część 1</w:t>
      </w:r>
    </w:p>
    <w:p w14:paraId="6C057AFC" w14:textId="0326B20D" w:rsidR="006E41B3" w:rsidRPr="004A3191" w:rsidRDefault="004B6E69" w:rsidP="006E41B3">
      <w:pPr>
        <w:rPr>
          <w:rFonts w:ascii="Adagio_Slab" w:hAnsi="Adagio_Slab"/>
          <w:b/>
          <w:sz w:val="20"/>
          <w:szCs w:val="20"/>
        </w:rPr>
      </w:pPr>
      <w:r w:rsidRPr="004A3191">
        <w:rPr>
          <w:rFonts w:ascii="Adagio_Slab" w:hAnsi="Adagio_Slab" w:cs="Arial"/>
          <w:b/>
          <w:sz w:val="20"/>
          <w:szCs w:val="20"/>
          <w:lang w:bidi="en-US"/>
        </w:rPr>
        <w:t xml:space="preserve"> </w:t>
      </w:r>
    </w:p>
    <w:p w14:paraId="79BABEE9" w14:textId="77777777" w:rsidR="008C000B" w:rsidRPr="008C000B" w:rsidRDefault="008C000B">
      <w:pPr>
        <w:numPr>
          <w:ilvl w:val="0"/>
          <w:numId w:val="33"/>
        </w:numPr>
        <w:spacing w:line="259" w:lineRule="auto"/>
        <w:contextualSpacing/>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Komputer</w:t>
      </w:r>
    </w:p>
    <w:p w14:paraId="0C3AEADB"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 xml:space="preserve">Procesor: </w:t>
      </w:r>
    </w:p>
    <w:p w14:paraId="4B5090ED"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 xml:space="preserve">Ilość rdzeni – 8 </w:t>
      </w:r>
    </w:p>
    <w:p w14:paraId="6CD4A4DE"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ab/>
        <w:t>Liczba wątków – 16</w:t>
      </w:r>
    </w:p>
    <w:p w14:paraId="34C5D182"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ab/>
        <w:t>Pamięć podręczna CACHE - 16 MB</w:t>
      </w:r>
    </w:p>
    <w:p w14:paraId="2403419E"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ab/>
        <w:t xml:space="preserve">Częstotliwość taktowania - 3,3 - 4,9 GHz </w:t>
      </w:r>
    </w:p>
    <w:p w14:paraId="2BF918A0"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 xml:space="preserve">Powinien osiągać w teście wydajności </w:t>
      </w:r>
      <w:proofErr w:type="spellStart"/>
      <w:r w:rsidRPr="008C000B">
        <w:rPr>
          <w:rFonts w:ascii="Adagio_Slab" w:eastAsiaTheme="minorHAnsi" w:hAnsi="Adagio_Slab" w:cstheme="majorHAnsi"/>
          <w:sz w:val="20"/>
          <w:szCs w:val="20"/>
          <w:lang w:eastAsia="en-US"/>
        </w:rPr>
        <w:t>Passmark</w:t>
      </w:r>
      <w:proofErr w:type="spellEnd"/>
      <w:r w:rsidRPr="008C000B">
        <w:rPr>
          <w:rFonts w:ascii="Adagio_Slab" w:eastAsiaTheme="minorHAnsi" w:hAnsi="Adagio_Slab" w:cstheme="majorHAnsi"/>
          <w:sz w:val="20"/>
          <w:szCs w:val="20"/>
          <w:lang w:eastAsia="en-US"/>
        </w:rPr>
        <w:t xml:space="preserve"> CPU Mark wynik co najmniej: 24119 stan na dzień 14.09.2022 według: www.cpubenchmark.net</w:t>
      </w:r>
    </w:p>
    <w:p w14:paraId="0E327DE2"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p>
    <w:p w14:paraId="4213ECB7"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Matryca:</w:t>
      </w:r>
    </w:p>
    <w:p w14:paraId="116D095E"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 xml:space="preserve">Min. 15,6 cala, 2560 x 1440 pikseli, matowa LED, IPS; jasność ekranu 300 nitów; Częstotliwość odświeżania obrazu - 165 </w:t>
      </w:r>
      <w:proofErr w:type="spellStart"/>
      <w:r w:rsidRPr="008C000B">
        <w:rPr>
          <w:rFonts w:ascii="Adagio_Slab" w:eastAsiaTheme="minorHAnsi" w:hAnsi="Adagio_Slab" w:cstheme="majorHAnsi"/>
          <w:sz w:val="20"/>
          <w:szCs w:val="20"/>
          <w:lang w:eastAsia="en-US"/>
        </w:rPr>
        <w:t>Hz</w:t>
      </w:r>
      <w:proofErr w:type="spellEnd"/>
    </w:p>
    <w:p w14:paraId="1F0D094E"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p>
    <w:p w14:paraId="522ACAFA"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4EB9CA43"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Pamięć RAM:</w:t>
      </w:r>
    </w:p>
    <w:p w14:paraId="48914654"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 xml:space="preserve">Min. 32 GB </w:t>
      </w:r>
    </w:p>
    <w:p w14:paraId="0843E421"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Typ zastosowanej pamięci RAM</w:t>
      </w:r>
      <w:r w:rsidRPr="008C000B">
        <w:rPr>
          <w:rFonts w:ascii="Adagio_Slab" w:eastAsiaTheme="minorHAnsi" w:hAnsi="Adagio_Slab" w:cstheme="majorHAnsi"/>
          <w:sz w:val="20"/>
          <w:szCs w:val="20"/>
          <w:lang w:eastAsia="en-US"/>
        </w:rPr>
        <w:tab/>
        <w:t>DDR5 (4800 MHz)</w:t>
      </w:r>
    </w:p>
    <w:p w14:paraId="2F9370C6"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465A2AE7"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Dysk twardy:</w:t>
      </w:r>
    </w:p>
    <w:p w14:paraId="0C2CCAFE"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Ilość dysków</w:t>
      </w:r>
      <w:r w:rsidRPr="008C000B">
        <w:rPr>
          <w:rFonts w:ascii="Adagio_Slab" w:eastAsiaTheme="minorHAnsi" w:hAnsi="Adagio_Slab" w:cstheme="majorHAnsi"/>
          <w:sz w:val="20"/>
          <w:szCs w:val="20"/>
          <w:lang w:eastAsia="en-US"/>
        </w:rPr>
        <w:tab/>
        <w:t>1 x SSD</w:t>
      </w:r>
    </w:p>
    <w:p w14:paraId="2D743B68"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Format dysku</w:t>
      </w:r>
      <w:r w:rsidRPr="008C000B">
        <w:rPr>
          <w:rFonts w:ascii="Adagio_Slab" w:eastAsiaTheme="minorHAnsi" w:hAnsi="Adagio_Slab" w:cstheme="majorHAnsi"/>
          <w:sz w:val="20"/>
          <w:szCs w:val="20"/>
          <w:lang w:eastAsia="en-US"/>
        </w:rPr>
        <w:tab/>
        <w:t>1 x M.2</w:t>
      </w:r>
    </w:p>
    <w:p w14:paraId="5F17C30C"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Interfejs dysku</w:t>
      </w:r>
      <w:r w:rsidRPr="008C000B">
        <w:rPr>
          <w:rFonts w:ascii="Adagio_Slab" w:eastAsiaTheme="minorHAnsi" w:hAnsi="Adagio_Slab" w:cstheme="majorHAnsi"/>
          <w:sz w:val="20"/>
          <w:szCs w:val="20"/>
          <w:lang w:eastAsia="en-US"/>
        </w:rPr>
        <w:tab/>
        <w:t xml:space="preserve">1 x </w:t>
      </w:r>
      <w:proofErr w:type="spellStart"/>
      <w:r w:rsidRPr="008C000B">
        <w:rPr>
          <w:rFonts w:ascii="Adagio_Slab" w:eastAsiaTheme="minorHAnsi" w:hAnsi="Adagio_Slab" w:cstheme="majorHAnsi"/>
          <w:sz w:val="20"/>
          <w:szCs w:val="20"/>
          <w:lang w:eastAsia="en-US"/>
        </w:rPr>
        <w:t>PCIe</w:t>
      </w:r>
      <w:proofErr w:type="spellEnd"/>
    </w:p>
    <w:p w14:paraId="2DA27B07"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Pojemność dysku SSD</w:t>
      </w:r>
      <w:r w:rsidRPr="008C000B">
        <w:rPr>
          <w:rFonts w:ascii="Adagio_Slab" w:eastAsiaTheme="minorHAnsi" w:hAnsi="Adagio_Slab" w:cstheme="majorHAnsi"/>
          <w:sz w:val="20"/>
          <w:szCs w:val="20"/>
          <w:lang w:eastAsia="en-US"/>
        </w:rPr>
        <w:tab/>
        <w:t>1000 GB</w:t>
      </w:r>
    </w:p>
    <w:p w14:paraId="4D5682F3"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Wersja M.2</w:t>
      </w:r>
      <w:r w:rsidRPr="008C000B">
        <w:rPr>
          <w:rFonts w:ascii="Adagio_Slab" w:eastAsiaTheme="minorHAnsi" w:hAnsi="Adagio_Slab" w:cstheme="majorHAnsi"/>
          <w:sz w:val="20"/>
          <w:szCs w:val="20"/>
          <w:lang w:eastAsia="en-US"/>
        </w:rPr>
        <w:tab/>
      </w:r>
      <w:proofErr w:type="spellStart"/>
      <w:r w:rsidRPr="008C000B">
        <w:rPr>
          <w:rFonts w:ascii="Adagio_Slab" w:eastAsiaTheme="minorHAnsi" w:hAnsi="Adagio_Slab" w:cstheme="majorHAnsi"/>
          <w:sz w:val="20"/>
          <w:szCs w:val="20"/>
          <w:lang w:eastAsia="en-US"/>
        </w:rPr>
        <w:t>PCIe</w:t>
      </w:r>
      <w:proofErr w:type="spellEnd"/>
      <w:r w:rsidRPr="008C000B">
        <w:rPr>
          <w:rFonts w:ascii="Adagio_Slab" w:eastAsiaTheme="minorHAnsi" w:hAnsi="Adagio_Slab" w:cstheme="majorHAnsi"/>
          <w:sz w:val="20"/>
          <w:szCs w:val="20"/>
          <w:lang w:eastAsia="en-US"/>
        </w:rPr>
        <w:t xml:space="preserve"> 4.0</w:t>
      </w:r>
    </w:p>
    <w:p w14:paraId="0AEA8217"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618D6FB7"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0A03A4A3"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b/>
          <w:bCs/>
          <w:sz w:val="20"/>
          <w:szCs w:val="20"/>
          <w:lang w:eastAsia="en-US"/>
        </w:rPr>
        <w:t>Bateria</w:t>
      </w:r>
      <w:r w:rsidRPr="008C000B">
        <w:rPr>
          <w:rFonts w:ascii="Adagio_Slab" w:eastAsiaTheme="minorHAnsi" w:hAnsi="Adagio_Slab" w:cstheme="majorHAnsi"/>
          <w:sz w:val="20"/>
          <w:szCs w:val="20"/>
          <w:lang w:eastAsia="en-US"/>
        </w:rPr>
        <w:t>:</w:t>
      </w:r>
    </w:p>
    <w:p w14:paraId="48CFBCEF"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ab/>
        <w:t xml:space="preserve">90 </w:t>
      </w:r>
      <w:proofErr w:type="spellStart"/>
      <w:r w:rsidRPr="008C000B">
        <w:rPr>
          <w:rFonts w:ascii="Adagio_Slab" w:eastAsiaTheme="minorHAnsi" w:hAnsi="Adagio_Slab" w:cstheme="majorHAnsi"/>
          <w:sz w:val="20"/>
          <w:szCs w:val="20"/>
          <w:lang w:eastAsia="en-US"/>
        </w:rPr>
        <w:t>WHr</w:t>
      </w:r>
      <w:proofErr w:type="spellEnd"/>
      <w:r w:rsidRPr="008C000B">
        <w:rPr>
          <w:rFonts w:ascii="Adagio_Slab" w:eastAsiaTheme="minorHAnsi" w:hAnsi="Adagio_Slab" w:cstheme="majorHAnsi"/>
          <w:sz w:val="20"/>
          <w:szCs w:val="20"/>
          <w:lang w:eastAsia="en-US"/>
        </w:rPr>
        <w:t xml:space="preserve">, 4S1P, 4-ogniwowa bateria </w:t>
      </w:r>
      <w:proofErr w:type="spellStart"/>
      <w:r w:rsidRPr="008C000B">
        <w:rPr>
          <w:rFonts w:ascii="Adagio_Slab" w:eastAsiaTheme="minorHAnsi" w:hAnsi="Adagio_Slab" w:cstheme="majorHAnsi"/>
          <w:sz w:val="20"/>
          <w:szCs w:val="20"/>
          <w:lang w:eastAsia="en-US"/>
        </w:rPr>
        <w:t>litowo</w:t>
      </w:r>
      <w:proofErr w:type="spellEnd"/>
      <w:r w:rsidRPr="008C000B">
        <w:rPr>
          <w:rFonts w:ascii="Adagio_Slab" w:eastAsiaTheme="minorHAnsi" w:hAnsi="Adagio_Slab" w:cstheme="majorHAnsi"/>
          <w:sz w:val="20"/>
          <w:szCs w:val="20"/>
          <w:lang w:eastAsia="en-US"/>
        </w:rPr>
        <w:t>-jonowa</w:t>
      </w:r>
    </w:p>
    <w:p w14:paraId="648FEDBF"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00A098D3"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Karta graficzna:</w:t>
      </w:r>
    </w:p>
    <w:p w14:paraId="2C13815D"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Rodzaj karty graficznej:</w:t>
      </w:r>
      <w:r w:rsidRPr="008C000B">
        <w:rPr>
          <w:rFonts w:ascii="Adagio_Slab" w:eastAsiaTheme="minorHAnsi" w:hAnsi="Adagio_Slab" w:cstheme="majorHAnsi"/>
          <w:sz w:val="20"/>
          <w:szCs w:val="20"/>
          <w:lang w:eastAsia="en-US"/>
        </w:rPr>
        <w:tab/>
        <w:t>dedykowana</w:t>
      </w:r>
    </w:p>
    <w:p w14:paraId="035694CC"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Pamięć karty graficznej</w:t>
      </w:r>
      <w:r w:rsidRPr="008C000B">
        <w:rPr>
          <w:rFonts w:ascii="Adagio_Slab" w:eastAsiaTheme="minorHAnsi" w:hAnsi="Adagio_Slab" w:cstheme="majorHAnsi"/>
          <w:sz w:val="20"/>
          <w:szCs w:val="20"/>
          <w:lang w:eastAsia="en-US"/>
        </w:rPr>
        <w:tab/>
        <w:t>8 GB</w:t>
      </w:r>
    </w:p>
    <w:p w14:paraId="2B970414"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Moc karty graficznej (TGP)</w:t>
      </w:r>
      <w:r w:rsidRPr="008C000B">
        <w:rPr>
          <w:rFonts w:ascii="Adagio_Slab" w:eastAsiaTheme="minorHAnsi" w:hAnsi="Adagio_Slab" w:cstheme="majorHAnsi"/>
          <w:sz w:val="20"/>
          <w:szCs w:val="20"/>
          <w:lang w:eastAsia="en-US"/>
        </w:rPr>
        <w:tab/>
        <w:t>120 W (</w:t>
      </w:r>
      <w:proofErr w:type="spellStart"/>
      <w:r w:rsidRPr="008C000B">
        <w:rPr>
          <w:rFonts w:ascii="Adagio_Slab" w:eastAsiaTheme="minorHAnsi" w:hAnsi="Adagio_Slab" w:cstheme="majorHAnsi"/>
          <w:sz w:val="20"/>
          <w:szCs w:val="20"/>
          <w:lang w:eastAsia="en-US"/>
        </w:rPr>
        <w:t>Dynamic</w:t>
      </w:r>
      <w:proofErr w:type="spellEnd"/>
      <w:r w:rsidRPr="008C000B">
        <w:rPr>
          <w:rFonts w:ascii="Adagio_Slab" w:eastAsiaTheme="minorHAnsi" w:hAnsi="Adagio_Slab" w:cstheme="majorHAnsi"/>
          <w:sz w:val="20"/>
          <w:szCs w:val="20"/>
          <w:lang w:eastAsia="en-US"/>
        </w:rPr>
        <w:t xml:space="preserve"> </w:t>
      </w:r>
      <w:proofErr w:type="spellStart"/>
      <w:r w:rsidRPr="008C000B">
        <w:rPr>
          <w:rFonts w:ascii="Adagio_Slab" w:eastAsiaTheme="minorHAnsi" w:hAnsi="Adagio_Slab" w:cstheme="majorHAnsi"/>
          <w:sz w:val="20"/>
          <w:szCs w:val="20"/>
          <w:lang w:eastAsia="en-US"/>
        </w:rPr>
        <w:t>Boost</w:t>
      </w:r>
      <w:proofErr w:type="spellEnd"/>
      <w:r w:rsidRPr="008C000B">
        <w:rPr>
          <w:rFonts w:ascii="Adagio_Slab" w:eastAsiaTheme="minorHAnsi" w:hAnsi="Adagio_Slab" w:cstheme="majorHAnsi"/>
          <w:sz w:val="20"/>
          <w:szCs w:val="20"/>
          <w:lang w:eastAsia="en-US"/>
        </w:rPr>
        <w:t>)</w:t>
      </w:r>
    </w:p>
    <w:p w14:paraId="5B844AAB"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 xml:space="preserve">Częstotliwość taktowania karty graficznej </w:t>
      </w:r>
      <w:r w:rsidRPr="008C000B">
        <w:rPr>
          <w:rFonts w:ascii="Adagio_Slab" w:eastAsiaTheme="minorHAnsi" w:hAnsi="Adagio_Slab" w:cstheme="majorHAnsi"/>
          <w:sz w:val="20"/>
          <w:szCs w:val="20"/>
          <w:lang w:eastAsia="en-US"/>
        </w:rPr>
        <w:tab/>
        <w:t xml:space="preserve">1295Mhz </w:t>
      </w:r>
      <w:proofErr w:type="spellStart"/>
      <w:r w:rsidRPr="008C000B">
        <w:rPr>
          <w:rFonts w:ascii="Adagio_Slab" w:eastAsiaTheme="minorHAnsi" w:hAnsi="Adagio_Slab" w:cstheme="majorHAnsi"/>
          <w:sz w:val="20"/>
          <w:szCs w:val="20"/>
          <w:lang w:eastAsia="en-US"/>
        </w:rPr>
        <w:t>Boost</w:t>
      </w:r>
      <w:proofErr w:type="spellEnd"/>
    </w:p>
    <w:p w14:paraId="7D316AAE"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proofErr w:type="spellStart"/>
      <w:r w:rsidRPr="008C000B">
        <w:rPr>
          <w:rFonts w:ascii="Adagio_Slab" w:eastAsiaTheme="minorHAnsi" w:hAnsi="Adagio_Slab" w:cstheme="majorHAnsi"/>
          <w:sz w:val="20"/>
          <w:szCs w:val="20"/>
          <w:lang w:eastAsia="en-US"/>
        </w:rPr>
        <w:t>Powiniena</w:t>
      </w:r>
      <w:proofErr w:type="spellEnd"/>
      <w:r w:rsidRPr="008C000B">
        <w:rPr>
          <w:rFonts w:ascii="Adagio_Slab" w:eastAsiaTheme="minorHAnsi" w:hAnsi="Adagio_Slab" w:cstheme="majorHAnsi"/>
          <w:sz w:val="20"/>
          <w:szCs w:val="20"/>
          <w:lang w:eastAsia="en-US"/>
        </w:rPr>
        <w:t xml:space="preserve"> osiągać w teście wydajności </w:t>
      </w:r>
      <w:proofErr w:type="spellStart"/>
      <w:r w:rsidRPr="008C000B">
        <w:rPr>
          <w:rFonts w:ascii="Adagio_Slab" w:eastAsiaTheme="minorHAnsi" w:hAnsi="Adagio_Slab" w:cstheme="majorHAnsi"/>
          <w:sz w:val="20"/>
          <w:szCs w:val="20"/>
          <w:lang w:eastAsia="en-US"/>
        </w:rPr>
        <w:t>Passmark</w:t>
      </w:r>
      <w:proofErr w:type="spellEnd"/>
      <w:r w:rsidRPr="008C000B">
        <w:rPr>
          <w:rFonts w:ascii="Adagio_Slab" w:eastAsiaTheme="minorHAnsi" w:hAnsi="Adagio_Slab" w:cstheme="majorHAnsi"/>
          <w:sz w:val="20"/>
          <w:szCs w:val="20"/>
          <w:lang w:eastAsia="en-US"/>
        </w:rPr>
        <w:t xml:space="preserve"> G3D Mark wynik co najmniej: 18547 stan na dzień 14.09.2022 według: www.cpubenchmark.net</w:t>
      </w:r>
    </w:p>
    <w:p w14:paraId="6BD69496"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p>
    <w:p w14:paraId="220F369B"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Kamera internetowa:</w:t>
      </w:r>
    </w:p>
    <w:p w14:paraId="3CAE9261"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Kamera na podczerwień</w:t>
      </w:r>
    </w:p>
    <w:p w14:paraId="10326450" w14:textId="77777777" w:rsidR="008C000B" w:rsidRPr="008C000B" w:rsidRDefault="008C000B">
      <w:pPr>
        <w:numPr>
          <w:ilvl w:val="0"/>
          <w:numId w:val="32"/>
        </w:numPr>
        <w:spacing w:line="259" w:lineRule="auto"/>
        <w:contextualSpacing/>
        <w:rPr>
          <w:rFonts w:ascii="Adagio_Slab" w:eastAsiaTheme="minorHAnsi" w:hAnsi="Adagio_Slab" w:cstheme="majorHAnsi"/>
          <w:sz w:val="20"/>
          <w:szCs w:val="20"/>
          <w:lang w:eastAsia="en-US"/>
        </w:rPr>
      </w:pPr>
      <w:proofErr w:type="spellStart"/>
      <w:r w:rsidRPr="008C000B">
        <w:rPr>
          <w:rFonts w:ascii="Adagio_Slab" w:eastAsiaTheme="minorHAnsi" w:hAnsi="Adagio_Slab" w:cstheme="majorHAnsi"/>
          <w:sz w:val="20"/>
          <w:szCs w:val="20"/>
          <w:lang w:eastAsia="en-US"/>
        </w:rPr>
        <w:t>Mpix</w:t>
      </w:r>
      <w:proofErr w:type="spellEnd"/>
    </w:p>
    <w:p w14:paraId="783F1911"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p>
    <w:p w14:paraId="27B1905F"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Karta dźwiękowa i głośniki</w:t>
      </w:r>
    </w:p>
    <w:p w14:paraId="61FC5544"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High Definition Audio</w:t>
      </w:r>
    </w:p>
    <w:p w14:paraId="285FF9DB"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05010C78"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Łączność bezprzewodowa:</w:t>
      </w:r>
    </w:p>
    <w:p w14:paraId="14481D21"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 xml:space="preserve">LAN 2.5 </w:t>
      </w:r>
      <w:proofErr w:type="spellStart"/>
      <w:r w:rsidRPr="008C000B">
        <w:rPr>
          <w:rFonts w:ascii="Adagio_Slab" w:eastAsiaTheme="minorHAnsi" w:hAnsi="Adagio_Slab" w:cstheme="majorHAnsi"/>
          <w:sz w:val="20"/>
          <w:szCs w:val="20"/>
          <w:lang w:eastAsia="en-US"/>
        </w:rPr>
        <w:t>Gb</w:t>
      </w:r>
      <w:proofErr w:type="spellEnd"/>
      <w:r w:rsidRPr="008C000B">
        <w:rPr>
          <w:rFonts w:ascii="Adagio_Slab" w:eastAsiaTheme="minorHAnsi" w:hAnsi="Adagio_Slab" w:cstheme="majorHAnsi"/>
          <w:sz w:val="20"/>
          <w:szCs w:val="20"/>
          <w:lang w:eastAsia="en-US"/>
        </w:rPr>
        <w:t>/s</w:t>
      </w:r>
    </w:p>
    <w:p w14:paraId="2D92440B"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Wi-Fi 6E</w:t>
      </w:r>
    </w:p>
    <w:p w14:paraId="5F4937A8" w14:textId="77777777" w:rsidR="008C000B" w:rsidRPr="008C000B" w:rsidRDefault="008C000B" w:rsidP="008C000B">
      <w:pPr>
        <w:spacing w:line="259" w:lineRule="auto"/>
        <w:ind w:firstLine="708"/>
        <w:rPr>
          <w:rFonts w:ascii="Adagio_Slab" w:eastAsiaTheme="minorHAnsi" w:hAnsi="Adagio_Slab" w:cstheme="majorHAnsi"/>
          <w:sz w:val="20"/>
          <w:szCs w:val="20"/>
          <w:lang w:val="en-US" w:eastAsia="en-US"/>
        </w:rPr>
      </w:pPr>
      <w:r w:rsidRPr="008C000B">
        <w:rPr>
          <w:rFonts w:ascii="Adagio_Slab" w:eastAsiaTheme="minorHAnsi" w:hAnsi="Adagio_Slab" w:cstheme="majorHAnsi"/>
          <w:sz w:val="20"/>
          <w:szCs w:val="20"/>
          <w:lang w:eastAsia="en-US"/>
        </w:rPr>
        <w:t>Moduł Bluetooth 5.2</w:t>
      </w:r>
    </w:p>
    <w:p w14:paraId="16E903D2" w14:textId="77777777" w:rsidR="008C000B" w:rsidRPr="008C000B" w:rsidRDefault="008C000B" w:rsidP="008C000B">
      <w:pPr>
        <w:spacing w:line="259" w:lineRule="auto"/>
        <w:rPr>
          <w:rFonts w:ascii="Adagio_Slab" w:eastAsiaTheme="minorHAnsi" w:hAnsi="Adagio_Slab" w:cstheme="majorHAnsi"/>
          <w:b/>
          <w:bCs/>
          <w:sz w:val="20"/>
          <w:szCs w:val="20"/>
          <w:lang w:val="en-US" w:eastAsia="en-US"/>
        </w:rPr>
      </w:pPr>
    </w:p>
    <w:p w14:paraId="04445653" w14:textId="77777777" w:rsidR="008C000B" w:rsidRPr="008C000B" w:rsidRDefault="008C000B" w:rsidP="008C000B">
      <w:pPr>
        <w:spacing w:line="259" w:lineRule="auto"/>
        <w:rPr>
          <w:rFonts w:ascii="Adagio_Slab" w:eastAsiaTheme="minorHAnsi" w:hAnsi="Adagio_Slab" w:cstheme="majorHAnsi"/>
          <w:b/>
          <w:bCs/>
          <w:sz w:val="20"/>
          <w:szCs w:val="20"/>
          <w:lang w:val="en-US" w:eastAsia="en-US"/>
        </w:rPr>
      </w:pPr>
      <w:proofErr w:type="spellStart"/>
      <w:r w:rsidRPr="008C000B">
        <w:rPr>
          <w:rFonts w:ascii="Adagio_Slab" w:eastAsiaTheme="minorHAnsi" w:hAnsi="Adagio_Slab" w:cstheme="majorHAnsi"/>
          <w:b/>
          <w:bCs/>
          <w:sz w:val="20"/>
          <w:szCs w:val="20"/>
          <w:lang w:val="en-US" w:eastAsia="en-US"/>
        </w:rPr>
        <w:t>Złącza</w:t>
      </w:r>
      <w:proofErr w:type="spellEnd"/>
      <w:r w:rsidRPr="008C000B">
        <w:rPr>
          <w:rFonts w:ascii="Adagio_Slab" w:eastAsiaTheme="minorHAnsi" w:hAnsi="Adagio_Slab" w:cstheme="majorHAnsi"/>
          <w:b/>
          <w:bCs/>
          <w:sz w:val="20"/>
          <w:szCs w:val="20"/>
          <w:lang w:val="en-US" w:eastAsia="en-US"/>
        </w:rPr>
        <w:t xml:space="preserve"> min.:</w:t>
      </w:r>
    </w:p>
    <w:p w14:paraId="4CB0691F"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USB 3.2 Gen. 2 - 2 szt.</w:t>
      </w:r>
    </w:p>
    <w:p w14:paraId="26BDA23B"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 xml:space="preserve">USB Typu-C (z </w:t>
      </w:r>
      <w:proofErr w:type="spellStart"/>
      <w:r w:rsidRPr="008C000B">
        <w:rPr>
          <w:rFonts w:ascii="Adagio_Slab" w:eastAsiaTheme="minorHAnsi" w:hAnsi="Adagio_Slab" w:cstheme="majorHAnsi"/>
          <w:sz w:val="20"/>
          <w:szCs w:val="20"/>
          <w:lang w:eastAsia="en-US"/>
        </w:rPr>
        <w:t>DisplayPort</w:t>
      </w:r>
      <w:proofErr w:type="spellEnd"/>
      <w:r w:rsidRPr="008C000B">
        <w:rPr>
          <w:rFonts w:ascii="Adagio_Slab" w:eastAsiaTheme="minorHAnsi" w:hAnsi="Adagio_Slab" w:cstheme="majorHAnsi"/>
          <w:sz w:val="20"/>
          <w:szCs w:val="20"/>
          <w:lang w:eastAsia="en-US"/>
        </w:rPr>
        <w:t xml:space="preserve"> i Power Delivery) - 2 szt.</w:t>
      </w:r>
    </w:p>
    <w:p w14:paraId="54056E59"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HDMI 2.0b - 1 szt.</w:t>
      </w:r>
    </w:p>
    <w:p w14:paraId="6F674005"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 xml:space="preserve">Czytnik kart pamięci </w:t>
      </w:r>
      <w:proofErr w:type="spellStart"/>
      <w:r w:rsidRPr="008C000B">
        <w:rPr>
          <w:rFonts w:ascii="Adagio_Slab" w:eastAsiaTheme="minorHAnsi" w:hAnsi="Adagio_Slab" w:cstheme="majorHAnsi"/>
          <w:sz w:val="20"/>
          <w:szCs w:val="20"/>
          <w:lang w:eastAsia="en-US"/>
        </w:rPr>
        <w:t>microSD</w:t>
      </w:r>
      <w:proofErr w:type="spellEnd"/>
      <w:r w:rsidRPr="008C000B">
        <w:rPr>
          <w:rFonts w:ascii="Adagio_Slab" w:eastAsiaTheme="minorHAnsi" w:hAnsi="Adagio_Slab" w:cstheme="majorHAnsi"/>
          <w:sz w:val="20"/>
          <w:szCs w:val="20"/>
          <w:lang w:eastAsia="en-US"/>
        </w:rPr>
        <w:t xml:space="preserve"> - 1 szt.</w:t>
      </w:r>
    </w:p>
    <w:p w14:paraId="670FEB09"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RJ-45 (LAN) - 1 szt.</w:t>
      </w:r>
    </w:p>
    <w:p w14:paraId="68B8B5C6"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Wyjście słuchawkowe/wejście mikrofonowe - 1 szt.</w:t>
      </w:r>
    </w:p>
    <w:p w14:paraId="1122504A"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 xml:space="preserve">DC-in (wejście zasilania) - 1 </w:t>
      </w:r>
      <w:proofErr w:type="spellStart"/>
      <w:r w:rsidRPr="008C000B">
        <w:rPr>
          <w:rFonts w:ascii="Adagio_Slab" w:eastAsiaTheme="minorHAnsi" w:hAnsi="Adagio_Slab" w:cstheme="majorHAnsi"/>
          <w:sz w:val="20"/>
          <w:szCs w:val="20"/>
          <w:lang w:eastAsia="en-US"/>
        </w:rPr>
        <w:t>szt</w:t>
      </w:r>
      <w:proofErr w:type="spellEnd"/>
    </w:p>
    <w:p w14:paraId="6C6ED4D0"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72E716A9" w14:textId="77777777" w:rsidR="008C000B" w:rsidRPr="008C000B" w:rsidRDefault="008C000B" w:rsidP="008C000B">
      <w:pPr>
        <w:spacing w:line="259" w:lineRule="auto"/>
        <w:rPr>
          <w:rFonts w:ascii="Adagio_Slab" w:eastAsiaTheme="minorHAnsi" w:hAnsi="Adagio_Slab" w:cstheme="majorHAnsi"/>
          <w:b/>
          <w:bCs/>
          <w:sz w:val="20"/>
          <w:szCs w:val="20"/>
          <w:lang w:val="en-US" w:eastAsia="en-US"/>
        </w:rPr>
      </w:pPr>
      <w:proofErr w:type="spellStart"/>
      <w:r w:rsidRPr="008C000B">
        <w:rPr>
          <w:rFonts w:ascii="Adagio_Slab" w:eastAsiaTheme="minorHAnsi" w:hAnsi="Adagio_Slab" w:cstheme="majorHAnsi"/>
          <w:b/>
          <w:bCs/>
          <w:sz w:val="20"/>
          <w:szCs w:val="20"/>
          <w:lang w:val="en-US" w:eastAsia="en-US"/>
        </w:rPr>
        <w:t>Klawiatura</w:t>
      </w:r>
      <w:proofErr w:type="spellEnd"/>
      <w:r w:rsidRPr="008C000B">
        <w:rPr>
          <w:rFonts w:ascii="Adagio_Slab" w:eastAsiaTheme="minorHAnsi" w:hAnsi="Adagio_Slab" w:cstheme="majorHAnsi"/>
          <w:b/>
          <w:bCs/>
          <w:sz w:val="20"/>
          <w:szCs w:val="20"/>
          <w:lang w:val="en-US" w:eastAsia="en-US"/>
        </w:rPr>
        <w:t>:</w:t>
      </w:r>
    </w:p>
    <w:p w14:paraId="265D4F33" w14:textId="77777777" w:rsidR="008C000B" w:rsidRPr="008C000B" w:rsidRDefault="008C000B" w:rsidP="008C000B">
      <w:pPr>
        <w:spacing w:line="259" w:lineRule="auto"/>
        <w:rPr>
          <w:rFonts w:ascii="Adagio_Slab" w:eastAsiaTheme="minorHAnsi" w:hAnsi="Adagio_Slab" w:cstheme="majorHAnsi"/>
          <w:sz w:val="20"/>
          <w:szCs w:val="20"/>
          <w:lang w:val="en-US" w:eastAsia="en-US"/>
        </w:rPr>
      </w:pPr>
      <w:r w:rsidRPr="008C000B">
        <w:rPr>
          <w:rFonts w:ascii="Adagio_Slab" w:eastAsiaTheme="minorHAnsi" w:hAnsi="Adagio_Slab" w:cstheme="majorHAnsi"/>
          <w:sz w:val="20"/>
          <w:szCs w:val="20"/>
          <w:lang w:val="en-US" w:eastAsia="en-US"/>
        </w:rPr>
        <w:tab/>
      </w:r>
      <w:proofErr w:type="spellStart"/>
      <w:r w:rsidRPr="008C000B">
        <w:rPr>
          <w:rFonts w:ascii="Adagio_Slab" w:eastAsiaTheme="minorHAnsi" w:hAnsi="Adagio_Slab" w:cstheme="majorHAnsi"/>
          <w:sz w:val="20"/>
          <w:szCs w:val="20"/>
          <w:lang w:val="en-US" w:eastAsia="en-US"/>
        </w:rPr>
        <w:t>Klawiatura</w:t>
      </w:r>
      <w:proofErr w:type="spellEnd"/>
      <w:r w:rsidRPr="008C000B">
        <w:rPr>
          <w:rFonts w:ascii="Adagio_Slab" w:eastAsiaTheme="minorHAnsi" w:hAnsi="Adagio_Slab" w:cstheme="majorHAnsi"/>
          <w:sz w:val="20"/>
          <w:szCs w:val="20"/>
          <w:lang w:val="en-US" w:eastAsia="en-US"/>
        </w:rPr>
        <w:t xml:space="preserve"> </w:t>
      </w:r>
      <w:proofErr w:type="spellStart"/>
      <w:r w:rsidRPr="008C000B">
        <w:rPr>
          <w:rFonts w:ascii="Adagio_Slab" w:eastAsiaTheme="minorHAnsi" w:hAnsi="Adagio_Slab" w:cstheme="majorHAnsi"/>
          <w:sz w:val="20"/>
          <w:szCs w:val="20"/>
          <w:lang w:val="en-US" w:eastAsia="en-US"/>
        </w:rPr>
        <w:t>typu</w:t>
      </w:r>
      <w:proofErr w:type="spellEnd"/>
      <w:r w:rsidRPr="008C000B">
        <w:rPr>
          <w:rFonts w:ascii="Adagio_Slab" w:eastAsiaTheme="minorHAnsi" w:hAnsi="Adagio_Slab" w:cstheme="majorHAnsi"/>
          <w:sz w:val="20"/>
          <w:szCs w:val="20"/>
          <w:lang w:val="en-US" w:eastAsia="en-US"/>
        </w:rPr>
        <w:t xml:space="preserve"> chiclet z </w:t>
      </w:r>
      <w:proofErr w:type="spellStart"/>
      <w:r w:rsidRPr="008C000B">
        <w:rPr>
          <w:rFonts w:ascii="Adagio_Slab" w:eastAsiaTheme="minorHAnsi" w:hAnsi="Adagio_Slab" w:cstheme="majorHAnsi"/>
          <w:sz w:val="20"/>
          <w:szCs w:val="20"/>
          <w:lang w:val="en-US" w:eastAsia="en-US"/>
        </w:rPr>
        <w:t>podświetleniem</w:t>
      </w:r>
      <w:proofErr w:type="spellEnd"/>
      <w:r w:rsidRPr="008C000B">
        <w:rPr>
          <w:rFonts w:ascii="Adagio_Slab" w:eastAsiaTheme="minorHAnsi" w:hAnsi="Adagio_Slab" w:cstheme="majorHAnsi"/>
          <w:sz w:val="20"/>
          <w:szCs w:val="20"/>
          <w:lang w:val="en-US" w:eastAsia="en-US"/>
        </w:rPr>
        <w:t xml:space="preserve"> Touchpad</w:t>
      </w:r>
    </w:p>
    <w:p w14:paraId="64B43077" w14:textId="77777777" w:rsidR="008C000B" w:rsidRPr="008C000B" w:rsidRDefault="008C000B" w:rsidP="008C000B">
      <w:pPr>
        <w:spacing w:line="259" w:lineRule="auto"/>
        <w:rPr>
          <w:rFonts w:ascii="Adagio_Slab" w:eastAsiaTheme="minorHAnsi" w:hAnsi="Adagio_Slab" w:cstheme="majorHAnsi"/>
          <w:sz w:val="20"/>
          <w:szCs w:val="20"/>
          <w:lang w:val="en-US" w:eastAsia="en-US"/>
        </w:rPr>
      </w:pPr>
    </w:p>
    <w:p w14:paraId="6FB4365F"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 xml:space="preserve">Waga max.: </w:t>
      </w:r>
      <w:r w:rsidRPr="008C000B">
        <w:rPr>
          <w:rFonts w:ascii="Adagio_Slab" w:eastAsiaTheme="minorHAnsi" w:hAnsi="Adagio_Slab" w:cstheme="majorHAnsi"/>
          <w:sz w:val="20"/>
          <w:szCs w:val="20"/>
          <w:lang w:eastAsia="en-US"/>
        </w:rPr>
        <w:t>1,9 kg</w:t>
      </w:r>
    </w:p>
    <w:p w14:paraId="6F96BEFD"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p>
    <w:p w14:paraId="0529E015"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System operacyjny:</w:t>
      </w:r>
    </w:p>
    <w:p w14:paraId="328635F5"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Microsoft Windows 11 Home</w:t>
      </w:r>
    </w:p>
    <w:p w14:paraId="61D0D7E9"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23F7F2AB"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Gwarancja:</w:t>
      </w:r>
    </w:p>
    <w:p w14:paraId="7A25489C"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ab/>
        <w:t>24 miesiące</w:t>
      </w:r>
    </w:p>
    <w:p w14:paraId="035F753F"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0021AD02"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W zestawie</w:t>
      </w:r>
    </w:p>
    <w:p w14:paraId="26F6E545"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 xml:space="preserve">Zasilacz TYPE-C; zasilacz AC 100 W; napięcie wyjściowe: 20 V DC, 5 A, 100 W; napięcie wejściowe: 100~240 V AC, 50/60 </w:t>
      </w:r>
      <w:proofErr w:type="spellStart"/>
      <w:r w:rsidRPr="008C000B">
        <w:rPr>
          <w:rFonts w:ascii="Adagio_Slab" w:eastAsiaTheme="minorHAnsi" w:hAnsi="Adagio_Slab" w:cstheme="majorHAnsi"/>
          <w:sz w:val="20"/>
          <w:szCs w:val="20"/>
          <w:lang w:eastAsia="en-US"/>
        </w:rPr>
        <w:t>Hz</w:t>
      </w:r>
      <w:proofErr w:type="spellEnd"/>
      <w:r w:rsidRPr="008C000B">
        <w:rPr>
          <w:rFonts w:ascii="Adagio_Slab" w:eastAsiaTheme="minorHAnsi" w:hAnsi="Adagio_Slab" w:cstheme="majorHAnsi"/>
          <w:sz w:val="20"/>
          <w:szCs w:val="20"/>
          <w:lang w:eastAsia="en-US"/>
        </w:rPr>
        <w:t xml:space="preserve"> – uniwersalny</w:t>
      </w:r>
    </w:p>
    <w:p w14:paraId="68C63CBE"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1815217D"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p>
    <w:p w14:paraId="7DB2716D"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p>
    <w:p w14:paraId="41B66B91" w14:textId="77777777" w:rsidR="008C000B" w:rsidRPr="008C000B" w:rsidRDefault="008C000B">
      <w:pPr>
        <w:numPr>
          <w:ilvl w:val="0"/>
          <w:numId w:val="33"/>
        </w:numPr>
        <w:spacing w:line="259" w:lineRule="auto"/>
        <w:contextualSpacing/>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Tablet</w:t>
      </w:r>
    </w:p>
    <w:p w14:paraId="0E497504"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 xml:space="preserve">Procesor: </w:t>
      </w:r>
    </w:p>
    <w:p w14:paraId="331ADE0A"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ab/>
        <w:t>Liczba rdzeni - 8</w:t>
      </w:r>
    </w:p>
    <w:p w14:paraId="28C4F954"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Taktowanie procesora - 2.99GHz, 2.4GHz, 1.7GHz</w:t>
      </w:r>
    </w:p>
    <w:p w14:paraId="279DE13C" w14:textId="77777777" w:rsidR="008C000B" w:rsidRPr="008C000B" w:rsidRDefault="008C000B" w:rsidP="008C000B">
      <w:pPr>
        <w:spacing w:line="259" w:lineRule="auto"/>
        <w:ind w:firstLine="708"/>
        <w:rPr>
          <w:rFonts w:ascii="Adagio_Slab" w:eastAsiaTheme="minorHAnsi" w:hAnsi="Adagio_Slab" w:cstheme="majorBidi"/>
          <w:sz w:val="20"/>
          <w:szCs w:val="20"/>
          <w:lang w:eastAsia="en-US"/>
        </w:rPr>
      </w:pPr>
      <w:r w:rsidRPr="008C000B">
        <w:rPr>
          <w:rFonts w:ascii="Adagio_Slab" w:eastAsiaTheme="minorHAnsi" w:hAnsi="Adagio_Slab" w:cstheme="majorBidi"/>
          <w:sz w:val="20"/>
          <w:szCs w:val="20"/>
          <w:lang w:eastAsia="en-US"/>
        </w:rPr>
        <w:t xml:space="preserve">Powinien osiągać w teście wydajności </w:t>
      </w:r>
      <w:proofErr w:type="spellStart"/>
      <w:r w:rsidRPr="008C000B">
        <w:rPr>
          <w:rFonts w:ascii="Adagio_Slab" w:eastAsiaTheme="minorHAnsi" w:hAnsi="Adagio_Slab" w:cstheme="majorBidi"/>
          <w:sz w:val="20"/>
          <w:szCs w:val="20"/>
          <w:lang w:eastAsia="en-US"/>
        </w:rPr>
        <w:t>AnTuTu</w:t>
      </w:r>
      <w:proofErr w:type="spellEnd"/>
      <w:r w:rsidRPr="008C000B">
        <w:rPr>
          <w:rFonts w:ascii="Adagio_Slab" w:eastAsiaTheme="minorHAnsi" w:hAnsi="Adagio_Slab" w:cstheme="majorBidi"/>
          <w:sz w:val="20"/>
          <w:szCs w:val="20"/>
          <w:lang w:eastAsia="en-US"/>
        </w:rPr>
        <w:t xml:space="preserve"> wynik co najmniej: 1035269 stan na dzień 14.09.2022 według: https://nanoreview.net/en/soc-list/rating</w:t>
      </w:r>
    </w:p>
    <w:p w14:paraId="6ED68CD7"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37E61056"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100D9361"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Wyświetlacz:</w:t>
      </w:r>
    </w:p>
    <w:p w14:paraId="73DBA56F"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 xml:space="preserve">Min. 11 cali, </w:t>
      </w:r>
    </w:p>
    <w:p w14:paraId="4C66922D"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Przekątna ekranu - 11 cali</w:t>
      </w:r>
    </w:p>
    <w:p w14:paraId="1602B61F"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Rozdzielczość ekranu - 2560 x 1600 pikseli</w:t>
      </w:r>
    </w:p>
    <w:p w14:paraId="01117AB6"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Format ekranu - 16:10</w:t>
      </w:r>
    </w:p>
    <w:p w14:paraId="169D5B7B"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Typ matrycy - LTPS</w:t>
      </w:r>
    </w:p>
    <w:p w14:paraId="2DCB3C7A"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Funkcje ekranu - Multi-</w:t>
      </w:r>
      <w:proofErr w:type="spellStart"/>
      <w:r w:rsidRPr="008C000B">
        <w:rPr>
          <w:rFonts w:ascii="Adagio_Slab" w:eastAsiaTheme="minorHAnsi" w:hAnsi="Adagio_Slab" w:cstheme="majorHAnsi"/>
          <w:sz w:val="20"/>
          <w:szCs w:val="20"/>
          <w:lang w:eastAsia="en-US"/>
        </w:rPr>
        <w:t>touch</w:t>
      </w:r>
      <w:proofErr w:type="spellEnd"/>
      <w:r w:rsidRPr="008C000B">
        <w:rPr>
          <w:rFonts w:ascii="Adagio_Slab" w:eastAsiaTheme="minorHAnsi" w:hAnsi="Adagio_Slab" w:cstheme="majorHAnsi"/>
          <w:sz w:val="20"/>
          <w:szCs w:val="20"/>
          <w:lang w:eastAsia="en-US"/>
        </w:rPr>
        <w:t xml:space="preserve">, 120 </w:t>
      </w:r>
      <w:proofErr w:type="spellStart"/>
      <w:r w:rsidRPr="008C000B">
        <w:rPr>
          <w:rFonts w:ascii="Adagio_Slab" w:eastAsiaTheme="minorHAnsi" w:hAnsi="Adagio_Slab" w:cstheme="majorHAnsi"/>
          <w:sz w:val="20"/>
          <w:szCs w:val="20"/>
          <w:lang w:eastAsia="en-US"/>
        </w:rPr>
        <w:t>Hz</w:t>
      </w:r>
      <w:proofErr w:type="spellEnd"/>
      <w:r w:rsidRPr="008C000B">
        <w:rPr>
          <w:rFonts w:ascii="Adagio_Slab" w:eastAsiaTheme="minorHAnsi" w:hAnsi="Adagio_Slab" w:cstheme="majorHAnsi"/>
          <w:sz w:val="20"/>
          <w:szCs w:val="20"/>
          <w:lang w:eastAsia="en-US"/>
        </w:rPr>
        <w:t xml:space="preserve"> odświeżanie ekranu</w:t>
      </w:r>
    </w:p>
    <w:p w14:paraId="68DBDB8A"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55821CB4"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Pamięć RAM:</w:t>
      </w:r>
    </w:p>
    <w:p w14:paraId="7B940632"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Min. 8 GB</w:t>
      </w:r>
    </w:p>
    <w:p w14:paraId="78BEA013"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440FF91B"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Pamięć:</w:t>
      </w:r>
    </w:p>
    <w:p w14:paraId="33D4528E" w14:textId="77777777" w:rsidR="008C000B" w:rsidRPr="008C000B" w:rsidRDefault="008C000B" w:rsidP="008C000B">
      <w:pPr>
        <w:spacing w:line="259" w:lineRule="auto"/>
        <w:ind w:firstLine="708"/>
        <w:rPr>
          <w:rFonts w:ascii="Adagio_Slab" w:eastAsiaTheme="minorHAnsi" w:hAnsi="Adagio_Slab" w:cstheme="majorBidi"/>
          <w:sz w:val="20"/>
          <w:szCs w:val="20"/>
          <w:lang w:eastAsia="en-US"/>
        </w:rPr>
      </w:pPr>
      <w:r w:rsidRPr="008C000B">
        <w:rPr>
          <w:rFonts w:ascii="Adagio_Slab" w:eastAsiaTheme="minorHAnsi" w:hAnsi="Adagio_Slab" w:cstheme="majorBidi"/>
          <w:sz w:val="20"/>
          <w:szCs w:val="20"/>
          <w:lang w:eastAsia="en-US"/>
        </w:rPr>
        <w:lastRenderedPageBreak/>
        <w:t>Min. 128 GB</w:t>
      </w:r>
    </w:p>
    <w:p w14:paraId="736FF1F1"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28A19B05"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b/>
          <w:bCs/>
          <w:sz w:val="20"/>
          <w:szCs w:val="20"/>
          <w:lang w:eastAsia="en-US"/>
        </w:rPr>
        <w:t>Bateria</w:t>
      </w:r>
      <w:r w:rsidRPr="008C000B">
        <w:rPr>
          <w:rFonts w:ascii="Adagio_Slab" w:eastAsiaTheme="minorHAnsi" w:hAnsi="Adagio_Slab" w:cstheme="majorHAnsi"/>
          <w:sz w:val="20"/>
          <w:szCs w:val="20"/>
          <w:lang w:eastAsia="en-US"/>
        </w:rPr>
        <w:t>:</w:t>
      </w:r>
    </w:p>
    <w:p w14:paraId="5AC4DB04"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 xml:space="preserve">8000 </w:t>
      </w:r>
      <w:proofErr w:type="spellStart"/>
      <w:r w:rsidRPr="008C000B">
        <w:rPr>
          <w:rFonts w:ascii="Adagio_Slab" w:eastAsiaTheme="minorHAnsi" w:hAnsi="Adagio_Slab" w:cstheme="majorHAnsi"/>
          <w:sz w:val="20"/>
          <w:szCs w:val="20"/>
          <w:lang w:eastAsia="en-US"/>
        </w:rPr>
        <w:t>mAh</w:t>
      </w:r>
      <w:proofErr w:type="spellEnd"/>
    </w:p>
    <w:p w14:paraId="4D131E3D"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717BF8AD"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Aparat:</w:t>
      </w:r>
    </w:p>
    <w:p w14:paraId="3C0001FA"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 xml:space="preserve">aparat przedni 8 </w:t>
      </w:r>
      <w:proofErr w:type="spellStart"/>
      <w:r w:rsidRPr="008C000B">
        <w:rPr>
          <w:rFonts w:ascii="Adagio_Slab" w:eastAsiaTheme="minorHAnsi" w:hAnsi="Adagio_Slab" w:cstheme="majorHAnsi"/>
          <w:sz w:val="20"/>
          <w:szCs w:val="20"/>
          <w:lang w:eastAsia="en-US"/>
        </w:rPr>
        <w:t>Mpix</w:t>
      </w:r>
      <w:proofErr w:type="spellEnd"/>
    </w:p>
    <w:p w14:paraId="6758BAD8"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 xml:space="preserve">aparat tylny 13 </w:t>
      </w:r>
      <w:proofErr w:type="spellStart"/>
      <w:r w:rsidRPr="008C000B">
        <w:rPr>
          <w:rFonts w:ascii="Adagio_Slab" w:eastAsiaTheme="minorHAnsi" w:hAnsi="Adagio_Slab" w:cstheme="majorHAnsi"/>
          <w:sz w:val="20"/>
          <w:szCs w:val="20"/>
          <w:lang w:eastAsia="en-US"/>
        </w:rPr>
        <w:t>Mpix</w:t>
      </w:r>
      <w:proofErr w:type="spellEnd"/>
    </w:p>
    <w:p w14:paraId="5204E74E"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212A7853"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7556CB96"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Łączność bezprzewodowa:</w:t>
      </w:r>
    </w:p>
    <w:p w14:paraId="1DCD259E" w14:textId="77777777" w:rsidR="008C000B" w:rsidRPr="008C000B" w:rsidRDefault="008C000B" w:rsidP="008C000B">
      <w:pPr>
        <w:spacing w:line="259" w:lineRule="auto"/>
        <w:ind w:firstLine="708"/>
        <w:rPr>
          <w:rFonts w:ascii="Adagio_Slab" w:eastAsiaTheme="minorHAnsi" w:hAnsi="Adagio_Slab" w:cstheme="majorHAnsi"/>
          <w:sz w:val="20"/>
          <w:szCs w:val="20"/>
          <w:lang w:val="en-US" w:eastAsia="en-US"/>
        </w:rPr>
      </w:pPr>
      <w:proofErr w:type="spellStart"/>
      <w:r w:rsidRPr="008C000B">
        <w:rPr>
          <w:rFonts w:ascii="Adagio_Slab" w:eastAsiaTheme="minorHAnsi" w:hAnsi="Adagio_Slab" w:cstheme="majorHAnsi"/>
          <w:sz w:val="20"/>
          <w:szCs w:val="20"/>
          <w:lang w:val="en-US" w:eastAsia="en-US"/>
        </w:rPr>
        <w:t>WiFi</w:t>
      </w:r>
      <w:proofErr w:type="spellEnd"/>
      <w:r w:rsidRPr="008C000B">
        <w:rPr>
          <w:rFonts w:ascii="Adagio_Slab" w:eastAsiaTheme="minorHAnsi" w:hAnsi="Adagio_Slab" w:cstheme="majorHAnsi"/>
          <w:sz w:val="20"/>
          <w:szCs w:val="20"/>
          <w:lang w:val="en-US" w:eastAsia="en-US"/>
        </w:rPr>
        <w:t xml:space="preserve"> 802.11 ax, modem 5G, Wi-Fi Direct, Bluetooth 5.2</w:t>
      </w:r>
    </w:p>
    <w:p w14:paraId="6228D612" w14:textId="77777777" w:rsidR="008C000B" w:rsidRPr="008C000B" w:rsidRDefault="008C000B" w:rsidP="008C000B">
      <w:pPr>
        <w:spacing w:line="259" w:lineRule="auto"/>
        <w:ind w:firstLine="708"/>
        <w:rPr>
          <w:rFonts w:ascii="Adagio_Slab" w:eastAsiaTheme="minorHAnsi" w:hAnsi="Adagio_Slab" w:cstheme="majorHAnsi"/>
          <w:sz w:val="20"/>
          <w:szCs w:val="20"/>
          <w:lang w:val="en-US" w:eastAsia="en-US"/>
        </w:rPr>
      </w:pPr>
      <w:r w:rsidRPr="008C000B">
        <w:rPr>
          <w:rFonts w:ascii="Adagio_Slab" w:eastAsiaTheme="minorHAnsi" w:hAnsi="Adagio_Slab" w:cstheme="majorHAnsi"/>
          <w:sz w:val="20"/>
          <w:szCs w:val="20"/>
          <w:lang w:val="en-US" w:eastAsia="en-US"/>
        </w:rPr>
        <w:t>Modem 5G</w:t>
      </w:r>
    </w:p>
    <w:p w14:paraId="53A948CE" w14:textId="77777777" w:rsidR="008C000B" w:rsidRPr="008C000B" w:rsidRDefault="008C000B" w:rsidP="008C000B">
      <w:pPr>
        <w:spacing w:line="259" w:lineRule="auto"/>
        <w:ind w:firstLine="708"/>
        <w:rPr>
          <w:rFonts w:ascii="Adagio_Slab" w:eastAsiaTheme="minorHAnsi" w:hAnsi="Adagio_Slab" w:cstheme="majorHAnsi"/>
          <w:sz w:val="20"/>
          <w:szCs w:val="20"/>
          <w:lang w:val="en-US" w:eastAsia="en-US"/>
        </w:rPr>
      </w:pPr>
      <w:r w:rsidRPr="008C000B">
        <w:rPr>
          <w:rFonts w:ascii="Adagio_Slab" w:eastAsiaTheme="minorHAnsi" w:hAnsi="Adagio_Slab" w:cstheme="majorHAnsi"/>
          <w:sz w:val="20"/>
          <w:szCs w:val="20"/>
          <w:lang w:val="en-US" w:eastAsia="en-US"/>
        </w:rPr>
        <w:t xml:space="preserve">Karta </w:t>
      </w:r>
      <w:proofErr w:type="spellStart"/>
      <w:r w:rsidRPr="008C000B">
        <w:rPr>
          <w:rFonts w:ascii="Adagio_Slab" w:eastAsiaTheme="minorHAnsi" w:hAnsi="Adagio_Slab" w:cstheme="majorHAnsi"/>
          <w:sz w:val="20"/>
          <w:szCs w:val="20"/>
          <w:lang w:val="en-US" w:eastAsia="en-US"/>
        </w:rPr>
        <w:t>bezprzewodowa</w:t>
      </w:r>
      <w:proofErr w:type="spellEnd"/>
      <w:r w:rsidRPr="008C000B">
        <w:rPr>
          <w:rFonts w:ascii="Adagio_Slab" w:eastAsiaTheme="minorHAnsi" w:hAnsi="Adagio_Slab" w:cstheme="majorHAnsi"/>
          <w:sz w:val="20"/>
          <w:szCs w:val="20"/>
          <w:lang w:val="en-US" w:eastAsia="en-US"/>
        </w:rPr>
        <w:t xml:space="preserve"> Wi-Fi - 802.11a/b/g/n/</w:t>
      </w:r>
      <w:proofErr w:type="spellStart"/>
      <w:r w:rsidRPr="008C000B">
        <w:rPr>
          <w:rFonts w:ascii="Adagio_Slab" w:eastAsiaTheme="minorHAnsi" w:hAnsi="Adagio_Slab" w:cstheme="majorHAnsi"/>
          <w:sz w:val="20"/>
          <w:szCs w:val="20"/>
          <w:lang w:val="en-US" w:eastAsia="en-US"/>
        </w:rPr>
        <w:t>ac</w:t>
      </w:r>
      <w:proofErr w:type="spellEnd"/>
      <w:r w:rsidRPr="008C000B">
        <w:rPr>
          <w:rFonts w:ascii="Adagio_Slab" w:eastAsiaTheme="minorHAnsi" w:hAnsi="Adagio_Slab" w:cstheme="majorHAnsi"/>
          <w:sz w:val="20"/>
          <w:szCs w:val="20"/>
          <w:lang w:val="en-US" w:eastAsia="en-US"/>
        </w:rPr>
        <w:t>/ax</w:t>
      </w:r>
    </w:p>
    <w:p w14:paraId="205ADFA1"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5941E054"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Wejścia.:</w:t>
      </w:r>
    </w:p>
    <w:p w14:paraId="4F47E33C"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proofErr w:type="spellStart"/>
      <w:r w:rsidRPr="008C000B">
        <w:rPr>
          <w:rFonts w:ascii="Adagio_Slab" w:eastAsiaTheme="minorHAnsi" w:hAnsi="Adagio_Slab" w:cstheme="majorHAnsi"/>
          <w:sz w:val="20"/>
          <w:szCs w:val="20"/>
          <w:lang w:eastAsia="en-US"/>
        </w:rPr>
        <w:t>microSD</w:t>
      </w:r>
      <w:proofErr w:type="spellEnd"/>
      <w:r w:rsidRPr="008C000B">
        <w:rPr>
          <w:rFonts w:ascii="Adagio_Slab" w:eastAsiaTheme="minorHAnsi" w:hAnsi="Adagio_Slab" w:cstheme="majorHAnsi"/>
          <w:sz w:val="20"/>
          <w:szCs w:val="20"/>
          <w:lang w:eastAsia="en-US"/>
        </w:rPr>
        <w:t>/SDHC/SDXC do 1T</w:t>
      </w:r>
    </w:p>
    <w:p w14:paraId="13E56425"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złącze USB typ C</w:t>
      </w:r>
    </w:p>
    <w:p w14:paraId="623F8FC5" w14:textId="77777777" w:rsidR="008C000B" w:rsidRPr="008C000B" w:rsidRDefault="008C000B" w:rsidP="008C000B">
      <w:pPr>
        <w:spacing w:line="259" w:lineRule="auto"/>
        <w:ind w:firstLine="708"/>
        <w:rPr>
          <w:rFonts w:ascii="Adagio_Slab" w:eastAsiaTheme="minorHAnsi" w:hAnsi="Adagio_Slab" w:cstheme="majorHAnsi"/>
          <w:sz w:val="20"/>
          <w:szCs w:val="20"/>
          <w:lang w:eastAsia="en-US"/>
        </w:rPr>
      </w:pPr>
    </w:p>
    <w:p w14:paraId="3B7B587A"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Dodatkowe funkcje:</w:t>
      </w:r>
    </w:p>
    <w:p w14:paraId="05FE06FB"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b/>
          <w:bCs/>
          <w:sz w:val="20"/>
          <w:szCs w:val="20"/>
          <w:lang w:eastAsia="en-US"/>
        </w:rPr>
        <w:tab/>
      </w:r>
      <w:r w:rsidRPr="008C000B">
        <w:rPr>
          <w:rFonts w:ascii="Adagio_Slab" w:eastAsiaTheme="minorHAnsi" w:hAnsi="Adagio_Slab" w:cstheme="majorHAnsi"/>
          <w:sz w:val="20"/>
          <w:szCs w:val="20"/>
          <w:lang w:eastAsia="en-US"/>
        </w:rPr>
        <w:t>Mikrofon</w:t>
      </w:r>
    </w:p>
    <w:p w14:paraId="7D5E89AC"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Moduł GPS</w:t>
      </w:r>
    </w:p>
    <w:p w14:paraId="2ED4780F"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Czytnik linii papilarnych</w:t>
      </w:r>
    </w:p>
    <w:p w14:paraId="280E9292"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 xml:space="preserve">Głośnik Dolby </w:t>
      </w:r>
      <w:proofErr w:type="spellStart"/>
      <w:r w:rsidRPr="008C000B">
        <w:rPr>
          <w:rFonts w:ascii="Adagio_Slab" w:eastAsiaTheme="minorHAnsi" w:hAnsi="Adagio_Slab" w:cstheme="majorHAnsi"/>
          <w:sz w:val="20"/>
          <w:szCs w:val="20"/>
          <w:lang w:eastAsia="en-US"/>
        </w:rPr>
        <w:t>Atoms</w:t>
      </w:r>
      <w:proofErr w:type="spellEnd"/>
    </w:p>
    <w:p w14:paraId="5219AA94"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Akcelerometr</w:t>
      </w:r>
    </w:p>
    <w:p w14:paraId="3DB1CACE"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Czujnik Halla</w:t>
      </w:r>
    </w:p>
    <w:p w14:paraId="68BE0EE9"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G-sensor</w:t>
      </w:r>
    </w:p>
    <w:p w14:paraId="5E4EE4D2" w14:textId="77777777" w:rsidR="008C000B" w:rsidRPr="008C000B" w:rsidRDefault="008C000B" w:rsidP="008C000B">
      <w:pPr>
        <w:spacing w:line="259" w:lineRule="auto"/>
        <w:ind w:left="708"/>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żyroskop</w:t>
      </w:r>
    </w:p>
    <w:p w14:paraId="13AD46E0"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7984B924" w14:textId="77777777" w:rsidR="008C000B" w:rsidRPr="008C000B" w:rsidRDefault="008C000B" w:rsidP="008C000B">
      <w:pPr>
        <w:spacing w:line="259" w:lineRule="auto"/>
        <w:rPr>
          <w:rFonts w:ascii="Adagio_Slab" w:eastAsiaTheme="minorHAnsi" w:hAnsi="Adagio_Slab" w:cstheme="majorHAnsi"/>
          <w:b/>
          <w:bCs/>
          <w:sz w:val="20"/>
          <w:szCs w:val="20"/>
          <w:lang w:val="en-US" w:eastAsia="en-US"/>
        </w:rPr>
      </w:pPr>
      <w:proofErr w:type="spellStart"/>
      <w:r w:rsidRPr="008C000B">
        <w:rPr>
          <w:rFonts w:ascii="Adagio_Slab" w:eastAsiaTheme="minorHAnsi" w:hAnsi="Adagio_Slab" w:cstheme="majorHAnsi"/>
          <w:b/>
          <w:bCs/>
          <w:sz w:val="20"/>
          <w:szCs w:val="20"/>
          <w:lang w:val="en-US" w:eastAsia="en-US"/>
        </w:rPr>
        <w:t>Wyposażenie</w:t>
      </w:r>
      <w:proofErr w:type="spellEnd"/>
      <w:r w:rsidRPr="008C000B">
        <w:rPr>
          <w:rFonts w:ascii="Adagio_Slab" w:eastAsiaTheme="minorHAnsi" w:hAnsi="Adagio_Slab" w:cstheme="majorHAnsi"/>
          <w:b/>
          <w:bCs/>
          <w:sz w:val="20"/>
          <w:szCs w:val="20"/>
          <w:lang w:val="en-US" w:eastAsia="en-US"/>
        </w:rPr>
        <w:t>:</w:t>
      </w:r>
    </w:p>
    <w:p w14:paraId="73BF9C00" w14:textId="77777777" w:rsidR="008C000B" w:rsidRPr="008C000B" w:rsidRDefault="008C000B" w:rsidP="008C000B">
      <w:pPr>
        <w:spacing w:line="259" w:lineRule="auto"/>
        <w:rPr>
          <w:rFonts w:ascii="Adagio_Slab" w:eastAsiaTheme="minorHAnsi" w:hAnsi="Adagio_Slab" w:cstheme="majorHAnsi"/>
          <w:sz w:val="20"/>
          <w:szCs w:val="20"/>
          <w:lang w:val="en-US" w:eastAsia="en-US"/>
        </w:rPr>
      </w:pPr>
      <w:r w:rsidRPr="008C000B">
        <w:rPr>
          <w:rFonts w:ascii="Adagio_Slab" w:eastAsiaTheme="minorHAnsi" w:hAnsi="Adagio_Slab" w:cstheme="majorHAnsi"/>
          <w:sz w:val="20"/>
          <w:szCs w:val="20"/>
          <w:lang w:val="en-US" w:eastAsia="en-US"/>
        </w:rPr>
        <w:tab/>
      </w:r>
      <w:proofErr w:type="spellStart"/>
      <w:r w:rsidRPr="008C000B">
        <w:rPr>
          <w:rFonts w:ascii="Adagio_Slab" w:eastAsiaTheme="minorHAnsi" w:hAnsi="Adagio_Slab" w:cstheme="majorHAnsi"/>
          <w:sz w:val="20"/>
          <w:szCs w:val="20"/>
          <w:lang w:val="en-US" w:eastAsia="en-US"/>
        </w:rPr>
        <w:t>Ładowarka</w:t>
      </w:r>
      <w:proofErr w:type="spellEnd"/>
    </w:p>
    <w:p w14:paraId="18D0AB02" w14:textId="77777777" w:rsidR="008C000B" w:rsidRPr="008C000B" w:rsidRDefault="008C000B" w:rsidP="008C000B">
      <w:pPr>
        <w:spacing w:line="259" w:lineRule="auto"/>
        <w:ind w:firstLine="708"/>
        <w:rPr>
          <w:rFonts w:ascii="Adagio_Slab" w:eastAsiaTheme="minorHAnsi" w:hAnsi="Adagio_Slab" w:cstheme="majorHAnsi"/>
          <w:sz w:val="20"/>
          <w:szCs w:val="20"/>
          <w:lang w:val="en-US" w:eastAsia="en-US"/>
        </w:rPr>
      </w:pPr>
      <w:proofErr w:type="spellStart"/>
      <w:r w:rsidRPr="008C000B">
        <w:rPr>
          <w:rFonts w:ascii="Adagio_Slab" w:eastAsiaTheme="minorHAnsi" w:hAnsi="Adagio_Slab" w:cstheme="majorHAnsi"/>
          <w:sz w:val="20"/>
          <w:szCs w:val="20"/>
          <w:lang w:val="en-US" w:eastAsia="en-US"/>
        </w:rPr>
        <w:t>Rysik</w:t>
      </w:r>
      <w:proofErr w:type="spellEnd"/>
      <w:r w:rsidRPr="008C000B">
        <w:rPr>
          <w:rFonts w:ascii="Adagio_Slab" w:eastAsiaTheme="minorHAnsi" w:hAnsi="Adagio_Slab" w:cstheme="majorHAnsi"/>
          <w:sz w:val="20"/>
          <w:szCs w:val="20"/>
          <w:lang w:val="en-US" w:eastAsia="en-US"/>
        </w:rPr>
        <w:t xml:space="preserve"> </w:t>
      </w:r>
    </w:p>
    <w:p w14:paraId="183D1AB6" w14:textId="77777777" w:rsidR="008C000B" w:rsidRPr="008C000B" w:rsidRDefault="008C000B" w:rsidP="008C000B">
      <w:pPr>
        <w:spacing w:line="259" w:lineRule="auto"/>
        <w:rPr>
          <w:rFonts w:ascii="Adagio_Slab" w:eastAsiaTheme="minorHAnsi" w:hAnsi="Adagio_Slab" w:cstheme="majorHAnsi"/>
          <w:sz w:val="20"/>
          <w:szCs w:val="20"/>
          <w:lang w:val="en-US" w:eastAsia="en-US"/>
        </w:rPr>
      </w:pPr>
    </w:p>
    <w:p w14:paraId="7B366752" w14:textId="77777777" w:rsidR="008C000B" w:rsidRPr="008C000B" w:rsidRDefault="008C000B" w:rsidP="008C000B">
      <w:pPr>
        <w:spacing w:line="259" w:lineRule="auto"/>
        <w:rPr>
          <w:rFonts w:ascii="Adagio_Slab" w:eastAsiaTheme="minorHAnsi" w:hAnsi="Adagio_Slab" w:cstheme="majorHAnsi"/>
          <w:sz w:val="20"/>
          <w:szCs w:val="20"/>
          <w:lang w:val="en-US" w:eastAsia="en-US"/>
        </w:rPr>
      </w:pPr>
      <w:proofErr w:type="spellStart"/>
      <w:r w:rsidRPr="008C000B">
        <w:rPr>
          <w:rFonts w:ascii="Adagio_Slab" w:eastAsiaTheme="minorHAnsi" w:hAnsi="Adagio_Slab" w:cstheme="majorHAnsi"/>
          <w:b/>
          <w:bCs/>
          <w:sz w:val="20"/>
          <w:szCs w:val="20"/>
          <w:lang w:val="en-US" w:eastAsia="en-US"/>
        </w:rPr>
        <w:t>Wymiary</w:t>
      </w:r>
      <w:proofErr w:type="spellEnd"/>
      <w:r w:rsidRPr="008C000B">
        <w:rPr>
          <w:rFonts w:ascii="Adagio_Slab" w:eastAsiaTheme="minorHAnsi" w:hAnsi="Adagio_Slab" w:cstheme="majorHAnsi"/>
          <w:sz w:val="20"/>
          <w:szCs w:val="20"/>
          <w:lang w:val="en-US" w:eastAsia="en-US"/>
        </w:rPr>
        <w:t>: 253 x 165 x 6,3 mm</w:t>
      </w:r>
    </w:p>
    <w:p w14:paraId="71269F42" w14:textId="77777777" w:rsidR="008C000B" w:rsidRPr="008C000B" w:rsidRDefault="008C000B" w:rsidP="008C000B">
      <w:pPr>
        <w:spacing w:line="259" w:lineRule="auto"/>
        <w:rPr>
          <w:rFonts w:ascii="Adagio_Slab" w:eastAsiaTheme="minorHAnsi" w:hAnsi="Adagio_Slab" w:cstheme="majorHAnsi"/>
          <w:sz w:val="20"/>
          <w:szCs w:val="20"/>
          <w:lang w:val="en-US" w:eastAsia="en-US"/>
        </w:rPr>
      </w:pPr>
    </w:p>
    <w:p w14:paraId="71B8AB86"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 xml:space="preserve">Waga max.: </w:t>
      </w:r>
      <w:r w:rsidRPr="008C000B">
        <w:rPr>
          <w:rFonts w:ascii="Adagio_Slab" w:eastAsiaTheme="minorHAnsi" w:hAnsi="Adagio_Slab" w:cstheme="majorHAnsi"/>
          <w:sz w:val="20"/>
          <w:szCs w:val="20"/>
          <w:lang w:eastAsia="en-US"/>
        </w:rPr>
        <w:t>507 g.</w:t>
      </w:r>
    </w:p>
    <w:p w14:paraId="549919F5"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p>
    <w:p w14:paraId="1085A399"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System operacyjny:</w:t>
      </w:r>
    </w:p>
    <w:p w14:paraId="71E1E505" w14:textId="77777777" w:rsidR="008C000B" w:rsidRPr="008C000B" w:rsidRDefault="008C000B" w:rsidP="008C000B">
      <w:pPr>
        <w:spacing w:line="259" w:lineRule="auto"/>
        <w:rPr>
          <w:rFonts w:ascii="Adagio_Slab" w:eastAsiaTheme="minorHAnsi" w:hAnsi="Adagio_Slab" w:cstheme="majorHAnsi"/>
          <w:sz w:val="20"/>
          <w:szCs w:val="20"/>
          <w:lang w:eastAsia="en-US"/>
        </w:rPr>
      </w:pPr>
      <w:r w:rsidRPr="008C000B">
        <w:rPr>
          <w:rFonts w:ascii="Adagio_Slab" w:eastAsiaTheme="minorHAnsi" w:hAnsi="Adagio_Slab" w:cstheme="majorHAnsi"/>
          <w:sz w:val="20"/>
          <w:szCs w:val="20"/>
          <w:lang w:eastAsia="en-US"/>
        </w:rPr>
        <w:t>Android 12L</w:t>
      </w:r>
    </w:p>
    <w:p w14:paraId="021BD2C0" w14:textId="77777777" w:rsidR="008C000B" w:rsidRPr="008C000B" w:rsidRDefault="008C000B" w:rsidP="008C000B">
      <w:pPr>
        <w:spacing w:line="259" w:lineRule="auto"/>
        <w:rPr>
          <w:rFonts w:ascii="Adagio_Slab" w:eastAsiaTheme="minorHAnsi" w:hAnsi="Adagio_Slab" w:cstheme="majorHAnsi"/>
          <w:sz w:val="20"/>
          <w:szCs w:val="20"/>
          <w:lang w:eastAsia="en-US"/>
        </w:rPr>
      </w:pPr>
    </w:p>
    <w:p w14:paraId="0070D2D1" w14:textId="77777777" w:rsidR="008C000B" w:rsidRPr="008C000B" w:rsidRDefault="008C000B" w:rsidP="008C000B">
      <w:pPr>
        <w:spacing w:line="259" w:lineRule="auto"/>
        <w:rPr>
          <w:rFonts w:ascii="Adagio_Slab" w:eastAsiaTheme="minorHAnsi" w:hAnsi="Adagio_Slab" w:cstheme="majorHAnsi"/>
          <w:b/>
          <w:bCs/>
          <w:sz w:val="20"/>
          <w:szCs w:val="20"/>
          <w:lang w:eastAsia="en-US"/>
        </w:rPr>
      </w:pPr>
      <w:r w:rsidRPr="008C000B">
        <w:rPr>
          <w:rFonts w:ascii="Adagio_Slab" w:eastAsiaTheme="minorHAnsi" w:hAnsi="Adagio_Slab" w:cstheme="majorHAnsi"/>
          <w:b/>
          <w:bCs/>
          <w:sz w:val="20"/>
          <w:szCs w:val="20"/>
          <w:lang w:eastAsia="en-US"/>
        </w:rPr>
        <w:t>Gwarancja:</w:t>
      </w:r>
    </w:p>
    <w:p w14:paraId="615BCAEE" w14:textId="03543ED9" w:rsidR="00292384" w:rsidRPr="004A3191" w:rsidRDefault="008C000B" w:rsidP="008C000B">
      <w:pPr>
        <w:ind w:left="360"/>
        <w:rPr>
          <w:rFonts w:ascii="Adagio_Slab" w:hAnsi="Adagio_Slab" w:cs="Arial"/>
          <w:color w:val="000000"/>
          <w:sz w:val="20"/>
          <w:szCs w:val="20"/>
          <w:lang w:bidi="en-US"/>
        </w:rPr>
      </w:pPr>
      <w:r w:rsidRPr="004A3191">
        <w:rPr>
          <w:rFonts w:ascii="Adagio_Slab" w:eastAsiaTheme="minorHAnsi" w:hAnsi="Adagio_Slab" w:cstheme="majorHAnsi"/>
          <w:sz w:val="20"/>
          <w:szCs w:val="20"/>
          <w:lang w:eastAsia="en-US"/>
        </w:rPr>
        <w:tab/>
        <w:t>24 miesiące</w:t>
      </w:r>
      <w:r w:rsidR="008818FD" w:rsidRPr="004A3191">
        <w:rPr>
          <w:rFonts w:ascii="Adagio_Slab" w:hAnsi="Adagio_Slab" w:cs="Arial"/>
          <w:b/>
          <w:color w:val="000000"/>
          <w:sz w:val="20"/>
          <w:szCs w:val="20"/>
          <w:lang w:bidi="en-US"/>
        </w:rPr>
        <w:t xml:space="preserve"> </w:t>
      </w:r>
    </w:p>
    <w:p w14:paraId="1985001E" w14:textId="77777777" w:rsidR="00292384" w:rsidRPr="004A3191" w:rsidRDefault="00292384" w:rsidP="00292384">
      <w:pPr>
        <w:pStyle w:val="Bezodstpw"/>
        <w:rPr>
          <w:rFonts w:ascii="Adagio_Slab" w:hAnsi="Adagio_Slab" w:cstheme="minorHAnsi"/>
          <w:bCs/>
          <w:sz w:val="20"/>
          <w:szCs w:val="20"/>
        </w:rPr>
      </w:pPr>
    </w:p>
    <w:p w14:paraId="5C547365" w14:textId="0586C1A3" w:rsidR="00FA5F16" w:rsidRPr="004A3191" w:rsidRDefault="00374209" w:rsidP="00F53ED1">
      <w:pPr>
        <w:rPr>
          <w:rFonts w:ascii="Adagio_Slab" w:hAnsi="Adagio_Slab" w:cs="Arial"/>
          <w:b/>
          <w:color w:val="FF0000"/>
          <w:sz w:val="20"/>
          <w:szCs w:val="20"/>
        </w:rPr>
      </w:pPr>
      <w:r w:rsidRPr="004A3191">
        <w:rPr>
          <w:rFonts w:ascii="Adagio_Slab" w:hAnsi="Adagio_Slab"/>
          <w:b/>
          <w:sz w:val="20"/>
          <w:szCs w:val="20"/>
        </w:rPr>
        <w:t xml:space="preserve"> </w:t>
      </w:r>
      <w:r w:rsidR="00FA5F16" w:rsidRPr="004A3191">
        <w:rPr>
          <w:rFonts w:ascii="Adagio_Slab" w:hAnsi="Adagio_Slab" w:cs="Arial"/>
          <w:b/>
          <w:color w:val="FF0000"/>
          <w:sz w:val="20"/>
          <w:szCs w:val="20"/>
        </w:rPr>
        <w:t>Część 2</w:t>
      </w:r>
    </w:p>
    <w:p w14:paraId="658C99F0" w14:textId="4C77A6B1" w:rsidR="004B6E69" w:rsidRPr="004A3191" w:rsidRDefault="00374209" w:rsidP="004B6E69">
      <w:pPr>
        <w:rPr>
          <w:rFonts w:ascii="Adagio_Slab" w:hAnsi="Adagio_Slab"/>
          <w:sz w:val="20"/>
          <w:szCs w:val="20"/>
        </w:rPr>
      </w:pPr>
      <w:r w:rsidRPr="004A3191">
        <w:rPr>
          <w:rFonts w:ascii="Adagio_Slab" w:hAnsi="Adagio_Slab"/>
          <w:sz w:val="20"/>
          <w:szCs w:val="20"/>
        </w:rPr>
        <w:t xml:space="preserve"> </w:t>
      </w:r>
    </w:p>
    <w:p w14:paraId="012A976A" w14:textId="186B51F7" w:rsidR="00292384" w:rsidRPr="004A3191" w:rsidRDefault="008818FD" w:rsidP="00292384">
      <w:pPr>
        <w:rPr>
          <w:rFonts w:ascii="Adagio_Slab" w:hAnsi="Adagio_Slab"/>
          <w:sz w:val="20"/>
          <w:szCs w:val="20"/>
        </w:rPr>
      </w:pPr>
      <w:r w:rsidRPr="004A3191">
        <w:rPr>
          <w:rFonts w:ascii="Adagio_Slab" w:hAnsi="Adagio_Slab"/>
          <w:sz w:val="20"/>
          <w:szCs w:val="20"/>
        </w:rPr>
        <w:t xml:space="preserve"> </w:t>
      </w:r>
      <w:r w:rsidR="0071052C" w:rsidRPr="004A3191">
        <w:rPr>
          <w:rFonts w:ascii="Adagio_Slab" w:hAnsi="Adagio_Slab"/>
          <w:sz w:val="20"/>
          <w:szCs w:val="20"/>
        </w:rPr>
        <w:t>Tonery</w:t>
      </w:r>
    </w:p>
    <w:p w14:paraId="7603FF3D" w14:textId="0E058528" w:rsidR="0071052C" w:rsidRPr="004A3191" w:rsidRDefault="0071052C" w:rsidP="0071052C">
      <w:pPr>
        <w:pStyle w:val="Akapitzlist"/>
        <w:numPr>
          <w:ilvl w:val="3"/>
          <w:numId w:val="13"/>
        </w:numPr>
        <w:rPr>
          <w:rFonts w:ascii="Adagio_Slab" w:hAnsi="Adagio_Slab" w:cs="Times New Roman"/>
          <w:sz w:val="20"/>
          <w:szCs w:val="20"/>
        </w:rPr>
      </w:pPr>
      <w:r w:rsidRPr="004A3191">
        <w:rPr>
          <w:rFonts w:ascii="Adagio_Slab" w:hAnsi="Adagio_Slab" w:cs="Times New Roman"/>
          <w:sz w:val="20"/>
          <w:szCs w:val="20"/>
        </w:rPr>
        <w:t>HP 125A – czarny toner do drukarki laserowej HP COLOR LASER JET CP1215 ( 2000 STRON) -1 szt.</w:t>
      </w:r>
    </w:p>
    <w:p w14:paraId="3C0B40B4" w14:textId="7ED12F3D" w:rsidR="0071052C" w:rsidRPr="004A3191" w:rsidRDefault="0071052C" w:rsidP="0071052C">
      <w:pPr>
        <w:pStyle w:val="Akapitzlist"/>
        <w:numPr>
          <w:ilvl w:val="3"/>
          <w:numId w:val="13"/>
        </w:numPr>
        <w:rPr>
          <w:rFonts w:ascii="Adagio_Slab" w:hAnsi="Adagio_Slab" w:cs="Times New Roman"/>
          <w:sz w:val="20"/>
          <w:szCs w:val="20"/>
        </w:rPr>
      </w:pPr>
      <w:r w:rsidRPr="004A3191">
        <w:rPr>
          <w:rFonts w:ascii="Adagio_Slab" w:hAnsi="Adagio_Slab" w:cs="Times New Roman"/>
          <w:sz w:val="20"/>
          <w:szCs w:val="20"/>
        </w:rPr>
        <w:t xml:space="preserve">Toner Samsung 1115-MLT-D1115 do drukarki Samsung </w:t>
      </w:r>
      <w:proofErr w:type="spellStart"/>
      <w:r w:rsidRPr="004A3191">
        <w:rPr>
          <w:rFonts w:ascii="Adagio_Slab" w:hAnsi="Adagio_Slab" w:cs="Times New Roman"/>
          <w:sz w:val="20"/>
          <w:szCs w:val="20"/>
        </w:rPr>
        <w:t>Xpress</w:t>
      </w:r>
      <w:proofErr w:type="spellEnd"/>
      <w:r w:rsidRPr="004A3191">
        <w:rPr>
          <w:rFonts w:ascii="Adagio_Slab" w:hAnsi="Adagio_Slab" w:cs="Times New Roman"/>
          <w:sz w:val="20"/>
          <w:szCs w:val="20"/>
        </w:rPr>
        <w:t xml:space="preserve"> M2020W – 1 </w:t>
      </w:r>
      <w:proofErr w:type="spellStart"/>
      <w:r w:rsidRPr="004A3191">
        <w:rPr>
          <w:rFonts w:ascii="Adagio_Slab" w:hAnsi="Adagio_Slab" w:cs="Times New Roman"/>
          <w:sz w:val="20"/>
          <w:szCs w:val="20"/>
        </w:rPr>
        <w:t>szt</w:t>
      </w:r>
      <w:proofErr w:type="spellEnd"/>
    </w:p>
    <w:p w14:paraId="4DF4227D" w14:textId="77777777" w:rsidR="0071052C" w:rsidRPr="004A3191" w:rsidRDefault="0071052C" w:rsidP="0071052C">
      <w:pPr>
        <w:pStyle w:val="Akapitzlist"/>
        <w:numPr>
          <w:ilvl w:val="0"/>
          <w:numId w:val="13"/>
        </w:numPr>
        <w:rPr>
          <w:rFonts w:ascii="Adagio_Slab" w:hAnsi="Adagio_Slab" w:cs="Times New Roman"/>
          <w:color w:val="000000"/>
          <w:sz w:val="20"/>
          <w:szCs w:val="20"/>
        </w:rPr>
      </w:pPr>
      <w:r w:rsidRPr="004A3191">
        <w:rPr>
          <w:rFonts w:ascii="Adagio_Slab" w:hAnsi="Adagio_Slab" w:cs="Times New Roman"/>
          <w:color w:val="000000"/>
          <w:sz w:val="20"/>
          <w:szCs w:val="20"/>
        </w:rPr>
        <w:t xml:space="preserve">Tonery do drukarki HP COLOR LASER JET CP2025 (Yellow) </w:t>
      </w:r>
      <w:r w:rsidRPr="004A3191">
        <w:rPr>
          <w:rFonts w:ascii="Calibri" w:hAnsi="Calibri" w:cs="Calibri"/>
          <w:sz w:val="20"/>
          <w:szCs w:val="20"/>
        </w:rPr>
        <w:t> </w:t>
      </w:r>
      <w:r w:rsidRPr="004A3191">
        <w:rPr>
          <w:rFonts w:ascii="Adagio_Slab" w:hAnsi="Adagio_Slab" w:cs="Adagio_Slab"/>
          <w:sz w:val="20"/>
          <w:szCs w:val="20"/>
        </w:rPr>
        <w:t>–</w:t>
      </w:r>
      <w:r w:rsidRPr="004A3191">
        <w:rPr>
          <w:rFonts w:ascii="Adagio_Slab" w:hAnsi="Adagio_Slab" w:cs="Times New Roman"/>
          <w:sz w:val="20"/>
          <w:szCs w:val="20"/>
        </w:rPr>
        <w:t xml:space="preserve"> 1 szt.;</w:t>
      </w:r>
      <w:r w:rsidRPr="004A3191">
        <w:rPr>
          <w:rFonts w:ascii="Calibri" w:hAnsi="Calibri" w:cs="Calibri"/>
          <w:sz w:val="20"/>
          <w:szCs w:val="20"/>
        </w:rPr>
        <w:t>    </w:t>
      </w:r>
      <w:r w:rsidRPr="004A3191">
        <w:rPr>
          <w:rFonts w:ascii="Adagio_Slab" w:hAnsi="Adagio_Slab" w:cs="Times New Roman"/>
          <w:sz w:val="20"/>
          <w:szCs w:val="20"/>
        </w:rPr>
        <w:t xml:space="preserve"> (Cyan) </w:t>
      </w:r>
      <w:r w:rsidRPr="004A3191">
        <w:rPr>
          <w:rFonts w:ascii="Adagio_Slab" w:hAnsi="Adagio_Slab" w:cs="Adagio_Slab"/>
          <w:sz w:val="20"/>
          <w:szCs w:val="20"/>
        </w:rPr>
        <w:t>–</w:t>
      </w:r>
      <w:r w:rsidRPr="004A3191">
        <w:rPr>
          <w:rFonts w:ascii="Adagio_Slab" w:hAnsi="Adagio_Slab" w:cs="Times New Roman"/>
          <w:sz w:val="20"/>
          <w:szCs w:val="20"/>
        </w:rPr>
        <w:t xml:space="preserve"> 1 szt.;</w:t>
      </w:r>
      <w:r w:rsidRPr="004A3191">
        <w:rPr>
          <w:rFonts w:ascii="Calibri" w:hAnsi="Calibri" w:cs="Calibri"/>
          <w:sz w:val="20"/>
          <w:szCs w:val="20"/>
        </w:rPr>
        <w:t> </w:t>
      </w:r>
      <w:r w:rsidRPr="004A3191">
        <w:rPr>
          <w:rFonts w:ascii="Adagio_Slab" w:hAnsi="Adagio_Slab" w:cs="Times New Roman"/>
          <w:sz w:val="20"/>
          <w:szCs w:val="20"/>
        </w:rPr>
        <w:t xml:space="preserve"> (Black) </w:t>
      </w:r>
      <w:r w:rsidRPr="004A3191">
        <w:rPr>
          <w:rFonts w:ascii="Adagio_Slab" w:hAnsi="Adagio_Slab" w:cs="Adagio_Slab"/>
          <w:sz w:val="20"/>
          <w:szCs w:val="20"/>
        </w:rPr>
        <w:t>–</w:t>
      </w:r>
      <w:r w:rsidRPr="004A3191">
        <w:rPr>
          <w:rFonts w:ascii="Adagio_Slab" w:hAnsi="Adagio_Slab" w:cs="Times New Roman"/>
          <w:sz w:val="20"/>
          <w:szCs w:val="20"/>
        </w:rPr>
        <w:t xml:space="preserve"> 2 szt.</w:t>
      </w:r>
    </w:p>
    <w:p w14:paraId="765391F6" w14:textId="77777777" w:rsidR="0071052C" w:rsidRPr="004A3191" w:rsidRDefault="0071052C" w:rsidP="0071052C">
      <w:pPr>
        <w:pStyle w:val="Akapitzlist"/>
        <w:numPr>
          <w:ilvl w:val="0"/>
          <w:numId w:val="13"/>
        </w:numPr>
        <w:rPr>
          <w:rFonts w:ascii="Adagio_Slab" w:hAnsi="Adagio_Slab" w:cs="Times New Roman"/>
          <w:color w:val="000000"/>
          <w:sz w:val="20"/>
          <w:szCs w:val="20"/>
        </w:rPr>
      </w:pPr>
      <w:r w:rsidRPr="004A3191">
        <w:rPr>
          <w:rFonts w:ascii="Adagio_Slab" w:hAnsi="Adagio_Slab" w:cs="Times New Roman"/>
          <w:color w:val="000000"/>
          <w:sz w:val="20"/>
          <w:szCs w:val="20"/>
        </w:rPr>
        <w:t>Toner do Samsung SCX-4729FD ( wydajność 2500 stron A4) – 1 szt.</w:t>
      </w:r>
      <w:r w:rsidRPr="004A3191">
        <w:rPr>
          <w:rFonts w:ascii="Calibri" w:hAnsi="Calibri" w:cs="Calibri"/>
          <w:color w:val="000000"/>
          <w:sz w:val="20"/>
          <w:szCs w:val="20"/>
        </w:rPr>
        <w:t> </w:t>
      </w:r>
      <w:r w:rsidRPr="004A3191">
        <w:rPr>
          <w:rFonts w:ascii="Adagio_Slab" w:hAnsi="Adagio_Slab" w:cs="Times New Roman"/>
          <w:color w:val="000000"/>
          <w:sz w:val="20"/>
          <w:szCs w:val="20"/>
        </w:rPr>
        <w:t xml:space="preserve"> </w:t>
      </w:r>
    </w:p>
    <w:p w14:paraId="508BE92D" w14:textId="61BDD48C" w:rsidR="0071052C" w:rsidRPr="004A3191" w:rsidRDefault="0071052C" w:rsidP="006C1B67">
      <w:pPr>
        <w:pStyle w:val="Akapitzlist"/>
        <w:numPr>
          <w:ilvl w:val="0"/>
          <w:numId w:val="13"/>
        </w:numPr>
        <w:rPr>
          <w:rFonts w:ascii="Adagio_Slab" w:hAnsi="Adagio_Slab" w:cs="Times New Roman"/>
          <w:sz w:val="20"/>
          <w:szCs w:val="20"/>
        </w:rPr>
      </w:pPr>
      <w:r w:rsidRPr="004A3191">
        <w:rPr>
          <w:rFonts w:ascii="Adagio_Slab" w:hAnsi="Adagio_Slab" w:cs="Times New Roman"/>
          <w:sz w:val="20"/>
          <w:szCs w:val="20"/>
        </w:rPr>
        <w:t xml:space="preserve">Tonery do drukarki Canon MF645 </w:t>
      </w:r>
      <w:proofErr w:type="spellStart"/>
      <w:r w:rsidRPr="004A3191">
        <w:rPr>
          <w:rFonts w:ascii="Adagio_Slab" w:hAnsi="Adagio_Slab" w:cs="Times New Roman"/>
          <w:sz w:val="20"/>
          <w:szCs w:val="20"/>
        </w:rPr>
        <w:t>Cx</w:t>
      </w:r>
      <w:proofErr w:type="spellEnd"/>
      <w:r w:rsidRPr="004A3191">
        <w:rPr>
          <w:rFonts w:ascii="Adagio_Slab" w:hAnsi="Adagio_Slab" w:cs="Times New Roman"/>
          <w:sz w:val="20"/>
          <w:szCs w:val="20"/>
        </w:rPr>
        <w:t>: Kaseta z tonerem Canon 054 kolor ( Black – 1 szt.;</w:t>
      </w:r>
      <w:r w:rsidRPr="004A3191">
        <w:rPr>
          <w:rFonts w:ascii="Calibri" w:hAnsi="Calibri" w:cs="Calibri"/>
          <w:sz w:val="20"/>
          <w:szCs w:val="20"/>
        </w:rPr>
        <w:t> </w:t>
      </w:r>
      <w:r w:rsidRPr="004A3191">
        <w:rPr>
          <w:rFonts w:ascii="Adagio_Slab" w:hAnsi="Adagio_Slab" w:cs="Times New Roman"/>
          <w:sz w:val="20"/>
          <w:szCs w:val="20"/>
        </w:rPr>
        <w:t xml:space="preserve"> Cyan</w:t>
      </w:r>
      <w:r w:rsidRPr="004A3191">
        <w:rPr>
          <w:rFonts w:ascii="Calibri" w:hAnsi="Calibri" w:cs="Calibri"/>
          <w:sz w:val="20"/>
          <w:szCs w:val="20"/>
        </w:rPr>
        <w:t> </w:t>
      </w:r>
      <w:r w:rsidRPr="004A3191">
        <w:rPr>
          <w:rFonts w:ascii="Adagio_Slab" w:hAnsi="Adagio_Slab" w:cs="Times New Roman"/>
          <w:sz w:val="20"/>
          <w:szCs w:val="20"/>
        </w:rPr>
        <w:t xml:space="preserve"> </w:t>
      </w:r>
      <w:r w:rsidRPr="004A3191">
        <w:rPr>
          <w:rFonts w:ascii="Adagio_Slab" w:hAnsi="Adagio_Slab" w:cs="Adagio_Slab"/>
          <w:sz w:val="20"/>
          <w:szCs w:val="20"/>
        </w:rPr>
        <w:t>–</w:t>
      </w:r>
      <w:r w:rsidRPr="004A3191">
        <w:rPr>
          <w:rFonts w:ascii="Adagio_Slab" w:hAnsi="Adagio_Slab" w:cs="Times New Roman"/>
          <w:sz w:val="20"/>
          <w:szCs w:val="20"/>
        </w:rPr>
        <w:t xml:space="preserve"> 1 </w:t>
      </w:r>
      <w:proofErr w:type="spellStart"/>
      <w:r w:rsidRPr="004A3191">
        <w:rPr>
          <w:rFonts w:ascii="Adagio_Slab" w:hAnsi="Adagio_Slab" w:cs="Times New Roman"/>
          <w:sz w:val="20"/>
          <w:szCs w:val="20"/>
        </w:rPr>
        <w:t>szt</w:t>
      </w:r>
      <w:proofErr w:type="spellEnd"/>
      <w:r w:rsidRPr="004A3191">
        <w:rPr>
          <w:rFonts w:ascii="Adagio_Slab" w:hAnsi="Adagio_Slab" w:cs="Times New Roman"/>
          <w:sz w:val="20"/>
          <w:szCs w:val="20"/>
        </w:rPr>
        <w:t>,; Magenta</w:t>
      </w:r>
      <w:r w:rsidRPr="004A3191">
        <w:rPr>
          <w:rFonts w:ascii="Calibri" w:hAnsi="Calibri" w:cs="Calibri"/>
          <w:sz w:val="20"/>
          <w:szCs w:val="20"/>
        </w:rPr>
        <w:t> </w:t>
      </w:r>
      <w:r w:rsidRPr="004A3191">
        <w:rPr>
          <w:rFonts w:ascii="Adagio_Slab" w:hAnsi="Adagio_Slab" w:cs="Times New Roman"/>
          <w:sz w:val="20"/>
          <w:szCs w:val="20"/>
        </w:rPr>
        <w:t xml:space="preserve"> </w:t>
      </w:r>
      <w:r w:rsidRPr="004A3191">
        <w:rPr>
          <w:rFonts w:ascii="Adagio_Slab" w:hAnsi="Adagio_Slab" w:cs="Adagio_Slab"/>
          <w:sz w:val="20"/>
          <w:szCs w:val="20"/>
        </w:rPr>
        <w:t>–</w:t>
      </w:r>
      <w:r w:rsidRPr="004A3191">
        <w:rPr>
          <w:rFonts w:ascii="Adagio_Slab" w:hAnsi="Adagio_Slab" w:cs="Times New Roman"/>
          <w:sz w:val="20"/>
          <w:szCs w:val="20"/>
        </w:rPr>
        <w:t xml:space="preserve"> 1 szt.; Yellow</w:t>
      </w:r>
      <w:r w:rsidRPr="004A3191">
        <w:rPr>
          <w:rFonts w:ascii="Calibri" w:hAnsi="Calibri" w:cs="Calibri"/>
          <w:sz w:val="20"/>
          <w:szCs w:val="20"/>
        </w:rPr>
        <w:t> </w:t>
      </w:r>
      <w:r w:rsidRPr="004A3191">
        <w:rPr>
          <w:rFonts w:ascii="Adagio_Slab" w:hAnsi="Adagio_Slab" w:cs="Times New Roman"/>
          <w:sz w:val="20"/>
          <w:szCs w:val="20"/>
        </w:rPr>
        <w:t xml:space="preserve"> </w:t>
      </w:r>
      <w:r w:rsidRPr="004A3191">
        <w:rPr>
          <w:rFonts w:ascii="Adagio_Slab" w:hAnsi="Adagio_Slab" w:cs="Adagio_Slab"/>
          <w:sz w:val="20"/>
          <w:szCs w:val="20"/>
        </w:rPr>
        <w:t>–</w:t>
      </w:r>
      <w:r w:rsidRPr="004A3191">
        <w:rPr>
          <w:rFonts w:ascii="Adagio_Slab" w:hAnsi="Adagio_Slab" w:cs="Times New Roman"/>
          <w:sz w:val="20"/>
          <w:szCs w:val="20"/>
        </w:rPr>
        <w:t xml:space="preserve"> 1 szt.)</w:t>
      </w:r>
    </w:p>
    <w:p w14:paraId="1D605C06" w14:textId="77777777" w:rsidR="0071052C" w:rsidRPr="004A3191" w:rsidRDefault="0071052C" w:rsidP="0071052C">
      <w:pPr>
        <w:pStyle w:val="Akapitzlist"/>
        <w:ind w:left="360"/>
        <w:rPr>
          <w:rFonts w:ascii="Adagio_Slab" w:hAnsi="Adagio_Slab" w:cs="Times New Roman"/>
          <w:sz w:val="20"/>
          <w:szCs w:val="20"/>
        </w:rPr>
      </w:pPr>
    </w:p>
    <w:p w14:paraId="4C45F55B" w14:textId="77777777" w:rsidR="0071052C" w:rsidRPr="004A3191" w:rsidRDefault="0071052C" w:rsidP="00292384">
      <w:pPr>
        <w:rPr>
          <w:rFonts w:ascii="Adagio_Slab" w:hAnsi="Adagio_Slab"/>
          <w:sz w:val="20"/>
          <w:szCs w:val="20"/>
        </w:rPr>
      </w:pPr>
    </w:p>
    <w:p w14:paraId="59FF652E" w14:textId="77777777" w:rsidR="00292384" w:rsidRPr="004A3191" w:rsidRDefault="00292384" w:rsidP="00292384">
      <w:pPr>
        <w:rPr>
          <w:rFonts w:ascii="Adagio_Slab" w:hAnsi="Adagio_Slab"/>
          <w:sz w:val="20"/>
          <w:szCs w:val="20"/>
        </w:rPr>
      </w:pPr>
    </w:p>
    <w:p w14:paraId="3E89506E" w14:textId="473C9556" w:rsidR="00FA5F16" w:rsidRPr="004A3191" w:rsidRDefault="00FA5F16" w:rsidP="00FA5F16">
      <w:pPr>
        <w:rPr>
          <w:rFonts w:ascii="Adagio_Slab" w:hAnsi="Adagio_Slab"/>
          <w:sz w:val="20"/>
          <w:szCs w:val="20"/>
        </w:rPr>
      </w:pPr>
    </w:p>
    <w:p w14:paraId="34DF547E" w14:textId="77777777" w:rsidR="00FA5F16" w:rsidRPr="004A3191" w:rsidRDefault="00FA5F16" w:rsidP="00FA5F16">
      <w:pPr>
        <w:pStyle w:val="Zwykytekst3"/>
        <w:spacing w:before="120"/>
        <w:rPr>
          <w:rFonts w:ascii="Adagio_Slab" w:hAnsi="Adagio_Slab" w:cs="Arial"/>
          <w:b/>
          <w:color w:val="FF0000"/>
        </w:rPr>
      </w:pPr>
      <w:r w:rsidRPr="004A3191">
        <w:rPr>
          <w:rFonts w:ascii="Adagio_Slab" w:hAnsi="Adagio_Slab" w:cs="Arial"/>
          <w:b/>
          <w:color w:val="FF0000"/>
        </w:rPr>
        <w:t>część 3</w:t>
      </w:r>
    </w:p>
    <w:p w14:paraId="76B93904" w14:textId="77777777" w:rsidR="00FA5F16" w:rsidRPr="004A3191" w:rsidRDefault="00FA5F16" w:rsidP="00FA5F16">
      <w:pPr>
        <w:pStyle w:val="Zwykytekst3"/>
        <w:spacing w:before="120"/>
        <w:rPr>
          <w:rFonts w:ascii="Adagio_Slab" w:hAnsi="Adagio_Slab" w:cs="Arial"/>
          <w:b/>
          <w:color w:val="FF0000"/>
        </w:rPr>
      </w:pPr>
    </w:p>
    <w:p w14:paraId="31AD0831" w14:textId="77777777" w:rsidR="00374453" w:rsidRPr="004A3191" w:rsidRDefault="00374209" w:rsidP="00374453">
      <w:pPr>
        <w:rPr>
          <w:rFonts w:ascii="Adagio_Slab" w:hAnsi="Adagio_Slab"/>
          <w:b/>
          <w:bCs/>
          <w:sz w:val="20"/>
          <w:szCs w:val="20"/>
        </w:rPr>
      </w:pPr>
      <w:r w:rsidRPr="004A3191">
        <w:rPr>
          <w:rFonts w:ascii="Adagio_Slab" w:hAnsi="Adagio_Slab" w:cs="Arial"/>
          <w:bCs/>
          <w:kern w:val="36"/>
          <w:sz w:val="20"/>
          <w:szCs w:val="20"/>
        </w:rPr>
        <w:t xml:space="preserve"> </w:t>
      </w:r>
      <w:r w:rsidR="008818FD" w:rsidRPr="004A3191">
        <w:rPr>
          <w:rFonts w:ascii="Adagio_Slab" w:hAnsi="Adagio_Slab"/>
          <w:b/>
          <w:bCs/>
          <w:sz w:val="20"/>
          <w:szCs w:val="20"/>
        </w:rPr>
        <w:t xml:space="preserve"> </w:t>
      </w:r>
      <w:r w:rsidR="00374453" w:rsidRPr="004A3191">
        <w:rPr>
          <w:rFonts w:ascii="Adagio_Slab" w:hAnsi="Adagio_Slab"/>
          <w:b/>
          <w:bCs/>
          <w:sz w:val="20"/>
          <w:szCs w:val="20"/>
        </w:rPr>
        <w:t>Dysk zewnętrzny (11 sztuk)</w:t>
      </w:r>
    </w:p>
    <w:p w14:paraId="56200E40" w14:textId="77777777" w:rsidR="00374453" w:rsidRPr="004A3191" w:rsidRDefault="00374453" w:rsidP="00374453">
      <w:pPr>
        <w:rPr>
          <w:rFonts w:ascii="Adagio_Slab" w:hAnsi="Adagio_Slab"/>
          <w:b/>
          <w:bCs/>
          <w:sz w:val="20"/>
          <w:szCs w:val="20"/>
        </w:rPr>
      </w:pPr>
      <w:r w:rsidRPr="004A3191">
        <w:rPr>
          <w:rFonts w:ascii="Adagio_Slab" w:hAnsi="Adagio_Slab"/>
          <w:b/>
          <w:bCs/>
          <w:sz w:val="20"/>
          <w:szCs w:val="20"/>
        </w:rPr>
        <w:t>•</w:t>
      </w:r>
      <w:r w:rsidRPr="004A3191">
        <w:rPr>
          <w:rFonts w:ascii="Adagio_Slab" w:hAnsi="Adagio_Slab"/>
          <w:b/>
          <w:bCs/>
          <w:sz w:val="20"/>
          <w:szCs w:val="20"/>
        </w:rPr>
        <w:tab/>
        <w:t>Typ:</w:t>
      </w:r>
      <w:r w:rsidRPr="004A3191">
        <w:rPr>
          <w:rFonts w:ascii="Adagio_Slab" w:hAnsi="Adagio_Slab"/>
          <w:b/>
          <w:bCs/>
          <w:sz w:val="20"/>
          <w:szCs w:val="20"/>
        </w:rPr>
        <w:tab/>
      </w:r>
      <w:r w:rsidRPr="004A3191">
        <w:rPr>
          <w:rFonts w:ascii="Adagio_Slab" w:hAnsi="Adagio_Slab"/>
          <w:b/>
          <w:bCs/>
          <w:sz w:val="20"/>
          <w:szCs w:val="20"/>
        </w:rPr>
        <w:tab/>
      </w:r>
      <w:r w:rsidRPr="004A3191">
        <w:rPr>
          <w:rFonts w:ascii="Adagio_Slab" w:hAnsi="Adagio_Slab"/>
          <w:b/>
          <w:bCs/>
          <w:sz w:val="20"/>
          <w:szCs w:val="20"/>
        </w:rPr>
        <w:tab/>
        <w:t>SSD, zewnętrzny</w:t>
      </w:r>
    </w:p>
    <w:p w14:paraId="26CF8DE9" w14:textId="77777777" w:rsidR="00374453" w:rsidRPr="004A3191" w:rsidRDefault="00374453" w:rsidP="00374453">
      <w:pPr>
        <w:rPr>
          <w:rFonts w:ascii="Adagio_Slab" w:hAnsi="Adagio_Slab"/>
          <w:b/>
          <w:bCs/>
          <w:sz w:val="20"/>
          <w:szCs w:val="20"/>
        </w:rPr>
      </w:pPr>
      <w:r w:rsidRPr="004A3191">
        <w:rPr>
          <w:rFonts w:ascii="Adagio_Slab" w:hAnsi="Adagio_Slab"/>
          <w:b/>
          <w:bCs/>
          <w:sz w:val="20"/>
          <w:szCs w:val="20"/>
        </w:rPr>
        <w:t>•</w:t>
      </w:r>
      <w:r w:rsidRPr="004A3191">
        <w:rPr>
          <w:rFonts w:ascii="Adagio_Slab" w:hAnsi="Adagio_Slab"/>
          <w:b/>
          <w:bCs/>
          <w:sz w:val="20"/>
          <w:szCs w:val="20"/>
        </w:rPr>
        <w:tab/>
        <w:t xml:space="preserve">Interfejs i zasilanie: </w:t>
      </w:r>
      <w:r w:rsidRPr="004A3191">
        <w:rPr>
          <w:rFonts w:ascii="Adagio_Slab" w:hAnsi="Adagio_Slab"/>
          <w:b/>
          <w:bCs/>
          <w:sz w:val="20"/>
          <w:szCs w:val="20"/>
        </w:rPr>
        <w:tab/>
      </w:r>
      <w:r w:rsidRPr="004A3191">
        <w:rPr>
          <w:rFonts w:ascii="Adagio_Slab" w:hAnsi="Adagio_Slab"/>
          <w:b/>
          <w:bCs/>
          <w:sz w:val="20"/>
          <w:szCs w:val="20"/>
        </w:rPr>
        <w:tab/>
        <w:t xml:space="preserve">USB 3.2 gen.2 (10 </w:t>
      </w:r>
      <w:proofErr w:type="spellStart"/>
      <w:r w:rsidRPr="004A3191">
        <w:rPr>
          <w:rFonts w:ascii="Adagio_Slab" w:hAnsi="Adagio_Slab"/>
          <w:b/>
          <w:bCs/>
          <w:sz w:val="20"/>
          <w:szCs w:val="20"/>
        </w:rPr>
        <w:t>Gb</w:t>
      </w:r>
      <w:proofErr w:type="spellEnd"/>
      <w:r w:rsidRPr="004A3191">
        <w:rPr>
          <w:rFonts w:ascii="Adagio_Slab" w:hAnsi="Adagio_Slab"/>
          <w:b/>
          <w:bCs/>
          <w:sz w:val="20"/>
          <w:szCs w:val="20"/>
        </w:rPr>
        <w:t xml:space="preserve">/s) Typ-C, </w:t>
      </w:r>
    </w:p>
    <w:p w14:paraId="0383E343" w14:textId="77777777" w:rsidR="00374453" w:rsidRPr="004A3191" w:rsidRDefault="00374453" w:rsidP="00374453">
      <w:pPr>
        <w:rPr>
          <w:rFonts w:ascii="Adagio_Slab" w:hAnsi="Adagio_Slab"/>
          <w:b/>
          <w:bCs/>
          <w:sz w:val="20"/>
          <w:szCs w:val="20"/>
        </w:rPr>
      </w:pPr>
      <w:r w:rsidRPr="004A3191">
        <w:rPr>
          <w:rFonts w:ascii="Adagio_Slab" w:hAnsi="Adagio_Slab"/>
          <w:b/>
          <w:bCs/>
          <w:sz w:val="20"/>
          <w:szCs w:val="20"/>
        </w:rPr>
        <w:t>w komplecie kable USB-C oraz USB-C -&gt; USB-A</w:t>
      </w:r>
    </w:p>
    <w:p w14:paraId="75B23CFB" w14:textId="77777777" w:rsidR="00374453" w:rsidRPr="004A3191" w:rsidRDefault="00374453" w:rsidP="00374453">
      <w:pPr>
        <w:rPr>
          <w:rFonts w:ascii="Adagio_Slab" w:hAnsi="Adagio_Slab"/>
          <w:b/>
          <w:bCs/>
          <w:sz w:val="20"/>
          <w:szCs w:val="20"/>
        </w:rPr>
      </w:pPr>
      <w:r w:rsidRPr="004A3191">
        <w:rPr>
          <w:rFonts w:ascii="Adagio_Slab" w:hAnsi="Adagio_Slab"/>
          <w:b/>
          <w:bCs/>
          <w:sz w:val="20"/>
          <w:szCs w:val="20"/>
        </w:rPr>
        <w:t>•</w:t>
      </w:r>
      <w:r w:rsidRPr="004A3191">
        <w:rPr>
          <w:rFonts w:ascii="Adagio_Slab" w:hAnsi="Adagio_Slab"/>
          <w:b/>
          <w:bCs/>
          <w:sz w:val="20"/>
          <w:szCs w:val="20"/>
        </w:rPr>
        <w:tab/>
        <w:t xml:space="preserve">Pojemność: </w:t>
      </w:r>
      <w:r w:rsidRPr="004A3191">
        <w:rPr>
          <w:rFonts w:ascii="Adagio_Slab" w:hAnsi="Adagio_Slab"/>
          <w:b/>
          <w:bCs/>
          <w:sz w:val="20"/>
          <w:szCs w:val="20"/>
        </w:rPr>
        <w:tab/>
      </w:r>
      <w:r w:rsidRPr="004A3191">
        <w:rPr>
          <w:rFonts w:ascii="Adagio_Slab" w:hAnsi="Adagio_Slab"/>
          <w:b/>
          <w:bCs/>
          <w:sz w:val="20"/>
          <w:szCs w:val="20"/>
        </w:rPr>
        <w:tab/>
        <w:t>500 GB</w:t>
      </w:r>
    </w:p>
    <w:p w14:paraId="51DA5980" w14:textId="77777777" w:rsidR="00374453" w:rsidRPr="004A3191" w:rsidRDefault="00374453" w:rsidP="00374453">
      <w:pPr>
        <w:rPr>
          <w:rFonts w:ascii="Adagio_Slab" w:hAnsi="Adagio_Slab"/>
          <w:b/>
          <w:bCs/>
          <w:sz w:val="20"/>
          <w:szCs w:val="20"/>
        </w:rPr>
      </w:pPr>
      <w:r w:rsidRPr="004A3191">
        <w:rPr>
          <w:rFonts w:ascii="Adagio_Slab" w:hAnsi="Adagio_Slab"/>
          <w:b/>
          <w:bCs/>
          <w:sz w:val="20"/>
          <w:szCs w:val="20"/>
        </w:rPr>
        <w:t>•</w:t>
      </w:r>
      <w:r w:rsidRPr="004A3191">
        <w:rPr>
          <w:rFonts w:ascii="Adagio_Slab" w:hAnsi="Adagio_Slab"/>
          <w:b/>
          <w:bCs/>
          <w:sz w:val="20"/>
          <w:szCs w:val="20"/>
        </w:rPr>
        <w:tab/>
        <w:t>Prędkość odczytu:</w:t>
      </w:r>
      <w:r w:rsidRPr="004A3191">
        <w:rPr>
          <w:rFonts w:ascii="Adagio_Slab" w:hAnsi="Adagio_Slab"/>
          <w:b/>
          <w:bCs/>
          <w:sz w:val="20"/>
          <w:szCs w:val="20"/>
        </w:rPr>
        <w:tab/>
      </w:r>
      <w:r w:rsidRPr="004A3191">
        <w:rPr>
          <w:rFonts w:ascii="Adagio_Slab" w:hAnsi="Adagio_Slab"/>
          <w:b/>
          <w:bCs/>
          <w:sz w:val="20"/>
          <w:szCs w:val="20"/>
        </w:rPr>
        <w:tab/>
        <w:t>nie mniej niż 1050 MB/s</w:t>
      </w:r>
    </w:p>
    <w:p w14:paraId="40A86821" w14:textId="77777777" w:rsidR="00374453" w:rsidRPr="004A3191" w:rsidRDefault="00374453" w:rsidP="00374453">
      <w:pPr>
        <w:rPr>
          <w:rFonts w:ascii="Adagio_Slab" w:hAnsi="Adagio_Slab"/>
          <w:b/>
          <w:bCs/>
          <w:sz w:val="20"/>
          <w:szCs w:val="20"/>
        </w:rPr>
      </w:pPr>
      <w:r w:rsidRPr="004A3191">
        <w:rPr>
          <w:rFonts w:ascii="Adagio_Slab" w:hAnsi="Adagio_Slab"/>
          <w:b/>
          <w:bCs/>
          <w:sz w:val="20"/>
          <w:szCs w:val="20"/>
        </w:rPr>
        <w:t>•</w:t>
      </w:r>
      <w:r w:rsidRPr="004A3191">
        <w:rPr>
          <w:rFonts w:ascii="Adagio_Slab" w:hAnsi="Adagio_Slab"/>
          <w:b/>
          <w:bCs/>
          <w:sz w:val="20"/>
          <w:szCs w:val="20"/>
        </w:rPr>
        <w:tab/>
        <w:t xml:space="preserve">Prędkość zapisu </w:t>
      </w:r>
      <w:r w:rsidRPr="004A3191">
        <w:rPr>
          <w:rFonts w:ascii="Adagio_Slab" w:hAnsi="Adagio_Slab"/>
          <w:b/>
          <w:bCs/>
          <w:sz w:val="20"/>
          <w:szCs w:val="20"/>
        </w:rPr>
        <w:tab/>
      </w:r>
      <w:r w:rsidRPr="004A3191">
        <w:rPr>
          <w:rFonts w:ascii="Adagio_Slab" w:hAnsi="Adagio_Slab"/>
          <w:b/>
          <w:bCs/>
          <w:sz w:val="20"/>
          <w:szCs w:val="20"/>
        </w:rPr>
        <w:tab/>
        <w:t>nie mniej niż 1000 MB/s</w:t>
      </w:r>
    </w:p>
    <w:p w14:paraId="17AF91A8" w14:textId="77777777" w:rsidR="00374453" w:rsidRPr="004A3191" w:rsidRDefault="00374453" w:rsidP="00374453">
      <w:pPr>
        <w:rPr>
          <w:rFonts w:ascii="Adagio_Slab" w:hAnsi="Adagio_Slab"/>
          <w:b/>
          <w:bCs/>
          <w:sz w:val="20"/>
          <w:szCs w:val="20"/>
        </w:rPr>
      </w:pPr>
      <w:r w:rsidRPr="004A3191">
        <w:rPr>
          <w:rFonts w:ascii="Adagio_Slab" w:hAnsi="Adagio_Slab"/>
          <w:b/>
          <w:bCs/>
          <w:sz w:val="20"/>
          <w:szCs w:val="20"/>
        </w:rPr>
        <w:t>•</w:t>
      </w:r>
      <w:r w:rsidRPr="004A3191">
        <w:rPr>
          <w:rFonts w:ascii="Adagio_Slab" w:hAnsi="Adagio_Slab"/>
          <w:b/>
          <w:bCs/>
          <w:sz w:val="20"/>
          <w:szCs w:val="20"/>
        </w:rPr>
        <w:tab/>
        <w:t>Dodatkowe funkcje</w:t>
      </w:r>
      <w:r w:rsidRPr="004A3191">
        <w:rPr>
          <w:rFonts w:ascii="Adagio_Slab" w:hAnsi="Adagio_Slab"/>
          <w:b/>
          <w:bCs/>
          <w:sz w:val="20"/>
          <w:szCs w:val="20"/>
        </w:rPr>
        <w:tab/>
      </w:r>
      <w:r w:rsidRPr="004A3191">
        <w:rPr>
          <w:rFonts w:ascii="Adagio_Slab" w:hAnsi="Adagio_Slab"/>
          <w:b/>
          <w:bCs/>
          <w:sz w:val="20"/>
          <w:szCs w:val="20"/>
        </w:rPr>
        <w:tab/>
        <w:t>256-bitowe szyfrowanie danych w standardzie AES (sprzętowe)</w:t>
      </w:r>
    </w:p>
    <w:p w14:paraId="4573A170" w14:textId="77777777" w:rsidR="00374453" w:rsidRPr="004A3191" w:rsidRDefault="00374453" w:rsidP="00374453">
      <w:pPr>
        <w:rPr>
          <w:rFonts w:ascii="Adagio_Slab" w:hAnsi="Adagio_Slab"/>
          <w:b/>
          <w:bCs/>
          <w:sz w:val="20"/>
          <w:szCs w:val="20"/>
        </w:rPr>
      </w:pPr>
      <w:r w:rsidRPr="004A3191">
        <w:rPr>
          <w:rFonts w:ascii="Adagio_Slab" w:hAnsi="Adagio_Slab"/>
          <w:b/>
          <w:bCs/>
          <w:sz w:val="20"/>
          <w:szCs w:val="20"/>
        </w:rPr>
        <w:t>Wspierany protokół UASP</w:t>
      </w:r>
    </w:p>
    <w:p w14:paraId="00052380" w14:textId="77777777" w:rsidR="00374453" w:rsidRPr="004A3191" w:rsidRDefault="00374453" w:rsidP="00374453">
      <w:pPr>
        <w:rPr>
          <w:rFonts w:ascii="Adagio_Slab" w:hAnsi="Adagio_Slab"/>
          <w:b/>
          <w:bCs/>
          <w:sz w:val="20"/>
          <w:szCs w:val="20"/>
        </w:rPr>
      </w:pPr>
      <w:r w:rsidRPr="004A3191">
        <w:rPr>
          <w:rFonts w:ascii="Adagio_Slab" w:hAnsi="Adagio_Slab"/>
          <w:b/>
          <w:bCs/>
          <w:sz w:val="20"/>
          <w:szCs w:val="20"/>
        </w:rPr>
        <w:t>Kompatybilność z Windows i Mac OS</w:t>
      </w:r>
    </w:p>
    <w:p w14:paraId="602FA8DC" w14:textId="77777777" w:rsidR="00374453" w:rsidRPr="004A3191" w:rsidRDefault="00374453" w:rsidP="00374453">
      <w:pPr>
        <w:rPr>
          <w:rFonts w:ascii="Adagio_Slab" w:hAnsi="Adagio_Slab"/>
          <w:b/>
          <w:bCs/>
          <w:sz w:val="20"/>
          <w:szCs w:val="20"/>
        </w:rPr>
      </w:pPr>
      <w:r w:rsidRPr="004A3191">
        <w:rPr>
          <w:rFonts w:ascii="Adagio_Slab" w:hAnsi="Adagio_Slab"/>
          <w:b/>
          <w:bCs/>
          <w:sz w:val="20"/>
          <w:szCs w:val="20"/>
        </w:rPr>
        <w:t>Aluminiowa obudowa</w:t>
      </w:r>
    </w:p>
    <w:p w14:paraId="1F6DE514" w14:textId="77777777" w:rsidR="00374453" w:rsidRPr="004A3191" w:rsidRDefault="00374453" w:rsidP="00374453">
      <w:pPr>
        <w:rPr>
          <w:rFonts w:ascii="Adagio_Slab" w:hAnsi="Adagio_Slab"/>
          <w:b/>
          <w:bCs/>
          <w:sz w:val="20"/>
          <w:szCs w:val="20"/>
        </w:rPr>
      </w:pPr>
      <w:r w:rsidRPr="004A3191">
        <w:rPr>
          <w:rFonts w:ascii="Adagio_Slab" w:hAnsi="Adagio_Slab"/>
          <w:b/>
          <w:bCs/>
          <w:sz w:val="20"/>
          <w:szCs w:val="20"/>
        </w:rPr>
        <w:t>•</w:t>
      </w:r>
      <w:r w:rsidRPr="004A3191">
        <w:rPr>
          <w:rFonts w:ascii="Adagio_Slab" w:hAnsi="Adagio_Slab"/>
          <w:b/>
          <w:bCs/>
          <w:sz w:val="20"/>
          <w:szCs w:val="20"/>
        </w:rPr>
        <w:tab/>
        <w:t>Kolor</w:t>
      </w:r>
      <w:r w:rsidRPr="004A3191">
        <w:rPr>
          <w:rFonts w:ascii="Adagio_Slab" w:hAnsi="Adagio_Slab"/>
          <w:b/>
          <w:bCs/>
          <w:sz w:val="20"/>
          <w:szCs w:val="20"/>
        </w:rPr>
        <w:tab/>
      </w:r>
      <w:r w:rsidRPr="004A3191">
        <w:rPr>
          <w:rFonts w:ascii="Adagio_Slab" w:hAnsi="Adagio_Slab"/>
          <w:b/>
          <w:bCs/>
          <w:sz w:val="20"/>
          <w:szCs w:val="20"/>
        </w:rPr>
        <w:tab/>
      </w:r>
      <w:r w:rsidRPr="004A3191">
        <w:rPr>
          <w:rFonts w:ascii="Adagio_Slab" w:hAnsi="Adagio_Slab"/>
          <w:b/>
          <w:bCs/>
          <w:sz w:val="20"/>
          <w:szCs w:val="20"/>
        </w:rPr>
        <w:tab/>
        <w:t>czarny</w:t>
      </w:r>
    </w:p>
    <w:p w14:paraId="55F9F9D8" w14:textId="77777777" w:rsidR="00374453" w:rsidRPr="004A3191" w:rsidRDefault="00374453" w:rsidP="00374453">
      <w:pPr>
        <w:rPr>
          <w:rFonts w:ascii="Adagio_Slab" w:hAnsi="Adagio_Slab"/>
          <w:b/>
          <w:bCs/>
          <w:sz w:val="20"/>
          <w:szCs w:val="20"/>
        </w:rPr>
      </w:pPr>
      <w:r w:rsidRPr="004A3191">
        <w:rPr>
          <w:rFonts w:ascii="Adagio_Slab" w:hAnsi="Adagio_Slab"/>
          <w:b/>
          <w:bCs/>
          <w:sz w:val="20"/>
          <w:szCs w:val="20"/>
        </w:rPr>
        <w:t>•</w:t>
      </w:r>
      <w:r w:rsidRPr="004A3191">
        <w:rPr>
          <w:rFonts w:ascii="Adagio_Slab" w:hAnsi="Adagio_Slab"/>
          <w:b/>
          <w:bCs/>
          <w:sz w:val="20"/>
          <w:szCs w:val="20"/>
        </w:rPr>
        <w:tab/>
        <w:t xml:space="preserve">Gwarancja: </w:t>
      </w:r>
      <w:r w:rsidRPr="004A3191">
        <w:rPr>
          <w:rFonts w:ascii="Adagio_Slab" w:hAnsi="Adagio_Slab"/>
          <w:b/>
          <w:bCs/>
          <w:sz w:val="20"/>
          <w:szCs w:val="20"/>
        </w:rPr>
        <w:tab/>
      </w:r>
      <w:r w:rsidRPr="004A3191">
        <w:rPr>
          <w:rFonts w:ascii="Adagio_Slab" w:hAnsi="Adagio_Slab"/>
          <w:b/>
          <w:bCs/>
          <w:sz w:val="20"/>
          <w:szCs w:val="20"/>
        </w:rPr>
        <w:tab/>
        <w:t>min. 3 lata</w:t>
      </w:r>
    </w:p>
    <w:p w14:paraId="3256043D" w14:textId="71F2BB8B" w:rsidR="003770C9" w:rsidRPr="004A3191" w:rsidRDefault="003770C9" w:rsidP="008818FD">
      <w:pPr>
        <w:rPr>
          <w:rFonts w:ascii="Adagio_Slab" w:hAnsi="Adagio_Slab"/>
          <w:sz w:val="20"/>
          <w:szCs w:val="20"/>
        </w:rPr>
      </w:pPr>
    </w:p>
    <w:p w14:paraId="28ED656A" w14:textId="77777777" w:rsidR="003770C9" w:rsidRPr="004A3191" w:rsidRDefault="003770C9" w:rsidP="003770C9">
      <w:pPr>
        <w:pStyle w:val="Zwykytekst"/>
        <w:keepNext/>
        <w:rPr>
          <w:rFonts w:ascii="Adagio_Slab" w:hAnsi="Adagio_Slab" w:cs="Arial"/>
        </w:rPr>
      </w:pPr>
    </w:p>
    <w:p w14:paraId="3ACD4717" w14:textId="36585166" w:rsidR="00FA5F16" w:rsidRPr="004A3191" w:rsidRDefault="00FA5F16" w:rsidP="00FA5F16">
      <w:pPr>
        <w:rPr>
          <w:rFonts w:ascii="Adagio_Slab" w:hAnsi="Adagio_Slab" w:cs="Arial"/>
          <w:bCs/>
          <w:kern w:val="36"/>
          <w:sz w:val="20"/>
          <w:szCs w:val="20"/>
        </w:rPr>
      </w:pPr>
    </w:p>
    <w:p w14:paraId="3F948596" w14:textId="2E7D3402" w:rsidR="00FA5F16" w:rsidRPr="004A3191" w:rsidRDefault="00FA5F16" w:rsidP="00FA5F16">
      <w:pPr>
        <w:pStyle w:val="Zwykytekst3"/>
        <w:spacing w:before="120"/>
        <w:rPr>
          <w:rFonts w:ascii="Adagio_Slab" w:hAnsi="Adagio_Slab" w:cs="Arial"/>
          <w:b/>
          <w:color w:val="FF0000"/>
        </w:rPr>
      </w:pPr>
      <w:r w:rsidRPr="004A3191">
        <w:rPr>
          <w:rFonts w:ascii="Adagio_Slab" w:hAnsi="Adagio_Slab" w:cs="Arial"/>
          <w:b/>
          <w:color w:val="FF0000"/>
        </w:rPr>
        <w:t xml:space="preserve">Część 4 </w:t>
      </w:r>
    </w:p>
    <w:p w14:paraId="1440F5BD" w14:textId="1B20124E" w:rsidR="00374453" w:rsidRPr="004A3191" w:rsidRDefault="00374453" w:rsidP="00FA5F16">
      <w:pPr>
        <w:pStyle w:val="Zwykytekst3"/>
        <w:spacing w:before="120"/>
        <w:rPr>
          <w:rFonts w:ascii="Adagio_Slab" w:hAnsi="Adagio_Slab" w:cs="Arial"/>
          <w:b/>
          <w:color w:val="FF0000"/>
        </w:rPr>
      </w:pPr>
    </w:p>
    <w:p w14:paraId="38946F14" w14:textId="77777777" w:rsidR="00374453" w:rsidRPr="00374453" w:rsidRDefault="00374453" w:rsidP="00374453">
      <w:pPr>
        <w:spacing w:after="160" w:line="259" w:lineRule="auto"/>
        <w:rPr>
          <w:rFonts w:ascii="Adagio_Slab" w:eastAsiaTheme="minorHAnsi" w:hAnsi="Adagio_Slab" w:cstheme="minorBidi"/>
          <w:sz w:val="20"/>
          <w:szCs w:val="20"/>
          <w:lang w:eastAsia="en-US"/>
        </w:rPr>
      </w:pPr>
      <w:r w:rsidRPr="00374453">
        <w:rPr>
          <w:rFonts w:ascii="Adagio_Slab" w:eastAsiaTheme="minorHAnsi" w:hAnsi="Adagio_Slab" w:cstheme="minorBidi"/>
          <w:sz w:val="20"/>
          <w:szCs w:val="20"/>
          <w:lang w:eastAsia="en-US"/>
        </w:rPr>
        <w:t>Komputer przenośny (2 sztuki)</w:t>
      </w:r>
    </w:p>
    <w:tbl>
      <w:tblPr>
        <w:tblStyle w:val="Tabela-Siatka6"/>
        <w:tblW w:w="0" w:type="auto"/>
        <w:tblLook w:val="04A0" w:firstRow="1" w:lastRow="0" w:firstColumn="1" w:lastColumn="0" w:noHBand="0" w:noVBand="1"/>
      </w:tblPr>
      <w:tblGrid>
        <w:gridCol w:w="4530"/>
        <w:gridCol w:w="4530"/>
      </w:tblGrid>
      <w:tr w:rsidR="00374453" w:rsidRPr="00374453" w14:paraId="38616674" w14:textId="77777777" w:rsidTr="008F3D1C">
        <w:tc>
          <w:tcPr>
            <w:tcW w:w="4531" w:type="dxa"/>
          </w:tcPr>
          <w:p w14:paraId="3176169A" w14:textId="77777777" w:rsidR="00374453" w:rsidRPr="00374453" w:rsidRDefault="00374453" w:rsidP="00374453">
            <w:pPr>
              <w:rPr>
                <w:rFonts w:ascii="Adagio_Slab" w:eastAsiaTheme="minorHAnsi" w:hAnsi="Adagio_Slab"/>
                <w:b/>
                <w:bCs/>
                <w:sz w:val="20"/>
                <w:szCs w:val="20"/>
              </w:rPr>
            </w:pPr>
            <w:proofErr w:type="spellStart"/>
            <w:r w:rsidRPr="00374453">
              <w:rPr>
                <w:rFonts w:ascii="Adagio_Slab" w:eastAsiaTheme="minorHAnsi" w:hAnsi="Adagio_Slab"/>
                <w:b/>
                <w:bCs/>
                <w:sz w:val="20"/>
                <w:szCs w:val="20"/>
              </w:rPr>
              <w:t>Przekątna</w:t>
            </w:r>
            <w:proofErr w:type="spellEnd"/>
            <w:r w:rsidRPr="00374453">
              <w:rPr>
                <w:rFonts w:ascii="Adagio_Slab" w:eastAsiaTheme="minorHAnsi" w:hAnsi="Adagio_Slab"/>
                <w:b/>
                <w:bCs/>
                <w:sz w:val="20"/>
                <w:szCs w:val="20"/>
              </w:rPr>
              <w:t xml:space="preserve"> </w:t>
            </w:r>
            <w:proofErr w:type="spellStart"/>
            <w:r w:rsidRPr="00374453">
              <w:rPr>
                <w:rFonts w:ascii="Adagio_Slab" w:eastAsiaTheme="minorHAnsi" w:hAnsi="Adagio_Slab"/>
                <w:b/>
                <w:bCs/>
                <w:sz w:val="20"/>
                <w:szCs w:val="20"/>
              </w:rPr>
              <w:t>ekranu</w:t>
            </w:r>
            <w:proofErr w:type="spellEnd"/>
          </w:p>
        </w:tc>
        <w:tc>
          <w:tcPr>
            <w:tcW w:w="4531" w:type="dxa"/>
          </w:tcPr>
          <w:p w14:paraId="1A4DDE99" w14:textId="77777777" w:rsidR="00374453" w:rsidRPr="00374453" w:rsidRDefault="00374453" w:rsidP="00374453">
            <w:pPr>
              <w:rPr>
                <w:rFonts w:ascii="Adagio_Slab" w:eastAsiaTheme="minorHAnsi" w:hAnsi="Adagio_Slab"/>
                <w:sz w:val="20"/>
                <w:szCs w:val="20"/>
              </w:rPr>
            </w:pPr>
            <w:r w:rsidRPr="00374453">
              <w:rPr>
                <w:rFonts w:ascii="Adagio_Slab" w:eastAsiaTheme="minorHAnsi" w:hAnsi="Adagio_Slab"/>
                <w:sz w:val="20"/>
                <w:szCs w:val="20"/>
              </w:rPr>
              <w:t xml:space="preserve">14 </w:t>
            </w:r>
            <w:proofErr w:type="spellStart"/>
            <w:r w:rsidRPr="00374453">
              <w:rPr>
                <w:rFonts w:ascii="Adagio_Slab" w:eastAsiaTheme="minorHAnsi" w:hAnsi="Adagio_Slab"/>
                <w:sz w:val="20"/>
                <w:szCs w:val="20"/>
              </w:rPr>
              <w:t>cali</w:t>
            </w:r>
            <w:proofErr w:type="spellEnd"/>
          </w:p>
        </w:tc>
      </w:tr>
      <w:tr w:rsidR="00374453" w:rsidRPr="00374453" w14:paraId="1ADB9BDB" w14:textId="77777777" w:rsidTr="008F3D1C">
        <w:tc>
          <w:tcPr>
            <w:tcW w:w="4531" w:type="dxa"/>
          </w:tcPr>
          <w:p w14:paraId="0BA445F0" w14:textId="77777777" w:rsidR="00374453" w:rsidRPr="00374453" w:rsidRDefault="00374453" w:rsidP="00374453">
            <w:pPr>
              <w:rPr>
                <w:rFonts w:ascii="Adagio_Slab" w:eastAsiaTheme="minorHAnsi" w:hAnsi="Adagio_Slab"/>
                <w:b/>
                <w:bCs/>
                <w:sz w:val="20"/>
                <w:szCs w:val="20"/>
              </w:rPr>
            </w:pPr>
            <w:proofErr w:type="spellStart"/>
            <w:r w:rsidRPr="00374453">
              <w:rPr>
                <w:rFonts w:ascii="Adagio_Slab" w:eastAsiaTheme="minorHAnsi" w:hAnsi="Adagio_Slab"/>
                <w:b/>
                <w:bCs/>
                <w:sz w:val="20"/>
                <w:szCs w:val="20"/>
              </w:rPr>
              <w:t>Rozdzielczość</w:t>
            </w:r>
            <w:proofErr w:type="spellEnd"/>
            <w:r w:rsidRPr="00374453">
              <w:rPr>
                <w:rFonts w:ascii="Adagio_Slab" w:eastAsiaTheme="minorHAnsi" w:hAnsi="Adagio_Slab"/>
                <w:b/>
                <w:bCs/>
                <w:sz w:val="20"/>
                <w:szCs w:val="20"/>
              </w:rPr>
              <w:t xml:space="preserve"> </w:t>
            </w:r>
          </w:p>
        </w:tc>
        <w:tc>
          <w:tcPr>
            <w:tcW w:w="4531" w:type="dxa"/>
          </w:tcPr>
          <w:p w14:paraId="381BBAD7" w14:textId="77777777" w:rsidR="00374453" w:rsidRPr="00374453" w:rsidRDefault="00374453" w:rsidP="00374453">
            <w:pPr>
              <w:rPr>
                <w:rFonts w:ascii="Adagio_Slab" w:eastAsiaTheme="minorHAnsi" w:hAnsi="Adagio_Slab"/>
                <w:sz w:val="20"/>
                <w:szCs w:val="20"/>
              </w:rPr>
            </w:pPr>
            <w:r w:rsidRPr="00374453">
              <w:rPr>
                <w:rFonts w:ascii="Adagio_Slab" w:eastAsiaTheme="minorHAnsi" w:hAnsi="Adagio_Slab"/>
                <w:sz w:val="20"/>
                <w:szCs w:val="20"/>
              </w:rPr>
              <w:t xml:space="preserve">Co </w:t>
            </w:r>
            <w:proofErr w:type="spellStart"/>
            <w:r w:rsidRPr="00374453">
              <w:rPr>
                <w:rFonts w:ascii="Adagio_Slab" w:eastAsiaTheme="minorHAnsi" w:hAnsi="Adagio_Slab"/>
                <w:sz w:val="20"/>
                <w:szCs w:val="20"/>
              </w:rPr>
              <w:t>najmniej</w:t>
            </w:r>
            <w:proofErr w:type="spellEnd"/>
            <w:r w:rsidRPr="00374453">
              <w:rPr>
                <w:rFonts w:ascii="Adagio_Slab" w:eastAsiaTheme="minorHAnsi" w:hAnsi="Adagio_Slab"/>
                <w:sz w:val="20"/>
                <w:szCs w:val="20"/>
              </w:rPr>
              <w:t xml:space="preserve"> 2880 x 1800</w:t>
            </w:r>
          </w:p>
        </w:tc>
      </w:tr>
      <w:tr w:rsidR="00374453" w:rsidRPr="00374453" w14:paraId="08D0A982" w14:textId="77777777" w:rsidTr="008F3D1C">
        <w:tc>
          <w:tcPr>
            <w:tcW w:w="4531" w:type="dxa"/>
          </w:tcPr>
          <w:p w14:paraId="75F6DA8D" w14:textId="77777777" w:rsidR="00374453" w:rsidRPr="00374453" w:rsidRDefault="00374453" w:rsidP="00374453">
            <w:pPr>
              <w:rPr>
                <w:rFonts w:ascii="Adagio_Slab" w:eastAsiaTheme="minorHAnsi" w:hAnsi="Adagio_Slab"/>
                <w:b/>
                <w:bCs/>
                <w:sz w:val="20"/>
                <w:szCs w:val="20"/>
              </w:rPr>
            </w:pPr>
            <w:proofErr w:type="spellStart"/>
            <w:r w:rsidRPr="00374453">
              <w:rPr>
                <w:rFonts w:ascii="Adagio_Slab" w:eastAsiaTheme="minorHAnsi" w:hAnsi="Adagio_Slab"/>
                <w:b/>
                <w:bCs/>
                <w:sz w:val="20"/>
                <w:szCs w:val="20"/>
              </w:rPr>
              <w:t>Jasność</w:t>
            </w:r>
            <w:proofErr w:type="spellEnd"/>
            <w:r w:rsidRPr="00374453">
              <w:rPr>
                <w:rFonts w:ascii="Adagio_Slab" w:eastAsiaTheme="minorHAnsi" w:hAnsi="Adagio_Slab"/>
                <w:b/>
                <w:bCs/>
                <w:sz w:val="20"/>
                <w:szCs w:val="20"/>
              </w:rPr>
              <w:t xml:space="preserve"> </w:t>
            </w:r>
            <w:proofErr w:type="spellStart"/>
            <w:r w:rsidRPr="00374453">
              <w:rPr>
                <w:rFonts w:ascii="Adagio_Slab" w:eastAsiaTheme="minorHAnsi" w:hAnsi="Adagio_Slab"/>
                <w:b/>
                <w:bCs/>
                <w:sz w:val="20"/>
                <w:szCs w:val="20"/>
              </w:rPr>
              <w:t>matrycy</w:t>
            </w:r>
            <w:proofErr w:type="spellEnd"/>
          </w:p>
        </w:tc>
        <w:tc>
          <w:tcPr>
            <w:tcW w:w="4531" w:type="dxa"/>
          </w:tcPr>
          <w:p w14:paraId="1A2B43B1" w14:textId="77777777" w:rsidR="00374453" w:rsidRPr="00374453" w:rsidRDefault="00374453" w:rsidP="00374453">
            <w:pPr>
              <w:rPr>
                <w:rFonts w:ascii="Adagio_Slab" w:eastAsiaTheme="minorHAnsi" w:hAnsi="Adagio_Slab"/>
                <w:sz w:val="20"/>
                <w:szCs w:val="20"/>
              </w:rPr>
            </w:pPr>
            <w:r w:rsidRPr="00374453">
              <w:rPr>
                <w:rFonts w:ascii="Adagio_Slab" w:eastAsiaTheme="minorHAnsi" w:hAnsi="Adagio_Slab"/>
                <w:sz w:val="20"/>
                <w:szCs w:val="20"/>
              </w:rPr>
              <w:t xml:space="preserve">Co </w:t>
            </w:r>
            <w:proofErr w:type="spellStart"/>
            <w:r w:rsidRPr="00374453">
              <w:rPr>
                <w:rFonts w:ascii="Adagio_Slab" w:eastAsiaTheme="minorHAnsi" w:hAnsi="Adagio_Slab"/>
                <w:sz w:val="20"/>
                <w:szCs w:val="20"/>
              </w:rPr>
              <w:t>najmniej</w:t>
            </w:r>
            <w:proofErr w:type="spellEnd"/>
            <w:r w:rsidRPr="00374453">
              <w:rPr>
                <w:rFonts w:ascii="Adagio_Slab" w:eastAsiaTheme="minorHAnsi" w:hAnsi="Adagio_Slab"/>
                <w:sz w:val="20"/>
                <w:szCs w:val="20"/>
              </w:rPr>
              <w:t xml:space="preserve"> 400 cd/m</w:t>
            </w:r>
            <w:r w:rsidRPr="00374453">
              <w:rPr>
                <w:rFonts w:ascii="Calibri" w:eastAsiaTheme="minorHAnsi" w:hAnsi="Calibri" w:cs="Calibri"/>
                <w:sz w:val="20"/>
                <w:szCs w:val="20"/>
              </w:rPr>
              <w:t>²</w:t>
            </w:r>
          </w:p>
        </w:tc>
      </w:tr>
      <w:tr w:rsidR="00374453" w:rsidRPr="00374453" w14:paraId="5BBFEA66" w14:textId="77777777" w:rsidTr="008F3D1C">
        <w:tc>
          <w:tcPr>
            <w:tcW w:w="4531" w:type="dxa"/>
          </w:tcPr>
          <w:p w14:paraId="48038949" w14:textId="77777777" w:rsidR="00374453" w:rsidRPr="00374453" w:rsidRDefault="00374453" w:rsidP="00374453">
            <w:pPr>
              <w:rPr>
                <w:rFonts w:ascii="Adagio_Slab" w:eastAsiaTheme="minorHAnsi" w:hAnsi="Adagio_Slab"/>
                <w:b/>
                <w:bCs/>
                <w:sz w:val="20"/>
                <w:szCs w:val="20"/>
              </w:rPr>
            </w:pPr>
            <w:proofErr w:type="spellStart"/>
            <w:r w:rsidRPr="00374453">
              <w:rPr>
                <w:rFonts w:ascii="Adagio_Slab" w:eastAsiaTheme="minorHAnsi" w:hAnsi="Adagio_Slab"/>
                <w:b/>
                <w:bCs/>
                <w:sz w:val="20"/>
                <w:szCs w:val="20"/>
              </w:rPr>
              <w:t>Liczba</w:t>
            </w:r>
            <w:proofErr w:type="spellEnd"/>
            <w:r w:rsidRPr="00374453">
              <w:rPr>
                <w:rFonts w:ascii="Adagio_Slab" w:eastAsiaTheme="minorHAnsi" w:hAnsi="Adagio_Slab"/>
                <w:b/>
                <w:bCs/>
                <w:sz w:val="20"/>
                <w:szCs w:val="20"/>
              </w:rPr>
              <w:t xml:space="preserve"> </w:t>
            </w:r>
            <w:proofErr w:type="spellStart"/>
            <w:r w:rsidRPr="00374453">
              <w:rPr>
                <w:rFonts w:ascii="Adagio_Slab" w:eastAsiaTheme="minorHAnsi" w:hAnsi="Adagio_Slab"/>
                <w:b/>
                <w:bCs/>
                <w:sz w:val="20"/>
                <w:szCs w:val="20"/>
              </w:rPr>
              <w:t>rdzeni</w:t>
            </w:r>
            <w:proofErr w:type="spellEnd"/>
            <w:r w:rsidRPr="00374453">
              <w:rPr>
                <w:rFonts w:ascii="Adagio_Slab" w:eastAsiaTheme="minorHAnsi" w:hAnsi="Adagio_Slab"/>
                <w:b/>
                <w:bCs/>
                <w:sz w:val="20"/>
                <w:szCs w:val="20"/>
              </w:rPr>
              <w:t>/</w:t>
            </w:r>
            <w:proofErr w:type="spellStart"/>
            <w:r w:rsidRPr="00374453">
              <w:rPr>
                <w:rFonts w:ascii="Adagio_Slab" w:eastAsiaTheme="minorHAnsi" w:hAnsi="Adagio_Slab"/>
                <w:b/>
                <w:bCs/>
                <w:sz w:val="20"/>
                <w:szCs w:val="20"/>
              </w:rPr>
              <w:t>wątków</w:t>
            </w:r>
            <w:proofErr w:type="spellEnd"/>
            <w:r w:rsidRPr="00374453">
              <w:rPr>
                <w:rFonts w:ascii="Adagio_Slab" w:eastAsiaTheme="minorHAnsi" w:hAnsi="Adagio_Slab"/>
                <w:b/>
                <w:bCs/>
                <w:sz w:val="20"/>
                <w:szCs w:val="20"/>
              </w:rPr>
              <w:t xml:space="preserve"> </w:t>
            </w:r>
            <w:proofErr w:type="spellStart"/>
            <w:r w:rsidRPr="00374453">
              <w:rPr>
                <w:rFonts w:ascii="Adagio_Slab" w:eastAsiaTheme="minorHAnsi" w:hAnsi="Adagio_Slab"/>
                <w:b/>
                <w:bCs/>
                <w:sz w:val="20"/>
                <w:szCs w:val="20"/>
              </w:rPr>
              <w:t>procesora</w:t>
            </w:r>
            <w:proofErr w:type="spellEnd"/>
          </w:p>
        </w:tc>
        <w:tc>
          <w:tcPr>
            <w:tcW w:w="4531" w:type="dxa"/>
          </w:tcPr>
          <w:p w14:paraId="4AB6A40A" w14:textId="77777777" w:rsidR="00374453" w:rsidRPr="00374453" w:rsidRDefault="00374453" w:rsidP="00374453">
            <w:pPr>
              <w:rPr>
                <w:rFonts w:ascii="Adagio_Slab" w:eastAsiaTheme="minorHAnsi" w:hAnsi="Adagio_Slab"/>
                <w:sz w:val="20"/>
                <w:szCs w:val="20"/>
              </w:rPr>
            </w:pPr>
            <w:r w:rsidRPr="00374453">
              <w:rPr>
                <w:rFonts w:ascii="Adagio_Slab" w:eastAsiaTheme="minorHAnsi" w:hAnsi="Adagio_Slab"/>
                <w:sz w:val="20"/>
                <w:szCs w:val="20"/>
              </w:rPr>
              <w:t xml:space="preserve">Co </w:t>
            </w:r>
            <w:proofErr w:type="spellStart"/>
            <w:r w:rsidRPr="00374453">
              <w:rPr>
                <w:rFonts w:ascii="Adagio_Slab" w:eastAsiaTheme="minorHAnsi" w:hAnsi="Adagio_Slab"/>
                <w:sz w:val="20"/>
                <w:szCs w:val="20"/>
              </w:rPr>
              <w:t>najmniej</w:t>
            </w:r>
            <w:proofErr w:type="spellEnd"/>
            <w:r w:rsidRPr="00374453">
              <w:rPr>
                <w:rFonts w:ascii="Adagio_Slab" w:eastAsiaTheme="minorHAnsi" w:hAnsi="Adagio_Slab"/>
                <w:sz w:val="20"/>
                <w:szCs w:val="20"/>
              </w:rPr>
              <w:t xml:space="preserve"> 4 </w:t>
            </w:r>
            <w:proofErr w:type="spellStart"/>
            <w:r w:rsidRPr="00374453">
              <w:rPr>
                <w:rFonts w:ascii="Adagio_Slab" w:eastAsiaTheme="minorHAnsi" w:hAnsi="Adagio_Slab"/>
                <w:sz w:val="20"/>
                <w:szCs w:val="20"/>
              </w:rPr>
              <w:t>rdzenie</w:t>
            </w:r>
            <w:proofErr w:type="spellEnd"/>
            <w:r w:rsidRPr="00374453">
              <w:rPr>
                <w:rFonts w:ascii="Adagio_Slab" w:eastAsiaTheme="minorHAnsi" w:hAnsi="Adagio_Slab"/>
                <w:sz w:val="20"/>
                <w:szCs w:val="20"/>
              </w:rPr>
              <w:t xml:space="preserve">/8 </w:t>
            </w:r>
            <w:proofErr w:type="spellStart"/>
            <w:r w:rsidRPr="00374453">
              <w:rPr>
                <w:rFonts w:ascii="Adagio_Slab" w:eastAsiaTheme="minorHAnsi" w:hAnsi="Adagio_Slab"/>
                <w:sz w:val="20"/>
                <w:szCs w:val="20"/>
              </w:rPr>
              <w:t>wątków</w:t>
            </w:r>
            <w:proofErr w:type="spellEnd"/>
          </w:p>
        </w:tc>
      </w:tr>
      <w:tr w:rsidR="00374453" w:rsidRPr="00374453" w14:paraId="71F58EA6" w14:textId="77777777" w:rsidTr="008F3D1C">
        <w:tc>
          <w:tcPr>
            <w:tcW w:w="4531" w:type="dxa"/>
          </w:tcPr>
          <w:p w14:paraId="6C9031EE" w14:textId="77777777" w:rsidR="00374453" w:rsidRPr="00374453" w:rsidRDefault="00374453" w:rsidP="00374453">
            <w:pPr>
              <w:rPr>
                <w:rFonts w:ascii="Adagio_Slab" w:eastAsiaTheme="minorHAnsi" w:hAnsi="Adagio_Slab"/>
                <w:b/>
                <w:bCs/>
                <w:sz w:val="20"/>
                <w:szCs w:val="20"/>
              </w:rPr>
            </w:pPr>
            <w:proofErr w:type="spellStart"/>
            <w:r w:rsidRPr="00374453">
              <w:rPr>
                <w:rFonts w:ascii="Adagio_Slab" w:eastAsiaTheme="minorHAnsi" w:hAnsi="Adagio_Slab"/>
                <w:b/>
                <w:bCs/>
                <w:sz w:val="20"/>
                <w:szCs w:val="20"/>
              </w:rPr>
              <w:t>Pamięć</w:t>
            </w:r>
            <w:proofErr w:type="spellEnd"/>
            <w:r w:rsidRPr="00374453">
              <w:rPr>
                <w:rFonts w:ascii="Adagio_Slab" w:eastAsiaTheme="minorHAnsi" w:hAnsi="Adagio_Slab"/>
                <w:b/>
                <w:bCs/>
                <w:sz w:val="20"/>
                <w:szCs w:val="20"/>
              </w:rPr>
              <w:t xml:space="preserve"> cache </w:t>
            </w:r>
            <w:proofErr w:type="spellStart"/>
            <w:r w:rsidRPr="00374453">
              <w:rPr>
                <w:rFonts w:ascii="Adagio_Slab" w:eastAsiaTheme="minorHAnsi" w:hAnsi="Adagio_Slab"/>
                <w:b/>
                <w:bCs/>
                <w:sz w:val="20"/>
                <w:szCs w:val="20"/>
              </w:rPr>
              <w:t>procesora</w:t>
            </w:r>
            <w:proofErr w:type="spellEnd"/>
          </w:p>
        </w:tc>
        <w:tc>
          <w:tcPr>
            <w:tcW w:w="4531" w:type="dxa"/>
          </w:tcPr>
          <w:p w14:paraId="72D8605C" w14:textId="77777777" w:rsidR="00374453" w:rsidRPr="00374453" w:rsidRDefault="00374453" w:rsidP="00374453">
            <w:pPr>
              <w:rPr>
                <w:rFonts w:ascii="Adagio_Slab" w:eastAsiaTheme="minorHAnsi" w:hAnsi="Adagio_Slab"/>
                <w:sz w:val="20"/>
                <w:szCs w:val="20"/>
              </w:rPr>
            </w:pPr>
            <w:r w:rsidRPr="00374453">
              <w:rPr>
                <w:rFonts w:ascii="Adagio_Slab" w:eastAsiaTheme="minorHAnsi" w:hAnsi="Adagio_Slab"/>
                <w:sz w:val="20"/>
                <w:szCs w:val="20"/>
              </w:rPr>
              <w:t xml:space="preserve">Co </w:t>
            </w:r>
            <w:proofErr w:type="spellStart"/>
            <w:r w:rsidRPr="00374453">
              <w:rPr>
                <w:rFonts w:ascii="Adagio_Slab" w:eastAsiaTheme="minorHAnsi" w:hAnsi="Adagio_Slab"/>
                <w:sz w:val="20"/>
                <w:szCs w:val="20"/>
              </w:rPr>
              <w:t>najmniej</w:t>
            </w:r>
            <w:proofErr w:type="spellEnd"/>
            <w:r w:rsidRPr="00374453">
              <w:rPr>
                <w:rFonts w:ascii="Adagio_Slab" w:eastAsiaTheme="minorHAnsi" w:hAnsi="Adagio_Slab"/>
                <w:sz w:val="20"/>
                <w:szCs w:val="20"/>
              </w:rPr>
              <w:t xml:space="preserve"> 12 MB</w:t>
            </w:r>
          </w:p>
        </w:tc>
      </w:tr>
      <w:tr w:rsidR="00374453" w:rsidRPr="00374453" w14:paraId="16570C92" w14:textId="77777777" w:rsidTr="008F3D1C">
        <w:tc>
          <w:tcPr>
            <w:tcW w:w="4531" w:type="dxa"/>
          </w:tcPr>
          <w:p w14:paraId="746E5F6D" w14:textId="77777777" w:rsidR="00374453" w:rsidRPr="00374453" w:rsidRDefault="00374453" w:rsidP="00374453">
            <w:pPr>
              <w:rPr>
                <w:rFonts w:ascii="Adagio_Slab" w:eastAsiaTheme="minorHAnsi" w:hAnsi="Adagio_Slab"/>
                <w:b/>
                <w:bCs/>
                <w:sz w:val="20"/>
                <w:szCs w:val="20"/>
              </w:rPr>
            </w:pPr>
            <w:proofErr w:type="spellStart"/>
            <w:r w:rsidRPr="00374453">
              <w:rPr>
                <w:rFonts w:ascii="Adagio_Slab" w:eastAsiaTheme="minorHAnsi" w:hAnsi="Adagio_Slab"/>
                <w:b/>
                <w:bCs/>
                <w:sz w:val="20"/>
                <w:szCs w:val="20"/>
              </w:rPr>
              <w:t>Ogólna</w:t>
            </w:r>
            <w:proofErr w:type="spellEnd"/>
            <w:r w:rsidRPr="00374453">
              <w:rPr>
                <w:rFonts w:ascii="Adagio_Slab" w:eastAsiaTheme="minorHAnsi" w:hAnsi="Adagio_Slab"/>
                <w:b/>
                <w:bCs/>
                <w:sz w:val="20"/>
                <w:szCs w:val="20"/>
              </w:rPr>
              <w:t xml:space="preserve"> </w:t>
            </w:r>
            <w:proofErr w:type="spellStart"/>
            <w:r w:rsidRPr="00374453">
              <w:rPr>
                <w:rFonts w:ascii="Adagio_Slab" w:eastAsiaTheme="minorHAnsi" w:hAnsi="Adagio_Slab"/>
                <w:b/>
                <w:bCs/>
                <w:sz w:val="20"/>
                <w:szCs w:val="20"/>
              </w:rPr>
              <w:t>wydajność</w:t>
            </w:r>
            <w:proofErr w:type="spellEnd"/>
            <w:r w:rsidRPr="00374453">
              <w:rPr>
                <w:rFonts w:ascii="Adagio_Slab" w:eastAsiaTheme="minorHAnsi" w:hAnsi="Adagio_Slab"/>
                <w:b/>
                <w:bCs/>
                <w:sz w:val="20"/>
                <w:szCs w:val="20"/>
              </w:rPr>
              <w:t xml:space="preserve"> </w:t>
            </w:r>
            <w:proofErr w:type="spellStart"/>
            <w:r w:rsidRPr="00374453">
              <w:rPr>
                <w:rFonts w:ascii="Adagio_Slab" w:eastAsiaTheme="minorHAnsi" w:hAnsi="Adagio_Slab"/>
                <w:b/>
                <w:bCs/>
                <w:sz w:val="20"/>
                <w:szCs w:val="20"/>
              </w:rPr>
              <w:t>procesora</w:t>
            </w:r>
            <w:proofErr w:type="spellEnd"/>
          </w:p>
        </w:tc>
        <w:tc>
          <w:tcPr>
            <w:tcW w:w="4531" w:type="dxa"/>
          </w:tcPr>
          <w:p w14:paraId="494FD2CE" w14:textId="77777777" w:rsidR="00374453" w:rsidRPr="00374453" w:rsidRDefault="00374453" w:rsidP="00374453">
            <w:pPr>
              <w:rPr>
                <w:rFonts w:ascii="Adagio_Slab" w:eastAsiaTheme="minorHAnsi" w:hAnsi="Adagio_Slab"/>
                <w:sz w:val="20"/>
                <w:szCs w:val="20"/>
              </w:rPr>
            </w:pPr>
            <w:r w:rsidRPr="00374453">
              <w:rPr>
                <w:rFonts w:ascii="Adagio_Slab" w:eastAsiaTheme="minorHAnsi" w:hAnsi="Adagio_Slab"/>
                <w:sz w:val="20"/>
                <w:szCs w:val="20"/>
              </w:rPr>
              <w:t xml:space="preserve">Co </w:t>
            </w:r>
            <w:proofErr w:type="spellStart"/>
            <w:r w:rsidRPr="00374453">
              <w:rPr>
                <w:rFonts w:ascii="Adagio_Slab" w:eastAsiaTheme="minorHAnsi" w:hAnsi="Adagio_Slab"/>
                <w:sz w:val="20"/>
                <w:szCs w:val="20"/>
              </w:rPr>
              <w:t>najmniej</w:t>
            </w:r>
            <w:proofErr w:type="spellEnd"/>
            <w:r w:rsidRPr="00374453">
              <w:rPr>
                <w:rFonts w:ascii="Adagio_Slab" w:eastAsiaTheme="minorHAnsi" w:hAnsi="Adagio_Slab"/>
                <w:sz w:val="20"/>
                <w:szCs w:val="20"/>
              </w:rPr>
              <w:t xml:space="preserve"> 11950 </w:t>
            </w:r>
            <w:proofErr w:type="spellStart"/>
            <w:r w:rsidRPr="00374453">
              <w:rPr>
                <w:rFonts w:ascii="Adagio_Slab" w:eastAsiaTheme="minorHAnsi" w:hAnsi="Adagio_Slab"/>
                <w:sz w:val="20"/>
                <w:szCs w:val="20"/>
              </w:rPr>
              <w:t>punktów</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wg</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benchmarku</w:t>
            </w:r>
            <w:proofErr w:type="spellEnd"/>
            <w:r w:rsidRPr="00374453">
              <w:rPr>
                <w:rFonts w:ascii="Adagio_Slab" w:eastAsiaTheme="minorHAnsi" w:hAnsi="Adagio_Slab"/>
                <w:sz w:val="20"/>
                <w:szCs w:val="20"/>
              </w:rPr>
              <w:t xml:space="preserve"> </w:t>
            </w:r>
            <w:r w:rsidRPr="00374453">
              <w:rPr>
                <w:rFonts w:ascii="Adagio_Slab" w:eastAsiaTheme="minorHAnsi" w:hAnsi="Adagio_Slab"/>
                <w:color w:val="FF0000"/>
                <w:sz w:val="20"/>
                <w:szCs w:val="20"/>
              </w:rPr>
              <w:t xml:space="preserve">z  08.09.2022 </w:t>
            </w:r>
            <w:hyperlink r:id="rId12" w:history="1">
              <w:r w:rsidRPr="00374453">
                <w:rPr>
                  <w:rFonts w:ascii="Adagio_Slab" w:eastAsiaTheme="minorHAnsi" w:hAnsi="Adagio_Slab"/>
                  <w:color w:val="0563C1" w:themeColor="hyperlink"/>
                  <w:sz w:val="20"/>
                  <w:szCs w:val="20"/>
                  <w:u w:val="single"/>
                </w:rPr>
                <w:t>https://www.cpubenchmark.net/</w:t>
              </w:r>
            </w:hyperlink>
          </w:p>
        </w:tc>
      </w:tr>
      <w:tr w:rsidR="00374453" w:rsidRPr="00374453" w14:paraId="43E7CBBF" w14:textId="77777777" w:rsidTr="008F3D1C">
        <w:tc>
          <w:tcPr>
            <w:tcW w:w="4531" w:type="dxa"/>
          </w:tcPr>
          <w:p w14:paraId="2489E773" w14:textId="77777777" w:rsidR="00374453" w:rsidRPr="00374453" w:rsidRDefault="00374453" w:rsidP="00374453">
            <w:pPr>
              <w:rPr>
                <w:rFonts w:ascii="Adagio_Slab" w:eastAsiaTheme="minorHAnsi" w:hAnsi="Adagio_Slab"/>
                <w:b/>
                <w:bCs/>
                <w:sz w:val="20"/>
                <w:szCs w:val="20"/>
              </w:rPr>
            </w:pPr>
            <w:proofErr w:type="spellStart"/>
            <w:r w:rsidRPr="00374453">
              <w:rPr>
                <w:rFonts w:ascii="Adagio_Slab" w:eastAsiaTheme="minorHAnsi" w:hAnsi="Adagio_Slab"/>
                <w:b/>
                <w:bCs/>
                <w:sz w:val="20"/>
                <w:szCs w:val="20"/>
              </w:rPr>
              <w:t>Pamięć</w:t>
            </w:r>
            <w:proofErr w:type="spellEnd"/>
            <w:r w:rsidRPr="00374453">
              <w:rPr>
                <w:rFonts w:ascii="Adagio_Slab" w:eastAsiaTheme="minorHAnsi" w:hAnsi="Adagio_Slab"/>
                <w:b/>
                <w:bCs/>
                <w:sz w:val="20"/>
                <w:szCs w:val="20"/>
              </w:rPr>
              <w:t xml:space="preserve"> RAM</w:t>
            </w:r>
          </w:p>
        </w:tc>
        <w:tc>
          <w:tcPr>
            <w:tcW w:w="4531" w:type="dxa"/>
          </w:tcPr>
          <w:p w14:paraId="5980F946" w14:textId="77777777" w:rsidR="00374453" w:rsidRPr="00374453" w:rsidRDefault="00374453" w:rsidP="00374453">
            <w:pPr>
              <w:rPr>
                <w:rFonts w:ascii="Adagio_Slab" w:eastAsiaTheme="minorHAnsi" w:hAnsi="Adagio_Slab"/>
                <w:sz w:val="20"/>
                <w:szCs w:val="20"/>
              </w:rPr>
            </w:pPr>
            <w:r w:rsidRPr="00374453">
              <w:rPr>
                <w:rFonts w:ascii="Adagio_Slab" w:eastAsiaTheme="minorHAnsi" w:hAnsi="Adagio_Slab"/>
                <w:sz w:val="20"/>
                <w:szCs w:val="20"/>
              </w:rPr>
              <w:t xml:space="preserve">Co </w:t>
            </w:r>
            <w:proofErr w:type="spellStart"/>
            <w:r w:rsidRPr="00374453">
              <w:rPr>
                <w:rFonts w:ascii="Adagio_Slab" w:eastAsiaTheme="minorHAnsi" w:hAnsi="Adagio_Slab"/>
                <w:sz w:val="20"/>
                <w:szCs w:val="20"/>
              </w:rPr>
              <w:t>najmniej</w:t>
            </w:r>
            <w:proofErr w:type="spellEnd"/>
            <w:r w:rsidRPr="00374453">
              <w:rPr>
                <w:rFonts w:ascii="Adagio_Slab" w:eastAsiaTheme="minorHAnsi" w:hAnsi="Adagio_Slab"/>
                <w:sz w:val="20"/>
                <w:szCs w:val="20"/>
              </w:rPr>
              <w:t xml:space="preserve"> 16 GB</w:t>
            </w:r>
          </w:p>
        </w:tc>
      </w:tr>
      <w:tr w:rsidR="00374453" w:rsidRPr="00374453" w14:paraId="4312EF87" w14:textId="77777777" w:rsidTr="008F3D1C">
        <w:tc>
          <w:tcPr>
            <w:tcW w:w="4531" w:type="dxa"/>
          </w:tcPr>
          <w:p w14:paraId="2E8025A5" w14:textId="77777777" w:rsidR="00374453" w:rsidRPr="00374453" w:rsidRDefault="00374453" w:rsidP="00374453">
            <w:pPr>
              <w:rPr>
                <w:rFonts w:ascii="Adagio_Slab" w:eastAsiaTheme="minorHAnsi" w:hAnsi="Adagio_Slab"/>
                <w:b/>
                <w:bCs/>
                <w:sz w:val="20"/>
                <w:szCs w:val="20"/>
              </w:rPr>
            </w:pPr>
            <w:proofErr w:type="spellStart"/>
            <w:r w:rsidRPr="00374453">
              <w:rPr>
                <w:rFonts w:ascii="Adagio_Slab" w:eastAsiaTheme="minorHAnsi" w:hAnsi="Adagio_Slab"/>
                <w:b/>
                <w:bCs/>
                <w:sz w:val="20"/>
                <w:szCs w:val="20"/>
              </w:rPr>
              <w:t>Dysk</w:t>
            </w:r>
            <w:proofErr w:type="spellEnd"/>
            <w:r w:rsidRPr="00374453">
              <w:rPr>
                <w:rFonts w:ascii="Adagio_Slab" w:eastAsiaTheme="minorHAnsi" w:hAnsi="Adagio_Slab"/>
                <w:b/>
                <w:bCs/>
                <w:sz w:val="20"/>
                <w:szCs w:val="20"/>
              </w:rPr>
              <w:t xml:space="preserve"> </w:t>
            </w:r>
            <w:proofErr w:type="spellStart"/>
            <w:r w:rsidRPr="00374453">
              <w:rPr>
                <w:rFonts w:ascii="Adagio_Slab" w:eastAsiaTheme="minorHAnsi" w:hAnsi="Adagio_Slab"/>
                <w:b/>
                <w:bCs/>
                <w:sz w:val="20"/>
                <w:szCs w:val="20"/>
              </w:rPr>
              <w:t>twardy</w:t>
            </w:r>
            <w:proofErr w:type="spellEnd"/>
          </w:p>
        </w:tc>
        <w:tc>
          <w:tcPr>
            <w:tcW w:w="4531" w:type="dxa"/>
          </w:tcPr>
          <w:p w14:paraId="0530FAD2" w14:textId="77777777" w:rsidR="00374453" w:rsidRPr="00374453" w:rsidRDefault="00374453" w:rsidP="00374453">
            <w:pPr>
              <w:rPr>
                <w:rFonts w:ascii="Adagio_Slab" w:eastAsiaTheme="minorHAnsi" w:hAnsi="Adagio_Slab"/>
                <w:sz w:val="20"/>
                <w:szCs w:val="20"/>
              </w:rPr>
            </w:pPr>
            <w:proofErr w:type="spellStart"/>
            <w:r w:rsidRPr="00374453">
              <w:rPr>
                <w:rFonts w:ascii="Adagio_Slab" w:eastAsiaTheme="minorHAnsi" w:hAnsi="Adagio_Slab"/>
                <w:sz w:val="20"/>
                <w:szCs w:val="20"/>
              </w:rPr>
              <w:t>Typu</w:t>
            </w:r>
            <w:proofErr w:type="spellEnd"/>
            <w:r w:rsidRPr="00374453">
              <w:rPr>
                <w:rFonts w:ascii="Adagio_Slab" w:eastAsiaTheme="minorHAnsi" w:hAnsi="Adagio_Slab"/>
                <w:sz w:val="20"/>
                <w:szCs w:val="20"/>
              </w:rPr>
              <w:t xml:space="preserve"> SSD, M.2 PCIe o </w:t>
            </w:r>
            <w:proofErr w:type="spellStart"/>
            <w:r w:rsidRPr="00374453">
              <w:rPr>
                <w:rFonts w:ascii="Adagio_Slab" w:eastAsiaTheme="minorHAnsi" w:hAnsi="Adagio_Slab"/>
                <w:sz w:val="20"/>
                <w:szCs w:val="20"/>
              </w:rPr>
              <w:t>rozmiarze</w:t>
            </w:r>
            <w:proofErr w:type="spellEnd"/>
            <w:r w:rsidRPr="00374453">
              <w:rPr>
                <w:rFonts w:ascii="Adagio_Slab" w:eastAsiaTheme="minorHAnsi" w:hAnsi="Adagio_Slab"/>
                <w:sz w:val="20"/>
                <w:szCs w:val="20"/>
              </w:rPr>
              <w:t xml:space="preserve"> co </w:t>
            </w:r>
            <w:proofErr w:type="spellStart"/>
            <w:r w:rsidRPr="00374453">
              <w:rPr>
                <w:rFonts w:ascii="Adagio_Slab" w:eastAsiaTheme="minorHAnsi" w:hAnsi="Adagio_Slab"/>
                <w:sz w:val="20"/>
                <w:szCs w:val="20"/>
              </w:rPr>
              <w:t>najmniej</w:t>
            </w:r>
            <w:proofErr w:type="spellEnd"/>
            <w:r w:rsidRPr="00374453">
              <w:rPr>
                <w:rFonts w:ascii="Adagio_Slab" w:eastAsiaTheme="minorHAnsi" w:hAnsi="Adagio_Slab"/>
                <w:sz w:val="20"/>
                <w:szCs w:val="20"/>
              </w:rPr>
              <w:t xml:space="preserve"> 1 TB</w:t>
            </w:r>
          </w:p>
        </w:tc>
      </w:tr>
      <w:tr w:rsidR="00374453" w:rsidRPr="00374453" w14:paraId="61B5C9E7" w14:textId="77777777" w:rsidTr="008F3D1C">
        <w:tc>
          <w:tcPr>
            <w:tcW w:w="4531" w:type="dxa"/>
          </w:tcPr>
          <w:p w14:paraId="487BF272" w14:textId="77777777" w:rsidR="00374453" w:rsidRPr="00374453" w:rsidRDefault="00374453" w:rsidP="00374453">
            <w:pPr>
              <w:rPr>
                <w:rFonts w:ascii="Adagio_Slab" w:eastAsiaTheme="minorHAnsi" w:hAnsi="Adagio_Slab"/>
                <w:b/>
                <w:bCs/>
                <w:sz w:val="20"/>
                <w:szCs w:val="20"/>
              </w:rPr>
            </w:pPr>
            <w:r w:rsidRPr="00374453">
              <w:rPr>
                <w:rFonts w:ascii="Adagio_Slab" w:eastAsiaTheme="minorHAnsi" w:hAnsi="Adagio_Slab"/>
                <w:b/>
                <w:bCs/>
                <w:sz w:val="20"/>
                <w:szCs w:val="20"/>
              </w:rPr>
              <w:t xml:space="preserve">Karta </w:t>
            </w:r>
            <w:proofErr w:type="spellStart"/>
            <w:r w:rsidRPr="00374453">
              <w:rPr>
                <w:rFonts w:ascii="Adagio_Slab" w:eastAsiaTheme="minorHAnsi" w:hAnsi="Adagio_Slab"/>
                <w:b/>
                <w:bCs/>
                <w:sz w:val="20"/>
                <w:szCs w:val="20"/>
              </w:rPr>
              <w:t>graficzna</w:t>
            </w:r>
            <w:proofErr w:type="spellEnd"/>
            <w:r w:rsidRPr="00374453">
              <w:rPr>
                <w:rFonts w:ascii="Adagio_Slab" w:eastAsiaTheme="minorHAnsi" w:hAnsi="Adagio_Slab"/>
                <w:b/>
                <w:bCs/>
                <w:sz w:val="20"/>
                <w:szCs w:val="20"/>
              </w:rPr>
              <w:t xml:space="preserve"> </w:t>
            </w:r>
          </w:p>
        </w:tc>
        <w:tc>
          <w:tcPr>
            <w:tcW w:w="4531" w:type="dxa"/>
          </w:tcPr>
          <w:p w14:paraId="5610E88A" w14:textId="77777777" w:rsidR="00374453" w:rsidRPr="00374453" w:rsidRDefault="00374453" w:rsidP="00374453">
            <w:pPr>
              <w:rPr>
                <w:rFonts w:ascii="Adagio_Slab" w:eastAsiaTheme="minorHAnsi" w:hAnsi="Adagio_Slab"/>
                <w:sz w:val="20"/>
                <w:szCs w:val="20"/>
              </w:rPr>
            </w:pPr>
            <w:proofErr w:type="spellStart"/>
            <w:r w:rsidRPr="00374453">
              <w:rPr>
                <w:rFonts w:ascii="Adagio_Slab" w:eastAsiaTheme="minorHAnsi" w:hAnsi="Adagio_Slab"/>
                <w:sz w:val="20"/>
                <w:szCs w:val="20"/>
              </w:rPr>
              <w:t>Dedykowana</w:t>
            </w:r>
            <w:proofErr w:type="spellEnd"/>
            <w:r w:rsidRPr="00374453">
              <w:rPr>
                <w:rFonts w:ascii="Adagio_Slab" w:eastAsiaTheme="minorHAnsi" w:hAnsi="Adagio_Slab"/>
                <w:sz w:val="20"/>
                <w:szCs w:val="20"/>
              </w:rPr>
              <w:t xml:space="preserve">, o </w:t>
            </w:r>
            <w:proofErr w:type="spellStart"/>
            <w:r w:rsidRPr="00374453">
              <w:rPr>
                <w:rFonts w:ascii="Adagio_Slab" w:eastAsiaTheme="minorHAnsi" w:hAnsi="Adagio_Slab"/>
                <w:sz w:val="20"/>
                <w:szCs w:val="20"/>
              </w:rPr>
              <w:t>pamięci</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graficznej</w:t>
            </w:r>
            <w:proofErr w:type="spellEnd"/>
            <w:r w:rsidRPr="00374453">
              <w:rPr>
                <w:rFonts w:ascii="Adagio_Slab" w:eastAsiaTheme="minorHAnsi" w:hAnsi="Adagio_Slab"/>
                <w:sz w:val="20"/>
                <w:szCs w:val="20"/>
              </w:rPr>
              <w:t xml:space="preserve"> co </w:t>
            </w:r>
            <w:proofErr w:type="spellStart"/>
            <w:r w:rsidRPr="00374453">
              <w:rPr>
                <w:rFonts w:ascii="Adagio_Slab" w:eastAsiaTheme="minorHAnsi" w:hAnsi="Adagio_Slab"/>
                <w:sz w:val="20"/>
                <w:szCs w:val="20"/>
              </w:rPr>
              <w:t>najmniej</w:t>
            </w:r>
            <w:proofErr w:type="spellEnd"/>
            <w:r w:rsidRPr="00374453">
              <w:rPr>
                <w:rFonts w:ascii="Adagio_Slab" w:eastAsiaTheme="minorHAnsi" w:hAnsi="Adagio_Slab"/>
                <w:sz w:val="20"/>
                <w:szCs w:val="20"/>
              </w:rPr>
              <w:t xml:space="preserve"> 4GB oraz </w:t>
            </w:r>
            <w:proofErr w:type="spellStart"/>
            <w:r w:rsidRPr="00374453">
              <w:rPr>
                <w:rFonts w:ascii="Adagio_Slab" w:eastAsiaTheme="minorHAnsi" w:hAnsi="Adagio_Slab"/>
                <w:sz w:val="20"/>
                <w:szCs w:val="20"/>
              </w:rPr>
              <w:t>zintegrowana</w:t>
            </w:r>
            <w:proofErr w:type="spellEnd"/>
          </w:p>
        </w:tc>
      </w:tr>
      <w:tr w:rsidR="00374453" w:rsidRPr="00374453" w14:paraId="544A730A" w14:textId="77777777" w:rsidTr="008F3D1C">
        <w:tc>
          <w:tcPr>
            <w:tcW w:w="4531" w:type="dxa"/>
          </w:tcPr>
          <w:p w14:paraId="160F7F9B" w14:textId="77777777" w:rsidR="00374453" w:rsidRPr="00374453" w:rsidRDefault="00374453" w:rsidP="00374453">
            <w:pPr>
              <w:rPr>
                <w:rFonts w:ascii="Adagio_Slab" w:eastAsiaTheme="minorHAnsi" w:hAnsi="Adagio_Slab"/>
                <w:b/>
                <w:bCs/>
                <w:sz w:val="20"/>
                <w:szCs w:val="20"/>
              </w:rPr>
            </w:pPr>
            <w:proofErr w:type="spellStart"/>
            <w:r w:rsidRPr="00374453">
              <w:rPr>
                <w:rFonts w:ascii="Adagio_Slab" w:eastAsiaTheme="minorHAnsi" w:hAnsi="Adagio_Slab"/>
                <w:b/>
                <w:bCs/>
                <w:sz w:val="20"/>
                <w:szCs w:val="20"/>
              </w:rPr>
              <w:t>Minimalna</w:t>
            </w:r>
            <w:proofErr w:type="spellEnd"/>
            <w:r w:rsidRPr="00374453">
              <w:rPr>
                <w:rFonts w:ascii="Adagio_Slab" w:eastAsiaTheme="minorHAnsi" w:hAnsi="Adagio_Slab"/>
                <w:b/>
                <w:bCs/>
                <w:sz w:val="20"/>
                <w:szCs w:val="20"/>
              </w:rPr>
              <w:t xml:space="preserve"> </w:t>
            </w:r>
            <w:proofErr w:type="spellStart"/>
            <w:r w:rsidRPr="00374453">
              <w:rPr>
                <w:rFonts w:ascii="Adagio_Slab" w:eastAsiaTheme="minorHAnsi" w:hAnsi="Adagio_Slab"/>
                <w:b/>
                <w:bCs/>
                <w:sz w:val="20"/>
                <w:szCs w:val="20"/>
              </w:rPr>
              <w:t>ilość</w:t>
            </w:r>
            <w:proofErr w:type="spellEnd"/>
            <w:r w:rsidRPr="00374453">
              <w:rPr>
                <w:rFonts w:ascii="Adagio_Slab" w:eastAsiaTheme="minorHAnsi" w:hAnsi="Adagio_Slab"/>
                <w:b/>
                <w:bCs/>
                <w:sz w:val="20"/>
                <w:szCs w:val="20"/>
              </w:rPr>
              <w:t xml:space="preserve"> </w:t>
            </w:r>
            <w:proofErr w:type="spellStart"/>
            <w:r w:rsidRPr="00374453">
              <w:rPr>
                <w:rFonts w:ascii="Adagio_Slab" w:eastAsiaTheme="minorHAnsi" w:hAnsi="Adagio_Slab"/>
                <w:b/>
                <w:bCs/>
                <w:sz w:val="20"/>
                <w:szCs w:val="20"/>
              </w:rPr>
              <w:t>portów</w:t>
            </w:r>
            <w:proofErr w:type="spellEnd"/>
            <w:r w:rsidRPr="00374453">
              <w:rPr>
                <w:rFonts w:ascii="Adagio_Slab" w:eastAsiaTheme="minorHAnsi" w:hAnsi="Adagio_Slab"/>
                <w:b/>
                <w:bCs/>
                <w:sz w:val="20"/>
                <w:szCs w:val="20"/>
              </w:rPr>
              <w:t xml:space="preserve"> USB-A</w:t>
            </w:r>
          </w:p>
        </w:tc>
        <w:tc>
          <w:tcPr>
            <w:tcW w:w="4531" w:type="dxa"/>
          </w:tcPr>
          <w:p w14:paraId="6B9F2B3B" w14:textId="77777777" w:rsidR="00374453" w:rsidRPr="00374453" w:rsidRDefault="00374453" w:rsidP="00374453">
            <w:pPr>
              <w:rPr>
                <w:rFonts w:ascii="Adagio_Slab" w:eastAsiaTheme="minorHAnsi" w:hAnsi="Adagio_Slab"/>
                <w:sz w:val="20"/>
                <w:szCs w:val="20"/>
              </w:rPr>
            </w:pPr>
            <w:r w:rsidRPr="00374453">
              <w:rPr>
                <w:rFonts w:ascii="Adagio_Slab" w:eastAsiaTheme="minorHAnsi" w:hAnsi="Adagio_Slab"/>
                <w:sz w:val="20"/>
                <w:szCs w:val="20"/>
              </w:rPr>
              <w:t xml:space="preserve">3, w </w:t>
            </w:r>
            <w:proofErr w:type="spellStart"/>
            <w:r w:rsidRPr="00374453">
              <w:rPr>
                <w:rFonts w:ascii="Adagio_Slab" w:eastAsiaTheme="minorHAnsi" w:hAnsi="Adagio_Slab"/>
                <w:sz w:val="20"/>
                <w:szCs w:val="20"/>
              </w:rPr>
              <w:t>tym</w:t>
            </w:r>
            <w:proofErr w:type="spellEnd"/>
            <w:r w:rsidRPr="00374453">
              <w:rPr>
                <w:rFonts w:ascii="Adagio_Slab" w:eastAsiaTheme="minorHAnsi" w:hAnsi="Adagio_Slab"/>
                <w:sz w:val="20"/>
                <w:szCs w:val="20"/>
              </w:rPr>
              <w:t xml:space="preserve"> co </w:t>
            </w:r>
            <w:proofErr w:type="spellStart"/>
            <w:r w:rsidRPr="00374453">
              <w:rPr>
                <w:rFonts w:ascii="Adagio_Slab" w:eastAsiaTheme="minorHAnsi" w:hAnsi="Adagio_Slab"/>
                <w:sz w:val="20"/>
                <w:szCs w:val="20"/>
              </w:rPr>
              <w:t>najmniej</w:t>
            </w:r>
            <w:proofErr w:type="spellEnd"/>
            <w:r w:rsidRPr="00374453">
              <w:rPr>
                <w:rFonts w:ascii="Adagio_Slab" w:eastAsiaTheme="minorHAnsi" w:hAnsi="Adagio_Slab"/>
                <w:sz w:val="20"/>
                <w:szCs w:val="20"/>
              </w:rPr>
              <w:t xml:space="preserve"> 1 x USB 3.2 Gen 1</w:t>
            </w:r>
          </w:p>
        </w:tc>
      </w:tr>
      <w:tr w:rsidR="00374453" w:rsidRPr="00374453" w14:paraId="51BD860E" w14:textId="77777777" w:rsidTr="008F3D1C">
        <w:tc>
          <w:tcPr>
            <w:tcW w:w="4531" w:type="dxa"/>
          </w:tcPr>
          <w:p w14:paraId="472C232B" w14:textId="77777777" w:rsidR="00374453" w:rsidRPr="00374453" w:rsidRDefault="00374453" w:rsidP="00374453">
            <w:pPr>
              <w:rPr>
                <w:rFonts w:ascii="Adagio_Slab" w:eastAsiaTheme="minorHAnsi" w:hAnsi="Adagio_Slab"/>
                <w:b/>
                <w:bCs/>
                <w:sz w:val="20"/>
                <w:szCs w:val="20"/>
              </w:rPr>
            </w:pPr>
            <w:r w:rsidRPr="00374453">
              <w:rPr>
                <w:rFonts w:ascii="Adagio_Slab" w:eastAsiaTheme="minorHAnsi" w:hAnsi="Adagio_Slab"/>
                <w:b/>
                <w:bCs/>
                <w:sz w:val="20"/>
                <w:szCs w:val="20"/>
              </w:rPr>
              <w:t xml:space="preserve">Inne </w:t>
            </w:r>
            <w:proofErr w:type="spellStart"/>
            <w:r w:rsidRPr="00374453">
              <w:rPr>
                <w:rFonts w:ascii="Adagio_Slab" w:eastAsiaTheme="minorHAnsi" w:hAnsi="Adagio_Slab"/>
                <w:b/>
                <w:bCs/>
                <w:sz w:val="20"/>
                <w:szCs w:val="20"/>
              </w:rPr>
              <w:t>wymagane</w:t>
            </w:r>
            <w:proofErr w:type="spellEnd"/>
            <w:r w:rsidRPr="00374453">
              <w:rPr>
                <w:rFonts w:ascii="Adagio_Slab" w:eastAsiaTheme="minorHAnsi" w:hAnsi="Adagio_Slab"/>
                <w:b/>
                <w:bCs/>
                <w:sz w:val="20"/>
                <w:szCs w:val="20"/>
              </w:rPr>
              <w:t xml:space="preserve"> </w:t>
            </w:r>
            <w:proofErr w:type="spellStart"/>
            <w:r w:rsidRPr="00374453">
              <w:rPr>
                <w:rFonts w:ascii="Adagio_Slab" w:eastAsiaTheme="minorHAnsi" w:hAnsi="Adagio_Slab"/>
                <w:b/>
                <w:bCs/>
                <w:sz w:val="20"/>
                <w:szCs w:val="20"/>
              </w:rPr>
              <w:t>charakterystyki</w:t>
            </w:r>
            <w:proofErr w:type="spellEnd"/>
          </w:p>
        </w:tc>
        <w:tc>
          <w:tcPr>
            <w:tcW w:w="4531" w:type="dxa"/>
          </w:tcPr>
          <w:p w14:paraId="034E0EFA" w14:textId="77777777" w:rsidR="00374453" w:rsidRPr="00374453" w:rsidRDefault="00374453" w:rsidP="00374453">
            <w:pPr>
              <w:rPr>
                <w:rFonts w:ascii="Adagio_Slab" w:eastAsiaTheme="minorHAnsi" w:hAnsi="Adagio_Slab"/>
                <w:sz w:val="20"/>
                <w:szCs w:val="20"/>
              </w:rPr>
            </w:pPr>
            <w:r w:rsidRPr="00374453">
              <w:rPr>
                <w:rFonts w:ascii="Adagio_Slab" w:eastAsiaTheme="minorHAnsi" w:hAnsi="Adagio_Slab"/>
                <w:sz w:val="20"/>
                <w:szCs w:val="20"/>
              </w:rPr>
              <w:t>Złącze USB-C (z Thunderbolt 4)</w:t>
            </w:r>
          </w:p>
          <w:p w14:paraId="64A144F1" w14:textId="77777777" w:rsidR="00374453" w:rsidRPr="00374453" w:rsidRDefault="00374453" w:rsidP="00374453">
            <w:pPr>
              <w:rPr>
                <w:rFonts w:ascii="Adagio_Slab" w:eastAsiaTheme="minorHAnsi" w:hAnsi="Adagio_Slab"/>
                <w:sz w:val="20"/>
                <w:szCs w:val="20"/>
              </w:rPr>
            </w:pPr>
            <w:r w:rsidRPr="00374453">
              <w:rPr>
                <w:rFonts w:ascii="Adagio_Slab" w:eastAsiaTheme="minorHAnsi" w:hAnsi="Adagio_Slab"/>
                <w:sz w:val="20"/>
                <w:szCs w:val="20"/>
              </w:rPr>
              <w:t xml:space="preserve">Złącze HDMI 1.4 </w:t>
            </w:r>
            <w:proofErr w:type="spellStart"/>
            <w:r w:rsidRPr="00374453">
              <w:rPr>
                <w:rFonts w:ascii="Adagio_Slab" w:eastAsiaTheme="minorHAnsi" w:hAnsi="Adagio_Slab"/>
                <w:sz w:val="20"/>
                <w:szCs w:val="20"/>
              </w:rPr>
              <w:t>lub</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wyższe</w:t>
            </w:r>
            <w:proofErr w:type="spellEnd"/>
            <w:r w:rsidRPr="00374453">
              <w:rPr>
                <w:rFonts w:ascii="Adagio_Slab" w:eastAsiaTheme="minorHAnsi" w:hAnsi="Adagio_Slab"/>
                <w:sz w:val="20"/>
                <w:szCs w:val="20"/>
              </w:rPr>
              <w:t xml:space="preserve"> </w:t>
            </w:r>
          </w:p>
          <w:p w14:paraId="19DEAD45" w14:textId="77777777" w:rsidR="00374453" w:rsidRPr="00374453" w:rsidRDefault="00374453" w:rsidP="00374453">
            <w:pPr>
              <w:rPr>
                <w:rFonts w:ascii="Adagio_Slab" w:eastAsiaTheme="minorHAnsi" w:hAnsi="Adagio_Slab"/>
                <w:sz w:val="20"/>
                <w:szCs w:val="20"/>
              </w:rPr>
            </w:pPr>
            <w:r w:rsidRPr="00374453">
              <w:rPr>
                <w:rFonts w:ascii="Adagio_Slab" w:eastAsiaTheme="minorHAnsi" w:hAnsi="Adagio_Slab"/>
                <w:sz w:val="20"/>
                <w:szCs w:val="20"/>
              </w:rPr>
              <w:t xml:space="preserve">Złącze </w:t>
            </w:r>
            <w:proofErr w:type="spellStart"/>
            <w:r w:rsidRPr="00374453">
              <w:rPr>
                <w:rFonts w:ascii="Adagio_Slab" w:eastAsiaTheme="minorHAnsi" w:hAnsi="Adagio_Slab"/>
                <w:sz w:val="20"/>
                <w:szCs w:val="20"/>
              </w:rPr>
              <w:t>Słuchawkowe</w:t>
            </w:r>
            <w:proofErr w:type="spellEnd"/>
          </w:p>
          <w:p w14:paraId="0EA9E0C6" w14:textId="77777777" w:rsidR="00374453" w:rsidRPr="00374453" w:rsidRDefault="00374453" w:rsidP="00374453">
            <w:pPr>
              <w:rPr>
                <w:rFonts w:ascii="Adagio_Slab" w:eastAsiaTheme="minorHAnsi" w:hAnsi="Adagio_Slab"/>
                <w:sz w:val="20"/>
                <w:szCs w:val="20"/>
              </w:rPr>
            </w:pPr>
            <w:proofErr w:type="spellStart"/>
            <w:r w:rsidRPr="00374453">
              <w:rPr>
                <w:rFonts w:ascii="Adagio_Slab" w:eastAsiaTheme="minorHAnsi" w:hAnsi="Adagio_Slab"/>
                <w:sz w:val="20"/>
                <w:szCs w:val="20"/>
              </w:rPr>
              <w:t>Łączność</w:t>
            </w:r>
            <w:proofErr w:type="spellEnd"/>
            <w:r w:rsidRPr="00374453">
              <w:rPr>
                <w:rFonts w:ascii="Adagio_Slab" w:eastAsiaTheme="minorHAnsi" w:hAnsi="Adagio_Slab"/>
                <w:sz w:val="20"/>
                <w:szCs w:val="20"/>
              </w:rPr>
              <w:t xml:space="preserve"> Bluetooth co </w:t>
            </w:r>
            <w:proofErr w:type="spellStart"/>
            <w:r w:rsidRPr="00374453">
              <w:rPr>
                <w:rFonts w:ascii="Adagio_Slab" w:eastAsiaTheme="minorHAnsi" w:hAnsi="Adagio_Slab"/>
                <w:sz w:val="20"/>
                <w:szCs w:val="20"/>
              </w:rPr>
              <w:t>najmniej</w:t>
            </w:r>
            <w:proofErr w:type="spellEnd"/>
            <w:r w:rsidRPr="00374453">
              <w:rPr>
                <w:rFonts w:ascii="Adagio_Slab" w:eastAsiaTheme="minorHAnsi" w:hAnsi="Adagio_Slab"/>
                <w:sz w:val="20"/>
                <w:szCs w:val="20"/>
              </w:rPr>
              <w:t xml:space="preserve"> 5.0 oraz WIFI 6</w:t>
            </w:r>
          </w:p>
          <w:p w14:paraId="2620C1F4" w14:textId="77777777" w:rsidR="00374453" w:rsidRPr="00374453" w:rsidRDefault="00374453" w:rsidP="00374453">
            <w:pPr>
              <w:rPr>
                <w:rFonts w:ascii="Adagio_Slab" w:eastAsiaTheme="minorHAnsi" w:hAnsi="Adagio_Slab"/>
                <w:sz w:val="20"/>
                <w:szCs w:val="20"/>
              </w:rPr>
            </w:pPr>
          </w:p>
        </w:tc>
      </w:tr>
      <w:tr w:rsidR="00374453" w:rsidRPr="00374453" w14:paraId="54882AD8" w14:textId="77777777" w:rsidTr="008F3D1C">
        <w:tc>
          <w:tcPr>
            <w:tcW w:w="4531" w:type="dxa"/>
          </w:tcPr>
          <w:p w14:paraId="6ECCADCF" w14:textId="77777777" w:rsidR="00374453" w:rsidRPr="00374453" w:rsidRDefault="00374453" w:rsidP="00374453">
            <w:pPr>
              <w:rPr>
                <w:rFonts w:ascii="Adagio_Slab" w:eastAsiaTheme="minorHAnsi" w:hAnsi="Adagio_Slab"/>
                <w:b/>
                <w:bCs/>
                <w:sz w:val="20"/>
                <w:szCs w:val="20"/>
              </w:rPr>
            </w:pPr>
            <w:r w:rsidRPr="00374453">
              <w:rPr>
                <w:rFonts w:ascii="Adagio_Slab" w:eastAsiaTheme="minorHAnsi" w:hAnsi="Adagio_Slab"/>
                <w:b/>
                <w:bCs/>
                <w:sz w:val="20"/>
                <w:szCs w:val="20"/>
              </w:rPr>
              <w:t xml:space="preserve">System </w:t>
            </w:r>
            <w:proofErr w:type="spellStart"/>
            <w:r w:rsidRPr="00374453">
              <w:rPr>
                <w:rFonts w:ascii="Adagio_Slab" w:eastAsiaTheme="minorHAnsi" w:hAnsi="Adagio_Slab"/>
                <w:b/>
                <w:bCs/>
                <w:sz w:val="20"/>
                <w:szCs w:val="20"/>
              </w:rPr>
              <w:t>opreracyjny</w:t>
            </w:r>
            <w:proofErr w:type="spellEnd"/>
            <w:r w:rsidRPr="00374453">
              <w:rPr>
                <w:rFonts w:ascii="Adagio_Slab" w:eastAsiaTheme="minorHAnsi" w:hAnsi="Adagio_Slab"/>
                <w:b/>
                <w:bCs/>
                <w:sz w:val="20"/>
                <w:szCs w:val="20"/>
              </w:rPr>
              <w:t xml:space="preserve"> </w:t>
            </w:r>
          </w:p>
          <w:p w14:paraId="3D34DF87" w14:textId="77777777" w:rsidR="00374453" w:rsidRPr="00374453" w:rsidRDefault="00374453" w:rsidP="00374453">
            <w:pPr>
              <w:rPr>
                <w:rFonts w:ascii="Adagio_Slab" w:eastAsiaTheme="minorHAnsi" w:hAnsi="Adagio_Slab"/>
                <w:b/>
                <w:bCs/>
                <w:sz w:val="20"/>
                <w:szCs w:val="20"/>
              </w:rPr>
            </w:pPr>
          </w:p>
        </w:tc>
        <w:tc>
          <w:tcPr>
            <w:tcW w:w="4531" w:type="dxa"/>
          </w:tcPr>
          <w:p w14:paraId="3070054D" w14:textId="77777777" w:rsidR="00374453" w:rsidRPr="00374453" w:rsidRDefault="00374453" w:rsidP="00374453">
            <w:pPr>
              <w:rPr>
                <w:rFonts w:ascii="Adagio_Slab" w:eastAsiaTheme="minorHAnsi" w:hAnsi="Adagio_Slab"/>
                <w:sz w:val="20"/>
                <w:szCs w:val="20"/>
              </w:rPr>
            </w:pPr>
            <w:r w:rsidRPr="00374453">
              <w:rPr>
                <w:rFonts w:ascii="Adagio_Slab" w:eastAsiaTheme="minorHAnsi" w:hAnsi="Adagio_Slab"/>
                <w:sz w:val="20"/>
                <w:szCs w:val="20"/>
              </w:rPr>
              <w:t xml:space="preserve">Microsoft Windows 10 Pro </w:t>
            </w:r>
            <w:proofErr w:type="spellStart"/>
            <w:r w:rsidRPr="00374453">
              <w:rPr>
                <w:rFonts w:ascii="Adagio_Slab" w:eastAsiaTheme="minorHAnsi" w:hAnsi="Adagio_Slab"/>
                <w:sz w:val="20"/>
                <w:szCs w:val="20"/>
              </w:rPr>
              <w:t>lub</w:t>
            </w:r>
            <w:proofErr w:type="spellEnd"/>
            <w:r w:rsidRPr="00374453">
              <w:rPr>
                <w:rFonts w:ascii="Adagio_Slab" w:eastAsiaTheme="minorHAnsi" w:hAnsi="Adagio_Slab"/>
                <w:sz w:val="20"/>
                <w:szCs w:val="20"/>
              </w:rPr>
              <w:t xml:space="preserve"> 11 Pro</w:t>
            </w:r>
          </w:p>
        </w:tc>
      </w:tr>
      <w:tr w:rsidR="00374453" w:rsidRPr="00374453" w14:paraId="2F6DD03E" w14:textId="77777777" w:rsidTr="008F3D1C">
        <w:tc>
          <w:tcPr>
            <w:tcW w:w="4531" w:type="dxa"/>
          </w:tcPr>
          <w:p w14:paraId="06E09270" w14:textId="77777777" w:rsidR="00374453" w:rsidRPr="00374453" w:rsidRDefault="00374453" w:rsidP="00374453">
            <w:pPr>
              <w:rPr>
                <w:rFonts w:ascii="Adagio_Slab" w:eastAsiaTheme="minorHAnsi" w:hAnsi="Adagio_Slab"/>
                <w:b/>
                <w:bCs/>
                <w:sz w:val="20"/>
                <w:szCs w:val="20"/>
              </w:rPr>
            </w:pPr>
            <w:proofErr w:type="spellStart"/>
            <w:r w:rsidRPr="00374453">
              <w:rPr>
                <w:rFonts w:ascii="Adagio_Slab" w:eastAsiaTheme="minorHAnsi" w:hAnsi="Adagio_Slab"/>
                <w:b/>
                <w:bCs/>
                <w:sz w:val="20"/>
                <w:szCs w:val="20"/>
              </w:rPr>
              <w:t>Dodatkowe</w:t>
            </w:r>
            <w:proofErr w:type="spellEnd"/>
            <w:r w:rsidRPr="00374453">
              <w:rPr>
                <w:rFonts w:ascii="Adagio_Slab" w:eastAsiaTheme="minorHAnsi" w:hAnsi="Adagio_Slab"/>
                <w:b/>
                <w:bCs/>
                <w:sz w:val="20"/>
                <w:szCs w:val="20"/>
              </w:rPr>
              <w:t xml:space="preserve"> </w:t>
            </w:r>
            <w:proofErr w:type="spellStart"/>
            <w:r w:rsidRPr="00374453">
              <w:rPr>
                <w:rFonts w:ascii="Adagio_Slab" w:eastAsiaTheme="minorHAnsi" w:hAnsi="Adagio_Slab"/>
                <w:b/>
                <w:bCs/>
                <w:sz w:val="20"/>
                <w:szCs w:val="20"/>
              </w:rPr>
              <w:t>wyposażenie</w:t>
            </w:r>
            <w:proofErr w:type="spellEnd"/>
          </w:p>
          <w:p w14:paraId="705E90BA" w14:textId="77777777" w:rsidR="00374453" w:rsidRPr="00374453" w:rsidRDefault="00374453" w:rsidP="00374453">
            <w:pPr>
              <w:rPr>
                <w:rFonts w:ascii="Adagio_Slab" w:eastAsiaTheme="minorHAnsi" w:hAnsi="Adagio_Slab"/>
                <w:b/>
                <w:bCs/>
                <w:sz w:val="20"/>
                <w:szCs w:val="20"/>
              </w:rPr>
            </w:pPr>
            <w:r w:rsidRPr="00374453">
              <w:rPr>
                <w:rFonts w:ascii="Adagio_Slab" w:eastAsiaTheme="minorHAnsi" w:hAnsi="Adagio_Slab"/>
                <w:b/>
                <w:bCs/>
                <w:sz w:val="20"/>
                <w:szCs w:val="20"/>
              </w:rPr>
              <w:t xml:space="preserve">do </w:t>
            </w:r>
            <w:proofErr w:type="spellStart"/>
            <w:r w:rsidRPr="00374453">
              <w:rPr>
                <w:rFonts w:ascii="Adagio_Slab" w:eastAsiaTheme="minorHAnsi" w:hAnsi="Adagio_Slab"/>
                <w:b/>
                <w:bCs/>
                <w:sz w:val="20"/>
                <w:szCs w:val="20"/>
              </w:rPr>
              <w:t>każdego</w:t>
            </w:r>
            <w:proofErr w:type="spellEnd"/>
            <w:r w:rsidRPr="00374453">
              <w:rPr>
                <w:rFonts w:ascii="Adagio_Slab" w:eastAsiaTheme="minorHAnsi" w:hAnsi="Adagio_Slab"/>
                <w:b/>
                <w:bCs/>
                <w:sz w:val="20"/>
                <w:szCs w:val="20"/>
              </w:rPr>
              <w:t xml:space="preserve"> z 2 </w:t>
            </w:r>
            <w:proofErr w:type="spellStart"/>
            <w:r w:rsidRPr="00374453">
              <w:rPr>
                <w:rFonts w:ascii="Adagio_Slab" w:eastAsiaTheme="minorHAnsi" w:hAnsi="Adagio_Slab"/>
                <w:b/>
                <w:bCs/>
                <w:sz w:val="20"/>
                <w:szCs w:val="20"/>
              </w:rPr>
              <w:t>komputerów</w:t>
            </w:r>
            <w:proofErr w:type="spellEnd"/>
          </w:p>
        </w:tc>
        <w:tc>
          <w:tcPr>
            <w:tcW w:w="4531" w:type="dxa"/>
          </w:tcPr>
          <w:p w14:paraId="76E318B1" w14:textId="77777777" w:rsidR="00374453" w:rsidRPr="00374453" w:rsidRDefault="00374453">
            <w:pPr>
              <w:numPr>
                <w:ilvl w:val="0"/>
                <w:numId w:val="34"/>
              </w:numPr>
              <w:contextualSpacing/>
              <w:rPr>
                <w:rFonts w:ascii="Adagio_Slab" w:eastAsiaTheme="minorHAnsi" w:hAnsi="Adagio_Slab"/>
                <w:sz w:val="20"/>
                <w:szCs w:val="20"/>
              </w:rPr>
            </w:pPr>
            <w:r w:rsidRPr="00374453">
              <w:rPr>
                <w:rFonts w:ascii="Adagio_Slab" w:eastAsiaTheme="minorHAnsi" w:hAnsi="Adagio_Slab"/>
                <w:sz w:val="20"/>
                <w:szCs w:val="20"/>
              </w:rPr>
              <w:t>Adapter/</w:t>
            </w:r>
            <w:proofErr w:type="spellStart"/>
            <w:r w:rsidRPr="00374453">
              <w:rPr>
                <w:rFonts w:ascii="Adagio_Slab" w:eastAsiaTheme="minorHAnsi" w:hAnsi="Adagio_Slab"/>
                <w:sz w:val="20"/>
                <w:szCs w:val="20"/>
              </w:rPr>
              <w:t>przejściówka</w:t>
            </w:r>
            <w:proofErr w:type="spellEnd"/>
            <w:r w:rsidRPr="00374453">
              <w:rPr>
                <w:rFonts w:ascii="Adagio_Slab" w:eastAsiaTheme="minorHAnsi" w:hAnsi="Adagio_Slab"/>
                <w:sz w:val="20"/>
                <w:szCs w:val="20"/>
              </w:rPr>
              <w:t xml:space="preserve"> HDMI (</w:t>
            </w:r>
            <w:proofErr w:type="spellStart"/>
            <w:r w:rsidRPr="00374453">
              <w:rPr>
                <w:rFonts w:ascii="Adagio_Slab" w:eastAsiaTheme="minorHAnsi" w:hAnsi="Adagio_Slab"/>
                <w:sz w:val="20"/>
                <w:szCs w:val="20"/>
              </w:rPr>
              <w:t>męski</w:t>
            </w:r>
            <w:proofErr w:type="spellEnd"/>
            <w:r w:rsidRPr="00374453">
              <w:rPr>
                <w:rFonts w:ascii="Adagio_Slab" w:eastAsiaTheme="minorHAnsi" w:hAnsi="Adagio_Slab"/>
                <w:sz w:val="20"/>
                <w:szCs w:val="20"/>
              </w:rPr>
              <w:t>) na VGA (</w:t>
            </w:r>
            <w:proofErr w:type="spellStart"/>
            <w:r w:rsidRPr="00374453">
              <w:rPr>
                <w:rFonts w:ascii="Adagio_Slab" w:eastAsiaTheme="minorHAnsi" w:hAnsi="Adagio_Slab"/>
                <w:sz w:val="20"/>
                <w:szCs w:val="20"/>
              </w:rPr>
              <w:t>żeński</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typu</w:t>
            </w:r>
            <w:proofErr w:type="spellEnd"/>
            <w:r w:rsidRPr="00374453">
              <w:rPr>
                <w:rFonts w:ascii="Adagio_Slab" w:eastAsiaTheme="minorHAnsi" w:hAnsi="Adagio_Slab"/>
                <w:sz w:val="20"/>
                <w:szCs w:val="20"/>
              </w:rPr>
              <w:t xml:space="preserve"> Plug and Play, </w:t>
            </w:r>
            <w:proofErr w:type="spellStart"/>
            <w:r w:rsidRPr="00374453">
              <w:rPr>
                <w:rFonts w:ascii="Adagio_Slab" w:eastAsiaTheme="minorHAnsi" w:hAnsi="Adagio_Slab"/>
                <w:sz w:val="20"/>
                <w:szCs w:val="20"/>
              </w:rPr>
              <w:t>umożliwiający</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połączenie</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komputera</w:t>
            </w:r>
            <w:proofErr w:type="spellEnd"/>
            <w:r w:rsidRPr="00374453">
              <w:rPr>
                <w:rFonts w:ascii="Adagio_Slab" w:eastAsiaTheme="minorHAnsi" w:hAnsi="Adagio_Slab"/>
                <w:sz w:val="20"/>
                <w:szCs w:val="20"/>
              </w:rPr>
              <w:t xml:space="preserve"> przez </w:t>
            </w:r>
            <w:proofErr w:type="spellStart"/>
            <w:r w:rsidRPr="00374453">
              <w:rPr>
                <w:rFonts w:ascii="Adagio_Slab" w:eastAsiaTheme="minorHAnsi" w:hAnsi="Adagio_Slab"/>
                <w:sz w:val="20"/>
                <w:szCs w:val="20"/>
              </w:rPr>
              <w:t>wyjście</w:t>
            </w:r>
            <w:proofErr w:type="spellEnd"/>
            <w:r w:rsidRPr="00374453">
              <w:rPr>
                <w:rFonts w:ascii="Adagio_Slab" w:eastAsiaTheme="minorHAnsi" w:hAnsi="Adagio_Slab"/>
                <w:sz w:val="20"/>
                <w:szCs w:val="20"/>
              </w:rPr>
              <w:t xml:space="preserve"> HDMI z </w:t>
            </w:r>
            <w:proofErr w:type="spellStart"/>
            <w:r w:rsidRPr="00374453">
              <w:rPr>
                <w:rFonts w:ascii="Adagio_Slab" w:eastAsiaTheme="minorHAnsi" w:hAnsi="Adagio_Slab"/>
                <w:sz w:val="20"/>
                <w:szCs w:val="20"/>
              </w:rPr>
              <w:t>projektorami</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wyposażonymi</w:t>
            </w:r>
            <w:proofErr w:type="spellEnd"/>
            <w:r w:rsidRPr="00374453">
              <w:rPr>
                <w:rFonts w:ascii="Adagio_Slab" w:eastAsiaTheme="minorHAnsi" w:hAnsi="Adagio_Slab"/>
                <w:sz w:val="20"/>
                <w:szCs w:val="20"/>
              </w:rPr>
              <w:t xml:space="preserve"> w </w:t>
            </w:r>
            <w:proofErr w:type="spellStart"/>
            <w:r w:rsidRPr="00374453">
              <w:rPr>
                <w:rFonts w:ascii="Adagio_Slab" w:eastAsiaTheme="minorHAnsi" w:hAnsi="Adagio_Slab"/>
                <w:sz w:val="20"/>
                <w:szCs w:val="20"/>
              </w:rPr>
              <w:t>przewód</w:t>
            </w:r>
            <w:proofErr w:type="spellEnd"/>
            <w:r w:rsidRPr="00374453">
              <w:rPr>
                <w:rFonts w:ascii="Adagio_Slab" w:eastAsiaTheme="minorHAnsi" w:hAnsi="Adagio_Slab"/>
                <w:sz w:val="20"/>
                <w:szCs w:val="20"/>
              </w:rPr>
              <w:t xml:space="preserve"> VGA, </w:t>
            </w:r>
            <w:proofErr w:type="spellStart"/>
            <w:r w:rsidRPr="00374453">
              <w:rPr>
                <w:rFonts w:ascii="Adagio_Slab" w:eastAsiaTheme="minorHAnsi" w:hAnsi="Adagio_Slab"/>
                <w:sz w:val="20"/>
                <w:szCs w:val="20"/>
              </w:rPr>
              <w:t>pozwalający</w:t>
            </w:r>
            <w:proofErr w:type="spellEnd"/>
            <w:r w:rsidRPr="00374453">
              <w:rPr>
                <w:rFonts w:ascii="Adagio_Slab" w:eastAsiaTheme="minorHAnsi" w:hAnsi="Adagio_Slab"/>
                <w:sz w:val="20"/>
                <w:szCs w:val="20"/>
              </w:rPr>
              <w:t xml:space="preserve"> na </w:t>
            </w:r>
            <w:proofErr w:type="spellStart"/>
            <w:r w:rsidRPr="00374453">
              <w:rPr>
                <w:rFonts w:ascii="Adagio_Slab" w:eastAsiaTheme="minorHAnsi" w:hAnsi="Adagio_Slab"/>
                <w:sz w:val="20"/>
                <w:szCs w:val="20"/>
              </w:rPr>
              <w:t>wyświetlanie</w:t>
            </w:r>
            <w:proofErr w:type="spellEnd"/>
            <w:r w:rsidRPr="00374453">
              <w:rPr>
                <w:rFonts w:ascii="Adagio_Slab" w:eastAsiaTheme="minorHAnsi" w:hAnsi="Adagio_Slab"/>
                <w:sz w:val="20"/>
                <w:szCs w:val="20"/>
              </w:rPr>
              <w:t xml:space="preserve"> w </w:t>
            </w:r>
            <w:proofErr w:type="spellStart"/>
            <w:r w:rsidRPr="00374453">
              <w:rPr>
                <w:rFonts w:ascii="Adagio_Slab" w:eastAsiaTheme="minorHAnsi" w:hAnsi="Adagio_Slab"/>
                <w:sz w:val="20"/>
                <w:szCs w:val="20"/>
              </w:rPr>
              <w:t>rozdzielczości</w:t>
            </w:r>
            <w:proofErr w:type="spellEnd"/>
            <w:r w:rsidRPr="00374453">
              <w:rPr>
                <w:rFonts w:ascii="Adagio_Slab" w:eastAsiaTheme="minorHAnsi" w:hAnsi="Adagio_Slab"/>
                <w:sz w:val="20"/>
                <w:szCs w:val="20"/>
              </w:rPr>
              <w:t xml:space="preserve"> 1920x1200/1080p</w:t>
            </w:r>
          </w:p>
          <w:p w14:paraId="01373883" w14:textId="77777777" w:rsidR="00374453" w:rsidRPr="00374453" w:rsidRDefault="00374453" w:rsidP="00374453">
            <w:pPr>
              <w:ind w:left="720"/>
              <w:contextualSpacing/>
              <w:rPr>
                <w:rFonts w:ascii="Adagio_Slab" w:eastAsiaTheme="minorHAnsi" w:hAnsi="Adagio_Slab"/>
                <w:sz w:val="20"/>
                <w:szCs w:val="20"/>
              </w:rPr>
            </w:pPr>
          </w:p>
          <w:p w14:paraId="3E7FB6F5" w14:textId="77777777" w:rsidR="00374453" w:rsidRPr="00374453" w:rsidRDefault="00374453">
            <w:pPr>
              <w:numPr>
                <w:ilvl w:val="0"/>
                <w:numId w:val="34"/>
              </w:numPr>
              <w:contextualSpacing/>
              <w:rPr>
                <w:rFonts w:ascii="Adagio_Slab" w:eastAsiaTheme="minorHAnsi" w:hAnsi="Adagio_Slab"/>
                <w:sz w:val="20"/>
                <w:szCs w:val="20"/>
              </w:rPr>
            </w:pPr>
            <w:r w:rsidRPr="00374453">
              <w:rPr>
                <w:rFonts w:ascii="Adagio_Slab" w:eastAsiaTheme="minorHAnsi" w:hAnsi="Adagio_Slab"/>
                <w:sz w:val="20"/>
                <w:szCs w:val="20"/>
              </w:rPr>
              <w:t xml:space="preserve">Hub USB </w:t>
            </w:r>
            <w:proofErr w:type="spellStart"/>
            <w:r w:rsidRPr="00374453">
              <w:rPr>
                <w:rFonts w:ascii="Adagio_Slab" w:eastAsiaTheme="minorHAnsi" w:hAnsi="Adagio_Slab"/>
                <w:sz w:val="20"/>
                <w:szCs w:val="20"/>
              </w:rPr>
              <w:t>aktywny</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podłączany</w:t>
            </w:r>
            <w:proofErr w:type="spellEnd"/>
            <w:r w:rsidRPr="00374453">
              <w:rPr>
                <w:rFonts w:ascii="Adagio_Slab" w:eastAsiaTheme="minorHAnsi" w:hAnsi="Adagio_Slab"/>
                <w:sz w:val="20"/>
                <w:szCs w:val="20"/>
              </w:rPr>
              <w:t xml:space="preserve"> do </w:t>
            </w:r>
            <w:proofErr w:type="spellStart"/>
            <w:r w:rsidRPr="00374453">
              <w:rPr>
                <w:rFonts w:ascii="Adagio_Slab" w:eastAsiaTheme="minorHAnsi" w:hAnsi="Adagio_Slab"/>
                <w:sz w:val="20"/>
                <w:szCs w:val="20"/>
              </w:rPr>
              <w:t>komputera</w:t>
            </w:r>
            <w:proofErr w:type="spellEnd"/>
            <w:r w:rsidRPr="00374453">
              <w:rPr>
                <w:rFonts w:ascii="Adagio_Slab" w:eastAsiaTheme="minorHAnsi" w:hAnsi="Adagio_Slab"/>
                <w:sz w:val="20"/>
                <w:szCs w:val="20"/>
              </w:rPr>
              <w:t xml:space="preserve"> przez </w:t>
            </w:r>
            <w:proofErr w:type="spellStart"/>
            <w:r w:rsidRPr="00374453">
              <w:rPr>
                <w:rFonts w:ascii="Adagio_Slab" w:eastAsiaTheme="minorHAnsi" w:hAnsi="Adagio_Slab"/>
                <w:sz w:val="20"/>
                <w:szCs w:val="20"/>
              </w:rPr>
              <w:t>interfejs</w:t>
            </w:r>
            <w:proofErr w:type="spellEnd"/>
            <w:r w:rsidRPr="00374453">
              <w:rPr>
                <w:rFonts w:ascii="Adagio_Slab" w:eastAsiaTheme="minorHAnsi" w:hAnsi="Adagio_Slab"/>
                <w:sz w:val="20"/>
                <w:szCs w:val="20"/>
              </w:rPr>
              <w:t xml:space="preserve"> USB-C,  </w:t>
            </w:r>
          </w:p>
          <w:p w14:paraId="449AA5C7" w14:textId="77777777" w:rsidR="00374453" w:rsidRPr="00374453" w:rsidRDefault="00374453" w:rsidP="00374453">
            <w:pPr>
              <w:ind w:left="720"/>
              <w:contextualSpacing/>
              <w:rPr>
                <w:rFonts w:ascii="Adagio_Slab" w:eastAsiaTheme="minorHAnsi" w:hAnsi="Adagio_Slab"/>
                <w:sz w:val="20"/>
                <w:szCs w:val="20"/>
              </w:rPr>
            </w:pPr>
            <w:proofErr w:type="spellStart"/>
            <w:r w:rsidRPr="00374453">
              <w:rPr>
                <w:rFonts w:ascii="Adagio_Slab" w:eastAsiaTheme="minorHAnsi" w:hAnsi="Adagio_Slab"/>
                <w:sz w:val="20"/>
                <w:szCs w:val="20"/>
              </w:rPr>
              <w:lastRenderedPageBreak/>
              <w:t>zgodny</w:t>
            </w:r>
            <w:proofErr w:type="spellEnd"/>
            <w:r w:rsidRPr="00374453">
              <w:rPr>
                <w:rFonts w:ascii="Adagio_Slab" w:eastAsiaTheme="minorHAnsi" w:hAnsi="Adagio_Slab"/>
                <w:sz w:val="20"/>
                <w:szCs w:val="20"/>
              </w:rPr>
              <w:t xml:space="preserve"> ze </w:t>
            </w:r>
            <w:proofErr w:type="spellStart"/>
            <w:r w:rsidRPr="00374453">
              <w:rPr>
                <w:rFonts w:ascii="Adagio_Slab" w:eastAsiaTheme="minorHAnsi" w:hAnsi="Adagio_Slab"/>
                <w:sz w:val="20"/>
                <w:szCs w:val="20"/>
              </w:rPr>
              <w:t>standardem</w:t>
            </w:r>
            <w:proofErr w:type="spellEnd"/>
            <w:r w:rsidRPr="00374453">
              <w:rPr>
                <w:rFonts w:ascii="Adagio_Slab" w:eastAsiaTheme="minorHAnsi" w:hAnsi="Adagio_Slab"/>
                <w:sz w:val="20"/>
                <w:szCs w:val="20"/>
              </w:rPr>
              <w:t xml:space="preserve"> Battery Charging 1.2 (BC 1.2), </w:t>
            </w:r>
          </w:p>
          <w:p w14:paraId="7BD6A140" w14:textId="77777777" w:rsidR="00374453" w:rsidRPr="00374453" w:rsidRDefault="00374453" w:rsidP="00374453">
            <w:pPr>
              <w:ind w:left="720"/>
              <w:contextualSpacing/>
              <w:rPr>
                <w:rFonts w:ascii="Adagio_Slab" w:eastAsiaTheme="minorHAnsi" w:hAnsi="Adagio_Slab"/>
                <w:sz w:val="20"/>
                <w:szCs w:val="20"/>
              </w:rPr>
            </w:pPr>
            <w:proofErr w:type="spellStart"/>
            <w:r w:rsidRPr="00374453">
              <w:rPr>
                <w:rFonts w:ascii="Adagio_Slab" w:eastAsiaTheme="minorHAnsi" w:hAnsi="Adagio_Slab"/>
                <w:sz w:val="20"/>
                <w:szCs w:val="20"/>
              </w:rPr>
              <w:t>zawierający</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oprócz</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interfejsu</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następujące</w:t>
            </w:r>
            <w:proofErr w:type="spellEnd"/>
            <w:r w:rsidRPr="00374453">
              <w:rPr>
                <w:rFonts w:ascii="Adagio_Slab" w:eastAsiaTheme="minorHAnsi" w:hAnsi="Adagio_Slab"/>
                <w:sz w:val="20"/>
                <w:szCs w:val="20"/>
              </w:rPr>
              <w:t xml:space="preserve"> porty:</w:t>
            </w:r>
          </w:p>
          <w:p w14:paraId="73F50BE8" w14:textId="77777777" w:rsidR="00374453" w:rsidRPr="00374453" w:rsidRDefault="00374453" w:rsidP="00374453">
            <w:pPr>
              <w:ind w:left="720"/>
              <w:contextualSpacing/>
              <w:rPr>
                <w:rFonts w:ascii="Adagio_Slab" w:eastAsiaTheme="minorHAnsi" w:hAnsi="Adagio_Slab"/>
                <w:sz w:val="20"/>
                <w:szCs w:val="20"/>
              </w:rPr>
            </w:pPr>
            <w:r w:rsidRPr="00374453">
              <w:rPr>
                <w:rFonts w:ascii="Adagio_Slab" w:eastAsiaTheme="minorHAnsi" w:hAnsi="Adagio_Slab"/>
                <w:sz w:val="20"/>
                <w:szCs w:val="20"/>
              </w:rPr>
              <w:t xml:space="preserve">-RJ-45 </w:t>
            </w:r>
          </w:p>
          <w:p w14:paraId="1AD6C6A2" w14:textId="77777777" w:rsidR="00374453" w:rsidRPr="00374453" w:rsidRDefault="00374453" w:rsidP="00374453">
            <w:pPr>
              <w:ind w:left="720"/>
              <w:contextualSpacing/>
              <w:rPr>
                <w:rFonts w:ascii="Adagio_Slab" w:eastAsiaTheme="minorHAnsi" w:hAnsi="Adagio_Slab"/>
                <w:sz w:val="20"/>
                <w:szCs w:val="20"/>
              </w:rPr>
            </w:pPr>
            <w:r w:rsidRPr="00374453">
              <w:rPr>
                <w:rFonts w:ascii="Adagio_Slab" w:eastAsiaTheme="minorHAnsi" w:hAnsi="Adagio_Slab"/>
                <w:sz w:val="20"/>
                <w:szCs w:val="20"/>
              </w:rPr>
              <w:t xml:space="preserve">-co </w:t>
            </w:r>
            <w:proofErr w:type="spellStart"/>
            <w:r w:rsidRPr="00374453">
              <w:rPr>
                <w:rFonts w:ascii="Adagio_Slab" w:eastAsiaTheme="minorHAnsi" w:hAnsi="Adagio_Slab"/>
                <w:sz w:val="20"/>
                <w:szCs w:val="20"/>
              </w:rPr>
              <w:t>najmniej</w:t>
            </w:r>
            <w:proofErr w:type="spellEnd"/>
            <w:r w:rsidRPr="00374453">
              <w:rPr>
                <w:rFonts w:ascii="Adagio_Slab" w:eastAsiaTheme="minorHAnsi" w:hAnsi="Adagio_Slab"/>
                <w:sz w:val="20"/>
                <w:szCs w:val="20"/>
              </w:rPr>
              <w:t xml:space="preserve"> 3 porty USB-A </w:t>
            </w:r>
            <w:proofErr w:type="spellStart"/>
            <w:r w:rsidRPr="00374453">
              <w:rPr>
                <w:rFonts w:ascii="Adagio_Slab" w:eastAsiaTheme="minorHAnsi" w:hAnsi="Adagio_Slab"/>
                <w:sz w:val="20"/>
                <w:szCs w:val="20"/>
              </w:rPr>
              <w:t>generacji</w:t>
            </w:r>
            <w:proofErr w:type="spellEnd"/>
            <w:r w:rsidRPr="00374453">
              <w:rPr>
                <w:rFonts w:ascii="Adagio_Slab" w:eastAsiaTheme="minorHAnsi" w:hAnsi="Adagio_Slab"/>
                <w:sz w:val="20"/>
                <w:szCs w:val="20"/>
              </w:rPr>
              <w:t xml:space="preserve"> nie </w:t>
            </w:r>
            <w:proofErr w:type="spellStart"/>
            <w:r w:rsidRPr="00374453">
              <w:rPr>
                <w:rFonts w:ascii="Adagio_Slab" w:eastAsiaTheme="minorHAnsi" w:hAnsi="Adagio_Slab"/>
                <w:sz w:val="20"/>
                <w:szCs w:val="20"/>
              </w:rPr>
              <w:t>niższej</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niż</w:t>
            </w:r>
            <w:proofErr w:type="spellEnd"/>
            <w:r w:rsidRPr="00374453">
              <w:rPr>
                <w:rFonts w:ascii="Adagio_Slab" w:eastAsiaTheme="minorHAnsi" w:hAnsi="Adagio_Slab"/>
                <w:sz w:val="20"/>
                <w:szCs w:val="20"/>
              </w:rPr>
              <w:t xml:space="preserve"> 3.2</w:t>
            </w:r>
          </w:p>
          <w:p w14:paraId="3C8EF85D" w14:textId="77777777" w:rsidR="00374453" w:rsidRPr="00374453" w:rsidRDefault="00374453" w:rsidP="00374453">
            <w:pPr>
              <w:ind w:left="720"/>
              <w:contextualSpacing/>
              <w:rPr>
                <w:rFonts w:ascii="Adagio_Slab" w:eastAsiaTheme="minorHAnsi" w:hAnsi="Adagio_Slab"/>
                <w:sz w:val="20"/>
                <w:szCs w:val="20"/>
              </w:rPr>
            </w:pPr>
            <w:r w:rsidRPr="00374453">
              <w:rPr>
                <w:rFonts w:ascii="Adagio_Slab" w:eastAsiaTheme="minorHAnsi" w:hAnsi="Adagio_Slab"/>
                <w:sz w:val="20"/>
                <w:szCs w:val="20"/>
              </w:rPr>
              <w:t xml:space="preserve">-port USB-C z </w:t>
            </w:r>
            <w:proofErr w:type="spellStart"/>
            <w:r w:rsidRPr="00374453">
              <w:rPr>
                <w:rFonts w:ascii="Adagio_Slab" w:eastAsiaTheme="minorHAnsi" w:hAnsi="Adagio_Slab"/>
                <w:sz w:val="20"/>
                <w:szCs w:val="20"/>
              </w:rPr>
              <w:t>funkcją</w:t>
            </w:r>
            <w:proofErr w:type="spellEnd"/>
            <w:r w:rsidRPr="00374453">
              <w:rPr>
                <w:rFonts w:ascii="Adagio_Slab" w:eastAsiaTheme="minorHAnsi" w:hAnsi="Adagio_Slab"/>
                <w:sz w:val="20"/>
                <w:szCs w:val="20"/>
              </w:rPr>
              <w:t xml:space="preserve"> power delivery (PD) </w:t>
            </w:r>
            <w:proofErr w:type="spellStart"/>
            <w:r w:rsidRPr="00374453">
              <w:rPr>
                <w:rFonts w:ascii="Adagio_Slab" w:eastAsiaTheme="minorHAnsi" w:hAnsi="Adagio_Slab"/>
                <w:sz w:val="20"/>
                <w:szCs w:val="20"/>
              </w:rPr>
              <w:t>obsługujący</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moc</w:t>
            </w:r>
            <w:proofErr w:type="spellEnd"/>
            <w:r w:rsidRPr="00374453">
              <w:rPr>
                <w:rFonts w:ascii="Adagio_Slab" w:eastAsiaTheme="minorHAnsi" w:hAnsi="Adagio_Slab"/>
                <w:sz w:val="20"/>
                <w:szCs w:val="20"/>
              </w:rPr>
              <w:t xml:space="preserve"> 100W i </w:t>
            </w:r>
            <w:proofErr w:type="spellStart"/>
            <w:r w:rsidRPr="00374453">
              <w:rPr>
                <w:rFonts w:ascii="Adagio_Slab" w:eastAsiaTheme="minorHAnsi" w:hAnsi="Adagio_Slab"/>
                <w:sz w:val="20"/>
                <w:szCs w:val="20"/>
              </w:rPr>
              <w:t>niższe</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moce</w:t>
            </w:r>
            <w:proofErr w:type="spellEnd"/>
          </w:p>
          <w:p w14:paraId="53DAD483" w14:textId="77777777" w:rsidR="00374453" w:rsidRPr="00374453" w:rsidRDefault="00374453" w:rsidP="00374453">
            <w:pPr>
              <w:ind w:left="720"/>
              <w:contextualSpacing/>
              <w:rPr>
                <w:rFonts w:ascii="Adagio_Slab" w:eastAsiaTheme="minorHAnsi" w:hAnsi="Adagio_Slab"/>
                <w:sz w:val="20"/>
                <w:szCs w:val="20"/>
              </w:rPr>
            </w:pPr>
            <w:r w:rsidRPr="00374453">
              <w:rPr>
                <w:rFonts w:ascii="Adagio_Slab" w:eastAsiaTheme="minorHAnsi" w:hAnsi="Adagio_Slab"/>
                <w:sz w:val="20"/>
                <w:szCs w:val="20"/>
              </w:rPr>
              <w:t>-</w:t>
            </w:r>
            <w:proofErr w:type="spellStart"/>
            <w:r w:rsidRPr="00374453">
              <w:rPr>
                <w:rFonts w:ascii="Adagio_Slab" w:eastAsiaTheme="minorHAnsi" w:hAnsi="Adagio_Slab"/>
                <w:sz w:val="20"/>
                <w:szCs w:val="20"/>
              </w:rPr>
              <w:t>złącze</w:t>
            </w:r>
            <w:proofErr w:type="spellEnd"/>
            <w:r w:rsidRPr="00374453">
              <w:rPr>
                <w:rFonts w:ascii="Adagio_Slab" w:eastAsiaTheme="minorHAnsi" w:hAnsi="Adagio_Slab"/>
                <w:sz w:val="20"/>
                <w:szCs w:val="20"/>
              </w:rPr>
              <w:t xml:space="preserve"> HDMI</w:t>
            </w:r>
          </w:p>
          <w:p w14:paraId="0D177F6F" w14:textId="77777777" w:rsidR="00374453" w:rsidRPr="00374453" w:rsidRDefault="00374453" w:rsidP="00374453">
            <w:pPr>
              <w:ind w:left="720"/>
              <w:contextualSpacing/>
              <w:rPr>
                <w:rFonts w:ascii="Adagio_Slab" w:eastAsiaTheme="minorHAnsi" w:hAnsi="Adagio_Slab"/>
                <w:sz w:val="20"/>
                <w:szCs w:val="20"/>
              </w:rPr>
            </w:pPr>
            <w:r w:rsidRPr="00374453">
              <w:rPr>
                <w:rFonts w:ascii="Adagio_Slab" w:eastAsiaTheme="minorHAnsi" w:hAnsi="Adagio_Slab"/>
                <w:sz w:val="20"/>
                <w:szCs w:val="20"/>
              </w:rPr>
              <w:t xml:space="preserve">Hub </w:t>
            </w:r>
            <w:proofErr w:type="spellStart"/>
            <w:r w:rsidRPr="00374453">
              <w:rPr>
                <w:rFonts w:ascii="Adagio_Slab" w:eastAsiaTheme="minorHAnsi" w:hAnsi="Adagio_Slab"/>
                <w:sz w:val="20"/>
                <w:szCs w:val="20"/>
              </w:rPr>
              <w:t>powinien</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mieć</w:t>
            </w:r>
            <w:proofErr w:type="spellEnd"/>
            <w:r w:rsidRPr="00374453">
              <w:rPr>
                <w:rFonts w:ascii="Adagio_Slab" w:eastAsiaTheme="minorHAnsi" w:hAnsi="Adagio_Slab"/>
                <w:sz w:val="20"/>
                <w:szCs w:val="20"/>
              </w:rPr>
              <w:t xml:space="preserve"> w </w:t>
            </w:r>
            <w:proofErr w:type="spellStart"/>
            <w:r w:rsidRPr="00374453">
              <w:rPr>
                <w:rFonts w:ascii="Adagio_Slab" w:eastAsiaTheme="minorHAnsi" w:hAnsi="Adagio_Slab"/>
                <w:sz w:val="20"/>
                <w:szCs w:val="20"/>
              </w:rPr>
              <w:t>sumie</w:t>
            </w:r>
            <w:proofErr w:type="spellEnd"/>
            <w:r w:rsidRPr="00374453">
              <w:rPr>
                <w:rFonts w:ascii="Adagio_Slab" w:eastAsiaTheme="minorHAnsi" w:hAnsi="Adagio_Slab"/>
                <w:sz w:val="20"/>
                <w:szCs w:val="20"/>
              </w:rPr>
              <w:t xml:space="preserve"> nie </w:t>
            </w:r>
            <w:proofErr w:type="spellStart"/>
            <w:r w:rsidRPr="00374453">
              <w:rPr>
                <w:rFonts w:ascii="Adagio_Slab" w:eastAsiaTheme="minorHAnsi" w:hAnsi="Adagio_Slab"/>
                <w:sz w:val="20"/>
                <w:szCs w:val="20"/>
              </w:rPr>
              <w:t>więcej</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niż</w:t>
            </w:r>
            <w:proofErr w:type="spellEnd"/>
            <w:r w:rsidRPr="00374453">
              <w:rPr>
                <w:rFonts w:ascii="Adagio_Slab" w:eastAsiaTheme="minorHAnsi" w:hAnsi="Adagio_Slab"/>
                <w:sz w:val="20"/>
                <w:szCs w:val="20"/>
              </w:rPr>
              <w:t xml:space="preserve"> 7 </w:t>
            </w:r>
            <w:proofErr w:type="spellStart"/>
            <w:r w:rsidRPr="00374453">
              <w:rPr>
                <w:rFonts w:ascii="Adagio_Slab" w:eastAsiaTheme="minorHAnsi" w:hAnsi="Adagio_Slab"/>
                <w:sz w:val="20"/>
                <w:szCs w:val="20"/>
              </w:rPr>
              <w:t>portów</w:t>
            </w:r>
            <w:proofErr w:type="spellEnd"/>
            <w:r w:rsidRPr="00374453">
              <w:rPr>
                <w:rFonts w:ascii="Adagio_Slab" w:eastAsiaTheme="minorHAnsi" w:hAnsi="Adagio_Slab"/>
                <w:sz w:val="20"/>
                <w:szCs w:val="20"/>
              </w:rPr>
              <w:t xml:space="preserve"> (nie </w:t>
            </w:r>
            <w:proofErr w:type="spellStart"/>
            <w:r w:rsidRPr="00374453">
              <w:rPr>
                <w:rFonts w:ascii="Adagio_Slab" w:eastAsiaTheme="minorHAnsi" w:hAnsi="Adagio_Slab"/>
                <w:sz w:val="20"/>
                <w:szCs w:val="20"/>
              </w:rPr>
              <w:t>wliczając</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złącza</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interfejsu</w:t>
            </w:r>
            <w:proofErr w:type="spellEnd"/>
            <w:r w:rsidRPr="00374453">
              <w:rPr>
                <w:rFonts w:ascii="Adagio_Slab" w:eastAsiaTheme="minorHAnsi" w:hAnsi="Adagio_Slab"/>
                <w:sz w:val="20"/>
                <w:szCs w:val="20"/>
              </w:rPr>
              <w:t xml:space="preserve">) i </w:t>
            </w:r>
            <w:proofErr w:type="spellStart"/>
            <w:r w:rsidRPr="00374453">
              <w:rPr>
                <w:rFonts w:ascii="Adagio_Slab" w:eastAsiaTheme="minorHAnsi" w:hAnsi="Adagio_Slab"/>
                <w:sz w:val="20"/>
                <w:szCs w:val="20"/>
              </w:rPr>
              <w:t>wagę</w:t>
            </w:r>
            <w:proofErr w:type="spellEnd"/>
            <w:r w:rsidRPr="00374453">
              <w:rPr>
                <w:rFonts w:ascii="Adagio_Slab" w:eastAsiaTheme="minorHAnsi" w:hAnsi="Adagio_Slab"/>
                <w:sz w:val="20"/>
                <w:szCs w:val="20"/>
              </w:rPr>
              <w:t xml:space="preserve"> nie </w:t>
            </w:r>
            <w:proofErr w:type="spellStart"/>
            <w:r w:rsidRPr="00374453">
              <w:rPr>
                <w:rFonts w:ascii="Adagio_Slab" w:eastAsiaTheme="minorHAnsi" w:hAnsi="Adagio_Slab"/>
                <w:sz w:val="20"/>
                <w:szCs w:val="20"/>
              </w:rPr>
              <w:t>większą</w:t>
            </w:r>
            <w:proofErr w:type="spellEnd"/>
            <w:r w:rsidRPr="00374453">
              <w:rPr>
                <w:rFonts w:ascii="Adagio_Slab" w:eastAsiaTheme="minorHAnsi" w:hAnsi="Adagio_Slab"/>
                <w:sz w:val="20"/>
                <w:szCs w:val="20"/>
              </w:rPr>
              <w:t xml:space="preserve"> </w:t>
            </w:r>
            <w:proofErr w:type="spellStart"/>
            <w:r w:rsidRPr="00374453">
              <w:rPr>
                <w:rFonts w:ascii="Adagio_Slab" w:eastAsiaTheme="minorHAnsi" w:hAnsi="Adagio_Slab"/>
                <w:sz w:val="20"/>
                <w:szCs w:val="20"/>
              </w:rPr>
              <w:t>niż</w:t>
            </w:r>
            <w:proofErr w:type="spellEnd"/>
            <w:r w:rsidRPr="00374453">
              <w:rPr>
                <w:rFonts w:ascii="Adagio_Slab" w:eastAsiaTheme="minorHAnsi" w:hAnsi="Adagio_Slab"/>
                <w:sz w:val="20"/>
                <w:szCs w:val="20"/>
              </w:rPr>
              <w:t xml:space="preserve"> 80g</w:t>
            </w:r>
          </w:p>
          <w:p w14:paraId="598070A2" w14:textId="77777777" w:rsidR="00374453" w:rsidRPr="00374453" w:rsidRDefault="00374453" w:rsidP="00374453">
            <w:pPr>
              <w:ind w:left="720"/>
              <w:contextualSpacing/>
              <w:rPr>
                <w:rFonts w:ascii="Adagio_Slab" w:eastAsiaTheme="minorHAnsi" w:hAnsi="Adagio_Slab"/>
                <w:sz w:val="20"/>
                <w:szCs w:val="20"/>
              </w:rPr>
            </w:pPr>
          </w:p>
        </w:tc>
      </w:tr>
    </w:tbl>
    <w:p w14:paraId="386AE81E" w14:textId="7857A00F" w:rsidR="00374453" w:rsidRPr="004A3191" w:rsidRDefault="00374453" w:rsidP="00FA5F16">
      <w:pPr>
        <w:pStyle w:val="Zwykytekst3"/>
        <w:spacing w:before="120"/>
        <w:rPr>
          <w:rFonts w:ascii="Adagio_Slab" w:hAnsi="Adagio_Slab" w:cs="Arial"/>
          <w:b/>
          <w:color w:val="FF0000"/>
        </w:rPr>
      </w:pPr>
    </w:p>
    <w:p w14:paraId="54A4657F" w14:textId="77777777" w:rsidR="00374453" w:rsidRPr="004A3191" w:rsidRDefault="00374453" w:rsidP="00FA5F16">
      <w:pPr>
        <w:pStyle w:val="Zwykytekst3"/>
        <w:spacing w:before="120"/>
        <w:rPr>
          <w:rFonts w:ascii="Adagio_Slab" w:hAnsi="Adagio_Slab" w:cs="Arial"/>
          <w:b/>
          <w:color w:val="FF0000"/>
        </w:rPr>
      </w:pPr>
    </w:p>
    <w:p w14:paraId="1B754990" w14:textId="77777777" w:rsidR="00FA5F16" w:rsidRPr="004A3191" w:rsidRDefault="00FA5F16" w:rsidP="00FA5F16">
      <w:pPr>
        <w:pStyle w:val="Zwykytekst3"/>
        <w:spacing w:before="120"/>
        <w:rPr>
          <w:rFonts w:ascii="Adagio_Slab" w:hAnsi="Adagio_Slab" w:cs="Arial"/>
          <w:b/>
          <w:color w:val="FF0000"/>
        </w:rPr>
      </w:pPr>
      <w:bookmarkStart w:id="10" w:name="_Hlk95387677"/>
      <w:r w:rsidRPr="004A3191">
        <w:rPr>
          <w:rFonts w:ascii="Adagio_Slab" w:hAnsi="Adagio_Slab" w:cs="Arial"/>
          <w:b/>
          <w:color w:val="FF0000"/>
        </w:rPr>
        <w:t>Część 5</w:t>
      </w:r>
    </w:p>
    <w:bookmarkEnd w:id="10"/>
    <w:p w14:paraId="6BC8E22D" w14:textId="519BDD28" w:rsidR="00C406A7" w:rsidRPr="004A3191" w:rsidRDefault="008818FD" w:rsidP="00C406A7">
      <w:pPr>
        <w:ind w:left="360"/>
        <w:rPr>
          <w:rFonts w:ascii="Adagio_Slab" w:hAnsi="Adagio_Slab" w:cs="Arial"/>
          <w:bCs/>
          <w:sz w:val="20"/>
          <w:szCs w:val="20"/>
        </w:rPr>
      </w:pPr>
      <w:r w:rsidRPr="004A3191">
        <w:rPr>
          <w:rFonts w:ascii="Adagio_Slab" w:hAnsi="Adagio_Slab" w:cs="Arial"/>
          <w:bCs/>
          <w:sz w:val="20"/>
          <w:szCs w:val="20"/>
        </w:rPr>
        <w:t xml:space="preserve"> </w:t>
      </w:r>
    </w:p>
    <w:p w14:paraId="7CB64B1E"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Listwa zasilająca  (1 sztuka)</w:t>
      </w:r>
    </w:p>
    <w:p w14:paraId="786CB1A9"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Liczba gniazd wyjściowych</w:t>
      </w:r>
      <w:r w:rsidRPr="004A3191">
        <w:rPr>
          <w:rFonts w:ascii="Adagio_Slab" w:hAnsi="Adagio_Slab" w:cs="Arial"/>
          <w:bCs/>
          <w:sz w:val="20"/>
          <w:szCs w:val="20"/>
        </w:rPr>
        <w:tab/>
      </w:r>
      <w:r w:rsidRPr="004A3191">
        <w:rPr>
          <w:rFonts w:ascii="Adagio_Slab" w:hAnsi="Adagio_Slab" w:cs="Arial"/>
          <w:bCs/>
          <w:sz w:val="20"/>
          <w:szCs w:val="20"/>
        </w:rPr>
        <w:tab/>
        <w:t>5 szt. (typ Euro z uziemieniem)</w:t>
      </w:r>
    </w:p>
    <w:p w14:paraId="7CE892A8"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Długość przewodu zasilającego</w:t>
      </w:r>
      <w:r w:rsidRPr="004A3191">
        <w:rPr>
          <w:rFonts w:ascii="Adagio_Slab" w:hAnsi="Adagio_Slab" w:cs="Arial"/>
          <w:bCs/>
          <w:sz w:val="20"/>
          <w:szCs w:val="20"/>
        </w:rPr>
        <w:tab/>
      </w:r>
      <w:r w:rsidRPr="004A3191">
        <w:rPr>
          <w:rFonts w:ascii="Adagio_Slab" w:hAnsi="Adagio_Slab" w:cs="Arial"/>
          <w:bCs/>
          <w:sz w:val="20"/>
          <w:szCs w:val="20"/>
        </w:rPr>
        <w:tab/>
        <w:t>3 m</w:t>
      </w:r>
    </w:p>
    <w:p w14:paraId="014F3763"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Zabezpieczenie mechaniczne przeciwko dzieciom</w:t>
      </w:r>
    </w:p>
    <w:p w14:paraId="570C8A49"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Zabezpieczenie przeciwprzepięciowe warystorem</w:t>
      </w:r>
    </w:p>
    <w:p w14:paraId="1721EAA4" w14:textId="77777777" w:rsidR="00ED4410" w:rsidRPr="004A3191" w:rsidRDefault="00ED4410" w:rsidP="00ED4410">
      <w:pPr>
        <w:ind w:left="360"/>
        <w:rPr>
          <w:rFonts w:ascii="Adagio_Slab" w:hAnsi="Adagio_Slab" w:cs="Arial"/>
          <w:bCs/>
          <w:sz w:val="20"/>
          <w:szCs w:val="20"/>
        </w:rPr>
      </w:pPr>
    </w:p>
    <w:p w14:paraId="0B334589"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 xml:space="preserve">Kabel </w:t>
      </w:r>
      <w:proofErr w:type="spellStart"/>
      <w:r w:rsidRPr="004A3191">
        <w:rPr>
          <w:rFonts w:ascii="Adagio_Slab" w:hAnsi="Adagio_Slab" w:cs="Arial"/>
          <w:bCs/>
          <w:sz w:val="20"/>
          <w:szCs w:val="20"/>
        </w:rPr>
        <w:t>Patchcord</w:t>
      </w:r>
      <w:proofErr w:type="spellEnd"/>
      <w:r w:rsidRPr="004A3191">
        <w:rPr>
          <w:rFonts w:ascii="Adagio_Slab" w:hAnsi="Adagio_Slab" w:cs="Arial"/>
          <w:bCs/>
          <w:sz w:val="20"/>
          <w:szCs w:val="20"/>
        </w:rPr>
        <w:t xml:space="preserve"> UTP (1 sztuka)</w:t>
      </w:r>
    </w:p>
    <w:p w14:paraId="48FF55D6" w14:textId="77777777" w:rsidR="00ED4410" w:rsidRPr="004A3191" w:rsidRDefault="00ED4410" w:rsidP="00ED4410">
      <w:pPr>
        <w:ind w:left="360"/>
        <w:rPr>
          <w:rFonts w:ascii="Adagio_Slab" w:hAnsi="Adagio_Slab" w:cs="Arial"/>
          <w:bCs/>
          <w:sz w:val="20"/>
          <w:szCs w:val="20"/>
        </w:rPr>
      </w:pPr>
      <w:proofErr w:type="spellStart"/>
      <w:r w:rsidRPr="004A3191">
        <w:rPr>
          <w:rFonts w:ascii="Adagio_Slab" w:hAnsi="Adagio_Slab" w:cs="Arial"/>
          <w:bCs/>
          <w:sz w:val="20"/>
          <w:szCs w:val="20"/>
        </w:rPr>
        <w:t>Patchcord</w:t>
      </w:r>
      <w:proofErr w:type="spellEnd"/>
      <w:r w:rsidRPr="004A3191">
        <w:rPr>
          <w:rFonts w:ascii="Adagio_Slab" w:hAnsi="Adagio_Slab" w:cs="Arial"/>
          <w:bCs/>
          <w:sz w:val="20"/>
          <w:szCs w:val="20"/>
        </w:rPr>
        <w:t xml:space="preserve"> UTP, cat.5e, 10m, kolor biały, osłonka zalewana, osłona zatrzasku</w:t>
      </w:r>
    </w:p>
    <w:p w14:paraId="068CCE02" w14:textId="77777777" w:rsidR="00ED4410" w:rsidRPr="004A3191" w:rsidRDefault="00ED4410" w:rsidP="00ED4410">
      <w:pPr>
        <w:ind w:left="360"/>
        <w:rPr>
          <w:rFonts w:ascii="Adagio_Slab" w:hAnsi="Adagio_Slab" w:cs="Arial"/>
          <w:bCs/>
          <w:sz w:val="20"/>
          <w:szCs w:val="20"/>
        </w:rPr>
      </w:pPr>
    </w:p>
    <w:p w14:paraId="62C7DF57" w14:textId="77777777" w:rsidR="00ED4410" w:rsidRPr="004A3191" w:rsidRDefault="00ED4410" w:rsidP="00ED4410">
      <w:pPr>
        <w:ind w:left="360"/>
        <w:rPr>
          <w:rFonts w:ascii="Adagio_Slab" w:hAnsi="Adagio_Slab" w:cs="Arial"/>
          <w:bCs/>
          <w:sz w:val="20"/>
          <w:szCs w:val="20"/>
        </w:rPr>
      </w:pPr>
    </w:p>
    <w:p w14:paraId="28D00AC9"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Przedłużacz USB (1 sztuka)</w:t>
      </w:r>
    </w:p>
    <w:p w14:paraId="503A965D"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Standard USB 2.0, kompatybilny z USB 1.1</w:t>
      </w:r>
    </w:p>
    <w:p w14:paraId="72A7435A"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Złącza: USB typ A męski - USB typ A żeński</w:t>
      </w:r>
    </w:p>
    <w:p w14:paraId="15CFBE2C"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Długość: 3 m</w:t>
      </w:r>
    </w:p>
    <w:p w14:paraId="5DBF55CE"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Kolor: czarny</w:t>
      </w:r>
    </w:p>
    <w:p w14:paraId="104BA60B"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AWG: 28</w:t>
      </w:r>
    </w:p>
    <w:p w14:paraId="412D9E2E"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Materiał przewodnika: Cu</w:t>
      </w:r>
    </w:p>
    <w:p w14:paraId="0E1A2EAB"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Materiał wykonania wtyku/gniazda: Metal</w:t>
      </w:r>
    </w:p>
    <w:p w14:paraId="1D7D1570" w14:textId="77777777" w:rsidR="00ED4410" w:rsidRPr="004A3191" w:rsidRDefault="00ED4410" w:rsidP="00ED4410">
      <w:pPr>
        <w:ind w:left="360"/>
        <w:rPr>
          <w:rFonts w:ascii="Adagio_Slab" w:hAnsi="Adagio_Slab" w:cs="Arial"/>
          <w:bCs/>
          <w:sz w:val="20"/>
          <w:szCs w:val="20"/>
        </w:rPr>
      </w:pPr>
    </w:p>
    <w:p w14:paraId="62AC2FD2"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Zestaw bezprzewodowy klawiatura + mysz</w:t>
      </w:r>
    </w:p>
    <w:p w14:paraId="02B365BB"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 xml:space="preserve">Transmisja: bezprzewodowa 2,4 GHz </w:t>
      </w:r>
    </w:p>
    <w:p w14:paraId="375273A0"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 xml:space="preserve">Zasięg: do 10 m </w:t>
      </w:r>
    </w:p>
    <w:p w14:paraId="712A9FE9"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Port: USB (</w:t>
      </w:r>
      <w:proofErr w:type="spellStart"/>
      <w:r w:rsidRPr="004A3191">
        <w:rPr>
          <w:rFonts w:ascii="Adagio_Slab" w:hAnsi="Adagio_Slab" w:cs="Arial"/>
          <w:bCs/>
          <w:sz w:val="20"/>
          <w:szCs w:val="20"/>
        </w:rPr>
        <w:t>nanoodbiornik</w:t>
      </w:r>
      <w:proofErr w:type="spellEnd"/>
      <w:r w:rsidRPr="004A3191">
        <w:rPr>
          <w:rFonts w:ascii="Adagio_Slab" w:hAnsi="Adagio_Slab" w:cs="Arial"/>
          <w:bCs/>
          <w:sz w:val="20"/>
          <w:szCs w:val="20"/>
        </w:rPr>
        <w:t>)</w:t>
      </w:r>
    </w:p>
    <w:p w14:paraId="0B4595E0"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 xml:space="preserve">Zasilanie </w:t>
      </w:r>
    </w:p>
    <w:p w14:paraId="079358F8"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Klawiatura: 2 x AAA 1,5 V (w zestawie)</w:t>
      </w:r>
    </w:p>
    <w:p w14:paraId="3AC8C41D"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Myszka: 2 x AAA 1,5 V (w zestawie)</w:t>
      </w:r>
    </w:p>
    <w:p w14:paraId="431851D8"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 xml:space="preserve">Myszka: optyczna; 5-przyciskowa + rolka z przyciskiem </w:t>
      </w:r>
    </w:p>
    <w:p w14:paraId="1708A5FC"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Rozdzielczość: od 800 do 1600 DPI (z możliwością zmiany)</w:t>
      </w:r>
    </w:p>
    <w:p w14:paraId="41D47835"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 xml:space="preserve">Klawiatura: typu </w:t>
      </w:r>
      <w:proofErr w:type="spellStart"/>
      <w:r w:rsidRPr="004A3191">
        <w:rPr>
          <w:rFonts w:ascii="Adagio_Slab" w:hAnsi="Adagio_Slab" w:cs="Arial"/>
          <w:bCs/>
          <w:sz w:val="20"/>
          <w:szCs w:val="20"/>
        </w:rPr>
        <w:t>slim</w:t>
      </w:r>
      <w:proofErr w:type="spellEnd"/>
    </w:p>
    <w:p w14:paraId="0F1463EC"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Liczba przycisków klawiatury: 105 (membranowe)</w:t>
      </w:r>
    </w:p>
    <w:p w14:paraId="1C49FFF8"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Liczba klawiszy multimedialnych: 10</w:t>
      </w:r>
    </w:p>
    <w:p w14:paraId="5DED9F83"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 xml:space="preserve">Współpracuje z systemami:  Windows, Unix, MAC OS 8.6 lub wyższy, </w:t>
      </w:r>
      <w:proofErr w:type="spellStart"/>
      <w:r w:rsidRPr="004A3191">
        <w:rPr>
          <w:rFonts w:ascii="Adagio_Slab" w:hAnsi="Adagio_Slab" w:cs="Arial"/>
          <w:bCs/>
          <w:sz w:val="20"/>
          <w:szCs w:val="20"/>
        </w:rPr>
        <w:t>Raspbian</w:t>
      </w:r>
      <w:proofErr w:type="spellEnd"/>
      <w:r w:rsidRPr="004A3191">
        <w:rPr>
          <w:rFonts w:ascii="Adagio_Slab" w:hAnsi="Adagio_Slab" w:cs="Arial"/>
          <w:bCs/>
          <w:sz w:val="20"/>
          <w:szCs w:val="20"/>
        </w:rPr>
        <w:t xml:space="preserve"> / </w:t>
      </w:r>
      <w:proofErr w:type="spellStart"/>
      <w:r w:rsidRPr="004A3191">
        <w:rPr>
          <w:rFonts w:ascii="Adagio_Slab" w:hAnsi="Adagio_Slab" w:cs="Arial"/>
          <w:bCs/>
          <w:sz w:val="20"/>
          <w:szCs w:val="20"/>
        </w:rPr>
        <w:t>OpenELEC</w:t>
      </w:r>
      <w:proofErr w:type="spellEnd"/>
      <w:r w:rsidRPr="004A3191">
        <w:rPr>
          <w:rFonts w:ascii="Adagio_Slab" w:hAnsi="Adagio_Slab" w:cs="Arial"/>
          <w:bCs/>
          <w:sz w:val="20"/>
          <w:szCs w:val="20"/>
        </w:rPr>
        <w:t xml:space="preserve"> (</w:t>
      </w:r>
      <w:proofErr w:type="spellStart"/>
      <w:r w:rsidRPr="004A3191">
        <w:rPr>
          <w:rFonts w:ascii="Adagio_Slab" w:hAnsi="Adagio_Slab" w:cs="Arial"/>
          <w:bCs/>
          <w:sz w:val="20"/>
          <w:szCs w:val="20"/>
        </w:rPr>
        <w:t>Raspberry</w:t>
      </w:r>
      <w:proofErr w:type="spellEnd"/>
      <w:r w:rsidRPr="004A3191">
        <w:rPr>
          <w:rFonts w:ascii="Adagio_Slab" w:hAnsi="Adagio_Slab" w:cs="Arial"/>
          <w:bCs/>
          <w:sz w:val="20"/>
          <w:szCs w:val="20"/>
        </w:rPr>
        <w:t xml:space="preserve"> Pi)</w:t>
      </w:r>
    </w:p>
    <w:p w14:paraId="000D5D4E" w14:textId="77777777" w:rsidR="00ED4410" w:rsidRPr="004A3191" w:rsidRDefault="00ED4410" w:rsidP="00ED4410">
      <w:pPr>
        <w:ind w:left="360"/>
        <w:rPr>
          <w:rFonts w:ascii="Adagio_Slab" w:hAnsi="Adagio_Slab" w:cs="Arial"/>
          <w:bCs/>
          <w:sz w:val="20"/>
          <w:szCs w:val="20"/>
        </w:rPr>
      </w:pPr>
    </w:p>
    <w:p w14:paraId="1BC11E5A"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Dysk wewnętrzny SSD  (1 sztuka)</w:t>
      </w:r>
    </w:p>
    <w:p w14:paraId="5AB63232"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pojemność 256 GB</w:t>
      </w:r>
    </w:p>
    <w:p w14:paraId="1AB084EE"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interfejs  SATA III (6Gb/s)</w:t>
      </w:r>
    </w:p>
    <w:p w14:paraId="00E84CFF"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szerokość 2,5”</w:t>
      </w:r>
    </w:p>
    <w:p w14:paraId="6ADE7E64"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Maksymalna prędkość odczytu: nie mniej niż 550 MB/s</w:t>
      </w:r>
    </w:p>
    <w:p w14:paraId="74A3C587"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lastRenderedPageBreak/>
        <w:t>•</w:t>
      </w:r>
      <w:r w:rsidRPr="004A3191">
        <w:rPr>
          <w:rFonts w:ascii="Adagio_Slab" w:hAnsi="Adagio_Slab" w:cs="Arial"/>
          <w:bCs/>
          <w:sz w:val="20"/>
          <w:szCs w:val="20"/>
        </w:rPr>
        <w:tab/>
        <w:t>Maksymalna prędkość zapisu: nie mniej niż 480 MB/s</w:t>
      </w:r>
    </w:p>
    <w:p w14:paraId="49DDB385"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Losowy odczyt danych 4K: 65000 IOPS</w:t>
      </w:r>
    </w:p>
    <w:p w14:paraId="593CC94F"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Losowy zapis danych 4K: 64440 IOPS</w:t>
      </w:r>
    </w:p>
    <w:p w14:paraId="0C03CD4B"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MTBF: co najmniej 2000000 h</w:t>
      </w:r>
    </w:p>
    <w:p w14:paraId="08E777D0"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TBW: 180</w:t>
      </w:r>
    </w:p>
    <w:p w14:paraId="32EC1791"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 xml:space="preserve">gwarancja: 36 miesięcy </w:t>
      </w:r>
    </w:p>
    <w:p w14:paraId="2650E793" w14:textId="77777777" w:rsidR="00ED4410" w:rsidRPr="004A3191" w:rsidRDefault="00ED4410" w:rsidP="00ED4410">
      <w:pPr>
        <w:ind w:left="360"/>
        <w:rPr>
          <w:rFonts w:ascii="Adagio_Slab" w:hAnsi="Adagio_Slab" w:cs="Arial"/>
          <w:bCs/>
          <w:sz w:val="20"/>
          <w:szCs w:val="20"/>
        </w:rPr>
      </w:pPr>
    </w:p>
    <w:p w14:paraId="08D0BA56"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Dysk wewnętrzny HDD  (1 sztuka)</w:t>
      </w:r>
    </w:p>
    <w:p w14:paraId="4A89371B"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pojemność 2 TB</w:t>
      </w:r>
    </w:p>
    <w:p w14:paraId="0D13D3B0"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interfejs  SATA III (6Gb/s)</w:t>
      </w:r>
    </w:p>
    <w:p w14:paraId="4CACC859"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szerokość 3,5”</w:t>
      </w:r>
    </w:p>
    <w:p w14:paraId="1B8EEE21"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pamięć podręczna cache: nie mniej niż 256 MB</w:t>
      </w:r>
    </w:p>
    <w:p w14:paraId="55521BC3"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 xml:space="preserve">prędkość obrotowa: nie mniej niż 7200 </w:t>
      </w:r>
      <w:proofErr w:type="spellStart"/>
      <w:r w:rsidRPr="004A3191">
        <w:rPr>
          <w:rFonts w:ascii="Adagio_Slab" w:hAnsi="Adagio_Slab" w:cs="Arial"/>
          <w:bCs/>
          <w:sz w:val="20"/>
          <w:szCs w:val="20"/>
        </w:rPr>
        <w:t>obr</w:t>
      </w:r>
      <w:proofErr w:type="spellEnd"/>
      <w:r w:rsidRPr="004A3191">
        <w:rPr>
          <w:rFonts w:ascii="Adagio_Slab" w:hAnsi="Adagio_Slab" w:cs="Arial"/>
          <w:bCs/>
          <w:sz w:val="20"/>
          <w:szCs w:val="20"/>
        </w:rPr>
        <w:t>./min</w:t>
      </w:r>
    </w:p>
    <w:p w14:paraId="49FFF562"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 xml:space="preserve">gwarancja: 24 miesiące </w:t>
      </w:r>
    </w:p>
    <w:p w14:paraId="7B759FDE" w14:textId="77777777" w:rsidR="00ED4410" w:rsidRPr="004A3191" w:rsidRDefault="00ED4410" w:rsidP="00ED4410">
      <w:pPr>
        <w:ind w:left="360"/>
        <w:rPr>
          <w:rFonts w:ascii="Adagio_Slab" w:hAnsi="Adagio_Slab" w:cs="Arial"/>
          <w:bCs/>
          <w:sz w:val="20"/>
          <w:szCs w:val="20"/>
        </w:rPr>
      </w:pPr>
    </w:p>
    <w:p w14:paraId="6A82FDBC"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Klawiatura komputerowa (1 sztuka)</w:t>
      </w:r>
    </w:p>
    <w:p w14:paraId="3E4CF954"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bezprzewodowa (</w:t>
      </w:r>
      <w:proofErr w:type="spellStart"/>
      <w:r w:rsidRPr="004A3191">
        <w:rPr>
          <w:rFonts w:ascii="Adagio_Slab" w:hAnsi="Adagio_Slab" w:cs="Arial"/>
          <w:bCs/>
          <w:sz w:val="20"/>
          <w:szCs w:val="20"/>
        </w:rPr>
        <w:t>nanoodbiornik</w:t>
      </w:r>
      <w:proofErr w:type="spellEnd"/>
      <w:r w:rsidRPr="004A3191">
        <w:rPr>
          <w:rFonts w:ascii="Adagio_Slab" w:hAnsi="Adagio_Slab" w:cs="Arial"/>
          <w:bCs/>
          <w:sz w:val="20"/>
          <w:szCs w:val="20"/>
        </w:rPr>
        <w:t xml:space="preserve"> USB plug-and-</w:t>
      </w:r>
      <w:proofErr w:type="spellStart"/>
      <w:r w:rsidRPr="004A3191">
        <w:rPr>
          <w:rFonts w:ascii="Adagio_Slab" w:hAnsi="Adagio_Slab" w:cs="Arial"/>
          <w:bCs/>
          <w:sz w:val="20"/>
          <w:szCs w:val="20"/>
        </w:rPr>
        <w:t>play</w:t>
      </w:r>
      <w:proofErr w:type="spellEnd"/>
      <w:r w:rsidRPr="004A3191">
        <w:rPr>
          <w:rFonts w:ascii="Adagio_Slab" w:hAnsi="Adagio_Slab" w:cs="Arial"/>
          <w:bCs/>
          <w:sz w:val="20"/>
          <w:szCs w:val="20"/>
        </w:rPr>
        <w:t>)</w:t>
      </w:r>
    </w:p>
    <w:p w14:paraId="2A05D1CD"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układ klawiatury: US</w:t>
      </w:r>
    </w:p>
    <w:p w14:paraId="3C4E677C"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pełna klawiatura numeryczna</w:t>
      </w:r>
    </w:p>
    <w:p w14:paraId="26E4DADD"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 xml:space="preserve">poziomy, duży </w:t>
      </w:r>
      <w:proofErr w:type="spellStart"/>
      <w:r w:rsidRPr="004A3191">
        <w:rPr>
          <w:rFonts w:ascii="Adagio_Slab" w:hAnsi="Adagio_Slab" w:cs="Arial"/>
          <w:bCs/>
          <w:sz w:val="20"/>
          <w:szCs w:val="20"/>
        </w:rPr>
        <w:t>backspace</w:t>
      </w:r>
      <w:proofErr w:type="spellEnd"/>
      <w:r w:rsidRPr="004A3191">
        <w:rPr>
          <w:rFonts w:ascii="Adagio_Slab" w:hAnsi="Adagio_Slab" w:cs="Arial"/>
          <w:bCs/>
          <w:sz w:val="20"/>
          <w:szCs w:val="20"/>
        </w:rPr>
        <w:t xml:space="preserve">; duży </w:t>
      </w:r>
      <w:proofErr w:type="spellStart"/>
      <w:r w:rsidRPr="004A3191">
        <w:rPr>
          <w:rFonts w:ascii="Adagio_Slab" w:hAnsi="Adagio_Slab" w:cs="Arial"/>
          <w:bCs/>
          <w:sz w:val="20"/>
          <w:szCs w:val="20"/>
        </w:rPr>
        <w:t>enter</w:t>
      </w:r>
      <w:proofErr w:type="spellEnd"/>
    </w:p>
    <w:p w14:paraId="34AD0975"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 xml:space="preserve">odporna na zalanie, </w:t>
      </w:r>
      <w:proofErr w:type="spellStart"/>
      <w:r w:rsidRPr="004A3191">
        <w:rPr>
          <w:rFonts w:ascii="Adagio_Slab" w:hAnsi="Adagio_Slab" w:cs="Arial"/>
          <w:bCs/>
          <w:sz w:val="20"/>
          <w:szCs w:val="20"/>
        </w:rPr>
        <w:t>niskoprofilowa</w:t>
      </w:r>
      <w:proofErr w:type="spellEnd"/>
      <w:r w:rsidRPr="004A3191">
        <w:rPr>
          <w:rFonts w:ascii="Adagio_Slab" w:hAnsi="Adagio_Slab" w:cs="Arial"/>
          <w:bCs/>
          <w:sz w:val="20"/>
          <w:szCs w:val="20"/>
        </w:rPr>
        <w:t xml:space="preserve"> </w:t>
      </w:r>
    </w:p>
    <w:p w14:paraId="6D5097AE"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łatwo dostępny włącznik</w:t>
      </w:r>
    </w:p>
    <w:p w14:paraId="47D7E7AB"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zasilana dwoma bateriami AA lub AAA (czas pracy do 24 mies.)</w:t>
      </w:r>
    </w:p>
    <w:p w14:paraId="40DF75E5"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kolor czarny</w:t>
      </w:r>
    </w:p>
    <w:p w14:paraId="57BAA5CF"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Gwarancja min 24 mies.</w:t>
      </w:r>
    </w:p>
    <w:p w14:paraId="2E77EB50" w14:textId="77777777" w:rsidR="00ED4410" w:rsidRPr="004A3191" w:rsidRDefault="00ED4410" w:rsidP="00ED4410">
      <w:pPr>
        <w:ind w:left="360"/>
        <w:rPr>
          <w:rFonts w:ascii="Adagio_Slab" w:hAnsi="Adagio_Slab" w:cs="Arial"/>
          <w:bCs/>
          <w:sz w:val="20"/>
          <w:szCs w:val="20"/>
        </w:rPr>
      </w:pPr>
    </w:p>
    <w:p w14:paraId="498B323B"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Mysz komputerowa (1 sztuka)</w:t>
      </w:r>
    </w:p>
    <w:p w14:paraId="7C12D6EC"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mobilna, bezprzewodowa 2,4GHz (</w:t>
      </w:r>
      <w:proofErr w:type="spellStart"/>
      <w:r w:rsidRPr="004A3191">
        <w:rPr>
          <w:rFonts w:ascii="Adagio_Slab" w:hAnsi="Adagio_Slab" w:cs="Arial"/>
          <w:bCs/>
          <w:sz w:val="20"/>
          <w:szCs w:val="20"/>
        </w:rPr>
        <w:t>nanoodbiornik</w:t>
      </w:r>
      <w:proofErr w:type="spellEnd"/>
      <w:r w:rsidRPr="004A3191">
        <w:rPr>
          <w:rFonts w:ascii="Adagio_Slab" w:hAnsi="Adagio_Slab" w:cs="Arial"/>
          <w:bCs/>
          <w:sz w:val="20"/>
          <w:szCs w:val="20"/>
        </w:rPr>
        <w:t xml:space="preserve"> USB)</w:t>
      </w:r>
    </w:p>
    <w:p w14:paraId="79CC2599"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 xml:space="preserve">optyczna/laserowa </w:t>
      </w:r>
    </w:p>
    <w:p w14:paraId="27CB672E"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 xml:space="preserve">rozdzielczość min 1000 </w:t>
      </w:r>
      <w:proofErr w:type="spellStart"/>
      <w:r w:rsidRPr="004A3191">
        <w:rPr>
          <w:rFonts w:ascii="Adagio_Slab" w:hAnsi="Adagio_Slab" w:cs="Arial"/>
          <w:bCs/>
          <w:sz w:val="20"/>
          <w:szCs w:val="20"/>
        </w:rPr>
        <w:t>dpi</w:t>
      </w:r>
      <w:proofErr w:type="spellEnd"/>
    </w:p>
    <w:p w14:paraId="41420848"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dla prawo i leworęcznych</w:t>
      </w:r>
    </w:p>
    <w:p w14:paraId="1D449151"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 xml:space="preserve">3 przyciski (w tym 1 pokrętło), </w:t>
      </w:r>
    </w:p>
    <w:p w14:paraId="6A879E20"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zasilana jedną baterią AA (czas pracy do 12 mies.)</w:t>
      </w:r>
    </w:p>
    <w:p w14:paraId="6FCA1953" w14:textId="77777777" w:rsidR="00ED4410"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kolor szary</w:t>
      </w:r>
    </w:p>
    <w:p w14:paraId="1499C239" w14:textId="373A6DFA" w:rsidR="00C406A7" w:rsidRPr="004A3191" w:rsidRDefault="00ED4410" w:rsidP="00ED4410">
      <w:pPr>
        <w:ind w:left="360"/>
        <w:rPr>
          <w:rFonts w:ascii="Adagio_Slab" w:hAnsi="Adagio_Slab" w:cs="Arial"/>
          <w:bCs/>
          <w:sz w:val="20"/>
          <w:szCs w:val="20"/>
        </w:rPr>
      </w:pPr>
      <w:r w:rsidRPr="004A3191">
        <w:rPr>
          <w:rFonts w:ascii="Adagio_Slab" w:hAnsi="Adagio_Slab" w:cs="Arial"/>
          <w:bCs/>
          <w:sz w:val="20"/>
          <w:szCs w:val="20"/>
        </w:rPr>
        <w:t>•</w:t>
      </w:r>
      <w:r w:rsidRPr="004A3191">
        <w:rPr>
          <w:rFonts w:ascii="Adagio_Slab" w:hAnsi="Adagio_Slab" w:cs="Arial"/>
          <w:bCs/>
          <w:sz w:val="20"/>
          <w:szCs w:val="20"/>
        </w:rPr>
        <w:tab/>
        <w:t>Gwarancja min 36 mies.</w:t>
      </w:r>
    </w:p>
    <w:p w14:paraId="0BBE490A" w14:textId="07F0AD24" w:rsidR="00C406A7" w:rsidRDefault="00C406A7" w:rsidP="00C406A7">
      <w:pPr>
        <w:rPr>
          <w:rFonts w:ascii="Adagio_Slab" w:hAnsi="Adagio_Slab" w:cs="Arial"/>
          <w:sz w:val="20"/>
          <w:szCs w:val="20"/>
          <w:lang w:bidi="en-US"/>
        </w:rPr>
      </w:pPr>
    </w:p>
    <w:p w14:paraId="372EF11B" w14:textId="1EE46709" w:rsidR="004A3191" w:rsidRDefault="004A3191" w:rsidP="00C406A7">
      <w:pPr>
        <w:rPr>
          <w:rFonts w:ascii="Adagio_Slab" w:hAnsi="Adagio_Slab" w:cs="Arial"/>
          <w:sz w:val="20"/>
          <w:szCs w:val="20"/>
          <w:lang w:bidi="en-US"/>
        </w:rPr>
      </w:pPr>
    </w:p>
    <w:p w14:paraId="3B519006" w14:textId="77777777" w:rsidR="004A3191" w:rsidRPr="004A3191" w:rsidRDefault="004A3191" w:rsidP="00C406A7">
      <w:pPr>
        <w:rPr>
          <w:rFonts w:ascii="Adagio_Slab" w:hAnsi="Adagio_Slab" w:cs="Arial"/>
          <w:sz w:val="20"/>
          <w:szCs w:val="20"/>
          <w:lang w:bidi="en-US"/>
        </w:rPr>
      </w:pPr>
    </w:p>
    <w:p w14:paraId="3C40AC87" w14:textId="508CD12E" w:rsidR="00FA5F16" w:rsidRPr="004A3191" w:rsidRDefault="00374209" w:rsidP="00C406A7">
      <w:pPr>
        <w:spacing w:after="168"/>
        <w:outlineLvl w:val="1"/>
        <w:rPr>
          <w:rFonts w:ascii="Adagio_Slab" w:hAnsi="Adagio_Slab" w:cs="Arial"/>
          <w:b/>
          <w:color w:val="FF0000"/>
          <w:sz w:val="20"/>
          <w:szCs w:val="20"/>
        </w:rPr>
      </w:pPr>
      <w:r w:rsidRPr="004A3191">
        <w:rPr>
          <w:rFonts w:ascii="Adagio_Slab" w:hAnsi="Adagio_Slab"/>
          <w:b/>
          <w:sz w:val="20"/>
          <w:szCs w:val="20"/>
          <w:u w:val="single"/>
        </w:rPr>
        <w:t xml:space="preserve"> </w:t>
      </w:r>
      <w:r w:rsidR="00FA5F16" w:rsidRPr="004A3191">
        <w:rPr>
          <w:rFonts w:ascii="Adagio_Slab" w:hAnsi="Adagio_Slab" w:cs="Arial"/>
          <w:b/>
          <w:color w:val="FF0000"/>
          <w:sz w:val="20"/>
          <w:szCs w:val="20"/>
        </w:rPr>
        <w:t>Część 6</w:t>
      </w:r>
    </w:p>
    <w:p w14:paraId="3185D945" w14:textId="77777777" w:rsidR="00ED4410" w:rsidRPr="004A3191" w:rsidRDefault="00ED4410" w:rsidP="00ED4410">
      <w:pPr>
        <w:pStyle w:val="Nagwek1"/>
        <w:rPr>
          <w:rFonts w:ascii="Adagio_Slab" w:hAnsi="Adagio_Slab" w:cs="Arial"/>
          <w:sz w:val="20"/>
          <w:szCs w:val="20"/>
          <w:lang w:bidi="en-US"/>
        </w:rPr>
      </w:pPr>
      <w:r w:rsidRPr="004A3191">
        <w:rPr>
          <w:rFonts w:ascii="Adagio_Slab" w:hAnsi="Adagio_Slab" w:cs="Arial"/>
          <w:sz w:val="20"/>
          <w:szCs w:val="20"/>
          <w:lang w:bidi="en-US"/>
        </w:rPr>
        <w:t>Komputer stacjonarny (1 sztuka)</w:t>
      </w:r>
    </w:p>
    <w:p w14:paraId="76ED0454" w14:textId="77777777" w:rsidR="00ED4410" w:rsidRPr="004A3191" w:rsidRDefault="00ED4410" w:rsidP="00ED4410">
      <w:pPr>
        <w:rPr>
          <w:rFonts w:ascii="Adagio_Slab" w:hAnsi="Adagio_Slab" w:cs="Arial"/>
          <w:sz w:val="20"/>
          <w:szCs w:val="20"/>
          <w:lang w:bidi="en-US"/>
        </w:rPr>
      </w:pPr>
      <w:r w:rsidRPr="004A3191">
        <w:rPr>
          <w:rFonts w:ascii="Adagio_Slab" w:hAnsi="Adagio_Slab" w:cs="Arial"/>
          <w:sz w:val="20"/>
          <w:szCs w:val="20"/>
          <w:lang w:bidi="en-US"/>
        </w:rPr>
        <w:t xml:space="preserve">Ze względu na przewidywane niszowe zastosowanie zamawianego sprzętu komputerowego </w:t>
      </w:r>
    </w:p>
    <w:p w14:paraId="7DCC09AA" w14:textId="77777777" w:rsidR="00ED4410" w:rsidRPr="004A3191" w:rsidRDefault="00ED4410" w:rsidP="00ED4410">
      <w:pPr>
        <w:rPr>
          <w:rFonts w:ascii="Adagio_Slab" w:hAnsi="Adagio_Slab" w:cs="Arial"/>
          <w:sz w:val="20"/>
          <w:szCs w:val="20"/>
          <w:lang w:bidi="en-US"/>
        </w:rPr>
      </w:pPr>
      <w:r w:rsidRPr="004A3191">
        <w:rPr>
          <w:rFonts w:ascii="Adagio_Slab" w:hAnsi="Adagio_Slab" w:cs="Arial"/>
          <w:sz w:val="20"/>
          <w:szCs w:val="20"/>
          <w:lang w:bidi="en-US"/>
        </w:rPr>
        <w:t>w pracach badawczo – rozwojowych z wykorzystaniem dedykowanego specjalistycznego oprogramowania, niezbędne jest zapewnienie komputera spełniającego poniższe ponadprzeciętne wymagania:</w:t>
      </w:r>
    </w:p>
    <w:p w14:paraId="179BC867" w14:textId="77777777" w:rsidR="00ED4410" w:rsidRPr="004A3191" w:rsidRDefault="00ED4410" w:rsidP="00ED441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 xml:space="preserve">procesor powinien osiągać w teście wydajności </w:t>
      </w:r>
      <w:proofErr w:type="spellStart"/>
      <w:r w:rsidRPr="004A3191">
        <w:rPr>
          <w:rFonts w:ascii="Adagio_Slab" w:hAnsi="Adagio_Slab" w:cs="Arial"/>
          <w:sz w:val="20"/>
          <w:szCs w:val="20"/>
          <w:lang w:bidi="en-US"/>
        </w:rPr>
        <w:t>Passmark</w:t>
      </w:r>
      <w:proofErr w:type="spellEnd"/>
      <w:r w:rsidRPr="004A3191">
        <w:rPr>
          <w:rFonts w:ascii="Adagio_Slab" w:hAnsi="Adagio_Slab" w:cs="Arial"/>
          <w:sz w:val="20"/>
          <w:szCs w:val="20"/>
          <w:lang w:bidi="en-US"/>
        </w:rPr>
        <w:t xml:space="preserve"> CPU Mark wynik co najmniej 31322 punktów (tabela z</w:t>
      </w:r>
      <w:r w:rsidRPr="004A3191">
        <w:rPr>
          <w:rFonts w:ascii="Calibri" w:hAnsi="Calibri" w:cs="Calibri"/>
          <w:sz w:val="20"/>
          <w:szCs w:val="20"/>
          <w:lang w:bidi="en-US"/>
        </w:rPr>
        <w:t> </w:t>
      </w:r>
      <w:r w:rsidRPr="004A3191">
        <w:rPr>
          <w:rFonts w:ascii="Adagio_Slab" w:hAnsi="Adagio_Slab" w:cs="Arial"/>
          <w:sz w:val="20"/>
          <w:szCs w:val="20"/>
          <w:lang w:bidi="en-US"/>
        </w:rPr>
        <w:t>dnia</w:t>
      </w:r>
      <w:r w:rsidRPr="004A3191">
        <w:rPr>
          <w:rFonts w:ascii="Calibri" w:hAnsi="Calibri" w:cs="Calibri"/>
          <w:sz w:val="20"/>
          <w:szCs w:val="20"/>
          <w:lang w:bidi="en-US"/>
        </w:rPr>
        <w:t> </w:t>
      </w:r>
      <w:r w:rsidRPr="004A3191">
        <w:rPr>
          <w:rFonts w:ascii="Adagio_Slab" w:hAnsi="Adagio_Slab" w:cs="Arial"/>
          <w:sz w:val="20"/>
          <w:szCs w:val="20"/>
          <w:lang w:bidi="en-US"/>
        </w:rPr>
        <w:t>2.09.2022)</w:t>
      </w:r>
    </w:p>
    <w:p w14:paraId="4E63E4D1" w14:textId="77777777" w:rsidR="00ED4410" w:rsidRPr="004A3191" w:rsidRDefault="00ED4410" w:rsidP="00ED441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Pamięć: min. 32 GB, DDR4-3200 MHz</w:t>
      </w:r>
    </w:p>
    <w:p w14:paraId="694E181D" w14:textId="77777777" w:rsidR="00ED4410" w:rsidRPr="004A3191" w:rsidRDefault="00ED4410" w:rsidP="00ED441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Karta graficzna: zintegrowana</w:t>
      </w:r>
    </w:p>
    <w:p w14:paraId="740009D7" w14:textId="77777777" w:rsidR="00ED4410" w:rsidRPr="004A3191" w:rsidRDefault="00ED4410" w:rsidP="00ED441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 xml:space="preserve">Dysk twardy: </w:t>
      </w:r>
      <w:r w:rsidRPr="004A3191">
        <w:rPr>
          <w:rFonts w:ascii="Adagio_Slab" w:hAnsi="Adagio_Slab" w:cs="Arial"/>
          <w:sz w:val="20"/>
          <w:szCs w:val="20"/>
          <w:lang w:bidi="en-US"/>
        </w:rPr>
        <w:tab/>
        <w:t xml:space="preserve">SSD min. 1 TB M.2 </w:t>
      </w:r>
      <w:proofErr w:type="spellStart"/>
      <w:r w:rsidRPr="004A3191">
        <w:rPr>
          <w:rFonts w:ascii="Adagio_Slab" w:hAnsi="Adagio_Slab" w:cs="Arial"/>
          <w:sz w:val="20"/>
          <w:szCs w:val="20"/>
          <w:lang w:bidi="en-US"/>
        </w:rPr>
        <w:t>PCIe</w:t>
      </w:r>
      <w:proofErr w:type="spellEnd"/>
      <w:r w:rsidRPr="004A3191">
        <w:rPr>
          <w:rFonts w:ascii="Adagio_Slab" w:hAnsi="Adagio_Slab" w:cs="Arial"/>
          <w:sz w:val="20"/>
          <w:szCs w:val="20"/>
          <w:lang w:bidi="en-US"/>
        </w:rPr>
        <w:t xml:space="preserve"> </w:t>
      </w:r>
      <w:proofErr w:type="spellStart"/>
      <w:r w:rsidRPr="004A3191">
        <w:rPr>
          <w:rFonts w:ascii="Adagio_Slab" w:hAnsi="Adagio_Slab" w:cs="Arial"/>
          <w:sz w:val="20"/>
          <w:szCs w:val="20"/>
          <w:lang w:bidi="en-US"/>
        </w:rPr>
        <w:t>NVMe</w:t>
      </w:r>
      <w:proofErr w:type="spellEnd"/>
    </w:p>
    <w:p w14:paraId="4086803B" w14:textId="77777777" w:rsidR="00ED4410" w:rsidRPr="004A3191" w:rsidRDefault="00ED4410" w:rsidP="00ED4410">
      <w:pPr>
        <w:ind w:left="1416" w:firstLine="708"/>
        <w:rPr>
          <w:rFonts w:ascii="Adagio_Slab" w:hAnsi="Adagio_Slab" w:cs="Arial"/>
          <w:sz w:val="20"/>
          <w:szCs w:val="20"/>
          <w:lang w:bidi="en-US"/>
        </w:rPr>
      </w:pPr>
      <w:r w:rsidRPr="004A3191">
        <w:rPr>
          <w:rFonts w:ascii="Adagio_Slab" w:hAnsi="Adagio_Slab" w:cs="Arial"/>
          <w:sz w:val="20"/>
          <w:szCs w:val="20"/>
          <w:lang w:bidi="en-US"/>
        </w:rPr>
        <w:t>HDD min. 2 TB</w:t>
      </w:r>
    </w:p>
    <w:p w14:paraId="02F22C7B" w14:textId="77777777" w:rsidR="00ED4410" w:rsidRPr="004A3191" w:rsidRDefault="00ED4410" w:rsidP="00ED441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Napęd optyczny: DVD±RW DL</w:t>
      </w:r>
    </w:p>
    <w:p w14:paraId="1FA12461" w14:textId="77777777" w:rsidR="00ED4410" w:rsidRPr="004A3191" w:rsidRDefault="00ED4410" w:rsidP="00ED441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Karta dźwiękowa: zintegrowana</w:t>
      </w:r>
    </w:p>
    <w:p w14:paraId="03FD71D7" w14:textId="77777777" w:rsidR="00ED4410" w:rsidRPr="004A3191" w:rsidRDefault="00ED4410" w:rsidP="00ED441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Porty I/O (nie mniej niż):</w:t>
      </w:r>
    </w:p>
    <w:p w14:paraId="2D04EBFF" w14:textId="77777777" w:rsidR="00ED4410" w:rsidRPr="004A3191" w:rsidRDefault="00ED4410">
      <w:pPr>
        <w:numPr>
          <w:ilvl w:val="0"/>
          <w:numId w:val="38"/>
        </w:numPr>
        <w:rPr>
          <w:rFonts w:ascii="Adagio_Slab" w:hAnsi="Adagio_Slab" w:cs="Arial"/>
          <w:sz w:val="20"/>
          <w:szCs w:val="20"/>
          <w:lang w:bidi="en-US"/>
        </w:rPr>
      </w:pPr>
      <w:r w:rsidRPr="004A3191">
        <w:rPr>
          <w:rFonts w:ascii="Adagio_Slab" w:hAnsi="Adagio_Slab" w:cs="Arial"/>
          <w:sz w:val="20"/>
          <w:szCs w:val="20"/>
          <w:lang w:bidi="en-US"/>
        </w:rPr>
        <w:t>4 x USB 3.2 typ A (w tym co najmniej 2 z przodu obudowy)</w:t>
      </w:r>
    </w:p>
    <w:p w14:paraId="30DE5387" w14:textId="77777777" w:rsidR="00ED4410" w:rsidRPr="004A3191" w:rsidRDefault="00ED4410">
      <w:pPr>
        <w:numPr>
          <w:ilvl w:val="0"/>
          <w:numId w:val="38"/>
        </w:numPr>
        <w:rPr>
          <w:rFonts w:ascii="Adagio_Slab" w:hAnsi="Adagio_Slab" w:cs="Arial"/>
          <w:sz w:val="20"/>
          <w:szCs w:val="20"/>
          <w:lang w:bidi="en-US"/>
        </w:rPr>
      </w:pPr>
      <w:r w:rsidRPr="004A3191">
        <w:rPr>
          <w:rFonts w:ascii="Adagio_Slab" w:hAnsi="Adagio_Slab" w:cs="Arial"/>
          <w:sz w:val="20"/>
          <w:szCs w:val="20"/>
          <w:lang w:bidi="en-US"/>
        </w:rPr>
        <w:t xml:space="preserve">4 x USB 2.0 </w:t>
      </w:r>
    </w:p>
    <w:p w14:paraId="5C373D3B" w14:textId="77777777" w:rsidR="00ED4410" w:rsidRPr="004A3191" w:rsidRDefault="00ED4410">
      <w:pPr>
        <w:numPr>
          <w:ilvl w:val="0"/>
          <w:numId w:val="38"/>
        </w:numPr>
        <w:rPr>
          <w:rFonts w:ascii="Adagio_Slab" w:hAnsi="Adagio_Slab" w:cs="Arial"/>
          <w:sz w:val="20"/>
          <w:szCs w:val="20"/>
          <w:lang w:bidi="en-US"/>
        </w:rPr>
      </w:pPr>
      <w:r w:rsidRPr="004A3191">
        <w:rPr>
          <w:rFonts w:ascii="Adagio_Slab" w:hAnsi="Adagio_Slab" w:cs="Arial"/>
          <w:sz w:val="20"/>
          <w:szCs w:val="20"/>
          <w:lang w:bidi="en-US"/>
        </w:rPr>
        <w:t>1 x RJ-45 (10/100/1000)</w:t>
      </w:r>
    </w:p>
    <w:p w14:paraId="4E34DC72" w14:textId="77777777" w:rsidR="00ED4410" w:rsidRPr="004A3191" w:rsidRDefault="00ED4410">
      <w:pPr>
        <w:numPr>
          <w:ilvl w:val="0"/>
          <w:numId w:val="38"/>
        </w:numPr>
        <w:rPr>
          <w:rFonts w:ascii="Adagio_Slab" w:hAnsi="Adagio_Slab" w:cs="Arial"/>
          <w:sz w:val="20"/>
          <w:szCs w:val="20"/>
          <w:lang w:bidi="en-US"/>
        </w:rPr>
      </w:pPr>
      <w:r w:rsidRPr="004A3191">
        <w:rPr>
          <w:rFonts w:ascii="Adagio_Slab" w:hAnsi="Adagio_Slab" w:cs="Arial"/>
          <w:sz w:val="20"/>
          <w:szCs w:val="20"/>
          <w:lang w:bidi="en-US"/>
        </w:rPr>
        <w:t>1x wyjście audio z tyłu obudowy</w:t>
      </w:r>
    </w:p>
    <w:p w14:paraId="5CF9DD5A" w14:textId="77777777" w:rsidR="00ED4410" w:rsidRPr="004A3191" w:rsidRDefault="00ED4410">
      <w:pPr>
        <w:numPr>
          <w:ilvl w:val="0"/>
          <w:numId w:val="38"/>
        </w:numPr>
        <w:rPr>
          <w:rFonts w:ascii="Adagio_Slab" w:hAnsi="Adagio_Slab" w:cs="Arial"/>
          <w:sz w:val="20"/>
          <w:szCs w:val="20"/>
          <w:lang w:bidi="en-US"/>
        </w:rPr>
      </w:pPr>
      <w:r w:rsidRPr="004A3191">
        <w:rPr>
          <w:rFonts w:ascii="Adagio_Slab" w:hAnsi="Adagio_Slab" w:cs="Arial"/>
          <w:sz w:val="20"/>
          <w:szCs w:val="20"/>
          <w:lang w:bidi="en-US"/>
        </w:rPr>
        <w:lastRenderedPageBreak/>
        <w:t>1x gniazdo słuchawkowo-mikrofonowe z przodu obudowy</w:t>
      </w:r>
    </w:p>
    <w:p w14:paraId="78AD9AA9" w14:textId="77777777" w:rsidR="00ED4410" w:rsidRPr="004A3191" w:rsidRDefault="00ED4410">
      <w:pPr>
        <w:numPr>
          <w:ilvl w:val="0"/>
          <w:numId w:val="38"/>
        </w:numPr>
        <w:rPr>
          <w:rFonts w:ascii="Adagio_Slab" w:hAnsi="Adagio_Slab" w:cs="Arial"/>
          <w:sz w:val="20"/>
          <w:szCs w:val="20"/>
          <w:lang w:bidi="en-US"/>
        </w:rPr>
      </w:pPr>
      <w:r w:rsidRPr="004A3191">
        <w:rPr>
          <w:rFonts w:ascii="Adagio_Slab" w:hAnsi="Adagio_Slab" w:cs="Arial"/>
          <w:sz w:val="20"/>
          <w:szCs w:val="20"/>
          <w:lang w:bidi="en-US"/>
        </w:rPr>
        <w:t>2 złącza video (</w:t>
      </w:r>
      <w:proofErr w:type="spellStart"/>
      <w:r w:rsidRPr="004A3191">
        <w:rPr>
          <w:rFonts w:ascii="Adagio_Slab" w:hAnsi="Adagio_Slab" w:cs="Arial"/>
          <w:sz w:val="20"/>
          <w:szCs w:val="20"/>
          <w:lang w:bidi="en-US"/>
        </w:rPr>
        <w:t>DisplayPort</w:t>
      </w:r>
      <w:proofErr w:type="spellEnd"/>
      <w:r w:rsidRPr="004A3191">
        <w:rPr>
          <w:rFonts w:ascii="Adagio_Slab" w:hAnsi="Adagio_Slab" w:cs="Arial"/>
          <w:sz w:val="20"/>
          <w:szCs w:val="20"/>
          <w:lang w:bidi="en-US"/>
        </w:rPr>
        <w:t xml:space="preserve"> 1.4 / HDMI</w:t>
      </w:r>
      <w:r w:rsidRPr="004A3191">
        <w:rPr>
          <w:rFonts w:ascii="Calibri" w:hAnsi="Calibri" w:cs="Calibri"/>
          <w:sz w:val="20"/>
          <w:szCs w:val="20"/>
          <w:lang w:bidi="en-US"/>
        </w:rPr>
        <w:t> </w:t>
      </w:r>
      <w:r w:rsidRPr="004A3191">
        <w:rPr>
          <w:rFonts w:ascii="Adagio_Slab" w:hAnsi="Adagio_Slab" w:cs="Arial"/>
          <w:sz w:val="20"/>
          <w:szCs w:val="20"/>
          <w:lang w:bidi="en-US"/>
        </w:rPr>
        <w:t>1.4</w:t>
      </w:r>
      <w:r w:rsidRPr="004A3191">
        <w:rPr>
          <w:rFonts w:ascii="Adagio_Slab" w:hAnsi="Adagio_Slab"/>
          <w:sz w:val="20"/>
          <w:szCs w:val="20"/>
        </w:rPr>
        <w:t>)</w:t>
      </w:r>
    </w:p>
    <w:p w14:paraId="371344D9" w14:textId="77777777" w:rsidR="00ED4410" w:rsidRPr="004A3191" w:rsidRDefault="00ED4410" w:rsidP="00ED441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Typ obudowy: Tower, kolor: czarny</w:t>
      </w:r>
      <w:r w:rsidRPr="004A3191">
        <w:rPr>
          <w:rFonts w:ascii="Adagio_Slab" w:hAnsi="Adagio_Slab" w:cs="Arial"/>
          <w:sz w:val="20"/>
          <w:szCs w:val="20"/>
          <w:lang w:bidi="en-US"/>
        </w:rPr>
        <w:br/>
        <w:t>Nie dopuszcza się aby w bocznych ściankach obudowy były usytuowane otwory wentylacyjne, cyrkulacja powietrza tylko przez przedni i tylny panel z zachowaniem ruchu powietrza przód -&gt; tył</w:t>
      </w:r>
      <w:r w:rsidRPr="004A3191">
        <w:rPr>
          <w:rFonts w:ascii="Adagio_Slab" w:hAnsi="Adagio_Slab" w:cs="Arial"/>
          <w:bCs/>
          <w:sz w:val="20"/>
          <w:szCs w:val="20"/>
          <w:lang w:bidi="en-US"/>
        </w:rPr>
        <w:t>.</w:t>
      </w:r>
    </w:p>
    <w:p w14:paraId="7945119E" w14:textId="77777777" w:rsidR="00ED4410" w:rsidRPr="004A3191" w:rsidRDefault="00ED4410" w:rsidP="00ED4410">
      <w:pPr>
        <w:numPr>
          <w:ilvl w:val="0"/>
          <w:numId w:val="24"/>
        </w:numPr>
        <w:ind w:left="360"/>
        <w:rPr>
          <w:rFonts w:ascii="Adagio_Slab" w:hAnsi="Adagio_Slab" w:cs="Arial"/>
          <w:sz w:val="20"/>
          <w:szCs w:val="20"/>
          <w:lang w:val="en-US" w:bidi="en-US"/>
        </w:rPr>
      </w:pPr>
      <w:proofErr w:type="spellStart"/>
      <w:r w:rsidRPr="004A3191">
        <w:rPr>
          <w:rFonts w:ascii="Adagio_Slab" w:hAnsi="Adagio_Slab" w:cs="Arial"/>
          <w:sz w:val="20"/>
          <w:szCs w:val="20"/>
          <w:lang w:val="en-US" w:bidi="en-US"/>
        </w:rPr>
        <w:t>Zasilanie</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zasilacz</w:t>
      </w:r>
      <w:proofErr w:type="spellEnd"/>
      <w:r w:rsidRPr="004A3191">
        <w:rPr>
          <w:rFonts w:ascii="Adagio_Slab" w:hAnsi="Adagio_Slab" w:cs="Arial"/>
          <w:sz w:val="20"/>
          <w:szCs w:val="20"/>
          <w:lang w:val="en-US" w:bidi="en-US"/>
        </w:rPr>
        <w:t xml:space="preserve"> o </w:t>
      </w:r>
      <w:proofErr w:type="spellStart"/>
      <w:r w:rsidRPr="004A3191">
        <w:rPr>
          <w:rFonts w:ascii="Adagio_Slab" w:hAnsi="Adagio_Slab" w:cs="Arial"/>
          <w:sz w:val="20"/>
          <w:szCs w:val="20"/>
          <w:lang w:val="en-US" w:bidi="en-US"/>
        </w:rPr>
        <w:t>mocy</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dopasowanej</w:t>
      </w:r>
      <w:proofErr w:type="spellEnd"/>
      <w:r w:rsidRPr="004A3191">
        <w:rPr>
          <w:rFonts w:ascii="Adagio_Slab" w:hAnsi="Adagio_Slab" w:cs="Arial"/>
          <w:sz w:val="20"/>
          <w:szCs w:val="20"/>
          <w:lang w:val="en-US" w:bidi="en-US"/>
        </w:rPr>
        <w:t xml:space="preserve"> do </w:t>
      </w:r>
      <w:proofErr w:type="spellStart"/>
      <w:r w:rsidRPr="004A3191">
        <w:rPr>
          <w:rFonts w:ascii="Adagio_Slab" w:hAnsi="Adagio_Slab" w:cs="Arial"/>
          <w:sz w:val="20"/>
          <w:szCs w:val="20"/>
          <w:lang w:val="en-US" w:bidi="en-US"/>
        </w:rPr>
        <w:t>komponentów</w:t>
      </w:r>
      <w:proofErr w:type="spellEnd"/>
      <w:r w:rsidRPr="004A3191">
        <w:rPr>
          <w:rFonts w:ascii="Adagio_Slab" w:hAnsi="Adagio_Slab" w:cs="Arial"/>
          <w:sz w:val="20"/>
          <w:szCs w:val="20"/>
          <w:lang w:val="en-US" w:bidi="en-US"/>
        </w:rPr>
        <w:t xml:space="preserve">, o </w:t>
      </w:r>
      <w:proofErr w:type="spellStart"/>
      <w:r w:rsidRPr="004A3191">
        <w:rPr>
          <w:rFonts w:ascii="Adagio_Slab" w:hAnsi="Adagio_Slab" w:cs="Arial"/>
          <w:sz w:val="20"/>
          <w:szCs w:val="20"/>
          <w:lang w:val="en-US" w:bidi="en-US"/>
        </w:rPr>
        <w:t>sprawności</w:t>
      </w:r>
      <w:proofErr w:type="spellEnd"/>
      <w:r w:rsidRPr="004A3191">
        <w:rPr>
          <w:rFonts w:ascii="Adagio_Slab" w:hAnsi="Adagio_Slab" w:cs="Arial"/>
          <w:sz w:val="20"/>
          <w:szCs w:val="20"/>
          <w:lang w:val="en-US" w:bidi="en-US"/>
        </w:rPr>
        <w:t xml:space="preserve"> min. Bronze, </w:t>
      </w:r>
      <w:proofErr w:type="spellStart"/>
      <w:r w:rsidRPr="004A3191">
        <w:rPr>
          <w:rFonts w:ascii="Adagio_Slab" w:hAnsi="Adagio_Slab" w:cs="Arial"/>
          <w:sz w:val="20"/>
          <w:szCs w:val="20"/>
          <w:lang w:val="en-US" w:bidi="en-US"/>
        </w:rPr>
        <w:t>kabel</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zasilający</w:t>
      </w:r>
      <w:proofErr w:type="spellEnd"/>
      <w:r w:rsidRPr="004A3191">
        <w:rPr>
          <w:rFonts w:ascii="Adagio_Slab" w:hAnsi="Adagio_Slab" w:cs="Arial"/>
          <w:sz w:val="20"/>
          <w:szCs w:val="20"/>
          <w:lang w:val="en-US" w:bidi="en-US"/>
        </w:rPr>
        <w:t xml:space="preserve"> w </w:t>
      </w:r>
      <w:proofErr w:type="spellStart"/>
      <w:r w:rsidRPr="004A3191">
        <w:rPr>
          <w:rFonts w:ascii="Adagio_Slab" w:hAnsi="Adagio_Slab" w:cs="Arial"/>
          <w:sz w:val="20"/>
          <w:szCs w:val="20"/>
          <w:lang w:val="en-US" w:bidi="en-US"/>
        </w:rPr>
        <w:t>komplecie</w:t>
      </w:r>
      <w:proofErr w:type="spellEnd"/>
    </w:p>
    <w:p w14:paraId="69C1E3F7" w14:textId="77777777" w:rsidR="00ED4410" w:rsidRPr="004A3191" w:rsidRDefault="00ED4410" w:rsidP="00ED4410">
      <w:pPr>
        <w:numPr>
          <w:ilvl w:val="0"/>
          <w:numId w:val="24"/>
        </w:numPr>
        <w:ind w:left="360"/>
        <w:rPr>
          <w:rFonts w:ascii="Adagio_Slab" w:hAnsi="Adagio_Slab" w:cs="Arial"/>
          <w:bCs/>
          <w:sz w:val="20"/>
          <w:szCs w:val="20"/>
          <w:lang w:bidi="en-US"/>
        </w:rPr>
      </w:pPr>
      <w:r w:rsidRPr="004A3191">
        <w:rPr>
          <w:rFonts w:ascii="Adagio_Slab" w:hAnsi="Adagio_Slab" w:cs="Arial"/>
          <w:bCs/>
          <w:sz w:val="20"/>
          <w:szCs w:val="20"/>
          <w:lang w:bidi="en-US"/>
        </w:rPr>
        <w:t>Zainstalowany system operacyjny Microsoft Windows 10 Professional PL 64-bit lub nowszy nie wymagający aktywacji za pomocą telefonu lub Internetu w firmie Microsoft</w:t>
      </w:r>
    </w:p>
    <w:p w14:paraId="4E536773" w14:textId="77777777" w:rsidR="00ED4410" w:rsidRPr="004A3191" w:rsidRDefault="00ED4410" w:rsidP="00ED4410">
      <w:pPr>
        <w:numPr>
          <w:ilvl w:val="0"/>
          <w:numId w:val="24"/>
        </w:numPr>
        <w:ind w:left="360"/>
        <w:rPr>
          <w:rFonts w:ascii="Adagio_Slab" w:hAnsi="Adagio_Slab" w:cs="Arial"/>
          <w:sz w:val="20"/>
          <w:szCs w:val="20"/>
          <w:lang w:val="en-US" w:bidi="en-US"/>
        </w:rPr>
      </w:pPr>
      <w:proofErr w:type="spellStart"/>
      <w:r w:rsidRPr="004A3191">
        <w:rPr>
          <w:rFonts w:ascii="Adagio_Slab" w:hAnsi="Adagio_Slab" w:cs="Arial"/>
          <w:sz w:val="20"/>
          <w:szCs w:val="20"/>
          <w:lang w:val="en-US" w:bidi="en-US"/>
        </w:rPr>
        <w:t>Gwarancja</w:t>
      </w:r>
      <w:proofErr w:type="spellEnd"/>
      <w:r w:rsidRPr="004A3191">
        <w:rPr>
          <w:rFonts w:ascii="Adagio_Slab" w:hAnsi="Adagio_Slab" w:cs="Arial"/>
          <w:sz w:val="20"/>
          <w:szCs w:val="20"/>
          <w:lang w:val="en-US" w:bidi="en-US"/>
        </w:rPr>
        <w:t xml:space="preserve">: minimum 3 </w:t>
      </w:r>
      <w:proofErr w:type="spellStart"/>
      <w:r w:rsidRPr="004A3191">
        <w:rPr>
          <w:rFonts w:ascii="Adagio_Slab" w:hAnsi="Adagio_Slab" w:cs="Arial"/>
          <w:sz w:val="20"/>
          <w:szCs w:val="20"/>
          <w:lang w:val="en-US" w:bidi="en-US"/>
        </w:rPr>
        <w:t>lata</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typu</w:t>
      </w:r>
      <w:proofErr w:type="spellEnd"/>
      <w:r w:rsidRPr="004A3191">
        <w:rPr>
          <w:rFonts w:ascii="Adagio_Slab" w:hAnsi="Adagio_Slab" w:cs="Arial"/>
          <w:sz w:val="20"/>
          <w:szCs w:val="20"/>
          <w:lang w:val="en-US" w:bidi="en-US"/>
        </w:rPr>
        <w:t>: on-site, next business day (</w:t>
      </w:r>
      <w:proofErr w:type="spellStart"/>
      <w:r w:rsidRPr="004A3191">
        <w:rPr>
          <w:rFonts w:ascii="Adagio_Slab" w:hAnsi="Adagio_Slab" w:cs="Arial"/>
          <w:sz w:val="20"/>
          <w:szCs w:val="20"/>
          <w:lang w:val="en-US" w:bidi="en-US"/>
        </w:rPr>
        <w:t>naprawa</w:t>
      </w:r>
      <w:proofErr w:type="spellEnd"/>
      <w:r w:rsidRPr="004A3191">
        <w:rPr>
          <w:rFonts w:ascii="Adagio_Slab" w:hAnsi="Adagio_Slab" w:cs="Arial"/>
          <w:sz w:val="20"/>
          <w:szCs w:val="20"/>
          <w:lang w:val="en-US" w:bidi="en-US"/>
        </w:rPr>
        <w:t xml:space="preserve"> w </w:t>
      </w:r>
      <w:proofErr w:type="spellStart"/>
      <w:r w:rsidRPr="004A3191">
        <w:rPr>
          <w:rFonts w:ascii="Adagio_Slab" w:hAnsi="Adagio_Slab" w:cs="Arial"/>
          <w:sz w:val="20"/>
          <w:szCs w:val="20"/>
          <w:lang w:val="en-US" w:bidi="en-US"/>
        </w:rPr>
        <w:t>miejscu</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instalacji</w:t>
      </w:r>
      <w:proofErr w:type="spellEnd"/>
      <w:r w:rsidRPr="004A3191">
        <w:rPr>
          <w:rFonts w:ascii="Adagio_Slab" w:hAnsi="Adagio_Slab" w:cs="Arial"/>
          <w:sz w:val="20"/>
          <w:szCs w:val="20"/>
          <w:lang w:val="en-US" w:bidi="en-US"/>
        </w:rPr>
        <w:t xml:space="preserve"> w </w:t>
      </w:r>
      <w:proofErr w:type="spellStart"/>
      <w:r w:rsidRPr="004A3191">
        <w:rPr>
          <w:rFonts w:ascii="Adagio_Slab" w:hAnsi="Adagio_Slab" w:cs="Arial"/>
          <w:sz w:val="20"/>
          <w:szCs w:val="20"/>
          <w:lang w:val="en-US" w:bidi="en-US"/>
        </w:rPr>
        <w:t>następnym</w:t>
      </w:r>
      <w:proofErr w:type="spellEnd"/>
      <w:r w:rsidRPr="004A3191">
        <w:rPr>
          <w:rFonts w:ascii="Adagio_Slab" w:hAnsi="Adagio_Slab" w:cs="Arial"/>
          <w:sz w:val="20"/>
          <w:szCs w:val="20"/>
          <w:lang w:val="en-US" w:bidi="en-US"/>
        </w:rPr>
        <w:t xml:space="preserve"> dniu </w:t>
      </w:r>
      <w:proofErr w:type="spellStart"/>
      <w:r w:rsidRPr="004A3191">
        <w:rPr>
          <w:rFonts w:ascii="Adagio_Slab" w:hAnsi="Adagio_Slab" w:cs="Arial"/>
          <w:sz w:val="20"/>
          <w:szCs w:val="20"/>
          <w:lang w:val="en-US" w:bidi="en-US"/>
        </w:rPr>
        <w:t>roboczym</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następującym</w:t>
      </w:r>
      <w:proofErr w:type="spellEnd"/>
      <w:r w:rsidRPr="004A3191">
        <w:rPr>
          <w:rFonts w:ascii="Adagio_Slab" w:hAnsi="Adagio_Slab" w:cs="Arial"/>
          <w:sz w:val="20"/>
          <w:szCs w:val="20"/>
          <w:lang w:val="en-US" w:bidi="en-US"/>
        </w:rPr>
        <w:t xml:space="preserve"> po </w:t>
      </w:r>
      <w:proofErr w:type="spellStart"/>
      <w:r w:rsidRPr="004A3191">
        <w:rPr>
          <w:rFonts w:ascii="Adagio_Slab" w:hAnsi="Adagio_Slab" w:cs="Arial"/>
          <w:sz w:val="20"/>
          <w:szCs w:val="20"/>
          <w:lang w:val="en-US" w:bidi="en-US"/>
        </w:rPr>
        <w:t>zgłoszeniu</w:t>
      </w:r>
      <w:proofErr w:type="spellEnd"/>
      <w:r w:rsidRPr="004A3191">
        <w:rPr>
          <w:rFonts w:ascii="Adagio_Slab" w:hAnsi="Adagio_Slab" w:cs="Arial"/>
          <w:sz w:val="20"/>
          <w:szCs w:val="20"/>
          <w:lang w:val="en-US" w:bidi="en-US"/>
        </w:rPr>
        <w:t>)</w:t>
      </w:r>
      <w:r w:rsidRPr="004A3191">
        <w:rPr>
          <w:rFonts w:ascii="Adagio_Slab" w:hAnsi="Adagio_Slab" w:cs="Arial"/>
          <w:sz w:val="20"/>
          <w:szCs w:val="20"/>
          <w:lang w:val="en-US" w:bidi="en-US"/>
        </w:rPr>
        <w:br/>
      </w:r>
      <w:r w:rsidRPr="004A3191">
        <w:rPr>
          <w:rFonts w:ascii="Adagio_Slab" w:hAnsi="Adagio_Slab" w:cs="Arial"/>
          <w:bCs/>
          <w:sz w:val="20"/>
          <w:szCs w:val="20"/>
          <w:lang w:bidi="en-US"/>
        </w:rPr>
        <w:t>Serwis urządzeń musi być realizowany przez Producenta lub Autoryzowanego Partnera Serwisowego Producenta</w:t>
      </w:r>
    </w:p>
    <w:p w14:paraId="70B4961E" w14:textId="77777777" w:rsidR="00ED4410" w:rsidRPr="004A3191" w:rsidRDefault="00ED4410" w:rsidP="00ED4410">
      <w:pPr>
        <w:numPr>
          <w:ilvl w:val="0"/>
          <w:numId w:val="24"/>
        </w:numPr>
        <w:ind w:left="360"/>
        <w:rPr>
          <w:rFonts w:ascii="Adagio_Slab" w:hAnsi="Adagio_Slab" w:cs="Arial"/>
          <w:bCs/>
          <w:sz w:val="20"/>
          <w:szCs w:val="20"/>
          <w:lang w:bidi="en-US"/>
        </w:rPr>
      </w:pPr>
      <w:r w:rsidRPr="004A3191">
        <w:rPr>
          <w:rFonts w:ascii="Adagio_Slab" w:hAnsi="Adagio_Slab" w:cs="Arial"/>
          <w:bCs/>
          <w:sz w:val="20"/>
          <w:szCs w:val="20"/>
          <w:lang w:bidi="en-US"/>
        </w:rPr>
        <w:t>Ogólnopolska, telefoniczna infolinia/linia techniczna producenta komputera (ogólnopolski numer – w ofercie należy podać numer telefonu) dostępna w czasie obowiązywania gwarancji na sprzęt i umożliwiająca po podaniu numeru seryjnego urządzenia: - weryfikację konfiguracji fabrycznej wraz z wersją fabrycznie dostarczonego oprogramowania (system operacyjny, szczegółowa konfiguracja sprzętowa - CPU, HDD, pamięć) - czasu obowiązywania i typ udzielonej gwarancji</w:t>
      </w:r>
    </w:p>
    <w:p w14:paraId="5AEFF9F4" w14:textId="77777777" w:rsidR="00ED4410" w:rsidRPr="004A3191" w:rsidRDefault="00ED4410" w:rsidP="00ED4410">
      <w:pPr>
        <w:numPr>
          <w:ilvl w:val="0"/>
          <w:numId w:val="24"/>
        </w:numPr>
        <w:ind w:left="360"/>
        <w:rPr>
          <w:rFonts w:ascii="Adagio_Slab" w:hAnsi="Adagio_Slab" w:cs="Arial"/>
          <w:bCs/>
          <w:sz w:val="20"/>
          <w:szCs w:val="20"/>
          <w:lang w:bidi="en-US"/>
        </w:rPr>
      </w:pPr>
      <w:r w:rsidRPr="004A3191">
        <w:rPr>
          <w:rFonts w:ascii="Adagio_Slab" w:hAnsi="Adagio_Slab" w:cs="Arial"/>
          <w:bCs/>
          <w:sz w:val="20"/>
          <w:szCs w:val="20"/>
          <w:lang w:bidi="en-US"/>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p w14:paraId="4354E5A0" w14:textId="77777777" w:rsidR="00ED4410" w:rsidRPr="004A3191" w:rsidRDefault="00ED4410" w:rsidP="00ED4410">
      <w:pPr>
        <w:rPr>
          <w:rFonts w:ascii="Adagio_Slab" w:hAnsi="Adagio_Slab" w:cs="Arial"/>
          <w:sz w:val="20"/>
          <w:szCs w:val="20"/>
          <w:lang w:bidi="en-US"/>
        </w:rPr>
      </w:pPr>
      <w:r w:rsidRPr="004A3191">
        <w:rPr>
          <w:rFonts w:ascii="Adagio_Slab" w:hAnsi="Adagio_Slab" w:cs="Arial"/>
          <w:sz w:val="20"/>
          <w:szCs w:val="20"/>
          <w:lang w:bidi="en-US"/>
        </w:rPr>
        <w:t>w zestawie: klawiatura (</w:t>
      </w:r>
      <w:proofErr w:type="spellStart"/>
      <w:r w:rsidRPr="004A3191">
        <w:rPr>
          <w:rFonts w:ascii="Adagio_Slab" w:hAnsi="Adagio_Slab" w:cs="Arial"/>
          <w:sz w:val="20"/>
          <w:szCs w:val="20"/>
          <w:lang w:bidi="en-US"/>
        </w:rPr>
        <w:t>niskoprofilowa</w:t>
      </w:r>
      <w:proofErr w:type="spellEnd"/>
      <w:r w:rsidRPr="004A3191">
        <w:rPr>
          <w:rFonts w:ascii="Adagio_Slab" w:hAnsi="Adagio_Slab" w:cs="Arial"/>
          <w:sz w:val="20"/>
          <w:szCs w:val="20"/>
          <w:lang w:bidi="en-US"/>
        </w:rPr>
        <w:t xml:space="preserve">,  bezprzewodowa, </w:t>
      </w:r>
      <w:proofErr w:type="spellStart"/>
      <w:r w:rsidRPr="004A3191">
        <w:rPr>
          <w:rFonts w:ascii="Adagio_Slab" w:hAnsi="Adagio_Slab" w:cs="Arial"/>
          <w:sz w:val="20"/>
          <w:szCs w:val="20"/>
          <w:lang w:bidi="en-US"/>
        </w:rPr>
        <w:t>qwerty</w:t>
      </w:r>
      <w:proofErr w:type="spellEnd"/>
      <w:r w:rsidRPr="004A3191">
        <w:rPr>
          <w:rFonts w:ascii="Adagio_Slab" w:hAnsi="Adagio_Slab" w:cs="Arial"/>
          <w:sz w:val="20"/>
          <w:szCs w:val="20"/>
          <w:lang w:bidi="en-US"/>
        </w:rPr>
        <w:t xml:space="preserve">, duży </w:t>
      </w:r>
      <w:proofErr w:type="spellStart"/>
      <w:r w:rsidRPr="004A3191">
        <w:rPr>
          <w:rFonts w:ascii="Adagio_Slab" w:hAnsi="Adagio_Slab" w:cs="Arial"/>
          <w:sz w:val="20"/>
          <w:szCs w:val="20"/>
          <w:lang w:bidi="en-US"/>
        </w:rPr>
        <w:t>backspace</w:t>
      </w:r>
      <w:proofErr w:type="spellEnd"/>
      <w:r w:rsidRPr="004A3191">
        <w:rPr>
          <w:rFonts w:ascii="Adagio_Slab" w:hAnsi="Adagio_Slab" w:cs="Arial"/>
          <w:sz w:val="20"/>
          <w:szCs w:val="20"/>
          <w:lang w:bidi="en-US"/>
        </w:rPr>
        <w:t xml:space="preserve">, czarna, cicha praca klawiszy) i mysz optyczna (bezprzewodowa, 4000dpi, programowana rolka przewijania). </w:t>
      </w:r>
      <w:r w:rsidRPr="004A3191">
        <w:rPr>
          <w:rFonts w:ascii="Adagio_Slab" w:hAnsi="Adagio_Slab" w:cs="Arial"/>
          <w:sz w:val="20"/>
          <w:szCs w:val="20"/>
          <w:lang w:bidi="en-US"/>
        </w:rPr>
        <w:br/>
      </w:r>
    </w:p>
    <w:p w14:paraId="2AF9F8C1" w14:textId="77777777" w:rsidR="00ED4410" w:rsidRPr="004A3191" w:rsidRDefault="00ED4410" w:rsidP="00ED4410">
      <w:pPr>
        <w:rPr>
          <w:rFonts w:ascii="Adagio_Slab" w:hAnsi="Adagio_Slab" w:cs="Arial"/>
          <w:sz w:val="20"/>
          <w:szCs w:val="20"/>
          <w:lang w:bidi="en-US"/>
        </w:rPr>
      </w:pPr>
    </w:p>
    <w:p w14:paraId="52C8BE7B" w14:textId="77777777" w:rsidR="00ED4410" w:rsidRPr="004A3191" w:rsidRDefault="00ED4410" w:rsidP="00ED4410">
      <w:pPr>
        <w:pStyle w:val="Bezodstpw1"/>
        <w:rPr>
          <w:rFonts w:ascii="Adagio_Slab" w:hAnsi="Adagio_Slab" w:cs="Arial"/>
          <w:b/>
          <w:sz w:val="20"/>
          <w:szCs w:val="20"/>
        </w:rPr>
      </w:pPr>
    </w:p>
    <w:p w14:paraId="7A4061A0" w14:textId="77777777" w:rsidR="00ED4410" w:rsidRPr="004A3191" w:rsidRDefault="00ED4410" w:rsidP="00ED4410">
      <w:pPr>
        <w:pStyle w:val="Bezodstpw1"/>
        <w:rPr>
          <w:rFonts w:ascii="Adagio_Slab" w:hAnsi="Adagio_Slab" w:cs="Arial"/>
          <w:b/>
          <w:sz w:val="20"/>
          <w:szCs w:val="20"/>
        </w:rPr>
      </w:pPr>
      <w:r w:rsidRPr="004A3191">
        <w:rPr>
          <w:rFonts w:ascii="Adagio_Slab" w:hAnsi="Adagio_Slab" w:cs="Arial"/>
          <w:b/>
          <w:sz w:val="20"/>
          <w:szCs w:val="20"/>
        </w:rPr>
        <w:t>Komputer przenośny  (1 sztuka)</w:t>
      </w:r>
    </w:p>
    <w:p w14:paraId="12EE3B60" w14:textId="77777777" w:rsidR="00ED4410" w:rsidRPr="004A3191" w:rsidRDefault="00ED4410" w:rsidP="00ED4410">
      <w:pPr>
        <w:pStyle w:val="Bezodstpw"/>
        <w:jc w:val="both"/>
        <w:rPr>
          <w:rFonts w:ascii="Adagio_Slab" w:hAnsi="Adagio_Slab" w:cs="Arial"/>
          <w:b/>
          <w:sz w:val="20"/>
          <w:szCs w:val="20"/>
        </w:rPr>
      </w:pPr>
      <w:r w:rsidRPr="004A3191">
        <w:rPr>
          <w:rFonts w:ascii="Adagio_Slab" w:hAnsi="Adagio_Slab" w:cs="Arial"/>
          <w:sz w:val="20"/>
          <w:szCs w:val="20"/>
        </w:rPr>
        <w:t xml:space="preserve">Ze względu na </w:t>
      </w:r>
      <w:proofErr w:type="spellStart"/>
      <w:r w:rsidRPr="004A3191">
        <w:rPr>
          <w:rFonts w:ascii="Adagio_Slab" w:hAnsi="Adagio_Slab" w:cs="Arial"/>
          <w:sz w:val="20"/>
          <w:szCs w:val="20"/>
        </w:rPr>
        <w:t>przewidywane</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niszowe</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zastosowanie</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zamawianego</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sprzętu</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komputerowego</w:t>
      </w:r>
      <w:proofErr w:type="spellEnd"/>
      <w:r w:rsidRPr="004A3191">
        <w:rPr>
          <w:rFonts w:ascii="Adagio_Slab" w:hAnsi="Adagio_Slab" w:cs="Arial"/>
          <w:sz w:val="20"/>
          <w:szCs w:val="20"/>
        </w:rPr>
        <w:t xml:space="preserve"> </w:t>
      </w:r>
      <w:r w:rsidRPr="004A3191">
        <w:rPr>
          <w:rFonts w:ascii="Adagio_Slab" w:hAnsi="Adagio_Slab" w:cs="Arial"/>
          <w:sz w:val="20"/>
          <w:szCs w:val="20"/>
        </w:rPr>
        <w:br/>
        <w:t xml:space="preserve">w </w:t>
      </w:r>
      <w:proofErr w:type="spellStart"/>
      <w:r w:rsidRPr="004A3191">
        <w:rPr>
          <w:rFonts w:ascii="Adagio_Slab" w:hAnsi="Adagio_Slab" w:cs="Arial"/>
          <w:sz w:val="20"/>
          <w:szCs w:val="20"/>
        </w:rPr>
        <w:t>pracach</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badawczo</w:t>
      </w:r>
      <w:proofErr w:type="spellEnd"/>
      <w:r w:rsidRPr="004A3191">
        <w:rPr>
          <w:rFonts w:ascii="Adagio_Slab" w:hAnsi="Adagio_Slab" w:cs="Arial"/>
          <w:sz w:val="20"/>
          <w:szCs w:val="20"/>
        </w:rPr>
        <w:t xml:space="preserve"> – </w:t>
      </w:r>
      <w:proofErr w:type="spellStart"/>
      <w:r w:rsidRPr="004A3191">
        <w:rPr>
          <w:rFonts w:ascii="Adagio_Slab" w:hAnsi="Adagio_Slab" w:cs="Arial"/>
          <w:sz w:val="20"/>
          <w:szCs w:val="20"/>
        </w:rPr>
        <w:t>rozwojowych</w:t>
      </w:r>
      <w:proofErr w:type="spellEnd"/>
      <w:r w:rsidRPr="004A3191">
        <w:rPr>
          <w:rFonts w:ascii="Adagio_Slab" w:hAnsi="Adagio_Slab" w:cs="Arial"/>
          <w:sz w:val="20"/>
          <w:szCs w:val="20"/>
        </w:rPr>
        <w:t xml:space="preserve"> z </w:t>
      </w:r>
      <w:proofErr w:type="spellStart"/>
      <w:r w:rsidRPr="004A3191">
        <w:rPr>
          <w:rFonts w:ascii="Adagio_Slab" w:hAnsi="Adagio_Slab" w:cs="Arial"/>
          <w:sz w:val="20"/>
          <w:szCs w:val="20"/>
        </w:rPr>
        <w:t>wykorzystaniem</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dedykowanego</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specjalistycznego</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oprogramowania</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niezbędne</w:t>
      </w:r>
      <w:proofErr w:type="spellEnd"/>
      <w:r w:rsidRPr="004A3191">
        <w:rPr>
          <w:rFonts w:ascii="Adagio_Slab" w:hAnsi="Adagio_Slab" w:cs="Arial"/>
          <w:sz w:val="20"/>
          <w:szCs w:val="20"/>
        </w:rPr>
        <w:t xml:space="preserve"> jest </w:t>
      </w:r>
      <w:proofErr w:type="spellStart"/>
      <w:r w:rsidRPr="004A3191">
        <w:rPr>
          <w:rFonts w:ascii="Adagio_Slab" w:hAnsi="Adagio_Slab" w:cs="Arial"/>
          <w:sz w:val="20"/>
          <w:szCs w:val="20"/>
        </w:rPr>
        <w:t>zapewnienie</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komputera</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spełniającego</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poniższe</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ponadprzeciętne</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wymaganie</w:t>
      </w:r>
      <w:proofErr w:type="spellEnd"/>
      <w:r w:rsidRPr="004A3191">
        <w:rPr>
          <w:rFonts w:ascii="Adagio_Slab" w:hAnsi="Adagio_Slab" w:cs="Arial"/>
          <w:sz w:val="20"/>
          <w:szCs w:val="20"/>
        </w:rPr>
        <w:t>:</w:t>
      </w:r>
    </w:p>
    <w:p w14:paraId="58689C47" w14:textId="77777777" w:rsidR="00ED4410" w:rsidRPr="004A3191" w:rsidRDefault="00ED4410" w:rsidP="00ED4410">
      <w:pPr>
        <w:pStyle w:val="Bezodstpw1"/>
        <w:rPr>
          <w:rFonts w:ascii="Adagio_Slab" w:hAnsi="Adagio_Slab" w:cs="Arial"/>
          <w:b/>
          <w:sz w:val="20"/>
          <w:szCs w:val="20"/>
        </w:rPr>
      </w:pPr>
    </w:p>
    <w:p w14:paraId="404037CB" w14:textId="77777777" w:rsidR="00ED4410" w:rsidRPr="004A3191" w:rsidRDefault="00ED4410">
      <w:pPr>
        <w:pStyle w:val="Bezodstpw"/>
        <w:numPr>
          <w:ilvl w:val="0"/>
          <w:numId w:val="35"/>
        </w:numPr>
        <w:rPr>
          <w:rFonts w:ascii="Adagio_Slab" w:eastAsia="Arial" w:hAnsi="Adagio_Slab" w:cs="Arial"/>
          <w:sz w:val="20"/>
          <w:szCs w:val="20"/>
        </w:rPr>
      </w:pPr>
      <w:proofErr w:type="spellStart"/>
      <w:r w:rsidRPr="004A3191">
        <w:rPr>
          <w:rFonts w:ascii="Adagio_Slab" w:eastAsia="Arial" w:hAnsi="Adagio_Slab" w:cs="Arial"/>
          <w:sz w:val="20"/>
          <w:szCs w:val="20"/>
        </w:rPr>
        <w:t>Procesor</w:t>
      </w:r>
      <w:proofErr w:type="spellEnd"/>
      <w:r w:rsidRPr="004A3191">
        <w:rPr>
          <w:rFonts w:ascii="Adagio_Slab" w:eastAsia="Arial" w:hAnsi="Adagio_Slab" w:cs="Arial"/>
          <w:sz w:val="20"/>
          <w:szCs w:val="20"/>
        </w:rPr>
        <w:t xml:space="preserve"> </w:t>
      </w:r>
      <w:proofErr w:type="spellStart"/>
      <w:r w:rsidRPr="004A3191">
        <w:rPr>
          <w:rFonts w:ascii="Adagio_Slab" w:eastAsia="Arial" w:hAnsi="Adagio_Slab" w:cs="Arial"/>
          <w:sz w:val="20"/>
          <w:szCs w:val="20"/>
        </w:rPr>
        <w:t>powinien</w:t>
      </w:r>
      <w:proofErr w:type="spellEnd"/>
      <w:r w:rsidRPr="004A3191">
        <w:rPr>
          <w:rFonts w:ascii="Adagio_Slab" w:eastAsia="Arial" w:hAnsi="Adagio_Slab" w:cs="Arial"/>
          <w:sz w:val="20"/>
          <w:szCs w:val="20"/>
        </w:rPr>
        <w:t xml:space="preserve"> </w:t>
      </w:r>
      <w:proofErr w:type="spellStart"/>
      <w:r w:rsidRPr="004A3191">
        <w:rPr>
          <w:rFonts w:ascii="Adagio_Slab" w:eastAsia="Arial" w:hAnsi="Adagio_Slab" w:cs="Arial"/>
          <w:sz w:val="20"/>
          <w:szCs w:val="20"/>
        </w:rPr>
        <w:t>osiągać</w:t>
      </w:r>
      <w:proofErr w:type="spellEnd"/>
      <w:r w:rsidRPr="004A3191">
        <w:rPr>
          <w:rFonts w:ascii="Adagio_Slab" w:eastAsia="Arial" w:hAnsi="Adagio_Slab" w:cs="Arial"/>
          <w:sz w:val="20"/>
          <w:szCs w:val="20"/>
        </w:rPr>
        <w:t xml:space="preserve"> w </w:t>
      </w:r>
      <w:proofErr w:type="spellStart"/>
      <w:r w:rsidRPr="004A3191">
        <w:rPr>
          <w:rFonts w:ascii="Adagio_Slab" w:eastAsia="Arial" w:hAnsi="Adagio_Slab" w:cs="Arial"/>
          <w:sz w:val="20"/>
          <w:szCs w:val="20"/>
        </w:rPr>
        <w:t>teście</w:t>
      </w:r>
      <w:proofErr w:type="spellEnd"/>
      <w:r w:rsidRPr="004A3191">
        <w:rPr>
          <w:rFonts w:ascii="Adagio_Slab" w:eastAsia="Arial" w:hAnsi="Adagio_Slab" w:cs="Arial"/>
          <w:sz w:val="20"/>
          <w:szCs w:val="20"/>
        </w:rPr>
        <w:t xml:space="preserve"> </w:t>
      </w:r>
      <w:proofErr w:type="spellStart"/>
      <w:r w:rsidRPr="004A3191">
        <w:rPr>
          <w:rFonts w:ascii="Adagio_Slab" w:eastAsia="Arial" w:hAnsi="Adagio_Slab" w:cs="Arial"/>
          <w:sz w:val="20"/>
          <w:szCs w:val="20"/>
        </w:rPr>
        <w:t>wydajności</w:t>
      </w:r>
      <w:proofErr w:type="spellEnd"/>
      <w:r w:rsidRPr="004A3191">
        <w:rPr>
          <w:rFonts w:ascii="Adagio_Slab" w:eastAsia="Arial" w:hAnsi="Adagio_Slab" w:cs="Arial"/>
          <w:sz w:val="20"/>
          <w:szCs w:val="20"/>
        </w:rPr>
        <w:t xml:space="preserve"> </w:t>
      </w:r>
      <w:proofErr w:type="spellStart"/>
      <w:r w:rsidRPr="004A3191">
        <w:rPr>
          <w:rFonts w:ascii="Adagio_Slab" w:eastAsia="Arial" w:hAnsi="Adagio_Slab" w:cs="Arial"/>
          <w:sz w:val="20"/>
          <w:szCs w:val="20"/>
        </w:rPr>
        <w:t>Passmark</w:t>
      </w:r>
      <w:proofErr w:type="spellEnd"/>
      <w:r w:rsidRPr="004A3191">
        <w:rPr>
          <w:rFonts w:ascii="Adagio_Slab" w:eastAsia="Arial" w:hAnsi="Adagio_Slab" w:cs="Arial"/>
          <w:sz w:val="20"/>
          <w:szCs w:val="20"/>
        </w:rPr>
        <w:t xml:space="preserve"> CPU Mark </w:t>
      </w:r>
      <w:proofErr w:type="spellStart"/>
      <w:r w:rsidRPr="004A3191">
        <w:rPr>
          <w:rFonts w:ascii="Adagio_Slab" w:eastAsia="Arial" w:hAnsi="Adagio_Slab" w:cs="Arial"/>
          <w:sz w:val="20"/>
          <w:szCs w:val="20"/>
        </w:rPr>
        <w:t>wynik</w:t>
      </w:r>
      <w:proofErr w:type="spellEnd"/>
      <w:r w:rsidRPr="004A3191">
        <w:rPr>
          <w:rFonts w:ascii="Adagio_Slab" w:eastAsia="Arial" w:hAnsi="Adagio_Slab" w:cs="Arial"/>
          <w:sz w:val="20"/>
          <w:szCs w:val="20"/>
        </w:rPr>
        <w:t xml:space="preserve"> co </w:t>
      </w:r>
      <w:proofErr w:type="spellStart"/>
      <w:r w:rsidRPr="004A3191">
        <w:rPr>
          <w:rFonts w:ascii="Adagio_Slab" w:eastAsia="Arial" w:hAnsi="Adagio_Slab" w:cs="Arial"/>
          <w:sz w:val="20"/>
          <w:szCs w:val="20"/>
        </w:rPr>
        <w:t>najmniej</w:t>
      </w:r>
      <w:proofErr w:type="spellEnd"/>
      <w:r w:rsidRPr="004A3191">
        <w:rPr>
          <w:rFonts w:ascii="Adagio_Slab" w:eastAsia="Arial" w:hAnsi="Adagio_Slab" w:cs="Arial"/>
          <w:sz w:val="20"/>
          <w:szCs w:val="20"/>
        </w:rPr>
        <w:t xml:space="preserve"> 17289 </w:t>
      </w:r>
      <w:proofErr w:type="spellStart"/>
      <w:r w:rsidRPr="004A3191">
        <w:rPr>
          <w:rFonts w:ascii="Adagio_Slab" w:eastAsia="Arial" w:hAnsi="Adagio_Slab" w:cs="Arial"/>
          <w:sz w:val="20"/>
          <w:szCs w:val="20"/>
        </w:rPr>
        <w:t>punktów</w:t>
      </w:r>
      <w:proofErr w:type="spellEnd"/>
      <w:r w:rsidRPr="004A3191">
        <w:rPr>
          <w:rFonts w:ascii="Adagio_Slab" w:eastAsia="Arial" w:hAnsi="Adagio_Slab" w:cs="Arial"/>
          <w:sz w:val="20"/>
          <w:szCs w:val="20"/>
        </w:rPr>
        <w:t xml:space="preserve"> (</w:t>
      </w:r>
      <w:proofErr w:type="spellStart"/>
      <w:r w:rsidRPr="004A3191">
        <w:rPr>
          <w:rFonts w:ascii="Adagio_Slab" w:eastAsia="Arial" w:hAnsi="Adagio_Slab" w:cs="Arial"/>
          <w:sz w:val="20"/>
          <w:szCs w:val="20"/>
        </w:rPr>
        <w:t>tabela</w:t>
      </w:r>
      <w:proofErr w:type="spellEnd"/>
      <w:r w:rsidRPr="004A3191">
        <w:rPr>
          <w:rFonts w:ascii="Adagio_Slab" w:eastAsia="Arial" w:hAnsi="Adagio_Slab" w:cs="Arial"/>
          <w:sz w:val="20"/>
          <w:szCs w:val="20"/>
        </w:rPr>
        <w:t xml:space="preserve"> z dnia 2.09.2022).</w:t>
      </w:r>
      <w:r w:rsidRPr="004A3191">
        <w:rPr>
          <w:rFonts w:ascii="Adagio_Slab" w:eastAsia="Arial" w:hAnsi="Adagio_Slab" w:cs="Arial"/>
          <w:sz w:val="20"/>
          <w:szCs w:val="20"/>
        </w:rPr>
        <w:tab/>
      </w:r>
    </w:p>
    <w:p w14:paraId="7AA94514" w14:textId="77777777" w:rsidR="00ED4410" w:rsidRPr="004A3191" w:rsidRDefault="00ED4410">
      <w:pPr>
        <w:pStyle w:val="Bezodstpw1"/>
        <w:numPr>
          <w:ilvl w:val="0"/>
          <w:numId w:val="36"/>
        </w:numPr>
        <w:rPr>
          <w:rFonts w:ascii="Adagio_Slab" w:hAnsi="Adagio_Slab" w:cs="Arial"/>
          <w:sz w:val="20"/>
          <w:szCs w:val="20"/>
        </w:rPr>
      </w:pPr>
      <w:r w:rsidRPr="004A3191">
        <w:rPr>
          <w:rFonts w:ascii="Adagio_Slab" w:hAnsi="Adagio_Slab" w:cs="Arial"/>
          <w:sz w:val="20"/>
          <w:szCs w:val="20"/>
        </w:rPr>
        <w:t>Pamięć: min. 16 GB, DDR4 3200 MHz</w:t>
      </w:r>
    </w:p>
    <w:p w14:paraId="4ACC0467" w14:textId="77777777" w:rsidR="00ED4410" w:rsidRPr="004A3191" w:rsidRDefault="00ED4410">
      <w:pPr>
        <w:pStyle w:val="Bezodstpw1"/>
        <w:numPr>
          <w:ilvl w:val="0"/>
          <w:numId w:val="36"/>
        </w:numPr>
        <w:rPr>
          <w:rFonts w:ascii="Adagio_Slab" w:hAnsi="Adagio_Slab" w:cs="Arial"/>
          <w:sz w:val="20"/>
          <w:szCs w:val="20"/>
        </w:rPr>
      </w:pPr>
      <w:r w:rsidRPr="004A3191">
        <w:rPr>
          <w:rFonts w:ascii="Adagio_Slab" w:hAnsi="Adagio_Slab" w:cs="Arial"/>
          <w:sz w:val="20"/>
          <w:szCs w:val="20"/>
        </w:rPr>
        <w:t>Ekran:</w:t>
      </w:r>
    </w:p>
    <w:p w14:paraId="0FD1D23D" w14:textId="77777777" w:rsidR="00ED4410" w:rsidRPr="004A3191" w:rsidRDefault="00ED4410" w:rsidP="00ED4410">
      <w:pPr>
        <w:pStyle w:val="Bezodstpw1"/>
        <w:numPr>
          <w:ilvl w:val="0"/>
          <w:numId w:val="25"/>
        </w:numPr>
        <w:rPr>
          <w:rFonts w:ascii="Adagio_Slab" w:hAnsi="Adagio_Slab" w:cs="Arial"/>
          <w:sz w:val="20"/>
          <w:szCs w:val="20"/>
        </w:rPr>
      </w:pPr>
      <w:r w:rsidRPr="004A3191">
        <w:rPr>
          <w:rFonts w:ascii="Adagio_Slab" w:hAnsi="Adagio_Slab" w:cs="Arial"/>
          <w:sz w:val="20"/>
          <w:szCs w:val="20"/>
        </w:rPr>
        <w:t>matowy o przekątnej 15,6"</w:t>
      </w:r>
    </w:p>
    <w:p w14:paraId="7F7B3A6F" w14:textId="77777777" w:rsidR="00ED4410" w:rsidRPr="004A3191" w:rsidRDefault="00ED4410" w:rsidP="00ED4410">
      <w:pPr>
        <w:pStyle w:val="Bezodstpw1"/>
        <w:numPr>
          <w:ilvl w:val="0"/>
          <w:numId w:val="25"/>
        </w:numPr>
        <w:rPr>
          <w:rFonts w:ascii="Adagio_Slab" w:hAnsi="Adagio_Slab" w:cs="Arial"/>
          <w:sz w:val="20"/>
          <w:szCs w:val="20"/>
        </w:rPr>
      </w:pPr>
      <w:r w:rsidRPr="004A3191">
        <w:rPr>
          <w:rFonts w:ascii="Adagio_Slab" w:hAnsi="Adagio_Slab" w:cs="Arial"/>
          <w:sz w:val="20"/>
          <w:szCs w:val="20"/>
        </w:rPr>
        <w:t>matryca IPS lub VA</w:t>
      </w:r>
    </w:p>
    <w:p w14:paraId="357DB115" w14:textId="77777777" w:rsidR="00ED4410" w:rsidRPr="004A3191" w:rsidRDefault="00ED4410" w:rsidP="00ED4410">
      <w:pPr>
        <w:pStyle w:val="Bezodstpw1"/>
        <w:numPr>
          <w:ilvl w:val="0"/>
          <w:numId w:val="25"/>
        </w:numPr>
        <w:rPr>
          <w:rFonts w:ascii="Adagio_Slab" w:eastAsia="Arial" w:hAnsi="Adagio_Slab" w:cs="Arial"/>
          <w:sz w:val="20"/>
          <w:szCs w:val="20"/>
        </w:rPr>
      </w:pPr>
      <w:r w:rsidRPr="004A3191">
        <w:rPr>
          <w:rFonts w:ascii="Adagio_Slab" w:eastAsia="Arial" w:hAnsi="Adagio_Slab" w:cs="Arial"/>
          <w:sz w:val="20"/>
          <w:szCs w:val="20"/>
        </w:rPr>
        <w:t>rozdzielczość 1920x1080 lub większa</w:t>
      </w:r>
    </w:p>
    <w:p w14:paraId="31FF36BD" w14:textId="77777777" w:rsidR="00ED4410" w:rsidRPr="004A3191" w:rsidRDefault="00ED4410">
      <w:pPr>
        <w:pStyle w:val="Bezodstpw1"/>
        <w:numPr>
          <w:ilvl w:val="0"/>
          <w:numId w:val="37"/>
        </w:numPr>
        <w:rPr>
          <w:rFonts w:ascii="Adagio_Slab" w:eastAsia="Arial" w:hAnsi="Adagio_Slab" w:cs="Arial"/>
          <w:sz w:val="20"/>
          <w:szCs w:val="20"/>
        </w:rPr>
      </w:pPr>
      <w:r w:rsidRPr="004A3191">
        <w:rPr>
          <w:rFonts w:ascii="Adagio_Slab" w:eastAsia="Arial" w:hAnsi="Adagio_Slab" w:cs="Arial"/>
          <w:sz w:val="20"/>
          <w:szCs w:val="20"/>
        </w:rPr>
        <w:t xml:space="preserve">Karta graficzna zintegrowana </w:t>
      </w:r>
    </w:p>
    <w:p w14:paraId="26E3CEC6" w14:textId="77777777" w:rsidR="00ED4410" w:rsidRPr="004A3191" w:rsidRDefault="00ED4410">
      <w:pPr>
        <w:pStyle w:val="Bezodstpw1"/>
        <w:numPr>
          <w:ilvl w:val="0"/>
          <w:numId w:val="37"/>
        </w:numPr>
        <w:rPr>
          <w:rFonts w:ascii="Adagio_Slab" w:hAnsi="Adagio_Slab" w:cs="Arial"/>
          <w:sz w:val="20"/>
          <w:szCs w:val="20"/>
        </w:rPr>
      </w:pPr>
      <w:r w:rsidRPr="004A3191">
        <w:rPr>
          <w:rFonts w:ascii="Adagio_Slab" w:hAnsi="Adagio_Slab" w:cs="Arial"/>
          <w:sz w:val="20"/>
          <w:szCs w:val="20"/>
        </w:rPr>
        <w:t xml:space="preserve">Dysk twardy: </w:t>
      </w:r>
    </w:p>
    <w:p w14:paraId="0C803ACE" w14:textId="77777777" w:rsidR="00ED4410" w:rsidRPr="004A3191" w:rsidRDefault="00ED4410" w:rsidP="00ED4410">
      <w:pPr>
        <w:pStyle w:val="Bezodstpw1"/>
        <w:numPr>
          <w:ilvl w:val="0"/>
          <w:numId w:val="25"/>
        </w:numPr>
        <w:rPr>
          <w:rFonts w:ascii="Adagio_Slab" w:hAnsi="Adagio_Slab" w:cs="Arial"/>
          <w:sz w:val="20"/>
          <w:szCs w:val="20"/>
        </w:rPr>
      </w:pPr>
      <w:r w:rsidRPr="004A3191">
        <w:rPr>
          <w:rFonts w:ascii="Adagio_Slab" w:hAnsi="Adagio_Slab" w:cs="Arial"/>
          <w:sz w:val="20"/>
          <w:szCs w:val="20"/>
        </w:rPr>
        <w:t xml:space="preserve">512 GB SSD </w:t>
      </w:r>
      <w:proofErr w:type="spellStart"/>
      <w:r w:rsidRPr="004A3191">
        <w:rPr>
          <w:rFonts w:ascii="Adagio_Slab" w:hAnsi="Adagio_Slab" w:cs="Arial"/>
          <w:sz w:val="20"/>
          <w:szCs w:val="20"/>
        </w:rPr>
        <w:t>NVMe</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PCIe</w:t>
      </w:r>
      <w:proofErr w:type="spellEnd"/>
      <w:r w:rsidRPr="004A3191">
        <w:rPr>
          <w:rFonts w:ascii="Adagio_Slab" w:hAnsi="Adagio_Slab" w:cs="Arial"/>
          <w:sz w:val="20"/>
          <w:szCs w:val="20"/>
        </w:rPr>
        <w:t xml:space="preserve"> M.2</w:t>
      </w:r>
    </w:p>
    <w:p w14:paraId="2E5C9F25" w14:textId="77777777" w:rsidR="00ED4410" w:rsidRPr="004A3191" w:rsidRDefault="00ED4410">
      <w:pPr>
        <w:pStyle w:val="Bezodstpw1"/>
        <w:numPr>
          <w:ilvl w:val="0"/>
          <w:numId w:val="37"/>
        </w:numPr>
        <w:rPr>
          <w:rFonts w:ascii="Adagio_Slab" w:hAnsi="Adagio_Slab" w:cs="Arial"/>
          <w:sz w:val="20"/>
          <w:szCs w:val="20"/>
        </w:rPr>
      </w:pPr>
      <w:r w:rsidRPr="004A3191">
        <w:rPr>
          <w:rFonts w:ascii="Adagio_Slab" w:hAnsi="Adagio_Slab" w:cs="Arial"/>
          <w:sz w:val="20"/>
          <w:szCs w:val="20"/>
        </w:rPr>
        <w:t>Karta dźwiękowa: zintegrowana</w:t>
      </w:r>
    </w:p>
    <w:p w14:paraId="32520BA9" w14:textId="77777777" w:rsidR="00ED4410" w:rsidRPr="004A3191" w:rsidRDefault="00ED4410">
      <w:pPr>
        <w:pStyle w:val="Bezodstpw1"/>
        <w:numPr>
          <w:ilvl w:val="0"/>
          <w:numId w:val="37"/>
        </w:numPr>
        <w:rPr>
          <w:rFonts w:ascii="Adagio_Slab" w:hAnsi="Adagio_Slab" w:cs="Arial"/>
          <w:sz w:val="20"/>
          <w:szCs w:val="20"/>
        </w:rPr>
      </w:pPr>
      <w:r w:rsidRPr="004A3191">
        <w:rPr>
          <w:rFonts w:ascii="Adagio_Slab" w:hAnsi="Adagio_Slab" w:cs="Arial"/>
          <w:sz w:val="20"/>
          <w:szCs w:val="20"/>
        </w:rPr>
        <w:t>Złącza:</w:t>
      </w:r>
    </w:p>
    <w:p w14:paraId="1096153C" w14:textId="77777777" w:rsidR="00ED4410" w:rsidRPr="004A3191" w:rsidRDefault="00ED4410" w:rsidP="00ED4410">
      <w:pPr>
        <w:pStyle w:val="Bezodstpw1"/>
        <w:numPr>
          <w:ilvl w:val="0"/>
          <w:numId w:val="25"/>
        </w:numPr>
        <w:rPr>
          <w:rFonts w:ascii="Adagio_Slab" w:hAnsi="Adagio_Slab" w:cs="Arial"/>
          <w:sz w:val="20"/>
          <w:szCs w:val="20"/>
        </w:rPr>
      </w:pPr>
      <w:proofErr w:type="spellStart"/>
      <w:r w:rsidRPr="004A3191">
        <w:rPr>
          <w:rFonts w:ascii="Adagio_Slab" w:hAnsi="Adagio_Slab" w:cs="Arial"/>
          <w:sz w:val="20"/>
          <w:szCs w:val="20"/>
        </w:rPr>
        <w:t>Thunderbolt</w:t>
      </w:r>
      <w:proofErr w:type="spellEnd"/>
      <w:r w:rsidRPr="004A3191">
        <w:rPr>
          <w:rFonts w:ascii="Adagio_Slab" w:hAnsi="Adagio_Slab" w:cs="Arial"/>
          <w:sz w:val="20"/>
          <w:szCs w:val="20"/>
        </w:rPr>
        <w:t xml:space="preserve"> 4.0 </w:t>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t xml:space="preserve">2 szt. </w:t>
      </w:r>
    </w:p>
    <w:p w14:paraId="68B9532B" w14:textId="77777777" w:rsidR="00ED4410" w:rsidRPr="004A3191" w:rsidRDefault="00ED4410" w:rsidP="00ED4410">
      <w:pPr>
        <w:pStyle w:val="Bezodstpw1"/>
        <w:numPr>
          <w:ilvl w:val="0"/>
          <w:numId w:val="25"/>
        </w:numPr>
        <w:rPr>
          <w:rFonts w:ascii="Adagio_Slab" w:hAnsi="Adagio_Slab" w:cs="Arial"/>
          <w:sz w:val="20"/>
          <w:szCs w:val="20"/>
        </w:rPr>
      </w:pPr>
      <w:r w:rsidRPr="004A3191">
        <w:rPr>
          <w:rFonts w:ascii="Adagio_Slab" w:hAnsi="Adagio_Slab" w:cs="Arial"/>
          <w:sz w:val="20"/>
          <w:szCs w:val="20"/>
        </w:rPr>
        <w:t>USB 3.1 Gen. 1</w:t>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t>2 szt.</w:t>
      </w:r>
    </w:p>
    <w:p w14:paraId="28B8978D" w14:textId="77777777" w:rsidR="00ED4410" w:rsidRPr="004A3191" w:rsidRDefault="00ED4410" w:rsidP="00ED4410">
      <w:pPr>
        <w:pStyle w:val="Bezodstpw1"/>
        <w:numPr>
          <w:ilvl w:val="0"/>
          <w:numId w:val="25"/>
        </w:numPr>
        <w:rPr>
          <w:rFonts w:ascii="Adagio_Slab" w:hAnsi="Adagio_Slab" w:cs="Arial"/>
          <w:sz w:val="20"/>
          <w:szCs w:val="20"/>
        </w:rPr>
      </w:pPr>
      <w:r w:rsidRPr="004A3191">
        <w:rPr>
          <w:rFonts w:ascii="Adagio_Slab" w:hAnsi="Adagio_Slab" w:cs="Arial"/>
          <w:sz w:val="20"/>
          <w:szCs w:val="20"/>
        </w:rPr>
        <w:t>HDMI 2.0</w:t>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t xml:space="preserve">1 szt. </w:t>
      </w:r>
    </w:p>
    <w:p w14:paraId="4C9ACA86" w14:textId="77777777" w:rsidR="00ED4410" w:rsidRPr="004A3191" w:rsidRDefault="00ED4410" w:rsidP="00ED4410">
      <w:pPr>
        <w:pStyle w:val="Bezodstpw1"/>
        <w:numPr>
          <w:ilvl w:val="0"/>
          <w:numId w:val="25"/>
        </w:numPr>
        <w:rPr>
          <w:rFonts w:ascii="Adagio_Slab" w:hAnsi="Adagio_Slab" w:cs="Arial"/>
          <w:sz w:val="20"/>
          <w:szCs w:val="20"/>
        </w:rPr>
      </w:pPr>
      <w:r w:rsidRPr="004A3191">
        <w:rPr>
          <w:rFonts w:ascii="Adagio_Slab" w:hAnsi="Adagio_Slab" w:cs="Arial"/>
          <w:sz w:val="20"/>
          <w:szCs w:val="20"/>
        </w:rPr>
        <w:t>RJ-45</w:t>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t xml:space="preserve">1 szt. </w:t>
      </w:r>
    </w:p>
    <w:p w14:paraId="69584966" w14:textId="77777777" w:rsidR="00ED4410" w:rsidRPr="004A3191" w:rsidRDefault="00ED4410" w:rsidP="00ED4410">
      <w:pPr>
        <w:pStyle w:val="Bezodstpw1"/>
        <w:numPr>
          <w:ilvl w:val="0"/>
          <w:numId w:val="25"/>
        </w:numPr>
        <w:rPr>
          <w:rFonts w:ascii="Adagio_Slab" w:hAnsi="Adagio_Slab" w:cs="Arial"/>
          <w:sz w:val="20"/>
          <w:szCs w:val="20"/>
        </w:rPr>
      </w:pPr>
      <w:r w:rsidRPr="004A3191">
        <w:rPr>
          <w:rFonts w:ascii="Adagio_Slab" w:hAnsi="Adagio_Slab" w:cs="Arial"/>
          <w:sz w:val="20"/>
          <w:szCs w:val="20"/>
        </w:rPr>
        <w:t>Wyjście słuchawkowe/wejście mikrofonowe</w:t>
      </w:r>
      <w:r w:rsidRPr="004A3191">
        <w:rPr>
          <w:rFonts w:ascii="Adagio_Slab" w:hAnsi="Adagio_Slab" w:cs="Arial"/>
          <w:sz w:val="20"/>
          <w:szCs w:val="20"/>
        </w:rPr>
        <w:tab/>
      </w:r>
      <w:r w:rsidRPr="004A3191">
        <w:rPr>
          <w:rFonts w:ascii="Adagio_Slab" w:hAnsi="Adagio_Slab" w:cs="Arial"/>
          <w:sz w:val="20"/>
          <w:szCs w:val="20"/>
        </w:rPr>
        <w:tab/>
        <w:t>1 szt.</w:t>
      </w:r>
    </w:p>
    <w:p w14:paraId="7B04BC45" w14:textId="77777777" w:rsidR="00ED4410" w:rsidRPr="004A3191" w:rsidRDefault="00ED4410">
      <w:pPr>
        <w:pStyle w:val="Bezodstpw1"/>
        <w:numPr>
          <w:ilvl w:val="0"/>
          <w:numId w:val="37"/>
        </w:numPr>
        <w:rPr>
          <w:rFonts w:ascii="Adagio_Slab" w:hAnsi="Adagio_Slab" w:cs="Arial"/>
          <w:sz w:val="20"/>
          <w:szCs w:val="20"/>
        </w:rPr>
      </w:pPr>
      <w:r w:rsidRPr="004A3191">
        <w:rPr>
          <w:rFonts w:ascii="Adagio_Slab" w:hAnsi="Adagio_Slab" w:cs="Arial"/>
          <w:sz w:val="20"/>
          <w:szCs w:val="20"/>
        </w:rPr>
        <w:t>Komunikacja:</w:t>
      </w:r>
    </w:p>
    <w:p w14:paraId="7FB7AAAF" w14:textId="77777777" w:rsidR="00ED4410" w:rsidRPr="004A3191" w:rsidRDefault="00ED4410" w:rsidP="00ED4410">
      <w:pPr>
        <w:pStyle w:val="Bezodstpw1"/>
        <w:numPr>
          <w:ilvl w:val="0"/>
          <w:numId w:val="25"/>
        </w:numPr>
        <w:rPr>
          <w:rFonts w:ascii="Adagio_Slab" w:hAnsi="Adagio_Slab" w:cs="Arial"/>
          <w:sz w:val="20"/>
          <w:szCs w:val="20"/>
        </w:rPr>
      </w:pPr>
      <w:r w:rsidRPr="004A3191">
        <w:rPr>
          <w:rFonts w:ascii="Adagio_Slab" w:hAnsi="Adagio_Slab" w:cs="Arial"/>
          <w:sz w:val="20"/>
          <w:szCs w:val="20"/>
        </w:rPr>
        <w:t xml:space="preserve">karta sieciowa 10/100/1000 </w:t>
      </w:r>
      <w:proofErr w:type="spellStart"/>
      <w:r w:rsidRPr="004A3191">
        <w:rPr>
          <w:rFonts w:ascii="Adagio_Slab" w:hAnsi="Adagio_Slab" w:cs="Arial"/>
          <w:sz w:val="20"/>
          <w:szCs w:val="20"/>
        </w:rPr>
        <w:t>Mb</w:t>
      </w:r>
      <w:proofErr w:type="spellEnd"/>
      <w:r w:rsidRPr="004A3191">
        <w:rPr>
          <w:rFonts w:ascii="Adagio_Slab" w:hAnsi="Adagio_Slab" w:cs="Arial"/>
          <w:sz w:val="20"/>
          <w:szCs w:val="20"/>
        </w:rPr>
        <w:t>/s</w:t>
      </w:r>
    </w:p>
    <w:p w14:paraId="441BF316" w14:textId="77777777" w:rsidR="00ED4410" w:rsidRPr="004A3191" w:rsidRDefault="00ED4410" w:rsidP="00ED4410">
      <w:pPr>
        <w:pStyle w:val="Bezodstpw1"/>
        <w:numPr>
          <w:ilvl w:val="0"/>
          <w:numId w:val="25"/>
        </w:numPr>
        <w:rPr>
          <w:rFonts w:ascii="Adagio_Slab" w:hAnsi="Adagio_Slab" w:cs="Arial"/>
          <w:sz w:val="20"/>
          <w:szCs w:val="20"/>
        </w:rPr>
      </w:pPr>
      <w:r w:rsidRPr="004A3191">
        <w:rPr>
          <w:rFonts w:ascii="Adagio_Slab" w:hAnsi="Adagio_Slab" w:cs="Arial"/>
          <w:sz w:val="20"/>
          <w:szCs w:val="20"/>
        </w:rPr>
        <w:t>Wi-Fi 6</w:t>
      </w:r>
    </w:p>
    <w:p w14:paraId="7F49620A" w14:textId="77777777" w:rsidR="00ED4410" w:rsidRPr="004A3191" w:rsidRDefault="00ED4410" w:rsidP="00ED4410">
      <w:pPr>
        <w:pStyle w:val="Bezodstpw1"/>
        <w:numPr>
          <w:ilvl w:val="0"/>
          <w:numId w:val="25"/>
        </w:numPr>
        <w:rPr>
          <w:rFonts w:ascii="Adagio_Slab" w:hAnsi="Adagio_Slab" w:cs="Arial"/>
          <w:sz w:val="20"/>
          <w:szCs w:val="20"/>
        </w:rPr>
      </w:pPr>
      <w:r w:rsidRPr="004A3191">
        <w:rPr>
          <w:rFonts w:ascii="Adagio_Slab" w:hAnsi="Adagio_Slab" w:cs="Arial"/>
          <w:sz w:val="20"/>
          <w:szCs w:val="20"/>
        </w:rPr>
        <w:t>Bluetooth 5</w:t>
      </w:r>
    </w:p>
    <w:p w14:paraId="3D430BAD" w14:textId="77777777" w:rsidR="00ED4410" w:rsidRPr="004A3191" w:rsidRDefault="00ED4410">
      <w:pPr>
        <w:pStyle w:val="Bezodstpw1"/>
        <w:numPr>
          <w:ilvl w:val="0"/>
          <w:numId w:val="37"/>
        </w:numPr>
        <w:rPr>
          <w:rFonts w:ascii="Adagio_Slab" w:hAnsi="Adagio_Slab" w:cs="Arial"/>
          <w:sz w:val="20"/>
          <w:szCs w:val="20"/>
        </w:rPr>
      </w:pPr>
      <w:r w:rsidRPr="004A3191">
        <w:rPr>
          <w:rFonts w:ascii="Adagio_Slab" w:hAnsi="Adagio_Slab" w:cs="Arial"/>
          <w:sz w:val="20"/>
          <w:szCs w:val="20"/>
        </w:rPr>
        <w:lastRenderedPageBreak/>
        <w:t xml:space="preserve">Wyposażenie: podświetlana klawiatura, wydzielona klawiatura numeryczna, wbudowany czytnik kart pamięci </w:t>
      </w:r>
      <w:proofErr w:type="spellStart"/>
      <w:r w:rsidRPr="004A3191">
        <w:rPr>
          <w:rFonts w:ascii="Adagio_Slab" w:hAnsi="Adagio_Slab" w:cs="Arial"/>
          <w:sz w:val="20"/>
          <w:szCs w:val="20"/>
        </w:rPr>
        <w:t>microSD</w:t>
      </w:r>
      <w:proofErr w:type="spellEnd"/>
      <w:r w:rsidRPr="004A3191">
        <w:rPr>
          <w:rFonts w:ascii="Adagio_Slab" w:hAnsi="Adagio_Slab" w:cs="Arial"/>
          <w:sz w:val="20"/>
          <w:szCs w:val="20"/>
        </w:rPr>
        <w:t xml:space="preserve">/SDHC/SDXC, wielodotykowy </w:t>
      </w:r>
      <w:proofErr w:type="spellStart"/>
      <w:r w:rsidRPr="004A3191">
        <w:rPr>
          <w:rFonts w:ascii="Adagio_Slab" w:hAnsi="Adagio_Slab" w:cs="Arial"/>
          <w:sz w:val="20"/>
          <w:szCs w:val="20"/>
        </w:rPr>
        <w:t>touchpad</w:t>
      </w:r>
      <w:proofErr w:type="spellEnd"/>
      <w:r w:rsidRPr="004A3191">
        <w:rPr>
          <w:rFonts w:ascii="Adagio_Slab" w:hAnsi="Adagio_Slab" w:cs="Arial"/>
          <w:sz w:val="20"/>
          <w:szCs w:val="20"/>
        </w:rPr>
        <w:t xml:space="preserve"> , głośniki stereo, wbudowany mikrofon, kamera 1 </w:t>
      </w:r>
      <w:proofErr w:type="spellStart"/>
      <w:r w:rsidRPr="004A3191">
        <w:rPr>
          <w:rFonts w:ascii="Adagio_Slab" w:hAnsi="Adagio_Slab" w:cs="Arial"/>
          <w:sz w:val="20"/>
          <w:szCs w:val="20"/>
        </w:rPr>
        <w:t>MPix</w:t>
      </w:r>
      <w:proofErr w:type="spellEnd"/>
      <w:r w:rsidRPr="004A3191">
        <w:rPr>
          <w:rFonts w:ascii="Adagio_Slab" w:hAnsi="Adagio_Slab" w:cs="Arial"/>
          <w:sz w:val="20"/>
          <w:szCs w:val="20"/>
        </w:rPr>
        <w:t xml:space="preserve">  z wbudowaną zaślepką, </w:t>
      </w:r>
    </w:p>
    <w:p w14:paraId="5023B101" w14:textId="77777777" w:rsidR="00ED4410" w:rsidRPr="004A3191" w:rsidRDefault="00ED4410">
      <w:pPr>
        <w:pStyle w:val="Bezodstpw1"/>
        <w:numPr>
          <w:ilvl w:val="0"/>
          <w:numId w:val="37"/>
        </w:numPr>
        <w:rPr>
          <w:rFonts w:ascii="Adagio_Slab" w:hAnsi="Adagio_Slab" w:cs="Arial"/>
          <w:sz w:val="20"/>
          <w:szCs w:val="20"/>
        </w:rPr>
      </w:pPr>
      <w:r w:rsidRPr="004A3191">
        <w:rPr>
          <w:rFonts w:ascii="Adagio_Slab" w:hAnsi="Adagio_Slab" w:cs="Arial"/>
          <w:sz w:val="20"/>
          <w:szCs w:val="20"/>
        </w:rPr>
        <w:t>Możliwość podłączenia zabezpieczenia przed kradzieżą</w:t>
      </w:r>
    </w:p>
    <w:p w14:paraId="044A664F" w14:textId="77777777" w:rsidR="00ED4410" w:rsidRPr="004A3191" w:rsidRDefault="00ED4410">
      <w:pPr>
        <w:pStyle w:val="Bezodstpw1"/>
        <w:numPr>
          <w:ilvl w:val="0"/>
          <w:numId w:val="37"/>
        </w:numPr>
        <w:rPr>
          <w:rFonts w:ascii="Adagio_Slab" w:hAnsi="Adagio_Slab" w:cs="Arial"/>
          <w:sz w:val="20"/>
          <w:szCs w:val="20"/>
        </w:rPr>
      </w:pPr>
      <w:r w:rsidRPr="004A3191">
        <w:rPr>
          <w:rFonts w:ascii="Adagio_Slab" w:hAnsi="Adagio_Slab" w:cs="Arial"/>
          <w:sz w:val="20"/>
          <w:szCs w:val="20"/>
        </w:rPr>
        <w:t>Akumulator: Li-</w:t>
      </w:r>
      <w:proofErr w:type="spellStart"/>
      <w:r w:rsidRPr="004A3191">
        <w:rPr>
          <w:rFonts w:ascii="Adagio_Slab" w:hAnsi="Adagio_Slab" w:cs="Arial"/>
          <w:sz w:val="20"/>
          <w:szCs w:val="20"/>
        </w:rPr>
        <w:t>Ion</w:t>
      </w:r>
      <w:proofErr w:type="spellEnd"/>
      <w:r w:rsidRPr="004A3191">
        <w:rPr>
          <w:rFonts w:ascii="Adagio_Slab" w:hAnsi="Adagio_Slab" w:cs="Arial"/>
          <w:sz w:val="20"/>
          <w:szCs w:val="20"/>
        </w:rPr>
        <w:t xml:space="preserve"> lub lepszy, min. 40 </w:t>
      </w:r>
      <w:proofErr w:type="spellStart"/>
      <w:r w:rsidRPr="004A3191">
        <w:rPr>
          <w:rFonts w:ascii="Adagio_Slab" w:hAnsi="Adagio_Slab" w:cs="Arial"/>
          <w:sz w:val="20"/>
          <w:szCs w:val="20"/>
        </w:rPr>
        <w:t>Wh</w:t>
      </w:r>
      <w:proofErr w:type="spellEnd"/>
      <w:r w:rsidRPr="004A3191">
        <w:rPr>
          <w:rFonts w:ascii="Adagio_Slab" w:hAnsi="Adagio_Slab" w:cs="Arial"/>
          <w:sz w:val="20"/>
          <w:szCs w:val="20"/>
        </w:rPr>
        <w:t xml:space="preserve"> </w:t>
      </w:r>
    </w:p>
    <w:p w14:paraId="35438A3D" w14:textId="77777777" w:rsidR="00ED4410" w:rsidRPr="004A3191" w:rsidRDefault="00ED4410">
      <w:pPr>
        <w:pStyle w:val="Bezodstpw1"/>
        <w:numPr>
          <w:ilvl w:val="0"/>
          <w:numId w:val="37"/>
        </w:numPr>
        <w:rPr>
          <w:rFonts w:ascii="Adagio_Slab" w:hAnsi="Adagio_Slab" w:cs="Arial"/>
          <w:sz w:val="20"/>
          <w:szCs w:val="20"/>
        </w:rPr>
      </w:pPr>
      <w:r w:rsidRPr="004A3191">
        <w:rPr>
          <w:rFonts w:ascii="Adagio_Slab" w:hAnsi="Adagio_Slab" w:cs="Arial"/>
          <w:sz w:val="20"/>
          <w:szCs w:val="20"/>
        </w:rPr>
        <w:t>Waga: maksymalne 1,7 kg</w:t>
      </w:r>
    </w:p>
    <w:p w14:paraId="7B1B2012" w14:textId="77777777" w:rsidR="00ED4410" w:rsidRPr="004A3191" w:rsidRDefault="00ED4410">
      <w:pPr>
        <w:pStyle w:val="Bezodstpw1"/>
        <w:numPr>
          <w:ilvl w:val="0"/>
          <w:numId w:val="37"/>
        </w:numPr>
        <w:rPr>
          <w:rFonts w:ascii="Adagio_Slab" w:hAnsi="Adagio_Slab" w:cs="Arial"/>
          <w:sz w:val="20"/>
          <w:szCs w:val="20"/>
        </w:rPr>
      </w:pPr>
      <w:r w:rsidRPr="004A3191">
        <w:rPr>
          <w:rFonts w:ascii="Adagio_Slab" w:hAnsi="Adagio_Slab" w:cs="Arial"/>
          <w:sz w:val="20"/>
          <w:szCs w:val="20"/>
        </w:rPr>
        <w:t>Wymiary maksymalne: szerokość 360 mm, głębokość 240 mm, wysokość 25 mm</w:t>
      </w:r>
    </w:p>
    <w:p w14:paraId="5AAA518B" w14:textId="77777777" w:rsidR="00ED4410" w:rsidRPr="004A3191" w:rsidRDefault="00ED4410">
      <w:pPr>
        <w:pStyle w:val="Bezodstpw1"/>
        <w:numPr>
          <w:ilvl w:val="0"/>
          <w:numId w:val="37"/>
        </w:numPr>
        <w:rPr>
          <w:rFonts w:ascii="Adagio_Slab" w:hAnsi="Adagio_Slab" w:cs="Arial"/>
          <w:sz w:val="20"/>
          <w:szCs w:val="20"/>
        </w:rPr>
      </w:pPr>
      <w:r w:rsidRPr="004A3191">
        <w:rPr>
          <w:rFonts w:ascii="Adagio_Slab" w:hAnsi="Adagio_Slab" w:cs="Arial"/>
          <w:sz w:val="20"/>
          <w:szCs w:val="20"/>
        </w:rPr>
        <w:t>Zasilacz (moc dopasowana do komponentów) i kabel zasilający w komplecie</w:t>
      </w:r>
    </w:p>
    <w:p w14:paraId="530716D7" w14:textId="77777777" w:rsidR="00ED4410" w:rsidRPr="004A3191" w:rsidRDefault="00ED4410">
      <w:pPr>
        <w:pStyle w:val="Akapitzlist"/>
        <w:numPr>
          <w:ilvl w:val="0"/>
          <w:numId w:val="37"/>
        </w:numPr>
        <w:spacing w:after="200"/>
        <w:contextualSpacing/>
        <w:rPr>
          <w:rFonts w:ascii="Adagio_Slab" w:hAnsi="Adagio_Slab"/>
          <w:sz w:val="20"/>
          <w:szCs w:val="20"/>
          <w:lang w:bidi="en-US"/>
        </w:rPr>
      </w:pPr>
      <w:r w:rsidRPr="004A3191">
        <w:rPr>
          <w:rFonts w:ascii="Adagio_Slab" w:hAnsi="Adagio_Slab"/>
          <w:sz w:val="20"/>
          <w:szCs w:val="20"/>
        </w:rPr>
        <w:t>System operacyjny: Windows 10 Pro PL</w:t>
      </w:r>
    </w:p>
    <w:p w14:paraId="52040BAC" w14:textId="77777777" w:rsidR="00ED4410" w:rsidRPr="004A3191" w:rsidRDefault="00ED4410">
      <w:pPr>
        <w:pStyle w:val="Akapitzlist"/>
        <w:numPr>
          <w:ilvl w:val="0"/>
          <w:numId w:val="37"/>
        </w:numPr>
        <w:spacing w:after="200"/>
        <w:contextualSpacing/>
        <w:rPr>
          <w:rFonts w:ascii="Adagio_Slab" w:hAnsi="Adagio_Slab"/>
          <w:sz w:val="20"/>
          <w:szCs w:val="20"/>
          <w:lang w:bidi="en-US"/>
        </w:rPr>
      </w:pPr>
      <w:r w:rsidRPr="004A3191">
        <w:rPr>
          <w:rFonts w:ascii="Adagio_Slab" w:hAnsi="Adagio_Slab"/>
          <w:sz w:val="20"/>
          <w:szCs w:val="20"/>
        </w:rPr>
        <w:t>Gwarancja 3 lata</w:t>
      </w:r>
      <w:r w:rsidRPr="004A3191">
        <w:rPr>
          <w:rFonts w:ascii="Adagio_Slab" w:hAnsi="Adagio_Slab"/>
          <w:sz w:val="20"/>
          <w:szCs w:val="20"/>
          <w:lang w:bidi="en-US"/>
        </w:rPr>
        <w:t xml:space="preserve"> typu „naprawa w miejscu instalacji”. </w:t>
      </w:r>
    </w:p>
    <w:p w14:paraId="0040AFF6" w14:textId="77777777" w:rsidR="00ED4410" w:rsidRPr="004A3191" w:rsidRDefault="00ED4410" w:rsidP="00ED4410">
      <w:pPr>
        <w:rPr>
          <w:rFonts w:ascii="Adagio_Slab" w:hAnsi="Adagio_Slab" w:cs="Arial"/>
          <w:sz w:val="20"/>
          <w:szCs w:val="20"/>
          <w:lang w:bidi="en-US"/>
        </w:rPr>
      </w:pPr>
    </w:p>
    <w:p w14:paraId="44D1CB35" w14:textId="77777777" w:rsidR="00C406A7" w:rsidRPr="004A3191" w:rsidRDefault="00C406A7" w:rsidP="00C406A7">
      <w:pPr>
        <w:pStyle w:val="Zwykytekst3"/>
        <w:spacing w:before="120"/>
        <w:rPr>
          <w:rFonts w:ascii="Adagio_Slab" w:hAnsi="Adagio_Slab" w:cs="Arial"/>
          <w:b/>
          <w:color w:val="FF0000"/>
        </w:rPr>
      </w:pPr>
    </w:p>
    <w:p w14:paraId="2D22D25F" w14:textId="4F043041" w:rsidR="00377E3D" w:rsidRPr="004A3191" w:rsidRDefault="008818FD" w:rsidP="00406753">
      <w:pPr>
        <w:rPr>
          <w:rFonts w:ascii="Adagio_Slab" w:hAnsi="Adagio_Slab" w:cs="Arial"/>
          <w:bCs/>
          <w:sz w:val="20"/>
          <w:szCs w:val="20"/>
        </w:rPr>
      </w:pPr>
      <w:r w:rsidRPr="004A3191">
        <w:rPr>
          <w:rFonts w:ascii="Adagio_Slab" w:hAnsi="Adagio_Slab" w:cstheme="majorHAnsi"/>
          <w:b/>
          <w:bCs/>
          <w:sz w:val="20"/>
          <w:szCs w:val="20"/>
        </w:rPr>
        <w:t xml:space="preserve"> </w:t>
      </w:r>
    </w:p>
    <w:p w14:paraId="26CBFC9B" w14:textId="46ADE792" w:rsidR="00377E3D" w:rsidRPr="004A3191" w:rsidRDefault="00377E3D" w:rsidP="00377E3D">
      <w:pPr>
        <w:rPr>
          <w:rFonts w:ascii="Adagio_Slab" w:hAnsi="Adagio_Slab"/>
          <w:b/>
          <w:bCs/>
          <w:color w:val="FF0000"/>
          <w:sz w:val="20"/>
          <w:szCs w:val="20"/>
        </w:rPr>
      </w:pPr>
      <w:r w:rsidRPr="004A3191">
        <w:rPr>
          <w:rFonts w:ascii="Adagio_Slab" w:hAnsi="Adagio_Slab"/>
          <w:b/>
          <w:bCs/>
          <w:color w:val="FF0000"/>
          <w:sz w:val="20"/>
          <w:szCs w:val="20"/>
        </w:rPr>
        <w:t>Część</w:t>
      </w:r>
      <w:r w:rsidR="009F1504" w:rsidRPr="004A3191">
        <w:rPr>
          <w:rFonts w:ascii="Adagio_Slab" w:hAnsi="Adagio_Slab"/>
          <w:b/>
          <w:bCs/>
          <w:color w:val="FF0000"/>
          <w:sz w:val="20"/>
          <w:szCs w:val="20"/>
        </w:rPr>
        <w:t xml:space="preserve"> 7</w:t>
      </w:r>
    </w:p>
    <w:p w14:paraId="4B0EDE68" w14:textId="77777777" w:rsidR="00377E3D" w:rsidRPr="004A3191" w:rsidRDefault="00377E3D" w:rsidP="00377E3D">
      <w:pPr>
        <w:rPr>
          <w:rFonts w:ascii="Adagio_Slab" w:hAnsi="Adagio_Slab"/>
          <w:b/>
          <w:bCs/>
          <w:sz w:val="20"/>
          <w:szCs w:val="20"/>
        </w:rPr>
      </w:pPr>
    </w:p>
    <w:p w14:paraId="4D1A686B" w14:textId="3FE6AE42" w:rsidR="00377E3D" w:rsidRPr="004A3191" w:rsidRDefault="008818FD" w:rsidP="00517BE7">
      <w:pPr>
        <w:rPr>
          <w:rFonts w:ascii="Adagio_Slab" w:hAnsi="Adagio_Slab"/>
          <w:b/>
          <w:bCs/>
          <w:sz w:val="20"/>
          <w:szCs w:val="20"/>
        </w:rPr>
      </w:pPr>
      <w:r w:rsidRPr="004A3191">
        <w:rPr>
          <w:rFonts w:ascii="Adagio_Slab" w:hAnsi="Adagio_Slab"/>
          <w:b/>
          <w:bCs/>
          <w:sz w:val="20"/>
          <w:szCs w:val="20"/>
        </w:rPr>
        <w:t xml:space="preserve"> </w:t>
      </w:r>
    </w:p>
    <w:p w14:paraId="75D59E0C" w14:textId="77777777" w:rsidR="00367860" w:rsidRPr="004A3191" w:rsidRDefault="00367860" w:rsidP="00367860">
      <w:pPr>
        <w:pStyle w:val="Nagwek1"/>
        <w:rPr>
          <w:rFonts w:ascii="Adagio_Slab" w:hAnsi="Adagio_Slab" w:cs="Arial"/>
          <w:sz w:val="20"/>
          <w:szCs w:val="20"/>
          <w:lang w:bidi="en-US"/>
        </w:rPr>
      </w:pPr>
      <w:r w:rsidRPr="004A3191">
        <w:rPr>
          <w:rFonts w:ascii="Adagio_Slab" w:hAnsi="Adagio_Slab" w:cs="Arial"/>
          <w:sz w:val="20"/>
          <w:szCs w:val="20"/>
          <w:lang w:bidi="en-US"/>
        </w:rPr>
        <w:t>Komputer stacjonarny (1 sztuka)</w:t>
      </w:r>
    </w:p>
    <w:p w14:paraId="1F1D3A95" w14:textId="77777777" w:rsidR="00367860" w:rsidRPr="004A3191" w:rsidRDefault="00367860" w:rsidP="00367860">
      <w:pPr>
        <w:rPr>
          <w:rFonts w:ascii="Adagio_Slab" w:hAnsi="Adagio_Slab" w:cs="Arial"/>
          <w:sz w:val="20"/>
          <w:szCs w:val="20"/>
          <w:lang w:bidi="en-US"/>
        </w:rPr>
      </w:pPr>
      <w:r w:rsidRPr="004A3191">
        <w:rPr>
          <w:rFonts w:ascii="Adagio_Slab" w:hAnsi="Adagio_Slab" w:cs="Arial"/>
          <w:sz w:val="20"/>
          <w:szCs w:val="20"/>
          <w:lang w:bidi="en-US"/>
        </w:rPr>
        <w:t xml:space="preserve">Ze względu na przewidywane niszowe zastosowanie zamawianego sprzętu komputerowego </w:t>
      </w:r>
    </w:p>
    <w:p w14:paraId="3F5D224C" w14:textId="77777777" w:rsidR="00367860" w:rsidRPr="004A3191" w:rsidRDefault="00367860" w:rsidP="00367860">
      <w:pPr>
        <w:rPr>
          <w:rFonts w:ascii="Adagio_Slab" w:hAnsi="Adagio_Slab" w:cs="Arial"/>
          <w:sz w:val="20"/>
          <w:szCs w:val="20"/>
          <w:lang w:bidi="en-US"/>
        </w:rPr>
      </w:pPr>
      <w:r w:rsidRPr="004A3191">
        <w:rPr>
          <w:rFonts w:ascii="Adagio_Slab" w:hAnsi="Adagio_Slab" w:cs="Arial"/>
          <w:sz w:val="20"/>
          <w:szCs w:val="20"/>
          <w:lang w:bidi="en-US"/>
        </w:rPr>
        <w:t>w pracach badawczo – rozwojowych z wykorzystaniem dedykowanego specjalistycznego oprogramowania, niezbędne jest zapewnienie komputera spełniającego poniższe ponadprzeciętne wymagania:</w:t>
      </w:r>
    </w:p>
    <w:p w14:paraId="72F991FA"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 xml:space="preserve">procesor powinien osiągać w teście wydajności </w:t>
      </w:r>
      <w:proofErr w:type="spellStart"/>
      <w:r w:rsidRPr="004A3191">
        <w:rPr>
          <w:rFonts w:ascii="Adagio_Slab" w:hAnsi="Adagio_Slab" w:cs="Arial"/>
          <w:sz w:val="20"/>
          <w:szCs w:val="20"/>
          <w:lang w:bidi="en-US"/>
        </w:rPr>
        <w:t>Passmark</w:t>
      </w:r>
      <w:proofErr w:type="spellEnd"/>
      <w:r w:rsidRPr="004A3191">
        <w:rPr>
          <w:rFonts w:ascii="Adagio_Slab" w:hAnsi="Adagio_Slab" w:cs="Arial"/>
          <w:sz w:val="20"/>
          <w:szCs w:val="20"/>
          <w:lang w:bidi="en-US"/>
        </w:rPr>
        <w:t xml:space="preserve"> CPU Mark wynik co najmniej 34552 punktów (tabela z</w:t>
      </w:r>
      <w:r w:rsidRPr="004A3191">
        <w:rPr>
          <w:rFonts w:ascii="Calibri" w:hAnsi="Calibri" w:cs="Calibri"/>
          <w:sz w:val="20"/>
          <w:szCs w:val="20"/>
          <w:lang w:bidi="en-US"/>
        </w:rPr>
        <w:t> </w:t>
      </w:r>
      <w:r w:rsidRPr="004A3191">
        <w:rPr>
          <w:rFonts w:ascii="Adagio_Slab" w:hAnsi="Adagio_Slab" w:cs="Arial"/>
          <w:sz w:val="20"/>
          <w:szCs w:val="20"/>
          <w:lang w:bidi="en-US"/>
        </w:rPr>
        <w:t>dnia</w:t>
      </w:r>
      <w:r w:rsidRPr="004A3191">
        <w:rPr>
          <w:rFonts w:ascii="Calibri" w:hAnsi="Calibri" w:cs="Calibri"/>
          <w:sz w:val="20"/>
          <w:szCs w:val="20"/>
          <w:lang w:bidi="en-US"/>
        </w:rPr>
        <w:t> </w:t>
      </w:r>
      <w:r w:rsidRPr="004A3191">
        <w:rPr>
          <w:rFonts w:ascii="Adagio_Slab" w:hAnsi="Adagio_Slab" w:cs="Arial"/>
          <w:sz w:val="20"/>
          <w:szCs w:val="20"/>
          <w:lang w:bidi="en-US"/>
        </w:rPr>
        <w:t>2.09.2022)</w:t>
      </w:r>
    </w:p>
    <w:p w14:paraId="6B6211E3"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Pamięć: min. 64 GB, DDR5-4400 MHz, co najmniej 2 banki pamięci wolne</w:t>
      </w:r>
    </w:p>
    <w:p w14:paraId="2C552B3A"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 xml:space="preserve">Karta graficzna dedykowana do pracy z profesjonalnymi programami graficznymi i do obliczeń inżynierskich w stacjach roboczych. </w:t>
      </w:r>
    </w:p>
    <w:p w14:paraId="5A6809FD"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 xml:space="preserve">powinna osiągać w teście wydajności </w:t>
      </w:r>
      <w:proofErr w:type="spellStart"/>
      <w:r w:rsidRPr="004A3191">
        <w:rPr>
          <w:rFonts w:ascii="Adagio_Slab" w:hAnsi="Adagio_Slab" w:cs="Arial"/>
          <w:sz w:val="20"/>
          <w:szCs w:val="20"/>
          <w:lang w:bidi="en-US"/>
        </w:rPr>
        <w:t>Passmark</w:t>
      </w:r>
      <w:proofErr w:type="spellEnd"/>
      <w:r w:rsidRPr="004A3191">
        <w:rPr>
          <w:rFonts w:ascii="Adagio_Slab" w:hAnsi="Adagio_Slab" w:cs="Arial"/>
          <w:sz w:val="20"/>
          <w:szCs w:val="20"/>
          <w:lang w:bidi="en-US"/>
        </w:rPr>
        <w:t xml:space="preserve"> GPU Mark wynik co najmniej 6546 punktów (tabela z</w:t>
      </w:r>
      <w:r w:rsidRPr="004A3191">
        <w:rPr>
          <w:rFonts w:ascii="Calibri" w:hAnsi="Calibri" w:cs="Calibri"/>
          <w:sz w:val="20"/>
          <w:szCs w:val="20"/>
          <w:lang w:bidi="en-US"/>
        </w:rPr>
        <w:t> </w:t>
      </w:r>
      <w:r w:rsidRPr="004A3191">
        <w:rPr>
          <w:rFonts w:ascii="Adagio_Slab" w:hAnsi="Adagio_Slab" w:cs="Arial"/>
          <w:sz w:val="20"/>
          <w:szCs w:val="20"/>
          <w:lang w:bidi="en-US"/>
        </w:rPr>
        <w:t>dnia</w:t>
      </w:r>
      <w:r w:rsidRPr="004A3191">
        <w:rPr>
          <w:rFonts w:ascii="Calibri" w:hAnsi="Calibri" w:cs="Calibri"/>
          <w:sz w:val="20"/>
          <w:szCs w:val="20"/>
          <w:lang w:bidi="en-US"/>
        </w:rPr>
        <w:t> </w:t>
      </w:r>
      <w:r w:rsidRPr="004A3191">
        <w:rPr>
          <w:rFonts w:ascii="Adagio_Slab" w:hAnsi="Adagio_Slab" w:cs="Arial"/>
          <w:sz w:val="20"/>
          <w:szCs w:val="20"/>
          <w:lang w:bidi="en-US"/>
        </w:rPr>
        <w:t>2.09.2022)</w:t>
      </w:r>
    </w:p>
    <w:p w14:paraId="64541868"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nie mniej niż 4GB pamięci GDDR6</w:t>
      </w:r>
      <w:r w:rsidRPr="004A3191">
        <w:rPr>
          <w:rFonts w:ascii="Calibri" w:hAnsi="Calibri" w:cs="Calibri"/>
          <w:sz w:val="20"/>
          <w:szCs w:val="20"/>
          <w:lang w:bidi="en-US"/>
        </w:rPr>
        <w:t> </w:t>
      </w:r>
      <w:r w:rsidRPr="004A3191">
        <w:rPr>
          <w:rFonts w:ascii="Adagio_Slab" w:hAnsi="Adagio_Slab" w:cs="Arial"/>
          <w:sz w:val="20"/>
          <w:szCs w:val="20"/>
          <w:lang w:bidi="en-US"/>
        </w:rPr>
        <w:t xml:space="preserve">128bit </w:t>
      </w:r>
    </w:p>
    <w:p w14:paraId="09394465"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minimum 4 złącza DP 1.4</w:t>
      </w:r>
    </w:p>
    <w:p w14:paraId="75019EC5"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 xml:space="preserve">obsługiwane rozdzielczości: </w:t>
      </w:r>
      <w:r w:rsidRPr="004A3191">
        <w:rPr>
          <w:rFonts w:ascii="Adagio_Slab" w:hAnsi="Adagio_Slab" w:cs="Arial"/>
          <w:sz w:val="20"/>
          <w:szCs w:val="20"/>
          <w:lang w:bidi="en-US"/>
        </w:rPr>
        <w:br/>
        <w:t xml:space="preserve">4x 3840x2160 @ 120 </w:t>
      </w:r>
      <w:proofErr w:type="spellStart"/>
      <w:r w:rsidRPr="004A3191">
        <w:rPr>
          <w:rFonts w:ascii="Adagio_Slab" w:hAnsi="Adagio_Slab" w:cs="Arial"/>
          <w:sz w:val="20"/>
          <w:szCs w:val="20"/>
          <w:lang w:bidi="en-US"/>
        </w:rPr>
        <w:t>Hz</w:t>
      </w:r>
      <w:proofErr w:type="spellEnd"/>
      <w:r w:rsidRPr="004A3191">
        <w:rPr>
          <w:rFonts w:ascii="Adagio_Slab" w:hAnsi="Adagio_Slab" w:cs="Arial"/>
          <w:sz w:val="20"/>
          <w:szCs w:val="20"/>
          <w:lang w:bidi="en-US"/>
        </w:rPr>
        <w:br/>
        <w:t xml:space="preserve">4x 5120x2880 @ 60 </w:t>
      </w:r>
      <w:proofErr w:type="spellStart"/>
      <w:r w:rsidRPr="004A3191">
        <w:rPr>
          <w:rFonts w:ascii="Adagio_Slab" w:hAnsi="Adagio_Slab" w:cs="Arial"/>
          <w:sz w:val="20"/>
          <w:szCs w:val="20"/>
          <w:lang w:bidi="en-US"/>
        </w:rPr>
        <w:t>Hz</w:t>
      </w:r>
      <w:proofErr w:type="spellEnd"/>
      <w:r w:rsidRPr="004A3191">
        <w:rPr>
          <w:rFonts w:ascii="Adagio_Slab" w:hAnsi="Adagio_Slab" w:cs="Arial"/>
          <w:sz w:val="20"/>
          <w:szCs w:val="20"/>
          <w:lang w:bidi="en-US"/>
        </w:rPr>
        <w:br/>
        <w:t xml:space="preserve">2x 7680x4320 @ 60 </w:t>
      </w:r>
      <w:proofErr w:type="spellStart"/>
      <w:r w:rsidRPr="004A3191">
        <w:rPr>
          <w:rFonts w:ascii="Adagio_Slab" w:hAnsi="Adagio_Slab" w:cs="Arial"/>
          <w:sz w:val="20"/>
          <w:szCs w:val="20"/>
          <w:lang w:bidi="en-US"/>
        </w:rPr>
        <w:t>Hz</w:t>
      </w:r>
      <w:proofErr w:type="spellEnd"/>
    </w:p>
    <w:p w14:paraId="5A34E1BA"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TDP nie więcej niż 40 W</w:t>
      </w:r>
    </w:p>
    <w:p w14:paraId="39C487A5"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 xml:space="preserve">Dysk twardy: </w:t>
      </w:r>
      <w:r w:rsidRPr="004A3191">
        <w:rPr>
          <w:rFonts w:ascii="Adagio_Slab" w:hAnsi="Adagio_Slab" w:cs="Arial"/>
          <w:sz w:val="20"/>
          <w:szCs w:val="20"/>
          <w:lang w:bidi="en-US"/>
        </w:rPr>
        <w:tab/>
        <w:t xml:space="preserve">SSD min. 1 TB M.2 </w:t>
      </w:r>
      <w:proofErr w:type="spellStart"/>
      <w:r w:rsidRPr="004A3191">
        <w:rPr>
          <w:rFonts w:ascii="Adagio_Slab" w:hAnsi="Adagio_Slab" w:cs="Arial"/>
          <w:sz w:val="20"/>
          <w:szCs w:val="20"/>
          <w:lang w:bidi="en-US"/>
        </w:rPr>
        <w:t>NVMe</w:t>
      </w:r>
      <w:proofErr w:type="spellEnd"/>
      <w:r w:rsidRPr="004A3191">
        <w:rPr>
          <w:rFonts w:ascii="Adagio_Slab" w:hAnsi="Adagio_Slab" w:cs="Arial"/>
          <w:sz w:val="20"/>
          <w:szCs w:val="20"/>
          <w:lang w:bidi="en-US"/>
        </w:rPr>
        <w:t xml:space="preserve"> Class 40</w:t>
      </w:r>
    </w:p>
    <w:p w14:paraId="43948E12" w14:textId="77777777" w:rsidR="00367860" w:rsidRPr="004A3191" w:rsidRDefault="00367860" w:rsidP="00367860">
      <w:pPr>
        <w:ind w:left="1416" w:firstLine="708"/>
        <w:rPr>
          <w:rFonts w:ascii="Adagio_Slab" w:hAnsi="Adagio_Slab" w:cs="Arial"/>
          <w:sz w:val="20"/>
          <w:szCs w:val="20"/>
          <w:lang w:bidi="en-US"/>
        </w:rPr>
      </w:pPr>
      <w:r w:rsidRPr="004A3191">
        <w:rPr>
          <w:rFonts w:ascii="Adagio_Slab" w:hAnsi="Adagio_Slab" w:cs="Arial"/>
          <w:sz w:val="20"/>
          <w:szCs w:val="20"/>
          <w:lang w:bidi="en-US"/>
        </w:rPr>
        <w:t>HDD min. 4 TB</w:t>
      </w:r>
    </w:p>
    <w:p w14:paraId="351B2D2B"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Napęd optyczny: DVD±RW DL</w:t>
      </w:r>
    </w:p>
    <w:p w14:paraId="6EA0A249"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Karta dźwiękowa: zintegrowana</w:t>
      </w:r>
    </w:p>
    <w:p w14:paraId="237EB84B"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Czytnik kart pamięci SD, SDHC (na froncie obudowy)</w:t>
      </w:r>
    </w:p>
    <w:p w14:paraId="4F70CCC4"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Porty I/O (nie mniej niż):</w:t>
      </w:r>
    </w:p>
    <w:p w14:paraId="356C6BE5"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4 x USB 3.2 typ A (w tym co najmniej 2 z przodu obudowy)</w:t>
      </w:r>
    </w:p>
    <w:p w14:paraId="1B74113A"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4 x USB 3.2 typ C (w tym co najmniej 2 z przodu obudowy)</w:t>
      </w:r>
    </w:p>
    <w:p w14:paraId="4EC59A2A"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 xml:space="preserve">2 x USB 2.0 </w:t>
      </w:r>
    </w:p>
    <w:p w14:paraId="0DB80AAA"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2 x RJ-45 (10/100/1000)</w:t>
      </w:r>
    </w:p>
    <w:p w14:paraId="687DC138"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1x wyjście liniowe audio</w:t>
      </w:r>
    </w:p>
    <w:p w14:paraId="3B6A7AA7"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1x wyjście/wejście słuchawkowo-mikrofonowe (z przodu obudowy)</w:t>
      </w:r>
    </w:p>
    <w:p w14:paraId="7EF0356D"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 xml:space="preserve">2 złącza </w:t>
      </w:r>
      <w:proofErr w:type="spellStart"/>
      <w:r w:rsidRPr="004A3191">
        <w:rPr>
          <w:rFonts w:ascii="Adagio_Slab" w:hAnsi="Adagio_Slab" w:cs="Arial"/>
          <w:sz w:val="20"/>
          <w:szCs w:val="20"/>
          <w:lang w:bidi="en-US"/>
        </w:rPr>
        <w:t>DisplayPort</w:t>
      </w:r>
      <w:proofErr w:type="spellEnd"/>
      <w:r w:rsidRPr="004A3191">
        <w:rPr>
          <w:rFonts w:ascii="Adagio_Slab" w:hAnsi="Adagio_Slab" w:cs="Arial"/>
          <w:sz w:val="20"/>
          <w:szCs w:val="20"/>
          <w:lang w:bidi="en-US"/>
        </w:rPr>
        <w:t xml:space="preserve"> 1.4</w:t>
      </w:r>
    </w:p>
    <w:p w14:paraId="603E91DA"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Typ obudowy: Tower, kolor: czarny</w:t>
      </w:r>
      <w:r w:rsidRPr="004A3191">
        <w:rPr>
          <w:rFonts w:ascii="Adagio_Slab" w:hAnsi="Adagio_Slab" w:cs="Arial"/>
          <w:sz w:val="20"/>
          <w:szCs w:val="20"/>
          <w:lang w:bidi="en-US"/>
        </w:rPr>
        <w:br/>
        <w:t>Nie dopuszcza się aby w bocznych ściankach obudowy były usytuowane otwory wentylacyjne, cyrkulacja powietrza tylko przez przedni i tylny panel z zachowaniem ruchu powietrza przód -&gt; tył</w:t>
      </w:r>
      <w:r w:rsidRPr="004A3191">
        <w:rPr>
          <w:rFonts w:ascii="Adagio_Slab" w:hAnsi="Adagio_Slab" w:cs="Arial"/>
          <w:bCs/>
          <w:sz w:val="20"/>
          <w:szCs w:val="20"/>
          <w:lang w:bidi="en-US"/>
        </w:rPr>
        <w:t>.</w:t>
      </w:r>
    </w:p>
    <w:p w14:paraId="5B6E50C1" w14:textId="77777777" w:rsidR="00367860" w:rsidRPr="004A3191" w:rsidRDefault="00367860" w:rsidP="00367860">
      <w:pPr>
        <w:numPr>
          <w:ilvl w:val="0"/>
          <w:numId w:val="24"/>
        </w:numPr>
        <w:ind w:left="360"/>
        <w:rPr>
          <w:rFonts w:ascii="Adagio_Slab" w:hAnsi="Adagio_Slab" w:cs="Arial"/>
          <w:sz w:val="20"/>
          <w:szCs w:val="20"/>
          <w:lang w:val="en-US" w:bidi="en-US"/>
        </w:rPr>
      </w:pPr>
      <w:proofErr w:type="spellStart"/>
      <w:r w:rsidRPr="004A3191">
        <w:rPr>
          <w:rFonts w:ascii="Adagio_Slab" w:hAnsi="Adagio_Slab" w:cs="Arial"/>
          <w:sz w:val="20"/>
          <w:szCs w:val="20"/>
          <w:lang w:val="en-US" w:bidi="en-US"/>
        </w:rPr>
        <w:t>Zasilanie</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zasilacz</w:t>
      </w:r>
      <w:proofErr w:type="spellEnd"/>
      <w:r w:rsidRPr="004A3191">
        <w:rPr>
          <w:rFonts w:ascii="Adagio_Slab" w:hAnsi="Adagio_Slab" w:cs="Arial"/>
          <w:sz w:val="20"/>
          <w:szCs w:val="20"/>
          <w:lang w:val="en-US" w:bidi="en-US"/>
        </w:rPr>
        <w:t xml:space="preserve"> min. 500W o </w:t>
      </w:r>
      <w:proofErr w:type="spellStart"/>
      <w:r w:rsidRPr="004A3191">
        <w:rPr>
          <w:rFonts w:ascii="Adagio_Slab" w:hAnsi="Adagio_Slab" w:cs="Arial"/>
          <w:sz w:val="20"/>
          <w:szCs w:val="20"/>
          <w:lang w:val="en-US" w:bidi="en-US"/>
        </w:rPr>
        <w:t>mocy</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dopasowanej</w:t>
      </w:r>
      <w:proofErr w:type="spellEnd"/>
      <w:r w:rsidRPr="004A3191">
        <w:rPr>
          <w:rFonts w:ascii="Adagio_Slab" w:hAnsi="Adagio_Slab" w:cs="Arial"/>
          <w:sz w:val="20"/>
          <w:szCs w:val="20"/>
          <w:lang w:val="en-US" w:bidi="en-US"/>
        </w:rPr>
        <w:t xml:space="preserve"> do </w:t>
      </w:r>
      <w:proofErr w:type="spellStart"/>
      <w:r w:rsidRPr="004A3191">
        <w:rPr>
          <w:rFonts w:ascii="Adagio_Slab" w:hAnsi="Adagio_Slab" w:cs="Arial"/>
          <w:sz w:val="20"/>
          <w:szCs w:val="20"/>
          <w:lang w:val="en-US" w:bidi="en-US"/>
        </w:rPr>
        <w:t>komponentów</w:t>
      </w:r>
      <w:proofErr w:type="spellEnd"/>
      <w:r w:rsidRPr="004A3191">
        <w:rPr>
          <w:rFonts w:ascii="Adagio_Slab" w:hAnsi="Adagio_Slab" w:cs="Arial"/>
          <w:sz w:val="20"/>
          <w:szCs w:val="20"/>
          <w:lang w:val="en-US" w:bidi="en-US"/>
        </w:rPr>
        <w:t xml:space="preserve"> o </w:t>
      </w:r>
      <w:proofErr w:type="spellStart"/>
      <w:r w:rsidRPr="004A3191">
        <w:rPr>
          <w:rFonts w:ascii="Adagio_Slab" w:hAnsi="Adagio_Slab" w:cs="Arial"/>
          <w:sz w:val="20"/>
          <w:szCs w:val="20"/>
          <w:lang w:val="en-US" w:bidi="en-US"/>
        </w:rPr>
        <w:t>sprawności</w:t>
      </w:r>
      <w:proofErr w:type="spellEnd"/>
      <w:r w:rsidRPr="004A3191">
        <w:rPr>
          <w:rFonts w:ascii="Adagio_Slab" w:hAnsi="Adagio_Slab" w:cs="Arial"/>
          <w:sz w:val="20"/>
          <w:szCs w:val="20"/>
          <w:lang w:val="en-US" w:bidi="en-US"/>
        </w:rPr>
        <w:t xml:space="preserve"> min. Platinum,  </w:t>
      </w:r>
      <w:proofErr w:type="spellStart"/>
      <w:r w:rsidRPr="004A3191">
        <w:rPr>
          <w:rFonts w:ascii="Adagio_Slab" w:hAnsi="Adagio_Slab" w:cs="Arial"/>
          <w:sz w:val="20"/>
          <w:szCs w:val="20"/>
          <w:lang w:val="en-US" w:bidi="en-US"/>
        </w:rPr>
        <w:t>kabel</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zasilający</w:t>
      </w:r>
      <w:proofErr w:type="spellEnd"/>
      <w:r w:rsidRPr="004A3191">
        <w:rPr>
          <w:rFonts w:ascii="Adagio_Slab" w:hAnsi="Adagio_Slab" w:cs="Arial"/>
          <w:sz w:val="20"/>
          <w:szCs w:val="20"/>
          <w:lang w:val="en-US" w:bidi="en-US"/>
        </w:rPr>
        <w:t xml:space="preserve"> w </w:t>
      </w:r>
      <w:proofErr w:type="spellStart"/>
      <w:r w:rsidRPr="004A3191">
        <w:rPr>
          <w:rFonts w:ascii="Adagio_Slab" w:hAnsi="Adagio_Slab" w:cs="Arial"/>
          <w:sz w:val="20"/>
          <w:szCs w:val="20"/>
          <w:lang w:val="en-US" w:bidi="en-US"/>
        </w:rPr>
        <w:t>komplecie</w:t>
      </w:r>
      <w:proofErr w:type="spellEnd"/>
    </w:p>
    <w:p w14:paraId="321CDFEB" w14:textId="77777777" w:rsidR="00367860" w:rsidRPr="004A3191" w:rsidRDefault="00367860" w:rsidP="00367860">
      <w:pPr>
        <w:numPr>
          <w:ilvl w:val="0"/>
          <w:numId w:val="24"/>
        </w:numPr>
        <w:ind w:left="360"/>
        <w:rPr>
          <w:rFonts w:ascii="Adagio_Slab" w:hAnsi="Adagio_Slab" w:cs="Arial"/>
          <w:bCs/>
          <w:sz w:val="20"/>
          <w:szCs w:val="20"/>
          <w:lang w:bidi="en-US"/>
        </w:rPr>
      </w:pPr>
      <w:r w:rsidRPr="004A3191">
        <w:rPr>
          <w:rFonts w:ascii="Adagio_Slab" w:hAnsi="Adagio_Slab" w:cs="Arial"/>
          <w:bCs/>
          <w:sz w:val="20"/>
          <w:szCs w:val="20"/>
          <w:lang w:bidi="en-US"/>
        </w:rPr>
        <w:lastRenderedPageBreak/>
        <w:t>Zainstalowany system operacyjny Microsoft Windows 10 Professional PL 64-bit lub nowszy nie wymagający aktywacji za pomocą telefonu lub Internetu w firmie Microsoft</w:t>
      </w:r>
    </w:p>
    <w:p w14:paraId="18C7121D" w14:textId="77777777" w:rsidR="00367860" w:rsidRPr="004A3191" w:rsidRDefault="00367860" w:rsidP="00367860">
      <w:pPr>
        <w:numPr>
          <w:ilvl w:val="0"/>
          <w:numId w:val="24"/>
        </w:numPr>
        <w:ind w:left="360"/>
        <w:rPr>
          <w:rFonts w:ascii="Adagio_Slab" w:hAnsi="Adagio_Slab" w:cs="Arial"/>
          <w:sz w:val="20"/>
          <w:szCs w:val="20"/>
          <w:lang w:val="en-US" w:bidi="en-US"/>
        </w:rPr>
      </w:pPr>
      <w:proofErr w:type="spellStart"/>
      <w:r w:rsidRPr="004A3191">
        <w:rPr>
          <w:rFonts w:ascii="Adagio_Slab" w:hAnsi="Adagio_Slab" w:cs="Arial"/>
          <w:sz w:val="20"/>
          <w:szCs w:val="20"/>
          <w:lang w:val="en-US" w:bidi="en-US"/>
        </w:rPr>
        <w:t>Gwarancja</w:t>
      </w:r>
      <w:proofErr w:type="spellEnd"/>
      <w:r w:rsidRPr="004A3191">
        <w:rPr>
          <w:rFonts w:ascii="Adagio_Slab" w:hAnsi="Adagio_Slab" w:cs="Arial"/>
          <w:sz w:val="20"/>
          <w:szCs w:val="20"/>
          <w:lang w:val="en-US" w:bidi="en-US"/>
        </w:rPr>
        <w:t xml:space="preserve">: minimum 5 lat, </w:t>
      </w:r>
      <w:proofErr w:type="spellStart"/>
      <w:r w:rsidRPr="004A3191">
        <w:rPr>
          <w:rFonts w:ascii="Adagio_Slab" w:hAnsi="Adagio_Slab" w:cs="Arial"/>
          <w:sz w:val="20"/>
          <w:szCs w:val="20"/>
          <w:lang w:val="en-US" w:bidi="en-US"/>
        </w:rPr>
        <w:t>typu</w:t>
      </w:r>
      <w:proofErr w:type="spellEnd"/>
      <w:r w:rsidRPr="004A3191">
        <w:rPr>
          <w:rFonts w:ascii="Adagio_Slab" w:hAnsi="Adagio_Slab" w:cs="Arial"/>
          <w:sz w:val="20"/>
          <w:szCs w:val="20"/>
          <w:lang w:val="en-US" w:bidi="en-US"/>
        </w:rPr>
        <w:t>: on-site, next business day (</w:t>
      </w:r>
      <w:proofErr w:type="spellStart"/>
      <w:r w:rsidRPr="004A3191">
        <w:rPr>
          <w:rFonts w:ascii="Adagio_Slab" w:hAnsi="Adagio_Slab" w:cs="Arial"/>
          <w:sz w:val="20"/>
          <w:szCs w:val="20"/>
          <w:lang w:val="en-US" w:bidi="en-US"/>
        </w:rPr>
        <w:t>naprawa</w:t>
      </w:r>
      <w:proofErr w:type="spellEnd"/>
      <w:r w:rsidRPr="004A3191">
        <w:rPr>
          <w:rFonts w:ascii="Adagio_Slab" w:hAnsi="Adagio_Slab" w:cs="Arial"/>
          <w:sz w:val="20"/>
          <w:szCs w:val="20"/>
          <w:lang w:val="en-US" w:bidi="en-US"/>
        </w:rPr>
        <w:t xml:space="preserve"> w </w:t>
      </w:r>
      <w:proofErr w:type="spellStart"/>
      <w:r w:rsidRPr="004A3191">
        <w:rPr>
          <w:rFonts w:ascii="Adagio_Slab" w:hAnsi="Adagio_Slab" w:cs="Arial"/>
          <w:sz w:val="20"/>
          <w:szCs w:val="20"/>
          <w:lang w:val="en-US" w:bidi="en-US"/>
        </w:rPr>
        <w:t>miejscu</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instalacji</w:t>
      </w:r>
      <w:proofErr w:type="spellEnd"/>
      <w:r w:rsidRPr="004A3191">
        <w:rPr>
          <w:rFonts w:ascii="Adagio_Slab" w:hAnsi="Adagio_Slab" w:cs="Arial"/>
          <w:sz w:val="20"/>
          <w:szCs w:val="20"/>
          <w:lang w:val="en-US" w:bidi="en-US"/>
        </w:rPr>
        <w:t xml:space="preserve"> w </w:t>
      </w:r>
      <w:proofErr w:type="spellStart"/>
      <w:r w:rsidRPr="004A3191">
        <w:rPr>
          <w:rFonts w:ascii="Adagio_Slab" w:hAnsi="Adagio_Slab" w:cs="Arial"/>
          <w:sz w:val="20"/>
          <w:szCs w:val="20"/>
          <w:lang w:val="en-US" w:bidi="en-US"/>
        </w:rPr>
        <w:t>następnym</w:t>
      </w:r>
      <w:proofErr w:type="spellEnd"/>
      <w:r w:rsidRPr="004A3191">
        <w:rPr>
          <w:rFonts w:ascii="Adagio_Slab" w:hAnsi="Adagio_Slab" w:cs="Arial"/>
          <w:sz w:val="20"/>
          <w:szCs w:val="20"/>
          <w:lang w:val="en-US" w:bidi="en-US"/>
        </w:rPr>
        <w:t xml:space="preserve"> dniu </w:t>
      </w:r>
      <w:proofErr w:type="spellStart"/>
      <w:r w:rsidRPr="004A3191">
        <w:rPr>
          <w:rFonts w:ascii="Adagio_Slab" w:hAnsi="Adagio_Slab" w:cs="Arial"/>
          <w:sz w:val="20"/>
          <w:szCs w:val="20"/>
          <w:lang w:val="en-US" w:bidi="en-US"/>
        </w:rPr>
        <w:t>roboczym</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następującym</w:t>
      </w:r>
      <w:proofErr w:type="spellEnd"/>
      <w:r w:rsidRPr="004A3191">
        <w:rPr>
          <w:rFonts w:ascii="Adagio_Slab" w:hAnsi="Adagio_Slab" w:cs="Arial"/>
          <w:sz w:val="20"/>
          <w:szCs w:val="20"/>
          <w:lang w:val="en-US" w:bidi="en-US"/>
        </w:rPr>
        <w:t xml:space="preserve"> po </w:t>
      </w:r>
      <w:proofErr w:type="spellStart"/>
      <w:r w:rsidRPr="004A3191">
        <w:rPr>
          <w:rFonts w:ascii="Adagio_Slab" w:hAnsi="Adagio_Slab" w:cs="Arial"/>
          <w:sz w:val="20"/>
          <w:szCs w:val="20"/>
          <w:lang w:val="en-US" w:bidi="en-US"/>
        </w:rPr>
        <w:t>zgłoszeniu</w:t>
      </w:r>
      <w:proofErr w:type="spellEnd"/>
      <w:r w:rsidRPr="004A3191">
        <w:rPr>
          <w:rFonts w:ascii="Adagio_Slab" w:hAnsi="Adagio_Slab" w:cs="Arial"/>
          <w:sz w:val="20"/>
          <w:szCs w:val="20"/>
          <w:lang w:val="en-US" w:bidi="en-US"/>
        </w:rPr>
        <w:t>)</w:t>
      </w:r>
      <w:r w:rsidRPr="004A3191">
        <w:rPr>
          <w:rFonts w:ascii="Adagio_Slab" w:hAnsi="Adagio_Slab" w:cs="Arial"/>
          <w:sz w:val="20"/>
          <w:szCs w:val="20"/>
          <w:lang w:val="en-US" w:bidi="en-US"/>
        </w:rPr>
        <w:br/>
      </w:r>
      <w:r w:rsidRPr="004A3191">
        <w:rPr>
          <w:rFonts w:ascii="Adagio_Slab" w:hAnsi="Adagio_Slab" w:cs="Arial"/>
          <w:bCs/>
          <w:sz w:val="20"/>
          <w:szCs w:val="20"/>
          <w:lang w:bidi="en-US"/>
        </w:rPr>
        <w:t>Serwis urządzeń musi być realizowany przez Producenta lub Autoryzowanego Partnera Serwisowego Producenta</w:t>
      </w:r>
    </w:p>
    <w:p w14:paraId="280EB0E9" w14:textId="77777777" w:rsidR="00367860" w:rsidRPr="004A3191" w:rsidRDefault="00367860" w:rsidP="00367860">
      <w:pPr>
        <w:numPr>
          <w:ilvl w:val="0"/>
          <w:numId w:val="24"/>
        </w:numPr>
        <w:ind w:left="360"/>
        <w:rPr>
          <w:rFonts w:ascii="Adagio_Slab" w:hAnsi="Adagio_Slab" w:cs="Arial"/>
          <w:bCs/>
          <w:sz w:val="20"/>
          <w:szCs w:val="20"/>
          <w:lang w:bidi="en-US"/>
        </w:rPr>
      </w:pPr>
      <w:r w:rsidRPr="004A3191">
        <w:rPr>
          <w:rFonts w:ascii="Adagio_Slab" w:hAnsi="Adagio_Slab" w:cs="Arial"/>
          <w:bCs/>
          <w:sz w:val="20"/>
          <w:szCs w:val="20"/>
          <w:lang w:bidi="en-US"/>
        </w:rPr>
        <w:t>Ogólnopolska, telefoniczna infolinia/linia techniczna producenta komputera (ogólnopolski numer – w ofercie należy podać numer telefonu) dostępna w czasie obowiązywania gwarancji na sprzęt i umożliwiająca po podaniu numeru seryjnego urządzenia: - weryfikację konfiguracji fabrycznej wraz z wersją fabrycznie dostarczonego oprogramowania (system operacyjny, szczegółowa konfiguracja sprzętowa - CPU, HDD, pamięć) - czasu obowiązywania i typ udzielonej gwarancji</w:t>
      </w:r>
    </w:p>
    <w:p w14:paraId="56A5B455" w14:textId="77777777" w:rsidR="00367860" w:rsidRPr="004A3191" w:rsidRDefault="00367860" w:rsidP="00367860">
      <w:pPr>
        <w:numPr>
          <w:ilvl w:val="0"/>
          <w:numId w:val="24"/>
        </w:numPr>
        <w:ind w:left="360"/>
        <w:rPr>
          <w:rFonts w:ascii="Adagio_Slab" w:hAnsi="Adagio_Slab" w:cs="Arial"/>
          <w:bCs/>
          <w:sz w:val="20"/>
          <w:szCs w:val="20"/>
          <w:lang w:bidi="en-US"/>
        </w:rPr>
      </w:pPr>
      <w:r w:rsidRPr="004A3191">
        <w:rPr>
          <w:rFonts w:ascii="Adagio_Slab" w:hAnsi="Adagio_Slab" w:cs="Arial"/>
          <w:bCs/>
          <w:sz w:val="20"/>
          <w:szCs w:val="20"/>
          <w:lang w:bidi="en-US"/>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p w14:paraId="2E040AFB" w14:textId="77777777" w:rsidR="00367860" w:rsidRPr="004A3191" w:rsidRDefault="00367860" w:rsidP="00367860">
      <w:pPr>
        <w:numPr>
          <w:ilvl w:val="0"/>
          <w:numId w:val="24"/>
        </w:numPr>
        <w:ind w:left="360"/>
        <w:rPr>
          <w:rFonts w:ascii="Adagio_Slab" w:hAnsi="Adagio_Slab" w:cs="Arial"/>
          <w:bCs/>
          <w:sz w:val="20"/>
          <w:szCs w:val="20"/>
        </w:rPr>
      </w:pPr>
      <w:r w:rsidRPr="004A3191">
        <w:rPr>
          <w:rFonts w:ascii="Adagio_Slab" w:hAnsi="Adagio_Slab" w:cs="Arial"/>
          <w:sz w:val="20"/>
          <w:szCs w:val="20"/>
          <w:lang w:bidi="en-US"/>
        </w:rPr>
        <w:t>w zestawie: klawiatura (</w:t>
      </w:r>
      <w:proofErr w:type="spellStart"/>
      <w:r w:rsidRPr="004A3191">
        <w:rPr>
          <w:rFonts w:ascii="Adagio_Slab" w:hAnsi="Adagio_Slab" w:cs="Arial"/>
          <w:sz w:val="20"/>
          <w:szCs w:val="20"/>
          <w:lang w:bidi="en-US"/>
        </w:rPr>
        <w:t>niskoprofilowa</w:t>
      </w:r>
      <w:proofErr w:type="spellEnd"/>
      <w:r w:rsidRPr="004A3191">
        <w:rPr>
          <w:rFonts w:ascii="Adagio_Slab" w:hAnsi="Adagio_Slab" w:cs="Arial"/>
          <w:sz w:val="20"/>
          <w:szCs w:val="20"/>
          <w:lang w:bidi="en-US"/>
        </w:rPr>
        <w:t xml:space="preserve">,  przewodową, </w:t>
      </w:r>
      <w:proofErr w:type="spellStart"/>
      <w:r w:rsidRPr="004A3191">
        <w:rPr>
          <w:rFonts w:ascii="Adagio_Slab" w:hAnsi="Adagio_Slab" w:cs="Arial"/>
          <w:sz w:val="20"/>
          <w:szCs w:val="20"/>
          <w:lang w:bidi="en-US"/>
        </w:rPr>
        <w:t>qwerty</w:t>
      </w:r>
      <w:proofErr w:type="spellEnd"/>
      <w:r w:rsidRPr="004A3191">
        <w:rPr>
          <w:rFonts w:ascii="Adagio_Slab" w:hAnsi="Adagio_Slab" w:cs="Arial"/>
          <w:sz w:val="20"/>
          <w:szCs w:val="20"/>
          <w:lang w:bidi="en-US"/>
        </w:rPr>
        <w:t xml:space="preserve">, duży </w:t>
      </w:r>
      <w:proofErr w:type="spellStart"/>
      <w:r w:rsidRPr="004A3191">
        <w:rPr>
          <w:rFonts w:ascii="Adagio_Slab" w:hAnsi="Adagio_Slab" w:cs="Arial"/>
          <w:sz w:val="20"/>
          <w:szCs w:val="20"/>
          <w:lang w:bidi="en-US"/>
        </w:rPr>
        <w:t>backspace</w:t>
      </w:r>
      <w:proofErr w:type="spellEnd"/>
      <w:r w:rsidRPr="004A3191">
        <w:rPr>
          <w:rFonts w:ascii="Adagio_Slab" w:hAnsi="Adagio_Slab" w:cs="Arial"/>
          <w:sz w:val="20"/>
          <w:szCs w:val="20"/>
          <w:lang w:bidi="en-US"/>
        </w:rPr>
        <w:t xml:space="preserve">, czarna, cicha praca klawiszy, gwarancja min. rok, np. Dell KB216-B </w:t>
      </w:r>
      <w:proofErr w:type="spellStart"/>
      <w:r w:rsidRPr="004A3191">
        <w:rPr>
          <w:rFonts w:ascii="Adagio_Slab" w:hAnsi="Adagio_Slab" w:cs="Arial"/>
          <w:sz w:val="20"/>
          <w:szCs w:val="20"/>
          <w:lang w:bidi="en-US"/>
        </w:rPr>
        <w:t>QuietKey</w:t>
      </w:r>
      <w:proofErr w:type="spellEnd"/>
      <w:r w:rsidRPr="004A3191">
        <w:rPr>
          <w:rFonts w:ascii="Adagio_Slab" w:hAnsi="Adagio_Slab" w:cs="Arial"/>
          <w:sz w:val="20"/>
          <w:szCs w:val="20"/>
          <w:lang w:bidi="en-US"/>
        </w:rPr>
        <w:t xml:space="preserve"> USB) i mysz optyczna (</w:t>
      </w:r>
      <w:proofErr w:type="spellStart"/>
      <w:r w:rsidRPr="004A3191">
        <w:rPr>
          <w:rFonts w:ascii="Adagio_Slab" w:hAnsi="Adagio_Slab" w:cs="Arial"/>
          <w:sz w:val="20"/>
          <w:szCs w:val="20"/>
          <w:lang w:bidi="en-US"/>
        </w:rPr>
        <w:t>bezprzewodowa+bluetooth</w:t>
      </w:r>
      <w:proofErr w:type="spellEnd"/>
      <w:r w:rsidRPr="004A3191">
        <w:rPr>
          <w:rFonts w:ascii="Adagio_Slab" w:hAnsi="Adagio_Slab" w:cs="Arial"/>
          <w:sz w:val="20"/>
          <w:szCs w:val="20"/>
          <w:lang w:bidi="en-US"/>
        </w:rPr>
        <w:t xml:space="preserve">, laserowa, 4000dpi, wbudowany akumulator, </w:t>
      </w:r>
      <w:proofErr w:type="spellStart"/>
      <w:r w:rsidRPr="004A3191">
        <w:rPr>
          <w:rFonts w:ascii="Adagio_Slab" w:hAnsi="Adagio_Slab" w:cs="Arial"/>
          <w:sz w:val="20"/>
          <w:szCs w:val="20"/>
          <w:lang w:bidi="en-US"/>
        </w:rPr>
        <w:t>scroll</w:t>
      </w:r>
      <w:proofErr w:type="spellEnd"/>
      <w:r w:rsidRPr="004A3191">
        <w:rPr>
          <w:rFonts w:ascii="Adagio_Slab" w:hAnsi="Adagio_Slab" w:cs="Arial"/>
          <w:sz w:val="20"/>
          <w:szCs w:val="20"/>
          <w:lang w:bidi="en-US"/>
        </w:rPr>
        <w:t xml:space="preserve"> z regulowanym oporem, programowalne przyciski, możliwość pracy na dowolnej powierzchni, przewijanie w pionie i w poziomie, obsługa gestów, szybkie ładowanie, możliwość sparowania z 3 urządzeniami, w zestawie mysz, kabel do ładowania, odbiornik USB, gwarancja min, 2 lata, np. </w:t>
      </w:r>
      <w:proofErr w:type="spellStart"/>
      <w:r w:rsidRPr="004A3191">
        <w:rPr>
          <w:rFonts w:ascii="Adagio_Slab" w:hAnsi="Adagio_Slab" w:cs="Arial"/>
          <w:sz w:val="20"/>
          <w:szCs w:val="20"/>
          <w:lang w:bidi="en-US"/>
        </w:rPr>
        <w:t>Logitech</w:t>
      </w:r>
      <w:proofErr w:type="spellEnd"/>
      <w:r w:rsidRPr="004A3191">
        <w:rPr>
          <w:rFonts w:ascii="Adagio_Slab" w:hAnsi="Adagio_Slab" w:cs="Arial"/>
          <w:sz w:val="20"/>
          <w:szCs w:val="20"/>
          <w:lang w:bidi="en-US"/>
        </w:rPr>
        <w:t xml:space="preserve"> MX Master 3). </w:t>
      </w:r>
      <w:r w:rsidRPr="004A3191">
        <w:rPr>
          <w:rFonts w:ascii="Adagio_Slab" w:hAnsi="Adagio_Slab" w:cs="Arial"/>
          <w:sz w:val="20"/>
          <w:szCs w:val="20"/>
          <w:lang w:bidi="en-US"/>
        </w:rPr>
        <w:br/>
        <w:t xml:space="preserve">Jeżeli karta graficzna ma gniazda </w:t>
      </w:r>
      <w:proofErr w:type="spellStart"/>
      <w:r w:rsidRPr="004A3191">
        <w:rPr>
          <w:rFonts w:ascii="Adagio_Slab" w:hAnsi="Adagio_Slab" w:cs="Arial"/>
          <w:sz w:val="20"/>
          <w:szCs w:val="20"/>
          <w:lang w:bidi="en-US"/>
        </w:rPr>
        <w:t>mDP</w:t>
      </w:r>
      <w:proofErr w:type="spellEnd"/>
      <w:r w:rsidRPr="004A3191">
        <w:rPr>
          <w:rFonts w:ascii="Adagio_Slab" w:hAnsi="Adagio_Slab" w:cs="Arial"/>
          <w:sz w:val="20"/>
          <w:szCs w:val="20"/>
          <w:lang w:bidi="en-US"/>
        </w:rPr>
        <w:t xml:space="preserve"> wymagane są adaptery </w:t>
      </w:r>
      <w:proofErr w:type="spellStart"/>
      <w:r w:rsidRPr="004A3191">
        <w:rPr>
          <w:rFonts w:ascii="Adagio_Slab" w:hAnsi="Adagio_Slab" w:cs="Arial"/>
          <w:sz w:val="20"/>
          <w:szCs w:val="20"/>
          <w:lang w:bidi="en-US"/>
        </w:rPr>
        <w:t>mDP</w:t>
      </w:r>
      <w:proofErr w:type="spellEnd"/>
      <w:r w:rsidRPr="004A3191">
        <w:rPr>
          <w:rFonts w:ascii="Adagio_Slab" w:hAnsi="Adagio_Slab" w:cs="Arial"/>
          <w:sz w:val="20"/>
          <w:szCs w:val="20"/>
          <w:lang w:bidi="en-US"/>
        </w:rPr>
        <w:t>-&gt;DP (tyle ile gniazd).</w:t>
      </w:r>
      <w:r w:rsidRPr="004A3191">
        <w:rPr>
          <w:rFonts w:ascii="Adagio_Slab" w:hAnsi="Adagio_Slab" w:cs="Arial"/>
          <w:sz w:val="20"/>
          <w:szCs w:val="20"/>
          <w:lang w:bidi="en-US"/>
        </w:rPr>
        <w:br/>
      </w:r>
    </w:p>
    <w:p w14:paraId="6C25FA73" w14:textId="77777777" w:rsidR="00367860" w:rsidRPr="004A3191" w:rsidRDefault="00367860" w:rsidP="00367860">
      <w:pPr>
        <w:rPr>
          <w:rFonts w:ascii="Adagio_Slab" w:hAnsi="Adagio_Slab" w:cs="Arial"/>
          <w:bCs/>
          <w:sz w:val="20"/>
          <w:szCs w:val="20"/>
        </w:rPr>
      </w:pPr>
    </w:p>
    <w:p w14:paraId="0806019F" w14:textId="77777777" w:rsidR="00367860" w:rsidRPr="004A3191" w:rsidRDefault="00367860" w:rsidP="00367860">
      <w:pPr>
        <w:rPr>
          <w:rFonts w:ascii="Adagio_Slab" w:hAnsi="Adagio_Slab" w:cs="Arial"/>
          <w:sz w:val="20"/>
          <w:szCs w:val="20"/>
          <w:lang w:bidi="en-US"/>
        </w:rPr>
      </w:pPr>
    </w:p>
    <w:p w14:paraId="6978DD58" w14:textId="77777777" w:rsidR="00367860" w:rsidRPr="004A3191" w:rsidRDefault="00367860" w:rsidP="00367860">
      <w:pPr>
        <w:rPr>
          <w:rFonts w:ascii="Adagio_Slab" w:hAnsi="Adagio_Slab" w:cs="Arial"/>
          <w:sz w:val="20"/>
          <w:szCs w:val="20"/>
          <w:lang w:bidi="en-US"/>
        </w:rPr>
      </w:pPr>
    </w:p>
    <w:p w14:paraId="5CD055BB" w14:textId="77777777" w:rsidR="00367860" w:rsidRPr="004A3191" w:rsidRDefault="00367860" w:rsidP="00367860">
      <w:pPr>
        <w:rPr>
          <w:rFonts w:ascii="Adagio_Slab" w:hAnsi="Adagio_Slab" w:cs="Arial"/>
          <w:sz w:val="20"/>
          <w:szCs w:val="20"/>
          <w:lang w:bidi="en-US"/>
        </w:rPr>
      </w:pPr>
    </w:p>
    <w:p w14:paraId="3F75BBD4" w14:textId="77777777" w:rsidR="00367860" w:rsidRPr="004A3191" w:rsidRDefault="00367860" w:rsidP="00367860">
      <w:pPr>
        <w:rPr>
          <w:rFonts w:ascii="Adagio_Slab" w:hAnsi="Adagio_Slab" w:cs="Arial"/>
          <w:b/>
          <w:sz w:val="20"/>
          <w:szCs w:val="20"/>
          <w:lang w:bidi="en-US"/>
        </w:rPr>
      </w:pPr>
      <w:r w:rsidRPr="004A3191">
        <w:rPr>
          <w:rFonts w:ascii="Adagio_Slab" w:hAnsi="Adagio_Slab" w:cs="Arial"/>
          <w:b/>
          <w:sz w:val="20"/>
          <w:szCs w:val="20"/>
          <w:lang w:bidi="en-US"/>
        </w:rPr>
        <w:t>Dysk sieciowy (1 sztuka)</w:t>
      </w:r>
    </w:p>
    <w:p w14:paraId="22B38624"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Procesor: minimum czterordzeniowy </w:t>
      </w:r>
    </w:p>
    <w:p w14:paraId="5C2DC98D"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Pamięć RAM: min. 1 GB DDR3-1600 </w:t>
      </w:r>
    </w:p>
    <w:p w14:paraId="639A0215"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Flash: min. 512 MB</w:t>
      </w:r>
    </w:p>
    <w:p w14:paraId="264ED3FF"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Możliwa liczba dysków HDD i SSD: min. 4 x 2,5” lub 3,5” SATA 6 </w:t>
      </w:r>
      <w:proofErr w:type="spellStart"/>
      <w:r w:rsidRPr="004A3191">
        <w:rPr>
          <w:rFonts w:ascii="Adagio_Slab" w:hAnsi="Adagio_Slab"/>
          <w:sz w:val="20"/>
          <w:szCs w:val="20"/>
          <w:lang w:bidi="en-US"/>
        </w:rPr>
        <w:t>Gb</w:t>
      </w:r>
      <w:proofErr w:type="spellEnd"/>
      <w:r w:rsidRPr="004A3191">
        <w:rPr>
          <w:rFonts w:ascii="Adagio_Slab" w:hAnsi="Adagio_Slab"/>
          <w:sz w:val="20"/>
          <w:szCs w:val="20"/>
          <w:lang w:bidi="en-US"/>
        </w:rPr>
        <w:t>/s</w:t>
      </w:r>
    </w:p>
    <w:p w14:paraId="3927947C"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Możliwość wymiany dysków twardych podczas pracy </w:t>
      </w:r>
    </w:p>
    <w:p w14:paraId="3E783163"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Porty gigabitowej sieci LAN: min. 2 </w:t>
      </w:r>
    </w:p>
    <w:p w14:paraId="240B82BA"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USB 3.2 Gen1: min. 2 </w:t>
      </w:r>
    </w:p>
    <w:p w14:paraId="68A2D24A"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Wskaźniki LED: zasilanie/stan, LAN, USB, HDD 1-4 </w:t>
      </w:r>
    </w:p>
    <w:p w14:paraId="496A4DFA"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Przyciski: zasilanie, reset, automatyczne kopiowanie przez USB </w:t>
      </w:r>
    </w:p>
    <w:p w14:paraId="0E3E5BA5"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Wymiary maksymalne:  180 x 180 x 240 mm</w:t>
      </w:r>
    </w:p>
    <w:p w14:paraId="094E8B08"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Waga netto maksymalnie: 3,2 kg</w:t>
      </w:r>
    </w:p>
    <w:p w14:paraId="25386D54"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Natężenie dźwięku </w:t>
      </w:r>
      <w:proofErr w:type="spellStart"/>
      <w:r w:rsidRPr="004A3191">
        <w:rPr>
          <w:rFonts w:ascii="Adagio_Slab" w:hAnsi="Adagio_Slab"/>
          <w:sz w:val="20"/>
          <w:szCs w:val="20"/>
          <w:lang w:bidi="en-US"/>
        </w:rPr>
        <w:t>dB</w:t>
      </w:r>
      <w:proofErr w:type="spellEnd"/>
      <w:r w:rsidRPr="004A3191">
        <w:rPr>
          <w:rFonts w:ascii="Adagio_Slab" w:hAnsi="Adagio_Slab"/>
          <w:sz w:val="20"/>
          <w:szCs w:val="20"/>
          <w:lang w:bidi="en-US"/>
        </w:rPr>
        <w:t xml:space="preserve">(A) – maksymalnie 22 </w:t>
      </w:r>
    </w:p>
    <w:p w14:paraId="00C6E492"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System plików:  wewnętrzny dysk twardy: EXT4, zewnętrzny dysk twardy: EXT3, EXT4, NTFS, FAT32, HFS+ </w:t>
      </w:r>
    </w:p>
    <w:p w14:paraId="693B593A"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Rodzaje RAID: 10, 6, 5, 1, 0, JBOD, pojedynczy dysk, globalny dysk Hot </w:t>
      </w:r>
      <w:proofErr w:type="spellStart"/>
      <w:r w:rsidRPr="004A3191">
        <w:rPr>
          <w:rFonts w:ascii="Adagio_Slab" w:hAnsi="Adagio_Slab"/>
          <w:sz w:val="20"/>
          <w:szCs w:val="20"/>
          <w:lang w:bidi="en-US"/>
        </w:rPr>
        <w:t>Spare</w:t>
      </w:r>
      <w:proofErr w:type="spellEnd"/>
      <w:r w:rsidRPr="004A3191">
        <w:rPr>
          <w:rFonts w:ascii="Adagio_Slab" w:hAnsi="Adagio_Slab"/>
          <w:sz w:val="20"/>
          <w:szCs w:val="20"/>
          <w:lang w:bidi="en-US"/>
        </w:rPr>
        <w:t xml:space="preserve"> </w:t>
      </w:r>
    </w:p>
    <w:p w14:paraId="24DAFC03"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Oprogramowanie do tworzenia kopii zapasowych klientów zgodne z systemem Windows 7, 10, 11</w:t>
      </w:r>
    </w:p>
    <w:p w14:paraId="0002BA4A"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Ochrona danych przed złośliwym oprogramowaniem przy użyciu Migawek</w:t>
      </w:r>
    </w:p>
    <w:p w14:paraId="03B14908" w14:textId="77777777" w:rsidR="00367860" w:rsidRPr="004A3191" w:rsidRDefault="00367860">
      <w:pPr>
        <w:pStyle w:val="Akapitzlist"/>
        <w:numPr>
          <w:ilvl w:val="0"/>
          <w:numId w:val="30"/>
        </w:numPr>
        <w:spacing w:line="240" w:lineRule="auto"/>
        <w:contextualSpacing/>
        <w:rPr>
          <w:rFonts w:ascii="Adagio_Slab" w:hAnsi="Adagio_Slab"/>
          <w:sz w:val="20"/>
          <w:szCs w:val="20"/>
          <w:lang w:val="en-GB" w:bidi="en-US"/>
        </w:rPr>
      </w:pPr>
      <w:proofErr w:type="spellStart"/>
      <w:r w:rsidRPr="004A3191">
        <w:rPr>
          <w:rFonts w:ascii="Adagio_Slab" w:hAnsi="Adagio_Slab"/>
          <w:sz w:val="20"/>
          <w:szCs w:val="20"/>
          <w:lang w:val="en-GB" w:bidi="en-US"/>
        </w:rPr>
        <w:t>Uwierzytelnianie</w:t>
      </w:r>
      <w:proofErr w:type="spellEnd"/>
      <w:r w:rsidRPr="004A3191">
        <w:rPr>
          <w:rFonts w:ascii="Adagio_Slab" w:hAnsi="Adagio_Slab"/>
          <w:sz w:val="20"/>
          <w:szCs w:val="20"/>
          <w:lang w:val="en-GB" w:bidi="en-US"/>
        </w:rPr>
        <w:t xml:space="preserve"> Microsoft Active Directory (AD) </w:t>
      </w:r>
    </w:p>
    <w:p w14:paraId="434B6876"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Serwer i klient LDAP </w:t>
      </w:r>
    </w:p>
    <w:p w14:paraId="3EF35327"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Wake on LAN</w:t>
      </w:r>
    </w:p>
    <w:p w14:paraId="17C9C933"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Zaplanowane włączanie i wyłączanie </w:t>
      </w:r>
    </w:p>
    <w:p w14:paraId="33386EB0"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Aplikacje do gromadzenia i katalogowania zdjęć</w:t>
      </w:r>
    </w:p>
    <w:p w14:paraId="16FB2284"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proofErr w:type="spellStart"/>
      <w:r w:rsidRPr="004A3191">
        <w:rPr>
          <w:rFonts w:ascii="Adagio_Slab" w:hAnsi="Adagio_Slab"/>
          <w:sz w:val="20"/>
          <w:szCs w:val="20"/>
          <w:lang w:bidi="en-US"/>
        </w:rPr>
        <w:t>Download</w:t>
      </w:r>
      <w:proofErr w:type="spellEnd"/>
      <w:r w:rsidRPr="004A3191">
        <w:rPr>
          <w:rFonts w:ascii="Adagio_Slab" w:hAnsi="Adagio_Slab"/>
          <w:sz w:val="20"/>
          <w:szCs w:val="20"/>
          <w:lang w:bidi="en-US"/>
        </w:rPr>
        <w:t xml:space="preserve"> Station (pobieranie FTP/FTPS, HTTP/HTTPS) </w:t>
      </w:r>
    </w:p>
    <w:p w14:paraId="3B67EDDB"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Możliwość użycia jako rejestratora do kamer IP (zapis z minimum 2 sztuk) </w:t>
      </w:r>
    </w:p>
    <w:p w14:paraId="1D1CC47A"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lastRenderedPageBreak/>
        <w:t>Przechowywanie danych w chmurze (oprogramowanie obsługujące Windows 7 i 10 oraz iOS i Linux)</w:t>
      </w:r>
    </w:p>
    <w:p w14:paraId="73AA2E98"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Liczba użytkowników: min. 4096 </w:t>
      </w:r>
    </w:p>
    <w:p w14:paraId="62CA78D9"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Liczba grup użytkowników: min. 512 </w:t>
      </w:r>
    </w:p>
    <w:p w14:paraId="0C8B11F3"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Liczba folderów współdzielonych: min. 512 </w:t>
      </w:r>
    </w:p>
    <w:p w14:paraId="4E3C4715"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Liczba jednoczesnych połączeń: min. 500 </w:t>
      </w:r>
    </w:p>
    <w:p w14:paraId="797FC61E"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Języki interfejsu: angielski, polski </w:t>
      </w:r>
    </w:p>
    <w:p w14:paraId="35E076C4"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Zasilanie: 230V </w:t>
      </w:r>
    </w:p>
    <w:p w14:paraId="7F391F6E" w14:textId="77777777" w:rsidR="00367860" w:rsidRPr="004A3191" w:rsidRDefault="00367860">
      <w:pPr>
        <w:pStyle w:val="Akapitzlist"/>
        <w:numPr>
          <w:ilvl w:val="0"/>
          <w:numId w:val="30"/>
        </w:numPr>
        <w:spacing w:line="240" w:lineRule="auto"/>
        <w:contextualSpacing/>
        <w:rPr>
          <w:rFonts w:ascii="Adagio_Slab" w:hAnsi="Adagio_Slab"/>
          <w:sz w:val="20"/>
          <w:szCs w:val="20"/>
          <w:lang w:bidi="en-US"/>
        </w:rPr>
      </w:pPr>
      <w:r w:rsidRPr="004A3191">
        <w:rPr>
          <w:rFonts w:ascii="Adagio_Slab" w:hAnsi="Adagio_Slab"/>
          <w:sz w:val="20"/>
          <w:szCs w:val="20"/>
          <w:lang w:bidi="en-US"/>
        </w:rPr>
        <w:t>Gwarancja min. 2 lata</w:t>
      </w:r>
    </w:p>
    <w:p w14:paraId="4D77C42F" w14:textId="77777777" w:rsidR="00367860" w:rsidRPr="004A3191" w:rsidRDefault="00367860" w:rsidP="00367860">
      <w:pPr>
        <w:rPr>
          <w:rFonts w:ascii="Adagio_Slab" w:hAnsi="Adagio_Slab" w:cs="Arial"/>
          <w:sz w:val="20"/>
          <w:szCs w:val="20"/>
          <w:lang w:bidi="en-US"/>
        </w:rPr>
      </w:pPr>
    </w:p>
    <w:p w14:paraId="06AE176B" w14:textId="77777777" w:rsidR="00367860" w:rsidRPr="004A3191" w:rsidRDefault="00367860" w:rsidP="00367860">
      <w:pPr>
        <w:rPr>
          <w:rFonts w:ascii="Adagio_Slab" w:hAnsi="Adagio_Slab" w:cs="Arial"/>
          <w:sz w:val="20"/>
          <w:szCs w:val="20"/>
          <w:lang w:bidi="en-US"/>
        </w:rPr>
      </w:pPr>
    </w:p>
    <w:p w14:paraId="5FC51D44" w14:textId="77777777" w:rsidR="00367860" w:rsidRPr="004A3191" w:rsidRDefault="00367860" w:rsidP="00367860">
      <w:pPr>
        <w:rPr>
          <w:rFonts w:ascii="Adagio_Slab" w:hAnsi="Adagio_Slab" w:cs="Arial"/>
          <w:b/>
          <w:sz w:val="20"/>
          <w:szCs w:val="20"/>
          <w:lang w:bidi="en-US"/>
        </w:rPr>
      </w:pPr>
      <w:r w:rsidRPr="004A3191">
        <w:rPr>
          <w:rFonts w:ascii="Adagio_Slab" w:hAnsi="Adagio_Slab" w:cs="Arial"/>
          <w:b/>
          <w:sz w:val="20"/>
          <w:szCs w:val="20"/>
          <w:lang w:bidi="en-US"/>
        </w:rPr>
        <w:t>Dysk twardy (2 sztuki)</w:t>
      </w:r>
    </w:p>
    <w:p w14:paraId="280098CA" w14:textId="77777777" w:rsidR="00367860" w:rsidRPr="004A3191" w:rsidRDefault="00367860" w:rsidP="00367860">
      <w:pPr>
        <w:rPr>
          <w:rFonts w:ascii="Adagio_Slab" w:hAnsi="Adagio_Slab" w:cs="Arial"/>
          <w:sz w:val="20"/>
          <w:szCs w:val="20"/>
          <w:lang w:bidi="en-US"/>
        </w:rPr>
      </w:pPr>
      <w:r w:rsidRPr="004A3191">
        <w:rPr>
          <w:rFonts w:ascii="Adagio_Slab" w:hAnsi="Adagio_Slab" w:cs="Arial"/>
          <w:sz w:val="20"/>
          <w:szCs w:val="20"/>
          <w:lang w:bidi="en-US"/>
        </w:rPr>
        <w:t>Typ</w:t>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t>HDD przeznaczony do pracy w urządzeniach NAS</w:t>
      </w:r>
    </w:p>
    <w:p w14:paraId="39F2441E" w14:textId="77777777" w:rsidR="00367860" w:rsidRPr="004A3191" w:rsidRDefault="00367860" w:rsidP="00367860">
      <w:pPr>
        <w:rPr>
          <w:rFonts w:ascii="Adagio_Slab" w:hAnsi="Adagio_Slab" w:cs="Arial"/>
          <w:sz w:val="20"/>
          <w:szCs w:val="20"/>
          <w:lang w:bidi="en-US"/>
        </w:rPr>
      </w:pPr>
      <w:r w:rsidRPr="004A3191">
        <w:rPr>
          <w:rFonts w:ascii="Adagio_Slab" w:hAnsi="Adagio_Slab" w:cs="Arial"/>
          <w:sz w:val="20"/>
          <w:szCs w:val="20"/>
          <w:lang w:bidi="en-US"/>
        </w:rPr>
        <w:t>szerokość</w:t>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t>3.5 cala</w:t>
      </w:r>
    </w:p>
    <w:p w14:paraId="1E2BF85C" w14:textId="77777777" w:rsidR="00367860" w:rsidRPr="004A3191" w:rsidRDefault="00367860" w:rsidP="00367860">
      <w:pPr>
        <w:rPr>
          <w:rFonts w:ascii="Adagio_Slab" w:hAnsi="Adagio_Slab" w:cs="Arial"/>
          <w:sz w:val="20"/>
          <w:szCs w:val="20"/>
          <w:lang w:bidi="en-US"/>
        </w:rPr>
      </w:pPr>
      <w:r w:rsidRPr="004A3191">
        <w:rPr>
          <w:rFonts w:ascii="Adagio_Slab" w:hAnsi="Adagio_Slab" w:cs="Arial"/>
          <w:sz w:val="20"/>
          <w:szCs w:val="20"/>
          <w:lang w:bidi="en-US"/>
        </w:rPr>
        <w:t xml:space="preserve">pojemność </w:t>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t>8TB</w:t>
      </w:r>
    </w:p>
    <w:p w14:paraId="17E3A383" w14:textId="77777777" w:rsidR="00367860" w:rsidRPr="004A3191" w:rsidRDefault="00367860" w:rsidP="00367860">
      <w:pPr>
        <w:rPr>
          <w:rFonts w:ascii="Adagio_Slab" w:hAnsi="Adagio_Slab" w:cs="Arial"/>
          <w:sz w:val="20"/>
          <w:szCs w:val="20"/>
          <w:lang w:bidi="en-US"/>
        </w:rPr>
      </w:pPr>
      <w:r w:rsidRPr="004A3191">
        <w:rPr>
          <w:rFonts w:ascii="Adagio_Slab" w:hAnsi="Adagio_Slab" w:cs="Arial"/>
          <w:sz w:val="20"/>
          <w:szCs w:val="20"/>
          <w:lang w:bidi="en-US"/>
        </w:rPr>
        <w:t xml:space="preserve">interfejs </w:t>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t>Serial ATA 600</w:t>
      </w:r>
    </w:p>
    <w:p w14:paraId="13049403" w14:textId="77777777" w:rsidR="00367860" w:rsidRPr="004A3191" w:rsidRDefault="00367860" w:rsidP="00367860">
      <w:pPr>
        <w:rPr>
          <w:rFonts w:ascii="Adagio_Slab" w:hAnsi="Adagio_Slab" w:cs="Arial"/>
          <w:sz w:val="20"/>
          <w:szCs w:val="20"/>
          <w:lang w:val="en-GB" w:bidi="en-US"/>
        </w:rPr>
      </w:pPr>
      <w:r w:rsidRPr="004A3191">
        <w:rPr>
          <w:rFonts w:ascii="Adagio_Slab" w:hAnsi="Adagio_Slab" w:cs="Arial"/>
          <w:sz w:val="20"/>
          <w:szCs w:val="20"/>
          <w:lang w:val="en-GB" w:bidi="en-US"/>
        </w:rPr>
        <w:t xml:space="preserve">cache </w:t>
      </w:r>
      <w:r w:rsidRPr="004A3191">
        <w:rPr>
          <w:rFonts w:ascii="Adagio_Slab" w:hAnsi="Adagio_Slab" w:cs="Arial"/>
          <w:sz w:val="20"/>
          <w:szCs w:val="20"/>
          <w:lang w:val="en-GB" w:bidi="en-US"/>
        </w:rPr>
        <w:tab/>
      </w:r>
      <w:r w:rsidRPr="004A3191">
        <w:rPr>
          <w:rFonts w:ascii="Adagio_Slab" w:hAnsi="Adagio_Slab" w:cs="Arial"/>
          <w:sz w:val="20"/>
          <w:szCs w:val="20"/>
          <w:lang w:val="en-GB" w:bidi="en-US"/>
        </w:rPr>
        <w:tab/>
      </w:r>
      <w:r w:rsidRPr="004A3191">
        <w:rPr>
          <w:rFonts w:ascii="Adagio_Slab" w:hAnsi="Adagio_Slab" w:cs="Arial"/>
          <w:sz w:val="20"/>
          <w:szCs w:val="20"/>
          <w:lang w:val="en-GB" w:bidi="en-US"/>
        </w:rPr>
        <w:tab/>
      </w:r>
      <w:r w:rsidRPr="004A3191">
        <w:rPr>
          <w:rFonts w:ascii="Adagio_Slab" w:hAnsi="Adagio_Slab" w:cs="Arial"/>
          <w:sz w:val="20"/>
          <w:szCs w:val="20"/>
          <w:lang w:val="en-GB" w:bidi="en-US"/>
        </w:rPr>
        <w:tab/>
      </w:r>
      <w:r w:rsidRPr="004A3191">
        <w:rPr>
          <w:rFonts w:ascii="Adagio_Slab" w:hAnsi="Adagio_Slab" w:cs="Arial"/>
          <w:sz w:val="20"/>
          <w:szCs w:val="20"/>
          <w:lang w:val="en-GB" w:bidi="en-US"/>
        </w:rPr>
        <w:tab/>
      </w:r>
      <w:r w:rsidRPr="004A3191">
        <w:rPr>
          <w:rFonts w:ascii="Adagio_Slab" w:hAnsi="Adagio_Slab" w:cs="Arial"/>
          <w:sz w:val="20"/>
          <w:szCs w:val="20"/>
          <w:lang w:val="en-GB" w:bidi="en-US"/>
        </w:rPr>
        <w:tab/>
        <w:t>min. 256MB</w:t>
      </w:r>
      <w:r w:rsidRPr="004A3191">
        <w:rPr>
          <w:rFonts w:ascii="Adagio_Slab" w:hAnsi="Adagio_Slab" w:cs="Arial"/>
          <w:sz w:val="20"/>
          <w:szCs w:val="20"/>
          <w:lang w:val="en-GB" w:bidi="en-US"/>
        </w:rPr>
        <w:tab/>
      </w:r>
      <w:r w:rsidRPr="004A3191">
        <w:rPr>
          <w:rFonts w:ascii="Adagio_Slab" w:hAnsi="Adagio_Slab" w:cs="Arial"/>
          <w:sz w:val="20"/>
          <w:szCs w:val="20"/>
          <w:lang w:val="en-GB" w:bidi="en-US"/>
        </w:rPr>
        <w:tab/>
      </w:r>
      <w:r w:rsidRPr="004A3191">
        <w:rPr>
          <w:rFonts w:ascii="Adagio_Slab" w:hAnsi="Adagio_Slab" w:cs="Arial"/>
          <w:sz w:val="20"/>
          <w:szCs w:val="20"/>
          <w:lang w:val="en-GB" w:bidi="en-US"/>
        </w:rPr>
        <w:tab/>
      </w:r>
      <w:r w:rsidRPr="004A3191">
        <w:rPr>
          <w:rFonts w:ascii="Adagio_Slab" w:hAnsi="Adagio_Slab" w:cs="Arial"/>
          <w:sz w:val="20"/>
          <w:szCs w:val="20"/>
          <w:lang w:val="en-GB" w:bidi="en-US"/>
        </w:rPr>
        <w:tab/>
      </w:r>
      <w:r w:rsidRPr="004A3191">
        <w:rPr>
          <w:rFonts w:ascii="Adagio_Slab" w:hAnsi="Adagio_Slab" w:cs="Arial"/>
          <w:sz w:val="20"/>
          <w:szCs w:val="20"/>
          <w:lang w:val="en-GB" w:bidi="en-US"/>
        </w:rPr>
        <w:tab/>
      </w:r>
    </w:p>
    <w:p w14:paraId="31AEEC24" w14:textId="77777777" w:rsidR="00367860" w:rsidRPr="004A3191" w:rsidRDefault="00367860" w:rsidP="00367860">
      <w:pPr>
        <w:rPr>
          <w:rFonts w:ascii="Adagio_Slab" w:hAnsi="Adagio_Slab" w:cs="Arial"/>
          <w:sz w:val="20"/>
          <w:szCs w:val="20"/>
          <w:lang w:val="en-GB" w:bidi="en-US"/>
        </w:rPr>
      </w:pPr>
      <w:r w:rsidRPr="004A3191">
        <w:rPr>
          <w:rFonts w:ascii="Adagio_Slab" w:hAnsi="Adagio_Slab" w:cs="Arial"/>
          <w:sz w:val="20"/>
          <w:szCs w:val="20"/>
          <w:lang w:val="en-GB" w:bidi="en-US"/>
        </w:rPr>
        <w:t xml:space="preserve">MTBF </w:t>
      </w:r>
      <w:r w:rsidRPr="004A3191">
        <w:rPr>
          <w:rFonts w:ascii="Adagio_Slab" w:hAnsi="Adagio_Slab" w:cs="Arial"/>
          <w:sz w:val="20"/>
          <w:szCs w:val="20"/>
          <w:lang w:val="en-GB" w:bidi="en-US"/>
        </w:rPr>
        <w:tab/>
      </w:r>
      <w:r w:rsidRPr="004A3191">
        <w:rPr>
          <w:rFonts w:ascii="Adagio_Slab" w:hAnsi="Adagio_Slab" w:cs="Arial"/>
          <w:sz w:val="20"/>
          <w:szCs w:val="20"/>
          <w:lang w:val="en-GB" w:bidi="en-US"/>
        </w:rPr>
        <w:tab/>
      </w:r>
      <w:r w:rsidRPr="004A3191">
        <w:rPr>
          <w:rFonts w:ascii="Adagio_Slab" w:hAnsi="Adagio_Slab" w:cs="Arial"/>
          <w:sz w:val="20"/>
          <w:szCs w:val="20"/>
          <w:lang w:val="en-GB" w:bidi="en-US"/>
        </w:rPr>
        <w:tab/>
      </w:r>
      <w:r w:rsidRPr="004A3191">
        <w:rPr>
          <w:rFonts w:ascii="Adagio_Slab" w:hAnsi="Adagio_Slab" w:cs="Arial"/>
          <w:sz w:val="20"/>
          <w:szCs w:val="20"/>
          <w:lang w:val="en-GB" w:bidi="en-US"/>
        </w:rPr>
        <w:tab/>
      </w:r>
      <w:r w:rsidRPr="004A3191">
        <w:rPr>
          <w:rFonts w:ascii="Adagio_Slab" w:hAnsi="Adagio_Slab" w:cs="Arial"/>
          <w:sz w:val="20"/>
          <w:szCs w:val="20"/>
          <w:lang w:val="en-GB" w:bidi="en-US"/>
        </w:rPr>
        <w:tab/>
      </w:r>
      <w:r w:rsidRPr="004A3191">
        <w:rPr>
          <w:rFonts w:ascii="Adagio_Slab" w:hAnsi="Adagio_Slab" w:cs="Arial"/>
          <w:sz w:val="20"/>
          <w:szCs w:val="20"/>
          <w:lang w:val="en-GB" w:bidi="en-US"/>
        </w:rPr>
        <w:tab/>
        <w:t>min. 1000000 h</w:t>
      </w:r>
    </w:p>
    <w:p w14:paraId="1EA5EBA2" w14:textId="77777777" w:rsidR="00367860" w:rsidRPr="004A3191" w:rsidRDefault="00367860" w:rsidP="00367860">
      <w:pPr>
        <w:rPr>
          <w:rFonts w:ascii="Adagio_Slab" w:hAnsi="Adagio_Slab" w:cs="Arial"/>
          <w:sz w:val="20"/>
          <w:szCs w:val="20"/>
          <w:lang w:bidi="en-US"/>
        </w:rPr>
      </w:pPr>
      <w:r w:rsidRPr="004A3191">
        <w:rPr>
          <w:rFonts w:ascii="Adagio_Slab" w:hAnsi="Adagio_Slab" w:cs="Arial"/>
          <w:sz w:val="20"/>
          <w:szCs w:val="20"/>
          <w:lang w:bidi="en-US"/>
        </w:rPr>
        <w:t xml:space="preserve">gwarancja  </w:t>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r>
      <w:r w:rsidRPr="004A3191">
        <w:rPr>
          <w:rFonts w:ascii="Adagio_Slab" w:hAnsi="Adagio_Slab" w:cs="Arial"/>
          <w:sz w:val="20"/>
          <w:szCs w:val="20"/>
          <w:lang w:bidi="en-US"/>
        </w:rPr>
        <w:tab/>
        <w:t>minimum 3 lata</w:t>
      </w:r>
    </w:p>
    <w:p w14:paraId="5E4D756D" w14:textId="77777777" w:rsidR="00367860" w:rsidRPr="004A3191" w:rsidRDefault="00367860" w:rsidP="00367860">
      <w:pPr>
        <w:rPr>
          <w:rFonts w:ascii="Adagio_Slab" w:hAnsi="Adagio_Slab" w:cs="Arial"/>
          <w:sz w:val="20"/>
          <w:szCs w:val="20"/>
          <w:lang w:bidi="en-US"/>
        </w:rPr>
      </w:pPr>
    </w:p>
    <w:p w14:paraId="5C9EACB0" w14:textId="77777777" w:rsidR="00367860" w:rsidRPr="004A3191" w:rsidRDefault="00367860" w:rsidP="00367860">
      <w:pPr>
        <w:rPr>
          <w:rFonts w:ascii="Adagio_Slab" w:hAnsi="Adagio_Slab" w:cs="Arial"/>
          <w:sz w:val="20"/>
          <w:szCs w:val="20"/>
          <w:lang w:bidi="en-US"/>
        </w:rPr>
      </w:pPr>
      <w:r w:rsidRPr="004A3191">
        <w:rPr>
          <w:rFonts w:ascii="Adagio_Slab" w:hAnsi="Adagio_Slab" w:cs="Arial"/>
          <w:sz w:val="20"/>
          <w:szCs w:val="20"/>
          <w:lang w:bidi="en-US"/>
        </w:rPr>
        <w:t xml:space="preserve"> </w:t>
      </w:r>
    </w:p>
    <w:p w14:paraId="4E53D0D3" w14:textId="77777777" w:rsidR="00367860" w:rsidRPr="004A3191" w:rsidRDefault="00367860" w:rsidP="00367860">
      <w:pPr>
        <w:rPr>
          <w:rFonts w:ascii="Adagio_Slab" w:hAnsi="Adagio_Slab" w:cs="Arial"/>
          <w:b/>
          <w:sz w:val="20"/>
          <w:szCs w:val="20"/>
          <w:lang w:bidi="en-US"/>
        </w:rPr>
      </w:pPr>
      <w:r w:rsidRPr="004A3191">
        <w:rPr>
          <w:rFonts w:ascii="Adagio_Slab" w:hAnsi="Adagio_Slab" w:cs="Arial"/>
          <w:b/>
          <w:sz w:val="20"/>
          <w:szCs w:val="20"/>
          <w:lang w:bidi="en-US"/>
        </w:rPr>
        <w:t>Monitor (4 sztuki)</w:t>
      </w:r>
    </w:p>
    <w:p w14:paraId="007F1648" w14:textId="77777777" w:rsidR="00367860" w:rsidRPr="004A3191" w:rsidRDefault="00367860" w:rsidP="00367860">
      <w:pPr>
        <w:rPr>
          <w:rFonts w:ascii="Adagio_Slab" w:hAnsi="Adagio_Slab" w:cs="Arial"/>
          <w:sz w:val="20"/>
          <w:szCs w:val="20"/>
          <w:lang w:bidi="en-US"/>
        </w:rPr>
      </w:pPr>
      <w:r w:rsidRPr="004A3191">
        <w:rPr>
          <w:rFonts w:ascii="Adagio_Slab" w:hAnsi="Adagio_Slab" w:cs="Arial"/>
          <w:sz w:val="20"/>
          <w:szCs w:val="20"/>
          <w:lang w:bidi="en-US"/>
        </w:rPr>
        <w:t>Przekątna: min. 27,0”</w:t>
      </w:r>
    </w:p>
    <w:p w14:paraId="268683A7" w14:textId="77777777" w:rsidR="00367860" w:rsidRPr="004A3191" w:rsidRDefault="00367860">
      <w:pPr>
        <w:pStyle w:val="Akapitzlist"/>
        <w:numPr>
          <w:ilvl w:val="0"/>
          <w:numId w:val="29"/>
        </w:numPr>
        <w:spacing w:line="240" w:lineRule="auto"/>
        <w:contextualSpacing/>
        <w:rPr>
          <w:rFonts w:ascii="Adagio_Slab" w:hAnsi="Adagio_Slab"/>
          <w:sz w:val="20"/>
          <w:szCs w:val="20"/>
          <w:lang w:bidi="en-US"/>
        </w:rPr>
      </w:pPr>
      <w:r w:rsidRPr="004A3191">
        <w:rPr>
          <w:rFonts w:ascii="Adagio_Slab" w:hAnsi="Adagio_Slab"/>
          <w:sz w:val="20"/>
          <w:szCs w:val="20"/>
          <w:lang w:bidi="en-US"/>
        </w:rPr>
        <w:t>Typ matrycy: IPS, matowa</w:t>
      </w:r>
    </w:p>
    <w:p w14:paraId="117559B1" w14:textId="77777777" w:rsidR="00367860" w:rsidRPr="004A3191" w:rsidRDefault="00367860">
      <w:pPr>
        <w:pStyle w:val="Akapitzlist"/>
        <w:numPr>
          <w:ilvl w:val="0"/>
          <w:numId w:val="29"/>
        </w:numPr>
        <w:spacing w:line="240" w:lineRule="auto"/>
        <w:contextualSpacing/>
        <w:rPr>
          <w:rFonts w:ascii="Adagio_Slab" w:hAnsi="Adagio_Slab"/>
          <w:sz w:val="20"/>
          <w:szCs w:val="20"/>
          <w:lang w:bidi="en-US"/>
        </w:rPr>
      </w:pPr>
      <w:r w:rsidRPr="004A3191">
        <w:rPr>
          <w:rFonts w:ascii="Adagio_Slab" w:hAnsi="Adagio_Slab"/>
          <w:sz w:val="20"/>
          <w:szCs w:val="20"/>
          <w:lang w:bidi="en-US"/>
        </w:rPr>
        <w:t>Rozdzielczość nominalna: 1920x1080 pikseli</w:t>
      </w:r>
    </w:p>
    <w:p w14:paraId="5DFE86DF" w14:textId="77777777" w:rsidR="00367860" w:rsidRPr="004A3191" w:rsidRDefault="00367860">
      <w:pPr>
        <w:pStyle w:val="Akapitzlist"/>
        <w:numPr>
          <w:ilvl w:val="0"/>
          <w:numId w:val="29"/>
        </w:numPr>
        <w:spacing w:line="240" w:lineRule="auto"/>
        <w:contextualSpacing/>
        <w:rPr>
          <w:rFonts w:ascii="Adagio_Slab" w:hAnsi="Adagio_Slab"/>
          <w:sz w:val="20"/>
          <w:szCs w:val="20"/>
          <w:lang w:bidi="en-US"/>
        </w:rPr>
      </w:pPr>
      <w:r w:rsidRPr="004A3191">
        <w:rPr>
          <w:rFonts w:ascii="Adagio_Slab" w:hAnsi="Adagio_Slab"/>
          <w:sz w:val="20"/>
          <w:szCs w:val="20"/>
          <w:lang w:bidi="en-US"/>
        </w:rPr>
        <w:t>Współczynnik proporcji obrazu: 16:9</w:t>
      </w:r>
    </w:p>
    <w:p w14:paraId="0888F79D" w14:textId="77777777" w:rsidR="00367860" w:rsidRPr="004A3191" w:rsidRDefault="00367860">
      <w:pPr>
        <w:pStyle w:val="Akapitzlist"/>
        <w:numPr>
          <w:ilvl w:val="0"/>
          <w:numId w:val="29"/>
        </w:numPr>
        <w:spacing w:line="240" w:lineRule="auto"/>
        <w:contextualSpacing/>
        <w:rPr>
          <w:rFonts w:ascii="Adagio_Slab" w:hAnsi="Adagio_Slab"/>
          <w:sz w:val="20"/>
          <w:szCs w:val="20"/>
          <w:lang w:bidi="en-US"/>
        </w:rPr>
      </w:pPr>
      <w:r w:rsidRPr="004A3191">
        <w:rPr>
          <w:rFonts w:ascii="Adagio_Slab" w:hAnsi="Adagio_Slab"/>
          <w:sz w:val="20"/>
          <w:szCs w:val="20"/>
          <w:lang w:bidi="en-US"/>
        </w:rPr>
        <w:t>Kontrast: min. 1000:1</w:t>
      </w:r>
    </w:p>
    <w:p w14:paraId="098FEEB2" w14:textId="77777777" w:rsidR="00367860" w:rsidRPr="004A3191" w:rsidRDefault="00367860">
      <w:pPr>
        <w:pStyle w:val="Akapitzlist"/>
        <w:numPr>
          <w:ilvl w:val="0"/>
          <w:numId w:val="29"/>
        </w:numPr>
        <w:spacing w:line="240" w:lineRule="auto"/>
        <w:contextualSpacing/>
        <w:rPr>
          <w:rFonts w:ascii="Adagio_Slab" w:hAnsi="Adagio_Slab"/>
          <w:sz w:val="20"/>
          <w:szCs w:val="20"/>
          <w:lang w:bidi="en-US"/>
        </w:rPr>
      </w:pPr>
      <w:r w:rsidRPr="004A3191">
        <w:rPr>
          <w:rFonts w:ascii="Adagio_Slab" w:hAnsi="Adagio_Slab"/>
          <w:sz w:val="20"/>
          <w:szCs w:val="20"/>
          <w:lang w:bidi="en-US"/>
        </w:rPr>
        <w:t>Jasność: min. 300 cd/m2</w:t>
      </w:r>
    </w:p>
    <w:p w14:paraId="71C4E007" w14:textId="77777777" w:rsidR="00367860" w:rsidRPr="004A3191" w:rsidRDefault="00367860">
      <w:pPr>
        <w:pStyle w:val="Akapitzlist"/>
        <w:numPr>
          <w:ilvl w:val="0"/>
          <w:numId w:val="29"/>
        </w:numPr>
        <w:spacing w:line="240" w:lineRule="auto"/>
        <w:contextualSpacing/>
        <w:rPr>
          <w:rFonts w:ascii="Adagio_Slab" w:hAnsi="Adagio_Slab"/>
          <w:sz w:val="20"/>
          <w:szCs w:val="20"/>
          <w:lang w:bidi="en-US"/>
        </w:rPr>
      </w:pPr>
      <w:r w:rsidRPr="004A3191">
        <w:rPr>
          <w:rFonts w:ascii="Adagio_Slab" w:hAnsi="Adagio_Slab"/>
          <w:sz w:val="20"/>
          <w:szCs w:val="20"/>
          <w:lang w:bidi="en-US"/>
        </w:rPr>
        <w:t>Czas reakcji: maks. 4ms</w:t>
      </w:r>
    </w:p>
    <w:p w14:paraId="28D363AE" w14:textId="77777777" w:rsidR="00367860" w:rsidRPr="004A3191" w:rsidRDefault="00367860">
      <w:pPr>
        <w:pStyle w:val="Akapitzlist"/>
        <w:numPr>
          <w:ilvl w:val="0"/>
          <w:numId w:val="29"/>
        </w:numPr>
        <w:spacing w:line="240" w:lineRule="auto"/>
        <w:contextualSpacing/>
        <w:rPr>
          <w:rFonts w:ascii="Adagio_Slab" w:hAnsi="Adagio_Slab"/>
          <w:sz w:val="20"/>
          <w:szCs w:val="20"/>
          <w:lang w:bidi="en-US"/>
        </w:rPr>
      </w:pPr>
      <w:r w:rsidRPr="004A3191">
        <w:rPr>
          <w:rFonts w:ascii="Adagio_Slab" w:hAnsi="Adagio_Slab"/>
          <w:sz w:val="20"/>
          <w:szCs w:val="20"/>
          <w:lang w:bidi="en-US"/>
        </w:rPr>
        <w:t>Kąt widzenia pionowego/poziomego: 178°/178°</w:t>
      </w:r>
    </w:p>
    <w:p w14:paraId="50A3DCDB" w14:textId="77777777" w:rsidR="00367860" w:rsidRPr="004A3191" w:rsidRDefault="00367860">
      <w:pPr>
        <w:pStyle w:val="Akapitzlist"/>
        <w:numPr>
          <w:ilvl w:val="0"/>
          <w:numId w:val="29"/>
        </w:numPr>
        <w:spacing w:line="240" w:lineRule="auto"/>
        <w:contextualSpacing/>
        <w:rPr>
          <w:rFonts w:ascii="Adagio_Slab" w:hAnsi="Adagio_Slab"/>
          <w:sz w:val="20"/>
          <w:szCs w:val="20"/>
          <w:lang w:bidi="en-US"/>
        </w:rPr>
      </w:pPr>
      <w:r w:rsidRPr="004A3191">
        <w:rPr>
          <w:rFonts w:ascii="Adagio_Slab" w:hAnsi="Adagio_Slab"/>
          <w:sz w:val="20"/>
          <w:szCs w:val="20"/>
          <w:lang w:bidi="en-US"/>
        </w:rPr>
        <w:t>Porty wejścia/wyjścia: VGA, HDMI, DP</w:t>
      </w:r>
    </w:p>
    <w:p w14:paraId="395CA4CF" w14:textId="77777777" w:rsidR="00367860" w:rsidRPr="004A3191" w:rsidRDefault="00367860">
      <w:pPr>
        <w:pStyle w:val="Akapitzlist"/>
        <w:numPr>
          <w:ilvl w:val="0"/>
          <w:numId w:val="29"/>
        </w:numPr>
        <w:spacing w:line="240" w:lineRule="auto"/>
        <w:contextualSpacing/>
        <w:rPr>
          <w:rFonts w:ascii="Adagio_Slab" w:hAnsi="Adagio_Slab"/>
          <w:sz w:val="20"/>
          <w:szCs w:val="20"/>
          <w:lang w:bidi="en-US"/>
        </w:rPr>
      </w:pPr>
      <w:r w:rsidRPr="004A3191">
        <w:rPr>
          <w:rFonts w:ascii="Adagio_Slab" w:hAnsi="Adagio_Slab"/>
          <w:sz w:val="20"/>
          <w:szCs w:val="20"/>
          <w:lang w:bidi="en-US"/>
        </w:rPr>
        <w:t>Wbudowany hub USB 3.0 – 4 gniazda</w:t>
      </w:r>
    </w:p>
    <w:p w14:paraId="322B7E94" w14:textId="77777777" w:rsidR="00367860" w:rsidRPr="004A3191" w:rsidRDefault="00367860">
      <w:pPr>
        <w:pStyle w:val="Akapitzlist"/>
        <w:numPr>
          <w:ilvl w:val="0"/>
          <w:numId w:val="29"/>
        </w:numPr>
        <w:spacing w:line="240" w:lineRule="auto"/>
        <w:contextualSpacing/>
        <w:rPr>
          <w:rFonts w:ascii="Adagio_Slab" w:hAnsi="Adagio_Slab"/>
          <w:sz w:val="20"/>
          <w:szCs w:val="20"/>
        </w:rPr>
      </w:pPr>
      <w:r w:rsidRPr="004A3191">
        <w:rPr>
          <w:rFonts w:ascii="Adagio_Slab" w:hAnsi="Adagio_Slab"/>
          <w:sz w:val="20"/>
          <w:szCs w:val="20"/>
        </w:rPr>
        <w:t>Redukcja migotania (</w:t>
      </w:r>
      <w:proofErr w:type="spellStart"/>
      <w:r w:rsidRPr="004A3191">
        <w:rPr>
          <w:rFonts w:ascii="Adagio_Slab" w:hAnsi="Adagio_Slab"/>
          <w:sz w:val="20"/>
          <w:szCs w:val="20"/>
        </w:rPr>
        <w:t>Flicker</w:t>
      </w:r>
      <w:proofErr w:type="spellEnd"/>
      <w:r w:rsidRPr="004A3191">
        <w:rPr>
          <w:rFonts w:ascii="Adagio_Slab" w:hAnsi="Adagio_Slab"/>
          <w:sz w:val="20"/>
          <w:szCs w:val="20"/>
        </w:rPr>
        <w:t xml:space="preserve"> </w:t>
      </w:r>
      <w:proofErr w:type="spellStart"/>
      <w:r w:rsidRPr="004A3191">
        <w:rPr>
          <w:rFonts w:ascii="Adagio_Slab" w:hAnsi="Adagio_Slab"/>
          <w:sz w:val="20"/>
          <w:szCs w:val="20"/>
        </w:rPr>
        <w:t>free</w:t>
      </w:r>
      <w:proofErr w:type="spellEnd"/>
      <w:r w:rsidRPr="004A3191">
        <w:rPr>
          <w:rFonts w:ascii="Adagio_Slab" w:hAnsi="Adagio_Slab"/>
          <w:sz w:val="20"/>
          <w:szCs w:val="20"/>
        </w:rPr>
        <w:t>), filtr światła niebieskiego</w:t>
      </w:r>
    </w:p>
    <w:p w14:paraId="49A3C463" w14:textId="77777777" w:rsidR="00367860" w:rsidRPr="004A3191" w:rsidRDefault="00367860">
      <w:pPr>
        <w:pStyle w:val="Akapitzlist"/>
        <w:numPr>
          <w:ilvl w:val="0"/>
          <w:numId w:val="29"/>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Zestaw zawiera: kabel zasilający, kabel DP, zasilacz z kablem zasilającym (jeżeli nie jest wbudowany) </w:t>
      </w:r>
    </w:p>
    <w:p w14:paraId="2AB1F4E4" w14:textId="77777777" w:rsidR="00367860" w:rsidRPr="004A3191" w:rsidRDefault="00367860">
      <w:pPr>
        <w:pStyle w:val="Akapitzlist"/>
        <w:numPr>
          <w:ilvl w:val="0"/>
          <w:numId w:val="29"/>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Możliwość podłączenia zabezpieczenia przed kradzieżą - kompatybilność z </w:t>
      </w:r>
      <w:proofErr w:type="spellStart"/>
      <w:r w:rsidRPr="004A3191">
        <w:rPr>
          <w:rFonts w:ascii="Adagio_Slab" w:hAnsi="Adagio_Slab"/>
          <w:sz w:val="20"/>
          <w:szCs w:val="20"/>
          <w:lang w:bidi="en-US"/>
        </w:rPr>
        <w:t>Kensington</w:t>
      </w:r>
      <w:proofErr w:type="spellEnd"/>
      <w:r w:rsidRPr="004A3191">
        <w:rPr>
          <w:rFonts w:ascii="Adagio_Slab" w:hAnsi="Adagio_Slab"/>
          <w:sz w:val="20"/>
          <w:szCs w:val="20"/>
          <w:lang w:bidi="en-US"/>
        </w:rPr>
        <w:t>-lock</w:t>
      </w:r>
    </w:p>
    <w:p w14:paraId="080C8A06" w14:textId="77777777" w:rsidR="00367860" w:rsidRPr="004A3191" w:rsidRDefault="00367860">
      <w:pPr>
        <w:pStyle w:val="Akapitzlist"/>
        <w:numPr>
          <w:ilvl w:val="0"/>
          <w:numId w:val="29"/>
        </w:numPr>
        <w:spacing w:line="240" w:lineRule="auto"/>
        <w:contextualSpacing/>
        <w:rPr>
          <w:rFonts w:ascii="Adagio_Slab" w:hAnsi="Adagio_Slab"/>
          <w:sz w:val="20"/>
          <w:szCs w:val="20"/>
          <w:lang w:bidi="en-US"/>
        </w:rPr>
      </w:pPr>
      <w:r w:rsidRPr="004A3191">
        <w:rPr>
          <w:rFonts w:ascii="Adagio_Slab" w:hAnsi="Adagio_Slab"/>
          <w:sz w:val="20"/>
          <w:szCs w:val="20"/>
          <w:lang w:bidi="en-US"/>
        </w:rPr>
        <w:t xml:space="preserve">Gwarancja 3 lata </w:t>
      </w:r>
    </w:p>
    <w:p w14:paraId="6417CEAF" w14:textId="77777777" w:rsidR="00367860" w:rsidRPr="004A3191" w:rsidRDefault="00367860" w:rsidP="00367860">
      <w:pPr>
        <w:rPr>
          <w:rFonts w:ascii="Adagio_Slab" w:hAnsi="Adagio_Slab" w:cs="Arial"/>
          <w:sz w:val="20"/>
          <w:szCs w:val="20"/>
          <w:lang w:bidi="en-US"/>
        </w:rPr>
      </w:pPr>
    </w:p>
    <w:p w14:paraId="00610CDC" w14:textId="77777777" w:rsidR="00367860" w:rsidRPr="004A3191" w:rsidRDefault="00367860" w:rsidP="00367860">
      <w:pPr>
        <w:pStyle w:val="Nagwek1"/>
        <w:rPr>
          <w:rFonts w:ascii="Adagio_Slab" w:hAnsi="Adagio_Slab" w:cs="Arial"/>
          <w:sz w:val="20"/>
          <w:szCs w:val="20"/>
          <w:lang w:bidi="en-US"/>
        </w:rPr>
      </w:pPr>
      <w:r w:rsidRPr="004A3191">
        <w:rPr>
          <w:rFonts w:ascii="Adagio_Slab" w:hAnsi="Adagio_Slab" w:cs="Arial"/>
          <w:sz w:val="20"/>
          <w:szCs w:val="20"/>
          <w:lang w:bidi="en-US"/>
        </w:rPr>
        <w:t>Komputer stacjonarny (1 sztuka)</w:t>
      </w:r>
    </w:p>
    <w:p w14:paraId="2636FC03" w14:textId="77777777" w:rsidR="00367860" w:rsidRPr="004A3191" w:rsidRDefault="00367860" w:rsidP="00367860">
      <w:pPr>
        <w:rPr>
          <w:rFonts w:ascii="Adagio_Slab" w:hAnsi="Adagio_Slab" w:cs="Arial"/>
          <w:sz w:val="20"/>
          <w:szCs w:val="20"/>
          <w:lang w:bidi="en-US"/>
        </w:rPr>
      </w:pPr>
      <w:r w:rsidRPr="004A3191">
        <w:rPr>
          <w:rFonts w:ascii="Adagio_Slab" w:hAnsi="Adagio_Slab" w:cs="Arial"/>
          <w:sz w:val="20"/>
          <w:szCs w:val="20"/>
          <w:lang w:bidi="en-US"/>
        </w:rPr>
        <w:t xml:space="preserve">Ze względu na przewidywane niszowe zastosowanie zamawianego sprzętu komputerowego </w:t>
      </w:r>
    </w:p>
    <w:p w14:paraId="266EB963" w14:textId="77777777" w:rsidR="00367860" w:rsidRPr="004A3191" w:rsidRDefault="00367860" w:rsidP="00367860">
      <w:pPr>
        <w:rPr>
          <w:rFonts w:ascii="Adagio_Slab" w:hAnsi="Adagio_Slab" w:cs="Arial"/>
          <w:sz w:val="20"/>
          <w:szCs w:val="20"/>
          <w:lang w:bidi="en-US"/>
        </w:rPr>
      </w:pPr>
      <w:r w:rsidRPr="004A3191">
        <w:rPr>
          <w:rFonts w:ascii="Adagio_Slab" w:hAnsi="Adagio_Slab" w:cs="Arial"/>
          <w:sz w:val="20"/>
          <w:szCs w:val="20"/>
          <w:lang w:bidi="en-US"/>
        </w:rPr>
        <w:t>w pracach badawczo – rozwojowych z wykorzystaniem dedykowanego specjalistycznego oprogramowania, niezbędne jest zapewnienie komputera spełniającego poniższe ponadprzeciętne wymagania:</w:t>
      </w:r>
    </w:p>
    <w:p w14:paraId="00CAD8F8"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 xml:space="preserve">procesor powinien osiągać w teście wydajności </w:t>
      </w:r>
      <w:proofErr w:type="spellStart"/>
      <w:r w:rsidRPr="004A3191">
        <w:rPr>
          <w:rFonts w:ascii="Adagio_Slab" w:hAnsi="Adagio_Slab" w:cs="Arial"/>
          <w:sz w:val="20"/>
          <w:szCs w:val="20"/>
          <w:lang w:bidi="en-US"/>
        </w:rPr>
        <w:t>Passmark</w:t>
      </w:r>
      <w:proofErr w:type="spellEnd"/>
      <w:r w:rsidRPr="004A3191">
        <w:rPr>
          <w:rFonts w:ascii="Adagio_Slab" w:hAnsi="Adagio_Slab" w:cs="Arial"/>
          <w:sz w:val="20"/>
          <w:szCs w:val="20"/>
          <w:lang w:bidi="en-US"/>
        </w:rPr>
        <w:t xml:space="preserve"> CPU Mark wynik co najmniej 20066 punktów (tabela z</w:t>
      </w:r>
      <w:r w:rsidRPr="004A3191">
        <w:rPr>
          <w:rFonts w:ascii="Calibri" w:hAnsi="Calibri" w:cs="Calibri"/>
          <w:sz w:val="20"/>
          <w:szCs w:val="20"/>
          <w:lang w:bidi="en-US"/>
        </w:rPr>
        <w:t> </w:t>
      </w:r>
      <w:r w:rsidRPr="004A3191">
        <w:rPr>
          <w:rFonts w:ascii="Adagio_Slab" w:hAnsi="Adagio_Slab" w:cs="Arial"/>
          <w:sz w:val="20"/>
          <w:szCs w:val="20"/>
          <w:lang w:bidi="en-US"/>
        </w:rPr>
        <w:t>dnia</w:t>
      </w:r>
      <w:r w:rsidRPr="004A3191">
        <w:rPr>
          <w:rFonts w:ascii="Calibri" w:hAnsi="Calibri" w:cs="Calibri"/>
          <w:sz w:val="20"/>
          <w:szCs w:val="20"/>
          <w:lang w:bidi="en-US"/>
        </w:rPr>
        <w:t> </w:t>
      </w:r>
      <w:r w:rsidRPr="004A3191">
        <w:rPr>
          <w:rFonts w:ascii="Adagio_Slab" w:hAnsi="Adagio_Slab" w:cs="Arial"/>
          <w:sz w:val="20"/>
          <w:szCs w:val="20"/>
          <w:lang w:bidi="en-US"/>
        </w:rPr>
        <w:t>2.09.2022)</w:t>
      </w:r>
    </w:p>
    <w:p w14:paraId="00F258F2"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Pamięć: min. 32 GB, DDR4-3200 MHz, co najmniej 2 banki pamięci wolne</w:t>
      </w:r>
    </w:p>
    <w:p w14:paraId="6C4AEDE4"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 xml:space="preserve">Karta graficzna dedykowana do pracy z profesjonalnymi programami graficznymi i do obliczeń inżynierskich w stacjach roboczych. </w:t>
      </w:r>
    </w:p>
    <w:p w14:paraId="11952F17"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 xml:space="preserve">powinna osiągać w teście wydajności </w:t>
      </w:r>
      <w:proofErr w:type="spellStart"/>
      <w:r w:rsidRPr="004A3191">
        <w:rPr>
          <w:rFonts w:ascii="Adagio_Slab" w:hAnsi="Adagio_Slab" w:cs="Arial"/>
          <w:sz w:val="20"/>
          <w:szCs w:val="20"/>
          <w:lang w:bidi="en-US"/>
        </w:rPr>
        <w:t>Passmark</w:t>
      </w:r>
      <w:proofErr w:type="spellEnd"/>
      <w:r w:rsidRPr="004A3191">
        <w:rPr>
          <w:rFonts w:ascii="Adagio_Slab" w:hAnsi="Adagio_Slab" w:cs="Arial"/>
          <w:sz w:val="20"/>
          <w:szCs w:val="20"/>
          <w:lang w:bidi="en-US"/>
        </w:rPr>
        <w:t xml:space="preserve"> GPU Mark wynik co najmniej 3630 punktów (tabela z</w:t>
      </w:r>
      <w:r w:rsidRPr="004A3191">
        <w:rPr>
          <w:rFonts w:ascii="Calibri" w:hAnsi="Calibri" w:cs="Calibri"/>
          <w:sz w:val="20"/>
          <w:szCs w:val="20"/>
          <w:lang w:bidi="en-US"/>
        </w:rPr>
        <w:t> </w:t>
      </w:r>
      <w:r w:rsidRPr="004A3191">
        <w:rPr>
          <w:rFonts w:ascii="Adagio_Slab" w:hAnsi="Adagio_Slab" w:cs="Arial"/>
          <w:sz w:val="20"/>
          <w:szCs w:val="20"/>
          <w:lang w:bidi="en-US"/>
        </w:rPr>
        <w:t>dnia</w:t>
      </w:r>
      <w:r w:rsidRPr="004A3191">
        <w:rPr>
          <w:rFonts w:ascii="Calibri" w:hAnsi="Calibri" w:cs="Calibri"/>
          <w:sz w:val="20"/>
          <w:szCs w:val="20"/>
          <w:lang w:bidi="en-US"/>
        </w:rPr>
        <w:t> </w:t>
      </w:r>
      <w:r w:rsidRPr="004A3191">
        <w:rPr>
          <w:rFonts w:ascii="Adagio_Slab" w:hAnsi="Adagio_Slab" w:cs="Arial"/>
          <w:sz w:val="20"/>
          <w:szCs w:val="20"/>
          <w:lang w:bidi="en-US"/>
        </w:rPr>
        <w:t>2.09.2022)</w:t>
      </w:r>
    </w:p>
    <w:p w14:paraId="233C35D6"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nie mniej niż 2GB pamięci GDDR6</w:t>
      </w:r>
      <w:r w:rsidRPr="004A3191">
        <w:rPr>
          <w:rFonts w:ascii="Calibri" w:hAnsi="Calibri" w:cs="Calibri"/>
          <w:sz w:val="20"/>
          <w:szCs w:val="20"/>
          <w:lang w:bidi="en-US"/>
        </w:rPr>
        <w:t> </w:t>
      </w:r>
      <w:r w:rsidRPr="004A3191">
        <w:rPr>
          <w:rFonts w:ascii="Adagio_Slab" w:hAnsi="Adagio_Slab" w:cs="Arial"/>
          <w:sz w:val="20"/>
          <w:szCs w:val="20"/>
          <w:lang w:bidi="en-US"/>
        </w:rPr>
        <w:t xml:space="preserve">128bit </w:t>
      </w:r>
    </w:p>
    <w:p w14:paraId="57EA1A39"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minimum 4 złącza DP 1.4</w:t>
      </w:r>
    </w:p>
    <w:p w14:paraId="4AFCE17C"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 xml:space="preserve">obsługiwane rozdzielczości: </w:t>
      </w:r>
      <w:r w:rsidRPr="004A3191">
        <w:rPr>
          <w:rFonts w:ascii="Adagio_Slab" w:hAnsi="Adagio_Slab" w:cs="Arial"/>
          <w:sz w:val="20"/>
          <w:szCs w:val="20"/>
          <w:lang w:bidi="en-US"/>
        </w:rPr>
        <w:br/>
        <w:t xml:space="preserve">4x 4096x2160 @ 60 </w:t>
      </w:r>
      <w:proofErr w:type="spellStart"/>
      <w:r w:rsidRPr="004A3191">
        <w:rPr>
          <w:rFonts w:ascii="Adagio_Slab" w:hAnsi="Adagio_Slab" w:cs="Arial"/>
          <w:sz w:val="20"/>
          <w:szCs w:val="20"/>
          <w:lang w:bidi="en-US"/>
        </w:rPr>
        <w:t>Hz</w:t>
      </w:r>
      <w:proofErr w:type="spellEnd"/>
      <w:r w:rsidRPr="004A3191">
        <w:rPr>
          <w:rFonts w:ascii="Adagio_Slab" w:hAnsi="Adagio_Slab" w:cs="Arial"/>
          <w:sz w:val="20"/>
          <w:szCs w:val="20"/>
          <w:lang w:bidi="en-US"/>
        </w:rPr>
        <w:br/>
        <w:t>4x 5120x2880 @ 60Hz</w:t>
      </w:r>
    </w:p>
    <w:p w14:paraId="626337A6"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TDP nie więcej niż 40 W</w:t>
      </w:r>
    </w:p>
    <w:p w14:paraId="135AC0D6"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lastRenderedPageBreak/>
        <w:t xml:space="preserve">Dysk twardy: </w:t>
      </w:r>
      <w:r w:rsidRPr="004A3191">
        <w:rPr>
          <w:rFonts w:ascii="Adagio_Slab" w:hAnsi="Adagio_Slab" w:cs="Arial"/>
          <w:sz w:val="20"/>
          <w:szCs w:val="20"/>
          <w:lang w:bidi="en-US"/>
        </w:rPr>
        <w:tab/>
        <w:t xml:space="preserve">SSD min. 512 GB M.2 </w:t>
      </w:r>
      <w:proofErr w:type="spellStart"/>
      <w:r w:rsidRPr="004A3191">
        <w:rPr>
          <w:rFonts w:ascii="Adagio_Slab" w:hAnsi="Adagio_Slab" w:cs="Arial"/>
          <w:sz w:val="20"/>
          <w:szCs w:val="20"/>
          <w:lang w:bidi="en-US"/>
        </w:rPr>
        <w:t>NVMe</w:t>
      </w:r>
      <w:proofErr w:type="spellEnd"/>
      <w:r w:rsidRPr="004A3191">
        <w:rPr>
          <w:rFonts w:ascii="Adagio_Slab" w:hAnsi="Adagio_Slab" w:cs="Arial"/>
          <w:sz w:val="20"/>
          <w:szCs w:val="20"/>
          <w:lang w:bidi="en-US"/>
        </w:rPr>
        <w:t xml:space="preserve"> Class 40</w:t>
      </w:r>
    </w:p>
    <w:p w14:paraId="1BA489F1" w14:textId="77777777" w:rsidR="00367860" w:rsidRPr="004A3191" w:rsidRDefault="00367860" w:rsidP="00367860">
      <w:pPr>
        <w:ind w:left="1416" w:firstLine="708"/>
        <w:rPr>
          <w:rFonts w:ascii="Adagio_Slab" w:hAnsi="Adagio_Slab" w:cs="Arial"/>
          <w:sz w:val="20"/>
          <w:szCs w:val="20"/>
          <w:lang w:bidi="en-US"/>
        </w:rPr>
      </w:pPr>
      <w:r w:rsidRPr="004A3191">
        <w:rPr>
          <w:rFonts w:ascii="Adagio_Slab" w:hAnsi="Adagio_Slab" w:cs="Arial"/>
          <w:sz w:val="20"/>
          <w:szCs w:val="20"/>
          <w:lang w:bidi="en-US"/>
        </w:rPr>
        <w:t>HDD min. 4 TB</w:t>
      </w:r>
    </w:p>
    <w:p w14:paraId="124C9EDF"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Napęd optyczny: DVD±RW DL</w:t>
      </w:r>
    </w:p>
    <w:p w14:paraId="20778CF5"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Karta dźwiękowa: zintegrowana</w:t>
      </w:r>
    </w:p>
    <w:p w14:paraId="25675278"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Porty I/O (nie mniej niż):</w:t>
      </w:r>
    </w:p>
    <w:p w14:paraId="07D399AB"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6 x USB 3.2 typ A (w tym co najmniej 2 z przodu obudowy)</w:t>
      </w:r>
    </w:p>
    <w:p w14:paraId="5BBAE0F4"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1 x USB 3.2 typ C z przodu obudowy</w:t>
      </w:r>
    </w:p>
    <w:p w14:paraId="2B54D472"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 xml:space="preserve">2 x USB 2.0 </w:t>
      </w:r>
    </w:p>
    <w:p w14:paraId="7066F127"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1 x RJ-45 (10/100/1000)</w:t>
      </w:r>
    </w:p>
    <w:p w14:paraId="383E59E8"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2 x PS2</w:t>
      </w:r>
    </w:p>
    <w:p w14:paraId="4B0BF31F"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1x wyjście audio z tyłu obudowy</w:t>
      </w:r>
    </w:p>
    <w:p w14:paraId="247ABDF0"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1x wyjście/wejście słuchawkowo-mikrofonowe z przodu obudowy</w:t>
      </w:r>
    </w:p>
    <w:p w14:paraId="13D55337"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 xml:space="preserve">2 złącza </w:t>
      </w:r>
      <w:proofErr w:type="spellStart"/>
      <w:r w:rsidRPr="004A3191">
        <w:rPr>
          <w:rFonts w:ascii="Adagio_Slab" w:hAnsi="Adagio_Slab" w:cs="Arial"/>
          <w:sz w:val="20"/>
          <w:szCs w:val="20"/>
          <w:lang w:bidi="en-US"/>
        </w:rPr>
        <w:t>DisplayPort</w:t>
      </w:r>
      <w:proofErr w:type="spellEnd"/>
      <w:r w:rsidRPr="004A3191">
        <w:rPr>
          <w:rFonts w:ascii="Adagio_Slab" w:hAnsi="Adagio_Slab" w:cs="Arial"/>
          <w:sz w:val="20"/>
          <w:szCs w:val="20"/>
          <w:lang w:bidi="en-US"/>
        </w:rPr>
        <w:t xml:space="preserve"> 1.4</w:t>
      </w:r>
    </w:p>
    <w:p w14:paraId="79E63334" w14:textId="77777777" w:rsidR="00367860" w:rsidRPr="004A3191" w:rsidRDefault="00367860" w:rsidP="00367860">
      <w:pPr>
        <w:numPr>
          <w:ilvl w:val="0"/>
          <w:numId w:val="24"/>
        </w:numPr>
        <w:ind w:left="360"/>
        <w:rPr>
          <w:rFonts w:ascii="Adagio_Slab" w:hAnsi="Adagio_Slab" w:cs="Arial"/>
          <w:sz w:val="20"/>
          <w:szCs w:val="20"/>
          <w:lang w:bidi="en-US"/>
        </w:rPr>
      </w:pPr>
      <w:r w:rsidRPr="004A3191">
        <w:rPr>
          <w:rFonts w:ascii="Adagio_Slab" w:hAnsi="Adagio_Slab" w:cs="Arial"/>
          <w:sz w:val="20"/>
          <w:szCs w:val="20"/>
          <w:lang w:bidi="en-US"/>
        </w:rPr>
        <w:t>Typ obudowy: Tower, kolor: czarny</w:t>
      </w:r>
      <w:r w:rsidRPr="004A3191">
        <w:rPr>
          <w:rFonts w:ascii="Adagio_Slab" w:hAnsi="Adagio_Slab" w:cs="Arial"/>
          <w:sz w:val="20"/>
          <w:szCs w:val="20"/>
          <w:lang w:bidi="en-US"/>
        </w:rPr>
        <w:br/>
        <w:t>Nie dopuszcza się aby w bocznych ściankach obudowy były usytuowane otwory wentylacyjne, cyrkulacja powietrza tylko przez przedni i tylny panel z zachowaniem ruchu powietrza przód -&gt; tył</w:t>
      </w:r>
      <w:r w:rsidRPr="004A3191">
        <w:rPr>
          <w:rFonts w:ascii="Adagio_Slab" w:hAnsi="Adagio_Slab" w:cs="Arial"/>
          <w:bCs/>
          <w:sz w:val="20"/>
          <w:szCs w:val="20"/>
          <w:lang w:bidi="en-US"/>
        </w:rPr>
        <w:t>.</w:t>
      </w:r>
    </w:p>
    <w:p w14:paraId="0F474402" w14:textId="77777777" w:rsidR="00367860" w:rsidRPr="004A3191" w:rsidRDefault="00367860" w:rsidP="00367860">
      <w:pPr>
        <w:numPr>
          <w:ilvl w:val="0"/>
          <w:numId w:val="24"/>
        </w:numPr>
        <w:ind w:left="360"/>
        <w:rPr>
          <w:rFonts w:ascii="Adagio_Slab" w:hAnsi="Adagio_Slab" w:cs="Arial"/>
          <w:sz w:val="20"/>
          <w:szCs w:val="20"/>
          <w:lang w:val="en-US" w:bidi="en-US"/>
        </w:rPr>
      </w:pPr>
      <w:proofErr w:type="spellStart"/>
      <w:r w:rsidRPr="004A3191">
        <w:rPr>
          <w:rFonts w:ascii="Adagio_Slab" w:hAnsi="Adagio_Slab" w:cs="Arial"/>
          <w:sz w:val="20"/>
          <w:szCs w:val="20"/>
          <w:lang w:val="en-US" w:bidi="en-US"/>
        </w:rPr>
        <w:t>Zasilanie</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zasilacz</w:t>
      </w:r>
      <w:proofErr w:type="spellEnd"/>
      <w:r w:rsidRPr="004A3191">
        <w:rPr>
          <w:rFonts w:ascii="Adagio_Slab" w:hAnsi="Adagio_Slab" w:cs="Arial"/>
          <w:sz w:val="20"/>
          <w:szCs w:val="20"/>
          <w:lang w:val="en-US" w:bidi="en-US"/>
        </w:rPr>
        <w:t xml:space="preserve"> min. 300W o </w:t>
      </w:r>
      <w:proofErr w:type="spellStart"/>
      <w:r w:rsidRPr="004A3191">
        <w:rPr>
          <w:rFonts w:ascii="Adagio_Slab" w:hAnsi="Adagio_Slab" w:cs="Arial"/>
          <w:sz w:val="20"/>
          <w:szCs w:val="20"/>
          <w:lang w:val="en-US" w:bidi="en-US"/>
        </w:rPr>
        <w:t>mocy</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dopasowanej</w:t>
      </w:r>
      <w:proofErr w:type="spellEnd"/>
      <w:r w:rsidRPr="004A3191">
        <w:rPr>
          <w:rFonts w:ascii="Adagio_Slab" w:hAnsi="Adagio_Slab" w:cs="Arial"/>
          <w:sz w:val="20"/>
          <w:szCs w:val="20"/>
          <w:lang w:val="en-US" w:bidi="en-US"/>
        </w:rPr>
        <w:t xml:space="preserve"> do </w:t>
      </w:r>
      <w:proofErr w:type="spellStart"/>
      <w:r w:rsidRPr="004A3191">
        <w:rPr>
          <w:rFonts w:ascii="Adagio_Slab" w:hAnsi="Adagio_Slab" w:cs="Arial"/>
          <w:sz w:val="20"/>
          <w:szCs w:val="20"/>
          <w:lang w:val="en-US" w:bidi="en-US"/>
        </w:rPr>
        <w:t>komponentów</w:t>
      </w:r>
      <w:proofErr w:type="spellEnd"/>
      <w:r w:rsidRPr="004A3191">
        <w:rPr>
          <w:rFonts w:ascii="Adagio_Slab" w:hAnsi="Adagio_Slab" w:cs="Arial"/>
          <w:sz w:val="20"/>
          <w:szCs w:val="20"/>
          <w:lang w:val="en-US" w:bidi="en-US"/>
        </w:rPr>
        <w:t xml:space="preserve">, o </w:t>
      </w:r>
      <w:proofErr w:type="spellStart"/>
      <w:r w:rsidRPr="004A3191">
        <w:rPr>
          <w:rFonts w:ascii="Adagio_Slab" w:hAnsi="Adagio_Slab" w:cs="Arial"/>
          <w:sz w:val="20"/>
          <w:szCs w:val="20"/>
          <w:lang w:val="en-US" w:bidi="en-US"/>
        </w:rPr>
        <w:t>sprawności</w:t>
      </w:r>
      <w:proofErr w:type="spellEnd"/>
      <w:r w:rsidRPr="004A3191">
        <w:rPr>
          <w:rFonts w:ascii="Adagio_Slab" w:hAnsi="Adagio_Slab" w:cs="Arial"/>
          <w:sz w:val="20"/>
          <w:szCs w:val="20"/>
          <w:lang w:val="en-US" w:bidi="en-US"/>
        </w:rPr>
        <w:t xml:space="preserve"> min. Gold,  </w:t>
      </w:r>
      <w:proofErr w:type="spellStart"/>
      <w:r w:rsidRPr="004A3191">
        <w:rPr>
          <w:rFonts w:ascii="Adagio_Slab" w:hAnsi="Adagio_Slab" w:cs="Arial"/>
          <w:sz w:val="20"/>
          <w:szCs w:val="20"/>
          <w:lang w:val="en-US" w:bidi="en-US"/>
        </w:rPr>
        <w:t>kabel</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zasilający</w:t>
      </w:r>
      <w:proofErr w:type="spellEnd"/>
      <w:r w:rsidRPr="004A3191">
        <w:rPr>
          <w:rFonts w:ascii="Adagio_Slab" w:hAnsi="Adagio_Slab" w:cs="Arial"/>
          <w:sz w:val="20"/>
          <w:szCs w:val="20"/>
          <w:lang w:val="en-US" w:bidi="en-US"/>
        </w:rPr>
        <w:t xml:space="preserve"> w </w:t>
      </w:r>
      <w:proofErr w:type="spellStart"/>
      <w:r w:rsidRPr="004A3191">
        <w:rPr>
          <w:rFonts w:ascii="Adagio_Slab" w:hAnsi="Adagio_Slab" w:cs="Arial"/>
          <w:sz w:val="20"/>
          <w:szCs w:val="20"/>
          <w:lang w:val="en-US" w:bidi="en-US"/>
        </w:rPr>
        <w:t>komplecie</w:t>
      </w:r>
      <w:proofErr w:type="spellEnd"/>
    </w:p>
    <w:p w14:paraId="3C08CCC8" w14:textId="77777777" w:rsidR="00367860" w:rsidRPr="004A3191" w:rsidRDefault="00367860" w:rsidP="00367860">
      <w:pPr>
        <w:numPr>
          <w:ilvl w:val="0"/>
          <w:numId w:val="24"/>
        </w:numPr>
        <w:ind w:left="360"/>
        <w:rPr>
          <w:rFonts w:ascii="Adagio_Slab" w:hAnsi="Adagio_Slab" w:cs="Arial"/>
          <w:bCs/>
          <w:sz w:val="20"/>
          <w:szCs w:val="20"/>
          <w:lang w:bidi="en-US"/>
        </w:rPr>
      </w:pPr>
      <w:r w:rsidRPr="004A3191">
        <w:rPr>
          <w:rFonts w:ascii="Adagio_Slab" w:hAnsi="Adagio_Slab" w:cs="Arial"/>
          <w:bCs/>
          <w:sz w:val="20"/>
          <w:szCs w:val="20"/>
          <w:lang w:bidi="en-US"/>
        </w:rPr>
        <w:t>Zainstalowany system operacyjny Microsoft Windows 10 Professional PL 64-bit lub nowszy nie wymagający aktywacji za pomocą telefonu lub Internetu w firmie Microsoft</w:t>
      </w:r>
    </w:p>
    <w:p w14:paraId="38A4D625" w14:textId="77777777" w:rsidR="00367860" w:rsidRPr="004A3191" w:rsidRDefault="00367860" w:rsidP="00367860">
      <w:pPr>
        <w:numPr>
          <w:ilvl w:val="0"/>
          <w:numId w:val="24"/>
        </w:numPr>
        <w:ind w:left="360"/>
        <w:rPr>
          <w:rFonts w:ascii="Adagio_Slab" w:hAnsi="Adagio_Slab" w:cs="Arial"/>
          <w:sz w:val="20"/>
          <w:szCs w:val="20"/>
          <w:lang w:val="en-US" w:bidi="en-US"/>
        </w:rPr>
      </w:pPr>
      <w:proofErr w:type="spellStart"/>
      <w:r w:rsidRPr="004A3191">
        <w:rPr>
          <w:rFonts w:ascii="Adagio_Slab" w:hAnsi="Adagio_Slab" w:cs="Arial"/>
          <w:sz w:val="20"/>
          <w:szCs w:val="20"/>
          <w:lang w:val="en-US" w:bidi="en-US"/>
        </w:rPr>
        <w:t>Gwarancja</w:t>
      </w:r>
      <w:proofErr w:type="spellEnd"/>
      <w:r w:rsidRPr="004A3191">
        <w:rPr>
          <w:rFonts w:ascii="Adagio_Slab" w:hAnsi="Adagio_Slab" w:cs="Arial"/>
          <w:sz w:val="20"/>
          <w:szCs w:val="20"/>
          <w:lang w:val="en-US" w:bidi="en-US"/>
        </w:rPr>
        <w:t xml:space="preserve">: minimum 3 </w:t>
      </w:r>
      <w:proofErr w:type="spellStart"/>
      <w:r w:rsidRPr="004A3191">
        <w:rPr>
          <w:rFonts w:ascii="Adagio_Slab" w:hAnsi="Adagio_Slab" w:cs="Arial"/>
          <w:sz w:val="20"/>
          <w:szCs w:val="20"/>
          <w:lang w:val="en-US" w:bidi="en-US"/>
        </w:rPr>
        <w:t>lata</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typu</w:t>
      </w:r>
      <w:proofErr w:type="spellEnd"/>
      <w:r w:rsidRPr="004A3191">
        <w:rPr>
          <w:rFonts w:ascii="Adagio_Slab" w:hAnsi="Adagio_Slab" w:cs="Arial"/>
          <w:sz w:val="20"/>
          <w:szCs w:val="20"/>
          <w:lang w:val="en-US" w:bidi="en-US"/>
        </w:rPr>
        <w:t>: on-site, next business day (</w:t>
      </w:r>
      <w:proofErr w:type="spellStart"/>
      <w:r w:rsidRPr="004A3191">
        <w:rPr>
          <w:rFonts w:ascii="Adagio_Slab" w:hAnsi="Adagio_Slab" w:cs="Arial"/>
          <w:sz w:val="20"/>
          <w:szCs w:val="20"/>
          <w:lang w:val="en-US" w:bidi="en-US"/>
        </w:rPr>
        <w:t>naprawa</w:t>
      </w:r>
      <w:proofErr w:type="spellEnd"/>
      <w:r w:rsidRPr="004A3191">
        <w:rPr>
          <w:rFonts w:ascii="Adagio_Slab" w:hAnsi="Adagio_Slab" w:cs="Arial"/>
          <w:sz w:val="20"/>
          <w:szCs w:val="20"/>
          <w:lang w:val="en-US" w:bidi="en-US"/>
        </w:rPr>
        <w:t xml:space="preserve"> w </w:t>
      </w:r>
      <w:proofErr w:type="spellStart"/>
      <w:r w:rsidRPr="004A3191">
        <w:rPr>
          <w:rFonts w:ascii="Adagio_Slab" w:hAnsi="Adagio_Slab" w:cs="Arial"/>
          <w:sz w:val="20"/>
          <w:szCs w:val="20"/>
          <w:lang w:val="en-US" w:bidi="en-US"/>
        </w:rPr>
        <w:t>miejscu</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instalacji</w:t>
      </w:r>
      <w:proofErr w:type="spellEnd"/>
      <w:r w:rsidRPr="004A3191">
        <w:rPr>
          <w:rFonts w:ascii="Adagio_Slab" w:hAnsi="Adagio_Slab" w:cs="Arial"/>
          <w:sz w:val="20"/>
          <w:szCs w:val="20"/>
          <w:lang w:val="en-US" w:bidi="en-US"/>
        </w:rPr>
        <w:t xml:space="preserve"> w </w:t>
      </w:r>
      <w:proofErr w:type="spellStart"/>
      <w:r w:rsidRPr="004A3191">
        <w:rPr>
          <w:rFonts w:ascii="Adagio_Slab" w:hAnsi="Adagio_Slab" w:cs="Arial"/>
          <w:sz w:val="20"/>
          <w:szCs w:val="20"/>
          <w:lang w:val="en-US" w:bidi="en-US"/>
        </w:rPr>
        <w:t>następnym</w:t>
      </w:r>
      <w:proofErr w:type="spellEnd"/>
      <w:r w:rsidRPr="004A3191">
        <w:rPr>
          <w:rFonts w:ascii="Adagio_Slab" w:hAnsi="Adagio_Slab" w:cs="Arial"/>
          <w:sz w:val="20"/>
          <w:szCs w:val="20"/>
          <w:lang w:val="en-US" w:bidi="en-US"/>
        </w:rPr>
        <w:t xml:space="preserve"> dniu </w:t>
      </w:r>
      <w:proofErr w:type="spellStart"/>
      <w:r w:rsidRPr="004A3191">
        <w:rPr>
          <w:rFonts w:ascii="Adagio_Slab" w:hAnsi="Adagio_Slab" w:cs="Arial"/>
          <w:sz w:val="20"/>
          <w:szCs w:val="20"/>
          <w:lang w:val="en-US" w:bidi="en-US"/>
        </w:rPr>
        <w:t>roboczym</w:t>
      </w:r>
      <w:proofErr w:type="spellEnd"/>
      <w:r w:rsidRPr="004A3191">
        <w:rPr>
          <w:rFonts w:ascii="Adagio_Slab" w:hAnsi="Adagio_Slab" w:cs="Arial"/>
          <w:sz w:val="20"/>
          <w:szCs w:val="20"/>
          <w:lang w:val="en-US" w:bidi="en-US"/>
        </w:rPr>
        <w:t xml:space="preserve"> </w:t>
      </w:r>
      <w:proofErr w:type="spellStart"/>
      <w:r w:rsidRPr="004A3191">
        <w:rPr>
          <w:rFonts w:ascii="Adagio_Slab" w:hAnsi="Adagio_Slab" w:cs="Arial"/>
          <w:sz w:val="20"/>
          <w:szCs w:val="20"/>
          <w:lang w:val="en-US" w:bidi="en-US"/>
        </w:rPr>
        <w:t>następującym</w:t>
      </w:r>
      <w:proofErr w:type="spellEnd"/>
      <w:r w:rsidRPr="004A3191">
        <w:rPr>
          <w:rFonts w:ascii="Adagio_Slab" w:hAnsi="Adagio_Slab" w:cs="Arial"/>
          <w:sz w:val="20"/>
          <w:szCs w:val="20"/>
          <w:lang w:val="en-US" w:bidi="en-US"/>
        </w:rPr>
        <w:t xml:space="preserve"> po </w:t>
      </w:r>
      <w:proofErr w:type="spellStart"/>
      <w:r w:rsidRPr="004A3191">
        <w:rPr>
          <w:rFonts w:ascii="Adagio_Slab" w:hAnsi="Adagio_Slab" w:cs="Arial"/>
          <w:sz w:val="20"/>
          <w:szCs w:val="20"/>
          <w:lang w:val="en-US" w:bidi="en-US"/>
        </w:rPr>
        <w:t>zgłoszeniu</w:t>
      </w:r>
      <w:proofErr w:type="spellEnd"/>
      <w:r w:rsidRPr="004A3191">
        <w:rPr>
          <w:rFonts w:ascii="Adagio_Slab" w:hAnsi="Adagio_Slab" w:cs="Arial"/>
          <w:sz w:val="20"/>
          <w:szCs w:val="20"/>
          <w:lang w:val="en-US" w:bidi="en-US"/>
        </w:rPr>
        <w:t>)</w:t>
      </w:r>
      <w:r w:rsidRPr="004A3191">
        <w:rPr>
          <w:rFonts w:ascii="Adagio_Slab" w:hAnsi="Adagio_Slab" w:cs="Arial"/>
          <w:sz w:val="20"/>
          <w:szCs w:val="20"/>
          <w:lang w:val="en-US" w:bidi="en-US"/>
        </w:rPr>
        <w:br/>
      </w:r>
      <w:r w:rsidRPr="004A3191">
        <w:rPr>
          <w:rFonts w:ascii="Adagio_Slab" w:hAnsi="Adagio_Slab" w:cs="Arial"/>
          <w:bCs/>
          <w:sz w:val="20"/>
          <w:szCs w:val="20"/>
          <w:lang w:bidi="en-US"/>
        </w:rPr>
        <w:t>Serwis urządzeń musi być realizowany przez Producenta lub Autoryzowanego Partnera Serwisowego Producenta</w:t>
      </w:r>
    </w:p>
    <w:p w14:paraId="26B819D7" w14:textId="77777777" w:rsidR="00367860" w:rsidRPr="004A3191" w:rsidRDefault="00367860" w:rsidP="00367860">
      <w:pPr>
        <w:numPr>
          <w:ilvl w:val="0"/>
          <w:numId w:val="24"/>
        </w:numPr>
        <w:ind w:left="360"/>
        <w:rPr>
          <w:rFonts w:ascii="Adagio_Slab" w:hAnsi="Adagio_Slab" w:cs="Arial"/>
          <w:bCs/>
          <w:sz w:val="20"/>
          <w:szCs w:val="20"/>
          <w:lang w:bidi="en-US"/>
        </w:rPr>
      </w:pPr>
      <w:r w:rsidRPr="004A3191">
        <w:rPr>
          <w:rFonts w:ascii="Adagio_Slab" w:hAnsi="Adagio_Slab" w:cs="Arial"/>
          <w:bCs/>
          <w:sz w:val="20"/>
          <w:szCs w:val="20"/>
          <w:lang w:bidi="en-US"/>
        </w:rPr>
        <w:t>Ogólnopolska, telefoniczna infolinia/linia techniczna producenta komputera (ogólnopolski numer – w ofercie należy podać numer telefonu) dostępna w czasie obowiązywania gwarancji na sprzęt i umożliwiająca po podaniu numeru seryjnego urządzenia: - weryfikację konfiguracji fabrycznej wraz z wersją fabrycznie dostarczonego oprogramowania (system operacyjny, szczegółowa konfiguracja sprzętowa - CPU, HDD, pamięć) - czasu obowiązywania i typ udzielonej gwarancji</w:t>
      </w:r>
    </w:p>
    <w:p w14:paraId="7FC4231F" w14:textId="77777777" w:rsidR="00367860" w:rsidRPr="004A3191" w:rsidRDefault="00367860" w:rsidP="00367860">
      <w:pPr>
        <w:numPr>
          <w:ilvl w:val="0"/>
          <w:numId w:val="24"/>
        </w:numPr>
        <w:ind w:left="360"/>
        <w:rPr>
          <w:rFonts w:ascii="Adagio_Slab" w:hAnsi="Adagio_Slab" w:cs="Arial"/>
          <w:bCs/>
          <w:sz w:val="20"/>
          <w:szCs w:val="20"/>
          <w:lang w:bidi="en-US"/>
        </w:rPr>
      </w:pPr>
      <w:r w:rsidRPr="004A3191">
        <w:rPr>
          <w:rFonts w:ascii="Adagio_Slab" w:hAnsi="Adagio_Slab" w:cs="Arial"/>
          <w:bCs/>
          <w:sz w:val="20"/>
          <w:szCs w:val="20"/>
          <w:lang w:bidi="en-US"/>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p w14:paraId="22844A2F" w14:textId="77777777" w:rsidR="00367860" w:rsidRPr="004A3191" w:rsidRDefault="00367860" w:rsidP="00367860">
      <w:pPr>
        <w:rPr>
          <w:rFonts w:ascii="Adagio_Slab" w:hAnsi="Adagio_Slab" w:cs="Arial"/>
          <w:sz w:val="20"/>
          <w:szCs w:val="20"/>
          <w:lang w:bidi="en-US"/>
        </w:rPr>
      </w:pPr>
      <w:r w:rsidRPr="004A3191">
        <w:rPr>
          <w:rFonts w:ascii="Adagio_Slab" w:hAnsi="Adagio_Slab" w:cs="Arial"/>
          <w:sz w:val="20"/>
          <w:szCs w:val="20"/>
          <w:lang w:bidi="en-US"/>
        </w:rPr>
        <w:t>w zestawie: klawiatura (</w:t>
      </w:r>
      <w:proofErr w:type="spellStart"/>
      <w:r w:rsidRPr="004A3191">
        <w:rPr>
          <w:rFonts w:ascii="Adagio_Slab" w:hAnsi="Adagio_Slab" w:cs="Arial"/>
          <w:sz w:val="20"/>
          <w:szCs w:val="20"/>
          <w:lang w:bidi="en-US"/>
        </w:rPr>
        <w:t>niskoprofilowa</w:t>
      </w:r>
      <w:proofErr w:type="spellEnd"/>
      <w:r w:rsidRPr="004A3191">
        <w:rPr>
          <w:rFonts w:ascii="Adagio_Slab" w:hAnsi="Adagio_Slab" w:cs="Arial"/>
          <w:sz w:val="20"/>
          <w:szCs w:val="20"/>
          <w:lang w:bidi="en-US"/>
        </w:rPr>
        <w:t xml:space="preserve">,  bezprzewodowa, </w:t>
      </w:r>
      <w:proofErr w:type="spellStart"/>
      <w:r w:rsidRPr="004A3191">
        <w:rPr>
          <w:rFonts w:ascii="Adagio_Slab" w:hAnsi="Adagio_Slab" w:cs="Arial"/>
          <w:sz w:val="20"/>
          <w:szCs w:val="20"/>
          <w:lang w:bidi="en-US"/>
        </w:rPr>
        <w:t>qwerty</w:t>
      </w:r>
      <w:proofErr w:type="spellEnd"/>
      <w:r w:rsidRPr="004A3191">
        <w:rPr>
          <w:rFonts w:ascii="Adagio_Slab" w:hAnsi="Adagio_Slab" w:cs="Arial"/>
          <w:sz w:val="20"/>
          <w:szCs w:val="20"/>
          <w:lang w:bidi="en-US"/>
        </w:rPr>
        <w:t xml:space="preserve">, duży </w:t>
      </w:r>
      <w:proofErr w:type="spellStart"/>
      <w:r w:rsidRPr="004A3191">
        <w:rPr>
          <w:rFonts w:ascii="Adagio_Slab" w:hAnsi="Adagio_Slab" w:cs="Arial"/>
          <w:sz w:val="20"/>
          <w:szCs w:val="20"/>
          <w:lang w:bidi="en-US"/>
        </w:rPr>
        <w:t>backspace</w:t>
      </w:r>
      <w:proofErr w:type="spellEnd"/>
      <w:r w:rsidRPr="004A3191">
        <w:rPr>
          <w:rFonts w:ascii="Adagio_Slab" w:hAnsi="Adagio_Slab" w:cs="Arial"/>
          <w:sz w:val="20"/>
          <w:szCs w:val="20"/>
          <w:lang w:bidi="en-US"/>
        </w:rPr>
        <w:t xml:space="preserve">, czarna, cicha praca klawiszy) i mysz optyczna (bezprzewodowa, 4000dpi, programowana rolka przewijania). </w:t>
      </w:r>
      <w:r w:rsidRPr="004A3191">
        <w:rPr>
          <w:rFonts w:ascii="Adagio_Slab" w:hAnsi="Adagio_Slab" w:cs="Arial"/>
          <w:sz w:val="20"/>
          <w:szCs w:val="20"/>
          <w:lang w:bidi="en-US"/>
        </w:rPr>
        <w:br/>
        <w:t xml:space="preserve">Jeżeli karta graficzna ma gniazda </w:t>
      </w:r>
      <w:proofErr w:type="spellStart"/>
      <w:r w:rsidRPr="004A3191">
        <w:rPr>
          <w:rFonts w:ascii="Adagio_Slab" w:hAnsi="Adagio_Slab" w:cs="Arial"/>
          <w:sz w:val="20"/>
          <w:szCs w:val="20"/>
          <w:lang w:bidi="en-US"/>
        </w:rPr>
        <w:t>mDP</w:t>
      </w:r>
      <w:proofErr w:type="spellEnd"/>
      <w:r w:rsidRPr="004A3191">
        <w:rPr>
          <w:rFonts w:ascii="Adagio_Slab" w:hAnsi="Adagio_Slab" w:cs="Arial"/>
          <w:sz w:val="20"/>
          <w:szCs w:val="20"/>
          <w:lang w:bidi="en-US"/>
        </w:rPr>
        <w:t xml:space="preserve"> wymagane są adaptery </w:t>
      </w:r>
      <w:proofErr w:type="spellStart"/>
      <w:r w:rsidRPr="004A3191">
        <w:rPr>
          <w:rFonts w:ascii="Adagio_Slab" w:hAnsi="Adagio_Slab" w:cs="Arial"/>
          <w:sz w:val="20"/>
          <w:szCs w:val="20"/>
          <w:lang w:bidi="en-US"/>
        </w:rPr>
        <w:t>mDP</w:t>
      </w:r>
      <w:proofErr w:type="spellEnd"/>
      <w:r w:rsidRPr="004A3191">
        <w:rPr>
          <w:rFonts w:ascii="Adagio_Slab" w:hAnsi="Adagio_Slab" w:cs="Arial"/>
          <w:sz w:val="20"/>
          <w:szCs w:val="20"/>
          <w:lang w:bidi="en-US"/>
        </w:rPr>
        <w:t>-&gt;DP (tyle ile gniazd).</w:t>
      </w:r>
    </w:p>
    <w:p w14:paraId="005265B0" w14:textId="7413BD71" w:rsidR="00517BE7" w:rsidRPr="004A3191" w:rsidRDefault="00517BE7" w:rsidP="00517BE7">
      <w:pPr>
        <w:rPr>
          <w:rFonts w:ascii="Adagio_Slab" w:hAnsi="Adagio_Slab"/>
          <w:b/>
          <w:bCs/>
          <w:sz w:val="20"/>
          <w:szCs w:val="20"/>
        </w:rPr>
      </w:pPr>
    </w:p>
    <w:p w14:paraId="34579436" w14:textId="1EDD9CBB" w:rsidR="00517BE7" w:rsidRPr="004A3191" w:rsidRDefault="00517BE7" w:rsidP="00517BE7">
      <w:pPr>
        <w:rPr>
          <w:rFonts w:ascii="Adagio_Slab" w:hAnsi="Adagio_Slab"/>
          <w:b/>
          <w:bCs/>
          <w:sz w:val="20"/>
          <w:szCs w:val="20"/>
        </w:rPr>
      </w:pPr>
    </w:p>
    <w:p w14:paraId="4D545F0E" w14:textId="77777777" w:rsidR="008B76AD" w:rsidRPr="004A3191" w:rsidRDefault="008B76AD" w:rsidP="00517BE7">
      <w:pPr>
        <w:rPr>
          <w:rFonts w:ascii="Adagio_Slab" w:hAnsi="Adagio_Slab" w:cs="Arial"/>
          <w:bCs/>
          <w:color w:val="FF0000"/>
          <w:sz w:val="20"/>
          <w:szCs w:val="20"/>
        </w:rPr>
      </w:pPr>
    </w:p>
    <w:p w14:paraId="36D285DB" w14:textId="51E806A9" w:rsidR="00517BE7" w:rsidRPr="004A3191" w:rsidRDefault="00517BE7" w:rsidP="00517BE7">
      <w:pPr>
        <w:rPr>
          <w:rFonts w:ascii="Adagio_Slab" w:hAnsi="Adagio_Slab" w:cs="Arial"/>
          <w:bCs/>
          <w:color w:val="FF0000"/>
          <w:sz w:val="20"/>
          <w:szCs w:val="20"/>
        </w:rPr>
      </w:pPr>
      <w:r w:rsidRPr="004A3191">
        <w:rPr>
          <w:rFonts w:ascii="Adagio_Slab" w:hAnsi="Adagio_Slab" w:cs="Arial"/>
          <w:bCs/>
          <w:color w:val="FF0000"/>
          <w:sz w:val="20"/>
          <w:szCs w:val="20"/>
        </w:rPr>
        <w:t>Część 8</w:t>
      </w:r>
    </w:p>
    <w:p w14:paraId="5C28BCEB" w14:textId="21E46574" w:rsidR="008B76AD" w:rsidRPr="004A3191" w:rsidRDefault="008B76AD" w:rsidP="00517BE7">
      <w:pPr>
        <w:rPr>
          <w:rFonts w:ascii="Adagio_Slab" w:hAnsi="Adagio_Slab" w:cs="Arial"/>
          <w:bCs/>
          <w:color w:val="FF0000"/>
          <w:sz w:val="20"/>
          <w:szCs w:val="20"/>
        </w:rPr>
      </w:pPr>
    </w:p>
    <w:p w14:paraId="28863EA6" w14:textId="77777777" w:rsidR="00EC5485" w:rsidRPr="004A3191" w:rsidRDefault="00EC5485" w:rsidP="00EC5485">
      <w:pPr>
        <w:rPr>
          <w:rFonts w:ascii="Adagio_Slab" w:hAnsi="Adagio_Slab" w:cs="Arial"/>
          <w:b/>
          <w:color w:val="000000"/>
          <w:sz w:val="20"/>
          <w:szCs w:val="20"/>
          <w:lang w:bidi="en-US"/>
        </w:rPr>
      </w:pPr>
      <w:r w:rsidRPr="004A3191">
        <w:rPr>
          <w:rFonts w:ascii="Adagio_Slab" w:hAnsi="Adagio_Slab" w:cs="Arial"/>
          <w:b/>
          <w:color w:val="000000"/>
          <w:sz w:val="20"/>
          <w:szCs w:val="20"/>
          <w:lang w:bidi="en-US"/>
        </w:rPr>
        <w:t>Komputer stacjonarny (1 sztuka)</w:t>
      </w:r>
    </w:p>
    <w:p w14:paraId="411E3235" w14:textId="77777777" w:rsidR="00EC5485" w:rsidRPr="004A3191" w:rsidRDefault="00EC5485" w:rsidP="00EC5485">
      <w:pPr>
        <w:rPr>
          <w:rFonts w:ascii="Adagio_Slab" w:hAnsi="Adagio_Slab" w:cs="Arial"/>
          <w:color w:val="000000"/>
          <w:sz w:val="20"/>
          <w:szCs w:val="20"/>
          <w:lang w:bidi="en-US"/>
        </w:rPr>
      </w:pPr>
      <w:r w:rsidRPr="004A3191">
        <w:rPr>
          <w:rFonts w:ascii="Adagio_Slab" w:hAnsi="Adagio_Slab" w:cs="Arial"/>
          <w:color w:val="000000"/>
          <w:sz w:val="20"/>
          <w:szCs w:val="20"/>
          <w:lang w:bidi="en-US"/>
        </w:rPr>
        <w:t xml:space="preserve">Ze względu na przewidywane niszowe zastosowanie zamawianego sprzętu komputerowego </w:t>
      </w:r>
    </w:p>
    <w:p w14:paraId="3E78F52B" w14:textId="77777777" w:rsidR="00EC5485" w:rsidRPr="004A3191" w:rsidRDefault="00EC5485" w:rsidP="00EC5485">
      <w:pPr>
        <w:rPr>
          <w:rFonts w:ascii="Adagio_Slab" w:hAnsi="Adagio_Slab" w:cs="Arial"/>
          <w:color w:val="000000"/>
          <w:sz w:val="20"/>
          <w:szCs w:val="20"/>
          <w:lang w:bidi="en-US"/>
        </w:rPr>
      </w:pPr>
      <w:r w:rsidRPr="004A3191">
        <w:rPr>
          <w:rFonts w:ascii="Adagio_Slab" w:hAnsi="Adagio_Slab" w:cs="Arial"/>
          <w:color w:val="000000"/>
          <w:sz w:val="20"/>
          <w:szCs w:val="20"/>
          <w:lang w:bidi="en-US"/>
        </w:rPr>
        <w:t>w pracach badawczo – rozwojowych z wykorzystaniem dedykowanego specjalistycznego oprogramowania, niezbędne jest zapewnienie komputera spełniającego poniższe ponadprzeciętne wymagania:</w:t>
      </w:r>
    </w:p>
    <w:p w14:paraId="41624B43" w14:textId="77777777" w:rsidR="00EC5485" w:rsidRPr="004A3191" w:rsidRDefault="00EC5485" w:rsidP="00EC5485">
      <w:pPr>
        <w:numPr>
          <w:ilvl w:val="0"/>
          <w:numId w:val="26"/>
        </w:numPr>
        <w:rPr>
          <w:rFonts w:ascii="Adagio_Slab" w:hAnsi="Adagio_Slab" w:cs="Arial"/>
          <w:color w:val="000000"/>
          <w:sz w:val="20"/>
          <w:szCs w:val="20"/>
          <w:lang w:bidi="en-US"/>
        </w:rPr>
      </w:pPr>
      <w:r w:rsidRPr="004A3191">
        <w:rPr>
          <w:rFonts w:ascii="Adagio_Slab" w:hAnsi="Adagio_Slab" w:cs="Arial"/>
          <w:color w:val="000000"/>
          <w:sz w:val="20"/>
          <w:szCs w:val="20"/>
          <w:lang w:bidi="en-US"/>
        </w:rPr>
        <w:t>procesor minimum 8 rdzeni, 16 wątków</w:t>
      </w:r>
      <w:r w:rsidRPr="004A3191">
        <w:rPr>
          <w:rFonts w:ascii="Adagio_Slab" w:hAnsi="Adagio_Slab" w:cs="Arial"/>
          <w:color w:val="000000"/>
          <w:sz w:val="20"/>
          <w:szCs w:val="20"/>
          <w:lang w:bidi="en-US"/>
        </w:rPr>
        <w:br/>
        <w:t xml:space="preserve">powinien osiągać w teście wydajności </w:t>
      </w:r>
      <w:proofErr w:type="spellStart"/>
      <w:r w:rsidRPr="004A3191">
        <w:rPr>
          <w:rFonts w:ascii="Adagio_Slab" w:hAnsi="Adagio_Slab" w:cs="Arial"/>
          <w:color w:val="000000"/>
          <w:sz w:val="20"/>
          <w:szCs w:val="20"/>
          <w:lang w:bidi="en-US"/>
        </w:rPr>
        <w:t>Passmark</w:t>
      </w:r>
      <w:proofErr w:type="spellEnd"/>
      <w:r w:rsidRPr="004A3191">
        <w:rPr>
          <w:rFonts w:ascii="Adagio_Slab" w:hAnsi="Adagio_Slab" w:cs="Arial"/>
          <w:color w:val="000000"/>
          <w:sz w:val="20"/>
          <w:szCs w:val="20"/>
          <w:lang w:bidi="en-US"/>
        </w:rPr>
        <w:t xml:space="preserve"> CPU Mark wynik co najmniej </w:t>
      </w:r>
      <w:r w:rsidRPr="004A3191">
        <w:rPr>
          <w:rFonts w:ascii="Adagio_Slab" w:hAnsi="Adagio_Slab" w:cs="Arial"/>
          <w:color w:val="444444"/>
          <w:sz w:val="20"/>
          <w:szCs w:val="20"/>
          <w:shd w:val="clear" w:color="auto" w:fill="FFFFFF"/>
        </w:rPr>
        <w:t>20,099</w:t>
      </w:r>
      <w:r w:rsidRPr="004A3191">
        <w:rPr>
          <w:rFonts w:ascii="Adagio_Slab" w:hAnsi="Adagio_Slab" w:cs="Arial"/>
          <w:color w:val="000000"/>
          <w:sz w:val="20"/>
          <w:szCs w:val="20"/>
          <w:lang w:bidi="en-US"/>
        </w:rPr>
        <w:t xml:space="preserve"> punktów (tabela z</w:t>
      </w:r>
      <w:r w:rsidRPr="004A3191">
        <w:rPr>
          <w:rFonts w:ascii="Calibri" w:hAnsi="Calibri" w:cs="Calibri"/>
          <w:color w:val="000000"/>
          <w:sz w:val="20"/>
          <w:szCs w:val="20"/>
          <w:lang w:bidi="en-US"/>
        </w:rPr>
        <w:t> </w:t>
      </w:r>
      <w:r w:rsidRPr="004A3191">
        <w:rPr>
          <w:rFonts w:ascii="Adagio_Slab" w:hAnsi="Adagio_Slab" w:cs="Arial"/>
          <w:color w:val="000000"/>
          <w:sz w:val="20"/>
          <w:szCs w:val="20"/>
          <w:lang w:bidi="en-US"/>
        </w:rPr>
        <w:t>dnia</w:t>
      </w:r>
      <w:r w:rsidRPr="004A3191">
        <w:rPr>
          <w:rFonts w:ascii="Calibri" w:hAnsi="Calibri" w:cs="Calibri"/>
          <w:color w:val="000000"/>
          <w:sz w:val="20"/>
          <w:szCs w:val="20"/>
          <w:lang w:bidi="en-US"/>
        </w:rPr>
        <w:t> </w:t>
      </w:r>
      <w:r w:rsidRPr="004A3191">
        <w:rPr>
          <w:rFonts w:ascii="Adagio_Slab" w:hAnsi="Adagio_Slab" w:cs="Arial"/>
          <w:color w:val="000000"/>
          <w:sz w:val="20"/>
          <w:szCs w:val="20"/>
          <w:lang w:bidi="en-US"/>
        </w:rPr>
        <w:t>13.09.2022)</w:t>
      </w:r>
    </w:p>
    <w:p w14:paraId="72EE1E9B" w14:textId="77777777" w:rsidR="00EC5485" w:rsidRPr="004A3191" w:rsidRDefault="00EC5485" w:rsidP="00EC5485">
      <w:pPr>
        <w:numPr>
          <w:ilvl w:val="0"/>
          <w:numId w:val="26"/>
        </w:numPr>
        <w:rPr>
          <w:rFonts w:ascii="Adagio_Slab" w:hAnsi="Adagio_Slab" w:cs="Arial"/>
          <w:color w:val="000000"/>
          <w:sz w:val="20"/>
          <w:szCs w:val="20"/>
          <w:lang w:bidi="en-US"/>
        </w:rPr>
      </w:pPr>
      <w:r w:rsidRPr="004A3191">
        <w:rPr>
          <w:rFonts w:ascii="Adagio_Slab" w:hAnsi="Adagio_Slab" w:cs="Arial"/>
          <w:color w:val="000000"/>
          <w:sz w:val="20"/>
          <w:szCs w:val="20"/>
          <w:lang w:bidi="en-US"/>
        </w:rPr>
        <w:t>Pamięć: min. 64 GB, DDR4-3200</w:t>
      </w:r>
      <w:r w:rsidRPr="004A3191">
        <w:rPr>
          <w:rFonts w:ascii="Adagio_Slab" w:hAnsi="Adagio_Slab" w:cs="Arial"/>
          <w:color w:val="000000"/>
          <w:sz w:val="20"/>
          <w:szCs w:val="20"/>
        </w:rPr>
        <w:t xml:space="preserve"> </w:t>
      </w:r>
    </w:p>
    <w:p w14:paraId="34191546" w14:textId="77777777" w:rsidR="00EC5485" w:rsidRPr="004A3191" w:rsidRDefault="00EC5485" w:rsidP="00EC5485">
      <w:pPr>
        <w:numPr>
          <w:ilvl w:val="0"/>
          <w:numId w:val="26"/>
        </w:numPr>
        <w:rPr>
          <w:rFonts w:ascii="Adagio_Slab" w:hAnsi="Adagio_Slab" w:cs="Arial"/>
          <w:color w:val="000000"/>
          <w:sz w:val="20"/>
          <w:szCs w:val="20"/>
          <w:lang w:bidi="en-US"/>
        </w:rPr>
      </w:pPr>
      <w:r w:rsidRPr="004A3191">
        <w:rPr>
          <w:rFonts w:ascii="Adagio_Slab" w:hAnsi="Adagio_Slab" w:cs="Arial"/>
          <w:color w:val="000000"/>
          <w:sz w:val="20"/>
          <w:szCs w:val="20"/>
          <w:lang w:bidi="en-US"/>
        </w:rPr>
        <w:t>Karta graficzna</w:t>
      </w:r>
      <w:r w:rsidRPr="004A3191">
        <w:rPr>
          <w:rFonts w:ascii="Adagio_Slab" w:hAnsi="Adagio_Slab" w:cs="Arial"/>
          <w:sz w:val="20"/>
          <w:szCs w:val="20"/>
          <w:lang w:bidi="en-US"/>
        </w:rPr>
        <w:t xml:space="preserve"> dedykowana do pracy z profesjonalnymi programami graficznymi i do obliczeń inżynierskich w stacjach roboczych.</w:t>
      </w:r>
      <w:r w:rsidRPr="004A3191">
        <w:rPr>
          <w:rFonts w:ascii="Adagio_Slab" w:hAnsi="Adagio_Slab" w:cs="Arial"/>
          <w:color w:val="000000"/>
          <w:sz w:val="20"/>
          <w:szCs w:val="20"/>
          <w:lang w:bidi="en-US"/>
        </w:rPr>
        <w:t xml:space="preserve"> </w:t>
      </w:r>
    </w:p>
    <w:p w14:paraId="4151E6BC" w14:textId="77777777" w:rsidR="00EC5485" w:rsidRPr="004A3191" w:rsidRDefault="00EC5485" w:rsidP="00EC5485">
      <w:pPr>
        <w:numPr>
          <w:ilvl w:val="0"/>
          <w:numId w:val="27"/>
        </w:numPr>
        <w:rPr>
          <w:rFonts w:ascii="Adagio_Slab" w:hAnsi="Adagio_Slab" w:cs="Arial"/>
          <w:sz w:val="20"/>
          <w:szCs w:val="20"/>
        </w:rPr>
      </w:pPr>
      <w:r w:rsidRPr="004A3191">
        <w:rPr>
          <w:rFonts w:ascii="Adagio_Slab" w:hAnsi="Adagio_Slab" w:cs="Arial"/>
          <w:color w:val="000000"/>
          <w:sz w:val="20"/>
          <w:szCs w:val="20"/>
          <w:lang w:bidi="en-US"/>
        </w:rPr>
        <w:t xml:space="preserve">powinna osiągać w teście wydajności </w:t>
      </w:r>
      <w:proofErr w:type="spellStart"/>
      <w:r w:rsidRPr="004A3191">
        <w:rPr>
          <w:rFonts w:ascii="Adagio_Slab" w:hAnsi="Adagio_Slab" w:cs="Arial"/>
          <w:color w:val="000000"/>
          <w:sz w:val="20"/>
          <w:szCs w:val="20"/>
          <w:lang w:bidi="en-US"/>
        </w:rPr>
        <w:t>Passmark</w:t>
      </w:r>
      <w:proofErr w:type="spellEnd"/>
      <w:r w:rsidRPr="004A3191">
        <w:rPr>
          <w:rFonts w:ascii="Adagio_Slab" w:hAnsi="Adagio_Slab" w:cs="Arial"/>
          <w:color w:val="000000"/>
          <w:sz w:val="20"/>
          <w:szCs w:val="20"/>
          <w:lang w:bidi="en-US"/>
        </w:rPr>
        <w:t xml:space="preserve"> GPU Mark wynik co najmniej </w:t>
      </w:r>
      <w:r w:rsidRPr="004A3191">
        <w:rPr>
          <w:rFonts w:ascii="Adagio_Slab" w:hAnsi="Adagio_Slab" w:cs="Arial"/>
          <w:color w:val="444444"/>
          <w:sz w:val="20"/>
          <w:szCs w:val="20"/>
          <w:shd w:val="clear" w:color="auto" w:fill="FFFFFF"/>
        </w:rPr>
        <w:t>18945</w:t>
      </w:r>
      <w:r w:rsidRPr="004A3191">
        <w:rPr>
          <w:rFonts w:ascii="Adagio_Slab" w:hAnsi="Adagio_Slab" w:cs="Arial"/>
          <w:color w:val="000000"/>
          <w:sz w:val="20"/>
          <w:szCs w:val="20"/>
          <w:lang w:bidi="en-US"/>
        </w:rPr>
        <w:t xml:space="preserve"> punktów (tabela z</w:t>
      </w:r>
      <w:r w:rsidRPr="004A3191">
        <w:rPr>
          <w:rFonts w:ascii="Calibri" w:hAnsi="Calibri" w:cs="Calibri"/>
          <w:color w:val="000000"/>
          <w:sz w:val="20"/>
          <w:szCs w:val="20"/>
          <w:lang w:bidi="en-US"/>
        </w:rPr>
        <w:t> </w:t>
      </w:r>
      <w:r w:rsidRPr="004A3191">
        <w:rPr>
          <w:rFonts w:ascii="Adagio_Slab" w:hAnsi="Adagio_Slab" w:cs="Arial"/>
          <w:color w:val="000000"/>
          <w:sz w:val="20"/>
          <w:szCs w:val="20"/>
          <w:lang w:bidi="en-US"/>
        </w:rPr>
        <w:t>dnia</w:t>
      </w:r>
      <w:r w:rsidRPr="004A3191">
        <w:rPr>
          <w:rFonts w:ascii="Calibri" w:hAnsi="Calibri" w:cs="Calibri"/>
          <w:color w:val="000000"/>
          <w:sz w:val="20"/>
          <w:szCs w:val="20"/>
          <w:lang w:bidi="en-US"/>
        </w:rPr>
        <w:t> </w:t>
      </w:r>
      <w:r w:rsidRPr="004A3191">
        <w:rPr>
          <w:rFonts w:ascii="Adagio_Slab" w:hAnsi="Adagio_Slab" w:cs="Arial"/>
          <w:color w:val="000000"/>
          <w:sz w:val="20"/>
          <w:szCs w:val="20"/>
          <w:lang w:bidi="en-US"/>
        </w:rPr>
        <w:t>13.09.2022)</w:t>
      </w:r>
    </w:p>
    <w:p w14:paraId="7E0D9EFF" w14:textId="77777777" w:rsidR="00EC5485" w:rsidRPr="004A3191" w:rsidRDefault="00EC5485" w:rsidP="00EC5485">
      <w:pPr>
        <w:numPr>
          <w:ilvl w:val="0"/>
          <w:numId w:val="27"/>
        </w:numPr>
        <w:rPr>
          <w:rFonts w:ascii="Adagio_Slab" w:hAnsi="Adagio_Slab" w:cs="Arial"/>
          <w:sz w:val="20"/>
          <w:szCs w:val="20"/>
        </w:rPr>
      </w:pPr>
      <w:r w:rsidRPr="004A3191">
        <w:rPr>
          <w:rFonts w:ascii="Adagio_Slab" w:hAnsi="Adagio_Slab" w:cs="Arial"/>
          <w:sz w:val="20"/>
          <w:szCs w:val="20"/>
          <w:lang w:bidi="en-US"/>
        </w:rPr>
        <w:lastRenderedPageBreak/>
        <w:t>nie mniej niż 16GB pamięci GDDR6</w:t>
      </w:r>
      <w:r w:rsidRPr="004A3191">
        <w:rPr>
          <w:rFonts w:ascii="Calibri" w:hAnsi="Calibri" w:cs="Calibri"/>
          <w:sz w:val="20"/>
          <w:szCs w:val="20"/>
          <w:lang w:bidi="en-US"/>
        </w:rPr>
        <w:t> </w:t>
      </w:r>
      <w:r w:rsidRPr="004A3191">
        <w:rPr>
          <w:rFonts w:ascii="Adagio_Slab" w:hAnsi="Adagio_Slab" w:cs="Arial"/>
          <w:sz w:val="20"/>
          <w:szCs w:val="20"/>
          <w:lang w:bidi="en-US"/>
        </w:rPr>
        <w:t xml:space="preserve">256bit </w:t>
      </w:r>
    </w:p>
    <w:p w14:paraId="6B99A1A2" w14:textId="77777777" w:rsidR="00EC5485" w:rsidRPr="004A3191" w:rsidRDefault="00EC5485" w:rsidP="00EC5485">
      <w:pPr>
        <w:numPr>
          <w:ilvl w:val="0"/>
          <w:numId w:val="27"/>
        </w:numPr>
        <w:rPr>
          <w:rFonts w:ascii="Adagio_Slab" w:hAnsi="Adagio_Slab" w:cs="Arial"/>
          <w:sz w:val="20"/>
          <w:szCs w:val="20"/>
        </w:rPr>
      </w:pPr>
      <w:r w:rsidRPr="004A3191">
        <w:rPr>
          <w:rFonts w:ascii="Adagio_Slab" w:hAnsi="Adagio_Slab" w:cs="Arial"/>
          <w:sz w:val="20"/>
          <w:szCs w:val="20"/>
          <w:lang w:bidi="en-US"/>
        </w:rPr>
        <w:t>minimum 4 złącza DP 1.4</w:t>
      </w:r>
    </w:p>
    <w:p w14:paraId="7FDAAD92" w14:textId="77777777" w:rsidR="00EC5485" w:rsidRPr="004A3191" w:rsidRDefault="00EC5485" w:rsidP="00EC5485">
      <w:pPr>
        <w:numPr>
          <w:ilvl w:val="0"/>
          <w:numId w:val="27"/>
        </w:numPr>
        <w:rPr>
          <w:rFonts w:ascii="Adagio_Slab" w:hAnsi="Adagio_Slab" w:cs="Arial"/>
          <w:sz w:val="20"/>
          <w:szCs w:val="20"/>
        </w:rPr>
      </w:pPr>
      <w:r w:rsidRPr="004A3191">
        <w:rPr>
          <w:rFonts w:ascii="Adagio_Slab" w:hAnsi="Adagio_Slab" w:cs="Arial"/>
          <w:sz w:val="20"/>
          <w:szCs w:val="20"/>
        </w:rPr>
        <w:t xml:space="preserve">obsługiwane rozdzielczości: </w:t>
      </w:r>
      <w:r w:rsidRPr="004A3191">
        <w:rPr>
          <w:rFonts w:ascii="Adagio_Slab" w:hAnsi="Adagio_Slab" w:cs="Arial"/>
          <w:sz w:val="20"/>
          <w:szCs w:val="20"/>
        </w:rPr>
        <w:br/>
      </w:r>
      <w:r w:rsidRPr="004A3191">
        <w:rPr>
          <w:rStyle w:val="markedcontent"/>
          <w:rFonts w:ascii="Adagio_Slab" w:hAnsi="Adagio_Slab" w:cs="Arial"/>
          <w:sz w:val="20"/>
          <w:szCs w:val="20"/>
        </w:rPr>
        <w:t xml:space="preserve">4x 4096x2160 @ 120 </w:t>
      </w:r>
      <w:proofErr w:type="spellStart"/>
      <w:r w:rsidRPr="004A3191">
        <w:rPr>
          <w:rStyle w:val="markedcontent"/>
          <w:rFonts w:ascii="Adagio_Slab" w:hAnsi="Adagio_Slab" w:cs="Arial"/>
          <w:sz w:val="20"/>
          <w:szCs w:val="20"/>
        </w:rPr>
        <w:t>Hz</w:t>
      </w:r>
      <w:proofErr w:type="spellEnd"/>
      <w:r w:rsidRPr="004A3191">
        <w:rPr>
          <w:rFonts w:ascii="Adagio_Slab" w:hAnsi="Adagio_Slab"/>
          <w:sz w:val="20"/>
          <w:szCs w:val="20"/>
        </w:rPr>
        <w:br/>
      </w:r>
      <w:r w:rsidRPr="004A3191">
        <w:rPr>
          <w:rStyle w:val="markedcontent"/>
          <w:rFonts w:ascii="Adagio_Slab" w:hAnsi="Adagio_Slab" w:cs="Arial"/>
          <w:sz w:val="20"/>
          <w:szCs w:val="20"/>
        </w:rPr>
        <w:t xml:space="preserve">4x 5120x2880 @ 60 </w:t>
      </w:r>
      <w:proofErr w:type="spellStart"/>
      <w:r w:rsidRPr="004A3191">
        <w:rPr>
          <w:rStyle w:val="markedcontent"/>
          <w:rFonts w:ascii="Adagio_Slab" w:hAnsi="Adagio_Slab" w:cs="Arial"/>
          <w:sz w:val="20"/>
          <w:szCs w:val="20"/>
        </w:rPr>
        <w:t>Hz</w:t>
      </w:r>
      <w:proofErr w:type="spellEnd"/>
      <w:r w:rsidRPr="004A3191">
        <w:rPr>
          <w:rFonts w:ascii="Adagio_Slab" w:hAnsi="Adagio_Slab"/>
          <w:sz w:val="20"/>
          <w:szCs w:val="20"/>
        </w:rPr>
        <w:br/>
      </w:r>
      <w:r w:rsidRPr="004A3191">
        <w:rPr>
          <w:rStyle w:val="markedcontent"/>
          <w:rFonts w:ascii="Adagio_Slab" w:hAnsi="Adagio_Slab" w:cs="Arial"/>
          <w:sz w:val="20"/>
          <w:szCs w:val="20"/>
        </w:rPr>
        <w:t xml:space="preserve">2x 7680x4320 @ 60 </w:t>
      </w:r>
      <w:proofErr w:type="spellStart"/>
      <w:r w:rsidRPr="004A3191">
        <w:rPr>
          <w:rStyle w:val="markedcontent"/>
          <w:rFonts w:ascii="Adagio_Slab" w:hAnsi="Adagio_Slab" w:cs="Arial"/>
          <w:sz w:val="20"/>
          <w:szCs w:val="20"/>
        </w:rPr>
        <w:t>Hz</w:t>
      </w:r>
      <w:proofErr w:type="spellEnd"/>
    </w:p>
    <w:p w14:paraId="0341C5A2" w14:textId="77777777" w:rsidR="00EC5485" w:rsidRPr="004A3191" w:rsidRDefault="00EC5485" w:rsidP="00EC5485">
      <w:pPr>
        <w:numPr>
          <w:ilvl w:val="0"/>
          <w:numId w:val="26"/>
        </w:numPr>
        <w:rPr>
          <w:rFonts w:ascii="Adagio_Slab" w:hAnsi="Adagio_Slab" w:cs="Arial"/>
          <w:color w:val="000000"/>
          <w:sz w:val="20"/>
          <w:szCs w:val="20"/>
          <w:lang w:bidi="en-US"/>
        </w:rPr>
      </w:pPr>
      <w:r w:rsidRPr="004A3191">
        <w:rPr>
          <w:rFonts w:ascii="Adagio_Slab" w:hAnsi="Adagio_Slab" w:cs="Arial"/>
          <w:color w:val="000000"/>
          <w:sz w:val="20"/>
          <w:szCs w:val="20"/>
          <w:lang w:bidi="en-US"/>
        </w:rPr>
        <w:t xml:space="preserve">Dysk twardy: </w:t>
      </w:r>
    </w:p>
    <w:p w14:paraId="0D479A9E" w14:textId="77777777" w:rsidR="00EC5485" w:rsidRPr="004A3191" w:rsidRDefault="00EC5485" w:rsidP="00EC5485">
      <w:pPr>
        <w:numPr>
          <w:ilvl w:val="0"/>
          <w:numId w:val="25"/>
        </w:numPr>
        <w:autoSpaceDE w:val="0"/>
        <w:autoSpaceDN w:val="0"/>
        <w:adjustRightInd w:val="0"/>
        <w:rPr>
          <w:rFonts w:ascii="Adagio_Slab" w:hAnsi="Adagio_Slab" w:cs="Arial"/>
          <w:sz w:val="20"/>
          <w:szCs w:val="20"/>
        </w:rPr>
      </w:pPr>
      <w:r w:rsidRPr="004A3191">
        <w:rPr>
          <w:rFonts w:ascii="Adagio_Slab" w:hAnsi="Adagio_Slab" w:cs="Arial"/>
          <w:sz w:val="20"/>
          <w:szCs w:val="20"/>
        </w:rPr>
        <w:t xml:space="preserve">SSD min. SSD M.2 </w:t>
      </w:r>
      <w:proofErr w:type="spellStart"/>
      <w:r w:rsidRPr="004A3191">
        <w:rPr>
          <w:rFonts w:ascii="Adagio_Slab" w:hAnsi="Adagio_Slab" w:cs="Arial"/>
          <w:sz w:val="20"/>
          <w:szCs w:val="20"/>
        </w:rPr>
        <w:t>PCIe</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NVMe</w:t>
      </w:r>
      <w:proofErr w:type="spellEnd"/>
      <w:r w:rsidRPr="004A3191">
        <w:rPr>
          <w:rFonts w:ascii="Adagio_Slab" w:hAnsi="Adagio_Slab" w:cs="Arial"/>
          <w:sz w:val="20"/>
          <w:szCs w:val="20"/>
        </w:rPr>
        <w:t xml:space="preserve"> 1 TB </w:t>
      </w:r>
    </w:p>
    <w:p w14:paraId="0F034CD0" w14:textId="77777777" w:rsidR="00EC5485" w:rsidRPr="004A3191" w:rsidRDefault="00EC5485" w:rsidP="00EC5485">
      <w:pPr>
        <w:numPr>
          <w:ilvl w:val="0"/>
          <w:numId w:val="25"/>
        </w:numPr>
        <w:autoSpaceDE w:val="0"/>
        <w:autoSpaceDN w:val="0"/>
        <w:adjustRightInd w:val="0"/>
        <w:rPr>
          <w:rFonts w:ascii="Adagio_Slab" w:hAnsi="Adagio_Slab" w:cs="Arial"/>
          <w:sz w:val="20"/>
          <w:szCs w:val="20"/>
        </w:rPr>
      </w:pPr>
      <w:r w:rsidRPr="004A3191">
        <w:rPr>
          <w:rFonts w:ascii="Adagio_Slab" w:hAnsi="Adagio_Slab" w:cs="Arial"/>
          <w:sz w:val="20"/>
          <w:szCs w:val="20"/>
        </w:rPr>
        <w:t xml:space="preserve">HDD min 2TB </w:t>
      </w:r>
    </w:p>
    <w:p w14:paraId="0CA66E85" w14:textId="77777777" w:rsidR="00EC5485" w:rsidRPr="004A3191" w:rsidRDefault="00EC5485" w:rsidP="00EC5485">
      <w:pPr>
        <w:numPr>
          <w:ilvl w:val="0"/>
          <w:numId w:val="24"/>
        </w:numPr>
        <w:ind w:left="360"/>
        <w:rPr>
          <w:rFonts w:ascii="Adagio_Slab" w:hAnsi="Adagio_Slab" w:cs="Arial"/>
          <w:color w:val="000000"/>
          <w:sz w:val="20"/>
          <w:szCs w:val="20"/>
          <w:lang w:bidi="en-US"/>
        </w:rPr>
      </w:pPr>
      <w:r w:rsidRPr="004A3191">
        <w:rPr>
          <w:rFonts w:ascii="Adagio_Slab" w:hAnsi="Adagio_Slab" w:cs="Arial"/>
          <w:color w:val="000000"/>
          <w:sz w:val="20"/>
          <w:szCs w:val="20"/>
          <w:lang w:bidi="en-US"/>
        </w:rPr>
        <w:t>Napęd optyczny: DVD±RW DL</w:t>
      </w:r>
    </w:p>
    <w:p w14:paraId="67EA99ED" w14:textId="77777777" w:rsidR="00EC5485" w:rsidRPr="004A3191" w:rsidRDefault="00EC5485" w:rsidP="00EC5485">
      <w:pPr>
        <w:numPr>
          <w:ilvl w:val="0"/>
          <w:numId w:val="24"/>
        </w:numPr>
        <w:ind w:left="360"/>
        <w:rPr>
          <w:rFonts w:ascii="Adagio_Slab" w:hAnsi="Adagio_Slab" w:cs="Arial"/>
          <w:color w:val="000000"/>
          <w:sz w:val="20"/>
          <w:szCs w:val="20"/>
          <w:lang w:bidi="en-US"/>
        </w:rPr>
      </w:pPr>
      <w:r w:rsidRPr="004A3191">
        <w:rPr>
          <w:rFonts w:ascii="Adagio_Slab" w:hAnsi="Adagio_Slab" w:cs="Arial"/>
          <w:color w:val="000000"/>
          <w:sz w:val="20"/>
          <w:szCs w:val="20"/>
          <w:lang w:bidi="en-US"/>
        </w:rPr>
        <w:t xml:space="preserve">Karta sieciowa: 10/100/1000 </w:t>
      </w:r>
      <w:proofErr w:type="spellStart"/>
      <w:r w:rsidRPr="004A3191">
        <w:rPr>
          <w:rFonts w:ascii="Adagio_Slab" w:hAnsi="Adagio_Slab" w:cs="Arial"/>
          <w:color w:val="000000"/>
          <w:sz w:val="20"/>
          <w:szCs w:val="20"/>
          <w:lang w:bidi="en-US"/>
        </w:rPr>
        <w:t>Mbit</w:t>
      </w:r>
      <w:proofErr w:type="spellEnd"/>
      <w:r w:rsidRPr="004A3191">
        <w:rPr>
          <w:rFonts w:ascii="Adagio_Slab" w:hAnsi="Adagio_Slab" w:cs="Arial"/>
          <w:color w:val="000000"/>
          <w:sz w:val="20"/>
          <w:szCs w:val="20"/>
          <w:lang w:bidi="en-US"/>
        </w:rPr>
        <w:t xml:space="preserve">, </w:t>
      </w:r>
    </w:p>
    <w:p w14:paraId="2E2004BC" w14:textId="77777777" w:rsidR="00EC5485" w:rsidRPr="004A3191" w:rsidRDefault="00EC5485" w:rsidP="00EC5485">
      <w:pPr>
        <w:numPr>
          <w:ilvl w:val="0"/>
          <w:numId w:val="24"/>
        </w:numPr>
        <w:ind w:left="360"/>
        <w:rPr>
          <w:rFonts w:ascii="Adagio_Slab" w:hAnsi="Adagio_Slab" w:cs="Arial"/>
          <w:color w:val="000000"/>
          <w:sz w:val="20"/>
          <w:szCs w:val="20"/>
          <w:lang w:bidi="en-US"/>
        </w:rPr>
      </w:pPr>
      <w:r w:rsidRPr="004A3191">
        <w:rPr>
          <w:rFonts w:ascii="Adagio_Slab" w:hAnsi="Adagio_Slab" w:cs="Arial"/>
          <w:color w:val="000000"/>
          <w:sz w:val="20"/>
          <w:szCs w:val="20"/>
          <w:lang w:bidi="en-US"/>
        </w:rPr>
        <w:t>Karta dźwiękowa: zintegrowana</w:t>
      </w:r>
    </w:p>
    <w:p w14:paraId="1D62642F" w14:textId="77777777" w:rsidR="00EC5485" w:rsidRPr="004A3191" w:rsidRDefault="00EC5485" w:rsidP="00EC5485">
      <w:pPr>
        <w:numPr>
          <w:ilvl w:val="0"/>
          <w:numId w:val="24"/>
        </w:numPr>
        <w:ind w:left="360"/>
        <w:rPr>
          <w:rFonts w:ascii="Adagio_Slab" w:hAnsi="Adagio_Slab" w:cs="Arial"/>
          <w:color w:val="000000"/>
          <w:sz w:val="20"/>
          <w:szCs w:val="20"/>
          <w:lang w:bidi="en-US"/>
        </w:rPr>
      </w:pPr>
      <w:r w:rsidRPr="004A3191">
        <w:rPr>
          <w:rFonts w:ascii="Adagio_Slab" w:hAnsi="Adagio_Slab" w:cs="Arial"/>
          <w:color w:val="000000"/>
          <w:sz w:val="20"/>
          <w:szCs w:val="20"/>
          <w:lang w:bidi="en-US"/>
        </w:rPr>
        <w:t>Porty I/O (nie mniej niż):</w:t>
      </w:r>
    </w:p>
    <w:p w14:paraId="62AA2847" w14:textId="77777777" w:rsidR="00EC5485" w:rsidRPr="004A3191" w:rsidRDefault="00EC5485" w:rsidP="00EC5485">
      <w:pPr>
        <w:pStyle w:val="Akapitzlist"/>
        <w:numPr>
          <w:ilvl w:val="0"/>
          <w:numId w:val="28"/>
        </w:numPr>
        <w:spacing w:line="240" w:lineRule="auto"/>
        <w:contextualSpacing/>
        <w:rPr>
          <w:rFonts w:ascii="Adagio_Slab" w:hAnsi="Adagio_Slab"/>
          <w:color w:val="000000"/>
          <w:sz w:val="20"/>
          <w:szCs w:val="20"/>
          <w:lang w:eastAsia="pl-PL" w:bidi="en-US"/>
        </w:rPr>
      </w:pPr>
      <w:r w:rsidRPr="004A3191">
        <w:rPr>
          <w:rFonts w:ascii="Adagio_Slab" w:hAnsi="Adagio_Slab"/>
          <w:color w:val="000000"/>
          <w:sz w:val="20"/>
          <w:szCs w:val="20"/>
          <w:lang w:eastAsia="pl-PL" w:bidi="en-US"/>
        </w:rPr>
        <w:t>1 x USB 3.2 Gen 2 typ A</w:t>
      </w:r>
    </w:p>
    <w:p w14:paraId="34D81764" w14:textId="77777777" w:rsidR="00EC5485" w:rsidRPr="004A3191" w:rsidRDefault="00EC5485" w:rsidP="00EC5485">
      <w:pPr>
        <w:pStyle w:val="Akapitzlist"/>
        <w:numPr>
          <w:ilvl w:val="0"/>
          <w:numId w:val="28"/>
        </w:numPr>
        <w:spacing w:line="240" w:lineRule="auto"/>
        <w:contextualSpacing/>
        <w:rPr>
          <w:rFonts w:ascii="Adagio_Slab" w:hAnsi="Adagio_Slab"/>
          <w:color w:val="000000"/>
          <w:sz w:val="20"/>
          <w:szCs w:val="20"/>
          <w:lang w:eastAsia="pl-PL" w:bidi="en-US"/>
        </w:rPr>
      </w:pPr>
      <w:r w:rsidRPr="004A3191">
        <w:rPr>
          <w:rFonts w:ascii="Adagio_Slab" w:hAnsi="Adagio_Slab"/>
          <w:color w:val="000000"/>
          <w:sz w:val="20"/>
          <w:szCs w:val="20"/>
          <w:lang w:eastAsia="pl-PL" w:bidi="en-US"/>
        </w:rPr>
        <w:t xml:space="preserve">3 x USB 3.2 Gen 1 typ A </w:t>
      </w:r>
    </w:p>
    <w:p w14:paraId="61062ADF" w14:textId="77777777" w:rsidR="00EC5485" w:rsidRPr="004A3191" w:rsidRDefault="00EC5485" w:rsidP="00EC5485">
      <w:pPr>
        <w:pStyle w:val="Akapitzlist"/>
        <w:numPr>
          <w:ilvl w:val="0"/>
          <w:numId w:val="28"/>
        </w:numPr>
        <w:spacing w:line="240" w:lineRule="auto"/>
        <w:contextualSpacing/>
        <w:rPr>
          <w:rFonts w:ascii="Adagio_Slab" w:hAnsi="Adagio_Slab"/>
          <w:color w:val="000000"/>
          <w:sz w:val="20"/>
          <w:szCs w:val="20"/>
          <w:lang w:eastAsia="pl-PL" w:bidi="en-US"/>
        </w:rPr>
      </w:pPr>
      <w:r w:rsidRPr="004A3191">
        <w:rPr>
          <w:rFonts w:ascii="Adagio_Slab" w:hAnsi="Adagio_Slab"/>
          <w:color w:val="000000"/>
          <w:sz w:val="20"/>
          <w:szCs w:val="20"/>
          <w:lang w:eastAsia="pl-PL" w:bidi="en-US"/>
        </w:rPr>
        <w:t>1 x USB 3.2 Gen 2 typ C</w:t>
      </w:r>
    </w:p>
    <w:p w14:paraId="44A79B28" w14:textId="77777777" w:rsidR="00EC5485" w:rsidRPr="004A3191" w:rsidRDefault="00EC5485" w:rsidP="00EC5485">
      <w:pPr>
        <w:pStyle w:val="Akapitzlist"/>
        <w:numPr>
          <w:ilvl w:val="0"/>
          <w:numId w:val="28"/>
        </w:numPr>
        <w:spacing w:line="240" w:lineRule="auto"/>
        <w:contextualSpacing/>
        <w:rPr>
          <w:rFonts w:ascii="Adagio_Slab" w:hAnsi="Adagio_Slab"/>
          <w:color w:val="000000"/>
          <w:sz w:val="20"/>
          <w:szCs w:val="20"/>
          <w:lang w:eastAsia="pl-PL" w:bidi="en-US"/>
        </w:rPr>
      </w:pPr>
      <w:r w:rsidRPr="004A3191">
        <w:rPr>
          <w:rFonts w:ascii="Adagio_Slab" w:hAnsi="Adagio_Slab"/>
          <w:color w:val="000000"/>
          <w:sz w:val="20"/>
          <w:szCs w:val="20"/>
          <w:lang w:eastAsia="pl-PL" w:bidi="en-US"/>
        </w:rPr>
        <w:t>4 x USB 2.0 typ A</w:t>
      </w:r>
    </w:p>
    <w:p w14:paraId="6CF827D1" w14:textId="77777777" w:rsidR="00EC5485" w:rsidRPr="004A3191" w:rsidRDefault="00EC5485" w:rsidP="00EC5485">
      <w:pPr>
        <w:pStyle w:val="Akapitzlist"/>
        <w:numPr>
          <w:ilvl w:val="0"/>
          <w:numId w:val="28"/>
        </w:numPr>
        <w:spacing w:line="240" w:lineRule="auto"/>
        <w:contextualSpacing/>
        <w:rPr>
          <w:rFonts w:ascii="Adagio_Slab" w:hAnsi="Adagio_Slab"/>
          <w:color w:val="000000"/>
          <w:sz w:val="20"/>
          <w:szCs w:val="20"/>
          <w:lang w:eastAsia="pl-PL" w:bidi="en-US"/>
        </w:rPr>
      </w:pPr>
      <w:r w:rsidRPr="004A3191">
        <w:rPr>
          <w:rFonts w:ascii="Adagio_Slab" w:hAnsi="Adagio_Slab"/>
          <w:color w:val="000000"/>
          <w:sz w:val="20"/>
          <w:szCs w:val="20"/>
          <w:lang w:eastAsia="pl-PL" w:bidi="en-US"/>
        </w:rPr>
        <w:t>1 x RJ-45 (10/100/1000)</w:t>
      </w:r>
    </w:p>
    <w:p w14:paraId="071C7869" w14:textId="77777777" w:rsidR="00EC5485" w:rsidRPr="004A3191" w:rsidRDefault="00EC5485" w:rsidP="00EC5485">
      <w:pPr>
        <w:pStyle w:val="Akapitzlist"/>
        <w:numPr>
          <w:ilvl w:val="0"/>
          <w:numId w:val="28"/>
        </w:numPr>
        <w:spacing w:line="240" w:lineRule="auto"/>
        <w:contextualSpacing/>
        <w:rPr>
          <w:rFonts w:ascii="Adagio_Slab" w:hAnsi="Adagio_Slab"/>
          <w:color w:val="000000"/>
          <w:sz w:val="20"/>
          <w:szCs w:val="20"/>
          <w:lang w:eastAsia="pl-PL" w:bidi="en-US"/>
        </w:rPr>
      </w:pPr>
      <w:r w:rsidRPr="004A3191">
        <w:rPr>
          <w:rFonts w:ascii="Adagio_Slab" w:hAnsi="Adagio_Slab"/>
          <w:color w:val="000000"/>
          <w:sz w:val="20"/>
          <w:szCs w:val="20"/>
          <w:lang w:eastAsia="pl-PL" w:bidi="en-US"/>
        </w:rPr>
        <w:t>1x gniazdo słuchawkowe</w:t>
      </w:r>
    </w:p>
    <w:p w14:paraId="6A4414CE" w14:textId="77777777" w:rsidR="00EC5485" w:rsidRPr="004A3191" w:rsidRDefault="00EC5485" w:rsidP="00EC5485">
      <w:pPr>
        <w:pStyle w:val="Akapitzlist"/>
        <w:numPr>
          <w:ilvl w:val="0"/>
          <w:numId w:val="28"/>
        </w:numPr>
        <w:spacing w:line="240" w:lineRule="auto"/>
        <w:contextualSpacing/>
        <w:rPr>
          <w:rFonts w:ascii="Adagio_Slab" w:hAnsi="Adagio_Slab"/>
          <w:color w:val="000000"/>
          <w:sz w:val="20"/>
          <w:szCs w:val="20"/>
          <w:lang w:eastAsia="pl-PL" w:bidi="en-US"/>
        </w:rPr>
      </w:pPr>
      <w:r w:rsidRPr="004A3191">
        <w:rPr>
          <w:rFonts w:ascii="Adagio_Slab" w:hAnsi="Adagio_Slab"/>
          <w:color w:val="000000"/>
          <w:sz w:val="20"/>
          <w:szCs w:val="20"/>
          <w:lang w:eastAsia="pl-PL" w:bidi="en-US"/>
        </w:rPr>
        <w:t xml:space="preserve">1x gniazdo mikrofonowe </w:t>
      </w:r>
    </w:p>
    <w:p w14:paraId="50DF19AC" w14:textId="77777777" w:rsidR="00EC5485" w:rsidRPr="004A3191" w:rsidRDefault="00EC5485" w:rsidP="00EC5485">
      <w:pPr>
        <w:pStyle w:val="Akapitzlist"/>
        <w:numPr>
          <w:ilvl w:val="0"/>
          <w:numId w:val="28"/>
        </w:numPr>
        <w:spacing w:line="240" w:lineRule="auto"/>
        <w:contextualSpacing/>
        <w:rPr>
          <w:rFonts w:ascii="Adagio_Slab" w:hAnsi="Adagio_Slab"/>
          <w:color w:val="000000"/>
          <w:sz w:val="20"/>
          <w:szCs w:val="20"/>
          <w:lang w:eastAsia="pl-PL" w:bidi="en-US"/>
        </w:rPr>
      </w:pPr>
      <w:r w:rsidRPr="004A3191">
        <w:rPr>
          <w:rFonts w:ascii="Adagio_Slab" w:hAnsi="Adagio_Slab"/>
          <w:color w:val="000000"/>
          <w:sz w:val="20"/>
          <w:szCs w:val="20"/>
          <w:lang w:eastAsia="pl-PL" w:bidi="en-US"/>
        </w:rPr>
        <w:t>1x gniazdo audio (we/wy)</w:t>
      </w:r>
    </w:p>
    <w:p w14:paraId="19E8B879" w14:textId="77777777" w:rsidR="00EC5485" w:rsidRPr="004A3191" w:rsidRDefault="00EC5485" w:rsidP="00EC5485">
      <w:pPr>
        <w:numPr>
          <w:ilvl w:val="0"/>
          <w:numId w:val="24"/>
        </w:numPr>
        <w:ind w:left="360"/>
        <w:rPr>
          <w:rFonts w:ascii="Adagio_Slab" w:hAnsi="Adagio_Slab" w:cs="Arial"/>
          <w:color w:val="000000"/>
          <w:sz w:val="20"/>
          <w:szCs w:val="20"/>
          <w:lang w:bidi="en-US"/>
        </w:rPr>
      </w:pPr>
      <w:r w:rsidRPr="004A3191">
        <w:rPr>
          <w:rFonts w:ascii="Adagio_Slab" w:hAnsi="Adagio_Slab" w:cs="Arial"/>
          <w:color w:val="000000"/>
          <w:sz w:val="20"/>
          <w:szCs w:val="20"/>
          <w:lang w:bidi="en-US"/>
        </w:rPr>
        <w:t>Typ obudowy: Mini Tower, preferowany kolor: czarny.</w:t>
      </w:r>
      <w:r w:rsidRPr="004A3191">
        <w:rPr>
          <w:rFonts w:ascii="Adagio_Slab" w:hAnsi="Adagio_Slab" w:cs="Arial"/>
          <w:color w:val="000000"/>
          <w:sz w:val="20"/>
          <w:szCs w:val="20"/>
          <w:lang w:bidi="en-US"/>
        </w:rPr>
        <w:br/>
      </w:r>
      <w:r w:rsidRPr="004A3191">
        <w:rPr>
          <w:rFonts w:ascii="Adagio_Slab" w:hAnsi="Adagio_Slab" w:cs="Arial"/>
          <w:bCs/>
          <w:color w:val="000000"/>
          <w:sz w:val="20"/>
          <w:szCs w:val="20"/>
          <w:lang w:bidi="en-US"/>
        </w:rPr>
        <w:t>konstrukcja powinna pozwalać na otwarcie obudowy, demontaż kart rozszerzeń i dysków twardych 3,5” bez konieczności użycia narzędzi).</w:t>
      </w:r>
    </w:p>
    <w:p w14:paraId="0FF9BD65" w14:textId="77777777" w:rsidR="00EC5485" w:rsidRPr="004A3191" w:rsidRDefault="00EC5485" w:rsidP="00EC5485">
      <w:pPr>
        <w:numPr>
          <w:ilvl w:val="0"/>
          <w:numId w:val="24"/>
        </w:numPr>
        <w:ind w:left="360"/>
        <w:rPr>
          <w:rFonts w:ascii="Adagio_Slab" w:hAnsi="Adagio_Slab" w:cs="Arial"/>
          <w:color w:val="000000"/>
          <w:sz w:val="20"/>
          <w:szCs w:val="20"/>
          <w:lang w:bidi="en-US"/>
        </w:rPr>
      </w:pPr>
      <w:r w:rsidRPr="004A3191">
        <w:rPr>
          <w:rFonts w:ascii="Adagio_Slab" w:hAnsi="Adagio_Slab" w:cs="Arial"/>
          <w:color w:val="000000"/>
          <w:sz w:val="20"/>
          <w:szCs w:val="20"/>
          <w:lang w:bidi="en-US"/>
        </w:rPr>
        <w:t xml:space="preserve">Zasilanie: zasilacz o mocy dopasowanej do komponentów i  efektywności minimum 90%, </w:t>
      </w:r>
      <w:r w:rsidRPr="004A3191">
        <w:rPr>
          <w:rFonts w:ascii="Adagio_Slab" w:hAnsi="Adagio_Slab" w:cs="Arial"/>
          <w:color w:val="000000"/>
          <w:sz w:val="20"/>
          <w:szCs w:val="20"/>
          <w:lang w:bidi="en-US"/>
        </w:rPr>
        <w:br/>
        <w:t>kabel zasilający w komplecie</w:t>
      </w:r>
    </w:p>
    <w:p w14:paraId="7AE39172" w14:textId="77777777" w:rsidR="00EC5485" w:rsidRPr="004A3191" w:rsidRDefault="00EC5485" w:rsidP="00EC5485">
      <w:pPr>
        <w:numPr>
          <w:ilvl w:val="0"/>
          <w:numId w:val="24"/>
        </w:numPr>
        <w:ind w:left="360"/>
        <w:rPr>
          <w:rFonts w:ascii="Adagio_Slab" w:hAnsi="Adagio_Slab" w:cs="Arial"/>
          <w:color w:val="000000"/>
          <w:sz w:val="20"/>
          <w:szCs w:val="20"/>
          <w:lang w:bidi="en-US"/>
        </w:rPr>
      </w:pPr>
      <w:r w:rsidRPr="004A3191">
        <w:rPr>
          <w:rFonts w:ascii="Adagio_Slab" w:hAnsi="Adagio_Slab" w:cs="Arial"/>
          <w:color w:val="000000"/>
          <w:sz w:val="20"/>
          <w:szCs w:val="20"/>
          <w:lang w:bidi="en-US"/>
        </w:rPr>
        <w:t>Gwarancja: minimum 3 lata, typu: on-</w:t>
      </w:r>
      <w:proofErr w:type="spellStart"/>
      <w:r w:rsidRPr="004A3191">
        <w:rPr>
          <w:rFonts w:ascii="Adagio_Slab" w:hAnsi="Adagio_Slab" w:cs="Arial"/>
          <w:color w:val="000000"/>
          <w:sz w:val="20"/>
          <w:szCs w:val="20"/>
          <w:lang w:bidi="en-US"/>
        </w:rPr>
        <w:t>site</w:t>
      </w:r>
      <w:proofErr w:type="spellEnd"/>
      <w:r w:rsidRPr="004A3191">
        <w:rPr>
          <w:rFonts w:ascii="Adagio_Slab" w:hAnsi="Adagio_Slab" w:cs="Arial"/>
          <w:color w:val="000000"/>
          <w:sz w:val="20"/>
          <w:szCs w:val="20"/>
          <w:lang w:bidi="en-US"/>
        </w:rPr>
        <w:t xml:space="preserve">, </w:t>
      </w:r>
      <w:proofErr w:type="spellStart"/>
      <w:r w:rsidRPr="004A3191">
        <w:rPr>
          <w:rFonts w:ascii="Adagio_Slab" w:hAnsi="Adagio_Slab" w:cs="Arial"/>
          <w:color w:val="000000"/>
          <w:sz w:val="20"/>
          <w:szCs w:val="20"/>
          <w:lang w:bidi="en-US"/>
        </w:rPr>
        <w:t>next</w:t>
      </w:r>
      <w:proofErr w:type="spellEnd"/>
      <w:r w:rsidRPr="004A3191">
        <w:rPr>
          <w:rFonts w:ascii="Adagio_Slab" w:hAnsi="Adagio_Slab" w:cs="Arial"/>
          <w:color w:val="000000"/>
          <w:sz w:val="20"/>
          <w:szCs w:val="20"/>
          <w:lang w:bidi="en-US"/>
        </w:rPr>
        <w:t xml:space="preserve"> business </w:t>
      </w:r>
      <w:proofErr w:type="spellStart"/>
      <w:r w:rsidRPr="004A3191">
        <w:rPr>
          <w:rFonts w:ascii="Adagio_Slab" w:hAnsi="Adagio_Slab" w:cs="Arial"/>
          <w:color w:val="000000"/>
          <w:sz w:val="20"/>
          <w:szCs w:val="20"/>
          <w:lang w:bidi="en-US"/>
        </w:rPr>
        <w:t>day</w:t>
      </w:r>
      <w:proofErr w:type="spellEnd"/>
      <w:r w:rsidRPr="004A3191">
        <w:rPr>
          <w:rFonts w:ascii="Adagio_Slab" w:hAnsi="Adagio_Slab" w:cs="Arial"/>
          <w:color w:val="000000"/>
          <w:sz w:val="20"/>
          <w:szCs w:val="20"/>
          <w:lang w:bidi="en-US"/>
        </w:rPr>
        <w:br/>
      </w:r>
      <w:r w:rsidRPr="004A3191">
        <w:rPr>
          <w:rFonts w:ascii="Adagio_Slab" w:hAnsi="Adagio_Slab" w:cs="Arial"/>
          <w:bCs/>
          <w:color w:val="000000"/>
          <w:sz w:val="20"/>
          <w:szCs w:val="20"/>
        </w:rPr>
        <w:t>Serwis urządzeń musi być realizowany przez Producenta lub Autoryzowanego Partnera Serwisowego Producenta</w:t>
      </w:r>
    </w:p>
    <w:p w14:paraId="074FC6BE" w14:textId="77777777" w:rsidR="00EC5485" w:rsidRPr="004A3191" w:rsidRDefault="00EC5485" w:rsidP="00EC5485">
      <w:pPr>
        <w:numPr>
          <w:ilvl w:val="0"/>
          <w:numId w:val="24"/>
        </w:numPr>
        <w:ind w:left="360"/>
        <w:rPr>
          <w:rFonts w:ascii="Adagio_Slab" w:hAnsi="Adagio_Slab" w:cs="Arial"/>
          <w:bCs/>
          <w:sz w:val="20"/>
          <w:szCs w:val="20"/>
        </w:rPr>
      </w:pPr>
      <w:r w:rsidRPr="004A3191">
        <w:rPr>
          <w:rFonts w:ascii="Adagio_Slab" w:hAnsi="Adagio_Slab" w:cs="Arial"/>
          <w:bCs/>
          <w:sz w:val="20"/>
          <w:szCs w:val="20"/>
        </w:rPr>
        <w:t>Ogólnopolska, telefoniczna infolinia/linia techniczna producenta komputera (ogólnopolski numer – w ofercie należy podać numer telefonu) dostępna w czasie obowiązywania gwarancji na sprzęt i umożliwiająca po podaniu numeru seryjnego urządzenia: - weryfikację konfiguracji fabrycznej wraz z wersją fabrycznie dostarczonego oprogramowania (system operacyjny, szczegółowa konfiguracja sprzętowa - CPU, HDD, pamięć) - czasu obowiązywania i typ udzielonej gwarancji</w:t>
      </w:r>
    </w:p>
    <w:p w14:paraId="1A88121C" w14:textId="77777777" w:rsidR="00EC5485" w:rsidRPr="004A3191" w:rsidRDefault="00EC5485" w:rsidP="00EC5485">
      <w:pPr>
        <w:numPr>
          <w:ilvl w:val="0"/>
          <w:numId w:val="24"/>
        </w:numPr>
        <w:ind w:left="360"/>
        <w:rPr>
          <w:rFonts w:ascii="Adagio_Slab" w:hAnsi="Adagio_Slab" w:cs="Arial"/>
          <w:bCs/>
          <w:sz w:val="20"/>
          <w:szCs w:val="20"/>
        </w:rPr>
      </w:pPr>
      <w:r w:rsidRPr="004A3191">
        <w:rPr>
          <w:rFonts w:ascii="Adagio_Slab" w:hAnsi="Adagio_Slab" w:cs="Arial"/>
          <w:bCs/>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p w14:paraId="712B80A7" w14:textId="77777777" w:rsidR="00EC5485" w:rsidRPr="004A3191" w:rsidRDefault="00EC5485" w:rsidP="00EC5485">
      <w:pPr>
        <w:numPr>
          <w:ilvl w:val="0"/>
          <w:numId w:val="24"/>
        </w:numPr>
        <w:ind w:left="360"/>
        <w:rPr>
          <w:rFonts w:ascii="Adagio_Slab" w:hAnsi="Adagio_Slab" w:cs="Arial"/>
          <w:bCs/>
          <w:sz w:val="20"/>
          <w:szCs w:val="20"/>
        </w:rPr>
      </w:pPr>
      <w:r w:rsidRPr="004A3191">
        <w:rPr>
          <w:rFonts w:ascii="Adagio_Slab" w:hAnsi="Adagio_Slab" w:cs="Arial"/>
          <w:bCs/>
          <w:sz w:val="20"/>
          <w:szCs w:val="20"/>
        </w:rPr>
        <w:t xml:space="preserve">w zestawie: przewodowa klawiatura ( układ </w:t>
      </w:r>
      <w:proofErr w:type="spellStart"/>
      <w:r w:rsidRPr="004A3191">
        <w:rPr>
          <w:rFonts w:ascii="Adagio_Slab" w:hAnsi="Adagio_Slab" w:cs="Arial"/>
          <w:bCs/>
          <w:sz w:val="20"/>
          <w:szCs w:val="20"/>
        </w:rPr>
        <w:t>qwerty</w:t>
      </w:r>
      <w:proofErr w:type="spellEnd"/>
      <w:r w:rsidRPr="004A3191">
        <w:rPr>
          <w:rFonts w:ascii="Adagio_Slab" w:hAnsi="Adagio_Slab" w:cs="Arial"/>
          <w:bCs/>
          <w:sz w:val="20"/>
          <w:szCs w:val="20"/>
        </w:rPr>
        <w:t xml:space="preserve">, duży </w:t>
      </w:r>
      <w:proofErr w:type="spellStart"/>
      <w:r w:rsidRPr="004A3191">
        <w:rPr>
          <w:rFonts w:ascii="Adagio_Slab" w:hAnsi="Adagio_Slab" w:cs="Arial"/>
          <w:bCs/>
          <w:sz w:val="20"/>
          <w:szCs w:val="20"/>
        </w:rPr>
        <w:t>backspace</w:t>
      </w:r>
      <w:proofErr w:type="spellEnd"/>
      <w:r w:rsidRPr="004A3191">
        <w:rPr>
          <w:rFonts w:ascii="Adagio_Slab" w:hAnsi="Adagio_Slab" w:cs="Arial"/>
          <w:bCs/>
          <w:sz w:val="20"/>
          <w:szCs w:val="20"/>
        </w:rPr>
        <w:t xml:space="preserve">, czarna) i bezprzewodowa mysz optyczna (wymagania </w:t>
      </w:r>
      <w:proofErr w:type="spellStart"/>
      <w:r w:rsidRPr="004A3191">
        <w:rPr>
          <w:rFonts w:ascii="Adagio_Slab" w:hAnsi="Adagio_Slab" w:cs="Arial"/>
          <w:bCs/>
          <w:sz w:val="20"/>
          <w:szCs w:val="20"/>
        </w:rPr>
        <w:t>minimalne:dla</w:t>
      </w:r>
      <w:proofErr w:type="spellEnd"/>
      <w:r w:rsidRPr="004A3191">
        <w:rPr>
          <w:rFonts w:ascii="Adagio_Slab" w:hAnsi="Adagio_Slab" w:cs="Arial"/>
          <w:bCs/>
          <w:sz w:val="20"/>
          <w:szCs w:val="20"/>
        </w:rPr>
        <w:t xml:space="preserve"> praworęcznych, wbudowany akumulator, komunikacja Bluetooth i USB, zasięg 10m, 200-8000dpi z możliwością ustawiania z krokiem 50dpi, 7 programowalnych przycisków, rolka przewijania, boczna rolka obsługiwana kciukiem, kolor grafitowy) </w:t>
      </w:r>
    </w:p>
    <w:p w14:paraId="2CF3879F" w14:textId="77777777" w:rsidR="00EC5485" w:rsidRPr="004A3191" w:rsidRDefault="00EC5485" w:rsidP="00EC5485">
      <w:pPr>
        <w:numPr>
          <w:ilvl w:val="0"/>
          <w:numId w:val="24"/>
        </w:numPr>
        <w:ind w:left="360"/>
        <w:rPr>
          <w:rFonts w:ascii="Adagio_Slab" w:hAnsi="Adagio_Slab" w:cs="Arial"/>
          <w:bCs/>
          <w:sz w:val="20"/>
          <w:szCs w:val="20"/>
        </w:rPr>
      </w:pPr>
      <w:r w:rsidRPr="004A3191">
        <w:rPr>
          <w:rFonts w:ascii="Adagio_Slab" w:hAnsi="Adagio_Slab" w:cs="Arial"/>
          <w:bCs/>
          <w:sz w:val="20"/>
          <w:szCs w:val="20"/>
        </w:rPr>
        <w:t xml:space="preserve">Jeżeli karta graficzna ma gniazda </w:t>
      </w:r>
      <w:proofErr w:type="spellStart"/>
      <w:r w:rsidRPr="004A3191">
        <w:rPr>
          <w:rFonts w:ascii="Adagio_Slab" w:hAnsi="Adagio_Slab" w:cs="Arial"/>
          <w:bCs/>
          <w:sz w:val="20"/>
          <w:szCs w:val="20"/>
        </w:rPr>
        <w:t>mDP</w:t>
      </w:r>
      <w:proofErr w:type="spellEnd"/>
      <w:r w:rsidRPr="004A3191">
        <w:rPr>
          <w:rFonts w:ascii="Adagio_Slab" w:hAnsi="Adagio_Slab" w:cs="Arial"/>
          <w:bCs/>
          <w:sz w:val="20"/>
          <w:szCs w:val="20"/>
        </w:rPr>
        <w:t xml:space="preserve"> wymagane są przejściówki </w:t>
      </w:r>
      <w:proofErr w:type="spellStart"/>
      <w:r w:rsidRPr="004A3191">
        <w:rPr>
          <w:rFonts w:ascii="Adagio_Slab" w:hAnsi="Adagio_Slab" w:cs="Arial"/>
          <w:bCs/>
          <w:sz w:val="20"/>
          <w:szCs w:val="20"/>
        </w:rPr>
        <w:t>mDP</w:t>
      </w:r>
      <w:proofErr w:type="spellEnd"/>
      <w:r w:rsidRPr="004A3191">
        <w:rPr>
          <w:rFonts w:ascii="Adagio_Slab" w:hAnsi="Adagio_Slab" w:cs="Arial"/>
          <w:bCs/>
          <w:sz w:val="20"/>
          <w:szCs w:val="20"/>
        </w:rPr>
        <w:t>-&gt;DP (tyle ile gniazd)</w:t>
      </w:r>
    </w:p>
    <w:p w14:paraId="5214E410" w14:textId="067E1A40" w:rsidR="008B76AD" w:rsidRPr="004A3191" w:rsidRDefault="008B76AD" w:rsidP="00517BE7">
      <w:pPr>
        <w:rPr>
          <w:rFonts w:ascii="Adagio_Slab" w:hAnsi="Adagio_Slab" w:cs="Arial"/>
          <w:bCs/>
          <w:color w:val="FF0000"/>
          <w:sz w:val="20"/>
          <w:szCs w:val="20"/>
        </w:rPr>
      </w:pPr>
    </w:p>
    <w:p w14:paraId="2EC1B3F6" w14:textId="0FB7FD1C" w:rsidR="008B76AD" w:rsidRPr="004A3191" w:rsidRDefault="008818FD" w:rsidP="00517BE7">
      <w:pPr>
        <w:rPr>
          <w:rFonts w:ascii="Adagio_Slab" w:hAnsi="Adagio_Slab" w:cs="Arial"/>
          <w:bCs/>
          <w:color w:val="FF0000"/>
          <w:sz w:val="20"/>
          <w:szCs w:val="20"/>
        </w:rPr>
      </w:pPr>
      <w:r w:rsidRPr="004A3191">
        <w:rPr>
          <w:rFonts w:ascii="Adagio_Slab" w:eastAsiaTheme="minorHAnsi" w:hAnsi="Adagio_Slab" w:cstheme="minorBidi"/>
          <w:b/>
          <w:bCs/>
          <w:sz w:val="20"/>
          <w:szCs w:val="20"/>
          <w:lang w:eastAsia="en-US"/>
        </w:rPr>
        <w:t xml:space="preserve"> </w:t>
      </w:r>
    </w:p>
    <w:p w14:paraId="530B7CAA" w14:textId="34422D7D" w:rsidR="00517BE7" w:rsidRPr="004A3191" w:rsidRDefault="00517BE7" w:rsidP="00517BE7">
      <w:pPr>
        <w:rPr>
          <w:rFonts w:ascii="Adagio_Slab" w:hAnsi="Adagio_Slab" w:cs="Arial"/>
          <w:bCs/>
          <w:color w:val="FF0000"/>
          <w:sz w:val="20"/>
          <w:szCs w:val="20"/>
        </w:rPr>
      </w:pPr>
      <w:bookmarkStart w:id="11" w:name="_Hlk107999553"/>
      <w:r w:rsidRPr="004A3191">
        <w:rPr>
          <w:rFonts w:ascii="Adagio_Slab" w:hAnsi="Adagio_Slab" w:cs="Arial"/>
          <w:bCs/>
          <w:color w:val="FF0000"/>
          <w:sz w:val="20"/>
          <w:szCs w:val="20"/>
        </w:rPr>
        <w:t>Część 9</w:t>
      </w:r>
    </w:p>
    <w:bookmarkEnd w:id="11"/>
    <w:p w14:paraId="69D7F07F" w14:textId="1C321B0B" w:rsidR="008B76AD" w:rsidRPr="004A3191" w:rsidRDefault="008B76AD" w:rsidP="00517BE7">
      <w:pPr>
        <w:rPr>
          <w:rFonts w:ascii="Adagio_Slab" w:hAnsi="Adagio_Slab" w:cs="Arial"/>
          <w:bCs/>
          <w:color w:val="FF0000"/>
          <w:sz w:val="20"/>
          <w:szCs w:val="20"/>
        </w:rPr>
      </w:pPr>
    </w:p>
    <w:p w14:paraId="2DB9962F" w14:textId="77777777" w:rsidR="00EC5485" w:rsidRPr="004A3191" w:rsidRDefault="008818FD" w:rsidP="00EC5485">
      <w:pPr>
        <w:pStyle w:val="Bezodstpw1"/>
        <w:rPr>
          <w:rFonts w:ascii="Adagio_Slab" w:hAnsi="Adagio_Slab" w:cs="Arial"/>
          <w:b/>
          <w:sz w:val="20"/>
          <w:szCs w:val="20"/>
        </w:rPr>
      </w:pPr>
      <w:r w:rsidRPr="004A3191">
        <w:rPr>
          <w:rFonts w:ascii="Adagio_Slab" w:eastAsiaTheme="minorHAnsi" w:hAnsi="Adagio_Slab" w:cstheme="minorBidi"/>
          <w:b/>
          <w:bCs/>
          <w:sz w:val="20"/>
          <w:szCs w:val="20"/>
        </w:rPr>
        <w:t xml:space="preserve"> </w:t>
      </w:r>
      <w:r w:rsidR="00EC5485" w:rsidRPr="004A3191">
        <w:rPr>
          <w:rFonts w:ascii="Adagio_Slab" w:hAnsi="Adagio_Slab" w:cs="Arial"/>
          <w:b/>
          <w:sz w:val="20"/>
          <w:szCs w:val="20"/>
        </w:rPr>
        <w:t>Komputer przenośny  (1 sztuka)</w:t>
      </w:r>
    </w:p>
    <w:p w14:paraId="43C34F95" w14:textId="77777777" w:rsidR="00EC5485" w:rsidRPr="004A3191" w:rsidRDefault="00EC5485" w:rsidP="00EC5485">
      <w:pPr>
        <w:rPr>
          <w:rFonts w:ascii="Adagio_Slab" w:hAnsi="Adagio_Slab" w:cs="Arial"/>
          <w:color w:val="000000"/>
          <w:sz w:val="20"/>
          <w:szCs w:val="20"/>
        </w:rPr>
      </w:pPr>
      <w:r w:rsidRPr="004A3191">
        <w:rPr>
          <w:rFonts w:ascii="Adagio_Slab" w:hAnsi="Adagio_Slab" w:cs="Arial"/>
          <w:color w:val="000000"/>
          <w:sz w:val="20"/>
          <w:szCs w:val="20"/>
        </w:rPr>
        <w:t xml:space="preserve">Ze względu na przewidywane niszowe zastosowanie zamawianego sprzętu komputerowego </w:t>
      </w:r>
    </w:p>
    <w:p w14:paraId="36D0DE0C" w14:textId="77777777" w:rsidR="00EC5485" w:rsidRPr="004A3191" w:rsidRDefault="00EC5485" w:rsidP="00EC5485">
      <w:pPr>
        <w:rPr>
          <w:rFonts w:ascii="Adagio_Slab" w:hAnsi="Adagio_Slab" w:cs="Arial"/>
          <w:color w:val="000000"/>
          <w:sz w:val="20"/>
          <w:szCs w:val="20"/>
        </w:rPr>
      </w:pPr>
      <w:r w:rsidRPr="004A3191">
        <w:rPr>
          <w:rFonts w:ascii="Adagio_Slab" w:hAnsi="Adagio_Slab" w:cs="Arial"/>
          <w:color w:val="000000"/>
          <w:sz w:val="20"/>
          <w:szCs w:val="20"/>
        </w:rPr>
        <w:t>w pracach badawczo – rozwojowych z wykorzystaniem dedykowanego specjalistycznego oprogramowania, niezbędne jest zapewnienie komputera spełniającego poniższe ponadprzeciętne wymagania:</w:t>
      </w:r>
    </w:p>
    <w:p w14:paraId="05E340D0" w14:textId="77777777" w:rsidR="00EC5485" w:rsidRPr="004A3191" w:rsidRDefault="00EC5485">
      <w:pPr>
        <w:pStyle w:val="Bezodstpw"/>
        <w:numPr>
          <w:ilvl w:val="0"/>
          <w:numId w:val="35"/>
        </w:numPr>
        <w:rPr>
          <w:rFonts w:ascii="Adagio_Slab" w:eastAsia="Arial" w:hAnsi="Adagio_Slab" w:cs="Arial"/>
          <w:sz w:val="20"/>
          <w:szCs w:val="20"/>
          <w:lang w:val="pl-PL"/>
        </w:rPr>
      </w:pPr>
      <w:r w:rsidRPr="004A3191">
        <w:rPr>
          <w:rFonts w:ascii="Adagio_Slab" w:eastAsia="Arial" w:hAnsi="Adagio_Slab" w:cs="Arial"/>
          <w:sz w:val="20"/>
          <w:szCs w:val="20"/>
          <w:lang w:val="pl-PL"/>
        </w:rPr>
        <w:t xml:space="preserve">procesor powinien osiągać w teście wydajności </w:t>
      </w:r>
      <w:proofErr w:type="spellStart"/>
      <w:r w:rsidRPr="004A3191">
        <w:rPr>
          <w:rFonts w:ascii="Adagio_Slab" w:eastAsia="Arial" w:hAnsi="Adagio_Slab" w:cs="Arial"/>
          <w:sz w:val="20"/>
          <w:szCs w:val="20"/>
          <w:lang w:val="pl-PL"/>
        </w:rPr>
        <w:t>Passmark</w:t>
      </w:r>
      <w:proofErr w:type="spellEnd"/>
      <w:r w:rsidRPr="004A3191">
        <w:rPr>
          <w:rFonts w:ascii="Adagio_Slab" w:eastAsia="Arial" w:hAnsi="Adagio_Slab" w:cs="Arial"/>
          <w:sz w:val="20"/>
          <w:szCs w:val="20"/>
          <w:lang w:val="pl-PL"/>
        </w:rPr>
        <w:t xml:space="preserve"> CPU Mark wynik co najmniej 14375 punktów (tabela z dnia 13.09.2022).</w:t>
      </w:r>
      <w:r w:rsidRPr="004A3191">
        <w:rPr>
          <w:rFonts w:ascii="Adagio_Slab" w:eastAsia="Arial" w:hAnsi="Adagio_Slab" w:cs="Arial"/>
          <w:sz w:val="20"/>
          <w:szCs w:val="20"/>
          <w:lang w:val="pl-PL"/>
        </w:rPr>
        <w:tab/>
      </w:r>
    </w:p>
    <w:p w14:paraId="7A3A25DA" w14:textId="77777777" w:rsidR="00EC5485" w:rsidRPr="004A3191" w:rsidRDefault="00EC5485">
      <w:pPr>
        <w:pStyle w:val="Bezodstpw1"/>
        <w:numPr>
          <w:ilvl w:val="0"/>
          <w:numId w:val="36"/>
        </w:numPr>
        <w:rPr>
          <w:rFonts w:ascii="Adagio_Slab" w:hAnsi="Adagio_Slab" w:cs="Arial"/>
          <w:sz w:val="20"/>
          <w:szCs w:val="20"/>
        </w:rPr>
      </w:pPr>
      <w:r w:rsidRPr="004A3191">
        <w:rPr>
          <w:rFonts w:ascii="Adagio_Slab" w:hAnsi="Adagio_Slab" w:cs="Arial"/>
          <w:sz w:val="20"/>
          <w:szCs w:val="20"/>
        </w:rPr>
        <w:lastRenderedPageBreak/>
        <w:t xml:space="preserve">Pamięć: min. 16 GB, DDR4-3200 MHz </w:t>
      </w:r>
    </w:p>
    <w:p w14:paraId="23CB288A" w14:textId="77777777" w:rsidR="00EC5485" w:rsidRPr="004A3191" w:rsidRDefault="00EC5485">
      <w:pPr>
        <w:pStyle w:val="Bezodstpw1"/>
        <w:numPr>
          <w:ilvl w:val="0"/>
          <w:numId w:val="36"/>
        </w:numPr>
        <w:rPr>
          <w:rFonts w:ascii="Adagio_Slab" w:hAnsi="Adagio_Slab" w:cs="Arial"/>
          <w:sz w:val="20"/>
          <w:szCs w:val="20"/>
        </w:rPr>
      </w:pPr>
      <w:r w:rsidRPr="004A3191">
        <w:rPr>
          <w:rFonts w:ascii="Adagio_Slab" w:hAnsi="Adagio_Slab" w:cs="Arial"/>
          <w:sz w:val="20"/>
          <w:szCs w:val="20"/>
        </w:rPr>
        <w:t>Ekran:</w:t>
      </w:r>
    </w:p>
    <w:p w14:paraId="43DEF1DA" w14:textId="77777777" w:rsidR="00EC5485" w:rsidRPr="004A3191" w:rsidRDefault="00EC5485" w:rsidP="00EC5485">
      <w:pPr>
        <w:pStyle w:val="Bezodstpw1"/>
        <w:numPr>
          <w:ilvl w:val="0"/>
          <w:numId w:val="25"/>
        </w:numPr>
        <w:rPr>
          <w:rFonts w:ascii="Adagio_Slab" w:hAnsi="Adagio_Slab" w:cs="Arial"/>
          <w:sz w:val="20"/>
          <w:szCs w:val="20"/>
        </w:rPr>
      </w:pPr>
      <w:r w:rsidRPr="004A3191">
        <w:rPr>
          <w:rFonts w:ascii="Adagio_Slab" w:hAnsi="Adagio_Slab" w:cs="Arial"/>
          <w:sz w:val="20"/>
          <w:szCs w:val="20"/>
        </w:rPr>
        <w:t>matowy o przekątnej 16"</w:t>
      </w:r>
    </w:p>
    <w:p w14:paraId="5AF1091E" w14:textId="77777777" w:rsidR="00EC5485" w:rsidRPr="004A3191" w:rsidRDefault="00EC5485" w:rsidP="00EC5485">
      <w:pPr>
        <w:pStyle w:val="Bezodstpw1"/>
        <w:numPr>
          <w:ilvl w:val="0"/>
          <w:numId w:val="25"/>
        </w:numPr>
        <w:rPr>
          <w:rFonts w:ascii="Adagio_Slab" w:eastAsia="Arial" w:hAnsi="Adagio_Slab" w:cs="Arial"/>
          <w:sz w:val="20"/>
          <w:szCs w:val="20"/>
        </w:rPr>
      </w:pPr>
      <w:r w:rsidRPr="004A3191">
        <w:rPr>
          <w:rFonts w:ascii="Adagio_Slab" w:eastAsia="Arial" w:hAnsi="Adagio_Slab" w:cs="Arial"/>
          <w:sz w:val="20"/>
          <w:szCs w:val="20"/>
        </w:rPr>
        <w:t>rozdzielczość 1920x1200 lub większa</w:t>
      </w:r>
    </w:p>
    <w:p w14:paraId="6BF7A454" w14:textId="77777777" w:rsidR="00EC5485" w:rsidRPr="004A3191" w:rsidRDefault="00EC5485">
      <w:pPr>
        <w:pStyle w:val="Bezodstpw1"/>
        <w:numPr>
          <w:ilvl w:val="0"/>
          <w:numId w:val="37"/>
        </w:numPr>
        <w:rPr>
          <w:rFonts w:ascii="Adagio_Slab" w:hAnsi="Adagio_Slab" w:cs="Arial"/>
          <w:sz w:val="20"/>
          <w:szCs w:val="20"/>
        </w:rPr>
      </w:pPr>
      <w:r w:rsidRPr="004A3191">
        <w:rPr>
          <w:rFonts w:ascii="Adagio_Slab" w:hAnsi="Adagio_Slab" w:cs="Arial"/>
          <w:sz w:val="20"/>
          <w:szCs w:val="20"/>
        </w:rPr>
        <w:t xml:space="preserve">Dysk twardy: </w:t>
      </w:r>
    </w:p>
    <w:p w14:paraId="166821F4" w14:textId="77777777" w:rsidR="00EC5485" w:rsidRPr="004A3191" w:rsidRDefault="00EC5485" w:rsidP="00EC5485">
      <w:pPr>
        <w:pStyle w:val="Bezodstpw1"/>
        <w:numPr>
          <w:ilvl w:val="0"/>
          <w:numId w:val="25"/>
        </w:numPr>
        <w:rPr>
          <w:rFonts w:ascii="Adagio_Slab" w:hAnsi="Adagio_Slab" w:cs="Arial"/>
          <w:sz w:val="20"/>
          <w:szCs w:val="20"/>
        </w:rPr>
      </w:pPr>
      <w:r w:rsidRPr="004A3191">
        <w:rPr>
          <w:rFonts w:ascii="Adagio_Slab" w:hAnsi="Adagio_Slab" w:cs="Arial"/>
          <w:sz w:val="20"/>
          <w:szCs w:val="20"/>
        </w:rPr>
        <w:t xml:space="preserve">512 GB SSD </w:t>
      </w:r>
      <w:proofErr w:type="spellStart"/>
      <w:r w:rsidRPr="004A3191">
        <w:rPr>
          <w:rFonts w:ascii="Adagio_Slab" w:hAnsi="Adagio_Slab" w:cs="Arial"/>
          <w:sz w:val="20"/>
          <w:szCs w:val="20"/>
        </w:rPr>
        <w:t>NVMe</w:t>
      </w:r>
      <w:proofErr w:type="spellEnd"/>
      <w:r w:rsidRPr="004A3191">
        <w:rPr>
          <w:rFonts w:ascii="Adagio_Slab" w:hAnsi="Adagio_Slab" w:cs="Arial"/>
          <w:sz w:val="20"/>
          <w:szCs w:val="20"/>
        </w:rPr>
        <w:t xml:space="preserve"> </w:t>
      </w:r>
      <w:proofErr w:type="spellStart"/>
      <w:r w:rsidRPr="004A3191">
        <w:rPr>
          <w:rFonts w:ascii="Adagio_Slab" w:hAnsi="Adagio_Slab" w:cs="Arial"/>
          <w:sz w:val="20"/>
          <w:szCs w:val="20"/>
        </w:rPr>
        <w:t>PCIe</w:t>
      </w:r>
      <w:proofErr w:type="spellEnd"/>
      <w:r w:rsidRPr="004A3191">
        <w:rPr>
          <w:rFonts w:ascii="Adagio_Slab" w:hAnsi="Adagio_Slab" w:cs="Arial"/>
          <w:sz w:val="20"/>
          <w:szCs w:val="20"/>
        </w:rPr>
        <w:t xml:space="preserve"> M.2</w:t>
      </w:r>
    </w:p>
    <w:p w14:paraId="33EB55CC" w14:textId="77777777" w:rsidR="00EC5485" w:rsidRPr="004A3191" w:rsidRDefault="00EC5485">
      <w:pPr>
        <w:pStyle w:val="Bezodstpw1"/>
        <w:numPr>
          <w:ilvl w:val="0"/>
          <w:numId w:val="37"/>
        </w:numPr>
        <w:rPr>
          <w:rFonts w:ascii="Adagio_Slab" w:hAnsi="Adagio_Slab" w:cs="Arial"/>
          <w:sz w:val="20"/>
          <w:szCs w:val="20"/>
        </w:rPr>
      </w:pPr>
      <w:r w:rsidRPr="004A3191">
        <w:rPr>
          <w:rFonts w:ascii="Adagio_Slab" w:hAnsi="Adagio_Slab" w:cs="Arial"/>
          <w:sz w:val="20"/>
          <w:szCs w:val="20"/>
        </w:rPr>
        <w:t>Karta dźwiękowa: zintegrowana</w:t>
      </w:r>
    </w:p>
    <w:p w14:paraId="664749E0" w14:textId="77777777" w:rsidR="00EC5485" w:rsidRPr="004A3191" w:rsidRDefault="00EC5485">
      <w:pPr>
        <w:pStyle w:val="Bezodstpw1"/>
        <w:numPr>
          <w:ilvl w:val="0"/>
          <w:numId w:val="37"/>
        </w:numPr>
        <w:rPr>
          <w:rFonts w:ascii="Adagio_Slab" w:hAnsi="Adagio_Slab" w:cs="Arial"/>
          <w:sz w:val="20"/>
          <w:szCs w:val="20"/>
        </w:rPr>
      </w:pPr>
      <w:r w:rsidRPr="004A3191">
        <w:rPr>
          <w:rFonts w:ascii="Adagio_Slab" w:hAnsi="Adagio_Slab" w:cs="Arial"/>
          <w:sz w:val="20"/>
          <w:szCs w:val="20"/>
        </w:rPr>
        <w:t>Złącza:</w:t>
      </w:r>
    </w:p>
    <w:p w14:paraId="57E9FD40" w14:textId="77777777" w:rsidR="00EC5485" w:rsidRPr="004A3191" w:rsidRDefault="00EC5485" w:rsidP="00EC5485">
      <w:pPr>
        <w:pStyle w:val="Bezodstpw1"/>
        <w:numPr>
          <w:ilvl w:val="0"/>
          <w:numId w:val="25"/>
        </w:numPr>
        <w:rPr>
          <w:rFonts w:ascii="Adagio_Slab" w:hAnsi="Adagio_Slab" w:cs="Arial"/>
          <w:sz w:val="20"/>
          <w:szCs w:val="20"/>
        </w:rPr>
      </w:pPr>
      <w:r w:rsidRPr="004A3191">
        <w:rPr>
          <w:rFonts w:ascii="Adagio_Slab" w:hAnsi="Adagio_Slab" w:cs="Arial"/>
          <w:sz w:val="20"/>
          <w:szCs w:val="20"/>
        </w:rPr>
        <w:t>USB 3.2 Gen. 1</w:t>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t>2 szt.</w:t>
      </w:r>
    </w:p>
    <w:p w14:paraId="46A56926" w14:textId="77777777" w:rsidR="00EC5485" w:rsidRPr="004A3191" w:rsidRDefault="00EC5485" w:rsidP="00EC5485">
      <w:pPr>
        <w:pStyle w:val="Bezodstpw1"/>
        <w:numPr>
          <w:ilvl w:val="0"/>
          <w:numId w:val="25"/>
        </w:numPr>
        <w:rPr>
          <w:rFonts w:ascii="Adagio_Slab" w:hAnsi="Adagio_Slab" w:cs="Arial"/>
          <w:sz w:val="20"/>
          <w:szCs w:val="20"/>
        </w:rPr>
      </w:pPr>
      <w:r w:rsidRPr="004A3191">
        <w:rPr>
          <w:rFonts w:ascii="Adagio_Slab" w:hAnsi="Adagio_Slab" w:cs="Arial"/>
          <w:sz w:val="20"/>
          <w:szCs w:val="20"/>
        </w:rPr>
        <w:t>USB 3.2 Gen. 2 typ C</w:t>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t>1 szt.</w:t>
      </w:r>
    </w:p>
    <w:p w14:paraId="52BFBC08" w14:textId="77777777" w:rsidR="00EC5485" w:rsidRPr="004A3191" w:rsidRDefault="00EC5485" w:rsidP="00EC5485">
      <w:pPr>
        <w:pStyle w:val="Bezodstpw1"/>
        <w:numPr>
          <w:ilvl w:val="0"/>
          <w:numId w:val="25"/>
        </w:numPr>
        <w:rPr>
          <w:rFonts w:ascii="Adagio_Slab" w:hAnsi="Adagio_Slab" w:cs="Arial"/>
          <w:sz w:val="20"/>
          <w:szCs w:val="20"/>
        </w:rPr>
      </w:pPr>
      <w:r w:rsidRPr="004A3191">
        <w:rPr>
          <w:rFonts w:ascii="Adagio_Slab" w:hAnsi="Adagio_Slab" w:cs="Arial"/>
          <w:sz w:val="20"/>
          <w:szCs w:val="20"/>
        </w:rPr>
        <w:t>HDMI</w:t>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t xml:space="preserve">1 szt. </w:t>
      </w:r>
    </w:p>
    <w:p w14:paraId="209D67F5" w14:textId="77777777" w:rsidR="00EC5485" w:rsidRPr="004A3191" w:rsidRDefault="00EC5485" w:rsidP="00EC5485">
      <w:pPr>
        <w:pStyle w:val="Bezodstpw1"/>
        <w:numPr>
          <w:ilvl w:val="0"/>
          <w:numId w:val="25"/>
        </w:numPr>
        <w:rPr>
          <w:rFonts w:ascii="Adagio_Slab" w:hAnsi="Adagio_Slab" w:cs="Arial"/>
          <w:sz w:val="20"/>
          <w:szCs w:val="20"/>
        </w:rPr>
      </w:pPr>
      <w:r w:rsidRPr="004A3191">
        <w:rPr>
          <w:rFonts w:ascii="Adagio_Slab" w:hAnsi="Adagio_Slab" w:cs="Arial"/>
          <w:sz w:val="20"/>
          <w:szCs w:val="20"/>
        </w:rPr>
        <w:t>RJ-45</w:t>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r>
      <w:r w:rsidRPr="004A3191">
        <w:rPr>
          <w:rFonts w:ascii="Adagio_Slab" w:hAnsi="Adagio_Slab" w:cs="Arial"/>
          <w:sz w:val="20"/>
          <w:szCs w:val="20"/>
        </w:rPr>
        <w:tab/>
        <w:t xml:space="preserve">1 szt. </w:t>
      </w:r>
    </w:p>
    <w:p w14:paraId="51A9EECE" w14:textId="77777777" w:rsidR="00EC5485" w:rsidRPr="004A3191" w:rsidRDefault="00EC5485" w:rsidP="00EC5485">
      <w:pPr>
        <w:pStyle w:val="Bezodstpw1"/>
        <w:numPr>
          <w:ilvl w:val="0"/>
          <w:numId w:val="25"/>
        </w:numPr>
        <w:rPr>
          <w:rFonts w:ascii="Adagio_Slab" w:hAnsi="Adagio_Slab" w:cs="Arial"/>
          <w:sz w:val="20"/>
          <w:szCs w:val="20"/>
        </w:rPr>
      </w:pPr>
      <w:r w:rsidRPr="004A3191">
        <w:rPr>
          <w:rFonts w:ascii="Adagio_Slab" w:hAnsi="Adagio_Slab" w:cs="Arial"/>
          <w:sz w:val="20"/>
          <w:szCs w:val="20"/>
        </w:rPr>
        <w:t>Wyjście słuchawkowe/wejście mikrofonowe</w:t>
      </w:r>
      <w:r w:rsidRPr="004A3191">
        <w:rPr>
          <w:rFonts w:ascii="Adagio_Slab" w:hAnsi="Adagio_Slab" w:cs="Arial"/>
          <w:sz w:val="20"/>
          <w:szCs w:val="20"/>
        </w:rPr>
        <w:tab/>
        <w:t>1 szt.</w:t>
      </w:r>
    </w:p>
    <w:p w14:paraId="7F3B35A4" w14:textId="77777777" w:rsidR="00EC5485" w:rsidRPr="004A3191" w:rsidRDefault="00EC5485">
      <w:pPr>
        <w:pStyle w:val="Bezodstpw1"/>
        <w:numPr>
          <w:ilvl w:val="0"/>
          <w:numId w:val="37"/>
        </w:numPr>
        <w:rPr>
          <w:rFonts w:ascii="Adagio_Slab" w:hAnsi="Adagio_Slab" w:cs="Arial"/>
          <w:sz w:val="20"/>
          <w:szCs w:val="20"/>
        </w:rPr>
      </w:pPr>
      <w:r w:rsidRPr="004A3191">
        <w:rPr>
          <w:rFonts w:ascii="Adagio_Slab" w:hAnsi="Adagio_Slab" w:cs="Arial"/>
          <w:sz w:val="20"/>
          <w:szCs w:val="20"/>
        </w:rPr>
        <w:t>Komunikacja:</w:t>
      </w:r>
    </w:p>
    <w:p w14:paraId="1D85C87F" w14:textId="77777777" w:rsidR="00EC5485" w:rsidRPr="004A3191" w:rsidRDefault="00EC5485" w:rsidP="00EC5485">
      <w:pPr>
        <w:pStyle w:val="Bezodstpw1"/>
        <w:numPr>
          <w:ilvl w:val="0"/>
          <w:numId w:val="25"/>
        </w:numPr>
        <w:rPr>
          <w:rFonts w:ascii="Adagio_Slab" w:hAnsi="Adagio_Slab" w:cs="Arial"/>
          <w:sz w:val="20"/>
          <w:szCs w:val="20"/>
        </w:rPr>
      </w:pPr>
      <w:r w:rsidRPr="004A3191">
        <w:rPr>
          <w:rFonts w:ascii="Adagio_Slab" w:hAnsi="Adagio_Slab" w:cs="Arial"/>
          <w:sz w:val="20"/>
          <w:szCs w:val="20"/>
        </w:rPr>
        <w:t xml:space="preserve">karta sieciowa 10/100/1000 </w:t>
      </w:r>
      <w:proofErr w:type="spellStart"/>
      <w:r w:rsidRPr="004A3191">
        <w:rPr>
          <w:rFonts w:ascii="Adagio_Slab" w:hAnsi="Adagio_Slab" w:cs="Arial"/>
          <w:sz w:val="20"/>
          <w:szCs w:val="20"/>
        </w:rPr>
        <w:t>Mb</w:t>
      </w:r>
      <w:proofErr w:type="spellEnd"/>
      <w:r w:rsidRPr="004A3191">
        <w:rPr>
          <w:rFonts w:ascii="Adagio_Slab" w:hAnsi="Adagio_Slab" w:cs="Arial"/>
          <w:sz w:val="20"/>
          <w:szCs w:val="20"/>
        </w:rPr>
        <w:t>/s</w:t>
      </w:r>
    </w:p>
    <w:p w14:paraId="3069639D" w14:textId="77777777" w:rsidR="00EC5485" w:rsidRPr="004A3191" w:rsidRDefault="00EC5485" w:rsidP="00EC5485">
      <w:pPr>
        <w:pStyle w:val="Bezodstpw1"/>
        <w:numPr>
          <w:ilvl w:val="0"/>
          <w:numId w:val="25"/>
        </w:numPr>
        <w:rPr>
          <w:rFonts w:ascii="Adagio_Slab" w:hAnsi="Adagio_Slab" w:cs="Arial"/>
          <w:sz w:val="20"/>
          <w:szCs w:val="20"/>
        </w:rPr>
      </w:pPr>
      <w:r w:rsidRPr="004A3191">
        <w:rPr>
          <w:rFonts w:ascii="Adagio_Slab" w:hAnsi="Adagio_Slab" w:cs="Arial"/>
          <w:sz w:val="20"/>
          <w:szCs w:val="20"/>
        </w:rPr>
        <w:t>Wi-Fi 802.11ax</w:t>
      </w:r>
    </w:p>
    <w:p w14:paraId="561F4FB5" w14:textId="77777777" w:rsidR="00EC5485" w:rsidRPr="004A3191" w:rsidRDefault="00EC5485" w:rsidP="00EC5485">
      <w:pPr>
        <w:pStyle w:val="Bezodstpw1"/>
        <w:numPr>
          <w:ilvl w:val="0"/>
          <w:numId w:val="25"/>
        </w:numPr>
        <w:rPr>
          <w:rFonts w:ascii="Adagio_Slab" w:hAnsi="Adagio_Slab" w:cs="Arial"/>
          <w:sz w:val="20"/>
          <w:szCs w:val="20"/>
        </w:rPr>
      </w:pPr>
      <w:r w:rsidRPr="004A3191">
        <w:rPr>
          <w:rFonts w:ascii="Adagio_Slab" w:hAnsi="Adagio_Slab" w:cs="Arial"/>
          <w:sz w:val="20"/>
          <w:szCs w:val="20"/>
        </w:rPr>
        <w:t>Bluetooth 5.2</w:t>
      </w:r>
    </w:p>
    <w:p w14:paraId="0A41AC26" w14:textId="77777777" w:rsidR="00EC5485" w:rsidRPr="004A3191" w:rsidRDefault="00EC5485">
      <w:pPr>
        <w:pStyle w:val="Bezodstpw1"/>
        <w:numPr>
          <w:ilvl w:val="0"/>
          <w:numId w:val="37"/>
        </w:numPr>
        <w:rPr>
          <w:rFonts w:ascii="Adagio_Slab" w:hAnsi="Adagio_Slab" w:cs="Arial"/>
          <w:sz w:val="20"/>
          <w:szCs w:val="20"/>
        </w:rPr>
      </w:pPr>
      <w:r w:rsidRPr="004A3191">
        <w:rPr>
          <w:rFonts w:ascii="Adagio_Slab" w:hAnsi="Adagio_Slab" w:cs="Arial"/>
          <w:sz w:val="20"/>
          <w:szCs w:val="20"/>
        </w:rPr>
        <w:t xml:space="preserve">Wyposażenie: wydzielona klawiatura numeryczna, czytnik kart pamięci </w:t>
      </w:r>
      <w:proofErr w:type="spellStart"/>
      <w:r w:rsidRPr="004A3191">
        <w:rPr>
          <w:rFonts w:ascii="Adagio_Slab" w:hAnsi="Adagio_Slab" w:cs="Arial"/>
          <w:sz w:val="20"/>
          <w:szCs w:val="20"/>
        </w:rPr>
        <w:t>microSD</w:t>
      </w:r>
      <w:proofErr w:type="spellEnd"/>
      <w:r w:rsidRPr="004A3191">
        <w:rPr>
          <w:rFonts w:ascii="Adagio_Slab" w:hAnsi="Adagio_Slab" w:cs="Arial"/>
          <w:sz w:val="20"/>
          <w:szCs w:val="20"/>
        </w:rPr>
        <w:t xml:space="preserve"> (SD, SDHC, SDXC), wielodotykowy </w:t>
      </w:r>
      <w:proofErr w:type="spellStart"/>
      <w:r w:rsidRPr="004A3191">
        <w:rPr>
          <w:rFonts w:ascii="Adagio_Slab" w:hAnsi="Adagio_Slab" w:cs="Arial"/>
          <w:sz w:val="20"/>
          <w:szCs w:val="20"/>
        </w:rPr>
        <w:t>touchpad</w:t>
      </w:r>
      <w:proofErr w:type="spellEnd"/>
      <w:r w:rsidRPr="004A3191">
        <w:rPr>
          <w:rFonts w:ascii="Adagio_Slab" w:hAnsi="Adagio_Slab" w:cs="Arial"/>
          <w:sz w:val="20"/>
          <w:szCs w:val="20"/>
        </w:rPr>
        <w:t xml:space="preserve"> , głośniki stereo, wbudowany mikrofon, kamera Full HD, klawiatura podświetlana, czytnik odcisków palców, możliwość podłączenia zabezpieczenia przed kradzieżą</w:t>
      </w:r>
    </w:p>
    <w:p w14:paraId="1475D5AB" w14:textId="77777777" w:rsidR="00EC5485" w:rsidRPr="004A3191" w:rsidRDefault="00EC5485">
      <w:pPr>
        <w:pStyle w:val="Bezodstpw1"/>
        <w:numPr>
          <w:ilvl w:val="0"/>
          <w:numId w:val="37"/>
        </w:numPr>
        <w:rPr>
          <w:rFonts w:ascii="Adagio_Slab" w:hAnsi="Adagio_Slab" w:cs="Arial"/>
          <w:sz w:val="20"/>
          <w:szCs w:val="20"/>
        </w:rPr>
      </w:pPr>
      <w:r w:rsidRPr="004A3191">
        <w:rPr>
          <w:rFonts w:ascii="Adagio_Slab" w:hAnsi="Adagio_Slab" w:cs="Arial"/>
          <w:sz w:val="20"/>
          <w:szCs w:val="20"/>
        </w:rPr>
        <w:t>Akumulator: Li-</w:t>
      </w:r>
      <w:proofErr w:type="spellStart"/>
      <w:r w:rsidRPr="004A3191">
        <w:rPr>
          <w:rFonts w:ascii="Adagio_Slab" w:hAnsi="Adagio_Slab" w:cs="Arial"/>
          <w:sz w:val="20"/>
          <w:szCs w:val="20"/>
        </w:rPr>
        <w:t>Ion</w:t>
      </w:r>
      <w:proofErr w:type="spellEnd"/>
      <w:r w:rsidRPr="004A3191">
        <w:rPr>
          <w:rFonts w:ascii="Adagio_Slab" w:hAnsi="Adagio_Slab" w:cs="Arial"/>
          <w:sz w:val="20"/>
          <w:szCs w:val="20"/>
        </w:rPr>
        <w:t xml:space="preserve"> lub lepszy, min. 54 </w:t>
      </w:r>
      <w:proofErr w:type="spellStart"/>
      <w:r w:rsidRPr="004A3191">
        <w:rPr>
          <w:rFonts w:ascii="Adagio_Slab" w:hAnsi="Adagio_Slab" w:cs="Arial"/>
          <w:sz w:val="20"/>
          <w:szCs w:val="20"/>
        </w:rPr>
        <w:t>Wh</w:t>
      </w:r>
      <w:proofErr w:type="spellEnd"/>
      <w:r w:rsidRPr="004A3191">
        <w:rPr>
          <w:rFonts w:ascii="Adagio_Slab" w:hAnsi="Adagio_Slab" w:cs="Arial"/>
          <w:sz w:val="20"/>
          <w:szCs w:val="20"/>
        </w:rPr>
        <w:t xml:space="preserve"> </w:t>
      </w:r>
    </w:p>
    <w:p w14:paraId="0792CCE1" w14:textId="77777777" w:rsidR="00EC5485" w:rsidRPr="004A3191" w:rsidRDefault="00EC5485">
      <w:pPr>
        <w:pStyle w:val="Bezodstpw1"/>
        <w:numPr>
          <w:ilvl w:val="0"/>
          <w:numId w:val="37"/>
        </w:numPr>
        <w:rPr>
          <w:rFonts w:ascii="Adagio_Slab" w:hAnsi="Adagio_Slab" w:cs="Arial"/>
          <w:sz w:val="20"/>
          <w:szCs w:val="20"/>
        </w:rPr>
      </w:pPr>
      <w:r w:rsidRPr="004A3191">
        <w:rPr>
          <w:rFonts w:ascii="Adagio_Slab" w:hAnsi="Adagio_Slab" w:cs="Arial"/>
          <w:sz w:val="20"/>
          <w:szCs w:val="20"/>
        </w:rPr>
        <w:t>Waga: maksymalne 2 kg</w:t>
      </w:r>
    </w:p>
    <w:p w14:paraId="25CA795B" w14:textId="77777777" w:rsidR="00EC5485" w:rsidRPr="004A3191" w:rsidRDefault="00EC5485">
      <w:pPr>
        <w:pStyle w:val="Bezodstpw1"/>
        <w:numPr>
          <w:ilvl w:val="0"/>
          <w:numId w:val="37"/>
        </w:numPr>
        <w:rPr>
          <w:rFonts w:ascii="Adagio_Slab" w:hAnsi="Adagio_Slab" w:cs="Arial"/>
          <w:sz w:val="20"/>
          <w:szCs w:val="20"/>
        </w:rPr>
      </w:pPr>
      <w:r w:rsidRPr="004A3191">
        <w:rPr>
          <w:rFonts w:ascii="Adagio_Slab" w:hAnsi="Adagio_Slab" w:cs="Arial"/>
          <w:sz w:val="20"/>
          <w:szCs w:val="20"/>
        </w:rPr>
        <w:t>Wymiary maksymalne: szerokość 360 mm, głębokość 255 mm, wysokość 20 mm</w:t>
      </w:r>
    </w:p>
    <w:p w14:paraId="639E5293" w14:textId="77777777" w:rsidR="00EC5485" w:rsidRPr="004A3191" w:rsidRDefault="00EC5485">
      <w:pPr>
        <w:pStyle w:val="Bezodstpw1"/>
        <w:numPr>
          <w:ilvl w:val="0"/>
          <w:numId w:val="37"/>
        </w:numPr>
        <w:rPr>
          <w:rFonts w:ascii="Adagio_Slab" w:hAnsi="Adagio_Slab" w:cs="Arial"/>
          <w:sz w:val="20"/>
          <w:szCs w:val="20"/>
        </w:rPr>
      </w:pPr>
      <w:r w:rsidRPr="004A3191">
        <w:rPr>
          <w:rFonts w:ascii="Adagio_Slab" w:hAnsi="Adagio_Slab" w:cs="Arial"/>
          <w:sz w:val="20"/>
          <w:szCs w:val="20"/>
        </w:rPr>
        <w:t>Zasilacz (moc dopasowana do komponentów i kabel zasilający w komplecie</w:t>
      </w:r>
    </w:p>
    <w:p w14:paraId="4BD2CC49" w14:textId="77777777" w:rsidR="00EC5485" w:rsidRPr="004A3191" w:rsidRDefault="00EC5485">
      <w:pPr>
        <w:numPr>
          <w:ilvl w:val="0"/>
          <w:numId w:val="37"/>
        </w:numPr>
        <w:rPr>
          <w:rFonts w:ascii="Adagio_Slab" w:hAnsi="Adagio_Slab" w:cs="Arial"/>
          <w:bCs/>
          <w:sz w:val="20"/>
          <w:szCs w:val="20"/>
        </w:rPr>
      </w:pPr>
      <w:r w:rsidRPr="004A3191">
        <w:rPr>
          <w:rFonts w:ascii="Adagio_Slab" w:hAnsi="Adagio_Slab" w:cs="Arial"/>
          <w:bCs/>
          <w:sz w:val="20"/>
          <w:szCs w:val="20"/>
        </w:rPr>
        <w:t>Zainstalowany system operacyjny Microsoft Windows 10 lub 11 Professional PL 64-bit nie wymagający aktywacji za pomocą telefonu lub Internetu w firmie Microsoft</w:t>
      </w:r>
    </w:p>
    <w:p w14:paraId="70F3E229" w14:textId="77777777" w:rsidR="00EC5485" w:rsidRPr="004A3191" w:rsidRDefault="00EC5485">
      <w:pPr>
        <w:numPr>
          <w:ilvl w:val="0"/>
          <w:numId w:val="37"/>
        </w:numPr>
        <w:rPr>
          <w:rFonts w:ascii="Adagio_Slab" w:hAnsi="Adagio_Slab" w:cs="Arial"/>
          <w:color w:val="000000"/>
          <w:sz w:val="20"/>
          <w:szCs w:val="20"/>
        </w:rPr>
      </w:pPr>
      <w:r w:rsidRPr="004A3191">
        <w:rPr>
          <w:rFonts w:ascii="Adagio_Slab" w:hAnsi="Adagio_Slab" w:cs="Arial"/>
          <w:color w:val="000000"/>
          <w:sz w:val="20"/>
          <w:szCs w:val="20"/>
        </w:rPr>
        <w:t>Gwarancja: minimum 3 lata, typu: on-</w:t>
      </w:r>
      <w:proofErr w:type="spellStart"/>
      <w:r w:rsidRPr="004A3191">
        <w:rPr>
          <w:rFonts w:ascii="Adagio_Slab" w:hAnsi="Adagio_Slab" w:cs="Arial"/>
          <w:color w:val="000000"/>
          <w:sz w:val="20"/>
          <w:szCs w:val="20"/>
        </w:rPr>
        <w:t>site</w:t>
      </w:r>
      <w:proofErr w:type="spellEnd"/>
      <w:r w:rsidRPr="004A3191">
        <w:rPr>
          <w:rFonts w:ascii="Adagio_Slab" w:hAnsi="Adagio_Slab" w:cs="Arial"/>
          <w:color w:val="000000"/>
          <w:sz w:val="20"/>
          <w:szCs w:val="20"/>
        </w:rPr>
        <w:t xml:space="preserve">, </w:t>
      </w:r>
      <w:proofErr w:type="spellStart"/>
      <w:r w:rsidRPr="004A3191">
        <w:rPr>
          <w:rFonts w:ascii="Adagio_Slab" w:hAnsi="Adagio_Slab" w:cs="Arial"/>
          <w:color w:val="000000"/>
          <w:sz w:val="20"/>
          <w:szCs w:val="20"/>
        </w:rPr>
        <w:t>next</w:t>
      </w:r>
      <w:proofErr w:type="spellEnd"/>
      <w:r w:rsidRPr="004A3191">
        <w:rPr>
          <w:rFonts w:ascii="Adagio_Slab" w:hAnsi="Adagio_Slab" w:cs="Arial"/>
          <w:color w:val="000000"/>
          <w:sz w:val="20"/>
          <w:szCs w:val="20"/>
        </w:rPr>
        <w:t xml:space="preserve"> business </w:t>
      </w:r>
      <w:proofErr w:type="spellStart"/>
      <w:r w:rsidRPr="004A3191">
        <w:rPr>
          <w:rFonts w:ascii="Adagio_Slab" w:hAnsi="Adagio_Slab" w:cs="Arial"/>
          <w:color w:val="000000"/>
          <w:sz w:val="20"/>
          <w:szCs w:val="20"/>
        </w:rPr>
        <w:t>day</w:t>
      </w:r>
      <w:proofErr w:type="spellEnd"/>
      <w:r w:rsidRPr="004A3191">
        <w:rPr>
          <w:rFonts w:ascii="Adagio_Slab" w:hAnsi="Adagio_Slab" w:cs="Arial"/>
          <w:color w:val="000000"/>
          <w:sz w:val="20"/>
          <w:szCs w:val="20"/>
        </w:rPr>
        <w:br/>
      </w:r>
      <w:r w:rsidRPr="004A3191">
        <w:rPr>
          <w:rFonts w:ascii="Adagio_Slab" w:hAnsi="Adagio_Slab" w:cs="Arial"/>
          <w:bCs/>
          <w:color w:val="000000"/>
          <w:sz w:val="20"/>
          <w:szCs w:val="20"/>
        </w:rPr>
        <w:t>Serwis urządzeń musi być realizowany przez Producenta lub Autoryzowanego Partnera Serwisowego Producenta</w:t>
      </w:r>
    </w:p>
    <w:p w14:paraId="57383056" w14:textId="77777777" w:rsidR="00EC5485" w:rsidRPr="004A3191" w:rsidRDefault="00EC5485">
      <w:pPr>
        <w:numPr>
          <w:ilvl w:val="0"/>
          <w:numId w:val="37"/>
        </w:numPr>
        <w:rPr>
          <w:rFonts w:ascii="Adagio_Slab" w:hAnsi="Adagio_Slab" w:cs="Arial"/>
          <w:bCs/>
          <w:sz w:val="20"/>
          <w:szCs w:val="20"/>
        </w:rPr>
      </w:pPr>
      <w:r w:rsidRPr="004A3191">
        <w:rPr>
          <w:rFonts w:ascii="Adagio_Slab" w:hAnsi="Adagio_Slab" w:cs="Arial"/>
          <w:bCs/>
          <w:sz w:val="20"/>
          <w:szCs w:val="20"/>
        </w:rPr>
        <w:t>Ogólnopolska, telefoniczna infolinia/linia techniczna producenta komputera (ogólnopolski numer – w ofercie należy podać numer telefonu) dostępna w czasie obowiązywania gwarancji na sprzęt i umożliwiająca po podaniu numeru seryjnego urządzenia: - weryfikację konfiguracji fabrycznej wraz z wersją fabrycznie dostarczonego oprogramowania (system operacyjny, szczegółowa konfiguracja sprzętowa - CPU, HDD, pamięć) - czasu obowiązywania i typ udzielonej gwarancji</w:t>
      </w:r>
    </w:p>
    <w:p w14:paraId="21A32D62" w14:textId="77777777" w:rsidR="00EC5485" w:rsidRPr="004A3191" w:rsidRDefault="00EC5485">
      <w:pPr>
        <w:numPr>
          <w:ilvl w:val="0"/>
          <w:numId w:val="37"/>
        </w:numPr>
        <w:rPr>
          <w:rFonts w:ascii="Adagio_Slab" w:hAnsi="Adagio_Slab" w:cs="Arial"/>
          <w:bCs/>
          <w:sz w:val="20"/>
          <w:szCs w:val="20"/>
        </w:rPr>
      </w:pPr>
      <w:r w:rsidRPr="004A3191">
        <w:rPr>
          <w:rFonts w:ascii="Adagio_Slab" w:hAnsi="Adagio_Slab" w:cs="Arial"/>
          <w:bCs/>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p w14:paraId="0C10CFC9" w14:textId="77777777" w:rsidR="00EC5485" w:rsidRPr="004A3191" w:rsidRDefault="00EC5485" w:rsidP="00EC5485">
      <w:pPr>
        <w:pStyle w:val="Bezodstpw"/>
        <w:rPr>
          <w:rFonts w:ascii="Adagio_Slab" w:hAnsi="Adagio_Slab" w:cs="Arial"/>
          <w:sz w:val="20"/>
          <w:szCs w:val="20"/>
          <w:lang w:val="pl-PL"/>
        </w:rPr>
      </w:pPr>
    </w:p>
    <w:p w14:paraId="7C001AEC" w14:textId="77777777" w:rsidR="00EC5485" w:rsidRPr="004A3191" w:rsidRDefault="00EC5485" w:rsidP="00EC5485">
      <w:pPr>
        <w:pStyle w:val="Bezodstpw"/>
        <w:rPr>
          <w:rFonts w:ascii="Adagio_Slab" w:hAnsi="Adagio_Slab" w:cs="Arial"/>
          <w:sz w:val="20"/>
          <w:szCs w:val="20"/>
          <w:lang w:val="pl-PL"/>
        </w:rPr>
      </w:pPr>
    </w:p>
    <w:p w14:paraId="2B15C5D3" w14:textId="77777777" w:rsidR="00EC5485" w:rsidRPr="004A3191" w:rsidRDefault="00EC5485" w:rsidP="00EC5485">
      <w:pPr>
        <w:pStyle w:val="Bezodstpw"/>
        <w:rPr>
          <w:rFonts w:ascii="Adagio_Slab" w:hAnsi="Adagio_Slab" w:cs="Arial"/>
          <w:sz w:val="20"/>
          <w:szCs w:val="20"/>
          <w:lang w:val="pl-PL"/>
        </w:rPr>
      </w:pPr>
    </w:p>
    <w:p w14:paraId="4B425B49" w14:textId="24E7A45E" w:rsidR="00517BE7" w:rsidRPr="004A3191" w:rsidRDefault="00517BE7" w:rsidP="00517BE7">
      <w:pPr>
        <w:rPr>
          <w:rFonts w:ascii="Adagio_Slab" w:hAnsi="Adagio_Slab" w:cs="Arial"/>
          <w:bCs/>
          <w:color w:val="FF0000"/>
          <w:sz w:val="20"/>
          <w:szCs w:val="20"/>
        </w:rPr>
      </w:pPr>
      <w:r w:rsidRPr="004A3191">
        <w:rPr>
          <w:rFonts w:ascii="Adagio_Slab" w:hAnsi="Adagio_Slab" w:cs="Arial"/>
          <w:bCs/>
          <w:color w:val="FF0000"/>
          <w:sz w:val="20"/>
          <w:szCs w:val="20"/>
        </w:rPr>
        <w:t>Część 10</w:t>
      </w:r>
    </w:p>
    <w:p w14:paraId="659976B9" w14:textId="4B6C8979" w:rsidR="008B76AD" w:rsidRPr="004A3191" w:rsidRDefault="008B76AD" w:rsidP="00517BE7">
      <w:pPr>
        <w:rPr>
          <w:rFonts w:ascii="Adagio_Slab" w:hAnsi="Adagio_Slab" w:cs="Arial"/>
          <w:bCs/>
          <w:color w:val="FF0000"/>
          <w:sz w:val="20"/>
          <w:szCs w:val="20"/>
        </w:rPr>
      </w:pPr>
    </w:p>
    <w:p w14:paraId="1DE2C0E0" w14:textId="1F0E03A7" w:rsidR="008B76AD" w:rsidRPr="004A3191" w:rsidRDefault="008B76AD" w:rsidP="00517BE7">
      <w:pPr>
        <w:rPr>
          <w:rFonts w:ascii="Adagio_Slab" w:hAnsi="Adagio_Slab" w:cs="Arial"/>
          <w:bCs/>
          <w:color w:val="FF0000"/>
          <w:sz w:val="20"/>
          <w:szCs w:val="20"/>
        </w:rPr>
      </w:pPr>
    </w:p>
    <w:p w14:paraId="6F730164" w14:textId="77777777" w:rsidR="00EC5485" w:rsidRPr="004A3191" w:rsidRDefault="008818FD" w:rsidP="00EC5485">
      <w:pPr>
        <w:pStyle w:val="Bezodstpw"/>
        <w:rPr>
          <w:rFonts w:ascii="Adagio_Slab" w:hAnsi="Adagio_Slab"/>
          <w:b/>
          <w:bCs/>
          <w:sz w:val="20"/>
          <w:szCs w:val="20"/>
        </w:rPr>
      </w:pPr>
      <w:r w:rsidRPr="004A3191">
        <w:rPr>
          <w:rFonts w:ascii="Adagio_Slab" w:eastAsiaTheme="minorHAnsi" w:hAnsi="Adagio_Slab" w:cstheme="majorHAnsi"/>
          <w:b/>
          <w:bCs/>
          <w:sz w:val="20"/>
          <w:szCs w:val="20"/>
          <w:lang w:eastAsia="en-US"/>
        </w:rPr>
        <w:t xml:space="preserve"> </w:t>
      </w:r>
      <w:proofErr w:type="spellStart"/>
      <w:r w:rsidR="00EC5485" w:rsidRPr="004A3191">
        <w:rPr>
          <w:rFonts w:ascii="Adagio_Slab" w:hAnsi="Adagio_Slab"/>
          <w:b/>
          <w:bCs/>
          <w:sz w:val="20"/>
          <w:szCs w:val="20"/>
        </w:rPr>
        <w:t>Komputer</w:t>
      </w:r>
      <w:proofErr w:type="spellEnd"/>
      <w:r w:rsidR="00EC5485" w:rsidRPr="004A3191">
        <w:rPr>
          <w:rFonts w:ascii="Adagio_Slab" w:hAnsi="Adagio_Slab"/>
          <w:b/>
          <w:bCs/>
          <w:sz w:val="20"/>
          <w:szCs w:val="20"/>
        </w:rPr>
        <w:t xml:space="preserve"> </w:t>
      </w:r>
      <w:proofErr w:type="spellStart"/>
      <w:r w:rsidR="00EC5485" w:rsidRPr="004A3191">
        <w:rPr>
          <w:rFonts w:ascii="Adagio_Slab" w:hAnsi="Adagio_Slab"/>
          <w:b/>
          <w:bCs/>
          <w:sz w:val="20"/>
          <w:szCs w:val="20"/>
        </w:rPr>
        <w:t>przenośny</w:t>
      </w:r>
      <w:proofErr w:type="spellEnd"/>
      <w:r w:rsidR="00EC5485" w:rsidRPr="004A3191">
        <w:rPr>
          <w:rFonts w:ascii="Adagio_Slab" w:hAnsi="Adagio_Slab"/>
          <w:b/>
          <w:bCs/>
          <w:sz w:val="20"/>
          <w:szCs w:val="20"/>
        </w:rPr>
        <w:t xml:space="preserve"> (1 </w:t>
      </w:r>
      <w:proofErr w:type="spellStart"/>
      <w:r w:rsidR="00EC5485" w:rsidRPr="004A3191">
        <w:rPr>
          <w:rFonts w:ascii="Adagio_Slab" w:hAnsi="Adagio_Slab"/>
          <w:b/>
          <w:bCs/>
          <w:sz w:val="20"/>
          <w:szCs w:val="20"/>
        </w:rPr>
        <w:t>szt</w:t>
      </w:r>
      <w:proofErr w:type="spellEnd"/>
      <w:r w:rsidR="00EC5485" w:rsidRPr="004A3191">
        <w:rPr>
          <w:rFonts w:ascii="Adagio_Slab" w:hAnsi="Adagio_Slab"/>
          <w:b/>
          <w:bCs/>
          <w:sz w:val="20"/>
          <w:szCs w:val="20"/>
        </w:rPr>
        <w:t>.)</w:t>
      </w:r>
    </w:p>
    <w:p w14:paraId="2A094141" w14:textId="77777777" w:rsidR="00EC5485" w:rsidRPr="004A3191" w:rsidRDefault="00EC5485" w:rsidP="00EC5485">
      <w:pPr>
        <w:ind w:left="360"/>
        <w:jc w:val="both"/>
        <w:rPr>
          <w:rFonts w:ascii="Adagio_Slab" w:hAnsi="Adagio_Slab"/>
          <w:sz w:val="20"/>
          <w:szCs w:val="20"/>
        </w:rPr>
      </w:pPr>
      <w:r w:rsidRPr="004A3191">
        <w:rPr>
          <w:rFonts w:ascii="Adagio_Slab" w:hAnsi="Adagio_Slab"/>
          <w:sz w:val="20"/>
          <w:szCs w:val="20"/>
        </w:rPr>
        <w:t>Ze względu na przewidywane niszowe zastosowanie zamawianego sprzętu komputerowego w</w:t>
      </w:r>
      <w:r w:rsidRPr="004A3191">
        <w:rPr>
          <w:rFonts w:ascii="Calibri" w:hAnsi="Calibri" w:cs="Calibri"/>
          <w:sz w:val="20"/>
          <w:szCs w:val="20"/>
        </w:rPr>
        <w:t> </w:t>
      </w:r>
      <w:r w:rsidRPr="004A3191">
        <w:rPr>
          <w:rFonts w:ascii="Adagio_Slab" w:hAnsi="Adagio_Slab"/>
          <w:sz w:val="20"/>
          <w:szCs w:val="20"/>
        </w:rPr>
        <w:t xml:space="preserve">pracach badawczo </w:t>
      </w:r>
      <w:r w:rsidRPr="004A3191">
        <w:rPr>
          <w:rFonts w:ascii="Adagio_Slab" w:hAnsi="Adagio_Slab" w:cs="Adagio_Slab"/>
          <w:sz w:val="20"/>
          <w:szCs w:val="20"/>
        </w:rPr>
        <w:t>–</w:t>
      </w:r>
      <w:r w:rsidRPr="004A3191">
        <w:rPr>
          <w:rFonts w:ascii="Adagio_Slab" w:hAnsi="Adagio_Slab"/>
          <w:sz w:val="20"/>
          <w:szCs w:val="20"/>
        </w:rPr>
        <w:t xml:space="preserve"> rozwojowych z wykorzystaniem dedykowanego specjalistycznego oprogramowania, niezbędne jest zapewnienie komputera spełniającego poniższe ponadprzeciętne wymagania:</w:t>
      </w:r>
    </w:p>
    <w:p w14:paraId="4019320E"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procesor:</w:t>
      </w:r>
      <w:r w:rsidRPr="004A3191">
        <w:rPr>
          <w:rFonts w:ascii="Calibri" w:hAnsi="Calibri" w:cs="Calibri"/>
          <w:sz w:val="20"/>
          <w:szCs w:val="20"/>
        </w:rPr>
        <w:t> </w:t>
      </w:r>
    </w:p>
    <w:p w14:paraId="21A21BF4" w14:textId="77777777" w:rsidR="00EC5485" w:rsidRPr="004A3191" w:rsidRDefault="00EC5485">
      <w:pPr>
        <w:pStyle w:val="Akapitzlist"/>
        <w:numPr>
          <w:ilvl w:val="0"/>
          <w:numId w:val="39"/>
        </w:numPr>
        <w:spacing w:line="240" w:lineRule="auto"/>
        <w:contextualSpacing/>
        <w:rPr>
          <w:rFonts w:ascii="Adagio_Slab" w:hAnsi="Adagio_Slab"/>
          <w:sz w:val="20"/>
          <w:szCs w:val="20"/>
        </w:rPr>
      </w:pPr>
      <w:r w:rsidRPr="004A3191">
        <w:rPr>
          <w:rFonts w:ascii="Adagio_Slab" w:hAnsi="Adagio_Slab"/>
          <w:sz w:val="20"/>
          <w:szCs w:val="20"/>
        </w:rPr>
        <w:t>liczba rdzeni: min. 4,</w:t>
      </w:r>
      <w:r w:rsidRPr="004A3191">
        <w:rPr>
          <w:rFonts w:ascii="Calibri" w:hAnsi="Calibri" w:cs="Calibri"/>
          <w:sz w:val="20"/>
          <w:szCs w:val="20"/>
        </w:rPr>
        <w:t> </w:t>
      </w:r>
    </w:p>
    <w:p w14:paraId="63172373" w14:textId="77777777" w:rsidR="00EC5485" w:rsidRPr="004A3191" w:rsidRDefault="00EC5485">
      <w:pPr>
        <w:pStyle w:val="Akapitzlist"/>
        <w:numPr>
          <w:ilvl w:val="0"/>
          <w:numId w:val="39"/>
        </w:numPr>
        <w:spacing w:line="240" w:lineRule="auto"/>
        <w:contextualSpacing/>
        <w:rPr>
          <w:rFonts w:ascii="Adagio_Slab" w:hAnsi="Adagio_Slab"/>
          <w:sz w:val="20"/>
          <w:szCs w:val="20"/>
        </w:rPr>
      </w:pPr>
      <w:r w:rsidRPr="004A3191">
        <w:rPr>
          <w:rFonts w:ascii="Adagio_Slab" w:hAnsi="Adagio_Slab"/>
          <w:sz w:val="20"/>
          <w:szCs w:val="20"/>
        </w:rPr>
        <w:t>liczba wątków: min. 8,</w:t>
      </w:r>
      <w:r w:rsidRPr="004A3191">
        <w:rPr>
          <w:rFonts w:ascii="Calibri" w:hAnsi="Calibri" w:cs="Calibri"/>
          <w:sz w:val="20"/>
          <w:szCs w:val="20"/>
        </w:rPr>
        <w:t> </w:t>
      </w:r>
    </w:p>
    <w:p w14:paraId="09B7DB62" w14:textId="77777777" w:rsidR="00EC5485" w:rsidRPr="004A3191" w:rsidRDefault="00EC5485">
      <w:pPr>
        <w:pStyle w:val="Akapitzlist"/>
        <w:numPr>
          <w:ilvl w:val="0"/>
          <w:numId w:val="39"/>
        </w:numPr>
        <w:spacing w:line="240" w:lineRule="auto"/>
        <w:contextualSpacing/>
        <w:rPr>
          <w:rFonts w:ascii="Adagio_Slab" w:hAnsi="Adagio_Slab"/>
          <w:sz w:val="20"/>
          <w:szCs w:val="20"/>
        </w:rPr>
      </w:pPr>
      <w:r w:rsidRPr="004A3191">
        <w:rPr>
          <w:rFonts w:ascii="Adagio_Slab" w:hAnsi="Adagio_Slab"/>
          <w:sz w:val="20"/>
          <w:szCs w:val="20"/>
        </w:rPr>
        <w:t>częstotliwość taktowania: min. 1,8 GHz,</w:t>
      </w:r>
      <w:r w:rsidRPr="004A3191">
        <w:rPr>
          <w:rFonts w:ascii="Calibri" w:hAnsi="Calibri" w:cs="Calibri"/>
          <w:sz w:val="20"/>
          <w:szCs w:val="20"/>
        </w:rPr>
        <w:t> </w:t>
      </w:r>
    </w:p>
    <w:p w14:paraId="6D67E197" w14:textId="77777777" w:rsidR="00EC5485" w:rsidRPr="004A3191" w:rsidRDefault="00EC5485">
      <w:pPr>
        <w:pStyle w:val="Akapitzlist"/>
        <w:numPr>
          <w:ilvl w:val="0"/>
          <w:numId w:val="39"/>
        </w:numPr>
        <w:spacing w:line="240" w:lineRule="auto"/>
        <w:contextualSpacing/>
        <w:rPr>
          <w:rFonts w:ascii="Adagio_Slab" w:hAnsi="Adagio_Slab"/>
          <w:sz w:val="20"/>
          <w:szCs w:val="20"/>
        </w:rPr>
      </w:pPr>
      <w:r w:rsidRPr="004A3191">
        <w:rPr>
          <w:rFonts w:ascii="Adagio_Slab" w:hAnsi="Adagio_Slab"/>
          <w:sz w:val="20"/>
          <w:szCs w:val="20"/>
        </w:rPr>
        <w:t>częstotliwość maksymalna turbo: min. 4,2 GHz,</w:t>
      </w:r>
      <w:r w:rsidRPr="004A3191">
        <w:rPr>
          <w:rFonts w:ascii="Calibri" w:hAnsi="Calibri" w:cs="Calibri"/>
          <w:sz w:val="20"/>
          <w:szCs w:val="20"/>
        </w:rPr>
        <w:t> </w:t>
      </w:r>
    </w:p>
    <w:p w14:paraId="45465764" w14:textId="77777777" w:rsidR="00EC5485" w:rsidRPr="004A3191" w:rsidRDefault="00EC5485">
      <w:pPr>
        <w:pStyle w:val="Akapitzlist"/>
        <w:numPr>
          <w:ilvl w:val="0"/>
          <w:numId w:val="39"/>
        </w:numPr>
        <w:spacing w:line="240" w:lineRule="auto"/>
        <w:contextualSpacing/>
        <w:rPr>
          <w:rFonts w:ascii="Adagio_Slab" w:hAnsi="Adagio_Slab"/>
          <w:sz w:val="20"/>
          <w:szCs w:val="20"/>
        </w:rPr>
      </w:pPr>
      <w:r w:rsidRPr="004A3191">
        <w:rPr>
          <w:rFonts w:ascii="Adagio_Slab" w:hAnsi="Adagio_Slab"/>
          <w:sz w:val="20"/>
          <w:szCs w:val="20"/>
        </w:rPr>
        <w:lastRenderedPageBreak/>
        <w:t>architektura: 64 bitowa,</w:t>
      </w:r>
      <w:r w:rsidRPr="004A3191">
        <w:rPr>
          <w:rFonts w:ascii="Calibri" w:hAnsi="Calibri" w:cs="Calibri"/>
          <w:sz w:val="20"/>
          <w:szCs w:val="20"/>
        </w:rPr>
        <w:t> </w:t>
      </w:r>
    </w:p>
    <w:p w14:paraId="369362C8" w14:textId="77777777" w:rsidR="00EC5485" w:rsidRPr="004A3191" w:rsidRDefault="00EC5485">
      <w:pPr>
        <w:pStyle w:val="Akapitzlist"/>
        <w:numPr>
          <w:ilvl w:val="0"/>
          <w:numId w:val="39"/>
        </w:numPr>
        <w:spacing w:line="240" w:lineRule="auto"/>
        <w:contextualSpacing/>
        <w:rPr>
          <w:rFonts w:ascii="Adagio_Slab" w:hAnsi="Adagio_Slab"/>
          <w:sz w:val="20"/>
          <w:szCs w:val="20"/>
        </w:rPr>
      </w:pPr>
      <w:r w:rsidRPr="004A3191">
        <w:rPr>
          <w:rFonts w:ascii="Adagio_Slab" w:hAnsi="Adagio_Slab"/>
          <w:sz w:val="20"/>
          <w:szCs w:val="20"/>
        </w:rPr>
        <w:t>wbudowany kontroler pamięci min. 2 kanałowy,</w:t>
      </w:r>
      <w:r w:rsidRPr="004A3191">
        <w:rPr>
          <w:rFonts w:ascii="Calibri" w:hAnsi="Calibri" w:cs="Calibri"/>
          <w:sz w:val="20"/>
          <w:szCs w:val="20"/>
        </w:rPr>
        <w:t> </w:t>
      </w:r>
    </w:p>
    <w:p w14:paraId="4F41691F" w14:textId="77777777" w:rsidR="00EC5485" w:rsidRPr="004A3191" w:rsidRDefault="00EC5485">
      <w:pPr>
        <w:pStyle w:val="Akapitzlist"/>
        <w:numPr>
          <w:ilvl w:val="0"/>
          <w:numId w:val="39"/>
        </w:numPr>
        <w:spacing w:line="240" w:lineRule="auto"/>
        <w:contextualSpacing/>
        <w:rPr>
          <w:rFonts w:ascii="Adagio_Slab" w:hAnsi="Adagio_Slab"/>
          <w:sz w:val="20"/>
          <w:szCs w:val="20"/>
        </w:rPr>
      </w:pPr>
      <w:r w:rsidRPr="004A3191">
        <w:rPr>
          <w:rFonts w:ascii="Adagio_Slab" w:hAnsi="Adagio_Slab"/>
          <w:sz w:val="20"/>
          <w:szCs w:val="20"/>
        </w:rPr>
        <w:t>obsługa pamięci min. DDR4,</w:t>
      </w:r>
      <w:r w:rsidRPr="004A3191">
        <w:rPr>
          <w:rFonts w:ascii="Calibri" w:hAnsi="Calibri" w:cs="Calibri"/>
          <w:sz w:val="20"/>
          <w:szCs w:val="20"/>
        </w:rPr>
        <w:t> </w:t>
      </w:r>
    </w:p>
    <w:p w14:paraId="1B6ABBA1" w14:textId="77777777" w:rsidR="00EC5485" w:rsidRPr="004A3191" w:rsidRDefault="00EC5485">
      <w:pPr>
        <w:pStyle w:val="Akapitzlist"/>
        <w:numPr>
          <w:ilvl w:val="0"/>
          <w:numId w:val="39"/>
        </w:numPr>
        <w:spacing w:line="240" w:lineRule="auto"/>
        <w:contextualSpacing/>
        <w:rPr>
          <w:rFonts w:ascii="Adagio_Slab" w:hAnsi="Adagio_Slab"/>
          <w:sz w:val="20"/>
          <w:szCs w:val="20"/>
        </w:rPr>
      </w:pPr>
      <w:r w:rsidRPr="004A3191">
        <w:rPr>
          <w:rFonts w:ascii="Adagio_Slab" w:hAnsi="Adagio_Slab"/>
          <w:sz w:val="20"/>
          <w:szCs w:val="20"/>
        </w:rPr>
        <w:t>zintegrowany układ graficzny,</w:t>
      </w:r>
      <w:r w:rsidRPr="004A3191">
        <w:rPr>
          <w:rFonts w:ascii="Calibri" w:hAnsi="Calibri" w:cs="Calibri"/>
          <w:sz w:val="20"/>
          <w:szCs w:val="20"/>
        </w:rPr>
        <w:t> </w:t>
      </w:r>
    </w:p>
    <w:p w14:paraId="68ACE282" w14:textId="77777777" w:rsidR="00EC5485" w:rsidRPr="004A3191" w:rsidRDefault="00EC5485">
      <w:pPr>
        <w:pStyle w:val="Akapitzlist"/>
        <w:numPr>
          <w:ilvl w:val="0"/>
          <w:numId w:val="39"/>
        </w:numPr>
        <w:spacing w:line="240" w:lineRule="auto"/>
        <w:contextualSpacing/>
        <w:rPr>
          <w:rFonts w:ascii="Adagio_Slab" w:hAnsi="Adagio_Slab"/>
          <w:sz w:val="20"/>
          <w:szCs w:val="20"/>
        </w:rPr>
      </w:pPr>
      <w:r w:rsidRPr="004A3191">
        <w:rPr>
          <w:rFonts w:ascii="Adagio_Slab" w:hAnsi="Adagio_Slab"/>
          <w:sz w:val="20"/>
          <w:szCs w:val="20"/>
        </w:rPr>
        <w:t xml:space="preserve">procesor powinien osiągać w teście wydajności </w:t>
      </w:r>
      <w:proofErr w:type="spellStart"/>
      <w:r w:rsidRPr="004A3191">
        <w:rPr>
          <w:rFonts w:ascii="Adagio_Slab" w:hAnsi="Adagio_Slab"/>
          <w:sz w:val="20"/>
          <w:szCs w:val="20"/>
        </w:rPr>
        <w:t>Passmark</w:t>
      </w:r>
      <w:proofErr w:type="spellEnd"/>
      <w:r w:rsidRPr="004A3191">
        <w:rPr>
          <w:rFonts w:ascii="Adagio_Slab" w:hAnsi="Adagio_Slab"/>
          <w:sz w:val="20"/>
          <w:szCs w:val="20"/>
        </w:rPr>
        <w:t xml:space="preserve"> CPU Mark wynik co najmniej 10222 punktów (tabela z dnia 2.09.2022),</w:t>
      </w:r>
      <w:r w:rsidRPr="004A3191">
        <w:rPr>
          <w:rFonts w:ascii="Calibri" w:hAnsi="Calibri" w:cs="Calibri"/>
          <w:sz w:val="20"/>
          <w:szCs w:val="20"/>
        </w:rPr>
        <w:t> </w:t>
      </w:r>
    </w:p>
    <w:p w14:paraId="4B7A78F5" w14:textId="77777777" w:rsidR="00EC5485" w:rsidRPr="004A3191" w:rsidRDefault="00EC5485">
      <w:pPr>
        <w:pStyle w:val="Akapitzlist"/>
        <w:numPr>
          <w:ilvl w:val="0"/>
          <w:numId w:val="39"/>
        </w:numPr>
        <w:spacing w:line="240" w:lineRule="auto"/>
        <w:contextualSpacing/>
        <w:rPr>
          <w:rFonts w:ascii="Adagio_Slab" w:hAnsi="Adagio_Slab"/>
          <w:sz w:val="20"/>
          <w:szCs w:val="20"/>
        </w:rPr>
      </w:pPr>
      <w:r w:rsidRPr="004A3191">
        <w:rPr>
          <w:rFonts w:ascii="Adagio_Slab" w:hAnsi="Adagio_Slab"/>
          <w:sz w:val="20"/>
          <w:szCs w:val="20"/>
        </w:rPr>
        <w:t>procesor obsługiwany przez system Windows 11 Pro,</w:t>
      </w:r>
    </w:p>
    <w:p w14:paraId="347F1FC7"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pamięć RAM: min. 32 GB,</w:t>
      </w:r>
      <w:r w:rsidRPr="004A3191">
        <w:rPr>
          <w:rFonts w:ascii="Calibri" w:hAnsi="Calibri" w:cs="Calibri"/>
          <w:sz w:val="20"/>
          <w:szCs w:val="20"/>
        </w:rPr>
        <w:t> </w:t>
      </w:r>
    </w:p>
    <w:p w14:paraId="0BF2E7CB"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dysk SSD: min. 1 TB,</w:t>
      </w:r>
      <w:r w:rsidRPr="004A3191">
        <w:rPr>
          <w:rFonts w:ascii="Calibri" w:hAnsi="Calibri" w:cs="Calibri"/>
          <w:sz w:val="20"/>
          <w:szCs w:val="20"/>
        </w:rPr>
        <w:t> </w:t>
      </w:r>
      <w:r w:rsidRPr="004A3191">
        <w:rPr>
          <w:rFonts w:ascii="Adagio_Slab" w:hAnsi="Adagio_Slab"/>
          <w:sz w:val="20"/>
          <w:szCs w:val="20"/>
        </w:rPr>
        <w:t xml:space="preserve">M.2 </w:t>
      </w:r>
      <w:proofErr w:type="spellStart"/>
      <w:r w:rsidRPr="004A3191">
        <w:rPr>
          <w:rFonts w:ascii="Adagio_Slab" w:hAnsi="Adagio_Slab"/>
          <w:sz w:val="20"/>
          <w:szCs w:val="20"/>
        </w:rPr>
        <w:t>PCIe</w:t>
      </w:r>
      <w:proofErr w:type="spellEnd"/>
    </w:p>
    <w:p w14:paraId="00B309B4"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przekątna ekranu: 15,6”,</w:t>
      </w:r>
    </w:p>
    <w:p w14:paraId="6F87DF48"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rozdzielczość: min. 1920 x 1080 (Full HD),</w:t>
      </w:r>
    </w:p>
    <w:p w14:paraId="4A8DC365"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powłoka matrycy: matowa,</w:t>
      </w:r>
    </w:p>
    <w:p w14:paraId="3B8DD0D5"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typ matrycy: IPS,</w:t>
      </w:r>
    </w:p>
    <w:p w14:paraId="4A915EBC"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podświetlenie matrycy: LED,</w:t>
      </w:r>
    </w:p>
    <w:p w14:paraId="45EC2697"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 xml:space="preserve">częstotliwość odświeżania: min, 60 </w:t>
      </w:r>
      <w:proofErr w:type="spellStart"/>
      <w:r w:rsidRPr="004A3191">
        <w:rPr>
          <w:rFonts w:ascii="Adagio_Slab" w:hAnsi="Adagio_Slab"/>
          <w:sz w:val="20"/>
          <w:szCs w:val="20"/>
        </w:rPr>
        <w:t>Hz</w:t>
      </w:r>
      <w:proofErr w:type="spellEnd"/>
      <w:r w:rsidRPr="004A3191">
        <w:rPr>
          <w:rFonts w:ascii="Adagio_Slab" w:hAnsi="Adagio_Slab"/>
          <w:sz w:val="20"/>
          <w:szCs w:val="20"/>
        </w:rPr>
        <w:t>,</w:t>
      </w:r>
    </w:p>
    <w:p w14:paraId="0F9155F6"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 xml:space="preserve">bez </w:t>
      </w:r>
      <w:proofErr w:type="spellStart"/>
      <w:r w:rsidRPr="004A3191">
        <w:rPr>
          <w:rFonts w:ascii="Adagio_Slab" w:hAnsi="Adagio_Slab"/>
          <w:sz w:val="20"/>
          <w:szCs w:val="20"/>
        </w:rPr>
        <w:t>bad</w:t>
      </w:r>
      <w:proofErr w:type="spellEnd"/>
      <w:r w:rsidRPr="004A3191">
        <w:rPr>
          <w:rFonts w:ascii="Adagio_Slab" w:hAnsi="Adagio_Slab"/>
          <w:sz w:val="20"/>
          <w:szCs w:val="20"/>
        </w:rPr>
        <w:t xml:space="preserve"> </w:t>
      </w:r>
      <w:proofErr w:type="spellStart"/>
      <w:r w:rsidRPr="004A3191">
        <w:rPr>
          <w:rFonts w:ascii="Adagio_Slab" w:hAnsi="Adagio_Slab"/>
          <w:sz w:val="20"/>
          <w:szCs w:val="20"/>
        </w:rPr>
        <w:t>pixeli</w:t>
      </w:r>
      <w:proofErr w:type="spellEnd"/>
      <w:r w:rsidRPr="004A3191">
        <w:rPr>
          <w:rFonts w:ascii="Adagio_Slab" w:hAnsi="Adagio_Slab"/>
          <w:sz w:val="20"/>
          <w:szCs w:val="20"/>
        </w:rPr>
        <w:t>,</w:t>
      </w:r>
    </w:p>
    <w:p w14:paraId="559B6F72"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wbudowana kamera (z zaślepką),</w:t>
      </w:r>
    </w:p>
    <w:p w14:paraId="470F4147"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wbudowany mikrofon,</w:t>
      </w:r>
    </w:p>
    <w:p w14:paraId="2F482AF8"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wbudowane głośniki, min: 2 szt., stereo,,</w:t>
      </w:r>
    </w:p>
    <w:p w14:paraId="7EA52E54"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 xml:space="preserve">wielodotykowy </w:t>
      </w:r>
      <w:proofErr w:type="spellStart"/>
      <w:r w:rsidRPr="004A3191">
        <w:rPr>
          <w:rFonts w:ascii="Adagio_Slab" w:hAnsi="Adagio_Slab"/>
          <w:sz w:val="20"/>
          <w:szCs w:val="20"/>
        </w:rPr>
        <w:t>touchpad</w:t>
      </w:r>
      <w:proofErr w:type="spellEnd"/>
      <w:r w:rsidRPr="004A3191">
        <w:rPr>
          <w:rFonts w:ascii="Adagio_Slab" w:hAnsi="Adagio_Slab"/>
          <w:sz w:val="20"/>
          <w:szCs w:val="20"/>
        </w:rPr>
        <w:t>,</w:t>
      </w:r>
    </w:p>
    <w:p w14:paraId="21EF3C3C"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 xml:space="preserve">I/O: </w:t>
      </w:r>
    </w:p>
    <w:p w14:paraId="71E69D0A" w14:textId="77777777" w:rsidR="00EC5485" w:rsidRPr="004A3191" w:rsidRDefault="00EC5485">
      <w:pPr>
        <w:pStyle w:val="Akapitzlist"/>
        <w:numPr>
          <w:ilvl w:val="0"/>
          <w:numId w:val="41"/>
        </w:numPr>
        <w:spacing w:line="240" w:lineRule="auto"/>
        <w:contextualSpacing/>
        <w:rPr>
          <w:rFonts w:ascii="Adagio_Slab" w:hAnsi="Adagio_Slab"/>
          <w:sz w:val="20"/>
          <w:szCs w:val="20"/>
        </w:rPr>
      </w:pPr>
      <w:r w:rsidRPr="004A3191">
        <w:rPr>
          <w:rFonts w:ascii="Adagio_Slab" w:hAnsi="Adagio_Slab"/>
          <w:sz w:val="20"/>
          <w:szCs w:val="20"/>
        </w:rPr>
        <w:t xml:space="preserve">pełnowymiarowe HDMI, </w:t>
      </w:r>
    </w:p>
    <w:p w14:paraId="37238145" w14:textId="77777777" w:rsidR="00EC5485" w:rsidRPr="004A3191" w:rsidRDefault="00EC5485">
      <w:pPr>
        <w:pStyle w:val="Akapitzlist"/>
        <w:numPr>
          <w:ilvl w:val="0"/>
          <w:numId w:val="41"/>
        </w:numPr>
        <w:spacing w:line="240" w:lineRule="auto"/>
        <w:contextualSpacing/>
        <w:rPr>
          <w:rFonts w:ascii="Adagio_Slab" w:hAnsi="Adagio_Slab"/>
          <w:sz w:val="20"/>
          <w:szCs w:val="20"/>
        </w:rPr>
      </w:pPr>
      <w:r w:rsidRPr="004A3191">
        <w:rPr>
          <w:rFonts w:ascii="Adagio_Slab" w:hAnsi="Adagio_Slab"/>
          <w:sz w:val="20"/>
          <w:szCs w:val="20"/>
        </w:rPr>
        <w:t xml:space="preserve">min. 2x USB 3.0, </w:t>
      </w:r>
    </w:p>
    <w:p w14:paraId="6822F8A0" w14:textId="77777777" w:rsidR="00EC5485" w:rsidRPr="004A3191" w:rsidRDefault="00EC5485">
      <w:pPr>
        <w:pStyle w:val="Akapitzlist"/>
        <w:numPr>
          <w:ilvl w:val="0"/>
          <w:numId w:val="41"/>
        </w:numPr>
        <w:spacing w:line="240" w:lineRule="auto"/>
        <w:contextualSpacing/>
        <w:rPr>
          <w:rFonts w:ascii="Adagio_Slab" w:hAnsi="Adagio_Slab"/>
          <w:sz w:val="20"/>
          <w:szCs w:val="20"/>
        </w:rPr>
      </w:pPr>
      <w:r w:rsidRPr="004A3191">
        <w:rPr>
          <w:rFonts w:ascii="Adagio_Slab" w:hAnsi="Adagio_Slab"/>
          <w:sz w:val="20"/>
          <w:szCs w:val="20"/>
        </w:rPr>
        <w:t xml:space="preserve">min. 1x USB-C z obsługą </w:t>
      </w:r>
      <w:proofErr w:type="spellStart"/>
      <w:r w:rsidRPr="004A3191">
        <w:rPr>
          <w:rFonts w:ascii="Adagio_Slab" w:hAnsi="Adagio_Slab"/>
          <w:sz w:val="20"/>
          <w:szCs w:val="20"/>
        </w:rPr>
        <w:t>Thunderbolt</w:t>
      </w:r>
      <w:proofErr w:type="spellEnd"/>
      <w:r w:rsidRPr="004A3191">
        <w:rPr>
          <w:rFonts w:ascii="Adagio_Slab" w:hAnsi="Adagio_Slab"/>
          <w:sz w:val="20"/>
          <w:szCs w:val="20"/>
        </w:rPr>
        <w:t xml:space="preserve"> oraz Power Delivery, </w:t>
      </w:r>
    </w:p>
    <w:p w14:paraId="20A8F3AF" w14:textId="77777777" w:rsidR="00EC5485" w:rsidRPr="004A3191" w:rsidRDefault="00EC5485">
      <w:pPr>
        <w:pStyle w:val="Akapitzlist"/>
        <w:numPr>
          <w:ilvl w:val="0"/>
          <w:numId w:val="41"/>
        </w:numPr>
        <w:spacing w:line="240" w:lineRule="auto"/>
        <w:contextualSpacing/>
        <w:rPr>
          <w:rFonts w:ascii="Adagio_Slab" w:hAnsi="Adagio_Slab"/>
          <w:sz w:val="20"/>
          <w:szCs w:val="20"/>
        </w:rPr>
      </w:pPr>
      <w:r w:rsidRPr="004A3191">
        <w:rPr>
          <w:rFonts w:ascii="Adagio_Slab" w:hAnsi="Adagio_Slab"/>
          <w:sz w:val="20"/>
          <w:szCs w:val="20"/>
        </w:rPr>
        <w:t xml:space="preserve">czytnik kart pamięci, </w:t>
      </w:r>
    </w:p>
    <w:p w14:paraId="0C994716" w14:textId="77777777" w:rsidR="00EC5485" w:rsidRPr="004A3191" w:rsidRDefault="00EC5485">
      <w:pPr>
        <w:pStyle w:val="Akapitzlist"/>
        <w:numPr>
          <w:ilvl w:val="0"/>
          <w:numId w:val="41"/>
        </w:numPr>
        <w:spacing w:line="240" w:lineRule="auto"/>
        <w:contextualSpacing/>
        <w:rPr>
          <w:rFonts w:ascii="Adagio_Slab" w:hAnsi="Adagio_Slab"/>
          <w:sz w:val="20"/>
          <w:szCs w:val="20"/>
        </w:rPr>
      </w:pPr>
      <w:r w:rsidRPr="004A3191">
        <w:rPr>
          <w:rFonts w:ascii="Adagio_Slab" w:hAnsi="Adagio_Slab"/>
          <w:sz w:val="20"/>
          <w:szCs w:val="20"/>
        </w:rPr>
        <w:t>złącze audio,</w:t>
      </w:r>
    </w:p>
    <w:p w14:paraId="6F48C78B" w14:textId="77777777" w:rsidR="00EC5485" w:rsidRPr="004A3191" w:rsidRDefault="00EC5485">
      <w:pPr>
        <w:pStyle w:val="Akapitzlist"/>
        <w:numPr>
          <w:ilvl w:val="0"/>
          <w:numId w:val="41"/>
        </w:numPr>
        <w:spacing w:line="240" w:lineRule="auto"/>
        <w:contextualSpacing/>
        <w:rPr>
          <w:rFonts w:ascii="Adagio_Slab" w:hAnsi="Adagio_Slab"/>
          <w:sz w:val="20"/>
          <w:szCs w:val="20"/>
        </w:rPr>
      </w:pPr>
      <w:r w:rsidRPr="004A3191">
        <w:rPr>
          <w:rFonts w:ascii="Adagio_Slab" w:hAnsi="Adagio_Slab"/>
          <w:sz w:val="20"/>
          <w:szCs w:val="20"/>
        </w:rPr>
        <w:t xml:space="preserve">LAN Gigabit, </w:t>
      </w:r>
    </w:p>
    <w:p w14:paraId="561C144F" w14:textId="77777777" w:rsidR="00EC5485" w:rsidRPr="004A3191" w:rsidRDefault="00EC5485">
      <w:pPr>
        <w:pStyle w:val="Akapitzlist"/>
        <w:numPr>
          <w:ilvl w:val="0"/>
          <w:numId w:val="41"/>
        </w:numPr>
        <w:spacing w:line="240" w:lineRule="auto"/>
        <w:contextualSpacing/>
        <w:rPr>
          <w:rFonts w:ascii="Adagio_Slab" w:hAnsi="Adagio_Slab"/>
          <w:sz w:val="20"/>
          <w:szCs w:val="20"/>
        </w:rPr>
      </w:pPr>
      <w:proofErr w:type="spellStart"/>
      <w:r w:rsidRPr="004A3191">
        <w:rPr>
          <w:rFonts w:ascii="Adagio_Slab" w:hAnsi="Adagio_Slab"/>
          <w:sz w:val="20"/>
          <w:szCs w:val="20"/>
        </w:rPr>
        <w:t>WiFi</w:t>
      </w:r>
      <w:proofErr w:type="spellEnd"/>
      <w:r w:rsidRPr="004A3191">
        <w:rPr>
          <w:rFonts w:ascii="Calibri" w:hAnsi="Calibri" w:cs="Calibri"/>
          <w:sz w:val="20"/>
          <w:szCs w:val="20"/>
        </w:rPr>
        <w:t> </w:t>
      </w:r>
      <w:r w:rsidRPr="004A3191">
        <w:rPr>
          <w:rFonts w:ascii="Adagio_Slab" w:hAnsi="Adagio_Slab"/>
          <w:sz w:val="20"/>
          <w:szCs w:val="20"/>
        </w:rPr>
        <w:t>802.11ax (gen. 6)</w:t>
      </w:r>
    </w:p>
    <w:p w14:paraId="0E43FB6F" w14:textId="77777777" w:rsidR="00EC5485" w:rsidRPr="004A3191" w:rsidRDefault="00EC5485">
      <w:pPr>
        <w:pStyle w:val="Akapitzlist"/>
        <w:numPr>
          <w:ilvl w:val="0"/>
          <w:numId w:val="41"/>
        </w:numPr>
        <w:spacing w:line="240" w:lineRule="auto"/>
        <w:contextualSpacing/>
        <w:rPr>
          <w:rFonts w:ascii="Adagio_Slab" w:hAnsi="Adagio_Slab"/>
          <w:sz w:val="20"/>
          <w:szCs w:val="20"/>
        </w:rPr>
      </w:pPr>
      <w:r w:rsidRPr="004A3191">
        <w:rPr>
          <w:rFonts w:ascii="Adagio_Slab" w:hAnsi="Adagio_Slab"/>
          <w:sz w:val="20"/>
          <w:szCs w:val="20"/>
        </w:rPr>
        <w:t>Bluetooth 5,</w:t>
      </w:r>
    </w:p>
    <w:p w14:paraId="611197E8"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Klawiatura:</w:t>
      </w:r>
    </w:p>
    <w:p w14:paraId="7AFD7D2A" w14:textId="77777777" w:rsidR="00EC5485" w:rsidRPr="004A3191" w:rsidRDefault="00EC5485">
      <w:pPr>
        <w:pStyle w:val="Akapitzlist"/>
        <w:numPr>
          <w:ilvl w:val="0"/>
          <w:numId w:val="41"/>
        </w:numPr>
        <w:spacing w:line="240" w:lineRule="auto"/>
        <w:contextualSpacing/>
        <w:rPr>
          <w:rFonts w:ascii="Adagio_Slab" w:hAnsi="Adagio_Slab"/>
          <w:sz w:val="20"/>
          <w:szCs w:val="20"/>
        </w:rPr>
      </w:pPr>
      <w:r w:rsidRPr="004A3191">
        <w:rPr>
          <w:rFonts w:ascii="Adagio_Slab" w:hAnsi="Adagio_Slab"/>
          <w:sz w:val="20"/>
          <w:szCs w:val="20"/>
        </w:rPr>
        <w:t>podświetlana,</w:t>
      </w:r>
    </w:p>
    <w:p w14:paraId="69B7A4F3" w14:textId="77777777" w:rsidR="00EC5485" w:rsidRPr="004A3191" w:rsidRDefault="00EC5485">
      <w:pPr>
        <w:pStyle w:val="Akapitzlist"/>
        <w:numPr>
          <w:ilvl w:val="0"/>
          <w:numId w:val="41"/>
        </w:numPr>
        <w:spacing w:line="240" w:lineRule="auto"/>
        <w:contextualSpacing/>
        <w:rPr>
          <w:rFonts w:ascii="Adagio_Slab" w:hAnsi="Adagio_Slab"/>
          <w:sz w:val="20"/>
          <w:szCs w:val="20"/>
        </w:rPr>
      </w:pPr>
      <w:r w:rsidRPr="004A3191">
        <w:rPr>
          <w:rFonts w:ascii="Adagio_Slab" w:hAnsi="Adagio_Slab"/>
          <w:sz w:val="20"/>
          <w:szCs w:val="20"/>
        </w:rPr>
        <w:t>niski klawisz „</w:t>
      </w:r>
      <w:proofErr w:type="spellStart"/>
      <w:r w:rsidRPr="004A3191">
        <w:rPr>
          <w:rFonts w:ascii="Adagio_Slab" w:hAnsi="Adagio_Slab"/>
          <w:sz w:val="20"/>
          <w:szCs w:val="20"/>
        </w:rPr>
        <w:t>Enter</w:t>
      </w:r>
      <w:proofErr w:type="spellEnd"/>
      <w:r w:rsidRPr="004A3191">
        <w:rPr>
          <w:rFonts w:ascii="Adagio_Slab" w:hAnsi="Adagio_Slab"/>
          <w:sz w:val="20"/>
          <w:szCs w:val="20"/>
        </w:rPr>
        <w:t xml:space="preserve">”, </w:t>
      </w:r>
    </w:p>
    <w:p w14:paraId="453FDF4F" w14:textId="77777777" w:rsidR="00EC5485" w:rsidRPr="004A3191" w:rsidRDefault="00EC5485">
      <w:pPr>
        <w:pStyle w:val="Akapitzlist"/>
        <w:numPr>
          <w:ilvl w:val="0"/>
          <w:numId w:val="41"/>
        </w:numPr>
        <w:spacing w:line="240" w:lineRule="auto"/>
        <w:contextualSpacing/>
        <w:rPr>
          <w:rFonts w:ascii="Adagio_Slab" w:hAnsi="Adagio_Slab"/>
          <w:sz w:val="20"/>
          <w:szCs w:val="20"/>
        </w:rPr>
      </w:pPr>
      <w:r w:rsidRPr="004A3191">
        <w:rPr>
          <w:rFonts w:ascii="Adagio_Slab" w:hAnsi="Adagio_Slab"/>
          <w:sz w:val="20"/>
          <w:szCs w:val="20"/>
        </w:rPr>
        <w:t>klawisz „\” nad klawiszem „</w:t>
      </w:r>
      <w:proofErr w:type="spellStart"/>
      <w:r w:rsidRPr="004A3191">
        <w:rPr>
          <w:rFonts w:ascii="Adagio_Slab" w:hAnsi="Adagio_Slab"/>
          <w:sz w:val="20"/>
          <w:szCs w:val="20"/>
        </w:rPr>
        <w:t>Enter</w:t>
      </w:r>
      <w:proofErr w:type="spellEnd"/>
      <w:r w:rsidRPr="004A3191">
        <w:rPr>
          <w:rFonts w:ascii="Adagio_Slab" w:hAnsi="Adagio_Slab"/>
          <w:sz w:val="20"/>
          <w:szCs w:val="20"/>
        </w:rPr>
        <w:t>”,</w:t>
      </w:r>
    </w:p>
    <w:p w14:paraId="3E66BC28" w14:textId="77777777" w:rsidR="00EC5485" w:rsidRPr="004A3191" w:rsidRDefault="00EC5485">
      <w:pPr>
        <w:pStyle w:val="Akapitzlist"/>
        <w:numPr>
          <w:ilvl w:val="0"/>
          <w:numId w:val="41"/>
        </w:numPr>
        <w:spacing w:line="240" w:lineRule="auto"/>
        <w:contextualSpacing/>
        <w:rPr>
          <w:rFonts w:ascii="Adagio_Slab" w:hAnsi="Adagio_Slab"/>
          <w:sz w:val="20"/>
          <w:szCs w:val="20"/>
        </w:rPr>
      </w:pPr>
      <w:r w:rsidRPr="004A3191">
        <w:rPr>
          <w:rFonts w:ascii="Adagio_Slab" w:hAnsi="Adagio_Slab"/>
          <w:sz w:val="20"/>
          <w:szCs w:val="20"/>
        </w:rPr>
        <w:t>wydzielony blok numeryczny,</w:t>
      </w:r>
    </w:p>
    <w:p w14:paraId="064D17F0"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waga: maks. 2 kg,</w:t>
      </w:r>
    </w:p>
    <w:p w14:paraId="569BF7A7"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czas pracy na baterii: min. 6 h,</w:t>
      </w:r>
    </w:p>
    <w:p w14:paraId="3878949D"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typ baterii: Li-</w:t>
      </w:r>
      <w:proofErr w:type="spellStart"/>
      <w:r w:rsidRPr="004A3191">
        <w:rPr>
          <w:rFonts w:ascii="Adagio_Slab" w:hAnsi="Adagio_Slab"/>
          <w:sz w:val="20"/>
          <w:szCs w:val="20"/>
        </w:rPr>
        <w:t>Ion</w:t>
      </w:r>
      <w:proofErr w:type="spellEnd"/>
      <w:r w:rsidRPr="004A3191">
        <w:rPr>
          <w:rFonts w:ascii="Adagio_Slab" w:hAnsi="Adagio_Slab"/>
          <w:sz w:val="20"/>
          <w:szCs w:val="20"/>
        </w:rPr>
        <w:t>,</w:t>
      </w:r>
    </w:p>
    <w:p w14:paraId="04EA27CD"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zasilanie przez złącze USB-C,</w:t>
      </w:r>
    </w:p>
    <w:p w14:paraId="26059201"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zainstalowany system: Windows 10 Pro PL x64 lub Windows 11 Pro PL x64,</w:t>
      </w:r>
    </w:p>
    <w:p w14:paraId="3EBF027C"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kolor: czarny, szary, lub srebrny,</w:t>
      </w:r>
    </w:p>
    <w:p w14:paraId="40CF2BE2"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 xml:space="preserve">gwarancja: min. 3 lata, typu on </w:t>
      </w:r>
      <w:proofErr w:type="spellStart"/>
      <w:r w:rsidRPr="004A3191">
        <w:rPr>
          <w:rFonts w:ascii="Adagio_Slab" w:hAnsi="Adagio_Slab"/>
          <w:sz w:val="20"/>
          <w:szCs w:val="20"/>
        </w:rPr>
        <w:t>site</w:t>
      </w:r>
      <w:proofErr w:type="spellEnd"/>
      <w:r w:rsidRPr="004A3191">
        <w:rPr>
          <w:rFonts w:ascii="Adagio_Slab" w:hAnsi="Adagio_Slab"/>
          <w:sz w:val="20"/>
          <w:szCs w:val="20"/>
        </w:rPr>
        <w:t xml:space="preserve">, </w:t>
      </w:r>
      <w:proofErr w:type="spellStart"/>
      <w:r w:rsidRPr="004A3191">
        <w:rPr>
          <w:rFonts w:ascii="Adagio_Slab" w:hAnsi="Adagio_Slab"/>
          <w:sz w:val="20"/>
          <w:szCs w:val="20"/>
        </w:rPr>
        <w:t>next</w:t>
      </w:r>
      <w:proofErr w:type="spellEnd"/>
      <w:r w:rsidRPr="004A3191">
        <w:rPr>
          <w:rFonts w:ascii="Adagio_Slab" w:hAnsi="Adagio_Slab"/>
          <w:sz w:val="20"/>
          <w:szCs w:val="20"/>
        </w:rPr>
        <w:t xml:space="preserve"> business </w:t>
      </w:r>
      <w:proofErr w:type="spellStart"/>
      <w:r w:rsidRPr="004A3191">
        <w:rPr>
          <w:rFonts w:ascii="Adagio_Slab" w:hAnsi="Adagio_Slab"/>
          <w:sz w:val="20"/>
          <w:szCs w:val="20"/>
        </w:rPr>
        <w:t>day</w:t>
      </w:r>
      <w:proofErr w:type="spellEnd"/>
      <w:r w:rsidRPr="004A3191">
        <w:rPr>
          <w:rFonts w:ascii="Adagio_Slab" w:hAnsi="Adagio_Slab"/>
          <w:sz w:val="20"/>
          <w:szCs w:val="20"/>
        </w:rPr>
        <w:t>,</w:t>
      </w:r>
    </w:p>
    <w:p w14:paraId="66D358F6" w14:textId="77777777" w:rsidR="00EC5485" w:rsidRPr="004A3191" w:rsidRDefault="00EC5485">
      <w:pPr>
        <w:pStyle w:val="Akapitzlist"/>
        <w:numPr>
          <w:ilvl w:val="0"/>
          <w:numId w:val="40"/>
        </w:numPr>
        <w:spacing w:line="240" w:lineRule="auto"/>
        <w:ind w:left="720"/>
        <w:contextualSpacing/>
        <w:rPr>
          <w:rFonts w:ascii="Adagio_Slab" w:hAnsi="Adagio_Slab"/>
          <w:sz w:val="20"/>
          <w:szCs w:val="20"/>
        </w:rPr>
      </w:pPr>
      <w:r w:rsidRPr="004A3191">
        <w:rPr>
          <w:rFonts w:ascii="Adagio_Slab" w:hAnsi="Adagio_Slab"/>
          <w:sz w:val="20"/>
          <w:szCs w:val="20"/>
        </w:rPr>
        <w:t>w zestawie zasilacz,</w:t>
      </w:r>
    </w:p>
    <w:p w14:paraId="5508C9BB" w14:textId="77777777" w:rsidR="00EC5485" w:rsidRPr="004A3191" w:rsidRDefault="00EC5485" w:rsidP="00EC5485">
      <w:pPr>
        <w:rPr>
          <w:rFonts w:ascii="Adagio_Slab" w:hAnsi="Adagio_Slab"/>
          <w:sz w:val="20"/>
          <w:szCs w:val="20"/>
        </w:rPr>
      </w:pPr>
    </w:p>
    <w:p w14:paraId="18F90A28" w14:textId="4D2FE825" w:rsidR="00C74C20" w:rsidRPr="004A3191" w:rsidRDefault="00C74C20" w:rsidP="00517BE7">
      <w:pPr>
        <w:rPr>
          <w:rFonts w:ascii="Adagio_Slab" w:hAnsi="Adagio_Slab" w:cs="Arial"/>
          <w:bCs/>
          <w:color w:val="FF0000"/>
          <w:sz w:val="20"/>
          <w:szCs w:val="20"/>
        </w:rPr>
      </w:pPr>
    </w:p>
    <w:sectPr w:rsidR="00C74C20" w:rsidRPr="004A3191"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5EFC" w14:textId="77777777" w:rsidR="00B11717" w:rsidRDefault="00B11717" w:rsidP="00BE245A">
      <w:r>
        <w:separator/>
      </w:r>
    </w:p>
  </w:endnote>
  <w:endnote w:type="continuationSeparator" w:id="0">
    <w:p w14:paraId="0F3AD29D" w14:textId="77777777" w:rsidR="00B11717" w:rsidRDefault="00B11717"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55B7" w14:textId="77777777" w:rsidR="00B11717" w:rsidRDefault="00B11717" w:rsidP="00BE245A">
      <w:r>
        <w:separator/>
      </w:r>
    </w:p>
  </w:footnote>
  <w:footnote w:type="continuationSeparator" w:id="0">
    <w:p w14:paraId="77CA38D7" w14:textId="77777777" w:rsidR="00B11717" w:rsidRDefault="00B11717"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0C63A992"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C45694">
      <w:rPr>
        <w:rFonts w:ascii="Adagio_Slab" w:hAnsi="Adagio_Slab" w:cs="Arial"/>
        <w:b/>
        <w:bCs/>
        <w:color w:val="0033CC"/>
        <w:sz w:val="16"/>
        <w:szCs w:val="16"/>
      </w:rPr>
      <w:t>40</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01CC5447"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374209">
      <w:rPr>
        <w:rFonts w:ascii="Adagio_Slab" w:hAnsi="Adagio_Slab" w:cs="Arial"/>
        <w:b/>
        <w:bCs/>
        <w:color w:val="0033CC"/>
        <w:sz w:val="16"/>
        <w:szCs w:val="16"/>
      </w:rPr>
      <w:t>31</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1B22284B"/>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1BCF125F"/>
    <w:multiLevelType w:val="hybridMultilevel"/>
    <w:tmpl w:val="E3B4F60E"/>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C4F43F2"/>
    <w:multiLevelType w:val="hybridMultilevel"/>
    <w:tmpl w:val="67C80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31CCE6AA">
      <w:numFmt w:val="bullet"/>
      <w:lvlText w:val="•"/>
      <w:lvlJc w:val="left"/>
      <w:pPr>
        <w:ind w:left="2505" w:hanging="705"/>
      </w:pPr>
      <w:rPr>
        <w:rFonts w:ascii="Arial" w:eastAsia="Times New Roman"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50C7AD9"/>
    <w:multiLevelType w:val="hybridMultilevel"/>
    <w:tmpl w:val="33CC83F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A890D44"/>
    <w:multiLevelType w:val="hybridMultilevel"/>
    <w:tmpl w:val="7998351E"/>
    <w:lvl w:ilvl="0" w:tplc="1586F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481ED6"/>
    <w:multiLevelType w:val="hybridMultilevel"/>
    <w:tmpl w:val="2C2E527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33CF59F3"/>
    <w:multiLevelType w:val="multilevel"/>
    <w:tmpl w:val="28D61746"/>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abstractNum w:abstractNumId="25"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CF32BF"/>
    <w:multiLevelType w:val="hybridMultilevel"/>
    <w:tmpl w:val="5C7C627A"/>
    <w:lvl w:ilvl="0" w:tplc="1586F4F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9" w15:restartNumberingAfterBreak="0">
    <w:nsid w:val="473E5E33"/>
    <w:multiLevelType w:val="hybridMultilevel"/>
    <w:tmpl w:val="30DA73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59F1386F"/>
    <w:multiLevelType w:val="hybridMultilevel"/>
    <w:tmpl w:val="5B2C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E675FCF"/>
    <w:multiLevelType w:val="hybridMultilevel"/>
    <w:tmpl w:val="B7001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6"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CB65952"/>
    <w:multiLevelType w:val="hybridMultilevel"/>
    <w:tmpl w:val="FF46DA28"/>
    <w:lvl w:ilvl="0" w:tplc="F77E41CE">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727901"/>
    <w:multiLevelType w:val="hybridMultilevel"/>
    <w:tmpl w:val="BFF00882"/>
    <w:lvl w:ilvl="0" w:tplc="49CA4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3B7C7B"/>
    <w:multiLevelType w:val="hybridMultilevel"/>
    <w:tmpl w:val="FCF4D78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0"/>
  </w:num>
  <w:num w:numId="2" w16cid:durableId="895091535">
    <w:abstractNumId w:val="0"/>
  </w:num>
  <w:num w:numId="3" w16cid:durableId="1355841477">
    <w:abstractNumId w:val="7"/>
  </w:num>
  <w:num w:numId="4" w16cid:durableId="232201864">
    <w:abstractNumId w:val="11"/>
  </w:num>
  <w:num w:numId="5" w16cid:durableId="574361719">
    <w:abstractNumId w:val="19"/>
  </w:num>
  <w:num w:numId="6" w16cid:durableId="1116176326">
    <w:abstractNumId w:val="28"/>
  </w:num>
  <w:num w:numId="7" w16cid:durableId="466246832">
    <w:abstractNumId w:val="9"/>
  </w:num>
  <w:num w:numId="8" w16cid:durableId="6289020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9155503">
    <w:abstractNumId w:val="46"/>
  </w:num>
  <w:num w:numId="12" w16cid:durableId="8701511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74546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0092269">
    <w:abstractNumId w:val="34"/>
  </w:num>
  <w:num w:numId="15" w16cid:durableId="260991625">
    <w:abstractNumId w:val="8"/>
  </w:num>
  <w:num w:numId="16" w16cid:durableId="1526168897">
    <w:abstractNumId w:val="18"/>
  </w:num>
  <w:num w:numId="17" w16cid:durableId="2135441395">
    <w:abstractNumId w:val="36"/>
  </w:num>
  <w:num w:numId="18" w16cid:durableId="1271275216">
    <w:abstractNumId w:val="21"/>
  </w:num>
  <w:num w:numId="19" w16cid:durableId="960109112">
    <w:abstractNumId w:val="6"/>
  </w:num>
  <w:num w:numId="20" w16cid:durableId="1443724163">
    <w:abstractNumId w:val="37"/>
  </w:num>
  <w:num w:numId="21" w16cid:durableId="479540680">
    <w:abstractNumId w:val="35"/>
  </w:num>
  <w:num w:numId="22" w16cid:durableId="1026371427">
    <w:abstractNumId w:val="31"/>
  </w:num>
  <w:num w:numId="23" w16cid:durableId="278612534">
    <w:abstractNumId w:val="26"/>
  </w:num>
  <w:num w:numId="24" w16cid:durableId="2109152343">
    <w:abstractNumId w:val="41"/>
  </w:num>
  <w:num w:numId="25" w16cid:durableId="1969243111">
    <w:abstractNumId w:val="25"/>
  </w:num>
  <w:num w:numId="26" w16cid:durableId="1010253032">
    <w:abstractNumId w:val="32"/>
  </w:num>
  <w:num w:numId="27" w16cid:durableId="1170832272">
    <w:abstractNumId w:val="20"/>
  </w:num>
  <w:num w:numId="28" w16cid:durableId="234171213">
    <w:abstractNumId w:val="13"/>
  </w:num>
  <w:num w:numId="29" w16cid:durableId="545261899">
    <w:abstractNumId w:val="14"/>
  </w:num>
  <w:num w:numId="30" w16cid:durableId="1072311177">
    <w:abstractNumId w:val="33"/>
  </w:num>
  <w:num w:numId="31" w16cid:durableId="1699311597">
    <w:abstractNumId w:val="15"/>
  </w:num>
  <w:num w:numId="32" w16cid:durableId="1157262044">
    <w:abstractNumId w:val="24"/>
  </w:num>
  <w:num w:numId="33" w16cid:durableId="1451170147">
    <w:abstractNumId w:val="38"/>
  </w:num>
  <w:num w:numId="34" w16cid:durableId="1914200473">
    <w:abstractNumId w:val="40"/>
  </w:num>
  <w:num w:numId="35" w16cid:durableId="1141582489">
    <w:abstractNumId w:val="16"/>
  </w:num>
  <w:num w:numId="36" w16cid:durableId="1768694131">
    <w:abstractNumId w:val="30"/>
  </w:num>
  <w:num w:numId="37" w16cid:durableId="1686859481">
    <w:abstractNumId w:val="23"/>
  </w:num>
  <w:num w:numId="38" w16cid:durableId="1175223607">
    <w:abstractNumId w:val="27"/>
  </w:num>
  <w:num w:numId="39" w16cid:durableId="1195266183">
    <w:abstractNumId w:val="22"/>
  </w:num>
  <w:num w:numId="40" w16cid:durableId="405880005">
    <w:abstractNumId w:val="29"/>
  </w:num>
  <w:num w:numId="41" w16cid:durableId="506095824">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1717"/>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12B"/>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9798</Words>
  <Characters>58789</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2022-09-15T12:19:00Z</cp:lastPrinted>
  <dcterms:created xsi:type="dcterms:W3CDTF">2022-09-20T08:11:00Z</dcterms:created>
  <dcterms:modified xsi:type="dcterms:W3CDTF">2022-09-20T08:11:00Z</dcterms:modified>
</cp:coreProperties>
</file>