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5ADA" w14:textId="2C200C85" w:rsidR="00F423BB" w:rsidRPr="002A48B5" w:rsidRDefault="00F423BB" w:rsidP="00784FFA">
      <w:pPr>
        <w:pStyle w:val="NormalnyWeb"/>
        <w:tabs>
          <w:tab w:val="left" w:pos="0"/>
        </w:tabs>
        <w:spacing w:before="0" w:beforeAutospacing="0" w:after="0"/>
        <w:rPr>
          <w:rStyle w:val="Pogrubienie"/>
          <w:rFonts w:ascii="Calibri" w:hAnsi="Calibri" w:cs="Calibri"/>
          <w:sz w:val="22"/>
          <w:szCs w:val="22"/>
        </w:rPr>
      </w:pPr>
    </w:p>
    <w:p w14:paraId="138CDA53" w14:textId="033C8345" w:rsidR="006F762D" w:rsidRPr="00255F72" w:rsidRDefault="006F762D" w:rsidP="0019753A">
      <w:pPr>
        <w:spacing w:line="360" w:lineRule="auto"/>
        <w:jc w:val="right"/>
        <w:rPr>
          <w:b/>
          <w:sz w:val="24"/>
          <w:szCs w:val="24"/>
        </w:rPr>
      </w:pPr>
      <w:r w:rsidRPr="00255F72">
        <w:rPr>
          <w:b/>
          <w:bCs/>
          <w:sz w:val="24"/>
          <w:szCs w:val="24"/>
        </w:rPr>
        <w:t>Załącznik nr 2 do SWZ</w:t>
      </w:r>
      <w:r w:rsidRPr="00255F72">
        <w:rPr>
          <w:b/>
          <w:sz w:val="24"/>
          <w:szCs w:val="24"/>
        </w:rPr>
        <w:t xml:space="preserve">                                                                               </w:t>
      </w:r>
    </w:p>
    <w:p w14:paraId="5665C3F0" w14:textId="4384A8E3" w:rsidR="009529B2" w:rsidRPr="00255F72" w:rsidRDefault="006F762D">
      <w:pPr>
        <w:keepNext/>
        <w:tabs>
          <w:tab w:val="left" w:pos="3752"/>
        </w:tabs>
        <w:spacing w:line="360" w:lineRule="auto"/>
        <w:jc w:val="center"/>
        <w:outlineLvl w:val="0"/>
        <w:rPr>
          <w:b/>
          <w:sz w:val="24"/>
          <w:szCs w:val="24"/>
        </w:rPr>
      </w:pPr>
      <w:r w:rsidRPr="00255F72">
        <w:rPr>
          <w:b/>
          <w:sz w:val="24"/>
          <w:szCs w:val="24"/>
        </w:rPr>
        <w:t>FORMULARZ OFERTOWY</w:t>
      </w:r>
    </w:p>
    <w:p w14:paraId="03547945" w14:textId="2FF56388" w:rsidR="006F762D" w:rsidRDefault="006F762D" w:rsidP="006F762D">
      <w:pPr>
        <w:jc w:val="both"/>
        <w:rPr>
          <w:b/>
          <w:iCs/>
          <w:sz w:val="24"/>
          <w:szCs w:val="24"/>
        </w:rPr>
      </w:pPr>
      <w:r w:rsidRPr="00255F72">
        <w:rPr>
          <w:bCs/>
          <w:iCs/>
          <w:sz w:val="24"/>
          <w:szCs w:val="24"/>
        </w:rPr>
        <w:t xml:space="preserve">Dotyczy: </w:t>
      </w:r>
      <w:r w:rsidRPr="00255F72">
        <w:rPr>
          <w:noProof/>
          <w:sz w:val="24"/>
          <w:szCs w:val="24"/>
        </w:rPr>
        <w:t xml:space="preserve">postępowania o udzielenie zamówienia publicznego prowadzonego na podstawie </w:t>
      </w:r>
      <w:r w:rsidRPr="00255F72">
        <w:rPr>
          <w:noProof/>
          <w:sz w:val="24"/>
          <w:szCs w:val="24"/>
        </w:rPr>
        <w:br/>
        <w:t>art. 275 pkt. 1 ustawy Pzp</w:t>
      </w:r>
      <w:r w:rsidRPr="00255F72">
        <w:rPr>
          <w:bCs/>
          <w:iCs/>
          <w:sz w:val="24"/>
          <w:szCs w:val="24"/>
        </w:rPr>
        <w:t xml:space="preserve"> na </w:t>
      </w:r>
      <w:r w:rsidR="003F101B" w:rsidRPr="00975E4C">
        <w:rPr>
          <w:bCs/>
          <w:iCs/>
          <w:sz w:val="24"/>
          <w:szCs w:val="24"/>
        </w:rPr>
        <w:t>w</w:t>
      </w:r>
      <w:r w:rsidR="00480250" w:rsidRPr="0019753A">
        <w:rPr>
          <w:bCs/>
          <w:iCs/>
          <w:sz w:val="24"/>
          <w:szCs w:val="24"/>
        </w:rPr>
        <w:t>ykonanie</w:t>
      </w:r>
      <w:r w:rsidR="00480250" w:rsidRPr="00255F72">
        <w:rPr>
          <w:b/>
          <w:iCs/>
          <w:sz w:val="24"/>
          <w:szCs w:val="24"/>
        </w:rPr>
        <w:t xml:space="preserve"> </w:t>
      </w:r>
      <w:r w:rsidR="008937C4">
        <w:rPr>
          <w:b/>
          <w:iCs/>
          <w:sz w:val="24"/>
          <w:szCs w:val="24"/>
        </w:rPr>
        <w:t>rozbiórki obiektów istniejących na terenie działki przy ul. Strusia 11</w:t>
      </w:r>
    </w:p>
    <w:p w14:paraId="1E9537EF" w14:textId="77777777" w:rsidR="008937C4" w:rsidRPr="00255F72" w:rsidRDefault="008937C4" w:rsidP="006F762D">
      <w:pPr>
        <w:jc w:val="both"/>
        <w:rPr>
          <w:b/>
          <w:sz w:val="24"/>
          <w:szCs w:val="24"/>
        </w:rPr>
      </w:pPr>
    </w:p>
    <w:p w14:paraId="5ABD01DD" w14:textId="77777777" w:rsidR="006F762D" w:rsidRPr="00255F72" w:rsidRDefault="006F762D" w:rsidP="00260565">
      <w:pPr>
        <w:numPr>
          <w:ilvl w:val="0"/>
          <w:numId w:val="4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sz w:val="24"/>
          <w:szCs w:val="24"/>
        </w:rPr>
      </w:pPr>
      <w:bookmarkStart w:id="0" w:name="_Ref62473083"/>
      <w:r w:rsidRPr="00255F72">
        <w:rPr>
          <w:b/>
          <w:caps/>
          <w:sz w:val="24"/>
          <w:szCs w:val="24"/>
        </w:rPr>
        <w:t>Dane Wykonawcy</w:t>
      </w:r>
      <w:r w:rsidRPr="00255F72">
        <w:rPr>
          <w:sz w:val="24"/>
          <w:szCs w:val="24"/>
        </w:rPr>
        <w:t>:</w:t>
      </w:r>
      <w:bookmarkEnd w:id="0"/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6733"/>
      </w:tblGrid>
      <w:tr w:rsidR="006F762D" w:rsidRPr="00255F72" w14:paraId="105535B4" w14:textId="77777777" w:rsidTr="00BF6095">
        <w:trPr>
          <w:trHeight w:val="1486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FD652A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</w:p>
          <w:p w14:paraId="50C3FFE6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jc w:val="center"/>
              <w:rPr>
                <w:sz w:val="24"/>
                <w:szCs w:val="24"/>
                <w:u w:val="single"/>
                <w:lang w:val="en-US" w:eastAsia="en-US" w:bidi="en-US"/>
              </w:rPr>
            </w:pPr>
            <w:r w:rsidRPr="00255F72">
              <w:rPr>
                <w:sz w:val="24"/>
                <w:szCs w:val="24"/>
                <w:u w:val="single"/>
                <w:lang w:val="en-US" w:eastAsia="en-US" w:bidi="en-US"/>
              </w:rPr>
              <w:t xml:space="preserve">Nazwa Wykonawcy </w:t>
            </w:r>
          </w:p>
          <w:p w14:paraId="0A3CED0E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jc w:val="center"/>
              <w:rPr>
                <w:i/>
                <w:iCs/>
                <w:sz w:val="24"/>
                <w:szCs w:val="24"/>
                <w:u w:val="single"/>
                <w:lang w:val="en-US" w:eastAsia="en-US" w:bidi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EE509" w14:textId="3A79BB50" w:rsidR="006F762D" w:rsidRPr="00255F72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………..………………………………....……</w:t>
            </w:r>
            <w:r w:rsidR="00366336" w:rsidRPr="00255F72">
              <w:rPr>
                <w:sz w:val="24"/>
                <w:szCs w:val="24"/>
                <w:lang w:val="en-US" w:eastAsia="en-US" w:bidi="en-US"/>
              </w:rPr>
              <w:t>………………</w:t>
            </w:r>
            <w:r w:rsidRPr="00255F72">
              <w:rPr>
                <w:sz w:val="24"/>
                <w:szCs w:val="24"/>
                <w:lang w:val="en-US" w:eastAsia="en-US" w:bidi="en-US"/>
              </w:rPr>
              <w:t xml:space="preserve">….….. </w:t>
            </w:r>
          </w:p>
          <w:p w14:paraId="798577E3" w14:textId="60488071" w:rsidR="006F762D" w:rsidRPr="00255F72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Reprezentowany w postępowaniu przez: ………</w:t>
            </w:r>
            <w:r w:rsidR="00356575" w:rsidRPr="00255F72">
              <w:rPr>
                <w:sz w:val="24"/>
                <w:szCs w:val="24"/>
                <w:lang w:val="en-US" w:eastAsia="en-US" w:bidi="en-US"/>
              </w:rPr>
              <w:t>…</w:t>
            </w:r>
            <w:r w:rsidRPr="00255F72">
              <w:rPr>
                <w:sz w:val="24"/>
                <w:szCs w:val="24"/>
                <w:lang w:val="en-US" w:eastAsia="en-US" w:bidi="en-US"/>
              </w:rPr>
              <w:t>…</w:t>
            </w:r>
            <w:r w:rsidR="00366336" w:rsidRPr="00255F72">
              <w:rPr>
                <w:sz w:val="24"/>
                <w:szCs w:val="24"/>
                <w:lang w:val="en-US" w:eastAsia="en-US" w:bidi="en-US"/>
              </w:rPr>
              <w:t>……..</w:t>
            </w:r>
            <w:r w:rsidRPr="00255F72">
              <w:rPr>
                <w:sz w:val="24"/>
                <w:szCs w:val="24"/>
                <w:lang w:val="en-US" w:eastAsia="en-US" w:bidi="en-US"/>
              </w:rPr>
              <w:t>…….… tel. ……………………….. email ……………</w:t>
            </w:r>
            <w:r w:rsidR="00366336" w:rsidRPr="00255F72">
              <w:rPr>
                <w:sz w:val="24"/>
                <w:szCs w:val="24"/>
                <w:lang w:val="en-US" w:eastAsia="en-US" w:bidi="en-US"/>
              </w:rPr>
              <w:t>………</w:t>
            </w:r>
            <w:r w:rsidRPr="00255F72">
              <w:rPr>
                <w:sz w:val="24"/>
                <w:szCs w:val="24"/>
                <w:lang w:val="en-US" w:eastAsia="en-US" w:bidi="en-US"/>
              </w:rPr>
              <w:t>……………..</w:t>
            </w:r>
          </w:p>
        </w:tc>
      </w:tr>
      <w:tr w:rsidR="006F762D" w:rsidRPr="00255F72" w14:paraId="43CC909A" w14:textId="77777777" w:rsidTr="00BC2E8D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FFA0625" w14:textId="77777777" w:rsidR="006F762D" w:rsidRPr="00255F72" w:rsidRDefault="006F762D" w:rsidP="006F762D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u w:val="single"/>
                <w:lang w:val="en-US" w:eastAsia="ar-SA" w:bidi="en-US"/>
              </w:rPr>
            </w:pPr>
            <w:r w:rsidRPr="00255F72">
              <w:rPr>
                <w:kern w:val="2"/>
                <w:sz w:val="24"/>
                <w:szCs w:val="24"/>
                <w:u w:val="single"/>
                <w:lang w:val="en-US" w:eastAsia="ar-SA" w:bidi="en-US"/>
              </w:rPr>
              <w:t>wpisany do:</w:t>
            </w:r>
          </w:p>
          <w:p w14:paraId="25CA856C" w14:textId="77777777" w:rsidR="006F762D" w:rsidRPr="00255F72" w:rsidRDefault="006F762D" w:rsidP="006F762D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u w:val="single"/>
                <w:lang w:val="en-US" w:eastAsia="ar-SA" w:bidi="en-US"/>
              </w:rPr>
            </w:pPr>
          </w:p>
          <w:p w14:paraId="656D3AC0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ind w:left="170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D2A2" w14:textId="17186ADA" w:rsidR="006F762D" w:rsidRPr="00255F72" w:rsidRDefault="006F762D" w:rsidP="00260565">
            <w:pPr>
              <w:numPr>
                <w:ilvl w:val="0"/>
                <w:numId w:val="42"/>
              </w:numPr>
              <w:tabs>
                <w:tab w:val="left" w:pos="67"/>
                <w:tab w:val="num" w:pos="350"/>
              </w:tabs>
              <w:suppressAutoHyphens/>
              <w:spacing w:line="100" w:lineRule="atLeast"/>
              <w:ind w:left="350" w:hanging="283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255F72">
              <w:rPr>
                <w:kern w:val="2"/>
                <w:sz w:val="24"/>
                <w:szCs w:val="24"/>
                <w:lang w:val="en-US" w:eastAsia="ar-SA" w:bidi="en-US"/>
              </w:rPr>
              <w:t>Rejestru przedsiębiorców Krajowego Rejestru Sądowego prowadzonego przez Sąd Rejonowy …………</w:t>
            </w:r>
            <w:r w:rsidR="00356575" w:rsidRPr="00255F72">
              <w:rPr>
                <w:kern w:val="2"/>
                <w:sz w:val="24"/>
                <w:szCs w:val="24"/>
                <w:lang w:val="en-US" w:eastAsia="ar-SA" w:bidi="en-US"/>
              </w:rPr>
              <w:t>……..</w:t>
            </w:r>
            <w:r w:rsidRPr="00255F72">
              <w:rPr>
                <w:kern w:val="2"/>
                <w:sz w:val="24"/>
                <w:szCs w:val="24"/>
                <w:lang w:val="en-US" w:eastAsia="ar-SA" w:bidi="en-US"/>
              </w:rPr>
              <w:t>……</w:t>
            </w:r>
            <w:r w:rsidR="00356575" w:rsidRPr="00255F72">
              <w:rPr>
                <w:kern w:val="2"/>
                <w:sz w:val="24"/>
                <w:szCs w:val="24"/>
                <w:lang w:val="en-US" w:eastAsia="ar-SA" w:bidi="en-US"/>
              </w:rPr>
              <w:t xml:space="preserve"> </w:t>
            </w:r>
            <w:r w:rsidRPr="00255F72">
              <w:rPr>
                <w:kern w:val="2"/>
                <w:sz w:val="24"/>
                <w:szCs w:val="24"/>
                <w:lang w:val="en-US" w:eastAsia="ar-SA" w:bidi="en-US"/>
              </w:rPr>
              <w:t>pod nr KRS</w:t>
            </w:r>
            <w:r w:rsidR="00356575" w:rsidRPr="00255F72">
              <w:rPr>
                <w:kern w:val="2"/>
                <w:sz w:val="24"/>
                <w:szCs w:val="24"/>
                <w:lang w:val="en-US" w:eastAsia="ar-SA" w:bidi="en-US"/>
              </w:rPr>
              <w:t xml:space="preserve"> </w:t>
            </w:r>
            <w:r w:rsidRPr="00255F72">
              <w:rPr>
                <w:kern w:val="2"/>
                <w:sz w:val="24"/>
                <w:szCs w:val="24"/>
                <w:lang w:val="en-US" w:eastAsia="ar-SA" w:bidi="en-US"/>
              </w:rPr>
              <w:t>……………………………………………….</w:t>
            </w:r>
          </w:p>
          <w:p w14:paraId="2F18D4F9" w14:textId="09A6664B" w:rsidR="006F762D" w:rsidRPr="00255F72" w:rsidRDefault="006F762D" w:rsidP="006F762D">
            <w:pPr>
              <w:spacing w:line="276" w:lineRule="auto"/>
              <w:ind w:left="350"/>
              <w:jc w:val="both"/>
              <w:rPr>
                <w:bCs/>
                <w:iCs/>
                <w:sz w:val="24"/>
                <w:szCs w:val="24"/>
                <w:lang w:val="en-US" w:eastAsia="en-US" w:bidi="en-US"/>
              </w:rPr>
            </w:pPr>
            <w:r w:rsidRPr="00255F72">
              <w:rPr>
                <w:bCs/>
                <w:iCs/>
                <w:sz w:val="24"/>
                <w:szCs w:val="24"/>
                <w:lang w:val="en-US" w:eastAsia="en-US" w:bidi="en-US"/>
              </w:rPr>
              <w:t>miejsce pobrania/uzyskania ww. dokumentu bezpośrednio za pomocą bezpłatnej krajowej bazy danych lub wykorzystania dokumentu złożonego do innego postępowania prowadzonego przez Zamawiającego:</w:t>
            </w:r>
            <w:r w:rsidR="00366336" w:rsidRPr="00255F72">
              <w:rPr>
                <w:bCs/>
                <w:iCs/>
                <w:sz w:val="24"/>
                <w:szCs w:val="24"/>
                <w:lang w:val="en-US" w:eastAsia="en-US" w:bidi="en-US"/>
              </w:rPr>
              <w:t xml:space="preserve"> ………….</w:t>
            </w:r>
            <w:r w:rsidRPr="00255F72">
              <w:rPr>
                <w:bCs/>
                <w:iCs/>
                <w:sz w:val="24"/>
                <w:szCs w:val="24"/>
                <w:lang w:val="en-US" w:eastAsia="en-US" w:bidi="en-US"/>
              </w:rPr>
              <w:t>.............................</w:t>
            </w:r>
            <w:r w:rsidR="00BF6095" w:rsidRPr="00255F72">
              <w:rPr>
                <w:bCs/>
                <w:iCs/>
                <w:sz w:val="24"/>
                <w:szCs w:val="24"/>
                <w:lang w:val="en-US" w:eastAsia="en-US" w:bidi="en-US"/>
              </w:rPr>
              <w:t xml:space="preserve"> </w:t>
            </w:r>
            <w:r w:rsidRPr="00255F72">
              <w:rPr>
                <w:bCs/>
                <w:iCs/>
                <w:sz w:val="24"/>
                <w:szCs w:val="24"/>
                <w:lang w:val="en-US" w:eastAsia="en-US" w:bidi="en-US"/>
              </w:rPr>
              <w:t>lub</w:t>
            </w:r>
          </w:p>
          <w:p w14:paraId="55088B15" w14:textId="7D115930" w:rsidR="006F762D" w:rsidRPr="00255F72" w:rsidRDefault="006F762D" w:rsidP="00260565">
            <w:pPr>
              <w:numPr>
                <w:ilvl w:val="0"/>
                <w:numId w:val="42"/>
              </w:numPr>
              <w:tabs>
                <w:tab w:val="left" w:pos="284"/>
              </w:tabs>
              <w:suppressAutoHyphens/>
              <w:spacing w:line="276" w:lineRule="auto"/>
              <w:ind w:left="350" w:hanging="283"/>
              <w:jc w:val="both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255F72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Centralnej Ewidencji i Informacji o Działalności Gospodarczej .............</w:t>
            </w:r>
            <w:r w:rsidR="00FC2D88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..</w:t>
            </w:r>
            <w:r w:rsidR="00356575" w:rsidRPr="00255F72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.........</w:t>
            </w:r>
            <w:r w:rsidR="00FC2D88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..</w:t>
            </w:r>
            <w:r w:rsidR="00356575" w:rsidRPr="00255F72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..</w:t>
            </w:r>
            <w:r w:rsidRPr="00255F72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..</w:t>
            </w:r>
            <w:r w:rsidR="00FC2D88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.............</w:t>
            </w:r>
            <w:r w:rsidRPr="00255F72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....</w:t>
            </w:r>
            <w:r w:rsidR="00356575" w:rsidRPr="00255F72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 xml:space="preserve"> </w:t>
            </w:r>
            <w:r w:rsidRPr="00255F72">
              <w:rPr>
                <w:bCs/>
                <w:iCs/>
                <w:sz w:val="24"/>
                <w:szCs w:val="24"/>
                <w:lang w:val="en-US" w:eastAsia="en-US" w:bidi="en-US"/>
              </w:rPr>
              <w:t>miejsce pobrania/uzyskania ww. dokumentu bezpośrednio za pomocą bezpłatnej krajowej bazy danych lub wykorzystania dokumentu złożonego do innego postępowania prowadzonego przez Zamawiającego: ……</w:t>
            </w:r>
            <w:r w:rsidR="00FC2D88">
              <w:rPr>
                <w:bCs/>
                <w:iCs/>
                <w:sz w:val="24"/>
                <w:szCs w:val="24"/>
                <w:lang w:val="en-US" w:eastAsia="en-US" w:bidi="en-US"/>
              </w:rPr>
              <w:t>…</w:t>
            </w:r>
            <w:r w:rsidRPr="00255F72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…</w:t>
            </w:r>
          </w:p>
        </w:tc>
      </w:tr>
      <w:tr w:rsidR="006F762D" w:rsidRPr="00255F72" w14:paraId="67054503" w14:textId="77777777" w:rsidTr="00BC2E8D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9D433F9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NIP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8AA1" w14:textId="77777777" w:rsidR="006F762D" w:rsidRPr="00255F72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255F72" w14:paraId="7C0F5B1F" w14:textId="77777777" w:rsidTr="00BC2E8D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0356E1D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REGON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2933" w14:textId="77777777" w:rsidR="006F762D" w:rsidRPr="00255F72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255F72" w14:paraId="2BCB2635" w14:textId="77777777" w:rsidTr="00BC2E8D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427AD0B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Adres: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77B5" w14:textId="77777777" w:rsidR="006F762D" w:rsidRPr="00255F72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255F72" w14:paraId="7247DBA3" w14:textId="77777777" w:rsidTr="00BC2E8D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B8595B9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Województwo: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A536" w14:textId="77777777" w:rsidR="006F762D" w:rsidRPr="00255F72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255F72" w14:paraId="30D16D4E" w14:textId="77777777" w:rsidTr="00BC2E8D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9C1DFF2" w14:textId="77777777" w:rsidR="006F762D" w:rsidRPr="00255F72" w:rsidRDefault="006F762D" w:rsidP="006F762D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17C3" w14:textId="77777777" w:rsidR="006F762D" w:rsidRPr="00255F72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255F72" w14:paraId="65E0BEFC" w14:textId="77777777" w:rsidTr="00BC2E8D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D5B1E87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de-DE" w:eastAsia="en-US" w:bidi="en-US"/>
              </w:rPr>
            </w:pPr>
            <w:r w:rsidRPr="00255F72">
              <w:rPr>
                <w:sz w:val="24"/>
                <w:szCs w:val="24"/>
                <w:lang w:val="de-DE" w:eastAsia="en-US" w:bidi="en-US"/>
              </w:rPr>
              <w:t>Adres e-mail: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0F09" w14:textId="77777777" w:rsidR="006F762D" w:rsidRPr="00255F72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de-DE" w:eastAsia="en-US" w:bidi="en-US"/>
              </w:rPr>
            </w:pPr>
          </w:p>
        </w:tc>
      </w:tr>
      <w:tr w:rsidR="006F762D" w:rsidRPr="00255F72" w14:paraId="39AB5DEF" w14:textId="77777777" w:rsidTr="00BC2E8D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A0BA6E8" w14:textId="77777777" w:rsidR="006F762D" w:rsidRPr="00255F72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de-DE" w:eastAsia="ar-SA" w:bidi="en-US"/>
              </w:rPr>
            </w:pPr>
            <w:r w:rsidRPr="00255F72">
              <w:rPr>
                <w:kern w:val="2"/>
                <w:sz w:val="24"/>
                <w:szCs w:val="24"/>
                <w:lang w:val="de-DE" w:eastAsia="ar-SA" w:bidi="en-US"/>
              </w:rPr>
              <w:t xml:space="preserve">Osoba do kontaktów: </w:t>
            </w:r>
          </w:p>
          <w:p w14:paraId="2C0EF88F" w14:textId="77777777" w:rsidR="006F762D" w:rsidRPr="00255F72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255F72">
              <w:rPr>
                <w:kern w:val="2"/>
                <w:sz w:val="24"/>
                <w:szCs w:val="24"/>
                <w:lang w:val="de-DE" w:eastAsia="ar-SA" w:bidi="en-US"/>
              </w:rPr>
              <w:t>e-mail, telefon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5D8A" w14:textId="77777777" w:rsidR="006F762D" w:rsidRPr="00255F72" w:rsidRDefault="006F762D" w:rsidP="006F762D">
            <w:pPr>
              <w:suppressAutoHyphens/>
              <w:snapToGrid w:val="0"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</w:p>
        </w:tc>
      </w:tr>
      <w:tr w:rsidR="006F762D" w:rsidRPr="00255F72" w14:paraId="308B89BA" w14:textId="77777777" w:rsidTr="00BC2E8D">
        <w:trPr>
          <w:trHeight w:val="962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E3F7BC1" w14:textId="77777777" w:rsidR="006F762D" w:rsidRPr="00255F72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</w:p>
          <w:p w14:paraId="647B8476" w14:textId="77777777" w:rsidR="006F762D" w:rsidRPr="00255F72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</w:p>
          <w:p w14:paraId="71958BB0" w14:textId="77777777" w:rsidR="006F762D" w:rsidRPr="00255F72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255F72">
              <w:rPr>
                <w:kern w:val="2"/>
                <w:sz w:val="24"/>
                <w:szCs w:val="24"/>
                <w:lang w:val="en-US" w:eastAsia="ar-SA" w:bidi="en-US"/>
              </w:rPr>
              <w:t xml:space="preserve">  Wykonawca jest </w:t>
            </w:r>
          </w:p>
          <w:p w14:paraId="111CE390" w14:textId="77777777" w:rsidR="006F762D" w:rsidRPr="00255F72" w:rsidRDefault="006F762D" w:rsidP="006F762D">
            <w:pPr>
              <w:suppressAutoHyphens/>
              <w:spacing w:line="100" w:lineRule="atLeast"/>
              <w:rPr>
                <w:i/>
                <w:iCs/>
                <w:kern w:val="2"/>
                <w:sz w:val="24"/>
                <w:szCs w:val="24"/>
                <w:lang w:val="en-US" w:eastAsia="ar-SA" w:bidi="en-US"/>
              </w:rPr>
            </w:pPr>
            <w:r w:rsidRPr="00255F72">
              <w:rPr>
                <w:i/>
                <w:iCs/>
                <w:kern w:val="2"/>
                <w:sz w:val="24"/>
                <w:szCs w:val="24"/>
                <w:lang w:val="en-US" w:eastAsia="ar-SA" w:bidi="en-US"/>
              </w:rPr>
              <w:t>(należy zaznaczyć)</w:t>
            </w:r>
          </w:p>
          <w:p w14:paraId="1C52D246" w14:textId="77777777" w:rsidR="006F762D" w:rsidRPr="00255F72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u w:val="single"/>
                <w:lang w:val="de-DE" w:eastAsia="ar-SA" w:bidi="en-US"/>
              </w:rPr>
            </w:pPr>
            <w:r w:rsidRPr="00255F72">
              <w:rPr>
                <w:kern w:val="2"/>
                <w:sz w:val="24"/>
                <w:szCs w:val="24"/>
                <w:lang w:val="en-US" w:eastAsia="ar-SA" w:bidi="en-US"/>
              </w:rPr>
              <w:t xml:space="preserve">  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97B6E" w14:textId="77777777" w:rsidR="006F762D" w:rsidRPr="00255F72" w:rsidRDefault="006F762D" w:rsidP="00260565">
            <w:pPr>
              <w:numPr>
                <w:ilvl w:val="0"/>
                <w:numId w:val="43"/>
              </w:numPr>
              <w:suppressAutoHyphens/>
              <w:spacing w:line="100" w:lineRule="atLeast"/>
              <w:ind w:left="464" w:hanging="284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255F72">
              <w:rPr>
                <w:rFonts w:eastAsia="Calibri"/>
                <w:kern w:val="2"/>
                <w:sz w:val="24"/>
                <w:szCs w:val="24"/>
                <w:lang w:val="en-US" w:eastAsia="en-US" w:bidi="en-US"/>
              </w:rPr>
              <w:t>mikroprzedsiębiorstwem,</w:t>
            </w:r>
          </w:p>
          <w:p w14:paraId="73E1070C" w14:textId="77777777" w:rsidR="006F762D" w:rsidRPr="00255F72" w:rsidRDefault="006F762D" w:rsidP="002605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255F72">
              <w:rPr>
                <w:rFonts w:eastAsia="Calibri"/>
                <w:sz w:val="24"/>
                <w:szCs w:val="24"/>
                <w:lang w:val="en-US" w:eastAsia="en-US" w:bidi="en-US"/>
              </w:rPr>
              <w:t>małym przedsiębiorstwem,</w:t>
            </w:r>
          </w:p>
          <w:p w14:paraId="1AD83A44" w14:textId="77777777" w:rsidR="006F762D" w:rsidRPr="00255F72" w:rsidRDefault="006F762D" w:rsidP="002605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255F72">
              <w:rPr>
                <w:rFonts w:eastAsia="Calibri"/>
                <w:sz w:val="24"/>
                <w:szCs w:val="24"/>
                <w:lang w:val="en-US" w:eastAsia="en-US" w:bidi="en-US"/>
              </w:rPr>
              <w:t>średnim przedsiębiorstwem,</w:t>
            </w:r>
          </w:p>
          <w:p w14:paraId="7440138C" w14:textId="77777777" w:rsidR="006F762D" w:rsidRPr="00255F72" w:rsidRDefault="006F762D" w:rsidP="002605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255F72">
              <w:rPr>
                <w:rFonts w:eastAsia="Calibri"/>
                <w:sz w:val="24"/>
                <w:szCs w:val="24"/>
                <w:lang w:val="en-US" w:eastAsia="en-US" w:bidi="en-US"/>
              </w:rPr>
              <w:t>jednoosobową działalnością gospodarczą,</w:t>
            </w:r>
          </w:p>
          <w:p w14:paraId="593AE1B0" w14:textId="77777777" w:rsidR="006F762D" w:rsidRPr="00255F72" w:rsidRDefault="006F762D" w:rsidP="002605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255F72">
              <w:rPr>
                <w:rFonts w:eastAsia="Calibri"/>
                <w:sz w:val="24"/>
                <w:szCs w:val="24"/>
                <w:lang w:val="en-US" w:eastAsia="en-US" w:bidi="en-US"/>
              </w:rPr>
              <w:t>osobą fizyczną nieprowadzącą działalności gospodarczej,</w:t>
            </w:r>
          </w:p>
          <w:p w14:paraId="42F0F248" w14:textId="77777777" w:rsidR="006F762D" w:rsidRPr="00255F72" w:rsidRDefault="006F762D" w:rsidP="00260565">
            <w:pPr>
              <w:numPr>
                <w:ilvl w:val="0"/>
                <w:numId w:val="43"/>
              </w:numPr>
              <w:suppressAutoHyphens/>
              <w:spacing w:line="100" w:lineRule="atLeast"/>
              <w:ind w:left="464" w:hanging="284"/>
              <w:rPr>
                <w:kern w:val="2"/>
                <w:sz w:val="24"/>
                <w:szCs w:val="24"/>
                <w:u w:val="single"/>
                <w:lang w:val="de-DE" w:eastAsia="ar-SA" w:bidi="en-US"/>
              </w:rPr>
            </w:pPr>
            <w:r w:rsidRPr="00255F72">
              <w:rPr>
                <w:rFonts w:eastAsia="Calibri"/>
                <w:kern w:val="2"/>
                <w:sz w:val="24"/>
                <w:szCs w:val="24"/>
                <w:lang w:val="en-US" w:eastAsia="en-US" w:bidi="en-US"/>
              </w:rPr>
              <w:t>innym rodzajem</w:t>
            </w:r>
            <w:r w:rsidRPr="00255F72">
              <w:rPr>
                <w:rFonts w:eastAsia="Calibri"/>
                <w:kern w:val="2"/>
                <w:sz w:val="24"/>
                <w:szCs w:val="24"/>
                <w:vertAlign w:val="superscript"/>
                <w:lang w:val="en-US" w:eastAsia="en-US" w:bidi="en-US"/>
              </w:rPr>
              <w:t>3</w:t>
            </w:r>
          </w:p>
        </w:tc>
      </w:tr>
    </w:tbl>
    <w:p w14:paraId="742F68AD" w14:textId="3D771D27" w:rsidR="006F762D" w:rsidRPr="00255F72" w:rsidRDefault="006F762D" w:rsidP="006F762D">
      <w:pPr>
        <w:tabs>
          <w:tab w:val="left" w:pos="3752"/>
        </w:tabs>
        <w:spacing w:line="276" w:lineRule="auto"/>
        <w:rPr>
          <w:bCs/>
          <w:i/>
          <w:iCs/>
          <w:sz w:val="24"/>
          <w:szCs w:val="24"/>
        </w:rPr>
      </w:pPr>
      <w:r w:rsidRPr="00255F72">
        <w:rPr>
          <w:bCs/>
          <w:i/>
          <w:iCs/>
          <w:sz w:val="24"/>
          <w:szCs w:val="24"/>
        </w:rPr>
        <w:t>W przypadku Wykonawców wspólnie ubiegających się o zamówienie należy wpisać dane wszystkich Wykonawców.</w:t>
      </w:r>
    </w:p>
    <w:p w14:paraId="6E62C869" w14:textId="77777777" w:rsidR="006F762D" w:rsidRPr="00255F72" w:rsidRDefault="006F762D" w:rsidP="00260565">
      <w:pPr>
        <w:numPr>
          <w:ilvl w:val="0"/>
          <w:numId w:val="41"/>
        </w:numPr>
        <w:tabs>
          <w:tab w:val="num" w:pos="3686"/>
          <w:tab w:val="left" w:pos="3969"/>
        </w:tabs>
        <w:spacing w:line="276" w:lineRule="auto"/>
        <w:ind w:left="3969" w:hanging="567"/>
        <w:contextualSpacing/>
        <w:rPr>
          <w:b/>
          <w:sz w:val="24"/>
          <w:szCs w:val="24"/>
        </w:rPr>
      </w:pPr>
      <w:r w:rsidRPr="00255F72">
        <w:rPr>
          <w:b/>
          <w:sz w:val="24"/>
          <w:szCs w:val="24"/>
        </w:rPr>
        <w:t>OFERTA WYKONAWCY</w:t>
      </w:r>
    </w:p>
    <w:p w14:paraId="5EAF4D58" w14:textId="77777777" w:rsidR="006F762D" w:rsidRPr="00255F72" w:rsidRDefault="006F762D" w:rsidP="006F762D">
      <w:pPr>
        <w:tabs>
          <w:tab w:val="left" w:pos="3969"/>
        </w:tabs>
        <w:spacing w:line="276" w:lineRule="auto"/>
        <w:ind w:left="3969"/>
        <w:contextualSpacing/>
        <w:rPr>
          <w:b/>
          <w:sz w:val="24"/>
          <w:szCs w:val="24"/>
        </w:rPr>
      </w:pPr>
    </w:p>
    <w:p w14:paraId="0D8A8E8F" w14:textId="3D5A74B6" w:rsidR="005A78D5" w:rsidRPr="00D719C6" w:rsidRDefault="006F762D" w:rsidP="0019753A">
      <w:pPr>
        <w:spacing w:line="276" w:lineRule="auto"/>
        <w:jc w:val="both"/>
        <w:rPr>
          <w:b/>
          <w:sz w:val="24"/>
          <w:szCs w:val="24"/>
        </w:rPr>
      </w:pPr>
      <w:r w:rsidRPr="00255F72">
        <w:rPr>
          <w:bCs/>
          <w:sz w:val="24"/>
          <w:szCs w:val="24"/>
        </w:rPr>
        <w:t xml:space="preserve">Ja/my niżej podpisana(-ni) ubiegając się o udzielenie zamówienia publicznego </w:t>
      </w:r>
      <w:r w:rsidR="007604C0">
        <w:rPr>
          <w:bCs/>
          <w:sz w:val="24"/>
          <w:szCs w:val="24"/>
        </w:rPr>
        <w:br/>
      </w:r>
      <w:r w:rsidRPr="00255F72">
        <w:rPr>
          <w:bCs/>
          <w:sz w:val="24"/>
          <w:szCs w:val="24"/>
        </w:rPr>
        <w:t>w</w:t>
      </w:r>
      <w:r w:rsidR="007604C0">
        <w:rPr>
          <w:bCs/>
          <w:sz w:val="24"/>
          <w:szCs w:val="24"/>
        </w:rPr>
        <w:t xml:space="preserve"> </w:t>
      </w:r>
      <w:r w:rsidRPr="00255F72">
        <w:rPr>
          <w:bCs/>
          <w:sz w:val="24"/>
          <w:szCs w:val="24"/>
        </w:rPr>
        <w:t>postepowaniu na</w:t>
      </w:r>
      <w:r w:rsidRPr="00255F72">
        <w:rPr>
          <w:b/>
          <w:sz w:val="24"/>
          <w:szCs w:val="24"/>
        </w:rPr>
        <w:t xml:space="preserve"> </w:t>
      </w:r>
      <w:r w:rsidR="00FC2D88" w:rsidRPr="0019753A">
        <w:rPr>
          <w:sz w:val="24"/>
          <w:szCs w:val="24"/>
        </w:rPr>
        <w:t>w</w:t>
      </w:r>
      <w:r w:rsidR="00FE7A30" w:rsidRPr="0019753A">
        <w:rPr>
          <w:sz w:val="24"/>
          <w:szCs w:val="24"/>
        </w:rPr>
        <w:t>ykonanie</w:t>
      </w:r>
      <w:r w:rsidR="00FE7A30">
        <w:rPr>
          <w:b/>
          <w:bCs/>
          <w:sz w:val="24"/>
          <w:szCs w:val="24"/>
        </w:rPr>
        <w:t xml:space="preserve"> r</w:t>
      </w:r>
      <w:r w:rsidR="00D719C6" w:rsidRPr="00D719C6">
        <w:rPr>
          <w:b/>
          <w:bCs/>
          <w:sz w:val="24"/>
          <w:szCs w:val="24"/>
        </w:rPr>
        <w:t>ozbiórk</w:t>
      </w:r>
      <w:r w:rsidR="00FE7A30">
        <w:rPr>
          <w:b/>
          <w:bCs/>
          <w:sz w:val="24"/>
          <w:szCs w:val="24"/>
        </w:rPr>
        <w:t>i</w:t>
      </w:r>
      <w:r w:rsidR="00D719C6" w:rsidRPr="00D719C6">
        <w:rPr>
          <w:b/>
          <w:bCs/>
          <w:sz w:val="24"/>
          <w:szCs w:val="24"/>
        </w:rPr>
        <w:t xml:space="preserve"> wszystkich obiektów istniejących na terenie działki przy ul. Strusia 11</w:t>
      </w:r>
      <w:r w:rsidR="00CE7CF3">
        <w:rPr>
          <w:b/>
          <w:bCs/>
          <w:sz w:val="24"/>
          <w:szCs w:val="24"/>
        </w:rPr>
        <w:t xml:space="preserve">, </w:t>
      </w:r>
      <w:r w:rsidRPr="00255F72">
        <w:rPr>
          <w:iCs/>
          <w:sz w:val="24"/>
          <w:szCs w:val="24"/>
        </w:rPr>
        <w:t>oznaczenie sprawy:</w:t>
      </w:r>
      <w:r w:rsidRPr="00255F72">
        <w:rPr>
          <w:b/>
          <w:bCs/>
          <w:iCs/>
          <w:sz w:val="24"/>
          <w:szCs w:val="24"/>
        </w:rPr>
        <w:t xml:space="preserve"> SZPZLO/Z-</w:t>
      </w:r>
      <w:r w:rsidR="003F42E4">
        <w:rPr>
          <w:b/>
          <w:bCs/>
          <w:iCs/>
          <w:sz w:val="24"/>
          <w:szCs w:val="24"/>
        </w:rPr>
        <w:t>27</w:t>
      </w:r>
      <w:r w:rsidRPr="00255F72">
        <w:rPr>
          <w:b/>
          <w:bCs/>
          <w:iCs/>
          <w:sz w:val="24"/>
          <w:szCs w:val="24"/>
        </w:rPr>
        <w:t>/202</w:t>
      </w:r>
      <w:r w:rsidR="0057187F" w:rsidRPr="00255F72">
        <w:rPr>
          <w:b/>
          <w:bCs/>
          <w:iCs/>
          <w:sz w:val="24"/>
          <w:szCs w:val="24"/>
        </w:rPr>
        <w:t>3</w:t>
      </w:r>
      <w:r w:rsidRPr="00255F72">
        <w:rPr>
          <w:b/>
          <w:bCs/>
          <w:iCs/>
          <w:sz w:val="24"/>
          <w:szCs w:val="24"/>
        </w:rPr>
        <w:t xml:space="preserve">, </w:t>
      </w:r>
      <w:r w:rsidRPr="00255F72">
        <w:rPr>
          <w:iCs/>
          <w:sz w:val="24"/>
          <w:szCs w:val="24"/>
        </w:rPr>
        <w:t xml:space="preserve">oferuję realizację </w:t>
      </w:r>
      <w:r w:rsidR="00AD5192" w:rsidRPr="00255F72">
        <w:rPr>
          <w:iCs/>
          <w:sz w:val="24"/>
          <w:szCs w:val="24"/>
        </w:rPr>
        <w:t xml:space="preserve">całego </w:t>
      </w:r>
      <w:r w:rsidRPr="00255F72">
        <w:rPr>
          <w:iCs/>
          <w:sz w:val="24"/>
          <w:szCs w:val="24"/>
        </w:rPr>
        <w:t>zamówienia zgodnie</w:t>
      </w:r>
      <w:r w:rsidR="00FC2D88">
        <w:rPr>
          <w:iCs/>
          <w:sz w:val="24"/>
          <w:szCs w:val="24"/>
        </w:rPr>
        <w:t xml:space="preserve"> </w:t>
      </w:r>
      <w:r w:rsidRPr="00255F72">
        <w:rPr>
          <w:iCs/>
          <w:sz w:val="24"/>
          <w:szCs w:val="24"/>
        </w:rPr>
        <w:t>z opisem przedmiotu zamówienia oraz zgodnie</w:t>
      </w:r>
      <w:r w:rsidR="0057187F" w:rsidRPr="00255F72">
        <w:rPr>
          <w:iCs/>
          <w:sz w:val="24"/>
          <w:szCs w:val="24"/>
        </w:rPr>
        <w:t xml:space="preserve"> </w:t>
      </w:r>
      <w:r w:rsidRPr="00255F72">
        <w:rPr>
          <w:iCs/>
          <w:sz w:val="24"/>
          <w:szCs w:val="24"/>
        </w:rPr>
        <w:t xml:space="preserve">z zasadami </w:t>
      </w:r>
      <w:r w:rsidR="00FC2D88">
        <w:rPr>
          <w:iCs/>
          <w:sz w:val="24"/>
          <w:szCs w:val="24"/>
        </w:rPr>
        <w:br/>
      </w:r>
      <w:r w:rsidRPr="00255F72">
        <w:rPr>
          <w:iCs/>
          <w:sz w:val="24"/>
          <w:szCs w:val="24"/>
        </w:rPr>
        <w:t>i warunkami określonymi w SWZ za cenę</w:t>
      </w:r>
      <w:r w:rsidRPr="00255F72">
        <w:rPr>
          <w:sz w:val="24"/>
          <w:szCs w:val="24"/>
        </w:rPr>
        <w:t>:</w:t>
      </w:r>
    </w:p>
    <w:p w14:paraId="739FB510" w14:textId="77777777" w:rsidR="005A78D5" w:rsidRDefault="005A78D5" w:rsidP="007604C0">
      <w:pPr>
        <w:spacing w:line="276" w:lineRule="auto"/>
        <w:jc w:val="both"/>
        <w:rPr>
          <w:sz w:val="24"/>
          <w:szCs w:val="24"/>
        </w:rPr>
      </w:pPr>
      <w:bookmarkStart w:id="1" w:name="_Hlk129809231"/>
      <w:bookmarkStart w:id="2" w:name="_Hlk129809467"/>
      <w:bookmarkStart w:id="3" w:name="_Hlk114213040"/>
      <w:r>
        <w:rPr>
          <w:sz w:val="24"/>
          <w:szCs w:val="24"/>
        </w:rPr>
        <w:t>wartość netto   wynosi: .................................. zł, (słownie: ....................................................)</w:t>
      </w:r>
    </w:p>
    <w:p w14:paraId="50F2230B" w14:textId="77777777" w:rsidR="005A78D5" w:rsidRDefault="005A78D5" w:rsidP="0019753A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Stawka VAT: ……% </w:t>
      </w:r>
    </w:p>
    <w:p w14:paraId="74373D20" w14:textId="77777777" w:rsidR="005A78D5" w:rsidRDefault="005A78D5" w:rsidP="0019753A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wartość brutto   wynosi: ................................ zł, (słownie: ......................................................),</w:t>
      </w:r>
    </w:p>
    <w:p w14:paraId="5E5738E0" w14:textId="77777777" w:rsidR="00080803" w:rsidRDefault="00080803" w:rsidP="0019753A">
      <w:pPr>
        <w:spacing w:line="276" w:lineRule="auto"/>
        <w:jc w:val="both"/>
        <w:rPr>
          <w:sz w:val="24"/>
          <w:szCs w:val="24"/>
        </w:rPr>
      </w:pPr>
      <w:bookmarkStart w:id="4" w:name="_Hlk126939022"/>
    </w:p>
    <w:bookmarkEnd w:id="1"/>
    <w:bookmarkEnd w:id="2"/>
    <w:bookmarkEnd w:id="4"/>
    <w:bookmarkEnd w:id="3"/>
    <w:p w14:paraId="3230892D" w14:textId="77777777" w:rsidR="006F762D" w:rsidRPr="00255F72" w:rsidRDefault="006F762D" w:rsidP="002254C6">
      <w:pPr>
        <w:spacing w:after="240" w:line="276" w:lineRule="auto"/>
        <w:jc w:val="center"/>
        <w:rPr>
          <w:b/>
          <w:sz w:val="24"/>
          <w:szCs w:val="24"/>
        </w:rPr>
      </w:pPr>
      <w:r w:rsidRPr="00255F72">
        <w:rPr>
          <w:b/>
          <w:sz w:val="24"/>
          <w:szCs w:val="24"/>
        </w:rPr>
        <w:t>III. OŚWIADCZENIA WYKONAWCY</w:t>
      </w:r>
    </w:p>
    <w:p w14:paraId="4C78FDD4" w14:textId="77777777" w:rsidR="006F762D" w:rsidRPr="00255F72" w:rsidRDefault="006F762D" w:rsidP="00260565">
      <w:pPr>
        <w:numPr>
          <w:ilvl w:val="3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55F72">
        <w:rPr>
          <w:sz w:val="24"/>
          <w:szCs w:val="24"/>
        </w:rPr>
        <w:t xml:space="preserve">Zapoznaliśmy się z treścią SWZ, a w szczególności z opisem przedmiotu zamówienia </w:t>
      </w:r>
      <w:r w:rsidRPr="00255F72">
        <w:rPr>
          <w:sz w:val="24"/>
          <w:szCs w:val="24"/>
        </w:rPr>
        <w:br/>
        <w:t xml:space="preserve">i z projektowanymi postanowieniami umowy i oświadczam(-y), że wykonamy zamówienie </w:t>
      </w:r>
      <w:r w:rsidRPr="00255F72">
        <w:rPr>
          <w:sz w:val="24"/>
          <w:szCs w:val="24"/>
        </w:rPr>
        <w:br/>
        <w:t>na warunkach i zasadach określonych tam przez Zamawiającego. Wyrażamy zgodę na warunki płatności określone w SWZ.</w:t>
      </w:r>
    </w:p>
    <w:p w14:paraId="58AE7C8A" w14:textId="5404D615" w:rsidR="006F762D" w:rsidRPr="00255F72" w:rsidRDefault="006F762D" w:rsidP="00260565">
      <w:pPr>
        <w:numPr>
          <w:ilvl w:val="3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55F72">
        <w:rPr>
          <w:sz w:val="24"/>
          <w:szCs w:val="24"/>
        </w:rPr>
        <w:t>Uważamy się za związanych niniejszą ofertą na czas wskazany w SWZ.</w:t>
      </w:r>
    </w:p>
    <w:p w14:paraId="38ECA1C2" w14:textId="12DF047C" w:rsidR="006F762D" w:rsidRPr="00255F72" w:rsidRDefault="006F762D" w:rsidP="00260565">
      <w:pPr>
        <w:numPr>
          <w:ilvl w:val="3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55F72">
        <w:rPr>
          <w:sz w:val="24"/>
          <w:szCs w:val="24"/>
        </w:rPr>
        <w:t>Sytuacja finansowa naszej firmy pozwala na realizację zamówienia na warunkach określonych w SWZ.</w:t>
      </w:r>
    </w:p>
    <w:p w14:paraId="1BE9084C" w14:textId="77777777" w:rsidR="005A78D5" w:rsidRDefault="005A78D5" w:rsidP="005A78D5">
      <w:pPr>
        <w:numPr>
          <w:ilvl w:val="3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 zamówienia zostanie wykonany w terminie określonym w SWZ. </w:t>
      </w:r>
    </w:p>
    <w:p w14:paraId="22C9E550" w14:textId="77777777" w:rsidR="006F762D" w:rsidRPr="00255F72" w:rsidRDefault="006F762D" w:rsidP="00260565">
      <w:pPr>
        <w:numPr>
          <w:ilvl w:val="3"/>
          <w:numId w:val="41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255F72">
        <w:rPr>
          <w:sz w:val="24"/>
          <w:szCs w:val="24"/>
        </w:rPr>
        <w:t xml:space="preserve">W cenie oferty zostały uwzględnione wszystkie koszty wykonania zamówienia, zgodnie </w:t>
      </w:r>
      <w:r w:rsidRPr="00255F72">
        <w:rPr>
          <w:sz w:val="24"/>
          <w:szCs w:val="24"/>
        </w:rPr>
        <w:br/>
        <w:t>z określonymi przez Zamawiającego wymaganiami oraz przepisami dotyczącymi przedmiotu zamówienia.</w:t>
      </w:r>
    </w:p>
    <w:p w14:paraId="366EE7FC" w14:textId="2460BD4C" w:rsidR="006F762D" w:rsidRPr="00255F72" w:rsidRDefault="006F762D" w:rsidP="00260565">
      <w:pPr>
        <w:numPr>
          <w:ilvl w:val="3"/>
          <w:numId w:val="41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255F72">
        <w:rPr>
          <w:sz w:val="24"/>
          <w:szCs w:val="24"/>
        </w:rPr>
        <w:t>Oświadczam(-y), że uzyskaliśmy wszelkie informacje niezbędne do prawidłowego przygotowania i złożenia niniejszej oferty.</w:t>
      </w:r>
    </w:p>
    <w:p w14:paraId="6EE41C88" w14:textId="76C60313" w:rsidR="003E5E0D" w:rsidRDefault="003E5E0D" w:rsidP="00260565">
      <w:pPr>
        <w:numPr>
          <w:ilvl w:val="3"/>
          <w:numId w:val="41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Przedstawiciel Wykonawcy odbył wizję lokalną w dniu …………</w:t>
      </w:r>
      <w:r w:rsidR="007604C0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  <w:r w:rsidR="007604C0">
        <w:rPr>
          <w:sz w:val="24"/>
          <w:szCs w:val="24"/>
        </w:rPr>
        <w:t>.</w:t>
      </w:r>
    </w:p>
    <w:p w14:paraId="7EB8E0A4" w14:textId="3F758B84" w:rsidR="007604C0" w:rsidRDefault="007604C0" w:rsidP="00260565">
      <w:pPr>
        <w:numPr>
          <w:ilvl w:val="3"/>
          <w:numId w:val="41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całości zamówienia w ciągu ……. dni </w:t>
      </w:r>
      <w:r w:rsidRPr="0019753A">
        <w:rPr>
          <w:b/>
          <w:bCs/>
          <w:i/>
          <w:iCs/>
          <w:sz w:val="24"/>
          <w:szCs w:val="24"/>
        </w:rPr>
        <w:t>(maksymalnie 149 dni – czas wykonania stanowi element oceniany w kryterium oceny ofert)</w:t>
      </w:r>
      <w:r w:rsidRPr="0019753A">
        <w:rPr>
          <w:i/>
          <w:iCs/>
          <w:sz w:val="24"/>
          <w:szCs w:val="24"/>
        </w:rPr>
        <w:t>.</w:t>
      </w:r>
    </w:p>
    <w:p w14:paraId="57C671AE" w14:textId="4B1BA5EA" w:rsidR="006F762D" w:rsidRPr="00255F72" w:rsidRDefault="006F762D" w:rsidP="00260565">
      <w:pPr>
        <w:numPr>
          <w:ilvl w:val="3"/>
          <w:numId w:val="41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255F72">
        <w:rPr>
          <w:sz w:val="24"/>
          <w:szCs w:val="24"/>
        </w:rPr>
        <w:t xml:space="preserve">Oświadczam(-my), że zapoznałem(-liśmy) się z warunkami zawartymi w projektowanych postanowieniach umowy, które zostaną wprowadzone do treści zawieranej umowy </w:t>
      </w:r>
      <w:r w:rsidR="00077097" w:rsidRPr="00255F72">
        <w:rPr>
          <w:sz w:val="24"/>
          <w:szCs w:val="24"/>
        </w:rPr>
        <w:br/>
      </w:r>
      <w:r w:rsidRPr="00255F72">
        <w:rPr>
          <w:sz w:val="24"/>
          <w:szCs w:val="24"/>
        </w:rPr>
        <w:t>i akceptuję (-emy) je w całości. W razie wybrania mojej (naszej) oferty zobowiązuję</w:t>
      </w:r>
      <w:r w:rsidR="00077097" w:rsidRPr="00255F72">
        <w:rPr>
          <w:sz w:val="24"/>
          <w:szCs w:val="24"/>
        </w:rPr>
        <w:t xml:space="preserve"> </w:t>
      </w:r>
      <w:r w:rsidR="00077097" w:rsidRPr="00255F72">
        <w:rPr>
          <w:sz w:val="24"/>
          <w:szCs w:val="24"/>
        </w:rPr>
        <w:br/>
      </w:r>
      <w:r w:rsidRPr="00255F72">
        <w:rPr>
          <w:sz w:val="24"/>
          <w:szCs w:val="24"/>
        </w:rPr>
        <w:t xml:space="preserve">(-jemy) się do podpisania umowy na warunkach zawartych w projektowanych postanowieniach umowy, stanowiących </w:t>
      </w:r>
      <w:r w:rsidR="009B26EC" w:rsidRPr="00255F72">
        <w:rPr>
          <w:b/>
          <w:bCs/>
          <w:sz w:val="24"/>
          <w:szCs w:val="24"/>
        </w:rPr>
        <w:t>Z</w:t>
      </w:r>
      <w:r w:rsidRPr="00255F72">
        <w:rPr>
          <w:b/>
          <w:bCs/>
          <w:sz w:val="24"/>
          <w:szCs w:val="24"/>
        </w:rPr>
        <w:t>ałącznik</w:t>
      </w:r>
      <w:r w:rsidRPr="00255F72">
        <w:rPr>
          <w:sz w:val="24"/>
          <w:szCs w:val="24"/>
        </w:rPr>
        <w:t xml:space="preserve"> </w:t>
      </w:r>
      <w:r w:rsidRPr="00255F72">
        <w:rPr>
          <w:b/>
          <w:bCs/>
          <w:sz w:val="24"/>
          <w:szCs w:val="24"/>
        </w:rPr>
        <w:t xml:space="preserve">nr </w:t>
      </w:r>
      <w:r w:rsidR="007A5DD8" w:rsidRPr="00255F72">
        <w:rPr>
          <w:b/>
          <w:bCs/>
          <w:sz w:val="24"/>
          <w:szCs w:val="24"/>
        </w:rPr>
        <w:t>5</w:t>
      </w:r>
      <w:r w:rsidRPr="00255F72">
        <w:rPr>
          <w:sz w:val="24"/>
          <w:szCs w:val="24"/>
        </w:rPr>
        <w:t xml:space="preserve"> do SWZ  oraz w miejscu </w:t>
      </w:r>
      <w:r w:rsidR="007604C0">
        <w:rPr>
          <w:sz w:val="24"/>
          <w:szCs w:val="24"/>
        </w:rPr>
        <w:br/>
      </w:r>
      <w:r w:rsidRPr="00255F72">
        <w:rPr>
          <w:sz w:val="24"/>
          <w:szCs w:val="24"/>
        </w:rPr>
        <w:t>i terminie określonym przez Zamawiającego.</w:t>
      </w:r>
    </w:p>
    <w:p w14:paraId="730416D2" w14:textId="07E2C82C" w:rsidR="006F762D" w:rsidRPr="00255F72" w:rsidRDefault="006F762D" w:rsidP="00260565">
      <w:pPr>
        <w:numPr>
          <w:ilvl w:val="3"/>
          <w:numId w:val="41"/>
        </w:numPr>
        <w:tabs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255F72">
        <w:rPr>
          <w:sz w:val="24"/>
          <w:szCs w:val="24"/>
        </w:rPr>
        <w:t xml:space="preserve">Zgodnie z </w:t>
      </w:r>
      <w:r w:rsidRPr="00255F72">
        <w:rPr>
          <w:bCs/>
          <w:sz w:val="24"/>
          <w:szCs w:val="24"/>
        </w:rPr>
        <w:t xml:space="preserve">treścią art. 225 ust. 2 ustawy PZP informuję, że wybór </w:t>
      </w:r>
      <w:r w:rsidR="00832C79" w:rsidRPr="00255F72">
        <w:rPr>
          <w:bCs/>
          <w:sz w:val="24"/>
          <w:szCs w:val="24"/>
        </w:rPr>
        <w:t>naszej oferty</w:t>
      </w:r>
      <w:r w:rsidRPr="00255F72">
        <w:rPr>
          <w:bCs/>
          <w:sz w:val="24"/>
          <w:szCs w:val="24"/>
        </w:rPr>
        <w:t>:</w:t>
      </w:r>
    </w:p>
    <w:p w14:paraId="7EEC64BB" w14:textId="77777777" w:rsidR="006F762D" w:rsidRPr="00255F72" w:rsidRDefault="006F762D" w:rsidP="00260565">
      <w:pPr>
        <w:numPr>
          <w:ilvl w:val="0"/>
          <w:numId w:val="44"/>
        </w:numPr>
        <w:tabs>
          <w:tab w:val="num" w:pos="0"/>
          <w:tab w:val="left" w:pos="567"/>
        </w:tabs>
        <w:spacing w:line="276" w:lineRule="auto"/>
        <w:ind w:right="-142" w:hanging="136"/>
        <w:jc w:val="both"/>
        <w:rPr>
          <w:bCs/>
          <w:sz w:val="24"/>
          <w:szCs w:val="24"/>
        </w:rPr>
      </w:pPr>
      <w:r w:rsidRPr="00255F72">
        <w:rPr>
          <w:bCs/>
          <w:sz w:val="24"/>
          <w:szCs w:val="24"/>
        </w:rPr>
        <w:t>nie będzie prowadził do powstania obowiązku podatkowego po stronie Zamawiającego, zgodnie z przepisami ustawy o podatku od towarów i usług*/</w:t>
      </w:r>
    </w:p>
    <w:p w14:paraId="4DE1503F" w14:textId="77777777" w:rsidR="006F762D" w:rsidRPr="0019753A" w:rsidRDefault="006F762D" w:rsidP="00260565">
      <w:pPr>
        <w:numPr>
          <w:ilvl w:val="0"/>
          <w:numId w:val="44"/>
        </w:numPr>
        <w:tabs>
          <w:tab w:val="num" w:pos="0"/>
          <w:tab w:val="left" w:pos="567"/>
        </w:tabs>
        <w:spacing w:line="276" w:lineRule="auto"/>
        <w:ind w:right="-142" w:hanging="136"/>
        <w:rPr>
          <w:b/>
          <w:bCs/>
          <w:color w:val="002060"/>
          <w:sz w:val="24"/>
          <w:szCs w:val="24"/>
        </w:rPr>
      </w:pPr>
      <w:r w:rsidRPr="00255F72">
        <w:rPr>
          <w:bCs/>
          <w:sz w:val="24"/>
          <w:szCs w:val="24"/>
        </w:rPr>
        <w:t xml:space="preserve"> będzie prowadził do powstania obowiązku podatkowego po stronie Zamawiającego, zgodnie z przepisami o podatku od towarów i usług, w następującym zakresie*: </w:t>
      </w:r>
    </w:p>
    <w:p w14:paraId="63A80638" w14:textId="77777777" w:rsidR="00080803" w:rsidRDefault="00080803" w:rsidP="0019753A">
      <w:pPr>
        <w:tabs>
          <w:tab w:val="num" w:pos="0"/>
          <w:tab w:val="left" w:pos="567"/>
        </w:tabs>
        <w:spacing w:line="276" w:lineRule="auto"/>
        <w:ind w:right="-142"/>
        <w:rPr>
          <w:bCs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6354"/>
        <w:gridCol w:w="1743"/>
      </w:tblGrid>
      <w:tr w:rsidR="006F762D" w:rsidRPr="00255F72" w14:paraId="16D03DD8" w14:textId="77777777" w:rsidTr="006F762D">
        <w:trPr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D05388" w14:textId="77777777" w:rsidR="006F762D" w:rsidRPr="00255F72" w:rsidRDefault="006F762D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55F72">
              <w:rPr>
                <w:color w:val="000000"/>
                <w:sz w:val="24"/>
                <w:szCs w:val="24"/>
                <w:lang w:val="en-US" w:eastAsia="en-US" w:bidi="en-US"/>
              </w:rPr>
              <w:t>Lp.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E216FA8" w14:textId="77777777" w:rsidR="006F762D" w:rsidRPr="00255F72" w:rsidRDefault="006F762D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55F72">
              <w:rPr>
                <w:color w:val="000000"/>
                <w:sz w:val="24"/>
                <w:szCs w:val="24"/>
                <w:lang w:val="en-US" w:eastAsia="en-US" w:bidi="en-US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C5656A" w14:textId="77777777" w:rsidR="006F762D" w:rsidRPr="00255F72" w:rsidRDefault="006F762D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55F72">
              <w:rPr>
                <w:color w:val="000000"/>
                <w:sz w:val="24"/>
                <w:szCs w:val="24"/>
                <w:lang w:val="en-US" w:eastAsia="en-US" w:bidi="en-US"/>
              </w:rPr>
              <w:t>Wartość bez kwoty podatku</w:t>
            </w:r>
          </w:p>
        </w:tc>
      </w:tr>
      <w:tr w:rsidR="006F762D" w:rsidRPr="00255F72" w14:paraId="2ADAD9B8" w14:textId="77777777" w:rsidTr="006F762D">
        <w:trPr>
          <w:trHeight w:val="3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52FF" w14:textId="0DB4F3EE" w:rsidR="006F762D" w:rsidRPr="00C43B71" w:rsidRDefault="00C43B71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C43B71">
              <w:rPr>
                <w:sz w:val="24"/>
                <w:szCs w:val="24"/>
                <w:lang w:val="en-US" w:eastAsia="en-US" w:bidi="en-US"/>
              </w:rPr>
              <w:t>1</w:t>
            </w:r>
          </w:p>
          <w:p w14:paraId="5839DE12" w14:textId="71FEB1AC" w:rsidR="006F762D" w:rsidRPr="00C43B71" w:rsidRDefault="00C43B71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C43B71"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0945C9" w14:textId="77777777" w:rsidR="006F762D" w:rsidRPr="00255F72" w:rsidRDefault="006F762D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036A" w14:textId="77777777" w:rsidR="006F762D" w:rsidRPr="00255F72" w:rsidRDefault="006F762D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</w:tr>
    </w:tbl>
    <w:p w14:paraId="151DB1C3" w14:textId="77777777" w:rsidR="003E5E0D" w:rsidRPr="003E5E0D" w:rsidRDefault="003E5E0D" w:rsidP="003E5E0D">
      <w:pPr>
        <w:tabs>
          <w:tab w:val="left" w:pos="3752"/>
        </w:tabs>
        <w:spacing w:before="120" w:after="240" w:line="276" w:lineRule="auto"/>
        <w:ind w:left="426"/>
        <w:contextualSpacing/>
        <w:jc w:val="both"/>
        <w:rPr>
          <w:bCs/>
          <w:sz w:val="24"/>
          <w:szCs w:val="24"/>
        </w:rPr>
      </w:pPr>
    </w:p>
    <w:p w14:paraId="19488C33" w14:textId="4B99DCC2" w:rsidR="006F762D" w:rsidRPr="00255F72" w:rsidRDefault="006F762D" w:rsidP="00260565">
      <w:pPr>
        <w:numPr>
          <w:ilvl w:val="3"/>
          <w:numId w:val="41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255F72">
        <w:rPr>
          <w:sz w:val="24"/>
          <w:szCs w:val="24"/>
        </w:rPr>
        <w:t xml:space="preserve">Oświadczam(-y), że  oferta </w:t>
      </w:r>
      <w:r w:rsidRPr="00255F72">
        <w:rPr>
          <w:b/>
          <w:bCs/>
          <w:sz w:val="24"/>
          <w:szCs w:val="24"/>
        </w:rPr>
        <w:t>nie zawiera / zawiera</w:t>
      </w:r>
      <w:r w:rsidRPr="00255F72">
        <w:rPr>
          <w:sz w:val="24"/>
          <w:szCs w:val="24"/>
        </w:rPr>
        <w:t xml:space="preserve"> (</w:t>
      </w:r>
      <w:r w:rsidRPr="00255F72">
        <w:rPr>
          <w:i/>
          <w:sz w:val="24"/>
          <w:szCs w:val="24"/>
        </w:rPr>
        <w:t>właściwe podkreślić</w:t>
      </w:r>
      <w:r w:rsidRPr="00255F72">
        <w:rPr>
          <w:sz w:val="24"/>
          <w:szCs w:val="24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617"/>
        <w:gridCol w:w="2476"/>
        <w:gridCol w:w="1648"/>
        <w:gridCol w:w="3962"/>
      </w:tblGrid>
      <w:tr w:rsidR="006F762D" w:rsidRPr="00255F72" w14:paraId="374ABE72" w14:textId="77777777" w:rsidTr="003E5E0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373A00" w14:textId="77777777" w:rsidR="006F762D" w:rsidRPr="00255F72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72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4B8D1B0" w14:textId="77777777" w:rsidR="006F762D" w:rsidRPr="00255F72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72">
              <w:rPr>
                <w:rFonts w:ascii="Times New Roman" w:hAnsi="Times New Roman"/>
                <w:sz w:val="24"/>
                <w:szCs w:val="24"/>
              </w:rPr>
              <w:t>Nazwa dokumentu (pliku) utajnionego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15135E9" w14:textId="77777777" w:rsidR="006F762D" w:rsidRPr="00255F72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72">
              <w:rPr>
                <w:rFonts w:ascii="Times New Roman" w:hAnsi="Times New Roman"/>
                <w:sz w:val="24"/>
                <w:szCs w:val="24"/>
              </w:rPr>
              <w:t xml:space="preserve">Uzasadnienie faktyczne </w:t>
            </w:r>
          </w:p>
          <w:p w14:paraId="338E17D8" w14:textId="77777777" w:rsidR="006F762D" w:rsidRPr="00255F72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72">
              <w:rPr>
                <w:rFonts w:ascii="Times New Roman" w:hAnsi="Times New Roman"/>
                <w:sz w:val="24"/>
                <w:szCs w:val="24"/>
              </w:rPr>
              <w:t>i prawne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D357808" w14:textId="77777777" w:rsidR="006F762D" w:rsidRPr="00255F72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72">
              <w:rPr>
                <w:rFonts w:ascii="Times New Roman" w:hAnsi="Times New Roman"/>
                <w:sz w:val="24"/>
                <w:szCs w:val="24"/>
              </w:rPr>
              <w:t>Dokument (plik) potwierdzający przyczynę i ważność utajnienia /dokument załączyć do oświadczenia/</w:t>
            </w:r>
          </w:p>
        </w:tc>
      </w:tr>
      <w:tr w:rsidR="006F762D" w:rsidRPr="00255F72" w14:paraId="658A1179" w14:textId="77777777" w:rsidTr="003E5E0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F8D9" w14:textId="77777777" w:rsidR="006F762D" w:rsidRPr="00255F72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5F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8A14" w14:textId="77777777" w:rsidR="006F762D" w:rsidRPr="00255F72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F4A9" w14:textId="77777777" w:rsidR="006F762D" w:rsidRPr="00255F72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D79B" w14:textId="77777777" w:rsidR="006F762D" w:rsidRPr="00255F72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9195FF" w14:textId="77777777" w:rsidR="006F762D" w:rsidRPr="00255F72" w:rsidRDefault="006F762D" w:rsidP="006F762D">
      <w:pPr>
        <w:spacing w:line="276" w:lineRule="auto"/>
        <w:jc w:val="both"/>
        <w:rPr>
          <w:sz w:val="24"/>
          <w:szCs w:val="24"/>
        </w:rPr>
      </w:pPr>
    </w:p>
    <w:p w14:paraId="66341F7E" w14:textId="5C51FFA9" w:rsidR="006F762D" w:rsidRPr="00255F72" w:rsidRDefault="006F762D" w:rsidP="00260565">
      <w:pPr>
        <w:numPr>
          <w:ilvl w:val="3"/>
          <w:numId w:val="4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5F72">
        <w:rPr>
          <w:rFonts w:eastAsia="Calibri"/>
          <w:sz w:val="24"/>
          <w:szCs w:val="24"/>
          <w:lang w:eastAsia="en-US"/>
        </w:rPr>
        <w:t xml:space="preserve">Nie oferujemy </w:t>
      </w:r>
      <w:r w:rsidR="004F182B" w:rsidRPr="00255F72">
        <w:rPr>
          <w:rFonts w:eastAsia="Calibri"/>
          <w:sz w:val="24"/>
          <w:szCs w:val="24"/>
          <w:lang w:eastAsia="en-US"/>
        </w:rPr>
        <w:t>wyrobów</w:t>
      </w:r>
      <w:r w:rsidRPr="00255F72">
        <w:rPr>
          <w:rFonts w:eastAsia="Calibri"/>
          <w:sz w:val="24"/>
          <w:szCs w:val="24"/>
          <w:lang w:eastAsia="en-US"/>
        </w:rPr>
        <w:t xml:space="preserve"> równoważnych / oferujemy </w:t>
      </w:r>
      <w:r w:rsidR="004F182B" w:rsidRPr="00255F72">
        <w:rPr>
          <w:rFonts w:eastAsia="Calibri"/>
          <w:sz w:val="24"/>
          <w:szCs w:val="24"/>
          <w:lang w:eastAsia="en-US"/>
        </w:rPr>
        <w:t>wyroby</w:t>
      </w:r>
      <w:r w:rsidRPr="00255F72">
        <w:rPr>
          <w:rFonts w:eastAsia="Calibri"/>
          <w:sz w:val="24"/>
          <w:szCs w:val="24"/>
          <w:lang w:eastAsia="en-US"/>
        </w:rPr>
        <w:t xml:space="preserve"> równoważne, wyszczególnione poniżej *</w:t>
      </w:r>
    </w:p>
    <w:p w14:paraId="78A90607" w14:textId="68B6DB29" w:rsidR="006F762D" w:rsidRPr="00255F72" w:rsidRDefault="006F762D" w:rsidP="006F762D">
      <w:p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5F72">
        <w:rPr>
          <w:rFonts w:eastAsia="Calibri"/>
          <w:sz w:val="24"/>
          <w:szCs w:val="24"/>
          <w:lang w:eastAsia="en-US"/>
        </w:rPr>
        <w:t>a) wymagane w SWZ ............................... oferowane ..........................................................</w:t>
      </w:r>
    </w:p>
    <w:p w14:paraId="075931E8" w14:textId="62FAE951" w:rsidR="006F762D" w:rsidRPr="00255F72" w:rsidRDefault="006F762D" w:rsidP="006F762D">
      <w:p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5F72">
        <w:rPr>
          <w:rFonts w:eastAsia="Calibri"/>
          <w:sz w:val="24"/>
          <w:szCs w:val="24"/>
          <w:lang w:eastAsia="en-US"/>
        </w:rPr>
        <w:t>b) wymagane w SWZ ............................... oferowane …………………</w:t>
      </w:r>
      <w:r w:rsidR="00077097" w:rsidRPr="00255F72">
        <w:rPr>
          <w:rFonts w:eastAsia="Calibri"/>
          <w:sz w:val="24"/>
          <w:szCs w:val="24"/>
          <w:lang w:eastAsia="en-US"/>
        </w:rPr>
        <w:t>…</w:t>
      </w:r>
      <w:r w:rsidRPr="00255F72">
        <w:rPr>
          <w:rFonts w:eastAsia="Calibri"/>
          <w:sz w:val="24"/>
          <w:szCs w:val="24"/>
          <w:lang w:eastAsia="en-US"/>
        </w:rPr>
        <w:t>……………...</w:t>
      </w:r>
    </w:p>
    <w:p w14:paraId="182E4D40" w14:textId="2621DA38" w:rsidR="00E5775F" w:rsidRPr="00255F72" w:rsidRDefault="00E5775F" w:rsidP="003E5E0D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5F72">
        <w:rPr>
          <w:rFonts w:eastAsia="Calibri"/>
          <w:sz w:val="24"/>
          <w:szCs w:val="24"/>
          <w:lang w:eastAsia="en-US"/>
        </w:rPr>
        <w:t xml:space="preserve">Na potwierdzenie </w:t>
      </w:r>
      <w:r w:rsidR="00832C79" w:rsidRPr="00255F72">
        <w:rPr>
          <w:rFonts w:eastAsia="Calibri"/>
          <w:sz w:val="24"/>
          <w:szCs w:val="24"/>
          <w:lang w:eastAsia="en-US"/>
        </w:rPr>
        <w:t>równoważności</w:t>
      </w:r>
      <w:r w:rsidRPr="00255F72">
        <w:rPr>
          <w:rFonts w:eastAsia="Calibri"/>
          <w:sz w:val="24"/>
          <w:szCs w:val="24"/>
          <w:lang w:eastAsia="en-US"/>
        </w:rPr>
        <w:t xml:space="preserve"> do </w:t>
      </w:r>
      <w:r w:rsidR="006A0B10" w:rsidRPr="00255F72">
        <w:rPr>
          <w:rFonts w:eastAsia="Calibri"/>
          <w:sz w:val="24"/>
          <w:szCs w:val="24"/>
          <w:lang w:eastAsia="en-US"/>
        </w:rPr>
        <w:t>oferty</w:t>
      </w:r>
      <w:r w:rsidRPr="00255F72">
        <w:rPr>
          <w:rFonts w:eastAsia="Calibri"/>
          <w:sz w:val="24"/>
          <w:szCs w:val="24"/>
          <w:lang w:eastAsia="en-US"/>
        </w:rPr>
        <w:t xml:space="preserve"> jako załączniki stanowiące przedmiotowe środki załączam dokumenty potwierdzające powyższe. </w:t>
      </w:r>
    </w:p>
    <w:p w14:paraId="03DC5266" w14:textId="77777777" w:rsidR="006F762D" w:rsidRPr="00255F72" w:rsidRDefault="006F762D" w:rsidP="00260565">
      <w:pPr>
        <w:numPr>
          <w:ilvl w:val="3"/>
          <w:numId w:val="4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5F72">
        <w:rPr>
          <w:rFonts w:eastAsia="Calibri"/>
          <w:sz w:val="24"/>
          <w:szCs w:val="24"/>
          <w:lang w:eastAsia="en-US"/>
        </w:rPr>
        <w:t>Oświadczam(-y), że wypełniłem obowiązki informacyjne przewidziane w art. 13 lub art. 14 RODO</w:t>
      </w:r>
      <w:r w:rsidRPr="00255F72">
        <w:rPr>
          <w:rFonts w:eastAsia="Calibri"/>
          <w:sz w:val="24"/>
          <w:szCs w:val="24"/>
          <w:vertAlign w:val="superscript"/>
          <w:lang w:eastAsia="en-US"/>
        </w:rPr>
        <w:footnoteReference w:id="1"/>
      </w:r>
      <w:r w:rsidRPr="00255F72">
        <w:rPr>
          <w:rFonts w:eastAsia="Calibri"/>
          <w:sz w:val="24"/>
          <w:szCs w:val="24"/>
          <w:lang w:eastAsia="en-US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651C09D" w14:textId="77777777" w:rsidR="006F762D" w:rsidRPr="00255F72" w:rsidRDefault="006F762D" w:rsidP="00260565">
      <w:pPr>
        <w:numPr>
          <w:ilvl w:val="3"/>
          <w:numId w:val="4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5F72">
        <w:rPr>
          <w:rFonts w:eastAsia="Calibri"/>
          <w:sz w:val="24"/>
          <w:szCs w:val="24"/>
          <w:lang w:eastAsia="en-US"/>
        </w:rPr>
        <w:t>Oświadczam (-y), że jestem (-śmy) zarejestrowanym czynnym / zwolnionym* podatnikiem podatku VAT.</w:t>
      </w:r>
    </w:p>
    <w:p w14:paraId="79570B4B" w14:textId="77777777" w:rsidR="006F762D" w:rsidRPr="00255F72" w:rsidRDefault="006F762D" w:rsidP="00260565">
      <w:pPr>
        <w:numPr>
          <w:ilvl w:val="3"/>
          <w:numId w:val="4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5F72">
        <w:rPr>
          <w:rFonts w:eastAsia="Calibri"/>
          <w:sz w:val="24"/>
          <w:szCs w:val="24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14:paraId="1B59284C" w14:textId="4ED5A4E3" w:rsidR="006F762D" w:rsidRPr="00255F72" w:rsidRDefault="006F762D" w:rsidP="00260565">
      <w:pPr>
        <w:numPr>
          <w:ilvl w:val="3"/>
          <w:numId w:val="4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5F72">
        <w:rPr>
          <w:rFonts w:eastAsia="Calibri"/>
          <w:sz w:val="24"/>
          <w:szCs w:val="24"/>
          <w:lang w:eastAsia="en-US"/>
        </w:rPr>
        <w:t>Osoba upoważniona do kontaktów z Zamawiającym: …………...……………………….</w:t>
      </w:r>
    </w:p>
    <w:p w14:paraId="466B9C63" w14:textId="4E97071F" w:rsidR="006F762D" w:rsidRPr="00255F72" w:rsidRDefault="006F762D" w:rsidP="003E5E0D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255F72">
        <w:rPr>
          <w:rFonts w:eastAsia="Calibri"/>
          <w:sz w:val="24"/>
          <w:szCs w:val="24"/>
          <w:lang w:eastAsia="en-US"/>
        </w:rPr>
        <w:t>tel. ......................................................................., e-mail: …………………………………</w:t>
      </w:r>
    </w:p>
    <w:p w14:paraId="295B6552" w14:textId="77777777" w:rsidR="006F762D" w:rsidRPr="00255F72" w:rsidRDefault="006F762D" w:rsidP="00260565">
      <w:pPr>
        <w:numPr>
          <w:ilvl w:val="3"/>
          <w:numId w:val="4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5F72">
        <w:rPr>
          <w:sz w:val="24"/>
          <w:szCs w:val="24"/>
        </w:rPr>
        <w:t>Załącznikami do oferty są:</w:t>
      </w:r>
    </w:p>
    <w:p w14:paraId="7AF73FBA" w14:textId="672C3C92" w:rsidR="006F762D" w:rsidRPr="00255F72" w:rsidRDefault="00D64B8F" w:rsidP="00260565">
      <w:pPr>
        <w:widowControl w:val="0"/>
        <w:numPr>
          <w:ilvl w:val="0"/>
          <w:numId w:val="45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hanging="436"/>
        <w:contextualSpacing/>
        <w:jc w:val="both"/>
        <w:rPr>
          <w:sz w:val="24"/>
          <w:szCs w:val="24"/>
        </w:rPr>
      </w:pPr>
      <w:r w:rsidRPr="00255F72">
        <w:rPr>
          <w:sz w:val="24"/>
          <w:szCs w:val="24"/>
        </w:rPr>
        <w:t>………………………………………</w:t>
      </w:r>
    </w:p>
    <w:p w14:paraId="6FB6F1E0" w14:textId="77777777" w:rsidR="00336906" w:rsidRDefault="00077097" w:rsidP="002254C6">
      <w:r w:rsidRPr="00255F72">
        <w:t xml:space="preserve">                   </w:t>
      </w:r>
      <w:r w:rsidRPr="00255F72">
        <w:tab/>
      </w:r>
      <w:r w:rsidRPr="00255F72">
        <w:tab/>
      </w:r>
      <w:r w:rsidR="009529B2" w:rsidRPr="00255F72">
        <w:tab/>
      </w:r>
      <w:bookmarkStart w:id="5" w:name="_Hlk129810881"/>
      <w:r w:rsidR="00A86B81">
        <w:tab/>
      </w:r>
      <w:r w:rsidR="00A86B81">
        <w:tab/>
      </w:r>
      <w:r w:rsidR="00A86B81">
        <w:tab/>
      </w:r>
      <w:r w:rsidR="00A86B81">
        <w:tab/>
        <w:t xml:space="preserve">     </w:t>
      </w:r>
    </w:p>
    <w:p w14:paraId="314F0813" w14:textId="77777777" w:rsidR="00336906" w:rsidRDefault="00336906" w:rsidP="002254C6"/>
    <w:p w14:paraId="34CFB6A9" w14:textId="7BF2EBDA" w:rsidR="00077097" w:rsidRPr="002254C6" w:rsidRDefault="00077097" w:rsidP="0019753A">
      <w:pPr>
        <w:ind w:left="5672"/>
        <w:rPr>
          <w:i/>
          <w:iCs/>
          <w:sz w:val="22"/>
          <w:szCs w:val="22"/>
        </w:rPr>
      </w:pPr>
      <w:r w:rsidRPr="002254C6">
        <w:rPr>
          <w:i/>
          <w:iCs/>
          <w:sz w:val="22"/>
          <w:szCs w:val="22"/>
        </w:rPr>
        <w:t>Podpis osoby / osób umocowanych</w:t>
      </w:r>
    </w:p>
    <w:p w14:paraId="28DDADC7" w14:textId="12F9102C" w:rsidR="00077097" w:rsidRPr="002254C6" w:rsidRDefault="00077097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  <w:r w:rsidRPr="002254C6">
        <w:rPr>
          <w:i/>
          <w:iCs/>
          <w:sz w:val="22"/>
          <w:szCs w:val="22"/>
        </w:rPr>
        <w:tab/>
      </w:r>
      <w:r w:rsidRPr="002254C6">
        <w:rPr>
          <w:i/>
          <w:iCs/>
          <w:sz w:val="22"/>
          <w:szCs w:val="22"/>
        </w:rPr>
        <w:tab/>
      </w:r>
      <w:r w:rsidRPr="002254C6">
        <w:rPr>
          <w:i/>
          <w:iCs/>
          <w:sz w:val="22"/>
          <w:szCs w:val="22"/>
        </w:rPr>
        <w:tab/>
      </w:r>
      <w:r w:rsidR="00A86B81">
        <w:rPr>
          <w:i/>
          <w:iCs/>
          <w:sz w:val="22"/>
          <w:szCs w:val="22"/>
        </w:rPr>
        <w:t xml:space="preserve">                                    </w:t>
      </w:r>
      <w:r w:rsidRPr="002254C6">
        <w:rPr>
          <w:i/>
          <w:iCs/>
          <w:sz w:val="22"/>
          <w:szCs w:val="22"/>
        </w:rPr>
        <w:t>do reprezentowania Wykonawcy</w:t>
      </w:r>
    </w:p>
    <w:bookmarkEnd w:id="5"/>
    <w:p w14:paraId="207991B5" w14:textId="6DEA966B" w:rsidR="00DE7B9F" w:rsidRPr="00255F72" w:rsidRDefault="00DE7B9F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</w:p>
    <w:p w14:paraId="00EE5557" w14:textId="3F6217B8" w:rsidR="006F762D" w:rsidRPr="00255F72" w:rsidRDefault="006F762D" w:rsidP="006F762D">
      <w:pPr>
        <w:tabs>
          <w:tab w:val="left" w:pos="0"/>
        </w:tabs>
        <w:ind w:left="420" w:hanging="420"/>
        <w:jc w:val="both"/>
        <w:rPr>
          <w:bCs/>
          <w:i/>
          <w:iCs/>
          <w:spacing w:val="8"/>
          <w:sz w:val="24"/>
          <w:szCs w:val="24"/>
        </w:rPr>
      </w:pPr>
      <w:r w:rsidRPr="00255F72">
        <w:rPr>
          <w:bCs/>
          <w:i/>
          <w:iCs/>
          <w:spacing w:val="8"/>
          <w:sz w:val="24"/>
          <w:szCs w:val="24"/>
        </w:rPr>
        <w:t>UWAGA:</w:t>
      </w:r>
    </w:p>
    <w:p w14:paraId="524C8C79" w14:textId="77777777" w:rsidR="006F762D" w:rsidRPr="00255F72" w:rsidRDefault="006F762D" w:rsidP="00260565">
      <w:pPr>
        <w:numPr>
          <w:ilvl w:val="0"/>
          <w:numId w:val="46"/>
        </w:numPr>
        <w:tabs>
          <w:tab w:val="left" w:pos="0"/>
        </w:tabs>
        <w:ind w:left="284" w:hanging="284"/>
        <w:jc w:val="both"/>
        <w:rPr>
          <w:bCs/>
          <w:i/>
          <w:iCs/>
          <w:spacing w:val="8"/>
          <w:sz w:val="24"/>
          <w:szCs w:val="24"/>
        </w:rPr>
      </w:pPr>
      <w:r w:rsidRPr="00255F72">
        <w:rPr>
          <w:bCs/>
          <w:i/>
          <w:iCs/>
          <w:spacing w:val="8"/>
          <w:sz w:val="24"/>
          <w:szCs w:val="24"/>
        </w:rPr>
        <w:t>Zamawiający zaleca przed podpisaniem, zapisanie dokumentu w formacie .pdf.</w:t>
      </w:r>
    </w:p>
    <w:p w14:paraId="5DB5DBB1" w14:textId="77777777" w:rsidR="006F762D" w:rsidRPr="00255F72" w:rsidRDefault="006F762D" w:rsidP="00260565">
      <w:pPr>
        <w:numPr>
          <w:ilvl w:val="0"/>
          <w:numId w:val="46"/>
        </w:numPr>
        <w:tabs>
          <w:tab w:val="left" w:pos="0"/>
        </w:tabs>
        <w:ind w:left="284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bCs/>
          <w:i/>
          <w:iCs/>
          <w:spacing w:val="8"/>
          <w:sz w:val="24"/>
          <w:szCs w:val="24"/>
        </w:rPr>
        <w:t>Formularz oferty musi być opatrzony, przez osobę lub osoby uprawnione do reprezentowania wykonawcy, kwalifikowanym podpisem elektronicznym lub podpisem zaufanym lub podpisem osobistym (e-dowód)</w:t>
      </w: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 xml:space="preserve"> i przekazany Zamawiającemu wraz z dokumentem (-ami) potwierdzającymi prawo do reprezentacji Wykonawcy przez osobę podpisującą ofertę (w przypadku podpisu przez osobę inną niż wynikający z KRS).</w:t>
      </w:r>
    </w:p>
    <w:p w14:paraId="24BA0386" w14:textId="77777777" w:rsidR="006F762D" w:rsidRPr="00255F72" w:rsidRDefault="006F762D" w:rsidP="00260565">
      <w:pPr>
        <w:numPr>
          <w:ilvl w:val="0"/>
          <w:numId w:val="46"/>
        </w:numPr>
        <w:tabs>
          <w:tab w:val="left" w:pos="0"/>
        </w:tabs>
        <w:ind w:left="284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Zamawiający definiuje mikro, małego i średniego przedsiębiorcę zgodnie z art. 7 ustawy</w:t>
      </w: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br/>
        <w:t xml:space="preserve">z dnia 6 marca 2018 r. Prawo przedsiębiorców (tj. Dz U. 2021 POZ. 162 ze zm.). </w:t>
      </w:r>
    </w:p>
    <w:p w14:paraId="0F25E694" w14:textId="77777777" w:rsidR="006F762D" w:rsidRPr="00255F72" w:rsidRDefault="006F762D" w:rsidP="006F762D">
      <w:pPr>
        <w:tabs>
          <w:tab w:val="left" w:pos="0"/>
        </w:tabs>
        <w:ind w:left="567" w:hanging="283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1) mikroprzedsiębiorca – przedsiębiorca, który w co najmniej jednym roku z dwóch ostatnich lat obrotowych spełniał łącznie następujące warunki:</w:t>
      </w:r>
    </w:p>
    <w:p w14:paraId="3C0B6667" w14:textId="77777777" w:rsidR="006F762D" w:rsidRPr="00255F72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a) zatrudniał średniorocznie mniej niż 10 pracowników oraz</w:t>
      </w:r>
    </w:p>
    <w:p w14:paraId="1C643E75" w14:textId="77777777" w:rsidR="006F762D" w:rsidRPr="00255F72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4CBCDB74" w14:textId="77777777" w:rsidR="006F762D" w:rsidRPr="00255F72" w:rsidRDefault="006F762D" w:rsidP="006F762D">
      <w:pPr>
        <w:tabs>
          <w:tab w:val="left" w:pos="0"/>
        </w:tabs>
        <w:ind w:left="567" w:hanging="283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2) mały przedsiębiorca – przedsiębiorca, który w co najmniej jednym roku z dwóch ostatnich lat obrotowych spełniał łącznie następujące warunki:</w:t>
      </w:r>
    </w:p>
    <w:p w14:paraId="043BDFE3" w14:textId="77777777" w:rsidR="006F762D" w:rsidRPr="00255F72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 xml:space="preserve">a) zatrudniał średniorocznie mniej niż 50 pracowników oraz </w:t>
      </w:r>
    </w:p>
    <w:p w14:paraId="0808CCC7" w14:textId="77777777" w:rsidR="006F762D" w:rsidRPr="00255F72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54A4A271" w14:textId="77777777" w:rsidR="006F762D" w:rsidRPr="00255F72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– i który nie jest mikroprzedsiębiorcą,</w:t>
      </w:r>
    </w:p>
    <w:p w14:paraId="4AF8B313" w14:textId="77777777" w:rsidR="006F762D" w:rsidRPr="00255F72" w:rsidRDefault="006F762D" w:rsidP="006F762D">
      <w:pPr>
        <w:tabs>
          <w:tab w:val="left" w:pos="0"/>
        </w:tabs>
        <w:ind w:left="567" w:hanging="283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3) średni przedsiębiorca – przedsiębiorca, który w co najmniej jednym roku z dwóch ostatnich lat obrotowych spełniał łącznie następujące warunki:</w:t>
      </w:r>
    </w:p>
    <w:p w14:paraId="41FABA91" w14:textId="77777777" w:rsidR="006F762D" w:rsidRPr="00255F72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a) zatrudniał średniorocznie mniej niż 250 pracowników oraz</w:t>
      </w:r>
    </w:p>
    <w:p w14:paraId="4AD41E46" w14:textId="77777777" w:rsidR="006F762D" w:rsidRPr="00255F72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469A35DA" w14:textId="03FC320C" w:rsidR="006F762D" w:rsidRPr="00255F72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 xml:space="preserve">– i który nie jest mikroprzedsiębiorcą ani małym przedsiębiorcą. </w:t>
      </w:r>
    </w:p>
    <w:p w14:paraId="41C22BC6" w14:textId="77777777" w:rsidR="00A86B81" w:rsidRDefault="00A86B81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01664EC1" w14:textId="77777777" w:rsidR="00A86B81" w:rsidRDefault="00A86B81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4E1A7F30" w14:textId="77777777" w:rsidR="00A86B81" w:rsidRDefault="00A86B81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4F12A115" w14:textId="77777777" w:rsidR="00A86B81" w:rsidRDefault="00A86B81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515E853A" w14:textId="77777777" w:rsidR="00A86B81" w:rsidRDefault="00A86B81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31FD0952" w14:textId="77777777" w:rsidR="00A86B81" w:rsidRDefault="00A86B81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75A6685E" w14:textId="77777777" w:rsidR="00336906" w:rsidRDefault="00336906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5CB18E56" w14:textId="77777777" w:rsidR="00336906" w:rsidRDefault="00336906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7565A9A1" w14:textId="77777777" w:rsidR="00A86B81" w:rsidRDefault="00A86B81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1105E545" w14:textId="77777777" w:rsidR="00483A71" w:rsidRDefault="00483A71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19129E70" w14:textId="77777777" w:rsidR="00483A71" w:rsidRDefault="00483A71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3E869EFB" w14:textId="694A2185" w:rsidR="00C805AF" w:rsidRPr="00255F72" w:rsidRDefault="00C805AF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  <w:r w:rsidRPr="00255F72">
        <w:rPr>
          <w:b/>
          <w:sz w:val="24"/>
          <w:szCs w:val="24"/>
        </w:rPr>
        <w:t xml:space="preserve">Załącznik nr </w:t>
      </w:r>
      <w:r w:rsidR="00C412D0" w:rsidRPr="00255F72">
        <w:rPr>
          <w:b/>
          <w:sz w:val="24"/>
          <w:szCs w:val="24"/>
        </w:rPr>
        <w:t>4</w:t>
      </w:r>
      <w:r w:rsidRPr="00255F72">
        <w:rPr>
          <w:b/>
          <w:sz w:val="24"/>
          <w:szCs w:val="24"/>
        </w:rPr>
        <w:t xml:space="preserve"> do SWZ</w:t>
      </w:r>
    </w:p>
    <w:p w14:paraId="4D8DD980" w14:textId="77777777" w:rsidR="00C805AF" w:rsidRPr="00255F72" w:rsidRDefault="00C805AF" w:rsidP="00C805AF">
      <w:pPr>
        <w:spacing w:before="120" w:line="276" w:lineRule="auto"/>
        <w:jc w:val="center"/>
        <w:rPr>
          <w:b/>
          <w:sz w:val="24"/>
          <w:szCs w:val="24"/>
        </w:rPr>
      </w:pPr>
    </w:p>
    <w:p w14:paraId="55DDE6EE" w14:textId="5D27DF61" w:rsidR="00C805AF" w:rsidRPr="00255F72" w:rsidRDefault="00C805AF" w:rsidP="00C805AF">
      <w:pPr>
        <w:spacing w:before="120" w:line="276" w:lineRule="auto"/>
        <w:jc w:val="center"/>
        <w:rPr>
          <w:b/>
          <w:sz w:val="24"/>
          <w:szCs w:val="24"/>
        </w:rPr>
      </w:pPr>
      <w:r w:rsidRPr="00255F72">
        <w:rPr>
          <w:b/>
          <w:sz w:val="24"/>
          <w:szCs w:val="24"/>
        </w:rPr>
        <w:t>OŚWIADCZENIE  WYKONAWCY</w:t>
      </w:r>
    </w:p>
    <w:p w14:paraId="77ABC8F1" w14:textId="02324172" w:rsidR="008D536D" w:rsidRPr="00255F72" w:rsidRDefault="00483A71" w:rsidP="0019753A">
      <w:pPr>
        <w:spacing w:before="240" w:after="240"/>
        <w:rPr>
          <w:sz w:val="24"/>
          <w:szCs w:val="24"/>
        </w:rPr>
      </w:pPr>
      <w:r w:rsidRPr="00255F72">
        <w:rPr>
          <w:sz w:val="24"/>
          <w:szCs w:val="24"/>
        </w:rPr>
        <w:t>S</w:t>
      </w:r>
      <w:r w:rsidR="00C805AF" w:rsidRPr="00255F72">
        <w:rPr>
          <w:sz w:val="24"/>
          <w:szCs w:val="24"/>
        </w:rPr>
        <w:t xml:space="preserve">kładane w postępowaniu o udzielenie zamówienia publicznego prowadzonego na podstawie </w:t>
      </w:r>
      <w:r>
        <w:rPr>
          <w:sz w:val="24"/>
          <w:szCs w:val="24"/>
        </w:rPr>
        <w:t>rt.</w:t>
      </w:r>
      <w:r w:rsidR="00C805AF" w:rsidRPr="00255F72">
        <w:rPr>
          <w:sz w:val="24"/>
          <w:szCs w:val="24"/>
        </w:rPr>
        <w:t>. 275</w:t>
      </w:r>
      <w:r w:rsidR="00D64B8F" w:rsidRPr="00255F72">
        <w:rPr>
          <w:sz w:val="24"/>
          <w:szCs w:val="24"/>
        </w:rPr>
        <w:t xml:space="preserve"> </w:t>
      </w:r>
      <w:r w:rsidR="00C805AF" w:rsidRPr="00255F72">
        <w:rPr>
          <w:sz w:val="24"/>
          <w:szCs w:val="24"/>
        </w:rPr>
        <w:t>pkt 1 ustawy Pzp na</w:t>
      </w:r>
      <w:r>
        <w:rPr>
          <w:sz w:val="24"/>
          <w:szCs w:val="24"/>
        </w:rPr>
        <w:t xml:space="preserve"> wykonanie </w:t>
      </w:r>
      <w:r w:rsidR="00C805AF" w:rsidRPr="00255F72">
        <w:rPr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r</w:t>
      </w:r>
      <w:r w:rsidR="006B2B59">
        <w:rPr>
          <w:b/>
          <w:iCs/>
          <w:sz w:val="24"/>
          <w:szCs w:val="24"/>
        </w:rPr>
        <w:t>ozbiórk</w:t>
      </w:r>
      <w:r>
        <w:rPr>
          <w:b/>
          <w:iCs/>
          <w:sz w:val="24"/>
          <w:szCs w:val="24"/>
        </w:rPr>
        <w:t>i</w:t>
      </w:r>
      <w:r w:rsidR="006B2B59">
        <w:rPr>
          <w:b/>
          <w:iCs/>
          <w:sz w:val="24"/>
          <w:szCs w:val="24"/>
        </w:rPr>
        <w:t xml:space="preserve"> obiektów istniejących na terenie działki przy ul. Strusia 11</w:t>
      </w:r>
      <w:r w:rsidR="00FE7A30">
        <w:rPr>
          <w:b/>
          <w:iCs/>
          <w:sz w:val="24"/>
          <w:szCs w:val="24"/>
        </w:rPr>
        <w:t xml:space="preserve"> </w:t>
      </w:r>
      <w:r w:rsidR="00C805AF" w:rsidRPr="00255F72">
        <w:rPr>
          <w:sz w:val="24"/>
          <w:szCs w:val="24"/>
        </w:rPr>
        <w:t>w imieniu:</w:t>
      </w:r>
      <w:r w:rsidR="00925F2E" w:rsidRPr="00255F72">
        <w:rPr>
          <w:sz w:val="24"/>
          <w:szCs w:val="24"/>
        </w:rPr>
        <w:t xml:space="preserve"> </w:t>
      </w:r>
    </w:p>
    <w:p w14:paraId="007F70EB" w14:textId="70BD6B28" w:rsidR="00C805AF" w:rsidRPr="00255F72" w:rsidRDefault="00C805AF" w:rsidP="008D536D">
      <w:pPr>
        <w:spacing w:before="240"/>
        <w:jc w:val="both"/>
        <w:rPr>
          <w:sz w:val="24"/>
          <w:szCs w:val="24"/>
        </w:rPr>
      </w:pPr>
      <w:r w:rsidRPr="00255F72">
        <w:rPr>
          <w:sz w:val="24"/>
          <w:szCs w:val="24"/>
        </w:rPr>
        <w:t>.......................................................................</w:t>
      </w:r>
      <w:r w:rsidR="002B384C" w:rsidRPr="00255F72">
        <w:rPr>
          <w:sz w:val="24"/>
          <w:szCs w:val="24"/>
        </w:rPr>
        <w:t>..................................</w:t>
      </w:r>
      <w:r w:rsidRPr="00255F72">
        <w:rPr>
          <w:sz w:val="24"/>
          <w:szCs w:val="24"/>
        </w:rPr>
        <w:t>..............................................</w:t>
      </w:r>
    </w:p>
    <w:p w14:paraId="205E3C09" w14:textId="77777777" w:rsidR="00C805AF" w:rsidRPr="00255F72" w:rsidRDefault="00C805AF" w:rsidP="00C805AF">
      <w:pPr>
        <w:jc w:val="center"/>
        <w:rPr>
          <w:i/>
          <w:sz w:val="24"/>
          <w:szCs w:val="24"/>
        </w:rPr>
      </w:pPr>
      <w:r w:rsidRPr="00255F72">
        <w:rPr>
          <w:sz w:val="24"/>
          <w:szCs w:val="24"/>
        </w:rPr>
        <w:t>(</w:t>
      </w:r>
      <w:r w:rsidRPr="00255F72">
        <w:rPr>
          <w:i/>
          <w:sz w:val="24"/>
          <w:szCs w:val="24"/>
        </w:rPr>
        <w:t>pełna nazwa/firma Wykonawcy, adres, w zależności od podmiotu: NIP/PESEL, KRS/CEiDG)</w:t>
      </w:r>
    </w:p>
    <w:p w14:paraId="5A31EC43" w14:textId="77777777" w:rsidR="00C805AF" w:rsidRPr="00255F72" w:rsidRDefault="00C805AF" w:rsidP="00C805AF">
      <w:pPr>
        <w:jc w:val="center"/>
        <w:rPr>
          <w:i/>
          <w:sz w:val="24"/>
          <w:szCs w:val="24"/>
        </w:rPr>
      </w:pPr>
    </w:p>
    <w:p w14:paraId="1C247E65" w14:textId="77777777" w:rsidR="00C805AF" w:rsidRPr="00255F72" w:rsidRDefault="00C805AF" w:rsidP="00260565">
      <w:pPr>
        <w:numPr>
          <w:ilvl w:val="0"/>
          <w:numId w:val="47"/>
        </w:numPr>
        <w:spacing w:after="200" w:line="276" w:lineRule="auto"/>
        <w:ind w:left="284" w:hanging="284"/>
        <w:contextualSpacing/>
        <w:rPr>
          <w:b/>
          <w:color w:val="000000"/>
          <w:sz w:val="24"/>
          <w:szCs w:val="24"/>
        </w:rPr>
      </w:pPr>
      <w:r w:rsidRPr="00255F72">
        <w:rPr>
          <w:b/>
          <w:color w:val="000000"/>
          <w:sz w:val="24"/>
          <w:szCs w:val="24"/>
        </w:rPr>
        <w:t>w zakresie: braku podstaw wykluczenia z postępowania, o których mowa w rozdziale XII SWZ</w:t>
      </w:r>
    </w:p>
    <w:p w14:paraId="26697834" w14:textId="77777777" w:rsidR="00C805AF" w:rsidRPr="00255F72" w:rsidRDefault="00C805AF" w:rsidP="00C805AF">
      <w:pPr>
        <w:autoSpaceDE w:val="0"/>
        <w:autoSpaceDN w:val="0"/>
        <w:adjustRightInd w:val="0"/>
        <w:ind w:left="709" w:hanging="283"/>
        <w:jc w:val="both"/>
        <w:rPr>
          <w:color w:val="000000"/>
          <w:sz w:val="24"/>
          <w:szCs w:val="24"/>
        </w:rPr>
      </w:pPr>
      <w:r w:rsidRPr="00255F72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1"/>
      <w:r w:rsidRPr="00255F72">
        <w:rPr>
          <w:sz w:val="24"/>
          <w:szCs w:val="24"/>
        </w:rPr>
        <w:instrText xml:space="preserve"> FORMCHECKBOX </w:instrText>
      </w:r>
      <w:r w:rsidR="0019753A">
        <w:rPr>
          <w:b/>
          <w:sz w:val="24"/>
          <w:szCs w:val="24"/>
        </w:rPr>
      </w:r>
      <w:r w:rsidR="0019753A">
        <w:rPr>
          <w:b/>
          <w:sz w:val="24"/>
          <w:szCs w:val="24"/>
        </w:rPr>
        <w:fldChar w:fldCharType="separate"/>
      </w:r>
      <w:r w:rsidRPr="00255F72">
        <w:rPr>
          <w:sz w:val="24"/>
          <w:szCs w:val="24"/>
        </w:rPr>
        <w:fldChar w:fldCharType="end"/>
      </w:r>
      <w:bookmarkEnd w:id="6"/>
      <w:r w:rsidRPr="00255F72">
        <w:rPr>
          <w:b/>
          <w:sz w:val="24"/>
          <w:szCs w:val="24"/>
        </w:rPr>
        <w:t xml:space="preserve"> </w:t>
      </w:r>
      <w:r w:rsidRPr="00255F72">
        <w:rPr>
          <w:color w:val="000000"/>
          <w:sz w:val="24"/>
          <w:szCs w:val="24"/>
          <w:u w:val="single"/>
        </w:rPr>
        <w:t xml:space="preserve">Oświadczam, </w:t>
      </w:r>
      <w:r w:rsidRPr="00255F72">
        <w:rPr>
          <w:color w:val="000000"/>
          <w:sz w:val="24"/>
          <w:szCs w:val="24"/>
        </w:rPr>
        <w:t>że nie podlegam wykluczeniu z postępowania na podstawie art. 108 ust. 1 ustawy PZP oraz art. 109 ust. 1 pkt 4 ustawy PZP.</w:t>
      </w:r>
      <w:r w:rsidRPr="00255F72">
        <w:rPr>
          <w:color w:val="000000"/>
          <w:sz w:val="24"/>
          <w:szCs w:val="24"/>
          <w:vertAlign w:val="superscript"/>
        </w:rPr>
        <w:footnoteReference w:id="2"/>
      </w:r>
    </w:p>
    <w:p w14:paraId="37351F0F" w14:textId="77777777" w:rsidR="00C805AF" w:rsidRPr="00255F72" w:rsidRDefault="00C805AF" w:rsidP="00C805AF">
      <w:pPr>
        <w:ind w:left="426"/>
        <w:jc w:val="both"/>
        <w:rPr>
          <w:color w:val="000000"/>
          <w:sz w:val="24"/>
          <w:szCs w:val="24"/>
        </w:rPr>
      </w:pPr>
    </w:p>
    <w:p w14:paraId="5E107DFE" w14:textId="0EF90757" w:rsidR="00C805AF" w:rsidRPr="00255F72" w:rsidRDefault="00C805AF" w:rsidP="00C805AF">
      <w:pPr>
        <w:autoSpaceDE w:val="0"/>
        <w:autoSpaceDN w:val="0"/>
        <w:adjustRightInd w:val="0"/>
        <w:ind w:left="709" w:hanging="283"/>
        <w:jc w:val="both"/>
        <w:rPr>
          <w:color w:val="000000"/>
          <w:sz w:val="24"/>
          <w:szCs w:val="24"/>
        </w:rPr>
      </w:pPr>
      <w:r w:rsidRPr="00255F72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255F72">
        <w:rPr>
          <w:sz w:val="24"/>
          <w:szCs w:val="24"/>
        </w:rPr>
        <w:instrText xml:space="preserve"> FORMCHECKBOX </w:instrText>
      </w:r>
      <w:r w:rsidR="0019753A">
        <w:rPr>
          <w:b/>
          <w:sz w:val="24"/>
          <w:szCs w:val="24"/>
        </w:rPr>
      </w:r>
      <w:r w:rsidR="0019753A">
        <w:rPr>
          <w:b/>
          <w:sz w:val="24"/>
          <w:szCs w:val="24"/>
        </w:rPr>
        <w:fldChar w:fldCharType="separate"/>
      </w:r>
      <w:r w:rsidRPr="00255F72">
        <w:rPr>
          <w:b/>
          <w:sz w:val="24"/>
          <w:szCs w:val="24"/>
        </w:rPr>
        <w:fldChar w:fldCharType="end"/>
      </w:r>
      <w:r w:rsidRPr="00255F72">
        <w:rPr>
          <w:b/>
          <w:sz w:val="24"/>
          <w:szCs w:val="24"/>
        </w:rPr>
        <w:t xml:space="preserve"> </w:t>
      </w:r>
      <w:r w:rsidRPr="00255F72">
        <w:rPr>
          <w:color w:val="000000"/>
          <w:sz w:val="24"/>
          <w:szCs w:val="24"/>
          <w:u w:val="single"/>
        </w:rPr>
        <w:t xml:space="preserve">Oświadczam, </w:t>
      </w:r>
      <w:r w:rsidRPr="00255F72">
        <w:rPr>
          <w:color w:val="000000"/>
          <w:sz w:val="24"/>
          <w:szCs w:val="24"/>
        </w:rPr>
        <w:t xml:space="preserve">że zachodzą w stosunku do mnie podstawy wykluczenia </w:t>
      </w:r>
      <w:r w:rsidR="00077097" w:rsidRPr="00255F72">
        <w:rPr>
          <w:color w:val="000000"/>
          <w:sz w:val="24"/>
          <w:szCs w:val="24"/>
        </w:rPr>
        <w:br/>
      </w:r>
      <w:r w:rsidRPr="00255F72">
        <w:rPr>
          <w:color w:val="000000"/>
          <w:sz w:val="24"/>
          <w:szCs w:val="24"/>
        </w:rPr>
        <w:t>z postępowania na podstawie art. ………………………… ustawy PZP</w:t>
      </w:r>
      <w:r w:rsidRPr="00255F72">
        <w:rPr>
          <w:color w:val="000000"/>
          <w:sz w:val="24"/>
          <w:szCs w:val="24"/>
          <w:vertAlign w:val="superscript"/>
        </w:rPr>
        <w:t>1</w:t>
      </w:r>
    </w:p>
    <w:p w14:paraId="39BE72F5" w14:textId="77777777" w:rsidR="00C805AF" w:rsidRPr="00255F72" w:rsidRDefault="00C805AF" w:rsidP="00C805AF">
      <w:pPr>
        <w:autoSpaceDE w:val="0"/>
        <w:autoSpaceDN w:val="0"/>
        <w:adjustRightInd w:val="0"/>
        <w:ind w:left="709"/>
        <w:rPr>
          <w:i/>
          <w:iCs/>
          <w:color w:val="000000"/>
          <w:sz w:val="24"/>
          <w:szCs w:val="24"/>
        </w:rPr>
      </w:pPr>
      <w:r w:rsidRPr="00255F72">
        <w:rPr>
          <w:i/>
          <w:iCs/>
          <w:color w:val="000000"/>
          <w:sz w:val="24"/>
          <w:szCs w:val="24"/>
        </w:rPr>
        <w:t>(podać mającą zastosowanie podstawę wykluczenia – wypełnić, jeśli dotyczy)</w:t>
      </w:r>
    </w:p>
    <w:p w14:paraId="5A4CFA3E" w14:textId="77777777" w:rsidR="00C805AF" w:rsidRPr="00255F72" w:rsidRDefault="00C805AF" w:rsidP="00C805AF">
      <w:pPr>
        <w:autoSpaceDE w:val="0"/>
        <w:autoSpaceDN w:val="0"/>
        <w:adjustRightInd w:val="0"/>
        <w:ind w:left="709"/>
        <w:jc w:val="center"/>
        <w:rPr>
          <w:i/>
          <w:iCs/>
          <w:color w:val="000000"/>
          <w:sz w:val="24"/>
          <w:szCs w:val="24"/>
        </w:rPr>
      </w:pPr>
    </w:p>
    <w:p w14:paraId="034C6033" w14:textId="4DE49E35" w:rsidR="00C805AF" w:rsidRPr="00255F72" w:rsidRDefault="00C805AF" w:rsidP="00C805AF">
      <w:pPr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  <w:r w:rsidRPr="00255F72">
        <w:rPr>
          <w:color w:val="000000"/>
          <w:sz w:val="24"/>
          <w:szCs w:val="24"/>
        </w:rPr>
        <w:t>Jednocześnie oświadczam, że w związku z ww. okolicznością, na podstawie art. 110 ust. 2 ustawy PZP podjąłem następujące środki naprawcze: ………</w:t>
      </w:r>
      <w:r w:rsidR="00077097" w:rsidRPr="00255F72">
        <w:rPr>
          <w:color w:val="000000"/>
          <w:sz w:val="24"/>
          <w:szCs w:val="24"/>
        </w:rPr>
        <w:t>………...</w:t>
      </w:r>
      <w:r w:rsidRPr="00255F72">
        <w:rPr>
          <w:color w:val="000000"/>
          <w:sz w:val="24"/>
          <w:szCs w:val="24"/>
        </w:rPr>
        <w:t>…………</w:t>
      </w:r>
    </w:p>
    <w:p w14:paraId="24134617" w14:textId="77777777" w:rsidR="00C805AF" w:rsidRPr="00255F72" w:rsidRDefault="00C805AF" w:rsidP="00C805AF">
      <w:pPr>
        <w:autoSpaceDE w:val="0"/>
        <w:autoSpaceDN w:val="0"/>
        <w:adjustRightInd w:val="0"/>
        <w:ind w:left="426"/>
        <w:jc w:val="both"/>
        <w:rPr>
          <w:b/>
          <w:bCs/>
          <w:color w:val="0000FF"/>
          <w:sz w:val="24"/>
          <w:szCs w:val="24"/>
        </w:rPr>
      </w:pPr>
    </w:p>
    <w:p w14:paraId="5192DA97" w14:textId="770A37FE" w:rsidR="00C805AF" w:rsidRPr="00255F72" w:rsidRDefault="00C805AF" w:rsidP="00260565">
      <w:pPr>
        <w:numPr>
          <w:ilvl w:val="0"/>
          <w:numId w:val="47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sz w:val="24"/>
          <w:szCs w:val="24"/>
        </w:rPr>
      </w:pPr>
      <w:r w:rsidRPr="00255F72">
        <w:rPr>
          <w:b/>
          <w:sz w:val="24"/>
          <w:szCs w:val="24"/>
        </w:rPr>
        <w:t>w zakresie dotyczącym przesłanek wykluczenia z postępowania o udzielenie zamówienia publicznego określonych w art. 7 ust. 1 ustawy z dnia 13 kwietnia 2022 r. o szczególnych rozwiązaniach w zakresie przeciwdziałania wspieraniu agresji na Ukrainę oraz służących ochronie bezpieczeństwa narodowego</w:t>
      </w:r>
      <w:r w:rsidRPr="00255F72">
        <w:rPr>
          <w:sz w:val="24"/>
          <w:szCs w:val="24"/>
        </w:rPr>
        <w:t xml:space="preserve"> </w:t>
      </w:r>
      <w:r w:rsidRPr="00255F72">
        <w:rPr>
          <w:b/>
          <w:sz w:val="24"/>
          <w:szCs w:val="24"/>
        </w:rPr>
        <w:t>(dalej: „ustawa UOBN”)</w:t>
      </w:r>
    </w:p>
    <w:p w14:paraId="09D8B3AB" w14:textId="77777777" w:rsidR="00C805AF" w:rsidRPr="00255F72" w:rsidRDefault="00C805AF" w:rsidP="00C805AF">
      <w:pPr>
        <w:spacing w:line="276" w:lineRule="auto"/>
        <w:rPr>
          <w:b/>
          <w:color w:val="000000"/>
          <w:sz w:val="24"/>
          <w:szCs w:val="24"/>
        </w:rPr>
      </w:pPr>
    </w:p>
    <w:p w14:paraId="59714E4F" w14:textId="77777777" w:rsidR="00C805AF" w:rsidRPr="00255F72" w:rsidRDefault="00C805AF" w:rsidP="00C805AF">
      <w:pPr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  <w:r w:rsidRPr="00255F72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255F72">
        <w:rPr>
          <w:sz w:val="24"/>
          <w:szCs w:val="24"/>
        </w:rPr>
        <w:instrText xml:space="preserve"> FORMCHECKBOX </w:instrText>
      </w:r>
      <w:r w:rsidR="0019753A">
        <w:rPr>
          <w:b/>
          <w:sz w:val="24"/>
          <w:szCs w:val="24"/>
        </w:rPr>
      </w:r>
      <w:r w:rsidR="0019753A">
        <w:rPr>
          <w:b/>
          <w:sz w:val="24"/>
          <w:szCs w:val="24"/>
        </w:rPr>
        <w:fldChar w:fldCharType="separate"/>
      </w:r>
      <w:r w:rsidRPr="00255F72">
        <w:rPr>
          <w:b/>
          <w:sz w:val="24"/>
          <w:szCs w:val="24"/>
        </w:rPr>
        <w:fldChar w:fldCharType="end"/>
      </w:r>
      <w:r w:rsidRPr="00255F72">
        <w:rPr>
          <w:b/>
          <w:sz w:val="24"/>
          <w:szCs w:val="24"/>
        </w:rPr>
        <w:t xml:space="preserve"> </w:t>
      </w:r>
      <w:r w:rsidRPr="00255F72">
        <w:rPr>
          <w:color w:val="000000"/>
          <w:sz w:val="24"/>
          <w:szCs w:val="24"/>
          <w:u w:val="single"/>
        </w:rPr>
        <w:t xml:space="preserve">Oświadczam, </w:t>
      </w:r>
      <w:r w:rsidRPr="00255F72">
        <w:rPr>
          <w:color w:val="000000"/>
          <w:sz w:val="24"/>
          <w:szCs w:val="24"/>
        </w:rPr>
        <w:t>że nie podlegam wykluczeniu z postępowania na podstawie art. 7 ust. 1 ustawy UOBN</w:t>
      </w:r>
      <w:r w:rsidRPr="00255F72">
        <w:rPr>
          <w:color w:val="000000"/>
          <w:sz w:val="24"/>
          <w:szCs w:val="24"/>
          <w:vertAlign w:val="superscript"/>
        </w:rPr>
        <w:t>1</w:t>
      </w:r>
      <w:r w:rsidRPr="00255F72">
        <w:rPr>
          <w:color w:val="000000"/>
          <w:sz w:val="24"/>
          <w:szCs w:val="24"/>
        </w:rPr>
        <w:t>.</w:t>
      </w:r>
    </w:p>
    <w:p w14:paraId="6AD60676" w14:textId="77777777" w:rsidR="00C805AF" w:rsidRPr="00255F72" w:rsidRDefault="00C805AF" w:rsidP="00C805AF">
      <w:pPr>
        <w:spacing w:line="276" w:lineRule="auto"/>
        <w:ind w:left="284"/>
        <w:rPr>
          <w:b/>
          <w:color w:val="000000"/>
          <w:sz w:val="24"/>
          <w:szCs w:val="24"/>
        </w:rPr>
      </w:pPr>
    </w:p>
    <w:p w14:paraId="2FC2CDEF" w14:textId="2023D7E9" w:rsidR="00C805AF" w:rsidRDefault="00C805AF" w:rsidP="00C805AF">
      <w:pPr>
        <w:ind w:left="284"/>
        <w:jc w:val="both"/>
        <w:rPr>
          <w:i/>
          <w:iCs/>
          <w:color w:val="000000"/>
          <w:sz w:val="24"/>
          <w:szCs w:val="24"/>
        </w:rPr>
      </w:pPr>
      <w:r w:rsidRPr="00255F72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255F72">
        <w:rPr>
          <w:sz w:val="24"/>
          <w:szCs w:val="24"/>
        </w:rPr>
        <w:instrText xml:space="preserve"> FORMCHECKBOX </w:instrText>
      </w:r>
      <w:r w:rsidR="0019753A">
        <w:rPr>
          <w:b/>
          <w:sz w:val="24"/>
          <w:szCs w:val="24"/>
        </w:rPr>
      </w:r>
      <w:r w:rsidR="0019753A">
        <w:rPr>
          <w:b/>
          <w:sz w:val="24"/>
          <w:szCs w:val="24"/>
        </w:rPr>
        <w:fldChar w:fldCharType="separate"/>
      </w:r>
      <w:r w:rsidRPr="00255F72">
        <w:rPr>
          <w:b/>
          <w:sz w:val="24"/>
          <w:szCs w:val="24"/>
        </w:rPr>
        <w:fldChar w:fldCharType="end"/>
      </w:r>
      <w:r w:rsidRPr="00255F72">
        <w:rPr>
          <w:b/>
          <w:sz w:val="24"/>
          <w:szCs w:val="24"/>
        </w:rPr>
        <w:t xml:space="preserve"> </w:t>
      </w:r>
      <w:r w:rsidRPr="00255F72">
        <w:rPr>
          <w:color w:val="000000"/>
          <w:sz w:val="24"/>
          <w:szCs w:val="24"/>
          <w:u w:val="single"/>
        </w:rPr>
        <w:t xml:space="preserve">Oświadczam, </w:t>
      </w:r>
      <w:r w:rsidRPr="00255F72">
        <w:rPr>
          <w:color w:val="000000"/>
          <w:sz w:val="24"/>
          <w:szCs w:val="24"/>
        </w:rPr>
        <w:t>że zachodzą w stosunku do mnie podstawy wykluczenia z postępowania na podstawie art. ………..… ustawy UOBN</w:t>
      </w:r>
      <w:r w:rsidRPr="00255F72">
        <w:rPr>
          <w:color w:val="000000"/>
          <w:sz w:val="24"/>
          <w:szCs w:val="24"/>
          <w:vertAlign w:val="superscript"/>
        </w:rPr>
        <w:t xml:space="preserve">1 </w:t>
      </w:r>
      <w:r w:rsidRPr="00255F72">
        <w:rPr>
          <w:i/>
          <w:iCs/>
          <w:color w:val="000000"/>
          <w:sz w:val="24"/>
          <w:szCs w:val="24"/>
        </w:rPr>
        <w:t>(podać mającą zastosowanie podstawę wykluczenia – wypełnić, jeśli dotyczy).</w:t>
      </w:r>
    </w:p>
    <w:p w14:paraId="7C0AE156" w14:textId="77777777" w:rsidR="00846164" w:rsidRDefault="00846164" w:rsidP="00C805AF">
      <w:pPr>
        <w:ind w:left="284"/>
        <w:jc w:val="both"/>
        <w:rPr>
          <w:i/>
          <w:iCs/>
          <w:color w:val="000000"/>
          <w:sz w:val="24"/>
          <w:szCs w:val="24"/>
        </w:rPr>
      </w:pPr>
    </w:p>
    <w:p w14:paraId="694AC2CE" w14:textId="77777777" w:rsidR="00C805AF" w:rsidRDefault="00C805AF" w:rsidP="00C805A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55F72">
        <w:rPr>
          <w:b/>
          <w:bCs/>
          <w:color w:val="000000"/>
          <w:sz w:val="24"/>
          <w:szCs w:val="24"/>
        </w:rPr>
        <w:t>OŚWIADCZENIE DOTYCZĄCE PODANYCH INFORMACJI:</w:t>
      </w:r>
    </w:p>
    <w:p w14:paraId="05916BAB" w14:textId="77777777" w:rsidR="006B2B59" w:rsidRPr="00255F72" w:rsidRDefault="006B2B59" w:rsidP="00C805A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16277BC7" w14:textId="569629E6" w:rsidR="00C805AF" w:rsidRPr="00255F72" w:rsidRDefault="00C805AF" w:rsidP="00C805A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55F72">
        <w:rPr>
          <w:color w:val="000000"/>
          <w:sz w:val="24"/>
          <w:szCs w:val="24"/>
        </w:rPr>
        <w:t xml:space="preserve">Oświadczam, że wszystkie informacje podane w powyższych oświadczeniach są aktualne </w:t>
      </w:r>
      <w:r w:rsidR="00077097" w:rsidRPr="00255F72">
        <w:rPr>
          <w:color w:val="000000"/>
          <w:sz w:val="24"/>
          <w:szCs w:val="24"/>
        </w:rPr>
        <w:br/>
      </w:r>
      <w:r w:rsidRPr="00255F72">
        <w:rPr>
          <w:color w:val="000000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E49486F" w14:textId="77777777" w:rsidR="006B2B59" w:rsidRDefault="006B2B59" w:rsidP="00077097">
      <w:pPr>
        <w:autoSpaceDE w:val="0"/>
        <w:autoSpaceDN w:val="0"/>
        <w:adjustRightInd w:val="0"/>
        <w:ind w:left="5672"/>
        <w:jc w:val="both"/>
        <w:rPr>
          <w:color w:val="000000"/>
          <w:sz w:val="24"/>
          <w:szCs w:val="24"/>
        </w:rPr>
      </w:pPr>
    </w:p>
    <w:p w14:paraId="3D2FD610" w14:textId="77777777" w:rsidR="006B2B59" w:rsidRDefault="006B2B59" w:rsidP="0019753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2409D8B" w14:textId="77777777" w:rsidR="0019753A" w:rsidRPr="00255F72" w:rsidRDefault="0019753A" w:rsidP="0019753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64CEEA4" w14:textId="77777777" w:rsidR="00067F30" w:rsidRPr="00255F72" w:rsidRDefault="00067F30" w:rsidP="00FB7D1E">
      <w:pPr>
        <w:autoSpaceDE w:val="0"/>
        <w:autoSpaceDN w:val="0"/>
        <w:adjustRightInd w:val="0"/>
        <w:ind w:left="5672"/>
        <w:jc w:val="both"/>
        <w:rPr>
          <w:color w:val="000000"/>
          <w:sz w:val="24"/>
          <w:szCs w:val="24"/>
        </w:rPr>
      </w:pPr>
    </w:p>
    <w:p w14:paraId="0AEB8FC7" w14:textId="506BC72B" w:rsidR="00077097" w:rsidRPr="00255F72" w:rsidRDefault="00077097" w:rsidP="00FB7D1E">
      <w:pPr>
        <w:autoSpaceDE w:val="0"/>
        <w:autoSpaceDN w:val="0"/>
        <w:adjustRightInd w:val="0"/>
        <w:ind w:left="5672"/>
        <w:jc w:val="both"/>
        <w:rPr>
          <w:i/>
          <w:iCs/>
          <w:color w:val="000000"/>
          <w:sz w:val="24"/>
          <w:szCs w:val="24"/>
        </w:rPr>
      </w:pPr>
      <w:r w:rsidRPr="00255F72">
        <w:rPr>
          <w:i/>
          <w:iCs/>
          <w:color w:val="000000"/>
          <w:sz w:val="24"/>
          <w:szCs w:val="24"/>
        </w:rPr>
        <w:t>Podpis osoby / osób umocowanych</w:t>
      </w:r>
    </w:p>
    <w:p w14:paraId="2000D117" w14:textId="7F932A1A" w:rsidR="00DE7B9F" w:rsidRPr="00255F72" w:rsidRDefault="00077097" w:rsidP="00FB7D1E">
      <w:pPr>
        <w:autoSpaceDE w:val="0"/>
        <w:autoSpaceDN w:val="0"/>
        <w:adjustRightInd w:val="0"/>
        <w:ind w:left="5672"/>
        <w:jc w:val="both"/>
        <w:rPr>
          <w:i/>
          <w:iCs/>
          <w:color w:val="000000"/>
          <w:sz w:val="24"/>
          <w:szCs w:val="24"/>
        </w:rPr>
      </w:pPr>
      <w:r w:rsidRPr="00255F72">
        <w:rPr>
          <w:i/>
          <w:iCs/>
          <w:color w:val="000000"/>
          <w:sz w:val="24"/>
          <w:szCs w:val="24"/>
        </w:rPr>
        <w:t xml:space="preserve"> do reprezentowania Wykonawcy</w:t>
      </w:r>
    </w:p>
    <w:p w14:paraId="53A46B99" w14:textId="2695BD85" w:rsidR="00C805AF" w:rsidRPr="00255F72" w:rsidRDefault="00C805AF" w:rsidP="00C805AF">
      <w:pPr>
        <w:tabs>
          <w:tab w:val="left" w:pos="0"/>
        </w:tabs>
        <w:jc w:val="both"/>
        <w:rPr>
          <w:bCs/>
          <w:i/>
          <w:iCs/>
          <w:spacing w:val="8"/>
          <w:sz w:val="24"/>
          <w:szCs w:val="24"/>
          <w:u w:val="single"/>
        </w:rPr>
      </w:pPr>
      <w:r w:rsidRPr="00255F72">
        <w:rPr>
          <w:bCs/>
          <w:i/>
          <w:iCs/>
          <w:spacing w:val="8"/>
          <w:sz w:val="24"/>
          <w:szCs w:val="24"/>
          <w:u w:val="single"/>
        </w:rPr>
        <w:t>UWAGA:</w:t>
      </w:r>
    </w:p>
    <w:p w14:paraId="65C0C178" w14:textId="77777777" w:rsidR="00C805AF" w:rsidRPr="00255F72" w:rsidRDefault="00C805AF" w:rsidP="00260565">
      <w:pPr>
        <w:numPr>
          <w:ilvl w:val="0"/>
          <w:numId w:val="48"/>
        </w:numPr>
        <w:tabs>
          <w:tab w:val="left" w:pos="0"/>
        </w:tabs>
        <w:spacing w:line="276" w:lineRule="auto"/>
        <w:ind w:left="284" w:hanging="284"/>
        <w:jc w:val="both"/>
        <w:rPr>
          <w:bCs/>
          <w:i/>
          <w:iCs/>
          <w:spacing w:val="8"/>
          <w:sz w:val="24"/>
          <w:szCs w:val="24"/>
        </w:rPr>
      </w:pPr>
      <w:r w:rsidRPr="00255F72">
        <w:rPr>
          <w:bCs/>
          <w:i/>
          <w:iCs/>
          <w:spacing w:val="8"/>
          <w:sz w:val="24"/>
          <w:szCs w:val="24"/>
        </w:rPr>
        <w:t xml:space="preserve">Zamawiający zaleca </w:t>
      </w:r>
      <w:r w:rsidRPr="00255F72">
        <w:rPr>
          <w:bCs/>
          <w:i/>
          <w:iCs/>
          <w:spacing w:val="8"/>
          <w:sz w:val="24"/>
          <w:szCs w:val="24"/>
          <w:u w:val="single"/>
        </w:rPr>
        <w:t>przed podpisaniem</w:t>
      </w:r>
      <w:r w:rsidRPr="00255F72">
        <w:rPr>
          <w:bCs/>
          <w:i/>
          <w:iCs/>
          <w:spacing w:val="8"/>
          <w:sz w:val="24"/>
          <w:szCs w:val="24"/>
        </w:rPr>
        <w:t>, zapisanie dokumentu w formacie .pdf.</w:t>
      </w:r>
    </w:p>
    <w:p w14:paraId="2ECB0039" w14:textId="41B65C24" w:rsidR="00C805AF" w:rsidRPr="00255F72" w:rsidRDefault="00C805AF" w:rsidP="00260565">
      <w:pPr>
        <w:numPr>
          <w:ilvl w:val="0"/>
          <w:numId w:val="48"/>
        </w:numPr>
        <w:tabs>
          <w:tab w:val="left" w:pos="0"/>
        </w:tabs>
        <w:spacing w:line="276" w:lineRule="auto"/>
        <w:ind w:left="284" w:hanging="284"/>
        <w:jc w:val="both"/>
        <w:rPr>
          <w:bCs/>
          <w:i/>
          <w:iCs/>
          <w:spacing w:val="8"/>
          <w:sz w:val="24"/>
          <w:szCs w:val="24"/>
        </w:rPr>
      </w:pPr>
      <w:r w:rsidRPr="00255F72">
        <w:rPr>
          <w:bCs/>
          <w:i/>
          <w:iCs/>
          <w:spacing w:val="8"/>
          <w:sz w:val="24"/>
          <w:szCs w:val="24"/>
        </w:rPr>
        <w:t>Dokument musi być opatrzony przez osobę lub osoby uprawnione do reprezentowania wykonawcy, kwalifikowanym podpisem elektronicznym lub podpisem zaufanym lub podpisem osobistym (e-dowód).</w:t>
      </w:r>
    </w:p>
    <w:p w14:paraId="258676F1" w14:textId="69F52A37" w:rsidR="000B44D1" w:rsidRPr="00255F72" w:rsidRDefault="00C805AF" w:rsidP="00260565">
      <w:pPr>
        <w:numPr>
          <w:ilvl w:val="0"/>
          <w:numId w:val="48"/>
        </w:numPr>
        <w:tabs>
          <w:tab w:val="left" w:pos="0"/>
        </w:tabs>
        <w:spacing w:after="200" w:line="276" w:lineRule="auto"/>
        <w:ind w:left="284" w:hanging="284"/>
        <w:jc w:val="both"/>
        <w:rPr>
          <w:sz w:val="24"/>
          <w:szCs w:val="24"/>
        </w:rPr>
      </w:pPr>
      <w:r w:rsidRPr="00255F72">
        <w:rPr>
          <w:bCs/>
          <w:i/>
          <w:iCs/>
          <w:spacing w:val="8"/>
          <w:sz w:val="24"/>
          <w:szCs w:val="24"/>
        </w:rPr>
        <w:t>Zgodnie z art. 273 ust. 2 ustawy Pzp, oświadczenie to wykonawca dołącza do oferty w odpowiedzi na ogłoszenie o zamówieniu.</w:t>
      </w:r>
    </w:p>
    <w:p w14:paraId="73AD64B9" w14:textId="77777777" w:rsidR="00C43B71" w:rsidRDefault="00925F2E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  <w:r w:rsidRPr="00255F72">
        <w:rPr>
          <w:b/>
          <w:spacing w:val="8"/>
          <w:sz w:val="24"/>
          <w:szCs w:val="24"/>
        </w:rPr>
        <w:tab/>
      </w:r>
      <w:r w:rsidRPr="00255F72">
        <w:rPr>
          <w:b/>
          <w:spacing w:val="8"/>
          <w:sz w:val="24"/>
          <w:szCs w:val="24"/>
        </w:rPr>
        <w:tab/>
      </w:r>
      <w:r w:rsidRPr="00255F72">
        <w:rPr>
          <w:b/>
          <w:spacing w:val="8"/>
          <w:sz w:val="24"/>
          <w:szCs w:val="24"/>
        </w:rPr>
        <w:tab/>
      </w:r>
      <w:r w:rsidRPr="00255F72">
        <w:rPr>
          <w:b/>
          <w:spacing w:val="8"/>
          <w:sz w:val="24"/>
          <w:szCs w:val="24"/>
        </w:rPr>
        <w:tab/>
      </w:r>
      <w:r w:rsidRPr="00255F72">
        <w:rPr>
          <w:b/>
          <w:spacing w:val="8"/>
          <w:sz w:val="24"/>
          <w:szCs w:val="24"/>
        </w:rPr>
        <w:tab/>
      </w:r>
      <w:r w:rsidRPr="00255F72">
        <w:rPr>
          <w:b/>
          <w:spacing w:val="8"/>
          <w:sz w:val="24"/>
          <w:szCs w:val="24"/>
        </w:rPr>
        <w:tab/>
      </w:r>
      <w:r w:rsidRPr="00255F72">
        <w:rPr>
          <w:b/>
          <w:spacing w:val="8"/>
          <w:sz w:val="24"/>
          <w:szCs w:val="24"/>
        </w:rPr>
        <w:tab/>
      </w:r>
      <w:r w:rsidRPr="00255F72">
        <w:rPr>
          <w:b/>
          <w:spacing w:val="8"/>
          <w:sz w:val="24"/>
          <w:szCs w:val="24"/>
        </w:rPr>
        <w:tab/>
      </w:r>
      <w:r w:rsidRPr="00255F72">
        <w:rPr>
          <w:b/>
          <w:spacing w:val="8"/>
          <w:sz w:val="24"/>
          <w:szCs w:val="24"/>
        </w:rPr>
        <w:tab/>
      </w:r>
    </w:p>
    <w:p w14:paraId="736708B8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063023D9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364FBAA7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13256BD7" w14:textId="77777777" w:rsidR="00846164" w:rsidRDefault="00846164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13EEDF3A" w14:textId="77777777" w:rsidR="00483A71" w:rsidRDefault="00483A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66BB7914" w14:textId="77777777" w:rsidR="00483A71" w:rsidRDefault="00483A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624153F9" w14:textId="77777777" w:rsidR="00483A71" w:rsidRDefault="00483A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4F973B93" w14:textId="77777777" w:rsidR="00483A71" w:rsidRDefault="00483A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54101673" w14:textId="77777777" w:rsidR="00483A71" w:rsidRDefault="00483A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476EC104" w14:textId="77777777" w:rsidR="00483A71" w:rsidRDefault="00483A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5FFB0AC4" w14:textId="77777777" w:rsidR="00483A71" w:rsidRDefault="00483A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60041EDC" w14:textId="77777777" w:rsidR="00483A71" w:rsidRDefault="00483A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271B7621" w14:textId="77777777" w:rsidR="00483A71" w:rsidRDefault="00483A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0C65B803" w14:textId="77777777" w:rsidR="00483A71" w:rsidRDefault="00483A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36AA954D" w14:textId="77777777" w:rsidR="00483A71" w:rsidRDefault="00483A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442C1C97" w14:textId="77777777" w:rsidR="00483A71" w:rsidRDefault="00483A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6720AED1" w14:textId="77777777" w:rsidR="00483A71" w:rsidRDefault="00483A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1AC6F50D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5DC5C582" w14:textId="77777777" w:rsidR="00336906" w:rsidRDefault="00336906" w:rsidP="00C43B71">
      <w:pPr>
        <w:tabs>
          <w:tab w:val="left" w:pos="0"/>
        </w:tabs>
        <w:spacing w:after="200" w:line="276" w:lineRule="auto"/>
        <w:jc w:val="right"/>
        <w:rPr>
          <w:b/>
          <w:spacing w:val="8"/>
          <w:sz w:val="24"/>
          <w:szCs w:val="24"/>
        </w:rPr>
      </w:pPr>
    </w:p>
    <w:p w14:paraId="6156E150" w14:textId="0AA9645D" w:rsidR="002B384C" w:rsidRPr="00BC2E8D" w:rsidRDefault="002B384C" w:rsidP="00EA2361">
      <w:pPr>
        <w:spacing w:after="160" w:line="276" w:lineRule="auto"/>
        <w:jc w:val="right"/>
        <w:rPr>
          <w:rFonts w:eastAsia="Calibri"/>
          <w:sz w:val="24"/>
          <w:szCs w:val="24"/>
          <w:lang w:eastAsia="en-US"/>
        </w:rPr>
      </w:pPr>
    </w:p>
    <w:sectPr w:rsidR="002B384C" w:rsidRPr="00BC2E8D" w:rsidSect="00CC557F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A113" w14:textId="77777777" w:rsidR="00817CE3" w:rsidRDefault="00817CE3">
      <w:r>
        <w:separator/>
      </w:r>
    </w:p>
  </w:endnote>
  <w:endnote w:type="continuationSeparator" w:id="0">
    <w:p w14:paraId="5DC328C2" w14:textId="77777777" w:rsidR="00817CE3" w:rsidRDefault="0081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570381"/>
      <w:docPartObj>
        <w:docPartGallery w:val="Page Numbers (Bottom of Page)"/>
        <w:docPartUnique/>
      </w:docPartObj>
    </w:sdtPr>
    <w:sdtEndPr/>
    <w:sdtContent>
      <w:p w14:paraId="7F689150" w14:textId="252E89FF" w:rsidR="0076553F" w:rsidRDefault="007655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02A470" w14:textId="77777777" w:rsidR="0076553F" w:rsidRDefault="00765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ED22" w14:textId="77777777" w:rsidR="00817CE3" w:rsidRDefault="00817CE3">
      <w:r>
        <w:separator/>
      </w:r>
    </w:p>
  </w:footnote>
  <w:footnote w:type="continuationSeparator" w:id="0">
    <w:p w14:paraId="74325206" w14:textId="77777777" w:rsidR="00817CE3" w:rsidRDefault="00817CE3">
      <w:r>
        <w:continuationSeparator/>
      </w:r>
    </w:p>
  </w:footnote>
  <w:footnote w:id="1">
    <w:p w14:paraId="0E6AA5E1" w14:textId="77777777" w:rsidR="00817CE3" w:rsidRDefault="00817CE3" w:rsidP="006F762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6"/>
          <w:szCs w:val="16"/>
          <w:vertAlign w:val="superscript"/>
        </w:rPr>
        <w:t>2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rozporz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dzenie Parlamentu Europejskiego i Rady (UE) 2016/679 z dnia 27 kwietnia 2016 r. w sprawie ochrony os</w:t>
      </w:r>
      <w:r>
        <w:rPr>
          <w:rFonts w:ascii="Calibri" w:eastAsia="Calibri" w:hAnsi="Calibri" w:cs="ArialMT"/>
          <w:sz w:val="16"/>
          <w:szCs w:val="16"/>
          <w:lang w:eastAsia="en-US"/>
        </w:rPr>
        <w:t>ó</w:t>
      </w:r>
      <w:r>
        <w:rPr>
          <w:rFonts w:ascii="Calibri" w:eastAsia="Calibri" w:hAnsi="Calibri" w:cs="Arial"/>
          <w:sz w:val="16"/>
          <w:szCs w:val="16"/>
          <w:lang w:eastAsia="en-US"/>
        </w:rPr>
        <w:t>b fizycznych w zwi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zku z przetwarzaniem danych osobowych i w sprawie swobodnego przep</w:t>
      </w:r>
      <w:r>
        <w:rPr>
          <w:rFonts w:ascii="Calibri" w:eastAsia="Calibri" w:hAnsi="Calibri" w:cs="ArialMT"/>
          <w:sz w:val="16"/>
          <w:szCs w:val="16"/>
          <w:lang w:eastAsia="en-US"/>
        </w:rPr>
        <w:t>ł</w:t>
      </w:r>
      <w:r>
        <w:rPr>
          <w:rFonts w:ascii="Calibri" w:eastAsia="Calibri" w:hAnsi="Calibri" w:cs="Arial"/>
          <w:sz w:val="16"/>
          <w:szCs w:val="16"/>
          <w:lang w:eastAsia="en-US"/>
        </w:rPr>
        <w:t>ywu takich danych oraz uchylenia dyrektywy 95/46/WE (og</w:t>
      </w:r>
      <w:r>
        <w:rPr>
          <w:rFonts w:ascii="Calibri" w:eastAsia="Calibri" w:hAnsi="Calibri" w:cs="ArialMT"/>
          <w:sz w:val="16"/>
          <w:szCs w:val="16"/>
          <w:lang w:eastAsia="en-US"/>
        </w:rPr>
        <w:t>ó</w:t>
      </w:r>
      <w:r>
        <w:rPr>
          <w:rFonts w:ascii="Calibri" w:eastAsia="Calibri" w:hAnsi="Calibri" w:cs="Arial"/>
          <w:sz w:val="16"/>
          <w:szCs w:val="16"/>
          <w:lang w:eastAsia="en-US"/>
        </w:rPr>
        <w:t>lne rozporz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dzenie o ochronie danych) (Dz. Urz. UE L 119 z 04.05.2016, str. 1).</w:t>
      </w:r>
    </w:p>
    <w:p w14:paraId="2C6A51E0" w14:textId="77777777" w:rsidR="00817CE3" w:rsidRDefault="00817CE3" w:rsidP="006F762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Arial"/>
          <w:sz w:val="16"/>
          <w:szCs w:val="16"/>
          <w:lang w:eastAsia="en-US"/>
        </w:rPr>
        <w:t>*     niepotrzebne skreślić</w:t>
      </w:r>
    </w:p>
    <w:p w14:paraId="05D3CD81" w14:textId="77777777" w:rsidR="00817CE3" w:rsidRDefault="00817CE3" w:rsidP="006F762D">
      <w:pPr>
        <w:autoSpaceDE w:val="0"/>
        <w:autoSpaceDN w:val="0"/>
        <w:adjustRightInd w:val="0"/>
        <w:jc w:val="both"/>
        <w:rPr>
          <w:rFonts w:ascii="Calibri" w:eastAsia="Calibri" w:hAnsi="Calibri" w:cs="Calibri-Italic"/>
          <w:iCs/>
          <w:sz w:val="16"/>
          <w:szCs w:val="16"/>
          <w:lang w:eastAsia="en-US"/>
        </w:rPr>
      </w:pPr>
      <w:r>
        <w:rPr>
          <w:rFonts w:ascii="Calibri" w:eastAsia="Calibri" w:hAnsi="Calibri" w:cs="Arial"/>
          <w:sz w:val="16"/>
          <w:szCs w:val="16"/>
          <w:lang w:eastAsia="en-US"/>
        </w:rPr>
        <w:t xml:space="preserve">** </w:t>
      </w:r>
      <w:r>
        <w:rPr>
          <w:rFonts w:ascii="Calibri" w:eastAsia="Calibri" w:hAnsi="Calibr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97F7A26" w14:textId="77777777" w:rsidR="00817CE3" w:rsidRDefault="00817CE3" w:rsidP="006F762D">
      <w:pPr>
        <w:autoSpaceDE w:val="0"/>
        <w:autoSpaceDN w:val="0"/>
        <w:adjustRightInd w:val="0"/>
        <w:jc w:val="both"/>
        <w:rPr>
          <w:rFonts w:ascii="Calibri-Italic" w:eastAsia="Calibri" w:hAnsi="Calibri-Italic" w:cs="Calibri-Italic"/>
          <w:i/>
          <w:iCs/>
          <w:color w:val="1D174F"/>
          <w:lang w:eastAsia="en-US"/>
        </w:rPr>
      </w:pPr>
    </w:p>
  </w:footnote>
  <w:footnote w:id="2">
    <w:p w14:paraId="2C89B037" w14:textId="488468CD" w:rsidR="00817CE3" w:rsidRDefault="00817CE3" w:rsidP="00C805AF">
      <w:pPr>
        <w:pStyle w:val="Tekstprzypisudolnego"/>
        <w:rPr>
          <w:rFonts w:ascii="Calibri" w:hAnsi="Calibri"/>
          <w:i/>
          <w:iCs/>
        </w:rPr>
      </w:pPr>
      <w:r>
        <w:rPr>
          <w:rStyle w:val="Odwoanieprzypisudolnego"/>
        </w:rPr>
        <w:t>1</w:t>
      </w:r>
      <w:r>
        <w:t xml:space="preserve"> </w:t>
      </w:r>
      <w:r>
        <w:rPr>
          <w:i/>
          <w:iCs/>
        </w:rPr>
        <w:t>Podkreślić, zaznaczyć właściwe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6716" w14:textId="494DA2CA" w:rsidR="00817CE3" w:rsidRDefault="00817CE3">
    <w:pPr>
      <w:pStyle w:val="Nagwek"/>
    </w:pPr>
    <w:r>
      <w:t>Oznaczenie sprawy: SZPZLO/Z-27/2023</w:t>
    </w:r>
  </w:p>
  <w:p w14:paraId="32626403" w14:textId="77777777" w:rsidR="00817CE3" w:rsidRDefault="00817C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BDBE" w14:textId="77777777" w:rsidR="00817CE3" w:rsidRDefault="00817CE3">
    <w:pPr>
      <w:pStyle w:val="Nagwek"/>
    </w:pPr>
    <w:r>
      <w:rPr>
        <w:noProof/>
      </w:rPr>
      <w:drawing>
        <wp:inline distT="0" distB="0" distL="0" distR="0" wp14:anchorId="3BF102F7" wp14:editId="280BA3C9">
          <wp:extent cx="5760720" cy="7327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</w:t>
    </w:r>
  </w:p>
  <w:p w14:paraId="538BF98A" w14:textId="77777777" w:rsidR="00817CE3" w:rsidRDefault="00817C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singleLevel"/>
    <w:tmpl w:val="9DB0DE5A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b w:val="0"/>
        <w:bCs w:val="0"/>
        <w:color w:val="000000"/>
      </w:rPr>
    </w:lvl>
  </w:abstractNum>
  <w:abstractNum w:abstractNumId="4" w15:restartNumberingAfterBreak="0">
    <w:nsid w:val="0000000C"/>
    <w:multiLevelType w:val="singleLevel"/>
    <w:tmpl w:val="B0901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</w:abstractNum>
  <w:abstractNum w:abstractNumId="5" w15:restartNumberingAfterBreak="0">
    <w:nsid w:val="0000000D"/>
    <w:multiLevelType w:val="singleLevel"/>
    <w:tmpl w:val="34C496A6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color w:val="000000"/>
        <w:sz w:val="24"/>
        <w:szCs w:val="24"/>
      </w:rPr>
    </w:lvl>
  </w:abstractNum>
  <w:abstractNum w:abstractNumId="6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7" w15:restartNumberingAfterBreak="0">
    <w:nsid w:val="00000010"/>
    <w:multiLevelType w:val="multilevel"/>
    <w:tmpl w:val="A9025960"/>
    <w:lvl w:ilvl="0">
      <w:start w:val="1"/>
      <w:numFmt w:val="decimal"/>
      <w:lvlText w:val="%1."/>
      <w:lvlJc w:val="left"/>
      <w:pPr>
        <w:ind w:left="720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2"/>
    <w:multiLevelType w:val="singleLevel"/>
    <w:tmpl w:val="0000001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iCs/>
        <w:strike w:val="0"/>
        <w:dstrike w:val="0"/>
        <w:u w:val="none"/>
        <w:effect w:val="none"/>
      </w:rPr>
    </w:lvl>
  </w:abstractNum>
  <w:abstractNum w:abstractNumId="9" w15:restartNumberingAfterBreak="0">
    <w:nsid w:val="00000013"/>
    <w:multiLevelType w:val="singleLevel"/>
    <w:tmpl w:val="F5EE5C02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  <w:sz w:val="22"/>
        <w:szCs w:val="22"/>
      </w:rPr>
    </w:lvl>
  </w:abstractNum>
  <w:abstractNum w:abstractNumId="10" w15:restartNumberingAfterBreak="0">
    <w:nsid w:val="00000016"/>
    <w:multiLevelType w:val="multilevel"/>
    <w:tmpl w:val="27A4279A"/>
    <w:name w:val="WW8Num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3"/>
    <w:multiLevelType w:val="singleLevel"/>
    <w:tmpl w:val="00000023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</w:abstractNum>
  <w:abstractNum w:abstractNumId="12" w15:restartNumberingAfterBreak="0">
    <w:nsid w:val="00000026"/>
    <w:multiLevelType w:val="multilevel"/>
    <w:tmpl w:val="50FC354E"/>
    <w:name w:val="WW8Num56"/>
    <w:lvl w:ilvl="0">
      <w:start w:val="1"/>
      <w:numFmt w:val="decimal"/>
      <w:lvlText w:val="%1."/>
      <w:lvlJc w:val="left"/>
      <w:pPr>
        <w:ind w:left="3060" w:hanging="360"/>
      </w:pPr>
      <w:rPr>
        <w:rFonts w:ascii="Cambria" w:eastAsia="Times New Roman" w:hAnsi="Cambria" w:cs="Times New Roman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038408F5"/>
    <w:multiLevelType w:val="multilevel"/>
    <w:tmpl w:val="BB482A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4" w15:restartNumberingAfterBreak="0">
    <w:nsid w:val="04F37F9D"/>
    <w:multiLevelType w:val="hybridMultilevel"/>
    <w:tmpl w:val="420E7FCE"/>
    <w:lvl w:ilvl="0" w:tplc="88D6E834">
      <w:start w:val="1"/>
      <w:numFmt w:val="lowerLetter"/>
      <w:lvlText w:val="%1)"/>
      <w:lvlJc w:val="left"/>
      <w:pPr>
        <w:ind w:left="107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0666180C"/>
    <w:multiLevelType w:val="hybridMultilevel"/>
    <w:tmpl w:val="F4EEEF26"/>
    <w:lvl w:ilvl="0" w:tplc="4FF60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5574B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6D71022"/>
    <w:multiLevelType w:val="hybridMultilevel"/>
    <w:tmpl w:val="E4A89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EE484E"/>
    <w:multiLevelType w:val="hybridMultilevel"/>
    <w:tmpl w:val="3306E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9708AB"/>
    <w:multiLevelType w:val="hybridMultilevel"/>
    <w:tmpl w:val="432C3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9E632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A55D23"/>
    <w:multiLevelType w:val="hybridMultilevel"/>
    <w:tmpl w:val="C05C2BDA"/>
    <w:lvl w:ilvl="0" w:tplc="04F0DE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677291"/>
    <w:multiLevelType w:val="hybridMultilevel"/>
    <w:tmpl w:val="DCDEC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817E3"/>
    <w:multiLevelType w:val="hybridMultilevel"/>
    <w:tmpl w:val="1EB8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DB3E15"/>
    <w:multiLevelType w:val="hybridMultilevel"/>
    <w:tmpl w:val="AB02ED2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4522CA"/>
    <w:multiLevelType w:val="hybridMultilevel"/>
    <w:tmpl w:val="CFF226A2"/>
    <w:lvl w:ilvl="0" w:tplc="4E4C199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AF6B48"/>
    <w:multiLevelType w:val="hybridMultilevel"/>
    <w:tmpl w:val="E724DD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95210C"/>
    <w:multiLevelType w:val="hybridMultilevel"/>
    <w:tmpl w:val="0ACECC78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93A76A2"/>
    <w:multiLevelType w:val="hybridMultilevel"/>
    <w:tmpl w:val="0B46BF82"/>
    <w:lvl w:ilvl="0" w:tplc="CD90BC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3D4514"/>
    <w:multiLevelType w:val="multilevel"/>
    <w:tmpl w:val="35C07DC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759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9" w15:restartNumberingAfterBreak="0">
    <w:nsid w:val="1A9F7D79"/>
    <w:multiLevelType w:val="multilevel"/>
    <w:tmpl w:val="46048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21EC085D"/>
    <w:multiLevelType w:val="hybridMultilevel"/>
    <w:tmpl w:val="F392EDB6"/>
    <w:lvl w:ilvl="0" w:tplc="71589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2324F4"/>
    <w:multiLevelType w:val="hybridMultilevel"/>
    <w:tmpl w:val="12FCCB4E"/>
    <w:lvl w:ilvl="0" w:tplc="0BD2DBD8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50D29C1"/>
    <w:multiLevelType w:val="hybridMultilevel"/>
    <w:tmpl w:val="17DCA590"/>
    <w:lvl w:ilvl="0" w:tplc="F19A63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334163"/>
    <w:multiLevelType w:val="multilevel"/>
    <w:tmpl w:val="E38632F6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8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9" w15:restartNumberingAfterBreak="0">
    <w:nsid w:val="25D05D85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64B43DC"/>
    <w:multiLevelType w:val="multilevel"/>
    <w:tmpl w:val="61AC7B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1" w15:restartNumberingAfterBreak="0">
    <w:nsid w:val="2726125B"/>
    <w:multiLevelType w:val="hybridMultilevel"/>
    <w:tmpl w:val="DD860E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29E906B3"/>
    <w:multiLevelType w:val="hybridMultilevel"/>
    <w:tmpl w:val="7390F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D824E84">
      <w:start w:val="1"/>
      <w:numFmt w:val="lowerLetter"/>
      <w:lvlText w:val="%2)"/>
      <w:lvlJc w:val="left"/>
      <w:pPr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FC53F3"/>
    <w:multiLevelType w:val="multilevel"/>
    <w:tmpl w:val="5AAAA14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4" w15:restartNumberingAfterBreak="0">
    <w:nsid w:val="2C3703B3"/>
    <w:multiLevelType w:val="hybridMultilevel"/>
    <w:tmpl w:val="1BBEAE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D025DE5"/>
    <w:multiLevelType w:val="hybridMultilevel"/>
    <w:tmpl w:val="3192F524"/>
    <w:lvl w:ilvl="0" w:tplc="1F44BEC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2E71547C"/>
    <w:multiLevelType w:val="hybridMultilevel"/>
    <w:tmpl w:val="F15E3508"/>
    <w:lvl w:ilvl="0" w:tplc="D5E07F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0C0EB1"/>
    <w:multiLevelType w:val="hybridMultilevel"/>
    <w:tmpl w:val="B1A8E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C1CD5"/>
    <w:multiLevelType w:val="multilevel"/>
    <w:tmpl w:val="0002CA2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9" w15:restartNumberingAfterBreak="0">
    <w:nsid w:val="2F9D61C6"/>
    <w:multiLevelType w:val="hybridMultilevel"/>
    <w:tmpl w:val="29B08B22"/>
    <w:lvl w:ilvl="0" w:tplc="13CE2A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6F3975"/>
    <w:multiLevelType w:val="hybridMultilevel"/>
    <w:tmpl w:val="5952206C"/>
    <w:lvl w:ilvl="0" w:tplc="302669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400FEA"/>
    <w:multiLevelType w:val="hybridMultilevel"/>
    <w:tmpl w:val="5C664B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3AB56799"/>
    <w:multiLevelType w:val="hybridMultilevel"/>
    <w:tmpl w:val="5DC85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102430"/>
    <w:multiLevelType w:val="hybridMultilevel"/>
    <w:tmpl w:val="D7B609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3B3B07DB"/>
    <w:multiLevelType w:val="multilevel"/>
    <w:tmpl w:val="43B274B8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bCs/>
        <w:color w:val="auto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621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5" w15:restartNumberingAfterBreak="0">
    <w:nsid w:val="3CE670F2"/>
    <w:multiLevelType w:val="hybridMultilevel"/>
    <w:tmpl w:val="EF841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6F03A3"/>
    <w:multiLevelType w:val="multilevel"/>
    <w:tmpl w:val="FA8C6B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7" w15:restartNumberingAfterBreak="0">
    <w:nsid w:val="3E5C1F24"/>
    <w:multiLevelType w:val="hybridMultilevel"/>
    <w:tmpl w:val="D4B0EB78"/>
    <w:lvl w:ilvl="0" w:tplc="B890E76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3EA044FB"/>
    <w:multiLevelType w:val="hybridMultilevel"/>
    <w:tmpl w:val="8F5412E6"/>
    <w:lvl w:ilvl="0" w:tplc="8228C984">
      <w:start w:val="1"/>
      <w:numFmt w:val="upperRoman"/>
      <w:lvlText w:val="%1."/>
      <w:lvlJc w:val="left"/>
      <w:pPr>
        <w:ind w:left="6815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ED47EF2"/>
    <w:multiLevelType w:val="hybridMultilevel"/>
    <w:tmpl w:val="6AEA215C"/>
    <w:lvl w:ilvl="0" w:tplc="4AF03C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12227C"/>
    <w:multiLevelType w:val="hybridMultilevel"/>
    <w:tmpl w:val="2AEC1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7E02DA"/>
    <w:multiLevelType w:val="hybridMultilevel"/>
    <w:tmpl w:val="0D663F0A"/>
    <w:lvl w:ilvl="0" w:tplc="EC5E8E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D824E84">
      <w:start w:val="1"/>
      <w:numFmt w:val="lowerLetter"/>
      <w:lvlText w:val="%2)"/>
      <w:lvlJc w:val="left"/>
      <w:pPr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D16C90"/>
    <w:multiLevelType w:val="hybridMultilevel"/>
    <w:tmpl w:val="9F5611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44257DD9"/>
    <w:multiLevelType w:val="hybridMultilevel"/>
    <w:tmpl w:val="0C3A476C"/>
    <w:lvl w:ilvl="0" w:tplc="6A4075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469930D3"/>
    <w:multiLevelType w:val="hybridMultilevel"/>
    <w:tmpl w:val="3112C7A2"/>
    <w:lvl w:ilvl="0" w:tplc="8B165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46A9148B"/>
    <w:multiLevelType w:val="hybridMultilevel"/>
    <w:tmpl w:val="F48E9746"/>
    <w:lvl w:ilvl="0" w:tplc="F76A37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7B1269E"/>
    <w:multiLevelType w:val="hybridMultilevel"/>
    <w:tmpl w:val="7A4C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757DC4"/>
    <w:multiLevelType w:val="hybridMultilevel"/>
    <w:tmpl w:val="134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8C6E60"/>
    <w:multiLevelType w:val="hybridMultilevel"/>
    <w:tmpl w:val="382A0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656E3D"/>
    <w:multiLevelType w:val="hybridMultilevel"/>
    <w:tmpl w:val="2D42B65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1C05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3EAD9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E6D65D0"/>
    <w:multiLevelType w:val="hybridMultilevel"/>
    <w:tmpl w:val="9CEA5E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122BA8"/>
    <w:multiLevelType w:val="hybridMultilevel"/>
    <w:tmpl w:val="DE54F036"/>
    <w:lvl w:ilvl="0" w:tplc="0CEAAF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61011A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4" w15:restartNumberingAfterBreak="0">
    <w:nsid w:val="54B31A5B"/>
    <w:multiLevelType w:val="hybridMultilevel"/>
    <w:tmpl w:val="9F5E87C0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D494FA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Calibri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9F6059"/>
    <w:multiLevelType w:val="multilevel"/>
    <w:tmpl w:val="1108BF8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lang w:val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7" w15:restartNumberingAfterBreak="0">
    <w:nsid w:val="5A843654"/>
    <w:multiLevelType w:val="hybridMultilevel"/>
    <w:tmpl w:val="8E98F0DC"/>
    <w:lvl w:ilvl="0" w:tplc="B9964C1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E91A40"/>
    <w:multiLevelType w:val="hybridMultilevel"/>
    <w:tmpl w:val="1ADE2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652B1C"/>
    <w:multiLevelType w:val="hybridMultilevel"/>
    <w:tmpl w:val="F0A22DFA"/>
    <w:lvl w:ilvl="0" w:tplc="C58C129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5DF84F4D"/>
    <w:multiLevelType w:val="multilevel"/>
    <w:tmpl w:val="35C07DC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numFmt w:val="decimal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)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5E9424CD"/>
    <w:multiLevelType w:val="multilevel"/>
    <w:tmpl w:val="6CC65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62CD0BF7"/>
    <w:multiLevelType w:val="hybridMultilevel"/>
    <w:tmpl w:val="F0EC1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FD5A34"/>
    <w:multiLevelType w:val="hybridMultilevel"/>
    <w:tmpl w:val="393C1BF8"/>
    <w:lvl w:ilvl="0" w:tplc="530411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8C2FA3"/>
    <w:multiLevelType w:val="hybridMultilevel"/>
    <w:tmpl w:val="412EF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86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660F0E7E"/>
    <w:multiLevelType w:val="multilevel"/>
    <w:tmpl w:val="28A6C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88" w15:restartNumberingAfterBreak="0">
    <w:nsid w:val="66A17F12"/>
    <w:multiLevelType w:val="hybridMultilevel"/>
    <w:tmpl w:val="B2862FC4"/>
    <w:lvl w:ilvl="0" w:tplc="BC5A4D3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B773CB"/>
    <w:multiLevelType w:val="multilevel"/>
    <w:tmpl w:val="4F5273D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0" w15:restartNumberingAfterBreak="0">
    <w:nsid w:val="68CF1B52"/>
    <w:multiLevelType w:val="hybridMultilevel"/>
    <w:tmpl w:val="3782F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336CFA"/>
    <w:multiLevelType w:val="multilevel"/>
    <w:tmpl w:val="7A243C0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92" w15:restartNumberingAfterBreak="0">
    <w:nsid w:val="6A534C04"/>
    <w:multiLevelType w:val="hybridMultilevel"/>
    <w:tmpl w:val="115442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ADF38BA"/>
    <w:multiLevelType w:val="hybridMultilevel"/>
    <w:tmpl w:val="7172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0CC0399"/>
    <w:multiLevelType w:val="hybridMultilevel"/>
    <w:tmpl w:val="C8C48CDC"/>
    <w:lvl w:ilvl="0" w:tplc="FDB0D3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8380C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DC64F2"/>
    <w:multiLevelType w:val="multilevel"/>
    <w:tmpl w:val="AAF64D8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6" w15:restartNumberingAfterBreak="0">
    <w:nsid w:val="73BD7D7A"/>
    <w:multiLevelType w:val="hybridMultilevel"/>
    <w:tmpl w:val="DA184E1C"/>
    <w:lvl w:ilvl="0" w:tplc="F6E2F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4F3663"/>
    <w:multiLevelType w:val="hybridMultilevel"/>
    <w:tmpl w:val="4D1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80077B"/>
    <w:multiLevelType w:val="hybridMultilevel"/>
    <w:tmpl w:val="028881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72F21DF"/>
    <w:multiLevelType w:val="multilevel"/>
    <w:tmpl w:val="81FE75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0" w15:restartNumberingAfterBreak="0">
    <w:nsid w:val="77CB695A"/>
    <w:multiLevelType w:val="hybridMultilevel"/>
    <w:tmpl w:val="F650FC0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olor w:val="auto"/>
      </w:rPr>
    </w:lvl>
    <w:lvl w:ilvl="1" w:tplc="301CFF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D807122"/>
    <w:multiLevelType w:val="hybridMultilevel"/>
    <w:tmpl w:val="ED44F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A60837"/>
    <w:multiLevelType w:val="hybridMultilevel"/>
    <w:tmpl w:val="C900B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ED0D9C"/>
    <w:multiLevelType w:val="hybridMultilevel"/>
    <w:tmpl w:val="8E34E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71531">
    <w:abstractNumId w:val="48"/>
  </w:num>
  <w:num w:numId="2" w16cid:durableId="635139546">
    <w:abstractNumId w:val="29"/>
  </w:num>
  <w:num w:numId="3" w16cid:durableId="866986571">
    <w:abstractNumId w:val="89"/>
  </w:num>
  <w:num w:numId="4" w16cid:durableId="653140690">
    <w:abstractNumId w:val="70"/>
  </w:num>
  <w:num w:numId="5" w16cid:durableId="337270220">
    <w:abstractNumId w:val="76"/>
  </w:num>
  <w:num w:numId="6" w16cid:durableId="1319070606">
    <w:abstractNumId w:val="58"/>
  </w:num>
  <w:num w:numId="7" w16cid:durableId="1154880952">
    <w:abstractNumId w:val="91"/>
  </w:num>
  <w:num w:numId="8" w16cid:durableId="11398816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3688393">
    <w:abstractNumId w:val="82"/>
  </w:num>
  <w:num w:numId="10" w16cid:durableId="1759406195">
    <w:abstractNumId w:val="86"/>
  </w:num>
  <w:num w:numId="11" w16cid:durableId="848953752">
    <w:abstractNumId w:val="40"/>
  </w:num>
  <w:num w:numId="12" w16cid:durableId="1451364937">
    <w:abstractNumId w:val="66"/>
  </w:num>
  <w:num w:numId="13" w16cid:durableId="1301305267">
    <w:abstractNumId w:val="93"/>
  </w:num>
  <w:num w:numId="14" w16cid:durableId="1742093553">
    <w:abstractNumId w:val="43"/>
  </w:num>
  <w:num w:numId="15" w16cid:durableId="676925494">
    <w:abstractNumId w:val="37"/>
  </w:num>
  <w:num w:numId="16" w16cid:durableId="300766482">
    <w:abstractNumId w:val="21"/>
  </w:num>
  <w:num w:numId="17" w16cid:durableId="1691838714">
    <w:abstractNumId w:val="23"/>
  </w:num>
  <w:num w:numId="18" w16cid:durableId="1181554933">
    <w:abstractNumId w:val="17"/>
  </w:num>
  <w:num w:numId="19" w16cid:durableId="1991515924">
    <w:abstractNumId w:val="52"/>
  </w:num>
  <w:num w:numId="20" w16cid:durableId="808977713">
    <w:abstractNumId w:val="24"/>
  </w:num>
  <w:num w:numId="21" w16cid:durableId="1394891885">
    <w:abstractNumId w:val="46"/>
  </w:num>
  <w:num w:numId="22" w16cid:durableId="1198079581">
    <w:abstractNumId w:val="103"/>
  </w:num>
  <w:num w:numId="23" w16cid:durableId="1660570665">
    <w:abstractNumId w:val="102"/>
  </w:num>
  <w:num w:numId="24" w16cid:durableId="800728870">
    <w:abstractNumId w:val="77"/>
  </w:num>
  <w:num w:numId="25" w16cid:durableId="1781603105">
    <w:abstractNumId w:val="14"/>
  </w:num>
  <w:num w:numId="26" w16cid:durableId="915407782">
    <w:abstractNumId w:val="90"/>
  </w:num>
  <w:num w:numId="27" w16cid:durableId="2007517967">
    <w:abstractNumId w:val="87"/>
  </w:num>
  <w:num w:numId="28" w16cid:durableId="1760830893">
    <w:abstractNumId w:val="65"/>
  </w:num>
  <w:num w:numId="29" w16cid:durableId="524707048">
    <w:abstractNumId w:val="96"/>
  </w:num>
  <w:num w:numId="30" w16cid:durableId="1212233668">
    <w:abstractNumId w:val="32"/>
  </w:num>
  <w:num w:numId="31" w16cid:durableId="753935680">
    <w:abstractNumId w:val="97"/>
  </w:num>
  <w:num w:numId="32" w16cid:durableId="1593007373">
    <w:abstractNumId w:val="56"/>
  </w:num>
  <w:num w:numId="33" w16cid:durableId="2061130594">
    <w:abstractNumId w:val="95"/>
  </w:num>
  <w:num w:numId="34" w16cid:durableId="1967352082">
    <w:abstractNumId w:val="54"/>
  </w:num>
  <w:num w:numId="35" w16cid:durableId="186497802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574474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97338556">
    <w:abstractNumId w:val="39"/>
  </w:num>
  <w:num w:numId="38" w16cid:durableId="3423916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9605479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75012721">
    <w:abstractNumId w:val="6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4179141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6380472">
    <w:abstractNumId w:val="1"/>
  </w:num>
  <w:num w:numId="43" w16cid:durableId="925307107">
    <w:abstractNumId w:val="33"/>
  </w:num>
  <w:num w:numId="44" w16cid:durableId="3038559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7455718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51339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65830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479022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51025792">
    <w:abstractNumId w:val="55"/>
  </w:num>
  <w:num w:numId="50" w16cid:durableId="2067559508">
    <w:abstractNumId w:val="50"/>
  </w:num>
  <w:num w:numId="51" w16cid:durableId="6874845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9518860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5699728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7718760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316762096">
    <w:abstractNumId w:val="28"/>
  </w:num>
  <w:num w:numId="56" w16cid:durableId="1475567395">
    <w:abstractNumId w:val="64"/>
  </w:num>
  <w:num w:numId="57" w16cid:durableId="1091001958">
    <w:abstractNumId w:val="68"/>
  </w:num>
  <w:num w:numId="58" w16cid:durableId="1574050319">
    <w:abstractNumId w:val="69"/>
  </w:num>
  <w:num w:numId="59" w16cid:durableId="865019685">
    <w:abstractNumId w:val="80"/>
  </w:num>
  <w:num w:numId="60" w16cid:durableId="143767221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83155480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9008803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581716543">
    <w:abstractNumId w:val="4"/>
    <w:lvlOverride w:ilvl="0">
      <w:startOverride w:val="2"/>
    </w:lvlOverride>
  </w:num>
  <w:num w:numId="64" w16cid:durableId="172656580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059237167">
    <w:abstractNumId w:val="2"/>
    <w:lvlOverride w:ilvl="0">
      <w:startOverride w:val="1"/>
    </w:lvlOverride>
  </w:num>
  <w:num w:numId="66" w16cid:durableId="14956091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9135626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336892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675180042">
    <w:abstractNumId w:val="3"/>
    <w:lvlOverride w:ilvl="0">
      <w:startOverride w:val="1"/>
    </w:lvlOverride>
  </w:num>
  <w:num w:numId="70" w16cid:durableId="378431879">
    <w:abstractNumId w:val="9"/>
    <w:lvlOverride w:ilvl="0">
      <w:startOverride w:val="1"/>
    </w:lvlOverride>
  </w:num>
  <w:num w:numId="71" w16cid:durableId="6295579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54027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419643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18038829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74699570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8342498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71620027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2566390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19893119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21851418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37342906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2556755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15046578">
    <w:abstractNumId w:val="81"/>
  </w:num>
  <w:num w:numId="84" w16cid:durableId="167097959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8551471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44090629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3853728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75262353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1421635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78781686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0346988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7975262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35763151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2354340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954555628">
    <w:abstractNumId w:val="16"/>
  </w:num>
  <w:num w:numId="96" w16cid:durableId="705714839">
    <w:abstractNumId w:val="22"/>
  </w:num>
  <w:num w:numId="97" w16cid:durableId="28997513">
    <w:abstractNumId w:val="49"/>
  </w:num>
  <w:num w:numId="98" w16cid:durableId="380058592">
    <w:abstractNumId w:val="99"/>
  </w:num>
  <w:num w:numId="99" w16cid:durableId="665943056">
    <w:abstractNumId w:val="61"/>
  </w:num>
  <w:num w:numId="100" w16cid:durableId="1102992536">
    <w:abstractNumId w:val="18"/>
  </w:num>
  <w:num w:numId="101" w16cid:durableId="382410852">
    <w:abstractNumId w:val="71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EE"/>
    <w:rsid w:val="00000914"/>
    <w:rsid w:val="00001EDA"/>
    <w:rsid w:val="000021D0"/>
    <w:rsid w:val="000028CD"/>
    <w:rsid w:val="00002E9B"/>
    <w:rsid w:val="000032F2"/>
    <w:rsid w:val="0000390E"/>
    <w:rsid w:val="00003E4F"/>
    <w:rsid w:val="00004577"/>
    <w:rsid w:val="000047EB"/>
    <w:rsid w:val="000057C1"/>
    <w:rsid w:val="0000588E"/>
    <w:rsid w:val="00005D9F"/>
    <w:rsid w:val="00006663"/>
    <w:rsid w:val="00006F7E"/>
    <w:rsid w:val="0001019E"/>
    <w:rsid w:val="000105D1"/>
    <w:rsid w:val="00011D47"/>
    <w:rsid w:val="00011D98"/>
    <w:rsid w:val="00012056"/>
    <w:rsid w:val="0001457A"/>
    <w:rsid w:val="00015539"/>
    <w:rsid w:val="000160E5"/>
    <w:rsid w:val="00016372"/>
    <w:rsid w:val="000163D6"/>
    <w:rsid w:val="00016C01"/>
    <w:rsid w:val="00016EC0"/>
    <w:rsid w:val="00017476"/>
    <w:rsid w:val="0002054A"/>
    <w:rsid w:val="00020C64"/>
    <w:rsid w:val="0002150A"/>
    <w:rsid w:val="00021611"/>
    <w:rsid w:val="00021D24"/>
    <w:rsid w:val="0002218E"/>
    <w:rsid w:val="00023252"/>
    <w:rsid w:val="000243BC"/>
    <w:rsid w:val="00024E7A"/>
    <w:rsid w:val="000258A7"/>
    <w:rsid w:val="000266CE"/>
    <w:rsid w:val="000270E6"/>
    <w:rsid w:val="00027BB3"/>
    <w:rsid w:val="00030604"/>
    <w:rsid w:val="00030650"/>
    <w:rsid w:val="000320D4"/>
    <w:rsid w:val="000331F8"/>
    <w:rsid w:val="00033394"/>
    <w:rsid w:val="0003346D"/>
    <w:rsid w:val="00033A24"/>
    <w:rsid w:val="00033C5F"/>
    <w:rsid w:val="0003546A"/>
    <w:rsid w:val="00036582"/>
    <w:rsid w:val="00036D04"/>
    <w:rsid w:val="00037EA5"/>
    <w:rsid w:val="0004091A"/>
    <w:rsid w:val="00041910"/>
    <w:rsid w:val="00041945"/>
    <w:rsid w:val="00041CEE"/>
    <w:rsid w:val="000423D2"/>
    <w:rsid w:val="00042D30"/>
    <w:rsid w:val="00042F46"/>
    <w:rsid w:val="000432D8"/>
    <w:rsid w:val="0004460B"/>
    <w:rsid w:val="00046C0A"/>
    <w:rsid w:val="0005008B"/>
    <w:rsid w:val="0005180D"/>
    <w:rsid w:val="00051EDA"/>
    <w:rsid w:val="00051FCD"/>
    <w:rsid w:val="00052578"/>
    <w:rsid w:val="00052B73"/>
    <w:rsid w:val="0005351B"/>
    <w:rsid w:val="00053EB4"/>
    <w:rsid w:val="000548BF"/>
    <w:rsid w:val="0005757C"/>
    <w:rsid w:val="00057BF9"/>
    <w:rsid w:val="00060541"/>
    <w:rsid w:val="0006058D"/>
    <w:rsid w:val="0006079C"/>
    <w:rsid w:val="0006235F"/>
    <w:rsid w:val="000629AD"/>
    <w:rsid w:val="00062D4B"/>
    <w:rsid w:val="00065055"/>
    <w:rsid w:val="0006513D"/>
    <w:rsid w:val="000651D3"/>
    <w:rsid w:val="000666CD"/>
    <w:rsid w:val="00067F30"/>
    <w:rsid w:val="00070096"/>
    <w:rsid w:val="000703B3"/>
    <w:rsid w:val="0007061F"/>
    <w:rsid w:val="00071BAA"/>
    <w:rsid w:val="00072402"/>
    <w:rsid w:val="0007248B"/>
    <w:rsid w:val="0007287A"/>
    <w:rsid w:val="00072E0F"/>
    <w:rsid w:val="00074288"/>
    <w:rsid w:val="0007568E"/>
    <w:rsid w:val="00075C8F"/>
    <w:rsid w:val="0007673F"/>
    <w:rsid w:val="00076753"/>
    <w:rsid w:val="00076903"/>
    <w:rsid w:val="00077097"/>
    <w:rsid w:val="00077380"/>
    <w:rsid w:val="000778D0"/>
    <w:rsid w:val="00080803"/>
    <w:rsid w:val="00081CC8"/>
    <w:rsid w:val="00081EED"/>
    <w:rsid w:val="00082762"/>
    <w:rsid w:val="00082A08"/>
    <w:rsid w:val="00082C7D"/>
    <w:rsid w:val="00082D35"/>
    <w:rsid w:val="0008466E"/>
    <w:rsid w:val="00085B2C"/>
    <w:rsid w:val="00085D6D"/>
    <w:rsid w:val="000860E8"/>
    <w:rsid w:val="00086541"/>
    <w:rsid w:val="00086615"/>
    <w:rsid w:val="000866B2"/>
    <w:rsid w:val="00086713"/>
    <w:rsid w:val="00086D72"/>
    <w:rsid w:val="0008723F"/>
    <w:rsid w:val="00087F86"/>
    <w:rsid w:val="000927F2"/>
    <w:rsid w:val="00092BBC"/>
    <w:rsid w:val="00092FB2"/>
    <w:rsid w:val="000932F2"/>
    <w:rsid w:val="00093A82"/>
    <w:rsid w:val="00093EAE"/>
    <w:rsid w:val="00093FEB"/>
    <w:rsid w:val="0009455D"/>
    <w:rsid w:val="00094C78"/>
    <w:rsid w:val="00094E3B"/>
    <w:rsid w:val="00095B93"/>
    <w:rsid w:val="00095F67"/>
    <w:rsid w:val="00096434"/>
    <w:rsid w:val="00097609"/>
    <w:rsid w:val="00097DD0"/>
    <w:rsid w:val="000A1551"/>
    <w:rsid w:val="000A20BC"/>
    <w:rsid w:val="000A2E80"/>
    <w:rsid w:val="000A329E"/>
    <w:rsid w:val="000A3680"/>
    <w:rsid w:val="000A3C28"/>
    <w:rsid w:val="000A54B5"/>
    <w:rsid w:val="000A57A0"/>
    <w:rsid w:val="000A5F80"/>
    <w:rsid w:val="000A6123"/>
    <w:rsid w:val="000A6EDD"/>
    <w:rsid w:val="000A7032"/>
    <w:rsid w:val="000A71CB"/>
    <w:rsid w:val="000A7751"/>
    <w:rsid w:val="000B0468"/>
    <w:rsid w:val="000B1784"/>
    <w:rsid w:val="000B2751"/>
    <w:rsid w:val="000B3069"/>
    <w:rsid w:val="000B308E"/>
    <w:rsid w:val="000B3AFB"/>
    <w:rsid w:val="000B44D1"/>
    <w:rsid w:val="000B5A57"/>
    <w:rsid w:val="000B65CF"/>
    <w:rsid w:val="000B6E08"/>
    <w:rsid w:val="000B737B"/>
    <w:rsid w:val="000C021F"/>
    <w:rsid w:val="000C0CF7"/>
    <w:rsid w:val="000C1FBE"/>
    <w:rsid w:val="000C531E"/>
    <w:rsid w:val="000C5F00"/>
    <w:rsid w:val="000D035B"/>
    <w:rsid w:val="000D0E5A"/>
    <w:rsid w:val="000D13B2"/>
    <w:rsid w:val="000D2A12"/>
    <w:rsid w:val="000D4189"/>
    <w:rsid w:val="000D44D1"/>
    <w:rsid w:val="000D4551"/>
    <w:rsid w:val="000D4814"/>
    <w:rsid w:val="000D58C8"/>
    <w:rsid w:val="000D590F"/>
    <w:rsid w:val="000D5F4A"/>
    <w:rsid w:val="000D667B"/>
    <w:rsid w:val="000D721F"/>
    <w:rsid w:val="000E0B65"/>
    <w:rsid w:val="000E1905"/>
    <w:rsid w:val="000E1AFD"/>
    <w:rsid w:val="000E1F9F"/>
    <w:rsid w:val="000E2464"/>
    <w:rsid w:val="000E2545"/>
    <w:rsid w:val="000E3647"/>
    <w:rsid w:val="000E3843"/>
    <w:rsid w:val="000E40B5"/>
    <w:rsid w:val="000E4901"/>
    <w:rsid w:val="000E4968"/>
    <w:rsid w:val="000E498A"/>
    <w:rsid w:val="000E5A89"/>
    <w:rsid w:val="000E5C62"/>
    <w:rsid w:val="000E5E4E"/>
    <w:rsid w:val="000E7714"/>
    <w:rsid w:val="000E78EE"/>
    <w:rsid w:val="000E7AAA"/>
    <w:rsid w:val="000F0FF5"/>
    <w:rsid w:val="000F27A1"/>
    <w:rsid w:val="000F2DF1"/>
    <w:rsid w:val="000F2F5A"/>
    <w:rsid w:val="000F2FC9"/>
    <w:rsid w:val="000F3CA2"/>
    <w:rsid w:val="000F3FBA"/>
    <w:rsid w:val="000F4538"/>
    <w:rsid w:val="000F52A0"/>
    <w:rsid w:val="000F545A"/>
    <w:rsid w:val="000F55E8"/>
    <w:rsid w:val="000F6B28"/>
    <w:rsid w:val="000F728E"/>
    <w:rsid w:val="0010120D"/>
    <w:rsid w:val="00102C2E"/>
    <w:rsid w:val="00102CBF"/>
    <w:rsid w:val="00103225"/>
    <w:rsid w:val="0010398C"/>
    <w:rsid w:val="00103FAC"/>
    <w:rsid w:val="00106190"/>
    <w:rsid w:val="00106813"/>
    <w:rsid w:val="00106E14"/>
    <w:rsid w:val="00111FBC"/>
    <w:rsid w:val="001125C4"/>
    <w:rsid w:val="00114503"/>
    <w:rsid w:val="00114C93"/>
    <w:rsid w:val="00114E38"/>
    <w:rsid w:val="00115D82"/>
    <w:rsid w:val="001170D1"/>
    <w:rsid w:val="001177A4"/>
    <w:rsid w:val="0011788A"/>
    <w:rsid w:val="00121450"/>
    <w:rsid w:val="00121AC8"/>
    <w:rsid w:val="00122A37"/>
    <w:rsid w:val="0012300A"/>
    <w:rsid w:val="00123A2F"/>
    <w:rsid w:val="00123D53"/>
    <w:rsid w:val="00123E90"/>
    <w:rsid w:val="00123FF0"/>
    <w:rsid w:val="0012479B"/>
    <w:rsid w:val="00124A6F"/>
    <w:rsid w:val="00124D5F"/>
    <w:rsid w:val="0012519F"/>
    <w:rsid w:val="00131493"/>
    <w:rsid w:val="0013191C"/>
    <w:rsid w:val="0013232F"/>
    <w:rsid w:val="0013296C"/>
    <w:rsid w:val="00132FA0"/>
    <w:rsid w:val="00133548"/>
    <w:rsid w:val="001335B8"/>
    <w:rsid w:val="00133608"/>
    <w:rsid w:val="001338F8"/>
    <w:rsid w:val="001338FA"/>
    <w:rsid w:val="00134190"/>
    <w:rsid w:val="00134F0E"/>
    <w:rsid w:val="001366E1"/>
    <w:rsid w:val="0013677D"/>
    <w:rsid w:val="00140014"/>
    <w:rsid w:val="001401B2"/>
    <w:rsid w:val="00140BDD"/>
    <w:rsid w:val="001411F6"/>
    <w:rsid w:val="00141740"/>
    <w:rsid w:val="0014304E"/>
    <w:rsid w:val="00144935"/>
    <w:rsid w:val="00146592"/>
    <w:rsid w:val="001469CB"/>
    <w:rsid w:val="0014739E"/>
    <w:rsid w:val="00147B59"/>
    <w:rsid w:val="00147FAB"/>
    <w:rsid w:val="0015088B"/>
    <w:rsid w:val="0015148F"/>
    <w:rsid w:val="0015304E"/>
    <w:rsid w:val="00153072"/>
    <w:rsid w:val="00153433"/>
    <w:rsid w:val="00153530"/>
    <w:rsid w:val="00153F7A"/>
    <w:rsid w:val="0015562D"/>
    <w:rsid w:val="0015574C"/>
    <w:rsid w:val="0015575B"/>
    <w:rsid w:val="0015580B"/>
    <w:rsid w:val="00155AC4"/>
    <w:rsid w:val="00155C79"/>
    <w:rsid w:val="00156213"/>
    <w:rsid w:val="001567AD"/>
    <w:rsid w:val="0015748C"/>
    <w:rsid w:val="0015757F"/>
    <w:rsid w:val="001575E4"/>
    <w:rsid w:val="001600D2"/>
    <w:rsid w:val="001601B0"/>
    <w:rsid w:val="0016035D"/>
    <w:rsid w:val="001616C4"/>
    <w:rsid w:val="0016214E"/>
    <w:rsid w:val="00162763"/>
    <w:rsid w:val="00162960"/>
    <w:rsid w:val="0016309C"/>
    <w:rsid w:val="001643EA"/>
    <w:rsid w:val="00165378"/>
    <w:rsid w:val="001664BB"/>
    <w:rsid w:val="0016664F"/>
    <w:rsid w:val="00167B1C"/>
    <w:rsid w:val="00167D6B"/>
    <w:rsid w:val="001702BC"/>
    <w:rsid w:val="00170A86"/>
    <w:rsid w:val="0017153C"/>
    <w:rsid w:val="001720D4"/>
    <w:rsid w:val="001724AF"/>
    <w:rsid w:val="00172540"/>
    <w:rsid w:val="00172BBC"/>
    <w:rsid w:val="001732B4"/>
    <w:rsid w:val="0017343D"/>
    <w:rsid w:val="00173ED9"/>
    <w:rsid w:val="00174165"/>
    <w:rsid w:val="001748BB"/>
    <w:rsid w:val="00174BFA"/>
    <w:rsid w:val="00175452"/>
    <w:rsid w:val="001757BE"/>
    <w:rsid w:val="00175BC8"/>
    <w:rsid w:val="0017759A"/>
    <w:rsid w:val="001776BB"/>
    <w:rsid w:val="00180687"/>
    <w:rsid w:val="00180783"/>
    <w:rsid w:val="001823D4"/>
    <w:rsid w:val="00182620"/>
    <w:rsid w:val="00183A8A"/>
    <w:rsid w:val="00184179"/>
    <w:rsid w:val="00184A1A"/>
    <w:rsid w:val="00185AD3"/>
    <w:rsid w:val="0018759A"/>
    <w:rsid w:val="001919F4"/>
    <w:rsid w:val="0019276E"/>
    <w:rsid w:val="00193F86"/>
    <w:rsid w:val="00194325"/>
    <w:rsid w:val="00194AE3"/>
    <w:rsid w:val="00195FC0"/>
    <w:rsid w:val="00196293"/>
    <w:rsid w:val="00196627"/>
    <w:rsid w:val="0019753A"/>
    <w:rsid w:val="001977AF"/>
    <w:rsid w:val="001A000D"/>
    <w:rsid w:val="001A00E5"/>
    <w:rsid w:val="001A0288"/>
    <w:rsid w:val="001A1765"/>
    <w:rsid w:val="001A226C"/>
    <w:rsid w:val="001A60E8"/>
    <w:rsid w:val="001A6B82"/>
    <w:rsid w:val="001A7548"/>
    <w:rsid w:val="001A7B11"/>
    <w:rsid w:val="001B0213"/>
    <w:rsid w:val="001B0DD5"/>
    <w:rsid w:val="001B0EC2"/>
    <w:rsid w:val="001B2819"/>
    <w:rsid w:val="001B2A60"/>
    <w:rsid w:val="001B2C6B"/>
    <w:rsid w:val="001B5786"/>
    <w:rsid w:val="001B69A8"/>
    <w:rsid w:val="001C0747"/>
    <w:rsid w:val="001C0BD9"/>
    <w:rsid w:val="001C1B26"/>
    <w:rsid w:val="001C2587"/>
    <w:rsid w:val="001C3603"/>
    <w:rsid w:val="001C3DB1"/>
    <w:rsid w:val="001C6931"/>
    <w:rsid w:val="001C6D65"/>
    <w:rsid w:val="001C73F1"/>
    <w:rsid w:val="001C740A"/>
    <w:rsid w:val="001C7512"/>
    <w:rsid w:val="001C7DF1"/>
    <w:rsid w:val="001D00BD"/>
    <w:rsid w:val="001D0134"/>
    <w:rsid w:val="001D0AF9"/>
    <w:rsid w:val="001D1A67"/>
    <w:rsid w:val="001D2567"/>
    <w:rsid w:val="001D391E"/>
    <w:rsid w:val="001D3969"/>
    <w:rsid w:val="001D5460"/>
    <w:rsid w:val="001D5691"/>
    <w:rsid w:val="001D5E5E"/>
    <w:rsid w:val="001D6D05"/>
    <w:rsid w:val="001D703F"/>
    <w:rsid w:val="001D727F"/>
    <w:rsid w:val="001D7877"/>
    <w:rsid w:val="001E0C18"/>
    <w:rsid w:val="001E102E"/>
    <w:rsid w:val="001E18C2"/>
    <w:rsid w:val="001E270C"/>
    <w:rsid w:val="001E2C7C"/>
    <w:rsid w:val="001E3562"/>
    <w:rsid w:val="001E3940"/>
    <w:rsid w:val="001E4293"/>
    <w:rsid w:val="001E47A6"/>
    <w:rsid w:val="001E4D0D"/>
    <w:rsid w:val="001E52BF"/>
    <w:rsid w:val="001E5372"/>
    <w:rsid w:val="001E5389"/>
    <w:rsid w:val="001E53B6"/>
    <w:rsid w:val="001E562E"/>
    <w:rsid w:val="001E5916"/>
    <w:rsid w:val="001F142C"/>
    <w:rsid w:val="001F3228"/>
    <w:rsid w:val="001F4179"/>
    <w:rsid w:val="001F461D"/>
    <w:rsid w:val="001F489A"/>
    <w:rsid w:val="001F5028"/>
    <w:rsid w:val="001F568A"/>
    <w:rsid w:val="001F57F9"/>
    <w:rsid w:val="001F600A"/>
    <w:rsid w:val="001F7E76"/>
    <w:rsid w:val="00200EB8"/>
    <w:rsid w:val="0020123B"/>
    <w:rsid w:val="002017C2"/>
    <w:rsid w:val="00201BF8"/>
    <w:rsid w:val="00201E2D"/>
    <w:rsid w:val="00203464"/>
    <w:rsid w:val="00203E36"/>
    <w:rsid w:val="00204D44"/>
    <w:rsid w:val="002050FD"/>
    <w:rsid w:val="002051AF"/>
    <w:rsid w:val="002060D7"/>
    <w:rsid w:val="002062C9"/>
    <w:rsid w:val="00207822"/>
    <w:rsid w:val="002118A5"/>
    <w:rsid w:val="00211DDB"/>
    <w:rsid w:val="00212A61"/>
    <w:rsid w:val="00212CDF"/>
    <w:rsid w:val="00213707"/>
    <w:rsid w:val="002140D8"/>
    <w:rsid w:val="002148A1"/>
    <w:rsid w:val="00215153"/>
    <w:rsid w:val="0021549F"/>
    <w:rsid w:val="00215D6B"/>
    <w:rsid w:val="00220F14"/>
    <w:rsid w:val="0022199E"/>
    <w:rsid w:val="00222139"/>
    <w:rsid w:val="00222771"/>
    <w:rsid w:val="00223E53"/>
    <w:rsid w:val="00224CCF"/>
    <w:rsid w:val="002250B4"/>
    <w:rsid w:val="002254C6"/>
    <w:rsid w:val="00225549"/>
    <w:rsid w:val="002258D2"/>
    <w:rsid w:val="00226BD7"/>
    <w:rsid w:val="00226F6C"/>
    <w:rsid w:val="00227B96"/>
    <w:rsid w:val="0023039A"/>
    <w:rsid w:val="00230541"/>
    <w:rsid w:val="00230E3D"/>
    <w:rsid w:val="00231DB7"/>
    <w:rsid w:val="002322A2"/>
    <w:rsid w:val="002332C5"/>
    <w:rsid w:val="002347FA"/>
    <w:rsid w:val="00235DAB"/>
    <w:rsid w:val="00236BA6"/>
    <w:rsid w:val="00237022"/>
    <w:rsid w:val="00237994"/>
    <w:rsid w:val="00237A80"/>
    <w:rsid w:val="00240399"/>
    <w:rsid w:val="002407A8"/>
    <w:rsid w:val="00240887"/>
    <w:rsid w:val="002418CA"/>
    <w:rsid w:val="0024194F"/>
    <w:rsid w:val="00244FAA"/>
    <w:rsid w:val="00246082"/>
    <w:rsid w:val="002464F7"/>
    <w:rsid w:val="0024674B"/>
    <w:rsid w:val="0024704F"/>
    <w:rsid w:val="002508E0"/>
    <w:rsid w:val="00250F4B"/>
    <w:rsid w:val="00251185"/>
    <w:rsid w:val="00251459"/>
    <w:rsid w:val="00251B47"/>
    <w:rsid w:val="002525F7"/>
    <w:rsid w:val="002528DA"/>
    <w:rsid w:val="00253C45"/>
    <w:rsid w:val="002548AC"/>
    <w:rsid w:val="00255F72"/>
    <w:rsid w:val="0025616C"/>
    <w:rsid w:val="00256700"/>
    <w:rsid w:val="00256BF6"/>
    <w:rsid w:val="00256E97"/>
    <w:rsid w:val="00256FD2"/>
    <w:rsid w:val="002570E1"/>
    <w:rsid w:val="00260565"/>
    <w:rsid w:val="0026059E"/>
    <w:rsid w:val="00261316"/>
    <w:rsid w:val="002629A2"/>
    <w:rsid w:val="00262BCE"/>
    <w:rsid w:val="00262CDC"/>
    <w:rsid w:val="00262FB3"/>
    <w:rsid w:val="00263108"/>
    <w:rsid w:val="00264055"/>
    <w:rsid w:val="00264692"/>
    <w:rsid w:val="00264ADD"/>
    <w:rsid w:val="00265571"/>
    <w:rsid w:val="00270CC2"/>
    <w:rsid w:val="00271520"/>
    <w:rsid w:val="0027234F"/>
    <w:rsid w:val="002725A4"/>
    <w:rsid w:val="00272E66"/>
    <w:rsid w:val="002734EC"/>
    <w:rsid w:val="00273967"/>
    <w:rsid w:val="00274325"/>
    <w:rsid w:val="0027450D"/>
    <w:rsid w:val="00275F03"/>
    <w:rsid w:val="00280185"/>
    <w:rsid w:val="0028055E"/>
    <w:rsid w:val="002811F6"/>
    <w:rsid w:val="00281E5E"/>
    <w:rsid w:val="002834ED"/>
    <w:rsid w:val="002853AD"/>
    <w:rsid w:val="00285A86"/>
    <w:rsid w:val="00286546"/>
    <w:rsid w:val="00287BF8"/>
    <w:rsid w:val="00287EF7"/>
    <w:rsid w:val="002900CE"/>
    <w:rsid w:val="00290A1D"/>
    <w:rsid w:val="002914B4"/>
    <w:rsid w:val="00291B71"/>
    <w:rsid w:val="00292234"/>
    <w:rsid w:val="002928F7"/>
    <w:rsid w:val="00292EDB"/>
    <w:rsid w:val="00293016"/>
    <w:rsid w:val="0029349A"/>
    <w:rsid w:val="00293AC3"/>
    <w:rsid w:val="00293CD9"/>
    <w:rsid w:val="00294AB1"/>
    <w:rsid w:val="002955A4"/>
    <w:rsid w:val="00295837"/>
    <w:rsid w:val="002961EE"/>
    <w:rsid w:val="0029626E"/>
    <w:rsid w:val="00296AE2"/>
    <w:rsid w:val="002A09F9"/>
    <w:rsid w:val="002A0A7D"/>
    <w:rsid w:val="002A107C"/>
    <w:rsid w:val="002A1986"/>
    <w:rsid w:val="002A2512"/>
    <w:rsid w:val="002A3BC5"/>
    <w:rsid w:val="002A45E5"/>
    <w:rsid w:val="002A48B5"/>
    <w:rsid w:val="002A6608"/>
    <w:rsid w:val="002A6881"/>
    <w:rsid w:val="002A76F3"/>
    <w:rsid w:val="002B0F56"/>
    <w:rsid w:val="002B11D7"/>
    <w:rsid w:val="002B1CEE"/>
    <w:rsid w:val="002B25B2"/>
    <w:rsid w:val="002B290B"/>
    <w:rsid w:val="002B384C"/>
    <w:rsid w:val="002B50AF"/>
    <w:rsid w:val="002B5634"/>
    <w:rsid w:val="002B58C6"/>
    <w:rsid w:val="002B5AB3"/>
    <w:rsid w:val="002B5AE2"/>
    <w:rsid w:val="002B6D5D"/>
    <w:rsid w:val="002B7924"/>
    <w:rsid w:val="002B7C43"/>
    <w:rsid w:val="002B7C78"/>
    <w:rsid w:val="002B7E5E"/>
    <w:rsid w:val="002C01F3"/>
    <w:rsid w:val="002C0CC1"/>
    <w:rsid w:val="002C0F01"/>
    <w:rsid w:val="002C22CC"/>
    <w:rsid w:val="002C2925"/>
    <w:rsid w:val="002C32F8"/>
    <w:rsid w:val="002C3AF0"/>
    <w:rsid w:val="002C3BFA"/>
    <w:rsid w:val="002C3EFB"/>
    <w:rsid w:val="002C5F18"/>
    <w:rsid w:val="002C60F0"/>
    <w:rsid w:val="002C6E78"/>
    <w:rsid w:val="002C7230"/>
    <w:rsid w:val="002D1253"/>
    <w:rsid w:val="002D1549"/>
    <w:rsid w:val="002D24AD"/>
    <w:rsid w:val="002D3012"/>
    <w:rsid w:val="002D3A46"/>
    <w:rsid w:val="002D6788"/>
    <w:rsid w:val="002D6C47"/>
    <w:rsid w:val="002D6E30"/>
    <w:rsid w:val="002E030C"/>
    <w:rsid w:val="002E03E4"/>
    <w:rsid w:val="002E0EBB"/>
    <w:rsid w:val="002E154A"/>
    <w:rsid w:val="002E196D"/>
    <w:rsid w:val="002E1A3B"/>
    <w:rsid w:val="002E2252"/>
    <w:rsid w:val="002E23A5"/>
    <w:rsid w:val="002E328F"/>
    <w:rsid w:val="002E42DF"/>
    <w:rsid w:val="002E4A2F"/>
    <w:rsid w:val="002E5350"/>
    <w:rsid w:val="002E673A"/>
    <w:rsid w:val="002E73A0"/>
    <w:rsid w:val="002E7847"/>
    <w:rsid w:val="002F00C6"/>
    <w:rsid w:val="002F054E"/>
    <w:rsid w:val="002F0FA7"/>
    <w:rsid w:val="002F1CC7"/>
    <w:rsid w:val="002F1DC2"/>
    <w:rsid w:val="002F23E5"/>
    <w:rsid w:val="002F2A0B"/>
    <w:rsid w:val="002F37F6"/>
    <w:rsid w:val="002F4254"/>
    <w:rsid w:val="002F48BD"/>
    <w:rsid w:val="002F4F71"/>
    <w:rsid w:val="002F55D3"/>
    <w:rsid w:val="002F6683"/>
    <w:rsid w:val="002F6A96"/>
    <w:rsid w:val="00301654"/>
    <w:rsid w:val="00301F82"/>
    <w:rsid w:val="00302028"/>
    <w:rsid w:val="003020DE"/>
    <w:rsid w:val="003041A7"/>
    <w:rsid w:val="00304AF6"/>
    <w:rsid w:val="0030506D"/>
    <w:rsid w:val="00305ACD"/>
    <w:rsid w:val="003101FC"/>
    <w:rsid w:val="00310E1B"/>
    <w:rsid w:val="0031102B"/>
    <w:rsid w:val="0031151F"/>
    <w:rsid w:val="003123BF"/>
    <w:rsid w:val="003129D5"/>
    <w:rsid w:val="003132BA"/>
    <w:rsid w:val="00313D3E"/>
    <w:rsid w:val="00313FED"/>
    <w:rsid w:val="003167D8"/>
    <w:rsid w:val="003179C8"/>
    <w:rsid w:val="00320434"/>
    <w:rsid w:val="00320995"/>
    <w:rsid w:val="003218EB"/>
    <w:rsid w:val="00321D5E"/>
    <w:rsid w:val="003224CA"/>
    <w:rsid w:val="00322989"/>
    <w:rsid w:val="00322A6B"/>
    <w:rsid w:val="00322B30"/>
    <w:rsid w:val="003230BE"/>
    <w:rsid w:val="003234C2"/>
    <w:rsid w:val="00323FE1"/>
    <w:rsid w:val="00324340"/>
    <w:rsid w:val="00325758"/>
    <w:rsid w:val="00325D76"/>
    <w:rsid w:val="00326C57"/>
    <w:rsid w:val="00326E62"/>
    <w:rsid w:val="00327534"/>
    <w:rsid w:val="0032798B"/>
    <w:rsid w:val="00327EED"/>
    <w:rsid w:val="003304F8"/>
    <w:rsid w:val="00330EA7"/>
    <w:rsid w:val="003320D5"/>
    <w:rsid w:val="003334CC"/>
    <w:rsid w:val="00334B1F"/>
    <w:rsid w:val="00334BEC"/>
    <w:rsid w:val="00334E49"/>
    <w:rsid w:val="0033540B"/>
    <w:rsid w:val="003365CC"/>
    <w:rsid w:val="00336906"/>
    <w:rsid w:val="00336D65"/>
    <w:rsid w:val="00336DC9"/>
    <w:rsid w:val="003416C3"/>
    <w:rsid w:val="003433BA"/>
    <w:rsid w:val="00343785"/>
    <w:rsid w:val="00343787"/>
    <w:rsid w:val="00343B69"/>
    <w:rsid w:val="00344F04"/>
    <w:rsid w:val="003471E4"/>
    <w:rsid w:val="00351106"/>
    <w:rsid w:val="00351A2F"/>
    <w:rsid w:val="00352E22"/>
    <w:rsid w:val="00352E76"/>
    <w:rsid w:val="003531B0"/>
    <w:rsid w:val="00356575"/>
    <w:rsid w:val="00357971"/>
    <w:rsid w:val="00360779"/>
    <w:rsid w:val="00360F91"/>
    <w:rsid w:val="00361241"/>
    <w:rsid w:val="003615A0"/>
    <w:rsid w:val="00362B28"/>
    <w:rsid w:val="00363B1D"/>
    <w:rsid w:val="00363D72"/>
    <w:rsid w:val="00363EEE"/>
    <w:rsid w:val="0036418D"/>
    <w:rsid w:val="0036461F"/>
    <w:rsid w:val="00364BE5"/>
    <w:rsid w:val="003655FD"/>
    <w:rsid w:val="00365797"/>
    <w:rsid w:val="00365DF7"/>
    <w:rsid w:val="00366336"/>
    <w:rsid w:val="0037020B"/>
    <w:rsid w:val="00370729"/>
    <w:rsid w:val="0037100A"/>
    <w:rsid w:val="00371BC4"/>
    <w:rsid w:val="00372E48"/>
    <w:rsid w:val="00373BC0"/>
    <w:rsid w:val="00374C47"/>
    <w:rsid w:val="003762E2"/>
    <w:rsid w:val="00376387"/>
    <w:rsid w:val="00376A70"/>
    <w:rsid w:val="003802AC"/>
    <w:rsid w:val="00380579"/>
    <w:rsid w:val="00380E51"/>
    <w:rsid w:val="003830FB"/>
    <w:rsid w:val="00383554"/>
    <w:rsid w:val="003843FF"/>
    <w:rsid w:val="00384B04"/>
    <w:rsid w:val="003852BA"/>
    <w:rsid w:val="003857B7"/>
    <w:rsid w:val="003857C2"/>
    <w:rsid w:val="003860A7"/>
    <w:rsid w:val="003864DF"/>
    <w:rsid w:val="003865B8"/>
    <w:rsid w:val="003866D1"/>
    <w:rsid w:val="00387072"/>
    <w:rsid w:val="0038756C"/>
    <w:rsid w:val="00387BD3"/>
    <w:rsid w:val="00387E42"/>
    <w:rsid w:val="0039020B"/>
    <w:rsid w:val="00390551"/>
    <w:rsid w:val="00390D66"/>
    <w:rsid w:val="00391448"/>
    <w:rsid w:val="003914B9"/>
    <w:rsid w:val="00391FD3"/>
    <w:rsid w:val="003925D9"/>
    <w:rsid w:val="0039305C"/>
    <w:rsid w:val="00394177"/>
    <w:rsid w:val="00394489"/>
    <w:rsid w:val="00395194"/>
    <w:rsid w:val="00395F42"/>
    <w:rsid w:val="0039608D"/>
    <w:rsid w:val="003965C9"/>
    <w:rsid w:val="00396884"/>
    <w:rsid w:val="00396C53"/>
    <w:rsid w:val="003970F6"/>
    <w:rsid w:val="00397232"/>
    <w:rsid w:val="003A00E2"/>
    <w:rsid w:val="003A02EF"/>
    <w:rsid w:val="003A0985"/>
    <w:rsid w:val="003A0DA6"/>
    <w:rsid w:val="003A0EC3"/>
    <w:rsid w:val="003A149F"/>
    <w:rsid w:val="003A235D"/>
    <w:rsid w:val="003A2597"/>
    <w:rsid w:val="003A26DF"/>
    <w:rsid w:val="003A4568"/>
    <w:rsid w:val="003A4AD5"/>
    <w:rsid w:val="003A4D0D"/>
    <w:rsid w:val="003A5392"/>
    <w:rsid w:val="003A6359"/>
    <w:rsid w:val="003A7FE7"/>
    <w:rsid w:val="003B0385"/>
    <w:rsid w:val="003B0644"/>
    <w:rsid w:val="003B087D"/>
    <w:rsid w:val="003B2EBC"/>
    <w:rsid w:val="003B37F1"/>
    <w:rsid w:val="003B42EF"/>
    <w:rsid w:val="003B4539"/>
    <w:rsid w:val="003B4EEA"/>
    <w:rsid w:val="003B50BB"/>
    <w:rsid w:val="003B51C5"/>
    <w:rsid w:val="003B7365"/>
    <w:rsid w:val="003C053C"/>
    <w:rsid w:val="003C19DB"/>
    <w:rsid w:val="003C1B70"/>
    <w:rsid w:val="003C3682"/>
    <w:rsid w:val="003C3D8E"/>
    <w:rsid w:val="003C44DA"/>
    <w:rsid w:val="003C7E3D"/>
    <w:rsid w:val="003D0A46"/>
    <w:rsid w:val="003D1592"/>
    <w:rsid w:val="003D166D"/>
    <w:rsid w:val="003D2C84"/>
    <w:rsid w:val="003D36C7"/>
    <w:rsid w:val="003D43A3"/>
    <w:rsid w:val="003D7065"/>
    <w:rsid w:val="003D72D0"/>
    <w:rsid w:val="003D73AE"/>
    <w:rsid w:val="003D7E7E"/>
    <w:rsid w:val="003E0A06"/>
    <w:rsid w:val="003E0B27"/>
    <w:rsid w:val="003E0ECE"/>
    <w:rsid w:val="003E29A8"/>
    <w:rsid w:val="003E300E"/>
    <w:rsid w:val="003E3408"/>
    <w:rsid w:val="003E50ED"/>
    <w:rsid w:val="003E5AC3"/>
    <w:rsid w:val="003E5E0D"/>
    <w:rsid w:val="003E7C27"/>
    <w:rsid w:val="003E7DD6"/>
    <w:rsid w:val="003F101B"/>
    <w:rsid w:val="003F10E1"/>
    <w:rsid w:val="003F179B"/>
    <w:rsid w:val="003F209E"/>
    <w:rsid w:val="003F2280"/>
    <w:rsid w:val="003F2DE9"/>
    <w:rsid w:val="003F42E4"/>
    <w:rsid w:val="003F5415"/>
    <w:rsid w:val="003F5B5F"/>
    <w:rsid w:val="003F665E"/>
    <w:rsid w:val="00400A1A"/>
    <w:rsid w:val="00400AEA"/>
    <w:rsid w:val="00400FC9"/>
    <w:rsid w:val="00402AA1"/>
    <w:rsid w:val="00403A87"/>
    <w:rsid w:val="004040BB"/>
    <w:rsid w:val="004047A5"/>
    <w:rsid w:val="00404BC7"/>
    <w:rsid w:val="00404C35"/>
    <w:rsid w:val="00404DA7"/>
    <w:rsid w:val="00405C18"/>
    <w:rsid w:val="004063FA"/>
    <w:rsid w:val="00406E95"/>
    <w:rsid w:val="00406F2E"/>
    <w:rsid w:val="00407AC4"/>
    <w:rsid w:val="004106BE"/>
    <w:rsid w:val="00410B97"/>
    <w:rsid w:val="00410DCB"/>
    <w:rsid w:val="00410F6B"/>
    <w:rsid w:val="004112B9"/>
    <w:rsid w:val="0041294B"/>
    <w:rsid w:val="004148EA"/>
    <w:rsid w:val="004163E0"/>
    <w:rsid w:val="00416ACC"/>
    <w:rsid w:val="00417FF1"/>
    <w:rsid w:val="00420876"/>
    <w:rsid w:val="00421495"/>
    <w:rsid w:val="00421936"/>
    <w:rsid w:val="004227A7"/>
    <w:rsid w:val="00424A22"/>
    <w:rsid w:val="00424E6C"/>
    <w:rsid w:val="00426A97"/>
    <w:rsid w:val="00426BB8"/>
    <w:rsid w:val="00427AD0"/>
    <w:rsid w:val="00431065"/>
    <w:rsid w:val="00431CE2"/>
    <w:rsid w:val="00432B56"/>
    <w:rsid w:val="00432EFD"/>
    <w:rsid w:val="00433CEE"/>
    <w:rsid w:val="00434834"/>
    <w:rsid w:val="004349C7"/>
    <w:rsid w:val="00434DAF"/>
    <w:rsid w:val="00434FD0"/>
    <w:rsid w:val="0043730B"/>
    <w:rsid w:val="00437992"/>
    <w:rsid w:val="00437AAA"/>
    <w:rsid w:val="00440107"/>
    <w:rsid w:val="00440F7B"/>
    <w:rsid w:val="00442058"/>
    <w:rsid w:val="00442742"/>
    <w:rsid w:val="0044437F"/>
    <w:rsid w:val="0044463F"/>
    <w:rsid w:val="0044630B"/>
    <w:rsid w:val="004465A1"/>
    <w:rsid w:val="00446626"/>
    <w:rsid w:val="00446C74"/>
    <w:rsid w:val="00447B15"/>
    <w:rsid w:val="00450666"/>
    <w:rsid w:val="004506A4"/>
    <w:rsid w:val="00450900"/>
    <w:rsid w:val="00450C26"/>
    <w:rsid w:val="00450DB1"/>
    <w:rsid w:val="00451C56"/>
    <w:rsid w:val="00451E08"/>
    <w:rsid w:val="004525D7"/>
    <w:rsid w:val="00452932"/>
    <w:rsid w:val="00452C28"/>
    <w:rsid w:val="0045310C"/>
    <w:rsid w:val="00453211"/>
    <w:rsid w:val="00454544"/>
    <w:rsid w:val="00454635"/>
    <w:rsid w:val="00454AD9"/>
    <w:rsid w:val="00455D9D"/>
    <w:rsid w:val="00456E04"/>
    <w:rsid w:val="0045764A"/>
    <w:rsid w:val="00460A69"/>
    <w:rsid w:val="004617AA"/>
    <w:rsid w:val="00461A32"/>
    <w:rsid w:val="00462A45"/>
    <w:rsid w:val="00462C13"/>
    <w:rsid w:val="00463469"/>
    <w:rsid w:val="004637CC"/>
    <w:rsid w:val="00463A22"/>
    <w:rsid w:val="00463A3E"/>
    <w:rsid w:val="0046454E"/>
    <w:rsid w:val="00464F1A"/>
    <w:rsid w:val="00466573"/>
    <w:rsid w:val="004671DE"/>
    <w:rsid w:val="004672D7"/>
    <w:rsid w:val="00467948"/>
    <w:rsid w:val="00467A2E"/>
    <w:rsid w:val="00467DAD"/>
    <w:rsid w:val="00467DE5"/>
    <w:rsid w:val="004700A1"/>
    <w:rsid w:val="004703F0"/>
    <w:rsid w:val="004715D0"/>
    <w:rsid w:val="00473436"/>
    <w:rsid w:val="00473F89"/>
    <w:rsid w:val="00474376"/>
    <w:rsid w:val="00474C78"/>
    <w:rsid w:val="0047545F"/>
    <w:rsid w:val="004763A3"/>
    <w:rsid w:val="004777DD"/>
    <w:rsid w:val="00477C83"/>
    <w:rsid w:val="00480250"/>
    <w:rsid w:val="004804A0"/>
    <w:rsid w:val="00481261"/>
    <w:rsid w:val="00481613"/>
    <w:rsid w:val="00483A71"/>
    <w:rsid w:val="0048421B"/>
    <w:rsid w:val="0048429F"/>
    <w:rsid w:val="004854D6"/>
    <w:rsid w:val="004865F5"/>
    <w:rsid w:val="004872A0"/>
    <w:rsid w:val="00490E81"/>
    <w:rsid w:val="00491D8A"/>
    <w:rsid w:val="00491E7A"/>
    <w:rsid w:val="0049209A"/>
    <w:rsid w:val="00493754"/>
    <w:rsid w:val="00494362"/>
    <w:rsid w:val="0049454B"/>
    <w:rsid w:val="00495160"/>
    <w:rsid w:val="00495298"/>
    <w:rsid w:val="00495782"/>
    <w:rsid w:val="004959E9"/>
    <w:rsid w:val="00495CF5"/>
    <w:rsid w:val="00495F23"/>
    <w:rsid w:val="0049629B"/>
    <w:rsid w:val="004962B8"/>
    <w:rsid w:val="004962FC"/>
    <w:rsid w:val="0049658A"/>
    <w:rsid w:val="004A14FE"/>
    <w:rsid w:val="004A1CB1"/>
    <w:rsid w:val="004A2774"/>
    <w:rsid w:val="004A2E43"/>
    <w:rsid w:val="004A3513"/>
    <w:rsid w:val="004A3813"/>
    <w:rsid w:val="004A46CC"/>
    <w:rsid w:val="004A4D47"/>
    <w:rsid w:val="004A6861"/>
    <w:rsid w:val="004A6937"/>
    <w:rsid w:val="004A6C3A"/>
    <w:rsid w:val="004A70BE"/>
    <w:rsid w:val="004A7A05"/>
    <w:rsid w:val="004A7FE8"/>
    <w:rsid w:val="004B10DF"/>
    <w:rsid w:val="004B1D6F"/>
    <w:rsid w:val="004B1F4C"/>
    <w:rsid w:val="004B2255"/>
    <w:rsid w:val="004B312E"/>
    <w:rsid w:val="004B387E"/>
    <w:rsid w:val="004B38A6"/>
    <w:rsid w:val="004B4086"/>
    <w:rsid w:val="004B4CC2"/>
    <w:rsid w:val="004B5283"/>
    <w:rsid w:val="004B5EB1"/>
    <w:rsid w:val="004B6953"/>
    <w:rsid w:val="004B6C71"/>
    <w:rsid w:val="004B7482"/>
    <w:rsid w:val="004C09F1"/>
    <w:rsid w:val="004C1C3B"/>
    <w:rsid w:val="004C2469"/>
    <w:rsid w:val="004C3826"/>
    <w:rsid w:val="004C4B21"/>
    <w:rsid w:val="004C6FA6"/>
    <w:rsid w:val="004C77F1"/>
    <w:rsid w:val="004C7B9A"/>
    <w:rsid w:val="004D0385"/>
    <w:rsid w:val="004D03A4"/>
    <w:rsid w:val="004D0F72"/>
    <w:rsid w:val="004D1949"/>
    <w:rsid w:val="004D24B6"/>
    <w:rsid w:val="004D3281"/>
    <w:rsid w:val="004D3C1B"/>
    <w:rsid w:val="004D54AF"/>
    <w:rsid w:val="004D6E2E"/>
    <w:rsid w:val="004D72E4"/>
    <w:rsid w:val="004D733E"/>
    <w:rsid w:val="004E0796"/>
    <w:rsid w:val="004E1175"/>
    <w:rsid w:val="004E11CE"/>
    <w:rsid w:val="004E162F"/>
    <w:rsid w:val="004E20F2"/>
    <w:rsid w:val="004E267E"/>
    <w:rsid w:val="004E2C71"/>
    <w:rsid w:val="004E5D7B"/>
    <w:rsid w:val="004E6ADE"/>
    <w:rsid w:val="004F055D"/>
    <w:rsid w:val="004F06A4"/>
    <w:rsid w:val="004F182B"/>
    <w:rsid w:val="004F4081"/>
    <w:rsid w:val="004F41FA"/>
    <w:rsid w:val="004F555D"/>
    <w:rsid w:val="004F5C05"/>
    <w:rsid w:val="004F5CC4"/>
    <w:rsid w:val="004F5DB0"/>
    <w:rsid w:val="004F6603"/>
    <w:rsid w:val="004F725F"/>
    <w:rsid w:val="004F7F21"/>
    <w:rsid w:val="00500B06"/>
    <w:rsid w:val="00503D3D"/>
    <w:rsid w:val="0050486F"/>
    <w:rsid w:val="005048CB"/>
    <w:rsid w:val="005067AA"/>
    <w:rsid w:val="005068CC"/>
    <w:rsid w:val="005108A8"/>
    <w:rsid w:val="00510923"/>
    <w:rsid w:val="00510B5E"/>
    <w:rsid w:val="005115FE"/>
    <w:rsid w:val="005129FD"/>
    <w:rsid w:val="00513636"/>
    <w:rsid w:val="00513EAE"/>
    <w:rsid w:val="0051468E"/>
    <w:rsid w:val="00515A86"/>
    <w:rsid w:val="00517367"/>
    <w:rsid w:val="0051745D"/>
    <w:rsid w:val="00520508"/>
    <w:rsid w:val="00520535"/>
    <w:rsid w:val="00520620"/>
    <w:rsid w:val="00523D04"/>
    <w:rsid w:val="005244FE"/>
    <w:rsid w:val="00526300"/>
    <w:rsid w:val="00526A96"/>
    <w:rsid w:val="00526A98"/>
    <w:rsid w:val="00527960"/>
    <w:rsid w:val="005279D0"/>
    <w:rsid w:val="00527FE8"/>
    <w:rsid w:val="00530D04"/>
    <w:rsid w:val="00530F17"/>
    <w:rsid w:val="0053161E"/>
    <w:rsid w:val="005321F5"/>
    <w:rsid w:val="005329F9"/>
    <w:rsid w:val="0053303D"/>
    <w:rsid w:val="005333E1"/>
    <w:rsid w:val="005356F8"/>
    <w:rsid w:val="00535E88"/>
    <w:rsid w:val="0053617B"/>
    <w:rsid w:val="0053651A"/>
    <w:rsid w:val="00536AC9"/>
    <w:rsid w:val="005370D1"/>
    <w:rsid w:val="00537B30"/>
    <w:rsid w:val="00537E3B"/>
    <w:rsid w:val="00540923"/>
    <w:rsid w:val="00541646"/>
    <w:rsid w:val="00541AA7"/>
    <w:rsid w:val="005423F3"/>
    <w:rsid w:val="00543818"/>
    <w:rsid w:val="0054446C"/>
    <w:rsid w:val="00544C27"/>
    <w:rsid w:val="00544F74"/>
    <w:rsid w:val="00545D80"/>
    <w:rsid w:val="005463C5"/>
    <w:rsid w:val="0054755B"/>
    <w:rsid w:val="00547CD9"/>
    <w:rsid w:val="00551800"/>
    <w:rsid w:val="0055204E"/>
    <w:rsid w:val="005522C8"/>
    <w:rsid w:val="00552362"/>
    <w:rsid w:val="00552B0C"/>
    <w:rsid w:val="00552D33"/>
    <w:rsid w:val="005534EF"/>
    <w:rsid w:val="00553C4C"/>
    <w:rsid w:val="00554333"/>
    <w:rsid w:val="005547DA"/>
    <w:rsid w:val="0055554B"/>
    <w:rsid w:val="005559B2"/>
    <w:rsid w:val="00555D95"/>
    <w:rsid w:val="005562EC"/>
    <w:rsid w:val="00556CCC"/>
    <w:rsid w:val="005571AE"/>
    <w:rsid w:val="005579FB"/>
    <w:rsid w:val="00557D1F"/>
    <w:rsid w:val="005607AD"/>
    <w:rsid w:val="005607BC"/>
    <w:rsid w:val="00560BC5"/>
    <w:rsid w:val="00561677"/>
    <w:rsid w:val="0056542D"/>
    <w:rsid w:val="005657CF"/>
    <w:rsid w:val="00566DF5"/>
    <w:rsid w:val="00570165"/>
    <w:rsid w:val="00571824"/>
    <w:rsid w:val="0057187F"/>
    <w:rsid w:val="00571F84"/>
    <w:rsid w:val="005741BC"/>
    <w:rsid w:val="00574239"/>
    <w:rsid w:val="005748F5"/>
    <w:rsid w:val="00577C13"/>
    <w:rsid w:val="00577DF4"/>
    <w:rsid w:val="0058066E"/>
    <w:rsid w:val="00582F2C"/>
    <w:rsid w:val="0058342D"/>
    <w:rsid w:val="005834BD"/>
    <w:rsid w:val="00583E5A"/>
    <w:rsid w:val="00584565"/>
    <w:rsid w:val="00585285"/>
    <w:rsid w:val="00590E0B"/>
    <w:rsid w:val="00591838"/>
    <w:rsid w:val="00591855"/>
    <w:rsid w:val="0059235A"/>
    <w:rsid w:val="00592E9C"/>
    <w:rsid w:val="00593342"/>
    <w:rsid w:val="00593AD9"/>
    <w:rsid w:val="00593C46"/>
    <w:rsid w:val="00594FC2"/>
    <w:rsid w:val="00595C0D"/>
    <w:rsid w:val="00596913"/>
    <w:rsid w:val="00597C26"/>
    <w:rsid w:val="005A010B"/>
    <w:rsid w:val="005A1830"/>
    <w:rsid w:val="005A2932"/>
    <w:rsid w:val="005A2F2D"/>
    <w:rsid w:val="005A3814"/>
    <w:rsid w:val="005A3D03"/>
    <w:rsid w:val="005A4F8D"/>
    <w:rsid w:val="005A5242"/>
    <w:rsid w:val="005A5410"/>
    <w:rsid w:val="005A551E"/>
    <w:rsid w:val="005A7337"/>
    <w:rsid w:val="005A761D"/>
    <w:rsid w:val="005A784B"/>
    <w:rsid w:val="005A78D5"/>
    <w:rsid w:val="005B15EC"/>
    <w:rsid w:val="005B21F7"/>
    <w:rsid w:val="005B344C"/>
    <w:rsid w:val="005B35AA"/>
    <w:rsid w:val="005B3D2D"/>
    <w:rsid w:val="005B593E"/>
    <w:rsid w:val="005B5F0D"/>
    <w:rsid w:val="005B6695"/>
    <w:rsid w:val="005B66EF"/>
    <w:rsid w:val="005B6B1C"/>
    <w:rsid w:val="005B7151"/>
    <w:rsid w:val="005C01D6"/>
    <w:rsid w:val="005C0F39"/>
    <w:rsid w:val="005C1BF2"/>
    <w:rsid w:val="005C208D"/>
    <w:rsid w:val="005C2155"/>
    <w:rsid w:val="005C263B"/>
    <w:rsid w:val="005C26AD"/>
    <w:rsid w:val="005C2939"/>
    <w:rsid w:val="005C3ECA"/>
    <w:rsid w:val="005C4376"/>
    <w:rsid w:val="005C4F56"/>
    <w:rsid w:val="005C5895"/>
    <w:rsid w:val="005C659F"/>
    <w:rsid w:val="005C70DF"/>
    <w:rsid w:val="005C7281"/>
    <w:rsid w:val="005C73BE"/>
    <w:rsid w:val="005D0269"/>
    <w:rsid w:val="005D0AB2"/>
    <w:rsid w:val="005D145B"/>
    <w:rsid w:val="005D16C2"/>
    <w:rsid w:val="005D23EF"/>
    <w:rsid w:val="005D3144"/>
    <w:rsid w:val="005D31E0"/>
    <w:rsid w:val="005D3E0B"/>
    <w:rsid w:val="005D4C61"/>
    <w:rsid w:val="005D577B"/>
    <w:rsid w:val="005D6B2A"/>
    <w:rsid w:val="005D7205"/>
    <w:rsid w:val="005E04D1"/>
    <w:rsid w:val="005E2159"/>
    <w:rsid w:val="005E3B6F"/>
    <w:rsid w:val="005E43BC"/>
    <w:rsid w:val="005E52EE"/>
    <w:rsid w:val="005E5824"/>
    <w:rsid w:val="005E5AA6"/>
    <w:rsid w:val="005E618C"/>
    <w:rsid w:val="005E700F"/>
    <w:rsid w:val="005E7D8C"/>
    <w:rsid w:val="005F000D"/>
    <w:rsid w:val="005F0914"/>
    <w:rsid w:val="005F0AA8"/>
    <w:rsid w:val="005F10C3"/>
    <w:rsid w:val="005F151B"/>
    <w:rsid w:val="005F1E0C"/>
    <w:rsid w:val="005F2E80"/>
    <w:rsid w:val="005F32C9"/>
    <w:rsid w:val="005F3887"/>
    <w:rsid w:val="005F3C7C"/>
    <w:rsid w:val="005F3D89"/>
    <w:rsid w:val="005F5260"/>
    <w:rsid w:val="005F5456"/>
    <w:rsid w:val="005F5A15"/>
    <w:rsid w:val="005F6AFF"/>
    <w:rsid w:val="005F7FF6"/>
    <w:rsid w:val="00603141"/>
    <w:rsid w:val="00603EAF"/>
    <w:rsid w:val="00605186"/>
    <w:rsid w:val="00606B29"/>
    <w:rsid w:val="0060728B"/>
    <w:rsid w:val="0061037B"/>
    <w:rsid w:val="00610850"/>
    <w:rsid w:val="00610DCA"/>
    <w:rsid w:val="00611826"/>
    <w:rsid w:val="00612523"/>
    <w:rsid w:val="00613A9E"/>
    <w:rsid w:val="0061413E"/>
    <w:rsid w:val="006153AF"/>
    <w:rsid w:val="00615983"/>
    <w:rsid w:val="006171AA"/>
    <w:rsid w:val="006174DC"/>
    <w:rsid w:val="00621509"/>
    <w:rsid w:val="00621B53"/>
    <w:rsid w:val="00622F6A"/>
    <w:rsid w:val="00623322"/>
    <w:rsid w:val="00623479"/>
    <w:rsid w:val="0062391F"/>
    <w:rsid w:val="00623D0F"/>
    <w:rsid w:val="0062514E"/>
    <w:rsid w:val="0062556B"/>
    <w:rsid w:val="0062792D"/>
    <w:rsid w:val="00631F46"/>
    <w:rsid w:val="00633B72"/>
    <w:rsid w:val="00634583"/>
    <w:rsid w:val="00635772"/>
    <w:rsid w:val="00637917"/>
    <w:rsid w:val="00637977"/>
    <w:rsid w:val="00641ABE"/>
    <w:rsid w:val="00642198"/>
    <w:rsid w:val="00642F01"/>
    <w:rsid w:val="00643940"/>
    <w:rsid w:val="00644BDC"/>
    <w:rsid w:val="00645BB4"/>
    <w:rsid w:val="00646C59"/>
    <w:rsid w:val="006515B8"/>
    <w:rsid w:val="00651EB1"/>
    <w:rsid w:val="006523A9"/>
    <w:rsid w:val="0065357B"/>
    <w:rsid w:val="006550A5"/>
    <w:rsid w:val="00655CFA"/>
    <w:rsid w:val="00656652"/>
    <w:rsid w:val="00656D6B"/>
    <w:rsid w:val="006570F0"/>
    <w:rsid w:val="00660EFD"/>
    <w:rsid w:val="00661FA8"/>
    <w:rsid w:val="00662CAE"/>
    <w:rsid w:val="00664F49"/>
    <w:rsid w:val="006658C2"/>
    <w:rsid w:val="0066698E"/>
    <w:rsid w:val="00667091"/>
    <w:rsid w:val="00667685"/>
    <w:rsid w:val="00670464"/>
    <w:rsid w:val="00670AA1"/>
    <w:rsid w:val="00671DEC"/>
    <w:rsid w:val="0067202A"/>
    <w:rsid w:val="006723D9"/>
    <w:rsid w:val="00672C46"/>
    <w:rsid w:val="006731C3"/>
    <w:rsid w:val="0067349F"/>
    <w:rsid w:val="00674702"/>
    <w:rsid w:val="00674759"/>
    <w:rsid w:val="0067502D"/>
    <w:rsid w:val="006765B6"/>
    <w:rsid w:val="006768EF"/>
    <w:rsid w:val="00677A11"/>
    <w:rsid w:val="00680E01"/>
    <w:rsid w:val="006810DC"/>
    <w:rsid w:val="0068248D"/>
    <w:rsid w:val="00682A13"/>
    <w:rsid w:val="00682E8A"/>
    <w:rsid w:val="006832D9"/>
    <w:rsid w:val="00684617"/>
    <w:rsid w:val="00685887"/>
    <w:rsid w:val="0068660D"/>
    <w:rsid w:val="006911E5"/>
    <w:rsid w:val="006922B0"/>
    <w:rsid w:val="006929CB"/>
    <w:rsid w:val="00692A59"/>
    <w:rsid w:val="00692C94"/>
    <w:rsid w:val="00692F53"/>
    <w:rsid w:val="00693DB2"/>
    <w:rsid w:val="00693FAE"/>
    <w:rsid w:val="00694AB0"/>
    <w:rsid w:val="00695344"/>
    <w:rsid w:val="00695768"/>
    <w:rsid w:val="006959E3"/>
    <w:rsid w:val="00695EED"/>
    <w:rsid w:val="006964A6"/>
    <w:rsid w:val="006971CD"/>
    <w:rsid w:val="00697431"/>
    <w:rsid w:val="006A0B10"/>
    <w:rsid w:val="006A1174"/>
    <w:rsid w:val="006A1183"/>
    <w:rsid w:val="006A2F00"/>
    <w:rsid w:val="006A3A9B"/>
    <w:rsid w:val="006A3BC5"/>
    <w:rsid w:val="006A59B8"/>
    <w:rsid w:val="006A6353"/>
    <w:rsid w:val="006A723F"/>
    <w:rsid w:val="006A79AE"/>
    <w:rsid w:val="006A7CD3"/>
    <w:rsid w:val="006B0183"/>
    <w:rsid w:val="006B0216"/>
    <w:rsid w:val="006B2113"/>
    <w:rsid w:val="006B22E3"/>
    <w:rsid w:val="006B2A5B"/>
    <w:rsid w:val="006B2AA1"/>
    <w:rsid w:val="006B2B59"/>
    <w:rsid w:val="006B30D6"/>
    <w:rsid w:val="006B336A"/>
    <w:rsid w:val="006B4D29"/>
    <w:rsid w:val="006B6137"/>
    <w:rsid w:val="006B6185"/>
    <w:rsid w:val="006B625C"/>
    <w:rsid w:val="006B6FF5"/>
    <w:rsid w:val="006B710C"/>
    <w:rsid w:val="006B719A"/>
    <w:rsid w:val="006B7444"/>
    <w:rsid w:val="006C0235"/>
    <w:rsid w:val="006C0CC9"/>
    <w:rsid w:val="006C3007"/>
    <w:rsid w:val="006C3602"/>
    <w:rsid w:val="006C3A50"/>
    <w:rsid w:val="006C4053"/>
    <w:rsid w:val="006C428C"/>
    <w:rsid w:val="006C4354"/>
    <w:rsid w:val="006C4700"/>
    <w:rsid w:val="006C50FA"/>
    <w:rsid w:val="006C5A35"/>
    <w:rsid w:val="006C5CF7"/>
    <w:rsid w:val="006C6402"/>
    <w:rsid w:val="006C70D2"/>
    <w:rsid w:val="006C710C"/>
    <w:rsid w:val="006C7C1F"/>
    <w:rsid w:val="006C7DDD"/>
    <w:rsid w:val="006D072C"/>
    <w:rsid w:val="006D180D"/>
    <w:rsid w:val="006D2C74"/>
    <w:rsid w:val="006D35C6"/>
    <w:rsid w:val="006D3F53"/>
    <w:rsid w:val="006D500D"/>
    <w:rsid w:val="006D6605"/>
    <w:rsid w:val="006D67CF"/>
    <w:rsid w:val="006E1F42"/>
    <w:rsid w:val="006E2A3C"/>
    <w:rsid w:val="006E324C"/>
    <w:rsid w:val="006E3C60"/>
    <w:rsid w:val="006E44C7"/>
    <w:rsid w:val="006E4C01"/>
    <w:rsid w:val="006E4C58"/>
    <w:rsid w:val="006E4E2A"/>
    <w:rsid w:val="006E50F2"/>
    <w:rsid w:val="006E582D"/>
    <w:rsid w:val="006E6532"/>
    <w:rsid w:val="006E6945"/>
    <w:rsid w:val="006E7110"/>
    <w:rsid w:val="006F1E6A"/>
    <w:rsid w:val="006F23E1"/>
    <w:rsid w:val="006F23F1"/>
    <w:rsid w:val="006F2A23"/>
    <w:rsid w:val="006F3584"/>
    <w:rsid w:val="006F4752"/>
    <w:rsid w:val="006F5A4F"/>
    <w:rsid w:val="006F5DCF"/>
    <w:rsid w:val="006F762D"/>
    <w:rsid w:val="006F7880"/>
    <w:rsid w:val="006F7CAE"/>
    <w:rsid w:val="006F7F02"/>
    <w:rsid w:val="00700547"/>
    <w:rsid w:val="007006EF"/>
    <w:rsid w:val="00700D99"/>
    <w:rsid w:val="00701DE7"/>
    <w:rsid w:val="00701EAA"/>
    <w:rsid w:val="007024B5"/>
    <w:rsid w:val="00702974"/>
    <w:rsid w:val="0070381F"/>
    <w:rsid w:val="00704CAB"/>
    <w:rsid w:val="00706621"/>
    <w:rsid w:val="00706C19"/>
    <w:rsid w:val="00707883"/>
    <w:rsid w:val="007100D1"/>
    <w:rsid w:val="00711417"/>
    <w:rsid w:val="0071195C"/>
    <w:rsid w:val="00711B9B"/>
    <w:rsid w:val="007122C9"/>
    <w:rsid w:val="00712709"/>
    <w:rsid w:val="0071388D"/>
    <w:rsid w:val="00713C9E"/>
    <w:rsid w:val="00713E18"/>
    <w:rsid w:val="00714032"/>
    <w:rsid w:val="00714715"/>
    <w:rsid w:val="007150CF"/>
    <w:rsid w:val="00716D7F"/>
    <w:rsid w:val="00720C59"/>
    <w:rsid w:val="00720D09"/>
    <w:rsid w:val="00724C4F"/>
    <w:rsid w:val="00724E49"/>
    <w:rsid w:val="00725551"/>
    <w:rsid w:val="007261B0"/>
    <w:rsid w:val="00726897"/>
    <w:rsid w:val="007269C8"/>
    <w:rsid w:val="007271E8"/>
    <w:rsid w:val="007272BC"/>
    <w:rsid w:val="0073066E"/>
    <w:rsid w:val="00730818"/>
    <w:rsid w:val="007319A7"/>
    <w:rsid w:val="00732642"/>
    <w:rsid w:val="00732923"/>
    <w:rsid w:val="00733601"/>
    <w:rsid w:val="0073398B"/>
    <w:rsid w:val="007344FC"/>
    <w:rsid w:val="00734A17"/>
    <w:rsid w:val="00734EC8"/>
    <w:rsid w:val="00735428"/>
    <w:rsid w:val="00735536"/>
    <w:rsid w:val="00735F58"/>
    <w:rsid w:val="0073603B"/>
    <w:rsid w:val="007365ED"/>
    <w:rsid w:val="00737924"/>
    <w:rsid w:val="007408F0"/>
    <w:rsid w:val="00740939"/>
    <w:rsid w:val="00740AAA"/>
    <w:rsid w:val="00741AE5"/>
    <w:rsid w:val="007424CE"/>
    <w:rsid w:val="00742B55"/>
    <w:rsid w:val="0074366A"/>
    <w:rsid w:val="00744BD4"/>
    <w:rsid w:val="00747411"/>
    <w:rsid w:val="00747A73"/>
    <w:rsid w:val="007500DF"/>
    <w:rsid w:val="00751F20"/>
    <w:rsid w:val="007525C9"/>
    <w:rsid w:val="00752710"/>
    <w:rsid w:val="00752920"/>
    <w:rsid w:val="00752BE8"/>
    <w:rsid w:val="007538C9"/>
    <w:rsid w:val="007539FB"/>
    <w:rsid w:val="00753CF1"/>
    <w:rsid w:val="007546BE"/>
    <w:rsid w:val="00755BA6"/>
    <w:rsid w:val="00757330"/>
    <w:rsid w:val="00757BBC"/>
    <w:rsid w:val="00757D87"/>
    <w:rsid w:val="00757D98"/>
    <w:rsid w:val="007604C0"/>
    <w:rsid w:val="007613BA"/>
    <w:rsid w:val="00761592"/>
    <w:rsid w:val="00761A2F"/>
    <w:rsid w:val="007623CF"/>
    <w:rsid w:val="00762BD3"/>
    <w:rsid w:val="00762ED1"/>
    <w:rsid w:val="007644E5"/>
    <w:rsid w:val="0076553F"/>
    <w:rsid w:val="00767061"/>
    <w:rsid w:val="007671E9"/>
    <w:rsid w:val="0076732F"/>
    <w:rsid w:val="0077191C"/>
    <w:rsid w:val="007724F5"/>
    <w:rsid w:val="007726A2"/>
    <w:rsid w:val="007734BE"/>
    <w:rsid w:val="00773A1A"/>
    <w:rsid w:val="00773A7B"/>
    <w:rsid w:val="00773FD1"/>
    <w:rsid w:val="007740B1"/>
    <w:rsid w:val="007745EB"/>
    <w:rsid w:val="00775076"/>
    <w:rsid w:val="007761E8"/>
    <w:rsid w:val="00776BA9"/>
    <w:rsid w:val="00777D51"/>
    <w:rsid w:val="00780313"/>
    <w:rsid w:val="007806DD"/>
    <w:rsid w:val="00780784"/>
    <w:rsid w:val="007812B6"/>
    <w:rsid w:val="00781A32"/>
    <w:rsid w:val="00781AB1"/>
    <w:rsid w:val="00781E7C"/>
    <w:rsid w:val="00782CBF"/>
    <w:rsid w:val="00783546"/>
    <w:rsid w:val="00783EA1"/>
    <w:rsid w:val="00784FFA"/>
    <w:rsid w:val="007852A4"/>
    <w:rsid w:val="00786391"/>
    <w:rsid w:val="00786465"/>
    <w:rsid w:val="00786931"/>
    <w:rsid w:val="007900F1"/>
    <w:rsid w:val="007902E7"/>
    <w:rsid w:val="00790B50"/>
    <w:rsid w:val="00790E27"/>
    <w:rsid w:val="00791152"/>
    <w:rsid w:val="00791445"/>
    <w:rsid w:val="00791FF1"/>
    <w:rsid w:val="0079229D"/>
    <w:rsid w:val="0079315F"/>
    <w:rsid w:val="0079407F"/>
    <w:rsid w:val="007945F0"/>
    <w:rsid w:val="00794C6A"/>
    <w:rsid w:val="0079561F"/>
    <w:rsid w:val="00795AEE"/>
    <w:rsid w:val="00795C46"/>
    <w:rsid w:val="00797156"/>
    <w:rsid w:val="007976C9"/>
    <w:rsid w:val="007A1A18"/>
    <w:rsid w:val="007A27BD"/>
    <w:rsid w:val="007A2D64"/>
    <w:rsid w:val="007A2EC7"/>
    <w:rsid w:val="007A5334"/>
    <w:rsid w:val="007A5DD8"/>
    <w:rsid w:val="007A5E1A"/>
    <w:rsid w:val="007A5ED9"/>
    <w:rsid w:val="007A6884"/>
    <w:rsid w:val="007B09D2"/>
    <w:rsid w:val="007B1F05"/>
    <w:rsid w:val="007B27AA"/>
    <w:rsid w:val="007B2E87"/>
    <w:rsid w:val="007B32FD"/>
    <w:rsid w:val="007B3F1D"/>
    <w:rsid w:val="007B45E0"/>
    <w:rsid w:val="007B47B9"/>
    <w:rsid w:val="007B4C82"/>
    <w:rsid w:val="007B4DFB"/>
    <w:rsid w:val="007B5C5E"/>
    <w:rsid w:val="007B6755"/>
    <w:rsid w:val="007C062B"/>
    <w:rsid w:val="007C0E35"/>
    <w:rsid w:val="007C2328"/>
    <w:rsid w:val="007C25AB"/>
    <w:rsid w:val="007C2AFA"/>
    <w:rsid w:val="007C2C35"/>
    <w:rsid w:val="007C396F"/>
    <w:rsid w:val="007C39F7"/>
    <w:rsid w:val="007C5339"/>
    <w:rsid w:val="007C59C3"/>
    <w:rsid w:val="007C5FE7"/>
    <w:rsid w:val="007C6B7C"/>
    <w:rsid w:val="007D065F"/>
    <w:rsid w:val="007D12E0"/>
    <w:rsid w:val="007D29A5"/>
    <w:rsid w:val="007D431A"/>
    <w:rsid w:val="007D4627"/>
    <w:rsid w:val="007D488F"/>
    <w:rsid w:val="007D51E5"/>
    <w:rsid w:val="007D5A21"/>
    <w:rsid w:val="007D6685"/>
    <w:rsid w:val="007E0252"/>
    <w:rsid w:val="007E0984"/>
    <w:rsid w:val="007E0AD7"/>
    <w:rsid w:val="007E194E"/>
    <w:rsid w:val="007E28E6"/>
    <w:rsid w:val="007E43B9"/>
    <w:rsid w:val="007E4E9B"/>
    <w:rsid w:val="007F025A"/>
    <w:rsid w:val="007F02C5"/>
    <w:rsid w:val="007F0305"/>
    <w:rsid w:val="007F03EA"/>
    <w:rsid w:val="007F04B4"/>
    <w:rsid w:val="007F0909"/>
    <w:rsid w:val="007F0B12"/>
    <w:rsid w:val="007F1320"/>
    <w:rsid w:val="007F2F39"/>
    <w:rsid w:val="007F3C9C"/>
    <w:rsid w:val="007F50BD"/>
    <w:rsid w:val="007F54AF"/>
    <w:rsid w:val="007F5972"/>
    <w:rsid w:val="007F5DD1"/>
    <w:rsid w:val="007F6677"/>
    <w:rsid w:val="007F6C56"/>
    <w:rsid w:val="007F7127"/>
    <w:rsid w:val="00800E5D"/>
    <w:rsid w:val="00802588"/>
    <w:rsid w:val="00802867"/>
    <w:rsid w:val="00802EAC"/>
    <w:rsid w:val="00802F98"/>
    <w:rsid w:val="0080371D"/>
    <w:rsid w:val="00804776"/>
    <w:rsid w:val="00804E4F"/>
    <w:rsid w:val="0080578D"/>
    <w:rsid w:val="008065D5"/>
    <w:rsid w:val="008069E0"/>
    <w:rsid w:val="00806CCA"/>
    <w:rsid w:val="00807E9C"/>
    <w:rsid w:val="0081009B"/>
    <w:rsid w:val="0081138F"/>
    <w:rsid w:val="00812F3E"/>
    <w:rsid w:val="00814763"/>
    <w:rsid w:val="0081519B"/>
    <w:rsid w:val="00816052"/>
    <w:rsid w:val="00817166"/>
    <w:rsid w:val="0081729C"/>
    <w:rsid w:val="0081755D"/>
    <w:rsid w:val="00817CE3"/>
    <w:rsid w:val="008205F5"/>
    <w:rsid w:val="00821006"/>
    <w:rsid w:val="0082121D"/>
    <w:rsid w:val="008213DD"/>
    <w:rsid w:val="00821D22"/>
    <w:rsid w:val="00821F40"/>
    <w:rsid w:val="00823B8D"/>
    <w:rsid w:val="00824124"/>
    <w:rsid w:val="00824D52"/>
    <w:rsid w:val="0082551B"/>
    <w:rsid w:val="008265A8"/>
    <w:rsid w:val="00826E72"/>
    <w:rsid w:val="008304D3"/>
    <w:rsid w:val="008307D2"/>
    <w:rsid w:val="00830981"/>
    <w:rsid w:val="00830CBC"/>
    <w:rsid w:val="00831189"/>
    <w:rsid w:val="008317E9"/>
    <w:rsid w:val="008328E5"/>
    <w:rsid w:val="00832B97"/>
    <w:rsid w:val="00832C79"/>
    <w:rsid w:val="00833066"/>
    <w:rsid w:val="00833A8E"/>
    <w:rsid w:val="00833A9D"/>
    <w:rsid w:val="00834074"/>
    <w:rsid w:val="00834672"/>
    <w:rsid w:val="00835919"/>
    <w:rsid w:val="00835AFE"/>
    <w:rsid w:val="00835E77"/>
    <w:rsid w:val="0083654F"/>
    <w:rsid w:val="008371F5"/>
    <w:rsid w:val="00837AEE"/>
    <w:rsid w:val="00841A84"/>
    <w:rsid w:val="00842049"/>
    <w:rsid w:val="00842BD9"/>
    <w:rsid w:val="008433B1"/>
    <w:rsid w:val="00843C6C"/>
    <w:rsid w:val="00844660"/>
    <w:rsid w:val="00844A76"/>
    <w:rsid w:val="00845076"/>
    <w:rsid w:val="008459FD"/>
    <w:rsid w:val="00846164"/>
    <w:rsid w:val="008469A2"/>
    <w:rsid w:val="00847188"/>
    <w:rsid w:val="00850680"/>
    <w:rsid w:val="0085080B"/>
    <w:rsid w:val="00850F94"/>
    <w:rsid w:val="00852028"/>
    <w:rsid w:val="00852769"/>
    <w:rsid w:val="0085348A"/>
    <w:rsid w:val="0085366F"/>
    <w:rsid w:val="00854C3C"/>
    <w:rsid w:val="008566FF"/>
    <w:rsid w:val="00856C5C"/>
    <w:rsid w:val="00856F4F"/>
    <w:rsid w:val="00857538"/>
    <w:rsid w:val="0085781E"/>
    <w:rsid w:val="0085783F"/>
    <w:rsid w:val="00857B6A"/>
    <w:rsid w:val="008617E9"/>
    <w:rsid w:val="00861D44"/>
    <w:rsid w:val="00863EC4"/>
    <w:rsid w:val="00864861"/>
    <w:rsid w:val="008656B3"/>
    <w:rsid w:val="008660DD"/>
    <w:rsid w:val="00867F98"/>
    <w:rsid w:val="0087015B"/>
    <w:rsid w:val="00870292"/>
    <w:rsid w:val="00870C17"/>
    <w:rsid w:val="008717E4"/>
    <w:rsid w:val="0087199A"/>
    <w:rsid w:val="00871A7F"/>
    <w:rsid w:val="00872CFD"/>
    <w:rsid w:val="00874E3E"/>
    <w:rsid w:val="00876B0C"/>
    <w:rsid w:val="0088049B"/>
    <w:rsid w:val="0088056E"/>
    <w:rsid w:val="00880CB8"/>
    <w:rsid w:val="00880DFF"/>
    <w:rsid w:val="00880FD5"/>
    <w:rsid w:val="00883544"/>
    <w:rsid w:val="0088383C"/>
    <w:rsid w:val="00883F1E"/>
    <w:rsid w:val="00885161"/>
    <w:rsid w:val="00885E9A"/>
    <w:rsid w:val="00886A34"/>
    <w:rsid w:val="008871BA"/>
    <w:rsid w:val="00887F7A"/>
    <w:rsid w:val="0089071C"/>
    <w:rsid w:val="00891117"/>
    <w:rsid w:val="008916E5"/>
    <w:rsid w:val="0089201D"/>
    <w:rsid w:val="008926EE"/>
    <w:rsid w:val="00892E8E"/>
    <w:rsid w:val="00893674"/>
    <w:rsid w:val="008937C4"/>
    <w:rsid w:val="00893C56"/>
    <w:rsid w:val="008942F8"/>
    <w:rsid w:val="00895102"/>
    <w:rsid w:val="0089547B"/>
    <w:rsid w:val="00896820"/>
    <w:rsid w:val="00897DBD"/>
    <w:rsid w:val="008A01F0"/>
    <w:rsid w:val="008A090F"/>
    <w:rsid w:val="008A12A9"/>
    <w:rsid w:val="008A12F6"/>
    <w:rsid w:val="008A4097"/>
    <w:rsid w:val="008A4F8A"/>
    <w:rsid w:val="008A68C2"/>
    <w:rsid w:val="008A7AB4"/>
    <w:rsid w:val="008A7C13"/>
    <w:rsid w:val="008B03EF"/>
    <w:rsid w:val="008B1144"/>
    <w:rsid w:val="008B1858"/>
    <w:rsid w:val="008B1DE0"/>
    <w:rsid w:val="008B30C4"/>
    <w:rsid w:val="008B3C48"/>
    <w:rsid w:val="008B45C8"/>
    <w:rsid w:val="008B4AB3"/>
    <w:rsid w:val="008B5BE0"/>
    <w:rsid w:val="008B619A"/>
    <w:rsid w:val="008B6A2A"/>
    <w:rsid w:val="008C1841"/>
    <w:rsid w:val="008C1A80"/>
    <w:rsid w:val="008C2018"/>
    <w:rsid w:val="008C20ED"/>
    <w:rsid w:val="008C2B26"/>
    <w:rsid w:val="008C3505"/>
    <w:rsid w:val="008C5889"/>
    <w:rsid w:val="008C6749"/>
    <w:rsid w:val="008C6776"/>
    <w:rsid w:val="008C68F8"/>
    <w:rsid w:val="008C6F62"/>
    <w:rsid w:val="008C7095"/>
    <w:rsid w:val="008C781F"/>
    <w:rsid w:val="008D0C1C"/>
    <w:rsid w:val="008D182B"/>
    <w:rsid w:val="008D536D"/>
    <w:rsid w:val="008D5663"/>
    <w:rsid w:val="008D6EBB"/>
    <w:rsid w:val="008D71ED"/>
    <w:rsid w:val="008D7412"/>
    <w:rsid w:val="008D7512"/>
    <w:rsid w:val="008E170D"/>
    <w:rsid w:val="008E1741"/>
    <w:rsid w:val="008E1818"/>
    <w:rsid w:val="008E1C2A"/>
    <w:rsid w:val="008E30D0"/>
    <w:rsid w:val="008E641B"/>
    <w:rsid w:val="008E6565"/>
    <w:rsid w:val="008E6C80"/>
    <w:rsid w:val="008F0A9B"/>
    <w:rsid w:val="008F0F35"/>
    <w:rsid w:val="008F13BB"/>
    <w:rsid w:val="008F1C5D"/>
    <w:rsid w:val="008F2DCF"/>
    <w:rsid w:val="008F3A63"/>
    <w:rsid w:val="008F3CDC"/>
    <w:rsid w:val="008F3FB4"/>
    <w:rsid w:val="008F4C62"/>
    <w:rsid w:val="008F58BC"/>
    <w:rsid w:val="008F5B74"/>
    <w:rsid w:val="008F5C7C"/>
    <w:rsid w:val="008F63E0"/>
    <w:rsid w:val="008F6A70"/>
    <w:rsid w:val="008F71F8"/>
    <w:rsid w:val="008F7428"/>
    <w:rsid w:val="008F758C"/>
    <w:rsid w:val="008F7D14"/>
    <w:rsid w:val="009006BF"/>
    <w:rsid w:val="00900B6B"/>
    <w:rsid w:val="00902372"/>
    <w:rsid w:val="00902ACC"/>
    <w:rsid w:val="00902DDF"/>
    <w:rsid w:val="00903DBE"/>
    <w:rsid w:val="00904535"/>
    <w:rsid w:val="00904CD9"/>
    <w:rsid w:val="00905391"/>
    <w:rsid w:val="00906B36"/>
    <w:rsid w:val="00906BAC"/>
    <w:rsid w:val="00907FBD"/>
    <w:rsid w:val="00910800"/>
    <w:rsid w:val="00911B49"/>
    <w:rsid w:val="00912562"/>
    <w:rsid w:val="00912B8A"/>
    <w:rsid w:val="0091327D"/>
    <w:rsid w:val="0091374B"/>
    <w:rsid w:val="0091444A"/>
    <w:rsid w:val="0091487E"/>
    <w:rsid w:val="0091537F"/>
    <w:rsid w:val="009155DC"/>
    <w:rsid w:val="009160F2"/>
    <w:rsid w:val="00920EE6"/>
    <w:rsid w:val="00922EE6"/>
    <w:rsid w:val="009230E4"/>
    <w:rsid w:val="00923534"/>
    <w:rsid w:val="00923D74"/>
    <w:rsid w:val="0092529B"/>
    <w:rsid w:val="00925F2E"/>
    <w:rsid w:val="0092664F"/>
    <w:rsid w:val="009267E4"/>
    <w:rsid w:val="0092727E"/>
    <w:rsid w:val="00927FE3"/>
    <w:rsid w:val="00930262"/>
    <w:rsid w:val="00930FFF"/>
    <w:rsid w:val="009325CC"/>
    <w:rsid w:val="00934CA4"/>
    <w:rsid w:val="00935CC7"/>
    <w:rsid w:val="0093617B"/>
    <w:rsid w:val="00937DA5"/>
    <w:rsid w:val="0094026B"/>
    <w:rsid w:val="00940DA8"/>
    <w:rsid w:val="0094153D"/>
    <w:rsid w:val="00942E94"/>
    <w:rsid w:val="009434F0"/>
    <w:rsid w:val="009438B9"/>
    <w:rsid w:val="00943CC1"/>
    <w:rsid w:val="00943FD2"/>
    <w:rsid w:val="009449ED"/>
    <w:rsid w:val="00944AEB"/>
    <w:rsid w:val="00946799"/>
    <w:rsid w:val="00946EE0"/>
    <w:rsid w:val="00950380"/>
    <w:rsid w:val="00950564"/>
    <w:rsid w:val="009518C7"/>
    <w:rsid w:val="009529B2"/>
    <w:rsid w:val="00952B09"/>
    <w:rsid w:val="00952D54"/>
    <w:rsid w:val="00953CD6"/>
    <w:rsid w:val="00955A37"/>
    <w:rsid w:val="00955D9F"/>
    <w:rsid w:val="00956838"/>
    <w:rsid w:val="009575DE"/>
    <w:rsid w:val="00957D92"/>
    <w:rsid w:val="00960CAB"/>
    <w:rsid w:val="00961699"/>
    <w:rsid w:val="009622A0"/>
    <w:rsid w:val="00962ECF"/>
    <w:rsid w:val="00962FA8"/>
    <w:rsid w:val="009642DB"/>
    <w:rsid w:val="00964DBF"/>
    <w:rsid w:val="0096564B"/>
    <w:rsid w:val="009659BF"/>
    <w:rsid w:val="00965D98"/>
    <w:rsid w:val="00967731"/>
    <w:rsid w:val="00967AD6"/>
    <w:rsid w:val="0097128C"/>
    <w:rsid w:val="00971AD7"/>
    <w:rsid w:val="009733FC"/>
    <w:rsid w:val="0097442B"/>
    <w:rsid w:val="0097577D"/>
    <w:rsid w:val="00975E4C"/>
    <w:rsid w:val="009763D0"/>
    <w:rsid w:val="00976857"/>
    <w:rsid w:val="00977735"/>
    <w:rsid w:val="00977FDD"/>
    <w:rsid w:val="00980306"/>
    <w:rsid w:val="009815D1"/>
    <w:rsid w:val="00981C2D"/>
    <w:rsid w:val="00981E77"/>
    <w:rsid w:val="00983524"/>
    <w:rsid w:val="00984860"/>
    <w:rsid w:val="00985395"/>
    <w:rsid w:val="009859FA"/>
    <w:rsid w:val="0098611B"/>
    <w:rsid w:val="00990CB0"/>
    <w:rsid w:val="009910FD"/>
    <w:rsid w:val="00991CFC"/>
    <w:rsid w:val="00992FC7"/>
    <w:rsid w:val="009932AB"/>
    <w:rsid w:val="00994155"/>
    <w:rsid w:val="00996321"/>
    <w:rsid w:val="00997378"/>
    <w:rsid w:val="00997419"/>
    <w:rsid w:val="00997BE3"/>
    <w:rsid w:val="009A0413"/>
    <w:rsid w:val="009A0CBE"/>
    <w:rsid w:val="009A180B"/>
    <w:rsid w:val="009A1D92"/>
    <w:rsid w:val="009A234A"/>
    <w:rsid w:val="009A23A2"/>
    <w:rsid w:val="009A26F5"/>
    <w:rsid w:val="009A3B0D"/>
    <w:rsid w:val="009A44C6"/>
    <w:rsid w:val="009A527F"/>
    <w:rsid w:val="009A57C9"/>
    <w:rsid w:val="009A63B7"/>
    <w:rsid w:val="009A66E1"/>
    <w:rsid w:val="009B0DB6"/>
    <w:rsid w:val="009B185E"/>
    <w:rsid w:val="009B26EC"/>
    <w:rsid w:val="009B33F9"/>
    <w:rsid w:val="009B35AB"/>
    <w:rsid w:val="009B409F"/>
    <w:rsid w:val="009B41FF"/>
    <w:rsid w:val="009B5A72"/>
    <w:rsid w:val="009B611C"/>
    <w:rsid w:val="009B67E3"/>
    <w:rsid w:val="009C1214"/>
    <w:rsid w:val="009C4F01"/>
    <w:rsid w:val="009C5B4C"/>
    <w:rsid w:val="009C678E"/>
    <w:rsid w:val="009C6823"/>
    <w:rsid w:val="009C7967"/>
    <w:rsid w:val="009D02AF"/>
    <w:rsid w:val="009D135E"/>
    <w:rsid w:val="009D18FA"/>
    <w:rsid w:val="009D261E"/>
    <w:rsid w:val="009D2DB3"/>
    <w:rsid w:val="009D3660"/>
    <w:rsid w:val="009D4590"/>
    <w:rsid w:val="009D45BD"/>
    <w:rsid w:val="009D4749"/>
    <w:rsid w:val="009D4B17"/>
    <w:rsid w:val="009D6504"/>
    <w:rsid w:val="009D6BBE"/>
    <w:rsid w:val="009D7AB6"/>
    <w:rsid w:val="009D7ADC"/>
    <w:rsid w:val="009E0916"/>
    <w:rsid w:val="009E0D79"/>
    <w:rsid w:val="009E0E3D"/>
    <w:rsid w:val="009E1914"/>
    <w:rsid w:val="009E1EEF"/>
    <w:rsid w:val="009E2420"/>
    <w:rsid w:val="009E24D8"/>
    <w:rsid w:val="009E2DF5"/>
    <w:rsid w:val="009E5E87"/>
    <w:rsid w:val="009E5FC8"/>
    <w:rsid w:val="009E64F0"/>
    <w:rsid w:val="009E6EAF"/>
    <w:rsid w:val="009E705B"/>
    <w:rsid w:val="009F0E0F"/>
    <w:rsid w:val="009F1F4A"/>
    <w:rsid w:val="009F3AD9"/>
    <w:rsid w:val="009F4273"/>
    <w:rsid w:val="009F4649"/>
    <w:rsid w:val="009F4D64"/>
    <w:rsid w:val="009F504E"/>
    <w:rsid w:val="009F545B"/>
    <w:rsid w:val="009F5475"/>
    <w:rsid w:val="009F68CF"/>
    <w:rsid w:val="009F6B23"/>
    <w:rsid w:val="009F71F0"/>
    <w:rsid w:val="00A004C2"/>
    <w:rsid w:val="00A01529"/>
    <w:rsid w:val="00A03712"/>
    <w:rsid w:val="00A03D47"/>
    <w:rsid w:val="00A03DB4"/>
    <w:rsid w:val="00A040A8"/>
    <w:rsid w:val="00A04503"/>
    <w:rsid w:val="00A0486D"/>
    <w:rsid w:val="00A05F46"/>
    <w:rsid w:val="00A10F76"/>
    <w:rsid w:val="00A11A7D"/>
    <w:rsid w:val="00A11CBF"/>
    <w:rsid w:val="00A11D00"/>
    <w:rsid w:val="00A11FCB"/>
    <w:rsid w:val="00A13340"/>
    <w:rsid w:val="00A13722"/>
    <w:rsid w:val="00A147B1"/>
    <w:rsid w:val="00A14C92"/>
    <w:rsid w:val="00A15622"/>
    <w:rsid w:val="00A15973"/>
    <w:rsid w:val="00A15FCC"/>
    <w:rsid w:val="00A16401"/>
    <w:rsid w:val="00A164A0"/>
    <w:rsid w:val="00A17B1E"/>
    <w:rsid w:val="00A203E2"/>
    <w:rsid w:val="00A20B09"/>
    <w:rsid w:val="00A21479"/>
    <w:rsid w:val="00A214D1"/>
    <w:rsid w:val="00A2214A"/>
    <w:rsid w:val="00A22260"/>
    <w:rsid w:val="00A2279F"/>
    <w:rsid w:val="00A22A30"/>
    <w:rsid w:val="00A23C25"/>
    <w:rsid w:val="00A2432D"/>
    <w:rsid w:val="00A24393"/>
    <w:rsid w:val="00A243EE"/>
    <w:rsid w:val="00A248A4"/>
    <w:rsid w:val="00A24D62"/>
    <w:rsid w:val="00A253ED"/>
    <w:rsid w:val="00A25A3D"/>
    <w:rsid w:val="00A26578"/>
    <w:rsid w:val="00A266FE"/>
    <w:rsid w:val="00A26CE8"/>
    <w:rsid w:val="00A2750C"/>
    <w:rsid w:val="00A27888"/>
    <w:rsid w:val="00A27DB8"/>
    <w:rsid w:val="00A302FF"/>
    <w:rsid w:val="00A31A2F"/>
    <w:rsid w:val="00A3254D"/>
    <w:rsid w:val="00A32AAA"/>
    <w:rsid w:val="00A3434F"/>
    <w:rsid w:val="00A34BCF"/>
    <w:rsid w:val="00A34CD3"/>
    <w:rsid w:val="00A357A3"/>
    <w:rsid w:val="00A360D0"/>
    <w:rsid w:val="00A36A8E"/>
    <w:rsid w:val="00A401BF"/>
    <w:rsid w:val="00A4023D"/>
    <w:rsid w:val="00A413DE"/>
    <w:rsid w:val="00A41CE5"/>
    <w:rsid w:val="00A424C3"/>
    <w:rsid w:val="00A42590"/>
    <w:rsid w:val="00A427B2"/>
    <w:rsid w:val="00A42AC4"/>
    <w:rsid w:val="00A447E9"/>
    <w:rsid w:val="00A50B1E"/>
    <w:rsid w:val="00A51012"/>
    <w:rsid w:val="00A51F4E"/>
    <w:rsid w:val="00A521DE"/>
    <w:rsid w:val="00A53E03"/>
    <w:rsid w:val="00A550F6"/>
    <w:rsid w:val="00A5514F"/>
    <w:rsid w:val="00A5586C"/>
    <w:rsid w:val="00A5601C"/>
    <w:rsid w:val="00A5672B"/>
    <w:rsid w:val="00A57102"/>
    <w:rsid w:val="00A57E16"/>
    <w:rsid w:val="00A60987"/>
    <w:rsid w:val="00A618A8"/>
    <w:rsid w:val="00A6219F"/>
    <w:rsid w:val="00A641D0"/>
    <w:rsid w:val="00A64875"/>
    <w:rsid w:val="00A65789"/>
    <w:rsid w:val="00A667AA"/>
    <w:rsid w:val="00A66E0B"/>
    <w:rsid w:val="00A67DA1"/>
    <w:rsid w:val="00A70384"/>
    <w:rsid w:val="00A709F6"/>
    <w:rsid w:val="00A70CED"/>
    <w:rsid w:val="00A71373"/>
    <w:rsid w:val="00A71C4B"/>
    <w:rsid w:val="00A71FF9"/>
    <w:rsid w:val="00A729D4"/>
    <w:rsid w:val="00A73859"/>
    <w:rsid w:val="00A73C4A"/>
    <w:rsid w:val="00A73E8B"/>
    <w:rsid w:val="00A73EAB"/>
    <w:rsid w:val="00A73FDA"/>
    <w:rsid w:val="00A7405F"/>
    <w:rsid w:val="00A74083"/>
    <w:rsid w:val="00A74C36"/>
    <w:rsid w:val="00A75E0A"/>
    <w:rsid w:val="00A75F96"/>
    <w:rsid w:val="00A802ED"/>
    <w:rsid w:val="00A80D86"/>
    <w:rsid w:val="00A81EC1"/>
    <w:rsid w:val="00A82A5B"/>
    <w:rsid w:val="00A83B82"/>
    <w:rsid w:val="00A8423D"/>
    <w:rsid w:val="00A84549"/>
    <w:rsid w:val="00A85B7F"/>
    <w:rsid w:val="00A85FCB"/>
    <w:rsid w:val="00A861E7"/>
    <w:rsid w:val="00A86421"/>
    <w:rsid w:val="00A86B00"/>
    <w:rsid w:val="00A86B81"/>
    <w:rsid w:val="00A86C00"/>
    <w:rsid w:val="00A90E4F"/>
    <w:rsid w:val="00A92374"/>
    <w:rsid w:val="00A92773"/>
    <w:rsid w:val="00A92F3F"/>
    <w:rsid w:val="00A938CE"/>
    <w:rsid w:val="00A94A7C"/>
    <w:rsid w:val="00A94F2D"/>
    <w:rsid w:val="00A95A4E"/>
    <w:rsid w:val="00A95BC0"/>
    <w:rsid w:val="00A9669E"/>
    <w:rsid w:val="00A96AAE"/>
    <w:rsid w:val="00A96ABD"/>
    <w:rsid w:val="00A97F9A"/>
    <w:rsid w:val="00AA03D0"/>
    <w:rsid w:val="00AA2047"/>
    <w:rsid w:val="00AA2353"/>
    <w:rsid w:val="00AA260A"/>
    <w:rsid w:val="00AA3D3C"/>
    <w:rsid w:val="00AA3E18"/>
    <w:rsid w:val="00AA3F05"/>
    <w:rsid w:val="00AA5A1E"/>
    <w:rsid w:val="00AA6297"/>
    <w:rsid w:val="00AA6EB7"/>
    <w:rsid w:val="00AA743B"/>
    <w:rsid w:val="00AA77F1"/>
    <w:rsid w:val="00AB0B51"/>
    <w:rsid w:val="00AB1F36"/>
    <w:rsid w:val="00AB2964"/>
    <w:rsid w:val="00AB2B2A"/>
    <w:rsid w:val="00AB2CB9"/>
    <w:rsid w:val="00AB3968"/>
    <w:rsid w:val="00AB4431"/>
    <w:rsid w:val="00AB4945"/>
    <w:rsid w:val="00AB5245"/>
    <w:rsid w:val="00AB5868"/>
    <w:rsid w:val="00AB5DC6"/>
    <w:rsid w:val="00AB5F73"/>
    <w:rsid w:val="00AB7060"/>
    <w:rsid w:val="00AB7AB8"/>
    <w:rsid w:val="00AC0126"/>
    <w:rsid w:val="00AC0249"/>
    <w:rsid w:val="00AC029B"/>
    <w:rsid w:val="00AC07C7"/>
    <w:rsid w:val="00AC092D"/>
    <w:rsid w:val="00AC1DEE"/>
    <w:rsid w:val="00AC23B5"/>
    <w:rsid w:val="00AC31CF"/>
    <w:rsid w:val="00AC3487"/>
    <w:rsid w:val="00AC409D"/>
    <w:rsid w:val="00AC464E"/>
    <w:rsid w:val="00AC49C6"/>
    <w:rsid w:val="00AC4FCF"/>
    <w:rsid w:val="00AC65C1"/>
    <w:rsid w:val="00AC68BA"/>
    <w:rsid w:val="00AC6FA1"/>
    <w:rsid w:val="00AC705B"/>
    <w:rsid w:val="00AC735E"/>
    <w:rsid w:val="00AD06CE"/>
    <w:rsid w:val="00AD06F4"/>
    <w:rsid w:val="00AD0B10"/>
    <w:rsid w:val="00AD1B82"/>
    <w:rsid w:val="00AD29D7"/>
    <w:rsid w:val="00AD3AD2"/>
    <w:rsid w:val="00AD3EFE"/>
    <w:rsid w:val="00AD421B"/>
    <w:rsid w:val="00AD4B71"/>
    <w:rsid w:val="00AD5192"/>
    <w:rsid w:val="00AD562B"/>
    <w:rsid w:val="00AD5736"/>
    <w:rsid w:val="00AD5EDE"/>
    <w:rsid w:val="00AD6089"/>
    <w:rsid w:val="00AD618D"/>
    <w:rsid w:val="00AE0117"/>
    <w:rsid w:val="00AE08FA"/>
    <w:rsid w:val="00AE0B44"/>
    <w:rsid w:val="00AE0B9C"/>
    <w:rsid w:val="00AE10D1"/>
    <w:rsid w:val="00AE130D"/>
    <w:rsid w:val="00AE3D80"/>
    <w:rsid w:val="00AE5AFC"/>
    <w:rsid w:val="00AE67A8"/>
    <w:rsid w:val="00AE7B21"/>
    <w:rsid w:val="00AE7BE3"/>
    <w:rsid w:val="00AF109A"/>
    <w:rsid w:val="00AF11BA"/>
    <w:rsid w:val="00AF1B82"/>
    <w:rsid w:val="00AF1BC0"/>
    <w:rsid w:val="00AF20FF"/>
    <w:rsid w:val="00AF2907"/>
    <w:rsid w:val="00AF3D20"/>
    <w:rsid w:val="00AF53F7"/>
    <w:rsid w:val="00AF6E19"/>
    <w:rsid w:val="00AF728A"/>
    <w:rsid w:val="00AF74A4"/>
    <w:rsid w:val="00B004C5"/>
    <w:rsid w:val="00B0051A"/>
    <w:rsid w:val="00B00899"/>
    <w:rsid w:val="00B01804"/>
    <w:rsid w:val="00B01805"/>
    <w:rsid w:val="00B01C1E"/>
    <w:rsid w:val="00B01FE2"/>
    <w:rsid w:val="00B024B8"/>
    <w:rsid w:val="00B02B65"/>
    <w:rsid w:val="00B02C5E"/>
    <w:rsid w:val="00B03C30"/>
    <w:rsid w:val="00B03C78"/>
    <w:rsid w:val="00B03CD9"/>
    <w:rsid w:val="00B0436B"/>
    <w:rsid w:val="00B04C73"/>
    <w:rsid w:val="00B054A8"/>
    <w:rsid w:val="00B05DF9"/>
    <w:rsid w:val="00B0692C"/>
    <w:rsid w:val="00B12301"/>
    <w:rsid w:val="00B12E3D"/>
    <w:rsid w:val="00B132A1"/>
    <w:rsid w:val="00B136E4"/>
    <w:rsid w:val="00B13CDC"/>
    <w:rsid w:val="00B1403E"/>
    <w:rsid w:val="00B140AC"/>
    <w:rsid w:val="00B15F72"/>
    <w:rsid w:val="00B1606C"/>
    <w:rsid w:val="00B16E3C"/>
    <w:rsid w:val="00B203FC"/>
    <w:rsid w:val="00B21C46"/>
    <w:rsid w:val="00B21DC8"/>
    <w:rsid w:val="00B22272"/>
    <w:rsid w:val="00B22395"/>
    <w:rsid w:val="00B225F5"/>
    <w:rsid w:val="00B22763"/>
    <w:rsid w:val="00B2294B"/>
    <w:rsid w:val="00B22A1B"/>
    <w:rsid w:val="00B22C63"/>
    <w:rsid w:val="00B2495B"/>
    <w:rsid w:val="00B30DE1"/>
    <w:rsid w:val="00B30DF9"/>
    <w:rsid w:val="00B34128"/>
    <w:rsid w:val="00B342F3"/>
    <w:rsid w:val="00B351BA"/>
    <w:rsid w:val="00B36024"/>
    <w:rsid w:val="00B36178"/>
    <w:rsid w:val="00B36882"/>
    <w:rsid w:val="00B368BF"/>
    <w:rsid w:val="00B37B08"/>
    <w:rsid w:val="00B41E80"/>
    <w:rsid w:val="00B42702"/>
    <w:rsid w:val="00B42CEA"/>
    <w:rsid w:val="00B45115"/>
    <w:rsid w:val="00B45172"/>
    <w:rsid w:val="00B459A9"/>
    <w:rsid w:val="00B46BDE"/>
    <w:rsid w:val="00B470AD"/>
    <w:rsid w:val="00B47318"/>
    <w:rsid w:val="00B47F49"/>
    <w:rsid w:val="00B505AE"/>
    <w:rsid w:val="00B509B4"/>
    <w:rsid w:val="00B50F77"/>
    <w:rsid w:val="00B517A6"/>
    <w:rsid w:val="00B51B55"/>
    <w:rsid w:val="00B51E8C"/>
    <w:rsid w:val="00B54631"/>
    <w:rsid w:val="00B54B3F"/>
    <w:rsid w:val="00B56059"/>
    <w:rsid w:val="00B562F7"/>
    <w:rsid w:val="00B56962"/>
    <w:rsid w:val="00B57188"/>
    <w:rsid w:val="00B576CB"/>
    <w:rsid w:val="00B60AB4"/>
    <w:rsid w:val="00B613C6"/>
    <w:rsid w:val="00B61A43"/>
    <w:rsid w:val="00B61D61"/>
    <w:rsid w:val="00B61DFD"/>
    <w:rsid w:val="00B622AF"/>
    <w:rsid w:val="00B62535"/>
    <w:rsid w:val="00B638F3"/>
    <w:rsid w:val="00B64237"/>
    <w:rsid w:val="00B6510F"/>
    <w:rsid w:val="00B655D8"/>
    <w:rsid w:val="00B65CFC"/>
    <w:rsid w:val="00B666B0"/>
    <w:rsid w:val="00B6763B"/>
    <w:rsid w:val="00B70D21"/>
    <w:rsid w:val="00B71113"/>
    <w:rsid w:val="00B72BC8"/>
    <w:rsid w:val="00B73D2D"/>
    <w:rsid w:val="00B74BEA"/>
    <w:rsid w:val="00B74D8B"/>
    <w:rsid w:val="00B74F7C"/>
    <w:rsid w:val="00B7525D"/>
    <w:rsid w:val="00B75737"/>
    <w:rsid w:val="00B7588E"/>
    <w:rsid w:val="00B75BF3"/>
    <w:rsid w:val="00B76551"/>
    <w:rsid w:val="00B77213"/>
    <w:rsid w:val="00B77682"/>
    <w:rsid w:val="00B77BF9"/>
    <w:rsid w:val="00B816FD"/>
    <w:rsid w:val="00B84AD9"/>
    <w:rsid w:val="00B853AC"/>
    <w:rsid w:val="00B863F6"/>
    <w:rsid w:val="00B866B5"/>
    <w:rsid w:val="00B86C3D"/>
    <w:rsid w:val="00B86D70"/>
    <w:rsid w:val="00B87CC0"/>
    <w:rsid w:val="00B90AAB"/>
    <w:rsid w:val="00B90DEA"/>
    <w:rsid w:val="00B90E3A"/>
    <w:rsid w:val="00B92108"/>
    <w:rsid w:val="00B921C7"/>
    <w:rsid w:val="00B92C85"/>
    <w:rsid w:val="00B92EFF"/>
    <w:rsid w:val="00B94863"/>
    <w:rsid w:val="00B95E2A"/>
    <w:rsid w:val="00BA1692"/>
    <w:rsid w:val="00BA1E54"/>
    <w:rsid w:val="00BA2241"/>
    <w:rsid w:val="00BA3973"/>
    <w:rsid w:val="00BA3EEA"/>
    <w:rsid w:val="00BA4669"/>
    <w:rsid w:val="00BA603D"/>
    <w:rsid w:val="00BA6222"/>
    <w:rsid w:val="00BA7228"/>
    <w:rsid w:val="00BB0E89"/>
    <w:rsid w:val="00BB2E57"/>
    <w:rsid w:val="00BB37AC"/>
    <w:rsid w:val="00BB3B78"/>
    <w:rsid w:val="00BB42C8"/>
    <w:rsid w:val="00BB5A39"/>
    <w:rsid w:val="00BB5C09"/>
    <w:rsid w:val="00BB5C7F"/>
    <w:rsid w:val="00BB627B"/>
    <w:rsid w:val="00BB63D6"/>
    <w:rsid w:val="00BB6B25"/>
    <w:rsid w:val="00BC06BA"/>
    <w:rsid w:val="00BC0AEE"/>
    <w:rsid w:val="00BC11DC"/>
    <w:rsid w:val="00BC17E5"/>
    <w:rsid w:val="00BC2E8D"/>
    <w:rsid w:val="00BC3550"/>
    <w:rsid w:val="00BC3681"/>
    <w:rsid w:val="00BC55E5"/>
    <w:rsid w:val="00BC6BF1"/>
    <w:rsid w:val="00BC6CCE"/>
    <w:rsid w:val="00BC72EF"/>
    <w:rsid w:val="00BD00F7"/>
    <w:rsid w:val="00BD0A03"/>
    <w:rsid w:val="00BD0D4D"/>
    <w:rsid w:val="00BD0E04"/>
    <w:rsid w:val="00BD0FC7"/>
    <w:rsid w:val="00BD1B09"/>
    <w:rsid w:val="00BD2D2A"/>
    <w:rsid w:val="00BD3247"/>
    <w:rsid w:val="00BD4005"/>
    <w:rsid w:val="00BD4C30"/>
    <w:rsid w:val="00BD4EEB"/>
    <w:rsid w:val="00BD52F1"/>
    <w:rsid w:val="00BD5F34"/>
    <w:rsid w:val="00BD6E27"/>
    <w:rsid w:val="00BD7F59"/>
    <w:rsid w:val="00BD7FE3"/>
    <w:rsid w:val="00BE0025"/>
    <w:rsid w:val="00BE0A61"/>
    <w:rsid w:val="00BE1D73"/>
    <w:rsid w:val="00BE25AA"/>
    <w:rsid w:val="00BE25AC"/>
    <w:rsid w:val="00BE278A"/>
    <w:rsid w:val="00BE45DA"/>
    <w:rsid w:val="00BE469D"/>
    <w:rsid w:val="00BE503F"/>
    <w:rsid w:val="00BE63BC"/>
    <w:rsid w:val="00BF048B"/>
    <w:rsid w:val="00BF0BC5"/>
    <w:rsid w:val="00BF0E44"/>
    <w:rsid w:val="00BF2556"/>
    <w:rsid w:val="00BF27B2"/>
    <w:rsid w:val="00BF2C6F"/>
    <w:rsid w:val="00BF3ABA"/>
    <w:rsid w:val="00BF43A5"/>
    <w:rsid w:val="00BF52C5"/>
    <w:rsid w:val="00BF6095"/>
    <w:rsid w:val="00BF63A0"/>
    <w:rsid w:val="00BF6B36"/>
    <w:rsid w:val="00C00161"/>
    <w:rsid w:val="00C0026C"/>
    <w:rsid w:val="00C00574"/>
    <w:rsid w:val="00C009CF"/>
    <w:rsid w:val="00C011A3"/>
    <w:rsid w:val="00C020C4"/>
    <w:rsid w:val="00C02383"/>
    <w:rsid w:val="00C02666"/>
    <w:rsid w:val="00C03B71"/>
    <w:rsid w:val="00C03D83"/>
    <w:rsid w:val="00C04D70"/>
    <w:rsid w:val="00C054E3"/>
    <w:rsid w:val="00C05FCE"/>
    <w:rsid w:val="00C06990"/>
    <w:rsid w:val="00C0728A"/>
    <w:rsid w:val="00C07841"/>
    <w:rsid w:val="00C102FD"/>
    <w:rsid w:val="00C1033B"/>
    <w:rsid w:val="00C10DA1"/>
    <w:rsid w:val="00C13114"/>
    <w:rsid w:val="00C131C5"/>
    <w:rsid w:val="00C1343C"/>
    <w:rsid w:val="00C14028"/>
    <w:rsid w:val="00C1519C"/>
    <w:rsid w:val="00C152EC"/>
    <w:rsid w:val="00C1642C"/>
    <w:rsid w:val="00C20020"/>
    <w:rsid w:val="00C21140"/>
    <w:rsid w:val="00C22BD1"/>
    <w:rsid w:val="00C22CF4"/>
    <w:rsid w:val="00C2363B"/>
    <w:rsid w:val="00C2390D"/>
    <w:rsid w:val="00C23BB7"/>
    <w:rsid w:val="00C24A1F"/>
    <w:rsid w:val="00C25A69"/>
    <w:rsid w:val="00C25CC8"/>
    <w:rsid w:val="00C26106"/>
    <w:rsid w:val="00C26F9C"/>
    <w:rsid w:val="00C300B8"/>
    <w:rsid w:val="00C30465"/>
    <w:rsid w:val="00C30879"/>
    <w:rsid w:val="00C30907"/>
    <w:rsid w:val="00C30A8E"/>
    <w:rsid w:val="00C311C8"/>
    <w:rsid w:val="00C31993"/>
    <w:rsid w:val="00C32B91"/>
    <w:rsid w:val="00C33C07"/>
    <w:rsid w:val="00C3438C"/>
    <w:rsid w:val="00C34CAA"/>
    <w:rsid w:val="00C3687C"/>
    <w:rsid w:val="00C3730B"/>
    <w:rsid w:val="00C37DE9"/>
    <w:rsid w:val="00C400CB"/>
    <w:rsid w:val="00C407EE"/>
    <w:rsid w:val="00C412D0"/>
    <w:rsid w:val="00C41D9A"/>
    <w:rsid w:val="00C43B71"/>
    <w:rsid w:val="00C43E64"/>
    <w:rsid w:val="00C449B2"/>
    <w:rsid w:val="00C453BC"/>
    <w:rsid w:val="00C46E42"/>
    <w:rsid w:val="00C47625"/>
    <w:rsid w:val="00C52456"/>
    <w:rsid w:val="00C526FF"/>
    <w:rsid w:val="00C530E7"/>
    <w:rsid w:val="00C53B26"/>
    <w:rsid w:val="00C53EB4"/>
    <w:rsid w:val="00C54708"/>
    <w:rsid w:val="00C57158"/>
    <w:rsid w:val="00C57B81"/>
    <w:rsid w:val="00C6077F"/>
    <w:rsid w:val="00C60E99"/>
    <w:rsid w:val="00C6116C"/>
    <w:rsid w:val="00C62A93"/>
    <w:rsid w:val="00C63594"/>
    <w:rsid w:val="00C63A18"/>
    <w:rsid w:val="00C645B0"/>
    <w:rsid w:val="00C6576C"/>
    <w:rsid w:val="00C66675"/>
    <w:rsid w:val="00C66865"/>
    <w:rsid w:val="00C66C97"/>
    <w:rsid w:val="00C66CD2"/>
    <w:rsid w:val="00C67829"/>
    <w:rsid w:val="00C67DC0"/>
    <w:rsid w:val="00C70702"/>
    <w:rsid w:val="00C70A9F"/>
    <w:rsid w:val="00C716C4"/>
    <w:rsid w:val="00C71952"/>
    <w:rsid w:val="00C725BA"/>
    <w:rsid w:val="00C7335C"/>
    <w:rsid w:val="00C733C9"/>
    <w:rsid w:val="00C737BA"/>
    <w:rsid w:val="00C73E1F"/>
    <w:rsid w:val="00C744F6"/>
    <w:rsid w:val="00C760DB"/>
    <w:rsid w:val="00C7695C"/>
    <w:rsid w:val="00C77589"/>
    <w:rsid w:val="00C77890"/>
    <w:rsid w:val="00C779EB"/>
    <w:rsid w:val="00C779FB"/>
    <w:rsid w:val="00C77B19"/>
    <w:rsid w:val="00C77C54"/>
    <w:rsid w:val="00C805AF"/>
    <w:rsid w:val="00C80728"/>
    <w:rsid w:val="00C80AAA"/>
    <w:rsid w:val="00C80F0F"/>
    <w:rsid w:val="00C81880"/>
    <w:rsid w:val="00C82E8F"/>
    <w:rsid w:val="00C8370A"/>
    <w:rsid w:val="00C83714"/>
    <w:rsid w:val="00C84FC2"/>
    <w:rsid w:val="00C8506D"/>
    <w:rsid w:val="00C850DE"/>
    <w:rsid w:val="00C85296"/>
    <w:rsid w:val="00C85FDA"/>
    <w:rsid w:val="00C870EF"/>
    <w:rsid w:val="00C87BCA"/>
    <w:rsid w:val="00C87C8A"/>
    <w:rsid w:val="00C87CFF"/>
    <w:rsid w:val="00C9209D"/>
    <w:rsid w:val="00C921E5"/>
    <w:rsid w:val="00C92C9C"/>
    <w:rsid w:val="00C92D84"/>
    <w:rsid w:val="00C948C9"/>
    <w:rsid w:val="00C94EC2"/>
    <w:rsid w:val="00C96416"/>
    <w:rsid w:val="00C97F70"/>
    <w:rsid w:val="00CA15C0"/>
    <w:rsid w:val="00CA1710"/>
    <w:rsid w:val="00CA2007"/>
    <w:rsid w:val="00CA55D9"/>
    <w:rsid w:val="00CA5A7D"/>
    <w:rsid w:val="00CA6C3B"/>
    <w:rsid w:val="00CA6FC2"/>
    <w:rsid w:val="00CA72CD"/>
    <w:rsid w:val="00CA75EE"/>
    <w:rsid w:val="00CB04CB"/>
    <w:rsid w:val="00CB0A02"/>
    <w:rsid w:val="00CB0A7B"/>
    <w:rsid w:val="00CB1126"/>
    <w:rsid w:val="00CB3455"/>
    <w:rsid w:val="00CB3ED4"/>
    <w:rsid w:val="00CB4959"/>
    <w:rsid w:val="00CB55F4"/>
    <w:rsid w:val="00CB570B"/>
    <w:rsid w:val="00CB57AD"/>
    <w:rsid w:val="00CB6A7F"/>
    <w:rsid w:val="00CB7B94"/>
    <w:rsid w:val="00CB7F38"/>
    <w:rsid w:val="00CC0B00"/>
    <w:rsid w:val="00CC0F90"/>
    <w:rsid w:val="00CC15C4"/>
    <w:rsid w:val="00CC16D7"/>
    <w:rsid w:val="00CC1B54"/>
    <w:rsid w:val="00CC1BCB"/>
    <w:rsid w:val="00CC2397"/>
    <w:rsid w:val="00CC246D"/>
    <w:rsid w:val="00CC3029"/>
    <w:rsid w:val="00CC36FB"/>
    <w:rsid w:val="00CC557F"/>
    <w:rsid w:val="00CC5FF7"/>
    <w:rsid w:val="00CC6287"/>
    <w:rsid w:val="00CD000E"/>
    <w:rsid w:val="00CD0170"/>
    <w:rsid w:val="00CD08F8"/>
    <w:rsid w:val="00CD15A4"/>
    <w:rsid w:val="00CD23D5"/>
    <w:rsid w:val="00CD2C36"/>
    <w:rsid w:val="00CD684A"/>
    <w:rsid w:val="00CE0D5A"/>
    <w:rsid w:val="00CE1DB2"/>
    <w:rsid w:val="00CE3C89"/>
    <w:rsid w:val="00CE417D"/>
    <w:rsid w:val="00CE5336"/>
    <w:rsid w:val="00CE5D3A"/>
    <w:rsid w:val="00CE637A"/>
    <w:rsid w:val="00CE7CF3"/>
    <w:rsid w:val="00CF2734"/>
    <w:rsid w:val="00CF32D2"/>
    <w:rsid w:val="00CF44F3"/>
    <w:rsid w:val="00CF4712"/>
    <w:rsid w:val="00CF5069"/>
    <w:rsid w:val="00CF534B"/>
    <w:rsid w:val="00CF56C4"/>
    <w:rsid w:val="00CF5EC1"/>
    <w:rsid w:val="00CF601E"/>
    <w:rsid w:val="00CF678F"/>
    <w:rsid w:val="00CF755F"/>
    <w:rsid w:val="00CF79BA"/>
    <w:rsid w:val="00CF7E7F"/>
    <w:rsid w:val="00D0053B"/>
    <w:rsid w:val="00D0065A"/>
    <w:rsid w:val="00D00898"/>
    <w:rsid w:val="00D01816"/>
    <w:rsid w:val="00D01A6E"/>
    <w:rsid w:val="00D0214A"/>
    <w:rsid w:val="00D021C3"/>
    <w:rsid w:val="00D02E2D"/>
    <w:rsid w:val="00D02F1C"/>
    <w:rsid w:val="00D03489"/>
    <w:rsid w:val="00D04BAE"/>
    <w:rsid w:val="00D04DFE"/>
    <w:rsid w:val="00D0602E"/>
    <w:rsid w:val="00D062A7"/>
    <w:rsid w:val="00D0709A"/>
    <w:rsid w:val="00D07944"/>
    <w:rsid w:val="00D07F87"/>
    <w:rsid w:val="00D10DA7"/>
    <w:rsid w:val="00D112E0"/>
    <w:rsid w:val="00D119D4"/>
    <w:rsid w:val="00D11D6A"/>
    <w:rsid w:val="00D12408"/>
    <w:rsid w:val="00D15A3D"/>
    <w:rsid w:val="00D166AD"/>
    <w:rsid w:val="00D171A8"/>
    <w:rsid w:val="00D1721F"/>
    <w:rsid w:val="00D173DA"/>
    <w:rsid w:val="00D17744"/>
    <w:rsid w:val="00D17C5E"/>
    <w:rsid w:val="00D21E78"/>
    <w:rsid w:val="00D22090"/>
    <w:rsid w:val="00D229C1"/>
    <w:rsid w:val="00D233F2"/>
    <w:rsid w:val="00D243BB"/>
    <w:rsid w:val="00D24524"/>
    <w:rsid w:val="00D24FBF"/>
    <w:rsid w:val="00D2661E"/>
    <w:rsid w:val="00D267C0"/>
    <w:rsid w:val="00D26F71"/>
    <w:rsid w:val="00D278C5"/>
    <w:rsid w:val="00D315D2"/>
    <w:rsid w:val="00D31688"/>
    <w:rsid w:val="00D316DB"/>
    <w:rsid w:val="00D325CA"/>
    <w:rsid w:val="00D32FDA"/>
    <w:rsid w:val="00D33018"/>
    <w:rsid w:val="00D332B3"/>
    <w:rsid w:val="00D33A2B"/>
    <w:rsid w:val="00D33C42"/>
    <w:rsid w:val="00D34BB3"/>
    <w:rsid w:val="00D34F76"/>
    <w:rsid w:val="00D35528"/>
    <w:rsid w:val="00D35556"/>
    <w:rsid w:val="00D3777E"/>
    <w:rsid w:val="00D37D9C"/>
    <w:rsid w:val="00D37F7A"/>
    <w:rsid w:val="00D406C4"/>
    <w:rsid w:val="00D406FF"/>
    <w:rsid w:val="00D41301"/>
    <w:rsid w:val="00D4135F"/>
    <w:rsid w:val="00D41FB0"/>
    <w:rsid w:val="00D424E5"/>
    <w:rsid w:val="00D43907"/>
    <w:rsid w:val="00D440D2"/>
    <w:rsid w:val="00D450FD"/>
    <w:rsid w:val="00D455F1"/>
    <w:rsid w:val="00D502BA"/>
    <w:rsid w:val="00D50481"/>
    <w:rsid w:val="00D50564"/>
    <w:rsid w:val="00D5163E"/>
    <w:rsid w:val="00D526FF"/>
    <w:rsid w:val="00D52A3C"/>
    <w:rsid w:val="00D52D15"/>
    <w:rsid w:val="00D52DA3"/>
    <w:rsid w:val="00D54A90"/>
    <w:rsid w:val="00D54BCB"/>
    <w:rsid w:val="00D550DA"/>
    <w:rsid w:val="00D5544D"/>
    <w:rsid w:val="00D56A5C"/>
    <w:rsid w:val="00D56BB6"/>
    <w:rsid w:val="00D57555"/>
    <w:rsid w:val="00D57C2D"/>
    <w:rsid w:val="00D57C84"/>
    <w:rsid w:val="00D6038B"/>
    <w:rsid w:val="00D6078C"/>
    <w:rsid w:val="00D607C7"/>
    <w:rsid w:val="00D619C5"/>
    <w:rsid w:val="00D61AEB"/>
    <w:rsid w:val="00D62835"/>
    <w:rsid w:val="00D62D34"/>
    <w:rsid w:val="00D62F52"/>
    <w:rsid w:val="00D639A4"/>
    <w:rsid w:val="00D639FC"/>
    <w:rsid w:val="00D63C1C"/>
    <w:rsid w:val="00D64835"/>
    <w:rsid w:val="00D64B8F"/>
    <w:rsid w:val="00D65BB6"/>
    <w:rsid w:val="00D66395"/>
    <w:rsid w:val="00D67430"/>
    <w:rsid w:val="00D67A21"/>
    <w:rsid w:val="00D706CF"/>
    <w:rsid w:val="00D70A6C"/>
    <w:rsid w:val="00D719C6"/>
    <w:rsid w:val="00D7247D"/>
    <w:rsid w:val="00D72536"/>
    <w:rsid w:val="00D72888"/>
    <w:rsid w:val="00D73812"/>
    <w:rsid w:val="00D7551F"/>
    <w:rsid w:val="00D75CAE"/>
    <w:rsid w:val="00D7683F"/>
    <w:rsid w:val="00D76C46"/>
    <w:rsid w:val="00D76DB5"/>
    <w:rsid w:val="00D801FD"/>
    <w:rsid w:val="00D807B8"/>
    <w:rsid w:val="00D80E1E"/>
    <w:rsid w:val="00D81872"/>
    <w:rsid w:val="00D81B80"/>
    <w:rsid w:val="00D824CC"/>
    <w:rsid w:val="00D825EF"/>
    <w:rsid w:val="00D831CA"/>
    <w:rsid w:val="00D8337F"/>
    <w:rsid w:val="00D83494"/>
    <w:rsid w:val="00D83975"/>
    <w:rsid w:val="00D841BD"/>
    <w:rsid w:val="00D84F18"/>
    <w:rsid w:val="00D86169"/>
    <w:rsid w:val="00D8619A"/>
    <w:rsid w:val="00D865A3"/>
    <w:rsid w:val="00D90036"/>
    <w:rsid w:val="00D91AB5"/>
    <w:rsid w:val="00D9234A"/>
    <w:rsid w:val="00D92F73"/>
    <w:rsid w:val="00D93779"/>
    <w:rsid w:val="00D93F65"/>
    <w:rsid w:val="00D946D5"/>
    <w:rsid w:val="00D96F49"/>
    <w:rsid w:val="00D972EC"/>
    <w:rsid w:val="00DA1303"/>
    <w:rsid w:val="00DA135B"/>
    <w:rsid w:val="00DA275A"/>
    <w:rsid w:val="00DA284A"/>
    <w:rsid w:val="00DA2CB6"/>
    <w:rsid w:val="00DA31DE"/>
    <w:rsid w:val="00DA3358"/>
    <w:rsid w:val="00DA45CE"/>
    <w:rsid w:val="00DA46F4"/>
    <w:rsid w:val="00DA5A8A"/>
    <w:rsid w:val="00DA5F1A"/>
    <w:rsid w:val="00DA7A15"/>
    <w:rsid w:val="00DA7B08"/>
    <w:rsid w:val="00DB0681"/>
    <w:rsid w:val="00DB136D"/>
    <w:rsid w:val="00DB2FE5"/>
    <w:rsid w:val="00DB38B4"/>
    <w:rsid w:val="00DB487F"/>
    <w:rsid w:val="00DB5735"/>
    <w:rsid w:val="00DB66F7"/>
    <w:rsid w:val="00DB70CA"/>
    <w:rsid w:val="00DC00CF"/>
    <w:rsid w:val="00DC19AC"/>
    <w:rsid w:val="00DC1C6F"/>
    <w:rsid w:val="00DC1CC1"/>
    <w:rsid w:val="00DC344F"/>
    <w:rsid w:val="00DC35C1"/>
    <w:rsid w:val="00DC4057"/>
    <w:rsid w:val="00DC45E0"/>
    <w:rsid w:val="00DC5139"/>
    <w:rsid w:val="00DC5923"/>
    <w:rsid w:val="00DC5B8A"/>
    <w:rsid w:val="00DC5CCA"/>
    <w:rsid w:val="00DC663C"/>
    <w:rsid w:val="00DC6A0E"/>
    <w:rsid w:val="00DD06FF"/>
    <w:rsid w:val="00DD0733"/>
    <w:rsid w:val="00DD1C15"/>
    <w:rsid w:val="00DD2711"/>
    <w:rsid w:val="00DD2E61"/>
    <w:rsid w:val="00DD32DF"/>
    <w:rsid w:val="00DD4424"/>
    <w:rsid w:val="00DD5A5A"/>
    <w:rsid w:val="00DD676E"/>
    <w:rsid w:val="00DD6A79"/>
    <w:rsid w:val="00DD7B26"/>
    <w:rsid w:val="00DE0B9D"/>
    <w:rsid w:val="00DE224E"/>
    <w:rsid w:val="00DE2545"/>
    <w:rsid w:val="00DE3175"/>
    <w:rsid w:val="00DE3911"/>
    <w:rsid w:val="00DE3E85"/>
    <w:rsid w:val="00DE457D"/>
    <w:rsid w:val="00DE4A64"/>
    <w:rsid w:val="00DE7B9F"/>
    <w:rsid w:val="00DF04CC"/>
    <w:rsid w:val="00DF08F9"/>
    <w:rsid w:val="00DF0A1C"/>
    <w:rsid w:val="00DF0BDD"/>
    <w:rsid w:val="00DF15CB"/>
    <w:rsid w:val="00DF1734"/>
    <w:rsid w:val="00DF20FC"/>
    <w:rsid w:val="00DF36A4"/>
    <w:rsid w:val="00DF6739"/>
    <w:rsid w:val="00DF6E0F"/>
    <w:rsid w:val="00E02501"/>
    <w:rsid w:val="00E0292A"/>
    <w:rsid w:val="00E02BA1"/>
    <w:rsid w:val="00E02E9C"/>
    <w:rsid w:val="00E0397D"/>
    <w:rsid w:val="00E04AFA"/>
    <w:rsid w:val="00E04FB1"/>
    <w:rsid w:val="00E06264"/>
    <w:rsid w:val="00E071A9"/>
    <w:rsid w:val="00E100C9"/>
    <w:rsid w:val="00E1137F"/>
    <w:rsid w:val="00E11A9F"/>
    <w:rsid w:val="00E12834"/>
    <w:rsid w:val="00E130B5"/>
    <w:rsid w:val="00E13D76"/>
    <w:rsid w:val="00E14DA7"/>
    <w:rsid w:val="00E151BE"/>
    <w:rsid w:val="00E157C5"/>
    <w:rsid w:val="00E17471"/>
    <w:rsid w:val="00E175C6"/>
    <w:rsid w:val="00E20A29"/>
    <w:rsid w:val="00E22055"/>
    <w:rsid w:val="00E22349"/>
    <w:rsid w:val="00E223B9"/>
    <w:rsid w:val="00E235F7"/>
    <w:rsid w:val="00E23D7E"/>
    <w:rsid w:val="00E23FF6"/>
    <w:rsid w:val="00E2431D"/>
    <w:rsid w:val="00E2557F"/>
    <w:rsid w:val="00E25867"/>
    <w:rsid w:val="00E25A6D"/>
    <w:rsid w:val="00E26336"/>
    <w:rsid w:val="00E26740"/>
    <w:rsid w:val="00E27600"/>
    <w:rsid w:val="00E308CA"/>
    <w:rsid w:val="00E30CBE"/>
    <w:rsid w:val="00E317EB"/>
    <w:rsid w:val="00E3247C"/>
    <w:rsid w:val="00E32AA4"/>
    <w:rsid w:val="00E334D2"/>
    <w:rsid w:val="00E338F7"/>
    <w:rsid w:val="00E34613"/>
    <w:rsid w:val="00E35313"/>
    <w:rsid w:val="00E35944"/>
    <w:rsid w:val="00E35F9F"/>
    <w:rsid w:val="00E363AC"/>
    <w:rsid w:val="00E366C8"/>
    <w:rsid w:val="00E36DA7"/>
    <w:rsid w:val="00E37BAC"/>
    <w:rsid w:val="00E418C8"/>
    <w:rsid w:val="00E43590"/>
    <w:rsid w:val="00E4391B"/>
    <w:rsid w:val="00E4401E"/>
    <w:rsid w:val="00E445E7"/>
    <w:rsid w:val="00E44931"/>
    <w:rsid w:val="00E44D2B"/>
    <w:rsid w:val="00E45220"/>
    <w:rsid w:val="00E45D67"/>
    <w:rsid w:val="00E462A3"/>
    <w:rsid w:val="00E462FD"/>
    <w:rsid w:val="00E46A2A"/>
    <w:rsid w:val="00E46B67"/>
    <w:rsid w:val="00E47320"/>
    <w:rsid w:val="00E50932"/>
    <w:rsid w:val="00E50A35"/>
    <w:rsid w:val="00E51598"/>
    <w:rsid w:val="00E518A0"/>
    <w:rsid w:val="00E53A30"/>
    <w:rsid w:val="00E53E20"/>
    <w:rsid w:val="00E54303"/>
    <w:rsid w:val="00E553CB"/>
    <w:rsid w:val="00E574A8"/>
    <w:rsid w:val="00E5775F"/>
    <w:rsid w:val="00E61F29"/>
    <w:rsid w:val="00E628A1"/>
    <w:rsid w:val="00E62BCE"/>
    <w:rsid w:val="00E63D25"/>
    <w:rsid w:val="00E6400B"/>
    <w:rsid w:val="00E646C4"/>
    <w:rsid w:val="00E650D8"/>
    <w:rsid w:val="00E655A0"/>
    <w:rsid w:val="00E66B2F"/>
    <w:rsid w:val="00E70FCD"/>
    <w:rsid w:val="00E72066"/>
    <w:rsid w:val="00E73C9E"/>
    <w:rsid w:val="00E74493"/>
    <w:rsid w:val="00E74C6F"/>
    <w:rsid w:val="00E76CE1"/>
    <w:rsid w:val="00E773F9"/>
    <w:rsid w:val="00E77BD3"/>
    <w:rsid w:val="00E77D2B"/>
    <w:rsid w:val="00E8021B"/>
    <w:rsid w:val="00E80D74"/>
    <w:rsid w:val="00E80E10"/>
    <w:rsid w:val="00E81BDB"/>
    <w:rsid w:val="00E83607"/>
    <w:rsid w:val="00E837B0"/>
    <w:rsid w:val="00E8489F"/>
    <w:rsid w:val="00E8494D"/>
    <w:rsid w:val="00E84C60"/>
    <w:rsid w:val="00E85520"/>
    <w:rsid w:val="00E87B20"/>
    <w:rsid w:val="00E90E9C"/>
    <w:rsid w:val="00E91329"/>
    <w:rsid w:val="00E935E6"/>
    <w:rsid w:val="00E93E5E"/>
    <w:rsid w:val="00E94ACC"/>
    <w:rsid w:val="00E94C18"/>
    <w:rsid w:val="00E953D3"/>
    <w:rsid w:val="00E95793"/>
    <w:rsid w:val="00E96233"/>
    <w:rsid w:val="00E9727B"/>
    <w:rsid w:val="00E97A91"/>
    <w:rsid w:val="00E97E1E"/>
    <w:rsid w:val="00EA0A0F"/>
    <w:rsid w:val="00EA1ADE"/>
    <w:rsid w:val="00EA1FAA"/>
    <w:rsid w:val="00EA22B9"/>
    <w:rsid w:val="00EA2361"/>
    <w:rsid w:val="00EA2548"/>
    <w:rsid w:val="00EA3B17"/>
    <w:rsid w:val="00EA40E4"/>
    <w:rsid w:val="00EA58AA"/>
    <w:rsid w:val="00EA6CBA"/>
    <w:rsid w:val="00EB14C8"/>
    <w:rsid w:val="00EB24BF"/>
    <w:rsid w:val="00EB2508"/>
    <w:rsid w:val="00EB2C0E"/>
    <w:rsid w:val="00EB2C57"/>
    <w:rsid w:val="00EB2D17"/>
    <w:rsid w:val="00EB308C"/>
    <w:rsid w:val="00EB3430"/>
    <w:rsid w:val="00EB3E57"/>
    <w:rsid w:val="00EB703D"/>
    <w:rsid w:val="00EB7F9D"/>
    <w:rsid w:val="00EC0696"/>
    <w:rsid w:val="00EC0BE6"/>
    <w:rsid w:val="00EC11D5"/>
    <w:rsid w:val="00EC18AA"/>
    <w:rsid w:val="00EC1CBA"/>
    <w:rsid w:val="00EC2025"/>
    <w:rsid w:val="00EC242B"/>
    <w:rsid w:val="00EC2A1E"/>
    <w:rsid w:val="00EC2F3C"/>
    <w:rsid w:val="00EC3644"/>
    <w:rsid w:val="00EC4E54"/>
    <w:rsid w:val="00EC6440"/>
    <w:rsid w:val="00EC72ED"/>
    <w:rsid w:val="00EC7B90"/>
    <w:rsid w:val="00ED180F"/>
    <w:rsid w:val="00ED1977"/>
    <w:rsid w:val="00ED394B"/>
    <w:rsid w:val="00ED39B6"/>
    <w:rsid w:val="00ED3BF8"/>
    <w:rsid w:val="00ED4021"/>
    <w:rsid w:val="00ED5772"/>
    <w:rsid w:val="00ED5C75"/>
    <w:rsid w:val="00ED5EE8"/>
    <w:rsid w:val="00ED739B"/>
    <w:rsid w:val="00EE0389"/>
    <w:rsid w:val="00EE1D90"/>
    <w:rsid w:val="00EE225D"/>
    <w:rsid w:val="00EE29A9"/>
    <w:rsid w:val="00EE338E"/>
    <w:rsid w:val="00EE37C9"/>
    <w:rsid w:val="00EE395F"/>
    <w:rsid w:val="00EE477F"/>
    <w:rsid w:val="00EE4DE2"/>
    <w:rsid w:val="00EE52F8"/>
    <w:rsid w:val="00EE578D"/>
    <w:rsid w:val="00EE60A2"/>
    <w:rsid w:val="00EE69F9"/>
    <w:rsid w:val="00EE6E4A"/>
    <w:rsid w:val="00EE6F18"/>
    <w:rsid w:val="00EF01B3"/>
    <w:rsid w:val="00EF1345"/>
    <w:rsid w:val="00EF138E"/>
    <w:rsid w:val="00EF288E"/>
    <w:rsid w:val="00EF2CCB"/>
    <w:rsid w:val="00EF54CE"/>
    <w:rsid w:val="00EF700A"/>
    <w:rsid w:val="00EF7226"/>
    <w:rsid w:val="00EF7C6F"/>
    <w:rsid w:val="00F00511"/>
    <w:rsid w:val="00F01FB5"/>
    <w:rsid w:val="00F02269"/>
    <w:rsid w:val="00F03481"/>
    <w:rsid w:val="00F04E28"/>
    <w:rsid w:val="00F05F03"/>
    <w:rsid w:val="00F06B21"/>
    <w:rsid w:val="00F06BD1"/>
    <w:rsid w:val="00F0726E"/>
    <w:rsid w:val="00F07F9D"/>
    <w:rsid w:val="00F10461"/>
    <w:rsid w:val="00F1119A"/>
    <w:rsid w:val="00F1264F"/>
    <w:rsid w:val="00F15482"/>
    <w:rsid w:val="00F15515"/>
    <w:rsid w:val="00F15C29"/>
    <w:rsid w:val="00F15E72"/>
    <w:rsid w:val="00F16A67"/>
    <w:rsid w:val="00F1756B"/>
    <w:rsid w:val="00F20427"/>
    <w:rsid w:val="00F2183E"/>
    <w:rsid w:val="00F21A6A"/>
    <w:rsid w:val="00F22A54"/>
    <w:rsid w:val="00F258B3"/>
    <w:rsid w:val="00F2639D"/>
    <w:rsid w:val="00F26FE7"/>
    <w:rsid w:val="00F27A6C"/>
    <w:rsid w:val="00F315DD"/>
    <w:rsid w:val="00F31A62"/>
    <w:rsid w:val="00F33BA3"/>
    <w:rsid w:val="00F33F4C"/>
    <w:rsid w:val="00F344AB"/>
    <w:rsid w:val="00F349DC"/>
    <w:rsid w:val="00F358CC"/>
    <w:rsid w:val="00F3618C"/>
    <w:rsid w:val="00F376EC"/>
    <w:rsid w:val="00F37998"/>
    <w:rsid w:val="00F37EE9"/>
    <w:rsid w:val="00F4080B"/>
    <w:rsid w:val="00F40AFF"/>
    <w:rsid w:val="00F41AC8"/>
    <w:rsid w:val="00F42130"/>
    <w:rsid w:val="00F423BB"/>
    <w:rsid w:val="00F443FC"/>
    <w:rsid w:val="00F44E1C"/>
    <w:rsid w:val="00F44E7C"/>
    <w:rsid w:val="00F4543B"/>
    <w:rsid w:val="00F45687"/>
    <w:rsid w:val="00F456A1"/>
    <w:rsid w:val="00F4594A"/>
    <w:rsid w:val="00F4617A"/>
    <w:rsid w:val="00F46937"/>
    <w:rsid w:val="00F4715A"/>
    <w:rsid w:val="00F5159C"/>
    <w:rsid w:val="00F51BE5"/>
    <w:rsid w:val="00F52F26"/>
    <w:rsid w:val="00F5395F"/>
    <w:rsid w:val="00F539AD"/>
    <w:rsid w:val="00F539F3"/>
    <w:rsid w:val="00F54250"/>
    <w:rsid w:val="00F548B5"/>
    <w:rsid w:val="00F54FF2"/>
    <w:rsid w:val="00F55A0B"/>
    <w:rsid w:val="00F55A0F"/>
    <w:rsid w:val="00F56688"/>
    <w:rsid w:val="00F56D8C"/>
    <w:rsid w:val="00F56F1D"/>
    <w:rsid w:val="00F57046"/>
    <w:rsid w:val="00F573AF"/>
    <w:rsid w:val="00F57958"/>
    <w:rsid w:val="00F6184D"/>
    <w:rsid w:val="00F6198D"/>
    <w:rsid w:val="00F62B16"/>
    <w:rsid w:val="00F63B15"/>
    <w:rsid w:val="00F658BF"/>
    <w:rsid w:val="00F66649"/>
    <w:rsid w:val="00F668AD"/>
    <w:rsid w:val="00F67456"/>
    <w:rsid w:val="00F67E7F"/>
    <w:rsid w:val="00F701AA"/>
    <w:rsid w:val="00F7086D"/>
    <w:rsid w:val="00F72E1D"/>
    <w:rsid w:val="00F72F1E"/>
    <w:rsid w:val="00F73098"/>
    <w:rsid w:val="00F73AA1"/>
    <w:rsid w:val="00F73AD4"/>
    <w:rsid w:val="00F7441C"/>
    <w:rsid w:val="00F75CD8"/>
    <w:rsid w:val="00F76180"/>
    <w:rsid w:val="00F76F96"/>
    <w:rsid w:val="00F7759B"/>
    <w:rsid w:val="00F77873"/>
    <w:rsid w:val="00F77EA7"/>
    <w:rsid w:val="00F80DDE"/>
    <w:rsid w:val="00F813AE"/>
    <w:rsid w:val="00F8166E"/>
    <w:rsid w:val="00F82154"/>
    <w:rsid w:val="00F831D8"/>
    <w:rsid w:val="00F84C77"/>
    <w:rsid w:val="00F852FA"/>
    <w:rsid w:val="00F85CFD"/>
    <w:rsid w:val="00F86F54"/>
    <w:rsid w:val="00F8722B"/>
    <w:rsid w:val="00F8725A"/>
    <w:rsid w:val="00F872C7"/>
    <w:rsid w:val="00F9015E"/>
    <w:rsid w:val="00F9346E"/>
    <w:rsid w:val="00F93A1A"/>
    <w:rsid w:val="00F94B68"/>
    <w:rsid w:val="00F95391"/>
    <w:rsid w:val="00F9599E"/>
    <w:rsid w:val="00F95C9A"/>
    <w:rsid w:val="00F97298"/>
    <w:rsid w:val="00F97CA5"/>
    <w:rsid w:val="00FA1754"/>
    <w:rsid w:val="00FA236E"/>
    <w:rsid w:val="00FA2943"/>
    <w:rsid w:val="00FA2B1F"/>
    <w:rsid w:val="00FA2FAF"/>
    <w:rsid w:val="00FA36A7"/>
    <w:rsid w:val="00FA3887"/>
    <w:rsid w:val="00FA4302"/>
    <w:rsid w:val="00FA4595"/>
    <w:rsid w:val="00FA477D"/>
    <w:rsid w:val="00FA6F18"/>
    <w:rsid w:val="00FA7388"/>
    <w:rsid w:val="00FA75FF"/>
    <w:rsid w:val="00FA77C8"/>
    <w:rsid w:val="00FA7C9B"/>
    <w:rsid w:val="00FB05EB"/>
    <w:rsid w:val="00FB14FE"/>
    <w:rsid w:val="00FB1872"/>
    <w:rsid w:val="00FB18CD"/>
    <w:rsid w:val="00FB25BC"/>
    <w:rsid w:val="00FB2D08"/>
    <w:rsid w:val="00FB489A"/>
    <w:rsid w:val="00FB4DDF"/>
    <w:rsid w:val="00FB5256"/>
    <w:rsid w:val="00FB5963"/>
    <w:rsid w:val="00FB5B0C"/>
    <w:rsid w:val="00FB5EB5"/>
    <w:rsid w:val="00FB696E"/>
    <w:rsid w:val="00FB6CF3"/>
    <w:rsid w:val="00FB7298"/>
    <w:rsid w:val="00FB752C"/>
    <w:rsid w:val="00FB7D1E"/>
    <w:rsid w:val="00FC16CC"/>
    <w:rsid w:val="00FC2BF1"/>
    <w:rsid w:val="00FC2D88"/>
    <w:rsid w:val="00FC30B4"/>
    <w:rsid w:val="00FC3A8C"/>
    <w:rsid w:val="00FC3D20"/>
    <w:rsid w:val="00FC3E9C"/>
    <w:rsid w:val="00FC462F"/>
    <w:rsid w:val="00FC4A0D"/>
    <w:rsid w:val="00FC56C6"/>
    <w:rsid w:val="00FC5BFC"/>
    <w:rsid w:val="00FC71E2"/>
    <w:rsid w:val="00FD153F"/>
    <w:rsid w:val="00FD1841"/>
    <w:rsid w:val="00FD1A03"/>
    <w:rsid w:val="00FD1F04"/>
    <w:rsid w:val="00FD313C"/>
    <w:rsid w:val="00FD34C0"/>
    <w:rsid w:val="00FD3AA2"/>
    <w:rsid w:val="00FD3AF4"/>
    <w:rsid w:val="00FD441E"/>
    <w:rsid w:val="00FD4C9C"/>
    <w:rsid w:val="00FD4FF4"/>
    <w:rsid w:val="00FD50E4"/>
    <w:rsid w:val="00FD718A"/>
    <w:rsid w:val="00FD7BA0"/>
    <w:rsid w:val="00FE151A"/>
    <w:rsid w:val="00FE1BFA"/>
    <w:rsid w:val="00FE2040"/>
    <w:rsid w:val="00FE3004"/>
    <w:rsid w:val="00FE473E"/>
    <w:rsid w:val="00FE4DC8"/>
    <w:rsid w:val="00FE5ABD"/>
    <w:rsid w:val="00FE5D6C"/>
    <w:rsid w:val="00FE76D8"/>
    <w:rsid w:val="00FE7A30"/>
    <w:rsid w:val="00FF00F3"/>
    <w:rsid w:val="00FF0B7A"/>
    <w:rsid w:val="00FF0FC7"/>
    <w:rsid w:val="00FF194E"/>
    <w:rsid w:val="00FF2C0C"/>
    <w:rsid w:val="00FF312A"/>
    <w:rsid w:val="00FF32D2"/>
    <w:rsid w:val="00FF6127"/>
    <w:rsid w:val="00FF6E11"/>
    <w:rsid w:val="00FF7812"/>
    <w:rsid w:val="00FF7864"/>
    <w:rsid w:val="00FF7873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31FF"/>
  <w15:docId w15:val="{C599989B-1931-4E97-8C8A-C4EE2768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1D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sz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color w:val="800080"/>
      <w:sz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708"/>
      <w:jc w:val="both"/>
      <w:outlineLvl w:val="4"/>
    </w:pPr>
    <w:rPr>
      <w:b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ind w:left="705"/>
      <w:jc w:val="both"/>
      <w:outlineLvl w:val="5"/>
    </w:pPr>
    <w:rPr>
      <w:b/>
      <w:bCs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708"/>
      <w:outlineLvl w:val="7"/>
    </w:pPr>
    <w:rPr>
      <w:sz w:val="24"/>
      <w:lang w:val="x-none" w:eastAsia="x-none"/>
    </w:rPr>
  </w:style>
  <w:style w:type="paragraph" w:styleId="Nagwek9">
    <w:name w:val="heading 9"/>
    <w:basedOn w:val="Normalny"/>
    <w:next w:val="Normalny"/>
    <w:qFormat/>
    <w:pPr>
      <w:keepNext/>
      <w:ind w:firstLine="708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color w:val="FF0000"/>
      <w:sz w:val="28"/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pPr>
      <w:jc w:val="both"/>
    </w:pPr>
    <w:rPr>
      <w:sz w:val="24"/>
      <w:u w:val="single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708"/>
    </w:pPr>
    <w:rPr>
      <w:sz w:val="24"/>
      <w:lang w:val="x-none" w:eastAsia="x-none"/>
    </w:rPr>
  </w:style>
  <w:style w:type="paragraph" w:styleId="Tekstpodstawowywcity3">
    <w:name w:val="Body Text Indent 3"/>
    <w:basedOn w:val="Normalny"/>
    <w:pPr>
      <w:ind w:left="709"/>
    </w:pPr>
    <w:rPr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nakZnakZnak">
    <w:name w:val="Znak Znak Znak"/>
    <w:basedOn w:val="Normalny"/>
    <w:rsid w:val="00740AAA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102C2E"/>
    <w:pPr>
      <w:spacing w:line="360" w:lineRule="auto"/>
      <w:ind w:left="360" w:hanging="360"/>
    </w:pPr>
    <w:rPr>
      <w:rFonts w:ascii="Arial" w:hAnsi="Arial"/>
      <w:b/>
      <w:sz w:val="24"/>
    </w:rPr>
  </w:style>
  <w:style w:type="paragraph" w:customStyle="1" w:styleId="Default">
    <w:name w:val="Default"/>
    <w:qFormat/>
    <w:rsid w:val="0069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C92C9C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rsid w:val="004B4086"/>
    <w:rPr>
      <w:sz w:val="24"/>
      <w:szCs w:val="24"/>
    </w:rPr>
  </w:style>
  <w:style w:type="character" w:styleId="Pogrubienie">
    <w:name w:val="Strong"/>
    <w:uiPriority w:val="22"/>
    <w:qFormat/>
    <w:rsid w:val="00577C13"/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24704F"/>
    <w:pPr>
      <w:ind w:firstLine="397"/>
      <w:jc w:val="both"/>
    </w:pPr>
    <w:rPr>
      <w:lang w:val="x-none"/>
    </w:rPr>
  </w:style>
  <w:style w:type="character" w:customStyle="1" w:styleId="BodyTextIndentChar">
    <w:name w:val="Body Text Indent Char"/>
    <w:link w:val="Tekstpodstawowywcity1"/>
    <w:rsid w:val="0024704F"/>
    <w:rPr>
      <w:lang w:val="x-none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41ABE"/>
  </w:style>
  <w:style w:type="paragraph" w:customStyle="1" w:styleId="Tekstpodstawowywcity211">
    <w:name w:val="Tekst podstawowy wcięty 211"/>
    <w:basedOn w:val="Normalny"/>
    <w:rsid w:val="002B25B2"/>
    <w:pPr>
      <w:tabs>
        <w:tab w:val="left" w:pos="360"/>
      </w:tabs>
      <w:ind w:left="360" w:hanging="360"/>
    </w:pPr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2B25B2"/>
    <w:rPr>
      <w:b/>
      <w:sz w:val="28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C870EF"/>
    <w:pPr>
      <w:ind w:left="708"/>
    </w:pPr>
  </w:style>
  <w:style w:type="character" w:customStyle="1" w:styleId="Tekstpodstawowy3Znak">
    <w:name w:val="Tekst podstawowy 3 Znak"/>
    <w:link w:val="Tekstpodstawowy3"/>
    <w:rsid w:val="00376387"/>
    <w:rPr>
      <w:sz w:val="24"/>
      <w:u w:val="single"/>
    </w:rPr>
  </w:style>
  <w:style w:type="character" w:customStyle="1" w:styleId="Nagwek8Znak">
    <w:name w:val="Nagłówek 8 Znak"/>
    <w:link w:val="Nagwek8"/>
    <w:qFormat/>
    <w:rsid w:val="00086713"/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7976C9"/>
    <w:rPr>
      <w:sz w:val="24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rsid w:val="000F2FC9"/>
  </w:style>
  <w:style w:type="paragraph" w:styleId="NormalnyWeb">
    <w:name w:val="Normal (Web)"/>
    <w:basedOn w:val="Normalny"/>
    <w:uiPriority w:val="99"/>
    <w:unhideWhenUsed/>
    <w:qFormat/>
    <w:rsid w:val="00156213"/>
    <w:pPr>
      <w:spacing w:before="100" w:beforeAutospacing="1" w:after="119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qFormat/>
    <w:rsid w:val="00D37D9C"/>
    <w:rPr>
      <w:b/>
      <w:sz w:val="32"/>
    </w:rPr>
  </w:style>
  <w:style w:type="character" w:customStyle="1" w:styleId="Nagwek2Znak">
    <w:name w:val="Nagłówek 2 Znak"/>
    <w:link w:val="Nagwek2"/>
    <w:rsid w:val="00D37D9C"/>
    <w:rPr>
      <w:b/>
      <w:sz w:val="32"/>
    </w:rPr>
  </w:style>
  <w:style w:type="character" w:customStyle="1" w:styleId="Nagwek4Znak">
    <w:name w:val="Nagłówek 4 Znak"/>
    <w:link w:val="Nagwek4"/>
    <w:rsid w:val="00D37D9C"/>
    <w:rPr>
      <w:b/>
      <w:color w:val="800080"/>
      <w:sz w:val="32"/>
    </w:rPr>
  </w:style>
  <w:style w:type="character" w:customStyle="1" w:styleId="TytuZnak">
    <w:name w:val="Tytuł Znak"/>
    <w:link w:val="Tytu"/>
    <w:rsid w:val="00D37D9C"/>
    <w:rPr>
      <w:b/>
      <w:sz w:val="28"/>
    </w:rPr>
  </w:style>
  <w:style w:type="character" w:customStyle="1" w:styleId="Nagwek3Znak">
    <w:name w:val="Nagłówek 3 Znak"/>
    <w:link w:val="Nagwek3"/>
    <w:qFormat/>
    <w:rsid w:val="00D7247D"/>
    <w:rPr>
      <w:b/>
      <w:sz w:val="28"/>
    </w:rPr>
  </w:style>
  <w:style w:type="character" w:customStyle="1" w:styleId="TekstpodstawowyZnak">
    <w:name w:val="Tekst podstawowy Znak"/>
    <w:link w:val="Tekstpodstawowy"/>
    <w:qFormat/>
    <w:rsid w:val="001177A4"/>
    <w:rPr>
      <w:color w:val="FF0000"/>
      <w:sz w:val="28"/>
    </w:rPr>
  </w:style>
  <w:style w:type="paragraph" w:customStyle="1" w:styleId="Akapitzlist1">
    <w:name w:val="Akapit z listą1"/>
    <w:basedOn w:val="Normalny"/>
    <w:rsid w:val="005F1E0C"/>
    <w:pPr>
      <w:ind w:left="720"/>
    </w:pPr>
    <w:rPr>
      <w:rFonts w:eastAsia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8E1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qFormat/>
    <w:rsid w:val="008E170D"/>
    <w:rPr>
      <w:rFonts w:ascii="Courier New" w:hAnsi="Courier New" w:cs="Courier New"/>
    </w:rPr>
  </w:style>
  <w:style w:type="character" w:customStyle="1" w:styleId="NormalnyRysunekZnak">
    <w:name w:val="Normalny_Rysunek Znak"/>
    <w:link w:val="NormalnyRysunek"/>
    <w:uiPriority w:val="99"/>
    <w:locked/>
    <w:rsid w:val="00642F01"/>
    <w:rPr>
      <w:rFonts w:ascii="Calibri" w:hAnsi="Calibri" w:cs="Calibri"/>
      <w:noProof/>
      <w:sz w:val="24"/>
      <w:szCs w:val="24"/>
    </w:rPr>
  </w:style>
  <w:style w:type="paragraph" w:customStyle="1" w:styleId="NormalnyRysunek">
    <w:name w:val="Normalny_Rysunek"/>
    <w:basedOn w:val="Normalny"/>
    <w:link w:val="NormalnyRysunekZnak"/>
    <w:uiPriority w:val="99"/>
    <w:rsid w:val="00642F01"/>
    <w:pPr>
      <w:jc w:val="center"/>
    </w:pPr>
    <w:rPr>
      <w:rFonts w:ascii="Calibri" w:hAnsi="Calibri"/>
      <w:noProof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qFormat/>
    <w:rsid w:val="005F1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F10C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F10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F10C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F10C3"/>
    <w:rPr>
      <w:b/>
      <w:bCs/>
    </w:rPr>
  </w:style>
  <w:style w:type="paragraph" w:customStyle="1" w:styleId="ZnakZnakZnakZnakZnak">
    <w:name w:val="Znak Znak Znak Znak Znak"/>
    <w:basedOn w:val="Normalny"/>
    <w:rsid w:val="0016664F"/>
    <w:rPr>
      <w:sz w:val="24"/>
      <w:szCs w:val="24"/>
    </w:rPr>
  </w:style>
  <w:style w:type="character" w:styleId="Uwydatnienie">
    <w:name w:val="Emphasis"/>
    <w:uiPriority w:val="20"/>
    <w:qFormat/>
    <w:rsid w:val="00E84C60"/>
    <w:rPr>
      <w:i/>
      <w:iCs/>
    </w:rPr>
  </w:style>
  <w:style w:type="paragraph" w:customStyle="1" w:styleId="ln05">
    <w:name w:val="ln05"/>
    <w:basedOn w:val="Normalny"/>
    <w:rsid w:val="005A010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35F9F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lb">
    <w:name w:val="a_lb"/>
    <w:basedOn w:val="Domylnaczcionkaakapitu"/>
    <w:rsid w:val="00513636"/>
  </w:style>
  <w:style w:type="paragraph" w:customStyle="1" w:styleId="text-justify">
    <w:name w:val="text-justify"/>
    <w:basedOn w:val="Normalny"/>
    <w:rsid w:val="00513636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F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0D0E5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ny"/>
    <w:rsid w:val="00CC1BC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CC1BCB"/>
  </w:style>
  <w:style w:type="character" w:customStyle="1" w:styleId="eop">
    <w:name w:val="eop"/>
    <w:basedOn w:val="Domylnaczcionkaakapitu"/>
    <w:rsid w:val="00CC1BC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539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442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3C1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62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62D"/>
  </w:style>
  <w:style w:type="character" w:styleId="Odwoanieprzypisudolnego">
    <w:name w:val="footnote reference"/>
    <w:basedOn w:val="Domylnaczcionkaakapitu"/>
    <w:uiPriority w:val="99"/>
    <w:semiHidden/>
    <w:unhideWhenUsed/>
    <w:rsid w:val="006F762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F762D"/>
    <w:rPr>
      <w:rFonts w:ascii="Calibri" w:eastAsia="Calibri" w:hAnsi="Calibri"/>
      <w:lang w:val="en-US" w:eastAsia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B44D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B44D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3785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FA7388"/>
  </w:style>
  <w:style w:type="character" w:customStyle="1" w:styleId="Nagwek5Znak">
    <w:name w:val="Nagłówek 5 Znak"/>
    <w:basedOn w:val="Domylnaczcionkaakapitu"/>
    <w:link w:val="Nagwek5"/>
    <w:qFormat/>
    <w:rsid w:val="00FA7388"/>
    <w:rPr>
      <w:b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qFormat/>
    <w:rsid w:val="00FA7388"/>
    <w:rPr>
      <w:b/>
      <w:bCs/>
      <w:sz w:val="24"/>
    </w:rPr>
  </w:style>
  <w:style w:type="character" w:customStyle="1" w:styleId="czeinternetowe">
    <w:name w:val="Łącze internetowe"/>
    <w:basedOn w:val="Domylnaczcionkaakapitu"/>
    <w:unhideWhenUsed/>
    <w:rsid w:val="00FA7388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738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7388"/>
  </w:style>
  <w:style w:type="character" w:customStyle="1" w:styleId="TekstpodstawowyZnak1">
    <w:name w:val="Tekst podstawowy Znak1"/>
    <w:basedOn w:val="Domylnaczcionkaakapitu"/>
    <w:qFormat/>
    <w:rsid w:val="00FA7388"/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tooltipkeyword">
    <w:name w:val="tooltip_keyword"/>
    <w:basedOn w:val="Domylnaczcionkaakapitu"/>
    <w:qFormat/>
    <w:rsid w:val="00FA7388"/>
  </w:style>
  <w:style w:type="character" w:customStyle="1" w:styleId="ListLabel1">
    <w:name w:val="ListLabel 1"/>
    <w:qFormat/>
    <w:rsid w:val="00FA7388"/>
    <w:rPr>
      <w:rFonts w:cs="Symbol"/>
      <w:sz w:val="20"/>
    </w:rPr>
  </w:style>
  <w:style w:type="character" w:customStyle="1" w:styleId="ListLabel2">
    <w:name w:val="ListLabel 2"/>
    <w:qFormat/>
    <w:rsid w:val="00FA7388"/>
    <w:rPr>
      <w:rFonts w:cs="Courier New"/>
    </w:rPr>
  </w:style>
  <w:style w:type="character" w:customStyle="1" w:styleId="ListLabel3">
    <w:name w:val="ListLabel 3"/>
    <w:qFormat/>
    <w:rsid w:val="00FA7388"/>
    <w:rPr>
      <w:rFonts w:cs="Wingdings"/>
    </w:rPr>
  </w:style>
  <w:style w:type="character" w:customStyle="1" w:styleId="ListLabel4">
    <w:name w:val="ListLabel 4"/>
    <w:qFormat/>
    <w:rsid w:val="00FA7388"/>
    <w:rPr>
      <w:rFonts w:cs="Symbol"/>
    </w:rPr>
  </w:style>
  <w:style w:type="character" w:customStyle="1" w:styleId="ListLabel5">
    <w:name w:val="ListLabel 5"/>
    <w:qFormat/>
    <w:rsid w:val="00FA7388"/>
    <w:rPr>
      <w:rFonts w:cs="Courier New"/>
    </w:rPr>
  </w:style>
  <w:style w:type="character" w:customStyle="1" w:styleId="ListLabel6">
    <w:name w:val="ListLabel 6"/>
    <w:qFormat/>
    <w:rsid w:val="00FA7388"/>
    <w:rPr>
      <w:rFonts w:cs="Wingdings"/>
    </w:rPr>
  </w:style>
  <w:style w:type="character" w:customStyle="1" w:styleId="ListLabel7">
    <w:name w:val="ListLabel 7"/>
    <w:qFormat/>
    <w:rsid w:val="00FA7388"/>
    <w:rPr>
      <w:rFonts w:cs="Symbol"/>
    </w:rPr>
  </w:style>
  <w:style w:type="character" w:customStyle="1" w:styleId="ListLabel8">
    <w:name w:val="ListLabel 8"/>
    <w:qFormat/>
    <w:rsid w:val="00FA7388"/>
    <w:rPr>
      <w:rFonts w:cs="Courier New"/>
    </w:rPr>
  </w:style>
  <w:style w:type="character" w:customStyle="1" w:styleId="ListLabel9">
    <w:name w:val="ListLabel 9"/>
    <w:qFormat/>
    <w:rsid w:val="00FA7388"/>
    <w:rPr>
      <w:rFonts w:cs="Wingdings"/>
    </w:rPr>
  </w:style>
  <w:style w:type="character" w:customStyle="1" w:styleId="ListLabel10">
    <w:name w:val="ListLabel 10"/>
    <w:qFormat/>
    <w:rsid w:val="00FA7388"/>
    <w:rPr>
      <w:rFonts w:cs="Symbol"/>
      <w:sz w:val="20"/>
    </w:rPr>
  </w:style>
  <w:style w:type="character" w:customStyle="1" w:styleId="ListLabel11">
    <w:name w:val="ListLabel 11"/>
    <w:qFormat/>
    <w:rsid w:val="00FA7388"/>
    <w:rPr>
      <w:rFonts w:cs="Courier New"/>
    </w:rPr>
  </w:style>
  <w:style w:type="character" w:customStyle="1" w:styleId="ListLabel12">
    <w:name w:val="ListLabel 12"/>
    <w:qFormat/>
    <w:rsid w:val="00FA7388"/>
    <w:rPr>
      <w:rFonts w:cs="Wingdings"/>
    </w:rPr>
  </w:style>
  <w:style w:type="character" w:customStyle="1" w:styleId="ListLabel13">
    <w:name w:val="ListLabel 13"/>
    <w:qFormat/>
    <w:rsid w:val="00FA7388"/>
    <w:rPr>
      <w:rFonts w:cs="Symbol"/>
    </w:rPr>
  </w:style>
  <w:style w:type="character" w:customStyle="1" w:styleId="ListLabel14">
    <w:name w:val="ListLabel 14"/>
    <w:qFormat/>
    <w:rsid w:val="00FA7388"/>
    <w:rPr>
      <w:rFonts w:cs="Courier New"/>
    </w:rPr>
  </w:style>
  <w:style w:type="character" w:customStyle="1" w:styleId="ListLabel15">
    <w:name w:val="ListLabel 15"/>
    <w:qFormat/>
    <w:rsid w:val="00FA7388"/>
    <w:rPr>
      <w:rFonts w:cs="Wingdings"/>
    </w:rPr>
  </w:style>
  <w:style w:type="character" w:customStyle="1" w:styleId="ListLabel16">
    <w:name w:val="ListLabel 16"/>
    <w:qFormat/>
    <w:rsid w:val="00FA7388"/>
    <w:rPr>
      <w:rFonts w:cs="Symbol"/>
    </w:rPr>
  </w:style>
  <w:style w:type="character" w:customStyle="1" w:styleId="ListLabel17">
    <w:name w:val="ListLabel 17"/>
    <w:qFormat/>
    <w:rsid w:val="00FA7388"/>
    <w:rPr>
      <w:rFonts w:cs="Courier New"/>
    </w:rPr>
  </w:style>
  <w:style w:type="character" w:customStyle="1" w:styleId="ListLabel18">
    <w:name w:val="ListLabel 18"/>
    <w:qFormat/>
    <w:rsid w:val="00FA7388"/>
    <w:rPr>
      <w:rFonts w:cs="Wingdings"/>
    </w:rPr>
  </w:style>
  <w:style w:type="character" w:customStyle="1" w:styleId="ListLabel19">
    <w:name w:val="ListLabel 19"/>
    <w:qFormat/>
    <w:rsid w:val="00FA7388"/>
    <w:rPr>
      <w:rFonts w:cs="Symbol"/>
      <w:sz w:val="20"/>
    </w:rPr>
  </w:style>
  <w:style w:type="character" w:customStyle="1" w:styleId="ListLabel20">
    <w:name w:val="ListLabel 20"/>
    <w:qFormat/>
    <w:rsid w:val="00FA7388"/>
    <w:rPr>
      <w:rFonts w:cs="Courier New"/>
    </w:rPr>
  </w:style>
  <w:style w:type="character" w:customStyle="1" w:styleId="ListLabel21">
    <w:name w:val="ListLabel 21"/>
    <w:qFormat/>
    <w:rsid w:val="00FA7388"/>
    <w:rPr>
      <w:rFonts w:cs="Wingdings"/>
    </w:rPr>
  </w:style>
  <w:style w:type="character" w:customStyle="1" w:styleId="ListLabel22">
    <w:name w:val="ListLabel 22"/>
    <w:qFormat/>
    <w:rsid w:val="00FA7388"/>
    <w:rPr>
      <w:rFonts w:cs="Symbol"/>
    </w:rPr>
  </w:style>
  <w:style w:type="character" w:customStyle="1" w:styleId="ListLabel23">
    <w:name w:val="ListLabel 23"/>
    <w:qFormat/>
    <w:rsid w:val="00FA7388"/>
    <w:rPr>
      <w:rFonts w:cs="Courier New"/>
    </w:rPr>
  </w:style>
  <w:style w:type="character" w:customStyle="1" w:styleId="ListLabel24">
    <w:name w:val="ListLabel 24"/>
    <w:qFormat/>
    <w:rsid w:val="00FA7388"/>
    <w:rPr>
      <w:rFonts w:cs="Wingdings"/>
    </w:rPr>
  </w:style>
  <w:style w:type="character" w:customStyle="1" w:styleId="ListLabel25">
    <w:name w:val="ListLabel 25"/>
    <w:qFormat/>
    <w:rsid w:val="00FA7388"/>
    <w:rPr>
      <w:rFonts w:cs="Symbol"/>
    </w:rPr>
  </w:style>
  <w:style w:type="character" w:customStyle="1" w:styleId="ListLabel26">
    <w:name w:val="ListLabel 26"/>
    <w:qFormat/>
    <w:rsid w:val="00FA7388"/>
    <w:rPr>
      <w:rFonts w:cs="Courier New"/>
    </w:rPr>
  </w:style>
  <w:style w:type="character" w:customStyle="1" w:styleId="ListLabel27">
    <w:name w:val="ListLabel 27"/>
    <w:qFormat/>
    <w:rsid w:val="00FA7388"/>
    <w:rPr>
      <w:rFonts w:cs="Wingdings"/>
    </w:rPr>
  </w:style>
  <w:style w:type="character" w:customStyle="1" w:styleId="ListLabel28">
    <w:name w:val="ListLabel 28"/>
    <w:qFormat/>
    <w:rsid w:val="00FA7388"/>
    <w:rPr>
      <w:rFonts w:cs="Symbol"/>
      <w:sz w:val="20"/>
    </w:rPr>
  </w:style>
  <w:style w:type="character" w:customStyle="1" w:styleId="ListLabel29">
    <w:name w:val="ListLabel 29"/>
    <w:qFormat/>
    <w:rsid w:val="00FA7388"/>
    <w:rPr>
      <w:rFonts w:cs="Courier New"/>
    </w:rPr>
  </w:style>
  <w:style w:type="character" w:customStyle="1" w:styleId="ListLabel30">
    <w:name w:val="ListLabel 30"/>
    <w:qFormat/>
    <w:rsid w:val="00FA7388"/>
    <w:rPr>
      <w:rFonts w:cs="Wingdings"/>
    </w:rPr>
  </w:style>
  <w:style w:type="character" w:customStyle="1" w:styleId="ListLabel31">
    <w:name w:val="ListLabel 31"/>
    <w:qFormat/>
    <w:rsid w:val="00FA7388"/>
    <w:rPr>
      <w:rFonts w:cs="Symbol"/>
    </w:rPr>
  </w:style>
  <w:style w:type="character" w:customStyle="1" w:styleId="ListLabel32">
    <w:name w:val="ListLabel 32"/>
    <w:qFormat/>
    <w:rsid w:val="00FA7388"/>
    <w:rPr>
      <w:rFonts w:cs="Courier New"/>
    </w:rPr>
  </w:style>
  <w:style w:type="character" w:customStyle="1" w:styleId="ListLabel33">
    <w:name w:val="ListLabel 33"/>
    <w:qFormat/>
    <w:rsid w:val="00FA7388"/>
    <w:rPr>
      <w:rFonts w:cs="Wingdings"/>
    </w:rPr>
  </w:style>
  <w:style w:type="character" w:customStyle="1" w:styleId="ListLabel34">
    <w:name w:val="ListLabel 34"/>
    <w:qFormat/>
    <w:rsid w:val="00FA7388"/>
    <w:rPr>
      <w:rFonts w:cs="Symbol"/>
    </w:rPr>
  </w:style>
  <w:style w:type="character" w:customStyle="1" w:styleId="ListLabel35">
    <w:name w:val="ListLabel 35"/>
    <w:qFormat/>
    <w:rsid w:val="00FA7388"/>
    <w:rPr>
      <w:rFonts w:cs="Courier New"/>
    </w:rPr>
  </w:style>
  <w:style w:type="character" w:customStyle="1" w:styleId="ListLabel36">
    <w:name w:val="ListLabel 36"/>
    <w:qFormat/>
    <w:rsid w:val="00FA7388"/>
    <w:rPr>
      <w:rFonts w:cs="Wingdings"/>
    </w:rPr>
  </w:style>
  <w:style w:type="character" w:customStyle="1" w:styleId="ListLabel37">
    <w:name w:val="ListLabel 37"/>
    <w:qFormat/>
    <w:rsid w:val="00FA7388"/>
    <w:rPr>
      <w:rFonts w:cs="Symbol"/>
      <w:sz w:val="20"/>
    </w:rPr>
  </w:style>
  <w:style w:type="character" w:customStyle="1" w:styleId="ListLabel38">
    <w:name w:val="ListLabel 38"/>
    <w:qFormat/>
    <w:rsid w:val="00FA7388"/>
    <w:rPr>
      <w:rFonts w:cs="Courier New"/>
    </w:rPr>
  </w:style>
  <w:style w:type="character" w:customStyle="1" w:styleId="ListLabel39">
    <w:name w:val="ListLabel 39"/>
    <w:qFormat/>
    <w:rsid w:val="00FA7388"/>
    <w:rPr>
      <w:rFonts w:cs="Wingdings"/>
    </w:rPr>
  </w:style>
  <w:style w:type="character" w:customStyle="1" w:styleId="ListLabel40">
    <w:name w:val="ListLabel 40"/>
    <w:qFormat/>
    <w:rsid w:val="00FA7388"/>
    <w:rPr>
      <w:rFonts w:cs="Symbol"/>
    </w:rPr>
  </w:style>
  <w:style w:type="character" w:customStyle="1" w:styleId="ListLabel41">
    <w:name w:val="ListLabel 41"/>
    <w:qFormat/>
    <w:rsid w:val="00FA7388"/>
    <w:rPr>
      <w:rFonts w:cs="Courier New"/>
    </w:rPr>
  </w:style>
  <w:style w:type="character" w:customStyle="1" w:styleId="ListLabel42">
    <w:name w:val="ListLabel 42"/>
    <w:qFormat/>
    <w:rsid w:val="00FA7388"/>
    <w:rPr>
      <w:rFonts w:cs="Wingdings"/>
    </w:rPr>
  </w:style>
  <w:style w:type="character" w:customStyle="1" w:styleId="ListLabel43">
    <w:name w:val="ListLabel 43"/>
    <w:qFormat/>
    <w:rsid w:val="00FA7388"/>
    <w:rPr>
      <w:rFonts w:cs="Symbol"/>
    </w:rPr>
  </w:style>
  <w:style w:type="character" w:customStyle="1" w:styleId="ListLabel44">
    <w:name w:val="ListLabel 44"/>
    <w:qFormat/>
    <w:rsid w:val="00FA7388"/>
    <w:rPr>
      <w:rFonts w:cs="Courier New"/>
    </w:rPr>
  </w:style>
  <w:style w:type="character" w:customStyle="1" w:styleId="ListLabel45">
    <w:name w:val="ListLabel 45"/>
    <w:qFormat/>
    <w:rsid w:val="00FA7388"/>
    <w:rPr>
      <w:rFonts w:cs="Wingdings"/>
    </w:rPr>
  </w:style>
  <w:style w:type="character" w:customStyle="1" w:styleId="ListLabel46">
    <w:name w:val="ListLabel 46"/>
    <w:qFormat/>
    <w:rsid w:val="00FA7388"/>
    <w:rPr>
      <w:rFonts w:cs="Symbol"/>
      <w:sz w:val="20"/>
    </w:rPr>
  </w:style>
  <w:style w:type="character" w:customStyle="1" w:styleId="ListLabel47">
    <w:name w:val="ListLabel 47"/>
    <w:qFormat/>
    <w:rsid w:val="00FA7388"/>
    <w:rPr>
      <w:rFonts w:cs="Courier New"/>
    </w:rPr>
  </w:style>
  <w:style w:type="character" w:customStyle="1" w:styleId="ListLabel48">
    <w:name w:val="ListLabel 48"/>
    <w:qFormat/>
    <w:rsid w:val="00FA7388"/>
    <w:rPr>
      <w:rFonts w:cs="Wingdings"/>
    </w:rPr>
  </w:style>
  <w:style w:type="character" w:customStyle="1" w:styleId="ListLabel49">
    <w:name w:val="ListLabel 49"/>
    <w:qFormat/>
    <w:rsid w:val="00FA7388"/>
    <w:rPr>
      <w:rFonts w:cs="Symbol"/>
    </w:rPr>
  </w:style>
  <w:style w:type="character" w:customStyle="1" w:styleId="ListLabel50">
    <w:name w:val="ListLabel 50"/>
    <w:qFormat/>
    <w:rsid w:val="00FA7388"/>
    <w:rPr>
      <w:rFonts w:cs="Courier New"/>
    </w:rPr>
  </w:style>
  <w:style w:type="character" w:customStyle="1" w:styleId="ListLabel51">
    <w:name w:val="ListLabel 51"/>
    <w:qFormat/>
    <w:rsid w:val="00FA7388"/>
    <w:rPr>
      <w:rFonts w:cs="Wingdings"/>
    </w:rPr>
  </w:style>
  <w:style w:type="character" w:customStyle="1" w:styleId="ListLabel52">
    <w:name w:val="ListLabel 52"/>
    <w:qFormat/>
    <w:rsid w:val="00FA7388"/>
    <w:rPr>
      <w:rFonts w:cs="Symbol"/>
    </w:rPr>
  </w:style>
  <w:style w:type="character" w:customStyle="1" w:styleId="ListLabel53">
    <w:name w:val="ListLabel 53"/>
    <w:qFormat/>
    <w:rsid w:val="00FA7388"/>
    <w:rPr>
      <w:rFonts w:cs="Courier New"/>
    </w:rPr>
  </w:style>
  <w:style w:type="character" w:customStyle="1" w:styleId="ListLabel54">
    <w:name w:val="ListLabel 54"/>
    <w:qFormat/>
    <w:rsid w:val="00FA7388"/>
    <w:rPr>
      <w:rFonts w:cs="Wingdings"/>
    </w:rPr>
  </w:style>
  <w:style w:type="character" w:customStyle="1" w:styleId="ListLabel55">
    <w:name w:val="ListLabel 55"/>
    <w:qFormat/>
    <w:rsid w:val="00FA7388"/>
    <w:rPr>
      <w:rFonts w:cs="Symbol"/>
      <w:sz w:val="20"/>
    </w:rPr>
  </w:style>
  <w:style w:type="character" w:customStyle="1" w:styleId="ListLabel56">
    <w:name w:val="ListLabel 56"/>
    <w:qFormat/>
    <w:rsid w:val="00FA7388"/>
    <w:rPr>
      <w:rFonts w:cs="Courier New"/>
    </w:rPr>
  </w:style>
  <w:style w:type="character" w:customStyle="1" w:styleId="ListLabel57">
    <w:name w:val="ListLabel 57"/>
    <w:qFormat/>
    <w:rsid w:val="00FA7388"/>
    <w:rPr>
      <w:rFonts w:cs="Wingdings"/>
    </w:rPr>
  </w:style>
  <w:style w:type="character" w:customStyle="1" w:styleId="ListLabel58">
    <w:name w:val="ListLabel 58"/>
    <w:qFormat/>
    <w:rsid w:val="00FA7388"/>
    <w:rPr>
      <w:rFonts w:cs="Symbol"/>
    </w:rPr>
  </w:style>
  <w:style w:type="character" w:customStyle="1" w:styleId="ListLabel59">
    <w:name w:val="ListLabel 59"/>
    <w:qFormat/>
    <w:rsid w:val="00FA7388"/>
    <w:rPr>
      <w:rFonts w:cs="Courier New"/>
    </w:rPr>
  </w:style>
  <w:style w:type="character" w:customStyle="1" w:styleId="ListLabel60">
    <w:name w:val="ListLabel 60"/>
    <w:qFormat/>
    <w:rsid w:val="00FA7388"/>
    <w:rPr>
      <w:rFonts w:cs="Wingdings"/>
    </w:rPr>
  </w:style>
  <w:style w:type="character" w:customStyle="1" w:styleId="ListLabel61">
    <w:name w:val="ListLabel 61"/>
    <w:qFormat/>
    <w:rsid w:val="00FA7388"/>
    <w:rPr>
      <w:rFonts w:cs="Symbol"/>
    </w:rPr>
  </w:style>
  <w:style w:type="character" w:customStyle="1" w:styleId="ListLabel62">
    <w:name w:val="ListLabel 62"/>
    <w:qFormat/>
    <w:rsid w:val="00FA7388"/>
    <w:rPr>
      <w:rFonts w:cs="Courier New"/>
    </w:rPr>
  </w:style>
  <w:style w:type="character" w:customStyle="1" w:styleId="ListLabel63">
    <w:name w:val="ListLabel 63"/>
    <w:qFormat/>
    <w:rsid w:val="00FA7388"/>
    <w:rPr>
      <w:rFonts w:cs="Wingdings"/>
    </w:rPr>
  </w:style>
  <w:style w:type="character" w:customStyle="1" w:styleId="ListLabel64">
    <w:name w:val="ListLabel 64"/>
    <w:qFormat/>
    <w:rsid w:val="00FA7388"/>
    <w:rPr>
      <w:rFonts w:cs="Symbol"/>
      <w:sz w:val="20"/>
    </w:rPr>
  </w:style>
  <w:style w:type="character" w:customStyle="1" w:styleId="ListLabel65">
    <w:name w:val="ListLabel 65"/>
    <w:qFormat/>
    <w:rsid w:val="00FA7388"/>
    <w:rPr>
      <w:rFonts w:cs="Courier New"/>
    </w:rPr>
  </w:style>
  <w:style w:type="character" w:customStyle="1" w:styleId="ListLabel66">
    <w:name w:val="ListLabel 66"/>
    <w:qFormat/>
    <w:rsid w:val="00FA7388"/>
    <w:rPr>
      <w:rFonts w:cs="Wingdings"/>
    </w:rPr>
  </w:style>
  <w:style w:type="character" w:customStyle="1" w:styleId="ListLabel67">
    <w:name w:val="ListLabel 67"/>
    <w:qFormat/>
    <w:rsid w:val="00FA7388"/>
    <w:rPr>
      <w:rFonts w:cs="Symbol"/>
    </w:rPr>
  </w:style>
  <w:style w:type="character" w:customStyle="1" w:styleId="ListLabel68">
    <w:name w:val="ListLabel 68"/>
    <w:qFormat/>
    <w:rsid w:val="00FA7388"/>
    <w:rPr>
      <w:rFonts w:cs="Courier New"/>
    </w:rPr>
  </w:style>
  <w:style w:type="character" w:customStyle="1" w:styleId="ListLabel69">
    <w:name w:val="ListLabel 69"/>
    <w:qFormat/>
    <w:rsid w:val="00FA7388"/>
    <w:rPr>
      <w:rFonts w:cs="Wingdings"/>
    </w:rPr>
  </w:style>
  <w:style w:type="character" w:customStyle="1" w:styleId="ListLabel70">
    <w:name w:val="ListLabel 70"/>
    <w:qFormat/>
    <w:rsid w:val="00FA7388"/>
    <w:rPr>
      <w:rFonts w:cs="Symbol"/>
    </w:rPr>
  </w:style>
  <w:style w:type="character" w:customStyle="1" w:styleId="ListLabel71">
    <w:name w:val="ListLabel 71"/>
    <w:qFormat/>
    <w:rsid w:val="00FA7388"/>
    <w:rPr>
      <w:rFonts w:cs="Courier New"/>
    </w:rPr>
  </w:style>
  <w:style w:type="character" w:customStyle="1" w:styleId="ListLabel72">
    <w:name w:val="ListLabel 72"/>
    <w:qFormat/>
    <w:rsid w:val="00FA7388"/>
    <w:rPr>
      <w:rFonts w:cs="Wingdings"/>
    </w:rPr>
  </w:style>
  <w:style w:type="character" w:customStyle="1" w:styleId="ListLabel73">
    <w:name w:val="ListLabel 73"/>
    <w:qFormat/>
    <w:rsid w:val="00FA7388"/>
    <w:rPr>
      <w:rFonts w:cs="Calibri"/>
      <w:b/>
      <w:sz w:val="20"/>
      <w:szCs w:val="20"/>
    </w:rPr>
  </w:style>
  <w:style w:type="character" w:customStyle="1" w:styleId="ListLabel74">
    <w:name w:val="ListLabel 74"/>
    <w:qFormat/>
    <w:rsid w:val="00FA7388"/>
    <w:rPr>
      <w:rFonts w:cs="Times New Roman"/>
    </w:rPr>
  </w:style>
  <w:style w:type="character" w:customStyle="1" w:styleId="ListLabel75">
    <w:name w:val="ListLabel 75"/>
    <w:qFormat/>
    <w:rsid w:val="00FA7388"/>
    <w:rPr>
      <w:rFonts w:cs="Times New Roman"/>
    </w:rPr>
  </w:style>
  <w:style w:type="character" w:customStyle="1" w:styleId="ListLabel76">
    <w:name w:val="ListLabel 76"/>
    <w:qFormat/>
    <w:rsid w:val="00FA7388"/>
    <w:rPr>
      <w:rFonts w:cs="Times New Roman"/>
    </w:rPr>
  </w:style>
  <w:style w:type="character" w:customStyle="1" w:styleId="ListLabel77">
    <w:name w:val="ListLabel 77"/>
    <w:qFormat/>
    <w:rsid w:val="00FA7388"/>
    <w:rPr>
      <w:rFonts w:cs="Times New Roman"/>
    </w:rPr>
  </w:style>
  <w:style w:type="character" w:customStyle="1" w:styleId="ListLabel78">
    <w:name w:val="ListLabel 78"/>
    <w:qFormat/>
    <w:rsid w:val="00FA7388"/>
    <w:rPr>
      <w:rFonts w:cs="Times New Roman"/>
    </w:rPr>
  </w:style>
  <w:style w:type="character" w:customStyle="1" w:styleId="ListLabel79">
    <w:name w:val="ListLabel 79"/>
    <w:qFormat/>
    <w:rsid w:val="00FA7388"/>
    <w:rPr>
      <w:rFonts w:cs="Times New Roman"/>
    </w:rPr>
  </w:style>
  <w:style w:type="character" w:customStyle="1" w:styleId="ListLabel80">
    <w:name w:val="ListLabel 80"/>
    <w:qFormat/>
    <w:rsid w:val="00FA7388"/>
    <w:rPr>
      <w:rFonts w:cs="Times New Roman"/>
    </w:rPr>
  </w:style>
  <w:style w:type="character" w:customStyle="1" w:styleId="ListLabel81">
    <w:name w:val="ListLabel 81"/>
    <w:qFormat/>
    <w:rsid w:val="00FA7388"/>
    <w:rPr>
      <w:rFonts w:cs="Times New Roman"/>
    </w:rPr>
  </w:style>
  <w:style w:type="character" w:customStyle="1" w:styleId="ListLabel82">
    <w:name w:val="ListLabel 82"/>
    <w:qFormat/>
    <w:rsid w:val="00FA7388"/>
    <w:rPr>
      <w:color w:val="000000"/>
    </w:rPr>
  </w:style>
  <w:style w:type="character" w:customStyle="1" w:styleId="ListLabel83">
    <w:name w:val="ListLabel 83"/>
    <w:qFormat/>
    <w:rsid w:val="00FA7388"/>
    <w:rPr>
      <w:rFonts w:cs="Courier New"/>
    </w:rPr>
  </w:style>
  <w:style w:type="character" w:customStyle="1" w:styleId="ListLabel84">
    <w:name w:val="ListLabel 84"/>
    <w:qFormat/>
    <w:rsid w:val="00FA7388"/>
    <w:rPr>
      <w:rFonts w:cs="Courier New"/>
    </w:rPr>
  </w:style>
  <w:style w:type="character" w:customStyle="1" w:styleId="ListLabel85">
    <w:name w:val="ListLabel 85"/>
    <w:qFormat/>
    <w:rsid w:val="00FA7388"/>
    <w:rPr>
      <w:rFonts w:cs="Courier New"/>
    </w:rPr>
  </w:style>
  <w:style w:type="character" w:customStyle="1" w:styleId="ListLabel86">
    <w:name w:val="ListLabel 86"/>
    <w:qFormat/>
    <w:rsid w:val="00FA7388"/>
    <w:rPr>
      <w:rFonts w:eastAsia="Times New Roman" w:cs="Times New Roman"/>
    </w:rPr>
  </w:style>
  <w:style w:type="character" w:customStyle="1" w:styleId="ListLabel87">
    <w:name w:val="ListLabel 87"/>
    <w:qFormat/>
    <w:rsid w:val="00FA7388"/>
    <w:rPr>
      <w:rFonts w:cs="Calibri"/>
      <w:b w:val="0"/>
      <w:color w:val="000000"/>
      <w:sz w:val="20"/>
      <w:szCs w:val="20"/>
    </w:rPr>
  </w:style>
  <w:style w:type="character" w:customStyle="1" w:styleId="ListLabel88">
    <w:name w:val="ListLabel 88"/>
    <w:qFormat/>
    <w:rsid w:val="00FA7388"/>
    <w:rPr>
      <w:sz w:val="20"/>
    </w:rPr>
  </w:style>
  <w:style w:type="character" w:customStyle="1" w:styleId="ListLabel89">
    <w:name w:val="ListLabel 89"/>
    <w:qFormat/>
    <w:rsid w:val="00FA7388"/>
    <w:rPr>
      <w:sz w:val="20"/>
    </w:rPr>
  </w:style>
  <w:style w:type="character" w:customStyle="1" w:styleId="ListLabel90">
    <w:name w:val="ListLabel 90"/>
    <w:qFormat/>
    <w:rsid w:val="00FA7388"/>
    <w:rPr>
      <w:sz w:val="20"/>
    </w:rPr>
  </w:style>
  <w:style w:type="character" w:customStyle="1" w:styleId="ListLabel91">
    <w:name w:val="ListLabel 91"/>
    <w:qFormat/>
    <w:rsid w:val="00FA7388"/>
    <w:rPr>
      <w:sz w:val="20"/>
    </w:rPr>
  </w:style>
  <w:style w:type="character" w:customStyle="1" w:styleId="ListLabel92">
    <w:name w:val="ListLabel 92"/>
    <w:qFormat/>
    <w:rsid w:val="00FA7388"/>
    <w:rPr>
      <w:sz w:val="20"/>
    </w:rPr>
  </w:style>
  <w:style w:type="character" w:customStyle="1" w:styleId="ListLabel93">
    <w:name w:val="ListLabel 93"/>
    <w:qFormat/>
    <w:rsid w:val="00FA7388"/>
    <w:rPr>
      <w:sz w:val="20"/>
    </w:rPr>
  </w:style>
  <w:style w:type="character" w:customStyle="1" w:styleId="ListLabel94">
    <w:name w:val="ListLabel 94"/>
    <w:qFormat/>
    <w:rsid w:val="00FA7388"/>
    <w:rPr>
      <w:sz w:val="20"/>
    </w:rPr>
  </w:style>
  <w:style w:type="character" w:customStyle="1" w:styleId="ListLabel95">
    <w:name w:val="ListLabel 95"/>
    <w:qFormat/>
    <w:rsid w:val="00FA7388"/>
    <w:rPr>
      <w:sz w:val="20"/>
    </w:rPr>
  </w:style>
  <w:style w:type="character" w:customStyle="1" w:styleId="ListLabel96">
    <w:name w:val="ListLabel 96"/>
    <w:qFormat/>
    <w:rsid w:val="00FA7388"/>
    <w:rPr>
      <w:sz w:val="20"/>
    </w:rPr>
  </w:style>
  <w:style w:type="character" w:customStyle="1" w:styleId="ListLabel97">
    <w:name w:val="ListLabel 97"/>
    <w:qFormat/>
    <w:rsid w:val="00FA7388"/>
    <w:rPr>
      <w:sz w:val="20"/>
    </w:rPr>
  </w:style>
  <w:style w:type="character" w:customStyle="1" w:styleId="ListLabel98">
    <w:name w:val="ListLabel 98"/>
    <w:qFormat/>
    <w:rsid w:val="00FA7388"/>
    <w:rPr>
      <w:sz w:val="20"/>
    </w:rPr>
  </w:style>
  <w:style w:type="character" w:customStyle="1" w:styleId="ListLabel99">
    <w:name w:val="ListLabel 99"/>
    <w:qFormat/>
    <w:rsid w:val="00FA7388"/>
    <w:rPr>
      <w:sz w:val="20"/>
    </w:rPr>
  </w:style>
  <w:style w:type="character" w:customStyle="1" w:styleId="ListLabel100">
    <w:name w:val="ListLabel 100"/>
    <w:qFormat/>
    <w:rsid w:val="00FA7388"/>
    <w:rPr>
      <w:sz w:val="20"/>
    </w:rPr>
  </w:style>
  <w:style w:type="character" w:customStyle="1" w:styleId="ListLabel101">
    <w:name w:val="ListLabel 101"/>
    <w:qFormat/>
    <w:rsid w:val="00FA7388"/>
    <w:rPr>
      <w:sz w:val="20"/>
    </w:rPr>
  </w:style>
  <w:style w:type="character" w:customStyle="1" w:styleId="ListLabel102">
    <w:name w:val="ListLabel 102"/>
    <w:qFormat/>
    <w:rsid w:val="00FA7388"/>
    <w:rPr>
      <w:sz w:val="20"/>
    </w:rPr>
  </w:style>
  <w:style w:type="character" w:customStyle="1" w:styleId="ListLabel103">
    <w:name w:val="ListLabel 103"/>
    <w:qFormat/>
    <w:rsid w:val="00FA7388"/>
    <w:rPr>
      <w:sz w:val="20"/>
    </w:rPr>
  </w:style>
  <w:style w:type="character" w:customStyle="1" w:styleId="ListLabel104">
    <w:name w:val="ListLabel 104"/>
    <w:qFormat/>
    <w:rsid w:val="00FA7388"/>
    <w:rPr>
      <w:sz w:val="20"/>
    </w:rPr>
  </w:style>
  <w:style w:type="character" w:customStyle="1" w:styleId="ListLabel105">
    <w:name w:val="ListLabel 105"/>
    <w:qFormat/>
    <w:rsid w:val="00FA7388"/>
    <w:rPr>
      <w:sz w:val="20"/>
    </w:rPr>
  </w:style>
  <w:style w:type="character" w:customStyle="1" w:styleId="ListLabel106">
    <w:name w:val="ListLabel 106"/>
    <w:qFormat/>
    <w:rsid w:val="00FA7388"/>
    <w:rPr>
      <w:sz w:val="20"/>
    </w:rPr>
  </w:style>
  <w:style w:type="character" w:customStyle="1" w:styleId="ListLabel107">
    <w:name w:val="ListLabel 107"/>
    <w:qFormat/>
    <w:rsid w:val="00FA7388"/>
    <w:rPr>
      <w:sz w:val="20"/>
    </w:rPr>
  </w:style>
  <w:style w:type="character" w:customStyle="1" w:styleId="ListLabel108">
    <w:name w:val="ListLabel 108"/>
    <w:qFormat/>
    <w:rsid w:val="00FA7388"/>
    <w:rPr>
      <w:sz w:val="20"/>
    </w:rPr>
  </w:style>
  <w:style w:type="character" w:customStyle="1" w:styleId="ListLabel109">
    <w:name w:val="ListLabel 109"/>
    <w:qFormat/>
    <w:rsid w:val="00FA7388"/>
    <w:rPr>
      <w:sz w:val="20"/>
    </w:rPr>
  </w:style>
  <w:style w:type="character" w:customStyle="1" w:styleId="ListLabel110">
    <w:name w:val="ListLabel 110"/>
    <w:qFormat/>
    <w:rsid w:val="00FA7388"/>
    <w:rPr>
      <w:sz w:val="20"/>
    </w:rPr>
  </w:style>
  <w:style w:type="character" w:customStyle="1" w:styleId="ListLabel111">
    <w:name w:val="ListLabel 111"/>
    <w:qFormat/>
    <w:rsid w:val="00FA7388"/>
    <w:rPr>
      <w:sz w:val="20"/>
    </w:rPr>
  </w:style>
  <w:style w:type="character" w:customStyle="1" w:styleId="ListLabel112">
    <w:name w:val="ListLabel 112"/>
    <w:qFormat/>
    <w:rsid w:val="00FA7388"/>
    <w:rPr>
      <w:sz w:val="20"/>
    </w:rPr>
  </w:style>
  <w:style w:type="character" w:customStyle="1" w:styleId="ListLabel113">
    <w:name w:val="ListLabel 113"/>
    <w:qFormat/>
    <w:rsid w:val="00FA7388"/>
    <w:rPr>
      <w:sz w:val="20"/>
    </w:rPr>
  </w:style>
  <w:style w:type="character" w:customStyle="1" w:styleId="ListLabel114">
    <w:name w:val="ListLabel 114"/>
    <w:qFormat/>
    <w:rsid w:val="00FA7388"/>
    <w:rPr>
      <w:sz w:val="20"/>
    </w:rPr>
  </w:style>
  <w:style w:type="character" w:customStyle="1" w:styleId="ListLabel115">
    <w:name w:val="ListLabel 115"/>
    <w:qFormat/>
    <w:rsid w:val="00FA7388"/>
    <w:rPr>
      <w:sz w:val="20"/>
    </w:rPr>
  </w:style>
  <w:style w:type="character" w:customStyle="1" w:styleId="ListLabel116">
    <w:name w:val="ListLabel 116"/>
    <w:qFormat/>
    <w:rsid w:val="00FA7388"/>
    <w:rPr>
      <w:sz w:val="20"/>
    </w:rPr>
  </w:style>
  <w:style w:type="character" w:customStyle="1" w:styleId="ListLabel117">
    <w:name w:val="ListLabel 117"/>
    <w:qFormat/>
    <w:rsid w:val="00FA7388"/>
    <w:rPr>
      <w:sz w:val="20"/>
    </w:rPr>
  </w:style>
  <w:style w:type="character" w:customStyle="1" w:styleId="ListLabel118">
    <w:name w:val="ListLabel 118"/>
    <w:qFormat/>
    <w:rsid w:val="00FA7388"/>
    <w:rPr>
      <w:sz w:val="20"/>
    </w:rPr>
  </w:style>
  <w:style w:type="character" w:customStyle="1" w:styleId="ListLabel119">
    <w:name w:val="ListLabel 119"/>
    <w:qFormat/>
    <w:rsid w:val="00FA7388"/>
    <w:rPr>
      <w:sz w:val="20"/>
    </w:rPr>
  </w:style>
  <w:style w:type="character" w:customStyle="1" w:styleId="ListLabel120">
    <w:name w:val="ListLabel 120"/>
    <w:qFormat/>
    <w:rsid w:val="00FA7388"/>
    <w:rPr>
      <w:sz w:val="20"/>
    </w:rPr>
  </w:style>
  <w:style w:type="character" w:customStyle="1" w:styleId="ListLabel121">
    <w:name w:val="ListLabel 121"/>
    <w:qFormat/>
    <w:rsid w:val="00FA7388"/>
    <w:rPr>
      <w:sz w:val="20"/>
    </w:rPr>
  </w:style>
  <w:style w:type="character" w:customStyle="1" w:styleId="ListLabel122">
    <w:name w:val="ListLabel 122"/>
    <w:qFormat/>
    <w:rsid w:val="00FA7388"/>
    <w:rPr>
      <w:sz w:val="20"/>
    </w:rPr>
  </w:style>
  <w:style w:type="character" w:customStyle="1" w:styleId="ListLabel123">
    <w:name w:val="ListLabel 123"/>
    <w:qFormat/>
    <w:rsid w:val="00FA7388"/>
    <w:rPr>
      <w:sz w:val="20"/>
    </w:rPr>
  </w:style>
  <w:style w:type="character" w:customStyle="1" w:styleId="ListLabel124">
    <w:name w:val="ListLabel 124"/>
    <w:qFormat/>
    <w:rsid w:val="00FA7388"/>
    <w:rPr>
      <w:sz w:val="20"/>
    </w:rPr>
  </w:style>
  <w:style w:type="character" w:customStyle="1" w:styleId="ListLabel125">
    <w:name w:val="ListLabel 125"/>
    <w:qFormat/>
    <w:rsid w:val="00FA7388"/>
    <w:rPr>
      <w:sz w:val="20"/>
    </w:rPr>
  </w:style>
  <w:style w:type="character" w:customStyle="1" w:styleId="ListLabel126">
    <w:name w:val="ListLabel 126"/>
    <w:qFormat/>
    <w:rsid w:val="00FA7388"/>
    <w:rPr>
      <w:sz w:val="20"/>
    </w:rPr>
  </w:style>
  <w:style w:type="character" w:customStyle="1" w:styleId="ListLabel127">
    <w:name w:val="ListLabel 127"/>
    <w:qFormat/>
    <w:rsid w:val="00FA7388"/>
    <w:rPr>
      <w:sz w:val="20"/>
    </w:rPr>
  </w:style>
  <w:style w:type="character" w:customStyle="1" w:styleId="ListLabel128">
    <w:name w:val="ListLabel 128"/>
    <w:qFormat/>
    <w:rsid w:val="00FA7388"/>
    <w:rPr>
      <w:sz w:val="20"/>
    </w:rPr>
  </w:style>
  <w:style w:type="character" w:customStyle="1" w:styleId="ListLabel129">
    <w:name w:val="ListLabel 129"/>
    <w:qFormat/>
    <w:rsid w:val="00FA7388"/>
    <w:rPr>
      <w:sz w:val="20"/>
    </w:rPr>
  </w:style>
  <w:style w:type="character" w:customStyle="1" w:styleId="ListLabel130">
    <w:name w:val="ListLabel 130"/>
    <w:qFormat/>
    <w:rsid w:val="00FA7388"/>
    <w:rPr>
      <w:sz w:val="20"/>
    </w:rPr>
  </w:style>
  <w:style w:type="character" w:customStyle="1" w:styleId="ListLabel131">
    <w:name w:val="ListLabel 131"/>
    <w:qFormat/>
    <w:rsid w:val="00FA7388"/>
    <w:rPr>
      <w:sz w:val="20"/>
    </w:rPr>
  </w:style>
  <w:style w:type="character" w:customStyle="1" w:styleId="ListLabel132">
    <w:name w:val="ListLabel 132"/>
    <w:qFormat/>
    <w:rsid w:val="00FA7388"/>
    <w:rPr>
      <w:sz w:val="20"/>
    </w:rPr>
  </w:style>
  <w:style w:type="character" w:customStyle="1" w:styleId="ListLabel133">
    <w:name w:val="ListLabel 133"/>
    <w:qFormat/>
    <w:rsid w:val="00FA7388"/>
    <w:rPr>
      <w:sz w:val="20"/>
    </w:rPr>
  </w:style>
  <w:style w:type="character" w:customStyle="1" w:styleId="ListLabel134">
    <w:name w:val="ListLabel 134"/>
    <w:qFormat/>
    <w:rsid w:val="00FA7388"/>
    <w:rPr>
      <w:sz w:val="20"/>
    </w:rPr>
  </w:style>
  <w:style w:type="character" w:customStyle="1" w:styleId="ListLabel135">
    <w:name w:val="ListLabel 135"/>
    <w:qFormat/>
    <w:rsid w:val="00FA7388"/>
    <w:rPr>
      <w:sz w:val="20"/>
    </w:rPr>
  </w:style>
  <w:style w:type="character" w:customStyle="1" w:styleId="ListLabel136">
    <w:name w:val="ListLabel 136"/>
    <w:qFormat/>
    <w:rsid w:val="00FA7388"/>
    <w:rPr>
      <w:sz w:val="20"/>
    </w:rPr>
  </w:style>
  <w:style w:type="character" w:customStyle="1" w:styleId="ListLabel137">
    <w:name w:val="ListLabel 137"/>
    <w:qFormat/>
    <w:rsid w:val="00FA7388"/>
    <w:rPr>
      <w:sz w:val="20"/>
    </w:rPr>
  </w:style>
  <w:style w:type="character" w:customStyle="1" w:styleId="ListLabel138">
    <w:name w:val="ListLabel 138"/>
    <w:qFormat/>
    <w:rsid w:val="00FA7388"/>
    <w:rPr>
      <w:sz w:val="20"/>
    </w:rPr>
  </w:style>
  <w:style w:type="character" w:customStyle="1" w:styleId="ListLabel139">
    <w:name w:val="ListLabel 139"/>
    <w:qFormat/>
    <w:rsid w:val="00FA7388"/>
    <w:rPr>
      <w:sz w:val="20"/>
    </w:rPr>
  </w:style>
  <w:style w:type="character" w:customStyle="1" w:styleId="ListLabel140">
    <w:name w:val="ListLabel 140"/>
    <w:qFormat/>
    <w:rsid w:val="00FA7388"/>
    <w:rPr>
      <w:sz w:val="20"/>
    </w:rPr>
  </w:style>
  <w:style w:type="character" w:customStyle="1" w:styleId="ListLabel141">
    <w:name w:val="ListLabel 141"/>
    <w:qFormat/>
    <w:rsid w:val="00FA7388"/>
    <w:rPr>
      <w:sz w:val="20"/>
    </w:rPr>
  </w:style>
  <w:style w:type="character" w:customStyle="1" w:styleId="ListLabel142">
    <w:name w:val="ListLabel 142"/>
    <w:qFormat/>
    <w:rsid w:val="00FA7388"/>
    <w:rPr>
      <w:sz w:val="20"/>
    </w:rPr>
  </w:style>
  <w:style w:type="character" w:customStyle="1" w:styleId="ListLabel143">
    <w:name w:val="ListLabel 143"/>
    <w:qFormat/>
    <w:rsid w:val="00FA7388"/>
    <w:rPr>
      <w:sz w:val="20"/>
    </w:rPr>
  </w:style>
  <w:style w:type="character" w:customStyle="1" w:styleId="ListLabel144">
    <w:name w:val="ListLabel 144"/>
    <w:qFormat/>
    <w:rsid w:val="00FA7388"/>
    <w:rPr>
      <w:sz w:val="20"/>
    </w:rPr>
  </w:style>
  <w:style w:type="character" w:customStyle="1" w:styleId="ListLabel145">
    <w:name w:val="ListLabel 145"/>
    <w:qFormat/>
    <w:rsid w:val="00FA7388"/>
    <w:rPr>
      <w:sz w:val="20"/>
    </w:rPr>
  </w:style>
  <w:style w:type="character" w:customStyle="1" w:styleId="ListLabel146">
    <w:name w:val="ListLabel 146"/>
    <w:qFormat/>
    <w:rsid w:val="00FA7388"/>
    <w:rPr>
      <w:sz w:val="20"/>
    </w:rPr>
  </w:style>
  <w:style w:type="character" w:customStyle="1" w:styleId="ListLabel147">
    <w:name w:val="ListLabel 147"/>
    <w:qFormat/>
    <w:rsid w:val="00FA7388"/>
    <w:rPr>
      <w:sz w:val="20"/>
    </w:rPr>
  </w:style>
  <w:style w:type="character" w:customStyle="1" w:styleId="ListLabel148">
    <w:name w:val="ListLabel 148"/>
    <w:qFormat/>
    <w:rsid w:val="00FA7388"/>
    <w:rPr>
      <w:sz w:val="20"/>
    </w:rPr>
  </w:style>
  <w:style w:type="character" w:customStyle="1" w:styleId="ListLabel149">
    <w:name w:val="ListLabel 149"/>
    <w:qFormat/>
    <w:rsid w:val="00FA7388"/>
    <w:rPr>
      <w:sz w:val="20"/>
    </w:rPr>
  </w:style>
  <w:style w:type="character" w:customStyle="1" w:styleId="ListLabel150">
    <w:name w:val="ListLabel 150"/>
    <w:qFormat/>
    <w:rsid w:val="00FA7388"/>
    <w:rPr>
      <w:sz w:val="20"/>
    </w:rPr>
  </w:style>
  <w:style w:type="character" w:customStyle="1" w:styleId="ListLabel151">
    <w:name w:val="ListLabel 151"/>
    <w:qFormat/>
    <w:rsid w:val="00FA7388"/>
    <w:rPr>
      <w:sz w:val="20"/>
    </w:rPr>
  </w:style>
  <w:style w:type="character" w:customStyle="1" w:styleId="ListLabel152">
    <w:name w:val="ListLabel 152"/>
    <w:qFormat/>
    <w:rsid w:val="00FA7388"/>
    <w:rPr>
      <w:sz w:val="20"/>
    </w:rPr>
  </w:style>
  <w:style w:type="character" w:customStyle="1" w:styleId="ListLabel153">
    <w:name w:val="ListLabel 153"/>
    <w:qFormat/>
    <w:rsid w:val="00FA7388"/>
    <w:rPr>
      <w:sz w:val="20"/>
    </w:rPr>
  </w:style>
  <w:style w:type="character" w:customStyle="1" w:styleId="ListLabel154">
    <w:name w:val="ListLabel 154"/>
    <w:qFormat/>
    <w:rsid w:val="00FA7388"/>
    <w:rPr>
      <w:sz w:val="20"/>
    </w:rPr>
  </w:style>
  <w:style w:type="character" w:customStyle="1" w:styleId="ListLabel155">
    <w:name w:val="ListLabel 155"/>
    <w:qFormat/>
    <w:rsid w:val="00FA7388"/>
    <w:rPr>
      <w:sz w:val="20"/>
    </w:rPr>
  </w:style>
  <w:style w:type="character" w:customStyle="1" w:styleId="ListLabel156">
    <w:name w:val="ListLabel 156"/>
    <w:qFormat/>
    <w:rsid w:val="00FA7388"/>
    <w:rPr>
      <w:sz w:val="20"/>
    </w:rPr>
  </w:style>
  <w:style w:type="character" w:customStyle="1" w:styleId="ListLabel157">
    <w:name w:val="ListLabel 157"/>
    <w:qFormat/>
    <w:rsid w:val="00FA7388"/>
    <w:rPr>
      <w:sz w:val="20"/>
    </w:rPr>
  </w:style>
  <w:style w:type="character" w:customStyle="1" w:styleId="ListLabel158">
    <w:name w:val="ListLabel 158"/>
    <w:qFormat/>
    <w:rsid w:val="00FA7388"/>
    <w:rPr>
      <w:sz w:val="20"/>
    </w:rPr>
  </w:style>
  <w:style w:type="character" w:customStyle="1" w:styleId="ListLabel159">
    <w:name w:val="ListLabel 159"/>
    <w:qFormat/>
    <w:rsid w:val="00FA7388"/>
    <w:rPr>
      <w:sz w:val="20"/>
    </w:rPr>
  </w:style>
  <w:style w:type="character" w:customStyle="1" w:styleId="ListLabel160">
    <w:name w:val="ListLabel 160"/>
    <w:qFormat/>
    <w:rsid w:val="00FA7388"/>
    <w:rPr>
      <w:sz w:val="20"/>
    </w:rPr>
  </w:style>
  <w:style w:type="character" w:customStyle="1" w:styleId="ListLabel161">
    <w:name w:val="ListLabel 161"/>
    <w:qFormat/>
    <w:rsid w:val="00FA7388"/>
    <w:rPr>
      <w:sz w:val="20"/>
    </w:rPr>
  </w:style>
  <w:style w:type="character" w:customStyle="1" w:styleId="ListLabel162">
    <w:name w:val="ListLabel 162"/>
    <w:qFormat/>
    <w:rsid w:val="00FA7388"/>
    <w:rPr>
      <w:sz w:val="20"/>
    </w:rPr>
  </w:style>
  <w:style w:type="character" w:customStyle="1" w:styleId="ListLabel163">
    <w:name w:val="ListLabel 163"/>
    <w:qFormat/>
    <w:rsid w:val="00FA7388"/>
    <w:rPr>
      <w:sz w:val="20"/>
    </w:rPr>
  </w:style>
  <w:style w:type="character" w:customStyle="1" w:styleId="ListLabel164">
    <w:name w:val="ListLabel 164"/>
    <w:qFormat/>
    <w:rsid w:val="00FA7388"/>
    <w:rPr>
      <w:sz w:val="20"/>
    </w:rPr>
  </w:style>
  <w:style w:type="character" w:customStyle="1" w:styleId="ListLabel165">
    <w:name w:val="ListLabel 165"/>
    <w:qFormat/>
    <w:rsid w:val="00FA7388"/>
    <w:rPr>
      <w:sz w:val="20"/>
    </w:rPr>
  </w:style>
  <w:style w:type="character" w:customStyle="1" w:styleId="ListLabel166">
    <w:name w:val="ListLabel 166"/>
    <w:qFormat/>
    <w:rsid w:val="00FA7388"/>
    <w:rPr>
      <w:sz w:val="20"/>
    </w:rPr>
  </w:style>
  <w:style w:type="character" w:customStyle="1" w:styleId="ListLabel167">
    <w:name w:val="ListLabel 167"/>
    <w:qFormat/>
    <w:rsid w:val="00FA7388"/>
    <w:rPr>
      <w:sz w:val="20"/>
    </w:rPr>
  </w:style>
  <w:style w:type="character" w:customStyle="1" w:styleId="ListLabel168">
    <w:name w:val="ListLabel 168"/>
    <w:qFormat/>
    <w:rsid w:val="00FA7388"/>
    <w:rPr>
      <w:sz w:val="20"/>
    </w:rPr>
  </w:style>
  <w:style w:type="character" w:customStyle="1" w:styleId="ListLabel169">
    <w:name w:val="ListLabel 169"/>
    <w:qFormat/>
    <w:rsid w:val="00FA7388"/>
    <w:rPr>
      <w:sz w:val="20"/>
    </w:rPr>
  </w:style>
  <w:style w:type="character" w:customStyle="1" w:styleId="ListLabel170">
    <w:name w:val="ListLabel 170"/>
    <w:qFormat/>
    <w:rsid w:val="00FA7388"/>
    <w:rPr>
      <w:sz w:val="20"/>
    </w:rPr>
  </w:style>
  <w:style w:type="character" w:customStyle="1" w:styleId="ListLabel171">
    <w:name w:val="ListLabel 171"/>
    <w:qFormat/>
    <w:rsid w:val="00FA7388"/>
    <w:rPr>
      <w:sz w:val="20"/>
    </w:rPr>
  </w:style>
  <w:style w:type="character" w:customStyle="1" w:styleId="ListLabel172">
    <w:name w:val="ListLabel 172"/>
    <w:qFormat/>
    <w:rsid w:val="00FA7388"/>
    <w:rPr>
      <w:sz w:val="20"/>
    </w:rPr>
  </w:style>
  <w:style w:type="character" w:customStyle="1" w:styleId="ListLabel173">
    <w:name w:val="ListLabel 173"/>
    <w:qFormat/>
    <w:rsid w:val="00FA7388"/>
    <w:rPr>
      <w:sz w:val="20"/>
    </w:rPr>
  </w:style>
  <w:style w:type="character" w:customStyle="1" w:styleId="ListLabel174">
    <w:name w:val="ListLabel 174"/>
    <w:qFormat/>
    <w:rsid w:val="00FA7388"/>
    <w:rPr>
      <w:sz w:val="20"/>
    </w:rPr>
  </w:style>
  <w:style w:type="character" w:customStyle="1" w:styleId="ListLabel175">
    <w:name w:val="ListLabel 175"/>
    <w:qFormat/>
    <w:rsid w:val="00FA7388"/>
    <w:rPr>
      <w:sz w:val="20"/>
    </w:rPr>
  </w:style>
  <w:style w:type="character" w:customStyle="1" w:styleId="ListLabel176">
    <w:name w:val="ListLabel 176"/>
    <w:qFormat/>
    <w:rsid w:val="00FA7388"/>
    <w:rPr>
      <w:sz w:val="20"/>
    </w:rPr>
  </w:style>
  <w:style w:type="character" w:customStyle="1" w:styleId="ListLabel177">
    <w:name w:val="ListLabel 177"/>
    <w:qFormat/>
    <w:rsid w:val="00FA7388"/>
    <w:rPr>
      <w:sz w:val="20"/>
    </w:rPr>
  </w:style>
  <w:style w:type="character" w:customStyle="1" w:styleId="ListLabel178">
    <w:name w:val="ListLabel 178"/>
    <w:qFormat/>
    <w:rsid w:val="00FA7388"/>
    <w:rPr>
      <w:sz w:val="20"/>
    </w:rPr>
  </w:style>
  <w:style w:type="character" w:customStyle="1" w:styleId="ListLabel179">
    <w:name w:val="ListLabel 179"/>
    <w:qFormat/>
    <w:rsid w:val="00FA7388"/>
    <w:rPr>
      <w:sz w:val="20"/>
    </w:rPr>
  </w:style>
  <w:style w:type="character" w:customStyle="1" w:styleId="ListLabel180">
    <w:name w:val="ListLabel 180"/>
    <w:qFormat/>
    <w:rsid w:val="00FA7388"/>
    <w:rPr>
      <w:sz w:val="20"/>
    </w:rPr>
  </w:style>
  <w:style w:type="character" w:customStyle="1" w:styleId="ListLabel181">
    <w:name w:val="ListLabel 181"/>
    <w:qFormat/>
    <w:rsid w:val="00FA7388"/>
    <w:rPr>
      <w:sz w:val="20"/>
    </w:rPr>
  </w:style>
  <w:style w:type="character" w:customStyle="1" w:styleId="ListLabel182">
    <w:name w:val="ListLabel 182"/>
    <w:qFormat/>
    <w:rsid w:val="00FA7388"/>
    <w:rPr>
      <w:sz w:val="20"/>
    </w:rPr>
  </w:style>
  <w:style w:type="character" w:customStyle="1" w:styleId="ListLabel183">
    <w:name w:val="ListLabel 183"/>
    <w:qFormat/>
    <w:rsid w:val="00FA7388"/>
    <w:rPr>
      <w:sz w:val="20"/>
    </w:rPr>
  </w:style>
  <w:style w:type="character" w:customStyle="1" w:styleId="ListLabel184">
    <w:name w:val="ListLabel 184"/>
    <w:qFormat/>
    <w:rsid w:val="00FA7388"/>
    <w:rPr>
      <w:sz w:val="20"/>
    </w:rPr>
  </w:style>
  <w:style w:type="character" w:customStyle="1" w:styleId="ListLabel185">
    <w:name w:val="ListLabel 185"/>
    <w:qFormat/>
    <w:rsid w:val="00FA7388"/>
    <w:rPr>
      <w:sz w:val="20"/>
    </w:rPr>
  </w:style>
  <w:style w:type="character" w:customStyle="1" w:styleId="ListLabel186">
    <w:name w:val="ListLabel 186"/>
    <w:qFormat/>
    <w:rsid w:val="00FA7388"/>
    <w:rPr>
      <w:sz w:val="20"/>
    </w:rPr>
  </w:style>
  <w:style w:type="character" w:customStyle="1" w:styleId="ListLabel187">
    <w:name w:val="ListLabel 187"/>
    <w:qFormat/>
    <w:rsid w:val="00FA7388"/>
    <w:rPr>
      <w:sz w:val="20"/>
    </w:rPr>
  </w:style>
  <w:style w:type="character" w:customStyle="1" w:styleId="ListLabel188">
    <w:name w:val="ListLabel 188"/>
    <w:qFormat/>
    <w:rsid w:val="00FA7388"/>
    <w:rPr>
      <w:sz w:val="20"/>
    </w:rPr>
  </w:style>
  <w:style w:type="character" w:customStyle="1" w:styleId="ListLabel189">
    <w:name w:val="ListLabel 189"/>
    <w:qFormat/>
    <w:rsid w:val="00FA7388"/>
    <w:rPr>
      <w:sz w:val="20"/>
    </w:rPr>
  </w:style>
  <w:style w:type="character" w:customStyle="1" w:styleId="ListLabel190">
    <w:name w:val="ListLabel 190"/>
    <w:qFormat/>
    <w:rsid w:val="00FA7388"/>
    <w:rPr>
      <w:sz w:val="20"/>
    </w:rPr>
  </w:style>
  <w:style w:type="character" w:customStyle="1" w:styleId="ListLabel191">
    <w:name w:val="ListLabel 191"/>
    <w:qFormat/>
    <w:rsid w:val="00FA7388"/>
    <w:rPr>
      <w:sz w:val="20"/>
    </w:rPr>
  </w:style>
  <w:style w:type="character" w:customStyle="1" w:styleId="ListLabel192">
    <w:name w:val="ListLabel 192"/>
    <w:qFormat/>
    <w:rsid w:val="00FA7388"/>
    <w:rPr>
      <w:sz w:val="20"/>
    </w:rPr>
  </w:style>
  <w:style w:type="character" w:customStyle="1" w:styleId="ListLabel193">
    <w:name w:val="ListLabel 193"/>
    <w:qFormat/>
    <w:rsid w:val="00FA7388"/>
    <w:rPr>
      <w:sz w:val="20"/>
    </w:rPr>
  </w:style>
  <w:style w:type="character" w:customStyle="1" w:styleId="ListLabel194">
    <w:name w:val="ListLabel 194"/>
    <w:qFormat/>
    <w:rsid w:val="00FA7388"/>
    <w:rPr>
      <w:sz w:val="20"/>
    </w:rPr>
  </w:style>
  <w:style w:type="character" w:customStyle="1" w:styleId="ListLabel195">
    <w:name w:val="ListLabel 195"/>
    <w:qFormat/>
    <w:rsid w:val="00FA7388"/>
    <w:rPr>
      <w:sz w:val="20"/>
    </w:rPr>
  </w:style>
  <w:style w:type="character" w:customStyle="1" w:styleId="ListLabel196">
    <w:name w:val="ListLabel 196"/>
    <w:qFormat/>
    <w:rsid w:val="00FA7388"/>
    <w:rPr>
      <w:sz w:val="20"/>
    </w:rPr>
  </w:style>
  <w:style w:type="character" w:customStyle="1" w:styleId="ListLabel197">
    <w:name w:val="ListLabel 197"/>
    <w:qFormat/>
    <w:rsid w:val="00FA7388"/>
    <w:rPr>
      <w:sz w:val="20"/>
    </w:rPr>
  </w:style>
  <w:style w:type="character" w:customStyle="1" w:styleId="ListLabel198">
    <w:name w:val="ListLabel 198"/>
    <w:qFormat/>
    <w:rsid w:val="00FA7388"/>
    <w:rPr>
      <w:sz w:val="20"/>
    </w:rPr>
  </w:style>
  <w:style w:type="character" w:customStyle="1" w:styleId="ListLabel199">
    <w:name w:val="ListLabel 199"/>
    <w:qFormat/>
    <w:rsid w:val="00FA7388"/>
    <w:rPr>
      <w:sz w:val="20"/>
    </w:rPr>
  </w:style>
  <w:style w:type="character" w:customStyle="1" w:styleId="ListLabel200">
    <w:name w:val="ListLabel 200"/>
    <w:qFormat/>
    <w:rsid w:val="00FA7388"/>
    <w:rPr>
      <w:sz w:val="20"/>
    </w:rPr>
  </w:style>
  <w:style w:type="character" w:customStyle="1" w:styleId="ListLabel201">
    <w:name w:val="ListLabel 201"/>
    <w:qFormat/>
    <w:rsid w:val="00FA7388"/>
    <w:rPr>
      <w:sz w:val="20"/>
    </w:rPr>
  </w:style>
  <w:style w:type="character" w:customStyle="1" w:styleId="ListLabel202">
    <w:name w:val="ListLabel 202"/>
    <w:qFormat/>
    <w:rsid w:val="00FA7388"/>
    <w:rPr>
      <w:sz w:val="20"/>
    </w:rPr>
  </w:style>
  <w:style w:type="character" w:customStyle="1" w:styleId="ListLabel203">
    <w:name w:val="ListLabel 203"/>
    <w:qFormat/>
    <w:rsid w:val="00FA7388"/>
    <w:rPr>
      <w:sz w:val="20"/>
    </w:rPr>
  </w:style>
  <w:style w:type="character" w:customStyle="1" w:styleId="ListLabel204">
    <w:name w:val="ListLabel 204"/>
    <w:qFormat/>
    <w:rsid w:val="00FA7388"/>
    <w:rPr>
      <w:sz w:val="20"/>
    </w:rPr>
  </w:style>
  <w:style w:type="character" w:customStyle="1" w:styleId="ListLabel205">
    <w:name w:val="ListLabel 205"/>
    <w:qFormat/>
    <w:rsid w:val="00FA7388"/>
    <w:rPr>
      <w:sz w:val="20"/>
    </w:rPr>
  </w:style>
  <w:style w:type="character" w:customStyle="1" w:styleId="ListLabel206">
    <w:name w:val="ListLabel 206"/>
    <w:qFormat/>
    <w:rsid w:val="00FA7388"/>
    <w:rPr>
      <w:sz w:val="20"/>
    </w:rPr>
  </w:style>
  <w:style w:type="character" w:customStyle="1" w:styleId="ListLabel207">
    <w:name w:val="ListLabel 207"/>
    <w:qFormat/>
    <w:rsid w:val="00FA7388"/>
    <w:rPr>
      <w:sz w:val="20"/>
    </w:rPr>
  </w:style>
  <w:style w:type="character" w:customStyle="1" w:styleId="ListLabel208">
    <w:name w:val="ListLabel 208"/>
    <w:qFormat/>
    <w:rsid w:val="00FA7388"/>
    <w:rPr>
      <w:sz w:val="20"/>
    </w:rPr>
  </w:style>
  <w:style w:type="character" w:customStyle="1" w:styleId="ListLabel209">
    <w:name w:val="ListLabel 209"/>
    <w:qFormat/>
    <w:rsid w:val="00FA7388"/>
    <w:rPr>
      <w:sz w:val="20"/>
    </w:rPr>
  </w:style>
  <w:style w:type="character" w:customStyle="1" w:styleId="ListLabel210">
    <w:name w:val="ListLabel 210"/>
    <w:qFormat/>
    <w:rsid w:val="00FA7388"/>
    <w:rPr>
      <w:sz w:val="20"/>
    </w:rPr>
  </w:style>
  <w:style w:type="character" w:customStyle="1" w:styleId="ListLabel211">
    <w:name w:val="ListLabel 211"/>
    <w:qFormat/>
    <w:rsid w:val="00FA7388"/>
    <w:rPr>
      <w:sz w:val="20"/>
    </w:rPr>
  </w:style>
  <w:style w:type="character" w:customStyle="1" w:styleId="ListLabel212">
    <w:name w:val="ListLabel 212"/>
    <w:qFormat/>
    <w:rsid w:val="00FA7388"/>
    <w:rPr>
      <w:sz w:val="20"/>
    </w:rPr>
  </w:style>
  <w:style w:type="character" w:customStyle="1" w:styleId="ListLabel213">
    <w:name w:val="ListLabel 213"/>
    <w:qFormat/>
    <w:rsid w:val="00FA7388"/>
    <w:rPr>
      <w:sz w:val="20"/>
    </w:rPr>
  </w:style>
  <w:style w:type="character" w:customStyle="1" w:styleId="ListLabel214">
    <w:name w:val="ListLabel 214"/>
    <w:qFormat/>
    <w:rsid w:val="00FA7388"/>
    <w:rPr>
      <w:sz w:val="20"/>
    </w:rPr>
  </w:style>
  <w:style w:type="character" w:customStyle="1" w:styleId="ListLabel215">
    <w:name w:val="ListLabel 215"/>
    <w:qFormat/>
    <w:rsid w:val="00FA7388"/>
    <w:rPr>
      <w:sz w:val="20"/>
    </w:rPr>
  </w:style>
  <w:style w:type="character" w:customStyle="1" w:styleId="ListLabel216">
    <w:name w:val="ListLabel 216"/>
    <w:qFormat/>
    <w:rsid w:val="00FA7388"/>
    <w:rPr>
      <w:sz w:val="20"/>
    </w:rPr>
  </w:style>
  <w:style w:type="character" w:customStyle="1" w:styleId="ListLabel217">
    <w:name w:val="ListLabel 217"/>
    <w:qFormat/>
    <w:rsid w:val="00FA7388"/>
    <w:rPr>
      <w:sz w:val="20"/>
    </w:rPr>
  </w:style>
  <w:style w:type="character" w:customStyle="1" w:styleId="ListLabel218">
    <w:name w:val="ListLabel 218"/>
    <w:qFormat/>
    <w:rsid w:val="00FA7388"/>
    <w:rPr>
      <w:sz w:val="20"/>
    </w:rPr>
  </w:style>
  <w:style w:type="character" w:customStyle="1" w:styleId="ListLabel219">
    <w:name w:val="ListLabel 219"/>
    <w:qFormat/>
    <w:rsid w:val="00FA7388"/>
    <w:rPr>
      <w:sz w:val="20"/>
    </w:rPr>
  </w:style>
  <w:style w:type="character" w:customStyle="1" w:styleId="ListLabel220">
    <w:name w:val="ListLabel 220"/>
    <w:qFormat/>
    <w:rsid w:val="00FA7388"/>
    <w:rPr>
      <w:sz w:val="20"/>
    </w:rPr>
  </w:style>
  <w:style w:type="character" w:customStyle="1" w:styleId="ListLabel221">
    <w:name w:val="ListLabel 221"/>
    <w:qFormat/>
    <w:rsid w:val="00FA7388"/>
    <w:rPr>
      <w:sz w:val="20"/>
    </w:rPr>
  </w:style>
  <w:style w:type="character" w:customStyle="1" w:styleId="ListLabel222">
    <w:name w:val="ListLabel 222"/>
    <w:qFormat/>
    <w:rsid w:val="00FA7388"/>
    <w:rPr>
      <w:sz w:val="20"/>
    </w:rPr>
  </w:style>
  <w:style w:type="character" w:customStyle="1" w:styleId="ListLabel223">
    <w:name w:val="ListLabel 223"/>
    <w:qFormat/>
    <w:rsid w:val="00FA7388"/>
    <w:rPr>
      <w:sz w:val="20"/>
    </w:rPr>
  </w:style>
  <w:style w:type="character" w:customStyle="1" w:styleId="ListLabel224">
    <w:name w:val="ListLabel 224"/>
    <w:qFormat/>
    <w:rsid w:val="00FA7388"/>
    <w:rPr>
      <w:sz w:val="20"/>
    </w:rPr>
  </w:style>
  <w:style w:type="character" w:customStyle="1" w:styleId="ListLabel225">
    <w:name w:val="ListLabel 225"/>
    <w:qFormat/>
    <w:rsid w:val="00FA7388"/>
    <w:rPr>
      <w:sz w:val="20"/>
    </w:rPr>
  </w:style>
  <w:style w:type="character" w:customStyle="1" w:styleId="ListLabel226">
    <w:name w:val="ListLabel 226"/>
    <w:qFormat/>
    <w:rsid w:val="00FA7388"/>
    <w:rPr>
      <w:sz w:val="20"/>
    </w:rPr>
  </w:style>
  <w:style w:type="character" w:customStyle="1" w:styleId="ListLabel227">
    <w:name w:val="ListLabel 227"/>
    <w:qFormat/>
    <w:rsid w:val="00FA7388"/>
    <w:rPr>
      <w:sz w:val="20"/>
    </w:rPr>
  </w:style>
  <w:style w:type="character" w:customStyle="1" w:styleId="ListLabel228">
    <w:name w:val="ListLabel 228"/>
    <w:qFormat/>
    <w:rsid w:val="00FA7388"/>
    <w:rPr>
      <w:sz w:val="20"/>
    </w:rPr>
  </w:style>
  <w:style w:type="character" w:customStyle="1" w:styleId="ListLabel229">
    <w:name w:val="ListLabel 229"/>
    <w:qFormat/>
    <w:rsid w:val="00FA7388"/>
    <w:rPr>
      <w:sz w:val="20"/>
    </w:rPr>
  </w:style>
  <w:style w:type="character" w:customStyle="1" w:styleId="ListLabel230">
    <w:name w:val="ListLabel 230"/>
    <w:qFormat/>
    <w:rsid w:val="00FA7388"/>
    <w:rPr>
      <w:sz w:val="20"/>
    </w:rPr>
  </w:style>
  <w:style w:type="character" w:customStyle="1" w:styleId="ListLabel231">
    <w:name w:val="ListLabel 231"/>
    <w:qFormat/>
    <w:rsid w:val="00FA7388"/>
    <w:rPr>
      <w:sz w:val="20"/>
    </w:rPr>
  </w:style>
  <w:style w:type="character" w:customStyle="1" w:styleId="ListLabel232">
    <w:name w:val="ListLabel 232"/>
    <w:qFormat/>
    <w:rsid w:val="00FA7388"/>
    <w:rPr>
      <w:sz w:val="20"/>
    </w:rPr>
  </w:style>
  <w:style w:type="character" w:customStyle="1" w:styleId="ListLabel233">
    <w:name w:val="ListLabel 233"/>
    <w:qFormat/>
    <w:rsid w:val="00FA7388"/>
    <w:rPr>
      <w:sz w:val="20"/>
    </w:rPr>
  </w:style>
  <w:style w:type="character" w:customStyle="1" w:styleId="ListLabel234">
    <w:name w:val="ListLabel 234"/>
    <w:qFormat/>
    <w:rsid w:val="00FA7388"/>
    <w:rPr>
      <w:sz w:val="20"/>
    </w:rPr>
  </w:style>
  <w:style w:type="character" w:customStyle="1" w:styleId="ListLabel235">
    <w:name w:val="ListLabel 235"/>
    <w:qFormat/>
    <w:rsid w:val="00FA7388"/>
    <w:rPr>
      <w:sz w:val="20"/>
    </w:rPr>
  </w:style>
  <w:style w:type="character" w:customStyle="1" w:styleId="ListLabel236">
    <w:name w:val="ListLabel 236"/>
    <w:qFormat/>
    <w:rsid w:val="00FA7388"/>
    <w:rPr>
      <w:sz w:val="20"/>
    </w:rPr>
  </w:style>
  <w:style w:type="character" w:customStyle="1" w:styleId="ListLabel237">
    <w:name w:val="ListLabel 237"/>
    <w:qFormat/>
    <w:rsid w:val="00FA7388"/>
    <w:rPr>
      <w:sz w:val="20"/>
    </w:rPr>
  </w:style>
  <w:style w:type="character" w:customStyle="1" w:styleId="ListLabel238">
    <w:name w:val="ListLabel 238"/>
    <w:qFormat/>
    <w:rsid w:val="00FA7388"/>
    <w:rPr>
      <w:sz w:val="20"/>
    </w:rPr>
  </w:style>
  <w:style w:type="character" w:customStyle="1" w:styleId="ListLabel239">
    <w:name w:val="ListLabel 239"/>
    <w:qFormat/>
    <w:rsid w:val="00FA7388"/>
    <w:rPr>
      <w:sz w:val="20"/>
    </w:rPr>
  </w:style>
  <w:style w:type="character" w:customStyle="1" w:styleId="ListLabel240">
    <w:name w:val="ListLabel 240"/>
    <w:qFormat/>
    <w:rsid w:val="00FA7388"/>
    <w:rPr>
      <w:sz w:val="20"/>
    </w:rPr>
  </w:style>
  <w:style w:type="character" w:customStyle="1" w:styleId="ListLabel241">
    <w:name w:val="ListLabel 241"/>
    <w:qFormat/>
    <w:rsid w:val="00FA7388"/>
    <w:rPr>
      <w:sz w:val="20"/>
    </w:rPr>
  </w:style>
  <w:style w:type="character" w:customStyle="1" w:styleId="ListLabel242">
    <w:name w:val="ListLabel 242"/>
    <w:qFormat/>
    <w:rsid w:val="00FA7388"/>
    <w:rPr>
      <w:sz w:val="20"/>
    </w:rPr>
  </w:style>
  <w:style w:type="character" w:customStyle="1" w:styleId="ListLabel243">
    <w:name w:val="ListLabel 243"/>
    <w:qFormat/>
    <w:rsid w:val="00FA7388"/>
    <w:rPr>
      <w:sz w:val="20"/>
    </w:rPr>
  </w:style>
  <w:style w:type="character" w:customStyle="1" w:styleId="ListLabel244">
    <w:name w:val="ListLabel 244"/>
    <w:qFormat/>
    <w:rsid w:val="00FA7388"/>
    <w:rPr>
      <w:sz w:val="20"/>
    </w:rPr>
  </w:style>
  <w:style w:type="character" w:customStyle="1" w:styleId="ListLabel245">
    <w:name w:val="ListLabel 245"/>
    <w:qFormat/>
    <w:rsid w:val="00FA7388"/>
    <w:rPr>
      <w:sz w:val="20"/>
    </w:rPr>
  </w:style>
  <w:style w:type="character" w:customStyle="1" w:styleId="ListLabel246">
    <w:name w:val="ListLabel 246"/>
    <w:qFormat/>
    <w:rsid w:val="00FA7388"/>
    <w:rPr>
      <w:sz w:val="20"/>
    </w:rPr>
  </w:style>
  <w:style w:type="character" w:customStyle="1" w:styleId="ListLabel247">
    <w:name w:val="ListLabel 247"/>
    <w:qFormat/>
    <w:rsid w:val="00FA7388"/>
    <w:rPr>
      <w:sz w:val="20"/>
    </w:rPr>
  </w:style>
  <w:style w:type="character" w:customStyle="1" w:styleId="ListLabel248">
    <w:name w:val="ListLabel 248"/>
    <w:qFormat/>
    <w:rsid w:val="00FA7388"/>
    <w:rPr>
      <w:sz w:val="20"/>
    </w:rPr>
  </w:style>
  <w:style w:type="character" w:customStyle="1" w:styleId="ListLabel249">
    <w:name w:val="ListLabel 249"/>
    <w:qFormat/>
    <w:rsid w:val="00FA7388"/>
    <w:rPr>
      <w:sz w:val="20"/>
    </w:rPr>
  </w:style>
  <w:style w:type="character" w:customStyle="1" w:styleId="ListLabel250">
    <w:name w:val="ListLabel 250"/>
    <w:qFormat/>
    <w:rsid w:val="00FA7388"/>
    <w:rPr>
      <w:sz w:val="20"/>
    </w:rPr>
  </w:style>
  <w:style w:type="character" w:customStyle="1" w:styleId="ListLabel251">
    <w:name w:val="ListLabel 251"/>
    <w:qFormat/>
    <w:rsid w:val="00FA7388"/>
    <w:rPr>
      <w:sz w:val="20"/>
    </w:rPr>
  </w:style>
  <w:style w:type="character" w:customStyle="1" w:styleId="ListLabel252">
    <w:name w:val="ListLabel 252"/>
    <w:qFormat/>
    <w:rsid w:val="00FA7388"/>
    <w:rPr>
      <w:sz w:val="20"/>
    </w:rPr>
  </w:style>
  <w:style w:type="character" w:customStyle="1" w:styleId="ListLabel253">
    <w:name w:val="ListLabel 253"/>
    <w:qFormat/>
    <w:rsid w:val="00FA7388"/>
    <w:rPr>
      <w:sz w:val="20"/>
    </w:rPr>
  </w:style>
  <w:style w:type="character" w:customStyle="1" w:styleId="ListLabel254">
    <w:name w:val="ListLabel 254"/>
    <w:qFormat/>
    <w:rsid w:val="00FA7388"/>
    <w:rPr>
      <w:sz w:val="20"/>
    </w:rPr>
  </w:style>
  <w:style w:type="character" w:customStyle="1" w:styleId="ListLabel255">
    <w:name w:val="ListLabel 255"/>
    <w:qFormat/>
    <w:rsid w:val="00FA7388"/>
    <w:rPr>
      <w:sz w:val="20"/>
    </w:rPr>
  </w:style>
  <w:style w:type="character" w:customStyle="1" w:styleId="ListLabel256">
    <w:name w:val="ListLabel 256"/>
    <w:qFormat/>
    <w:rsid w:val="00FA7388"/>
    <w:rPr>
      <w:sz w:val="20"/>
    </w:rPr>
  </w:style>
  <w:style w:type="character" w:customStyle="1" w:styleId="ListLabel257">
    <w:name w:val="ListLabel 257"/>
    <w:qFormat/>
    <w:rsid w:val="00FA7388"/>
    <w:rPr>
      <w:sz w:val="20"/>
    </w:rPr>
  </w:style>
  <w:style w:type="character" w:customStyle="1" w:styleId="ListLabel258">
    <w:name w:val="ListLabel 258"/>
    <w:qFormat/>
    <w:rsid w:val="00FA7388"/>
    <w:rPr>
      <w:sz w:val="20"/>
    </w:rPr>
  </w:style>
  <w:style w:type="character" w:customStyle="1" w:styleId="ListLabel259">
    <w:name w:val="ListLabel 259"/>
    <w:qFormat/>
    <w:rsid w:val="00FA7388"/>
    <w:rPr>
      <w:sz w:val="20"/>
    </w:rPr>
  </w:style>
  <w:style w:type="character" w:customStyle="1" w:styleId="ListLabel260">
    <w:name w:val="ListLabel 260"/>
    <w:qFormat/>
    <w:rsid w:val="00FA7388"/>
    <w:rPr>
      <w:sz w:val="20"/>
    </w:rPr>
  </w:style>
  <w:style w:type="character" w:customStyle="1" w:styleId="ListLabel261">
    <w:name w:val="ListLabel 261"/>
    <w:qFormat/>
    <w:rsid w:val="00FA7388"/>
    <w:rPr>
      <w:sz w:val="20"/>
    </w:rPr>
  </w:style>
  <w:style w:type="character" w:customStyle="1" w:styleId="ListLabel262">
    <w:name w:val="ListLabel 262"/>
    <w:qFormat/>
    <w:rsid w:val="00FA7388"/>
    <w:rPr>
      <w:sz w:val="20"/>
    </w:rPr>
  </w:style>
  <w:style w:type="character" w:customStyle="1" w:styleId="ListLabel263">
    <w:name w:val="ListLabel 263"/>
    <w:qFormat/>
    <w:rsid w:val="00FA7388"/>
    <w:rPr>
      <w:sz w:val="20"/>
    </w:rPr>
  </w:style>
  <w:style w:type="character" w:customStyle="1" w:styleId="ListLabel264">
    <w:name w:val="ListLabel 264"/>
    <w:qFormat/>
    <w:rsid w:val="00FA7388"/>
    <w:rPr>
      <w:sz w:val="20"/>
    </w:rPr>
  </w:style>
  <w:style w:type="character" w:customStyle="1" w:styleId="ListLabel265">
    <w:name w:val="ListLabel 265"/>
    <w:qFormat/>
    <w:rsid w:val="00FA7388"/>
    <w:rPr>
      <w:sz w:val="20"/>
    </w:rPr>
  </w:style>
  <w:style w:type="character" w:customStyle="1" w:styleId="ListLabel266">
    <w:name w:val="ListLabel 266"/>
    <w:qFormat/>
    <w:rsid w:val="00FA7388"/>
    <w:rPr>
      <w:sz w:val="20"/>
    </w:rPr>
  </w:style>
  <w:style w:type="character" w:customStyle="1" w:styleId="ListLabel267">
    <w:name w:val="ListLabel 267"/>
    <w:qFormat/>
    <w:rsid w:val="00FA7388"/>
    <w:rPr>
      <w:sz w:val="20"/>
    </w:rPr>
  </w:style>
  <w:style w:type="character" w:customStyle="1" w:styleId="ListLabel268">
    <w:name w:val="ListLabel 268"/>
    <w:qFormat/>
    <w:rsid w:val="00FA7388"/>
    <w:rPr>
      <w:sz w:val="20"/>
    </w:rPr>
  </w:style>
  <w:style w:type="character" w:customStyle="1" w:styleId="ListLabel269">
    <w:name w:val="ListLabel 269"/>
    <w:qFormat/>
    <w:rsid w:val="00FA7388"/>
    <w:rPr>
      <w:sz w:val="20"/>
    </w:rPr>
  </w:style>
  <w:style w:type="character" w:customStyle="1" w:styleId="ListLabel270">
    <w:name w:val="ListLabel 270"/>
    <w:qFormat/>
    <w:rsid w:val="00FA7388"/>
    <w:rPr>
      <w:sz w:val="20"/>
    </w:rPr>
  </w:style>
  <w:style w:type="character" w:customStyle="1" w:styleId="ListLabel271">
    <w:name w:val="ListLabel 271"/>
    <w:qFormat/>
    <w:rsid w:val="00FA7388"/>
    <w:rPr>
      <w:sz w:val="20"/>
    </w:rPr>
  </w:style>
  <w:style w:type="character" w:customStyle="1" w:styleId="ListLabel272">
    <w:name w:val="ListLabel 272"/>
    <w:qFormat/>
    <w:rsid w:val="00FA7388"/>
    <w:rPr>
      <w:sz w:val="20"/>
    </w:rPr>
  </w:style>
  <w:style w:type="character" w:customStyle="1" w:styleId="ListLabel273">
    <w:name w:val="ListLabel 273"/>
    <w:qFormat/>
    <w:rsid w:val="00FA7388"/>
    <w:rPr>
      <w:sz w:val="20"/>
    </w:rPr>
  </w:style>
  <w:style w:type="character" w:customStyle="1" w:styleId="ListLabel274">
    <w:name w:val="ListLabel 274"/>
    <w:qFormat/>
    <w:rsid w:val="00FA7388"/>
    <w:rPr>
      <w:sz w:val="20"/>
    </w:rPr>
  </w:style>
  <w:style w:type="character" w:customStyle="1" w:styleId="ListLabel275">
    <w:name w:val="ListLabel 275"/>
    <w:qFormat/>
    <w:rsid w:val="00FA7388"/>
    <w:rPr>
      <w:sz w:val="20"/>
    </w:rPr>
  </w:style>
  <w:style w:type="character" w:customStyle="1" w:styleId="ListLabel276">
    <w:name w:val="ListLabel 276"/>
    <w:qFormat/>
    <w:rsid w:val="00FA7388"/>
    <w:rPr>
      <w:sz w:val="20"/>
    </w:rPr>
  </w:style>
  <w:style w:type="character" w:customStyle="1" w:styleId="ListLabel277">
    <w:name w:val="ListLabel 277"/>
    <w:qFormat/>
    <w:rsid w:val="00FA7388"/>
    <w:rPr>
      <w:sz w:val="20"/>
    </w:rPr>
  </w:style>
  <w:style w:type="character" w:customStyle="1" w:styleId="ListLabel278">
    <w:name w:val="ListLabel 278"/>
    <w:qFormat/>
    <w:rsid w:val="00FA7388"/>
    <w:rPr>
      <w:sz w:val="20"/>
    </w:rPr>
  </w:style>
  <w:style w:type="character" w:customStyle="1" w:styleId="ListLabel279">
    <w:name w:val="ListLabel 279"/>
    <w:qFormat/>
    <w:rsid w:val="00FA7388"/>
    <w:rPr>
      <w:sz w:val="20"/>
    </w:rPr>
  </w:style>
  <w:style w:type="character" w:customStyle="1" w:styleId="ListLabel280">
    <w:name w:val="ListLabel 280"/>
    <w:qFormat/>
    <w:rsid w:val="00FA7388"/>
    <w:rPr>
      <w:sz w:val="20"/>
    </w:rPr>
  </w:style>
  <w:style w:type="character" w:customStyle="1" w:styleId="ListLabel281">
    <w:name w:val="ListLabel 281"/>
    <w:qFormat/>
    <w:rsid w:val="00FA7388"/>
    <w:rPr>
      <w:sz w:val="20"/>
    </w:rPr>
  </w:style>
  <w:style w:type="character" w:customStyle="1" w:styleId="ListLabel282">
    <w:name w:val="ListLabel 282"/>
    <w:qFormat/>
    <w:rsid w:val="00FA7388"/>
    <w:rPr>
      <w:sz w:val="20"/>
    </w:rPr>
  </w:style>
  <w:style w:type="character" w:customStyle="1" w:styleId="ListLabel283">
    <w:name w:val="ListLabel 283"/>
    <w:qFormat/>
    <w:rsid w:val="00FA7388"/>
    <w:rPr>
      <w:sz w:val="20"/>
    </w:rPr>
  </w:style>
  <w:style w:type="character" w:customStyle="1" w:styleId="ListLabel284">
    <w:name w:val="ListLabel 284"/>
    <w:qFormat/>
    <w:rsid w:val="00FA7388"/>
    <w:rPr>
      <w:sz w:val="20"/>
    </w:rPr>
  </w:style>
  <w:style w:type="character" w:customStyle="1" w:styleId="ListLabel285">
    <w:name w:val="ListLabel 285"/>
    <w:qFormat/>
    <w:rsid w:val="00FA7388"/>
    <w:rPr>
      <w:rFonts w:cs="Courier New"/>
    </w:rPr>
  </w:style>
  <w:style w:type="character" w:customStyle="1" w:styleId="ListLabel286">
    <w:name w:val="ListLabel 286"/>
    <w:qFormat/>
    <w:rsid w:val="00FA7388"/>
    <w:rPr>
      <w:rFonts w:cs="Courier New"/>
    </w:rPr>
  </w:style>
  <w:style w:type="character" w:customStyle="1" w:styleId="ListLabel287">
    <w:name w:val="ListLabel 287"/>
    <w:qFormat/>
    <w:rsid w:val="00FA7388"/>
    <w:rPr>
      <w:rFonts w:cs="Courier New"/>
    </w:rPr>
  </w:style>
  <w:style w:type="character" w:customStyle="1" w:styleId="ListLabel288">
    <w:name w:val="ListLabel 288"/>
    <w:qFormat/>
    <w:rsid w:val="00FA7388"/>
    <w:rPr>
      <w:sz w:val="20"/>
      <w:szCs w:val="20"/>
    </w:rPr>
  </w:style>
  <w:style w:type="character" w:customStyle="1" w:styleId="ListLabel289">
    <w:name w:val="ListLabel 289"/>
    <w:qFormat/>
    <w:rsid w:val="00FA7388"/>
    <w:rPr>
      <w:rFonts w:cs="Courier New"/>
    </w:rPr>
  </w:style>
  <w:style w:type="character" w:customStyle="1" w:styleId="ListLabel290">
    <w:name w:val="ListLabel 290"/>
    <w:qFormat/>
    <w:rsid w:val="00FA7388"/>
    <w:rPr>
      <w:rFonts w:cs="Courier New"/>
    </w:rPr>
  </w:style>
  <w:style w:type="character" w:customStyle="1" w:styleId="ListLabel291">
    <w:name w:val="ListLabel 291"/>
    <w:qFormat/>
    <w:rsid w:val="00FA7388"/>
    <w:rPr>
      <w:rFonts w:cs="Courier New"/>
    </w:rPr>
  </w:style>
  <w:style w:type="character" w:customStyle="1" w:styleId="ListLabel292">
    <w:name w:val="ListLabel 292"/>
    <w:qFormat/>
    <w:rsid w:val="00FA7388"/>
    <w:rPr>
      <w:sz w:val="20"/>
    </w:rPr>
  </w:style>
  <w:style w:type="character" w:customStyle="1" w:styleId="ListLabel293">
    <w:name w:val="ListLabel 293"/>
    <w:qFormat/>
    <w:rsid w:val="00FA7388"/>
    <w:rPr>
      <w:sz w:val="20"/>
    </w:rPr>
  </w:style>
  <w:style w:type="character" w:customStyle="1" w:styleId="ListLabel294">
    <w:name w:val="ListLabel 294"/>
    <w:qFormat/>
    <w:rsid w:val="00FA7388"/>
    <w:rPr>
      <w:sz w:val="20"/>
    </w:rPr>
  </w:style>
  <w:style w:type="character" w:customStyle="1" w:styleId="ListLabel295">
    <w:name w:val="ListLabel 295"/>
    <w:qFormat/>
    <w:rsid w:val="00FA7388"/>
    <w:rPr>
      <w:sz w:val="20"/>
    </w:rPr>
  </w:style>
  <w:style w:type="character" w:customStyle="1" w:styleId="ListLabel296">
    <w:name w:val="ListLabel 296"/>
    <w:qFormat/>
    <w:rsid w:val="00FA7388"/>
    <w:rPr>
      <w:sz w:val="20"/>
    </w:rPr>
  </w:style>
  <w:style w:type="character" w:customStyle="1" w:styleId="ListLabel297">
    <w:name w:val="ListLabel 297"/>
    <w:qFormat/>
    <w:rsid w:val="00FA7388"/>
    <w:rPr>
      <w:sz w:val="20"/>
    </w:rPr>
  </w:style>
  <w:style w:type="character" w:customStyle="1" w:styleId="ListLabel298">
    <w:name w:val="ListLabel 298"/>
    <w:qFormat/>
    <w:rsid w:val="00FA7388"/>
    <w:rPr>
      <w:sz w:val="20"/>
    </w:rPr>
  </w:style>
  <w:style w:type="character" w:customStyle="1" w:styleId="ListLabel299">
    <w:name w:val="ListLabel 299"/>
    <w:qFormat/>
    <w:rsid w:val="00FA7388"/>
    <w:rPr>
      <w:sz w:val="20"/>
    </w:rPr>
  </w:style>
  <w:style w:type="character" w:customStyle="1" w:styleId="ListLabel300">
    <w:name w:val="ListLabel 300"/>
    <w:qFormat/>
    <w:rsid w:val="00FA7388"/>
    <w:rPr>
      <w:sz w:val="20"/>
    </w:rPr>
  </w:style>
  <w:style w:type="character" w:customStyle="1" w:styleId="ListLabel301">
    <w:name w:val="ListLabel 301"/>
    <w:qFormat/>
    <w:rsid w:val="00FA7388"/>
    <w:rPr>
      <w:rFonts w:cs="Courier New"/>
    </w:rPr>
  </w:style>
  <w:style w:type="character" w:customStyle="1" w:styleId="ListLabel302">
    <w:name w:val="ListLabel 302"/>
    <w:qFormat/>
    <w:rsid w:val="00FA7388"/>
    <w:rPr>
      <w:rFonts w:cs="Courier New"/>
    </w:rPr>
  </w:style>
  <w:style w:type="character" w:customStyle="1" w:styleId="ListLabel303">
    <w:name w:val="ListLabel 303"/>
    <w:qFormat/>
    <w:rsid w:val="00FA7388"/>
    <w:rPr>
      <w:rFonts w:cs="Courier New"/>
    </w:rPr>
  </w:style>
  <w:style w:type="character" w:customStyle="1" w:styleId="NagwekZnak1">
    <w:name w:val="Nagłówek Znak1"/>
    <w:basedOn w:val="Domylnaczcionkaakapitu"/>
    <w:uiPriority w:val="99"/>
    <w:semiHidden/>
    <w:rsid w:val="00FA7388"/>
  </w:style>
  <w:style w:type="character" w:customStyle="1" w:styleId="TekstpodstawowyZnak2">
    <w:name w:val="Tekst podstawowy Znak2"/>
    <w:basedOn w:val="Domylnaczcionkaakapitu"/>
    <w:uiPriority w:val="99"/>
    <w:semiHidden/>
    <w:rsid w:val="00FA7388"/>
  </w:style>
  <w:style w:type="paragraph" w:styleId="Lista">
    <w:name w:val="List"/>
    <w:basedOn w:val="Tekstpodstawowy"/>
    <w:rsid w:val="00FA7388"/>
    <w:pPr>
      <w:jc w:val="left"/>
    </w:pPr>
    <w:rPr>
      <w:rFonts w:ascii="Tahoma" w:hAnsi="Tahoma" w:cs="Lucida Sans"/>
      <w:b/>
      <w:bCs/>
      <w:color w:val="auto"/>
      <w:sz w:val="24"/>
      <w:lang w:val="pl-PL" w:eastAsia="pl-PL"/>
    </w:rPr>
  </w:style>
  <w:style w:type="paragraph" w:styleId="Legenda">
    <w:name w:val="caption"/>
    <w:basedOn w:val="Normalny"/>
    <w:qFormat/>
    <w:rsid w:val="00FA7388"/>
    <w:pPr>
      <w:suppressLineNumbers/>
      <w:spacing w:before="120" w:after="120" w:line="276" w:lineRule="auto"/>
    </w:pPr>
    <w:rPr>
      <w:rFonts w:asciiTheme="minorHAnsi" w:eastAsiaTheme="minorHAnsi" w:hAnsiTheme="minorHAnsi" w:cs="Lucida Sans"/>
      <w:i/>
      <w:iCs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FA7388"/>
    <w:pPr>
      <w:suppressLineNumbers/>
      <w:spacing w:after="200" w:line="276" w:lineRule="auto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Bezodstpw">
    <w:name w:val="No Spacing"/>
    <w:basedOn w:val="Normalny"/>
    <w:uiPriority w:val="1"/>
    <w:qFormat/>
    <w:rsid w:val="00FA7388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FA7388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FA7388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FA7388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basedOn w:val="Domylnaczcionkaakapitu"/>
    <w:uiPriority w:val="99"/>
    <w:semiHidden/>
    <w:rsid w:val="00FA7388"/>
  </w:style>
  <w:style w:type="paragraph" w:customStyle="1" w:styleId="tabela-punkty">
    <w:name w:val="tabela - punkty"/>
    <w:basedOn w:val="Normalny"/>
    <w:qFormat/>
    <w:rsid w:val="00FA7388"/>
    <w:pPr>
      <w:widowControl w:val="0"/>
      <w:spacing w:before="40" w:after="40"/>
      <w:ind w:left="397" w:hanging="284"/>
      <w:jc w:val="both"/>
    </w:pPr>
    <w:rPr>
      <w:rFonts w:ascii="Calibri" w:hAnsi="Calibri" w:cs="Tahoma"/>
      <w:bCs/>
      <w:sz w:val="16"/>
      <w:szCs w:val="16"/>
    </w:rPr>
  </w:style>
  <w:style w:type="character" w:customStyle="1" w:styleId="HTML-wstpniesformatowanyZnak1">
    <w:name w:val="HTML - wstępnie sformatowany Znak1"/>
    <w:basedOn w:val="Domylnaczcionkaakapitu"/>
    <w:uiPriority w:val="99"/>
    <w:rsid w:val="00FA738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388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38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388"/>
    <w:rPr>
      <w:vertAlign w:val="superscript"/>
    </w:rPr>
  </w:style>
  <w:style w:type="table" w:customStyle="1" w:styleId="Tabelasiatki4akcent51">
    <w:name w:val="Tabela siatki 4 — akcent 51"/>
    <w:basedOn w:val="Standardowy"/>
    <w:uiPriority w:val="49"/>
    <w:rsid w:val="00FA738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ableParagraph">
    <w:name w:val="Table Paragraph"/>
    <w:basedOn w:val="Normalny"/>
    <w:uiPriority w:val="1"/>
    <w:qFormat/>
    <w:rsid w:val="00FA73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CC557F"/>
  </w:style>
  <w:style w:type="paragraph" w:customStyle="1" w:styleId="Styl">
    <w:name w:val="Styl"/>
    <w:uiPriority w:val="99"/>
    <w:rsid w:val="007C39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1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7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432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4AFDD-8C17-47C6-8C8E-C2DFBB3D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1559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Strusia 48</Company>
  <LinksUpToDate>false</LinksUpToDate>
  <CharactersWithSpaces>10895</CharactersWithSpaces>
  <SharedDoc>false</SharedDoc>
  <HLinks>
    <vt:vector size="66" baseType="variant">
      <vt:variant>
        <vt:i4>3801215</vt:i4>
      </vt:variant>
      <vt:variant>
        <vt:i4>30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2687031</vt:i4>
      </vt:variant>
      <vt:variant>
        <vt:i4>27</vt:i4>
      </vt:variant>
      <vt:variant>
        <vt:i4>0</vt:i4>
      </vt:variant>
      <vt:variant>
        <vt:i4>5</vt:i4>
      </vt:variant>
      <vt:variant>
        <vt:lpwstr>https://www.gov.pl/web/e-dowod/podpis-osobisty</vt:lpwstr>
      </vt:variant>
      <vt:variant>
        <vt:lpwstr/>
      </vt:variant>
      <vt:variant>
        <vt:i4>4128817</vt:i4>
      </vt:variant>
      <vt:variant>
        <vt:i4>24</vt:i4>
      </vt:variant>
      <vt:variant>
        <vt:i4>0</vt:i4>
      </vt:variant>
      <vt:variant>
        <vt:i4>5</vt:i4>
      </vt:variant>
      <vt:variant>
        <vt:lpwstr>https://www.gov.pl/web/gov/zaloz-profil-zaufany</vt:lpwstr>
      </vt:variant>
      <vt:variant>
        <vt:lpwstr/>
      </vt:variant>
      <vt:variant>
        <vt:i4>196695</vt:i4>
      </vt:variant>
      <vt:variant>
        <vt:i4>21</vt:i4>
      </vt:variant>
      <vt:variant>
        <vt:i4>0</vt:i4>
      </vt:variant>
      <vt:variant>
        <vt:i4>5</vt:i4>
      </vt:variant>
      <vt:variant>
        <vt:lpwstr>http://www.nccert.pl/kontakt.htm</vt:lpwstr>
      </vt:variant>
      <vt:variant>
        <vt:lpwstr/>
      </vt:variant>
      <vt:variant>
        <vt:i4>3801215</vt:i4>
      </vt:variant>
      <vt:variant>
        <vt:i4>18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4653152</vt:i4>
      </vt:variant>
      <vt:variant>
        <vt:i4>15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  <vt:variant>
        <vt:i4>3801215</vt:i4>
      </vt:variant>
      <vt:variant>
        <vt:i4>12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1769554</vt:i4>
      </vt:variant>
      <vt:variant>
        <vt:i4>9</vt:i4>
      </vt:variant>
      <vt:variant>
        <vt:i4>0</vt:i4>
      </vt:variant>
      <vt:variant>
        <vt:i4>5</vt:i4>
      </vt:variant>
      <vt:variant>
        <vt:lpwstr>http://www.pib-nio.pl/zamowieniapubliczne</vt:lpwstr>
      </vt:variant>
      <vt:variant>
        <vt:lpwstr/>
      </vt:variant>
      <vt:variant>
        <vt:i4>3801215</vt:i4>
      </vt:variant>
      <vt:variant>
        <vt:i4>6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http://www.coi.pl/</vt:lpwstr>
      </vt:variant>
      <vt:variant>
        <vt:lpwstr/>
      </vt:variant>
      <vt:variant>
        <vt:i4>4653152</vt:i4>
      </vt:variant>
      <vt:variant>
        <vt:i4>0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Artur Pianka</dc:creator>
  <cp:keywords/>
  <dc:description/>
  <cp:lastModifiedBy>Agnieszka Melak</cp:lastModifiedBy>
  <cp:revision>4</cp:revision>
  <cp:lastPrinted>2023-09-15T11:09:00Z</cp:lastPrinted>
  <dcterms:created xsi:type="dcterms:W3CDTF">2023-09-15T08:29:00Z</dcterms:created>
  <dcterms:modified xsi:type="dcterms:W3CDTF">2023-09-15T12:30:00Z</dcterms:modified>
</cp:coreProperties>
</file>