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BA6CE" w14:textId="77777777" w:rsidR="00903034" w:rsidRPr="008E39C4" w:rsidRDefault="00903034" w:rsidP="00903034">
      <w:pPr>
        <w:rPr>
          <w:rFonts w:cs="Calibri"/>
          <w:sz w:val="24"/>
          <w:szCs w:val="24"/>
        </w:rPr>
      </w:pPr>
      <w:r w:rsidRPr="008E39C4">
        <w:rPr>
          <w:rFonts w:cs="Calibri"/>
          <w:sz w:val="24"/>
          <w:szCs w:val="24"/>
        </w:rPr>
        <w:t>Wskazać podmiot składający oświadczenie:</w:t>
      </w:r>
    </w:p>
    <w:p w14:paraId="520B0254" w14:textId="77777777" w:rsidR="00903034" w:rsidRPr="008E39C4" w:rsidRDefault="00903034" w:rsidP="00903034">
      <w:pPr>
        <w:rPr>
          <w:rFonts w:cs="Calibri"/>
          <w:b/>
          <w:sz w:val="24"/>
          <w:szCs w:val="24"/>
        </w:rPr>
      </w:pPr>
      <w:r w:rsidRPr="008E39C4">
        <w:rPr>
          <w:rFonts w:cs="Calibri"/>
          <w:sz w:val="24"/>
          <w:szCs w:val="24"/>
        </w:rPr>
        <w:sym w:font="Symbol" w:char="F07F"/>
      </w:r>
      <w:r w:rsidRPr="008E39C4">
        <w:rPr>
          <w:rFonts w:cs="Calibri"/>
          <w:sz w:val="24"/>
          <w:szCs w:val="24"/>
        </w:rPr>
        <w:t xml:space="preserve"> </w:t>
      </w:r>
      <w:r w:rsidRPr="008E39C4">
        <w:rPr>
          <w:rFonts w:cs="Calibri"/>
          <w:b/>
          <w:sz w:val="24"/>
          <w:szCs w:val="24"/>
        </w:rPr>
        <w:t>Wykonawca</w:t>
      </w:r>
    </w:p>
    <w:p w14:paraId="0B653406" w14:textId="77777777" w:rsidR="00903034" w:rsidRPr="008E39C4" w:rsidRDefault="00903034" w:rsidP="00903034">
      <w:pPr>
        <w:rPr>
          <w:rFonts w:cs="Calibri"/>
          <w:b/>
          <w:sz w:val="24"/>
          <w:szCs w:val="24"/>
        </w:rPr>
      </w:pPr>
      <w:r w:rsidRPr="008E39C4">
        <w:rPr>
          <w:rFonts w:cs="Calibri"/>
          <w:sz w:val="24"/>
          <w:szCs w:val="24"/>
        </w:rPr>
        <w:sym w:font="Symbol" w:char="F07F"/>
      </w:r>
      <w:r w:rsidRPr="008E39C4">
        <w:rPr>
          <w:rFonts w:cs="Calibri"/>
          <w:sz w:val="24"/>
          <w:szCs w:val="24"/>
        </w:rPr>
        <w:t xml:space="preserve"> </w:t>
      </w:r>
      <w:r w:rsidRPr="008E39C4">
        <w:rPr>
          <w:rFonts w:cs="Calibri"/>
          <w:b/>
          <w:sz w:val="24"/>
          <w:szCs w:val="24"/>
        </w:rPr>
        <w:t>Wykonawca wspólnie ubiegający się o udzielenie zamówienia</w:t>
      </w:r>
    </w:p>
    <w:p w14:paraId="4489860C" w14:textId="77777777" w:rsidR="00903034" w:rsidRPr="008E39C4" w:rsidRDefault="00903034" w:rsidP="00903034">
      <w:pPr>
        <w:rPr>
          <w:rFonts w:cs="Calibri"/>
          <w:b/>
          <w:sz w:val="24"/>
          <w:szCs w:val="24"/>
        </w:rPr>
      </w:pPr>
      <w:r w:rsidRPr="008E39C4">
        <w:rPr>
          <w:rFonts w:cs="Calibri"/>
          <w:sz w:val="24"/>
          <w:szCs w:val="24"/>
        </w:rPr>
        <w:sym w:font="Symbol" w:char="F07F"/>
      </w:r>
      <w:r w:rsidRPr="008E39C4">
        <w:rPr>
          <w:rFonts w:cs="Calibri"/>
          <w:sz w:val="24"/>
          <w:szCs w:val="24"/>
        </w:rPr>
        <w:t xml:space="preserve"> </w:t>
      </w:r>
      <w:r w:rsidRPr="008E39C4">
        <w:rPr>
          <w:rFonts w:cs="Calibri"/>
          <w:b/>
          <w:sz w:val="24"/>
          <w:szCs w:val="24"/>
        </w:rPr>
        <w:t>podmiot udostępniający zasoby:</w:t>
      </w:r>
    </w:p>
    <w:p w14:paraId="5F99B51F" w14:textId="77777777" w:rsidR="00903034" w:rsidRDefault="00903034" w:rsidP="00260F0E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</w:p>
    <w:p w14:paraId="10DDD7CB" w14:textId="02ADC636" w:rsidR="00260F0E" w:rsidRPr="000F43F8" w:rsidRDefault="00260F0E" w:rsidP="00260F0E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Dane podmiotu składającego oświadczenie:</w:t>
      </w:r>
    </w:p>
    <w:p w14:paraId="29AC4550" w14:textId="77777777" w:rsidR="00260F0E" w:rsidRPr="000F43F8" w:rsidRDefault="00260F0E" w:rsidP="00260F0E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50EBDB3D" w14:textId="77777777" w:rsidR="00260F0E" w:rsidRPr="000F43F8" w:rsidRDefault="00260F0E" w:rsidP="00260F0E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3469073" w14:textId="60E6E6B4" w:rsidR="00260F0E" w:rsidRPr="000F43F8" w:rsidRDefault="00260F0E" w:rsidP="00260F0E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8905F3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1B12E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14:paraId="452044B9" w14:textId="77777777" w:rsidR="00260F0E" w:rsidRPr="000F43F8" w:rsidRDefault="00260F0E" w:rsidP="00260F0E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01F948DA" w14:textId="77777777" w:rsidR="00260F0E" w:rsidRPr="000F43F8" w:rsidRDefault="00260F0E" w:rsidP="00260F0E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536C7CEE" w14:textId="3681D941" w:rsidR="00260F0E" w:rsidRPr="001B12E7" w:rsidRDefault="00260F0E" w:rsidP="00260F0E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8905F3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040196FA" w14:textId="77777777" w:rsidR="00260F0E" w:rsidRDefault="00260F0E" w:rsidP="00260F0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099723" w14:textId="77777777" w:rsidR="00260F0E" w:rsidRPr="00903034" w:rsidRDefault="00260F0E" w:rsidP="00260F0E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03034">
        <w:rPr>
          <w:rFonts w:asciiTheme="minorHAnsi" w:hAnsiTheme="minorHAnsi" w:cstheme="minorHAnsi"/>
          <w:b/>
          <w:sz w:val="26"/>
          <w:szCs w:val="26"/>
        </w:rPr>
        <w:t>Oświadczenie o aktualności informacji zawartych w oświadczeniu, o którym mowa w art. 125 ust. 1 ustawy z dnia 11 września 2019 r. Prawo zamówień publicznych</w:t>
      </w:r>
    </w:p>
    <w:p w14:paraId="26F7FAE6" w14:textId="77777777" w:rsidR="00260F0E" w:rsidRPr="000F43F8" w:rsidRDefault="00260F0E" w:rsidP="00260F0E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2611396" w14:textId="77777777" w:rsidR="00260F0E" w:rsidRDefault="00260F0E" w:rsidP="00260F0E">
      <w:pPr>
        <w:jc w:val="both"/>
        <w:rPr>
          <w:rFonts w:asciiTheme="minorHAnsi" w:hAnsiTheme="minorHAnsi" w:cstheme="minorHAnsi"/>
        </w:rPr>
      </w:pPr>
    </w:p>
    <w:p w14:paraId="6E014526" w14:textId="0C25B5C6" w:rsidR="00DF56A2" w:rsidRPr="004A26BF" w:rsidRDefault="00260F0E" w:rsidP="004A26BF">
      <w:pPr>
        <w:jc w:val="both"/>
        <w:rPr>
          <w:b/>
          <w:sz w:val="24"/>
          <w:szCs w:val="24"/>
        </w:rPr>
      </w:pPr>
      <w:r>
        <w:rPr>
          <w:rFonts w:asciiTheme="minorHAnsi" w:hAnsiTheme="minorHAnsi" w:cstheme="minorHAnsi"/>
        </w:rPr>
        <w:t xml:space="preserve">Oświadczam, że informacje zawarte w oświadczeniu złożonym na druku formularza Jednolitego Europejskiego Dokumentu Zamówienia (JEDZ), w postępowaniu prowadzonym w trybie przetargu nieograniczonego na </w:t>
      </w:r>
      <w:r w:rsidR="004A26BF" w:rsidRPr="00374CFE">
        <w:rPr>
          <w:b/>
          <w:sz w:val="24"/>
          <w:szCs w:val="24"/>
        </w:rPr>
        <w:t xml:space="preserve">dostawy mięsa drobiowego, wieprzowego </w:t>
      </w:r>
      <w:r w:rsidR="00DF56A2">
        <w:rPr>
          <w:b/>
          <w:sz w:val="24"/>
          <w:szCs w:val="24"/>
        </w:rPr>
        <w:t xml:space="preserve">i wołowego </w:t>
      </w:r>
      <w:r w:rsidR="004A26BF" w:rsidRPr="00374CFE">
        <w:rPr>
          <w:b/>
          <w:sz w:val="24"/>
          <w:szCs w:val="24"/>
        </w:rPr>
        <w:t xml:space="preserve">– </w:t>
      </w:r>
      <w:r w:rsidR="00DF56A2" w:rsidRPr="008A7DE4">
        <w:rPr>
          <w:b/>
          <w:sz w:val="24"/>
          <w:szCs w:val="24"/>
        </w:rPr>
        <w:t>(nr</w:t>
      </w:r>
      <w:r w:rsidR="00DF56A2">
        <w:rPr>
          <w:b/>
          <w:sz w:val="24"/>
          <w:szCs w:val="24"/>
        </w:rPr>
        <w:t> </w:t>
      </w:r>
      <w:r w:rsidR="00DF56A2" w:rsidRPr="008A7DE4">
        <w:rPr>
          <w:rFonts w:asciiTheme="minorHAnsi" w:hAnsiTheme="minorHAnsi" w:cstheme="minorHAnsi"/>
          <w:b/>
          <w:sz w:val="24"/>
          <w:szCs w:val="24"/>
        </w:rPr>
        <w:t>postępowania nr 01/SŻ/2</w:t>
      </w:r>
      <w:r w:rsidR="0037528E">
        <w:rPr>
          <w:rFonts w:asciiTheme="minorHAnsi" w:hAnsiTheme="minorHAnsi" w:cstheme="minorHAnsi"/>
          <w:b/>
          <w:sz w:val="24"/>
          <w:szCs w:val="24"/>
        </w:rPr>
        <w:t>4</w:t>
      </w:r>
      <w:r w:rsidR="00DF56A2" w:rsidRPr="008A7DE4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DF56A2" w:rsidRPr="008A7DE4">
        <w:rPr>
          <w:b/>
          <w:sz w:val="24"/>
          <w:szCs w:val="24"/>
        </w:rPr>
        <w:t xml:space="preserve"> </w:t>
      </w:r>
    </w:p>
    <w:p w14:paraId="788CA13E" w14:textId="23CC7E0A" w:rsidR="00260F0E" w:rsidRPr="00E33C1F" w:rsidRDefault="00260F0E" w:rsidP="00260F0E">
      <w:pPr>
        <w:pStyle w:val="PUNKT"/>
        <w:numPr>
          <w:ilvl w:val="0"/>
          <w:numId w:val="0"/>
        </w:numPr>
        <w:spacing w:before="240" w:line="276" w:lineRule="auto"/>
      </w:pPr>
      <w:r w:rsidRPr="00E33C1F">
        <w:t xml:space="preserve">są aktualne w zakresie </w:t>
      </w:r>
      <w:r>
        <w:t xml:space="preserve">określonym w art. 108 ust. </w:t>
      </w:r>
      <w:r w:rsidRPr="008E39C4">
        <w:t xml:space="preserve">1 pkt </w:t>
      </w:r>
      <w:r w:rsidR="005B1D6B">
        <w:t>3</w:t>
      </w:r>
      <w:r w:rsidRPr="008E39C4">
        <w:t xml:space="preserve">-6 </w:t>
      </w:r>
      <w:r w:rsidR="00903034">
        <w:t>ustawy z </w:t>
      </w:r>
      <w:r>
        <w:t xml:space="preserve">dnia 11 września </w:t>
      </w:r>
      <w:r w:rsidR="004B0E56">
        <w:br/>
      </w:r>
      <w:bookmarkStart w:id="0" w:name="_GoBack"/>
      <w:bookmarkEnd w:id="0"/>
      <w:r>
        <w:t>2019 r. Prawo zamówień publicznych</w:t>
      </w:r>
      <w:r w:rsidR="009C17C2">
        <w:t>.</w:t>
      </w:r>
    </w:p>
    <w:p w14:paraId="4612B9CA" w14:textId="77777777" w:rsidR="00260F0E" w:rsidRPr="00E33C1F" w:rsidRDefault="00260F0E" w:rsidP="00260F0E">
      <w:pPr>
        <w:pStyle w:val="PUNKT"/>
        <w:numPr>
          <w:ilvl w:val="0"/>
          <w:numId w:val="0"/>
        </w:numPr>
        <w:spacing w:before="240" w:line="276" w:lineRule="auto"/>
      </w:pPr>
    </w:p>
    <w:p w14:paraId="576E545F" w14:textId="77777777" w:rsidR="00260F0E" w:rsidRPr="00254114" w:rsidRDefault="00260F0E" w:rsidP="00260F0E">
      <w:pPr>
        <w:rPr>
          <w:rFonts w:cs="Calibri"/>
          <w:sz w:val="24"/>
          <w:szCs w:val="24"/>
        </w:rPr>
      </w:pPr>
    </w:p>
    <w:p w14:paraId="3EA7A01F" w14:textId="77777777" w:rsidR="00260F0E" w:rsidRPr="001D4CC2" w:rsidRDefault="00260F0E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B69669" w14:textId="77777777" w:rsidR="00260F0E" w:rsidRDefault="00260F0E" w:rsidP="00260F0E">
      <w:pPr>
        <w:jc w:val="both"/>
        <w:rPr>
          <w:rFonts w:asciiTheme="minorHAnsi" w:hAnsiTheme="minorHAnsi" w:cstheme="minorHAnsi"/>
        </w:rPr>
      </w:pPr>
    </w:p>
    <w:p w14:paraId="5AB5091E" w14:textId="77777777" w:rsidR="00260F0E" w:rsidRPr="000F43F8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6E2BAEF8" w14:textId="77777777" w:rsidR="00260F0E" w:rsidRPr="000F43F8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1CE44F97" w14:textId="77777777" w:rsidR="00260F0E" w:rsidRPr="000F43F8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7DCE121E" w14:textId="45575562" w:rsidR="00260F0E" w:rsidRPr="006C0625" w:rsidRDefault="00260F0E" w:rsidP="00903034">
      <w:pPr>
        <w:jc w:val="both"/>
        <w:rPr>
          <w:rFonts w:cs="Calibri"/>
          <w:b/>
          <w:sz w:val="18"/>
          <w:szCs w:val="18"/>
        </w:rPr>
      </w:pPr>
      <w:r w:rsidRPr="006C0625">
        <w:rPr>
          <w:rFonts w:cs="Calibri"/>
          <w:b/>
          <w:sz w:val="18"/>
          <w:szCs w:val="18"/>
        </w:rPr>
        <w:t>Dokument należy wypełnić elektronicznie. Zamawiający zaleca zapisanie dokumentu w formacje PDF (poprzez funkcję „zapisz jako” lub „drukuj”) i podpisanie kwalifikowanym podpisem elektroniczny</w:t>
      </w:r>
      <w:r w:rsidR="00903034">
        <w:rPr>
          <w:rFonts w:cs="Calibri"/>
          <w:b/>
          <w:sz w:val="18"/>
          <w:szCs w:val="18"/>
        </w:rPr>
        <w:t xml:space="preserve">m w formacie </w:t>
      </w:r>
      <w:proofErr w:type="spellStart"/>
      <w:r w:rsidR="00903034">
        <w:rPr>
          <w:rFonts w:cs="Calibri"/>
          <w:b/>
          <w:sz w:val="18"/>
          <w:szCs w:val="18"/>
        </w:rPr>
        <w:t>PAdES</w:t>
      </w:r>
      <w:proofErr w:type="spellEnd"/>
      <w:r w:rsidR="00903034">
        <w:rPr>
          <w:rFonts w:cs="Calibri"/>
          <w:b/>
          <w:sz w:val="18"/>
          <w:szCs w:val="18"/>
        </w:rPr>
        <w:t>. Zamawiający </w:t>
      </w:r>
      <w:r w:rsidRPr="006C0625">
        <w:rPr>
          <w:rFonts w:cs="Calibri"/>
          <w:b/>
          <w:sz w:val="18"/>
          <w:szCs w:val="18"/>
        </w:rPr>
        <w:t xml:space="preserve">dopuszcza inne formaty plików i podpisów zgodnie z zapisami SWZ. </w:t>
      </w:r>
    </w:p>
    <w:p w14:paraId="659A06ED" w14:textId="77777777" w:rsidR="00260F0E" w:rsidRPr="00254114" w:rsidRDefault="00260F0E" w:rsidP="00903034">
      <w:pPr>
        <w:jc w:val="both"/>
        <w:rPr>
          <w:rFonts w:cs="Calibri"/>
          <w:sz w:val="24"/>
          <w:szCs w:val="24"/>
        </w:rPr>
      </w:pPr>
    </w:p>
    <w:p w14:paraId="6108A004" w14:textId="77777777" w:rsidR="00260F0E" w:rsidRPr="000F43F8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2DC29BC0" w14:textId="52FAFB4C" w:rsidR="004E56C8" w:rsidRPr="00260F0E" w:rsidRDefault="004E56C8" w:rsidP="00260F0E"/>
    <w:sectPr w:rsidR="004E56C8" w:rsidRPr="00260F0E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BD352" w14:textId="77777777" w:rsidR="00316F0B" w:rsidRDefault="00316F0B" w:rsidP="00C91E3A">
      <w:r>
        <w:separator/>
      </w:r>
    </w:p>
  </w:endnote>
  <w:endnote w:type="continuationSeparator" w:id="0">
    <w:p w14:paraId="72BAB7A6" w14:textId="77777777" w:rsidR="00316F0B" w:rsidRDefault="00316F0B" w:rsidP="00C91E3A">
      <w:r>
        <w:continuationSeparator/>
      </w:r>
    </w:p>
  </w:endnote>
  <w:endnote w:type="continuationNotice" w:id="1">
    <w:p w14:paraId="0D33836C" w14:textId="77777777" w:rsidR="00316F0B" w:rsidRDefault="00316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0844DE76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4B0E56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4B0E56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B6396" w14:textId="77777777" w:rsidR="00316F0B" w:rsidRDefault="00316F0B" w:rsidP="00C91E3A">
      <w:r>
        <w:separator/>
      </w:r>
    </w:p>
  </w:footnote>
  <w:footnote w:type="continuationSeparator" w:id="0">
    <w:p w14:paraId="28D5969B" w14:textId="77777777" w:rsidR="00316F0B" w:rsidRDefault="00316F0B" w:rsidP="00C91E3A">
      <w:r>
        <w:continuationSeparator/>
      </w:r>
    </w:p>
  </w:footnote>
  <w:footnote w:type="continuationNotice" w:id="1">
    <w:p w14:paraId="78C22E10" w14:textId="77777777" w:rsidR="00316F0B" w:rsidRDefault="00316F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7F244082" w:rsidR="008745DB" w:rsidRPr="00903034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903034">
      <w:rPr>
        <w:rFonts w:asciiTheme="minorHAnsi" w:hAnsiTheme="minorHAnsi" w:cstheme="minorHAnsi"/>
      </w:rPr>
      <w:t xml:space="preserve">Załącznik Nr </w:t>
    </w:r>
    <w:r w:rsidR="004A26BF">
      <w:rPr>
        <w:rFonts w:asciiTheme="minorHAnsi" w:hAnsiTheme="minorHAnsi" w:cstheme="minorHAnsi"/>
      </w:rPr>
      <w:t>6</w:t>
    </w:r>
    <w:r w:rsidRPr="00903034">
      <w:rPr>
        <w:rFonts w:asciiTheme="minorHAnsi" w:hAnsiTheme="minorHAnsi" w:cstheme="minorHAnsi"/>
      </w:rPr>
      <w:t xml:space="preserve"> </w:t>
    </w:r>
    <w:r w:rsidR="00FF19C4" w:rsidRPr="00903034">
      <w:rPr>
        <w:rFonts w:asciiTheme="minorHAnsi" w:hAnsiTheme="minorHAnsi" w:cstheme="minorHAnsi"/>
      </w:rPr>
      <w:t xml:space="preserve">do SWZ nr </w:t>
    </w:r>
    <w:r w:rsidR="00FF19C4" w:rsidRPr="008E39C4">
      <w:rPr>
        <w:rFonts w:asciiTheme="minorHAnsi" w:hAnsiTheme="minorHAnsi" w:cstheme="minorHAnsi"/>
      </w:rPr>
      <w:t>0</w:t>
    </w:r>
    <w:r w:rsidR="008E39C4" w:rsidRPr="008E39C4">
      <w:rPr>
        <w:rFonts w:asciiTheme="minorHAnsi" w:hAnsiTheme="minorHAnsi" w:cstheme="minorHAnsi"/>
      </w:rPr>
      <w:t>1</w:t>
    </w:r>
    <w:r w:rsidR="00FF19C4" w:rsidRPr="00903034">
      <w:rPr>
        <w:rFonts w:asciiTheme="minorHAnsi" w:hAnsiTheme="minorHAnsi" w:cstheme="minorHAnsi"/>
      </w:rPr>
      <w:t>/S</w:t>
    </w:r>
    <w:r w:rsidR="004A26BF">
      <w:rPr>
        <w:rFonts w:asciiTheme="minorHAnsi" w:hAnsiTheme="minorHAnsi" w:cstheme="minorHAnsi"/>
      </w:rPr>
      <w:t>Ż</w:t>
    </w:r>
    <w:r w:rsidR="00FF19C4" w:rsidRPr="00903034">
      <w:rPr>
        <w:rFonts w:asciiTheme="minorHAnsi" w:hAnsiTheme="minorHAnsi" w:cstheme="minorHAnsi"/>
      </w:rPr>
      <w:t>/2</w:t>
    </w:r>
    <w:r w:rsidR="0037528E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15EB0D5D"/>
    <w:multiLevelType w:val="hybridMultilevel"/>
    <w:tmpl w:val="ACCEC610"/>
    <w:lvl w:ilvl="0" w:tplc="23249122">
      <w:start w:val="1"/>
      <w:numFmt w:val="decimal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6175E"/>
    <w:multiLevelType w:val="hybridMultilevel"/>
    <w:tmpl w:val="63BA38AA"/>
    <w:lvl w:ilvl="0" w:tplc="6DCCC9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2056"/>
    <w:multiLevelType w:val="hybridMultilevel"/>
    <w:tmpl w:val="5B541D38"/>
    <w:lvl w:ilvl="0" w:tplc="04150017">
      <w:start w:val="1"/>
      <w:numFmt w:val="lowerLetter"/>
      <w:lvlText w:val="%1)"/>
      <w:lvlJc w:val="left"/>
      <w:pPr>
        <w:ind w:left="1722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7" w15:restartNumberingAfterBreak="0">
    <w:nsid w:val="3666149B"/>
    <w:multiLevelType w:val="hybridMultilevel"/>
    <w:tmpl w:val="B6124C4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8E0BB70">
      <w:start w:val="1"/>
      <w:numFmt w:val="decimal"/>
      <w:lvlText w:val="%4)"/>
      <w:lvlJc w:val="left"/>
      <w:pPr>
        <w:ind w:left="2804" w:hanging="360"/>
      </w:pPr>
      <w:rPr>
        <w:rFonts w:ascii="Calibri" w:eastAsia="Calibr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5C5F35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201FB"/>
    <w:multiLevelType w:val="hybridMultilevel"/>
    <w:tmpl w:val="E60862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71DC6184">
      <w:start w:val="1"/>
      <w:numFmt w:val="bullet"/>
      <w:lvlText w:val="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4134DD7"/>
    <w:multiLevelType w:val="hybridMultilevel"/>
    <w:tmpl w:val="77D83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56384"/>
    <w:multiLevelType w:val="hybridMultilevel"/>
    <w:tmpl w:val="257C4A98"/>
    <w:lvl w:ilvl="0" w:tplc="71DC61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4412F48"/>
    <w:multiLevelType w:val="hybridMultilevel"/>
    <w:tmpl w:val="5F907F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520"/>
    <w:multiLevelType w:val="hybridMultilevel"/>
    <w:tmpl w:val="1B26F1DE"/>
    <w:lvl w:ilvl="0" w:tplc="71DC6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54611"/>
    <w:multiLevelType w:val="hybridMultilevel"/>
    <w:tmpl w:val="84486266"/>
    <w:lvl w:ilvl="0" w:tplc="FFFFFFFF">
      <w:start w:val="1"/>
      <w:numFmt w:val="lowerLetter"/>
      <w:lvlText w:val="%1.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7B32AC2C">
      <w:start w:val="1"/>
      <w:numFmt w:val="lowerLetter"/>
      <w:lvlText w:val="%4)"/>
      <w:lvlJc w:val="left"/>
      <w:pPr>
        <w:ind w:left="3524" w:hanging="360"/>
      </w:pPr>
      <w:rPr>
        <w:rFonts w:ascii="Calibri" w:eastAsia="Calibri" w:hAnsi="Calibri" w:cs="Calibri"/>
      </w:r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A6D74"/>
    <w:multiLevelType w:val="hybridMultilevel"/>
    <w:tmpl w:val="7BBE959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1038E"/>
    <w:multiLevelType w:val="hybridMultilevel"/>
    <w:tmpl w:val="CCBCC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5"/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0"/>
  </w:num>
  <w:num w:numId="10">
    <w:abstractNumId w:val="7"/>
  </w:num>
  <w:num w:numId="11">
    <w:abstractNumId w:val="9"/>
  </w:num>
  <w:num w:numId="12">
    <w:abstractNumId w:val="20"/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14"/>
  </w:num>
  <w:num w:numId="31">
    <w:abstractNumId w:val="11"/>
  </w:num>
  <w:num w:numId="32">
    <w:abstractNumId w:val="20"/>
    <w:lvlOverride w:ilvl="0">
      <w:startOverride w:val="1"/>
    </w:lvlOverride>
  </w:num>
  <w:num w:numId="33">
    <w:abstractNumId w:val="12"/>
  </w:num>
  <w:num w:numId="34">
    <w:abstractNumId w:val="17"/>
  </w:num>
  <w:num w:numId="35">
    <w:abstractNumId w:val="13"/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2"/>
    </w:lvlOverride>
  </w:num>
  <w:num w:numId="38">
    <w:abstractNumId w:val="6"/>
  </w:num>
  <w:num w:numId="39">
    <w:abstractNumId w:val="20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  <w:num w:numId="42">
    <w:abstractNumId w:val="4"/>
  </w:num>
  <w:num w:numId="43">
    <w:abstractNumId w:val="5"/>
  </w:num>
  <w:num w:numId="44">
    <w:abstractNumId w:val="18"/>
  </w:num>
  <w:num w:numId="45">
    <w:abstractNumId w:val="16"/>
  </w:num>
  <w:num w:numId="4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6EFC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255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16E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0F0E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6F0B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3D21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28E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07592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26BF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0E56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1D6B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100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C9A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5F3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9C4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034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0E3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3B6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7C2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47F2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6B7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155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6A2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88C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567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9C4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6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E72E-C225-44F4-A911-42AAA355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1201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2023-01-14T14:18:00Z</dcterms:created>
  <dcterms:modified xsi:type="dcterms:W3CDTF">2024-01-17T08:33:00Z</dcterms:modified>
</cp:coreProperties>
</file>