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1F7D" w14:textId="77777777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6C8CB5C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702E772A" w14:textId="77777777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419E71EE" w14:textId="77777777" w:rsidR="00C90FCC" w:rsidRPr="00475186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8"/>
          <w:szCs w:val="8"/>
        </w:rPr>
      </w:pPr>
    </w:p>
    <w:p w14:paraId="7685920C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7D40C759" w14:textId="77777777" w:rsidR="00756134" w:rsidRPr="00756134" w:rsidRDefault="00C90FCC" w:rsidP="00756134">
      <w:pPr>
        <w:jc w:val="center"/>
        <w:rPr>
          <w:rFonts w:ascii="Palatino Linotype" w:hAnsi="Palatino Linotype"/>
          <w:b/>
          <w:sz w:val="21"/>
          <w:szCs w:val="21"/>
        </w:rPr>
      </w:pP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bookmarkStart w:id="0" w:name="_Hlk146725467"/>
      <w:r w:rsidR="00756134" w:rsidRPr="00756134">
        <w:rPr>
          <w:rFonts w:ascii="Palatino Linotype" w:hAnsi="Palatino Linotype"/>
          <w:b/>
          <w:sz w:val="21"/>
          <w:szCs w:val="21"/>
        </w:rPr>
        <w:t xml:space="preserve">Dostawa wieży histeroskopowej wraz z diatermią elektrochirurgiczną, resektoskopu i </w:t>
      </w:r>
      <w:proofErr w:type="spellStart"/>
      <w:r w:rsidR="00756134" w:rsidRPr="00756134">
        <w:rPr>
          <w:rFonts w:ascii="Palatino Linotype" w:hAnsi="Palatino Linotype"/>
          <w:b/>
          <w:sz w:val="21"/>
          <w:szCs w:val="21"/>
        </w:rPr>
        <w:t>histeroskopu</w:t>
      </w:r>
      <w:proofErr w:type="spellEnd"/>
      <w:r w:rsidR="00756134" w:rsidRPr="00756134">
        <w:rPr>
          <w:rFonts w:ascii="Palatino Linotype" w:hAnsi="Palatino Linotype"/>
          <w:b/>
          <w:sz w:val="21"/>
          <w:szCs w:val="21"/>
        </w:rPr>
        <w:t xml:space="preserve"> wraz z montażem i uruchomieniem </w:t>
      </w:r>
    </w:p>
    <w:p w14:paraId="392C9E3D" w14:textId="77777777" w:rsidR="00C90FCC" w:rsidRPr="00B069D4" w:rsidRDefault="00756134" w:rsidP="00756134">
      <w:pPr>
        <w:jc w:val="center"/>
        <w:rPr>
          <w:rFonts w:ascii="Palatino Linotype" w:hAnsi="Palatino Linotype" w:cs="Calibri"/>
          <w:b/>
          <w:sz w:val="21"/>
          <w:szCs w:val="21"/>
        </w:rPr>
      </w:pPr>
      <w:r w:rsidRPr="00756134">
        <w:rPr>
          <w:rFonts w:ascii="Palatino Linotype" w:hAnsi="Palatino Linotype"/>
          <w:b/>
          <w:sz w:val="21"/>
          <w:szCs w:val="21"/>
        </w:rPr>
        <w:t>oraz przeszkoleniem personelu</w:t>
      </w:r>
      <w:bookmarkEnd w:id="0"/>
      <w:r w:rsidR="00C90FCC" w:rsidRPr="00B069D4">
        <w:rPr>
          <w:rFonts w:ascii="Palatino Linotype" w:hAnsi="Palatino Linotype" w:cs="Calibri"/>
          <w:b/>
          <w:sz w:val="21"/>
          <w:szCs w:val="21"/>
        </w:rPr>
        <w:t>”</w:t>
      </w:r>
    </w:p>
    <w:p w14:paraId="7FBF5C3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4204FE" w:rsidRPr="00390164" w14:paraId="324F652F" w14:textId="77777777" w:rsidTr="00826C14">
        <w:trPr>
          <w:trHeight w:val="1023"/>
          <w:jc w:val="center"/>
        </w:trPr>
        <w:tc>
          <w:tcPr>
            <w:tcW w:w="2985" w:type="dxa"/>
            <w:shd w:val="clear" w:color="auto" w:fill="D9D9D9"/>
            <w:vAlign w:val="center"/>
          </w:tcPr>
          <w:p w14:paraId="6B41331F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3F530C65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700F5A53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80927FA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4204FE" w:rsidRPr="00390164" w14:paraId="70BFD469" w14:textId="77777777" w:rsidTr="00826C14">
        <w:trPr>
          <w:trHeight w:val="711"/>
          <w:jc w:val="center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AE97ADE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5A1B525D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533B112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B1CDFFA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DC92487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88B3D69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03D41B09" w14:textId="77777777" w:rsidTr="00826C14">
        <w:trPr>
          <w:trHeight w:val="658"/>
          <w:jc w:val="center"/>
        </w:trPr>
        <w:tc>
          <w:tcPr>
            <w:tcW w:w="2985" w:type="dxa"/>
            <w:shd w:val="clear" w:color="auto" w:fill="D9D9D9"/>
            <w:vAlign w:val="center"/>
          </w:tcPr>
          <w:p w14:paraId="0A44B63C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090FD977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40167083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7E739F7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3CA7938B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5D3684EE" w14:textId="77777777" w:rsidTr="00826C14">
        <w:trPr>
          <w:trHeight w:val="658"/>
          <w:jc w:val="center"/>
        </w:trPr>
        <w:tc>
          <w:tcPr>
            <w:tcW w:w="2985" w:type="dxa"/>
            <w:shd w:val="clear" w:color="auto" w:fill="D9D9D9"/>
            <w:vAlign w:val="center"/>
          </w:tcPr>
          <w:p w14:paraId="7B1DCC15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412B3B17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286A5C4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9223D2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6B752466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80259AA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4204FE" w:rsidRPr="00390164" w14:paraId="03219CE2" w14:textId="77777777" w:rsidTr="00826C14">
        <w:trPr>
          <w:trHeight w:val="591"/>
          <w:jc w:val="center"/>
        </w:trPr>
        <w:tc>
          <w:tcPr>
            <w:tcW w:w="2985" w:type="dxa"/>
            <w:shd w:val="clear" w:color="auto" w:fill="D9D9D9"/>
            <w:vAlign w:val="center"/>
          </w:tcPr>
          <w:p w14:paraId="0F9684D1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1C71FE0D" w14:textId="77777777" w:rsidR="004204FE" w:rsidRPr="00877452" w:rsidRDefault="004204FE" w:rsidP="002D5070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5C2BEE12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1C590EF8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F9FFF30" w14:textId="77777777" w:rsidR="004204FE" w:rsidRPr="003A5E25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580D85AA" w14:textId="77777777" w:rsidR="004204FE" w:rsidRPr="00B65D0C" w:rsidRDefault="004204FE" w:rsidP="004204FE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19CDB190" w14:textId="77777777" w:rsidR="004204FE" w:rsidRPr="00390164" w:rsidRDefault="004204FE" w:rsidP="002D5070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4204FE" w:rsidRPr="00390164" w14:paraId="21984258" w14:textId="77777777" w:rsidTr="00826C14">
        <w:trPr>
          <w:trHeight w:val="469"/>
          <w:jc w:val="center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3B8C4D17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0762DAC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20C2E073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F2961C2" w14:textId="77777777"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4204FE" w:rsidRPr="00390164" w14:paraId="75D49764" w14:textId="77777777" w:rsidTr="00826C14">
        <w:trPr>
          <w:trHeight w:val="383"/>
          <w:jc w:val="center"/>
        </w:trPr>
        <w:tc>
          <w:tcPr>
            <w:tcW w:w="2985" w:type="dxa"/>
            <w:vMerge/>
            <w:shd w:val="clear" w:color="auto" w:fill="D9D9D9"/>
            <w:vAlign w:val="center"/>
          </w:tcPr>
          <w:p w14:paraId="6935EEFA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551DD1D3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4075FCB" w14:textId="77777777" w:rsidR="004204F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59F2EE46" w14:textId="77777777" w:rsidR="004204FE" w:rsidRPr="00390164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7ABD343" w14:textId="77777777" w:rsidR="004204FE" w:rsidRPr="006C5DEE" w:rsidRDefault="004204FE" w:rsidP="002D5070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77C0C04D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389E363F" w14:textId="52B078F5" w:rsidR="00D7217A" w:rsidRDefault="00C90FCC" w:rsidP="00FF08AF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  <w:r>
        <w:rPr>
          <w:rFonts w:ascii="Palatino Linotype" w:hAnsi="Palatino Linotype" w:cs="Arial"/>
          <w:sz w:val="21"/>
          <w:szCs w:val="21"/>
        </w:rPr>
        <w:t xml:space="preserve">Ubiegając się o udzielenie zamówienia publicznego </w:t>
      </w:r>
      <w:bookmarkStart w:id="1" w:name="_Hlk69819580"/>
      <w:r w:rsidR="00183BA4">
        <w:rPr>
          <w:rFonts w:ascii="Palatino Linotype" w:hAnsi="Palatino Linotype" w:cs="Arial"/>
          <w:sz w:val="21"/>
          <w:szCs w:val="21"/>
        </w:rPr>
        <w:t>pn.</w:t>
      </w:r>
      <w:r>
        <w:rPr>
          <w:rFonts w:ascii="Palatino Linotype" w:hAnsi="Palatino Linotype" w:cs="Arial"/>
          <w:sz w:val="21"/>
          <w:szCs w:val="21"/>
        </w:rPr>
        <w:t xml:space="preserve"> </w:t>
      </w:r>
      <w:r w:rsidR="00183BA4">
        <w:rPr>
          <w:rFonts w:ascii="Palatino Linotype" w:hAnsi="Palatino Linotype" w:cs="Arial"/>
          <w:sz w:val="21"/>
          <w:szCs w:val="21"/>
        </w:rPr>
        <w:t>„</w:t>
      </w:r>
      <w:r w:rsidR="00183BA4" w:rsidRPr="00183BA4">
        <w:rPr>
          <w:rFonts w:ascii="Palatino Linotype" w:hAnsi="Palatino Linotype" w:cs="Arial"/>
          <w:b/>
          <w:bCs/>
          <w:sz w:val="21"/>
          <w:szCs w:val="21"/>
        </w:rPr>
        <w:t xml:space="preserve">Dostawa wieży histeroskopowej wraz z diatermią elektrochirurgiczną, resektoskopu i </w:t>
      </w:r>
      <w:proofErr w:type="spellStart"/>
      <w:r w:rsidR="00183BA4" w:rsidRPr="00183BA4">
        <w:rPr>
          <w:rFonts w:ascii="Palatino Linotype" w:hAnsi="Palatino Linotype" w:cs="Arial"/>
          <w:b/>
          <w:bCs/>
          <w:sz w:val="21"/>
          <w:szCs w:val="21"/>
        </w:rPr>
        <w:t>histeroskopu</w:t>
      </w:r>
      <w:proofErr w:type="spellEnd"/>
      <w:r w:rsidR="00183BA4" w:rsidRPr="00183BA4">
        <w:rPr>
          <w:rFonts w:ascii="Palatino Linotype" w:hAnsi="Palatino Linotype" w:cs="Arial"/>
          <w:b/>
          <w:bCs/>
          <w:sz w:val="21"/>
          <w:szCs w:val="21"/>
        </w:rPr>
        <w:t xml:space="preserve"> wraz z montażem i uruchomieniem oraz przeszkoleniem personelu</w:t>
      </w:r>
      <w:r w:rsidR="00183BA4">
        <w:rPr>
          <w:rFonts w:ascii="Palatino Linotype" w:hAnsi="Palatino Linotype" w:cs="Arial"/>
          <w:b/>
          <w:bCs/>
          <w:sz w:val="21"/>
          <w:szCs w:val="21"/>
        </w:rPr>
        <w:t>”</w:t>
      </w:r>
      <w:r>
        <w:rPr>
          <w:rFonts w:ascii="Palatino Linotype" w:hAnsi="Palatino Linotype" w:cs="Calibri"/>
          <w:b/>
          <w:sz w:val="21"/>
          <w:szCs w:val="21"/>
        </w:rPr>
        <w:t xml:space="preserve"> </w:t>
      </w:r>
      <w:bookmarkEnd w:id="1"/>
      <w:r w:rsidR="00D7217A" w:rsidRPr="00B069D4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>oferuję wykonanie przedmiotu zamówienia w zakresie objętym SWZ:</w:t>
      </w:r>
    </w:p>
    <w:p w14:paraId="2893D47F" w14:textId="77777777" w:rsidR="00FF08AF" w:rsidRPr="00FF08AF" w:rsidRDefault="00FF08AF" w:rsidP="00FF08AF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12"/>
          <w:szCs w:val="12"/>
          <w:lang w:eastAsia="en-US" w:bidi="en-US"/>
        </w:rPr>
      </w:pPr>
    </w:p>
    <w:p w14:paraId="4A4BDC29" w14:textId="5F861412" w:rsidR="00D7217A" w:rsidRPr="00756134" w:rsidRDefault="00D7217A" w:rsidP="00FF08AF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75613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 xml:space="preserve">KRYTERIUM NR </w:t>
      </w:r>
      <w:proofErr w:type="gramStart"/>
      <w:r w:rsidR="001E5B2D" w:rsidRPr="0075613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>1:</w:t>
      </w:r>
      <w:r w:rsidRPr="00756134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eastAsia="en-US" w:bidi="en-US"/>
        </w:rPr>
        <w:t xml:space="preserve"> </w:t>
      </w:r>
      <w:r w:rsidR="00FF08AF" w:rsidRPr="00756134">
        <w:rPr>
          <w:rFonts w:ascii="Palatino Linotype" w:hAnsi="Palatino Linotype"/>
          <w:b/>
          <w:sz w:val="21"/>
          <w:szCs w:val="21"/>
          <w:highlight w:val="yellow"/>
        </w:rPr>
        <w:t xml:space="preserve"> Cena</w:t>
      </w:r>
      <w:proofErr w:type="gramEnd"/>
      <w:r w:rsidR="00FF08AF" w:rsidRPr="00756134">
        <w:rPr>
          <w:rFonts w:ascii="Palatino Linotype" w:hAnsi="Palatino Linotype"/>
          <w:b/>
          <w:sz w:val="21"/>
          <w:szCs w:val="21"/>
          <w:highlight w:val="yellow"/>
        </w:rPr>
        <w:t xml:space="preserve"> brutto</w:t>
      </w:r>
      <w:r w:rsidR="00756134">
        <w:rPr>
          <w:rFonts w:ascii="Palatino Linotype" w:hAnsi="Palatino Linotype"/>
          <w:b/>
          <w:sz w:val="21"/>
          <w:szCs w:val="21"/>
          <w:highlight w:val="yellow"/>
        </w:rPr>
        <w:t xml:space="preserve"> zestawu</w:t>
      </w:r>
      <w:r w:rsidR="00FF08AF" w:rsidRPr="00756134">
        <w:rPr>
          <w:rFonts w:ascii="Palatino Linotype" w:hAnsi="Palatino Linotype"/>
          <w:b/>
          <w:sz w:val="21"/>
          <w:szCs w:val="21"/>
          <w:highlight w:val="yellow"/>
        </w:rPr>
        <w:t>: ……………………………</w:t>
      </w:r>
      <w:r w:rsidR="00756134">
        <w:rPr>
          <w:rFonts w:ascii="Palatino Linotype" w:hAnsi="Palatino Linotype"/>
          <w:b/>
          <w:sz w:val="21"/>
          <w:szCs w:val="21"/>
        </w:rPr>
        <w:t>zł</w:t>
      </w:r>
      <w:r w:rsidR="00756134" w:rsidRPr="00756134">
        <w:rPr>
          <w:rFonts w:ascii="Palatino Linotype" w:hAnsi="Palatino Linotype"/>
          <w:sz w:val="21"/>
          <w:szCs w:val="21"/>
        </w:rPr>
        <w:t>.,  w tym</w:t>
      </w:r>
      <w:r w:rsidR="00826C14">
        <w:rPr>
          <w:rFonts w:ascii="Palatino Linotype" w:hAnsi="Palatino Linotype"/>
          <w:sz w:val="21"/>
          <w:szCs w:val="21"/>
        </w:rPr>
        <w:t xml:space="preserve"> </w:t>
      </w:r>
      <w:r w:rsidR="00826C14" w:rsidRPr="00826C14">
        <w:rPr>
          <w:rFonts w:ascii="Palatino Linotype" w:hAnsi="Palatino Linotype"/>
          <w:i/>
          <w:iCs/>
          <w:sz w:val="21"/>
          <w:szCs w:val="21"/>
        </w:rPr>
        <w:t>(podać poszczególne części zestawu)</w:t>
      </w:r>
      <w:r w:rsidR="00756134" w:rsidRPr="00826C14">
        <w:rPr>
          <w:rFonts w:ascii="Palatino Linotype" w:hAnsi="Palatino Linotype"/>
          <w:i/>
          <w:iCs/>
          <w:sz w:val="21"/>
          <w:szCs w:val="21"/>
        </w:rPr>
        <w:t>:</w:t>
      </w:r>
    </w:p>
    <w:tbl>
      <w:tblPr>
        <w:tblW w:w="12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42"/>
        <w:gridCol w:w="1842"/>
        <w:gridCol w:w="1842"/>
        <w:gridCol w:w="1478"/>
        <w:gridCol w:w="1926"/>
      </w:tblGrid>
      <w:tr w:rsidR="00756134" w:rsidRPr="007977FD" w14:paraId="337E6D78" w14:textId="77777777" w:rsidTr="00756134">
        <w:tc>
          <w:tcPr>
            <w:tcW w:w="3685" w:type="dxa"/>
            <w:shd w:val="clear" w:color="auto" w:fill="auto"/>
          </w:tcPr>
          <w:p w14:paraId="5B49EA6F" w14:textId="77777777" w:rsidR="00756134" w:rsidRPr="007977FD" w:rsidRDefault="00756134" w:rsidP="00756134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Nazwa</w:t>
            </w:r>
          </w:p>
        </w:tc>
        <w:tc>
          <w:tcPr>
            <w:tcW w:w="1842" w:type="dxa"/>
          </w:tcPr>
          <w:p w14:paraId="3DB3807D" w14:textId="77777777" w:rsidR="00756134" w:rsidRPr="007977FD" w:rsidRDefault="00756134" w:rsidP="00AE1D5C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Producent</w:t>
            </w:r>
          </w:p>
        </w:tc>
        <w:tc>
          <w:tcPr>
            <w:tcW w:w="1842" w:type="dxa"/>
          </w:tcPr>
          <w:p w14:paraId="2A54FEEC" w14:textId="00CB5348" w:rsidR="00756134" w:rsidRPr="007977FD" w:rsidRDefault="00756134" w:rsidP="00AE1D5C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Kraj pr</w:t>
            </w:r>
            <w:r w:rsidR="00826C14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odukcji</w:t>
            </w:r>
          </w:p>
        </w:tc>
        <w:tc>
          <w:tcPr>
            <w:tcW w:w="1842" w:type="dxa"/>
            <w:shd w:val="clear" w:color="auto" w:fill="auto"/>
          </w:tcPr>
          <w:p w14:paraId="19C47077" w14:textId="77777777" w:rsidR="00756134" w:rsidRPr="007977FD" w:rsidRDefault="00756134" w:rsidP="00AE1D5C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Cena netto</w:t>
            </w:r>
          </w:p>
          <w:p w14:paraId="201B38B5" w14:textId="77777777" w:rsidR="00756134" w:rsidRPr="007977FD" w:rsidRDefault="00756134" w:rsidP="00AE1D5C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PLN</w:t>
            </w:r>
          </w:p>
        </w:tc>
        <w:tc>
          <w:tcPr>
            <w:tcW w:w="1478" w:type="dxa"/>
          </w:tcPr>
          <w:p w14:paraId="4F5B496D" w14:textId="77777777" w:rsidR="00756134" w:rsidRPr="007977FD" w:rsidRDefault="00756134" w:rsidP="00AE1D5C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Stawka podatku VAT (%)</w:t>
            </w:r>
          </w:p>
        </w:tc>
        <w:tc>
          <w:tcPr>
            <w:tcW w:w="1926" w:type="dxa"/>
          </w:tcPr>
          <w:p w14:paraId="7C1CB3FC" w14:textId="77777777" w:rsidR="00756134" w:rsidRPr="007977FD" w:rsidRDefault="00756134" w:rsidP="00AE1D5C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Cena brutto</w:t>
            </w:r>
          </w:p>
          <w:p w14:paraId="7431BF22" w14:textId="77777777" w:rsidR="00756134" w:rsidRPr="007977FD" w:rsidRDefault="00756134" w:rsidP="00AE1D5C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PLN</w:t>
            </w:r>
          </w:p>
        </w:tc>
      </w:tr>
      <w:tr w:rsidR="00756134" w:rsidRPr="007977FD" w14:paraId="7C02E4A9" w14:textId="77777777" w:rsidTr="00756134">
        <w:tc>
          <w:tcPr>
            <w:tcW w:w="3685" w:type="dxa"/>
            <w:shd w:val="clear" w:color="auto" w:fill="auto"/>
          </w:tcPr>
          <w:p w14:paraId="143A60A6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Cs w:val="22"/>
              </w:rPr>
            </w:pPr>
          </w:p>
        </w:tc>
        <w:tc>
          <w:tcPr>
            <w:tcW w:w="1842" w:type="dxa"/>
          </w:tcPr>
          <w:p w14:paraId="1E9A81CB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721925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3B7676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478" w:type="dxa"/>
          </w:tcPr>
          <w:p w14:paraId="503C546C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57F9EFB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756134" w:rsidRPr="007977FD" w14:paraId="49A00F0E" w14:textId="77777777" w:rsidTr="00756134">
        <w:tc>
          <w:tcPr>
            <w:tcW w:w="3685" w:type="dxa"/>
            <w:shd w:val="clear" w:color="auto" w:fill="auto"/>
          </w:tcPr>
          <w:p w14:paraId="160B33AA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Cs w:val="22"/>
              </w:rPr>
            </w:pPr>
          </w:p>
        </w:tc>
        <w:tc>
          <w:tcPr>
            <w:tcW w:w="1842" w:type="dxa"/>
          </w:tcPr>
          <w:p w14:paraId="46C9B56F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423166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6DFA3B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478" w:type="dxa"/>
          </w:tcPr>
          <w:p w14:paraId="5F25A404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2120D96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756134" w:rsidRPr="007977FD" w14:paraId="4E17099C" w14:textId="77777777" w:rsidTr="00756134">
        <w:tc>
          <w:tcPr>
            <w:tcW w:w="3685" w:type="dxa"/>
            <w:shd w:val="clear" w:color="auto" w:fill="auto"/>
          </w:tcPr>
          <w:p w14:paraId="1C6E6494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Cs w:val="22"/>
              </w:rPr>
            </w:pPr>
          </w:p>
        </w:tc>
        <w:tc>
          <w:tcPr>
            <w:tcW w:w="1842" w:type="dxa"/>
          </w:tcPr>
          <w:p w14:paraId="52154919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A21AED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6EFBD95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478" w:type="dxa"/>
          </w:tcPr>
          <w:p w14:paraId="3648BB8C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26" w:type="dxa"/>
          </w:tcPr>
          <w:p w14:paraId="1F4FA91A" w14:textId="77777777" w:rsidR="00756134" w:rsidRPr="007977FD" w:rsidRDefault="00756134" w:rsidP="00AE1D5C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</w:tbl>
    <w:p w14:paraId="64D8843B" w14:textId="77777777" w:rsidR="00D7217A" w:rsidRPr="004E5590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14:paraId="6155AE1D" w14:textId="77777777" w:rsidR="00D7217A" w:rsidRPr="0065257B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eastAsia="en-US" w:bidi="en-US"/>
        </w:rPr>
      </w:pPr>
      <w:r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 xml:space="preserve">KRYTERIUM NR </w:t>
      </w:r>
      <w:r w:rsidR="001E5B2D"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>2</w:t>
      </w:r>
      <w:r w:rsidR="00FF08AF"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eastAsia="en-US" w:bidi="en-US"/>
        </w:rPr>
        <w:t xml:space="preserve">: </w:t>
      </w:r>
      <w:r w:rsidR="00FF08AF"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eastAsia="en-US" w:bidi="en-US"/>
        </w:rPr>
        <w:t>Oferuję</w:t>
      </w:r>
      <w:r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eastAsia="en-US" w:bidi="en-US"/>
        </w:rPr>
        <w:t xml:space="preserve"> </w:t>
      </w:r>
      <w:r w:rsidR="00FF08AF"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eastAsia="en-US" w:bidi="en-US"/>
        </w:rPr>
        <w:t>t</w:t>
      </w:r>
      <w:r w:rsidR="00FF08AF"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eastAsia="en-US" w:bidi="en-US"/>
        </w:rPr>
        <w:t>ermin realizacji zamówienia</w:t>
      </w:r>
      <w:r w:rsidRPr="00174B6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</w:t>
      </w:r>
      <w:r w:rsidRPr="00174B64">
        <w:rPr>
          <w:rFonts w:ascii="Palatino Linotype" w:eastAsia="Lucida Sans Unicode" w:hAnsi="Palatino Linotype"/>
          <w:i/>
          <w:iCs/>
          <w:color w:val="000000"/>
          <w:kern w:val="1"/>
          <w:sz w:val="21"/>
          <w:szCs w:val="21"/>
          <w:lang w:eastAsia="en-US" w:bidi="en-US"/>
        </w:rPr>
        <w:t>(zaznaczyć właściwe)</w:t>
      </w:r>
      <w:r w:rsidRPr="00174B6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:</w:t>
      </w:r>
    </w:p>
    <w:p w14:paraId="2F0570D8" w14:textId="77777777" w:rsidR="00FF08AF" w:rsidRDefault="00FF08AF" w:rsidP="00FF08AF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</w:pPr>
      <w:bookmarkStart w:id="2" w:name="_Hlk153527919"/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do </w:t>
      </w:r>
      <w:r w:rsidRPr="0065257B"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highlight w:val="yellow"/>
          <w:lang w:bidi="en-US"/>
        </w:rPr>
        <w:t>6 tygodni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 od dnia podpisania umowy,</w:t>
      </w:r>
    </w:p>
    <w:bookmarkEnd w:id="2"/>
    <w:p w14:paraId="63AFD095" w14:textId="13BC58BF" w:rsidR="00826C14" w:rsidRDefault="00826C14" w:rsidP="00826C14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</w:pP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do </w:t>
      </w:r>
      <w:r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highlight w:val="yellow"/>
          <w:lang w:bidi="en-US"/>
        </w:rPr>
        <w:t>7</w:t>
      </w:r>
      <w:r w:rsidRPr="0065257B"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highlight w:val="yellow"/>
          <w:lang w:bidi="en-US"/>
        </w:rPr>
        <w:t xml:space="preserve"> tygodni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 od dnia podpisania umowy,</w:t>
      </w:r>
    </w:p>
    <w:p w14:paraId="7EC6CDEE" w14:textId="77777777" w:rsidR="00FF08AF" w:rsidRPr="0065257B" w:rsidRDefault="00FF08AF" w:rsidP="00FF08AF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</w:pP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do </w:t>
      </w:r>
      <w:r w:rsidRPr="0065257B"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highlight w:val="yellow"/>
          <w:lang w:bidi="en-US"/>
        </w:rPr>
        <w:t>8 tygodni</w:t>
      </w:r>
      <w:r w:rsidRP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 xml:space="preserve"> od dnia podpisania umowy</w:t>
      </w:r>
      <w:r w:rsidR="0065257B">
        <w:rPr>
          <w:rFonts w:ascii="Palatino Linotype" w:eastAsia="Lucida Sans Unicode" w:hAnsi="Palatino Linotype"/>
          <w:color w:val="000000"/>
          <w:kern w:val="1"/>
          <w:sz w:val="21"/>
          <w:szCs w:val="21"/>
          <w:highlight w:val="yellow"/>
          <w:lang w:bidi="en-US"/>
        </w:rPr>
        <w:t>.</w:t>
      </w:r>
    </w:p>
    <w:p w14:paraId="2BD71DE5" w14:textId="77777777" w:rsidR="00D7217A" w:rsidRDefault="00D7217A" w:rsidP="00FF08A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113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ab/>
      </w:r>
    </w:p>
    <w:p w14:paraId="76A2AC89" w14:textId="77777777" w:rsidR="004907BF" w:rsidRPr="00FF08AF" w:rsidRDefault="00FF08AF" w:rsidP="00FF08AF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bidi="en-US"/>
        </w:rPr>
        <w:t xml:space="preserve">KRYTERIUM NR 3: </w:t>
      </w:r>
      <w:r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bidi="en-US"/>
        </w:rPr>
        <w:t xml:space="preserve">Oferuję okres gwarancji </w:t>
      </w:r>
      <w:r w:rsidRPr="0065257B">
        <w:rPr>
          <w:rFonts w:ascii="Palatino Linotype" w:eastAsia="Lucida Sans Unicode" w:hAnsi="Palatino Linotype"/>
          <w:bCs/>
          <w:i/>
          <w:iCs/>
          <w:color w:val="000000"/>
          <w:kern w:val="1"/>
          <w:sz w:val="21"/>
          <w:szCs w:val="21"/>
          <w:highlight w:val="yellow"/>
          <w:lang w:bidi="en-US"/>
        </w:rPr>
        <w:t>(podać)</w:t>
      </w:r>
      <w:r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bidi="en-US"/>
        </w:rPr>
        <w:t xml:space="preserve"> </w:t>
      </w:r>
      <w:r w:rsidRPr="0065257B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highlight w:val="yellow"/>
          <w:lang w:bidi="en-US"/>
        </w:rPr>
        <w:t>………….. miesięcy</w:t>
      </w:r>
      <w:r w:rsidRPr="0065257B">
        <w:rPr>
          <w:rFonts w:ascii="Palatino Linotype" w:eastAsia="Lucida Sans Unicode" w:hAnsi="Palatino Linotype"/>
          <w:bCs/>
          <w:color w:val="000000"/>
          <w:kern w:val="1"/>
          <w:sz w:val="21"/>
          <w:szCs w:val="21"/>
          <w:highlight w:val="yellow"/>
          <w:lang w:bidi="en-US"/>
        </w:rPr>
        <w:t xml:space="preserve"> od dnia dokonania bezusterkowego odbioru końcowego przemdniotu umowy.</w:t>
      </w:r>
      <w:r w:rsidR="00065B95" w:rsidRPr="00FF08AF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</w:t>
      </w:r>
      <w:r w:rsidR="007C7083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7C7083" w:rsidRPr="00085F50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 xml:space="preserve">min. </w:t>
      </w:r>
      <w:r w:rsidR="00756134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>36</w:t>
      </w:r>
      <w:r w:rsidR="007C7083" w:rsidRPr="00085F50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 xml:space="preserve"> m-c</w:t>
      </w:r>
      <w:r w:rsidR="00756134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>y</w:t>
      </w:r>
      <w:r w:rsidR="007C7083" w:rsidRPr="00085F50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 xml:space="preserve">, max. </w:t>
      </w:r>
      <w:r w:rsidR="00044DDD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>48</w:t>
      </w:r>
      <w:r w:rsidR="007C7083" w:rsidRPr="00085F50">
        <w:rPr>
          <w:rFonts w:ascii="Palatino Linotype" w:eastAsia="Lucida Sans Unicode" w:hAnsi="Palatino Linotype"/>
          <w:i/>
          <w:iCs/>
          <w:color w:val="000000"/>
          <w:kern w:val="1"/>
          <w:lang w:bidi="en-US"/>
        </w:rPr>
        <w:t xml:space="preserve"> m-cy</w:t>
      </w:r>
      <w:r w:rsidR="007C7083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</w:p>
    <w:p w14:paraId="59C1F582" w14:textId="77777777" w:rsidR="00D7217A" w:rsidRPr="004907BF" w:rsidRDefault="00D7217A" w:rsidP="004907BF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 w:cs="Arial"/>
          <w:b/>
          <w:bCs/>
          <w:sz w:val="21"/>
          <w:szCs w:val="21"/>
        </w:rPr>
      </w:pPr>
      <w:r w:rsidRPr="004907BF">
        <w:rPr>
          <w:rFonts w:ascii="Palatino Linotype" w:hAnsi="Palatino Linotype" w:cs="Arial"/>
          <w:b/>
          <w:bCs/>
          <w:sz w:val="21"/>
          <w:szCs w:val="21"/>
        </w:rPr>
        <w:t>OŚWIADCZENIA</w:t>
      </w:r>
    </w:p>
    <w:p w14:paraId="00F4723E" w14:textId="77777777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Oświadczam</w:t>
      </w:r>
      <w:r w:rsidR="00A72E2F" w:rsidRPr="00A72E2F">
        <w:rPr>
          <w:rFonts w:ascii="Palatino Linotype" w:hAnsi="Palatino Linotype"/>
          <w:sz w:val="21"/>
          <w:szCs w:val="21"/>
        </w:rPr>
        <w:t xml:space="preserve">, że zapoznałem się </w:t>
      </w:r>
      <w:r w:rsidR="00A72E2F">
        <w:rPr>
          <w:rFonts w:ascii="Palatino Linotype" w:hAnsi="Palatino Linotype"/>
          <w:sz w:val="21"/>
          <w:szCs w:val="21"/>
        </w:rPr>
        <w:t>z SWZ i akceptuję wszystkie warunki w niej zawarte.</w:t>
      </w:r>
    </w:p>
    <w:p w14:paraId="3CCF6B39" w14:textId="77777777" w:rsidR="00A72E2F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4D07D308" w14:textId="77777777" w:rsidR="00174B64" w:rsidRPr="00174B64" w:rsidRDefault="00174B64" w:rsidP="00174B64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  <w:sz w:val="21"/>
          <w:szCs w:val="21"/>
        </w:rPr>
      </w:pPr>
      <w:r w:rsidRPr="00174B64">
        <w:rPr>
          <w:rFonts w:ascii="Palatino Linotype" w:hAnsi="Palatino Linotype"/>
          <w:sz w:val="21"/>
          <w:szCs w:val="21"/>
        </w:rPr>
        <w:lastRenderedPageBreak/>
        <w:t>Oświadczam, że oferta sporządzona została z uwzględnieniem wysokości minimalnego wynagrodzenia za pracę oraz minimalnej stawki godzinowej w 2024 r., określonych rozporządzeniem Rady Ministrów z dnia 14 września 2023 r. w sprawie wysokości minimalnego wynagrodzenia za pracę oraz wysokości minimalnej stawki godzinowej w 2024 r. (Dz. U. 2023 poz. 1893).</w:t>
      </w:r>
    </w:p>
    <w:p w14:paraId="524909A3" w14:textId="77777777" w:rsidR="00A72E2F" w:rsidRDefault="00D7217A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 xml:space="preserve">Oświadczam, że </w:t>
      </w:r>
      <w:r w:rsidR="00A72E2F">
        <w:rPr>
          <w:rFonts w:ascii="Palatino Linotype" w:hAnsi="Palatino Linotype"/>
          <w:sz w:val="21"/>
          <w:szCs w:val="21"/>
        </w:rPr>
        <w:t>jestem związany niniejsza ofertą od dnia upływu terminu skłądania ofert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5703889B" w14:textId="77777777" w:rsidR="00A72E2F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3D9C8CB5" w14:textId="7777777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39CED2E5" w14:textId="77777777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4E7D7E8C" w14:textId="77777777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5DA1EA17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C9527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2E045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28E82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638E1EC7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E88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9A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84D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6BCC92D0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576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715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AF5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22291D0A" w14:textId="77777777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1E4BDCA1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5F5BD7B7" w14:textId="77777777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616F6F67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B11C027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0543B4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3C031853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5DC8EA03" w14:textId="77777777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19E74C1" w14:textId="77777777" w:rsidR="00E33B15" w:rsidRPr="00D953BB" w:rsidRDefault="00E33B15" w:rsidP="00D953BB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sectPr w:rsidR="00E33B15" w:rsidRPr="00D953BB" w:rsidSect="00EB1A4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6E26" w14:textId="77777777" w:rsidR="005D3AB7" w:rsidRDefault="005D3AB7">
      <w:r>
        <w:separator/>
      </w:r>
    </w:p>
  </w:endnote>
  <w:endnote w:type="continuationSeparator" w:id="0">
    <w:p w14:paraId="26CE9B5E" w14:textId="77777777" w:rsidR="005D3AB7" w:rsidRDefault="005D3AB7">
      <w:r>
        <w:continuationSeparator/>
      </w:r>
    </w:p>
  </w:endnote>
  <w:endnote w:type="continuationNotice" w:id="1">
    <w:p w14:paraId="169B3E6D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629525"/>
      <w:docPartObj>
        <w:docPartGallery w:val="Page Numbers (Bottom of Page)"/>
        <w:docPartUnique/>
      </w:docPartObj>
    </w:sdtPr>
    <w:sdtEndPr/>
    <w:sdtContent>
      <w:p w14:paraId="38975C82" w14:textId="77777777" w:rsidR="00475186" w:rsidRDefault="00AA0F92">
        <w:pPr>
          <w:pStyle w:val="Stopka"/>
          <w:jc w:val="center"/>
        </w:pPr>
        <w:r>
          <w:fldChar w:fldCharType="begin"/>
        </w:r>
        <w:r w:rsidR="00475186">
          <w:instrText>PAGE   \* MERGEFORMAT</w:instrText>
        </w:r>
        <w:r>
          <w:fldChar w:fldCharType="separate"/>
        </w:r>
        <w:r w:rsidR="00756134">
          <w:rPr>
            <w:noProof/>
          </w:rPr>
          <w:t>2</w:t>
        </w:r>
        <w:r>
          <w:fldChar w:fldCharType="end"/>
        </w:r>
      </w:p>
    </w:sdtContent>
  </w:sdt>
  <w:p w14:paraId="21C4C94F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230979"/>
      <w:docPartObj>
        <w:docPartGallery w:val="Page Numbers (Bottom of Page)"/>
        <w:docPartUnique/>
      </w:docPartObj>
    </w:sdtPr>
    <w:sdtEndPr/>
    <w:sdtContent>
      <w:p w14:paraId="11A743E6" w14:textId="77777777" w:rsidR="00475186" w:rsidRDefault="00AA0F92">
        <w:pPr>
          <w:pStyle w:val="Stopka"/>
          <w:jc w:val="center"/>
        </w:pPr>
        <w:r>
          <w:fldChar w:fldCharType="begin"/>
        </w:r>
        <w:r w:rsidR="00475186">
          <w:instrText>PAGE   \* MERGEFORMAT</w:instrText>
        </w:r>
        <w:r>
          <w:fldChar w:fldCharType="separate"/>
        </w:r>
        <w:r w:rsidR="00756134">
          <w:rPr>
            <w:noProof/>
          </w:rPr>
          <w:t>1</w:t>
        </w:r>
        <w:r>
          <w:fldChar w:fldCharType="end"/>
        </w:r>
      </w:p>
    </w:sdtContent>
  </w:sdt>
  <w:p w14:paraId="58E490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FCDB" w14:textId="77777777" w:rsidR="005D3AB7" w:rsidRDefault="005D3AB7">
      <w:r>
        <w:separator/>
      </w:r>
    </w:p>
  </w:footnote>
  <w:footnote w:type="continuationSeparator" w:id="0">
    <w:p w14:paraId="765FB96B" w14:textId="77777777" w:rsidR="005D3AB7" w:rsidRDefault="005D3AB7">
      <w:r>
        <w:continuationSeparator/>
      </w:r>
    </w:p>
  </w:footnote>
  <w:footnote w:type="continuationNotice" w:id="1">
    <w:p w14:paraId="659888B4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4153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8FEEAF7" w14:textId="77777777"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3031" w14:textId="77777777"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756134">
      <w:rPr>
        <w:rFonts w:ascii="Calibri" w:hAnsi="Calibri" w:cs="Calibri"/>
        <w:sz w:val="20"/>
        <w:szCs w:val="20"/>
      </w:rPr>
      <w:t>24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</w:t>
    </w:r>
    <w:r w:rsidR="00756134">
      <w:rPr>
        <w:rFonts w:ascii="Calibri" w:hAnsi="Calibri" w:cs="Calibri"/>
        <w:sz w:val="20"/>
        <w:szCs w:val="20"/>
      </w:rPr>
      <w:t>/TP</w:t>
    </w:r>
  </w:p>
  <w:p w14:paraId="0DA7BF3D" w14:textId="340AE38E"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</w:t>
    </w:r>
    <w:r w:rsidR="00826C14">
      <w:rPr>
        <w:rFonts w:ascii="Calibri" w:hAnsi="Calibri" w:cs="Calibri"/>
        <w:sz w:val="20"/>
        <w:szCs w:val="20"/>
      </w:rPr>
      <w:t>____________________________________________________</w:t>
    </w:r>
    <w:r>
      <w:rPr>
        <w:rFonts w:ascii="Calibri" w:hAnsi="Calibri" w:cs="Calibri"/>
        <w:sz w:val="20"/>
        <w:szCs w:val="20"/>
      </w:rPr>
      <w:t>__________________________</w:t>
    </w:r>
  </w:p>
  <w:p w14:paraId="77604F2A" w14:textId="77777777" w:rsidR="00C256CF" w:rsidRPr="00475186" w:rsidRDefault="00C256CF" w:rsidP="0047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454164">
    <w:abstractNumId w:val="18"/>
  </w:num>
  <w:num w:numId="2" w16cid:durableId="1056201799">
    <w:abstractNumId w:val="0"/>
  </w:num>
  <w:num w:numId="3" w16cid:durableId="611939739">
    <w:abstractNumId w:val="20"/>
  </w:num>
  <w:num w:numId="4" w16cid:durableId="263923080">
    <w:abstractNumId w:val="8"/>
  </w:num>
  <w:num w:numId="5" w16cid:durableId="1435588702">
    <w:abstractNumId w:val="15"/>
  </w:num>
  <w:num w:numId="6" w16cid:durableId="218593779">
    <w:abstractNumId w:val="12"/>
  </w:num>
  <w:num w:numId="7" w16cid:durableId="2129425636">
    <w:abstractNumId w:val="21"/>
  </w:num>
  <w:num w:numId="8" w16cid:durableId="820003187">
    <w:abstractNumId w:val="4"/>
    <w:lvlOverride w:ilvl="0">
      <w:startOverride w:val="5"/>
    </w:lvlOverride>
  </w:num>
  <w:num w:numId="9" w16cid:durableId="515390827">
    <w:abstractNumId w:val="17"/>
  </w:num>
  <w:num w:numId="10" w16cid:durableId="184371007">
    <w:abstractNumId w:val="22"/>
  </w:num>
  <w:num w:numId="11" w16cid:durableId="1641494409">
    <w:abstractNumId w:val="19"/>
  </w:num>
  <w:num w:numId="12" w16cid:durableId="1797673199">
    <w:abstractNumId w:val="14"/>
  </w:num>
  <w:num w:numId="13" w16cid:durableId="5088535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4316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4B64"/>
    <w:rsid w:val="001764F1"/>
    <w:rsid w:val="00176821"/>
    <w:rsid w:val="001777FD"/>
    <w:rsid w:val="00177976"/>
    <w:rsid w:val="00180627"/>
    <w:rsid w:val="00181981"/>
    <w:rsid w:val="00183815"/>
    <w:rsid w:val="00183BA4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4602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89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134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7326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26C14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3EBA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0F92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4F2D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4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A345EB6"/>
  <w15:docId w15:val="{9DEB38B9-29D1-40DE-9B43-9E53760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3214-273B-4C29-83DF-52D3EFC3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3755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 Sajewicz</cp:lastModifiedBy>
  <cp:revision>9</cp:revision>
  <cp:lastPrinted>2023-07-13T12:28:00Z</cp:lastPrinted>
  <dcterms:created xsi:type="dcterms:W3CDTF">2023-12-13T14:24:00Z</dcterms:created>
  <dcterms:modified xsi:type="dcterms:W3CDTF">2023-12-18T11:20:00Z</dcterms:modified>
</cp:coreProperties>
</file>