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67DFB" w:rsidRPr="004212C7" w:rsidRDefault="004212C7" w:rsidP="004212C7">
      <w:pPr>
        <w:pStyle w:val="Nagwek4"/>
        <w:numPr>
          <w:ilvl w:val="0"/>
          <w:numId w:val="2"/>
        </w:numPr>
        <w:shd w:val="clear" w:color="auto" w:fill="F2F2F2" w:themeFill="background1" w:themeFillShade="F2"/>
        <w:tabs>
          <w:tab w:val="left" w:pos="0"/>
        </w:tabs>
        <w:spacing w:before="0" w:after="0"/>
        <w:jc w:val="right"/>
        <w:rPr>
          <w:rFonts w:ascii="Arial" w:hAnsi="Arial" w:cs="Arial"/>
          <w:bCs w:val="0"/>
          <w:iCs/>
          <w:sz w:val="20"/>
          <w:szCs w:val="20"/>
        </w:rPr>
      </w:pPr>
      <w:r w:rsidRPr="004212C7">
        <w:rPr>
          <w:rFonts w:ascii="Arial" w:hAnsi="Arial" w:cs="Arial"/>
          <w:bCs w:val="0"/>
          <w:iCs/>
          <w:sz w:val="20"/>
          <w:szCs w:val="20"/>
        </w:rPr>
        <w:t>Załącznik nr 9 B do SWZ – dotyczy cz. 2, 3,4</w:t>
      </w:r>
    </w:p>
    <w:p w:rsidR="004212C7" w:rsidRPr="004212C7" w:rsidRDefault="004212C7" w:rsidP="004212C7"/>
    <w:p w:rsidR="00667DFB" w:rsidRDefault="00220621" w:rsidP="000A0393">
      <w:pPr>
        <w:jc w:val="center"/>
      </w:pPr>
      <w:r>
        <w:t>UMOWA NR  WIT. ………..</w:t>
      </w:r>
    </w:p>
    <w:p w:rsidR="000A0393" w:rsidRPr="000A0393" w:rsidRDefault="000A0393" w:rsidP="000A0393">
      <w:pPr>
        <w:jc w:val="center"/>
      </w:pPr>
    </w:p>
    <w:p w:rsidR="00667DFB" w:rsidRDefault="00220621">
      <w:pPr>
        <w:spacing w:line="276" w:lineRule="auto"/>
        <w:ind w:hanging="15"/>
        <w:jc w:val="both"/>
      </w:pPr>
      <w:r>
        <w:rPr>
          <w:rFonts w:eastAsia="Times New Roman"/>
          <w:color w:val="000000"/>
          <w:lang w:eastAsia="pl-PL"/>
        </w:rPr>
        <w:t xml:space="preserve">zawarta w dniu ………... 2022 r. w Wołowie, pomiędzy: </w:t>
      </w:r>
    </w:p>
    <w:p w:rsidR="00667DFB" w:rsidRDefault="00220621">
      <w:pPr>
        <w:jc w:val="both"/>
      </w:pPr>
      <w:r>
        <w:rPr>
          <w:b/>
          <w:bCs/>
        </w:rPr>
        <w:t xml:space="preserve">Gminą Wołów </w:t>
      </w:r>
      <w:r>
        <w:t>z siedzibą w Wołowie, ul. Rynek 34, 56-100 Wołów, N</w:t>
      </w:r>
      <w:r>
        <w:rPr>
          <w:lang w:eastAsia="en-US"/>
        </w:rPr>
        <w:t xml:space="preserve">IP: 9880177496, REGON: 931935000, </w:t>
      </w:r>
      <w:r>
        <w:t>reprezentowaną przez:</w:t>
      </w:r>
    </w:p>
    <w:p w:rsidR="00667DFB" w:rsidRDefault="00220621">
      <w:pPr>
        <w:jc w:val="both"/>
      </w:pPr>
      <w:r>
        <w:t>Burmistrza Gminy Wołów - Dariusza Chmurę,</w:t>
      </w:r>
    </w:p>
    <w:p w:rsidR="00667DFB" w:rsidRDefault="00220621">
      <w:r>
        <w:t xml:space="preserve">przy kontrasygnacie Skarbnika Gminy Wołów – Anny Zawadzkiej, </w:t>
      </w:r>
    </w:p>
    <w:p w:rsidR="00667DFB" w:rsidRDefault="00220621">
      <w:r>
        <w:t>zwaną w dalszej części umowy: ,,</w:t>
      </w:r>
      <w:r w:rsidR="00F74225" w:rsidRPr="00E513CC">
        <w:rPr>
          <w:b/>
        </w:rPr>
        <w:t>Zamawiającym</w:t>
      </w:r>
      <w:r>
        <w:t xml:space="preserve">”, </w:t>
      </w:r>
    </w:p>
    <w:p w:rsidR="00667DFB" w:rsidRDefault="00667DFB">
      <w:pPr>
        <w:rPr>
          <w:sz w:val="12"/>
          <w:szCs w:val="12"/>
        </w:rPr>
      </w:pPr>
    </w:p>
    <w:p w:rsidR="00667DFB" w:rsidRDefault="00220621">
      <w:r>
        <w:t>a</w:t>
      </w:r>
    </w:p>
    <w:p w:rsidR="00667DFB" w:rsidRDefault="00667DFB">
      <w:pPr>
        <w:tabs>
          <w:tab w:val="right" w:pos="8002"/>
        </w:tabs>
        <w:spacing w:line="252" w:lineRule="auto"/>
        <w:jc w:val="center"/>
        <w:rPr>
          <w:sz w:val="12"/>
          <w:szCs w:val="12"/>
        </w:rPr>
      </w:pPr>
    </w:p>
    <w:p w:rsidR="00667DFB" w:rsidRDefault="00220621">
      <w:pPr>
        <w:tabs>
          <w:tab w:val="right" w:pos="8002"/>
        </w:tabs>
        <w:spacing w:line="252" w:lineRule="auto"/>
        <w:jc w:val="both"/>
        <w:rPr>
          <w:rFonts w:eastAsia="Times New Roman"/>
          <w:color w:val="000000"/>
          <w:lang w:eastAsia="pl-PL"/>
        </w:rPr>
      </w:pPr>
      <w:r>
        <w:rPr>
          <w:rFonts w:eastAsia="Times New Roman"/>
          <w:color w:val="000000"/>
          <w:lang w:eastAsia="pl-PL"/>
        </w:rPr>
        <w:t>zwaną w dalszej części Umowy: ,,</w:t>
      </w:r>
      <w:r>
        <w:rPr>
          <w:rFonts w:eastAsia="Times New Roman"/>
          <w:b/>
          <w:bCs/>
          <w:color w:val="000000"/>
          <w:lang w:eastAsia="pl-PL"/>
        </w:rPr>
        <w:t>Wykonawcą</w:t>
      </w:r>
      <w:r>
        <w:rPr>
          <w:rFonts w:eastAsia="Times New Roman"/>
          <w:color w:val="000000"/>
          <w:lang w:eastAsia="pl-PL"/>
        </w:rPr>
        <w:t>",</w:t>
      </w:r>
    </w:p>
    <w:p w:rsidR="00667DFB" w:rsidRDefault="00220621">
      <w:pPr>
        <w:tabs>
          <w:tab w:val="right" w:pos="8002"/>
        </w:tabs>
        <w:spacing w:line="252" w:lineRule="auto"/>
        <w:jc w:val="both"/>
        <w:rPr>
          <w:rFonts w:eastAsia="Times New Roman"/>
          <w:color w:val="000000"/>
          <w:lang w:eastAsia="pl-PL"/>
        </w:rPr>
      </w:pPr>
      <w:r>
        <w:rPr>
          <w:rFonts w:eastAsia="Times New Roman"/>
          <w:color w:val="000000"/>
          <w:lang w:eastAsia="pl-PL"/>
        </w:rPr>
        <w:t>______________________________________</w:t>
      </w:r>
    </w:p>
    <w:p w:rsidR="00667DFB" w:rsidRDefault="00667DFB">
      <w:pPr>
        <w:tabs>
          <w:tab w:val="right" w:pos="8002"/>
        </w:tabs>
        <w:spacing w:line="252" w:lineRule="auto"/>
        <w:jc w:val="both"/>
        <w:rPr>
          <w:rFonts w:eastAsia="Times New Roman"/>
          <w:color w:val="000000"/>
          <w:lang w:eastAsia="pl-PL"/>
        </w:rPr>
      </w:pPr>
    </w:p>
    <w:p w:rsidR="00667DFB" w:rsidRDefault="00220621">
      <w:pPr>
        <w:tabs>
          <w:tab w:val="right" w:pos="8002"/>
        </w:tabs>
        <w:spacing w:line="252" w:lineRule="auto"/>
        <w:jc w:val="both"/>
      </w:pPr>
      <w:r>
        <w:rPr>
          <w:rFonts w:eastAsia="Times New Roman"/>
          <w:color w:val="000000"/>
          <w:lang w:eastAsia="pl-PL"/>
        </w:rPr>
        <w:t>zwanymi łącznie w dalszej części Umowy: ,,</w:t>
      </w:r>
      <w:r>
        <w:rPr>
          <w:rFonts w:eastAsia="Times New Roman"/>
          <w:b/>
          <w:bCs/>
          <w:color w:val="000000"/>
          <w:lang w:eastAsia="pl-PL"/>
        </w:rPr>
        <w:t>Stronam</w:t>
      </w:r>
      <w:r>
        <w:rPr>
          <w:rFonts w:eastAsia="Times New Roman"/>
          <w:color w:val="000000"/>
          <w:lang w:eastAsia="pl-PL"/>
        </w:rPr>
        <w:t xml:space="preserve">i", </w:t>
      </w:r>
    </w:p>
    <w:p w:rsidR="00667DFB" w:rsidRDefault="00667DFB">
      <w:pPr>
        <w:tabs>
          <w:tab w:val="right" w:pos="8002"/>
        </w:tabs>
        <w:spacing w:line="252" w:lineRule="auto"/>
        <w:jc w:val="both"/>
      </w:pPr>
    </w:p>
    <w:p w:rsidR="00667DFB" w:rsidRDefault="00220621">
      <w:pPr>
        <w:jc w:val="both"/>
      </w:pPr>
      <w:r>
        <w:rPr>
          <w:rFonts w:eastAsia="Times New Roman"/>
          <w:color w:val="000000"/>
          <w:lang w:eastAsia="pl-PL"/>
        </w:rPr>
        <w:t xml:space="preserve">w wyniku wyboru najkorzystniejszej oferty w postępowaniu o udzielenie zamówienia publicznego pn.: </w:t>
      </w:r>
      <w:r>
        <w:rPr>
          <w:rFonts w:eastAsia="Times New Roman"/>
          <w:b/>
          <w:color w:val="000000"/>
          <w:lang w:eastAsia="pl-PL"/>
        </w:rPr>
        <w:t>„</w:t>
      </w:r>
      <w:r w:rsidR="0024693D">
        <w:rPr>
          <w:rFonts w:eastAsia="Times New Roman"/>
          <w:b/>
          <w:color w:val="000000"/>
          <w:lang w:eastAsia="pl-PL"/>
        </w:rPr>
        <w:t>Budowa przychodni specjalistycznej w Wołowie</w:t>
      </w:r>
      <w:r>
        <w:rPr>
          <w:rFonts w:eastAsia="Times New Roman"/>
          <w:b/>
          <w:color w:val="000000"/>
          <w:lang w:eastAsia="pl-PL"/>
        </w:rPr>
        <w:t>”</w:t>
      </w:r>
      <w:r w:rsidR="00897848">
        <w:rPr>
          <w:rFonts w:eastAsia="Times New Roman"/>
          <w:b/>
          <w:color w:val="000000"/>
          <w:lang w:eastAsia="pl-PL"/>
        </w:rPr>
        <w:t xml:space="preserve"> </w:t>
      </w:r>
      <w:r w:rsidR="00D7789F" w:rsidRPr="00D7789F">
        <w:rPr>
          <w:rFonts w:eastAsia="Times New Roman"/>
          <w:i/>
          <w:color w:val="000000"/>
          <w:lang w:eastAsia="pl-PL"/>
        </w:rPr>
        <w:t>c</w:t>
      </w:r>
      <w:r w:rsidR="000A45F6" w:rsidRPr="000A45F6">
        <w:rPr>
          <w:rFonts w:eastAsia="Times New Roman"/>
          <w:i/>
          <w:color w:val="000000"/>
          <w:lang w:eastAsia="pl-PL"/>
        </w:rPr>
        <w:t xml:space="preserve">zęść </w:t>
      </w:r>
      <w:r w:rsidR="00186182">
        <w:rPr>
          <w:rFonts w:eastAsia="Times New Roman"/>
          <w:i/>
          <w:color w:val="000000"/>
          <w:lang w:eastAsia="pl-PL"/>
        </w:rPr>
        <w:t>.....</w:t>
      </w:r>
      <w:r w:rsidR="000A45F6" w:rsidRPr="000A45F6">
        <w:rPr>
          <w:rFonts w:eastAsia="Times New Roman"/>
          <w:i/>
          <w:color w:val="000000"/>
          <w:lang w:eastAsia="pl-PL"/>
        </w:rPr>
        <w:t xml:space="preserve"> –</w:t>
      </w:r>
      <w:r w:rsidR="009E50EC" w:rsidRPr="004E7D25">
        <w:rPr>
          <w:rFonts w:eastAsia="Times New Roman"/>
          <w:i/>
          <w:color w:val="000000"/>
          <w:lang w:eastAsia="pl-PL"/>
        </w:rPr>
        <w:t xml:space="preserve">…………………………………………………………………… </w:t>
      </w:r>
      <w:r>
        <w:rPr>
          <w:rFonts w:eastAsia="Times New Roman"/>
          <w:color w:val="000000"/>
          <w:lang w:eastAsia="pl-PL"/>
        </w:rPr>
        <w:t>w ramach dofinansowania z Programu Rządowy Funduszu Polski Ład: Program Inwestycji Strategicznych</w:t>
      </w:r>
      <w:r>
        <w:rPr>
          <w:color w:val="000000"/>
        </w:rPr>
        <w:t xml:space="preserve"> w trybie podstawowym </w:t>
      </w:r>
      <w:r>
        <w:t xml:space="preserve">bez negocjacji </w:t>
      </w:r>
      <w:r>
        <w:rPr>
          <w:color w:val="000000"/>
        </w:rPr>
        <w:t xml:space="preserve">zgodnie z art. 275 pkt 1 ustawy z dnia 11 września 2019 r. – Prawo zamówień publicznych, o następującej treści: </w:t>
      </w:r>
    </w:p>
    <w:p w:rsidR="00667DFB" w:rsidRDefault="00667DFB">
      <w:pPr>
        <w:jc w:val="both"/>
        <w:rPr>
          <w:color w:val="000000"/>
        </w:rPr>
      </w:pPr>
    </w:p>
    <w:p w:rsidR="00667DFB" w:rsidRDefault="00220621">
      <w:pPr>
        <w:jc w:val="center"/>
      </w:pPr>
      <w:r>
        <w:rPr>
          <w:b/>
          <w:bCs/>
          <w:color w:val="000000"/>
        </w:rPr>
        <w:t>§ 1</w:t>
      </w:r>
    </w:p>
    <w:p w:rsidR="009E50EC" w:rsidRPr="009E50EC" w:rsidRDefault="00220621" w:rsidP="00435EEA">
      <w:pPr>
        <w:widowControl/>
        <w:numPr>
          <w:ilvl w:val="0"/>
          <w:numId w:val="3"/>
        </w:numPr>
        <w:suppressAutoHyphens w:val="0"/>
        <w:spacing w:after="10" w:line="228" w:lineRule="auto"/>
        <w:jc w:val="both"/>
      </w:pPr>
      <w:r>
        <w:t xml:space="preserve">Na podstawie niniejszej umowy </w:t>
      </w:r>
      <w:r w:rsidR="00570B09" w:rsidRPr="00897848">
        <w:t>Zamawiający</w:t>
      </w:r>
      <w:r w:rsidR="00897848">
        <w:rPr>
          <w:color w:val="FF0000"/>
        </w:rPr>
        <w:t xml:space="preserve"> </w:t>
      </w:r>
      <w:r>
        <w:t xml:space="preserve">powierza, a Wykonawca </w:t>
      </w:r>
      <w:r w:rsidR="009E50EC" w:rsidRPr="009E50EC">
        <w:t>zobowiązuje się (stoso</w:t>
      </w:r>
      <w:r w:rsidR="00F103DA">
        <w:t>w</w:t>
      </w:r>
      <w:r w:rsidR="009E50EC" w:rsidRPr="009E50EC">
        <w:t>nie do postanowień Specyfikacji Warun</w:t>
      </w:r>
      <w:r w:rsidR="009E50EC" w:rsidRPr="00F103DA">
        <w:t>ków Zamówienia, zwanej dalej „S</w:t>
      </w:r>
      <w:r w:rsidR="009E50EC" w:rsidRPr="009E50EC">
        <w:t>WZ”) do</w:t>
      </w:r>
      <w:r w:rsidR="00E723BD">
        <w:t xml:space="preserve"> zrealizowania Przedmiotu Umowy tj.</w:t>
      </w:r>
      <w:r w:rsidR="009E50EC" w:rsidRPr="009E50EC">
        <w:t>:</w:t>
      </w:r>
    </w:p>
    <w:p w:rsidR="00897848" w:rsidRDefault="009E50EC" w:rsidP="00897848">
      <w:pPr>
        <w:numPr>
          <w:ilvl w:val="0"/>
          <w:numId w:val="4"/>
        </w:numPr>
        <w:tabs>
          <w:tab w:val="left" w:pos="-6521"/>
        </w:tabs>
        <w:ind w:left="1077" w:hanging="357"/>
        <w:jc w:val="both"/>
        <w:rPr>
          <w:color w:val="000000"/>
        </w:rPr>
      </w:pPr>
      <w:r w:rsidRPr="009E50EC">
        <w:rPr>
          <w:color w:val="000000"/>
        </w:rPr>
        <w:t>sprzedaży, dostarczenia, rozładowania, instalacji oraz pierwszego uruchomienia (przekazani</w:t>
      </w:r>
      <w:r>
        <w:rPr>
          <w:color w:val="000000"/>
        </w:rPr>
        <w:t>a</w:t>
      </w:r>
      <w:r w:rsidRPr="009E50EC">
        <w:rPr>
          <w:color w:val="000000"/>
        </w:rPr>
        <w:t xml:space="preserve"> do eksploatacji) sprzętu </w:t>
      </w:r>
      <w:r w:rsidRPr="009E50EC">
        <w:rPr>
          <w:i/>
          <w:color w:val="000000"/>
        </w:rPr>
        <w:t>medycznego</w:t>
      </w:r>
      <w:r w:rsidR="00F103DA">
        <w:rPr>
          <w:color w:val="000000"/>
        </w:rPr>
        <w:t xml:space="preserve"> w postaci ……………………………………………………………………………………………..</w:t>
      </w:r>
      <w:r w:rsidRPr="009E50EC">
        <w:rPr>
          <w:color w:val="000000"/>
        </w:rPr>
        <w:t xml:space="preserve">wraz z kompletem akcesoriów niezbędnych do funkcjonowania Sprzętu zgodnie </w:t>
      </w:r>
      <w:r w:rsidR="00897848">
        <w:rPr>
          <w:color w:val="000000"/>
        </w:rPr>
        <w:t xml:space="preserve">                      </w:t>
      </w:r>
      <w:r w:rsidRPr="009E50EC">
        <w:rPr>
          <w:color w:val="000000"/>
        </w:rPr>
        <w:t>z załącznikiem nr 1 do umowy, który zawiera szczegółowy opis przedmiotu zamówienia pn. „Specyfikacja Techniczna</w:t>
      </w:r>
      <w:r w:rsidR="004E7D25">
        <w:rPr>
          <w:color w:val="000000"/>
        </w:rPr>
        <w:t>”</w:t>
      </w:r>
      <w:r w:rsidRPr="009E50EC">
        <w:rPr>
          <w:color w:val="000000"/>
        </w:rPr>
        <w:t xml:space="preserve">, do </w:t>
      </w:r>
      <w:r>
        <w:rPr>
          <w:color w:val="000000"/>
        </w:rPr>
        <w:t xml:space="preserve">budynku przychodni specjalistycznej </w:t>
      </w:r>
      <w:r w:rsidR="004E7D25">
        <w:rPr>
          <w:color w:val="000000"/>
        </w:rPr>
        <w:t>przy ulicy</w:t>
      </w:r>
      <w:r w:rsidR="00F74225">
        <w:rPr>
          <w:color w:val="000000"/>
        </w:rPr>
        <w:t xml:space="preserve"> Kościuszki</w:t>
      </w:r>
      <w:r w:rsidR="00897848">
        <w:rPr>
          <w:color w:val="000000"/>
        </w:rPr>
        <w:t xml:space="preserve"> </w:t>
      </w:r>
      <w:r w:rsidR="00F74225">
        <w:rPr>
          <w:color w:val="000000"/>
        </w:rPr>
        <w:t xml:space="preserve">w Wołowie </w:t>
      </w:r>
      <w:r w:rsidR="00F74225" w:rsidRPr="009E50EC">
        <w:rPr>
          <w:color w:val="000000"/>
        </w:rPr>
        <w:t>(miejsce dostarczenia sprzętu medycznego)</w:t>
      </w:r>
      <w:r w:rsidR="00F74225">
        <w:rPr>
          <w:color w:val="000000"/>
        </w:rPr>
        <w:t xml:space="preserve">, który </w:t>
      </w:r>
      <w:r w:rsidR="004E7D25" w:rsidRPr="00897848">
        <w:t>zostanie wybudowany</w:t>
      </w:r>
      <w:r w:rsidR="00897848">
        <w:rPr>
          <w:color w:val="FF0000"/>
        </w:rPr>
        <w:t xml:space="preserve"> </w:t>
      </w:r>
      <w:r w:rsidR="00F74225">
        <w:rPr>
          <w:color w:val="000000"/>
        </w:rPr>
        <w:t xml:space="preserve">w ramach tego samego postępowania </w:t>
      </w:r>
      <w:r w:rsidR="00F74225">
        <w:rPr>
          <w:rFonts w:eastAsia="Times New Roman"/>
          <w:color w:val="000000"/>
          <w:lang w:eastAsia="pl-PL"/>
        </w:rPr>
        <w:t xml:space="preserve">o udzielenie zamówienia publicznego pn.: </w:t>
      </w:r>
      <w:r w:rsidR="00F74225">
        <w:rPr>
          <w:rFonts w:eastAsia="Times New Roman"/>
          <w:b/>
          <w:color w:val="000000"/>
          <w:lang w:eastAsia="pl-PL"/>
        </w:rPr>
        <w:t xml:space="preserve">„Budowa przychodni specjalistycznej w Wołowie” </w:t>
      </w:r>
      <w:r w:rsidR="00F74225" w:rsidRPr="00D7789F">
        <w:rPr>
          <w:rFonts w:eastAsia="Times New Roman"/>
          <w:i/>
          <w:color w:val="000000"/>
          <w:lang w:eastAsia="pl-PL"/>
        </w:rPr>
        <w:t>c</w:t>
      </w:r>
      <w:r w:rsidR="00F74225" w:rsidRPr="000A45F6">
        <w:rPr>
          <w:rFonts w:eastAsia="Times New Roman"/>
          <w:i/>
          <w:color w:val="000000"/>
          <w:lang w:eastAsia="pl-PL"/>
        </w:rPr>
        <w:t>zęść 1 – Wykonanie robót budowlanych w systemie zaprojektuj i zbuduj</w:t>
      </w:r>
      <w:r w:rsidRPr="009E50EC">
        <w:rPr>
          <w:color w:val="000000"/>
        </w:rPr>
        <w:t>”</w:t>
      </w:r>
      <w:r w:rsidR="00897848">
        <w:rPr>
          <w:color w:val="000000"/>
        </w:rPr>
        <w:t>,</w:t>
      </w:r>
    </w:p>
    <w:p w:rsidR="009E50EC" w:rsidRDefault="009E50EC" w:rsidP="00897848">
      <w:pPr>
        <w:numPr>
          <w:ilvl w:val="0"/>
          <w:numId w:val="4"/>
        </w:numPr>
        <w:tabs>
          <w:tab w:val="left" w:pos="-6521"/>
        </w:tabs>
        <w:ind w:left="1077" w:hanging="357"/>
        <w:jc w:val="both"/>
        <w:rPr>
          <w:color w:val="000000"/>
        </w:rPr>
      </w:pPr>
      <w:r w:rsidRPr="00897848">
        <w:rPr>
          <w:color w:val="000000"/>
        </w:rPr>
        <w:t>przekazania wraz ze Sprzętem instrukcji obsługi</w:t>
      </w:r>
      <w:r w:rsidR="00F74225" w:rsidRPr="00897848">
        <w:rPr>
          <w:color w:val="000000"/>
        </w:rPr>
        <w:t xml:space="preserve"> i użytkowania</w:t>
      </w:r>
      <w:r w:rsidRPr="00897848">
        <w:rPr>
          <w:color w:val="000000"/>
        </w:rPr>
        <w:t xml:space="preserve"> aktualnej na dzień dostawy w języku polskim w wersji papierowej i w wersji elektronicznej, przy czy</w:t>
      </w:r>
      <w:r w:rsidR="00F74225" w:rsidRPr="00897848">
        <w:rPr>
          <w:color w:val="000000"/>
        </w:rPr>
        <w:t>m</w:t>
      </w:r>
      <w:r w:rsidRPr="00897848">
        <w:rPr>
          <w:color w:val="000000"/>
        </w:rPr>
        <w:t xml:space="preserve"> musi to być instrukcja, która umożliwi Zamawiającemu co najmniej kontrolę sprawności Sprzętu i konserwację,</w:t>
      </w:r>
    </w:p>
    <w:p w:rsidR="009E50EC" w:rsidRPr="00897848" w:rsidRDefault="009E50EC" w:rsidP="00897848">
      <w:pPr>
        <w:numPr>
          <w:ilvl w:val="0"/>
          <w:numId w:val="4"/>
        </w:numPr>
        <w:tabs>
          <w:tab w:val="left" w:pos="-6521"/>
        </w:tabs>
        <w:ind w:left="1077" w:hanging="357"/>
        <w:jc w:val="both"/>
        <w:rPr>
          <w:color w:val="000000"/>
        </w:rPr>
      </w:pPr>
      <w:r w:rsidRPr="00897848">
        <w:rPr>
          <w:color w:val="000000"/>
        </w:rPr>
        <w:t xml:space="preserve">przeprowadzenia szkolenia wyznaczonych pracowników </w:t>
      </w:r>
      <w:r w:rsidR="005018ED" w:rsidRPr="00897848">
        <w:t>podmiotu leczniczego</w:t>
      </w:r>
      <w:r w:rsidRPr="00897848">
        <w:rPr>
          <w:color w:val="000000"/>
        </w:rPr>
        <w:t>, którzy będą sprawować nadzór techniczny nad Sprzętem</w:t>
      </w:r>
      <w:r w:rsidR="00897848" w:rsidRPr="00897848">
        <w:rPr>
          <w:color w:val="000000"/>
        </w:rPr>
        <w:t xml:space="preserve"> </w:t>
      </w:r>
      <w:r w:rsidRPr="00897848">
        <w:rPr>
          <w:color w:val="000000"/>
        </w:rPr>
        <w:t>w tym w zakresie kontroli sprawności Sprzętu</w:t>
      </w:r>
      <w:r w:rsidR="00897848" w:rsidRPr="00897848">
        <w:rPr>
          <w:color w:val="000000"/>
        </w:rPr>
        <w:t xml:space="preserve"> </w:t>
      </w:r>
      <w:r w:rsidRPr="00897848">
        <w:rPr>
          <w:color w:val="000000"/>
        </w:rPr>
        <w:t xml:space="preserve">i konserwacji oraz pracowników </w:t>
      </w:r>
      <w:r w:rsidR="005018ED" w:rsidRPr="00897848">
        <w:t>podmiotu leczniczego</w:t>
      </w:r>
      <w:r w:rsidRPr="00897848">
        <w:rPr>
          <w:color w:val="000000"/>
        </w:rPr>
        <w:t>, którzy będą użytkować Sprzęt, a także wydanie dokumentu potwierdzającego odbycie szkolenia (dokumenty mają być imienne, dla każdego uczestnika odrębnie),</w:t>
      </w:r>
      <w:r w:rsidR="00D22384">
        <w:t xml:space="preserve"> </w:t>
      </w:r>
      <w:r w:rsidR="00F720D7" w:rsidRPr="00D22384">
        <w:t xml:space="preserve">w przypadku, </w:t>
      </w:r>
      <w:r w:rsidR="005603FC" w:rsidRPr="00D22384">
        <w:t xml:space="preserve">gdy szkolenie nie </w:t>
      </w:r>
      <w:r w:rsidR="005603FC" w:rsidRPr="00D22384">
        <w:lastRenderedPageBreak/>
        <w:t>będzie możliwe do przeprowadzenia przed terminem odbioru sprzętu z winy Zamawiającego, szkolenie zostanie przeprowadzone w terminie późniejszym</w:t>
      </w:r>
      <w:r w:rsidR="00D22384">
        <w:t>, uzgodnionym pomiędzy stronami niniejszej umowy,</w:t>
      </w:r>
    </w:p>
    <w:p w:rsidR="009E50EC" w:rsidRPr="00F103DA" w:rsidRDefault="009E50EC" w:rsidP="00435EEA">
      <w:pPr>
        <w:numPr>
          <w:ilvl w:val="0"/>
          <w:numId w:val="4"/>
        </w:numPr>
        <w:tabs>
          <w:tab w:val="left" w:pos="-6521"/>
        </w:tabs>
        <w:ind w:left="1077" w:hanging="357"/>
        <w:jc w:val="both"/>
        <w:rPr>
          <w:color w:val="000000"/>
        </w:rPr>
      </w:pPr>
      <w:r w:rsidRPr="009E50EC">
        <w:rPr>
          <w:color w:val="000000"/>
        </w:rPr>
        <w:t>wykonanie pozostałych zobowiązań opisanych w niniejszej</w:t>
      </w:r>
      <w:r w:rsidR="004212C7">
        <w:rPr>
          <w:color w:val="000000"/>
        </w:rPr>
        <w:t xml:space="preserve"> </w:t>
      </w:r>
      <w:r w:rsidRPr="009E50EC">
        <w:rPr>
          <w:color w:val="000000"/>
        </w:rPr>
        <w:t xml:space="preserve">Umowie. </w:t>
      </w:r>
    </w:p>
    <w:p w:rsidR="00F103DA" w:rsidRPr="00F103DA" w:rsidRDefault="00220621" w:rsidP="00435EEA">
      <w:pPr>
        <w:widowControl/>
        <w:numPr>
          <w:ilvl w:val="0"/>
          <w:numId w:val="3"/>
        </w:numPr>
        <w:suppressAutoHyphens w:val="0"/>
        <w:spacing w:after="10" w:line="228" w:lineRule="auto"/>
        <w:jc w:val="both"/>
      </w:pPr>
      <w:r>
        <w:t xml:space="preserve">Wykonawca zobowiązuje się do wykonania przedmiotu umowy zgodnie z wymaganiami określonymi przez </w:t>
      </w:r>
      <w:r w:rsidR="00570B09" w:rsidRPr="00E513CC">
        <w:t>Zamawiającego</w:t>
      </w:r>
      <w:r w:rsidR="00570B09">
        <w:rPr>
          <w:color w:val="FF0000"/>
        </w:rPr>
        <w:t xml:space="preserve"> </w:t>
      </w:r>
      <w:r>
        <w:t xml:space="preserve">zawartymi w </w:t>
      </w:r>
      <w:r w:rsidR="00F103DA">
        <w:t>SWZ</w:t>
      </w:r>
      <w:r>
        <w:t>, Opisie Przedmiotu Zamówienia (OPZ), Programi</w:t>
      </w:r>
      <w:r w:rsidR="0024693D">
        <w:t>e Funkcjonalno Użytkowym (PFU)</w:t>
      </w:r>
      <w:r w:rsidR="00D7789F">
        <w:t xml:space="preserve">, </w:t>
      </w:r>
      <w:r w:rsidRPr="00D7789F">
        <w:t>ofertą</w:t>
      </w:r>
      <w:r>
        <w:t xml:space="preserve"> z dnia …………… r., która st</w:t>
      </w:r>
      <w:r>
        <w:t>a</w:t>
      </w:r>
      <w:r>
        <w:t xml:space="preserve">nowi załącznik nr </w:t>
      </w:r>
      <w:r w:rsidR="00F103DA">
        <w:t xml:space="preserve">2 do niniejszej umowy </w:t>
      </w:r>
      <w:r>
        <w:t xml:space="preserve">oraz oddania przedmiotu niniejszej umowy </w:t>
      </w:r>
      <w:r w:rsidR="00570B09" w:rsidRPr="00E513CC">
        <w:t>Z</w:t>
      </w:r>
      <w:r w:rsidR="00570B09" w:rsidRPr="00E513CC">
        <w:t>a</w:t>
      </w:r>
      <w:r w:rsidR="00570B09" w:rsidRPr="00E513CC">
        <w:t>mawiającemu</w:t>
      </w:r>
      <w:r w:rsidR="00570B09">
        <w:rPr>
          <w:color w:val="FF0000"/>
        </w:rPr>
        <w:t xml:space="preserve"> </w:t>
      </w:r>
      <w:r>
        <w:t>w terminie w niej uzgodnionym.</w:t>
      </w:r>
    </w:p>
    <w:p w:rsidR="00D56659" w:rsidRDefault="00F103DA" w:rsidP="00435EEA">
      <w:pPr>
        <w:widowControl/>
        <w:numPr>
          <w:ilvl w:val="0"/>
          <w:numId w:val="3"/>
        </w:numPr>
        <w:suppressAutoHyphens w:val="0"/>
        <w:spacing w:after="10" w:line="228" w:lineRule="auto"/>
        <w:jc w:val="both"/>
      </w:pPr>
      <w:r w:rsidRPr="00F103DA">
        <w:t>Wykonawca oświadcza, że</w:t>
      </w:r>
      <w:r w:rsidR="00D56659">
        <w:t xml:space="preserve"> sprzęt:</w:t>
      </w:r>
    </w:p>
    <w:p w:rsidR="004D1706" w:rsidRPr="004D1706" w:rsidRDefault="00F103DA" w:rsidP="004D1706">
      <w:pPr>
        <w:numPr>
          <w:ilvl w:val="0"/>
          <w:numId w:val="22"/>
        </w:numPr>
        <w:tabs>
          <w:tab w:val="left" w:pos="-6521"/>
        </w:tabs>
        <w:jc w:val="both"/>
        <w:rPr>
          <w:color w:val="000000"/>
        </w:rPr>
      </w:pPr>
      <w:r w:rsidRPr="00E513CC">
        <w:rPr>
          <w:color w:val="000000"/>
        </w:rPr>
        <w:t>medyczny</w:t>
      </w:r>
      <w:r w:rsidR="00E513CC">
        <w:rPr>
          <w:i/>
          <w:color w:val="000000"/>
        </w:rPr>
        <w:t xml:space="preserve"> </w:t>
      </w:r>
      <w:r w:rsidRPr="00F103DA">
        <w:rPr>
          <w:color w:val="000000"/>
        </w:rPr>
        <w:t>posiada świadectwo dopuszczenia do obrotu</w:t>
      </w:r>
      <w:r w:rsidR="005603FC">
        <w:rPr>
          <w:color w:val="FF0000"/>
        </w:rPr>
        <w:t xml:space="preserve"> </w:t>
      </w:r>
      <w:r w:rsidR="005603FC" w:rsidRPr="00E513CC">
        <w:t xml:space="preserve">i stosowania </w:t>
      </w:r>
      <w:r w:rsidR="004D1706" w:rsidRPr="00E513CC">
        <w:t>w placówkach służby zdrowia zgodnie z ustawą z dnia</w:t>
      </w:r>
      <w:r w:rsidR="00E513CC" w:rsidRPr="00E513CC">
        <w:t xml:space="preserve"> </w:t>
      </w:r>
      <w:r w:rsidR="004D1706" w:rsidRPr="00E513CC">
        <w:rPr>
          <w:i/>
        </w:rPr>
        <w:t>7 kwietnia 2022 r. (</w:t>
      </w:r>
      <w:proofErr w:type="spellStart"/>
      <w:r w:rsidR="004D1706" w:rsidRPr="00E513CC">
        <w:rPr>
          <w:i/>
        </w:rPr>
        <w:t>t.j</w:t>
      </w:r>
      <w:proofErr w:type="spellEnd"/>
      <w:r w:rsidR="004D1706" w:rsidRPr="00E513CC">
        <w:rPr>
          <w:i/>
        </w:rPr>
        <w:t xml:space="preserve">. Dz. U. 2022 poz. 974 </w:t>
      </w:r>
      <w:r w:rsidR="00E513CC">
        <w:rPr>
          <w:i/>
        </w:rPr>
        <w:t xml:space="preserve">               </w:t>
      </w:r>
      <w:r w:rsidR="004D1706" w:rsidRPr="00E513CC">
        <w:rPr>
          <w:i/>
        </w:rPr>
        <w:t xml:space="preserve">z </w:t>
      </w:r>
      <w:proofErr w:type="spellStart"/>
      <w:r w:rsidR="004D1706" w:rsidRPr="00E513CC">
        <w:rPr>
          <w:i/>
        </w:rPr>
        <w:t>późn</w:t>
      </w:r>
      <w:proofErr w:type="spellEnd"/>
      <w:r w:rsidR="004D1706" w:rsidRPr="00E513CC">
        <w:rPr>
          <w:i/>
        </w:rPr>
        <w:t>. zm.)</w:t>
      </w:r>
      <w:r w:rsidRPr="00E513CC">
        <w:t>,</w:t>
      </w:r>
      <w:r w:rsidRPr="004D1706">
        <w:rPr>
          <w:color w:val="FF0000"/>
        </w:rPr>
        <w:t xml:space="preserve"> </w:t>
      </w:r>
      <w:r w:rsidRPr="004D1706">
        <w:rPr>
          <w:color w:val="000000"/>
        </w:rPr>
        <w:t>certyfikat CE, jak również inne zezwolenia na dopuszczenie do użytku</w:t>
      </w:r>
      <w:r w:rsidR="00E513CC">
        <w:rPr>
          <w:color w:val="000000"/>
        </w:rPr>
        <w:t xml:space="preserve">                </w:t>
      </w:r>
      <w:r w:rsidRPr="004D1706">
        <w:rPr>
          <w:color w:val="000000"/>
        </w:rPr>
        <w:t xml:space="preserve"> i stosowania jako urządzenia </w:t>
      </w:r>
      <w:r w:rsidRPr="00E513CC">
        <w:rPr>
          <w:color w:val="000000"/>
        </w:rPr>
        <w:t>medycznego</w:t>
      </w:r>
      <w:r w:rsidRPr="004D1706">
        <w:rPr>
          <w:color w:val="000000"/>
        </w:rPr>
        <w:t>, zgodne z obowiązującymi przepisami pra</w:t>
      </w:r>
      <w:r w:rsidR="00D56659" w:rsidRPr="004D1706">
        <w:rPr>
          <w:color w:val="000000"/>
        </w:rPr>
        <w:t>wa;</w:t>
      </w:r>
    </w:p>
    <w:p w:rsidR="00D56659" w:rsidRPr="00F103DA" w:rsidRDefault="00D56659" w:rsidP="004D1706">
      <w:pPr>
        <w:numPr>
          <w:ilvl w:val="0"/>
          <w:numId w:val="22"/>
        </w:numPr>
        <w:tabs>
          <w:tab w:val="left" w:pos="-6521"/>
        </w:tabs>
        <w:ind w:left="1077" w:hanging="357"/>
        <w:jc w:val="both"/>
        <w:rPr>
          <w:color w:val="000000"/>
        </w:rPr>
      </w:pPr>
      <w:r w:rsidRPr="00F103DA">
        <w:rPr>
          <w:color w:val="000000"/>
        </w:rPr>
        <w:t>jest kompletny</w:t>
      </w:r>
      <w:r w:rsidR="00E513CC">
        <w:rPr>
          <w:color w:val="000000"/>
        </w:rPr>
        <w:t xml:space="preserve"> </w:t>
      </w:r>
      <w:r w:rsidRPr="00F103DA">
        <w:rPr>
          <w:color w:val="000000"/>
        </w:rPr>
        <w:t>i po pierwszym uruchomieniu będzie gotowy</w:t>
      </w:r>
      <w:r w:rsidR="004212C7">
        <w:rPr>
          <w:color w:val="000000"/>
        </w:rPr>
        <w:t xml:space="preserve"> </w:t>
      </w:r>
      <w:r w:rsidRPr="00F103DA">
        <w:rPr>
          <w:color w:val="000000"/>
        </w:rPr>
        <w:t>do pracy bez konieczności dokonywania dodatkowych zakupów lub nabywania dodatkowych usług;</w:t>
      </w:r>
    </w:p>
    <w:p w:rsidR="00D56659" w:rsidRPr="00F103DA" w:rsidRDefault="00D56659" w:rsidP="004D1706">
      <w:pPr>
        <w:numPr>
          <w:ilvl w:val="0"/>
          <w:numId w:val="22"/>
        </w:numPr>
        <w:tabs>
          <w:tab w:val="left" w:pos="-6521"/>
        </w:tabs>
        <w:ind w:left="1077" w:hanging="357"/>
        <w:jc w:val="both"/>
        <w:rPr>
          <w:color w:val="000000"/>
        </w:rPr>
      </w:pPr>
      <w:r>
        <w:rPr>
          <w:color w:val="000000"/>
        </w:rPr>
        <w:t xml:space="preserve">jest wolny </w:t>
      </w:r>
      <w:r w:rsidRPr="00F103DA">
        <w:rPr>
          <w:color w:val="000000"/>
        </w:rPr>
        <w:t>od jakichkolwiek wad i praw osób trzecich;</w:t>
      </w:r>
    </w:p>
    <w:p w:rsidR="00D56659" w:rsidRPr="00D56659" w:rsidRDefault="00D56659" w:rsidP="004D1706">
      <w:pPr>
        <w:numPr>
          <w:ilvl w:val="0"/>
          <w:numId w:val="22"/>
        </w:numPr>
        <w:tabs>
          <w:tab w:val="left" w:pos="-6521"/>
        </w:tabs>
        <w:ind w:left="1077" w:hanging="357"/>
        <w:jc w:val="both"/>
        <w:rPr>
          <w:color w:val="000000"/>
        </w:rPr>
      </w:pPr>
      <w:r w:rsidRPr="00F103DA">
        <w:rPr>
          <w:color w:val="000000"/>
        </w:rPr>
        <w:t>jest fabrycznie nowy i nie używany</w:t>
      </w:r>
      <w:r w:rsidR="004212C7">
        <w:rPr>
          <w:color w:val="000000"/>
        </w:rPr>
        <w:t xml:space="preserve"> </w:t>
      </w:r>
      <w:r w:rsidRPr="00F103DA">
        <w:rPr>
          <w:color w:val="000000"/>
        </w:rPr>
        <w:t xml:space="preserve">wcześniej, w szczególności do celów demonstracyjnych oraz jest dobrej jakości. Nie jest również </w:t>
      </w:r>
      <w:proofErr w:type="spellStart"/>
      <w:r w:rsidRPr="00F103DA">
        <w:rPr>
          <w:color w:val="000000"/>
        </w:rPr>
        <w:t>rekondycjonowany</w:t>
      </w:r>
      <w:proofErr w:type="spellEnd"/>
      <w:r w:rsidRPr="00F103DA">
        <w:rPr>
          <w:color w:val="000000"/>
        </w:rPr>
        <w:t xml:space="preserve">. </w:t>
      </w:r>
    </w:p>
    <w:p w:rsidR="00667DFB" w:rsidRDefault="00220621" w:rsidP="00435EEA">
      <w:pPr>
        <w:numPr>
          <w:ilvl w:val="0"/>
          <w:numId w:val="3"/>
        </w:numPr>
        <w:jc w:val="both"/>
      </w:pPr>
      <w:r>
        <w:rPr>
          <w:color w:val="000000"/>
        </w:rPr>
        <w:t>Wykonawca oświadcza</w:t>
      </w:r>
      <w:r w:rsidR="00D56659">
        <w:rPr>
          <w:color w:val="000000"/>
        </w:rPr>
        <w:t xml:space="preserve"> ponadto</w:t>
      </w:r>
      <w:r>
        <w:rPr>
          <w:color w:val="000000"/>
        </w:rPr>
        <w:t>, że:</w:t>
      </w:r>
    </w:p>
    <w:p w:rsidR="00667DFB" w:rsidRDefault="00220621" w:rsidP="00435EEA">
      <w:pPr>
        <w:numPr>
          <w:ilvl w:val="0"/>
          <w:numId w:val="10"/>
        </w:numPr>
        <w:tabs>
          <w:tab w:val="left" w:pos="-6521"/>
        </w:tabs>
        <w:ind w:left="1077" w:hanging="357"/>
        <w:jc w:val="both"/>
      </w:pPr>
      <w:r>
        <w:rPr>
          <w:color w:val="000000"/>
        </w:rPr>
        <w:t>dysponuje niezbędną wiedzą, kwalifikacjami, doświadczeniem i potencjałem technicznym oraz osobowym koniecznym dla prawidłowego wykonania przedmiotu umowy,</w:t>
      </w:r>
    </w:p>
    <w:p w:rsidR="00667DFB" w:rsidRDefault="00220621" w:rsidP="00435EEA">
      <w:pPr>
        <w:numPr>
          <w:ilvl w:val="0"/>
          <w:numId w:val="10"/>
        </w:numPr>
        <w:tabs>
          <w:tab w:val="left" w:pos="-6521"/>
        </w:tabs>
        <w:ind w:left="1077" w:hanging="357"/>
        <w:jc w:val="both"/>
      </w:pPr>
      <w:r>
        <w:rPr>
          <w:color w:val="000000"/>
        </w:rPr>
        <w:t xml:space="preserve">wykona przedmiot umowy terminowo, z dochowaniem należytej staranności, </w:t>
      </w:r>
    </w:p>
    <w:p w:rsidR="00667DFB" w:rsidRDefault="00220621" w:rsidP="00435EEA">
      <w:pPr>
        <w:numPr>
          <w:ilvl w:val="0"/>
          <w:numId w:val="10"/>
        </w:numPr>
        <w:tabs>
          <w:tab w:val="left" w:pos="-6521"/>
        </w:tabs>
        <w:ind w:left="1077" w:hanging="357"/>
        <w:jc w:val="both"/>
      </w:pPr>
      <w:r>
        <w:rPr>
          <w:color w:val="000000"/>
        </w:rPr>
        <w:t>znajduje się w sytuacji ekonomicznej i finansowej umożliwiającej wykonanie przedmiotu umowy,</w:t>
      </w:r>
    </w:p>
    <w:p w:rsidR="00F103DA" w:rsidRPr="00F41A3C" w:rsidRDefault="00220621" w:rsidP="00435EEA">
      <w:pPr>
        <w:numPr>
          <w:ilvl w:val="0"/>
          <w:numId w:val="10"/>
        </w:numPr>
        <w:tabs>
          <w:tab w:val="left" w:pos="-6521"/>
        </w:tabs>
        <w:ind w:left="1077" w:hanging="357"/>
        <w:jc w:val="both"/>
      </w:pPr>
      <w:r>
        <w:rPr>
          <w:color w:val="000000"/>
        </w:rPr>
        <w:t>zapoznał się z warunkami realizacji przedmiotu umowy i nie wnosi żadnych zastrzeżeń ani uwag.</w:t>
      </w:r>
    </w:p>
    <w:p w:rsidR="00D56659" w:rsidRPr="00D56659" w:rsidRDefault="00F41A3C" w:rsidP="00435EEA">
      <w:pPr>
        <w:numPr>
          <w:ilvl w:val="0"/>
          <w:numId w:val="3"/>
        </w:numPr>
        <w:jc w:val="both"/>
        <w:rPr>
          <w:color w:val="000000"/>
        </w:rPr>
      </w:pPr>
      <w:r>
        <w:rPr>
          <w:color w:val="000000"/>
        </w:rPr>
        <w:t>Wykonawca przyjmuje do wiadomości i g</w:t>
      </w:r>
      <w:r w:rsidR="00CE3EE5">
        <w:rPr>
          <w:color w:val="000000"/>
        </w:rPr>
        <w:t xml:space="preserve">odzi się na finansowanie </w:t>
      </w:r>
      <w:r>
        <w:rPr>
          <w:color w:val="000000"/>
        </w:rPr>
        <w:t>inwestycji w ramach programu Rządowy Fundusz Polski Ład: Program Inwestycji Strategicznych – Pr</w:t>
      </w:r>
      <w:r w:rsidR="00CE3EE5">
        <w:rPr>
          <w:color w:val="000000"/>
        </w:rPr>
        <w:t>omesa nr 01/2021/843/</w:t>
      </w:r>
      <w:proofErr w:type="spellStart"/>
      <w:r w:rsidR="00CE3EE5">
        <w:rPr>
          <w:color w:val="000000"/>
        </w:rPr>
        <w:t>PolskiLad</w:t>
      </w:r>
      <w:proofErr w:type="spellEnd"/>
      <w:r w:rsidR="00CE3EE5">
        <w:rPr>
          <w:color w:val="000000"/>
        </w:rPr>
        <w:t>.</w:t>
      </w:r>
    </w:p>
    <w:p w:rsidR="00D56659" w:rsidRPr="00D56659" w:rsidRDefault="00D56659" w:rsidP="00435EEA">
      <w:pPr>
        <w:numPr>
          <w:ilvl w:val="0"/>
          <w:numId w:val="3"/>
        </w:numPr>
        <w:jc w:val="both"/>
        <w:rPr>
          <w:color w:val="000000"/>
        </w:rPr>
      </w:pPr>
      <w:r w:rsidRPr="00D56659">
        <w:rPr>
          <w:color w:val="000000"/>
        </w:rPr>
        <w:t xml:space="preserve">Za określony w § 1 Przedmiot Umowy Zamawiający zobowiązuje się zapłacić Wykonawcy wynagrodzenie, o którym mowa w niniejszej </w:t>
      </w:r>
      <w:r>
        <w:rPr>
          <w:color w:val="000000"/>
        </w:rPr>
        <w:t>U</w:t>
      </w:r>
      <w:r w:rsidRPr="00D56659">
        <w:rPr>
          <w:color w:val="000000"/>
        </w:rPr>
        <w:t>mowie oraz zobowiązuje się do realizacji pozostałych zobowiązań, o</w:t>
      </w:r>
      <w:r w:rsidR="00E513CC">
        <w:rPr>
          <w:color w:val="000000"/>
        </w:rPr>
        <w:t>kreślonych w niniejszej Umowie.</w:t>
      </w:r>
    </w:p>
    <w:p w:rsidR="00E723BD" w:rsidRDefault="00E723BD" w:rsidP="00844024">
      <w:pPr>
        <w:rPr>
          <w:b/>
          <w:bCs/>
          <w:color w:val="000000"/>
        </w:rPr>
      </w:pPr>
    </w:p>
    <w:p w:rsidR="00E723BD" w:rsidRDefault="00220621" w:rsidP="00E723BD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§ 2</w:t>
      </w:r>
    </w:p>
    <w:p w:rsidR="00E723BD" w:rsidRPr="00E723BD" w:rsidRDefault="00E723BD" w:rsidP="00E723BD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Wynagrodzenie</w:t>
      </w:r>
    </w:p>
    <w:p w:rsidR="00E723BD" w:rsidRPr="00E723BD" w:rsidRDefault="00E723BD" w:rsidP="00435EEA">
      <w:pPr>
        <w:numPr>
          <w:ilvl w:val="0"/>
          <w:numId w:val="7"/>
        </w:numPr>
        <w:jc w:val="both"/>
      </w:pPr>
      <w:r>
        <w:rPr>
          <w:color w:val="000000"/>
        </w:rPr>
        <w:t xml:space="preserve">Z tytułu prawidłowego wykonania </w:t>
      </w:r>
      <w:r w:rsidR="006C1825">
        <w:rPr>
          <w:color w:val="000000"/>
        </w:rPr>
        <w:t>p</w:t>
      </w:r>
      <w:r>
        <w:rPr>
          <w:color w:val="000000"/>
        </w:rPr>
        <w:t xml:space="preserve">rzedmiotu </w:t>
      </w:r>
      <w:r w:rsidR="006C1825">
        <w:rPr>
          <w:color w:val="000000"/>
        </w:rPr>
        <w:t>u</w:t>
      </w:r>
      <w:r>
        <w:rPr>
          <w:color w:val="000000"/>
        </w:rPr>
        <w:t xml:space="preserve">mowy, Zamawiający zobowiązuje się zapłacić Wykonawcy wynagrodzenie w wysokości ………….….. zł (słownie: …………….. </w:t>
      </w:r>
      <w:r>
        <w:rPr>
          <w:color w:val="000000"/>
          <w:vertAlign w:val="superscript"/>
        </w:rPr>
        <w:t>00</w:t>
      </w:r>
      <w:r>
        <w:rPr>
          <w:color w:val="000000"/>
        </w:rPr>
        <w:t>/</w:t>
      </w:r>
      <w:r>
        <w:rPr>
          <w:color w:val="000000"/>
          <w:vertAlign w:val="subscript"/>
        </w:rPr>
        <w:t>100</w:t>
      </w:r>
      <w:r>
        <w:rPr>
          <w:color w:val="000000"/>
        </w:rPr>
        <w:t xml:space="preserve">) brutto. Wynagrodzenie obejmuje kwotę netto w wysokości ……………….. zł (słownie: ………….. </w:t>
      </w:r>
      <w:r>
        <w:rPr>
          <w:color w:val="000000"/>
          <w:vertAlign w:val="superscript"/>
        </w:rPr>
        <w:t>00</w:t>
      </w:r>
      <w:r>
        <w:rPr>
          <w:color w:val="000000"/>
        </w:rPr>
        <w:t>/</w:t>
      </w:r>
      <w:r>
        <w:rPr>
          <w:color w:val="000000"/>
          <w:vertAlign w:val="subscript"/>
        </w:rPr>
        <w:t>100</w:t>
      </w:r>
      <w:r>
        <w:rPr>
          <w:color w:val="000000"/>
        </w:rPr>
        <w:t xml:space="preserve">) oraz podatek od towarów i usług w kwocie …………………. zł (słownie: ………………………………… </w:t>
      </w:r>
      <w:r>
        <w:rPr>
          <w:color w:val="000000"/>
          <w:vertAlign w:val="superscript"/>
        </w:rPr>
        <w:t>00</w:t>
      </w:r>
      <w:r>
        <w:rPr>
          <w:color w:val="000000"/>
        </w:rPr>
        <w:t>/</w:t>
      </w:r>
      <w:r>
        <w:rPr>
          <w:color w:val="000000"/>
          <w:vertAlign w:val="subscript"/>
        </w:rPr>
        <w:t>100</w:t>
      </w:r>
      <w:r>
        <w:rPr>
          <w:color w:val="000000"/>
        </w:rPr>
        <w:t>).</w:t>
      </w:r>
    </w:p>
    <w:p w:rsidR="00E723BD" w:rsidRPr="00E723BD" w:rsidRDefault="00E723BD" w:rsidP="00435EEA">
      <w:pPr>
        <w:numPr>
          <w:ilvl w:val="0"/>
          <w:numId w:val="7"/>
        </w:numPr>
        <w:jc w:val="both"/>
        <w:rPr>
          <w:color w:val="000000"/>
        </w:rPr>
      </w:pPr>
      <w:r w:rsidRPr="00E723BD">
        <w:rPr>
          <w:color w:val="000000"/>
        </w:rPr>
        <w:t xml:space="preserve">Wartość brutto zawiera w szczególności: </w:t>
      </w:r>
    </w:p>
    <w:p w:rsidR="00E723BD" w:rsidRPr="00E723BD" w:rsidRDefault="00E723BD" w:rsidP="00435EEA">
      <w:pPr>
        <w:numPr>
          <w:ilvl w:val="0"/>
          <w:numId w:val="5"/>
        </w:numPr>
        <w:jc w:val="both"/>
        <w:rPr>
          <w:color w:val="000000"/>
        </w:rPr>
      </w:pPr>
      <w:r w:rsidRPr="00E723BD">
        <w:rPr>
          <w:color w:val="000000"/>
        </w:rPr>
        <w:t xml:space="preserve">koszty związane z zakupem </w:t>
      </w:r>
      <w:r w:rsidR="005603FC" w:rsidRPr="00D22384">
        <w:t>sprzętu</w:t>
      </w:r>
      <w:r w:rsidRPr="00D22384">
        <w:t>,</w:t>
      </w:r>
    </w:p>
    <w:p w:rsidR="00E723BD" w:rsidRPr="00E723BD" w:rsidRDefault="00E723BD" w:rsidP="00435EEA">
      <w:pPr>
        <w:numPr>
          <w:ilvl w:val="0"/>
          <w:numId w:val="5"/>
        </w:numPr>
        <w:jc w:val="both"/>
        <w:rPr>
          <w:color w:val="000000"/>
        </w:rPr>
      </w:pPr>
      <w:r w:rsidRPr="00E723BD">
        <w:rPr>
          <w:color w:val="000000"/>
        </w:rPr>
        <w:t xml:space="preserve">wynagrodzenie za </w:t>
      </w:r>
      <w:r w:rsidR="005603FC" w:rsidRPr="00D22384">
        <w:t>sprzęt,</w:t>
      </w:r>
    </w:p>
    <w:p w:rsidR="00E723BD" w:rsidRPr="00E723BD" w:rsidRDefault="00E723BD" w:rsidP="00435EEA">
      <w:pPr>
        <w:numPr>
          <w:ilvl w:val="0"/>
          <w:numId w:val="5"/>
        </w:numPr>
        <w:jc w:val="both"/>
        <w:rPr>
          <w:color w:val="000000"/>
        </w:rPr>
      </w:pPr>
      <w:r w:rsidRPr="00E723BD">
        <w:rPr>
          <w:color w:val="000000"/>
        </w:rPr>
        <w:t>wynagrodzenie i koszty kompletu akcesoriów, okablowania i innego asortymentu niezbędnych do uruchomienia i funkcjonowania T</w:t>
      </w:r>
      <w:r w:rsidRPr="00D22384">
        <w:rPr>
          <w:color w:val="000000"/>
        </w:rPr>
        <w:t>owaru</w:t>
      </w:r>
      <w:r w:rsidR="00D22384">
        <w:rPr>
          <w:color w:val="000000"/>
        </w:rPr>
        <w:t xml:space="preserve"> </w:t>
      </w:r>
      <w:r w:rsidRPr="00E723BD">
        <w:rPr>
          <w:color w:val="000000"/>
        </w:rPr>
        <w:t>jako całości w wymaganej specyfikacją konfiguracji,</w:t>
      </w:r>
    </w:p>
    <w:p w:rsidR="00E723BD" w:rsidRPr="00E723BD" w:rsidRDefault="00E723BD" w:rsidP="00435EEA">
      <w:pPr>
        <w:numPr>
          <w:ilvl w:val="0"/>
          <w:numId w:val="5"/>
        </w:numPr>
        <w:jc w:val="both"/>
        <w:rPr>
          <w:color w:val="000000"/>
        </w:rPr>
      </w:pPr>
      <w:r w:rsidRPr="00E723BD">
        <w:rPr>
          <w:color w:val="000000"/>
        </w:rPr>
        <w:lastRenderedPageBreak/>
        <w:t xml:space="preserve">wynagrodzenie i koszty związane z dostarczeniem w tym kosztu transportu, opakowania, załadunku i rozładunku, </w:t>
      </w:r>
    </w:p>
    <w:p w:rsidR="00E723BD" w:rsidRPr="00E723BD" w:rsidRDefault="00E723BD" w:rsidP="00435EEA">
      <w:pPr>
        <w:numPr>
          <w:ilvl w:val="0"/>
          <w:numId w:val="5"/>
        </w:numPr>
        <w:jc w:val="both"/>
        <w:rPr>
          <w:color w:val="000000"/>
        </w:rPr>
      </w:pPr>
      <w:r w:rsidRPr="00E723BD">
        <w:rPr>
          <w:color w:val="000000"/>
        </w:rPr>
        <w:t xml:space="preserve">wynagrodzenie i koszty związane z instalacją i uruchomieniem, </w:t>
      </w:r>
    </w:p>
    <w:p w:rsidR="00E723BD" w:rsidRPr="00E723BD" w:rsidRDefault="00E723BD" w:rsidP="00435EEA">
      <w:pPr>
        <w:numPr>
          <w:ilvl w:val="0"/>
          <w:numId w:val="5"/>
        </w:numPr>
        <w:jc w:val="both"/>
        <w:rPr>
          <w:color w:val="000000"/>
        </w:rPr>
      </w:pPr>
      <w:r w:rsidRPr="00E723BD">
        <w:rPr>
          <w:color w:val="000000"/>
        </w:rPr>
        <w:t>wynagrodzenie i koszty instrukcji obsługi oraz jej aktualizacji i tłumaczeń,</w:t>
      </w:r>
    </w:p>
    <w:p w:rsidR="00E723BD" w:rsidRPr="00E723BD" w:rsidRDefault="00E723BD" w:rsidP="00435EEA">
      <w:pPr>
        <w:numPr>
          <w:ilvl w:val="0"/>
          <w:numId w:val="5"/>
        </w:numPr>
        <w:jc w:val="both"/>
        <w:rPr>
          <w:color w:val="000000"/>
        </w:rPr>
      </w:pPr>
      <w:r w:rsidRPr="00E723BD">
        <w:rPr>
          <w:color w:val="000000"/>
        </w:rPr>
        <w:t xml:space="preserve">wynagrodzenie i koszty przeglądów okresowych w ilości wymaganej przez producenta w okresie trwania gwarancji, </w:t>
      </w:r>
    </w:p>
    <w:p w:rsidR="00E723BD" w:rsidRPr="00E723BD" w:rsidRDefault="00E723BD" w:rsidP="00435EEA">
      <w:pPr>
        <w:numPr>
          <w:ilvl w:val="0"/>
          <w:numId w:val="5"/>
        </w:numPr>
        <w:jc w:val="both"/>
        <w:rPr>
          <w:color w:val="000000"/>
        </w:rPr>
      </w:pPr>
      <w:r w:rsidRPr="00E723BD">
        <w:rPr>
          <w:color w:val="000000"/>
        </w:rPr>
        <w:t>wynagrodzenie i koszty związane ze szkol</w:t>
      </w:r>
      <w:r w:rsidR="005018ED">
        <w:rPr>
          <w:color w:val="000000"/>
        </w:rPr>
        <w:t>eniem p</w:t>
      </w:r>
      <w:r w:rsidR="006C1825">
        <w:rPr>
          <w:color w:val="000000"/>
        </w:rPr>
        <w:t xml:space="preserve">racowników </w:t>
      </w:r>
      <w:r w:rsidR="005018ED" w:rsidRPr="00D22384">
        <w:t>podmiotu leczniczego</w:t>
      </w:r>
      <w:r w:rsidR="00D22384">
        <w:t xml:space="preserve">              </w:t>
      </w:r>
      <w:r w:rsidR="005018ED">
        <w:rPr>
          <w:color w:val="FF0000"/>
        </w:rPr>
        <w:t xml:space="preserve"> </w:t>
      </w:r>
      <w:r w:rsidRPr="00E723BD">
        <w:rPr>
          <w:color w:val="000000"/>
        </w:rPr>
        <w:t>i wydania dokumentów potwierdzających odbycie przez nich szkolenia,</w:t>
      </w:r>
    </w:p>
    <w:p w:rsidR="00E723BD" w:rsidRPr="00E723BD" w:rsidRDefault="00E723BD" w:rsidP="00435EEA">
      <w:pPr>
        <w:numPr>
          <w:ilvl w:val="0"/>
          <w:numId w:val="5"/>
        </w:numPr>
        <w:jc w:val="both"/>
        <w:rPr>
          <w:color w:val="000000"/>
        </w:rPr>
      </w:pPr>
      <w:r w:rsidRPr="00E723BD">
        <w:rPr>
          <w:color w:val="000000"/>
        </w:rPr>
        <w:t>wynagrodzenia i koszty wszelkich napraw w okresie trwania gwarancji, w tym części wymienianych(podzespołów),</w:t>
      </w:r>
    </w:p>
    <w:p w:rsidR="00E723BD" w:rsidRPr="00E723BD" w:rsidRDefault="00E723BD" w:rsidP="00435EEA">
      <w:pPr>
        <w:numPr>
          <w:ilvl w:val="0"/>
          <w:numId w:val="5"/>
        </w:numPr>
        <w:jc w:val="both"/>
        <w:rPr>
          <w:color w:val="000000"/>
        </w:rPr>
      </w:pPr>
      <w:r w:rsidRPr="00E723BD">
        <w:rPr>
          <w:color w:val="000000"/>
        </w:rPr>
        <w:t>koszt rozpakowania, wywozu i utylizacji opakowań oraz wszelkich innych materiałów</w:t>
      </w:r>
      <w:r w:rsidR="004212C7">
        <w:rPr>
          <w:color w:val="000000"/>
        </w:rPr>
        <w:t xml:space="preserve"> </w:t>
      </w:r>
      <w:r w:rsidRPr="00E723BD">
        <w:rPr>
          <w:color w:val="000000"/>
        </w:rPr>
        <w:t>po dostarczonym Sprzęcie</w:t>
      </w:r>
      <w:r w:rsidR="004212C7">
        <w:rPr>
          <w:color w:val="000000"/>
        </w:rPr>
        <w:t xml:space="preserve"> </w:t>
      </w:r>
      <w:r w:rsidRPr="00E723BD">
        <w:rPr>
          <w:color w:val="000000"/>
        </w:rPr>
        <w:t>stanowiącym</w:t>
      </w:r>
      <w:r w:rsidR="004212C7">
        <w:rPr>
          <w:color w:val="000000"/>
        </w:rPr>
        <w:t xml:space="preserve"> </w:t>
      </w:r>
      <w:r w:rsidRPr="00E723BD">
        <w:rPr>
          <w:color w:val="000000"/>
        </w:rPr>
        <w:t>przedmiot umowy,</w:t>
      </w:r>
    </w:p>
    <w:p w:rsidR="00E723BD" w:rsidRPr="00E723BD" w:rsidRDefault="00E723BD" w:rsidP="00435EEA">
      <w:pPr>
        <w:numPr>
          <w:ilvl w:val="0"/>
          <w:numId w:val="5"/>
        </w:numPr>
        <w:jc w:val="both"/>
        <w:rPr>
          <w:color w:val="000000"/>
        </w:rPr>
      </w:pPr>
      <w:r w:rsidRPr="00E723BD">
        <w:rPr>
          <w:color w:val="000000"/>
        </w:rPr>
        <w:t>koszty ewentualnej Dokumentacji Wykonawcy,</w:t>
      </w:r>
    </w:p>
    <w:p w:rsidR="00E723BD" w:rsidRPr="00E723BD" w:rsidRDefault="00E723BD" w:rsidP="00435EEA">
      <w:pPr>
        <w:numPr>
          <w:ilvl w:val="0"/>
          <w:numId w:val="5"/>
        </w:numPr>
        <w:jc w:val="both"/>
        <w:rPr>
          <w:color w:val="000000"/>
        </w:rPr>
      </w:pPr>
      <w:r w:rsidRPr="00E723BD">
        <w:rPr>
          <w:color w:val="000000"/>
        </w:rPr>
        <w:t>koszt ubezpieczenia</w:t>
      </w:r>
      <w:r w:rsidR="004212C7">
        <w:rPr>
          <w:color w:val="000000"/>
        </w:rPr>
        <w:t xml:space="preserve"> </w:t>
      </w:r>
      <w:r w:rsidRPr="00E723BD">
        <w:rPr>
          <w:color w:val="000000"/>
        </w:rPr>
        <w:t xml:space="preserve">sprzętu </w:t>
      </w:r>
      <w:r w:rsidRPr="00E723BD">
        <w:rPr>
          <w:i/>
          <w:color w:val="000000"/>
        </w:rPr>
        <w:t>medycznego</w:t>
      </w:r>
      <w:r w:rsidR="006C1825" w:rsidRPr="006C1825">
        <w:rPr>
          <w:i/>
          <w:color w:val="000000"/>
        </w:rPr>
        <w:t>/niemedycznego*</w:t>
      </w:r>
      <w:r w:rsidRPr="00E723BD">
        <w:rPr>
          <w:color w:val="000000"/>
        </w:rPr>
        <w:t xml:space="preserve"> do chwili protokolarnego odbioru sprzętu przez Zamawiającego, </w:t>
      </w:r>
    </w:p>
    <w:p w:rsidR="006C1825" w:rsidRPr="006C1825" w:rsidRDefault="00E723BD" w:rsidP="00435EEA">
      <w:pPr>
        <w:numPr>
          <w:ilvl w:val="0"/>
          <w:numId w:val="5"/>
        </w:numPr>
        <w:jc w:val="both"/>
        <w:rPr>
          <w:color w:val="000000"/>
        </w:rPr>
      </w:pPr>
      <w:r w:rsidRPr="00E723BD">
        <w:rPr>
          <w:color w:val="000000"/>
        </w:rPr>
        <w:t>opłaty celne, skarbowe oraz inne opłaty pośrednie.</w:t>
      </w:r>
    </w:p>
    <w:p w:rsidR="007C3029" w:rsidRPr="00D22384" w:rsidRDefault="006C1825" w:rsidP="00435EEA">
      <w:pPr>
        <w:numPr>
          <w:ilvl w:val="0"/>
          <w:numId w:val="7"/>
        </w:numPr>
        <w:jc w:val="both"/>
        <w:rPr>
          <w:color w:val="000000"/>
        </w:rPr>
      </w:pPr>
      <w:r w:rsidRPr="00D22384">
        <w:rPr>
          <w:color w:val="000000"/>
        </w:rPr>
        <w:t xml:space="preserve">Wynagrodzenie brutto jest niezmienne (bezwzględnie na ryzyko Wykonawcy), stałe i nie będzie podlegało żadnym zmianom. </w:t>
      </w:r>
    </w:p>
    <w:p w:rsidR="007C3029" w:rsidRPr="007C3029" w:rsidRDefault="007C3029" w:rsidP="00435EEA">
      <w:pPr>
        <w:numPr>
          <w:ilvl w:val="0"/>
          <w:numId w:val="7"/>
        </w:numPr>
        <w:jc w:val="both"/>
        <w:rPr>
          <w:color w:val="000000"/>
        </w:rPr>
      </w:pPr>
      <w:r w:rsidRPr="007C3029">
        <w:rPr>
          <w:color w:val="000000"/>
        </w:rPr>
        <w:t xml:space="preserve">Wynagrodzenie obejmuje wszelkie koszty związane z realizacją umowy, w tym ryzyko </w:t>
      </w:r>
      <w:r>
        <w:rPr>
          <w:color w:val="000000"/>
        </w:rPr>
        <w:t>Wykonawcy</w:t>
      </w:r>
      <w:r w:rsidRPr="007C3029">
        <w:rPr>
          <w:color w:val="000000"/>
        </w:rPr>
        <w:t xml:space="preserve"> z tytułu oszacowania wszelkich kosztów związanych z realizacją umowy, oraz oddziaływania innych czynników mających lub mogących mieć wpływ na koszty oraz wszelkie inne koszty niezbędne do prawidłowego funkcjonowania </w:t>
      </w:r>
      <w:r w:rsidR="00D22384">
        <w:rPr>
          <w:color w:val="000000"/>
        </w:rPr>
        <w:t>sprzęt</w:t>
      </w:r>
      <w:r w:rsidRPr="007C3029">
        <w:rPr>
          <w:color w:val="000000"/>
        </w:rPr>
        <w:t xml:space="preserve"> bez konieczności dokonywania dodatkowych zakupów lub nabywania dodatkowych usług. </w:t>
      </w:r>
    </w:p>
    <w:p w:rsidR="007C3029" w:rsidRPr="007C3029" w:rsidRDefault="007C3029" w:rsidP="00435EEA">
      <w:pPr>
        <w:numPr>
          <w:ilvl w:val="0"/>
          <w:numId w:val="7"/>
        </w:numPr>
        <w:jc w:val="both"/>
        <w:rPr>
          <w:color w:val="000000"/>
        </w:rPr>
      </w:pPr>
      <w:r w:rsidRPr="007C3029">
        <w:rPr>
          <w:color w:val="000000"/>
        </w:rPr>
        <w:t xml:space="preserve">Nieuwzględnienie przez Wykonawcę jakichkolwiek kosztów na etapie przygotowania oferty nie może być podstawą jakichkolwiek roszczeń w stosunku do Zamawiającego. </w:t>
      </w:r>
    </w:p>
    <w:p w:rsidR="007C3029" w:rsidRPr="007C3029" w:rsidRDefault="007C3029" w:rsidP="00435EEA">
      <w:pPr>
        <w:numPr>
          <w:ilvl w:val="0"/>
          <w:numId w:val="7"/>
        </w:numPr>
        <w:jc w:val="both"/>
        <w:rPr>
          <w:color w:val="000000"/>
        </w:rPr>
      </w:pPr>
      <w:r w:rsidRPr="007C3029">
        <w:rPr>
          <w:color w:val="000000"/>
        </w:rPr>
        <w:t>W przypadku zmiany stawki podatku VAT w ramach niniejszej umowy</w:t>
      </w:r>
      <w:r>
        <w:rPr>
          <w:color w:val="000000"/>
        </w:rPr>
        <w:t>,</w:t>
      </w:r>
      <w:r w:rsidRPr="007C3029">
        <w:rPr>
          <w:color w:val="000000"/>
        </w:rPr>
        <w:t xml:space="preserve"> zmiana stawki następuje z dniem wejścia w życie aktu prawnego zmieniającego stawkę i dotyczyć </w:t>
      </w:r>
      <w:r>
        <w:rPr>
          <w:color w:val="000000"/>
        </w:rPr>
        <w:t xml:space="preserve">może </w:t>
      </w:r>
      <w:r w:rsidRPr="007C3029">
        <w:rPr>
          <w:color w:val="000000"/>
        </w:rPr>
        <w:t>wyłącznie dostaw wykonanych po tym dniu.</w:t>
      </w:r>
    </w:p>
    <w:p w:rsidR="007C3029" w:rsidRPr="007C3029" w:rsidRDefault="007C3029" w:rsidP="00435EEA">
      <w:pPr>
        <w:numPr>
          <w:ilvl w:val="0"/>
          <w:numId w:val="7"/>
        </w:numPr>
        <w:jc w:val="both"/>
        <w:rPr>
          <w:color w:val="000000"/>
        </w:rPr>
      </w:pPr>
      <w:r w:rsidRPr="007C3029">
        <w:rPr>
          <w:color w:val="000000"/>
        </w:rPr>
        <w:t>Zmiana stawki podatku VAT nie prowadzi do podniesienia wartości netto ceny dostawy, określonej w ust. 1.</w:t>
      </w:r>
    </w:p>
    <w:p w:rsidR="007C3029" w:rsidRPr="007C3029" w:rsidRDefault="007C3029" w:rsidP="00435EEA">
      <w:pPr>
        <w:numPr>
          <w:ilvl w:val="0"/>
          <w:numId w:val="7"/>
        </w:numPr>
        <w:jc w:val="both"/>
        <w:rPr>
          <w:color w:val="000000"/>
        </w:rPr>
      </w:pPr>
      <w:r w:rsidRPr="007C3029">
        <w:rPr>
          <w:color w:val="000000"/>
        </w:rPr>
        <w:t>Warunkiem wystawienia faktury jest prawidłowe zrealizowanie Przedmiotu</w:t>
      </w:r>
      <w:r w:rsidR="00D22384">
        <w:rPr>
          <w:color w:val="000000"/>
        </w:rPr>
        <w:t xml:space="preserve"> </w:t>
      </w:r>
      <w:r w:rsidRPr="007C3029">
        <w:rPr>
          <w:color w:val="000000"/>
        </w:rPr>
        <w:t xml:space="preserve">Umowy określonego w § </w:t>
      </w:r>
      <w:r>
        <w:rPr>
          <w:color w:val="000000"/>
        </w:rPr>
        <w:t>1 ust. 1 pkt1</w:t>
      </w:r>
      <w:r w:rsidRPr="007C3029">
        <w:rPr>
          <w:color w:val="000000"/>
        </w:rPr>
        <w:t>–</w:t>
      </w:r>
      <w:r>
        <w:rPr>
          <w:color w:val="000000"/>
        </w:rPr>
        <w:t>4</w:t>
      </w:r>
      <w:r w:rsidR="00EA26B6">
        <w:rPr>
          <w:color w:val="000000"/>
        </w:rPr>
        <w:t>,</w:t>
      </w:r>
      <w:r w:rsidR="003078D9">
        <w:rPr>
          <w:color w:val="000000"/>
        </w:rPr>
        <w:t xml:space="preserve"> co zostanie potwierdzone protokołem odbioru.</w:t>
      </w:r>
    </w:p>
    <w:p w:rsidR="007C3029" w:rsidRPr="007C3029" w:rsidRDefault="007C3029" w:rsidP="00435EEA">
      <w:pPr>
        <w:numPr>
          <w:ilvl w:val="0"/>
          <w:numId w:val="7"/>
        </w:numPr>
        <w:jc w:val="both"/>
        <w:rPr>
          <w:color w:val="000000"/>
        </w:rPr>
      </w:pPr>
      <w:r w:rsidRPr="007C3029">
        <w:rPr>
          <w:color w:val="000000"/>
        </w:rPr>
        <w:t xml:space="preserve">Ceny i nazwy na fakturze powinny odpowiadać cenom i nazwom ujętym w załączniku </w:t>
      </w:r>
      <w:r w:rsidR="00D22384">
        <w:rPr>
          <w:color w:val="000000"/>
        </w:rPr>
        <w:t xml:space="preserve">                   </w:t>
      </w:r>
      <w:r w:rsidRPr="007C3029">
        <w:rPr>
          <w:color w:val="000000"/>
        </w:rPr>
        <w:t xml:space="preserve">nr 1do Umowy. </w:t>
      </w:r>
    </w:p>
    <w:p w:rsidR="007C3029" w:rsidRPr="007C3029" w:rsidRDefault="007C3029" w:rsidP="00435EEA">
      <w:pPr>
        <w:numPr>
          <w:ilvl w:val="0"/>
          <w:numId w:val="7"/>
        </w:numPr>
        <w:jc w:val="both"/>
        <w:rPr>
          <w:color w:val="000000"/>
        </w:rPr>
      </w:pPr>
      <w:r w:rsidRPr="007C3029">
        <w:rPr>
          <w:color w:val="000000"/>
        </w:rPr>
        <w:t>Płatność</w:t>
      </w:r>
      <w:r w:rsidR="004212C7">
        <w:rPr>
          <w:color w:val="000000"/>
        </w:rPr>
        <w:t xml:space="preserve"> </w:t>
      </w:r>
      <w:r w:rsidRPr="007C3029">
        <w:rPr>
          <w:color w:val="000000"/>
        </w:rPr>
        <w:t xml:space="preserve">dokonana będzie w terminie do </w:t>
      </w:r>
      <w:r w:rsidRPr="003078D9">
        <w:rPr>
          <w:color w:val="000000"/>
        </w:rPr>
        <w:t>3</w:t>
      </w:r>
      <w:r w:rsidRPr="007C3029">
        <w:rPr>
          <w:color w:val="000000"/>
        </w:rPr>
        <w:t>0 dni</w:t>
      </w:r>
      <w:r w:rsidR="004212C7">
        <w:rPr>
          <w:color w:val="000000"/>
        </w:rPr>
        <w:t xml:space="preserve"> </w:t>
      </w:r>
      <w:r w:rsidRPr="007C3029">
        <w:rPr>
          <w:color w:val="000000"/>
        </w:rPr>
        <w:t xml:space="preserve">od daty otrzymania faktury prawidłowo wystawionej i przekazanej do </w:t>
      </w:r>
      <w:r w:rsidR="003078D9">
        <w:rPr>
          <w:color w:val="000000"/>
        </w:rPr>
        <w:t>Zamawiającego</w:t>
      </w:r>
      <w:r w:rsidRPr="007C3029">
        <w:rPr>
          <w:color w:val="000000"/>
        </w:rPr>
        <w:t xml:space="preserve"> na adres</w:t>
      </w:r>
      <w:r w:rsidR="003078D9">
        <w:rPr>
          <w:color w:val="000000"/>
        </w:rPr>
        <w:t>:</w:t>
      </w:r>
      <w:r w:rsidR="00D22384">
        <w:rPr>
          <w:color w:val="000000"/>
        </w:rPr>
        <w:t xml:space="preserve"> </w:t>
      </w:r>
      <w:r w:rsidR="003078D9">
        <w:rPr>
          <w:color w:val="000000"/>
        </w:rPr>
        <w:t>Gmina Wołów u</w:t>
      </w:r>
      <w:r w:rsidRPr="007C3029">
        <w:rPr>
          <w:color w:val="000000"/>
        </w:rPr>
        <w:t xml:space="preserve">l. </w:t>
      </w:r>
      <w:r w:rsidR="003078D9">
        <w:rPr>
          <w:color w:val="000000"/>
        </w:rPr>
        <w:t>Rynek 34</w:t>
      </w:r>
      <w:r w:rsidRPr="007C3029">
        <w:rPr>
          <w:color w:val="000000"/>
        </w:rPr>
        <w:t xml:space="preserve">, </w:t>
      </w:r>
      <w:r w:rsidR="003078D9">
        <w:rPr>
          <w:color w:val="000000"/>
        </w:rPr>
        <w:t>56-100 Wołów.</w:t>
      </w:r>
    </w:p>
    <w:p w:rsidR="007C3029" w:rsidRPr="007C3029" w:rsidRDefault="007C3029" w:rsidP="00435EEA">
      <w:pPr>
        <w:numPr>
          <w:ilvl w:val="0"/>
          <w:numId w:val="7"/>
        </w:numPr>
        <w:jc w:val="both"/>
        <w:rPr>
          <w:color w:val="000000"/>
        </w:rPr>
      </w:pPr>
      <w:r w:rsidRPr="007C3029">
        <w:rPr>
          <w:color w:val="000000"/>
        </w:rPr>
        <w:t xml:space="preserve">Za dzień zapłaty uznaje się dzień obciążenia rachunku bankowego Zamawiającego. </w:t>
      </w:r>
    </w:p>
    <w:p w:rsidR="007C3029" w:rsidRDefault="007C3029" w:rsidP="00435EEA">
      <w:pPr>
        <w:numPr>
          <w:ilvl w:val="0"/>
          <w:numId w:val="7"/>
        </w:numPr>
        <w:jc w:val="both"/>
        <w:rPr>
          <w:color w:val="000000"/>
        </w:rPr>
      </w:pPr>
      <w:r w:rsidRPr="007C3029">
        <w:rPr>
          <w:color w:val="000000"/>
        </w:rPr>
        <w:t>W przypadku gdy termin płatności przypadnie na dzień wolny od pracy (sobota lub dni ustawowo wolne od pracy) płatność nastąpi najpóźniej w pie</w:t>
      </w:r>
      <w:r w:rsidR="00685AA4">
        <w:rPr>
          <w:color w:val="000000"/>
        </w:rPr>
        <w:t>rwszym, kolejnym dniu roboczym.</w:t>
      </w:r>
    </w:p>
    <w:p w:rsidR="00685AA4" w:rsidRPr="008C30D2" w:rsidRDefault="00685AA4" w:rsidP="00435EEA">
      <w:pPr>
        <w:numPr>
          <w:ilvl w:val="0"/>
          <w:numId w:val="7"/>
        </w:numPr>
        <w:jc w:val="both"/>
      </w:pPr>
      <w:r w:rsidRPr="008C30D2">
        <w:t>Opóźnienie w zapłacie powoduje obowiązek zapłaty ustawowych odsetek.</w:t>
      </w:r>
    </w:p>
    <w:p w:rsidR="00685AA4" w:rsidRPr="00844024" w:rsidRDefault="00685AA4" w:rsidP="00435EEA">
      <w:pPr>
        <w:numPr>
          <w:ilvl w:val="0"/>
          <w:numId w:val="7"/>
        </w:numPr>
        <w:jc w:val="both"/>
      </w:pPr>
      <w:r>
        <w:rPr>
          <w:color w:val="000000"/>
        </w:rPr>
        <w:t>Warunkiem zapłaty wynagrodzenia, o którym mowa w ust. 1, jest przedstawienie przez Wykonawcę dowodów potwierdzających zapłatę wymagalnego wynagrodzenia podwykonawców lub dalszych podwykonawców.</w:t>
      </w:r>
    </w:p>
    <w:p w:rsidR="00685AA4" w:rsidRDefault="00685AA4" w:rsidP="00BD24E7">
      <w:pPr>
        <w:widowControl/>
        <w:suppressAutoHyphens w:val="0"/>
        <w:autoSpaceDE w:val="0"/>
        <w:autoSpaceDN w:val="0"/>
        <w:adjustRightInd w:val="0"/>
        <w:rPr>
          <w:color w:val="000000"/>
        </w:rPr>
      </w:pPr>
    </w:p>
    <w:p w:rsidR="003078D9" w:rsidRDefault="00220621" w:rsidP="003078D9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§ 3</w:t>
      </w:r>
    </w:p>
    <w:p w:rsidR="00BD24E7" w:rsidRDefault="003078D9" w:rsidP="00BD24E7">
      <w:pPr>
        <w:ind w:left="426"/>
        <w:jc w:val="center"/>
        <w:rPr>
          <w:b/>
          <w:bCs/>
          <w:color w:val="000000"/>
        </w:rPr>
      </w:pPr>
      <w:r w:rsidRPr="003078D9">
        <w:rPr>
          <w:b/>
          <w:bCs/>
          <w:color w:val="000000"/>
        </w:rPr>
        <w:t xml:space="preserve">Termin dostarczenia przedmiotu umowy. Odbiór przedmiotu umowy. </w:t>
      </w:r>
    </w:p>
    <w:p w:rsidR="003078D9" w:rsidRDefault="003078D9" w:rsidP="00BD24E7">
      <w:pPr>
        <w:ind w:left="426"/>
        <w:jc w:val="center"/>
        <w:rPr>
          <w:b/>
          <w:bCs/>
          <w:color w:val="000000"/>
        </w:rPr>
      </w:pPr>
      <w:r w:rsidRPr="003078D9">
        <w:rPr>
          <w:b/>
          <w:bCs/>
          <w:color w:val="000000"/>
        </w:rPr>
        <w:lastRenderedPageBreak/>
        <w:t>Odstąpienie od umowy z powodu jej niewykonania.</w:t>
      </w:r>
    </w:p>
    <w:p w:rsidR="003078D9" w:rsidRPr="003078D9" w:rsidRDefault="003078D9" w:rsidP="003078D9">
      <w:pPr>
        <w:widowControl/>
        <w:suppressAutoHyphens w:val="0"/>
        <w:autoSpaceDE w:val="0"/>
        <w:autoSpaceDN w:val="0"/>
        <w:adjustRightInd w:val="0"/>
        <w:rPr>
          <w:rFonts w:eastAsia="Times New Roman"/>
          <w:color w:val="000000"/>
          <w:kern w:val="0"/>
          <w:lang w:eastAsia="pl-PL"/>
        </w:rPr>
      </w:pPr>
    </w:p>
    <w:p w:rsidR="00E23C86" w:rsidRPr="003078D9" w:rsidRDefault="003078D9" w:rsidP="00435EEA">
      <w:pPr>
        <w:numPr>
          <w:ilvl w:val="0"/>
          <w:numId w:val="11"/>
        </w:numPr>
        <w:jc w:val="both"/>
        <w:rPr>
          <w:color w:val="000000"/>
        </w:rPr>
      </w:pPr>
      <w:r w:rsidRPr="003078D9">
        <w:rPr>
          <w:color w:val="000000"/>
        </w:rPr>
        <w:t>Dostawa Sprzętu</w:t>
      </w:r>
      <w:r w:rsidR="004212C7">
        <w:rPr>
          <w:color w:val="000000"/>
        </w:rPr>
        <w:t xml:space="preserve"> </w:t>
      </w:r>
      <w:r w:rsidRPr="003078D9">
        <w:rPr>
          <w:color w:val="000000"/>
        </w:rPr>
        <w:t xml:space="preserve">zostanie zrealizowana (zakończona) w terminie do </w:t>
      </w:r>
      <w:r w:rsidR="0030626D">
        <w:rPr>
          <w:color w:val="000000"/>
        </w:rPr>
        <w:t>24miesięcy</w:t>
      </w:r>
      <w:r w:rsidR="00E23C86">
        <w:rPr>
          <w:color w:val="000000"/>
        </w:rPr>
        <w:t xml:space="preserve"> od dnia zawarcia umowy jednak nie może to nastąpić wcześniej niż zakończenie </w:t>
      </w:r>
      <w:r w:rsidR="00E23C86">
        <w:rPr>
          <w:rFonts w:eastAsia="Times New Roman"/>
          <w:lang w:eastAsia="pl-PL"/>
        </w:rPr>
        <w:t xml:space="preserve">robót budowlanych i nie później niż uzyskanie prawomocnej decyzji o pozwoleniu na użytkowanie budynku przychodni, </w:t>
      </w:r>
      <w:r w:rsidR="00E23C86" w:rsidRPr="00E23C86">
        <w:rPr>
          <w:color w:val="000000"/>
        </w:rPr>
        <w:t xml:space="preserve">który jest projektowany i budowany w ramach tego samego postępowania </w:t>
      </w:r>
      <w:r w:rsidR="00D22384">
        <w:rPr>
          <w:color w:val="000000"/>
        </w:rPr>
        <w:t xml:space="preserve">                      </w:t>
      </w:r>
      <w:r w:rsidR="00E23C86" w:rsidRPr="00E23C86">
        <w:rPr>
          <w:rFonts w:eastAsia="Times New Roman"/>
          <w:color w:val="000000"/>
          <w:lang w:eastAsia="pl-PL"/>
        </w:rPr>
        <w:t xml:space="preserve">o udzielenie zamówienia publicznego pn.: </w:t>
      </w:r>
      <w:r w:rsidR="00E23C86" w:rsidRPr="00E23C86">
        <w:rPr>
          <w:rFonts w:eastAsia="Times New Roman"/>
          <w:b/>
          <w:color w:val="000000"/>
          <w:lang w:eastAsia="pl-PL"/>
        </w:rPr>
        <w:t xml:space="preserve">„Budowa przychodni specjalistycznej </w:t>
      </w:r>
      <w:r w:rsidR="00D22384">
        <w:rPr>
          <w:rFonts w:eastAsia="Times New Roman"/>
          <w:b/>
          <w:color w:val="000000"/>
          <w:lang w:eastAsia="pl-PL"/>
        </w:rPr>
        <w:t xml:space="preserve">                        </w:t>
      </w:r>
      <w:r w:rsidR="00E23C86" w:rsidRPr="00E23C86">
        <w:rPr>
          <w:rFonts w:eastAsia="Times New Roman"/>
          <w:b/>
          <w:color w:val="000000"/>
          <w:lang w:eastAsia="pl-PL"/>
        </w:rPr>
        <w:t xml:space="preserve">w Wołowie” </w:t>
      </w:r>
      <w:r w:rsidR="00E23C86" w:rsidRPr="00E23C86">
        <w:rPr>
          <w:rFonts w:eastAsia="Times New Roman"/>
          <w:i/>
          <w:color w:val="000000"/>
          <w:lang w:eastAsia="pl-PL"/>
        </w:rPr>
        <w:t>część 1 – Wykonanie robót budowlanych w systemie zaprojektuj i zbuduj</w:t>
      </w:r>
      <w:r w:rsidR="00E23C86" w:rsidRPr="00E23C86">
        <w:rPr>
          <w:color w:val="000000"/>
        </w:rPr>
        <w:t>”</w:t>
      </w:r>
      <w:r w:rsidR="00E23C86">
        <w:rPr>
          <w:color w:val="000000"/>
        </w:rPr>
        <w:t>.</w:t>
      </w:r>
    </w:p>
    <w:p w:rsidR="00CE3EE5" w:rsidRPr="00EA26B6" w:rsidRDefault="003078D9" w:rsidP="00435EEA">
      <w:pPr>
        <w:numPr>
          <w:ilvl w:val="0"/>
          <w:numId w:val="11"/>
        </w:numPr>
        <w:jc w:val="both"/>
        <w:rPr>
          <w:strike/>
          <w:color w:val="000000"/>
        </w:rPr>
      </w:pPr>
      <w:r w:rsidRPr="003078D9">
        <w:rPr>
          <w:color w:val="000000"/>
        </w:rPr>
        <w:t>Każdorazowo Wykonawca powinien poinformować Zamawiającego o terminie</w:t>
      </w:r>
      <w:r w:rsidR="00D22384">
        <w:rPr>
          <w:color w:val="000000"/>
        </w:rPr>
        <w:t xml:space="preserve"> </w:t>
      </w:r>
      <w:r w:rsidRPr="003078D9">
        <w:rPr>
          <w:color w:val="000000"/>
        </w:rPr>
        <w:t xml:space="preserve">dostawy </w:t>
      </w:r>
      <w:r w:rsidR="00CE3EE5" w:rsidRPr="00CE3EE5">
        <w:rPr>
          <w:color w:val="000000"/>
        </w:rPr>
        <w:t>oraz pozostałyc</w:t>
      </w:r>
      <w:r w:rsidR="005018ED">
        <w:rPr>
          <w:color w:val="000000"/>
        </w:rPr>
        <w:t>h czynności, a także szkolenia p</w:t>
      </w:r>
      <w:r w:rsidR="00CE3EE5" w:rsidRPr="00CE3EE5">
        <w:rPr>
          <w:color w:val="000000"/>
        </w:rPr>
        <w:t xml:space="preserve">racowników </w:t>
      </w:r>
      <w:r w:rsidR="005018ED" w:rsidRPr="00D22384">
        <w:t>podmiotu leczniczego</w:t>
      </w:r>
      <w:r w:rsidR="00D22384">
        <w:rPr>
          <w:color w:val="FF0000"/>
        </w:rPr>
        <w:t xml:space="preserve">                       </w:t>
      </w:r>
      <w:r w:rsidR="00CE3EE5" w:rsidRPr="00CE3EE5">
        <w:rPr>
          <w:color w:val="000000"/>
        </w:rPr>
        <w:t>z przynajmniej 5 dniowym wyprzedzeniem pisemnie na adres e-mailowy i uzyskać potwierdzenie</w:t>
      </w:r>
      <w:r w:rsidR="00D22384">
        <w:rPr>
          <w:color w:val="000000"/>
        </w:rPr>
        <w:t xml:space="preserve"> </w:t>
      </w:r>
      <w:r w:rsidR="00CE3EE5" w:rsidRPr="00CE3EE5">
        <w:rPr>
          <w:color w:val="000000"/>
        </w:rPr>
        <w:t>przez Zamawiającego na adres wskazany przez Wykonawcę w e-mailu.</w:t>
      </w:r>
    </w:p>
    <w:p w:rsidR="00CE3EE5" w:rsidRPr="00CE3EE5" w:rsidRDefault="00CE3EE5" w:rsidP="00435EEA">
      <w:pPr>
        <w:numPr>
          <w:ilvl w:val="0"/>
          <w:numId w:val="11"/>
        </w:numPr>
        <w:jc w:val="both"/>
        <w:rPr>
          <w:color w:val="000000"/>
        </w:rPr>
      </w:pPr>
      <w:r w:rsidRPr="00CE3EE5">
        <w:rPr>
          <w:color w:val="000000"/>
        </w:rPr>
        <w:t>W przypadku niezrealizowania dostawy w terminie określonym w ust. 2</w:t>
      </w:r>
      <w:r w:rsidR="00D22384">
        <w:rPr>
          <w:color w:val="000000"/>
        </w:rPr>
        <w:t xml:space="preserve"> </w:t>
      </w:r>
      <w:r w:rsidRPr="00CE3EE5">
        <w:rPr>
          <w:color w:val="000000"/>
        </w:rPr>
        <w:t>Zamawiający</w:t>
      </w:r>
      <w:r w:rsidR="00D22384">
        <w:rPr>
          <w:color w:val="000000"/>
        </w:rPr>
        <w:t xml:space="preserve"> </w:t>
      </w:r>
      <w:r w:rsidRPr="00CE3EE5">
        <w:rPr>
          <w:color w:val="000000"/>
        </w:rPr>
        <w:t xml:space="preserve">może wyznaczyć Wykonawcy dodatkowy termin nie dłuższy niż 7 dni, a jeżeli Wykonawca nie dotrzyma tego terminu Zamawiający może </w:t>
      </w:r>
      <w:proofErr w:type="spellStart"/>
      <w:r w:rsidRPr="00CE3EE5">
        <w:rPr>
          <w:color w:val="000000"/>
        </w:rPr>
        <w:t>odstąpićod</w:t>
      </w:r>
      <w:proofErr w:type="spellEnd"/>
      <w:r w:rsidRPr="00CE3EE5">
        <w:rPr>
          <w:color w:val="000000"/>
        </w:rPr>
        <w:t xml:space="preserve"> umowy w całości bez wyznaczania terminu dodatkowego. Prawo to Zamawiający może wykonać w terminie 7 dni od daty bezskutecznego upływu dodatkowego terminu do wykonania umowy.  </w:t>
      </w:r>
    </w:p>
    <w:p w:rsidR="00CE3EE5" w:rsidRPr="00CE3EE5" w:rsidRDefault="00CE3EE5" w:rsidP="00435EEA">
      <w:pPr>
        <w:numPr>
          <w:ilvl w:val="0"/>
          <w:numId w:val="11"/>
        </w:numPr>
        <w:jc w:val="both"/>
        <w:rPr>
          <w:color w:val="000000"/>
        </w:rPr>
      </w:pPr>
      <w:r w:rsidRPr="00CE3EE5">
        <w:rPr>
          <w:color w:val="000000"/>
        </w:rPr>
        <w:t>W terminie określonym w ust. 1 i 2</w:t>
      </w:r>
      <w:r w:rsidR="00D22384">
        <w:rPr>
          <w:color w:val="000000"/>
        </w:rPr>
        <w:t xml:space="preserve"> </w:t>
      </w:r>
      <w:r w:rsidRPr="00CE3EE5">
        <w:rPr>
          <w:color w:val="000000"/>
        </w:rPr>
        <w:t xml:space="preserve">Wykonawca przekazuje Zamawiającemu </w:t>
      </w:r>
      <w:r w:rsidR="00D22384">
        <w:rPr>
          <w:color w:val="000000"/>
        </w:rPr>
        <w:t xml:space="preserve">sprzęt </w:t>
      </w:r>
      <w:r w:rsidRPr="00CE3EE5">
        <w:rPr>
          <w:color w:val="000000"/>
        </w:rPr>
        <w:t xml:space="preserve">wraz </w:t>
      </w:r>
      <w:r w:rsidR="00D22384">
        <w:rPr>
          <w:color w:val="000000"/>
        </w:rPr>
        <w:t xml:space="preserve">               </w:t>
      </w:r>
      <w:r w:rsidRPr="00CE3EE5">
        <w:rPr>
          <w:color w:val="000000"/>
        </w:rPr>
        <w:t>z dokumentacją urządzenia, o której mowa poniżej w ust. 5, po uprzednim jego przekazaniu do eksploatacji.</w:t>
      </w:r>
    </w:p>
    <w:p w:rsidR="00CE3EE5" w:rsidRPr="00CE3EE5" w:rsidRDefault="00CE3EE5" w:rsidP="00435EEA">
      <w:pPr>
        <w:numPr>
          <w:ilvl w:val="0"/>
          <w:numId w:val="11"/>
        </w:numPr>
        <w:jc w:val="both"/>
        <w:rPr>
          <w:color w:val="000000"/>
        </w:rPr>
      </w:pPr>
      <w:r w:rsidRPr="00CE3EE5">
        <w:rPr>
          <w:color w:val="000000"/>
        </w:rPr>
        <w:t>W</w:t>
      </w:r>
      <w:r w:rsidR="004212C7">
        <w:rPr>
          <w:color w:val="000000"/>
        </w:rPr>
        <w:t xml:space="preserve"> </w:t>
      </w:r>
      <w:r w:rsidRPr="00CE3EE5">
        <w:rPr>
          <w:color w:val="000000"/>
        </w:rPr>
        <w:t xml:space="preserve">chwili dostawy Wykonawca zobowiązany jest także przekazać Zamawiającemu wymaganą dokumentację urządzenia: </w:t>
      </w:r>
    </w:p>
    <w:p w:rsidR="00CE3EE5" w:rsidRPr="00CE3EE5" w:rsidRDefault="00CE3EE5" w:rsidP="00435EEA">
      <w:pPr>
        <w:numPr>
          <w:ilvl w:val="0"/>
          <w:numId w:val="8"/>
        </w:numPr>
        <w:jc w:val="both"/>
      </w:pPr>
      <w:r w:rsidRPr="00CE3EE5">
        <w:t xml:space="preserve">paszport techniczny urządzenia; </w:t>
      </w:r>
    </w:p>
    <w:p w:rsidR="00CE3EE5" w:rsidRPr="00CE3EE5" w:rsidRDefault="00CE3EE5" w:rsidP="00435EEA">
      <w:pPr>
        <w:numPr>
          <w:ilvl w:val="0"/>
          <w:numId w:val="8"/>
        </w:numPr>
        <w:jc w:val="both"/>
      </w:pPr>
      <w:r w:rsidRPr="00CE3EE5">
        <w:t xml:space="preserve">instrukcję obsługi w języku polskim w wersji papierowej oraz elektronicznej oraz pełne oprogramowanie na płycie CD/DVD jeżeli jest objęte zestawem; </w:t>
      </w:r>
    </w:p>
    <w:p w:rsidR="00CE3EE5" w:rsidRPr="00CE3EE5" w:rsidRDefault="00CE3EE5" w:rsidP="00435EEA">
      <w:pPr>
        <w:numPr>
          <w:ilvl w:val="0"/>
          <w:numId w:val="8"/>
        </w:numPr>
        <w:jc w:val="both"/>
      </w:pPr>
      <w:r w:rsidRPr="00CE3EE5">
        <w:t xml:space="preserve">wymagania producenta dotyczące przeglądów i konserwacji; </w:t>
      </w:r>
    </w:p>
    <w:p w:rsidR="00CE3EE5" w:rsidRPr="00CE3EE5" w:rsidRDefault="00C8545B" w:rsidP="00435EEA">
      <w:pPr>
        <w:numPr>
          <w:ilvl w:val="0"/>
          <w:numId w:val="8"/>
        </w:numPr>
        <w:jc w:val="both"/>
      </w:pPr>
      <w:r>
        <w:t>oświadczenie gwarancyjne;</w:t>
      </w:r>
    </w:p>
    <w:p w:rsidR="00CE3EE5" w:rsidRPr="00CE3EE5" w:rsidRDefault="00C8545B" w:rsidP="00435EEA">
      <w:pPr>
        <w:numPr>
          <w:ilvl w:val="0"/>
          <w:numId w:val="8"/>
        </w:numPr>
        <w:jc w:val="both"/>
      </w:pPr>
      <w:r>
        <w:t>certyfikat CE;</w:t>
      </w:r>
    </w:p>
    <w:p w:rsidR="00CE3EE5" w:rsidRPr="00CE3EE5" w:rsidRDefault="00CE3EE5" w:rsidP="00435EEA">
      <w:pPr>
        <w:numPr>
          <w:ilvl w:val="0"/>
          <w:numId w:val="8"/>
        </w:numPr>
        <w:jc w:val="both"/>
      </w:pPr>
      <w:r w:rsidRPr="00CE3EE5">
        <w:t xml:space="preserve">inne dokumenty jeżeli zostały dla Urządzenia sporządzone. </w:t>
      </w:r>
    </w:p>
    <w:p w:rsidR="00C8545B" w:rsidRPr="00CE3EE5" w:rsidRDefault="00CE3EE5" w:rsidP="00435EEA">
      <w:pPr>
        <w:numPr>
          <w:ilvl w:val="0"/>
          <w:numId w:val="11"/>
        </w:numPr>
        <w:jc w:val="both"/>
        <w:rPr>
          <w:color w:val="000000"/>
        </w:rPr>
      </w:pPr>
      <w:r w:rsidRPr="00CE3EE5">
        <w:rPr>
          <w:color w:val="000000"/>
        </w:rPr>
        <w:t xml:space="preserve">Wykonanie dostawy zostanie potwierdzone </w:t>
      </w:r>
      <w:r w:rsidR="00C8545B">
        <w:rPr>
          <w:color w:val="000000"/>
        </w:rPr>
        <w:t xml:space="preserve">końcowym </w:t>
      </w:r>
      <w:r w:rsidRPr="00CE3EE5">
        <w:rPr>
          <w:color w:val="000000"/>
        </w:rPr>
        <w:t xml:space="preserve">protokołem odbioru sporządzonym w formie pisemnej, podpisanym przez Przedstawicieli obu Stron w terminie </w:t>
      </w:r>
      <w:r w:rsidR="00C8545B">
        <w:rPr>
          <w:color w:val="000000"/>
        </w:rPr>
        <w:t>7</w:t>
      </w:r>
      <w:r w:rsidRPr="00CE3EE5">
        <w:rPr>
          <w:color w:val="000000"/>
        </w:rPr>
        <w:t xml:space="preserve"> dni od dnia przekazania do eksploatacji</w:t>
      </w:r>
      <w:r w:rsidR="00517003">
        <w:rPr>
          <w:color w:val="000000"/>
        </w:rPr>
        <w:t xml:space="preserve">, </w:t>
      </w:r>
      <w:r w:rsidR="00C8545B" w:rsidRPr="00517003">
        <w:rPr>
          <w:color w:val="000000"/>
        </w:rPr>
        <w:t xml:space="preserve">który będzie stanowił podstawę do wystawienia faktury VAT, z zastrzeżeniem, że jej wystawienie będzie mogło nastąpić </w:t>
      </w:r>
      <w:r w:rsidR="00C8545B" w:rsidRPr="00517003">
        <w:rPr>
          <w:b/>
          <w:color w:val="000000"/>
        </w:rPr>
        <w:t>po zakończeniu całości inwestycji rozumianej jako całość prac i umów realizowanych na podstawie Promesy</w:t>
      </w:r>
      <w:r w:rsidR="00C8545B" w:rsidRPr="00517003">
        <w:rPr>
          <w:color w:val="000000"/>
        </w:rPr>
        <w:t xml:space="preserve"> określonej w  § 1 ust. </w:t>
      </w:r>
      <w:r w:rsidR="00517003">
        <w:rPr>
          <w:color w:val="000000"/>
        </w:rPr>
        <w:t>5</w:t>
      </w:r>
      <w:r w:rsidR="00C8545B" w:rsidRPr="00517003">
        <w:rPr>
          <w:color w:val="000000"/>
        </w:rPr>
        <w:t>.</w:t>
      </w:r>
    </w:p>
    <w:p w:rsidR="00CE3EE5" w:rsidRPr="00CE3EE5" w:rsidRDefault="00CE3EE5" w:rsidP="00435EEA">
      <w:pPr>
        <w:numPr>
          <w:ilvl w:val="0"/>
          <w:numId w:val="11"/>
        </w:numPr>
        <w:jc w:val="both"/>
        <w:rPr>
          <w:color w:val="000000"/>
        </w:rPr>
      </w:pPr>
      <w:r w:rsidRPr="00CE3EE5">
        <w:rPr>
          <w:color w:val="000000"/>
        </w:rPr>
        <w:t xml:space="preserve">Z chwilą odbioru </w:t>
      </w:r>
      <w:r w:rsidR="00EA26B6" w:rsidRPr="00D22384">
        <w:t>sprzętu</w:t>
      </w:r>
      <w:r w:rsidR="00EA26B6">
        <w:rPr>
          <w:color w:val="FF0000"/>
        </w:rPr>
        <w:t xml:space="preserve"> </w:t>
      </w:r>
      <w:r w:rsidRPr="00CE3EE5">
        <w:rPr>
          <w:color w:val="000000"/>
        </w:rPr>
        <w:t>ryzyko utraty i uszkodzenia sprzętu</w:t>
      </w:r>
      <w:r w:rsidR="004212C7">
        <w:rPr>
          <w:color w:val="000000"/>
        </w:rPr>
        <w:t xml:space="preserve"> </w:t>
      </w:r>
      <w:r w:rsidRPr="00CE3EE5">
        <w:rPr>
          <w:color w:val="000000"/>
        </w:rPr>
        <w:t>przechodzi na Zamawiającego.</w:t>
      </w:r>
    </w:p>
    <w:p w:rsidR="00CE3EE5" w:rsidRPr="00CE3EE5" w:rsidRDefault="00CE3EE5" w:rsidP="00435EEA">
      <w:pPr>
        <w:numPr>
          <w:ilvl w:val="0"/>
          <w:numId w:val="11"/>
        </w:numPr>
        <w:jc w:val="both"/>
        <w:rPr>
          <w:color w:val="000000"/>
        </w:rPr>
      </w:pPr>
      <w:r w:rsidRPr="00CE3EE5">
        <w:rPr>
          <w:color w:val="000000"/>
        </w:rPr>
        <w:t>W razie stwierdzenia w czasie odbioru braków lub wad (jakościowych, użytkowych) Sprzętu</w:t>
      </w:r>
      <w:r w:rsidR="004212C7">
        <w:rPr>
          <w:color w:val="000000"/>
        </w:rPr>
        <w:t xml:space="preserve"> </w:t>
      </w:r>
      <w:r w:rsidRPr="00CE3EE5">
        <w:rPr>
          <w:color w:val="000000"/>
        </w:rPr>
        <w:t>lub jego dokumentacji albo nieprawidłowości w uruchomieniu Sprzętu</w:t>
      </w:r>
      <w:r w:rsidR="00C8545B" w:rsidRPr="00C8545B">
        <w:rPr>
          <w:color w:val="000000"/>
        </w:rPr>
        <w:t xml:space="preserve">, </w:t>
      </w:r>
      <w:r w:rsidRPr="00CE3EE5">
        <w:rPr>
          <w:color w:val="000000"/>
        </w:rPr>
        <w:t>Zamawiający może wstrzymać się z podpisaniem protokołu odbioru do czasu usunięcia stwierdzonych braków, wad lub nieprawidłowości.</w:t>
      </w:r>
    </w:p>
    <w:p w:rsidR="00CE3EE5" w:rsidRPr="00CE3EE5" w:rsidRDefault="00CE3EE5" w:rsidP="00435EEA">
      <w:pPr>
        <w:numPr>
          <w:ilvl w:val="0"/>
          <w:numId w:val="11"/>
        </w:numPr>
        <w:jc w:val="both"/>
        <w:rPr>
          <w:color w:val="000000"/>
        </w:rPr>
      </w:pPr>
      <w:r w:rsidRPr="00CE3EE5">
        <w:rPr>
          <w:color w:val="000000"/>
        </w:rPr>
        <w:t>W przypadku</w:t>
      </w:r>
      <w:r w:rsidR="00EA26B6">
        <w:rPr>
          <w:color w:val="000000"/>
        </w:rPr>
        <w:t xml:space="preserve">, </w:t>
      </w:r>
      <w:r w:rsidRPr="00CE3EE5">
        <w:rPr>
          <w:color w:val="000000"/>
        </w:rPr>
        <w:t>gdy w trakcie czynności poprzedzających przekazanie Sprzętu</w:t>
      </w:r>
      <w:r w:rsidR="004212C7">
        <w:rPr>
          <w:color w:val="000000"/>
        </w:rPr>
        <w:t xml:space="preserve"> </w:t>
      </w:r>
      <w:r w:rsidRPr="00CE3EE5">
        <w:rPr>
          <w:color w:val="000000"/>
        </w:rPr>
        <w:t xml:space="preserve">do eksploatacji  Zamawiający stwierdzi wadę Sprzętu(usterki, wady, braki), Wykonawca zobowiązuje </w:t>
      </w:r>
      <w:proofErr w:type="spellStart"/>
      <w:r w:rsidRPr="00CE3EE5">
        <w:rPr>
          <w:color w:val="000000"/>
        </w:rPr>
        <w:t>sięw</w:t>
      </w:r>
      <w:proofErr w:type="spellEnd"/>
      <w:r w:rsidRPr="00CE3EE5">
        <w:rPr>
          <w:color w:val="000000"/>
        </w:rPr>
        <w:t xml:space="preserve"> tym samym dniu usunąć Sprzęt</w:t>
      </w:r>
      <w:r w:rsidR="004212C7">
        <w:rPr>
          <w:color w:val="000000"/>
        </w:rPr>
        <w:t xml:space="preserve"> </w:t>
      </w:r>
      <w:r w:rsidRPr="00CE3EE5">
        <w:rPr>
          <w:color w:val="000000"/>
        </w:rPr>
        <w:t>z terenu Zamawiającego</w:t>
      </w:r>
      <w:r w:rsidR="004212C7">
        <w:rPr>
          <w:color w:val="000000"/>
        </w:rPr>
        <w:t xml:space="preserve"> </w:t>
      </w:r>
      <w:r w:rsidRPr="00CE3EE5">
        <w:rPr>
          <w:color w:val="000000"/>
        </w:rPr>
        <w:t xml:space="preserve">na własny koszt i ryzyko. Kolejny termin dostawy ustalony zostanie zgodnie z postanowieniami określonymi powyżej w ust. 3. </w:t>
      </w:r>
    </w:p>
    <w:p w:rsidR="00CE3EE5" w:rsidRPr="00CE3EE5" w:rsidRDefault="00CE3EE5" w:rsidP="00435EEA">
      <w:pPr>
        <w:numPr>
          <w:ilvl w:val="0"/>
          <w:numId w:val="11"/>
        </w:numPr>
        <w:jc w:val="both"/>
        <w:rPr>
          <w:color w:val="000000"/>
        </w:rPr>
      </w:pPr>
      <w:r w:rsidRPr="00CE3EE5">
        <w:rPr>
          <w:color w:val="000000"/>
        </w:rPr>
        <w:t>Jeżeli w czasie przekazania Sprzętu</w:t>
      </w:r>
      <w:r w:rsidR="004212C7">
        <w:rPr>
          <w:color w:val="000000"/>
        </w:rPr>
        <w:t xml:space="preserve"> </w:t>
      </w:r>
      <w:r w:rsidRPr="00CE3EE5">
        <w:rPr>
          <w:color w:val="000000"/>
        </w:rPr>
        <w:t>do eksploatacji okaże się, że Sprzęt</w:t>
      </w:r>
      <w:r w:rsidR="004212C7">
        <w:rPr>
          <w:color w:val="000000"/>
        </w:rPr>
        <w:t xml:space="preserve"> </w:t>
      </w:r>
      <w:r w:rsidRPr="00CE3EE5">
        <w:rPr>
          <w:color w:val="000000"/>
        </w:rPr>
        <w:t>nie posiada parametrów wym</w:t>
      </w:r>
      <w:r w:rsidR="00C8545B" w:rsidRPr="00517003">
        <w:rPr>
          <w:color w:val="000000"/>
        </w:rPr>
        <w:t>aganych przez Zamawiającego w S</w:t>
      </w:r>
      <w:r w:rsidRPr="00CE3EE5">
        <w:rPr>
          <w:color w:val="000000"/>
        </w:rPr>
        <w:t>WZ</w:t>
      </w:r>
      <w:r w:rsidR="00517003">
        <w:rPr>
          <w:color w:val="000000"/>
        </w:rPr>
        <w:t>,</w:t>
      </w:r>
      <w:r w:rsidR="004212C7">
        <w:rPr>
          <w:color w:val="000000"/>
        </w:rPr>
        <w:t xml:space="preserve"> </w:t>
      </w:r>
      <w:r w:rsidR="00517003">
        <w:t>Opisie Przedmiotu Zamówienia (OPZ), Programie Funkcjonalno Użytkowym (PFU)</w:t>
      </w:r>
      <w:r w:rsidRPr="00CE3EE5">
        <w:rPr>
          <w:color w:val="000000"/>
        </w:rPr>
        <w:t xml:space="preserve"> i w nin. umowie Zamawiający </w:t>
      </w:r>
      <w:r w:rsidRPr="00CE3EE5">
        <w:rPr>
          <w:color w:val="000000"/>
        </w:rPr>
        <w:lastRenderedPageBreak/>
        <w:t>odmawia odbioru Sprzętu,</w:t>
      </w:r>
      <w:r w:rsidR="004212C7">
        <w:rPr>
          <w:color w:val="000000"/>
        </w:rPr>
        <w:t xml:space="preserve"> </w:t>
      </w:r>
      <w:r w:rsidRPr="00CE3EE5">
        <w:rPr>
          <w:color w:val="000000"/>
        </w:rPr>
        <w:t xml:space="preserve">a Wykonawca w tym samym dniu zobowiązuje się usunąć Sprzęt terenu Zamawiającego na własny koszt i ryzyko. Odmowę odbioru sporządza się na piśmie. Odmowę odbioru podpisuje co najmniej dwóch przedstawicieli Zamawiającego. W takiej sytuacji przyjmuje się, że Wykonawca nie wykonał umowy. </w:t>
      </w:r>
    </w:p>
    <w:p w:rsidR="00CE3EE5" w:rsidRPr="00CE3EE5" w:rsidRDefault="00CE3EE5" w:rsidP="00435EEA">
      <w:pPr>
        <w:numPr>
          <w:ilvl w:val="0"/>
          <w:numId w:val="11"/>
        </w:numPr>
        <w:jc w:val="both"/>
        <w:rPr>
          <w:color w:val="000000"/>
        </w:rPr>
      </w:pPr>
      <w:r w:rsidRPr="00CE3EE5">
        <w:rPr>
          <w:color w:val="000000"/>
        </w:rPr>
        <w:t>Strony zgodnie ustalają, że osoba/y(podmiot) dostarczająca/e</w:t>
      </w:r>
      <w:r w:rsidR="004212C7">
        <w:rPr>
          <w:color w:val="000000"/>
        </w:rPr>
        <w:t xml:space="preserve"> </w:t>
      </w:r>
      <w:r w:rsidRPr="00CE3EE5">
        <w:rPr>
          <w:color w:val="000000"/>
        </w:rPr>
        <w:t xml:space="preserve">Przedmiot Umowy do siedziby Zamawiającego jest skutecznie upoważniona do wykonywania wszystkich czynności opisanych w § </w:t>
      </w:r>
      <w:r w:rsidR="00D068DC">
        <w:rPr>
          <w:color w:val="000000"/>
        </w:rPr>
        <w:t>1</w:t>
      </w:r>
      <w:r w:rsidRPr="00CE3EE5">
        <w:rPr>
          <w:color w:val="000000"/>
        </w:rPr>
        <w:t xml:space="preserve"> ust. 1 </w:t>
      </w:r>
      <w:r w:rsidR="00D068DC">
        <w:rPr>
          <w:color w:val="000000"/>
        </w:rPr>
        <w:t xml:space="preserve">pkt 1–4 </w:t>
      </w:r>
      <w:r w:rsidRPr="00CE3EE5">
        <w:rPr>
          <w:color w:val="000000"/>
        </w:rPr>
        <w:t>oraz do składania oświadczeń woli w Imieniu Wykonawcy oraz przyjmowania wszelkich oświadczeń woli składanych przez Zamawiającego</w:t>
      </w:r>
      <w:r w:rsidR="004212C7">
        <w:rPr>
          <w:color w:val="000000"/>
        </w:rPr>
        <w:t xml:space="preserve"> </w:t>
      </w:r>
      <w:r w:rsidRPr="00CE3EE5">
        <w:rPr>
          <w:color w:val="000000"/>
        </w:rPr>
        <w:t xml:space="preserve">a dotyczących umowy, na ryzyko Wykonawcy. </w:t>
      </w:r>
    </w:p>
    <w:p w:rsidR="00C8545B" w:rsidRPr="00C8545B" w:rsidRDefault="00CE3EE5" w:rsidP="00435EEA">
      <w:pPr>
        <w:numPr>
          <w:ilvl w:val="0"/>
          <w:numId w:val="11"/>
        </w:numPr>
        <w:jc w:val="both"/>
        <w:rPr>
          <w:color w:val="000000"/>
        </w:rPr>
      </w:pPr>
      <w:r w:rsidRPr="00CE3EE5">
        <w:rPr>
          <w:color w:val="000000"/>
        </w:rPr>
        <w:t xml:space="preserve">Osoba odpowiedzialna za realizację umowy w imieniu Zamawiającego: ............................................, nr tel. ….., </w:t>
      </w:r>
      <w:r w:rsidR="00D068DC">
        <w:rPr>
          <w:color w:val="000000"/>
        </w:rPr>
        <w:t>a</w:t>
      </w:r>
      <w:r w:rsidRPr="00CE3EE5">
        <w:rPr>
          <w:color w:val="000000"/>
        </w:rPr>
        <w:t>dres e-mail:…………………..(lub osoba zastępująca).</w:t>
      </w:r>
    </w:p>
    <w:p w:rsidR="00C8545B" w:rsidRPr="00C8545B" w:rsidRDefault="00C8545B" w:rsidP="00435EEA">
      <w:pPr>
        <w:numPr>
          <w:ilvl w:val="0"/>
          <w:numId w:val="11"/>
        </w:numPr>
        <w:jc w:val="both"/>
        <w:rPr>
          <w:color w:val="000000"/>
        </w:rPr>
      </w:pPr>
      <w:r w:rsidRPr="00C8545B">
        <w:rPr>
          <w:color w:val="000000"/>
        </w:rPr>
        <w:t>Osoba odpowiedzialna za realizację umowy w imieniu Wykonawcy: ............................................, nr tel. ….., adres e-mail:…………………..  (lub osoba zastępująca).</w:t>
      </w:r>
    </w:p>
    <w:p w:rsidR="00C8545B" w:rsidRPr="00C8545B" w:rsidRDefault="00C8545B" w:rsidP="00435EEA">
      <w:pPr>
        <w:numPr>
          <w:ilvl w:val="0"/>
          <w:numId w:val="11"/>
        </w:numPr>
        <w:jc w:val="both"/>
        <w:rPr>
          <w:color w:val="000000"/>
        </w:rPr>
      </w:pPr>
      <w:r w:rsidRPr="00C8545B">
        <w:rPr>
          <w:color w:val="000000"/>
        </w:rPr>
        <w:t xml:space="preserve">Wykonawca jest odpowiedzialny z tytułu uszkodzenia lub utraty </w:t>
      </w:r>
      <w:r w:rsidR="00D22384">
        <w:rPr>
          <w:color w:val="000000"/>
        </w:rPr>
        <w:t>s</w:t>
      </w:r>
      <w:r w:rsidRPr="00C8545B">
        <w:rPr>
          <w:color w:val="000000"/>
        </w:rPr>
        <w:t xml:space="preserve">przętu(w zakresie § </w:t>
      </w:r>
      <w:r w:rsidR="00D068DC" w:rsidRPr="00D068DC">
        <w:rPr>
          <w:color w:val="000000"/>
        </w:rPr>
        <w:t>1</w:t>
      </w:r>
      <w:r w:rsidRPr="00C8545B">
        <w:rPr>
          <w:color w:val="000000"/>
        </w:rPr>
        <w:t xml:space="preserve"> ust. 1 </w:t>
      </w:r>
      <w:r w:rsidR="00D068DC">
        <w:rPr>
          <w:color w:val="000000"/>
        </w:rPr>
        <w:t>pkt 1–2)</w:t>
      </w:r>
      <w:r w:rsidRPr="00C8545B">
        <w:rPr>
          <w:color w:val="000000"/>
        </w:rPr>
        <w:t xml:space="preserve"> aż do chwili protokolarnego odbioru przez Zamawiającego. </w:t>
      </w:r>
    </w:p>
    <w:p w:rsidR="00C8545B" w:rsidRPr="00C8545B" w:rsidRDefault="00C8545B" w:rsidP="00435EEA">
      <w:pPr>
        <w:numPr>
          <w:ilvl w:val="0"/>
          <w:numId w:val="11"/>
        </w:numPr>
        <w:jc w:val="both"/>
        <w:rPr>
          <w:color w:val="000000"/>
        </w:rPr>
      </w:pPr>
      <w:r w:rsidRPr="00C8545B">
        <w:rPr>
          <w:color w:val="000000"/>
        </w:rPr>
        <w:t>Wykonawca zobowiązuje się do przeprowadzenia szkolenia w siedzibie Zamawiającego. Dokładna liczba osób wraz z ich danymi potrzebnymi do wystawienia certyfikatu zostanie przez Zamawiającego przekazana na zasadach określonych w §</w:t>
      </w:r>
      <w:r w:rsidR="00D068DC" w:rsidRPr="00D068DC">
        <w:rPr>
          <w:color w:val="000000"/>
        </w:rPr>
        <w:t>1</w:t>
      </w:r>
      <w:r w:rsidRPr="00C8545B">
        <w:rPr>
          <w:color w:val="000000"/>
        </w:rPr>
        <w:t xml:space="preserve"> ust. 1 </w:t>
      </w:r>
      <w:r w:rsidR="00D068DC" w:rsidRPr="00D068DC">
        <w:rPr>
          <w:color w:val="000000"/>
        </w:rPr>
        <w:t>pkt 3</w:t>
      </w:r>
      <w:r w:rsidRPr="00C8545B">
        <w:rPr>
          <w:color w:val="000000"/>
        </w:rPr>
        <w:t xml:space="preserve">. Wykonawca jest zobowiązany w dokumencie potwierdzającym odbycie przez pracownika </w:t>
      </w:r>
      <w:r w:rsidR="005018ED" w:rsidRPr="00D22384">
        <w:t>podmiotu leczniczego</w:t>
      </w:r>
      <w:r w:rsidRPr="00C8545B">
        <w:rPr>
          <w:color w:val="000000"/>
        </w:rPr>
        <w:t xml:space="preserve"> szkolenia potwierdzić udział pracownika w szkoleniu oraz opisać zakres szkolenia. Jest także zobowiązany dostarczyć Zamawiającemu listę obecności na szkoleniu.     </w:t>
      </w:r>
    </w:p>
    <w:p w:rsidR="003078D9" w:rsidRPr="00BD24E7" w:rsidRDefault="003078D9" w:rsidP="00BD24E7">
      <w:pPr>
        <w:widowControl/>
        <w:suppressAutoHyphens w:val="0"/>
        <w:autoSpaceDE w:val="0"/>
        <w:autoSpaceDN w:val="0"/>
        <w:adjustRightInd w:val="0"/>
        <w:spacing w:after="27"/>
        <w:rPr>
          <w:rFonts w:eastAsia="Times New Roman"/>
          <w:color w:val="000000"/>
          <w:kern w:val="0"/>
          <w:sz w:val="23"/>
          <w:szCs w:val="23"/>
          <w:lang w:eastAsia="pl-PL"/>
        </w:rPr>
      </w:pPr>
    </w:p>
    <w:p w:rsidR="00D068DC" w:rsidRDefault="00D068DC" w:rsidP="00D068DC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§ 4</w:t>
      </w:r>
    </w:p>
    <w:p w:rsidR="00D068DC" w:rsidRPr="00D068DC" w:rsidRDefault="00D068DC" w:rsidP="00435EEA">
      <w:pPr>
        <w:numPr>
          <w:ilvl w:val="0"/>
          <w:numId w:val="12"/>
        </w:numPr>
        <w:jc w:val="both"/>
        <w:rPr>
          <w:color w:val="000000"/>
        </w:rPr>
      </w:pPr>
      <w:r w:rsidRPr="00D068DC">
        <w:rPr>
          <w:color w:val="000000"/>
        </w:rPr>
        <w:t xml:space="preserve">Żadne prawa i obowiązki wynikające z niniejszej umowy nie mogą być przenoszone ani wnoszone do innych podmiotów, bez uprzedniej zgody pisemnej Zamawiającego i bez zachowania trybu przewidzianego dla zmiany wierzyciela w ustawie z dnia </w:t>
      </w:r>
      <w:r w:rsidR="00BD24E7">
        <w:rPr>
          <w:color w:val="000000"/>
        </w:rPr>
        <w:t>24lutego</w:t>
      </w:r>
      <w:r w:rsidRPr="00D068DC">
        <w:rPr>
          <w:color w:val="000000"/>
        </w:rPr>
        <w:t xml:space="preserve"> 20</w:t>
      </w:r>
      <w:r w:rsidR="00BD24E7">
        <w:rPr>
          <w:color w:val="000000"/>
        </w:rPr>
        <w:t>22</w:t>
      </w:r>
      <w:r w:rsidRPr="00D068DC">
        <w:rPr>
          <w:color w:val="000000"/>
        </w:rPr>
        <w:t xml:space="preserve"> r. o działalności leczniczej. W szczególności Wykonawca nie może dokonać cesji wierzytelności wynikających z umowy pod jakimkolwiek tytułem, w tym również przez przyjmowanie poręki celem umożliwienia przejęcia wierzytelności przez osobę trzecią.</w:t>
      </w:r>
    </w:p>
    <w:p w:rsidR="00D068DC" w:rsidRPr="00D068DC" w:rsidRDefault="00D068DC" w:rsidP="00435EEA">
      <w:pPr>
        <w:numPr>
          <w:ilvl w:val="0"/>
          <w:numId w:val="12"/>
        </w:numPr>
        <w:jc w:val="both"/>
        <w:rPr>
          <w:color w:val="000000"/>
        </w:rPr>
      </w:pPr>
      <w:r w:rsidRPr="00D068DC">
        <w:rPr>
          <w:color w:val="000000"/>
        </w:rPr>
        <w:t>Strony zobowiązują zachować w poufności postanowienia niniejszej umowy oraz wszelkie informacje pozyskane w związku z zawarciem i realizacją umowy. Obowiązek poufności nie dotyczy danych, które zgodnie z przepisami prawa lub postanowieniami umownymi powinny być upublicznione albo przekazane właściwym organom lub podmiotom trzecim.</w:t>
      </w:r>
    </w:p>
    <w:p w:rsidR="00685AA4" w:rsidRDefault="00685AA4" w:rsidP="00BD24E7">
      <w:pPr>
        <w:jc w:val="center"/>
        <w:rPr>
          <w:b/>
          <w:bCs/>
          <w:color w:val="000000"/>
        </w:rPr>
      </w:pPr>
    </w:p>
    <w:p w:rsidR="00BD24E7" w:rsidRDefault="00BD24E7" w:rsidP="00BD24E7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§ 5</w:t>
      </w:r>
    </w:p>
    <w:p w:rsidR="00BD24E7" w:rsidRPr="00BD24E7" w:rsidRDefault="00BD24E7">
      <w:pPr>
        <w:jc w:val="center"/>
        <w:rPr>
          <w:b/>
          <w:bCs/>
          <w:color w:val="000000"/>
        </w:rPr>
      </w:pPr>
      <w:r w:rsidRPr="00BD24E7">
        <w:rPr>
          <w:b/>
          <w:bCs/>
          <w:color w:val="000000"/>
        </w:rPr>
        <w:t>Gwarancja i Rękojmia</w:t>
      </w:r>
    </w:p>
    <w:p w:rsidR="00BD24E7" w:rsidRPr="00BD24E7" w:rsidRDefault="00BD24E7" w:rsidP="00435EEA">
      <w:pPr>
        <w:numPr>
          <w:ilvl w:val="0"/>
          <w:numId w:val="13"/>
        </w:numPr>
        <w:jc w:val="both"/>
        <w:rPr>
          <w:color w:val="000000"/>
        </w:rPr>
      </w:pPr>
      <w:r w:rsidRPr="00BD24E7">
        <w:rPr>
          <w:color w:val="000000"/>
        </w:rPr>
        <w:t>Wykonawca podpisując protokół odbioru Sprzętu</w:t>
      </w:r>
      <w:r w:rsidR="004212C7">
        <w:rPr>
          <w:color w:val="000000"/>
        </w:rPr>
        <w:t xml:space="preserve"> </w:t>
      </w:r>
      <w:r w:rsidRPr="00BD24E7">
        <w:rPr>
          <w:color w:val="000000"/>
        </w:rPr>
        <w:t>gwarantuje właściwą jego jakość                   i oświadcza, że Sprzęt</w:t>
      </w:r>
      <w:r w:rsidR="004212C7">
        <w:rPr>
          <w:color w:val="000000"/>
        </w:rPr>
        <w:t xml:space="preserve"> </w:t>
      </w:r>
      <w:r w:rsidRPr="00BD24E7">
        <w:rPr>
          <w:color w:val="000000"/>
        </w:rPr>
        <w:t>posiada właściwości określone w Specyfikacji Technicznej                   i parametry wymienione w załączniku nr 1 do umowy i jest fabrycznie now</w:t>
      </w:r>
      <w:r w:rsidR="00915268">
        <w:rPr>
          <w:color w:val="000000"/>
        </w:rPr>
        <w:t>y</w:t>
      </w:r>
      <w:r w:rsidRPr="00BD24E7">
        <w:rPr>
          <w:color w:val="000000"/>
        </w:rPr>
        <w:t xml:space="preserve"> (</w:t>
      </w:r>
      <w:r w:rsidRPr="00D22384">
        <w:rPr>
          <w:color w:val="000000"/>
        </w:rPr>
        <w:t>nie po demonstracyjny,</w:t>
      </w:r>
      <w:r w:rsidRPr="00BD24E7">
        <w:rPr>
          <w:color w:val="000000"/>
        </w:rPr>
        <w:t xml:space="preserve"> nie </w:t>
      </w:r>
      <w:proofErr w:type="spellStart"/>
      <w:r w:rsidRPr="00BD24E7">
        <w:rPr>
          <w:color w:val="000000"/>
        </w:rPr>
        <w:t>rekondycjonowany</w:t>
      </w:r>
      <w:proofErr w:type="spellEnd"/>
      <w:r w:rsidRPr="00BD24E7">
        <w:rPr>
          <w:color w:val="000000"/>
        </w:rPr>
        <w:t xml:space="preserve"> itp.). </w:t>
      </w:r>
    </w:p>
    <w:p w:rsidR="00BD24E7" w:rsidRDefault="00BD24E7" w:rsidP="00435EEA">
      <w:pPr>
        <w:numPr>
          <w:ilvl w:val="0"/>
          <w:numId w:val="13"/>
        </w:numPr>
        <w:jc w:val="both"/>
        <w:rPr>
          <w:color w:val="000000"/>
        </w:rPr>
      </w:pPr>
      <w:r w:rsidRPr="00BD24E7">
        <w:rPr>
          <w:color w:val="000000"/>
        </w:rPr>
        <w:t xml:space="preserve">Wykonawca gwarantuje (art. 473 § 1 </w:t>
      </w:r>
      <w:proofErr w:type="spellStart"/>
      <w:r w:rsidRPr="00BD24E7">
        <w:rPr>
          <w:color w:val="000000"/>
        </w:rPr>
        <w:t>kc</w:t>
      </w:r>
      <w:proofErr w:type="spellEnd"/>
      <w:r w:rsidRPr="00BD24E7">
        <w:rPr>
          <w:color w:val="000000"/>
        </w:rPr>
        <w:t>.), że Urządzenie będące przedmiotem umowy najpóźniej w ostatnim dniu gwarancji będzie pozbawione haseł, kodów, blokad serwisowych, itp. które po upływie gwarancji uniemożliwiałyby lub utrudniały zamawiającemu dostęp do opcji serwisowych lub naprawę Sprzętu przez</w:t>
      </w:r>
      <w:r w:rsidR="004212C7">
        <w:rPr>
          <w:color w:val="000000"/>
        </w:rPr>
        <w:t xml:space="preserve"> </w:t>
      </w:r>
      <w:r w:rsidRPr="00BD24E7">
        <w:rPr>
          <w:color w:val="000000"/>
        </w:rPr>
        <w:t xml:space="preserve">inny niż Wykonawca podmiot w przypadku nie korzystania przez Zamawiającego z serwisu </w:t>
      </w:r>
      <w:r w:rsidRPr="00BD24E7">
        <w:rPr>
          <w:color w:val="000000"/>
        </w:rPr>
        <w:lastRenderedPageBreak/>
        <w:t>pogwarancyjnego Wykonawcy i udziela Zamawiającem</w:t>
      </w:r>
      <w:r w:rsidR="00D22384">
        <w:rPr>
          <w:color w:val="000000"/>
        </w:rPr>
        <w:t xml:space="preserve">u </w:t>
      </w:r>
      <w:r w:rsidRPr="00BD24E7">
        <w:rPr>
          <w:b/>
          <w:color w:val="000000"/>
        </w:rPr>
        <w:t>..................... miesięcznej gwarancji</w:t>
      </w:r>
      <w:r w:rsidRPr="00BD24E7">
        <w:rPr>
          <w:color w:val="000000"/>
        </w:rPr>
        <w:t xml:space="preserve"> jakości </w:t>
      </w:r>
      <w:r w:rsidR="006C3461" w:rsidRPr="00D22384">
        <w:rPr>
          <w:i/>
        </w:rPr>
        <w:t>(</w:t>
      </w:r>
      <w:r w:rsidR="006C3461" w:rsidRPr="00D22384">
        <w:rPr>
          <w:i/>
          <w:iCs/>
        </w:rPr>
        <w:t>zgodnie ze złożona ofertą)</w:t>
      </w:r>
      <w:r w:rsidR="006C3461" w:rsidRPr="006C3461">
        <w:rPr>
          <w:i/>
          <w:iCs/>
          <w:color w:val="FF0000"/>
        </w:rPr>
        <w:t xml:space="preserve"> </w:t>
      </w:r>
      <w:r w:rsidRPr="00BD24E7">
        <w:rPr>
          <w:color w:val="000000"/>
        </w:rPr>
        <w:t>na urządzenie, któr</w:t>
      </w:r>
      <w:r w:rsidR="00915268">
        <w:rPr>
          <w:color w:val="000000"/>
        </w:rPr>
        <w:t>ej</w:t>
      </w:r>
      <w:r w:rsidRPr="00BD24E7">
        <w:rPr>
          <w:color w:val="000000"/>
        </w:rPr>
        <w:t xml:space="preserve"> bieg rozpoczyna się </w:t>
      </w:r>
      <w:r w:rsidR="00D22384">
        <w:rPr>
          <w:color w:val="000000"/>
        </w:rPr>
        <w:t xml:space="preserve">               </w:t>
      </w:r>
      <w:r w:rsidRPr="00BD24E7">
        <w:rPr>
          <w:color w:val="000000"/>
        </w:rPr>
        <w:t>w dniu podpisania protokołu odbioru bez zastrzeżeń lub protokołu odbioru przedmiotu umowy z potwierdzeniem usunięcia wad i/lub usterek.</w:t>
      </w:r>
      <w:r w:rsidR="004212C7">
        <w:rPr>
          <w:color w:val="000000"/>
        </w:rPr>
        <w:t xml:space="preserve"> </w:t>
      </w:r>
      <w:r w:rsidRPr="00BD24E7">
        <w:rPr>
          <w:color w:val="000000"/>
        </w:rPr>
        <w:t>W tym celu Wykonawca wyda Zamawiającemu w dniu podpisania protokołu odbioru przedmiotu umowy, a w przypadku stwierdzenia przy odbiorze wad i/lub usterek, w dniu podpisania protokołu odbioru zawierającego potwierdzenie ich usunięcia OŚWIADCZENIE GWARANCYJNE</w:t>
      </w:r>
      <w:r w:rsidR="004212C7">
        <w:rPr>
          <w:color w:val="000000"/>
        </w:rPr>
        <w:t xml:space="preserve"> </w:t>
      </w:r>
      <w:r w:rsidRPr="00BD24E7">
        <w:rPr>
          <w:color w:val="000000"/>
        </w:rPr>
        <w:t xml:space="preserve">według wzoru, umieszczonego w załączniku nr </w:t>
      </w:r>
      <w:r w:rsidR="00915268">
        <w:rPr>
          <w:color w:val="000000"/>
        </w:rPr>
        <w:t xml:space="preserve">1 </w:t>
      </w:r>
      <w:r w:rsidRPr="00BD24E7">
        <w:rPr>
          <w:color w:val="000000"/>
        </w:rPr>
        <w:t xml:space="preserve">do niniejszej umowy, Specyfikacja techniczna, </w:t>
      </w:r>
      <w:r w:rsidR="00D22384">
        <w:rPr>
          <w:color w:val="000000"/>
        </w:rPr>
        <w:t xml:space="preserve">               </w:t>
      </w:r>
      <w:r w:rsidRPr="00BD24E7">
        <w:rPr>
          <w:color w:val="000000"/>
        </w:rPr>
        <w:t xml:space="preserve">o którym mowa w § </w:t>
      </w:r>
      <w:r w:rsidR="00915268">
        <w:rPr>
          <w:color w:val="000000"/>
        </w:rPr>
        <w:t>1</w:t>
      </w:r>
      <w:r w:rsidRPr="00BD24E7">
        <w:rPr>
          <w:color w:val="000000"/>
        </w:rPr>
        <w:t>ust. 1</w:t>
      </w:r>
      <w:r w:rsidR="00915268">
        <w:rPr>
          <w:color w:val="000000"/>
        </w:rPr>
        <w:t xml:space="preserve"> pkt 1.</w:t>
      </w:r>
    </w:p>
    <w:p w:rsidR="00BD24E7" w:rsidRPr="00BD24E7" w:rsidRDefault="00BD24E7" w:rsidP="00435EEA">
      <w:pPr>
        <w:numPr>
          <w:ilvl w:val="0"/>
          <w:numId w:val="13"/>
        </w:numPr>
        <w:jc w:val="both"/>
        <w:rPr>
          <w:color w:val="000000"/>
        </w:rPr>
      </w:pPr>
      <w:r w:rsidRPr="00D22384">
        <w:rPr>
          <w:color w:val="000000"/>
        </w:rPr>
        <w:t>Oświadczenie Gwarancyjne</w:t>
      </w:r>
      <w:r w:rsidR="00D22384">
        <w:rPr>
          <w:i/>
          <w:color w:val="FF0000"/>
        </w:rPr>
        <w:t xml:space="preserve"> </w:t>
      </w:r>
      <w:r w:rsidRPr="00BD24E7">
        <w:rPr>
          <w:color w:val="000000"/>
        </w:rPr>
        <w:t xml:space="preserve">określa obowiązki Wykonawcy i Zamawiającego w przypadku, gdy rzecz sprzedana nie ma właściwości określonych w niniejszej umowie i w tym oświadczeniu. </w:t>
      </w:r>
    </w:p>
    <w:p w:rsidR="00915268" w:rsidRPr="00BD24E7" w:rsidRDefault="00915268" w:rsidP="00435EEA">
      <w:pPr>
        <w:numPr>
          <w:ilvl w:val="0"/>
          <w:numId w:val="13"/>
        </w:numPr>
        <w:jc w:val="both"/>
        <w:rPr>
          <w:color w:val="000000"/>
        </w:rPr>
      </w:pPr>
      <w:r w:rsidRPr="00915268">
        <w:rPr>
          <w:color w:val="000000"/>
        </w:rPr>
        <w:t xml:space="preserve">Wraz z podpisaniem </w:t>
      </w:r>
      <w:r w:rsidRPr="00BD24E7">
        <w:rPr>
          <w:color w:val="000000"/>
        </w:rPr>
        <w:t>protokołu odbioru przedmiotu umowy</w:t>
      </w:r>
      <w:r w:rsidRPr="00915268">
        <w:rPr>
          <w:color w:val="000000"/>
        </w:rPr>
        <w:t>, Wykonawca dostarczy Zamawiającemu kartę gwarancyjną.</w:t>
      </w:r>
    </w:p>
    <w:p w:rsidR="00BD24E7" w:rsidRPr="00BD24E7" w:rsidRDefault="00BD24E7" w:rsidP="00435EEA">
      <w:pPr>
        <w:numPr>
          <w:ilvl w:val="0"/>
          <w:numId w:val="13"/>
        </w:numPr>
        <w:jc w:val="both"/>
        <w:rPr>
          <w:color w:val="000000"/>
        </w:rPr>
      </w:pPr>
      <w:r w:rsidRPr="00BD24E7">
        <w:rPr>
          <w:color w:val="000000"/>
        </w:rPr>
        <w:t>Zamawiający zawiadomi Wykonawcę o stwierdzonych w trakcie gwarancji w przedmiocie umowy wadach, w terminie 7 dni od ich ujawnienia. Naprawa Sprzętu</w:t>
      </w:r>
      <w:r w:rsidR="004212C7">
        <w:rPr>
          <w:color w:val="000000"/>
        </w:rPr>
        <w:t xml:space="preserve"> </w:t>
      </w:r>
      <w:r w:rsidRPr="00BD24E7">
        <w:rPr>
          <w:color w:val="000000"/>
        </w:rPr>
        <w:t>odbywać się będzie zgodnie z warunkami gwarancji określony</w:t>
      </w:r>
      <w:r w:rsidR="00915268">
        <w:rPr>
          <w:color w:val="000000"/>
        </w:rPr>
        <w:t>mi w Oświadczeniu Gwarancyjnym i karcie gwarancyjnej.</w:t>
      </w:r>
    </w:p>
    <w:p w:rsidR="00BD24E7" w:rsidRPr="00BD24E7" w:rsidRDefault="00BD24E7" w:rsidP="00435EEA">
      <w:pPr>
        <w:numPr>
          <w:ilvl w:val="0"/>
          <w:numId w:val="13"/>
        </w:numPr>
        <w:jc w:val="both"/>
        <w:rPr>
          <w:color w:val="000000"/>
        </w:rPr>
      </w:pPr>
      <w:r w:rsidRPr="00BD24E7">
        <w:rPr>
          <w:color w:val="000000"/>
        </w:rPr>
        <w:t>Przez wadę Sprzętu</w:t>
      </w:r>
      <w:r w:rsidR="004212C7">
        <w:rPr>
          <w:color w:val="000000"/>
        </w:rPr>
        <w:t xml:space="preserve"> </w:t>
      </w:r>
      <w:r w:rsidRPr="00BD24E7">
        <w:rPr>
          <w:color w:val="000000"/>
        </w:rPr>
        <w:t>strony rozumieją każdą usterkę lub brak, które powodują, że Sprz</w:t>
      </w:r>
      <w:r w:rsidR="009226FC">
        <w:rPr>
          <w:color w:val="000000"/>
        </w:rPr>
        <w:t>ę</w:t>
      </w:r>
      <w:r w:rsidRPr="00BD24E7">
        <w:rPr>
          <w:color w:val="000000"/>
        </w:rPr>
        <w:t>t</w:t>
      </w:r>
      <w:r w:rsidR="004212C7">
        <w:rPr>
          <w:color w:val="000000"/>
        </w:rPr>
        <w:t xml:space="preserve"> </w:t>
      </w:r>
      <w:r w:rsidRPr="00BD24E7">
        <w:rPr>
          <w:color w:val="000000"/>
        </w:rPr>
        <w:t>nie ma właściwości, o których istnieniu Wykonawca zapewnił Zamawiającego w ofercie.</w:t>
      </w:r>
    </w:p>
    <w:p w:rsidR="00BD24E7" w:rsidRPr="00BD24E7" w:rsidRDefault="00BD24E7" w:rsidP="00435EEA">
      <w:pPr>
        <w:numPr>
          <w:ilvl w:val="0"/>
          <w:numId w:val="13"/>
        </w:numPr>
        <w:jc w:val="both"/>
        <w:rPr>
          <w:color w:val="000000"/>
        </w:rPr>
      </w:pPr>
      <w:r w:rsidRPr="00BD24E7">
        <w:rPr>
          <w:color w:val="000000"/>
        </w:rPr>
        <w:t>Jeżeli wady nie da się usunąć (Sprzęt</w:t>
      </w:r>
      <w:r w:rsidR="004212C7">
        <w:rPr>
          <w:color w:val="000000"/>
        </w:rPr>
        <w:t xml:space="preserve"> </w:t>
      </w:r>
      <w:r w:rsidRPr="00BD24E7">
        <w:rPr>
          <w:color w:val="000000"/>
        </w:rPr>
        <w:t xml:space="preserve">nie da się naprawić) Wykonawca jest zobowiązany niezwłocznie dostarczyć Zamawiającemu nowy </w:t>
      </w:r>
      <w:r w:rsidR="00A90D4C" w:rsidRPr="00D22384">
        <w:t>sprzęt</w:t>
      </w:r>
      <w:r w:rsidR="00A90D4C">
        <w:rPr>
          <w:color w:val="FF0000"/>
        </w:rPr>
        <w:t xml:space="preserve"> </w:t>
      </w:r>
      <w:r w:rsidRPr="00BD24E7">
        <w:rPr>
          <w:color w:val="000000"/>
        </w:rPr>
        <w:t>posiadający</w:t>
      </w:r>
      <w:r w:rsidR="00915268" w:rsidRPr="00915268">
        <w:rPr>
          <w:color w:val="000000"/>
        </w:rPr>
        <w:t xml:space="preserve"> co najmniej </w:t>
      </w:r>
      <w:r w:rsidRPr="00BD24E7">
        <w:rPr>
          <w:color w:val="000000"/>
        </w:rPr>
        <w:t xml:space="preserve">takie same parametry jak Sprzęt, którego wady nie da się usunąć. </w:t>
      </w:r>
    </w:p>
    <w:p w:rsidR="00BD24E7" w:rsidRPr="00BD24E7" w:rsidRDefault="00BD24E7" w:rsidP="00435EEA">
      <w:pPr>
        <w:numPr>
          <w:ilvl w:val="0"/>
          <w:numId w:val="13"/>
        </w:numPr>
        <w:jc w:val="both"/>
        <w:rPr>
          <w:color w:val="000000"/>
        </w:rPr>
      </w:pPr>
      <w:r w:rsidRPr="00BD24E7">
        <w:rPr>
          <w:color w:val="000000"/>
        </w:rPr>
        <w:t xml:space="preserve">W ramach gwarancji Wykonawca zobowiązuje się przeprowadzać bezpłatne przeglądy </w:t>
      </w:r>
      <w:r w:rsidR="00D22384">
        <w:rPr>
          <w:color w:val="000000"/>
        </w:rPr>
        <w:t xml:space="preserve">                </w:t>
      </w:r>
      <w:r w:rsidRPr="00BD24E7">
        <w:rPr>
          <w:color w:val="000000"/>
        </w:rPr>
        <w:t xml:space="preserve">i konserwację Sprzętu, zgodnie z zaleceniami producenta oraz naprawy (usuwanie wad, usterek) wraz z częściami zamiennymi (bez materiałów eksploatacyjnych podlegających normalnemu zużyciu). </w:t>
      </w:r>
    </w:p>
    <w:p w:rsidR="00BD24E7" w:rsidRPr="00BD24E7" w:rsidRDefault="00BD24E7" w:rsidP="00435EEA">
      <w:pPr>
        <w:numPr>
          <w:ilvl w:val="0"/>
          <w:numId w:val="13"/>
        </w:numPr>
        <w:jc w:val="both"/>
        <w:rPr>
          <w:color w:val="000000"/>
        </w:rPr>
      </w:pPr>
      <w:r w:rsidRPr="00BD24E7">
        <w:rPr>
          <w:color w:val="000000"/>
        </w:rPr>
        <w:t>Wykonawca gwarantuje okres produkcji części zamiennych do urządzenia wynoszący minimum 10 lat od dnia dostawy urządzenia.</w:t>
      </w:r>
    </w:p>
    <w:p w:rsidR="00C93905" w:rsidRPr="00C93905" w:rsidRDefault="00BD24E7" w:rsidP="00435EEA">
      <w:pPr>
        <w:numPr>
          <w:ilvl w:val="0"/>
          <w:numId w:val="13"/>
        </w:numPr>
        <w:jc w:val="both"/>
        <w:rPr>
          <w:color w:val="000000"/>
        </w:rPr>
      </w:pPr>
      <w:r w:rsidRPr="00BD24E7">
        <w:rPr>
          <w:color w:val="000000"/>
        </w:rPr>
        <w:t xml:space="preserve">Zamawiający może wykonywać uprawnienia z tytułu rękojmi za wady fizyczne rzeczy niezależnie od uprawnień wynikających z gwarancji. Wykonanie uprawnień z gwarancji nie wpływa na odpowiedzialność Wykonawcy z tytułu rękojmi. Jednakże w razie wykonywania przez Zamawiającego uprawnień z gwarancji bieg terminu do wykonania uprawnień z tytułu rękojmi ulega zawieszeniu z dniem zawiadomienia Wykonawcy o wadzie. Termin ten biegnie dalej od dnia odmowy przez Wykonawcę wykonania obowiązków wynikających </w:t>
      </w:r>
      <w:r w:rsidR="00D22384">
        <w:rPr>
          <w:color w:val="000000"/>
        </w:rPr>
        <w:t xml:space="preserve">             </w:t>
      </w:r>
      <w:r w:rsidRPr="00BD24E7">
        <w:rPr>
          <w:color w:val="000000"/>
        </w:rPr>
        <w:t xml:space="preserve">z gwarancji albo bezskutecznego upływu czasu na ich </w:t>
      </w:r>
      <w:r w:rsidR="00C93905" w:rsidRPr="00C93905">
        <w:rPr>
          <w:color w:val="000000"/>
        </w:rPr>
        <w:t xml:space="preserve">wykonanie. Każda naprawa winna być odnotowana w  </w:t>
      </w:r>
      <w:r w:rsidR="00C93905" w:rsidRPr="00D22384">
        <w:t>Oświadczeniu Gwarancyjnym</w:t>
      </w:r>
      <w:r w:rsidR="00D22384">
        <w:rPr>
          <w:color w:val="000000"/>
        </w:rPr>
        <w:t>.</w:t>
      </w:r>
    </w:p>
    <w:p w:rsidR="00685AA4" w:rsidRDefault="00685AA4" w:rsidP="00C93905">
      <w:pPr>
        <w:jc w:val="center"/>
        <w:rPr>
          <w:b/>
          <w:bCs/>
          <w:color w:val="000000"/>
        </w:rPr>
      </w:pPr>
    </w:p>
    <w:p w:rsidR="00C93905" w:rsidRDefault="00C93905" w:rsidP="00C93905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§ 6</w:t>
      </w:r>
    </w:p>
    <w:p w:rsidR="00C93905" w:rsidRPr="00BD24E7" w:rsidRDefault="00C93905" w:rsidP="00C93905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Podwykonawstwo</w:t>
      </w:r>
    </w:p>
    <w:p w:rsidR="00C93905" w:rsidRPr="00C93905" w:rsidRDefault="00C93905" w:rsidP="00435EEA">
      <w:pPr>
        <w:numPr>
          <w:ilvl w:val="0"/>
          <w:numId w:val="14"/>
        </w:numPr>
        <w:jc w:val="both"/>
        <w:rPr>
          <w:color w:val="000000"/>
        </w:rPr>
      </w:pPr>
      <w:r w:rsidRPr="00C93905">
        <w:rPr>
          <w:color w:val="000000"/>
        </w:rPr>
        <w:t xml:space="preserve">Wykonawca ma prawo powierzyć wykonanie obowiązków umownych podwykonawcy </w:t>
      </w:r>
      <w:r w:rsidR="00D22384">
        <w:rPr>
          <w:color w:val="000000"/>
        </w:rPr>
        <w:t xml:space="preserve">               </w:t>
      </w:r>
      <w:r w:rsidRPr="00C93905">
        <w:rPr>
          <w:color w:val="000000"/>
        </w:rPr>
        <w:t xml:space="preserve">w zakresie wskazanym w ofercie złożonej w postępowaniu przetargowym. </w:t>
      </w:r>
    </w:p>
    <w:p w:rsidR="00C93905" w:rsidRPr="00C93905" w:rsidRDefault="00C93905" w:rsidP="00C93905">
      <w:pPr>
        <w:ind w:left="720"/>
        <w:jc w:val="both"/>
        <w:rPr>
          <w:i/>
          <w:color w:val="000000"/>
        </w:rPr>
      </w:pPr>
      <w:r w:rsidRPr="00C93905">
        <w:rPr>
          <w:i/>
          <w:color w:val="000000"/>
        </w:rPr>
        <w:t xml:space="preserve">Podmioty te wykonywać będą poniżej wskazane części zamówienia (wskazanie podmiotu </w:t>
      </w:r>
      <w:r w:rsidR="00D22384">
        <w:rPr>
          <w:i/>
          <w:color w:val="000000"/>
        </w:rPr>
        <w:t xml:space="preserve">               </w:t>
      </w:r>
      <w:r w:rsidRPr="00C93905">
        <w:rPr>
          <w:i/>
          <w:color w:val="000000"/>
        </w:rPr>
        <w:t xml:space="preserve">i części zamówienia, którą wykona ten podmiot): </w:t>
      </w:r>
    </w:p>
    <w:p w:rsidR="00C93905" w:rsidRPr="00C93905" w:rsidRDefault="00C93905" w:rsidP="00C93905">
      <w:pPr>
        <w:ind w:left="720"/>
        <w:jc w:val="both"/>
        <w:rPr>
          <w:i/>
          <w:color w:val="000000"/>
        </w:rPr>
      </w:pPr>
      <w:r w:rsidRPr="00C93905">
        <w:rPr>
          <w:i/>
          <w:color w:val="000000"/>
        </w:rPr>
        <w:t xml:space="preserve">……………………………………… (nazwa </w:t>
      </w:r>
      <w:r w:rsidR="00A90D4C" w:rsidRPr="00D22384">
        <w:rPr>
          <w:i/>
        </w:rPr>
        <w:t>Pod</w:t>
      </w:r>
      <w:r w:rsidR="00C67344" w:rsidRPr="00D22384">
        <w:rPr>
          <w:i/>
        </w:rPr>
        <w:t>w</w:t>
      </w:r>
      <w:r w:rsidRPr="00C93905">
        <w:rPr>
          <w:i/>
          <w:color w:val="000000"/>
        </w:rPr>
        <w:t xml:space="preserve">ykonawcy, adres, części zamówienia). </w:t>
      </w:r>
    </w:p>
    <w:p w:rsidR="00C93905" w:rsidRPr="00C93905" w:rsidRDefault="00C93905" w:rsidP="00435EEA">
      <w:pPr>
        <w:numPr>
          <w:ilvl w:val="0"/>
          <w:numId w:val="14"/>
        </w:numPr>
        <w:jc w:val="both"/>
        <w:rPr>
          <w:color w:val="000000"/>
        </w:rPr>
      </w:pPr>
      <w:r w:rsidRPr="00C93905">
        <w:rPr>
          <w:color w:val="000000"/>
        </w:rPr>
        <w:t xml:space="preserve">Wykonawca ponosi odpowiedzialność za działanie lub zaniechanie podwykonawcy jak za działanie lub zaniechanie własne. Niewykonanie lub nienależyte wykonanie przez podwykonawców zobowiązań związanych z realizacją przedmiotu Umowy będzie </w:t>
      </w:r>
      <w:r w:rsidRPr="00C93905">
        <w:rPr>
          <w:color w:val="000000"/>
        </w:rPr>
        <w:lastRenderedPageBreak/>
        <w:t xml:space="preserve">traktowane jako niewykonanie lub nienależyte wykonanie zobowiązań związanych </w:t>
      </w:r>
      <w:r w:rsidR="00D22384">
        <w:rPr>
          <w:color w:val="000000"/>
        </w:rPr>
        <w:t xml:space="preserve">                      </w:t>
      </w:r>
      <w:r w:rsidRPr="00C93905">
        <w:rPr>
          <w:color w:val="000000"/>
        </w:rPr>
        <w:t xml:space="preserve">z realizacją Umowy z przyczyn leżących po stronie Wykonawcy. </w:t>
      </w:r>
    </w:p>
    <w:p w:rsidR="00C93905" w:rsidRPr="00C93905" w:rsidRDefault="00C93905" w:rsidP="00435EEA">
      <w:pPr>
        <w:numPr>
          <w:ilvl w:val="0"/>
          <w:numId w:val="14"/>
        </w:numPr>
        <w:jc w:val="both"/>
        <w:rPr>
          <w:color w:val="000000"/>
        </w:rPr>
      </w:pPr>
      <w:r w:rsidRPr="00C93905">
        <w:rPr>
          <w:color w:val="000000"/>
        </w:rPr>
        <w:t>Wykonawca może powierzyć wykonanie obowiązków umownych podwykonawcy w trakcie realizacji przedmiotu Umowy. W takim przypadku uprzednio Wykonawca zobowiązany jest przedstawić Zamawiającemu oświadczenie potwierdzające brak podstaw wykluczenia (</w:t>
      </w:r>
      <w:r w:rsidR="009226FC" w:rsidRPr="009226FC">
        <w:rPr>
          <w:color w:val="000000"/>
        </w:rPr>
        <w:t>tego podmiotu), określonych w S</w:t>
      </w:r>
      <w:r w:rsidRPr="00C93905">
        <w:rPr>
          <w:color w:val="000000"/>
        </w:rPr>
        <w:t>WZ. Jeżeli Zmawiający stwierdzi, że wobec danego podwykonawcy zachodzą po</w:t>
      </w:r>
      <w:r w:rsidR="009226FC" w:rsidRPr="009226FC">
        <w:rPr>
          <w:color w:val="000000"/>
        </w:rPr>
        <w:t>dstawy wykluczenia wskazane w S</w:t>
      </w:r>
      <w:r w:rsidRPr="00C93905">
        <w:rPr>
          <w:color w:val="000000"/>
        </w:rPr>
        <w:t xml:space="preserve">WZ w postępowaniu, o którym mowa w preambule, wówczas Wykonawca zobowiązany jest zastąpić tego podwykonawcę lub zrezygnować z powierzenia wykonania części zamówienia podwykonawcy. Wykaz podmiotów wymienionych w ust. 1 oraz części zamówienia, które wykonają zostanie wprowadzony aneksem do niniejszej umowy. </w:t>
      </w:r>
    </w:p>
    <w:p w:rsidR="009226FC" w:rsidRDefault="00C93905" w:rsidP="00435EEA">
      <w:pPr>
        <w:numPr>
          <w:ilvl w:val="0"/>
          <w:numId w:val="14"/>
        </w:numPr>
        <w:jc w:val="both"/>
        <w:rPr>
          <w:color w:val="000000"/>
        </w:rPr>
      </w:pPr>
      <w:r w:rsidRPr="00C93905">
        <w:rPr>
          <w:color w:val="000000"/>
        </w:rPr>
        <w:t xml:space="preserve">W przypadku, gdy Wykonawca składając ofertę w postępowaniu przetargowym, polegał będzie na zdolności technicznej i/lub zawodowej innych podmiotów na zasadach </w:t>
      </w:r>
      <w:r w:rsidR="009226FC" w:rsidRPr="009226FC">
        <w:rPr>
          <w:color w:val="000000"/>
        </w:rPr>
        <w:t>w</w:t>
      </w:r>
      <w:r w:rsidRPr="00C93905">
        <w:rPr>
          <w:color w:val="000000"/>
        </w:rPr>
        <w:t xml:space="preserve"> ustaw</w:t>
      </w:r>
      <w:r w:rsidR="009226FC" w:rsidRPr="009226FC">
        <w:rPr>
          <w:color w:val="000000"/>
        </w:rPr>
        <w:t xml:space="preserve">ie </w:t>
      </w:r>
      <w:r w:rsidRPr="00C93905">
        <w:rPr>
          <w:color w:val="000000"/>
        </w:rPr>
        <w:t xml:space="preserve">Prawo zamówień publicznych, Wykonawca zobowiązany jest do wykonywania zamówienia z udziałem tych podmiotów. </w:t>
      </w:r>
    </w:p>
    <w:p w:rsidR="00C93905" w:rsidRPr="00C93905" w:rsidRDefault="00C93905" w:rsidP="009226FC">
      <w:pPr>
        <w:ind w:left="720"/>
        <w:jc w:val="both"/>
        <w:rPr>
          <w:i/>
          <w:color w:val="000000"/>
        </w:rPr>
      </w:pPr>
      <w:r w:rsidRPr="00C93905">
        <w:rPr>
          <w:i/>
          <w:color w:val="000000"/>
        </w:rPr>
        <w:t xml:space="preserve">Podmioty te będą wykonywać następujące części zamówienia: </w:t>
      </w:r>
    </w:p>
    <w:p w:rsidR="00C93905" w:rsidRPr="009226FC" w:rsidRDefault="00C93905" w:rsidP="009226FC">
      <w:pPr>
        <w:ind w:left="720"/>
        <w:jc w:val="both"/>
        <w:rPr>
          <w:i/>
          <w:color w:val="000000"/>
        </w:rPr>
      </w:pPr>
      <w:r w:rsidRPr="009226FC">
        <w:rPr>
          <w:i/>
          <w:color w:val="000000"/>
        </w:rPr>
        <w:t>……………………………………………(wskazanie podmiotu i części zamówienia, którą wykona ten podmiot).</w:t>
      </w:r>
    </w:p>
    <w:p w:rsidR="00C93905" w:rsidRPr="00C93905" w:rsidRDefault="00C93905" w:rsidP="00435EEA">
      <w:pPr>
        <w:numPr>
          <w:ilvl w:val="0"/>
          <w:numId w:val="14"/>
        </w:numPr>
        <w:jc w:val="both"/>
        <w:rPr>
          <w:color w:val="000000"/>
        </w:rPr>
      </w:pPr>
      <w:r w:rsidRPr="00C93905">
        <w:rPr>
          <w:color w:val="000000"/>
        </w:rPr>
        <w:t xml:space="preserve">Wykonawca ma prawo do zmiany podmiotów, o których mowa w niniejszym paragrafie lub rezygnacji z wykonywania przez te podmioty części zamówienia. W zakresie powierzenia wykonania obowiązków umownych nowemu podwykonawcy– w przypadku zmiany podmiotów, o których mowa w ust. 1 i 3 lub rezygnacji z wykonywania przez te podmioty części zamówienia – stosuje się zasady opisane w ust. 3. </w:t>
      </w:r>
    </w:p>
    <w:p w:rsidR="00C93905" w:rsidRPr="009226FC" w:rsidRDefault="00C93905" w:rsidP="00435EEA">
      <w:pPr>
        <w:numPr>
          <w:ilvl w:val="0"/>
          <w:numId w:val="14"/>
        </w:numPr>
        <w:jc w:val="both"/>
        <w:rPr>
          <w:color w:val="000000"/>
        </w:rPr>
      </w:pPr>
      <w:r w:rsidRPr="009226FC">
        <w:rPr>
          <w:color w:val="000000"/>
        </w:rPr>
        <w:t>W przypadku zmiany podmiotów, o których mowa w ust. 4 lub rezygnacji z wykonywania przez te podmioty części zamówienia, Wykonawca wykaże - przedkładając odpowiednie dokumenty, analogiczne do wymaganych w ogłoszeniu o zamówieniu w postępowaniu (postępowania przetargowego), że nowe podmioty lub sam Wykonawca posiadają zdolności techniczne i/lub zawodowe w zakresie nie mniejszym niż określone w warunkach udziału w postę</w:t>
      </w:r>
      <w:r w:rsidR="009226FC">
        <w:rPr>
          <w:color w:val="000000"/>
        </w:rPr>
        <w:t>powaniu w S</w:t>
      </w:r>
      <w:r w:rsidRPr="009226FC">
        <w:rPr>
          <w:color w:val="000000"/>
        </w:rPr>
        <w:t>WZ. Wykaz podmiotów oraz części zamówienia, które wykonają zostanie wprowadzony aneksem do niniejszej umowy.</w:t>
      </w:r>
    </w:p>
    <w:p w:rsidR="00C67344" w:rsidRDefault="00C67344" w:rsidP="00685AA4">
      <w:pPr>
        <w:jc w:val="center"/>
        <w:rPr>
          <w:b/>
          <w:bCs/>
          <w:color w:val="000000"/>
        </w:rPr>
      </w:pPr>
    </w:p>
    <w:p w:rsidR="00685AA4" w:rsidRDefault="00685AA4" w:rsidP="00685AA4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§ </w:t>
      </w:r>
      <w:r w:rsidR="003A0B11">
        <w:rPr>
          <w:b/>
          <w:bCs/>
          <w:color w:val="000000"/>
        </w:rPr>
        <w:t>7</w:t>
      </w:r>
    </w:p>
    <w:p w:rsidR="009226FC" w:rsidRPr="00685AA4" w:rsidRDefault="00685AA4" w:rsidP="00685AA4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Istotna zmiana okoliczności</w:t>
      </w:r>
    </w:p>
    <w:p w:rsidR="00685AA4" w:rsidRPr="00685AA4" w:rsidRDefault="00685AA4" w:rsidP="00435EEA">
      <w:pPr>
        <w:numPr>
          <w:ilvl w:val="0"/>
          <w:numId w:val="15"/>
        </w:numPr>
        <w:jc w:val="both"/>
        <w:rPr>
          <w:color w:val="000000"/>
        </w:rPr>
      </w:pPr>
      <w:r w:rsidRPr="00685AA4">
        <w:rPr>
          <w:color w:val="000000"/>
        </w:rPr>
        <w:t>W razie zaistnienia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publicznemu, Zamawiający może odstąpić od umowy                   w terminie 30 dni od dnia powzięcia wiadomości o tych okolicznościach. Wykonawcy nie przysługuje w powyższym zakresie roszczenie odszkodowawcze, w tym</w:t>
      </w:r>
      <w:r w:rsidR="004212C7">
        <w:rPr>
          <w:color w:val="000000"/>
        </w:rPr>
        <w:t xml:space="preserve"> </w:t>
      </w:r>
      <w:r w:rsidRPr="003A0B11">
        <w:rPr>
          <w:color w:val="000000"/>
        </w:rPr>
        <w:t>roszczenie o zwrot nakładów poniesionych na realizację przedmiotu Umowy.</w:t>
      </w:r>
    </w:p>
    <w:p w:rsidR="00685AA4" w:rsidRPr="00685AA4" w:rsidRDefault="00685AA4" w:rsidP="00435EEA">
      <w:pPr>
        <w:numPr>
          <w:ilvl w:val="0"/>
          <w:numId w:val="15"/>
        </w:numPr>
        <w:jc w:val="both"/>
        <w:rPr>
          <w:color w:val="000000"/>
        </w:rPr>
      </w:pPr>
      <w:r w:rsidRPr="00685AA4">
        <w:rPr>
          <w:color w:val="000000"/>
        </w:rPr>
        <w:t>Prawa i obowiązki wynikające z niniejszej umowy nie mogą być przenoszone na osoby trzecie bez uprzedniej zgody Zamawiającego. Podkreśla się, że powyższe dotyczy także przelewu wierzytelności Wykonawcy przysługujących mu względem Zamawiającego,              w szczególności w formie cesji, faktoringu lub innych czynności o takim skutku.</w:t>
      </w:r>
    </w:p>
    <w:p w:rsidR="00685AA4" w:rsidRPr="00685AA4" w:rsidRDefault="00685AA4" w:rsidP="00435EEA">
      <w:pPr>
        <w:numPr>
          <w:ilvl w:val="0"/>
          <w:numId w:val="15"/>
        </w:numPr>
        <w:jc w:val="both"/>
        <w:rPr>
          <w:color w:val="000000"/>
        </w:rPr>
      </w:pPr>
      <w:r w:rsidRPr="00685AA4">
        <w:rPr>
          <w:color w:val="000000"/>
        </w:rPr>
        <w:t xml:space="preserve">Zamawiający zastrzega możliwość odstąpienia od niniejszej Umowy w całości lub części w przypadku nieuzyskania lub cofnięcia dofinansowania na realizację Projektu, w terminie 30 dni od powzięcia wiadomości o tym fakcie. Wykonawcy nie przysługuje w powyższym zakresie roszczenie odszkodowawcze, w tym roszczenie o zwrot nakładów poniesionych na </w:t>
      </w:r>
      <w:r w:rsidRPr="00685AA4">
        <w:rPr>
          <w:color w:val="000000"/>
        </w:rPr>
        <w:lastRenderedPageBreak/>
        <w:t>realizację przedmiotu Umowy.</w:t>
      </w:r>
    </w:p>
    <w:p w:rsidR="00667DFB" w:rsidRDefault="00667DFB">
      <w:pPr>
        <w:jc w:val="center"/>
        <w:rPr>
          <w:color w:val="000000"/>
        </w:rPr>
      </w:pPr>
    </w:p>
    <w:p w:rsidR="003A0B11" w:rsidRDefault="003A0B11" w:rsidP="003A0B11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§ 8</w:t>
      </w:r>
    </w:p>
    <w:p w:rsidR="00667DFB" w:rsidRDefault="003A0B11" w:rsidP="003A0B11">
      <w:pPr>
        <w:jc w:val="center"/>
        <w:rPr>
          <w:b/>
          <w:bCs/>
          <w:color w:val="000000"/>
        </w:rPr>
      </w:pPr>
      <w:r w:rsidRPr="003A0B11">
        <w:rPr>
          <w:b/>
          <w:bCs/>
          <w:color w:val="000000"/>
        </w:rPr>
        <w:t>Kary umowne. Odstąpienie od umowy</w:t>
      </w:r>
    </w:p>
    <w:p w:rsidR="003A0B11" w:rsidRPr="003A0B11" w:rsidRDefault="003A0B11" w:rsidP="00435EEA">
      <w:pPr>
        <w:numPr>
          <w:ilvl w:val="0"/>
          <w:numId w:val="16"/>
        </w:numPr>
        <w:jc w:val="both"/>
        <w:rPr>
          <w:color w:val="000000"/>
        </w:rPr>
      </w:pPr>
      <w:r w:rsidRPr="003A0B11">
        <w:rPr>
          <w:color w:val="000000"/>
        </w:rPr>
        <w:t>W przypadku niewykonania lub nienależytego wykonania umowy Wykonawca zobowiązany będzie do zapłaty na rzecz Zamawiającego kary umownej:</w:t>
      </w:r>
    </w:p>
    <w:p w:rsidR="003A0B11" w:rsidRPr="003A0B11" w:rsidRDefault="003A0B11" w:rsidP="00435EEA">
      <w:pPr>
        <w:numPr>
          <w:ilvl w:val="0"/>
          <w:numId w:val="17"/>
        </w:numPr>
        <w:jc w:val="both"/>
      </w:pPr>
      <w:r w:rsidRPr="003A0B11">
        <w:t xml:space="preserve">z tytułu niedotrzymania terminu dostawy Sprzętu – w wysokości 1%wartości brutto umowy, o której mowa w § 2 ust. 1, za każdy dzień </w:t>
      </w:r>
      <w:r w:rsidR="00C67344" w:rsidRPr="00D22384">
        <w:t>zwłoki</w:t>
      </w:r>
      <w:r w:rsidR="00C67344">
        <w:rPr>
          <w:color w:val="FF0000"/>
        </w:rPr>
        <w:t xml:space="preserve"> </w:t>
      </w:r>
      <w:r w:rsidRPr="003A0B11">
        <w:t>od dnia wyznaczonego jako dzień dostawy do dnia dostawy,</w:t>
      </w:r>
    </w:p>
    <w:p w:rsidR="003A0B11" w:rsidRPr="003A0B11" w:rsidRDefault="003A0B11" w:rsidP="00435EEA">
      <w:pPr>
        <w:numPr>
          <w:ilvl w:val="0"/>
          <w:numId w:val="17"/>
        </w:numPr>
        <w:jc w:val="both"/>
      </w:pPr>
      <w:r w:rsidRPr="003A0B11">
        <w:t xml:space="preserve">z tytułu niedotrzymania terminu uruchomienia Sprzętu – w wysokości 1% wartości brutto umowy, o której mowa w § 2 ust. 1, za każdy dzień </w:t>
      </w:r>
      <w:r w:rsidR="00133B89" w:rsidRPr="00D22384">
        <w:t>zwłoki</w:t>
      </w:r>
      <w:r w:rsidR="00133B89">
        <w:rPr>
          <w:color w:val="FF0000"/>
        </w:rPr>
        <w:t xml:space="preserve"> </w:t>
      </w:r>
      <w:r w:rsidRPr="003A0B11">
        <w:t>od dnia wyznaczonego jako dzień uruchomienia do dnia uruchomienia,</w:t>
      </w:r>
    </w:p>
    <w:p w:rsidR="003A0B11" w:rsidRDefault="003A0B11" w:rsidP="00435EEA">
      <w:pPr>
        <w:numPr>
          <w:ilvl w:val="0"/>
          <w:numId w:val="17"/>
        </w:numPr>
        <w:jc w:val="both"/>
      </w:pPr>
      <w:r w:rsidRPr="003A0B11">
        <w:t xml:space="preserve">z tytułu niewykonania lub nienależytego wykonania umowy z przyczyn leżących po stronie Wykonawcy – w wysokości 10 % wartości brutto umowy, o której mowa </w:t>
      </w:r>
      <w:r w:rsidR="00D22384">
        <w:t xml:space="preserve">               </w:t>
      </w:r>
      <w:r w:rsidRPr="003A0B11">
        <w:t>w § 2 ust.1,</w:t>
      </w:r>
    </w:p>
    <w:p w:rsidR="003A0B11" w:rsidRPr="003A0B11" w:rsidRDefault="003A0B11" w:rsidP="00435EEA">
      <w:pPr>
        <w:numPr>
          <w:ilvl w:val="0"/>
          <w:numId w:val="17"/>
        </w:numPr>
        <w:jc w:val="both"/>
      </w:pPr>
      <w:r w:rsidRPr="003A0B11">
        <w:t xml:space="preserve">z tytułu niedotrzymania terminu naprawy lub wymiany urządzenia (podzespołu, części), ustalonych na podstawie Oświadczenia Gwarancyjnego – w wysokości 1% wartości brutto umowy, o której mowa w § 2 ust. 1, za każdy dzień </w:t>
      </w:r>
      <w:r w:rsidR="00133B89" w:rsidRPr="00D22384">
        <w:t>zwłoki</w:t>
      </w:r>
      <w:r w:rsidR="00133B89">
        <w:rPr>
          <w:color w:val="FF0000"/>
        </w:rPr>
        <w:t xml:space="preserve"> </w:t>
      </w:r>
      <w:r w:rsidRPr="003A0B11">
        <w:t>od dnia upływu terminu naprawy lub wymiany, wynikającego z tego oświadczenia do dnia naprawy lub wymiany,</w:t>
      </w:r>
    </w:p>
    <w:p w:rsidR="003A0B11" w:rsidRPr="003A0B11" w:rsidRDefault="003A0B11" w:rsidP="00C67344">
      <w:pPr>
        <w:numPr>
          <w:ilvl w:val="0"/>
          <w:numId w:val="17"/>
        </w:numPr>
        <w:jc w:val="both"/>
      </w:pPr>
      <w:r w:rsidRPr="003A0B11">
        <w:t xml:space="preserve">z tytułu nie przystąpienia do usunięcia </w:t>
      </w:r>
      <w:r w:rsidRPr="00D22384">
        <w:t>awarii, naprawy, usterki</w:t>
      </w:r>
      <w:r w:rsidRPr="003A0B11">
        <w:t xml:space="preserve"> lub uszkodzenia </w:t>
      </w:r>
      <w:r w:rsidR="00D22384">
        <w:t xml:space="preserve">                 </w:t>
      </w:r>
      <w:r w:rsidRPr="003A0B11">
        <w:t xml:space="preserve">w terminach wynikających </w:t>
      </w:r>
      <w:r w:rsidRPr="00D22384">
        <w:t xml:space="preserve">z </w:t>
      </w:r>
      <w:r w:rsidRPr="003A0B11">
        <w:t xml:space="preserve">Oświadczenia Gwarancyjnego - w wysokości 100 złotych, za każdą rozpoczętą </w:t>
      </w:r>
      <w:r w:rsidRPr="00D22384">
        <w:t>godzinę</w:t>
      </w:r>
      <w:r w:rsidR="00D22384" w:rsidRPr="00D22384">
        <w:t xml:space="preserve"> </w:t>
      </w:r>
      <w:r w:rsidR="00BF7545" w:rsidRPr="00D22384">
        <w:t>zwłoki</w:t>
      </w:r>
      <w:r w:rsidR="00D22384">
        <w:t>.</w:t>
      </w:r>
    </w:p>
    <w:p w:rsidR="003A0B11" w:rsidRPr="003A0B11" w:rsidRDefault="00D22384" w:rsidP="00435EEA">
      <w:pPr>
        <w:numPr>
          <w:ilvl w:val="0"/>
          <w:numId w:val="17"/>
        </w:numPr>
        <w:jc w:val="both"/>
      </w:pPr>
      <w:r w:rsidRPr="00D22384">
        <w:t>z</w:t>
      </w:r>
      <w:r w:rsidR="00BF7545" w:rsidRPr="00D22384">
        <w:t>a zwłokę</w:t>
      </w:r>
      <w:r w:rsidR="00BF7545">
        <w:rPr>
          <w:color w:val="FF0000"/>
        </w:rPr>
        <w:t xml:space="preserve"> </w:t>
      </w:r>
      <w:r w:rsidR="003A0B11" w:rsidRPr="003A0B11">
        <w:t xml:space="preserve">w dostarczeniu urządzenia zastępczego – w wysokości 0,3% wartości brutto umowy, o której mowa w § </w:t>
      </w:r>
      <w:r w:rsidR="003A0B11">
        <w:t>2</w:t>
      </w:r>
      <w:r w:rsidR="003A0B11" w:rsidRPr="003A0B11">
        <w:t xml:space="preserve"> ust. 1, za każdy dzień</w:t>
      </w:r>
      <w:r w:rsidR="003A0B11" w:rsidRPr="00D22384">
        <w:t xml:space="preserve"> </w:t>
      </w:r>
      <w:r w:rsidR="00BF7545" w:rsidRPr="00D22384">
        <w:t>zwłoki</w:t>
      </w:r>
      <w:r w:rsidR="00BF7545">
        <w:rPr>
          <w:color w:val="FF0000"/>
        </w:rPr>
        <w:t xml:space="preserve"> </w:t>
      </w:r>
      <w:r w:rsidR="003A0B11" w:rsidRPr="003A0B11">
        <w:t xml:space="preserve">dostarczenia zastępczego urządzenia, </w:t>
      </w:r>
    </w:p>
    <w:p w:rsidR="00710FB4" w:rsidRPr="00710FB4" w:rsidRDefault="003A0B11" w:rsidP="00435EEA">
      <w:pPr>
        <w:numPr>
          <w:ilvl w:val="0"/>
          <w:numId w:val="17"/>
        </w:numPr>
        <w:jc w:val="both"/>
      </w:pPr>
      <w:r w:rsidRPr="003A0B11">
        <w:t xml:space="preserve">w przypadku nie spełnienia wszystkich warunków szkolenia określonych w § </w:t>
      </w:r>
      <w:r w:rsidR="00710FB4">
        <w:t>3</w:t>
      </w:r>
      <w:r w:rsidRPr="003A0B11">
        <w:t xml:space="preserve"> ust. 15 –w wysokości 2000 zł za każde takie szkolenie.</w:t>
      </w:r>
    </w:p>
    <w:p w:rsidR="00710FB4" w:rsidRPr="00710FB4" w:rsidRDefault="00710FB4" w:rsidP="00435EEA">
      <w:pPr>
        <w:numPr>
          <w:ilvl w:val="0"/>
          <w:numId w:val="16"/>
        </w:numPr>
        <w:jc w:val="both"/>
        <w:rPr>
          <w:color w:val="000000"/>
        </w:rPr>
      </w:pPr>
      <w:r w:rsidRPr="00710FB4">
        <w:rPr>
          <w:color w:val="000000"/>
        </w:rPr>
        <w:t>W razie stwierdzenia w czasie obioru wad sprzętu</w:t>
      </w:r>
      <w:r w:rsidR="004212C7">
        <w:rPr>
          <w:color w:val="000000"/>
        </w:rPr>
        <w:t xml:space="preserve"> </w:t>
      </w:r>
      <w:r w:rsidRPr="00710FB4">
        <w:rPr>
          <w:color w:val="000000"/>
        </w:rPr>
        <w:t>lub nieprawidłowego funkcjonowania urządzenia Zamawiający wyznaczy Wykonawcy termin nie dłuższy niż 7 dni na wymianę urządzenia na wolne od wad lub dokonanie naprawy. Po bezskutecznym upływie tego terminu Zamawiający ma prawo natychmiastowego odstąpienia od umowy, z prawem żądania kary umownej, o której mowa w ust. 1 lit. c). Oświadczenie o odstąpieniu powinno być złożone na piśmie w terminie 7 dni roboczych od upływu terminu, o którym mowa w zdaniu pierwszym.</w:t>
      </w:r>
    </w:p>
    <w:p w:rsidR="00710FB4" w:rsidRDefault="00710FB4" w:rsidP="006C3461">
      <w:pPr>
        <w:numPr>
          <w:ilvl w:val="0"/>
          <w:numId w:val="16"/>
        </w:numPr>
        <w:jc w:val="both"/>
        <w:rPr>
          <w:color w:val="000000"/>
        </w:rPr>
      </w:pPr>
      <w:r w:rsidRPr="00710FB4">
        <w:rPr>
          <w:color w:val="000000"/>
        </w:rPr>
        <w:t>W przypadku niewykonania lub nienależytego wykonania umowy Zamawiającemu przysługuje prawo odstąpienia w całości lub części od umowy z prawem żądania kary umownej, o której mowa ust. 1 lit. c). Oświadczenie o odstąpieniu powinno być złożone na piśmie w terminie 7 dni roboczych od dowiedzenia się o zdarzeniu stanowiącym podstawę odstąpienia.</w:t>
      </w:r>
    </w:p>
    <w:p w:rsidR="00981D79" w:rsidRPr="00D22384" w:rsidRDefault="00981D79" w:rsidP="006C3461">
      <w:pPr>
        <w:pStyle w:val="Akapitzlist"/>
        <w:numPr>
          <w:ilvl w:val="0"/>
          <w:numId w:val="16"/>
        </w:numPr>
        <w:spacing w:after="0" w:line="240" w:lineRule="auto"/>
        <w:ind w:left="714" w:hanging="357"/>
        <w:contextualSpacing w:val="0"/>
        <w:rPr>
          <w:rFonts w:ascii="Times New Roman" w:eastAsia="Lucida Sans Unicode" w:hAnsi="Times New Roman" w:cs="Times New Roman"/>
          <w:sz w:val="24"/>
          <w:szCs w:val="24"/>
        </w:rPr>
      </w:pPr>
      <w:r w:rsidRPr="00D22384">
        <w:rPr>
          <w:rFonts w:ascii="Times New Roman" w:eastAsia="Lucida Sans Unicode" w:hAnsi="Times New Roman" w:cs="Times New Roman"/>
          <w:sz w:val="24"/>
          <w:szCs w:val="24"/>
        </w:rPr>
        <w:t>Wykonawca będzie mógł dochodzić od Zamawiającego zapłaty kary umownej za odstąpi</w:t>
      </w:r>
      <w:r w:rsidRPr="00D22384">
        <w:rPr>
          <w:rFonts w:ascii="Times New Roman" w:eastAsia="Lucida Sans Unicode" w:hAnsi="Times New Roman" w:cs="Times New Roman"/>
          <w:sz w:val="24"/>
          <w:szCs w:val="24"/>
        </w:rPr>
        <w:t>e</w:t>
      </w:r>
      <w:r w:rsidRPr="00D22384">
        <w:rPr>
          <w:rFonts w:ascii="Times New Roman" w:eastAsia="Lucida Sans Unicode" w:hAnsi="Times New Roman" w:cs="Times New Roman"/>
          <w:sz w:val="24"/>
          <w:szCs w:val="24"/>
        </w:rPr>
        <w:t>nie Zamawiającego od umowy z przyczyn leżących po jego stronie - w wysokości 10% w</w:t>
      </w:r>
      <w:r w:rsidRPr="00D22384">
        <w:rPr>
          <w:rFonts w:ascii="Times New Roman" w:eastAsia="Lucida Sans Unicode" w:hAnsi="Times New Roman" w:cs="Times New Roman"/>
          <w:sz w:val="24"/>
          <w:szCs w:val="24"/>
        </w:rPr>
        <w:t>y</w:t>
      </w:r>
      <w:r w:rsidRPr="00D22384">
        <w:rPr>
          <w:rFonts w:ascii="Times New Roman" w:eastAsia="Lucida Sans Unicode" w:hAnsi="Times New Roman" w:cs="Times New Roman"/>
          <w:sz w:val="24"/>
          <w:szCs w:val="24"/>
        </w:rPr>
        <w:t>nagrodzenia umownego brutto, o którym mowa w § 2 ust. 1 umowy.</w:t>
      </w:r>
    </w:p>
    <w:p w:rsidR="006C3461" w:rsidRPr="00D22384" w:rsidRDefault="006C3461" w:rsidP="006C3461">
      <w:pPr>
        <w:numPr>
          <w:ilvl w:val="0"/>
          <w:numId w:val="16"/>
        </w:numPr>
        <w:ind w:left="714" w:hanging="357"/>
        <w:jc w:val="both"/>
      </w:pPr>
      <w:r w:rsidRPr="00D22384">
        <w:rPr>
          <w:lang w:eastAsia="pl-PL"/>
        </w:rPr>
        <w:t xml:space="preserve">Strony zastrzegają możliwość kumulatywnego naliczania kar umownych z różnych tytułów do maksymalnej wysokości </w:t>
      </w:r>
      <w:r w:rsidRPr="00D22384">
        <w:rPr>
          <w:b/>
          <w:lang w:eastAsia="pl-PL"/>
        </w:rPr>
        <w:t>30 %</w:t>
      </w:r>
      <w:r w:rsidRPr="00D22384">
        <w:rPr>
          <w:lang w:eastAsia="pl-PL"/>
        </w:rPr>
        <w:t xml:space="preserve"> wynagrodzenia, o którym mowa w § 2 ust. 1 umowy. </w:t>
      </w:r>
    </w:p>
    <w:p w:rsidR="006C3461" w:rsidRPr="00D22384" w:rsidRDefault="006C3461" w:rsidP="006C3461">
      <w:pPr>
        <w:numPr>
          <w:ilvl w:val="0"/>
          <w:numId w:val="16"/>
        </w:numPr>
        <w:ind w:left="714" w:hanging="357"/>
        <w:jc w:val="both"/>
      </w:pPr>
      <w:r w:rsidRPr="00D22384">
        <w:t xml:space="preserve">Strony zastrzegają sobie prawo do dochodzenia odszkodowania uzupełniającego, na zasadach ogólnych przewidzianych w Kodeksie cywilnym, o ile wartość faktycznie poniesionych szkód przekracza wysokość kar umownych. </w:t>
      </w:r>
    </w:p>
    <w:p w:rsidR="006C3461" w:rsidRPr="00D22384" w:rsidRDefault="006C3461" w:rsidP="006C3461">
      <w:pPr>
        <w:numPr>
          <w:ilvl w:val="0"/>
          <w:numId w:val="16"/>
        </w:numPr>
        <w:jc w:val="both"/>
      </w:pPr>
      <w:r w:rsidRPr="00D22384">
        <w:lastRenderedPageBreak/>
        <w:t>Inwestorowi przysługuje prawo potrącania kar umownych z należnego Wykonawcy wynagrodzenia, a także dochodzenia ich na zasadach ogólnych.</w:t>
      </w:r>
    </w:p>
    <w:p w:rsidR="00D22384" w:rsidRDefault="00D22384" w:rsidP="00710FB4">
      <w:pPr>
        <w:widowControl/>
        <w:tabs>
          <w:tab w:val="left" w:pos="4110"/>
        </w:tabs>
        <w:ind w:left="732"/>
        <w:jc w:val="both"/>
        <w:rPr>
          <w:b/>
          <w:bCs/>
          <w:color w:val="000000"/>
        </w:rPr>
      </w:pPr>
      <w:bookmarkStart w:id="0" w:name="_GoBack"/>
      <w:bookmarkEnd w:id="0"/>
    </w:p>
    <w:p w:rsidR="00710FB4" w:rsidRDefault="00710FB4" w:rsidP="00710FB4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§ 9</w:t>
      </w:r>
    </w:p>
    <w:p w:rsidR="00710FB4" w:rsidRDefault="00710FB4" w:rsidP="00710FB4">
      <w:pPr>
        <w:jc w:val="center"/>
        <w:rPr>
          <w:b/>
          <w:bCs/>
          <w:color w:val="000000"/>
        </w:rPr>
      </w:pPr>
      <w:r w:rsidRPr="00710FB4">
        <w:rPr>
          <w:b/>
          <w:bCs/>
          <w:color w:val="000000"/>
        </w:rPr>
        <w:t>Zmiana postanowień umowy</w:t>
      </w:r>
    </w:p>
    <w:p w:rsidR="00BF7545" w:rsidRPr="00BF7545" w:rsidRDefault="00710FB4" w:rsidP="00BF7545">
      <w:pPr>
        <w:numPr>
          <w:ilvl w:val="0"/>
          <w:numId w:val="18"/>
        </w:numPr>
        <w:jc w:val="both"/>
        <w:rPr>
          <w:color w:val="000000"/>
        </w:rPr>
      </w:pPr>
      <w:r w:rsidRPr="00710FB4">
        <w:rPr>
          <w:color w:val="000000"/>
        </w:rPr>
        <w:t xml:space="preserve">Zmiany umowy są dopuszczalne bez ograniczeń w zakresie dozwolonym przez art. </w:t>
      </w:r>
      <w:r>
        <w:rPr>
          <w:color w:val="000000"/>
        </w:rPr>
        <w:t>455</w:t>
      </w:r>
      <w:r w:rsidRPr="00710FB4">
        <w:rPr>
          <w:color w:val="000000"/>
        </w:rPr>
        <w:t xml:space="preserve"> ustawy Prawo zamówień publicznych. </w:t>
      </w:r>
    </w:p>
    <w:p w:rsidR="00710FB4" w:rsidRPr="00710FB4" w:rsidRDefault="00710FB4" w:rsidP="00435EEA">
      <w:pPr>
        <w:numPr>
          <w:ilvl w:val="0"/>
          <w:numId w:val="18"/>
        </w:numPr>
        <w:jc w:val="both"/>
        <w:rPr>
          <w:color w:val="000000"/>
        </w:rPr>
      </w:pPr>
      <w:r w:rsidRPr="00710FB4">
        <w:rPr>
          <w:color w:val="000000"/>
        </w:rPr>
        <w:t xml:space="preserve">Zamawiający, zgodnie z art. </w:t>
      </w:r>
      <w:r>
        <w:rPr>
          <w:color w:val="000000"/>
        </w:rPr>
        <w:t>455</w:t>
      </w:r>
      <w:r w:rsidRPr="00710FB4">
        <w:rPr>
          <w:color w:val="000000"/>
        </w:rPr>
        <w:t xml:space="preserve"> ust. 1 pkt 1) ustawy Prawo zamówień publicznych przewiduje możliwość zmiany –</w:t>
      </w:r>
      <w:r w:rsidR="009A1AE7">
        <w:rPr>
          <w:color w:val="000000"/>
        </w:rPr>
        <w:t xml:space="preserve"> </w:t>
      </w:r>
      <w:r w:rsidRPr="00710FB4">
        <w:rPr>
          <w:color w:val="000000"/>
        </w:rPr>
        <w:t xml:space="preserve">z zastrzeżeniem formy przewidzianej w ust. </w:t>
      </w:r>
      <w:r w:rsidR="006C3461" w:rsidRPr="009A1AE7">
        <w:t>17</w:t>
      </w:r>
      <w:r w:rsidR="006C3461">
        <w:rPr>
          <w:b/>
          <w:color w:val="FF0000"/>
        </w:rPr>
        <w:t xml:space="preserve"> </w:t>
      </w:r>
      <w:r w:rsidRPr="00710FB4">
        <w:rPr>
          <w:color w:val="000000"/>
        </w:rPr>
        <w:t>–postanowień niniejszej umowy w stosunku do treści oferty, na podstawie której dokonano wyboru Wykonawcy w</w:t>
      </w:r>
      <w:r w:rsidR="004212C7">
        <w:rPr>
          <w:color w:val="000000"/>
        </w:rPr>
        <w:t xml:space="preserve"> </w:t>
      </w:r>
      <w:r w:rsidRPr="00710FB4">
        <w:rPr>
          <w:color w:val="000000"/>
        </w:rPr>
        <w:t>następującym zakresie:</w:t>
      </w:r>
    </w:p>
    <w:p w:rsidR="00710FB4" w:rsidRPr="00710FB4" w:rsidRDefault="00710FB4" w:rsidP="00435EEA">
      <w:pPr>
        <w:numPr>
          <w:ilvl w:val="0"/>
          <w:numId w:val="19"/>
        </w:numPr>
        <w:jc w:val="both"/>
      </w:pPr>
      <w:r w:rsidRPr="00710FB4">
        <w:t xml:space="preserve">zmiany terminu </w:t>
      </w:r>
      <w:r w:rsidRPr="00D22384">
        <w:t>dostawy towaru,</w:t>
      </w:r>
      <w:r w:rsidRPr="00710FB4">
        <w:t xml:space="preserve"> o którym mowa w umowie, w przypadku niezakończenia </w:t>
      </w:r>
      <w:r w:rsidR="00ED6738">
        <w:t xml:space="preserve">w </w:t>
      </w:r>
      <w:r w:rsidRPr="00710FB4">
        <w:t>termin</w:t>
      </w:r>
      <w:r w:rsidR="00ED6738">
        <w:t>ie umownym</w:t>
      </w:r>
      <w:r w:rsidRPr="00710FB4">
        <w:t xml:space="preserve"> budowy </w:t>
      </w:r>
      <w:r w:rsidR="00ED6738">
        <w:t xml:space="preserve">budynku przychodni specjalistycznej w Wołowie, o którym mowa w </w:t>
      </w:r>
      <w:r w:rsidR="00ED6738" w:rsidRPr="00710FB4">
        <w:t xml:space="preserve">§ </w:t>
      </w:r>
      <w:r w:rsidR="00ED6738" w:rsidRPr="00ED6738">
        <w:t>1</w:t>
      </w:r>
      <w:r w:rsidR="00ED6738" w:rsidRPr="00710FB4">
        <w:t xml:space="preserve"> ust. 1</w:t>
      </w:r>
      <w:r w:rsidR="00ED6738">
        <w:t xml:space="preserve"> pkt 1</w:t>
      </w:r>
      <w:r w:rsidRPr="00710FB4">
        <w:t>, do którego dostarczany</w:t>
      </w:r>
      <w:r w:rsidR="004212C7">
        <w:t xml:space="preserve"> </w:t>
      </w:r>
      <w:r w:rsidRPr="00710FB4">
        <w:t>ma być Sprzęt, w przypadku wstrzymania przez Inst</w:t>
      </w:r>
      <w:r w:rsidR="00ED6738">
        <w:t>y</w:t>
      </w:r>
      <w:r w:rsidRPr="00710FB4">
        <w:t>tucj</w:t>
      </w:r>
      <w:r w:rsidR="00ED6738">
        <w:t>ę</w:t>
      </w:r>
      <w:r w:rsidRPr="00710FB4">
        <w:t xml:space="preserve"> Finansującą wypłaty środków,</w:t>
      </w:r>
      <w:r w:rsidR="009A1AE7">
        <w:t xml:space="preserve">               </w:t>
      </w:r>
      <w:r w:rsidRPr="00710FB4">
        <w:t>z których Sprzęt</w:t>
      </w:r>
      <w:r w:rsidR="009A1AE7">
        <w:t xml:space="preserve"> </w:t>
      </w:r>
      <w:r w:rsidRPr="00710FB4">
        <w:t xml:space="preserve">ma być zapłacony, a także w przypadku zaistnienia okoliczności, których nie można było przewidzieć w chwili zawarcia umowy; </w:t>
      </w:r>
    </w:p>
    <w:p w:rsidR="00710FB4" w:rsidRPr="00710FB4" w:rsidRDefault="00710FB4" w:rsidP="00435EEA">
      <w:pPr>
        <w:numPr>
          <w:ilvl w:val="0"/>
          <w:numId w:val="19"/>
        </w:numPr>
        <w:jc w:val="both"/>
      </w:pPr>
      <w:r w:rsidRPr="00ED6738">
        <w:t xml:space="preserve">zastąpienie </w:t>
      </w:r>
      <w:r w:rsidRPr="00D22384">
        <w:t>towaru</w:t>
      </w:r>
      <w:r w:rsidRPr="00ED6738">
        <w:t xml:space="preserve"> zaoferowanego na etapie postępowania przetargowego (znak postępowania</w:t>
      </w:r>
      <w:r w:rsidR="00ED6738" w:rsidRPr="00ED6738">
        <w:t xml:space="preserve"> …………………….</w:t>
      </w:r>
      <w:r w:rsidRPr="00ED6738">
        <w:t>) -</w:t>
      </w:r>
      <w:r w:rsidR="009A1AE7">
        <w:t xml:space="preserve"> </w:t>
      </w:r>
      <w:r w:rsidRPr="00ED6738">
        <w:t>dostarczanego w ramach realizacji niniejszej umowy, t</w:t>
      </w:r>
      <w:r w:rsidRPr="00D22384">
        <w:t>oware</w:t>
      </w:r>
      <w:r w:rsidRPr="00ED6738">
        <w:t xml:space="preserve">m nowym, posiadającym co najmniej takie same parametry jakie posiadał </w:t>
      </w:r>
      <w:r w:rsidRPr="00D22384">
        <w:t>towa</w:t>
      </w:r>
      <w:r w:rsidRPr="00024497">
        <w:t>r</w:t>
      </w:r>
      <w:r w:rsidRPr="00ED6738">
        <w:t xml:space="preserve"> będący podstawą wyboru oferty Wykonawcy, w przypadku wycofania lub wstrzymania produkcji dotychczas dostarczanego </w:t>
      </w:r>
      <w:r w:rsidRPr="00D22384">
        <w:t>towaru</w:t>
      </w:r>
      <w:r w:rsidRPr="00ED6738">
        <w:t xml:space="preserve">, pod warunkiem, iż cena wprowadzonego </w:t>
      </w:r>
      <w:r w:rsidRPr="00D22384">
        <w:t>towaru</w:t>
      </w:r>
      <w:r w:rsidRPr="00ED6738">
        <w:t xml:space="preserve"> nie ulegnie zwiększeniu. Wówczas Wykonawca może zaproponować inne urządzenie spełniające co najmniej wszystkie warunki zamówienia wynikające z dokumentacji postępowania o udzielenie zamówienia publicznego, przeprowadzonego</w:t>
      </w:r>
      <w:r w:rsidR="004212C7">
        <w:t xml:space="preserve"> </w:t>
      </w:r>
      <w:r w:rsidRPr="00710FB4">
        <w:t xml:space="preserve">przez Zamawiającego. Propozycję zmiany Wykonawca kieruje do Zamawiającego w formie pisemnej wraz </w:t>
      </w:r>
      <w:r w:rsidR="009A1AE7">
        <w:t xml:space="preserve">                          </w:t>
      </w:r>
      <w:r w:rsidRPr="00710FB4">
        <w:t>z udokumentowaniem spełnienia warunków zamówienia i uzasadnieniem przyczyny proponowanej zmiany. Zamawiający może żądać przedłożenia stosownej dokumentacji.</w:t>
      </w:r>
    </w:p>
    <w:p w:rsidR="00BF7545" w:rsidRPr="009A1AE7" w:rsidRDefault="00BF7545" w:rsidP="009A1AE7">
      <w:pPr>
        <w:numPr>
          <w:ilvl w:val="0"/>
          <w:numId w:val="18"/>
        </w:numPr>
        <w:jc w:val="both"/>
        <w:rPr>
          <w:color w:val="000000"/>
        </w:rPr>
      </w:pPr>
      <w:r w:rsidRPr="009A1AE7">
        <w:rPr>
          <w:color w:val="000000"/>
        </w:rPr>
        <w:t xml:space="preserve">Stosownie do postanowień art. 436 </w:t>
      </w:r>
      <w:r w:rsidR="005F02A2" w:rsidRPr="009A1AE7">
        <w:rPr>
          <w:color w:val="000000"/>
        </w:rPr>
        <w:t xml:space="preserve">pkt 4 lit. </w:t>
      </w:r>
      <w:r w:rsidRPr="009A1AE7">
        <w:rPr>
          <w:color w:val="000000"/>
        </w:rPr>
        <w:t>b</w:t>
      </w:r>
      <w:r w:rsidR="00D22384" w:rsidRPr="009A1AE7">
        <w:rPr>
          <w:color w:val="000000"/>
        </w:rPr>
        <w:t xml:space="preserve"> </w:t>
      </w:r>
      <w:proofErr w:type="spellStart"/>
      <w:r w:rsidRPr="009A1AE7">
        <w:rPr>
          <w:color w:val="000000"/>
        </w:rPr>
        <w:t>P</w:t>
      </w:r>
      <w:r w:rsidR="00D22384" w:rsidRPr="009A1AE7">
        <w:rPr>
          <w:color w:val="000000"/>
        </w:rPr>
        <w:t>zp</w:t>
      </w:r>
      <w:proofErr w:type="spellEnd"/>
      <w:r w:rsidRPr="009A1AE7">
        <w:rPr>
          <w:color w:val="000000"/>
        </w:rPr>
        <w:t>, Zamawiający przewiduje możliwość zmiany wysokości</w:t>
      </w:r>
      <w:r w:rsidR="005F02A2" w:rsidRPr="009A1AE7">
        <w:rPr>
          <w:color w:val="000000"/>
        </w:rPr>
        <w:t xml:space="preserve"> wynagrodzenia określonego w § 2</w:t>
      </w:r>
      <w:r w:rsidRPr="009A1AE7">
        <w:rPr>
          <w:color w:val="000000"/>
        </w:rPr>
        <w:t xml:space="preserve"> ust</w:t>
      </w:r>
      <w:r w:rsidR="005C5398" w:rsidRPr="009A1AE7">
        <w:rPr>
          <w:color w:val="000000"/>
        </w:rPr>
        <w:t>.</w:t>
      </w:r>
      <w:r w:rsidRPr="009A1AE7">
        <w:rPr>
          <w:color w:val="000000"/>
        </w:rPr>
        <w:t xml:space="preserve"> 1 niniejszej umowy </w:t>
      </w:r>
      <w:r w:rsidR="009A1AE7">
        <w:rPr>
          <w:color w:val="000000"/>
        </w:rPr>
        <w:t xml:space="preserve">                              </w:t>
      </w:r>
      <w:r w:rsidRPr="009A1AE7">
        <w:rPr>
          <w:color w:val="000000"/>
        </w:rPr>
        <w:t>w przypadkach zmiany:</w:t>
      </w:r>
    </w:p>
    <w:p w:rsidR="00BF7545" w:rsidRPr="009A1AE7" w:rsidRDefault="00BF7545" w:rsidP="009A1AE7">
      <w:pPr>
        <w:numPr>
          <w:ilvl w:val="0"/>
          <w:numId w:val="24"/>
        </w:numPr>
        <w:jc w:val="both"/>
        <w:rPr>
          <w:color w:val="000000"/>
        </w:rPr>
      </w:pPr>
      <w:r w:rsidRPr="009A1AE7">
        <w:rPr>
          <w:color w:val="000000"/>
        </w:rPr>
        <w:t>stawki podatku od towarów i usług oraz podatku akcyzowego,</w:t>
      </w:r>
    </w:p>
    <w:p w:rsidR="00BF7545" w:rsidRPr="009A1AE7" w:rsidRDefault="00BF7545" w:rsidP="009A1AE7">
      <w:pPr>
        <w:numPr>
          <w:ilvl w:val="0"/>
          <w:numId w:val="24"/>
        </w:numPr>
        <w:jc w:val="both"/>
        <w:rPr>
          <w:color w:val="000000"/>
        </w:rPr>
      </w:pPr>
      <w:r w:rsidRPr="009A1AE7">
        <w:rPr>
          <w:color w:val="000000"/>
        </w:rPr>
        <w:t xml:space="preserve">wysokości minimalnego wynagrodzenia za pracę albo wysokości minimalnej stawki godzinowej ustalonych na podstawie ustawy z dnia 10 października 2002 r. </w:t>
      </w:r>
      <w:r w:rsidR="009A1AE7" w:rsidRPr="009A1AE7">
        <w:rPr>
          <w:color w:val="000000"/>
        </w:rPr>
        <w:t xml:space="preserve">                          </w:t>
      </w:r>
      <w:r w:rsidRPr="009A1AE7">
        <w:rPr>
          <w:color w:val="000000"/>
        </w:rPr>
        <w:t>o minimalnym wynagrodzenie za pracę,</w:t>
      </w:r>
    </w:p>
    <w:p w:rsidR="00BF7545" w:rsidRPr="009A1AE7" w:rsidRDefault="00BF7545" w:rsidP="009A1AE7">
      <w:pPr>
        <w:numPr>
          <w:ilvl w:val="0"/>
          <w:numId w:val="24"/>
        </w:numPr>
        <w:jc w:val="both"/>
        <w:rPr>
          <w:color w:val="000000"/>
        </w:rPr>
      </w:pPr>
      <w:r w:rsidRPr="009A1AE7">
        <w:rPr>
          <w:color w:val="000000"/>
        </w:rPr>
        <w:t>zasad podlegania ubezpieczeniom społecznym lub ubezpieczeniu zdrowotnemu lub wysokości stawki składki na ubezpieczenia społeczne lub ubezpieczenie zdrowotne,</w:t>
      </w:r>
    </w:p>
    <w:p w:rsidR="00BF7545" w:rsidRPr="009A1AE7" w:rsidRDefault="00BF7545" w:rsidP="009A1AE7">
      <w:pPr>
        <w:numPr>
          <w:ilvl w:val="0"/>
          <w:numId w:val="24"/>
        </w:numPr>
        <w:jc w:val="both"/>
        <w:rPr>
          <w:color w:val="000000"/>
        </w:rPr>
      </w:pPr>
      <w:r w:rsidRPr="009A1AE7">
        <w:rPr>
          <w:color w:val="000000"/>
        </w:rPr>
        <w:t xml:space="preserve">zasad gromadzenia i wysokości wpłat do pracowniczych planów kapitałowych, </w:t>
      </w:r>
      <w:r w:rsidR="009A1AE7" w:rsidRPr="009A1AE7">
        <w:rPr>
          <w:color w:val="000000"/>
        </w:rPr>
        <w:t xml:space="preserve">                       </w:t>
      </w:r>
      <w:r w:rsidRPr="009A1AE7">
        <w:rPr>
          <w:color w:val="000000"/>
        </w:rPr>
        <w:t>o których mowa w ustawie z dnia 4 października 2018 r. o pracowniczych planach kapitałowych.</w:t>
      </w:r>
    </w:p>
    <w:p w:rsidR="005C5398" w:rsidRPr="009A1AE7" w:rsidRDefault="00BF7545" w:rsidP="009A1AE7">
      <w:pPr>
        <w:ind w:left="720"/>
        <w:jc w:val="both"/>
        <w:rPr>
          <w:color w:val="000000"/>
        </w:rPr>
      </w:pPr>
      <w:r w:rsidRPr="009A1AE7">
        <w:rPr>
          <w:color w:val="000000"/>
        </w:rPr>
        <w:t>- jeżeli zmiany te będą miały wpływ na koszty wykonania zamówienia przez Wykonawcę.</w:t>
      </w:r>
    </w:p>
    <w:p w:rsidR="005C5398" w:rsidRPr="00D22384" w:rsidRDefault="005C5398" w:rsidP="00D22384">
      <w:pPr>
        <w:numPr>
          <w:ilvl w:val="0"/>
          <w:numId w:val="18"/>
        </w:numPr>
        <w:jc w:val="both"/>
        <w:rPr>
          <w:color w:val="000000"/>
        </w:rPr>
      </w:pPr>
      <w:r w:rsidRPr="00D22384">
        <w:rPr>
          <w:color w:val="000000"/>
        </w:rPr>
        <w:t>W przypadku zmiany, o której mowa w ust. 3 pkt 1, wartość netto wynagrodzenia Wykonawcy nie ulegnie zmianie, a określona w aneksie do umowy wartość brutto wynagrodzenia zostanie wyliczona na podstawie nowych przepisów dotyczących podatku od towarów i usług lub podatku akcyzowego.</w:t>
      </w:r>
    </w:p>
    <w:p w:rsidR="005C5398" w:rsidRPr="009A1AE7" w:rsidRDefault="005C5398" w:rsidP="009A1AE7">
      <w:pPr>
        <w:numPr>
          <w:ilvl w:val="0"/>
          <w:numId w:val="18"/>
        </w:numPr>
        <w:jc w:val="both"/>
        <w:rPr>
          <w:color w:val="000000"/>
        </w:rPr>
      </w:pPr>
      <w:r w:rsidRPr="009A1AE7">
        <w:rPr>
          <w:color w:val="000000"/>
        </w:rPr>
        <w:t xml:space="preserve">W przypadku zmiany, o której mowa w ust. 3 pkt 2, Wykonawca zobligowany będzie </w:t>
      </w:r>
      <w:r w:rsidRPr="009A1AE7">
        <w:rPr>
          <w:color w:val="000000"/>
        </w:rPr>
        <w:lastRenderedPageBreak/>
        <w:t>przedłożyć Zamawiającemu wykaz zatrudnionych do realizacji umowy pracowników, dla których ma zastoso</w:t>
      </w:r>
      <w:r w:rsidRPr="009A1AE7">
        <w:rPr>
          <w:color w:val="000000"/>
        </w:rPr>
        <w:softHyphen/>
        <w:t>wanie zmiana wraz z kalkulacją kosztów wynikającą z przedmiotowej zmiany, które mają bezpośredni wpływ na zaoferowaną w ofercie cenę wykonania zamówienia. Jeżeli Wykonawca udowodni Zamawiającemu zasadność zmiany, jego wynagrodzenie ulegnie zmianie o wartość wzrostu całkowitego kosztu Wykonawcy, wynikającą ze zwiększenia wynagrodzenia osób bezpośrednio wykonujących zamówienie.</w:t>
      </w:r>
    </w:p>
    <w:p w:rsidR="005C5398" w:rsidRPr="009A1AE7" w:rsidRDefault="005C5398" w:rsidP="009A1AE7">
      <w:pPr>
        <w:numPr>
          <w:ilvl w:val="0"/>
          <w:numId w:val="18"/>
        </w:numPr>
        <w:jc w:val="both"/>
        <w:rPr>
          <w:color w:val="000000"/>
        </w:rPr>
      </w:pPr>
      <w:r w:rsidRPr="009A1AE7">
        <w:rPr>
          <w:color w:val="000000"/>
        </w:rPr>
        <w:t>W przypadku zmiany, o której mowa w ust. 3 pkt 3 i 4, Wykonawca zobligowany będzie przedłożyć Zamawiającemu wykaz zatrudnionych do realizacji umowy pracowników, dla których ma zastoso</w:t>
      </w:r>
      <w:r w:rsidRPr="009A1AE7">
        <w:rPr>
          <w:color w:val="000000"/>
        </w:rPr>
        <w:softHyphen/>
        <w:t xml:space="preserve">wanie zmiana zasad wraz z kalkulacją kosztów wynikającą </w:t>
      </w:r>
      <w:r w:rsidR="009A1AE7">
        <w:rPr>
          <w:color w:val="000000"/>
        </w:rPr>
        <w:t xml:space="preserve">                              </w:t>
      </w:r>
      <w:r w:rsidRPr="009A1AE7">
        <w:rPr>
          <w:color w:val="000000"/>
        </w:rPr>
        <w:t>z przedmiotowej zmiany, które mają bezpośredni wpływ na zaoferowaną w ofercie cenę wykonania zamówienia. Jeżeli Wykonawca udowodni Zamawiającemu zasadność zmiany, jego wynagrodzenie ulegnie zmianie o wartość wzrostu całkowitego kosztu Wykonawcy, jaką będzie on zobowiązany dodatkowo ponieść w celu uwzględnienia zmiany zasad wskazanych w ust. 3 pkt 3 i 4, przy zachowaniu dotychczasowej kwoty netto wynagrodzenia osób bezpośrednio wykonujących zamówienie na rzecz Zamawiającego.</w:t>
      </w:r>
    </w:p>
    <w:p w:rsidR="005C5398" w:rsidRPr="009A1AE7" w:rsidRDefault="005C5398" w:rsidP="009A1AE7">
      <w:pPr>
        <w:numPr>
          <w:ilvl w:val="0"/>
          <w:numId w:val="18"/>
        </w:numPr>
        <w:jc w:val="both"/>
        <w:rPr>
          <w:color w:val="000000"/>
        </w:rPr>
      </w:pPr>
      <w:r w:rsidRPr="009A1AE7">
        <w:rPr>
          <w:color w:val="000000"/>
        </w:rPr>
        <w:t xml:space="preserve">Podstawą do dokonania zmiany wynagrodzenia w przypadkach, o których mowa w ust. 3, jest pisemny wniosek Wykonawcy lub Zamawiającego, złożony drugiej Stronie umowy najpóźniej w terminie do 30 dni od wejścia w życie nowych przepisów, </w:t>
      </w:r>
      <w:bookmarkStart w:id="1" w:name="_Hlk47096409"/>
      <w:r w:rsidRPr="009A1AE7">
        <w:rPr>
          <w:color w:val="000000"/>
        </w:rPr>
        <w:t>zawierający dokładny opis proponowanej zmiany wraz z uzasadnieniem i szczegółową kalkulacją kosztów oraz zasadami sporządzenia takiej kalkulacji</w:t>
      </w:r>
      <w:bookmarkEnd w:id="1"/>
      <w:r w:rsidRPr="009A1AE7">
        <w:rPr>
          <w:color w:val="000000"/>
        </w:rPr>
        <w:t xml:space="preserve">. </w:t>
      </w:r>
    </w:p>
    <w:p w:rsidR="005C5398" w:rsidRPr="009A1AE7" w:rsidRDefault="005C5398" w:rsidP="009A1AE7">
      <w:pPr>
        <w:numPr>
          <w:ilvl w:val="0"/>
          <w:numId w:val="18"/>
        </w:numPr>
        <w:jc w:val="both"/>
        <w:rPr>
          <w:color w:val="000000"/>
        </w:rPr>
      </w:pPr>
      <w:r w:rsidRPr="009A1AE7">
        <w:rPr>
          <w:color w:val="000000"/>
        </w:rPr>
        <w:t>Wykonawca zobowiązany jest wykazać we wniosku i udowodnić Zamawiającemu, że zmiana przepisów, wskazanych w ust. 3, będzie miała wpływ na koszty wykonania przez niego zamówienia.</w:t>
      </w:r>
    </w:p>
    <w:p w:rsidR="005C5398" w:rsidRPr="009A1AE7" w:rsidRDefault="005C5398" w:rsidP="009A1AE7">
      <w:pPr>
        <w:numPr>
          <w:ilvl w:val="0"/>
          <w:numId w:val="18"/>
        </w:numPr>
        <w:jc w:val="both"/>
        <w:rPr>
          <w:color w:val="000000"/>
        </w:rPr>
      </w:pPr>
      <w:r w:rsidRPr="009A1AE7">
        <w:rPr>
          <w:color w:val="000000"/>
        </w:rPr>
        <w:t>Wniosek Wykonawcy wraz z załączonymi dokumentami podlegać będzie weryfikacji ze strony Zamawiającego, który w terminie 14 dni od otrzymania wniosku może zwrócić się do Wykonawcy z wezwaniem o jego uzupełnienie, poprzez przekazanie dodatkowych wyjaśnień, informacji lub dokumentów. Wykonawca jest zobowiązany odpowiedzieć na wezwanie Zamawiającego wyczerpu</w:t>
      </w:r>
      <w:r w:rsidRPr="009A1AE7">
        <w:rPr>
          <w:color w:val="000000"/>
        </w:rPr>
        <w:softHyphen/>
        <w:t>jąco i zgodnie ze stanem faktycznym, w terminie do 7 dni od dnia otrzymania wezwania.</w:t>
      </w:r>
    </w:p>
    <w:p w:rsidR="005C5398" w:rsidRPr="009A1AE7" w:rsidRDefault="005C5398" w:rsidP="009A1AE7">
      <w:pPr>
        <w:numPr>
          <w:ilvl w:val="0"/>
          <w:numId w:val="18"/>
        </w:numPr>
        <w:jc w:val="both"/>
        <w:rPr>
          <w:color w:val="000000"/>
        </w:rPr>
      </w:pPr>
      <w:r w:rsidRPr="009A1AE7">
        <w:rPr>
          <w:color w:val="000000"/>
        </w:rPr>
        <w:t xml:space="preserve">Zamawiający w terminie 30 dni od otrzymania kompletnego wniosku, </w:t>
      </w:r>
      <w:bookmarkStart w:id="2" w:name="_Hlk47096584"/>
      <w:r w:rsidRPr="009A1AE7">
        <w:rPr>
          <w:color w:val="000000"/>
        </w:rPr>
        <w:t xml:space="preserve">informacji </w:t>
      </w:r>
      <w:r w:rsidR="009A1AE7">
        <w:rPr>
          <w:color w:val="000000"/>
        </w:rPr>
        <w:t xml:space="preserve">                           </w:t>
      </w:r>
      <w:r w:rsidRPr="009A1AE7">
        <w:rPr>
          <w:color w:val="000000"/>
        </w:rPr>
        <w:t>i wyjaśnień zajmie pisemne stanowisko w sprawie</w:t>
      </w:r>
      <w:bookmarkEnd w:id="2"/>
      <w:r w:rsidRPr="009A1AE7">
        <w:rPr>
          <w:color w:val="000000"/>
        </w:rPr>
        <w:t>; za dzień przekazania stanowiska, uznaje się dzień jego wysłania na adres właściwy dla doręczeń pism dla Wykonawcy.</w:t>
      </w:r>
    </w:p>
    <w:p w:rsidR="005C5398" w:rsidRPr="009A1AE7" w:rsidRDefault="005C5398" w:rsidP="009A1AE7">
      <w:pPr>
        <w:numPr>
          <w:ilvl w:val="0"/>
          <w:numId w:val="18"/>
        </w:numPr>
        <w:jc w:val="both"/>
        <w:rPr>
          <w:color w:val="000000"/>
        </w:rPr>
      </w:pPr>
      <w:r w:rsidRPr="009A1AE7">
        <w:rPr>
          <w:color w:val="000000"/>
        </w:rPr>
        <w:t>Zamawiający zastrzega sobie prawo odmowy dokonania zmiany wysokości wynagrodzenia należnego Wykonawcy w przypadku, gdy wniosek Wykonawcy nie będzie spełniał warunków opisanych w postanowieniach niniejszej umowy.</w:t>
      </w:r>
    </w:p>
    <w:p w:rsidR="005C5398" w:rsidRPr="009A1AE7" w:rsidRDefault="005C5398" w:rsidP="009A1AE7">
      <w:pPr>
        <w:numPr>
          <w:ilvl w:val="0"/>
          <w:numId w:val="18"/>
        </w:numPr>
        <w:jc w:val="both"/>
        <w:rPr>
          <w:color w:val="000000"/>
        </w:rPr>
      </w:pPr>
      <w:r w:rsidRPr="009A1AE7">
        <w:rPr>
          <w:color w:val="000000"/>
        </w:rPr>
        <w:t>W przypadku wniosku składanego przez Zamawiającego, wniosek taki powinien zawierać co najmniej propozycję zmiany umowy w zakresie wysokości wynagrodzenia należnego Wykonawcy oraz powołanie się na podstawę prawną zmiany przepisów.</w:t>
      </w:r>
    </w:p>
    <w:p w:rsidR="005C5398" w:rsidRPr="009A1AE7" w:rsidRDefault="005C5398" w:rsidP="009A1AE7">
      <w:pPr>
        <w:numPr>
          <w:ilvl w:val="0"/>
          <w:numId w:val="18"/>
        </w:numPr>
        <w:jc w:val="both"/>
        <w:rPr>
          <w:color w:val="000000"/>
        </w:rPr>
      </w:pPr>
      <w:r w:rsidRPr="009A1AE7">
        <w:rPr>
          <w:color w:val="000000"/>
        </w:rPr>
        <w:t xml:space="preserve">Przed przekazaniem wniosku, o którym mowa w pkt 12, Zamawiający może zwrócić się do Wykonawcy o udzielenie informacji lub przekazanie wyjaśnień lub dokumentów niezbędnych do oceny przez Zamawiającego, czy zmiany w zakresie przepisów przywołanych w ust. 1, mają wpływ na koszty wykonania umowy przez Wykonawcę oraz </w:t>
      </w:r>
      <w:r w:rsidR="009A1AE7">
        <w:rPr>
          <w:color w:val="000000"/>
        </w:rPr>
        <w:t xml:space="preserve"> </w:t>
      </w:r>
      <w:r w:rsidRPr="009A1AE7">
        <w:rPr>
          <w:color w:val="000000"/>
        </w:rPr>
        <w:t>w jakim stopniu zmiany tych kosztów uzasadniają zmianę wysokości wynagrodzenia; rodzaj i zakres tych informacji określi Zamawiający      w wezwaniu.</w:t>
      </w:r>
    </w:p>
    <w:p w:rsidR="005C5398" w:rsidRPr="009A1AE7" w:rsidRDefault="005C5398" w:rsidP="009A1AE7">
      <w:pPr>
        <w:numPr>
          <w:ilvl w:val="0"/>
          <w:numId w:val="18"/>
        </w:numPr>
        <w:jc w:val="both"/>
        <w:rPr>
          <w:color w:val="000000"/>
        </w:rPr>
      </w:pPr>
      <w:r w:rsidRPr="009A1AE7">
        <w:rPr>
          <w:color w:val="000000"/>
        </w:rPr>
        <w:t>12. Jeżeli w trakcie trwania procedury opisanej powyżej zostanie wykazane bezsprzecznie, że zmiany przywołanych w ust. 1 przepisów uzasadniają zmianę wysokości wynagrodzenia należnego Wykonawcy, Strony umowy zawrą stosowny aneks do umowy, określający nową wysokość wynagrodzenia Wykonawcy, z uwzględnieniem dowiedzionych zmian.</w:t>
      </w:r>
    </w:p>
    <w:p w:rsidR="005C5398" w:rsidRPr="009A1AE7" w:rsidRDefault="005C5398" w:rsidP="009A1AE7">
      <w:pPr>
        <w:numPr>
          <w:ilvl w:val="0"/>
          <w:numId w:val="18"/>
        </w:numPr>
        <w:jc w:val="both"/>
        <w:rPr>
          <w:color w:val="000000"/>
        </w:rPr>
      </w:pPr>
      <w:r w:rsidRPr="009A1AE7">
        <w:rPr>
          <w:color w:val="000000"/>
        </w:rPr>
        <w:lastRenderedPageBreak/>
        <w:t xml:space="preserve">Zmiana wynagrodzenia należnego Wykonawcy może nastąpić nie wcześniej niż z dniem wejścia w życie przepisów, stanowiących podstawę do wystąpienia z wnioskiem o zmianę </w:t>
      </w:r>
      <w:r w:rsidR="009A1AE7">
        <w:rPr>
          <w:color w:val="000000"/>
        </w:rPr>
        <w:t xml:space="preserve">                </w:t>
      </w:r>
      <w:r w:rsidRPr="009A1AE7">
        <w:rPr>
          <w:color w:val="000000"/>
        </w:rPr>
        <w:t>i nie wcześniej niż po upływie 1</w:t>
      </w:r>
      <w:r w:rsidR="009A1AE7">
        <w:rPr>
          <w:color w:val="000000"/>
        </w:rPr>
        <w:t>2</w:t>
      </w:r>
      <w:r w:rsidRPr="009A1AE7">
        <w:rPr>
          <w:color w:val="000000"/>
        </w:rPr>
        <w:t xml:space="preserve"> miesięcy od daty rozpoczęcia realizacji zamówienia.</w:t>
      </w:r>
    </w:p>
    <w:p w:rsidR="005C5398" w:rsidRPr="009A1AE7" w:rsidRDefault="005C5398" w:rsidP="009A1AE7">
      <w:pPr>
        <w:numPr>
          <w:ilvl w:val="0"/>
          <w:numId w:val="18"/>
        </w:numPr>
        <w:jc w:val="both"/>
        <w:rPr>
          <w:color w:val="000000"/>
        </w:rPr>
      </w:pPr>
      <w:r w:rsidRPr="009A1AE7">
        <w:rPr>
          <w:color w:val="000000"/>
        </w:rPr>
        <w:t>W związku z art. 44 ustawy z dnia 27 sierpnia 2009r. o finansach publicznych, Zamawiający określa maksymalną wartość zmiany wynagrodzenia należnego Wykonawcy w całym okresie realizacji zamówienia, w przypadkach określonych w ust. 1 powyżej, na poziomie do 30% ceny wybranej oferty.</w:t>
      </w:r>
    </w:p>
    <w:p w:rsidR="00710FB4" w:rsidRPr="00710FB4" w:rsidRDefault="00710FB4" w:rsidP="00435EEA">
      <w:pPr>
        <w:numPr>
          <w:ilvl w:val="0"/>
          <w:numId w:val="18"/>
        </w:numPr>
        <w:jc w:val="both"/>
        <w:rPr>
          <w:color w:val="000000"/>
        </w:rPr>
      </w:pPr>
      <w:r w:rsidRPr="00710FB4">
        <w:rPr>
          <w:color w:val="000000"/>
        </w:rPr>
        <w:t xml:space="preserve">Zmiana treści umowy wymaga zgody obydwu Stron umowy w formie pisemnej pod rygorem nieważności, z </w:t>
      </w:r>
      <w:r w:rsidR="00133B89">
        <w:rPr>
          <w:color w:val="000000"/>
        </w:rPr>
        <w:t xml:space="preserve">zastrzeżeniem postanowień ust. </w:t>
      </w:r>
      <w:r w:rsidR="006C3461">
        <w:rPr>
          <w:color w:val="000000"/>
        </w:rPr>
        <w:t>18</w:t>
      </w:r>
      <w:r w:rsidRPr="00710FB4">
        <w:rPr>
          <w:color w:val="000000"/>
        </w:rPr>
        <w:t xml:space="preserve"> poniżej.</w:t>
      </w:r>
    </w:p>
    <w:p w:rsidR="00710FB4" w:rsidRPr="00ED6738" w:rsidRDefault="00710FB4" w:rsidP="00435EEA">
      <w:pPr>
        <w:numPr>
          <w:ilvl w:val="0"/>
          <w:numId w:val="18"/>
        </w:numPr>
        <w:jc w:val="both"/>
        <w:rPr>
          <w:color w:val="000000"/>
        </w:rPr>
      </w:pPr>
      <w:r w:rsidRPr="00ED6738">
        <w:rPr>
          <w:color w:val="000000"/>
        </w:rPr>
        <w:t>Nie stanowią istotnej zmiany i nie wymagają zawarcia pisemnego aneksu do umowy zmiany danych teleadresowych Stron, i osób</w:t>
      </w:r>
      <w:r w:rsidR="004212C7">
        <w:rPr>
          <w:color w:val="000000"/>
        </w:rPr>
        <w:t xml:space="preserve"> </w:t>
      </w:r>
      <w:r w:rsidRPr="00ED6738">
        <w:rPr>
          <w:color w:val="000000"/>
        </w:rPr>
        <w:t xml:space="preserve">upoważnionych zgodnie z § </w:t>
      </w:r>
      <w:r w:rsidR="00ED6738">
        <w:rPr>
          <w:color w:val="000000"/>
        </w:rPr>
        <w:t xml:space="preserve">3 </w:t>
      </w:r>
      <w:r w:rsidRPr="00ED6738">
        <w:rPr>
          <w:color w:val="000000"/>
        </w:rPr>
        <w:t>ust. 12 i 13. Do skuteczności tych zmian wymagane jest pisemne zawiadomienie drugiej Strony. Do chwili zawiadomienia o zmianie danych teleadresowych korespondencję przesłaną na dotychczasowy adres uznaje się za doręczoną.</w:t>
      </w:r>
    </w:p>
    <w:p w:rsidR="00710FB4" w:rsidRDefault="00710FB4" w:rsidP="00ED6738">
      <w:pPr>
        <w:rPr>
          <w:b/>
          <w:bCs/>
          <w:color w:val="000000"/>
        </w:rPr>
      </w:pPr>
    </w:p>
    <w:p w:rsidR="00ED6738" w:rsidRPr="00ED6738" w:rsidRDefault="00ED6738" w:rsidP="00ED6738">
      <w:pPr>
        <w:jc w:val="center"/>
        <w:rPr>
          <w:b/>
          <w:bCs/>
          <w:color w:val="000000"/>
        </w:rPr>
      </w:pPr>
      <w:r w:rsidRPr="00ED6738">
        <w:rPr>
          <w:b/>
          <w:bCs/>
          <w:color w:val="000000"/>
        </w:rPr>
        <w:t>§ 1</w:t>
      </w:r>
      <w:r w:rsidR="003A51D9">
        <w:rPr>
          <w:b/>
          <w:bCs/>
          <w:color w:val="000000"/>
        </w:rPr>
        <w:t>0</w:t>
      </w:r>
    </w:p>
    <w:p w:rsidR="00ED6738" w:rsidRDefault="00ED6738" w:rsidP="00ED6738">
      <w:pPr>
        <w:jc w:val="center"/>
        <w:rPr>
          <w:b/>
          <w:bCs/>
          <w:color w:val="000000"/>
        </w:rPr>
      </w:pPr>
      <w:r w:rsidRPr="00ED6738">
        <w:rPr>
          <w:b/>
          <w:bCs/>
          <w:color w:val="000000"/>
        </w:rPr>
        <w:t>Zasady odpowiedzialności</w:t>
      </w:r>
    </w:p>
    <w:p w:rsidR="00710FB4" w:rsidRPr="00ED6738" w:rsidRDefault="00ED6738" w:rsidP="00ED6738">
      <w:pPr>
        <w:pStyle w:val="NormalnyWeb1"/>
        <w:spacing w:before="0" w:after="0" w:line="240" w:lineRule="auto"/>
        <w:ind w:left="426"/>
        <w:jc w:val="both"/>
        <w:rPr>
          <w:color w:val="000000"/>
        </w:rPr>
      </w:pPr>
      <w:r w:rsidRPr="00ED6738">
        <w:rPr>
          <w:color w:val="000000"/>
        </w:rPr>
        <w:t>Wykonawca odpowiada za realizację zobowiązań wynikających z Umowy, na zasadzie ryzyka.</w:t>
      </w:r>
    </w:p>
    <w:p w:rsidR="00710FB4" w:rsidRPr="00024497" w:rsidRDefault="00710FB4">
      <w:pPr>
        <w:jc w:val="center"/>
        <w:rPr>
          <w:b/>
          <w:bCs/>
          <w:color w:val="000000"/>
          <w:sz w:val="16"/>
        </w:rPr>
      </w:pPr>
    </w:p>
    <w:p w:rsidR="00157A20" w:rsidRDefault="00157A20" w:rsidP="00157A20">
      <w:pPr>
        <w:jc w:val="center"/>
        <w:rPr>
          <w:b/>
          <w:bCs/>
          <w:color w:val="000000"/>
        </w:rPr>
      </w:pPr>
      <w:r w:rsidRPr="00157A20">
        <w:rPr>
          <w:b/>
          <w:bCs/>
          <w:color w:val="000000"/>
        </w:rPr>
        <w:t>§ 1</w:t>
      </w:r>
      <w:r w:rsidR="003A51D9">
        <w:rPr>
          <w:b/>
          <w:bCs/>
          <w:color w:val="000000"/>
        </w:rPr>
        <w:t>1</w:t>
      </w:r>
    </w:p>
    <w:p w:rsidR="00157A20" w:rsidRPr="00157A20" w:rsidRDefault="00157A20" w:rsidP="00157A20">
      <w:pPr>
        <w:jc w:val="center"/>
        <w:rPr>
          <w:b/>
          <w:bCs/>
          <w:color w:val="000000"/>
        </w:rPr>
      </w:pPr>
      <w:r w:rsidRPr="00157A20">
        <w:rPr>
          <w:b/>
          <w:bCs/>
          <w:color w:val="000000"/>
        </w:rPr>
        <w:t>Ochrona danych osobowych</w:t>
      </w:r>
    </w:p>
    <w:p w:rsidR="003A51D9" w:rsidRPr="003A51D9" w:rsidRDefault="003A51D9" w:rsidP="00435EEA">
      <w:pPr>
        <w:numPr>
          <w:ilvl w:val="0"/>
          <w:numId w:val="20"/>
        </w:numPr>
        <w:jc w:val="both"/>
        <w:rPr>
          <w:color w:val="000000"/>
        </w:rPr>
      </w:pPr>
      <w:r w:rsidRPr="003A51D9">
        <w:rPr>
          <w:color w:val="000000"/>
        </w:rPr>
        <w:t xml:space="preserve">Wykonawca zobowiązany jest przy wykonywaniu Umowy do zapewnienia skutecznej i należytej ochrony danych osobowych, do których uzyskał dostęp w związku z wykonywaniem Umowy, jak również do niewykorzystywania tych danych do celów innych niż realizacja Umowy. Wykonawca zobowiązuje się do przetwarzania danych osobowych w zakresie i w sposób zgodny z obowiązującymi przepisami prawa, w tym na podstawie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osobowych). Strony szczegółowo ustaliły warunki przetwarzania danych w umowie o powierzenie przetwarzania danych stanowiącej załącznik nr 3 do Umowy. Strony zgodnie postanawiają, że warunkiem zawarcia Umowy, jest uprzednie zawarcie przez Strony umowy powierzenia przetwarzania danych osobowych, która po jej podpisaniu przez Strony stanowić będzie załącznik nr 3 do Umowy. Odmowa zawarcia umowy powierzenia danych osobowych jest równoznaczna z odmową zawarcia przez Wykonawcę Umowy, z zastrzeżeniem sytuacji, gdy na dzień zawarcia Umowy pomiędzy Stronami obowiązuje już uprzednio zawarta umowa powierzenia danych osobowych mająca zastosowanie do Umowy. </w:t>
      </w:r>
    </w:p>
    <w:p w:rsidR="003A51D9" w:rsidRPr="003A51D9" w:rsidRDefault="003A51D9" w:rsidP="00435EEA">
      <w:pPr>
        <w:numPr>
          <w:ilvl w:val="0"/>
          <w:numId w:val="20"/>
        </w:numPr>
        <w:jc w:val="both"/>
        <w:rPr>
          <w:color w:val="000000"/>
        </w:rPr>
      </w:pPr>
      <w:r w:rsidRPr="003A51D9">
        <w:rPr>
          <w:color w:val="000000"/>
        </w:rPr>
        <w:t xml:space="preserve">Wykonawca zobowiązany jest zapewnić poufność informacji dotyczących Zamawiającego, uzyskanych i powierzonych w związku z realizacją Umowy i nie ujawniać tych informacji bez uprzedniej, pisemnej pod rygorem nieważności, zgody Zamawiającego w czasie trwania Umowy, jak i po zakończeniu jej wykonywania, z zastrzeżeniem informacji: jawnych, powszechnie znanych lub w inny sposób ogólnie dostępnych w rozumieniu obowiązujących przepisów prawa oraz informacji, które muszą zostać ujawnione zgodnie z przepisami prawa powszechnie obowiązującego. Za informacje poufne Zamawiającego rozumie się wszelkie informacje i/lub materiały dotyczące Zamawiającego, które nie są znane lub nie powinny być znane publicznie powzięte/otrzymane przez Wykonawcę, w związku z wykonywaniem lub przy okazji wykonywania umowy, a w szczególności informacje stanowiące tajemnice </w:t>
      </w:r>
      <w:r w:rsidRPr="003A51D9">
        <w:rPr>
          <w:color w:val="000000"/>
        </w:rPr>
        <w:lastRenderedPageBreak/>
        <w:t>prawem chronione, w tym informacje chronione na podstawie ustawy z dnia 10 maja 2018 r.  o ochronie danych osobowych oraz informacje chronione na podstawie ustawy z dnia 5 sierpnia 2010 r. o ochronie informacji niejawnych.</w:t>
      </w:r>
    </w:p>
    <w:p w:rsidR="003A51D9" w:rsidRPr="003A51D9" w:rsidRDefault="003A51D9" w:rsidP="00435EEA">
      <w:pPr>
        <w:numPr>
          <w:ilvl w:val="0"/>
          <w:numId w:val="20"/>
        </w:numPr>
        <w:jc w:val="both"/>
        <w:rPr>
          <w:color w:val="000000"/>
        </w:rPr>
      </w:pPr>
      <w:r w:rsidRPr="003A51D9">
        <w:rPr>
          <w:color w:val="000000"/>
        </w:rPr>
        <w:t xml:space="preserve">W przypadku wypowiedzenia przez Zamawiającego umowy powierzenia przetwarzania danych osobowych lub jej wygaśnięcia z jakichkolwiek przyczyn, Zamawiającemu przysługuje prawo wypowiedzenia Umowy w trybie natychmiastowym. </w:t>
      </w:r>
    </w:p>
    <w:p w:rsidR="00157A20" w:rsidRPr="00024497" w:rsidRDefault="00157A20">
      <w:pPr>
        <w:jc w:val="center"/>
        <w:rPr>
          <w:b/>
          <w:bCs/>
          <w:color w:val="000000"/>
          <w:sz w:val="18"/>
        </w:rPr>
      </w:pPr>
    </w:p>
    <w:p w:rsidR="003A51D9" w:rsidRDefault="003A51D9" w:rsidP="003A51D9">
      <w:pPr>
        <w:jc w:val="center"/>
        <w:rPr>
          <w:b/>
          <w:bCs/>
          <w:color w:val="000000"/>
        </w:rPr>
      </w:pPr>
      <w:r w:rsidRPr="00157A20">
        <w:rPr>
          <w:b/>
          <w:bCs/>
          <w:color w:val="000000"/>
        </w:rPr>
        <w:t>§ 1</w:t>
      </w:r>
      <w:r>
        <w:rPr>
          <w:b/>
          <w:bCs/>
          <w:color w:val="000000"/>
        </w:rPr>
        <w:t>2</w:t>
      </w:r>
    </w:p>
    <w:p w:rsidR="003A51D9" w:rsidRPr="00157A20" w:rsidRDefault="003A51D9" w:rsidP="003A51D9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Zagadnienia końcowe</w:t>
      </w:r>
    </w:p>
    <w:p w:rsidR="00667DFB" w:rsidRDefault="00220621" w:rsidP="00435EEA">
      <w:pPr>
        <w:numPr>
          <w:ilvl w:val="0"/>
          <w:numId w:val="6"/>
        </w:numPr>
        <w:jc w:val="both"/>
      </w:pPr>
      <w:r>
        <w:t>Do spraw nieuregulowanych niniejszą umową mają zastosowanie przepisy Kodeksu cywilnego i Prawa zamówień publicznych.</w:t>
      </w:r>
    </w:p>
    <w:p w:rsidR="00667DFB" w:rsidRDefault="00220621" w:rsidP="00435EEA">
      <w:pPr>
        <w:numPr>
          <w:ilvl w:val="0"/>
          <w:numId w:val="6"/>
        </w:numPr>
        <w:jc w:val="both"/>
      </w:pPr>
      <w:r>
        <w:t>Zamawiający zobowiązuje się do poddania ewentualnych sporów w relacjach z Wykonawcą o roszczenia cywilnoprawne w sprawach, w których zawarcie ugody jest dopuszczalne, mediacjom lub innemu polubownemu rozwiązaniu sporu przed Sądem Polubownym przy Prokuratorii Generalnej Rzeczypospolitej Polskiej, wybranym mediatorem albo osobą prowadzącą inne polubowne rozwiązanie sporu.</w:t>
      </w:r>
    </w:p>
    <w:p w:rsidR="00667DFB" w:rsidRDefault="00220621" w:rsidP="00435EEA">
      <w:pPr>
        <w:numPr>
          <w:ilvl w:val="0"/>
          <w:numId w:val="6"/>
        </w:numPr>
        <w:jc w:val="both"/>
      </w:pPr>
      <w:r>
        <w:t>W przypadku nieosiągnięcia ugody spory pomiędzy Zamawiającym a Wykonawcą będą rozstrzygane przez sąd powszechny właściwy miejscowo dla siedziby Zamawiającego.</w:t>
      </w:r>
    </w:p>
    <w:p w:rsidR="00667DFB" w:rsidRDefault="00220621" w:rsidP="00435EEA">
      <w:pPr>
        <w:numPr>
          <w:ilvl w:val="0"/>
          <w:numId w:val="6"/>
        </w:numPr>
        <w:jc w:val="both"/>
      </w:pPr>
      <w:r>
        <w:rPr>
          <w:color w:val="000000"/>
        </w:rPr>
        <w:t xml:space="preserve">Wykonawca nie może bez uprzedniej pisemnej zgody </w:t>
      </w:r>
      <w:r w:rsidR="00570B09" w:rsidRPr="00634084">
        <w:t>Zamawiającego</w:t>
      </w:r>
      <w:r w:rsidR="00570B09">
        <w:rPr>
          <w:color w:val="FF0000"/>
        </w:rPr>
        <w:t xml:space="preserve"> </w:t>
      </w:r>
      <w:r>
        <w:rPr>
          <w:color w:val="000000"/>
        </w:rPr>
        <w:t>przenosić wierzytelności przysługujących mu w związku z realizacją niniejszej umowy, pod rygorem nieważności.</w:t>
      </w:r>
    </w:p>
    <w:p w:rsidR="00667DFB" w:rsidRDefault="00220621" w:rsidP="00435EEA">
      <w:pPr>
        <w:numPr>
          <w:ilvl w:val="0"/>
          <w:numId w:val="6"/>
        </w:numPr>
        <w:jc w:val="both"/>
      </w:pPr>
      <w:r>
        <w:rPr>
          <w:color w:val="000000"/>
        </w:rPr>
        <w:t xml:space="preserve">Umowę sporządzono w trzech jednobrzmiących egzemplarzach – dwa egzemplarze otrzymuje </w:t>
      </w:r>
      <w:r w:rsidR="00570B09" w:rsidRPr="00634084">
        <w:t>Zamawiający</w:t>
      </w:r>
      <w:r>
        <w:rPr>
          <w:color w:val="000000"/>
        </w:rPr>
        <w:t>, a jeden Wykonawca.</w:t>
      </w:r>
    </w:p>
    <w:p w:rsidR="00667DFB" w:rsidRDefault="00220621" w:rsidP="00435EEA">
      <w:pPr>
        <w:pStyle w:val="Akapitzlist"/>
        <w:numPr>
          <w:ilvl w:val="0"/>
          <w:numId w:val="6"/>
        </w:numPr>
      </w:pPr>
      <w:r>
        <w:rPr>
          <w:rFonts w:ascii="Times New Roman" w:eastAsia="Lucida Sans Unicode" w:hAnsi="Times New Roman" w:cs="Times New Roman"/>
          <w:sz w:val="24"/>
          <w:szCs w:val="24"/>
        </w:rPr>
        <w:t xml:space="preserve">Integralną część niniejszej umowy stanowi oferta Wykonawcy – załącznik nr </w:t>
      </w:r>
      <w:r w:rsidR="003A51D9">
        <w:rPr>
          <w:rFonts w:ascii="Times New Roman" w:eastAsia="Lucida Sans Unicode" w:hAnsi="Times New Roman" w:cs="Times New Roman"/>
          <w:sz w:val="24"/>
          <w:szCs w:val="24"/>
        </w:rPr>
        <w:t>2</w:t>
      </w:r>
      <w:r>
        <w:rPr>
          <w:rFonts w:ascii="Times New Roman" w:eastAsia="Lucida Sans Unicode" w:hAnsi="Times New Roman" w:cs="Times New Roman"/>
          <w:sz w:val="24"/>
          <w:szCs w:val="24"/>
        </w:rPr>
        <w:t>.</w:t>
      </w:r>
    </w:p>
    <w:p w:rsidR="00667DFB" w:rsidRDefault="00667DFB">
      <w:pPr>
        <w:jc w:val="center"/>
        <w:rPr>
          <w:color w:val="000000"/>
        </w:rPr>
      </w:pPr>
    </w:p>
    <w:p w:rsidR="00667DFB" w:rsidRDefault="00634084">
      <w:pPr>
        <w:jc w:val="center"/>
        <w:rPr>
          <w:color w:val="000000"/>
        </w:rPr>
      </w:pPr>
      <w:r>
        <w:t xml:space="preserve">           </w:t>
      </w:r>
      <w:r w:rsidR="00570B09" w:rsidRPr="00634084">
        <w:t>ZAMAWIAJĄCY</w:t>
      </w:r>
      <w:r w:rsidR="00220621" w:rsidRPr="00634084">
        <w:t xml:space="preserve"> </w:t>
      </w:r>
      <w:r w:rsidR="00220621">
        <w:rPr>
          <w:color w:val="000000"/>
        </w:rPr>
        <w:t xml:space="preserve">                                                                        WYKONAWCA</w:t>
      </w:r>
    </w:p>
    <w:p w:rsidR="00F103DA" w:rsidRDefault="00F103DA" w:rsidP="00F103DA">
      <w:pPr>
        <w:pStyle w:val="Akapitzlist"/>
      </w:pPr>
    </w:p>
    <w:p w:rsidR="003A51D9" w:rsidRDefault="003A51D9" w:rsidP="00F103DA">
      <w:pPr>
        <w:pStyle w:val="Akapitzlist"/>
      </w:pPr>
    </w:p>
    <w:p w:rsidR="003A51D9" w:rsidRDefault="003A51D9" w:rsidP="00F103DA">
      <w:pPr>
        <w:jc w:val="both"/>
        <w:rPr>
          <w:i/>
        </w:rPr>
      </w:pPr>
    </w:p>
    <w:p w:rsidR="003A51D9" w:rsidRDefault="003A51D9" w:rsidP="00F103DA">
      <w:pPr>
        <w:jc w:val="both"/>
        <w:rPr>
          <w:i/>
        </w:rPr>
      </w:pPr>
    </w:p>
    <w:p w:rsidR="00634084" w:rsidRDefault="00634084" w:rsidP="00F103DA">
      <w:pPr>
        <w:jc w:val="both"/>
        <w:rPr>
          <w:i/>
        </w:rPr>
      </w:pPr>
    </w:p>
    <w:p w:rsidR="00634084" w:rsidRDefault="00634084" w:rsidP="00F103DA">
      <w:pPr>
        <w:jc w:val="both"/>
        <w:rPr>
          <w:i/>
        </w:rPr>
      </w:pPr>
    </w:p>
    <w:p w:rsidR="00634084" w:rsidRDefault="00634084" w:rsidP="00F103DA">
      <w:pPr>
        <w:jc w:val="both"/>
        <w:rPr>
          <w:i/>
        </w:rPr>
      </w:pPr>
    </w:p>
    <w:p w:rsidR="00634084" w:rsidRDefault="00634084" w:rsidP="00F103DA">
      <w:pPr>
        <w:jc w:val="both"/>
        <w:rPr>
          <w:i/>
        </w:rPr>
      </w:pPr>
    </w:p>
    <w:p w:rsidR="00634084" w:rsidRDefault="00634084" w:rsidP="00F103DA">
      <w:pPr>
        <w:jc w:val="both"/>
        <w:rPr>
          <w:i/>
        </w:rPr>
      </w:pPr>
    </w:p>
    <w:p w:rsidR="00634084" w:rsidRDefault="00634084" w:rsidP="00F103DA">
      <w:pPr>
        <w:jc w:val="both"/>
        <w:rPr>
          <w:i/>
        </w:rPr>
      </w:pPr>
    </w:p>
    <w:p w:rsidR="00634084" w:rsidRDefault="00634084" w:rsidP="00F103DA">
      <w:pPr>
        <w:jc w:val="both"/>
        <w:rPr>
          <w:i/>
        </w:rPr>
      </w:pPr>
    </w:p>
    <w:p w:rsidR="00634084" w:rsidRDefault="00634084" w:rsidP="00F103DA">
      <w:pPr>
        <w:jc w:val="both"/>
        <w:rPr>
          <w:i/>
        </w:rPr>
      </w:pPr>
    </w:p>
    <w:p w:rsidR="00634084" w:rsidRDefault="00634084" w:rsidP="00F103DA">
      <w:pPr>
        <w:jc w:val="both"/>
        <w:rPr>
          <w:i/>
        </w:rPr>
      </w:pPr>
    </w:p>
    <w:p w:rsidR="00634084" w:rsidRDefault="00634084" w:rsidP="00F103DA">
      <w:pPr>
        <w:jc w:val="both"/>
        <w:rPr>
          <w:i/>
        </w:rPr>
      </w:pPr>
    </w:p>
    <w:p w:rsidR="00634084" w:rsidRDefault="00634084" w:rsidP="00F103DA">
      <w:pPr>
        <w:jc w:val="both"/>
        <w:rPr>
          <w:i/>
        </w:rPr>
      </w:pPr>
    </w:p>
    <w:p w:rsidR="00634084" w:rsidRDefault="00634084" w:rsidP="00F103DA">
      <w:pPr>
        <w:jc w:val="both"/>
        <w:rPr>
          <w:i/>
        </w:rPr>
      </w:pPr>
    </w:p>
    <w:p w:rsidR="00634084" w:rsidRDefault="00634084" w:rsidP="00F103DA">
      <w:pPr>
        <w:jc w:val="both"/>
        <w:rPr>
          <w:i/>
        </w:rPr>
      </w:pPr>
    </w:p>
    <w:p w:rsidR="00634084" w:rsidRDefault="00634084" w:rsidP="00F103DA">
      <w:pPr>
        <w:jc w:val="both"/>
        <w:rPr>
          <w:i/>
        </w:rPr>
      </w:pPr>
    </w:p>
    <w:p w:rsidR="00634084" w:rsidRDefault="00634084" w:rsidP="00F103DA">
      <w:pPr>
        <w:jc w:val="both"/>
        <w:rPr>
          <w:i/>
        </w:rPr>
      </w:pPr>
    </w:p>
    <w:p w:rsidR="00634084" w:rsidRDefault="00634084" w:rsidP="00F103DA">
      <w:pPr>
        <w:jc w:val="both"/>
        <w:rPr>
          <w:i/>
        </w:rPr>
      </w:pPr>
    </w:p>
    <w:p w:rsidR="00634084" w:rsidRDefault="00634084" w:rsidP="00F103DA">
      <w:pPr>
        <w:jc w:val="both"/>
        <w:rPr>
          <w:i/>
        </w:rPr>
      </w:pPr>
    </w:p>
    <w:p w:rsidR="00634084" w:rsidRDefault="00634084" w:rsidP="00F103DA">
      <w:pPr>
        <w:jc w:val="both"/>
        <w:rPr>
          <w:i/>
        </w:rPr>
      </w:pPr>
    </w:p>
    <w:p w:rsidR="00634084" w:rsidRDefault="00634084" w:rsidP="00F103DA">
      <w:pPr>
        <w:jc w:val="both"/>
        <w:rPr>
          <w:i/>
        </w:rPr>
      </w:pPr>
    </w:p>
    <w:p w:rsidR="00634084" w:rsidRDefault="00634084" w:rsidP="00F103DA">
      <w:pPr>
        <w:jc w:val="both"/>
        <w:rPr>
          <w:i/>
        </w:rPr>
      </w:pPr>
    </w:p>
    <w:p w:rsidR="00634084" w:rsidRDefault="00634084" w:rsidP="00F103DA">
      <w:pPr>
        <w:jc w:val="both"/>
        <w:rPr>
          <w:i/>
        </w:rPr>
      </w:pPr>
    </w:p>
    <w:p w:rsidR="00FA0C69" w:rsidRDefault="00FA0C69" w:rsidP="00FA0C69">
      <w:pPr>
        <w:widowControl/>
        <w:suppressAutoHyphens w:val="0"/>
        <w:autoSpaceDE w:val="0"/>
        <w:autoSpaceDN w:val="0"/>
        <w:adjustRightInd w:val="0"/>
        <w:rPr>
          <w:rFonts w:ascii="Times New Roman,Bold" w:eastAsia="Times New Roman" w:hAnsi="Times New Roman,Bold" w:cs="Times New Roman,Bold"/>
          <w:b/>
          <w:bCs/>
          <w:kern w:val="0"/>
          <w:sz w:val="20"/>
          <w:szCs w:val="20"/>
          <w:lang w:eastAsia="pl-PL"/>
        </w:rPr>
      </w:pPr>
      <w:r>
        <w:rPr>
          <w:rFonts w:ascii="Times New Roman,Bold" w:eastAsia="Times New Roman" w:hAnsi="Times New Roman,Bold" w:cs="Times New Roman,Bold"/>
          <w:b/>
          <w:bCs/>
          <w:kern w:val="0"/>
          <w:sz w:val="20"/>
          <w:szCs w:val="20"/>
          <w:lang w:eastAsia="pl-PL"/>
        </w:rPr>
        <w:t>Załącznik nr 3 do Umowy</w:t>
      </w:r>
    </w:p>
    <w:p w:rsidR="003D297E" w:rsidRDefault="003D297E" w:rsidP="00FA0C69">
      <w:pPr>
        <w:widowControl/>
        <w:suppressAutoHyphens w:val="0"/>
        <w:autoSpaceDE w:val="0"/>
        <w:autoSpaceDN w:val="0"/>
        <w:adjustRightInd w:val="0"/>
        <w:rPr>
          <w:rFonts w:eastAsia="Times New Roman"/>
          <w:b/>
          <w:bCs/>
          <w:kern w:val="0"/>
          <w:sz w:val="20"/>
          <w:szCs w:val="20"/>
          <w:lang w:eastAsia="pl-PL"/>
        </w:rPr>
      </w:pPr>
    </w:p>
    <w:p w:rsidR="00FA0C69" w:rsidRPr="003D297E" w:rsidRDefault="00FA0C69" w:rsidP="003D297E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/>
          <w:b/>
          <w:bCs/>
          <w:kern w:val="0"/>
          <w:lang w:eastAsia="pl-PL"/>
        </w:rPr>
      </w:pPr>
      <w:r w:rsidRPr="003D297E">
        <w:rPr>
          <w:rFonts w:eastAsia="Times New Roman"/>
          <w:b/>
          <w:bCs/>
          <w:kern w:val="0"/>
          <w:lang w:eastAsia="pl-PL"/>
        </w:rPr>
        <w:t>Umowa powierzenia przetwarzania danych osobowych</w:t>
      </w:r>
    </w:p>
    <w:p w:rsidR="00FA0C69" w:rsidRDefault="00FA0C69" w:rsidP="00FA0C69">
      <w:pPr>
        <w:widowControl/>
        <w:suppressAutoHyphens w:val="0"/>
        <w:autoSpaceDE w:val="0"/>
        <w:autoSpaceDN w:val="0"/>
        <w:adjustRightInd w:val="0"/>
        <w:rPr>
          <w:rFonts w:eastAsia="Times New Roman"/>
          <w:kern w:val="0"/>
          <w:sz w:val="20"/>
          <w:szCs w:val="20"/>
          <w:lang w:eastAsia="pl-PL"/>
        </w:rPr>
      </w:pPr>
      <w:r>
        <w:rPr>
          <w:rFonts w:eastAsia="Times New Roman"/>
          <w:kern w:val="0"/>
          <w:sz w:val="20"/>
          <w:szCs w:val="20"/>
          <w:lang w:eastAsia="pl-PL"/>
        </w:rPr>
        <w:t>zawarta w Wołowie w dniu ……….. r. pomiędzy:</w:t>
      </w:r>
    </w:p>
    <w:p w:rsidR="00FA0C69" w:rsidRPr="00FA0C69" w:rsidRDefault="00FA0C69" w:rsidP="00FA0C69">
      <w:pPr>
        <w:widowControl/>
        <w:suppressAutoHyphens w:val="0"/>
        <w:autoSpaceDE w:val="0"/>
        <w:autoSpaceDN w:val="0"/>
        <w:adjustRightInd w:val="0"/>
        <w:rPr>
          <w:rFonts w:eastAsia="Times New Roman"/>
          <w:kern w:val="0"/>
          <w:sz w:val="20"/>
          <w:szCs w:val="20"/>
          <w:lang w:eastAsia="pl-PL"/>
        </w:rPr>
      </w:pPr>
      <w:r w:rsidRPr="00FA0C69">
        <w:rPr>
          <w:rFonts w:eastAsia="Times New Roman"/>
          <w:b/>
          <w:kern w:val="0"/>
          <w:sz w:val="20"/>
          <w:szCs w:val="20"/>
          <w:lang w:eastAsia="pl-PL"/>
        </w:rPr>
        <w:t xml:space="preserve">Gminą Wołów </w:t>
      </w:r>
      <w:r w:rsidRPr="00FA0C69">
        <w:rPr>
          <w:rFonts w:eastAsia="Times New Roman"/>
          <w:kern w:val="0"/>
          <w:sz w:val="20"/>
          <w:szCs w:val="20"/>
          <w:lang w:eastAsia="pl-PL"/>
        </w:rPr>
        <w:t>z siedzibą w Wołowie, ul. Rynek 34, 56-100 Wołów, NIP: 9880177496, REGON: 931935000, repr</w:t>
      </w:r>
      <w:r w:rsidRPr="00FA0C69">
        <w:rPr>
          <w:rFonts w:eastAsia="Times New Roman"/>
          <w:kern w:val="0"/>
          <w:sz w:val="20"/>
          <w:szCs w:val="20"/>
          <w:lang w:eastAsia="pl-PL"/>
        </w:rPr>
        <w:t>e</w:t>
      </w:r>
      <w:r w:rsidRPr="00FA0C69">
        <w:rPr>
          <w:rFonts w:eastAsia="Times New Roman"/>
          <w:kern w:val="0"/>
          <w:sz w:val="20"/>
          <w:szCs w:val="20"/>
          <w:lang w:eastAsia="pl-PL"/>
        </w:rPr>
        <w:t>zentowaną przez:</w:t>
      </w:r>
    </w:p>
    <w:p w:rsidR="00FA0C69" w:rsidRPr="00FA0C69" w:rsidRDefault="00FA0C69" w:rsidP="00FA0C69">
      <w:pPr>
        <w:widowControl/>
        <w:suppressAutoHyphens w:val="0"/>
        <w:autoSpaceDE w:val="0"/>
        <w:autoSpaceDN w:val="0"/>
        <w:adjustRightInd w:val="0"/>
        <w:rPr>
          <w:rFonts w:eastAsia="Times New Roman"/>
          <w:kern w:val="0"/>
          <w:sz w:val="20"/>
          <w:szCs w:val="20"/>
          <w:lang w:eastAsia="pl-PL"/>
        </w:rPr>
      </w:pPr>
      <w:r w:rsidRPr="00FA0C69">
        <w:rPr>
          <w:rFonts w:eastAsia="Times New Roman"/>
          <w:kern w:val="0"/>
          <w:sz w:val="20"/>
          <w:szCs w:val="20"/>
          <w:lang w:eastAsia="pl-PL"/>
        </w:rPr>
        <w:t>Burmistrza Gminy Wołów - Dariusza Chmurę,</w:t>
      </w:r>
    </w:p>
    <w:p w:rsidR="00FA0C69" w:rsidRPr="00FA0C69" w:rsidRDefault="00FA0C69" w:rsidP="00FA0C69">
      <w:pPr>
        <w:widowControl/>
        <w:suppressAutoHyphens w:val="0"/>
        <w:autoSpaceDE w:val="0"/>
        <w:autoSpaceDN w:val="0"/>
        <w:adjustRightInd w:val="0"/>
        <w:rPr>
          <w:rFonts w:eastAsia="Times New Roman"/>
          <w:kern w:val="0"/>
          <w:sz w:val="20"/>
          <w:szCs w:val="20"/>
          <w:lang w:eastAsia="pl-PL"/>
        </w:rPr>
      </w:pPr>
      <w:r w:rsidRPr="00FA0C69">
        <w:rPr>
          <w:rFonts w:eastAsia="Times New Roman"/>
          <w:kern w:val="0"/>
          <w:sz w:val="20"/>
          <w:szCs w:val="20"/>
          <w:lang w:eastAsia="pl-PL"/>
        </w:rPr>
        <w:t xml:space="preserve">przy kontrasygnacie Skarbnika Gminy Wołów – Anny Zawadzkiej, </w:t>
      </w:r>
    </w:p>
    <w:p w:rsidR="00FA0C69" w:rsidRDefault="00FA0C69" w:rsidP="00FA0C69">
      <w:pPr>
        <w:widowControl/>
        <w:suppressAutoHyphens w:val="0"/>
        <w:autoSpaceDE w:val="0"/>
        <w:autoSpaceDN w:val="0"/>
        <w:adjustRightInd w:val="0"/>
        <w:rPr>
          <w:rFonts w:eastAsia="Times New Roman"/>
          <w:kern w:val="0"/>
          <w:sz w:val="20"/>
          <w:szCs w:val="20"/>
          <w:lang w:eastAsia="pl-PL"/>
        </w:rPr>
      </w:pPr>
      <w:r>
        <w:rPr>
          <w:rFonts w:eastAsia="Times New Roman"/>
          <w:kern w:val="0"/>
          <w:sz w:val="20"/>
          <w:szCs w:val="20"/>
          <w:lang w:eastAsia="pl-PL"/>
        </w:rPr>
        <w:t>zwanym dalej „</w:t>
      </w:r>
      <w:r w:rsidRPr="00FA0C69">
        <w:rPr>
          <w:rFonts w:eastAsia="Times New Roman"/>
          <w:b/>
          <w:kern w:val="0"/>
          <w:sz w:val="20"/>
          <w:szCs w:val="20"/>
          <w:lang w:eastAsia="pl-PL"/>
        </w:rPr>
        <w:t>Administratorem Danych</w:t>
      </w:r>
      <w:r>
        <w:rPr>
          <w:rFonts w:eastAsia="Times New Roman"/>
          <w:kern w:val="0"/>
          <w:sz w:val="20"/>
          <w:szCs w:val="20"/>
          <w:lang w:eastAsia="pl-PL"/>
        </w:rPr>
        <w:t>”,</w:t>
      </w:r>
    </w:p>
    <w:p w:rsidR="00FA0C69" w:rsidRDefault="00FA0C69" w:rsidP="00FA0C69">
      <w:pPr>
        <w:widowControl/>
        <w:suppressAutoHyphens w:val="0"/>
        <w:autoSpaceDE w:val="0"/>
        <w:autoSpaceDN w:val="0"/>
        <w:adjustRightInd w:val="0"/>
        <w:rPr>
          <w:rFonts w:eastAsia="Times New Roman"/>
          <w:kern w:val="0"/>
          <w:sz w:val="20"/>
          <w:szCs w:val="20"/>
          <w:lang w:eastAsia="pl-PL"/>
        </w:rPr>
      </w:pPr>
      <w:r>
        <w:rPr>
          <w:rFonts w:eastAsia="Times New Roman"/>
          <w:kern w:val="0"/>
          <w:sz w:val="20"/>
          <w:szCs w:val="20"/>
          <w:lang w:eastAsia="pl-PL"/>
        </w:rPr>
        <w:t>a</w:t>
      </w:r>
    </w:p>
    <w:p w:rsidR="00FA0C69" w:rsidRDefault="00FA0C69" w:rsidP="00FA0C69">
      <w:pPr>
        <w:widowControl/>
        <w:suppressAutoHyphens w:val="0"/>
        <w:autoSpaceDE w:val="0"/>
        <w:autoSpaceDN w:val="0"/>
        <w:adjustRightInd w:val="0"/>
        <w:rPr>
          <w:rFonts w:eastAsia="Times New Roman"/>
          <w:kern w:val="0"/>
          <w:sz w:val="20"/>
          <w:szCs w:val="20"/>
          <w:lang w:eastAsia="pl-PL"/>
        </w:rPr>
      </w:pPr>
      <w:r>
        <w:rPr>
          <w:rFonts w:eastAsia="Times New Roman"/>
          <w:kern w:val="0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</w:t>
      </w:r>
    </w:p>
    <w:p w:rsidR="00FA0C69" w:rsidRDefault="00FA0C69" w:rsidP="00FA0C69">
      <w:pPr>
        <w:widowControl/>
        <w:suppressAutoHyphens w:val="0"/>
        <w:autoSpaceDE w:val="0"/>
        <w:autoSpaceDN w:val="0"/>
        <w:adjustRightInd w:val="0"/>
        <w:rPr>
          <w:rFonts w:eastAsia="Times New Roman"/>
          <w:kern w:val="0"/>
          <w:sz w:val="20"/>
          <w:szCs w:val="20"/>
          <w:lang w:eastAsia="pl-PL"/>
        </w:rPr>
      </w:pPr>
      <w:r>
        <w:rPr>
          <w:rFonts w:eastAsia="Times New Roman"/>
          <w:kern w:val="0"/>
          <w:sz w:val="20"/>
          <w:szCs w:val="20"/>
          <w:lang w:eastAsia="pl-PL"/>
        </w:rPr>
        <w:t>............................................................................................................................. .....................................</w:t>
      </w:r>
    </w:p>
    <w:p w:rsidR="00FA0C69" w:rsidRDefault="00FA0C69" w:rsidP="00FA0C69">
      <w:pPr>
        <w:widowControl/>
        <w:suppressAutoHyphens w:val="0"/>
        <w:autoSpaceDE w:val="0"/>
        <w:autoSpaceDN w:val="0"/>
        <w:adjustRightInd w:val="0"/>
        <w:rPr>
          <w:rFonts w:eastAsia="Times New Roman"/>
          <w:kern w:val="0"/>
          <w:sz w:val="20"/>
          <w:szCs w:val="20"/>
          <w:lang w:eastAsia="pl-PL"/>
        </w:rPr>
      </w:pPr>
      <w:r>
        <w:rPr>
          <w:rFonts w:eastAsia="Times New Roman"/>
          <w:kern w:val="0"/>
          <w:sz w:val="20"/>
          <w:szCs w:val="20"/>
          <w:lang w:eastAsia="pl-PL"/>
        </w:rPr>
        <w:t>reprezentowaną/</w:t>
      </w:r>
      <w:proofErr w:type="spellStart"/>
      <w:r>
        <w:rPr>
          <w:rFonts w:eastAsia="Times New Roman"/>
          <w:kern w:val="0"/>
          <w:sz w:val="20"/>
          <w:szCs w:val="20"/>
          <w:lang w:eastAsia="pl-PL"/>
        </w:rPr>
        <w:t>ym</w:t>
      </w:r>
      <w:proofErr w:type="spellEnd"/>
      <w:r>
        <w:rPr>
          <w:rFonts w:eastAsia="Times New Roman"/>
          <w:kern w:val="0"/>
          <w:sz w:val="20"/>
          <w:szCs w:val="20"/>
          <w:lang w:eastAsia="pl-PL"/>
        </w:rPr>
        <w:t xml:space="preserve"> przez:</w:t>
      </w:r>
    </w:p>
    <w:p w:rsidR="00FA0C69" w:rsidRDefault="00FA0C69" w:rsidP="00FA0C69">
      <w:pPr>
        <w:widowControl/>
        <w:suppressAutoHyphens w:val="0"/>
        <w:autoSpaceDE w:val="0"/>
        <w:autoSpaceDN w:val="0"/>
        <w:adjustRightInd w:val="0"/>
        <w:rPr>
          <w:rFonts w:eastAsia="Times New Roman"/>
          <w:kern w:val="0"/>
          <w:sz w:val="20"/>
          <w:szCs w:val="20"/>
          <w:lang w:eastAsia="pl-PL"/>
        </w:rPr>
      </w:pPr>
      <w:r>
        <w:rPr>
          <w:rFonts w:eastAsia="Times New Roman"/>
          <w:kern w:val="0"/>
          <w:sz w:val="20"/>
          <w:szCs w:val="20"/>
          <w:lang w:eastAsia="pl-PL"/>
        </w:rPr>
        <w:t>1. ................................................</w:t>
      </w:r>
    </w:p>
    <w:p w:rsidR="00FA0C69" w:rsidRDefault="00FA0C69" w:rsidP="00FA0C69">
      <w:pPr>
        <w:widowControl/>
        <w:suppressAutoHyphens w:val="0"/>
        <w:autoSpaceDE w:val="0"/>
        <w:autoSpaceDN w:val="0"/>
        <w:adjustRightInd w:val="0"/>
        <w:rPr>
          <w:rFonts w:eastAsia="Times New Roman"/>
          <w:kern w:val="0"/>
          <w:sz w:val="20"/>
          <w:szCs w:val="20"/>
          <w:lang w:eastAsia="pl-PL"/>
        </w:rPr>
      </w:pPr>
      <w:r>
        <w:rPr>
          <w:rFonts w:eastAsia="Times New Roman"/>
          <w:kern w:val="0"/>
          <w:sz w:val="20"/>
          <w:szCs w:val="20"/>
          <w:lang w:eastAsia="pl-PL"/>
        </w:rPr>
        <w:t>2. ................................................</w:t>
      </w:r>
    </w:p>
    <w:p w:rsidR="00FA0C69" w:rsidRDefault="00FA0C69" w:rsidP="00FA0C69">
      <w:pPr>
        <w:widowControl/>
        <w:suppressAutoHyphens w:val="0"/>
        <w:autoSpaceDE w:val="0"/>
        <w:autoSpaceDN w:val="0"/>
        <w:adjustRightInd w:val="0"/>
        <w:rPr>
          <w:rFonts w:eastAsia="Times New Roman"/>
          <w:kern w:val="0"/>
          <w:sz w:val="20"/>
          <w:szCs w:val="20"/>
          <w:lang w:eastAsia="pl-PL"/>
        </w:rPr>
      </w:pPr>
      <w:r w:rsidRPr="00FA0C69">
        <w:rPr>
          <w:rFonts w:eastAsia="Times New Roman"/>
          <w:kern w:val="0"/>
          <w:sz w:val="20"/>
          <w:szCs w:val="20"/>
          <w:lang w:eastAsia="pl-PL"/>
        </w:rPr>
        <w:t>zwanym dalej „</w:t>
      </w:r>
      <w:r w:rsidRPr="00FA0C69">
        <w:rPr>
          <w:rFonts w:eastAsia="Times New Roman"/>
          <w:b/>
          <w:kern w:val="0"/>
          <w:sz w:val="20"/>
          <w:szCs w:val="20"/>
          <w:lang w:eastAsia="pl-PL"/>
        </w:rPr>
        <w:t>Podmiotem Przetwarzającym</w:t>
      </w:r>
      <w:r>
        <w:rPr>
          <w:rFonts w:eastAsia="Times New Roman"/>
          <w:kern w:val="0"/>
          <w:sz w:val="20"/>
          <w:szCs w:val="20"/>
          <w:lang w:eastAsia="pl-PL"/>
        </w:rPr>
        <w:t>”</w:t>
      </w:r>
    </w:p>
    <w:p w:rsidR="00FA0C69" w:rsidRDefault="00FA0C69" w:rsidP="00FA0C69">
      <w:pPr>
        <w:widowControl/>
        <w:suppressAutoHyphens w:val="0"/>
        <w:autoSpaceDE w:val="0"/>
        <w:autoSpaceDN w:val="0"/>
        <w:adjustRightInd w:val="0"/>
        <w:rPr>
          <w:rFonts w:eastAsia="Times New Roman"/>
          <w:kern w:val="0"/>
          <w:sz w:val="20"/>
          <w:szCs w:val="20"/>
          <w:lang w:eastAsia="pl-PL"/>
        </w:rPr>
      </w:pPr>
      <w:r>
        <w:rPr>
          <w:rFonts w:eastAsia="Times New Roman"/>
          <w:kern w:val="0"/>
          <w:sz w:val="20"/>
          <w:szCs w:val="20"/>
          <w:lang w:eastAsia="pl-PL"/>
        </w:rPr>
        <w:t>zwanymi dalej łącznie „</w:t>
      </w:r>
      <w:r w:rsidRPr="00FA0C69">
        <w:rPr>
          <w:rFonts w:eastAsia="Times New Roman"/>
          <w:b/>
          <w:kern w:val="0"/>
          <w:sz w:val="20"/>
          <w:szCs w:val="20"/>
          <w:lang w:eastAsia="pl-PL"/>
        </w:rPr>
        <w:t>Stronami</w:t>
      </w:r>
      <w:r>
        <w:rPr>
          <w:rFonts w:eastAsia="Times New Roman"/>
          <w:kern w:val="0"/>
          <w:sz w:val="20"/>
          <w:szCs w:val="20"/>
          <w:lang w:eastAsia="pl-PL"/>
        </w:rPr>
        <w:t>”</w:t>
      </w:r>
    </w:p>
    <w:p w:rsidR="00FA0C69" w:rsidRDefault="00FA0C69" w:rsidP="00FA0C69">
      <w:pPr>
        <w:widowControl/>
        <w:suppressAutoHyphens w:val="0"/>
        <w:autoSpaceDE w:val="0"/>
        <w:autoSpaceDN w:val="0"/>
        <w:adjustRightInd w:val="0"/>
        <w:rPr>
          <w:rFonts w:eastAsia="Times New Roman"/>
          <w:kern w:val="0"/>
          <w:sz w:val="20"/>
          <w:szCs w:val="20"/>
          <w:lang w:eastAsia="pl-PL"/>
        </w:rPr>
      </w:pPr>
    </w:p>
    <w:p w:rsidR="00FA0C69" w:rsidRDefault="00FA0C69" w:rsidP="00FA0C69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>
        <w:rPr>
          <w:rFonts w:eastAsia="Times New Roman"/>
          <w:kern w:val="0"/>
          <w:sz w:val="20"/>
          <w:szCs w:val="20"/>
          <w:lang w:eastAsia="pl-PL"/>
        </w:rPr>
        <w:t>Mając na uwadze, że Strony łączy umowa, w związku z realizacją której przetwarzane są dane osobowe, a także                    w związku z faktem, iż od dnia 25 maja 2018 r. Strony zobowiązane są do stosowania przepisów Rozporządzenia Pa</w:t>
      </w:r>
      <w:r>
        <w:rPr>
          <w:rFonts w:eastAsia="Times New Roman"/>
          <w:kern w:val="0"/>
          <w:sz w:val="20"/>
          <w:szCs w:val="20"/>
          <w:lang w:eastAsia="pl-PL"/>
        </w:rPr>
        <w:t>r</w:t>
      </w:r>
      <w:r>
        <w:rPr>
          <w:rFonts w:eastAsia="Times New Roman"/>
          <w:kern w:val="0"/>
          <w:sz w:val="20"/>
          <w:szCs w:val="20"/>
          <w:lang w:eastAsia="pl-PL"/>
        </w:rPr>
        <w:t>lamentu Europejskiego i Rady (UE) 2016/679 z dnia 27 kwietnia 2016 r. w sprawie ochrony osób fizycznych w zwią</w:t>
      </w:r>
      <w:r>
        <w:rPr>
          <w:rFonts w:eastAsia="Times New Roman"/>
          <w:kern w:val="0"/>
          <w:sz w:val="20"/>
          <w:szCs w:val="20"/>
          <w:lang w:eastAsia="pl-PL"/>
        </w:rPr>
        <w:t>z</w:t>
      </w:r>
      <w:r>
        <w:rPr>
          <w:rFonts w:eastAsia="Times New Roman"/>
          <w:kern w:val="0"/>
          <w:sz w:val="20"/>
          <w:szCs w:val="20"/>
          <w:lang w:eastAsia="pl-PL"/>
        </w:rPr>
        <w:t>ku z przetwarzaniem danych osobowych i w sprawie swobodnego przepływu takich danych oraz uchylenia dyrektywy 95/46/WE Strony postanawiają zawrzeć umowę o następującej treści:</w:t>
      </w:r>
    </w:p>
    <w:p w:rsidR="00FA0C69" w:rsidRDefault="00FA0C69" w:rsidP="00FA0C69">
      <w:pPr>
        <w:widowControl/>
        <w:suppressAutoHyphens w:val="0"/>
        <w:autoSpaceDE w:val="0"/>
        <w:autoSpaceDN w:val="0"/>
        <w:adjustRightInd w:val="0"/>
        <w:rPr>
          <w:rFonts w:ascii="Times New Roman,Bold" w:eastAsia="Times New Roman" w:hAnsi="Times New Roman,Bold" w:cs="Times New Roman,Bold"/>
          <w:b/>
          <w:bCs/>
          <w:kern w:val="0"/>
          <w:sz w:val="20"/>
          <w:szCs w:val="20"/>
          <w:lang w:eastAsia="pl-PL"/>
        </w:rPr>
      </w:pPr>
    </w:p>
    <w:p w:rsidR="00FA0C69" w:rsidRDefault="00FA0C69" w:rsidP="00FA0C69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,Bold" w:eastAsia="Times New Roman" w:hAnsi="Times New Roman,Bold" w:cs="Times New Roman,Bold"/>
          <w:b/>
          <w:bCs/>
          <w:kern w:val="0"/>
          <w:sz w:val="20"/>
          <w:szCs w:val="20"/>
          <w:lang w:eastAsia="pl-PL"/>
        </w:rPr>
      </w:pPr>
      <w:r>
        <w:rPr>
          <w:rFonts w:ascii="Times New Roman,Bold" w:eastAsia="Times New Roman" w:hAnsi="Times New Roman,Bold" w:cs="Times New Roman,Bold"/>
          <w:b/>
          <w:bCs/>
          <w:kern w:val="0"/>
          <w:sz w:val="20"/>
          <w:szCs w:val="20"/>
          <w:lang w:eastAsia="pl-PL"/>
        </w:rPr>
        <w:t>§ 1</w:t>
      </w:r>
    </w:p>
    <w:p w:rsidR="00FA0C69" w:rsidRDefault="00FA0C69" w:rsidP="00FA0C69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/>
          <w:b/>
          <w:bCs/>
          <w:kern w:val="0"/>
          <w:sz w:val="20"/>
          <w:szCs w:val="20"/>
          <w:lang w:eastAsia="pl-PL"/>
        </w:rPr>
      </w:pPr>
      <w:r>
        <w:rPr>
          <w:rFonts w:eastAsia="Times New Roman"/>
          <w:b/>
          <w:bCs/>
          <w:kern w:val="0"/>
          <w:sz w:val="20"/>
          <w:szCs w:val="20"/>
          <w:lang w:eastAsia="pl-PL"/>
        </w:rPr>
        <w:t>Przedmiot Umowy Powierzenia</w:t>
      </w:r>
    </w:p>
    <w:p w:rsidR="00FA0C69" w:rsidRDefault="00FA0C69" w:rsidP="00FA0C69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>
        <w:rPr>
          <w:rFonts w:eastAsia="Times New Roman"/>
          <w:kern w:val="0"/>
          <w:sz w:val="20"/>
          <w:szCs w:val="20"/>
          <w:lang w:eastAsia="pl-PL"/>
        </w:rPr>
        <w:t xml:space="preserve">Niniejsza umowa powierzenia przetwarzania danych osobowych („Umowa Powierzenia”) ma zastosowanie do zawartej pomiędzy Stronami umowy nr rej…………. z dnia …………………………………, której przedmiotem jest dostawa </w:t>
      </w:r>
      <w:r w:rsidRPr="00FA0C69">
        <w:rPr>
          <w:rFonts w:eastAsia="Times New Roman"/>
          <w:kern w:val="0"/>
          <w:sz w:val="20"/>
          <w:szCs w:val="20"/>
          <w:lang w:eastAsia="pl-PL"/>
        </w:rPr>
        <w:t>sprzętu medycznego/niemedycznego* w postaci ………………………………………………………………………… (zwanego dalej Sprzętem) wraz z kompletem akcesoriów niezbędnych do funkcjonowania Sprzętu do budynku prz</w:t>
      </w:r>
      <w:r w:rsidRPr="00FA0C69">
        <w:rPr>
          <w:rFonts w:eastAsia="Times New Roman"/>
          <w:kern w:val="0"/>
          <w:sz w:val="20"/>
          <w:szCs w:val="20"/>
          <w:lang w:eastAsia="pl-PL"/>
        </w:rPr>
        <w:t>y</w:t>
      </w:r>
      <w:r w:rsidRPr="00FA0C69">
        <w:rPr>
          <w:rFonts w:eastAsia="Times New Roman"/>
          <w:kern w:val="0"/>
          <w:sz w:val="20"/>
          <w:szCs w:val="20"/>
          <w:lang w:eastAsia="pl-PL"/>
        </w:rPr>
        <w:t>chodni specjalistycznej przy ul. Kościuszki w Wołowie (miejsce dostarczenia sprzętu medycznego), który jest proje</w:t>
      </w:r>
      <w:r w:rsidRPr="00FA0C69">
        <w:rPr>
          <w:rFonts w:eastAsia="Times New Roman"/>
          <w:kern w:val="0"/>
          <w:sz w:val="20"/>
          <w:szCs w:val="20"/>
          <w:lang w:eastAsia="pl-PL"/>
        </w:rPr>
        <w:t>k</w:t>
      </w:r>
      <w:r w:rsidRPr="00FA0C69">
        <w:rPr>
          <w:rFonts w:eastAsia="Times New Roman"/>
          <w:kern w:val="0"/>
          <w:sz w:val="20"/>
          <w:szCs w:val="20"/>
          <w:lang w:eastAsia="pl-PL"/>
        </w:rPr>
        <w:t>towany i budowany w ramach tego samego postępowania o udzielenie zamówienia publicznego pn.: „Budowa prz</w:t>
      </w:r>
      <w:r w:rsidRPr="00FA0C69">
        <w:rPr>
          <w:rFonts w:eastAsia="Times New Roman"/>
          <w:kern w:val="0"/>
          <w:sz w:val="20"/>
          <w:szCs w:val="20"/>
          <w:lang w:eastAsia="pl-PL"/>
        </w:rPr>
        <w:t>y</w:t>
      </w:r>
      <w:r w:rsidRPr="00FA0C69">
        <w:rPr>
          <w:rFonts w:eastAsia="Times New Roman"/>
          <w:kern w:val="0"/>
          <w:sz w:val="20"/>
          <w:szCs w:val="20"/>
          <w:lang w:eastAsia="pl-PL"/>
        </w:rPr>
        <w:t>chodni specjalistycznej w Wołowie” część 1 – Wykonanie robót budowlanych w systemie zaprojektuj i zbuduj”</w:t>
      </w:r>
      <w:r>
        <w:rPr>
          <w:rFonts w:eastAsia="Times New Roman"/>
          <w:kern w:val="0"/>
          <w:sz w:val="20"/>
          <w:szCs w:val="20"/>
          <w:lang w:eastAsia="pl-PL"/>
        </w:rPr>
        <w:t>, a także z instalacją, uruchomieniem i szkoleniem personelu („Umowa Główna”).</w:t>
      </w:r>
    </w:p>
    <w:p w:rsidR="00FA0C69" w:rsidRDefault="00FA0C69" w:rsidP="00FA0C69">
      <w:pPr>
        <w:widowControl/>
        <w:suppressAutoHyphens w:val="0"/>
        <w:autoSpaceDE w:val="0"/>
        <w:autoSpaceDN w:val="0"/>
        <w:adjustRightInd w:val="0"/>
        <w:rPr>
          <w:rFonts w:ascii="Times New Roman,Bold" w:eastAsia="Times New Roman" w:hAnsi="Times New Roman,Bold" w:cs="Times New Roman,Bold"/>
          <w:b/>
          <w:bCs/>
          <w:kern w:val="0"/>
          <w:sz w:val="20"/>
          <w:szCs w:val="20"/>
          <w:lang w:eastAsia="pl-PL"/>
        </w:rPr>
      </w:pPr>
    </w:p>
    <w:p w:rsidR="00FA0C69" w:rsidRDefault="00FA0C69" w:rsidP="00FA0C69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,Bold" w:eastAsia="Times New Roman" w:hAnsi="Times New Roman,Bold" w:cs="Times New Roman,Bold"/>
          <w:b/>
          <w:bCs/>
          <w:kern w:val="0"/>
          <w:sz w:val="20"/>
          <w:szCs w:val="20"/>
          <w:lang w:eastAsia="pl-PL"/>
        </w:rPr>
      </w:pPr>
      <w:r>
        <w:rPr>
          <w:rFonts w:ascii="Times New Roman,Bold" w:eastAsia="Times New Roman" w:hAnsi="Times New Roman,Bold" w:cs="Times New Roman,Bold"/>
          <w:b/>
          <w:bCs/>
          <w:kern w:val="0"/>
          <w:sz w:val="20"/>
          <w:szCs w:val="20"/>
          <w:lang w:eastAsia="pl-PL"/>
        </w:rPr>
        <w:t>§ 2</w:t>
      </w:r>
    </w:p>
    <w:p w:rsidR="00FA0C69" w:rsidRDefault="00FA0C69" w:rsidP="00FA0C69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/>
          <w:b/>
          <w:bCs/>
          <w:kern w:val="0"/>
          <w:sz w:val="20"/>
          <w:szCs w:val="20"/>
          <w:lang w:eastAsia="pl-PL"/>
        </w:rPr>
      </w:pPr>
      <w:r>
        <w:rPr>
          <w:rFonts w:eastAsia="Times New Roman"/>
          <w:b/>
          <w:bCs/>
          <w:kern w:val="0"/>
          <w:sz w:val="20"/>
          <w:szCs w:val="20"/>
          <w:lang w:eastAsia="pl-PL"/>
        </w:rPr>
        <w:t>Warunki przetwarzania</w:t>
      </w:r>
    </w:p>
    <w:p w:rsidR="00FA0C69" w:rsidRDefault="00FA0C69" w:rsidP="00FA0C69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>
        <w:rPr>
          <w:rFonts w:eastAsia="Times New Roman"/>
          <w:kern w:val="0"/>
          <w:sz w:val="20"/>
          <w:szCs w:val="20"/>
          <w:lang w:eastAsia="pl-PL"/>
        </w:rPr>
        <w:t>1. Gmina Wołów oświadcza, że jest administratorem danych osobowych powierzonych do przetwarzania na podstawie niniejszej Umowy Powierzenia.</w:t>
      </w:r>
    </w:p>
    <w:p w:rsidR="00FA0C69" w:rsidRDefault="00FA0C69" w:rsidP="00FA0C69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>
        <w:rPr>
          <w:rFonts w:eastAsia="Times New Roman"/>
          <w:kern w:val="0"/>
          <w:sz w:val="20"/>
          <w:szCs w:val="20"/>
          <w:lang w:eastAsia="pl-PL"/>
        </w:rPr>
        <w:t>2. Podmiot Przetwarzający zobowiązuje się przetwarzać powierzone mu dane osobowe zgodnie z niniejszą Umową Powierzenia, Rozporządzeniem Parlamentu Europejskiego Rady (UE) 2016/679 z dnia 27 kwietnia 2016 r. w sprawie ochrony osób fizycznych w związku z przetwarzaniem danych osobowych i w sprawie swobodnego przepływu takich danych oraz uchylenia dyrektywy 95/46/WE (ogólne rozporządzenie o ochronie danych) (zwanym dalej „RODO”), oraz krajowymi przepisami o ochronie danych osobowych, a także innymi przepisami prawa powszechnie obowiązuj</w:t>
      </w:r>
      <w:r>
        <w:rPr>
          <w:rFonts w:eastAsia="Times New Roman"/>
          <w:kern w:val="0"/>
          <w:sz w:val="20"/>
          <w:szCs w:val="20"/>
          <w:lang w:eastAsia="pl-PL"/>
        </w:rPr>
        <w:t>ą</w:t>
      </w:r>
      <w:r>
        <w:rPr>
          <w:rFonts w:eastAsia="Times New Roman"/>
          <w:kern w:val="0"/>
          <w:sz w:val="20"/>
          <w:szCs w:val="20"/>
          <w:lang w:eastAsia="pl-PL"/>
        </w:rPr>
        <w:t>cego, chroniącymi prawa osób, których dane będą przetwarzane .</w:t>
      </w:r>
    </w:p>
    <w:p w:rsidR="00FA0C69" w:rsidRDefault="00FA0C69" w:rsidP="00FA0C69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>
        <w:rPr>
          <w:rFonts w:eastAsia="Times New Roman"/>
          <w:kern w:val="0"/>
          <w:sz w:val="20"/>
          <w:szCs w:val="20"/>
          <w:lang w:eastAsia="pl-PL"/>
        </w:rPr>
        <w:t>3. Administrator Danych, na podstawie art. 28 RODO powierza Podmiotowi Przetwarzającemu do przetwarzania, a Podmiot Przetwarzający zobowiązuje się przetwarzać powierzone mu dane osobowe wyłącznie w celu i zakresie ni</w:t>
      </w:r>
      <w:r>
        <w:rPr>
          <w:rFonts w:eastAsia="Times New Roman"/>
          <w:kern w:val="0"/>
          <w:sz w:val="20"/>
          <w:szCs w:val="20"/>
          <w:lang w:eastAsia="pl-PL"/>
        </w:rPr>
        <w:t>e</w:t>
      </w:r>
      <w:r>
        <w:rPr>
          <w:rFonts w:eastAsia="Times New Roman"/>
          <w:kern w:val="0"/>
          <w:sz w:val="20"/>
          <w:szCs w:val="20"/>
          <w:lang w:eastAsia="pl-PL"/>
        </w:rPr>
        <w:t>zbędnym do realizacji przedmiotu Umowy Głównej oraz przez okres obowiązywania Umowy Głównej.</w:t>
      </w:r>
    </w:p>
    <w:p w:rsidR="00FA0C69" w:rsidRDefault="00FA0C69" w:rsidP="00FA0C69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>
        <w:rPr>
          <w:rFonts w:eastAsia="Times New Roman"/>
          <w:kern w:val="0"/>
          <w:sz w:val="20"/>
          <w:szCs w:val="20"/>
          <w:lang w:eastAsia="pl-PL"/>
        </w:rPr>
        <w:t>4. Szczegóły dotyczące danych powierzonych do przetwarzania, a w szczególności charakter przetwarzania, rodzaj danych osobowych oraz kategorie osób, których dane dotyczą, zostały określone w załączniku nr 1, który stanowi int</w:t>
      </w:r>
      <w:r>
        <w:rPr>
          <w:rFonts w:eastAsia="Times New Roman"/>
          <w:kern w:val="0"/>
          <w:sz w:val="20"/>
          <w:szCs w:val="20"/>
          <w:lang w:eastAsia="pl-PL"/>
        </w:rPr>
        <w:t>e</w:t>
      </w:r>
      <w:r>
        <w:rPr>
          <w:rFonts w:eastAsia="Times New Roman"/>
          <w:kern w:val="0"/>
          <w:sz w:val="20"/>
          <w:szCs w:val="20"/>
          <w:lang w:eastAsia="pl-PL"/>
        </w:rPr>
        <w:t>gralną część Umowy Powierzenia.</w:t>
      </w:r>
    </w:p>
    <w:p w:rsidR="00FA0C69" w:rsidRDefault="00FA0C69" w:rsidP="00FA0C69">
      <w:pPr>
        <w:widowControl/>
        <w:suppressAutoHyphens w:val="0"/>
        <w:autoSpaceDE w:val="0"/>
        <w:autoSpaceDN w:val="0"/>
        <w:adjustRightInd w:val="0"/>
        <w:rPr>
          <w:rFonts w:ascii="Times New Roman,Bold" w:eastAsia="Times New Roman" w:hAnsi="Times New Roman,Bold" w:cs="Times New Roman,Bold"/>
          <w:b/>
          <w:bCs/>
          <w:kern w:val="0"/>
          <w:sz w:val="20"/>
          <w:szCs w:val="20"/>
          <w:lang w:eastAsia="pl-PL"/>
        </w:rPr>
      </w:pPr>
    </w:p>
    <w:p w:rsidR="00FA0C69" w:rsidRDefault="00FA0C69" w:rsidP="00FA0C69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,Bold" w:eastAsia="Times New Roman" w:hAnsi="Times New Roman,Bold" w:cs="Times New Roman,Bold"/>
          <w:b/>
          <w:bCs/>
          <w:kern w:val="0"/>
          <w:sz w:val="20"/>
          <w:szCs w:val="20"/>
          <w:lang w:eastAsia="pl-PL"/>
        </w:rPr>
      </w:pPr>
      <w:r>
        <w:rPr>
          <w:rFonts w:ascii="Times New Roman,Bold" w:eastAsia="Times New Roman" w:hAnsi="Times New Roman,Bold" w:cs="Times New Roman,Bold"/>
          <w:b/>
          <w:bCs/>
          <w:kern w:val="0"/>
          <w:sz w:val="20"/>
          <w:szCs w:val="20"/>
          <w:lang w:eastAsia="pl-PL"/>
        </w:rPr>
        <w:t>§ 3</w:t>
      </w:r>
    </w:p>
    <w:p w:rsidR="00FA0C69" w:rsidRDefault="00FA0C69" w:rsidP="00FA0C69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,Bold" w:eastAsia="Times New Roman" w:hAnsi="Times New Roman,Bold" w:cs="Times New Roman,Bold"/>
          <w:b/>
          <w:bCs/>
          <w:kern w:val="0"/>
          <w:sz w:val="20"/>
          <w:szCs w:val="20"/>
          <w:lang w:eastAsia="pl-PL"/>
        </w:rPr>
      </w:pPr>
      <w:r w:rsidRPr="00FA0C69">
        <w:rPr>
          <w:rFonts w:eastAsia="Times New Roman"/>
          <w:b/>
          <w:bCs/>
          <w:kern w:val="0"/>
          <w:sz w:val="20"/>
          <w:szCs w:val="20"/>
          <w:lang w:eastAsia="pl-PL"/>
        </w:rPr>
        <w:t>Obowiązek zachowania tajemnicy</w:t>
      </w:r>
    </w:p>
    <w:p w:rsidR="00FA0C69" w:rsidRDefault="00FA0C69" w:rsidP="00FA0C69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>
        <w:rPr>
          <w:rFonts w:eastAsia="Times New Roman"/>
          <w:kern w:val="0"/>
          <w:sz w:val="20"/>
          <w:szCs w:val="20"/>
          <w:lang w:eastAsia="pl-PL"/>
        </w:rPr>
        <w:t>1. Podmiot Przetwarzający zobowiązuje się, że do przetwarzania danych osobowych zostaną dopuszczone wyłącznie osoby upoważnione przez niego do przetwarzania powierzonych danych osobowych, zgodnie z art. 29 RODO oraz przeszkolone z zakresu przepisów dotyczących ochrony danych osobowych.</w:t>
      </w:r>
    </w:p>
    <w:p w:rsidR="00FA0C69" w:rsidRDefault="00FA0C69" w:rsidP="00FA0C69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>
        <w:rPr>
          <w:rFonts w:eastAsia="Times New Roman"/>
          <w:kern w:val="0"/>
          <w:sz w:val="20"/>
          <w:szCs w:val="20"/>
          <w:lang w:eastAsia="pl-PL"/>
        </w:rPr>
        <w:t>2. Podmiot Przetwarzający zobowiąże osoby, o których mowa w ust. 1 do zachowania w tajemnicy przetwarzanych danych osobowych oraz sposobów ich zabezpieczenia w trakcie ich zatrudnienia jak również po jego ustaniu.</w:t>
      </w:r>
    </w:p>
    <w:p w:rsidR="003D297E" w:rsidRDefault="003D297E" w:rsidP="00FA0C69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,Bold" w:eastAsia="Times New Roman" w:hAnsi="Times New Roman,Bold" w:cs="Times New Roman,Bold"/>
          <w:b/>
          <w:bCs/>
          <w:kern w:val="0"/>
          <w:sz w:val="20"/>
          <w:szCs w:val="20"/>
          <w:lang w:eastAsia="pl-PL"/>
        </w:rPr>
      </w:pPr>
    </w:p>
    <w:p w:rsidR="00FA0C69" w:rsidRDefault="00FA0C69" w:rsidP="00FA0C69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,Bold" w:eastAsia="Times New Roman" w:hAnsi="Times New Roman,Bold" w:cs="Times New Roman,Bold"/>
          <w:b/>
          <w:bCs/>
          <w:kern w:val="0"/>
          <w:sz w:val="20"/>
          <w:szCs w:val="20"/>
          <w:lang w:eastAsia="pl-PL"/>
        </w:rPr>
      </w:pPr>
      <w:r>
        <w:rPr>
          <w:rFonts w:ascii="Times New Roman,Bold" w:eastAsia="Times New Roman" w:hAnsi="Times New Roman,Bold" w:cs="Times New Roman,Bold"/>
          <w:b/>
          <w:bCs/>
          <w:kern w:val="0"/>
          <w:sz w:val="20"/>
          <w:szCs w:val="20"/>
          <w:lang w:eastAsia="pl-PL"/>
        </w:rPr>
        <w:t>§ 4</w:t>
      </w:r>
    </w:p>
    <w:p w:rsidR="00FA0C69" w:rsidRPr="00FA0C69" w:rsidRDefault="00FA0C69" w:rsidP="00FA0C69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/>
          <w:b/>
          <w:bCs/>
          <w:kern w:val="0"/>
          <w:sz w:val="20"/>
          <w:szCs w:val="20"/>
          <w:lang w:eastAsia="pl-PL"/>
        </w:rPr>
      </w:pPr>
      <w:r w:rsidRPr="00FA0C69">
        <w:rPr>
          <w:rFonts w:eastAsia="Times New Roman"/>
          <w:b/>
          <w:bCs/>
          <w:kern w:val="0"/>
          <w:sz w:val="20"/>
          <w:szCs w:val="20"/>
          <w:lang w:eastAsia="pl-PL"/>
        </w:rPr>
        <w:t>Obowiązki Podmiotu Przetwarzającego</w:t>
      </w:r>
    </w:p>
    <w:p w:rsidR="00FA0C69" w:rsidRDefault="00FA0C69" w:rsidP="00FA0C69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>
        <w:rPr>
          <w:rFonts w:eastAsia="Times New Roman"/>
          <w:kern w:val="0"/>
          <w:sz w:val="20"/>
          <w:szCs w:val="20"/>
          <w:lang w:eastAsia="pl-PL"/>
        </w:rPr>
        <w:t>1. Podmiot Przetwarzający zobowiązuje się przetwarzać dane osobowe wyłącznie na udokumentowane polecenie A</w:t>
      </w:r>
      <w:r>
        <w:rPr>
          <w:rFonts w:eastAsia="Times New Roman"/>
          <w:kern w:val="0"/>
          <w:sz w:val="20"/>
          <w:szCs w:val="20"/>
          <w:lang w:eastAsia="pl-PL"/>
        </w:rPr>
        <w:t>d</w:t>
      </w:r>
      <w:r>
        <w:rPr>
          <w:rFonts w:eastAsia="Times New Roman"/>
          <w:kern w:val="0"/>
          <w:sz w:val="20"/>
          <w:szCs w:val="20"/>
          <w:lang w:eastAsia="pl-PL"/>
        </w:rPr>
        <w:t>ministratora Danych. Za wykonywane na udokumentowane polecenie uznaje się usługi zlecone przez Administratora Danych do wykonywania Podmiotowi Przetwarzającemu na podstawie Umowy Głównej.</w:t>
      </w:r>
    </w:p>
    <w:p w:rsidR="00FA0C69" w:rsidRDefault="00FA0C69" w:rsidP="00FA0C69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>
        <w:rPr>
          <w:rFonts w:eastAsia="Times New Roman"/>
          <w:kern w:val="0"/>
          <w:sz w:val="20"/>
          <w:szCs w:val="20"/>
          <w:lang w:eastAsia="pl-PL"/>
        </w:rPr>
        <w:t>2. Podmiot Przetwarzający zobowiązuje się, przy przetwarzaniu powierzonych danych osobowych, do ich zabezpiecz</w:t>
      </w:r>
      <w:r>
        <w:rPr>
          <w:rFonts w:eastAsia="Times New Roman"/>
          <w:kern w:val="0"/>
          <w:sz w:val="20"/>
          <w:szCs w:val="20"/>
          <w:lang w:eastAsia="pl-PL"/>
        </w:rPr>
        <w:t>e</w:t>
      </w:r>
      <w:r>
        <w:rPr>
          <w:rFonts w:eastAsia="Times New Roman"/>
          <w:kern w:val="0"/>
          <w:sz w:val="20"/>
          <w:szCs w:val="20"/>
          <w:lang w:eastAsia="pl-PL"/>
        </w:rPr>
        <w:t>nia poprzez stosowanie odpowiednich środków technicznych i organizacyjnych zapewniających adekwatny stopień bezpieczeństwa odpowiadający ryzykom związanym z przetwarzaniem powierzonych danych osobowych, zgodnie z art. 32 RODO.</w:t>
      </w:r>
    </w:p>
    <w:p w:rsidR="00FA0C69" w:rsidRDefault="00FA0C69" w:rsidP="00FA0C69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>
        <w:rPr>
          <w:rFonts w:eastAsia="Times New Roman"/>
          <w:kern w:val="0"/>
          <w:sz w:val="20"/>
          <w:szCs w:val="20"/>
          <w:lang w:eastAsia="pl-PL"/>
        </w:rPr>
        <w:t>3. Podmiot Przetwarzający, biorąc pod uwagę charakter przetwarzania, zobowiązuje się pomagać w miarę możliwości Administratorowi Danych poprzez odpowiednie środki techniczne i organizacyjne wywiązać się z obowiązku odpowi</w:t>
      </w:r>
      <w:r>
        <w:rPr>
          <w:rFonts w:eastAsia="Times New Roman"/>
          <w:kern w:val="0"/>
          <w:sz w:val="20"/>
          <w:szCs w:val="20"/>
          <w:lang w:eastAsia="pl-PL"/>
        </w:rPr>
        <w:t>a</w:t>
      </w:r>
      <w:r>
        <w:rPr>
          <w:rFonts w:eastAsia="Times New Roman"/>
          <w:kern w:val="0"/>
          <w:sz w:val="20"/>
          <w:szCs w:val="20"/>
          <w:lang w:eastAsia="pl-PL"/>
        </w:rPr>
        <w:t>dania na żądania osoby, której dane dotyczą, w zakresie wykonywania jej praw określonych w rozdziale III RODO.</w:t>
      </w:r>
    </w:p>
    <w:p w:rsidR="00FA0C69" w:rsidRDefault="00FA0C69" w:rsidP="00FA0C69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>
        <w:rPr>
          <w:rFonts w:eastAsia="Times New Roman"/>
          <w:kern w:val="0"/>
          <w:sz w:val="20"/>
          <w:szCs w:val="20"/>
          <w:lang w:eastAsia="pl-PL"/>
        </w:rPr>
        <w:t>4. Podmiot Przetwarzający, uwzględniając charakter przetwarzania oraz dostępne mu informacje, zobowiązuje się p</w:t>
      </w:r>
      <w:r>
        <w:rPr>
          <w:rFonts w:eastAsia="Times New Roman"/>
          <w:kern w:val="0"/>
          <w:sz w:val="20"/>
          <w:szCs w:val="20"/>
          <w:lang w:eastAsia="pl-PL"/>
        </w:rPr>
        <w:t>o</w:t>
      </w:r>
      <w:r>
        <w:rPr>
          <w:rFonts w:eastAsia="Times New Roman"/>
          <w:kern w:val="0"/>
          <w:sz w:val="20"/>
          <w:szCs w:val="20"/>
          <w:lang w:eastAsia="pl-PL"/>
        </w:rPr>
        <w:t>magać Administratorowi Danych wywiązać się z obowiązków określonych w art. 32-36 RODO.</w:t>
      </w:r>
    </w:p>
    <w:p w:rsidR="00FA0C69" w:rsidRDefault="00FA0C69" w:rsidP="00FA0C69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>
        <w:rPr>
          <w:rFonts w:eastAsia="Times New Roman"/>
          <w:kern w:val="0"/>
          <w:sz w:val="20"/>
          <w:szCs w:val="20"/>
          <w:lang w:eastAsia="pl-PL"/>
        </w:rPr>
        <w:t xml:space="preserve">5. Podmiot Przetwarzający zobowiązuje się bez zbędnej zwłoki, nie później niż w ciągu 24 godzin od jego wystąpienia, zawiadomić Administratora Danych o wszelkich przypadkach naruszenia ochrony danych osobowych powierzonych do przetwarzania na podstawie niniejszej Umowy Powierzenia, zgodnie z art. 33 RODO. Zawiadomienie, o którym mowa w zdaniu poprzednim Podmiot Przetwarzający zobowiązany jest zgłosić drogą mailową pod adres: </w:t>
      </w:r>
      <w:r w:rsidR="003D297E">
        <w:rPr>
          <w:rFonts w:eastAsia="Times New Roman"/>
          <w:kern w:val="0"/>
          <w:sz w:val="20"/>
          <w:szCs w:val="20"/>
          <w:lang w:eastAsia="pl-PL"/>
        </w:rPr>
        <w:t>……………………</w:t>
      </w:r>
    </w:p>
    <w:p w:rsidR="00FA0C69" w:rsidRDefault="00FA0C69" w:rsidP="00FA0C69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>
        <w:rPr>
          <w:rFonts w:eastAsia="Times New Roman"/>
          <w:kern w:val="0"/>
          <w:sz w:val="20"/>
          <w:szCs w:val="20"/>
          <w:lang w:eastAsia="pl-PL"/>
        </w:rPr>
        <w:t xml:space="preserve">6. Podmiot Przetwarzający zobowiązuje się prowadzić rejestr wszystkich kategorii czynności </w:t>
      </w:r>
      <w:proofErr w:type="spellStart"/>
      <w:r>
        <w:rPr>
          <w:rFonts w:eastAsia="Times New Roman"/>
          <w:kern w:val="0"/>
          <w:sz w:val="20"/>
          <w:szCs w:val="20"/>
          <w:lang w:eastAsia="pl-PL"/>
        </w:rPr>
        <w:t>przetwarzaniadokonyw</w:t>
      </w:r>
      <w:r>
        <w:rPr>
          <w:rFonts w:eastAsia="Times New Roman"/>
          <w:kern w:val="0"/>
          <w:sz w:val="20"/>
          <w:szCs w:val="20"/>
          <w:lang w:eastAsia="pl-PL"/>
        </w:rPr>
        <w:t>a</w:t>
      </w:r>
      <w:r>
        <w:rPr>
          <w:rFonts w:eastAsia="Times New Roman"/>
          <w:kern w:val="0"/>
          <w:sz w:val="20"/>
          <w:szCs w:val="20"/>
          <w:lang w:eastAsia="pl-PL"/>
        </w:rPr>
        <w:t>nych</w:t>
      </w:r>
      <w:proofErr w:type="spellEnd"/>
      <w:r>
        <w:rPr>
          <w:rFonts w:eastAsia="Times New Roman"/>
          <w:kern w:val="0"/>
          <w:sz w:val="20"/>
          <w:szCs w:val="20"/>
          <w:lang w:eastAsia="pl-PL"/>
        </w:rPr>
        <w:t xml:space="preserve"> w imieniu Administratora Danych zgodnie z wymaganiami art. 30 ust 2 RODO.</w:t>
      </w:r>
    </w:p>
    <w:p w:rsidR="00FA0C69" w:rsidRDefault="00FA0C69" w:rsidP="00FA0C69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>
        <w:rPr>
          <w:rFonts w:eastAsia="Times New Roman"/>
          <w:kern w:val="0"/>
          <w:sz w:val="20"/>
          <w:szCs w:val="20"/>
          <w:lang w:eastAsia="pl-PL"/>
        </w:rPr>
        <w:t xml:space="preserve">7. Podmiot Przetwarzający zobowiązuje się dołożyć należytej staranności przy przetwarzaniu </w:t>
      </w:r>
      <w:proofErr w:type="spellStart"/>
      <w:r>
        <w:rPr>
          <w:rFonts w:eastAsia="Times New Roman"/>
          <w:kern w:val="0"/>
          <w:sz w:val="20"/>
          <w:szCs w:val="20"/>
          <w:lang w:eastAsia="pl-PL"/>
        </w:rPr>
        <w:t>powierzonychdanych</w:t>
      </w:r>
      <w:proofErr w:type="spellEnd"/>
      <w:r>
        <w:rPr>
          <w:rFonts w:eastAsia="Times New Roman"/>
          <w:kern w:val="0"/>
          <w:sz w:val="20"/>
          <w:szCs w:val="20"/>
          <w:lang w:eastAsia="pl-PL"/>
        </w:rPr>
        <w:t xml:space="preserve"> osobowych.</w:t>
      </w:r>
    </w:p>
    <w:p w:rsidR="00FA0C69" w:rsidRDefault="00FA0C69" w:rsidP="00FA0C69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>
        <w:rPr>
          <w:rFonts w:eastAsia="Times New Roman"/>
          <w:kern w:val="0"/>
          <w:sz w:val="20"/>
          <w:szCs w:val="20"/>
          <w:lang w:eastAsia="pl-PL"/>
        </w:rPr>
        <w:t xml:space="preserve">8. Podmiot Przetwarzający zobowiązuje się do udzielenia Administratorowi Danych wszelkiej </w:t>
      </w:r>
      <w:proofErr w:type="spellStart"/>
      <w:r>
        <w:rPr>
          <w:rFonts w:eastAsia="Times New Roman"/>
          <w:kern w:val="0"/>
          <w:sz w:val="20"/>
          <w:szCs w:val="20"/>
          <w:lang w:eastAsia="pl-PL"/>
        </w:rPr>
        <w:t>niezbędnejpomocy</w:t>
      </w:r>
      <w:proofErr w:type="spellEnd"/>
      <w:r>
        <w:rPr>
          <w:rFonts w:eastAsia="Times New Roman"/>
          <w:kern w:val="0"/>
          <w:sz w:val="20"/>
          <w:szCs w:val="20"/>
          <w:lang w:eastAsia="pl-PL"/>
        </w:rPr>
        <w:t xml:space="preserve"> po</w:t>
      </w:r>
      <w:r>
        <w:rPr>
          <w:rFonts w:eastAsia="Times New Roman"/>
          <w:kern w:val="0"/>
          <w:sz w:val="20"/>
          <w:szCs w:val="20"/>
          <w:lang w:eastAsia="pl-PL"/>
        </w:rPr>
        <w:t>d</w:t>
      </w:r>
      <w:r>
        <w:rPr>
          <w:rFonts w:eastAsia="Times New Roman"/>
          <w:kern w:val="0"/>
          <w:sz w:val="20"/>
          <w:szCs w:val="20"/>
          <w:lang w:eastAsia="pl-PL"/>
        </w:rPr>
        <w:t xml:space="preserve">czas kontroli organu właściwego w sprawie ochrony danych osobowych. </w:t>
      </w:r>
      <w:proofErr w:type="spellStart"/>
      <w:r>
        <w:rPr>
          <w:rFonts w:eastAsia="Times New Roman"/>
          <w:kern w:val="0"/>
          <w:sz w:val="20"/>
          <w:szCs w:val="20"/>
          <w:lang w:eastAsia="pl-PL"/>
        </w:rPr>
        <w:t>PodmiotPrzetwarzający</w:t>
      </w:r>
      <w:proofErr w:type="spellEnd"/>
      <w:r>
        <w:rPr>
          <w:rFonts w:eastAsia="Times New Roman"/>
          <w:kern w:val="0"/>
          <w:sz w:val="20"/>
          <w:szCs w:val="20"/>
          <w:lang w:eastAsia="pl-PL"/>
        </w:rPr>
        <w:t xml:space="preserve"> zobowiązuje się w szczególności do udostępnienia dokumentów i zapisów, </w:t>
      </w:r>
      <w:proofErr w:type="spellStart"/>
      <w:r>
        <w:rPr>
          <w:rFonts w:eastAsia="Times New Roman"/>
          <w:kern w:val="0"/>
          <w:sz w:val="20"/>
          <w:szCs w:val="20"/>
          <w:lang w:eastAsia="pl-PL"/>
        </w:rPr>
        <w:t>umożliwieniawglądu</w:t>
      </w:r>
      <w:proofErr w:type="spellEnd"/>
      <w:r>
        <w:rPr>
          <w:rFonts w:eastAsia="Times New Roman"/>
          <w:kern w:val="0"/>
          <w:sz w:val="20"/>
          <w:szCs w:val="20"/>
          <w:lang w:eastAsia="pl-PL"/>
        </w:rPr>
        <w:t xml:space="preserve"> w informacje przechowywane na nośn</w:t>
      </w:r>
      <w:r>
        <w:rPr>
          <w:rFonts w:eastAsia="Times New Roman"/>
          <w:kern w:val="0"/>
          <w:sz w:val="20"/>
          <w:szCs w:val="20"/>
          <w:lang w:eastAsia="pl-PL"/>
        </w:rPr>
        <w:t>i</w:t>
      </w:r>
      <w:r>
        <w:rPr>
          <w:rFonts w:eastAsia="Times New Roman"/>
          <w:kern w:val="0"/>
          <w:sz w:val="20"/>
          <w:szCs w:val="20"/>
          <w:lang w:eastAsia="pl-PL"/>
        </w:rPr>
        <w:t xml:space="preserve">kach danych i w systemach informatycznych </w:t>
      </w:r>
      <w:proofErr w:type="spellStart"/>
      <w:r>
        <w:rPr>
          <w:rFonts w:eastAsia="Times New Roman"/>
          <w:kern w:val="0"/>
          <w:sz w:val="20"/>
          <w:szCs w:val="20"/>
          <w:lang w:eastAsia="pl-PL"/>
        </w:rPr>
        <w:t>orazudzielania</w:t>
      </w:r>
      <w:proofErr w:type="spellEnd"/>
      <w:r>
        <w:rPr>
          <w:rFonts w:eastAsia="Times New Roman"/>
          <w:kern w:val="0"/>
          <w:sz w:val="20"/>
          <w:szCs w:val="20"/>
          <w:lang w:eastAsia="pl-PL"/>
        </w:rPr>
        <w:t xml:space="preserve"> Administratorowi Danych stosownych do przedmiotu ko</w:t>
      </w:r>
      <w:r>
        <w:rPr>
          <w:rFonts w:eastAsia="Times New Roman"/>
          <w:kern w:val="0"/>
          <w:sz w:val="20"/>
          <w:szCs w:val="20"/>
          <w:lang w:eastAsia="pl-PL"/>
        </w:rPr>
        <w:t>n</w:t>
      </w:r>
      <w:r>
        <w:rPr>
          <w:rFonts w:eastAsia="Times New Roman"/>
          <w:kern w:val="0"/>
          <w:sz w:val="20"/>
          <w:szCs w:val="20"/>
          <w:lang w:eastAsia="pl-PL"/>
        </w:rPr>
        <w:t>troli wyjaśnień.</w:t>
      </w:r>
    </w:p>
    <w:p w:rsidR="00FA0C69" w:rsidRDefault="00FA0C69" w:rsidP="00FA0C69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>
        <w:rPr>
          <w:rFonts w:eastAsia="Times New Roman"/>
          <w:kern w:val="0"/>
          <w:sz w:val="20"/>
          <w:szCs w:val="20"/>
          <w:lang w:eastAsia="pl-PL"/>
        </w:rPr>
        <w:t xml:space="preserve">9. Podmiot Przetwarzający zobowiązuje się do wykonania czynności, o których mowa w ust. 8 </w:t>
      </w:r>
      <w:proofErr w:type="spellStart"/>
      <w:r>
        <w:rPr>
          <w:rFonts w:eastAsia="Times New Roman"/>
          <w:kern w:val="0"/>
          <w:sz w:val="20"/>
          <w:szCs w:val="20"/>
          <w:lang w:eastAsia="pl-PL"/>
        </w:rPr>
        <w:t>niniejszegoparagrafu</w:t>
      </w:r>
      <w:proofErr w:type="spellEnd"/>
      <w:r>
        <w:rPr>
          <w:rFonts w:eastAsia="Times New Roman"/>
          <w:kern w:val="0"/>
          <w:sz w:val="20"/>
          <w:szCs w:val="20"/>
          <w:lang w:eastAsia="pl-PL"/>
        </w:rPr>
        <w:t xml:space="preserve"> bez zbędnej zwłoki jednak nie później niż w terminie wskazanym przez Administratora Danych</w:t>
      </w:r>
    </w:p>
    <w:p w:rsidR="003D297E" w:rsidRDefault="003D297E" w:rsidP="00FA0C69">
      <w:pPr>
        <w:widowControl/>
        <w:suppressAutoHyphens w:val="0"/>
        <w:autoSpaceDE w:val="0"/>
        <w:autoSpaceDN w:val="0"/>
        <w:adjustRightInd w:val="0"/>
        <w:rPr>
          <w:rFonts w:ascii="Times New Roman,Bold" w:eastAsia="Times New Roman" w:hAnsi="Times New Roman,Bold" w:cs="Times New Roman,Bold"/>
          <w:b/>
          <w:bCs/>
          <w:kern w:val="0"/>
          <w:sz w:val="20"/>
          <w:szCs w:val="20"/>
          <w:lang w:eastAsia="pl-PL"/>
        </w:rPr>
      </w:pPr>
    </w:p>
    <w:p w:rsidR="00FA0C69" w:rsidRDefault="00FA0C69" w:rsidP="003D297E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,Bold" w:eastAsia="Times New Roman" w:hAnsi="Times New Roman,Bold" w:cs="Times New Roman,Bold"/>
          <w:b/>
          <w:bCs/>
          <w:kern w:val="0"/>
          <w:sz w:val="20"/>
          <w:szCs w:val="20"/>
          <w:lang w:eastAsia="pl-PL"/>
        </w:rPr>
      </w:pPr>
      <w:r>
        <w:rPr>
          <w:rFonts w:ascii="Times New Roman,Bold" w:eastAsia="Times New Roman" w:hAnsi="Times New Roman,Bold" w:cs="Times New Roman,Bold"/>
          <w:b/>
          <w:bCs/>
          <w:kern w:val="0"/>
          <w:sz w:val="20"/>
          <w:szCs w:val="20"/>
          <w:lang w:eastAsia="pl-PL"/>
        </w:rPr>
        <w:t>§ 5</w:t>
      </w:r>
    </w:p>
    <w:p w:rsidR="00FA0C69" w:rsidRDefault="00FA0C69" w:rsidP="003D297E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/>
          <w:b/>
          <w:bCs/>
          <w:kern w:val="0"/>
          <w:sz w:val="20"/>
          <w:szCs w:val="20"/>
          <w:lang w:eastAsia="pl-PL"/>
        </w:rPr>
      </w:pPr>
      <w:r>
        <w:rPr>
          <w:rFonts w:eastAsia="Times New Roman"/>
          <w:b/>
          <w:bCs/>
          <w:kern w:val="0"/>
          <w:sz w:val="20"/>
          <w:szCs w:val="20"/>
          <w:lang w:eastAsia="pl-PL"/>
        </w:rPr>
        <w:t>Prawo kontroli</w:t>
      </w:r>
    </w:p>
    <w:p w:rsidR="003D297E" w:rsidRDefault="00FA0C69" w:rsidP="003D297E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>
        <w:rPr>
          <w:rFonts w:eastAsia="Times New Roman"/>
          <w:kern w:val="0"/>
          <w:sz w:val="20"/>
          <w:szCs w:val="20"/>
          <w:lang w:eastAsia="pl-PL"/>
        </w:rPr>
        <w:t xml:space="preserve">1. Administrator Danych, zgodnie z art. 28 ust. 3 pkt h) RODO, ma prawo kontroli, czy </w:t>
      </w:r>
      <w:proofErr w:type="spellStart"/>
      <w:r>
        <w:rPr>
          <w:rFonts w:eastAsia="Times New Roman"/>
          <w:kern w:val="0"/>
          <w:sz w:val="20"/>
          <w:szCs w:val="20"/>
          <w:lang w:eastAsia="pl-PL"/>
        </w:rPr>
        <w:t>PodmiotPrzetwarzający</w:t>
      </w:r>
      <w:proofErr w:type="spellEnd"/>
      <w:r>
        <w:rPr>
          <w:rFonts w:eastAsia="Times New Roman"/>
          <w:kern w:val="0"/>
          <w:sz w:val="20"/>
          <w:szCs w:val="20"/>
          <w:lang w:eastAsia="pl-PL"/>
        </w:rPr>
        <w:t xml:space="preserve"> przy przetwarzaniu i zabezpieczeniu powierzonych danych osobowych spełnia </w:t>
      </w:r>
      <w:proofErr w:type="spellStart"/>
      <w:r>
        <w:rPr>
          <w:rFonts w:eastAsia="Times New Roman"/>
          <w:kern w:val="0"/>
          <w:sz w:val="20"/>
          <w:szCs w:val="20"/>
          <w:lang w:eastAsia="pl-PL"/>
        </w:rPr>
        <w:t>wymaganiaRODO</w:t>
      </w:r>
      <w:proofErr w:type="spellEnd"/>
      <w:r>
        <w:rPr>
          <w:rFonts w:eastAsia="Times New Roman"/>
          <w:kern w:val="0"/>
          <w:sz w:val="20"/>
          <w:szCs w:val="20"/>
          <w:lang w:eastAsia="pl-PL"/>
        </w:rPr>
        <w:t xml:space="preserve"> i niniejszej Umowy P</w:t>
      </w:r>
      <w:r>
        <w:rPr>
          <w:rFonts w:eastAsia="Times New Roman"/>
          <w:kern w:val="0"/>
          <w:sz w:val="20"/>
          <w:szCs w:val="20"/>
          <w:lang w:eastAsia="pl-PL"/>
        </w:rPr>
        <w:t>o</w:t>
      </w:r>
      <w:r>
        <w:rPr>
          <w:rFonts w:eastAsia="Times New Roman"/>
          <w:kern w:val="0"/>
          <w:sz w:val="20"/>
          <w:szCs w:val="20"/>
          <w:lang w:eastAsia="pl-PL"/>
        </w:rPr>
        <w:t>wierzenia, w tym:</w:t>
      </w:r>
    </w:p>
    <w:p w:rsidR="00FA0C69" w:rsidRDefault="00FA0C69" w:rsidP="003D297E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>
        <w:rPr>
          <w:rFonts w:eastAsia="Times New Roman"/>
          <w:kern w:val="0"/>
          <w:sz w:val="20"/>
          <w:szCs w:val="20"/>
          <w:lang w:eastAsia="pl-PL"/>
        </w:rPr>
        <w:t>a</w:t>
      </w:r>
      <w:r w:rsidR="003D297E">
        <w:rPr>
          <w:rFonts w:eastAsia="Times New Roman"/>
          <w:kern w:val="0"/>
          <w:sz w:val="20"/>
          <w:szCs w:val="20"/>
          <w:lang w:eastAsia="pl-PL"/>
        </w:rPr>
        <w:t>)</w:t>
      </w:r>
      <w:r>
        <w:rPr>
          <w:rFonts w:eastAsia="Times New Roman"/>
          <w:kern w:val="0"/>
          <w:sz w:val="20"/>
          <w:szCs w:val="20"/>
          <w:lang w:eastAsia="pl-PL"/>
        </w:rPr>
        <w:t xml:space="preserve"> Podmiot Przetwarzający zobowiązuje się udostępnić Administratorowi Danych </w:t>
      </w:r>
      <w:proofErr w:type="spellStart"/>
      <w:r>
        <w:rPr>
          <w:rFonts w:eastAsia="Times New Roman"/>
          <w:kern w:val="0"/>
          <w:sz w:val="20"/>
          <w:szCs w:val="20"/>
          <w:lang w:eastAsia="pl-PL"/>
        </w:rPr>
        <w:t>wszelkieinformacje</w:t>
      </w:r>
      <w:proofErr w:type="spellEnd"/>
      <w:r>
        <w:rPr>
          <w:rFonts w:eastAsia="Times New Roman"/>
          <w:kern w:val="0"/>
          <w:sz w:val="20"/>
          <w:szCs w:val="20"/>
          <w:lang w:eastAsia="pl-PL"/>
        </w:rPr>
        <w:t xml:space="preserve"> niezbędne do wykazania spełnienia obowiązków spoczywających na </w:t>
      </w:r>
      <w:proofErr w:type="spellStart"/>
      <w:r>
        <w:rPr>
          <w:rFonts w:eastAsia="Times New Roman"/>
          <w:kern w:val="0"/>
          <w:sz w:val="20"/>
          <w:szCs w:val="20"/>
          <w:lang w:eastAsia="pl-PL"/>
        </w:rPr>
        <w:t>PodmiociePrzetwarzającym</w:t>
      </w:r>
      <w:proofErr w:type="spellEnd"/>
      <w:r>
        <w:rPr>
          <w:rFonts w:eastAsia="Times New Roman"/>
          <w:kern w:val="0"/>
          <w:sz w:val="20"/>
          <w:szCs w:val="20"/>
          <w:lang w:eastAsia="pl-PL"/>
        </w:rPr>
        <w:t>.</w:t>
      </w:r>
    </w:p>
    <w:p w:rsidR="00FA0C69" w:rsidRDefault="00FA0C69" w:rsidP="003D297E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>
        <w:rPr>
          <w:rFonts w:eastAsia="Times New Roman"/>
          <w:kern w:val="0"/>
          <w:sz w:val="20"/>
          <w:szCs w:val="20"/>
          <w:lang w:eastAsia="pl-PL"/>
        </w:rPr>
        <w:t>b</w:t>
      </w:r>
      <w:r w:rsidR="003D297E">
        <w:rPr>
          <w:rFonts w:eastAsia="Times New Roman"/>
          <w:kern w:val="0"/>
          <w:sz w:val="20"/>
          <w:szCs w:val="20"/>
          <w:lang w:eastAsia="pl-PL"/>
        </w:rPr>
        <w:t xml:space="preserve">) </w:t>
      </w:r>
      <w:r>
        <w:rPr>
          <w:rFonts w:eastAsia="Times New Roman"/>
          <w:kern w:val="0"/>
          <w:sz w:val="20"/>
          <w:szCs w:val="20"/>
          <w:lang w:eastAsia="pl-PL"/>
        </w:rPr>
        <w:t xml:space="preserve">Podmiot Przetwarzający zobowiązuje się umożliwić Administratorowi Danych lub </w:t>
      </w:r>
      <w:proofErr w:type="spellStart"/>
      <w:r>
        <w:rPr>
          <w:rFonts w:eastAsia="Times New Roman"/>
          <w:kern w:val="0"/>
          <w:sz w:val="20"/>
          <w:szCs w:val="20"/>
          <w:lang w:eastAsia="pl-PL"/>
        </w:rPr>
        <w:t>audytorowiupoważnionemu</w:t>
      </w:r>
      <w:proofErr w:type="spellEnd"/>
      <w:r>
        <w:rPr>
          <w:rFonts w:eastAsia="Times New Roman"/>
          <w:kern w:val="0"/>
          <w:sz w:val="20"/>
          <w:szCs w:val="20"/>
          <w:lang w:eastAsia="pl-PL"/>
        </w:rPr>
        <w:t xml:space="preserve"> przez Administratora Danych przeprowadzanie audytów, w tym </w:t>
      </w:r>
      <w:proofErr w:type="spellStart"/>
      <w:r>
        <w:rPr>
          <w:rFonts w:eastAsia="Times New Roman"/>
          <w:kern w:val="0"/>
          <w:sz w:val="20"/>
          <w:szCs w:val="20"/>
          <w:lang w:eastAsia="pl-PL"/>
        </w:rPr>
        <w:t>inspekcji,współpracując</w:t>
      </w:r>
      <w:proofErr w:type="spellEnd"/>
      <w:r>
        <w:rPr>
          <w:rFonts w:eastAsia="Times New Roman"/>
          <w:kern w:val="0"/>
          <w:sz w:val="20"/>
          <w:szCs w:val="20"/>
          <w:lang w:eastAsia="pl-PL"/>
        </w:rPr>
        <w:t xml:space="preserve"> przy podejmowanych działaniach. Administrator Danych zawiadomi </w:t>
      </w:r>
      <w:proofErr w:type="spellStart"/>
      <w:r>
        <w:rPr>
          <w:rFonts w:eastAsia="Times New Roman"/>
          <w:kern w:val="0"/>
          <w:sz w:val="20"/>
          <w:szCs w:val="20"/>
          <w:lang w:eastAsia="pl-PL"/>
        </w:rPr>
        <w:t>PodmiotPrzetwarzający</w:t>
      </w:r>
      <w:proofErr w:type="spellEnd"/>
      <w:r>
        <w:rPr>
          <w:rFonts w:eastAsia="Times New Roman"/>
          <w:kern w:val="0"/>
          <w:sz w:val="20"/>
          <w:szCs w:val="20"/>
          <w:lang w:eastAsia="pl-PL"/>
        </w:rPr>
        <w:t xml:space="preserve"> o zamiarze przeprowadzenia audytu co najmniej 5 dni przed </w:t>
      </w:r>
      <w:proofErr w:type="spellStart"/>
      <w:r>
        <w:rPr>
          <w:rFonts w:eastAsia="Times New Roman"/>
          <w:kern w:val="0"/>
          <w:sz w:val="20"/>
          <w:szCs w:val="20"/>
          <w:lang w:eastAsia="pl-PL"/>
        </w:rPr>
        <w:t>rozpoczęciemczynności</w:t>
      </w:r>
      <w:proofErr w:type="spellEnd"/>
      <w:r>
        <w:rPr>
          <w:rFonts w:eastAsia="Times New Roman"/>
          <w:kern w:val="0"/>
          <w:sz w:val="20"/>
          <w:szCs w:val="20"/>
          <w:lang w:eastAsia="pl-PL"/>
        </w:rPr>
        <w:t xml:space="preserve"> kontrolnych.</w:t>
      </w:r>
    </w:p>
    <w:p w:rsidR="00FA0C69" w:rsidRDefault="00FA0C69" w:rsidP="003D297E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>
        <w:rPr>
          <w:rFonts w:eastAsia="Times New Roman"/>
          <w:kern w:val="0"/>
          <w:sz w:val="20"/>
          <w:szCs w:val="20"/>
          <w:lang w:eastAsia="pl-PL"/>
        </w:rPr>
        <w:t xml:space="preserve">2. Podmiot Przetwarzający zobowiązuje się do zastosowania ewentualnych zaleceń </w:t>
      </w:r>
      <w:proofErr w:type="spellStart"/>
      <w:r>
        <w:rPr>
          <w:rFonts w:eastAsia="Times New Roman"/>
          <w:kern w:val="0"/>
          <w:sz w:val="20"/>
          <w:szCs w:val="20"/>
          <w:lang w:eastAsia="pl-PL"/>
        </w:rPr>
        <w:t>pokontrolnychAdministratora</w:t>
      </w:r>
      <w:proofErr w:type="spellEnd"/>
      <w:r>
        <w:rPr>
          <w:rFonts w:eastAsia="Times New Roman"/>
          <w:kern w:val="0"/>
          <w:sz w:val="20"/>
          <w:szCs w:val="20"/>
          <w:lang w:eastAsia="pl-PL"/>
        </w:rPr>
        <w:t xml:space="preserve"> D</w:t>
      </w:r>
      <w:r>
        <w:rPr>
          <w:rFonts w:eastAsia="Times New Roman"/>
          <w:kern w:val="0"/>
          <w:sz w:val="20"/>
          <w:szCs w:val="20"/>
          <w:lang w:eastAsia="pl-PL"/>
        </w:rPr>
        <w:t>a</w:t>
      </w:r>
      <w:r>
        <w:rPr>
          <w:rFonts w:eastAsia="Times New Roman"/>
          <w:kern w:val="0"/>
          <w:sz w:val="20"/>
          <w:szCs w:val="20"/>
          <w:lang w:eastAsia="pl-PL"/>
        </w:rPr>
        <w:t xml:space="preserve">nych dotyczących ochrony powierzonych danych osobowych oraz sposobu </w:t>
      </w:r>
      <w:proofErr w:type="spellStart"/>
      <w:r>
        <w:rPr>
          <w:rFonts w:eastAsia="Times New Roman"/>
          <w:kern w:val="0"/>
          <w:sz w:val="20"/>
          <w:szCs w:val="20"/>
          <w:lang w:eastAsia="pl-PL"/>
        </w:rPr>
        <w:t>ichprzetwarzania</w:t>
      </w:r>
      <w:proofErr w:type="spellEnd"/>
      <w:r>
        <w:rPr>
          <w:rFonts w:eastAsia="Times New Roman"/>
          <w:kern w:val="0"/>
          <w:sz w:val="20"/>
          <w:szCs w:val="20"/>
          <w:lang w:eastAsia="pl-PL"/>
        </w:rPr>
        <w:t>, o ile zalecenia te są zgo</w:t>
      </w:r>
      <w:r>
        <w:rPr>
          <w:rFonts w:eastAsia="Times New Roman"/>
          <w:kern w:val="0"/>
          <w:sz w:val="20"/>
          <w:szCs w:val="20"/>
          <w:lang w:eastAsia="pl-PL"/>
        </w:rPr>
        <w:t>d</w:t>
      </w:r>
      <w:r>
        <w:rPr>
          <w:rFonts w:eastAsia="Times New Roman"/>
          <w:kern w:val="0"/>
          <w:sz w:val="20"/>
          <w:szCs w:val="20"/>
          <w:lang w:eastAsia="pl-PL"/>
        </w:rPr>
        <w:t xml:space="preserve">ne z niniejszą Umową Powierzenia i obowiązującymi </w:t>
      </w:r>
      <w:proofErr w:type="spellStart"/>
      <w:r>
        <w:rPr>
          <w:rFonts w:eastAsia="Times New Roman"/>
          <w:kern w:val="0"/>
          <w:sz w:val="20"/>
          <w:szCs w:val="20"/>
          <w:lang w:eastAsia="pl-PL"/>
        </w:rPr>
        <w:t>przepisamiprawa</w:t>
      </w:r>
      <w:proofErr w:type="spellEnd"/>
      <w:r>
        <w:rPr>
          <w:rFonts w:eastAsia="Times New Roman"/>
          <w:kern w:val="0"/>
          <w:sz w:val="20"/>
          <w:szCs w:val="20"/>
          <w:lang w:eastAsia="pl-PL"/>
        </w:rPr>
        <w:t>.</w:t>
      </w:r>
    </w:p>
    <w:p w:rsidR="00FA0C69" w:rsidRDefault="00FA0C69" w:rsidP="003D297E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>
        <w:rPr>
          <w:rFonts w:eastAsia="Times New Roman"/>
          <w:kern w:val="0"/>
          <w:sz w:val="20"/>
          <w:szCs w:val="20"/>
          <w:lang w:eastAsia="pl-PL"/>
        </w:rPr>
        <w:t xml:space="preserve">3. W przypadku stwierdzenia w wyniku czynności kontrolnych naruszeń postanowień niniejszej Umowy </w:t>
      </w:r>
      <w:proofErr w:type="spellStart"/>
      <w:r>
        <w:rPr>
          <w:rFonts w:eastAsia="Times New Roman"/>
          <w:kern w:val="0"/>
          <w:sz w:val="20"/>
          <w:szCs w:val="20"/>
          <w:lang w:eastAsia="pl-PL"/>
        </w:rPr>
        <w:t>lubprzepisów</w:t>
      </w:r>
      <w:proofErr w:type="spellEnd"/>
      <w:r>
        <w:rPr>
          <w:rFonts w:eastAsia="Times New Roman"/>
          <w:kern w:val="0"/>
          <w:sz w:val="20"/>
          <w:szCs w:val="20"/>
          <w:lang w:eastAsia="pl-PL"/>
        </w:rPr>
        <w:t xml:space="preserve"> o ochronie danych osobowych Podmiot Przetwarzający zobowiązany jest do ich usunięcia </w:t>
      </w:r>
      <w:proofErr w:type="spellStart"/>
      <w:r>
        <w:rPr>
          <w:rFonts w:eastAsia="Times New Roman"/>
          <w:kern w:val="0"/>
          <w:sz w:val="20"/>
          <w:szCs w:val="20"/>
          <w:lang w:eastAsia="pl-PL"/>
        </w:rPr>
        <w:t>wterminie</w:t>
      </w:r>
      <w:proofErr w:type="spellEnd"/>
      <w:r>
        <w:rPr>
          <w:rFonts w:eastAsia="Times New Roman"/>
          <w:kern w:val="0"/>
          <w:sz w:val="20"/>
          <w:szCs w:val="20"/>
          <w:lang w:eastAsia="pl-PL"/>
        </w:rPr>
        <w:t xml:space="preserve"> wskazanym przez Administratora Danych w wezwaniu do usunięcia stwierdzonych uchybień.</w:t>
      </w:r>
    </w:p>
    <w:p w:rsidR="003D297E" w:rsidRDefault="003D297E" w:rsidP="00FA0C69">
      <w:pPr>
        <w:widowControl/>
        <w:suppressAutoHyphens w:val="0"/>
        <w:autoSpaceDE w:val="0"/>
        <w:autoSpaceDN w:val="0"/>
        <w:adjustRightInd w:val="0"/>
        <w:rPr>
          <w:rFonts w:ascii="Times New Roman,Bold" w:eastAsia="Times New Roman" w:hAnsi="Times New Roman,Bold" w:cs="Times New Roman,Bold"/>
          <w:b/>
          <w:bCs/>
          <w:kern w:val="0"/>
          <w:sz w:val="20"/>
          <w:szCs w:val="20"/>
          <w:lang w:eastAsia="pl-PL"/>
        </w:rPr>
      </w:pPr>
    </w:p>
    <w:p w:rsidR="00FA0C69" w:rsidRDefault="00FA0C69" w:rsidP="003D297E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,Bold" w:eastAsia="Times New Roman" w:hAnsi="Times New Roman,Bold" w:cs="Times New Roman,Bold"/>
          <w:b/>
          <w:bCs/>
          <w:kern w:val="0"/>
          <w:sz w:val="20"/>
          <w:szCs w:val="20"/>
          <w:lang w:eastAsia="pl-PL"/>
        </w:rPr>
      </w:pPr>
      <w:r>
        <w:rPr>
          <w:rFonts w:ascii="Times New Roman,Bold" w:eastAsia="Times New Roman" w:hAnsi="Times New Roman,Bold" w:cs="Times New Roman,Bold"/>
          <w:b/>
          <w:bCs/>
          <w:kern w:val="0"/>
          <w:sz w:val="20"/>
          <w:szCs w:val="20"/>
          <w:lang w:eastAsia="pl-PL"/>
        </w:rPr>
        <w:lastRenderedPageBreak/>
        <w:t>§ 6</w:t>
      </w:r>
    </w:p>
    <w:p w:rsidR="00FA0C69" w:rsidRPr="003D297E" w:rsidRDefault="00FA0C69" w:rsidP="003D297E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/>
          <w:b/>
          <w:bCs/>
          <w:kern w:val="0"/>
          <w:sz w:val="20"/>
          <w:szCs w:val="20"/>
          <w:lang w:eastAsia="pl-PL"/>
        </w:rPr>
      </w:pPr>
      <w:r>
        <w:rPr>
          <w:rFonts w:ascii="Times New Roman,Bold" w:eastAsia="Times New Roman" w:hAnsi="Times New Roman,Bold" w:cs="Times New Roman,Bold"/>
          <w:b/>
          <w:bCs/>
          <w:kern w:val="0"/>
          <w:sz w:val="20"/>
          <w:szCs w:val="20"/>
          <w:lang w:eastAsia="pl-PL"/>
        </w:rPr>
        <w:t>K</w:t>
      </w:r>
      <w:r w:rsidRPr="003D297E">
        <w:rPr>
          <w:rFonts w:eastAsia="Times New Roman"/>
          <w:b/>
          <w:bCs/>
          <w:kern w:val="0"/>
          <w:sz w:val="20"/>
          <w:szCs w:val="20"/>
          <w:lang w:eastAsia="pl-PL"/>
        </w:rPr>
        <w:t>orzystanie z usług innego podmiotu przetwarzającego</w:t>
      </w:r>
    </w:p>
    <w:p w:rsidR="00FA0C69" w:rsidRDefault="00FA0C69" w:rsidP="003D297E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>
        <w:rPr>
          <w:rFonts w:eastAsia="Times New Roman"/>
          <w:kern w:val="0"/>
          <w:sz w:val="20"/>
          <w:szCs w:val="20"/>
          <w:lang w:eastAsia="pl-PL"/>
        </w:rPr>
        <w:t xml:space="preserve">1. Podmiot Przetwarzający może powierzyć dane osobowe do dalszego przetwarzania </w:t>
      </w:r>
      <w:proofErr w:type="spellStart"/>
      <w:r>
        <w:rPr>
          <w:rFonts w:eastAsia="Times New Roman"/>
          <w:kern w:val="0"/>
          <w:sz w:val="20"/>
          <w:szCs w:val="20"/>
          <w:lang w:eastAsia="pl-PL"/>
        </w:rPr>
        <w:t>podwykonawcomjedynie</w:t>
      </w:r>
      <w:proofErr w:type="spellEnd"/>
      <w:r>
        <w:rPr>
          <w:rFonts w:eastAsia="Times New Roman"/>
          <w:kern w:val="0"/>
          <w:sz w:val="20"/>
          <w:szCs w:val="20"/>
          <w:lang w:eastAsia="pl-PL"/>
        </w:rPr>
        <w:t xml:space="preserve"> w celu i zakresie niezbędnym do wykonania Umowy Głównej i po uzyskaniu uprzedniej </w:t>
      </w:r>
      <w:proofErr w:type="spellStart"/>
      <w:r>
        <w:rPr>
          <w:rFonts w:eastAsia="Times New Roman"/>
          <w:kern w:val="0"/>
          <w:sz w:val="20"/>
          <w:szCs w:val="20"/>
          <w:lang w:eastAsia="pl-PL"/>
        </w:rPr>
        <w:t>pisemnejzgody</w:t>
      </w:r>
      <w:proofErr w:type="spellEnd"/>
      <w:r>
        <w:rPr>
          <w:rFonts w:eastAsia="Times New Roman"/>
          <w:kern w:val="0"/>
          <w:sz w:val="20"/>
          <w:szCs w:val="20"/>
          <w:lang w:eastAsia="pl-PL"/>
        </w:rPr>
        <w:t xml:space="preserve"> Administratora Danych</w:t>
      </w:r>
    </w:p>
    <w:p w:rsidR="00FA0C69" w:rsidRDefault="00FA0C69" w:rsidP="003D297E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>
        <w:rPr>
          <w:rFonts w:eastAsia="Times New Roman"/>
          <w:kern w:val="0"/>
          <w:sz w:val="20"/>
          <w:szCs w:val="20"/>
          <w:lang w:eastAsia="pl-PL"/>
        </w:rPr>
        <w:t xml:space="preserve">2. Administrator danych udziela odpowiedzi na wniosek o wyrażenie zgody na powierzenie </w:t>
      </w:r>
      <w:proofErr w:type="spellStart"/>
      <w:r>
        <w:rPr>
          <w:rFonts w:eastAsia="Times New Roman"/>
          <w:kern w:val="0"/>
          <w:sz w:val="20"/>
          <w:szCs w:val="20"/>
          <w:lang w:eastAsia="pl-PL"/>
        </w:rPr>
        <w:t>danychosobowych</w:t>
      </w:r>
      <w:proofErr w:type="spellEnd"/>
      <w:r>
        <w:rPr>
          <w:rFonts w:eastAsia="Times New Roman"/>
          <w:kern w:val="0"/>
          <w:sz w:val="20"/>
          <w:szCs w:val="20"/>
          <w:lang w:eastAsia="pl-PL"/>
        </w:rPr>
        <w:t xml:space="preserve"> do prz</w:t>
      </w:r>
      <w:r>
        <w:rPr>
          <w:rFonts w:eastAsia="Times New Roman"/>
          <w:kern w:val="0"/>
          <w:sz w:val="20"/>
          <w:szCs w:val="20"/>
          <w:lang w:eastAsia="pl-PL"/>
        </w:rPr>
        <w:t>e</w:t>
      </w:r>
      <w:r>
        <w:rPr>
          <w:rFonts w:eastAsia="Times New Roman"/>
          <w:kern w:val="0"/>
          <w:sz w:val="20"/>
          <w:szCs w:val="20"/>
          <w:lang w:eastAsia="pl-PL"/>
        </w:rPr>
        <w:t xml:space="preserve">twarzania innemu podmiotowi w terminie 14 dni od odebrania wniosku. Termin </w:t>
      </w:r>
      <w:proofErr w:type="spellStart"/>
      <w:r>
        <w:rPr>
          <w:rFonts w:eastAsia="Times New Roman"/>
          <w:kern w:val="0"/>
          <w:sz w:val="20"/>
          <w:szCs w:val="20"/>
          <w:lang w:eastAsia="pl-PL"/>
        </w:rPr>
        <w:t>tenmoże</w:t>
      </w:r>
      <w:proofErr w:type="spellEnd"/>
      <w:r>
        <w:rPr>
          <w:rFonts w:eastAsia="Times New Roman"/>
          <w:kern w:val="0"/>
          <w:sz w:val="20"/>
          <w:szCs w:val="20"/>
          <w:lang w:eastAsia="pl-PL"/>
        </w:rPr>
        <w:t xml:space="preserve"> być zawieszony do momentu, gdy Administrator Danych otrzyma wszystkie dodatkowe </w:t>
      </w:r>
      <w:proofErr w:type="spellStart"/>
      <w:r>
        <w:rPr>
          <w:rFonts w:eastAsia="Times New Roman"/>
          <w:kern w:val="0"/>
          <w:sz w:val="20"/>
          <w:szCs w:val="20"/>
          <w:lang w:eastAsia="pl-PL"/>
        </w:rPr>
        <w:t>informacje,niezbędne</w:t>
      </w:r>
      <w:proofErr w:type="spellEnd"/>
      <w:r>
        <w:rPr>
          <w:rFonts w:eastAsia="Times New Roman"/>
          <w:kern w:val="0"/>
          <w:sz w:val="20"/>
          <w:szCs w:val="20"/>
          <w:lang w:eastAsia="pl-PL"/>
        </w:rPr>
        <w:t xml:space="preserve"> dla wykazania spełniania przez ten inny podmiot wymogów spoczywających na </w:t>
      </w:r>
      <w:proofErr w:type="spellStart"/>
      <w:r>
        <w:rPr>
          <w:rFonts w:eastAsia="Times New Roman"/>
          <w:kern w:val="0"/>
          <w:sz w:val="20"/>
          <w:szCs w:val="20"/>
          <w:lang w:eastAsia="pl-PL"/>
        </w:rPr>
        <w:t>podmiotachprzetwarzających</w:t>
      </w:r>
      <w:proofErr w:type="spellEnd"/>
      <w:r>
        <w:rPr>
          <w:rFonts w:eastAsia="Times New Roman"/>
          <w:kern w:val="0"/>
          <w:sz w:val="20"/>
          <w:szCs w:val="20"/>
          <w:lang w:eastAsia="pl-PL"/>
        </w:rPr>
        <w:t>.</w:t>
      </w:r>
    </w:p>
    <w:p w:rsidR="00FA0C69" w:rsidRDefault="00FA0C69" w:rsidP="003D297E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>
        <w:rPr>
          <w:rFonts w:eastAsia="Times New Roman"/>
          <w:kern w:val="0"/>
          <w:sz w:val="20"/>
          <w:szCs w:val="20"/>
          <w:lang w:eastAsia="pl-PL"/>
        </w:rPr>
        <w:t xml:space="preserve">3. Przekazanie powierzonych danych osobowych do państwa trzeciego może nastąpić jedynie na </w:t>
      </w:r>
      <w:proofErr w:type="spellStart"/>
      <w:r>
        <w:rPr>
          <w:rFonts w:eastAsia="Times New Roman"/>
          <w:kern w:val="0"/>
          <w:sz w:val="20"/>
          <w:szCs w:val="20"/>
          <w:lang w:eastAsia="pl-PL"/>
        </w:rPr>
        <w:t>podstawieuprzedniej</w:t>
      </w:r>
      <w:proofErr w:type="spellEnd"/>
      <w:r>
        <w:rPr>
          <w:rFonts w:eastAsia="Times New Roman"/>
          <w:kern w:val="0"/>
          <w:sz w:val="20"/>
          <w:szCs w:val="20"/>
          <w:lang w:eastAsia="pl-PL"/>
        </w:rPr>
        <w:t xml:space="preserve"> zgody Administratora Danych udzielonej w formie pisemnej pod rygorem nieważności </w:t>
      </w:r>
      <w:proofErr w:type="spellStart"/>
      <w:r>
        <w:rPr>
          <w:rFonts w:eastAsia="Times New Roman"/>
          <w:kern w:val="0"/>
          <w:sz w:val="20"/>
          <w:szCs w:val="20"/>
          <w:lang w:eastAsia="pl-PL"/>
        </w:rPr>
        <w:t>chyba,że</w:t>
      </w:r>
      <w:proofErr w:type="spellEnd"/>
      <w:r>
        <w:rPr>
          <w:rFonts w:eastAsia="Times New Roman"/>
          <w:kern w:val="0"/>
          <w:sz w:val="20"/>
          <w:szCs w:val="20"/>
          <w:lang w:eastAsia="pl-PL"/>
        </w:rPr>
        <w:t xml:space="preserve"> obowiązek taki nakł</w:t>
      </w:r>
      <w:r>
        <w:rPr>
          <w:rFonts w:eastAsia="Times New Roman"/>
          <w:kern w:val="0"/>
          <w:sz w:val="20"/>
          <w:szCs w:val="20"/>
          <w:lang w:eastAsia="pl-PL"/>
        </w:rPr>
        <w:t>a</w:t>
      </w:r>
      <w:r>
        <w:rPr>
          <w:rFonts w:eastAsia="Times New Roman"/>
          <w:kern w:val="0"/>
          <w:sz w:val="20"/>
          <w:szCs w:val="20"/>
          <w:lang w:eastAsia="pl-PL"/>
        </w:rPr>
        <w:t xml:space="preserve">dają na Podmiot Przetwarzający przepisy prawa. W takim przypadku </w:t>
      </w:r>
      <w:proofErr w:type="spellStart"/>
      <w:r>
        <w:rPr>
          <w:rFonts w:eastAsia="Times New Roman"/>
          <w:kern w:val="0"/>
          <w:sz w:val="20"/>
          <w:szCs w:val="20"/>
          <w:lang w:eastAsia="pl-PL"/>
        </w:rPr>
        <w:t>przedrozpoczęciem</w:t>
      </w:r>
      <w:proofErr w:type="spellEnd"/>
      <w:r>
        <w:rPr>
          <w:rFonts w:eastAsia="Times New Roman"/>
          <w:kern w:val="0"/>
          <w:sz w:val="20"/>
          <w:szCs w:val="20"/>
          <w:lang w:eastAsia="pl-PL"/>
        </w:rPr>
        <w:t xml:space="preserve"> przetwarzania Podmiot Prz</w:t>
      </w:r>
      <w:r>
        <w:rPr>
          <w:rFonts w:eastAsia="Times New Roman"/>
          <w:kern w:val="0"/>
          <w:sz w:val="20"/>
          <w:szCs w:val="20"/>
          <w:lang w:eastAsia="pl-PL"/>
        </w:rPr>
        <w:t>e</w:t>
      </w:r>
      <w:r>
        <w:rPr>
          <w:rFonts w:eastAsia="Times New Roman"/>
          <w:kern w:val="0"/>
          <w:sz w:val="20"/>
          <w:szCs w:val="20"/>
          <w:lang w:eastAsia="pl-PL"/>
        </w:rPr>
        <w:t xml:space="preserve">twarzający informuje Administratora Danych o tym </w:t>
      </w:r>
      <w:proofErr w:type="spellStart"/>
      <w:r>
        <w:rPr>
          <w:rFonts w:eastAsia="Times New Roman"/>
          <w:kern w:val="0"/>
          <w:sz w:val="20"/>
          <w:szCs w:val="20"/>
          <w:lang w:eastAsia="pl-PL"/>
        </w:rPr>
        <w:t>obowiązkuprawnym</w:t>
      </w:r>
      <w:proofErr w:type="spellEnd"/>
      <w:r>
        <w:rPr>
          <w:rFonts w:eastAsia="Times New Roman"/>
          <w:kern w:val="0"/>
          <w:sz w:val="20"/>
          <w:szCs w:val="20"/>
          <w:lang w:eastAsia="pl-PL"/>
        </w:rPr>
        <w:t>, o ile prawo to nie zabrania udzielania takiej informacji z uwagi na ważny interes publiczny.</w:t>
      </w:r>
    </w:p>
    <w:p w:rsidR="00FA0C69" w:rsidRDefault="00FA0C69" w:rsidP="003D297E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>
        <w:rPr>
          <w:rFonts w:eastAsia="Times New Roman"/>
          <w:kern w:val="0"/>
          <w:sz w:val="20"/>
          <w:szCs w:val="20"/>
          <w:lang w:eastAsia="pl-PL"/>
        </w:rPr>
        <w:t xml:space="preserve">4. Dalsze powierzenie przetwarzania danych podwykonawcy wymaga zawarcia umowy w formie </w:t>
      </w:r>
      <w:proofErr w:type="spellStart"/>
      <w:r>
        <w:rPr>
          <w:rFonts w:eastAsia="Times New Roman"/>
          <w:kern w:val="0"/>
          <w:sz w:val="20"/>
          <w:szCs w:val="20"/>
          <w:lang w:eastAsia="pl-PL"/>
        </w:rPr>
        <w:t>pisemnejprzez</w:t>
      </w:r>
      <w:proofErr w:type="spellEnd"/>
      <w:r>
        <w:rPr>
          <w:rFonts w:eastAsia="Times New Roman"/>
          <w:kern w:val="0"/>
          <w:sz w:val="20"/>
          <w:szCs w:val="20"/>
          <w:lang w:eastAsia="pl-PL"/>
        </w:rPr>
        <w:t xml:space="preserve"> Po</w:t>
      </w:r>
      <w:r>
        <w:rPr>
          <w:rFonts w:eastAsia="Times New Roman"/>
          <w:kern w:val="0"/>
          <w:sz w:val="20"/>
          <w:szCs w:val="20"/>
          <w:lang w:eastAsia="pl-PL"/>
        </w:rPr>
        <w:t>d</w:t>
      </w:r>
      <w:r>
        <w:rPr>
          <w:rFonts w:eastAsia="Times New Roman"/>
          <w:kern w:val="0"/>
          <w:sz w:val="20"/>
          <w:szCs w:val="20"/>
          <w:lang w:eastAsia="pl-PL"/>
        </w:rPr>
        <w:t xml:space="preserve">miot Przetwarzający z podwykonawcą. Zawarta umowa powinna precyzować: przedmiot, </w:t>
      </w:r>
      <w:proofErr w:type="spellStart"/>
      <w:r>
        <w:rPr>
          <w:rFonts w:eastAsia="Times New Roman"/>
          <w:kern w:val="0"/>
          <w:sz w:val="20"/>
          <w:szCs w:val="20"/>
          <w:lang w:eastAsia="pl-PL"/>
        </w:rPr>
        <w:t>czas,charakter</w:t>
      </w:r>
      <w:proofErr w:type="spellEnd"/>
      <w:r>
        <w:rPr>
          <w:rFonts w:eastAsia="Times New Roman"/>
          <w:kern w:val="0"/>
          <w:sz w:val="20"/>
          <w:szCs w:val="20"/>
          <w:lang w:eastAsia="pl-PL"/>
        </w:rPr>
        <w:t xml:space="preserve"> i cel przetw</w:t>
      </w:r>
      <w:r>
        <w:rPr>
          <w:rFonts w:eastAsia="Times New Roman"/>
          <w:kern w:val="0"/>
          <w:sz w:val="20"/>
          <w:szCs w:val="20"/>
          <w:lang w:eastAsia="pl-PL"/>
        </w:rPr>
        <w:t>a</w:t>
      </w:r>
      <w:r>
        <w:rPr>
          <w:rFonts w:eastAsia="Times New Roman"/>
          <w:kern w:val="0"/>
          <w:sz w:val="20"/>
          <w:szCs w:val="20"/>
          <w:lang w:eastAsia="pl-PL"/>
        </w:rPr>
        <w:t xml:space="preserve">rzania danych oraz rodzaj danych i kategorie osób, których dane dotyczą, </w:t>
      </w:r>
      <w:proofErr w:type="spellStart"/>
      <w:r>
        <w:rPr>
          <w:rFonts w:eastAsia="Times New Roman"/>
          <w:kern w:val="0"/>
          <w:sz w:val="20"/>
          <w:szCs w:val="20"/>
          <w:lang w:eastAsia="pl-PL"/>
        </w:rPr>
        <w:t>orazzobowiązywać</w:t>
      </w:r>
      <w:proofErr w:type="spellEnd"/>
      <w:r>
        <w:rPr>
          <w:rFonts w:eastAsia="Times New Roman"/>
          <w:kern w:val="0"/>
          <w:sz w:val="20"/>
          <w:szCs w:val="20"/>
          <w:lang w:eastAsia="pl-PL"/>
        </w:rPr>
        <w:t xml:space="preserve"> podwykonawcę, do spe</w:t>
      </w:r>
      <w:r>
        <w:rPr>
          <w:rFonts w:eastAsia="Times New Roman"/>
          <w:kern w:val="0"/>
          <w:sz w:val="20"/>
          <w:szCs w:val="20"/>
          <w:lang w:eastAsia="pl-PL"/>
        </w:rPr>
        <w:t>ł</w:t>
      </w:r>
      <w:r>
        <w:rPr>
          <w:rFonts w:eastAsia="Times New Roman"/>
          <w:kern w:val="0"/>
          <w:sz w:val="20"/>
          <w:szCs w:val="20"/>
          <w:lang w:eastAsia="pl-PL"/>
        </w:rPr>
        <w:t xml:space="preserve">niania tych samych obowiązków , jakie zostały nałożone </w:t>
      </w:r>
      <w:proofErr w:type="spellStart"/>
      <w:r>
        <w:rPr>
          <w:rFonts w:eastAsia="Times New Roman"/>
          <w:kern w:val="0"/>
          <w:sz w:val="20"/>
          <w:szCs w:val="20"/>
          <w:lang w:eastAsia="pl-PL"/>
        </w:rPr>
        <w:t>naPodmiot</w:t>
      </w:r>
      <w:proofErr w:type="spellEnd"/>
      <w:r>
        <w:rPr>
          <w:rFonts w:eastAsia="Times New Roman"/>
          <w:kern w:val="0"/>
          <w:sz w:val="20"/>
          <w:szCs w:val="20"/>
          <w:lang w:eastAsia="pl-PL"/>
        </w:rPr>
        <w:t xml:space="preserve"> Przetwarzający w art. 28 RODO oraz niniejszej Umowie Przetwarzania, w </w:t>
      </w:r>
      <w:proofErr w:type="spellStart"/>
      <w:r>
        <w:rPr>
          <w:rFonts w:eastAsia="Times New Roman"/>
          <w:kern w:val="0"/>
          <w:sz w:val="20"/>
          <w:szCs w:val="20"/>
          <w:lang w:eastAsia="pl-PL"/>
        </w:rPr>
        <w:t>szczególnościobowiązek</w:t>
      </w:r>
      <w:proofErr w:type="spellEnd"/>
      <w:r>
        <w:rPr>
          <w:rFonts w:eastAsia="Times New Roman"/>
          <w:kern w:val="0"/>
          <w:sz w:val="20"/>
          <w:szCs w:val="20"/>
          <w:lang w:eastAsia="pl-PL"/>
        </w:rPr>
        <w:t xml:space="preserve"> zapewnienia wystarczających gwarancji wdrożenia odpowiednich środków technicznych </w:t>
      </w:r>
      <w:proofErr w:type="spellStart"/>
      <w:r>
        <w:rPr>
          <w:rFonts w:eastAsia="Times New Roman"/>
          <w:kern w:val="0"/>
          <w:sz w:val="20"/>
          <w:szCs w:val="20"/>
          <w:lang w:eastAsia="pl-PL"/>
        </w:rPr>
        <w:t>iorganizacyjnych</w:t>
      </w:r>
      <w:proofErr w:type="spellEnd"/>
      <w:r>
        <w:rPr>
          <w:rFonts w:eastAsia="Times New Roman"/>
          <w:kern w:val="0"/>
          <w:sz w:val="20"/>
          <w:szCs w:val="20"/>
          <w:lang w:eastAsia="pl-PL"/>
        </w:rPr>
        <w:t>, by przetwarzanie odpowiadało wymogom RODO.</w:t>
      </w:r>
    </w:p>
    <w:p w:rsidR="00FA0C69" w:rsidRDefault="00FA0C69" w:rsidP="003D297E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>
        <w:rPr>
          <w:rFonts w:eastAsia="Times New Roman"/>
          <w:kern w:val="0"/>
          <w:sz w:val="20"/>
          <w:szCs w:val="20"/>
          <w:lang w:eastAsia="pl-PL"/>
        </w:rPr>
        <w:t xml:space="preserve">5. Podmiot Przetwarzający ponosi wobec Administratora Danych pełną odpowiedzialność w </w:t>
      </w:r>
      <w:proofErr w:type="spellStart"/>
      <w:r>
        <w:rPr>
          <w:rFonts w:eastAsia="Times New Roman"/>
          <w:kern w:val="0"/>
          <w:sz w:val="20"/>
          <w:szCs w:val="20"/>
          <w:lang w:eastAsia="pl-PL"/>
        </w:rPr>
        <w:t>razieniewywiązywania</w:t>
      </w:r>
      <w:proofErr w:type="spellEnd"/>
      <w:r>
        <w:rPr>
          <w:rFonts w:eastAsia="Times New Roman"/>
          <w:kern w:val="0"/>
          <w:sz w:val="20"/>
          <w:szCs w:val="20"/>
          <w:lang w:eastAsia="pl-PL"/>
        </w:rPr>
        <w:t xml:space="preserve"> się podwykonawcy ze spoczywających na nim obowiązków ochrony danych.</w:t>
      </w:r>
    </w:p>
    <w:p w:rsidR="003D297E" w:rsidRDefault="003D297E" w:rsidP="003D297E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,Bold" w:eastAsia="Times New Roman" w:hAnsi="Times New Roman,Bold" w:cs="Times New Roman,Bold"/>
          <w:b/>
          <w:bCs/>
          <w:kern w:val="0"/>
          <w:sz w:val="20"/>
          <w:szCs w:val="20"/>
          <w:lang w:eastAsia="pl-PL"/>
        </w:rPr>
      </w:pPr>
    </w:p>
    <w:p w:rsidR="00FA0C69" w:rsidRDefault="00FA0C69" w:rsidP="003D297E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,Bold" w:eastAsia="Times New Roman" w:hAnsi="Times New Roman,Bold" w:cs="Times New Roman,Bold"/>
          <w:b/>
          <w:bCs/>
          <w:kern w:val="0"/>
          <w:sz w:val="20"/>
          <w:szCs w:val="20"/>
          <w:lang w:eastAsia="pl-PL"/>
        </w:rPr>
      </w:pPr>
      <w:r>
        <w:rPr>
          <w:rFonts w:ascii="Times New Roman,Bold" w:eastAsia="Times New Roman" w:hAnsi="Times New Roman,Bold" w:cs="Times New Roman,Bold"/>
          <w:b/>
          <w:bCs/>
          <w:kern w:val="0"/>
          <w:sz w:val="20"/>
          <w:szCs w:val="20"/>
          <w:lang w:eastAsia="pl-PL"/>
        </w:rPr>
        <w:t>§ 7</w:t>
      </w:r>
    </w:p>
    <w:p w:rsidR="00FA0C69" w:rsidRPr="003D297E" w:rsidRDefault="00FA0C69" w:rsidP="003D297E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/>
          <w:b/>
          <w:bCs/>
          <w:kern w:val="0"/>
          <w:sz w:val="20"/>
          <w:szCs w:val="20"/>
          <w:lang w:eastAsia="pl-PL"/>
        </w:rPr>
      </w:pPr>
      <w:r w:rsidRPr="003D297E">
        <w:rPr>
          <w:rFonts w:eastAsia="Times New Roman"/>
          <w:b/>
          <w:bCs/>
          <w:kern w:val="0"/>
          <w:sz w:val="20"/>
          <w:szCs w:val="20"/>
          <w:lang w:eastAsia="pl-PL"/>
        </w:rPr>
        <w:t>Odpowiedzialność Podmiotu przetwarzającego</w:t>
      </w:r>
    </w:p>
    <w:p w:rsidR="00FA0C69" w:rsidRDefault="00FA0C69" w:rsidP="003D297E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>
        <w:rPr>
          <w:rFonts w:eastAsia="Times New Roman"/>
          <w:kern w:val="0"/>
          <w:sz w:val="20"/>
          <w:szCs w:val="20"/>
          <w:lang w:eastAsia="pl-PL"/>
        </w:rPr>
        <w:t xml:space="preserve">1. Podmiot Przetwarzający ponosi odpowiedzialność za szkody poniesione przez osobę, której dane </w:t>
      </w:r>
      <w:proofErr w:type="spellStart"/>
      <w:r>
        <w:rPr>
          <w:rFonts w:eastAsia="Times New Roman"/>
          <w:kern w:val="0"/>
          <w:sz w:val="20"/>
          <w:szCs w:val="20"/>
          <w:lang w:eastAsia="pl-PL"/>
        </w:rPr>
        <w:t>dotycząlub</w:t>
      </w:r>
      <w:proofErr w:type="spellEnd"/>
      <w:r>
        <w:rPr>
          <w:rFonts w:eastAsia="Times New Roman"/>
          <w:kern w:val="0"/>
          <w:sz w:val="20"/>
          <w:szCs w:val="20"/>
          <w:lang w:eastAsia="pl-PL"/>
        </w:rPr>
        <w:t xml:space="preserve"> Adm</w:t>
      </w:r>
      <w:r>
        <w:rPr>
          <w:rFonts w:eastAsia="Times New Roman"/>
          <w:kern w:val="0"/>
          <w:sz w:val="20"/>
          <w:szCs w:val="20"/>
          <w:lang w:eastAsia="pl-PL"/>
        </w:rPr>
        <w:t>i</w:t>
      </w:r>
      <w:r>
        <w:rPr>
          <w:rFonts w:eastAsia="Times New Roman"/>
          <w:kern w:val="0"/>
          <w:sz w:val="20"/>
          <w:szCs w:val="20"/>
          <w:lang w:eastAsia="pl-PL"/>
        </w:rPr>
        <w:t xml:space="preserve">nistratora Danych z tytułu działań niezgodnych z zapisami niniejszej Umowy </w:t>
      </w:r>
      <w:proofErr w:type="spellStart"/>
      <w:r>
        <w:rPr>
          <w:rFonts w:eastAsia="Times New Roman"/>
          <w:kern w:val="0"/>
          <w:sz w:val="20"/>
          <w:szCs w:val="20"/>
          <w:lang w:eastAsia="pl-PL"/>
        </w:rPr>
        <w:t>Powierzenia,RODO</w:t>
      </w:r>
      <w:proofErr w:type="spellEnd"/>
      <w:r>
        <w:rPr>
          <w:rFonts w:eastAsia="Times New Roman"/>
          <w:kern w:val="0"/>
          <w:sz w:val="20"/>
          <w:szCs w:val="20"/>
          <w:lang w:eastAsia="pl-PL"/>
        </w:rPr>
        <w:t xml:space="preserve"> oraz krajowymi przepisami o ochronie danych osobowych, a także innymi przepisami </w:t>
      </w:r>
      <w:proofErr w:type="spellStart"/>
      <w:r>
        <w:rPr>
          <w:rFonts w:eastAsia="Times New Roman"/>
          <w:kern w:val="0"/>
          <w:sz w:val="20"/>
          <w:szCs w:val="20"/>
          <w:lang w:eastAsia="pl-PL"/>
        </w:rPr>
        <w:t>prawapowszechnie</w:t>
      </w:r>
      <w:proofErr w:type="spellEnd"/>
      <w:r>
        <w:rPr>
          <w:rFonts w:eastAsia="Times New Roman"/>
          <w:kern w:val="0"/>
          <w:sz w:val="20"/>
          <w:szCs w:val="20"/>
          <w:lang w:eastAsia="pl-PL"/>
        </w:rPr>
        <w:t xml:space="preserve"> obowiązującego, chroniącymi prawa osób, których dane będą przetwarzane, w tym </w:t>
      </w:r>
      <w:proofErr w:type="spellStart"/>
      <w:r>
        <w:rPr>
          <w:rFonts w:eastAsia="Times New Roman"/>
          <w:kern w:val="0"/>
          <w:sz w:val="20"/>
          <w:szCs w:val="20"/>
          <w:lang w:eastAsia="pl-PL"/>
        </w:rPr>
        <w:t>wszczególności</w:t>
      </w:r>
      <w:proofErr w:type="spellEnd"/>
      <w:r>
        <w:rPr>
          <w:rFonts w:eastAsia="Times New Roman"/>
          <w:kern w:val="0"/>
          <w:sz w:val="20"/>
          <w:szCs w:val="20"/>
          <w:lang w:eastAsia="pl-PL"/>
        </w:rPr>
        <w:t xml:space="preserve"> za niezgodne z treścią Umowy Powierzenia ud</w:t>
      </w:r>
      <w:r>
        <w:rPr>
          <w:rFonts w:eastAsia="Times New Roman"/>
          <w:kern w:val="0"/>
          <w:sz w:val="20"/>
          <w:szCs w:val="20"/>
          <w:lang w:eastAsia="pl-PL"/>
        </w:rPr>
        <w:t>o</w:t>
      </w:r>
      <w:r>
        <w:rPr>
          <w:rFonts w:eastAsia="Times New Roman"/>
          <w:kern w:val="0"/>
          <w:sz w:val="20"/>
          <w:szCs w:val="20"/>
          <w:lang w:eastAsia="pl-PL"/>
        </w:rPr>
        <w:t xml:space="preserve">stępnienie lub wykorzystanie </w:t>
      </w:r>
      <w:proofErr w:type="spellStart"/>
      <w:r>
        <w:rPr>
          <w:rFonts w:eastAsia="Times New Roman"/>
          <w:kern w:val="0"/>
          <w:sz w:val="20"/>
          <w:szCs w:val="20"/>
          <w:lang w:eastAsia="pl-PL"/>
        </w:rPr>
        <w:t>danychosobowych</w:t>
      </w:r>
      <w:proofErr w:type="spellEnd"/>
      <w:r>
        <w:rPr>
          <w:rFonts w:eastAsia="Times New Roman"/>
          <w:kern w:val="0"/>
          <w:sz w:val="20"/>
          <w:szCs w:val="20"/>
          <w:lang w:eastAsia="pl-PL"/>
        </w:rPr>
        <w:t>.</w:t>
      </w:r>
    </w:p>
    <w:p w:rsidR="00FA0C69" w:rsidRDefault="00FA0C69" w:rsidP="003D297E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>
        <w:rPr>
          <w:rFonts w:eastAsia="Times New Roman"/>
          <w:kern w:val="0"/>
          <w:sz w:val="20"/>
          <w:szCs w:val="20"/>
          <w:lang w:eastAsia="pl-PL"/>
        </w:rPr>
        <w:t xml:space="preserve">2. Podmiot Przetwarzający zobowiązuje się do niezwłocznego poinformowania Administratora Danych </w:t>
      </w:r>
      <w:proofErr w:type="spellStart"/>
      <w:r>
        <w:rPr>
          <w:rFonts w:eastAsia="Times New Roman"/>
          <w:kern w:val="0"/>
          <w:sz w:val="20"/>
          <w:szCs w:val="20"/>
          <w:lang w:eastAsia="pl-PL"/>
        </w:rPr>
        <w:t>ojakimkolwiek</w:t>
      </w:r>
      <w:proofErr w:type="spellEnd"/>
      <w:r>
        <w:rPr>
          <w:rFonts w:eastAsia="Times New Roman"/>
          <w:kern w:val="0"/>
          <w:sz w:val="20"/>
          <w:szCs w:val="20"/>
          <w:lang w:eastAsia="pl-PL"/>
        </w:rPr>
        <w:t xml:space="preserve"> postępowaniu, w szczególności administracyjnym lub sądowym, dotyczącym </w:t>
      </w:r>
      <w:proofErr w:type="spellStart"/>
      <w:r>
        <w:rPr>
          <w:rFonts w:eastAsia="Times New Roman"/>
          <w:kern w:val="0"/>
          <w:sz w:val="20"/>
          <w:szCs w:val="20"/>
          <w:lang w:eastAsia="pl-PL"/>
        </w:rPr>
        <w:t>przetwarzaniaprzez</w:t>
      </w:r>
      <w:proofErr w:type="spellEnd"/>
      <w:r>
        <w:rPr>
          <w:rFonts w:eastAsia="Times New Roman"/>
          <w:kern w:val="0"/>
          <w:sz w:val="20"/>
          <w:szCs w:val="20"/>
          <w:lang w:eastAsia="pl-PL"/>
        </w:rPr>
        <w:t xml:space="preserve"> Podmiot Przetwarz</w:t>
      </w:r>
      <w:r>
        <w:rPr>
          <w:rFonts w:eastAsia="Times New Roman"/>
          <w:kern w:val="0"/>
          <w:sz w:val="20"/>
          <w:szCs w:val="20"/>
          <w:lang w:eastAsia="pl-PL"/>
        </w:rPr>
        <w:t>a</w:t>
      </w:r>
      <w:r>
        <w:rPr>
          <w:rFonts w:eastAsia="Times New Roman"/>
          <w:kern w:val="0"/>
          <w:sz w:val="20"/>
          <w:szCs w:val="20"/>
          <w:lang w:eastAsia="pl-PL"/>
        </w:rPr>
        <w:t xml:space="preserve">jący danych osobowych określonych w Umowie Powierzenia, o </w:t>
      </w:r>
      <w:proofErr w:type="spellStart"/>
      <w:r>
        <w:rPr>
          <w:rFonts w:eastAsia="Times New Roman"/>
          <w:kern w:val="0"/>
          <w:sz w:val="20"/>
          <w:szCs w:val="20"/>
          <w:lang w:eastAsia="pl-PL"/>
        </w:rPr>
        <w:t>jakiejkolwiekdecyzji</w:t>
      </w:r>
      <w:proofErr w:type="spellEnd"/>
      <w:r>
        <w:rPr>
          <w:rFonts w:eastAsia="Times New Roman"/>
          <w:kern w:val="0"/>
          <w:sz w:val="20"/>
          <w:szCs w:val="20"/>
          <w:lang w:eastAsia="pl-PL"/>
        </w:rPr>
        <w:t xml:space="preserve"> administracyjnej lub orzeczeniu dotyczącym przetwarzania tych danych, skierowanych </w:t>
      </w:r>
      <w:proofErr w:type="spellStart"/>
      <w:r>
        <w:rPr>
          <w:rFonts w:eastAsia="Times New Roman"/>
          <w:kern w:val="0"/>
          <w:sz w:val="20"/>
          <w:szCs w:val="20"/>
          <w:lang w:eastAsia="pl-PL"/>
        </w:rPr>
        <w:t>doPodmiotu</w:t>
      </w:r>
      <w:proofErr w:type="spellEnd"/>
      <w:r>
        <w:rPr>
          <w:rFonts w:eastAsia="Times New Roman"/>
          <w:kern w:val="0"/>
          <w:sz w:val="20"/>
          <w:szCs w:val="20"/>
          <w:lang w:eastAsia="pl-PL"/>
        </w:rPr>
        <w:t xml:space="preserve"> Przetwarzającego, a także o wszelkich planow</w:t>
      </w:r>
      <w:r>
        <w:rPr>
          <w:rFonts w:eastAsia="Times New Roman"/>
          <w:kern w:val="0"/>
          <w:sz w:val="20"/>
          <w:szCs w:val="20"/>
          <w:lang w:eastAsia="pl-PL"/>
        </w:rPr>
        <w:t>a</w:t>
      </w:r>
      <w:r>
        <w:rPr>
          <w:rFonts w:eastAsia="Times New Roman"/>
          <w:kern w:val="0"/>
          <w:sz w:val="20"/>
          <w:szCs w:val="20"/>
          <w:lang w:eastAsia="pl-PL"/>
        </w:rPr>
        <w:t xml:space="preserve">nych, o ile są wiadome, lub </w:t>
      </w:r>
      <w:proofErr w:type="spellStart"/>
      <w:r>
        <w:rPr>
          <w:rFonts w:eastAsia="Times New Roman"/>
          <w:kern w:val="0"/>
          <w:sz w:val="20"/>
          <w:szCs w:val="20"/>
          <w:lang w:eastAsia="pl-PL"/>
        </w:rPr>
        <w:t>realizowanychkontrolach</w:t>
      </w:r>
      <w:proofErr w:type="spellEnd"/>
      <w:r>
        <w:rPr>
          <w:rFonts w:eastAsia="Times New Roman"/>
          <w:kern w:val="0"/>
          <w:sz w:val="20"/>
          <w:szCs w:val="20"/>
          <w:lang w:eastAsia="pl-PL"/>
        </w:rPr>
        <w:t xml:space="preserve"> i inspekcjach dotyczących przetwarzania w Podmiocie Przetw</w:t>
      </w:r>
      <w:r>
        <w:rPr>
          <w:rFonts w:eastAsia="Times New Roman"/>
          <w:kern w:val="0"/>
          <w:sz w:val="20"/>
          <w:szCs w:val="20"/>
          <w:lang w:eastAsia="pl-PL"/>
        </w:rPr>
        <w:t>a</w:t>
      </w:r>
      <w:r>
        <w:rPr>
          <w:rFonts w:eastAsia="Times New Roman"/>
          <w:kern w:val="0"/>
          <w:sz w:val="20"/>
          <w:szCs w:val="20"/>
          <w:lang w:eastAsia="pl-PL"/>
        </w:rPr>
        <w:t xml:space="preserve">rzającym tych </w:t>
      </w:r>
      <w:proofErr w:type="spellStart"/>
      <w:r>
        <w:rPr>
          <w:rFonts w:eastAsia="Times New Roman"/>
          <w:kern w:val="0"/>
          <w:sz w:val="20"/>
          <w:szCs w:val="20"/>
          <w:lang w:eastAsia="pl-PL"/>
        </w:rPr>
        <w:t>danychosobowych</w:t>
      </w:r>
      <w:proofErr w:type="spellEnd"/>
      <w:r>
        <w:rPr>
          <w:rFonts w:eastAsia="Times New Roman"/>
          <w:kern w:val="0"/>
          <w:sz w:val="20"/>
          <w:szCs w:val="20"/>
          <w:lang w:eastAsia="pl-PL"/>
        </w:rPr>
        <w:t>.</w:t>
      </w:r>
    </w:p>
    <w:p w:rsidR="00FA0C69" w:rsidRDefault="00FA0C69" w:rsidP="003D297E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,Bold" w:eastAsia="Times New Roman" w:hAnsi="Times New Roman,Bold" w:cs="Times New Roman,Bold"/>
          <w:b/>
          <w:bCs/>
          <w:kern w:val="0"/>
          <w:sz w:val="20"/>
          <w:szCs w:val="20"/>
          <w:lang w:eastAsia="pl-PL"/>
        </w:rPr>
      </w:pPr>
      <w:r>
        <w:rPr>
          <w:rFonts w:ascii="Times New Roman,Bold" w:eastAsia="Times New Roman" w:hAnsi="Times New Roman,Bold" w:cs="Times New Roman,Bold"/>
          <w:b/>
          <w:bCs/>
          <w:kern w:val="0"/>
          <w:sz w:val="20"/>
          <w:szCs w:val="20"/>
          <w:lang w:eastAsia="pl-PL"/>
        </w:rPr>
        <w:t>§8</w:t>
      </w:r>
    </w:p>
    <w:p w:rsidR="00FA0C69" w:rsidRPr="003D297E" w:rsidRDefault="00FA0C69" w:rsidP="003D297E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/>
          <w:b/>
          <w:bCs/>
          <w:kern w:val="0"/>
          <w:sz w:val="20"/>
          <w:szCs w:val="20"/>
          <w:lang w:eastAsia="pl-PL"/>
        </w:rPr>
      </w:pPr>
      <w:r w:rsidRPr="003D297E">
        <w:rPr>
          <w:rFonts w:eastAsia="Times New Roman"/>
          <w:b/>
          <w:bCs/>
          <w:kern w:val="0"/>
          <w:sz w:val="20"/>
          <w:szCs w:val="20"/>
          <w:lang w:eastAsia="pl-PL"/>
        </w:rPr>
        <w:t>Zakończenie świadczenia usług związanych z przetwarzaniem</w:t>
      </w:r>
    </w:p>
    <w:p w:rsidR="00FA0C69" w:rsidRDefault="00FA0C69" w:rsidP="003D297E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>
        <w:rPr>
          <w:rFonts w:eastAsia="Times New Roman"/>
          <w:kern w:val="0"/>
          <w:sz w:val="20"/>
          <w:szCs w:val="20"/>
          <w:lang w:eastAsia="pl-PL"/>
        </w:rPr>
        <w:t xml:space="preserve">Podmiot Przetwarzający po zakończeniu realizacji przedmiotu niniejszej Umowy Powierzenia, </w:t>
      </w:r>
      <w:proofErr w:type="spellStart"/>
      <w:r>
        <w:rPr>
          <w:rFonts w:eastAsia="Times New Roman"/>
          <w:kern w:val="0"/>
          <w:sz w:val="20"/>
          <w:szCs w:val="20"/>
          <w:lang w:eastAsia="pl-PL"/>
        </w:rPr>
        <w:t>jestzobowiązany</w:t>
      </w:r>
      <w:proofErr w:type="spellEnd"/>
      <w:r>
        <w:rPr>
          <w:rFonts w:eastAsia="Times New Roman"/>
          <w:kern w:val="0"/>
          <w:sz w:val="20"/>
          <w:szCs w:val="20"/>
          <w:lang w:eastAsia="pl-PL"/>
        </w:rPr>
        <w:t xml:space="preserve">, w zależności od pisemnej decyzji Administratora Danych, do usunięcia lub </w:t>
      </w:r>
      <w:proofErr w:type="spellStart"/>
      <w:r>
        <w:rPr>
          <w:rFonts w:eastAsia="Times New Roman"/>
          <w:kern w:val="0"/>
          <w:sz w:val="20"/>
          <w:szCs w:val="20"/>
          <w:lang w:eastAsia="pl-PL"/>
        </w:rPr>
        <w:t>zwróceniaAdministratorowi</w:t>
      </w:r>
      <w:proofErr w:type="spellEnd"/>
      <w:r>
        <w:rPr>
          <w:rFonts w:eastAsia="Times New Roman"/>
          <w:kern w:val="0"/>
          <w:sz w:val="20"/>
          <w:szCs w:val="20"/>
          <w:lang w:eastAsia="pl-PL"/>
        </w:rPr>
        <w:t xml:space="preserve"> Danych wsze</w:t>
      </w:r>
      <w:r>
        <w:rPr>
          <w:rFonts w:eastAsia="Times New Roman"/>
          <w:kern w:val="0"/>
          <w:sz w:val="20"/>
          <w:szCs w:val="20"/>
          <w:lang w:eastAsia="pl-PL"/>
        </w:rPr>
        <w:t>l</w:t>
      </w:r>
      <w:r>
        <w:rPr>
          <w:rFonts w:eastAsia="Times New Roman"/>
          <w:kern w:val="0"/>
          <w:sz w:val="20"/>
          <w:szCs w:val="20"/>
          <w:lang w:eastAsia="pl-PL"/>
        </w:rPr>
        <w:t xml:space="preserve">kich powierzonych danych osobowych oraz usunięcia wszelkich </w:t>
      </w:r>
      <w:proofErr w:type="spellStart"/>
      <w:r>
        <w:rPr>
          <w:rFonts w:eastAsia="Times New Roman"/>
          <w:kern w:val="0"/>
          <w:sz w:val="20"/>
          <w:szCs w:val="20"/>
          <w:lang w:eastAsia="pl-PL"/>
        </w:rPr>
        <w:t>ichistniejących</w:t>
      </w:r>
      <w:proofErr w:type="spellEnd"/>
      <w:r>
        <w:rPr>
          <w:rFonts w:eastAsia="Times New Roman"/>
          <w:kern w:val="0"/>
          <w:sz w:val="20"/>
          <w:szCs w:val="20"/>
          <w:lang w:eastAsia="pl-PL"/>
        </w:rPr>
        <w:t xml:space="preserve"> kopii, chyba że obowiązujące przepisy prawa zobowiązują Podmiot Przetwarzający </w:t>
      </w:r>
      <w:proofErr w:type="spellStart"/>
      <w:r>
        <w:rPr>
          <w:rFonts w:eastAsia="Times New Roman"/>
          <w:kern w:val="0"/>
          <w:sz w:val="20"/>
          <w:szCs w:val="20"/>
          <w:lang w:eastAsia="pl-PL"/>
        </w:rPr>
        <w:t>doprzechowywania</w:t>
      </w:r>
      <w:proofErr w:type="spellEnd"/>
      <w:r>
        <w:rPr>
          <w:rFonts w:eastAsia="Times New Roman"/>
          <w:kern w:val="0"/>
          <w:sz w:val="20"/>
          <w:szCs w:val="20"/>
          <w:lang w:eastAsia="pl-PL"/>
        </w:rPr>
        <w:t xml:space="preserve"> danych osobowych.</w:t>
      </w:r>
    </w:p>
    <w:p w:rsidR="003D297E" w:rsidRDefault="003D297E" w:rsidP="003D297E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,Bold" w:eastAsia="Times New Roman" w:hAnsi="Times New Roman,Bold" w:cs="Times New Roman,Bold"/>
          <w:b/>
          <w:bCs/>
          <w:kern w:val="0"/>
          <w:sz w:val="20"/>
          <w:szCs w:val="20"/>
          <w:lang w:eastAsia="pl-PL"/>
        </w:rPr>
      </w:pPr>
    </w:p>
    <w:p w:rsidR="00FA0C69" w:rsidRDefault="00FA0C69" w:rsidP="003D297E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,Bold" w:eastAsia="Times New Roman" w:hAnsi="Times New Roman,Bold" w:cs="Times New Roman,Bold"/>
          <w:b/>
          <w:bCs/>
          <w:kern w:val="0"/>
          <w:sz w:val="20"/>
          <w:szCs w:val="20"/>
          <w:lang w:eastAsia="pl-PL"/>
        </w:rPr>
      </w:pPr>
      <w:r>
        <w:rPr>
          <w:rFonts w:ascii="Times New Roman,Bold" w:eastAsia="Times New Roman" w:hAnsi="Times New Roman,Bold" w:cs="Times New Roman,Bold"/>
          <w:b/>
          <w:bCs/>
          <w:kern w:val="0"/>
          <w:sz w:val="20"/>
          <w:szCs w:val="20"/>
          <w:lang w:eastAsia="pl-PL"/>
        </w:rPr>
        <w:t>§ 9</w:t>
      </w:r>
    </w:p>
    <w:p w:rsidR="00FA0C69" w:rsidRPr="003D297E" w:rsidRDefault="00FA0C69" w:rsidP="003D297E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/>
          <w:b/>
          <w:bCs/>
          <w:kern w:val="0"/>
          <w:sz w:val="20"/>
          <w:szCs w:val="20"/>
          <w:lang w:eastAsia="pl-PL"/>
        </w:rPr>
      </w:pPr>
      <w:r w:rsidRPr="003D297E">
        <w:rPr>
          <w:rFonts w:eastAsia="Times New Roman"/>
          <w:b/>
          <w:bCs/>
          <w:kern w:val="0"/>
          <w:sz w:val="20"/>
          <w:szCs w:val="20"/>
          <w:lang w:eastAsia="pl-PL"/>
        </w:rPr>
        <w:t>Obowiązywanie Umowy Powierzenia</w:t>
      </w:r>
    </w:p>
    <w:p w:rsidR="00FA0C69" w:rsidRDefault="00FA0C69" w:rsidP="003D297E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>
        <w:rPr>
          <w:rFonts w:eastAsia="Times New Roman"/>
          <w:kern w:val="0"/>
          <w:sz w:val="20"/>
          <w:szCs w:val="20"/>
          <w:lang w:eastAsia="pl-PL"/>
        </w:rPr>
        <w:t xml:space="preserve">1. Niniejsza Umowa Powierzenia obowiązuje od dnia …………………… i zostaje zawarta na </w:t>
      </w:r>
      <w:proofErr w:type="spellStart"/>
      <w:r>
        <w:rPr>
          <w:rFonts w:eastAsia="Times New Roman"/>
          <w:kern w:val="0"/>
          <w:sz w:val="20"/>
          <w:szCs w:val="20"/>
          <w:lang w:eastAsia="pl-PL"/>
        </w:rPr>
        <w:t>czasobowiązywania</w:t>
      </w:r>
      <w:proofErr w:type="spellEnd"/>
      <w:r>
        <w:rPr>
          <w:rFonts w:eastAsia="Times New Roman"/>
          <w:kern w:val="0"/>
          <w:sz w:val="20"/>
          <w:szCs w:val="20"/>
          <w:lang w:eastAsia="pl-PL"/>
        </w:rPr>
        <w:t xml:space="preserve"> Umowy Głównej.</w:t>
      </w:r>
    </w:p>
    <w:p w:rsidR="00FA0C69" w:rsidRDefault="00FA0C69" w:rsidP="003D297E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>
        <w:rPr>
          <w:rFonts w:eastAsia="Times New Roman"/>
          <w:kern w:val="0"/>
          <w:sz w:val="20"/>
          <w:szCs w:val="20"/>
          <w:lang w:eastAsia="pl-PL"/>
        </w:rPr>
        <w:t xml:space="preserve">2. Administrator Danych jest uprawniony do rozwiązania niniejszej Umowy Powierzenia w </w:t>
      </w:r>
      <w:proofErr w:type="spellStart"/>
      <w:r>
        <w:rPr>
          <w:rFonts w:eastAsia="Times New Roman"/>
          <w:kern w:val="0"/>
          <w:sz w:val="20"/>
          <w:szCs w:val="20"/>
          <w:lang w:eastAsia="pl-PL"/>
        </w:rPr>
        <w:t>trybienatychmiastowym</w:t>
      </w:r>
      <w:proofErr w:type="spellEnd"/>
      <w:r>
        <w:rPr>
          <w:rFonts w:eastAsia="Times New Roman"/>
          <w:kern w:val="0"/>
          <w:sz w:val="20"/>
          <w:szCs w:val="20"/>
          <w:lang w:eastAsia="pl-PL"/>
        </w:rPr>
        <w:t xml:space="preserve">, w przypadku niespełniania przez Podmiot Przetwarzający wymagań wynikających </w:t>
      </w:r>
      <w:proofErr w:type="spellStart"/>
      <w:r>
        <w:rPr>
          <w:rFonts w:eastAsia="Times New Roman"/>
          <w:kern w:val="0"/>
          <w:sz w:val="20"/>
          <w:szCs w:val="20"/>
          <w:lang w:eastAsia="pl-PL"/>
        </w:rPr>
        <w:t>zart</w:t>
      </w:r>
      <w:proofErr w:type="spellEnd"/>
      <w:r>
        <w:rPr>
          <w:rFonts w:eastAsia="Times New Roman"/>
          <w:kern w:val="0"/>
          <w:sz w:val="20"/>
          <w:szCs w:val="20"/>
          <w:lang w:eastAsia="pl-PL"/>
        </w:rPr>
        <w:t>. 28 RODO lub rażącego narusz</w:t>
      </w:r>
      <w:r>
        <w:rPr>
          <w:rFonts w:eastAsia="Times New Roman"/>
          <w:kern w:val="0"/>
          <w:sz w:val="20"/>
          <w:szCs w:val="20"/>
          <w:lang w:eastAsia="pl-PL"/>
        </w:rPr>
        <w:t>e</w:t>
      </w:r>
      <w:r>
        <w:rPr>
          <w:rFonts w:eastAsia="Times New Roman"/>
          <w:kern w:val="0"/>
          <w:sz w:val="20"/>
          <w:szCs w:val="20"/>
          <w:lang w:eastAsia="pl-PL"/>
        </w:rPr>
        <w:t xml:space="preserve">nia postanowień niniejszej Umowy Powierzenia, w szczególności, </w:t>
      </w:r>
      <w:proofErr w:type="spellStart"/>
      <w:r>
        <w:rPr>
          <w:rFonts w:eastAsia="Times New Roman"/>
          <w:kern w:val="0"/>
          <w:sz w:val="20"/>
          <w:szCs w:val="20"/>
          <w:lang w:eastAsia="pl-PL"/>
        </w:rPr>
        <w:t>gdyPodmiot</w:t>
      </w:r>
      <w:proofErr w:type="spellEnd"/>
      <w:r>
        <w:rPr>
          <w:rFonts w:eastAsia="Times New Roman"/>
          <w:kern w:val="0"/>
          <w:sz w:val="20"/>
          <w:szCs w:val="20"/>
          <w:lang w:eastAsia="pl-PL"/>
        </w:rPr>
        <w:t xml:space="preserve"> Przetwarzający:</w:t>
      </w:r>
    </w:p>
    <w:p w:rsidR="00FA0C69" w:rsidRDefault="00FA0C69" w:rsidP="003D297E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>
        <w:rPr>
          <w:rFonts w:eastAsia="Times New Roman"/>
          <w:kern w:val="0"/>
          <w:sz w:val="20"/>
          <w:szCs w:val="20"/>
          <w:lang w:eastAsia="pl-PL"/>
        </w:rPr>
        <w:t>a) nie usunął uchybień pokontrolnych w terminie, o którym mowa w § 5 ust. 3;</w:t>
      </w:r>
    </w:p>
    <w:p w:rsidR="00FA0C69" w:rsidRDefault="00FA0C69" w:rsidP="003D297E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>
        <w:rPr>
          <w:rFonts w:eastAsia="Times New Roman"/>
          <w:kern w:val="0"/>
          <w:sz w:val="20"/>
          <w:szCs w:val="20"/>
          <w:lang w:eastAsia="pl-PL"/>
        </w:rPr>
        <w:t>b) wykorzystał powierzone dane osobowe w sposób niezgodny z niniejszą Umową Powierzenia;</w:t>
      </w:r>
    </w:p>
    <w:p w:rsidR="00FA0C69" w:rsidRDefault="00FA0C69" w:rsidP="003D297E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>
        <w:rPr>
          <w:rFonts w:eastAsia="Times New Roman"/>
          <w:kern w:val="0"/>
          <w:sz w:val="20"/>
          <w:szCs w:val="20"/>
          <w:lang w:eastAsia="pl-PL"/>
        </w:rPr>
        <w:t xml:space="preserve">c) powierzył przetwarzanie przekazanych danych osobowych innemu podmiotowi bez uzyskania </w:t>
      </w:r>
      <w:proofErr w:type="spellStart"/>
      <w:r>
        <w:rPr>
          <w:rFonts w:eastAsia="Times New Roman"/>
          <w:kern w:val="0"/>
          <w:sz w:val="20"/>
          <w:szCs w:val="20"/>
          <w:lang w:eastAsia="pl-PL"/>
        </w:rPr>
        <w:t>zgodyAdministratora</w:t>
      </w:r>
      <w:proofErr w:type="spellEnd"/>
      <w:r>
        <w:rPr>
          <w:rFonts w:eastAsia="Times New Roman"/>
          <w:kern w:val="0"/>
          <w:sz w:val="20"/>
          <w:szCs w:val="20"/>
          <w:lang w:eastAsia="pl-PL"/>
        </w:rPr>
        <w:t xml:space="preserve"> Danych;</w:t>
      </w:r>
    </w:p>
    <w:p w:rsidR="00FA0C69" w:rsidRDefault="00FA0C69" w:rsidP="003D297E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>
        <w:rPr>
          <w:rFonts w:eastAsia="Times New Roman"/>
          <w:kern w:val="0"/>
          <w:sz w:val="20"/>
          <w:szCs w:val="20"/>
          <w:lang w:eastAsia="pl-PL"/>
        </w:rPr>
        <w:t xml:space="preserve">d) uchybi obowiązkowi wskazanemu w § 4 ust. 5 niniejszej Umowy Powierzenia w szczególności, </w:t>
      </w:r>
      <w:proofErr w:type="spellStart"/>
      <w:r>
        <w:rPr>
          <w:rFonts w:eastAsia="Times New Roman"/>
          <w:kern w:val="0"/>
          <w:sz w:val="20"/>
          <w:szCs w:val="20"/>
          <w:lang w:eastAsia="pl-PL"/>
        </w:rPr>
        <w:t>gdyuchybienie</w:t>
      </w:r>
      <w:proofErr w:type="spellEnd"/>
      <w:r>
        <w:rPr>
          <w:rFonts w:eastAsia="Times New Roman"/>
          <w:kern w:val="0"/>
          <w:sz w:val="20"/>
          <w:szCs w:val="20"/>
          <w:lang w:eastAsia="pl-PL"/>
        </w:rPr>
        <w:t xml:space="preserve"> takie będzie rodziło negatywne konsekwencje po stronie Administratora Danych.</w:t>
      </w:r>
    </w:p>
    <w:p w:rsidR="003D297E" w:rsidRDefault="003D297E" w:rsidP="003D297E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,Bold" w:eastAsia="Times New Roman" w:hAnsi="Times New Roman,Bold" w:cs="Times New Roman,Bold"/>
          <w:b/>
          <w:bCs/>
          <w:kern w:val="0"/>
          <w:sz w:val="20"/>
          <w:szCs w:val="20"/>
          <w:lang w:eastAsia="pl-PL"/>
        </w:rPr>
      </w:pPr>
    </w:p>
    <w:p w:rsidR="00FA0C69" w:rsidRDefault="00FA0C69" w:rsidP="003D297E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,Bold" w:eastAsia="Times New Roman" w:hAnsi="Times New Roman,Bold" w:cs="Times New Roman,Bold"/>
          <w:b/>
          <w:bCs/>
          <w:kern w:val="0"/>
          <w:sz w:val="20"/>
          <w:szCs w:val="20"/>
          <w:lang w:eastAsia="pl-PL"/>
        </w:rPr>
      </w:pPr>
      <w:r>
        <w:rPr>
          <w:rFonts w:ascii="Times New Roman,Bold" w:eastAsia="Times New Roman" w:hAnsi="Times New Roman,Bold" w:cs="Times New Roman,Bold"/>
          <w:b/>
          <w:bCs/>
          <w:kern w:val="0"/>
          <w:sz w:val="20"/>
          <w:szCs w:val="20"/>
          <w:lang w:eastAsia="pl-PL"/>
        </w:rPr>
        <w:t>§ 10</w:t>
      </w:r>
    </w:p>
    <w:p w:rsidR="00FA0C69" w:rsidRDefault="00FA0C69" w:rsidP="003D297E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/>
          <w:b/>
          <w:bCs/>
          <w:kern w:val="0"/>
          <w:sz w:val="20"/>
          <w:szCs w:val="20"/>
          <w:lang w:eastAsia="pl-PL"/>
        </w:rPr>
      </w:pPr>
      <w:r>
        <w:rPr>
          <w:rFonts w:eastAsia="Times New Roman"/>
          <w:b/>
          <w:bCs/>
          <w:kern w:val="0"/>
          <w:sz w:val="20"/>
          <w:szCs w:val="20"/>
          <w:lang w:eastAsia="pl-PL"/>
        </w:rPr>
        <w:lastRenderedPageBreak/>
        <w:t>Wynagrodzenie</w:t>
      </w:r>
    </w:p>
    <w:p w:rsidR="003D297E" w:rsidRDefault="00FA0C69" w:rsidP="003D297E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>
        <w:rPr>
          <w:rFonts w:eastAsia="Times New Roman"/>
          <w:kern w:val="0"/>
          <w:sz w:val="20"/>
          <w:szCs w:val="20"/>
          <w:lang w:eastAsia="pl-PL"/>
        </w:rPr>
        <w:t xml:space="preserve">Niniejsza umowa zostanie zrealizowana przez Podmiot Przetwarzający w ramach </w:t>
      </w:r>
      <w:proofErr w:type="spellStart"/>
      <w:r>
        <w:rPr>
          <w:rFonts w:eastAsia="Times New Roman"/>
          <w:kern w:val="0"/>
          <w:sz w:val="20"/>
          <w:szCs w:val="20"/>
          <w:lang w:eastAsia="pl-PL"/>
        </w:rPr>
        <w:t>wynagrodzeniaprzysługującego</w:t>
      </w:r>
      <w:proofErr w:type="spellEnd"/>
      <w:r>
        <w:rPr>
          <w:rFonts w:eastAsia="Times New Roman"/>
          <w:kern w:val="0"/>
          <w:sz w:val="20"/>
          <w:szCs w:val="20"/>
          <w:lang w:eastAsia="pl-PL"/>
        </w:rPr>
        <w:t xml:space="preserve"> z tytułu wykonania Umowy Głównej.</w:t>
      </w:r>
    </w:p>
    <w:p w:rsidR="003D297E" w:rsidRPr="003D297E" w:rsidRDefault="003D297E" w:rsidP="003D297E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kern w:val="0"/>
          <w:sz w:val="20"/>
          <w:szCs w:val="20"/>
          <w:lang w:eastAsia="pl-PL"/>
        </w:rPr>
      </w:pPr>
    </w:p>
    <w:p w:rsidR="00FA0C69" w:rsidRPr="003D297E" w:rsidRDefault="00FA0C69" w:rsidP="003D297E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,Bold" w:eastAsia="Times New Roman" w:hAnsi="Times New Roman,Bold" w:cs="Times New Roman,Bold"/>
          <w:b/>
          <w:bCs/>
          <w:kern w:val="0"/>
          <w:sz w:val="20"/>
          <w:szCs w:val="20"/>
          <w:lang w:eastAsia="pl-PL"/>
        </w:rPr>
      </w:pPr>
      <w:r>
        <w:rPr>
          <w:rFonts w:ascii="Times New Roman,Bold" w:eastAsia="Times New Roman" w:hAnsi="Times New Roman,Bold" w:cs="Times New Roman,Bold"/>
          <w:b/>
          <w:bCs/>
          <w:kern w:val="0"/>
          <w:sz w:val="20"/>
          <w:szCs w:val="20"/>
          <w:lang w:eastAsia="pl-PL"/>
        </w:rPr>
        <w:t>§ 11</w:t>
      </w:r>
    </w:p>
    <w:p w:rsidR="00FA0C69" w:rsidRPr="003D297E" w:rsidRDefault="00FA0C69" w:rsidP="003D297E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/>
          <w:b/>
          <w:bCs/>
          <w:kern w:val="0"/>
          <w:sz w:val="20"/>
          <w:szCs w:val="20"/>
          <w:lang w:eastAsia="pl-PL"/>
        </w:rPr>
      </w:pPr>
      <w:r w:rsidRPr="003D297E">
        <w:rPr>
          <w:rFonts w:eastAsia="Times New Roman"/>
          <w:b/>
          <w:bCs/>
          <w:kern w:val="0"/>
          <w:sz w:val="20"/>
          <w:szCs w:val="20"/>
          <w:lang w:eastAsia="pl-PL"/>
        </w:rPr>
        <w:t>Postanowienia końcowe</w:t>
      </w:r>
    </w:p>
    <w:p w:rsidR="00FA0C69" w:rsidRDefault="00FA0C69" w:rsidP="003D297E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>
        <w:rPr>
          <w:rFonts w:eastAsia="Times New Roman"/>
          <w:kern w:val="0"/>
          <w:sz w:val="20"/>
          <w:szCs w:val="20"/>
          <w:lang w:eastAsia="pl-PL"/>
        </w:rPr>
        <w:t xml:space="preserve">1. Wszelkie zmiany niniejszej Umowy Powierzenia powinny być dokonane w formie pisemnej pod </w:t>
      </w:r>
      <w:proofErr w:type="spellStart"/>
      <w:r>
        <w:rPr>
          <w:rFonts w:eastAsia="Times New Roman"/>
          <w:kern w:val="0"/>
          <w:sz w:val="20"/>
          <w:szCs w:val="20"/>
          <w:lang w:eastAsia="pl-PL"/>
        </w:rPr>
        <w:t>rygoremnieważn</w:t>
      </w:r>
      <w:r>
        <w:rPr>
          <w:rFonts w:eastAsia="Times New Roman"/>
          <w:kern w:val="0"/>
          <w:sz w:val="20"/>
          <w:szCs w:val="20"/>
          <w:lang w:eastAsia="pl-PL"/>
        </w:rPr>
        <w:t>o</w:t>
      </w:r>
      <w:r>
        <w:rPr>
          <w:rFonts w:eastAsia="Times New Roman"/>
          <w:kern w:val="0"/>
          <w:sz w:val="20"/>
          <w:szCs w:val="20"/>
          <w:lang w:eastAsia="pl-PL"/>
        </w:rPr>
        <w:t>ści</w:t>
      </w:r>
      <w:proofErr w:type="spellEnd"/>
      <w:r>
        <w:rPr>
          <w:rFonts w:eastAsia="Times New Roman"/>
          <w:kern w:val="0"/>
          <w:sz w:val="20"/>
          <w:szCs w:val="20"/>
          <w:lang w:eastAsia="pl-PL"/>
        </w:rPr>
        <w:t>.</w:t>
      </w:r>
    </w:p>
    <w:p w:rsidR="00FA0C69" w:rsidRDefault="00FA0C69" w:rsidP="003D297E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>
        <w:rPr>
          <w:rFonts w:eastAsia="Times New Roman"/>
          <w:kern w:val="0"/>
          <w:sz w:val="20"/>
          <w:szCs w:val="20"/>
          <w:lang w:eastAsia="pl-PL"/>
        </w:rPr>
        <w:t xml:space="preserve">2. W zakresie nieuregulowanym niniejszą Umową Powierzenia zastosowanie mają właściwe przepisy </w:t>
      </w:r>
      <w:proofErr w:type="spellStart"/>
      <w:r>
        <w:rPr>
          <w:rFonts w:eastAsia="Times New Roman"/>
          <w:kern w:val="0"/>
          <w:sz w:val="20"/>
          <w:szCs w:val="20"/>
          <w:lang w:eastAsia="pl-PL"/>
        </w:rPr>
        <w:t>prawa,w</w:t>
      </w:r>
      <w:proofErr w:type="spellEnd"/>
      <w:r>
        <w:rPr>
          <w:rFonts w:eastAsia="Times New Roman"/>
          <w:kern w:val="0"/>
          <w:sz w:val="20"/>
          <w:szCs w:val="20"/>
          <w:lang w:eastAsia="pl-PL"/>
        </w:rPr>
        <w:t xml:space="preserve"> szcz</w:t>
      </w:r>
      <w:r>
        <w:rPr>
          <w:rFonts w:eastAsia="Times New Roman"/>
          <w:kern w:val="0"/>
          <w:sz w:val="20"/>
          <w:szCs w:val="20"/>
          <w:lang w:eastAsia="pl-PL"/>
        </w:rPr>
        <w:t>e</w:t>
      </w:r>
      <w:r>
        <w:rPr>
          <w:rFonts w:eastAsia="Times New Roman"/>
          <w:kern w:val="0"/>
          <w:sz w:val="20"/>
          <w:szCs w:val="20"/>
          <w:lang w:eastAsia="pl-PL"/>
        </w:rPr>
        <w:t>gólności przepisy Kodeksu cywilnego oraz RODO.</w:t>
      </w:r>
    </w:p>
    <w:p w:rsidR="00FA0C69" w:rsidRDefault="00FA0C69" w:rsidP="003D297E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>
        <w:rPr>
          <w:rFonts w:eastAsia="Times New Roman"/>
          <w:kern w:val="0"/>
          <w:sz w:val="20"/>
          <w:szCs w:val="20"/>
          <w:lang w:eastAsia="pl-PL"/>
        </w:rPr>
        <w:t xml:space="preserve">3. Niniejszą Umowę powierzenia sporządzono w dwóch jednobrzmiących egzemplarzach, po jednym </w:t>
      </w:r>
      <w:proofErr w:type="spellStart"/>
      <w:r>
        <w:rPr>
          <w:rFonts w:eastAsia="Times New Roman"/>
          <w:kern w:val="0"/>
          <w:sz w:val="20"/>
          <w:szCs w:val="20"/>
          <w:lang w:eastAsia="pl-PL"/>
        </w:rPr>
        <w:t>dlakażdej</w:t>
      </w:r>
      <w:proofErr w:type="spellEnd"/>
      <w:r>
        <w:rPr>
          <w:rFonts w:eastAsia="Times New Roman"/>
          <w:kern w:val="0"/>
          <w:sz w:val="20"/>
          <w:szCs w:val="20"/>
          <w:lang w:eastAsia="pl-PL"/>
        </w:rPr>
        <w:t xml:space="preserve"> ze Stron.</w:t>
      </w:r>
    </w:p>
    <w:p w:rsidR="00FA0C69" w:rsidRDefault="00FA0C69" w:rsidP="003D297E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>
        <w:rPr>
          <w:rFonts w:eastAsia="Times New Roman"/>
          <w:kern w:val="0"/>
          <w:sz w:val="20"/>
          <w:szCs w:val="20"/>
          <w:lang w:eastAsia="pl-PL"/>
        </w:rPr>
        <w:t xml:space="preserve">4. Strony zobowiązują się do polubownego i w dobrej wierze rozwiązywania wszelkich sporów </w:t>
      </w:r>
      <w:proofErr w:type="spellStart"/>
      <w:r>
        <w:rPr>
          <w:rFonts w:eastAsia="Times New Roman"/>
          <w:kern w:val="0"/>
          <w:sz w:val="20"/>
          <w:szCs w:val="20"/>
          <w:lang w:eastAsia="pl-PL"/>
        </w:rPr>
        <w:t>mogącychpowstać</w:t>
      </w:r>
      <w:proofErr w:type="spellEnd"/>
      <w:r>
        <w:rPr>
          <w:rFonts w:eastAsia="Times New Roman"/>
          <w:kern w:val="0"/>
          <w:sz w:val="20"/>
          <w:szCs w:val="20"/>
          <w:lang w:eastAsia="pl-PL"/>
        </w:rPr>
        <w:t xml:space="preserve"> na tle realizacji niniejszej umowy.</w:t>
      </w:r>
    </w:p>
    <w:p w:rsidR="00FA0C69" w:rsidRDefault="00FA0C69" w:rsidP="003D297E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>
        <w:rPr>
          <w:rFonts w:eastAsia="Times New Roman"/>
          <w:kern w:val="0"/>
          <w:sz w:val="20"/>
          <w:szCs w:val="20"/>
          <w:lang w:eastAsia="pl-PL"/>
        </w:rPr>
        <w:t xml:space="preserve">5. W przypadku braku porozumienia wszelkie spory wynikające w związku z realizacją niniejszej </w:t>
      </w:r>
      <w:proofErr w:type="spellStart"/>
      <w:r>
        <w:rPr>
          <w:rFonts w:eastAsia="Times New Roman"/>
          <w:kern w:val="0"/>
          <w:sz w:val="20"/>
          <w:szCs w:val="20"/>
          <w:lang w:eastAsia="pl-PL"/>
        </w:rPr>
        <w:t>umowyrozstrzygać</w:t>
      </w:r>
      <w:proofErr w:type="spellEnd"/>
      <w:r>
        <w:rPr>
          <w:rFonts w:eastAsia="Times New Roman"/>
          <w:kern w:val="0"/>
          <w:sz w:val="20"/>
          <w:szCs w:val="20"/>
          <w:lang w:eastAsia="pl-PL"/>
        </w:rPr>
        <w:t xml:space="preserve"> będzie sąd powszechny właściwy miejscowo dla Administratora Danych.</w:t>
      </w:r>
    </w:p>
    <w:p w:rsidR="00FA0C69" w:rsidRDefault="00FA0C69" w:rsidP="003D297E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>
        <w:rPr>
          <w:rFonts w:eastAsia="Times New Roman"/>
          <w:kern w:val="0"/>
          <w:sz w:val="20"/>
          <w:szCs w:val="20"/>
          <w:lang w:eastAsia="pl-PL"/>
        </w:rPr>
        <w:t xml:space="preserve">6. Żadna ze Stron nie może przenieść praw lub obowiązków wynikających z niniejszej Umowy na </w:t>
      </w:r>
      <w:proofErr w:type="spellStart"/>
      <w:r>
        <w:rPr>
          <w:rFonts w:eastAsia="Times New Roman"/>
          <w:kern w:val="0"/>
          <w:sz w:val="20"/>
          <w:szCs w:val="20"/>
          <w:lang w:eastAsia="pl-PL"/>
        </w:rPr>
        <w:t>osobytrzecie</w:t>
      </w:r>
      <w:proofErr w:type="spellEnd"/>
      <w:r>
        <w:rPr>
          <w:rFonts w:eastAsia="Times New Roman"/>
          <w:kern w:val="0"/>
          <w:sz w:val="20"/>
          <w:szCs w:val="20"/>
          <w:lang w:eastAsia="pl-PL"/>
        </w:rPr>
        <w:t xml:space="preserve"> bez pisemnej zgody drugiej Strony.</w:t>
      </w:r>
    </w:p>
    <w:p w:rsidR="003D297E" w:rsidRDefault="003D297E" w:rsidP="00FA0C69">
      <w:pPr>
        <w:jc w:val="both"/>
        <w:rPr>
          <w:rFonts w:eastAsia="Times New Roman"/>
          <w:b/>
          <w:bCs/>
          <w:kern w:val="0"/>
          <w:sz w:val="20"/>
          <w:szCs w:val="20"/>
          <w:lang w:eastAsia="pl-PL"/>
        </w:rPr>
      </w:pPr>
    </w:p>
    <w:p w:rsidR="003A51D9" w:rsidRDefault="00FA0C69" w:rsidP="00FA0C69">
      <w:pPr>
        <w:jc w:val="both"/>
        <w:rPr>
          <w:rFonts w:ascii="Times New Roman,Bold" w:eastAsia="Times New Roman" w:hAnsi="Times New Roman,Bold" w:cs="Times New Roman,Bold"/>
          <w:b/>
          <w:bCs/>
          <w:kern w:val="0"/>
          <w:sz w:val="20"/>
          <w:szCs w:val="20"/>
          <w:lang w:eastAsia="pl-PL"/>
        </w:rPr>
      </w:pPr>
      <w:r>
        <w:rPr>
          <w:rFonts w:eastAsia="Times New Roman"/>
          <w:b/>
          <w:bCs/>
          <w:kern w:val="0"/>
          <w:sz w:val="20"/>
          <w:szCs w:val="20"/>
          <w:lang w:eastAsia="pl-PL"/>
        </w:rPr>
        <w:t xml:space="preserve">Administrator Danych </w:t>
      </w:r>
      <w:r w:rsidRPr="003D297E">
        <w:rPr>
          <w:rFonts w:eastAsia="Times New Roman"/>
          <w:b/>
          <w:bCs/>
          <w:kern w:val="0"/>
          <w:sz w:val="20"/>
          <w:szCs w:val="20"/>
          <w:lang w:eastAsia="pl-PL"/>
        </w:rPr>
        <w:t>Podmiot Przetwarzający</w:t>
      </w:r>
    </w:p>
    <w:p w:rsidR="00FA0C69" w:rsidRDefault="00FA0C69" w:rsidP="00FA0C69">
      <w:pPr>
        <w:jc w:val="both"/>
        <w:rPr>
          <w:rFonts w:ascii="Times New Roman,Bold" w:eastAsia="Times New Roman" w:hAnsi="Times New Roman,Bold" w:cs="Times New Roman,Bold"/>
          <w:b/>
          <w:bCs/>
          <w:kern w:val="0"/>
          <w:sz w:val="20"/>
          <w:szCs w:val="20"/>
          <w:lang w:eastAsia="pl-PL"/>
        </w:rPr>
      </w:pPr>
    </w:p>
    <w:p w:rsidR="00FA0C69" w:rsidRDefault="00FA0C69" w:rsidP="00FA0C69">
      <w:pPr>
        <w:jc w:val="both"/>
        <w:rPr>
          <w:rFonts w:ascii="Times New Roman,Bold" w:eastAsia="Times New Roman" w:hAnsi="Times New Roman,Bold" w:cs="Times New Roman,Bold"/>
          <w:b/>
          <w:bCs/>
          <w:kern w:val="0"/>
          <w:sz w:val="20"/>
          <w:szCs w:val="20"/>
          <w:lang w:eastAsia="pl-PL"/>
        </w:rPr>
      </w:pPr>
    </w:p>
    <w:p w:rsidR="00FA0C69" w:rsidRDefault="00FA0C69" w:rsidP="00FA0C69">
      <w:pPr>
        <w:jc w:val="both"/>
        <w:rPr>
          <w:rFonts w:ascii="Times New Roman,Bold" w:eastAsia="Times New Roman" w:hAnsi="Times New Roman,Bold" w:cs="Times New Roman,Bold"/>
          <w:b/>
          <w:bCs/>
          <w:kern w:val="0"/>
          <w:sz w:val="20"/>
          <w:szCs w:val="20"/>
          <w:lang w:eastAsia="pl-PL"/>
        </w:rPr>
      </w:pPr>
    </w:p>
    <w:p w:rsidR="00FA0C69" w:rsidRDefault="00FA0C69" w:rsidP="00FA0C69">
      <w:pPr>
        <w:widowControl/>
        <w:suppressAutoHyphens w:val="0"/>
        <w:autoSpaceDE w:val="0"/>
        <w:autoSpaceDN w:val="0"/>
        <w:adjustRightInd w:val="0"/>
        <w:rPr>
          <w:rFonts w:eastAsia="Times New Roman"/>
          <w:b/>
          <w:bCs/>
          <w:kern w:val="0"/>
          <w:sz w:val="20"/>
          <w:szCs w:val="20"/>
          <w:lang w:eastAsia="pl-PL"/>
        </w:rPr>
      </w:pPr>
      <w:r>
        <w:rPr>
          <w:rFonts w:ascii="Times New Roman,Bold" w:eastAsia="Times New Roman" w:hAnsi="Times New Roman,Bold" w:cs="Times New Roman,Bold"/>
          <w:b/>
          <w:bCs/>
          <w:kern w:val="0"/>
          <w:sz w:val="20"/>
          <w:szCs w:val="20"/>
          <w:lang w:eastAsia="pl-PL"/>
        </w:rPr>
        <w:t xml:space="preserve">Załącznik nr 1 do Umowy </w:t>
      </w:r>
      <w:r w:rsidRPr="003D297E">
        <w:rPr>
          <w:rFonts w:ascii="Times New Roman,Bold" w:eastAsia="Times New Roman" w:hAnsi="Times New Roman,Bold" w:cs="Times New Roman,Bold"/>
          <w:b/>
          <w:bCs/>
          <w:kern w:val="0"/>
          <w:sz w:val="20"/>
          <w:szCs w:val="20"/>
          <w:lang w:eastAsia="pl-PL"/>
        </w:rPr>
        <w:t>Powierzenia</w:t>
      </w:r>
    </w:p>
    <w:p w:rsidR="00FA0C69" w:rsidRDefault="00FA0C69" w:rsidP="00FA0C69">
      <w:pPr>
        <w:widowControl/>
        <w:suppressAutoHyphens w:val="0"/>
        <w:autoSpaceDE w:val="0"/>
        <w:autoSpaceDN w:val="0"/>
        <w:adjustRightInd w:val="0"/>
        <w:rPr>
          <w:rFonts w:eastAsia="Times New Roman"/>
          <w:b/>
          <w:bCs/>
          <w:kern w:val="0"/>
          <w:sz w:val="20"/>
          <w:szCs w:val="20"/>
          <w:lang w:eastAsia="pl-PL"/>
        </w:rPr>
      </w:pPr>
      <w:r>
        <w:rPr>
          <w:rFonts w:eastAsia="Times New Roman"/>
          <w:b/>
          <w:bCs/>
          <w:kern w:val="0"/>
          <w:sz w:val="20"/>
          <w:szCs w:val="20"/>
          <w:lang w:eastAsia="pl-PL"/>
        </w:rPr>
        <w:t>(szkolenia)</w:t>
      </w:r>
    </w:p>
    <w:p w:rsidR="00FA0C69" w:rsidRPr="003D297E" w:rsidRDefault="00FA0C69" w:rsidP="00435EEA">
      <w:pPr>
        <w:pStyle w:val="Akapitzlist"/>
        <w:numPr>
          <w:ilvl w:val="0"/>
          <w:numId w:val="21"/>
        </w:num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pl-PL"/>
        </w:rPr>
      </w:pPr>
      <w:r w:rsidRPr="003D297E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pl-PL"/>
        </w:rPr>
        <w:t>Charakter przetwarzania</w:t>
      </w:r>
    </w:p>
    <w:p w:rsidR="00FA0C69" w:rsidRDefault="00FA0C69" w:rsidP="003D297E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>
        <w:rPr>
          <w:rFonts w:eastAsia="Times New Roman"/>
          <w:kern w:val="0"/>
          <w:sz w:val="22"/>
          <w:szCs w:val="22"/>
          <w:lang w:eastAsia="pl-PL"/>
        </w:rPr>
        <w:t xml:space="preserve">1. </w:t>
      </w:r>
      <w:r>
        <w:rPr>
          <w:rFonts w:eastAsia="Times New Roman"/>
          <w:kern w:val="0"/>
          <w:sz w:val="20"/>
          <w:szCs w:val="20"/>
          <w:lang w:eastAsia="pl-PL"/>
        </w:rPr>
        <w:t xml:space="preserve">Podmiot Przetwarzający będzie przetwarzać powierzone dane osobowe sporadycznie, w miarę </w:t>
      </w:r>
      <w:proofErr w:type="spellStart"/>
      <w:r>
        <w:rPr>
          <w:rFonts w:eastAsia="Times New Roman"/>
          <w:kern w:val="0"/>
          <w:sz w:val="20"/>
          <w:szCs w:val="20"/>
          <w:lang w:eastAsia="pl-PL"/>
        </w:rPr>
        <w:t>potrzebzwiązanych</w:t>
      </w:r>
      <w:proofErr w:type="spellEnd"/>
      <w:r>
        <w:rPr>
          <w:rFonts w:eastAsia="Times New Roman"/>
          <w:kern w:val="0"/>
          <w:sz w:val="20"/>
          <w:szCs w:val="20"/>
          <w:lang w:eastAsia="pl-PL"/>
        </w:rPr>
        <w:t xml:space="preserve"> z wykonywaniem czynności przetwarzania wynikających z Umowy Głównej, </w:t>
      </w:r>
      <w:proofErr w:type="spellStart"/>
      <w:r>
        <w:rPr>
          <w:rFonts w:eastAsia="Times New Roman"/>
          <w:kern w:val="0"/>
          <w:sz w:val="20"/>
          <w:szCs w:val="20"/>
          <w:lang w:eastAsia="pl-PL"/>
        </w:rPr>
        <w:t>tj.prowadzenia</w:t>
      </w:r>
      <w:proofErr w:type="spellEnd"/>
      <w:r>
        <w:rPr>
          <w:rFonts w:eastAsia="Times New Roman"/>
          <w:kern w:val="0"/>
          <w:sz w:val="20"/>
          <w:szCs w:val="20"/>
          <w:lang w:eastAsia="pl-PL"/>
        </w:rPr>
        <w:t xml:space="preserve"> szkoleń związanych z przedmiotem Umowy Głównej dla personelu </w:t>
      </w:r>
      <w:proofErr w:type="spellStart"/>
      <w:r>
        <w:rPr>
          <w:rFonts w:eastAsia="Times New Roman"/>
          <w:kern w:val="0"/>
          <w:sz w:val="20"/>
          <w:szCs w:val="20"/>
          <w:lang w:eastAsia="pl-PL"/>
        </w:rPr>
        <w:t>AdministratoraDanych</w:t>
      </w:r>
      <w:proofErr w:type="spellEnd"/>
      <w:r>
        <w:rPr>
          <w:rFonts w:eastAsia="Times New Roman"/>
          <w:kern w:val="0"/>
          <w:sz w:val="20"/>
          <w:szCs w:val="20"/>
          <w:lang w:eastAsia="pl-PL"/>
        </w:rPr>
        <w:t>.</w:t>
      </w:r>
    </w:p>
    <w:p w:rsidR="00FA0C69" w:rsidRDefault="00FA0C69" w:rsidP="003D297E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>
        <w:rPr>
          <w:rFonts w:eastAsia="Times New Roman"/>
          <w:kern w:val="0"/>
          <w:sz w:val="22"/>
          <w:szCs w:val="22"/>
          <w:lang w:eastAsia="pl-PL"/>
        </w:rPr>
        <w:t xml:space="preserve">2. </w:t>
      </w:r>
      <w:r>
        <w:rPr>
          <w:rFonts w:eastAsia="Times New Roman"/>
          <w:kern w:val="0"/>
          <w:sz w:val="20"/>
          <w:szCs w:val="20"/>
          <w:lang w:eastAsia="pl-PL"/>
        </w:rPr>
        <w:t>Powierzone do przetwarzania dane mogą być przetwarzane w postaci papierowej lub elektronicznej.</w:t>
      </w:r>
    </w:p>
    <w:p w:rsidR="00FA0C69" w:rsidRDefault="00FA0C69" w:rsidP="003D297E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>
        <w:rPr>
          <w:rFonts w:eastAsia="Times New Roman"/>
          <w:kern w:val="0"/>
          <w:sz w:val="22"/>
          <w:szCs w:val="22"/>
          <w:lang w:eastAsia="pl-PL"/>
        </w:rPr>
        <w:t xml:space="preserve">3. </w:t>
      </w:r>
      <w:r>
        <w:rPr>
          <w:rFonts w:eastAsia="Times New Roman"/>
          <w:kern w:val="0"/>
          <w:sz w:val="20"/>
          <w:szCs w:val="20"/>
          <w:lang w:eastAsia="pl-PL"/>
        </w:rPr>
        <w:t xml:space="preserve">Powierzone do przetwarzania dane osobowe mogą podlegać następującym operacjom lub </w:t>
      </w:r>
      <w:proofErr w:type="spellStart"/>
      <w:r>
        <w:rPr>
          <w:rFonts w:eastAsia="Times New Roman"/>
          <w:kern w:val="0"/>
          <w:sz w:val="20"/>
          <w:szCs w:val="20"/>
          <w:lang w:eastAsia="pl-PL"/>
        </w:rPr>
        <w:t>zestawomoperacji</w:t>
      </w:r>
      <w:proofErr w:type="spellEnd"/>
      <w:r>
        <w:rPr>
          <w:rFonts w:eastAsia="Times New Roman"/>
          <w:kern w:val="0"/>
          <w:sz w:val="20"/>
          <w:szCs w:val="20"/>
          <w:lang w:eastAsia="pl-PL"/>
        </w:rPr>
        <w:t xml:space="preserve"> przetw</w:t>
      </w:r>
      <w:r>
        <w:rPr>
          <w:rFonts w:eastAsia="Times New Roman"/>
          <w:kern w:val="0"/>
          <w:sz w:val="20"/>
          <w:szCs w:val="20"/>
          <w:lang w:eastAsia="pl-PL"/>
        </w:rPr>
        <w:t>a</w:t>
      </w:r>
      <w:r>
        <w:rPr>
          <w:rFonts w:eastAsia="Times New Roman"/>
          <w:kern w:val="0"/>
          <w:sz w:val="20"/>
          <w:szCs w:val="20"/>
          <w:lang w:eastAsia="pl-PL"/>
        </w:rPr>
        <w:t xml:space="preserve">rzania: pobieranie, utrwalanie, przechowywanie, opracowywanie, usuwanie danych – </w:t>
      </w:r>
      <w:proofErr w:type="spellStart"/>
      <w:r>
        <w:rPr>
          <w:rFonts w:eastAsia="Times New Roman"/>
          <w:kern w:val="0"/>
          <w:sz w:val="20"/>
          <w:szCs w:val="20"/>
          <w:lang w:eastAsia="pl-PL"/>
        </w:rPr>
        <w:t>wcelu</w:t>
      </w:r>
      <w:proofErr w:type="spellEnd"/>
      <w:r>
        <w:rPr>
          <w:rFonts w:eastAsia="Times New Roman"/>
          <w:kern w:val="0"/>
          <w:sz w:val="20"/>
          <w:szCs w:val="20"/>
          <w:lang w:eastAsia="pl-PL"/>
        </w:rPr>
        <w:t xml:space="preserve"> i zakresie adekwatnym dla prawidłowej realizacji Umowy Głównej.</w:t>
      </w:r>
    </w:p>
    <w:p w:rsidR="003D297E" w:rsidRDefault="003D297E" w:rsidP="00FA0C69">
      <w:pPr>
        <w:widowControl/>
        <w:suppressAutoHyphens w:val="0"/>
        <w:autoSpaceDE w:val="0"/>
        <w:autoSpaceDN w:val="0"/>
        <w:adjustRightInd w:val="0"/>
        <w:rPr>
          <w:rFonts w:eastAsia="Times New Roman"/>
          <w:b/>
          <w:bCs/>
          <w:kern w:val="0"/>
          <w:sz w:val="22"/>
          <w:szCs w:val="22"/>
          <w:lang w:eastAsia="pl-PL"/>
        </w:rPr>
      </w:pPr>
    </w:p>
    <w:p w:rsidR="00FA0C69" w:rsidRPr="003D297E" w:rsidRDefault="00FA0C69" w:rsidP="00435EEA">
      <w:pPr>
        <w:pStyle w:val="Akapitzlist"/>
        <w:numPr>
          <w:ilvl w:val="0"/>
          <w:numId w:val="21"/>
        </w:num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pl-PL"/>
        </w:rPr>
      </w:pPr>
      <w:r w:rsidRPr="003D297E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pl-PL"/>
        </w:rPr>
        <w:t>Kategorie osób, których dane dotyczą i rodzaje danych osobowych</w:t>
      </w:r>
    </w:p>
    <w:p w:rsidR="003D297E" w:rsidRPr="003D297E" w:rsidRDefault="003D297E" w:rsidP="003D297E">
      <w:pPr>
        <w:pStyle w:val="Akapitzlist"/>
        <w:autoSpaceDE w:val="0"/>
        <w:autoSpaceDN w:val="0"/>
        <w:adjustRightInd w:val="0"/>
        <w:rPr>
          <w:rFonts w:ascii="Times New Roman,Bold" w:eastAsia="Times New Roman" w:hAnsi="Times New Roman,Bold" w:cs="Times New Roman,Bold"/>
          <w:b/>
          <w:bCs/>
          <w:kern w:val="0"/>
          <w:sz w:val="20"/>
          <w:szCs w:val="20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3D297E" w:rsidTr="003D297E">
        <w:trPr>
          <w:trHeight w:val="521"/>
        </w:trPr>
        <w:tc>
          <w:tcPr>
            <w:tcW w:w="4889" w:type="dxa"/>
            <w:shd w:val="clear" w:color="auto" w:fill="D9D9D9" w:themeFill="background1" w:themeFillShade="D9"/>
          </w:tcPr>
          <w:p w:rsidR="003D297E" w:rsidRDefault="003D297E" w:rsidP="00FA0C6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0"/>
                <w:szCs w:val="20"/>
                <w:lang w:eastAsia="pl-PL"/>
              </w:rPr>
            </w:pPr>
            <w:r>
              <w:rPr>
                <w:rFonts w:ascii="Times New Roman,Bold" w:eastAsia="Times New Roman" w:hAnsi="Times New Roman,Bold" w:cs="Times New Roman,Bold"/>
                <w:b/>
                <w:bCs/>
                <w:kern w:val="0"/>
                <w:sz w:val="20"/>
                <w:szCs w:val="20"/>
                <w:lang w:eastAsia="pl-PL"/>
              </w:rPr>
              <w:t>Kategorie osób, których dane dotyczą</w:t>
            </w:r>
          </w:p>
        </w:tc>
        <w:tc>
          <w:tcPr>
            <w:tcW w:w="4889" w:type="dxa"/>
            <w:shd w:val="clear" w:color="auto" w:fill="D9D9D9" w:themeFill="background1" w:themeFillShade="D9"/>
          </w:tcPr>
          <w:p w:rsidR="003D297E" w:rsidRPr="003D297E" w:rsidRDefault="003D297E" w:rsidP="00FA0C6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b/>
                <w:bCs/>
                <w:kern w:val="0"/>
                <w:sz w:val="20"/>
                <w:szCs w:val="20"/>
                <w:lang w:eastAsia="pl-PL"/>
              </w:rPr>
            </w:pPr>
            <w:r w:rsidRPr="003D297E">
              <w:rPr>
                <w:rFonts w:ascii="Times New Roman,Bold" w:eastAsia="Times New Roman" w:hAnsi="Times New Roman,Bold" w:cs="Times New Roman,Bold"/>
                <w:b/>
                <w:bCs/>
                <w:kern w:val="0"/>
                <w:sz w:val="20"/>
                <w:szCs w:val="20"/>
                <w:lang w:eastAsia="pl-PL"/>
              </w:rPr>
              <w:t>Rodzaj danych osobowych</w:t>
            </w:r>
          </w:p>
        </w:tc>
      </w:tr>
      <w:tr w:rsidR="003D297E" w:rsidTr="003D297E">
        <w:tc>
          <w:tcPr>
            <w:tcW w:w="4889" w:type="dxa"/>
          </w:tcPr>
          <w:p w:rsidR="003D297E" w:rsidRDefault="003D297E" w:rsidP="003D29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kern w:val="0"/>
                <w:sz w:val="20"/>
                <w:szCs w:val="20"/>
                <w:lang w:eastAsia="pl-PL"/>
              </w:rPr>
              <w:t>Personel Administratora Danych - osoby zatrudnione</w:t>
            </w:r>
          </w:p>
          <w:p w:rsidR="003D297E" w:rsidRDefault="003D297E" w:rsidP="003D29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kern w:val="0"/>
                <w:sz w:val="20"/>
                <w:szCs w:val="20"/>
                <w:lang w:eastAsia="pl-PL"/>
              </w:rPr>
              <w:t>przez Administratora Danych na podstawie umowy</w:t>
            </w:r>
          </w:p>
          <w:p w:rsidR="003D297E" w:rsidRDefault="003D297E" w:rsidP="003D29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kern w:val="0"/>
                <w:sz w:val="20"/>
                <w:szCs w:val="20"/>
                <w:lang w:eastAsia="pl-PL"/>
              </w:rPr>
              <w:t>o pracę lub umowy cywilnoprawnej</w:t>
            </w:r>
          </w:p>
          <w:p w:rsidR="003D297E" w:rsidRDefault="003D297E" w:rsidP="00FA0C6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4889" w:type="dxa"/>
          </w:tcPr>
          <w:p w:rsidR="003D297E" w:rsidRDefault="003D297E" w:rsidP="003D29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kern w:val="0"/>
                <w:sz w:val="20"/>
                <w:szCs w:val="20"/>
                <w:lang w:eastAsia="pl-PL"/>
              </w:rPr>
              <w:t>Imię, nazwisko, stanowisko i miejsce pracy, dane</w:t>
            </w:r>
          </w:p>
          <w:p w:rsidR="003D297E" w:rsidRPr="00FA0C69" w:rsidRDefault="003D297E" w:rsidP="003D297E">
            <w:pPr>
              <w:jc w:val="both"/>
            </w:pPr>
            <w:r>
              <w:rPr>
                <w:rFonts w:eastAsia="Times New Roman"/>
                <w:kern w:val="0"/>
                <w:sz w:val="20"/>
                <w:szCs w:val="20"/>
                <w:lang w:eastAsia="pl-PL"/>
              </w:rPr>
              <w:t>dotyczące odbycia szkolenia.</w:t>
            </w:r>
          </w:p>
          <w:p w:rsidR="003D297E" w:rsidRDefault="003D297E" w:rsidP="00FA0C6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0"/>
                <w:szCs w:val="20"/>
                <w:lang w:eastAsia="pl-PL"/>
              </w:rPr>
            </w:pPr>
          </w:p>
        </w:tc>
      </w:tr>
    </w:tbl>
    <w:p w:rsidR="003D297E" w:rsidRDefault="003D297E" w:rsidP="00FA0C69">
      <w:pPr>
        <w:widowControl/>
        <w:suppressAutoHyphens w:val="0"/>
        <w:autoSpaceDE w:val="0"/>
        <w:autoSpaceDN w:val="0"/>
        <w:adjustRightInd w:val="0"/>
        <w:rPr>
          <w:rFonts w:eastAsia="Times New Roman"/>
          <w:kern w:val="0"/>
          <w:sz w:val="20"/>
          <w:szCs w:val="20"/>
          <w:lang w:eastAsia="pl-PL"/>
        </w:rPr>
      </w:pPr>
    </w:p>
    <w:p w:rsidR="003D297E" w:rsidRDefault="003D297E" w:rsidP="00FA0C69">
      <w:pPr>
        <w:widowControl/>
        <w:suppressAutoHyphens w:val="0"/>
        <w:autoSpaceDE w:val="0"/>
        <w:autoSpaceDN w:val="0"/>
        <w:adjustRightInd w:val="0"/>
        <w:rPr>
          <w:rFonts w:eastAsia="Times New Roman"/>
          <w:kern w:val="0"/>
          <w:sz w:val="20"/>
          <w:szCs w:val="20"/>
          <w:lang w:eastAsia="pl-PL"/>
        </w:rPr>
      </w:pPr>
    </w:p>
    <w:p w:rsidR="003D297E" w:rsidRDefault="003D297E" w:rsidP="00FA0C69">
      <w:pPr>
        <w:widowControl/>
        <w:suppressAutoHyphens w:val="0"/>
        <w:autoSpaceDE w:val="0"/>
        <w:autoSpaceDN w:val="0"/>
        <w:adjustRightInd w:val="0"/>
        <w:rPr>
          <w:rFonts w:eastAsia="Times New Roman"/>
          <w:kern w:val="0"/>
          <w:sz w:val="20"/>
          <w:szCs w:val="20"/>
          <w:lang w:eastAsia="pl-PL"/>
        </w:rPr>
      </w:pPr>
    </w:p>
    <w:p w:rsidR="003D297E" w:rsidRPr="00FA0C69" w:rsidRDefault="003D297E">
      <w:pPr>
        <w:jc w:val="both"/>
      </w:pPr>
    </w:p>
    <w:sectPr w:rsidR="003D297E" w:rsidRPr="00FA0C69" w:rsidSect="00844024">
      <w:headerReference w:type="default" r:id="rId9"/>
      <w:footerReference w:type="default" r:id="rId10"/>
      <w:pgSz w:w="11906" w:h="16838"/>
      <w:pgMar w:top="1134" w:right="1134" w:bottom="1235" w:left="1134" w:header="0" w:footer="975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220E" w:rsidRDefault="00EC220E">
      <w:r>
        <w:separator/>
      </w:r>
    </w:p>
  </w:endnote>
  <w:endnote w:type="continuationSeparator" w:id="0">
    <w:p w:rsidR="00EC220E" w:rsidRDefault="00EC22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charset w:val="EE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wis721CnEU-Bold">
    <w:altName w:val="Times New Roman"/>
    <w:charset w:val="EE"/>
    <w:family w:val="roman"/>
    <w:pitch w:val="variable"/>
  </w:font>
  <w:font w:name="Times New 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0C69" w:rsidRDefault="00FA0C69" w:rsidP="00844024">
    <w:pPr>
      <w:pStyle w:val="Stopka"/>
      <w:pBdr>
        <w:top w:val="single" w:sz="4" w:space="0" w:color="000000"/>
      </w:pBdr>
      <w:jc w:val="center"/>
      <w:rPr>
        <w:sz w:val="20"/>
        <w:szCs w:val="22"/>
      </w:rPr>
    </w:pPr>
    <w:r>
      <w:rPr>
        <w:sz w:val="20"/>
        <w:szCs w:val="22"/>
      </w:rPr>
      <w:t>Zadanie pn.: „Budowa przychodni specjalistycznej w Wołowie”</w:t>
    </w:r>
  </w:p>
  <w:p w:rsidR="00FA0C69" w:rsidRPr="00844024" w:rsidRDefault="00FA0C69" w:rsidP="00C93905">
    <w:pPr>
      <w:pStyle w:val="Stopka"/>
      <w:pBdr>
        <w:top w:val="single" w:sz="4" w:space="0" w:color="000000"/>
      </w:pBdr>
      <w:jc w:val="center"/>
      <w:rPr>
        <w:i/>
        <w:sz w:val="20"/>
        <w:szCs w:val="22"/>
      </w:rPr>
    </w:pPr>
    <w:r w:rsidRPr="00844024">
      <w:rPr>
        <w:i/>
        <w:sz w:val="20"/>
        <w:szCs w:val="22"/>
      </w:rPr>
      <w:t xml:space="preserve">Część </w:t>
    </w:r>
    <w:r>
      <w:rPr>
        <w:i/>
        <w:sz w:val="20"/>
        <w:szCs w:val="22"/>
      </w:rPr>
      <w:t>…</w:t>
    </w:r>
    <w:r w:rsidRPr="00844024">
      <w:rPr>
        <w:i/>
        <w:sz w:val="20"/>
        <w:szCs w:val="22"/>
      </w:rPr>
      <w:t xml:space="preserve"> – </w:t>
    </w:r>
    <w:r w:rsidRPr="00C93905">
      <w:rPr>
        <w:i/>
        <w:sz w:val="20"/>
        <w:szCs w:val="22"/>
      </w:rPr>
      <w:t>Dostawa sprzętu med</w:t>
    </w:r>
    <w:r>
      <w:rPr>
        <w:i/>
        <w:sz w:val="20"/>
        <w:szCs w:val="22"/>
      </w:rPr>
      <w:t xml:space="preserve">ycznego w postaci </w:t>
    </w:r>
    <w:r w:rsidRPr="00C93905">
      <w:rPr>
        <w:i/>
        <w:sz w:val="20"/>
        <w:szCs w:val="22"/>
      </w:rPr>
      <w:t>……………………………………………………………</w:t>
    </w:r>
    <w:r>
      <w:rPr>
        <w:i/>
        <w:sz w:val="20"/>
        <w:szCs w:val="22"/>
      </w:rPr>
      <w:t>………………………………………………………………………….</w:t>
    </w:r>
    <w:r w:rsidRPr="00C93905">
      <w:rPr>
        <w:i/>
        <w:sz w:val="20"/>
        <w:szCs w:val="22"/>
      </w:rPr>
      <w:t>…</w:t>
    </w:r>
  </w:p>
  <w:p w:rsidR="00FA0C69" w:rsidRPr="00844024" w:rsidRDefault="00FA0C69" w:rsidP="00844024">
    <w:pPr>
      <w:pStyle w:val="Stopka"/>
      <w:pBdr>
        <w:top w:val="single" w:sz="4" w:space="0" w:color="000000"/>
      </w:pBdr>
      <w:rPr>
        <w:sz w:val="20"/>
        <w:szCs w:val="22"/>
      </w:rPr>
    </w:pPr>
    <w:r>
      <w:rPr>
        <w:sz w:val="20"/>
        <w:szCs w:val="22"/>
      </w:rPr>
      <w:t xml:space="preserve"> realizowane w ramach dofinansowania z Programu Rządowy Fundusz Polski Ład: Program Inwestycji Strategicznych </w:t>
    </w:r>
  </w:p>
  <w:p w:rsidR="00FA0C69" w:rsidRDefault="00BB48F0">
    <w:pPr>
      <w:pStyle w:val="Stopka"/>
      <w:jc w:val="right"/>
      <w:rPr>
        <w:sz w:val="20"/>
      </w:rPr>
    </w:pPr>
    <w:r>
      <w:rPr>
        <w:sz w:val="18"/>
        <w:szCs w:val="22"/>
      </w:rPr>
      <w:fldChar w:fldCharType="begin"/>
    </w:r>
    <w:r w:rsidR="00FA0C69">
      <w:rPr>
        <w:sz w:val="18"/>
        <w:szCs w:val="22"/>
      </w:rPr>
      <w:instrText>PAGE</w:instrText>
    </w:r>
    <w:r>
      <w:rPr>
        <w:sz w:val="18"/>
        <w:szCs w:val="22"/>
      </w:rPr>
      <w:fldChar w:fldCharType="separate"/>
    </w:r>
    <w:r w:rsidR="00F45874">
      <w:rPr>
        <w:noProof/>
        <w:sz w:val="18"/>
        <w:szCs w:val="22"/>
      </w:rPr>
      <w:t>12</w:t>
    </w:r>
    <w:r>
      <w:rPr>
        <w:sz w:val="18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220E" w:rsidRDefault="00EC220E">
      <w:r>
        <w:separator/>
      </w:r>
    </w:p>
  </w:footnote>
  <w:footnote w:type="continuationSeparator" w:id="0">
    <w:p w:rsidR="00EC220E" w:rsidRDefault="00EC22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0C69" w:rsidRDefault="00FA0C69">
    <w:pPr>
      <w:pStyle w:val="Nagwek"/>
      <w:jc w:val="right"/>
      <w:rPr>
        <w:color w:val="000000"/>
        <w:sz w:val="24"/>
        <w:szCs w:val="24"/>
      </w:rPr>
    </w:pPr>
    <w:r>
      <w:rPr>
        <w:noProof/>
        <w:lang w:eastAsia="pl-PL"/>
      </w:rPr>
      <w:drawing>
        <wp:inline distT="0" distB="0" distL="0" distR="0">
          <wp:extent cx="1610995" cy="564515"/>
          <wp:effectExtent l="0" t="0" r="0" b="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10995" cy="5645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C"/>
    <w:multiLevelType w:val="multilevel"/>
    <w:tmpl w:val="0000000C"/>
    <w:name w:val="WW8Num12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)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Letter"/>
      <w:lvlText w:val="%6)"/>
      <w:lvlJc w:val="left"/>
      <w:pPr>
        <w:tabs>
          <w:tab w:val="num" w:pos="3240"/>
        </w:tabs>
        <w:ind w:left="3240" w:hanging="360"/>
      </w:pPr>
    </w:lvl>
    <w:lvl w:ilvl="6">
      <w:start w:val="1"/>
      <w:numFmt w:val="lowerLetter"/>
      <w:lvlText w:val="%7)"/>
      <w:lvlJc w:val="left"/>
      <w:pPr>
        <w:tabs>
          <w:tab w:val="num" w:pos="3600"/>
        </w:tabs>
        <w:ind w:left="3600" w:hanging="360"/>
      </w:pPr>
    </w:lvl>
    <w:lvl w:ilvl="7">
      <w:start w:val="1"/>
      <w:numFmt w:val="lowerLetter"/>
      <w:lvlText w:val="%8)"/>
      <w:lvlJc w:val="left"/>
      <w:pPr>
        <w:tabs>
          <w:tab w:val="num" w:pos="3960"/>
        </w:tabs>
        <w:ind w:left="3960" w:hanging="360"/>
      </w:pPr>
    </w:lvl>
    <w:lvl w:ilvl="8">
      <w:start w:val="1"/>
      <w:numFmt w:val="lowerLetter"/>
      <w:lvlText w:val="%9)"/>
      <w:lvlJc w:val="left"/>
      <w:pPr>
        <w:tabs>
          <w:tab w:val="num" w:pos="4320"/>
        </w:tabs>
        <w:ind w:left="4320" w:hanging="360"/>
      </w:pPr>
    </w:lvl>
  </w:abstractNum>
  <w:abstractNum w:abstractNumId="1">
    <w:nsid w:val="00000015"/>
    <w:multiLevelType w:val="multilevel"/>
    <w:tmpl w:val="00000015"/>
    <w:name w:val="WW8Num21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)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)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)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)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)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)"/>
      <w:lvlJc w:val="left"/>
      <w:pPr>
        <w:tabs>
          <w:tab w:val="num" w:pos="3960"/>
        </w:tabs>
        <w:ind w:left="3960" w:hanging="360"/>
      </w:pPr>
    </w:lvl>
  </w:abstractNum>
  <w:abstractNum w:abstractNumId="2">
    <w:nsid w:val="00000016"/>
    <w:multiLevelType w:val="multilevel"/>
    <w:tmpl w:val="00000016"/>
    <w:name w:val="WW8Num22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)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Letter"/>
      <w:lvlText w:val="%6)"/>
      <w:lvlJc w:val="left"/>
      <w:pPr>
        <w:tabs>
          <w:tab w:val="num" w:pos="3240"/>
        </w:tabs>
        <w:ind w:left="3240" w:hanging="360"/>
      </w:pPr>
    </w:lvl>
    <w:lvl w:ilvl="6">
      <w:start w:val="1"/>
      <w:numFmt w:val="lowerLetter"/>
      <w:lvlText w:val="%7)"/>
      <w:lvlJc w:val="left"/>
      <w:pPr>
        <w:tabs>
          <w:tab w:val="num" w:pos="3600"/>
        </w:tabs>
        <w:ind w:left="3600" w:hanging="360"/>
      </w:pPr>
    </w:lvl>
    <w:lvl w:ilvl="7">
      <w:start w:val="1"/>
      <w:numFmt w:val="lowerLetter"/>
      <w:lvlText w:val="%8)"/>
      <w:lvlJc w:val="left"/>
      <w:pPr>
        <w:tabs>
          <w:tab w:val="num" w:pos="3960"/>
        </w:tabs>
        <w:ind w:left="3960" w:hanging="360"/>
      </w:pPr>
    </w:lvl>
    <w:lvl w:ilvl="8">
      <w:start w:val="1"/>
      <w:numFmt w:val="lowerLetter"/>
      <w:lvlText w:val="%9)"/>
      <w:lvlJc w:val="left"/>
      <w:pPr>
        <w:tabs>
          <w:tab w:val="num" w:pos="4320"/>
        </w:tabs>
        <w:ind w:left="4320" w:hanging="360"/>
      </w:pPr>
    </w:lvl>
  </w:abstractNum>
  <w:abstractNum w:abstractNumId="3">
    <w:nsid w:val="08C34D5D"/>
    <w:multiLevelType w:val="multilevel"/>
    <w:tmpl w:val="3C1C8426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decimal"/>
      <w:lvlText w:val="%8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decimal"/>
      <w:lvlText w:val="%9)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4">
    <w:nsid w:val="13DE4E27"/>
    <w:multiLevelType w:val="multilevel"/>
    <w:tmpl w:val="06CAC0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1C5E66A1"/>
    <w:multiLevelType w:val="hybridMultilevel"/>
    <w:tmpl w:val="097412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E20369"/>
    <w:multiLevelType w:val="multilevel"/>
    <w:tmpl w:val="19400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">
    <w:nsid w:val="296E1363"/>
    <w:multiLevelType w:val="multilevel"/>
    <w:tmpl w:val="3C607E3C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decimal"/>
      <w:lvlText w:val="%8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decimal"/>
      <w:lvlText w:val="%9)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8">
    <w:nsid w:val="2DFB402E"/>
    <w:multiLevelType w:val="multilevel"/>
    <w:tmpl w:val="A810125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7560" w:firstLine="0"/>
      </w:pPr>
      <w:rPr>
        <w:rFonts w:cs="Symbol"/>
        <w:color w:val="000000"/>
        <w:sz w:val="28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9">
    <w:nsid w:val="2E373964"/>
    <w:multiLevelType w:val="multilevel"/>
    <w:tmpl w:val="43E87A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">
    <w:nsid w:val="390F20AB"/>
    <w:multiLevelType w:val="multilevel"/>
    <w:tmpl w:val="74F44A3C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decimal"/>
      <w:lvlText w:val="%8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decimal"/>
      <w:lvlText w:val="%9)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11">
    <w:nsid w:val="396B718F"/>
    <w:multiLevelType w:val="multilevel"/>
    <w:tmpl w:val="79B44BC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7560" w:firstLine="0"/>
      </w:pPr>
      <w:rPr>
        <w:rFonts w:cs="Symbol"/>
        <w:color w:val="000000"/>
        <w:sz w:val="28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>
    <w:nsid w:val="3F0260AE"/>
    <w:multiLevelType w:val="multilevel"/>
    <w:tmpl w:val="23F6F6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">
    <w:nsid w:val="44412A27"/>
    <w:multiLevelType w:val="multilevel"/>
    <w:tmpl w:val="A3DA8F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4">
    <w:nsid w:val="45EC4136"/>
    <w:multiLevelType w:val="multilevel"/>
    <w:tmpl w:val="7CFC6C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trike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">
    <w:nsid w:val="4E8925DD"/>
    <w:multiLevelType w:val="multilevel"/>
    <w:tmpl w:val="9174B2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54905CAC"/>
    <w:multiLevelType w:val="multilevel"/>
    <w:tmpl w:val="6096BDEC"/>
    <w:name w:val="WW8Num2222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4320"/>
        </w:tabs>
        <w:ind w:left="4320" w:hanging="360"/>
      </w:pPr>
      <w:rPr>
        <w:rFonts w:hint="default"/>
      </w:rPr>
    </w:lvl>
  </w:abstractNum>
  <w:abstractNum w:abstractNumId="17">
    <w:nsid w:val="5A984C50"/>
    <w:multiLevelType w:val="multilevel"/>
    <w:tmpl w:val="F7FC367C"/>
    <w:name w:val="WW8Num222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4320"/>
        </w:tabs>
        <w:ind w:left="4320" w:hanging="360"/>
      </w:pPr>
      <w:rPr>
        <w:rFonts w:hint="default"/>
      </w:rPr>
    </w:lvl>
  </w:abstractNum>
  <w:abstractNum w:abstractNumId="18">
    <w:nsid w:val="69AD4F3C"/>
    <w:multiLevelType w:val="multilevel"/>
    <w:tmpl w:val="0BC87AAA"/>
    <w:lvl w:ilvl="0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)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)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)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)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)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)"/>
      <w:lvlJc w:val="left"/>
      <w:pPr>
        <w:tabs>
          <w:tab w:val="num" w:pos="3960"/>
        </w:tabs>
        <w:ind w:left="3960" w:hanging="360"/>
      </w:pPr>
    </w:lvl>
  </w:abstractNum>
  <w:abstractNum w:abstractNumId="19">
    <w:nsid w:val="69D43F50"/>
    <w:multiLevelType w:val="multilevel"/>
    <w:tmpl w:val="A3E2A7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0">
    <w:nsid w:val="6CA67BCB"/>
    <w:multiLevelType w:val="multilevel"/>
    <w:tmpl w:val="4B6CFD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">
    <w:nsid w:val="6D7E4BDE"/>
    <w:multiLevelType w:val="multilevel"/>
    <w:tmpl w:val="702494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>
    <w:nsid w:val="6E057524"/>
    <w:multiLevelType w:val="multilevel"/>
    <w:tmpl w:val="53BE279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)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)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)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)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)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)"/>
      <w:lvlJc w:val="left"/>
      <w:pPr>
        <w:tabs>
          <w:tab w:val="num" w:pos="3960"/>
        </w:tabs>
        <w:ind w:left="3960" w:hanging="360"/>
      </w:pPr>
    </w:lvl>
  </w:abstractNum>
  <w:abstractNum w:abstractNumId="23">
    <w:nsid w:val="6E6601FC"/>
    <w:multiLevelType w:val="multilevel"/>
    <w:tmpl w:val="3C1C8426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decimal"/>
      <w:lvlText w:val="%8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decimal"/>
      <w:lvlText w:val="%9)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24">
    <w:nsid w:val="6F2E7988"/>
    <w:multiLevelType w:val="multilevel"/>
    <w:tmpl w:val="688A05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trike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5">
    <w:nsid w:val="758A0831"/>
    <w:multiLevelType w:val="multilevel"/>
    <w:tmpl w:val="E6CCE0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1"/>
  </w:num>
  <w:num w:numId="2">
    <w:abstractNumId w:val="8"/>
  </w:num>
  <w:num w:numId="3">
    <w:abstractNumId w:val="25"/>
  </w:num>
  <w:num w:numId="4">
    <w:abstractNumId w:val="18"/>
  </w:num>
  <w:num w:numId="5">
    <w:abstractNumId w:val="22"/>
  </w:num>
  <w:num w:numId="6">
    <w:abstractNumId w:val="15"/>
  </w:num>
  <w:num w:numId="7">
    <w:abstractNumId w:val="21"/>
  </w:num>
  <w:num w:numId="8">
    <w:abstractNumId w:val="2"/>
  </w:num>
  <w:num w:numId="9">
    <w:abstractNumId w:val="3"/>
  </w:num>
  <w:num w:numId="10">
    <w:abstractNumId w:val="10"/>
  </w:num>
  <w:num w:numId="11">
    <w:abstractNumId w:val="24"/>
  </w:num>
  <w:num w:numId="12">
    <w:abstractNumId w:val="12"/>
  </w:num>
  <w:num w:numId="13">
    <w:abstractNumId w:val="9"/>
  </w:num>
  <w:num w:numId="14">
    <w:abstractNumId w:val="6"/>
  </w:num>
  <w:num w:numId="15">
    <w:abstractNumId w:val="20"/>
  </w:num>
  <w:num w:numId="16">
    <w:abstractNumId w:val="14"/>
  </w:num>
  <w:num w:numId="17">
    <w:abstractNumId w:val="17"/>
  </w:num>
  <w:num w:numId="18">
    <w:abstractNumId w:val="19"/>
  </w:num>
  <w:num w:numId="19">
    <w:abstractNumId w:val="16"/>
  </w:num>
  <w:num w:numId="20">
    <w:abstractNumId w:val="13"/>
  </w:num>
  <w:num w:numId="21">
    <w:abstractNumId w:val="5"/>
  </w:num>
  <w:num w:numId="22">
    <w:abstractNumId w:val="23"/>
  </w:num>
  <w:num w:numId="23">
    <w:abstractNumId w:val="4"/>
  </w:num>
  <w:num w:numId="24">
    <w:abstractNumId w:val="7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DFB"/>
    <w:rsid w:val="00024497"/>
    <w:rsid w:val="000274E4"/>
    <w:rsid w:val="000321DA"/>
    <w:rsid w:val="000A0393"/>
    <w:rsid w:val="000A45F6"/>
    <w:rsid w:val="000C3DBE"/>
    <w:rsid w:val="000D3BBD"/>
    <w:rsid w:val="000D6599"/>
    <w:rsid w:val="0010689C"/>
    <w:rsid w:val="00133B89"/>
    <w:rsid w:val="00157A20"/>
    <w:rsid w:val="00186182"/>
    <w:rsid w:val="001C2B2C"/>
    <w:rsid w:val="001D6D21"/>
    <w:rsid w:val="002157AA"/>
    <w:rsid w:val="00220621"/>
    <w:rsid w:val="002221ED"/>
    <w:rsid w:val="0024693D"/>
    <w:rsid w:val="002527D6"/>
    <w:rsid w:val="00255413"/>
    <w:rsid w:val="002B4C79"/>
    <w:rsid w:val="002F41BA"/>
    <w:rsid w:val="0030626D"/>
    <w:rsid w:val="003078D9"/>
    <w:rsid w:val="0033139D"/>
    <w:rsid w:val="00394748"/>
    <w:rsid w:val="003A0B11"/>
    <w:rsid w:val="003A51D9"/>
    <w:rsid w:val="003D297E"/>
    <w:rsid w:val="004212C7"/>
    <w:rsid w:val="00435EEA"/>
    <w:rsid w:val="00450AEC"/>
    <w:rsid w:val="00453B28"/>
    <w:rsid w:val="004604DC"/>
    <w:rsid w:val="004D1706"/>
    <w:rsid w:val="004E7D25"/>
    <w:rsid w:val="005018ED"/>
    <w:rsid w:val="00517003"/>
    <w:rsid w:val="00547DB6"/>
    <w:rsid w:val="005603FC"/>
    <w:rsid w:val="00570B09"/>
    <w:rsid w:val="00592EEC"/>
    <w:rsid w:val="00597E89"/>
    <w:rsid w:val="005C5398"/>
    <w:rsid w:val="005F02A2"/>
    <w:rsid w:val="00634084"/>
    <w:rsid w:val="00667DFB"/>
    <w:rsid w:val="00685AA4"/>
    <w:rsid w:val="00691EC5"/>
    <w:rsid w:val="006A06C3"/>
    <w:rsid w:val="006B47ED"/>
    <w:rsid w:val="006C1825"/>
    <w:rsid w:val="006C3461"/>
    <w:rsid w:val="007063E4"/>
    <w:rsid w:val="00710FB4"/>
    <w:rsid w:val="00735E79"/>
    <w:rsid w:val="00770743"/>
    <w:rsid w:val="007A6F6A"/>
    <w:rsid w:val="007C3029"/>
    <w:rsid w:val="007D36FC"/>
    <w:rsid w:val="00834FEB"/>
    <w:rsid w:val="00841F96"/>
    <w:rsid w:val="00844024"/>
    <w:rsid w:val="00880D6B"/>
    <w:rsid w:val="00891EB6"/>
    <w:rsid w:val="00897848"/>
    <w:rsid w:val="008C30D2"/>
    <w:rsid w:val="00915268"/>
    <w:rsid w:val="009179E2"/>
    <w:rsid w:val="009226FC"/>
    <w:rsid w:val="00981D79"/>
    <w:rsid w:val="009A1AE7"/>
    <w:rsid w:val="009E50EC"/>
    <w:rsid w:val="00A7091B"/>
    <w:rsid w:val="00A8138C"/>
    <w:rsid w:val="00A90D4C"/>
    <w:rsid w:val="00AE2325"/>
    <w:rsid w:val="00AF7DE0"/>
    <w:rsid w:val="00B03A33"/>
    <w:rsid w:val="00B34B4F"/>
    <w:rsid w:val="00B72CA0"/>
    <w:rsid w:val="00BB48F0"/>
    <w:rsid w:val="00BD24E7"/>
    <w:rsid w:val="00BF7545"/>
    <w:rsid w:val="00C2333A"/>
    <w:rsid w:val="00C52E1A"/>
    <w:rsid w:val="00C67344"/>
    <w:rsid w:val="00C8545B"/>
    <w:rsid w:val="00C93905"/>
    <w:rsid w:val="00CE2E5D"/>
    <w:rsid w:val="00CE3EE5"/>
    <w:rsid w:val="00D068DC"/>
    <w:rsid w:val="00D22384"/>
    <w:rsid w:val="00D56659"/>
    <w:rsid w:val="00D7789F"/>
    <w:rsid w:val="00D84C9C"/>
    <w:rsid w:val="00DA6EB0"/>
    <w:rsid w:val="00E03FD5"/>
    <w:rsid w:val="00E23C86"/>
    <w:rsid w:val="00E513CC"/>
    <w:rsid w:val="00E723BD"/>
    <w:rsid w:val="00E95320"/>
    <w:rsid w:val="00EA26B6"/>
    <w:rsid w:val="00EC220E"/>
    <w:rsid w:val="00ED6738"/>
    <w:rsid w:val="00F103DA"/>
    <w:rsid w:val="00F23B69"/>
    <w:rsid w:val="00F41A3C"/>
    <w:rsid w:val="00F45874"/>
    <w:rsid w:val="00F720D7"/>
    <w:rsid w:val="00F74225"/>
    <w:rsid w:val="00FA0C69"/>
    <w:rsid w:val="00FA3F48"/>
    <w:rsid w:val="00FC6C20"/>
    <w:rsid w:val="00FD06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3DE0"/>
    <w:pPr>
      <w:widowControl w:val="0"/>
    </w:pPr>
    <w:rPr>
      <w:rFonts w:eastAsia="Lucida Sans Unicode"/>
      <w:kern w:val="2"/>
      <w:sz w:val="24"/>
      <w:szCs w:val="24"/>
      <w:lang w:eastAsia="zh-CN"/>
    </w:rPr>
  </w:style>
  <w:style w:type="paragraph" w:styleId="Nagwek1">
    <w:name w:val="heading 1"/>
    <w:basedOn w:val="Normalny"/>
    <w:next w:val="Tekstpodstawowy"/>
    <w:qFormat/>
    <w:rsid w:val="00ED5D31"/>
    <w:pPr>
      <w:keepNext/>
      <w:jc w:val="center"/>
      <w:outlineLvl w:val="0"/>
    </w:pPr>
    <w:rPr>
      <w:b/>
      <w:sz w:val="32"/>
    </w:rPr>
  </w:style>
  <w:style w:type="paragraph" w:styleId="Nagwek4">
    <w:name w:val="heading 4"/>
    <w:basedOn w:val="Normalny"/>
    <w:next w:val="Normalny"/>
    <w:qFormat/>
    <w:rsid w:val="00ED5D31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ED5D31"/>
  </w:style>
  <w:style w:type="character" w:customStyle="1" w:styleId="WW8Num1z1">
    <w:name w:val="WW8Num1z1"/>
    <w:qFormat/>
    <w:rsid w:val="00ED5D31"/>
  </w:style>
  <w:style w:type="character" w:customStyle="1" w:styleId="WW8Num1z2">
    <w:name w:val="WW8Num1z2"/>
    <w:qFormat/>
    <w:rsid w:val="00ED5D31"/>
  </w:style>
  <w:style w:type="character" w:customStyle="1" w:styleId="WW8Num1z3">
    <w:name w:val="WW8Num1z3"/>
    <w:qFormat/>
    <w:rsid w:val="00ED5D31"/>
    <w:rPr>
      <w:rFonts w:ascii="Symbol" w:hAnsi="Symbol" w:cs="Symbol"/>
      <w:color w:val="000000"/>
      <w:sz w:val="28"/>
    </w:rPr>
  </w:style>
  <w:style w:type="character" w:customStyle="1" w:styleId="WW8Num1z4">
    <w:name w:val="WW8Num1z4"/>
    <w:qFormat/>
    <w:rsid w:val="00ED5D31"/>
  </w:style>
  <w:style w:type="character" w:customStyle="1" w:styleId="WW8Num1z5">
    <w:name w:val="WW8Num1z5"/>
    <w:qFormat/>
    <w:rsid w:val="00ED5D31"/>
  </w:style>
  <w:style w:type="character" w:customStyle="1" w:styleId="WW8Num1z6">
    <w:name w:val="WW8Num1z6"/>
    <w:qFormat/>
    <w:rsid w:val="00ED5D31"/>
  </w:style>
  <w:style w:type="character" w:customStyle="1" w:styleId="WW8Num1z7">
    <w:name w:val="WW8Num1z7"/>
    <w:qFormat/>
    <w:rsid w:val="00ED5D31"/>
  </w:style>
  <w:style w:type="character" w:customStyle="1" w:styleId="WW8Num1z8">
    <w:name w:val="WW8Num1z8"/>
    <w:qFormat/>
    <w:rsid w:val="00ED5D31"/>
  </w:style>
  <w:style w:type="character" w:customStyle="1" w:styleId="WW8Num2z0">
    <w:name w:val="WW8Num2z0"/>
    <w:qFormat/>
    <w:rsid w:val="00ED5D31"/>
    <w:rPr>
      <w:rFonts w:ascii="Times New Roman" w:hAnsi="Times New Roman" w:cs="Times New Roman"/>
      <w:sz w:val="24"/>
      <w:szCs w:val="24"/>
      <w:lang w:val="pl-PL"/>
    </w:rPr>
  </w:style>
  <w:style w:type="character" w:customStyle="1" w:styleId="WW8Num2z1">
    <w:name w:val="WW8Num2z1"/>
    <w:qFormat/>
    <w:rsid w:val="00ED5D31"/>
  </w:style>
  <w:style w:type="character" w:customStyle="1" w:styleId="WW8Num2z2">
    <w:name w:val="WW8Num2z2"/>
    <w:qFormat/>
    <w:rsid w:val="00ED5D31"/>
  </w:style>
  <w:style w:type="character" w:customStyle="1" w:styleId="WW8Num2z3">
    <w:name w:val="WW8Num2z3"/>
    <w:qFormat/>
    <w:rsid w:val="00ED5D31"/>
  </w:style>
  <w:style w:type="character" w:customStyle="1" w:styleId="WW8Num2z4">
    <w:name w:val="WW8Num2z4"/>
    <w:qFormat/>
    <w:rsid w:val="00ED5D31"/>
  </w:style>
  <w:style w:type="character" w:customStyle="1" w:styleId="WW8Num2z5">
    <w:name w:val="WW8Num2z5"/>
    <w:qFormat/>
    <w:rsid w:val="00ED5D31"/>
  </w:style>
  <w:style w:type="character" w:customStyle="1" w:styleId="WW8Num2z6">
    <w:name w:val="WW8Num2z6"/>
    <w:qFormat/>
    <w:rsid w:val="00ED5D31"/>
  </w:style>
  <w:style w:type="character" w:customStyle="1" w:styleId="WW8Num2z7">
    <w:name w:val="WW8Num2z7"/>
    <w:qFormat/>
    <w:rsid w:val="00ED5D31"/>
  </w:style>
  <w:style w:type="character" w:customStyle="1" w:styleId="WW8Num2z8">
    <w:name w:val="WW8Num2z8"/>
    <w:qFormat/>
    <w:rsid w:val="00ED5D31"/>
  </w:style>
  <w:style w:type="character" w:customStyle="1" w:styleId="WW8Num3z0">
    <w:name w:val="WW8Num3z0"/>
    <w:qFormat/>
    <w:rsid w:val="00ED5D31"/>
    <w:rPr>
      <w:rFonts w:ascii="Times New Roman" w:hAnsi="Times New Roman" w:cs="Times New Roman"/>
      <w:b w:val="0"/>
      <w:color w:val="auto"/>
      <w:sz w:val="24"/>
      <w:szCs w:val="24"/>
      <w:lang w:val="pl-PL"/>
    </w:rPr>
  </w:style>
  <w:style w:type="character" w:customStyle="1" w:styleId="WW8Num4z0">
    <w:name w:val="WW8Num4z0"/>
    <w:qFormat/>
    <w:rsid w:val="00ED5D31"/>
    <w:rPr>
      <w:color w:val="000000"/>
    </w:rPr>
  </w:style>
  <w:style w:type="character" w:customStyle="1" w:styleId="WW8Num5z0">
    <w:name w:val="WW8Num5z0"/>
    <w:qFormat/>
    <w:rsid w:val="00ED5D31"/>
    <w:rPr>
      <w:rFonts w:ascii="Segoe UI" w:eastAsia="Times New Roman" w:hAnsi="Segoe UI" w:cs="Segoe UI"/>
      <w:b w:val="0"/>
      <w:bCs/>
      <w:i w:val="0"/>
      <w:sz w:val="20"/>
      <w:szCs w:val="20"/>
      <w:lang w:eastAsia="en-US"/>
    </w:rPr>
  </w:style>
  <w:style w:type="character" w:customStyle="1" w:styleId="WW8Num6z0">
    <w:name w:val="WW8Num6z0"/>
    <w:qFormat/>
    <w:rsid w:val="00ED5D31"/>
  </w:style>
  <w:style w:type="character" w:customStyle="1" w:styleId="WW8Num6z1">
    <w:name w:val="WW8Num6z1"/>
    <w:qFormat/>
    <w:rsid w:val="00ED5D31"/>
  </w:style>
  <w:style w:type="character" w:customStyle="1" w:styleId="WW8Num6z2">
    <w:name w:val="WW8Num6z2"/>
    <w:qFormat/>
    <w:rsid w:val="00ED5D31"/>
  </w:style>
  <w:style w:type="character" w:customStyle="1" w:styleId="WW8Num6z3">
    <w:name w:val="WW8Num6z3"/>
    <w:qFormat/>
    <w:rsid w:val="00ED5D31"/>
  </w:style>
  <w:style w:type="character" w:customStyle="1" w:styleId="WW8Num6z4">
    <w:name w:val="WW8Num6z4"/>
    <w:qFormat/>
    <w:rsid w:val="00ED5D31"/>
  </w:style>
  <w:style w:type="character" w:customStyle="1" w:styleId="WW8Num6z5">
    <w:name w:val="WW8Num6z5"/>
    <w:qFormat/>
    <w:rsid w:val="00ED5D31"/>
  </w:style>
  <w:style w:type="character" w:customStyle="1" w:styleId="WW8Num6z6">
    <w:name w:val="WW8Num6z6"/>
    <w:qFormat/>
    <w:rsid w:val="00ED5D31"/>
  </w:style>
  <w:style w:type="character" w:customStyle="1" w:styleId="WW8Num6z7">
    <w:name w:val="WW8Num6z7"/>
    <w:qFormat/>
    <w:rsid w:val="00ED5D31"/>
  </w:style>
  <w:style w:type="character" w:customStyle="1" w:styleId="WW8Num6z8">
    <w:name w:val="WW8Num6z8"/>
    <w:qFormat/>
    <w:rsid w:val="00ED5D31"/>
  </w:style>
  <w:style w:type="character" w:customStyle="1" w:styleId="WW8Num7z0">
    <w:name w:val="WW8Num7z0"/>
    <w:qFormat/>
    <w:rsid w:val="00ED5D31"/>
  </w:style>
  <w:style w:type="character" w:customStyle="1" w:styleId="WW8Num7z1">
    <w:name w:val="WW8Num7z1"/>
    <w:qFormat/>
    <w:rsid w:val="00ED5D31"/>
  </w:style>
  <w:style w:type="character" w:customStyle="1" w:styleId="WW8Num7z2">
    <w:name w:val="WW8Num7z2"/>
    <w:qFormat/>
    <w:rsid w:val="00ED5D31"/>
  </w:style>
  <w:style w:type="character" w:customStyle="1" w:styleId="WW8Num7z3">
    <w:name w:val="WW8Num7z3"/>
    <w:qFormat/>
    <w:rsid w:val="00ED5D31"/>
  </w:style>
  <w:style w:type="character" w:customStyle="1" w:styleId="WW8Num7z4">
    <w:name w:val="WW8Num7z4"/>
    <w:qFormat/>
    <w:rsid w:val="00ED5D31"/>
  </w:style>
  <w:style w:type="character" w:customStyle="1" w:styleId="WW8Num7z5">
    <w:name w:val="WW8Num7z5"/>
    <w:qFormat/>
    <w:rsid w:val="00ED5D31"/>
  </w:style>
  <w:style w:type="character" w:customStyle="1" w:styleId="WW8Num7z6">
    <w:name w:val="WW8Num7z6"/>
    <w:qFormat/>
    <w:rsid w:val="00ED5D31"/>
  </w:style>
  <w:style w:type="character" w:customStyle="1" w:styleId="WW8Num7z7">
    <w:name w:val="WW8Num7z7"/>
    <w:qFormat/>
    <w:rsid w:val="00ED5D31"/>
  </w:style>
  <w:style w:type="character" w:customStyle="1" w:styleId="WW8Num7z8">
    <w:name w:val="WW8Num7z8"/>
    <w:qFormat/>
    <w:rsid w:val="00ED5D31"/>
  </w:style>
  <w:style w:type="character" w:customStyle="1" w:styleId="WW8Num8z0">
    <w:name w:val="WW8Num8z0"/>
    <w:qFormat/>
    <w:rsid w:val="00ED5D31"/>
  </w:style>
  <w:style w:type="character" w:customStyle="1" w:styleId="WW8Num8z1">
    <w:name w:val="WW8Num8z1"/>
    <w:qFormat/>
    <w:rsid w:val="00ED5D31"/>
  </w:style>
  <w:style w:type="character" w:customStyle="1" w:styleId="WW8Num8z2">
    <w:name w:val="WW8Num8z2"/>
    <w:qFormat/>
    <w:rsid w:val="00ED5D31"/>
  </w:style>
  <w:style w:type="character" w:customStyle="1" w:styleId="WW8Num8z3">
    <w:name w:val="WW8Num8z3"/>
    <w:qFormat/>
    <w:rsid w:val="00ED5D31"/>
  </w:style>
  <w:style w:type="character" w:customStyle="1" w:styleId="WW8Num8z4">
    <w:name w:val="WW8Num8z4"/>
    <w:qFormat/>
    <w:rsid w:val="00ED5D31"/>
  </w:style>
  <w:style w:type="character" w:customStyle="1" w:styleId="WW8Num8z5">
    <w:name w:val="WW8Num8z5"/>
    <w:qFormat/>
    <w:rsid w:val="00ED5D31"/>
  </w:style>
  <w:style w:type="character" w:customStyle="1" w:styleId="WW8Num8z6">
    <w:name w:val="WW8Num8z6"/>
    <w:qFormat/>
    <w:rsid w:val="00ED5D31"/>
  </w:style>
  <w:style w:type="character" w:customStyle="1" w:styleId="WW8Num8z7">
    <w:name w:val="WW8Num8z7"/>
    <w:qFormat/>
    <w:rsid w:val="00ED5D31"/>
  </w:style>
  <w:style w:type="character" w:customStyle="1" w:styleId="WW8Num8z8">
    <w:name w:val="WW8Num8z8"/>
    <w:qFormat/>
    <w:rsid w:val="00ED5D31"/>
  </w:style>
  <w:style w:type="character" w:customStyle="1" w:styleId="WW8Num9z0">
    <w:name w:val="WW8Num9z0"/>
    <w:qFormat/>
    <w:rsid w:val="00ED5D31"/>
  </w:style>
  <w:style w:type="character" w:customStyle="1" w:styleId="WW8Num9z1">
    <w:name w:val="WW8Num9z1"/>
    <w:qFormat/>
    <w:rsid w:val="00ED5D31"/>
  </w:style>
  <w:style w:type="character" w:customStyle="1" w:styleId="WW8Num9z2">
    <w:name w:val="WW8Num9z2"/>
    <w:qFormat/>
    <w:rsid w:val="00ED5D31"/>
  </w:style>
  <w:style w:type="character" w:customStyle="1" w:styleId="WW8Num9z3">
    <w:name w:val="WW8Num9z3"/>
    <w:qFormat/>
    <w:rsid w:val="00ED5D31"/>
  </w:style>
  <w:style w:type="character" w:customStyle="1" w:styleId="WW8Num9z4">
    <w:name w:val="WW8Num9z4"/>
    <w:qFormat/>
    <w:rsid w:val="00ED5D31"/>
  </w:style>
  <w:style w:type="character" w:customStyle="1" w:styleId="WW8Num9z5">
    <w:name w:val="WW8Num9z5"/>
    <w:qFormat/>
    <w:rsid w:val="00ED5D31"/>
  </w:style>
  <w:style w:type="character" w:customStyle="1" w:styleId="WW8Num9z6">
    <w:name w:val="WW8Num9z6"/>
    <w:qFormat/>
    <w:rsid w:val="00ED5D31"/>
  </w:style>
  <w:style w:type="character" w:customStyle="1" w:styleId="WW8Num9z7">
    <w:name w:val="WW8Num9z7"/>
    <w:qFormat/>
    <w:rsid w:val="00ED5D31"/>
  </w:style>
  <w:style w:type="character" w:customStyle="1" w:styleId="WW8Num9z8">
    <w:name w:val="WW8Num9z8"/>
    <w:qFormat/>
    <w:rsid w:val="00ED5D31"/>
  </w:style>
  <w:style w:type="character" w:customStyle="1" w:styleId="WW8Num10z0">
    <w:name w:val="WW8Num10z0"/>
    <w:qFormat/>
    <w:rsid w:val="00ED5D31"/>
  </w:style>
  <w:style w:type="character" w:customStyle="1" w:styleId="WW8Num10z1">
    <w:name w:val="WW8Num10z1"/>
    <w:qFormat/>
    <w:rsid w:val="00ED5D31"/>
  </w:style>
  <w:style w:type="character" w:customStyle="1" w:styleId="WW8Num10z2">
    <w:name w:val="WW8Num10z2"/>
    <w:qFormat/>
    <w:rsid w:val="00ED5D31"/>
  </w:style>
  <w:style w:type="character" w:customStyle="1" w:styleId="WW8Num10z3">
    <w:name w:val="WW8Num10z3"/>
    <w:qFormat/>
    <w:rsid w:val="00ED5D31"/>
  </w:style>
  <w:style w:type="character" w:customStyle="1" w:styleId="WW8Num10z4">
    <w:name w:val="WW8Num10z4"/>
    <w:qFormat/>
    <w:rsid w:val="00ED5D31"/>
  </w:style>
  <w:style w:type="character" w:customStyle="1" w:styleId="WW8Num10z5">
    <w:name w:val="WW8Num10z5"/>
    <w:qFormat/>
    <w:rsid w:val="00ED5D31"/>
  </w:style>
  <w:style w:type="character" w:customStyle="1" w:styleId="WW8Num10z6">
    <w:name w:val="WW8Num10z6"/>
    <w:qFormat/>
    <w:rsid w:val="00ED5D31"/>
  </w:style>
  <w:style w:type="character" w:customStyle="1" w:styleId="WW8Num10z7">
    <w:name w:val="WW8Num10z7"/>
    <w:qFormat/>
    <w:rsid w:val="00ED5D31"/>
  </w:style>
  <w:style w:type="character" w:customStyle="1" w:styleId="WW8Num10z8">
    <w:name w:val="WW8Num10z8"/>
    <w:qFormat/>
    <w:rsid w:val="00ED5D31"/>
  </w:style>
  <w:style w:type="character" w:customStyle="1" w:styleId="WW8Num11z0">
    <w:name w:val="WW8Num11z0"/>
    <w:qFormat/>
    <w:rsid w:val="00ED5D31"/>
  </w:style>
  <w:style w:type="character" w:customStyle="1" w:styleId="WW8Num11z1">
    <w:name w:val="WW8Num11z1"/>
    <w:qFormat/>
    <w:rsid w:val="00ED5D31"/>
  </w:style>
  <w:style w:type="character" w:customStyle="1" w:styleId="WW8Num11z2">
    <w:name w:val="WW8Num11z2"/>
    <w:qFormat/>
    <w:rsid w:val="00ED5D31"/>
  </w:style>
  <w:style w:type="character" w:customStyle="1" w:styleId="WW8Num11z3">
    <w:name w:val="WW8Num11z3"/>
    <w:qFormat/>
    <w:rsid w:val="00ED5D31"/>
  </w:style>
  <w:style w:type="character" w:customStyle="1" w:styleId="WW8Num11z4">
    <w:name w:val="WW8Num11z4"/>
    <w:qFormat/>
    <w:rsid w:val="00ED5D31"/>
  </w:style>
  <w:style w:type="character" w:customStyle="1" w:styleId="WW8Num11z5">
    <w:name w:val="WW8Num11z5"/>
    <w:qFormat/>
    <w:rsid w:val="00ED5D31"/>
  </w:style>
  <w:style w:type="character" w:customStyle="1" w:styleId="WW8Num11z6">
    <w:name w:val="WW8Num11z6"/>
    <w:qFormat/>
    <w:rsid w:val="00ED5D31"/>
  </w:style>
  <w:style w:type="character" w:customStyle="1" w:styleId="WW8Num11z7">
    <w:name w:val="WW8Num11z7"/>
    <w:qFormat/>
    <w:rsid w:val="00ED5D31"/>
  </w:style>
  <w:style w:type="character" w:customStyle="1" w:styleId="WW8Num11z8">
    <w:name w:val="WW8Num11z8"/>
    <w:qFormat/>
    <w:rsid w:val="00ED5D31"/>
  </w:style>
  <w:style w:type="character" w:customStyle="1" w:styleId="WW8Num12z0">
    <w:name w:val="WW8Num12z0"/>
    <w:qFormat/>
    <w:rsid w:val="00ED5D31"/>
  </w:style>
  <w:style w:type="character" w:customStyle="1" w:styleId="WW8Num12z1">
    <w:name w:val="WW8Num12z1"/>
    <w:qFormat/>
    <w:rsid w:val="00ED5D31"/>
  </w:style>
  <w:style w:type="character" w:customStyle="1" w:styleId="WW8Num12z2">
    <w:name w:val="WW8Num12z2"/>
    <w:qFormat/>
    <w:rsid w:val="00ED5D31"/>
  </w:style>
  <w:style w:type="character" w:customStyle="1" w:styleId="WW8Num12z3">
    <w:name w:val="WW8Num12z3"/>
    <w:qFormat/>
    <w:rsid w:val="00ED5D31"/>
  </w:style>
  <w:style w:type="character" w:customStyle="1" w:styleId="WW8Num12z4">
    <w:name w:val="WW8Num12z4"/>
    <w:qFormat/>
    <w:rsid w:val="00ED5D31"/>
  </w:style>
  <w:style w:type="character" w:customStyle="1" w:styleId="WW8Num12z5">
    <w:name w:val="WW8Num12z5"/>
    <w:qFormat/>
    <w:rsid w:val="00ED5D31"/>
  </w:style>
  <w:style w:type="character" w:customStyle="1" w:styleId="WW8Num12z6">
    <w:name w:val="WW8Num12z6"/>
    <w:qFormat/>
    <w:rsid w:val="00ED5D31"/>
  </w:style>
  <w:style w:type="character" w:customStyle="1" w:styleId="WW8Num12z7">
    <w:name w:val="WW8Num12z7"/>
    <w:qFormat/>
    <w:rsid w:val="00ED5D31"/>
  </w:style>
  <w:style w:type="character" w:customStyle="1" w:styleId="WW8Num12z8">
    <w:name w:val="WW8Num12z8"/>
    <w:qFormat/>
    <w:rsid w:val="00ED5D31"/>
  </w:style>
  <w:style w:type="character" w:customStyle="1" w:styleId="WW8Num13z0">
    <w:name w:val="WW8Num13z0"/>
    <w:qFormat/>
    <w:rsid w:val="00ED5D31"/>
  </w:style>
  <w:style w:type="character" w:customStyle="1" w:styleId="WW8Num13z1">
    <w:name w:val="WW8Num13z1"/>
    <w:qFormat/>
    <w:rsid w:val="00ED5D31"/>
  </w:style>
  <w:style w:type="character" w:customStyle="1" w:styleId="WW8Num13z2">
    <w:name w:val="WW8Num13z2"/>
    <w:qFormat/>
    <w:rsid w:val="00ED5D31"/>
  </w:style>
  <w:style w:type="character" w:customStyle="1" w:styleId="WW8Num13z3">
    <w:name w:val="WW8Num13z3"/>
    <w:qFormat/>
    <w:rsid w:val="00ED5D31"/>
  </w:style>
  <w:style w:type="character" w:customStyle="1" w:styleId="WW8Num13z4">
    <w:name w:val="WW8Num13z4"/>
    <w:qFormat/>
    <w:rsid w:val="00ED5D31"/>
  </w:style>
  <w:style w:type="character" w:customStyle="1" w:styleId="WW8Num13z5">
    <w:name w:val="WW8Num13z5"/>
    <w:qFormat/>
    <w:rsid w:val="00ED5D31"/>
  </w:style>
  <w:style w:type="character" w:customStyle="1" w:styleId="WW8Num13z6">
    <w:name w:val="WW8Num13z6"/>
    <w:qFormat/>
    <w:rsid w:val="00ED5D31"/>
  </w:style>
  <w:style w:type="character" w:customStyle="1" w:styleId="WW8Num13z7">
    <w:name w:val="WW8Num13z7"/>
    <w:qFormat/>
    <w:rsid w:val="00ED5D31"/>
  </w:style>
  <w:style w:type="character" w:customStyle="1" w:styleId="WW8Num13z8">
    <w:name w:val="WW8Num13z8"/>
    <w:qFormat/>
    <w:rsid w:val="00ED5D31"/>
  </w:style>
  <w:style w:type="character" w:customStyle="1" w:styleId="WW8Num14z0">
    <w:name w:val="WW8Num14z0"/>
    <w:qFormat/>
    <w:rsid w:val="00ED5D31"/>
  </w:style>
  <w:style w:type="character" w:customStyle="1" w:styleId="WW8Num14z1">
    <w:name w:val="WW8Num14z1"/>
    <w:qFormat/>
    <w:rsid w:val="00ED5D31"/>
  </w:style>
  <w:style w:type="character" w:customStyle="1" w:styleId="WW8Num14z2">
    <w:name w:val="WW8Num14z2"/>
    <w:qFormat/>
    <w:rsid w:val="00ED5D31"/>
  </w:style>
  <w:style w:type="character" w:customStyle="1" w:styleId="WW8Num14z3">
    <w:name w:val="WW8Num14z3"/>
    <w:qFormat/>
    <w:rsid w:val="00ED5D31"/>
  </w:style>
  <w:style w:type="character" w:customStyle="1" w:styleId="WW8Num14z4">
    <w:name w:val="WW8Num14z4"/>
    <w:qFormat/>
    <w:rsid w:val="00ED5D31"/>
  </w:style>
  <w:style w:type="character" w:customStyle="1" w:styleId="WW8Num14z5">
    <w:name w:val="WW8Num14z5"/>
    <w:qFormat/>
    <w:rsid w:val="00ED5D31"/>
  </w:style>
  <w:style w:type="character" w:customStyle="1" w:styleId="WW8Num14z6">
    <w:name w:val="WW8Num14z6"/>
    <w:qFormat/>
    <w:rsid w:val="00ED5D31"/>
  </w:style>
  <w:style w:type="character" w:customStyle="1" w:styleId="WW8Num14z7">
    <w:name w:val="WW8Num14z7"/>
    <w:qFormat/>
    <w:rsid w:val="00ED5D31"/>
  </w:style>
  <w:style w:type="character" w:customStyle="1" w:styleId="WW8Num14z8">
    <w:name w:val="WW8Num14z8"/>
    <w:qFormat/>
    <w:rsid w:val="00ED5D31"/>
  </w:style>
  <w:style w:type="character" w:customStyle="1" w:styleId="WW8Num15z0">
    <w:name w:val="WW8Num15z0"/>
    <w:qFormat/>
    <w:rsid w:val="00ED5D31"/>
  </w:style>
  <w:style w:type="character" w:customStyle="1" w:styleId="WW8Num15z1">
    <w:name w:val="WW8Num15z1"/>
    <w:qFormat/>
    <w:rsid w:val="00ED5D31"/>
  </w:style>
  <w:style w:type="character" w:customStyle="1" w:styleId="WW8Num15z2">
    <w:name w:val="WW8Num15z2"/>
    <w:qFormat/>
    <w:rsid w:val="00ED5D31"/>
  </w:style>
  <w:style w:type="character" w:customStyle="1" w:styleId="WW8Num15z3">
    <w:name w:val="WW8Num15z3"/>
    <w:qFormat/>
    <w:rsid w:val="00ED5D31"/>
  </w:style>
  <w:style w:type="character" w:customStyle="1" w:styleId="WW8Num15z4">
    <w:name w:val="WW8Num15z4"/>
    <w:qFormat/>
    <w:rsid w:val="00ED5D31"/>
  </w:style>
  <w:style w:type="character" w:customStyle="1" w:styleId="WW8Num15z5">
    <w:name w:val="WW8Num15z5"/>
    <w:qFormat/>
    <w:rsid w:val="00ED5D31"/>
  </w:style>
  <w:style w:type="character" w:customStyle="1" w:styleId="WW8Num15z6">
    <w:name w:val="WW8Num15z6"/>
    <w:qFormat/>
    <w:rsid w:val="00ED5D31"/>
  </w:style>
  <w:style w:type="character" w:customStyle="1" w:styleId="WW8Num15z7">
    <w:name w:val="WW8Num15z7"/>
    <w:qFormat/>
    <w:rsid w:val="00ED5D31"/>
  </w:style>
  <w:style w:type="character" w:customStyle="1" w:styleId="WW8Num15z8">
    <w:name w:val="WW8Num15z8"/>
    <w:qFormat/>
    <w:rsid w:val="00ED5D31"/>
  </w:style>
  <w:style w:type="character" w:customStyle="1" w:styleId="WW8Num16z0">
    <w:name w:val="WW8Num16z0"/>
    <w:qFormat/>
    <w:rsid w:val="00ED5D31"/>
  </w:style>
  <w:style w:type="character" w:customStyle="1" w:styleId="WW8Num16z1">
    <w:name w:val="WW8Num16z1"/>
    <w:qFormat/>
    <w:rsid w:val="00ED5D31"/>
  </w:style>
  <w:style w:type="character" w:customStyle="1" w:styleId="WW8Num16z2">
    <w:name w:val="WW8Num16z2"/>
    <w:qFormat/>
    <w:rsid w:val="00ED5D31"/>
  </w:style>
  <w:style w:type="character" w:customStyle="1" w:styleId="WW8Num16z3">
    <w:name w:val="WW8Num16z3"/>
    <w:qFormat/>
    <w:rsid w:val="00ED5D31"/>
  </w:style>
  <w:style w:type="character" w:customStyle="1" w:styleId="WW8Num16z4">
    <w:name w:val="WW8Num16z4"/>
    <w:qFormat/>
    <w:rsid w:val="00ED5D31"/>
  </w:style>
  <w:style w:type="character" w:customStyle="1" w:styleId="WW8Num16z5">
    <w:name w:val="WW8Num16z5"/>
    <w:qFormat/>
    <w:rsid w:val="00ED5D31"/>
  </w:style>
  <w:style w:type="character" w:customStyle="1" w:styleId="WW8Num16z6">
    <w:name w:val="WW8Num16z6"/>
    <w:qFormat/>
    <w:rsid w:val="00ED5D31"/>
  </w:style>
  <w:style w:type="character" w:customStyle="1" w:styleId="WW8Num16z7">
    <w:name w:val="WW8Num16z7"/>
    <w:qFormat/>
    <w:rsid w:val="00ED5D31"/>
  </w:style>
  <w:style w:type="character" w:customStyle="1" w:styleId="WW8Num16z8">
    <w:name w:val="WW8Num16z8"/>
    <w:qFormat/>
    <w:rsid w:val="00ED5D31"/>
  </w:style>
  <w:style w:type="character" w:customStyle="1" w:styleId="WW8Num17z0">
    <w:name w:val="WW8Num17z0"/>
    <w:qFormat/>
    <w:rsid w:val="00ED5D31"/>
  </w:style>
  <w:style w:type="character" w:customStyle="1" w:styleId="WW8Num17z1">
    <w:name w:val="WW8Num17z1"/>
    <w:qFormat/>
    <w:rsid w:val="00ED5D31"/>
  </w:style>
  <w:style w:type="character" w:customStyle="1" w:styleId="WW8Num17z2">
    <w:name w:val="WW8Num17z2"/>
    <w:qFormat/>
    <w:rsid w:val="00ED5D31"/>
  </w:style>
  <w:style w:type="character" w:customStyle="1" w:styleId="WW8Num17z3">
    <w:name w:val="WW8Num17z3"/>
    <w:qFormat/>
    <w:rsid w:val="00ED5D31"/>
  </w:style>
  <w:style w:type="character" w:customStyle="1" w:styleId="WW8Num17z4">
    <w:name w:val="WW8Num17z4"/>
    <w:qFormat/>
    <w:rsid w:val="00ED5D31"/>
  </w:style>
  <w:style w:type="character" w:customStyle="1" w:styleId="WW8Num17z5">
    <w:name w:val="WW8Num17z5"/>
    <w:qFormat/>
    <w:rsid w:val="00ED5D31"/>
  </w:style>
  <w:style w:type="character" w:customStyle="1" w:styleId="WW8Num17z6">
    <w:name w:val="WW8Num17z6"/>
    <w:qFormat/>
    <w:rsid w:val="00ED5D31"/>
  </w:style>
  <w:style w:type="character" w:customStyle="1" w:styleId="WW8Num17z7">
    <w:name w:val="WW8Num17z7"/>
    <w:qFormat/>
    <w:rsid w:val="00ED5D31"/>
  </w:style>
  <w:style w:type="character" w:customStyle="1" w:styleId="WW8Num17z8">
    <w:name w:val="WW8Num17z8"/>
    <w:qFormat/>
    <w:rsid w:val="00ED5D31"/>
  </w:style>
  <w:style w:type="character" w:customStyle="1" w:styleId="WW8Num18z0">
    <w:name w:val="WW8Num18z0"/>
    <w:qFormat/>
    <w:rsid w:val="00ED5D31"/>
  </w:style>
  <w:style w:type="character" w:customStyle="1" w:styleId="WW8Num18z1">
    <w:name w:val="WW8Num18z1"/>
    <w:qFormat/>
    <w:rsid w:val="00ED5D31"/>
  </w:style>
  <w:style w:type="character" w:customStyle="1" w:styleId="WW8Num18z2">
    <w:name w:val="WW8Num18z2"/>
    <w:qFormat/>
    <w:rsid w:val="00ED5D31"/>
  </w:style>
  <w:style w:type="character" w:customStyle="1" w:styleId="WW8Num18z3">
    <w:name w:val="WW8Num18z3"/>
    <w:qFormat/>
    <w:rsid w:val="00ED5D31"/>
  </w:style>
  <w:style w:type="character" w:customStyle="1" w:styleId="WW8Num18z4">
    <w:name w:val="WW8Num18z4"/>
    <w:qFormat/>
    <w:rsid w:val="00ED5D31"/>
  </w:style>
  <w:style w:type="character" w:customStyle="1" w:styleId="WW8Num18z5">
    <w:name w:val="WW8Num18z5"/>
    <w:qFormat/>
    <w:rsid w:val="00ED5D31"/>
  </w:style>
  <w:style w:type="character" w:customStyle="1" w:styleId="WW8Num18z6">
    <w:name w:val="WW8Num18z6"/>
    <w:qFormat/>
    <w:rsid w:val="00ED5D31"/>
  </w:style>
  <w:style w:type="character" w:customStyle="1" w:styleId="WW8Num18z7">
    <w:name w:val="WW8Num18z7"/>
    <w:qFormat/>
    <w:rsid w:val="00ED5D31"/>
  </w:style>
  <w:style w:type="character" w:customStyle="1" w:styleId="WW8Num18z8">
    <w:name w:val="WW8Num18z8"/>
    <w:qFormat/>
    <w:rsid w:val="00ED5D31"/>
  </w:style>
  <w:style w:type="character" w:customStyle="1" w:styleId="WW8Num19z0">
    <w:name w:val="WW8Num19z0"/>
    <w:qFormat/>
    <w:rsid w:val="00ED5D31"/>
    <w:rPr>
      <w:rFonts w:eastAsia="Times New Roman"/>
      <w:b w:val="0"/>
      <w:bCs w:val="0"/>
      <w:kern w:val="2"/>
      <w:lang w:eastAsia="pl-PL"/>
    </w:rPr>
  </w:style>
  <w:style w:type="character" w:customStyle="1" w:styleId="WW8Num19z1">
    <w:name w:val="WW8Num19z1"/>
    <w:qFormat/>
    <w:rsid w:val="00ED5D31"/>
  </w:style>
  <w:style w:type="character" w:customStyle="1" w:styleId="WW8Num19z2">
    <w:name w:val="WW8Num19z2"/>
    <w:qFormat/>
    <w:rsid w:val="00ED5D31"/>
  </w:style>
  <w:style w:type="character" w:customStyle="1" w:styleId="WW8Num19z3">
    <w:name w:val="WW8Num19z3"/>
    <w:qFormat/>
    <w:rsid w:val="00ED5D31"/>
  </w:style>
  <w:style w:type="character" w:customStyle="1" w:styleId="WW8Num19z4">
    <w:name w:val="WW8Num19z4"/>
    <w:qFormat/>
    <w:rsid w:val="00ED5D31"/>
  </w:style>
  <w:style w:type="character" w:customStyle="1" w:styleId="WW8Num19z5">
    <w:name w:val="WW8Num19z5"/>
    <w:qFormat/>
    <w:rsid w:val="00ED5D31"/>
  </w:style>
  <w:style w:type="character" w:customStyle="1" w:styleId="WW8Num19z6">
    <w:name w:val="WW8Num19z6"/>
    <w:qFormat/>
    <w:rsid w:val="00ED5D31"/>
  </w:style>
  <w:style w:type="character" w:customStyle="1" w:styleId="WW8Num19z7">
    <w:name w:val="WW8Num19z7"/>
    <w:qFormat/>
    <w:rsid w:val="00ED5D31"/>
  </w:style>
  <w:style w:type="character" w:customStyle="1" w:styleId="WW8Num19z8">
    <w:name w:val="WW8Num19z8"/>
    <w:qFormat/>
    <w:rsid w:val="00ED5D31"/>
  </w:style>
  <w:style w:type="character" w:customStyle="1" w:styleId="WW8Num20z0">
    <w:name w:val="WW8Num20z0"/>
    <w:qFormat/>
    <w:rsid w:val="00ED5D31"/>
  </w:style>
  <w:style w:type="character" w:customStyle="1" w:styleId="WW8Num20z1">
    <w:name w:val="WW8Num20z1"/>
    <w:qFormat/>
    <w:rsid w:val="00ED5D31"/>
  </w:style>
  <w:style w:type="character" w:customStyle="1" w:styleId="WW8Num20z2">
    <w:name w:val="WW8Num20z2"/>
    <w:qFormat/>
    <w:rsid w:val="00ED5D31"/>
  </w:style>
  <w:style w:type="character" w:customStyle="1" w:styleId="WW8Num20z3">
    <w:name w:val="WW8Num20z3"/>
    <w:qFormat/>
    <w:rsid w:val="00ED5D31"/>
  </w:style>
  <w:style w:type="character" w:customStyle="1" w:styleId="WW8Num20z4">
    <w:name w:val="WW8Num20z4"/>
    <w:qFormat/>
    <w:rsid w:val="00ED5D31"/>
  </w:style>
  <w:style w:type="character" w:customStyle="1" w:styleId="WW8Num20z5">
    <w:name w:val="WW8Num20z5"/>
    <w:qFormat/>
    <w:rsid w:val="00ED5D31"/>
  </w:style>
  <w:style w:type="character" w:customStyle="1" w:styleId="WW8Num20z6">
    <w:name w:val="WW8Num20z6"/>
    <w:qFormat/>
    <w:rsid w:val="00ED5D31"/>
  </w:style>
  <w:style w:type="character" w:customStyle="1" w:styleId="WW8Num20z7">
    <w:name w:val="WW8Num20z7"/>
    <w:qFormat/>
    <w:rsid w:val="00ED5D31"/>
  </w:style>
  <w:style w:type="character" w:customStyle="1" w:styleId="WW8Num20z8">
    <w:name w:val="WW8Num20z8"/>
    <w:qFormat/>
    <w:rsid w:val="00ED5D31"/>
  </w:style>
  <w:style w:type="character" w:customStyle="1" w:styleId="WW8Num21z0">
    <w:name w:val="WW8Num21z0"/>
    <w:qFormat/>
    <w:rsid w:val="00ED5D31"/>
  </w:style>
  <w:style w:type="character" w:customStyle="1" w:styleId="WW8Num21z1">
    <w:name w:val="WW8Num21z1"/>
    <w:qFormat/>
    <w:rsid w:val="00ED5D31"/>
  </w:style>
  <w:style w:type="character" w:customStyle="1" w:styleId="WW8Num21z2">
    <w:name w:val="WW8Num21z2"/>
    <w:qFormat/>
    <w:rsid w:val="00ED5D31"/>
  </w:style>
  <w:style w:type="character" w:customStyle="1" w:styleId="WW8Num21z3">
    <w:name w:val="WW8Num21z3"/>
    <w:qFormat/>
    <w:rsid w:val="00ED5D31"/>
  </w:style>
  <w:style w:type="character" w:customStyle="1" w:styleId="WW8Num21z4">
    <w:name w:val="WW8Num21z4"/>
    <w:qFormat/>
    <w:rsid w:val="00ED5D31"/>
  </w:style>
  <w:style w:type="character" w:customStyle="1" w:styleId="WW8Num21z5">
    <w:name w:val="WW8Num21z5"/>
    <w:qFormat/>
    <w:rsid w:val="00ED5D31"/>
  </w:style>
  <w:style w:type="character" w:customStyle="1" w:styleId="WW8Num21z6">
    <w:name w:val="WW8Num21z6"/>
    <w:qFormat/>
    <w:rsid w:val="00ED5D31"/>
  </w:style>
  <w:style w:type="character" w:customStyle="1" w:styleId="WW8Num21z7">
    <w:name w:val="WW8Num21z7"/>
    <w:qFormat/>
    <w:rsid w:val="00ED5D31"/>
  </w:style>
  <w:style w:type="character" w:customStyle="1" w:styleId="WW8Num21z8">
    <w:name w:val="WW8Num21z8"/>
    <w:qFormat/>
    <w:rsid w:val="00ED5D31"/>
  </w:style>
  <w:style w:type="character" w:customStyle="1" w:styleId="WW8Num22z0">
    <w:name w:val="WW8Num22z0"/>
    <w:qFormat/>
    <w:rsid w:val="00ED5D31"/>
  </w:style>
  <w:style w:type="character" w:customStyle="1" w:styleId="WW8Num22z1">
    <w:name w:val="WW8Num22z1"/>
    <w:qFormat/>
    <w:rsid w:val="00ED5D31"/>
  </w:style>
  <w:style w:type="character" w:customStyle="1" w:styleId="WW8Num22z2">
    <w:name w:val="WW8Num22z2"/>
    <w:qFormat/>
    <w:rsid w:val="00ED5D31"/>
  </w:style>
  <w:style w:type="character" w:customStyle="1" w:styleId="WW8Num22z3">
    <w:name w:val="WW8Num22z3"/>
    <w:qFormat/>
    <w:rsid w:val="00ED5D31"/>
  </w:style>
  <w:style w:type="character" w:customStyle="1" w:styleId="WW8Num22z4">
    <w:name w:val="WW8Num22z4"/>
    <w:qFormat/>
    <w:rsid w:val="00ED5D31"/>
  </w:style>
  <w:style w:type="character" w:customStyle="1" w:styleId="WW8Num22z5">
    <w:name w:val="WW8Num22z5"/>
    <w:qFormat/>
    <w:rsid w:val="00ED5D31"/>
  </w:style>
  <w:style w:type="character" w:customStyle="1" w:styleId="WW8Num22z6">
    <w:name w:val="WW8Num22z6"/>
    <w:qFormat/>
    <w:rsid w:val="00ED5D31"/>
  </w:style>
  <w:style w:type="character" w:customStyle="1" w:styleId="WW8Num22z7">
    <w:name w:val="WW8Num22z7"/>
    <w:qFormat/>
    <w:rsid w:val="00ED5D31"/>
  </w:style>
  <w:style w:type="character" w:customStyle="1" w:styleId="WW8Num22z8">
    <w:name w:val="WW8Num22z8"/>
    <w:qFormat/>
    <w:rsid w:val="00ED5D31"/>
  </w:style>
  <w:style w:type="character" w:customStyle="1" w:styleId="WW8Num23z0">
    <w:name w:val="WW8Num23z0"/>
    <w:qFormat/>
    <w:rsid w:val="00ED5D31"/>
  </w:style>
  <w:style w:type="character" w:customStyle="1" w:styleId="WW8Num23z1">
    <w:name w:val="WW8Num23z1"/>
    <w:qFormat/>
    <w:rsid w:val="00ED5D31"/>
  </w:style>
  <w:style w:type="character" w:customStyle="1" w:styleId="WW8Num23z2">
    <w:name w:val="WW8Num23z2"/>
    <w:qFormat/>
    <w:rsid w:val="00ED5D31"/>
  </w:style>
  <w:style w:type="character" w:customStyle="1" w:styleId="WW8Num23z3">
    <w:name w:val="WW8Num23z3"/>
    <w:qFormat/>
    <w:rsid w:val="00ED5D31"/>
  </w:style>
  <w:style w:type="character" w:customStyle="1" w:styleId="WW8Num23z4">
    <w:name w:val="WW8Num23z4"/>
    <w:qFormat/>
    <w:rsid w:val="00ED5D31"/>
  </w:style>
  <w:style w:type="character" w:customStyle="1" w:styleId="WW8Num23z5">
    <w:name w:val="WW8Num23z5"/>
    <w:qFormat/>
    <w:rsid w:val="00ED5D31"/>
  </w:style>
  <w:style w:type="character" w:customStyle="1" w:styleId="WW8Num23z6">
    <w:name w:val="WW8Num23z6"/>
    <w:qFormat/>
    <w:rsid w:val="00ED5D31"/>
  </w:style>
  <w:style w:type="character" w:customStyle="1" w:styleId="WW8Num23z7">
    <w:name w:val="WW8Num23z7"/>
    <w:qFormat/>
    <w:rsid w:val="00ED5D31"/>
  </w:style>
  <w:style w:type="character" w:customStyle="1" w:styleId="WW8Num23z8">
    <w:name w:val="WW8Num23z8"/>
    <w:qFormat/>
    <w:rsid w:val="00ED5D31"/>
  </w:style>
  <w:style w:type="character" w:customStyle="1" w:styleId="WW8Num24z0">
    <w:name w:val="WW8Num24z0"/>
    <w:qFormat/>
    <w:rsid w:val="00ED5D31"/>
  </w:style>
  <w:style w:type="character" w:customStyle="1" w:styleId="WW8Num24z1">
    <w:name w:val="WW8Num24z1"/>
    <w:qFormat/>
    <w:rsid w:val="00ED5D31"/>
  </w:style>
  <w:style w:type="character" w:customStyle="1" w:styleId="WW8Num24z2">
    <w:name w:val="WW8Num24z2"/>
    <w:qFormat/>
    <w:rsid w:val="00ED5D31"/>
  </w:style>
  <w:style w:type="character" w:customStyle="1" w:styleId="WW8Num24z3">
    <w:name w:val="WW8Num24z3"/>
    <w:qFormat/>
    <w:rsid w:val="00ED5D31"/>
  </w:style>
  <w:style w:type="character" w:customStyle="1" w:styleId="WW8Num24z4">
    <w:name w:val="WW8Num24z4"/>
    <w:qFormat/>
    <w:rsid w:val="00ED5D31"/>
  </w:style>
  <w:style w:type="character" w:customStyle="1" w:styleId="WW8Num24z5">
    <w:name w:val="WW8Num24z5"/>
    <w:qFormat/>
    <w:rsid w:val="00ED5D31"/>
  </w:style>
  <w:style w:type="character" w:customStyle="1" w:styleId="WW8Num24z6">
    <w:name w:val="WW8Num24z6"/>
    <w:qFormat/>
    <w:rsid w:val="00ED5D31"/>
  </w:style>
  <w:style w:type="character" w:customStyle="1" w:styleId="WW8Num24z7">
    <w:name w:val="WW8Num24z7"/>
    <w:qFormat/>
    <w:rsid w:val="00ED5D31"/>
  </w:style>
  <w:style w:type="character" w:customStyle="1" w:styleId="WW8Num24z8">
    <w:name w:val="WW8Num24z8"/>
    <w:qFormat/>
    <w:rsid w:val="00ED5D31"/>
  </w:style>
  <w:style w:type="character" w:customStyle="1" w:styleId="WW8Num25z0">
    <w:name w:val="WW8Num25z0"/>
    <w:qFormat/>
    <w:rsid w:val="00ED5D31"/>
  </w:style>
  <w:style w:type="character" w:customStyle="1" w:styleId="WW8Num25z1">
    <w:name w:val="WW8Num25z1"/>
    <w:qFormat/>
    <w:rsid w:val="00ED5D31"/>
  </w:style>
  <w:style w:type="character" w:customStyle="1" w:styleId="WW8Num25z2">
    <w:name w:val="WW8Num25z2"/>
    <w:qFormat/>
    <w:rsid w:val="00ED5D31"/>
  </w:style>
  <w:style w:type="character" w:customStyle="1" w:styleId="WW8Num25z3">
    <w:name w:val="WW8Num25z3"/>
    <w:qFormat/>
    <w:rsid w:val="00ED5D31"/>
  </w:style>
  <w:style w:type="character" w:customStyle="1" w:styleId="WW8Num25z4">
    <w:name w:val="WW8Num25z4"/>
    <w:qFormat/>
    <w:rsid w:val="00ED5D31"/>
  </w:style>
  <w:style w:type="character" w:customStyle="1" w:styleId="WW8Num25z5">
    <w:name w:val="WW8Num25z5"/>
    <w:qFormat/>
    <w:rsid w:val="00ED5D31"/>
  </w:style>
  <w:style w:type="character" w:customStyle="1" w:styleId="WW8Num25z6">
    <w:name w:val="WW8Num25z6"/>
    <w:qFormat/>
    <w:rsid w:val="00ED5D31"/>
  </w:style>
  <w:style w:type="character" w:customStyle="1" w:styleId="WW8Num25z7">
    <w:name w:val="WW8Num25z7"/>
    <w:qFormat/>
    <w:rsid w:val="00ED5D31"/>
  </w:style>
  <w:style w:type="character" w:customStyle="1" w:styleId="WW8Num25z8">
    <w:name w:val="WW8Num25z8"/>
    <w:qFormat/>
    <w:rsid w:val="00ED5D31"/>
  </w:style>
  <w:style w:type="character" w:customStyle="1" w:styleId="WW8Num26z0">
    <w:name w:val="WW8Num26z0"/>
    <w:qFormat/>
    <w:rsid w:val="00ED5D31"/>
  </w:style>
  <w:style w:type="character" w:customStyle="1" w:styleId="WW8Num26z1">
    <w:name w:val="WW8Num26z1"/>
    <w:qFormat/>
    <w:rsid w:val="00ED5D31"/>
  </w:style>
  <w:style w:type="character" w:customStyle="1" w:styleId="WW8Num26z2">
    <w:name w:val="WW8Num26z2"/>
    <w:qFormat/>
    <w:rsid w:val="00ED5D31"/>
  </w:style>
  <w:style w:type="character" w:customStyle="1" w:styleId="WW8Num26z3">
    <w:name w:val="WW8Num26z3"/>
    <w:qFormat/>
    <w:rsid w:val="00ED5D31"/>
  </w:style>
  <w:style w:type="character" w:customStyle="1" w:styleId="WW8Num26z4">
    <w:name w:val="WW8Num26z4"/>
    <w:qFormat/>
    <w:rsid w:val="00ED5D31"/>
  </w:style>
  <w:style w:type="character" w:customStyle="1" w:styleId="WW8Num26z5">
    <w:name w:val="WW8Num26z5"/>
    <w:qFormat/>
    <w:rsid w:val="00ED5D31"/>
  </w:style>
  <w:style w:type="character" w:customStyle="1" w:styleId="WW8Num26z6">
    <w:name w:val="WW8Num26z6"/>
    <w:qFormat/>
    <w:rsid w:val="00ED5D31"/>
  </w:style>
  <w:style w:type="character" w:customStyle="1" w:styleId="WW8Num26z7">
    <w:name w:val="WW8Num26z7"/>
    <w:qFormat/>
    <w:rsid w:val="00ED5D31"/>
  </w:style>
  <w:style w:type="character" w:customStyle="1" w:styleId="WW8Num26z8">
    <w:name w:val="WW8Num26z8"/>
    <w:qFormat/>
    <w:rsid w:val="00ED5D31"/>
  </w:style>
  <w:style w:type="character" w:customStyle="1" w:styleId="WW8Num27z0">
    <w:name w:val="WW8Num27z0"/>
    <w:qFormat/>
    <w:rsid w:val="00ED5D31"/>
  </w:style>
  <w:style w:type="character" w:customStyle="1" w:styleId="WW8Num27z1">
    <w:name w:val="WW8Num27z1"/>
    <w:qFormat/>
    <w:rsid w:val="00ED5D31"/>
  </w:style>
  <w:style w:type="character" w:customStyle="1" w:styleId="WW8Num27z2">
    <w:name w:val="WW8Num27z2"/>
    <w:qFormat/>
    <w:rsid w:val="00ED5D31"/>
  </w:style>
  <w:style w:type="character" w:customStyle="1" w:styleId="WW8Num27z3">
    <w:name w:val="WW8Num27z3"/>
    <w:qFormat/>
    <w:rsid w:val="00ED5D31"/>
  </w:style>
  <w:style w:type="character" w:customStyle="1" w:styleId="WW8Num27z4">
    <w:name w:val="WW8Num27z4"/>
    <w:qFormat/>
    <w:rsid w:val="00ED5D31"/>
  </w:style>
  <w:style w:type="character" w:customStyle="1" w:styleId="WW8Num27z5">
    <w:name w:val="WW8Num27z5"/>
    <w:qFormat/>
    <w:rsid w:val="00ED5D31"/>
  </w:style>
  <w:style w:type="character" w:customStyle="1" w:styleId="WW8Num27z6">
    <w:name w:val="WW8Num27z6"/>
    <w:qFormat/>
    <w:rsid w:val="00ED5D31"/>
  </w:style>
  <w:style w:type="character" w:customStyle="1" w:styleId="WW8Num27z7">
    <w:name w:val="WW8Num27z7"/>
    <w:qFormat/>
    <w:rsid w:val="00ED5D31"/>
  </w:style>
  <w:style w:type="character" w:customStyle="1" w:styleId="WW8Num27z8">
    <w:name w:val="WW8Num27z8"/>
    <w:qFormat/>
    <w:rsid w:val="00ED5D31"/>
  </w:style>
  <w:style w:type="character" w:customStyle="1" w:styleId="WW8Num28z0">
    <w:name w:val="WW8Num28z0"/>
    <w:qFormat/>
    <w:rsid w:val="00ED5D31"/>
    <w:rPr>
      <w:rFonts w:eastAsia="Times New Roman"/>
      <w:lang w:eastAsia="pl-PL"/>
    </w:rPr>
  </w:style>
  <w:style w:type="character" w:customStyle="1" w:styleId="WW8Num28z1">
    <w:name w:val="WW8Num28z1"/>
    <w:qFormat/>
    <w:rsid w:val="00ED5D31"/>
  </w:style>
  <w:style w:type="character" w:customStyle="1" w:styleId="WW8Num28z2">
    <w:name w:val="WW8Num28z2"/>
    <w:qFormat/>
    <w:rsid w:val="00ED5D31"/>
  </w:style>
  <w:style w:type="character" w:customStyle="1" w:styleId="WW8Num28z3">
    <w:name w:val="WW8Num28z3"/>
    <w:qFormat/>
    <w:rsid w:val="00ED5D31"/>
  </w:style>
  <w:style w:type="character" w:customStyle="1" w:styleId="WW8Num28z4">
    <w:name w:val="WW8Num28z4"/>
    <w:qFormat/>
    <w:rsid w:val="00ED5D31"/>
  </w:style>
  <w:style w:type="character" w:customStyle="1" w:styleId="WW8Num28z5">
    <w:name w:val="WW8Num28z5"/>
    <w:qFormat/>
    <w:rsid w:val="00ED5D31"/>
  </w:style>
  <w:style w:type="character" w:customStyle="1" w:styleId="WW8Num28z6">
    <w:name w:val="WW8Num28z6"/>
    <w:qFormat/>
    <w:rsid w:val="00ED5D31"/>
  </w:style>
  <w:style w:type="character" w:customStyle="1" w:styleId="WW8Num28z7">
    <w:name w:val="WW8Num28z7"/>
    <w:qFormat/>
    <w:rsid w:val="00ED5D31"/>
  </w:style>
  <w:style w:type="character" w:customStyle="1" w:styleId="WW8Num28z8">
    <w:name w:val="WW8Num28z8"/>
    <w:qFormat/>
    <w:rsid w:val="00ED5D31"/>
  </w:style>
  <w:style w:type="character" w:customStyle="1" w:styleId="WW8Num29z0">
    <w:name w:val="WW8Num29z0"/>
    <w:qFormat/>
    <w:rsid w:val="00ED5D31"/>
  </w:style>
  <w:style w:type="character" w:customStyle="1" w:styleId="WW8Num29z1">
    <w:name w:val="WW8Num29z1"/>
    <w:qFormat/>
    <w:rsid w:val="00ED5D31"/>
  </w:style>
  <w:style w:type="character" w:customStyle="1" w:styleId="WW8Num29z2">
    <w:name w:val="WW8Num29z2"/>
    <w:qFormat/>
    <w:rsid w:val="00ED5D31"/>
  </w:style>
  <w:style w:type="character" w:customStyle="1" w:styleId="WW8Num29z3">
    <w:name w:val="WW8Num29z3"/>
    <w:qFormat/>
    <w:rsid w:val="00ED5D31"/>
  </w:style>
  <w:style w:type="character" w:customStyle="1" w:styleId="WW8Num29z4">
    <w:name w:val="WW8Num29z4"/>
    <w:qFormat/>
    <w:rsid w:val="00ED5D31"/>
  </w:style>
  <w:style w:type="character" w:customStyle="1" w:styleId="WW8Num29z5">
    <w:name w:val="WW8Num29z5"/>
    <w:qFormat/>
    <w:rsid w:val="00ED5D31"/>
  </w:style>
  <w:style w:type="character" w:customStyle="1" w:styleId="WW8Num29z6">
    <w:name w:val="WW8Num29z6"/>
    <w:qFormat/>
    <w:rsid w:val="00ED5D31"/>
  </w:style>
  <w:style w:type="character" w:customStyle="1" w:styleId="WW8Num29z7">
    <w:name w:val="WW8Num29z7"/>
    <w:qFormat/>
    <w:rsid w:val="00ED5D31"/>
  </w:style>
  <w:style w:type="character" w:customStyle="1" w:styleId="WW8Num29z8">
    <w:name w:val="WW8Num29z8"/>
    <w:qFormat/>
    <w:rsid w:val="00ED5D31"/>
  </w:style>
  <w:style w:type="character" w:customStyle="1" w:styleId="WW8Num30z0">
    <w:name w:val="WW8Num30z0"/>
    <w:qFormat/>
    <w:rsid w:val="00ED5D31"/>
  </w:style>
  <w:style w:type="character" w:customStyle="1" w:styleId="WW8Num30z1">
    <w:name w:val="WW8Num30z1"/>
    <w:qFormat/>
    <w:rsid w:val="00ED5D31"/>
  </w:style>
  <w:style w:type="character" w:customStyle="1" w:styleId="WW8Num30z2">
    <w:name w:val="WW8Num30z2"/>
    <w:qFormat/>
    <w:rsid w:val="00ED5D31"/>
  </w:style>
  <w:style w:type="character" w:customStyle="1" w:styleId="WW8Num30z3">
    <w:name w:val="WW8Num30z3"/>
    <w:qFormat/>
    <w:rsid w:val="00ED5D31"/>
  </w:style>
  <w:style w:type="character" w:customStyle="1" w:styleId="WW8Num30z4">
    <w:name w:val="WW8Num30z4"/>
    <w:qFormat/>
    <w:rsid w:val="00ED5D31"/>
  </w:style>
  <w:style w:type="character" w:customStyle="1" w:styleId="WW8Num30z5">
    <w:name w:val="WW8Num30z5"/>
    <w:qFormat/>
    <w:rsid w:val="00ED5D31"/>
  </w:style>
  <w:style w:type="character" w:customStyle="1" w:styleId="WW8Num30z6">
    <w:name w:val="WW8Num30z6"/>
    <w:qFormat/>
    <w:rsid w:val="00ED5D31"/>
  </w:style>
  <w:style w:type="character" w:customStyle="1" w:styleId="WW8Num30z7">
    <w:name w:val="WW8Num30z7"/>
    <w:qFormat/>
    <w:rsid w:val="00ED5D31"/>
  </w:style>
  <w:style w:type="character" w:customStyle="1" w:styleId="WW8Num30z8">
    <w:name w:val="WW8Num30z8"/>
    <w:qFormat/>
    <w:rsid w:val="00ED5D31"/>
  </w:style>
  <w:style w:type="character" w:customStyle="1" w:styleId="WW8Num31z0">
    <w:name w:val="WW8Num31z0"/>
    <w:qFormat/>
    <w:rsid w:val="00ED5D31"/>
    <w:rPr>
      <w:rFonts w:ascii="Times New Roman" w:hAnsi="Times New Roman" w:cs="Times New Roman"/>
      <w:sz w:val="24"/>
      <w:szCs w:val="24"/>
      <w:lang w:val="pl-PL"/>
    </w:rPr>
  </w:style>
  <w:style w:type="character" w:customStyle="1" w:styleId="WW8Num31z1">
    <w:name w:val="WW8Num31z1"/>
    <w:qFormat/>
    <w:rsid w:val="00ED5D31"/>
  </w:style>
  <w:style w:type="character" w:customStyle="1" w:styleId="WW8Num31z2">
    <w:name w:val="WW8Num31z2"/>
    <w:qFormat/>
    <w:rsid w:val="00ED5D31"/>
  </w:style>
  <w:style w:type="character" w:customStyle="1" w:styleId="WW8Num31z3">
    <w:name w:val="WW8Num31z3"/>
    <w:qFormat/>
    <w:rsid w:val="00ED5D31"/>
  </w:style>
  <w:style w:type="character" w:customStyle="1" w:styleId="WW8Num31z4">
    <w:name w:val="WW8Num31z4"/>
    <w:qFormat/>
    <w:rsid w:val="00ED5D31"/>
  </w:style>
  <w:style w:type="character" w:customStyle="1" w:styleId="WW8Num31z5">
    <w:name w:val="WW8Num31z5"/>
    <w:qFormat/>
    <w:rsid w:val="00ED5D31"/>
  </w:style>
  <w:style w:type="character" w:customStyle="1" w:styleId="WW8Num31z6">
    <w:name w:val="WW8Num31z6"/>
    <w:qFormat/>
    <w:rsid w:val="00ED5D31"/>
  </w:style>
  <w:style w:type="character" w:customStyle="1" w:styleId="WW8Num31z7">
    <w:name w:val="WW8Num31z7"/>
    <w:qFormat/>
    <w:rsid w:val="00ED5D31"/>
  </w:style>
  <w:style w:type="character" w:customStyle="1" w:styleId="WW8Num31z8">
    <w:name w:val="WW8Num31z8"/>
    <w:qFormat/>
    <w:rsid w:val="00ED5D31"/>
  </w:style>
  <w:style w:type="character" w:customStyle="1" w:styleId="WW8Num32z0">
    <w:name w:val="WW8Num32z0"/>
    <w:qFormat/>
    <w:rsid w:val="00ED5D31"/>
    <w:rPr>
      <w:rFonts w:ascii="Times New Roman" w:hAnsi="Times New Roman" w:cs="Times New Roman"/>
      <w:i/>
      <w:sz w:val="24"/>
      <w:szCs w:val="24"/>
      <w:lang w:val="pl-PL"/>
    </w:rPr>
  </w:style>
  <w:style w:type="character" w:customStyle="1" w:styleId="WW8Num32z1">
    <w:name w:val="WW8Num32z1"/>
    <w:qFormat/>
    <w:rsid w:val="00ED5D31"/>
  </w:style>
  <w:style w:type="character" w:customStyle="1" w:styleId="WW8Num32z2">
    <w:name w:val="WW8Num32z2"/>
    <w:qFormat/>
    <w:rsid w:val="00ED5D31"/>
  </w:style>
  <w:style w:type="character" w:customStyle="1" w:styleId="WW8Num32z3">
    <w:name w:val="WW8Num32z3"/>
    <w:qFormat/>
    <w:rsid w:val="00ED5D31"/>
  </w:style>
  <w:style w:type="character" w:customStyle="1" w:styleId="WW8Num32z4">
    <w:name w:val="WW8Num32z4"/>
    <w:qFormat/>
    <w:rsid w:val="00ED5D31"/>
  </w:style>
  <w:style w:type="character" w:customStyle="1" w:styleId="WW8Num32z5">
    <w:name w:val="WW8Num32z5"/>
    <w:qFormat/>
    <w:rsid w:val="00ED5D31"/>
  </w:style>
  <w:style w:type="character" w:customStyle="1" w:styleId="WW8Num32z6">
    <w:name w:val="WW8Num32z6"/>
    <w:qFormat/>
    <w:rsid w:val="00ED5D31"/>
  </w:style>
  <w:style w:type="character" w:customStyle="1" w:styleId="WW8Num32z7">
    <w:name w:val="WW8Num32z7"/>
    <w:qFormat/>
    <w:rsid w:val="00ED5D31"/>
  </w:style>
  <w:style w:type="character" w:customStyle="1" w:styleId="WW8Num32z8">
    <w:name w:val="WW8Num32z8"/>
    <w:qFormat/>
    <w:rsid w:val="00ED5D31"/>
  </w:style>
  <w:style w:type="character" w:customStyle="1" w:styleId="WW8Num33z0">
    <w:name w:val="WW8Num33z0"/>
    <w:qFormat/>
    <w:rsid w:val="00ED5D31"/>
  </w:style>
  <w:style w:type="character" w:customStyle="1" w:styleId="WW8Num33z1">
    <w:name w:val="WW8Num33z1"/>
    <w:qFormat/>
    <w:rsid w:val="00ED5D31"/>
  </w:style>
  <w:style w:type="character" w:customStyle="1" w:styleId="WW8Num33z2">
    <w:name w:val="WW8Num33z2"/>
    <w:qFormat/>
    <w:rsid w:val="00ED5D31"/>
  </w:style>
  <w:style w:type="character" w:customStyle="1" w:styleId="WW8Num33z3">
    <w:name w:val="WW8Num33z3"/>
    <w:qFormat/>
    <w:rsid w:val="00ED5D31"/>
  </w:style>
  <w:style w:type="character" w:customStyle="1" w:styleId="WW8Num33z4">
    <w:name w:val="WW8Num33z4"/>
    <w:qFormat/>
    <w:rsid w:val="00ED5D31"/>
  </w:style>
  <w:style w:type="character" w:customStyle="1" w:styleId="WW8Num33z5">
    <w:name w:val="WW8Num33z5"/>
    <w:qFormat/>
    <w:rsid w:val="00ED5D31"/>
  </w:style>
  <w:style w:type="character" w:customStyle="1" w:styleId="WW8Num33z6">
    <w:name w:val="WW8Num33z6"/>
    <w:qFormat/>
    <w:rsid w:val="00ED5D31"/>
  </w:style>
  <w:style w:type="character" w:customStyle="1" w:styleId="WW8Num33z7">
    <w:name w:val="WW8Num33z7"/>
    <w:qFormat/>
    <w:rsid w:val="00ED5D31"/>
  </w:style>
  <w:style w:type="character" w:customStyle="1" w:styleId="WW8Num33z8">
    <w:name w:val="WW8Num33z8"/>
    <w:qFormat/>
    <w:rsid w:val="00ED5D31"/>
  </w:style>
  <w:style w:type="character" w:customStyle="1" w:styleId="WW8Num34z0">
    <w:name w:val="WW8Num34z0"/>
    <w:qFormat/>
    <w:rsid w:val="00ED5D31"/>
    <w:rPr>
      <w:rFonts w:ascii="Times New Roman" w:hAnsi="Times New Roman" w:cs="Times New Roman"/>
      <w:sz w:val="24"/>
      <w:szCs w:val="24"/>
      <w:lang w:val="pl-PL"/>
    </w:rPr>
  </w:style>
  <w:style w:type="character" w:customStyle="1" w:styleId="WW8Num34z1">
    <w:name w:val="WW8Num34z1"/>
    <w:qFormat/>
    <w:rsid w:val="00ED5D31"/>
  </w:style>
  <w:style w:type="character" w:customStyle="1" w:styleId="WW8Num34z2">
    <w:name w:val="WW8Num34z2"/>
    <w:qFormat/>
    <w:rsid w:val="00ED5D31"/>
  </w:style>
  <w:style w:type="character" w:customStyle="1" w:styleId="WW8Num34z3">
    <w:name w:val="WW8Num34z3"/>
    <w:qFormat/>
    <w:rsid w:val="00ED5D31"/>
  </w:style>
  <w:style w:type="character" w:customStyle="1" w:styleId="WW8Num34z4">
    <w:name w:val="WW8Num34z4"/>
    <w:qFormat/>
    <w:rsid w:val="00ED5D31"/>
  </w:style>
  <w:style w:type="character" w:customStyle="1" w:styleId="WW8Num34z5">
    <w:name w:val="WW8Num34z5"/>
    <w:qFormat/>
    <w:rsid w:val="00ED5D31"/>
  </w:style>
  <w:style w:type="character" w:customStyle="1" w:styleId="WW8Num34z6">
    <w:name w:val="WW8Num34z6"/>
    <w:qFormat/>
    <w:rsid w:val="00ED5D31"/>
  </w:style>
  <w:style w:type="character" w:customStyle="1" w:styleId="WW8Num34z7">
    <w:name w:val="WW8Num34z7"/>
    <w:qFormat/>
    <w:rsid w:val="00ED5D31"/>
  </w:style>
  <w:style w:type="character" w:customStyle="1" w:styleId="WW8Num34z8">
    <w:name w:val="WW8Num34z8"/>
    <w:qFormat/>
    <w:rsid w:val="00ED5D31"/>
  </w:style>
  <w:style w:type="character" w:customStyle="1" w:styleId="WW8Num35z0">
    <w:name w:val="WW8Num35z0"/>
    <w:qFormat/>
    <w:rsid w:val="00ED5D31"/>
  </w:style>
  <w:style w:type="character" w:customStyle="1" w:styleId="WW8Num35z1">
    <w:name w:val="WW8Num35z1"/>
    <w:qFormat/>
    <w:rsid w:val="00ED5D31"/>
  </w:style>
  <w:style w:type="character" w:customStyle="1" w:styleId="WW8Num35z2">
    <w:name w:val="WW8Num35z2"/>
    <w:qFormat/>
    <w:rsid w:val="00ED5D31"/>
  </w:style>
  <w:style w:type="character" w:customStyle="1" w:styleId="WW8Num35z3">
    <w:name w:val="WW8Num35z3"/>
    <w:qFormat/>
    <w:rsid w:val="00ED5D31"/>
  </w:style>
  <w:style w:type="character" w:customStyle="1" w:styleId="WW8Num35z4">
    <w:name w:val="WW8Num35z4"/>
    <w:qFormat/>
    <w:rsid w:val="00ED5D31"/>
  </w:style>
  <w:style w:type="character" w:customStyle="1" w:styleId="WW8Num35z5">
    <w:name w:val="WW8Num35z5"/>
    <w:qFormat/>
    <w:rsid w:val="00ED5D31"/>
  </w:style>
  <w:style w:type="character" w:customStyle="1" w:styleId="WW8Num35z6">
    <w:name w:val="WW8Num35z6"/>
    <w:qFormat/>
    <w:rsid w:val="00ED5D31"/>
  </w:style>
  <w:style w:type="character" w:customStyle="1" w:styleId="WW8Num35z7">
    <w:name w:val="WW8Num35z7"/>
    <w:qFormat/>
    <w:rsid w:val="00ED5D31"/>
  </w:style>
  <w:style w:type="character" w:customStyle="1" w:styleId="WW8Num35z8">
    <w:name w:val="WW8Num35z8"/>
    <w:qFormat/>
    <w:rsid w:val="00ED5D31"/>
  </w:style>
  <w:style w:type="character" w:customStyle="1" w:styleId="WW8Num36z0">
    <w:name w:val="WW8Num36z0"/>
    <w:qFormat/>
    <w:rsid w:val="00ED5D31"/>
  </w:style>
  <w:style w:type="character" w:customStyle="1" w:styleId="WW8Num36z1">
    <w:name w:val="WW8Num36z1"/>
    <w:qFormat/>
    <w:rsid w:val="00ED5D31"/>
  </w:style>
  <w:style w:type="character" w:customStyle="1" w:styleId="WW8Num36z2">
    <w:name w:val="WW8Num36z2"/>
    <w:qFormat/>
    <w:rsid w:val="00ED5D31"/>
  </w:style>
  <w:style w:type="character" w:customStyle="1" w:styleId="WW8Num36z3">
    <w:name w:val="WW8Num36z3"/>
    <w:qFormat/>
    <w:rsid w:val="00ED5D31"/>
  </w:style>
  <w:style w:type="character" w:customStyle="1" w:styleId="WW8Num36z4">
    <w:name w:val="WW8Num36z4"/>
    <w:qFormat/>
    <w:rsid w:val="00ED5D31"/>
  </w:style>
  <w:style w:type="character" w:customStyle="1" w:styleId="WW8Num36z5">
    <w:name w:val="WW8Num36z5"/>
    <w:qFormat/>
    <w:rsid w:val="00ED5D31"/>
  </w:style>
  <w:style w:type="character" w:customStyle="1" w:styleId="WW8Num36z6">
    <w:name w:val="WW8Num36z6"/>
    <w:qFormat/>
    <w:rsid w:val="00ED5D31"/>
  </w:style>
  <w:style w:type="character" w:customStyle="1" w:styleId="WW8Num36z7">
    <w:name w:val="WW8Num36z7"/>
    <w:qFormat/>
    <w:rsid w:val="00ED5D31"/>
  </w:style>
  <w:style w:type="character" w:customStyle="1" w:styleId="WW8Num36z8">
    <w:name w:val="WW8Num36z8"/>
    <w:qFormat/>
    <w:rsid w:val="00ED5D31"/>
  </w:style>
  <w:style w:type="character" w:customStyle="1" w:styleId="WW8Num37z0">
    <w:name w:val="WW8Num37z0"/>
    <w:qFormat/>
    <w:rsid w:val="00ED5D31"/>
    <w:rPr>
      <w:rFonts w:ascii="Times New Roman" w:hAnsi="Times New Roman" w:cs="Times New Roman"/>
      <w:sz w:val="24"/>
      <w:szCs w:val="24"/>
      <w:lang w:val="pl-PL"/>
    </w:rPr>
  </w:style>
  <w:style w:type="character" w:customStyle="1" w:styleId="WW8Num37z1">
    <w:name w:val="WW8Num37z1"/>
    <w:qFormat/>
    <w:rsid w:val="00ED5D31"/>
  </w:style>
  <w:style w:type="character" w:customStyle="1" w:styleId="WW8Num37z2">
    <w:name w:val="WW8Num37z2"/>
    <w:qFormat/>
    <w:rsid w:val="00ED5D31"/>
  </w:style>
  <w:style w:type="character" w:customStyle="1" w:styleId="WW8Num37z3">
    <w:name w:val="WW8Num37z3"/>
    <w:qFormat/>
    <w:rsid w:val="00ED5D31"/>
  </w:style>
  <w:style w:type="character" w:customStyle="1" w:styleId="WW8Num37z4">
    <w:name w:val="WW8Num37z4"/>
    <w:qFormat/>
    <w:rsid w:val="00ED5D31"/>
  </w:style>
  <w:style w:type="character" w:customStyle="1" w:styleId="WW8Num37z5">
    <w:name w:val="WW8Num37z5"/>
    <w:qFormat/>
    <w:rsid w:val="00ED5D31"/>
  </w:style>
  <w:style w:type="character" w:customStyle="1" w:styleId="WW8Num37z6">
    <w:name w:val="WW8Num37z6"/>
    <w:qFormat/>
    <w:rsid w:val="00ED5D31"/>
  </w:style>
  <w:style w:type="character" w:customStyle="1" w:styleId="WW8Num37z7">
    <w:name w:val="WW8Num37z7"/>
    <w:qFormat/>
    <w:rsid w:val="00ED5D31"/>
  </w:style>
  <w:style w:type="character" w:customStyle="1" w:styleId="WW8Num37z8">
    <w:name w:val="WW8Num37z8"/>
    <w:qFormat/>
    <w:rsid w:val="00ED5D31"/>
  </w:style>
  <w:style w:type="character" w:customStyle="1" w:styleId="WW8Num38z0">
    <w:name w:val="WW8Num38z0"/>
    <w:qFormat/>
    <w:rsid w:val="00ED5D31"/>
    <w:rPr>
      <w:rFonts w:ascii="Times New Roman" w:hAnsi="Times New Roman" w:cs="Times New Roman"/>
      <w:i/>
      <w:sz w:val="24"/>
      <w:szCs w:val="24"/>
      <w:lang w:val="pl-PL"/>
    </w:rPr>
  </w:style>
  <w:style w:type="character" w:customStyle="1" w:styleId="WW8Num38z1">
    <w:name w:val="WW8Num38z1"/>
    <w:qFormat/>
    <w:rsid w:val="00ED5D31"/>
  </w:style>
  <w:style w:type="character" w:customStyle="1" w:styleId="WW8Num38z2">
    <w:name w:val="WW8Num38z2"/>
    <w:qFormat/>
    <w:rsid w:val="00ED5D31"/>
  </w:style>
  <w:style w:type="character" w:customStyle="1" w:styleId="WW8Num38z3">
    <w:name w:val="WW8Num38z3"/>
    <w:qFormat/>
    <w:rsid w:val="00ED5D31"/>
  </w:style>
  <w:style w:type="character" w:customStyle="1" w:styleId="WW8Num38z4">
    <w:name w:val="WW8Num38z4"/>
    <w:qFormat/>
    <w:rsid w:val="00ED5D31"/>
  </w:style>
  <w:style w:type="character" w:customStyle="1" w:styleId="WW8Num38z5">
    <w:name w:val="WW8Num38z5"/>
    <w:qFormat/>
    <w:rsid w:val="00ED5D31"/>
  </w:style>
  <w:style w:type="character" w:customStyle="1" w:styleId="WW8Num38z6">
    <w:name w:val="WW8Num38z6"/>
    <w:qFormat/>
    <w:rsid w:val="00ED5D31"/>
  </w:style>
  <w:style w:type="character" w:customStyle="1" w:styleId="WW8Num38z7">
    <w:name w:val="WW8Num38z7"/>
    <w:qFormat/>
    <w:rsid w:val="00ED5D31"/>
  </w:style>
  <w:style w:type="character" w:customStyle="1" w:styleId="WW8Num38z8">
    <w:name w:val="WW8Num38z8"/>
    <w:qFormat/>
    <w:rsid w:val="00ED5D31"/>
  </w:style>
  <w:style w:type="character" w:customStyle="1" w:styleId="WW8Num39z0">
    <w:name w:val="WW8Num39z0"/>
    <w:qFormat/>
    <w:rsid w:val="00ED5D31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WW8Num39z1">
    <w:name w:val="WW8Num39z1"/>
    <w:qFormat/>
    <w:rsid w:val="00ED5D31"/>
  </w:style>
  <w:style w:type="character" w:customStyle="1" w:styleId="WW8Num39z2">
    <w:name w:val="WW8Num39z2"/>
    <w:qFormat/>
    <w:rsid w:val="00ED5D31"/>
  </w:style>
  <w:style w:type="character" w:customStyle="1" w:styleId="WW8Num39z3">
    <w:name w:val="WW8Num39z3"/>
    <w:qFormat/>
    <w:rsid w:val="00ED5D31"/>
  </w:style>
  <w:style w:type="character" w:customStyle="1" w:styleId="WW8Num39z4">
    <w:name w:val="WW8Num39z4"/>
    <w:qFormat/>
    <w:rsid w:val="00ED5D31"/>
  </w:style>
  <w:style w:type="character" w:customStyle="1" w:styleId="WW8Num39z5">
    <w:name w:val="WW8Num39z5"/>
    <w:qFormat/>
    <w:rsid w:val="00ED5D31"/>
  </w:style>
  <w:style w:type="character" w:customStyle="1" w:styleId="WW8Num39z6">
    <w:name w:val="WW8Num39z6"/>
    <w:qFormat/>
    <w:rsid w:val="00ED5D31"/>
  </w:style>
  <w:style w:type="character" w:customStyle="1" w:styleId="WW8Num39z7">
    <w:name w:val="WW8Num39z7"/>
    <w:qFormat/>
    <w:rsid w:val="00ED5D31"/>
  </w:style>
  <w:style w:type="character" w:customStyle="1" w:styleId="WW8Num39z8">
    <w:name w:val="WW8Num39z8"/>
    <w:qFormat/>
    <w:rsid w:val="00ED5D31"/>
  </w:style>
  <w:style w:type="character" w:customStyle="1" w:styleId="WW8Num40z0">
    <w:name w:val="WW8Num40z0"/>
    <w:qFormat/>
    <w:rsid w:val="00ED5D31"/>
  </w:style>
  <w:style w:type="character" w:customStyle="1" w:styleId="WW8Num40z1">
    <w:name w:val="WW8Num40z1"/>
    <w:qFormat/>
    <w:rsid w:val="00ED5D31"/>
  </w:style>
  <w:style w:type="character" w:customStyle="1" w:styleId="WW8Num40z2">
    <w:name w:val="WW8Num40z2"/>
    <w:qFormat/>
    <w:rsid w:val="00ED5D31"/>
  </w:style>
  <w:style w:type="character" w:customStyle="1" w:styleId="WW8Num40z3">
    <w:name w:val="WW8Num40z3"/>
    <w:qFormat/>
    <w:rsid w:val="00ED5D31"/>
  </w:style>
  <w:style w:type="character" w:customStyle="1" w:styleId="WW8Num40z4">
    <w:name w:val="WW8Num40z4"/>
    <w:qFormat/>
    <w:rsid w:val="00ED5D31"/>
  </w:style>
  <w:style w:type="character" w:customStyle="1" w:styleId="WW8Num40z5">
    <w:name w:val="WW8Num40z5"/>
    <w:qFormat/>
    <w:rsid w:val="00ED5D31"/>
  </w:style>
  <w:style w:type="character" w:customStyle="1" w:styleId="WW8Num40z6">
    <w:name w:val="WW8Num40z6"/>
    <w:qFormat/>
    <w:rsid w:val="00ED5D31"/>
  </w:style>
  <w:style w:type="character" w:customStyle="1" w:styleId="WW8Num40z7">
    <w:name w:val="WW8Num40z7"/>
    <w:qFormat/>
    <w:rsid w:val="00ED5D31"/>
  </w:style>
  <w:style w:type="character" w:customStyle="1" w:styleId="WW8Num40z8">
    <w:name w:val="WW8Num40z8"/>
    <w:qFormat/>
    <w:rsid w:val="00ED5D31"/>
  </w:style>
  <w:style w:type="character" w:customStyle="1" w:styleId="WW8Num41z0">
    <w:name w:val="WW8Num41z0"/>
    <w:qFormat/>
    <w:rsid w:val="00ED5D31"/>
  </w:style>
  <w:style w:type="character" w:customStyle="1" w:styleId="WW8Num41z1">
    <w:name w:val="WW8Num41z1"/>
    <w:qFormat/>
    <w:rsid w:val="00ED5D31"/>
  </w:style>
  <w:style w:type="character" w:customStyle="1" w:styleId="WW8Num41z2">
    <w:name w:val="WW8Num41z2"/>
    <w:qFormat/>
    <w:rsid w:val="00ED5D31"/>
  </w:style>
  <w:style w:type="character" w:customStyle="1" w:styleId="WW8Num41z3">
    <w:name w:val="WW8Num41z3"/>
    <w:qFormat/>
    <w:rsid w:val="00ED5D31"/>
  </w:style>
  <w:style w:type="character" w:customStyle="1" w:styleId="WW8Num41z4">
    <w:name w:val="WW8Num41z4"/>
    <w:qFormat/>
    <w:rsid w:val="00ED5D31"/>
  </w:style>
  <w:style w:type="character" w:customStyle="1" w:styleId="WW8Num41z5">
    <w:name w:val="WW8Num41z5"/>
    <w:qFormat/>
    <w:rsid w:val="00ED5D31"/>
  </w:style>
  <w:style w:type="character" w:customStyle="1" w:styleId="WW8Num41z6">
    <w:name w:val="WW8Num41z6"/>
    <w:qFormat/>
    <w:rsid w:val="00ED5D31"/>
  </w:style>
  <w:style w:type="character" w:customStyle="1" w:styleId="WW8Num41z7">
    <w:name w:val="WW8Num41z7"/>
    <w:qFormat/>
    <w:rsid w:val="00ED5D31"/>
  </w:style>
  <w:style w:type="character" w:customStyle="1" w:styleId="WW8Num41z8">
    <w:name w:val="WW8Num41z8"/>
    <w:qFormat/>
    <w:rsid w:val="00ED5D31"/>
  </w:style>
  <w:style w:type="character" w:customStyle="1" w:styleId="WW8Num42z0">
    <w:name w:val="WW8Num42z0"/>
    <w:qFormat/>
    <w:rsid w:val="00ED5D31"/>
  </w:style>
  <w:style w:type="character" w:customStyle="1" w:styleId="WW8Num42z1">
    <w:name w:val="WW8Num42z1"/>
    <w:qFormat/>
    <w:rsid w:val="00ED5D31"/>
  </w:style>
  <w:style w:type="character" w:customStyle="1" w:styleId="WW8Num42z2">
    <w:name w:val="WW8Num42z2"/>
    <w:qFormat/>
    <w:rsid w:val="00ED5D31"/>
  </w:style>
  <w:style w:type="character" w:customStyle="1" w:styleId="WW8Num42z3">
    <w:name w:val="WW8Num42z3"/>
    <w:qFormat/>
    <w:rsid w:val="00ED5D31"/>
  </w:style>
  <w:style w:type="character" w:customStyle="1" w:styleId="WW8Num42z4">
    <w:name w:val="WW8Num42z4"/>
    <w:qFormat/>
    <w:rsid w:val="00ED5D31"/>
  </w:style>
  <w:style w:type="character" w:customStyle="1" w:styleId="WW8Num42z5">
    <w:name w:val="WW8Num42z5"/>
    <w:qFormat/>
    <w:rsid w:val="00ED5D31"/>
  </w:style>
  <w:style w:type="character" w:customStyle="1" w:styleId="WW8Num42z6">
    <w:name w:val="WW8Num42z6"/>
    <w:qFormat/>
    <w:rsid w:val="00ED5D31"/>
  </w:style>
  <w:style w:type="character" w:customStyle="1" w:styleId="WW8Num42z7">
    <w:name w:val="WW8Num42z7"/>
    <w:qFormat/>
    <w:rsid w:val="00ED5D31"/>
  </w:style>
  <w:style w:type="character" w:customStyle="1" w:styleId="WW8Num42z8">
    <w:name w:val="WW8Num42z8"/>
    <w:qFormat/>
    <w:rsid w:val="00ED5D31"/>
  </w:style>
  <w:style w:type="character" w:customStyle="1" w:styleId="WW8Num43z0">
    <w:name w:val="WW8Num43z0"/>
    <w:qFormat/>
    <w:rsid w:val="00ED5D31"/>
    <w:rPr>
      <w:rFonts w:eastAsia="Times New Roman"/>
      <w:lang w:eastAsia="pl-PL"/>
    </w:rPr>
  </w:style>
  <w:style w:type="character" w:customStyle="1" w:styleId="WW8Num43z1">
    <w:name w:val="WW8Num43z1"/>
    <w:qFormat/>
    <w:rsid w:val="00ED5D31"/>
  </w:style>
  <w:style w:type="character" w:customStyle="1" w:styleId="WW8Num43z2">
    <w:name w:val="WW8Num43z2"/>
    <w:qFormat/>
    <w:rsid w:val="00ED5D31"/>
  </w:style>
  <w:style w:type="character" w:customStyle="1" w:styleId="WW8Num43z3">
    <w:name w:val="WW8Num43z3"/>
    <w:qFormat/>
    <w:rsid w:val="00ED5D31"/>
  </w:style>
  <w:style w:type="character" w:customStyle="1" w:styleId="WW8Num43z4">
    <w:name w:val="WW8Num43z4"/>
    <w:qFormat/>
    <w:rsid w:val="00ED5D31"/>
  </w:style>
  <w:style w:type="character" w:customStyle="1" w:styleId="WW8Num43z5">
    <w:name w:val="WW8Num43z5"/>
    <w:qFormat/>
    <w:rsid w:val="00ED5D31"/>
  </w:style>
  <w:style w:type="character" w:customStyle="1" w:styleId="WW8Num43z6">
    <w:name w:val="WW8Num43z6"/>
    <w:qFormat/>
    <w:rsid w:val="00ED5D31"/>
  </w:style>
  <w:style w:type="character" w:customStyle="1" w:styleId="WW8Num43z7">
    <w:name w:val="WW8Num43z7"/>
    <w:qFormat/>
    <w:rsid w:val="00ED5D31"/>
  </w:style>
  <w:style w:type="character" w:customStyle="1" w:styleId="WW8Num43z8">
    <w:name w:val="WW8Num43z8"/>
    <w:qFormat/>
    <w:rsid w:val="00ED5D31"/>
  </w:style>
  <w:style w:type="character" w:customStyle="1" w:styleId="WW8Num44z0">
    <w:name w:val="WW8Num44z0"/>
    <w:qFormat/>
    <w:rsid w:val="00ED5D31"/>
    <w:rPr>
      <w:rFonts w:eastAsia="Times New Roman"/>
      <w:lang w:eastAsia="pl-PL"/>
    </w:rPr>
  </w:style>
  <w:style w:type="character" w:customStyle="1" w:styleId="WW8Num44z1">
    <w:name w:val="WW8Num44z1"/>
    <w:qFormat/>
    <w:rsid w:val="00ED5D31"/>
  </w:style>
  <w:style w:type="character" w:customStyle="1" w:styleId="WW8Num44z2">
    <w:name w:val="WW8Num44z2"/>
    <w:qFormat/>
    <w:rsid w:val="00ED5D31"/>
  </w:style>
  <w:style w:type="character" w:customStyle="1" w:styleId="WW8Num44z3">
    <w:name w:val="WW8Num44z3"/>
    <w:qFormat/>
    <w:rsid w:val="00ED5D31"/>
  </w:style>
  <w:style w:type="character" w:customStyle="1" w:styleId="WW8Num44z4">
    <w:name w:val="WW8Num44z4"/>
    <w:qFormat/>
    <w:rsid w:val="00ED5D31"/>
  </w:style>
  <w:style w:type="character" w:customStyle="1" w:styleId="WW8Num44z5">
    <w:name w:val="WW8Num44z5"/>
    <w:qFormat/>
    <w:rsid w:val="00ED5D31"/>
  </w:style>
  <w:style w:type="character" w:customStyle="1" w:styleId="WW8Num44z6">
    <w:name w:val="WW8Num44z6"/>
    <w:qFormat/>
    <w:rsid w:val="00ED5D31"/>
  </w:style>
  <w:style w:type="character" w:customStyle="1" w:styleId="WW8Num44z7">
    <w:name w:val="WW8Num44z7"/>
    <w:qFormat/>
    <w:rsid w:val="00ED5D31"/>
  </w:style>
  <w:style w:type="character" w:customStyle="1" w:styleId="WW8Num44z8">
    <w:name w:val="WW8Num44z8"/>
    <w:qFormat/>
    <w:rsid w:val="00ED5D31"/>
  </w:style>
  <w:style w:type="character" w:customStyle="1" w:styleId="WW8Num45z0">
    <w:name w:val="WW8Num45z0"/>
    <w:qFormat/>
    <w:rsid w:val="00ED5D31"/>
    <w:rPr>
      <w:rFonts w:eastAsia="Times New Roman"/>
      <w:lang w:eastAsia="pl-PL"/>
    </w:rPr>
  </w:style>
  <w:style w:type="character" w:customStyle="1" w:styleId="WW8Num45z1">
    <w:name w:val="WW8Num45z1"/>
    <w:qFormat/>
    <w:rsid w:val="00ED5D31"/>
  </w:style>
  <w:style w:type="character" w:customStyle="1" w:styleId="WW8Num45z2">
    <w:name w:val="WW8Num45z2"/>
    <w:qFormat/>
    <w:rsid w:val="00ED5D31"/>
  </w:style>
  <w:style w:type="character" w:customStyle="1" w:styleId="WW8Num45z3">
    <w:name w:val="WW8Num45z3"/>
    <w:qFormat/>
    <w:rsid w:val="00ED5D31"/>
  </w:style>
  <w:style w:type="character" w:customStyle="1" w:styleId="WW8Num45z4">
    <w:name w:val="WW8Num45z4"/>
    <w:qFormat/>
    <w:rsid w:val="00ED5D31"/>
  </w:style>
  <w:style w:type="character" w:customStyle="1" w:styleId="WW8Num45z5">
    <w:name w:val="WW8Num45z5"/>
    <w:qFormat/>
    <w:rsid w:val="00ED5D31"/>
  </w:style>
  <w:style w:type="character" w:customStyle="1" w:styleId="WW8Num45z6">
    <w:name w:val="WW8Num45z6"/>
    <w:qFormat/>
    <w:rsid w:val="00ED5D31"/>
  </w:style>
  <w:style w:type="character" w:customStyle="1" w:styleId="WW8Num45z7">
    <w:name w:val="WW8Num45z7"/>
    <w:qFormat/>
    <w:rsid w:val="00ED5D31"/>
  </w:style>
  <w:style w:type="character" w:customStyle="1" w:styleId="WW8Num45z8">
    <w:name w:val="WW8Num45z8"/>
    <w:qFormat/>
    <w:rsid w:val="00ED5D31"/>
  </w:style>
  <w:style w:type="character" w:customStyle="1" w:styleId="WW8Num46z0">
    <w:name w:val="WW8Num46z0"/>
    <w:qFormat/>
    <w:rsid w:val="00ED5D31"/>
  </w:style>
  <w:style w:type="character" w:customStyle="1" w:styleId="WW8Num46z1">
    <w:name w:val="WW8Num46z1"/>
    <w:qFormat/>
    <w:rsid w:val="00ED5D31"/>
  </w:style>
  <w:style w:type="character" w:customStyle="1" w:styleId="WW8Num46z2">
    <w:name w:val="WW8Num46z2"/>
    <w:qFormat/>
    <w:rsid w:val="00ED5D31"/>
  </w:style>
  <w:style w:type="character" w:customStyle="1" w:styleId="WW8Num46z3">
    <w:name w:val="WW8Num46z3"/>
    <w:qFormat/>
    <w:rsid w:val="00ED5D31"/>
  </w:style>
  <w:style w:type="character" w:customStyle="1" w:styleId="WW8Num46z4">
    <w:name w:val="WW8Num46z4"/>
    <w:qFormat/>
    <w:rsid w:val="00ED5D31"/>
  </w:style>
  <w:style w:type="character" w:customStyle="1" w:styleId="WW8Num46z5">
    <w:name w:val="WW8Num46z5"/>
    <w:qFormat/>
    <w:rsid w:val="00ED5D31"/>
  </w:style>
  <w:style w:type="character" w:customStyle="1" w:styleId="WW8Num46z6">
    <w:name w:val="WW8Num46z6"/>
    <w:qFormat/>
    <w:rsid w:val="00ED5D31"/>
  </w:style>
  <w:style w:type="character" w:customStyle="1" w:styleId="WW8Num46z7">
    <w:name w:val="WW8Num46z7"/>
    <w:qFormat/>
    <w:rsid w:val="00ED5D31"/>
  </w:style>
  <w:style w:type="character" w:customStyle="1" w:styleId="WW8Num46z8">
    <w:name w:val="WW8Num46z8"/>
    <w:qFormat/>
    <w:rsid w:val="00ED5D31"/>
  </w:style>
  <w:style w:type="character" w:customStyle="1" w:styleId="WW8Num47z0">
    <w:name w:val="WW8Num47z0"/>
    <w:qFormat/>
    <w:rsid w:val="00ED5D31"/>
  </w:style>
  <w:style w:type="character" w:customStyle="1" w:styleId="WW8Num47z1">
    <w:name w:val="WW8Num47z1"/>
    <w:qFormat/>
    <w:rsid w:val="00ED5D31"/>
  </w:style>
  <w:style w:type="character" w:customStyle="1" w:styleId="WW8Num47z2">
    <w:name w:val="WW8Num47z2"/>
    <w:qFormat/>
    <w:rsid w:val="00ED5D31"/>
  </w:style>
  <w:style w:type="character" w:customStyle="1" w:styleId="WW8Num47z3">
    <w:name w:val="WW8Num47z3"/>
    <w:qFormat/>
    <w:rsid w:val="00ED5D31"/>
  </w:style>
  <w:style w:type="character" w:customStyle="1" w:styleId="WW8Num47z4">
    <w:name w:val="WW8Num47z4"/>
    <w:qFormat/>
    <w:rsid w:val="00ED5D31"/>
  </w:style>
  <w:style w:type="character" w:customStyle="1" w:styleId="WW8Num47z5">
    <w:name w:val="WW8Num47z5"/>
    <w:qFormat/>
    <w:rsid w:val="00ED5D31"/>
  </w:style>
  <w:style w:type="character" w:customStyle="1" w:styleId="WW8Num47z6">
    <w:name w:val="WW8Num47z6"/>
    <w:qFormat/>
    <w:rsid w:val="00ED5D31"/>
  </w:style>
  <w:style w:type="character" w:customStyle="1" w:styleId="WW8Num47z7">
    <w:name w:val="WW8Num47z7"/>
    <w:qFormat/>
    <w:rsid w:val="00ED5D31"/>
  </w:style>
  <w:style w:type="character" w:customStyle="1" w:styleId="WW8Num47z8">
    <w:name w:val="WW8Num47z8"/>
    <w:qFormat/>
    <w:rsid w:val="00ED5D31"/>
  </w:style>
  <w:style w:type="character" w:customStyle="1" w:styleId="WW8Num48z0">
    <w:name w:val="WW8Num48z0"/>
    <w:qFormat/>
    <w:rsid w:val="00ED5D3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WW8Num48z1">
    <w:name w:val="WW8Num48z1"/>
    <w:qFormat/>
    <w:rsid w:val="00ED5D31"/>
  </w:style>
  <w:style w:type="character" w:customStyle="1" w:styleId="WW8Num48z2">
    <w:name w:val="WW8Num48z2"/>
    <w:qFormat/>
    <w:rsid w:val="00ED5D31"/>
  </w:style>
  <w:style w:type="character" w:customStyle="1" w:styleId="WW8Num48z3">
    <w:name w:val="WW8Num48z3"/>
    <w:qFormat/>
    <w:rsid w:val="00ED5D31"/>
  </w:style>
  <w:style w:type="character" w:customStyle="1" w:styleId="WW8Num48z4">
    <w:name w:val="WW8Num48z4"/>
    <w:qFormat/>
    <w:rsid w:val="00ED5D31"/>
  </w:style>
  <w:style w:type="character" w:customStyle="1" w:styleId="WW8Num48z5">
    <w:name w:val="WW8Num48z5"/>
    <w:qFormat/>
    <w:rsid w:val="00ED5D31"/>
  </w:style>
  <w:style w:type="character" w:customStyle="1" w:styleId="WW8Num48z6">
    <w:name w:val="WW8Num48z6"/>
    <w:qFormat/>
    <w:rsid w:val="00ED5D31"/>
  </w:style>
  <w:style w:type="character" w:customStyle="1" w:styleId="WW8Num48z7">
    <w:name w:val="WW8Num48z7"/>
    <w:qFormat/>
    <w:rsid w:val="00ED5D31"/>
  </w:style>
  <w:style w:type="character" w:customStyle="1" w:styleId="WW8Num48z8">
    <w:name w:val="WW8Num48z8"/>
    <w:qFormat/>
    <w:rsid w:val="00ED5D31"/>
  </w:style>
  <w:style w:type="character" w:customStyle="1" w:styleId="WW8Num49z0">
    <w:name w:val="WW8Num49z0"/>
    <w:qFormat/>
    <w:rsid w:val="00ED5D31"/>
  </w:style>
  <w:style w:type="character" w:customStyle="1" w:styleId="WW8Num49z1">
    <w:name w:val="WW8Num49z1"/>
    <w:qFormat/>
    <w:rsid w:val="00ED5D31"/>
  </w:style>
  <w:style w:type="character" w:customStyle="1" w:styleId="WW8Num49z2">
    <w:name w:val="WW8Num49z2"/>
    <w:qFormat/>
    <w:rsid w:val="00ED5D31"/>
  </w:style>
  <w:style w:type="character" w:customStyle="1" w:styleId="WW8Num49z3">
    <w:name w:val="WW8Num49z3"/>
    <w:qFormat/>
    <w:rsid w:val="00ED5D31"/>
  </w:style>
  <w:style w:type="character" w:customStyle="1" w:styleId="WW8Num49z4">
    <w:name w:val="WW8Num49z4"/>
    <w:qFormat/>
    <w:rsid w:val="00ED5D31"/>
  </w:style>
  <w:style w:type="character" w:customStyle="1" w:styleId="WW8Num49z5">
    <w:name w:val="WW8Num49z5"/>
    <w:qFormat/>
    <w:rsid w:val="00ED5D31"/>
  </w:style>
  <w:style w:type="character" w:customStyle="1" w:styleId="WW8Num49z6">
    <w:name w:val="WW8Num49z6"/>
    <w:qFormat/>
    <w:rsid w:val="00ED5D31"/>
  </w:style>
  <w:style w:type="character" w:customStyle="1" w:styleId="WW8Num49z7">
    <w:name w:val="WW8Num49z7"/>
    <w:qFormat/>
    <w:rsid w:val="00ED5D31"/>
  </w:style>
  <w:style w:type="character" w:customStyle="1" w:styleId="WW8Num49z8">
    <w:name w:val="WW8Num49z8"/>
    <w:qFormat/>
    <w:rsid w:val="00ED5D31"/>
  </w:style>
  <w:style w:type="character" w:customStyle="1" w:styleId="WW8Num50z0">
    <w:name w:val="WW8Num50z0"/>
    <w:qFormat/>
    <w:rsid w:val="00ED5D31"/>
    <w:rPr>
      <w:rFonts w:eastAsia="Times New Roman"/>
      <w:bCs/>
      <w:lang w:eastAsia="pl-PL"/>
    </w:rPr>
  </w:style>
  <w:style w:type="character" w:customStyle="1" w:styleId="WW8Num50z1">
    <w:name w:val="WW8Num50z1"/>
    <w:qFormat/>
    <w:rsid w:val="00ED5D31"/>
  </w:style>
  <w:style w:type="character" w:customStyle="1" w:styleId="WW8Num50z2">
    <w:name w:val="WW8Num50z2"/>
    <w:qFormat/>
    <w:rsid w:val="00ED5D31"/>
  </w:style>
  <w:style w:type="character" w:customStyle="1" w:styleId="WW8Num50z3">
    <w:name w:val="WW8Num50z3"/>
    <w:qFormat/>
    <w:rsid w:val="00ED5D31"/>
  </w:style>
  <w:style w:type="character" w:customStyle="1" w:styleId="WW8Num50z4">
    <w:name w:val="WW8Num50z4"/>
    <w:qFormat/>
    <w:rsid w:val="00ED5D31"/>
  </w:style>
  <w:style w:type="character" w:customStyle="1" w:styleId="WW8Num50z5">
    <w:name w:val="WW8Num50z5"/>
    <w:qFormat/>
    <w:rsid w:val="00ED5D31"/>
  </w:style>
  <w:style w:type="character" w:customStyle="1" w:styleId="WW8Num50z6">
    <w:name w:val="WW8Num50z6"/>
    <w:qFormat/>
    <w:rsid w:val="00ED5D31"/>
  </w:style>
  <w:style w:type="character" w:customStyle="1" w:styleId="WW8Num50z7">
    <w:name w:val="WW8Num50z7"/>
    <w:qFormat/>
    <w:rsid w:val="00ED5D31"/>
  </w:style>
  <w:style w:type="character" w:customStyle="1" w:styleId="WW8Num50z8">
    <w:name w:val="WW8Num50z8"/>
    <w:qFormat/>
    <w:rsid w:val="00ED5D31"/>
  </w:style>
  <w:style w:type="character" w:customStyle="1" w:styleId="WW8Num51z0">
    <w:name w:val="WW8Num51z0"/>
    <w:qFormat/>
    <w:rsid w:val="00ED5D31"/>
  </w:style>
  <w:style w:type="character" w:customStyle="1" w:styleId="WW8Num51z1">
    <w:name w:val="WW8Num51z1"/>
    <w:qFormat/>
    <w:rsid w:val="00ED5D31"/>
  </w:style>
  <w:style w:type="character" w:customStyle="1" w:styleId="WW8Num51z2">
    <w:name w:val="WW8Num51z2"/>
    <w:qFormat/>
    <w:rsid w:val="00ED5D31"/>
  </w:style>
  <w:style w:type="character" w:customStyle="1" w:styleId="WW8Num51z3">
    <w:name w:val="WW8Num51z3"/>
    <w:qFormat/>
    <w:rsid w:val="00ED5D31"/>
  </w:style>
  <w:style w:type="character" w:customStyle="1" w:styleId="WW8Num51z4">
    <w:name w:val="WW8Num51z4"/>
    <w:qFormat/>
    <w:rsid w:val="00ED5D31"/>
  </w:style>
  <w:style w:type="character" w:customStyle="1" w:styleId="WW8Num51z5">
    <w:name w:val="WW8Num51z5"/>
    <w:qFormat/>
    <w:rsid w:val="00ED5D31"/>
  </w:style>
  <w:style w:type="character" w:customStyle="1" w:styleId="WW8Num51z6">
    <w:name w:val="WW8Num51z6"/>
    <w:qFormat/>
    <w:rsid w:val="00ED5D31"/>
  </w:style>
  <w:style w:type="character" w:customStyle="1" w:styleId="WW8Num51z7">
    <w:name w:val="WW8Num51z7"/>
    <w:qFormat/>
    <w:rsid w:val="00ED5D31"/>
  </w:style>
  <w:style w:type="character" w:customStyle="1" w:styleId="WW8Num51z8">
    <w:name w:val="WW8Num51z8"/>
    <w:qFormat/>
    <w:rsid w:val="00ED5D31"/>
  </w:style>
  <w:style w:type="character" w:customStyle="1" w:styleId="WW8Num52z0">
    <w:name w:val="WW8Num52z0"/>
    <w:qFormat/>
    <w:rsid w:val="00ED5D31"/>
  </w:style>
  <w:style w:type="character" w:customStyle="1" w:styleId="WW8Num52z1">
    <w:name w:val="WW8Num52z1"/>
    <w:qFormat/>
    <w:rsid w:val="00ED5D31"/>
  </w:style>
  <w:style w:type="character" w:customStyle="1" w:styleId="WW8Num52z2">
    <w:name w:val="WW8Num52z2"/>
    <w:qFormat/>
    <w:rsid w:val="00ED5D31"/>
  </w:style>
  <w:style w:type="character" w:customStyle="1" w:styleId="WW8Num52z3">
    <w:name w:val="WW8Num52z3"/>
    <w:qFormat/>
    <w:rsid w:val="00ED5D31"/>
  </w:style>
  <w:style w:type="character" w:customStyle="1" w:styleId="WW8Num52z4">
    <w:name w:val="WW8Num52z4"/>
    <w:qFormat/>
    <w:rsid w:val="00ED5D31"/>
  </w:style>
  <w:style w:type="character" w:customStyle="1" w:styleId="WW8Num52z5">
    <w:name w:val="WW8Num52z5"/>
    <w:qFormat/>
    <w:rsid w:val="00ED5D31"/>
  </w:style>
  <w:style w:type="character" w:customStyle="1" w:styleId="WW8Num52z6">
    <w:name w:val="WW8Num52z6"/>
    <w:qFormat/>
    <w:rsid w:val="00ED5D31"/>
  </w:style>
  <w:style w:type="character" w:customStyle="1" w:styleId="WW8Num52z7">
    <w:name w:val="WW8Num52z7"/>
    <w:qFormat/>
    <w:rsid w:val="00ED5D31"/>
  </w:style>
  <w:style w:type="character" w:customStyle="1" w:styleId="WW8Num52z8">
    <w:name w:val="WW8Num52z8"/>
    <w:qFormat/>
    <w:rsid w:val="00ED5D31"/>
  </w:style>
  <w:style w:type="character" w:customStyle="1" w:styleId="WW8Num53z0">
    <w:name w:val="WW8Num53z0"/>
    <w:qFormat/>
    <w:rsid w:val="00ED5D31"/>
  </w:style>
  <w:style w:type="character" w:customStyle="1" w:styleId="WW8Num53z1">
    <w:name w:val="WW8Num53z1"/>
    <w:qFormat/>
    <w:rsid w:val="00ED5D31"/>
  </w:style>
  <w:style w:type="character" w:customStyle="1" w:styleId="WW8Num53z2">
    <w:name w:val="WW8Num53z2"/>
    <w:qFormat/>
    <w:rsid w:val="00ED5D31"/>
  </w:style>
  <w:style w:type="character" w:customStyle="1" w:styleId="WW8Num53z3">
    <w:name w:val="WW8Num53z3"/>
    <w:qFormat/>
    <w:rsid w:val="00ED5D31"/>
  </w:style>
  <w:style w:type="character" w:customStyle="1" w:styleId="WW8Num53z4">
    <w:name w:val="WW8Num53z4"/>
    <w:qFormat/>
    <w:rsid w:val="00ED5D31"/>
  </w:style>
  <w:style w:type="character" w:customStyle="1" w:styleId="WW8Num53z5">
    <w:name w:val="WW8Num53z5"/>
    <w:qFormat/>
    <w:rsid w:val="00ED5D31"/>
  </w:style>
  <w:style w:type="character" w:customStyle="1" w:styleId="WW8Num53z6">
    <w:name w:val="WW8Num53z6"/>
    <w:qFormat/>
    <w:rsid w:val="00ED5D31"/>
  </w:style>
  <w:style w:type="character" w:customStyle="1" w:styleId="WW8Num53z7">
    <w:name w:val="WW8Num53z7"/>
    <w:qFormat/>
    <w:rsid w:val="00ED5D31"/>
  </w:style>
  <w:style w:type="character" w:customStyle="1" w:styleId="WW8Num53z8">
    <w:name w:val="WW8Num53z8"/>
    <w:qFormat/>
    <w:rsid w:val="00ED5D31"/>
  </w:style>
  <w:style w:type="character" w:customStyle="1" w:styleId="WW8Num54z0">
    <w:name w:val="WW8Num54z0"/>
    <w:qFormat/>
    <w:rsid w:val="00ED5D31"/>
  </w:style>
  <w:style w:type="character" w:customStyle="1" w:styleId="WW8Num54z1">
    <w:name w:val="WW8Num54z1"/>
    <w:qFormat/>
    <w:rsid w:val="00ED5D31"/>
  </w:style>
  <w:style w:type="character" w:customStyle="1" w:styleId="WW8Num54z2">
    <w:name w:val="WW8Num54z2"/>
    <w:qFormat/>
    <w:rsid w:val="00ED5D31"/>
  </w:style>
  <w:style w:type="character" w:customStyle="1" w:styleId="WW8Num54z3">
    <w:name w:val="WW8Num54z3"/>
    <w:qFormat/>
    <w:rsid w:val="00ED5D31"/>
  </w:style>
  <w:style w:type="character" w:customStyle="1" w:styleId="WW8Num54z4">
    <w:name w:val="WW8Num54z4"/>
    <w:qFormat/>
    <w:rsid w:val="00ED5D31"/>
  </w:style>
  <w:style w:type="character" w:customStyle="1" w:styleId="WW8Num54z5">
    <w:name w:val="WW8Num54z5"/>
    <w:qFormat/>
    <w:rsid w:val="00ED5D31"/>
  </w:style>
  <w:style w:type="character" w:customStyle="1" w:styleId="WW8Num54z6">
    <w:name w:val="WW8Num54z6"/>
    <w:qFormat/>
    <w:rsid w:val="00ED5D31"/>
  </w:style>
  <w:style w:type="character" w:customStyle="1" w:styleId="WW8Num54z7">
    <w:name w:val="WW8Num54z7"/>
    <w:qFormat/>
    <w:rsid w:val="00ED5D31"/>
  </w:style>
  <w:style w:type="character" w:customStyle="1" w:styleId="WW8Num54z8">
    <w:name w:val="WW8Num54z8"/>
    <w:qFormat/>
    <w:rsid w:val="00ED5D31"/>
  </w:style>
  <w:style w:type="character" w:customStyle="1" w:styleId="WW8Num55z0">
    <w:name w:val="WW8Num55z0"/>
    <w:qFormat/>
    <w:rsid w:val="00ED5D31"/>
  </w:style>
  <w:style w:type="character" w:customStyle="1" w:styleId="WW8Num55z1">
    <w:name w:val="WW8Num55z1"/>
    <w:qFormat/>
    <w:rsid w:val="00ED5D31"/>
  </w:style>
  <w:style w:type="character" w:customStyle="1" w:styleId="WW8Num55z2">
    <w:name w:val="WW8Num55z2"/>
    <w:qFormat/>
    <w:rsid w:val="00ED5D31"/>
  </w:style>
  <w:style w:type="character" w:customStyle="1" w:styleId="WW8Num55z3">
    <w:name w:val="WW8Num55z3"/>
    <w:qFormat/>
    <w:rsid w:val="00ED5D31"/>
  </w:style>
  <w:style w:type="character" w:customStyle="1" w:styleId="WW8Num55z4">
    <w:name w:val="WW8Num55z4"/>
    <w:qFormat/>
    <w:rsid w:val="00ED5D31"/>
  </w:style>
  <w:style w:type="character" w:customStyle="1" w:styleId="WW8Num55z5">
    <w:name w:val="WW8Num55z5"/>
    <w:qFormat/>
    <w:rsid w:val="00ED5D31"/>
  </w:style>
  <w:style w:type="character" w:customStyle="1" w:styleId="WW8Num55z6">
    <w:name w:val="WW8Num55z6"/>
    <w:qFormat/>
    <w:rsid w:val="00ED5D31"/>
  </w:style>
  <w:style w:type="character" w:customStyle="1" w:styleId="WW8Num55z7">
    <w:name w:val="WW8Num55z7"/>
    <w:qFormat/>
    <w:rsid w:val="00ED5D31"/>
  </w:style>
  <w:style w:type="character" w:customStyle="1" w:styleId="WW8Num55z8">
    <w:name w:val="WW8Num55z8"/>
    <w:qFormat/>
    <w:rsid w:val="00ED5D31"/>
  </w:style>
  <w:style w:type="character" w:customStyle="1" w:styleId="WW8Num56z0">
    <w:name w:val="WW8Num56z0"/>
    <w:qFormat/>
    <w:rsid w:val="00ED5D31"/>
  </w:style>
  <w:style w:type="character" w:customStyle="1" w:styleId="WW8Num56z1">
    <w:name w:val="WW8Num56z1"/>
    <w:qFormat/>
    <w:rsid w:val="00ED5D31"/>
  </w:style>
  <w:style w:type="character" w:customStyle="1" w:styleId="WW8Num56z2">
    <w:name w:val="WW8Num56z2"/>
    <w:qFormat/>
    <w:rsid w:val="00ED5D31"/>
  </w:style>
  <w:style w:type="character" w:customStyle="1" w:styleId="WW8Num56z3">
    <w:name w:val="WW8Num56z3"/>
    <w:qFormat/>
    <w:rsid w:val="00ED5D31"/>
  </w:style>
  <w:style w:type="character" w:customStyle="1" w:styleId="WW8Num56z4">
    <w:name w:val="WW8Num56z4"/>
    <w:qFormat/>
    <w:rsid w:val="00ED5D31"/>
  </w:style>
  <w:style w:type="character" w:customStyle="1" w:styleId="WW8Num56z5">
    <w:name w:val="WW8Num56z5"/>
    <w:qFormat/>
    <w:rsid w:val="00ED5D31"/>
  </w:style>
  <w:style w:type="character" w:customStyle="1" w:styleId="WW8Num56z6">
    <w:name w:val="WW8Num56z6"/>
    <w:qFormat/>
    <w:rsid w:val="00ED5D31"/>
  </w:style>
  <w:style w:type="character" w:customStyle="1" w:styleId="WW8Num56z7">
    <w:name w:val="WW8Num56z7"/>
    <w:qFormat/>
    <w:rsid w:val="00ED5D31"/>
  </w:style>
  <w:style w:type="character" w:customStyle="1" w:styleId="WW8Num56z8">
    <w:name w:val="WW8Num56z8"/>
    <w:qFormat/>
    <w:rsid w:val="00ED5D31"/>
  </w:style>
  <w:style w:type="character" w:customStyle="1" w:styleId="WW8Num57z0">
    <w:name w:val="WW8Num57z0"/>
    <w:qFormat/>
    <w:rsid w:val="00ED5D31"/>
  </w:style>
  <w:style w:type="character" w:customStyle="1" w:styleId="WW8Num57z1">
    <w:name w:val="WW8Num57z1"/>
    <w:qFormat/>
    <w:rsid w:val="00ED5D31"/>
  </w:style>
  <w:style w:type="character" w:customStyle="1" w:styleId="WW8Num57z2">
    <w:name w:val="WW8Num57z2"/>
    <w:qFormat/>
    <w:rsid w:val="00ED5D31"/>
  </w:style>
  <w:style w:type="character" w:customStyle="1" w:styleId="WW8Num57z3">
    <w:name w:val="WW8Num57z3"/>
    <w:qFormat/>
    <w:rsid w:val="00ED5D31"/>
  </w:style>
  <w:style w:type="character" w:customStyle="1" w:styleId="WW8Num57z4">
    <w:name w:val="WW8Num57z4"/>
    <w:qFormat/>
    <w:rsid w:val="00ED5D31"/>
  </w:style>
  <w:style w:type="character" w:customStyle="1" w:styleId="WW8Num57z5">
    <w:name w:val="WW8Num57z5"/>
    <w:qFormat/>
    <w:rsid w:val="00ED5D31"/>
  </w:style>
  <w:style w:type="character" w:customStyle="1" w:styleId="WW8Num57z6">
    <w:name w:val="WW8Num57z6"/>
    <w:qFormat/>
    <w:rsid w:val="00ED5D31"/>
  </w:style>
  <w:style w:type="character" w:customStyle="1" w:styleId="WW8Num57z7">
    <w:name w:val="WW8Num57z7"/>
    <w:qFormat/>
    <w:rsid w:val="00ED5D31"/>
  </w:style>
  <w:style w:type="character" w:customStyle="1" w:styleId="WW8Num57z8">
    <w:name w:val="WW8Num57z8"/>
    <w:qFormat/>
    <w:rsid w:val="00ED5D31"/>
  </w:style>
  <w:style w:type="character" w:customStyle="1" w:styleId="WW8Num58z0">
    <w:name w:val="WW8Num58z0"/>
    <w:qFormat/>
    <w:rsid w:val="00ED5D31"/>
  </w:style>
  <w:style w:type="character" w:customStyle="1" w:styleId="WW8Num58z1">
    <w:name w:val="WW8Num58z1"/>
    <w:qFormat/>
    <w:rsid w:val="00ED5D31"/>
  </w:style>
  <w:style w:type="character" w:customStyle="1" w:styleId="WW8Num58z2">
    <w:name w:val="WW8Num58z2"/>
    <w:qFormat/>
    <w:rsid w:val="00ED5D31"/>
  </w:style>
  <w:style w:type="character" w:customStyle="1" w:styleId="WW8Num58z3">
    <w:name w:val="WW8Num58z3"/>
    <w:qFormat/>
    <w:rsid w:val="00ED5D31"/>
  </w:style>
  <w:style w:type="character" w:customStyle="1" w:styleId="WW8Num58z4">
    <w:name w:val="WW8Num58z4"/>
    <w:qFormat/>
    <w:rsid w:val="00ED5D31"/>
  </w:style>
  <w:style w:type="character" w:customStyle="1" w:styleId="WW8Num58z5">
    <w:name w:val="WW8Num58z5"/>
    <w:qFormat/>
    <w:rsid w:val="00ED5D31"/>
  </w:style>
  <w:style w:type="character" w:customStyle="1" w:styleId="WW8Num58z6">
    <w:name w:val="WW8Num58z6"/>
    <w:qFormat/>
    <w:rsid w:val="00ED5D31"/>
  </w:style>
  <w:style w:type="character" w:customStyle="1" w:styleId="WW8Num58z7">
    <w:name w:val="WW8Num58z7"/>
    <w:qFormat/>
    <w:rsid w:val="00ED5D31"/>
  </w:style>
  <w:style w:type="character" w:customStyle="1" w:styleId="WW8Num58z8">
    <w:name w:val="WW8Num58z8"/>
    <w:qFormat/>
    <w:rsid w:val="00ED5D31"/>
  </w:style>
  <w:style w:type="character" w:customStyle="1" w:styleId="WW8Num59z0">
    <w:name w:val="WW8Num59z0"/>
    <w:qFormat/>
    <w:rsid w:val="00ED5D31"/>
  </w:style>
  <w:style w:type="character" w:customStyle="1" w:styleId="WW8Num59z1">
    <w:name w:val="WW8Num59z1"/>
    <w:qFormat/>
    <w:rsid w:val="00ED5D31"/>
  </w:style>
  <w:style w:type="character" w:customStyle="1" w:styleId="WW8Num59z2">
    <w:name w:val="WW8Num59z2"/>
    <w:qFormat/>
    <w:rsid w:val="00ED5D31"/>
  </w:style>
  <w:style w:type="character" w:customStyle="1" w:styleId="WW8Num59z3">
    <w:name w:val="WW8Num59z3"/>
    <w:qFormat/>
    <w:rsid w:val="00ED5D31"/>
  </w:style>
  <w:style w:type="character" w:customStyle="1" w:styleId="WW8Num59z4">
    <w:name w:val="WW8Num59z4"/>
    <w:qFormat/>
    <w:rsid w:val="00ED5D31"/>
  </w:style>
  <w:style w:type="character" w:customStyle="1" w:styleId="WW8Num59z5">
    <w:name w:val="WW8Num59z5"/>
    <w:qFormat/>
    <w:rsid w:val="00ED5D31"/>
  </w:style>
  <w:style w:type="character" w:customStyle="1" w:styleId="WW8Num59z6">
    <w:name w:val="WW8Num59z6"/>
    <w:qFormat/>
    <w:rsid w:val="00ED5D31"/>
  </w:style>
  <w:style w:type="character" w:customStyle="1" w:styleId="WW8Num59z7">
    <w:name w:val="WW8Num59z7"/>
    <w:qFormat/>
    <w:rsid w:val="00ED5D31"/>
  </w:style>
  <w:style w:type="character" w:customStyle="1" w:styleId="WW8Num59z8">
    <w:name w:val="WW8Num59z8"/>
    <w:qFormat/>
    <w:rsid w:val="00ED5D31"/>
  </w:style>
  <w:style w:type="character" w:customStyle="1" w:styleId="WW8Num60z0">
    <w:name w:val="WW8Num60z0"/>
    <w:qFormat/>
    <w:rsid w:val="00ED5D31"/>
  </w:style>
  <w:style w:type="character" w:customStyle="1" w:styleId="WW8Num60z1">
    <w:name w:val="WW8Num60z1"/>
    <w:qFormat/>
    <w:rsid w:val="00ED5D31"/>
  </w:style>
  <w:style w:type="character" w:customStyle="1" w:styleId="WW8Num60z2">
    <w:name w:val="WW8Num60z2"/>
    <w:qFormat/>
    <w:rsid w:val="00ED5D31"/>
  </w:style>
  <w:style w:type="character" w:customStyle="1" w:styleId="WW8Num60z3">
    <w:name w:val="WW8Num60z3"/>
    <w:qFormat/>
    <w:rsid w:val="00ED5D31"/>
  </w:style>
  <w:style w:type="character" w:customStyle="1" w:styleId="WW8Num60z4">
    <w:name w:val="WW8Num60z4"/>
    <w:qFormat/>
    <w:rsid w:val="00ED5D31"/>
  </w:style>
  <w:style w:type="character" w:customStyle="1" w:styleId="WW8Num60z5">
    <w:name w:val="WW8Num60z5"/>
    <w:qFormat/>
    <w:rsid w:val="00ED5D31"/>
  </w:style>
  <w:style w:type="character" w:customStyle="1" w:styleId="WW8Num60z6">
    <w:name w:val="WW8Num60z6"/>
    <w:qFormat/>
    <w:rsid w:val="00ED5D31"/>
  </w:style>
  <w:style w:type="character" w:customStyle="1" w:styleId="WW8Num60z7">
    <w:name w:val="WW8Num60z7"/>
    <w:qFormat/>
    <w:rsid w:val="00ED5D31"/>
  </w:style>
  <w:style w:type="character" w:customStyle="1" w:styleId="WW8Num60z8">
    <w:name w:val="WW8Num60z8"/>
    <w:qFormat/>
    <w:rsid w:val="00ED5D31"/>
  </w:style>
  <w:style w:type="character" w:customStyle="1" w:styleId="WW8Num61z0">
    <w:name w:val="WW8Num61z0"/>
    <w:qFormat/>
    <w:rsid w:val="00ED5D31"/>
  </w:style>
  <w:style w:type="character" w:customStyle="1" w:styleId="WW8Num61z1">
    <w:name w:val="WW8Num61z1"/>
    <w:qFormat/>
    <w:rsid w:val="00ED5D31"/>
  </w:style>
  <w:style w:type="character" w:customStyle="1" w:styleId="WW8Num61z2">
    <w:name w:val="WW8Num61z2"/>
    <w:qFormat/>
    <w:rsid w:val="00ED5D31"/>
  </w:style>
  <w:style w:type="character" w:customStyle="1" w:styleId="WW8Num61z3">
    <w:name w:val="WW8Num61z3"/>
    <w:qFormat/>
    <w:rsid w:val="00ED5D31"/>
  </w:style>
  <w:style w:type="character" w:customStyle="1" w:styleId="WW8Num61z4">
    <w:name w:val="WW8Num61z4"/>
    <w:qFormat/>
    <w:rsid w:val="00ED5D31"/>
  </w:style>
  <w:style w:type="character" w:customStyle="1" w:styleId="WW8Num61z5">
    <w:name w:val="WW8Num61z5"/>
    <w:qFormat/>
    <w:rsid w:val="00ED5D31"/>
  </w:style>
  <w:style w:type="character" w:customStyle="1" w:styleId="WW8Num61z6">
    <w:name w:val="WW8Num61z6"/>
    <w:qFormat/>
    <w:rsid w:val="00ED5D31"/>
  </w:style>
  <w:style w:type="character" w:customStyle="1" w:styleId="WW8Num61z7">
    <w:name w:val="WW8Num61z7"/>
    <w:qFormat/>
    <w:rsid w:val="00ED5D31"/>
  </w:style>
  <w:style w:type="character" w:customStyle="1" w:styleId="WW8Num61z8">
    <w:name w:val="WW8Num61z8"/>
    <w:qFormat/>
    <w:rsid w:val="00ED5D31"/>
  </w:style>
  <w:style w:type="character" w:customStyle="1" w:styleId="WW8Num62z0">
    <w:name w:val="WW8Num62z0"/>
    <w:qFormat/>
    <w:rsid w:val="00ED5D31"/>
  </w:style>
  <w:style w:type="character" w:customStyle="1" w:styleId="WW8Num62z1">
    <w:name w:val="WW8Num62z1"/>
    <w:qFormat/>
    <w:rsid w:val="00ED5D31"/>
  </w:style>
  <w:style w:type="character" w:customStyle="1" w:styleId="WW8Num62z2">
    <w:name w:val="WW8Num62z2"/>
    <w:qFormat/>
    <w:rsid w:val="00ED5D31"/>
  </w:style>
  <w:style w:type="character" w:customStyle="1" w:styleId="WW8Num62z3">
    <w:name w:val="WW8Num62z3"/>
    <w:qFormat/>
    <w:rsid w:val="00ED5D31"/>
  </w:style>
  <w:style w:type="character" w:customStyle="1" w:styleId="WW8Num62z4">
    <w:name w:val="WW8Num62z4"/>
    <w:qFormat/>
    <w:rsid w:val="00ED5D31"/>
  </w:style>
  <w:style w:type="character" w:customStyle="1" w:styleId="WW8Num62z5">
    <w:name w:val="WW8Num62z5"/>
    <w:qFormat/>
    <w:rsid w:val="00ED5D31"/>
  </w:style>
  <w:style w:type="character" w:customStyle="1" w:styleId="WW8Num62z6">
    <w:name w:val="WW8Num62z6"/>
    <w:qFormat/>
    <w:rsid w:val="00ED5D31"/>
  </w:style>
  <w:style w:type="character" w:customStyle="1" w:styleId="WW8Num62z7">
    <w:name w:val="WW8Num62z7"/>
    <w:qFormat/>
    <w:rsid w:val="00ED5D31"/>
  </w:style>
  <w:style w:type="character" w:customStyle="1" w:styleId="WW8Num62z8">
    <w:name w:val="WW8Num62z8"/>
    <w:qFormat/>
    <w:rsid w:val="00ED5D31"/>
  </w:style>
  <w:style w:type="character" w:customStyle="1" w:styleId="WW8Num63z0">
    <w:name w:val="WW8Num63z0"/>
    <w:qFormat/>
    <w:rsid w:val="00ED5D31"/>
  </w:style>
  <w:style w:type="character" w:customStyle="1" w:styleId="WW8Num63z1">
    <w:name w:val="WW8Num63z1"/>
    <w:qFormat/>
    <w:rsid w:val="00ED5D31"/>
  </w:style>
  <w:style w:type="character" w:customStyle="1" w:styleId="WW8Num63z2">
    <w:name w:val="WW8Num63z2"/>
    <w:qFormat/>
    <w:rsid w:val="00ED5D31"/>
  </w:style>
  <w:style w:type="character" w:customStyle="1" w:styleId="WW8Num63z3">
    <w:name w:val="WW8Num63z3"/>
    <w:qFormat/>
    <w:rsid w:val="00ED5D31"/>
  </w:style>
  <w:style w:type="character" w:customStyle="1" w:styleId="WW8Num63z4">
    <w:name w:val="WW8Num63z4"/>
    <w:qFormat/>
    <w:rsid w:val="00ED5D31"/>
  </w:style>
  <w:style w:type="character" w:customStyle="1" w:styleId="WW8Num63z5">
    <w:name w:val="WW8Num63z5"/>
    <w:qFormat/>
    <w:rsid w:val="00ED5D31"/>
  </w:style>
  <w:style w:type="character" w:customStyle="1" w:styleId="WW8Num63z6">
    <w:name w:val="WW8Num63z6"/>
    <w:qFormat/>
    <w:rsid w:val="00ED5D31"/>
  </w:style>
  <w:style w:type="character" w:customStyle="1" w:styleId="WW8Num63z7">
    <w:name w:val="WW8Num63z7"/>
    <w:qFormat/>
    <w:rsid w:val="00ED5D31"/>
  </w:style>
  <w:style w:type="character" w:customStyle="1" w:styleId="WW8Num63z8">
    <w:name w:val="WW8Num63z8"/>
    <w:qFormat/>
    <w:rsid w:val="00ED5D31"/>
  </w:style>
  <w:style w:type="character" w:customStyle="1" w:styleId="WW8Num64z0">
    <w:name w:val="WW8Num64z0"/>
    <w:qFormat/>
    <w:rsid w:val="00ED5D31"/>
    <w:rPr>
      <w:rFonts w:ascii="Times New Roman" w:hAnsi="Times New Roman" w:cs="Times New Roman"/>
      <w:bCs/>
      <w:iCs/>
      <w:sz w:val="24"/>
      <w:szCs w:val="24"/>
    </w:rPr>
  </w:style>
  <w:style w:type="character" w:customStyle="1" w:styleId="WW8Num64z1">
    <w:name w:val="WW8Num64z1"/>
    <w:qFormat/>
    <w:rsid w:val="00ED5D31"/>
  </w:style>
  <w:style w:type="character" w:customStyle="1" w:styleId="WW8Num64z2">
    <w:name w:val="WW8Num64z2"/>
    <w:qFormat/>
    <w:rsid w:val="00ED5D31"/>
  </w:style>
  <w:style w:type="character" w:customStyle="1" w:styleId="WW8Num64z3">
    <w:name w:val="WW8Num64z3"/>
    <w:qFormat/>
    <w:rsid w:val="00ED5D31"/>
  </w:style>
  <w:style w:type="character" w:customStyle="1" w:styleId="WW8Num64z4">
    <w:name w:val="WW8Num64z4"/>
    <w:qFormat/>
    <w:rsid w:val="00ED5D31"/>
  </w:style>
  <w:style w:type="character" w:customStyle="1" w:styleId="WW8Num64z5">
    <w:name w:val="WW8Num64z5"/>
    <w:qFormat/>
    <w:rsid w:val="00ED5D31"/>
  </w:style>
  <w:style w:type="character" w:customStyle="1" w:styleId="WW8Num64z6">
    <w:name w:val="WW8Num64z6"/>
    <w:qFormat/>
    <w:rsid w:val="00ED5D31"/>
  </w:style>
  <w:style w:type="character" w:customStyle="1" w:styleId="WW8Num64z7">
    <w:name w:val="WW8Num64z7"/>
    <w:qFormat/>
    <w:rsid w:val="00ED5D31"/>
  </w:style>
  <w:style w:type="character" w:customStyle="1" w:styleId="WW8Num64z8">
    <w:name w:val="WW8Num64z8"/>
    <w:qFormat/>
    <w:rsid w:val="00ED5D31"/>
  </w:style>
  <w:style w:type="character" w:customStyle="1" w:styleId="WW8Num65z0">
    <w:name w:val="WW8Num65z0"/>
    <w:qFormat/>
    <w:rsid w:val="00ED5D31"/>
  </w:style>
  <w:style w:type="character" w:customStyle="1" w:styleId="WW8Num65z1">
    <w:name w:val="WW8Num65z1"/>
    <w:qFormat/>
    <w:rsid w:val="00ED5D31"/>
  </w:style>
  <w:style w:type="character" w:customStyle="1" w:styleId="WW8Num65z2">
    <w:name w:val="WW8Num65z2"/>
    <w:qFormat/>
    <w:rsid w:val="00ED5D31"/>
  </w:style>
  <w:style w:type="character" w:customStyle="1" w:styleId="WW8Num65z3">
    <w:name w:val="WW8Num65z3"/>
    <w:qFormat/>
    <w:rsid w:val="00ED5D31"/>
  </w:style>
  <w:style w:type="character" w:customStyle="1" w:styleId="WW8Num65z4">
    <w:name w:val="WW8Num65z4"/>
    <w:qFormat/>
    <w:rsid w:val="00ED5D31"/>
  </w:style>
  <w:style w:type="character" w:customStyle="1" w:styleId="WW8Num65z5">
    <w:name w:val="WW8Num65z5"/>
    <w:qFormat/>
    <w:rsid w:val="00ED5D31"/>
  </w:style>
  <w:style w:type="character" w:customStyle="1" w:styleId="WW8Num65z6">
    <w:name w:val="WW8Num65z6"/>
    <w:qFormat/>
    <w:rsid w:val="00ED5D31"/>
  </w:style>
  <w:style w:type="character" w:customStyle="1" w:styleId="WW8Num65z7">
    <w:name w:val="WW8Num65z7"/>
    <w:qFormat/>
    <w:rsid w:val="00ED5D31"/>
  </w:style>
  <w:style w:type="character" w:customStyle="1" w:styleId="WW8Num65z8">
    <w:name w:val="WW8Num65z8"/>
    <w:qFormat/>
    <w:rsid w:val="00ED5D31"/>
  </w:style>
  <w:style w:type="character" w:customStyle="1" w:styleId="WW8Num66z0">
    <w:name w:val="WW8Num66z0"/>
    <w:qFormat/>
    <w:rsid w:val="00ED5D31"/>
  </w:style>
  <w:style w:type="character" w:customStyle="1" w:styleId="WW8Num66z1">
    <w:name w:val="WW8Num66z1"/>
    <w:qFormat/>
    <w:rsid w:val="00ED5D31"/>
  </w:style>
  <w:style w:type="character" w:customStyle="1" w:styleId="WW8Num66z2">
    <w:name w:val="WW8Num66z2"/>
    <w:qFormat/>
    <w:rsid w:val="00ED5D31"/>
  </w:style>
  <w:style w:type="character" w:customStyle="1" w:styleId="WW8Num66z3">
    <w:name w:val="WW8Num66z3"/>
    <w:qFormat/>
    <w:rsid w:val="00ED5D31"/>
  </w:style>
  <w:style w:type="character" w:customStyle="1" w:styleId="WW8Num66z4">
    <w:name w:val="WW8Num66z4"/>
    <w:qFormat/>
    <w:rsid w:val="00ED5D31"/>
  </w:style>
  <w:style w:type="character" w:customStyle="1" w:styleId="WW8Num66z5">
    <w:name w:val="WW8Num66z5"/>
    <w:qFormat/>
    <w:rsid w:val="00ED5D31"/>
  </w:style>
  <w:style w:type="character" w:customStyle="1" w:styleId="WW8Num66z6">
    <w:name w:val="WW8Num66z6"/>
    <w:qFormat/>
    <w:rsid w:val="00ED5D31"/>
  </w:style>
  <w:style w:type="character" w:customStyle="1" w:styleId="WW8Num66z7">
    <w:name w:val="WW8Num66z7"/>
    <w:qFormat/>
    <w:rsid w:val="00ED5D31"/>
  </w:style>
  <w:style w:type="character" w:customStyle="1" w:styleId="WW8Num66z8">
    <w:name w:val="WW8Num66z8"/>
    <w:qFormat/>
    <w:rsid w:val="00ED5D31"/>
  </w:style>
  <w:style w:type="character" w:customStyle="1" w:styleId="WW8Num67z0">
    <w:name w:val="WW8Num67z0"/>
    <w:qFormat/>
    <w:rsid w:val="00ED5D31"/>
    <w:rPr>
      <w:rFonts w:ascii="Times New Roman" w:hAnsi="Times New Roman" w:cs="Times New Roman"/>
      <w:sz w:val="24"/>
      <w:szCs w:val="24"/>
      <w:lang w:val="pl-PL"/>
    </w:rPr>
  </w:style>
  <w:style w:type="character" w:customStyle="1" w:styleId="WW8Num67z1">
    <w:name w:val="WW8Num67z1"/>
    <w:qFormat/>
    <w:rsid w:val="00ED5D31"/>
  </w:style>
  <w:style w:type="character" w:customStyle="1" w:styleId="WW8Num67z2">
    <w:name w:val="WW8Num67z2"/>
    <w:qFormat/>
    <w:rsid w:val="00ED5D31"/>
  </w:style>
  <w:style w:type="character" w:customStyle="1" w:styleId="WW8Num67z3">
    <w:name w:val="WW8Num67z3"/>
    <w:qFormat/>
    <w:rsid w:val="00ED5D31"/>
  </w:style>
  <w:style w:type="character" w:customStyle="1" w:styleId="WW8Num67z4">
    <w:name w:val="WW8Num67z4"/>
    <w:qFormat/>
    <w:rsid w:val="00ED5D31"/>
  </w:style>
  <w:style w:type="character" w:customStyle="1" w:styleId="WW8Num67z5">
    <w:name w:val="WW8Num67z5"/>
    <w:qFormat/>
    <w:rsid w:val="00ED5D31"/>
  </w:style>
  <w:style w:type="character" w:customStyle="1" w:styleId="WW8Num67z6">
    <w:name w:val="WW8Num67z6"/>
    <w:qFormat/>
    <w:rsid w:val="00ED5D31"/>
  </w:style>
  <w:style w:type="character" w:customStyle="1" w:styleId="WW8Num67z7">
    <w:name w:val="WW8Num67z7"/>
    <w:qFormat/>
    <w:rsid w:val="00ED5D31"/>
  </w:style>
  <w:style w:type="character" w:customStyle="1" w:styleId="WW8Num67z8">
    <w:name w:val="WW8Num67z8"/>
    <w:qFormat/>
    <w:rsid w:val="00ED5D31"/>
  </w:style>
  <w:style w:type="character" w:customStyle="1" w:styleId="WW8Num68z0">
    <w:name w:val="WW8Num68z0"/>
    <w:qFormat/>
    <w:rsid w:val="00ED5D31"/>
  </w:style>
  <w:style w:type="character" w:customStyle="1" w:styleId="WW8Num68z1">
    <w:name w:val="WW8Num68z1"/>
    <w:qFormat/>
    <w:rsid w:val="00ED5D31"/>
  </w:style>
  <w:style w:type="character" w:customStyle="1" w:styleId="WW8Num68z2">
    <w:name w:val="WW8Num68z2"/>
    <w:qFormat/>
    <w:rsid w:val="00ED5D31"/>
  </w:style>
  <w:style w:type="character" w:customStyle="1" w:styleId="WW8Num68z3">
    <w:name w:val="WW8Num68z3"/>
    <w:qFormat/>
    <w:rsid w:val="00ED5D31"/>
  </w:style>
  <w:style w:type="character" w:customStyle="1" w:styleId="WW8Num68z4">
    <w:name w:val="WW8Num68z4"/>
    <w:qFormat/>
    <w:rsid w:val="00ED5D31"/>
  </w:style>
  <w:style w:type="character" w:customStyle="1" w:styleId="WW8Num68z5">
    <w:name w:val="WW8Num68z5"/>
    <w:qFormat/>
    <w:rsid w:val="00ED5D31"/>
  </w:style>
  <w:style w:type="character" w:customStyle="1" w:styleId="WW8Num68z6">
    <w:name w:val="WW8Num68z6"/>
    <w:qFormat/>
    <w:rsid w:val="00ED5D31"/>
  </w:style>
  <w:style w:type="character" w:customStyle="1" w:styleId="WW8Num68z7">
    <w:name w:val="WW8Num68z7"/>
    <w:qFormat/>
    <w:rsid w:val="00ED5D31"/>
  </w:style>
  <w:style w:type="character" w:customStyle="1" w:styleId="WW8Num68z8">
    <w:name w:val="WW8Num68z8"/>
    <w:qFormat/>
    <w:rsid w:val="00ED5D31"/>
  </w:style>
  <w:style w:type="character" w:customStyle="1" w:styleId="WW8Num69z0">
    <w:name w:val="WW8Num69z0"/>
    <w:qFormat/>
    <w:rsid w:val="00ED5D31"/>
    <w:rPr>
      <w:rFonts w:ascii="Times New Roman" w:hAnsi="Times New Roman" w:cs="Times New Roman"/>
      <w:sz w:val="24"/>
      <w:szCs w:val="24"/>
      <w:lang w:val="pl-PL"/>
    </w:rPr>
  </w:style>
  <w:style w:type="character" w:customStyle="1" w:styleId="WW8Num69z1">
    <w:name w:val="WW8Num69z1"/>
    <w:qFormat/>
    <w:rsid w:val="00ED5D31"/>
  </w:style>
  <w:style w:type="character" w:customStyle="1" w:styleId="WW8Num69z2">
    <w:name w:val="WW8Num69z2"/>
    <w:qFormat/>
    <w:rsid w:val="00ED5D31"/>
  </w:style>
  <w:style w:type="character" w:customStyle="1" w:styleId="WW8Num69z3">
    <w:name w:val="WW8Num69z3"/>
    <w:qFormat/>
    <w:rsid w:val="00ED5D31"/>
  </w:style>
  <w:style w:type="character" w:customStyle="1" w:styleId="WW8Num69z4">
    <w:name w:val="WW8Num69z4"/>
    <w:qFormat/>
    <w:rsid w:val="00ED5D31"/>
  </w:style>
  <w:style w:type="character" w:customStyle="1" w:styleId="WW8Num69z5">
    <w:name w:val="WW8Num69z5"/>
    <w:qFormat/>
    <w:rsid w:val="00ED5D31"/>
  </w:style>
  <w:style w:type="character" w:customStyle="1" w:styleId="WW8Num69z6">
    <w:name w:val="WW8Num69z6"/>
    <w:qFormat/>
    <w:rsid w:val="00ED5D31"/>
  </w:style>
  <w:style w:type="character" w:customStyle="1" w:styleId="WW8Num69z7">
    <w:name w:val="WW8Num69z7"/>
    <w:qFormat/>
    <w:rsid w:val="00ED5D31"/>
  </w:style>
  <w:style w:type="character" w:customStyle="1" w:styleId="WW8Num69z8">
    <w:name w:val="WW8Num69z8"/>
    <w:qFormat/>
    <w:rsid w:val="00ED5D31"/>
  </w:style>
  <w:style w:type="character" w:customStyle="1" w:styleId="WW8Num70z0">
    <w:name w:val="WW8Num70z0"/>
    <w:qFormat/>
    <w:rsid w:val="00ED5D31"/>
  </w:style>
  <w:style w:type="character" w:customStyle="1" w:styleId="WW8Num70z1">
    <w:name w:val="WW8Num70z1"/>
    <w:qFormat/>
    <w:rsid w:val="00ED5D31"/>
  </w:style>
  <w:style w:type="character" w:customStyle="1" w:styleId="WW8Num70z2">
    <w:name w:val="WW8Num70z2"/>
    <w:qFormat/>
    <w:rsid w:val="00ED5D31"/>
  </w:style>
  <w:style w:type="character" w:customStyle="1" w:styleId="WW8Num70z3">
    <w:name w:val="WW8Num70z3"/>
    <w:qFormat/>
    <w:rsid w:val="00ED5D31"/>
  </w:style>
  <w:style w:type="character" w:customStyle="1" w:styleId="WW8Num70z4">
    <w:name w:val="WW8Num70z4"/>
    <w:qFormat/>
    <w:rsid w:val="00ED5D31"/>
  </w:style>
  <w:style w:type="character" w:customStyle="1" w:styleId="WW8Num70z5">
    <w:name w:val="WW8Num70z5"/>
    <w:qFormat/>
    <w:rsid w:val="00ED5D31"/>
  </w:style>
  <w:style w:type="character" w:customStyle="1" w:styleId="WW8Num70z6">
    <w:name w:val="WW8Num70z6"/>
    <w:qFormat/>
    <w:rsid w:val="00ED5D31"/>
  </w:style>
  <w:style w:type="character" w:customStyle="1" w:styleId="WW8Num70z7">
    <w:name w:val="WW8Num70z7"/>
    <w:qFormat/>
    <w:rsid w:val="00ED5D31"/>
  </w:style>
  <w:style w:type="character" w:customStyle="1" w:styleId="WW8Num70z8">
    <w:name w:val="WW8Num70z8"/>
    <w:qFormat/>
    <w:rsid w:val="00ED5D31"/>
  </w:style>
  <w:style w:type="character" w:customStyle="1" w:styleId="WW8Num71z0">
    <w:name w:val="WW8Num71z0"/>
    <w:qFormat/>
    <w:rsid w:val="00ED5D31"/>
    <w:rPr>
      <w:rFonts w:eastAsia="TimesNewRomanPSMT"/>
      <w:lang w:eastAsia="pl-PL"/>
    </w:rPr>
  </w:style>
  <w:style w:type="character" w:customStyle="1" w:styleId="WW8Num71z1">
    <w:name w:val="WW8Num71z1"/>
    <w:qFormat/>
    <w:rsid w:val="00ED5D31"/>
  </w:style>
  <w:style w:type="character" w:customStyle="1" w:styleId="WW8Num71z2">
    <w:name w:val="WW8Num71z2"/>
    <w:qFormat/>
    <w:rsid w:val="00ED5D31"/>
  </w:style>
  <w:style w:type="character" w:customStyle="1" w:styleId="WW8Num71z3">
    <w:name w:val="WW8Num71z3"/>
    <w:qFormat/>
    <w:rsid w:val="00ED5D31"/>
  </w:style>
  <w:style w:type="character" w:customStyle="1" w:styleId="WW8Num71z4">
    <w:name w:val="WW8Num71z4"/>
    <w:qFormat/>
    <w:rsid w:val="00ED5D31"/>
  </w:style>
  <w:style w:type="character" w:customStyle="1" w:styleId="WW8Num71z5">
    <w:name w:val="WW8Num71z5"/>
    <w:qFormat/>
    <w:rsid w:val="00ED5D31"/>
  </w:style>
  <w:style w:type="character" w:customStyle="1" w:styleId="WW8Num71z6">
    <w:name w:val="WW8Num71z6"/>
    <w:qFormat/>
    <w:rsid w:val="00ED5D31"/>
  </w:style>
  <w:style w:type="character" w:customStyle="1" w:styleId="WW8Num71z7">
    <w:name w:val="WW8Num71z7"/>
    <w:qFormat/>
    <w:rsid w:val="00ED5D31"/>
  </w:style>
  <w:style w:type="character" w:customStyle="1" w:styleId="WW8Num71z8">
    <w:name w:val="WW8Num71z8"/>
    <w:qFormat/>
    <w:rsid w:val="00ED5D31"/>
  </w:style>
  <w:style w:type="character" w:customStyle="1" w:styleId="WW8Num3z1">
    <w:name w:val="WW8Num3z1"/>
    <w:qFormat/>
    <w:rsid w:val="00ED5D31"/>
    <w:rPr>
      <w:rFonts w:ascii="Arial" w:hAnsi="Arial" w:cs="Times New Roman"/>
      <w:b w:val="0"/>
      <w:i w:val="0"/>
      <w:sz w:val="24"/>
    </w:rPr>
  </w:style>
  <w:style w:type="character" w:customStyle="1" w:styleId="WW8Num3z2">
    <w:name w:val="WW8Num3z2"/>
    <w:qFormat/>
    <w:rsid w:val="00ED5D31"/>
  </w:style>
  <w:style w:type="character" w:customStyle="1" w:styleId="WW8Num3z3">
    <w:name w:val="WW8Num3z3"/>
    <w:qFormat/>
    <w:rsid w:val="00ED5D31"/>
  </w:style>
  <w:style w:type="character" w:customStyle="1" w:styleId="WW8Num3z4">
    <w:name w:val="WW8Num3z4"/>
    <w:qFormat/>
    <w:rsid w:val="00ED5D31"/>
  </w:style>
  <w:style w:type="character" w:customStyle="1" w:styleId="WW8Num3z5">
    <w:name w:val="WW8Num3z5"/>
    <w:qFormat/>
    <w:rsid w:val="00ED5D31"/>
  </w:style>
  <w:style w:type="character" w:customStyle="1" w:styleId="WW8Num3z6">
    <w:name w:val="WW8Num3z6"/>
    <w:qFormat/>
    <w:rsid w:val="00ED5D31"/>
  </w:style>
  <w:style w:type="character" w:customStyle="1" w:styleId="WW8Num3z7">
    <w:name w:val="WW8Num3z7"/>
    <w:qFormat/>
    <w:rsid w:val="00ED5D31"/>
  </w:style>
  <w:style w:type="character" w:customStyle="1" w:styleId="WW8Num3z8">
    <w:name w:val="WW8Num3z8"/>
    <w:qFormat/>
    <w:rsid w:val="00ED5D31"/>
  </w:style>
  <w:style w:type="character" w:customStyle="1" w:styleId="WW8Num4z2">
    <w:name w:val="WW8Num4z2"/>
    <w:qFormat/>
    <w:rsid w:val="00ED5D31"/>
  </w:style>
  <w:style w:type="character" w:customStyle="1" w:styleId="WW8Num4z3">
    <w:name w:val="WW8Num4z3"/>
    <w:qFormat/>
    <w:rsid w:val="00ED5D31"/>
  </w:style>
  <w:style w:type="character" w:customStyle="1" w:styleId="WW8Num4z4">
    <w:name w:val="WW8Num4z4"/>
    <w:qFormat/>
    <w:rsid w:val="00ED5D31"/>
  </w:style>
  <w:style w:type="character" w:customStyle="1" w:styleId="WW8Num4z5">
    <w:name w:val="WW8Num4z5"/>
    <w:qFormat/>
    <w:rsid w:val="00ED5D31"/>
  </w:style>
  <w:style w:type="character" w:customStyle="1" w:styleId="WW8Num4z6">
    <w:name w:val="WW8Num4z6"/>
    <w:qFormat/>
    <w:rsid w:val="00ED5D31"/>
  </w:style>
  <w:style w:type="character" w:customStyle="1" w:styleId="WW8Num4z7">
    <w:name w:val="WW8Num4z7"/>
    <w:qFormat/>
    <w:rsid w:val="00ED5D31"/>
  </w:style>
  <w:style w:type="character" w:customStyle="1" w:styleId="WW8Num4z8">
    <w:name w:val="WW8Num4z8"/>
    <w:qFormat/>
    <w:rsid w:val="00ED5D31"/>
  </w:style>
  <w:style w:type="character" w:customStyle="1" w:styleId="WW8Num5z1">
    <w:name w:val="WW8Num5z1"/>
    <w:qFormat/>
    <w:rsid w:val="00ED5D31"/>
    <w:rPr>
      <w:b w:val="0"/>
      <w:i w:val="0"/>
    </w:rPr>
  </w:style>
  <w:style w:type="character" w:customStyle="1" w:styleId="WW8Num5z2">
    <w:name w:val="WW8Num5z2"/>
    <w:qFormat/>
    <w:rsid w:val="00ED5D31"/>
  </w:style>
  <w:style w:type="character" w:customStyle="1" w:styleId="WW8Num5z3">
    <w:name w:val="WW8Num5z3"/>
    <w:qFormat/>
    <w:rsid w:val="00ED5D31"/>
    <w:rPr>
      <w:rFonts w:ascii="Symbol" w:hAnsi="Symbol" w:cs="Symbol"/>
      <w:color w:val="000000"/>
      <w:sz w:val="28"/>
    </w:rPr>
  </w:style>
  <w:style w:type="character" w:customStyle="1" w:styleId="WW8Num5z4">
    <w:name w:val="WW8Num5z4"/>
    <w:qFormat/>
    <w:rsid w:val="00ED5D31"/>
    <w:rPr>
      <w:rFonts w:ascii="Symbol" w:hAnsi="Symbol" w:cs="Symbol"/>
      <w:color w:val="000000"/>
    </w:rPr>
  </w:style>
  <w:style w:type="character" w:customStyle="1" w:styleId="WW8Num5z5">
    <w:name w:val="WW8Num5z5"/>
    <w:qFormat/>
    <w:rsid w:val="00ED5D31"/>
  </w:style>
  <w:style w:type="character" w:customStyle="1" w:styleId="WW8Num5z6">
    <w:name w:val="WW8Num5z6"/>
    <w:qFormat/>
    <w:rsid w:val="00ED5D31"/>
  </w:style>
  <w:style w:type="character" w:customStyle="1" w:styleId="WW8Num5z7">
    <w:name w:val="WW8Num5z7"/>
    <w:qFormat/>
    <w:rsid w:val="00ED5D31"/>
  </w:style>
  <w:style w:type="character" w:customStyle="1" w:styleId="WW8Num5z8">
    <w:name w:val="WW8Num5z8"/>
    <w:qFormat/>
    <w:rsid w:val="00ED5D31"/>
  </w:style>
  <w:style w:type="character" w:customStyle="1" w:styleId="Domylnaczcionkaakapitu8">
    <w:name w:val="Domyślna czcionka akapitu8"/>
    <w:qFormat/>
    <w:rsid w:val="00ED5D31"/>
  </w:style>
  <w:style w:type="character" w:customStyle="1" w:styleId="Domylnaczcionkaakapitu7">
    <w:name w:val="Domyślna czcionka akapitu7"/>
    <w:qFormat/>
    <w:rsid w:val="00ED5D31"/>
  </w:style>
  <w:style w:type="character" w:customStyle="1" w:styleId="Domylnaczcionkaakapitu6">
    <w:name w:val="Domyślna czcionka akapitu6"/>
    <w:qFormat/>
    <w:rsid w:val="00ED5D31"/>
  </w:style>
  <w:style w:type="character" w:customStyle="1" w:styleId="Domylnaczcionkaakapitu5">
    <w:name w:val="Domyślna czcionka akapitu5"/>
    <w:qFormat/>
    <w:rsid w:val="00ED5D31"/>
  </w:style>
  <w:style w:type="character" w:customStyle="1" w:styleId="WW8Num4z1">
    <w:name w:val="WW8Num4z1"/>
    <w:qFormat/>
    <w:rsid w:val="00ED5D31"/>
    <w:rPr>
      <w:rFonts w:ascii="Arial" w:hAnsi="Arial" w:cs="Times New Roman"/>
      <w:b w:val="0"/>
      <w:i w:val="0"/>
      <w:sz w:val="24"/>
    </w:rPr>
  </w:style>
  <w:style w:type="character" w:customStyle="1" w:styleId="Domylnaczcionkaakapitu4">
    <w:name w:val="Domyślna czcionka akapitu4"/>
    <w:qFormat/>
    <w:rsid w:val="00ED5D31"/>
  </w:style>
  <w:style w:type="character" w:customStyle="1" w:styleId="Domylnaczcionkaakapitu3">
    <w:name w:val="Domyślna czcionka akapitu3"/>
    <w:qFormat/>
    <w:rsid w:val="00ED5D31"/>
  </w:style>
  <w:style w:type="character" w:customStyle="1" w:styleId="Absatz-Standardschriftart">
    <w:name w:val="Absatz-Standardschriftart"/>
    <w:qFormat/>
    <w:rsid w:val="00ED5D31"/>
  </w:style>
  <w:style w:type="character" w:customStyle="1" w:styleId="WW-Absatz-Standardschriftart">
    <w:name w:val="WW-Absatz-Standardschriftart"/>
    <w:qFormat/>
    <w:rsid w:val="00ED5D31"/>
  </w:style>
  <w:style w:type="character" w:customStyle="1" w:styleId="WW-Absatz-Standardschriftart1">
    <w:name w:val="WW-Absatz-Standardschriftart1"/>
    <w:qFormat/>
    <w:rsid w:val="00ED5D31"/>
  </w:style>
  <w:style w:type="character" w:customStyle="1" w:styleId="WW-Absatz-Standardschriftart11">
    <w:name w:val="WW-Absatz-Standardschriftart11"/>
    <w:qFormat/>
    <w:rsid w:val="00ED5D31"/>
  </w:style>
  <w:style w:type="character" w:customStyle="1" w:styleId="WW-Absatz-Standardschriftart111">
    <w:name w:val="WW-Absatz-Standardschriftart111"/>
    <w:qFormat/>
    <w:rsid w:val="00ED5D31"/>
  </w:style>
  <w:style w:type="character" w:customStyle="1" w:styleId="WW-Absatz-Standardschriftart1111">
    <w:name w:val="WW-Absatz-Standardschriftart1111"/>
    <w:qFormat/>
    <w:rsid w:val="00ED5D31"/>
  </w:style>
  <w:style w:type="character" w:customStyle="1" w:styleId="WW-Absatz-Standardschriftart11111">
    <w:name w:val="WW-Absatz-Standardschriftart11111"/>
    <w:qFormat/>
    <w:rsid w:val="00ED5D31"/>
  </w:style>
  <w:style w:type="character" w:customStyle="1" w:styleId="WW-Absatz-Standardschriftart111111">
    <w:name w:val="WW-Absatz-Standardschriftart111111"/>
    <w:qFormat/>
    <w:rsid w:val="00ED5D31"/>
  </w:style>
  <w:style w:type="character" w:customStyle="1" w:styleId="WW-Absatz-Standardschriftart1111111">
    <w:name w:val="WW-Absatz-Standardschriftart1111111"/>
    <w:qFormat/>
    <w:rsid w:val="00ED5D31"/>
  </w:style>
  <w:style w:type="character" w:customStyle="1" w:styleId="WW-Absatz-Standardschriftart11111111">
    <w:name w:val="WW-Absatz-Standardschriftart11111111"/>
    <w:qFormat/>
    <w:rsid w:val="00ED5D31"/>
  </w:style>
  <w:style w:type="character" w:customStyle="1" w:styleId="WW-Absatz-Standardschriftart111111111">
    <w:name w:val="WW-Absatz-Standardschriftart111111111"/>
    <w:qFormat/>
    <w:rsid w:val="00ED5D31"/>
  </w:style>
  <w:style w:type="character" w:customStyle="1" w:styleId="WW-Absatz-Standardschriftart1111111111">
    <w:name w:val="WW-Absatz-Standardschriftart1111111111"/>
    <w:qFormat/>
    <w:rsid w:val="00ED5D31"/>
  </w:style>
  <w:style w:type="character" w:customStyle="1" w:styleId="WW-Absatz-Standardschriftart11111111111">
    <w:name w:val="WW-Absatz-Standardschriftart11111111111"/>
    <w:qFormat/>
    <w:rsid w:val="00ED5D31"/>
  </w:style>
  <w:style w:type="character" w:customStyle="1" w:styleId="WW-Absatz-Standardschriftart111111111111">
    <w:name w:val="WW-Absatz-Standardschriftart111111111111"/>
    <w:qFormat/>
    <w:rsid w:val="00ED5D31"/>
  </w:style>
  <w:style w:type="character" w:customStyle="1" w:styleId="WW-Absatz-Standardschriftart1111111111111">
    <w:name w:val="WW-Absatz-Standardschriftart1111111111111"/>
    <w:qFormat/>
    <w:rsid w:val="00ED5D31"/>
  </w:style>
  <w:style w:type="character" w:customStyle="1" w:styleId="WW-Absatz-Standardschriftart11111111111111">
    <w:name w:val="WW-Absatz-Standardschriftart11111111111111"/>
    <w:qFormat/>
    <w:rsid w:val="00ED5D31"/>
  </w:style>
  <w:style w:type="character" w:customStyle="1" w:styleId="WW-Absatz-Standardschriftart111111111111111">
    <w:name w:val="WW-Absatz-Standardschriftart111111111111111"/>
    <w:qFormat/>
    <w:rsid w:val="00ED5D31"/>
  </w:style>
  <w:style w:type="character" w:customStyle="1" w:styleId="WW-Absatz-Standardschriftart1111111111111111">
    <w:name w:val="WW-Absatz-Standardschriftart1111111111111111"/>
    <w:qFormat/>
    <w:rsid w:val="00ED5D31"/>
  </w:style>
  <w:style w:type="character" w:customStyle="1" w:styleId="WW-Absatz-Standardschriftart11111111111111111">
    <w:name w:val="WW-Absatz-Standardschriftart11111111111111111"/>
    <w:qFormat/>
    <w:rsid w:val="00ED5D31"/>
  </w:style>
  <w:style w:type="character" w:customStyle="1" w:styleId="WW-Absatz-Standardschriftart111111111111111111">
    <w:name w:val="WW-Absatz-Standardschriftart111111111111111111"/>
    <w:qFormat/>
    <w:rsid w:val="00ED5D31"/>
  </w:style>
  <w:style w:type="character" w:customStyle="1" w:styleId="WW-Absatz-Standardschriftart1111111111111111111">
    <w:name w:val="WW-Absatz-Standardschriftart1111111111111111111"/>
    <w:qFormat/>
    <w:rsid w:val="00ED5D31"/>
  </w:style>
  <w:style w:type="character" w:customStyle="1" w:styleId="WW-Absatz-Standardschriftart11111111111111111111">
    <w:name w:val="WW-Absatz-Standardschriftart11111111111111111111"/>
    <w:qFormat/>
    <w:rsid w:val="00ED5D31"/>
  </w:style>
  <w:style w:type="character" w:customStyle="1" w:styleId="Domylnaczcionkaakapitu2">
    <w:name w:val="Domyślna czcionka akapitu2"/>
    <w:qFormat/>
    <w:rsid w:val="00ED5D31"/>
  </w:style>
  <w:style w:type="character" w:customStyle="1" w:styleId="WW-Absatz-Standardschriftart111111111111111111111">
    <w:name w:val="WW-Absatz-Standardschriftart111111111111111111111"/>
    <w:qFormat/>
    <w:rsid w:val="00ED5D31"/>
  </w:style>
  <w:style w:type="character" w:customStyle="1" w:styleId="WW-Absatz-Standardschriftart1111111111111111111111">
    <w:name w:val="WW-Absatz-Standardschriftart1111111111111111111111"/>
    <w:qFormat/>
    <w:rsid w:val="00ED5D31"/>
  </w:style>
  <w:style w:type="character" w:customStyle="1" w:styleId="WW-Absatz-Standardschriftart11111111111111111111111">
    <w:name w:val="WW-Absatz-Standardschriftart11111111111111111111111"/>
    <w:qFormat/>
    <w:rsid w:val="00ED5D31"/>
  </w:style>
  <w:style w:type="character" w:customStyle="1" w:styleId="WW-Absatz-Standardschriftart111111111111111111111111">
    <w:name w:val="WW-Absatz-Standardschriftart111111111111111111111111"/>
    <w:qFormat/>
    <w:rsid w:val="00ED5D31"/>
  </w:style>
  <w:style w:type="character" w:customStyle="1" w:styleId="WW-Absatz-Standardschriftart1111111111111111111111111">
    <w:name w:val="WW-Absatz-Standardschriftart1111111111111111111111111"/>
    <w:qFormat/>
    <w:rsid w:val="00ED5D31"/>
  </w:style>
  <w:style w:type="character" w:customStyle="1" w:styleId="WW-Absatz-Standardschriftart11111111111111111111111111">
    <w:name w:val="WW-Absatz-Standardschriftart11111111111111111111111111"/>
    <w:qFormat/>
    <w:rsid w:val="00ED5D31"/>
  </w:style>
  <w:style w:type="character" w:customStyle="1" w:styleId="Domylnaczcionkaakapitu1">
    <w:name w:val="Domyślna czcionka akapitu1"/>
    <w:qFormat/>
    <w:rsid w:val="00ED5D31"/>
  </w:style>
  <w:style w:type="character" w:customStyle="1" w:styleId="Znakiprzypiswdolnych">
    <w:name w:val="Znaki przypisów dolnych"/>
    <w:qFormat/>
    <w:rsid w:val="00ED5D31"/>
  </w:style>
  <w:style w:type="character" w:customStyle="1" w:styleId="Znakiprzypiswkocowych">
    <w:name w:val="Znaki przypisów końcowych"/>
    <w:qFormat/>
    <w:rsid w:val="00ED5D31"/>
  </w:style>
  <w:style w:type="character" w:customStyle="1" w:styleId="Znakinumeracji">
    <w:name w:val="Znaki numeracji"/>
    <w:qFormat/>
    <w:rsid w:val="00ED5D31"/>
  </w:style>
  <w:style w:type="character" w:styleId="Numerstrony">
    <w:name w:val="page number"/>
    <w:basedOn w:val="Domylnaczcionkaakapitu1"/>
    <w:qFormat/>
    <w:rsid w:val="00ED5D31"/>
  </w:style>
  <w:style w:type="character" w:customStyle="1" w:styleId="Symbolewypunktowania">
    <w:name w:val="Symbole wypunktowania"/>
    <w:qFormat/>
    <w:rsid w:val="00ED5D31"/>
    <w:rPr>
      <w:rFonts w:ascii="OpenSymbol" w:eastAsia="OpenSymbol" w:hAnsi="OpenSymbol" w:cs="OpenSymbol"/>
    </w:rPr>
  </w:style>
  <w:style w:type="character" w:customStyle="1" w:styleId="WW-Absatz-Standardschriftart111111111111111111111111111111">
    <w:name w:val="WW-Absatz-Standardschriftart111111111111111111111111111111"/>
    <w:qFormat/>
    <w:rsid w:val="00ED5D31"/>
  </w:style>
  <w:style w:type="character" w:customStyle="1" w:styleId="WW-Absatz-Standardschriftart11111111111111111111111111111">
    <w:name w:val="WW-Absatz-Standardschriftart11111111111111111111111111111"/>
    <w:qFormat/>
    <w:rsid w:val="00ED5D31"/>
  </w:style>
  <w:style w:type="character" w:customStyle="1" w:styleId="WW-Absatz-Standardschriftart1111111111111111111111111111">
    <w:name w:val="WW-Absatz-Standardschriftart1111111111111111111111111111"/>
    <w:qFormat/>
    <w:rsid w:val="00ED5D31"/>
  </w:style>
  <w:style w:type="character" w:customStyle="1" w:styleId="WW-Absatz-Standardschriftart111111111111111111111111111">
    <w:name w:val="WW-Absatz-Standardschriftart111111111111111111111111111"/>
    <w:qFormat/>
    <w:rsid w:val="00ED5D31"/>
  </w:style>
  <w:style w:type="character" w:customStyle="1" w:styleId="Znakiwypunktowania">
    <w:name w:val="Znaki wypunktowania"/>
    <w:qFormat/>
    <w:rsid w:val="00ED5D31"/>
    <w:rPr>
      <w:rFonts w:ascii="OpenSymbol" w:eastAsia="OpenSymbol" w:hAnsi="OpenSymbol" w:cs="OpenSymbol"/>
    </w:rPr>
  </w:style>
  <w:style w:type="character" w:customStyle="1" w:styleId="AkapitzlistZnak">
    <w:name w:val="Akapit z listą Znak"/>
    <w:qFormat/>
    <w:rsid w:val="00ED5D31"/>
    <w:rPr>
      <w:rFonts w:ascii="Calibri" w:eastAsia="Calibri" w:hAnsi="Calibri" w:cs="Calibri"/>
      <w:kern w:val="2"/>
      <w:sz w:val="22"/>
      <w:szCs w:val="22"/>
      <w:lang w:eastAsia="zh-CN"/>
    </w:rPr>
  </w:style>
  <w:style w:type="character" w:customStyle="1" w:styleId="FontStyle19">
    <w:name w:val="Font Style19"/>
    <w:qFormat/>
    <w:rsid w:val="00ED5D31"/>
    <w:rPr>
      <w:rFonts w:ascii="Times New Roman" w:hAnsi="Times New Roman" w:cs="Times New Roman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DC5022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DC5022"/>
    <w:rPr>
      <w:rFonts w:eastAsia="Lucida Sans Unicode"/>
      <w:kern w:val="2"/>
      <w:lang w:eastAsia="zh-CN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DC5022"/>
    <w:rPr>
      <w:rFonts w:eastAsia="Lucida Sans Unicode"/>
      <w:b/>
      <w:bCs/>
      <w:kern w:val="2"/>
      <w:lang w:eastAsia="zh-C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B73F0"/>
    <w:rPr>
      <w:rFonts w:ascii="Tahoma" w:eastAsia="Lucida Sans Unicode" w:hAnsi="Tahoma" w:cs="Tahoma"/>
      <w:kern w:val="2"/>
      <w:sz w:val="16"/>
      <w:szCs w:val="16"/>
      <w:lang w:eastAsia="zh-CN"/>
    </w:rPr>
  </w:style>
  <w:style w:type="character" w:customStyle="1" w:styleId="Numeracjawierszy">
    <w:name w:val="Numeracja wierszy"/>
    <w:rsid w:val="000D3BBD"/>
  </w:style>
  <w:style w:type="paragraph" w:styleId="Nagwek">
    <w:name w:val="header"/>
    <w:basedOn w:val="Normalny"/>
    <w:next w:val="Tekstpodstawowy"/>
    <w:rsid w:val="00ED5D31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rsid w:val="00ED5D31"/>
    <w:pPr>
      <w:spacing w:after="120"/>
    </w:pPr>
  </w:style>
  <w:style w:type="paragraph" w:styleId="Lista">
    <w:name w:val="List"/>
    <w:basedOn w:val="Tekstpodstawowy"/>
    <w:rsid w:val="00ED5D31"/>
    <w:rPr>
      <w:rFonts w:cs="Tahoma"/>
    </w:rPr>
  </w:style>
  <w:style w:type="paragraph" w:styleId="Legenda">
    <w:name w:val="caption"/>
    <w:basedOn w:val="Normalny"/>
    <w:qFormat/>
    <w:rsid w:val="00ED5D31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ED5D31"/>
    <w:pPr>
      <w:suppressLineNumbers/>
    </w:pPr>
    <w:rPr>
      <w:rFonts w:cs="Tahoma"/>
    </w:rPr>
  </w:style>
  <w:style w:type="paragraph" w:customStyle="1" w:styleId="Gwkaistopka">
    <w:name w:val="Główka i stopka"/>
    <w:basedOn w:val="Normalny"/>
    <w:qFormat/>
    <w:rsid w:val="000D3BBD"/>
  </w:style>
  <w:style w:type="paragraph" w:customStyle="1" w:styleId="Nagwek9">
    <w:name w:val="Nagłówek9"/>
    <w:basedOn w:val="Normalny"/>
    <w:next w:val="Tekstpodstawowy"/>
    <w:qFormat/>
    <w:rsid w:val="00ED5D31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Nagwek8">
    <w:name w:val="Nagłówek8"/>
    <w:basedOn w:val="Normalny"/>
    <w:next w:val="Tekstpodstawowy"/>
    <w:qFormat/>
    <w:rsid w:val="00ED5D31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4">
    <w:name w:val="Legenda4"/>
    <w:basedOn w:val="Normalny"/>
    <w:qFormat/>
    <w:rsid w:val="00ED5D31"/>
    <w:pPr>
      <w:suppressLineNumbers/>
      <w:spacing w:before="120" w:after="120"/>
    </w:pPr>
    <w:rPr>
      <w:rFonts w:cs="Arial"/>
      <w:i/>
      <w:iCs/>
    </w:rPr>
  </w:style>
  <w:style w:type="paragraph" w:customStyle="1" w:styleId="Nagwek7">
    <w:name w:val="Nagłówek7"/>
    <w:basedOn w:val="Normalny"/>
    <w:next w:val="Tekstpodstawowy"/>
    <w:qFormat/>
    <w:rsid w:val="00ED5D31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3">
    <w:name w:val="Legenda3"/>
    <w:basedOn w:val="Normalny"/>
    <w:qFormat/>
    <w:rsid w:val="00ED5D31"/>
    <w:pPr>
      <w:suppressLineNumbers/>
      <w:spacing w:before="120" w:after="120"/>
    </w:pPr>
    <w:rPr>
      <w:rFonts w:cs="Arial"/>
      <w:i/>
      <w:iCs/>
    </w:rPr>
  </w:style>
  <w:style w:type="paragraph" w:customStyle="1" w:styleId="Nagwek6">
    <w:name w:val="Nagłówek6"/>
    <w:basedOn w:val="Normalny"/>
    <w:next w:val="Tekstpodstawowy"/>
    <w:qFormat/>
    <w:rsid w:val="00ED5D31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2">
    <w:name w:val="Legenda2"/>
    <w:basedOn w:val="Normalny"/>
    <w:qFormat/>
    <w:rsid w:val="00ED5D31"/>
    <w:pPr>
      <w:suppressLineNumbers/>
      <w:spacing w:before="120" w:after="120"/>
    </w:pPr>
    <w:rPr>
      <w:rFonts w:cs="Arial"/>
      <w:i/>
      <w:iCs/>
    </w:rPr>
  </w:style>
  <w:style w:type="paragraph" w:customStyle="1" w:styleId="Nagwek5">
    <w:name w:val="Nagłówek5"/>
    <w:basedOn w:val="Normalny"/>
    <w:next w:val="Tekstpodstawowy"/>
    <w:qFormat/>
    <w:rsid w:val="00ED5D31"/>
    <w:pPr>
      <w:keepNext/>
      <w:spacing w:before="240" w:after="120"/>
    </w:pPr>
    <w:rPr>
      <w:rFonts w:ascii="Arial" w:eastAsia="Microsoft YaHei" w:hAnsi="Arial" w:cs="Arial Unicode MS"/>
      <w:sz w:val="28"/>
      <w:szCs w:val="28"/>
    </w:rPr>
  </w:style>
  <w:style w:type="paragraph" w:customStyle="1" w:styleId="Legenda1">
    <w:name w:val="Legenda1"/>
    <w:basedOn w:val="Normalny"/>
    <w:qFormat/>
    <w:rsid w:val="00ED5D31"/>
    <w:pPr>
      <w:suppressLineNumbers/>
      <w:spacing w:before="120" w:after="120"/>
    </w:pPr>
    <w:rPr>
      <w:rFonts w:cs="Arial Unicode MS"/>
      <w:i/>
      <w:iCs/>
    </w:rPr>
  </w:style>
  <w:style w:type="paragraph" w:customStyle="1" w:styleId="Nagwek40">
    <w:name w:val="Nagłówek4"/>
    <w:basedOn w:val="Normalny"/>
    <w:next w:val="Tekstpodstawowy"/>
    <w:qFormat/>
    <w:rsid w:val="00ED5D31"/>
    <w:pPr>
      <w:keepNext/>
      <w:spacing w:before="240" w:after="120"/>
    </w:pPr>
    <w:rPr>
      <w:rFonts w:ascii="Arial" w:eastAsia="Microsoft YaHei" w:hAnsi="Arial" w:cs="Arial Unicode MS"/>
      <w:sz w:val="28"/>
      <w:szCs w:val="28"/>
    </w:rPr>
  </w:style>
  <w:style w:type="paragraph" w:customStyle="1" w:styleId="Podpis4">
    <w:name w:val="Podpis4"/>
    <w:basedOn w:val="Normalny"/>
    <w:qFormat/>
    <w:rsid w:val="00ED5D31"/>
    <w:pPr>
      <w:suppressLineNumbers/>
      <w:spacing w:before="120" w:after="120"/>
    </w:pPr>
    <w:rPr>
      <w:rFonts w:cs="Arial Unicode MS"/>
      <w:i/>
      <w:iCs/>
    </w:rPr>
  </w:style>
  <w:style w:type="paragraph" w:customStyle="1" w:styleId="Nagwek3">
    <w:name w:val="Nagłówek3"/>
    <w:basedOn w:val="Normalny"/>
    <w:next w:val="Tekstpodstawowy"/>
    <w:qFormat/>
    <w:rsid w:val="00ED5D3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3">
    <w:name w:val="Podpis3"/>
    <w:basedOn w:val="Normalny"/>
    <w:qFormat/>
    <w:rsid w:val="00ED5D31"/>
    <w:pPr>
      <w:suppressLineNumbers/>
      <w:spacing w:before="120" w:after="120"/>
    </w:pPr>
    <w:rPr>
      <w:rFonts w:cs="Mangal"/>
      <w:i/>
      <w:iCs/>
    </w:rPr>
  </w:style>
  <w:style w:type="paragraph" w:customStyle="1" w:styleId="Nagwek2">
    <w:name w:val="Nagłówek2"/>
    <w:basedOn w:val="Normalny"/>
    <w:next w:val="Tekstpodstawowy"/>
    <w:qFormat/>
    <w:rsid w:val="00ED5D31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Podpis2">
    <w:name w:val="Podpis2"/>
    <w:basedOn w:val="Normalny"/>
    <w:qFormat/>
    <w:rsid w:val="00ED5D31"/>
    <w:pPr>
      <w:suppressLineNumbers/>
      <w:spacing w:before="120" w:after="120"/>
    </w:pPr>
    <w:rPr>
      <w:rFonts w:cs="Mangal"/>
      <w:i/>
      <w:iCs/>
    </w:rPr>
  </w:style>
  <w:style w:type="paragraph" w:customStyle="1" w:styleId="Podpis1">
    <w:name w:val="Podpis1"/>
    <w:basedOn w:val="Normalny"/>
    <w:qFormat/>
    <w:rsid w:val="00ED5D31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Zawartotabeli">
    <w:name w:val="Zawartość tabeli"/>
    <w:basedOn w:val="Normalny"/>
    <w:qFormat/>
    <w:rsid w:val="00ED5D31"/>
    <w:pPr>
      <w:suppressLineNumbers/>
    </w:pPr>
  </w:style>
  <w:style w:type="paragraph" w:customStyle="1" w:styleId="Nagwektabeli">
    <w:name w:val="Nagłówek tabeli"/>
    <w:basedOn w:val="Zawartotabeli"/>
    <w:qFormat/>
    <w:rsid w:val="00ED5D31"/>
    <w:pPr>
      <w:jc w:val="center"/>
    </w:pPr>
    <w:rPr>
      <w:b/>
      <w:bCs/>
    </w:rPr>
  </w:style>
  <w:style w:type="paragraph" w:customStyle="1" w:styleId="Nagwek11">
    <w:name w:val="Nagłówek 11"/>
    <w:next w:val="Normalny"/>
    <w:qFormat/>
    <w:rsid w:val="00ED5D31"/>
    <w:pPr>
      <w:widowControl w:val="0"/>
    </w:pPr>
    <w:rPr>
      <w:rFonts w:eastAsia="Lucida Sans Unicode"/>
      <w:kern w:val="2"/>
      <w:sz w:val="24"/>
      <w:szCs w:val="24"/>
      <w:lang w:eastAsia="zh-CN"/>
    </w:rPr>
  </w:style>
  <w:style w:type="paragraph" w:customStyle="1" w:styleId="Nagwek21">
    <w:name w:val="Nagłówek 21"/>
    <w:next w:val="Normalny"/>
    <w:qFormat/>
    <w:rsid w:val="00ED5D31"/>
    <w:pPr>
      <w:widowControl w:val="0"/>
    </w:pPr>
    <w:rPr>
      <w:rFonts w:eastAsia="Lucida Sans Unicode"/>
      <w:kern w:val="2"/>
      <w:sz w:val="24"/>
      <w:szCs w:val="24"/>
      <w:lang w:eastAsia="zh-CN"/>
    </w:rPr>
  </w:style>
  <w:style w:type="paragraph" w:customStyle="1" w:styleId="Nagwek10">
    <w:name w:val="Nagłówek1"/>
    <w:basedOn w:val="Normalny"/>
    <w:next w:val="Tekstpodstawowy"/>
    <w:qFormat/>
    <w:rsid w:val="00ED5D31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wcity">
    <w:name w:val="Body Text Indent"/>
    <w:basedOn w:val="Normalny"/>
    <w:rsid w:val="00ED5D31"/>
    <w:pPr>
      <w:snapToGrid w:val="0"/>
      <w:spacing w:line="360" w:lineRule="auto"/>
      <w:ind w:firstLine="567"/>
    </w:pPr>
  </w:style>
  <w:style w:type="paragraph" w:customStyle="1" w:styleId="Lista21">
    <w:name w:val="Lista 21"/>
    <w:basedOn w:val="Normalny"/>
    <w:qFormat/>
    <w:rsid w:val="00ED5D31"/>
    <w:pPr>
      <w:ind w:left="566" w:hanging="283"/>
    </w:pPr>
  </w:style>
  <w:style w:type="paragraph" w:customStyle="1" w:styleId="Tekstpodstawowy21">
    <w:name w:val="Tekst podstawowy 21"/>
    <w:basedOn w:val="Normalny"/>
    <w:qFormat/>
    <w:rsid w:val="00ED5D31"/>
    <w:rPr>
      <w:b/>
      <w:bCs/>
      <w:sz w:val="26"/>
    </w:rPr>
  </w:style>
  <w:style w:type="paragraph" w:styleId="Bezodstpw">
    <w:name w:val="No Spacing"/>
    <w:qFormat/>
    <w:rsid w:val="00ED5D31"/>
    <w:rPr>
      <w:rFonts w:ascii="Calibri" w:eastAsia="Arial" w:hAnsi="Calibri" w:cs="Calibri"/>
      <w:kern w:val="2"/>
      <w:sz w:val="22"/>
      <w:szCs w:val="22"/>
      <w:lang w:val="en-US" w:eastAsia="zh-CN"/>
    </w:rPr>
  </w:style>
  <w:style w:type="paragraph" w:customStyle="1" w:styleId="Zwykytekst1">
    <w:name w:val="Zwykły tekst1"/>
    <w:basedOn w:val="Normalny"/>
    <w:qFormat/>
    <w:rsid w:val="00ED5D31"/>
    <w:rPr>
      <w:rFonts w:ascii="Courier New" w:hAnsi="Courier New" w:cs="Courier New"/>
    </w:rPr>
  </w:style>
  <w:style w:type="paragraph" w:styleId="Stopka">
    <w:name w:val="footer"/>
    <w:basedOn w:val="Normalny"/>
    <w:rsid w:val="00ED5D31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Tekstpodstawowy"/>
    <w:qFormat/>
    <w:rsid w:val="00ED5D31"/>
  </w:style>
  <w:style w:type="paragraph" w:styleId="NormalnyWeb">
    <w:name w:val="Normal (Web)"/>
    <w:basedOn w:val="Normalny"/>
    <w:qFormat/>
    <w:rsid w:val="00ED5D31"/>
    <w:pPr>
      <w:widowControl/>
      <w:suppressAutoHyphens w:val="0"/>
      <w:spacing w:before="280" w:after="119"/>
    </w:pPr>
    <w:rPr>
      <w:rFonts w:eastAsia="Times New Roman"/>
    </w:rPr>
  </w:style>
  <w:style w:type="paragraph" w:customStyle="1" w:styleId="NormalnyWeb1">
    <w:name w:val="Normalny (Web)1"/>
    <w:basedOn w:val="Normalny"/>
    <w:qFormat/>
    <w:rsid w:val="00ED5D31"/>
    <w:pPr>
      <w:spacing w:before="100" w:after="119" w:line="100" w:lineRule="atLeast"/>
    </w:pPr>
    <w:rPr>
      <w:rFonts w:eastAsia="Times New Roman"/>
    </w:rPr>
  </w:style>
  <w:style w:type="paragraph" w:styleId="Akapitzlist">
    <w:name w:val="List Paragraph"/>
    <w:basedOn w:val="Normalny"/>
    <w:uiPriority w:val="34"/>
    <w:qFormat/>
    <w:rsid w:val="00ED5D31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Akapitzlist2">
    <w:name w:val="Akapit z listą2"/>
    <w:basedOn w:val="Normalny"/>
    <w:qFormat/>
    <w:rsid w:val="00ED5D31"/>
    <w:pPr>
      <w:widowControl/>
      <w:spacing w:after="200" w:line="276" w:lineRule="auto"/>
      <w:ind w:left="720"/>
    </w:pPr>
    <w:rPr>
      <w:rFonts w:ascii="Liberation Serif" w:eastAsia="SimSun" w:hAnsi="Liberation Serif" w:cs="Mangal"/>
      <w:lang w:bidi="hi-IN"/>
    </w:rPr>
  </w:style>
  <w:style w:type="paragraph" w:customStyle="1" w:styleId="Standard">
    <w:name w:val="Standard"/>
    <w:qFormat/>
    <w:rsid w:val="00ED5D31"/>
    <w:pPr>
      <w:spacing w:after="200" w:line="276" w:lineRule="auto"/>
      <w:textAlignment w:val="baseline"/>
    </w:pPr>
    <w:rPr>
      <w:rFonts w:ascii="Calibri" w:eastAsia="SimSun" w:hAnsi="Calibri" w:cs="Tahoma"/>
      <w:color w:val="00000A"/>
      <w:sz w:val="22"/>
      <w:szCs w:val="22"/>
      <w:lang w:eastAsia="zh-CN"/>
    </w:rPr>
  </w:style>
  <w:style w:type="paragraph" w:customStyle="1" w:styleId="Tekstpodstawowywcity21">
    <w:name w:val="Tekst podstawowy wcięty 21"/>
    <w:basedOn w:val="Normalny"/>
    <w:qFormat/>
    <w:rsid w:val="00ED5D31"/>
    <w:pPr>
      <w:ind w:left="284" w:hanging="284"/>
      <w:jc w:val="both"/>
    </w:pPr>
    <w:rPr>
      <w:rFonts w:eastAsia="Times New Roman"/>
      <w:szCs w:val="20"/>
    </w:rPr>
  </w:style>
  <w:style w:type="paragraph" w:customStyle="1" w:styleId="Akapitzlist1">
    <w:name w:val="Akapit z listą1"/>
    <w:basedOn w:val="Normalny"/>
    <w:qFormat/>
    <w:rsid w:val="00ED5D31"/>
    <w:pPr>
      <w:widowControl/>
      <w:spacing w:line="360" w:lineRule="auto"/>
      <w:ind w:left="720"/>
    </w:pPr>
    <w:rPr>
      <w:rFonts w:eastAsia="Times New Roman"/>
      <w:sz w:val="26"/>
      <w:szCs w:val="20"/>
    </w:rPr>
  </w:style>
  <w:style w:type="paragraph" w:customStyle="1" w:styleId="umowatytulyparagrafow">
    <w:name w:val="umowa tytuly paragrafow"/>
    <w:basedOn w:val="Normalny"/>
    <w:qFormat/>
    <w:rsid w:val="00ED5D31"/>
    <w:pPr>
      <w:suppressAutoHyphens w:val="0"/>
      <w:spacing w:before="57" w:line="164" w:lineRule="atLeast"/>
      <w:jc w:val="center"/>
      <w:textAlignment w:val="center"/>
    </w:pPr>
    <w:rPr>
      <w:rFonts w:ascii="Swis721CnEU-Bold" w:eastAsia="Times New Roman" w:hAnsi="Swis721CnEU-Bold" w:cs="Swis721CnEU-Bold"/>
      <w:b/>
      <w:bCs/>
      <w:color w:val="003F7F"/>
      <w:spacing w:val="1"/>
      <w:sz w:val="14"/>
      <w:szCs w:val="1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DC502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DC502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B73F0"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0D3BBD"/>
    <w:rPr>
      <w:color w:val="000000"/>
      <w:sz w:val="24"/>
    </w:rPr>
  </w:style>
  <w:style w:type="table" w:styleId="Tabela-Siatka">
    <w:name w:val="Table Grid"/>
    <w:basedOn w:val="Standardowy"/>
    <w:uiPriority w:val="59"/>
    <w:rsid w:val="003D297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3DE0"/>
    <w:pPr>
      <w:widowControl w:val="0"/>
    </w:pPr>
    <w:rPr>
      <w:rFonts w:eastAsia="Lucida Sans Unicode"/>
      <w:kern w:val="2"/>
      <w:sz w:val="24"/>
      <w:szCs w:val="24"/>
      <w:lang w:eastAsia="zh-CN"/>
    </w:rPr>
  </w:style>
  <w:style w:type="paragraph" w:styleId="Nagwek1">
    <w:name w:val="heading 1"/>
    <w:basedOn w:val="Normalny"/>
    <w:next w:val="Tekstpodstawowy"/>
    <w:qFormat/>
    <w:rsid w:val="00ED5D31"/>
    <w:pPr>
      <w:keepNext/>
      <w:jc w:val="center"/>
      <w:outlineLvl w:val="0"/>
    </w:pPr>
    <w:rPr>
      <w:b/>
      <w:sz w:val="32"/>
    </w:rPr>
  </w:style>
  <w:style w:type="paragraph" w:styleId="Nagwek4">
    <w:name w:val="heading 4"/>
    <w:basedOn w:val="Normalny"/>
    <w:next w:val="Normalny"/>
    <w:qFormat/>
    <w:rsid w:val="00ED5D31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ED5D31"/>
  </w:style>
  <w:style w:type="character" w:customStyle="1" w:styleId="WW8Num1z1">
    <w:name w:val="WW8Num1z1"/>
    <w:qFormat/>
    <w:rsid w:val="00ED5D31"/>
  </w:style>
  <w:style w:type="character" w:customStyle="1" w:styleId="WW8Num1z2">
    <w:name w:val="WW8Num1z2"/>
    <w:qFormat/>
    <w:rsid w:val="00ED5D31"/>
  </w:style>
  <w:style w:type="character" w:customStyle="1" w:styleId="WW8Num1z3">
    <w:name w:val="WW8Num1z3"/>
    <w:qFormat/>
    <w:rsid w:val="00ED5D31"/>
    <w:rPr>
      <w:rFonts w:ascii="Symbol" w:hAnsi="Symbol" w:cs="Symbol"/>
      <w:color w:val="000000"/>
      <w:sz w:val="28"/>
    </w:rPr>
  </w:style>
  <w:style w:type="character" w:customStyle="1" w:styleId="WW8Num1z4">
    <w:name w:val="WW8Num1z4"/>
    <w:qFormat/>
    <w:rsid w:val="00ED5D31"/>
  </w:style>
  <w:style w:type="character" w:customStyle="1" w:styleId="WW8Num1z5">
    <w:name w:val="WW8Num1z5"/>
    <w:qFormat/>
    <w:rsid w:val="00ED5D31"/>
  </w:style>
  <w:style w:type="character" w:customStyle="1" w:styleId="WW8Num1z6">
    <w:name w:val="WW8Num1z6"/>
    <w:qFormat/>
    <w:rsid w:val="00ED5D31"/>
  </w:style>
  <w:style w:type="character" w:customStyle="1" w:styleId="WW8Num1z7">
    <w:name w:val="WW8Num1z7"/>
    <w:qFormat/>
    <w:rsid w:val="00ED5D31"/>
  </w:style>
  <w:style w:type="character" w:customStyle="1" w:styleId="WW8Num1z8">
    <w:name w:val="WW8Num1z8"/>
    <w:qFormat/>
    <w:rsid w:val="00ED5D31"/>
  </w:style>
  <w:style w:type="character" w:customStyle="1" w:styleId="WW8Num2z0">
    <w:name w:val="WW8Num2z0"/>
    <w:qFormat/>
    <w:rsid w:val="00ED5D31"/>
    <w:rPr>
      <w:rFonts w:ascii="Times New Roman" w:hAnsi="Times New Roman" w:cs="Times New Roman"/>
      <w:sz w:val="24"/>
      <w:szCs w:val="24"/>
      <w:lang w:val="pl-PL"/>
    </w:rPr>
  </w:style>
  <w:style w:type="character" w:customStyle="1" w:styleId="WW8Num2z1">
    <w:name w:val="WW8Num2z1"/>
    <w:qFormat/>
    <w:rsid w:val="00ED5D31"/>
  </w:style>
  <w:style w:type="character" w:customStyle="1" w:styleId="WW8Num2z2">
    <w:name w:val="WW8Num2z2"/>
    <w:qFormat/>
    <w:rsid w:val="00ED5D31"/>
  </w:style>
  <w:style w:type="character" w:customStyle="1" w:styleId="WW8Num2z3">
    <w:name w:val="WW8Num2z3"/>
    <w:qFormat/>
    <w:rsid w:val="00ED5D31"/>
  </w:style>
  <w:style w:type="character" w:customStyle="1" w:styleId="WW8Num2z4">
    <w:name w:val="WW8Num2z4"/>
    <w:qFormat/>
    <w:rsid w:val="00ED5D31"/>
  </w:style>
  <w:style w:type="character" w:customStyle="1" w:styleId="WW8Num2z5">
    <w:name w:val="WW8Num2z5"/>
    <w:qFormat/>
    <w:rsid w:val="00ED5D31"/>
  </w:style>
  <w:style w:type="character" w:customStyle="1" w:styleId="WW8Num2z6">
    <w:name w:val="WW8Num2z6"/>
    <w:qFormat/>
    <w:rsid w:val="00ED5D31"/>
  </w:style>
  <w:style w:type="character" w:customStyle="1" w:styleId="WW8Num2z7">
    <w:name w:val="WW8Num2z7"/>
    <w:qFormat/>
    <w:rsid w:val="00ED5D31"/>
  </w:style>
  <w:style w:type="character" w:customStyle="1" w:styleId="WW8Num2z8">
    <w:name w:val="WW8Num2z8"/>
    <w:qFormat/>
    <w:rsid w:val="00ED5D31"/>
  </w:style>
  <w:style w:type="character" w:customStyle="1" w:styleId="WW8Num3z0">
    <w:name w:val="WW8Num3z0"/>
    <w:qFormat/>
    <w:rsid w:val="00ED5D31"/>
    <w:rPr>
      <w:rFonts w:ascii="Times New Roman" w:hAnsi="Times New Roman" w:cs="Times New Roman"/>
      <w:b w:val="0"/>
      <w:color w:val="auto"/>
      <w:sz w:val="24"/>
      <w:szCs w:val="24"/>
      <w:lang w:val="pl-PL"/>
    </w:rPr>
  </w:style>
  <w:style w:type="character" w:customStyle="1" w:styleId="WW8Num4z0">
    <w:name w:val="WW8Num4z0"/>
    <w:qFormat/>
    <w:rsid w:val="00ED5D31"/>
    <w:rPr>
      <w:color w:val="000000"/>
    </w:rPr>
  </w:style>
  <w:style w:type="character" w:customStyle="1" w:styleId="WW8Num5z0">
    <w:name w:val="WW8Num5z0"/>
    <w:qFormat/>
    <w:rsid w:val="00ED5D31"/>
    <w:rPr>
      <w:rFonts w:ascii="Segoe UI" w:eastAsia="Times New Roman" w:hAnsi="Segoe UI" w:cs="Segoe UI"/>
      <w:b w:val="0"/>
      <w:bCs/>
      <w:i w:val="0"/>
      <w:sz w:val="20"/>
      <w:szCs w:val="20"/>
      <w:lang w:eastAsia="en-US"/>
    </w:rPr>
  </w:style>
  <w:style w:type="character" w:customStyle="1" w:styleId="WW8Num6z0">
    <w:name w:val="WW8Num6z0"/>
    <w:qFormat/>
    <w:rsid w:val="00ED5D31"/>
  </w:style>
  <w:style w:type="character" w:customStyle="1" w:styleId="WW8Num6z1">
    <w:name w:val="WW8Num6z1"/>
    <w:qFormat/>
    <w:rsid w:val="00ED5D31"/>
  </w:style>
  <w:style w:type="character" w:customStyle="1" w:styleId="WW8Num6z2">
    <w:name w:val="WW8Num6z2"/>
    <w:qFormat/>
    <w:rsid w:val="00ED5D31"/>
  </w:style>
  <w:style w:type="character" w:customStyle="1" w:styleId="WW8Num6z3">
    <w:name w:val="WW8Num6z3"/>
    <w:qFormat/>
    <w:rsid w:val="00ED5D31"/>
  </w:style>
  <w:style w:type="character" w:customStyle="1" w:styleId="WW8Num6z4">
    <w:name w:val="WW8Num6z4"/>
    <w:qFormat/>
    <w:rsid w:val="00ED5D31"/>
  </w:style>
  <w:style w:type="character" w:customStyle="1" w:styleId="WW8Num6z5">
    <w:name w:val="WW8Num6z5"/>
    <w:qFormat/>
    <w:rsid w:val="00ED5D31"/>
  </w:style>
  <w:style w:type="character" w:customStyle="1" w:styleId="WW8Num6z6">
    <w:name w:val="WW8Num6z6"/>
    <w:qFormat/>
    <w:rsid w:val="00ED5D31"/>
  </w:style>
  <w:style w:type="character" w:customStyle="1" w:styleId="WW8Num6z7">
    <w:name w:val="WW8Num6z7"/>
    <w:qFormat/>
    <w:rsid w:val="00ED5D31"/>
  </w:style>
  <w:style w:type="character" w:customStyle="1" w:styleId="WW8Num6z8">
    <w:name w:val="WW8Num6z8"/>
    <w:qFormat/>
    <w:rsid w:val="00ED5D31"/>
  </w:style>
  <w:style w:type="character" w:customStyle="1" w:styleId="WW8Num7z0">
    <w:name w:val="WW8Num7z0"/>
    <w:qFormat/>
    <w:rsid w:val="00ED5D31"/>
  </w:style>
  <w:style w:type="character" w:customStyle="1" w:styleId="WW8Num7z1">
    <w:name w:val="WW8Num7z1"/>
    <w:qFormat/>
    <w:rsid w:val="00ED5D31"/>
  </w:style>
  <w:style w:type="character" w:customStyle="1" w:styleId="WW8Num7z2">
    <w:name w:val="WW8Num7z2"/>
    <w:qFormat/>
    <w:rsid w:val="00ED5D31"/>
  </w:style>
  <w:style w:type="character" w:customStyle="1" w:styleId="WW8Num7z3">
    <w:name w:val="WW8Num7z3"/>
    <w:qFormat/>
    <w:rsid w:val="00ED5D31"/>
  </w:style>
  <w:style w:type="character" w:customStyle="1" w:styleId="WW8Num7z4">
    <w:name w:val="WW8Num7z4"/>
    <w:qFormat/>
    <w:rsid w:val="00ED5D31"/>
  </w:style>
  <w:style w:type="character" w:customStyle="1" w:styleId="WW8Num7z5">
    <w:name w:val="WW8Num7z5"/>
    <w:qFormat/>
    <w:rsid w:val="00ED5D31"/>
  </w:style>
  <w:style w:type="character" w:customStyle="1" w:styleId="WW8Num7z6">
    <w:name w:val="WW8Num7z6"/>
    <w:qFormat/>
    <w:rsid w:val="00ED5D31"/>
  </w:style>
  <w:style w:type="character" w:customStyle="1" w:styleId="WW8Num7z7">
    <w:name w:val="WW8Num7z7"/>
    <w:qFormat/>
    <w:rsid w:val="00ED5D31"/>
  </w:style>
  <w:style w:type="character" w:customStyle="1" w:styleId="WW8Num7z8">
    <w:name w:val="WW8Num7z8"/>
    <w:qFormat/>
    <w:rsid w:val="00ED5D31"/>
  </w:style>
  <w:style w:type="character" w:customStyle="1" w:styleId="WW8Num8z0">
    <w:name w:val="WW8Num8z0"/>
    <w:qFormat/>
    <w:rsid w:val="00ED5D31"/>
  </w:style>
  <w:style w:type="character" w:customStyle="1" w:styleId="WW8Num8z1">
    <w:name w:val="WW8Num8z1"/>
    <w:qFormat/>
    <w:rsid w:val="00ED5D31"/>
  </w:style>
  <w:style w:type="character" w:customStyle="1" w:styleId="WW8Num8z2">
    <w:name w:val="WW8Num8z2"/>
    <w:qFormat/>
    <w:rsid w:val="00ED5D31"/>
  </w:style>
  <w:style w:type="character" w:customStyle="1" w:styleId="WW8Num8z3">
    <w:name w:val="WW8Num8z3"/>
    <w:qFormat/>
    <w:rsid w:val="00ED5D31"/>
  </w:style>
  <w:style w:type="character" w:customStyle="1" w:styleId="WW8Num8z4">
    <w:name w:val="WW8Num8z4"/>
    <w:qFormat/>
    <w:rsid w:val="00ED5D31"/>
  </w:style>
  <w:style w:type="character" w:customStyle="1" w:styleId="WW8Num8z5">
    <w:name w:val="WW8Num8z5"/>
    <w:qFormat/>
    <w:rsid w:val="00ED5D31"/>
  </w:style>
  <w:style w:type="character" w:customStyle="1" w:styleId="WW8Num8z6">
    <w:name w:val="WW8Num8z6"/>
    <w:qFormat/>
    <w:rsid w:val="00ED5D31"/>
  </w:style>
  <w:style w:type="character" w:customStyle="1" w:styleId="WW8Num8z7">
    <w:name w:val="WW8Num8z7"/>
    <w:qFormat/>
    <w:rsid w:val="00ED5D31"/>
  </w:style>
  <w:style w:type="character" w:customStyle="1" w:styleId="WW8Num8z8">
    <w:name w:val="WW8Num8z8"/>
    <w:qFormat/>
    <w:rsid w:val="00ED5D31"/>
  </w:style>
  <w:style w:type="character" w:customStyle="1" w:styleId="WW8Num9z0">
    <w:name w:val="WW8Num9z0"/>
    <w:qFormat/>
    <w:rsid w:val="00ED5D31"/>
  </w:style>
  <w:style w:type="character" w:customStyle="1" w:styleId="WW8Num9z1">
    <w:name w:val="WW8Num9z1"/>
    <w:qFormat/>
    <w:rsid w:val="00ED5D31"/>
  </w:style>
  <w:style w:type="character" w:customStyle="1" w:styleId="WW8Num9z2">
    <w:name w:val="WW8Num9z2"/>
    <w:qFormat/>
    <w:rsid w:val="00ED5D31"/>
  </w:style>
  <w:style w:type="character" w:customStyle="1" w:styleId="WW8Num9z3">
    <w:name w:val="WW8Num9z3"/>
    <w:qFormat/>
    <w:rsid w:val="00ED5D31"/>
  </w:style>
  <w:style w:type="character" w:customStyle="1" w:styleId="WW8Num9z4">
    <w:name w:val="WW8Num9z4"/>
    <w:qFormat/>
    <w:rsid w:val="00ED5D31"/>
  </w:style>
  <w:style w:type="character" w:customStyle="1" w:styleId="WW8Num9z5">
    <w:name w:val="WW8Num9z5"/>
    <w:qFormat/>
    <w:rsid w:val="00ED5D31"/>
  </w:style>
  <w:style w:type="character" w:customStyle="1" w:styleId="WW8Num9z6">
    <w:name w:val="WW8Num9z6"/>
    <w:qFormat/>
    <w:rsid w:val="00ED5D31"/>
  </w:style>
  <w:style w:type="character" w:customStyle="1" w:styleId="WW8Num9z7">
    <w:name w:val="WW8Num9z7"/>
    <w:qFormat/>
    <w:rsid w:val="00ED5D31"/>
  </w:style>
  <w:style w:type="character" w:customStyle="1" w:styleId="WW8Num9z8">
    <w:name w:val="WW8Num9z8"/>
    <w:qFormat/>
    <w:rsid w:val="00ED5D31"/>
  </w:style>
  <w:style w:type="character" w:customStyle="1" w:styleId="WW8Num10z0">
    <w:name w:val="WW8Num10z0"/>
    <w:qFormat/>
    <w:rsid w:val="00ED5D31"/>
  </w:style>
  <w:style w:type="character" w:customStyle="1" w:styleId="WW8Num10z1">
    <w:name w:val="WW8Num10z1"/>
    <w:qFormat/>
    <w:rsid w:val="00ED5D31"/>
  </w:style>
  <w:style w:type="character" w:customStyle="1" w:styleId="WW8Num10z2">
    <w:name w:val="WW8Num10z2"/>
    <w:qFormat/>
    <w:rsid w:val="00ED5D31"/>
  </w:style>
  <w:style w:type="character" w:customStyle="1" w:styleId="WW8Num10z3">
    <w:name w:val="WW8Num10z3"/>
    <w:qFormat/>
    <w:rsid w:val="00ED5D31"/>
  </w:style>
  <w:style w:type="character" w:customStyle="1" w:styleId="WW8Num10z4">
    <w:name w:val="WW8Num10z4"/>
    <w:qFormat/>
    <w:rsid w:val="00ED5D31"/>
  </w:style>
  <w:style w:type="character" w:customStyle="1" w:styleId="WW8Num10z5">
    <w:name w:val="WW8Num10z5"/>
    <w:qFormat/>
    <w:rsid w:val="00ED5D31"/>
  </w:style>
  <w:style w:type="character" w:customStyle="1" w:styleId="WW8Num10z6">
    <w:name w:val="WW8Num10z6"/>
    <w:qFormat/>
    <w:rsid w:val="00ED5D31"/>
  </w:style>
  <w:style w:type="character" w:customStyle="1" w:styleId="WW8Num10z7">
    <w:name w:val="WW8Num10z7"/>
    <w:qFormat/>
    <w:rsid w:val="00ED5D31"/>
  </w:style>
  <w:style w:type="character" w:customStyle="1" w:styleId="WW8Num10z8">
    <w:name w:val="WW8Num10z8"/>
    <w:qFormat/>
    <w:rsid w:val="00ED5D31"/>
  </w:style>
  <w:style w:type="character" w:customStyle="1" w:styleId="WW8Num11z0">
    <w:name w:val="WW8Num11z0"/>
    <w:qFormat/>
    <w:rsid w:val="00ED5D31"/>
  </w:style>
  <w:style w:type="character" w:customStyle="1" w:styleId="WW8Num11z1">
    <w:name w:val="WW8Num11z1"/>
    <w:qFormat/>
    <w:rsid w:val="00ED5D31"/>
  </w:style>
  <w:style w:type="character" w:customStyle="1" w:styleId="WW8Num11z2">
    <w:name w:val="WW8Num11z2"/>
    <w:qFormat/>
    <w:rsid w:val="00ED5D31"/>
  </w:style>
  <w:style w:type="character" w:customStyle="1" w:styleId="WW8Num11z3">
    <w:name w:val="WW8Num11z3"/>
    <w:qFormat/>
    <w:rsid w:val="00ED5D31"/>
  </w:style>
  <w:style w:type="character" w:customStyle="1" w:styleId="WW8Num11z4">
    <w:name w:val="WW8Num11z4"/>
    <w:qFormat/>
    <w:rsid w:val="00ED5D31"/>
  </w:style>
  <w:style w:type="character" w:customStyle="1" w:styleId="WW8Num11z5">
    <w:name w:val="WW8Num11z5"/>
    <w:qFormat/>
    <w:rsid w:val="00ED5D31"/>
  </w:style>
  <w:style w:type="character" w:customStyle="1" w:styleId="WW8Num11z6">
    <w:name w:val="WW8Num11z6"/>
    <w:qFormat/>
    <w:rsid w:val="00ED5D31"/>
  </w:style>
  <w:style w:type="character" w:customStyle="1" w:styleId="WW8Num11z7">
    <w:name w:val="WW8Num11z7"/>
    <w:qFormat/>
    <w:rsid w:val="00ED5D31"/>
  </w:style>
  <w:style w:type="character" w:customStyle="1" w:styleId="WW8Num11z8">
    <w:name w:val="WW8Num11z8"/>
    <w:qFormat/>
    <w:rsid w:val="00ED5D31"/>
  </w:style>
  <w:style w:type="character" w:customStyle="1" w:styleId="WW8Num12z0">
    <w:name w:val="WW8Num12z0"/>
    <w:qFormat/>
    <w:rsid w:val="00ED5D31"/>
  </w:style>
  <w:style w:type="character" w:customStyle="1" w:styleId="WW8Num12z1">
    <w:name w:val="WW8Num12z1"/>
    <w:qFormat/>
    <w:rsid w:val="00ED5D31"/>
  </w:style>
  <w:style w:type="character" w:customStyle="1" w:styleId="WW8Num12z2">
    <w:name w:val="WW8Num12z2"/>
    <w:qFormat/>
    <w:rsid w:val="00ED5D31"/>
  </w:style>
  <w:style w:type="character" w:customStyle="1" w:styleId="WW8Num12z3">
    <w:name w:val="WW8Num12z3"/>
    <w:qFormat/>
    <w:rsid w:val="00ED5D31"/>
  </w:style>
  <w:style w:type="character" w:customStyle="1" w:styleId="WW8Num12z4">
    <w:name w:val="WW8Num12z4"/>
    <w:qFormat/>
    <w:rsid w:val="00ED5D31"/>
  </w:style>
  <w:style w:type="character" w:customStyle="1" w:styleId="WW8Num12z5">
    <w:name w:val="WW8Num12z5"/>
    <w:qFormat/>
    <w:rsid w:val="00ED5D31"/>
  </w:style>
  <w:style w:type="character" w:customStyle="1" w:styleId="WW8Num12z6">
    <w:name w:val="WW8Num12z6"/>
    <w:qFormat/>
    <w:rsid w:val="00ED5D31"/>
  </w:style>
  <w:style w:type="character" w:customStyle="1" w:styleId="WW8Num12z7">
    <w:name w:val="WW8Num12z7"/>
    <w:qFormat/>
    <w:rsid w:val="00ED5D31"/>
  </w:style>
  <w:style w:type="character" w:customStyle="1" w:styleId="WW8Num12z8">
    <w:name w:val="WW8Num12z8"/>
    <w:qFormat/>
    <w:rsid w:val="00ED5D31"/>
  </w:style>
  <w:style w:type="character" w:customStyle="1" w:styleId="WW8Num13z0">
    <w:name w:val="WW8Num13z0"/>
    <w:qFormat/>
    <w:rsid w:val="00ED5D31"/>
  </w:style>
  <w:style w:type="character" w:customStyle="1" w:styleId="WW8Num13z1">
    <w:name w:val="WW8Num13z1"/>
    <w:qFormat/>
    <w:rsid w:val="00ED5D31"/>
  </w:style>
  <w:style w:type="character" w:customStyle="1" w:styleId="WW8Num13z2">
    <w:name w:val="WW8Num13z2"/>
    <w:qFormat/>
    <w:rsid w:val="00ED5D31"/>
  </w:style>
  <w:style w:type="character" w:customStyle="1" w:styleId="WW8Num13z3">
    <w:name w:val="WW8Num13z3"/>
    <w:qFormat/>
    <w:rsid w:val="00ED5D31"/>
  </w:style>
  <w:style w:type="character" w:customStyle="1" w:styleId="WW8Num13z4">
    <w:name w:val="WW8Num13z4"/>
    <w:qFormat/>
    <w:rsid w:val="00ED5D31"/>
  </w:style>
  <w:style w:type="character" w:customStyle="1" w:styleId="WW8Num13z5">
    <w:name w:val="WW8Num13z5"/>
    <w:qFormat/>
    <w:rsid w:val="00ED5D31"/>
  </w:style>
  <w:style w:type="character" w:customStyle="1" w:styleId="WW8Num13z6">
    <w:name w:val="WW8Num13z6"/>
    <w:qFormat/>
    <w:rsid w:val="00ED5D31"/>
  </w:style>
  <w:style w:type="character" w:customStyle="1" w:styleId="WW8Num13z7">
    <w:name w:val="WW8Num13z7"/>
    <w:qFormat/>
    <w:rsid w:val="00ED5D31"/>
  </w:style>
  <w:style w:type="character" w:customStyle="1" w:styleId="WW8Num13z8">
    <w:name w:val="WW8Num13z8"/>
    <w:qFormat/>
    <w:rsid w:val="00ED5D31"/>
  </w:style>
  <w:style w:type="character" w:customStyle="1" w:styleId="WW8Num14z0">
    <w:name w:val="WW8Num14z0"/>
    <w:qFormat/>
    <w:rsid w:val="00ED5D31"/>
  </w:style>
  <w:style w:type="character" w:customStyle="1" w:styleId="WW8Num14z1">
    <w:name w:val="WW8Num14z1"/>
    <w:qFormat/>
    <w:rsid w:val="00ED5D31"/>
  </w:style>
  <w:style w:type="character" w:customStyle="1" w:styleId="WW8Num14z2">
    <w:name w:val="WW8Num14z2"/>
    <w:qFormat/>
    <w:rsid w:val="00ED5D31"/>
  </w:style>
  <w:style w:type="character" w:customStyle="1" w:styleId="WW8Num14z3">
    <w:name w:val="WW8Num14z3"/>
    <w:qFormat/>
    <w:rsid w:val="00ED5D31"/>
  </w:style>
  <w:style w:type="character" w:customStyle="1" w:styleId="WW8Num14z4">
    <w:name w:val="WW8Num14z4"/>
    <w:qFormat/>
    <w:rsid w:val="00ED5D31"/>
  </w:style>
  <w:style w:type="character" w:customStyle="1" w:styleId="WW8Num14z5">
    <w:name w:val="WW8Num14z5"/>
    <w:qFormat/>
    <w:rsid w:val="00ED5D31"/>
  </w:style>
  <w:style w:type="character" w:customStyle="1" w:styleId="WW8Num14z6">
    <w:name w:val="WW8Num14z6"/>
    <w:qFormat/>
    <w:rsid w:val="00ED5D31"/>
  </w:style>
  <w:style w:type="character" w:customStyle="1" w:styleId="WW8Num14z7">
    <w:name w:val="WW8Num14z7"/>
    <w:qFormat/>
    <w:rsid w:val="00ED5D31"/>
  </w:style>
  <w:style w:type="character" w:customStyle="1" w:styleId="WW8Num14z8">
    <w:name w:val="WW8Num14z8"/>
    <w:qFormat/>
    <w:rsid w:val="00ED5D31"/>
  </w:style>
  <w:style w:type="character" w:customStyle="1" w:styleId="WW8Num15z0">
    <w:name w:val="WW8Num15z0"/>
    <w:qFormat/>
    <w:rsid w:val="00ED5D31"/>
  </w:style>
  <w:style w:type="character" w:customStyle="1" w:styleId="WW8Num15z1">
    <w:name w:val="WW8Num15z1"/>
    <w:qFormat/>
    <w:rsid w:val="00ED5D31"/>
  </w:style>
  <w:style w:type="character" w:customStyle="1" w:styleId="WW8Num15z2">
    <w:name w:val="WW8Num15z2"/>
    <w:qFormat/>
    <w:rsid w:val="00ED5D31"/>
  </w:style>
  <w:style w:type="character" w:customStyle="1" w:styleId="WW8Num15z3">
    <w:name w:val="WW8Num15z3"/>
    <w:qFormat/>
    <w:rsid w:val="00ED5D31"/>
  </w:style>
  <w:style w:type="character" w:customStyle="1" w:styleId="WW8Num15z4">
    <w:name w:val="WW8Num15z4"/>
    <w:qFormat/>
    <w:rsid w:val="00ED5D31"/>
  </w:style>
  <w:style w:type="character" w:customStyle="1" w:styleId="WW8Num15z5">
    <w:name w:val="WW8Num15z5"/>
    <w:qFormat/>
    <w:rsid w:val="00ED5D31"/>
  </w:style>
  <w:style w:type="character" w:customStyle="1" w:styleId="WW8Num15z6">
    <w:name w:val="WW8Num15z6"/>
    <w:qFormat/>
    <w:rsid w:val="00ED5D31"/>
  </w:style>
  <w:style w:type="character" w:customStyle="1" w:styleId="WW8Num15z7">
    <w:name w:val="WW8Num15z7"/>
    <w:qFormat/>
    <w:rsid w:val="00ED5D31"/>
  </w:style>
  <w:style w:type="character" w:customStyle="1" w:styleId="WW8Num15z8">
    <w:name w:val="WW8Num15z8"/>
    <w:qFormat/>
    <w:rsid w:val="00ED5D31"/>
  </w:style>
  <w:style w:type="character" w:customStyle="1" w:styleId="WW8Num16z0">
    <w:name w:val="WW8Num16z0"/>
    <w:qFormat/>
    <w:rsid w:val="00ED5D31"/>
  </w:style>
  <w:style w:type="character" w:customStyle="1" w:styleId="WW8Num16z1">
    <w:name w:val="WW8Num16z1"/>
    <w:qFormat/>
    <w:rsid w:val="00ED5D31"/>
  </w:style>
  <w:style w:type="character" w:customStyle="1" w:styleId="WW8Num16z2">
    <w:name w:val="WW8Num16z2"/>
    <w:qFormat/>
    <w:rsid w:val="00ED5D31"/>
  </w:style>
  <w:style w:type="character" w:customStyle="1" w:styleId="WW8Num16z3">
    <w:name w:val="WW8Num16z3"/>
    <w:qFormat/>
    <w:rsid w:val="00ED5D31"/>
  </w:style>
  <w:style w:type="character" w:customStyle="1" w:styleId="WW8Num16z4">
    <w:name w:val="WW8Num16z4"/>
    <w:qFormat/>
    <w:rsid w:val="00ED5D31"/>
  </w:style>
  <w:style w:type="character" w:customStyle="1" w:styleId="WW8Num16z5">
    <w:name w:val="WW8Num16z5"/>
    <w:qFormat/>
    <w:rsid w:val="00ED5D31"/>
  </w:style>
  <w:style w:type="character" w:customStyle="1" w:styleId="WW8Num16z6">
    <w:name w:val="WW8Num16z6"/>
    <w:qFormat/>
    <w:rsid w:val="00ED5D31"/>
  </w:style>
  <w:style w:type="character" w:customStyle="1" w:styleId="WW8Num16z7">
    <w:name w:val="WW8Num16z7"/>
    <w:qFormat/>
    <w:rsid w:val="00ED5D31"/>
  </w:style>
  <w:style w:type="character" w:customStyle="1" w:styleId="WW8Num16z8">
    <w:name w:val="WW8Num16z8"/>
    <w:qFormat/>
    <w:rsid w:val="00ED5D31"/>
  </w:style>
  <w:style w:type="character" w:customStyle="1" w:styleId="WW8Num17z0">
    <w:name w:val="WW8Num17z0"/>
    <w:qFormat/>
    <w:rsid w:val="00ED5D31"/>
  </w:style>
  <w:style w:type="character" w:customStyle="1" w:styleId="WW8Num17z1">
    <w:name w:val="WW8Num17z1"/>
    <w:qFormat/>
    <w:rsid w:val="00ED5D31"/>
  </w:style>
  <w:style w:type="character" w:customStyle="1" w:styleId="WW8Num17z2">
    <w:name w:val="WW8Num17z2"/>
    <w:qFormat/>
    <w:rsid w:val="00ED5D31"/>
  </w:style>
  <w:style w:type="character" w:customStyle="1" w:styleId="WW8Num17z3">
    <w:name w:val="WW8Num17z3"/>
    <w:qFormat/>
    <w:rsid w:val="00ED5D31"/>
  </w:style>
  <w:style w:type="character" w:customStyle="1" w:styleId="WW8Num17z4">
    <w:name w:val="WW8Num17z4"/>
    <w:qFormat/>
    <w:rsid w:val="00ED5D31"/>
  </w:style>
  <w:style w:type="character" w:customStyle="1" w:styleId="WW8Num17z5">
    <w:name w:val="WW8Num17z5"/>
    <w:qFormat/>
    <w:rsid w:val="00ED5D31"/>
  </w:style>
  <w:style w:type="character" w:customStyle="1" w:styleId="WW8Num17z6">
    <w:name w:val="WW8Num17z6"/>
    <w:qFormat/>
    <w:rsid w:val="00ED5D31"/>
  </w:style>
  <w:style w:type="character" w:customStyle="1" w:styleId="WW8Num17z7">
    <w:name w:val="WW8Num17z7"/>
    <w:qFormat/>
    <w:rsid w:val="00ED5D31"/>
  </w:style>
  <w:style w:type="character" w:customStyle="1" w:styleId="WW8Num17z8">
    <w:name w:val="WW8Num17z8"/>
    <w:qFormat/>
    <w:rsid w:val="00ED5D31"/>
  </w:style>
  <w:style w:type="character" w:customStyle="1" w:styleId="WW8Num18z0">
    <w:name w:val="WW8Num18z0"/>
    <w:qFormat/>
    <w:rsid w:val="00ED5D31"/>
  </w:style>
  <w:style w:type="character" w:customStyle="1" w:styleId="WW8Num18z1">
    <w:name w:val="WW8Num18z1"/>
    <w:qFormat/>
    <w:rsid w:val="00ED5D31"/>
  </w:style>
  <w:style w:type="character" w:customStyle="1" w:styleId="WW8Num18z2">
    <w:name w:val="WW8Num18z2"/>
    <w:qFormat/>
    <w:rsid w:val="00ED5D31"/>
  </w:style>
  <w:style w:type="character" w:customStyle="1" w:styleId="WW8Num18z3">
    <w:name w:val="WW8Num18z3"/>
    <w:qFormat/>
    <w:rsid w:val="00ED5D31"/>
  </w:style>
  <w:style w:type="character" w:customStyle="1" w:styleId="WW8Num18z4">
    <w:name w:val="WW8Num18z4"/>
    <w:qFormat/>
    <w:rsid w:val="00ED5D31"/>
  </w:style>
  <w:style w:type="character" w:customStyle="1" w:styleId="WW8Num18z5">
    <w:name w:val="WW8Num18z5"/>
    <w:qFormat/>
    <w:rsid w:val="00ED5D31"/>
  </w:style>
  <w:style w:type="character" w:customStyle="1" w:styleId="WW8Num18z6">
    <w:name w:val="WW8Num18z6"/>
    <w:qFormat/>
    <w:rsid w:val="00ED5D31"/>
  </w:style>
  <w:style w:type="character" w:customStyle="1" w:styleId="WW8Num18z7">
    <w:name w:val="WW8Num18z7"/>
    <w:qFormat/>
    <w:rsid w:val="00ED5D31"/>
  </w:style>
  <w:style w:type="character" w:customStyle="1" w:styleId="WW8Num18z8">
    <w:name w:val="WW8Num18z8"/>
    <w:qFormat/>
    <w:rsid w:val="00ED5D31"/>
  </w:style>
  <w:style w:type="character" w:customStyle="1" w:styleId="WW8Num19z0">
    <w:name w:val="WW8Num19z0"/>
    <w:qFormat/>
    <w:rsid w:val="00ED5D31"/>
    <w:rPr>
      <w:rFonts w:eastAsia="Times New Roman"/>
      <w:b w:val="0"/>
      <w:bCs w:val="0"/>
      <w:kern w:val="2"/>
      <w:lang w:eastAsia="pl-PL"/>
    </w:rPr>
  </w:style>
  <w:style w:type="character" w:customStyle="1" w:styleId="WW8Num19z1">
    <w:name w:val="WW8Num19z1"/>
    <w:qFormat/>
    <w:rsid w:val="00ED5D31"/>
  </w:style>
  <w:style w:type="character" w:customStyle="1" w:styleId="WW8Num19z2">
    <w:name w:val="WW8Num19z2"/>
    <w:qFormat/>
    <w:rsid w:val="00ED5D31"/>
  </w:style>
  <w:style w:type="character" w:customStyle="1" w:styleId="WW8Num19z3">
    <w:name w:val="WW8Num19z3"/>
    <w:qFormat/>
    <w:rsid w:val="00ED5D31"/>
  </w:style>
  <w:style w:type="character" w:customStyle="1" w:styleId="WW8Num19z4">
    <w:name w:val="WW8Num19z4"/>
    <w:qFormat/>
    <w:rsid w:val="00ED5D31"/>
  </w:style>
  <w:style w:type="character" w:customStyle="1" w:styleId="WW8Num19z5">
    <w:name w:val="WW8Num19z5"/>
    <w:qFormat/>
    <w:rsid w:val="00ED5D31"/>
  </w:style>
  <w:style w:type="character" w:customStyle="1" w:styleId="WW8Num19z6">
    <w:name w:val="WW8Num19z6"/>
    <w:qFormat/>
    <w:rsid w:val="00ED5D31"/>
  </w:style>
  <w:style w:type="character" w:customStyle="1" w:styleId="WW8Num19z7">
    <w:name w:val="WW8Num19z7"/>
    <w:qFormat/>
    <w:rsid w:val="00ED5D31"/>
  </w:style>
  <w:style w:type="character" w:customStyle="1" w:styleId="WW8Num19z8">
    <w:name w:val="WW8Num19z8"/>
    <w:qFormat/>
    <w:rsid w:val="00ED5D31"/>
  </w:style>
  <w:style w:type="character" w:customStyle="1" w:styleId="WW8Num20z0">
    <w:name w:val="WW8Num20z0"/>
    <w:qFormat/>
    <w:rsid w:val="00ED5D31"/>
  </w:style>
  <w:style w:type="character" w:customStyle="1" w:styleId="WW8Num20z1">
    <w:name w:val="WW8Num20z1"/>
    <w:qFormat/>
    <w:rsid w:val="00ED5D31"/>
  </w:style>
  <w:style w:type="character" w:customStyle="1" w:styleId="WW8Num20z2">
    <w:name w:val="WW8Num20z2"/>
    <w:qFormat/>
    <w:rsid w:val="00ED5D31"/>
  </w:style>
  <w:style w:type="character" w:customStyle="1" w:styleId="WW8Num20z3">
    <w:name w:val="WW8Num20z3"/>
    <w:qFormat/>
    <w:rsid w:val="00ED5D31"/>
  </w:style>
  <w:style w:type="character" w:customStyle="1" w:styleId="WW8Num20z4">
    <w:name w:val="WW8Num20z4"/>
    <w:qFormat/>
    <w:rsid w:val="00ED5D31"/>
  </w:style>
  <w:style w:type="character" w:customStyle="1" w:styleId="WW8Num20z5">
    <w:name w:val="WW8Num20z5"/>
    <w:qFormat/>
    <w:rsid w:val="00ED5D31"/>
  </w:style>
  <w:style w:type="character" w:customStyle="1" w:styleId="WW8Num20z6">
    <w:name w:val="WW8Num20z6"/>
    <w:qFormat/>
    <w:rsid w:val="00ED5D31"/>
  </w:style>
  <w:style w:type="character" w:customStyle="1" w:styleId="WW8Num20z7">
    <w:name w:val="WW8Num20z7"/>
    <w:qFormat/>
    <w:rsid w:val="00ED5D31"/>
  </w:style>
  <w:style w:type="character" w:customStyle="1" w:styleId="WW8Num20z8">
    <w:name w:val="WW8Num20z8"/>
    <w:qFormat/>
    <w:rsid w:val="00ED5D31"/>
  </w:style>
  <w:style w:type="character" w:customStyle="1" w:styleId="WW8Num21z0">
    <w:name w:val="WW8Num21z0"/>
    <w:qFormat/>
    <w:rsid w:val="00ED5D31"/>
  </w:style>
  <w:style w:type="character" w:customStyle="1" w:styleId="WW8Num21z1">
    <w:name w:val="WW8Num21z1"/>
    <w:qFormat/>
    <w:rsid w:val="00ED5D31"/>
  </w:style>
  <w:style w:type="character" w:customStyle="1" w:styleId="WW8Num21z2">
    <w:name w:val="WW8Num21z2"/>
    <w:qFormat/>
    <w:rsid w:val="00ED5D31"/>
  </w:style>
  <w:style w:type="character" w:customStyle="1" w:styleId="WW8Num21z3">
    <w:name w:val="WW8Num21z3"/>
    <w:qFormat/>
    <w:rsid w:val="00ED5D31"/>
  </w:style>
  <w:style w:type="character" w:customStyle="1" w:styleId="WW8Num21z4">
    <w:name w:val="WW8Num21z4"/>
    <w:qFormat/>
    <w:rsid w:val="00ED5D31"/>
  </w:style>
  <w:style w:type="character" w:customStyle="1" w:styleId="WW8Num21z5">
    <w:name w:val="WW8Num21z5"/>
    <w:qFormat/>
    <w:rsid w:val="00ED5D31"/>
  </w:style>
  <w:style w:type="character" w:customStyle="1" w:styleId="WW8Num21z6">
    <w:name w:val="WW8Num21z6"/>
    <w:qFormat/>
    <w:rsid w:val="00ED5D31"/>
  </w:style>
  <w:style w:type="character" w:customStyle="1" w:styleId="WW8Num21z7">
    <w:name w:val="WW8Num21z7"/>
    <w:qFormat/>
    <w:rsid w:val="00ED5D31"/>
  </w:style>
  <w:style w:type="character" w:customStyle="1" w:styleId="WW8Num21z8">
    <w:name w:val="WW8Num21z8"/>
    <w:qFormat/>
    <w:rsid w:val="00ED5D31"/>
  </w:style>
  <w:style w:type="character" w:customStyle="1" w:styleId="WW8Num22z0">
    <w:name w:val="WW8Num22z0"/>
    <w:qFormat/>
    <w:rsid w:val="00ED5D31"/>
  </w:style>
  <w:style w:type="character" w:customStyle="1" w:styleId="WW8Num22z1">
    <w:name w:val="WW8Num22z1"/>
    <w:qFormat/>
    <w:rsid w:val="00ED5D31"/>
  </w:style>
  <w:style w:type="character" w:customStyle="1" w:styleId="WW8Num22z2">
    <w:name w:val="WW8Num22z2"/>
    <w:qFormat/>
    <w:rsid w:val="00ED5D31"/>
  </w:style>
  <w:style w:type="character" w:customStyle="1" w:styleId="WW8Num22z3">
    <w:name w:val="WW8Num22z3"/>
    <w:qFormat/>
    <w:rsid w:val="00ED5D31"/>
  </w:style>
  <w:style w:type="character" w:customStyle="1" w:styleId="WW8Num22z4">
    <w:name w:val="WW8Num22z4"/>
    <w:qFormat/>
    <w:rsid w:val="00ED5D31"/>
  </w:style>
  <w:style w:type="character" w:customStyle="1" w:styleId="WW8Num22z5">
    <w:name w:val="WW8Num22z5"/>
    <w:qFormat/>
    <w:rsid w:val="00ED5D31"/>
  </w:style>
  <w:style w:type="character" w:customStyle="1" w:styleId="WW8Num22z6">
    <w:name w:val="WW8Num22z6"/>
    <w:qFormat/>
    <w:rsid w:val="00ED5D31"/>
  </w:style>
  <w:style w:type="character" w:customStyle="1" w:styleId="WW8Num22z7">
    <w:name w:val="WW8Num22z7"/>
    <w:qFormat/>
    <w:rsid w:val="00ED5D31"/>
  </w:style>
  <w:style w:type="character" w:customStyle="1" w:styleId="WW8Num22z8">
    <w:name w:val="WW8Num22z8"/>
    <w:qFormat/>
    <w:rsid w:val="00ED5D31"/>
  </w:style>
  <w:style w:type="character" w:customStyle="1" w:styleId="WW8Num23z0">
    <w:name w:val="WW8Num23z0"/>
    <w:qFormat/>
    <w:rsid w:val="00ED5D31"/>
  </w:style>
  <w:style w:type="character" w:customStyle="1" w:styleId="WW8Num23z1">
    <w:name w:val="WW8Num23z1"/>
    <w:qFormat/>
    <w:rsid w:val="00ED5D31"/>
  </w:style>
  <w:style w:type="character" w:customStyle="1" w:styleId="WW8Num23z2">
    <w:name w:val="WW8Num23z2"/>
    <w:qFormat/>
    <w:rsid w:val="00ED5D31"/>
  </w:style>
  <w:style w:type="character" w:customStyle="1" w:styleId="WW8Num23z3">
    <w:name w:val="WW8Num23z3"/>
    <w:qFormat/>
    <w:rsid w:val="00ED5D31"/>
  </w:style>
  <w:style w:type="character" w:customStyle="1" w:styleId="WW8Num23z4">
    <w:name w:val="WW8Num23z4"/>
    <w:qFormat/>
    <w:rsid w:val="00ED5D31"/>
  </w:style>
  <w:style w:type="character" w:customStyle="1" w:styleId="WW8Num23z5">
    <w:name w:val="WW8Num23z5"/>
    <w:qFormat/>
    <w:rsid w:val="00ED5D31"/>
  </w:style>
  <w:style w:type="character" w:customStyle="1" w:styleId="WW8Num23z6">
    <w:name w:val="WW8Num23z6"/>
    <w:qFormat/>
    <w:rsid w:val="00ED5D31"/>
  </w:style>
  <w:style w:type="character" w:customStyle="1" w:styleId="WW8Num23z7">
    <w:name w:val="WW8Num23z7"/>
    <w:qFormat/>
    <w:rsid w:val="00ED5D31"/>
  </w:style>
  <w:style w:type="character" w:customStyle="1" w:styleId="WW8Num23z8">
    <w:name w:val="WW8Num23z8"/>
    <w:qFormat/>
    <w:rsid w:val="00ED5D31"/>
  </w:style>
  <w:style w:type="character" w:customStyle="1" w:styleId="WW8Num24z0">
    <w:name w:val="WW8Num24z0"/>
    <w:qFormat/>
    <w:rsid w:val="00ED5D31"/>
  </w:style>
  <w:style w:type="character" w:customStyle="1" w:styleId="WW8Num24z1">
    <w:name w:val="WW8Num24z1"/>
    <w:qFormat/>
    <w:rsid w:val="00ED5D31"/>
  </w:style>
  <w:style w:type="character" w:customStyle="1" w:styleId="WW8Num24z2">
    <w:name w:val="WW8Num24z2"/>
    <w:qFormat/>
    <w:rsid w:val="00ED5D31"/>
  </w:style>
  <w:style w:type="character" w:customStyle="1" w:styleId="WW8Num24z3">
    <w:name w:val="WW8Num24z3"/>
    <w:qFormat/>
    <w:rsid w:val="00ED5D31"/>
  </w:style>
  <w:style w:type="character" w:customStyle="1" w:styleId="WW8Num24z4">
    <w:name w:val="WW8Num24z4"/>
    <w:qFormat/>
    <w:rsid w:val="00ED5D31"/>
  </w:style>
  <w:style w:type="character" w:customStyle="1" w:styleId="WW8Num24z5">
    <w:name w:val="WW8Num24z5"/>
    <w:qFormat/>
    <w:rsid w:val="00ED5D31"/>
  </w:style>
  <w:style w:type="character" w:customStyle="1" w:styleId="WW8Num24z6">
    <w:name w:val="WW8Num24z6"/>
    <w:qFormat/>
    <w:rsid w:val="00ED5D31"/>
  </w:style>
  <w:style w:type="character" w:customStyle="1" w:styleId="WW8Num24z7">
    <w:name w:val="WW8Num24z7"/>
    <w:qFormat/>
    <w:rsid w:val="00ED5D31"/>
  </w:style>
  <w:style w:type="character" w:customStyle="1" w:styleId="WW8Num24z8">
    <w:name w:val="WW8Num24z8"/>
    <w:qFormat/>
    <w:rsid w:val="00ED5D31"/>
  </w:style>
  <w:style w:type="character" w:customStyle="1" w:styleId="WW8Num25z0">
    <w:name w:val="WW8Num25z0"/>
    <w:qFormat/>
    <w:rsid w:val="00ED5D31"/>
  </w:style>
  <w:style w:type="character" w:customStyle="1" w:styleId="WW8Num25z1">
    <w:name w:val="WW8Num25z1"/>
    <w:qFormat/>
    <w:rsid w:val="00ED5D31"/>
  </w:style>
  <w:style w:type="character" w:customStyle="1" w:styleId="WW8Num25z2">
    <w:name w:val="WW8Num25z2"/>
    <w:qFormat/>
    <w:rsid w:val="00ED5D31"/>
  </w:style>
  <w:style w:type="character" w:customStyle="1" w:styleId="WW8Num25z3">
    <w:name w:val="WW8Num25z3"/>
    <w:qFormat/>
    <w:rsid w:val="00ED5D31"/>
  </w:style>
  <w:style w:type="character" w:customStyle="1" w:styleId="WW8Num25z4">
    <w:name w:val="WW8Num25z4"/>
    <w:qFormat/>
    <w:rsid w:val="00ED5D31"/>
  </w:style>
  <w:style w:type="character" w:customStyle="1" w:styleId="WW8Num25z5">
    <w:name w:val="WW8Num25z5"/>
    <w:qFormat/>
    <w:rsid w:val="00ED5D31"/>
  </w:style>
  <w:style w:type="character" w:customStyle="1" w:styleId="WW8Num25z6">
    <w:name w:val="WW8Num25z6"/>
    <w:qFormat/>
    <w:rsid w:val="00ED5D31"/>
  </w:style>
  <w:style w:type="character" w:customStyle="1" w:styleId="WW8Num25z7">
    <w:name w:val="WW8Num25z7"/>
    <w:qFormat/>
    <w:rsid w:val="00ED5D31"/>
  </w:style>
  <w:style w:type="character" w:customStyle="1" w:styleId="WW8Num25z8">
    <w:name w:val="WW8Num25z8"/>
    <w:qFormat/>
    <w:rsid w:val="00ED5D31"/>
  </w:style>
  <w:style w:type="character" w:customStyle="1" w:styleId="WW8Num26z0">
    <w:name w:val="WW8Num26z0"/>
    <w:qFormat/>
    <w:rsid w:val="00ED5D31"/>
  </w:style>
  <w:style w:type="character" w:customStyle="1" w:styleId="WW8Num26z1">
    <w:name w:val="WW8Num26z1"/>
    <w:qFormat/>
    <w:rsid w:val="00ED5D31"/>
  </w:style>
  <w:style w:type="character" w:customStyle="1" w:styleId="WW8Num26z2">
    <w:name w:val="WW8Num26z2"/>
    <w:qFormat/>
    <w:rsid w:val="00ED5D31"/>
  </w:style>
  <w:style w:type="character" w:customStyle="1" w:styleId="WW8Num26z3">
    <w:name w:val="WW8Num26z3"/>
    <w:qFormat/>
    <w:rsid w:val="00ED5D31"/>
  </w:style>
  <w:style w:type="character" w:customStyle="1" w:styleId="WW8Num26z4">
    <w:name w:val="WW8Num26z4"/>
    <w:qFormat/>
    <w:rsid w:val="00ED5D31"/>
  </w:style>
  <w:style w:type="character" w:customStyle="1" w:styleId="WW8Num26z5">
    <w:name w:val="WW8Num26z5"/>
    <w:qFormat/>
    <w:rsid w:val="00ED5D31"/>
  </w:style>
  <w:style w:type="character" w:customStyle="1" w:styleId="WW8Num26z6">
    <w:name w:val="WW8Num26z6"/>
    <w:qFormat/>
    <w:rsid w:val="00ED5D31"/>
  </w:style>
  <w:style w:type="character" w:customStyle="1" w:styleId="WW8Num26z7">
    <w:name w:val="WW8Num26z7"/>
    <w:qFormat/>
    <w:rsid w:val="00ED5D31"/>
  </w:style>
  <w:style w:type="character" w:customStyle="1" w:styleId="WW8Num26z8">
    <w:name w:val="WW8Num26z8"/>
    <w:qFormat/>
    <w:rsid w:val="00ED5D31"/>
  </w:style>
  <w:style w:type="character" w:customStyle="1" w:styleId="WW8Num27z0">
    <w:name w:val="WW8Num27z0"/>
    <w:qFormat/>
    <w:rsid w:val="00ED5D31"/>
  </w:style>
  <w:style w:type="character" w:customStyle="1" w:styleId="WW8Num27z1">
    <w:name w:val="WW8Num27z1"/>
    <w:qFormat/>
    <w:rsid w:val="00ED5D31"/>
  </w:style>
  <w:style w:type="character" w:customStyle="1" w:styleId="WW8Num27z2">
    <w:name w:val="WW8Num27z2"/>
    <w:qFormat/>
    <w:rsid w:val="00ED5D31"/>
  </w:style>
  <w:style w:type="character" w:customStyle="1" w:styleId="WW8Num27z3">
    <w:name w:val="WW8Num27z3"/>
    <w:qFormat/>
    <w:rsid w:val="00ED5D31"/>
  </w:style>
  <w:style w:type="character" w:customStyle="1" w:styleId="WW8Num27z4">
    <w:name w:val="WW8Num27z4"/>
    <w:qFormat/>
    <w:rsid w:val="00ED5D31"/>
  </w:style>
  <w:style w:type="character" w:customStyle="1" w:styleId="WW8Num27z5">
    <w:name w:val="WW8Num27z5"/>
    <w:qFormat/>
    <w:rsid w:val="00ED5D31"/>
  </w:style>
  <w:style w:type="character" w:customStyle="1" w:styleId="WW8Num27z6">
    <w:name w:val="WW8Num27z6"/>
    <w:qFormat/>
    <w:rsid w:val="00ED5D31"/>
  </w:style>
  <w:style w:type="character" w:customStyle="1" w:styleId="WW8Num27z7">
    <w:name w:val="WW8Num27z7"/>
    <w:qFormat/>
    <w:rsid w:val="00ED5D31"/>
  </w:style>
  <w:style w:type="character" w:customStyle="1" w:styleId="WW8Num27z8">
    <w:name w:val="WW8Num27z8"/>
    <w:qFormat/>
    <w:rsid w:val="00ED5D31"/>
  </w:style>
  <w:style w:type="character" w:customStyle="1" w:styleId="WW8Num28z0">
    <w:name w:val="WW8Num28z0"/>
    <w:qFormat/>
    <w:rsid w:val="00ED5D31"/>
    <w:rPr>
      <w:rFonts w:eastAsia="Times New Roman"/>
      <w:lang w:eastAsia="pl-PL"/>
    </w:rPr>
  </w:style>
  <w:style w:type="character" w:customStyle="1" w:styleId="WW8Num28z1">
    <w:name w:val="WW8Num28z1"/>
    <w:qFormat/>
    <w:rsid w:val="00ED5D31"/>
  </w:style>
  <w:style w:type="character" w:customStyle="1" w:styleId="WW8Num28z2">
    <w:name w:val="WW8Num28z2"/>
    <w:qFormat/>
    <w:rsid w:val="00ED5D31"/>
  </w:style>
  <w:style w:type="character" w:customStyle="1" w:styleId="WW8Num28z3">
    <w:name w:val="WW8Num28z3"/>
    <w:qFormat/>
    <w:rsid w:val="00ED5D31"/>
  </w:style>
  <w:style w:type="character" w:customStyle="1" w:styleId="WW8Num28z4">
    <w:name w:val="WW8Num28z4"/>
    <w:qFormat/>
    <w:rsid w:val="00ED5D31"/>
  </w:style>
  <w:style w:type="character" w:customStyle="1" w:styleId="WW8Num28z5">
    <w:name w:val="WW8Num28z5"/>
    <w:qFormat/>
    <w:rsid w:val="00ED5D31"/>
  </w:style>
  <w:style w:type="character" w:customStyle="1" w:styleId="WW8Num28z6">
    <w:name w:val="WW8Num28z6"/>
    <w:qFormat/>
    <w:rsid w:val="00ED5D31"/>
  </w:style>
  <w:style w:type="character" w:customStyle="1" w:styleId="WW8Num28z7">
    <w:name w:val="WW8Num28z7"/>
    <w:qFormat/>
    <w:rsid w:val="00ED5D31"/>
  </w:style>
  <w:style w:type="character" w:customStyle="1" w:styleId="WW8Num28z8">
    <w:name w:val="WW8Num28z8"/>
    <w:qFormat/>
    <w:rsid w:val="00ED5D31"/>
  </w:style>
  <w:style w:type="character" w:customStyle="1" w:styleId="WW8Num29z0">
    <w:name w:val="WW8Num29z0"/>
    <w:qFormat/>
    <w:rsid w:val="00ED5D31"/>
  </w:style>
  <w:style w:type="character" w:customStyle="1" w:styleId="WW8Num29z1">
    <w:name w:val="WW8Num29z1"/>
    <w:qFormat/>
    <w:rsid w:val="00ED5D31"/>
  </w:style>
  <w:style w:type="character" w:customStyle="1" w:styleId="WW8Num29z2">
    <w:name w:val="WW8Num29z2"/>
    <w:qFormat/>
    <w:rsid w:val="00ED5D31"/>
  </w:style>
  <w:style w:type="character" w:customStyle="1" w:styleId="WW8Num29z3">
    <w:name w:val="WW8Num29z3"/>
    <w:qFormat/>
    <w:rsid w:val="00ED5D31"/>
  </w:style>
  <w:style w:type="character" w:customStyle="1" w:styleId="WW8Num29z4">
    <w:name w:val="WW8Num29z4"/>
    <w:qFormat/>
    <w:rsid w:val="00ED5D31"/>
  </w:style>
  <w:style w:type="character" w:customStyle="1" w:styleId="WW8Num29z5">
    <w:name w:val="WW8Num29z5"/>
    <w:qFormat/>
    <w:rsid w:val="00ED5D31"/>
  </w:style>
  <w:style w:type="character" w:customStyle="1" w:styleId="WW8Num29z6">
    <w:name w:val="WW8Num29z6"/>
    <w:qFormat/>
    <w:rsid w:val="00ED5D31"/>
  </w:style>
  <w:style w:type="character" w:customStyle="1" w:styleId="WW8Num29z7">
    <w:name w:val="WW8Num29z7"/>
    <w:qFormat/>
    <w:rsid w:val="00ED5D31"/>
  </w:style>
  <w:style w:type="character" w:customStyle="1" w:styleId="WW8Num29z8">
    <w:name w:val="WW8Num29z8"/>
    <w:qFormat/>
    <w:rsid w:val="00ED5D31"/>
  </w:style>
  <w:style w:type="character" w:customStyle="1" w:styleId="WW8Num30z0">
    <w:name w:val="WW8Num30z0"/>
    <w:qFormat/>
    <w:rsid w:val="00ED5D31"/>
  </w:style>
  <w:style w:type="character" w:customStyle="1" w:styleId="WW8Num30z1">
    <w:name w:val="WW8Num30z1"/>
    <w:qFormat/>
    <w:rsid w:val="00ED5D31"/>
  </w:style>
  <w:style w:type="character" w:customStyle="1" w:styleId="WW8Num30z2">
    <w:name w:val="WW8Num30z2"/>
    <w:qFormat/>
    <w:rsid w:val="00ED5D31"/>
  </w:style>
  <w:style w:type="character" w:customStyle="1" w:styleId="WW8Num30z3">
    <w:name w:val="WW8Num30z3"/>
    <w:qFormat/>
    <w:rsid w:val="00ED5D31"/>
  </w:style>
  <w:style w:type="character" w:customStyle="1" w:styleId="WW8Num30z4">
    <w:name w:val="WW8Num30z4"/>
    <w:qFormat/>
    <w:rsid w:val="00ED5D31"/>
  </w:style>
  <w:style w:type="character" w:customStyle="1" w:styleId="WW8Num30z5">
    <w:name w:val="WW8Num30z5"/>
    <w:qFormat/>
    <w:rsid w:val="00ED5D31"/>
  </w:style>
  <w:style w:type="character" w:customStyle="1" w:styleId="WW8Num30z6">
    <w:name w:val="WW8Num30z6"/>
    <w:qFormat/>
    <w:rsid w:val="00ED5D31"/>
  </w:style>
  <w:style w:type="character" w:customStyle="1" w:styleId="WW8Num30z7">
    <w:name w:val="WW8Num30z7"/>
    <w:qFormat/>
    <w:rsid w:val="00ED5D31"/>
  </w:style>
  <w:style w:type="character" w:customStyle="1" w:styleId="WW8Num30z8">
    <w:name w:val="WW8Num30z8"/>
    <w:qFormat/>
    <w:rsid w:val="00ED5D31"/>
  </w:style>
  <w:style w:type="character" w:customStyle="1" w:styleId="WW8Num31z0">
    <w:name w:val="WW8Num31z0"/>
    <w:qFormat/>
    <w:rsid w:val="00ED5D31"/>
    <w:rPr>
      <w:rFonts w:ascii="Times New Roman" w:hAnsi="Times New Roman" w:cs="Times New Roman"/>
      <w:sz w:val="24"/>
      <w:szCs w:val="24"/>
      <w:lang w:val="pl-PL"/>
    </w:rPr>
  </w:style>
  <w:style w:type="character" w:customStyle="1" w:styleId="WW8Num31z1">
    <w:name w:val="WW8Num31z1"/>
    <w:qFormat/>
    <w:rsid w:val="00ED5D31"/>
  </w:style>
  <w:style w:type="character" w:customStyle="1" w:styleId="WW8Num31z2">
    <w:name w:val="WW8Num31z2"/>
    <w:qFormat/>
    <w:rsid w:val="00ED5D31"/>
  </w:style>
  <w:style w:type="character" w:customStyle="1" w:styleId="WW8Num31z3">
    <w:name w:val="WW8Num31z3"/>
    <w:qFormat/>
    <w:rsid w:val="00ED5D31"/>
  </w:style>
  <w:style w:type="character" w:customStyle="1" w:styleId="WW8Num31z4">
    <w:name w:val="WW8Num31z4"/>
    <w:qFormat/>
    <w:rsid w:val="00ED5D31"/>
  </w:style>
  <w:style w:type="character" w:customStyle="1" w:styleId="WW8Num31z5">
    <w:name w:val="WW8Num31z5"/>
    <w:qFormat/>
    <w:rsid w:val="00ED5D31"/>
  </w:style>
  <w:style w:type="character" w:customStyle="1" w:styleId="WW8Num31z6">
    <w:name w:val="WW8Num31z6"/>
    <w:qFormat/>
    <w:rsid w:val="00ED5D31"/>
  </w:style>
  <w:style w:type="character" w:customStyle="1" w:styleId="WW8Num31z7">
    <w:name w:val="WW8Num31z7"/>
    <w:qFormat/>
    <w:rsid w:val="00ED5D31"/>
  </w:style>
  <w:style w:type="character" w:customStyle="1" w:styleId="WW8Num31z8">
    <w:name w:val="WW8Num31z8"/>
    <w:qFormat/>
    <w:rsid w:val="00ED5D31"/>
  </w:style>
  <w:style w:type="character" w:customStyle="1" w:styleId="WW8Num32z0">
    <w:name w:val="WW8Num32z0"/>
    <w:qFormat/>
    <w:rsid w:val="00ED5D31"/>
    <w:rPr>
      <w:rFonts w:ascii="Times New Roman" w:hAnsi="Times New Roman" w:cs="Times New Roman"/>
      <w:i/>
      <w:sz w:val="24"/>
      <w:szCs w:val="24"/>
      <w:lang w:val="pl-PL"/>
    </w:rPr>
  </w:style>
  <w:style w:type="character" w:customStyle="1" w:styleId="WW8Num32z1">
    <w:name w:val="WW8Num32z1"/>
    <w:qFormat/>
    <w:rsid w:val="00ED5D31"/>
  </w:style>
  <w:style w:type="character" w:customStyle="1" w:styleId="WW8Num32z2">
    <w:name w:val="WW8Num32z2"/>
    <w:qFormat/>
    <w:rsid w:val="00ED5D31"/>
  </w:style>
  <w:style w:type="character" w:customStyle="1" w:styleId="WW8Num32z3">
    <w:name w:val="WW8Num32z3"/>
    <w:qFormat/>
    <w:rsid w:val="00ED5D31"/>
  </w:style>
  <w:style w:type="character" w:customStyle="1" w:styleId="WW8Num32z4">
    <w:name w:val="WW8Num32z4"/>
    <w:qFormat/>
    <w:rsid w:val="00ED5D31"/>
  </w:style>
  <w:style w:type="character" w:customStyle="1" w:styleId="WW8Num32z5">
    <w:name w:val="WW8Num32z5"/>
    <w:qFormat/>
    <w:rsid w:val="00ED5D31"/>
  </w:style>
  <w:style w:type="character" w:customStyle="1" w:styleId="WW8Num32z6">
    <w:name w:val="WW8Num32z6"/>
    <w:qFormat/>
    <w:rsid w:val="00ED5D31"/>
  </w:style>
  <w:style w:type="character" w:customStyle="1" w:styleId="WW8Num32z7">
    <w:name w:val="WW8Num32z7"/>
    <w:qFormat/>
    <w:rsid w:val="00ED5D31"/>
  </w:style>
  <w:style w:type="character" w:customStyle="1" w:styleId="WW8Num32z8">
    <w:name w:val="WW8Num32z8"/>
    <w:qFormat/>
    <w:rsid w:val="00ED5D31"/>
  </w:style>
  <w:style w:type="character" w:customStyle="1" w:styleId="WW8Num33z0">
    <w:name w:val="WW8Num33z0"/>
    <w:qFormat/>
    <w:rsid w:val="00ED5D31"/>
  </w:style>
  <w:style w:type="character" w:customStyle="1" w:styleId="WW8Num33z1">
    <w:name w:val="WW8Num33z1"/>
    <w:qFormat/>
    <w:rsid w:val="00ED5D31"/>
  </w:style>
  <w:style w:type="character" w:customStyle="1" w:styleId="WW8Num33z2">
    <w:name w:val="WW8Num33z2"/>
    <w:qFormat/>
    <w:rsid w:val="00ED5D31"/>
  </w:style>
  <w:style w:type="character" w:customStyle="1" w:styleId="WW8Num33z3">
    <w:name w:val="WW8Num33z3"/>
    <w:qFormat/>
    <w:rsid w:val="00ED5D31"/>
  </w:style>
  <w:style w:type="character" w:customStyle="1" w:styleId="WW8Num33z4">
    <w:name w:val="WW8Num33z4"/>
    <w:qFormat/>
    <w:rsid w:val="00ED5D31"/>
  </w:style>
  <w:style w:type="character" w:customStyle="1" w:styleId="WW8Num33z5">
    <w:name w:val="WW8Num33z5"/>
    <w:qFormat/>
    <w:rsid w:val="00ED5D31"/>
  </w:style>
  <w:style w:type="character" w:customStyle="1" w:styleId="WW8Num33z6">
    <w:name w:val="WW8Num33z6"/>
    <w:qFormat/>
    <w:rsid w:val="00ED5D31"/>
  </w:style>
  <w:style w:type="character" w:customStyle="1" w:styleId="WW8Num33z7">
    <w:name w:val="WW8Num33z7"/>
    <w:qFormat/>
    <w:rsid w:val="00ED5D31"/>
  </w:style>
  <w:style w:type="character" w:customStyle="1" w:styleId="WW8Num33z8">
    <w:name w:val="WW8Num33z8"/>
    <w:qFormat/>
    <w:rsid w:val="00ED5D31"/>
  </w:style>
  <w:style w:type="character" w:customStyle="1" w:styleId="WW8Num34z0">
    <w:name w:val="WW8Num34z0"/>
    <w:qFormat/>
    <w:rsid w:val="00ED5D31"/>
    <w:rPr>
      <w:rFonts w:ascii="Times New Roman" w:hAnsi="Times New Roman" w:cs="Times New Roman"/>
      <w:sz w:val="24"/>
      <w:szCs w:val="24"/>
      <w:lang w:val="pl-PL"/>
    </w:rPr>
  </w:style>
  <w:style w:type="character" w:customStyle="1" w:styleId="WW8Num34z1">
    <w:name w:val="WW8Num34z1"/>
    <w:qFormat/>
    <w:rsid w:val="00ED5D31"/>
  </w:style>
  <w:style w:type="character" w:customStyle="1" w:styleId="WW8Num34z2">
    <w:name w:val="WW8Num34z2"/>
    <w:qFormat/>
    <w:rsid w:val="00ED5D31"/>
  </w:style>
  <w:style w:type="character" w:customStyle="1" w:styleId="WW8Num34z3">
    <w:name w:val="WW8Num34z3"/>
    <w:qFormat/>
    <w:rsid w:val="00ED5D31"/>
  </w:style>
  <w:style w:type="character" w:customStyle="1" w:styleId="WW8Num34z4">
    <w:name w:val="WW8Num34z4"/>
    <w:qFormat/>
    <w:rsid w:val="00ED5D31"/>
  </w:style>
  <w:style w:type="character" w:customStyle="1" w:styleId="WW8Num34z5">
    <w:name w:val="WW8Num34z5"/>
    <w:qFormat/>
    <w:rsid w:val="00ED5D31"/>
  </w:style>
  <w:style w:type="character" w:customStyle="1" w:styleId="WW8Num34z6">
    <w:name w:val="WW8Num34z6"/>
    <w:qFormat/>
    <w:rsid w:val="00ED5D31"/>
  </w:style>
  <w:style w:type="character" w:customStyle="1" w:styleId="WW8Num34z7">
    <w:name w:val="WW8Num34z7"/>
    <w:qFormat/>
    <w:rsid w:val="00ED5D31"/>
  </w:style>
  <w:style w:type="character" w:customStyle="1" w:styleId="WW8Num34z8">
    <w:name w:val="WW8Num34z8"/>
    <w:qFormat/>
    <w:rsid w:val="00ED5D31"/>
  </w:style>
  <w:style w:type="character" w:customStyle="1" w:styleId="WW8Num35z0">
    <w:name w:val="WW8Num35z0"/>
    <w:qFormat/>
    <w:rsid w:val="00ED5D31"/>
  </w:style>
  <w:style w:type="character" w:customStyle="1" w:styleId="WW8Num35z1">
    <w:name w:val="WW8Num35z1"/>
    <w:qFormat/>
    <w:rsid w:val="00ED5D31"/>
  </w:style>
  <w:style w:type="character" w:customStyle="1" w:styleId="WW8Num35z2">
    <w:name w:val="WW8Num35z2"/>
    <w:qFormat/>
    <w:rsid w:val="00ED5D31"/>
  </w:style>
  <w:style w:type="character" w:customStyle="1" w:styleId="WW8Num35z3">
    <w:name w:val="WW8Num35z3"/>
    <w:qFormat/>
    <w:rsid w:val="00ED5D31"/>
  </w:style>
  <w:style w:type="character" w:customStyle="1" w:styleId="WW8Num35z4">
    <w:name w:val="WW8Num35z4"/>
    <w:qFormat/>
    <w:rsid w:val="00ED5D31"/>
  </w:style>
  <w:style w:type="character" w:customStyle="1" w:styleId="WW8Num35z5">
    <w:name w:val="WW8Num35z5"/>
    <w:qFormat/>
    <w:rsid w:val="00ED5D31"/>
  </w:style>
  <w:style w:type="character" w:customStyle="1" w:styleId="WW8Num35z6">
    <w:name w:val="WW8Num35z6"/>
    <w:qFormat/>
    <w:rsid w:val="00ED5D31"/>
  </w:style>
  <w:style w:type="character" w:customStyle="1" w:styleId="WW8Num35z7">
    <w:name w:val="WW8Num35z7"/>
    <w:qFormat/>
    <w:rsid w:val="00ED5D31"/>
  </w:style>
  <w:style w:type="character" w:customStyle="1" w:styleId="WW8Num35z8">
    <w:name w:val="WW8Num35z8"/>
    <w:qFormat/>
    <w:rsid w:val="00ED5D31"/>
  </w:style>
  <w:style w:type="character" w:customStyle="1" w:styleId="WW8Num36z0">
    <w:name w:val="WW8Num36z0"/>
    <w:qFormat/>
    <w:rsid w:val="00ED5D31"/>
  </w:style>
  <w:style w:type="character" w:customStyle="1" w:styleId="WW8Num36z1">
    <w:name w:val="WW8Num36z1"/>
    <w:qFormat/>
    <w:rsid w:val="00ED5D31"/>
  </w:style>
  <w:style w:type="character" w:customStyle="1" w:styleId="WW8Num36z2">
    <w:name w:val="WW8Num36z2"/>
    <w:qFormat/>
    <w:rsid w:val="00ED5D31"/>
  </w:style>
  <w:style w:type="character" w:customStyle="1" w:styleId="WW8Num36z3">
    <w:name w:val="WW8Num36z3"/>
    <w:qFormat/>
    <w:rsid w:val="00ED5D31"/>
  </w:style>
  <w:style w:type="character" w:customStyle="1" w:styleId="WW8Num36z4">
    <w:name w:val="WW8Num36z4"/>
    <w:qFormat/>
    <w:rsid w:val="00ED5D31"/>
  </w:style>
  <w:style w:type="character" w:customStyle="1" w:styleId="WW8Num36z5">
    <w:name w:val="WW8Num36z5"/>
    <w:qFormat/>
    <w:rsid w:val="00ED5D31"/>
  </w:style>
  <w:style w:type="character" w:customStyle="1" w:styleId="WW8Num36z6">
    <w:name w:val="WW8Num36z6"/>
    <w:qFormat/>
    <w:rsid w:val="00ED5D31"/>
  </w:style>
  <w:style w:type="character" w:customStyle="1" w:styleId="WW8Num36z7">
    <w:name w:val="WW8Num36z7"/>
    <w:qFormat/>
    <w:rsid w:val="00ED5D31"/>
  </w:style>
  <w:style w:type="character" w:customStyle="1" w:styleId="WW8Num36z8">
    <w:name w:val="WW8Num36z8"/>
    <w:qFormat/>
    <w:rsid w:val="00ED5D31"/>
  </w:style>
  <w:style w:type="character" w:customStyle="1" w:styleId="WW8Num37z0">
    <w:name w:val="WW8Num37z0"/>
    <w:qFormat/>
    <w:rsid w:val="00ED5D31"/>
    <w:rPr>
      <w:rFonts w:ascii="Times New Roman" w:hAnsi="Times New Roman" w:cs="Times New Roman"/>
      <w:sz w:val="24"/>
      <w:szCs w:val="24"/>
      <w:lang w:val="pl-PL"/>
    </w:rPr>
  </w:style>
  <w:style w:type="character" w:customStyle="1" w:styleId="WW8Num37z1">
    <w:name w:val="WW8Num37z1"/>
    <w:qFormat/>
    <w:rsid w:val="00ED5D31"/>
  </w:style>
  <w:style w:type="character" w:customStyle="1" w:styleId="WW8Num37z2">
    <w:name w:val="WW8Num37z2"/>
    <w:qFormat/>
    <w:rsid w:val="00ED5D31"/>
  </w:style>
  <w:style w:type="character" w:customStyle="1" w:styleId="WW8Num37z3">
    <w:name w:val="WW8Num37z3"/>
    <w:qFormat/>
    <w:rsid w:val="00ED5D31"/>
  </w:style>
  <w:style w:type="character" w:customStyle="1" w:styleId="WW8Num37z4">
    <w:name w:val="WW8Num37z4"/>
    <w:qFormat/>
    <w:rsid w:val="00ED5D31"/>
  </w:style>
  <w:style w:type="character" w:customStyle="1" w:styleId="WW8Num37z5">
    <w:name w:val="WW8Num37z5"/>
    <w:qFormat/>
    <w:rsid w:val="00ED5D31"/>
  </w:style>
  <w:style w:type="character" w:customStyle="1" w:styleId="WW8Num37z6">
    <w:name w:val="WW8Num37z6"/>
    <w:qFormat/>
    <w:rsid w:val="00ED5D31"/>
  </w:style>
  <w:style w:type="character" w:customStyle="1" w:styleId="WW8Num37z7">
    <w:name w:val="WW8Num37z7"/>
    <w:qFormat/>
    <w:rsid w:val="00ED5D31"/>
  </w:style>
  <w:style w:type="character" w:customStyle="1" w:styleId="WW8Num37z8">
    <w:name w:val="WW8Num37z8"/>
    <w:qFormat/>
    <w:rsid w:val="00ED5D31"/>
  </w:style>
  <w:style w:type="character" w:customStyle="1" w:styleId="WW8Num38z0">
    <w:name w:val="WW8Num38z0"/>
    <w:qFormat/>
    <w:rsid w:val="00ED5D31"/>
    <w:rPr>
      <w:rFonts w:ascii="Times New Roman" w:hAnsi="Times New Roman" w:cs="Times New Roman"/>
      <w:i/>
      <w:sz w:val="24"/>
      <w:szCs w:val="24"/>
      <w:lang w:val="pl-PL"/>
    </w:rPr>
  </w:style>
  <w:style w:type="character" w:customStyle="1" w:styleId="WW8Num38z1">
    <w:name w:val="WW8Num38z1"/>
    <w:qFormat/>
    <w:rsid w:val="00ED5D31"/>
  </w:style>
  <w:style w:type="character" w:customStyle="1" w:styleId="WW8Num38z2">
    <w:name w:val="WW8Num38z2"/>
    <w:qFormat/>
    <w:rsid w:val="00ED5D31"/>
  </w:style>
  <w:style w:type="character" w:customStyle="1" w:styleId="WW8Num38z3">
    <w:name w:val="WW8Num38z3"/>
    <w:qFormat/>
    <w:rsid w:val="00ED5D31"/>
  </w:style>
  <w:style w:type="character" w:customStyle="1" w:styleId="WW8Num38z4">
    <w:name w:val="WW8Num38z4"/>
    <w:qFormat/>
    <w:rsid w:val="00ED5D31"/>
  </w:style>
  <w:style w:type="character" w:customStyle="1" w:styleId="WW8Num38z5">
    <w:name w:val="WW8Num38z5"/>
    <w:qFormat/>
    <w:rsid w:val="00ED5D31"/>
  </w:style>
  <w:style w:type="character" w:customStyle="1" w:styleId="WW8Num38z6">
    <w:name w:val="WW8Num38z6"/>
    <w:qFormat/>
    <w:rsid w:val="00ED5D31"/>
  </w:style>
  <w:style w:type="character" w:customStyle="1" w:styleId="WW8Num38z7">
    <w:name w:val="WW8Num38z7"/>
    <w:qFormat/>
    <w:rsid w:val="00ED5D31"/>
  </w:style>
  <w:style w:type="character" w:customStyle="1" w:styleId="WW8Num38z8">
    <w:name w:val="WW8Num38z8"/>
    <w:qFormat/>
    <w:rsid w:val="00ED5D31"/>
  </w:style>
  <w:style w:type="character" w:customStyle="1" w:styleId="WW8Num39z0">
    <w:name w:val="WW8Num39z0"/>
    <w:qFormat/>
    <w:rsid w:val="00ED5D31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WW8Num39z1">
    <w:name w:val="WW8Num39z1"/>
    <w:qFormat/>
    <w:rsid w:val="00ED5D31"/>
  </w:style>
  <w:style w:type="character" w:customStyle="1" w:styleId="WW8Num39z2">
    <w:name w:val="WW8Num39z2"/>
    <w:qFormat/>
    <w:rsid w:val="00ED5D31"/>
  </w:style>
  <w:style w:type="character" w:customStyle="1" w:styleId="WW8Num39z3">
    <w:name w:val="WW8Num39z3"/>
    <w:qFormat/>
    <w:rsid w:val="00ED5D31"/>
  </w:style>
  <w:style w:type="character" w:customStyle="1" w:styleId="WW8Num39z4">
    <w:name w:val="WW8Num39z4"/>
    <w:qFormat/>
    <w:rsid w:val="00ED5D31"/>
  </w:style>
  <w:style w:type="character" w:customStyle="1" w:styleId="WW8Num39z5">
    <w:name w:val="WW8Num39z5"/>
    <w:qFormat/>
    <w:rsid w:val="00ED5D31"/>
  </w:style>
  <w:style w:type="character" w:customStyle="1" w:styleId="WW8Num39z6">
    <w:name w:val="WW8Num39z6"/>
    <w:qFormat/>
    <w:rsid w:val="00ED5D31"/>
  </w:style>
  <w:style w:type="character" w:customStyle="1" w:styleId="WW8Num39z7">
    <w:name w:val="WW8Num39z7"/>
    <w:qFormat/>
    <w:rsid w:val="00ED5D31"/>
  </w:style>
  <w:style w:type="character" w:customStyle="1" w:styleId="WW8Num39z8">
    <w:name w:val="WW8Num39z8"/>
    <w:qFormat/>
    <w:rsid w:val="00ED5D31"/>
  </w:style>
  <w:style w:type="character" w:customStyle="1" w:styleId="WW8Num40z0">
    <w:name w:val="WW8Num40z0"/>
    <w:qFormat/>
    <w:rsid w:val="00ED5D31"/>
  </w:style>
  <w:style w:type="character" w:customStyle="1" w:styleId="WW8Num40z1">
    <w:name w:val="WW8Num40z1"/>
    <w:qFormat/>
    <w:rsid w:val="00ED5D31"/>
  </w:style>
  <w:style w:type="character" w:customStyle="1" w:styleId="WW8Num40z2">
    <w:name w:val="WW8Num40z2"/>
    <w:qFormat/>
    <w:rsid w:val="00ED5D31"/>
  </w:style>
  <w:style w:type="character" w:customStyle="1" w:styleId="WW8Num40z3">
    <w:name w:val="WW8Num40z3"/>
    <w:qFormat/>
    <w:rsid w:val="00ED5D31"/>
  </w:style>
  <w:style w:type="character" w:customStyle="1" w:styleId="WW8Num40z4">
    <w:name w:val="WW8Num40z4"/>
    <w:qFormat/>
    <w:rsid w:val="00ED5D31"/>
  </w:style>
  <w:style w:type="character" w:customStyle="1" w:styleId="WW8Num40z5">
    <w:name w:val="WW8Num40z5"/>
    <w:qFormat/>
    <w:rsid w:val="00ED5D31"/>
  </w:style>
  <w:style w:type="character" w:customStyle="1" w:styleId="WW8Num40z6">
    <w:name w:val="WW8Num40z6"/>
    <w:qFormat/>
    <w:rsid w:val="00ED5D31"/>
  </w:style>
  <w:style w:type="character" w:customStyle="1" w:styleId="WW8Num40z7">
    <w:name w:val="WW8Num40z7"/>
    <w:qFormat/>
    <w:rsid w:val="00ED5D31"/>
  </w:style>
  <w:style w:type="character" w:customStyle="1" w:styleId="WW8Num40z8">
    <w:name w:val="WW8Num40z8"/>
    <w:qFormat/>
    <w:rsid w:val="00ED5D31"/>
  </w:style>
  <w:style w:type="character" w:customStyle="1" w:styleId="WW8Num41z0">
    <w:name w:val="WW8Num41z0"/>
    <w:qFormat/>
    <w:rsid w:val="00ED5D31"/>
  </w:style>
  <w:style w:type="character" w:customStyle="1" w:styleId="WW8Num41z1">
    <w:name w:val="WW8Num41z1"/>
    <w:qFormat/>
    <w:rsid w:val="00ED5D31"/>
  </w:style>
  <w:style w:type="character" w:customStyle="1" w:styleId="WW8Num41z2">
    <w:name w:val="WW8Num41z2"/>
    <w:qFormat/>
    <w:rsid w:val="00ED5D31"/>
  </w:style>
  <w:style w:type="character" w:customStyle="1" w:styleId="WW8Num41z3">
    <w:name w:val="WW8Num41z3"/>
    <w:qFormat/>
    <w:rsid w:val="00ED5D31"/>
  </w:style>
  <w:style w:type="character" w:customStyle="1" w:styleId="WW8Num41z4">
    <w:name w:val="WW8Num41z4"/>
    <w:qFormat/>
    <w:rsid w:val="00ED5D31"/>
  </w:style>
  <w:style w:type="character" w:customStyle="1" w:styleId="WW8Num41z5">
    <w:name w:val="WW8Num41z5"/>
    <w:qFormat/>
    <w:rsid w:val="00ED5D31"/>
  </w:style>
  <w:style w:type="character" w:customStyle="1" w:styleId="WW8Num41z6">
    <w:name w:val="WW8Num41z6"/>
    <w:qFormat/>
    <w:rsid w:val="00ED5D31"/>
  </w:style>
  <w:style w:type="character" w:customStyle="1" w:styleId="WW8Num41z7">
    <w:name w:val="WW8Num41z7"/>
    <w:qFormat/>
    <w:rsid w:val="00ED5D31"/>
  </w:style>
  <w:style w:type="character" w:customStyle="1" w:styleId="WW8Num41z8">
    <w:name w:val="WW8Num41z8"/>
    <w:qFormat/>
    <w:rsid w:val="00ED5D31"/>
  </w:style>
  <w:style w:type="character" w:customStyle="1" w:styleId="WW8Num42z0">
    <w:name w:val="WW8Num42z0"/>
    <w:qFormat/>
    <w:rsid w:val="00ED5D31"/>
  </w:style>
  <w:style w:type="character" w:customStyle="1" w:styleId="WW8Num42z1">
    <w:name w:val="WW8Num42z1"/>
    <w:qFormat/>
    <w:rsid w:val="00ED5D31"/>
  </w:style>
  <w:style w:type="character" w:customStyle="1" w:styleId="WW8Num42z2">
    <w:name w:val="WW8Num42z2"/>
    <w:qFormat/>
    <w:rsid w:val="00ED5D31"/>
  </w:style>
  <w:style w:type="character" w:customStyle="1" w:styleId="WW8Num42z3">
    <w:name w:val="WW8Num42z3"/>
    <w:qFormat/>
    <w:rsid w:val="00ED5D31"/>
  </w:style>
  <w:style w:type="character" w:customStyle="1" w:styleId="WW8Num42z4">
    <w:name w:val="WW8Num42z4"/>
    <w:qFormat/>
    <w:rsid w:val="00ED5D31"/>
  </w:style>
  <w:style w:type="character" w:customStyle="1" w:styleId="WW8Num42z5">
    <w:name w:val="WW8Num42z5"/>
    <w:qFormat/>
    <w:rsid w:val="00ED5D31"/>
  </w:style>
  <w:style w:type="character" w:customStyle="1" w:styleId="WW8Num42z6">
    <w:name w:val="WW8Num42z6"/>
    <w:qFormat/>
    <w:rsid w:val="00ED5D31"/>
  </w:style>
  <w:style w:type="character" w:customStyle="1" w:styleId="WW8Num42z7">
    <w:name w:val="WW8Num42z7"/>
    <w:qFormat/>
    <w:rsid w:val="00ED5D31"/>
  </w:style>
  <w:style w:type="character" w:customStyle="1" w:styleId="WW8Num42z8">
    <w:name w:val="WW8Num42z8"/>
    <w:qFormat/>
    <w:rsid w:val="00ED5D31"/>
  </w:style>
  <w:style w:type="character" w:customStyle="1" w:styleId="WW8Num43z0">
    <w:name w:val="WW8Num43z0"/>
    <w:qFormat/>
    <w:rsid w:val="00ED5D31"/>
    <w:rPr>
      <w:rFonts w:eastAsia="Times New Roman"/>
      <w:lang w:eastAsia="pl-PL"/>
    </w:rPr>
  </w:style>
  <w:style w:type="character" w:customStyle="1" w:styleId="WW8Num43z1">
    <w:name w:val="WW8Num43z1"/>
    <w:qFormat/>
    <w:rsid w:val="00ED5D31"/>
  </w:style>
  <w:style w:type="character" w:customStyle="1" w:styleId="WW8Num43z2">
    <w:name w:val="WW8Num43z2"/>
    <w:qFormat/>
    <w:rsid w:val="00ED5D31"/>
  </w:style>
  <w:style w:type="character" w:customStyle="1" w:styleId="WW8Num43z3">
    <w:name w:val="WW8Num43z3"/>
    <w:qFormat/>
    <w:rsid w:val="00ED5D31"/>
  </w:style>
  <w:style w:type="character" w:customStyle="1" w:styleId="WW8Num43z4">
    <w:name w:val="WW8Num43z4"/>
    <w:qFormat/>
    <w:rsid w:val="00ED5D31"/>
  </w:style>
  <w:style w:type="character" w:customStyle="1" w:styleId="WW8Num43z5">
    <w:name w:val="WW8Num43z5"/>
    <w:qFormat/>
    <w:rsid w:val="00ED5D31"/>
  </w:style>
  <w:style w:type="character" w:customStyle="1" w:styleId="WW8Num43z6">
    <w:name w:val="WW8Num43z6"/>
    <w:qFormat/>
    <w:rsid w:val="00ED5D31"/>
  </w:style>
  <w:style w:type="character" w:customStyle="1" w:styleId="WW8Num43z7">
    <w:name w:val="WW8Num43z7"/>
    <w:qFormat/>
    <w:rsid w:val="00ED5D31"/>
  </w:style>
  <w:style w:type="character" w:customStyle="1" w:styleId="WW8Num43z8">
    <w:name w:val="WW8Num43z8"/>
    <w:qFormat/>
    <w:rsid w:val="00ED5D31"/>
  </w:style>
  <w:style w:type="character" w:customStyle="1" w:styleId="WW8Num44z0">
    <w:name w:val="WW8Num44z0"/>
    <w:qFormat/>
    <w:rsid w:val="00ED5D31"/>
    <w:rPr>
      <w:rFonts w:eastAsia="Times New Roman"/>
      <w:lang w:eastAsia="pl-PL"/>
    </w:rPr>
  </w:style>
  <w:style w:type="character" w:customStyle="1" w:styleId="WW8Num44z1">
    <w:name w:val="WW8Num44z1"/>
    <w:qFormat/>
    <w:rsid w:val="00ED5D31"/>
  </w:style>
  <w:style w:type="character" w:customStyle="1" w:styleId="WW8Num44z2">
    <w:name w:val="WW8Num44z2"/>
    <w:qFormat/>
    <w:rsid w:val="00ED5D31"/>
  </w:style>
  <w:style w:type="character" w:customStyle="1" w:styleId="WW8Num44z3">
    <w:name w:val="WW8Num44z3"/>
    <w:qFormat/>
    <w:rsid w:val="00ED5D31"/>
  </w:style>
  <w:style w:type="character" w:customStyle="1" w:styleId="WW8Num44z4">
    <w:name w:val="WW8Num44z4"/>
    <w:qFormat/>
    <w:rsid w:val="00ED5D31"/>
  </w:style>
  <w:style w:type="character" w:customStyle="1" w:styleId="WW8Num44z5">
    <w:name w:val="WW8Num44z5"/>
    <w:qFormat/>
    <w:rsid w:val="00ED5D31"/>
  </w:style>
  <w:style w:type="character" w:customStyle="1" w:styleId="WW8Num44z6">
    <w:name w:val="WW8Num44z6"/>
    <w:qFormat/>
    <w:rsid w:val="00ED5D31"/>
  </w:style>
  <w:style w:type="character" w:customStyle="1" w:styleId="WW8Num44z7">
    <w:name w:val="WW8Num44z7"/>
    <w:qFormat/>
    <w:rsid w:val="00ED5D31"/>
  </w:style>
  <w:style w:type="character" w:customStyle="1" w:styleId="WW8Num44z8">
    <w:name w:val="WW8Num44z8"/>
    <w:qFormat/>
    <w:rsid w:val="00ED5D31"/>
  </w:style>
  <w:style w:type="character" w:customStyle="1" w:styleId="WW8Num45z0">
    <w:name w:val="WW8Num45z0"/>
    <w:qFormat/>
    <w:rsid w:val="00ED5D31"/>
    <w:rPr>
      <w:rFonts w:eastAsia="Times New Roman"/>
      <w:lang w:eastAsia="pl-PL"/>
    </w:rPr>
  </w:style>
  <w:style w:type="character" w:customStyle="1" w:styleId="WW8Num45z1">
    <w:name w:val="WW8Num45z1"/>
    <w:qFormat/>
    <w:rsid w:val="00ED5D31"/>
  </w:style>
  <w:style w:type="character" w:customStyle="1" w:styleId="WW8Num45z2">
    <w:name w:val="WW8Num45z2"/>
    <w:qFormat/>
    <w:rsid w:val="00ED5D31"/>
  </w:style>
  <w:style w:type="character" w:customStyle="1" w:styleId="WW8Num45z3">
    <w:name w:val="WW8Num45z3"/>
    <w:qFormat/>
    <w:rsid w:val="00ED5D31"/>
  </w:style>
  <w:style w:type="character" w:customStyle="1" w:styleId="WW8Num45z4">
    <w:name w:val="WW8Num45z4"/>
    <w:qFormat/>
    <w:rsid w:val="00ED5D31"/>
  </w:style>
  <w:style w:type="character" w:customStyle="1" w:styleId="WW8Num45z5">
    <w:name w:val="WW8Num45z5"/>
    <w:qFormat/>
    <w:rsid w:val="00ED5D31"/>
  </w:style>
  <w:style w:type="character" w:customStyle="1" w:styleId="WW8Num45z6">
    <w:name w:val="WW8Num45z6"/>
    <w:qFormat/>
    <w:rsid w:val="00ED5D31"/>
  </w:style>
  <w:style w:type="character" w:customStyle="1" w:styleId="WW8Num45z7">
    <w:name w:val="WW8Num45z7"/>
    <w:qFormat/>
    <w:rsid w:val="00ED5D31"/>
  </w:style>
  <w:style w:type="character" w:customStyle="1" w:styleId="WW8Num45z8">
    <w:name w:val="WW8Num45z8"/>
    <w:qFormat/>
    <w:rsid w:val="00ED5D31"/>
  </w:style>
  <w:style w:type="character" w:customStyle="1" w:styleId="WW8Num46z0">
    <w:name w:val="WW8Num46z0"/>
    <w:qFormat/>
    <w:rsid w:val="00ED5D31"/>
  </w:style>
  <w:style w:type="character" w:customStyle="1" w:styleId="WW8Num46z1">
    <w:name w:val="WW8Num46z1"/>
    <w:qFormat/>
    <w:rsid w:val="00ED5D31"/>
  </w:style>
  <w:style w:type="character" w:customStyle="1" w:styleId="WW8Num46z2">
    <w:name w:val="WW8Num46z2"/>
    <w:qFormat/>
    <w:rsid w:val="00ED5D31"/>
  </w:style>
  <w:style w:type="character" w:customStyle="1" w:styleId="WW8Num46z3">
    <w:name w:val="WW8Num46z3"/>
    <w:qFormat/>
    <w:rsid w:val="00ED5D31"/>
  </w:style>
  <w:style w:type="character" w:customStyle="1" w:styleId="WW8Num46z4">
    <w:name w:val="WW8Num46z4"/>
    <w:qFormat/>
    <w:rsid w:val="00ED5D31"/>
  </w:style>
  <w:style w:type="character" w:customStyle="1" w:styleId="WW8Num46z5">
    <w:name w:val="WW8Num46z5"/>
    <w:qFormat/>
    <w:rsid w:val="00ED5D31"/>
  </w:style>
  <w:style w:type="character" w:customStyle="1" w:styleId="WW8Num46z6">
    <w:name w:val="WW8Num46z6"/>
    <w:qFormat/>
    <w:rsid w:val="00ED5D31"/>
  </w:style>
  <w:style w:type="character" w:customStyle="1" w:styleId="WW8Num46z7">
    <w:name w:val="WW8Num46z7"/>
    <w:qFormat/>
    <w:rsid w:val="00ED5D31"/>
  </w:style>
  <w:style w:type="character" w:customStyle="1" w:styleId="WW8Num46z8">
    <w:name w:val="WW8Num46z8"/>
    <w:qFormat/>
    <w:rsid w:val="00ED5D31"/>
  </w:style>
  <w:style w:type="character" w:customStyle="1" w:styleId="WW8Num47z0">
    <w:name w:val="WW8Num47z0"/>
    <w:qFormat/>
    <w:rsid w:val="00ED5D31"/>
  </w:style>
  <w:style w:type="character" w:customStyle="1" w:styleId="WW8Num47z1">
    <w:name w:val="WW8Num47z1"/>
    <w:qFormat/>
    <w:rsid w:val="00ED5D31"/>
  </w:style>
  <w:style w:type="character" w:customStyle="1" w:styleId="WW8Num47z2">
    <w:name w:val="WW8Num47z2"/>
    <w:qFormat/>
    <w:rsid w:val="00ED5D31"/>
  </w:style>
  <w:style w:type="character" w:customStyle="1" w:styleId="WW8Num47z3">
    <w:name w:val="WW8Num47z3"/>
    <w:qFormat/>
    <w:rsid w:val="00ED5D31"/>
  </w:style>
  <w:style w:type="character" w:customStyle="1" w:styleId="WW8Num47z4">
    <w:name w:val="WW8Num47z4"/>
    <w:qFormat/>
    <w:rsid w:val="00ED5D31"/>
  </w:style>
  <w:style w:type="character" w:customStyle="1" w:styleId="WW8Num47z5">
    <w:name w:val="WW8Num47z5"/>
    <w:qFormat/>
    <w:rsid w:val="00ED5D31"/>
  </w:style>
  <w:style w:type="character" w:customStyle="1" w:styleId="WW8Num47z6">
    <w:name w:val="WW8Num47z6"/>
    <w:qFormat/>
    <w:rsid w:val="00ED5D31"/>
  </w:style>
  <w:style w:type="character" w:customStyle="1" w:styleId="WW8Num47z7">
    <w:name w:val="WW8Num47z7"/>
    <w:qFormat/>
    <w:rsid w:val="00ED5D31"/>
  </w:style>
  <w:style w:type="character" w:customStyle="1" w:styleId="WW8Num47z8">
    <w:name w:val="WW8Num47z8"/>
    <w:qFormat/>
    <w:rsid w:val="00ED5D31"/>
  </w:style>
  <w:style w:type="character" w:customStyle="1" w:styleId="WW8Num48z0">
    <w:name w:val="WW8Num48z0"/>
    <w:qFormat/>
    <w:rsid w:val="00ED5D3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WW8Num48z1">
    <w:name w:val="WW8Num48z1"/>
    <w:qFormat/>
    <w:rsid w:val="00ED5D31"/>
  </w:style>
  <w:style w:type="character" w:customStyle="1" w:styleId="WW8Num48z2">
    <w:name w:val="WW8Num48z2"/>
    <w:qFormat/>
    <w:rsid w:val="00ED5D31"/>
  </w:style>
  <w:style w:type="character" w:customStyle="1" w:styleId="WW8Num48z3">
    <w:name w:val="WW8Num48z3"/>
    <w:qFormat/>
    <w:rsid w:val="00ED5D31"/>
  </w:style>
  <w:style w:type="character" w:customStyle="1" w:styleId="WW8Num48z4">
    <w:name w:val="WW8Num48z4"/>
    <w:qFormat/>
    <w:rsid w:val="00ED5D31"/>
  </w:style>
  <w:style w:type="character" w:customStyle="1" w:styleId="WW8Num48z5">
    <w:name w:val="WW8Num48z5"/>
    <w:qFormat/>
    <w:rsid w:val="00ED5D31"/>
  </w:style>
  <w:style w:type="character" w:customStyle="1" w:styleId="WW8Num48z6">
    <w:name w:val="WW8Num48z6"/>
    <w:qFormat/>
    <w:rsid w:val="00ED5D31"/>
  </w:style>
  <w:style w:type="character" w:customStyle="1" w:styleId="WW8Num48z7">
    <w:name w:val="WW8Num48z7"/>
    <w:qFormat/>
    <w:rsid w:val="00ED5D31"/>
  </w:style>
  <w:style w:type="character" w:customStyle="1" w:styleId="WW8Num48z8">
    <w:name w:val="WW8Num48z8"/>
    <w:qFormat/>
    <w:rsid w:val="00ED5D31"/>
  </w:style>
  <w:style w:type="character" w:customStyle="1" w:styleId="WW8Num49z0">
    <w:name w:val="WW8Num49z0"/>
    <w:qFormat/>
    <w:rsid w:val="00ED5D31"/>
  </w:style>
  <w:style w:type="character" w:customStyle="1" w:styleId="WW8Num49z1">
    <w:name w:val="WW8Num49z1"/>
    <w:qFormat/>
    <w:rsid w:val="00ED5D31"/>
  </w:style>
  <w:style w:type="character" w:customStyle="1" w:styleId="WW8Num49z2">
    <w:name w:val="WW8Num49z2"/>
    <w:qFormat/>
    <w:rsid w:val="00ED5D31"/>
  </w:style>
  <w:style w:type="character" w:customStyle="1" w:styleId="WW8Num49z3">
    <w:name w:val="WW8Num49z3"/>
    <w:qFormat/>
    <w:rsid w:val="00ED5D31"/>
  </w:style>
  <w:style w:type="character" w:customStyle="1" w:styleId="WW8Num49z4">
    <w:name w:val="WW8Num49z4"/>
    <w:qFormat/>
    <w:rsid w:val="00ED5D31"/>
  </w:style>
  <w:style w:type="character" w:customStyle="1" w:styleId="WW8Num49z5">
    <w:name w:val="WW8Num49z5"/>
    <w:qFormat/>
    <w:rsid w:val="00ED5D31"/>
  </w:style>
  <w:style w:type="character" w:customStyle="1" w:styleId="WW8Num49z6">
    <w:name w:val="WW8Num49z6"/>
    <w:qFormat/>
    <w:rsid w:val="00ED5D31"/>
  </w:style>
  <w:style w:type="character" w:customStyle="1" w:styleId="WW8Num49z7">
    <w:name w:val="WW8Num49z7"/>
    <w:qFormat/>
    <w:rsid w:val="00ED5D31"/>
  </w:style>
  <w:style w:type="character" w:customStyle="1" w:styleId="WW8Num49z8">
    <w:name w:val="WW8Num49z8"/>
    <w:qFormat/>
    <w:rsid w:val="00ED5D31"/>
  </w:style>
  <w:style w:type="character" w:customStyle="1" w:styleId="WW8Num50z0">
    <w:name w:val="WW8Num50z0"/>
    <w:qFormat/>
    <w:rsid w:val="00ED5D31"/>
    <w:rPr>
      <w:rFonts w:eastAsia="Times New Roman"/>
      <w:bCs/>
      <w:lang w:eastAsia="pl-PL"/>
    </w:rPr>
  </w:style>
  <w:style w:type="character" w:customStyle="1" w:styleId="WW8Num50z1">
    <w:name w:val="WW8Num50z1"/>
    <w:qFormat/>
    <w:rsid w:val="00ED5D31"/>
  </w:style>
  <w:style w:type="character" w:customStyle="1" w:styleId="WW8Num50z2">
    <w:name w:val="WW8Num50z2"/>
    <w:qFormat/>
    <w:rsid w:val="00ED5D31"/>
  </w:style>
  <w:style w:type="character" w:customStyle="1" w:styleId="WW8Num50z3">
    <w:name w:val="WW8Num50z3"/>
    <w:qFormat/>
    <w:rsid w:val="00ED5D31"/>
  </w:style>
  <w:style w:type="character" w:customStyle="1" w:styleId="WW8Num50z4">
    <w:name w:val="WW8Num50z4"/>
    <w:qFormat/>
    <w:rsid w:val="00ED5D31"/>
  </w:style>
  <w:style w:type="character" w:customStyle="1" w:styleId="WW8Num50z5">
    <w:name w:val="WW8Num50z5"/>
    <w:qFormat/>
    <w:rsid w:val="00ED5D31"/>
  </w:style>
  <w:style w:type="character" w:customStyle="1" w:styleId="WW8Num50z6">
    <w:name w:val="WW8Num50z6"/>
    <w:qFormat/>
    <w:rsid w:val="00ED5D31"/>
  </w:style>
  <w:style w:type="character" w:customStyle="1" w:styleId="WW8Num50z7">
    <w:name w:val="WW8Num50z7"/>
    <w:qFormat/>
    <w:rsid w:val="00ED5D31"/>
  </w:style>
  <w:style w:type="character" w:customStyle="1" w:styleId="WW8Num50z8">
    <w:name w:val="WW8Num50z8"/>
    <w:qFormat/>
    <w:rsid w:val="00ED5D31"/>
  </w:style>
  <w:style w:type="character" w:customStyle="1" w:styleId="WW8Num51z0">
    <w:name w:val="WW8Num51z0"/>
    <w:qFormat/>
    <w:rsid w:val="00ED5D31"/>
  </w:style>
  <w:style w:type="character" w:customStyle="1" w:styleId="WW8Num51z1">
    <w:name w:val="WW8Num51z1"/>
    <w:qFormat/>
    <w:rsid w:val="00ED5D31"/>
  </w:style>
  <w:style w:type="character" w:customStyle="1" w:styleId="WW8Num51z2">
    <w:name w:val="WW8Num51z2"/>
    <w:qFormat/>
    <w:rsid w:val="00ED5D31"/>
  </w:style>
  <w:style w:type="character" w:customStyle="1" w:styleId="WW8Num51z3">
    <w:name w:val="WW8Num51z3"/>
    <w:qFormat/>
    <w:rsid w:val="00ED5D31"/>
  </w:style>
  <w:style w:type="character" w:customStyle="1" w:styleId="WW8Num51z4">
    <w:name w:val="WW8Num51z4"/>
    <w:qFormat/>
    <w:rsid w:val="00ED5D31"/>
  </w:style>
  <w:style w:type="character" w:customStyle="1" w:styleId="WW8Num51z5">
    <w:name w:val="WW8Num51z5"/>
    <w:qFormat/>
    <w:rsid w:val="00ED5D31"/>
  </w:style>
  <w:style w:type="character" w:customStyle="1" w:styleId="WW8Num51z6">
    <w:name w:val="WW8Num51z6"/>
    <w:qFormat/>
    <w:rsid w:val="00ED5D31"/>
  </w:style>
  <w:style w:type="character" w:customStyle="1" w:styleId="WW8Num51z7">
    <w:name w:val="WW8Num51z7"/>
    <w:qFormat/>
    <w:rsid w:val="00ED5D31"/>
  </w:style>
  <w:style w:type="character" w:customStyle="1" w:styleId="WW8Num51z8">
    <w:name w:val="WW8Num51z8"/>
    <w:qFormat/>
    <w:rsid w:val="00ED5D31"/>
  </w:style>
  <w:style w:type="character" w:customStyle="1" w:styleId="WW8Num52z0">
    <w:name w:val="WW8Num52z0"/>
    <w:qFormat/>
    <w:rsid w:val="00ED5D31"/>
  </w:style>
  <w:style w:type="character" w:customStyle="1" w:styleId="WW8Num52z1">
    <w:name w:val="WW8Num52z1"/>
    <w:qFormat/>
    <w:rsid w:val="00ED5D31"/>
  </w:style>
  <w:style w:type="character" w:customStyle="1" w:styleId="WW8Num52z2">
    <w:name w:val="WW8Num52z2"/>
    <w:qFormat/>
    <w:rsid w:val="00ED5D31"/>
  </w:style>
  <w:style w:type="character" w:customStyle="1" w:styleId="WW8Num52z3">
    <w:name w:val="WW8Num52z3"/>
    <w:qFormat/>
    <w:rsid w:val="00ED5D31"/>
  </w:style>
  <w:style w:type="character" w:customStyle="1" w:styleId="WW8Num52z4">
    <w:name w:val="WW8Num52z4"/>
    <w:qFormat/>
    <w:rsid w:val="00ED5D31"/>
  </w:style>
  <w:style w:type="character" w:customStyle="1" w:styleId="WW8Num52z5">
    <w:name w:val="WW8Num52z5"/>
    <w:qFormat/>
    <w:rsid w:val="00ED5D31"/>
  </w:style>
  <w:style w:type="character" w:customStyle="1" w:styleId="WW8Num52z6">
    <w:name w:val="WW8Num52z6"/>
    <w:qFormat/>
    <w:rsid w:val="00ED5D31"/>
  </w:style>
  <w:style w:type="character" w:customStyle="1" w:styleId="WW8Num52z7">
    <w:name w:val="WW8Num52z7"/>
    <w:qFormat/>
    <w:rsid w:val="00ED5D31"/>
  </w:style>
  <w:style w:type="character" w:customStyle="1" w:styleId="WW8Num52z8">
    <w:name w:val="WW8Num52z8"/>
    <w:qFormat/>
    <w:rsid w:val="00ED5D31"/>
  </w:style>
  <w:style w:type="character" w:customStyle="1" w:styleId="WW8Num53z0">
    <w:name w:val="WW8Num53z0"/>
    <w:qFormat/>
    <w:rsid w:val="00ED5D31"/>
  </w:style>
  <w:style w:type="character" w:customStyle="1" w:styleId="WW8Num53z1">
    <w:name w:val="WW8Num53z1"/>
    <w:qFormat/>
    <w:rsid w:val="00ED5D31"/>
  </w:style>
  <w:style w:type="character" w:customStyle="1" w:styleId="WW8Num53z2">
    <w:name w:val="WW8Num53z2"/>
    <w:qFormat/>
    <w:rsid w:val="00ED5D31"/>
  </w:style>
  <w:style w:type="character" w:customStyle="1" w:styleId="WW8Num53z3">
    <w:name w:val="WW8Num53z3"/>
    <w:qFormat/>
    <w:rsid w:val="00ED5D31"/>
  </w:style>
  <w:style w:type="character" w:customStyle="1" w:styleId="WW8Num53z4">
    <w:name w:val="WW8Num53z4"/>
    <w:qFormat/>
    <w:rsid w:val="00ED5D31"/>
  </w:style>
  <w:style w:type="character" w:customStyle="1" w:styleId="WW8Num53z5">
    <w:name w:val="WW8Num53z5"/>
    <w:qFormat/>
    <w:rsid w:val="00ED5D31"/>
  </w:style>
  <w:style w:type="character" w:customStyle="1" w:styleId="WW8Num53z6">
    <w:name w:val="WW8Num53z6"/>
    <w:qFormat/>
    <w:rsid w:val="00ED5D31"/>
  </w:style>
  <w:style w:type="character" w:customStyle="1" w:styleId="WW8Num53z7">
    <w:name w:val="WW8Num53z7"/>
    <w:qFormat/>
    <w:rsid w:val="00ED5D31"/>
  </w:style>
  <w:style w:type="character" w:customStyle="1" w:styleId="WW8Num53z8">
    <w:name w:val="WW8Num53z8"/>
    <w:qFormat/>
    <w:rsid w:val="00ED5D31"/>
  </w:style>
  <w:style w:type="character" w:customStyle="1" w:styleId="WW8Num54z0">
    <w:name w:val="WW8Num54z0"/>
    <w:qFormat/>
    <w:rsid w:val="00ED5D31"/>
  </w:style>
  <w:style w:type="character" w:customStyle="1" w:styleId="WW8Num54z1">
    <w:name w:val="WW8Num54z1"/>
    <w:qFormat/>
    <w:rsid w:val="00ED5D31"/>
  </w:style>
  <w:style w:type="character" w:customStyle="1" w:styleId="WW8Num54z2">
    <w:name w:val="WW8Num54z2"/>
    <w:qFormat/>
    <w:rsid w:val="00ED5D31"/>
  </w:style>
  <w:style w:type="character" w:customStyle="1" w:styleId="WW8Num54z3">
    <w:name w:val="WW8Num54z3"/>
    <w:qFormat/>
    <w:rsid w:val="00ED5D31"/>
  </w:style>
  <w:style w:type="character" w:customStyle="1" w:styleId="WW8Num54z4">
    <w:name w:val="WW8Num54z4"/>
    <w:qFormat/>
    <w:rsid w:val="00ED5D31"/>
  </w:style>
  <w:style w:type="character" w:customStyle="1" w:styleId="WW8Num54z5">
    <w:name w:val="WW8Num54z5"/>
    <w:qFormat/>
    <w:rsid w:val="00ED5D31"/>
  </w:style>
  <w:style w:type="character" w:customStyle="1" w:styleId="WW8Num54z6">
    <w:name w:val="WW8Num54z6"/>
    <w:qFormat/>
    <w:rsid w:val="00ED5D31"/>
  </w:style>
  <w:style w:type="character" w:customStyle="1" w:styleId="WW8Num54z7">
    <w:name w:val="WW8Num54z7"/>
    <w:qFormat/>
    <w:rsid w:val="00ED5D31"/>
  </w:style>
  <w:style w:type="character" w:customStyle="1" w:styleId="WW8Num54z8">
    <w:name w:val="WW8Num54z8"/>
    <w:qFormat/>
    <w:rsid w:val="00ED5D31"/>
  </w:style>
  <w:style w:type="character" w:customStyle="1" w:styleId="WW8Num55z0">
    <w:name w:val="WW8Num55z0"/>
    <w:qFormat/>
    <w:rsid w:val="00ED5D31"/>
  </w:style>
  <w:style w:type="character" w:customStyle="1" w:styleId="WW8Num55z1">
    <w:name w:val="WW8Num55z1"/>
    <w:qFormat/>
    <w:rsid w:val="00ED5D31"/>
  </w:style>
  <w:style w:type="character" w:customStyle="1" w:styleId="WW8Num55z2">
    <w:name w:val="WW8Num55z2"/>
    <w:qFormat/>
    <w:rsid w:val="00ED5D31"/>
  </w:style>
  <w:style w:type="character" w:customStyle="1" w:styleId="WW8Num55z3">
    <w:name w:val="WW8Num55z3"/>
    <w:qFormat/>
    <w:rsid w:val="00ED5D31"/>
  </w:style>
  <w:style w:type="character" w:customStyle="1" w:styleId="WW8Num55z4">
    <w:name w:val="WW8Num55z4"/>
    <w:qFormat/>
    <w:rsid w:val="00ED5D31"/>
  </w:style>
  <w:style w:type="character" w:customStyle="1" w:styleId="WW8Num55z5">
    <w:name w:val="WW8Num55z5"/>
    <w:qFormat/>
    <w:rsid w:val="00ED5D31"/>
  </w:style>
  <w:style w:type="character" w:customStyle="1" w:styleId="WW8Num55z6">
    <w:name w:val="WW8Num55z6"/>
    <w:qFormat/>
    <w:rsid w:val="00ED5D31"/>
  </w:style>
  <w:style w:type="character" w:customStyle="1" w:styleId="WW8Num55z7">
    <w:name w:val="WW8Num55z7"/>
    <w:qFormat/>
    <w:rsid w:val="00ED5D31"/>
  </w:style>
  <w:style w:type="character" w:customStyle="1" w:styleId="WW8Num55z8">
    <w:name w:val="WW8Num55z8"/>
    <w:qFormat/>
    <w:rsid w:val="00ED5D31"/>
  </w:style>
  <w:style w:type="character" w:customStyle="1" w:styleId="WW8Num56z0">
    <w:name w:val="WW8Num56z0"/>
    <w:qFormat/>
    <w:rsid w:val="00ED5D31"/>
  </w:style>
  <w:style w:type="character" w:customStyle="1" w:styleId="WW8Num56z1">
    <w:name w:val="WW8Num56z1"/>
    <w:qFormat/>
    <w:rsid w:val="00ED5D31"/>
  </w:style>
  <w:style w:type="character" w:customStyle="1" w:styleId="WW8Num56z2">
    <w:name w:val="WW8Num56z2"/>
    <w:qFormat/>
    <w:rsid w:val="00ED5D31"/>
  </w:style>
  <w:style w:type="character" w:customStyle="1" w:styleId="WW8Num56z3">
    <w:name w:val="WW8Num56z3"/>
    <w:qFormat/>
    <w:rsid w:val="00ED5D31"/>
  </w:style>
  <w:style w:type="character" w:customStyle="1" w:styleId="WW8Num56z4">
    <w:name w:val="WW8Num56z4"/>
    <w:qFormat/>
    <w:rsid w:val="00ED5D31"/>
  </w:style>
  <w:style w:type="character" w:customStyle="1" w:styleId="WW8Num56z5">
    <w:name w:val="WW8Num56z5"/>
    <w:qFormat/>
    <w:rsid w:val="00ED5D31"/>
  </w:style>
  <w:style w:type="character" w:customStyle="1" w:styleId="WW8Num56z6">
    <w:name w:val="WW8Num56z6"/>
    <w:qFormat/>
    <w:rsid w:val="00ED5D31"/>
  </w:style>
  <w:style w:type="character" w:customStyle="1" w:styleId="WW8Num56z7">
    <w:name w:val="WW8Num56z7"/>
    <w:qFormat/>
    <w:rsid w:val="00ED5D31"/>
  </w:style>
  <w:style w:type="character" w:customStyle="1" w:styleId="WW8Num56z8">
    <w:name w:val="WW8Num56z8"/>
    <w:qFormat/>
    <w:rsid w:val="00ED5D31"/>
  </w:style>
  <w:style w:type="character" w:customStyle="1" w:styleId="WW8Num57z0">
    <w:name w:val="WW8Num57z0"/>
    <w:qFormat/>
    <w:rsid w:val="00ED5D31"/>
  </w:style>
  <w:style w:type="character" w:customStyle="1" w:styleId="WW8Num57z1">
    <w:name w:val="WW8Num57z1"/>
    <w:qFormat/>
    <w:rsid w:val="00ED5D31"/>
  </w:style>
  <w:style w:type="character" w:customStyle="1" w:styleId="WW8Num57z2">
    <w:name w:val="WW8Num57z2"/>
    <w:qFormat/>
    <w:rsid w:val="00ED5D31"/>
  </w:style>
  <w:style w:type="character" w:customStyle="1" w:styleId="WW8Num57z3">
    <w:name w:val="WW8Num57z3"/>
    <w:qFormat/>
    <w:rsid w:val="00ED5D31"/>
  </w:style>
  <w:style w:type="character" w:customStyle="1" w:styleId="WW8Num57z4">
    <w:name w:val="WW8Num57z4"/>
    <w:qFormat/>
    <w:rsid w:val="00ED5D31"/>
  </w:style>
  <w:style w:type="character" w:customStyle="1" w:styleId="WW8Num57z5">
    <w:name w:val="WW8Num57z5"/>
    <w:qFormat/>
    <w:rsid w:val="00ED5D31"/>
  </w:style>
  <w:style w:type="character" w:customStyle="1" w:styleId="WW8Num57z6">
    <w:name w:val="WW8Num57z6"/>
    <w:qFormat/>
    <w:rsid w:val="00ED5D31"/>
  </w:style>
  <w:style w:type="character" w:customStyle="1" w:styleId="WW8Num57z7">
    <w:name w:val="WW8Num57z7"/>
    <w:qFormat/>
    <w:rsid w:val="00ED5D31"/>
  </w:style>
  <w:style w:type="character" w:customStyle="1" w:styleId="WW8Num57z8">
    <w:name w:val="WW8Num57z8"/>
    <w:qFormat/>
    <w:rsid w:val="00ED5D31"/>
  </w:style>
  <w:style w:type="character" w:customStyle="1" w:styleId="WW8Num58z0">
    <w:name w:val="WW8Num58z0"/>
    <w:qFormat/>
    <w:rsid w:val="00ED5D31"/>
  </w:style>
  <w:style w:type="character" w:customStyle="1" w:styleId="WW8Num58z1">
    <w:name w:val="WW8Num58z1"/>
    <w:qFormat/>
    <w:rsid w:val="00ED5D31"/>
  </w:style>
  <w:style w:type="character" w:customStyle="1" w:styleId="WW8Num58z2">
    <w:name w:val="WW8Num58z2"/>
    <w:qFormat/>
    <w:rsid w:val="00ED5D31"/>
  </w:style>
  <w:style w:type="character" w:customStyle="1" w:styleId="WW8Num58z3">
    <w:name w:val="WW8Num58z3"/>
    <w:qFormat/>
    <w:rsid w:val="00ED5D31"/>
  </w:style>
  <w:style w:type="character" w:customStyle="1" w:styleId="WW8Num58z4">
    <w:name w:val="WW8Num58z4"/>
    <w:qFormat/>
    <w:rsid w:val="00ED5D31"/>
  </w:style>
  <w:style w:type="character" w:customStyle="1" w:styleId="WW8Num58z5">
    <w:name w:val="WW8Num58z5"/>
    <w:qFormat/>
    <w:rsid w:val="00ED5D31"/>
  </w:style>
  <w:style w:type="character" w:customStyle="1" w:styleId="WW8Num58z6">
    <w:name w:val="WW8Num58z6"/>
    <w:qFormat/>
    <w:rsid w:val="00ED5D31"/>
  </w:style>
  <w:style w:type="character" w:customStyle="1" w:styleId="WW8Num58z7">
    <w:name w:val="WW8Num58z7"/>
    <w:qFormat/>
    <w:rsid w:val="00ED5D31"/>
  </w:style>
  <w:style w:type="character" w:customStyle="1" w:styleId="WW8Num58z8">
    <w:name w:val="WW8Num58z8"/>
    <w:qFormat/>
    <w:rsid w:val="00ED5D31"/>
  </w:style>
  <w:style w:type="character" w:customStyle="1" w:styleId="WW8Num59z0">
    <w:name w:val="WW8Num59z0"/>
    <w:qFormat/>
    <w:rsid w:val="00ED5D31"/>
  </w:style>
  <w:style w:type="character" w:customStyle="1" w:styleId="WW8Num59z1">
    <w:name w:val="WW8Num59z1"/>
    <w:qFormat/>
    <w:rsid w:val="00ED5D31"/>
  </w:style>
  <w:style w:type="character" w:customStyle="1" w:styleId="WW8Num59z2">
    <w:name w:val="WW8Num59z2"/>
    <w:qFormat/>
    <w:rsid w:val="00ED5D31"/>
  </w:style>
  <w:style w:type="character" w:customStyle="1" w:styleId="WW8Num59z3">
    <w:name w:val="WW8Num59z3"/>
    <w:qFormat/>
    <w:rsid w:val="00ED5D31"/>
  </w:style>
  <w:style w:type="character" w:customStyle="1" w:styleId="WW8Num59z4">
    <w:name w:val="WW8Num59z4"/>
    <w:qFormat/>
    <w:rsid w:val="00ED5D31"/>
  </w:style>
  <w:style w:type="character" w:customStyle="1" w:styleId="WW8Num59z5">
    <w:name w:val="WW8Num59z5"/>
    <w:qFormat/>
    <w:rsid w:val="00ED5D31"/>
  </w:style>
  <w:style w:type="character" w:customStyle="1" w:styleId="WW8Num59z6">
    <w:name w:val="WW8Num59z6"/>
    <w:qFormat/>
    <w:rsid w:val="00ED5D31"/>
  </w:style>
  <w:style w:type="character" w:customStyle="1" w:styleId="WW8Num59z7">
    <w:name w:val="WW8Num59z7"/>
    <w:qFormat/>
    <w:rsid w:val="00ED5D31"/>
  </w:style>
  <w:style w:type="character" w:customStyle="1" w:styleId="WW8Num59z8">
    <w:name w:val="WW8Num59z8"/>
    <w:qFormat/>
    <w:rsid w:val="00ED5D31"/>
  </w:style>
  <w:style w:type="character" w:customStyle="1" w:styleId="WW8Num60z0">
    <w:name w:val="WW8Num60z0"/>
    <w:qFormat/>
    <w:rsid w:val="00ED5D31"/>
  </w:style>
  <w:style w:type="character" w:customStyle="1" w:styleId="WW8Num60z1">
    <w:name w:val="WW8Num60z1"/>
    <w:qFormat/>
    <w:rsid w:val="00ED5D31"/>
  </w:style>
  <w:style w:type="character" w:customStyle="1" w:styleId="WW8Num60z2">
    <w:name w:val="WW8Num60z2"/>
    <w:qFormat/>
    <w:rsid w:val="00ED5D31"/>
  </w:style>
  <w:style w:type="character" w:customStyle="1" w:styleId="WW8Num60z3">
    <w:name w:val="WW8Num60z3"/>
    <w:qFormat/>
    <w:rsid w:val="00ED5D31"/>
  </w:style>
  <w:style w:type="character" w:customStyle="1" w:styleId="WW8Num60z4">
    <w:name w:val="WW8Num60z4"/>
    <w:qFormat/>
    <w:rsid w:val="00ED5D31"/>
  </w:style>
  <w:style w:type="character" w:customStyle="1" w:styleId="WW8Num60z5">
    <w:name w:val="WW8Num60z5"/>
    <w:qFormat/>
    <w:rsid w:val="00ED5D31"/>
  </w:style>
  <w:style w:type="character" w:customStyle="1" w:styleId="WW8Num60z6">
    <w:name w:val="WW8Num60z6"/>
    <w:qFormat/>
    <w:rsid w:val="00ED5D31"/>
  </w:style>
  <w:style w:type="character" w:customStyle="1" w:styleId="WW8Num60z7">
    <w:name w:val="WW8Num60z7"/>
    <w:qFormat/>
    <w:rsid w:val="00ED5D31"/>
  </w:style>
  <w:style w:type="character" w:customStyle="1" w:styleId="WW8Num60z8">
    <w:name w:val="WW8Num60z8"/>
    <w:qFormat/>
    <w:rsid w:val="00ED5D31"/>
  </w:style>
  <w:style w:type="character" w:customStyle="1" w:styleId="WW8Num61z0">
    <w:name w:val="WW8Num61z0"/>
    <w:qFormat/>
    <w:rsid w:val="00ED5D31"/>
  </w:style>
  <w:style w:type="character" w:customStyle="1" w:styleId="WW8Num61z1">
    <w:name w:val="WW8Num61z1"/>
    <w:qFormat/>
    <w:rsid w:val="00ED5D31"/>
  </w:style>
  <w:style w:type="character" w:customStyle="1" w:styleId="WW8Num61z2">
    <w:name w:val="WW8Num61z2"/>
    <w:qFormat/>
    <w:rsid w:val="00ED5D31"/>
  </w:style>
  <w:style w:type="character" w:customStyle="1" w:styleId="WW8Num61z3">
    <w:name w:val="WW8Num61z3"/>
    <w:qFormat/>
    <w:rsid w:val="00ED5D31"/>
  </w:style>
  <w:style w:type="character" w:customStyle="1" w:styleId="WW8Num61z4">
    <w:name w:val="WW8Num61z4"/>
    <w:qFormat/>
    <w:rsid w:val="00ED5D31"/>
  </w:style>
  <w:style w:type="character" w:customStyle="1" w:styleId="WW8Num61z5">
    <w:name w:val="WW8Num61z5"/>
    <w:qFormat/>
    <w:rsid w:val="00ED5D31"/>
  </w:style>
  <w:style w:type="character" w:customStyle="1" w:styleId="WW8Num61z6">
    <w:name w:val="WW8Num61z6"/>
    <w:qFormat/>
    <w:rsid w:val="00ED5D31"/>
  </w:style>
  <w:style w:type="character" w:customStyle="1" w:styleId="WW8Num61z7">
    <w:name w:val="WW8Num61z7"/>
    <w:qFormat/>
    <w:rsid w:val="00ED5D31"/>
  </w:style>
  <w:style w:type="character" w:customStyle="1" w:styleId="WW8Num61z8">
    <w:name w:val="WW8Num61z8"/>
    <w:qFormat/>
    <w:rsid w:val="00ED5D31"/>
  </w:style>
  <w:style w:type="character" w:customStyle="1" w:styleId="WW8Num62z0">
    <w:name w:val="WW8Num62z0"/>
    <w:qFormat/>
    <w:rsid w:val="00ED5D31"/>
  </w:style>
  <w:style w:type="character" w:customStyle="1" w:styleId="WW8Num62z1">
    <w:name w:val="WW8Num62z1"/>
    <w:qFormat/>
    <w:rsid w:val="00ED5D31"/>
  </w:style>
  <w:style w:type="character" w:customStyle="1" w:styleId="WW8Num62z2">
    <w:name w:val="WW8Num62z2"/>
    <w:qFormat/>
    <w:rsid w:val="00ED5D31"/>
  </w:style>
  <w:style w:type="character" w:customStyle="1" w:styleId="WW8Num62z3">
    <w:name w:val="WW8Num62z3"/>
    <w:qFormat/>
    <w:rsid w:val="00ED5D31"/>
  </w:style>
  <w:style w:type="character" w:customStyle="1" w:styleId="WW8Num62z4">
    <w:name w:val="WW8Num62z4"/>
    <w:qFormat/>
    <w:rsid w:val="00ED5D31"/>
  </w:style>
  <w:style w:type="character" w:customStyle="1" w:styleId="WW8Num62z5">
    <w:name w:val="WW8Num62z5"/>
    <w:qFormat/>
    <w:rsid w:val="00ED5D31"/>
  </w:style>
  <w:style w:type="character" w:customStyle="1" w:styleId="WW8Num62z6">
    <w:name w:val="WW8Num62z6"/>
    <w:qFormat/>
    <w:rsid w:val="00ED5D31"/>
  </w:style>
  <w:style w:type="character" w:customStyle="1" w:styleId="WW8Num62z7">
    <w:name w:val="WW8Num62z7"/>
    <w:qFormat/>
    <w:rsid w:val="00ED5D31"/>
  </w:style>
  <w:style w:type="character" w:customStyle="1" w:styleId="WW8Num62z8">
    <w:name w:val="WW8Num62z8"/>
    <w:qFormat/>
    <w:rsid w:val="00ED5D31"/>
  </w:style>
  <w:style w:type="character" w:customStyle="1" w:styleId="WW8Num63z0">
    <w:name w:val="WW8Num63z0"/>
    <w:qFormat/>
    <w:rsid w:val="00ED5D31"/>
  </w:style>
  <w:style w:type="character" w:customStyle="1" w:styleId="WW8Num63z1">
    <w:name w:val="WW8Num63z1"/>
    <w:qFormat/>
    <w:rsid w:val="00ED5D31"/>
  </w:style>
  <w:style w:type="character" w:customStyle="1" w:styleId="WW8Num63z2">
    <w:name w:val="WW8Num63z2"/>
    <w:qFormat/>
    <w:rsid w:val="00ED5D31"/>
  </w:style>
  <w:style w:type="character" w:customStyle="1" w:styleId="WW8Num63z3">
    <w:name w:val="WW8Num63z3"/>
    <w:qFormat/>
    <w:rsid w:val="00ED5D31"/>
  </w:style>
  <w:style w:type="character" w:customStyle="1" w:styleId="WW8Num63z4">
    <w:name w:val="WW8Num63z4"/>
    <w:qFormat/>
    <w:rsid w:val="00ED5D31"/>
  </w:style>
  <w:style w:type="character" w:customStyle="1" w:styleId="WW8Num63z5">
    <w:name w:val="WW8Num63z5"/>
    <w:qFormat/>
    <w:rsid w:val="00ED5D31"/>
  </w:style>
  <w:style w:type="character" w:customStyle="1" w:styleId="WW8Num63z6">
    <w:name w:val="WW8Num63z6"/>
    <w:qFormat/>
    <w:rsid w:val="00ED5D31"/>
  </w:style>
  <w:style w:type="character" w:customStyle="1" w:styleId="WW8Num63z7">
    <w:name w:val="WW8Num63z7"/>
    <w:qFormat/>
    <w:rsid w:val="00ED5D31"/>
  </w:style>
  <w:style w:type="character" w:customStyle="1" w:styleId="WW8Num63z8">
    <w:name w:val="WW8Num63z8"/>
    <w:qFormat/>
    <w:rsid w:val="00ED5D31"/>
  </w:style>
  <w:style w:type="character" w:customStyle="1" w:styleId="WW8Num64z0">
    <w:name w:val="WW8Num64z0"/>
    <w:qFormat/>
    <w:rsid w:val="00ED5D31"/>
    <w:rPr>
      <w:rFonts w:ascii="Times New Roman" w:hAnsi="Times New Roman" w:cs="Times New Roman"/>
      <w:bCs/>
      <w:iCs/>
      <w:sz w:val="24"/>
      <w:szCs w:val="24"/>
    </w:rPr>
  </w:style>
  <w:style w:type="character" w:customStyle="1" w:styleId="WW8Num64z1">
    <w:name w:val="WW8Num64z1"/>
    <w:qFormat/>
    <w:rsid w:val="00ED5D31"/>
  </w:style>
  <w:style w:type="character" w:customStyle="1" w:styleId="WW8Num64z2">
    <w:name w:val="WW8Num64z2"/>
    <w:qFormat/>
    <w:rsid w:val="00ED5D31"/>
  </w:style>
  <w:style w:type="character" w:customStyle="1" w:styleId="WW8Num64z3">
    <w:name w:val="WW8Num64z3"/>
    <w:qFormat/>
    <w:rsid w:val="00ED5D31"/>
  </w:style>
  <w:style w:type="character" w:customStyle="1" w:styleId="WW8Num64z4">
    <w:name w:val="WW8Num64z4"/>
    <w:qFormat/>
    <w:rsid w:val="00ED5D31"/>
  </w:style>
  <w:style w:type="character" w:customStyle="1" w:styleId="WW8Num64z5">
    <w:name w:val="WW8Num64z5"/>
    <w:qFormat/>
    <w:rsid w:val="00ED5D31"/>
  </w:style>
  <w:style w:type="character" w:customStyle="1" w:styleId="WW8Num64z6">
    <w:name w:val="WW8Num64z6"/>
    <w:qFormat/>
    <w:rsid w:val="00ED5D31"/>
  </w:style>
  <w:style w:type="character" w:customStyle="1" w:styleId="WW8Num64z7">
    <w:name w:val="WW8Num64z7"/>
    <w:qFormat/>
    <w:rsid w:val="00ED5D31"/>
  </w:style>
  <w:style w:type="character" w:customStyle="1" w:styleId="WW8Num64z8">
    <w:name w:val="WW8Num64z8"/>
    <w:qFormat/>
    <w:rsid w:val="00ED5D31"/>
  </w:style>
  <w:style w:type="character" w:customStyle="1" w:styleId="WW8Num65z0">
    <w:name w:val="WW8Num65z0"/>
    <w:qFormat/>
    <w:rsid w:val="00ED5D31"/>
  </w:style>
  <w:style w:type="character" w:customStyle="1" w:styleId="WW8Num65z1">
    <w:name w:val="WW8Num65z1"/>
    <w:qFormat/>
    <w:rsid w:val="00ED5D31"/>
  </w:style>
  <w:style w:type="character" w:customStyle="1" w:styleId="WW8Num65z2">
    <w:name w:val="WW8Num65z2"/>
    <w:qFormat/>
    <w:rsid w:val="00ED5D31"/>
  </w:style>
  <w:style w:type="character" w:customStyle="1" w:styleId="WW8Num65z3">
    <w:name w:val="WW8Num65z3"/>
    <w:qFormat/>
    <w:rsid w:val="00ED5D31"/>
  </w:style>
  <w:style w:type="character" w:customStyle="1" w:styleId="WW8Num65z4">
    <w:name w:val="WW8Num65z4"/>
    <w:qFormat/>
    <w:rsid w:val="00ED5D31"/>
  </w:style>
  <w:style w:type="character" w:customStyle="1" w:styleId="WW8Num65z5">
    <w:name w:val="WW8Num65z5"/>
    <w:qFormat/>
    <w:rsid w:val="00ED5D31"/>
  </w:style>
  <w:style w:type="character" w:customStyle="1" w:styleId="WW8Num65z6">
    <w:name w:val="WW8Num65z6"/>
    <w:qFormat/>
    <w:rsid w:val="00ED5D31"/>
  </w:style>
  <w:style w:type="character" w:customStyle="1" w:styleId="WW8Num65z7">
    <w:name w:val="WW8Num65z7"/>
    <w:qFormat/>
    <w:rsid w:val="00ED5D31"/>
  </w:style>
  <w:style w:type="character" w:customStyle="1" w:styleId="WW8Num65z8">
    <w:name w:val="WW8Num65z8"/>
    <w:qFormat/>
    <w:rsid w:val="00ED5D31"/>
  </w:style>
  <w:style w:type="character" w:customStyle="1" w:styleId="WW8Num66z0">
    <w:name w:val="WW8Num66z0"/>
    <w:qFormat/>
    <w:rsid w:val="00ED5D31"/>
  </w:style>
  <w:style w:type="character" w:customStyle="1" w:styleId="WW8Num66z1">
    <w:name w:val="WW8Num66z1"/>
    <w:qFormat/>
    <w:rsid w:val="00ED5D31"/>
  </w:style>
  <w:style w:type="character" w:customStyle="1" w:styleId="WW8Num66z2">
    <w:name w:val="WW8Num66z2"/>
    <w:qFormat/>
    <w:rsid w:val="00ED5D31"/>
  </w:style>
  <w:style w:type="character" w:customStyle="1" w:styleId="WW8Num66z3">
    <w:name w:val="WW8Num66z3"/>
    <w:qFormat/>
    <w:rsid w:val="00ED5D31"/>
  </w:style>
  <w:style w:type="character" w:customStyle="1" w:styleId="WW8Num66z4">
    <w:name w:val="WW8Num66z4"/>
    <w:qFormat/>
    <w:rsid w:val="00ED5D31"/>
  </w:style>
  <w:style w:type="character" w:customStyle="1" w:styleId="WW8Num66z5">
    <w:name w:val="WW8Num66z5"/>
    <w:qFormat/>
    <w:rsid w:val="00ED5D31"/>
  </w:style>
  <w:style w:type="character" w:customStyle="1" w:styleId="WW8Num66z6">
    <w:name w:val="WW8Num66z6"/>
    <w:qFormat/>
    <w:rsid w:val="00ED5D31"/>
  </w:style>
  <w:style w:type="character" w:customStyle="1" w:styleId="WW8Num66z7">
    <w:name w:val="WW8Num66z7"/>
    <w:qFormat/>
    <w:rsid w:val="00ED5D31"/>
  </w:style>
  <w:style w:type="character" w:customStyle="1" w:styleId="WW8Num66z8">
    <w:name w:val="WW8Num66z8"/>
    <w:qFormat/>
    <w:rsid w:val="00ED5D31"/>
  </w:style>
  <w:style w:type="character" w:customStyle="1" w:styleId="WW8Num67z0">
    <w:name w:val="WW8Num67z0"/>
    <w:qFormat/>
    <w:rsid w:val="00ED5D31"/>
    <w:rPr>
      <w:rFonts w:ascii="Times New Roman" w:hAnsi="Times New Roman" w:cs="Times New Roman"/>
      <w:sz w:val="24"/>
      <w:szCs w:val="24"/>
      <w:lang w:val="pl-PL"/>
    </w:rPr>
  </w:style>
  <w:style w:type="character" w:customStyle="1" w:styleId="WW8Num67z1">
    <w:name w:val="WW8Num67z1"/>
    <w:qFormat/>
    <w:rsid w:val="00ED5D31"/>
  </w:style>
  <w:style w:type="character" w:customStyle="1" w:styleId="WW8Num67z2">
    <w:name w:val="WW8Num67z2"/>
    <w:qFormat/>
    <w:rsid w:val="00ED5D31"/>
  </w:style>
  <w:style w:type="character" w:customStyle="1" w:styleId="WW8Num67z3">
    <w:name w:val="WW8Num67z3"/>
    <w:qFormat/>
    <w:rsid w:val="00ED5D31"/>
  </w:style>
  <w:style w:type="character" w:customStyle="1" w:styleId="WW8Num67z4">
    <w:name w:val="WW8Num67z4"/>
    <w:qFormat/>
    <w:rsid w:val="00ED5D31"/>
  </w:style>
  <w:style w:type="character" w:customStyle="1" w:styleId="WW8Num67z5">
    <w:name w:val="WW8Num67z5"/>
    <w:qFormat/>
    <w:rsid w:val="00ED5D31"/>
  </w:style>
  <w:style w:type="character" w:customStyle="1" w:styleId="WW8Num67z6">
    <w:name w:val="WW8Num67z6"/>
    <w:qFormat/>
    <w:rsid w:val="00ED5D31"/>
  </w:style>
  <w:style w:type="character" w:customStyle="1" w:styleId="WW8Num67z7">
    <w:name w:val="WW8Num67z7"/>
    <w:qFormat/>
    <w:rsid w:val="00ED5D31"/>
  </w:style>
  <w:style w:type="character" w:customStyle="1" w:styleId="WW8Num67z8">
    <w:name w:val="WW8Num67z8"/>
    <w:qFormat/>
    <w:rsid w:val="00ED5D31"/>
  </w:style>
  <w:style w:type="character" w:customStyle="1" w:styleId="WW8Num68z0">
    <w:name w:val="WW8Num68z0"/>
    <w:qFormat/>
    <w:rsid w:val="00ED5D31"/>
  </w:style>
  <w:style w:type="character" w:customStyle="1" w:styleId="WW8Num68z1">
    <w:name w:val="WW8Num68z1"/>
    <w:qFormat/>
    <w:rsid w:val="00ED5D31"/>
  </w:style>
  <w:style w:type="character" w:customStyle="1" w:styleId="WW8Num68z2">
    <w:name w:val="WW8Num68z2"/>
    <w:qFormat/>
    <w:rsid w:val="00ED5D31"/>
  </w:style>
  <w:style w:type="character" w:customStyle="1" w:styleId="WW8Num68z3">
    <w:name w:val="WW8Num68z3"/>
    <w:qFormat/>
    <w:rsid w:val="00ED5D31"/>
  </w:style>
  <w:style w:type="character" w:customStyle="1" w:styleId="WW8Num68z4">
    <w:name w:val="WW8Num68z4"/>
    <w:qFormat/>
    <w:rsid w:val="00ED5D31"/>
  </w:style>
  <w:style w:type="character" w:customStyle="1" w:styleId="WW8Num68z5">
    <w:name w:val="WW8Num68z5"/>
    <w:qFormat/>
    <w:rsid w:val="00ED5D31"/>
  </w:style>
  <w:style w:type="character" w:customStyle="1" w:styleId="WW8Num68z6">
    <w:name w:val="WW8Num68z6"/>
    <w:qFormat/>
    <w:rsid w:val="00ED5D31"/>
  </w:style>
  <w:style w:type="character" w:customStyle="1" w:styleId="WW8Num68z7">
    <w:name w:val="WW8Num68z7"/>
    <w:qFormat/>
    <w:rsid w:val="00ED5D31"/>
  </w:style>
  <w:style w:type="character" w:customStyle="1" w:styleId="WW8Num68z8">
    <w:name w:val="WW8Num68z8"/>
    <w:qFormat/>
    <w:rsid w:val="00ED5D31"/>
  </w:style>
  <w:style w:type="character" w:customStyle="1" w:styleId="WW8Num69z0">
    <w:name w:val="WW8Num69z0"/>
    <w:qFormat/>
    <w:rsid w:val="00ED5D31"/>
    <w:rPr>
      <w:rFonts w:ascii="Times New Roman" w:hAnsi="Times New Roman" w:cs="Times New Roman"/>
      <w:sz w:val="24"/>
      <w:szCs w:val="24"/>
      <w:lang w:val="pl-PL"/>
    </w:rPr>
  </w:style>
  <w:style w:type="character" w:customStyle="1" w:styleId="WW8Num69z1">
    <w:name w:val="WW8Num69z1"/>
    <w:qFormat/>
    <w:rsid w:val="00ED5D31"/>
  </w:style>
  <w:style w:type="character" w:customStyle="1" w:styleId="WW8Num69z2">
    <w:name w:val="WW8Num69z2"/>
    <w:qFormat/>
    <w:rsid w:val="00ED5D31"/>
  </w:style>
  <w:style w:type="character" w:customStyle="1" w:styleId="WW8Num69z3">
    <w:name w:val="WW8Num69z3"/>
    <w:qFormat/>
    <w:rsid w:val="00ED5D31"/>
  </w:style>
  <w:style w:type="character" w:customStyle="1" w:styleId="WW8Num69z4">
    <w:name w:val="WW8Num69z4"/>
    <w:qFormat/>
    <w:rsid w:val="00ED5D31"/>
  </w:style>
  <w:style w:type="character" w:customStyle="1" w:styleId="WW8Num69z5">
    <w:name w:val="WW8Num69z5"/>
    <w:qFormat/>
    <w:rsid w:val="00ED5D31"/>
  </w:style>
  <w:style w:type="character" w:customStyle="1" w:styleId="WW8Num69z6">
    <w:name w:val="WW8Num69z6"/>
    <w:qFormat/>
    <w:rsid w:val="00ED5D31"/>
  </w:style>
  <w:style w:type="character" w:customStyle="1" w:styleId="WW8Num69z7">
    <w:name w:val="WW8Num69z7"/>
    <w:qFormat/>
    <w:rsid w:val="00ED5D31"/>
  </w:style>
  <w:style w:type="character" w:customStyle="1" w:styleId="WW8Num69z8">
    <w:name w:val="WW8Num69z8"/>
    <w:qFormat/>
    <w:rsid w:val="00ED5D31"/>
  </w:style>
  <w:style w:type="character" w:customStyle="1" w:styleId="WW8Num70z0">
    <w:name w:val="WW8Num70z0"/>
    <w:qFormat/>
    <w:rsid w:val="00ED5D31"/>
  </w:style>
  <w:style w:type="character" w:customStyle="1" w:styleId="WW8Num70z1">
    <w:name w:val="WW8Num70z1"/>
    <w:qFormat/>
    <w:rsid w:val="00ED5D31"/>
  </w:style>
  <w:style w:type="character" w:customStyle="1" w:styleId="WW8Num70z2">
    <w:name w:val="WW8Num70z2"/>
    <w:qFormat/>
    <w:rsid w:val="00ED5D31"/>
  </w:style>
  <w:style w:type="character" w:customStyle="1" w:styleId="WW8Num70z3">
    <w:name w:val="WW8Num70z3"/>
    <w:qFormat/>
    <w:rsid w:val="00ED5D31"/>
  </w:style>
  <w:style w:type="character" w:customStyle="1" w:styleId="WW8Num70z4">
    <w:name w:val="WW8Num70z4"/>
    <w:qFormat/>
    <w:rsid w:val="00ED5D31"/>
  </w:style>
  <w:style w:type="character" w:customStyle="1" w:styleId="WW8Num70z5">
    <w:name w:val="WW8Num70z5"/>
    <w:qFormat/>
    <w:rsid w:val="00ED5D31"/>
  </w:style>
  <w:style w:type="character" w:customStyle="1" w:styleId="WW8Num70z6">
    <w:name w:val="WW8Num70z6"/>
    <w:qFormat/>
    <w:rsid w:val="00ED5D31"/>
  </w:style>
  <w:style w:type="character" w:customStyle="1" w:styleId="WW8Num70z7">
    <w:name w:val="WW8Num70z7"/>
    <w:qFormat/>
    <w:rsid w:val="00ED5D31"/>
  </w:style>
  <w:style w:type="character" w:customStyle="1" w:styleId="WW8Num70z8">
    <w:name w:val="WW8Num70z8"/>
    <w:qFormat/>
    <w:rsid w:val="00ED5D31"/>
  </w:style>
  <w:style w:type="character" w:customStyle="1" w:styleId="WW8Num71z0">
    <w:name w:val="WW8Num71z0"/>
    <w:qFormat/>
    <w:rsid w:val="00ED5D31"/>
    <w:rPr>
      <w:rFonts w:eastAsia="TimesNewRomanPSMT"/>
      <w:lang w:eastAsia="pl-PL"/>
    </w:rPr>
  </w:style>
  <w:style w:type="character" w:customStyle="1" w:styleId="WW8Num71z1">
    <w:name w:val="WW8Num71z1"/>
    <w:qFormat/>
    <w:rsid w:val="00ED5D31"/>
  </w:style>
  <w:style w:type="character" w:customStyle="1" w:styleId="WW8Num71z2">
    <w:name w:val="WW8Num71z2"/>
    <w:qFormat/>
    <w:rsid w:val="00ED5D31"/>
  </w:style>
  <w:style w:type="character" w:customStyle="1" w:styleId="WW8Num71z3">
    <w:name w:val="WW8Num71z3"/>
    <w:qFormat/>
    <w:rsid w:val="00ED5D31"/>
  </w:style>
  <w:style w:type="character" w:customStyle="1" w:styleId="WW8Num71z4">
    <w:name w:val="WW8Num71z4"/>
    <w:qFormat/>
    <w:rsid w:val="00ED5D31"/>
  </w:style>
  <w:style w:type="character" w:customStyle="1" w:styleId="WW8Num71z5">
    <w:name w:val="WW8Num71z5"/>
    <w:qFormat/>
    <w:rsid w:val="00ED5D31"/>
  </w:style>
  <w:style w:type="character" w:customStyle="1" w:styleId="WW8Num71z6">
    <w:name w:val="WW8Num71z6"/>
    <w:qFormat/>
    <w:rsid w:val="00ED5D31"/>
  </w:style>
  <w:style w:type="character" w:customStyle="1" w:styleId="WW8Num71z7">
    <w:name w:val="WW8Num71z7"/>
    <w:qFormat/>
    <w:rsid w:val="00ED5D31"/>
  </w:style>
  <w:style w:type="character" w:customStyle="1" w:styleId="WW8Num71z8">
    <w:name w:val="WW8Num71z8"/>
    <w:qFormat/>
    <w:rsid w:val="00ED5D31"/>
  </w:style>
  <w:style w:type="character" w:customStyle="1" w:styleId="WW8Num3z1">
    <w:name w:val="WW8Num3z1"/>
    <w:qFormat/>
    <w:rsid w:val="00ED5D31"/>
    <w:rPr>
      <w:rFonts w:ascii="Arial" w:hAnsi="Arial" w:cs="Times New Roman"/>
      <w:b w:val="0"/>
      <w:i w:val="0"/>
      <w:sz w:val="24"/>
    </w:rPr>
  </w:style>
  <w:style w:type="character" w:customStyle="1" w:styleId="WW8Num3z2">
    <w:name w:val="WW8Num3z2"/>
    <w:qFormat/>
    <w:rsid w:val="00ED5D31"/>
  </w:style>
  <w:style w:type="character" w:customStyle="1" w:styleId="WW8Num3z3">
    <w:name w:val="WW8Num3z3"/>
    <w:qFormat/>
    <w:rsid w:val="00ED5D31"/>
  </w:style>
  <w:style w:type="character" w:customStyle="1" w:styleId="WW8Num3z4">
    <w:name w:val="WW8Num3z4"/>
    <w:qFormat/>
    <w:rsid w:val="00ED5D31"/>
  </w:style>
  <w:style w:type="character" w:customStyle="1" w:styleId="WW8Num3z5">
    <w:name w:val="WW8Num3z5"/>
    <w:qFormat/>
    <w:rsid w:val="00ED5D31"/>
  </w:style>
  <w:style w:type="character" w:customStyle="1" w:styleId="WW8Num3z6">
    <w:name w:val="WW8Num3z6"/>
    <w:qFormat/>
    <w:rsid w:val="00ED5D31"/>
  </w:style>
  <w:style w:type="character" w:customStyle="1" w:styleId="WW8Num3z7">
    <w:name w:val="WW8Num3z7"/>
    <w:qFormat/>
    <w:rsid w:val="00ED5D31"/>
  </w:style>
  <w:style w:type="character" w:customStyle="1" w:styleId="WW8Num3z8">
    <w:name w:val="WW8Num3z8"/>
    <w:qFormat/>
    <w:rsid w:val="00ED5D31"/>
  </w:style>
  <w:style w:type="character" w:customStyle="1" w:styleId="WW8Num4z2">
    <w:name w:val="WW8Num4z2"/>
    <w:qFormat/>
    <w:rsid w:val="00ED5D31"/>
  </w:style>
  <w:style w:type="character" w:customStyle="1" w:styleId="WW8Num4z3">
    <w:name w:val="WW8Num4z3"/>
    <w:qFormat/>
    <w:rsid w:val="00ED5D31"/>
  </w:style>
  <w:style w:type="character" w:customStyle="1" w:styleId="WW8Num4z4">
    <w:name w:val="WW8Num4z4"/>
    <w:qFormat/>
    <w:rsid w:val="00ED5D31"/>
  </w:style>
  <w:style w:type="character" w:customStyle="1" w:styleId="WW8Num4z5">
    <w:name w:val="WW8Num4z5"/>
    <w:qFormat/>
    <w:rsid w:val="00ED5D31"/>
  </w:style>
  <w:style w:type="character" w:customStyle="1" w:styleId="WW8Num4z6">
    <w:name w:val="WW8Num4z6"/>
    <w:qFormat/>
    <w:rsid w:val="00ED5D31"/>
  </w:style>
  <w:style w:type="character" w:customStyle="1" w:styleId="WW8Num4z7">
    <w:name w:val="WW8Num4z7"/>
    <w:qFormat/>
    <w:rsid w:val="00ED5D31"/>
  </w:style>
  <w:style w:type="character" w:customStyle="1" w:styleId="WW8Num4z8">
    <w:name w:val="WW8Num4z8"/>
    <w:qFormat/>
    <w:rsid w:val="00ED5D31"/>
  </w:style>
  <w:style w:type="character" w:customStyle="1" w:styleId="WW8Num5z1">
    <w:name w:val="WW8Num5z1"/>
    <w:qFormat/>
    <w:rsid w:val="00ED5D31"/>
    <w:rPr>
      <w:b w:val="0"/>
      <w:i w:val="0"/>
    </w:rPr>
  </w:style>
  <w:style w:type="character" w:customStyle="1" w:styleId="WW8Num5z2">
    <w:name w:val="WW8Num5z2"/>
    <w:qFormat/>
    <w:rsid w:val="00ED5D31"/>
  </w:style>
  <w:style w:type="character" w:customStyle="1" w:styleId="WW8Num5z3">
    <w:name w:val="WW8Num5z3"/>
    <w:qFormat/>
    <w:rsid w:val="00ED5D31"/>
    <w:rPr>
      <w:rFonts w:ascii="Symbol" w:hAnsi="Symbol" w:cs="Symbol"/>
      <w:color w:val="000000"/>
      <w:sz w:val="28"/>
    </w:rPr>
  </w:style>
  <w:style w:type="character" w:customStyle="1" w:styleId="WW8Num5z4">
    <w:name w:val="WW8Num5z4"/>
    <w:qFormat/>
    <w:rsid w:val="00ED5D31"/>
    <w:rPr>
      <w:rFonts w:ascii="Symbol" w:hAnsi="Symbol" w:cs="Symbol"/>
      <w:color w:val="000000"/>
    </w:rPr>
  </w:style>
  <w:style w:type="character" w:customStyle="1" w:styleId="WW8Num5z5">
    <w:name w:val="WW8Num5z5"/>
    <w:qFormat/>
    <w:rsid w:val="00ED5D31"/>
  </w:style>
  <w:style w:type="character" w:customStyle="1" w:styleId="WW8Num5z6">
    <w:name w:val="WW8Num5z6"/>
    <w:qFormat/>
    <w:rsid w:val="00ED5D31"/>
  </w:style>
  <w:style w:type="character" w:customStyle="1" w:styleId="WW8Num5z7">
    <w:name w:val="WW8Num5z7"/>
    <w:qFormat/>
    <w:rsid w:val="00ED5D31"/>
  </w:style>
  <w:style w:type="character" w:customStyle="1" w:styleId="WW8Num5z8">
    <w:name w:val="WW8Num5z8"/>
    <w:qFormat/>
    <w:rsid w:val="00ED5D31"/>
  </w:style>
  <w:style w:type="character" w:customStyle="1" w:styleId="Domylnaczcionkaakapitu8">
    <w:name w:val="Domyślna czcionka akapitu8"/>
    <w:qFormat/>
    <w:rsid w:val="00ED5D31"/>
  </w:style>
  <w:style w:type="character" w:customStyle="1" w:styleId="Domylnaczcionkaakapitu7">
    <w:name w:val="Domyślna czcionka akapitu7"/>
    <w:qFormat/>
    <w:rsid w:val="00ED5D31"/>
  </w:style>
  <w:style w:type="character" w:customStyle="1" w:styleId="Domylnaczcionkaakapitu6">
    <w:name w:val="Domyślna czcionka akapitu6"/>
    <w:qFormat/>
    <w:rsid w:val="00ED5D31"/>
  </w:style>
  <w:style w:type="character" w:customStyle="1" w:styleId="Domylnaczcionkaakapitu5">
    <w:name w:val="Domyślna czcionka akapitu5"/>
    <w:qFormat/>
    <w:rsid w:val="00ED5D31"/>
  </w:style>
  <w:style w:type="character" w:customStyle="1" w:styleId="WW8Num4z1">
    <w:name w:val="WW8Num4z1"/>
    <w:qFormat/>
    <w:rsid w:val="00ED5D31"/>
    <w:rPr>
      <w:rFonts w:ascii="Arial" w:hAnsi="Arial" w:cs="Times New Roman"/>
      <w:b w:val="0"/>
      <w:i w:val="0"/>
      <w:sz w:val="24"/>
    </w:rPr>
  </w:style>
  <w:style w:type="character" w:customStyle="1" w:styleId="Domylnaczcionkaakapitu4">
    <w:name w:val="Domyślna czcionka akapitu4"/>
    <w:qFormat/>
    <w:rsid w:val="00ED5D31"/>
  </w:style>
  <w:style w:type="character" w:customStyle="1" w:styleId="Domylnaczcionkaakapitu3">
    <w:name w:val="Domyślna czcionka akapitu3"/>
    <w:qFormat/>
    <w:rsid w:val="00ED5D31"/>
  </w:style>
  <w:style w:type="character" w:customStyle="1" w:styleId="Absatz-Standardschriftart">
    <w:name w:val="Absatz-Standardschriftart"/>
    <w:qFormat/>
    <w:rsid w:val="00ED5D31"/>
  </w:style>
  <w:style w:type="character" w:customStyle="1" w:styleId="WW-Absatz-Standardschriftart">
    <w:name w:val="WW-Absatz-Standardschriftart"/>
    <w:qFormat/>
    <w:rsid w:val="00ED5D31"/>
  </w:style>
  <w:style w:type="character" w:customStyle="1" w:styleId="WW-Absatz-Standardschriftart1">
    <w:name w:val="WW-Absatz-Standardschriftart1"/>
    <w:qFormat/>
    <w:rsid w:val="00ED5D31"/>
  </w:style>
  <w:style w:type="character" w:customStyle="1" w:styleId="WW-Absatz-Standardschriftart11">
    <w:name w:val="WW-Absatz-Standardschriftart11"/>
    <w:qFormat/>
    <w:rsid w:val="00ED5D31"/>
  </w:style>
  <w:style w:type="character" w:customStyle="1" w:styleId="WW-Absatz-Standardschriftart111">
    <w:name w:val="WW-Absatz-Standardschriftart111"/>
    <w:qFormat/>
    <w:rsid w:val="00ED5D31"/>
  </w:style>
  <w:style w:type="character" w:customStyle="1" w:styleId="WW-Absatz-Standardschriftart1111">
    <w:name w:val="WW-Absatz-Standardschriftart1111"/>
    <w:qFormat/>
    <w:rsid w:val="00ED5D31"/>
  </w:style>
  <w:style w:type="character" w:customStyle="1" w:styleId="WW-Absatz-Standardschriftart11111">
    <w:name w:val="WW-Absatz-Standardschriftart11111"/>
    <w:qFormat/>
    <w:rsid w:val="00ED5D31"/>
  </w:style>
  <w:style w:type="character" w:customStyle="1" w:styleId="WW-Absatz-Standardschriftart111111">
    <w:name w:val="WW-Absatz-Standardschriftart111111"/>
    <w:qFormat/>
    <w:rsid w:val="00ED5D31"/>
  </w:style>
  <w:style w:type="character" w:customStyle="1" w:styleId="WW-Absatz-Standardschriftart1111111">
    <w:name w:val="WW-Absatz-Standardschriftart1111111"/>
    <w:qFormat/>
    <w:rsid w:val="00ED5D31"/>
  </w:style>
  <w:style w:type="character" w:customStyle="1" w:styleId="WW-Absatz-Standardschriftart11111111">
    <w:name w:val="WW-Absatz-Standardschriftart11111111"/>
    <w:qFormat/>
    <w:rsid w:val="00ED5D31"/>
  </w:style>
  <w:style w:type="character" w:customStyle="1" w:styleId="WW-Absatz-Standardschriftart111111111">
    <w:name w:val="WW-Absatz-Standardschriftart111111111"/>
    <w:qFormat/>
    <w:rsid w:val="00ED5D31"/>
  </w:style>
  <w:style w:type="character" w:customStyle="1" w:styleId="WW-Absatz-Standardschriftart1111111111">
    <w:name w:val="WW-Absatz-Standardschriftart1111111111"/>
    <w:qFormat/>
    <w:rsid w:val="00ED5D31"/>
  </w:style>
  <w:style w:type="character" w:customStyle="1" w:styleId="WW-Absatz-Standardschriftart11111111111">
    <w:name w:val="WW-Absatz-Standardschriftart11111111111"/>
    <w:qFormat/>
    <w:rsid w:val="00ED5D31"/>
  </w:style>
  <w:style w:type="character" w:customStyle="1" w:styleId="WW-Absatz-Standardschriftart111111111111">
    <w:name w:val="WW-Absatz-Standardschriftart111111111111"/>
    <w:qFormat/>
    <w:rsid w:val="00ED5D31"/>
  </w:style>
  <w:style w:type="character" w:customStyle="1" w:styleId="WW-Absatz-Standardschriftart1111111111111">
    <w:name w:val="WW-Absatz-Standardschriftart1111111111111"/>
    <w:qFormat/>
    <w:rsid w:val="00ED5D31"/>
  </w:style>
  <w:style w:type="character" w:customStyle="1" w:styleId="WW-Absatz-Standardschriftart11111111111111">
    <w:name w:val="WW-Absatz-Standardschriftart11111111111111"/>
    <w:qFormat/>
    <w:rsid w:val="00ED5D31"/>
  </w:style>
  <w:style w:type="character" w:customStyle="1" w:styleId="WW-Absatz-Standardschriftart111111111111111">
    <w:name w:val="WW-Absatz-Standardschriftart111111111111111"/>
    <w:qFormat/>
    <w:rsid w:val="00ED5D31"/>
  </w:style>
  <w:style w:type="character" w:customStyle="1" w:styleId="WW-Absatz-Standardschriftart1111111111111111">
    <w:name w:val="WW-Absatz-Standardschriftart1111111111111111"/>
    <w:qFormat/>
    <w:rsid w:val="00ED5D31"/>
  </w:style>
  <w:style w:type="character" w:customStyle="1" w:styleId="WW-Absatz-Standardschriftart11111111111111111">
    <w:name w:val="WW-Absatz-Standardschriftart11111111111111111"/>
    <w:qFormat/>
    <w:rsid w:val="00ED5D31"/>
  </w:style>
  <w:style w:type="character" w:customStyle="1" w:styleId="WW-Absatz-Standardschriftart111111111111111111">
    <w:name w:val="WW-Absatz-Standardschriftart111111111111111111"/>
    <w:qFormat/>
    <w:rsid w:val="00ED5D31"/>
  </w:style>
  <w:style w:type="character" w:customStyle="1" w:styleId="WW-Absatz-Standardschriftart1111111111111111111">
    <w:name w:val="WW-Absatz-Standardschriftart1111111111111111111"/>
    <w:qFormat/>
    <w:rsid w:val="00ED5D31"/>
  </w:style>
  <w:style w:type="character" w:customStyle="1" w:styleId="WW-Absatz-Standardschriftart11111111111111111111">
    <w:name w:val="WW-Absatz-Standardschriftart11111111111111111111"/>
    <w:qFormat/>
    <w:rsid w:val="00ED5D31"/>
  </w:style>
  <w:style w:type="character" w:customStyle="1" w:styleId="Domylnaczcionkaakapitu2">
    <w:name w:val="Domyślna czcionka akapitu2"/>
    <w:qFormat/>
    <w:rsid w:val="00ED5D31"/>
  </w:style>
  <w:style w:type="character" w:customStyle="1" w:styleId="WW-Absatz-Standardschriftart111111111111111111111">
    <w:name w:val="WW-Absatz-Standardschriftart111111111111111111111"/>
    <w:qFormat/>
    <w:rsid w:val="00ED5D31"/>
  </w:style>
  <w:style w:type="character" w:customStyle="1" w:styleId="WW-Absatz-Standardschriftart1111111111111111111111">
    <w:name w:val="WW-Absatz-Standardschriftart1111111111111111111111"/>
    <w:qFormat/>
    <w:rsid w:val="00ED5D31"/>
  </w:style>
  <w:style w:type="character" w:customStyle="1" w:styleId="WW-Absatz-Standardschriftart11111111111111111111111">
    <w:name w:val="WW-Absatz-Standardschriftart11111111111111111111111"/>
    <w:qFormat/>
    <w:rsid w:val="00ED5D31"/>
  </w:style>
  <w:style w:type="character" w:customStyle="1" w:styleId="WW-Absatz-Standardschriftart111111111111111111111111">
    <w:name w:val="WW-Absatz-Standardschriftart111111111111111111111111"/>
    <w:qFormat/>
    <w:rsid w:val="00ED5D31"/>
  </w:style>
  <w:style w:type="character" w:customStyle="1" w:styleId="WW-Absatz-Standardschriftart1111111111111111111111111">
    <w:name w:val="WW-Absatz-Standardschriftart1111111111111111111111111"/>
    <w:qFormat/>
    <w:rsid w:val="00ED5D31"/>
  </w:style>
  <w:style w:type="character" w:customStyle="1" w:styleId="WW-Absatz-Standardschriftart11111111111111111111111111">
    <w:name w:val="WW-Absatz-Standardschriftart11111111111111111111111111"/>
    <w:qFormat/>
    <w:rsid w:val="00ED5D31"/>
  </w:style>
  <w:style w:type="character" w:customStyle="1" w:styleId="Domylnaczcionkaakapitu1">
    <w:name w:val="Domyślna czcionka akapitu1"/>
    <w:qFormat/>
    <w:rsid w:val="00ED5D31"/>
  </w:style>
  <w:style w:type="character" w:customStyle="1" w:styleId="Znakiprzypiswdolnych">
    <w:name w:val="Znaki przypisów dolnych"/>
    <w:qFormat/>
    <w:rsid w:val="00ED5D31"/>
  </w:style>
  <w:style w:type="character" w:customStyle="1" w:styleId="Znakiprzypiswkocowych">
    <w:name w:val="Znaki przypisów końcowych"/>
    <w:qFormat/>
    <w:rsid w:val="00ED5D31"/>
  </w:style>
  <w:style w:type="character" w:customStyle="1" w:styleId="Znakinumeracji">
    <w:name w:val="Znaki numeracji"/>
    <w:qFormat/>
    <w:rsid w:val="00ED5D31"/>
  </w:style>
  <w:style w:type="character" w:styleId="Numerstrony">
    <w:name w:val="page number"/>
    <w:basedOn w:val="Domylnaczcionkaakapitu1"/>
    <w:qFormat/>
    <w:rsid w:val="00ED5D31"/>
  </w:style>
  <w:style w:type="character" w:customStyle="1" w:styleId="Symbolewypunktowania">
    <w:name w:val="Symbole wypunktowania"/>
    <w:qFormat/>
    <w:rsid w:val="00ED5D31"/>
    <w:rPr>
      <w:rFonts w:ascii="OpenSymbol" w:eastAsia="OpenSymbol" w:hAnsi="OpenSymbol" w:cs="OpenSymbol"/>
    </w:rPr>
  </w:style>
  <w:style w:type="character" w:customStyle="1" w:styleId="WW-Absatz-Standardschriftart111111111111111111111111111111">
    <w:name w:val="WW-Absatz-Standardschriftart111111111111111111111111111111"/>
    <w:qFormat/>
    <w:rsid w:val="00ED5D31"/>
  </w:style>
  <w:style w:type="character" w:customStyle="1" w:styleId="WW-Absatz-Standardschriftart11111111111111111111111111111">
    <w:name w:val="WW-Absatz-Standardschriftart11111111111111111111111111111"/>
    <w:qFormat/>
    <w:rsid w:val="00ED5D31"/>
  </w:style>
  <w:style w:type="character" w:customStyle="1" w:styleId="WW-Absatz-Standardschriftart1111111111111111111111111111">
    <w:name w:val="WW-Absatz-Standardschriftart1111111111111111111111111111"/>
    <w:qFormat/>
    <w:rsid w:val="00ED5D31"/>
  </w:style>
  <w:style w:type="character" w:customStyle="1" w:styleId="WW-Absatz-Standardschriftart111111111111111111111111111">
    <w:name w:val="WW-Absatz-Standardschriftart111111111111111111111111111"/>
    <w:qFormat/>
    <w:rsid w:val="00ED5D31"/>
  </w:style>
  <w:style w:type="character" w:customStyle="1" w:styleId="Znakiwypunktowania">
    <w:name w:val="Znaki wypunktowania"/>
    <w:qFormat/>
    <w:rsid w:val="00ED5D31"/>
    <w:rPr>
      <w:rFonts w:ascii="OpenSymbol" w:eastAsia="OpenSymbol" w:hAnsi="OpenSymbol" w:cs="OpenSymbol"/>
    </w:rPr>
  </w:style>
  <w:style w:type="character" w:customStyle="1" w:styleId="AkapitzlistZnak">
    <w:name w:val="Akapit z listą Znak"/>
    <w:qFormat/>
    <w:rsid w:val="00ED5D31"/>
    <w:rPr>
      <w:rFonts w:ascii="Calibri" w:eastAsia="Calibri" w:hAnsi="Calibri" w:cs="Calibri"/>
      <w:kern w:val="2"/>
      <w:sz w:val="22"/>
      <w:szCs w:val="22"/>
      <w:lang w:eastAsia="zh-CN"/>
    </w:rPr>
  </w:style>
  <w:style w:type="character" w:customStyle="1" w:styleId="FontStyle19">
    <w:name w:val="Font Style19"/>
    <w:qFormat/>
    <w:rsid w:val="00ED5D31"/>
    <w:rPr>
      <w:rFonts w:ascii="Times New Roman" w:hAnsi="Times New Roman" w:cs="Times New Roman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DC5022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DC5022"/>
    <w:rPr>
      <w:rFonts w:eastAsia="Lucida Sans Unicode"/>
      <w:kern w:val="2"/>
      <w:lang w:eastAsia="zh-CN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DC5022"/>
    <w:rPr>
      <w:rFonts w:eastAsia="Lucida Sans Unicode"/>
      <w:b/>
      <w:bCs/>
      <w:kern w:val="2"/>
      <w:lang w:eastAsia="zh-C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B73F0"/>
    <w:rPr>
      <w:rFonts w:ascii="Tahoma" w:eastAsia="Lucida Sans Unicode" w:hAnsi="Tahoma" w:cs="Tahoma"/>
      <w:kern w:val="2"/>
      <w:sz w:val="16"/>
      <w:szCs w:val="16"/>
      <w:lang w:eastAsia="zh-CN"/>
    </w:rPr>
  </w:style>
  <w:style w:type="character" w:customStyle="1" w:styleId="Numeracjawierszy">
    <w:name w:val="Numeracja wierszy"/>
    <w:rsid w:val="000D3BBD"/>
  </w:style>
  <w:style w:type="paragraph" w:styleId="Nagwek">
    <w:name w:val="header"/>
    <w:basedOn w:val="Normalny"/>
    <w:next w:val="Tekstpodstawowy"/>
    <w:rsid w:val="00ED5D31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rsid w:val="00ED5D31"/>
    <w:pPr>
      <w:spacing w:after="120"/>
    </w:pPr>
  </w:style>
  <w:style w:type="paragraph" w:styleId="Lista">
    <w:name w:val="List"/>
    <w:basedOn w:val="Tekstpodstawowy"/>
    <w:rsid w:val="00ED5D31"/>
    <w:rPr>
      <w:rFonts w:cs="Tahoma"/>
    </w:rPr>
  </w:style>
  <w:style w:type="paragraph" w:styleId="Legenda">
    <w:name w:val="caption"/>
    <w:basedOn w:val="Normalny"/>
    <w:qFormat/>
    <w:rsid w:val="00ED5D31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ED5D31"/>
    <w:pPr>
      <w:suppressLineNumbers/>
    </w:pPr>
    <w:rPr>
      <w:rFonts w:cs="Tahoma"/>
    </w:rPr>
  </w:style>
  <w:style w:type="paragraph" w:customStyle="1" w:styleId="Gwkaistopka">
    <w:name w:val="Główka i stopka"/>
    <w:basedOn w:val="Normalny"/>
    <w:qFormat/>
    <w:rsid w:val="000D3BBD"/>
  </w:style>
  <w:style w:type="paragraph" w:customStyle="1" w:styleId="Nagwek9">
    <w:name w:val="Nagłówek9"/>
    <w:basedOn w:val="Normalny"/>
    <w:next w:val="Tekstpodstawowy"/>
    <w:qFormat/>
    <w:rsid w:val="00ED5D31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Nagwek8">
    <w:name w:val="Nagłówek8"/>
    <w:basedOn w:val="Normalny"/>
    <w:next w:val="Tekstpodstawowy"/>
    <w:qFormat/>
    <w:rsid w:val="00ED5D31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4">
    <w:name w:val="Legenda4"/>
    <w:basedOn w:val="Normalny"/>
    <w:qFormat/>
    <w:rsid w:val="00ED5D31"/>
    <w:pPr>
      <w:suppressLineNumbers/>
      <w:spacing w:before="120" w:after="120"/>
    </w:pPr>
    <w:rPr>
      <w:rFonts w:cs="Arial"/>
      <w:i/>
      <w:iCs/>
    </w:rPr>
  </w:style>
  <w:style w:type="paragraph" w:customStyle="1" w:styleId="Nagwek7">
    <w:name w:val="Nagłówek7"/>
    <w:basedOn w:val="Normalny"/>
    <w:next w:val="Tekstpodstawowy"/>
    <w:qFormat/>
    <w:rsid w:val="00ED5D31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3">
    <w:name w:val="Legenda3"/>
    <w:basedOn w:val="Normalny"/>
    <w:qFormat/>
    <w:rsid w:val="00ED5D31"/>
    <w:pPr>
      <w:suppressLineNumbers/>
      <w:spacing w:before="120" w:after="120"/>
    </w:pPr>
    <w:rPr>
      <w:rFonts w:cs="Arial"/>
      <w:i/>
      <w:iCs/>
    </w:rPr>
  </w:style>
  <w:style w:type="paragraph" w:customStyle="1" w:styleId="Nagwek6">
    <w:name w:val="Nagłówek6"/>
    <w:basedOn w:val="Normalny"/>
    <w:next w:val="Tekstpodstawowy"/>
    <w:qFormat/>
    <w:rsid w:val="00ED5D31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2">
    <w:name w:val="Legenda2"/>
    <w:basedOn w:val="Normalny"/>
    <w:qFormat/>
    <w:rsid w:val="00ED5D31"/>
    <w:pPr>
      <w:suppressLineNumbers/>
      <w:spacing w:before="120" w:after="120"/>
    </w:pPr>
    <w:rPr>
      <w:rFonts w:cs="Arial"/>
      <w:i/>
      <w:iCs/>
    </w:rPr>
  </w:style>
  <w:style w:type="paragraph" w:customStyle="1" w:styleId="Nagwek5">
    <w:name w:val="Nagłówek5"/>
    <w:basedOn w:val="Normalny"/>
    <w:next w:val="Tekstpodstawowy"/>
    <w:qFormat/>
    <w:rsid w:val="00ED5D31"/>
    <w:pPr>
      <w:keepNext/>
      <w:spacing w:before="240" w:after="120"/>
    </w:pPr>
    <w:rPr>
      <w:rFonts w:ascii="Arial" w:eastAsia="Microsoft YaHei" w:hAnsi="Arial" w:cs="Arial Unicode MS"/>
      <w:sz w:val="28"/>
      <w:szCs w:val="28"/>
    </w:rPr>
  </w:style>
  <w:style w:type="paragraph" w:customStyle="1" w:styleId="Legenda1">
    <w:name w:val="Legenda1"/>
    <w:basedOn w:val="Normalny"/>
    <w:qFormat/>
    <w:rsid w:val="00ED5D31"/>
    <w:pPr>
      <w:suppressLineNumbers/>
      <w:spacing w:before="120" w:after="120"/>
    </w:pPr>
    <w:rPr>
      <w:rFonts w:cs="Arial Unicode MS"/>
      <w:i/>
      <w:iCs/>
    </w:rPr>
  </w:style>
  <w:style w:type="paragraph" w:customStyle="1" w:styleId="Nagwek40">
    <w:name w:val="Nagłówek4"/>
    <w:basedOn w:val="Normalny"/>
    <w:next w:val="Tekstpodstawowy"/>
    <w:qFormat/>
    <w:rsid w:val="00ED5D31"/>
    <w:pPr>
      <w:keepNext/>
      <w:spacing w:before="240" w:after="120"/>
    </w:pPr>
    <w:rPr>
      <w:rFonts w:ascii="Arial" w:eastAsia="Microsoft YaHei" w:hAnsi="Arial" w:cs="Arial Unicode MS"/>
      <w:sz w:val="28"/>
      <w:szCs w:val="28"/>
    </w:rPr>
  </w:style>
  <w:style w:type="paragraph" w:customStyle="1" w:styleId="Podpis4">
    <w:name w:val="Podpis4"/>
    <w:basedOn w:val="Normalny"/>
    <w:qFormat/>
    <w:rsid w:val="00ED5D31"/>
    <w:pPr>
      <w:suppressLineNumbers/>
      <w:spacing w:before="120" w:after="120"/>
    </w:pPr>
    <w:rPr>
      <w:rFonts w:cs="Arial Unicode MS"/>
      <w:i/>
      <w:iCs/>
    </w:rPr>
  </w:style>
  <w:style w:type="paragraph" w:customStyle="1" w:styleId="Nagwek3">
    <w:name w:val="Nagłówek3"/>
    <w:basedOn w:val="Normalny"/>
    <w:next w:val="Tekstpodstawowy"/>
    <w:qFormat/>
    <w:rsid w:val="00ED5D3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3">
    <w:name w:val="Podpis3"/>
    <w:basedOn w:val="Normalny"/>
    <w:qFormat/>
    <w:rsid w:val="00ED5D31"/>
    <w:pPr>
      <w:suppressLineNumbers/>
      <w:spacing w:before="120" w:after="120"/>
    </w:pPr>
    <w:rPr>
      <w:rFonts w:cs="Mangal"/>
      <w:i/>
      <w:iCs/>
    </w:rPr>
  </w:style>
  <w:style w:type="paragraph" w:customStyle="1" w:styleId="Nagwek2">
    <w:name w:val="Nagłówek2"/>
    <w:basedOn w:val="Normalny"/>
    <w:next w:val="Tekstpodstawowy"/>
    <w:qFormat/>
    <w:rsid w:val="00ED5D31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Podpis2">
    <w:name w:val="Podpis2"/>
    <w:basedOn w:val="Normalny"/>
    <w:qFormat/>
    <w:rsid w:val="00ED5D31"/>
    <w:pPr>
      <w:suppressLineNumbers/>
      <w:spacing w:before="120" w:after="120"/>
    </w:pPr>
    <w:rPr>
      <w:rFonts w:cs="Mangal"/>
      <w:i/>
      <w:iCs/>
    </w:rPr>
  </w:style>
  <w:style w:type="paragraph" w:customStyle="1" w:styleId="Podpis1">
    <w:name w:val="Podpis1"/>
    <w:basedOn w:val="Normalny"/>
    <w:qFormat/>
    <w:rsid w:val="00ED5D31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Zawartotabeli">
    <w:name w:val="Zawartość tabeli"/>
    <w:basedOn w:val="Normalny"/>
    <w:qFormat/>
    <w:rsid w:val="00ED5D31"/>
    <w:pPr>
      <w:suppressLineNumbers/>
    </w:pPr>
  </w:style>
  <w:style w:type="paragraph" w:customStyle="1" w:styleId="Nagwektabeli">
    <w:name w:val="Nagłówek tabeli"/>
    <w:basedOn w:val="Zawartotabeli"/>
    <w:qFormat/>
    <w:rsid w:val="00ED5D31"/>
    <w:pPr>
      <w:jc w:val="center"/>
    </w:pPr>
    <w:rPr>
      <w:b/>
      <w:bCs/>
    </w:rPr>
  </w:style>
  <w:style w:type="paragraph" w:customStyle="1" w:styleId="Nagwek11">
    <w:name w:val="Nagłówek 11"/>
    <w:next w:val="Normalny"/>
    <w:qFormat/>
    <w:rsid w:val="00ED5D31"/>
    <w:pPr>
      <w:widowControl w:val="0"/>
    </w:pPr>
    <w:rPr>
      <w:rFonts w:eastAsia="Lucida Sans Unicode"/>
      <w:kern w:val="2"/>
      <w:sz w:val="24"/>
      <w:szCs w:val="24"/>
      <w:lang w:eastAsia="zh-CN"/>
    </w:rPr>
  </w:style>
  <w:style w:type="paragraph" w:customStyle="1" w:styleId="Nagwek21">
    <w:name w:val="Nagłówek 21"/>
    <w:next w:val="Normalny"/>
    <w:qFormat/>
    <w:rsid w:val="00ED5D31"/>
    <w:pPr>
      <w:widowControl w:val="0"/>
    </w:pPr>
    <w:rPr>
      <w:rFonts w:eastAsia="Lucida Sans Unicode"/>
      <w:kern w:val="2"/>
      <w:sz w:val="24"/>
      <w:szCs w:val="24"/>
      <w:lang w:eastAsia="zh-CN"/>
    </w:rPr>
  </w:style>
  <w:style w:type="paragraph" w:customStyle="1" w:styleId="Nagwek10">
    <w:name w:val="Nagłówek1"/>
    <w:basedOn w:val="Normalny"/>
    <w:next w:val="Tekstpodstawowy"/>
    <w:qFormat/>
    <w:rsid w:val="00ED5D31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wcity">
    <w:name w:val="Body Text Indent"/>
    <w:basedOn w:val="Normalny"/>
    <w:rsid w:val="00ED5D31"/>
    <w:pPr>
      <w:snapToGrid w:val="0"/>
      <w:spacing w:line="360" w:lineRule="auto"/>
      <w:ind w:firstLine="567"/>
    </w:pPr>
  </w:style>
  <w:style w:type="paragraph" w:customStyle="1" w:styleId="Lista21">
    <w:name w:val="Lista 21"/>
    <w:basedOn w:val="Normalny"/>
    <w:qFormat/>
    <w:rsid w:val="00ED5D31"/>
    <w:pPr>
      <w:ind w:left="566" w:hanging="283"/>
    </w:pPr>
  </w:style>
  <w:style w:type="paragraph" w:customStyle="1" w:styleId="Tekstpodstawowy21">
    <w:name w:val="Tekst podstawowy 21"/>
    <w:basedOn w:val="Normalny"/>
    <w:qFormat/>
    <w:rsid w:val="00ED5D31"/>
    <w:rPr>
      <w:b/>
      <w:bCs/>
      <w:sz w:val="26"/>
    </w:rPr>
  </w:style>
  <w:style w:type="paragraph" w:styleId="Bezodstpw">
    <w:name w:val="No Spacing"/>
    <w:qFormat/>
    <w:rsid w:val="00ED5D31"/>
    <w:rPr>
      <w:rFonts w:ascii="Calibri" w:eastAsia="Arial" w:hAnsi="Calibri" w:cs="Calibri"/>
      <w:kern w:val="2"/>
      <w:sz w:val="22"/>
      <w:szCs w:val="22"/>
      <w:lang w:val="en-US" w:eastAsia="zh-CN"/>
    </w:rPr>
  </w:style>
  <w:style w:type="paragraph" w:customStyle="1" w:styleId="Zwykytekst1">
    <w:name w:val="Zwykły tekst1"/>
    <w:basedOn w:val="Normalny"/>
    <w:qFormat/>
    <w:rsid w:val="00ED5D31"/>
    <w:rPr>
      <w:rFonts w:ascii="Courier New" w:hAnsi="Courier New" w:cs="Courier New"/>
    </w:rPr>
  </w:style>
  <w:style w:type="paragraph" w:styleId="Stopka">
    <w:name w:val="footer"/>
    <w:basedOn w:val="Normalny"/>
    <w:rsid w:val="00ED5D31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Tekstpodstawowy"/>
    <w:qFormat/>
    <w:rsid w:val="00ED5D31"/>
  </w:style>
  <w:style w:type="paragraph" w:styleId="NormalnyWeb">
    <w:name w:val="Normal (Web)"/>
    <w:basedOn w:val="Normalny"/>
    <w:qFormat/>
    <w:rsid w:val="00ED5D31"/>
    <w:pPr>
      <w:widowControl/>
      <w:suppressAutoHyphens w:val="0"/>
      <w:spacing w:before="280" w:after="119"/>
    </w:pPr>
    <w:rPr>
      <w:rFonts w:eastAsia="Times New Roman"/>
    </w:rPr>
  </w:style>
  <w:style w:type="paragraph" w:customStyle="1" w:styleId="NormalnyWeb1">
    <w:name w:val="Normalny (Web)1"/>
    <w:basedOn w:val="Normalny"/>
    <w:qFormat/>
    <w:rsid w:val="00ED5D31"/>
    <w:pPr>
      <w:spacing w:before="100" w:after="119" w:line="100" w:lineRule="atLeast"/>
    </w:pPr>
    <w:rPr>
      <w:rFonts w:eastAsia="Times New Roman"/>
    </w:rPr>
  </w:style>
  <w:style w:type="paragraph" w:styleId="Akapitzlist">
    <w:name w:val="List Paragraph"/>
    <w:basedOn w:val="Normalny"/>
    <w:uiPriority w:val="34"/>
    <w:qFormat/>
    <w:rsid w:val="00ED5D31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Akapitzlist2">
    <w:name w:val="Akapit z listą2"/>
    <w:basedOn w:val="Normalny"/>
    <w:qFormat/>
    <w:rsid w:val="00ED5D31"/>
    <w:pPr>
      <w:widowControl/>
      <w:spacing w:after="200" w:line="276" w:lineRule="auto"/>
      <w:ind w:left="720"/>
    </w:pPr>
    <w:rPr>
      <w:rFonts w:ascii="Liberation Serif" w:eastAsia="SimSun" w:hAnsi="Liberation Serif" w:cs="Mangal"/>
      <w:lang w:bidi="hi-IN"/>
    </w:rPr>
  </w:style>
  <w:style w:type="paragraph" w:customStyle="1" w:styleId="Standard">
    <w:name w:val="Standard"/>
    <w:qFormat/>
    <w:rsid w:val="00ED5D31"/>
    <w:pPr>
      <w:spacing w:after="200" w:line="276" w:lineRule="auto"/>
      <w:textAlignment w:val="baseline"/>
    </w:pPr>
    <w:rPr>
      <w:rFonts w:ascii="Calibri" w:eastAsia="SimSun" w:hAnsi="Calibri" w:cs="Tahoma"/>
      <w:color w:val="00000A"/>
      <w:sz w:val="22"/>
      <w:szCs w:val="22"/>
      <w:lang w:eastAsia="zh-CN"/>
    </w:rPr>
  </w:style>
  <w:style w:type="paragraph" w:customStyle="1" w:styleId="Tekstpodstawowywcity21">
    <w:name w:val="Tekst podstawowy wcięty 21"/>
    <w:basedOn w:val="Normalny"/>
    <w:qFormat/>
    <w:rsid w:val="00ED5D31"/>
    <w:pPr>
      <w:ind w:left="284" w:hanging="284"/>
      <w:jc w:val="both"/>
    </w:pPr>
    <w:rPr>
      <w:rFonts w:eastAsia="Times New Roman"/>
      <w:szCs w:val="20"/>
    </w:rPr>
  </w:style>
  <w:style w:type="paragraph" w:customStyle="1" w:styleId="Akapitzlist1">
    <w:name w:val="Akapit z listą1"/>
    <w:basedOn w:val="Normalny"/>
    <w:qFormat/>
    <w:rsid w:val="00ED5D31"/>
    <w:pPr>
      <w:widowControl/>
      <w:spacing w:line="360" w:lineRule="auto"/>
      <w:ind w:left="720"/>
    </w:pPr>
    <w:rPr>
      <w:rFonts w:eastAsia="Times New Roman"/>
      <w:sz w:val="26"/>
      <w:szCs w:val="20"/>
    </w:rPr>
  </w:style>
  <w:style w:type="paragraph" w:customStyle="1" w:styleId="umowatytulyparagrafow">
    <w:name w:val="umowa tytuly paragrafow"/>
    <w:basedOn w:val="Normalny"/>
    <w:qFormat/>
    <w:rsid w:val="00ED5D31"/>
    <w:pPr>
      <w:suppressAutoHyphens w:val="0"/>
      <w:spacing w:before="57" w:line="164" w:lineRule="atLeast"/>
      <w:jc w:val="center"/>
      <w:textAlignment w:val="center"/>
    </w:pPr>
    <w:rPr>
      <w:rFonts w:ascii="Swis721CnEU-Bold" w:eastAsia="Times New Roman" w:hAnsi="Swis721CnEU-Bold" w:cs="Swis721CnEU-Bold"/>
      <w:b/>
      <w:bCs/>
      <w:color w:val="003F7F"/>
      <w:spacing w:val="1"/>
      <w:sz w:val="14"/>
      <w:szCs w:val="1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DC502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DC502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B73F0"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0D3BBD"/>
    <w:rPr>
      <w:color w:val="000000"/>
      <w:sz w:val="24"/>
    </w:rPr>
  </w:style>
  <w:style w:type="table" w:styleId="Tabela-Siatka">
    <w:name w:val="Table Grid"/>
    <w:basedOn w:val="Standardowy"/>
    <w:uiPriority w:val="59"/>
    <w:rsid w:val="003D297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0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9686BA-2328-4A74-A639-03F975505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16</Pages>
  <Words>7374</Words>
  <Characters>44246</Characters>
  <Application>Microsoft Office Word</Application>
  <DocSecurity>0</DocSecurity>
  <Lines>368</Lines>
  <Paragraphs>103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WIT</vt:lpstr>
    </vt:vector>
  </TitlesOfParts>
  <Company/>
  <LinksUpToDate>false</LinksUpToDate>
  <CharactersWithSpaces>51517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WIT</dc:title>
  <dc:creator>Jerzy Wacker</dc:creator>
  <cp:lastModifiedBy>Katarzyna Jankowska</cp:lastModifiedBy>
  <cp:revision>3</cp:revision>
  <cp:lastPrinted>2022-06-24T09:36:00Z</cp:lastPrinted>
  <dcterms:created xsi:type="dcterms:W3CDTF">2022-07-05T11:01:00Z</dcterms:created>
  <dcterms:modified xsi:type="dcterms:W3CDTF">2022-07-05T13:26:00Z</dcterms:modified>
  <dc:language>pl-PL</dc:language>
</cp:coreProperties>
</file>