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A7" w:rsidRPr="00D97904" w:rsidRDefault="00926BA7" w:rsidP="00926BA7">
      <w:pPr>
        <w:spacing w:after="120"/>
        <w:ind w:right="-387"/>
        <w:jc w:val="right"/>
        <w:rPr>
          <w:rFonts w:ascii="Arial" w:hAnsi="Arial" w:cs="Arial"/>
          <w:b/>
          <w:sz w:val="24"/>
          <w:szCs w:val="24"/>
        </w:rPr>
      </w:pPr>
    </w:p>
    <w:p w:rsidR="00926BA7" w:rsidRPr="00D97904" w:rsidRDefault="00926BA7" w:rsidP="00926BA7">
      <w:pPr>
        <w:spacing w:after="120"/>
        <w:ind w:right="-387"/>
        <w:jc w:val="right"/>
        <w:rPr>
          <w:rFonts w:ascii="Arial" w:hAnsi="Arial" w:cs="Arial"/>
          <w:b/>
          <w:sz w:val="24"/>
          <w:szCs w:val="24"/>
        </w:rPr>
      </w:pPr>
    </w:p>
    <w:p w:rsidR="00926BA7" w:rsidRPr="00B32F20" w:rsidRDefault="00926BA7" w:rsidP="00B32F20">
      <w:pPr>
        <w:spacing w:after="120"/>
        <w:ind w:right="-387"/>
        <w:jc w:val="right"/>
        <w:rPr>
          <w:rFonts w:ascii="Arial" w:hAnsi="Arial" w:cs="Arial"/>
          <w:b/>
        </w:rPr>
      </w:pPr>
      <w:r w:rsidRPr="00D97904">
        <w:rPr>
          <w:rFonts w:ascii="Arial" w:hAnsi="Arial" w:cs="Arial"/>
          <w:b/>
        </w:rPr>
        <w:t>Załącznik nr 9 do SWZ</w:t>
      </w:r>
    </w:p>
    <w:p w:rsidR="00926BA7" w:rsidRPr="00FF2C8E" w:rsidRDefault="00926BA7" w:rsidP="00926B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F2C8E">
        <w:rPr>
          <w:rFonts w:ascii="Arial" w:hAnsi="Arial" w:cs="Arial"/>
          <w:b/>
          <w:sz w:val="24"/>
          <w:szCs w:val="24"/>
        </w:rPr>
        <w:t xml:space="preserve">WYKAZ USŁUG </w:t>
      </w:r>
    </w:p>
    <w:p w:rsidR="00F429A0" w:rsidRPr="00FF2C8E" w:rsidRDefault="00F429A0" w:rsidP="00F429A0">
      <w:pPr>
        <w:spacing w:after="0" w:line="360" w:lineRule="auto"/>
        <w:ind w:right="5" w:firstLine="708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FF2C8E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w postępowaniu o zamówienie publiczne nr ROPS.VI.48.1.1.2024 </w:t>
      </w:r>
    </w:p>
    <w:p w:rsidR="00F429A0" w:rsidRPr="00BE372F" w:rsidRDefault="00F429A0" w:rsidP="00F429A0">
      <w:pPr>
        <w:spacing w:after="19"/>
        <w:jc w:val="center"/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</w:pPr>
      <w:r w:rsidRPr="004A0295">
        <w:rPr>
          <w:rFonts w:ascii="Arial" w:eastAsia="Arial" w:hAnsi="Arial" w:cs="Arial"/>
          <w:bCs/>
          <w:color w:val="000000"/>
          <w:lang w:eastAsia="pl-PL"/>
        </w:rPr>
        <w:t>pn.</w:t>
      </w:r>
      <w:r>
        <w:rPr>
          <w:rFonts w:ascii="Arial" w:eastAsia="Arial" w:hAnsi="Arial" w:cs="Arial"/>
          <w:bCs/>
          <w:color w:val="000000"/>
          <w:lang w:eastAsia="pl-PL"/>
        </w:rPr>
        <w:t>:</w:t>
      </w:r>
      <w:r w:rsidRPr="003F2396">
        <w:rPr>
          <w:rFonts w:ascii="Arial" w:eastAsia="Arial" w:hAnsi="Arial" w:cs="Arial"/>
          <w:b/>
          <w:bCs/>
          <w:i/>
          <w:color w:val="000000"/>
          <w:lang w:eastAsia="pl-PL"/>
        </w:rPr>
        <w:t xml:space="preserve"> </w:t>
      </w:r>
      <w:r w:rsidRPr="007D5362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 xml:space="preserve">Obowiązkowe szkolenia </w:t>
      </w:r>
      <w:proofErr w:type="spellStart"/>
      <w:r w:rsidRPr="007D5362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online</w:t>
      </w:r>
      <w:proofErr w:type="spellEnd"/>
      <w:r w:rsidRPr="007D5362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 xml:space="preserve"> dla członków zespołów interdyscyplinarnych oraz grup diagnostyczno-pomocowych, organizowana zgodnie z art. 9a ust. 5a ustawy z 29 lipca 2005 r. o przeciwdziałaniu przemocy domowej (</w:t>
      </w:r>
      <w:proofErr w:type="spellStart"/>
      <w:r w:rsidRPr="007D5362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Dz.U</w:t>
      </w:r>
      <w:proofErr w:type="spellEnd"/>
      <w:r w:rsidRPr="007D5362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. z 2024 r. poz. 424)*, realizowana w podziale na części</w:t>
      </w:r>
      <w:r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;</w:t>
      </w:r>
    </w:p>
    <w:p w:rsidR="00F429A0" w:rsidRPr="00974CEF" w:rsidRDefault="00F429A0" w:rsidP="00F429A0">
      <w:pPr>
        <w:spacing w:after="19"/>
        <w:ind w:left="363"/>
        <w:jc w:val="center"/>
        <w:rPr>
          <w:rFonts w:ascii="Arial" w:eastAsia="Calibri" w:hAnsi="Arial" w:cs="Arial"/>
          <w:b/>
          <w:i/>
          <w:color w:val="000000"/>
          <w:kern w:val="0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i/>
          <w:color w:val="000000"/>
          <w:kern w:val="0"/>
          <w:sz w:val="24"/>
          <w:szCs w:val="24"/>
          <w:lang w:eastAsia="pl-PL"/>
        </w:rPr>
        <w:t xml:space="preserve">Część I </w:t>
      </w:r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>–</w:t>
      </w:r>
      <w:r>
        <w:rPr>
          <w:rFonts w:ascii="Arial" w:eastAsia="Calibri" w:hAnsi="Arial" w:cs="Arial"/>
          <w:b/>
          <w:i/>
          <w:color w:val="000000"/>
          <w:kern w:val="0"/>
          <w:sz w:val="24"/>
          <w:szCs w:val="24"/>
          <w:lang w:eastAsia="pl-PL"/>
        </w:rPr>
        <w:t xml:space="preserve"> </w:t>
      </w:r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 xml:space="preserve">Jedno trzydniowe szkolenie </w:t>
      </w:r>
      <w:proofErr w:type="spellStart"/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>online</w:t>
      </w:r>
      <w:proofErr w:type="spellEnd"/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 xml:space="preserve"> dla członków zespołów interdyscyplinarnych oraz grup diagnostyczno-pomocowych, realizowane zgodnie </w:t>
      </w:r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br/>
        <w:t>z art. 9a ust. 5a ustawy z 29 lipca 2005 r. o przeciwdziałaniu przemocy domowej (</w:t>
      </w:r>
      <w:proofErr w:type="spellStart"/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>Dz.U</w:t>
      </w:r>
      <w:proofErr w:type="spellEnd"/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>. z 2024 r. poz. 424);</w:t>
      </w:r>
    </w:p>
    <w:p w:rsidR="00F429A0" w:rsidRPr="00974CEF" w:rsidRDefault="00F429A0" w:rsidP="00F429A0">
      <w:pPr>
        <w:spacing w:after="19"/>
        <w:ind w:left="363"/>
        <w:jc w:val="center"/>
        <w:rPr>
          <w:rFonts w:ascii="Arial" w:eastAsia="Calibri" w:hAnsi="Arial" w:cs="Arial"/>
          <w:b/>
          <w:i/>
          <w:color w:val="000000"/>
          <w:kern w:val="0"/>
          <w:sz w:val="24"/>
          <w:szCs w:val="24"/>
          <w:lang w:eastAsia="pl-PL"/>
        </w:rPr>
      </w:pPr>
    </w:p>
    <w:p w:rsidR="00F429A0" w:rsidRPr="00974CEF" w:rsidRDefault="00F429A0" w:rsidP="00F429A0">
      <w:pPr>
        <w:spacing w:after="19"/>
        <w:ind w:left="363"/>
        <w:jc w:val="center"/>
        <w:rPr>
          <w:rFonts w:ascii="Arial" w:eastAsia="Calibri" w:hAnsi="Arial" w:cs="Arial"/>
          <w:b/>
          <w:i/>
          <w:color w:val="000000"/>
          <w:kern w:val="0"/>
          <w:sz w:val="24"/>
          <w:szCs w:val="24"/>
          <w:lang w:eastAsia="pl-PL"/>
        </w:rPr>
      </w:pPr>
      <w:r w:rsidRPr="00974CEF">
        <w:rPr>
          <w:rFonts w:ascii="Arial" w:eastAsia="Calibri" w:hAnsi="Arial" w:cs="Arial"/>
          <w:b/>
          <w:i/>
          <w:color w:val="000000"/>
          <w:kern w:val="0"/>
          <w:sz w:val="24"/>
          <w:szCs w:val="24"/>
          <w:lang w:eastAsia="pl-PL"/>
        </w:rPr>
        <w:t xml:space="preserve">Część II </w:t>
      </w:r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 xml:space="preserve">– Jedno trzydniowe szkolenie </w:t>
      </w:r>
      <w:proofErr w:type="spellStart"/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>online</w:t>
      </w:r>
      <w:proofErr w:type="spellEnd"/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 xml:space="preserve"> dla członków zespołów interdyscyplinarnych oraz grup diagnostyczno-pomocowych, realizowane zgodnie </w:t>
      </w:r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br/>
        <w:t>z art. 9a ust. 5a ustawy z 29 lipca 2005 r. o przeciwdziałaniu przemocy domowej (</w:t>
      </w:r>
      <w:proofErr w:type="spellStart"/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>Dz.U</w:t>
      </w:r>
      <w:proofErr w:type="spellEnd"/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>. z 2024 r. poz. 424);</w:t>
      </w:r>
    </w:p>
    <w:p w:rsidR="00F429A0" w:rsidRPr="00974CEF" w:rsidRDefault="00F429A0" w:rsidP="00F429A0">
      <w:pPr>
        <w:spacing w:after="19"/>
        <w:ind w:left="363"/>
        <w:jc w:val="center"/>
        <w:rPr>
          <w:rFonts w:ascii="Arial" w:eastAsia="Calibri" w:hAnsi="Arial" w:cs="Arial"/>
          <w:b/>
          <w:i/>
          <w:color w:val="000000"/>
          <w:kern w:val="0"/>
          <w:sz w:val="24"/>
          <w:szCs w:val="24"/>
          <w:lang w:eastAsia="pl-PL"/>
        </w:rPr>
      </w:pPr>
    </w:p>
    <w:p w:rsidR="00F429A0" w:rsidRPr="00F429A0" w:rsidRDefault="00F429A0" w:rsidP="00F429A0">
      <w:pPr>
        <w:spacing w:after="19"/>
        <w:ind w:left="363"/>
        <w:jc w:val="center"/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</w:pPr>
      <w:r w:rsidRPr="00974CEF">
        <w:rPr>
          <w:rFonts w:ascii="Arial" w:eastAsia="Calibri" w:hAnsi="Arial" w:cs="Arial"/>
          <w:b/>
          <w:i/>
          <w:color w:val="000000"/>
          <w:kern w:val="0"/>
          <w:sz w:val="24"/>
          <w:szCs w:val="24"/>
          <w:lang w:eastAsia="pl-PL"/>
        </w:rPr>
        <w:t xml:space="preserve">Część III </w:t>
      </w:r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 xml:space="preserve">– Jedno trzydniowe szkolenie </w:t>
      </w:r>
      <w:proofErr w:type="spellStart"/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>online</w:t>
      </w:r>
      <w:proofErr w:type="spellEnd"/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 xml:space="preserve"> dla członków zespołów interdyscyplinarnych oraz grup diagnostyczno-pomocowych, realizowane zgodnie </w:t>
      </w:r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br/>
        <w:t>z art. 9a ust. 5a ustawy z 29 lipca 2005 r. o przeciwdziałaniu przemocy domowej (</w:t>
      </w:r>
      <w:proofErr w:type="spellStart"/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>Dz.U</w:t>
      </w:r>
      <w:proofErr w:type="spellEnd"/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>. z 2024 r. poz. 424).</w:t>
      </w:r>
    </w:p>
    <w:p w:rsidR="00926BA7" w:rsidRPr="00D97904" w:rsidRDefault="00F429A0" w:rsidP="00926B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926BA7" w:rsidRPr="00D97904">
        <w:rPr>
          <w:rFonts w:ascii="Arial" w:hAnsi="Arial" w:cs="Arial"/>
          <w:b/>
          <w:sz w:val="24"/>
          <w:szCs w:val="24"/>
        </w:rPr>
        <w:t xml:space="preserve">otwierdzających okoliczności, o których mowa </w:t>
      </w:r>
    </w:p>
    <w:p w:rsidR="00926BA7" w:rsidRDefault="00926BA7" w:rsidP="00926BA7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97904">
        <w:rPr>
          <w:rFonts w:ascii="Arial" w:hAnsi="Arial" w:cs="Arial"/>
          <w:b/>
          <w:sz w:val="24"/>
          <w:szCs w:val="24"/>
        </w:rPr>
        <w:t>w</w:t>
      </w:r>
      <w:r w:rsidR="00F429A0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</w:rPr>
        <w:t xml:space="preserve">ozdziale </w:t>
      </w:r>
      <w:r w:rsidR="00B32F20">
        <w:rPr>
          <w:rFonts w:ascii="Arial" w:hAnsi="Arial" w:cs="Arial"/>
          <w:b/>
          <w:sz w:val="24"/>
          <w:szCs w:val="24"/>
        </w:rPr>
        <w:t>V</w:t>
      </w:r>
      <w:r w:rsidR="00F429A0">
        <w:rPr>
          <w:rFonts w:ascii="Arial" w:hAnsi="Arial" w:cs="Arial"/>
          <w:b/>
          <w:sz w:val="24"/>
          <w:szCs w:val="24"/>
        </w:rPr>
        <w:t xml:space="preserve"> ust. 1 </w:t>
      </w:r>
      <w:proofErr w:type="spellStart"/>
      <w:r w:rsidR="00F429A0">
        <w:rPr>
          <w:rFonts w:ascii="Arial" w:hAnsi="Arial" w:cs="Arial"/>
          <w:b/>
          <w:sz w:val="24"/>
          <w:szCs w:val="24"/>
        </w:rPr>
        <w:t>pkt</w:t>
      </w:r>
      <w:proofErr w:type="spellEnd"/>
      <w:r w:rsidR="00F429A0">
        <w:rPr>
          <w:rFonts w:ascii="Arial" w:hAnsi="Arial" w:cs="Arial"/>
          <w:b/>
          <w:sz w:val="24"/>
          <w:szCs w:val="24"/>
        </w:rPr>
        <w:t xml:space="preserve"> 4) </w:t>
      </w:r>
      <w:proofErr w:type="spellStart"/>
      <w:r w:rsidR="00F429A0">
        <w:rPr>
          <w:rFonts w:ascii="Arial" w:hAnsi="Arial" w:cs="Arial"/>
          <w:b/>
          <w:sz w:val="24"/>
          <w:szCs w:val="24"/>
        </w:rPr>
        <w:t>ppkt</w:t>
      </w:r>
      <w:proofErr w:type="spellEnd"/>
      <w:r w:rsidR="00F429A0">
        <w:rPr>
          <w:rFonts w:ascii="Arial" w:hAnsi="Arial" w:cs="Arial"/>
          <w:b/>
          <w:sz w:val="24"/>
          <w:szCs w:val="24"/>
        </w:rPr>
        <w:t xml:space="preserve"> 1)</w:t>
      </w:r>
      <w:r>
        <w:rPr>
          <w:rFonts w:ascii="Arial" w:hAnsi="Arial" w:cs="Arial"/>
          <w:b/>
          <w:sz w:val="24"/>
          <w:szCs w:val="24"/>
        </w:rPr>
        <w:t xml:space="preserve"> SWZ wykonanych </w:t>
      </w:r>
      <w:r w:rsidRPr="00E97137">
        <w:rPr>
          <w:rFonts w:ascii="Arial" w:eastAsia="Times New Roman" w:hAnsi="Arial" w:cs="Arial"/>
          <w:b/>
          <w:bCs/>
          <w:sz w:val="24"/>
          <w:szCs w:val="24"/>
        </w:rPr>
        <w:t xml:space="preserve">w okresie 3 lat przed upływem terminu składania ofert, </w:t>
      </w:r>
    </w:p>
    <w:p w:rsidR="00926BA7" w:rsidRPr="00D97904" w:rsidRDefault="00926BA7" w:rsidP="00926B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97137">
        <w:rPr>
          <w:rFonts w:ascii="Arial" w:eastAsia="Times New Roman" w:hAnsi="Arial" w:cs="Arial"/>
          <w:b/>
          <w:bCs/>
          <w:sz w:val="24"/>
          <w:szCs w:val="24"/>
        </w:rPr>
        <w:t>a jeżeli okres prowadzenia działalności jest krótszy – w tym okresie</w:t>
      </w:r>
    </w:p>
    <w:p w:rsidR="00926BA7" w:rsidRPr="00D97904" w:rsidRDefault="00926BA7" w:rsidP="00926BA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26BA7" w:rsidRPr="00D97904" w:rsidRDefault="00926BA7" w:rsidP="00926BA7">
      <w:pPr>
        <w:widowControl w:val="0"/>
        <w:suppressAutoHyphens/>
        <w:spacing w:after="120"/>
        <w:rPr>
          <w:rFonts w:ascii="Arial" w:eastAsia="Times New Roman" w:hAnsi="Arial" w:cs="Arial"/>
          <w:sz w:val="24"/>
          <w:szCs w:val="24"/>
          <w:lang w:eastAsia="zh-CN"/>
        </w:rPr>
      </w:pPr>
      <w:r w:rsidRPr="00D97904">
        <w:rPr>
          <w:rFonts w:ascii="Arial" w:eastAsia="Times New Roman" w:hAnsi="Arial" w:cs="Arial"/>
          <w:sz w:val="24"/>
          <w:szCs w:val="24"/>
          <w:lang w:eastAsia="zh-CN"/>
        </w:rPr>
        <w:t>Nazwa Wykonawcy:</w:t>
      </w:r>
      <w:r w:rsidRPr="00D97904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. . . . . . . . . . . . . . . . . . . . . . . . . . . . . . . . . . . . . . . . . . . . . </w:t>
      </w:r>
    </w:p>
    <w:p w:rsidR="00926BA7" w:rsidRDefault="00926BA7" w:rsidP="00926BA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97904">
        <w:rPr>
          <w:rFonts w:ascii="Arial" w:hAnsi="Arial" w:cs="Arial"/>
          <w:sz w:val="24"/>
          <w:szCs w:val="24"/>
        </w:rPr>
        <w:t>Adres:</w:t>
      </w:r>
      <w:r w:rsidRPr="00D97904">
        <w:rPr>
          <w:rFonts w:ascii="Arial" w:hAnsi="Arial" w:cs="Arial"/>
          <w:sz w:val="24"/>
          <w:szCs w:val="24"/>
        </w:rPr>
        <w:tab/>
      </w:r>
      <w:r w:rsidRPr="00D97904">
        <w:rPr>
          <w:rFonts w:ascii="Arial" w:hAnsi="Arial" w:cs="Arial"/>
          <w:sz w:val="24"/>
          <w:szCs w:val="24"/>
        </w:rPr>
        <w:tab/>
      </w:r>
      <w:r w:rsidRPr="00D97904">
        <w:rPr>
          <w:rFonts w:ascii="Arial" w:hAnsi="Arial" w:cs="Arial"/>
          <w:sz w:val="24"/>
          <w:szCs w:val="24"/>
        </w:rPr>
        <w:tab/>
      </w:r>
      <w:r w:rsidR="00F429A0">
        <w:rPr>
          <w:rFonts w:ascii="Arial" w:hAnsi="Arial" w:cs="Arial"/>
          <w:sz w:val="24"/>
          <w:szCs w:val="24"/>
        </w:rPr>
        <w:t xml:space="preserve">     </w:t>
      </w:r>
      <w:r w:rsidRPr="00D97904">
        <w:rPr>
          <w:rFonts w:ascii="Arial" w:hAnsi="Arial" w:cs="Arial"/>
          <w:sz w:val="24"/>
          <w:szCs w:val="24"/>
        </w:rPr>
        <w:t xml:space="preserve">. . . . . . . . . . . . . . . . . . . . . . . . . . . . . . . . . . . . . . . . . . . . . . . . . </w:t>
      </w:r>
    </w:p>
    <w:p w:rsidR="00FF2C8E" w:rsidRPr="00D97904" w:rsidRDefault="00FF2C8E" w:rsidP="00926BA7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Składany dla Części: …………………………………………….. ( wskazać numer Części, której dotyczy oświadczenie ) </w:t>
      </w:r>
    </w:p>
    <w:p w:rsidR="00926BA7" w:rsidRPr="00D97904" w:rsidRDefault="00926BA7" w:rsidP="00926BA7">
      <w:pPr>
        <w:widowControl w:val="0"/>
        <w:suppressAutoHyphens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i/>
          <w:sz w:val="24"/>
          <w:szCs w:val="24"/>
        </w:rPr>
      </w:pPr>
    </w:p>
    <w:tbl>
      <w:tblPr>
        <w:tblStyle w:val="Tabela-Siatka2"/>
        <w:tblW w:w="14220" w:type="dxa"/>
        <w:tblLook w:val="04A0"/>
      </w:tblPr>
      <w:tblGrid>
        <w:gridCol w:w="554"/>
        <w:gridCol w:w="1913"/>
        <w:gridCol w:w="2603"/>
        <w:gridCol w:w="2835"/>
        <w:gridCol w:w="2409"/>
        <w:gridCol w:w="1249"/>
        <w:gridCol w:w="2657"/>
      </w:tblGrid>
      <w:tr w:rsidR="00F429A0" w:rsidRPr="00D97904" w:rsidTr="00FF2C8E">
        <w:trPr>
          <w:trHeight w:val="776"/>
        </w:trPr>
        <w:tc>
          <w:tcPr>
            <w:tcW w:w="554" w:type="dxa"/>
            <w:vAlign w:val="center"/>
          </w:tcPr>
          <w:p w:rsidR="00F429A0" w:rsidRPr="00D97904" w:rsidRDefault="00F429A0" w:rsidP="00E8545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:rsidR="00F429A0" w:rsidRPr="00D97904" w:rsidRDefault="00F429A0" w:rsidP="00E8545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D97904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1913" w:type="dxa"/>
            <w:vAlign w:val="center"/>
          </w:tcPr>
          <w:p w:rsidR="00F429A0" w:rsidRPr="00F429A0" w:rsidRDefault="00F429A0" w:rsidP="00532662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F429A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Podmiot na rzecz którego usługi zostały wykonane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</w:rPr>
              <w:t>(nazwa, adres, dane kontaktowe)</w:t>
            </w:r>
          </w:p>
        </w:tc>
        <w:tc>
          <w:tcPr>
            <w:tcW w:w="2603" w:type="dxa"/>
          </w:tcPr>
          <w:p w:rsidR="00F429A0" w:rsidRDefault="00F429A0" w:rsidP="00E85455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F429A0" w:rsidRDefault="00F429A0" w:rsidP="00E85455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F429A0" w:rsidRDefault="00F429A0" w:rsidP="00E85455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F429A0" w:rsidRDefault="00F429A0" w:rsidP="00E85455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F429A0" w:rsidRPr="00F429A0" w:rsidRDefault="00F429A0" w:rsidP="00E85455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429A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Przedmiot zamówienia</w:t>
            </w:r>
            <w:r w:rsidRPr="00F429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429A0" w:rsidRPr="00F429A0" w:rsidRDefault="00F429A0" w:rsidP="00F429A0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29A0">
              <w:rPr>
                <w:rFonts w:ascii="Arial" w:hAnsi="Arial" w:cs="Arial"/>
                <w:b/>
                <w:sz w:val="22"/>
                <w:szCs w:val="22"/>
              </w:rPr>
              <w:t>Zakres szkolenia</w:t>
            </w:r>
          </w:p>
          <w:p w:rsidR="00F429A0" w:rsidRPr="00F429A0" w:rsidRDefault="00F429A0" w:rsidP="00F429A0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F429A0">
              <w:rPr>
                <w:rFonts w:ascii="Arial" w:hAnsi="Arial" w:cs="Arial"/>
                <w:b/>
                <w:sz w:val="22"/>
                <w:szCs w:val="22"/>
              </w:rPr>
              <w:t>oraz opis potwierdzający s</w:t>
            </w:r>
            <w:r>
              <w:rPr>
                <w:rFonts w:ascii="Arial" w:hAnsi="Arial" w:cs="Arial"/>
                <w:b/>
                <w:sz w:val="22"/>
                <w:szCs w:val="22"/>
              </w:rPr>
              <w:t>pełnienie wymagań Zamawiającego</w:t>
            </w:r>
            <w:r w:rsidRPr="00F429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F429A0">
              <w:rPr>
                <w:rFonts w:ascii="Arial" w:hAnsi="Arial" w:cs="Arial"/>
                <w:b/>
                <w:sz w:val="22"/>
                <w:szCs w:val="22"/>
              </w:rPr>
              <w:t xml:space="preserve">SWZ </w:t>
            </w:r>
            <w:proofErr w:type="spellStart"/>
            <w:r w:rsidRPr="00F429A0">
              <w:rPr>
                <w:rFonts w:ascii="Arial" w:hAnsi="Arial" w:cs="Arial"/>
                <w:b/>
                <w:sz w:val="22"/>
                <w:szCs w:val="22"/>
              </w:rPr>
              <w:t>Rozdzial</w:t>
            </w:r>
            <w:proofErr w:type="spellEnd"/>
            <w:r w:rsidRPr="00F429A0">
              <w:rPr>
                <w:rFonts w:ascii="Arial" w:hAnsi="Arial" w:cs="Arial"/>
                <w:b/>
                <w:sz w:val="22"/>
                <w:szCs w:val="22"/>
              </w:rPr>
              <w:t xml:space="preserve"> V ust. 1 </w:t>
            </w:r>
            <w:proofErr w:type="spellStart"/>
            <w:r w:rsidRPr="00F429A0">
              <w:rPr>
                <w:rFonts w:ascii="Arial" w:hAnsi="Arial" w:cs="Arial"/>
                <w:b/>
                <w:sz w:val="22"/>
                <w:szCs w:val="22"/>
              </w:rPr>
              <w:t>pkt</w:t>
            </w:r>
            <w:proofErr w:type="spellEnd"/>
            <w:r w:rsidRPr="00F429A0">
              <w:rPr>
                <w:rFonts w:ascii="Arial" w:hAnsi="Arial" w:cs="Arial"/>
                <w:b/>
                <w:sz w:val="22"/>
                <w:szCs w:val="22"/>
              </w:rPr>
              <w:t xml:space="preserve"> 4) </w:t>
            </w:r>
            <w:proofErr w:type="spellStart"/>
            <w:r w:rsidRPr="00F429A0">
              <w:rPr>
                <w:rFonts w:ascii="Arial" w:hAnsi="Arial" w:cs="Arial"/>
                <w:b/>
                <w:sz w:val="22"/>
                <w:szCs w:val="22"/>
              </w:rPr>
              <w:t>ppkt</w:t>
            </w:r>
            <w:proofErr w:type="spellEnd"/>
            <w:r w:rsidRPr="00F429A0">
              <w:rPr>
                <w:rFonts w:ascii="Arial" w:hAnsi="Arial" w:cs="Arial"/>
                <w:b/>
                <w:sz w:val="22"/>
                <w:szCs w:val="22"/>
              </w:rPr>
              <w:t xml:space="preserve">. 1) </w:t>
            </w:r>
            <w:r w:rsidRPr="00F429A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F429A0" w:rsidRPr="00F429A0" w:rsidRDefault="00F429A0" w:rsidP="00F429A0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429A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Data wykonania</w:t>
            </w:r>
          </w:p>
          <w:p w:rsidR="00F429A0" w:rsidRPr="00F429A0" w:rsidRDefault="00F429A0" w:rsidP="00F429A0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F429A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( od – do )</w:t>
            </w:r>
          </w:p>
        </w:tc>
        <w:tc>
          <w:tcPr>
            <w:tcW w:w="1249" w:type="dxa"/>
          </w:tcPr>
          <w:p w:rsidR="00F429A0" w:rsidRPr="00F429A0" w:rsidRDefault="00F429A0" w:rsidP="00E8545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429A0" w:rsidRPr="00F429A0" w:rsidRDefault="00F429A0" w:rsidP="00E8545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429A0" w:rsidRDefault="00F429A0" w:rsidP="00E8545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429A0" w:rsidRDefault="00F429A0" w:rsidP="00E8545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429A0" w:rsidRPr="00F429A0" w:rsidRDefault="00F429A0" w:rsidP="00E85455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429A0">
              <w:rPr>
                <w:rFonts w:ascii="Arial" w:hAnsi="Arial" w:cs="Arial"/>
                <w:b/>
                <w:sz w:val="22"/>
                <w:szCs w:val="22"/>
              </w:rPr>
              <w:t>Liczba osób</w:t>
            </w:r>
          </w:p>
        </w:tc>
        <w:tc>
          <w:tcPr>
            <w:tcW w:w="2657" w:type="dxa"/>
            <w:vAlign w:val="center"/>
          </w:tcPr>
          <w:p w:rsidR="00F429A0" w:rsidRPr="00F429A0" w:rsidRDefault="00FF2C8E" w:rsidP="00F429A0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Szkolenie dla </w:t>
            </w:r>
            <w:r w:rsidRPr="00FF2C8E">
              <w:rPr>
                <w:rFonts w:ascii="Arial" w:hAnsi="Arial" w:cs="Arial"/>
                <w:b/>
                <w:sz w:val="24"/>
                <w:szCs w:val="24"/>
              </w:rPr>
              <w:t>kadr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  <w:r w:rsidRPr="00FF2C8E">
              <w:rPr>
                <w:rFonts w:ascii="Arial" w:hAnsi="Arial" w:cs="Arial"/>
                <w:b/>
                <w:sz w:val="24"/>
                <w:szCs w:val="24"/>
              </w:rPr>
              <w:t xml:space="preserve"> i służb społecznych (</w:t>
            </w:r>
            <w:r>
              <w:rPr>
                <w:rFonts w:ascii="Arial" w:hAnsi="Arial" w:cs="Arial"/>
                <w:b/>
                <w:sz w:val="24"/>
                <w:szCs w:val="24"/>
              </w:rPr>
              <w:t>wpisać</w:t>
            </w:r>
            <w:r w:rsidRPr="00FF2C8E">
              <w:rPr>
                <w:rFonts w:ascii="Arial" w:hAnsi="Arial" w:cs="Arial"/>
                <w:b/>
                <w:sz w:val="24"/>
                <w:szCs w:val="24"/>
              </w:rPr>
              <w:t xml:space="preserve"> TAK/NIE)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29A0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F429A0" w:rsidRPr="00D97904" w:rsidTr="00FF2C8E">
        <w:trPr>
          <w:trHeight w:val="381"/>
        </w:trPr>
        <w:tc>
          <w:tcPr>
            <w:tcW w:w="554" w:type="dxa"/>
          </w:tcPr>
          <w:p w:rsidR="00F429A0" w:rsidRPr="00D97904" w:rsidRDefault="00F429A0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913" w:type="dxa"/>
          </w:tcPr>
          <w:p w:rsidR="00F429A0" w:rsidRPr="00D97904" w:rsidRDefault="00F429A0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F429A0" w:rsidRPr="00D97904" w:rsidRDefault="00F429A0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603" w:type="dxa"/>
          </w:tcPr>
          <w:p w:rsidR="00F429A0" w:rsidRPr="00D97904" w:rsidRDefault="00F429A0" w:rsidP="00E85455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35" w:type="dxa"/>
          </w:tcPr>
          <w:p w:rsidR="00F429A0" w:rsidRPr="00D97904" w:rsidRDefault="00F429A0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409" w:type="dxa"/>
          </w:tcPr>
          <w:p w:rsidR="00F429A0" w:rsidRPr="00D97904" w:rsidRDefault="00F429A0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249" w:type="dxa"/>
          </w:tcPr>
          <w:p w:rsidR="00F429A0" w:rsidRPr="00D97904" w:rsidRDefault="00F429A0" w:rsidP="00E85455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57" w:type="dxa"/>
          </w:tcPr>
          <w:p w:rsidR="00F429A0" w:rsidRPr="00D97904" w:rsidRDefault="00F429A0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F429A0" w:rsidRPr="00D97904" w:rsidTr="00FF2C8E">
        <w:tc>
          <w:tcPr>
            <w:tcW w:w="554" w:type="dxa"/>
          </w:tcPr>
          <w:p w:rsidR="00F429A0" w:rsidRPr="00D97904" w:rsidRDefault="00F429A0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913" w:type="dxa"/>
          </w:tcPr>
          <w:p w:rsidR="00F429A0" w:rsidRPr="00D97904" w:rsidRDefault="00F429A0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603" w:type="dxa"/>
          </w:tcPr>
          <w:p w:rsidR="00F429A0" w:rsidRPr="00D97904" w:rsidRDefault="00F429A0" w:rsidP="00E85455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35" w:type="dxa"/>
          </w:tcPr>
          <w:p w:rsidR="00F429A0" w:rsidRPr="00D97904" w:rsidRDefault="00F429A0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409" w:type="dxa"/>
          </w:tcPr>
          <w:p w:rsidR="00F429A0" w:rsidRPr="00D97904" w:rsidRDefault="00F429A0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249" w:type="dxa"/>
          </w:tcPr>
          <w:p w:rsidR="00F429A0" w:rsidRPr="00D97904" w:rsidRDefault="00F429A0" w:rsidP="00E85455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57" w:type="dxa"/>
          </w:tcPr>
          <w:p w:rsidR="00F429A0" w:rsidRPr="00D97904" w:rsidRDefault="00F429A0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F429A0" w:rsidRPr="00D97904" w:rsidRDefault="00F429A0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F429A0" w:rsidRPr="00D97904" w:rsidTr="00FF2C8E">
        <w:trPr>
          <w:trHeight w:val="393"/>
        </w:trPr>
        <w:tc>
          <w:tcPr>
            <w:tcW w:w="554" w:type="dxa"/>
          </w:tcPr>
          <w:p w:rsidR="00F429A0" w:rsidRPr="00D97904" w:rsidRDefault="00F429A0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913" w:type="dxa"/>
          </w:tcPr>
          <w:p w:rsidR="00F429A0" w:rsidRPr="00D97904" w:rsidRDefault="00F429A0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F429A0" w:rsidRPr="00D97904" w:rsidRDefault="00F429A0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603" w:type="dxa"/>
          </w:tcPr>
          <w:p w:rsidR="00F429A0" w:rsidRPr="00D97904" w:rsidRDefault="00F429A0" w:rsidP="00E85455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35" w:type="dxa"/>
          </w:tcPr>
          <w:p w:rsidR="00F429A0" w:rsidRPr="00D97904" w:rsidRDefault="00F429A0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409" w:type="dxa"/>
          </w:tcPr>
          <w:p w:rsidR="00F429A0" w:rsidRPr="00D97904" w:rsidRDefault="00F429A0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249" w:type="dxa"/>
          </w:tcPr>
          <w:p w:rsidR="00F429A0" w:rsidRPr="00D97904" w:rsidRDefault="00F429A0" w:rsidP="00E85455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57" w:type="dxa"/>
          </w:tcPr>
          <w:p w:rsidR="00F429A0" w:rsidRPr="00D97904" w:rsidRDefault="00F429A0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:rsidR="00926BA7" w:rsidRPr="00D97904" w:rsidRDefault="00926BA7" w:rsidP="00926BA7">
      <w:pPr>
        <w:tabs>
          <w:tab w:val="num" w:pos="720"/>
        </w:tabs>
        <w:spacing w:after="120"/>
        <w:ind w:right="-7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926BA7" w:rsidRDefault="00926BA7" w:rsidP="00926BA7">
      <w:pPr>
        <w:spacing w:before="120"/>
        <w:ind w:left="7938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 xml:space="preserve">elektroniczny podpis osoby/ osób uprawnionych </w:t>
      </w:r>
    </w:p>
    <w:p w:rsidR="004C3C32" w:rsidRDefault="00926BA7" w:rsidP="00B32F20">
      <w:pPr>
        <w:spacing w:before="120"/>
        <w:ind w:left="7938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>do wystąpienia w imieniu Wykonawcy</w:t>
      </w:r>
      <w:r w:rsidR="00FF2C8E">
        <w:rPr>
          <w:rFonts w:ascii="Arial" w:hAnsi="Arial" w:cs="Arial"/>
          <w:b/>
          <w:i/>
        </w:rPr>
        <w:t>*</w:t>
      </w:r>
    </w:p>
    <w:p w:rsidR="00F429A0" w:rsidRDefault="00F429A0" w:rsidP="00B32F20">
      <w:pPr>
        <w:spacing w:before="120"/>
        <w:ind w:left="7938"/>
        <w:rPr>
          <w:rFonts w:ascii="Arial" w:hAnsi="Arial" w:cs="Arial"/>
          <w:b/>
          <w:i/>
        </w:rPr>
      </w:pPr>
    </w:p>
    <w:p w:rsidR="00FF2C8E" w:rsidRDefault="00FF2C8E" w:rsidP="00FF2C8E">
      <w:pPr>
        <w:spacing w:after="0" w:line="240" w:lineRule="auto"/>
        <w:rPr>
          <w:rFonts w:ascii="Arial" w:eastAsia="SimSun" w:hAnsi="Arial" w:cs="Arial"/>
          <w:kern w:val="0"/>
          <w:lang w:eastAsia="zh-CN"/>
        </w:rPr>
      </w:pPr>
      <w:r>
        <w:rPr>
          <w:rFonts w:ascii="Arial" w:eastAsia="SimSun" w:hAnsi="Arial" w:cs="Arial"/>
          <w:kern w:val="0"/>
          <w:lang w:eastAsia="zh-CN"/>
        </w:rPr>
        <w:t>*Formularz musi być podpisany kwalifikowanym podpisem elektronicznym lub podpisem zaufanym lub podpisem osobistym</w:t>
      </w:r>
    </w:p>
    <w:p w:rsidR="00FF2C8E" w:rsidRDefault="00FF2C8E" w:rsidP="00FF2C8E">
      <w:pPr>
        <w:spacing w:line="276" w:lineRule="auto"/>
        <w:rPr>
          <w:sz w:val="24"/>
          <w:szCs w:val="24"/>
        </w:rPr>
      </w:pPr>
    </w:p>
    <w:p w:rsidR="00F429A0" w:rsidRPr="00B32F20" w:rsidRDefault="00F429A0" w:rsidP="00FF2C8E">
      <w:pPr>
        <w:spacing w:before="120"/>
        <w:ind w:left="7938"/>
        <w:rPr>
          <w:rFonts w:ascii="Arial" w:hAnsi="Arial" w:cs="Arial"/>
          <w:b/>
          <w:i/>
        </w:rPr>
      </w:pPr>
    </w:p>
    <w:sectPr w:rsidR="00F429A0" w:rsidRPr="00B32F20" w:rsidSect="003972F1">
      <w:headerReference w:type="default" r:id="rId7"/>
      <w:pgSz w:w="16838" w:h="11906" w:orient="landscape"/>
      <w:pgMar w:top="1417" w:right="1821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A10" w:rsidRDefault="00990A10" w:rsidP="006A1852">
      <w:pPr>
        <w:spacing w:after="0" w:line="240" w:lineRule="auto"/>
      </w:pPr>
      <w:r>
        <w:separator/>
      </w:r>
    </w:p>
  </w:endnote>
  <w:endnote w:type="continuationSeparator" w:id="0">
    <w:p w:rsidR="00990A10" w:rsidRDefault="00990A10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Cambria"/>
    <w:charset w:val="EE"/>
    <w:family w:val="roman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A10" w:rsidRDefault="00990A10" w:rsidP="006A1852">
      <w:pPr>
        <w:spacing w:after="0" w:line="240" w:lineRule="auto"/>
      </w:pPr>
      <w:r>
        <w:separator/>
      </w:r>
    </w:p>
  </w:footnote>
  <w:footnote w:type="continuationSeparator" w:id="0">
    <w:p w:rsidR="00990A10" w:rsidRDefault="00990A10" w:rsidP="006A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52" w:rsidRDefault="001330A9">
    <w:pPr>
      <w:pStyle w:val="Nagwek"/>
    </w:pPr>
    <w:r w:rsidRPr="00DA7EEE"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AC0697E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6"/>
      </w:pPr>
      <w:rPr>
        <w:rFonts w:ascii="Arial" w:hAnsi="Arial" w:cs="Arial Narrow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8" w:hanging="720"/>
      </w:pPr>
      <w:rPr>
        <w:rFonts w:ascii="Arial Narrow" w:hAnsi="Arial Narrow" w:cs="Arial Narrow" w:hint="default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2" w:hanging="720"/>
      </w:pPr>
      <w:rPr>
        <w:rFonts w:ascii="Arial Narrow" w:hAnsi="Arial Narrow" w:cs="Arial Narrow" w:hint="default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6" w:hanging="1080"/>
      </w:pPr>
      <w:rPr>
        <w:rFonts w:ascii="Arial Narrow" w:hAnsi="Arial Narrow" w:cs="Arial Narrow" w:hint="default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00" w:hanging="1080"/>
      </w:pPr>
      <w:rPr>
        <w:rFonts w:ascii="Arial Narrow" w:hAnsi="Arial Narrow" w:cs="Arial Narrow" w:hint="default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4" w:hanging="1440"/>
      </w:pPr>
      <w:rPr>
        <w:rFonts w:ascii="Arial Narrow" w:hAnsi="Arial Narrow" w:cs="Arial Narrow" w:hint="default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68" w:hanging="1440"/>
      </w:pPr>
      <w:rPr>
        <w:rFonts w:ascii="Arial Narrow" w:hAnsi="Arial Narrow" w:cs="Arial Narrow" w:hint="default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2" w:hanging="1800"/>
      </w:pPr>
      <w:rPr>
        <w:rFonts w:ascii="Arial Narrow" w:hAnsi="Arial Narrow" w:cs="Arial Narrow" w:hint="default"/>
        <w:lang w:val="pl-PL"/>
      </w:rPr>
    </w:lvl>
  </w:abstractNum>
  <w:abstractNum w:abstractNumId="1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3166C"/>
    <w:rsid w:val="00042716"/>
    <w:rsid w:val="00046417"/>
    <w:rsid w:val="00071FA5"/>
    <w:rsid w:val="00072615"/>
    <w:rsid w:val="000C78DE"/>
    <w:rsid w:val="000D48BE"/>
    <w:rsid w:val="000F5676"/>
    <w:rsid w:val="00112455"/>
    <w:rsid w:val="00116C6F"/>
    <w:rsid w:val="00125F40"/>
    <w:rsid w:val="001330A9"/>
    <w:rsid w:val="00142D39"/>
    <w:rsid w:val="00175DEB"/>
    <w:rsid w:val="001B4508"/>
    <w:rsid w:val="001C08EC"/>
    <w:rsid w:val="001E0EB2"/>
    <w:rsid w:val="001F4481"/>
    <w:rsid w:val="00206DB3"/>
    <w:rsid w:val="00245A7B"/>
    <w:rsid w:val="00260EB3"/>
    <w:rsid w:val="002726FC"/>
    <w:rsid w:val="002B5D3E"/>
    <w:rsid w:val="002D0874"/>
    <w:rsid w:val="002E5A1E"/>
    <w:rsid w:val="00343D23"/>
    <w:rsid w:val="003972F1"/>
    <w:rsid w:val="003A3F6B"/>
    <w:rsid w:val="003B6F39"/>
    <w:rsid w:val="003C16D4"/>
    <w:rsid w:val="003E5159"/>
    <w:rsid w:val="00422291"/>
    <w:rsid w:val="004645C8"/>
    <w:rsid w:val="00464B19"/>
    <w:rsid w:val="00495F30"/>
    <w:rsid w:val="004B2DEE"/>
    <w:rsid w:val="004C3C32"/>
    <w:rsid w:val="00513872"/>
    <w:rsid w:val="00530778"/>
    <w:rsid w:val="00565767"/>
    <w:rsid w:val="00591B76"/>
    <w:rsid w:val="005A0EDE"/>
    <w:rsid w:val="005B2F06"/>
    <w:rsid w:val="005C6DDD"/>
    <w:rsid w:val="005D03ED"/>
    <w:rsid w:val="00645AF3"/>
    <w:rsid w:val="006512A2"/>
    <w:rsid w:val="00672A83"/>
    <w:rsid w:val="006A1852"/>
    <w:rsid w:val="006F4685"/>
    <w:rsid w:val="006F7592"/>
    <w:rsid w:val="007074BB"/>
    <w:rsid w:val="007159CA"/>
    <w:rsid w:val="00734E57"/>
    <w:rsid w:val="00743C53"/>
    <w:rsid w:val="00743E18"/>
    <w:rsid w:val="00745057"/>
    <w:rsid w:val="007756E6"/>
    <w:rsid w:val="007B375A"/>
    <w:rsid w:val="007B56C9"/>
    <w:rsid w:val="007E5974"/>
    <w:rsid w:val="007F3EF5"/>
    <w:rsid w:val="0082563B"/>
    <w:rsid w:val="00837C3F"/>
    <w:rsid w:val="008A0AAA"/>
    <w:rsid w:val="008D67FA"/>
    <w:rsid w:val="00926BA7"/>
    <w:rsid w:val="009740E7"/>
    <w:rsid w:val="00977A31"/>
    <w:rsid w:val="00981E83"/>
    <w:rsid w:val="00990A10"/>
    <w:rsid w:val="009A46B9"/>
    <w:rsid w:val="009C26A1"/>
    <w:rsid w:val="009C5A75"/>
    <w:rsid w:val="00A72C1F"/>
    <w:rsid w:val="00AA7613"/>
    <w:rsid w:val="00AB2A73"/>
    <w:rsid w:val="00AF1A0A"/>
    <w:rsid w:val="00B32F20"/>
    <w:rsid w:val="00B36C4F"/>
    <w:rsid w:val="00B44563"/>
    <w:rsid w:val="00B672AF"/>
    <w:rsid w:val="00BC7078"/>
    <w:rsid w:val="00BD79B9"/>
    <w:rsid w:val="00BE1D7E"/>
    <w:rsid w:val="00BF5806"/>
    <w:rsid w:val="00C50ECF"/>
    <w:rsid w:val="00C52020"/>
    <w:rsid w:val="00C7070B"/>
    <w:rsid w:val="00CA3D34"/>
    <w:rsid w:val="00CB4958"/>
    <w:rsid w:val="00CC386C"/>
    <w:rsid w:val="00DE7DC6"/>
    <w:rsid w:val="00E638A4"/>
    <w:rsid w:val="00EA2C15"/>
    <w:rsid w:val="00EC56E3"/>
    <w:rsid w:val="00ED4486"/>
    <w:rsid w:val="00F16559"/>
    <w:rsid w:val="00F3154F"/>
    <w:rsid w:val="00F429A0"/>
    <w:rsid w:val="00FA528C"/>
    <w:rsid w:val="00FD2A13"/>
    <w:rsid w:val="00FF2C8E"/>
    <w:rsid w:val="00FF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6E3"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qFormat/>
    <w:locked/>
    <w:rsid w:val="002D0874"/>
  </w:style>
  <w:style w:type="paragraph" w:styleId="Tekstprzypisudolnego">
    <w:name w:val="footnote text"/>
    <w:basedOn w:val="Normalny"/>
    <w:link w:val="TekstprzypisudolnegoZnak"/>
    <w:uiPriority w:val="99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59CA"/>
    <w:rPr>
      <w:rFonts w:eastAsiaTheme="minorEastAsia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  <w:style w:type="table" w:customStyle="1" w:styleId="Tabela-Siatka2">
    <w:name w:val="Tabela - Siatka2"/>
    <w:basedOn w:val="Standardowy"/>
    <w:next w:val="Tabela-Siatka"/>
    <w:uiPriority w:val="39"/>
    <w:rsid w:val="00926BA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Doradca</cp:lastModifiedBy>
  <cp:revision>2</cp:revision>
  <cp:lastPrinted>2023-10-23T08:18:00Z</cp:lastPrinted>
  <dcterms:created xsi:type="dcterms:W3CDTF">2024-05-13T13:24:00Z</dcterms:created>
  <dcterms:modified xsi:type="dcterms:W3CDTF">2024-05-13T13:24:00Z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