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CF7" w14:textId="39EDCE9E" w:rsidR="00F167EC" w:rsidRPr="00C32E5F" w:rsidRDefault="00F167EC" w:rsidP="00C32E5F">
      <w:pPr>
        <w:jc w:val="right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 xml:space="preserve">Załącznik nr </w:t>
      </w:r>
      <w:r w:rsidR="00253148" w:rsidRPr="00C32E5F">
        <w:rPr>
          <w:rFonts w:ascii="Palatino Linotype" w:hAnsi="Palatino Linotype"/>
          <w:sz w:val="22"/>
          <w:szCs w:val="22"/>
        </w:rPr>
        <w:t>3</w:t>
      </w:r>
      <w:r w:rsidRPr="00C32E5F">
        <w:rPr>
          <w:rFonts w:ascii="Palatino Linotype" w:hAnsi="Palatino Linotype"/>
          <w:sz w:val="22"/>
          <w:szCs w:val="22"/>
        </w:rPr>
        <w:t xml:space="preserve"> do SWZ</w:t>
      </w:r>
    </w:p>
    <w:p w14:paraId="6E34CE9A" w14:textId="77777777" w:rsidR="00C32E5F" w:rsidRDefault="00C32E5F" w:rsidP="00C32E5F">
      <w:pPr>
        <w:spacing w:after="120"/>
        <w:jc w:val="center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7FFB40B9" w14:textId="4F89A2BB" w:rsidR="00C356F2" w:rsidRPr="00C32E5F" w:rsidRDefault="00C356F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48DEA3CD" w14:textId="3BA5DCF4" w:rsidR="00C32E5F" w:rsidRDefault="00C356F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651A4C4A" w14:textId="77777777" w:rsidR="00C32E5F" w:rsidRPr="00C32E5F" w:rsidRDefault="00C32E5F" w:rsidP="00C32E5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</w:p>
    <w:p w14:paraId="1DB8C387" w14:textId="77777777" w:rsidR="00253148" w:rsidRPr="00C32E5F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431D75A" w14:textId="77777777" w:rsidR="00253148" w:rsidRPr="00C32E5F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C6D4547" w14:textId="23A6CB44" w:rsidR="009F74BD" w:rsidRDefault="00253148" w:rsidP="00C32E5F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0D0B5D6" w14:textId="77777777" w:rsidR="00C32E5F" w:rsidRPr="00C32E5F" w:rsidRDefault="00C32E5F" w:rsidP="00C32E5F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8174D19" w14:textId="0A3A2294" w:rsidR="007623D3" w:rsidRPr="00C32E5F" w:rsidRDefault="007623D3" w:rsidP="007623D3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5C91E6F0" w14:textId="4A422302" w:rsidR="007623D3" w:rsidRPr="00C32E5F" w:rsidRDefault="007623D3" w:rsidP="007623D3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 w:rsidR="00C32E5F">
        <w:rPr>
          <w:rFonts w:ascii="Palatino Linotype" w:hAnsi="Palatino Linotype"/>
          <w:sz w:val="24"/>
          <w:szCs w:val="24"/>
        </w:rPr>
        <w:t>………………</w:t>
      </w:r>
    </w:p>
    <w:p w14:paraId="645579C6" w14:textId="6528DDA6" w:rsidR="007623D3" w:rsidRDefault="007623D3" w:rsidP="007623D3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BCC11AD" w14:textId="2C29F87E" w:rsidR="00C32E5F" w:rsidRPr="00C32E5F" w:rsidRDefault="00C32E5F" w:rsidP="007623D3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3E2D930C" w14:textId="2C7E5623" w:rsidR="007623D3" w:rsidRPr="00C32E5F" w:rsidRDefault="00C32E5F" w:rsidP="007623D3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="007623D3" w:rsidRPr="00C32E5F">
        <w:rPr>
          <w:rFonts w:ascii="Palatino Linotype" w:hAnsi="Palatino Linotype"/>
          <w:i/>
        </w:rPr>
        <w:t>(pełna nazwa/firma, adres)</w:t>
      </w:r>
    </w:p>
    <w:p w14:paraId="756EFF55" w14:textId="77777777" w:rsidR="009F74BD" w:rsidRPr="00C32E5F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5F79A54" w14:textId="3385293D" w:rsidR="00C32E5F" w:rsidRPr="00C32E5F" w:rsidRDefault="009C2E11" w:rsidP="00390164">
      <w:pPr>
        <w:suppressAutoHyphens/>
        <w:spacing w:after="120"/>
        <w:jc w:val="both"/>
        <w:rPr>
          <w:rFonts w:ascii="Palatino Linotype" w:hAnsi="Palatino Linotype" w:cs="Arial"/>
          <w:color w:val="CC0066"/>
          <w:sz w:val="22"/>
          <w:szCs w:val="22"/>
        </w:rPr>
      </w:pPr>
      <w:r w:rsidRPr="00C32E5F">
        <w:rPr>
          <w:rFonts w:ascii="Palatino Linotype" w:hAnsi="Palatino Linotype" w:cs="Arial"/>
          <w:color w:val="CC0066"/>
          <w:sz w:val="22"/>
          <w:szCs w:val="22"/>
        </w:rPr>
        <w:t>DATA: ……………</w:t>
      </w:r>
      <w:proofErr w:type="gramStart"/>
      <w:r w:rsidRPr="00C32E5F">
        <w:rPr>
          <w:rFonts w:ascii="Palatino Linotype" w:hAnsi="Palatino Linotype" w:cs="Arial"/>
          <w:color w:val="CC0066"/>
          <w:sz w:val="22"/>
          <w:szCs w:val="22"/>
        </w:rPr>
        <w:t>…….</w:t>
      </w:r>
      <w:proofErr w:type="gramEnd"/>
      <w:r w:rsidRPr="00C32E5F">
        <w:rPr>
          <w:rFonts w:ascii="Palatino Linotype" w:hAnsi="Palatino Linotype" w:cs="Arial"/>
          <w:color w:val="CC0066"/>
          <w:sz w:val="22"/>
          <w:szCs w:val="22"/>
        </w:rPr>
        <w:t>.</w:t>
      </w:r>
    </w:p>
    <w:p w14:paraId="2DEF0B38" w14:textId="77777777" w:rsidR="00390164" w:rsidRPr="00C32E5F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C32E5F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C32E5F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C32E5F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468E3FF4" w14:textId="77777777" w:rsidR="001B69EB" w:rsidRPr="00C32E5F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C32E5F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 w:rsidRPr="00C32E5F"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A3860F6" w14:textId="77777777" w:rsidR="001B69EB" w:rsidRPr="00C32E5F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3FEC97BB" w14:textId="77777777" w:rsidR="00390164" w:rsidRPr="00C32E5F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FB14BBA" w14:textId="3BBBED23" w:rsidR="00390164" w:rsidRPr="00C32E5F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C32E5F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C32E5F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C32E5F">
        <w:rPr>
          <w:rFonts w:ascii="Palatino Linotype" w:hAnsi="Palatino Linotype" w:cs="Arial"/>
          <w:b/>
          <w:sz w:val="22"/>
          <w:szCs w:val="22"/>
        </w:rPr>
        <w:t>„</w:t>
      </w:r>
      <w:r w:rsidR="00F27332" w:rsidRPr="00C32E5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Sukcesywna </w:t>
      </w:r>
      <w:r w:rsidR="00F27332" w:rsidRPr="00C32E5F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F27332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ostawa </w:t>
      </w:r>
      <w:bookmarkEnd w:id="1"/>
      <w:r w:rsidR="00A304FE" w:rsidRPr="00C32E5F">
        <w:rPr>
          <w:rFonts w:ascii="Palatino Linotype" w:hAnsi="Palatino Linotype"/>
          <w:b/>
          <w:sz w:val="24"/>
          <w:szCs w:val="24"/>
        </w:rPr>
        <w:t xml:space="preserve">sprzętu medycznego jednorazowego i wielorazowego </w:t>
      </w:r>
      <w:proofErr w:type="gramStart"/>
      <w:r w:rsidR="00A304FE" w:rsidRPr="00C32E5F">
        <w:rPr>
          <w:rFonts w:ascii="Palatino Linotype" w:hAnsi="Palatino Linotype"/>
          <w:b/>
          <w:sz w:val="24"/>
          <w:szCs w:val="24"/>
        </w:rPr>
        <w:t>użytku</w:t>
      </w:r>
      <w:r w:rsidR="00462E0D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”  </w:t>
      </w:r>
      <w:r w:rsidRPr="00C32E5F">
        <w:rPr>
          <w:rFonts w:ascii="Palatino Linotype" w:hAnsi="Palatino Linotype" w:cs="Arial"/>
          <w:sz w:val="22"/>
          <w:szCs w:val="22"/>
        </w:rPr>
        <w:t>prowadzonego</w:t>
      </w:r>
      <w:proofErr w:type="gramEnd"/>
      <w:r w:rsidRPr="00C32E5F">
        <w:rPr>
          <w:rFonts w:ascii="Palatino Linotype" w:hAnsi="Palatino Linotype" w:cs="Arial"/>
          <w:sz w:val="22"/>
          <w:szCs w:val="22"/>
        </w:rPr>
        <w:t xml:space="preserve"> przez Szpital im. </w:t>
      </w:r>
      <w:r w:rsidR="0089096C" w:rsidRPr="00C32E5F">
        <w:rPr>
          <w:rFonts w:ascii="Palatino Linotype" w:hAnsi="Palatino Linotype" w:cs="Arial"/>
          <w:sz w:val="22"/>
          <w:szCs w:val="22"/>
        </w:rPr>
        <w:t>ś</w:t>
      </w:r>
      <w:r w:rsidRPr="00C32E5F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C32E5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C32E5F">
        <w:rPr>
          <w:rFonts w:ascii="Palatino Linotype" w:hAnsi="Palatino Linotype" w:cs="Arial"/>
          <w:sz w:val="22"/>
          <w:szCs w:val="22"/>
        </w:rPr>
        <w:t>oświadczam, co</w:t>
      </w:r>
      <w:r w:rsidRPr="00C32E5F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1FB2C90F" w14:textId="77777777" w:rsidR="00390164" w:rsidRPr="00C32E5F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OŚWIADCZENIA O NIEPODLEGANIU WYKLUCZENIU:</w:t>
      </w:r>
    </w:p>
    <w:p w14:paraId="28D7F78D" w14:textId="77777777" w:rsidR="001B69EB" w:rsidRPr="00C32E5F" w:rsidRDefault="001B69EB" w:rsidP="001B69EB">
      <w:pPr>
        <w:contextualSpacing/>
        <w:jc w:val="both"/>
        <w:rPr>
          <w:rFonts w:ascii="Palatino Linotype" w:hAnsi="Palatino Linotype" w:cstheme="minorHAnsi"/>
          <w:strike/>
          <w:sz w:val="24"/>
          <w:szCs w:val="24"/>
        </w:rPr>
      </w:pPr>
      <w:r w:rsidRPr="00C32E5F">
        <w:rPr>
          <w:rFonts w:ascii="Palatino Linotype" w:hAnsi="Palatino Linotype" w:cstheme="minorHAnsi"/>
          <w:sz w:val="24"/>
          <w:szCs w:val="24"/>
        </w:rPr>
        <w:t xml:space="preserve">Oświadczam, że nie podlegam wykluczeniu z postępowania na podstawie </w:t>
      </w:r>
      <w:r w:rsidRPr="00C32E5F">
        <w:rPr>
          <w:rFonts w:ascii="Palatino Linotype" w:hAnsi="Palatino Linotype" w:cstheme="minorHAnsi"/>
          <w:b/>
          <w:sz w:val="24"/>
          <w:szCs w:val="24"/>
        </w:rPr>
        <w:t xml:space="preserve">art. 108 ust. 1 i art. 109 ust. 1 pkt 4 ustawy </w:t>
      </w:r>
      <w:proofErr w:type="spellStart"/>
      <w:r w:rsidRPr="00C32E5F">
        <w:rPr>
          <w:rFonts w:ascii="Palatino Linotype" w:hAnsi="Palatino Linotype" w:cstheme="minorHAnsi"/>
          <w:b/>
          <w:sz w:val="24"/>
          <w:szCs w:val="24"/>
        </w:rPr>
        <w:t>Pzp</w:t>
      </w:r>
      <w:proofErr w:type="spellEnd"/>
      <w:r w:rsidRPr="00C32E5F">
        <w:rPr>
          <w:rFonts w:ascii="Palatino Linotype" w:hAnsi="Palatino Linotype" w:cstheme="minorHAnsi"/>
          <w:b/>
          <w:sz w:val="24"/>
          <w:szCs w:val="24"/>
        </w:rPr>
        <w:t>.</w:t>
      </w:r>
    </w:p>
    <w:p w14:paraId="0040B16C" w14:textId="77777777"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i/>
          <w:sz w:val="24"/>
          <w:szCs w:val="24"/>
          <w:lang w:eastAsia="en-US"/>
        </w:rPr>
      </w:pPr>
    </w:p>
    <w:p w14:paraId="4CE31D81" w14:textId="77777777"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 xml:space="preserve">Oświadczam, że zachodzą w stosunku do mnie podstawy wykluczenia z postępowania na podstawie art. ……… ustawy PZP </w:t>
      </w:r>
      <w:r w:rsidRPr="00C32E5F">
        <w:rPr>
          <w:rFonts w:ascii="Palatino Linotype" w:eastAsia="Calibri" w:hAnsi="Palatino Linotype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 art. 109. ust. 1 pkt 4).</w:t>
      </w: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3FEFAA38" w14:textId="77777777"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861EBBA" w14:textId="77777777"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0F9D200E" w14:textId="77777777"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(</w:t>
      </w:r>
      <w:proofErr w:type="gramStart"/>
      <w:r w:rsidRPr="00C32E5F">
        <w:rPr>
          <w:rFonts w:ascii="Palatino Linotype" w:eastAsia="Calibri" w:hAnsi="Palatino Linotype" w:cstheme="minorHAnsi"/>
          <w:i/>
          <w:iCs/>
          <w:sz w:val="24"/>
          <w:szCs w:val="24"/>
          <w:lang w:eastAsia="en-US"/>
        </w:rPr>
        <w:t>wypełnić</w:t>
      </w:r>
      <w:proofErr w:type="gramEnd"/>
      <w:r w:rsidRPr="00C32E5F">
        <w:rPr>
          <w:rFonts w:ascii="Palatino Linotype" w:eastAsia="Calibri" w:hAnsi="Palatino Linotype" w:cstheme="minorHAnsi"/>
          <w:i/>
          <w:iCs/>
          <w:sz w:val="24"/>
          <w:szCs w:val="24"/>
          <w:lang w:eastAsia="en-US"/>
        </w:rPr>
        <w:t xml:space="preserve"> jeśli dotyczy</w:t>
      </w: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)</w:t>
      </w:r>
    </w:p>
    <w:p w14:paraId="19E378A1" w14:textId="77777777" w:rsidR="00390164" w:rsidRPr="00C32E5F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</w:p>
    <w:p w14:paraId="46976D2A" w14:textId="77777777" w:rsidR="00390164" w:rsidRPr="00C32E5F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521D4B0F" w14:textId="066F4B0E" w:rsidR="00F27332" w:rsidRDefault="00390164" w:rsidP="00C32E5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 w:rsidRPr="00C32E5F">
        <w:rPr>
          <w:rFonts w:ascii="Palatino Linotype" w:hAnsi="Palatino Linotype" w:cs="Arial"/>
          <w:sz w:val="22"/>
          <w:szCs w:val="22"/>
        </w:rPr>
        <w:t>powyżej</w:t>
      </w:r>
      <w:r w:rsidRPr="00C32E5F">
        <w:rPr>
          <w:rFonts w:ascii="Palatino Linotype" w:hAnsi="Palatino Linotype" w:cs="Arial"/>
          <w:sz w:val="22"/>
          <w:szCs w:val="22"/>
        </w:rPr>
        <w:t xml:space="preserve"> są aktualne </w:t>
      </w:r>
      <w:r w:rsidRPr="00C32E5F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0CF5B0" w14:textId="77777777" w:rsidR="00C32E5F" w:rsidRPr="00C32E5F" w:rsidRDefault="00C32E5F" w:rsidP="00F27332">
      <w:pPr>
        <w:spacing w:after="120"/>
        <w:rPr>
          <w:rFonts w:ascii="Palatino Linotype" w:hAnsi="Palatino Linotype"/>
          <w:sz w:val="22"/>
          <w:szCs w:val="22"/>
        </w:rPr>
      </w:pPr>
    </w:p>
    <w:p w14:paraId="17E59E6E" w14:textId="77777777" w:rsidR="00C32E5F" w:rsidRDefault="00C32E5F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D552AB" w14:textId="4CF61738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D14A41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0A1A7B2E" w14:textId="5EFBA8B1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4F445D7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281071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0E0B6F88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7C27BE3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B17983F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3386820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5FF7927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6FEDED70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15BACBA4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3A23000F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BC6231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2B3D8C9D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12B9412D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B2309F2" w14:textId="4FB27256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0BD93206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A41629B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5970980B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4F85BFA1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591550F7" w14:textId="77777777" w:rsidR="00344A5D" w:rsidRPr="00C32E5F" w:rsidRDefault="00344A5D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</w:p>
    <w:p w14:paraId="008DFCCA" w14:textId="6DF7E1FC" w:rsidR="00F27332" w:rsidRPr="00C32E5F" w:rsidRDefault="00F27332" w:rsidP="008D3348">
      <w:pPr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C32E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A304FE" w:rsidRPr="00C32E5F">
        <w:rPr>
          <w:rFonts w:ascii="Palatino Linotype" w:hAnsi="Palatino Linotype" w:cs="Arial"/>
          <w:b/>
          <w:sz w:val="22"/>
          <w:szCs w:val="22"/>
        </w:rPr>
        <w:t>„</w:t>
      </w:r>
      <w:r w:rsidR="00A304FE" w:rsidRPr="00C32E5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Sukcesywna </w:t>
      </w:r>
      <w:r w:rsidR="00A304FE" w:rsidRPr="00C32E5F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A304FE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ostawa </w:t>
      </w:r>
      <w:r w:rsidR="00A304FE" w:rsidRPr="00C32E5F">
        <w:rPr>
          <w:rFonts w:ascii="Palatino Linotype" w:hAnsi="Palatino Linotype"/>
          <w:b/>
          <w:sz w:val="22"/>
          <w:szCs w:val="22"/>
        </w:rPr>
        <w:t xml:space="preserve">sprzętu medycznego jednorazowego i wielorazowego </w:t>
      </w:r>
      <w:proofErr w:type="gramStart"/>
      <w:r w:rsidR="00A304FE" w:rsidRPr="00C32E5F">
        <w:rPr>
          <w:rFonts w:ascii="Palatino Linotype" w:hAnsi="Palatino Linotype"/>
          <w:b/>
          <w:sz w:val="22"/>
          <w:szCs w:val="22"/>
        </w:rPr>
        <w:t>użytku</w:t>
      </w:r>
      <w:r w:rsidR="00A304FE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”  </w:t>
      </w:r>
      <w:r w:rsidRPr="00C32E5F">
        <w:rPr>
          <w:rFonts w:ascii="Palatino Linotype" w:hAnsi="Palatino Linotype" w:cs="Arial"/>
          <w:sz w:val="22"/>
          <w:szCs w:val="22"/>
        </w:rPr>
        <w:t>prowadzonego</w:t>
      </w:r>
      <w:proofErr w:type="gramEnd"/>
      <w:r w:rsidRPr="00C32E5F">
        <w:rPr>
          <w:rFonts w:ascii="Palatino Linotype" w:hAnsi="Palatino Linotype" w:cs="Arial"/>
          <w:sz w:val="22"/>
          <w:szCs w:val="22"/>
        </w:rPr>
        <w:t xml:space="preserve"> przez Szpital im. św. Jadwigi Śląskiej w Trzebnicy</w:t>
      </w:r>
      <w:r w:rsidRPr="00C32E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C32E5F">
        <w:rPr>
          <w:rFonts w:ascii="Palatino Linotype" w:hAnsi="Palatino Linotype" w:cs="Arial"/>
          <w:sz w:val="22"/>
          <w:szCs w:val="22"/>
        </w:rPr>
        <w:t>oświadczam, że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C32E5F">
        <w:rPr>
          <w:rFonts w:ascii="Palatino Linotype" w:hAnsi="Palatino Linotype"/>
          <w:color w:val="000000"/>
          <w:sz w:val="22"/>
          <w:szCs w:val="22"/>
        </w:rPr>
        <w:t>zgodnie z ustawą z dnia 20 maja 2010 o wyrobach medycznych (Dz.U. 202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1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 poz. 1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5</w:t>
      </w:r>
      <w:r w:rsidRPr="00C32E5F">
        <w:rPr>
          <w:rFonts w:ascii="Palatino Linotype" w:hAnsi="Palatino Linotype"/>
          <w:color w:val="000000"/>
          <w:sz w:val="22"/>
          <w:szCs w:val="22"/>
        </w:rPr>
        <w:t>6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5</w:t>
      </w:r>
      <w:r w:rsidRPr="00C32E5F">
        <w:rPr>
          <w:rFonts w:ascii="Palatino Linotype" w:hAnsi="Palatino Linotype"/>
          <w:color w:val="000000"/>
          <w:sz w:val="22"/>
          <w:szCs w:val="22"/>
        </w:rPr>
        <w:t>) 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62277C64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DBEC36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6B35" w14:textId="77777777" w:rsidR="008660A4" w:rsidRDefault="008660A4">
      <w:r>
        <w:separator/>
      </w:r>
    </w:p>
  </w:endnote>
  <w:endnote w:type="continuationSeparator" w:id="0">
    <w:p w14:paraId="596F8DC1" w14:textId="77777777" w:rsidR="008660A4" w:rsidRDefault="008660A4">
      <w:r>
        <w:continuationSeparator/>
      </w:r>
    </w:p>
  </w:endnote>
  <w:endnote w:type="continuationNotice" w:id="1">
    <w:p w14:paraId="775579C1" w14:textId="77777777" w:rsidR="008660A4" w:rsidRDefault="0086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B5E1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E3F671B" w14:textId="77777777" w:rsidR="00632B2D" w:rsidRDefault="00632B2D" w:rsidP="00361045">
    <w:pPr>
      <w:rPr>
        <w:sz w:val="22"/>
        <w:szCs w:val="22"/>
      </w:rPr>
    </w:pPr>
  </w:p>
  <w:p w14:paraId="6163660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B48E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66F67FA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F4CB19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976D" w14:textId="77777777" w:rsidR="008660A4" w:rsidRDefault="008660A4">
      <w:r>
        <w:separator/>
      </w:r>
    </w:p>
  </w:footnote>
  <w:footnote w:type="continuationSeparator" w:id="0">
    <w:p w14:paraId="4DA282E2" w14:textId="77777777" w:rsidR="008660A4" w:rsidRDefault="008660A4">
      <w:r>
        <w:continuationSeparator/>
      </w:r>
    </w:p>
  </w:footnote>
  <w:footnote w:type="continuationNotice" w:id="1">
    <w:p w14:paraId="55E8879A" w14:textId="77777777" w:rsidR="008660A4" w:rsidRDefault="0086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F70" w14:textId="3FA9207F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276BA9">
      <w:rPr>
        <w:rFonts w:ascii="Calibri" w:hAnsi="Calibri" w:cs="Calibri"/>
        <w:sz w:val="20"/>
        <w:szCs w:val="20"/>
      </w:rPr>
      <w:t>11</w:t>
    </w:r>
    <w:r w:rsidRPr="001B69EB">
      <w:rPr>
        <w:rFonts w:ascii="Calibri" w:hAnsi="Calibri" w:cs="Calibri"/>
        <w:sz w:val="20"/>
        <w:szCs w:val="20"/>
      </w:rPr>
      <w:t>/PZP/2021/TP</w:t>
    </w:r>
  </w:p>
  <w:bookmarkEnd w:id="2"/>
  <w:p w14:paraId="14975C9D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500C" w14:textId="77777777" w:rsidR="00632B2D" w:rsidRDefault="00632B2D" w:rsidP="00EA313F">
    <w:pPr>
      <w:pStyle w:val="Nagwek"/>
      <w:jc w:val="center"/>
    </w:pPr>
  </w:p>
  <w:p w14:paraId="40E6C8A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70ABB462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3FC20E3"/>
  <w15:docId w15:val="{D977CE46-2C62-40B1-9B30-3F739A9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2BDC-F19F-47F0-83E4-FE4E613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2615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2021-12-20T11:39:00Z</cp:lastPrinted>
  <dcterms:created xsi:type="dcterms:W3CDTF">2021-07-09T08:56:00Z</dcterms:created>
  <dcterms:modified xsi:type="dcterms:W3CDTF">2021-12-20T11:39:00Z</dcterms:modified>
</cp:coreProperties>
</file>