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E79F" w14:textId="22B9327B" w:rsidR="00003364" w:rsidRPr="00BD5EF5" w:rsidRDefault="00003364" w:rsidP="008502F4">
      <w:pPr>
        <w:tabs>
          <w:tab w:val="left" w:pos="567"/>
        </w:tabs>
        <w:spacing w:after="0" w:line="240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1719F4C5" w14:textId="59CFF40B" w:rsidR="00B76991" w:rsidRPr="00BD5EF5" w:rsidRDefault="00B76991" w:rsidP="00BD5EF5">
      <w:pPr>
        <w:tabs>
          <w:tab w:val="left" w:pos="567"/>
        </w:tabs>
        <w:spacing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</w:p>
    <w:p w14:paraId="5CC7E553" w14:textId="42E6CCD6" w:rsidR="00215F39" w:rsidRPr="00BD5EF5" w:rsidRDefault="00215F39" w:rsidP="00BD5EF5">
      <w:pPr>
        <w:tabs>
          <w:tab w:val="left" w:pos="567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BD5EF5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FF6D21" w:rsidRPr="00BD5EF5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="00C34504">
        <w:rPr>
          <w:rFonts w:asciiTheme="minorHAnsi" w:hAnsiTheme="minorHAnsi" w:cstheme="minorHAnsi"/>
          <w:bCs/>
          <w:sz w:val="20"/>
          <w:szCs w:val="20"/>
        </w:rPr>
        <w:t>IWZ</w:t>
      </w:r>
    </w:p>
    <w:p w14:paraId="3E4D56AC" w14:textId="77777777" w:rsidR="00F60151" w:rsidRPr="00CA256D" w:rsidRDefault="00F60151" w:rsidP="00F60151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3802E8AA" w14:textId="77777777" w:rsidR="00F60151" w:rsidRPr="00CA256D" w:rsidRDefault="00F60151" w:rsidP="00F6015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 pn.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24D11412" w14:textId="0645D150" w:rsidR="00DE59DD" w:rsidRPr="00891A18" w:rsidRDefault="00DE59DD" w:rsidP="00A2521A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b/>
          <w:bCs/>
        </w:rPr>
      </w:pPr>
      <w:bookmarkStart w:id="0" w:name="_Hlk125484211"/>
      <w:r>
        <w:rPr>
          <w:rFonts w:ascii="Verdana" w:eastAsia="Arial" w:hAnsi="Verdana" w:cs="Calibri"/>
          <w:b/>
          <w:color w:val="000000"/>
        </w:rPr>
        <w:t xml:space="preserve">Zapewnienie kompleksowej obsługi przejazdów w zagranicznych podróżach obejmująca w szczególności rezerwację, sprzedaż i dostawę biletów lotniczych na potrzeby obsługi </w:t>
      </w:r>
      <w:r w:rsidRPr="000623AA">
        <w:rPr>
          <w:rFonts w:ascii="Verdana" w:eastAsia="Arial" w:hAnsi="Verdana" w:cs="Calibri"/>
          <w:b/>
          <w:color w:val="000000"/>
        </w:rPr>
        <w:t>Igrzysk Europejskich</w:t>
      </w:r>
      <w:r w:rsidRPr="000623AA">
        <w:rPr>
          <w:rFonts w:eastAsia="Arial" w:cs="Calibri"/>
          <w:b/>
          <w:color w:val="000000"/>
          <w:sz w:val="24"/>
          <w:szCs w:val="24"/>
        </w:rPr>
        <w:t xml:space="preserve"> </w:t>
      </w:r>
      <w:r w:rsidRPr="000623AA">
        <w:rPr>
          <w:rFonts w:ascii="Verdana" w:hAnsi="Verdana" w:cs="Verdana"/>
          <w:b/>
          <w:bCs/>
        </w:rPr>
        <w:t xml:space="preserve">odbywających się w dniach 21.06-02.07.2023 roku w </w:t>
      </w:r>
      <w:r w:rsidRPr="00891A18">
        <w:rPr>
          <w:rFonts w:ascii="Verdana" w:hAnsi="Verdana" w:cs="Verdana"/>
          <w:b/>
          <w:bCs/>
        </w:rPr>
        <w:t>Małopolsce</w:t>
      </w:r>
      <w:bookmarkEnd w:id="0"/>
      <w:r w:rsidRPr="00891A18">
        <w:rPr>
          <w:rFonts w:ascii="Verdana" w:hAnsi="Verdana" w:cs="Verdana"/>
          <w:b/>
          <w:bCs/>
          <w:color w:val="00B050"/>
        </w:rPr>
        <w:t>.</w:t>
      </w:r>
    </w:p>
    <w:p w14:paraId="5F1A77F4" w14:textId="77777777" w:rsidR="00F60151" w:rsidRDefault="00F60151" w:rsidP="00F60151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1578A735" w14:textId="7BC89B0E" w:rsidR="00F60151" w:rsidRDefault="00F60151" w:rsidP="00F60151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DE59D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37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.REG.</w:t>
      </w:r>
      <w:r w:rsidR="00DE59D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TRANS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50B34E61" w14:textId="77777777" w:rsidR="00F60151" w:rsidRDefault="00F60151" w:rsidP="00F60151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9D2CCF0" w14:textId="77777777" w:rsidR="00F60151" w:rsidRPr="00CA256D" w:rsidRDefault="00F60151" w:rsidP="00F60151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770CC3AA" w14:textId="77777777" w:rsidR="00F60151" w:rsidRPr="00CA256D" w:rsidRDefault="00F60151" w:rsidP="00F6015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3FBB3E9A" w14:textId="77777777" w:rsidR="00F60151" w:rsidRPr="00CA256D" w:rsidRDefault="00F60151" w:rsidP="00F6015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0D5D7EE1" w14:textId="77777777" w:rsidR="00F60151" w:rsidRPr="00CA256D" w:rsidRDefault="00F60151" w:rsidP="00F6015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6D9248D" w14:textId="77777777" w:rsidR="00F60151" w:rsidRPr="00CA256D" w:rsidRDefault="00F60151" w:rsidP="00F60151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35C1282" w14:textId="77777777" w:rsidR="00F60151" w:rsidRPr="00CA256D" w:rsidRDefault="00F60151" w:rsidP="00F60151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5E3EE489" w14:textId="77777777" w:rsidR="00F60151" w:rsidRPr="00CA256D" w:rsidRDefault="00F60151" w:rsidP="00F60151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2DD23769" w14:textId="77777777" w:rsidR="00F60151" w:rsidRPr="00CA256D" w:rsidRDefault="00F60151" w:rsidP="00F60151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2E56A43B" w14:textId="0ADB4F4B" w:rsidR="0097719F" w:rsidRPr="00A2521A" w:rsidRDefault="00F60151" w:rsidP="00BD1632">
      <w:pPr>
        <w:widowControl w:val="0"/>
        <w:numPr>
          <w:ilvl w:val="6"/>
          <w:numId w:val="28"/>
        </w:numPr>
        <w:tabs>
          <w:tab w:val="left" w:pos="567"/>
        </w:tabs>
        <w:suppressAutoHyphens/>
        <w:spacing w:after="120" w:line="240" w:lineRule="auto"/>
        <w:ind w:left="284" w:firstLine="0"/>
        <w:jc w:val="both"/>
        <w:rPr>
          <w:rFonts w:ascii="Verdana" w:hAnsi="Verdana" w:cstheme="minorHAnsi"/>
          <w:sz w:val="20"/>
          <w:szCs w:val="20"/>
        </w:rPr>
      </w:pPr>
      <w:r w:rsidRPr="00A2521A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wyliczenia ceny oferty (załącznik 1.1.)</w:t>
      </w:r>
      <w:r w:rsidR="0097719F" w:rsidRPr="00A2521A">
        <w:rPr>
          <w:rFonts w:ascii="Verdana" w:hAnsi="Verdana" w:cstheme="minorHAnsi"/>
          <w:b/>
          <w:bCs/>
          <w:sz w:val="20"/>
          <w:szCs w:val="20"/>
        </w:rPr>
        <w:t xml:space="preserve"> Oferujemy</w:t>
      </w:r>
      <w:r w:rsidR="0097719F" w:rsidRPr="00A2521A">
        <w:rPr>
          <w:rFonts w:ascii="Verdana" w:hAnsi="Verdana" w:cstheme="minorHAnsi"/>
          <w:sz w:val="20"/>
          <w:szCs w:val="20"/>
        </w:rPr>
        <w:t xml:space="preserve"> realizację przedmiotu zamówienia na warunkach określonych w IWZ, zgodnie z treścią OPZ,:</w:t>
      </w:r>
    </w:p>
    <w:p w14:paraId="4CE73B88" w14:textId="77777777" w:rsidR="0097719F" w:rsidRPr="00A2521A" w:rsidRDefault="0097719F" w:rsidP="00BD1632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="Verdana" w:hAnsi="Verdana" w:cstheme="minorHAnsi"/>
          <w:i/>
          <w:sz w:val="20"/>
          <w:szCs w:val="20"/>
          <w:u w:val="single"/>
        </w:rPr>
      </w:pPr>
      <w:bookmarkStart w:id="1" w:name="_Hlk126050869"/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Za łączną kwotę 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>brutto</w:t>
      </w:r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: 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>........................ zł</w:t>
      </w:r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 (słownie złotych brutto: ............................................................),</w:t>
      </w:r>
    </w:p>
    <w:bookmarkEnd w:id="1"/>
    <w:p w14:paraId="5DE3B0EA" w14:textId="77777777" w:rsidR="0097719F" w:rsidRPr="00A2521A" w:rsidRDefault="0097719F" w:rsidP="0097719F">
      <w:pPr>
        <w:tabs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iCs/>
          <w:sz w:val="20"/>
          <w:szCs w:val="20"/>
        </w:rPr>
      </w:pPr>
      <w:r w:rsidRPr="00A2521A">
        <w:rPr>
          <w:rFonts w:ascii="Verdana" w:hAnsi="Verdana" w:cstheme="minorHAnsi"/>
          <w:iCs/>
          <w:sz w:val="20"/>
          <w:szCs w:val="20"/>
        </w:rPr>
        <w:t xml:space="preserve">wyliczoną na podstawie </w:t>
      </w:r>
      <w:bookmarkStart w:id="2" w:name="_Hlk126058854"/>
      <w:r w:rsidRPr="00A2521A">
        <w:rPr>
          <w:rFonts w:ascii="Verdana" w:hAnsi="Verdana" w:cstheme="minorHAnsi"/>
          <w:iCs/>
          <w:sz w:val="20"/>
          <w:szCs w:val="20"/>
        </w:rPr>
        <w:t>Załącznika A do Formularza oferty, tj. Kalkulacji ceny oferty, według wzoru</w:t>
      </w:r>
      <w:r w:rsidRPr="00A2521A">
        <w:rPr>
          <w:rFonts w:ascii="Verdana" w:hAnsi="Verdana" w:cstheme="minorHAnsi"/>
          <w:iCs/>
          <w:sz w:val="20"/>
          <w:szCs w:val="20"/>
        </w:rPr>
        <w:br/>
        <w:t>z Załącznika A do Formularza oferty</w:t>
      </w:r>
      <w:bookmarkEnd w:id="2"/>
      <w:r w:rsidRPr="00A2521A">
        <w:rPr>
          <w:rFonts w:ascii="Verdana" w:hAnsi="Verdana" w:cstheme="minorHAnsi"/>
          <w:iCs/>
          <w:sz w:val="20"/>
          <w:szCs w:val="20"/>
        </w:rPr>
        <w:t>, która stanowi integralną część niniejszej oferty.</w:t>
      </w:r>
    </w:p>
    <w:p w14:paraId="0306D90D" w14:textId="23CFBD5F" w:rsidR="0097719F" w:rsidRPr="00A2521A" w:rsidRDefault="0097719F" w:rsidP="0097719F">
      <w:pPr>
        <w:tabs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sz w:val="20"/>
          <w:szCs w:val="20"/>
        </w:rPr>
      </w:pPr>
      <w:bookmarkStart w:id="3" w:name="_Hlk126153763"/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1.2 </w:t>
      </w:r>
      <w:bookmarkStart w:id="4" w:name="_Hlk126050956"/>
      <w:r w:rsidRPr="00A2521A">
        <w:rPr>
          <w:rFonts w:ascii="Verdana" w:hAnsi="Verdana" w:cstheme="minorHAnsi"/>
          <w:b/>
          <w:sz w:val="20"/>
          <w:szCs w:val="20"/>
          <w:lang w:eastAsia="pl-PL"/>
        </w:rPr>
        <w:t>Oświadczamy</w:t>
      </w:r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, że dla potrzeb oceny ofert w kryterium 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>czas reakcji</w:t>
      </w:r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 do wykonania niniejszego zamówienia, Wykonawca przedstawi </w:t>
      </w:r>
      <w:r w:rsidRPr="00A2521A">
        <w:rPr>
          <w:rFonts w:ascii="Verdana" w:hAnsi="Verdana" w:cstheme="minorHAnsi"/>
          <w:sz w:val="20"/>
          <w:szCs w:val="20"/>
        </w:rPr>
        <w:t>nie później niż w ciągu ………………….  godzin</w:t>
      </w:r>
      <w:r w:rsidRPr="00A2521A">
        <w:rPr>
          <w:rFonts w:ascii="Verdana" w:hAnsi="Verdana" w:cstheme="minorHAnsi"/>
          <w:b/>
          <w:color w:val="FF0000"/>
          <w:sz w:val="20"/>
          <w:szCs w:val="20"/>
          <w:vertAlign w:val="superscript"/>
          <w:lang w:eastAsia="pl-PL"/>
        </w:rPr>
        <w:t>* warunek dodatkowo punktowany</w:t>
      </w:r>
      <w:r w:rsidRPr="00A2521A">
        <w:rPr>
          <w:rFonts w:ascii="Verdana" w:hAnsi="Verdana" w:cstheme="minorHAnsi"/>
          <w:color w:val="FF0000"/>
          <w:sz w:val="20"/>
          <w:szCs w:val="20"/>
          <w:vertAlign w:val="superscript"/>
        </w:rPr>
        <w:t xml:space="preserve"> </w:t>
      </w:r>
      <w:r w:rsidRPr="00A2521A">
        <w:rPr>
          <w:rFonts w:ascii="Verdana" w:hAnsi="Verdana" w:cstheme="minorHAnsi"/>
          <w:sz w:val="20"/>
          <w:szCs w:val="20"/>
        </w:rPr>
        <w:t>(nie</w:t>
      </w:r>
      <w:r w:rsidRPr="00A2521A">
        <w:rPr>
          <w:rFonts w:ascii="Verdana" w:hAnsi="Verdana" w:cstheme="minorHAnsi"/>
          <w:sz w:val="20"/>
          <w:szCs w:val="20"/>
          <w:vertAlign w:val="superscript"/>
        </w:rPr>
        <w:t xml:space="preserve"> </w:t>
      </w:r>
      <w:r w:rsidRPr="00A2521A">
        <w:rPr>
          <w:rFonts w:ascii="Verdana" w:hAnsi="Verdana" w:cstheme="minorHAnsi"/>
          <w:sz w:val="20"/>
          <w:szCs w:val="20"/>
        </w:rPr>
        <w:t>później niż</w:t>
      </w:r>
      <w:r w:rsidRPr="00A2521A">
        <w:rPr>
          <w:rFonts w:ascii="Verdana" w:hAnsi="Verdana" w:cstheme="minorHAnsi"/>
          <w:sz w:val="20"/>
          <w:szCs w:val="20"/>
        </w:rPr>
        <w:br/>
        <w:t xml:space="preserve">w ciągu 4 godzin) od złożenia zapotrzebowania, w godzinach pracy (tj. między </w:t>
      </w:r>
      <w:r w:rsidR="00A2521A" w:rsidRPr="00A2521A">
        <w:rPr>
          <w:rFonts w:ascii="Verdana" w:hAnsi="Verdana" w:cstheme="minorHAnsi"/>
          <w:sz w:val="20"/>
          <w:szCs w:val="20"/>
        </w:rPr>
        <w:t>8</w:t>
      </w:r>
      <w:r w:rsidRPr="00A2521A">
        <w:rPr>
          <w:rFonts w:ascii="Verdana" w:hAnsi="Verdana" w:cstheme="minorHAnsi"/>
          <w:sz w:val="20"/>
          <w:szCs w:val="20"/>
        </w:rPr>
        <w:t>:</w:t>
      </w:r>
      <w:r w:rsidR="00A2521A" w:rsidRPr="00A2521A">
        <w:rPr>
          <w:rFonts w:ascii="Verdana" w:hAnsi="Verdana" w:cstheme="minorHAnsi"/>
          <w:sz w:val="20"/>
          <w:szCs w:val="20"/>
        </w:rPr>
        <w:t>0</w:t>
      </w:r>
      <w:r w:rsidRPr="00A2521A">
        <w:rPr>
          <w:rFonts w:ascii="Verdana" w:hAnsi="Verdana" w:cstheme="minorHAnsi"/>
          <w:sz w:val="20"/>
          <w:szCs w:val="20"/>
        </w:rPr>
        <w:t>0 a 1</w:t>
      </w:r>
      <w:r w:rsidR="00A2521A" w:rsidRPr="00A2521A">
        <w:rPr>
          <w:rFonts w:ascii="Verdana" w:hAnsi="Verdana" w:cstheme="minorHAnsi"/>
          <w:sz w:val="20"/>
          <w:szCs w:val="20"/>
        </w:rPr>
        <w:t>6</w:t>
      </w:r>
      <w:r w:rsidRPr="00A2521A">
        <w:rPr>
          <w:rFonts w:ascii="Verdana" w:hAnsi="Verdana" w:cstheme="minorHAnsi"/>
          <w:sz w:val="20"/>
          <w:szCs w:val="20"/>
        </w:rPr>
        <w:t>:</w:t>
      </w:r>
      <w:r w:rsidR="00A2521A" w:rsidRPr="00A2521A">
        <w:rPr>
          <w:rFonts w:ascii="Verdana" w:hAnsi="Verdana" w:cstheme="minorHAnsi"/>
          <w:sz w:val="20"/>
          <w:szCs w:val="20"/>
        </w:rPr>
        <w:t>0</w:t>
      </w:r>
      <w:r w:rsidRPr="00A2521A">
        <w:rPr>
          <w:rFonts w:ascii="Verdana" w:hAnsi="Verdana" w:cstheme="minorHAnsi"/>
          <w:sz w:val="20"/>
          <w:szCs w:val="20"/>
        </w:rPr>
        <w:t>0), co  najmniej trzy warianty przelotu.</w:t>
      </w:r>
    </w:p>
    <w:p w14:paraId="38C18B9C" w14:textId="77777777" w:rsidR="0097719F" w:rsidRPr="00A2521A" w:rsidRDefault="0097719F" w:rsidP="0097719F">
      <w:pPr>
        <w:tabs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 w:rsidRPr="00A2521A">
        <w:rPr>
          <w:rFonts w:ascii="Verdana" w:hAnsi="Verdana" w:cstheme="minorHAnsi"/>
          <w:i/>
          <w:color w:val="FF0000"/>
          <w:sz w:val="20"/>
          <w:szCs w:val="20"/>
          <w:u w:val="single"/>
        </w:rPr>
        <w:t xml:space="preserve">(*w przypadku pozostawienia wolnego pola Zamawiający </w:t>
      </w:r>
      <w:r w:rsidRPr="00A2521A">
        <w:rPr>
          <w:rFonts w:ascii="Verdana" w:hAnsi="Verdana" w:cstheme="minorHAnsi"/>
          <w:iCs/>
          <w:color w:val="FF0000"/>
          <w:sz w:val="20"/>
          <w:szCs w:val="20"/>
          <w:u w:val="single"/>
        </w:rPr>
        <w:t xml:space="preserve">przyjmie </w:t>
      </w:r>
      <w:r w:rsidRPr="00A2521A">
        <w:rPr>
          <w:rFonts w:ascii="Verdana" w:hAnsi="Verdana" w:cstheme="minorHAnsi"/>
          <w:iCs/>
          <w:color w:val="FF0000"/>
          <w:sz w:val="20"/>
          <w:szCs w:val="20"/>
          <w:u w:val="single"/>
          <w:lang w:eastAsia="pl-PL"/>
        </w:rPr>
        <w:t>wymagane godziny otwarcia biura a Wykonawca otrzyma 0 pkt. za kryterium czas reakcji.</w:t>
      </w:r>
    </w:p>
    <w:bookmarkEnd w:id="3"/>
    <w:p w14:paraId="7415A8E0" w14:textId="77777777" w:rsidR="0097719F" w:rsidRPr="00A2521A" w:rsidRDefault="0097719F" w:rsidP="0097719F">
      <w:pPr>
        <w:tabs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bCs/>
          <w:iCs/>
          <w:sz w:val="20"/>
          <w:szCs w:val="20"/>
          <w:lang w:val="sq-AL" w:eastAsia="pl-PL"/>
        </w:rPr>
      </w:pPr>
      <w:r w:rsidRPr="00A2521A">
        <w:rPr>
          <w:rFonts w:ascii="Verdana" w:hAnsi="Verdana" w:cstheme="minorHAnsi"/>
          <w:bCs/>
          <w:sz w:val="20"/>
          <w:szCs w:val="20"/>
          <w:lang w:val="sq-AL" w:eastAsia="pl-PL"/>
        </w:rPr>
        <w:t>1.3</w:t>
      </w:r>
      <w:r w:rsidRPr="00A2521A">
        <w:rPr>
          <w:rFonts w:ascii="Verdana" w:hAnsi="Verdana" w:cstheme="minorHAnsi"/>
          <w:b/>
          <w:sz w:val="20"/>
          <w:szCs w:val="20"/>
          <w:lang w:val="sq-AL" w:eastAsia="pl-PL"/>
        </w:rPr>
        <w:t xml:space="preserve"> Oświadczamy</w:t>
      </w:r>
      <w:r w:rsidRPr="00A2521A">
        <w:rPr>
          <w:rFonts w:ascii="Verdana" w:hAnsi="Verdana" w:cstheme="minorHAnsi"/>
          <w:sz w:val="20"/>
          <w:szCs w:val="20"/>
          <w:lang w:val="sq-AL" w:eastAsia="pl-PL"/>
        </w:rPr>
        <w:t>, że dla potrzeb oceny oferty w kryterium</w:t>
      </w:r>
      <w:r w:rsidRPr="00A2521A">
        <w:rPr>
          <w:rFonts w:ascii="Verdana" w:hAnsi="Verdana" w:cstheme="minorHAnsi"/>
          <w:b/>
          <w:sz w:val="20"/>
          <w:szCs w:val="20"/>
          <w:lang w:val="sq-AL" w:eastAsia="pl-PL"/>
        </w:rPr>
        <w:t xml:space="preserve"> godziny otwarcia biura </w:t>
      </w:r>
      <w:r w:rsidRPr="00A2521A">
        <w:rPr>
          <w:rFonts w:ascii="Verdana" w:hAnsi="Verdana" w:cstheme="minorHAnsi"/>
          <w:sz w:val="20"/>
          <w:szCs w:val="20"/>
          <w:lang w:val="sq-AL" w:eastAsia="pl-PL"/>
        </w:rPr>
        <w:t>do wykonywania niniejszego zamówienia, biuro będzie czynne w godzinach   …….......................</w:t>
      </w:r>
      <w:bookmarkStart w:id="5" w:name="_Hlk126046679"/>
      <w:r w:rsidRPr="00A2521A">
        <w:rPr>
          <w:rFonts w:ascii="Verdana" w:hAnsi="Verdana" w:cstheme="minorHAnsi"/>
          <w:b/>
          <w:color w:val="FF0000"/>
          <w:sz w:val="20"/>
          <w:szCs w:val="20"/>
          <w:vertAlign w:val="superscript"/>
          <w:lang w:eastAsia="pl-PL"/>
        </w:rPr>
        <w:t>* warunek dodatkowo punktowany</w:t>
      </w:r>
      <w:r w:rsidRPr="00A2521A">
        <w:rPr>
          <w:rFonts w:ascii="Verdana" w:hAnsi="Verdana" w:cstheme="minorHAnsi"/>
          <w:sz w:val="20"/>
          <w:szCs w:val="20"/>
          <w:lang w:val="sq-AL" w:eastAsia="pl-PL"/>
        </w:rPr>
        <w:t xml:space="preserve"> </w:t>
      </w:r>
      <w:bookmarkEnd w:id="5"/>
      <w:r w:rsidRPr="00A2521A">
        <w:rPr>
          <w:rFonts w:ascii="Verdana" w:hAnsi="Verdana" w:cstheme="minorHAnsi"/>
          <w:sz w:val="20"/>
          <w:szCs w:val="20"/>
          <w:lang w:val="sq-AL" w:eastAsia="pl-PL"/>
        </w:rPr>
        <w:t>od poniedziałku do piątku oraz w godzinach .......................................................</w:t>
      </w:r>
      <w:r w:rsidRPr="00A2521A">
        <w:rPr>
          <w:rFonts w:ascii="Verdana" w:hAnsi="Verdana" w:cstheme="minorHAnsi"/>
          <w:b/>
          <w:color w:val="FF0000"/>
          <w:sz w:val="20"/>
          <w:szCs w:val="20"/>
          <w:vertAlign w:val="superscript"/>
          <w:lang w:eastAsia="pl-PL"/>
        </w:rPr>
        <w:t xml:space="preserve"> * warunek dodatkowo punktowany</w:t>
      </w:r>
      <w:r w:rsidRPr="00A2521A">
        <w:rPr>
          <w:rFonts w:ascii="Verdana" w:hAnsi="Verdana" w:cstheme="minorHAnsi"/>
          <w:sz w:val="20"/>
          <w:szCs w:val="20"/>
          <w:lang w:val="sq-AL" w:eastAsia="pl-PL"/>
        </w:rPr>
        <w:t xml:space="preserve"> w </w:t>
      </w:r>
      <w:bookmarkStart w:id="6" w:name="_Hlk126153494"/>
      <w:r w:rsidRPr="00A2521A">
        <w:rPr>
          <w:rFonts w:ascii="Verdana" w:hAnsi="Verdana" w:cstheme="minorHAnsi"/>
          <w:sz w:val="20"/>
          <w:szCs w:val="20"/>
          <w:lang w:val="sq-AL" w:eastAsia="pl-PL"/>
        </w:rPr>
        <w:t xml:space="preserve">soboty </w:t>
      </w:r>
      <w:bookmarkStart w:id="7" w:name="_Hlk126046776"/>
      <w:r w:rsidRPr="00A2521A">
        <w:rPr>
          <w:rFonts w:ascii="Verdana" w:hAnsi="Verdana" w:cstheme="minorHAnsi"/>
          <w:i/>
          <w:color w:val="FF0000"/>
          <w:sz w:val="20"/>
          <w:szCs w:val="20"/>
          <w:u w:val="single"/>
        </w:rPr>
        <w:t xml:space="preserve">(*w przypadku pozostawienia wolnego pola Zamawiający przyjmie </w:t>
      </w:r>
      <w:r w:rsidRPr="00A2521A">
        <w:rPr>
          <w:rFonts w:ascii="Verdana" w:hAnsi="Verdana" w:cstheme="minorHAnsi"/>
          <w:bCs/>
          <w:iCs/>
          <w:color w:val="FF0000"/>
          <w:sz w:val="20"/>
          <w:szCs w:val="20"/>
          <w:u w:val="single"/>
          <w:lang w:eastAsia="pl-PL"/>
        </w:rPr>
        <w:t>wymagane godziny otwarcia biura,</w:t>
      </w:r>
      <w:r w:rsidRPr="00A2521A">
        <w:rPr>
          <w:rFonts w:ascii="Verdana" w:hAnsi="Verdana" w:cstheme="minorHAnsi"/>
          <w:bCs/>
          <w:iCs/>
          <w:color w:val="FF0000"/>
          <w:sz w:val="20"/>
          <w:szCs w:val="20"/>
          <w:u w:val="single"/>
          <w:lang w:eastAsia="pl-PL"/>
        </w:rPr>
        <w:br/>
        <w:t>a Wykonawca otrzyma 0 pkt. za kryterium godziny otwarcia biura.</w:t>
      </w:r>
    </w:p>
    <w:bookmarkEnd w:id="6"/>
    <w:bookmarkEnd w:id="7"/>
    <w:p w14:paraId="7DFC9BF9" w14:textId="77777777" w:rsidR="0097719F" w:rsidRPr="00A2521A" w:rsidRDefault="0097719F" w:rsidP="00BD1632">
      <w:pPr>
        <w:pStyle w:val="Akapitzlist"/>
        <w:numPr>
          <w:ilvl w:val="1"/>
          <w:numId w:val="31"/>
        </w:numPr>
        <w:tabs>
          <w:tab w:val="left" w:pos="567"/>
        </w:tabs>
        <w:spacing w:after="0" w:line="240" w:lineRule="auto"/>
        <w:ind w:left="284" w:right="1" w:firstLine="0"/>
        <w:contextualSpacing w:val="0"/>
        <w:jc w:val="both"/>
        <w:rPr>
          <w:rFonts w:ascii="Verdana" w:hAnsi="Verdana" w:cstheme="minorHAnsi"/>
          <w:vanish/>
          <w:sz w:val="20"/>
          <w:szCs w:val="20"/>
          <w:lang w:eastAsia="pl-PL"/>
        </w:rPr>
      </w:pPr>
    </w:p>
    <w:p w14:paraId="5EF8905F" w14:textId="77777777" w:rsidR="0097719F" w:rsidRPr="00A2521A" w:rsidRDefault="0097719F" w:rsidP="0097719F">
      <w:pPr>
        <w:tabs>
          <w:tab w:val="left" w:pos="567"/>
        </w:tabs>
        <w:spacing w:after="0" w:line="240" w:lineRule="auto"/>
        <w:ind w:left="284" w:right="1"/>
        <w:jc w:val="both"/>
        <w:rPr>
          <w:rFonts w:ascii="Verdana" w:hAnsi="Verdana" w:cstheme="minorHAnsi"/>
          <w:sz w:val="20"/>
          <w:szCs w:val="20"/>
          <w:lang w:eastAsia="pl-PL"/>
        </w:rPr>
      </w:pPr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1.4 </w:t>
      </w:r>
      <w:r w:rsidRPr="00A2521A">
        <w:rPr>
          <w:rFonts w:ascii="Verdana" w:hAnsi="Verdana" w:cstheme="minorHAnsi"/>
          <w:b/>
          <w:sz w:val="20"/>
          <w:szCs w:val="20"/>
          <w:lang w:val="sq-AL" w:eastAsia="pl-PL"/>
        </w:rPr>
        <w:t>Oświadczamy</w:t>
      </w:r>
      <w:r w:rsidRPr="00A2521A">
        <w:rPr>
          <w:rFonts w:ascii="Verdana" w:hAnsi="Verdana" w:cstheme="minorHAnsi"/>
          <w:sz w:val="20"/>
          <w:szCs w:val="20"/>
          <w:lang w:val="sq-AL" w:eastAsia="pl-PL"/>
        </w:rPr>
        <w:t>, że użytkujemy następujacy system GDS ...................</w:t>
      </w:r>
      <w:r w:rsidRPr="00A2521A">
        <w:rPr>
          <w:rFonts w:ascii="Verdana" w:hAnsi="Verdana" w:cstheme="minorHAnsi"/>
          <w:sz w:val="20"/>
          <w:szCs w:val="20"/>
          <w:vertAlign w:val="superscript"/>
          <w:lang w:val="sq-AL" w:eastAsia="pl-PL"/>
        </w:rPr>
        <w:t>(* podać nazwę użytkowanego, wymaganego 1 systemu GDS)</w:t>
      </w:r>
      <w:r w:rsidRPr="00A2521A">
        <w:rPr>
          <w:rFonts w:ascii="Verdana" w:hAnsi="Verdana" w:cstheme="minorHAnsi"/>
          <w:sz w:val="20"/>
          <w:szCs w:val="20"/>
          <w:lang w:val="sq-AL" w:eastAsia="pl-PL"/>
        </w:rPr>
        <w:t>, a ponadto dla potrzeb oceny oferty w kryterium</w:t>
      </w:r>
      <w:r w:rsidRPr="00A2521A">
        <w:rPr>
          <w:rFonts w:ascii="Verdana" w:hAnsi="Verdana" w:cstheme="minorHAnsi"/>
          <w:b/>
          <w:sz w:val="20"/>
          <w:szCs w:val="20"/>
          <w:lang w:val="sq-AL" w:eastAsia="pl-PL"/>
        </w:rPr>
        <w:t xml:space="preserve"> 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 xml:space="preserve">Ilość użytkowanych przez Wykonawcę systemów GDS (Systemów Globalnej 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lastRenderedPageBreak/>
        <w:t xml:space="preserve">Dystrybucji) </w:t>
      </w:r>
      <w:r w:rsidRPr="00A2521A">
        <w:rPr>
          <w:rFonts w:ascii="Verdana" w:hAnsi="Verdana" w:cstheme="minorHAnsi"/>
          <w:sz w:val="20"/>
          <w:szCs w:val="20"/>
          <w:lang w:val="sq-AL" w:eastAsia="pl-PL"/>
        </w:rPr>
        <w:t>do wykonywania niniejszego zamówienia, deklarujemy użytkowanie następujących niżej nazwanych systemów:</w:t>
      </w:r>
    </w:p>
    <w:p w14:paraId="00C78287" w14:textId="77777777" w:rsidR="0097719F" w:rsidRPr="00A2521A" w:rsidRDefault="0097719F" w:rsidP="009771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theme="minorHAnsi"/>
          <w:sz w:val="20"/>
          <w:szCs w:val="20"/>
          <w:lang w:val="sq-AL" w:eastAsia="pl-PL"/>
        </w:rPr>
      </w:pPr>
      <w:r w:rsidRPr="00A2521A">
        <w:rPr>
          <w:rFonts w:ascii="Verdana" w:hAnsi="Verdana" w:cstheme="minorHAnsi"/>
          <w:sz w:val="20"/>
          <w:szCs w:val="20"/>
          <w:lang w:val="sq-AL" w:eastAsia="pl-PL"/>
        </w:rPr>
        <w:t>............................................................</w:t>
      </w:r>
    </w:p>
    <w:p w14:paraId="00E72BBF" w14:textId="77777777" w:rsidR="0097719F" w:rsidRPr="00A2521A" w:rsidRDefault="0097719F" w:rsidP="009771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theme="minorHAnsi"/>
          <w:sz w:val="20"/>
          <w:szCs w:val="20"/>
          <w:lang w:val="sq-AL" w:eastAsia="pl-PL"/>
        </w:rPr>
      </w:pPr>
      <w:r w:rsidRPr="00A2521A">
        <w:rPr>
          <w:rFonts w:ascii="Verdana" w:hAnsi="Verdana" w:cstheme="minorHAnsi"/>
          <w:sz w:val="20"/>
          <w:szCs w:val="20"/>
          <w:lang w:val="sq-AL" w:eastAsia="pl-PL"/>
        </w:rPr>
        <w:t>............................................................</w:t>
      </w:r>
    </w:p>
    <w:p w14:paraId="3F85E26E" w14:textId="77777777" w:rsidR="0097719F" w:rsidRPr="00A2521A" w:rsidRDefault="0097719F" w:rsidP="009771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theme="minorHAnsi"/>
          <w:sz w:val="20"/>
          <w:szCs w:val="20"/>
          <w:lang w:val="sq-AL" w:eastAsia="pl-PL"/>
        </w:rPr>
      </w:pPr>
      <w:r w:rsidRPr="00A2521A">
        <w:rPr>
          <w:rFonts w:ascii="Verdana" w:hAnsi="Verdana" w:cstheme="minorHAnsi"/>
          <w:sz w:val="20"/>
          <w:szCs w:val="20"/>
          <w:lang w:val="sq-AL" w:eastAsia="pl-PL"/>
        </w:rPr>
        <w:t>............................................................</w:t>
      </w:r>
    </w:p>
    <w:p w14:paraId="0E4C631A" w14:textId="77777777" w:rsidR="0097719F" w:rsidRPr="00A2521A" w:rsidRDefault="0097719F" w:rsidP="009771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theme="minorHAnsi"/>
          <w:sz w:val="20"/>
          <w:szCs w:val="20"/>
          <w:lang w:val="sq-AL" w:eastAsia="pl-PL"/>
        </w:rPr>
      </w:pPr>
      <w:r w:rsidRPr="00A2521A">
        <w:rPr>
          <w:rFonts w:ascii="Verdana" w:hAnsi="Verdana" w:cstheme="minorHAnsi"/>
          <w:b/>
          <w:color w:val="FF0000"/>
          <w:sz w:val="20"/>
          <w:szCs w:val="20"/>
          <w:vertAlign w:val="superscript"/>
          <w:lang w:eastAsia="pl-PL"/>
        </w:rPr>
        <w:t xml:space="preserve"> * warunek dodatkowo punktowany</w:t>
      </w:r>
    </w:p>
    <w:p w14:paraId="23828C1A" w14:textId="77777777" w:rsidR="0097719F" w:rsidRPr="00A2521A" w:rsidRDefault="0097719F" w:rsidP="009771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theme="minorHAnsi"/>
          <w:b/>
          <w:sz w:val="20"/>
          <w:szCs w:val="20"/>
          <w:lang w:eastAsia="pl-PL"/>
        </w:rPr>
      </w:pPr>
      <w:r w:rsidRPr="00A2521A">
        <w:rPr>
          <w:rFonts w:ascii="Verdana" w:hAnsi="Verdana" w:cstheme="minorHAnsi"/>
          <w:sz w:val="20"/>
          <w:szCs w:val="20"/>
          <w:lang w:val="sq-AL" w:eastAsia="pl-PL"/>
        </w:rPr>
        <w:t>w łącznej ilości ......................... sztuk</w:t>
      </w:r>
      <w:bookmarkStart w:id="8" w:name="_Hlk126046932"/>
      <w:r w:rsidRPr="00A2521A">
        <w:rPr>
          <w:rFonts w:ascii="Verdana" w:hAnsi="Verdana" w:cstheme="minorHAnsi"/>
          <w:b/>
          <w:color w:val="FF0000"/>
          <w:sz w:val="20"/>
          <w:szCs w:val="20"/>
          <w:vertAlign w:val="superscript"/>
          <w:lang w:eastAsia="pl-PL"/>
        </w:rPr>
        <w:t>* warunek dodatkowo punktowany</w:t>
      </w:r>
      <w:r w:rsidRPr="00A2521A">
        <w:rPr>
          <w:rFonts w:ascii="Verdana" w:hAnsi="Verdana" w:cstheme="minorHAnsi"/>
          <w:sz w:val="20"/>
          <w:szCs w:val="20"/>
          <w:lang w:val="sq-AL" w:eastAsia="pl-PL"/>
        </w:rPr>
        <w:t xml:space="preserve"> </w:t>
      </w:r>
      <w:bookmarkEnd w:id="8"/>
      <w:r w:rsidRPr="00A2521A">
        <w:rPr>
          <w:rFonts w:ascii="Verdana" w:hAnsi="Verdana" w:cstheme="minorHAnsi"/>
          <w:sz w:val="20"/>
          <w:szCs w:val="20"/>
          <w:lang w:val="sq-AL" w:eastAsia="pl-PL"/>
        </w:rPr>
        <w:t>systemów GDS.</w:t>
      </w:r>
    </w:p>
    <w:p w14:paraId="62458900" w14:textId="77777777" w:rsidR="0097719F" w:rsidRPr="00A2521A" w:rsidRDefault="0097719F" w:rsidP="009771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theme="minorHAnsi"/>
          <w:i/>
          <w:color w:val="FF0000"/>
          <w:sz w:val="20"/>
          <w:szCs w:val="20"/>
        </w:rPr>
      </w:pPr>
      <w:r w:rsidRPr="00A2521A">
        <w:rPr>
          <w:rFonts w:ascii="Verdana" w:hAnsi="Verdana" w:cstheme="minorHAnsi"/>
          <w:i/>
          <w:color w:val="FF0000"/>
          <w:sz w:val="20"/>
          <w:szCs w:val="20"/>
          <w:lang w:eastAsia="pl-PL"/>
        </w:rPr>
        <w:t>*</w:t>
      </w:r>
      <w:r w:rsidRPr="00A2521A">
        <w:rPr>
          <w:rFonts w:ascii="Verdana" w:hAnsi="Verdana" w:cstheme="minorHAnsi"/>
          <w:i/>
          <w:color w:val="FF0000"/>
          <w:sz w:val="20"/>
          <w:szCs w:val="20"/>
        </w:rPr>
        <w:t xml:space="preserve"> wpisać nazwę/nazwy systemów GDS i podać ich łączną liczbę, aktualną na dzień złożenia oferty, jaką użytkuje Wykonawca. </w:t>
      </w:r>
    </w:p>
    <w:p w14:paraId="20A5B0C0" w14:textId="77777777" w:rsidR="0097719F" w:rsidRPr="00A2521A" w:rsidRDefault="0097719F" w:rsidP="0097719F">
      <w:pPr>
        <w:tabs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bCs/>
          <w:iCs/>
          <w:sz w:val="20"/>
          <w:szCs w:val="20"/>
          <w:lang w:val="sq-AL" w:eastAsia="pl-PL"/>
        </w:rPr>
      </w:pPr>
      <w:bookmarkStart w:id="9" w:name="_Hlk126046952"/>
      <w:bookmarkStart w:id="10" w:name="_Hlk126219801"/>
      <w:r w:rsidRPr="00A2521A">
        <w:rPr>
          <w:rFonts w:ascii="Verdana" w:hAnsi="Verdana" w:cstheme="minorHAnsi"/>
          <w:i/>
          <w:color w:val="FF0000"/>
          <w:sz w:val="20"/>
          <w:szCs w:val="20"/>
          <w:u w:val="single"/>
        </w:rPr>
        <w:t xml:space="preserve">(*w przypadku pozostawienia wolnego pola Zamawiający przyjmie posiadanie 1 wymaganego systemu GDS, a </w:t>
      </w:r>
      <w:r w:rsidRPr="00A2521A">
        <w:rPr>
          <w:rFonts w:ascii="Verdana" w:hAnsi="Verdana" w:cstheme="minorHAnsi"/>
          <w:bCs/>
          <w:i/>
          <w:color w:val="FF0000"/>
          <w:sz w:val="20"/>
          <w:szCs w:val="20"/>
          <w:u w:val="single"/>
          <w:lang w:eastAsia="pl-PL"/>
        </w:rPr>
        <w:t xml:space="preserve">Wykonawca otrzyma 0 pkt. za kryterium </w:t>
      </w:r>
      <w:r w:rsidRPr="00A2521A">
        <w:rPr>
          <w:rFonts w:ascii="Verdana" w:hAnsi="Verdana" w:cstheme="minorHAnsi"/>
          <w:bCs/>
          <w:color w:val="FF0000"/>
          <w:sz w:val="20"/>
          <w:szCs w:val="20"/>
          <w:u w:val="single"/>
          <w:lang w:eastAsia="pl-PL"/>
        </w:rPr>
        <w:t>Ilość użytkowanych przez Wykonawcę systemów GDS (Systemów Globalnej Dystrybucji),</w:t>
      </w:r>
      <w:bookmarkEnd w:id="9"/>
    </w:p>
    <w:bookmarkEnd w:id="10"/>
    <w:p w14:paraId="0F7A70DF" w14:textId="2A5CA901" w:rsidR="0097719F" w:rsidRPr="00A2521A" w:rsidRDefault="0097719F" w:rsidP="0097719F">
      <w:pPr>
        <w:tabs>
          <w:tab w:val="left" w:pos="567"/>
        </w:tabs>
        <w:spacing w:after="0" w:line="240" w:lineRule="auto"/>
        <w:ind w:left="284" w:right="1"/>
        <w:jc w:val="both"/>
        <w:rPr>
          <w:rFonts w:ascii="Verdana" w:hAnsi="Verdana" w:cstheme="minorHAnsi"/>
          <w:i/>
          <w:sz w:val="20"/>
          <w:szCs w:val="20"/>
          <w:u w:val="single"/>
        </w:rPr>
      </w:pPr>
      <w:r w:rsidRPr="00A2521A">
        <w:rPr>
          <w:rFonts w:ascii="Verdana" w:hAnsi="Verdana" w:cstheme="minorHAnsi"/>
          <w:bCs/>
          <w:sz w:val="20"/>
          <w:szCs w:val="20"/>
          <w:lang w:val="sq-AL" w:eastAsia="pl-PL"/>
        </w:rPr>
        <w:t>1.5</w:t>
      </w:r>
      <w:r w:rsidRPr="00A2521A">
        <w:rPr>
          <w:rFonts w:ascii="Verdana" w:hAnsi="Verdana" w:cstheme="minorHAnsi"/>
          <w:b/>
          <w:sz w:val="20"/>
          <w:szCs w:val="20"/>
          <w:lang w:val="sq-AL" w:eastAsia="pl-PL"/>
        </w:rPr>
        <w:t xml:space="preserve"> Oświadczamy</w:t>
      </w:r>
      <w:r w:rsidRPr="00A2521A">
        <w:rPr>
          <w:rFonts w:ascii="Verdana" w:hAnsi="Verdana" w:cstheme="minorHAnsi"/>
          <w:sz w:val="20"/>
          <w:szCs w:val="20"/>
          <w:lang w:val="sq-AL" w:eastAsia="pl-PL"/>
        </w:rPr>
        <w:t>, że dla potrzeb oceny oferty w kryterium</w:t>
      </w:r>
      <w:r w:rsidRPr="00A2521A">
        <w:rPr>
          <w:rFonts w:ascii="Verdana" w:hAnsi="Verdana" w:cstheme="minorHAnsi"/>
          <w:b/>
          <w:sz w:val="20"/>
          <w:szCs w:val="20"/>
          <w:lang w:val="sq-AL" w:eastAsia="pl-PL"/>
        </w:rPr>
        <w:t xml:space="preserve"> </w:t>
      </w:r>
      <w:r w:rsidR="009B3F66">
        <w:rPr>
          <w:rFonts w:ascii="Verdana" w:hAnsi="Verdana" w:cstheme="minorHAnsi"/>
          <w:b/>
          <w:sz w:val="20"/>
          <w:szCs w:val="20"/>
          <w:lang w:eastAsia="pl-PL"/>
        </w:rPr>
        <w:t>opłata transakcyjna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 xml:space="preserve"> za </w:t>
      </w:r>
      <w:r w:rsidR="00567A79">
        <w:rPr>
          <w:rFonts w:ascii="Verdana" w:hAnsi="Verdana" w:cstheme="minorHAnsi"/>
          <w:b/>
          <w:sz w:val="20"/>
          <w:szCs w:val="20"/>
          <w:lang w:eastAsia="pl-PL"/>
        </w:rPr>
        <w:t xml:space="preserve">wystawienie 1 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>bilet</w:t>
      </w:r>
      <w:r w:rsidR="00567A79">
        <w:rPr>
          <w:rFonts w:ascii="Verdana" w:hAnsi="Verdana" w:cstheme="minorHAnsi"/>
          <w:b/>
          <w:sz w:val="20"/>
          <w:szCs w:val="20"/>
          <w:lang w:eastAsia="pl-PL"/>
        </w:rPr>
        <w:t>u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 xml:space="preserve"> lotnicze</w:t>
      </w:r>
      <w:r w:rsidR="00567A79">
        <w:rPr>
          <w:rFonts w:ascii="Verdana" w:hAnsi="Verdana" w:cstheme="minorHAnsi"/>
          <w:b/>
          <w:sz w:val="20"/>
          <w:szCs w:val="20"/>
          <w:lang w:eastAsia="pl-PL"/>
        </w:rPr>
        <w:t>go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 xml:space="preserve"> </w:t>
      </w:r>
      <w:r w:rsidRPr="00A2521A">
        <w:rPr>
          <w:rFonts w:ascii="Verdana" w:hAnsi="Verdana" w:cstheme="minorHAnsi"/>
          <w:sz w:val="20"/>
          <w:szCs w:val="20"/>
          <w:lang w:val="sq-AL" w:eastAsia="pl-PL"/>
        </w:rPr>
        <w:t xml:space="preserve">przy wykonywaniu niniejszego zamówienia, deklarujemy na poziomie ................ </w:t>
      </w:r>
      <w:r w:rsidRPr="00A2521A">
        <w:rPr>
          <w:rFonts w:ascii="Verdana" w:hAnsi="Verdana" w:cstheme="minorHAnsi"/>
          <w:b/>
          <w:color w:val="FF0000"/>
          <w:sz w:val="20"/>
          <w:szCs w:val="20"/>
          <w:vertAlign w:val="superscript"/>
          <w:lang w:eastAsia="pl-PL"/>
        </w:rPr>
        <w:t>* warunek dodatkowo punktowany</w:t>
      </w:r>
      <w:r w:rsidRPr="00A2521A">
        <w:rPr>
          <w:rFonts w:ascii="Verdana" w:hAnsi="Verdana" w:cstheme="minorHAnsi"/>
          <w:sz w:val="20"/>
          <w:szCs w:val="20"/>
          <w:lang w:val="sq-AL" w:eastAsia="pl-PL"/>
        </w:rPr>
        <w:t>.</w:t>
      </w:r>
    </w:p>
    <w:p w14:paraId="6748DA8D" w14:textId="21BF7266" w:rsidR="0097719F" w:rsidRPr="00A2521A" w:rsidRDefault="0097719F" w:rsidP="0097719F">
      <w:pPr>
        <w:tabs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bCs/>
          <w:iCs/>
          <w:sz w:val="20"/>
          <w:szCs w:val="20"/>
          <w:u w:val="single"/>
          <w:lang w:val="sq-AL" w:eastAsia="pl-PL"/>
        </w:rPr>
      </w:pPr>
      <w:r w:rsidRPr="00A2521A">
        <w:rPr>
          <w:rFonts w:ascii="Verdana" w:hAnsi="Verdana" w:cstheme="minorHAnsi"/>
          <w:i/>
          <w:color w:val="FF0000"/>
          <w:sz w:val="20"/>
          <w:szCs w:val="20"/>
          <w:u w:val="single"/>
        </w:rPr>
        <w:t xml:space="preserve">(*w przypadku pozostawienia wolnego pola </w:t>
      </w:r>
      <w:r w:rsidRPr="00A2521A">
        <w:rPr>
          <w:rFonts w:ascii="Verdana" w:hAnsi="Verdana" w:cstheme="minorHAnsi"/>
          <w:bCs/>
          <w:i/>
          <w:color w:val="FF0000"/>
          <w:sz w:val="20"/>
          <w:szCs w:val="20"/>
          <w:u w:val="single"/>
          <w:lang w:eastAsia="pl-PL"/>
        </w:rPr>
        <w:t xml:space="preserve">Wykonawca otrzyma 0 pkt. </w:t>
      </w:r>
      <w:r w:rsidR="00E2245F" w:rsidRPr="00A2521A">
        <w:rPr>
          <w:rFonts w:ascii="Verdana" w:hAnsi="Verdana" w:cstheme="minorHAnsi"/>
          <w:bCs/>
          <w:i/>
          <w:color w:val="FF0000"/>
          <w:sz w:val="20"/>
          <w:szCs w:val="20"/>
          <w:u w:val="single"/>
          <w:lang w:eastAsia="pl-PL"/>
        </w:rPr>
        <w:t>Z</w:t>
      </w:r>
      <w:r w:rsidRPr="00A2521A">
        <w:rPr>
          <w:rFonts w:ascii="Verdana" w:hAnsi="Verdana" w:cstheme="minorHAnsi"/>
          <w:bCs/>
          <w:i/>
          <w:color w:val="FF0000"/>
          <w:sz w:val="20"/>
          <w:szCs w:val="20"/>
          <w:u w:val="single"/>
          <w:lang w:eastAsia="pl-PL"/>
        </w:rPr>
        <w:t>a</w:t>
      </w:r>
      <w:r w:rsidR="00E2245F">
        <w:rPr>
          <w:rFonts w:ascii="Verdana" w:hAnsi="Verdana" w:cstheme="minorHAnsi"/>
          <w:bCs/>
          <w:i/>
          <w:color w:val="FF0000"/>
          <w:sz w:val="20"/>
          <w:szCs w:val="20"/>
          <w:u w:val="single"/>
          <w:lang w:eastAsia="pl-PL"/>
        </w:rPr>
        <w:t xml:space="preserve"> w/w</w:t>
      </w:r>
      <w:r w:rsidRPr="00A2521A">
        <w:rPr>
          <w:rFonts w:ascii="Verdana" w:hAnsi="Verdana" w:cstheme="minorHAnsi"/>
          <w:bCs/>
          <w:i/>
          <w:color w:val="FF0000"/>
          <w:sz w:val="20"/>
          <w:szCs w:val="20"/>
          <w:u w:val="single"/>
          <w:lang w:eastAsia="pl-PL"/>
        </w:rPr>
        <w:t xml:space="preserve"> kryterium </w:t>
      </w:r>
      <w:r w:rsidRPr="00A2521A">
        <w:rPr>
          <w:rFonts w:ascii="Verdana" w:hAnsi="Verdana" w:cstheme="minorHAnsi"/>
          <w:bCs/>
          <w:color w:val="FF0000"/>
          <w:sz w:val="20"/>
          <w:szCs w:val="20"/>
          <w:u w:val="single"/>
          <w:lang w:eastAsia="pl-PL"/>
        </w:rPr>
        <w:t>).</w:t>
      </w:r>
      <w:bookmarkEnd w:id="4"/>
    </w:p>
    <w:p w14:paraId="70F52E42" w14:textId="77777777" w:rsidR="0097719F" w:rsidRPr="00A2521A" w:rsidRDefault="0097719F" w:rsidP="00BD1632">
      <w:pPr>
        <w:pStyle w:val="Akapitzlist"/>
        <w:numPr>
          <w:ilvl w:val="1"/>
          <w:numId w:val="30"/>
        </w:numPr>
        <w:tabs>
          <w:tab w:val="left" w:pos="567"/>
        </w:tabs>
        <w:spacing w:after="0" w:line="240" w:lineRule="auto"/>
        <w:ind w:left="284" w:firstLine="0"/>
        <w:contextualSpacing w:val="0"/>
        <w:jc w:val="both"/>
        <w:rPr>
          <w:rFonts w:ascii="Verdana" w:hAnsi="Verdana" w:cstheme="minorHAnsi"/>
          <w:vanish/>
          <w:sz w:val="20"/>
          <w:szCs w:val="20"/>
          <w:lang w:eastAsia="pl-PL"/>
        </w:rPr>
      </w:pPr>
    </w:p>
    <w:p w14:paraId="08FC8E6B" w14:textId="77777777" w:rsidR="0097719F" w:rsidRPr="00A2521A" w:rsidRDefault="0097719F" w:rsidP="00BD1632">
      <w:pPr>
        <w:pStyle w:val="Akapitzlist"/>
        <w:numPr>
          <w:ilvl w:val="1"/>
          <w:numId w:val="30"/>
        </w:numPr>
        <w:tabs>
          <w:tab w:val="left" w:pos="567"/>
        </w:tabs>
        <w:spacing w:after="0" w:line="240" w:lineRule="auto"/>
        <w:ind w:left="284" w:firstLine="0"/>
        <w:contextualSpacing w:val="0"/>
        <w:jc w:val="both"/>
        <w:rPr>
          <w:rFonts w:ascii="Verdana" w:hAnsi="Verdana" w:cstheme="minorHAnsi"/>
          <w:vanish/>
          <w:sz w:val="20"/>
          <w:szCs w:val="20"/>
          <w:lang w:eastAsia="pl-PL"/>
        </w:rPr>
      </w:pPr>
    </w:p>
    <w:p w14:paraId="5BF05CD6" w14:textId="77777777" w:rsidR="0097719F" w:rsidRPr="00A2521A" w:rsidRDefault="0097719F" w:rsidP="00BD1632">
      <w:pPr>
        <w:pStyle w:val="Akapitzlist"/>
        <w:numPr>
          <w:ilvl w:val="1"/>
          <w:numId w:val="30"/>
        </w:numPr>
        <w:tabs>
          <w:tab w:val="left" w:pos="567"/>
        </w:tabs>
        <w:spacing w:after="0" w:line="240" w:lineRule="auto"/>
        <w:ind w:left="284" w:firstLine="0"/>
        <w:contextualSpacing w:val="0"/>
        <w:jc w:val="both"/>
        <w:rPr>
          <w:rFonts w:ascii="Verdana" w:hAnsi="Verdana" w:cstheme="minorHAnsi"/>
          <w:vanish/>
          <w:sz w:val="20"/>
          <w:szCs w:val="20"/>
          <w:lang w:eastAsia="pl-PL"/>
        </w:rPr>
      </w:pPr>
    </w:p>
    <w:p w14:paraId="2F265FE6" w14:textId="5DD4EC01" w:rsidR="0097719F" w:rsidRPr="00A2521A" w:rsidRDefault="0097719F" w:rsidP="0097719F">
      <w:pPr>
        <w:tabs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sz w:val="20"/>
          <w:szCs w:val="20"/>
          <w:lang w:eastAsia="pl-PL"/>
        </w:rPr>
      </w:pPr>
      <w:r w:rsidRPr="00A2521A">
        <w:rPr>
          <w:rFonts w:ascii="Verdana" w:hAnsi="Verdana" w:cstheme="minorHAnsi"/>
          <w:bCs/>
          <w:sz w:val="20"/>
          <w:szCs w:val="20"/>
          <w:lang w:eastAsia="pl-PL"/>
        </w:rPr>
        <w:t>1.6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 xml:space="preserve"> Zobowiązujemy się</w:t>
      </w:r>
      <w:r w:rsidRPr="00A2521A">
        <w:rPr>
          <w:rFonts w:ascii="Verdana" w:hAnsi="Verdana" w:cstheme="minorHAnsi"/>
          <w:sz w:val="20"/>
          <w:szCs w:val="20"/>
          <w:lang w:eastAsia="pl-PL"/>
        </w:rPr>
        <w:t>, w razie wyboru naszej oferty, do stałego posiadania w czasie realizacji niniejszej umowy stałego biura - oddziału lub przedstawiciela (siedziba/filia/oddział/punkt) z terminalem, w zakresie kontaktu bezpośredniego na terenie Krakowa, gdzie możliwym będzie zlecenie zakupu biletów, dokonanie rezerwacji bądź odbiór biletów, czynnego w dniach od poniedziałku do piątku w godzinach 09:00-18:00</w:t>
      </w:r>
      <w:r w:rsidRPr="00A2521A">
        <w:rPr>
          <w:rFonts w:ascii="Verdana" w:hAnsi="Verdana" w:cstheme="minorHAnsi"/>
          <w:sz w:val="20"/>
          <w:szCs w:val="20"/>
          <w:vertAlign w:val="superscript"/>
          <w:lang w:eastAsia="pl-PL"/>
        </w:rPr>
        <w:t xml:space="preserve"> </w:t>
      </w:r>
      <w:r w:rsidRPr="00A2521A">
        <w:rPr>
          <w:rFonts w:ascii="Verdana" w:hAnsi="Verdana" w:cstheme="minorHAnsi"/>
          <w:b/>
          <w:color w:val="FF0000"/>
          <w:sz w:val="20"/>
          <w:szCs w:val="20"/>
          <w:vertAlign w:val="superscript"/>
          <w:lang w:eastAsia="pl-PL"/>
        </w:rPr>
        <w:t>* warunek dodatkowo punktowany</w:t>
      </w:r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 oraz w soboty w godzinach 09:00-14:00</w:t>
      </w:r>
      <w:r w:rsidRPr="00A2521A">
        <w:rPr>
          <w:rFonts w:ascii="Verdana" w:hAnsi="Verdana" w:cstheme="minorHAnsi"/>
          <w:b/>
          <w:color w:val="FF0000"/>
          <w:sz w:val="20"/>
          <w:szCs w:val="20"/>
          <w:vertAlign w:val="superscript"/>
          <w:lang w:eastAsia="pl-PL"/>
        </w:rPr>
        <w:t>* warunek dodatkowo punktowany</w:t>
      </w:r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 (lub</w:t>
      </w:r>
      <w:r w:rsidRPr="00A2521A">
        <w:rPr>
          <w:rFonts w:ascii="Verdana" w:hAnsi="Verdana" w:cstheme="minorHAnsi"/>
          <w:sz w:val="20"/>
          <w:szCs w:val="20"/>
          <w:lang w:eastAsia="pl-PL"/>
        </w:rPr>
        <w:br/>
        <w:t>w przypadku zaoferowania przez Wykonawcę dłuższych godzin otwarcia biura w tych godzinach) przy czym przez „terminal”, o którym mowa powyżej rozumie się stanowisko pracy wyposażone w komputer</w:t>
      </w:r>
      <w:r w:rsidR="00A8029A">
        <w:rPr>
          <w:rFonts w:ascii="Verdana" w:hAnsi="Verdana" w:cstheme="minorHAnsi"/>
          <w:sz w:val="20"/>
          <w:szCs w:val="20"/>
          <w:lang w:eastAsia="pl-PL"/>
        </w:rPr>
        <w:t xml:space="preserve"> </w:t>
      </w:r>
      <w:r w:rsidRPr="00A2521A">
        <w:rPr>
          <w:rFonts w:ascii="Verdana" w:hAnsi="Verdana" w:cstheme="minorHAnsi"/>
          <w:sz w:val="20"/>
          <w:szCs w:val="20"/>
          <w:lang w:eastAsia="pl-PL"/>
        </w:rPr>
        <w:t>z dostępem do systemu(ów) rezerwacyjnego(</w:t>
      </w:r>
      <w:proofErr w:type="spellStart"/>
      <w:r w:rsidRPr="00A2521A">
        <w:rPr>
          <w:rFonts w:ascii="Verdana" w:hAnsi="Verdana" w:cstheme="minorHAnsi"/>
          <w:sz w:val="20"/>
          <w:szCs w:val="20"/>
          <w:lang w:eastAsia="pl-PL"/>
        </w:rPr>
        <w:t>ych</w:t>
      </w:r>
      <w:proofErr w:type="spellEnd"/>
      <w:r w:rsidRPr="00A2521A">
        <w:rPr>
          <w:rFonts w:ascii="Verdana" w:hAnsi="Verdana" w:cstheme="minorHAnsi"/>
          <w:sz w:val="20"/>
          <w:szCs w:val="20"/>
          <w:lang w:eastAsia="pl-PL"/>
        </w:rPr>
        <w:t>), oraz do posiadania co najmniej jednej linii telefonicznej (czynnej 24 h na dobę) do wyłącznej obsługi Zamawiającego.</w:t>
      </w:r>
    </w:p>
    <w:p w14:paraId="6E39D271" w14:textId="77777777" w:rsidR="0097719F" w:rsidRPr="00A2521A" w:rsidRDefault="0097719F" w:rsidP="00BD1632">
      <w:pPr>
        <w:numPr>
          <w:ilvl w:val="1"/>
          <w:numId w:val="30"/>
        </w:numPr>
        <w:tabs>
          <w:tab w:val="left" w:pos="567"/>
        </w:tabs>
        <w:spacing w:after="120" w:line="240" w:lineRule="auto"/>
        <w:ind w:left="284" w:firstLine="0"/>
        <w:jc w:val="both"/>
        <w:rPr>
          <w:rFonts w:ascii="Verdana" w:hAnsi="Verdana" w:cstheme="minorHAnsi"/>
          <w:sz w:val="20"/>
          <w:szCs w:val="20"/>
          <w:lang w:eastAsia="pl-PL"/>
        </w:rPr>
      </w:pPr>
      <w:r w:rsidRPr="00A2521A">
        <w:rPr>
          <w:rFonts w:ascii="Verdana" w:hAnsi="Verdana" w:cstheme="minorHAnsi"/>
          <w:b/>
          <w:sz w:val="20"/>
          <w:szCs w:val="20"/>
          <w:lang w:eastAsia="pl-PL"/>
        </w:rPr>
        <w:t>Oświadczamy</w:t>
      </w:r>
      <w:r w:rsidRPr="00A2521A">
        <w:rPr>
          <w:rFonts w:ascii="Verdana" w:hAnsi="Verdana" w:cstheme="minorHAnsi"/>
          <w:bCs/>
          <w:sz w:val="20"/>
          <w:szCs w:val="20"/>
          <w:lang w:eastAsia="pl-PL"/>
        </w:rPr>
        <w:t>, iż zapewnimy wydzieloną wyłącznie dla Zamawiającego, linię telefoniczną.</w:t>
      </w:r>
    </w:p>
    <w:p w14:paraId="3B4B3BBA" w14:textId="77777777" w:rsidR="0097719F" w:rsidRPr="00A2521A" w:rsidRDefault="0097719F" w:rsidP="0097719F">
      <w:pPr>
        <w:widowControl w:val="0"/>
        <w:tabs>
          <w:tab w:val="left" w:pos="567"/>
        </w:tabs>
        <w:suppressAutoHyphens/>
        <w:spacing w:after="120" w:line="240" w:lineRule="auto"/>
        <w:ind w:left="284"/>
        <w:jc w:val="both"/>
        <w:rPr>
          <w:rFonts w:ascii="Verdana" w:hAnsi="Verdana" w:cstheme="minorHAnsi"/>
          <w:b/>
          <w:sz w:val="20"/>
          <w:szCs w:val="20"/>
          <w:lang w:eastAsia="pl-PL"/>
        </w:rPr>
      </w:pPr>
      <w:r w:rsidRPr="00A2521A">
        <w:rPr>
          <w:rFonts w:ascii="Verdana" w:hAnsi="Verdana" w:cstheme="minorHAnsi"/>
          <w:bCs/>
          <w:sz w:val="20"/>
          <w:szCs w:val="20"/>
          <w:lang w:eastAsia="pl-PL"/>
        </w:rPr>
        <w:t>1.7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 xml:space="preserve"> Oświadczamy,</w:t>
      </w:r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 iż </w:t>
      </w:r>
      <w:r w:rsidRPr="00A2521A">
        <w:rPr>
          <w:rFonts w:ascii="Verdana" w:hAnsi="Verdana" w:cstheme="minorHAnsi"/>
          <w:sz w:val="20"/>
          <w:szCs w:val="20"/>
        </w:rPr>
        <w:t xml:space="preserve">wszystkie osoby skierowane do realizacji umowy tj.: </w:t>
      </w:r>
      <w:r w:rsidRPr="00A2521A">
        <w:rPr>
          <w:rFonts w:ascii="Verdana" w:eastAsia="Times New Roman" w:hAnsi="Verdana" w:cstheme="minorHAnsi"/>
          <w:sz w:val="20"/>
          <w:szCs w:val="20"/>
          <w:lang w:eastAsia="ar-SA"/>
        </w:rPr>
        <w:t xml:space="preserve">wykonujące czynności obsługi Zamawiającego, kontaktów za pomocą środków komunikacji elektronicznej, telefonicznych i osobistych, rezerwacji i wystawienia oraz dostarczenia biletów, wystawienia i dostarczania faktur, sprawozdań, rozpatrywania reklamacji itd., </w:t>
      </w:r>
      <w:r w:rsidRPr="00A2521A">
        <w:rPr>
          <w:rFonts w:ascii="Verdana" w:hAnsi="Verdana" w:cstheme="minorHAnsi"/>
          <w:sz w:val="20"/>
          <w:szCs w:val="20"/>
        </w:rPr>
        <w:t>Wykonawca będzie zatrudniał na podstawie umowy o pracę.</w:t>
      </w:r>
    </w:p>
    <w:p w14:paraId="503F2004" w14:textId="088504C2" w:rsidR="0097719F" w:rsidRPr="00A2521A" w:rsidRDefault="0097719F" w:rsidP="0097719F">
      <w:pPr>
        <w:widowControl w:val="0"/>
        <w:tabs>
          <w:tab w:val="left" w:pos="567"/>
        </w:tabs>
        <w:suppressAutoHyphens/>
        <w:spacing w:after="120" w:line="240" w:lineRule="auto"/>
        <w:ind w:left="284"/>
        <w:jc w:val="both"/>
        <w:rPr>
          <w:rFonts w:ascii="Verdana" w:eastAsia="Times New Roman" w:hAnsi="Verdana" w:cstheme="minorHAnsi"/>
          <w:sz w:val="20"/>
          <w:szCs w:val="20"/>
          <w:lang w:eastAsia="ar-SA"/>
        </w:rPr>
      </w:pPr>
      <w:r w:rsidRPr="00A2521A">
        <w:rPr>
          <w:rFonts w:ascii="Verdana" w:hAnsi="Verdana" w:cstheme="minorHAnsi"/>
          <w:color w:val="000000"/>
          <w:sz w:val="20"/>
          <w:szCs w:val="20"/>
          <w:lang w:eastAsia="pl-PL"/>
        </w:rPr>
        <w:t>1.8 Wykonanie przedmiotu zamówienia</w:t>
      </w:r>
      <w:r w:rsidRPr="00A2521A">
        <w:rPr>
          <w:rFonts w:ascii="Verdana" w:hAnsi="Verdana" w:cstheme="minorHAnsi"/>
          <w:b/>
          <w:color w:val="000000"/>
          <w:sz w:val="20"/>
          <w:szCs w:val="20"/>
          <w:lang w:eastAsia="pl-PL"/>
        </w:rPr>
        <w:t xml:space="preserve"> </w:t>
      </w:r>
      <w:r w:rsidR="00A2521A" w:rsidRPr="00A2521A">
        <w:rPr>
          <w:rFonts w:ascii="Verdana" w:hAnsi="Verdana" w:cstheme="minorHAnsi"/>
          <w:b/>
          <w:color w:val="000000"/>
          <w:sz w:val="20"/>
          <w:szCs w:val="20"/>
          <w:lang w:eastAsia="pl-PL"/>
        </w:rPr>
        <w:t>w terminie 05.04-30.05.2023</w:t>
      </w:r>
      <w:r w:rsidRPr="00A2521A">
        <w:rPr>
          <w:rFonts w:ascii="Verdana" w:hAnsi="Verdana" w:cstheme="minorHAnsi"/>
          <w:b/>
          <w:color w:val="000000"/>
          <w:sz w:val="20"/>
          <w:szCs w:val="20"/>
          <w:lang w:eastAsia="pl-PL"/>
        </w:rPr>
        <w:t xml:space="preserve"> </w:t>
      </w:r>
      <w:r w:rsidRPr="00A2521A">
        <w:rPr>
          <w:rFonts w:ascii="Verdana" w:eastAsia="Times New Roman" w:hAnsi="Verdana" w:cstheme="minorHAnsi"/>
          <w:sz w:val="20"/>
          <w:szCs w:val="20"/>
          <w:lang w:eastAsia="ar-SA"/>
        </w:rPr>
        <w:t>lub</w:t>
      </w:r>
      <w:r w:rsidRPr="00A2521A">
        <w:rPr>
          <w:rFonts w:ascii="Verdana" w:eastAsia="Times New Roman" w:hAnsi="Verdana" w:cstheme="minorHAnsi"/>
          <w:sz w:val="20"/>
          <w:szCs w:val="20"/>
          <w:lang w:eastAsia="ar-SA"/>
        </w:rPr>
        <w:br/>
        <w:t>do czasu wyczerpania kwoty wynagrodzenia brutto należnego Wykonawcy, na którą zawarto umowę,</w:t>
      </w:r>
      <w:r w:rsidRPr="00A2521A">
        <w:rPr>
          <w:rFonts w:ascii="Verdana" w:eastAsia="Times New Roman" w:hAnsi="Verdana" w:cstheme="minorHAnsi"/>
          <w:sz w:val="20"/>
          <w:szCs w:val="20"/>
          <w:lang w:eastAsia="ar-SA"/>
        </w:rPr>
        <w:br/>
        <w:t>w zależności od tego, które ze zdarzeń nastąpi wcześniej.</w:t>
      </w:r>
    </w:p>
    <w:p w14:paraId="20BC244E" w14:textId="77777777" w:rsidR="0097719F" w:rsidRPr="00A2521A" w:rsidRDefault="0097719F" w:rsidP="0097719F">
      <w:pPr>
        <w:tabs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 w:rsidRPr="00A2521A">
        <w:rPr>
          <w:rFonts w:ascii="Verdana" w:hAnsi="Verdana" w:cstheme="minorHAnsi"/>
          <w:sz w:val="20"/>
          <w:szCs w:val="20"/>
        </w:rPr>
        <w:t xml:space="preserve">1.9  </w:t>
      </w:r>
      <w:r w:rsidRPr="00A2521A">
        <w:rPr>
          <w:rFonts w:ascii="Verdana" w:eastAsia="Times New Roman" w:hAnsi="Verdana" w:cstheme="minorHAnsi"/>
          <w:b/>
          <w:sz w:val="20"/>
          <w:szCs w:val="20"/>
          <w:lang w:eastAsia="pl-PL"/>
        </w:rPr>
        <w:t>Oświadczamy</w:t>
      </w:r>
      <w:r w:rsidRPr="00A2521A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że posiadamy </w:t>
      </w:r>
      <w:r w:rsidRPr="00A2521A">
        <w:rPr>
          <w:rFonts w:ascii="Verdana" w:eastAsia="Times New Roman" w:hAnsi="Verdana" w:cstheme="minorHAnsi"/>
          <w:b/>
          <w:bCs/>
          <w:sz w:val="20"/>
          <w:szCs w:val="20"/>
          <w:u w:val="single"/>
          <w:lang w:eastAsia="pl-PL"/>
        </w:rPr>
        <w:t>autoryzację/akredytację Międzynarodowego Stowarzyszenia Transportu Lotniczego IATA do sprzedaży biletów lotniczych</w:t>
      </w:r>
      <w:r w:rsidRPr="00A2521A">
        <w:rPr>
          <w:rFonts w:ascii="Verdana" w:eastAsia="Times New Roman" w:hAnsi="Verdana" w:cstheme="minorHAnsi"/>
          <w:sz w:val="20"/>
          <w:szCs w:val="20"/>
          <w:lang w:eastAsia="pl-PL"/>
        </w:rPr>
        <w:t>, a w przypadku wyboru naszej  oferty, kserokopię akredytacji/autoryzacji IATA, przedłożymy Zamawiającemu przed zawarciem umowy.</w:t>
      </w:r>
    </w:p>
    <w:p w14:paraId="6CC9788F" w14:textId="77777777" w:rsidR="0097719F" w:rsidRPr="00A2521A" w:rsidRDefault="0097719F" w:rsidP="0097719F">
      <w:pPr>
        <w:tabs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 w:rsidRPr="00A2521A">
        <w:rPr>
          <w:rFonts w:ascii="Verdana" w:hAnsi="Verdana" w:cstheme="minorHAnsi"/>
          <w:bCs/>
          <w:sz w:val="20"/>
          <w:szCs w:val="20"/>
          <w:lang w:eastAsia="pl-PL"/>
        </w:rPr>
        <w:t>1.10</w:t>
      </w:r>
      <w:r w:rsidRPr="00A2521A">
        <w:rPr>
          <w:rFonts w:ascii="Verdana" w:hAnsi="Verdana" w:cstheme="minorHAnsi"/>
          <w:b/>
          <w:sz w:val="20"/>
          <w:szCs w:val="20"/>
          <w:lang w:eastAsia="pl-PL"/>
        </w:rPr>
        <w:t xml:space="preserve"> Oświadczamy</w:t>
      </w:r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, że wykonanie niniejszego zamówienia zamierzamy wykonać bez udziału Podwykonawców </w:t>
      </w:r>
      <w:r w:rsidRPr="00A2521A">
        <w:rPr>
          <w:rFonts w:ascii="Verdana" w:hAnsi="Verdana" w:cstheme="minorHAnsi"/>
          <w:color w:val="FF0000"/>
          <w:sz w:val="20"/>
          <w:szCs w:val="20"/>
          <w:lang w:eastAsia="pl-PL"/>
        </w:rPr>
        <w:t>*</w:t>
      </w:r>
      <w:r w:rsidRPr="00A2521A">
        <w:rPr>
          <w:rFonts w:ascii="Verdana" w:hAnsi="Verdana" w:cstheme="minorHAnsi"/>
          <w:sz w:val="20"/>
          <w:szCs w:val="20"/>
          <w:lang w:eastAsia="pl-PL"/>
        </w:rPr>
        <w:t xml:space="preserve"> / z udziałem Podwykonawców ........................................................................</w:t>
      </w:r>
      <w:r w:rsidRPr="00A2521A">
        <w:rPr>
          <w:rFonts w:ascii="Verdana" w:hAnsi="Verdana" w:cstheme="minorHAnsi"/>
          <w:color w:val="FF0000"/>
          <w:sz w:val="20"/>
          <w:szCs w:val="20"/>
          <w:lang w:eastAsia="pl-PL"/>
        </w:rPr>
        <w:t>*</w:t>
      </w:r>
      <w:r w:rsidRPr="00A2521A">
        <w:rPr>
          <w:rFonts w:ascii="Verdana" w:hAnsi="Verdana" w:cstheme="minorHAnsi"/>
          <w:sz w:val="20"/>
          <w:szCs w:val="20"/>
          <w:lang w:eastAsia="pl-PL"/>
        </w:rPr>
        <w:t>.</w:t>
      </w:r>
      <w:r w:rsidRPr="00A2521A">
        <w:rPr>
          <w:rFonts w:ascii="Verdana" w:hAnsi="Verdana" w:cstheme="minorHAnsi"/>
          <w:i/>
          <w:sz w:val="20"/>
          <w:szCs w:val="20"/>
          <w:lang w:eastAsia="pl-PL"/>
        </w:rPr>
        <w:t xml:space="preserve">      (zakres prac powierzony Podwykonawcom i nazwa firmy o ile jest znana na etapie składania ofert)</w:t>
      </w:r>
    </w:p>
    <w:p w14:paraId="0822F6F2" w14:textId="77777777" w:rsidR="0097719F" w:rsidRPr="00A2521A" w:rsidRDefault="0097719F" w:rsidP="0097719F">
      <w:pPr>
        <w:tabs>
          <w:tab w:val="left" w:pos="284"/>
          <w:tab w:val="left" w:pos="567"/>
        </w:tabs>
        <w:spacing w:after="120" w:line="240" w:lineRule="auto"/>
        <w:ind w:left="284"/>
        <w:jc w:val="both"/>
        <w:rPr>
          <w:rFonts w:ascii="Verdana" w:hAnsi="Verdana" w:cstheme="minorHAnsi"/>
          <w:i/>
          <w:color w:val="FF0000"/>
          <w:sz w:val="20"/>
          <w:szCs w:val="20"/>
          <w:lang w:eastAsia="pl-PL"/>
        </w:rPr>
      </w:pPr>
      <w:r w:rsidRPr="00A2521A">
        <w:rPr>
          <w:rFonts w:ascii="Verdana" w:hAnsi="Verdana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40685218" w14:textId="33BE6FD6" w:rsidR="0097719F" w:rsidRPr="00A2521A" w:rsidRDefault="0097719F" w:rsidP="0097719F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Verdana" w:hAnsi="Verdana" w:cstheme="minorHAnsi"/>
          <w:iCs/>
          <w:sz w:val="20"/>
          <w:szCs w:val="20"/>
        </w:rPr>
      </w:pPr>
      <w:r w:rsidRPr="00A2521A">
        <w:rPr>
          <w:rFonts w:ascii="Verdana" w:hAnsi="Verdana" w:cstheme="minorHAnsi"/>
          <w:bCs/>
          <w:sz w:val="20"/>
          <w:szCs w:val="20"/>
        </w:rPr>
        <w:t>2.</w:t>
      </w:r>
      <w:r w:rsidRPr="00A2521A">
        <w:rPr>
          <w:rFonts w:ascii="Verdana" w:hAnsi="Verdana" w:cstheme="minorHAnsi"/>
          <w:b/>
          <w:sz w:val="20"/>
          <w:szCs w:val="20"/>
        </w:rPr>
        <w:t xml:space="preserve"> </w:t>
      </w:r>
      <w:r w:rsidRPr="00A2521A">
        <w:rPr>
          <w:rFonts w:ascii="Verdana" w:eastAsia="Times New Roman" w:hAnsi="Verdana" w:cstheme="minorHAnsi"/>
          <w:b/>
          <w:sz w:val="20"/>
          <w:szCs w:val="20"/>
          <w:lang w:eastAsia="pl-PL"/>
        </w:rPr>
        <w:t>Oświadczamy</w:t>
      </w:r>
      <w:r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, iż oferujemy przedmiot zamówienia zgodny z wymaganiami i warunkami opisanymi oraz określonymi przez Zamawiającego w </w:t>
      </w:r>
      <w:r w:rsidR="00A2521A"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>IWZ</w:t>
      </w:r>
      <w:r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 oraz wzorze umowy, </w:t>
      </w:r>
      <w:r w:rsidRPr="00A2521A">
        <w:rPr>
          <w:rFonts w:ascii="Verdana" w:hAnsi="Verdana" w:cstheme="minorHAnsi"/>
          <w:sz w:val="20"/>
          <w:szCs w:val="20"/>
        </w:rPr>
        <w:t xml:space="preserve">a do oferty załączamy </w:t>
      </w:r>
      <w:bookmarkStart w:id="11" w:name="_Hlk126048323"/>
      <w:r w:rsidRPr="00A2521A">
        <w:rPr>
          <w:rFonts w:ascii="Verdana" w:hAnsi="Verdana" w:cstheme="minorHAnsi"/>
          <w:sz w:val="20"/>
          <w:szCs w:val="20"/>
        </w:rPr>
        <w:t xml:space="preserve">Kalkulację ceny oferty odpowiednio do wzoru stanowiącego </w:t>
      </w:r>
      <w:r w:rsidRPr="00A2521A">
        <w:rPr>
          <w:rFonts w:ascii="Verdana" w:hAnsi="Verdana" w:cstheme="minorHAnsi"/>
          <w:b/>
          <w:sz w:val="20"/>
          <w:szCs w:val="20"/>
        </w:rPr>
        <w:t>Załącznik A</w:t>
      </w:r>
      <w:r w:rsidRPr="00A2521A">
        <w:rPr>
          <w:rFonts w:ascii="Verdana" w:hAnsi="Verdana" w:cstheme="minorHAnsi"/>
          <w:sz w:val="20"/>
          <w:szCs w:val="20"/>
        </w:rPr>
        <w:t xml:space="preserve"> </w:t>
      </w:r>
      <w:r w:rsidRPr="00A2521A">
        <w:rPr>
          <w:rFonts w:ascii="Verdana" w:hAnsi="Verdana" w:cstheme="minorHAnsi"/>
          <w:b/>
          <w:sz w:val="20"/>
          <w:szCs w:val="20"/>
        </w:rPr>
        <w:t>do Formularza oferty</w:t>
      </w:r>
      <w:r w:rsidRPr="00A2521A">
        <w:rPr>
          <w:rFonts w:ascii="Verdana" w:hAnsi="Verdana" w:cstheme="minorHAnsi"/>
          <w:sz w:val="20"/>
          <w:szCs w:val="20"/>
        </w:rPr>
        <w:t xml:space="preserve"> </w:t>
      </w:r>
      <w:r w:rsidRPr="00A2521A">
        <w:rPr>
          <w:rFonts w:ascii="Verdana" w:hAnsi="Verdana" w:cstheme="minorHAnsi"/>
          <w:sz w:val="20"/>
          <w:szCs w:val="20"/>
          <w:u w:val="single"/>
        </w:rPr>
        <w:t xml:space="preserve">(1 plik w formacie </w:t>
      </w:r>
      <w:proofErr w:type="spellStart"/>
      <w:r w:rsidRPr="00A2521A">
        <w:rPr>
          <w:rFonts w:ascii="Verdana" w:hAnsi="Verdana" w:cstheme="minorHAnsi"/>
          <w:sz w:val="20"/>
          <w:szCs w:val="20"/>
          <w:u w:val="single"/>
        </w:rPr>
        <w:t>word</w:t>
      </w:r>
      <w:proofErr w:type="spellEnd"/>
      <w:r w:rsidRPr="00A2521A">
        <w:rPr>
          <w:rFonts w:ascii="Verdana" w:hAnsi="Verdana" w:cstheme="minorHAnsi"/>
          <w:sz w:val="20"/>
          <w:szCs w:val="20"/>
          <w:u w:val="single"/>
        </w:rPr>
        <w:t xml:space="preserve"> – wydruk)</w:t>
      </w:r>
      <w:r w:rsidRPr="00A2521A">
        <w:rPr>
          <w:rFonts w:ascii="Verdana" w:hAnsi="Verdana" w:cstheme="minorHAnsi"/>
          <w:sz w:val="20"/>
          <w:szCs w:val="20"/>
        </w:rPr>
        <w:t>.</w:t>
      </w:r>
    </w:p>
    <w:bookmarkEnd w:id="11"/>
    <w:p w14:paraId="7D2234B0" w14:textId="77777777" w:rsidR="0097719F" w:rsidRPr="00A2521A" w:rsidRDefault="0097719F" w:rsidP="0097719F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Verdana" w:hAnsi="Verdana" w:cstheme="minorHAnsi"/>
          <w:iCs/>
          <w:sz w:val="20"/>
          <w:szCs w:val="20"/>
        </w:rPr>
      </w:pPr>
      <w:r w:rsidRPr="00A2521A">
        <w:rPr>
          <w:rFonts w:ascii="Verdana" w:hAnsi="Verdana" w:cstheme="minorHAnsi"/>
          <w:sz w:val="20"/>
          <w:szCs w:val="20"/>
        </w:rPr>
        <w:t xml:space="preserve">3. </w:t>
      </w:r>
      <w:r w:rsidRPr="00A2521A">
        <w:rPr>
          <w:rFonts w:ascii="Verdana" w:eastAsia="Times New Roman" w:hAnsi="Verdana" w:cstheme="minorHAnsi"/>
          <w:b/>
          <w:sz w:val="20"/>
          <w:szCs w:val="20"/>
          <w:lang w:eastAsia="pl-PL"/>
        </w:rPr>
        <w:t>Oświadczamy</w:t>
      </w:r>
      <w:r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, że zapoznaliśmy się z projektowanymi postanowieniami umowy, stanowiącymi </w:t>
      </w:r>
      <w:r w:rsidRPr="00A2521A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integralną część SWZ</w:t>
      </w:r>
      <w:r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 i akceptujemy je bez zastrzeżeń oraz </w:t>
      </w:r>
      <w:r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lastRenderedPageBreak/>
        <w:t>zobowiązujemy się, w razie wyboru naszej oferty, do zawarcia umowy na warunkach w nich określonych w miejscu i terminie wskazanym przez Zamawiającego.</w:t>
      </w:r>
    </w:p>
    <w:p w14:paraId="244C3934" w14:textId="46008B7A" w:rsidR="0097719F" w:rsidRPr="00A2521A" w:rsidRDefault="0097719F" w:rsidP="0097719F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Verdana" w:hAnsi="Verdana" w:cstheme="minorHAnsi"/>
          <w:iCs/>
          <w:sz w:val="20"/>
          <w:szCs w:val="20"/>
        </w:rPr>
      </w:pPr>
      <w:r w:rsidRPr="00A2521A">
        <w:rPr>
          <w:rFonts w:ascii="Verdana" w:hAnsi="Verdana" w:cstheme="minorHAnsi"/>
          <w:sz w:val="20"/>
          <w:szCs w:val="20"/>
        </w:rPr>
        <w:t xml:space="preserve">4. </w:t>
      </w:r>
      <w:r w:rsidRPr="00A2521A">
        <w:rPr>
          <w:rFonts w:ascii="Verdana" w:eastAsia="Times New Roman" w:hAnsi="Verdana" w:cstheme="minorHAnsi"/>
          <w:b/>
          <w:sz w:val="20"/>
          <w:szCs w:val="20"/>
          <w:lang w:eastAsia="pl-PL"/>
        </w:rPr>
        <w:t>Oświadczamy</w:t>
      </w:r>
      <w:r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, że uważamy się za związanych niniejszą ofertą na czas wskazany w </w:t>
      </w:r>
      <w:r w:rsidR="00A2521A"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>IWZ</w:t>
      </w:r>
      <w:r w:rsidRPr="00A2521A">
        <w:rPr>
          <w:rFonts w:ascii="Verdana" w:eastAsia="Times New Roman" w:hAnsi="Verdana" w:cstheme="minorHAnsi"/>
          <w:bCs/>
          <w:sz w:val="20"/>
          <w:szCs w:val="20"/>
          <w:lang w:eastAsia="pl-PL"/>
        </w:rPr>
        <w:t>, tj. 30 dni od daty składania ofert.</w:t>
      </w:r>
    </w:p>
    <w:p w14:paraId="1B3B3DB6" w14:textId="77777777" w:rsidR="0097719F" w:rsidRPr="00A2521A" w:rsidRDefault="0097719F" w:rsidP="0097719F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Verdana" w:hAnsi="Verdana" w:cstheme="minorHAnsi"/>
          <w:iCs/>
          <w:sz w:val="20"/>
          <w:szCs w:val="20"/>
        </w:rPr>
      </w:pPr>
      <w:r w:rsidRPr="00A2521A">
        <w:rPr>
          <w:rFonts w:ascii="Verdana" w:hAnsi="Verdana" w:cstheme="minorHAnsi"/>
          <w:sz w:val="20"/>
          <w:szCs w:val="20"/>
        </w:rPr>
        <w:t xml:space="preserve">5. </w:t>
      </w:r>
      <w:r w:rsidRPr="00A2521A">
        <w:rPr>
          <w:rFonts w:ascii="Verdana" w:hAnsi="Verdana" w:cstheme="minorHAnsi"/>
          <w:b/>
          <w:bCs/>
          <w:sz w:val="20"/>
          <w:szCs w:val="20"/>
          <w:lang w:eastAsia="pl-PL"/>
        </w:rPr>
        <w:t>Oświadczamy</w:t>
      </w:r>
      <w:r w:rsidRPr="00A2521A">
        <w:rPr>
          <w:rFonts w:ascii="Verdana" w:hAnsi="Verdana" w:cstheme="minorHAnsi"/>
          <w:sz w:val="20"/>
          <w:szCs w:val="20"/>
          <w:lang w:eastAsia="pl-PL"/>
        </w:rPr>
        <w:t>, że akceptujemy 21 dniowy termin płatności faktur, za każdy prawidłowo wydany bilet oraz warunki rozliczeń i płatności określone przez Zamawiającego w SWZ oraz wzorze umowy stanowiącym integralna część SWZ.</w:t>
      </w:r>
    </w:p>
    <w:p w14:paraId="087D3F8B" w14:textId="77777777" w:rsidR="00A2521A" w:rsidRPr="00BD5EF5" w:rsidRDefault="00A2521A" w:rsidP="00A2521A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BD5EF5">
        <w:rPr>
          <w:rFonts w:asciiTheme="minorHAnsi" w:hAnsiTheme="minorHAnsi" w:cstheme="minorHAnsi"/>
          <w:i/>
          <w:iCs/>
          <w:color w:val="FF0000"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</w:p>
    <w:p w14:paraId="5D1AE7C8" w14:textId="4ABB1CF9" w:rsidR="00F60151" w:rsidRDefault="00F60151" w:rsidP="00F60151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3986668A" w14:textId="77777777" w:rsidR="00F60151" w:rsidRDefault="00F60151" w:rsidP="00BD1632">
      <w:pPr>
        <w:numPr>
          <w:ilvl w:val="0"/>
          <w:numId w:val="54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F60151" w:rsidRPr="00F66452" w14:paraId="6A786E95" w14:textId="77777777" w:rsidTr="000F48BB">
        <w:trPr>
          <w:trHeight w:val="350"/>
        </w:trPr>
        <w:tc>
          <w:tcPr>
            <w:tcW w:w="9538" w:type="dxa"/>
            <w:gridSpan w:val="5"/>
            <w:vAlign w:val="center"/>
          </w:tcPr>
          <w:p w14:paraId="74187CCB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F60151" w:rsidRPr="00F66452" w14:paraId="09D015C9" w14:textId="77777777" w:rsidTr="000F48BB">
        <w:trPr>
          <w:trHeight w:val="351"/>
        </w:trPr>
        <w:tc>
          <w:tcPr>
            <w:tcW w:w="3780" w:type="dxa"/>
            <w:gridSpan w:val="3"/>
            <w:vAlign w:val="center"/>
          </w:tcPr>
          <w:p w14:paraId="29372744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43EA2D13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F60151" w:rsidRPr="00F66452" w14:paraId="5FF5E17B" w14:textId="77777777" w:rsidTr="000F48BB">
        <w:trPr>
          <w:trHeight w:val="350"/>
        </w:trPr>
        <w:tc>
          <w:tcPr>
            <w:tcW w:w="3780" w:type="dxa"/>
            <w:gridSpan w:val="3"/>
          </w:tcPr>
          <w:p w14:paraId="0EE0785E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54767867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F60151" w:rsidRPr="00F66452" w14:paraId="19412280" w14:textId="77777777" w:rsidTr="000F48BB">
        <w:trPr>
          <w:trHeight w:val="351"/>
        </w:trPr>
        <w:tc>
          <w:tcPr>
            <w:tcW w:w="3780" w:type="dxa"/>
            <w:gridSpan w:val="3"/>
          </w:tcPr>
          <w:p w14:paraId="76D81242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5A41615D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F60151" w:rsidRPr="00F66452" w14:paraId="7B78BFD2" w14:textId="77777777" w:rsidTr="000F48BB">
        <w:trPr>
          <w:trHeight w:val="350"/>
        </w:trPr>
        <w:tc>
          <w:tcPr>
            <w:tcW w:w="9538" w:type="dxa"/>
            <w:gridSpan w:val="5"/>
            <w:vAlign w:val="center"/>
          </w:tcPr>
          <w:p w14:paraId="72D549AF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F60151" w:rsidRPr="00D86A68" w14:paraId="3568A16C" w14:textId="77777777" w:rsidTr="000F48BB">
        <w:trPr>
          <w:trHeight w:val="351"/>
        </w:trPr>
        <w:tc>
          <w:tcPr>
            <w:tcW w:w="2520" w:type="dxa"/>
            <w:vAlign w:val="center"/>
          </w:tcPr>
          <w:p w14:paraId="6263E83A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2DD0EC89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430F1A16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F60151" w:rsidRPr="00D86A68" w14:paraId="19986539" w14:textId="77777777" w:rsidTr="000F48BB">
        <w:trPr>
          <w:trHeight w:val="350"/>
        </w:trPr>
        <w:tc>
          <w:tcPr>
            <w:tcW w:w="2520" w:type="dxa"/>
          </w:tcPr>
          <w:p w14:paraId="0A058780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12BF61F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5E8DB4B6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7D5AA5D2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F60151" w:rsidRPr="00F66452" w14:paraId="11BB92C8" w14:textId="77777777" w:rsidTr="000F48BB">
        <w:trPr>
          <w:trHeight w:val="350"/>
        </w:trPr>
        <w:tc>
          <w:tcPr>
            <w:tcW w:w="9538" w:type="dxa"/>
            <w:gridSpan w:val="5"/>
            <w:vAlign w:val="center"/>
          </w:tcPr>
          <w:p w14:paraId="066FFFF8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60151" w:rsidRPr="00F66452" w14:paraId="610F728F" w14:textId="77777777" w:rsidTr="000F48BB">
        <w:trPr>
          <w:trHeight w:val="351"/>
        </w:trPr>
        <w:tc>
          <w:tcPr>
            <w:tcW w:w="2790" w:type="dxa"/>
            <w:gridSpan w:val="2"/>
            <w:vAlign w:val="center"/>
          </w:tcPr>
          <w:p w14:paraId="63FAB348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23BCCCF1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1D0EEFBA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F60151" w:rsidRPr="00F66452" w14:paraId="4A61F11E" w14:textId="77777777" w:rsidTr="000F48BB">
        <w:trPr>
          <w:trHeight w:val="350"/>
        </w:trPr>
        <w:tc>
          <w:tcPr>
            <w:tcW w:w="2790" w:type="dxa"/>
            <w:gridSpan w:val="2"/>
          </w:tcPr>
          <w:p w14:paraId="28AAB66F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38259C0A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15DFEBB3" w14:textId="77777777" w:rsidR="00F60151" w:rsidRPr="00F66452" w:rsidRDefault="00F60151" w:rsidP="000F48B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2A6BE37E" w14:textId="77777777" w:rsidR="00F60151" w:rsidRDefault="00F60151" w:rsidP="00F60151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08031937" w14:textId="77777777" w:rsidR="00F60151" w:rsidRPr="00CA256D" w:rsidRDefault="00F60151" w:rsidP="00F60151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9EB0E8C" w14:textId="77777777" w:rsidR="00F60151" w:rsidRDefault="00F60151" w:rsidP="00F60151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76B1DFD8" w14:textId="77777777" w:rsidR="00F60151" w:rsidRPr="00CA256D" w:rsidRDefault="00F60151" w:rsidP="00F60151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58B548F" w14:textId="77777777" w:rsidR="00A8029A" w:rsidRDefault="00A8029A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br w:type="page"/>
      </w:r>
    </w:p>
    <w:p w14:paraId="10AAAE10" w14:textId="1BE6850F" w:rsidR="00F60151" w:rsidRPr="00CA256D" w:rsidRDefault="00F60151" w:rsidP="00F60151">
      <w:pPr>
        <w:spacing w:after="0" w:line="240" w:lineRule="auto"/>
        <w:ind w:left="4956" w:firstLine="708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/>
          <w:b/>
          <w:bCs/>
          <w:sz w:val="20"/>
          <w:szCs w:val="20"/>
          <w:lang w:eastAsia="pl-PL"/>
        </w:rPr>
        <w:t>WZ</w:t>
      </w:r>
    </w:p>
    <w:p w14:paraId="7EE4494A" w14:textId="77777777" w:rsidR="00F60151" w:rsidRPr="00CA256D" w:rsidRDefault="00F60151" w:rsidP="00F60151">
      <w:pPr>
        <w:spacing w:after="0" w:line="240" w:lineRule="auto"/>
        <w:ind w:left="4956" w:firstLine="708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14:paraId="16DCA5E7" w14:textId="77777777" w:rsidR="00F60151" w:rsidRPr="00CA256D" w:rsidRDefault="00F60151" w:rsidP="00F6015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D558E0" w14:textId="77777777" w:rsidR="00F60151" w:rsidRPr="00CA256D" w:rsidRDefault="00F60151" w:rsidP="00F60151">
      <w:pPr>
        <w:spacing w:after="0" w:line="240" w:lineRule="auto"/>
        <w:ind w:right="-177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/>
          <w:sz w:val="20"/>
          <w:szCs w:val="20"/>
          <w:lang w:eastAsia="pl-PL"/>
        </w:rPr>
        <w:t>OŚWIADCZENIE</w:t>
      </w:r>
    </w:p>
    <w:p w14:paraId="78BF4790" w14:textId="77777777" w:rsidR="00F60151" w:rsidRPr="00CA256D" w:rsidRDefault="00F60151" w:rsidP="00F6015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5D29565F" w14:textId="77777777" w:rsidR="00F60151" w:rsidRPr="00C25969" w:rsidRDefault="00F60151" w:rsidP="00F60151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prowadzonego na podstawie Ustawy o Wsparciu organizacji Igrzysk Europejskich na:</w:t>
      </w:r>
      <w:r w:rsidRPr="00C25969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 xml:space="preserve"> </w:t>
      </w:r>
    </w:p>
    <w:p w14:paraId="15E36C7B" w14:textId="77777777" w:rsidR="00F60151" w:rsidRPr="00C25969" w:rsidRDefault="00F60151" w:rsidP="00F60151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4E26E5ED" w14:textId="77777777" w:rsidR="00DE59DD" w:rsidRPr="00891A18" w:rsidRDefault="00DE59DD" w:rsidP="00DE59DD">
      <w:pPr>
        <w:pStyle w:val="Akapitzlist"/>
        <w:ind w:left="0"/>
        <w:jc w:val="both"/>
        <w:rPr>
          <w:rFonts w:ascii="Verdana" w:hAnsi="Verdana" w:cs="Verdana"/>
          <w:b/>
          <w:bCs/>
        </w:rPr>
      </w:pPr>
      <w:r>
        <w:rPr>
          <w:rFonts w:ascii="Verdana" w:eastAsia="Arial" w:hAnsi="Verdana" w:cs="Calibri"/>
          <w:b/>
          <w:color w:val="000000"/>
        </w:rPr>
        <w:t xml:space="preserve">zapewnienie kompleksowej obsługi przejazdów w zagranicznych podróżach obejmująca w szczególności rezerwację, sprzedaż i dostawę biletów lotniczych na potrzeby obsługi </w:t>
      </w:r>
      <w:r w:rsidRPr="000623AA">
        <w:rPr>
          <w:rFonts w:ascii="Verdana" w:eastAsia="Arial" w:hAnsi="Verdana" w:cs="Calibri"/>
          <w:b/>
          <w:color w:val="000000"/>
        </w:rPr>
        <w:t>Igrzysk Europejskich</w:t>
      </w:r>
      <w:r w:rsidRPr="000623AA">
        <w:rPr>
          <w:rFonts w:eastAsia="Arial" w:cs="Calibri"/>
          <w:b/>
          <w:color w:val="000000"/>
          <w:sz w:val="24"/>
          <w:szCs w:val="24"/>
        </w:rPr>
        <w:t xml:space="preserve"> </w:t>
      </w:r>
      <w:r w:rsidRPr="000623AA">
        <w:rPr>
          <w:rFonts w:ascii="Verdana" w:hAnsi="Verdana" w:cs="Verdana"/>
          <w:b/>
          <w:bCs/>
        </w:rPr>
        <w:t xml:space="preserve">odbywających się w dniach 21.06-02.07.2023 roku w </w:t>
      </w:r>
      <w:r w:rsidRPr="00891A18">
        <w:rPr>
          <w:rFonts w:ascii="Verdana" w:hAnsi="Verdana" w:cs="Verdana"/>
          <w:b/>
          <w:bCs/>
        </w:rPr>
        <w:t>Małopolsce</w:t>
      </w:r>
      <w:r w:rsidRPr="00891A18">
        <w:rPr>
          <w:rFonts w:ascii="Verdana" w:hAnsi="Verdana" w:cs="Verdana"/>
          <w:b/>
          <w:bCs/>
          <w:color w:val="00B050"/>
        </w:rPr>
        <w:t>.</w:t>
      </w:r>
    </w:p>
    <w:p w14:paraId="404F6A55" w14:textId="77777777" w:rsidR="00F60151" w:rsidRDefault="00F60151" w:rsidP="00F60151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1AF12A6" w14:textId="09F934DE" w:rsidR="00F60151" w:rsidRDefault="00F60151" w:rsidP="00F60151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DE59D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37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.REG.</w:t>
      </w:r>
      <w:r w:rsidR="00DE59D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TRANS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746B46FD" w14:textId="77777777" w:rsidR="00F60151" w:rsidRDefault="00F60151" w:rsidP="00F601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28F4C33" w14:textId="77777777" w:rsidR="00F60151" w:rsidRPr="00CA256D" w:rsidRDefault="00F60151" w:rsidP="00F601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5E6B16C5" w14:textId="77777777" w:rsidR="00F60151" w:rsidRPr="00CA256D" w:rsidRDefault="00F60151" w:rsidP="00F6015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556007" w14:textId="77777777" w:rsidR="00F60151" w:rsidRPr="00CA256D" w:rsidRDefault="00F60151" w:rsidP="00F6015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5F51CBED" w14:textId="77777777" w:rsidR="00F60151" w:rsidRPr="00CA256D" w:rsidRDefault="00F60151" w:rsidP="00F60151">
      <w:pPr>
        <w:spacing w:after="0" w:line="240" w:lineRule="auto"/>
        <w:ind w:right="28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600925B4" w14:textId="77777777" w:rsidR="00F60151" w:rsidRPr="00CA256D" w:rsidRDefault="00F60151" w:rsidP="00F60151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/>
          <w:bCs/>
          <w:sz w:val="20"/>
          <w:szCs w:val="20"/>
          <w:lang w:eastAsia="pl-PL"/>
        </w:rPr>
        <w:t>w imieniu Wykonawcy:</w:t>
      </w:r>
    </w:p>
    <w:p w14:paraId="59F845BA" w14:textId="77777777" w:rsidR="00F60151" w:rsidRPr="00CA256D" w:rsidRDefault="00F60151" w:rsidP="00F60151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2497DA85" w14:textId="77777777" w:rsidR="00F60151" w:rsidRPr="00CA256D" w:rsidRDefault="00F60151" w:rsidP="00F60151">
      <w:pPr>
        <w:spacing w:after="0" w:line="240" w:lineRule="auto"/>
        <w:jc w:val="center"/>
        <w:rPr>
          <w:rFonts w:ascii="Verdana" w:eastAsia="Times New Roman" w:hAnsi="Verdana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0A6F402" w14:textId="77777777" w:rsidR="00F60151" w:rsidRPr="00CA256D" w:rsidRDefault="00F60151" w:rsidP="00F60151">
      <w:pPr>
        <w:spacing w:after="120" w:line="240" w:lineRule="auto"/>
        <w:jc w:val="center"/>
        <w:rPr>
          <w:rFonts w:ascii="Verdana" w:eastAsia="Times New Roman" w:hAnsi="Verdana"/>
          <w:bCs/>
          <w:i/>
          <w:sz w:val="20"/>
          <w:szCs w:val="20"/>
          <w:lang w:eastAsia="pl-PL"/>
        </w:rPr>
      </w:pPr>
    </w:p>
    <w:p w14:paraId="4FEBECCF" w14:textId="77777777" w:rsidR="00F60151" w:rsidRPr="00CA256D" w:rsidRDefault="00F60151" w:rsidP="00F60151">
      <w:pPr>
        <w:spacing w:after="120" w:line="240" w:lineRule="auto"/>
        <w:jc w:val="center"/>
        <w:rPr>
          <w:rFonts w:ascii="Verdana" w:eastAsia="Times New Roman" w:hAnsi="Verdana"/>
          <w:bCs/>
          <w:i/>
          <w:sz w:val="20"/>
          <w:szCs w:val="20"/>
          <w:lang w:eastAsia="pl-PL"/>
        </w:rPr>
      </w:pPr>
    </w:p>
    <w:p w14:paraId="28E8933F" w14:textId="77777777" w:rsidR="00F60151" w:rsidRPr="00CA256D" w:rsidRDefault="00F60151" w:rsidP="00F60151">
      <w:pPr>
        <w:spacing w:before="200"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7D65ADC0" w14:textId="77777777" w:rsidR="00F60151" w:rsidRPr="00CA256D" w:rsidRDefault="00F60151" w:rsidP="00F60151">
      <w:pPr>
        <w:spacing w:after="0" w:line="240" w:lineRule="auto"/>
        <w:ind w:right="-2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sz w:val="20"/>
          <w:szCs w:val="20"/>
          <w:lang w:eastAsia="pl-PL"/>
        </w:rPr>
        <w:t>Wykonawca (nazwa): _______________ wykona: __________________________*</w:t>
      </w:r>
    </w:p>
    <w:p w14:paraId="40C7A519" w14:textId="77777777" w:rsidR="00F60151" w:rsidRPr="00CA256D" w:rsidRDefault="00F60151" w:rsidP="00F60151">
      <w:pPr>
        <w:spacing w:after="0" w:line="240" w:lineRule="auto"/>
        <w:ind w:right="-2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6157DC8" w14:textId="77777777" w:rsidR="00F60151" w:rsidRPr="00CA256D" w:rsidRDefault="00F60151" w:rsidP="00F60151">
      <w:pPr>
        <w:spacing w:after="0" w:line="240" w:lineRule="auto"/>
        <w:ind w:right="-2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sz w:val="20"/>
          <w:szCs w:val="20"/>
          <w:lang w:eastAsia="pl-PL"/>
        </w:rPr>
        <w:t>Wykonawca (nazwa): _______________ wykona: __________________________*</w:t>
      </w:r>
    </w:p>
    <w:p w14:paraId="4187495B" w14:textId="77777777" w:rsidR="00F60151" w:rsidRPr="00CA256D" w:rsidRDefault="00F60151" w:rsidP="00F60151">
      <w:pPr>
        <w:spacing w:after="0" w:line="240" w:lineRule="auto"/>
        <w:ind w:right="-2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7E1610E1" w14:textId="77777777" w:rsidR="00F60151" w:rsidRPr="00CA256D" w:rsidRDefault="00F60151" w:rsidP="00F60151">
      <w:pPr>
        <w:spacing w:after="120" w:line="240" w:lineRule="auto"/>
        <w:jc w:val="both"/>
        <w:rPr>
          <w:rFonts w:ascii="Verdana" w:eastAsia="Times New Roman" w:hAnsi="Verdana"/>
          <w:spacing w:val="4"/>
          <w:sz w:val="20"/>
          <w:szCs w:val="20"/>
          <w:lang w:eastAsia="pl-PL"/>
        </w:rPr>
      </w:pPr>
    </w:p>
    <w:p w14:paraId="2F928C5D" w14:textId="77777777" w:rsidR="00F60151" w:rsidRPr="00CA256D" w:rsidRDefault="00F60151" w:rsidP="00F60151">
      <w:pPr>
        <w:spacing w:after="120" w:line="240" w:lineRule="auto"/>
        <w:jc w:val="both"/>
        <w:rPr>
          <w:rFonts w:ascii="Verdana" w:eastAsia="Times New Roman" w:hAnsi="Verdana"/>
          <w:spacing w:val="4"/>
          <w:sz w:val="20"/>
          <w:szCs w:val="20"/>
          <w:lang w:eastAsia="pl-PL"/>
        </w:rPr>
      </w:pPr>
    </w:p>
    <w:p w14:paraId="241F92BF" w14:textId="77777777" w:rsidR="00F60151" w:rsidRPr="00CA256D" w:rsidRDefault="00F60151" w:rsidP="00F60151">
      <w:pPr>
        <w:spacing w:after="120" w:line="240" w:lineRule="auto"/>
        <w:jc w:val="both"/>
        <w:rPr>
          <w:rFonts w:ascii="Verdana" w:eastAsia="Times New Roman" w:hAnsi="Verdana"/>
          <w:spacing w:val="4"/>
          <w:sz w:val="20"/>
          <w:szCs w:val="20"/>
          <w:lang w:eastAsia="pl-PL"/>
        </w:rPr>
      </w:pPr>
    </w:p>
    <w:p w14:paraId="6A4D5D62" w14:textId="77777777" w:rsidR="00F60151" w:rsidRPr="00CA256D" w:rsidRDefault="00F60151" w:rsidP="00F60151">
      <w:pPr>
        <w:spacing w:after="120" w:line="240" w:lineRule="auto"/>
        <w:jc w:val="both"/>
        <w:rPr>
          <w:rFonts w:ascii="Verdana" w:eastAsia="Times New Roman" w:hAnsi="Verdana"/>
          <w:spacing w:val="4"/>
          <w:sz w:val="20"/>
          <w:szCs w:val="20"/>
          <w:lang w:eastAsia="pl-PL"/>
        </w:rPr>
      </w:pPr>
    </w:p>
    <w:p w14:paraId="35047B0D" w14:textId="77777777" w:rsidR="00F60151" w:rsidRPr="00CA256D" w:rsidRDefault="00F60151" w:rsidP="00F60151">
      <w:pPr>
        <w:spacing w:after="120" w:line="240" w:lineRule="auto"/>
        <w:jc w:val="both"/>
        <w:rPr>
          <w:rFonts w:ascii="Verdana" w:eastAsia="Times New Roman" w:hAnsi="Verdana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spacing w:val="4"/>
          <w:sz w:val="20"/>
          <w:szCs w:val="20"/>
          <w:lang w:eastAsia="pl-PL"/>
        </w:rPr>
        <w:t>* należy powielić stosowanie do potrzeb Wykonawcy</w:t>
      </w:r>
    </w:p>
    <w:p w14:paraId="07F184A2" w14:textId="77777777" w:rsidR="00F60151" w:rsidRPr="00CA256D" w:rsidRDefault="00F60151" w:rsidP="00F6015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779E556" w14:textId="77777777" w:rsidR="00F60151" w:rsidRPr="00CA256D" w:rsidRDefault="00F60151" w:rsidP="00F601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A5FEDB4" w14:textId="77777777" w:rsidR="00F60151" w:rsidRPr="00CA256D" w:rsidRDefault="00F60151" w:rsidP="00F6015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D2F0DF2" w14:textId="77777777" w:rsidR="00F60151" w:rsidRPr="00CA256D" w:rsidRDefault="00F60151" w:rsidP="00F60151">
      <w:pPr>
        <w:spacing w:after="0" w:line="240" w:lineRule="auto"/>
        <w:ind w:left="4956" w:firstLine="708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14:paraId="2136EAFC" w14:textId="77777777" w:rsidR="00F60151" w:rsidRDefault="00F60151" w:rsidP="00F60151">
      <w:pPr>
        <w:spacing w:after="0" w:line="240" w:lineRule="auto"/>
        <w:ind w:left="4956" w:firstLine="708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……………………………………….</w:t>
      </w:r>
    </w:p>
    <w:p w14:paraId="52E198DE" w14:textId="77777777" w:rsidR="00F60151" w:rsidRDefault="00F60151" w:rsidP="00F60151">
      <w:pPr>
        <w:spacing w:after="0" w:line="240" w:lineRule="auto"/>
        <w:ind w:left="4956" w:firstLine="708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Podpis osoby upoważnionej</w:t>
      </w:r>
    </w:p>
    <w:p w14:paraId="00B0DBA2" w14:textId="77777777" w:rsidR="00A8029A" w:rsidRDefault="00A8029A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br w:type="page"/>
      </w:r>
    </w:p>
    <w:p w14:paraId="5BBD5286" w14:textId="109008DE" w:rsidR="00F60151" w:rsidRDefault="00F60151" w:rsidP="00F60151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0913CDCD" w14:textId="77777777" w:rsidR="00F60151" w:rsidRPr="00CA256D" w:rsidRDefault="00F60151" w:rsidP="00F60151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7CAF342" w14:textId="77777777" w:rsidR="00F60151" w:rsidRPr="00CA256D" w:rsidRDefault="00F60151" w:rsidP="00F6015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1FE31740" w14:textId="77777777" w:rsidR="00F60151" w:rsidRDefault="00F60151" w:rsidP="00F6015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65FFB7C8" w14:textId="77777777" w:rsidR="00F60151" w:rsidRPr="00CA256D" w:rsidRDefault="00F60151" w:rsidP="00F6015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E3A6314" w14:textId="77777777" w:rsidR="00F60151" w:rsidRPr="00C25969" w:rsidRDefault="00F60151" w:rsidP="00F6015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21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.REG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40F7AD90" w14:textId="77777777" w:rsidR="00F60151" w:rsidRDefault="00F60151" w:rsidP="00F60151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76F264C1" w14:textId="77777777" w:rsidR="00A2521A" w:rsidRPr="00891A18" w:rsidRDefault="00A2521A" w:rsidP="00A2521A">
      <w:pPr>
        <w:pStyle w:val="Akapitzlist"/>
        <w:ind w:left="0"/>
        <w:jc w:val="both"/>
        <w:rPr>
          <w:rFonts w:ascii="Verdana" w:hAnsi="Verdana" w:cs="Verdana"/>
          <w:b/>
          <w:bCs/>
        </w:rPr>
      </w:pPr>
      <w:r>
        <w:rPr>
          <w:rFonts w:ascii="Verdana" w:eastAsia="Arial" w:hAnsi="Verdana" w:cs="Calibri"/>
          <w:b/>
          <w:color w:val="000000"/>
        </w:rPr>
        <w:t xml:space="preserve">zapewnienie kompleksowej obsługi przejazdów w zagranicznych podróżach obejmująca w szczególności rezerwację, sprzedaż i dostawę biletów lotniczych na potrzeby obsługi </w:t>
      </w:r>
      <w:r w:rsidRPr="000623AA">
        <w:rPr>
          <w:rFonts w:ascii="Verdana" w:eastAsia="Arial" w:hAnsi="Verdana" w:cs="Calibri"/>
          <w:b/>
          <w:color w:val="000000"/>
        </w:rPr>
        <w:t>Igrzysk Europejskich</w:t>
      </w:r>
      <w:r w:rsidRPr="000623AA">
        <w:rPr>
          <w:rFonts w:eastAsia="Arial" w:cs="Calibri"/>
          <w:b/>
          <w:color w:val="000000"/>
          <w:sz w:val="24"/>
          <w:szCs w:val="24"/>
        </w:rPr>
        <w:t xml:space="preserve"> </w:t>
      </w:r>
      <w:r w:rsidRPr="000623AA">
        <w:rPr>
          <w:rFonts w:ascii="Verdana" w:hAnsi="Verdana" w:cs="Verdana"/>
          <w:b/>
          <w:bCs/>
        </w:rPr>
        <w:t xml:space="preserve">odbywających się w dniach 21.06-02.07.2023 roku w </w:t>
      </w:r>
      <w:r w:rsidRPr="00891A18">
        <w:rPr>
          <w:rFonts w:ascii="Verdana" w:hAnsi="Verdana" w:cs="Verdana"/>
          <w:b/>
          <w:bCs/>
        </w:rPr>
        <w:t>Małopolsce</w:t>
      </w:r>
      <w:r w:rsidRPr="00891A18">
        <w:rPr>
          <w:rFonts w:ascii="Verdana" w:hAnsi="Verdana" w:cs="Verdana"/>
          <w:b/>
          <w:bCs/>
          <w:color w:val="00B050"/>
        </w:rPr>
        <w:t>.</w:t>
      </w:r>
    </w:p>
    <w:p w14:paraId="0363317B" w14:textId="77777777" w:rsidR="00F60151" w:rsidRDefault="00F60151" w:rsidP="00F60151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F6DF6A8" w14:textId="77777777" w:rsidR="00F60151" w:rsidRDefault="00F60151" w:rsidP="00F601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089C3CA3" w14:textId="77777777" w:rsidR="00F60151" w:rsidRPr="006713FA" w:rsidRDefault="00F60151" w:rsidP="00F6015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CCEF621" w14:textId="77777777" w:rsidR="00F60151" w:rsidRPr="00CA256D" w:rsidRDefault="00F60151" w:rsidP="00F6015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AC543AD" w14:textId="77777777" w:rsidR="00F60151" w:rsidRPr="00CA256D" w:rsidRDefault="00F60151" w:rsidP="00F6015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5CC22F12" w14:textId="77777777" w:rsidR="00F60151" w:rsidRPr="00CA256D" w:rsidRDefault="00F60151" w:rsidP="00F60151">
      <w:pPr>
        <w:spacing w:after="0" w:line="240" w:lineRule="auto"/>
        <w:ind w:right="284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0949C9C" w14:textId="77777777" w:rsidR="00F60151" w:rsidRPr="00CA256D" w:rsidRDefault="00F60151" w:rsidP="00F60151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/>
          <w:bCs/>
          <w:sz w:val="20"/>
          <w:szCs w:val="20"/>
          <w:lang w:eastAsia="pl-PL"/>
        </w:rPr>
        <w:t>działając w imieniu i na rzecz</w:t>
      </w:r>
    </w:p>
    <w:p w14:paraId="0048C2B3" w14:textId="77777777" w:rsidR="00F60151" w:rsidRPr="00CA256D" w:rsidRDefault="00F60151" w:rsidP="00F60151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0261FF15" w14:textId="77777777" w:rsidR="00F60151" w:rsidRPr="00C25969" w:rsidRDefault="00F60151" w:rsidP="00F60151">
      <w:pPr>
        <w:spacing w:after="0" w:line="240" w:lineRule="auto"/>
        <w:jc w:val="center"/>
        <w:rPr>
          <w:rFonts w:ascii="Verdana" w:eastAsia="Times New Roman" w:hAnsi="Verdana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048388FF" w14:textId="12AF1A0F" w:rsidR="00F60151" w:rsidRPr="00CA256D" w:rsidRDefault="00F60151" w:rsidP="00BD1632">
      <w:pPr>
        <w:numPr>
          <w:ilvl w:val="0"/>
          <w:numId w:val="5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452B619C" w14:textId="77777777" w:rsidR="00F60151" w:rsidRPr="00CA256D" w:rsidRDefault="00F60151" w:rsidP="00F60151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C4C8676" w14:textId="48F78D88" w:rsidR="00F60151" w:rsidRPr="00CA256D" w:rsidRDefault="00F60151" w:rsidP="00F60151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>beneficjentem rzeczywistym Wykonawcy w rozumieniu ustawy z dnia 1 marca 2018 r. o przeciwdziałaniu praniu pieniędzy oraz finansowaniu terroryzmu (</w:t>
      </w:r>
      <w:r w:rsidR="00A8029A" w:rsidRPr="00A8029A">
        <w:rPr>
          <w:rFonts w:ascii="Verdana" w:eastAsia="Times New Roman" w:hAnsi="Verdana" w:cs="Arial"/>
          <w:sz w:val="20"/>
          <w:szCs w:val="20"/>
        </w:rPr>
        <w:t xml:space="preserve">tekst jednolity: Dziennik Ustaw z 2022r., poz. 593 z </w:t>
      </w:r>
      <w:proofErr w:type="spellStart"/>
      <w:r w:rsidR="00A8029A" w:rsidRPr="00A8029A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="00A8029A" w:rsidRPr="00A8029A">
        <w:rPr>
          <w:rFonts w:ascii="Verdana" w:eastAsia="Times New Roman" w:hAnsi="Verdana" w:cs="Arial"/>
          <w:sz w:val="20"/>
          <w:szCs w:val="20"/>
        </w:rPr>
        <w:t>. zm.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ECF2481" w14:textId="4FF89629" w:rsidR="00F60151" w:rsidRPr="00C25969" w:rsidRDefault="00F60151" w:rsidP="00F60151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</w:t>
      </w:r>
      <w:r w:rsidR="00A8029A" w:rsidRPr="00A8029A">
        <w:rPr>
          <w:rFonts w:ascii="Verdana" w:eastAsia="Times New Roman" w:hAnsi="Verdana" w:cs="Arial"/>
          <w:sz w:val="20"/>
          <w:szCs w:val="20"/>
        </w:rPr>
        <w:t xml:space="preserve">tekst jednolity: Dziennik Ustaw z 2023r., poz. 120 z </w:t>
      </w:r>
      <w:proofErr w:type="spellStart"/>
      <w:r w:rsidR="00A8029A" w:rsidRPr="00A8029A">
        <w:rPr>
          <w:rFonts w:ascii="Verdana" w:eastAsia="Times New Roman" w:hAnsi="Verdana" w:cs="Arial"/>
          <w:sz w:val="20"/>
          <w:szCs w:val="20"/>
        </w:rPr>
        <w:t>późn</w:t>
      </w:r>
      <w:proofErr w:type="spellEnd"/>
      <w:r w:rsidR="00A8029A" w:rsidRPr="00A8029A">
        <w:rPr>
          <w:rFonts w:ascii="Verdana" w:eastAsia="Times New Roman" w:hAnsi="Verdana" w:cs="Arial"/>
          <w:sz w:val="20"/>
          <w:szCs w:val="20"/>
        </w:rPr>
        <w:t>. zm.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BB80EDA" w14:textId="77777777" w:rsidR="00F60151" w:rsidRPr="00CA256D" w:rsidRDefault="00F60151" w:rsidP="00F60151">
      <w:pPr>
        <w:spacing w:after="120" w:line="240" w:lineRule="auto"/>
        <w:jc w:val="both"/>
        <w:rPr>
          <w:rFonts w:ascii="Verdana" w:eastAsia="Times New Roman" w:hAnsi="Verdana"/>
          <w:spacing w:val="4"/>
          <w:sz w:val="20"/>
          <w:szCs w:val="20"/>
          <w:lang w:eastAsia="pl-PL"/>
        </w:rPr>
      </w:pPr>
    </w:p>
    <w:p w14:paraId="1F1E9E8F" w14:textId="77777777" w:rsidR="00F60151" w:rsidRPr="006713FA" w:rsidRDefault="00F60151" w:rsidP="00F60151">
      <w:pPr>
        <w:spacing w:after="120" w:line="240" w:lineRule="auto"/>
        <w:jc w:val="both"/>
        <w:rPr>
          <w:rFonts w:ascii="Verdana" w:eastAsia="Times New Roman" w:hAnsi="Verdana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/>
          <w:spacing w:val="4"/>
          <w:sz w:val="20"/>
          <w:szCs w:val="20"/>
          <w:lang w:eastAsia="pl-PL"/>
        </w:rPr>
        <w:t>* niepotrzebne skreślić</w:t>
      </w:r>
    </w:p>
    <w:p w14:paraId="74B593DC" w14:textId="77777777" w:rsidR="00F60151" w:rsidRDefault="00F60151" w:rsidP="00F60151">
      <w:pPr>
        <w:spacing w:after="0" w:line="240" w:lineRule="auto"/>
        <w:ind w:left="4956" w:firstLine="708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…………………………………….</w:t>
      </w:r>
    </w:p>
    <w:p w14:paraId="62EEEADE" w14:textId="77777777" w:rsidR="00A8029A" w:rsidRDefault="00A8029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ar-SA"/>
        </w:rPr>
        <w:br w:type="page"/>
      </w:r>
    </w:p>
    <w:p w14:paraId="75FAE08A" w14:textId="76A2809A" w:rsidR="002C6DA9" w:rsidRPr="00BD5EF5" w:rsidRDefault="002E5D8B" w:rsidP="00BD5EF5">
      <w:pPr>
        <w:widowControl w:val="0"/>
        <w:tabs>
          <w:tab w:val="left" w:pos="567"/>
        </w:tabs>
        <w:suppressAutoHyphens/>
        <w:spacing w:after="240" w:line="240" w:lineRule="auto"/>
        <w:ind w:left="284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ar-SA"/>
        </w:rPr>
      </w:pPr>
      <w:r w:rsidRPr="00BD5EF5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ar-SA"/>
        </w:rPr>
        <w:lastRenderedPageBreak/>
        <w:t xml:space="preserve">ZAŁĄCZNIK </w:t>
      </w:r>
      <w:r w:rsidR="00A8029A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ar-SA"/>
        </w:rPr>
        <w:t>1.1.</w:t>
      </w:r>
    </w:p>
    <w:p w14:paraId="3484F529" w14:textId="77777777" w:rsidR="002C6DA9" w:rsidRPr="00BD5EF5" w:rsidRDefault="002C6DA9" w:rsidP="00BD5EF5">
      <w:pPr>
        <w:pStyle w:val="Standard"/>
        <w:tabs>
          <w:tab w:val="left" w:pos="567"/>
          <w:tab w:val="left" w:pos="851"/>
        </w:tabs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5457805" w14:textId="77777777" w:rsidR="002C6DA9" w:rsidRPr="00BD5EF5" w:rsidRDefault="002C6DA9" w:rsidP="00BD5EF5">
      <w:pPr>
        <w:pStyle w:val="Standard"/>
        <w:tabs>
          <w:tab w:val="left" w:pos="567"/>
          <w:tab w:val="left" w:pos="851"/>
        </w:tabs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CFD60B6" w14:textId="77777777" w:rsidR="00D75543" w:rsidRPr="00BD5EF5" w:rsidRDefault="00D75543" w:rsidP="00BD5EF5">
      <w:pPr>
        <w:keepNext/>
        <w:tabs>
          <w:tab w:val="left" w:pos="567"/>
          <w:tab w:val="left" w:pos="851"/>
        </w:tabs>
        <w:autoSpaceDN w:val="0"/>
        <w:spacing w:before="240" w:after="60" w:line="240" w:lineRule="auto"/>
        <w:ind w:left="284"/>
        <w:jc w:val="center"/>
        <w:textAlignment w:val="baseline"/>
        <w:outlineLvl w:val="0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 w:rsidRPr="00BD5EF5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KALKULACJA CENY OFERTY</w:t>
      </w:r>
    </w:p>
    <w:p w14:paraId="4805917B" w14:textId="77777777" w:rsidR="00D75543" w:rsidRPr="00BD5EF5" w:rsidRDefault="00D75543" w:rsidP="00BD5EF5">
      <w:pPr>
        <w:widowControl w:val="0"/>
        <w:tabs>
          <w:tab w:val="left" w:pos="567"/>
          <w:tab w:val="left" w:pos="851"/>
        </w:tabs>
        <w:suppressAutoHyphens/>
        <w:autoSpaceDN w:val="0"/>
        <w:spacing w:after="120" w:line="240" w:lineRule="auto"/>
        <w:ind w:left="284"/>
        <w:textAlignment w:val="baseline"/>
        <w:rPr>
          <w:rFonts w:asciiTheme="minorHAnsi" w:eastAsia="SimSun" w:hAnsiTheme="minorHAnsi" w:cstheme="minorHAnsi"/>
          <w:b/>
          <w:kern w:val="3"/>
          <w:sz w:val="20"/>
          <w:szCs w:val="20"/>
          <w:lang w:eastAsia="zh-CN" w:bidi="hi-IN"/>
        </w:rPr>
      </w:pPr>
    </w:p>
    <w:tbl>
      <w:tblPr>
        <w:tblW w:w="106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9"/>
        <w:gridCol w:w="1560"/>
        <w:gridCol w:w="1701"/>
        <w:gridCol w:w="2409"/>
        <w:gridCol w:w="1576"/>
        <w:gridCol w:w="1474"/>
      </w:tblGrid>
      <w:tr w:rsidR="00D75543" w:rsidRPr="00BD5EF5" w14:paraId="0AECA4DF" w14:textId="77777777" w:rsidTr="00402C72">
        <w:trPr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FCCB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0BACE" w14:textId="50670AED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Planowana przez </w:t>
            </w:r>
            <w:r w:rsidR="0064034A"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</w:t>
            </w: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amawiającego wartość brutto biletów</w:t>
            </w:r>
          </w:p>
          <w:p w14:paraId="00FB607C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1B09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Szacowana ilość biletów w czasie trwania umowy</w:t>
            </w:r>
          </w:p>
          <w:p w14:paraId="136705A2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FE33A" w14:textId="77777777" w:rsidR="00D75543" w:rsidRPr="00BD5EF5" w:rsidRDefault="00D75543" w:rsidP="00BD5EF5">
            <w:pPr>
              <w:tabs>
                <w:tab w:val="left" w:pos="567"/>
                <w:tab w:val="left" w:pos="851"/>
              </w:tabs>
              <w:autoSpaceDN w:val="0"/>
              <w:spacing w:after="120" w:line="240" w:lineRule="auto"/>
              <w:ind w:left="284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eastAsia="zh-CN" w:bidi="hi-IN"/>
              </w:rPr>
              <w:t>Cena brutto opłaty transakcyjnej za wystawienie pojedynczego biletu [zł]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1DEE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Suma opłat transakcyjnych [zł]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2906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Cena usługi brutto [zł]</w:t>
            </w:r>
          </w:p>
        </w:tc>
      </w:tr>
      <w:tr w:rsidR="00D75543" w:rsidRPr="00BD5EF5" w14:paraId="063F8861" w14:textId="77777777" w:rsidTr="00402C72">
        <w:trPr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C2BF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FB04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BC4B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5C31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A090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5=3 x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8935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6=2 + 5</w:t>
            </w:r>
          </w:p>
        </w:tc>
      </w:tr>
      <w:tr w:rsidR="00D75543" w:rsidRPr="00BD5EF5" w14:paraId="299AFBA2" w14:textId="77777777" w:rsidTr="00402C72">
        <w:trPr>
          <w:trHeight w:val="180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FA7B6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eastAsia="zh-CN" w:bidi="hi-IN"/>
              </w:rPr>
              <w:t>Dostawa biletów lotniczych na trasach europejskich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CCFB" w14:textId="7101AD79" w:rsidR="00D75543" w:rsidRPr="00BD5EF5" w:rsidRDefault="00BD1632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750.321,00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1872F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napToGrid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717BF348" w14:textId="12719EB0" w:rsidR="00D75543" w:rsidRPr="00BD5EF5" w:rsidRDefault="00BD1632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390</w:t>
            </w:r>
          </w:p>
          <w:p w14:paraId="3B310FDC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4AC1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napToGrid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B42B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napToGrid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983C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napToGrid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75543" w:rsidRPr="00BD5EF5" w14:paraId="4FCB2D71" w14:textId="77777777" w:rsidTr="00402C72">
        <w:trPr>
          <w:jc w:val="center"/>
        </w:trPr>
        <w:tc>
          <w:tcPr>
            <w:tcW w:w="9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026C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napToGrid w:val="0"/>
              <w:spacing w:after="120" w:line="240" w:lineRule="auto"/>
              <w:ind w:left="284"/>
              <w:jc w:val="right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03D9AF4C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right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BD5EF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Razem:</w:t>
            </w:r>
          </w:p>
          <w:p w14:paraId="5126A3B7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120" w:line="240" w:lineRule="auto"/>
              <w:ind w:left="284"/>
              <w:jc w:val="right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8AA8" w14:textId="77777777" w:rsidR="00D75543" w:rsidRPr="00BD5EF5" w:rsidRDefault="00D75543" w:rsidP="00BD5EF5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napToGrid w:val="0"/>
              <w:spacing w:after="120" w:line="240" w:lineRule="auto"/>
              <w:ind w:left="284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09B1CCC" w14:textId="77777777" w:rsidR="00D75543" w:rsidRPr="00BD5EF5" w:rsidRDefault="00D75543" w:rsidP="00BD5EF5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14:paraId="151A1F3A" w14:textId="77777777" w:rsidR="002C6DA9" w:rsidRPr="00BD5EF5" w:rsidRDefault="002C6DA9" w:rsidP="00BD5EF5">
      <w:pPr>
        <w:pStyle w:val="Standard"/>
        <w:tabs>
          <w:tab w:val="left" w:pos="567"/>
          <w:tab w:val="left" w:pos="851"/>
        </w:tabs>
        <w:ind w:left="284"/>
        <w:rPr>
          <w:rFonts w:asciiTheme="minorHAnsi" w:hAnsiTheme="minorHAnsi" w:cstheme="minorHAnsi"/>
          <w:sz w:val="20"/>
          <w:szCs w:val="20"/>
        </w:rPr>
      </w:pPr>
    </w:p>
    <w:p w14:paraId="2A954E19" w14:textId="77777777" w:rsidR="00D75543" w:rsidRPr="00BD5EF5" w:rsidRDefault="00D75543" w:rsidP="00BD5EF5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BD5EF5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Całkowity koszt BRUTTO przedmiotu zamówienia wraz z wszystkimi kosztami związanymi z realizacją zamówienia:</w:t>
      </w:r>
    </w:p>
    <w:p w14:paraId="3CE1DF69" w14:textId="77777777" w:rsidR="00D75543" w:rsidRPr="00BD5EF5" w:rsidRDefault="00D75543" w:rsidP="00BD5EF5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</w:p>
    <w:p w14:paraId="4044A02D" w14:textId="77777777" w:rsidR="00D75543" w:rsidRPr="00BD5EF5" w:rsidRDefault="00D75543" w:rsidP="00BD5EF5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BD5EF5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(zł): ......................................................</w:t>
      </w:r>
    </w:p>
    <w:p w14:paraId="23C1C0CE" w14:textId="77777777" w:rsidR="00D75543" w:rsidRPr="00BD5EF5" w:rsidRDefault="00D75543" w:rsidP="00BD5EF5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</w:p>
    <w:p w14:paraId="5B0E6C3C" w14:textId="77777777" w:rsidR="00D75543" w:rsidRPr="00BD5EF5" w:rsidRDefault="00D75543" w:rsidP="00BD5EF5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BD5EF5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słownie: ……………………….......................</w:t>
      </w:r>
    </w:p>
    <w:p w14:paraId="535B2BFD" w14:textId="77777777" w:rsidR="00D75543" w:rsidRPr="00BD5EF5" w:rsidRDefault="00D75543" w:rsidP="00BD5EF5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inorHAnsi" w:eastAsia="SimSun" w:hAnsiTheme="minorHAnsi" w:cstheme="minorHAnsi"/>
          <w:b/>
          <w:kern w:val="3"/>
          <w:sz w:val="20"/>
          <w:szCs w:val="20"/>
          <w:lang w:eastAsia="zh-CN" w:bidi="hi-IN"/>
        </w:rPr>
      </w:pPr>
    </w:p>
    <w:p w14:paraId="31B1FC39" w14:textId="42D3E29E" w:rsidR="002E5D8B" w:rsidRPr="00BD5EF5" w:rsidRDefault="002E5D8B" w:rsidP="00A2521A">
      <w:pPr>
        <w:tabs>
          <w:tab w:val="left" w:pos="567"/>
          <w:tab w:val="left" w:leader="dot" w:pos="3544"/>
        </w:tabs>
        <w:spacing w:after="0" w:line="240" w:lineRule="auto"/>
        <w:ind w:right="1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sectPr w:rsidR="002E5D8B" w:rsidRPr="00BD5EF5" w:rsidSect="00D843D0">
      <w:footerReference w:type="default" r:id="rId8"/>
      <w:pgSz w:w="11906" w:h="16838"/>
      <w:pgMar w:top="851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C08A" w14:textId="77777777" w:rsidR="00F9304B" w:rsidRDefault="00F9304B" w:rsidP="001F7E52">
      <w:pPr>
        <w:spacing w:after="0" w:line="240" w:lineRule="auto"/>
      </w:pPr>
      <w:r>
        <w:separator/>
      </w:r>
    </w:p>
  </w:endnote>
  <w:endnote w:type="continuationSeparator" w:id="0">
    <w:p w14:paraId="39489A3F" w14:textId="77777777" w:rsidR="00F9304B" w:rsidRDefault="00F9304B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71DD" w14:textId="6468AA9A" w:rsidR="0083307D" w:rsidRPr="00A8029A" w:rsidRDefault="0083307D" w:rsidP="00256C52">
    <w:pPr>
      <w:pStyle w:val="Stopka"/>
      <w:tabs>
        <w:tab w:val="clear" w:pos="9072"/>
        <w:tab w:val="right" w:pos="10065"/>
      </w:tabs>
      <w:ind w:left="284"/>
      <w:jc w:val="both"/>
      <w:rPr>
        <w:rFonts w:ascii="Verdana" w:hAnsi="Verdana" w:cs="Calibri"/>
        <w:b/>
        <w:i/>
        <w:sz w:val="16"/>
        <w:szCs w:val="16"/>
      </w:rPr>
    </w:pPr>
    <w:r w:rsidRPr="00A8029A">
      <w:rPr>
        <w:rFonts w:ascii="Verdana" w:hAnsi="Verdana" w:cs="Calibri"/>
        <w:b/>
        <w:i/>
        <w:sz w:val="16"/>
        <w:szCs w:val="16"/>
      </w:rPr>
      <w:t>_____________________________________________________________________________</w:t>
    </w:r>
  </w:p>
  <w:p w14:paraId="16E8C91C" w14:textId="7E126C1A" w:rsidR="0083307D" w:rsidRPr="00A8029A" w:rsidRDefault="0083307D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ascii="Verdana" w:hAnsi="Verdana" w:cs="Calibri"/>
        <w:sz w:val="16"/>
        <w:szCs w:val="16"/>
      </w:rPr>
    </w:pP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tab/>
    </w:r>
    <w:r w:rsidRPr="00A8029A">
      <w:rPr>
        <w:rFonts w:ascii="Verdana" w:hAnsi="Verdana" w:cs="Calibri"/>
        <w:b/>
        <w:bCs/>
        <w:i/>
        <w:iCs/>
        <w:sz w:val="16"/>
        <w:szCs w:val="16"/>
        <w:lang w:val="pt-BR"/>
      </w:rPr>
      <w:tab/>
      <w:t xml:space="preserve">Strona </w:t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fldChar w:fldCharType="begin"/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instrText xml:space="preserve"> PAGE </w:instrText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fldChar w:fldCharType="separate"/>
    </w:r>
    <w:r w:rsidRPr="00A8029A">
      <w:rPr>
        <w:rFonts w:ascii="Verdana" w:hAnsi="Verdana" w:cs="Calibri"/>
        <w:b/>
        <w:bCs/>
        <w:i/>
        <w:iCs/>
        <w:noProof/>
        <w:sz w:val="16"/>
        <w:szCs w:val="16"/>
        <w:lang w:val="de-DE"/>
      </w:rPr>
      <w:t>30</w:t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fldChar w:fldCharType="end"/>
    </w:r>
    <w:r w:rsidRPr="00A8029A">
      <w:rPr>
        <w:rFonts w:ascii="Verdana" w:hAnsi="Verdana" w:cs="Calibri"/>
        <w:b/>
        <w:bCs/>
        <w:i/>
        <w:iCs/>
        <w:sz w:val="16"/>
        <w:szCs w:val="16"/>
        <w:lang w:val="pt-BR"/>
      </w:rPr>
      <w:t xml:space="preserve"> z </w:t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fldChar w:fldCharType="begin"/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fldChar w:fldCharType="separate"/>
    </w:r>
    <w:r w:rsidRPr="00A8029A">
      <w:rPr>
        <w:rFonts w:ascii="Verdana" w:hAnsi="Verdana" w:cs="Calibri"/>
        <w:b/>
        <w:bCs/>
        <w:i/>
        <w:iCs/>
        <w:noProof/>
        <w:sz w:val="16"/>
        <w:szCs w:val="16"/>
        <w:lang w:val="de-DE"/>
      </w:rPr>
      <w:t>54</w:t>
    </w:r>
    <w:r w:rsidRPr="00A8029A">
      <w:rPr>
        <w:rFonts w:ascii="Verdana" w:hAnsi="Verdana"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7624" w14:textId="77777777" w:rsidR="00F9304B" w:rsidRDefault="00F9304B" w:rsidP="001F7E52">
      <w:pPr>
        <w:spacing w:after="0" w:line="240" w:lineRule="auto"/>
      </w:pPr>
      <w:r>
        <w:separator/>
      </w:r>
    </w:p>
  </w:footnote>
  <w:footnote w:type="continuationSeparator" w:id="0">
    <w:p w14:paraId="087A7760" w14:textId="77777777" w:rsidR="00F9304B" w:rsidRDefault="00F9304B" w:rsidP="001F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345AC2EC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4" w15:restartNumberingAfterBreak="0">
    <w:nsid w:val="00000016"/>
    <w:multiLevelType w:val="singleLevel"/>
    <w:tmpl w:val="00000016"/>
    <w:name w:val="WW8Num23"/>
    <w:styleLink w:val="Styl22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4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7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8" w15:restartNumberingAfterBreak="0">
    <w:nsid w:val="001D00B1"/>
    <w:multiLevelType w:val="multilevel"/>
    <w:tmpl w:val="C7AA7632"/>
    <w:styleLink w:val="1111111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9" w15:restartNumberingAfterBreak="0">
    <w:nsid w:val="0335281E"/>
    <w:multiLevelType w:val="multilevel"/>
    <w:tmpl w:val="616CF0C4"/>
    <w:styleLink w:val="WW8Num11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4FE2F1F"/>
    <w:multiLevelType w:val="multilevel"/>
    <w:tmpl w:val="2A7AEE64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 w15:restartNumberingAfterBreak="0">
    <w:nsid w:val="074A5C8E"/>
    <w:multiLevelType w:val="multilevel"/>
    <w:tmpl w:val="13587EE8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22" w15:restartNumberingAfterBreak="0">
    <w:nsid w:val="090413CD"/>
    <w:multiLevelType w:val="multilevel"/>
    <w:tmpl w:val="BD32B0D4"/>
    <w:styleLink w:val="WW8Num6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alibri" w:hAnsi="Calibri" w:cs="Calibri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24" w15:restartNumberingAfterBreak="0">
    <w:nsid w:val="09EE1D74"/>
    <w:multiLevelType w:val="multilevel"/>
    <w:tmpl w:val="5BD2F4F8"/>
    <w:styleLink w:val="WW8Num114"/>
    <w:lvl w:ilvl="0">
      <w:start w:val="1"/>
      <w:numFmt w:val="decimal"/>
      <w:lvlText w:val="%1)"/>
      <w:lvlJc w:val="left"/>
      <w:pPr>
        <w:ind w:left="643" w:hanging="360"/>
      </w:pPr>
      <w:rPr>
        <w:rFonts w:ascii="Calibri" w:hAnsi="Calibri" w:cs="Calibri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0D093B3C"/>
    <w:multiLevelType w:val="multilevel"/>
    <w:tmpl w:val="46A0CEB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ascii="Calibri" w:hAnsi="Calibri" w:cs="Calibri"/>
        <w:b w:val="0"/>
        <w:i w:val="0"/>
        <w:color w:val="00000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0E5749A1"/>
    <w:multiLevelType w:val="multilevel"/>
    <w:tmpl w:val="AA064DB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2574EC6"/>
    <w:multiLevelType w:val="multilevel"/>
    <w:tmpl w:val="73587EA6"/>
    <w:styleLink w:val="WW8Num43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/>
        <w:sz w:val="20"/>
        <w:szCs w:val="20"/>
        <w:lang w:val="pl-PL"/>
      </w:rPr>
    </w:lvl>
    <w:lvl w:ilvl="1">
      <w:start w:val="1"/>
      <w:numFmt w:val="decimal"/>
      <w:suff w:val="space"/>
      <w:lvlText w:val="%2)"/>
      <w:lvlJc w:val="left"/>
      <w:pPr>
        <w:ind w:left="644" w:hanging="360"/>
      </w:pPr>
      <w:rPr>
        <w:rFonts w:ascii="Calibri" w:eastAsia="Times New Roman" w:hAnsi="Calibri" w:cs="Calibri"/>
        <w:i w:val="0"/>
        <w:color w:val="000000"/>
        <w:sz w:val="20"/>
        <w:szCs w:val="20"/>
        <w:lang w:eastAsia="en-US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/>
      </w:rPr>
    </w:lvl>
  </w:abstractNum>
  <w:abstractNum w:abstractNumId="29" w15:restartNumberingAfterBreak="0">
    <w:nsid w:val="14B9311F"/>
    <w:multiLevelType w:val="multilevel"/>
    <w:tmpl w:val="2C088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0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3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1F1657AD"/>
    <w:multiLevelType w:val="hybridMultilevel"/>
    <w:tmpl w:val="82BA82AE"/>
    <w:lvl w:ilvl="0" w:tplc="25581CB8">
      <w:start w:val="1"/>
      <w:numFmt w:val="decimal"/>
      <w:lvlText w:val="%1.1"/>
      <w:lvlJc w:val="left"/>
      <w:pPr>
        <w:ind w:left="1495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7" w15:restartNumberingAfterBreak="0">
    <w:nsid w:val="26F136AE"/>
    <w:multiLevelType w:val="multilevel"/>
    <w:tmpl w:val="DA0EF170"/>
    <w:styleLink w:val="WW8Num12"/>
    <w:lvl w:ilvl="0">
      <w:start w:val="1"/>
      <w:numFmt w:val="decimal"/>
      <w:lvlText w:val="%1)"/>
      <w:lvlJc w:val="left"/>
      <w:pPr>
        <w:ind w:left="353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7C90A9C"/>
    <w:multiLevelType w:val="multilevel"/>
    <w:tmpl w:val="7A582228"/>
    <w:styleLink w:val="WW8Num72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sz w:val="18"/>
        <w:szCs w:val="22"/>
        <w:u w:val="none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D2232E1"/>
    <w:multiLevelType w:val="multilevel"/>
    <w:tmpl w:val="D7347A5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32EC494C"/>
    <w:multiLevelType w:val="multilevel"/>
    <w:tmpl w:val="67A0F9DA"/>
    <w:styleLink w:val="WW8Num95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none"/>
      <w:lvlText w:val="a.%3"/>
      <w:lvlJc w:val="left"/>
      <w:pPr>
        <w:ind w:left="1980" w:hanging="36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644" w:hanging="360"/>
      </w:pPr>
      <w:rPr>
        <w:rFonts w:ascii="Calibri" w:hAnsi="Calibri" w:cs="Calibri"/>
        <w:sz w:val="20"/>
        <w:szCs w:val="20"/>
        <w:lang w:eastAsia="en-U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6" w15:restartNumberingAfterBreak="0">
    <w:nsid w:val="34ED392B"/>
    <w:multiLevelType w:val="multilevel"/>
    <w:tmpl w:val="E39203D0"/>
    <w:styleLink w:val="WW8Num59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7A3682"/>
    <w:multiLevelType w:val="multilevel"/>
    <w:tmpl w:val="9E906A22"/>
    <w:styleLink w:val="WW8Num5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49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ED060AD"/>
    <w:multiLevelType w:val="hybridMultilevel"/>
    <w:tmpl w:val="9F38B13A"/>
    <w:styleLink w:val="Styl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79441F"/>
    <w:multiLevelType w:val="multilevel"/>
    <w:tmpl w:val="553652A8"/>
    <w:styleLink w:val="WW8Num9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2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53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1510E6B"/>
    <w:multiLevelType w:val="multilevel"/>
    <w:tmpl w:val="BDFAB510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ascii="Calibri" w:hAnsi="Calibri" w:cs="Calibri"/>
        <w:b w:val="0"/>
        <w:i w:val="0"/>
        <w:color w:val="00000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53E216A"/>
    <w:multiLevelType w:val="multilevel"/>
    <w:tmpl w:val="ABE6120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7" w15:restartNumberingAfterBreak="0">
    <w:nsid w:val="45C43019"/>
    <w:multiLevelType w:val="multilevel"/>
    <w:tmpl w:val="58E4A912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8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59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61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3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64" w15:restartNumberingAfterBreak="0">
    <w:nsid w:val="59CB06A7"/>
    <w:multiLevelType w:val="multilevel"/>
    <w:tmpl w:val="C02259D6"/>
    <w:styleLink w:val="WW8Num116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680DD8"/>
    <w:multiLevelType w:val="multilevel"/>
    <w:tmpl w:val="B99C1A7A"/>
    <w:styleLink w:val="WW8Num6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Arial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Arial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Arial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Arial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Arial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Arial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Arial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Arial"/>
        <w:sz w:val="20"/>
        <w:szCs w:val="20"/>
        <w:lang w:eastAsia="pl-PL"/>
      </w:rPr>
    </w:lvl>
  </w:abstractNum>
  <w:abstractNum w:abstractNumId="66" w15:restartNumberingAfterBreak="0">
    <w:nsid w:val="5C1679D5"/>
    <w:multiLevelType w:val="multilevel"/>
    <w:tmpl w:val="ADD07E30"/>
    <w:styleLink w:val="111111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61AE2AA3"/>
    <w:multiLevelType w:val="multilevel"/>
    <w:tmpl w:val="B9D007E8"/>
    <w:styleLink w:val="WW8Num91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3557DFC"/>
    <w:multiLevelType w:val="multilevel"/>
    <w:tmpl w:val="E6784A8C"/>
    <w:styleLink w:val="WW8Num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suff w:val="space"/>
      <w:lvlText w:val="%5)"/>
      <w:lvlJc w:val="left"/>
      <w:pPr>
        <w:ind w:left="0" w:hanging="360"/>
      </w:pPr>
      <w:rPr>
        <w:rFonts w:ascii="Calibri" w:eastAsia="Times New Roman" w:hAnsi="Calibri" w:cs="Times New Roman"/>
        <w:sz w:val="20"/>
        <w:szCs w:val="20"/>
        <w:lang w:val="pl-PL" w:eastAsia="en-US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0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1" w15:restartNumberingAfterBreak="0">
    <w:nsid w:val="6C007C78"/>
    <w:multiLevelType w:val="multilevel"/>
    <w:tmpl w:val="6F34756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2" w:hanging="555"/>
      </w:pPr>
      <w:rPr>
        <w:rFonts w:hint="default"/>
        <w:i w:val="0"/>
        <w:vertAlign w:val="baseline"/>
      </w:rPr>
    </w:lvl>
    <w:lvl w:ilvl="2">
      <w:start w:val="7"/>
      <w:numFmt w:val="decimal"/>
      <w:lvlText w:val="%1.%2.%3"/>
      <w:lvlJc w:val="left"/>
      <w:pPr>
        <w:ind w:left="1534" w:hanging="720"/>
      </w:pPr>
      <w:rPr>
        <w:rFonts w:hint="default"/>
        <w:color w:val="FF0000"/>
      </w:rPr>
    </w:lvl>
    <w:lvl w:ilvl="3">
      <w:start w:val="1"/>
      <w:numFmt w:val="decimal"/>
      <w:lvlText w:val="%1.%2.9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72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3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74" w15:restartNumberingAfterBreak="0">
    <w:nsid w:val="71A471AB"/>
    <w:multiLevelType w:val="multilevel"/>
    <w:tmpl w:val="DCDA5176"/>
    <w:styleLink w:val="WW8Num84"/>
    <w:lvl w:ilvl="0">
      <w:start w:val="1"/>
      <w:numFmt w:val="decimal"/>
      <w:lvlText w:val="%1)"/>
      <w:lvlJc w:val="left"/>
      <w:pPr>
        <w:ind w:left="3538" w:hanging="360"/>
      </w:pPr>
      <w:rPr>
        <w:rFonts w:ascii="Calibri" w:hAnsi="Calibri" w:cs="Calibri"/>
        <w:color w:val="000000"/>
        <w:sz w:val="20"/>
        <w:szCs w:val="20"/>
        <w:lang w:eastAsia="en-US"/>
      </w:rPr>
    </w:lvl>
    <w:lvl w:ilvl="1">
      <w:start w:val="1"/>
      <w:numFmt w:val="lowerLetter"/>
      <w:lvlText w:val="%2."/>
      <w:lvlJc w:val="left"/>
      <w:pPr>
        <w:ind w:left="4258" w:hanging="360"/>
      </w:pPr>
    </w:lvl>
    <w:lvl w:ilvl="2">
      <w:start w:val="1"/>
      <w:numFmt w:val="lowerRoman"/>
      <w:lvlText w:val="%3."/>
      <w:lvlJc w:val="right"/>
      <w:pPr>
        <w:ind w:left="4978" w:hanging="180"/>
      </w:pPr>
    </w:lvl>
    <w:lvl w:ilvl="3">
      <w:start w:val="1"/>
      <w:numFmt w:val="decimal"/>
      <w:lvlText w:val="%4."/>
      <w:lvlJc w:val="left"/>
      <w:pPr>
        <w:ind w:left="5698" w:hanging="360"/>
      </w:pPr>
    </w:lvl>
    <w:lvl w:ilvl="4">
      <w:start w:val="1"/>
      <w:numFmt w:val="lowerLetter"/>
      <w:lvlText w:val="%5."/>
      <w:lvlJc w:val="left"/>
      <w:pPr>
        <w:ind w:left="6418" w:hanging="360"/>
      </w:pPr>
    </w:lvl>
    <w:lvl w:ilvl="5">
      <w:start w:val="1"/>
      <w:numFmt w:val="lowerRoman"/>
      <w:lvlText w:val="%6."/>
      <w:lvlJc w:val="right"/>
      <w:pPr>
        <w:ind w:left="7138" w:hanging="180"/>
      </w:pPr>
    </w:lvl>
    <w:lvl w:ilvl="6">
      <w:start w:val="1"/>
      <w:numFmt w:val="decimal"/>
      <w:lvlText w:val="%7."/>
      <w:lvlJc w:val="left"/>
      <w:pPr>
        <w:ind w:left="7858" w:hanging="360"/>
      </w:pPr>
    </w:lvl>
    <w:lvl w:ilvl="7">
      <w:start w:val="1"/>
      <w:numFmt w:val="lowerLetter"/>
      <w:lvlText w:val="%8."/>
      <w:lvlJc w:val="left"/>
      <w:pPr>
        <w:ind w:left="8578" w:hanging="360"/>
      </w:pPr>
    </w:lvl>
    <w:lvl w:ilvl="8">
      <w:start w:val="1"/>
      <w:numFmt w:val="lowerRoman"/>
      <w:lvlText w:val="%9."/>
      <w:lvlJc w:val="right"/>
      <w:pPr>
        <w:ind w:left="9298" w:hanging="180"/>
      </w:pPr>
    </w:lvl>
  </w:abstractNum>
  <w:abstractNum w:abstractNumId="75" w15:restartNumberingAfterBreak="0">
    <w:nsid w:val="79AA534C"/>
    <w:multiLevelType w:val="multilevel"/>
    <w:tmpl w:val="7E24A9B2"/>
    <w:styleLink w:val="WW8Num8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none"/>
      <w:lvlText w:val="a.%3"/>
      <w:lvlJc w:val="left"/>
      <w:pPr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num w:numId="1" w16cid:durableId="245071719">
    <w:abstractNumId w:val="50"/>
  </w:num>
  <w:num w:numId="2" w16cid:durableId="1267343797">
    <w:abstractNumId w:val="66"/>
  </w:num>
  <w:num w:numId="3" w16cid:durableId="1590117079">
    <w:abstractNumId w:val="18"/>
  </w:num>
  <w:num w:numId="4" w16cid:durableId="1863779690">
    <w:abstractNumId w:val="13"/>
  </w:num>
  <w:num w:numId="5" w16cid:durableId="367536660">
    <w:abstractNumId w:val="15"/>
  </w:num>
  <w:num w:numId="6" w16cid:durableId="1689527347">
    <w:abstractNumId w:val="62"/>
  </w:num>
  <w:num w:numId="7" w16cid:durableId="2104951335">
    <w:abstractNumId w:val="73"/>
  </w:num>
  <w:num w:numId="8" w16cid:durableId="1173034954">
    <w:abstractNumId w:val="49"/>
  </w:num>
  <w:num w:numId="9" w16cid:durableId="142352913">
    <w:abstractNumId w:val="70"/>
  </w:num>
  <w:num w:numId="10" w16cid:durableId="1246458095">
    <w:abstractNumId w:val="39"/>
  </w:num>
  <w:num w:numId="11" w16cid:durableId="201674658">
    <w:abstractNumId w:val="35"/>
  </w:num>
  <w:num w:numId="12" w16cid:durableId="1737124458">
    <w:abstractNumId w:val="4"/>
  </w:num>
  <w:num w:numId="13" w16cid:durableId="638456246">
    <w:abstractNumId w:val="42"/>
  </w:num>
  <w:num w:numId="14" w16cid:durableId="1951425687">
    <w:abstractNumId w:val="32"/>
  </w:num>
  <w:num w:numId="15" w16cid:durableId="1542745874">
    <w:abstractNumId w:val="67"/>
    <w:lvlOverride w:ilvl="0">
      <w:startOverride w:val="1"/>
    </w:lvlOverride>
  </w:num>
  <w:num w:numId="16" w16cid:durableId="1329823211">
    <w:abstractNumId w:val="55"/>
    <w:lvlOverride w:ilvl="0">
      <w:startOverride w:val="1"/>
    </w:lvlOverride>
  </w:num>
  <w:num w:numId="17" w16cid:durableId="91047540">
    <w:abstractNumId w:val="34"/>
  </w:num>
  <w:num w:numId="18" w16cid:durableId="337196076">
    <w:abstractNumId w:val="72"/>
  </w:num>
  <w:num w:numId="19" w16cid:durableId="1060712382">
    <w:abstractNumId w:val="53"/>
  </w:num>
  <w:num w:numId="20" w16cid:durableId="2125153961">
    <w:abstractNumId w:val="48"/>
  </w:num>
  <w:num w:numId="21" w16cid:durableId="28142985">
    <w:abstractNumId w:val="58"/>
  </w:num>
  <w:num w:numId="22" w16cid:durableId="2026587677">
    <w:abstractNumId w:val="23"/>
  </w:num>
  <w:num w:numId="23" w16cid:durableId="369304170">
    <w:abstractNumId w:val="63"/>
  </w:num>
  <w:num w:numId="24" w16cid:durableId="1581669486">
    <w:abstractNumId w:val="30"/>
  </w:num>
  <w:num w:numId="25" w16cid:durableId="1746368075">
    <w:abstractNumId w:val="60"/>
  </w:num>
  <w:num w:numId="26" w16cid:durableId="350421418">
    <w:abstractNumId w:val="61"/>
  </w:num>
  <w:num w:numId="27" w16cid:durableId="307591828">
    <w:abstractNumId w:val="27"/>
  </w:num>
  <w:num w:numId="28" w16cid:durableId="1395354803">
    <w:abstractNumId w:val="26"/>
  </w:num>
  <w:num w:numId="29" w16cid:durableId="2144997392">
    <w:abstractNumId w:val="33"/>
  </w:num>
  <w:num w:numId="30" w16cid:durableId="981889294">
    <w:abstractNumId w:val="71"/>
  </w:num>
  <w:num w:numId="31" w16cid:durableId="1254171335">
    <w:abstractNumId w:val="29"/>
  </w:num>
  <w:num w:numId="32" w16cid:durableId="1451633080">
    <w:abstractNumId w:val="14"/>
  </w:num>
  <w:num w:numId="33" w16cid:durableId="1498615593">
    <w:abstractNumId w:val="59"/>
  </w:num>
  <w:num w:numId="34" w16cid:durableId="1109425335">
    <w:abstractNumId w:val="54"/>
  </w:num>
  <w:num w:numId="35" w16cid:durableId="286012695">
    <w:abstractNumId w:val="74"/>
  </w:num>
  <w:num w:numId="36" w16cid:durableId="53817169">
    <w:abstractNumId w:val="43"/>
  </w:num>
  <w:num w:numId="37" w16cid:durableId="1040982387">
    <w:abstractNumId w:val="19"/>
  </w:num>
  <w:num w:numId="38" w16cid:durableId="236209423">
    <w:abstractNumId w:val="64"/>
  </w:num>
  <w:num w:numId="39" w16cid:durableId="2142961849">
    <w:abstractNumId w:val="75"/>
  </w:num>
  <w:num w:numId="40" w16cid:durableId="493181249">
    <w:abstractNumId w:val="21"/>
  </w:num>
  <w:num w:numId="41" w16cid:durableId="1981030291">
    <w:abstractNumId w:val="28"/>
  </w:num>
  <w:num w:numId="42" w16cid:durableId="1577085656">
    <w:abstractNumId w:val="51"/>
  </w:num>
  <w:num w:numId="43" w16cid:durableId="1503427694">
    <w:abstractNumId w:val="65"/>
  </w:num>
  <w:num w:numId="44" w16cid:durableId="1407721576">
    <w:abstractNumId w:val="69"/>
  </w:num>
  <w:num w:numId="45" w16cid:durableId="660230080">
    <w:abstractNumId w:val="46"/>
  </w:num>
  <w:num w:numId="46" w16cid:durableId="1560629707">
    <w:abstractNumId w:val="38"/>
  </w:num>
  <w:num w:numId="47" w16cid:durableId="2049141072">
    <w:abstractNumId w:val="24"/>
  </w:num>
  <w:num w:numId="48" w16cid:durableId="1150709630">
    <w:abstractNumId w:val="68"/>
  </w:num>
  <w:num w:numId="49" w16cid:durableId="1079401276">
    <w:abstractNumId w:val="22"/>
  </w:num>
  <w:num w:numId="50" w16cid:durableId="1475096574">
    <w:abstractNumId w:val="47"/>
  </w:num>
  <w:num w:numId="51" w16cid:durableId="462579510">
    <w:abstractNumId w:val="25"/>
  </w:num>
  <w:num w:numId="52" w16cid:durableId="2047290733">
    <w:abstractNumId w:val="37"/>
  </w:num>
  <w:num w:numId="53" w16cid:durableId="1870145769">
    <w:abstractNumId w:val="31"/>
  </w:num>
  <w:num w:numId="54" w16cid:durableId="837506222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0CD1"/>
    <w:rsid w:val="000013D3"/>
    <w:rsid w:val="000016A6"/>
    <w:rsid w:val="00001876"/>
    <w:rsid w:val="00002056"/>
    <w:rsid w:val="00002209"/>
    <w:rsid w:val="000031DB"/>
    <w:rsid w:val="00003364"/>
    <w:rsid w:val="0000360E"/>
    <w:rsid w:val="00003931"/>
    <w:rsid w:val="000039D4"/>
    <w:rsid w:val="00003CBF"/>
    <w:rsid w:val="00003F58"/>
    <w:rsid w:val="00004192"/>
    <w:rsid w:val="00004254"/>
    <w:rsid w:val="0000480F"/>
    <w:rsid w:val="000049C6"/>
    <w:rsid w:val="00004AC9"/>
    <w:rsid w:val="00004B20"/>
    <w:rsid w:val="00005953"/>
    <w:rsid w:val="00005FAE"/>
    <w:rsid w:val="00006252"/>
    <w:rsid w:val="00006630"/>
    <w:rsid w:val="00006A4D"/>
    <w:rsid w:val="00007386"/>
    <w:rsid w:val="00007F78"/>
    <w:rsid w:val="00010E76"/>
    <w:rsid w:val="00011332"/>
    <w:rsid w:val="00011DF5"/>
    <w:rsid w:val="00011FBC"/>
    <w:rsid w:val="00012119"/>
    <w:rsid w:val="0001280B"/>
    <w:rsid w:val="000129CC"/>
    <w:rsid w:val="00012ACE"/>
    <w:rsid w:val="00012ACF"/>
    <w:rsid w:val="00012AE5"/>
    <w:rsid w:val="00013CA3"/>
    <w:rsid w:val="0001413C"/>
    <w:rsid w:val="0001441A"/>
    <w:rsid w:val="000156D4"/>
    <w:rsid w:val="00015C86"/>
    <w:rsid w:val="00015E40"/>
    <w:rsid w:val="00016326"/>
    <w:rsid w:val="00017161"/>
    <w:rsid w:val="0001737B"/>
    <w:rsid w:val="00017663"/>
    <w:rsid w:val="00017708"/>
    <w:rsid w:val="0002016A"/>
    <w:rsid w:val="00021153"/>
    <w:rsid w:val="000216B3"/>
    <w:rsid w:val="0002250E"/>
    <w:rsid w:val="00022775"/>
    <w:rsid w:val="0002328B"/>
    <w:rsid w:val="000240BF"/>
    <w:rsid w:val="00024107"/>
    <w:rsid w:val="0002428B"/>
    <w:rsid w:val="0002474D"/>
    <w:rsid w:val="00024F0B"/>
    <w:rsid w:val="00025148"/>
    <w:rsid w:val="00025602"/>
    <w:rsid w:val="00025BEE"/>
    <w:rsid w:val="000260FC"/>
    <w:rsid w:val="00026BFE"/>
    <w:rsid w:val="00026CD8"/>
    <w:rsid w:val="0002716E"/>
    <w:rsid w:val="00030215"/>
    <w:rsid w:val="000312CA"/>
    <w:rsid w:val="0003133D"/>
    <w:rsid w:val="000314D1"/>
    <w:rsid w:val="00031834"/>
    <w:rsid w:val="00031C2A"/>
    <w:rsid w:val="00031D9A"/>
    <w:rsid w:val="00031E41"/>
    <w:rsid w:val="00031EB7"/>
    <w:rsid w:val="00032085"/>
    <w:rsid w:val="00032475"/>
    <w:rsid w:val="00032F56"/>
    <w:rsid w:val="0003331C"/>
    <w:rsid w:val="0003365A"/>
    <w:rsid w:val="00034100"/>
    <w:rsid w:val="00034136"/>
    <w:rsid w:val="0003433C"/>
    <w:rsid w:val="00034812"/>
    <w:rsid w:val="000348AF"/>
    <w:rsid w:val="00034B5E"/>
    <w:rsid w:val="00034B78"/>
    <w:rsid w:val="000354A3"/>
    <w:rsid w:val="00035D5E"/>
    <w:rsid w:val="00035EC5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13EC"/>
    <w:rsid w:val="00042081"/>
    <w:rsid w:val="00042207"/>
    <w:rsid w:val="00042FE1"/>
    <w:rsid w:val="000430E7"/>
    <w:rsid w:val="0004314A"/>
    <w:rsid w:val="00043262"/>
    <w:rsid w:val="00043589"/>
    <w:rsid w:val="000437ED"/>
    <w:rsid w:val="00043C13"/>
    <w:rsid w:val="00043F7C"/>
    <w:rsid w:val="000444A6"/>
    <w:rsid w:val="00044833"/>
    <w:rsid w:val="000461C5"/>
    <w:rsid w:val="000465D3"/>
    <w:rsid w:val="00047494"/>
    <w:rsid w:val="000477D7"/>
    <w:rsid w:val="00047ED5"/>
    <w:rsid w:val="0005009A"/>
    <w:rsid w:val="00052922"/>
    <w:rsid w:val="00053AC6"/>
    <w:rsid w:val="000541AE"/>
    <w:rsid w:val="00054DC8"/>
    <w:rsid w:val="00054F4B"/>
    <w:rsid w:val="000552C1"/>
    <w:rsid w:val="00056D78"/>
    <w:rsid w:val="00056DA7"/>
    <w:rsid w:val="00057F99"/>
    <w:rsid w:val="00060A42"/>
    <w:rsid w:val="00060AA5"/>
    <w:rsid w:val="00060B35"/>
    <w:rsid w:val="00061122"/>
    <w:rsid w:val="0006140F"/>
    <w:rsid w:val="000622D1"/>
    <w:rsid w:val="0006286C"/>
    <w:rsid w:val="000632D1"/>
    <w:rsid w:val="00063640"/>
    <w:rsid w:val="00064082"/>
    <w:rsid w:val="000643BF"/>
    <w:rsid w:val="000645E3"/>
    <w:rsid w:val="00064F24"/>
    <w:rsid w:val="000650C5"/>
    <w:rsid w:val="00066C87"/>
    <w:rsid w:val="00066F93"/>
    <w:rsid w:val="000670A1"/>
    <w:rsid w:val="00067C9A"/>
    <w:rsid w:val="00070577"/>
    <w:rsid w:val="00070BFB"/>
    <w:rsid w:val="00070FF4"/>
    <w:rsid w:val="00071127"/>
    <w:rsid w:val="000711C4"/>
    <w:rsid w:val="00071C40"/>
    <w:rsid w:val="00072D2E"/>
    <w:rsid w:val="0007381F"/>
    <w:rsid w:val="00073DAC"/>
    <w:rsid w:val="0007411E"/>
    <w:rsid w:val="00074162"/>
    <w:rsid w:val="00075754"/>
    <w:rsid w:val="00075A2B"/>
    <w:rsid w:val="00076223"/>
    <w:rsid w:val="00076BB6"/>
    <w:rsid w:val="00076F2F"/>
    <w:rsid w:val="00076FE0"/>
    <w:rsid w:val="00077131"/>
    <w:rsid w:val="0007734B"/>
    <w:rsid w:val="000776CC"/>
    <w:rsid w:val="00077B52"/>
    <w:rsid w:val="0008030C"/>
    <w:rsid w:val="00080CA9"/>
    <w:rsid w:val="00081CE2"/>
    <w:rsid w:val="00082204"/>
    <w:rsid w:val="00083390"/>
    <w:rsid w:val="00083A40"/>
    <w:rsid w:val="000845D0"/>
    <w:rsid w:val="00084D61"/>
    <w:rsid w:val="00085475"/>
    <w:rsid w:val="00085A37"/>
    <w:rsid w:val="000863EB"/>
    <w:rsid w:val="00087225"/>
    <w:rsid w:val="000876E2"/>
    <w:rsid w:val="00087938"/>
    <w:rsid w:val="00087D54"/>
    <w:rsid w:val="00087DFB"/>
    <w:rsid w:val="0009008C"/>
    <w:rsid w:val="00090415"/>
    <w:rsid w:val="00090979"/>
    <w:rsid w:val="00090E23"/>
    <w:rsid w:val="0009106D"/>
    <w:rsid w:val="0009177A"/>
    <w:rsid w:val="00091DF0"/>
    <w:rsid w:val="000923FD"/>
    <w:rsid w:val="0009302D"/>
    <w:rsid w:val="000934A2"/>
    <w:rsid w:val="00093B51"/>
    <w:rsid w:val="00094C2F"/>
    <w:rsid w:val="00094F40"/>
    <w:rsid w:val="0009567B"/>
    <w:rsid w:val="000956BD"/>
    <w:rsid w:val="00095795"/>
    <w:rsid w:val="000959A3"/>
    <w:rsid w:val="00095DF7"/>
    <w:rsid w:val="000979CC"/>
    <w:rsid w:val="00097D34"/>
    <w:rsid w:val="000A11B9"/>
    <w:rsid w:val="000A1566"/>
    <w:rsid w:val="000A1D03"/>
    <w:rsid w:val="000A217B"/>
    <w:rsid w:val="000A21BF"/>
    <w:rsid w:val="000A21D9"/>
    <w:rsid w:val="000A264A"/>
    <w:rsid w:val="000A265E"/>
    <w:rsid w:val="000A26DF"/>
    <w:rsid w:val="000A2A50"/>
    <w:rsid w:val="000A32B2"/>
    <w:rsid w:val="000A3394"/>
    <w:rsid w:val="000A3649"/>
    <w:rsid w:val="000A4663"/>
    <w:rsid w:val="000A5296"/>
    <w:rsid w:val="000A535D"/>
    <w:rsid w:val="000A581B"/>
    <w:rsid w:val="000A5A91"/>
    <w:rsid w:val="000A5D0B"/>
    <w:rsid w:val="000A617F"/>
    <w:rsid w:val="000A6520"/>
    <w:rsid w:val="000A6FD7"/>
    <w:rsid w:val="000A776D"/>
    <w:rsid w:val="000A7992"/>
    <w:rsid w:val="000A7A8F"/>
    <w:rsid w:val="000A7B56"/>
    <w:rsid w:val="000B0452"/>
    <w:rsid w:val="000B0C33"/>
    <w:rsid w:val="000B121E"/>
    <w:rsid w:val="000B25B3"/>
    <w:rsid w:val="000B2635"/>
    <w:rsid w:val="000B2830"/>
    <w:rsid w:val="000B40C8"/>
    <w:rsid w:val="000B43A8"/>
    <w:rsid w:val="000B452C"/>
    <w:rsid w:val="000B5109"/>
    <w:rsid w:val="000B626B"/>
    <w:rsid w:val="000B6761"/>
    <w:rsid w:val="000B67C9"/>
    <w:rsid w:val="000B6A1B"/>
    <w:rsid w:val="000B6BFE"/>
    <w:rsid w:val="000B76E1"/>
    <w:rsid w:val="000C020E"/>
    <w:rsid w:val="000C0684"/>
    <w:rsid w:val="000C0B7C"/>
    <w:rsid w:val="000C0F98"/>
    <w:rsid w:val="000C13C6"/>
    <w:rsid w:val="000C186D"/>
    <w:rsid w:val="000C1FFB"/>
    <w:rsid w:val="000C24F1"/>
    <w:rsid w:val="000C2998"/>
    <w:rsid w:val="000C2F91"/>
    <w:rsid w:val="000C3382"/>
    <w:rsid w:val="000C344C"/>
    <w:rsid w:val="000C35CF"/>
    <w:rsid w:val="000C35D9"/>
    <w:rsid w:val="000C3F35"/>
    <w:rsid w:val="000C3FEC"/>
    <w:rsid w:val="000C40E0"/>
    <w:rsid w:val="000C4F1B"/>
    <w:rsid w:val="000C4FCD"/>
    <w:rsid w:val="000C509C"/>
    <w:rsid w:val="000C5CEF"/>
    <w:rsid w:val="000C5D5F"/>
    <w:rsid w:val="000C6570"/>
    <w:rsid w:val="000C6799"/>
    <w:rsid w:val="000C73E0"/>
    <w:rsid w:val="000C7B2A"/>
    <w:rsid w:val="000C7B6D"/>
    <w:rsid w:val="000D1C62"/>
    <w:rsid w:val="000D1EA7"/>
    <w:rsid w:val="000D2042"/>
    <w:rsid w:val="000D293B"/>
    <w:rsid w:val="000D2953"/>
    <w:rsid w:val="000D4504"/>
    <w:rsid w:val="000D4816"/>
    <w:rsid w:val="000D4F8B"/>
    <w:rsid w:val="000D5A53"/>
    <w:rsid w:val="000D6CAC"/>
    <w:rsid w:val="000D6F60"/>
    <w:rsid w:val="000D7F5B"/>
    <w:rsid w:val="000E0C19"/>
    <w:rsid w:val="000E0F88"/>
    <w:rsid w:val="000E2D37"/>
    <w:rsid w:val="000E31DA"/>
    <w:rsid w:val="000E35E6"/>
    <w:rsid w:val="000E37CE"/>
    <w:rsid w:val="000E392E"/>
    <w:rsid w:val="000E3D7C"/>
    <w:rsid w:val="000E3E09"/>
    <w:rsid w:val="000E3F21"/>
    <w:rsid w:val="000E4034"/>
    <w:rsid w:val="000E4546"/>
    <w:rsid w:val="000E51EE"/>
    <w:rsid w:val="000E5620"/>
    <w:rsid w:val="000E57FC"/>
    <w:rsid w:val="000E5F84"/>
    <w:rsid w:val="000E61EE"/>
    <w:rsid w:val="000E6617"/>
    <w:rsid w:val="000E6E2E"/>
    <w:rsid w:val="000E6F1F"/>
    <w:rsid w:val="000E72FA"/>
    <w:rsid w:val="000F00C4"/>
    <w:rsid w:val="000F03B1"/>
    <w:rsid w:val="000F0459"/>
    <w:rsid w:val="000F05E2"/>
    <w:rsid w:val="000F1D7D"/>
    <w:rsid w:val="000F1E23"/>
    <w:rsid w:val="000F2405"/>
    <w:rsid w:val="000F27D3"/>
    <w:rsid w:val="000F2FC3"/>
    <w:rsid w:val="000F36B5"/>
    <w:rsid w:val="000F3B30"/>
    <w:rsid w:val="000F3C52"/>
    <w:rsid w:val="000F446D"/>
    <w:rsid w:val="000F4600"/>
    <w:rsid w:val="000F4658"/>
    <w:rsid w:val="000F4B35"/>
    <w:rsid w:val="000F5291"/>
    <w:rsid w:val="000F5963"/>
    <w:rsid w:val="000F5C5C"/>
    <w:rsid w:val="000F664B"/>
    <w:rsid w:val="000F70FA"/>
    <w:rsid w:val="000F7351"/>
    <w:rsid w:val="001018EC"/>
    <w:rsid w:val="001019DD"/>
    <w:rsid w:val="00101A20"/>
    <w:rsid w:val="0010283F"/>
    <w:rsid w:val="00102ED9"/>
    <w:rsid w:val="001033D7"/>
    <w:rsid w:val="001036AF"/>
    <w:rsid w:val="00104348"/>
    <w:rsid w:val="001045E7"/>
    <w:rsid w:val="00104719"/>
    <w:rsid w:val="00104724"/>
    <w:rsid w:val="00106373"/>
    <w:rsid w:val="00107700"/>
    <w:rsid w:val="00107777"/>
    <w:rsid w:val="001108CB"/>
    <w:rsid w:val="00110B84"/>
    <w:rsid w:val="00110F67"/>
    <w:rsid w:val="00111195"/>
    <w:rsid w:val="00111823"/>
    <w:rsid w:val="00111FA7"/>
    <w:rsid w:val="00112ADD"/>
    <w:rsid w:val="00112B5A"/>
    <w:rsid w:val="00113388"/>
    <w:rsid w:val="00113458"/>
    <w:rsid w:val="001136F3"/>
    <w:rsid w:val="00113912"/>
    <w:rsid w:val="00113AE1"/>
    <w:rsid w:val="00113ED4"/>
    <w:rsid w:val="001147E2"/>
    <w:rsid w:val="00114ECB"/>
    <w:rsid w:val="00114EE5"/>
    <w:rsid w:val="001159CC"/>
    <w:rsid w:val="00115B7E"/>
    <w:rsid w:val="00115C5F"/>
    <w:rsid w:val="00115EB7"/>
    <w:rsid w:val="0011660C"/>
    <w:rsid w:val="00117541"/>
    <w:rsid w:val="00117BE2"/>
    <w:rsid w:val="00117FDE"/>
    <w:rsid w:val="001201D5"/>
    <w:rsid w:val="001202E5"/>
    <w:rsid w:val="00120596"/>
    <w:rsid w:val="00120733"/>
    <w:rsid w:val="00120805"/>
    <w:rsid w:val="00121841"/>
    <w:rsid w:val="00121E75"/>
    <w:rsid w:val="00121EB5"/>
    <w:rsid w:val="001225E9"/>
    <w:rsid w:val="00123156"/>
    <w:rsid w:val="00123176"/>
    <w:rsid w:val="00123271"/>
    <w:rsid w:val="00123599"/>
    <w:rsid w:val="00123799"/>
    <w:rsid w:val="00123B05"/>
    <w:rsid w:val="00123D41"/>
    <w:rsid w:val="0012448D"/>
    <w:rsid w:val="00124708"/>
    <w:rsid w:val="001249A7"/>
    <w:rsid w:val="001259F8"/>
    <w:rsid w:val="00126DD1"/>
    <w:rsid w:val="001275C6"/>
    <w:rsid w:val="001278EC"/>
    <w:rsid w:val="00127FED"/>
    <w:rsid w:val="00130A7C"/>
    <w:rsid w:val="0013115E"/>
    <w:rsid w:val="00131BD6"/>
    <w:rsid w:val="00131CD8"/>
    <w:rsid w:val="00131E30"/>
    <w:rsid w:val="00132111"/>
    <w:rsid w:val="00132ADE"/>
    <w:rsid w:val="00132E82"/>
    <w:rsid w:val="00132F1D"/>
    <w:rsid w:val="00133829"/>
    <w:rsid w:val="0013395F"/>
    <w:rsid w:val="00134ACA"/>
    <w:rsid w:val="00134D98"/>
    <w:rsid w:val="0013581B"/>
    <w:rsid w:val="0013666D"/>
    <w:rsid w:val="00136DAE"/>
    <w:rsid w:val="00136DDB"/>
    <w:rsid w:val="00137597"/>
    <w:rsid w:val="00140048"/>
    <w:rsid w:val="001408AE"/>
    <w:rsid w:val="001426B8"/>
    <w:rsid w:val="00142AB6"/>
    <w:rsid w:val="00142D40"/>
    <w:rsid w:val="00143321"/>
    <w:rsid w:val="001443CE"/>
    <w:rsid w:val="001443FA"/>
    <w:rsid w:val="001456BA"/>
    <w:rsid w:val="001474C4"/>
    <w:rsid w:val="0014787B"/>
    <w:rsid w:val="0015003C"/>
    <w:rsid w:val="00150183"/>
    <w:rsid w:val="00150BF1"/>
    <w:rsid w:val="00151115"/>
    <w:rsid w:val="00151ADD"/>
    <w:rsid w:val="00151D1B"/>
    <w:rsid w:val="0015251E"/>
    <w:rsid w:val="00152845"/>
    <w:rsid w:val="00152D72"/>
    <w:rsid w:val="001537A4"/>
    <w:rsid w:val="0015399D"/>
    <w:rsid w:val="00153CF7"/>
    <w:rsid w:val="001541F8"/>
    <w:rsid w:val="001542FF"/>
    <w:rsid w:val="00154B5E"/>
    <w:rsid w:val="00154DB4"/>
    <w:rsid w:val="0015570B"/>
    <w:rsid w:val="00155C56"/>
    <w:rsid w:val="00155FFA"/>
    <w:rsid w:val="00156011"/>
    <w:rsid w:val="00156994"/>
    <w:rsid w:val="001569A6"/>
    <w:rsid w:val="00156B68"/>
    <w:rsid w:val="00157161"/>
    <w:rsid w:val="00157236"/>
    <w:rsid w:val="00157535"/>
    <w:rsid w:val="00157A76"/>
    <w:rsid w:val="00157BC5"/>
    <w:rsid w:val="001601BA"/>
    <w:rsid w:val="00160332"/>
    <w:rsid w:val="00160820"/>
    <w:rsid w:val="0016102B"/>
    <w:rsid w:val="00161A28"/>
    <w:rsid w:val="00162449"/>
    <w:rsid w:val="001624CB"/>
    <w:rsid w:val="001629BD"/>
    <w:rsid w:val="00162CCA"/>
    <w:rsid w:val="00162E0E"/>
    <w:rsid w:val="001632CB"/>
    <w:rsid w:val="00163355"/>
    <w:rsid w:val="0016344A"/>
    <w:rsid w:val="00163901"/>
    <w:rsid w:val="00163A82"/>
    <w:rsid w:val="0016450F"/>
    <w:rsid w:val="00164996"/>
    <w:rsid w:val="00164ED4"/>
    <w:rsid w:val="00165726"/>
    <w:rsid w:val="00165F3F"/>
    <w:rsid w:val="00166BDE"/>
    <w:rsid w:val="0016729A"/>
    <w:rsid w:val="00170AFF"/>
    <w:rsid w:val="00170C7C"/>
    <w:rsid w:val="00170E80"/>
    <w:rsid w:val="00171C0D"/>
    <w:rsid w:val="00172253"/>
    <w:rsid w:val="00172C20"/>
    <w:rsid w:val="00172DF0"/>
    <w:rsid w:val="001730FB"/>
    <w:rsid w:val="001732EA"/>
    <w:rsid w:val="00173D3F"/>
    <w:rsid w:val="0017442C"/>
    <w:rsid w:val="00174AB7"/>
    <w:rsid w:val="001751AB"/>
    <w:rsid w:val="00175EA4"/>
    <w:rsid w:val="0017604F"/>
    <w:rsid w:val="00176390"/>
    <w:rsid w:val="001802B2"/>
    <w:rsid w:val="0018030D"/>
    <w:rsid w:val="001807D3"/>
    <w:rsid w:val="00180B85"/>
    <w:rsid w:val="00181383"/>
    <w:rsid w:val="00181576"/>
    <w:rsid w:val="00183034"/>
    <w:rsid w:val="001831D5"/>
    <w:rsid w:val="00184249"/>
    <w:rsid w:val="0018476F"/>
    <w:rsid w:val="00184D1B"/>
    <w:rsid w:val="0018503D"/>
    <w:rsid w:val="00185787"/>
    <w:rsid w:val="001866C5"/>
    <w:rsid w:val="00186E94"/>
    <w:rsid w:val="00187512"/>
    <w:rsid w:val="00190A85"/>
    <w:rsid w:val="00190AAA"/>
    <w:rsid w:val="00190F2E"/>
    <w:rsid w:val="001918F6"/>
    <w:rsid w:val="0019220F"/>
    <w:rsid w:val="00192367"/>
    <w:rsid w:val="0019249C"/>
    <w:rsid w:val="001925A1"/>
    <w:rsid w:val="00192CD4"/>
    <w:rsid w:val="00193345"/>
    <w:rsid w:val="00193B9E"/>
    <w:rsid w:val="001942BA"/>
    <w:rsid w:val="00194AD3"/>
    <w:rsid w:val="00194F8A"/>
    <w:rsid w:val="0019551B"/>
    <w:rsid w:val="00195696"/>
    <w:rsid w:val="00195EEF"/>
    <w:rsid w:val="001968AB"/>
    <w:rsid w:val="001970A7"/>
    <w:rsid w:val="00197685"/>
    <w:rsid w:val="00197A83"/>
    <w:rsid w:val="00197CC2"/>
    <w:rsid w:val="00197F95"/>
    <w:rsid w:val="001A070D"/>
    <w:rsid w:val="001A117F"/>
    <w:rsid w:val="001A1697"/>
    <w:rsid w:val="001A178F"/>
    <w:rsid w:val="001A359C"/>
    <w:rsid w:val="001A3B9C"/>
    <w:rsid w:val="001A4189"/>
    <w:rsid w:val="001A52FB"/>
    <w:rsid w:val="001A544F"/>
    <w:rsid w:val="001A5D61"/>
    <w:rsid w:val="001A77BA"/>
    <w:rsid w:val="001B0377"/>
    <w:rsid w:val="001B063F"/>
    <w:rsid w:val="001B0B9D"/>
    <w:rsid w:val="001B0C6B"/>
    <w:rsid w:val="001B0F9E"/>
    <w:rsid w:val="001B16DE"/>
    <w:rsid w:val="001B1B43"/>
    <w:rsid w:val="001B1E1D"/>
    <w:rsid w:val="001B1FD8"/>
    <w:rsid w:val="001B21F1"/>
    <w:rsid w:val="001B2960"/>
    <w:rsid w:val="001B2E6D"/>
    <w:rsid w:val="001B2F49"/>
    <w:rsid w:val="001B3A2B"/>
    <w:rsid w:val="001B44DC"/>
    <w:rsid w:val="001B45E2"/>
    <w:rsid w:val="001B544D"/>
    <w:rsid w:val="001B5AE7"/>
    <w:rsid w:val="001B5B3E"/>
    <w:rsid w:val="001B6B8D"/>
    <w:rsid w:val="001B6EFD"/>
    <w:rsid w:val="001C0246"/>
    <w:rsid w:val="001C0A22"/>
    <w:rsid w:val="001C0C23"/>
    <w:rsid w:val="001C11A8"/>
    <w:rsid w:val="001C130C"/>
    <w:rsid w:val="001C13F8"/>
    <w:rsid w:val="001C1A3D"/>
    <w:rsid w:val="001C1C72"/>
    <w:rsid w:val="001C1C80"/>
    <w:rsid w:val="001C2353"/>
    <w:rsid w:val="001C2437"/>
    <w:rsid w:val="001C2CC9"/>
    <w:rsid w:val="001C31C8"/>
    <w:rsid w:val="001C33B8"/>
    <w:rsid w:val="001C396D"/>
    <w:rsid w:val="001C3C8C"/>
    <w:rsid w:val="001C4153"/>
    <w:rsid w:val="001C4250"/>
    <w:rsid w:val="001C5AFF"/>
    <w:rsid w:val="001C5C7E"/>
    <w:rsid w:val="001C6147"/>
    <w:rsid w:val="001C6702"/>
    <w:rsid w:val="001C710F"/>
    <w:rsid w:val="001C7412"/>
    <w:rsid w:val="001C7657"/>
    <w:rsid w:val="001C7934"/>
    <w:rsid w:val="001D0640"/>
    <w:rsid w:val="001D1E09"/>
    <w:rsid w:val="001D1FB1"/>
    <w:rsid w:val="001D2906"/>
    <w:rsid w:val="001D3D52"/>
    <w:rsid w:val="001D3DA0"/>
    <w:rsid w:val="001D4AB1"/>
    <w:rsid w:val="001D4B2A"/>
    <w:rsid w:val="001D4DC9"/>
    <w:rsid w:val="001D5316"/>
    <w:rsid w:val="001D5821"/>
    <w:rsid w:val="001D5968"/>
    <w:rsid w:val="001D70EC"/>
    <w:rsid w:val="001D7A25"/>
    <w:rsid w:val="001D7D55"/>
    <w:rsid w:val="001D7D9B"/>
    <w:rsid w:val="001E00D7"/>
    <w:rsid w:val="001E120D"/>
    <w:rsid w:val="001E1480"/>
    <w:rsid w:val="001E1D97"/>
    <w:rsid w:val="001E2112"/>
    <w:rsid w:val="001E2990"/>
    <w:rsid w:val="001E34F3"/>
    <w:rsid w:val="001E36A9"/>
    <w:rsid w:val="001E3D92"/>
    <w:rsid w:val="001E3E93"/>
    <w:rsid w:val="001E463A"/>
    <w:rsid w:val="001E47F9"/>
    <w:rsid w:val="001E4F80"/>
    <w:rsid w:val="001E5712"/>
    <w:rsid w:val="001E6237"/>
    <w:rsid w:val="001E63F1"/>
    <w:rsid w:val="001E6F5B"/>
    <w:rsid w:val="001E72CD"/>
    <w:rsid w:val="001E758F"/>
    <w:rsid w:val="001E77B7"/>
    <w:rsid w:val="001E7801"/>
    <w:rsid w:val="001E7B46"/>
    <w:rsid w:val="001F02C9"/>
    <w:rsid w:val="001F0414"/>
    <w:rsid w:val="001F04BE"/>
    <w:rsid w:val="001F0613"/>
    <w:rsid w:val="001F14A2"/>
    <w:rsid w:val="001F14F3"/>
    <w:rsid w:val="001F1552"/>
    <w:rsid w:val="001F1803"/>
    <w:rsid w:val="001F28B7"/>
    <w:rsid w:val="001F2A85"/>
    <w:rsid w:val="001F2DB6"/>
    <w:rsid w:val="001F2F03"/>
    <w:rsid w:val="001F389E"/>
    <w:rsid w:val="001F42E9"/>
    <w:rsid w:val="001F4A54"/>
    <w:rsid w:val="001F5017"/>
    <w:rsid w:val="001F5148"/>
    <w:rsid w:val="001F5368"/>
    <w:rsid w:val="001F53B9"/>
    <w:rsid w:val="001F5558"/>
    <w:rsid w:val="001F55A5"/>
    <w:rsid w:val="001F5666"/>
    <w:rsid w:val="001F5921"/>
    <w:rsid w:val="001F5D97"/>
    <w:rsid w:val="001F5DFA"/>
    <w:rsid w:val="001F6159"/>
    <w:rsid w:val="001F65B6"/>
    <w:rsid w:val="001F6951"/>
    <w:rsid w:val="001F6AB4"/>
    <w:rsid w:val="001F6AB8"/>
    <w:rsid w:val="001F7C1B"/>
    <w:rsid w:val="001F7E52"/>
    <w:rsid w:val="0020024D"/>
    <w:rsid w:val="002017A7"/>
    <w:rsid w:val="0020193C"/>
    <w:rsid w:val="00201AE9"/>
    <w:rsid w:val="00201EE2"/>
    <w:rsid w:val="002029AA"/>
    <w:rsid w:val="00203578"/>
    <w:rsid w:val="002038BA"/>
    <w:rsid w:val="002045BA"/>
    <w:rsid w:val="0020461F"/>
    <w:rsid w:val="0020469B"/>
    <w:rsid w:val="00204DC5"/>
    <w:rsid w:val="002055C6"/>
    <w:rsid w:val="00205895"/>
    <w:rsid w:val="00205B1D"/>
    <w:rsid w:val="00206991"/>
    <w:rsid w:val="00206E6F"/>
    <w:rsid w:val="002070EB"/>
    <w:rsid w:val="0020719A"/>
    <w:rsid w:val="00207C96"/>
    <w:rsid w:val="00207CD1"/>
    <w:rsid w:val="00210CE2"/>
    <w:rsid w:val="00210E10"/>
    <w:rsid w:val="00210E52"/>
    <w:rsid w:val="00210EF2"/>
    <w:rsid w:val="002110ED"/>
    <w:rsid w:val="002114B1"/>
    <w:rsid w:val="002114DD"/>
    <w:rsid w:val="0021184E"/>
    <w:rsid w:val="00211ECE"/>
    <w:rsid w:val="002132F6"/>
    <w:rsid w:val="00213C44"/>
    <w:rsid w:val="00214963"/>
    <w:rsid w:val="00214E83"/>
    <w:rsid w:val="002150BB"/>
    <w:rsid w:val="0021577D"/>
    <w:rsid w:val="00215F39"/>
    <w:rsid w:val="00216031"/>
    <w:rsid w:val="002169CF"/>
    <w:rsid w:val="0021701D"/>
    <w:rsid w:val="00217E0F"/>
    <w:rsid w:val="00220C20"/>
    <w:rsid w:val="00220C82"/>
    <w:rsid w:val="00220F7D"/>
    <w:rsid w:val="002210CE"/>
    <w:rsid w:val="00221656"/>
    <w:rsid w:val="0022181E"/>
    <w:rsid w:val="00221BAF"/>
    <w:rsid w:val="00223887"/>
    <w:rsid w:val="00223BEA"/>
    <w:rsid w:val="002241B2"/>
    <w:rsid w:val="00224214"/>
    <w:rsid w:val="00225C91"/>
    <w:rsid w:val="00225EAC"/>
    <w:rsid w:val="00226FD1"/>
    <w:rsid w:val="002270DB"/>
    <w:rsid w:val="00227E43"/>
    <w:rsid w:val="00230709"/>
    <w:rsid w:val="00232881"/>
    <w:rsid w:val="00232B2D"/>
    <w:rsid w:val="00232B7B"/>
    <w:rsid w:val="00233B48"/>
    <w:rsid w:val="00233CAB"/>
    <w:rsid w:val="00234389"/>
    <w:rsid w:val="0023440B"/>
    <w:rsid w:val="00234B11"/>
    <w:rsid w:val="00234CA3"/>
    <w:rsid w:val="00235573"/>
    <w:rsid w:val="00235645"/>
    <w:rsid w:val="002359E5"/>
    <w:rsid w:val="00235E4F"/>
    <w:rsid w:val="002361FC"/>
    <w:rsid w:val="00236DBD"/>
    <w:rsid w:val="00240055"/>
    <w:rsid w:val="00240430"/>
    <w:rsid w:val="00240937"/>
    <w:rsid w:val="00240B7D"/>
    <w:rsid w:val="00241616"/>
    <w:rsid w:val="00241B28"/>
    <w:rsid w:val="00241EDA"/>
    <w:rsid w:val="002422A4"/>
    <w:rsid w:val="00243068"/>
    <w:rsid w:val="00244665"/>
    <w:rsid w:val="00244AC1"/>
    <w:rsid w:val="00245D52"/>
    <w:rsid w:val="0024633D"/>
    <w:rsid w:val="00246A27"/>
    <w:rsid w:val="00247006"/>
    <w:rsid w:val="00247867"/>
    <w:rsid w:val="00247C14"/>
    <w:rsid w:val="00250473"/>
    <w:rsid w:val="00250710"/>
    <w:rsid w:val="00250D5F"/>
    <w:rsid w:val="00250F8E"/>
    <w:rsid w:val="002516D8"/>
    <w:rsid w:val="002518C7"/>
    <w:rsid w:val="002518F3"/>
    <w:rsid w:val="00251F86"/>
    <w:rsid w:val="002522AB"/>
    <w:rsid w:val="002523A6"/>
    <w:rsid w:val="002523BE"/>
    <w:rsid w:val="00252F6A"/>
    <w:rsid w:val="0025354C"/>
    <w:rsid w:val="002535D5"/>
    <w:rsid w:val="0025398E"/>
    <w:rsid w:val="00253F5D"/>
    <w:rsid w:val="0025436D"/>
    <w:rsid w:val="00254AA9"/>
    <w:rsid w:val="002551BB"/>
    <w:rsid w:val="00255861"/>
    <w:rsid w:val="00255B62"/>
    <w:rsid w:val="002563DE"/>
    <w:rsid w:val="00256837"/>
    <w:rsid w:val="00256C52"/>
    <w:rsid w:val="00256FBE"/>
    <w:rsid w:val="00257660"/>
    <w:rsid w:val="002604D7"/>
    <w:rsid w:val="00260FF8"/>
    <w:rsid w:val="00261183"/>
    <w:rsid w:val="0026139A"/>
    <w:rsid w:val="00261498"/>
    <w:rsid w:val="0026179D"/>
    <w:rsid w:val="0026238C"/>
    <w:rsid w:val="002624E2"/>
    <w:rsid w:val="00262C04"/>
    <w:rsid w:val="00262C61"/>
    <w:rsid w:val="00263331"/>
    <w:rsid w:val="002634A4"/>
    <w:rsid w:val="0026365C"/>
    <w:rsid w:val="00264569"/>
    <w:rsid w:val="00264758"/>
    <w:rsid w:val="00264CFB"/>
    <w:rsid w:val="00264E85"/>
    <w:rsid w:val="00265276"/>
    <w:rsid w:val="002653CF"/>
    <w:rsid w:val="00265463"/>
    <w:rsid w:val="00265FD3"/>
    <w:rsid w:val="00266529"/>
    <w:rsid w:val="0026713B"/>
    <w:rsid w:val="00267D63"/>
    <w:rsid w:val="00270328"/>
    <w:rsid w:val="00270680"/>
    <w:rsid w:val="00270D27"/>
    <w:rsid w:val="00271074"/>
    <w:rsid w:val="002710A8"/>
    <w:rsid w:val="00271740"/>
    <w:rsid w:val="00271C11"/>
    <w:rsid w:val="002724B8"/>
    <w:rsid w:val="00272A53"/>
    <w:rsid w:val="00272E17"/>
    <w:rsid w:val="00272E94"/>
    <w:rsid w:val="00273926"/>
    <w:rsid w:val="00273EE8"/>
    <w:rsid w:val="00274733"/>
    <w:rsid w:val="002748D9"/>
    <w:rsid w:val="00275363"/>
    <w:rsid w:val="00276050"/>
    <w:rsid w:val="002761D6"/>
    <w:rsid w:val="002767BD"/>
    <w:rsid w:val="00276A5E"/>
    <w:rsid w:val="00276A90"/>
    <w:rsid w:val="00276E80"/>
    <w:rsid w:val="002776CA"/>
    <w:rsid w:val="002776EA"/>
    <w:rsid w:val="00280214"/>
    <w:rsid w:val="00280CFB"/>
    <w:rsid w:val="002816E7"/>
    <w:rsid w:val="002822D4"/>
    <w:rsid w:val="00282922"/>
    <w:rsid w:val="00283138"/>
    <w:rsid w:val="0028351A"/>
    <w:rsid w:val="00283587"/>
    <w:rsid w:val="00283BBD"/>
    <w:rsid w:val="00283FE3"/>
    <w:rsid w:val="00284D0B"/>
    <w:rsid w:val="00285E3B"/>
    <w:rsid w:val="00285F24"/>
    <w:rsid w:val="00286859"/>
    <w:rsid w:val="00287173"/>
    <w:rsid w:val="00287325"/>
    <w:rsid w:val="0028745F"/>
    <w:rsid w:val="00287952"/>
    <w:rsid w:val="002904E8"/>
    <w:rsid w:val="00290A4F"/>
    <w:rsid w:val="00290C9A"/>
    <w:rsid w:val="002918BA"/>
    <w:rsid w:val="002919FC"/>
    <w:rsid w:val="00291A8B"/>
    <w:rsid w:val="002928F7"/>
    <w:rsid w:val="00292BE1"/>
    <w:rsid w:val="00292CF3"/>
    <w:rsid w:val="00292D17"/>
    <w:rsid w:val="0029331E"/>
    <w:rsid w:val="00293F27"/>
    <w:rsid w:val="002942CB"/>
    <w:rsid w:val="00294C39"/>
    <w:rsid w:val="00294D74"/>
    <w:rsid w:val="00296117"/>
    <w:rsid w:val="00296A25"/>
    <w:rsid w:val="00296EEA"/>
    <w:rsid w:val="002A040A"/>
    <w:rsid w:val="002A048C"/>
    <w:rsid w:val="002A0E51"/>
    <w:rsid w:val="002A1D18"/>
    <w:rsid w:val="002A2512"/>
    <w:rsid w:val="002A25CD"/>
    <w:rsid w:val="002A2665"/>
    <w:rsid w:val="002A289C"/>
    <w:rsid w:val="002A2A24"/>
    <w:rsid w:val="002A2B60"/>
    <w:rsid w:val="002A2DC3"/>
    <w:rsid w:val="002A2EA8"/>
    <w:rsid w:val="002A3213"/>
    <w:rsid w:val="002A3B36"/>
    <w:rsid w:val="002A3BC2"/>
    <w:rsid w:val="002A3D51"/>
    <w:rsid w:val="002A3EEF"/>
    <w:rsid w:val="002A48CC"/>
    <w:rsid w:val="002A4D32"/>
    <w:rsid w:val="002A5230"/>
    <w:rsid w:val="002A5791"/>
    <w:rsid w:val="002A5CF4"/>
    <w:rsid w:val="002A5FBA"/>
    <w:rsid w:val="002A64E2"/>
    <w:rsid w:val="002A65E6"/>
    <w:rsid w:val="002A7338"/>
    <w:rsid w:val="002A73DD"/>
    <w:rsid w:val="002A7625"/>
    <w:rsid w:val="002A77E2"/>
    <w:rsid w:val="002A7A26"/>
    <w:rsid w:val="002B05E5"/>
    <w:rsid w:val="002B32F2"/>
    <w:rsid w:val="002B3916"/>
    <w:rsid w:val="002B4016"/>
    <w:rsid w:val="002B42F8"/>
    <w:rsid w:val="002B4CFA"/>
    <w:rsid w:val="002B4DC7"/>
    <w:rsid w:val="002B51B7"/>
    <w:rsid w:val="002B56D4"/>
    <w:rsid w:val="002B579F"/>
    <w:rsid w:val="002B5D4B"/>
    <w:rsid w:val="002B5F5F"/>
    <w:rsid w:val="002B6031"/>
    <w:rsid w:val="002B648F"/>
    <w:rsid w:val="002B668E"/>
    <w:rsid w:val="002B6913"/>
    <w:rsid w:val="002B6B79"/>
    <w:rsid w:val="002B6CC7"/>
    <w:rsid w:val="002B706C"/>
    <w:rsid w:val="002B70D4"/>
    <w:rsid w:val="002B71AC"/>
    <w:rsid w:val="002B79F4"/>
    <w:rsid w:val="002B7D31"/>
    <w:rsid w:val="002C0896"/>
    <w:rsid w:val="002C0BD2"/>
    <w:rsid w:val="002C141D"/>
    <w:rsid w:val="002C1BAD"/>
    <w:rsid w:val="002C1D3E"/>
    <w:rsid w:val="002C3E1F"/>
    <w:rsid w:val="002C4003"/>
    <w:rsid w:val="002C453C"/>
    <w:rsid w:val="002C4B21"/>
    <w:rsid w:val="002C52D3"/>
    <w:rsid w:val="002C58CA"/>
    <w:rsid w:val="002C5C24"/>
    <w:rsid w:val="002C5C8D"/>
    <w:rsid w:val="002C6090"/>
    <w:rsid w:val="002C64C9"/>
    <w:rsid w:val="002C6DA9"/>
    <w:rsid w:val="002C7562"/>
    <w:rsid w:val="002C75A0"/>
    <w:rsid w:val="002C7753"/>
    <w:rsid w:val="002D0137"/>
    <w:rsid w:val="002D0DD1"/>
    <w:rsid w:val="002D1596"/>
    <w:rsid w:val="002D15CC"/>
    <w:rsid w:val="002D2012"/>
    <w:rsid w:val="002D210A"/>
    <w:rsid w:val="002D29B9"/>
    <w:rsid w:val="002D2BBE"/>
    <w:rsid w:val="002D3005"/>
    <w:rsid w:val="002D32C7"/>
    <w:rsid w:val="002D38BD"/>
    <w:rsid w:val="002D390C"/>
    <w:rsid w:val="002D3BDF"/>
    <w:rsid w:val="002D4577"/>
    <w:rsid w:val="002D46F1"/>
    <w:rsid w:val="002D4CF3"/>
    <w:rsid w:val="002D54E1"/>
    <w:rsid w:val="002D5524"/>
    <w:rsid w:val="002D5AAE"/>
    <w:rsid w:val="002D75B5"/>
    <w:rsid w:val="002D7940"/>
    <w:rsid w:val="002D7CEB"/>
    <w:rsid w:val="002E011C"/>
    <w:rsid w:val="002E037E"/>
    <w:rsid w:val="002E05E9"/>
    <w:rsid w:val="002E0D3A"/>
    <w:rsid w:val="002E0F10"/>
    <w:rsid w:val="002E1116"/>
    <w:rsid w:val="002E1259"/>
    <w:rsid w:val="002E140B"/>
    <w:rsid w:val="002E1A2E"/>
    <w:rsid w:val="002E1EBE"/>
    <w:rsid w:val="002E203F"/>
    <w:rsid w:val="002E2F5A"/>
    <w:rsid w:val="002E408A"/>
    <w:rsid w:val="002E47CC"/>
    <w:rsid w:val="002E47F6"/>
    <w:rsid w:val="002E4F63"/>
    <w:rsid w:val="002E59F7"/>
    <w:rsid w:val="002E5AA2"/>
    <w:rsid w:val="002E5D8B"/>
    <w:rsid w:val="002E61E4"/>
    <w:rsid w:val="002E63B0"/>
    <w:rsid w:val="002E6411"/>
    <w:rsid w:val="002E66CF"/>
    <w:rsid w:val="002E6845"/>
    <w:rsid w:val="002E7099"/>
    <w:rsid w:val="002E77A4"/>
    <w:rsid w:val="002E7912"/>
    <w:rsid w:val="002F0285"/>
    <w:rsid w:val="002F0632"/>
    <w:rsid w:val="002F0999"/>
    <w:rsid w:val="002F0B8F"/>
    <w:rsid w:val="002F15A8"/>
    <w:rsid w:val="002F19D1"/>
    <w:rsid w:val="002F1B13"/>
    <w:rsid w:val="002F2972"/>
    <w:rsid w:val="002F32AC"/>
    <w:rsid w:val="002F3F61"/>
    <w:rsid w:val="002F44B4"/>
    <w:rsid w:val="002F4656"/>
    <w:rsid w:val="002F4D37"/>
    <w:rsid w:val="002F59D5"/>
    <w:rsid w:val="002F61DE"/>
    <w:rsid w:val="002F6257"/>
    <w:rsid w:val="002F6519"/>
    <w:rsid w:val="002F6978"/>
    <w:rsid w:val="002F69EB"/>
    <w:rsid w:val="002F7A3B"/>
    <w:rsid w:val="00300C6D"/>
    <w:rsid w:val="003010F3"/>
    <w:rsid w:val="00301C54"/>
    <w:rsid w:val="00302615"/>
    <w:rsid w:val="0030284A"/>
    <w:rsid w:val="00303560"/>
    <w:rsid w:val="00303841"/>
    <w:rsid w:val="0030418A"/>
    <w:rsid w:val="00304822"/>
    <w:rsid w:val="00304BDF"/>
    <w:rsid w:val="00305B52"/>
    <w:rsid w:val="00305D1B"/>
    <w:rsid w:val="0030661F"/>
    <w:rsid w:val="00306673"/>
    <w:rsid w:val="003066F8"/>
    <w:rsid w:val="003074B0"/>
    <w:rsid w:val="00307775"/>
    <w:rsid w:val="00307CB2"/>
    <w:rsid w:val="00307E08"/>
    <w:rsid w:val="003103C6"/>
    <w:rsid w:val="00310709"/>
    <w:rsid w:val="00310861"/>
    <w:rsid w:val="00310868"/>
    <w:rsid w:val="00311290"/>
    <w:rsid w:val="00311648"/>
    <w:rsid w:val="00311675"/>
    <w:rsid w:val="0031174A"/>
    <w:rsid w:val="00311A28"/>
    <w:rsid w:val="003133A4"/>
    <w:rsid w:val="00313B14"/>
    <w:rsid w:val="00313FC7"/>
    <w:rsid w:val="003142D4"/>
    <w:rsid w:val="0031458E"/>
    <w:rsid w:val="003145ED"/>
    <w:rsid w:val="00314DC3"/>
    <w:rsid w:val="0031604D"/>
    <w:rsid w:val="003161B5"/>
    <w:rsid w:val="00316565"/>
    <w:rsid w:val="00316B06"/>
    <w:rsid w:val="003175B8"/>
    <w:rsid w:val="00317C16"/>
    <w:rsid w:val="00320AC3"/>
    <w:rsid w:val="00321C55"/>
    <w:rsid w:val="00321F46"/>
    <w:rsid w:val="00322445"/>
    <w:rsid w:val="003232E0"/>
    <w:rsid w:val="00323F8F"/>
    <w:rsid w:val="003241FC"/>
    <w:rsid w:val="003242C5"/>
    <w:rsid w:val="0032540B"/>
    <w:rsid w:val="0032580C"/>
    <w:rsid w:val="00325820"/>
    <w:rsid w:val="00325B3F"/>
    <w:rsid w:val="00325D69"/>
    <w:rsid w:val="00327285"/>
    <w:rsid w:val="003272FF"/>
    <w:rsid w:val="00327369"/>
    <w:rsid w:val="00327EEF"/>
    <w:rsid w:val="00327F4C"/>
    <w:rsid w:val="00330239"/>
    <w:rsid w:val="00330352"/>
    <w:rsid w:val="00330B24"/>
    <w:rsid w:val="0033138D"/>
    <w:rsid w:val="00331422"/>
    <w:rsid w:val="003314AF"/>
    <w:rsid w:val="0033167C"/>
    <w:rsid w:val="00331796"/>
    <w:rsid w:val="003320DD"/>
    <w:rsid w:val="003322DA"/>
    <w:rsid w:val="0033235B"/>
    <w:rsid w:val="0033239B"/>
    <w:rsid w:val="00332B7E"/>
    <w:rsid w:val="00332C60"/>
    <w:rsid w:val="0033307B"/>
    <w:rsid w:val="00333C48"/>
    <w:rsid w:val="00333F65"/>
    <w:rsid w:val="00334ED6"/>
    <w:rsid w:val="0033577E"/>
    <w:rsid w:val="00335BF3"/>
    <w:rsid w:val="00337853"/>
    <w:rsid w:val="00340829"/>
    <w:rsid w:val="00340B8A"/>
    <w:rsid w:val="00341024"/>
    <w:rsid w:val="00341BB2"/>
    <w:rsid w:val="00342028"/>
    <w:rsid w:val="00343764"/>
    <w:rsid w:val="00344D8C"/>
    <w:rsid w:val="00344E5A"/>
    <w:rsid w:val="00345582"/>
    <w:rsid w:val="00346481"/>
    <w:rsid w:val="00346D36"/>
    <w:rsid w:val="00346DCB"/>
    <w:rsid w:val="0034725E"/>
    <w:rsid w:val="00347963"/>
    <w:rsid w:val="00350770"/>
    <w:rsid w:val="00350F89"/>
    <w:rsid w:val="00350FC7"/>
    <w:rsid w:val="003520D5"/>
    <w:rsid w:val="00352563"/>
    <w:rsid w:val="00352A8D"/>
    <w:rsid w:val="00353E4A"/>
    <w:rsid w:val="00353EC5"/>
    <w:rsid w:val="003544EC"/>
    <w:rsid w:val="003546AE"/>
    <w:rsid w:val="00354977"/>
    <w:rsid w:val="00354C5D"/>
    <w:rsid w:val="00355694"/>
    <w:rsid w:val="003557CA"/>
    <w:rsid w:val="003565FB"/>
    <w:rsid w:val="00356CF3"/>
    <w:rsid w:val="003571BB"/>
    <w:rsid w:val="003572B8"/>
    <w:rsid w:val="0035755F"/>
    <w:rsid w:val="00357860"/>
    <w:rsid w:val="00357C4D"/>
    <w:rsid w:val="00360660"/>
    <w:rsid w:val="00360E67"/>
    <w:rsid w:val="003619BB"/>
    <w:rsid w:val="003632AC"/>
    <w:rsid w:val="00363791"/>
    <w:rsid w:val="00364288"/>
    <w:rsid w:val="00364F5B"/>
    <w:rsid w:val="00364F83"/>
    <w:rsid w:val="003651B0"/>
    <w:rsid w:val="0036616A"/>
    <w:rsid w:val="003666A1"/>
    <w:rsid w:val="003667DD"/>
    <w:rsid w:val="00366917"/>
    <w:rsid w:val="00366BEB"/>
    <w:rsid w:val="00366CE8"/>
    <w:rsid w:val="00366E9E"/>
    <w:rsid w:val="00366F6A"/>
    <w:rsid w:val="00370280"/>
    <w:rsid w:val="003703FD"/>
    <w:rsid w:val="00370981"/>
    <w:rsid w:val="00370EC5"/>
    <w:rsid w:val="00371644"/>
    <w:rsid w:val="003741FB"/>
    <w:rsid w:val="00374357"/>
    <w:rsid w:val="003743E7"/>
    <w:rsid w:val="00374D2E"/>
    <w:rsid w:val="00374F15"/>
    <w:rsid w:val="00375065"/>
    <w:rsid w:val="0037642C"/>
    <w:rsid w:val="00377067"/>
    <w:rsid w:val="00377246"/>
    <w:rsid w:val="00377B8A"/>
    <w:rsid w:val="00380E87"/>
    <w:rsid w:val="003811A6"/>
    <w:rsid w:val="00382306"/>
    <w:rsid w:val="003827C5"/>
    <w:rsid w:val="00382A87"/>
    <w:rsid w:val="00382C1A"/>
    <w:rsid w:val="00383526"/>
    <w:rsid w:val="00384139"/>
    <w:rsid w:val="00384A60"/>
    <w:rsid w:val="00385A9B"/>
    <w:rsid w:val="00386596"/>
    <w:rsid w:val="00386837"/>
    <w:rsid w:val="003868DD"/>
    <w:rsid w:val="00386BA5"/>
    <w:rsid w:val="00387388"/>
    <w:rsid w:val="003873A2"/>
    <w:rsid w:val="003875D1"/>
    <w:rsid w:val="00390FC8"/>
    <w:rsid w:val="0039118C"/>
    <w:rsid w:val="003912C2"/>
    <w:rsid w:val="00391882"/>
    <w:rsid w:val="00391BCF"/>
    <w:rsid w:val="00392438"/>
    <w:rsid w:val="003925FF"/>
    <w:rsid w:val="00392B80"/>
    <w:rsid w:val="00392D70"/>
    <w:rsid w:val="00393C67"/>
    <w:rsid w:val="0039456C"/>
    <w:rsid w:val="00394A8B"/>
    <w:rsid w:val="00394BA3"/>
    <w:rsid w:val="00394BB2"/>
    <w:rsid w:val="0039570D"/>
    <w:rsid w:val="0039585C"/>
    <w:rsid w:val="0039618B"/>
    <w:rsid w:val="003962B5"/>
    <w:rsid w:val="003967BF"/>
    <w:rsid w:val="00396CE9"/>
    <w:rsid w:val="003975B2"/>
    <w:rsid w:val="00397761"/>
    <w:rsid w:val="003A06B5"/>
    <w:rsid w:val="003A0CEC"/>
    <w:rsid w:val="003A1859"/>
    <w:rsid w:val="003A34F7"/>
    <w:rsid w:val="003A3784"/>
    <w:rsid w:val="003A3C98"/>
    <w:rsid w:val="003A42EA"/>
    <w:rsid w:val="003A49D6"/>
    <w:rsid w:val="003A4A0D"/>
    <w:rsid w:val="003A4BD9"/>
    <w:rsid w:val="003A58DC"/>
    <w:rsid w:val="003A5BB3"/>
    <w:rsid w:val="003A5D52"/>
    <w:rsid w:val="003A70C8"/>
    <w:rsid w:val="003A71C9"/>
    <w:rsid w:val="003B0825"/>
    <w:rsid w:val="003B1B29"/>
    <w:rsid w:val="003B1F9A"/>
    <w:rsid w:val="003B3850"/>
    <w:rsid w:val="003B391D"/>
    <w:rsid w:val="003B3C3D"/>
    <w:rsid w:val="003B42D2"/>
    <w:rsid w:val="003B5B8C"/>
    <w:rsid w:val="003B63BB"/>
    <w:rsid w:val="003B64EE"/>
    <w:rsid w:val="003B6DAB"/>
    <w:rsid w:val="003B7BDD"/>
    <w:rsid w:val="003B7C28"/>
    <w:rsid w:val="003C013E"/>
    <w:rsid w:val="003C0925"/>
    <w:rsid w:val="003C0A1F"/>
    <w:rsid w:val="003C0AB0"/>
    <w:rsid w:val="003C0D69"/>
    <w:rsid w:val="003C10E7"/>
    <w:rsid w:val="003C11AA"/>
    <w:rsid w:val="003C1ED8"/>
    <w:rsid w:val="003C1F60"/>
    <w:rsid w:val="003C240B"/>
    <w:rsid w:val="003C245C"/>
    <w:rsid w:val="003C2EB6"/>
    <w:rsid w:val="003C3C9D"/>
    <w:rsid w:val="003C3CDA"/>
    <w:rsid w:val="003C3D36"/>
    <w:rsid w:val="003C4265"/>
    <w:rsid w:val="003C44D1"/>
    <w:rsid w:val="003C4B8A"/>
    <w:rsid w:val="003C501B"/>
    <w:rsid w:val="003C58B7"/>
    <w:rsid w:val="003C596F"/>
    <w:rsid w:val="003C6B72"/>
    <w:rsid w:val="003D06E5"/>
    <w:rsid w:val="003D081D"/>
    <w:rsid w:val="003D1672"/>
    <w:rsid w:val="003D19AD"/>
    <w:rsid w:val="003D2703"/>
    <w:rsid w:val="003D2984"/>
    <w:rsid w:val="003D2D27"/>
    <w:rsid w:val="003D3278"/>
    <w:rsid w:val="003D63F8"/>
    <w:rsid w:val="003D6525"/>
    <w:rsid w:val="003D6982"/>
    <w:rsid w:val="003D6C0F"/>
    <w:rsid w:val="003D737F"/>
    <w:rsid w:val="003D755A"/>
    <w:rsid w:val="003D7F1D"/>
    <w:rsid w:val="003E00EF"/>
    <w:rsid w:val="003E05AF"/>
    <w:rsid w:val="003E08BD"/>
    <w:rsid w:val="003E0AD5"/>
    <w:rsid w:val="003E16C2"/>
    <w:rsid w:val="003E2F24"/>
    <w:rsid w:val="003E412D"/>
    <w:rsid w:val="003E45AC"/>
    <w:rsid w:val="003E48AB"/>
    <w:rsid w:val="003E5339"/>
    <w:rsid w:val="003E5E8B"/>
    <w:rsid w:val="003E6E5B"/>
    <w:rsid w:val="003E7460"/>
    <w:rsid w:val="003E751D"/>
    <w:rsid w:val="003E756A"/>
    <w:rsid w:val="003E76EF"/>
    <w:rsid w:val="003E7E84"/>
    <w:rsid w:val="003F00C4"/>
    <w:rsid w:val="003F05FF"/>
    <w:rsid w:val="003F0BAE"/>
    <w:rsid w:val="003F0E5D"/>
    <w:rsid w:val="003F1142"/>
    <w:rsid w:val="003F13B4"/>
    <w:rsid w:val="003F201F"/>
    <w:rsid w:val="003F2CA1"/>
    <w:rsid w:val="003F2DF4"/>
    <w:rsid w:val="003F3431"/>
    <w:rsid w:val="003F550D"/>
    <w:rsid w:val="003F5C40"/>
    <w:rsid w:val="003F615E"/>
    <w:rsid w:val="003F657B"/>
    <w:rsid w:val="003F65A9"/>
    <w:rsid w:val="003F6ABA"/>
    <w:rsid w:val="003F6B29"/>
    <w:rsid w:val="003F6FBB"/>
    <w:rsid w:val="003F7963"/>
    <w:rsid w:val="003F7C98"/>
    <w:rsid w:val="00400E27"/>
    <w:rsid w:val="0040138B"/>
    <w:rsid w:val="00401D76"/>
    <w:rsid w:val="00402264"/>
    <w:rsid w:val="004022AD"/>
    <w:rsid w:val="00402304"/>
    <w:rsid w:val="004027BC"/>
    <w:rsid w:val="004029FE"/>
    <w:rsid w:val="00402A3D"/>
    <w:rsid w:val="00402C72"/>
    <w:rsid w:val="00403154"/>
    <w:rsid w:val="00403390"/>
    <w:rsid w:val="00403657"/>
    <w:rsid w:val="0040389E"/>
    <w:rsid w:val="004038F7"/>
    <w:rsid w:val="00403D7F"/>
    <w:rsid w:val="00404083"/>
    <w:rsid w:val="004041AC"/>
    <w:rsid w:val="004042B6"/>
    <w:rsid w:val="00404702"/>
    <w:rsid w:val="0040500F"/>
    <w:rsid w:val="00406A9E"/>
    <w:rsid w:val="00406BC5"/>
    <w:rsid w:val="00406DC7"/>
    <w:rsid w:val="00406E08"/>
    <w:rsid w:val="004075D0"/>
    <w:rsid w:val="00407EE0"/>
    <w:rsid w:val="004100EE"/>
    <w:rsid w:val="00410105"/>
    <w:rsid w:val="004116CE"/>
    <w:rsid w:val="004117BD"/>
    <w:rsid w:val="004118CD"/>
    <w:rsid w:val="00411B34"/>
    <w:rsid w:val="004120A5"/>
    <w:rsid w:val="0041246F"/>
    <w:rsid w:val="0041298E"/>
    <w:rsid w:val="00412A71"/>
    <w:rsid w:val="00413C4D"/>
    <w:rsid w:val="00413EB0"/>
    <w:rsid w:val="00414091"/>
    <w:rsid w:val="00414523"/>
    <w:rsid w:val="0041464B"/>
    <w:rsid w:val="00414BD0"/>
    <w:rsid w:val="00414C5D"/>
    <w:rsid w:val="0041583D"/>
    <w:rsid w:val="004171E7"/>
    <w:rsid w:val="00417285"/>
    <w:rsid w:val="00417907"/>
    <w:rsid w:val="0042048F"/>
    <w:rsid w:val="00420AB8"/>
    <w:rsid w:val="00420B30"/>
    <w:rsid w:val="00421022"/>
    <w:rsid w:val="0042104D"/>
    <w:rsid w:val="0042109F"/>
    <w:rsid w:val="00421690"/>
    <w:rsid w:val="00421C48"/>
    <w:rsid w:val="00421C80"/>
    <w:rsid w:val="00421F76"/>
    <w:rsid w:val="004220E2"/>
    <w:rsid w:val="00422181"/>
    <w:rsid w:val="0042237B"/>
    <w:rsid w:val="00422794"/>
    <w:rsid w:val="004229C8"/>
    <w:rsid w:val="00423920"/>
    <w:rsid w:val="00423CA2"/>
    <w:rsid w:val="004242D1"/>
    <w:rsid w:val="004242EF"/>
    <w:rsid w:val="0042445D"/>
    <w:rsid w:val="004244CE"/>
    <w:rsid w:val="00424C3E"/>
    <w:rsid w:val="00424DBB"/>
    <w:rsid w:val="00425607"/>
    <w:rsid w:val="00425AC4"/>
    <w:rsid w:val="00426428"/>
    <w:rsid w:val="00426BE1"/>
    <w:rsid w:val="00426F03"/>
    <w:rsid w:val="00427BFF"/>
    <w:rsid w:val="00427F6E"/>
    <w:rsid w:val="00430783"/>
    <w:rsid w:val="00430BDD"/>
    <w:rsid w:val="00430C2F"/>
    <w:rsid w:val="00432024"/>
    <w:rsid w:val="0043340A"/>
    <w:rsid w:val="00433A0E"/>
    <w:rsid w:val="00433BD6"/>
    <w:rsid w:val="0043403E"/>
    <w:rsid w:val="00434349"/>
    <w:rsid w:val="00434A5C"/>
    <w:rsid w:val="00434E18"/>
    <w:rsid w:val="00435281"/>
    <w:rsid w:val="004355CF"/>
    <w:rsid w:val="00435776"/>
    <w:rsid w:val="00435CE0"/>
    <w:rsid w:val="004360EA"/>
    <w:rsid w:val="00436142"/>
    <w:rsid w:val="004361C9"/>
    <w:rsid w:val="00436361"/>
    <w:rsid w:val="0043729F"/>
    <w:rsid w:val="004377E8"/>
    <w:rsid w:val="00440448"/>
    <w:rsid w:val="004408D6"/>
    <w:rsid w:val="00440C6E"/>
    <w:rsid w:val="00440D9E"/>
    <w:rsid w:val="004427D8"/>
    <w:rsid w:val="0044288A"/>
    <w:rsid w:val="004429B2"/>
    <w:rsid w:val="00443896"/>
    <w:rsid w:val="00443A37"/>
    <w:rsid w:val="00443F86"/>
    <w:rsid w:val="00444B9B"/>
    <w:rsid w:val="004456D2"/>
    <w:rsid w:val="00446104"/>
    <w:rsid w:val="004465BE"/>
    <w:rsid w:val="00447701"/>
    <w:rsid w:val="00447AAC"/>
    <w:rsid w:val="00447B1A"/>
    <w:rsid w:val="00447FE0"/>
    <w:rsid w:val="004506D9"/>
    <w:rsid w:val="00450AE1"/>
    <w:rsid w:val="00452167"/>
    <w:rsid w:val="00452254"/>
    <w:rsid w:val="00452774"/>
    <w:rsid w:val="004528A8"/>
    <w:rsid w:val="0045345A"/>
    <w:rsid w:val="00453632"/>
    <w:rsid w:val="0045367A"/>
    <w:rsid w:val="004539A0"/>
    <w:rsid w:val="00454457"/>
    <w:rsid w:val="00454DA0"/>
    <w:rsid w:val="00455644"/>
    <w:rsid w:val="0045599A"/>
    <w:rsid w:val="0045606A"/>
    <w:rsid w:val="00456314"/>
    <w:rsid w:val="0045671D"/>
    <w:rsid w:val="00456EE4"/>
    <w:rsid w:val="00461F65"/>
    <w:rsid w:val="00462BCC"/>
    <w:rsid w:val="00462C91"/>
    <w:rsid w:val="00463382"/>
    <w:rsid w:val="00463D12"/>
    <w:rsid w:val="00463ED3"/>
    <w:rsid w:val="0046434F"/>
    <w:rsid w:val="004647C5"/>
    <w:rsid w:val="00465063"/>
    <w:rsid w:val="004654EB"/>
    <w:rsid w:val="00465F56"/>
    <w:rsid w:val="004667D3"/>
    <w:rsid w:val="00466ACA"/>
    <w:rsid w:val="00466B9A"/>
    <w:rsid w:val="00467A39"/>
    <w:rsid w:val="00470043"/>
    <w:rsid w:val="004703C3"/>
    <w:rsid w:val="00470412"/>
    <w:rsid w:val="004707CA"/>
    <w:rsid w:val="00471554"/>
    <w:rsid w:val="00471A42"/>
    <w:rsid w:val="00471C30"/>
    <w:rsid w:val="00471D47"/>
    <w:rsid w:val="00471E00"/>
    <w:rsid w:val="00472F1C"/>
    <w:rsid w:val="00472F7D"/>
    <w:rsid w:val="0047304F"/>
    <w:rsid w:val="00473222"/>
    <w:rsid w:val="004738FA"/>
    <w:rsid w:val="00473B25"/>
    <w:rsid w:val="00473EB1"/>
    <w:rsid w:val="00474564"/>
    <w:rsid w:val="00474E41"/>
    <w:rsid w:val="00474F11"/>
    <w:rsid w:val="004758D7"/>
    <w:rsid w:val="00475DFE"/>
    <w:rsid w:val="004778DD"/>
    <w:rsid w:val="004779DE"/>
    <w:rsid w:val="00477B86"/>
    <w:rsid w:val="00480116"/>
    <w:rsid w:val="00480922"/>
    <w:rsid w:val="00480FD7"/>
    <w:rsid w:val="004812A7"/>
    <w:rsid w:val="004814E1"/>
    <w:rsid w:val="00481602"/>
    <w:rsid w:val="00481E05"/>
    <w:rsid w:val="0048227A"/>
    <w:rsid w:val="00482485"/>
    <w:rsid w:val="00482834"/>
    <w:rsid w:val="00482AF9"/>
    <w:rsid w:val="00482EB3"/>
    <w:rsid w:val="00483081"/>
    <w:rsid w:val="00483FCE"/>
    <w:rsid w:val="00484B71"/>
    <w:rsid w:val="00484BAE"/>
    <w:rsid w:val="0048509C"/>
    <w:rsid w:val="0048555B"/>
    <w:rsid w:val="00485792"/>
    <w:rsid w:val="004859CB"/>
    <w:rsid w:val="004863C2"/>
    <w:rsid w:val="004865A2"/>
    <w:rsid w:val="00486609"/>
    <w:rsid w:val="00486886"/>
    <w:rsid w:val="0048688B"/>
    <w:rsid w:val="004868AF"/>
    <w:rsid w:val="00487221"/>
    <w:rsid w:val="00487C98"/>
    <w:rsid w:val="00487E2C"/>
    <w:rsid w:val="00491114"/>
    <w:rsid w:val="0049118D"/>
    <w:rsid w:val="004912F8"/>
    <w:rsid w:val="00491B75"/>
    <w:rsid w:val="00492990"/>
    <w:rsid w:val="00492E86"/>
    <w:rsid w:val="004934DD"/>
    <w:rsid w:val="00493C61"/>
    <w:rsid w:val="00493F92"/>
    <w:rsid w:val="00494555"/>
    <w:rsid w:val="00496009"/>
    <w:rsid w:val="004961D4"/>
    <w:rsid w:val="004964DD"/>
    <w:rsid w:val="00496523"/>
    <w:rsid w:val="00497686"/>
    <w:rsid w:val="004979AC"/>
    <w:rsid w:val="004A0027"/>
    <w:rsid w:val="004A02E4"/>
    <w:rsid w:val="004A0AAC"/>
    <w:rsid w:val="004A1D05"/>
    <w:rsid w:val="004A1DA4"/>
    <w:rsid w:val="004A2427"/>
    <w:rsid w:val="004A26C5"/>
    <w:rsid w:val="004A2A6B"/>
    <w:rsid w:val="004A2B08"/>
    <w:rsid w:val="004A2FDE"/>
    <w:rsid w:val="004A31D0"/>
    <w:rsid w:val="004A38B9"/>
    <w:rsid w:val="004A3A16"/>
    <w:rsid w:val="004A3DCA"/>
    <w:rsid w:val="004A42B3"/>
    <w:rsid w:val="004A470A"/>
    <w:rsid w:val="004A5C7B"/>
    <w:rsid w:val="004A6B33"/>
    <w:rsid w:val="004A6C3A"/>
    <w:rsid w:val="004A70F2"/>
    <w:rsid w:val="004A77EF"/>
    <w:rsid w:val="004B1E51"/>
    <w:rsid w:val="004B1E5C"/>
    <w:rsid w:val="004B33AB"/>
    <w:rsid w:val="004B41E7"/>
    <w:rsid w:val="004B42AA"/>
    <w:rsid w:val="004B470C"/>
    <w:rsid w:val="004B48A2"/>
    <w:rsid w:val="004B4E77"/>
    <w:rsid w:val="004B584E"/>
    <w:rsid w:val="004B59AC"/>
    <w:rsid w:val="004B5B32"/>
    <w:rsid w:val="004B5D23"/>
    <w:rsid w:val="004B6AB6"/>
    <w:rsid w:val="004B6DB4"/>
    <w:rsid w:val="004B7B46"/>
    <w:rsid w:val="004C0182"/>
    <w:rsid w:val="004C026C"/>
    <w:rsid w:val="004C052B"/>
    <w:rsid w:val="004C0697"/>
    <w:rsid w:val="004C07DD"/>
    <w:rsid w:val="004C0C06"/>
    <w:rsid w:val="004C10B9"/>
    <w:rsid w:val="004C12A8"/>
    <w:rsid w:val="004C1900"/>
    <w:rsid w:val="004C1E1C"/>
    <w:rsid w:val="004C1E93"/>
    <w:rsid w:val="004C2394"/>
    <w:rsid w:val="004C23DA"/>
    <w:rsid w:val="004C2494"/>
    <w:rsid w:val="004C2FE5"/>
    <w:rsid w:val="004C3047"/>
    <w:rsid w:val="004C30EA"/>
    <w:rsid w:val="004C3AD1"/>
    <w:rsid w:val="004C3CE6"/>
    <w:rsid w:val="004C40FD"/>
    <w:rsid w:val="004C4468"/>
    <w:rsid w:val="004C4556"/>
    <w:rsid w:val="004C526A"/>
    <w:rsid w:val="004C5646"/>
    <w:rsid w:val="004C5E5A"/>
    <w:rsid w:val="004C5F22"/>
    <w:rsid w:val="004C6352"/>
    <w:rsid w:val="004C6C13"/>
    <w:rsid w:val="004C6E52"/>
    <w:rsid w:val="004C6F93"/>
    <w:rsid w:val="004C7299"/>
    <w:rsid w:val="004C7FCE"/>
    <w:rsid w:val="004D025C"/>
    <w:rsid w:val="004D0265"/>
    <w:rsid w:val="004D055E"/>
    <w:rsid w:val="004D066F"/>
    <w:rsid w:val="004D12CD"/>
    <w:rsid w:val="004D1646"/>
    <w:rsid w:val="004D170F"/>
    <w:rsid w:val="004D25FF"/>
    <w:rsid w:val="004D2D3D"/>
    <w:rsid w:val="004D2FF0"/>
    <w:rsid w:val="004D3038"/>
    <w:rsid w:val="004D362F"/>
    <w:rsid w:val="004D40B8"/>
    <w:rsid w:val="004D5024"/>
    <w:rsid w:val="004D5580"/>
    <w:rsid w:val="004D5F7B"/>
    <w:rsid w:val="004D64B8"/>
    <w:rsid w:val="004D7172"/>
    <w:rsid w:val="004D7658"/>
    <w:rsid w:val="004E0490"/>
    <w:rsid w:val="004E097E"/>
    <w:rsid w:val="004E0DEA"/>
    <w:rsid w:val="004E1122"/>
    <w:rsid w:val="004E1BFD"/>
    <w:rsid w:val="004E1E23"/>
    <w:rsid w:val="004E2D90"/>
    <w:rsid w:val="004E334E"/>
    <w:rsid w:val="004E37B2"/>
    <w:rsid w:val="004E3C53"/>
    <w:rsid w:val="004E3CFE"/>
    <w:rsid w:val="004E3D17"/>
    <w:rsid w:val="004E3EF7"/>
    <w:rsid w:val="004E433E"/>
    <w:rsid w:val="004E4997"/>
    <w:rsid w:val="004E5C88"/>
    <w:rsid w:val="004E5D68"/>
    <w:rsid w:val="004E5DDC"/>
    <w:rsid w:val="004E6369"/>
    <w:rsid w:val="004E6373"/>
    <w:rsid w:val="004E63F5"/>
    <w:rsid w:val="004E66FF"/>
    <w:rsid w:val="004E6722"/>
    <w:rsid w:val="004E6991"/>
    <w:rsid w:val="004E743C"/>
    <w:rsid w:val="004F07A1"/>
    <w:rsid w:val="004F0925"/>
    <w:rsid w:val="004F14DC"/>
    <w:rsid w:val="004F15E0"/>
    <w:rsid w:val="004F1B12"/>
    <w:rsid w:val="004F21D3"/>
    <w:rsid w:val="004F31D0"/>
    <w:rsid w:val="004F3864"/>
    <w:rsid w:val="004F3B52"/>
    <w:rsid w:val="004F3D51"/>
    <w:rsid w:val="004F40FA"/>
    <w:rsid w:val="004F41BF"/>
    <w:rsid w:val="004F42AB"/>
    <w:rsid w:val="004F444E"/>
    <w:rsid w:val="004F4BB5"/>
    <w:rsid w:val="004F4CA1"/>
    <w:rsid w:val="004F4D68"/>
    <w:rsid w:val="004F5162"/>
    <w:rsid w:val="004F5CA4"/>
    <w:rsid w:val="004F60FF"/>
    <w:rsid w:val="004F63DF"/>
    <w:rsid w:val="004F6680"/>
    <w:rsid w:val="004F7397"/>
    <w:rsid w:val="004F7DE8"/>
    <w:rsid w:val="005006D0"/>
    <w:rsid w:val="00500E2D"/>
    <w:rsid w:val="00502463"/>
    <w:rsid w:val="005025D9"/>
    <w:rsid w:val="00502C6C"/>
    <w:rsid w:val="00502CB6"/>
    <w:rsid w:val="00503347"/>
    <w:rsid w:val="005035F9"/>
    <w:rsid w:val="00504D14"/>
    <w:rsid w:val="005051A5"/>
    <w:rsid w:val="00506101"/>
    <w:rsid w:val="00506A73"/>
    <w:rsid w:val="00506CF3"/>
    <w:rsid w:val="00507008"/>
    <w:rsid w:val="00507107"/>
    <w:rsid w:val="00507115"/>
    <w:rsid w:val="005076B7"/>
    <w:rsid w:val="00507D67"/>
    <w:rsid w:val="0051054D"/>
    <w:rsid w:val="005109A2"/>
    <w:rsid w:val="00510A31"/>
    <w:rsid w:val="00510A74"/>
    <w:rsid w:val="00510CC7"/>
    <w:rsid w:val="005114CA"/>
    <w:rsid w:val="00511508"/>
    <w:rsid w:val="0051224C"/>
    <w:rsid w:val="00513AA3"/>
    <w:rsid w:val="00513DD8"/>
    <w:rsid w:val="00514476"/>
    <w:rsid w:val="00514524"/>
    <w:rsid w:val="00514CDB"/>
    <w:rsid w:val="00514E3D"/>
    <w:rsid w:val="0051504F"/>
    <w:rsid w:val="00515489"/>
    <w:rsid w:val="005156DF"/>
    <w:rsid w:val="00515DB3"/>
    <w:rsid w:val="00516382"/>
    <w:rsid w:val="00517970"/>
    <w:rsid w:val="005200CF"/>
    <w:rsid w:val="00520B59"/>
    <w:rsid w:val="00520D01"/>
    <w:rsid w:val="00520D38"/>
    <w:rsid w:val="00521ADC"/>
    <w:rsid w:val="00521BC1"/>
    <w:rsid w:val="005222F7"/>
    <w:rsid w:val="00524A04"/>
    <w:rsid w:val="00524E47"/>
    <w:rsid w:val="00525086"/>
    <w:rsid w:val="0052518E"/>
    <w:rsid w:val="00525AB2"/>
    <w:rsid w:val="00525D08"/>
    <w:rsid w:val="00526ACB"/>
    <w:rsid w:val="00527076"/>
    <w:rsid w:val="005270DA"/>
    <w:rsid w:val="00527255"/>
    <w:rsid w:val="005275E6"/>
    <w:rsid w:val="005279D2"/>
    <w:rsid w:val="00527D7B"/>
    <w:rsid w:val="0053130E"/>
    <w:rsid w:val="0053170D"/>
    <w:rsid w:val="00531D54"/>
    <w:rsid w:val="00531E17"/>
    <w:rsid w:val="00531FB8"/>
    <w:rsid w:val="0053253D"/>
    <w:rsid w:val="00532F6F"/>
    <w:rsid w:val="00533107"/>
    <w:rsid w:val="0053331D"/>
    <w:rsid w:val="0053353E"/>
    <w:rsid w:val="005338B7"/>
    <w:rsid w:val="005338D5"/>
    <w:rsid w:val="00533E20"/>
    <w:rsid w:val="0053447B"/>
    <w:rsid w:val="00534616"/>
    <w:rsid w:val="00534E02"/>
    <w:rsid w:val="00534EEE"/>
    <w:rsid w:val="0053520F"/>
    <w:rsid w:val="00535880"/>
    <w:rsid w:val="00535908"/>
    <w:rsid w:val="00536446"/>
    <w:rsid w:val="0053783C"/>
    <w:rsid w:val="005410AA"/>
    <w:rsid w:val="0054129B"/>
    <w:rsid w:val="00541736"/>
    <w:rsid w:val="005426CE"/>
    <w:rsid w:val="00542856"/>
    <w:rsid w:val="00542920"/>
    <w:rsid w:val="00542AD4"/>
    <w:rsid w:val="00543083"/>
    <w:rsid w:val="005430DA"/>
    <w:rsid w:val="00543306"/>
    <w:rsid w:val="00543736"/>
    <w:rsid w:val="00543C98"/>
    <w:rsid w:val="00544222"/>
    <w:rsid w:val="005446C4"/>
    <w:rsid w:val="00544B03"/>
    <w:rsid w:val="005450FB"/>
    <w:rsid w:val="00545B51"/>
    <w:rsid w:val="00546510"/>
    <w:rsid w:val="00546847"/>
    <w:rsid w:val="00546D63"/>
    <w:rsid w:val="00546F4B"/>
    <w:rsid w:val="00547DEE"/>
    <w:rsid w:val="00550AF7"/>
    <w:rsid w:val="00550CB1"/>
    <w:rsid w:val="00550CB8"/>
    <w:rsid w:val="00550E4A"/>
    <w:rsid w:val="00550EF4"/>
    <w:rsid w:val="00550F2D"/>
    <w:rsid w:val="00551204"/>
    <w:rsid w:val="0055138D"/>
    <w:rsid w:val="0055140B"/>
    <w:rsid w:val="00551ED5"/>
    <w:rsid w:val="00551FB4"/>
    <w:rsid w:val="00553747"/>
    <w:rsid w:val="005540FC"/>
    <w:rsid w:val="005548C2"/>
    <w:rsid w:val="005548CC"/>
    <w:rsid w:val="00554C44"/>
    <w:rsid w:val="00554DF1"/>
    <w:rsid w:val="005552BA"/>
    <w:rsid w:val="00555586"/>
    <w:rsid w:val="00555A8B"/>
    <w:rsid w:val="00555C55"/>
    <w:rsid w:val="005563D4"/>
    <w:rsid w:val="005567AC"/>
    <w:rsid w:val="0055729D"/>
    <w:rsid w:val="005573A8"/>
    <w:rsid w:val="0055771B"/>
    <w:rsid w:val="00557803"/>
    <w:rsid w:val="00557921"/>
    <w:rsid w:val="00557CCF"/>
    <w:rsid w:val="005606E1"/>
    <w:rsid w:val="005610C5"/>
    <w:rsid w:val="005619EF"/>
    <w:rsid w:val="00561DA6"/>
    <w:rsid w:val="00561DDA"/>
    <w:rsid w:val="0056202C"/>
    <w:rsid w:val="00562A64"/>
    <w:rsid w:val="00562ED9"/>
    <w:rsid w:val="00562FAC"/>
    <w:rsid w:val="005635C2"/>
    <w:rsid w:val="0056369B"/>
    <w:rsid w:val="0056419E"/>
    <w:rsid w:val="00564871"/>
    <w:rsid w:val="00564B7B"/>
    <w:rsid w:val="005652C0"/>
    <w:rsid w:val="005653E7"/>
    <w:rsid w:val="005656CE"/>
    <w:rsid w:val="005660BA"/>
    <w:rsid w:val="005662EA"/>
    <w:rsid w:val="005666D7"/>
    <w:rsid w:val="00566A99"/>
    <w:rsid w:val="00566BC1"/>
    <w:rsid w:val="005671A5"/>
    <w:rsid w:val="005675AB"/>
    <w:rsid w:val="005675CF"/>
    <w:rsid w:val="005679CF"/>
    <w:rsid w:val="00567A79"/>
    <w:rsid w:val="0057055E"/>
    <w:rsid w:val="00570A8D"/>
    <w:rsid w:val="00570D19"/>
    <w:rsid w:val="005711D6"/>
    <w:rsid w:val="00572C26"/>
    <w:rsid w:val="00573571"/>
    <w:rsid w:val="00573926"/>
    <w:rsid w:val="005748FB"/>
    <w:rsid w:val="00575441"/>
    <w:rsid w:val="0057691A"/>
    <w:rsid w:val="00576AEB"/>
    <w:rsid w:val="00577774"/>
    <w:rsid w:val="00577CA7"/>
    <w:rsid w:val="0058039F"/>
    <w:rsid w:val="005803D6"/>
    <w:rsid w:val="00580801"/>
    <w:rsid w:val="00580F52"/>
    <w:rsid w:val="00581E61"/>
    <w:rsid w:val="005829DF"/>
    <w:rsid w:val="00582B3F"/>
    <w:rsid w:val="00582CE2"/>
    <w:rsid w:val="00582E84"/>
    <w:rsid w:val="00582F28"/>
    <w:rsid w:val="00583834"/>
    <w:rsid w:val="0058385B"/>
    <w:rsid w:val="00583B0F"/>
    <w:rsid w:val="00583EC8"/>
    <w:rsid w:val="00584F3C"/>
    <w:rsid w:val="00585639"/>
    <w:rsid w:val="00585A30"/>
    <w:rsid w:val="005864F2"/>
    <w:rsid w:val="00586528"/>
    <w:rsid w:val="005866C3"/>
    <w:rsid w:val="00586991"/>
    <w:rsid w:val="00586DF6"/>
    <w:rsid w:val="00587220"/>
    <w:rsid w:val="005873C5"/>
    <w:rsid w:val="005878E3"/>
    <w:rsid w:val="00587C5A"/>
    <w:rsid w:val="00587D6C"/>
    <w:rsid w:val="0059012A"/>
    <w:rsid w:val="00590721"/>
    <w:rsid w:val="0059095C"/>
    <w:rsid w:val="00590B7F"/>
    <w:rsid w:val="00590C85"/>
    <w:rsid w:val="00590F0D"/>
    <w:rsid w:val="00590FE9"/>
    <w:rsid w:val="005917EE"/>
    <w:rsid w:val="00591A23"/>
    <w:rsid w:val="005920C6"/>
    <w:rsid w:val="005922A0"/>
    <w:rsid w:val="00592741"/>
    <w:rsid w:val="00592CCB"/>
    <w:rsid w:val="005930E1"/>
    <w:rsid w:val="005933D5"/>
    <w:rsid w:val="0059488E"/>
    <w:rsid w:val="0059498F"/>
    <w:rsid w:val="00594BE8"/>
    <w:rsid w:val="00594C91"/>
    <w:rsid w:val="00594E4E"/>
    <w:rsid w:val="00595262"/>
    <w:rsid w:val="005957CC"/>
    <w:rsid w:val="005959FC"/>
    <w:rsid w:val="00595CC8"/>
    <w:rsid w:val="00596AD6"/>
    <w:rsid w:val="00597776"/>
    <w:rsid w:val="005A0439"/>
    <w:rsid w:val="005A1294"/>
    <w:rsid w:val="005A1343"/>
    <w:rsid w:val="005A167C"/>
    <w:rsid w:val="005A1989"/>
    <w:rsid w:val="005A1CC6"/>
    <w:rsid w:val="005A208A"/>
    <w:rsid w:val="005A22FD"/>
    <w:rsid w:val="005A267B"/>
    <w:rsid w:val="005A27CA"/>
    <w:rsid w:val="005A2C15"/>
    <w:rsid w:val="005A37D9"/>
    <w:rsid w:val="005A3F40"/>
    <w:rsid w:val="005A4C2C"/>
    <w:rsid w:val="005A51B3"/>
    <w:rsid w:val="005A56FF"/>
    <w:rsid w:val="005A5AE6"/>
    <w:rsid w:val="005A6248"/>
    <w:rsid w:val="005A6F88"/>
    <w:rsid w:val="005A74F4"/>
    <w:rsid w:val="005A7BA3"/>
    <w:rsid w:val="005A7DAF"/>
    <w:rsid w:val="005B0965"/>
    <w:rsid w:val="005B0A5D"/>
    <w:rsid w:val="005B23CB"/>
    <w:rsid w:val="005B2766"/>
    <w:rsid w:val="005B29A2"/>
    <w:rsid w:val="005B2C37"/>
    <w:rsid w:val="005B2C3D"/>
    <w:rsid w:val="005B3262"/>
    <w:rsid w:val="005B3342"/>
    <w:rsid w:val="005B36D4"/>
    <w:rsid w:val="005B3E2A"/>
    <w:rsid w:val="005B6233"/>
    <w:rsid w:val="005B705A"/>
    <w:rsid w:val="005B71D7"/>
    <w:rsid w:val="005B7518"/>
    <w:rsid w:val="005B7D6C"/>
    <w:rsid w:val="005C027F"/>
    <w:rsid w:val="005C02A3"/>
    <w:rsid w:val="005C045E"/>
    <w:rsid w:val="005C056D"/>
    <w:rsid w:val="005C0A6F"/>
    <w:rsid w:val="005C16E9"/>
    <w:rsid w:val="005C200A"/>
    <w:rsid w:val="005C2478"/>
    <w:rsid w:val="005C277D"/>
    <w:rsid w:val="005C2A53"/>
    <w:rsid w:val="005C2D2C"/>
    <w:rsid w:val="005C3699"/>
    <w:rsid w:val="005C378E"/>
    <w:rsid w:val="005C3C75"/>
    <w:rsid w:val="005C3C93"/>
    <w:rsid w:val="005C51A1"/>
    <w:rsid w:val="005C53AA"/>
    <w:rsid w:val="005C5519"/>
    <w:rsid w:val="005C553F"/>
    <w:rsid w:val="005C5AEF"/>
    <w:rsid w:val="005C62E3"/>
    <w:rsid w:val="005C6483"/>
    <w:rsid w:val="005C72B3"/>
    <w:rsid w:val="005C7FDC"/>
    <w:rsid w:val="005D0188"/>
    <w:rsid w:val="005D0A50"/>
    <w:rsid w:val="005D0E8A"/>
    <w:rsid w:val="005D1699"/>
    <w:rsid w:val="005D1F7B"/>
    <w:rsid w:val="005D2792"/>
    <w:rsid w:val="005D28B6"/>
    <w:rsid w:val="005D2933"/>
    <w:rsid w:val="005D2A06"/>
    <w:rsid w:val="005D2DC6"/>
    <w:rsid w:val="005D3384"/>
    <w:rsid w:val="005D3408"/>
    <w:rsid w:val="005D3BD2"/>
    <w:rsid w:val="005D3E61"/>
    <w:rsid w:val="005D4000"/>
    <w:rsid w:val="005D42D0"/>
    <w:rsid w:val="005D54B6"/>
    <w:rsid w:val="005D54BF"/>
    <w:rsid w:val="005D56A8"/>
    <w:rsid w:val="005D5824"/>
    <w:rsid w:val="005D6F01"/>
    <w:rsid w:val="005E12F2"/>
    <w:rsid w:val="005E1A09"/>
    <w:rsid w:val="005E1E89"/>
    <w:rsid w:val="005E233B"/>
    <w:rsid w:val="005E264F"/>
    <w:rsid w:val="005E3360"/>
    <w:rsid w:val="005E366D"/>
    <w:rsid w:val="005E37B6"/>
    <w:rsid w:val="005E3954"/>
    <w:rsid w:val="005E3B52"/>
    <w:rsid w:val="005E3BDB"/>
    <w:rsid w:val="005E3E21"/>
    <w:rsid w:val="005E53C5"/>
    <w:rsid w:val="005E5636"/>
    <w:rsid w:val="005E56FD"/>
    <w:rsid w:val="005E57CA"/>
    <w:rsid w:val="005E6DA9"/>
    <w:rsid w:val="005E79B1"/>
    <w:rsid w:val="005E7A2E"/>
    <w:rsid w:val="005E7D73"/>
    <w:rsid w:val="005F043A"/>
    <w:rsid w:val="005F0920"/>
    <w:rsid w:val="005F0B10"/>
    <w:rsid w:val="005F1E8C"/>
    <w:rsid w:val="005F2075"/>
    <w:rsid w:val="005F2282"/>
    <w:rsid w:val="005F2796"/>
    <w:rsid w:val="005F2802"/>
    <w:rsid w:val="005F3EF6"/>
    <w:rsid w:val="005F422F"/>
    <w:rsid w:val="005F45F9"/>
    <w:rsid w:val="005F4834"/>
    <w:rsid w:val="005F55FF"/>
    <w:rsid w:val="005F5959"/>
    <w:rsid w:val="005F5989"/>
    <w:rsid w:val="005F5F04"/>
    <w:rsid w:val="005F6823"/>
    <w:rsid w:val="005F698D"/>
    <w:rsid w:val="005F779F"/>
    <w:rsid w:val="005F7E51"/>
    <w:rsid w:val="006000F6"/>
    <w:rsid w:val="00600485"/>
    <w:rsid w:val="006005DB"/>
    <w:rsid w:val="0060067B"/>
    <w:rsid w:val="006007B3"/>
    <w:rsid w:val="00600EE8"/>
    <w:rsid w:val="0060101B"/>
    <w:rsid w:val="0060180B"/>
    <w:rsid w:val="00602082"/>
    <w:rsid w:val="00602398"/>
    <w:rsid w:val="006025C8"/>
    <w:rsid w:val="00602AF5"/>
    <w:rsid w:val="00602CED"/>
    <w:rsid w:val="00602D05"/>
    <w:rsid w:val="00602F02"/>
    <w:rsid w:val="00603E8A"/>
    <w:rsid w:val="00604088"/>
    <w:rsid w:val="006047FF"/>
    <w:rsid w:val="00606370"/>
    <w:rsid w:val="006066AD"/>
    <w:rsid w:val="00606777"/>
    <w:rsid w:val="006069AB"/>
    <w:rsid w:val="00606AB6"/>
    <w:rsid w:val="00606AC5"/>
    <w:rsid w:val="00607810"/>
    <w:rsid w:val="00607A14"/>
    <w:rsid w:val="00610346"/>
    <w:rsid w:val="00610A8D"/>
    <w:rsid w:val="00610B54"/>
    <w:rsid w:val="00610CA3"/>
    <w:rsid w:val="00610F26"/>
    <w:rsid w:val="006110F0"/>
    <w:rsid w:val="0061148D"/>
    <w:rsid w:val="00611524"/>
    <w:rsid w:val="00611BEE"/>
    <w:rsid w:val="006124E8"/>
    <w:rsid w:val="00612C4C"/>
    <w:rsid w:val="006133D4"/>
    <w:rsid w:val="006133E6"/>
    <w:rsid w:val="00613436"/>
    <w:rsid w:val="006137A5"/>
    <w:rsid w:val="00613EF4"/>
    <w:rsid w:val="00613F3B"/>
    <w:rsid w:val="00614FA7"/>
    <w:rsid w:val="00615905"/>
    <w:rsid w:val="006165F0"/>
    <w:rsid w:val="00616D70"/>
    <w:rsid w:val="00616EB9"/>
    <w:rsid w:val="006174A6"/>
    <w:rsid w:val="00617E3C"/>
    <w:rsid w:val="0062016B"/>
    <w:rsid w:val="006206BE"/>
    <w:rsid w:val="0062072B"/>
    <w:rsid w:val="006214D1"/>
    <w:rsid w:val="006224F0"/>
    <w:rsid w:val="0062347D"/>
    <w:rsid w:val="00623D53"/>
    <w:rsid w:val="00624687"/>
    <w:rsid w:val="0062486D"/>
    <w:rsid w:val="00624AE3"/>
    <w:rsid w:val="00624D88"/>
    <w:rsid w:val="00624D98"/>
    <w:rsid w:val="0062564C"/>
    <w:rsid w:val="0062707B"/>
    <w:rsid w:val="006277F2"/>
    <w:rsid w:val="00627E5B"/>
    <w:rsid w:val="00627FB1"/>
    <w:rsid w:val="006302BB"/>
    <w:rsid w:val="006302E5"/>
    <w:rsid w:val="00630D1A"/>
    <w:rsid w:val="00630E86"/>
    <w:rsid w:val="00631514"/>
    <w:rsid w:val="006322AA"/>
    <w:rsid w:val="0063267E"/>
    <w:rsid w:val="006326A6"/>
    <w:rsid w:val="0063295C"/>
    <w:rsid w:val="0063300B"/>
    <w:rsid w:val="00633B7E"/>
    <w:rsid w:val="0063418E"/>
    <w:rsid w:val="0063513F"/>
    <w:rsid w:val="0063577F"/>
    <w:rsid w:val="00635AE3"/>
    <w:rsid w:val="0063617C"/>
    <w:rsid w:val="006364AD"/>
    <w:rsid w:val="00636593"/>
    <w:rsid w:val="00636E5E"/>
    <w:rsid w:val="00637005"/>
    <w:rsid w:val="00637C1A"/>
    <w:rsid w:val="0064034A"/>
    <w:rsid w:val="006403FF"/>
    <w:rsid w:val="00640F37"/>
    <w:rsid w:val="00640FCE"/>
    <w:rsid w:val="006413CC"/>
    <w:rsid w:val="0064151E"/>
    <w:rsid w:val="00641B9F"/>
    <w:rsid w:val="00641D96"/>
    <w:rsid w:val="00641FB4"/>
    <w:rsid w:val="00642083"/>
    <w:rsid w:val="00642578"/>
    <w:rsid w:val="00643BCD"/>
    <w:rsid w:val="00644CE3"/>
    <w:rsid w:val="00644D0D"/>
    <w:rsid w:val="00644FAC"/>
    <w:rsid w:val="006450E1"/>
    <w:rsid w:val="006462F7"/>
    <w:rsid w:val="006468B8"/>
    <w:rsid w:val="00646E42"/>
    <w:rsid w:val="00647029"/>
    <w:rsid w:val="006475EA"/>
    <w:rsid w:val="006479AD"/>
    <w:rsid w:val="00650C7C"/>
    <w:rsid w:val="0065200F"/>
    <w:rsid w:val="00652C57"/>
    <w:rsid w:val="0065321A"/>
    <w:rsid w:val="006534ED"/>
    <w:rsid w:val="00653609"/>
    <w:rsid w:val="00653670"/>
    <w:rsid w:val="00653877"/>
    <w:rsid w:val="006538AC"/>
    <w:rsid w:val="00653CED"/>
    <w:rsid w:val="006544C7"/>
    <w:rsid w:val="00654D89"/>
    <w:rsid w:val="00655557"/>
    <w:rsid w:val="00655D18"/>
    <w:rsid w:val="00656031"/>
    <w:rsid w:val="00656263"/>
    <w:rsid w:val="0065647A"/>
    <w:rsid w:val="006565E1"/>
    <w:rsid w:val="00656B1D"/>
    <w:rsid w:val="00656D0C"/>
    <w:rsid w:val="0065716B"/>
    <w:rsid w:val="00657365"/>
    <w:rsid w:val="00657708"/>
    <w:rsid w:val="00657C46"/>
    <w:rsid w:val="00660193"/>
    <w:rsid w:val="00660A09"/>
    <w:rsid w:val="00661242"/>
    <w:rsid w:val="006615A1"/>
    <w:rsid w:val="0066202F"/>
    <w:rsid w:val="00662A86"/>
    <w:rsid w:val="00662BCB"/>
    <w:rsid w:val="00662FDF"/>
    <w:rsid w:val="0066361A"/>
    <w:rsid w:val="00664547"/>
    <w:rsid w:val="006647C2"/>
    <w:rsid w:val="00664C09"/>
    <w:rsid w:val="00664F9D"/>
    <w:rsid w:val="006650C6"/>
    <w:rsid w:val="006657C6"/>
    <w:rsid w:val="00666011"/>
    <w:rsid w:val="0066652F"/>
    <w:rsid w:val="006666A7"/>
    <w:rsid w:val="00666E69"/>
    <w:rsid w:val="006671CC"/>
    <w:rsid w:val="00667323"/>
    <w:rsid w:val="0066773D"/>
    <w:rsid w:val="0066776A"/>
    <w:rsid w:val="00667CEC"/>
    <w:rsid w:val="0067011C"/>
    <w:rsid w:val="0067062D"/>
    <w:rsid w:val="006708F6"/>
    <w:rsid w:val="006709BD"/>
    <w:rsid w:val="0067117C"/>
    <w:rsid w:val="0067172B"/>
    <w:rsid w:val="00671A6B"/>
    <w:rsid w:val="0067209E"/>
    <w:rsid w:val="0067217C"/>
    <w:rsid w:val="00672502"/>
    <w:rsid w:val="00672576"/>
    <w:rsid w:val="00672855"/>
    <w:rsid w:val="00673D4A"/>
    <w:rsid w:val="006740DA"/>
    <w:rsid w:val="0067449D"/>
    <w:rsid w:val="00674988"/>
    <w:rsid w:val="00674D33"/>
    <w:rsid w:val="00674F54"/>
    <w:rsid w:val="00675924"/>
    <w:rsid w:val="00676279"/>
    <w:rsid w:val="006763F1"/>
    <w:rsid w:val="00676905"/>
    <w:rsid w:val="00676F37"/>
    <w:rsid w:val="00677020"/>
    <w:rsid w:val="00677107"/>
    <w:rsid w:val="0067754F"/>
    <w:rsid w:val="00680311"/>
    <w:rsid w:val="0068057D"/>
    <w:rsid w:val="00680883"/>
    <w:rsid w:val="006809F4"/>
    <w:rsid w:val="00680A22"/>
    <w:rsid w:val="0068102F"/>
    <w:rsid w:val="006813A5"/>
    <w:rsid w:val="006814DC"/>
    <w:rsid w:val="00681DFF"/>
    <w:rsid w:val="00682693"/>
    <w:rsid w:val="00682ADD"/>
    <w:rsid w:val="00682DD6"/>
    <w:rsid w:val="006836DF"/>
    <w:rsid w:val="00683871"/>
    <w:rsid w:val="006838AF"/>
    <w:rsid w:val="00683F9A"/>
    <w:rsid w:val="00684161"/>
    <w:rsid w:val="00684358"/>
    <w:rsid w:val="0068450B"/>
    <w:rsid w:val="00684CE6"/>
    <w:rsid w:val="006859C8"/>
    <w:rsid w:val="006867AF"/>
    <w:rsid w:val="00686B4F"/>
    <w:rsid w:val="00686BCD"/>
    <w:rsid w:val="00686C71"/>
    <w:rsid w:val="00690999"/>
    <w:rsid w:val="00690C66"/>
    <w:rsid w:val="00690D5C"/>
    <w:rsid w:val="00691277"/>
    <w:rsid w:val="0069133B"/>
    <w:rsid w:val="006917C4"/>
    <w:rsid w:val="00691982"/>
    <w:rsid w:val="00691B74"/>
    <w:rsid w:val="006924F9"/>
    <w:rsid w:val="00692ED8"/>
    <w:rsid w:val="006933F5"/>
    <w:rsid w:val="006935CD"/>
    <w:rsid w:val="00693E39"/>
    <w:rsid w:val="00695389"/>
    <w:rsid w:val="00695619"/>
    <w:rsid w:val="006965AC"/>
    <w:rsid w:val="006965BE"/>
    <w:rsid w:val="00696BD1"/>
    <w:rsid w:val="0069705A"/>
    <w:rsid w:val="006973DE"/>
    <w:rsid w:val="006975E4"/>
    <w:rsid w:val="00697BF8"/>
    <w:rsid w:val="00697CA5"/>
    <w:rsid w:val="006A16EB"/>
    <w:rsid w:val="006A17B6"/>
    <w:rsid w:val="006A1FCB"/>
    <w:rsid w:val="006A2418"/>
    <w:rsid w:val="006A2C36"/>
    <w:rsid w:val="006A3086"/>
    <w:rsid w:val="006A32D8"/>
    <w:rsid w:val="006A3745"/>
    <w:rsid w:val="006A39C6"/>
    <w:rsid w:val="006A43E0"/>
    <w:rsid w:val="006A482C"/>
    <w:rsid w:val="006A4ADC"/>
    <w:rsid w:val="006A4B1A"/>
    <w:rsid w:val="006A4B36"/>
    <w:rsid w:val="006A4FDA"/>
    <w:rsid w:val="006A53C9"/>
    <w:rsid w:val="006A5AE6"/>
    <w:rsid w:val="006A5E91"/>
    <w:rsid w:val="006A69FF"/>
    <w:rsid w:val="006A72A6"/>
    <w:rsid w:val="006A7410"/>
    <w:rsid w:val="006B0382"/>
    <w:rsid w:val="006B20FE"/>
    <w:rsid w:val="006B2720"/>
    <w:rsid w:val="006B2E00"/>
    <w:rsid w:val="006B3383"/>
    <w:rsid w:val="006B36AB"/>
    <w:rsid w:val="006B38A5"/>
    <w:rsid w:val="006B3A04"/>
    <w:rsid w:val="006B4302"/>
    <w:rsid w:val="006B46AF"/>
    <w:rsid w:val="006B4800"/>
    <w:rsid w:val="006B4838"/>
    <w:rsid w:val="006B4D1B"/>
    <w:rsid w:val="006B699C"/>
    <w:rsid w:val="006B6CEF"/>
    <w:rsid w:val="006B6E56"/>
    <w:rsid w:val="006B71FA"/>
    <w:rsid w:val="006B722C"/>
    <w:rsid w:val="006B72EA"/>
    <w:rsid w:val="006B75D4"/>
    <w:rsid w:val="006B75EF"/>
    <w:rsid w:val="006B770E"/>
    <w:rsid w:val="006B7A2B"/>
    <w:rsid w:val="006B7AC3"/>
    <w:rsid w:val="006B7E26"/>
    <w:rsid w:val="006B7F54"/>
    <w:rsid w:val="006C00DE"/>
    <w:rsid w:val="006C05DE"/>
    <w:rsid w:val="006C14C8"/>
    <w:rsid w:val="006C20DB"/>
    <w:rsid w:val="006C2174"/>
    <w:rsid w:val="006C2598"/>
    <w:rsid w:val="006C2673"/>
    <w:rsid w:val="006C293C"/>
    <w:rsid w:val="006C2BA8"/>
    <w:rsid w:val="006C4215"/>
    <w:rsid w:val="006C4380"/>
    <w:rsid w:val="006C43A6"/>
    <w:rsid w:val="006C43AC"/>
    <w:rsid w:val="006C4B5D"/>
    <w:rsid w:val="006C5531"/>
    <w:rsid w:val="006C58A1"/>
    <w:rsid w:val="006C5B06"/>
    <w:rsid w:val="006C61CE"/>
    <w:rsid w:val="006C634E"/>
    <w:rsid w:val="006C63D8"/>
    <w:rsid w:val="006C70A6"/>
    <w:rsid w:val="006C72C5"/>
    <w:rsid w:val="006C7586"/>
    <w:rsid w:val="006C77C5"/>
    <w:rsid w:val="006D0569"/>
    <w:rsid w:val="006D146D"/>
    <w:rsid w:val="006D14CE"/>
    <w:rsid w:val="006D164E"/>
    <w:rsid w:val="006D18DF"/>
    <w:rsid w:val="006D1DCC"/>
    <w:rsid w:val="006D22FE"/>
    <w:rsid w:val="006D2AD8"/>
    <w:rsid w:val="006D2D46"/>
    <w:rsid w:val="006D2D5D"/>
    <w:rsid w:val="006D315F"/>
    <w:rsid w:val="006D397F"/>
    <w:rsid w:val="006D3BBC"/>
    <w:rsid w:val="006D4126"/>
    <w:rsid w:val="006D42CE"/>
    <w:rsid w:val="006D49F9"/>
    <w:rsid w:val="006D4E1D"/>
    <w:rsid w:val="006D4FE9"/>
    <w:rsid w:val="006D5266"/>
    <w:rsid w:val="006D560F"/>
    <w:rsid w:val="006D5729"/>
    <w:rsid w:val="006D57B6"/>
    <w:rsid w:val="006D5B00"/>
    <w:rsid w:val="006D5E06"/>
    <w:rsid w:val="006D6B70"/>
    <w:rsid w:val="006D7074"/>
    <w:rsid w:val="006D72BA"/>
    <w:rsid w:val="006D752E"/>
    <w:rsid w:val="006D7E79"/>
    <w:rsid w:val="006E0150"/>
    <w:rsid w:val="006E0C9F"/>
    <w:rsid w:val="006E146F"/>
    <w:rsid w:val="006E1A9A"/>
    <w:rsid w:val="006E1C5F"/>
    <w:rsid w:val="006E2194"/>
    <w:rsid w:val="006E243B"/>
    <w:rsid w:val="006E25AA"/>
    <w:rsid w:val="006E2B94"/>
    <w:rsid w:val="006E3163"/>
    <w:rsid w:val="006E32D7"/>
    <w:rsid w:val="006E3410"/>
    <w:rsid w:val="006E3BB0"/>
    <w:rsid w:val="006E3BB3"/>
    <w:rsid w:val="006E3FF3"/>
    <w:rsid w:val="006E40CE"/>
    <w:rsid w:val="006E4334"/>
    <w:rsid w:val="006E4C1B"/>
    <w:rsid w:val="006E5CB2"/>
    <w:rsid w:val="006E6893"/>
    <w:rsid w:val="006E6E92"/>
    <w:rsid w:val="006E7DF3"/>
    <w:rsid w:val="006F0210"/>
    <w:rsid w:val="006F048C"/>
    <w:rsid w:val="006F1001"/>
    <w:rsid w:val="006F15AE"/>
    <w:rsid w:val="006F26AD"/>
    <w:rsid w:val="006F3217"/>
    <w:rsid w:val="006F33E1"/>
    <w:rsid w:val="006F369C"/>
    <w:rsid w:val="006F36AF"/>
    <w:rsid w:val="006F3FCC"/>
    <w:rsid w:val="006F4DB1"/>
    <w:rsid w:val="006F57C3"/>
    <w:rsid w:val="006F5EB4"/>
    <w:rsid w:val="006F6649"/>
    <w:rsid w:val="006F6A82"/>
    <w:rsid w:val="006F6E11"/>
    <w:rsid w:val="006F6EDA"/>
    <w:rsid w:val="006F724F"/>
    <w:rsid w:val="006F7D53"/>
    <w:rsid w:val="006F7D69"/>
    <w:rsid w:val="006F7D98"/>
    <w:rsid w:val="0070048A"/>
    <w:rsid w:val="00700520"/>
    <w:rsid w:val="007013C8"/>
    <w:rsid w:val="00701492"/>
    <w:rsid w:val="00701916"/>
    <w:rsid w:val="00701F4D"/>
    <w:rsid w:val="00702046"/>
    <w:rsid w:val="007023C7"/>
    <w:rsid w:val="00702417"/>
    <w:rsid w:val="007027B9"/>
    <w:rsid w:val="0070372F"/>
    <w:rsid w:val="00703DB1"/>
    <w:rsid w:val="007046C1"/>
    <w:rsid w:val="0070493B"/>
    <w:rsid w:val="0070513A"/>
    <w:rsid w:val="00705CC4"/>
    <w:rsid w:val="00705DB0"/>
    <w:rsid w:val="00706742"/>
    <w:rsid w:val="0070716C"/>
    <w:rsid w:val="00707179"/>
    <w:rsid w:val="0070749F"/>
    <w:rsid w:val="007079C5"/>
    <w:rsid w:val="00710202"/>
    <w:rsid w:val="00711220"/>
    <w:rsid w:val="007118D3"/>
    <w:rsid w:val="007119C6"/>
    <w:rsid w:val="00711CD9"/>
    <w:rsid w:val="00712195"/>
    <w:rsid w:val="00713155"/>
    <w:rsid w:val="0071376E"/>
    <w:rsid w:val="00713974"/>
    <w:rsid w:val="00714AB2"/>
    <w:rsid w:val="007154C0"/>
    <w:rsid w:val="00715AE5"/>
    <w:rsid w:val="00715B98"/>
    <w:rsid w:val="007169E7"/>
    <w:rsid w:val="00717958"/>
    <w:rsid w:val="007202E1"/>
    <w:rsid w:val="0072140F"/>
    <w:rsid w:val="00721B06"/>
    <w:rsid w:val="00721CA8"/>
    <w:rsid w:val="00721CB5"/>
    <w:rsid w:val="00722261"/>
    <w:rsid w:val="00722D74"/>
    <w:rsid w:val="00723493"/>
    <w:rsid w:val="00723A83"/>
    <w:rsid w:val="00723F96"/>
    <w:rsid w:val="007247EB"/>
    <w:rsid w:val="00725125"/>
    <w:rsid w:val="007252B1"/>
    <w:rsid w:val="00725805"/>
    <w:rsid w:val="007267E8"/>
    <w:rsid w:val="0072696C"/>
    <w:rsid w:val="00727089"/>
    <w:rsid w:val="007270E2"/>
    <w:rsid w:val="00727261"/>
    <w:rsid w:val="00727A28"/>
    <w:rsid w:val="00727C0C"/>
    <w:rsid w:val="00727C9E"/>
    <w:rsid w:val="0073024F"/>
    <w:rsid w:val="00730274"/>
    <w:rsid w:val="00731132"/>
    <w:rsid w:val="0073154E"/>
    <w:rsid w:val="00731B98"/>
    <w:rsid w:val="00731F53"/>
    <w:rsid w:val="007320AE"/>
    <w:rsid w:val="007326BA"/>
    <w:rsid w:val="0073274A"/>
    <w:rsid w:val="0073277E"/>
    <w:rsid w:val="00732F26"/>
    <w:rsid w:val="0073312A"/>
    <w:rsid w:val="0073354C"/>
    <w:rsid w:val="007335D8"/>
    <w:rsid w:val="00733650"/>
    <w:rsid w:val="00734366"/>
    <w:rsid w:val="007343EF"/>
    <w:rsid w:val="00734AE3"/>
    <w:rsid w:val="00734B1E"/>
    <w:rsid w:val="00734E77"/>
    <w:rsid w:val="00734EBB"/>
    <w:rsid w:val="00734F7F"/>
    <w:rsid w:val="007350DE"/>
    <w:rsid w:val="00735255"/>
    <w:rsid w:val="007352EC"/>
    <w:rsid w:val="00735599"/>
    <w:rsid w:val="0073603D"/>
    <w:rsid w:val="00736164"/>
    <w:rsid w:val="007361E3"/>
    <w:rsid w:val="007365EB"/>
    <w:rsid w:val="007377A3"/>
    <w:rsid w:val="00737E4A"/>
    <w:rsid w:val="007404F2"/>
    <w:rsid w:val="00740547"/>
    <w:rsid w:val="007405D9"/>
    <w:rsid w:val="00741320"/>
    <w:rsid w:val="00741BC3"/>
    <w:rsid w:val="00741CFF"/>
    <w:rsid w:val="00741EF3"/>
    <w:rsid w:val="007421EE"/>
    <w:rsid w:val="007422C3"/>
    <w:rsid w:val="0074259B"/>
    <w:rsid w:val="00742621"/>
    <w:rsid w:val="00744D79"/>
    <w:rsid w:val="00745155"/>
    <w:rsid w:val="007456DB"/>
    <w:rsid w:val="00745CE4"/>
    <w:rsid w:val="007460C7"/>
    <w:rsid w:val="00746231"/>
    <w:rsid w:val="0074657F"/>
    <w:rsid w:val="00746839"/>
    <w:rsid w:val="00746D4D"/>
    <w:rsid w:val="00746F32"/>
    <w:rsid w:val="00747428"/>
    <w:rsid w:val="00747986"/>
    <w:rsid w:val="00747C55"/>
    <w:rsid w:val="007500C7"/>
    <w:rsid w:val="0075011E"/>
    <w:rsid w:val="007502B7"/>
    <w:rsid w:val="007504A5"/>
    <w:rsid w:val="00750544"/>
    <w:rsid w:val="00750967"/>
    <w:rsid w:val="00751262"/>
    <w:rsid w:val="00751B57"/>
    <w:rsid w:val="00753699"/>
    <w:rsid w:val="007538E4"/>
    <w:rsid w:val="007543CA"/>
    <w:rsid w:val="00754877"/>
    <w:rsid w:val="007549C4"/>
    <w:rsid w:val="007551DB"/>
    <w:rsid w:val="007552E4"/>
    <w:rsid w:val="0075598F"/>
    <w:rsid w:val="00755F0E"/>
    <w:rsid w:val="00756ED5"/>
    <w:rsid w:val="00757617"/>
    <w:rsid w:val="007579E4"/>
    <w:rsid w:val="00757DC5"/>
    <w:rsid w:val="00757FB9"/>
    <w:rsid w:val="007605D1"/>
    <w:rsid w:val="007607C5"/>
    <w:rsid w:val="00760918"/>
    <w:rsid w:val="00760D49"/>
    <w:rsid w:val="00761644"/>
    <w:rsid w:val="007617C4"/>
    <w:rsid w:val="007619D7"/>
    <w:rsid w:val="00762B69"/>
    <w:rsid w:val="00762C1D"/>
    <w:rsid w:val="00762F54"/>
    <w:rsid w:val="007631EF"/>
    <w:rsid w:val="00763BE6"/>
    <w:rsid w:val="00764492"/>
    <w:rsid w:val="00766832"/>
    <w:rsid w:val="00766EAB"/>
    <w:rsid w:val="007675D3"/>
    <w:rsid w:val="007675DF"/>
    <w:rsid w:val="00767D3C"/>
    <w:rsid w:val="00770121"/>
    <w:rsid w:val="007702E3"/>
    <w:rsid w:val="007702F0"/>
    <w:rsid w:val="0077196B"/>
    <w:rsid w:val="007732B3"/>
    <w:rsid w:val="00773B2D"/>
    <w:rsid w:val="00773F94"/>
    <w:rsid w:val="007741D6"/>
    <w:rsid w:val="0077489D"/>
    <w:rsid w:val="00774E76"/>
    <w:rsid w:val="0077589B"/>
    <w:rsid w:val="007763CC"/>
    <w:rsid w:val="00776F25"/>
    <w:rsid w:val="00777065"/>
    <w:rsid w:val="0077724B"/>
    <w:rsid w:val="00777731"/>
    <w:rsid w:val="00777C7B"/>
    <w:rsid w:val="00777F76"/>
    <w:rsid w:val="00780623"/>
    <w:rsid w:val="0078075F"/>
    <w:rsid w:val="0078094A"/>
    <w:rsid w:val="00780A65"/>
    <w:rsid w:val="00780BB4"/>
    <w:rsid w:val="00780F38"/>
    <w:rsid w:val="0078100D"/>
    <w:rsid w:val="007813E1"/>
    <w:rsid w:val="007814EB"/>
    <w:rsid w:val="00781D6E"/>
    <w:rsid w:val="007823D0"/>
    <w:rsid w:val="00782BCE"/>
    <w:rsid w:val="00783158"/>
    <w:rsid w:val="00783369"/>
    <w:rsid w:val="00783405"/>
    <w:rsid w:val="007834CF"/>
    <w:rsid w:val="007838F0"/>
    <w:rsid w:val="007839BA"/>
    <w:rsid w:val="00784015"/>
    <w:rsid w:val="00784694"/>
    <w:rsid w:val="0078494D"/>
    <w:rsid w:val="00785FD4"/>
    <w:rsid w:val="007869E8"/>
    <w:rsid w:val="00786D4C"/>
    <w:rsid w:val="007870CF"/>
    <w:rsid w:val="00787211"/>
    <w:rsid w:val="007903F1"/>
    <w:rsid w:val="007906A5"/>
    <w:rsid w:val="00790BCC"/>
    <w:rsid w:val="00790D42"/>
    <w:rsid w:val="00790EEA"/>
    <w:rsid w:val="00790F02"/>
    <w:rsid w:val="00791138"/>
    <w:rsid w:val="0079124C"/>
    <w:rsid w:val="007913A0"/>
    <w:rsid w:val="007916E6"/>
    <w:rsid w:val="0079170F"/>
    <w:rsid w:val="00791A0D"/>
    <w:rsid w:val="0079221D"/>
    <w:rsid w:val="007926E4"/>
    <w:rsid w:val="00792A7F"/>
    <w:rsid w:val="007930C3"/>
    <w:rsid w:val="00793BB9"/>
    <w:rsid w:val="00794ACF"/>
    <w:rsid w:val="00794C00"/>
    <w:rsid w:val="0079544E"/>
    <w:rsid w:val="007959CC"/>
    <w:rsid w:val="00796A0F"/>
    <w:rsid w:val="00796FDF"/>
    <w:rsid w:val="0079736F"/>
    <w:rsid w:val="007A03D6"/>
    <w:rsid w:val="007A050E"/>
    <w:rsid w:val="007A0636"/>
    <w:rsid w:val="007A0736"/>
    <w:rsid w:val="007A1873"/>
    <w:rsid w:val="007A22B8"/>
    <w:rsid w:val="007A2D34"/>
    <w:rsid w:val="007A3B52"/>
    <w:rsid w:val="007A48A2"/>
    <w:rsid w:val="007A4A93"/>
    <w:rsid w:val="007A569C"/>
    <w:rsid w:val="007A6B5A"/>
    <w:rsid w:val="007A6E00"/>
    <w:rsid w:val="007A7E71"/>
    <w:rsid w:val="007B031A"/>
    <w:rsid w:val="007B0498"/>
    <w:rsid w:val="007B08ED"/>
    <w:rsid w:val="007B1850"/>
    <w:rsid w:val="007B1AFA"/>
    <w:rsid w:val="007B222F"/>
    <w:rsid w:val="007B27A7"/>
    <w:rsid w:val="007B27F7"/>
    <w:rsid w:val="007B2B4D"/>
    <w:rsid w:val="007B4AC7"/>
    <w:rsid w:val="007B5148"/>
    <w:rsid w:val="007B5593"/>
    <w:rsid w:val="007B57D8"/>
    <w:rsid w:val="007B58DE"/>
    <w:rsid w:val="007B636D"/>
    <w:rsid w:val="007B64E6"/>
    <w:rsid w:val="007B6514"/>
    <w:rsid w:val="007B668A"/>
    <w:rsid w:val="007B6894"/>
    <w:rsid w:val="007B7186"/>
    <w:rsid w:val="007B7C77"/>
    <w:rsid w:val="007B7DC3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8F1"/>
    <w:rsid w:val="007C3C93"/>
    <w:rsid w:val="007C3EAA"/>
    <w:rsid w:val="007C4411"/>
    <w:rsid w:val="007C476E"/>
    <w:rsid w:val="007C4899"/>
    <w:rsid w:val="007C4E92"/>
    <w:rsid w:val="007C5925"/>
    <w:rsid w:val="007C5BD4"/>
    <w:rsid w:val="007C5C22"/>
    <w:rsid w:val="007C5E61"/>
    <w:rsid w:val="007C69A7"/>
    <w:rsid w:val="007C6C5F"/>
    <w:rsid w:val="007C74D3"/>
    <w:rsid w:val="007C76AD"/>
    <w:rsid w:val="007D008C"/>
    <w:rsid w:val="007D0B52"/>
    <w:rsid w:val="007D0F7B"/>
    <w:rsid w:val="007D2260"/>
    <w:rsid w:val="007D324A"/>
    <w:rsid w:val="007D3B54"/>
    <w:rsid w:val="007D3BA1"/>
    <w:rsid w:val="007D40BA"/>
    <w:rsid w:val="007D41DF"/>
    <w:rsid w:val="007D47DF"/>
    <w:rsid w:val="007D550C"/>
    <w:rsid w:val="007D55B4"/>
    <w:rsid w:val="007D56CD"/>
    <w:rsid w:val="007D5967"/>
    <w:rsid w:val="007D5C3A"/>
    <w:rsid w:val="007D5EE9"/>
    <w:rsid w:val="007D628A"/>
    <w:rsid w:val="007D69BB"/>
    <w:rsid w:val="007D6B71"/>
    <w:rsid w:val="007D717B"/>
    <w:rsid w:val="007D79C1"/>
    <w:rsid w:val="007D7D2E"/>
    <w:rsid w:val="007D7F29"/>
    <w:rsid w:val="007E05B5"/>
    <w:rsid w:val="007E088B"/>
    <w:rsid w:val="007E098F"/>
    <w:rsid w:val="007E2147"/>
    <w:rsid w:val="007E221D"/>
    <w:rsid w:val="007E2351"/>
    <w:rsid w:val="007E296A"/>
    <w:rsid w:val="007E2B33"/>
    <w:rsid w:val="007E2E08"/>
    <w:rsid w:val="007E3189"/>
    <w:rsid w:val="007E33B6"/>
    <w:rsid w:val="007E4706"/>
    <w:rsid w:val="007E4977"/>
    <w:rsid w:val="007E4E3C"/>
    <w:rsid w:val="007E4F82"/>
    <w:rsid w:val="007E501D"/>
    <w:rsid w:val="007E5542"/>
    <w:rsid w:val="007E656A"/>
    <w:rsid w:val="007E68CB"/>
    <w:rsid w:val="007E6AAC"/>
    <w:rsid w:val="007E6CEF"/>
    <w:rsid w:val="007E6E01"/>
    <w:rsid w:val="007E6ECB"/>
    <w:rsid w:val="007E7723"/>
    <w:rsid w:val="007E7810"/>
    <w:rsid w:val="007E7C5E"/>
    <w:rsid w:val="007E7ECC"/>
    <w:rsid w:val="007E7F57"/>
    <w:rsid w:val="007F0143"/>
    <w:rsid w:val="007F066F"/>
    <w:rsid w:val="007F097A"/>
    <w:rsid w:val="007F0B3A"/>
    <w:rsid w:val="007F0DB3"/>
    <w:rsid w:val="007F11E0"/>
    <w:rsid w:val="007F12D1"/>
    <w:rsid w:val="007F27BA"/>
    <w:rsid w:val="007F2910"/>
    <w:rsid w:val="007F301E"/>
    <w:rsid w:val="007F3450"/>
    <w:rsid w:val="007F3AA2"/>
    <w:rsid w:val="007F4893"/>
    <w:rsid w:val="007F49A5"/>
    <w:rsid w:val="007F4A1B"/>
    <w:rsid w:val="007F54A7"/>
    <w:rsid w:val="007F5B8F"/>
    <w:rsid w:val="007F5E8C"/>
    <w:rsid w:val="007F630A"/>
    <w:rsid w:val="007F6EDB"/>
    <w:rsid w:val="007F7004"/>
    <w:rsid w:val="007F7109"/>
    <w:rsid w:val="007F723E"/>
    <w:rsid w:val="007F7464"/>
    <w:rsid w:val="007F7810"/>
    <w:rsid w:val="007F795B"/>
    <w:rsid w:val="008009E3"/>
    <w:rsid w:val="00800ADA"/>
    <w:rsid w:val="00800AF8"/>
    <w:rsid w:val="00800E7D"/>
    <w:rsid w:val="008023BC"/>
    <w:rsid w:val="008024DE"/>
    <w:rsid w:val="00802799"/>
    <w:rsid w:val="00802D7F"/>
    <w:rsid w:val="008031B4"/>
    <w:rsid w:val="008033E0"/>
    <w:rsid w:val="008037BA"/>
    <w:rsid w:val="0080385B"/>
    <w:rsid w:val="008048E9"/>
    <w:rsid w:val="00805576"/>
    <w:rsid w:val="008061A6"/>
    <w:rsid w:val="008065AB"/>
    <w:rsid w:val="00806864"/>
    <w:rsid w:val="00806BD3"/>
    <w:rsid w:val="00807843"/>
    <w:rsid w:val="008079CB"/>
    <w:rsid w:val="00807D75"/>
    <w:rsid w:val="008100FA"/>
    <w:rsid w:val="008108DA"/>
    <w:rsid w:val="00811544"/>
    <w:rsid w:val="008118FD"/>
    <w:rsid w:val="008126DF"/>
    <w:rsid w:val="00812895"/>
    <w:rsid w:val="00812DD6"/>
    <w:rsid w:val="00813C7F"/>
    <w:rsid w:val="00813EB0"/>
    <w:rsid w:val="008147E8"/>
    <w:rsid w:val="00814812"/>
    <w:rsid w:val="008150ED"/>
    <w:rsid w:val="0081538C"/>
    <w:rsid w:val="00815445"/>
    <w:rsid w:val="008176B6"/>
    <w:rsid w:val="00817DC8"/>
    <w:rsid w:val="0082019B"/>
    <w:rsid w:val="008226DF"/>
    <w:rsid w:val="00822A4B"/>
    <w:rsid w:val="00822C30"/>
    <w:rsid w:val="00823E63"/>
    <w:rsid w:val="0082469F"/>
    <w:rsid w:val="008257E3"/>
    <w:rsid w:val="0082755E"/>
    <w:rsid w:val="008300BC"/>
    <w:rsid w:val="008303A4"/>
    <w:rsid w:val="0083047A"/>
    <w:rsid w:val="0083056F"/>
    <w:rsid w:val="00830AEE"/>
    <w:rsid w:val="00830C06"/>
    <w:rsid w:val="00830D04"/>
    <w:rsid w:val="00830FA6"/>
    <w:rsid w:val="00831954"/>
    <w:rsid w:val="008322B1"/>
    <w:rsid w:val="00832347"/>
    <w:rsid w:val="00832916"/>
    <w:rsid w:val="00832A24"/>
    <w:rsid w:val="00832DEE"/>
    <w:rsid w:val="00832FA6"/>
    <w:rsid w:val="0083307D"/>
    <w:rsid w:val="00833804"/>
    <w:rsid w:val="00833C5D"/>
    <w:rsid w:val="00834836"/>
    <w:rsid w:val="00834DFA"/>
    <w:rsid w:val="00835C27"/>
    <w:rsid w:val="00835E78"/>
    <w:rsid w:val="0083601C"/>
    <w:rsid w:val="00836BD1"/>
    <w:rsid w:val="00836D80"/>
    <w:rsid w:val="008377E8"/>
    <w:rsid w:val="0083792D"/>
    <w:rsid w:val="00840708"/>
    <w:rsid w:val="00841BDD"/>
    <w:rsid w:val="008424B2"/>
    <w:rsid w:val="00842BBB"/>
    <w:rsid w:val="00842F8F"/>
    <w:rsid w:val="00843CBE"/>
    <w:rsid w:val="00843CC3"/>
    <w:rsid w:val="008456AD"/>
    <w:rsid w:val="00845947"/>
    <w:rsid w:val="0084613B"/>
    <w:rsid w:val="0084790C"/>
    <w:rsid w:val="00847957"/>
    <w:rsid w:val="00847C4F"/>
    <w:rsid w:val="008502F4"/>
    <w:rsid w:val="00850350"/>
    <w:rsid w:val="0085072F"/>
    <w:rsid w:val="00850944"/>
    <w:rsid w:val="008509A3"/>
    <w:rsid w:val="0085103E"/>
    <w:rsid w:val="00851327"/>
    <w:rsid w:val="00851A18"/>
    <w:rsid w:val="008523D0"/>
    <w:rsid w:val="008532AB"/>
    <w:rsid w:val="008538F4"/>
    <w:rsid w:val="00853ABA"/>
    <w:rsid w:val="00853D18"/>
    <w:rsid w:val="00853D5C"/>
    <w:rsid w:val="00853F63"/>
    <w:rsid w:val="00853FD5"/>
    <w:rsid w:val="00855DAC"/>
    <w:rsid w:val="00857CD6"/>
    <w:rsid w:val="00857DEC"/>
    <w:rsid w:val="008608DE"/>
    <w:rsid w:val="00861D75"/>
    <w:rsid w:val="00861E39"/>
    <w:rsid w:val="008620E5"/>
    <w:rsid w:val="00866225"/>
    <w:rsid w:val="0086683E"/>
    <w:rsid w:val="00867245"/>
    <w:rsid w:val="008675A5"/>
    <w:rsid w:val="00867BCB"/>
    <w:rsid w:val="008703E0"/>
    <w:rsid w:val="008704ED"/>
    <w:rsid w:val="008719B2"/>
    <w:rsid w:val="00872356"/>
    <w:rsid w:val="00872920"/>
    <w:rsid w:val="00872C29"/>
    <w:rsid w:val="008734EE"/>
    <w:rsid w:val="00873C0F"/>
    <w:rsid w:val="008744C5"/>
    <w:rsid w:val="00874C38"/>
    <w:rsid w:val="00875EDA"/>
    <w:rsid w:val="00875FF3"/>
    <w:rsid w:val="008762EE"/>
    <w:rsid w:val="0087631F"/>
    <w:rsid w:val="00876758"/>
    <w:rsid w:val="00877BDB"/>
    <w:rsid w:val="008802ED"/>
    <w:rsid w:val="00880B26"/>
    <w:rsid w:val="00880B4D"/>
    <w:rsid w:val="00880DC8"/>
    <w:rsid w:val="00880ED3"/>
    <w:rsid w:val="00881AD2"/>
    <w:rsid w:val="00882955"/>
    <w:rsid w:val="00882BB6"/>
    <w:rsid w:val="008834A3"/>
    <w:rsid w:val="0088425C"/>
    <w:rsid w:val="00884979"/>
    <w:rsid w:val="00884AF8"/>
    <w:rsid w:val="00885070"/>
    <w:rsid w:val="00885C34"/>
    <w:rsid w:val="00885FE1"/>
    <w:rsid w:val="008863DC"/>
    <w:rsid w:val="008863E5"/>
    <w:rsid w:val="008866B5"/>
    <w:rsid w:val="00886F52"/>
    <w:rsid w:val="00887F18"/>
    <w:rsid w:val="00890E6C"/>
    <w:rsid w:val="00890F0B"/>
    <w:rsid w:val="00891109"/>
    <w:rsid w:val="00891118"/>
    <w:rsid w:val="00891325"/>
    <w:rsid w:val="008915ED"/>
    <w:rsid w:val="00891D5E"/>
    <w:rsid w:val="008926C8"/>
    <w:rsid w:val="00892C89"/>
    <w:rsid w:val="00894146"/>
    <w:rsid w:val="0089437D"/>
    <w:rsid w:val="0089520B"/>
    <w:rsid w:val="008956F5"/>
    <w:rsid w:val="00895973"/>
    <w:rsid w:val="008966F5"/>
    <w:rsid w:val="00896D74"/>
    <w:rsid w:val="0089708C"/>
    <w:rsid w:val="00897880"/>
    <w:rsid w:val="00897B6C"/>
    <w:rsid w:val="00897D0B"/>
    <w:rsid w:val="008A042C"/>
    <w:rsid w:val="008A06D8"/>
    <w:rsid w:val="008A11DB"/>
    <w:rsid w:val="008A1BA5"/>
    <w:rsid w:val="008A226C"/>
    <w:rsid w:val="008A23B1"/>
    <w:rsid w:val="008A2646"/>
    <w:rsid w:val="008A2A49"/>
    <w:rsid w:val="008A2EAD"/>
    <w:rsid w:val="008A3122"/>
    <w:rsid w:val="008A347E"/>
    <w:rsid w:val="008A3786"/>
    <w:rsid w:val="008A3A5A"/>
    <w:rsid w:val="008A46FE"/>
    <w:rsid w:val="008A52F3"/>
    <w:rsid w:val="008A538C"/>
    <w:rsid w:val="008A56F1"/>
    <w:rsid w:val="008A5CAA"/>
    <w:rsid w:val="008A5D5C"/>
    <w:rsid w:val="008A63DD"/>
    <w:rsid w:val="008A6DE4"/>
    <w:rsid w:val="008A73AF"/>
    <w:rsid w:val="008A7722"/>
    <w:rsid w:val="008A7AC7"/>
    <w:rsid w:val="008A7CE5"/>
    <w:rsid w:val="008A7E36"/>
    <w:rsid w:val="008B0397"/>
    <w:rsid w:val="008B0414"/>
    <w:rsid w:val="008B0854"/>
    <w:rsid w:val="008B11C6"/>
    <w:rsid w:val="008B149D"/>
    <w:rsid w:val="008B1659"/>
    <w:rsid w:val="008B1785"/>
    <w:rsid w:val="008B1A56"/>
    <w:rsid w:val="008B21ED"/>
    <w:rsid w:val="008B2441"/>
    <w:rsid w:val="008B270A"/>
    <w:rsid w:val="008B27A3"/>
    <w:rsid w:val="008B27F9"/>
    <w:rsid w:val="008B31DA"/>
    <w:rsid w:val="008B3618"/>
    <w:rsid w:val="008B4111"/>
    <w:rsid w:val="008B4BF9"/>
    <w:rsid w:val="008B506E"/>
    <w:rsid w:val="008B5282"/>
    <w:rsid w:val="008B5544"/>
    <w:rsid w:val="008B56C6"/>
    <w:rsid w:val="008B589F"/>
    <w:rsid w:val="008B6EF6"/>
    <w:rsid w:val="008B7452"/>
    <w:rsid w:val="008B750F"/>
    <w:rsid w:val="008B7CDA"/>
    <w:rsid w:val="008C0351"/>
    <w:rsid w:val="008C03C8"/>
    <w:rsid w:val="008C0672"/>
    <w:rsid w:val="008C1043"/>
    <w:rsid w:val="008C1EB1"/>
    <w:rsid w:val="008C1FFF"/>
    <w:rsid w:val="008C25B8"/>
    <w:rsid w:val="008C2E85"/>
    <w:rsid w:val="008C31E0"/>
    <w:rsid w:val="008C32E1"/>
    <w:rsid w:val="008C33EA"/>
    <w:rsid w:val="008C387E"/>
    <w:rsid w:val="008C3F95"/>
    <w:rsid w:val="008C4106"/>
    <w:rsid w:val="008C4B95"/>
    <w:rsid w:val="008C4BEB"/>
    <w:rsid w:val="008C4F82"/>
    <w:rsid w:val="008C5BE2"/>
    <w:rsid w:val="008C6499"/>
    <w:rsid w:val="008C6A7F"/>
    <w:rsid w:val="008C6CEF"/>
    <w:rsid w:val="008C71A8"/>
    <w:rsid w:val="008C799E"/>
    <w:rsid w:val="008C7C84"/>
    <w:rsid w:val="008D0215"/>
    <w:rsid w:val="008D0F5E"/>
    <w:rsid w:val="008D101E"/>
    <w:rsid w:val="008D1BE0"/>
    <w:rsid w:val="008D2438"/>
    <w:rsid w:val="008D24EA"/>
    <w:rsid w:val="008D2888"/>
    <w:rsid w:val="008D2AC6"/>
    <w:rsid w:val="008D3453"/>
    <w:rsid w:val="008D34A7"/>
    <w:rsid w:val="008D35A5"/>
    <w:rsid w:val="008D367E"/>
    <w:rsid w:val="008D467B"/>
    <w:rsid w:val="008D47E0"/>
    <w:rsid w:val="008D4B3D"/>
    <w:rsid w:val="008D52A1"/>
    <w:rsid w:val="008D54E0"/>
    <w:rsid w:val="008D56FD"/>
    <w:rsid w:val="008D58B6"/>
    <w:rsid w:val="008D6710"/>
    <w:rsid w:val="008D6845"/>
    <w:rsid w:val="008D6D9A"/>
    <w:rsid w:val="008D6ED4"/>
    <w:rsid w:val="008D73D4"/>
    <w:rsid w:val="008D744F"/>
    <w:rsid w:val="008D74A8"/>
    <w:rsid w:val="008D79FB"/>
    <w:rsid w:val="008E0446"/>
    <w:rsid w:val="008E086D"/>
    <w:rsid w:val="008E08C5"/>
    <w:rsid w:val="008E0EE2"/>
    <w:rsid w:val="008E1375"/>
    <w:rsid w:val="008E1778"/>
    <w:rsid w:val="008E1E97"/>
    <w:rsid w:val="008E22E9"/>
    <w:rsid w:val="008E2C46"/>
    <w:rsid w:val="008E350C"/>
    <w:rsid w:val="008E367C"/>
    <w:rsid w:val="008E395A"/>
    <w:rsid w:val="008E4AB3"/>
    <w:rsid w:val="008E4B53"/>
    <w:rsid w:val="008E5C13"/>
    <w:rsid w:val="008E6714"/>
    <w:rsid w:val="008E71D4"/>
    <w:rsid w:val="008F027E"/>
    <w:rsid w:val="008F02C6"/>
    <w:rsid w:val="008F0D5D"/>
    <w:rsid w:val="008F1AAE"/>
    <w:rsid w:val="008F262F"/>
    <w:rsid w:val="008F27B4"/>
    <w:rsid w:val="008F2C15"/>
    <w:rsid w:val="008F3440"/>
    <w:rsid w:val="008F41F7"/>
    <w:rsid w:val="008F49F5"/>
    <w:rsid w:val="008F4C27"/>
    <w:rsid w:val="008F4C98"/>
    <w:rsid w:val="008F5670"/>
    <w:rsid w:val="008F5EFE"/>
    <w:rsid w:val="008F5F77"/>
    <w:rsid w:val="008F5FB5"/>
    <w:rsid w:val="008F6456"/>
    <w:rsid w:val="008F673E"/>
    <w:rsid w:val="008F67FA"/>
    <w:rsid w:val="008F699D"/>
    <w:rsid w:val="008F6B3B"/>
    <w:rsid w:val="008F7184"/>
    <w:rsid w:val="008F7C82"/>
    <w:rsid w:val="00900221"/>
    <w:rsid w:val="00901820"/>
    <w:rsid w:val="0090197D"/>
    <w:rsid w:val="00901A03"/>
    <w:rsid w:val="0090249B"/>
    <w:rsid w:val="00903139"/>
    <w:rsid w:val="00903334"/>
    <w:rsid w:val="00903FAC"/>
    <w:rsid w:val="0090402C"/>
    <w:rsid w:val="00904B22"/>
    <w:rsid w:val="00904E13"/>
    <w:rsid w:val="0090525C"/>
    <w:rsid w:val="00905910"/>
    <w:rsid w:val="00906149"/>
    <w:rsid w:val="0090620D"/>
    <w:rsid w:val="00907777"/>
    <w:rsid w:val="009077BB"/>
    <w:rsid w:val="00907A38"/>
    <w:rsid w:val="00907B4A"/>
    <w:rsid w:val="00910B5D"/>
    <w:rsid w:val="00911486"/>
    <w:rsid w:val="00911ED6"/>
    <w:rsid w:val="00912997"/>
    <w:rsid w:val="00913111"/>
    <w:rsid w:val="00913DE7"/>
    <w:rsid w:val="00914066"/>
    <w:rsid w:val="00914085"/>
    <w:rsid w:val="00914196"/>
    <w:rsid w:val="009149DA"/>
    <w:rsid w:val="00914B13"/>
    <w:rsid w:val="00915015"/>
    <w:rsid w:val="00916BDA"/>
    <w:rsid w:val="00916CE8"/>
    <w:rsid w:val="00917602"/>
    <w:rsid w:val="00917C25"/>
    <w:rsid w:val="00917DFC"/>
    <w:rsid w:val="009201EB"/>
    <w:rsid w:val="00920748"/>
    <w:rsid w:val="00920874"/>
    <w:rsid w:val="00920B8A"/>
    <w:rsid w:val="00920BA2"/>
    <w:rsid w:val="00921DFE"/>
    <w:rsid w:val="00921E0F"/>
    <w:rsid w:val="0092209F"/>
    <w:rsid w:val="009222A5"/>
    <w:rsid w:val="009226AD"/>
    <w:rsid w:val="00922BE8"/>
    <w:rsid w:val="00922C6C"/>
    <w:rsid w:val="00922D21"/>
    <w:rsid w:val="00922D78"/>
    <w:rsid w:val="00923516"/>
    <w:rsid w:val="00923626"/>
    <w:rsid w:val="0092385F"/>
    <w:rsid w:val="00923CDB"/>
    <w:rsid w:val="00923ECC"/>
    <w:rsid w:val="00924071"/>
    <w:rsid w:val="0092430A"/>
    <w:rsid w:val="0092497E"/>
    <w:rsid w:val="00924E76"/>
    <w:rsid w:val="00924F89"/>
    <w:rsid w:val="0092591D"/>
    <w:rsid w:val="00926527"/>
    <w:rsid w:val="0092769E"/>
    <w:rsid w:val="00927AC9"/>
    <w:rsid w:val="009301C7"/>
    <w:rsid w:val="009302A7"/>
    <w:rsid w:val="009308F8"/>
    <w:rsid w:val="0093093E"/>
    <w:rsid w:val="0093142D"/>
    <w:rsid w:val="00931A06"/>
    <w:rsid w:val="00931A60"/>
    <w:rsid w:val="00931E44"/>
    <w:rsid w:val="0093216C"/>
    <w:rsid w:val="009321AC"/>
    <w:rsid w:val="00932921"/>
    <w:rsid w:val="00932E7F"/>
    <w:rsid w:val="0093309C"/>
    <w:rsid w:val="00933793"/>
    <w:rsid w:val="00933A82"/>
    <w:rsid w:val="00933F75"/>
    <w:rsid w:val="00933FA9"/>
    <w:rsid w:val="00934066"/>
    <w:rsid w:val="00934A3D"/>
    <w:rsid w:val="00934D4B"/>
    <w:rsid w:val="00936D61"/>
    <w:rsid w:val="00936FAE"/>
    <w:rsid w:val="00940018"/>
    <w:rsid w:val="00940414"/>
    <w:rsid w:val="00940769"/>
    <w:rsid w:val="00940E41"/>
    <w:rsid w:val="00940FE9"/>
    <w:rsid w:val="00941074"/>
    <w:rsid w:val="00941A90"/>
    <w:rsid w:val="00941D25"/>
    <w:rsid w:val="00942945"/>
    <w:rsid w:val="00942FB7"/>
    <w:rsid w:val="00943A40"/>
    <w:rsid w:val="00943D63"/>
    <w:rsid w:val="00944666"/>
    <w:rsid w:val="009446C1"/>
    <w:rsid w:val="00944D55"/>
    <w:rsid w:val="00944E99"/>
    <w:rsid w:val="0094502A"/>
    <w:rsid w:val="00945604"/>
    <w:rsid w:val="00945B59"/>
    <w:rsid w:val="0094625A"/>
    <w:rsid w:val="0094636A"/>
    <w:rsid w:val="009474E5"/>
    <w:rsid w:val="0094760D"/>
    <w:rsid w:val="00947B8A"/>
    <w:rsid w:val="009506AE"/>
    <w:rsid w:val="00950915"/>
    <w:rsid w:val="00950BD7"/>
    <w:rsid w:val="00951438"/>
    <w:rsid w:val="00951A77"/>
    <w:rsid w:val="0095277A"/>
    <w:rsid w:val="00952AB8"/>
    <w:rsid w:val="00953850"/>
    <w:rsid w:val="00953AFD"/>
    <w:rsid w:val="00954C98"/>
    <w:rsid w:val="00954CB0"/>
    <w:rsid w:val="00955554"/>
    <w:rsid w:val="0095564D"/>
    <w:rsid w:val="00955981"/>
    <w:rsid w:val="00955B6C"/>
    <w:rsid w:val="00956A1C"/>
    <w:rsid w:val="0095741D"/>
    <w:rsid w:val="00957C30"/>
    <w:rsid w:val="00960759"/>
    <w:rsid w:val="009618BD"/>
    <w:rsid w:val="0096217C"/>
    <w:rsid w:val="009622A9"/>
    <w:rsid w:val="009647EA"/>
    <w:rsid w:val="00964A89"/>
    <w:rsid w:val="009653E4"/>
    <w:rsid w:val="00965579"/>
    <w:rsid w:val="00965AB8"/>
    <w:rsid w:val="009662B7"/>
    <w:rsid w:val="00966983"/>
    <w:rsid w:val="009669E1"/>
    <w:rsid w:val="00966E00"/>
    <w:rsid w:val="00967283"/>
    <w:rsid w:val="009673AD"/>
    <w:rsid w:val="009701C0"/>
    <w:rsid w:val="009711A1"/>
    <w:rsid w:val="009712E7"/>
    <w:rsid w:val="009713A0"/>
    <w:rsid w:val="0097160B"/>
    <w:rsid w:val="0097190F"/>
    <w:rsid w:val="00971D62"/>
    <w:rsid w:val="009724FB"/>
    <w:rsid w:val="00972B5F"/>
    <w:rsid w:val="00972DC5"/>
    <w:rsid w:val="00972EAC"/>
    <w:rsid w:val="00973562"/>
    <w:rsid w:val="0097359B"/>
    <w:rsid w:val="00973EC9"/>
    <w:rsid w:val="00973F7A"/>
    <w:rsid w:val="009749A3"/>
    <w:rsid w:val="0097550C"/>
    <w:rsid w:val="00975555"/>
    <w:rsid w:val="009755DC"/>
    <w:rsid w:val="009756C8"/>
    <w:rsid w:val="00975BCE"/>
    <w:rsid w:val="00975EF1"/>
    <w:rsid w:val="0097670A"/>
    <w:rsid w:val="009768F8"/>
    <w:rsid w:val="00976C15"/>
    <w:rsid w:val="0097719F"/>
    <w:rsid w:val="009779C2"/>
    <w:rsid w:val="0098011B"/>
    <w:rsid w:val="009803DA"/>
    <w:rsid w:val="009805AC"/>
    <w:rsid w:val="00980BB9"/>
    <w:rsid w:val="0098111C"/>
    <w:rsid w:val="00981405"/>
    <w:rsid w:val="0098216F"/>
    <w:rsid w:val="00982884"/>
    <w:rsid w:val="00982926"/>
    <w:rsid w:val="0098293A"/>
    <w:rsid w:val="00982F5D"/>
    <w:rsid w:val="009833A8"/>
    <w:rsid w:val="0098453F"/>
    <w:rsid w:val="00984A31"/>
    <w:rsid w:val="00984AC7"/>
    <w:rsid w:val="00985A4E"/>
    <w:rsid w:val="00985AB2"/>
    <w:rsid w:val="00986086"/>
    <w:rsid w:val="00986212"/>
    <w:rsid w:val="00986325"/>
    <w:rsid w:val="00986F27"/>
    <w:rsid w:val="009878EA"/>
    <w:rsid w:val="009906A4"/>
    <w:rsid w:val="009907E0"/>
    <w:rsid w:val="00990993"/>
    <w:rsid w:val="00990C18"/>
    <w:rsid w:val="009911C1"/>
    <w:rsid w:val="009920F9"/>
    <w:rsid w:val="00992129"/>
    <w:rsid w:val="0099246D"/>
    <w:rsid w:val="00992A77"/>
    <w:rsid w:val="00992B34"/>
    <w:rsid w:val="00992D29"/>
    <w:rsid w:val="00992D7D"/>
    <w:rsid w:val="00992EEE"/>
    <w:rsid w:val="0099307E"/>
    <w:rsid w:val="00993DB0"/>
    <w:rsid w:val="00994419"/>
    <w:rsid w:val="009945BA"/>
    <w:rsid w:val="00994E01"/>
    <w:rsid w:val="0099535D"/>
    <w:rsid w:val="00995ECE"/>
    <w:rsid w:val="009966E8"/>
    <w:rsid w:val="009969A1"/>
    <w:rsid w:val="0099711F"/>
    <w:rsid w:val="0099713C"/>
    <w:rsid w:val="009977A1"/>
    <w:rsid w:val="00997891"/>
    <w:rsid w:val="00997909"/>
    <w:rsid w:val="009A069C"/>
    <w:rsid w:val="009A0C1F"/>
    <w:rsid w:val="009A13DC"/>
    <w:rsid w:val="009A1603"/>
    <w:rsid w:val="009A18E3"/>
    <w:rsid w:val="009A1E6F"/>
    <w:rsid w:val="009A1F8C"/>
    <w:rsid w:val="009A2930"/>
    <w:rsid w:val="009A2C2E"/>
    <w:rsid w:val="009A393C"/>
    <w:rsid w:val="009A396F"/>
    <w:rsid w:val="009A3BC2"/>
    <w:rsid w:val="009A493E"/>
    <w:rsid w:val="009A4BBF"/>
    <w:rsid w:val="009A52FD"/>
    <w:rsid w:val="009A53F4"/>
    <w:rsid w:val="009A583B"/>
    <w:rsid w:val="009A6260"/>
    <w:rsid w:val="009A6D09"/>
    <w:rsid w:val="009A7080"/>
    <w:rsid w:val="009A746D"/>
    <w:rsid w:val="009A7576"/>
    <w:rsid w:val="009B0844"/>
    <w:rsid w:val="009B0B07"/>
    <w:rsid w:val="009B0F2F"/>
    <w:rsid w:val="009B164F"/>
    <w:rsid w:val="009B1AD8"/>
    <w:rsid w:val="009B2606"/>
    <w:rsid w:val="009B2697"/>
    <w:rsid w:val="009B2B34"/>
    <w:rsid w:val="009B2D95"/>
    <w:rsid w:val="009B321F"/>
    <w:rsid w:val="009B3474"/>
    <w:rsid w:val="009B34D1"/>
    <w:rsid w:val="009B384E"/>
    <w:rsid w:val="009B3F29"/>
    <w:rsid w:val="009B3F66"/>
    <w:rsid w:val="009B41F0"/>
    <w:rsid w:val="009B493C"/>
    <w:rsid w:val="009B5EA3"/>
    <w:rsid w:val="009B623B"/>
    <w:rsid w:val="009B6586"/>
    <w:rsid w:val="009B67AE"/>
    <w:rsid w:val="009B6BEA"/>
    <w:rsid w:val="009B7643"/>
    <w:rsid w:val="009B76CB"/>
    <w:rsid w:val="009B77B1"/>
    <w:rsid w:val="009B789D"/>
    <w:rsid w:val="009B7911"/>
    <w:rsid w:val="009C0CF6"/>
    <w:rsid w:val="009C1C55"/>
    <w:rsid w:val="009C2C14"/>
    <w:rsid w:val="009C30FC"/>
    <w:rsid w:val="009C3210"/>
    <w:rsid w:val="009C3517"/>
    <w:rsid w:val="009C3922"/>
    <w:rsid w:val="009C3CDA"/>
    <w:rsid w:val="009C3ED8"/>
    <w:rsid w:val="009C4182"/>
    <w:rsid w:val="009C4255"/>
    <w:rsid w:val="009C4447"/>
    <w:rsid w:val="009C44EE"/>
    <w:rsid w:val="009C4572"/>
    <w:rsid w:val="009C4616"/>
    <w:rsid w:val="009C464D"/>
    <w:rsid w:val="009C499A"/>
    <w:rsid w:val="009C4FCE"/>
    <w:rsid w:val="009C4FF6"/>
    <w:rsid w:val="009C5D62"/>
    <w:rsid w:val="009C64E5"/>
    <w:rsid w:val="009C6AAD"/>
    <w:rsid w:val="009C791D"/>
    <w:rsid w:val="009C7ADC"/>
    <w:rsid w:val="009C7BE0"/>
    <w:rsid w:val="009C7F3E"/>
    <w:rsid w:val="009D01C1"/>
    <w:rsid w:val="009D06AC"/>
    <w:rsid w:val="009D0B2A"/>
    <w:rsid w:val="009D0E59"/>
    <w:rsid w:val="009D0F5A"/>
    <w:rsid w:val="009D11F0"/>
    <w:rsid w:val="009D2068"/>
    <w:rsid w:val="009D20B0"/>
    <w:rsid w:val="009D21B7"/>
    <w:rsid w:val="009D25A6"/>
    <w:rsid w:val="009D2889"/>
    <w:rsid w:val="009D2F18"/>
    <w:rsid w:val="009D2F65"/>
    <w:rsid w:val="009D4159"/>
    <w:rsid w:val="009D4DEF"/>
    <w:rsid w:val="009D53BE"/>
    <w:rsid w:val="009D5661"/>
    <w:rsid w:val="009D5B48"/>
    <w:rsid w:val="009D60F5"/>
    <w:rsid w:val="009D64C3"/>
    <w:rsid w:val="009D6B83"/>
    <w:rsid w:val="009D6D39"/>
    <w:rsid w:val="009D7340"/>
    <w:rsid w:val="009D79E9"/>
    <w:rsid w:val="009D7A13"/>
    <w:rsid w:val="009D7D9E"/>
    <w:rsid w:val="009E041D"/>
    <w:rsid w:val="009E05C2"/>
    <w:rsid w:val="009E10B5"/>
    <w:rsid w:val="009E1260"/>
    <w:rsid w:val="009E1635"/>
    <w:rsid w:val="009E18E6"/>
    <w:rsid w:val="009E1DA7"/>
    <w:rsid w:val="009E2AA8"/>
    <w:rsid w:val="009E376A"/>
    <w:rsid w:val="009E3A91"/>
    <w:rsid w:val="009E4718"/>
    <w:rsid w:val="009E4FFF"/>
    <w:rsid w:val="009E5B61"/>
    <w:rsid w:val="009E5C18"/>
    <w:rsid w:val="009E6E29"/>
    <w:rsid w:val="009E6E67"/>
    <w:rsid w:val="009E6FA0"/>
    <w:rsid w:val="009E7D22"/>
    <w:rsid w:val="009E7D77"/>
    <w:rsid w:val="009E7E02"/>
    <w:rsid w:val="009F09BF"/>
    <w:rsid w:val="009F1080"/>
    <w:rsid w:val="009F14CD"/>
    <w:rsid w:val="009F159E"/>
    <w:rsid w:val="009F2720"/>
    <w:rsid w:val="009F290C"/>
    <w:rsid w:val="009F43F6"/>
    <w:rsid w:val="009F4466"/>
    <w:rsid w:val="009F468A"/>
    <w:rsid w:val="009F48CB"/>
    <w:rsid w:val="009F51EC"/>
    <w:rsid w:val="009F53AB"/>
    <w:rsid w:val="009F5988"/>
    <w:rsid w:val="009F5BDA"/>
    <w:rsid w:val="009F60EC"/>
    <w:rsid w:val="009F6BEB"/>
    <w:rsid w:val="009F6CC4"/>
    <w:rsid w:val="009F71C5"/>
    <w:rsid w:val="009F73AD"/>
    <w:rsid w:val="009F7404"/>
    <w:rsid w:val="009F760D"/>
    <w:rsid w:val="009F767C"/>
    <w:rsid w:val="009F7D30"/>
    <w:rsid w:val="009F7EB1"/>
    <w:rsid w:val="00A00193"/>
    <w:rsid w:val="00A00496"/>
    <w:rsid w:val="00A00AF6"/>
    <w:rsid w:val="00A01A1F"/>
    <w:rsid w:val="00A01E8A"/>
    <w:rsid w:val="00A020D5"/>
    <w:rsid w:val="00A02650"/>
    <w:rsid w:val="00A0285F"/>
    <w:rsid w:val="00A029B2"/>
    <w:rsid w:val="00A02C55"/>
    <w:rsid w:val="00A0326C"/>
    <w:rsid w:val="00A03E99"/>
    <w:rsid w:val="00A04232"/>
    <w:rsid w:val="00A04753"/>
    <w:rsid w:val="00A04961"/>
    <w:rsid w:val="00A0633C"/>
    <w:rsid w:val="00A06378"/>
    <w:rsid w:val="00A063F4"/>
    <w:rsid w:val="00A06580"/>
    <w:rsid w:val="00A06C77"/>
    <w:rsid w:val="00A06FE5"/>
    <w:rsid w:val="00A070B5"/>
    <w:rsid w:val="00A07519"/>
    <w:rsid w:val="00A07BCD"/>
    <w:rsid w:val="00A10582"/>
    <w:rsid w:val="00A1106B"/>
    <w:rsid w:val="00A11741"/>
    <w:rsid w:val="00A11853"/>
    <w:rsid w:val="00A11DBD"/>
    <w:rsid w:val="00A12A4A"/>
    <w:rsid w:val="00A12E1E"/>
    <w:rsid w:val="00A13CC5"/>
    <w:rsid w:val="00A13D6D"/>
    <w:rsid w:val="00A14795"/>
    <w:rsid w:val="00A14A5B"/>
    <w:rsid w:val="00A15479"/>
    <w:rsid w:val="00A15774"/>
    <w:rsid w:val="00A15FDC"/>
    <w:rsid w:val="00A1720F"/>
    <w:rsid w:val="00A1750A"/>
    <w:rsid w:val="00A177DB"/>
    <w:rsid w:val="00A17866"/>
    <w:rsid w:val="00A20C0D"/>
    <w:rsid w:val="00A211F6"/>
    <w:rsid w:val="00A218B6"/>
    <w:rsid w:val="00A22581"/>
    <w:rsid w:val="00A22964"/>
    <w:rsid w:val="00A22ABB"/>
    <w:rsid w:val="00A22CB7"/>
    <w:rsid w:val="00A236C0"/>
    <w:rsid w:val="00A2393C"/>
    <w:rsid w:val="00A2397D"/>
    <w:rsid w:val="00A23A87"/>
    <w:rsid w:val="00A23ADE"/>
    <w:rsid w:val="00A23B6A"/>
    <w:rsid w:val="00A2416B"/>
    <w:rsid w:val="00A241D4"/>
    <w:rsid w:val="00A24739"/>
    <w:rsid w:val="00A24856"/>
    <w:rsid w:val="00A2521A"/>
    <w:rsid w:val="00A25583"/>
    <w:rsid w:val="00A25F24"/>
    <w:rsid w:val="00A2631A"/>
    <w:rsid w:val="00A26643"/>
    <w:rsid w:val="00A26AD8"/>
    <w:rsid w:val="00A26B73"/>
    <w:rsid w:val="00A26C3E"/>
    <w:rsid w:val="00A30AC0"/>
    <w:rsid w:val="00A30E88"/>
    <w:rsid w:val="00A316F2"/>
    <w:rsid w:val="00A317F1"/>
    <w:rsid w:val="00A31BDE"/>
    <w:rsid w:val="00A31F0F"/>
    <w:rsid w:val="00A320FD"/>
    <w:rsid w:val="00A33064"/>
    <w:rsid w:val="00A33178"/>
    <w:rsid w:val="00A33655"/>
    <w:rsid w:val="00A33771"/>
    <w:rsid w:val="00A337E5"/>
    <w:rsid w:val="00A3414B"/>
    <w:rsid w:val="00A34B22"/>
    <w:rsid w:val="00A34C39"/>
    <w:rsid w:val="00A351AD"/>
    <w:rsid w:val="00A3530F"/>
    <w:rsid w:val="00A35819"/>
    <w:rsid w:val="00A36176"/>
    <w:rsid w:val="00A3688D"/>
    <w:rsid w:val="00A36E00"/>
    <w:rsid w:val="00A36FDE"/>
    <w:rsid w:val="00A371B9"/>
    <w:rsid w:val="00A4004F"/>
    <w:rsid w:val="00A4085B"/>
    <w:rsid w:val="00A40A25"/>
    <w:rsid w:val="00A41143"/>
    <w:rsid w:val="00A41651"/>
    <w:rsid w:val="00A416F1"/>
    <w:rsid w:val="00A4173D"/>
    <w:rsid w:val="00A41F7B"/>
    <w:rsid w:val="00A426E3"/>
    <w:rsid w:val="00A42DDA"/>
    <w:rsid w:val="00A43B0D"/>
    <w:rsid w:val="00A43D55"/>
    <w:rsid w:val="00A442E4"/>
    <w:rsid w:val="00A44303"/>
    <w:rsid w:val="00A44E96"/>
    <w:rsid w:val="00A453C9"/>
    <w:rsid w:val="00A4594F"/>
    <w:rsid w:val="00A45F90"/>
    <w:rsid w:val="00A46338"/>
    <w:rsid w:val="00A468F3"/>
    <w:rsid w:val="00A46ACC"/>
    <w:rsid w:val="00A473B6"/>
    <w:rsid w:val="00A510A6"/>
    <w:rsid w:val="00A513D5"/>
    <w:rsid w:val="00A515C0"/>
    <w:rsid w:val="00A51AEC"/>
    <w:rsid w:val="00A52582"/>
    <w:rsid w:val="00A52E75"/>
    <w:rsid w:val="00A5398B"/>
    <w:rsid w:val="00A53ED7"/>
    <w:rsid w:val="00A53EE7"/>
    <w:rsid w:val="00A5412F"/>
    <w:rsid w:val="00A5496A"/>
    <w:rsid w:val="00A555F4"/>
    <w:rsid w:val="00A5570B"/>
    <w:rsid w:val="00A55D31"/>
    <w:rsid w:val="00A55E74"/>
    <w:rsid w:val="00A55E83"/>
    <w:rsid w:val="00A56895"/>
    <w:rsid w:val="00A56B78"/>
    <w:rsid w:val="00A56EFB"/>
    <w:rsid w:val="00A6001E"/>
    <w:rsid w:val="00A6020E"/>
    <w:rsid w:val="00A603EE"/>
    <w:rsid w:val="00A60C50"/>
    <w:rsid w:val="00A6152C"/>
    <w:rsid w:val="00A61634"/>
    <w:rsid w:val="00A622B8"/>
    <w:rsid w:val="00A62892"/>
    <w:rsid w:val="00A629C2"/>
    <w:rsid w:val="00A62ABC"/>
    <w:rsid w:val="00A6358F"/>
    <w:rsid w:val="00A635D9"/>
    <w:rsid w:val="00A63E5B"/>
    <w:rsid w:val="00A645DE"/>
    <w:rsid w:val="00A64A2A"/>
    <w:rsid w:val="00A65B17"/>
    <w:rsid w:val="00A65C65"/>
    <w:rsid w:val="00A66496"/>
    <w:rsid w:val="00A666E5"/>
    <w:rsid w:val="00A66A24"/>
    <w:rsid w:val="00A66F3D"/>
    <w:rsid w:val="00A676A6"/>
    <w:rsid w:val="00A678C7"/>
    <w:rsid w:val="00A67947"/>
    <w:rsid w:val="00A7115B"/>
    <w:rsid w:val="00A71302"/>
    <w:rsid w:val="00A71BF0"/>
    <w:rsid w:val="00A71CBE"/>
    <w:rsid w:val="00A73600"/>
    <w:rsid w:val="00A736E2"/>
    <w:rsid w:val="00A737F3"/>
    <w:rsid w:val="00A7400E"/>
    <w:rsid w:val="00A7417F"/>
    <w:rsid w:val="00A7484B"/>
    <w:rsid w:val="00A76D08"/>
    <w:rsid w:val="00A7737B"/>
    <w:rsid w:val="00A800E0"/>
    <w:rsid w:val="00A8029A"/>
    <w:rsid w:val="00A80AAB"/>
    <w:rsid w:val="00A80B65"/>
    <w:rsid w:val="00A80DB6"/>
    <w:rsid w:val="00A80E7F"/>
    <w:rsid w:val="00A811AE"/>
    <w:rsid w:val="00A813A3"/>
    <w:rsid w:val="00A819E9"/>
    <w:rsid w:val="00A821B2"/>
    <w:rsid w:val="00A826CF"/>
    <w:rsid w:val="00A8278B"/>
    <w:rsid w:val="00A827F1"/>
    <w:rsid w:val="00A82888"/>
    <w:rsid w:val="00A82DA4"/>
    <w:rsid w:val="00A82DD4"/>
    <w:rsid w:val="00A830C9"/>
    <w:rsid w:val="00A8342F"/>
    <w:rsid w:val="00A83949"/>
    <w:rsid w:val="00A849CC"/>
    <w:rsid w:val="00A84DC4"/>
    <w:rsid w:val="00A855AF"/>
    <w:rsid w:val="00A85C6A"/>
    <w:rsid w:val="00A85FC7"/>
    <w:rsid w:val="00A8695E"/>
    <w:rsid w:val="00A870F5"/>
    <w:rsid w:val="00A87173"/>
    <w:rsid w:val="00A87771"/>
    <w:rsid w:val="00A878DD"/>
    <w:rsid w:val="00A87F84"/>
    <w:rsid w:val="00A90197"/>
    <w:rsid w:val="00A907B3"/>
    <w:rsid w:val="00A90F9C"/>
    <w:rsid w:val="00A910DD"/>
    <w:rsid w:val="00A91238"/>
    <w:rsid w:val="00A91350"/>
    <w:rsid w:val="00A91519"/>
    <w:rsid w:val="00A91681"/>
    <w:rsid w:val="00A92BFA"/>
    <w:rsid w:val="00A92D9E"/>
    <w:rsid w:val="00A93161"/>
    <w:rsid w:val="00A94297"/>
    <w:rsid w:val="00A94776"/>
    <w:rsid w:val="00A94891"/>
    <w:rsid w:val="00A95281"/>
    <w:rsid w:val="00A95E75"/>
    <w:rsid w:val="00A95FB1"/>
    <w:rsid w:val="00A96F62"/>
    <w:rsid w:val="00A9701B"/>
    <w:rsid w:val="00A97624"/>
    <w:rsid w:val="00A97E5F"/>
    <w:rsid w:val="00AA005C"/>
    <w:rsid w:val="00AA0B48"/>
    <w:rsid w:val="00AA0F0C"/>
    <w:rsid w:val="00AA18CA"/>
    <w:rsid w:val="00AA2682"/>
    <w:rsid w:val="00AA454C"/>
    <w:rsid w:val="00AA45D9"/>
    <w:rsid w:val="00AA49E5"/>
    <w:rsid w:val="00AA4B74"/>
    <w:rsid w:val="00AA5228"/>
    <w:rsid w:val="00AA633D"/>
    <w:rsid w:val="00AA64D2"/>
    <w:rsid w:val="00AA6C77"/>
    <w:rsid w:val="00AA7455"/>
    <w:rsid w:val="00AA7FA8"/>
    <w:rsid w:val="00AB04C1"/>
    <w:rsid w:val="00AB1E62"/>
    <w:rsid w:val="00AB25CA"/>
    <w:rsid w:val="00AB2618"/>
    <w:rsid w:val="00AB2D25"/>
    <w:rsid w:val="00AB33B8"/>
    <w:rsid w:val="00AB389A"/>
    <w:rsid w:val="00AB43D5"/>
    <w:rsid w:val="00AB4A03"/>
    <w:rsid w:val="00AB545B"/>
    <w:rsid w:val="00AB5641"/>
    <w:rsid w:val="00AB5B5B"/>
    <w:rsid w:val="00AB62F0"/>
    <w:rsid w:val="00AB64C1"/>
    <w:rsid w:val="00AB67AB"/>
    <w:rsid w:val="00AB680E"/>
    <w:rsid w:val="00AB6C5D"/>
    <w:rsid w:val="00AB7EDC"/>
    <w:rsid w:val="00AB7FC0"/>
    <w:rsid w:val="00AC016E"/>
    <w:rsid w:val="00AC0C63"/>
    <w:rsid w:val="00AC1274"/>
    <w:rsid w:val="00AC14D2"/>
    <w:rsid w:val="00AC2EA5"/>
    <w:rsid w:val="00AC3209"/>
    <w:rsid w:val="00AC3D70"/>
    <w:rsid w:val="00AC3F84"/>
    <w:rsid w:val="00AC45DD"/>
    <w:rsid w:val="00AC4AE7"/>
    <w:rsid w:val="00AC537C"/>
    <w:rsid w:val="00AC5546"/>
    <w:rsid w:val="00AC6619"/>
    <w:rsid w:val="00AC678E"/>
    <w:rsid w:val="00AC79D1"/>
    <w:rsid w:val="00AC7D6F"/>
    <w:rsid w:val="00AC7EAB"/>
    <w:rsid w:val="00AD0D60"/>
    <w:rsid w:val="00AD15EA"/>
    <w:rsid w:val="00AD1B4B"/>
    <w:rsid w:val="00AD1E25"/>
    <w:rsid w:val="00AD29A0"/>
    <w:rsid w:val="00AD2BDD"/>
    <w:rsid w:val="00AD2F67"/>
    <w:rsid w:val="00AD3154"/>
    <w:rsid w:val="00AD3360"/>
    <w:rsid w:val="00AD35D3"/>
    <w:rsid w:val="00AD3928"/>
    <w:rsid w:val="00AD3BE6"/>
    <w:rsid w:val="00AD3C2C"/>
    <w:rsid w:val="00AD3ED8"/>
    <w:rsid w:val="00AD42FE"/>
    <w:rsid w:val="00AD4849"/>
    <w:rsid w:val="00AD4A5A"/>
    <w:rsid w:val="00AD57A4"/>
    <w:rsid w:val="00AD5926"/>
    <w:rsid w:val="00AD6817"/>
    <w:rsid w:val="00AD71B2"/>
    <w:rsid w:val="00AD7C50"/>
    <w:rsid w:val="00AD7E5B"/>
    <w:rsid w:val="00AD7F0C"/>
    <w:rsid w:val="00AE0732"/>
    <w:rsid w:val="00AE16A3"/>
    <w:rsid w:val="00AE1A2F"/>
    <w:rsid w:val="00AE235C"/>
    <w:rsid w:val="00AE23E9"/>
    <w:rsid w:val="00AE2433"/>
    <w:rsid w:val="00AE2D75"/>
    <w:rsid w:val="00AE3503"/>
    <w:rsid w:val="00AE3C3A"/>
    <w:rsid w:val="00AE3C41"/>
    <w:rsid w:val="00AE41A4"/>
    <w:rsid w:val="00AE42B4"/>
    <w:rsid w:val="00AE46F5"/>
    <w:rsid w:val="00AE4DDD"/>
    <w:rsid w:val="00AE53DF"/>
    <w:rsid w:val="00AE57D8"/>
    <w:rsid w:val="00AE5EF2"/>
    <w:rsid w:val="00AE6337"/>
    <w:rsid w:val="00AE65F8"/>
    <w:rsid w:val="00AE687A"/>
    <w:rsid w:val="00AE7194"/>
    <w:rsid w:val="00AE740B"/>
    <w:rsid w:val="00AE78D6"/>
    <w:rsid w:val="00AE7944"/>
    <w:rsid w:val="00AF08AD"/>
    <w:rsid w:val="00AF0A5F"/>
    <w:rsid w:val="00AF0D38"/>
    <w:rsid w:val="00AF0FB8"/>
    <w:rsid w:val="00AF104B"/>
    <w:rsid w:val="00AF133F"/>
    <w:rsid w:val="00AF203F"/>
    <w:rsid w:val="00AF2A13"/>
    <w:rsid w:val="00AF2AE6"/>
    <w:rsid w:val="00AF2C71"/>
    <w:rsid w:val="00AF2C85"/>
    <w:rsid w:val="00AF2CE3"/>
    <w:rsid w:val="00AF2DB2"/>
    <w:rsid w:val="00AF2F9A"/>
    <w:rsid w:val="00AF2FF7"/>
    <w:rsid w:val="00AF370B"/>
    <w:rsid w:val="00AF3B84"/>
    <w:rsid w:val="00AF4543"/>
    <w:rsid w:val="00AF4963"/>
    <w:rsid w:val="00AF5220"/>
    <w:rsid w:val="00AF59F8"/>
    <w:rsid w:val="00AF5C8E"/>
    <w:rsid w:val="00AF670E"/>
    <w:rsid w:val="00AF7422"/>
    <w:rsid w:val="00AF7652"/>
    <w:rsid w:val="00AF7F02"/>
    <w:rsid w:val="00B0014B"/>
    <w:rsid w:val="00B00A95"/>
    <w:rsid w:val="00B01201"/>
    <w:rsid w:val="00B01250"/>
    <w:rsid w:val="00B0143E"/>
    <w:rsid w:val="00B01645"/>
    <w:rsid w:val="00B01BAD"/>
    <w:rsid w:val="00B033B6"/>
    <w:rsid w:val="00B038D5"/>
    <w:rsid w:val="00B03BAE"/>
    <w:rsid w:val="00B03E63"/>
    <w:rsid w:val="00B03F1E"/>
    <w:rsid w:val="00B044DC"/>
    <w:rsid w:val="00B04BBB"/>
    <w:rsid w:val="00B04EE9"/>
    <w:rsid w:val="00B0695B"/>
    <w:rsid w:val="00B06C64"/>
    <w:rsid w:val="00B077BF"/>
    <w:rsid w:val="00B07A37"/>
    <w:rsid w:val="00B105E4"/>
    <w:rsid w:val="00B10F57"/>
    <w:rsid w:val="00B1208C"/>
    <w:rsid w:val="00B12AAD"/>
    <w:rsid w:val="00B12B1D"/>
    <w:rsid w:val="00B12E2B"/>
    <w:rsid w:val="00B13240"/>
    <w:rsid w:val="00B1364E"/>
    <w:rsid w:val="00B13858"/>
    <w:rsid w:val="00B13E2A"/>
    <w:rsid w:val="00B1409B"/>
    <w:rsid w:val="00B14C2E"/>
    <w:rsid w:val="00B14CFE"/>
    <w:rsid w:val="00B14D52"/>
    <w:rsid w:val="00B156D4"/>
    <w:rsid w:val="00B1572F"/>
    <w:rsid w:val="00B15754"/>
    <w:rsid w:val="00B15860"/>
    <w:rsid w:val="00B15EB1"/>
    <w:rsid w:val="00B1611E"/>
    <w:rsid w:val="00B16778"/>
    <w:rsid w:val="00B17839"/>
    <w:rsid w:val="00B17C35"/>
    <w:rsid w:val="00B2012E"/>
    <w:rsid w:val="00B201D0"/>
    <w:rsid w:val="00B2052B"/>
    <w:rsid w:val="00B20875"/>
    <w:rsid w:val="00B209B5"/>
    <w:rsid w:val="00B20A83"/>
    <w:rsid w:val="00B20D0B"/>
    <w:rsid w:val="00B20FBF"/>
    <w:rsid w:val="00B218EE"/>
    <w:rsid w:val="00B21C86"/>
    <w:rsid w:val="00B22167"/>
    <w:rsid w:val="00B221CD"/>
    <w:rsid w:val="00B221D8"/>
    <w:rsid w:val="00B22B8D"/>
    <w:rsid w:val="00B22EA3"/>
    <w:rsid w:val="00B233E0"/>
    <w:rsid w:val="00B2340A"/>
    <w:rsid w:val="00B236A6"/>
    <w:rsid w:val="00B23D98"/>
    <w:rsid w:val="00B2406E"/>
    <w:rsid w:val="00B25E12"/>
    <w:rsid w:val="00B25E83"/>
    <w:rsid w:val="00B25ED4"/>
    <w:rsid w:val="00B261CE"/>
    <w:rsid w:val="00B26AD1"/>
    <w:rsid w:val="00B26CC6"/>
    <w:rsid w:val="00B273D3"/>
    <w:rsid w:val="00B279B2"/>
    <w:rsid w:val="00B27B82"/>
    <w:rsid w:val="00B30475"/>
    <w:rsid w:val="00B30DE4"/>
    <w:rsid w:val="00B31530"/>
    <w:rsid w:val="00B3199C"/>
    <w:rsid w:val="00B3207B"/>
    <w:rsid w:val="00B3288E"/>
    <w:rsid w:val="00B32CF6"/>
    <w:rsid w:val="00B34180"/>
    <w:rsid w:val="00B3425F"/>
    <w:rsid w:val="00B3428A"/>
    <w:rsid w:val="00B3468A"/>
    <w:rsid w:val="00B349AF"/>
    <w:rsid w:val="00B34EE8"/>
    <w:rsid w:val="00B359E3"/>
    <w:rsid w:val="00B35FC5"/>
    <w:rsid w:val="00B35FC8"/>
    <w:rsid w:val="00B3610F"/>
    <w:rsid w:val="00B365DF"/>
    <w:rsid w:val="00B367DE"/>
    <w:rsid w:val="00B369C1"/>
    <w:rsid w:val="00B36D10"/>
    <w:rsid w:val="00B37539"/>
    <w:rsid w:val="00B3771C"/>
    <w:rsid w:val="00B377C7"/>
    <w:rsid w:val="00B37E6E"/>
    <w:rsid w:val="00B4030F"/>
    <w:rsid w:val="00B41CDA"/>
    <w:rsid w:val="00B42589"/>
    <w:rsid w:val="00B42AD1"/>
    <w:rsid w:val="00B43D65"/>
    <w:rsid w:val="00B4489C"/>
    <w:rsid w:val="00B45142"/>
    <w:rsid w:val="00B457DB"/>
    <w:rsid w:val="00B45963"/>
    <w:rsid w:val="00B46644"/>
    <w:rsid w:val="00B4674E"/>
    <w:rsid w:val="00B46965"/>
    <w:rsid w:val="00B46D2D"/>
    <w:rsid w:val="00B46E11"/>
    <w:rsid w:val="00B4707E"/>
    <w:rsid w:val="00B475B0"/>
    <w:rsid w:val="00B47978"/>
    <w:rsid w:val="00B47B3B"/>
    <w:rsid w:val="00B47B81"/>
    <w:rsid w:val="00B47DF8"/>
    <w:rsid w:val="00B50958"/>
    <w:rsid w:val="00B50F53"/>
    <w:rsid w:val="00B51273"/>
    <w:rsid w:val="00B5151D"/>
    <w:rsid w:val="00B51EAC"/>
    <w:rsid w:val="00B526CB"/>
    <w:rsid w:val="00B534BF"/>
    <w:rsid w:val="00B5373A"/>
    <w:rsid w:val="00B53CDA"/>
    <w:rsid w:val="00B5428D"/>
    <w:rsid w:val="00B542C5"/>
    <w:rsid w:val="00B54758"/>
    <w:rsid w:val="00B54949"/>
    <w:rsid w:val="00B54DCF"/>
    <w:rsid w:val="00B55362"/>
    <w:rsid w:val="00B5537E"/>
    <w:rsid w:val="00B55C02"/>
    <w:rsid w:val="00B55C91"/>
    <w:rsid w:val="00B5630D"/>
    <w:rsid w:val="00B57C6D"/>
    <w:rsid w:val="00B57CC8"/>
    <w:rsid w:val="00B600E0"/>
    <w:rsid w:val="00B60695"/>
    <w:rsid w:val="00B6168A"/>
    <w:rsid w:val="00B61AFB"/>
    <w:rsid w:val="00B626AF"/>
    <w:rsid w:val="00B62FD8"/>
    <w:rsid w:val="00B6348C"/>
    <w:rsid w:val="00B643DC"/>
    <w:rsid w:val="00B64830"/>
    <w:rsid w:val="00B652DD"/>
    <w:rsid w:val="00B65309"/>
    <w:rsid w:val="00B6570B"/>
    <w:rsid w:val="00B65A14"/>
    <w:rsid w:val="00B65FF2"/>
    <w:rsid w:val="00B66306"/>
    <w:rsid w:val="00B66437"/>
    <w:rsid w:val="00B6687D"/>
    <w:rsid w:val="00B669C6"/>
    <w:rsid w:val="00B66F1E"/>
    <w:rsid w:val="00B674F3"/>
    <w:rsid w:val="00B679F3"/>
    <w:rsid w:val="00B67BE1"/>
    <w:rsid w:val="00B67C1F"/>
    <w:rsid w:val="00B67ECB"/>
    <w:rsid w:val="00B70019"/>
    <w:rsid w:val="00B705EF"/>
    <w:rsid w:val="00B70956"/>
    <w:rsid w:val="00B71053"/>
    <w:rsid w:val="00B7128A"/>
    <w:rsid w:val="00B71455"/>
    <w:rsid w:val="00B71EFF"/>
    <w:rsid w:val="00B72460"/>
    <w:rsid w:val="00B724D9"/>
    <w:rsid w:val="00B72A5C"/>
    <w:rsid w:val="00B72D33"/>
    <w:rsid w:val="00B72FE5"/>
    <w:rsid w:val="00B7351A"/>
    <w:rsid w:val="00B73785"/>
    <w:rsid w:val="00B73B42"/>
    <w:rsid w:val="00B7548B"/>
    <w:rsid w:val="00B75610"/>
    <w:rsid w:val="00B75FCE"/>
    <w:rsid w:val="00B761CC"/>
    <w:rsid w:val="00B7683B"/>
    <w:rsid w:val="00B768F7"/>
    <w:rsid w:val="00B76991"/>
    <w:rsid w:val="00B81120"/>
    <w:rsid w:val="00B8143C"/>
    <w:rsid w:val="00B81686"/>
    <w:rsid w:val="00B82955"/>
    <w:rsid w:val="00B829BE"/>
    <w:rsid w:val="00B834AF"/>
    <w:rsid w:val="00B84039"/>
    <w:rsid w:val="00B845BB"/>
    <w:rsid w:val="00B8487A"/>
    <w:rsid w:val="00B85593"/>
    <w:rsid w:val="00B8601B"/>
    <w:rsid w:val="00B86068"/>
    <w:rsid w:val="00B86926"/>
    <w:rsid w:val="00B86943"/>
    <w:rsid w:val="00B86963"/>
    <w:rsid w:val="00B87657"/>
    <w:rsid w:val="00B87811"/>
    <w:rsid w:val="00B90E53"/>
    <w:rsid w:val="00B91914"/>
    <w:rsid w:val="00B92AC7"/>
    <w:rsid w:val="00B92FA6"/>
    <w:rsid w:val="00B9336A"/>
    <w:rsid w:val="00B93DE7"/>
    <w:rsid w:val="00B93E86"/>
    <w:rsid w:val="00B94199"/>
    <w:rsid w:val="00B94FAD"/>
    <w:rsid w:val="00B95459"/>
    <w:rsid w:val="00B956AD"/>
    <w:rsid w:val="00B95818"/>
    <w:rsid w:val="00B95979"/>
    <w:rsid w:val="00B95ADD"/>
    <w:rsid w:val="00B95F95"/>
    <w:rsid w:val="00B95FC7"/>
    <w:rsid w:val="00B96624"/>
    <w:rsid w:val="00B96B6C"/>
    <w:rsid w:val="00B97CA0"/>
    <w:rsid w:val="00BA0524"/>
    <w:rsid w:val="00BA0527"/>
    <w:rsid w:val="00BA075E"/>
    <w:rsid w:val="00BA17C1"/>
    <w:rsid w:val="00BA22D6"/>
    <w:rsid w:val="00BA25B6"/>
    <w:rsid w:val="00BA2947"/>
    <w:rsid w:val="00BA3157"/>
    <w:rsid w:val="00BA31D2"/>
    <w:rsid w:val="00BA3577"/>
    <w:rsid w:val="00BA39FA"/>
    <w:rsid w:val="00BA3DBA"/>
    <w:rsid w:val="00BA3EEF"/>
    <w:rsid w:val="00BA545B"/>
    <w:rsid w:val="00BA5BD6"/>
    <w:rsid w:val="00BA657D"/>
    <w:rsid w:val="00BA699A"/>
    <w:rsid w:val="00BA69F0"/>
    <w:rsid w:val="00BA7D9C"/>
    <w:rsid w:val="00BB0B76"/>
    <w:rsid w:val="00BB0C1B"/>
    <w:rsid w:val="00BB0F68"/>
    <w:rsid w:val="00BB15BA"/>
    <w:rsid w:val="00BB284D"/>
    <w:rsid w:val="00BB2F21"/>
    <w:rsid w:val="00BB3082"/>
    <w:rsid w:val="00BB30AA"/>
    <w:rsid w:val="00BB37F9"/>
    <w:rsid w:val="00BB3DB9"/>
    <w:rsid w:val="00BB3EE5"/>
    <w:rsid w:val="00BB454A"/>
    <w:rsid w:val="00BB48D2"/>
    <w:rsid w:val="00BB5456"/>
    <w:rsid w:val="00BB5E2D"/>
    <w:rsid w:val="00BB76E6"/>
    <w:rsid w:val="00BB7702"/>
    <w:rsid w:val="00BC0B34"/>
    <w:rsid w:val="00BC0E84"/>
    <w:rsid w:val="00BC0EF5"/>
    <w:rsid w:val="00BC0F0D"/>
    <w:rsid w:val="00BC1CE1"/>
    <w:rsid w:val="00BC1CF1"/>
    <w:rsid w:val="00BC2741"/>
    <w:rsid w:val="00BC3384"/>
    <w:rsid w:val="00BC358C"/>
    <w:rsid w:val="00BC3926"/>
    <w:rsid w:val="00BC4FCC"/>
    <w:rsid w:val="00BC5243"/>
    <w:rsid w:val="00BC5982"/>
    <w:rsid w:val="00BC5E09"/>
    <w:rsid w:val="00BC5FA7"/>
    <w:rsid w:val="00BC6AA9"/>
    <w:rsid w:val="00BD082E"/>
    <w:rsid w:val="00BD09D0"/>
    <w:rsid w:val="00BD0B45"/>
    <w:rsid w:val="00BD1632"/>
    <w:rsid w:val="00BD176F"/>
    <w:rsid w:val="00BD1E69"/>
    <w:rsid w:val="00BD21E2"/>
    <w:rsid w:val="00BD23BB"/>
    <w:rsid w:val="00BD2DA9"/>
    <w:rsid w:val="00BD3139"/>
    <w:rsid w:val="00BD3747"/>
    <w:rsid w:val="00BD3A26"/>
    <w:rsid w:val="00BD3EB3"/>
    <w:rsid w:val="00BD493A"/>
    <w:rsid w:val="00BD4D7B"/>
    <w:rsid w:val="00BD5445"/>
    <w:rsid w:val="00BD5B4F"/>
    <w:rsid w:val="00BD5DC3"/>
    <w:rsid w:val="00BD5EF5"/>
    <w:rsid w:val="00BD63D3"/>
    <w:rsid w:val="00BD6EF0"/>
    <w:rsid w:val="00BD7122"/>
    <w:rsid w:val="00BE0723"/>
    <w:rsid w:val="00BE12B0"/>
    <w:rsid w:val="00BE13BE"/>
    <w:rsid w:val="00BE1774"/>
    <w:rsid w:val="00BE1790"/>
    <w:rsid w:val="00BE19F7"/>
    <w:rsid w:val="00BE1C4A"/>
    <w:rsid w:val="00BE268E"/>
    <w:rsid w:val="00BE2DF3"/>
    <w:rsid w:val="00BE2E49"/>
    <w:rsid w:val="00BE2EA3"/>
    <w:rsid w:val="00BE3121"/>
    <w:rsid w:val="00BE35C7"/>
    <w:rsid w:val="00BE3CDF"/>
    <w:rsid w:val="00BE4905"/>
    <w:rsid w:val="00BE520B"/>
    <w:rsid w:val="00BE522C"/>
    <w:rsid w:val="00BE52A6"/>
    <w:rsid w:val="00BE56F0"/>
    <w:rsid w:val="00BE5C5E"/>
    <w:rsid w:val="00BE5CB6"/>
    <w:rsid w:val="00BE5DEA"/>
    <w:rsid w:val="00BE60F2"/>
    <w:rsid w:val="00BE68C3"/>
    <w:rsid w:val="00BE6B98"/>
    <w:rsid w:val="00BE7728"/>
    <w:rsid w:val="00BE7B24"/>
    <w:rsid w:val="00BF06E5"/>
    <w:rsid w:val="00BF114E"/>
    <w:rsid w:val="00BF15CF"/>
    <w:rsid w:val="00BF1992"/>
    <w:rsid w:val="00BF1B48"/>
    <w:rsid w:val="00BF1C17"/>
    <w:rsid w:val="00BF1FC2"/>
    <w:rsid w:val="00BF2802"/>
    <w:rsid w:val="00BF2889"/>
    <w:rsid w:val="00BF34F5"/>
    <w:rsid w:val="00BF34F6"/>
    <w:rsid w:val="00BF37B8"/>
    <w:rsid w:val="00BF37E7"/>
    <w:rsid w:val="00BF3A50"/>
    <w:rsid w:val="00BF3EFB"/>
    <w:rsid w:val="00BF40C4"/>
    <w:rsid w:val="00BF44EF"/>
    <w:rsid w:val="00BF47C0"/>
    <w:rsid w:val="00BF49F4"/>
    <w:rsid w:val="00BF5064"/>
    <w:rsid w:val="00BF50A4"/>
    <w:rsid w:val="00BF540C"/>
    <w:rsid w:val="00BF5C2C"/>
    <w:rsid w:val="00BF646B"/>
    <w:rsid w:val="00BF64B3"/>
    <w:rsid w:val="00BF6BA6"/>
    <w:rsid w:val="00BF6C51"/>
    <w:rsid w:val="00BF738F"/>
    <w:rsid w:val="00BF77A7"/>
    <w:rsid w:val="00C00F8B"/>
    <w:rsid w:val="00C0149B"/>
    <w:rsid w:val="00C0151A"/>
    <w:rsid w:val="00C02063"/>
    <w:rsid w:val="00C02243"/>
    <w:rsid w:val="00C02436"/>
    <w:rsid w:val="00C02657"/>
    <w:rsid w:val="00C02690"/>
    <w:rsid w:val="00C02703"/>
    <w:rsid w:val="00C027D3"/>
    <w:rsid w:val="00C02A29"/>
    <w:rsid w:val="00C02A3E"/>
    <w:rsid w:val="00C02BA8"/>
    <w:rsid w:val="00C02D47"/>
    <w:rsid w:val="00C02E73"/>
    <w:rsid w:val="00C02EC0"/>
    <w:rsid w:val="00C0327F"/>
    <w:rsid w:val="00C032ED"/>
    <w:rsid w:val="00C03ABB"/>
    <w:rsid w:val="00C03E65"/>
    <w:rsid w:val="00C03EA7"/>
    <w:rsid w:val="00C03F89"/>
    <w:rsid w:val="00C0400C"/>
    <w:rsid w:val="00C043BF"/>
    <w:rsid w:val="00C04CA3"/>
    <w:rsid w:val="00C05080"/>
    <w:rsid w:val="00C05114"/>
    <w:rsid w:val="00C0589B"/>
    <w:rsid w:val="00C0593B"/>
    <w:rsid w:val="00C05BCC"/>
    <w:rsid w:val="00C060E8"/>
    <w:rsid w:val="00C0613E"/>
    <w:rsid w:val="00C066C5"/>
    <w:rsid w:val="00C06775"/>
    <w:rsid w:val="00C07630"/>
    <w:rsid w:val="00C07AB9"/>
    <w:rsid w:val="00C1003C"/>
    <w:rsid w:val="00C10233"/>
    <w:rsid w:val="00C1095E"/>
    <w:rsid w:val="00C11062"/>
    <w:rsid w:val="00C111CA"/>
    <w:rsid w:val="00C11403"/>
    <w:rsid w:val="00C114CB"/>
    <w:rsid w:val="00C11884"/>
    <w:rsid w:val="00C11F9B"/>
    <w:rsid w:val="00C11FCF"/>
    <w:rsid w:val="00C13628"/>
    <w:rsid w:val="00C13B3C"/>
    <w:rsid w:val="00C13E58"/>
    <w:rsid w:val="00C16068"/>
    <w:rsid w:val="00C16961"/>
    <w:rsid w:val="00C16995"/>
    <w:rsid w:val="00C16FB2"/>
    <w:rsid w:val="00C171D8"/>
    <w:rsid w:val="00C17FD1"/>
    <w:rsid w:val="00C2004E"/>
    <w:rsid w:val="00C2058C"/>
    <w:rsid w:val="00C207DB"/>
    <w:rsid w:val="00C208C8"/>
    <w:rsid w:val="00C2137A"/>
    <w:rsid w:val="00C214BA"/>
    <w:rsid w:val="00C21FFF"/>
    <w:rsid w:val="00C220C0"/>
    <w:rsid w:val="00C2226C"/>
    <w:rsid w:val="00C225E3"/>
    <w:rsid w:val="00C22A74"/>
    <w:rsid w:val="00C22D48"/>
    <w:rsid w:val="00C239C1"/>
    <w:rsid w:val="00C24A66"/>
    <w:rsid w:val="00C24A7B"/>
    <w:rsid w:val="00C24E00"/>
    <w:rsid w:val="00C24EC0"/>
    <w:rsid w:val="00C250FE"/>
    <w:rsid w:val="00C254DC"/>
    <w:rsid w:val="00C25B56"/>
    <w:rsid w:val="00C25B7A"/>
    <w:rsid w:val="00C25D16"/>
    <w:rsid w:val="00C2614B"/>
    <w:rsid w:val="00C26540"/>
    <w:rsid w:val="00C26998"/>
    <w:rsid w:val="00C273EA"/>
    <w:rsid w:val="00C27A69"/>
    <w:rsid w:val="00C302BC"/>
    <w:rsid w:val="00C3031C"/>
    <w:rsid w:val="00C304B6"/>
    <w:rsid w:val="00C3164A"/>
    <w:rsid w:val="00C31B90"/>
    <w:rsid w:val="00C31E16"/>
    <w:rsid w:val="00C31F02"/>
    <w:rsid w:val="00C32031"/>
    <w:rsid w:val="00C3226A"/>
    <w:rsid w:val="00C3253B"/>
    <w:rsid w:val="00C325EC"/>
    <w:rsid w:val="00C329A6"/>
    <w:rsid w:val="00C32E7D"/>
    <w:rsid w:val="00C331C8"/>
    <w:rsid w:val="00C33838"/>
    <w:rsid w:val="00C33D9D"/>
    <w:rsid w:val="00C34170"/>
    <w:rsid w:val="00C3439C"/>
    <w:rsid w:val="00C34504"/>
    <w:rsid w:val="00C34F2B"/>
    <w:rsid w:val="00C357BB"/>
    <w:rsid w:val="00C35820"/>
    <w:rsid w:val="00C373AE"/>
    <w:rsid w:val="00C378EA"/>
    <w:rsid w:val="00C378FC"/>
    <w:rsid w:val="00C37C1F"/>
    <w:rsid w:val="00C37CF2"/>
    <w:rsid w:val="00C40253"/>
    <w:rsid w:val="00C40731"/>
    <w:rsid w:val="00C40AE4"/>
    <w:rsid w:val="00C40D7F"/>
    <w:rsid w:val="00C421A0"/>
    <w:rsid w:val="00C428ED"/>
    <w:rsid w:val="00C42EAC"/>
    <w:rsid w:val="00C4304E"/>
    <w:rsid w:val="00C43DC2"/>
    <w:rsid w:val="00C43FA8"/>
    <w:rsid w:val="00C443B5"/>
    <w:rsid w:val="00C44440"/>
    <w:rsid w:val="00C44C98"/>
    <w:rsid w:val="00C44E12"/>
    <w:rsid w:val="00C4534A"/>
    <w:rsid w:val="00C464BC"/>
    <w:rsid w:val="00C4654B"/>
    <w:rsid w:val="00C47AA4"/>
    <w:rsid w:val="00C47B28"/>
    <w:rsid w:val="00C5077F"/>
    <w:rsid w:val="00C508F5"/>
    <w:rsid w:val="00C511AF"/>
    <w:rsid w:val="00C51F03"/>
    <w:rsid w:val="00C5235C"/>
    <w:rsid w:val="00C5260C"/>
    <w:rsid w:val="00C5269C"/>
    <w:rsid w:val="00C52E5E"/>
    <w:rsid w:val="00C53B50"/>
    <w:rsid w:val="00C53E9E"/>
    <w:rsid w:val="00C5431A"/>
    <w:rsid w:val="00C54C61"/>
    <w:rsid w:val="00C557B0"/>
    <w:rsid w:val="00C558DA"/>
    <w:rsid w:val="00C56987"/>
    <w:rsid w:val="00C56D17"/>
    <w:rsid w:val="00C5707A"/>
    <w:rsid w:val="00C57B3D"/>
    <w:rsid w:val="00C60410"/>
    <w:rsid w:val="00C60767"/>
    <w:rsid w:val="00C60A7B"/>
    <w:rsid w:val="00C60FF6"/>
    <w:rsid w:val="00C6142A"/>
    <w:rsid w:val="00C61A36"/>
    <w:rsid w:val="00C61E37"/>
    <w:rsid w:val="00C6223B"/>
    <w:rsid w:val="00C6251D"/>
    <w:rsid w:val="00C6265E"/>
    <w:rsid w:val="00C62BAA"/>
    <w:rsid w:val="00C62E0E"/>
    <w:rsid w:val="00C63034"/>
    <w:rsid w:val="00C63214"/>
    <w:rsid w:val="00C63912"/>
    <w:rsid w:val="00C64EC4"/>
    <w:rsid w:val="00C655CE"/>
    <w:rsid w:val="00C656D4"/>
    <w:rsid w:val="00C65826"/>
    <w:rsid w:val="00C65F4B"/>
    <w:rsid w:val="00C66BDD"/>
    <w:rsid w:val="00C67522"/>
    <w:rsid w:val="00C678FA"/>
    <w:rsid w:val="00C703B9"/>
    <w:rsid w:val="00C708D7"/>
    <w:rsid w:val="00C709B7"/>
    <w:rsid w:val="00C70C13"/>
    <w:rsid w:val="00C70EBE"/>
    <w:rsid w:val="00C729ED"/>
    <w:rsid w:val="00C735C8"/>
    <w:rsid w:val="00C73E9E"/>
    <w:rsid w:val="00C74374"/>
    <w:rsid w:val="00C7456C"/>
    <w:rsid w:val="00C7472E"/>
    <w:rsid w:val="00C747D5"/>
    <w:rsid w:val="00C74907"/>
    <w:rsid w:val="00C74CF3"/>
    <w:rsid w:val="00C74DAF"/>
    <w:rsid w:val="00C75142"/>
    <w:rsid w:val="00C751B6"/>
    <w:rsid w:val="00C75B93"/>
    <w:rsid w:val="00C76271"/>
    <w:rsid w:val="00C76A79"/>
    <w:rsid w:val="00C772D5"/>
    <w:rsid w:val="00C7775F"/>
    <w:rsid w:val="00C77C74"/>
    <w:rsid w:val="00C805AA"/>
    <w:rsid w:val="00C812E6"/>
    <w:rsid w:val="00C81529"/>
    <w:rsid w:val="00C817A9"/>
    <w:rsid w:val="00C81ACA"/>
    <w:rsid w:val="00C81D71"/>
    <w:rsid w:val="00C81F22"/>
    <w:rsid w:val="00C82248"/>
    <w:rsid w:val="00C824BE"/>
    <w:rsid w:val="00C82548"/>
    <w:rsid w:val="00C83535"/>
    <w:rsid w:val="00C83573"/>
    <w:rsid w:val="00C83749"/>
    <w:rsid w:val="00C83864"/>
    <w:rsid w:val="00C8392D"/>
    <w:rsid w:val="00C844D2"/>
    <w:rsid w:val="00C848BB"/>
    <w:rsid w:val="00C84B72"/>
    <w:rsid w:val="00C859E5"/>
    <w:rsid w:val="00C8651A"/>
    <w:rsid w:val="00C86CC3"/>
    <w:rsid w:val="00C87053"/>
    <w:rsid w:val="00C87703"/>
    <w:rsid w:val="00C87BF4"/>
    <w:rsid w:val="00C90E05"/>
    <w:rsid w:val="00C911D1"/>
    <w:rsid w:val="00C91A6F"/>
    <w:rsid w:val="00C91EEC"/>
    <w:rsid w:val="00C92C9A"/>
    <w:rsid w:val="00C92DDC"/>
    <w:rsid w:val="00C93CAA"/>
    <w:rsid w:val="00C94009"/>
    <w:rsid w:val="00C94EA6"/>
    <w:rsid w:val="00C95090"/>
    <w:rsid w:val="00C955AB"/>
    <w:rsid w:val="00C963CE"/>
    <w:rsid w:val="00C964B7"/>
    <w:rsid w:val="00C96851"/>
    <w:rsid w:val="00C978B2"/>
    <w:rsid w:val="00C97D04"/>
    <w:rsid w:val="00CA0A14"/>
    <w:rsid w:val="00CA0B12"/>
    <w:rsid w:val="00CA0F6B"/>
    <w:rsid w:val="00CA1072"/>
    <w:rsid w:val="00CA172E"/>
    <w:rsid w:val="00CA18DC"/>
    <w:rsid w:val="00CA18FF"/>
    <w:rsid w:val="00CA1BE5"/>
    <w:rsid w:val="00CA1E2B"/>
    <w:rsid w:val="00CA201B"/>
    <w:rsid w:val="00CA2384"/>
    <w:rsid w:val="00CA24BA"/>
    <w:rsid w:val="00CA2829"/>
    <w:rsid w:val="00CA2CFA"/>
    <w:rsid w:val="00CA2DC2"/>
    <w:rsid w:val="00CA2F1F"/>
    <w:rsid w:val="00CA424D"/>
    <w:rsid w:val="00CA4258"/>
    <w:rsid w:val="00CA4355"/>
    <w:rsid w:val="00CA4B6A"/>
    <w:rsid w:val="00CA5700"/>
    <w:rsid w:val="00CA6081"/>
    <w:rsid w:val="00CA62C2"/>
    <w:rsid w:val="00CA694F"/>
    <w:rsid w:val="00CA6E1D"/>
    <w:rsid w:val="00CA6E5E"/>
    <w:rsid w:val="00CA7C3E"/>
    <w:rsid w:val="00CB1339"/>
    <w:rsid w:val="00CB154E"/>
    <w:rsid w:val="00CB1862"/>
    <w:rsid w:val="00CB1E7A"/>
    <w:rsid w:val="00CB21A1"/>
    <w:rsid w:val="00CB2459"/>
    <w:rsid w:val="00CB256E"/>
    <w:rsid w:val="00CB2638"/>
    <w:rsid w:val="00CB276D"/>
    <w:rsid w:val="00CB3711"/>
    <w:rsid w:val="00CB3AB0"/>
    <w:rsid w:val="00CB40DF"/>
    <w:rsid w:val="00CB4655"/>
    <w:rsid w:val="00CB47E9"/>
    <w:rsid w:val="00CB4A8A"/>
    <w:rsid w:val="00CB5207"/>
    <w:rsid w:val="00CB52EA"/>
    <w:rsid w:val="00CB5472"/>
    <w:rsid w:val="00CB5C89"/>
    <w:rsid w:val="00CB63CB"/>
    <w:rsid w:val="00CB6780"/>
    <w:rsid w:val="00CB7B4F"/>
    <w:rsid w:val="00CB7B6F"/>
    <w:rsid w:val="00CB7E8B"/>
    <w:rsid w:val="00CC008A"/>
    <w:rsid w:val="00CC01BE"/>
    <w:rsid w:val="00CC037F"/>
    <w:rsid w:val="00CC1A9C"/>
    <w:rsid w:val="00CC1AE9"/>
    <w:rsid w:val="00CC20AB"/>
    <w:rsid w:val="00CC2A39"/>
    <w:rsid w:val="00CC2C87"/>
    <w:rsid w:val="00CC2D4E"/>
    <w:rsid w:val="00CC307C"/>
    <w:rsid w:val="00CC3209"/>
    <w:rsid w:val="00CC3666"/>
    <w:rsid w:val="00CC384A"/>
    <w:rsid w:val="00CC3D96"/>
    <w:rsid w:val="00CC3F8F"/>
    <w:rsid w:val="00CC431B"/>
    <w:rsid w:val="00CC4B4B"/>
    <w:rsid w:val="00CC4B85"/>
    <w:rsid w:val="00CC4DA2"/>
    <w:rsid w:val="00CC4DCD"/>
    <w:rsid w:val="00CC4E4D"/>
    <w:rsid w:val="00CC4F2D"/>
    <w:rsid w:val="00CC5936"/>
    <w:rsid w:val="00CC5AA0"/>
    <w:rsid w:val="00CC62B6"/>
    <w:rsid w:val="00CC678B"/>
    <w:rsid w:val="00CC7906"/>
    <w:rsid w:val="00CC7AFA"/>
    <w:rsid w:val="00CC7C77"/>
    <w:rsid w:val="00CC7DC2"/>
    <w:rsid w:val="00CD12A9"/>
    <w:rsid w:val="00CD14FA"/>
    <w:rsid w:val="00CD174F"/>
    <w:rsid w:val="00CD187D"/>
    <w:rsid w:val="00CD2DFC"/>
    <w:rsid w:val="00CD392B"/>
    <w:rsid w:val="00CD398C"/>
    <w:rsid w:val="00CD3C14"/>
    <w:rsid w:val="00CD3CFF"/>
    <w:rsid w:val="00CD3D62"/>
    <w:rsid w:val="00CD3E71"/>
    <w:rsid w:val="00CD441E"/>
    <w:rsid w:val="00CD57E4"/>
    <w:rsid w:val="00CD591F"/>
    <w:rsid w:val="00CD5FFE"/>
    <w:rsid w:val="00CD6650"/>
    <w:rsid w:val="00CD7264"/>
    <w:rsid w:val="00CD7E7E"/>
    <w:rsid w:val="00CE00FF"/>
    <w:rsid w:val="00CE021C"/>
    <w:rsid w:val="00CE15B0"/>
    <w:rsid w:val="00CE167E"/>
    <w:rsid w:val="00CE1DE3"/>
    <w:rsid w:val="00CE2330"/>
    <w:rsid w:val="00CE2648"/>
    <w:rsid w:val="00CE2830"/>
    <w:rsid w:val="00CE2A5A"/>
    <w:rsid w:val="00CE2CA6"/>
    <w:rsid w:val="00CE34A3"/>
    <w:rsid w:val="00CE36FE"/>
    <w:rsid w:val="00CE4019"/>
    <w:rsid w:val="00CE4364"/>
    <w:rsid w:val="00CE4AF8"/>
    <w:rsid w:val="00CE5425"/>
    <w:rsid w:val="00CE5482"/>
    <w:rsid w:val="00CE5D38"/>
    <w:rsid w:val="00CE5D3F"/>
    <w:rsid w:val="00CE6D9B"/>
    <w:rsid w:val="00CE6E28"/>
    <w:rsid w:val="00CE70D8"/>
    <w:rsid w:val="00CE7CD7"/>
    <w:rsid w:val="00CF0285"/>
    <w:rsid w:val="00CF0EE4"/>
    <w:rsid w:val="00CF1038"/>
    <w:rsid w:val="00CF127C"/>
    <w:rsid w:val="00CF1ED5"/>
    <w:rsid w:val="00CF1EE9"/>
    <w:rsid w:val="00CF2C69"/>
    <w:rsid w:val="00CF4106"/>
    <w:rsid w:val="00CF413C"/>
    <w:rsid w:val="00CF4382"/>
    <w:rsid w:val="00CF441C"/>
    <w:rsid w:val="00CF49A7"/>
    <w:rsid w:val="00CF4D5E"/>
    <w:rsid w:val="00CF501C"/>
    <w:rsid w:val="00CF7079"/>
    <w:rsid w:val="00CF7301"/>
    <w:rsid w:val="00CF759D"/>
    <w:rsid w:val="00CF78FD"/>
    <w:rsid w:val="00D0092D"/>
    <w:rsid w:val="00D0094B"/>
    <w:rsid w:val="00D017B4"/>
    <w:rsid w:val="00D0286F"/>
    <w:rsid w:val="00D02B34"/>
    <w:rsid w:val="00D02E9A"/>
    <w:rsid w:val="00D03084"/>
    <w:rsid w:val="00D03824"/>
    <w:rsid w:val="00D038BF"/>
    <w:rsid w:val="00D0462B"/>
    <w:rsid w:val="00D046AB"/>
    <w:rsid w:val="00D04AC0"/>
    <w:rsid w:val="00D04BF6"/>
    <w:rsid w:val="00D04CB5"/>
    <w:rsid w:val="00D054AD"/>
    <w:rsid w:val="00D054D1"/>
    <w:rsid w:val="00D05573"/>
    <w:rsid w:val="00D057B0"/>
    <w:rsid w:val="00D06135"/>
    <w:rsid w:val="00D065D6"/>
    <w:rsid w:val="00D06B3D"/>
    <w:rsid w:val="00D0708D"/>
    <w:rsid w:val="00D07303"/>
    <w:rsid w:val="00D102E6"/>
    <w:rsid w:val="00D109BE"/>
    <w:rsid w:val="00D117C3"/>
    <w:rsid w:val="00D1297B"/>
    <w:rsid w:val="00D12B77"/>
    <w:rsid w:val="00D12CFF"/>
    <w:rsid w:val="00D12ECF"/>
    <w:rsid w:val="00D1361B"/>
    <w:rsid w:val="00D138EE"/>
    <w:rsid w:val="00D1395F"/>
    <w:rsid w:val="00D13B49"/>
    <w:rsid w:val="00D14619"/>
    <w:rsid w:val="00D147C2"/>
    <w:rsid w:val="00D149B0"/>
    <w:rsid w:val="00D14C80"/>
    <w:rsid w:val="00D14F00"/>
    <w:rsid w:val="00D15CA0"/>
    <w:rsid w:val="00D1644A"/>
    <w:rsid w:val="00D17065"/>
    <w:rsid w:val="00D1713C"/>
    <w:rsid w:val="00D175C7"/>
    <w:rsid w:val="00D17CD4"/>
    <w:rsid w:val="00D20F64"/>
    <w:rsid w:val="00D220CF"/>
    <w:rsid w:val="00D22FAC"/>
    <w:rsid w:val="00D23472"/>
    <w:rsid w:val="00D243FF"/>
    <w:rsid w:val="00D24FFB"/>
    <w:rsid w:val="00D25800"/>
    <w:rsid w:val="00D25D3A"/>
    <w:rsid w:val="00D26459"/>
    <w:rsid w:val="00D2647A"/>
    <w:rsid w:val="00D26714"/>
    <w:rsid w:val="00D2683B"/>
    <w:rsid w:val="00D26BD9"/>
    <w:rsid w:val="00D26CA8"/>
    <w:rsid w:val="00D2709C"/>
    <w:rsid w:val="00D2741E"/>
    <w:rsid w:val="00D3051A"/>
    <w:rsid w:val="00D30757"/>
    <w:rsid w:val="00D3150D"/>
    <w:rsid w:val="00D316A2"/>
    <w:rsid w:val="00D3239A"/>
    <w:rsid w:val="00D323D4"/>
    <w:rsid w:val="00D326F3"/>
    <w:rsid w:val="00D3344A"/>
    <w:rsid w:val="00D3368B"/>
    <w:rsid w:val="00D33E82"/>
    <w:rsid w:val="00D34321"/>
    <w:rsid w:val="00D34F42"/>
    <w:rsid w:val="00D35043"/>
    <w:rsid w:val="00D3665E"/>
    <w:rsid w:val="00D373AF"/>
    <w:rsid w:val="00D37402"/>
    <w:rsid w:val="00D40EEE"/>
    <w:rsid w:val="00D410B3"/>
    <w:rsid w:val="00D41680"/>
    <w:rsid w:val="00D4292A"/>
    <w:rsid w:val="00D42AF7"/>
    <w:rsid w:val="00D42C07"/>
    <w:rsid w:val="00D430B1"/>
    <w:rsid w:val="00D439AC"/>
    <w:rsid w:val="00D44884"/>
    <w:rsid w:val="00D44D09"/>
    <w:rsid w:val="00D44E7B"/>
    <w:rsid w:val="00D45206"/>
    <w:rsid w:val="00D453C5"/>
    <w:rsid w:val="00D453E6"/>
    <w:rsid w:val="00D45583"/>
    <w:rsid w:val="00D45B80"/>
    <w:rsid w:val="00D45C98"/>
    <w:rsid w:val="00D45E0E"/>
    <w:rsid w:val="00D46639"/>
    <w:rsid w:val="00D50276"/>
    <w:rsid w:val="00D50305"/>
    <w:rsid w:val="00D50526"/>
    <w:rsid w:val="00D50A1B"/>
    <w:rsid w:val="00D50D53"/>
    <w:rsid w:val="00D50D69"/>
    <w:rsid w:val="00D50F5F"/>
    <w:rsid w:val="00D5260E"/>
    <w:rsid w:val="00D52F83"/>
    <w:rsid w:val="00D54215"/>
    <w:rsid w:val="00D54391"/>
    <w:rsid w:val="00D54980"/>
    <w:rsid w:val="00D55653"/>
    <w:rsid w:val="00D55F89"/>
    <w:rsid w:val="00D568C4"/>
    <w:rsid w:val="00D56E67"/>
    <w:rsid w:val="00D571EB"/>
    <w:rsid w:val="00D573FA"/>
    <w:rsid w:val="00D5740F"/>
    <w:rsid w:val="00D57E26"/>
    <w:rsid w:val="00D57E36"/>
    <w:rsid w:val="00D603E5"/>
    <w:rsid w:val="00D607D3"/>
    <w:rsid w:val="00D60DC2"/>
    <w:rsid w:val="00D610AF"/>
    <w:rsid w:val="00D612DD"/>
    <w:rsid w:val="00D61CC4"/>
    <w:rsid w:val="00D61DD5"/>
    <w:rsid w:val="00D62153"/>
    <w:rsid w:val="00D6228F"/>
    <w:rsid w:val="00D624C2"/>
    <w:rsid w:val="00D626D8"/>
    <w:rsid w:val="00D6272B"/>
    <w:rsid w:val="00D6291A"/>
    <w:rsid w:val="00D62B87"/>
    <w:rsid w:val="00D63336"/>
    <w:rsid w:val="00D6343A"/>
    <w:rsid w:val="00D63940"/>
    <w:rsid w:val="00D639B0"/>
    <w:rsid w:val="00D6403A"/>
    <w:rsid w:val="00D66646"/>
    <w:rsid w:val="00D66EDC"/>
    <w:rsid w:val="00D6753E"/>
    <w:rsid w:val="00D679C9"/>
    <w:rsid w:val="00D7049C"/>
    <w:rsid w:val="00D70B36"/>
    <w:rsid w:val="00D7112D"/>
    <w:rsid w:val="00D71435"/>
    <w:rsid w:val="00D7149E"/>
    <w:rsid w:val="00D7174D"/>
    <w:rsid w:val="00D720BF"/>
    <w:rsid w:val="00D72700"/>
    <w:rsid w:val="00D73339"/>
    <w:rsid w:val="00D73395"/>
    <w:rsid w:val="00D7339A"/>
    <w:rsid w:val="00D73B9B"/>
    <w:rsid w:val="00D7453A"/>
    <w:rsid w:val="00D74F00"/>
    <w:rsid w:val="00D75543"/>
    <w:rsid w:val="00D75A6C"/>
    <w:rsid w:val="00D75EEB"/>
    <w:rsid w:val="00D760A2"/>
    <w:rsid w:val="00D7688D"/>
    <w:rsid w:val="00D7748A"/>
    <w:rsid w:val="00D777C0"/>
    <w:rsid w:val="00D7782B"/>
    <w:rsid w:val="00D7798C"/>
    <w:rsid w:val="00D80588"/>
    <w:rsid w:val="00D80981"/>
    <w:rsid w:val="00D81509"/>
    <w:rsid w:val="00D81919"/>
    <w:rsid w:val="00D81EA5"/>
    <w:rsid w:val="00D8254D"/>
    <w:rsid w:val="00D82991"/>
    <w:rsid w:val="00D82A82"/>
    <w:rsid w:val="00D82AB2"/>
    <w:rsid w:val="00D82E3D"/>
    <w:rsid w:val="00D83435"/>
    <w:rsid w:val="00D8371D"/>
    <w:rsid w:val="00D843D0"/>
    <w:rsid w:val="00D868B6"/>
    <w:rsid w:val="00D86A68"/>
    <w:rsid w:val="00D86E23"/>
    <w:rsid w:val="00D87344"/>
    <w:rsid w:val="00D87D69"/>
    <w:rsid w:val="00D87E4E"/>
    <w:rsid w:val="00D87F2C"/>
    <w:rsid w:val="00D910C8"/>
    <w:rsid w:val="00D9124E"/>
    <w:rsid w:val="00D913C3"/>
    <w:rsid w:val="00D9153F"/>
    <w:rsid w:val="00D91620"/>
    <w:rsid w:val="00D917BF"/>
    <w:rsid w:val="00D91A7A"/>
    <w:rsid w:val="00D929CA"/>
    <w:rsid w:val="00D92D99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6407"/>
    <w:rsid w:val="00D964BB"/>
    <w:rsid w:val="00D9683D"/>
    <w:rsid w:val="00D9736A"/>
    <w:rsid w:val="00D97AB4"/>
    <w:rsid w:val="00D97E41"/>
    <w:rsid w:val="00DA04C8"/>
    <w:rsid w:val="00DA1DF4"/>
    <w:rsid w:val="00DA1EAA"/>
    <w:rsid w:val="00DA25A5"/>
    <w:rsid w:val="00DA27F1"/>
    <w:rsid w:val="00DA328F"/>
    <w:rsid w:val="00DA36C1"/>
    <w:rsid w:val="00DA4476"/>
    <w:rsid w:val="00DA4981"/>
    <w:rsid w:val="00DA4CCF"/>
    <w:rsid w:val="00DA4D83"/>
    <w:rsid w:val="00DA5235"/>
    <w:rsid w:val="00DA5442"/>
    <w:rsid w:val="00DA56F8"/>
    <w:rsid w:val="00DA5B18"/>
    <w:rsid w:val="00DA73FE"/>
    <w:rsid w:val="00DA75F3"/>
    <w:rsid w:val="00DA76D1"/>
    <w:rsid w:val="00DB0673"/>
    <w:rsid w:val="00DB237C"/>
    <w:rsid w:val="00DB2F21"/>
    <w:rsid w:val="00DB341B"/>
    <w:rsid w:val="00DB34AF"/>
    <w:rsid w:val="00DB365E"/>
    <w:rsid w:val="00DB45A2"/>
    <w:rsid w:val="00DB45AA"/>
    <w:rsid w:val="00DB4762"/>
    <w:rsid w:val="00DB4AC7"/>
    <w:rsid w:val="00DB5466"/>
    <w:rsid w:val="00DB5E61"/>
    <w:rsid w:val="00DB70A9"/>
    <w:rsid w:val="00DB75F3"/>
    <w:rsid w:val="00DB767F"/>
    <w:rsid w:val="00DB7C51"/>
    <w:rsid w:val="00DC0047"/>
    <w:rsid w:val="00DC007E"/>
    <w:rsid w:val="00DC053A"/>
    <w:rsid w:val="00DC0AB8"/>
    <w:rsid w:val="00DC131B"/>
    <w:rsid w:val="00DC1554"/>
    <w:rsid w:val="00DC1E22"/>
    <w:rsid w:val="00DC274A"/>
    <w:rsid w:val="00DC29DB"/>
    <w:rsid w:val="00DC2BF6"/>
    <w:rsid w:val="00DC2C24"/>
    <w:rsid w:val="00DC2E38"/>
    <w:rsid w:val="00DC3101"/>
    <w:rsid w:val="00DC3264"/>
    <w:rsid w:val="00DC33A7"/>
    <w:rsid w:val="00DC3788"/>
    <w:rsid w:val="00DC4A86"/>
    <w:rsid w:val="00DC52A0"/>
    <w:rsid w:val="00DC5835"/>
    <w:rsid w:val="00DC5BA5"/>
    <w:rsid w:val="00DC6260"/>
    <w:rsid w:val="00DC66EC"/>
    <w:rsid w:val="00DC6C37"/>
    <w:rsid w:val="00DC6FE2"/>
    <w:rsid w:val="00DC7373"/>
    <w:rsid w:val="00DC76FD"/>
    <w:rsid w:val="00DC7DD5"/>
    <w:rsid w:val="00DC7EDD"/>
    <w:rsid w:val="00DD01BB"/>
    <w:rsid w:val="00DD0A84"/>
    <w:rsid w:val="00DD0AB1"/>
    <w:rsid w:val="00DD0B2C"/>
    <w:rsid w:val="00DD0B6B"/>
    <w:rsid w:val="00DD17E0"/>
    <w:rsid w:val="00DD1BB7"/>
    <w:rsid w:val="00DD1F51"/>
    <w:rsid w:val="00DD22C1"/>
    <w:rsid w:val="00DD250D"/>
    <w:rsid w:val="00DD26AD"/>
    <w:rsid w:val="00DD2912"/>
    <w:rsid w:val="00DD3503"/>
    <w:rsid w:val="00DD361F"/>
    <w:rsid w:val="00DD3F95"/>
    <w:rsid w:val="00DD49AC"/>
    <w:rsid w:val="00DD50EC"/>
    <w:rsid w:val="00DD5868"/>
    <w:rsid w:val="00DD6492"/>
    <w:rsid w:val="00DD67AB"/>
    <w:rsid w:val="00DD67F3"/>
    <w:rsid w:val="00DD7679"/>
    <w:rsid w:val="00DD7F73"/>
    <w:rsid w:val="00DD7FF2"/>
    <w:rsid w:val="00DE0239"/>
    <w:rsid w:val="00DE0530"/>
    <w:rsid w:val="00DE0676"/>
    <w:rsid w:val="00DE08BB"/>
    <w:rsid w:val="00DE0A4A"/>
    <w:rsid w:val="00DE1095"/>
    <w:rsid w:val="00DE19EB"/>
    <w:rsid w:val="00DE1ADA"/>
    <w:rsid w:val="00DE1E30"/>
    <w:rsid w:val="00DE28AE"/>
    <w:rsid w:val="00DE39E1"/>
    <w:rsid w:val="00DE44C9"/>
    <w:rsid w:val="00DE5948"/>
    <w:rsid w:val="00DE59DD"/>
    <w:rsid w:val="00DE5A44"/>
    <w:rsid w:val="00DE5DBF"/>
    <w:rsid w:val="00DE79D6"/>
    <w:rsid w:val="00DF04DD"/>
    <w:rsid w:val="00DF1065"/>
    <w:rsid w:val="00DF117E"/>
    <w:rsid w:val="00DF13FB"/>
    <w:rsid w:val="00DF195D"/>
    <w:rsid w:val="00DF1E9F"/>
    <w:rsid w:val="00DF219F"/>
    <w:rsid w:val="00DF2882"/>
    <w:rsid w:val="00DF2E59"/>
    <w:rsid w:val="00DF31A4"/>
    <w:rsid w:val="00DF4084"/>
    <w:rsid w:val="00DF47A3"/>
    <w:rsid w:val="00DF47BB"/>
    <w:rsid w:val="00DF497F"/>
    <w:rsid w:val="00DF4BCF"/>
    <w:rsid w:val="00DF4BD7"/>
    <w:rsid w:val="00DF542C"/>
    <w:rsid w:val="00DF6358"/>
    <w:rsid w:val="00DF6BCC"/>
    <w:rsid w:val="00DF6D6C"/>
    <w:rsid w:val="00DF6DF2"/>
    <w:rsid w:val="00DF74EA"/>
    <w:rsid w:val="00DF7766"/>
    <w:rsid w:val="00DF7832"/>
    <w:rsid w:val="00DF7A4F"/>
    <w:rsid w:val="00E00927"/>
    <w:rsid w:val="00E01F1B"/>
    <w:rsid w:val="00E02509"/>
    <w:rsid w:val="00E02567"/>
    <w:rsid w:val="00E04155"/>
    <w:rsid w:val="00E053DC"/>
    <w:rsid w:val="00E054B8"/>
    <w:rsid w:val="00E057DA"/>
    <w:rsid w:val="00E059B8"/>
    <w:rsid w:val="00E05C1A"/>
    <w:rsid w:val="00E06F50"/>
    <w:rsid w:val="00E0707B"/>
    <w:rsid w:val="00E07C2A"/>
    <w:rsid w:val="00E1085C"/>
    <w:rsid w:val="00E116DD"/>
    <w:rsid w:val="00E11978"/>
    <w:rsid w:val="00E11B52"/>
    <w:rsid w:val="00E11CA6"/>
    <w:rsid w:val="00E11D5C"/>
    <w:rsid w:val="00E12076"/>
    <w:rsid w:val="00E12134"/>
    <w:rsid w:val="00E12210"/>
    <w:rsid w:val="00E12535"/>
    <w:rsid w:val="00E1257B"/>
    <w:rsid w:val="00E12F91"/>
    <w:rsid w:val="00E14081"/>
    <w:rsid w:val="00E148D1"/>
    <w:rsid w:val="00E149A1"/>
    <w:rsid w:val="00E14B1B"/>
    <w:rsid w:val="00E14BF1"/>
    <w:rsid w:val="00E14E1B"/>
    <w:rsid w:val="00E16733"/>
    <w:rsid w:val="00E16C09"/>
    <w:rsid w:val="00E16D1D"/>
    <w:rsid w:val="00E16DA6"/>
    <w:rsid w:val="00E16E64"/>
    <w:rsid w:val="00E17E5E"/>
    <w:rsid w:val="00E17F24"/>
    <w:rsid w:val="00E2049D"/>
    <w:rsid w:val="00E20637"/>
    <w:rsid w:val="00E20D64"/>
    <w:rsid w:val="00E214FC"/>
    <w:rsid w:val="00E2245F"/>
    <w:rsid w:val="00E22482"/>
    <w:rsid w:val="00E23178"/>
    <w:rsid w:val="00E237C7"/>
    <w:rsid w:val="00E238FD"/>
    <w:rsid w:val="00E2425F"/>
    <w:rsid w:val="00E24389"/>
    <w:rsid w:val="00E2497E"/>
    <w:rsid w:val="00E24D30"/>
    <w:rsid w:val="00E250E5"/>
    <w:rsid w:val="00E2520F"/>
    <w:rsid w:val="00E25C02"/>
    <w:rsid w:val="00E25DE6"/>
    <w:rsid w:val="00E26B81"/>
    <w:rsid w:val="00E27A22"/>
    <w:rsid w:val="00E27A3C"/>
    <w:rsid w:val="00E27EA1"/>
    <w:rsid w:val="00E27F64"/>
    <w:rsid w:val="00E302FA"/>
    <w:rsid w:val="00E309A9"/>
    <w:rsid w:val="00E30C05"/>
    <w:rsid w:val="00E30DF0"/>
    <w:rsid w:val="00E3135A"/>
    <w:rsid w:val="00E31388"/>
    <w:rsid w:val="00E318AE"/>
    <w:rsid w:val="00E31A66"/>
    <w:rsid w:val="00E31D1D"/>
    <w:rsid w:val="00E32643"/>
    <w:rsid w:val="00E32AD3"/>
    <w:rsid w:val="00E32E50"/>
    <w:rsid w:val="00E33312"/>
    <w:rsid w:val="00E33970"/>
    <w:rsid w:val="00E33C63"/>
    <w:rsid w:val="00E3450B"/>
    <w:rsid w:val="00E34787"/>
    <w:rsid w:val="00E35AF3"/>
    <w:rsid w:val="00E3689E"/>
    <w:rsid w:val="00E371AB"/>
    <w:rsid w:val="00E372CF"/>
    <w:rsid w:val="00E3738B"/>
    <w:rsid w:val="00E3747F"/>
    <w:rsid w:val="00E37C79"/>
    <w:rsid w:val="00E40C6D"/>
    <w:rsid w:val="00E41871"/>
    <w:rsid w:val="00E4223D"/>
    <w:rsid w:val="00E42392"/>
    <w:rsid w:val="00E429FE"/>
    <w:rsid w:val="00E42F9C"/>
    <w:rsid w:val="00E434B3"/>
    <w:rsid w:val="00E43502"/>
    <w:rsid w:val="00E43772"/>
    <w:rsid w:val="00E44837"/>
    <w:rsid w:val="00E455A3"/>
    <w:rsid w:val="00E45FE0"/>
    <w:rsid w:val="00E460C6"/>
    <w:rsid w:val="00E471BA"/>
    <w:rsid w:val="00E47A24"/>
    <w:rsid w:val="00E47C30"/>
    <w:rsid w:val="00E508F5"/>
    <w:rsid w:val="00E50955"/>
    <w:rsid w:val="00E50F9C"/>
    <w:rsid w:val="00E515A0"/>
    <w:rsid w:val="00E522A2"/>
    <w:rsid w:val="00E52AB3"/>
    <w:rsid w:val="00E55AD8"/>
    <w:rsid w:val="00E55DC8"/>
    <w:rsid w:val="00E56E36"/>
    <w:rsid w:val="00E572A6"/>
    <w:rsid w:val="00E57B93"/>
    <w:rsid w:val="00E57DC0"/>
    <w:rsid w:val="00E60678"/>
    <w:rsid w:val="00E606F8"/>
    <w:rsid w:val="00E60779"/>
    <w:rsid w:val="00E612A8"/>
    <w:rsid w:val="00E61E5B"/>
    <w:rsid w:val="00E6279E"/>
    <w:rsid w:val="00E6291C"/>
    <w:rsid w:val="00E63940"/>
    <w:rsid w:val="00E63E60"/>
    <w:rsid w:val="00E63ECD"/>
    <w:rsid w:val="00E640B9"/>
    <w:rsid w:val="00E642C5"/>
    <w:rsid w:val="00E6477B"/>
    <w:rsid w:val="00E64A21"/>
    <w:rsid w:val="00E66295"/>
    <w:rsid w:val="00E664CA"/>
    <w:rsid w:val="00E66980"/>
    <w:rsid w:val="00E66A51"/>
    <w:rsid w:val="00E67855"/>
    <w:rsid w:val="00E679A5"/>
    <w:rsid w:val="00E7050F"/>
    <w:rsid w:val="00E70780"/>
    <w:rsid w:val="00E70C0E"/>
    <w:rsid w:val="00E70D0F"/>
    <w:rsid w:val="00E7185D"/>
    <w:rsid w:val="00E720A0"/>
    <w:rsid w:val="00E72185"/>
    <w:rsid w:val="00E724B8"/>
    <w:rsid w:val="00E72E2E"/>
    <w:rsid w:val="00E7388B"/>
    <w:rsid w:val="00E74105"/>
    <w:rsid w:val="00E7436F"/>
    <w:rsid w:val="00E7489B"/>
    <w:rsid w:val="00E74A35"/>
    <w:rsid w:val="00E75AFD"/>
    <w:rsid w:val="00E75B0C"/>
    <w:rsid w:val="00E75B7E"/>
    <w:rsid w:val="00E75D24"/>
    <w:rsid w:val="00E75F67"/>
    <w:rsid w:val="00E760FE"/>
    <w:rsid w:val="00E76A03"/>
    <w:rsid w:val="00E76E4C"/>
    <w:rsid w:val="00E77DF6"/>
    <w:rsid w:val="00E805DC"/>
    <w:rsid w:val="00E805E6"/>
    <w:rsid w:val="00E80986"/>
    <w:rsid w:val="00E80DC5"/>
    <w:rsid w:val="00E8156F"/>
    <w:rsid w:val="00E820CF"/>
    <w:rsid w:val="00E831AA"/>
    <w:rsid w:val="00E835BD"/>
    <w:rsid w:val="00E841D5"/>
    <w:rsid w:val="00E846AA"/>
    <w:rsid w:val="00E849B2"/>
    <w:rsid w:val="00E84A05"/>
    <w:rsid w:val="00E8523A"/>
    <w:rsid w:val="00E8556B"/>
    <w:rsid w:val="00E85882"/>
    <w:rsid w:val="00E85970"/>
    <w:rsid w:val="00E85D21"/>
    <w:rsid w:val="00E85D4F"/>
    <w:rsid w:val="00E869AA"/>
    <w:rsid w:val="00E86EFB"/>
    <w:rsid w:val="00E8753B"/>
    <w:rsid w:val="00E904F2"/>
    <w:rsid w:val="00E90FD7"/>
    <w:rsid w:val="00E91411"/>
    <w:rsid w:val="00E9142A"/>
    <w:rsid w:val="00E91C75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578B"/>
    <w:rsid w:val="00E96E87"/>
    <w:rsid w:val="00E9781D"/>
    <w:rsid w:val="00E9784E"/>
    <w:rsid w:val="00E97CDB"/>
    <w:rsid w:val="00EA02BD"/>
    <w:rsid w:val="00EA0380"/>
    <w:rsid w:val="00EA0618"/>
    <w:rsid w:val="00EA1388"/>
    <w:rsid w:val="00EA15C5"/>
    <w:rsid w:val="00EA1C0E"/>
    <w:rsid w:val="00EA25B8"/>
    <w:rsid w:val="00EA3003"/>
    <w:rsid w:val="00EA5448"/>
    <w:rsid w:val="00EA54B3"/>
    <w:rsid w:val="00EA598E"/>
    <w:rsid w:val="00EA6449"/>
    <w:rsid w:val="00EA680D"/>
    <w:rsid w:val="00EA70B2"/>
    <w:rsid w:val="00EA78FD"/>
    <w:rsid w:val="00EA7AED"/>
    <w:rsid w:val="00EA7F74"/>
    <w:rsid w:val="00EB0285"/>
    <w:rsid w:val="00EB0F88"/>
    <w:rsid w:val="00EB161E"/>
    <w:rsid w:val="00EB2EB9"/>
    <w:rsid w:val="00EB4044"/>
    <w:rsid w:val="00EB427C"/>
    <w:rsid w:val="00EB4562"/>
    <w:rsid w:val="00EB50F5"/>
    <w:rsid w:val="00EB5946"/>
    <w:rsid w:val="00EB5E46"/>
    <w:rsid w:val="00EB5E53"/>
    <w:rsid w:val="00EB6647"/>
    <w:rsid w:val="00EB669E"/>
    <w:rsid w:val="00EB6803"/>
    <w:rsid w:val="00EB6F2A"/>
    <w:rsid w:val="00EB7132"/>
    <w:rsid w:val="00EB7186"/>
    <w:rsid w:val="00EB752E"/>
    <w:rsid w:val="00EB7596"/>
    <w:rsid w:val="00EB764E"/>
    <w:rsid w:val="00EB779D"/>
    <w:rsid w:val="00EB79A2"/>
    <w:rsid w:val="00EC0238"/>
    <w:rsid w:val="00EC0BF8"/>
    <w:rsid w:val="00EC13BA"/>
    <w:rsid w:val="00EC13E3"/>
    <w:rsid w:val="00EC17DA"/>
    <w:rsid w:val="00EC1AC9"/>
    <w:rsid w:val="00EC1D51"/>
    <w:rsid w:val="00EC1E23"/>
    <w:rsid w:val="00EC21AB"/>
    <w:rsid w:val="00EC240B"/>
    <w:rsid w:val="00EC2EE3"/>
    <w:rsid w:val="00EC3055"/>
    <w:rsid w:val="00EC35D9"/>
    <w:rsid w:val="00EC35EF"/>
    <w:rsid w:val="00EC383D"/>
    <w:rsid w:val="00EC45B3"/>
    <w:rsid w:val="00EC47E9"/>
    <w:rsid w:val="00EC58D5"/>
    <w:rsid w:val="00EC5D3E"/>
    <w:rsid w:val="00EC6586"/>
    <w:rsid w:val="00EC6A14"/>
    <w:rsid w:val="00EC6E08"/>
    <w:rsid w:val="00EC7167"/>
    <w:rsid w:val="00EC753A"/>
    <w:rsid w:val="00ED0276"/>
    <w:rsid w:val="00ED0888"/>
    <w:rsid w:val="00ED0FA0"/>
    <w:rsid w:val="00ED157D"/>
    <w:rsid w:val="00ED15D3"/>
    <w:rsid w:val="00ED1AA4"/>
    <w:rsid w:val="00ED1CA1"/>
    <w:rsid w:val="00ED1F87"/>
    <w:rsid w:val="00ED2DA3"/>
    <w:rsid w:val="00ED3223"/>
    <w:rsid w:val="00ED3F24"/>
    <w:rsid w:val="00ED4029"/>
    <w:rsid w:val="00ED4624"/>
    <w:rsid w:val="00ED5218"/>
    <w:rsid w:val="00ED558A"/>
    <w:rsid w:val="00ED5954"/>
    <w:rsid w:val="00ED5E14"/>
    <w:rsid w:val="00ED6198"/>
    <w:rsid w:val="00ED658C"/>
    <w:rsid w:val="00ED680C"/>
    <w:rsid w:val="00ED6CF2"/>
    <w:rsid w:val="00ED7229"/>
    <w:rsid w:val="00ED76AB"/>
    <w:rsid w:val="00EE083E"/>
    <w:rsid w:val="00EE0964"/>
    <w:rsid w:val="00EE0E68"/>
    <w:rsid w:val="00EE15D6"/>
    <w:rsid w:val="00EE296C"/>
    <w:rsid w:val="00EE2A10"/>
    <w:rsid w:val="00EE2B77"/>
    <w:rsid w:val="00EE2BEC"/>
    <w:rsid w:val="00EE2C61"/>
    <w:rsid w:val="00EE2CC4"/>
    <w:rsid w:val="00EE2F9F"/>
    <w:rsid w:val="00EE46BD"/>
    <w:rsid w:val="00EE4892"/>
    <w:rsid w:val="00EE4966"/>
    <w:rsid w:val="00EE50ED"/>
    <w:rsid w:val="00EE563B"/>
    <w:rsid w:val="00EE5B2B"/>
    <w:rsid w:val="00EE61F7"/>
    <w:rsid w:val="00EE6393"/>
    <w:rsid w:val="00EE65FA"/>
    <w:rsid w:val="00EE6C2E"/>
    <w:rsid w:val="00EE6EBF"/>
    <w:rsid w:val="00EE7327"/>
    <w:rsid w:val="00EE7430"/>
    <w:rsid w:val="00EE7B5D"/>
    <w:rsid w:val="00EF00A4"/>
    <w:rsid w:val="00EF1883"/>
    <w:rsid w:val="00EF1D70"/>
    <w:rsid w:val="00EF2147"/>
    <w:rsid w:val="00EF295D"/>
    <w:rsid w:val="00EF2A05"/>
    <w:rsid w:val="00EF2E44"/>
    <w:rsid w:val="00EF2EC4"/>
    <w:rsid w:val="00EF304C"/>
    <w:rsid w:val="00EF3315"/>
    <w:rsid w:val="00EF3550"/>
    <w:rsid w:val="00EF36A7"/>
    <w:rsid w:val="00EF372B"/>
    <w:rsid w:val="00EF3995"/>
    <w:rsid w:val="00EF3DCE"/>
    <w:rsid w:val="00EF3ED6"/>
    <w:rsid w:val="00EF4164"/>
    <w:rsid w:val="00EF4F2C"/>
    <w:rsid w:val="00EF507E"/>
    <w:rsid w:val="00EF576E"/>
    <w:rsid w:val="00EF590C"/>
    <w:rsid w:val="00EF5AB6"/>
    <w:rsid w:val="00EF5C39"/>
    <w:rsid w:val="00EF6942"/>
    <w:rsid w:val="00EF708F"/>
    <w:rsid w:val="00EF7A2D"/>
    <w:rsid w:val="00EF7F05"/>
    <w:rsid w:val="00F0092A"/>
    <w:rsid w:val="00F015C6"/>
    <w:rsid w:val="00F01CF6"/>
    <w:rsid w:val="00F01CFB"/>
    <w:rsid w:val="00F026DD"/>
    <w:rsid w:val="00F042EC"/>
    <w:rsid w:val="00F04727"/>
    <w:rsid w:val="00F0473E"/>
    <w:rsid w:val="00F05954"/>
    <w:rsid w:val="00F06239"/>
    <w:rsid w:val="00F065EC"/>
    <w:rsid w:val="00F06C2A"/>
    <w:rsid w:val="00F06C43"/>
    <w:rsid w:val="00F07D4A"/>
    <w:rsid w:val="00F1022B"/>
    <w:rsid w:val="00F10308"/>
    <w:rsid w:val="00F10B0D"/>
    <w:rsid w:val="00F10C76"/>
    <w:rsid w:val="00F11BDF"/>
    <w:rsid w:val="00F1269C"/>
    <w:rsid w:val="00F12AAB"/>
    <w:rsid w:val="00F136DE"/>
    <w:rsid w:val="00F14399"/>
    <w:rsid w:val="00F1476C"/>
    <w:rsid w:val="00F14882"/>
    <w:rsid w:val="00F14A2E"/>
    <w:rsid w:val="00F15129"/>
    <w:rsid w:val="00F156BC"/>
    <w:rsid w:val="00F1638B"/>
    <w:rsid w:val="00F1731F"/>
    <w:rsid w:val="00F17DA5"/>
    <w:rsid w:val="00F20CBD"/>
    <w:rsid w:val="00F2124B"/>
    <w:rsid w:val="00F21474"/>
    <w:rsid w:val="00F2198C"/>
    <w:rsid w:val="00F21DE0"/>
    <w:rsid w:val="00F223A8"/>
    <w:rsid w:val="00F22727"/>
    <w:rsid w:val="00F22742"/>
    <w:rsid w:val="00F22A83"/>
    <w:rsid w:val="00F22FDE"/>
    <w:rsid w:val="00F2328D"/>
    <w:rsid w:val="00F232A9"/>
    <w:rsid w:val="00F235F1"/>
    <w:rsid w:val="00F23982"/>
    <w:rsid w:val="00F23BD3"/>
    <w:rsid w:val="00F23D19"/>
    <w:rsid w:val="00F2408A"/>
    <w:rsid w:val="00F24453"/>
    <w:rsid w:val="00F2511E"/>
    <w:rsid w:val="00F25329"/>
    <w:rsid w:val="00F25349"/>
    <w:rsid w:val="00F25C43"/>
    <w:rsid w:val="00F25CCE"/>
    <w:rsid w:val="00F25DD6"/>
    <w:rsid w:val="00F25FAA"/>
    <w:rsid w:val="00F260A9"/>
    <w:rsid w:val="00F26D62"/>
    <w:rsid w:val="00F273BA"/>
    <w:rsid w:val="00F27514"/>
    <w:rsid w:val="00F27B53"/>
    <w:rsid w:val="00F30385"/>
    <w:rsid w:val="00F309EB"/>
    <w:rsid w:val="00F30F1F"/>
    <w:rsid w:val="00F3156C"/>
    <w:rsid w:val="00F31A81"/>
    <w:rsid w:val="00F31BD3"/>
    <w:rsid w:val="00F3201F"/>
    <w:rsid w:val="00F332E3"/>
    <w:rsid w:val="00F33AA1"/>
    <w:rsid w:val="00F33CDE"/>
    <w:rsid w:val="00F33EAB"/>
    <w:rsid w:val="00F34117"/>
    <w:rsid w:val="00F34A56"/>
    <w:rsid w:val="00F34AA2"/>
    <w:rsid w:val="00F34B04"/>
    <w:rsid w:val="00F35015"/>
    <w:rsid w:val="00F352C1"/>
    <w:rsid w:val="00F3562F"/>
    <w:rsid w:val="00F368C0"/>
    <w:rsid w:val="00F36E20"/>
    <w:rsid w:val="00F3715C"/>
    <w:rsid w:val="00F371CD"/>
    <w:rsid w:val="00F37C77"/>
    <w:rsid w:val="00F408E7"/>
    <w:rsid w:val="00F4097D"/>
    <w:rsid w:val="00F410CD"/>
    <w:rsid w:val="00F41A03"/>
    <w:rsid w:val="00F41E5B"/>
    <w:rsid w:val="00F4250F"/>
    <w:rsid w:val="00F42FCD"/>
    <w:rsid w:val="00F430AB"/>
    <w:rsid w:val="00F433B5"/>
    <w:rsid w:val="00F4467A"/>
    <w:rsid w:val="00F447DC"/>
    <w:rsid w:val="00F44956"/>
    <w:rsid w:val="00F45109"/>
    <w:rsid w:val="00F45EEB"/>
    <w:rsid w:val="00F45F58"/>
    <w:rsid w:val="00F46742"/>
    <w:rsid w:val="00F4703B"/>
    <w:rsid w:val="00F47D08"/>
    <w:rsid w:val="00F50094"/>
    <w:rsid w:val="00F501DC"/>
    <w:rsid w:val="00F50205"/>
    <w:rsid w:val="00F50F13"/>
    <w:rsid w:val="00F513D3"/>
    <w:rsid w:val="00F51CBD"/>
    <w:rsid w:val="00F52A39"/>
    <w:rsid w:val="00F52FD7"/>
    <w:rsid w:val="00F53270"/>
    <w:rsid w:val="00F53977"/>
    <w:rsid w:val="00F53BA1"/>
    <w:rsid w:val="00F53C1C"/>
    <w:rsid w:val="00F54579"/>
    <w:rsid w:val="00F5464C"/>
    <w:rsid w:val="00F54A4A"/>
    <w:rsid w:val="00F562B8"/>
    <w:rsid w:val="00F562BE"/>
    <w:rsid w:val="00F56376"/>
    <w:rsid w:val="00F57299"/>
    <w:rsid w:val="00F574EC"/>
    <w:rsid w:val="00F57C28"/>
    <w:rsid w:val="00F60151"/>
    <w:rsid w:val="00F6060F"/>
    <w:rsid w:val="00F61E08"/>
    <w:rsid w:val="00F62683"/>
    <w:rsid w:val="00F6287F"/>
    <w:rsid w:val="00F638B1"/>
    <w:rsid w:val="00F63DD6"/>
    <w:rsid w:val="00F64088"/>
    <w:rsid w:val="00F64534"/>
    <w:rsid w:val="00F6529B"/>
    <w:rsid w:val="00F653AC"/>
    <w:rsid w:val="00F6589B"/>
    <w:rsid w:val="00F65A30"/>
    <w:rsid w:val="00F65B64"/>
    <w:rsid w:val="00F65D02"/>
    <w:rsid w:val="00F66105"/>
    <w:rsid w:val="00F6611A"/>
    <w:rsid w:val="00F66E0D"/>
    <w:rsid w:val="00F66FD9"/>
    <w:rsid w:val="00F673A6"/>
    <w:rsid w:val="00F674D7"/>
    <w:rsid w:val="00F67DA7"/>
    <w:rsid w:val="00F67E94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3089"/>
    <w:rsid w:val="00F73217"/>
    <w:rsid w:val="00F73FA4"/>
    <w:rsid w:val="00F745A8"/>
    <w:rsid w:val="00F74AA2"/>
    <w:rsid w:val="00F74BA7"/>
    <w:rsid w:val="00F750AE"/>
    <w:rsid w:val="00F751B2"/>
    <w:rsid w:val="00F75C7F"/>
    <w:rsid w:val="00F75FF6"/>
    <w:rsid w:val="00F76766"/>
    <w:rsid w:val="00F76C60"/>
    <w:rsid w:val="00F774BC"/>
    <w:rsid w:val="00F77826"/>
    <w:rsid w:val="00F779F1"/>
    <w:rsid w:val="00F802A5"/>
    <w:rsid w:val="00F80CCA"/>
    <w:rsid w:val="00F80FD8"/>
    <w:rsid w:val="00F813C0"/>
    <w:rsid w:val="00F81AAF"/>
    <w:rsid w:val="00F8251A"/>
    <w:rsid w:val="00F83854"/>
    <w:rsid w:val="00F83F93"/>
    <w:rsid w:val="00F841C8"/>
    <w:rsid w:val="00F844A3"/>
    <w:rsid w:val="00F844AF"/>
    <w:rsid w:val="00F8492C"/>
    <w:rsid w:val="00F84A95"/>
    <w:rsid w:val="00F85774"/>
    <w:rsid w:val="00F85C15"/>
    <w:rsid w:val="00F86F8A"/>
    <w:rsid w:val="00F870BF"/>
    <w:rsid w:val="00F87484"/>
    <w:rsid w:val="00F900E8"/>
    <w:rsid w:val="00F90FDE"/>
    <w:rsid w:val="00F9134F"/>
    <w:rsid w:val="00F925AE"/>
    <w:rsid w:val="00F92868"/>
    <w:rsid w:val="00F92CED"/>
    <w:rsid w:val="00F92E30"/>
    <w:rsid w:val="00F9304B"/>
    <w:rsid w:val="00F937B3"/>
    <w:rsid w:val="00F939A3"/>
    <w:rsid w:val="00F93EEA"/>
    <w:rsid w:val="00F9417E"/>
    <w:rsid w:val="00F942B7"/>
    <w:rsid w:val="00F9472C"/>
    <w:rsid w:val="00F94E41"/>
    <w:rsid w:val="00F96A55"/>
    <w:rsid w:val="00F96AA7"/>
    <w:rsid w:val="00F96EB2"/>
    <w:rsid w:val="00F97C4A"/>
    <w:rsid w:val="00F97E27"/>
    <w:rsid w:val="00FA04A2"/>
    <w:rsid w:val="00FA07C2"/>
    <w:rsid w:val="00FA1115"/>
    <w:rsid w:val="00FA182F"/>
    <w:rsid w:val="00FA1B1A"/>
    <w:rsid w:val="00FA1B56"/>
    <w:rsid w:val="00FA254C"/>
    <w:rsid w:val="00FA27B8"/>
    <w:rsid w:val="00FA2C01"/>
    <w:rsid w:val="00FA3B6F"/>
    <w:rsid w:val="00FA47DF"/>
    <w:rsid w:val="00FA5333"/>
    <w:rsid w:val="00FA554B"/>
    <w:rsid w:val="00FA5BDC"/>
    <w:rsid w:val="00FA6707"/>
    <w:rsid w:val="00FA6C17"/>
    <w:rsid w:val="00FA7258"/>
    <w:rsid w:val="00FA7CF0"/>
    <w:rsid w:val="00FB0269"/>
    <w:rsid w:val="00FB057A"/>
    <w:rsid w:val="00FB0966"/>
    <w:rsid w:val="00FB0CD3"/>
    <w:rsid w:val="00FB12AE"/>
    <w:rsid w:val="00FB13DC"/>
    <w:rsid w:val="00FB1A9E"/>
    <w:rsid w:val="00FB2463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09"/>
    <w:rsid w:val="00FB5DCF"/>
    <w:rsid w:val="00FB61DC"/>
    <w:rsid w:val="00FB68A4"/>
    <w:rsid w:val="00FB700F"/>
    <w:rsid w:val="00FB715C"/>
    <w:rsid w:val="00FB78CA"/>
    <w:rsid w:val="00FB7B57"/>
    <w:rsid w:val="00FB7DBE"/>
    <w:rsid w:val="00FC00C8"/>
    <w:rsid w:val="00FC10E5"/>
    <w:rsid w:val="00FC1B5B"/>
    <w:rsid w:val="00FC2C6D"/>
    <w:rsid w:val="00FC2EC8"/>
    <w:rsid w:val="00FC33A5"/>
    <w:rsid w:val="00FC34F1"/>
    <w:rsid w:val="00FC362B"/>
    <w:rsid w:val="00FC52F9"/>
    <w:rsid w:val="00FC536A"/>
    <w:rsid w:val="00FC5815"/>
    <w:rsid w:val="00FC5F91"/>
    <w:rsid w:val="00FC605E"/>
    <w:rsid w:val="00FC6970"/>
    <w:rsid w:val="00FC6C2D"/>
    <w:rsid w:val="00FC7263"/>
    <w:rsid w:val="00FC78B4"/>
    <w:rsid w:val="00FD0056"/>
    <w:rsid w:val="00FD020A"/>
    <w:rsid w:val="00FD04E9"/>
    <w:rsid w:val="00FD08D1"/>
    <w:rsid w:val="00FD0CF0"/>
    <w:rsid w:val="00FD194E"/>
    <w:rsid w:val="00FD2190"/>
    <w:rsid w:val="00FD2EA2"/>
    <w:rsid w:val="00FD37EE"/>
    <w:rsid w:val="00FD3C2B"/>
    <w:rsid w:val="00FD4301"/>
    <w:rsid w:val="00FD45BE"/>
    <w:rsid w:val="00FD49BE"/>
    <w:rsid w:val="00FD59BE"/>
    <w:rsid w:val="00FD5F4B"/>
    <w:rsid w:val="00FD602E"/>
    <w:rsid w:val="00FD610D"/>
    <w:rsid w:val="00FD68F8"/>
    <w:rsid w:val="00FD6B6B"/>
    <w:rsid w:val="00FD72A5"/>
    <w:rsid w:val="00FE0055"/>
    <w:rsid w:val="00FE03B5"/>
    <w:rsid w:val="00FE0D13"/>
    <w:rsid w:val="00FE1190"/>
    <w:rsid w:val="00FE17D7"/>
    <w:rsid w:val="00FE19C8"/>
    <w:rsid w:val="00FE27AA"/>
    <w:rsid w:val="00FE2907"/>
    <w:rsid w:val="00FE2C89"/>
    <w:rsid w:val="00FE2DF5"/>
    <w:rsid w:val="00FE3ABB"/>
    <w:rsid w:val="00FE3B51"/>
    <w:rsid w:val="00FE3B7F"/>
    <w:rsid w:val="00FE3C73"/>
    <w:rsid w:val="00FE45F0"/>
    <w:rsid w:val="00FE4BC4"/>
    <w:rsid w:val="00FE5081"/>
    <w:rsid w:val="00FE64CE"/>
    <w:rsid w:val="00FE7AE8"/>
    <w:rsid w:val="00FE7EEA"/>
    <w:rsid w:val="00FF011E"/>
    <w:rsid w:val="00FF0764"/>
    <w:rsid w:val="00FF0D94"/>
    <w:rsid w:val="00FF10BA"/>
    <w:rsid w:val="00FF1288"/>
    <w:rsid w:val="00FF5A9A"/>
    <w:rsid w:val="00FF5D58"/>
    <w:rsid w:val="00FF6004"/>
    <w:rsid w:val="00FF65D7"/>
    <w:rsid w:val="00FF6946"/>
    <w:rsid w:val="00FF6D21"/>
    <w:rsid w:val="00FF7048"/>
    <w:rsid w:val="00FF731F"/>
    <w:rsid w:val="00FF74D8"/>
    <w:rsid w:val="00FF78AC"/>
    <w:rsid w:val="00FF792B"/>
    <w:rsid w:val="00FF7B69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C87F6"/>
  <w15:chartTrackingRefBased/>
  <w15:docId w15:val="{280CC437-2409-4F0A-85BD-E841729F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82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7"/>
      </w:numPr>
    </w:pPr>
  </w:style>
  <w:style w:type="numbering" w:customStyle="1" w:styleId="WW8Num3312">
    <w:name w:val="WW8Num3312"/>
    <w:rsid w:val="00D9683D"/>
    <w:pPr>
      <w:numPr>
        <w:numId w:val="8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9"/>
      </w:numPr>
    </w:pPr>
  </w:style>
  <w:style w:type="numbering" w:styleId="111111">
    <w:name w:val="Outline List 2"/>
    <w:basedOn w:val="Bezlisty"/>
    <w:unhideWhenUsed/>
    <w:rsid w:val="00F85C15"/>
    <w:pPr>
      <w:numPr>
        <w:numId w:val="1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0"/>
      </w:numPr>
    </w:pPr>
  </w:style>
  <w:style w:type="numbering" w:customStyle="1" w:styleId="Styl2">
    <w:name w:val="Styl2"/>
    <w:uiPriority w:val="99"/>
    <w:rsid w:val="00A870F5"/>
    <w:pPr>
      <w:numPr>
        <w:numId w:val="11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1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18"/>
      </w:numPr>
    </w:pPr>
  </w:style>
  <w:style w:type="numbering" w:customStyle="1" w:styleId="Styl4">
    <w:name w:val="Styl4"/>
    <w:uiPriority w:val="99"/>
    <w:rsid w:val="002624E2"/>
    <w:pPr>
      <w:numPr>
        <w:numId w:val="19"/>
      </w:numPr>
    </w:pPr>
  </w:style>
  <w:style w:type="numbering" w:customStyle="1" w:styleId="Styl6">
    <w:name w:val="Styl6"/>
    <w:uiPriority w:val="99"/>
    <w:rsid w:val="003322DA"/>
    <w:pPr>
      <w:numPr>
        <w:numId w:val="20"/>
      </w:numPr>
    </w:pPr>
  </w:style>
  <w:style w:type="numbering" w:customStyle="1" w:styleId="Styl7">
    <w:name w:val="Styl7"/>
    <w:uiPriority w:val="99"/>
    <w:rsid w:val="00FC6C2D"/>
    <w:pPr>
      <w:numPr>
        <w:numId w:val="21"/>
      </w:numPr>
    </w:pPr>
  </w:style>
  <w:style w:type="numbering" w:customStyle="1" w:styleId="Styl8">
    <w:name w:val="Styl8"/>
    <w:uiPriority w:val="99"/>
    <w:rsid w:val="003D2703"/>
    <w:pPr>
      <w:numPr>
        <w:numId w:val="22"/>
      </w:numPr>
    </w:pPr>
  </w:style>
  <w:style w:type="numbering" w:customStyle="1" w:styleId="Styl9">
    <w:name w:val="Styl9"/>
    <w:uiPriority w:val="99"/>
    <w:rsid w:val="009D01C1"/>
    <w:pPr>
      <w:numPr>
        <w:numId w:val="23"/>
      </w:numPr>
    </w:pPr>
  </w:style>
  <w:style w:type="numbering" w:customStyle="1" w:styleId="Styl10">
    <w:name w:val="Styl10"/>
    <w:uiPriority w:val="99"/>
    <w:rsid w:val="00F4250F"/>
    <w:pPr>
      <w:numPr>
        <w:numId w:val="24"/>
      </w:numPr>
    </w:pPr>
  </w:style>
  <w:style w:type="numbering" w:customStyle="1" w:styleId="Styl12">
    <w:name w:val="Styl12"/>
    <w:uiPriority w:val="99"/>
    <w:rsid w:val="007504A5"/>
    <w:pPr>
      <w:numPr>
        <w:numId w:val="2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nhideWhenUsed/>
    <w:rsid w:val="007B5593"/>
    <w:rPr>
      <w:vertAlign w:val="superscript"/>
    </w:rPr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11111111">
    <w:name w:val="1 / 1.1 / 1.1.111"/>
    <w:basedOn w:val="Bezlisty"/>
    <w:next w:val="111111"/>
    <w:rsid w:val="00A8695E"/>
    <w:pPr>
      <w:numPr>
        <w:numId w:val="4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6"/>
      </w:numPr>
    </w:pPr>
  </w:style>
  <w:style w:type="numbering" w:customStyle="1" w:styleId="Styl13">
    <w:name w:val="Styl13"/>
    <w:rsid w:val="00A8695E"/>
    <w:pPr>
      <w:numPr>
        <w:numId w:val="32"/>
      </w:numPr>
    </w:pPr>
  </w:style>
  <w:style w:type="numbering" w:customStyle="1" w:styleId="Styl21">
    <w:name w:val="Styl21"/>
    <w:uiPriority w:val="99"/>
    <w:rsid w:val="00A8695E"/>
    <w:pPr>
      <w:numPr>
        <w:numId w:val="5"/>
      </w:numPr>
    </w:pPr>
  </w:style>
  <w:style w:type="character" w:customStyle="1" w:styleId="ZnakZnak21">
    <w:name w:val="Znak Znak21"/>
    <w:rsid w:val="008A46FE"/>
  </w:style>
  <w:style w:type="character" w:customStyle="1" w:styleId="ZnakZnak11">
    <w:name w:val="Znak Znak11"/>
    <w:semiHidden/>
    <w:rsid w:val="008A46FE"/>
  </w:style>
  <w:style w:type="character" w:customStyle="1" w:styleId="ZnakZnak3">
    <w:name w:val="Znak Znak3"/>
    <w:semiHidden/>
    <w:rsid w:val="008A46FE"/>
    <w:rPr>
      <w:rFonts w:ascii="Tahoma" w:hAnsi="Tahoma" w:cs="Tahoma"/>
      <w:sz w:val="16"/>
      <w:szCs w:val="16"/>
    </w:rPr>
  </w:style>
  <w:style w:type="numbering" w:customStyle="1" w:styleId="11111113">
    <w:name w:val="1 / 1.1 / 1.1.113"/>
    <w:basedOn w:val="Bezlisty"/>
    <w:next w:val="111111"/>
    <w:rsid w:val="008A46FE"/>
    <w:pPr>
      <w:numPr>
        <w:numId w:val="3"/>
      </w:numPr>
    </w:pPr>
  </w:style>
  <w:style w:type="numbering" w:customStyle="1" w:styleId="1111113">
    <w:name w:val="1 / 1.1 / 1.1.13"/>
    <w:basedOn w:val="Bezlisty"/>
    <w:next w:val="111111"/>
    <w:rsid w:val="008A46FE"/>
    <w:pPr>
      <w:numPr>
        <w:numId w:val="2"/>
      </w:numPr>
    </w:pPr>
  </w:style>
  <w:style w:type="character" w:customStyle="1" w:styleId="h2">
    <w:name w:val="h2"/>
    <w:rsid w:val="008A46FE"/>
  </w:style>
  <w:style w:type="paragraph" w:styleId="Tekstpodstawowy3">
    <w:name w:val="Body Text 3"/>
    <w:basedOn w:val="Normalny"/>
    <w:link w:val="Tekstpodstawowy3Znak"/>
    <w:rsid w:val="008A46FE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A46F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A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A46F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retekstu">
    <w:name w:val="Treść tekstu"/>
    <w:basedOn w:val="Normalny"/>
    <w:rsid w:val="008A46FE"/>
    <w:pPr>
      <w:suppressAutoHyphens/>
      <w:spacing w:after="120" w:line="276" w:lineRule="auto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8A46F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8A46FE"/>
  </w:style>
  <w:style w:type="character" w:customStyle="1" w:styleId="Znakiprzypiswdolnych">
    <w:name w:val="Znaki przypisów dolnych"/>
    <w:rsid w:val="008A46FE"/>
    <w:rPr>
      <w:vertAlign w:val="superscript"/>
    </w:rPr>
  </w:style>
  <w:style w:type="numbering" w:customStyle="1" w:styleId="111111111">
    <w:name w:val="1 / 1.1 / 1.1.1111"/>
    <w:basedOn w:val="Bezlisty"/>
    <w:next w:val="111111"/>
    <w:rsid w:val="008A46FE"/>
    <w:pPr>
      <w:numPr>
        <w:numId w:val="27"/>
      </w:numPr>
    </w:pPr>
  </w:style>
  <w:style w:type="character" w:customStyle="1" w:styleId="normaltextrun">
    <w:name w:val="normaltextrun"/>
    <w:rsid w:val="005D2DC6"/>
  </w:style>
  <w:style w:type="character" w:customStyle="1" w:styleId="spellingerror">
    <w:name w:val="spellingerror"/>
    <w:rsid w:val="005D2DC6"/>
  </w:style>
  <w:style w:type="paragraph" w:customStyle="1" w:styleId="paragraph">
    <w:name w:val="paragraph"/>
    <w:basedOn w:val="Normalny"/>
    <w:rsid w:val="005D2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211">
    <w:name w:val="Styl211"/>
    <w:uiPriority w:val="99"/>
    <w:rsid w:val="0045367A"/>
    <w:pPr>
      <w:numPr>
        <w:numId w:val="1"/>
      </w:numPr>
    </w:pPr>
  </w:style>
  <w:style w:type="paragraph" w:customStyle="1" w:styleId="TableContents">
    <w:name w:val="Table Contents"/>
    <w:basedOn w:val="Normalny"/>
    <w:rsid w:val="00C24E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Styl22">
    <w:name w:val="Styl22"/>
    <w:uiPriority w:val="99"/>
    <w:rsid w:val="00ED2DA3"/>
    <w:pPr>
      <w:numPr>
        <w:numId w:val="12"/>
      </w:numPr>
    </w:pPr>
  </w:style>
  <w:style w:type="numbering" w:customStyle="1" w:styleId="1111114">
    <w:name w:val="1 / 1.1 / 1.1.14"/>
    <w:basedOn w:val="Bezlisty"/>
    <w:unhideWhenUsed/>
    <w:rsid w:val="00FF7D69"/>
    <w:pPr>
      <w:numPr>
        <w:numId w:val="26"/>
      </w:numPr>
    </w:pPr>
  </w:style>
  <w:style w:type="paragraph" w:customStyle="1" w:styleId="Standard">
    <w:name w:val="Standard"/>
    <w:rsid w:val="00EB6803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ytu0">
    <w:name w:val="Tytu?"/>
    <w:basedOn w:val="Standard"/>
    <w:rsid w:val="00EB6803"/>
    <w:pPr>
      <w:suppressAutoHyphens w:val="0"/>
    </w:pPr>
    <w:rPr>
      <w:rFonts w:ascii="Arial" w:hAnsi="Arial"/>
      <w:b/>
      <w:szCs w:val="20"/>
    </w:rPr>
  </w:style>
  <w:style w:type="character" w:customStyle="1" w:styleId="Internetlink">
    <w:name w:val="Internet link"/>
    <w:rsid w:val="00EB6803"/>
    <w:rPr>
      <w:color w:val="000080"/>
      <w:u w:val="single"/>
    </w:rPr>
  </w:style>
  <w:style w:type="numbering" w:customStyle="1" w:styleId="WW8Num54">
    <w:name w:val="WW8Num54"/>
    <w:basedOn w:val="Bezlisty"/>
    <w:rsid w:val="00EB6803"/>
    <w:pPr>
      <w:numPr>
        <w:numId w:val="33"/>
      </w:numPr>
    </w:pPr>
  </w:style>
  <w:style w:type="numbering" w:customStyle="1" w:styleId="WW8Num48">
    <w:name w:val="WW8Num48"/>
    <w:basedOn w:val="Bezlisty"/>
    <w:rsid w:val="00EB6803"/>
    <w:pPr>
      <w:numPr>
        <w:numId w:val="34"/>
      </w:numPr>
    </w:pPr>
  </w:style>
  <w:style w:type="numbering" w:customStyle="1" w:styleId="WW8Num84">
    <w:name w:val="WW8Num84"/>
    <w:basedOn w:val="Bezlisty"/>
    <w:rsid w:val="00EB6803"/>
    <w:pPr>
      <w:numPr>
        <w:numId w:val="35"/>
      </w:numPr>
    </w:pPr>
  </w:style>
  <w:style w:type="numbering" w:customStyle="1" w:styleId="WW8Num95">
    <w:name w:val="WW8Num95"/>
    <w:basedOn w:val="Bezlisty"/>
    <w:rsid w:val="00EB6803"/>
    <w:pPr>
      <w:numPr>
        <w:numId w:val="36"/>
      </w:numPr>
    </w:pPr>
  </w:style>
  <w:style w:type="numbering" w:customStyle="1" w:styleId="WW8Num113">
    <w:name w:val="WW8Num113"/>
    <w:basedOn w:val="Bezlisty"/>
    <w:rsid w:val="00EB6803"/>
    <w:pPr>
      <w:numPr>
        <w:numId w:val="37"/>
      </w:numPr>
    </w:pPr>
  </w:style>
  <w:style w:type="numbering" w:customStyle="1" w:styleId="WW8Num116">
    <w:name w:val="WW8Num116"/>
    <w:basedOn w:val="Bezlisty"/>
    <w:rsid w:val="00EB6803"/>
    <w:pPr>
      <w:numPr>
        <w:numId w:val="38"/>
      </w:numPr>
    </w:pPr>
  </w:style>
  <w:style w:type="numbering" w:customStyle="1" w:styleId="WW8Num81">
    <w:name w:val="WW8Num81"/>
    <w:basedOn w:val="Bezlisty"/>
    <w:rsid w:val="00EB6803"/>
    <w:pPr>
      <w:numPr>
        <w:numId w:val="39"/>
      </w:numPr>
    </w:pPr>
  </w:style>
  <w:style w:type="numbering" w:customStyle="1" w:styleId="WW8Num109">
    <w:name w:val="WW8Num109"/>
    <w:basedOn w:val="Bezlisty"/>
    <w:rsid w:val="00EB6803"/>
    <w:pPr>
      <w:numPr>
        <w:numId w:val="40"/>
      </w:numPr>
    </w:pPr>
  </w:style>
  <w:style w:type="numbering" w:customStyle="1" w:styleId="WW8Num43">
    <w:name w:val="WW8Num43"/>
    <w:basedOn w:val="Bezlisty"/>
    <w:rsid w:val="00EB6803"/>
    <w:pPr>
      <w:numPr>
        <w:numId w:val="41"/>
      </w:numPr>
    </w:pPr>
  </w:style>
  <w:style w:type="numbering" w:customStyle="1" w:styleId="WW8Num96">
    <w:name w:val="WW8Num96"/>
    <w:basedOn w:val="Bezlisty"/>
    <w:rsid w:val="00EB6803"/>
    <w:pPr>
      <w:numPr>
        <w:numId w:val="42"/>
      </w:numPr>
    </w:pPr>
  </w:style>
  <w:style w:type="numbering" w:customStyle="1" w:styleId="WW8Num64">
    <w:name w:val="WW8Num64"/>
    <w:basedOn w:val="Bezlisty"/>
    <w:rsid w:val="00EB6803"/>
    <w:pPr>
      <w:numPr>
        <w:numId w:val="43"/>
      </w:numPr>
    </w:pPr>
  </w:style>
  <w:style w:type="numbering" w:customStyle="1" w:styleId="WW8Num88">
    <w:name w:val="WW8Num88"/>
    <w:basedOn w:val="Bezlisty"/>
    <w:rsid w:val="00EB6803"/>
    <w:pPr>
      <w:numPr>
        <w:numId w:val="44"/>
      </w:numPr>
    </w:pPr>
  </w:style>
  <w:style w:type="numbering" w:customStyle="1" w:styleId="WW8Num59">
    <w:name w:val="WW8Num59"/>
    <w:basedOn w:val="Bezlisty"/>
    <w:rsid w:val="00EB6803"/>
    <w:pPr>
      <w:numPr>
        <w:numId w:val="45"/>
      </w:numPr>
    </w:pPr>
  </w:style>
  <w:style w:type="numbering" w:customStyle="1" w:styleId="WW8Num72">
    <w:name w:val="WW8Num72"/>
    <w:basedOn w:val="Bezlisty"/>
    <w:rsid w:val="00EB6803"/>
    <w:pPr>
      <w:numPr>
        <w:numId w:val="46"/>
      </w:numPr>
    </w:pPr>
  </w:style>
  <w:style w:type="numbering" w:customStyle="1" w:styleId="WW8Num114">
    <w:name w:val="WW8Num114"/>
    <w:basedOn w:val="Bezlisty"/>
    <w:rsid w:val="00EB6803"/>
    <w:pPr>
      <w:numPr>
        <w:numId w:val="47"/>
      </w:numPr>
    </w:pPr>
  </w:style>
  <w:style w:type="numbering" w:customStyle="1" w:styleId="WW8Num91">
    <w:name w:val="WW8Num91"/>
    <w:basedOn w:val="Bezlisty"/>
    <w:rsid w:val="00EB6803"/>
    <w:pPr>
      <w:numPr>
        <w:numId w:val="48"/>
      </w:numPr>
    </w:pPr>
  </w:style>
  <w:style w:type="numbering" w:customStyle="1" w:styleId="WW8Num60">
    <w:name w:val="WW8Num60"/>
    <w:basedOn w:val="Bezlisty"/>
    <w:rsid w:val="00EB6803"/>
    <w:pPr>
      <w:numPr>
        <w:numId w:val="49"/>
      </w:numPr>
    </w:pPr>
  </w:style>
  <w:style w:type="numbering" w:customStyle="1" w:styleId="WW8Num5">
    <w:name w:val="WW8Num5"/>
    <w:basedOn w:val="Bezlisty"/>
    <w:rsid w:val="002C6DA9"/>
    <w:pPr>
      <w:numPr>
        <w:numId w:val="50"/>
      </w:numPr>
    </w:pPr>
  </w:style>
  <w:style w:type="numbering" w:customStyle="1" w:styleId="WW8Num4">
    <w:name w:val="WW8Num4"/>
    <w:basedOn w:val="Bezlisty"/>
    <w:rsid w:val="002C6DA9"/>
    <w:pPr>
      <w:numPr>
        <w:numId w:val="51"/>
      </w:numPr>
    </w:pPr>
  </w:style>
  <w:style w:type="numbering" w:customStyle="1" w:styleId="WW8Num12">
    <w:name w:val="WW8Num12"/>
    <w:basedOn w:val="Bezlisty"/>
    <w:rsid w:val="002C6DA9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8B11-4FC8-4E5D-96F6-C475EB9C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10084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11741</CharactersWithSpaces>
  <SharedDoc>false</SharedDoc>
  <HLinks>
    <vt:vector size="138" baseType="variant">
      <vt:variant>
        <vt:i4>7733341</vt:i4>
      </vt:variant>
      <vt:variant>
        <vt:i4>60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7667800</vt:i4>
      </vt:variant>
      <vt:variant>
        <vt:i4>57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54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7733341</vt:i4>
      </vt:variant>
      <vt:variant>
        <vt:i4>51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45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7733341</vt:i4>
      </vt:variant>
      <vt:variant>
        <vt:i4>42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7078001</vt:i4>
      </vt:variant>
      <vt:variant>
        <vt:i4>39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36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33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7667800</vt:i4>
      </vt:variant>
      <vt:variant>
        <vt:i4>30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7733341</vt:i4>
      </vt:variant>
      <vt:variant>
        <vt:i4>27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21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15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7733341</vt:i4>
      </vt:variant>
      <vt:variant>
        <vt:i4>9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7733341</vt:i4>
      </vt:variant>
      <vt:variant>
        <vt:i4>6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Urszula Król</cp:lastModifiedBy>
  <cp:revision>2</cp:revision>
  <cp:lastPrinted>2023-02-07T07:35:00Z</cp:lastPrinted>
  <dcterms:created xsi:type="dcterms:W3CDTF">2023-03-24T09:41:00Z</dcterms:created>
  <dcterms:modified xsi:type="dcterms:W3CDTF">2023-03-24T09:41:00Z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2023-03-22T19:27:31Z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077e3676-0d6d-49d1-bdaf-3118e358147a</vt:lpwstr>
  </property>
  <property fmtid="{D5CDD505-2E9C-101B-9397-08002B2CF9AE}" pid="8" name="MSIP_Label_defa4170-0d19-0005-0004-bc88714345d2_ContentBits">
    <vt:lpwstr>0</vt:lpwstr>
  </property>
</Properties>
</file>