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19" w:rsidRPr="00935D67" w:rsidRDefault="008B5BD9" w:rsidP="00935D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638C7">
        <w:rPr>
          <w:b/>
          <w:sz w:val="22"/>
          <w:szCs w:val="22"/>
        </w:rPr>
        <w:t>Umowa</w:t>
      </w:r>
      <w:r w:rsidR="00C35A2D">
        <w:rPr>
          <w:b/>
          <w:sz w:val="22"/>
          <w:szCs w:val="22"/>
        </w:rPr>
        <w:t xml:space="preserve"> nr </w:t>
      </w:r>
      <w:r w:rsidR="005A666A">
        <w:rPr>
          <w:b/>
          <w:sz w:val="22"/>
          <w:szCs w:val="22"/>
        </w:rPr>
        <w:t xml:space="preserve"> ……/2023</w:t>
      </w:r>
    </w:p>
    <w:p w:rsidR="008F4280" w:rsidRDefault="008F4280" w:rsidP="00717D05">
      <w:pPr>
        <w:tabs>
          <w:tab w:val="left" w:pos="284"/>
        </w:tabs>
        <w:rPr>
          <w:sz w:val="22"/>
          <w:szCs w:val="22"/>
        </w:rPr>
      </w:pPr>
    </w:p>
    <w:p w:rsidR="008F4280" w:rsidRPr="00307207" w:rsidRDefault="0088476C" w:rsidP="008F4280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>Z</w:t>
      </w:r>
      <w:r w:rsidR="00C35A2D">
        <w:rPr>
          <w:sz w:val="22"/>
          <w:szCs w:val="22"/>
        </w:rPr>
        <w:t>awarta w Bydgoszczy, w dniu ………….</w:t>
      </w:r>
      <w:r w:rsidR="005A666A">
        <w:rPr>
          <w:sz w:val="22"/>
          <w:szCs w:val="22"/>
        </w:rPr>
        <w:t>2023</w:t>
      </w:r>
      <w:r w:rsidR="008F4280" w:rsidRPr="00307207">
        <w:rPr>
          <w:sz w:val="22"/>
          <w:szCs w:val="22"/>
        </w:rPr>
        <w:t xml:space="preserve">  roku pomiędzy:</w:t>
      </w:r>
    </w:p>
    <w:p w:rsidR="008F4280" w:rsidRPr="00442102" w:rsidRDefault="008F4280" w:rsidP="008F4280">
      <w:pPr>
        <w:tabs>
          <w:tab w:val="left" w:pos="900"/>
          <w:tab w:val="left" w:pos="1440"/>
        </w:tabs>
        <w:ind w:left="0" w:firstLine="0"/>
        <w:rPr>
          <w:color w:val="000000"/>
          <w:sz w:val="22"/>
          <w:szCs w:val="22"/>
        </w:rPr>
      </w:pPr>
      <w:r w:rsidRPr="00442102">
        <w:rPr>
          <w:sz w:val="22"/>
          <w:szCs w:val="22"/>
        </w:rPr>
        <w:t xml:space="preserve">Skarbem Państwa – Komendantem Wojewódzkim Policji w Bydgoszczy reprezentowanym </w:t>
      </w:r>
      <w:r>
        <w:rPr>
          <w:sz w:val="22"/>
          <w:szCs w:val="22"/>
        </w:rPr>
        <w:t>przez Zastępcę Komendanta Wojewódzkiego Policji w Bydgoszczy insp. Marcina Woźniaka</w:t>
      </w:r>
    </w:p>
    <w:p w:rsidR="008F4280" w:rsidRDefault="008F4280" w:rsidP="008F4280">
      <w:pPr>
        <w:ind w:left="0" w:hanging="2"/>
        <w:rPr>
          <w:sz w:val="22"/>
          <w:szCs w:val="22"/>
        </w:rPr>
      </w:pPr>
      <w:r w:rsidRPr="00442102">
        <w:rPr>
          <w:sz w:val="22"/>
          <w:szCs w:val="22"/>
        </w:rPr>
        <w:t>zwanym w treści umowy „Zamawiającym”</w:t>
      </w:r>
    </w:p>
    <w:p w:rsidR="008F4280" w:rsidRPr="00442102" w:rsidRDefault="008F4280" w:rsidP="008F4280">
      <w:pPr>
        <w:ind w:left="0" w:hanging="2"/>
        <w:rPr>
          <w:sz w:val="22"/>
          <w:szCs w:val="22"/>
        </w:rPr>
      </w:pPr>
      <w:r w:rsidRPr="00442102">
        <w:rPr>
          <w:sz w:val="22"/>
          <w:szCs w:val="22"/>
        </w:rPr>
        <w:t>a</w:t>
      </w:r>
    </w:p>
    <w:p w:rsidR="005A666A" w:rsidRDefault="005A666A" w:rsidP="00B05F46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>firmą: ……………………………..</w:t>
      </w:r>
    </w:p>
    <w:p w:rsidR="005A666A" w:rsidRDefault="005A666A" w:rsidP="00B05F46">
      <w:pPr>
        <w:ind w:left="0" w:firstLine="0"/>
        <w:rPr>
          <w:sz w:val="22"/>
          <w:szCs w:val="22"/>
        </w:rPr>
      </w:pPr>
    </w:p>
    <w:p w:rsidR="00B05F46" w:rsidRDefault="0052677A" w:rsidP="00B05F46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>,</w:t>
      </w:r>
      <w:r w:rsidR="00C35A2D">
        <w:rPr>
          <w:sz w:val="22"/>
          <w:szCs w:val="22"/>
        </w:rPr>
        <w:t xml:space="preserve"> zwanym w treści umowy „Wykonawcą”</w:t>
      </w:r>
    </w:p>
    <w:p w:rsidR="008F4280" w:rsidRDefault="0079492E" w:rsidP="00C35A2D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5A2D">
        <w:rPr>
          <w:sz w:val="22"/>
          <w:szCs w:val="22"/>
        </w:rPr>
        <w:t xml:space="preserve">                           </w:t>
      </w:r>
    </w:p>
    <w:p w:rsidR="00061350" w:rsidRPr="00307207" w:rsidRDefault="00442102" w:rsidP="00372118">
      <w:pPr>
        <w:tabs>
          <w:tab w:val="left" w:pos="0"/>
        </w:tabs>
        <w:ind w:left="0" w:right="260" w:hanging="2"/>
        <w:rPr>
          <w:sz w:val="22"/>
          <w:szCs w:val="22"/>
        </w:rPr>
      </w:pPr>
      <w:r w:rsidRPr="00442102">
        <w:rPr>
          <w:sz w:val="22"/>
          <w:szCs w:val="22"/>
        </w:rPr>
        <w:t>Umowa</w:t>
      </w:r>
      <w:r w:rsidR="00E169FE">
        <w:rPr>
          <w:sz w:val="22"/>
          <w:szCs w:val="22"/>
        </w:rPr>
        <w:t xml:space="preserve"> została zawarta zgodnie z art. 2 ust. 1 pkt. 1</w:t>
      </w:r>
      <w:r w:rsidRPr="00442102">
        <w:rPr>
          <w:sz w:val="22"/>
          <w:szCs w:val="22"/>
        </w:rPr>
        <w:t xml:space="preserve"> Pzp (poprzez Platformę Zakupową „Open</w:t>
      </w:r>
      <w:r w:rsidR="0088476C">
        <w:rPr>
          <w:sz w:val="22"/>
          <w:szCs w:val="22"/>
        </w:rPr>
        <w:t xml:space="preserve"> </w:t>
      </w:r>
      <w:r w:rsidR="00C35A2D">
        <w:rPr>
          <w:sz w:val="22"/>
          <w:szCs w:val="22"/>
        </w:rPr>
        <w:t xml:space="preserve">   </w:t>
      </w:r>
      <w:r w:rsidRPr="00442102">
        <w:rPr>
          <w:sz w:val="22"/>
          <w:szCs w:val="22"/>
        </w:rPr>
        <w:t>Nexus”) o</w:t>
      </w:r>
      <w:r w:rsidR="003C1426">
        <w:rPr>
          <w:sz w:val="22"/>
          <w:szCs w:val="22"/>
        </w:rPr>
        <w:t> </w:t>
      </w:r>
      <w:r w:rsidRPr="00442102">
        <w:rPr>
          <w:sz w:val="22"/>
          <w:szCs w:val="22"/>
        </w:rPr>
        <w:t>udzielenie zamówienia</w:t>
      </w:r>
      <w:r w:rsidR="00061350" w:rsidRPr="00307207">
        <w:rPr>
          <w:rFonts w:eastAsia="Book Antiqua"/>
          <w:sz w:val="22"/>
          <w:szCs w:val="22"/>
        </w:rPr>
        <w:t xml:space="preserve"> o następującej treści:</w:t>
      </w:r>
    </w:p>
    <w:p w:rsidR="00061350" w:rsidRPr="00307207" w:rsidRDefault="00061350" w:rsidP="00061350">
      <w:pPr>
        <w:pStyle w:val="xl26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sz w:val="22"/>
          <w:szCs w:val="22"/>
        </w:rPr>
      </w:pPr>
    </w:p>
    <w:p w:rsidR="001608F8" w:rsidRPr="00307207" w:rsidRDefault="00061350" w:rsidP="00935D67">
      <w:pPr>
        <w:pStyle w:val="xl26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307207">
        <w:rPr>
          <w:sz w:val="22"/>
          <w:szCs w:val="22"/>
        </w:rPr>
        <w:t>§1</w:t>
      </w:r>
    </w:p>
    <w:p w:rsidR="00061350" w:rsidRPr="00307207" w:rsidRDefault="00061350" w:rsidP="00065B66">
      <w:pPr>
        <w:pStyle w:val="FR3"/>
        <w:numPr>
          <w:ilvl w:val="0"/>
          <w:numId w:val="3"/>
        </w:numPr>
        <w:tabs>
          <w:tab w:val="left" w:pos="284"/>
        </w:tabs>
        <w:spacing w:before="0" w:line="100" w:lineRule="atLeast"/>
        <w:ind w:left="284" w:hanging="284"/>
        <w:rPr>
          <w:rFonts w:ascii="Times New Roman" w:hAnsi="Times New Roman"/>
          <w:i w:val="0"/>
          <w:sz w:val="22"/>
          <w:szCs w:val="22"/>
        </w:rPr>
      </w:pPr>
      <w:r w:rsidRPr="00307207">
        <w:rPr>
          <w:rFonts w:ascii="Times New Roman" w:hAnsi="Times New Roman"/>
          <w:i w:val="0"/>
          <w:sz w:val="22"/>
          <w:szCs w:val="22"/>
        </w:rPr>
        <w:t xml:space="preserve">Przedmiotem umowy jest świadczenie usług w </w:t>
      </w:r>
      <w:r w:rsidR="003C1426" w:rsidRPr="00307207">
        <w:rPr>
          <w:rFonts w:ascii="Times New Roman" w:hAnsi="Times New Roman"/>
          <w:i w:val="0"/>
          <w:sz w:val="22"/>
          <w:szCs w:val="22"/>
        </w:rPr>
        <w:t>zakresie regeneracji</w:t>
      </w:r>
      <w:r w:rsidRPr="00307207">
        <w:rPr>
          <w:rFonts w:ascii="Times New Roman" w:hAnsi="Times New Roman"/>
          <w:i w:val="0"/>
          <w:sz w:val="22"/>
          <w:szCs w:val="22"/>
        </w:rPr>
        <w:t xml:space="preserve"> </w:t>
      </w:r>
      <w:r w:rsidR="0035014E">
        <w:rPr>
          <w:rFonts w:ascii="Times New Roman" w:hAnsi="Times New Roman"/>
          <w:i w:val="0"/>
          <w:sz w:val="22"/>
          <w:szCs w:val="22"/>
        </w:rPr>
        <w:t xml:space="preserve">rozruszników </w:t>
      </w:r>
      <w:r w:rsidR="00BE6859">
        <w:rPr>
          <w:rFonts w:ascii="Times New Roman" w:hAnsi="Times New Roman"/>
          <w:i w:val="0"/>
          <w:sz w:val="22"/>
          <w:szCs w:val="22"/>
        </w:rPr>
        <w:t>/</w:t>
      </w:r>
      <w:r w:rsidR="0035014E">
        <w:rPr>
          <w:rFonts w:ascii="Times New Roman" w:hAnsi="Times New Roman"/>
          <w:i w:val="0"/>
          <w:sz w:val="22"/>
          <w:szCs w:val="22"/>
        </w:rPr>
        <w:t xml:space="preserve"> alternatorów</w:t>
      </w:r>
      <w:r w:rsidR="00B26A09">
        <w:rPr>
          <w:rFonts w:ascii="Times New Roman" w:hAnsi="Times New Roman"/>
          <w:i w:val="0"/>
          <w:sz w:val="22"/>
          <w:szCs w:val="22"/>
        </w:rPr>
        <w:t xml:space="preserve"> do samochodów</w:t>
      </w:r>
      <w:r w:rsidR="009A52BC">
        <w:rPr>
          <w:rFonts w:ascii="Times New Roman" w:hAnsi="Times New Roman"/>
          <w:i w:val="0"/>
          <w:sz w:val="22"/>
          <w:szCs w:val="22"/>
        </w:rPr>
        <w:t xml:space="preserve"> </w:t>
      </w:r>
      <w:r w:rsidR="00B26A09">
        <w:rPr>
          <w:rFonts w:ascii="Times New Roman" w:hAnsi="Times New Roman"/>
          <w:i w:val="0"/>
          <w:sz w:val="22"/>
          <w:szCs w:val="22"/>
        </w:rPr>
        <w:t>osobowych i dostawczych do 3,5 tony</w:t>
      </w:r>
      <w:r w:rsidR="00772DF0">
        <w:rPr>
          <w:rFonts w:ascii="Times New Roman" w:hAnsi="Times New Roman"/>
          <w:i w:val="0"/>
          <w:sz w:val="22"/>
          <w:szCs w:val="22"/>
        </w:rPr>
        <w:t xml:space="preserve"> w ilościach </w:t>
      </w:r>
      <w:r w:rsidR="009A52BC">
        <w:rPr>
          <w:rFonts w:ascii="Times New Roman" w:hAnsi="Times New Roman"/>
          <w:i w:val="0"/>
          <w:sz w:val="22"/>
          <w:szCs w:val="22"/>
        </w:rPr>
        <w:t xml:space="preserve">wymienionych w załączniku nr 1 do umowy. </w:t>
      </w:r>
    </w:p>
    <w:p w:rsidR="00061350" w:rsidRPr="00307207" w:rsidRDefault="00061350" w:rsidP="00065B66">
      <w:pPr>
        <w:pStyle w:val="FR3"/>
        <w:numPr>
          <w:ilvl w:val="0"/>
          <w:numId w:val="3"/>
        </w:numPr>
        <w:spacing w:before="0" w:line="240" w:lineRule="auto"/>
        <w:rPr>
          <w:rFonts w:ascii="Times New Roman" w:hAnsi="Times New Roman"/>
          <w:i w:val="0"/>
          <w:sz w:val="22"/>
          <w:szCs w:val="22"/>
        </w:rPr>
      </w:pPr>
      <w:r w:rsidRPr="00307207">
        <w:rPr>
          <w:rFonts w:ascii="Times New Roman" w:eastAsia="Arial Unicode MS" w:hAnsi="Times New Roman"/>
          <w:i w:val="0"/>
          <w:sz w:val="22"/>
          <w:szCs w:val="22"/>
        </w:rPr>
        <w:t>Wykonawca zobowiązuje się:</w:t>
      </w:r>
    </w:p>
    <w:p w:rsidR="00061350" w:rsidRPr="00307207" w:rsidRDefault="00BA3414" w:rsidP="00587A67">
      <w:pPr>
        <w:numPr>
          <w:ilvl w:val="1"/>
          <w:numId w:val="3"/>
        </w:numPr>
        <w:tabs>
          <w:tab w:val="clear" w:pos="1080"/>
          <w:tab w:val="num" w:pos="709"/>
        </w:tabs>
        <w:ind w:left="709" w:hanging="425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>p</w:t>
      </w:r>
      <w:r w:rsidR="004B6392" w:rsidRPr="00307207">
        <w:rPr>
          <w:rFonts w:eastAsia="Arial Unicode MS"/>
          <w:sz w:val="22"/>
          <w:szCs w:val="22"/>
        </w:rPr>
        <w:t>rzywrócić</w:t>
      </w:r>
      <w:r w:rsidR="00061350" w:rsidRPr="00307207">
        <w:rPr>
          <w:rFonts w:eastAsia="Arial Unicode MS"/>
          <w:sz w:val="22"/>
          <w:szCs w:val="22"/>
        </w:rPr>
        <w:t xml:space="preserve"> pierwotne parametry techniczne producenta i własności uży</w:t>
      </w:r>
      <w:r w:rsidR="005C15B0">
        <w:rPr>
          <w:rFonts w:eastAsia="Arial Unicode MS"/>
          <w:sz w:val="22"/>
          <w:szCs w:val="22"/>
        </w:rPr>
        <w:t>tko</w:t>
      </w:r>
      <w:r w:rsidR="00BE6859">
        <w:rPr>
          <w:rFonts w:eastAsia="Arial Unicode MS"/>
          <w:sz w:val="22"/>
          <w:szCs w:val="22"/>
        </w:rPr>
        <w:t>we regenerowanych rozruszników /</w:t>
      </w:r>
      <w:r w:rsidR="00B24178">
        <w:rPr>
          <w:rFonts w:eastAsia="Arial Unicode MS"/>
          <w:sz w:val="22"/>
          <w:szCs w:val="22"/>
        </w:rPr>
        <w:t xml:space="preserve"> alternatorów</w:t>
      </w:r>
      <w:r w:rsidR="005C15B0">
        <w:rPr>
          <w:rFonts w:eastAsia="Arial Unicode MS"/>
          <w:sz w:val="22"/>
          <w:szCs w:val="22"/>
        </w:rPr>
        <w:t>,</w:t>
      </w:r>
    </w:p>
    <w:p w:rsidR="00061350" w:rsidRPr="00307207" w:rsidRDefault="00BA3414" w:rsidP="00587A67">
      <w:pPr>
        <w:numPr>
          <w:ilvl w:val="1"/>
          <w:numId w:val="3"/>
        </w:numPr>
        <w:tabs>
          <w:tab w:val="clear" w:pos="1080"/>
          <w:tab w:val="left" w:pos="709"/>
        </w:tabs>
        <w:ind w:left="851" w:hanging="567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>z</w:t>
      </w:r>
      <w:r w:rsidR="004B6392" w:rsidRPr="00307207">
        <w:rPr>
          <w:rFonts w:eastAsia="Arial Unicode MS"/>
          <w:sz w:val="22"/>
          <w:szCs w:val="22"/>
        </w:rPr>
        <w:t>astosować</w:t>
      </w:r>
      <w:r w:rsidR="00061350" w:rsidRPr="00307207">
        <w:rPr>
          <w:rFonts w:eastAsia="Arial Unicode MS"/>
          <w:sz w:val="22"/>
          <w:szCs w:val="22"/>
        </w:rPr>
        <w:t xml:space="preserve"> metody i technologie odpowiadające aktualnemu poziomowi techniki warsztatowej;</w:t>
      </w:r>
    </w:p>
    <w:p w:rsidR="00061350" w:rsidRPr="00307207" w:rsidRDefault="00BA3414" w:rsidP="00587A67">
      <w:pPr>
        <w:numPr>
          <w:ilvl w:val="1"/>
          <w:numId w:val="3"/>
        </w:numPr>
        <w:tabs>
          <w:tab w:val="clear" w:pos="1080"/>
          <w:tab w:val="left" w:pos="709"/>
        </w:tabs>
        <w:ind w:left="709" w:hanging="425"/>
        <w:rPr>
          <w:sz w:val="22"/>
          <w:szCs w:val="22"/>
        </w:rPr>
      </w:pPr>
      <w:r>
        <w:rPr>
          <w:sz w:val="22"/>
          <w:szCs w:val="22"/>
        </w:rPr>
        <w:t>d</w:t>
      </w:r>
      <w:r w:rsidR="004B6392" w:rsidRPr="00307207">
        <w:rPr>
          <w:sz w:val="22"/>
          <w:szCs w:val="22"/>
        </w:rPr>
        <w:t>o</w:t>
      </w:r>
      <w:r w:rsidR="00061350" w:rsidRPr="00307207">
        <w:rPr>
          <w:sz w:val="22"/>
          <w:szCs w:val="22"/>
        </w:rPr>
        <w:t xml:space="preserve"> ozna</w:t>
      </w:r>
      <w:r w:rsidR="005C15B0">
        <w:rPr>
          <w:sz w:val="22"/>
          <w:szCs w:val="22"/>
        </w:rPr>
        <w:t>czen</w:t>
      </w:r>
      <w:r w:rsidR="00BE6859">
        <w:rPr>
          <w:sz w:val="22"/>
          <w:szCs w:val="22"/>
        </w:rPr>
        <w:t>ia regenerowanych rozruszników /</w:t>
      </w:r>
      <w:r w:rsidR="00B24178">
        <w:rPr>
          <w:sz w:val="22"/>
          <w:szCs w:val="22"/>
        </w:rPr>
        <w:t xml:space="preserve"> alternatorów</w:t>
      </w:r>
      <w:r w:rsidR="00061350" w:rsidRPr="00307207">
        <w:rPr>
          <w:sz w:val="22"/>
          <w:szCs w:val="22"/>
        </w:rPr>
        <w:t xml:space="preserve"> w sposób umożliwiający identyfikację zakładu </w:t>
      </w:r>
      <w:r w:rsidR="00563951" w:rsidRPr="00307207">
        <w:rPr>
          <w:sz w:val="22"/>
          <w:szCs w:val="22"/>
        </w:rPr>
        <w:t>dokonującego regeneracji</w:t>
      </w:r>
      <w:r w:rsidR="00061350" w:rsidRPr="00307207">
        <w:rPr>
          <w:sz w:val="22"/>
          <w:szCs w:val="22"/>
        </w:rPr>
        <w:t xml:space="preserve"> (np. oznaczenie trwałe lub plomba przymocowana do zasadniczego elementu podzespołu z cechą zakładu, nr kolejnym), w szczególności winny zawierać datę wykonania regeneracji.</w:t>
      </w:r>
    </w:p>
    <w:p w:rsidR="00061350" w:rsidRPr="00307207" w:rsidRDefault="00061350" w:rsidP="00007BE6">
      <w:pPr>
        <w:numPr>
          <w:ilvl w:val="0"/>
          <w:numId w:val="3"/>
        </w:numPr>
        <w:ind w:left="284" w:hanging="284"/>
        <w:rPr>
          <w:sz w:val="22"/>
          <w:szCs w:val="22"/>
        </w:rPr>
      </w:pPr>
      <w:r w:rsidRPr="00307207">
        <w:rPr>
          <w:sz w:val="22"/>
          <w:szCs w:val="22"/>
        </w:rPr>
        <w:t>Wykonawca zapewnia, że przedmiot zamówienia po regeneracji jest dobrej jakości, nieuszkodzony i</w:t>
      </w:r>
      <w:r w:rsidR="0088476C">
        <w:rPr>
          <w:sz w:val="22"/>
          <w:szCs w:val="22"/>
        </w:rPr>
        <w:t> </w:t>
      </w:r>
      <w:r w:rsidRPr="00307207">
        <w:rPr>
          <w:sz w:val="22"/>
          <w:szCs w:val="22"/>
        </w:rPr>
        <w:t>nie</w:t>
      </w:r>
      <w:r w:rsidR="0088476C">
        <w:rPr>
          <w:sz w:val="22"/>
          <w:szCs w:val="22"/>
        </w:rPr>
        <w:t> </w:t>
      </w:r>
      <w:r w:rsidRPr="00307207">
        <w:rPr>
          <w:sz w:val="22"/>
          <w:szCs w:val="22"/>
        </w:rPr>
        <w:t>posiada wad ukrytych.</w:t>
      </w:r>
    </w:p>
    <w:p w:rsidR="00061350" w:rsidRPr="00307207" w:rsidRDefault="00061350" w:rsidP="00007BE6">
      <w:pPr>
        <w:numPr>
          <w:ilvl w:val="0"/>
          <w:numId w:val="3"/>
        </w:numPr>
        <w:ind w:left="284" w:hanging="284"/>
        <w:rPr>
          <w:sz w:val="22"/>
          <w:szCs w:val="22"/>
        </w:rPr>
      </w:pPr>
      <w:r w:rsidRPr="00307207">
        <w:rPr>
          <w:sz w:val="22"/>
          <w:szCs w:val="22"/>
        </w:rPr>
        <w:t>Regeneracja polegać będzie na wymianie wszystkich zużytych jej elementów, po uprzedniej ocenie stopnia ich zużycia.</w:t>
      </w:r>
    </w:p>
    <w:p w:rsidR="00061350" w:rsidRPr="00307207" w:rsidRDefault="00061350" w:rsidP="00007BE6">
      <w:pPr>
        <w:numPr>
          <w:ilvl w:val="0"/>
          <w:numId w:val="3"/>
        </w:numPr>
        <w:ind w:left="284" w:hanging="284"/>
        <w:rPr>
          <w:sz w:val="22"/>
          <w:szCs w:val="22"/>
        </w:rPr>
      </w:pPr>
      <w:r w:rsidRPr="00307207">
        <w:rPr>
          <w:sz w:val="22"/>
          <w:szCs w:val="22"/>
        </w:rPr>
        <w:t xml:space="preserve">Regenerowane części zgodnie z opisem przedmiotu zamówienia, </w:t>
      </w:r>
      <w:r w:rsidR="00380B5D">
        <w:rPr>
          <w:sz w:val="22"/>
          <w:szCs w:val="22"/>
        </w:rPr>
        <w:t>winny</w:t>
      </w:r>
      <w:r w:rsidRPr="00307207">
        <w:rPr>
          <w:sz w:val="22"/>
          <w:szCs w:val="22"/>
        </w:rPr>
        <w:t xml:space="preserve"> spełniać wszystkie parametry techniczne danego podzespołu określone przez producenta oryginalnych podzespołów zwłaszcza w zakresie bezpieczeństwa i wpływu podzespołu na awaryjność całego zespołu lub układu, w którym pracują.</w:t>
      </w:r>
    </w:p>
    <w:p w:rsidR="00061350" w:rsidRDefault="00061350" w:rsidP="00007BE6">
      <w:pPr>
        <w:numPr>
          <w:ilvl w:val="0"/>
          <w:numId w:val="3"/>
        </w:numPr>
        <w:ind w:left="284" w:hanging="284"/>
        <w:rPr>
          <w:sz w:val="22"/>
          <w:szCs w:val="22"/>
        </w:rPr>
      </w:pPr>
      <w:r w:rsidRPr="00307207">
        <w:rPr>
          <w:sz w:val="22"/>
          <w:szCs w:val="22"/>
        </w:rPr>
        <w:t>Wszystkie części zamienne uży</w:t>
      </w:r>
      <w:r w:rsidR="00380B5D">
        <w:rPr>
          <w:sz w:val="22"/>
          <w:szCs w:val="22"/>
        </w:rPr>
        <w:t>te do wykonania regeneracji powinny</w:t>
      </w:r>
      <w:r w:rsidRPr="00307207">
        <w:rPr>
          <w:sz w:val="22"/>
          <w:szCs w:val="22"/>
        </w:rPr>
        <w:t xml:space="preserve"> być fabrycznie nowe i dopuszczone do</w:t>
      </w:r>
      <w:r w:rsidR="0088476C">
        <w:rPr>
          <w:sz w:val="22"/>
          <w:szCs w:val="22"/>
        </w:rPr>
        <w:t> </w:t>
      </w:r>
      <w:r w:rsidR="00455CF1">
        <w:rPr>
          <w:sz w:val="22"/>
          <w:szCs w:val="22"/>
        </w:rPr>
        <w:t>obrotu,</w:t>
      </w:r>
      <w:r w:rsidR="00455CF1" w:rsidRPr="00455CF1">
        <w:rPr>
          <w:color w:val="FF0000"/>
          <w:sz w:val="22"/>
          <w:szCs w:val="22"/>
        </w:rPr>
        <w:t xml:space="preserve"> </w:t>
      </w:r>
      <w:r w:rsidR="00455CF1" w:rsidRPr="00775453">
        <w:rPr>
          <w:sz w:val="22"/>
          <w:szCs w:val="22"/>
        </w:rPr>
        <w:t>a w przypadku braku możliwości przeprowadzenia pełnego procesu regeneracji</w:t>
      </w:r>
      <w:r w:rsidR="00D641B1">
        <w:rPr>
          <w:sz w:val="22"/>
          <w:szCs w:val="22"/>
        </w:rPr>
        <w:t xml:space="preserve"> z wykorzystaniem części nowych</w:t>
      </w:r>
      <w:r w:rsidR="00455CF1" w:rsidRPr="00775453">
        <w:rPr>
          <w:sz w:val="22"/>
          <w:szCs w:val="22"/>
        </w:rPr>
        <w:t>, Zamawiający dopuszcza zastosowanie części z rynku wtórnego.</w:t>
      </w:r>
    </w:p>
    <w:p w:rsidR="005C15B0" w:rsidRDefault="005C15B0" w:rsidP="00007BE6">
      <w:pPr>
        <w:numPr>
          <w:ilvl w:val="0"/>
          <w:numId w:val="3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Proces r</w:t>
      </w:r>
      <w:r w:rsidR="00627C87">
        <w:rPr>
          <w:sz w:val="22"/>
          <w:szCs w:val="22"/>
        </w:rPr>
        <w:t>egeneracji rozrusznika /</w:t>
      </w:r>
      <w:r w:rsidR="00B50A79">
        <w:rPr>
          <w:sz w:val="22"/>
          <w:szCs w:val="22"/>
        </w:rPr>
        <w:t xml:space="preserve"> alternatora</w:t>
      </w:r>
      <w:r>
        <w:rPr>
          <w:sz w:val="22"/>
          <w:szCs w:val="22"/>
        </w:rPr>
        <w:t xml:space="preserve"> przebiegać będzie według następującego zakresu czynności:</w:t>
      </w:r>
    </w:p>
    <w:p w:rsidR="0088476C" w:rsidRDefault="00BA3414" w:rsidP="00065B66">
      <w:pPr>
        <w:numPr>
          <w:ilvl w:val="0"/>
          <w:numId w:val="14"/>
        </w:numPr>
        <w:tabs>
          <w:tab w:val="left" w:pos="709"/>
        </w:tabs>
        <w:ind w:left="284" w:hanging="22"/>
        <w:rPr>
          <w:sz w:val="22"/>
          <w:szCs w:val="22"/>
        </w:rPr>
      </w:pPr>
      <w:r>
        <w:rPr>
          <w:sz w:val="22"/>
          <w:szCs w:val="22"/>
        </w:rPr>
        <w:t>d</w:t>
      </w:r>
      <w:r w:rsidR="00CF7064" w:rsidRPr="009651D9">
        <w:rPr>
          <w:sz w:val="22"/>
          <w:szCs w:val="22"/>
        </w:rPr>
        <w:t>emontaż</w:t>
      </w:r>
      <w:r w:rsidR="0088476C" w:rsidRPr="009651D9">
        <w:rPr>
          <w:sz w:val="22"/>
          <w:szCs w:val="22"/>
        </w:rPr>
        <w:t xml:space="preserve"> </w:t>
      </w:r>
      <w:r w:rsidR="00B50A79">
        <w:rPr>
          <w:sz w:val="22"/>
          <w:szCs w:val="22"/>
        </w:rPr>
        <w:t>alternatora / rozrusznika</w:t>
      </w:r>
      <w:r w:rsidR="0088476C" w:rsidRPr="009651D9">
        <w:rPr>
          <w:sz w:val="22"/>
          <w:szCs w:val="22"/>
        </w:rPr>
        <w:t xml:space="preserve"> na</w:t>
      </w:r>
      <w:r w:rsidR="0088476C">
        <w:rPr>
          <w:sz w:val="22"/>
          <w:szCs w:val="22"/>
        </w:rPr>
        <w:t xml:space="preserve"> poszczególne elementy składowe</w:t>
      </w:r>
      <w:r w:rsidR="004B6392">
        <w:rPr>
          <w:sz w:val="22"/>
          <w:szCs w:val="22"/>
        </w:rPr>
        <w:t>.</w:t>
      </w:r>
    </w:p>
    <w:p w:rsidR="0088476C" w:rsidRDefault="00BA3414" w:rsidP="00065B66">
      <w:pPr>
        <w:numPr>
          <w:ilvl w:val="0"/>
          <w:numId w:val="14"/>
        </w:numPr>
        <w:tabs>
          <w:tab w:val="left" w:pos="709"/>
        </w:tabs>
        <w:ind w:left="284" w:hanging="22"/>
        <w:rPr>
          <w:sz w:val="22"/>
          <w:szCs w:val="22"/>
        </w:rPr>
      </w:pPr>
      <w:r>
        <w:rPr>
          <w:sz w:val="22"/>
          <w:szCs w:val="22"/>
        </w:rPr>
        <w:t>s</w:t>
      </w:r>
      <w:r w:rsidR="00CF7064" w:rsidRPr="0088476C">
        <w:rPr>
          <w:sz w:val="22"/>
          <w:szCs w:val="22"/>
        </w:rPr>
        <w:t>prawdzenie</w:t>
      </w:r>
      <w:r w:rsidR="0088476C" w:rsidRPr="0088476C">
        <w:rPr>
          <w:sz w:val="22"/>
          <w:szCs w:val="22"/>
        </w:rPr>
        <w:t xml:space="preserve"> i ocena przydatności poszc</w:t>
      </w:r>
      <w:r w:rsidR="0088476C">
        <w:rPr>
          <w:sz w:val="22"/>
          <w:szCs w:val="22"/>
        </w:rPr>
        <w:t>zególnych elementów</w:t>
      </w:r>
      <w:r w:rsidR="004B6392">
        <w:rPr>
          <w:sz w:val="22"/>
          <w:szCs w:val="22"/>
        </w:rPr>
        <w:t>.</w:t>
      </w:r>
    </w:p>
    <w:p w:rsidR="00161EDA" w:rsidRDefault="00BA3414" w:rsidP="00065B66">
      <w:pPr>
        <w:numPr>
          <w:ilvl w:val="0"/>
          <w:numId w:val="14"/>
        </w:numPr>
        <w:tabs>
          <w:tab w:val="left" w:pos="709"/>
        </w:tabs>
        <w:ind w:left="284" w:hanging="22"/>
        <w:rPr>
          <w:sz w:val="22"/>
          <w:szCs w:val="22"/>
        </w:rPr>
      </w:pPr>
      <w:r>
        <w:rPr>
          <w:sz w:val="22"/>
          <w:szCs w:val="22"/>
        </w:rPr>
        <w:t>w</w:t>
      </w:r>
      <w:r w:rsidR="00CF7064" w:rsidRPr="00161EDA">
        <w:rPr>
          <w:sz w:val="22"/>
          <w:szCs w:val="22"/>
        </w:rPr>
        <w:t>ymiana</w:t>
      </w:r>
      <w:r w:rsidR="0088476C" w:rsidRPr="00161EDA">
        <w:rPr>
          <w:sz w:val="22"/>
          <w:szCs w:val="22"/>
        </w:rPr>
        <w:t xml:space="preserve"> zużytych elementów </w:t>
      </w:r>
      <w:r w:rsidR="00B50A79">
        <w:rPr>
          <w:sz w:val="22"/>
          <w:szCs w:val="22"/>
        </w:rPr>
        <w:t>alternatora / rozrusznika</w:t>
      </w:r>
      <w:r w:rsidR="004B6392">
        <w:rPr>
          <w:sz w:val="22"/>
          <w:szCs w:val="22"/>
        </w:rPr>
        <w:t>.</w:t>
      </w:r>
    </w:p>
    <w:p w:rsidR="0088476C" w:rsidRPr="00161EDA" w:rsidRDefault="00BA3414" w:rsidP="00065B66">
      <w:pPr>
        <w:numPr>
          <w:ilvl w:val="0"/>
          <w:numId w:val="14"/>
        </w:numPr>
        <w:tabs>
          <w:tab w:val="left" w:pos="709"/>
        </w:tabs>
        <w:ind w:left="284" w:hanging="22"/>
        <w:rPr>
          <w:sz w:val="22"/>
          <w:szCs w:val="22"/>
        </w:rPr>
      </w:pPr>
      <w:r>
        <w:rPr>
          <w:sz w:val="22"/>
          <w:szCs w:val="22"/>
        </w:rPr>
        <w:t>m</w:t>
      </w:r>
      <w:r w:rsidR="00CF7064" w:rsidRPr="00161EDA">
        <w:rPr>
          <w:sz w:val="22"/>
          <w:szCs w:val="22"/>
        </w:rPr>
        <w:t>ontaż</w:t>
      </w:r>
      <w:r w:rsidR="00B50A79">
        <w:rPr>
          <w:sz w:val="22"/>
          <w:szCs w:val="22"/>
        </w:rPr>
        <w:t xml:space="preserve"> alternatora / rozrusznika</w:t>
      </w:r>
      <w:r w:rsidR="004B6392">
        <w:rPr>
          <w:sz w:val="22"/>
          <w:szCs w:val="22"/>
        </w:rPr>
        <w:t>.</w:t>
      </w:r>
    </w:p>
    <w:p w:rsidR="0088476C" w:rsidRPr="0088476C" w:rsidRDefault="00BA3414" w:rsidP="00065B66">
      <w:pPr>
        <w:numPr>
          <w:ilvl w:val="0"/>
          <w:numId w:val="14"/>
        </w:numPr>
        <w:tabs>
          <w:tab w:val="left" w:pos="709"/>
        </w:tabs>
        <w:ind w:left="284" w:hanging="22"/>
        <w:rPr>
          <w:sz w:val="22"/>
          <w:szCs w:val="22"/>
        </w:rPr>
      </w:pPr>
      <w:r>
        <w:rPr>
          <w:sz w:val="22"/>
          <w:szCs w:val="22"/>
        </w:rPr>
        <w:t>p</w:t>
      </w:r>
      <w:r w:rsidR="00CF7064" w:rsidRPr="0088476C">
        <w:rPr>
          <w:sz w:val="22"/>
          <w:szCs w:val="22"/>
        </w:rPr>
        <w:t>rzeprowadzenie</w:t>
      </w:r>
      <w:r w:rsidR="0088476C" w:rsidRPr="0088476C">
        <w:rPr>
          <w:sz w:val="22"/>
          <w:szCs w:val="22"/>
        </w:rPr>
        <w:t xml:space="preserve"> testu poprawności działania po wykonanej regeneracji</w:t>
      </w:r>
      <w:r w:rsidR="004B6392">
        <w:rPr>
          <w:sz w:val="22"/>
          <w:szCs w:val="22"/>
        </w:rPr>
        <w:t>.</w:t>
      </w:r>
    </w:p>
    <w:p w:rsidR="00061350" w:rsidRPr="00307207" w:rsidRDefault="00061350" w:rsidP="00007BE6">
      <w:pPr>
        <w:numPr>
          <w:ilvl w:val="0"/>
          <w:numId w:val="3"/>
        </w:numPr>
        <w:ind w:left="284" w:hanging="284"/>
        <w:rPr>
          <w:rStyle w:val="Teksttreci"/>
          <w:rFonts w:ascii="Times New Roman" w:hAnsi="Times New Roman"/>
          <w:sz w:val="22"/>
          <w:szCs w:val="22"/>
        </w:rPr>
      </w:pPr>
      <w:r w:rsidRPr="00307207">
        <w:rPr>
          <w:rStyle w:val="Teksttreci"/>
          <w:rFonts w:ascii="Times New Roman" w:hAnsi="Times New Roman"/>
          <w:sz w:val="22"/>
          <w:szCs w:val="22"/>
        </w:rPr>
        <w:t>Materiały użyte w czasie regeneracji, a stanowiące zagrożenie dla środowiska naturalnego zostaną zutylizowane przez Wykonawcę, z zachowaniem zasad i przepisów dotyczących ochrony środowiska</w:t>
      </w:r>
      <w:r w:rsidR="00620062" w:rsidRPr="00307207">
        <w:rPr>
          <w:rStyle w:val="Teksttreci"/>
          <w:rFonts w:ascii="Times New Roman" w:hAnsi="Times New Roman"/>
          <w:sz w:val="22"/>
          <w:szCs w:val="22"/>
        </w:rPr>
        <w:t>, zgodnie z</w:t>
      </w:r>
      <w:r w:rsidR="008F4280">
        <w:rPr>
          <w:rStyle w:val="Teksttreci"/>
          <w:rFonts w:ascii="Times New Roman" w:hAnsi="Times New Roman"/>
          <w:sz w:val="22"/>
          <w:szCs w:val="22"/>
        </w:rPr>
        <w:t> </w:t>
      </w:r>
      <w:r w:rsidR="00620062" w:rsidRPr="00307207">
        <w:rPr>
          <w:rStyle w:val="Teksttreci"/>
          <w:rFonts w:ascii="Times New Roman" w:hAnsi="Times New Roman"/>
          <w:sz w:val="22"/>
          <w:szCs w:val="22"/>
        </w:rPr>
        <w:t xml:space="preserve">obowiązującymi </w:t>
      </w:r>
      <w:r w:rsidR="00717D05" w:rsidRPr="00307207">
        <w:rPr>
          <w:rStyle w:val="Teksttreci"/>
          <w:rFonts w:ascii="Times New Roman" w:hAnsi="Times New Roman"/>
          <w:sz w:val="22"/>
          <w:szCs w:val="22"/>
        </w:rPr>
        <w:t>p</w:t>
      </w:r>
      <w:r w:rsidR="00620062" w:rsidRPr="00307207">
        <w:rPr>
          <w:rStyle w:val="Teksttreci"/>
          <w:rFonts w:ascii="Times New Roman" w:hAnsi="Times New Roman"/>
          <w:sz w:val="22"/>
          <w:szCs w:val="22"/>
        </w:rPr>
        <w:t>rzepisami</w:t>
      </w:r>
      <w:r w:rsidRPr="00307207">
        <w:rPr>
          <w:rStyle w:val="Teksttreci"/>
          <w:rFonts w:ascii="Times New Roman" w:hAnsi="Times New Roman"/>
          <w:sz w:val="22"/>
          <w:szCs w:val="22"/>
        </w:rPr>
        <w:t>.</w:t>
      </w:r>
      <w:r w:rsidRPr="00307207">
        <w:rPr>
          <w:rStyle w:val="Teksttreci"/>
          <w:rFonts w:ascii="Times New Roman" w:hAnsi="Times New Roman"/>
          <w:color w:val="FF0000"/>
          <w:sz w:val="22"/>
          <w:szCs w:val="22"/>
        </w:rPr>
        <w:t xml:space="preserve"> </w:t>
      </w:r>
    </w:p>
    <w:p w:rsidR="00061350" w:rsidRPr="00307207" w:rsidRDefault="00061350" w:rsidP="00061350">
      <w:pPr>
        <w:spacing w:line="100" w:lineRule="atLeast"/>
        <w:rPr>
          <w:sz w:val="22"/>
          <w:szCs w:val="22"/>
        </w:rPr>
      </w:pPr>
    </w:p>
    <w:p w:rsidR="001608F8" w:rsidRPr="00307207" w:rsidRDefault="00061350" w:rsidP="00935D67">
      <w:pPr>
        <w:pStyle w:val="FR3"/>
        <w:spacing w:before="0" w:line="100" w:lineRule="atLeast"/>
        <w:ind w:left="0" w:firstLine="0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307207">
        <w:rPr>
          <w:rFonts w:ascii="Times New Roman" w:hAnsi="Times New Roman"/>
          <w:b/>
          <w:i w:val="0"/>
          <w:sz w:val="22"/>
          <w:szCs w:val="22"/>
        </w:rPr>
        <w:t>§2</w:t>
      </w:r>
    </w:p>
    <w:p w:rsidR="00B74620" w:rsidRDefault="00061350" w:rsidP="00007BE6">
      <w:pPr>
        <w:numPr>
          <w:ilvl w:val="0"/>
          <w:numId w:val="4"/>
        </w:numPr>
        <w:suppressAutoHyphens/>
        <w:ind w:left="284" w:hanging="284"/>
        <w:rPr>
          <w:sz w:val="22"/>
          <w:szCs w:val="22"/>
        </w:rPr>
      </w:pPr>
      <w:r w:rsidRPr="00307207">
        <w:rPr>
          <w:sz w:val="22"/>
          <w:szCs w:val="22"/>
        </w:rPr>
        <w:t>Zamawiający zapłaci Wykonawcy wynagrodzenie za wykonanie jednej usług</w:t>
      </w:r>
      <w:r w:rsidR="005404F2">
        <w:rPr>
          <w:sz w:val="22"/>
          <w:szCs w:val="22"/>
        </w:rPr>
        <w:t>i według zryczałtowanych stawek zgodnych z załącznikiem 1 do umowy.</w:t>
      </w:r>
      <w:r w:rsidRPr="00307207">
        <w:rPr>
          <w:sz w:val="22"/>
          <w:szCs w:val="22"/>
        </w:rPr>
        <w:t xml:space="preserve"> Cena zryczałtowana obejmuje wszystkie koszty związane </w:t>
      </w:r>
      <w:r w:rsidR="008F4280">
        <w:rPr>
          <w:sz w:val="22"/>
          <w:szCs w:val="22"/>
        </w:rPr>
        <w:t> z </w:t>
      </w:r>
      <w:r w:rsidRPr="00307207">
        <w:rPr>
          <w:sz w:val="22"/>
          <w:szCs w:val="22"/>
        </w:rPr>
        <w:t>wykonywaną usługą, w tym koszty części zamiennych i koszty transportu.</w:t>
      </w:r>
    </w:p>
    <w:p w:rsidR="001D77F4" w:rsidRPr="00804B00" w:rsidRDefault="00061350" w:rsidP="00007BE6">
      <w:pPr>
        <w:numPr>
          <w:ilvl w:val="0"/>
          <w:numId w:val="4"/>
        </w:numPr>
        <w:suppressAutoHyphens/>
        <w:ind w:left="284" w:hanging="284"/>
        <w:rPr>
          <w:sz w:val="22"/>
          <w:szCs w:val="22"/>
        </w:rPr>
      </w:pPr>
      <w:r w:rsidRPr="00B74620">
        <w:rPr>
          <w:sz w:val="22"/>
          <w:szCs w:val="22"/>
        </w:rPr>
        <w:t>Strony ustalają</w:t>
      </w:r>
      <w:r w:rsidRPr="00B74620">
        <w:rPr>
          <w:color w:val="008000"/>
          <w:sz w:val="22"/>
          <w:szCs w:val="22"/>
        </w:rPr>
        <w:t>,</w:t>
      </w:r>
      <w:r w:rsidRPr="00B74620">
        <w:rPr>
          <w:sz w:val="22"/>
          <w:szCs w:val="22"/>
        </w:rPr>
        <w:t xml:space="preserve"> że wartość przedmiotu umowy wynosi</w:t>
      </w:r>
      <w:r w:rsidR="001D77F4" w:rsidRPr="00B74620">
        <w:rPr>
          <w:sz w:val="22"/>
          <w:szCs w:val="22"/>
        </w:rPr>
        <w:t xml:space="preserve"> </w:t>
      </w:r>
      <w:r w:rsidR="005404F2" w:rsidRPr="00B74620">
        <w:rPr>
          <w:sz w:val="22"/>
          <w:szCs w:val="22"/>
        </w:rPr>
        <w:t xml:space="preserve">łącznie </w:t>
      </w:r>
      <w:r w:rsidR="005A666A">
        <w:rPr>
          <w:b/>
          <w:sz w:val="22"/>
          <w:szCs w:val="22"/>
        </w:rPr>
        <w:t>………..</w:t>
      </w:r>
      <w:r w:rsidR="005404F2" w:rsidRPr="00D30EE8">
        <w:rPr>
          <w:b/>
          <w:sz w:val="22"/>
          <w:szCs w:val="22"/>
        </w:rPr>
        <w:t xml:space="preserve"> zł brutto</w:t>
      </w:r>
      <w:r w:rsidR="005404F2" w:rsidRPr="00B74620">
        <w:rPr>
          <w:sz w:val="22"/>
          <w:szCs w:val="22"/>
        </w:rPr>
        <w:t xml:space="preserve"> </w:t>
      </w:r>
      <w:r w:rsidR="001D77F4" w:rsidRPr="00B220E2">
        <w:rPr>
          <w:b/>
          <w:sz w:val="22"/>
          <w:szCs w:val="22"/>
        </w:rPr>
        <w:t>(</w:t>
      </w:r>
      <w:r w:rsidR="001D77F4" w:rsidRPr="00804B00">
        <w:rPr>
          <w:sz w:val="22"/>
          <w:szCs w:val="22"/>
        </w:rPr>
        <w:t>sł</w:t>
      </w:r>
      <w:r w:rsidR="005A666A">
        <w:rPr>
          <w:sz w:val="22"/>
          <w:szCs w:val="22"/>
        </w:rPr>
        <w:t>ownie złotych:………</w:t>
      </w:r>
      <w:r w:rsidR="00B177F9">
        <w:rPr>
          <w:sz w:val="22"/>
          <w:szCs w:val="22"/>
        </w:rPr>
        <w:t xml:space="preserve"> 00/100</w:t>
      </w:r>
      <w:r w:rsidR="001D77F4" w:rsidRPr="00804B00">
        <w:rPr>
          <w:sz w:val="22"/>
          <w:szCs w:val="22"/>
        </w:rPr>
        <w:t xml:space="preserve">). </w:t>
      </w:r>
    </w:p>
    <w:p w:rsidR="00061350" w:rsidRDefault="00061350" w:rsidP="00007BE6">
      <w:pPr>
        <w:numPr>
          <w:ilvl w:val="0"/>
          <w:numId w:val="4"/>
        </w:numPr>
        <w:suppressAutoHyphens/>
        <w:ind w:left="284" w:hanging="284"/>
        <w:rPr>
          <w:sz w:val="22"/>
          <w:szCs w:val="22"/>
        </w:rPr>
      </w:pPr>
      <w:r w:rsidRPr="00307207">
        <w:rPr>
          <w:sz w:val="22"/>
          <w:szCs w:val="22"/>
        </w:rPr>
        <w:lastRenderedPageBreak/>
        <w:t>Z uwagi na konieczność zakupu usług według faktycznych potrzeb, które mogą wyniknąć w trakcie obowiązywania umowy, Zamawiający zastrzega sobie możliwość zmiany ich szacunkowych</w:t>
      </w:r>
      <w:r w:rsidRPr="00307207">
        <w:rPr>
          <w:color w:val="FF0000"/>
          <w:sz w:val="22"/>
          <w:szCs w:val="22"/>
        </w:rPr>
        <w:t xml:space="preserve"> </w:t>
      </w:r>
      <w:r w:rsidRPr="00307207">
        <w:rPr>
          <w:sz w:val="22"/>
          <w:szCs w:val="22"/>
        </w:rPr>
        <w:t>ilości. Niedopuszczalna jest jednak zmiana zakresu nabywanych usług</w:t>
      </w:r>
      <w:r w:rsidR="00B74620">
        <w:rPr>
          <w:sz w:val="22"/>
          <w:szCs w:val="22"/>
        </w:rPr>
        <w:t>.</w:t>
      </w:r>
    </w:p>
    <w:p w:rsidR="00915FD3" w:rsidRPr="00C13739" w:rsidRDefault="00915FD3" w:rsidP="00DB26E2">
      <w:pPr>
        <w:numPr>
          <w:ilvl w:val="0"/>
          <w:numId w:val="4"/>
        </w:numPr>
        <w:tabs>
          <w:tab w:val="left" w:pos="284"/>
        </w:tabs>
        <w:autoSpaceDN w:val="0"/>
        <w:ind w:left="284" w:hanging="284"/>
        <w:rPr>
          <w:sz w:val="22"/>
          <w:szCs w:val="22"/>
        </w:rPr>
      </w:pPr>
      <w:r w:rsidRPr="00C13739">
        <w:rPr>
          <w:sz w:val="22"/>
          <w:szCs w:val="22"/>
        </w:rPr>
        <w:t>Zamawiający korzystając z prawa opc</w:t>
      </w:r>
      <w:r w:rsidR="00D641B1">
        <w:rPr>
          <w:sz w:val="22"/>
          <w:szCs w:val="22"/>
        </w:rPr>
        <w:t xml:space="preserve">ji może  zmniejszyć zamówienie </w:t>
      </w:r>
      <w:r w:rsidRPr="00C13739">
        <w:rPr>
          <w:sz w:val="22"/>
          <w:szCs w:val="22"/>
        </w:rPr>
        <w:t>o 30% w</w:t>
      </w:r>
      <w:r w:rsidR="00D641B1">
        <w:rPr>
          <w:sz w:val="22"/>
          <w:szCs w:val="22"/>
        </w:rPr>
        <w:t xml:space="preserve"> </w:t>
      </w:r>
      <w:r w:rsidR="0095719B">
        <w:rPr>
          <w:sz w:val="22"/>
          <w:szCs w:val="22"/>
        </w:rPr>
        <w:t>stosunku  do wartości,</w:t>
      </w:r>
      <w:r w:rsidR="00D641B1">
        <w:rPr>
          <w:sz w:val="22"/>
          <w:szCs w:val="22"/>
        </w:rPr>
        <w:t xml:space="preserve"> </w:t>
      </w:r>
      <w:r w:rsidRPr="00C13739">
        <w:rPr>
          <w:sz w:val="22"/>
          <w:szCs w:val="22"/>
        </w:rPr>
        <w:t>o której mowa w ust. 2.</w:t>
      </w:r>
      <w:r w:rsidR="0095719B">
        <w:rPr>
          <w:sz w:val="22"/>
          <w:szCs w:val="22"/>
        </w:rPr>
        <w:t xml:space="preserve"> Powyższe nie powoduje powstania roszczeń z tego tytułu u Wykonawcy.</w:t>
      </w:r>
    </w:p>
    <w:p w:rsidR="00061350" w:rsidRPr="00307207" w:rsidRDefault="00061350" w:rsidP="00007BE6">
      <w:pPr>
        <w:numPr>
          <w:ilvl w:val="0"/>
          <w:numId w:val="4"/>
        </w:numPr>
        <w:suppressAutoHyphens/>
        <w:ind w:left="284" w:hanging="284"/>
        <w:rPr>
          <w:sz w:val="22"/>
          <w:szCs w:val="22"/>
        </w:rPr>
      </w:pPr>
      <w:r w:rsidRPr="00307207">
        <w:rPr>
          <w:sz w:val="22"/>
          <w:szCs w:val="22"/>
        </w:rPr>
        <w:t>Wynagrodzenie należne Wykonawcy z tytułu realizacji niniejszej umowy</w:t>
      </w:r>
      <w:r w:rsidRPr="00307207">
        <w:rPr>
          <w:b/>
          <w:sz w:val="22"/>
          <w:szCs w:val="22"/>
        </w:rPr>
        <w:t xml:space="preserve"> </w:t>
      </w:r>
      <w:r w:rsidRPr="00307207">
        <w:rPr>
          <w:sz w:val="22"/>
          <w:szCs w:val="22"/>
        </w:rPr>
        <w:t>nie może przekroczyć maksymalnego wynagrodzenia, o którym mowa w ust.</w:t>
      </w:r>
      <w:r w:rsidR="00B74620">
        <w:rPr>
          <w:sz w:val="22"/>
          <w:szCs w:val="22"/>
        </w:rPr>
        <w:t xml:space="preserve"> 2.</w:t>
      </w:r>
    </w:p>
    <w:p w:rsidR="00061350" w:rsidRPr="00307207" w:rsidRDefault="00061350" w:rsidP="00007BE6">
      <w:pPr>
        <w:numPr>
          <w:ilvl w:val="0"/>
          <w:numId w:val="4"/>
        </w:numPr>
        <w:suppressAutoHyphens/>
        <w:ind w:left="284" w:hanging="284"/>
        <w:rPr>
          <w:rStyle w:val="Teksttreci"/>
          <w:rFonts w:ascii="Times New Roman" w:hAnsi="Times New Roman"/>
          <w:sz w:val="22"/>
          <w:szCs w:val="22"/>
        </w:rPr>
      </w:pPr>
      <w:r w:rsidRPr="00307207">
        <w:rPr>
          <w:rStyle w:val="Teksttreci"/>
          <w:rFonts w:ascii="Times New Roman" w:hAnsi="Times New Roman"/>
          <w:sz w:val="22"/>
          <w:szCs w:val="22"/>
        </w:rPr>
        <w:t>Zamawiający będzie dokonywał zapłaty za faktycznie wykonane usługi.</w:t>
      </w:r>
    </w:p>
    <w:p w:rsidR="00061350" w:rsidRDefault="00061350" w:rsidP="00007BE6">
      <w:pPr>
        <w:numPr>
          <w:ilvl w:val="0"/>
          <w:numId w:val="4"/>
        </w:numPr>
        <w:suppressAutoHyphens/>
        <w:ind w:left="284" w:hanging="284"/>
        <w:rPr>
          <w:sz w:val="22"/>
          <w:szCs w:val="22"/>
        </w:rPr>
      </w:pPr>
      <w:r w:rsidRPr="00307207">
        <w:rPr>
          <w:color w:val="000000"/>
          <w:spacing w:val="6"/>
          <w:sz w:val="22"/>
          <w:szCs w:val="22"/>
        </w:rPr>
        <w:t>Wykonawca oświadcza, że ceny jednostkowe uwzględniają wszystkie koszty wykonania przedmiotu umowy,</w:t>
      </w:r>
      <w:r w:rsidRPr="00307207">
        <w:rPr>
          <w:color w:val="000000"/>
          <w:spacing w:val="-19"/>
          <w:sz w:val="22"/>
          <w:szCs w:val="22"/>
        </w:rPr>
        <w:t xml:space="preserve"> </w:t>
      </w:r>
      <w:r w:rsidRPr="00307207">
        <w:rPr>
          <w:color w:val="000000"/>
          <w:sz w:val="22"/>
          <w:szCs w:val="22"/>
        </w:rPr>
        <w:t>a nadto</w:t>
      </w:r>
      <w:r w:rsidR="00620062" w:rsidRPr="00307207">
        <w:rPr>
          <w:color w:val="000000"/>
          <w:sz w:val="22"/>
          <w:szCs w:val="22"/>
        </w:rPr>
        <w:t>,</w:t>
      </w:r>
      <w:r w:rsidRPr="00307207">
        <w:rPr>
          <w:color w:val="000000"/>
          <w:sz w:val="22"/>
          <w:szCs w:val="22"/>
        </w:rPr>
        <w:t xml:space="preserve"> że nie ulegną one zmianie w okresie obowiązywania umowy</w:t>
      </w:r>
      <w:r w:rsidR="00627C87">
        <w:rPr>
          <w:color w:val="000000"/>
          <w:sz w:val="22"/>
          <w:szCs w:val="22"/>
        </w:rPr>
        <w:t>,</w:t>
      </w:r>
      <w:r w:rsidR="00627C87" w:rsidRPr="00627C87">
        <w:rPr>
          <w:color w:val="FF0000"/>
          <w:sz w:val="22"/>
          <w:szCs w:val="22"/>
        </w:rPr>
        <w:t xml:space="preserve"> </w:t>
      </w:r>
      <w:r w:rsidR="00627C87" w:rsidRPr="00775453">
        <w:rPr>
          <w:sz w:val="22"/>
          <w:szCs w:val="22"/>
        </w:rPr>
        <w:t>niezależnie od zakresu przeprowadzanej regeneracji</w:t>
      </w:r>
      <w:r w:rsidRPr="00775453">
        <w:rPr>
          <w:sz w:val="22"/>
          <w:szCs w:val="22"/>
        </w:rPr>
        <w:t xml:space="preserve">. </w:t>
      </w:r>
      <w:r w:rsidR="00EC7811" w:rsidRPr="00775453">
        <w:rPr>
          <w:sz w:val="22"/>
          <w:szCs w:val="22"/>
        </w:rPr>
        <w:t>Cena obejmuje</w:t>
      </w:r>
      <w:r w:rsidRPr="00775453">
        <w:rPr>
          <w:sz w:val="22"/>
          <w:szCs w:val="22"/>
        </w:rPr>
        <w:t xml:space="preserve"> wszystkie koszty związane z wykonaną usługą w tym koszty</w:t>
      </w:r>
      <w:r w:rsidRPr="00307207">
        <w:rPr>
          <w:sz w:val="22"/>
          <w:szCs w:val="22"/>
        </w:rPr>
        <w:t xml:space="preserve"> części zamiennych i koszty </w:t>
      </w:r>
      <w:r w:rsidR="003773DD">
        <w:rPr>
          <w:sz w:val="22"/>
          <w:szCs w:val="22"/>
        </w:rPr>
        <w:t>t</w:t>
      </w:r>
      <w:r w:rsidR="00FB4195">
        <w:rPr>
          <w:sz w:val="22"/>
          <w:szCs w:val="22"/>
        </w:rPr>
        <w:t>ransportu</w:t>
      </w:r>
      <w:r w:rsidR="00455F81">
        <w:rPr>
          <w:sz w:val="22"/>
          <w:szCs w:val="22"/>
        </w:rPr>
        <w:t>.</w:t>
      </w:r>
    </w:p>
    <w:p w:rsidR="00563951" w:rsidRDefault="00563951" w:rsidP="002324D2">
      <w:pPr>
        <w:suppressAutoHyphens/>
        <w:ind w:left="0" w:firstLine="0"/>
        <w:rPr>
          <w:rStyle w:val="Teksttreci"/>
          <w:rFonts w:ascii="Times New Roman" w:hAnsi="Times New Roman"/>
          <w:sz w:val="22"/>
          <w:szCs w:val="22"/>
        </w:rPr>
      </w:pPr>
    </w:p>
    <w:p w:rsidR="00061350" w:rsidRDefault="00061350" w:rsidP="00061350">
      <w:pPr>
        <w:pStyle w:val="FR3"/>
        <w:spacing w:before="0" w:line="100" w:lineRule="atLeast"/>
        <w:ind w:left="0" w:firstLine="0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307207">
        <w:rPr>
          <w:rFonts w:ascii="Times New Roman" w:hAnsi="Times New Roman"/>
          <w:b/>
          <w:i w:val="0"/>
          <w:sz w:val="22"/>
          <w:szCs w:val="22"/>
        </w:rPr>
        <w:t>§3</w:t>
      </w:r>
    </w:p>
    <w:p w:rsidR="001608F8" w:rsidRPr="00307207" w:rsidRDefault="001608F8" w:rsidP="00061350">
      <w:pPr>
        <w:pStyle w:val="FR3"/>
        <w:spacing w:before="0" w:line="100" w:lineRule="atLeast"/>
        <w:ind w:left="0" w:firstLine="0"/>
        <w:jc w:val="center"/>
        <w:rPr>
          <w:rFonts w:ascii="Times New Roman" w:hAnsi="Times New Roman"/>
          <w:b/>
          <w:i w:val="0"/>
          <w:sz w:val="22"/>
          <w:szCs w:val="22"/>
        </w:rPr>
      </w:pPr>
    </w:p>
    <w:p w:rsidR="00061350" w:rsidRPr="00307207" w:rsidRDefault="00061350" w:rsidP="00007BE6">
      <w:pPr>
        <w:numPr>
          <w:ilvl w:val="0"/>
          <w:numId w:val="2"/>
        </w:numPr>
        <w:tabs>
          <w:tab w:val="clear" w:pos="720"/>
        </w:tabs>
        <w:ind w:left="284" w:hanging="284"/>
        <w:rPr>
          <w:sz w:val="22"/>
          <w:szCs w:val="22"/>
        </w:rPr>
      </w:pPr>
      <w:r w:rsidRPr="00307207">
        <w:rPr>
          <w:sz w:val="22"/>
          <w:szCs w:val="22"/>
        </w:rPr>
        <w:t>W przypadku ujawnienia wad jakościowych w zregenerowanej części (po jej zamontowaniu w pojeździe) Zamawiający powinien niezwłocznie złożyć odpowiednie z</w:t>
      </w:r>
      <w:r w:rsidR="002D1927">
        <w:rPr>
          <w:sz w:val="22"/>
          <w:szCs w:val="22"/>
        </w:rPr>
        <w:t xml:space="preserve">głoszenie reklamacyjne </w:t>
      </w:r>
      <w:r w:rsidRPr="00307207">
        <w:rPr>
          <w:sz w:val="22"/>
          <w:szCs w:val="22"/>
        </w:rPr>
        <w:t>do Wykonawcy</w:t>
      </w:r>
      <w:r w:rsidR="002D1927">
        <w:rPr>
          <w:sz w:val="22"/>
          <w:szCs w:val="22"/>
        </w:rPr>
        <w:t xml:space="preserve"> na adres  e-m</w:t>
      </w:r>
      <w:r w:rsidR="005479C9">
        <w:rPr>
          <w:sz w:val="22"/>
          <w:szCs w:val="22"/>
        </w:rPr>
        <w:t xml:space="preserve">ail </w:t>
      </w:r>
      <w:r w:rsidR="005D68C0">
        <w:rPr>
          <w:b/>
          <w:sz w:val="22"/>
          <w:szCs w:val="22"/>
        </w:rPr>
        <w:t>………………….</w:t>
      </w:r>
      <w:r w:rsidR="005479C9">
        <w:rPr>
          <w:sz w:val="22"/>
          <w:szCs w:val="22"/>
        </w:rPr>
        <w:t>,</w:t>
      </w:r>
      <w:r w:rsidRPr="00307207">
        <w:rPr>
          <w:sz w:val="22"/>
          <w:szCs w:val="22"/>
        </w:rPr>
        <w:t xml:space="preserve"> zawierające następujące informacje:</w:t>
      </w:r>
    </w:p>
    <w:p w:rsidR="00061350" w:rsidRPr="00307207" w:rsidRDefault="00BA3414" w:rsidP="00065B66">
      <w:pPr>
        <w:numPr>
          <w:ilvl w:val="1"/>
          <w:numId w:val="2"/>
        </w:numPr>
        <w:tabs>
          <w:tab w:val="clear" w:pos="1437"/>
          <w:tab w:val="num" w:pos="709"/>
        </w:tabs>
        <w:ind w:hanging="1156"/>
        <w:rPr>
          <w:sz w:val="22"/>
          <w:szCs w:val="22"/>
        </w:rPr>
      </w:pPr>
      <w:r>
        <w:rPr>
          <w:sz w:val="22"/>
          <w:szCs w:val="22"/>
        </w:rPr>
        <w:t>c</w:t>
      </w:r>
      <w:r w:rsidR="00E01FEC" w:rsidRPr="00307207">
        <w:rPr>
          <w:sz w:val="22"/>
          <w:szCs w:val="22"/>
        </w:rPr>
        <w:t>echę</w:t>
      </w:r>
      <w:r w:rsidR="00061350" w:rsidRPr="00307207">
        <w:rPr>
          <w:sz w:val="22"/>
          <w:szCs w:val="22"/>
        </w:rPr>
        <w:t xml:space="preserve"> identyfikacyjną nadaną zgodnie z § 1 ust. 2 pkt 3,</w:t>
      </w:r>
    </w:p>
    <w:p w:rsidR="00061350" w:rsidRPr="00307207" w:rsidRDefault="00BA3414" w:rsidP="00065B66">
      <w:pPr>
        <w:numPr>
          <w:ilvl w:val="1"/>
          <w:numId w:val="2"/>
        </w:numPr>
        <w:tabs>
          <w:tab w:val="clear" w:pos="1437"/>
          <w:tab w:val="left" w:pos="709"/>
          <w:tab w:val="num" w:pos="851"/>
        </w:tabs>
        <w:ind w:left="851" w:hanging="567"/>
        <w:rPr>
          <w:sz w:val="22"/>
          <w:szCs w:val="22"/>
        </w:rPr>
      </w:pPr>
      <w:r>
        <w:rPr>
          <w:sz w:val="22"/>
          <w:szCs w:val="22"/>
        </w:rPr>
        <w:t>o</w:t>
      </w:r>
      <w:r w:rsidR="00E01FEC" w:rsidRPr="00307207">
        <w:rPr>
          <w:sz w:val="22"/>
          <w:szCs w:val="22"/>
        </w:rPr>
        <w:t>pis</w:t>
      </w:r>
      <w:r w:rsidR="00061350" w:rsidRPr="00307207">
        <w:rPr>
          <w:sz w:val="22"/>
          <w:szCs w:val="22"/>
        </w:rPr>
        <w:t xml:space="preserve"> wady lub uszkodzenia.</w:t>
      </w:r>
    </w:p>
    <w:p w:rsidR="00061350" w:rsidRDefault="00061350" w:rsidP="00007BE6">
      <w:pPr>
        <w:numPr>
          <w:ilvl w:val="0"/>
          <w:numId w:val="2"/>
        </w:numPr>
        <w:tabs>
          <w:tab w:val="clear" w:pos="720"/>
        </w:tabs>
        <w:ind w:left="284" w:hanging="284"/>
        <w:rPr>
          <w:sz w:val="22"/>
          <w:szCs w:val="22"/>
        </w:rPr>
      </w:pPr>
      <w:r w:rsidRPr="00307207">
        <w:rPr>
          <w:sz w:val="22"/>
          <w:szCs w:val="22"/>
        </w:rPr>
        <w:t xml:space="preserve">Wykonawca odbierze od Zamawiającego wadliwe, reklamowane </w:t>
      </w:r>
      <w:r w:rsidR="00B50A79">
        <w:rPr>
          <w:sz w:val="22"/>
          <w:szCs w:val="22"/>
        </w:rPr>
        <w:t>rozruszniki i alternatory</w:t>
      </w:r>
      <w:r w:rsidRPr="00307207">
        <w:rPr>
          <w:sz w:val="22"/>
          <w:szCs w:val="22"/>
        </w:rPr>
        <w:t>. Zgłoszenie reklamacji i wydanie wadliwej rzeczy może odbywać się przy odbiorze części po regeneracji.</w:t>
      </w:r>
    </w:p>
    <w:p w:rsidR="00835E6C" w:rsidRPr="00C13739" w:rsidRDefault="00AC1819" w:rsidP="00835E6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835E6C" w:rsidRPr="00C13739">
        <w:rPr>
          <w:sz w:val="22"/>
          <w:szCs w:val="22"/>
        </w:rPr>
        <w:t xml:space="preserve"> pokryje koszty demontażu i montażu poniesione przez Zamawiającego</w:t>
      </w:r>
      <w:r w:rsidR="000B22D7" w:rsidRPr="00C13739">
        <w:rPr>
          <w:sz w:val="22"/>
          <w:szCs w:val="22"/>
        </w:rPr>
        <w:t xml:space="preserve"> w przypadku wadliwie wykonanej regeneracji o której mowa w </w:t>
      </w:r>
      <w:r w:rsidR="00835E6C" w:rsidRPr="00C13739">
        <w:rPr>
          <w:sz w:val="22"/>
          <w:szCs w:val="22"/>
        </w:rPr>
        <w:t xml:space="preserve"> </w:t>
      </w:r>
      <w:r w:rsidR="00A1664E" w:rsidRPr="00C13739">
        <w:rPr>
          <w:sz w:val="22"/>
          <w:szCs w:val="22"/>
        </w:rPr>
        <w:t xml:space="preserve">§ 3 ust. 1 </w:t>
      </w:r>
      <w:r w:rsidR="00835E6C" w:rsidRPr="00C13739">
        <w:rPr>
          <w:sz w:val="22"/>
          <w:szCs w:val="22"/>
        </w:rPr>
        <w:t>oraz części podlegającej gwarancji</w:t>
      </w:r>
      <w:r w:rsidR="00DD0230">
        <w:rPr>
          <w:sz w:val="22"/>
          <w:szCs w:val="22"/>
        </w:rPr>
        <w:t xml:space="preserve"> o której mowa</w:t>
      </w:r>
      <w:r w:rsidR="00A1664E" w:rsidRPr="00C13739">
        <w:rPr>
          <w:sz w:val="22"/>
          <w:szCs w:val="22"/>
        </w:rPr>
        <w:t xml:space="preserve"> w § 5</w:t>
      </w:r>
      <w:r w:rsidR="00BA3414">
        <w:rPr>
          <w:sz w:val="22"/>
          <w:szCs w:val="22"/>
        </w:rPr>
        <w:t xml:space="preserve"> umowy</w:t>
      </w:r>
      <w:r w:rsidR="00835E6C" w:rsidRPr="00C13739">
        <w:rPr>
          <w:sz w:val="22"/>
          <w:szCs w:val="22"/>
        </w:rPr>
        <w:t xml:space="preserve"> – jeżeli gwarancja zostanie uznana przez </w:t>
      </w:r>
      <w:r>
        <w:rPr>
          <w:sz w:val="22"/>
          <w:szCs w:val="22"/>
        </w:rPr>
        <w:t>Wykonawcę</w:t>
      </w:r>
      <w:r w:rsidR="00835E6C" w:rsidRPr="00C13739">
        <w:rPr>
          <w:sz w:val="22"/>
          <w:szCs w:val="22"/>
        </w:rPr>
        <w:t xml:space="preserve">.  Na potrzeby obliczenia tych kosztów przyjmuje się ilość roboczogodzin wg producenta pojazdu, natomiast koszt 1 roboczogodziny wg kosztów osobowo-rzeczowych ponoszonych przez Zamawiającego.  </w:t>
      </w:r>
    </w:p>
    <w:p w:rsidR="00061350" w:rsidRPr="00307207" w:rsidRDefault="00061350" w:rsidP="00007BE6">
      <w:pPr>
        <w:numPr>
          <w:ilvl w:val="0"/>
          <w:numId w:val="2"/>
        </w:numPr>
        <w:tabs>
          <w:tab w:val="clear" w:pos="720"/>
        </w:tabs>
        <w:ind w:left="284" w:hanging="284"/>
        <w:rPr>
          <w:sz w:val="22"/>
          <w:szCs w:val="22"/>
        </w:rPr>
      </w:pPr>
      <w:r w:rsidRPr="00307207">
        <w:rPr>
          <w:sz w:val="22"/>
          <w:szCs w:val="22"/>
        </w:rPr>
        <w:t>Wykonawca zobowiązany jest rozpatrzyć rek</w:t>
      </w:r>
      <w:r w:rsidR="005D68C0">
        <w:rPr>
          <w:sz w:val="22"/>
          <w:szCs w:val="22"/>
        </w:rPr>
        <w:t>lamację i pisemnie, w terminie 4</w:t>
      </w:r>
      <w:r w:rsidRPr="00307207">
        <w:rPr>
          <w:sz w:val="22"/>
          <w:szCs w:val="22"/>
        </w:rPr>
        <w:t xml:space="preserve"> dni roboczych od dnia otrzymania zgłoszenia reklamacyjnego, powiadomić Zamawiającego o uznaniu względnie odrzuceniu reklamacji w całości lub części. </w:t>
      </w:r>
    </w:p>
    <w:p w:rsidR="00061350" w:rsidRPr="00307207" w:rsidRDefault="00061350" w:rsidP="00007BE6">
      <w:pPr>
        <w:numPr>
          <w:ilvl w:val="0"/>
          <w:numId w:val="2"/>
        </w:numPr>
        <w:tabs>
          <w:tab w:val="clear" w:pos="720"/>
        </w:tabs>
        <w:ind w:left="284" w:hanging="284"/>
        <w:rPr>
          <w:sz w:val="22"/>
          <w:szCs w:val="22"/>
        </w:rPr>
      </w:pPr>
      <w:r w:rsidRPr="00307207">
        <w:rPr>
          <w:sz w:val="22"/>
          <w:szCs w:val="22"/>
        </w:rPr>
        <w:t>Nie udzielenie odpowiedzi na z</w:t>
      </w:r>
      <w:r w:rsidR="005D68C0">
        <w:rPr>
          <w:sz w:val="22"/>
          <w:szCs w:val="22"/>
        </w:rPr>
        <w:t>głoszoną reklamację w terminie 4</w:t>
      </w:r>
      <w:r w:rsidRPr="00307207">
        <w:rPr>
          <w:sz w:val="22"/>
          <w:szCs w:val="22"/>
        </w:rPr>
        <w:t xml:space="preserve"> dni od jej otrzymania uważa się za uznanie reklamacji.</w:t>
      </w:r>
    </w:p>
    <w:p w:rsidR="00061350" w:rsidRDefault="00061350" w:rsidP="00007BE6">
      <w:pPr>
        <w:numPr>
          <w:ilvl w:val="0"/>
          <w:numId w:val="2"/>
        </w:numPr>
        <w:tabs>
          <w:tab w:val="clear" w:pos="720"/>
        </w:tabs>
        <w:ind w:left="284" w:hanging="284"/>
        <w:rPr>
          <w:sz w:val="22"/>
          <w:szCs w:val="22"/>
        </w:rPr>
      </w:pPr>
      <w:r w:rsidRPr="00307207">
        <w:rPr>
          <w:sz w:val="22"/>
          <w:szCs w:val="22"/>
        </w:rPr>
        <w:t xml:space="preserve">Wykonawca w ciągu 3 dni, od dnia uznania reklamacji dokona na rzecz Zamawiającego usunięcia wady oraz dostarczy towar do siedziby Zamawiającego wskazanej w § </w:t>
      </w:r>
      <w:r w:rsidR="00A35FDC" w:rsidRPr="00307207">
        <w:rPr>
          <w:sz w:val="22"/>
          <w:szCs w:val="22"/>
        </w:rPr>
        <w:t>4</w:t>
      </w:r>
      <w:r w:rsidRPr="00307207">
        <w:rPr>
          <w:sz w:val="22"/>
          <w:szCs w:val="22"/>
        </w:rPr>
        <w:t xml:space="preserve"> ust. </w:t>
      </w:r>
      <w:r w:rsidR="00A35FDC" w:rsidRPr="00307207">
        <w:rPr>
          <w:sz w:val="22"/>
          <w:szCs w:val="22"/>
        </w:rPr>
        <w:t>5</w:t>
      </w:r>
      <w:r w:rsidR="00BA3414">
        <w:rPr>
          <w:sz w:val="22"/>
          <w:szCs w:val="22"/>
        </w:rPr>
        <w:t xml:space="preserve"> umowy.</w:t>
      </w:r>
    </w:p>
    <w:p w:rsidR="001608F8" w:rsidRPr="00307207" w:rsidRDefault="001608F8" w:rsidP="001608F8">
      <w:pPr>
        <w:ind w:left="284" w:firstLine="0"/>
        <w:rPr>
          <w:sz w:val="22"/>
          <w:szCs w:val="22"/>
        </w:rPr>
      </w:pPr>
    </w:p>
    <w:p w:rsidR="00061350" w:rsidRDefault="00061350" w:rsidP="00061350">
      <w:pPr>
        <w:pStyle w:val="FR3"/>
        <w:spacing w:before="0" w:line="100" w:lineRule="atLeast"/>
        <w:ind w:left="0" w:firstLine="0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307207">
        <w:rPr>
          <w:rFonts w:ascii="Times New Roman" w:hAnsi="Times New Roman"/>
          <w:b/>
          <w:i w:val="0"/>
          <w:sz w:val="22"/>
          <w:szCs w:val="22"/>
        </w:rPr>
        <w:t>§4</w:t>
      </w:r>
    </w:p>
    <w:p w:rsidR="001608F8" w:rsidRPr="00307207" w:rsidRDefault="001608F8" w:rsidP="00061350">
      <w:pPr>
        <w:pStyle w:val="FR3"/>
        <w:spacing w:before="0" w:line="100" w:lineRule="atLeast"/>
        <w:ind w:left="0" w:firstLine="0"/>
        <w:jc w:val="center"/>
        <w:rPr>
          <w:rFonts w:ascii="Times New Roman" w:hAnsi="Times New Roman"/>
          <w:b/>
          <w:i w:val="0"/>
          <w:sz w:val="22"/>
          <w:szCs w:val="22"/>
        </w:rPr>
      </w:pPr>
    </w:p>
    <w:p w:rsidR="00061350" w:rsidRPr="00307207" w:rsidRDefault="00435807" w:rsidP="00D30EE8">
      <w:pPr>
        <w:pStyle w:val="pkt"/>
        <w:shd w:val="clear" w:color="auto" w:fill="FFFFFF"/>
        <w:spacing w:before="0" w:after="0"/>
        <w:ind w:left="284" w:hanging="284"/>
        <w:rPr>
          <w:sz w:val="22"/>
          <w:szCs w:val="22"/>
        </w:rPr>
      </w:pPr>
      <w:bookmarkStart w:id="0" w:name="_Toc124841806"/>
      <w:r w:rsidRPr="00307207">
        <w:rPr>
          <w:sz w:val="22"/>
          <w:szCs w:val="22"/>
        </w:rPr>
        <w:t>1.</w:t>
      </w:r>
      <w:r w:rsidRPr="00307207">
        <w:rPr>
          <w:sz w:val="22"/>
          <w:szCs w:val="22"/>
        </w:rPr>
        <w:tab/>
      </w:r>
      <w:r w:rsidR="00061350" w:rsidRPr="00307207">
        <w:rPr>
          <w:sz w:val="22"/>
          <w:szCs w:val="22"/>
        </w:rPr>
        <w:t xml:space="preserve">Realizacja niniejszej umowy odbywać się będzie sukcesywnie, w zależności od potrzeb Zamawiającego, po przekazaniu </w:t>
      </w:r>
      <w:r w:rsidR="00F2136F">
        <w:rPr>
          <w:sz w:val="22"/>
          <w:szCs w:val="22"/>
        </w:rPr>
        <w:t xml:space="preserve">zlecenia </w:t>
      </w:r>
      <w:r w:rsidR="00A62B71">
        <w:rPr>
          <w:sz w:val="22"/>
          <w:szCs w:val="22"/>
        </w:rPr>
        <w:t xml:space="preserve">na adres e-mail: </w:t>
      </w:r>
      <w:r w:rsidR="005D68C0">
        <w:rPr>
          <w:b/>
          <w:sz w:val="22"/>
          <w:szCs w:val="22"/>
        </w:rPr>
        <w:t>………………….</w:t>
      </w:r>
      <w:r w:rsidR="00A62B71">
        <w:rPr>
          <w:sz w:val="22"/>
          <w:szCs w:val="22"/>
        </w:rPr>
        <w:t xml:space="preserve"> </w:t>
      </w:r>
      <w:r w:rsidR="005A057E">
        <w:rPr>
          <w:sz w:val="22"/>
          <w:szCs w:val="22"/>
        </w:rPr>
        <w:t xml:space="preserve"> </w:t>
      </w:r>
      <w:r w:rsidR="00A62B71">
        <w:rPr>
          <w:sz w:val="22"/>
          <w:szCs w:val="22"/>
        </w:rPr>
        <w:t>p</w:t>
      </w:r>
      <w:r w:rsidR="00061350" w:rsidRPr="00307207">
        <w:rPr>
          <w:sz w:val="22"/>
          <w:szCs w:val="22"/>
        </w:rPr>
        <w:t>rzedmiotowe usługi będą świadczone, w</w:t>
      </w:r>
      <w:r w:rsidR="001B5FAA">
        <w:rPr>
          <w:sz w:val="22"/>
          <w:szCs w:val="22"/>
        </w:rPr>
        <w:t> </w:t>
      </w:r>
      <w:r w:rsidR="00061350" w:rsidRPr="00307207">
        <w:rPr>
          <w:sz w:val="22"/>
          <w:szCs w:val="22"/>
        </w:rPr>
        <w:t>oparciu o zlecenia określające ilość i rodzaj części przeznaczonych do regeneracji.</w:t>
      </w:r>
    </w:p>
    <w:p w:rsidR="00061350" w:rsidRDefault="00DD0230" w:rsidP="00DD0230">
      <w:pPr>
        <w:pStyle w:val="pkt"/>
        <w:shd w:val="clear" w:color="auto" w:fill="FFFFFF"/>
        <w:spacing w:before="0" w:after="0"/>
        <w:ind w:left="426" w:hanging="426"/>
        <w:rPr>
          <w:sz w:val="22"/>
          <w:szCs w:val="22"/>
        </w:rPr>
      </w:pPr>
      <w:r>
        <w:rPr>
          <w:sz w:val="22"/>
          <w:szCs w:val="22"/>
        </w:rPr>
        <w:t>2.</w:t>
      </w:r>
      <w:r w:rsidR="00061350" w:rsidRPr="00307207">
        <w:rPr>
          <w:sz w:val="22"/>
          <w:szCs w:val="22"/>
        </w:rPr>
        <w:t>W</w:t>
      </w:r>
      <w:r w:rsidR="001B5FAA">
        <w:rPr>
          <w:sz w:val="22"/>
          <w:szCs w:val="22"/>
        </w:rPr>
        <w:t> </w:t>
      </w:r>
      <w:r w:rsidR="00061350" w:rsidRPr="00307207">
        <w:rPr>
          <w:sz w:val="22"/>
          <w:szCs w:val="22"/>
        </w:rPr>
        <w:t>imieniu</w:t>
      </w:r>
      <w:r w:rsidR="001B5FAA">
        <w:rPr>
          <w:sz w:val="22"/>
          <w:szCs w:val="22"/>
        </w:rPr>
        <w:t> </w:t>
      </w:r>
      <w:r w:rsidR="00061350" w:rsidRPr="00307207">
        <w:rPr>
          <w:sz w:val="22"/>
          <w:szCs w:val="22"/>
        </w:rPr>
        <w:t>Wykonawcy</w:t>
      </w:r>
      <w:r w:rsidR="001B5FAA" w:rsidRPr="00307207">
        <w:rPr>
          <w:sz w:val="22"/>
          <w:szCs w:val="22"/>
        </w:rPr>
        <w:t>,</w:t>
      </w:r>
      <w:r w:rsidR="001B5FAA">
        <w:rPr>
          <w:sz w:val="22"/>
          <w:szCs w:val="22"/>
        </w:rPr>
        <w:t> osobą </w:t>
      </w:r>
      <w:r w:rsidR="00061350" w:rsidRPr="00307207">
        <w:rPr>
          <w:sz w:val="22"/>
          <w:szCs w:val="22"/>
        </w:rPr>
        <w:t>upoważnioną</w:t>
      </w:r>
      <w:r w:rsidR="001B5FAA">
        <w:rPr>
          <w:sz w:val="22"/>
          <w:szCs w:val="22"/>
        </w:rPr>
        <w:t> </w:t>
      </w:r>
      <w:r w:rsidR="00061350" w:rsidRPr="00307207">
        <w:rPr>
          <w:sz w:val="22"/>
          <w:szCs w:val="22"/>
        </w:rPr>
        <w:t>do</w:t>
      </w:r>
      <w:r w:rsidR="001B5FAA">
        <w:rPr>
          <w:sz w:val="22"/>
          <w:szCs w:val="22"/>
        </w:rPr>
        <w:t> </w:t>
      </w:r>
      <w:r w:rsidR="00061350" w:rsidRPr="00307207">
        <w:rPr>
          <w:sz w:val="22"/>
          <w:szCs w:val="22"/>
        </w:rPr>
        <w:t>przyjmowania</w:t>
      </w:r>
      <w:r w:rsidR="001B5FAA">
        <w:rPr>
          <w:sz w:val="22"/>
          <w:szCs w:val="22"/>
        </w:rPr>
        <w:t> </w:t>
      </w:r>
      <w:r w:rsidR="00061350" w:rsidRPr="00307207">
        <w:rPr>
          <w:sz w:val="22"/>
          <w:szCs w:val="22"/>
        </w:rPr>
        <w:t>zamówień</w:t>
      </w:r>
      <w:r w:rsidR="001B5FAA">
        <w:rPr>
          <w:sz w:val="22"/>
          <w:szCs w:val="22"/>
        </w:rPr>
        <w:t> </w:t>
      </w:r>
      <w:r w:rsidR="00061350" w:rsidRPr="00307207">
        <w:rPr>
          <w:sz w:val="22"/>
          <w:szCs w:val="22"/>
        </w:rPr>
        <w:t>jest:</w:t>
      </w:r>
      <w:r w:rsidR="001B5FAA">
        <w:rPr>
          <w:sz w:val="22"/>
          <w:szCs w:val="22"/>
        </w:rPr>
        <w:t> </w:t>
      </w:r>
      <w:r w:rsidR="00061350" w:rsidRPr="00307207">
        <w:rPr>
          <w:sz w:val="22"/>
          <w:szCs w:val="22"/>
        </w:rPr>
        <w:t>imię</w:t>
      </w:r>
      <w:r w:rsidR="001B5FAA">
        <w:rPr>
          <w:sz w:val="22"/>
          <w:szCs w:val="22"/>
        </w:rPr>
        <w:t> </w:t>
      </w:r>
      <w:r w:rsidR="00061350" w:rsidRPr="00307207">
        <w:rPr>
          <w:sz w:val="22"/>
          <w:szCs w:val="22"/>
        </w:rPr>
        <w:t>i</w:t>
      </w:r>
      <w:r w:rsidR="001B5FAA">
        <w:rPr>
          <w:sz w:val="22"/>
          <w:szCs w:val="22"/>
        </w:rPr>
        <w:t> </w:t>
      </w:r>
      <w:r w:rsidR="00061350" w:rsidRPr="00307207">
        <w:rPr>
          <w:sz w:val="22"/>
          <w:szCs w:val="22"/>
        </w:rPr>
        <w:t>nazwisko</w:t>
      </w:r>
      <w:r w:rsidR="00061350" w:rsidRPr="00307207">
        <w:rPr>
          <w:color w:val="000000"/>
          <w:sz w:val="22"/>
          <w:szCs w:val="22"/>
        </w:rPr>
        <w:t>:</w:t>
      </w:r>
      <w:r w:rsidR="00A62B71">
        <w:rPr>
          <w:color w:val="000000"/>
          <w:sz w:val="22"/>
          <w:szCs w:val="22"/>
        </w:rPr>
        <w:t xml:space="preserve"> </w:t>
      </w:r>
      <w:r w:rsidR="005D68C0">
        <w:rPr>
          <w:b/>
          <w:color w:val="000000"/>
          <w:sz w:val="22"/>
          <w:szCs w:val="22"/>
        </w:rPr>
        <w:t>………..</w:t>
      </w:r>
      <w:r w:rsidR="00B220E2">
        <w:rPr>
          <w:color w:val="000000"/>
          <w:sz w:val="22"/>
          <w:szCs w:val="22"/>
        </w:rPr>
        <w:t xml:space="preserve">, </w:t>
      </w:r>
      <w:r w:rsidR="00A62B71">
        <w:rPr>
          <w:color w:val="000000"/>
          <w:sz w:val="22"/>
          <w:szCs w:val="22"/>
        </w:rPr>
        <w:t xml:space="preserve">tel. </w:t>
      </w:r>
      <w:r w:rsidR="005D68C0">
        <w:rPr>
          <w:b/>
          <w:color w:val="000000"/>
          <w:sz w:val="22"/>
          <w:szCs w:val="22"/>
        </w:rPr>
        <w:t>…………..</w:t>
      </w:r>
      <w:r w:rsidR="00A62B71">
        <w:rPr>
          <w:sz w:val="22"/>
          <w:szCs w:val="22"/>
        </w:rPr>
        <w:t xml:space="preserve">, oraz </w:t>
      </w:r>
      <w:r w:rsidR="005D68C0">
        <w:rPr>
          <w:b/>
          <w:sz w:val="22"/>
          <w:szCs w:val="22"/>
        </w:rPr>
        <w:t>……………</w:t>
      </w:r>
      <w:r w:rsidR="00A62B71">
        <w:rPr>
          <w:sz w:val="22"/>
          <w:szCs w:val="22"/>
        </w:rPr>
        <w:t xml:space="preserve">, tel. </w:t>
      </w:r>
      <w:r w:rsidR="005D68C0">
        <w:rPr>
          <w:b/>
          <w:sz w:val="22"/>
          <w:szCs w:val="22"/>
        </w:rPr>
        <w:t>………………….</w:t>
      </w:r>
    </w:p>
    <w:p w:rsidR="00074F39" w:rsidRDefault="00435807" w:rsidP="00E01FEC">
      <w:pPr>
        <w:pStyle w:val="pkt"/>
        <w:shd w:val="clear" w:color="auto" w:fill="FFFFFF"/>
        <w:tabs>
          <w:tab w:val="left" w:pos="284"/>
        </w:tabs>
        <w:spacing w:before="0" w:after="0"/>
        <w:ind w:left="284" w:hanging="284"/>
        <w:rPr>
          <w:sz w:val="22"/>
          <w:szCs w:val="22"/>
        </w:rPr>
      </w:pPr>
      <w:r w:rsidRPr="00307207">
        <w:rPr>
          <w:sz w:val="22"/>
          <w:szCs w:val="22"/>
        </w:rPr>
        <w:t>3.</w:t>
      </w:r>
      <w:r w:rsidRPr="00307207">
        <w:rPr>
          <w:sz w:val="22"/>
          <w:szCs w:val="22"/>
        </w:rPr>
        <w:tab/>
      </w:r>
      <w:r w:rsidR="00061350" w:rsidRPr="00307207">
        <w:rPr>
          <w:sz w:val="22"/>
          <w:szCs w:val="22"/>
        </w:rPr>
        <w:t>Ze strony Zama</w:t>
      </w:r>
      <w:r w:rsidR="00A62B71">
        <w:rPr>
          <w:sz w:val="22"/>
          <w:szCs w:val="22"/>
        </w:rPr>
        <w:t>wiającego do składania zamówień</w:t>
      </w:r>
      <w:r w:rsidR="00061350" w:rsidRPr="00307207">
        <w:rPr>
          <w:sz w:val="22"/>
          <w:szCs w:val="22"/>
        </w:rPr>
        <w:t xml:space="preserve"> będzie </w:t>
      </w:r>
      <w:r w:rsidR="001B5FAA" w:rsidRPr="00307207">
        <w:rPr>
          <w:sz w:val="22"/>
          <w:szCs w:val="22"/>
        </w:rPr>
        <w:t xml:space="preserve">upoważniony </w:t>
      </w:r>
      <w:r w:rsidR="001B5FAA" w:rsidRPr="00A62B71">
        <w:rPr>
          <w:b/>
          <w:sz w:val="22"/>
          <w:szCs w:val="22"/>
        </w:rPr>
        <w:t>Dariusz</w:t>
      </w:r>
      <w:r w:rsidR="00074F39" w:rsidRPr="00A62B71">
        <w:rPr>
          <w:b/>
          <w:sz w:val="22"/>
          <w:szCs w:val="22"/>
        </w:rPr>
        <w:t xml:space="preserve"> </w:t>
      </w:r>
      <w:r w:rsidR="00332A36" w:rsidRPr="00A62B71">
        <w:rPr>
          <w:b/>
          <w:sz w:val="22"/>
          <w:szCs w:val="22"/>
        </w:rPr>
        <w:t>Zieliński</w:t>
      </w:r>
      <w:r w:rsidR="00074F39">
        <w:rPr>
          <w:sz w:val="22"/>
          <w:szCs w:val="22"/>
        </w:rPr>
        <w:t xml:space="preserve"> </w:t>
      </w:r>
      <w:r w:rsidR="00FF5FE0">
        <w:rPr>
          <w:sz w:val="22"/>
          <w:szCs w:val="22"/>
        </w:rPr>
        <w:t xml:space="preserve">tel. </w:t>
      </w:r>
      <w:r w:rsidR="00FF5FE0" w:rsidRPr="00A62B71">
        <w:rPr>
          <w:b/>
          <w:sz w:val="22"/>
          <w:szCs w:val="22"/>
        </w:rPr>
        <w:t>47 </w:t>
      </w:r>
      <w:r w:rsidR="000B0C52" w:rsidRPr="00A62B71">
        <w:rPr>
          <w:b/>
          <w:sz w:val="22"/>
          <w:szCs w:val="22"/>
        </w:rPr>
        <w:t>751</w:t>
      </w:r>
      <w:r w:rsidR="00FF5FE0" w:rsidRPr="00A62B71">
        <w:rPr>
          <w:b/>
          <w:sz w:val="22"/>
          <w:szCs w:val="22"/>
        </w:rPr>
        <w:t>-14-</w:t>
      </w:r>
      <w:r w:rsidR="001B5FAA" w:rsidRPr="00A62B71">
        <w:rPr>
          <w:b/>
          <w:sz w:val="22"/>
          <w:szCs w:val="22"/>
        </w:rPr>
        <w:t>85</w:t>
      </w:r>
      <w:r w:rsidR="00DD0230">
        <w:rPr>
          <w:sz w:val="22"/>
          <w:szCs w:val="22"/>
        </w:rPr>
        <w:t>,</w:t>
      </w:r>
      <w:r w:rsidR="001B5FAA">
        <w:rPr>
          <w:sz w:val="22"/>
          <w:szCs w:val="22"/>
        </w:rPr>
        <w:t xml:space="preserve"> </w:t>
      </w:r>
      <w:r w:rsidR="005272CA">
        <w:rPr>
          <w:sz w:val="22"/>
          <w:szCs w:val="22"/>
        </w:rPr>
        <w:t xml:space="preserve">adres </w:t>
      </w:r>
      <w:r w:rsidR="001B5FAA">
        <w:rPr>
          <w:sz w:val="22"/>
          <w:szCs w:val="22"/>
        </w:rPr>
        <w:t>e-mail</w:t>
      </w:r>
      <w:r w:rsidR="00074F39">
        <w:rPr>
          <w:sz w:val="22"/>
          <w:szCs w:val="22"/>
        </w:rPr>
        <w:t xml:space="preserve">: </w:t>
      </w:r>
      <w:hyperlink r:id="rId7" w:history="1">
        <w:r w:rsidR="00332A36" w:rsidRPr="00A62B71">
          <w:rPr>
            <w:rStyle w:val="Hipercze"/>
            <w:b/>
            <w:sz w:val="22"/>
            <w:szCs w:val="22"/>
          </w:rPr>
          <w:t>dariusz.zielinski@bg.policja.gov.pl</w:t>
        </w:r>
      </w:hyperlink>
      <w:r w:rsidR="0016453F">
        <w:rPr>
          <w:sz w:val="22"/>
          <w:szCs w:val="22"/>
        </w:rPr>
        <w:t xml:space="preserve">, a w przypadku nieobecności zastępstwo pełnił będzie </w:t>
      </w:r>
      <w:r w:rsidR="0016453F" w:rsidRPr="00A62B71">
        <w:rPr>
          <w:b/>
          <w:sz w:val="22"/>
          <w:szCs w:val="22"/>
        </w:rPr>
        <w:t>Mirosław Słupecki</w:t>
      </w:r>
      <w:r w:rsidR="0016453F">
        <w:rPr>
          <w:sz w:val="22"/>
          <w:szCs w:val="22"/>
        </w:rPr>
        <w:t xml:space="preserve"> tel. </w:t>
      </w:r>
      <w:r w:rsidR="0016453F" w:rsidRPr="00A62B71">
        <w:rPr>
          <w:b/>
          <w:sz w:val="22"/>
          <w:szCs w:val="22"/>
        </w:rPr>
        <w:t>47 751-14-84</w:t>
      </w:r>
      <w:r w:rsidR="0016453F">
        <w:rPr>
          <w:sz w:val="22"/>
          <w:szCs w:val="22"/>
        </w:rPr>
        <w:t xml:space="preserve">, adres e-mail: </w:t>
      </w:r>
      <w:hyperlink r:id="rId8" w:history="1">
        <w:r w:rsidR="00A62B71" w:rsidRPr="00A62B71">
          <w:rPr>
            <w:rStyle w:val="Hipercze"/>
            <w:b/>
            <w:sz w:val="22"/>
            <w:szCs w:val="22"/>
          </w:rPr>
          <w:t>miroslaw.slupecki@bg.policja.gov.pl</w:t>
        </w:r>
      </w:hyperlink>
      <w:r w:rsidR="00A62B71">
        <w:rPr>
          <w:sz w:val="22"/>
          <w:szCs w:val="22"/>
        </w:rPr>
        <w:t>.</w:t>
      </w:r>
    </w:p>
    <w:p w:rsidR="00061350" w:rsidRPr="00307207" w:rsidRDefault="00061350" w:rsidP="00E01FEC">
      <w:pPr>
        <w:pStyle w:val="Default"/>
        <w:numPr>
          <w:ilvl w:val="0"/>
          <w:numId w:val="6"/>
        </w:numPr>
        <w:tabs>
          <w:tab w:val="clear" w:pos="360"/>
        </w:tabs>
        <w:ind w:left="284" w:hanging="284"/>
        <w:rPr>
          <w:color w:val="auto"/>
          <w:sz w:val="22"/>
          <w:szCs w:val="22"/>
        </w:rPr>
      </w:pPr>
      <w:r w:rsidRPr="00307207">
        <w:rPr>
          <w:color w:val="auto"/>
          <w:sz w:val="22"/>
          <w:szCs w:val="22"/>
        </w:rPr>
        <w:t>Termin realizacji usługi: w przyp</w:t>
      </w:r>
      <w:r w:rsidR="0011392E">
        <w:rPr>
          <w:color w:val="auto"/>
          <w:sz w:val="22"/>
          <w:szCs w:val="22"/>
        </w:rPr>
        <w:t xml:space="preserve">adku 1 szt. zleconego alternatora / rozrusznika </w:t>
      </w:r>
      <w:r w:rsidR="00E01FEC">
        <w:rPr>
          <w:color w:val="auto"/>
          <w:sz w:val="22"/>
          <w:szCs w:val="22"/>
        </w:rPr>
        <w:t xml:space="preserve"> </w:t>
      </w:r>
      <w:r w:rsidR="005D68C0">
        <w:rPr>
          <w:color w:val="auto"/>
          <w:sz w:val="22"/>
          <w:szCs w:val="22"/>
        </w:rPr>
        <w:t>– do 4</w:t>
      </w:r>
      <w:r w:rsidRPr="00307207">
        <w:rPr>
          <w:color w:val="auto"/>
          <w:sz w:val="22"/>
          <w:szCs w:val="22"/>
        </w:rPr>
        <w:t xml:space="preserve"> dni roboczych od dnia prze</w:t>
      </w:r>
      <w:r w:rsidR="0039388A">
        <w:rPr>
          <w:color w:val="auto"/>
          <w:sz w:val="22"/>
          <w:szCs w:val="22"/>
        </w:rPr>
        <w:t>kazania pisemnego zlecenia</w:t>
      </w:r>
      <w:r w:rsidRPr="00307207">
        <w:rPr>
          <w:color w:val="auto"/>
          <w:sz w:val="22"/>
          <w:szCs w:val="22"/>
        </w:rPr>
        <w:t xml:space="preserve"> </w:t>
      </w:r>
      <w:r w:rsidR="0039388A">
        <w:rPr>
          <w:color w:val="auto"/>
          <w:sz w:val="22"/>
          <w:szCs w:val="22"/>
        </w:rPr>
        <w:t>pocztą e-mail</w:t>
      </w:r>
      <w:r w:rsidRPr="00307207">
        <w:rPr>
          <w:color w:val="auto"/>
          <w:sz w:val="22"/>
          <w:szCs w:val="22"/>
        </w:rPr>
        <w:t>, w przypadku zlecenia jedn</w:t>
      </w:r>
      <w:r w:rsidR="005D68C0">
        <w:rPr>
          <w:color w:val="auto"/>
          <w:sz w:val="22"/>
          <w:szCs w:val="22"/>
        </w:rPr>
        <w:t>orazowo 2 szt. lub więcej – do 6</w:t>
      </w:r>
      <w:r w:rsidRPr="00307207">
        <w:rPr>
          <w:color w:val="auto"/>
          <w:sz w:val="22"/>
          <w:szCs w:val="22"/>
        </w:rPr>
        <w:t xml:space="preserve"> dni roboczych.</w:t>
      </w:r>
    </w:p>
    <w:p w:rsidR="00061350" w:rsidRPr="00C13739" w:rsidRDefault="00061350" w:rsidP="00007BE6">
      <w:pPr>
        <w:pStyle w:val="Default"/>
        <w:numPr>
          <w:ilvl w:val="0"/>
          <w:numId w:val="6"/>
        </w:numPr>
        <w:tabs>
          <w:tab w:val="clear" w:pos="360"/>
        </w:tabs>
        <w:ind w:left="284" w:hanging="284"/>
        <w:rPr>
          <w:color w:val="auto"/>
          <w:sz w:val="22"/>
          <w:szCs w:val="22"/>
        </w:rPr>
      </w:pPr>
      <w:r w:rsidRPr="00C13739">
        <w:rPr>
          <w:color w:val="auto"/>
          <w:sz w:val="22"/>
          <w:szCs w:val="22"/>
        </w:rPr>
        <w:t>Wykonawca dokona odbioru zgłoszonej(</w:t>
      </w:r>
      <w:r w:rsidR="00332A36" w:rsidRPr="00C13739">
        <w:rPr>
          <w:color w:val="auto"/>
          <w:sz w:val="22"/>
          <w:szCs w:val="22"/>
        </w:rPr>
        <w:t>nyc</w:t>
      </w:r>
      <w:r w:rsidR="00B50A79">
        <w:rPr>
          <w:color w:val="auto"/>
          <w:sz w:val="22"/>
          <w:szCs w:val="22"/>
        </w:rPr>
        <w:t>h) do regeneracji rozruszników / alternatorów</w:t>
      </w:r>
      <w:r w:rsidR="00EC7811" w:rsidRPr="00C13739">
        <w:rPr>
          <w:color w:val="auto"/>
          <w:sz w:val="22"/>
          <w:szCs w:val="22"/>
        </w:rPr>
        <w:t xml:space="preserve"> </w:t>
      </w:r>
      <w:r w:rsidRPr="00C13739">
        <w:rPr>
          <w:color w:val="auto"/>
          <w:sz w:val="22"/>
          <w:szCs w:val="22"/>
        </w:rPr>
        <w:t>oraz dostarczy je na koszt</w:t>
      </w:r>
      <w:r w:rsidR="00EC7811" w:rsidRPr="00C13739">
        <w:rPr>
          <w:color w:val="auto"/>
          <w:sz w:val="22"/>
          <w:szCs w:val="22"/>
        </w:rPr>
        <w:t> </w:t>
      </w:r>
      <w:r w:rsidRPr="00C13739">
        <w:rPr>
          <w:color w:val="auto"/>
          <w:sz w:val="22"/>
          <w:szCs w:val="22"/>
        </w:rPr>
        <w:t xml:space="preserve">własny po </w:t>
      </w:r>
      <w:r w:rsidR="00FB4195" w:rsidRPr="00C13739">
        <w:rPr>
          <w:color w:val="auto"/>
          <w:sz w:val="22"/>
          <w:szCs w:val="22"/>
        </w:rPr>
        <w:t>wykonanej usłudze</w:t>
      </w:r>
      <w:r w:rsidRPr="00C13739">
        <w:rPr>
          <w:color w:val="auto"/>
          <w:sz w:val="22"/>
          <w:szCs w:val="22"/>
        </w:rPr>
        <w:t xml:space="preserve"> do Wy</w:t>
      </w:r>
      <w:r w:rsidR="00B74620" w:rsidRPr="00C13739">
        <w:rPr>
          <w:color w:val="auto"/>
          <w:sz w:val="22"/>
          <w:szCs w:val="22"/>
        </w:rPr>
        <w:t>działu Transportu</w:t>
      </w:r>
      <w:r w:rsidR="00317DEE" w:rsidRPr="00C13739">
        <w:rPr>
          <w:color w:val="auto"/>
          <w:sz w:val="22"/>
          <w:szCs w:val="22"/>
        </w:rPr>
        <w:t xml:space="preserve"> </w:t>
      </w:r>
      <w:r w:rsidR="001F046E" w:rsidRPr="00C13739">
        <w:rPr>
          <w:color w:val="auto"/>
          <w:sz w:val="22"/>
          <w:szCs w:val="22"/>
        </w:rPr>
        <w:t>KWP w Bydgoszczy ul. Iławska 1</w:t>
      </w:r>
      <w:r w:rsidR="004E50C0" w:rsidRPr="00C13739">
        <w:rPr>
          <w:color w:val="auto"/>
          <w:sz w:val="22"/>
          <w:szCs w:val="22"/>
        </w:rPr>
        <w:t>.</w:t>
      </w:r>
    </w:p>
    <w:bookmarkEnd w:id="0"/>
    <w:p w:rsidR="00372118" w:rsidRPr="00171F69" w:rsidRDefault="00061350" w:rsidP="00171F69">
      <w:pPr>
        <w:pStyle w:val="Default"/>
        <w:numPr>
          <w:ilvl w:val="0"/>
          <w:numId w:val="6"/>
        </w:numPr>
        <w:tabs>
          <w:tab w:val="clear" w:pos="360"/>
        </w:tabs>
        <w:ind w:left="284" w:hanging="284"/>
        <w:rPr>
          <w:color w:val="auto"/>
          <w:sz w:val="22"/>
          <w:szCs w:val="22"/>
        </w:rPr>
      </w:pPr>
      <w:r w:rsidRPr="00307207">
        <w:rPr>
          <w:sz w:val="22"/>
          <w:szCs w:val="22"/>
        </w:rPr>
        <w:t>W razie zaginięcia, utraty, dewastacji itp. części przekazanej do regeneracji, Wykonawca jest zobowiązany do zwrócenia części lub zespołu tego samego typu w stanie nie gorszym niż oddane do regeneracji.</w:t>
      </w:r>
    </w:p>
    <w:p w:rsidR="00171F69" w:rsidRPr="00775453" w:rsidRDefault="00387F29" w:rsidP="00387F29">
      <w:pPr>
        <w:pStyle w:val="Default"/>
        <w:numPr>
          <w:ilvl w:val="0"/>
          <w:numId w:val="6"/>
        </w:numPr>
        <w:tabs>
          <w:tab w:val="clear" w:pos="360"/>
          <w:tab w:val="num" w:pos="0"/>
        </w:tabs>
        <w:rPr>
          <w:color w:val="auto"/>
          <w:sz w:val="22"/>
          <w:szCs w:val="22"/>
        </w:rPr>
      </w:pPr>
      <w:r w:rsidRPr="00775453">
        <w:rPr>
          <w:color w:val="auto"/>
          <w:sz w:val="22"/>
          <w:szCs w:val="22"/>
        </w:rPr>
        <w:lastRenderedPageBreak/>
        <w:t>Wykonawca zobowiązuje się do</w:t>
      </w:r>
      <w:r w:rsidR="00F62235">
        <w:rPr>
          <w:color w:val="auto"/>
          <w:sz w:val="22"/>
          <w:szCs w:val="22"/>
        </w:rPr>
        <w:t xml:space="preserve"> przeprowadzenia</w:t>
      </w:r>
      <w:r w:rsidRPr="00775453">
        <w:rPr>
          <w:color w:val="auto"/>
          <w:sz w:val="22"/>
          <w:szCs w:val="22"/>
        </w:rPr>
        <w:t xml:space="preserve"> </w:t>
      </w:r>
      <w:r w:rsidR="00F62235">
        <w:rPr>
          <w:color w:val="auto"/>
          <w:sz w:val="22"/>
          <w:szCs w:val="22"/>
        </w:rPr>
        <w:t>procesu regeneracji każdego przekazanego</w:t>
      </w:r>
      <w:r w:rsidRPr="00775453">
        <w:rPr>
          <w:color w:val="auto"/>
          <w:sz w:val="22"/>
          <w:szCs w:val="22"/>
        </w:rPr>
        <w:t xml:space="preserve"> mu</w:t>
      </w:r>
      <w:r w:rsidR="00F62235">
        <w:rPr>
          <w:color w:val="auto"/>
          <w:sz w:val="22"/>
          <w:szCs w:val="22"/>
        </w:rPr>
        <w:t xml:space="preserve"> zużytego eksploatacyjnie alternatora / rozrusznika.</w:t>
      </w:r>
    </w:p>
    <w:p w:rsidR="00387F29" w:rsidRPr="00775453" w:rsidRDefault="00387F29" w:rsidP="00387F29">
      <w:pPr>
        <w:pStyle w:val="Default"/>
        <w:numPr>
          <w:ilvl w:val="0"/>
          <w:numId w:val="6"/>
        </w:numPr>
        <w:tabs>
          <w:tab w:val="clear" w:pos="360"/>
        </w:tabs>
        <w:ind w:left="284" w:hanging="284"/>
        <w:rPr>
          <w:color w:val="auto"/>
          <w:sz w:val="22"/>
          <w:szCs w:val="22"/>
        </w:rPr>
      </w:pPr>
      <w:r w:rsidRPr="00775453">
        <w:rPr>
          <w:color w:val="auto"/>
          <w:sz w:val="22"/>
          <w:szCs w:val="22"/>
        </w:rPr>
        <w:t xml:space="preserve">Całkowity koszt regeneracji </w:t>
      </w:r>
      <w:r w:rsidR="0095719B">
        <w:rPr>
          <w:color w:val="auto"/>
          <w:sz w:val="22"/>
          <w:szCs w:val="22"/>
        </w:rPr>
        <w:t>winien</w:t>
      </w:r>
      <w:r w:rsidRPr="00775453">
        <w:rPr>
          <w:color w:val="auto"/>
          <w:sz w:val="22"/>
          <w:szCs w:val="22"/>
        </w:rPr>
        <w:t xml:space="preserve"> zawierać się w zryczałtowanych stawkach zgodnie z załącznikiem nr 1 do umowy.</w:t>
      </w:r>
    </w:p>
    <w:p w:rsidR="00775453" w:rsidRPr="00246C67" w:rsidRDefault="00775453" w:rsidP="00387F29">
      <w:pPr>
        <w:pStyle w:val="Default"/>
        <w:ind w:left="0" w:firstLine="0"/>
        <w:rPr>
          <w:color w:val="FF0000"/>
          <w:sz w:val="22"/>
          <w:szCs w:val="22"/>
        </w:rPr>
      </w:pPr>
    </w:p>
    <w:p w:rsidR="00061350" w:rsidRDefault="00061350" w:rsidP="00372118">
      <w:pPr>
        <w:pStyle w:val="Default"/>
        <w:tabs>
          <w:tab w:val="left" w:pos="799"/>
          <w:tab w:val="center" w:pos="5102"/>
        </w:tabs>
        <w:ind w:left="284" w:firstLine="0"/>
        <w:jc w:val="center"/>
        <w:rPr>
          <w:b/>
          <w:sz w:val="22"/>
          <w:szCs w:val="22"/>
        </w:rPr>
      </w:pPr>
      <w:r w:rsidRPr="00372118">
        <w:rPr>
          <w:b/>
          <w:sz w:val="22"/>
          <w:szCs w:val="22"/>
        </w:rPr>
        <w:t>§5</w:t>
      </w:r>
    </w:p>
    <w:p w:rsidR="001608F8" w:rsidRPr="00372118" w:rsidRDefault="001608F8" w:rsidP="00372118">
      <w:pPr>
        <w:pStyle w:val="Default"/>
        <w:tabs>
          <w:tab w:val="left" w:pos="799"/>
          <w:tab w:val="center" w:pos="5102"/>
        </w:tabs>
        <w:ind w:left="284" w:firstLine="0"/>
        <w:jc w:val="center"/>
        <w:rPr>
          <w:b/>
          <w:sz w:val="22"/>
          <w:szCs w:val="22"/>
        </w:rPr>
      </w:pPr>
    </w:p>
    <w:p w:rsidR="00061350" w:rsidRPr="001608F8" w:rsidRDefault="00061350" w:rsidP="00007BE6">
      <w:pPr>
        <w:pStyle w:val="Default"/>
        <w:numPr>
          <w:ilvl w:val="0"/>
          <w:numId w:val="7"/>
        </w:numPr>
        <w:ind w:left="0" w:firstLine="0"/>
        <w:jc w:val="left"/>
        <w:rPr>
          <w:color w:val="FF0000"/>
          <w:sz w:val="22"/>
          <w:szCs w:val="22"/>
        </w:rPr>
      </w:pPr>
      <w:r w:rsidRPr="00307207">
        <w:rPr>
          <w:sz w:val="22"/>
          <w:szCs w:val="22"/>
        </w:rPr>
        <w:t>Wykonawca udzieli minimum 12 miesięcznej gwarancji na bezawaryjną pracę elementu po regeneracji.</w:t>
      </w:r>
    </w:p>
    <w:p w:rsidR="001608F8" w:rsidRPr="00307207" w:rsidRDefault="001608F8" w:rsidP="00007BE6">
      <w:pPr>
        <w:pStyle w:val="Default"/>
        <w:numPr>
          <w:ilvl w:val="0"/>
          <w:numId w:val="7"/>
        </w:numPr>
        <w:ind w:left="0" w:firstLine="0"/>
        <w:jc w:val="left"/>
        <w:rPr>
          <w:color w:val="FF0000"/>
          <w:sz w:val="22"/>
          <w:szCs w:val="22"/>
        </w:rPr>
      </w:pPr>
    </w:p>
    <w:p w:rsidR="00061350" w:rsidRDefault="00061350" w:rsidP="00061350">
      <w:pPr>
        <w:pStyle w:val="FR3"/>
        <w:spacing w:before="0" w:line="100" w:lineRule="atLeast"/>
        <w:ind w:left="0" w:firstLine="0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307207">
        <w:rPr>
          <w:rFonts w:ascii="Times New Roman" w:hAnsi="Times New Roman"/>
          <w:b/>
          <w:i w:val="0"/>
          <w:sz w:val="22"/>
          <w:szCs w:val="22"/>
        </w:rPr>
        <w:t>§6</w:t>
      </w:r>
    </w:p>
    <w:p w:rsidR="001608F8" w:rsidRPr="00307207" w:rsidRDefault="001608F8" w:rsidP="00061350">
      <w:pPr>
        <w:pStyle w:val="FR3"/>
        <w:spacing w:before="0" w:line="100" w:lineRule="atLeast"/>
        <w:ind w:left="0" w:firstLine="0"/>
        <w:jc w:val="center"/>
        <w:rPr>
          <w:rFonts w:ascii="Times New Roman" w:hAnsi="Times New Roman"/>
          <w:b/>
          <w:i w:val="0"/>
          <w:sz w:val="22"/>
          <w:szCs w:val="22"/>
        </w:rPr>
      </w:pPr>
    </w:p>
    <w:p w:rsidR="00B74620" w:rsidRPr="00332A36" w:rsidRDefault="00B74620" w:rsidP="00065B66">
      <w:pPr>
        <w:pStyle w:val="Akapitzlist"/>
        <w:widowControl w:val="0"/>
        <w:numPr>
          <w:ilvl w:val="2"/>
          <w:numId w:val="8"/>
        </w:numPr>
        <w:tabs>
          <w:tab w:val="left" w:pos="284"/>
        </w:tabs>
        <w:overflowPunct w:val="0"/>
        <w:autoSpaceDE w:val="0"/>
        <w:ind w:hanging="1440"/>
        <w:contextualSpacing w:val="0"/>
        <w:jc w:val="both"/>
        <w:textAlignment w:val="baseline"/>
        <w:rPr>
          <w:sz w:val="22"/>
          <w:szCs w:val="22"/>
        </w:rPr>
      </w:pPr>
      <w:r w:rsidRPr="00332A36">
        <w:rPr>
          <w:sz w:val="22"/>
          <w:szCs w:val="22"/>
        </w:rPr>
        <w:t xml:space="preserve">Strony ustalają następujące </w:t>
      </w:r>
      <w:r w:rsidR="00533BBE" w:rsidRPr="00332A36">
        <w:rPr>
          <w:sz w:val="22"/>
          <w:szCs w:val="22"/>
        </w:rPr>
        <w:t>warunki zapłaty</w:t>
      </w:r>
      <w:r w:rsidRPr="00332A36">
        <w:rPr>
          <w:sz w:val="22"/>
          <w:szCs w:val="22"/>
        </w:rPr>
        <w:t>:</w:t>
      </w:r>
    </w:p>
    <w:p w:rsidR="00B74620" w:rsidRPr="007350D3" w:rsidRDefault="00395B68" w:rsidP="00395B68">
      <w:pPr>
        <w:numPr>
          <w:ilvl w:val="0"/>
          <w:numId w:val="18"/>
        </w:numPr>
        <w:tabs>
          <w:tab w:val="left" w:pos="849"/>
        </w:tabs>
        <w:ind w:left="709" w:hanging="425"/>
        <w:rPr>
          <w:sz w:val="22"/>
          <w:szCs w:val="22"/>
        </w:rPr>
      </w:pPr>
      <w:r>
        <w:rPr>
          <w:sz w:val="22"/>
          <w:szCs w:val="22"/>
        </w:rPr>
        <w:t>r</w:t>
      </w:r>
      <w:r w:rsidR="00B74620" w:rsidRPr="007350D3">
        <w:rPr>
          <w:sz w:val="22"/>
          <w:szCs w:val="22"/>
        </w:rPr>
        <w:t xml:space="preserve">ozliczenie następować będzie po każdej należycie zrealizowanej </w:t>
      </w:r>
      <w:r w:rsidR="00B74620">
        <w:rPr>
          <w:sz w:val="22"/>
          <w:szCs w:val="22"/>
        </w:rPr>
        <w:t>usłudze</w:t>
      </w:r>
      <w:r w:rsidR="00B74620" w:rsidRPr="007350D3">
        <w:rPr>
          <w:sz w:val="22"/>
          <w:szCs w:val="22"/>
        </w:rPr>
        <w:t xml:space="preserve"> na podstawie faktury VAT wystawionej przez </w:t>
      </w:r>
      <w:r w:rsidR="00AC1819">
        <w:rPr>
          <w:sz w:val="22"/>
          <w:szCs w:val="22"/>
        </w:rPr>
        <w:t>Wykonawcę</w:t>
      </w:r>
      <w:r w:rsidR="00B74620" w:rsidRPr="007350D3">
        <w:rPr>
          <w:sz w:val="22"/>
          <w:szCs w:val="22"/>
        </w:rPr>
        <w:t xml:space="preserve">. Faktura zawierać będzie m.in. rodzaj i ilość </w:t>
      </w:r>
      <w:r w:rsidR="00B74620">
        <w:rPr>
          <w:sz w:val="22"/>
          <w:szCs w:val="22"/>
        </w:rPr>
        <w:t>wykonanych usług</w:t>
      </w:r>
      <w:r w:rsidR="00B74620" w:rsidRPr="007350D3">
        <w:rPr>
          <w:sz w:val="22"/>
          <w:szCs w:val="22"/>
        </w:rPr>
        <w:t>, ceny jednostkowe, kwotę do zapłaty.</w:t>
      </w:r>
    </w:p>
    <w:p w:rsidR="00B74620" w:rsidRPr="007350D3" w:rsidRDefault="00395B68" w:rsidP="00395B68">
      <w:pPr>
        <w:numPr>
          <w:ilvl w:val="0"/>
          <w:numId w:val="18"/>
        </w:numPr>
        <w:tabs>
          <w:tab w:val="left" w:pos="849"/>
        </w:tabs>
        <w:ind w:left="709" w:hanging="425"/>
        <w:rPr>
          <w:sz w:val="22"/>
          <w:szCs w:val="22"/>
        </w:rPr>
      </w:pPr>
      <w:r>
        <w:rPr>
          <w:sz w:val="22"/>
          <w:szCs w:val="22"/>
        </w:rPr>
        <w:t>w</w:t>
      </w:r>
      <w:r w:rsidR="00D46E38">
        <w:rPr>
          <w:sz w:val="22"/>
          <w:szCs w:val="22"/>
        </w:rPr>
        <w:t xml:space="preserve">ykonawca </w:t>
      </w:r>
      <w:r w:rsidR="00B74620" w:rsidRPr="007350D3">
        <w:rPr>
          <w:sz w:val="22"/>
          <w:szCs w:val="22"/>
        </w:rPr>
        <w:t xml:space="preserve">wystawi </w:t>
      </w:r>
      <w:r w:rsidR="00533BBE" w:rsidRPr="007350D3">
        <w:rPr>
          <w:sz w:val="22"/>
          <w:szCs w:val="22"/>
        </w:rPr>
        <w:t>fakturę w</w:t>
      </w:r>
      <w:r w:rsidR="00B74620" w:rsidRPr="007350D3">
        <w:rPr>
          <w:sz w:val="22"/>
          <w:szCs w:val="22"/>
        </w:rPr>
        <w:t xml:space="preserve"> oparciu o ceny jednostkowe brutto </w:t>
      </w:r>
      <w:r w:rsidR="00533BBE" w:rsidRPr="007350D3">
        <w:rPr>
          <w:sz w:val="22"/>
          <w:szCs w:val="22"/>
        </w:rPr>
        <w:t>określone w</w:t>
      </w:r>
      <w:r w:rsidR="00B74620" w:rsidRPr="007350D3">
        <w:rPr>
          <w:sz w:val="22"/>
          <w:szCs w:val="22"/>
        </w:rPr>
        <w:t xml:space="preserve"> załączniku nr 1 do</w:t>
      </w:r>
      <w:r w:rsidR="00DE6DDE">
        <w:rPr>
          <w:sz w:val="22"/>
          <w:szCs w:val="22"/>
        </w:rPr>
        <w:t> </w:t>
      </w:r>
      <w:r w:rsidR="00B74620" w:rsidRPr="007350D3">
        <w:rPr>
          <w:sz w:val="22"/>
          <w:szCs w:val="22"/>
        </w:rPr>
        <w:t xml:space="preserve">umowy. Ceny te nie będą podlegały zmianom przez cały okres </w:t>
      </w:r>
      <w:r w:rsidR="00533BBE" w:rsidRPr="007350D3">
        <w:rPr>
          <w:sz w:val="22"/>
          <w:szCs w:val="22"/>
        </w:rPr>
        <w:t xml:space="preserve">obowiązywania umowy, </w:t>
      </w:r>
      <w:r w:rsidR="00533BBE">
        <w:rPr>
          <w:sz w:val="22"/>
          <w:szCs w:val="22"/>
        </w:rPr>
        <w:t>z</w:t>
      </w:r>
      <w:r w:rsidR="00DE6DDE">
        <w:rPr>
          <w:sz w:val="22"/>
          <w:szCs w:val="22"/>
        </w:rPr>
        <w:t> </w:t>
      </w:r>
      <w:r w:rsidR="002644FC">
        <w:rPr>
          <w:sz w:val="22"/>
          <w:szCs w:val="22"/>
        </w:rPr>
        <w:t>zastrzeżeniem §</w:t>
      </w:r>
      <w:r w:rsidR="00533BBE">
        <w:rPr>
          <w:sz w:val="22"/>
          <w:szCs w:val="22"/>
        </w:rPr>
        <w:t> </w:t>
      </w:r>
      <w:r w:rsidR="002644FC">
        <w:rPr>
          <w:sz w:val="22"/>
          <w:szCs w:val="22"/>
        </w:rPr>
        <w:t>8 ust. 1 pkt.1</w:t>
      </w:r>
      <w:r w:rsidR="00C74107">
        <w:rPr>
          <w:sz w:val="22"/>
          <w:szCs w:val="22"/>
        </w:rPr>
        <w:t xml:space="preserve"> umowy</w:t>
      </w:r>
      <w:r w:rsidR="00B74620" w:rsidRPr="007350D3">
        <w:rPr>
          <w:sz w:val="22"/>
          <w:szCs w:val="22"/>
        </w:rPr>
        <w:t xml:space="preserve">.  </w:t>
      </w:r>
    </w:p>
    <w:p w:rsidR="00B74620" w:rsidRPr="007350D3" w:rsidRDefault="00395B68" w:rsidP="00395B68">
      <w:pPr>
        <w:numPr>
          <w:ilvl w:val="0"/>
          <w:numId w:val="18"/>
        </w:numPr>
        <w:tabs>
          <w:tab w:val="left" w:pos="849"/>
        </w:tabs>
        <w:ind w:left="709" w:hanging="425"/>
        <w:rPr>
          <w:sz w:val="22"/>
          <w:szCs w:val="22"/>
        </w:rPr>
      </w:pPr>
      <w:r>
        <w:rPr>
          <w:sz w:val="22"/>
          <w:szCs w:val="22"/>
        </w:rPr>
        <w:t>f</w:t>
      </w:r>
      <w:r w:rsidR="00B74620" w:rsidRPr="007350D3">
        <w:rPr>
          <w:sz w:val="22"/>
          <w:szCs w:val="22"/>
        </w:rPr>
        <w:t xml:space="preserve">aktura wystawiona zostanie w dwóch egzemplarzach, </w:t>
      </w:r>
      <w:r w:rsidR="00533BBE" w:rsidRPr="007350D3">
        <w:rPr>
          <w:sz w:val="22"/>
          <w:szCs w:val="22"/>
        </w:rPr>
        <w:t>wskazując, jako</w:t>
      </w:r>
      <w:r w:rsidR="00B74620" w:rsidRPr="007350D3">
        <w:rPr>
          <w:sz w:val="22"/>
          <w:szCs w:val="22"/>
        </w:rPr>
        <w:t xml:space="preserve"> płatnika: KWP w Bydgoszczy, 85-090 </w:t>
      </w:r>
      <w:r w:rsidR="00533BBE" w:rsidRPr="007350D3">
        <w:rPr>
          <w:sz w:val="22"/>
          <w:szCs w:val="22"/>
        </w:rPr>
        <w:t>Bydgoszcz, ul</w:t>
      </w:r>
      <w:r w:rsidR="00B74620" w:rsidRPr="007350D3">
        <w:rPr>
          <w:sz w:val="22"/>
          <w:szCs w:val="22"/>
        </w:rPr>
        <w:t>. Powstańców Wielkopolskich 7, NIP: 554-031-29-93, REGON: 091362152.</w:t>
      </w:r>
    </w:p>
    <w:p w:rsidR="00B74620" w:rsidRPr="007350D3" w:rsidRDefault="00395B68" w:rsidP="00395B68">
      <w:pPr>
        <w:numPr>
          <w:ilvl w:val="0"/>
          <w:numId w:val="18"/>
        </w:numPr>
        <w:tabs>
          <w:tab w:val="left" w:pos="849"/>
        </w:tabs>
        <w:ind w:left="709" w:hanging="425"/>
        <w:rPr>
          <w:sz w:val="22"/>
          <w:szCs w:val="22"/>
        </w:rPr>
      </w:pPr>
      <w:r>
        <w:rPr>
          <w:sz w:val="22"/>
          <w:szCs w:val="22"/>
        </w:rPr>
        <w:t>k</w:t>
      </w:r>
      <w:r w:rsidR="00B74620" w:rsidRPr="007350D3">
        <w:rPr>
          <w:sz w:val="22"/>
          <w:szCs w:val="22"/>
        </w:rPr>
        <w:t>wota</w:t>
      </w:r>
      <w:r w:rsidR="00B74620">
        <w:rPr>
          <w:sz w:val="22"/>
          <w:szCs w:val="22"/>
        </w:rPr>
        <w:t xml:space="preserve"> należności za wykonane usługi</w:t>
      </w:r>
      <w:r w:rsidR="00B74620" w:rsidRPr="007350D3">
        <w:rPr>
          <w:sz w:val="22"/>
          <w:szCs w:val="22"/>
        </w:rPr>
        <w:t xml:space="preserve"> zawiera podatek VAT.</w:t>
      </w:r>
    </w:p>
    <w:p w:rsidR="00B74620" w:rsidRPr="007350D3" w:rsidRDefault="00395B68" w:rsidP="00395B68">
      <w:pPr>
        <w:numPr>
          <w:ilvl w:val="0"/>
          <w:numId w:val="18"/>
        </w:numPr>
        <w:tabs>
          <w:tab w:val="left" w:pos="849"/>
        </w:tabs>
        <w:ind w:left="709" w:hanging="425"/>
        <w:rPr>
          <w:sz w:val="22"/>
          <w:szCs w:val="22"/>
        </w:rPr>
      </w:pPr>
      <w:r>
        <w:rPr>
          <w:sz w:val="22"/>
          <w:szCs w:val="22"/>
        </w:rPr>
        <w:t>p</w:t>
      </w:r>
      <w:r w:rsidR="00B74620" w:rsidRPr="007350D3">
        <w:rPr>
          <w:sz w:val="22"/>
          <w:szCs w:val="22"/>
        </w:rPr>
        <w:t>łatność nastąpi przelewem w terminie do 30 dni od daty wpływu</w:t>
      </w:r>
      <w:r w:rsidR="0095719B">
        <w:rPr>
          <w:sz w:val="22"/>
          <w:szCs w:val="22"/>
        </w:rPr>
        <w:t xml:space="preserve"> prawidłowo wystawionej</w:t>
      </w:r>
      <w:r w:rsidR="00B74620" w:rsidRPr="007350D3">
        <w:rPr>
          <w:sz w:val="22"/>
          <w:szCs w:val="22"/>
        </w:rPr>
        <w:t xml:space="preserve"> </w:t>
      </w:r>
      <w:r w:rsidR="00533BBE" w:rsidRPr="007350D3">
        <w:rPr>
          <w:sz w:val="22"/>
          <w:szCs w:val="22"/>
        </w:rPr>
        <w:t>faktury do</w:t>
      </w:r>
      <w:r w:rsidR="00B74620" w:rsidRPr="007350D3">
        <w:rPr>
          <w:sz w:val="22"/>
          <w:szCs w:val="22"/>
        </w:rPr>
        <w:t xml:space="preserve"> Zamawiającego, na konto wskazane na fakturze.</w:t>
      </w:r>
    </w:p>
    <w:p w:rsidR="00B74620" w:rsidRPr="009C680C" w:rsidRDefault="00395B68" w:rsidP="00395B68">
      <w:pPr>
        <w:numPr>
          <w:ilvl w:val="0"/>
          <w:numId w:val="18"/>
        </w:numPr>
        <w:tabs>
          <w:tab w:val="left" w:pos="849"/>
        </w:tabs>
        <w:ind w:left="709" w:hanging="425"/>
        <w:rPr>
          <w:sz w:val="22"/>
          <w:szCs w:val="22"/>
        </w:rPr>
      </w:pPr>
      <w:r>
        <w:rPr>
          <w:sz w:val="22"/>
          <w:szCs w:val="22"/>
        </w:rPr>
        <w:t>z</w:t>
      </w:r>
      <w:r w:rsidR="00B74620" w:rsidRPr="007350D3">
        <w:rPr>
          <w:sz w:val="22"/>
          <w:szCs w:val="22"/>
        </w:rPr>
        <w:t>a termin zapłaty przyjmuje się datę obciążenia przez bank rachunku Zamawiającego.</w:t>
      </w:r>
    </w:p>
    <w:p w:rsidR="00435807" w:rsidRPr="00307207" w:rsidRDefault="00435807" w:rsidP="002324D2">
      <w:pPr>
        <w:pStyle w:val="FR3"/>
        <w:spacing w:before="0" w:line="100" w:lineRule="atLeast"/>
        <w:ind w:left="0" w:firstLine="0"/>
        <w:rPr>
          <w:rFonts w:ascii="Times New Roman" w:hAnsi="Times New Roman"/>
          <w:b/>
          <w:i w:val="0"/>
          <w:sz w:val="22"/>
          <w:szCs w:val="22"/>
        </w:rPr>
      </w:pPr>
    </w:p>
    <w:p w:rsidR="00061350" w:rsidRDefault="00061350" w:rsidP="00061350">
      <w:pPr>
        <w:pStyle w:val="FR3"/>
        <w:spacing w:before="0" w:line="100" w:lineRule="atLeast"/>
        <w:ind w:left="0" w:firstLine="0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307207">
        <w:rPr>
          <w:rFonts w:ascii="Times New Roman" w:hAnsi="Times New Roman"/>
          <w:b/>
          <w:i w:val="0"/>
          <w:sz w:val="22"/>
          <w:szCs w:val="22"/>
        </w:rPr>
        <w:t>§7</w:t>
      </w:r>
    </w:p>
    <w:p w:rsidR="001608F8" w:rsidRPr="00307207" w:rsidRDefault="001608F8" w:rsidP="00061350">
      <w:pPr>
        <w:pStyle w:val="FR3"/>
        <w:spacing w:before="0" w:line="100" w:lineRule="atLeast"/>
        <w:ind w:left="0" w:firstLine="0"/>
        <w:jc w:val="center"/>
        <w:rPr>
          <w:rFonts w:ascii="Times New Roman" w:hAnsi="Times New Roman"/>
          <w:b/>
          <w:i w:val="0"/>
          <w:sz w:val="22"/>
          <w:szCs w:val="22"/>
        </w:rPr>
      </w:pPr>
    </w:p>
    <w:p w:rsidR="00061350" w:rsidRDefault="00061350" w:rsidP="00007BE6">
      <w:pPr>
        <w:numPr>
          <w:ilvl w:val="0"/>
          <w:numId w:val="5"/>
        </w:numPr>
        <w:suppressAutoHyphens/>
        <w:ind w:left="284" w:hanging="284"/>
        <w:rPr>
          <w:sz w:val="22"/>
          <w:szCs w:val="22"/>
        </w:rPr>
      </w:pPr>
      <w:r w:rsidRPr="00307207">
        <w:rPr>
          <w:sz w:val="22"/>
          <w:szCs w:val="22"/>
        </w:rPr>
        <w:t>Jeżeli Wykonawca nie zrealizuje usług w terminach określonych niniejszą umową, zobowiązuje się on zapłacić Zamawiającemu kary umowne:</w:t>
      </w:r>
    </w:p>
    <w:p w:rsidR="00B74620" w:rsidRPr="007350D3" w:rsidRDefault="00D46E38" w:rsidP="00E01FEC">
      <w:pPr>
        <w:pStyle w:val="WW-Tekstpodstawowy21"/>
        <w:widowControl/>
        <w:numPr>
          <w:ilvl w:val="0"/>
          <w:numId w:val="9"/>
        </w:numPr>
        <w:tabs>
          <w:tab w:val="left" w:pos="709"/>
        </w:tabs>
        <w:suppressAutoHyphens w:val="0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</w:t>
      </w:r>
      <w:r w:rsidR="00B74620" w:rsidRPr="007350D3">
        <w:rPr>
          <w:rFonts w:ascii="Times New Roman" w:hAnsi="Times New Roman" w:cs="Times New Roman"/>
          <w:sz w:val="22"/>
          <w:szCs w:val="22"/>
        </w:rPr>
        <w:t xml:space="preserve"> zapłaci Zamawiającemu karę umowną za odstąpienie od umowy z winy </w:t>
      </w:r>
      <w:r>
        <w:rPr>
          <w:rFonts w:ascii="Times New Roman" w:hAnsi="Times New Roman" w:cs="Times New Roman"/>
          <w:sz w:val="22"/>
          <w:szCs w:val="22"/>
        </w:rPr>
        <w:t>Wykonawcy</w:t>
      </w:r>
      <w:r w:rsidR="00B74620" w:rsidRPr="007350D3">
        <w:rPr>
          <w:rFonts w:ascii="Times New Roman" w:hAnsi="Times New Roman" w:cs="Times New Roman"/>
          <w:sz w:val="22"/>
          <w:szCs w:val="22"/>
        </w:rPr>
        <w:t xml:space="preserve"> w</w:t>
      </w:r>
      <w:r w:rsidR="00563951">
        <w:rPr>
          <w:rFonts w:ascii="Times New Roman" w:hAnsi="Times New Roman" w:cs="Times New Roman"/>
          <w:sz w:val="22"/>
          <w:szCs w:val="22"/>
        </w:rPr>
        <w:t> </w:t>
      </w:r>
      <w:r w:rsidR="00B74620" w:rsidRPr="007350D3">
        <w:rPr>
          <w:rFonts w:ascii="Times New Roman" w:hAnsi="Times New Roman" w:cs="Times New Roman"/>
          <w:sz w:val="22"/>
          <w:szCs w:val="22"/>
        </w:rPr>
        <w:t>wysokości 10% warto</w:t>
      </w:r>
      <w:r>
        <w:rPr>
          <w:rFonts w:ascii="Times New Roman" w:hAnsi="Times New Roman" w:cs="Times New Roman"/>
          <w:sz w:val="22"/>
          <w:szCs w:val="22"/>
        </w:rPr>
        <w:t>ści umownej, o której mowa w § 2</w:t>
      </w:r>
      <w:r w:rsidR="00B74620" w:rsidRPr="007350D3">
        <w:rPr>
          <w:rFonts w:ascii="Times New Roman" w:hAnsi="Times New Roman" w:cs="Times New Roman"/>
          <w:sz w:val="22"/>
          <w:szCs w:val="22"/>
        </w:rPr>
        <w:t xml:space="preserve"> ust. 2</w:t>
      </w:r>
      <w:r w:rsidR="00C74107">
        <w:rPr>
          <w:rFonts w:ascii="Times New Roman" w:hAnsi="Times New Roman" w:cs="Times New Roman"/>
          <w:sz w:val="22"/>
          <w:szCs w:val="22"/>
        </w:rPr>
        <w:t xml:space="preserve"> umowy</w:t>
      </w:r>
      <w:r w:rsidR="00B74620" w:rsidRPr="007350D3">
        <w:rPr>
          <w:rFonts w:ascii="Times New Roman" w:hAnsi="Times New Roman" w:cs="Times New Roman"/>
          <w:sz w:val="22"/>
          <w:szCs w:val="22"/>
        </w:rPr>
        <w:t>.</w:t>
      </w:r>
    </w:p>
    <w:p w:rsidR="00B74620" w:rsidRPr="007350D3" w:rsidRDefault="00533BBE" w:rsidP="00E01FEC">
      <w:pPr>
        <w:pStyle w:val="WW-Tekstpodstawowy21"/>
        <w:widowControl/>
        <w:numPr>
          <w:ilvl w:val="0"/>
          <w:numId w:val="9"/>
        </w:numPr>
        <w:tabs>
          <w:tab w:val="left" w:pos="709"/>
        </w:tabs>
        <w:suppressAutoHyphens w:val="0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</w:t>
      </w:r>
      <w:r w:rsidRPr="007350D3">
        <w:rPr>
          <w:rFonts w:ascii="Times New Roman" w:hAnsi="Times New Roman" w:cs="Times New Roman"/>
          <w:sz w:val="22"/>
          <w:szCs w:val="22"/>
        </w:rPr>
        <w:t xml:space="preserve"> zapłaci</w:t>
      </w:r>
      <w:r w:rsidR="00B74620" w:rsidRPr="007350D3">
        <w:rPr>
          <w:rFonts w:ascii="Times New Roman" w:hAnsi="Times New Roman" w:cs="Times New Roman"/>
          <w:sz w:val="22"/>
          <w:szCs w:val="22"/>
        </w:rPr>
        <w:t xml:space="preserve"> Zamawiającemu karę umowną za opóźnienie w </w:t>
      </w:r>
      <w:r w:rsidR="00D46E38">
        <w:rPr>
          <w:rFonts w:ascii="Times New Roman" w:hAnsi="Times New Roman" w:cs="Times New Roman"/>
          <w:sz w:val="22"/>
          <w:szCs w:val="22"/>
        </w:rPr>
        <w:t>wykonaniu usługi</w:t>
      </w:r>
      <w:r w:rsidR="00B74620" w:rsidRPr="007350D3">
        <w:rPr>
          <w:rFonts w:ascii="Times New Roman" w:hAnsi="Times New Roman" w:cs="Times New Roman"/>
          <w:sz w:val="22"/>
          <w:szCs w:val="22"/>
        </w:rPr>
        <w:t xml:space="preserve"> w stosunku do</w:t>
      </w:r>
      <w:r>
        <w:rPr>
          <w:rFonts w:ascii="Times New Roman" w:hAnsi="Times New Roman" w:cs="Times New Roman"/>
          <w:sz w:val="22"/>
          <w:szCs w:val="22"/>
        </w:rPr>
        <w:t> </w:t>
      </w:r>
      <w:r w:rsidR="00B74620" w:rsidRPr="007350D3">
        <w:rPr>
          <w:rFonts w:ascii="Times New Roman" w:hAnsi="Times New Roman" w:cs="Times New Roman"/>
          <w:sz w:val="22"/>
          <w:szCs w:val="22"/>
        </w:rPr>
        <w:t xml:space="preserve">terminu określonego w </w:t>
      </w:r>
      <w:r w:rsidR="00D46E38">
        <w:rPr>
          <w:rFonts w:ascii="Times New Roman" w:hAnsi="Times New Roman" w:cs="Times New Roman"/>
          <w:sz w:val="22"/>
          <w:szCs w:val="22"/>
        </w:rPr>
        <w:t xml:space="preserve">§ 4 </w:t>
      </w:r>
      <w:r>
        <w:rPr>
          <w:rFonts w:ascii="Times New Roman" w:hAnsi="Times New Roman" w:cs="Times New Roman"/>
          <w:sz w:val="22"/>
          <w:szCs w:val="22"/>
        </w:rPr>
        <w:t>ust.</w:t>
      </w:r>
      <w:r w:rsidR="00AB503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D3">
        <w:rPr>
          <w:rFonts w:ascii="Times New Roman" w:hAnsi="Times New Roman" w:cs="Times New Roman"/>
          <w:sz w:val="22"/>
          <w:szCs w:val="22"/>
        </w:rPr>
        <w:t xml:space="preserve"> w</w:t>
      </w:r>
      <w:r w:rsidR="00B74620" w:rsidRPr="007350D3">
        <w:rPr>
          <w:rFonts w:ascii="Times New Roman" w:hAnsi="Times New Roman" w:cs="Times New Roman"/>
          <w:sz w:val="22"/>
          <w:szCs w:val="22"/>
        </w:rPr>
        <w:t xml:space="preserve"> </w:t>
      </w:r>
      <w:r w:rsidR="00563951" w:rsidRPr="007350D3">
        <w:rPr>
          <w:rFonts w:ascii="Times New Roman" w:hAnsi="Times New Roman" w:cs="Times New Roman"/>
          <w:sz w:val="22"/>
          <w:szCs w:val="22"/>
        </w:rPr>
        <w:t xml:space="preserve">wysokości </w:t>
      </w:r>
      <w:r w:rsidR="00AB503E">
        <w:rPr>
          <w:rFonts w:ascii="Times New Roman" w:hAnsi="Times New Roman" w:cs="Times New Roman"/>
          <w:sz w:val="22"/>
          <w:szCs w:val="22"/>
        </w:rPr>
        <w:t>5</w:t>
      </w:r>
      <w:r w:rsidR="00563951" w:rsidRPr="007350D3">
        <w:rPr>
          <w:rFonts w:ascii="Times New Roman" w:hAnsi="Times New Roman" w:cs="Times New Roman"/>
          <w:sz w:val="22"/>
          <w:szCs w:val="22"/>
        </w:rPr>
        <w:t>% wartości</w:t>
      </w:r>
      <w:r w:rsidR="00D46E38">
        <w:rPr>
          <w:rFonts w:ascii="Times New Roman" w:hAnsi="Times New Roman" w:cs="Times New Roman"/>
          <w:sz w:val="22"/>
          <w:szCs w:val="22"/>
        </w:rPr>
        <w:t xml:space="preserve"> </w:t>
      </w:r>
      <w:r w:rsidR="008F1ECC">
        <w:rPr>
          <w:rFonts w:ascii="Times New Roman" w:hAnsi="Times New Roman" w:cs="Times New Roman"/>
          <w:sz w:val="22"/>
          <w:szCs w:val="22"/>
        </w:rPr>
        <w:t>wykonywanej usługi</w:t>
      </w:r>
      <w:r w:rsidR="00D46E38">
        <w:rPr>
          <w:rFonts w:ascii="Times New Roman" w:hAnsi="Times New Roman" w:cs="Times New Roman"/>
          <w:sz w:val="22"/>
          <w:szCs w:val="22"/>
        </w:rPr>
        <w:t xml:space="preserve">, </w:t>
      </w:r>
      <w:r w:rsidR="00B74620" w:rsidRPr="007350D3">
        <w:rPr>
          <w:rFonts w:ascii="Times New Roman" w:hAnsi="Times New Roman" w:cs="Times New Roman"/>
          <w:sz w:val="22"/>
          <w:szCs w:val="22"/>
        </w:rPr>
        <w:t>za</w:t>
      </w:r>
      <w:r>
        <w:rPr>
          <w:rFonts w:ascii="Times New Roman" w:hAnsi="Times New Roman" w:cs="Times New Roman"/>
          <w:sz w:val="22"/>
          <w:szCs w:val="22"/>
        </w:rPr>
        <w:t> </w:t>
      </w:r>
      <w:r w:rsidR="00B74620" w:rsidRPr="007350D3">
        <w:rPr>
          <w:rFonts w:ascii="Times New Roman" w:hAnsi="Times New Roman" w:cs="Times New Roman"/>
          <w:sz w:val="22"/>
          <w:szCs w:val="22"/>
        </w:rPr>
        <w:t>każdy rozpoczęty dzień opóźnienia.</w:t>
      </w:r>
    </w:p>
    <w:p w:rsidR="00B74620" w:rsidRPr="00D46E38" w:rsidRDefault="00533BBE" w:rsidP="00E01FEC">
      <w:pPr>
        <w:pStyle w:val="WW-Tekstpodstawowy21"/>
        <w:widowControl/>
        <w:numPr>
          <w:ilvl w:val="0"/>
          <w:numId w:val="9"/>
        </w:numPr>
        <w:tabs>
          <w:tab w:val="left" w:pos="709"/>
        </w:tabs>
        <w:suppressAutoHyphens w:val="0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</w:t>
      </w:r>
      <w:r w:rsidRPr="007350D3">
        <w:rPr>
          <w:rFonts w:ascii="Times New Roman" w:hAnsi="Times New Roman" w:cs="Times New Roman"/>
          <w:sz w:val="22"/>
          <w:szCs w:val="22"/>
        </w:rPr>
        <w:t xml:space="preserve"> zapłaci</w:t>
      </w:r>
      <w:r w:rsidR="00B74620" w:rsidRPr="007350D3">
        <w:rPr>
          <w:rFonts w:ascii="Times New Roman" w:hAnsi="Times New Roman" w:cs="Times New Roman"/>
          <w:sz w:val="22"/>
          <w:szCs w:val="22"/>
        </w:rPr>
        <w:t xml:space="preserve"> Zamawiającemu karę umowną za opóźnienie w załatwieniu reklamacji – w</w:t>
      </w:r>
      <w:r>
        <w:rPr>
          <w:rFonts w:ascii="Times New Roman" w:hAnsi="Times New Roman" w:cs="Times New Roman"/>
          <w:sz w:val="22"/>
          <w:szCs w:val="22"/>
        </w:rPr>
        <w:t> </w:t>
      </w:r>
      <w:r w:rsidR="00B74620" w:rsidRPr="007350D3">
        <w:rPr>
          <w:rFonts w:ascii="Times New Roman" w:hAnsi="Times New Roman" w:cs="Times New Roman"/>
          <w:sz w:val="22"/>
          <w:szCs w:val="22"/>
        </w:rPr>
        <w:t xml:space="preserve">wysokości </w:t>
      </w:r>
      <w:r w:rsidR="00AB503E">
        <w:rPr>
          <w:rFonts w:ascii="Times New Roman" w:hAnsi="Times New Roman" w:cs="Times New Roman"/>
          <w:sz w:val="22"/>
          <w:szCs w:val="22"/>
        </w:rPr>
        <w:t>5</w:t>
      </w:r>
      <w:r w:rsidR="00B74620" w:rsidRPr="007350D3">
        <w:rPr>
          <w:rFonts w:ascii="Times New Roman" w:hAnsi="Times New Roman" w:cs="Times New Roman"/>
          <w:sz w:val="22"/>
          <w:szCs w:val="22"/>
        </w:rPr>
        <w:t xml:space="preserve">% </w:t>
      </w:r>
      <w:r w:rsidR="00D46E38">
        <w:rPr>
          <w:rFonts w:ascii="Times New Roman" w:hAnsi="Times New Roman" w:cs="Times New Roman"/>
          <w:sz w:val="22"/>
          <w:szCs w:val="22"/>
        </w:rPr>
        <w:t>wartości usług</w:t>
      </w:r>
      <w:r w:rsidR="00B74620" w:rsidRPr="007350D3">
        <w:rPr>
          <w:rFonts w:ascii="Times New Roman" w:hAnsi="Times New Roman" w:cs="Times New Roman"/>
          <w:sz w:val="22"/>
          <w:szCs w:val="22"/>
        </w:rPr>
        <w:t>, które były przedmiotem reklamacji, za każdy rozpoczęty dzień opóźnienia w stosu</w:t>
      </w:r>
      <w:r w:rsidR="00D46E38">
        <w:rPr>
          <w:rFonts w:ascii="Times New Roman" w:hAnsi="Times New Roman" w:cs="Times New Roman"/>
          <w:sz w:val="22"/>
          <w:szCs w:val="22"/>
        </w:rPr>
        <w:t>nku do terminu określonego w § 3</w:t>
      </w:r>
      <w:r w:rsidR="00AF7D17">
        <w:rPr>
          <w:rFonts w:ascii="Times New Roman" w:hAnsi="Times New Roman" w:cs="Times New Roman"/>
          <w:sz w:val="22"/>
          <w:szCs w:val="22"/>
        </w:rPr>
        <w:t xml:space="preserve"> ust. 6</w:t>
      </w:r>
      <w:r w:rsidR="00C74107">
        <w:rPr>
          <w:rFonts w:ascii="Times New Roman" w:hAnsi="Times New Roman" w:cs="Times New Roman"/>
          <w:sz w:val="22"/>
          <w:szCs w:val="22"/>
        </w:rPr>
        <w:t xml:space="preserve"> umowy.</w:t>
      </w:r>
    </w:p>
    <w:p w:rsidR="00B74620" w:rsidRPr="007350D3" w:rsidRDefault="00D46E38" w:rsidP="00E01FEC">
      <w:pPr>
        <w:pStyle w:val="WW-Tekstpodstawowy21"/>
        <w:widowControl/>
        <w:numPr>
          <w:ilvl w:val="0"/>
          <w:numId w:val="9"/>
        </w:numPr>
        <w:tabs>
          <w:tab w:val="left" w:pos="709"/>
        </w:tabs>
        <w:suppressAutoHyphens w:val="0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zapłaci Wykonawcy</w:t>
      </w:r>
      <w:r w:rsidR="00B74620" w:rsidRPr="007350D3">
        <w:rPr>
          <w:rFonts w:ascii="Times New Roman" w:hAnsi="Times New Roman" w:cs="Times New Roman"/>
          <w:sz w:val="22"/>
          <w:szCs w:val="22"/>
        </w:rPr>
        <w:t xml:space="preserve"> karę umowną za odstąpienie od umowy z winy Zamawiającego – w</w:t>
      </w:r>
      <w:r w:rsidR="00533BBE">
        <w:rPr>
          <w:rFonts w:ascii="Times New Roman" w:hAnsi="Times New Roman" w:cs="Times New Roman"/>
          <w:sz w:val="22"/>
          <w:szCs w:val="22"/>
        </w:rPr>
        <w:t> </w:t>
      </w:r>
      <w:r w:rsidR="00B74620" w:rsidRPr="007350D3">
        <w:rPr>
          <w:rFonts w:ascii="Times New Roman" w:hAnsi="Times New Roman" w:cs="Times New Roman"/>
          <w:sz w:val="22"/>
          <w:szCs w:val="22"/>
        </w:rPr>
        <w:t>wysokości 10% warto</w:t>
      </w:r>
      <w:r>
        <w:rPr>
          <w:rFonts w:ascii="Times New Roman" w:hAnsi="Times New Roman" w:cs="Times New Roman"/>
          <w:sz w:val="22"/>
          <w:szCs w:val="22"/>
        </w:rPr>
        <w:t>ści umownej, o której mowa w § 2</w:t>
      </w:r>
      <w:r w:rsidR="00B74620" w:rsidRPr="007350D3">
        <w:rPr>
          <w:rFonts w:ascii="Times New Roman" w:hAnsi="Times New Roman" w:cs="Times New Roman"/>
          <w:sz w:val="22"/>
          <w:szCs w:val="22"/>
        </w:rPr>
        <w:t xml:space="preserve"> </w:t>
      </w:r>
      <w:r w:rsidR="00533BBE" w:rsidRPr="007350D3">
        <w:rPr>
          <w:rFonts w:ascii="Times New Roman" w:hAnsi="Times New Roman" w:cs="Times New Roman"/>
          <w:sz w:val="22"/>
          <w:szCs w:val="22"/>
        </w:rPr>
        <w:t>ust. 2</w:t>
      </w:r>
      <w:r w:rsidR="00C74107">
        <w:rPr>
          <w:rFonts w:ascii="Times New Roman" w:hAnsi="Times New Roman" w:cs="Times New Roman"/>
          <w:sz w:val="22"/>
          <w:szCs w:val="22"/>
        </w:rPr>
        <w:t xml:space="preserve"> umowy</w:t>
      </w:r>
      <w:r w:rsidR="00533BBE" w:rsidRPr="007350D3">
        <w:rPr>
          <w:rFonts w:ascii="Times New Roman" w:hAnsi="Times New Roman" w:cs="Times New Roman"/>
          <w:sz w:val="22"/>
          <w:szCs w:val="22"/>
        </w:rPr>
        <w:t>, z</w:t>
      </w:r>
      <w:r w:rsidR="00B74620" w:rsidRPr="007350D3">
        <w:rPr>
          <w:rFonts w:ascii="Times New Roman" w:hAnsi="Times New Roman" w:cs="Times New Roman"/>
          <w:sz w:val="22"/>
          <w:szCs w:val="22"/>
        </w:rPr>
        <w:t xml:space="preserve"> wyjątkiem sytuacji</w:t>
      </w:r>
      <w:r w:rsidR="00C34852" w:rsidRPr="00C34852">
        <w:rPr>
          <w:rFonts w:ascii="Times New Roman" w:hAnsi="Times New Roman" w:cs="Times New Roman"/>
          <w:sz w:val="22"/>
          <w:szCs w:val="22"/>
        </w:rPr>
        <w:t xml:space="preserve"> </w:t>
      </w:r>
      <w:r w:rsidR="00C34852" w:rsidRPr="00307207">
        <w:rPr>
          <w:rFonts w:ascii="Times New Roman" w:hAnsi="Times New Roman" w:cs="Times New Roman"/>
          <w:sz w:val="22"/>
          <w:szCs w:val="22"/>
        </w:rPr>
        <w:t>wystąpienia istotnej zmiany okoliczności powodującej, że wykonanie umowy nie leży w interesie publicznym, czego nie można było przewidzieć w chwili zawarcia umowy</w:t>
      </w:r>
      <w:r w:rsidR="00C34852">
        <w:rPr>
          <w:rFonts w:ascii="Times New Roman" w:hAnsi="Times New Roman" w:cs="Times New Roman"/>
          <w:sz w:val="22"/>
          <w:szCs w:val="22"/>
        </w:rPr>
        <w:t>.</w:t>
      </w:r>
    </w:p>
    <w:p w:rsidR="00D46E38" w:rsidRPr="00EE5FB9" w:rsidRDefault="00D46E38" w:rsidP="00EE5FB9">
      <w:pPr>
        <w:pStyle w:val="WW-Tekstpodstawowy21"/>
        <w:widowControl/>
        <w:numPr>
          <w:ilvl w:val="0"/>
          <w:numId w:val="5"/>
        </w:numPr>
        <w:tabs>
          <w:tab w:val="left" w:pos="-284"/>
        </w:tabs>
        <w:suppressAutoHyphens w:val="0"/>
        <w:ind w:left="284" w:hanging="295"/>
        <w:jc w:val="both"/>
        <w:rPr>
          <w:rFonts w:ascii="Times New Roman" w:hAnsi="Times New Roman" w:cs="Times New Roman"/>
          <w:sz w:val="22"/>
          <w:szCs w:val="22"/>
        </w:rPr>
      </w:pPr>
      <w:r w:rsidRPr="00D46E38">
        <w:rPr>
          <w:rFonts w:ascii="Times New Roman" w:hAnsi="Times New Roman" w:cs="Times New Roman"/>
          <w:sz w:val="22"/>
          <w:szCs w:val="22"/>
        </w:rPr>
        <w:t>Jeżeli wartość szkody przekroczy wysokość należnych kar umownych, strony będą mogły dochodzić od siebie odszkodowania w wysokości rzeczywiście poniesionej szkody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46E38" w:rsidRPr="00EE5FB9" w:rsidRDefault="00D46E38" w:rsidP="00EE5FB9">
      <w:pPr>
        <w:pStyle w:val="WW-Tekstpodstawowy21"/>
        <w:widowControl/>
        <w:numPr>
          <w:ilvl w:val="0"/>
          <w:numId w:val="5"/>
        </w:numPr>
        <w:tabs>
          <w:tab w:val="left" w:pos="-284"/>
        </w:tabs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46E38">
        <w:rPr>
          <w:rFonts w:ascii="Times New Roman" w:hAnsi="Times New Roman"/>
          <w:sz w:val="22"/>
          <w:szCs w:val="22"/>
        </w:rPr>
        <w:t>Zamawiający może potrącić należności wynikające z kar umownych przy opłacaniu faktur za realizację przedmiotu umowy.</w:t>
      </w:r>
    </w:p>
    <w:p w:rsidR="00061350" w:rsidRPr="00307207" w:rsidRDefault="00061350" w:rsidP="00030366">
      <w:pPr>
        <w:ind w:left="0" w:firstLine="0"/>
        <w:rPr>
          <w:sz w:val="22"/>
          <w:szCs w:val="22"/>
        </w:rPr>
      </w:pPr>
    </w:p>
    <w:p w:rsidR="00061350" w:rsidRDefault="00C34852" w:rsidP="00061350">
      <w:pPr>
        <w:pStyle w:val="FR3"/>
        <w:spacing w:before="0" w:line="100" w:lineRule="atLeast"/>
        <w:ind w:left="0" w:firstLine="0"/>
        <w:jc w:val="center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>§8</w:t>
      </w:r>
    </w:p>
    <w:p w:rsidR="001608F8" w:rsidRPr="00307207" w:rsidRDefault="001608F8" w:rsidP="00061350">
      <w:pPr>
        <w:pStyle w:val="FR3"/>
        <w:spacing w:before="0" w:line="100" w:lineRule="atLeast"/>
        <w:ind w:left="0" w:firstLine="0"/>
        <w:jc w:val="center"/>
        <w:rPr>
          <w:rFonts w:ascii="Times New Roman" w:hAnsi="Times New Roman"/>
          <w:b/>
          <w:i w:val="0"/>
          <w:sz w:val="22"/>
          <w:szCs w:val="22"/>
        </w:rPr>
      </w:pPr>
    </w:p>
    <w:p w:rsidR="00FB6893" w:rsidRPr="00FB6893" w:rsidRDefault="00FB6893" w:rsidP="00007BE6">
      <w:pPr>
        <w:pStyle w:val="Tekstpodstawowy"/>
        <w:widowControl w:val="0"/>
        <w:numPr>
          <w:ilvl w:val="0"/>
          <w:numId w:val="10"/>
        </w:numPr>
        <w:tabs>
          <w:tab w:val="left" w:pos="-284"/>
        </w:tabs>
        <w:suppressAutoHyphens/>
        <w:overflowPunct w:val="0"/>
        <w:autoSpaceDE w:val="0"/>
        <w:spacing w:after="0"/>
        <w:ind w:left="284" w:hanging="284"/>
        <w:textAlignment w:val="baseline"/>
        <w:rPr>
          <w:sz w:val="22"/>
          <w:szCs w:val="22"/>
        </w:rPr>
      </w:pPr>
      <w:r w:rsidRPr="00FB6893">
        <w:rPr>
          <w:sz w:val="22"/>
          <w:szCs w:val="22"/>
        </w:rPr>
        <w:t>Zmiana postanowień zawartej umowy w stosunku do treści oferty możliwa jest w następujących przypadkach i</w:t>
      </w:r>
      <w:r w:rsidR="00533BBE">
        <w:rPr>
          <w:sz w:val="22"/>
          <w:szCs w:val="22"/>
        </w:rPr>
        <w:t> </w:t>
      </w:r>
      <w:r w:rsidRPr="00FB6893">
        <w:rPr>
          <w:sz w:val="22"/>
          <w:szCs w:val="22"/>
        </w:rPr>
        <w:t>na zasadach w nich określonych:</w:t>
      </w:r>
    </w:p>
    <w:p w:rsidR="00FB6893" w:rsidRPr="00FB6893" w:rsidRDefault="00FB6893" w:rsidP="00E01FEC">
      <w:pPr>
        <w:pStyle w:val="Tekstpodstawowy"/>
        <w:widowControl w:val="0"/>
        <w:numPr>
          <w:ilvl w:val="1"/>
          <w:numId w:val="10"/>
        </w:numPr>
        <w:tabs>
          <w:tab w:val="left" w:pos="0"/>
          <w:tab w:val="left" w:pos="709"/>
          <w:tab w:val="num" w:pos="1440"/>
          <w:tab w:val="left" w:pos="1620"/>
        </w:tabs>
        <w:suppressAutoHyphens/>
        <w:overflowPunct w:val="0"/>
        <w:autoSpaceDE w:val="0"/>
        <w:spacing w:after="0"/>
        <w:ind w:left="709"/>
        <w:textAlignment w:val="baseline"/>
        <w:rPr>
          <w:sz w:val="22"/>
          <w:szCs w:val="22"/>
        </w:rPr>
      </w:pPr>
      <w:r w:rsidRPr="00FB6893">
        <w:rPr>
          <w:sz w:val="22"/>
          <w:szCs w:val="22"/>
        </w:rPr>
        <w:t xml:space="preserve">W przypadku wprowadzenia ustawowej zmiany stawki podatku VAT dopuszcza się zmianę wartości umownej oraz cen jednostkowych określonych w załączniku nr 1. Zmiana </w:t>
      </w:r>
      <w:r w:rsidR="005513C1">
        <w:rPr>
          <w:sz w:val="22"/>
          <w:szCs w:val="22"/>
        </w:rPr>
        <w:t>winna</w:t>
      </w:r>
      <w:r w:rsidRPr="00FB6893">
        <w:rPr>
          <w:sz w:val="22"/>
          <w:szCs w:val="22"/>
        </w:rPr>
        <w:t xml:space="preserve"> być proporcjonalna do</w:t>
      </w:r>
      <w:r w:rsidR="00533BBE">
        <w:rPr>
          <w:sz w:val="22"/>
          <w:szCs w:val="22"/>
        </w:rPr>
        <w:t> </w:t>
      </w:r>
      <w:r w:rsidRPr="00FB6893">
        <w:rPr>
          <w:sz w:val="22"/>
          <w:szCs w:val="22"/>
        </w:rPr>
        <w:t xml:space="preserve">zakresu zmiany stawki podatku VAT. </w:t>
      </w:r>
    </w:p>
    <w:p w:rsidR="00FB6893" w:rsidRPr="00FB6893" w:rsidRDefault="00FB6893" w:rsidP="00E01FEC">
      <w:pPr>
        <w:pStyle w:val="Tekstpodstawowy"/>
        <w:widowControl w:val="0"/>
        <w:numPr>
          <w:ilvl w:val="1"/>
          <w:numId w:val="10"/>
        </w:numPr>
        <w:tabs>
          <w:tab w:val="left" w:pos="0"/>
          <w:tab w:val="left" w:pos="709"/>
          <w:tab w:val="num" w:pos="1440"/>
          <w:tab w:val="left" w:pos="1620"/>
        </w:tabs>
        <w:suppressAutoHyphens/>
        <w:overflowPunct w:val="0"/>
        <w:autoSpaceDE w:val="0"/>
        <w:spacing w:after="0"/>
        <w:ind w:left="709"/>
        <w:textAlignment w:val="baseline"/>
        <w:rPr>
          <w:sz w:val="22"/>
          <w:szCs w:val="22"/>
        </w:rPr>
      </w:pPr>
      <w:r w:rsidRPr="00FB6893">
        <w:rPr>
          <w:sz w:val="22"/>
          <w:szCs w:val="22"/>
        </w:rPr>
        <w:t xml:space="preserve">W </w:t>
      </w:r>
      <w:r w:rsidR="00563951" w:rsidRPr="00FB6893">
        <w:rPr>
          <w:sz w:val="22"/>
          <w:szCs w:val="22"/>
        </w:rPr>
        <w:t>przypadku, gdy</w:t>
      </w:r>
      <w:r w:rsidRPr="00FB6893">
        <w:rPr>
          <w:sz w:val="22"/>
          <w:szCs w:val="22"/>
        </w:rPr>
        <w:t xml:space="preserve"> przed upływem terminu rea</w:t>
      </w:r>
      <w:r>
        <w:rPr>
          <w:sz w:val="22"/>
          <w:szCs w:val="22"/>
        </w:rPr>
        <w:t>lizacji umowy określonego w § 9</w:t>
      </w:r>
      <w:r w:rsidRPr="00FB6893">
        <w:rPr>
          <w:sz w:val="22"/>
          <w:szCs w:val="22"/>
        </w:rPr>
        <w:t xml:space="preserve"> Zamawiający nie dokona </w:t>
      </w:r>
      <w:r>
        <w:rPr>
          <w:sz w:val="22"/>
          <w:szCs w:val="22"/>
        </w:rPr>
        <w:t>zakupu usług na kwotę określoną w § 2</w:t>
      </w:r>
      <w:r w:rsidRPr="00FB6893">
        <w:rPr>
          <w:sz w:val="22"/>
          <w:szCs w:val="22"/>
        </w:rPr>
        <w:t xml:space="preserve"> ust. 2 dopuszcza się przedłużenie tego terminu w zakresie określonym przez strony. </w:t>
      </w:r>
    </w:p>
    <w:p w:rsidR="00061350" w:rsidRPr="00307207" w:rsidRDefault="00061350" w:rsidP="00061350">
      <w:pPr>
        <w:pStyle w:val="Styl1"/>
        <w:rPr>
          <w:sz w:val="22"/>
          <w:szCs w:val="22"/>
        </w:rPr>
      </w:pPr>
    </w:p>
    <w:p w:rsidR="00061350" w:rsidRDefault="00FB6893" w:rsidP="00061350">
      <w:pPr>
        <w:pStyle w:val="FR3"/>
        <w:spacing w:before="0" w:line="100" w:lineRule="atLeast"/>
        <w:ind w:left="0" w:firstLine="0"/>
        <w:jc w:val="center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>§9</w:t>
      </w:r>
    </w:p>
    <w:p w:rsidR="001608F8" w:rsidRPr="00307207" w:rsidRDefault="001608F8" w:rsidP="00061350">
      <w:pPr>
        <w:pStyle w:val="FR3"/>
        <w:spacing w:before="0" w:line="100" w:lineRule="atLeast"/>
        <w:ind w:left="0" w:firstLine="0"/>
        <w:jc w:val="center"/>
        <w:rPr>
          <w:rFonts w:ascii="Times New Roman" w:hAnsi="Times New Roman"/>
          <w:b/>
          <w:i w:val="0"/>
          <w:sz w:val="22"/>
          <w:szCs w:val="22"/>
        </w:rPr>
      </w:pPr>
    </w:p>
    <w:p w:rsidR="00435807" w:rsidRPr="00030366" w:rsidRDefault="00BD5086" w:rsidP="00030366">
      <w:pPr>
        <w:pStyle w:val="Tekstpodstawowywcity32"/>
        <w:spacing w:after="0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Umowa niniejsza obowiązuje </w:t>
      </w:r>
      <w:r w:rsidR="00FB6893" w:rsidRPr="007350D3">
        <w:rPr>
          <w:rFonts w:cs="Times New Roman"/>
          <w:sz w:val="22"/>
          <w:szCs w:val="22"/>
        </w:rPr>
        <w:t xml:space="preserve">od daty jej </w:t>
      </w:r>
      <w:r w:rsidR="00F5169B">
        <w:rPr>
          <w:rFonts w:cs="Times New Roman"/>
          <w:sz w:val="22"/>
          <w:szCs w:val="22"/>
        </w:rPr>
        <w:t>zawarcia</w:t>
      </w:r>
      <w:r w:rsidR="00DD0230">
        <w:rPr>
          <w:rFonts w:cs="Times New Roman"/>
          <w:sz w:val="22"/>
          <w:szCs w:val="22"/>
        </w:rPr>
        <w:t xml:space="preserve"> </w:t>
      </w:r>
      <w:r w:rsidR="00A62B71">
        <w:rPr>
          <w:rFonts w:cs="Times New Roman"/>
          <w:sz w:val="22"/>
          <w:szCs w:val="22"/>
        </w:rPr>
        <w:t xml:space="preserve">przez okres </w:t>
      </w:r>
      <w:r w:rsidR="00A62B71" w:rsidRPr="00A62B71">
        <w:rPr>
          <w:rFonts w:cs="Times New Roman"/>
          <w:b/>
          <w:sz w:val="22"/>
          <w:szCs w:val="22"/>
        </w:rPr>
        <w:t>12 miesięcy</w:t>
      </w:r>
      <w:r w:rsidR="00DD0230">
        <w:rPr>
          <w:rFonts w:cs="Times New Roman"/>
          <w:sz w:val="22"/>
          <w:szCs w:val="22"/>
        </w:rPr>
        <w:t xml:space="preserve"> </w:t>
      </w:r>
      <w:r w:rsidR="00FB6893" w:rsidRPr="007350D3">
        <w:rPr>
          <w:rFonts w:cs="Times New Roman"/>
          <w:sz w:val="22"/>
          <w:szCs w:val="22"/>
        </w:rPr>
        <w:t xml:space="preserve">, z </w:t>
      </w:r>
      <w:r w:rsidR="00563951" w:rsidRPr="007350D3">
        <w:rPr>
          <w:rFonts w:cs="Times New Roman"/>
          <w:sz w:val="22"/>
          <w:szCs w:val="22"/>
        </w:rPr>
        <w:t>tym, że</w:t>
      </w:r>
      <w:r w:rsidR="00FB6893" w:rsidRPr="007350D3">
        <w:rPr>
          <w:rFonts w:cs="Times New Roman"/>
          <w:sz w:val="22"/>
          <w:szCs w:val="22"/>
        </w:rPr>
        <w:t xml:space="preserve"> w przypadku wcześniejszego wydatko</w:t>
      </w:r>
      <w:r w:rsidR="00FB6893">
        <w:rPr>
          <w:rFonts w:cs="Times New Roman"/>
          <w:sz w:val="22"/>
          <w:szCs w:val="22"/>
        </w:rPr>
        <w:t>wania kwoty, o której mowa w § 2</w:t>
      </w:r>
      <w:r w:rsidR="00FB6893" w:rsidRPr="007350D3">
        <w:rPr>
          <w:rFonts w:cs="Times New Roman"/>
          <w:sz w:val="22"/>
          <w:szCs w:val="22"/>
        </w:rPr>
        <w:t xml:space="preserve"> ust. 2 umowa wygaśnie przed upływem tego terminu, z chwilą jej wydatkowania.</w:t>
      </w:r>
    </w:p>
    <w:p w:rsidR="00061350" w:rsidRDefault="00FB6893" w:rsidP="00061350">
      <w:pP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1608F8" w:rsidRPr="00307207" w:rsidRDefault="001608F8" w:rsidP="00061350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FB6893" w:rsidRDefault="00FB6893" w:rsidP="00587A67">
      <w:pPr>
        <w:widowControl w:val="0"/>
        <w:numPr>
          <w:ilvl w:val="0"/>
          <w:numId w:val="11"/>
        </w:numPr>
        <w:tabs>
          <w:tab w:val="clear" w:pos="360"/>
          <w:tab w:val="num" w:pos="284"/>
        </w:tabs>
        <w:suppressAutoHyphens/>
        <w:overflowPunct w:val="0"/>
        <w:autoSpaceDE w:val="0"/>
        <w:ind w:left="284" w:hanging="284"/>
        <w:textAlignment w:val="baseline"/>
        <w:rPr>
          <w:sz w:val="22"/>
          <w:szCs w:val="22"/>
        </w:rPr>
      </w:pPr>
      <w:r w:rsidRPr="007350D3">
        <w:rPr>
          <w:sz w:val="22"/>
          <w:szCs w:val="22"/>
        </w:rPr>
        <w:t xml:space="preserve">Zamawiającemu przysługuje prawo odstąpienia od umowy ze skutkiem natychmiastowym oraz naliczenia kar umownych zgodnie </w:t>
      </w:r>
      <w:r w:rsidR="00563951" w:rsidRPr="007350D3">
        <w:rPr>
          <w:sz w:val="22"/>
          <w:szCs w:val="22"/>
        </w:rPr>
        <w:t xml:space="preserve">z </w:t>
      </w:r>
      <w:r w:rsidR="00563951">
        <w:rPr>
          <w:sz w:val="22"/>
          <w:szCs w:val="22"/>
        </w:rPr>
        <w:t>§ 7 ust</w:t>
      </w:r>
      <w:r w:rsidR="00D16206">
        <w:rPr>
          <w:sz w:val="22"/>
          <w:szCs w:val="22"/>
        </w:rPr>
        <w:t xml:space="preserve">. 1 </w:t>
      </w:r>
      <w:r>
        <w:rPr>
          <w:sz w:val="22"/>
          <w:szCs w:val="22"/>
        </w:rPr>
        <w:t>w przypadku:</w:t>
      </w:r>
    </w:p>
    <w:p w:rsidR="00FB6893" w:rsidRDefault="00004498" w:rsidP="00065B66">
      <w:pPr>
        <w:numPr>
          <w:ilvl w:val="0"/>
          <w:numId w:val="12"/>
        </w:numPr>
        <w:ind w:hanging="43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16206">
        <w:rPr>
          <w:sz w:val="22"/>
          <w:szCs w:val="22"/>
        </w:rPr>
        <w:t>c</w:t>
      </w:r>
      <w:r w:rsidRPr="00030366">
        <w:rPr>
          <w:sz w:val="22"/>
          <w:szCs w:val="22"/>
        </w:rPr>
        <w:t>o</w:t>
      </w:r>
      <w:r w:rsidR="00FB6893" w:rsidRPr="00030366">
        <w:rPr>
          <w:sz w:val="22"/>
          <w:szCs w:val="22"/>
        </w:rPr>
        <w:t xml:space="preserve"> najmniej </w:t>
      </w:r>
      <w:r w:rsidR="00563951" w:rsidRPr="00030366">
        <w:rPr>
          <w:sz w:val="22"/>
          <w:szCs w:val="22"/>
        </w:rPr>
        <w:t>trzykrotnego opóźnienia</w:t>
      </w:r>
      <w:r w:rsidR="00FB6893" w:rsidRPr="00030366">
        <w:rPr>
          <w:sz w:val="22"/>
          <w:szCs w:val="22"/>
        </w:rPr>
        <w:t xml:space="preserve"> </w:t>
      </w:r>
      <w:r w:rsidR="00563951" w:rsidRPr="00030366">
        <w:rPr>
          <w:sz w:val="22"/>
          <w:szCs w:val="22"/>
        </w:rPr>
        <w:t>w realizowaniu</w:t>
      </w:r>
      <w:r w:rsidR="00FB6893" w:rsidRPr="00030366">
        <w:rPr>
          <w:sz w:val="22"/>
          <w:szCs w:val="22"/>
        </w:rPr>
        <w:t xml:space="preserve"> zleconych usług lub załatwianiu reklamacji w</w:t>
      </w:r>
      <w:r w:rsidR="00563951">
        <w:rPr>
          <w:sz w:val="22"/>
          <w:szCs w:val="22"/>
        </w:rPr>
        <w:t> </w:t>
      </w:r>
      <w:r w:rsidR="00FB6893" w:rsidRPr="00030366">
        <w:rPr>
          <w:sz w:val="22"/>
          <w:szCs w:val="22"/>
        </w:rPr>
        <w:t>stosunku do termin</w:t>
      </w:r>
      <w:r w:rsidR="00030366" w:rsidRPr="00030366">
        <w:rPr>
          <w:sz w:val="22"/>
          <w:szCs w:val="22"/>
        </w:rPr>
        <w:t>ów okre</w:t>
      </w:r>
      <w:r w:rsidR="00E53F51">
        <w:rPr>
          <w:sz w:val="22"/>
          <w:szCs w:val="22"/>
        </w:rPr>
        <w:t>ślonych odpowiednio w § 3 ust. 6</w:t>
      </w:r>
      <w:r w:rsidR="00030366" w:rsidRPr="00030366">
        <w:rPr>
          <w:sz w:val="22"/>
          <w:szCs w:val="22"/>
        </w:rPr>
        <w:t xml:space="preserve"> </w:t>
      </w:r>
      <w:r w:rsidR="00563951" w:rsidRPr="00030366">
        <w:rPr>
          <w:sz w:val="22"/>
          <w:szCs w:val="22"/>
        </w:rPr>
        <w:t>i § 4 ust</w:t>
      </w:r>
      <w:r w:rsidR="00030366" w:rsidRPr="00030366">
        <w:rPr>
          <w:sz w:val="22"/>
          <w:szCs w:val="22"/>
        </w:rPr>
        <w:t>. 4</w:t>
      </w:r>
      <w:r w:rsidR="00FB6893" w:rsidRPr="00030366">
        <w:rPr>
          <w:sz w:val="22"/>
          <w:szCs w:val="22"/>
        </w:rPr>
        <w:t xml:space="preserve"> umowy, potwierdzonych naliczeniem przez Zamawiającego k</w:t>
      </w:r>
      <w:r w:rsidR="00030366" w:rsidRPr="00030366">
        <w:rPr>
          <w:sz w:val="22"/>
          <w:szCs w:val="22"/>
        </w:rPr>
        <w:t>ar umownych.</w:t>
      </w:r>
    </w:p>
    <w:p w:rsidR="00775453" w:rsidRPr="00123503" w:rsidRDefault="00775453" w:rsidP="00065B66">
      <w:pPr>
        <w:numPr>
          <w:ilvl w:val="0"/>
          <w:numId w:val="12"/>
        </w:numPr>
        <w:ind w:hanging="436"/>
        <w:rPr>
          <w:sz w:val="22"/>
          <w:szCs w:val="22"/>
        </w:rPr>
      </w:pPr>
      <w:r w:rsidRPr="00775453">
        <w:rPr>
          <w:color w:val="FF0000"/>
          <w:sz w:val="22"/>
          <w:szCs w:val="22"/>
        </w:rPr>
        <w:t xml:space="preserve"> </w:t>
      </w:r>
      <w:r w:rsidR="00D16206">
        <w:rPr>
          <w:sz w:val="22"/>
          <w:szCs w:val="22"/>
        </w:rPr>
        <w:t>w</w:t>
      </w:r>
      <w:r w:rsidRPr="00123503">
        <w:rPr>
          <w:sz w:val="22"/>
          <w:szCs w:val="22"/>
        </w:rPr>
        <w:t xml:space="preserve"> przypadku gdy Wykonawca odmówi wykonania usługi, co będzie niezgodne  z § 4 ust. 7 umowy.</w:t>
      </w:r>
    </w:p>
    <w:p w:rsidR="00246C67" w:rsidRPr="00C13739" w:rsidRDefault="00246C67" w:rsidP="00065B66">
      <w:pPr>
        <w:numPr>
          <w:ilvl w:val="0"/>
          <w:numId w:val="12"/>
        </w:numPr>
        <w:ind w:hanging="43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16206">
        <w:rPr>
          <w:sz w:val="22"/>
          <w:szCs w:val="22"/>
        </w:rPr>
        <w:t>w</w:t>
      </w:r>
      <w:r w:rsidR="0056702C" w:rsidRPr="00C13739">
        <w:rPr>
          <w:sz w:val="22"/>
          <w:szCs w:val="22"/>
        </w:rPr>
        <w:t xml:space="preserve"> pr</w:t>
      </w:r>
      <w:r w:rsidR="00F4512E" w:rsidRPr="00C13739">
        <w:rPr>
          <w:sz w:val="22"/>
          <w:szCs w:val="22"/>
        </w:rPr>
        <w:t>zypadku gdy zgodnie z § 3 ust. 4</w:t>
      </w:r>
      <w:r w:rsidR="0056702C" w:rsidRPr="00C13739">
        <w:rPr>
          <w:sz w:val="22"/>
          <w:szCs w:val="22"/>
        </w:rPr>
        <w:t xml:space="preserve"> </w:t>
      </w:r>
      <w:r w:rsidR="00D16206">
        <w:rPr>
          <w:sz w:val="22"/>
          <w:szCs w:val="22"/>
        </w:rPr>
        <w:t xml:space="preserve">umowy </w:t>
      </w:r>
      <w:r w:rsidR="0056702C" w:rsidRPr="00C13739">
        <w:rPr>
          <w:sz w:val="22"/>
          <w:szCs w:val="22"/>
        </w:rPr>
        <w:t xml:space="preserve"> ilość </w:t>
      </w:r>
      <w:r w:rsidR="00A2189E" w:rsidRPr="00C13739">
        <w:rPr>
          <w:sz w:val="22"/>
          <w:szCs w:val="22"/>
        </w:rPr>
        <w:t>zgłoszonych</w:t>
      </w:r>
      <w:r w:rsidR="00897BE5" w:rsidRPr="00C13739">
        <w:rPr>
          <w:sz w:val="22"/>
          <w:szCs w:val="22"/>
        </w:rPr>
        <w:t xml:space="preserve"> reklamacji przekroczy </w:t>
      </w:r>
      <w:r w:rsidR="0056702C" w:rsidRPr="00C13739">
        <w:rPr>
          <w:sz w:val="22"/>
          <w:szCs w:val="22"/>
        </w:rPr>
        <w:t xml:space="preserve">10% </w:t>
      </w:r>
      <w:r w:rsidR="00897BE5" w:rsidRPr="00C13739">
        <w:rPr>
          <w:sz w:val="22"/>
          <w:szCs w:val="22"/>
        </w:rPr>
        <w:t>ilości</w:t>
      </w:r>
      <w:r w:rsidR="0056702C" w:rsidRPr="00C13739">
        <w:rPr>
          <w:sz w:val="22"/>
          <w:szCs w:val="22"/>
        </w:rPr>
        <w:t xml:space="preserve"> ogółu zrealizowanych </w:t>
      </w:r>
      <w:r w:rsidR="004A6588" w:rsidRPr="00C13739">
        <w:rPr>
          <w:sz w:val="22"/>
          <w:szCs w:val="22"/>
        </w:rPr>
        <w:t>usług regeneracji</w:t>
      </w:r>
      <w:r w:rsidR="0056702C" w:rsidRPr="00C13739">
        <w:rPr>
          <w:sz w:val="22"/>
          <w:szCs w:val="22"/>
        </w:rPr>
        <w:t xml:space="preserve"> </w:t>
      </w:r>
      <w:r w:rsidR="0019736F">
        <w:rPr>
          <w:sz w:val="22"/>
          <w:szCs w:val="22"/>
        </w:rPr>
        <w:t>alternatorów / rozruszników</w:t>
      </w:r>
      <w:r w:rsidR="0056702C" w:rsidRPr="00C13739">
        <w:rPr>
          <w:sz w:val="22"/>
          <w:szCs w:val="22"/>
        </w:rPr>
        <w:t>.</w:t>
      </w:r>
    </w:p>
    <w:p w:rsidR="00FB6893" w:rsidRPr="007350D3" w:rsidRDefault="00FB6893" w:rsidP="00FB6893">
      <w:pPr>
        <w:pStyle w:val="Tekstpodstawowywcity211"/>
        <w:ind w:left="284" w:hanging="284"/>
        <w:jc w:val="both"/>
        <w:rPr>
          <w:sz w:val="22"/>
          <w:szCs w:val="22"/>
        </w:rPr>
      </w:pPr>
      <w:r w:rsidRPr="007350D3">
        <w:rPr>
          <w:sz w:val="22"/>
          <w:szCs w:val="22"/>
        </w:rPr>
        <w:t>2.  Odstąpienie od umowy powinno nastąpić w formie pisemnej pod rygorem nieważności takiego oświadczenia i</w:t>
      </w:r>
      <w:r w:rsidR="00563951">
        <w:rPr>
          <w:sz w:val="22"/>
          <w:szCs w:val="22"/>
        </w:rPr>
        <w:t> </w:t>
      </w:r>
      <w:r w:rsidRPr="007350D3">
        <w:rPr>
          <w:sz w:val="22"/>
          <w:szCs w:val="22"/>
        </w:rPr>
        <w:t xml:space="preserve">powinno zawierać uzasadnienie. </w:t>
      </w:r>
    </w:p>
    <w:p w:rsidR="00FB6893" w:rsidRPr="007350D3" w:rsidRDefault="00FB6893" w:rsidP="00FB6893">
      <w:pPr>
        <w:pStyle w:val="Tekstpodstawowywcity211"/>
        <w:ind w:left="284" w:hanging="284"/>
        <w:jc w:val="both"/>
        <w:rPr>
          <w:sz w:val="22"/>
          <w:szCs w:val="22"/>
        </w:rPr>
      </w:pPr>
      <w:r w:rsidRPr="007350D3">
        <w:rPr>
          <w:sz w:val="22"/>
          <w:szCs w:val="22"/>
        </w:rPr>
        <w:t>3. Odstąpienie od umowy powinno nastąpić w terminie 30 dni od zaistnienia okoliczności uzasadniających to</w:t>
      </w:r>
      <w:r w:rsidR="00563951">
        <w:rPr>
          <w:sz w:val="22"/>
          <w:szCs w:val="22"/>
        </w:rPr>
        <w:t> </w:t>
      </w:r>
      <w:r w:rsidRPr="007350D3">
        <w:rPr>
          <w:sz w:val="22"/>
          <w:szCs w:val="22"/>
        </w:rPr>
        <w:t>odstąpienie.</w:t>
      </w:r>
    </w:p>
    <w:p w:rsidR="00061350" w:rsidRDefault="00061350" w:rsidP="00061350">
      <w:pPr>
        <w:jc w:val="center"/>
        <w:rPr>
          <w:b/>
          <w:sz w:val="22"/>
          <w:szCs w:val="22"/>
        </w:rPr>
      </w:pPr>
      <w:r w:rsidRPr="00307207">
        <w:rPr>
          <w:b/>
          <w:sz w:val="22"/>
          <w:szCs w:val="22"/>
        </w:rPr>
        <w:t>§ 1</w:t>
      </w:r>
      <w:r w:rsidR="00030366">
        <w:rPr>
          <w:b/>
          <w:sz w:val="22"/>
          <w:szCs w:val="22"/>
        </w:rPr>
        <w:t>1</w:t>
      </w:r>
    </w:p>
    <w:p w:rsidR="001608F8" w:rsidRPr="00307207" w:rsidRDefault="001608F8" w:rsidP="00061350">
      <w:pPr>
        <w:jc w:val="center"/>
        <w:rPr>
          <w:b/>
          <w:bCs/>
          <w:color w:val="000000"/>
          <w:sz w:val="22"/>
          <w:szCs w:val="22"/>
        </w:rPr>
      </w:pPr>
    </w:p>
    <w:p w:rsidR="00030366" w:rsidRPr="007350D3" w:rsidRDefault="00030366" w:rsidP="00007BE6">
      <w:pPr>
        <w:pStyle w:val="Tekstpodstawowywcity32"/>
        <w:numPr>
          <w:ilvl w:val="0"/>
          <w:numId w:val="13"/>
        </w:numPr>
        <w:spacing w:after="0"/>
        <w:ind w:left="284" w:hanging="284"/>
        <w:jc w:val="both"/>
        <w:rPr>
          <w:rFonts w:cs="Times New Roman"/>
          <w:sz w:val="22"/>
          <w:szCs w:val="22"/>
        </w:rPr>
      </w:pPr>
      <w:r w:rsidRPr="007350D3">
        <w:rPr>
          <w:rFonts w:cs="Times New Roman"/>
          <w:sz w:val="22"/>
          <w:szCs w:val="22"/>
        </w:rPr>
        <w:t>W kwestiach nieuregulowanych postanowieniami niniejszej umowy zastosowanie będą miały stosowne przepisy Kodeksu cywilnego.</w:t>
      </w:r>
    </w:p>
    <w:p w:rsidR="00030366" w:rsidRDefault="00030366" w:rsidP="00007BE6">
      <w:pPr>
        <w:pStyle w:val="Tekstpodstawowywcity32"/>
        <w:numPr>
          <w:ilvl w:val="0"/>
          <w:numId w:val="13"/>
        </w:numPr>
        <w:spacing w:after="0"/>
        <w:ind w:left="284" w:hanging="284"/>
        <w:jc w:val="both"/>
        <w:rPr>
          <w:rFonts w:cs="Times New Roman"/>
          <w:sz w:val="22"/>
          <w:szCs w:val="22"/>
        </w:rPr>
      </w:pPr>
      <w:r w:rsidRPr="007350D3">
        <w:rPr>
          <w:rFonts w:cs="Times New Roman"/>
          <w:sz w:val="22"/>
          <w:szCs w:val="22"/>
        </w:rPr>
        <w:t>Ewentualne spory mogące wyniknąć na tle wykonania postanowień umowy rozstrzygać będą właściwe rzeczowo sądy powszechne stosowne dla siedziby Zamawiającego.</w:t>
      </w:r>
    </w:p>
    <w:p w:rsidR="00061350" w:rsidRDefault="00030366" w:rsidP="00007BE6">
      <w:pPr>
        <w:pStyle w:val="Tekstpodstawowywcity32"/>
        <w:numPr>
          <w:ilvl w:val="0"/>
          <w:numId w:val="13"/>
        </w:numPr>
        <w:spacing w:after="0"/>
        <w:ind w:left="284" w:hanging="284"/>
        <w:jc w:val="both"/>
        <w:rPr>
          <w:rFonts w:cs="Times New Roman"/>
          <w:sz w:val="22"/>
          <w:szCs w:val="22"/>
        </w:rPr>
      </w:pPr>
      <w:r w:rsidRPr="00030366">
        <w:rPr>
          <w:rFonts w:cs="Times New Roman"/>
          <w:sz w:val="22"/>
          <w:szCs w:val="22"/>
        </w:rPr>
        <w:t>Wszelkie zmiany niniejszej umowy wymagają formy pisemnej pod rygorem nieważności</w:t>
      </w:r>
      <w:r>
        <w:rPr>
          <w:rFonts w:cs="Times New Roman"/>
          <w:sz w:val="22"/>
          <w:szCs w:val="22"/>
        </w:rPr>
        <w:t>.</w:t>
      </w:r>
    </w:p>
    <w:p w:rsidR="00030366" w:rsidRDefault="00030366" w:rsidP="00030366">
      <w:pPr>
        <w:pStyle w:val="Tekstpodstawowywcity32"/>
        <w:spacing w:after="0"/>
        <w:ind w:left="284"/>
        <w:jc w:val="both"/>
        <w:rPr>
          <w:rFonts w:cs="Times New Roman"/>
          <w:sz w:val="22"/>
          <w:szCs w:val="22"/>
        </w:rPr>
      </w:pPr>
    </w:p>
    <w:p w:rsidR="00030366" w:rsidRDefault="00030366" w:rsidP="00030366">
      <w:pPr>
        <w:jc w:val="center"/>
        <w:rPr>
          <w:b/>
          <w:sz w:val="22"/>
          <w:szCs w:val="22"/>
        </w:rPr>
      </w:pPr>
      <w:r w:rsidRPr="00307207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2</w:t>
      </w:r>
    </w:p>
    <w:p w:rsidR="001608F8" w:rsidRPr="00307207" w:rsidRDefault="001608F8" w:rsidP="00030366">
      <w:pPr>
        <w:jc w:val="center"/>
        <w:rPr>
          <w:b/>
          <w:bCs/>
          <w:color w:val="000000"/>
          <w:sz w:val="22"/>
          <w:szCs w:val="22"/>
        </w:rPr>
      </w:pPr>
    </w:p>
    <w:p w:rsidR="00030366" w:rsidRPr="007350D3" w:rsidRDefault="00030366" w:rsidP="00030366">
      <w:pPr>
        <w:pStyle w:val="Tekstpodstawowywcity32"/>
        <w:spacing w:after="0"/>
        <w:ind w:left="284" w:hanging="284"/>
        <w:rPr>
          <w:rFonts w:cs="Times New Roman"/>
          <w:sz w:val="22"/>
          <w:szCs w:val="22"/>
        </w:rPr>
      </w:pPr>
      <w:r w:rsidRPr="007350D3">
        <w:rPr>
          <w:rFonts w:cs="Times New Roman"/>
          <w:sz w:val="22"/>
          <w:szCs w:val="22"/>
        </w:rPr>
        <w:t>Integralną część umowy sta</w:t>
      </w:r>
      <w:r>
        <w:rPr>
          <w:rFonts w:cs="Times New Roman"/>
          <w:sz w:val="22"/>
          <w:szCs w:val="22"/>
        </w:rPr>
        <w:t>nowi załącznik nr 1 – Wykaz usług.</w:t>
      </w:r>
    </w:p>
    <w:p w:rsidR="00030366" w:rsidRPr="00307207" w:rsidRDefault="00030366" w:rsidP="00030366">
      <w:pPr>
        <w:jc w:val="center"/>
        <w:rPr>
          <w:b/>
          <w:bCs/>
          <w:color w:val="000000"/>
          <w:sz w:val="22"/>
          <w:szCs w:val="22"/>
        </w:rPr>
      </w:pPr>
    </w:p>
    <w:p w:rsidR="00030366" w:rsidRDefault="00030366" w:rsidP="00030366">
      <w:pPr>
        <w:jc w:val="center"/>
        <w:rPr>
          <w:b/>
          <w:sz w:val="22"/>
          <w:szCs w:val="22"/>
        </w:rPr>
      </w:pPr>
      <w:r w:rsidRPr="00307207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3</w:t>
      </w:r>
    </w:p>
    <w:p w:rsidR="001608F8" w:rsidRPr="00307207" w:rsidRDefault="001608F8" w:rsidP="00030366">
      <w:pPr>
        <w:jc w:val="center"/>
        <w:rPr>
          <w:b/>
          <w:bCs/>
          <w:color w:val="000000"/>
          <w:sz w:val="22"/>
          <w:szCs w:val="22"/>
        </w:rPr>
      </w:pPr>
    </w:p>
    <w:p w:rsidR="00030366" w:rsidRDefault="00030366" w:rsidP="00030366">
      <w:pPr>
        <w:pStyle w:val="Tekstpodstawowywcity32"/>
        <w:spacing w:after="0"/>
        <w:ind w:left="0"/>
        <w:rPr>
          <w:rFonts w:cs="Times New Roman"/>
          <w:sz w:val="22"/>
          <w:szCs w:val="22"/>
        </w:rPr>
      </w:pPr>
      <w:r w:rsidRPr="007350D3">
        <w:rPr>
          <w:rFonts w:cs="Times New Roman"/>
          <w:sz w:val="22"/>
          <w:szCs w:val="22"/>
        </w:rPr>
        <w:t>Niniejsza um</w:t>
      </w:r>
      <w:r>
        <w:rPr>
          <w:rFonts w:cs="Times New Roman"/>
          <w:sz w:val="22"/>
          <w:szCs w:val="22"/>
        </w:rPr>
        <w:t xml:space="preserve">owa została sporządzona w </w:t>
      </w:r>
      <w:r w:rsidR="00AC0004">
        <w:rPr>
          <w:rFonts w:cs="Times New Roman"/>
          <w:sz w:val="22"/>
          <w:szCs w:val="22"/>
        </w:rPr>
        <w:t xml:space="preserve">dwóch </w:t>
      </w:r>
      <w:r w:rsidR="00563951" w:rsidRPr="007350D3">
        <w:rPr>
          <w:rFonts w:cs="Times New Roman"/>
          <w:sz w:val="22"/>
          <w:szCs w:val="22"/>
        </w:rPr>
        <w:t>jednobrz</w:t>
      </w:r>
      <w:r w:rsidR="00563951">
        <w:rPr>
          <w:rFonts w:cs="Times New Roman"/>
          <w:sz w:val="22"/>
          <w:szCs w:val="22"/>
        </w:rPr>
        <w:t>miących egzemplarzach</w:t>
      </w:r>
      <w:r>
        <w:rPr>
          <w:rFonts w:cs="Times New Roman"/>
          <w:sz w:val="22"/>
          <w:szCs w:val="22"/>
        </w:rPr>
        <w:t xml:space="preserve">: </w:t>
      </w:r>
      <w:r w:rsidR="00AC0004">
        <w:rPr>
          <w:rFonts w:cs="Times New Roman"/>
          <w:sz w:val="22"/>
          <w:szCs w:val="22"/>
        </w:rPr>
        <w:t>jeden</w:t>
      </w:r>
      <w:r w:rsidR="00A1612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dla </w:t>
      </w:r>
      <w:r w:rsidRPr="007350D3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>amawiającego</w:t>
      </w:r>
      <w:r w:rsidR="00A1612F">
        <w:rPr>
          <w:rFonts w:cs="Times New Roman"/>
          <w:sz w:val="22"/>
          <w:szCs w:val="22"/>
        </w:rPr>
        <w:t xml:space="preserve"> i</w:t>
      </w:r>
      <w:r>
        <w:rPr>
          <w:rFonts w:cs="Times New Roman"/>
          <w:sz w:val="22"/>
          <w:szCs w:val="22"/>
        </w:rPr>
        <w:t xml:space="preserve"> jeden dla Wykonawcy</w:t>
      </w:r>
      <w:r w:rsidRPr="007350D3">
        <w:rPr>
          <w:rFonts w:cs="Times New Roman"/>
          <w:sz w:val="22"/>
          <w:szCs w:val="22"/>
        </w:rPr>
        <w:t>.</w:t>
      </w:r>
    </w:p>
    <w:p w:rsidR="00030366" w:rsidRDefault="00030366" w:rsidP="00030366">
      <w:pPr>
        <w:pStyle w:val="Tekstpodstawowywcity32"/>
        <w:spacing w:after="0"/>
        <w:jc w:val="both"/>
        <w:rPr>
          <w:rFonts w:cs="Times New Roman"/>
          <w:sz w:val="22"/>
          <w:szCs w:val="22"/>
        </w:rPr>
      </w:pPr>
    </w:p>
    <w:p w:rsidR="001608F8" w:rsidRDefault="001608F8" w:rsidP="00030366">
      <w:pPr>
        <w:pStyle w:val="Tekstpodstawowywcity32"/>
        <w:spacing w:after="0"/>
        <w:jc w:val="both"/>
        <w:rPr>
          <w:rFonts w:cs="Times New Roman"/>
          <w:sz w:val="22"/>
          <w:szCs w:val="22"/>
        </w:rPr>
      </w:pPr>
    </w:p>
    <w:p w:rsidR="001608F8" w:rsidRDefault="001608F8" w:rsidP="00030366">
      <w:pPr>
        <w:pStyle w:val="Tekstpodstawowywcity32"/>
        <w:spacing w:after="0"/>
        <w:jc w:val="both"/>
        <w:rPr>
          <w:rFonts w:cs="Times New Roman"/>
          <w:sz w:val="22"/>
          <w:szCs w:val="22"/>
        </w:rPr>
      </w:pPr>
    </w:p>
    <w:p w:rsidR="001608F8" w:rsidRDefault="001608F8" w:rsidP="00030366">
      <w:pPr>
        <w:pStyle w:val="Tekstpodstawowywcity32"/>
        <w:spacing w:after="0"/>
        <w:jc w:val="both"/>
        <w:rPr>
          <w:rFonts w:cs="Times New Roman"/>
          <w:sz w:val="22"/>
          <w:szCs w:val="22"/>
        </w:rPr>
      </w:pPr>
    </w:p>
    <w:p w:rsidR="001608F8" w:rsidRDefault="001608F8" w:rsidP="00030366">
      <w:pPr>
        <w:pStyle w:val="Tekstpodstawowywcity32"/>
        <w:spacing w:after="0"/>
        <w:jc w:val="both"/>
        <w:rPr>
          <w:rFonts w:cs="Times New Roman"/>
          <w:sz w:val="22"/>
          <w:szCs w:val="22"/>
        </w:rPr>
      </w:pPr>
    </w:p>
    <w:p w:rsidR="00030366" w:rsidRDefault="00030366" w:rsidP="00030366">
      <w:pPr>
        <w:pStyle w:val="Tekstpodstawowywcity32"/>
        <w:spacing w:after="0"/>
        <w:jc w:val="both"/>
        <w:rPr>
          <w:rFonts w:cs="Times New Roman"/>
          <w:sz w:val="22"/>
          <w:szCs w:val="22"/>
        </w:rPr>
      </w:pPr>
    </w:p>
    <w:p w:rsidR="00030366" w:rsidRPr="00030366" w:rsidRDefault="00030366" w:rsidP="00030366">
      <w:pPr>
        <w:pStyle w:val="Tekstpodstawowywcity32"/>
        <w:spacing w:after="0"/>
        <w:jc w:val="both"/>
        <w:rPr>
          <w:rFonts w:cs="Times New Roman"/>
          <w:sz w:val="22"/>
          <w:szCs w:val="22"/>
        </w:rPr>
      </w:pPr>
    </w:p>
    <w:p w:rsidR="00061350" w:rsidRPr="00307207" w:rsidRDefault="00061350" w:rsidP="00061350">
      <w:pPr>
        <w:jc w:val="center"/>
        <w:rPr>
          <w:b/>
          <w:color w:val="000000"/>
          <w:sz w:val="22"/>
          <w:szCs w:val="22"/>
        </w:rPr>
      </w:pPr>
      <w:r w:rsidRPr="00307207">
        <w:rPr>
          <w:b/>
          <w:color w:val="000000"/>
          <w:sz w:val="22"/>
          <w:szCs w:val="22"/>
        </w:rPr>
        <w:t xml:space="preserve">WYKONAWCA </w:t>
      </w:r>
      <w:r w:rsidRPr="00307207">
        <w:rPr>
          <w:b/>
          <w:color w:val="000000"/>
          <w:sz w:val="22"/>
          <w:szCs w:val="22"/>
        </w:rPr>
        <w:tab/>
      </w:r>
      <w:r w:rsidR="00435807" w:rsidRPr="00307207">
        <w:rPr>
          <w:b/>
          <w:color w:val="000000"/>
          <w:sz w:val="22"/>
          <w:szCs w:val="22"/>
        </w:rPr>
        <w:tab/>
      </w:r>
      <w:r w:rsidR="00435807" w:rsidRPr="00307207">
        <w:rPr>
          <w:b/>
          <w:color w:val="000000"/>
          <w:sz w:val="22"/>
          <w:szCs w:val="22"/>
        </w:rPr>
        <w:tab/>
      </w:r>
      <w:r w:rsidR="00435807" w:rsidRPr="00307207">
        <w:rPr>
          <w:b/>
          <w:color w:val="000000"/>
          <w:sz w:val="22"/>
          <w:szCs w:val="22"/>
        </w:rPr>
        <w:tab/>
      </w:r>
      <w:r w:rsidR="00435807" w:rsidRPr="00307207">
        <w:rPr>
          <w:b/>
          <w:color w:val="000000"/>
          <w:sz w:val="22"/>
          <w:szCs w:val="22"/>
        </w:rPr>
        <w:tab/>
      </w:r>
      <w:r w:rsidR="00435807" w:rsidRPr="00307207">
        <w:rPr>
          <w:b/>
          <w:color w:val="000000"/>
          <w:sz w:val="22"/>
          <w:szCs w:val="22"/>
        </w:rPr>
        <w:tab/>
      </w:r>
      <w:r w:rsidR="00435807" w:rsidRPr="00307207">
        <w:rPr>
          <w:b/>
          <w:color w:val="000000"/>
          <w:sz w:val="22"/>
          <w:szCs w:val="22"/>
        </w:rPr>
        <w:tab/>
      </w:r>
      <w:r w:rsidR="00435807" w:rsidRPr="00307207">
        <w:rPr>
          <w:b/>
          <w:color w:val="000000"/>
          <w:sz w:val="22"/>
          <w:szCs w:val="22"/>
        </w:rPr>
        <w:tab/>
      </w:r>
      <w:r w:rsidR="00435807" w:rsidRPr="00307207">
        <w:rPr>
          <w:b/>
          <w:color w:val="000000"/>
          <w:sz w:val="22"/>
          <w:szCs w:val="22"/>
        </w:rPr>
        <w:tab/>
      </w:r>
      <w:r w:rsidRPr="00307207">
        <w:rPr>
          <w:b/>
          <w:color w:val="000000"/>
          <w:sz w:val="22"/>
          <w:szCs w:val="22"/>
        </w:rPr>
        <w:tab/>
      </w:r>
      <w:r w:rsidRPr="00307207">
        <w:rPr>
          <w:b/>
          <w:color w:val="000000"/>
          <w:sz w:val="22"/>
          <w:szCs w:val="22"/>
        </w:rPr>
        <w:tab/>
      </w:r>
      <w:r w:rsidRPr="00307207">
        <w:rPr>
          <w:b/>
          <w:color w:val="000000"/>
          <w:sz w:val="22"/>
          <w:szCs w:val="22"/>
        </w:rPr>
        <w:tab/>
      </w:r>
      <w:r w:rsidRPr="00307207">
        <w:rPr>
          <w:b/>
          <w:color w:val="000000"/>
          <w:sz w:val="22"/>
          <w:szCs w:val="22"/>
        </w:rPr>
        <w:tab/>
      </w:r>
      <w:r w:rsidRPr="00307207">
        <w:rPr>
          <w:b/>
          <w:color w:val="000000"/>
          <w:sz w:val="22"/>
          <w:szCs w:val="22"/>
        </w:rPr>
        <w:tab/>
      </w:r>
      <w:r w:rsidRPr="00307207">
        <w:rPr>
          <w:b/>
          <w:color w:val="000000"/>
          <w:sz w:val="22"/>
          <w:szCs w:val="22"/>
        </w:rPr>
        <w:tab/>
        <w:t>ZAMAWIAJĄCY</w:t>
      </w:r>
    </w:p>
    <w:p w:rsidR="00061350" w:rsidRPr="00307207" w:rsidRDefault="00061350" w:rsidP="00061350">
      <w:pPr>
        <w:jc w:val="center"/>
        <w:rPr>
          <w:b/>
          <w:color w:val="000000"/>
          <w:sz w:val="22"/>
          <w:szCs w:val="22"/>
        </w:rPr>
      </w:pPr>
    </w:p>
    <w:sectPr w:rsidR="00061350" w:rsidRPr="00307207" w:rsidSect="002324D2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1134" w:right="1134" w:bottom="1134" w:left="1418" w:header="397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3DA" w:rsidRDefault="002543DA">
      <w:r>
        <w:separator/>
      </w:r>
    </w:p>
  </w:endnote>
  <w:endnote w:type="continuationSeparator" w:id="0">
    <w:p w:rsidR="002543DA" w:rsidRDefault="00254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12" w:rsidRDefault="00840312" w:rsidP="00417B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0312" w:rsidRDefault="00840312" w:rsidP="00417B1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12" w:rsidRPr="007319C7" w:rsidRDefault="00840312">
    <w:pPr>
      <w:pStyle w:val="Stopka"/>
      <w:jc w:val="center"/>
      <w:rPr>
        <w:rFonts w:ascii="Cambria" w:hAnsi="Cambria"/>
        <w:sz w:val="18"/>
        <w:szCs w:val="18"/>
      </w:rPr>
    </w:pPr>
    <w:r w:rsidRPr="007319C7">
      <w:rPr>
        <w:rFonts w:ascii="Cambria" w:hAnsi="Cambria"/>
        <w:sz w:val="18"/>
        <w:szCs w:val="18"/>
      </w:rPr>
      <w:t xml:space="preserve">~ </w:t>
    </w:r>
    <w:r w:rsidRPr="007319C7">
      <w:rPr>
        <w:rFonts w:ascii="Cambria" w:hAnsi="Cambria"/>
        <w:sz w:val="18"/>
        <w:szCs w:val="18"/>
      </w:rPr>
      <w:fldChar w:fldCharType="begin"/>
    </w:r>
    <w:r w:rsidRPr="007319C7">
      <w:rPr>
        <w:rFonts w:ascii="Cambria" w:hAnsi="Cambria"/>
        <w:sz w:val="18"/>
        <w:szCs w:val="18"/>
      </w:rPr>
      <w:instrText xml:space="preserve"> PAGE    \* MERGEFORMAT </w:instrText>
    </w:r>
    <w:r w:rsidRPr="007319C7">
      <w:rPr>
        <w:rFonts w:ascii="Cambria" w:hAnsi="Cambria"/>
        <w:sz w:val="18"/>
        <w:szCs w:val="18"/>
      </w:rPr>
      <w:fldChar w:fldCharType="separate"/>
    </w:r>
    <w:r w:rsidR="00E81C96">
      <w:rPr>
        <w:rFonts w:ascii="Cambria" w:hAnsi="Cambria"/>
        <w:noProof/>
        <w:sz w:val="18"/>
        <w:szCs w:val="18"/>
      </w:rPr>
      <w:t>4</w:t>
    </w:r>
    <w:r w:rsidRPr="007319C7">
      <w:rPr>
        <w:rFonts w:ascii="Cambria" w:hAnsi="Cambria"/>
        <w:sz w:val="18"/>
        <w:szCs w:val="18"/>
      </w:rPr>
      <w:fldChar w:fldCharType="end"/>
    </w:r>
    <w:r w:rsidRPr="007319C7">
      <w:rPr>
        <w:rFonts w:ascii="Cambria" w:hAnsi="Cambria"/>
        <w:sz w:val="18"/>
        <w:szCs w:val="18"/>
      </w:rPr>
      <w:t xml:space="preserve"> ~</w:t>
    </w:r>
  </w:p>
  <w:p w:rsidR="00840312" w:rsidRPr="007319C7" w:rsidRDefault="00840312" w:rsidP="00417B18">
    <w:pPr>
      <w:pStyle w:val="Stopka"/>
      <w:ind w:right="360"/>
      <w:rPr>
        <w:rFonts w:ascii="Cambria" w:hAnsi="Cambri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3DA" w:rsidRDefault="002543DA">
      <w:r>
        <w:separator/>
      </w:r>
    </w:p>
  </w:footnote>
  <w:footnote w:type="continuationSeparator" w:id="0">
    <w:p w:rsidR="002543DA" w:rsidRDefault="00254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12" w:rsidRDefault="0084031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2988" o:spid="_x0000_s2064" type="#_x0000_t75" style="position:absolute;left:0;text-align:left;margin-left:0;margin-top:0;width:509.9pt;height:511.2pt;z-index:-251658240;mso-position-horizontal:center;mso-position-horizontal-relative:margin;mso-position-vertical:center;mso-position-vertical-relative:margin" o:allowincell="f">
          <v:imagedata r:id="rId1" o:title="nowe_logo szarość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12" w:rsidRPr="00841DA7" w:rsidRDefault="00840312" w:rsidP="00841DA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2987" o:spid="_x0000_s2063" type="#_x0000_t75" style="position:absolute;left:0;text-align:left;margin-left:0;margin-top:0;width:509.9pt;height:511.2pt;z-index:-251659264;mso-position-horizontal:center;mso-position-horizontal-relative:margin;mso-position-vertical:center;mso-position-vertical-relative:margin" o:allowincell="f">
          <v:imagedata r:id="rId1" o:title="nowe_logo szarość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C7A55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B7EAFDF6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  <w:rPr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214A5A48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05"/>
    <w:multiLevelType w:val="multilevel"/>
    <w:tmpl w:val="03182A7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97C2488"/>
    <w:name w:val="WW8Num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8"/>
    <w:multiLevelType w:val="singleLevel"/>
    <w:tmpl w:val="B9BABFCA"/>
    <w:name w:val="WW8Num23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6">
    <w:nsid w:val="00000009"/>
    <w:multiLevelType w:val="multilevel"/>
    <w:tmpl w:val="8690BC52"/>
    <w:name w:val="WW8Num8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0000000A"/>
    <w:multiLevelType w:val="singleLevel"/>
    <w:tmpl w:val="D3169622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</w:abstractNum>
  <w:abstractNum w:abstractNumId="8">
    <w:nsid w:val="0000000D"/>
    <w:multiLevelType w:val="singleLevel"/>
    <w:tmpl w:val="004CD798"/>
    <w:name w:val="WW8Num1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Cambria" w:hAnsi="Cambria"/>
        <w:color w:val="auto"/>
        <w:sz w:val="20"/>
      </w:rPr>
    </w:lvl>
  </w:abstractNum>
  <w:abstractNum w:abstractNumId="9">
    <w:nsid w:val="00000011"/>
    <w:multiLevelType w:val="multilevel"/>
    <w:tmpl w:val="0D026A6E"/>
    <w:name w:val="WW8Num17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567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</w:abstractNum>
  <w:abstractNum w:abstractNumId="12">
    <w:nsid w:val="00000014"/>
    <w:multiLevelType w:val="singleLevel"/>
    <w:tmpl w:val="00000014"/>
    <w:name w:val="WW8Num20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4">
    <w:nsid w:val="00000016"/>
    <w:multiLevelType w:val="singleLevel"/>
    <w:tmpl w:val="B9BABFCA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5">
    <w:nsid w:val="00000017"/>
    <w:multiLevelType w:val="singleLevel"/>
    <w:tmpl w:val="5B02B8F4"/>
    <w:name w:val="WW8Num23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6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7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0">
    <w:nsid w:val="0000001D"/>
    <w:multiLevelType w:val="multilevel"/>
    <w:tmpl w:val="1B109E1E"/>
    <w:name w:val="WW8Num29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39405A8"/>
    <w:multiLevelType w:val="hybridMultilevel"/>
    <w:tmpl w:val="268AD6C0"/>
    <w:lvl w:ilvl="0" w:tplc="0AF497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585EAB"/>
    <w:multiLevelType w:val="hybridMultilevel"/>
    <w:tmpl w:val="4038E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D4FF3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40C4CED"/>
    <w:multiLevelType w:val="hybridMultilevel"/>
    <w:tmpl w:val="0697918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1F6929F3"/>
    <w:multiLevelType w:val="hybridMultilevel"/>
    <w:tmpl w:val="19A41896"/>
    <w:name w:val="WW8Num65"/>
    <w:lvl w:ilvl="0" w:tplc="8E8AA79C">
      <w:start w:val="1"/>
      <w:numFmt w:val="decimal"/>
      <w:lvlText w:val="%1)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33C675E"/>
    <w:multiLevelType w:val="hybridMultilevel"/>
    <w:tmpl w:val="A798E7F4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242F49F6"/>
    <w:multiLevelType w:val="multilevel"/>
    <w:tmpl w:val="76B680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6ED0673"/>
    <w:multiLevelType w:val="hybridMultilevel"/>
    <w:tmpl w:val="43A449DC"/>
    <w:name w:val="WW8Num64422"/>
    <w:lvl w:ilvl="0" w:tplc="3912F610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F131B2A"/>
    <w:multiLevelType w:val="hybridMultilevel"/>
    <w:tmpl w:val="BD9823FC"/>
    <w:lvl w:ilvl="0" w:tplc="0F1C1A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  <w:color w:val="auto"/>
      </w:rPr>
    </w:lvl>
    <w:lvl w:ilvl="1" w:tplc="FFFFFFFF">
      <w:start w:val="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37E22A06"/>
    <w:multiLevelType w:val="hybridMultilevel"/>
    <w:tmpl w:val="D5D84BEC"/>
    <w:lvl w:ilvl="0" w:tplc="6BCA9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8E26BF"/>
    <w:multiLevelType w:val="hybridMultilevel"/>
    <w:tmpl w:val="7598E6EE"/>
    <w:lvl w:ilvl="0" w:tplc="0415000F">
      <w:start w:val="1"/>
      <w:numFmt w:val="decimal"/>
      <w:pStyle w:val="NagwekZnak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C16E3512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37">
    <w:nsid w:val="432E0D08"/>
    <w:multiLevelType w:val="hybridMultilevel"/>
    <w:tmpl w:val="37029F3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4F81109"/>
    <w:multiLevelType w:val="hybridMultilevel"/>
    <w:tmpl w:val="95EC18B8"/>
    <w:name w:val="WW8Num242"/>
    <w:lvl w:ilvl="0" w:tplc="0E043234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68A696A"/>
    <w:multiLevelType w:val="multilevel"/>
    <w:tmpl w:val="2774C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40">
    <w:nsid w:val="47246072"/>
    <w:multiLevelType w:val="hybridMultilevel"/>
    <w:tmpl w:val="86CCDB12"/>
    <w:name w:val="WW8Num922"/>
    <w:lvl w:ilvl="0" w:tplc="9D764A5E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A0A2A82"/>
    <w:multiLevelType w:val="hybridMultilevel"/>
    <w:tmpl w:val="B8147E9E"/>
    <w:name w:val="WW8Num6442"/>
    <w:lvl w:ilvl="0" w:tplc="688A0C80">
      <w:start w:val="1"/>
      <w:numFmt w:val="upperRoman"/>
      <w:lvlText w:val="%1."/>
      <w:lvlJc w:val="left"/>
      <w:pPr>
        <w:tabs>
          <w:tab w:val="num" w:pos="709"/>
        </w:tabs>
        <w:ind w:left="142" w:firstLine="0"/>
      </w:pPr>
      <w:rPr>
        <w:rFonts w:hint="default"/>
        <w:b/>
        <w:sz w:val="22"/>
        <w:szCs w:val="22"/>
      </w:rPr>
    </w:lvl>
    <w:lvl w:ilvl="1" w:tplc="FFEED174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2" w:tplc="0415001B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CDC61BB"/>
    <w:multiLevelType w:val="hybridMultilevel"/>
    <w:tmpl w:val="7E32B23C"/>
    <w:name w:val="WW8Num522"/>
    <w:lvl w:ilvl="0" w:tplc="1C542E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2" w:tplc="0415001B">
      <w:start w:val="1"/>
      <w:numFmt w:val="decimal"/>
      <w:lvlText w:val="%3)"/>
      <w:lvlJc w:val="left"/>
      <w:pPr>
        <w:tabs>
          <w:tab w:val="num" w:pos="647"/>
        </w:tabs>
        <w:ind w:left="647" w:hanging="363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2E728E7"/>
    <w:multiLevelType w:val="hybridMultilevel"/>
    <w:tmpl w:val="5E402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321716"/>
    <w:multiLevelType w:val="multilevel"/>
    <w:tmpl w:val="57BAEAF0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>
    <w:nsid w:val="594B584E"/>
    <w:multiLevelType w:val="hybridMultilevel"/>
    <w:tmpl w:val="CFC07A10"/>
    <w:name w:val="WW8Num2622"/>
    <w:lvl w:ilvl="0" w:tplc="1C9A9F16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6">
    <w:nsid w:val="596E129A"/>
    <w:multiLevelType w:val="hybridMultilevel"/>
    <w:tmpl w:val="9A507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816092"/>
    <w:multiLevelType w:val="hybridMultilevel"/>
    <w:tmpl w:val="09D0C1DE"/>
    <w:name w:val="WW8Num16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989172F"/>
    <w:multiLevelType w:val="hybridMultilevel"/>
    <w:tmpl w:val="5BECFF36"/>
    <w:name w:val="WW8Num92"/>
    <w:lvl w:ilvl="0" w:tplc="84F64A7C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5C12790F"/>
    <w:multiLevelType w:val="hybridMultilevel"/>
    <w:tmpl w:val="FE0245C4"/>
    <w:name w:val="WW8Num62"/>
    <w:lvl w:ilvl="0" w:tplc="FFFFFFFF">
      <w:start w:val="1"/>
      <w:numFmt w:val="decimal"/>
      <w:lvlText w:val="%1)"/>
      <w:lvlJc w:val="left"/>
      <w:pPr>
        <w:ind w:left="1182" w:hanging="360"/>
      </w:pPr>
    </w:lvl>
    <w:lvl w:ilvl="1" w:tplc="FFFFFFFF" w:tentative="1">
      <w:start w:val="1"/>
      <w:numFmt w:val="lowerLetter"/>
      <w:lvlText w:val="%2."/>
      <w:lvlJc w:val="left"/>
      <w:pPr>
        <w:ind w:left="1902" w:hanging="360"/>
      </w:pPr>
    </w:lvl>
    <w:lvl w:ilvl="2" w:tplc="FFFFFFFF" w:tentative="1">
      <w:start w:val="1"/>
      <w:numFmt w:val="lowerRoman"/>
      <w:lvlText w:val="%3."/>
      <w:lvlJc w:val="right"/>
      <w:pPr>
        <w:ind w:left="2622" w:hanging="180"/>
      </w:pPr>
    </w:lvl>
    <w:lvl w:ilvl="3" w:tplc="FFFFFFFF" w:tentative="1">
      <w:start w:val="1"/>
      <w:numFmt w:val="decimal"/>
      <w:lvlText w:val="%4."/>
      <w:lvlJc w:val="left"/>
      <w:pPr>
        <w:ind w:left="3342" w:hanging="360"/>
      </w:pPr>
    </w:lvl>
    <w:lvl w:ilvl="4" w:tplc="FFFFFFFF" w:tentative="1">
      <w:start w:val="1"/>
      <w:numFmt w:val="lowerLetter"/>
      <w:lvlText w:val="%5."/>
      <w:lvlJc w:val="left"/>
      <w:pPr>
        <w:ind w:left="4062" w:hanging="360"/>
      </w:pPr>
    </w:lvl>
    <w:lvl w:ilvl="5" w:tplc="FFFFFFFF" w:tentative="1">
      <w:start w:val="1"/>
      <w:numFmt w:val="lowerRoman"/>
      <w:lvlText w:val="%6."/>
      <w:lvlJc w:val="right"/>
      <w:pPr>
        <w:ind w:left="4782" w:hanging="180"/>
      </w:pPr>
    </w:lvl>
    <w:lvl w:ilvl="6" w:tplc="FFFFFFFF" w:tentative="1">
      <w:start w:val="1"/>
      <w:numFmt w:val="decimal"/>
      <w:lvlText w:val="%7."/>
      <w:lvlJc w:val="left"/>
      <w:pPr>
        <w:ind w:left="5502" w:hanging="360"/>
      </w:pPr>
    </w:lvl>
    <w:lvl w:ilvl="7" w:tplc="FFFFFFFF" w:tentative="1">
      <w:start w:val="1"/>
      <w:numFmt w:val="lowerLetter"/>
      <w:lvlText w:val="%8."/>
      <w:lvlJc w:val="left"/>
      <w:pPr>
        <w:ind w:left="6222" w:hanging="360"/>
      </w:pPr>
    </w:lvl>
    <w:lvl w:ilvl="8" w:tplc="FFFFFFFF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50">
    <w:nsid w:val="66581544"/>
    <w:multiLevelType w:val="hybridMultilevel"/>
    <w:tmpl w:val="EBF2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6F6BDF"/>
    <w:multiLevelType w:val="hybridMultilevel"/>
    <w:tmpl w:val="A51493CE"/>
    <w:lvl w:ilvl="0" w:tplc="D5662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F4EF7FC">
      <w:start w:val="1"/>
      <w:numFmt w:val="decimal"/>
      <w:lvlText w:val="%2)"/>
      <w:lvlJc w:val="left"/>
      <w:pPr>
        <w:tabs>
          <w:tab w:val="num" w:pos="1437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E9A523F"/>
    <w:multiLevelType w:val="hybridMultilevel"/>
    <w:tmpl w:val="11567848"/>
    <w:name w:val="WW8Num102"/>
    <w:lvl w:ilvl="0" w:tplc="12BC13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A9C7A32"/>
    <w:multiLevelType w:val="hybridMultilevel"/>
    <w:tmpl w:val="480C77DA"/>
    <w:name w:val="WW8Num262"/>
    <w:lvl w:ilvl="0" w:tplc="6BFAE3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8EA8EDC">
      <w:start w:val="1"/>
      <w:numFmt w:val="decimal"/>
      <w:lvlText w:val="%4."/>
      <w:lvlJc w:val="left"/>
      <w:pPr>
        <w:ind w:left="2880" w:hanging="360"/>
      </w:pPr>
      <w:rPr>
        <w:rFonts w:ascii="Book Antiqua" w:hAnsi="Book Antiqua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1"/>
  </w:num>
  <w:num w:numId="3">
    <w:abstractNumId w:val="26"/>
  </w:num>
  <w:num w:numId="4">
    <w:abstractNumId w:val="50"/>
  </w:num>
  <w:num w:numId="5">
    <w:abstractNumId w:val="25"/>
  </w:num>
  <w:num w:numId="6">
    <w:abstractNumId w:val="30"/>
  </w:num>
  <w:num w:numId="7">
    <w:abstractNumId w:val="27"/>
  </w:num>
  <w:num w:numId="8">
    <w:abstractNumId w:val="2"/>
  </w:num>
  <w:num w:numId="9">
    <w:abstractNumId w:val="46"/>
  </w:num>
  <w:num w:numId="10">
    <w:abstractNumId w:val="1"/>
  </w:num>
  <w:num w:numId="11">
    <w:abstractNumId w:val="39"/>
  </w:num>
  <w:num w:numId="12">
    <w:abstractNumId w:val="43"/>
  </w:num>
  <w:num w:numId="13">
    <w:abstractNumId w:val="35"/>
  </w:num>
  <w:num w:numId="14">
    <w:abstractNumId w:val="37"/>
  </w:num>
  <w:num w:numId="15">
    <w:abstractNumId w:val="29"/>
  </w:num>
  <w:num w:numId="16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2237"/>
    <w:rsid w:val="0000023A"/>
    <w:rsid w:val="00000CE9"/>
    <w:rsid w:val="0000139C"/>
    <w:rsid w:val="000033E6"/>
    <w:rsid w:val="00003EB1"/>
    <w:rsid w:val="00004498"/>
    <w:rsid w:val="00004774"/>
    <w:rsid w:val="0000518F"/>
    <w:rsid w:val="00005EF4"/>
    <w:rsid w:val="000074BD"/>
    <w:rsid w:val="0000750F"/>
    <w:rsid w:val="00007BE6"/>
    <w:rsid w:val="00011703"/>
    <w:rsid w:val="00011751"/>
    <w:rsid w:val="00012399"/>
    <w:rsid w:val="00012B7D"/>
    <w:rsid w:val="00013D87"/>
    <w:rsid w:val="0001482F"/>
    <w:rsid w:val="0001556F"/>
    <w:rsid w:val="000159DD"/>
    <w:rsid w:val="00015E24"/>
    <w:rsid w:val="0001699D"/>
    <w:rsid w:val="00016D0B"/>
    <w:rsid w:val="0001745D"/>
    <w:rsid w:val="000174AB"/>
    <w:rsid w:val="0001751C"/>
    <w:rsid w:val="000205AC"/>
    <w:rsid w:val="0002233C"/>
    <w:rsid w:val="000225A4"/>
    <w:rsid w:val="0002268D"/>
    <w:rsid w:val="00022BFC"/>
    <w:rsid w:val="00022DCB"/>
    <w:rsid w:val="00023725"/>
    <w:rsid w:val="00023CD1"/>
    <w:rsid w:val="00023D11"/>
    <w:rsid w:val="00024110"/>
    <w:rsid w:val="00024B35"/>
    <w:rsid w:val="00024E4D"/>
    <w:rsid w:val="000256EB"/>
    <w:rsid w:val="000258EB"/>
    <w:rsid w:val="00026B67"/>
    <w:rsid w:val="0002713A"/>
    <w:rsid w:val="0002743A"/>
    <w:rsid w:val="00027C11"/>
    <w:rsid w:val="00027FBB"/>
    <w:rsid w:val="00027FF3"/>
    <w:rsid w:val="00030218"/>
    <w:rsid w:val="00030366"/>
    <w:rsid w:val="00032B96"/>
    <w:rsid w:val="00032F88"/>
    <w:rsid w:val="00033CF9"/>
    <w:rsid w:val="00033E8F"/>
    <w:rsid w:val="000344C1"/>
    <w:rsid w:val="00034879"/>
    <w:rsid w:val="00034A68"/>
    <w:rsid w:val="00035956"/>
    <w:rsid w:val="00035CE5"/>
    <w:rsid w:val="00035FBB"/>
    <w:rsid w:val="00036037"/>
    <w:rsid w:val="00036E4D"/>
    <w:rsid w:val="00037208"/>
    <w:rsid w:val="00037287"/>
    <w:rsid w:val="0004003F"/>
    <w:rsid w:val="00042CD6"/>
    <w:rsid w:val="00043EE5"/>
    <w:rsid w:val="00043EF3"/>
    <w:rsid w:val="00044029"/>
    <w:rsid w:val="00044651"/>
    <w:rsid w:val="00044945"/>
    <w:rsid w:val="0004519D"/>
    <w:rsid w:val="000452DE"/>
    <w:rsid w:val="000476A6"/>
    <w:rsid w:val="00050BCC"/>
    <w:rsid w:val="0005185C"/>
    <w:rsid w:val="000521E5"/>
    <w:rsid w:val="0005241B"/>
    <w:rsid w:val="000528E7"/>
    <w:rsid w:val="00052C69"/>
    <w:rsid w:val="000533A5"/>
    <w:rsid w:val="00053648"/>
    <w:rsid w:val="00053EBE"/>
    <w:rsid w:val="000549ED"/>
    <w:rsid w:val="00056AFE"/>
    <w:rsid w:val="00056EDF"/>
    <w:rsid w:val="0005786D"/>
    <w:rsid w:val="00060156"/>
    <w:rsid w:val="00060472"/>
    <w:rsid w:val="00061350"/>
    <w:rsid w:val="00061817"/>
    <w:rsid w:val="00064154"/>
    <w:rsid w:val="0006428F"/>
    <w:rsid w:val="00064918"/>
    <w:rsid w:val="00064CAF"/>
    <w:rsid w:val="000653D7"/>
    <w:rsid w:val="00065B66"/>
    <w:rsid w:val="00065C42"/>
    <w:rsid w:val="000664D0"/>
    <w:rsid w:val="00066C3E"/>
    <w:rsid w:val="00066E54"/>
    <w:rsid w:val="00067419"/>
    <w:rsid w:val="000679FB"/>
    <w:rsid w:val="00067E7C"/>
    <w:rsid w:val="00071361"/>
    <w:rsid w:val="00072359"/>
    <w:rsid w:val="00072536"/>
    <w:rsid w:val="0007351B"/>
    <w:rsid w:val="00074F39"/>
    <w:rsid w:val="0007687F"/>
    <w:rsid w:val="0008079D"/>
    <w:rsid w:val="00081079"/>
    <w:rsid w:val="00081AFE"/>
    <w:rsid w:val="00081EC7"/>
    <w:rsid w:val="0008217C"/>
    <w:rsid w:val="000826D6"/>
    <w:rsid w:val="00082E26"/>
    <w:rsid w:val="00082F36"/>
    <w:rsid w:val="00083876"/>
    <w:rsid w:val="000838E0"/>
    <w:rsid w:val="00083CE2"/>
    <w:rsid w:val="00085AD0"/>
    <w:rsid w:val="00087E06"/>
    <w:rsid w:val="00087F26"/>
    <w:rsid w:val="00090032"/>
    <w:rsid w:val="000901E6"/>
    <w:rsid w:val="000904FF"/>
    <w:rsid w:val="0009057B"/>
    <w:rsid w:val="00090C4D"/>
    <w:rsid w:val="00091245"/>
    <w:rsid w:val="000926B9"/>
    <w:rsid w:val="00092B2E"/>
    <w:rsid w:val="00093D74"/>
    <w:rsid w:val="00094F55"/>
    <w:rsid w:val="00095090"/>
    <w:rsid w:val="0009513B"/>
    <w:rsid w:val="00095584"/>
    <w:rsid w:val="00095BF9"/>
    <w:rsid w:val="00096C21"/>
    <w:rsid w:val="00097345"/>
    <w:rsid w:val="000A0B02"/>
    <w:rsid w:val="000A17CD"/>
    <w:rsid w:val="000A20D9"/>
    <w:rsid w:val="000A2D0D"/>
    <w:rsid w:val="000A309E"/>
    <w:rsid w:val="000A42D9"/>
    <w:rsid w:val="000A4671"/>
    <w:rsid w:val="000A482B"/>
    <w:rsid w:val="000A4FD6"/>
    <w:rsid w:val="000A5EFA"/>
    <w:rsid w:val="000A6542"/>
    <w:rsid w:val="000A692A"/>
    <w:rsid w:val="000A6E82"/>
    <w:rsid w:val="000A784C"/>
    <w:rsid w:val="000A79BC"/>
    <w:rsid w:val="000B0C52"/>
    <w:rsid w:val="000B1A41"/>
    <w:rsid w:val="000B1BBD"/>
    <w:rsid w:val="000B22D7"/>
    <w:rsid w:val="000B33E9"/>
    <w:rsid w:val="000B3F89"/>
    <w:rsid w:val="000B4DEA"/>
    <w:rsid w:val="000B5152"/>
    <w:rsid w:val="000B641A"/>
    <w:rsid w:val="000B6D2E"/>
    <w:rsid w:val="000B6FBF"/>
    <w:rsid w:val="000B70DB"/>
    <w:rsid w:val="000C029E"/>
    <w:rsid w:val="000C0531"/>
    <w:rsid w:val="000C0A95"/>
    <w:rsid w:val="000C103A"/>
    <w:rsid w:val="000C171A"/>
    <w:rsid w:val="000C1D0C"/>
    <w:rsid w:val="000C273B"/>
    <w:rsid w:val="000C28A6"/>
    <w:rsid w:val="000C3E6F"/>
    <w:rsid w:val="000C4945"/>
    <w:rsid w:val="000C4E29"/>
    <w:rsid w:val="000C5C81"/>
    <w:rsid w:val="000C6DCF"/>
    <w:rsid w:val="000C799F"/>
    <w:rsid w:val="000D08B5"/>
    <w:rsid w:val="000D0F35"/>
    <w:rsid w:val="000D1354"/>
    <w:rsid w:val="000D13FB"/>
    <w:rsid w:val="000D1805"/>
    <w:rsid w:val="000D33B2"/>
    <w:rsid w:val="000D448D"/>
    <w:rsid w:val="000D5374"/>
    <w:rsid w:val="000D5929"/>
    <w:rsid w:val="000D5BBD"/>
    <w:rsid w:val="000D70BC"/>
    <w:rsid w:val="000D7318"/>
    <w:rsid w:val="000D7678"/>
    <w:rsid w:val="000D7A9D"/>
    <w:rsid w:val="000E1940"/>
    <w:rsid w:val="000E1ECD"/>
    <w:rsid w:val="000E2079"/>
    <w:rsid w:val="000E2B6D"/>
    <w:rsid w:val="000E3467"/>
    <w:rsid w:val="000E676B"/>
    <w:rsid w:val="000E79BC"/>
    <w:rsid w:val="000F079A"/>
    <w:rsid w:val="000F07A3"/>
    <w:rsid w:val="000F0EFB"/>
    <w:rsid w:val="000F124A"/>
    <w:rsid w:val="000F178B"/>
    <w:rsid w:val="000F1A40"/>
    <w:rsid w:val="000F40A8"/>
    <w:rsid w:val="000F5C50"/>
    <w:rsid w:val="000F63FC"/>
    <w:rsid w:val="000F703B"/>
    <w:rsid w:val="000F7088"/>
    <w:rsid w:val="000F73DD"/>
    <w:rsid w:val="000F7840"/>
    <w:rsid w:val="000F7D70"/>
    <w:rsid w:val="00100473"/>
    <w:rsid w:val="00100A4B"/>
    <w:rsid w:val="00100B03"/>
    <w:rsid w:val="00101F43"/>
    <w:rsid w:val="001025EA"/>
    <w:rsid w:val="00102A46"/>
    <w:rsid w:val="00102D2B"/>
    <w:rsid w:val="001044BB"/>
    <w:rsid w:val="00104B6F"/>
    <w:rsid w:val="00105771"/>
    <w:rsid w:val="00107A79"/>
    <w:rsid w:val="00107D6C"/>
    <w:rsid w:val="001111A8"/>
    <w:rsid w:val="00111907"/>
    <w:rsid w:val="00112804"/>
    <w:rsid w:val="0011334E"/>
    <w:rsid w:val="0011392E"/>
    <w:rsid w:val="00113E04"/>
    <w:rsid w:val="00114D87"/>
    <w:rsid w:val="0011577A"/>
    <w:rsid w:val="00116924"/>
    <w:rsid w:val="0012225D"/>
    <w:rsid w:val="00123503"/>
    <w:rsid w:val="00123F1A"/>
    <w:rsid w:val="00124092"/>
    <w:rsid w:val="00124B48"/>
    <w:rsid w:val="00124DA1"/>
    <w:rsid w:val="0012537D"/>
    <w:rsid w:val="00125B04"/>
    <w:rsid w:val="0012741C"/>
    <w:rsid w:val="0012777D"/>
    <w:rsid w:val="001300B8"/>
    <w:rsid w:val="00130A94"/>
    <w:rsid w:val="00130BB9"/>
    <w:rsid w:val="00130CAC"/>
    <w:rsid w:val="001315CC"/>
    <w:rsid w:val="001329D2"/>
    <w:rsid w:val="0013411E"/>
    <w:rsid w:val="0013487F"/>
    <w:rsid w:val="001349D1"/>
    <w:rsid w:val="001355DE"/>
    <w:rsid w:val="0013595C"/>
    <w:rsid w:val="00136124"/>
    <w:rsid w:val="00136600"/>
    <w:rsid w:val="00137B30"/>
    <w:rsid w:val="0014051A"/>
    <w:rsid w:val="00140F79"/>
    <w:rsid w:val="001411DD"/>
    <w:rsid w:val="0014125B"/>
    <w:rsid w:val="00141304"/>
    <w:rsid w:val="00141D7C"/>
    <w:rsid w:val="00142452"/>
    <w:rsid w:val="00142901"/>
    <w:rsid w:val="00142904"/>
    <w:rsid w:val="00142C52"/>
    <w:rsid w:val="001432C3"/>
    <w:rsid w:val="00143958"/>
    <w:rsid w:val="00143D81"/>
    <w:rsid w:val="0014461F"/>
    <w:rsid w:val="00144698"/>
    <w:rsid w:val="00144758"/>
    <w:rsid w:val="00144808"/>
    <w:rsid w:val="00144D45"/>
    <w:rsid w:val="001464E0"/>
    <w:rsid w:val="00146D53"/>
    <w:rsid w:val="00150131"/>
    <w:rsid w:val="00150813"/>
    <w:rsid w:val="00151587"/>
    <w:rsid w:val="00151B1D"/>
    <w:rsid w:val="001524FC"/>
    <w:rsid w:val="0015299D"/>
    <w:rsid w:val="00152D04"/>
    <w:rsid w:val="00154504"/>
    <w:rsid w:val="00154FB3"/>
    <w:rsid w:val="001567B7"/>
    <w:rsid w:val="001568E8"/>
    <w:rsid w:val="00157444"/>
    <w:rsid w:val="001603B2"/>
    <w:rsid w:val="0016063C"/>
    <w:rsid w:val="00160795"/>
    <w:rsid w:val="001608F8"/>
    <w:rsid w:val="00161EDA"/>
    <w:rsid w:val="001620E9"/>
    <w:rsid w:val="00162E6E"/>
    <w:rsid w:val="00163335"/>
    <w:rsid w:val="00164507"/>
    <w:rsid w:val="0016453F"/>
    <w:rsid w:val="001671FA"/>
    <w:rsid w:val="00167907"/>
    <w:rsid w:val="0017068C"/>
    <w:rsid w:val="00170EBC"/>
    <w:rsid w:val="001719A4"/>
    <w:rsid w:val="00171D02"/>
    <w:rsid w:val="00171F69"/>
    <w:rsid w:val="0017287D"/>
    <w:rsid w:val="00172FAE"/>
    <w:rsid w:val="00173D7E"/>
    <w:rsid w:val="00173DB7"/>
    <w:rsid w:val="001744B0"/>
    <w:rsid w:val="00175A19"/>
    <w:rsid w:val="00175C42"/>
    <w:rsid w:val="001765E7"/>
    <w:rsid w:val="0017662E"/>
    <w:rsid w:val="00176D78"/>
    <w:rsid w:val="0017755B"/>
    <w:rsid w:val="00180C26"/>
    <w:rsid w:val="00180C64"/>
    <w:rsid w:val="00181D58"/>
    <w:rsid w:val="0018249A"/>
    <w:rsid w:val="00184D80"/>
    <w:rsid w:val="001861D6"/>
    <w:rsid w:val="00186396"/>
    <w:rsid w:val="00186515"/>
    <w:rsid w:val="00186F93"/>
    <w:rsid w:val="001870F1"/>
    <w:rsid w:val="00190837"/>
    <w:rsid w:val="00190BB3"/>
    <w:rsid w:val="00190EC5"/>
    <w:rsid w:val="001916ED"/>
    <w:rsid w:val="001918E3"/>
    <w:rsid w:val="00192147"/>
    <w:rsid w:val="00193573"/>
    <w:rsid w:val="00193AFE"/>
    <w:rsid w:val="00193DB5"/>
    <w:rsid w:val="00194042"/>
    <w:rsid w:val="00194824"/>
    <w:rsid w:val="00195253"/>
    <w:rsid w:val="00197215"/>
    <w:rsid w:val="0019736F"/>
    <w:rsid w:val="001A133F"/>
    <w:rsid w:val="001A159E"/>
    <w:rsid w:val="001A1687"/>
    <w:rsid w:val="001A2AC7"/>
    <w:rsid w:val="001A4DA0"/>
    <w:rsid w:val="001A5454"/>
    <w:rsid w:val="001A5674"/>
    <w:rsid w:val="001A5707"/>
    <w:rsid w:val="001A6460"/>
    <w:rsid w:val="001A68FE"/>
    <w:rsid w:val="001A71C5"/>
    <w:rsid w:val="001B0EA1"/>
    <w:rsid w:val="001B1168"/>
    <w:rsid w:val="001B2B00"/>
    <w:rsid w:val="001B2BF8"/>
    <w:rsid w:val="001B36F9"/>
    <w:rsid w:val="001B579F"/>
    <w:rsid w:val="001B5E39"/>
    <w:rsid w:val="001B5FAA"/>
    <w:rsid w:val="001B7359"/>
    <w:rsid w:val="001C02B8"/>
    <w:rsid w:val="001C0473"/>
    <w:rsid w:val="001C064A"/>
    <w:rsid w:val="001C0C0D"/>
    <w:rsid w:val="001C0DFB"/>
    <w:rsid w:val="001C24B0"/>
    <w:rsid w:val="001C285C"/>
    <w:rsid w:val="001C2FC4"/>
    <w:rsid w:val="001C38DB"/>
    <w:rsid w:val="001C403E"/>
    <w:rsid w:val="001C45C6"/>
    <w:rsid w:val="001C475F"/>
    <w:rsid w:val="001C4A0B"/>
    <w:rsid w:val="001C5529"/>
    <w:rsid w:val="001C662B"/>
    <w:rsid w:val="001C717F"/>
    <w:rsid w:val="001D003F"/>
    <w:rsid w:val="001D00BC"/>
    <w:rsid w:val="001D1561"/>
    <w:rsid w:val="001D1C9D"/>
    <w:rsid w:val="001D2920"/>
    <w:rsid w:val="001D3579"/>
    <w:rsid w:val="001D4700"/>
    <w:rsid w:val="001D5470"/>
    <w:rsid w:val="001D5C79"/>
    <w:rsid w:val="001D5D73"/>
    <w:rsid w:val="001D5F2B"/>
    <w:rsid w:val="001D6700"/>
    <w:rsid w:val="001D6947"/>
    <w:rsid w:val="001D77F4"/>
    <w:rsid w:val="001E0C84"/>
    <w:rsid w:val="001E1B7F"/>
    <w:rsid w:val="001E3802"/>
    <w:rsid w:val="001E3B3A"/>
    <w:rsid w:val="001E3BC2"/>
    <w:rsid w:val="001E3C04"/>
    <w:rsid w:val="001E48EC"/>
    <w:rsid w:val="001E4B7F"/>
    <w:rsid w:val="001E5689"/>
    <w:rsid w:val="001E5EBE"/>
    <w:rsid w:val="001E750F"/>
    <w:rsid w:val="001F0420"/>
    <w:rsid w:val="001F046E"/>
    <w:rsid w:val="001F0739"/>
    <w:rsid w:val="001F0F4B"/>
    <w:rsid w:val="001F14B6"/>
    <w:rsid w:val="001F1D2E"/>
    <w:rsid w:val="001F2318"/>
    <w:rsid w:val="001F2502"/>
    <w:rsid w:val="001F30D9"/>
    <w:rsid w:val="001F314D"/>
    <w:rsid w:val="001F3E11"/>
    <w:rsid w:val="001F44B1"/>
    <w:rsid w:val="001F4B4B"/>
    <w:rsid w:val="001F5175"/>
    <w:rsid w:val="001F5781"/>
    <w:rsid w:val="001F5B1E"/>
    <w:rsid w:val="001F5D94"/>
    <w:rsid w:val="001F5E2F"/>
    <w:rsid w:val="001F69AB"/>
    <w:rsid w:val="001F6E95"/>
    <w:rsid w:val="001F730C"/>
    <w:rsid w:val="001F7B46"/>
    <w:rsid w:val="002005AA"/>
    <w:rsid w:val="00200AC8"/>
    <w:rsid w:val="002021A0"/>
    <w:rsid w:val="002027E1"/>
    <w:rsid w:val="00202979"/>
    <w:rsid w:val="00202C94"/>
    <w:rsid w:val="00202FCE"/>
    <w:rsid w:val="00203592"/>
    <w:rsid w:val="002044E5"/>
    <w:rsid w:val="00205327"/>
    <w:rsid w:val="00205C12"/>
    <w:rsid w:val="00206B58"/>
    <w:rsid w:val="00210C31"/>
    <w:rsid w:val="00210EC1"/>
    <w:rsid w:val="00211FAB"/>
    <w:rsid w:val="00213E6F"/>
    <w:rsid w:val="0021539D"/>
    <w:rsid w:val="00215D88"/>
    <w:rsid w:val="002169FB"/>
    <w:rsid w:val="0021747C"/>
    <w:rsid w:val="00220419"/>
    <w:rsid w:val="0022071A"/>
    <w:rsid w:val="00221207"/>
    <w:rsid w:val="002212F4"/>
    <w:rsid w:val="002220E0"/>
    <w:rsid w:val="0022251F"/>
    <w:rsid w:val="0022324A"/>
    <w:rsid w:val="00224695"/>
    <w:rsid w:val="00224836"/>
    <w:rsid w:val="002259A9"/>
    <w:rsid w:val="0022605C"/>
    <w:rsid w:val="002263CB"/>
    <w:rsid w:val="002272A2"/>
    <w:rsid w:val="0022775C"/>
    <w:rsid w:val="002313D5"/>
    <w:rsid w:val="00231500"/>
    <w:rsid w:val="002324D2"/>
    <w:rsid w:val="0023268A"/>
    <w:rsid w:val="00232E53"/>
    <w:rsid w:val="0023312A"/>
    <w:rsid w:val="00233290"/>
    <w:rsid w:val="002336B5"/>
    <w:rsid w:val="002337C4"/>
    <w:rsid w:val="00234E4A"/>
    <w:rsid w:val="00235042"/>
    <w:rsid w:val="00235440"/>
    <w:rsid w:val="00235C9F"/>
    <w:rsid w:val="00236ACD"/>
    <w:rsid w:val="00237614"/>
    <w:rsid w:val="002377F1"/>
    <w:rsid w:val="00237947"/>
    <w:rsid w:val="00237C28"/>
    <w:rsid w:val="00240E3E"/>
    <w:rsid w:val="0024417D"/>
    <w:rsid w:val="00244A99"/>
    <w:rsid w:val="002463CA"/>
    <w:rsid w:val="00246C67"/>
    <w:rsid w:val="00250D97"/>
    <w:rsid w:val="002512FC"/>
    <w:rsid w:val="00251384"/>
    <w:rsid w:val="002519E1"/>
    <w:rsid w:val="00253469"/>
    <w:rsid w:val="0025439D"/>
    <w:rsid w:val="002543DA"/>
    <w:rsid w:val="002568F0"/>
    <w:rsid w:val="00256B24"/>
    <w:rsid w:val="002617CC"/>
    <w:rsid w:val="00261FC2"/>
    <w:rsid w:val="00262429"/>
    <w:rsid w:val="00262FB3"/>
    <w:rsid w:val="0026383F"/>
    <w:rsid w:val="002640C2"/>
    <w:rsid w:val="00264231"/>
    <w:rsid w:val="002644FC"/>
    <w:rsid w:val="00264BF6"/>
    <w:rsid w:val="0026544C"/>
    <w:rsid w:val="0026642F"/>
    <w:rsid w:val="00267237"/>
    <w:rsid w:val="0026756F"/>
    <w:rsid w:val="00267723"/>
    <w:rsid w:val="00270018"/>
    <w:rsid w:val="0027022B"/>
    <w:rsid w:val="002706BA"/>
    <w:rsid w:val="00270802"/>
    <w:rsid w:val="00271990"/>
    <w:rsid w:val="00272C9E"/>
    <w:rsid w:val="002731D2"/>
    <w:rsid w:val="002739E1"/>
    <w:rsid w:val="0027460C"/>
    <w:rsid w:val="00274E9A"/>
    <w:rsid w:val="00274F8E"/>
    <w:rsid w:val="00275F8C"/>
    <w:rsid w:val="002765F0"/>
    <w:rsid w:val="00277476"/>
    <w:rsid w:val="0028065C"/>
    <w:rsid w:val="00281184"/>
    <w:rsid w:val="002811D2"/>
    <w:rsid w:val="002820DF"/>
    <w:rsid w:val="00282382"/>
    <w:rsid w:val="00283F89"/>
    <w:rsid w:val="002847F2"/>
    <w:rsid w:val="00290158"/>
    <w:rsid w:val="00290F46"/>
    <w:rsid w:val="0029140B"/>
    <w:rsid w:val="00292564"/>
    <w:rsid w:val="00293064"/>
    <w:rsid w:val="00293C4E"/>
    <w:rsid w:val="00293DCE"/>
    <w:rsid w:val="00295888"/>
    <w:rsid w:val="00296BA9"/>
    <w:rsid w:val="00297268"/>
    <w:rsid w:val="0029782A"/>
    <w:rsid w:val="002A003A"/>
    <w:rsid w:val="002A08D2"/>
    <w:rsid w:val="002A1381"/>
    <w:rsid w:val="002A1739"/>
    <w:rsid w:val="002A1867"/>
    <w:rsid w:val="002A23B7"/>
    <w:rsid w:val="002A2E3E"/>
    <w:rsid w:val="002A4210"/>
    <w:rsid w:val="002A48AE"/>
    <w:rsid w:val="002A74EC"/>
    <w:rsid w:val="002A7917"/>
    <w:rsid w:val="002B00EB"/>
    <w:rsid w:val="002B072F"/>
    <w:rsid w:val="002B0D13"/>
    <w:rsid w:val="002B0E4A"/>
    <w:rsid w:val="002B1D6F"/>
    <w:rsid w:val="002B265E"/>
    <w:rsid w:val="002B2D21"/>
    <w:rsid w:val="002B2F85"/>
    <w:rsid w:val="002B3114"/>
    <w:rsid w:val="002B353B"/>
    <w:rsid w:val="002B4524"/>
    <w:rsid w:val="002B51F7"/>
    <w:rsid w:val="002B73F1"/>
    <w:rsid w:val="002C0DF8"/>
    <w:rsid w:val="002C1590"/>
    <w:rsid w:val="002C3FB3"/>
    <w:rsid w:val="002C4189"/>
    <w:rsid w:val="002C5FD7"/>
    <w:rsid w:val="002C6288"/>
    <w:rsid w:val="002C6353"/>
    <w:rsid w:val="002C6D3D"/>
    <w:rsid w:val="002C7248"/>
    <w:rsid w:val="002D0076"/>
    <w:rsid w:val="002D0455"/>
    <w:rsid w:val="002D0489"/>
    <w:rsid w:val="002D04FD"/>
    <w:rsid w:val="002D0F24"/>
    <w:rsid w:val="002D11E0"/>
    <w:rsid w:val="002D1927"/>
    <w:rsid w:val="002D1BC8"/>
    <w:rsid w:val="002D2BD5"/>
    <w:rsid w:val="002D48BC"/>
    <w:rsid w:val="002D49AB"/>
    <w:rsid w:val="002D4A60"/>
    <w:rsid w:val="002D5B0C"/>
    <w:rsid w:val="002D5BB0"/>
    <w:rsid w:val="002D6182"/>
    <w:rsid w:val="002E04A8"/>
    <w:rsid w:val="002E05E1"/>
    <w:rsid w:val="002E22B0"/>
    <w:rsid w:val="002E288F"/>
    <w:rsid w:val="002E2E12"/>
    <w:rsid w:val="002E395A"/>
    <w:rsid w:val="002E3C4C"/>
    <w:rsid w:val="002E3E28"/>
    <w:rsid w:val="002E3E68"/>
    <w:rsid w:val="002E50D7"/>
    <w:rsid w:val="002E5335"/>
    <w:rsid w:val="002E60FF"/>
    <w:rsid w:val="002E64FA"/>
    <w:rsid w:val="002E777D"/>
    <w:rsid w:val="002F088A"/>
    <w:rsid w:val="002F0EDF"/>
    <w:rsid w:val="002F1ED7"/>
    <w:rsid w:val="002F2238"/>
    <w:rsid w:val="002F2951"/>
    <w:rsid w:val="002F2A8A"/>
    <w:rsid w:val="002F3090"/>
    <w:rsid w:val="002F3941"/>
    <w:rsid w:val="002F4EAB"/>
    <w:rsid w:val="002F57DF"/>
    <w:rsid w:val="002F6E94"/>
    <w:rsid w:val="002F73D5"/>
    <w:rsid w:val="002F7F42"/>
    <w:rsid w:val="00300302"/>
    <w:rsid w:val="00300552"/>
    <w:rsid w:val="00300875"/>
    <w:rsid w:val="0030220B"/>
    <w:rsid w:val="00303D8C"/>
    <w:rsid w:val="00304631"/>
    <w:rsid w:val="003055D5"/>
    <w:rsid w:val="00305671"/>
    <w:rsid w:val="00305D26"/>
    <w:rsid w:val="003064D2"/>
    <w:rsid w:val="00306B5C"/>
    <w:rsid w:val="00307207"/>
    <w:rsid w:val="003100DD"/>
    <w:rsid w:val="003104EE"/>
    <w:rsid w:val="00310E21"/>
    <w:rsid w:val="00311288"/>
    <w:rsid w:val="003112B1"/>
    <w:rsid w:val="00311D05"/>
    <w:rsid w:val="00312147"/>
    <w:rsid w:val="00314553"/>
    <w:rsid w:val="003151AC"/>
    <w:rsid w:val="003160BB"/>
    <w:rsid w:val="0031612F"/>
    <w:rsid w:val="00316200"/>
    <w:rsid w:val="00316670"/>
    <w:rsid w:val="00316A59"/>
    <w:rsid w:val="00317B24"/>
    <w:rsid w:val="00317DEE"/>
    <w:rsid w:val="003202FE"/>
    <w:rsid w:val="003207C4"/>
    <w:rsid w:val="00320DBA"/>
    <w:rsid w:val="003212FA"/>
    <w:rsid w:val="00321305"/>
    <w:rsid w:val="00322E31"/>
    <w:rsid w:val="0032348D"/>
    <w:rsid w:val="0032437B"/>
    <w:rsid w:val="003243FC"/>
    <w:rsid w:val="00324BF2"/>
    <w:rsid w:val="003300AC"/>
    <w:rsid w:val="003300FE"/>
    <w:rsid w:val="00330596"/>
    <w:rsid w:val="003307F5"/>
    <w:rsid w:val="00332009"/>
    <w:rsid w:val="00332A36"/>
    <w:rsid w:val="00334933"/>
    <w:rsid w:val="0033522D"/>
    <w:rsid w:val="003360E0"/>
    <w:rsid w:val="003378EA"/>
    <w:rsid w:val="00340719"/>
    <w:rsid w:val="00340AE8"/>
    <w:rsid w:val="00340C3C"/>
    <w:rsid w:val="00340FB1"/>
    <w:rsid w:val="0034101F"/>
    <w:rsid w:val="003411AA"/>
    <w:rsid w:val="003457AE"/>
    <w:rsid w:val="00346D4A"/>
    <w:rsid w:val="00347120"/>
    <w:rsid w:val="00347E99"/>
    <w:rsid w:val="0035014E"/>
    <w:rsid w:val="0035053C"/>
    <w:rsid w:val="00351424"/>
    <w:rsid w:val="00351500"/>
    <w:rsid w:val="00352115"/>
    <w:rsid w:val="0035272B"/>
    <w:rsid w:val="00352782"/>
    <w:rsid w:val="00352EA9"/>
    <w:rsid w:val="00354876"/>
    <w:rsid w:val="00354FB4"/>
    <w:rsid w:val="00355641"/>
    <w:rsid w:val="003559FF"/>
    <w:rsid w:val="00360756"/>
    <w:rsid w:val="00360AAE"/>
    <w:rsid w:val="00360B84"/>
    <w:rsid w:val="00361259"/>
    <w:rsid w:val="00361558"/>
    <w:rsid w:val="00361A95"/>
    <w:rsid w:val="00363181"/>
    <w:rsid w:val="003636F7"/>
    <w:rsid w:val="00363708"/>
    <w:rsid w:val="003639EC"/>
    <w:rsid w:val="00364029"/>
    <w:rsid w:val="00365566"/>
    <w:rsid w:val="003656B1"/>
    <w:rsid w:val="0036585C"/>
    <w:rsid w:val="0036636C"/>
    <w:rsid w:val="00366422"/>
    <w:rsid w:val="00367416"/>
    <w:rsid w:val="00367766"/>
    <w:rsid w:val="0037024E"/>
    <w:rsid w:val="00370357"/>
    <w:rsid w:val="003706F4"/>
    <w:rsid w:val="0037124D"/>
    <w:rsid w:val="0037126B"/>
    <w:rsid w:val="00371A10"/>
    <w:rsid w:val="00372118"/>
    <w:rsid w:val="00372AFD"/>
    <w:rsid w:val="00372BAD"/>
    <w:rsid w:val="00372FBA"/>
    <w:rsid w:val="00373DA4"/>
    <w:rsid w:val="00374156"/>
    <w:rsid w:val="00374AD6"/>
    <w:rsid w:val="00375D1F"/>
    <w:rsid w:val="003762CE"/>
    <w:rsid w:val="00377237"/>
    <w:rsid w:val="003773DD"/>
    <w:rsid w:val="0037771C"/>
    <w:rsid w:val="003777BC"/>
    <w:rsid w:val="00377CC3"/>
    <w:rsid w:val="00380023"/>
    <w:rsid w:val="0038027D"/>
    <w:rsid w:val="00380B5D"/>
    <w:rsid w:val="00380D00"/>
    <w:rsid w:val="00380E95"/>
    <w:rsid w:val="00381155"/>
    <w:rsid w:val="00381BD3"/>
    <w:rsid w:val="00382598"/>
    <w:rsid w:val="00382A77"/>
    <w:rsid w:val="00383116"/>
    <w:rsid w:val="0038424D"/>
    <w:rsid w:val="00385322"/>
    <w:rsid w:val="0038575B"/>
    <w:rsid w:val="00386474"/>
    <w:rsid w:val="00387F29"/>
    <w:rsid w:val="00390B0B"/>
    <w:rsid w:val="00391522"/>
    <w:rsid w:val="003919BB"/>
    <w:rsid w:val="00391AF3"/>
    <w:rsid w:val="00391FC5"/>
    <w:rsid w:val="003921DC"/>
    <w:rsid w:val="00393517"/>
    <w:rsid w:val="003937F1"/>
    <w:rsid w:val="0039388A"/>
    <w:rsid w:val="003953E7"/>
    <w:rsid w:val="0039540D"/>
    <w:rsid w:val="00395B68"/>
    <w:rsid w:val="00396662"/>
    <w:rsid w:val="00396B80"/>
    <w:rsid w:val="003A0270"/>
    <w:rsid w:val="003A0458"/>
    <w:rsid w:val="003A2531"/>
    <w:rsid w:val="003A256A"/>
    <w:rsid w:val="003A2865"/>
    <w:rsid w:val="003A31B0"/>
    <w:rsid w:val="003A321B"/>
    <w:rsid w:val="003A3AB8"/>
    <w:rsid w:val="003A4DC1"/>
    <w:rsid w:val="003A571C"/>
    <w:rsid w:val="003A6028"/>
    <w:rsid w:val="003A6C9E"/>
    <w:rsid w:val="003A6FA3"/>
    <w:rsid w:val="003A799D"/>
    <w:rsid w:val="003B18A5"/>
    <w:rsid w:val="003B30D8"/>
    <w:rsid w:val="003B4C32"/>
    <w:rsid w:val="003B6DF8"/>
    <w:rsid w:val="003B7ACE"/>
    <w:rsid w:val="003C0091"/>
    <w:rsid w:val="003C0F38"/>
    <w:rsid w:val="003C0FAB"/>
    <w:rsid w:val="003C1426"/>
    <w:rsid w:val="003C1435"/>
    <w:rsid w:val="003C31FD"/>
    <w:rsid w:val="003C3309"/>
    <w:rsid w:val="003C417F"/>
    <w:rsid w:val="003C4B3E"/>
    <w:rsid w:val="003C648A"/>
    <w:rsid w:val="003C6F79"/>
    <w:rsid w:val="003C702F"/>
    <w:rsid w:val="003C728B"/>
    <w:rsid w:val="003D0953"/>
    <w:rsid w:val="003D4A1B"/>
    <w:rsid w:val="003D4D55"/>
    <w:rsid w:val="003D565D"/>
    <w:rsid w:val="003D6B84"/>
    <w:rsid w:val="003D6CB3"/>
    <w:rsid w:val="003D6DCB"/>
    <w:rsid w:val="003D7C6A"/>
    <w:rsid w:val="003E1C18"/>
    <w:rsid w:val="003E29FB"/>
    <w:rsid w:val="003E2B3D"/>
    <w:rsid w:val="003E2C15"/>
    <w:rsid w:val="003E4195"/>
    <w:rsid w:val="003E4320"/>
    <w:rsid w:val="003E4D46"/>
    <w:rsid w:val="003E5957"/>
    <w:rsid w:val="003E63B9"/>
    <w:rsid w:val="003E646A"/>
    <w:rsid w:val="003E6644"/>
    <w:rsid w:val="003E6E65"/>
    <w:rsid w:val="003E7320"/>
    <w:rsid w:val="003F00DE"/>
    <w:rsid w:val="003F0534"/>
    <w:rsid w:val="003F0708"/>
    <w:rsid w:val="003F08AA"/>
    <w:rsid w:val="003F17DF"/>
    <w:rsid w:val="003F1A0D"/>
    <w:rsid w:val="003F365C"/>
    <w:rsid w:val="003F3F9F"/>
    <w:rsid w:val="003F4665"/>
    <w:rsid w:val="003F49D1"/>
    <w:rsid w:val="003F4D04"/>
    <w:rsid w:val="003F5240"/>
    <w:rsid w:val="003F5D7D"/>
    <w:rsid w:val="003F5FED"/>
    <w:rsid w:val="003F6337"/>
    <w:rsid w:val="004002E9"/>
    <w:rsid w:val="00401C73"/>
    <w:rsid w:val="00401CBE"/>
    <w:rsid w:val="00402547"/>
    <w:rsid w:val="004027A3"/>
    <w:rsid w:val="00402830"/>
    <w:rsid w:val="004028A6"/>
    <w:rsid w:val="00402927"/>
    <w:rsid w:val="00406104"/>
    <w:rsid w:val="0040610C"/>
    <w:rsid w:val="00406117"/>
    <w:rsid w:val="004075B9"/>
    <w:rsid w:val="00407B1D"/>
    <w:rsid w:val="00410467"/>
    <w:rsid w:val="00410B1F"/>
    <w:rsid w:val="00410FEE"/>
    <w:rsid w:val="00411FAD"/>
    <w:rsid w:val="0041303B"/>
    <w:rsid w:val="00415D4B"/>
    <w:rsid w:val="00416A5B"/>
    <w:rsid w:val="0041720B"/>
    <w:rsid w:val="00417B18"/>
    <w:rsid w:val="00420139"/>
    <w:rsid w:val="00420480"/>
    <w:rsid w:val="00420CED"/>
    <w:rsid w:val="0042196B"/>
    <w:rsid w:val="00421CF0"/>
    <w:rsid w:val="00424C9D"/>
    <w:rsid w:val="00425C4C"/>
    <w:rsid w:val="0042712E"/>
    <w:rsid w:val="004272C1"/>
    <w:rsid w:val="00430BC5"/>
    <w:rsid w:val="004331C4"/>
    <w:rsid w:val="00434072"/>
    <w:rsid w:val="00434FB5"/>
    <w:rsid w:val="00435249"/>
    <w:rsid w:val="00435539"/>
    <w:rsid w:val="00435807"/>
    <w:rsid w:val="00435F26"/>
    <w:rsid w:val="00436649"/>
    <w:rsid w:val="00436D9D"/>
    <w:rsid w:val="004406BD"/>
    <w:rsid w:val="00440787"/>
    <w:rsid w:val="00440FE6"/>
    <w:rsid w:val="004420BF"/>
    <w:rsid w:val="00442102"/>
    <w:rsid w:val="0044224B"/>
    <w:rsid w:val="00442D49"/>
    <w:rsid w:val="00442F2A"/>
    <w:rsid w:val="004447A5"/>
    <w:rsid w:val="00446343"/>
    <w:rsid w:val="00446886"/>
    <w:rsid w:val="00447029"/>
    <w:rsid w:val="004505F4"/>
    <w:rsid w:val="00450F20"/>
    <w:rsid w:val="004532F2"/>
    <w:rsid w:val="004554F3"/>
    <w:rsid w:val="00455CF1"/>
    <w:rsid w:val="00455F81"/>
    <w:rsid w:val="0045614A"/>
    <w:rsid w:val="004568D3"/>
    <w:rsid w:val="004609F6"/>
    <w:rsid w:val="0046112E"/>
    <w:rsid w:val="00461832"/>
    <w:rsid w:val="00461B66"/>
    <w:rsid w:val="004624C4"/>
    <w:rsid w:val="00463ACA"/>
    <w:rsid w:val="00463FD6"/>
    <w:rsid w:val="0046406E"/>
    <w:rsid w:val="00464C66"/>
    <w:rsid w:val="0046555B"/>
    <w:rsid w:val="0046707D"/>
    <w:rsid w:val="0047042A"/>
    <w:rsid w:val="00470959"/>
    <w:rsid w:val="00470C8F"/>
    <w:rsid w:val="00471F6D"/>
    <w:rsid w:val="00472179"/>
    <w:rsid w:val="00472293"/>
    <w:rsid w:val="004724C7"/>
    <w:rsid w:val="0047299A"/>
    <w:rsid w:val="004738E9"/>
    <w:rsid w:val="00473F4E"/>
    <w:rsid w:val="00474758"/>
    <w:rsid w:val="004750CC"/>
    <w:rsid w:val="0047543A"/>
    <w:rsid w:val="004767B5"/>
    <w:rsid w:val="004769B6"/>
    <w:rsid w:val="00477052"/>
    <w:rsid w:val="004776F9"/>
    <w:rsid w:val="00480BE3"/>
    <w:rsid w:val="00480C11"/>
    <w:rsid w:val="0048123D"/>
    <w:rsid w:val="004812DF"/>
    <w:rsid w:val="00481421"/>
    <w:rsid w:val="00481AE6"/>
    <w:rsid w:val="00481D68"/>
    <w:rsid w:val="00481D83"/>
    <w:rsid w:val="00482096"/>
    <w:rsid w:val="0048284F"/>
    <w:rsid w:val="00482BB8"/>
    <w:rsid w:val="004832B5"/>
    <w:rsid w:val="00483977"/>
    <w:rsid w:val="00483D04"/>
    <w:rsid w:val="004851E3"/>
    <w:rsid w:val="004857D1"/>
    <w:rsid w:val="00486109"/>
    <w:rsid w:val="004862AC"/>
    <w:rsid w:val="00486A62"/>
    <w:rsid w:val="00487A1B"/>
    <w:rsid w:val="00487D94"/>
    <w:rsid w:val="00490B7C"/>
    <w:rsid w:val="00490BBA"/>
    <w:rsid w:val="0049103A"/>
    <w:rsid w:val="0049225E"/>
    <w:rsid w:val="00492706"/>
    <w:rsid w:val="00492A96"/>
    <w:rsid w:val="00492B45"/>
    <w:rsid w:val="00492BB1"/>
    <w:rsid w:val="004933D6"/>
    <w:rsid w:val="00493B12"/>
    <w:rsid w:val="00496A94"/>
    <w:rsid w:val="004973A7"/>
    <w:rsid w:val="004977F5"/>
    <w:rsid w:val="004A0B49"/>
    <w:rsid w:val="004A163F"/>
    <w:rsid w:val="004A1806"/>
    <w:rsid w:val="004A1A27"/>
    <w:rsid w:val="004A293E"/>
    <w:rsid w:val="004A3488"/>
    <w:rsid w:val="004A3D2C"/>
    <w:rsid w:val="004A3E2D"/>
    <w:rsid w:val="004A56F5"/>
    <w:rsid w:val="004A5860"/>
    <w:rsid w:val="004A5B45"/>
    <w:rsid w:val="004A6588"/>
    <w:rsid w:val="004A7075"/>
    <w:rsid w:val="004A7483"/>
    <w:rsid w:val="004A779C"/>
    <w:rsid w:val="004A7A1C"/>
    <w:rsid w:val="004B0B8E"/>
    <w:rsid w:val="004B11EC"/>
    <w:rsid w:val="004B1413"/>
    <w:rsid w:val="004B1B07"/>
    <w:rsid w:val="004B1C7D"/>
    <w:rsid w:val="004B1D0B"/>
    <w:rsid w:val="004B2A40"/>
    <w:rsid w:val="004B2C62"/>
    <w:rsid w:val="004B3406"/>
    <w:rsid w:val="004B4503"/>
    <w:rsid w:val="004B4690"/>
    <w:rsid w:val="004B5457"/>
    <w:rsid w:val="004B5B9B"/>
    <w:rsid w:val="004B6392"/>
    <w:rsid w:val="004B66C9"/>
    <w:rsid w:val="004B683B"/>
    <w:rsid w:val="004B6962"/>
    <w:rsid w:val="004B6AFF"/>
    <w:rsid w:val="004B7821"/>
    <w:rsid w:val="004B7F3B"/>
    <w:rsid w:val="004C0E8A"/>
    <w:rsid w:val="004C0F41"/>
    <w:rsid w:val="004C1032"/>
    <w:rsid w:val="004C1B75"/>
    <w:rsid w:val="004C228D"/>
    <w:rsid w:val="004C2305"/>
    <w:rsid w:val="004C2AB3"/>
    <w:rsid w:val="004C3896"/>
    <w:rsid w:val="004C4F2A"/>
    <w:rsid w:val="004C6811"/>
    <w:rsid w:val="004C7195"/>
    <w:rsid w:val="004C749C"/>
    <w:rsid w:val="004C783A"/>
    <w:rsid w:val="004C7D17"/>
    <w:rsid w:val="004D0CD1"/>
    <w:rsid w:val="004D0DE8"/>
    <w:rsid w:val="004D1FC5"/>
    <w:rsid w:val="004D32E3"/>
    <w:rsid w:val="004D34F7"/>
    <w:rsid w:val="004D3D2B"/>
    <w:rsid w:val="004D3E1A"/>
    <w:rsid w:val="004D4B99"/>
    <w:rsid w:val="004D50A3"/>
    <w:rsid w:val="004D55B3"/>
    <w:rsid w:val="004D6087"/>
    <w:rsid w:val="004D61FE"/>
    <w:rsid w:val="004D69F6"/>
    <w:rsid w:val="004D6C7E"/>
    <w:rsid w:val="004D7E6D"/>
    <w:rsid w:val="004E0FD6"/>
    <w:rsid w:val="004E1007"/>
    <w:rsid w:val="004E1087"/>
    <w:rsid w:val="004E1264"/>
    <w:rsid w:val="004E4C21"/>
    <w:rsid w:val="004E50C0"/>
    <w:rsid w:val="004E5457"/>
    <w:rsid w:val="004E5490"/>
    <w:rsid w:val="004E5D1A"/>
    <w:rsid w:val="004E5E61"/>
    <w:rsid w:val="004E635D"/>
    <w:rsid w:val="004E6901"/>
    <w:rsid w:val="004E6B98"/>
    <w:rsid w:val="004E6DDD"/>
    <w:rsid w:val="004E738B"/>
    <w:rsid w:val="004F06FC"/>
    <w:rsid w:val="004F07C8"/>
    <w:rsid w:val="004F09A8"/>
    <w:rsid w:val="004F0F58"/>
    <w:rsid w:val="004F1CF8"/>
    <w:rsid w:val="004F2FE0"/>
    <w:rsid w:val="004F33F6"/>
    <w:rsid w:val="004F39B7"/>
    <w:rsid w:val="004F3B6D"/>
    <w:rsid w:val="004F66F4"/>
    <w:rsid w:val="004F71CE"/>
    <w:rsid w:val="004F7BBF"/>
    <w:rsid w:val="005000B2"/>
    <w:rsid w:val="00500329"/>
    <w:rsid w:val="005004C9"/>
    <w:rsid w:val="005004FF"/>
    <w:rsid w:val="005008B9"/>
    <w:rsid w:val="00500F84"/>
    <w:rsid w:val="0050120D"/>
    <w:rsid w:val="005018FC"/>
    <w:rsid w:val="00501900"/>
    <w:rsid w:val="0050233D"/>
    <w:rsid w:val="00502B7F"/>
    <w:rsid w:val="00502CF2"/>
    <w:rsid w:val="00502D8A"/>
    <w:rsid w:val="00503757"/>
    <w:rsid w:val="00503F4F"/>
    <w:rsid w:val="00504366"/>
    <w:rsid w:val="00504537"/>
    <w:rsid w:val="00504B49"/>
    <w:rsid w:val="0050751F"/>
    <w:rsid w:val="005078AC"/>
    <w:rsid w:val="00510BC0"/>
    <w:rsid w:val="00512085"/>
    <w:rsid w:val="005128B8"/>
    <w:rsid w:val="00512B92"/>
    <w:rsid w:val="00512D83"/>
    <w:rsid w:val="005146B4"/>
    <w:rsid w:val="00514DA8"/>
    <w:rsid w:val="00514F39"/>
    <w:rsid w:val="00515B05"/>
    <w:rsid w:val="005164CF"/>
    <w:rsid w:val="005172C9"/>
    <w:rsid w:val="00517A39"/>
    <w:rsid w:val="00522277"/>
    <w:rsid w:val="00522318"/>
    <w:rsid w:val="005226FF"/>
    <w:rsid w:val="00522E20"/>
    <w:rsid w:val="00523A41"/>
    <w:rsid w:val="00523C89"/>
    <w:rsid w:val="005248A0"/>
    <w:rsid w:val="005249FA"/>
    <w:rsid w:val="00524A9C"/>
    <w:rsid w:val="00525EF8"/>
    <w:rsid w:val="00526680"/>
    <w:rsid w:val="0052677A"/>
    <w:rsid w:val="005272CA"/>
    <w:rsid w:val="005273AB"/>
    <w:rsid w:val="005301B5"/>
    <w:rsid w:val="005304D4"/>
    <w:rsid w:val="00532132"/>
    <w:rsid w:val="00532634"/>
    <w:rsid w:val="00532823"/>
    <w:rsid w:val="005329EF"/>
    <w:rsid w:val="00533BBE"/>
    <w:rsid w:val="005346F1"/>
    <w:rsid w:val="005348FD"/>
    <w:rsid w:val="00537423"/>
    <w:rsid w:val="005402BB"/>
    <w:rsid w:val="005404F2"/>
    <w:rsid w:val="0054063B"/>
    <w:rsid w:val="00541505"/>
    <w:rsid w:val="005418DF"/>
    <w:rsid w:val="005420FA"/>
    <w:rsid w:val="005435F1"/>
    <w:rsid w:val="005438BB"/>
    <w:rsid w:val="00543E16"/>
    <w:rsid w:val="005440DE"/>
    <w:rsid w:val="005446E7"/>
    <w:rsid w:val="00546069"/>
    <w:rsid w:val="00546D56"/>
    <w:rsid w:val="005478C3"/>
    <w:rsid w:val="005479C9"/>
    <w:rsid w:val="00547A9B"/>
    <w:rsid w:val="0055015B"/>
    <w:rsid w:val="00550401"/>
    <w:rsid w:val="00550F6C"/>
    <w:rsid w:val="00551377"/>
    <w:rsid w:val="005513C1"/>
    <w:rsid w:val="00551CB0"/>
    <w:rsid w:val="00551DCF"/>
    <w:rsid w:val="00552461"/>
    <w:rsid w:val="005525EA"/>
    <w:rsid w:val="00552978"/>
    <w:rsid w:val="00553452"/>
    <w:rsid w:val="00553BB7"/>
    <w:rsid w:val="00553F1B"/>
    <w:rsid w:val="00554276"/>
    <w:rsid w:val="0055520B"/>
    <w:rsid w:val="00555478"/>
    <w:rsid w:val="0055567D"/>
    <w:rsid w:val="005556F7"/>
    <w:rsid w:val="00556041"/>
    <w:rsid w:val="00556BBA"/>
    <w:rsid w:val="00557117"/>
    <w:rsid w:val="0055761B"/>
    <w:rsid w:val="0055766B"/>
    <w:rsid w:val="00557693"/>
    <w:rsid w:val="00557D4E"/>
    <w:rsid w:val="00557DCE"/>
    <w:rsid w:val="00560677"/>
    <w:rsid w:val="00560730"/>
    <w:rsid w:val="0056295C"/>
    <w:rsid w:val="00562E75"/>
    <w:rsid w:val="0056304C"/>
    <w:rsid w:val="005636F0"/>
    <w:rsid w:val="00563951"/>
    <w:rsid w:val="00565E67"/>
    <w:rsid w:val="00566857"/>
    <w:rsid w:val="005668EB"/>
    <w:rsid w:val="00566B73"/>
    <w:rsid w:val="0056702C"/>
    <w:rsid w:val="0056714E"/>
    <w:rsid w:val="00567520"/>
    <w:rsid w:val="005702AE"/>
    <w:rsid w:val="00571CDD"/>
    <w:rsid w:val="00571E71"/>
    <w:rsid w:val="005721FC"/>
    <w:rsid w:val="0057262D"/>
    <w:rsid w:val="00572CB6"/>
    <w:rsid w:val="005738F5"/>
    <w:rsid w:val="00573C71"/>
    <w:rsid w:val="0057425C"/>
    <w:rsid w:val="00574925"/>
    <w:rsid w:val="00574A0C"/>
    <w:rsid w:val="00574DA4"/>
    <w:rsid w:val="0057539D"/>
    <w:rsid w:val="00575D65"/>
    <w:rsid w:val="00576344"/>
    <w:rsid w:val="0057670B"/>
    <w:rsid w:val="00577C71"/>
    <w:rsid w:val="00580304"/>
    <w:rsid w:val="005817B1"/>
    <w:rsid w:val="00581AB9"/>
    <w:rsid w:val="00581F21"/>
    <w:rsid w:val="005821C5"/>
    <w:rsid w:val="005827A9"/>
    <w:rsid w:val="0058315C"/>
    <w:rsid w:val="00583E0D"/>
    <w:rsid w:val="00583E66"/>
    <w:rsid w:val="00584777"/>
    <w:rsid w:val="00585F39"/>
    <w:rsid w:val="00586DCD"/>
    <w:rsid w:val="00587983"/>
    <w:rsid w:val="00587A67"/>
    <w:rsid w:val="00590AF9"/>
    <w:rsid w:val="00592626"/>
    <w:rsid w:val="00592959"/>
    <w:rsid w:val="00592CBA"/>
    <w:rsid w:val="00592FAE"/>
    <w:rsid w:val="00593A0F"/>
    <w:rsid w:val="0059413D"/>
    <w:rsid w:val="0059474E"/>
    <w:rsid w:val="00594A8C"/>
    <w:rsid w:val="00595F85"/>
    <w:rsid w:val="00597D9C"/>
    <w:rsid w:val="005A057E"/>
    <w:rsid w:val="005A0738"/>
    <w:rsid w:val="005A1760"/>
    <w:rsid w:val="005A1EDE"/>
    <w:rsid w:val="005A26E8"/>
    <w:rsid w:val="005A3099"/>
    <w:rsid w:val="005A366A"/>
    <w:rsid w:val="005A47D3"/>
    <w:rsid w:val="005A4853"/>
    <w:rsid w:val="005A4AA2"/>
    <w:rsid w:val="005A4D37"/>
    <w:rsid w:val="005A5A0F"/>
    <w:rsid w:val="005A666A"/>
    <w:rsid w:val="005A794D"/>
    <w:rsid w:val="005A7ECC"/>
    <w:rsid w:val="005B1139"/>
    <w:rsid w:val="005B1AB4"/>
    <w:rsid w:val="005B367B"/>
    <w:rsid w:val="005B3AD9"/>
    <w:rsid w:val="005B3C79"/>
    <w:rsid w:val="005B3F36"/>
    <w:rsid w:val="005B4070"/>
    <w:rsid w:val="005B52FB"/>
    <w:rsid w:val="005B6520"/>
    <w:rsid w:val="005B768A"/>
    <w:rsid w:val="005B7BF4"/>
    <w:rsid w:val="005C1339"/>
    <w:rsid w:val="005C15B0"/>
    <w:rsid w:val="005C17DC"/>
    <w:rsid w:val="005C331E"/>
    <w:rsid w:val="005C3BE8"/>
    <w:rsid w:val="005C3EF4"/>
    <w:rsid w:val="005C412B"/>
    <w:rsid w:val="005C4955"/>
    <w:rsid w:val="005C4E6B"/>
    <w:rsid w:val="005C5ABE"/>
    <w:rsid w:val="005C752E"/>
    <w:rsid w:val="005C7553"/>
    <w:rsid w:val="005C7628"/>
    <w:rsid w:val="005C7E8A"/>
    <w:rsid w:val="005D0C92"/>
    <w:rsid w:val="005D0F58"/>
    <w:rsid w:val="005D1603"/>
    <w:rsid w:val="005D2577"/>
    <w:rsid w:val="005D3761"/>
    <w:rsid w:val="005D3E21"/>
    <w:rsid w:val="005D43C0"/>
    <w:rsid w:val="005D44B2"/>
    <w:rsid w:val="005D493A"/>
    <w:rsid w:val="005D4B69"/>
    <w:rsid w:val="005D506E"/>
    <w:rsid w:val="005D599E"/>
    <w:rsid w:val="005D5EB1"/>
    <w:rsid w:val="005D5F8D"/>
    <w:rsid w:val="005D630F"/>
    <w:rsid w:val="005D6686"/>
    <w:rsid w:val="005D6888"/>
    <w:rsid w:val="005D68C0"/>
    <w:rsid w:val="005D7745"/>
    <w:rsid w:val="005D7A67"/>
    <w:rsid w:val="005E19FE"/>
    <w:rsid w:val="005E2C5A"/>
    <w:rsid w:val="005E459B"/>
    <w:rsid w:val="005F07F9"/>
    <w:rsid w:val="005F165F"/>
    <w:rsid w:val="005F248F"/>
    <w:rsid w:val="005F3A4B"/>
    <w:rsid w:val="005F4773"/>
    <w:rsid w:val="005F626A"/>
    <w:rsid w:val="005F6694"/>
    <w:rsid w:val="005F7485"/>
    <w:rsid w:val="005F74AE"/>
    <w:rsid w:val="0060032C"/>
    <w:rsid w:val="00601636"/>
    <w:rsid w:val="00603DED"/>
    <w:rsid w:val="006042AE"/>
    <w:rsid w:val="006044D2"/>
    <w:rsid w:val="006047D6"/>
    <w:rsid w:val="00605C0E"/>
    <w:rsid w:val="006108B7"/>
    <w:rsid w:val="00610918"/>
    <w:rsid w:val="0061095C"/>
    <w:rsid w:val="00610E52"/>
    <w:rsid w:val="006110A7"/>
    <w:rsid w:val="00611487"/>
    <w:rsid w:val="00611C56"/>
    <w:rsid w:val="00611FD2"/>
    <w:rsid w:val="00612770"/>
    <w:rsid w:val="006127AC"/>
    <w:rsid w:val="00613205"/>
    <w:rsid w:val="00613D73"/>
    <w:rsid w:val="00614415"/>
    <w:rsid w:val="00614745"/>
    <w:rsid w:val="006150F9"/>
    <w:rsid w:val="00615874"/>
    <w:rsid w:val="00617A88"/>
    <w:rsid w:val="00620062"/>
    <w:rsid w:val="006201DA"/>
    <w:rsid w:val="0062028D"/>
    <w:rsid w:val="006208A4"/>
    <w:rsid w:val="00620A5C"/>
    <w:rsid w:val="00621652"/>
    <w:rsid w:val="006217D2"/>
    <w:rsid w:val="00621802"/>
    <w:rsid w:val="00621FA8"/>
    <w:rsid w:val="00622691"/>
    <w:rsid w:val="00626464"/>
    <w:rsid w:val="006270AD"/>
    <w:rsid w:val="00627C87"/>
    <w:rsid w:val="00627DB6"/>
    <w:rsid w:val="00627FF3"/>
    <w:rsid w:val="00631DAB"/>
    <w:rsid w:val="0063231B"/>
    <w:rsid w:val="00632CA7"/>
    <w:rsid w:val="00636D3B"/>
    <w:rsid w:val="00637189"/>
    <w:rsid w:val="0064065F"/>
    <w:rsid w:val="00640B85"/>
    <w:rsid w:val="0064132F"/>
    <w:rsid w:val="00641E9B"/>
    <w:rsid w:val="00642062"/>
    <w:rsid w:val="0064270D"/>
    <w:rsid w:val="006458C1"/>
    <w:rsid w:val="006464A1"/>
    <w:rsid w:val="0064676C"/>
    <w:rsid w:val="00646AEA"/>
    <w:rsid w:val="0064754D"/>
    <w:rsid w:val="006478A5"/>
    <w:rsid w:val="00650350"/>
    <w:rsid w:val="006514D7"/>
    <w:rsid w:val="006529B5"/>
    <w:rsid w:val="0065365A"/>
    <w:rsid w:val="00653877"/>
    <w:rsid w:val="00653E18"/>
    <w:rsid w:val="00654D0E"/>
    <w:rsid w:val="00654E19"/>
    <w:rsid w:val="006560B0"/>
    <w:rsid w:val="006572A1"/>
    <w:rsid w:val="006573FC"/>
    <w:rsid w:val="0065748A"/>
    <w:rsid w:val="00660B41"/>
    <w:rsid w:val="006618DA"/>
    <w:rsid w:val="0066192C"/>
    <w:rsid w:val="00662162"/>
    <w:rsid w:val="00662759"/>
    <w:rsid w:val="00663025"/>
    <w:rsid w:val="00663621"/>
    <w:rsid w:val="00663EBF"/>
    <w:rsid w:val="006643C1"/>
    <w:rsid w:val="00664A99"/>
    <w:rsid w:val="00665AA7"/>
    <w:rsid w:val="00665ACD"/>
    <w:rsid w:val="00671743"/>
    <w:rsid w:val="006718D7"/>
    <w:rsid w:val="0067467E"/>
    <w:rsid w:val="00675C29"/>
    <w:rsid w:val="00675EB6"/>
    <w:rsid w:val="006761DE"/>
    <w:rsid w:val="006766EA"/>
    <w:rsid w:val="00676996"/>
    <w:rsid w:val="00677029"/>
    <w:rsid w:val="006771D1"/>
    <w:rsid w:val="006778EC"/>
    <w:rsid w:val="00677D1F"/>
    <w:rsid w:val="00677EF4"/>
    <w:rsid w:val="006805B3"/>
    <w:rsid w:val="006807E6"/>
    <w:rsid w:val="00680829"/>
    <w:rsid w:val="00680FEC"/>
    <w:rsid w:val="006812ED"/>
    <w:rsid w:val="0068136B"/>
    <w:rsid w:val="006815CC"/>
    <w:rsid w:val="00682684"/>
    <w:rsid w:val="006826CD"/>
    <w:rsid w:val="00682DC1"/>
    <w:rsid w:val="00683F50"/>
    <w:rsid w:val="0068480B"/>
    <w:rsid w:val="00684CDD"/>
    <w:rsid w:val="006860E7"/>
    <w:rsid w:val="00687103"/>
    <w:rsid w:val="00687CD5"/>
    <w:rsid w:val="006905F7"/>
    <w:rsid w:val="0069192C"/>
    <w:rsid w:val="00691F66"/>
    <w:rsid w:val="00693DB3"/>
    <w:rsid w:val="0069475F"/>
    <w:rsid w:val="00695322"/>
    <w:rsid w:val="006956C6"/>
    <w:rsid w:val="00695BE4"/>
    <w:rsid w:val="00695DDC"/>
    <w:rsid w:val="00695E7A"/>
    <w:rsid w:val="006964A3"/>
    <w:rsid w:val="006A13BE"/>
    <w:rsid w:val="006A2468"/>
    <w:rsid w:val="006A27FA"/>
    <w:rsid w:val="006A3ACC"/>
    <w:rsid w:val="006A441D"/>
    <w:rsid w:val="006A4DFD"/>
    <w:rsid w:val="006A4E65"/>
    <w:rsid w:val="006A512F"/>
    <w:rsid w:val="006A584F"/>
    <w:rsid w:val="006A6D46"/>
    <w:rsid w:val="006B2FD8"/>
    <w:rsid w:val="006B3004"/>
    <w:rsid w:val="006B36E7"/>
    <w:rsid w:val="006B4495"/>
    <w:rsid w:val="006B466F"/>
    <w:rsid w:val="006B47E8"/>
    <w:rsid w:val="006B6814"/>
    <w:rsid w:val="006B687E"/>
    <w:rsid w:val="006B781D"/>
    <w:rsid w:val="006C1549"/>
    <w:rsid w:val="006C1ADF"/>
    <w:rsid w:val="006C1FD9"/>
    <w:rsid w:val="006C27C7"/>
    <w:rsid w:val="006C357C"/>
    <w:rsid w:val="006C3B2D"/>
    <w:rsid w:val="006C4FAE"/>
    <w:rsid w:val="006C52F1"/>
    <w:rsid w:val="006C5BA5"/>
    <w:rsid w:val="006C6D95"/>
    <w:rsid w:val="006C6F2F"/>
    <w:rsid w:val="006D0230"/>
    <w:rsid w:val="006D1CEF"/>
    <w:rsid w:val="006D2224"/>
    <w:rsid w:val="006D2428"/>
    <w:rsid w:val="006D2A8B"/>
    <w:rsid w:val="006D2CD9"/>
    <w:rsid w:val="006D3166"/>
    <w:rsid w:val="006D33FF"/>
    <w:rsid w:val="006D3A65"/>
    <w:rsid w:val="006D3B41"/>
    <w:rsid w:val="006D3B69"/>
    <w:rsid w:val="006D4756"/>
    <w:rsid w:val="006D5901"/>
    <w:rsid w:val="006D6DE0"/>
    <w:rsid w:val="006E0388"/>
    <w:rsid w:val="006E2558"/>
    <w:rsid w:val="006E42B7"/>
    <w:rsid w:val="006E4CD0"/>
    <w:rsid w:val="006E557C"/>
    <w:rsid w:val="006E5AD5"/>
    <w:rsid w:val="006F0098"/>
    <w:rsid w:val="006F0E2A"/>
    <w:rsid w:val="006F147D"/>
    <w:rsid w:val="006F15D9"/>
    <w:rsid w:val="006F1C54"/>
    <w:rsid w:val="006F1CB3"/>
    <w:rsid w:val="006F1CBB"/>
    <w:rsid w:val="006F2175"/>
    <w:rsid w:val="006F3F71"/>
    <w:rsid w:val="006F4DF5"/>
    <w:rsid w:val="006F54F8"/>
    <w:rsid w:val="006F774E"/>
    <w:rsid w:val="0070092A"/>
    <w:rsid w:val="007013C8"/>
    <w:rsid w:val="00701479"/>
    <w:rsid w:val="00702209"/>
    <w:rsid w:val="0070333C"/>
    <w:rsid w:val="007040D1"/>
    <w:rsid w:val="00705276"/>
    <w:rsid w:val="0070551B"/>
    <w:rsid w:val="007059D4"/>
    <w:rsid w:val="00707880"/>
    <w:rsid w:val="00707DF2"/>
    <w:rsid w:val="00710E38"/>
    <w:rsid w:val="00711296"/>
    <w:rsid w:val="00711C5E"/>
    <w:rsid w:val="00712263"/>
    <w:rsid w:val="0071241E"/>
    <w:rsid w:val="00712EA4"/>
    <w:rsid w:val="00712EF6"/>
    <w:rsid w:val="00712FDD"/>
    <w:rsid w:val="0071390D"/>
    <w:rsid w:val="00713DD8"/>
    <w:rsid w:val="007140A6"/>
    <w:rsid w:val="00714235"/>
    <w:rsid w:val="00714BEA"/>
    <w:rsid w:val="00714F19"/>
    <w:rsid w:val="00717001"/>
    <w:rsid w:val="00717689"/>
    <w:rsid w:val="00717D05"/>
    <w:rsid w:val="00717DDB"/>
    <w:rsid w:val="00717E23"/>
    <w:rsid w:val="00720FB6"/>
    <w:rsid w:val="007217E2"/>
    <w:rsid w:val="00721A3F"/>
    <w:rsid w:val="00721C10"/>
    <w:rsid w:val="00722438"/>
    <w:rsid w:val="007227DD"/>
    <w:rsid w:val="00722BDB"/>
    <w:rsid w:val="00722E06"/>
    <w:rsid w:val="00723347"/>
    <w:rsid w:val="00723DB0"/>
    <w:rsid w:val="007247C6"/>
    <w:rsid w:val="00724A32"/>
    <w:rsid w:val="00726247"/>
    <w:rsid w:val="0072624F"/>
    <w:rsid w:val="007268E9"/>
    <w:rsid w:val="00727727"/>
    <w:rsid w:val="00727A63"/>
    <w:rsid w:val="00727BAE"/>
    <w:rsid w:val="0073032A"/>
    <w:rsid w:val="00730CDA"/>
    <w:rsid w:val="00731062"/>
    <w:rsid w:val="00731999"/>
    <w:rsid w:val="007319C7"/>
    <w:rsid w:val="00732C49"/>
    <w:rsid w:val="00733728"/>
    <w:rsid w:val="0073384A"/>
    <w:rsid w:val="00733908"/>
    <w:rsid w:val="00733BAA"/>
    <w:rsid w:val="00733CA6"/>
    <w:rsid w:val="00733E31"/>
    <w:rsid w:val="00734077"/>
    <w:rsid w:val="00734494"/>
    <w:rsid w:val="00734D49"/>
    <w:rsid w:val="007350B2"/>
    <w:rsid w:val="00735F78"/>
    <w:rsid w:val="007408FA"/>
    <w:rsid w:val="0074203E"/>
    <w:rsid w:val="007422C6"/>
    <w:rsid w:val="00743408"/>
    <w:rsid w:val="007450A5"/>
    <w:rsid w:val="00745299"/>
    <w:rsid w:val="007462C6"/>
    <w:rsid w:val="00746367"/>
    <w:rsid w:val="00746C92"/>
    <w:rsid w:val="00747602"/>
    <w:rsid w:val="00750DE6"/>
    <w:rsid w:val="0075155C"/>
    <w:rsid w:val="0075186F"/>
    <w:rsid w:val="007518E5"/>
    <w:rsid w:val="007523B2"/>
    <w:rsid w:val="00756BEF"/>
    <w:rsid w:val="00756DEC"/>
    <w:rsid w:val="007576B0"/>
    <w:rsid w:val="007577C8"/>
    <w:rsid w:val="007578D3"/>
    <w:rsid w:val="007579B0"/>
    <w:rsid w:val="00757A0A"/>
    <w:rsid w:val="00760C72"/>
    <w:rsid w:val="00760F3B"/>
    <w:rsid w:val="00761A78"/>
    <w:rsid w:val="00762078"/>
    <w:rsid w:val="00763069"/>
    <w:rsid w:val="00764639"/>
    <w:rsid w:val="00764652"/>
    <w:rsid w:val="00764989"/>
    <w:rsid w:val="00764E9B"/>
    <w:rsid w:val="00765116"/>
    <w:rsid w:val="0076663D"/>
    <w:rsid w:val="00771967"/>
    <w:rsid w:val="00771E38"/>
    <w:rsid w:val="007729EB"/>
    <w:rsid w:val="00772DF0"/>
    <w:rsid w:val="00772DFC"/>
    <w:rsid w:val="00773C50"/>
    <w:rsid w:val="00774ADB"/>
    <w:rsid w:val="00775453"/>
    <w:rsid w:val="007763BB"/>
    <w:rsid w:val="00776CF8"/>
    <w:rsid w:val="00777D91"/>
    <w:rsid w:val="00780633"/>
    <w:rsid w:val="00780E26"/>
    <w:rsid w:val="007810C9"/>
    <w:rsid w:val="00782A3E"/>
    <w:rsid w:val="00783AC9"/>
    <w:rsid w:val="00783E2C"/>
    <w:rsid w:val="00783EBB"/>
    <w:rsid w:val="0078538F"/>
    <w:rsid w:val="00786D06"/>
    <w:rsid w:val="007873F0"/>
    <w:rsid w:val="007878A6"/>
    <w:rsid w:val="00787B72"/>
    <w:rsid w:val="00787C6A"/>
    <w:rsid w:val="00790106"/>
    <w:rsid w:val="0079066F"/>
    <w:rsid w:val="007907CC"/>
    <w:rsid w:val="007909D5"/>
    <w:rsid w:val="00791B6E"/>
    <w:rsid w:val="00791F8C"/>
    <w:rsid w:val="0079247F"/>
    <w:rsid w:val="00792533"/>
    <w:rsid w:val="0079327C"/>
    <w:rsid w:val="00793A0E"/>
    <w:rsid w:val="0079458B"/>
    <w:rsid w:val="0079492E"/>
    <w:rsid w:val="00794993"/>
    <w:rsid w:val="00794B86"/>
    <w:rsid w:val="00794CE9"/>
    <w:rsid w:val="00795C60"/>
    <w:rsid w:val="007973B9"/>
    <w:rsid w:val="00797BBF"/>
    <w:rsid w:val="007A017C"/>
    <w:rsid w:val="007A0CE1"/>
    <w:rsid w:val="007A0F5D"/>
    <w:rsid w:val="007A1FE1"/>
    <w:rsid w:val="007A395B"/>
    <w:rsid w:val="007A3B24"/>
    <w:rsid w:val="007A3E87"/>
    <w:rsid w:val="007A48A1"/>
    <w:rsid w:val="007A6994"/>
    <w:rsid w:val="007B17E9"/>
    <w:rsid w:val="007B1C13"/>
    <w:rsid w:val="007B30F8"/>
    <w:rsid w:val="007B39A8"/>
    <w:rsid w:val="007B3F1D"/>
    <w:rsid w:val="007B53A9"/>
    <w:rsid w:val="007B5597"/>
    <w:rsid w:val="007B5F9A"/>
    <w:rsid w:val="007B62CC"/>
    <w:rsid w:val="007B7506"/>
    <w:rsid w:val="007B7731"/>
    <w:rsid w:val="007B7937"/>
    <w:rsid w:val="007B7D57"/>
    <w:rsid w:val="007C1043"/>
    <w:rsid w:val="007C1C3C"/>
    <w:rsid w:val="007C3273"/>
    <w:rsid w:val="007C3FE6"/>
    <w:rsid w:val="007C4D1F"/>
    <w:rsid w:val="007C4D5D"/>
    <w:rsid w:val="007C4F57"/>
    <w:rsid w:val="007C66CC"/>
    <w:rsid w:val="007C6BD4"/>
    <w:rsid w:val="007C6D78"/>
    <w:rsid w:val="007D09CA"/>
    <w:rsid w:val="007D0A5F"/>
    <w:rsid w:val="007D0FED"/>
    <w:rsid w:val="007D2038"/>
    <w:rsid w:val="007D225D"/>
    <w:rsid w:val="007D302C"/>
    <w:rsid w:val="007D3074"/>
    <w:rsid w:val="007D31E3"/>
    <w:rsid w:val="007D3E43"/>
    <w:rsid w:val="007D415C"/>
    <w:rsid w:val="007D42AF"/>
    <w:rsid w:val="007D43C5"/>
    <w:rsid w:val="007D4AEC"/>
    <w:rsid w:val="007D6929"/>
    <w:rsid w:val="007D71AE"/>
    <w:rsid w:val="007D7D87"/>
    <w:rsid w:val="007E00FE"/>
    <w:rsid w:val="007E0275"/>
    <w:rsid w:val="007E1D53"/>
    <w:rsid w:val="007E48D7"/>
    <w:rsid w:val="007E5990"/>
    <w:rsid w:val="007E5C4E"/>
    <w:rsid w:val="007E5CC5"/>
    <w:rsid w:val="007E6C90"/>
    <w:rsid w:val="007E6E56"/>
    <w:rsid w:val="007E7BAD"/>
    <w:rsid w:val="007F0814"/>
    <w:rsid w:val="007F0EC7"/>
    <w:rsid w:val="007F19EA"/>
    <w:rsid w:val="007F1D65"/>
    <w:rsid w:val="007F21C1"/>
    <w:rsid w:val="007F355C"/>
    <w:rsid w:val="007F4238"/>
    <w:rsid w:val="007F4C03"/>
    <w:rsid w:val="007F539B"/>
    <w:rsid w:val="007F661D"/>
    <w:rsid w:val="007F6CE6"/>
    <w:rsid w:val="007F7197"/>
    <w:rsid w:val="007F7466"/>
    <w:rsid w:val="0080084D"/>
    <w:rsid w:val="00800AE0"/>
    <w:rsid w:val="0080125A"/>
    <w:rsid w:val="00803446"/>
    <w:rsid w:val="00804AF4"/>
    <w:rsid w:val="00804B00"/>
    <w:rsid w:val="00805A13"/>
    <w:rsid w:val="00805B57"/>
    <w:rsid w:val="00805ED5"/>
    <w:rsid w:val="008071EE"/>
    <w:rsid w:val="0080786A"/>
    <w:rsid w:val="008100CD"/>
    <w:rsid w:val="00810BDF"/>
    <w:rsid w:val="00810F56"/>
    <w:rsid w:val="00811717"/>
    <w:rsid w:val="0081228A"/>
    <w:rsid w:val="00813066"/>
    <w:rsid w:val="008130F2"/>
    <w:rsid w:val="00813D7C"/>
    <w:rsid w:val="008150F8"/>
    <w:rsid w:val="008151D9"/>
    <w:rsid w:val="008162AC"/>
    <w:rsid w:val="00816628"/>
    <w:rsid w:val="00816830"/>
    <w:rsid w:val="00816981"/>
    <w:rsid w:val="00816A0E"/>
    <w:rsid w:val="00816EE1"/>
    <w:rsid w:val="008179D8"/>
    <w:rsid w:val="00820224"/>
    <w:rsid w:val="00821799"/>
    <w:rsid w:val="008228D0"/>
    <w:rsid w:val="00822FD4"/>
    <w:rsid w:val="008231B9"/>
    <w:rsid w:val="00823D6E"/>
    <w:rsid w:val="00824603"/>
    <w:rsid w:val="00824AAE"/>
    <w:rsid w:val="008257CC"/>
    <w:rsid w:val="008266F8"/>
    <w:rsid w:val="008269DB"/>
    <w:rsid w:val="008304B6"/>
    <w:rsid w:val="00830975"/>
    <w:rsid w:val="00830C2C"/>
    <w:rsid w:val="00831869"/>
    <w:rsid w:val="00832364"/>
    <w:rsid w:val="00833D25"/>
    <w:rsid w:val="008344E2"/>
    <w:rsid w:val="008353F0"/>
    <w:rsid w:val="00835E6C"/>
    <w:rsid w:val="008360FB"/>
    <w:rsid w:val="008367CB"/>
    <w:rsid w:val="00836E8F"/>
    <w:rsid w:val="00840312"/>
    <w:rsid w:val="00840D6F"/>
    <w:rsid w:val="0084131E"/>
    <w:rsid w:val="008418B6"/>
    <w:rsid w:val="00841DA7"/>
    <w:rsid w:val="008424A3"/>
    <w:rsid w:val="00842ADA"/>
    <w:rsid w:val="00842E09"/>
    <w:rsid w:val="008430FB"/>
    <w:rsid w:val="00845C6A"/>
    <w:rsid w:val="008460B5"/>
    <w:rsid w:val="00846AC5"/>
    <w:rsid w:val="00847D2E"/>
    <w:rsid w:val="00847E00"/>
    <w:rsid w:val="008506ED"/>
    <w:rsid w:val="00851DC8"/>
    <w:rsid w:val="00852F83"/>
    <w:rsid w:val="008531B3"/>
    <w:rsid w:val="008545B4"/>
    <w:rsid w:val="00854A03"/>
    <w:rsid w:val="00855052"/>
    <w:rsid w:val="0085526A"/>
    <w:rsid w:val="00855EAE"/>
    <w:rsid w:val="00856983"/>
    <w:rsid w:val="00856B60"/>
    <w:rsid w:val="0085712D"/>
    <w:rsid w:val="00857308"/>
    <w:rsid w:val="008577FC"/>
    <w:rsid w:val="008579CD"/>
    <w:rsid w:val="00857AB1"/>
    <w:rsid w:val="008607D9"/>
    <w:rsid w:val="00861386"/>
    <w:rsid w:val="00861588"/>
    <w:rsid w:val="00862594"/>
    <w:rsid w:val="0086301E"/>
    <w:rsid w:val="00863820"/>
    <w:rsid w:val="008638B2"/>
    <w:rsid w:val="00864058"/>
    <w:rsid w:val="008642A8"/>
    <w:rsid w:val="008642CA"/>
    <w:rsid w:val="00864C0D"/>
    <w:rsid w:val="008652E4"/>
    <w:rsid w:val="00865604"/>
    <w:rsid w:val="00865A35"/>
    <w:rsid w:val="00865AC1"/>
    <w:rsid w:val="00865BC8"/>
    <w:rsid w:val="00865FBE"/>
    <w:rsid w:val="008664D7"/>
    <w:rsid w:val="00866B76"/>
    <w:rsid w:val="00867467"/>
    <w:rsid w:val="00867865"/>
    <w:rsid w:val="00867D69"/>
    <w:rsid w:val="00867E15"/>
    <w:rsid w:val="00867E55"/>
    <w:rsid w:val="00870D24"/>
    <w:rsid w:val="00871621"/>
    <w:rsid w:val="00872994"/>
    <w:rsid w:val="00872FF0"/>
    <w:rsid w:val="00873C68"/>
    <w:rsid w:val="00874BC2"/>
    <w:rsid w:val="00874F4F"/>
    <w:rsid w:val="008756D8"/>
    <w:rsid w:val="00875941"/>
    <w:rsid w:val="00876E5D"/>
    <w:rsid w:val="00877300"/>
    <w:rsid w:val="00877C17"/>
    <w:rsid w:val="00880D64"/>
    <w:rsid w:val="00880F6E"/>
    <w:rsid w:val="00881A32"/>
    <w:rsid w:val="0088333B"/>
    <w:rsid w:val="0088375F"/>
    <w:rsid w:val="00883E00"/>
    <w:rsid w:val="00883F18"/>
    <w:rsid w:val="0088451B"/>
    <w:rsid w:val="0088476C"/>
    <w:rsid w:val="00884ED4"/>
    <w:rsid w:val="00884F67"/>
    <w:rsid w:val="00886B4F"/>
    <w:rsid w:val="00886EAA"/>
    <w:rsid w:val="00887D91"/>
    <w:rsid w:val="0089028A"/>
    <w:rsid w:val="0089049D"/>
    <w:rsid w:val="008907B9"/>
    <w:rsid w:val="0089081B"/>
    <w:rsid w:val="00891024"/>
    <w:rsid w:val="008911AB"/>
    <w:rsid w:val="0089161D"/>
    <w:rsid w:val="00891B6E"/>
    <w:rsid w:val="008939D3"/>
    <w:rsid w:val="00894DEA"/>
    <w:rsid w:val="008956F4"/>
    <w:rsid w:val="0089582D"/>
    <w:rsid w:val="00895F2C"/>
    <w:rsid w:val="00896B16"/>
    <w:rsid w:val="00896EFA"/>
    <w:rsid w:val="008976A2"/>
    <w:rsid w:val="00897BE5"/>
    <w:rsid w:val="008A0485"/>
    <w:rsid w:val="008A1092"/>
    <w:rsid w:val="008A1438"/>
    <w:rsid w:val="008A342F"/>
    <w:rsid w:val="008A3925"/>
    <w:rsid w:val="008A5095"/>
    <w:rsid w:val="008A6D7C"/>
    <w:rsid w:val="008A7301"/>
    <w:rsid w:val="008B0EF1"/>
    <w:rsid w:val="008B0FA7"/>
    <w:rsid w:val="008B1118"/>
    <w:rsid w:val="008B1C14"/>
    <w:rsid w:val="008B246F"/>
    <w:rsid w:val="008B2487"/>
    <w:rsid w:val="008B31A8"/>
    <w:rsid w:val="008B389A"/>
    <w:rsid w:val="008B3C9C"/>
    <w:rsid w:val="008B517D"/>
    <w:rsid w:val="008B5369"/>
    <w:rsid w:val="008B5752"/>
    <w:rsid w:val="008B5BD9"/>
    <w:rsid w:val="008B7B02"/>
    <w:rsid w:val="008C0E12"/>
    <w:rsid w:val="008C3AEA"/>
    <w:rsid w:val="008C450F"/>
    <w:rsid w:val="008C47C7"/>
    <w:rsid w:val="008C5209"/>
    <w:rsid w:val="008C52EC"/>
    <w:rsid w:val="008C6A62"/>
    <w:rsid w:val="008C6B6F"/>
    <w:rsid w:val="008C7771"/>
    <w:rsid w:val="008D0B06"/>
    <w:rsid w:val="008D0C29"/>
    <w:rsid w:val="008D1631"/>
    <w:rsid w:val="008D1E4C"/>
    <w:rsid w:val="008D2AD8"/>
    <w:rsid w:val="008D4A7C"/>
    <w:rsid w:val="008D6BD9"/>
    <w:rsid w:val="008D7EDB"/>
    <w:rsid w:val="008E04F1"/>
    <w:rsid w:val="008E1EA5"/>
    <w:rsid w:val="008E383A"/>
    <w:rsid w:val="008E3BD8"/>
    <w:rsid w:val="008E3F23"/>
    <w:rsid w:val="008E74D6"/>
    <w:rsid w:val="008F0AB5"/>
    <w:rsid w:val="008F0C78"/>
    <w:rsid w:val="008F0D0E"/>
    <w:rsid w:val="008F0EB7"/>
    <w:rsid w:val="008F1ECC"/>
    <w:rsid w:val="008F25DC"/>
    <w:rsid w:val="008F2919"/>
    <w:rsid w:val="008F3778"/>
    <w:rsid w:val="008F39A3"/>
    <w:rsid w:val="008F4280"/>
    <w:rsid w:val="008F46A6"/>
    <w:rsid w:val="008F4D23"/>
    <w:rsid w:val="008F563C"/>
    <w:rsid w:val="008F5D46"/>
    <w:rsid w:val="008F7DDF"/>
    <w:rsid w:val="00900E99"/>
    <w:rsid w:val="0090129B"/>
    <w:rsid w:val="009024CB"/>
    <w:rsid w:val="009025AC"/>
    <w:rsid w:val="00903994"/>
    <w:rsid w:val="00905370"/>
    <w:rsid w:val="00905C35"/>
    <w:rsid w:val="009065DF"/>
    <w:rsid w:val="009076BD"/>
    <w:rsid w:val="00910CFC"/>
    <w:rsid w:val="00910F3B"/>
    <w:rsid w:val="0091221B"/>
    <w:rsid w:val="00913579"/>
    <w:rsid w:val="009143E7"/>
    <w:rsid w:val="009148F4"/>
    <w:rsid w:val="00915E74"/>
    <w:rsid w:val="00915FD3"/>
    <w:rsid w:val="009167F2"/>
    <w:rsid w:val="00916E55"/>
    <w:rsid w:val="00917B4A"/>
    <w:rsid w:val="00917FD8"/>
    <w:rsid w:val="00920787"/>
    <w:rsid w:val="00923797"/>
    <w:rsid w:val="0092473C"/>
    <w:rsid w:val="00924AC1"/>
    <w:rsid w:val="009257D9"/>
    <w:rsid w:val="009257DC"/>
    <w:rsid w:val="00925BF6"/>
    <w:rsid w:val="00925F34"/>
    <w:rsid w:val="0092669E"/>
    <w:rsid w:val="00926C59"/>
    <w:rsid w:val="00927117"/>
    <w:rsid w:val="0092724B"/>
    <w:rsid w:val="009278B4"/>
    <w:rsid w:val="00930C0E"/>
    <w:rsid w:val="00930EFF"/>
    <w:rsid w:val="00931327"/>
    <w:rsid w:val="00931A7C"/>
    <w:rsid w:val="0093228A"/>
    <w:rsid w:val="00932F13"/>
    <w:rsid w:val="00933498"/>
    <w:rsid w:val="00933937"/>
    <w:rsid w:val="00934DF9"/>
    <w:rsid w:val="00934F4E"/>
    <w:rsid w:val="00935D67"/>
    <w:rsid w:val="00936118"/>
    <w:rsid w:val="0093731E"/>
    <w:rsid w:val="00937722"/>
    <w:rsid w:val="0094000B"/>
    <w:rsid w:val="009404F6"/>
    <w:rsid w:val="009408AD"/>
    <w:rsid w:val="00940E4B"/>
    <w:rsid w:val="00942215"/>
    <w:rsid w:val="00942598"/>
    <w:rsid w:val="00942AF3"/>
    <w:rsid w:val="00943F40"/>
    <w:rsid w:val="00943F86"/>
    <w:rsid w:val="00944262"/>
    <w:rsid w:val="009448B3"/>
    <w:rsid w:val="00944B1B"/>
    <w:rsid w:val="0094535C"/>
    <w:rsid w:val="00945456"/>
    <w:rsid w:val="009459AA"/>
    <w:rsid w:val="00945BAF"/>
    <w:rsid w:val="00945CDC"/>
    <w:rsid w:val="00945E95"/>
    <w:rsid w:val="00945F76"/>
    <w:rsid w:val="009467B9"/>
    <w:rsid w:val="0094695F"/>
    <w:rsid w:val="00946FC4"/>
    <w:rsid w:val="00947267"/>
    <w:rsid w:val="0094731D"/>
    <w:rsid w:val="00947CF4"/>
    <w:rsid w:val="00950C75"/>
    <w:rsid w:val="00951329"/>
    <w:rsid w:val="00952369"/>
    <w:rsid w:val="009523FC"/>
    <w:rsid w:val="009525FB"/>
    <w:rsid w:val="00952700"/>
    <w:rsid w:val="00952A52"/>
    <w:rsid w:val="00952A98"/>
    <w:rsid w:val="00953316"/>
    <w:rsid w:val="00953E5E"/>
    <w:rsid w:val="009540D7"/>
    <w:rsid w:val="009543E6"/>
    <w:rsid w:val="009545E8"/>
    <w:rsid w:val="00955FBE"/>
    <w:rsid w:val="00956FE3"/>
    <w:rsid w:val="0095719B"/>
    <w:rsid w:val="009571F0"/>
    <w:rsid w:val="009572F9"/>
    <w:rsid w:val="00957357"/>
    <w:rsid w:val="00960061"/>
    <w:rsid w:val="00961A18"/>
    <w:rsid w:val="00963E79"/>
    <w:rsid w:val="009645BD"/>
    <w:rsid w:val="009656EF"/>
    <w:rsid w:val="00966546"/>
    <w:rsid w:val="00966744"/>
    <w:rsid w:val="00966B33"/>
    <w:rsid w:val="00966BC9"/>
    <w:rsid w:val="009674C0"/>
    <w:rsid w:val="009676E6"/>
    <w:rsid w:val="00970150"/>
    <w:rsid w:val="0097186C"/>
    <w:rsid w:val="00972AA4"/>
    <w:rsid w:val="0097379C"/>
    <w:rsid w:val="00973B37"/>
    <w:rsid w:val="00974303"/>
    <w:rsid w:val="00975914"/>
    <w:rsid w:val="00975E95"/>
    <w:rsid w:val="009763F7"/>
    <w:rsid w:val="00976A21"/>
    <w:rsid w:val="00976C2C"/>
    <w:rsid w:val="00980B35"/>
    <w:rsid w:val="00980C8B"/>
    <w:rsid w:val="00981012"/>
    <w:rsid w:val="009816AD"/>
    <w:rsid w:val="0098180A"/>
    <w:rsid w:val="00981F94"/>
    <w:rsid w:val="0098279C"/>
    <w:rsid w:val="0098294A"/>
    <w:rsid w:val="009843ED"/>
    <w:rsid w:val="009845AF"/>
    <w:rsid w:val="0098476C"/>
    <w:rsid w:val="00984C33"/>
    <w:rsid w:val="00985393"/>
    <w:rsid w:val="0098619E"/>
    <w:rsid w:val="009910B7"/>
    <w:rsid w:val="009911C8"/>
    <w:rsid w:val="0099284B"/>
    <w:rsid w:val="0099343C"/>
    <w:rsid w:val="0099552D"/>
    <w:rsid w:val="00995F36"/>
    <w:rsid w:val="0099649D"/>
    <w:rsid w:val="00997113"/>
    <w:rsid w:val="00997E03"/>
    <w:rsid w:val="009A086C"/>
    <w:rsid w:val="009A1160"/>
    <w:rsid w:val="009A28EB"/>
    <w:rsid w:val="009A2E6A"/>
    <w:rsid w:val="009A332F"/>
    <w:rsid w:val="009A3D21"/>
    <w:rsid w:val="009A4A83"/>
    <w:rsid w:val="009A4B04"/>
    <w:rsid w:val="009A4E16"/>
    <w:rsid w:val="009A4F55"/>
    <w:rsid w:val="009A52BC"/>
    <w:rsid w:val="009A6202"/>
    <w:rsid w:val="009A634E"/>
    <w:rsid w:val="009B036D"/>
    <w:rsid w:val="009B0640"/>
    <w:rsid w:val="009B09FB"/>
    <w:rsid w:val="009B2670"/>
    <w:rsid w:val="009B2B82"/>
    <w:rsid w:val="009B2F36"/>
    <w:rsid w:val="009B306F"/>
    <w:rsid w:val="009B3634"/>
    <w:rsid w:val="009B3C9A"/>
    <w:rsid w:val="009B406C"/>
    <w:rsid w:val="009B42EF"/>
    <w:rsid w:val="009B4A77"/>
    <w:rsid w:val="009B4D41"/>
    <w:rsid w:val="009B4FEB"/>
    <w:rsid w:val="009B5E0D"/>
    <w:rsid w:val="009B5EE2"/>
    <w:rsid w:val="009B6B88"/>
    <w:rsid w:val="009B6FC7"/>
    <w:rsid w:val="009B738B"/>
    <w:rsid w:val="009C01CC"/>
    <w:rsid w:val="009C0538"/>
    <w:rsid w:val="009C111A"/>
    <w:rsid w:val="009C1288"/>
    <w:rsid w:val="009C15E1"/>
    <w:rsid w:val="009C1DA7"/>
    <w:rsid w:val="009C2119"/>
    <w:rsid w:val="009C240B"/>
    <w:rsid w:val="009C2692"/>
    <w:rsid w:val="009C2B37"/>
    <w:rsid w:val="009C2D7F"/>
    <w:rsid w:val="009C3484"/>
    <w:rsid w:val="009C396F"/>
    <w:rsid w:val="009C399F"/>
    <w:rsid w:val="009C3BD1"/>
    <w:rsid w:val="009C3E0F"/>
    <w:rsid w:val="009C5554"/>
    <w:rsid w:val="009C5834"/>
    <w:rsid w:val="009C680C"/>
    <w:rsid w:val="009D0072"/>
    <w:rsid w:val="009D0320"/>
    <w:rsid w:val="009D0C68"/>
    <w:rsid w:val="009D1830"/>
    <w:rsid w:val="009D1C5A"/>
    <w:rsid w:val="009D1E14"/>
    <w:rsid w:val="009D1E81"/>
    <w:rsid w:val="009D201B"/>
    <w:rsid w:val="009D2758"/>
    <w:rsid w:val="009D3022"/>
    <w:rsid w:val="009D410F"/>
    <w:rsid w:val="009D4D10"/>
    <w:rsid w:val="009D500E"/>
    <w:rsid w:val="009D566E"/>
    <w:rsid w:val="009D56EB"/>
    <w:rsid w:val="009D5D67"/>
    <w:rsid w:val="009D747A"/>
    <w:rsid w:val="009D78A3"/>
    <w:rsid w:val="009E00B9"/>
    <w:rsid w:val="009E071B"/>
    <w:rsid w:val="009E0937"/>
    <w:rsid w:val="009E0DA8"/>
    <w:rsid w:val="009E1C26"/>
    <w:rsid w:val="009E37D5"/>
    <w:rsid w:val="009E3F89"/>
    <w:rsid w:val="009E47B8"/>
    <w:rsid w:val="009E50A0"/>
    <w:rsid w:val="009E7A2E"/>
    <w:rsid w:val="009F0430"/>
    <w:rsid w:val="009F0809"/>
    <w:rsid w:val="009F08F9"/>
    <w:rsid w:val="009F0C98"/>
    <w:rsid w:val="009F0D88"/>
    <w:rsid w:val="009F1F97"/>
    <w:rsid w:val="009F24EE"/>
    <w:rsid w:val="009F25AF"/>
    <w:rsid w:val="009F2970"/>
    <w:rsid w:val="009F2C1C"/>
    <w:rsid w:val="009F2C36"/>
    <w:rsid w:val="009F3161"/>
    <w:rsid w:val="009F33EA"/>
    <w:rsid w:val="009F3FC4"/>
    <w:rsid w:val="009F5E1A"/>
    <w:rsid w:val="009F66EE"/>
    <w:rsid w:val="009F70A6"/>
    <w:rsid w:val="009F73A6"/>
    <w:rsid w:val="009F7DCF"/>
    <w:rsid w:val="00A0080D"/>
    <w:rsid w:val="00A02641"/>
    <w:rsid w:val="00A04755"/>
    <w:rsid w:val="00A05775"/>
    <w:rsid w:val="00A06132"/>
    <w:rsid w:val="00A0613A"/>
    <w:rsid w:val="00A06406"/>
    <w:rsid w:val="00A07064"/>
    <w:rsid w:val="00A07D45"/>
    <w:rsid w:val="00A10345"/>
    <w:rsid w:val="00A10641"/>
    <w:rsid w:val="00A13689"/>
    <w:rsid w:val="00A14368"/>
    <w:rsid w:val="00A14783"/>
    <w:rsid w:val="00A1486E"/>
    <w:rsid w:val="00A14AEB"/>
    <w:rsid w:val="00A1612F"/>
    <w:rsid w:val="00A16379"/>
    <w:rsid w:val="00A16492"/>
    <w:rsid w:val="00A1664E"/>
    <w:rsid w:val="00A16B4A"/>
    <w:rsid w:val="00A16EF2"/>
    <w:rsid w:val="00A16F44"/>
    <w:rsid w:val="00A17A3D"/>
    <w:rsid w:val="00A17D93"/>
    <w:rsid w:val="00A17F93"/>
    <w:rsid w:val="00A207C5"/>
    <w:rsid w:val="00A2189E"/>
    <w:rsid w:val="00A226E3"/>
    <w:rsid w:val="00A22B9F"/>
    <w:rsid w:val="00A22BDC"/>
    <w:rsid w:val="00A233CE"/>
    <w:rsid w:val="00A2418A"/>
    <w:rsid w:val="00A24344"/>
    <w:rsid w:val="00A25079"/>
    <w:rsid w:val="00A25C19"/>
    <w:rsid w:val="00A25CD2"/>
    <w:rsid w:val="00A269F7"/>
    <w:rsid w:val="00A27665"/>
    <w:rsid w:val="00A27DE6"/>
    <w:rsid w:val="00A3066D"/>
    <w:rsid w:val="00A307DB"/>
    <w:rsid w:val="00A30D1C"/>
    <w:rsid w:val="00A30FAD"/>
    <w:rsid w:val="00A31086"/>
    <w:rsid w:val="00A31464"/>
    <w:rsid w:val="00A343C6"/>
    <w:rsid w:val="00A34440"/>
    <w:rsid w:val="00A3486B"/>
    <w:rsid w:val="00A35FDC"/>
    <w:rsid w:val="00A362AA"/>
    <w:rsid w:val="00A36431"/>
    <w:rsid w:val="00A36A41"/>
    <w:rsid w:val="00A375C4"/>
    <w:rsid w:val="00A37D87"/>
    <w:rsid w:val="00A40162"/>
    <w:rsid w:val="00A41483"/>
    <w:rsid w:val="00A414E1"/>
    <w:rsid w:val="00A41922"/>
    <w:rsid w:val="00A41B69"/>
    <w:rsid w:val="00A42177"/>
    <w:rsid w:val="00A422F1"/>
    <w:rsid w:val="00A43F60"/>
    <w:rsid w:val="00A44B74"/>
    <w:rsid w:val="00A44FEC"/>
    <w:rsid w:val="00A45381"/>
    <w:rsid w:val="00A465F5"/>
    <w:rsid w:val="00A466AE"/>
    <w:rsid w:val="00A46954"/>
    <w:rsid w:val="00A50246"/>
    <w:rsid w:val="00A516B2"/>
    <w:rsid w:val="00A51E69"/>
    <w:rsid w:val="00A520EE"/>
    <w:rsid w:val="00A523A2"/>
    <w:rsid w:val="00A52645"/>
    <w:rsid w:val="00A52887"/>
    <w:rsid w:val="00A52AA2"/>
    <w:rsid w:val="00A52CFC"/>
    <w:rsid w:val="00A534B7"/>
    <w:rsid w:val="00A539B2"/>
    <w:rsid w:val="00A54212"/>
    <w:rsid w:val="00A548F5"/>
    <w:rsid w:val="00A5527F"/>
    <w:rsid w:val="00A56020"/>
    <w:rsid w:val="00A57062"/>
    <w:rsid w:val="00A57B64"/>
    <w:rsid w:val="00A57C9F"/>
    <w:rsid w:val="00A60876"/>
    <w:rsid w:val="00A60EBF"/>
    <w:rsid w:val="00A61B47"/>
    <w:rsid w:val="00A61C65"/>
    <w:rsid w:val="00A61ECC"/>
    <w:rsid w:val="00A62B71"/>
    <w:rsid w:val="00A62C18"/>
    <w:rsid w:val="00A635F3"/>
    <w:rsid w:val="00A640DE"/>
    <w:rsid w:val="00A652F2"/>
    <w:rsid w:val="00A65AD9"/>
    <w:rsid w:val="00A65C2E"/>
    <w:rsid w:val="00A67688"/>
    <w:rsid w:val="00A67F37"/>
    <w:rsid w:val="00A71353"/>
    <w:rsid w:val="00A71654"/>
    <w:rsid w:val="00A71EC2"/>
    <w:rsid w:val="00A7208F"/>
    <w:rsid w:val="00A7224E"/>
    <w:rsid w:val="00A72606"/>
    <w:rsid w:val="00A72804"/>
    <w:rsid w:val="00A73322"/>
    <w:rsid w:val="00A73E17"/>
    <w:rsid w:val="00A75053"/>
    <w:rsid w:val="00A75510"/>
    <w:rsid w:val="00A75C9B"/>
    <w:rsid w:val="00A75DAD"/>
    <w:rsid w:val="00A76B45"/>
    <w:rsid w:val="00A7702F"/>
    <w:rsid w:val="00A77CE3"/>
    <w:rsid w:val="00A80764"/>
    <w:rsid w:val="00A80834"/>
    <w:rsid w:val="00A80976"/>
    <w:rsid w:val="00A814E0"/>
    <w:rsid w:val="00A82A92"/>
    <w:rsid w:val="00A82FE1"/>
    <w:rsid w:val="00A834AB"/>
    <w:rsid w:val="00A845B8"/>
    <w:rsid w:val="00A86282"/>
    <w:rsid w:val="00A8665B"/>
    <w:rsid w:val="00A86B51"/>
    <w:rsid w:val="00A87726"/>
    <w:rsid w:val="00A87FAA"/>
    <w:rsid w:val="00A90BE6"/>
    <w:rsid w:val="00A91B2B"/>
    <w:rsid w:val="00A922FF"/>
    <w:rsid w:val="00A92811"/>
    <w:rsid w:val="00A938B6"/>
    <w:rsid w:val="00A93E56"/>
    <w:rsid w:val="00A94350"/>
    <w:rsid w:val="00A94674"/>
    <w:rsid w:val="00A95E04"/>
    <w:rsid w:val="00AA0053"/>
    <w:rsid w:val="00AA0F2E"/>
    <w:rsid w:val="00AA3583"/>
    <w:rsid w:val="00AA4990"/>
    <w:rsid w:val="00AA49F0"/>
    <w:rsid w:val="00AA6A89"/>
    <w:rsid w:val="00AA7A15"/>
    <w:rsid w:val="00AB0FF0"/>
    <w:rsid w:val="00AB1C59"/>
    <w:rsid w:val="00AB1D8B"/>
    <w:rsid w:val="00AB290A"/>
    <w:rsid w:val="00AB3875"/>
    <w:rsid w:val="00AB3B6A"/>
    <w:rsid w:val="00AB4992"/>
    <w:rsid w:val="00AB4D8F"/>
    <w:rsid w:val="00AB503E"/>
    <w:rsid w:val="00AB51E0"/>
    <w:rsid w:val="00AB5774"/>
    <w:rsid w:val="00AB5A24"/>
    <w:rsid w:val="00AB5C40"/>
    <w:rsid w:val="00AC0004"/>
    <w:rsid w:val="00AC0489"/>
    <w:rsid w:val="00AC1572"/>
    <w:rsid w:val="00AC1819"/>
    <w:rsid w:val="00AC1EF3"/>
    <w:rsid w:val="00AC225E"/>
    <w:rsid w:val="00AC363D"/>
    <w:rsid w:val="00AC3E09"/>
    <w:rsid w:val="00AC42D6"/>
    <w:rsid w:val="00AC4DA0"/>
    <w:rsid w:val="00AC50DA"/>
    <w:rsid w:val="00AC5281"/>
    <w:rsid w:val="00AC5695"/>
    <w:rsid w:val="00AC5AF3"/>
    <w:rsid w:val="00AC729F"/>
    <w:rsid w:val="00AC772B"/>
    <w:rsid w:val="00AC7AE8"/>
    <w:rsid w:val="00AC7B94"/>
    <w:rsid w:val="00AC7DE9"/>
    <w:rsid w:val="00AD24A7"/>
    <w:rsid w:val="00AD27C6"/>
    <w:rsid w:val="00AD335C"/>
    <w:rsid w:val="00AD413C"/>
    <w:rsid w:val="00AD4CA3"/>
    <w:rsid w:val="00AD62A4"/>
    <w:rsid w:val="00AD6410"/>
    <w:rsid w:val="00AD6FEC"/>
    <w:rsid w:val="00AD7134"/>
    <w:rsid w:val="00AD7878"/>
    <w:rsid w:val="00AD7CAA"/>
    <w:rsid w:val="00AE151A"/>
    <w:rsid w:val="00AE2361"/>
    <w:rsid w:val="00AE2DA0"/>
    <w:rsid w:val="00AE4742"/>
    <w:rsid w:val="00AE588E"/>
    <w:rsid w:val="00AE5F68"/>
    <w:rsid w:val="00AE6287"/>
    <w:rsid w:val="00AE67A9"/>
    <w:rsid w:val="00AF033D"/>
    <w:rsid w:val="00AF0AA5"/>
    <w:rsid w:val="00AF2770"/>
    <w:rsid w:val="00AF28A0"/>
    <w:rsid w:val="00AF2C76"/>
    <w:rsid w:val="00AF2EF3"/>
    <w:rsid w:val="00AF3574"/>
    <w:rsid w:val="00AF3C8B"/>
    <w:rsid w:val="00AF4B9C"/>
    <w:rsid w:val="00AF5ADC"/>
    <w:rsid w:val="00AF608B"/>
    <w:rsid w:val="00AF6551"/>
    <w:rsid w:val="00AF7B48"/>
    <w:rsid w:val="00AF7D17"/>
    <w:rsid w:val="00B0045C"/>
    <w:rsid w:val="00B01303"/>
    <w:rsid w:val="00B014FA"/>
    <w:rsid w:val="00B01831"/>
    <w:rsid w:val="00B03C43"/>
    <w:rsid w:val="00B04519"/>
    <w:rsid w:val="00B0516A"/>
    <w:rsid w:val="00B05D8E"/>
    <w:rsid w:val="00B05F46"/>
    <w:rsid w:val="00B06005"/>
    <w:rsid w:val="00B07FBB"/>
    <w:rsid w:val="00B10596"/>
    <w:rsid w:val="00B1202D"/>
    <w:rsid w:val="00B135F5"/>
    <w:rsid w:val="00B14152"/>
    <w:rsid w:val="00B143E4"/>
    <w:rsid w:val="00B150EF"/>
    <w:rsid w:val="00B164E3"/>
    <w:rsid w:val="00B176F5"/>
    <w:rsid w:val="00B177F9"/>
    <w:rsid w:val="00B17D52"/>
    <w:rsid w:val="00B21D83"/>
    <w:rsid w:val="00B220E2"/>
    <w:rsid w:val="00B22A2C"/>
    <w:rsid w:val="00B22D0D"/>
    <w:rsid w:val="00B22E83"/>
    <w:rsid w:val="00B23214"/>
    <w:rsid w:val="00B23C8B"/>
    <w:rsid w:val="00B23E66"/>
    <w:rsid w:val="00B24178"/>
    <w:rsid w:val="00B25148"/>
    <w:rsid w:val="00B2534D"/>
    <w:rsid w:val="00B25929"/>
    <w:rsid w:val="00B26903"/>
    <w:rsid w:val="00B26A09"/>
    <w:rsid w:val="00B26B38"/>
    <w:rsid w:val="00B2741B"/>
    <w:rsid w:val="00B304AD"/>
    <w:rsid w:val="00B30E29"/>
    <w:rsid w:val="00B330B8"/>
    <w:rsid w:val="00B331F3"/>
    <w:rsid w:val="00B3330C"/>
    <w:rsid w:val="00B33493"/>
    <w:rsid w:val="00B34EA5"/>
    <w:rsid w:val="00B34EDD"/>
    <w:rsid w:val="00B355D7"/>
    <w:rsid w:val="00B35BCF"/>
    <w:rsid w:val="00B3631B"/>
    <w:rsid w:val="00B36EB7"/>
    <w:rsid w:val="00B37742"/>
    <w:rsid w:val="00B40855"/>
    <w:rsid w:val="00B40A7E"/>
    <w:rsid w:val="00B40FE0"/>
    <w:rsid w:val="00B42E18"/>
    <w:rsid w:val="00B438F6"/>
    <w:rsid w:val="00B43BFA"/>
    <w:rsid w:val="00B44AE5"/>
    <w:rsid w:val="00B44AFE"/>
    <w:rsid w:val="00B44C52"/>
    <w:rsid w:val="00B44EC3"/>
    <w:rsid w:val="00B45554"/>
    <w:rsid w:val="00B45C10"/>
    <w:rsid w:val="00B464E6"/>
    <w:rsid w:val="00B47203"/>
    <w:rsid w:val="00B50891"/>
    <w:rsid w:val="00B50A79"/>
    <w:rsid w:val="00B5215F"/>
    <w:rsid w:val="00B535BC"/>
    <w:rsid w:val="00B53C60"/>
    <w:rsid w:val="00B54429"/>
    <w:rsid w:val="00B5506B"/>
    <w:rsid w:val="00B55913"/>
    <w:rsid w:val="00B578DC"/>
    <w:rsid w:val="00B57DA0"/>
    <w:rsid w:val="00B6052E"/>
    <w:rsid w:val="00B61A08"/>
    <w:rsid w:val="00B61C47"/>
    <w:rsid w:val="00B625D4"/>
    <w:rsid w:val="00B62D6E"/>
    <w:rsid w:val="00B638C7"/>
    <w:rsid w:val="00B6571C"/>
    <w:rsid w:val="00B675D4"/>
    <w:rsid w:val="00B6772E"/>
    <w:rsid w:val="00B6784E"/>
    <w:rsid w:val="00B70005"/>
    <w:rsid w:val="00B70C68"/>
    <w:rsid w:val="00B70CC9"/>
    <w:rsid w:val="00B7121A"/>
    <w:rsid w:val="00B727A8"/>
    <w:rsid w:val="00B72F42"/>
    <w:rsid w:val="00B73333"/>
    <w:rsid w:val="00B73445"/>
    <w:rsid w:val="00B74620"/>
    <w:rsid w:val="00B74AF2"/>
    <w:rsid w:val="00B7564C"/>
    <w:rsid w:val="00B75AB7"/>
    <w:rsid w:val="00B75E35"/>
    <w:rsid w:val="00B75FC2"/>
    <w:rsid w:val="00B7653F"/>
    <w:rsid w:val="00B77CD9"/>
    <w:rsid w:val="00B806F5"/>
    <w:rsid w:val="00B80B75"/>
    <w:rsid w:val="00B81ACB"/>
    <w:rsid w:val="00B81E60"/>
    <w:rsid w:val="00B825DD"/>
    <w:rsid w:val="00B8261C"/>
    <w:rsid w:val="00B82C79"/>
    <w:rsid w:val="00B83582"/>
    <w:rsid w:val="00B845B0"/>
    <w:rsid w:val="00B868B7"/>
    <w:rsid w:val="00B86E86"/>
    <w:rsid w:val="00B86EDB"/>
    <w:rsid w:val="00B901C3"/>
    <w:rsid w:val="00B90366"/>
    <w:rsid w:val="00B947B7"/>
    <w:rsid w:val="00B949DF"/>
    <w:rsid w:val="00B94CF6"/>
    <w:rsid w:val="00B9523D"/>
    <w:rsid w:val="00B9560F"/>
    <w:rsid w:val="00B964E8"/>
    <w:rsid w:val="00B97181"/>
    <w:rsid w:val="00B978F0"/>
    <w:rsid w:val="00B97E73"/>
    <w:rsid w:val="00BA025C"/>
    <w:rsid w:val="00BA09FF"/>
    <w:rsid w:val="00BA0F64"/>
    <w:rsid w:val="00BA13CB"/>
    <w:rsid w:val="00BA27AD"/>
    <w:rsid w:val="00BA2848"/>
    <w:rsid w:val="00BA3414"/>
    <w:rsid w:val="00BA46BA"/>
    <w:rsid w:val="00BA5187"/>
    <w:rsid w:val="00BA53AD"/>
    <w:rsid w:val="00BA5D07"/>
    <w:rsid w:val="00BA63DF"/>
    <w:rsid w:val="00BA6544"/>
    <w:rsid w:val="00BA6957"/>
    <w:rsid w:val="00BA7137"/>
    <w:rsid w:val="00BA75F1"/>
    <w:rsid w:val="00BA7ECA"/>
    <w:rsid w:val="00BA7F21"/>
    <w:rsid w:val="00BB07AD"/>
    <w:rsid w:val="00BB087D"/>
    <w:rsid w:val="00BB0D00"/>
    <w:rsid w:val="00BB1F96"/>
    <w:rsid w:val="00BB22E8"/>
    <w:rsid w:val="00BB23F7"/>
    <w:rsid w:val="00BB2676"/>
    <w:rsid w:val="00BB34E2"/>
    <w:rsid w:val="00BB4BA9"/>
    <w:rsid w:val="00BB59E8"/>
    <w:rsid w:val="00BB5B81"/>
    <w:rsid w:val="00BB674D"/>
    <w:rsid w:val="00BB684A"/>
    <w:rsid w:val="00BB6D90"/>
    <w:rsid w:val="00BB7663"/>
    <w:rsid w:val="00BB77C5"/>
    <w:rsid w:val="00BC0883"/>
    <w:rsid w:val="00BC1724"/>
    <w:rsid w:val="00BC1951"/>
    <w:rsid w:val="00BC1BD7"/>
    <w:rsid w:val="00BC311A"/>
    <w:rsid w:val="00BC6020"/>
    <w:rsid w:val="00BC6D52"/>
    <w:rsid w:val="00BC732F"/>
    <w:rsid w:val="00BD05AE"/>
    <w:rsid w:val="00BD1D8F"/>
    <w:rsid w:val="00BD1EF3"/>
    <w:rsid w:val="00BD1EFD"/>
    <w:rsid w:val="00BD290F"/>
    <w:rsid w:val="00BD3B85"/>
    <w:rsid w:val="00BD4750"/>
    <w:rsid w:val="00BD4C55"/>
    <w:rsid w:val="00BD4C84"/>
    <w:rsid w:val="00BD5086"/>
    <w:rsid w:val="00BD5340"/>
    <w:rsid w:val="00BD5670"/>
    <w:rsid w:val="00BD6150"/>
    <w:rsid w:val="00BD64B9"/>
    <w:rsid w:val="00BD6777"/>
    <w:rsid w:val="00BD6833"/>
    <w:rsid w:val="00BD68DE"/>
    <w:rsid w:val="00BD79C3"/>
    <w:rsid w:val="00BD7B46"/>
    <w:rsid w:val="00BE00C1"/>
    <w:rsid w:val="00BE0853"/>
    <w:rsid w:val="00BE0E8D"/>
    <w:rsid w:val="00BE192F"/>
    <w:rsid w:val="00BE1B2C"/>
    <w:rsid w:val="00BE20F2"/>
    <w:rsid w:val="00BE3A2E"/>
    <w:rsid w:val="00BE49CA"/>
    <w:rsid w:val="00BE4B61"/>
    <w:rsid w:val="00BE4C59"/>
    <w:rsid w:val="00BE4D23"/>
    <w:rsid w:val="00BE4D4D"/>
    <w:rsid w:val="00BE4DEE"/>
    <w:rsid w:val="00BE5182"/>
    <w:rsid w:val="00BE6613"/>
    <w:rsid w:val="00BE6859"/>
    <w:rsid w:val="00BE715E"/>
    <w:rsid w:val="00BE7803"/>
    <w:rsid w:val="00BF0FA8"/>
    <w:rsid w:val="00BF10C6"/>
    <w:rsid w:val="00BF19BC"/>
    <w:rsid w:val="00BF1AFB"/>
    <w:rsid w:val="00BF24DD"/>
    <w:rsid w:val="00BF2604"/>
    <w:rsid w:val="00BF2605"/>
    <w:rsid w:val="00BF2708"/>
    <w:rsid w:val="00BF28DA"/>
    <w:rsid w:val="00BF2907"/>
    <w:rsid w:val="00BF358B"/>
    <w:rsid w:val="00BF3DD0"/>
    <w:rsid w:val="00BF3FF6"/>
    <w:rsid w:val="00BF4AC6"/>
    <w:rsid w:val="00BF52A0"/>
    <w:rsid w:val="00BF7B15"/>
    <w:rsid w:val="00BF7DB2"/>
    <w:rsid w:val="00C008ED"/>
    <w:rsid w:val="00C01723"/>
    <w:rsid w:val="00C01DCE"/>
    <w:rsid w:val="00C02481"/>
    <w:rsid w:val="00C02D1D"/>
    <w:rsid w:val="00C03A3E"/>
    <w:rsid w:val="00C04CEF"/>
    <w:rsid w:val="00C05237"/>
    <w:rsid w:val="00C0590F"/>
    <w:rsid w:val="00C06886"/>
    <w:rsid w:val="00C06E86"/>
    <w:rsid w:val="00C06F45"/>
    <w:rsid w:val="00C07629"/>
    <w:rsid w:val="00C07FCF"/>
    <w:rsid w:val="00C11744"/>
    <w:rsid w:val="00C11856"/>
    <w:rsid w:val="00C1197F"/>
    <w:rsid w:val="00C119C9"/>
    <w:rsid w:val="00C11BBA"/>
    <w:rsid w:val="00C12237"/>
    <w:rsid w:val="00C13739"/>
    <w:rsid w:val="00C13C19"/>
    <w:rsid w:val="00C14CFC"/>
    <w:rsid w:val="00C1564B"/>
    <w:rsid w:val="00C15D05"/>
    <w:rsid w:val="00C16025"/>
    <w:rsid w:val="00C16247"/>
    <w:rsid w:val="00C17D86"/>
    <w:rsid w:val="00C20310"/>
    <w:rsid w:val="00C21A23"/>
    <w:rsid w:val="00C2303D"/>
    <w:rsid w:val="00C233CA"/>
    <w:rsid w:val="00C24A2D"/>
    <w:rsid w:val="00C24F3F"/>
    <w:rsid w:val="00C25361"/>
    <w:rsid w:val="00C2579C"/>
    <w:rsid w:val="00C26719"/>
    <w:rsid w:val="00C2797A"/>
    <w:rsid w:val="00C304AC"/>
    <w:rsid w:val="00C30561"/>
    <w:rsid w:val="00C30729"/>
    <w:rsid w:val="00C31242"/>
    <w:rsid w:val="00C31750"/>
    <w:rsid w:val="00C32AC7"/>
    <w:rsid w:val="00C32B9A"/>
    <w:rsid w:val="00C3311C"/>
    <w:rsid w:val="00C33604"/>
    <w:rsid w:val="00C33893"/>
    <w:rsid w:val="00C33FF7"/>
    <w:rsid w:val="00C34852"/>
    <w:rsid w:val="00C34BB3"/>
    <w:rsid w:val="00C357A2"/>
    <w:rsid w:val="00C357E1"/>
    <w:rsid w:val="00C359C2"/>
    <w:rsid w:val="00C35A2D"/>
    <w:rsid w:val="00C364EE"/>
    <w:rsid w:val="00C36B4D"/>
    <w:rsid w:val="00C37079"/>
    <w:rsid w:val="00C375DD"/>
    <w:rsid w:val="00C37831"/>
    <w:rsid w:val="00C40384"/>
    <w:rsid w:val="00C404CD"/>
    <w:rsid w:val="00C40FD4"/>
    <w:rsid w:val="00C413FD"/>
    <w:rsid w:val="00C41EF0"/>
    <w:rsid w:val="00C42B98"/>
    <w:rsid w:val="00C43BBD"/>
    <w:rsid w:val="00C43E23"/>
    <w:rsid w:val="00C44592"/>
    <w:rsid w:val="00C445AE"/>
    <w:rsid w:val="00C44BC4"/>
    <w:rsid w:val="00C44E9E"/>
    <w:rsid w:val="00C44EB0"/>
    <w:rsid w:val="00C45371"/>
    <w:rsid w:val="00C455CA"/>
    <w:rsid w:val="00C45AB3"/>
    <w:rsid w:val="00C45E63"/>
    <w:rsid w:val="00C4619D"/>
    <w:rsid w:val="00C5072F"/>
    <w:rsid w:val="00C5090E"/>
    <w:rsid w:val="00C5197C"/>
    <w:rsid w:val="00C53D78"/>
    <w:rsid w:val="00C55F11"/>
    <w:rsid w:val="00C56CB8"/>
    <w:rsid w:val="00C60C14"/>
    <w:rsid w:val="00C6418A"/>
    <w:rsid w:val="00C643DF"/>
    <w:rsid w:val="00C64F16"/>
    <w:rsid w:val="00C65699"/>
    <w:rsid w:val="00C656C0"/>
    <w:rsid w:val="00C65B0A"/>
    <w:rsid w:val="00C666F3"/>
    <w:rsid w:val="00C66BCF"/>
    <w:rsid w:val="00C66D0E"/>
    <w:rsid w:val="00C670FB"/>
    <w:rsid w:val="00C7118A"/>
    <w:rsid w:val="00C71ACD"/>
    <w:rsid w:val="00C71B2C"/>
    <w:rsid w:val="00C7299F"/>
    <w:rsid w:val="00C73904"/>
    <w:rsid w:val="00C73D06"/>
    <w:rsid w:val="00C74107"/>
    <w:rsid w:val="00C743B8"/>
    <w:rsid w:val="00C74A8C"/>
    <w:rsid w:val="00C74E33"/>
    <w:rsid w:val="00C75570"/>
    <w:rsid w:val="00C757BE"/>
    <w:rsid w:val="00C757C4"/>
    <w:rsid w:val="00C76410"/>
    <w:rsid w:val="00C7648C"/>
    <w:rsid w:val="00C76DC7"/>
    <w:rsid w:val="00C77F47"/>
    <w:rsid w:val="00C80194"/>
    <w:rsid w:val="00C8200C"/>
    <w:rsid w:val="00C820AA"/>
    <w:rsid w:val="00C8248A"/>
    <w:rsid w:val="00C8315C"/>
    <w:rsid w:val="00C83EA9"/>
    <w:rsid w:val="00C83F83"/>
    <w:rsid w:val="00C83FB1"/>
    <w:rsid w:val="00C84926"/>
    <w:rsid w:val="00C84D45"/>
    <w:rsid w:val="00C859F5"/>
    <w:rsid w:val="00C85BAA"/>
    <w:rsid w:val="00C85CA4"/>
    <w:rsid w:val="00C85EFF"/>
    <w:rsid w:val="00C86B2D"/>
    <w:rsid w:val="00C90E68"/>
    <w:rsid w:val="00C911BF"/>
    <w:rsid w:val="00C91985"/>
    <w:rsid w:val="00C91D73"/>
    <w:rsid w:val="00C92D91"/>
    <w:rsid w:val="00C93247"/>
    <w:rsid w:val="00C95FC4"/>
    <w:rsid w:val="00C97040"/>
    <w:rsid w:val="00C97CB1"/>
    <w:rsid w:val="00CA0929"/>
    <w:rsid w:val="00CA26A0"/>
    <w:rsid w:val="00CA27CA"/>
    <w:rsid w:val="00CA2BE4"/>
    <w:rsid w:val="00CA3DE1"/>
    <w:rsid w:val="00CA4A5D"/>
    <w:rsid w:val="00CA4F17"/>
    <w:rsid w:val="00CA5FAD"/>
    <w:rsid w:val="00CA606E"/>
    <w:rsid w:val="00CA6743"/>
    <w:rsid w:val="00CA679D"/>
    <w:rsid w:val="00CA6D29"/>
    <w:rsid w:val="00CA7F17"/>
    <w:rsid w:val="00CB0582"/>
    <w:rsid w:val="00CB0DF8"/>
    <w:rsid w:val="00CB0E3B"/>
    <w:rsid w:val="00CB0EFA"/>
    <w:rsid w:val="00CB1D69"/>
    <w:rsid w:val="00CB2630"/>
    <w:rsid w:val="00CB2E43"/>
    <w:rsid w:val="00CB355A"/>
    <w:rsid w:val="00CB4902"/>
    <w:rsid w:val="00CB4F5D"/>
    <w:rsid w:val="00CB5B53"/>
    <w:rsid w:val="00CC055C"/>
    <w:rsid w:val="00CC0CCA"/>
    <w:rsid w:val="00CC1119"/>
    <w:rsid w:val="00CC2050"/>
    <w:rsid w:val="00CC2105"/>
    <w:rsid w:val="00CC2D00"/>
    <w:rsid w:val="00CC2E40"/>
    <w:rsid w:val="00CC346F"/>
    <w:rsid w:val="00CC3E06"/>
    <w:rsid w:val="00CC44AF"/>
    <w:rsid w:val="00CC48CD"/>
    <w:rsid w:val="00CC4E5F"/>
    <w:rsid w:val="00CC58EB"/>
    <w:rsid w:val="00CC5C74"/>
    <w:rsid w:val="00CC616E"/>
    <w:rsid w:val="00CC63FB"/>
    <w:rsid w:val="00CC67A8"/>
    <w:rsid w:val="00CC6F22"/>
    <w:rsid w:val="00CC7881"/>
    <w:rsid w:val="00CD02C7"/>
    <w:rsid w:val="00CD0DAC"/>
    <w:rsid w:val="00CD2E63"/>
    <w:rsid w:val="00CD3AC3"/>
    <w:rsid w:val="00CD56D2"/>
    <w:rsid w:val="00CD56E7"/>
    <w:rsid w:val="00CD574F"/>
    <w:rsid w:val="00CD5B0C"/>
    <w:rsid w:val="00CD6892"/>
    <w:rsid w:val="00CD7011"/>
    <w:rsid w:val="00CD7CE1"/>
    <w:rsid w:val="00CE01C5"/>
    <w:rsid w:val="00CE130A"/>
    <w:rsid w:val="00CE1D2E"/>
    <w:rsid w:val="00CE2270"/>
    <w:rsid w:val="00CE2BC8"/>
    <w:rsid w:val="00CE3DCB"/>
    <w:rsid w:val="00CE42E1"/>
    <w:rsid w:val="00CE42EB"/>
    <w:rsid w:val="00CE42FB"/>
    <w:rsid w:val="00CE53B3"/>
    <w:rsid w:val="00CE567F"/>
    <w:rsid w:val="00CE6D49"/>
    <w:rsid w:val="00CE7772"/>
    <w:rsid w:val="00CF0D36"/>
    <w:rsid w:val="00CF1C68"/>
    <w:rsid w:val="00CF203A"/>
    <w:rsid w:val="00CF2A41"/>
    <w:rsid w:val="00CF2CE3"/>
    <w:rsid w:val="00CF35DF"/>
    <w:rsid w:val="00CF3654"/>
    <w:rsid w:val="00CF4E6C"/>
    <w:rsid w:val="00CF6457"/>
    <w:rsid w:val="00CF7064"/>
    <w:rsid w:val="00CF7B91"/>
    <w:rsid w:val="00CF7E86"/>
    <w:rsid w:val="00D00192"/>
    <w:rsid w:val="00D00231"/>
    <w:rsid w:val="00D01F5B"/>
    <w:rsid w:val="00D03BD0"/>
    <w:rsid w:val="00D03BDB"/>
    <w:rsid w:val="00D04C93"/>
    <w:rsid w:val="00D05BD1"/>
    <w:rsid w:val="00D0668E"/>
    <w:rsid w:val="00D06DBA"/>
    <w:rsid w:val="00D07FD5"/>
    <w:rsid w:val="00D11458"/>
    <w:rsid w:val="00D120E6"/>
    <w:rsid w:val="00D13D4F"/>
    <w:rsid w:val="00D14CD2"/>
    <w:rsid w:val="00D15796"/>
    <w:rsid w:val="00D16206"/>
    <w:rsid w:val="00D16244"/>
    <w:rsid w:val="00D16A5D"/>
    <w:rsid w:val="00D16BE1"/>
    <w:rsid w:val="00D1714B"/>
    <w:rsid w:val="00D171A2"/>
    <w:rsid w:val="00D2006E"/>
    <w:rsid w:val="00D20375"/>
    <w:rsid w:val="00D20F9E"/>
    <w:rsid w:val="00D22040"/>
    <w:rsid w:val="00D227F7"/>
    <w:rsid w:val="00D22C90"/>
    <w:rsid w:val="00D22E6A"/>
    <w:rsid w:val="00D2395A"/>
    <w:rsid w:val="00D249F5"/>
    <w:rsid w:val="00D24AC3"/>
    <w:rsid w:val="00D24CF8"/>
    <w:rsid w:val="00D2553D"/>
    <w:rsid w:val="00D307A1"/>
    <w:rsid w:val="00D30D30"/>
    <w:rsid w:val="00D30EE8"/>
    <w:rsid w:val="00D313D7"/>
    <w:rsid w:val="00D315B2"/>
    <w:rsid w:val="00D316DE"/>
    <w:rsid w:val="00D318AD"/>
    <w:rsid w:val="00D328A0"/>
    <w:rsid w:val="00D32967"/>
    <w:rsid w:val="00D33681"/>
    <w:rsid w:val="00D33FAB"/>
    <w:rsid w:val="00D34B84"/>
    <w:rsid w:val="00D34CA0"/>
    <w:rsid w:val="00D35152"/>
    <w:rsid w:val="00D36329"/>
    <w:rsid w:val="00D37E84"/>
    <w:rsid w:val="00D400B0"/>
    <w:rsid w:val="00D409AD"/>
    <w:rsid w:val="00D4178E"/>
    <w:rsid w:val="00D420AF"/>
    <w:rsid w:val="00D421F5"/>
    <w:rsid w:val="00D42F3B"/>
    <w:rsid w:val="00D44139"/>
    <w:rsid w:val="00D45007"/>
    <w:rsid w:val="00D457DF"/>
    <w:rsid w:val="00D45BCD"/>
    <w:rsid w:val="00D45DCC"/>
    <w:rsid w:val="00D45E99"/>
    <w:rsid w:val="00D4647D"/>
    <w:rsid w:val="00D46E38"/>
    <w:rsid w:val="00D4763E"/>
    <w:rsid w:val="00D47C96"/>
    <w:rsid w:val="00D500C4"/>
    <w:rsid w:val="00D50598"/>
    <w:rsid w:val="00D50D26"/>
    <w:rsid w:val="00D51AC5"/>
    <w:rsid w:val="00D52238"/>
    <w:rsid w:val="00D522F5"/>
    <w:rsid w:val="00D523E3"/>
    <w:rsid w:val="00D534B1"/>
    <w:rsid w:val="00D53D9E"/>
    <w:rsid w:val="00D5434C"/>
    <w:rsid w:val="00D545BB"/>
    <w:rsid w:val="00D546A5"/>
    <w:rsid w:val="00D5527D"/>
    <w:rsid w:val="00D57173"/>
    <w:rsid w:val="00D57BA0"/>
    <w:rsid w:val="00D57F84"/>
    <w:rsid w:val="00D61078"/>
    <w:rsid w:val="00D615A3"/>
    <w:rsid w:val="00D62297"/>
    <w:rsid w:val="00D62650"/>
    <w:rsid w:val="00D62721"/>
    <w:rsid w:val="00D62B0F"/>
    <w:rsid w:val="00D62BFA"/>
    <w:rsid w:val="00D62DC0"/>
    <w:rsid w:val="00D62E7D"/>
    <w:rsid w:val="00D6300C"/>
    <w:rsid w:val="00D6413D"/>
    <w:rsid w:val="00D641B1"/>
    <w:rsid w:val="00D6496A"/>
    <w:rsid w:val="00D64F12"/>
    <w:rsid w:val="00D658E6"/>
    <w:rsid w:val="00D6622A"/>
    <w:rsid w:val="00D70266"/>
    <w:rsid w:val="00D711BF"/>
    <w:rsid w:val="00D71C17"/>
    <w:rsid w:val="00D7244B"/>
    <w:rsid w:val="00D7258C"/>
    <w:rsid w:val="00D72C14"/>
    <w:rsid w:val="00D730DB"/>
    <w:rsid w:val="00D74EED"/>
    <w:rsid w:val="00D7527C"/>
    <w:rsid w:val="00D75F05"/>
    <w:rsid w:val="00D76092"/>
    <w:rsid w:val="00D761BA"/>
    <w:rsid w:val="00D76E5E"/>
    <w:rsid w:val="00D80F71"/>
    <w:rsid w:val="00D8170C"/>
    <w:rsid w:val="00D81D59"/>
    <w:rsid w:val="00D82654"/>
    <w:rsid w:val="00D82C26"/>
    <w:rsid w:val="00D835CE"/>
    <w:rsid w:val="00D85946"/>
    <w:rsid w:val="00D85F90"/>
    <w:rsid w:val="00D86E1C"/>
    <w:rsid w:val="00D90F60"/>
    <w:rsid w:val="00D911FC"/>
    <w:rsid w:val="00D915D5"/>
    <w:rsid w:val="00D91C00"/>
    <w:rsid w:val="00D928A8"/>
    <w:rsid w:val="00D9291B"/>
    <w:rsid w:val="00D92973"/>
    <w:rsid w:val="00D92AC6"/>
    <w:rsid w:val="00D92AF3"/>
    <w:rsid w:val="00D92CE6"/>
    <w:rsid w:val="00D94962"/>
    <w:rsid w:val="00D97019"/>
    <w:rsid w:val="00DA0814"/>
    <w:rsid w:val="00DA144A"/>
    <w:rsid w:val="00DA1F00"/>
    <w:rsid w:val="00DA2722"/>
    <w:rsid w:val="00DA2BCC"/>
    <w:rsid w:val="00DA348D"/>
    <w:rsid w:val="00DA47F9"/>
    <w:rsid w:val="00DA5157"/>
    <w:rsid w:val="00DA5535"/>
    <w:rsid w:val="00DA5AC0"/>
    <w:rsid w:val="00DA5D03"/>
    <w:rsid w:val="00DA5FC8"/>
    <w:rsid w:val="00DA624D"/>
    <w:rsid w:val="00DA651A"/>
    <w:rsid w:val="00DA6ADD"/>
    <w:rsid w:val="00DA72C3"/>
    <w:rsid w:val="00DA74FF"/>
    <w:rsid w:val="00DB0672"/>
    <w:rsid w:val="00DB0A9D"/>
    <w:rsid w:val="00DB131E"/>
    <w:rsid w:val="00DB194A"/>
    <w:rsid w:val="00DB25E0"/>
    <w:rsid w:val="00DB26E2"/>
    <w:rsid w:val="00DB3B31"/>
    <w:rsid w:val="00DB53F5"/>
    <w:rsid w:val="00DB5F37"/>
    <w:rsid w:val="00DB6D8D"/>
    <w:rsid w:val="00DB6E30"/>
    <w:rsid w:val="00DB7008"/>
    <w:rsid w:val="00DB73B7"/>
    <w:rsid w:val="00DB7841"/>
    <w:rsid w:val="00DB7E38"/>
    <w:rsid w:val="00DC017C"/>
    <w:rsid w:val="00DC042B"/>
    <w:rsid w:val="00DC069D"/>
    <w:rsid w:val="00DC11D1"/>
    <w:rsid w:val="00DC2119"/>
    <w:rsid w:val="00DC4187"/>
    <w:rsid w:val="00DC52C1"/>
    <w:rsid w:val="00DC574E"/>
    <w:rsid w:val="00DC59C7"/>
    <w:rsid w:val="00DC5DA8"/>
    <w:rsid w:val="00DD0230"/>
    <w:rsid w:val="00DD07BC"/>
    <w:rsid w:val="00DD1B66"/>
    <w:rsid w:val="00DD1FD9"/>
    <w:rsid w:val="00DD2163"/>
    <w:rsid w:val="00DD31C4"/>
    <w:rsid w:val="00DD3D94"/>
    <w:rsid w:val="00DD425B"/>
    <w:rsid w:val="00DD4394"/>
    <w:rsid w:val="00DD4909"/>
    <w:rsid w:val="00DD51A1"/>
    <w:rsid w:val="00DD5975"/>
    <w:rsid w:val="00DD60FF"/>
    <w:rsid w:val="00DD6C70"/>
    <w:rsid w:val="00DE04A0"/>
    <w:rsid w:val="00DE0DD7"/>
    <w:rsid w:val="00DE106A"/>
    <w:rsid w:val="00DE145E"/>
    <w:rsid w:val="00DE1E32"/>
    <w:rsid w:val="00DE21DC"/>
    <w:rsid w:val="00DE2FEB"/>
    <w:rsid w:val="00DE300E"/>
    <w:rsid w:val="00DE323B"/>
    <w:rsid w:val="00DE342B"/>
    <w:rsid w:val="00DE3D9F"/>
    <w:rsid w:val="00DE6BC5"/>
    <w:rsid w:val="00DE6DDE"/>
    <w:rsid w:val="00DE7941"/>
    <w:rsid w:val="00DE79E1"/>
    <w:rsid w:val="00DF298C"/>
    <w:rsid w:val="00DF2A02"/>
    <w:rsid w:val="00DF68F6"/>
    <w:rsid w:val="00DF70CB"/>
    <w:rsid w:val="00DF786B"/>
    <w:rsid w:val="00DF7F41"/>
    <w:rsid w:val="00E00203"/>
    <w:rsid w:val="00E00473"/>
    <w:rsid w:val="00E01982"/>
    <w:rsid w:val="00E01FEC"/>
    <w:rsid w:val="00E02143"/>
    <w:rsid w:val="00E029F6"/>
    <w:rsid w:val="00E02E77"/>
    <w:rsid w:val="00E033BD"/>
    <w:rsid w:val="00E036C6"/>
    <w:rsid w:val="00E039BC"/>
    <w:rsid w:val="00E040BF"/>
    <w:rsid w:val="00E07AE1"/>
    <w:rsid w:val="00E10F75"/>
    <w:rsid w:val="00E1123C"/>
    <w:rsid w:val="00E11399"/>
    <w:rsid w:val="00E115B5"/>
    <w:rsid w:val="00E117DB"/>
    <w:rsid w:val="00E11B53"/>
    <w:rsid w:val="00E1298D"/>
    <w:rsid w:val="00E130E8"/>
    <w:rsid w:val="00E135D0"/>
    <w:rsid w:val="00E140DB"/>
    <w:rsid w:val="00E146AE"/>
    <w:rsid w:val="00E14765"/>
    <w:rsid w:val="00E14FDA"/>
    <w:rsid w:val="00E15732"/>
    <w:rsid w:val="00E169FE"/>
    <w:rsid w:val="00E17A82"/>
    <w:rsid w:val="00E2002F"/>
    <w:rsid w:val="00E203DD"/>
    <w:rsid w:val="00E208DF"/>
    <w:rsid w:val="00E20D5F"/>
    <w:rsid w:val="00E21AF5"/>
    <w:rsid w:val="00E21C0A"/>
    <w:rsid w:val="00E2243E"/>
    <w:rsid w:val="00E2570E"/>
    <w:rsid w:val="00E25760"/>
    <w:rsid w:val="00E25959"/>
    <w:rsid w:val="00E25B4D"/>
    <w:rsid w:val="00E25BE6"/>
    <w:rsid w:val="00E25EB1"/>
    <w:rsid w:val="00E2635A"/>
    <w:rsid w:val="00E2753C"/>
    <w:rsid w:val="00E278FF"/>
    <w:rsid w:val="00E27FA9"/>
    <w:rsid w:val="00E30A99"/>
    <w:rsid w:val="00E30ED5"/>
    <w:rsid w:val="00E320CE"/>
    <w:rsid w:val="00E33B0B"/>
    <w:rsid w:val="00E34A2F"/>
    <w:rsid w:val="00E4074C"/>
    <w:rsid w:val="00E40AC9"/>
    <w:rsid w:val="00E416AD"/>
    <w:rsid w:val="00E439A8"/>
    <w:rsid w:val="00E43A3F"/>
    <w:rsid w:val="00E444A9"/>
    <w:rsid w:val="00E45071"/>
    <w:rsid w:val="00E4543D"/>
    <w:rsid w:val="00E45B4B"/>
    <w:rsid w:val="00E45C12"/>
    <w:rsid w:val="00E46AEF"/>
    <w:rsid w:val="00E4789C"/>
    <w:rsid w:val="00E50E8F"/>
    <w:rsid w:val="00E51376"/>
    <w:rsid w:val="00E51574"/>
    <w:rsid w:val="00E51CF3"/>
    <w:rsid w:val="00E522AC"/>
    <w:rsid w:val="00E5358E"/>
    <w:rsid w:val="00E53F51"/>
    <w:rsid w:val="00E54393"/>
    <w:rsid w:val="00E54E01"/>
    <w:rsid w:val="00E55860"/>
    <w:rsid w:val="00E55C61"/>
    <w:rsid w:val="00E55FC7"/>
    <w:rsid w:val="00E566E4"/>
    <w:rsid w:val="00E56E1B"/>
    <w:rsid w:val="00E5702D"/>
    <w:rsid w:val="00E57D6C"/>
    <w:rsid w:val="00E57E8C"/>
    <w:rsid w:val="00E61694"/>
    <w:rsid w:val="00E61C8C"/>
    <w:rsid w:val="00E62567"/>
    <w:rsid w:val="00E63611"/>
    <w:rsid w:val="00E63A4A"/>
    <w:rsid w:val="00E64522"/>
    <w:rsid w:val="00E64B04"/>
    <w:rsid w:val="00E65038"/>
    <w:rsid w:val="00E65D3A"/>
    <w:rsid w:val="00E67A5D"/>
    <w:rsid w:val="00E67C3E"/>
    <w:rsid w:val="00E703D1"/>
    <w:rsid w:val="00E706E0"/>
    <w:rsid w:val="00E71980"/>
    <w:rsid w:val="00E71B22"/>
    <w:rsid w:val="00E721DB"/>
    <w:rsid w:val="00E72E91"/>
    <w:rsid w:val="00E7427D"/>
    <w:rsid w:val="00E74376"/>
    <w:rsid w:val="00E74B98"/>
    <w:rsid w:val="00E74E35"/>
    <w:rsid w:val="00E75E06"/>
    <w:rsid w:val="00E7613C"/>
    <w:rsid w:val="00E767B0"/>
    <w:rsid w:val="00E76F83"/>
    <w:rsid w:val="00E77A04"/>
    <w:rsid w:val="00E77C6C"/>
    <w:rsid w:val="00E80000"/>
    <w:rsid w:val="00E802BB"/>
    <w:rsid w:val="00E805FA"/>
    <w:rsid w:val="00E80962"/>
    <w:rsid w:val="00E81763"/>
    <w:rsid w:val="00E81C96"/>
    <w:rsid w:val="00E81DAB"/>
    <w:rsid w:val="00E828F0"/>
    <w:rsid w:val="00E82B05"/>
    <w:rsid w:val="00E82C25"/>
    <w:rsid w:val="00E833AF"/>
    <w:rsid w:val="00E83E22"/>
    <w:rsid w:val="00E8402B"/>
    <w:rsid w:val="00E8435D"/>
    <w:rsid w:val="00E843D5"/>
    <w:rsid w:val="00E8502F"/>
    <w:rsid w:val="00E85C6F"/>
    <w:rsid w:val="00E864F0"/>
    <w:rsid w:val="00E86EBE"/>
    <w:rsid w:val="00E87B6A"/>
    <w:rsid w:val="00E87DDE"/>
    <w:rsid w:val="00E90944"/>
    <w:rsid w:val="00E91BD8"/>
    <w:rsid w:val="00E91D48"/>
    <w:rsid w:val="00E9220E"/>
    <w:rsid w:val="00E92233"/>
    <w:rsid w:val="00E923F5"/>
    <w:rsid w:val="00E933A5"/>
    <w:rsid w:val="00E938DD"/>
    <w:rsid w:val="00E95777"/>
    <w:rsid w:val="00E95912"/>
    <w:rsid w:val="00E96823"/>
    <w:rsid w:val="00E9738E"/>
    <w:rsid w:val="00E9758B"/>
    <w:rsid w:val="00E97CBE"/>
    <w:rsid w:val="00EA0834"/>
    <w:rsid w:val="00EA1C9D"/>
    <w:rsid w:val="00EA231E"/>
    <w:rsid w:val="00EA2603"/>
    <w:rsid w:val="00EA2864"/>
    <w:rsid w:val="00EA3B63"/>
    <w:rsid w:val="00EA3EE4"/>
    <w:rsid w:val="00EA48E7"/>
    <w:rsid w:val="00EA4FEA"/>
    <w:rsid w:val="00EA5440"/>
    <w:rsid w:val="00EA55A2"/>
    <w:rsid w:val="00EA6A7C"/>
    <w:rsid w:val="00EA6B8C"/>
    <w:rsid w:val="00EA6C05"/>
    <w:rsid w:val="00EA7866"/>
    <w:rsid w:val="00EB195D"/>
    <w:rsid w:val="00EB1F78"/>
    <w:rsid w:val="00EB2B61"/>
    <w:rsid w:val="00EB2ECF"/>
    <w:rsid w:val="00EB4472"/>
    <w:rsid w:val="00EB59A8"/>
    <w:rsid w:val="00EB634F"/>
    <w:rsid w:val="00EB67B6"/>
    <w:rsid w:val="00EB69A8"/>
    <w:rsid w:val="00EC0810"/>
    <w:rsid w:val="00EC0F0E"/>
    <w:rsid w:val="00EC2867"/>
    <w:rsid w:val="00EC2956"/>
    <w:rsid w:val="00EC296F"/>
    <w:rsid w:val="00EC3A51"/>
    <w:rsid w:val="00EC4F7B"/>
    <w:rsid w:val="00EC61CE"/>
    <w:rsid w:val="00EC6FF6"/>
    <w:rsid w:val="00EC7811"/>
    <w:rsid w:val="00EC7D4B"/>
    <w:rsid w:val="00ED10C5"/>
    <w:rsid w:val="00ED18D6"/>
    <w:rsid w:val="00ED1A39"/>
    <w:rsid w:val="00ED2914"/>
    <w:rsid w:val="00ED3473"/>
    <w:rsid w:val="00ED4206"/>
    <w:rsid w:val="00ED42C4"/>
    <w:rsid w:val="00ED49B2"/>
    <w:rsid w:val="00ED4EA1"/>
    <w:rsid w:val="00ED4FB6"/>
    <w:rsid w:val="00ED5C24"/>
    <w:rsid w:val="00ED5F00"/>
    <w:rsid w:val="00ED7997"/>
    <w:rsid w:val="00EE1529"/>
    <w:rsid w:val="00EE1947"/>
    <w:rsid w:val="00EE194A"/>
    <w:rsid w:val="00EE1FDF"/>
    <w:rsid w:val="00EE41B0"/>
    <w:rsid w:val="00EE4A0B"/>
    <w:rsid w:val="00EE5003"/>
    <w:rsid w:val="00EE5119"/>
    <w:rsid w:val="00EE52D2"/>
    <w:rsid w:val="00EE5C36"/>
    <w:rsid w:val="00EE5FB9"/>
    <w:rsid w:val="00EE610B"/>
    <w:rsid w:val="00EE6137"/>
    <w:rsid w:val="00EE68FD"/>
    <w:rsid w:val="00EE70E8"/>
    <w:rsid w:val="00EF17FE"/>
    <w:rsid w:val="00EF2317"/>
    <w:rsid w:val="00EF254D"/>
    <w:rsid w:val="00EF2973"/>
    <w:rsid w:val="00EF2BAC"/>
    <w:rsid w:val="00EF2D74"/>
    <w:rsid w:val="00EF3289"/>
    <w:rsid w:val="00EF3679"/>
    <w:rsid w:val="00EF38B6"/>
    <w:rsid w:val="00EF3C6C"/>
    <w:rsid w:val="00EF49FF"/>
    <w:rsid w:val="00EF52F8"/>
    <w:rsid w:val="00EF597B"/>
    <w:rsid w:val="00EF6A29"/>
    <w:rsid w:val="00EF6A6C"/>
    <w:rsid w:val="00EF74AD"/>
    <w:rsid w:val="00EF7771"/>
    <w:rsid w:val="00F00015"/>
    <w:rsid w:val="00F00CB9"/>
    <w:rsid w:val="00F01B97"/>
    <w:rsid w:val="00F01D83"/>
    <w:rsid w:val="00F01FFE"/>
    <w:rsid w:val="00F02738"/>
    <w:rsid w:val="00F04D23"/>
    <w:rsid w:val="00F06A16"/>
    <w:rsid w:val="00F06D2E"/>
    <w:rsid w:val="00F10478"/>
    <w:rsid w:val="00F108C1"/>
    <w:rsid w:val="00F111E4"/>
    <w:rsid w:val="00F11483"/>
    <w:rsid w:val="00F11BA0"/>
    <w:rsid w:val="00F12270"/>
    <w:rsid w:val="00F1239A"/>
    <w:rsid w:val="00F12D40"/>
    <w:rsid w:val="00F13171"/>
    <w:rsid w:val="00F13226"/>
    <w:rsid w:val="00F14554"/>
    <w:rsid w:val="00F147D1"/>
    <w:rsid w:val="00F158F9"/>
    <w:rsid w:val="00F170A9"/>
    <w:rsid w:val="00F17790"/>
    <w:rsid w:val="00F1796A"/>
    <w:rsid w:val="00F2136F"/>
    <w:rsid w:val="00F218F7"/>
    <w:rsid w:val="00F23615"/>
    <w:rsid w:val="00F242FF"/>
    <w:rsid w:val="00F24AB1"/>
    <w:rsid w:val="00F2531F"/>
    <w:rsid w:val="00F25C1F"/>
    <w:rsid w:val="00F26575"/>
    <w:rsid w:val="00F26BFB"/>
    <w:rsid w:val="00F27F2E"/>
    <w:rsid w:val="00F27FB2"/>
    <w:rsid w:val="00F30219"/>
    <w:rsid w:val="00F30781"/>
    <w:rsid w:val="00F30EE2"/>
    <w:rsid w:val="00F31745"/>
    <w:rsid w:val="00F31AD9"/>
    <w:rsid w:val="00F324F0"/>
    <w:rsid w:val="00F32E65"/>
    <w:rsid w:val="00F3342C"/>
    <w:rsid w:val="00F347CB"/>
    <w:rsid w:val="00F35C96"/>
    <w:rsid w:val="00F35FCD"/>
    <w:rsid w:val="00F372EF"/>
    <w:rsid w:val="00F3747D"/>
    <w:rsid w:val="00F40D48"/>
    <w:rsid w:val="00F42975"/>
    <w:rsid w:val="00F43638"/>
    <w:rsid w:val="00F4385F"/>
    <w:rsid w:val="00F44829"/>
    <w:rsid w:val="00F44CA8"/>
    <w:rsid w:val="00F450C1"/>
    <w:rsid w:val="00F4512E"/>
    <w:rsid w:val="00F46F75"/>
    <w:rsid w:val="00F47463"/>
    <w:rsid w:val="00F479B7"/>
    <w:rsid w:val="00F47DF0"/>
    <w:rsid w:val="00F50B86"/>
    <w:rsid w:val="00F51309"/>
    <w:rsid w:val="00F5169B"/>
    <w:rsid w:val="00F52154"/>
    <w:rsid w:val="00F53144"/>
    <w:rsid w:val="00F536BA"/>
    <w:rsid w:val="00F5378C"/>
    <w:rsid w:val="00F54137"/>
    <w:rsid w:val="00F5446D"/>
    <w:rsid w:val="00F54A6C"/>
    <w:rsid w:val="00F54B80"/>
    <w:rsid w:val="00F5583C"/>
    <w:rsid w:val="00F55EA5"/>
    <w:rsid w:val="00F56BE5"/>
    <w:rsid w:val="00F57208"/>
    <w:rsid w:val="00F60129"/>
    <w:rsid w:val="00F60640"/>
    <w:rsid w:val="00F60A24"/>
    <w:rsid w:val="00F60CB0"/>
    <w:rsid w:val="00F60DF4"/>
    <w:rsid w:val="00F613AB"/>
    <w:rsid w:val="00F61B82"/>
    <w:rsid w:val="00F62235"/>
    <w:rsid w:val="00F62E08"/>
    <w:rsid w:val="00F64B2E"/>
    <w:rsid w:val="00F64C07"/>
    <w:rsid w:val="00F65444"/>
    <w:rsid w:val="00F6581F"/>
    <w:rsid w:val="00F65B97"/>
    <w:rsid w:val="00F6633D"/>
    <w:rsid w:val="00F66424"/>
    <w:rsid w:val="00F6642E"/>
    <w:rsid w:val="00F6703B"/>
    <w:rsid w:val="00F67333"/>
    <w:rsid w:val="00F704F0"/>
    <w:rsid w:val="00F70552"/>
    <w:rsid w:val="00F70B68"/>
    <w:rsid w:val="00F71F7E"/>
    <w:rsid w:val="00F721B7"/>
    <w:rsid w:val="00F738F1"/>
    <w:rsid w:val="00F7460F"/>
    <w:rsid w:val="00F75006"/>
    <w:rsid w:val="00F765D3"/>
    <w:rsid w:val="00F778BD"/>
    <w:rsid w:val="00F778DC"/>
    <w:rsid w:val="00F77CE7"/>
    <w:rsid w:val="00F80F25"/>
    <w:rsid w:val="00F81226"/>
    <w:rsid w:val="00F82329"/>
    <w:rsid w:val="00F82914"/>
    <w:rsid w:val="00F83C2E"/>
    <w:rsid w:val="00F83F12"/>
    <w:rsid w:val="00F85FAA"/>
    <w:rsid w:val="00F86E81"/>
    <w:rsid w:val="00F876C0"/>
    <w:rsid w:val="00F87E24"/>
    <w:rsid w:val="00F90072"/>
    <w:rsid w:val="00F90DD7"/>
    <w:rsid w:val="00F90E1A"/>
    <w:rsid w:val="00F91DDD"/>
    <w:rsid w:val="00F931C5"/>
    <w:rsid w:val="00F9688A"/>
    <w:rsid w:val="00FA2197"/>
    <w:rsid w:val="00FA27B7"/>
    <w:rsid w:val="00FA2BF2"/>
    <w:rsid w:val="00FA30C8"/>
    <w:rsid w:val="00FA39BB"/>
    <w:rsid w:val="00FA3EE9"/>
    <w:rsid w:val="00FA427F"/>
    <w:rsid w:val="00FA4EB9"/>
    <w:rsid w:val="00FA6958"/>
    <w:rsid w:val="00FA7D6A"/>
    <w:rsid w:val="00FB0B6D"/>
    <w:rsid w:val="00FB0BF4"/>
    <w:rsid w:val="00FB127F"/>
    <w:rsid w:val="00FB1B24"/>
    <w:rsid w:val="00FB1D09"/>
    <w:rsid w:val="00FB20E5"/>
    <w:rsid w:val="00FB21C7"/>
    <w:rsid w:val="00FB23F2"/>
    <w:rsid w:val="00FB406D"/>
    <w:rsid w:val="00FB40D9"/>
    <w:rsid w:val="00FB4195"/>
    <w:rsid w:val="00FB513E"/>
    <w:rsid w:val="00FB556A"/>
    <w:rsid w:val="00FB568B"/>
    <w:rsid w:val="00FB6893"/>
    <w:rsid w:val="00FC13E0"/>
    <w:rsid w:val="00FC227B"/>
    <w:rsid w:val="00FC262C"/>
    <w:rsid w:val="00FC3C7F"/>
    <w:rsid w:val="00FC3D20"/>
    <w:rsid w:val="00FC414E"/>
    <w:rsid w:val="00FC54C3"/>
    <w:rsid w:val="00FC652E"/>
    <w:rsid w:val="00FC6E57"/>
    <w:rsid w:val="00FC717E"/>
    <w:rsid w:val="00FC7401"/>
    <w:rsid w:val="00FC7EE3"/>
    <w:rsid w:val="00FD06E5"/>
    <w:rsid w:val="00FD0B8B"/>
    <w:rsid w:val="00FD0FA8"/>
    <w:rsid w:val="00FD10B4"/>
    <w:rsid w:val="00FD3556"/>
    <w:rsid w:val="00FD3646"/>
    <w:rsid w:val="00FD40A9"/>
    <w:rsid w:val="00FD41CC"/>
    <w:rsid w:val="00FD4601"/>
    <w:rsid w:val="00FD6121"/>
    <w:rsid w:val="00FD7657"/>
    <w:rsid w:val="00FD79D2"/>
    <w:rsid w:val="00FD7EAA"/>
    <w:rsid w:val="00FE158B"/>
    <w:rsid w:val="00FE16F3"/>
    <w:rsid w:val="00FE2EA9"/>
    <w:rsid w:val="00FE365F"/>
    <w:rsid w:val="00FE45EF"/>
    <w:rsid w:val="00FE4815"/>
    <w:rsid w:val="00FE69D4"/>
    <w:rsid w:val="00FE7F9A"/>
    <w:rsid w:val="00FF001D"/>
    <w:rsid w:val="00FF05DE"/>
    <w:rsid w:val="00FF0C96"/>
    <w:rsid w:val="00FF3119"/>
    <w:rsid w:val="00FF348A"/>
    <w:rsid w:val="00FF36C6"/>
    <w:rsid w:val="00FF3BA8"/>
    <w:rsid w:val="00FF3C1F"/>
    <w:rsid w:val="00FF460E"/>
    <w:rsid w:val="00FF49C8"/>
    <w:rsid w:val="00FF5D1C"/>
    <w:rsid w:val="00FF5FE0"/>
    <w:rsid w:val="00FF7124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4B80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  <w:lang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Nagwek6">
    <w:name w:val="heading 6"/>
    <w:basedOn w:val="Normalny"/>
    <w:next w:val="Normalny"/>
    <w:qFormat/>
    <w:rsid w:val="005D5F8D"/>
    <w:pPr>
      <w:spacing w:before="240" w:after="60"/>
      <w:ind w:left="0" w:firstLine="0"/>
      <w:jc w:val="left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link w:val="Nagwek1"/>
    <w:rsid w:val="007D43C5"/>
    <w:rPr>
      <w:b/>
      <w:sz w:val="26"/>
      <w:szCs w:val="24"/>
    </w:rPr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F54B80"/>
    <w:rPr>
      <w:b/>
      <w:bCs/>
      <w:sz w:val="28"/>
      <w:szCs w:val="28"/>
    </w:rPr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link w:val="pktZnak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13595C"/>
    <w:rPr>
      <w:sz w:val="24"/>
      <w:lang/>
    </w:rPr>
  </w:style>
  <w:style w:type="character" w:customStyle="1" w:styleId="Tekstpodstawowy2Znak">
    <w:name w:val="Tekst podstawowy 2 Znak"/>
    <w:link w:val="Tekstpodstawowy2"/>
    <w:rsid w:val="00DB194A"/>
    <w:rPr>
      <w:sz w:val="24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table" w:styleId="Tabela-Siatka">
    <w:name w:val="Table Grid"/>
    <w:basedOn w:val="Standardowy"/>
    <w:rsid w:val="00952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BD7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4B80"/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paragraph" w:styleId="Tekstdymka">
    <w:name w:val="Balloon Text"/>
    <w:basedOn w:val="Normalny"/>
    <w:link w:val="TekstdymkaZnak"/>
    <w:semiHidden/>
    <w:rsid w:val="00C3311C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semiHidden/>
    <w:rsid w:val="00F54B8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66B73"/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NormalTable">
    <w:name w:val="Normal Table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basedOn w:val="Normalny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rsid w:val="00A16B4A"/>
  </w:style>
  <w:style w:type="character" w:customStyle="1" w:styleId="h1">
    <w:name w:val="h1"/>
    <w:basedOn w:val="Domylnaczcionkaakapitu"/>
    <w:rsid w:val="00A16B4A"/>
  </w:style>
  <w:style w:type="character" w:styleId="Odwoanieprzypisudolnego">
    <w:name w:val="footnote reference"/>
    <w:rsid w:val="00DB194A"/>
    <w:rPr>
      <w:vertAlign w:val="superscript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  <w:lang/>
    </w:rPr>
  </w:style>
  <w:style w:type="character" w:customStyle="1" w:styleId="TematkomentarzaZnak">
    <w:name w:val="Temat komentarza Znak"/>
    <w:link w:val="Tematkomentarza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rsid w:val="002D2BD5"/>
  </w:style>
  <w:style w:type="paragraph" w:customStyle="1" w:styleId="Tekstpodstawowy21">
    <w:name w:val="Tekst podstawowy 21"/>
    <w:basedOn w:val="Normalny"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 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character" w:styleId="UyteHipercze">
    <w:name w:val="FollowedHyperlink"/>
    <w:uiPriority w:val="99"/>
    <w:unhideWhenUsed/>
    <w:rsid w:val="00F54B80"/>
    <w:rPr>
      <w:color w:val="800080"/>
      <w:u w:val="single"/>
    </w:rPr>
  </w:style>
  <w:style w:type="paragraph" w:customStyle="1" w:styleId="Zwykytekst1">
    <w:name w:val="Zwykły tekst1"/>
    <w:basedOn w:val="Normalny"/>
    <w:rsid w:val="00F90072"/>
    <w:pPr>
      <w:suppressAutoHyphens/>
      <w:ind w:left="0" w:firstLine="0"/>
      <w:jc w:val="left"/>
    </w:pPr>
    <w:rPr>
      <w:rFonts w:ascii="Courier New" w:hAnsi="Courier New"/>
      <w:lang w:eastAsia="ar-SA"/>
    </w:rPr>
  </w:style>
  <w:style w:type="paragraph" w:styleId="Tytu">
    <w:name w:val="Title"/>
    <w:basedOn w:val="Normalny"/>
    <w:qFormat/>
    <w:rsid w:val="00883F18"/>
    <w:pPr>
      <w:ind w:left="0" w:firstLine="0"/>
      <w:jc w:val="center"/>
    </w:pPr>
    <w:rPr>
      <w:b/>
      <w:bCs/>
      <w:sz w:val="32"/>
      <w:szCs w:val="24"/>
    </w:rPr>
  </w:style>
  <w:style w:type="paragraph" w:customStyle="1" w:styleId="Nagwek10">
    <w:name w:val="Nagłówek1"/>
    <w:basedOn w:val="Normalny"/>
    <w:next w:val="Tekstpodstawowy"/>
    <w:rsid w:val="00840312"/>
    <w:pPr>
      <w:keepNext/>
      <w:suppressAutoHyphens/>
      <w:spacing w:before="240" w:after="120"/>
      <w:ind w:left="0"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840312"/>
    <w:pPr>
      <w:suppressLineNumbers/>
      <w:suppressAutoHyphens/>
      <w:spacing w:before="120" w:after="120"/>
      <w:ind w:left="0"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40312"/>
    <w:pPr>
      <w:suppressLineNumbers/>
      <w:suppressAutoHyphens/>
      <w:ind w:left="0" w:firstLine="0"/>
      <w:jc w:val="left"/>
    </w:pPr>
    <w:rPr>
      <w:rFonts w:cs="Tahoma"/>
      <w:lang w:eastAsia="ar-SA"/>
    </w:rPr>
  </w:style>
  <w:style w:type="paragraph" w:customStyle="1" w:styleId="Zawartotabeli">
    <w:name w:val="Zawartość tabeli"/>
    <w:basedOn w:val="Normalny"/>
    <w:rsid w:val="00840312"/>
    <w:pPr>
      <w:suppressLineNumbers/>
      <w:suppressAutoHyphens/>
      <w:ind w:left="0" w:firstLine="0"/>
      <w:jc w:val="left"/>
    </w:pPr>
    <w:rPr>
      <w:lang w:eastAsia="ar-SA"/>
    </w:rPr>
  </w:style>
  <w:style w:type="paragraph" w:customStyle="1" w:styleId="Nagwektabeli">
    <w:name w:val="Nagłówek tabeli"/>
    <w:basedOn w:val="Zawartotabeli"/>
    <w:rsid w:val="00840312"/>
    <w:pPr>
      <w:jc w:val="center"/>
    </w:pPr>
    <w:rPr>
      <w:b/>
      <w:bCs/>
    </w:rPr>
  </w:style>
  <w:style w:type="character" w:customStyle="1" w:styleId="Teksttreci">
    <w:name w:val="Tekst treści"/>
    <w:rsid w:val="00840312"/>
    <w:rPr>
      <w:rFonts w:ascii="Arial" w:hAnsi="Arial"/>
      <w:sz w:val="21"/>
      <w:szCs w:val="21"/>
      <w:lang w:bidi="ar-SA"/>
    </w:rPr>
  </w:style>
  <w:style w:type="paragraph" w:customStyle="1" w:styleId="Teksttreci1">
    <w:name w:val="Tekst treści1"/>
    <w:basedOn w:val="Normalny"/>
    <w:rsid w:val="00840312"/>
    <w:pPr>
      <w:shd w:val="clear" w:color="auto" w:fill="FFFFFF"/>
      <w:spacing w:before="180" w:line="254" w:lineRule="exact"/>
      <w:ind w:left="0" w:hanging="380"/>
    </w:pPr>
    <w:rPr>
      <w:rFonts w:ascii="Arial" w:hAnsi="Arial"/>
      <w:sz w:val="21"/>
      <w:szCs w:val="21"/>
      <w:lang w:val="pl-PL" w:eastAsia="pl-PL"/>
    </w:rPr>
  </w:style>
  <w:style w:type="character" w:customStyle="1" w:styleId="symbol">
    <w:name w:val="symbol"/>
    <w:basedOn w:val="Domylnaczcionkaakapitu"/>
    <w:rsid w:val="006F1CB3"/>
  </w:style>
  <w:style w:type="paragraph" w:customStyle="1" w:styleId="Styl1">
    <w:name w:val="Styl1"/>
    <w:basedOn w:val="Normalny"/>
    <w:rsid w:val="004B0B8E"/>
    <w:pPr>
      <w:suppressAutoHyphens/>
      <w:ind w:left="0" w:firstLine="0"/>
    </w:pPr>
    <w:rPr>
      <w:sz w:val="24"/>
      <w:lang w:eastAsia="ar-SA"/>
    </w:rPr>
  </w:style>
  <w:style w:type="paragraph" w:customStyle="1" w:styleId="xl26">
    <w:name w:val="xl26"/>
    <w:basedOn w:val="Normalny"/>
    <w:rsid w:val="004B0B8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left="0" w:firstLine="0"/>
      <w:jc w:val="center"/>
    </w:pPr>
    <w:rPr>
      <w:b/>
      <w:sz w:val="24"/>
      <w:lang w:eastAsia="ar-SA"/>
    </w:rPr>
  </w:style>
  <w:style w:type="paragraph" w:customStyle="1" w:styleId="FR3">
    <w:name w:val="FR3"/>
    <w:rsid w:val="004B0B8E"/>
    <w:pPr>
      <w:widowControl w:val="0"/>
      <w:suppressAutoHyphens/>
      <w:spacing w:before="520" w:line="480" w:lineRule="auto"/>
      <w:ind w:left="320" w:hanging="320"/>
      <w:jc w:val="both"/>
    </w:pPr>
    <w:rPr>
      <w:rFonts w:ascii="Arial" w:hAnsi="Arial"/>
      <w:i/>
      <w:lang w:eastAsia="ar-SA"/>
    </w:rPr>
  </w:style>
  <w:style w:type="character" w:customStyle="1" w:styleId="pktZnak">
    <w:name w:val="pkt Znak"/>
    <w:link w:val="pkt"/>
    <w:rsid w:val="004B0B8E"/>
    <w:rPr>
      <w:sz w:val="24"/>
      <w:lang w:val="pl-PL" w:eastAsia="pl-PL" w:bidi="ar-SA"/>
    </w:rPr>
  </w:style>
  <w:style w:type="character" w:styleId="HTML-cytat">
    <w:name w:val="HTML Cite"/>
    <w:basedOn w:val="Domylnaczcionkaakapitu"/>
    <w:rsid w:val="001E1B7F"/>
    <w:rPr>
      <w:i/>
      <w:iCs/>
    </w:rPr>
  </w:style>
  <w:style w:type="paragraph" w:customStyle="1" w:styleId="WW-Tekstpodstawowy21">
    <w:name w:val="WW-Tekst podstawowy 21"/>
    <w:basedOn w:val="Normalny"/>
    <w:rsid w:val="00B74620"/>
    <w:pPr>
      <w:widowControl w:val="0"/>
      <w:suppressAutoHyphens/>
      <w:overflowPunct w:val="0"/>
      <w:autoSpaceDE w:val="0"/>
      <w:ind w:left="284" w:firstLine="0"/>
      <w:jc w:val="left"/>
      <w:textAlignment w:val="baseline"/>
    </w:pPr>
    <w:rPr>
      <w:rFonts w:ascii="Arial Narrow" w:hAnsi="Arial Narrow" w:cs="Calibri"/>
      <w:sz w:val="24"/>
      <w:lang w:eastAsia="ar-SA"/>
    </w:rPr>
  </w:style>
  <w:style w:type="paragraph" w:customStyle="1" w:styleId="Tekstpodstawowywcity32">
    <w:name w:val="Tekst podstawowy wcięty 32"/>
    <w:basedOn w:val="Normalny"/>
    <w:rsid w:val="00FB6893"/>
    <w:pPr>
      <w:widowControl w:val="0"/>
      <w:suppressAutoHyphens/>
      <w:overflowPunct w:val="0"/>
      <w:autoSpaceDE w:val="0"/>
      <w:spacing w:after="120"/>
      <w:ind w:left="283" w:firstLine="0"/>
      <w:jc w:val="left"/>
      <w:textAlignment w:val="baseline"/>
    </w:pPr>
    <w:rPr>
      <w:rFonts w:cs="Calibri"/>
      <w:sz w:val="16"/>
      <w:szCs w:val="16"/>
      <w:lang w:eastAsia="ar-SA"/>
    </w:rPr>
  </w:style>
  <w:style w:type="paragraph" w:customStyle="1" w:styleId="Tekstpodstawowywcity211">
    <w:name w:val="Tekst podstawowy wcięty 211"/>
    <w:basedOn w:val="Normalny"/>
    <w:rsid w:val="00FB6893"/>
    <w:pPr>
      <w:widowControl w:val="0"/>
      <w:suppressAutoHyphens/>
      <w:overflowPunct w:val="0"/>
      <w:autoSpaceDE w:val="0"/>
      <w:ind w:left="-567" w:firstLine="0"/>
      <w:jc w:val="left"/>
      <w:textAlignment w:val="baseline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w.slupecki@bg.policja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riusz.zielinski@bg.policja.gov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2214</Words>
  <Characters>13289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n/a</Company>
  <LinksUpToDate>false</LinksUpToDate>
  <CharactersWithSpaces>15473</CharactersWithSpaces>
  <SharedDoc>false</SharedDoc>
  <HLinks>
    <vt:vector size="12" baseType="variant">
      <vt:variant>
        <vt:i4>7602183</vt:i4>
      </vt:variant>
      <vt:variant>
        <vt:i4>3</vt:i4>
      </vt:variant>
      <vt:variant>
        <vt:i4>0</vt:i4>
      </vt:variant>
      <vt:variant>
        <vt:i4>5</vt:i4>
      </vt:variant>
      <vt:variant>
        <vt:lpwstr>mailto:miroslaw.slupecki@bg.policja.gov.pl</vt:lpwstr>
      </vt:variant>
      <vt:variant>
        <vt:lpwstr/>
      </vt:variant>
      <vt:variant>
        <vt:i4>3407943</vt:i4>
      </vt:variant>
      <vt:variant>
        <vt:i4>0</vt:i4>
      </vt:variant>
      <vt:variant>
        <vt:i4>0</vt:i4>
      </vt:variant>
      <vt:variant>
        <vt:i4>5</vt:i4>
      </vt:variant>
      <vt:variant>
        <vt:lpwstr>mailto:dariusz.zielinski@bg.policja.gov.pl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Piotr Zasieczny</dc:creator>
  <cp:lastModifiedBy>A09578</cp:lastModifiedBy>
  <cp:revision>2</cp:revision>
  <cp:lastPrinted>2019-07-01T09:41:00Z</cp:lastPrinted>
  <dcterms:created xsi:type="dcterms:W3CDTF">2023-01-31T08:12:00Z</dcterms:created>
  <dcterms:modified xsi:type="dcterms:W3CDTF">2023-01-31T08:12:00Z</dcterms:modified>
</cp:coreProperties>
</file>