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52" w:rsidRDefault="00BD7B1C" w:rsidP="00A82252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8</w:t>
      </w:r>
      <w:r w:rsidR="00A82252" w:rsidRPr="00393676">
        <w:rPr>
          <w:b/>
          <w:i/>
        </w:rPr>
        <w:t xml:space="preserve"> do SIWZ</w:t>
      </w:r>
    </w:p>
    <w:p w:rsidR="000D0E27" w:rsidRPr="00393676" w:rsidRDefault="000D0E27" w:rsidP="00A82252">
      <w:pPr>
        <w:spacing w:line="360" w:lineRule="auto"/>
        <w:jc w:val="right"/>
        <w:rPr>
          <w:b/>
          <w:i/>
        </w:rPr>
      </w:pPr>
    </w:p>
    <w:p w:rsidR="00A82252" w:rsidRPr="00393676" w:rsidRDefault="00A82252" w:rsidP="000D0E27">
      <w:pPr>
        <w:spacing w:after="240" w:line="276" w:lineRule="auto"/>
        <w:jc w:val="both"/>
        <w:rPr>
          <w:b/>
        </w:rPr>
      </w:pPr>
      <w:r w:rsidRPr="00393676">
        <w:rPr>
          <w:b/>
        </w:rPr>
        <w:t>Wykonawca</w:t>
      </w:r>
    </w:p>
    <w:p w:rsidR="00A82252" w:rsidRPr="00393676" w:rsidRDefault="00A82252" w:rsidP="000D0E27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:rsidR="00A82252" w:rsidRPr="00393676" w:rsidRDefault="00A82252" w:rsidP="000D0E27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:rsidR="00E84C27" w:rsidRDefault="00A82252" w:rsidP="00A82252">
      <w:pPr>
        <w:spacing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:rsidR="00A82252" w:rsidRPr="00393676" w:rsidRDefault="00A82252" w:rsidP="00E84C27">
      <w:pPr>
        <w:spacing w:after="120" w:line="360" w:lineRule="auto"/>
        <w:rPr>
          <w:b/>
          <w:i/>
        </w:rPr>
      </w:pPr>
      <w:r w:rsidRPr="00393676">
        <w:rPr>
          <w:b/>
        </w:rPr>
        <w:t xml:space="preserve">                                        </w:t>
      </w:r>
    </w:p>
    <w:p w:rsidR="00A82252" w:rsidRPr="00393676" w:rsidRDefault="00A82252" w:rsidP="000D0E27">
      <w:pPr>
        <w:spacing w:after="120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 xml:space="preserve">Wykaz  robót budowlanych </w:t>
      </w:r>
    </w:p>
    <w:p w:rsidR="00A82252" w:rsidRPr="00393676" w:rsidRDefault="00A82252" w:rsidP="00A82252">
      <w:pPr>
        <w:jc w:val="center"/>
        <w:rPr>
          <w:b/>
        </w:rPr>
      </w:pPr>
      <w:r w:rsidRPr="00393676">
        <w:rPr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:rsidR="00A82252" w:rsidRPr="00393676" w:rsidRDefault="00A82252" w:rsidP="00A82252">
      <w:pPr>
        <w:jc w:val="both"/>
        <w:outlineLvl w:val="0"/>
      </w:pPr>
    </w:p>
    <w:p w:rsidR="00E84C27" w:rsidRPr="00F67C02" w:rsidRDefault="00A82252" w:rsidP="00E84C27">
      <w:pPr>
        <w:pStyle w:val="WW-Tekstpodstawowy2"/>
        <w:jc w:val="both"/>
        <w:rPr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="006C7556">
        <w:rPr>
          <w:sz w:val="24"/>
          <w:szCs w:val="24"/>
        </w:rPr>
        <w:t>„</w:t>
      </w:r>
      <w:r w:rsidR="009524F3">
        <w:rPr>
          <w:b/>
          <w:sz w:val="24"/>
          <w:szCs w:val="24"/>
        </w:rPr>
        <w:t>Rewitalizacja budynku Szkoły Podstawowej w Czarnem</w:t>
      </w:r>
      <w:bookmarkStart w:id="0" w:name="_GoBack"/>
      <w:bookmarkEnd w:id="0"/>
      <w:r w:rsidR="00E84C27" w:rsidRPr="00F67C02">
        <w:rPr>
          <w:b/>
          <w:sz w:val="24"/>
          <w:szCs w:val="24"/>
        </w:rPr>
        <w:t>”</w:t>
      </w:r>
    </w:p>
    <w:p w:rsidR="00A82252" w:rsidRPr="00A148C1" w:rsidRDefault="00A82252" w:rsidP="00A82252">
      <w:pPr>
        <w:pStyle w:val="WW-Tekstpodstawowy2"/>
        <w:jc w:val="both"/>
        <w:rPr>
          <w:b/>
          <w:sz w:val="24"/>
          <w:szCs w:val="24"/>
        </w:rPr>
      </w:pPr>
    </w:p>
    <w:p w:rsidR="00A82252" w:rsidRPr="00393676" w:rsidRDefault="00A82252" w:rsidP="00A82252"/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A82252" w:rsidRPr="00393676" w:rsidTr="00021DF7">
        <w:trPr>
          <w:trHeight w:val="1015"/>
        </w:trPr>
        <w:tc>
          <w:tcPr>
            <w:tcW w:w="496" w:type="dxa"/>
            <w:vAlign w:val="center"/>
          </w:tcPr>
          <w:p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:rsidR="00A82252" w:rsidRPr="00393676" w:rsidRDefault="00A82252" w:rsidP="00021DF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Data wykonania robót</w:t>
            </w:r>
          </w:p>
          <w:p w:rsidR="00A82252" w:rsidRPr="00393676" w:rsidRDefault="00A82252" w:rsidP="00021DF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Nazwa i adres Podmiotu  na rzecz którego roboty zostały wykonane</w:t>
            </w:r>
          </w:p>
        </w:tc>
      </w:tr>
      <w:tr w:rsidR="00A82252" w:rsidRPr="00393676" w:rsidTr="00021DF7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5</w:t>
            </w:r>
          </w:p>
        </w:tc>
      </w:tr>
      <w:tr w:rsidR="00A82252" w:rsidRPr="00393676" w:rsidTr="00021DF7">
        <w:tc>
          <w:tcPr>
            <w:tcW w:w="496" w:type="dxa"/>
            <w:tcBorders>
              <w:top w:val="double" w:sz="4" w:space="0" w:color="auto"/>
            </w:tcBorders>
          </w:tcPr>
          <w:p w:rsidR="00A82252" w:rsidRPr="00393676" w:rsidRDefault="00A82252" w:rsidP="00021DF7"/>
        </w:tc>
        <w:tc>
          <w:tcPr>
            <w:tcW w:w="3402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jc w:val="center"/>
            </w:pPr>
          </w:p>
          <w:p w:rsidR="00A82252" w:rsidRDefault="00A82252" w:rsidP="00021DF7"/>
          <w:p w:rsidR="00E84C27" w:rsidRDefault="00E84C27" w:rsidP="00021DF7"/>
          <w:p w:rsidR="00E84C27" w:rsidRDefault="00E84C27" w:rsidP="00021DF7"/>
          <w:p w:rsidR="000D0E27" w:rsidRDefault="000D0E27" w:rsidP="00021DF7"/>
          <w:p w:rsidR="000D0E27" w:rsidRDefault="000D0E27" w:rsidP="00021DF7"/>
          <w:p w:rsidR="000D0E27" w:rsidRDefault="000D0E27" w:rsidP="00021DF7"/>
          <w:p w:rsidR="00E84C27" w:rsidRDefault="00E84C27" w:rsidP="00021DF7"/>
          <w:p w:rsidR="000D0E27" w:rsidRDefault="000D0E27" w:rsidP="00021DF7"/>
          <w:p w:rsidR="000D0E27" w:rsidRDefault="000D0E27" w:rsidP="00021DF7"/>
          <w:p w:rsidR="00E84C27" w:rsidRPr="00393676" w:rsidRDefault="00E84C27" w:rsidP="00021DF7"/>
        </w:tc>
        <w:tc>
          <w:tcPr>
            <w:tcW w:w="1701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jc w:val="center"/>
            </w:pPr>
          </w:p>
          <w:p w:rsidR="00A82252" w:rsidRPr="00393676" w:rsidRDefault="00A82252" w:rsidP="00021DF7">
            <w:pPr>
              <w:jc w:val="center"/>
            </w:pPr>
          </w:p>
          <w:p w:rsidR="00A82252" w:rsidRPr="00393676" w:rsidRDefault="00A82252" w:rsidP="00021DF7">
            <w:pPr>
              <w:jc w:val="center"/>
            </w:pPr>
          </w:p>
          <w:p w:rsidR="00A82252" w:rsidRPr="00393676" w:rsidRDefault="00A82252" w:rsidP="00021DF7"/>
        </w:tc>
        <w:tc>
          <w:tcPr>
            <w:tcW w:w="1842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jc w:val="center"/>
            </w:pPr>
          </w:p>
          <w:p w:rsidR="00A82252" w:rsidRPr="00393676" w:rsidRDefault="00A82252" w:rsidP="00021DF7">
            <w:pPr>
              <w:jc w:val="center"/>
            </w:pPr>
          </w:p>
          <w:p w:rsidR="00A82252" w:rsidRPr="00393676" w:rsidRDefault="00A82252" w:rsidP="00021DF7">
            <w:pPr>
              <w:jc w:val="center"/>
            </w:pPr>
          </w:p>
          <w:p w:rsidR="00A82252" w:rsidRPr="00393676" w:rsidRDefault="00A82252" w:rsidP="00021DF7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jc w:val="both"/>
              <w:outlineLvl w:val="0"/>
            </w:pPr>
          </w:p>
        </w:tc>
      </w:tr>
      <w:tr w:rsidR="00A82252" w:rsidRPr="00393676" w:rsidTr="00021DF7">
        <w:tc>
          <w:tcPr>
            <w:tcW w:w="496" w:type="dxa"/>
          </w:tcPr>
          <w:p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3402" w:type="dxa"/>
          </w:tcPr>
          <w:p w:rsidR="00A82252" w:rsidRPr="00393676" w:rsidRDefault="00A82252" w:rsidP="00021DF7">
            <w:pPr>
              <w:jc w:val="both"/>
              <w:outlineLvl w:val="0"/>
            </w:pPr>
          </w:p>
          <w:p w:rsidR="00A82252" w:rsidRPr="00393676" w:rsidRDefault="00A82252" w:rsidP="00021DF7">
            <w:pPr>
              <w:jc w:val="both"/>
              <w:outlineLvl w:val="0"/>
            </w:pPr>
          </w:p>
          <w:p w:rsidR="00A82252" w:rsidRDefault="00A82252" w:rsidP="00021DF7">
            <w:pPr>
              <w:jc w:val="both"/>
              <w:outlineLvl w:val="0"/>
            </w:pPr>
          </w:p>
          <w:p w:rsidR="00E84C27" w:rsidRPr="00393676" w:rsidRDefault="00E84C27" w:rsidP="00021DF7">
            <w:pPr>
              <w:jc w:val="both"/>
              <w:outlineLvl w:val="0"/>
            </w:pPr>
          </w:p>
          <w:p w:rsidR="00A82252" w:rsidRDefault="00A82252" w:rsidP="00021DF7">
            <w:pPr>
              <w:jc w:val="both"/>
              <w:outlineLvl w:val="0"/>
            </w:pPr>
          </w:p>
          <w:p w:rsidR="00E84C27" w:rsidRDefault="00E84C27" w:rsidP="00021DF7">
            <w:pPr>
              <w:jc w:val="both"/>
              <w:outlineLvl w:val="0"/>
            </w:pPr>
          </w:p>
          <w:p w:rsidR="000D0E27" w:rsidRDefault="000D0E27" w:rsidP="00021DF7">
            <w:pPr>
              <w:jc w:val="both"/>
              <w:outlineLvl w:val="0"/>
            </w:pPr>
          </w:p>
          <w:p w:rsidR="000D0E27" w:rsidRDefault="000D0E27" w:rsidP="00021DF7">
            <w:pPr>
              <w:jc w:val="both"/>
              <w:outlineLvl w:val="0"/>
            </w:pPr>
          </w:p>
          <w:p w:rsidR="000D0E27" w:rsidRDefault="000D0E27" w:rsidP="00021DF7">
            <w:pPr>
              <w:jc w:val="both"/>
              <w:outlineLvl w:val="0"/>
            </w:pPr>
          </w:p>
          <w:p w:rsidR="000D0E27" w:rsidRDefault="000D0E27" w:rsidP="00021DF7">
            <w:pPr>
              <w:jc w:val="both"/>
              <w:outlineLvl w:val="0"/>
            </w:pPr>
          </w:p>
          <w:p w:rsidR="000D0E27" w:rsidRPr="00393676" w:rsidRDefault="000D0E27" w:rsidP="00021DF7">
            <w:pPr>
              <w:jc w:val="both"/>
              <w:outlineLvl w:val="0"/>
            </w:pPr>
          </w:p>
        </w:tc>
        <w:tc>
          <w:tcPr>
            <w:tcW w:w="1701" w:type="dxa"/>
          </w:tcPr>
          <w:p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1842" w:type="dxa"/>
          </w:tcPr>
          <w:p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2392" w:type="dxa"/>
          </w:tcPr>
          <w:p w:rsidR="00A82252" w:rsidRPr="00393676" w:rsidRDefault="00A82252" w:rsidP="00021DF7">
            <w:pPr>
              <w:jc w:val="both"/>
              <w:outlineLvl w:val="0"/>
            </w:pPr>
          </w:p>
        </w:tc>
      </w:tr>
      <w:tr w:rsidR="00A82252" w:rsidRPr="00393676" w:rsidTr="00021DF7">
        <w:tc>
          <w:tcPr>
            <w:tcW w:w="496" w:type="dxa"/>
          </w:tcPr>
          <w:p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3402" w:type="dxa"/>
          </w:tcPr>
          <w:p w:rsidR="00A82252" w:rsidRPr="00393676" w:rsidRDefault="00A82252" w:rsidP="00021DF7">
            <w:pPr>
              <w:jc w:val="both"/>
              <w:outlineLvl w:val="0"/>
            </w:pPr>
          </w:p>
          <w:p w:rsidR="00A82252" w:rsidRPr="00393676" w:rsidRDefault="00A82252" w:rsidP="00021DF7">
            <w:pPr>
              <w:jc w:val="both"/>
              <w:outlineLvl w:val="0"/>
            </w:pPr>
          </w:p>
          <w:p w:rsidR="00A82252" w:rsidRDefault="00A82252" w:rsidP="00021DF7">
            <w:pPr>
              <w:jc w:val="both"/>
              <w:outlineLvl w:val="0"/>
            </w:pPr>
          </w:p>
          <w:p w:rsidR="00E84C27" w:rsidRDefault="00E84C27" w:rsidP="00021DF7">
            <w:pPr>
              <w:jc w:val="both"/>
              <w:outlineLvl w:val="0"/>
            </w:pPr>
          </w:p>
          <w:p w:rsidR="00E84C27" w:rsidRPr="00393676" w:rsidRDefault="00E84C27" w:rsidP="00021DF7">
            <w:pPr>
              <w:jc w:val="both"/>
              <w:outlineLvl w:val="0"/>
            </w:pPr>
          </w:p>
          <w:p w:rsidR="00A82252" w:rsidRDefault="00A82252" w:rsidP="00021DF7">
            <w:pPr>
              <w:jc w:val="both"/>
              <w:outlineLvl w:val="0"/>
            </w:pPr>
          </w:p>
          <w:p w:rsidR="000D0E27" w:rsidRDefault="000D0E27" w:rsidP="00021DF7">
            <w:pPr>
              <w:jc w:val="both"/>
              <w:outlineLvl w:val="0"/>
            </w:pPr>
          </w:p>
          <w:p w:rsidR="000D0E27" w:rsidRDefault="000D0E27" w:rsidP="00021DF7">
            <w:pPr>
              <w:jc w:val="both"/>
              <w:outlineLvl w:val="0"/>
            </w:pPr>
          </w:p>
          <w:p w:rsidR="000D0E27" w:rsidRDefault="000D0E27" w:rsidP="00021DF7">
            <w:pPr>
              <w:jc w:val="both"/>
              <w:outlineLvl w:val="0"/>
            </w:pPr>
          </w:p>
          <w:p w:rsidR="000D0E27" w:rsidRDefault="000D0E27" w:rsidP="00021DF7">
            <w:pPr>
              <w:jc w:val="both"/>
              <w:outlineLvl w:val="0"/>
            </w:pPr>
          </w:p>
          <w:p w:rsidR="000D0E27" w:rsidRPr="00393676" w:rsidRDefault="000D0E27" w:rsidP="00021DF7">
            <w:pPr>
              <w:jc w:val="both"/>
              <w:outlineLvl w:val="0"/>
            </w:pPr>
          </w:p>
        </w:tc>
        <w:tc>
          <w:tcPr>
            <w:tcW w:w="1701" w:type="dxa"/>
          </w:tcPr>
          <w:p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1842" w:type="dxa"/>
          </w:tcPr>
          <w:p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2392" w:type="dxa"/>
          </w:tcPr>
          <w:p w:rsidR="00A82252" w:rsidRPr="00393676" w:rsidRDefault="00A82252" w:rsidP="00021DF7">
            <w:pPr>
              <w:jc w:val="both"/>
              <w:outlineLvl w:val="0"/>
            </w:pPr>
          </w:p>
        </w:tc>
      </w:tr>
    </w:tbl>
    <w:p w:rsidR="00E84C27" w:rsidRDefault="00E84C27" w:rsidP="00A82252">
      <w:pPr>
        <w:jc w:val="both"/>
        <w:outlineLvl w:val="0"/>
        <w:rPr>
          <w:b/>
          <w:sz w:val="28"/>
          <w:szCs w:val="28"/>
          <w:u w:val="single"/>
        </w:rPr>
      </w:pPr>
    </w:p>
    <w:p w:rsidR="00A82252" w:rsidRPr="00393676" w:rsidRDefault="00A82252" w:rsidP="00A82252">
      <w:pPr>
        <w:jc w:val="both"/>
        <w:outlineLvl w:val="0"/>
        <w:rPr>
          <w:b/>
          <w:sz w:val="28"/>
          <w:szCs w:val="28"/>
          <w:u w:val="single"/>
        </w:rPr>
      </w:pPr>
      <w:r w:rsidRPr="00393676">
        <w:rPr>
          <w:b/>
          <w:sz w:val="28"/>
          <w:szCs w:val="28"/>
          <w:u w:val="single"/>
        </w:rPr>
        <w:t>Uwaga:</w:t>
      </w:r>
    </w:p>
    <w:p w:rsidR="00A82252" w:rsidRDefault="00A82252" w:rsidP="00A82252">
      <w:pPr>
        <w:spacing w:after="240"/>
        <w:jc w:val="both"/>
        <w:outlineLvl w:val="0"/>
      </w:pPr>
      <w:r w:rsidRPr="00393676">
        <w:t xml:space="preserve">Do wykazu  należy załączyć dowody określające czy roboty zostały wykonane w sposób należyty, zgodnie ze sztuką budowlaną (poświadczenia, referencje, protokoły odbioru itp.) </w:t>
      </w:r>
    </w:p>
    <w:p w:rsidR="00E84C27" w:rsidRDefault="00E84C27" w:rsidP="00A82252">
      <w:pPr>
        <w:spacing w:after="240"/>
        <w:jc w:val="both"/>
        <w:outlineLvl w:val="0"/>
      </w:pPr>
    </w:p>
    <w:p w:rsidR="000D0E27" w:rsidRDefault="000D0E27" w:rsidP="00A82252">
      <w:pPr>
        <w:spacing w:after="240"/>
        <w:jc w:val="both"/>
        <w:outlineLvl w:val="0"/>
      </w:pPr>
    </w:p>
    <w:p w:rsidR="000D0E27" w:rsidRPr="00A148C1" w:rsidRDefault="000D0E27" w:rsidP="00A82252">
      <w:pPr>
        <w:spacing w:after="240"/>
        <w:jc w:val="both"/>
        <w:outlineLvl w:val="0"/>
      </w:pPr>
    </w:p>
    <w:p w:rsidR="00A82252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Default="000D0E27" w:rsidP="00A82252">
      <w:pPr>
        <w:jc w:val="both"/>
        <w:rPr>
          <w:b/>
          <w:sz w:val="28"/>
          <w:szCs w:val="28"/>
        </w:rPr>
      </w:pPr>
    </w:p>
    <w:p w:rsidR="000D0E27" w:rsidRPr="00393676" w:rsidRDefault="000D0E27" w:rsidP="00A82252">
      <w:pPr>
        <w:jc w:val="both"/>
        <w:rPr>
          <w:b/>
          <w:sz w:val="28"/>
          <w:szCs w:val="28"/>
        </w:rPr>
      </w:pPr>
    </w:p>
    <w:sectPr w:rsidR="000D0E27" w:rsidRPr="00393676" w:rsidSect="002B52AA">
      <w:headerReference w:type="default" r:id="rId9"/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1A" w:rsidRDefault="002C621A" w:rsidP="005746DD">
      <w:r>
        <w:separator/>
      </w:r>
    </w:p>
  </w:endnote>
  <w:endnote w:type="continuationSeparator" w:id="0">
    <w:p w:rsidR="002C621A" w:rsidRDefault="002C621A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89672"/>
      <w:docPartObj>
        <w:docPartGallery w:val="Page Numbers (Bottom of Page)"/>
        <w:docPartUnique/>
      </w:docPartObj>
    </w:sdtPr>
    <w:sdtEndPr/>
    <w:sdtContent>
      <w:p w:rsidR="0006301E" w:rsidRDefault="004064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01E" w:rsidRDefault="00063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1A" w:rsidRDefault="002C621A" w:rsidP="005746DD"/>
  </w:footnote>
  <w:footnote w:type="continuationSeparator" w:id="0">
    <w:p w:rsidR="002C621A" w:rsidRDefault="002C621A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40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"/>
      <w:gridCol w:w="9196"/>
      <w:gridCol w:w="2103"/>
      <w:gridCol w:w="2539"/>
    </w:tblGrid>
    <w:tr w:rsidR="0006301E" w:rsidRPr="003212E7" w:rsidTr="009524F3">
      <w:tc>
        <w:tcPr>
          <w:tcW w:w="7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rPr>
              <w:noProof/>
              <w:color w:val="FF0000"/>
            </w:rPr>
          </w:pPr>
        </w:p>
      </w:tc>
      <w:tc>
        <w:tcPr>
          <w:tcW w:w="3318" w:type="pct"/>
          <w:tcMar>
            <w:left w:w="0" w:type="dxa"/>
            <w:right w:w="0" w:type="dxa"/>
          </w:tcMar>
        </w:tcPr>
        <w:p w:rsidR="009524F3" w:rsidRDefault="009524F3" w:rsidP="009524F3">
          <w:pPr>
            <w:pStyle w:val="Nagwek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8"/>
              <w:szCs w:val="18"/>
            </w:rPr>
            <w:drawing>
              <wp:inline distT="0" distB="0" distL="0" distR="0" wp14:anchorId="6807F063" wp14:editId="139E0412">
                <wp:extent cx="1792605" cy="82296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524F3" w:rsidRDefault="009524F3" w:rsidP="009524F3">
          <w:pPr>
            <w:pStyle w:val="Nagwek"/>
            <w:ind w:left="-1884" w:firstLine="1884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ED66B3">
            <w:rPr>
              <w:rFonts w:ascii="Arial" w:hAnsi="Arial" w:cs="Arial"/>
              <w:color w:val="7F7F7F" w:themeColor="text1" w:themeTint="80"/>
              <w:sz w:val="18"/>
              <w:szCs w:val="18"/>
            </w:rPr>
            <w:t>Inwestycja współfinansowana ze środków Rządowego Fundusz Polski Ład: Program Inwestycji Strategicznych</w:t>
          </w:r>
        </w:p>
        <w:p w:rsidR="0006301E" w:rsidRPr="003212E7" w:rsidRDefault="0006301E" w:rsidP="009524F3">
          <w:pPr>
            <w:ind w:left="-1884"/>
            <w:jc w:val="center"/>
            <w:rPr>
              <w:noProof/>
              <w:color w:val="FF0000"/>
            </w:rPr>
          </w:pPr>
        </w:p>
      </w:tc>
      <w:tc>
        <w:tcPr>
          <w:tcW w:w="759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ind w:left="-1"/>
            <w:jc w:val="center"/>
            <w:rPr>
              <w:noProof/>
              <w:color w:val="FF0000"/>
            </w:rPr>
          </w:pPr>
        </w:p>
      </w:tc>
      <w:tc>
        <w:tcPr>
          <w:tcW w:w="916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ind w:right="-1"/>
            <w:jc w:val="right"/>
            <w:rPr>
              <w:noProof/>
              <w:color w:val="FF0000"/>
            </w:rPr>
          </w:pPr>
        </w:p>
      </w:tc>
    </w:tr>
  </w:tbl>
  <w:p w:rsidR="0006301E" w:rsidRPr="00B72EA1" w:rsidRDefault="0006301E" w:rsidP="00B72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4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27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9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5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19"/>
  </w:num>
  <w:num w:numId="5">
    <w:abstractNumId w:val="37"/>
  </w:num>
  <w:num w:numId="6">
    <w:abstractNumId w:val="39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24"/>
  </w:num>
  <w:num w:numId="13">
    <w:abstractNumId w:val="23"/>
  </w:num>
  <w:num w:numId="14">
    <w:abstractNumId w:val="9"/>
  </w:num>
  <w:num w:numId="15">
    <w:abstractNumId w:val="5"/>
  </w:num>
  <w:num w:numId="16">
    <w:abstractNumId w:val="34"/>
  </w:num>
  <w:num w:numId="17">
    <w:abstractNumId w:val="26"/>
  </w:num>
  <w:num w:numId="18">
    <w:abstractNumId w:val="36"/>
  </w:num>
  <w:num w:numId="19">
    <w:abstractNumId w:val="25"/>
  </w:num>
  <w:num w:numId="20">
    <w:abstractNumId w:val="18"/>
  </w:num>
  <w:num w:numId="21">
    <w:abstractNumId w:val="20"/>
  </w:num>
  <w:num w:numId="22">
    <w:abstractNumId w:val="33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 w:numId="36">
    <w:abstractNumId w:val="2"/>
  </w:num>
  <w:num w:numId="37">
    <w:abstractNumId w:val="13"/>
  </w:num>
  <w:num w:numId="38">
    <w:abstractNumId w:val="1"/>
  </w:num>
  <w:num w:numId="39">
    <w:abstractNumId w:val="3"/>
  </w:num>
  <w:num w:numId="40">
    <w:abstractNumId w:val="4"/>
  </w:num>
  <w:num w:numId="41">
    <w:abstractNumId w:val="14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B6"/>
    <w:rsid w:val="0000459A"/>
    <w:rsid w:val="00004B82"/>
    <w:rsid w:val="00006CFC"/>
    <w:rsid w:val="00021DF7"/>
    <w:rsid w:val="000244D1"/>
    <w:rsid w:val="00026047"/>
    <w:rsid w:val="0003462B"/>
    <w:rsid w:val="00034C52"/>
    <w:rsid w:val="000365F8"/>
    <w:rsid w:val="000374CB"/>
    <w:rsid w:val="000410A5"/>
    <w:rsid w:val="000428AB"/>
    <w:rsid w:val="0005384F"/>
    <w:rsid w:val="00054406"/>
    <w:rsid w:val="0006301E"/>
    <w:rsid w:val="00063B7F"/>
    <w:rsid w:val="00074B28"/>
    <w:rsid w:val="00074F89"/>
    <w:rsid w:val="0007738A"/>
    <w:rsid w:val="00085DCD"/>
    <w:rsid w:val="000C0931"/>
    <w:rsid w:val="000D0E27"/>
    <w:rsid w:val="000E2A84"/>
    <w:rsid w:val="000E35BE"/>
    <w:rsid w:val="000F1DA5"/>
    <w:rsid w:val="000F50C7"/>
    <w:rsid w:val="00102B2C"/>
    <w:rsid w:val="00107D93"/>
    <w:rsid w:val="001207D9"/>
    <w:rsid w:val="00126B3C"/>
    <w:rsid w:val="001412DD"/>
    <w:rsid w:val="00141CCD"/>
    <w:rsid w:val="0015084E"/>
    <w:rsid w:val="0015736B"/>
    <w:rsid w:val="00176EDD"/>
    <w:rsid w:val="00176F4D"/>
    <w:rsid w:val="00181488"/>
    <w:rsid w:val="0018585C"/>
    <w:rsid w:val="00194A1E"/>
    <w:rsid w:val="00194AA7"/>
    <w:rsid w:val="00195B0A"/>
    <w:rsid w:val="001A4E64"/>
    <w:rsid w:val="001A54A1"/>
    <w:rsid w:val="001A558F"/>
    <w:rsid w:val="001B6C69"/>
    <w:rsid w:val="001C0A9B"/>
    <w:rsid w:val="001C22A9"/>
    <w:rsid w:val="001C387B"/>
    <w:rsid w:val="001F1238"/>
    <w:rsid w:val="001F1AAB"/>
    <w:rsid w:val="002003D5"/>
    <w:rsid w:val="00204F40"/>
    <w:rsid w:val="002110C8"/>
    <w:rsid w:val="00233BBB"/>
    <w:rsid w:val="00261E81"/>
    <w:rsid w:val="00265155"/>
    <w:rsid w:val="002807A2"/>
    <w:rsid w:val="002813ED"/>
    <w:rsid w:val="0028515A"/>
    <w:rsid w:val="00291C31"/>
    <w:rsid w:val="00297C0D"/>
    <w:rsid w:val="002A26DD"/>
    <w:rsid w:val="002B155D"/>
    <w:rsid w:val="002B15A5"/>
    <w:rsid w:val="002B52AA"/>
    <w:rsid w:val="002C4F61"/>
    <w:rsid w:val="002C621A"/>
    <w:rsid w:val="002D09D0"/>
    <w:rsid w:val="002D3990"/>
    <w:rsid w:val="002D4C65"/>
    <w:rsid w:val="002D62D6"/>
    <w:rsid w:val="002E279B"/>
    <w:rsid w:val="002E3F98"/>
    <w:rsid w:val="002F08E7"/>
    <w:rsid w:val="002F3F7B"/>
    <w:rsid w:val="0030329B"/>
    <w:rsid w:val="003077DC"/>
    <w:rsid w:val="00311FBA"/>
    <w:rsid w:val="003166C5"/>
    <w:rsid w:val="0032084C"/>
    <w:rsid w:val="00322C9F"/>
    <w:rsid w:val="0032732F"/>
    <w:rsid w:val="003303F4"/>
    <w:rsid w:val="003310BF"/>
    <w:rsid w:val="003411BB"/>
    <w:rsid w:val="0036153C"/>
    <w:rsid w:val="0036164A"/>
    <w:rsid w:val="003715D4"/>
    <w:rsid w:val="00374731"/>
    <w:rsid w:val="0037534A"/>
    <w:rsid w:val="003A5B3F"/>
    <w:rsid w:val="003A5D9F"/>
    <w:rsid w:val="003C29DA"/>
    <w:rsid w:val="003C3925"/>
    <w:rsid w:val="003D0375"/>
    <w:rsid w:val="003D048E"/>
    <w:rsid w:val="003D5F84"/>
    <w:rsid w:val="003D71B8"/>
    <w:rsid w:val="003E4F10"/>
    <w:rsid w:val="003F72E7"/>
    <w:rsid w:val="0040557F"/>
    <w:rsid w:val="00406455"/>
    <w:rsid w:val="00406A8B"/>
    <w:rsid w:val="0041629F"/>
    <w:rsid w:val="00420A90"/>
    <w:rsid w:val="00444C4C"/>
    <w:rsid w:val="00462D3E"/>
    <w:rsid w:val="00470CE7"/>
    <w:rsid w:val="004711EE"/>
    <w:rsid w:val="00475BCB"/>
    <w:rsid w:val="004831FF"/>
    <w:rsid w:val="0048638F"/>
    <w:rsid w:val="00486F58"/>
    <w:rsid w:val="00487817"/>
    <w:rsid w:val="0049676E"/>
    <w:rsid w:val="004A449C"/>
    <w:rsid w:val="004A7342"/>
    <w:rsid w:val="004B68AA"/>
    <w:rsid w:val="004C14A8"/>
    <w:rsid w:val="004C2350"/>
    <w:rsid w:val="004C73CD"/>
    <w:rsid w:val="004D2A5A"/>
    <w:rsid w:val="004E24B9"/>
    <w:rsid w:val="004E34EE"/>
    <w:rsid w:val="00521380"/>
    <w:rsid w:val="0052642F"/>
    <w:rsid w:val="00537C0F"/>
    <w:rsid w:val="00544FBD"/>
    <w:rsid w:val="00546C3A"/>
    <w:rsid w:val="00552205"/>
    <w:rsid w:val="0057281B"/>
    <w:rsid w:val="00572AD3"/>
    <w:rsid w:val="00573090"/>
    <w:rsid w:val="005746DD"/>
    <w:rsid w:val="00576C8F"/>
    <w:rsid w:val="00584D17"/>
    <w:rsid w:val="00585A0C"/>
    <w:rsid w:val="00595E06"/>
    <w:rsid w:val="005A689F"/>
    <w:rsid w:val="005A7FE0"/>
    <w:rsid w:val="005B3A73"/>
    <w:rsid w:val="005B3E68"/>
    <w:rsid w:val="005D20ED"/>
    <w:rsid w:val="005E7979"/>
    <w:rsid w:val="005F52EE"/>
    <w:rsid w:val="005F79D3"/>
    <w:rsid w:val="00601862"/>
    <w:rsid w:val="00605AE9"/>
    <w:rsid w:val="00607B98"/>
    <w:rsid w:val="00617C9E"/>
    <w:rsid w:val="00630F8A"/>
    <w:rsid w:val="0063504C"/>
    <w:rsid w:val="00640715"/>
    <w:rsid w:val="00642FAC"/>
    <w:rsid w:val="00650635"/>
    <w:rsid w:val="00654C50"/>
    <w:rsid w:val="0066318A"/>
    <w:rsid w:val="00673BEE"/>
    <w:rsid w:val="0067440E"/>
    <w:rsid w:val="00675BEC"/>
    <w:rsid w:val="00687FE8"/>
    <w:rsid w:val="00695D1B"/>
    <w:rsid w:val="006A1423"/>
    <w:rsid w:val="006A1A25"/>
    <w:rsid w:val="006A2AF3"/>
    <w:rsid w:val="006B2DDE"/>
    <w:rsid w:val="006C7556"/>
    <w:rsid w:val="006D2F21"/>
    <w:rsid w:val="006E0EE3"/>
    <w:rsid w:val="006E4712"/>
    <w:rsid w:val="006E5A5E"/>
    <w:rsid w:val="006F2C56"/>
    <w:rsid w:val="006F400A"/>
    <w:rsid w:val="00702B0F"/>
    <w:rsid w:val="007063E6"/>
    <w:rsid w:val="007160A0"/>
    <w:rsid w:val="007208DC"/>
    <w:rsid w:val="0072296A"/>
    <w:rsid w:val="0072588B"/>
    <w:rsid w:val="00740241"/>
    <w:rsid w:val="0074213B"/>
    <w:rsid w:val="00742591"/>
    <w:rsid w:val="0075257C"/>
    <w:rsid w:val="007551EF"/>
    <w:rsid w:val="007610CE"/>
    <w:rsid w:val="00764CC3"/>
    <w:rsid w:val="00765131"/>
    <w:rsid w:val="007669FE"/>
    <w:rsid w:val="00770130"/>
    <w:rsid w:val="00772C6D"/>
    <w:rsid w:val="00776CFC"/>
    <w:rsid w:val="00783E6D"/>
    <w:rsid w:val="0079212A"/>
    <w:rsid w:val="00794BBC"/>
    <w:rsid w:val="007A485F"/>
    <w:rsid w:val="007A5B93"/>
    <w:rsid w:val="007B1254"/>
    <w:rsid w:val="007B416C"/>
    <w:rsid w:val="007C36BC"/>
    <w:rsid w:val="007D2835"/>
    <w:rsid w:val="007E3D41"/>
    <w:rsid w:val="007E7C60"/>
    <w:rsid w:val="007E7EF3"/>
    <w:rsid w:val="00802720"/>
    <w:rsid w:val="008073CB"/>
    <w:rsid w:val="00807C33"/>
    <w:rsid w:val="00810733"/>
    <w:rsid w:val="00810781"/>
    <w:rsid w:val="00810C77"/>
    <w:rsid w:val="00824082"/>
    <w:rsid w:val="00824690"/>
    <w:rsid w:val="008258FB"/>
    <w:rsid w:val="00833149"/>
    <w:rsid w:val="00834768"/>
    <w:rsid w:val="008421D8"/>
    <w:rsid w:val="008422B7"/>
    <w:rsid w:val="008438E5"/>
    <w:rsid w:val="008531EE"/>
    <w:rsid w:val="00860C90"/>
    <w:rsid w:val="0086381A"/>
    <w:rsid w:val="00870087"/>
    <w:rsid w:val="0088435A"/>
    <w:rsid w:val="00892DF9"/>
    <w:rsid w:val="008A12F1"/>
    <w:rsid w:val="008A75FF"/>
    <w:rsid w:val="008C16F2"/>
    <w:rsid w:val="008C3D0F"/>
    <w:rsid w:val="008C4352"/>
    <w:rsid w:val="008C43F6"/>
    <w:rsid w:val="008D156E"/>
    <w:rsid w:val="008D2E8D"/>
    <w:rsid w:val="008D4A58"/>
    <w:rsid w:val="008D7CF0"/>
    <w:rsid w:val="008E665E"/>
    <w:rsid w:val="008F6953"/>
    <w:rsid w:val="0090207D"/>
    <w:rsid w:val="0090343F"/>
    <w:rsid w:val="00917B07"/>
    <w:rsid w:val="00924797"/>
    <w:rsid w:val="00934AB1"/>
    <w:rsid w:val="00935FF6"/>
    <w:rsid w:val="009524F3"/>
    <w:rsid w:val="0096578A"/>
    <w:rsid w:val="0097284F"/>
    <w:rsid w:val="00972F60"/>
    <w:rsid w:val="00973A1C"/>
    <w:rsid w:val="00982A4E"/>
    <w:rsid w:val="00987EE3"/>
    <w:rsid w:val="00993AB7"/>
    <w:rsid w:val="0099485B"/>
    <w:rsid w:val="00995FEA"/>
    <w:rsid w:val="009A3E8D"/>
    <w:rsid w:val="009A6049"/>
    <w:rsid w:val="009B2AE3"/>
    <w:rsid w:val="009B7A13"/>
    <w:rsid w:val="009C30A9"/>
    <w:rsid w:val="009C67B2"/>
    <w:rsid w:val="009C6FB6"/>
    <w:rsid w:val="009D3F8E"/>
    <w:rsid w:val="009E6F70"/>
    <w:rsid w:val="009F0E8A"/>
    <w:rsid w:val="009F59F0"/>
    <w:rsid w:val="00A032F2"/>
    <w:rsid w:val="00A16A1C"/>
    <w:rsid w:val="00A20099"/>
    <w:rsid w:val="00A20425"/>
    <w:rsid w:val="00A33994"/>
    <w:rsid w:val="00A34110"/>
    <w:rsid w:val="00A35675"/>
    <w:rsid w:val="00A46A74"/>
    <w:rsid w:val="00A535C4"/>
    <w:rsid w:val="00A60068"/>
    <w:rsid w:val="00A64C51"/>
    <w:rsid w:val="00A82252"/>
    <w:rsid w:val="00A86340"/>
    <w:rsid w:val="00AA6463"/>
    <w:rsid w:val="00AA75A3"/>
    <w:rsid w:val="00AB2AE6"/>
    <w:rsid w:val="00AC744E"/>
    <w:rsid w:val="00AC75A3"/>
    <w:rsid w:val="00AD1EA1"/>
    <w:rsid w:val="00AD7FD0"/>
    <w:rsid w:val="00AE63EB"/>
    <w:rsid w:val="00AF6220"/>
    <w:rsid w:val="00B03752"/>
    <w:rsid w:val="00B12086"/>
    <w:rsid w:val="00B12989"/>
    <w:rsid w:val="00B1555D"/>
    <w:rsid w:val="00B219FA"/>
    <w:rsid w:val="00B2213C"/>
    <w:rsid w:val="00B26617"/>
    <w:rsid w:val="00B26C3D"/>
    <w:rsid w:val="00B368FB"/>
    <w:rsid w:val="00B417F0"/>
    <w:rsid w:val="00B54B53"/>
    <w:rsid w:val="00B5683E"/>
    <w:rsid w:val="00B63D9C"/>
    <w:rsid w:val="00B71C98"/>
    <w:rsid w:val="00B72EA1"/>
    <w:rsid w:val="00B76014"/>
    <w:rsid w:val="00B765B0"/>
    <w:rsid w:val="00B84C38"/>
    <w:rsid w:val="00B86A34"/>
    <w:rsid w:val="00B87EDE"/>
    <w:rsid w:val="00B91355"/>
    <w:rsid w:val="00B941B0"/>
    <w:rsid w:val="00BA0C8B"/>
    <w:rsid w:val="00BA2091"/>
    <w:rsid w:val="00BA3641"/>
    <w:rsid w:val="00BA6DAC"/>
    <w:rsid w:val="00BB549B"/>
    <w:rsid w:val="00BB6BFC"/>
    <w:rsid w:val="00BC393A"/>
    <w:rsid w:val="00BC537A"/>
    <w:rsid w:val="00BD0BE3"/>
    <w:rsid w:val="00BD7B1C"/>
    <w:rsid w:val="00BF1E26"/>
    <w:rsid w:val="00BF6D0F"/>
    <w:rsid w:val="00C025FA"/>
    <w:rsid w:val="00C048BB"/>
    <w:rsid w:val="00C0539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2D29"/>
    <w:rsid w:val="00C661D6"/>
    <w:rsid w:val="00C72277"/>
    <w:rsid w:val="00C765A8"/>
    <w:rsid w:val="00C8067D"/>
    <w:rsid w:val="00C90C73"/>
    <w:rsid w:val="00C95F88"/>
    <w:rsid w:val="00CB23AA"/>
    <w:rsid w:val="00CB35A0"/>
    <w:rsid w:val="00CB4D28"/>
    <w:rsid w:val="00CC32CD"/>
    <w:rsid w:val="00CC5FB5"/>
    <w:rsid w:val="00CC675E"/>
    <w:rsid w:val="00CE0ACA"/>
    <w:rsid w:val="00CE1C40"/>
    <w:rsid w:val="00CE6F29"/>
    <w:rsid w:val="00CE7BE4"/>
    <w:rsid w:val="00CF2877"/>
    <w:rsid w:val="00D000A9"/>
    <w:rsid w:val="00D24952"/>
    <w:rsid w:val="00D327F8"/>
    <w:rsid w:val="00D3308D"/>
    <w:rsid w:val="00D41EB9"/>
    <w:rsid w:val="00D424B6"/>
    <w:rsid w:val="00D45AFC"/>
    <w:rsid w:val="00D520FB"/>
    <w:rsid w:val="00D6172E"/>
    <w:rsid w:val="00D62036"/>
    <w:rsid w:val="00D71AC1"/>
    <w:rsid w:val="00D7368D"/>
    <w:rsid w:val="00D7465C"/>
    <w:rsid w:val="00D7518F"/>
    <w:rsid w:val="00D76BA5"/>
    <w:rsid w:val="00D807E9"/>
    <w:rsid w:val="00D8691E"/>
    <w:rsid w:val="00D87A32"/>
    <w:rsid w:val="00DA0D7A"/>
    <w:rsid w:val="00DA2DD6"/>
    <w:rsid w:val="00DA402F"/>
    <w:rsid w:val="00DB1076"/>
    <w:rsid w:val="00DB1E55"/>
    <w:rsid w:val="00DB3837"/>
    <w:rsid w:val="00DC28C1"/>
    <w:rsid w:val="00DC6C96"/>
    <w:rsid w:val="00DD4084"/>
    <w:rsid w:val="00DD5845"/>
    <w:rsid w:val="00DF1CE4"/>
    <w:rsid w:val="00E002AB"/>
    <w:rsid w:val="00E02E77"/>
    <w:rsid w:val="00E12FAA"/>
    <w:rsid w:val="00E26F77"/>
    <w:rsid w:val="00E46C54"/>
    <w:rsid w:val="00E47657"/>
    <w:rsid w:val="00E53A26"/>
    <w:rsid w:val="00E564C6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4FA8"/>
    <w:rsid w:val="00EC4D17"/>
    <w:rsid w:val="00EE1CAF"/>
    <w:rsid w:val="00EE7020"/>
    <w:rsid w:val="00F02494"/>
    <w:rsid w:val="00F032DA"/>
    <w:rsid w:val="00F04E38"/>
    <w:rsid w:val="00F23EBF"/>
    <w:rsid w:val="00F306EE"/>
    <w:rsid w:val="00F32D41"/>
    <w:rsid w:val="00F3505A"/>
    <w:rsid w:val="00F5643B"/>
    <w:rsid w:val="00F606CC"/>
    <w:rsid w:val="00F630D8"/>
    <w:rsid w:val="00F67C02"/>
    <w:rsid w:val="00F72C06"/>
    <w:rsid w:val="00F801DC"/>
    <w:rsid w:val="00F80E08"/>
    <w:rsid w:val="00F90164"/>
    <w:rsid w:val="00FC03B5"/>
    <w:rsid w:val="00FC5780"/>
    <w:rsid w:val="00FC618D"/>
    <w:rsid w:val="00FD32C4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956B4-1267-47BC-B778-5D55FF98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Krzysztof Głowiński</cp:lastModifiedBy>
  <cp:revision>7</cp:revision>
  <cp:lastPrinted>2021-03-23T09:43:00Z</cp:lastPrinted>
  <dcterms:created xsi:type="dcterms:W3CDTF">2021-05-11T08:30:00Z</dcterms:created>
  <dcterms:modified xsi:type="dcterms:W3CDTF">2022-05-06T11:20:00Z</dcterms:modified>
</cp:coreProperties>
</file>