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A5F3EE" w14:textId="31D62AB5" w:rsidR="009A48CB" w:rsidRDefault="009A48CB" w:rsidP="000B2600">
      <w:pPr>
        <w:pStyle w:val="NormalnyWeb"/>
        <w:spacing w:before="0" w:beforeAutospacing="0" w:after="0" w:line="276" w:lineRule="auto"/>
        <w:jc w:val="right"/>
        <w:rPr>
          <w:b/>
          <w:bCs/>
        </w:rPr>
      </w:pPr>
      <w:r w:rsidRPr="005920FC">
        <w:rPr>
          <w:b/>
          <w:bCs/>
        </w:rPr>
        <w:t xml:space="preserve">Załącznik Nr </w:t>
      </w:r>
      <w:r w:rsidR="00E45F0E">
        <w:rPr>
          <w:b/>
          <w:bCs/>
        </w:rPr>
        <w:t>5</w:t>
      </w:r>
      <w:r w:rsidRPr="005920FC">
        <w:rPr>
          <w:b/>
          <w:bCs/>
        </w:rPr>
        <w:t xml:space="preserve"> do SWZ</w:t>
      </w:r>
    </w:p>
    <w:p w14:paraId="34D01636" w14:textId="77777777" w:rsidR="009B7102" w:rsidRDefault="009B7102" w:rsidP="000B2600">
      <w:pPr>
        <w:pStyle w:val="NormalnyWeb"/>
        <w:spacing w:before="0" w:beforeAutospacing="0" w:after="0" w:line="276" w:lineRule="auto"/>
        <w:jc w:val="right"/>
        <w:rPr>
          <w:b/>
          <w:bCs/>
        </w:rPr>
      </w:pPr>
    </w:p>
    <w:p w14:paraId="0B0E9BFF" w14:textId="00743CBB" w:rsidR="009B7102" w:rsidRPr="009B7102" w:rsidRDefault="009B7102" w:rsidP="000B2600">
      <w:pPr>
        <w:pStyle w:val="NormalnyWeb"/>
        <w:spacing w:before="0" w:beforeAutospacing="0" w:after="0" w:line="276" w:lineRule="auto"/>
        <w:jc w:val="right"/>
        <w:rPr>
          <w:b/>
          <w:bCs/>
          <w:i/>
          <w:iCs/>
        </w:rPr>
      </w:pPr>
      <w:r w:rsidRPr="009B7102">
        <w:rPr>
          <w:b/>
          <w:bCs/>
          <w:i/>
          <w:iCs/>
        </w:rPr>
        <w:t>Projektowane postanowienia umowy</w:t>
      </w:r>
    </w:p>
    <w:p w14:paraId="26A869FC" w14:textId="77777777" w:rsidR="00DF5A97" w:rsidRPr="005920FC" w:rsidRDefault="00DF5A97" w:rsidP="000B2600">
      <w:pPr>
        <w:pStyle w:val="NormalnyWeb"/>
        <w:spacing w:before="0" w:beforeAutospacing="0" w:after="0" w:line="276" w:lineRule="auto"/>
        <w:jc w:val="right"/>
        <w:rPr>
          <w:b/>
          <w:bCs/>
        </w:rPr>
      </w:pPr>
    </w:p>
    <w:p w14:paraId="758BBCB0" w14:textId="342C6FE3"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xml:space="preserve">UMOWA </w:t>
      </w:r>
      <w:r w:rsidR="00DF5A97">
        <w:rPr>
          <w:b/>
          <w:bCs/>
          <w:sz w:val="22"/>
          <w:szCs w:val="22"/>
        </w:rPr>
        <w:t xml:space="preserve">NR </w:t>
      </w:r>
      <w:r w:rsidRPr="000B2600">
        <w:rPr>
          <w:b/>
          <w:bCs/>
          <w:sz w:val="22"/>
          <w:szCs w:val="22"/>
        </w:rPr>
        <w:t>27</w:t>
      </w:r>
      <w:r w:rsidR="00E45F0E">
        <w:rPr>
          <w:b/>
          <w:bCs/>
          <w:sz w:val="22"/>
          <w:szCs w:val="22"/>
        </w:rPr>
        <w:t>1.</w:t>
      </w:r>
      <w:r w:rsidR="009C42F4">
        <w:rPr>
          <w:b/>
          <w:bCs/>
          <w:sz w:val="22"/>
          <w:szCs w:val="22"/>
        </w:rPr>
        <w:t>12</w:t>
      </w:r>
      <w:r w:rsidR="00E45F0E">
        <w:rPr>
          <w:b/>
          <w:bCs/>
          <w:sz w:val="22"/>
          <w:szCs w:val="22"/>
        </w:rPr>
        <w:t>.</w:t>
      </w:r>
      <w:r w:rsidRPr="000B2600">
        <w:rPr>
          <w:b/>
          <w:bCs/>
          <w:sz w:val="22"/>
          <w:szCs w:val="22"/>
        </w:rPr>
        <w:t>202</w:t>
      </w:r>
      <w:r w:rsidR="00E45F0E">
        <w:rPr>
          <w:b/>
          <w:bCs/>
          <w:sz w:val="22"/>
          <w:szCs w:val="22"/>
        </w:rPr>
        <w:t>4</w:t>
      </w:r>
    </w:p>
    <w:p w14:paraId="0CD293DE" w14:textId="77777777" w:rsidR="009A48CB" w:rsidRPr="000B2600" w:rsidRDefault="009A48CB" w:rsidP="000B2600">
      <w:pPr>
        <w:pStyle w:val="NormalnyWeb"/>
        <w:spacing w:before="0" w:beforeAutospacing="0" w:after="0" w:line="276" w:lineRule="auto"/>
        <w:jc w:val="center"/>
        <w:rPr>
          <w:sz w:val="22"/>
          <w:szCs w:val="22"/>
        </w:rPr>
      </w:pPr>
    </w:p>
    <w:p w14:paraId="057F5CBB" w14:textId="4D80BFAC" w:rsidR="009A48CB" w:rsidRPr="000B2600" w:rsidRDefault="009A48CB" w:rsidP="000B2600">
      <w:pPr>
        <w:pStyle w:val="NormalnyWeb"/>
        <w:spacing w:before="0" w:beforeAutospacing="0" w:after="0" w:line="276" w:lineRule="auto"/>
        <w:rPr>
          <w:sz w:val="22"/>
          <w:szCs w:val="22"/>
        </w:rPr>
      </w:pPr>
      <w:r w:rsidRPr="000B2600">
        <w:rPr>
          <w:sz w:val="22"/>
          <w:szCs w:val="22"/>
        </w:rPr>
        <w:t xml:space="preserve">zawarta w dniu ............................... r. w </w:t>
      </w:r>
      <w:r w:rsidR="00E45F0E">
        <w:rPr>
          <w:sz w:val="22"/>
          <w:szCs w:val="22"/>
        </w:rPr>
        <w:t>Przykonie</w:t>
      </w:r>
      <w:r w:rsidRPr="000B2600">
        <w:rPr>
          <w:sz w:val="22"/>
          <w:szCs w:val="22"/>
        </w:rPr>
        <w:t xml:space="preserve">, pomiędzy: </w:t>
      </w:r>
    </w:p>
    <w:p w14:paraId="02152470" w14:textId="77777777" w:rsidR="009A48CB" w:rsidRPr="000B2600" w:rsidRDefault="009A48CB" w:rsidP="000B2600">
      <w:pPr>
        <w:pStyle w:val="NormalnyWeb"/>
        <w:spacing w:before="0" w:beforeAutospacing="0" w:after="0" w:line="276" w:lineRule="auto"/>
        <w:rPr>
          <w:sz w:val="22"/>
          <w:szCs w:val="22"/>
        </w:rPr>
      </w:pPr>
    </w:p>
    <w:p w14:paraId="1AD96114" w14:textId="77777777" w:rsidR="00E45F0E" w:rsidRDefault="009A48CB" w:rsidP="000B2600">
      <w:pPr>
        <w:pStyle w:val="NormalnyWeb1"/>
        <w:spacing w:before="0" w:after="0" w:line="276" w:lineRule="auto"/>
        <w:jc w:val="both"/>
        <w:rPr>
          <w:sz w:val="22"/>
          <w:szCs w:val="22"/>
        </w:rPr>
      </w:pPr>
      <w:r w:rsidRPr="000B2600">
        <w:rPr>
          <w:b/>
          <w:sz w:val="22"/>
          <w:szCs w:val="22"/>
        </w:rPr>
        <w:t xml:space="preserve">Gminą </w:t>
      </w:r>
      <w:r w:rsidR="00E45F0E">
        <w:rPr>
          <w:b/>
          <w:sz w:val="22"/>
          <w:szCs w:val="22"/>
        </w:rPr>
        <w:t>Przykona</w:t>
      </w:r>
      <w:r w:rsidRPr="000B2600">
        <w:rPr>
          <w:sz w:val="22"/>
          <w:szCs w:val="22"/>
        </w:rPr>
        <w:t xml:space="preserve">, ul. </w:t>
      </w:r>
      <w:r w:rsidR="00E45F0E">
        <w:rPr>
          <w:sz w:val="22"/>
          <w:szCs w:val="22"/>
        </w:rPr>
        <w:t>Szkolna 7  62-731 Przykona</w:t>
      </w:r>
      <w:r w:rsidR="00FD61F2">
        <w:rPr>
          <w:sz w:val="22"/>
          <w:szCs w:val="22"/>
        </w:rPr>
        <w:t xml:space="preserve"> 110</w:t>
      </w:r>
      <w:r w:rsidRPr="000B2600">
        <w:rPr>
          <w:sz w:val="22"/>
          <w:szCs w:val="22"/>
        </w:rPr>
        <w:t>,</w:t>
      </w:r>
      <w:r w:rsidR="00E45F0E">
        <w:rPr>
          <w:sz w:val="22"/>
          <w:szCs w:val="22"/>
        </w:rPr>
        <w:t xml:space="preserve"> NIP 668-18-58-329, REGON 311019510</w:t>
      </w:r>
      <w:r w:rsidRPr="000B2600">
        <w:rPr>
          <w:sz w:val="22"/>
          <w:szCs w:val="22"/>
        </w:rPr>
        <w:t xml:space="preserve"> reprezentowaną przez</w:t>
      </w:r>
      <w:r w:rsidR="00FD61F2">
        <w:rPr>
          <w:sz w:val="22"/>
          <w:szCs w:val="22"/>
        </w:rPr>
        <w:t>:</w:t>
      </w:r>
    </w:p>
    <w:p w14:paraId="0023A080" w14:textId="1F3BCF32" w:rsidR="009A48CB" w:rsidRPr="000B2600" w:rsidRDefault="00E45F0E" w:rsidP="000B2600">
      <w:pPr>
        <w:pStyle w:val="NormalnyWeb1"/>
        <w:spacing w:before="0" w:after="0" w:line="276" w:lineRule="auto"/>
        <w:jc w:val="both"/>
        <w:rPr>
          <w:sz w:val="22"/>
          <w:szCs w:val="22"/>
        </w:rPr>
      </w:pPr>
      <w:r>
        <w:rPr>
          <w:sz w:val="22"/>
          <w:szCs w:val="22"/>
        </w:rPr>
        <w:t xml:space="preserve">- Łukasza Sadłowskiego </w:t>
      </w:r>
      <w:r w:rsidR="009A48CB" w:rsidRPr="000B2600">
        <w:rPr>
          <w:sz w:val="22"/>
          <w:szCs w:val="22"/>
        </w:rPr>
        <w:t xml:space="preserve"> – Wójta Gminy</w:t>
      </w:r>
      <w:r w:rsidR="009B7102">
        <w:rPr>
          <w:sz w:val="22"/>
          <w:szCs w:val="22"/>
        </w:rPr>
        <w:t xml:space="preserve"> Przykona</w:t>
      </w:r>
      <w:r w:rsidR="009A48CB" w:rsidRPr="000B2600">
        <w:rPr>
          <w:sz w:val="22"/>
          <w:szCs w:val="22"/>
        </w:rPr>
        <w:t xml:space="preserve"> </w:t>
      </w:r>
    </w:p>
    <w:p w14:paraId="1F8F6BE5" w14:textId="77777777" w:rsidR="00E45F0E" w:rsidRDefault="009A48CB" w:rsidP="000B2600">
      <w:pPr>
        <w:pStyle w:val="NormalnyWeb"/>
        <w:spacing w:before="0" w:beforeAutospacing="0" w:after="0" w:line="276" w:lineRule="auto"/>
        <w:rPr>
          <w:sz w:val="22"/>
          <w:szCs w:val="22"/>
        </w:rPr>
      </w:pPr>
      <w:r w:rsidRPr="000B2600">
        <w:rPr>
          <w:sz w:val="22"/>
          <w:szCs w:val="22"/>
        </w:rPr>
        <w:t xml:space="preserve">przy kontrasygnacie </w:t>
      </w:r>
    </w:p>
    <w:p w14:paraId="71D110BC" w14:textId="40C70B7F" w:rsidR="009A48CB" w:rsidRPr="000B2600" w:rsidRDefault="00E45F0E" w:rsidP="000B2600">
      <w:pPr>
        <w:pStyle w:val="NormalnyWeb"/>
        <w:spacing w:before="0" w:beforeAutospacing="0" w:after="0" w:line="276" w:lineRule="auto"/>
        <w:rPr>
          <w:sz w:val="22"/>
          <w:szCs w:val="22"/>
        </w:rPr>
      </w:pPr>
      <w:r>
        <w:rPr>
          <w:sz w:val="22"/>
          <w:szCs w:val="22"/>
        </w:rPr>
        <w:t xml:space="preserve">- Marzeny Macikowskiej - </w:t>
      </w:r>
      <w:r w:rsidR="009A48CB" w:rsidRPr="000B2600">
        <w:rPr>
          <w:sz w:val="22"/>
          <w:szCs w:val="22"/>
        </w:rPr>
        <w:t xml:space="preserve">Skarbnika Gminy </w:t>
      </w:r>
      <w:r>
        <w:rPr>
          <w:sz w:val="22"/>
          <w:szCs w:val="22"/>
        </w:rPr>
        <w:t>Przykona</w:t>
      </w:r>
    </w:p>
    <w:p w14:paraId="7C7C0302" w14:textId="77777777" w:rsidR="009A48CB" w:rsidRPr="000B2600" w:rsidRDefault="009A48CB" w:rsidP="000B2600">
      <w:pPr>
        <w:pStyle w:val="NormalnyWeb"/>
        <w:spacing w:before="0" w:beforeAutospacing="0" w:after="0" w:line="276" w:lineRule="auto"/>
        <w:rPr>
          <w:sz w:val="22"/>
          <w:szCs w:val="22"/>
        </w:rPr>
      </w:pPr>
      <w:r w:rsidRPr="000B2600">
        <w:rPr>
          <w:sz w:val="22"/>
          <w:szCs w:val="22"/>
        </w:rPr>
        <w:t xml:space="preserve">zwaną dalej </w:t>
      </w:r>
      <w:r w:rsidRPr="000B2600">
        <w:rPr>
          <w:b/>
          <w:bCs/>
          <w:sz w:val="22"/>
          <w:szCs w:val="22"/>
        </w:rPr>
        <w:t xml:space="preserve">„Zamawiającym” </w:t>
      </w:r>
    </w:p>
    <w:p w14:paraId="3C8C6A60" w14:textId="77777777" w:rsidR="009A48CB" w:rsidRPr="000B2600" w:rsidRDefault="009A48CB" w:rsidP="000B2600">
      <w:pPr>
        <w:pStyle w:val="NormalnyWeb"/>
        <w:spacing w:before="0" w:beforeAutospacing="0" w:after="0" w:line="276" w:lineRule="auto"/>
        <w:rPr>
          <w:sz w:val="22"/>
          <w:szCs w:val="22"/>
        </w:rPr>
      </w:pPr>
      <w:r w:rsidRPr="000B2600">
        <w:rPr>
          <w:sz w:val="22"/>
          <w:szCs w:val="22"/>
        </w:rPr>
        <w:t xml:space="preserve">a </w:t>
      </w:r>
    </w:p>
    <w:p w14:paraId="71D9A815" w14:textId="77777777" w:rsidR="009A48CB" w:rsidRPr="000B2600" w:rsidRDefault="009A48CB" w:rsidP="000B2600">
      <w:pPr>
        <w:pStyle w:val="NormalnyWeb"/>
        <w:spacing w:before="0" w:beforeAutospacing="0" w:after="0" w:line="276" w:lineRule="auto"/>
        <w:rPr>
          <w:sz w:val="22"/>
          <w:szCs w:val="22"/>
        </w:rPr>
      </w:pPr>
      <w:r w:rsidRPr="000B2600">
        <w:rPr>
          <w:sz w:val="22"/>
          <w:szCs w:val="22"/>
        </w:rPr>
        <w:t>…………………………………………………………………………………………………..</w:t>
      </w:r>
    </w:p>
    <w:p w14:paraId="46122B35" w14:textId="278C58FE" w:rsidR="009A48CB" w:rsidRPr="000B2600" w:rsidRDefault="009A48CB" w:rsidP="000B2600">
      <w:pPr>
        <w:pStyle w:val="NormalnyWeb"/>
        <w:spacing w:before="0" w:beforeAutospacing="0" w:after="0" w:line="276" w:lineRule="auto"/>
        <w:rPr>
          <w:sz w:val="22"/>
          <w:szCs w:val="22"/>
        </w:rPr>
      </w:pPr>
      <w:r w:rsidRPr="000B2600">
        <w:rPr>
          <w:sz w:val="22"/>
          <w:szCs w:val="22"/>
        </w:rPr>
        <w:t>NIP.........................</w:t>
      </w:r>
      <w:r w:rsidR="009B7102">
        <w:rPr>
          <w:sz w:val="22"/>
          <w:szCs w:val="22"/>
        </w:rPr>
        <w:t xml:space="preserve">    </w:t>
      </w:r>
      <w:r w:rsidRPr="000B2600">
        <w:rPr>
          <w:sz w:val="22"/>
          <w:szCs w:val="22"/>
        </w:rPr>
        <w:t>R</w:t>
      </w:r>
      <w:r w:rsidR="009B7102">
        <w:rPr>
          <w:sz w:val="22"/>
          <w:szCs w:val="22"/>
        </w:rPr>
        <w:t xml:space="preserve">EGON </w:t>
      </w:r>
      <w:r w:rsidRPr="000B2600">
        <w:rPr>
          <w:sz w:val="22"/>
          <w:szCs w:val="22"/>
        </w:rPr>
        <w:t>.............................</w:t>
      </w:r>
    </w:p>
    <w:p w14:paraId="42107A94" w14:textId="77777777" w:rsidR="009A48CB" w:rsidRPr="000B2600" w:rsidRDefault="009A48CB" w:rsidP="000B2600">
      <w:pPr>
        <w:pStyle w:val="NormalnyWeb"/>
        <w:spacing w:before="0" w:beforeAutospacing="0" w:after="0" w:line="276" w:lineRule="auto"/>
        <w:rPr>
          <w:sz w:val="22"/>
          <w:szCs w:val="22"/>
        </w:rPr>
      </w:pPr>
      <w:r w:rsidRPr="000B2600">
        <w:rPr>
          <w:sz w:val="22"/>
          <w:szCs w:val="22"/>
        </w:rPr>
        <w:t>reprezentowanym przez...................................................................................................................</w:t>
      </w:r>
    </w:p>
    <w:p w14:paraId="0D3B4FF1" w14:textId="77777777" w:rsidR="009A48CB" w:rsidRPr="000B2600" w:rsidRDefault="009A48CB" w:rsidP="000B2600">
      <w:pPr>
        <w:pStyle w:val="NormalnyWeb"/>
        <w:spacing w:before="0" w:beforeAutospacing="0" w:after="0" w:line="276" w:lineRule="auto"/>
        <w:rPr>
          <w:sz w:val="22"/>
          <w:szCs w:val="22"/>
        </w:rPr>
      </w:pPr>
      <w:r w:rsidRPr="000B2600">
        <w:rPr>
          <w:sz w:val="22"/>
          <w:szCs w:val="22"/>
        </w:rPr>
        <w:t xml:space="preserve">zwanym dalej </w:t>
      </w:r>
      <w:r w:rsidRPr="000B2600">
        <w:rPr>
          <w:b/>
          <w:bCs/>
          <w:sz w:val="22"/>
          <w:szCs w:val="22"/>
        </w:rPr>
        <w:t>„Wykonawcą”</w:t>
      </w:r>
      <w:r w:rsidRPr="000B2600">
        <w:rPr>
          <w:sz w:val="22"/>
          <w:szCs w:val="22"/>
        </w:rPr>
        <w:t>.</w:t>
      </w:r>
    </w:p>
    <w:p w14:paraId="377691AA" w14:textId="77777777" w:rsidR="009A48CB" w:rsidRPr="000B2600" w:rsidRDefault="009A48CB" w:rsidP="000B2600">
      <w:pPr>
        <w:pStyle w:val="NormalnyWeb"/>
        <w:spacing w:before="0" w:beforeAutospacing="0" w:after="0" w:line="276" w:lineRule="auto"/>
        <w:rPr>
          <w:sz w:val="22"/>
          <w:szCs w:val="22"/>
        </w:rPr>
      </w:pPr>
    </w:p>
    <w:p w14:paraId="5ABEFAAD" w14:textId="5BB72476" w:rsidR="009A48CB" w:rsidRPr="000B2600" w:rsidRDefault="009A48CB" w:rsidP="00E45F0E">
      <w:pPr>
        <w:pStyle w:val="NormalnyWeb"/>
        <w:spacing w:before="0" w:beforeAutospacing="0" w:after="0" w:line="276" w:lineRule="auto"/>
        <w:jc w:val="both"/>
        <w:rPr>
          <w:sz w:val="22"/>
          <w:szCs w:val="22"/>
        </w:rPr>
      </w:pPr>
      <w:r w:rsidRPr="000B2600">
        <w:rPr>
          <w:sz w:val="22"/>
          <w:szCs w:val="22"/>
        </w:rPr>
        <w:t xml:space="preserve">W </w:t>
      </w:r>
      <w:r w:rsidR="009B7102">
        <w:rPr>
          <w:sz w:val="22"/>
          <w:szCs w:val="22"/>
        </w:rPr>
        <w:t>celu realizacji zamówienia publicznego w rozumieniu ustawy</w:t>
      </w:r>
      <w:r w:rsidR="009B7102" w:rsidRPr="000B2600">
        <w:rPr>
          <w:sz w:val="22"/>
          <w:szCs w:val="22"/>
        </w:rPr>
        <w:t xml:space="preserve"> z dnia 11 września 2019 r. Prawo zamówień publicznych, zwanej dalej „ustawą </w:t>
      </w:r>
      <w:r w:rsidR="009B7102">
        <w:rPr>
          <w:sz w:val="22"/>
          <w:szCs w:val="22"/>
        </w:rPr>
        <w:t>P</w:t>
      </w:r>
      <w:r w:rsidR="009B7102" w:rsidRPr="000B2600">
        <w:rPr>
          <w:sz w:val="22"/>
          <w:szCs w:val="22"/>
        </w:rPr>
        <w:t>zp</w:t>
      </w:r>
      <w:r w:rsidR="009B7102">
        <w:rPr>
          <w:sz w:val="22"/>
          <w:szCs w:val="22"/>
        </w:rPr>
        <w:t>,</w:t>
      </w:r>
      <w:r w:rsidR="009B7102" w:rsidRPr="000B2600">
        <w:rPr>
          <w:sz w:val="22"/>
          <w:szCs w:val="22"/>
        </w:rPr>
        <w:t xml:space="preserve"> </w:t>
      </w:r>
      <w:r w:rsidR="009B7102">
        <w:rPr>
          <w:sz w:val="22"/>
          <w:szCs w:val="22"/>
        </w:rPr>
        <w:t xml:space="preserve">w </w:t>
      </w:r>
      <w:r w:rsidRPr="000B2600">
        <w:rPr>
          <w:sz w:val="22"/>
          <w:szCs w:val="22"/>
        </w:rPr>
        <w:t xml:space="preserve">rezultacie dokonania przez Zamawiającego </w:t>
      </w:r>
      <w:r w:rsidR="009B7102">
        <w:rPr>
          <w:sz w:val="22"/>
          <w:szCs w:val="22"/>
        </w:rPr>
        <w:br/>
      </w:r>
      <w:r w:rsidRPr="000B2600">
        <w:rPr>
          <w:sz w:val="22"/>
          <w:szCs w:val="22"/>
        </w:rPr>
        <w:t xml:space="preserve">w trybie podstawowym </w:t>
      </w:r>
      <w:r w:rsidR="009A7630" w:rsidRPr="000C48D9">
        <w:rPr>
          <w:sz w:val="22"/>
          <w:szCs w:val="22"/>
        </w:rPr>
        <w:t>na podstawie</w:t>
      </w:r>
      <w:r w:rsidRPr="000B2600">
        <w:rPr>
          <w:sz w:val="22"/>
          <w:szCs w:val="22"/>
        </w:rPr>
        <w:t xml:space="preserve"> art. 275 pkt </w:t>
      </w:r>
      <w:r w:rsidR="00E45F0E">
        <w:rPr>
          <w:sz w:val="22"/>
          <w:szCs w:val="22"/>
        </w:rPr>
        <w:t>1</w:t>
      </w:r>
      <w:r w:rsidRPr="000B2600">
        <w:rPr>
          <w:sz w:val="22"/>
          <w:szCs w:val="22"/>
        </w:rPr>
        <w:t xml:space="preserve"> ustawy </w:t>
      </w:r>
      <w:r w:rsidR="009B7102">
        <w:rPr>
          <w:sz w:val="22"/>
          <w:szCs w:val="22"/>
        </w:rPr>
        <w:t>Pzp wyboru oferty wykonawcy</w:t>
      </w:r>
      <w:r w:rsidRPr="000B2600">
        <w:rPr>
          <w:sz w:val="22"/>
          <w:szCs w:val="22"/>
        </w:rPr>
        <w:t xml:space="preserve"> – została zawarta umowa o następującej treści:</w:t>
      </w:r>
    </w:p>
    <w:p w14:paraId="6BA3A978" w14:textId="77777777" w:rsidR="009A48CB" w:rsidRPr="000B2600" w:rsidRDefault="009A48CB" w:rsidP="000B2600">
      <w:pPr>
        <w:pStyle w:val="NormalnyWeb"/>
        <w:spacing w:before="0" w:beforeAutospacing="0" w:after="0" w:line="276" w:lineRule="auto"/>
        <w:rPr>
          <w:sz w:val="22"/>
          <w:szCs w:val="22"/>
        </w:rPr>
      </w:pPr>
    </w:p>
    <w:p w14:paraId="00A94CA5" w14:textId="77777777" w:rsidR="009A48CB" w:rsidRPr="00283461" w:rsidRDefault="009A48CB" w:rsidP="00283461">
      <w:pPr>
        <w:pStyle w:val="NormalnyWeb"/>
        <w:spacing w:before="0" w:beforeAutospacing="0" w:after="0" w:line="276" w:lineRule="auto"/>
        <w:jc w:val="center"/>
        <w:rPr>
          <w:b/>
          <w:sz w:val="22"/>
          <w:szCs w:val="22"/>
        </w:rPr>
      </w:pPr>
      <w:r w:rsidRPr="00283461">
        <w:rPr>
          <w:b/>
          <w:sz w:val="22"/>
          <w:szCs w:val="22"/>
        </w:rPr>
        <w:t>I. Postanowienia wstępne</w:t>
      </w:r>
    </w:p>
    <w:p w14:paraId="79EE06B7" w14:textId="77777777" w:rsidR="009A48CB" w:rsidRPr="00283461" w:rsidRDefault="009A48CB" w:rsidP="00283461">
      <w:pPr>
        <w:pStyle w:val="NormalnyWeb"/>
        <w:spacing w:before="0" w:beforeAutospacing="0" w:after="0" w:line="276" w:lineRule="auto"/>
        <w:jc w:val="center"/>
        <w:rPr>
          <w:sz w:val="22"/>
          <w:szCs w:val="22"/>
        </w:rPr>
      </w:pPr>
      <w:r w:rsidRPr="00283461">
        <w:rPr>
          <w:b/>
          <w:bCs/>
          <w:sz w:val="22"/>
          <w:szCs w:val="22"/>
        </w:rPr>
        <w:t>§ 1</w:t>
      </w:r>
    </w:p>
    <w:p w14:paraId="3B84A433" w14:textId="63162088" w:rsidR="009A48CB" w:rsidRPr="00283461" w:rsidRDefault="009A48CB">
      <w:pPr>
        <w:pStyle w:val="Nagwek2"/>
        <w:numPr>
          <w:ilvl w:val="0"/>
          <w:numId w:val="8"/>
        </w:numPr>
        <w:tabs>
          <w:tab w:val="clear" w:pos="720"/>
        </w:tabs>
        <w:spacing w:before="0" w:beforeAutospacing="0" w:after="0" w:line="276" w:lineRule="auto"/>
        <w:ind w:left="426"/>
        <w:jc w:val="both"/>
        <w:rPr>
          <w:bCs w:val="0"/>
          <w:i/>
          <w:iCs/>
          <w:sz w:val="22"/>
          <w:szCs w:val="22"/>
        </w:rPr>
      </w:pPr>
      <w:r w:rsidRPr="00283461">
        <w:rPr>
          <w:b w:val="0"/>
          <w:sz w:val="22"/>
          <w:szCs w:val="22"/>
        </w:rPr>
        <w:t xml:space="preserve">Zamawiający powierza, a Wykonawca przyjmuje do wykonania zadanie pod nazwą </w:t>
      </w:r>
      <w:r w:rsidRPr="00283461">
        <w:rPr>
          <w:sz w:val="22"/>
          <w:szCs w:val="22"/>
        </w:rPr>
        <w:t>„</w:t>
      </w:r>
      <w:r w:rsidR="00E45F0E" w:rsidRPr="00283461">
        <w:rPr>
          <w:bCs w:val="0"/>
          <w:sz w:val="22"/>
          <w:szCs w:val="22"/>
        </w:rPr>
        <w:t>Przeb</w:t>
      </w:r>
      <w:r w:rsidR="00737365" w:rsidRPr="00283461">
        <w:rPr>
          <w:bCs w:val="0"/>
          <w:sz w:val="22"/>
          <w:szCs w:val="22"/>
        </w:rPr>
        <w:t xml:space="preserve">udowa </w:t>
      </w:r>
      <w:r w:rsidR="00E45F0E" w:rsidRPr="00283461">
        <w:rPr>
          <w:bCs w:val="0"/>
          <w:sz w:val="22"/>
          <w:szCs w:val="22"/>
        </w:rPr>
        <w:t xml:space="preserve">systemu kanalizacji deszczowej wraz z budową podziemnych </w:t>
      </w:r>
      <w:r w:rsidR="00EC1ADF" w:rsidRPr="00283461">
        <w:rPr>
          <w:bCs w:val="0"/>
          <w:sz w:val="22"/>
          <w:szCs w:val="22"/>
        </w:rPr>
        <w:t xml:space="preserve">zbiorników retencyjnych w miejscowości Przykona – w formule zaprojektuj i wybuduj „ </w:t>
      </w:r>
    </w:p>
    <w:p w14:paraId="015F677A" w14:textId="6E1AEED1" w:rsidR="009A48CB" w:rsidRPr="00283461" w:rsidRDefault="009A48CB">
      <w:pPr>
        <w:pStyle w:val="Nagwek2"/>
        <w:numPr>
          <w:ilvl w:val="0"/>
          <w:numId w:val="8"/>
        </w:numPr>
        <w:tabs>
          <w:tab w:val="clear" w:pos="720"/>
        </w:tabs>
        <w:spacing w:before="0" w:beforeAutospacing="0" w:after="0" w:line="276" w:lineRule="auto"/>
        <w:ind w:left="426"/>
        <w:jc w:val="both"/>
        <w:rPr>
          <w:i/>
          <w:iCs/>
          <w:sz w:val="22"/>
          <w:szCs w:val="22"/>
        </w:rPr>
      </w:pPr>
      <w:r w:rsidRPr="00283461">
        <w:rPr>
          <w:b w:val="0"/>
          <w:bCs w:val="0"/>
          <w:sz w:val="22"/>
          <w:szCs w:val="22"/>
        </w:rPr>
        <w:t xml:space="preserve">Przedmiot umowy, o którym mowa w ust. 1 został szczegółowo opisany w programie Funkcjonalno-Użytkowym (PFU),  oraz w SWZ, stanowiących integralną część umowy. </w:t>
      </w:r>
    </w:p>
    <w:p w14:paraId="3962CB14" w14:textId="77777777" w:rsidR="00283461" w:rsidRPr="00283461" w:rsidRDefault="00283461" w:rsidP="00283461">
      <w:pPr>
        <w:pStyle w:val="NormalnyWeb"/>
        <w:spacing w:before="0" w:beforeAutospacing="0" w:after="0" w:line="276" w:lineRule="auto"/>
        <w:jc w:val="center"/>
        <w:rPr>
          <w:b/>
          <w:bCs/>
          <w:sz w:val="22"/>
          <w:szCs w:val="22"/>
        </w:rPr>
      </w:pPr>
    </w:p>
    <w:p w14:paraId="441175EF" w14:textId="6F415B91" w:rsidR="009A48CB" w:rsidRPr="00283461" w:rsidRDefault="009A48CB" w:rsidP="00283461">
      <w:pPr>
        <w:pStyle w:val="NormalnyWeb"/>
        <w:spacing w:before="0" w:beforeAutospacing="0" w:after="0" w:line="276" w:lineRule="auto"/>
        <w:jc w:val="center"/>
        <w:rPr>
          <w:sz w:val="22"/>
          <w:szCs w:val="22"/>
        </w:rPr>
      </w:pPr>
      <w:r w:rsidRPr="00283461">
        <w:rPr>
          <w:b/>
          <w:bCs/>
          <w:sz w:val="22"/>
          <w:szCs w:val="22"/>
        </w:rPr>
        <w:t>§ 2</w:t>
      </w:r>
    </w:p>
    <w:p w14:paraId="1E158C6B" w14:textId="77777777" w:rsidR="00283461" w:rsidRPr="00283461" w:rsidRDefault="00283461">
      <w:pPr>
        <w:pStyle w:val="Default"/>
        <w:numPr>
          <w:ilvl w:val="3"/>
          <w:numId w:val="39"/>
        </w:numPr>
        <w:spacing w:line="276" w:lineRule="auto"/>
        <w:ind w:left="284" w:hanging="284"/>
        <w:jc w:val="both"/>
        <w:rPr>
          <w:color w:val="auto"/>
          <w:sz w:val="22"/>
          <w:szCs w:val="22"/>
        </w:rPr>
      </w:pPr>
      <w:r w:rsidRPr="00283461">
        <w:rPr>
          <w:color w:val="auto"/>
          <w:sz w:val="22"/>
          <w:szCs w:val="22"/>
        </w:rPr>
        <w:t xml:space="preserve">Przedmiotem powyższego zamówienia jest realizacja zadania pn. </w:t>
      </w:r>
      <w:r w:rsidRPr="00283461">
        <w:rPr>
          <w:sz w:val="22"/>
          <w:szCs w:val="22"/>
        </w:rPr>
        <w:t>„ Przebudowa systemu kanalizacji deszczowej wraz z budowa podziemnych zbiorników retencyjnych w miejscowości Przykona</w:t>
      </w:r>
      <w:r w:rsidRPr="00283461">
        <w:rPr>
          <w:spacing w:val="-4"/>
          <w:sz w:val="22"/>
          <w:szCs w:val="22"/>
        </w:rPr>
        <w:t xml:space="preserve"> </w:t>
      </w:r>
      <w:r w:rsidRPr="00283461">
        <w:rPr>
          <w:sz w:val="22"/>
          <w:szCs w:val="22"/>
        </w:rPr>
        <w:t>w</w:t>
      </w:r>
      <w:r w:rsidRPr="00283461">
        <w:rPr>
          <w:spacing w:val="-7"/>
          <w:sz w:val="22"/>
          <w:szCs w:val="22"/>
        </w:rPr>
        <w:t xml:space="preserve"> </w:t>
      </w:r>
      <w:r w:rsidRPr="00283461">
        <w:rPr>
          <w:sz w:val="22"/>
          <w:szCs w:val="22"/>
        </w:rPr>
        <w:t>formule</w:t>
      </w:r>
      <w:r w:rsidRPr="00283461">
        <w:rPr>
          <w:spacing w:val="-8"/>
          <w:sz w:val="22"/>
          <w:szCs w:val="22"/>
        </w:rPr>
        <w:t xml:space="preserve"> </w:t>
      </w:r>
      <w:r w:rsidRPr="00283461">
        <w:rPr>
          <w:sz w:val="22"/>
          <w:szCs w:val="22"/>
        </w:rPr>
        <w:t>zaprojektuj</w:t>
      </w:r>
      <w:r w:rsidRPr="00283461">
        <w:rPr>
          <w:spacing w:val="-6"/>
          <w:sz w:val="22"/>
          <w:szCs w:val="22"/>
        </w:rPr>
        <w:t xml:space="preserve"> </w:t>
      </w:r>
      <w:r w:rsidRPr="00283461">
        <w:rPr>
          <w:sz w:val="22"/>
          <w:szCs w:val="22"/>
        </w:rPr>
        <w:t>i</w:t>
      </w:r>
      <w:r w:rsidRPr="00283461">
        <w:rPr>
          <w:spacing w:val="-9"/>
          <w:sz w:val="22"/>
          <w:szCs w:val="22"/>
        </w:rPr>
        <w:t xml:space="preserve"> </w:t>
      </w:r>
      <w:r w:rsidRPr="00283461">
        <w:rPr>
          <w:sz w:val="22"/>
          <w:szCs w:val="22"/>
        </w:rPr>
        <w:t>wybuduj w tym:</w:t>
      </w:r>
    </w:p>
    <w:p w14:paraId="3BB8A9A8" w14:textId="77777777" w:rsidR="00283461" w:rsidRPr="00283461" w:rsidRDefault="00283461">
      <w:pPr>
        <w:pStyle w:val="Akapitzlist"/>
        <w:widowControl w:val="0"/>
        <w:numPr>
          <w:ilvl w:val="1"/>
          <w:numId w:val="40"/>
        </w:numPr>
        <w:tabs>
          <w:tab w:val="left" w:pos="480"/>
          <w:tab w:val="left" w:pos="917"/>
        </w:tabs>
        <w:autoSpaceDE w:val="0"/>
        <w:autoSpaceDN w:val="0"/>
        <w:spacing w:line="276" w:lineRule="auto"/>
        <w:ind w:right="113"/>
        <w:contextualSpacing w:val="0"/>
        <w:jc w:val="both"/>
        <w:rPr>
          <w:sz w:val="22"/>
          <w:szCs w:val="22"/>
        </w:rPr>
      </w:pPr>
      <w:r w:rsidRPr="00283461">
        <w:rPr>
          <w:sz w:val="22"/>
          <w:szCs w:val="22"/>
        </w:rPr>
        <w:t>opracowanie</w:t>
      </w:r>
      <w:r w:rsidRPr="00283461">
        <w:rPr>
          <w:spacing w:val="1"/>
          <w:sz w:val="22"/>
          <w:szCs w:val="22"/>
        </w:rPr>
        <w:t xml:space="preserve"> </w:t>
      </w:r>
      <w:r w:rsidRPr="00283461">
        <w:rPr>
          <w:sz w:val="22"/>
          <w:szCs w:val="22"/>
        </w:rPr>
        <w:t>kompletnej</w:t>
      </w:r>
      <w:r w:rsidRPr="00283461">
        <w:rPr>
          <w:spacing w:val="1"/>
          <w:sz w:val="22"/>
          <w:szCs w:val="22"/>
        </w:rPr>
        <w:t xml:space="preserve"> </w:t>
      </w:r>
      <w:r w:rsidRPr="00283461">
        <w:rPr>
          <w:sz w:val="22"/>
          <w:szCs w:val="22"/>
        </w:rPr>
        <w:t>pełno branżowej</w:t>
      </w:r>
      <w:r w:rsidRPr="00283461">
        <w:rPr>
          <w:spacing w:val="1"/>
          <w:sz w:val="22"/>
          <w:szCs w:val="22"/>
        </w:rPr>
        <w:t xml:space="preserve"> </w:t>
      </w:r>
      <w:r w:rsidRPr="00283461">
        <w:rPr>
          <w:sz w:val="22"/>
          <w:szCs w:val="22"/>
        </w:rPr>
        <w:t>dokumentacji</w:t>
      </w:r>
      <w:r w:rsidRPr="00283461">
        <w:rPr>
          <w:spacing w:val="1"/>
          <w:sz w:val="22"/>
          <w:szCs w:val="22"/>
        </w:rPr>
        <w:t xml:space="preserve"> </w:t>
      </w:r>
      <w:r w:rsidRPr="00283461">
        <w:rPr>
          <w:sz w:val="22"/>
          <w:szCs w:val="22"/>
        </w:rPr>
        <w:t>projektowej</w:t>
      </w:r>
      <w:r w:rsidRPr="00283461">
        <w:rPr>
          <w:spacing w:val="1"/>
          <w:sz w:val="22"/>
          <w:szCs w:val="22"/>
        </w:rPr>
        <w:t xml:space="preserve"> </w:t>
      </w:r>
      <w:r w:rsidRPr="00283461">
        <w:rPr>
          <w:sz w:val="22"/>
          <w:szCs w:val="22"/>
        </w:rPr>
        <w:t>budowlano-</w:t>
      </w:r>
      <w:r w:rsidRPr="00283461">
        <w:rPr>
          <w:spacing w:val="-57"/>
          <w:sz w:val="22"/>
          <w:szCs w:val="22"/>
        </w:rPr>
        <w:t xml:space="preserve"> </w:t>
      </w:r>
      <w:r w:rsidRPr="00283461">
        <w:rPr>
          <w:sz w:val="22"/>
          <w:szCs w:val="22"/>
        </w:rPr>
        <w:t>wykonawczej</w:t>
      </w:r>
      <w:r w:rsidRPr="00283461">
        <w:rPr>
          <w:spacing w:val="-6"/>
          <w:sz w:val="22"/>
          <w:szCs w:val="22"/>
        </w:rPr>
        <w:t xml:space="preserve"> </w:t>
      </w:r>
      <w:r w:rsidRPr="00283461">
        <w:rPr>
          <w:sz w:val="22"/>
          <w:szCs w:val="22"/>
        </w:rPr>
        <w:t>(w</w:t>
      </w:r>
      <w:r w:rsidRPr="00283461">
        <w:rPr>
          <w:spacing w:val="-7"/>
          <w:sz w:val="22"/>
          <w:szCs w:val="22"/>
        </w:rPr>
        <w:t xml:space="preserve"> </w:t>
      </w:r>
      <w:r w:rsidRPr="00283461">
        <w:rPr>
          <w:sz w:val="22"/>
          <w:szCs w:val="22"/>
        </w:rPr>
        <w:t>tym</w:t>
      </w:r>
      <w:r w:rsidRPr="00283461">
        <w:rPr>
          <w:spacing w:val="-5"/>
          <w:sz w:val="22"/>
          <w:szCs w:val="22"/>
        </w:rPr>
        <w:t xml:space="preserve"> </w:t>
      </w:r>
      <w:r w:rsidRPr="00283461">
        <w:rPr>
          <w:sz w:val="22"/>
          <w:szCs w:val="22"/>
        </w:rPr>
        <w:t>kosztorysów,</w:t>
      </w:r>
      <w:r w:rsidRPr="00283461">
        <w:rPr>
          <w:spacing w:val="-7"/>
          <w:sz w:val="22"/>
          <w:szCs w:val="22"/>
        </w:rPr>
        <w:t xml:space="preserve"> </w:t>
      </w:r>
      <w:r w:rsidRPr="00283461">
        <w:rPr>
          <w:sz w:val="22"/>
          <w:szCs w:val="22"/>
        </w:rPr>
        <w:t>szczegółowych</w:t>
      </w:r>
      <w:r w:rsidRPr="00283461">
        <w:rPr>
          <w:spacing w:val="-6"/>
          <w:sz w:val="22"/>
          <w:szCs w:val="22"/>
        </w:rPr>
        <w:t xml:space="preserve"> </w:t>
      </w:r>
      <w:r w:rsidRPr="00283461">
        <w:rPr>
          <w:sz w:val="22"/>
          <w:szCs w:val="22"/>
        </w:rPr>
        <w:t>specyfikacji</w:t>
      </w:r>
      <w:r w:rsidRPr="00283461">
        <w:rPr>
          <w:spacing w:val="-5"/>
          <w:sz w:val="22"/>
          <w:szCs w:val="22"/>
        </w:rPr>
        <w:t xml:space="preserve"> </w:t>
      </w:r>
      <w:r w:rsidRPr="00283461">
        <w:rPr>
          <w:sz w:val="22"/>
          <w:szCs w:val="22"/>
        </w:rPr>
        <w:t>technicznych</w:t>
      </w:r>
      <w:r w:rsidRPr="00283461">
        <w:rPr>
          <w:spacing w:val="-6"/>
          <w:sz w:val="22"/>
          <w:szCs w:val="22"/>
        </w:rPr>
        <w:t xml:space="preserve"> </w:t>
      </w:r>
      <w:r w:rsidRPr="00283461">
        <w:rPr>
          <w:sz w:val="22"/>
          <w:szCs w:val="22"/>
        </w:rPr>
        <w:t>wykonania</w:t>
      </w:r>
      <w:r w:rsidRPr="00283461">
        <w:rPr>
          <w:spacing w:val="-7"/>
          <w:sz w:val="22"/>
          <w:szCs w:val="22"/>
        </w:rPr>
        <w:t xml:space="preserve"> </w:t>
      </w:r>
      <w:r w:rsidRPr="00283461">
        <w:rPr>
          <w:sz w:val="22"/>
          <w:szCs w:val="22"/>
        </w:rPr>
        <w:t>i</w:t>
      </w:r>
      <w:r w:rsidRPr="00283461">
        <w:rPr>
          <w:spacing w:val="-57"/>
          <w:sz w:val="22"/>
          <w:szCs w:val="22"/>
        </w:rPr>
        <w:t xml:space="preserve">  </w:t>
      </w:r>
      <w:r w:rsidRPr="00283461">
        <w:rPr>
          <w:sz w:val="22"/>
          <w:szCs w:val="22"/>
        </w:rPr>
        <w:t>odbioru</w:t>
      </w:r>
      <w:r w:rsidRPr="00283461">
        <w:rPr>
          <w:spacing w:val="1"/>
          <w:sz w:val="22"/>
          <w:szCs w:val="22"/>
        </w:rPr>
        <w:t xml:space="preserve"> </w:t>
      </w:r>
      <w:r w:rsidRPr="00283461">
        <w:rPr>
          <w:sz w:val="22"/>
          <w:szCs w:val="22"/>
        </w:rPr>
        <w:t>robót)</w:t>
      </w:r>
      <w:r w:rsidRPr="00283461">
        <w:rPr>
          <w:spacing w:val="1"/>
          <w:sz w:val="22"/>
          <w:szCs w:val="22"/>
        </w:rPr>
        <w:t xml:space="preserve"> </w:t>
      </w:r>
      <w:r w:rsidRPr="00283461">
        <w:rPr>
          <w:sz w:val="22"/>
          <w:szCs w:val="22"/>
        </w:rPr>
        <w:t>oraz</w:t>
      </w:r>
      <w:r w:rsidRPr="00283461">
        <w:rPr>
          <w:spacing w:val="1"/>
          <w:sz w:val="22"/>
          <w:szCs w:val="22"/>
        </w:rPr>
        <w:t xml:space="preserve"> </w:t>
      </w:r>
      <w:r w:rsidRPr="00283461">
        <w:rPr>
          <w:sz w:val="22"/>
          <w:szCs w:val="22"/>
        </w:rPr>
        <w:t>budowę</w:t>
      </w:r>
      <w:r w:rsidRPr="00283461">
        <w:rPr>
          <w:spacing w:val="1"/>
          <w:sz w:val="22"/>
          <w:szCs w:val="22"/>
        </w:rPr>
        <w:t xml:space="preserve"> </w:t>
      </w:r>
      <w:r w:rsidRPr="00283461">
        <w:rPr>
          <w:sz w:val="22"/>
          <w:szCs w:val="22"/>
        </w:rPr>
        <w:t>w</w:t>
      </w:r>
      <w:r w:rsidRPr="00283461">
        <w:rPr>
          <w:spacing w:val="1"/>
          <w:sz w:val="22"/>
          <w:szCs w:val="22"/>
        </w:rPr>
        <w:t xml:space="preserve"> </w:t>
      </w:r>
      <w:r w:rsidRPr="00283461">
        <w:rPr>
          <w:sz w:val="22"/>
          <w:szCs w:val="22"/>
        </w:rPr>
        <w:t>oparciu</w:t>
      </w:r>
      <w:r w:rsidRPr="00283461">
        <w:rPr>
          <w:spacing w:val="1"/>
          <w:sz w:val="22"/>
          <w:szCs w:val="22"/>
        </w:rPr>
        <w:t xml:space="preserve"> </w:t>
      </w:r>
      <w:r w:rsidRPr="00283461">
        <w:rPr>
          <w:sz w:val="22"/>
          <w:szCs w:val="22"/>
        </w:rPr>
        <w:t>o</w:t>
      </w:r>
      <w:r w:rsidRPr="00283461">
        <w:rPr>
          <w:spacing w:val="1"/>
          <w:sz w:val="22"/>
          <w:szCs w:val="22"/>
        </w:rPr>
        <w:t xml:space="preserve"> </w:t>
      </w:r>
      <w:r w:rsidRPr="00283461">
        <w:rPr>
          <w:sz w:val="22"/>
          <w:szCs w:val="22"/>
        </w:rPr>
        <w:t>tę</w:t>
      </w:r>
      <w:r w:rsidRPr="00283461">
        <w:rPr>
          <w:spacing w:val="1"/>
          <w:sz w:val="22"/>
          <w:szCs w:val="22"/>
        </w:rPr>
        <w:t xml:space="preserve"> </w:t>
      </w:r>
      <w:r w:rsidRPr="00283461">
        <w:rPr>
          <w:sz w:val="22"/>
          <w:szCs w:val="22"/>
        </w:rPr>
        <w:t>dokumentację</w:t>
      </w:r>
      <w:r w:rsidRPr="00283461">
        <w:rPr>
          <w:spacing w:val="1"/>
          <w:sz w:val="22"/>
          <w:szCs w:val="22"/>
        </w:rPr>
        <w:t xml:space="preserve"> systemu kanalizacji deszczowej wraz z budowa podziemnych zbiorników retencyjnych przy Zespole Szkół w Przykonie </w:t>
      </w:r>
      <w:r w:rsidRPr="00283461">
        <w:rPr>
          <w:sz w:val="22"/>
          <w:szCs w:val="22"/>
        </w:rPr>
        <w:t>zgodnie</w:t>
      </w:r>
      <w:r w:rsidRPr="00283461">
        <w:rPr>
          <w:spacing w:val="-1"/>
          <w:sz w:val="22"/>
          <w:szCs w:val="22"/>
        </w:rPr>
        <w:t xml:space="preserve"> </w:t>
      </w:r>
      <w:r w:rsidRPr="00283461">
        <w:rPr>
          <w:sz w:val="22"/>
          <w:szCs w:val="22"/>
        </w:rPr>
        <w:t>z załączonym</w:t>
      </w:r>
      <w:r w:rsidRPr="00283461">
        <w:rPr>
          <w:spacing w:val="-1"/>
          <w:sz w:val="22"/>
          <w:szCs w:val="22"/>
        </w:rPr>
        <w:t xml:space="preserve"> </w:t>
      </w:r>
      <w:r w:rsidRPr="00283461">
        <w:rPr>
          <w:sz w:val="22"/>
          <w:szCs w:val="22"/>
        </w:rPr>
        <w:t>Programem</w:t>
      </w:r>
      <w:r w:rsidRPr="00283461">
        <w:rPr>
          <w:spacing w:val="1"/>
          <w:sz w:val="22"/>
          <w:szCs w:val="22"/>
        </w:rPr>
        <w:t xml:space="preserve"> </w:t>
      </w:r>
      <w:r w:rsidRPr="00283461">
        <w:rPr>
          <w:sz w:val="22"/>
          <w:szCs w:val="22"/>
        </w:rPr>
        <w:t>Funkcjonalno-Użytkowym.</w:t>
      </w:r>
      <w:r w:rsidRPr="00283461">
        <w:rPr>
          <w:spacing w:val="59"/>
          <w:sz w:val="22"/>
          <w:szCs w:val="22"/>
        </w:rPr>
        <w:t xml:space="preserve"> </w:t>
      </w:r>
      <w:r w:rsidRPr="00283461">
        <w:rPr>
          <w:sz w:val="22"/>
          <w:szCs w:val="22"/>
        </w:rPr>
        <w:t>.</w:t>
      </w:r>
    </w:p>
    <w:p w14:paraId="36516221" w14:textId="77777777" w:rsidR="00283461" w:rsidRPr="00283461" w:rsidRDefault="00283461">
      <w:pPr>
        <w:pStyle w:val="Akapitzlist"/>
        <w:widowControl w:val="0"/>
        <w:numPr>
          <w:ilvl w:val="1"/>
          <w:numId w:val="40"/>
        </w:numPr>
        <w:tabs>
          <w:tab w:val="left" w:pos="480"/>
          <w:tab w:val="left" w:pos="916"/>
          <w:tab w:val="left" w:pos="917"/>
        </w:tabs>
        <w:autoSpaceDE w:val="0"/>
        <w:autoSpaceDN w:val="0"/>
        <w:spacing w:line="276" w:lineRule="auto"/>
        <w:contextualSpacing w:val="0"/>
        <w:rPr>
          <w:sz w:val="22"/>
          <w:szCs w:val="22"/>
        </w:rPr>
      </w:pPr>
      <w:r w:rsidRPr="00283461">
        <w:rPr>
          <w:sz w:val="22"/>
          <w:szCs w:val="22"/>
        </w:rPr>
        <w:t>uzyskanie</w:t>
      </w:r>
      <w:r w:rsidRPr="00283461">
        <w:rPr>
          <w:spacing w:val="-3"/>
          <w:sz w:val="22"/>
          <w:szCs w:val="22"/>
        </w:rPr>
        <w:t xml:space="preserve"> </w:t>
      </w:r>
      <w:r w:rsidRPr="00283461">
        <w:rPr>
          <w:sz w:val="22"/>
          <w:szCs w:val="22"/>
        </w:rPr>
        <w:t>wszelkich</w:t>
      </w:r>
      <w:r w:rsidRPr="00283461">
        <w:rPr>
          <w:spacing w:val="-1"/>
          <w:sz w:val="22"/>
          <w:szCs w:val="22"/>
        </w:rPr>
        <w:t xml:space="preserve"> </w:t>
      </w:r>
      <w:r w:rsidRPr="00283461">
        <w:rPr>
          <w:sz w:val="22"/>
          <w:szCs w:val="22"/>
        </w:rPr>
        <w:t>pozwoleń</w:t>
      </w:r>
      <w:r w:rsidRPr="00283461">
        <w:rPr>
          <w:spacing w:val="-1"/>
          <w:sz w:val="22"/>
          <w:szCs w:val="22"/>
        </w:rPr>
        <w:t xml:space="preserve"> </w:t>
      </w:r>
      <w:r w:rsidRPr="00283461">
        <w:rPr>
          <w:sz w:val="22"/>
          <w:szCs w:val="22"/>
        </w:rPr>
        <w:t>i</w:t>
      </w:r>
      <w:r w:rsidRPr="00283461">
        <w:rPr>
          <w:spacing w:val="-1"/>
          <w:sz w:val="22"/>
          <w:szCs w:val="22"/>
        </w:rPr>
        <w:t xml:space="preserve"> </w:t>
      </w:r>
      <w:r w:rsidRPr="00283461">
        <w:rPr>
          <w:sz w:val="22"/>
          <w:szCs w:val="22"/>
        </w:rPr>
        <w:t>decyzji</w:t>
      </w:r>
      <w:r w:rsidRPr="00283461">
        <w:rPr>
          <w:spacing w:val="-2"/>
          <w:sz w:val="22"/>
          <w:szCs w:val="22"/>
        </w:rPr>
        <w:t xml:space="preserve"> </w:t>
      </w:r>
      <w:r w:rsidRPr="00283461">
        <w:rPr>
          <w:sz w:val="22"/>
          <w:szCs w:val="22"/>
        </w:rPr>
        <w:t>w</w:t>
      </w:r>
      <w:r w:rsidRPr="00283461">
        <w:rPr>
          <w:spacing w:val="-2"/>
          <w:sz w:val="22"/>
          <w:szCs w:val="22"/>
        </w:rPr>
        <w:t xml:space="preserve"> </w:t>
      </w:r>
      <w:r w:rsidRPr="00283461">
        <w:rPr>
          <w:sz w:val="22"/>
          <w:szCs w:val="22"/>
        </w:rPr>
        <w:t>tym</w:t>
      </w:r>
      <w:r w:rsidRPr="00283461">
        <w:rPr>
          <w:spacing w:val="1"/>
          <w:sz w:val="22"/>
          <w:szCs w:val="22"/>
        </w:rPr>
        <w:t xml:space="preserve"> </w:t>
      </w:r>
      <w:r w:rsidRPr="00283461">
        <w:rPr>
          <w:sz w:val="22"/>
          <w:szCs w:val="22"/>
        </w:rPr>
        <w:t>decyzji pozwolenia</w:t>
      </w:r>
      <w:r w:rsidRPr="00283461">
        <w:rPr>
          <w:spacing w:val="-1"/>
          <w:sz w:val="22"/>
          <w:szCs w:val="22"/>
        </w:rPr>
        <w:t xml:space="preserve"> </w:t>
      </w:r>
      <w:r w:rsidRPr="00283461">
        <w:rPr>
          <w:sz w:val="22"/>
          <w:szCs w:val="22"/>
        </w:rPr>
        <w:t>na</w:t>
      </w:r>
      <w:r w:rsidRPr="00283461">
        <w:rPr>
          <w:spacing w:val="-3"/>
          <w:sz w:val="22"/>
          <w:szCs w:val="22"/>
        </w:rPr>
        <w:t xml:space="preserve"> </w:t>
      </w:r>
      <w:r w:rsidRPr="00283461">
        <w:rPr>
          <w:sz w:val="22"/>
          <w:szCs w:val="22"/>
        </w:rPr>
        <w:t>budowę</w:t>
      </w:r>
      <w:r w:rsidRPr="00283461">
        <w:rPr>
          <w:spacing w:val="-2"/>
          <w:sz w:val="22"/>
          <w:szCs w:val="22"/>
        </w:rPr>
        <w:t xml:space="preserve"> </w:t>
      </w:r>
      <w:r w:rsidRPr="00283461">
        <w:rPr>
          <w:sz w:val="22"/>
          <w:szCs w:val="22"/>
        </w:rPr>
        <w:t>,</w:t>
      </w:r>
    </w:p>
    <w:p w14:paraId="6B2E6C7E" w14:textId="77777777" w:rsidR="00283461" w:rsidRPr="00283461" w:rsidRDefault="00283461">
      <w:pPr>
        <w:pStyle w:val="Akapitzlist"/>
        <w:widowControl w:val="0"/>
        <w:numPr>
          <w:ilvl w:val="1"/>
          <w:numId w:val="40"/>
        </w:numPr>
        <w:tabs>
          <w:tab w:val="left" w:pos="480"/>
          <w:tab w:val="left" w:pos="916"/>
          <w:tab w:val="left" w:pos="917"/>
        </w:tabs>
        <w:autoSpaceDE w:val="0"/>
        <w:autoSpaceDN w:val="0"/>
        <w:spacing w:line="276" w:lineRule="auto"/>
        <w:contextualSpacing w:val="0"/>
        <w:rPr>
          <w:sz w:val="22"/>
          <w:szCs w:val="22"/>
        </w:rPr>
      </w:pPr>
      <w:r w:rsidRPr="00283461">
        <w:rPr>
          <w:sz w:val="22"/>
          <w:szCs w:val="22"/>
        </w:rPr>
        <w:t>wykonanie</w:t>
      </w:r>
      <w:r w:rsidRPr="00283461">
        <w:rPr>
          <w:spacing w:val="-2"/>
          <w:sz w:val="22"/>
          <w:szCs w:val="22"/>
        </w:rPr>
        <w:t xml:space="preserve"> </w:t>
      </w:r>
      <w:r w:rsidRPr="00283461">
        <w:rPr>
          <w:sz w:val="22"/>
          <w:szCs w:val="22"/>
        </w:rPr>
        <w:t>przedmiotu</w:t>
      </w:r>
      <w:r w:rsidRPr="00283461">
        <w:rPr>
          <w:spacing w:val="-2"/>
          <w:sz w:val="22"/>
          <w:szCs w:val="22"/>
        </w:rPr>
        <w:t xml:space="preserve"> </w:t>
      </w:r>
      <w:r w:rsidRPr="00283461">
        <w:rPr>
          <w:sz w:val="22"/>
          <w:szCs w:val="22"/>
        </w:rPr>
        <w:t>inwestycji,</w:t>
      </w:r>
    </w:p>
    <w:p w14:paraId="6F051C2D" w14:textId="77777777" w:rsidR="00283461" w:rsidRPr="00283461" w:rsidRDefault="00283461">
      <w:pPr>
        <w:pStyle w:val="Akapitzlist"/>
        <w:widowControl w:val="0"/>
        <w:numPr>
          <w:ilvl w:val="1"/>
          <w:numId w:val="40"/>
        </w:numPr>
        <w:tabs>
          <w:tab w:val="left" w:pos="480"/>
          <w:tab w:val="left" w:pos="916"/>
          <w:tab w:val="left" w:pos="917"/>
        </w:tabs>
        <w:autoSpaceDE w:val="0"/>
        <w:autoSpaceDN w:val="0"/>
        <w:spacing w:line="276" w:lineRule="auto"/>
        <w:contextualSpacing w:val="0"/>
        <w:rPr>
          <w:sz w:val="22"/>
          <w:szCs w:val="22"/>
        </w:rPr>
      </w:pPr>
      <w:r w:rsidRPr="00283461">
        <w:rPr>
          <w:sz w:val="22"/>
          <w:szCs w:val="22"/>
        </w:rPr>
        <w:t>uzyskanie</w:t>
      </w:r>
      <w:r w:rsidRPr="00283461">
        <w:rPr>
          <w:spacing w:val="6"/>
          <w:sz w:val="22"/>
          <w:szCs w:val="22"/>
        </w:rPr>
        <w:t xml:space="preserve"> </w:t>
      </w:r>
      <w:r w:rsidRPr="00283461">
        <w:rPr>
          <w:sz w:val="22"/>
          <w:szCs w:val="22"/>
        </w:rPr>
        <w:t>dla</w:t>
      </w:r>
      <w:r w:rsidRPr="00283461">
        <w:rPr>
          <w:spacing w:val="7"/>
          <w:sz w:val="22"/>
          <w:szCs w:val="22"/>
        </w:rPr>
        <w:t xml:space="preserve"> </w:t>
      </w:r>
      <w:r w:rsidRPr="00283461">
        <w:rPr>
          <w:sz w:val="22"/>
          <w:szCs w:val="22"/>
        </w:rPr>
        <w:t>wybudowanego</w:t>
      </w:r>
      <w:r w:rsidRPr="00283461">
        <w:rPr>
          <w:spacing w:val="7"/>
          <w:sz w:val="22"/>
          <w:szCs w:val="22"/>
        </w:rPr>
        <w:t xml:space="preserve"> </w:t>
      </w:r>
      <w:r w:rsidRPr="00283461">
        <w:rPr>
          <w:sz w:val="22"/>
          <w:szCs w:val="22"/>
        </w:rPr>
        <w:t>obiektu</w:t>
      </w:r>
      <w:r w:rsidRPr="00283461">
        <w:rPr>
          <w:spacing w:val="8"/>
          <w:sz w:val="22"/>
          <w:szCs w:val="22"/>
        </w:rPr>
        <w:t xml:space="preserve"> </w:t>
      </w:r>
      <w:r w:rsidRPr="00283461">
        <w:rPr>
          <w:sz w:val="22"/>
          <w:szCs w:val="22"/>
        </w:rPr>
        <w:t>wszelkich</w:t>
      </w:r>
      <w:r w:rsidRPr="00283461">
        <w:rPr>
          <w:spacing w:val="11"/>
          <w:sz w:val="22"/>
          <w:szCs w:val="22"/>
        </w:rPr>
        <w:t xml:space="preserve"> </w:t>
      </w:r>
      <w:r w:rsidRPr="00283461">
        <w:rPr>
          <w:sz w:val="22"/>
          <w:szCs w:val="22"/>
        </w:rPr>
        <w:t>wymaganych</w:t>
      </w:r>
      <w:r w:rsidRPr="00283461">
        <w:rPr>
          <w:spacing w:val="8"/>
          <w:sz w:val="22"/>
          <w:szCs w:val="22"/>
        </w:rPr>
        <w:t xml:space="preserve"> </w:t>
      </w:r>
      <w:r w:rsidRPr="00283461">
        <w:rPr>
          <w:sz w:val="22"/>
          <w:szCs w:val="22"/>
        </w:rPr>
        <w:t>decyzji</w:t>
      </w:r>
      <w:r w:rsidRPr="00283461">
        <w:rPr>
          <w:spacing w:val="10"/>
          <w:sz w:val="22"/>
          <w:szCs w:val="22"/>
        </w:rPr>
        <w:t xml:space="preserve"> </w:t>
      </w:r>
      <w:r w:rsidRPr="00283461">
        <w:rPr>
          <w:sz w:val="22"/>
          <w:szCs w:val="22"/>
        </w:rPr>
        <w:t>administracyjnych, pozwolenie</w:t>
      </w:r>
      <w:r w:rsidRPr="00283461">
        <w:rPr>
          <w:spacing w:val="-2"/>
          <w:sz w:val="22"/>
          <w:szCs w:val="22"/>
        </w:rPr>
        <w:t xml:space="preserve"> </w:t>
      </w:r>
      <w:r w:rsidRPr="00283461">
        <w:rPr>
          <w:sz w:val="22"/>
          <w:szCs w:val="22"/>
        </w:rPr>
        <w:t>na</w:t>
      </w:r>
      <w:r w:rsidRPr="00283461">
        <w:rPr>
          <w:spacing w:val="-3"/>
          <w:sz w:val="22"/>
          <w:szCs w:val="22"/>
        </w:rPr>
        <w:t xml:space="preserve"> </w:t>
      </w:r>
      <w:r w:rsidRPr="00283461">
        <w:rPr>
          <w:sz w:val="22"/>
          <w:szCs w:val="22"/>
        </w:rPr>
        <w:t>użytkowane/zgłoszenie zakończenia</w:t>
      </w:r>
      <w:r w:rsidRPr="00283461">
        <w:rPr>
          <w:spacing w:val="-2"/>
          <w:sz w:val="22"/>
          <w:szCs w:val="22"/>
        </w:rPr>
        <w:t xml:space="preserve"> </w:t>
      </w:r>
      <w:r w:rsidRPr="00283461">
        <w:rPr>
          <w:sz w:val="22"/>
          <w:szCs w:val="22"/>
        </w:rPr>
        <w:t>robót.</w:t>
      </w:r>
    </w:p>
    <w:p w14:paraId="3216D4AC" w14:textId="77777777" w:rsidR="00283461" w:rsidRPr="00283461" w:rsidRDefault="00283461">
      <w:pPr>
        <w:pStyle w:val="Akapitzlist"/>
        <w:widowControl w:val="0"/>
        <w:numPr>
          <w:ilvl w:val="0"/>
          <w:numId w:val="40"/>
        </w:numPr>
        <w:tabs>
          <w:tab w:val="left" w:pos="480"/>
        </w:tabs>
        <w:autoSpaceDE w:val="0"/>
        <w:autoSpaceDN w:val="0"/>
        <w:spacing w:line="276" w:lineRule="auto"/>
        <w:contextualSpacing w:val="0"/>
        <w:jc w:val="left"/>
        <w:rPr>
          <w:sz w:val="22"/>
          <w:szCs w:val="22"/>
        </w:rPr>
      </w:pPr>
      <w:r w:rsidRPr="00283461">
        <w:rPr>
          <w:sz w:val="22"/>
          <w:szCs w:val="22"/>
        </w:rPr>
        <w:t>W</w:t>
      </w:r>
      <w:r w:rsidRPr="00283461">
        <w:rPr>
          <w:spacing w:val="-4"/>
          <w:sz w:val="22"/>
          <w:szCs w:val="22"/>
        </w:rPr>
        <w:t xml:space="preserve"> </w:t>
      </w:r>
      <w:r w:rsidRPr="00283461">
        <w:rPr>
          <w:sz w:val="22"/>
          <w:szCs w:val="22"/>
        </w:rPr>
        <w:t>skład</w:t>
      </w:r>
      <w:r w:rsidRPr="00283461">
        <w:rPr>
          <w:spacing w:val="-2"/>
          <w:sz w:val="22"/>
          <w:szCs w:val="22"/>
        </w:rPr>
        <w:t xml:space="preserve"> </w:t>
      </w:r>
      <w:r w:rsidRPr="00283461">
        <w:rPr>
          <w:sz w:val="22"/>
          <w:szCs w:val="22"/>
        </w:rPr>
        <w:t>inwestycji</w:t>
      </w:r>
      <w:r w:rsidRPr="00283461">
        <w:rPr>
          <w:spacing w:val="-3"/>
          <w:sz w:val="22"/>
          <w:szCs w:val="22"/>
        </w:rPr>
        <w:t xml:space="preserve"> </w:t>
      </w:r>
      <w:r w:rsidRPr="00283461">
        <w:rPr>
          <w:sz w:val="22"/>
          <w:szCs w:val="22"/>
        </w:rPr>
        <w:t>wchodzą</w:t>
      </w:r>
      <w:r w:rsidRPr="00283461">
        <w:rPr>
          <w:spacing w:val="-4"/>
          <w:sz w:val="22"/>
          <w:szCs w:val="22"/>
        </w:rPr>
        <w:t xml:space="preserve"> </w:t>
      </w:r>
      <w:r w:rsidRPr="00283461">
        <w:rPr>
          <w:sz w:val="22"/>
          <w:szCs w:val="22"/>
        </w:rPr>
        <w:t>m.in.</w:t>
      </w:r>
      <w:r w:rsidRPr="00283461">
        <w:rPr>
          <w:spacing w:val="-2"/>
          <w:sz w:val="22"/>
          <w:szCs w:val="22"/>
        </w:rPr>
        <w:t xml:space="preserve"> </w:t>
      </w:r>
      <w:r w:rsidRPr="00283461">
        <w:rPr>
          <w:sz w:val="22"/>
          <w:szCs w:val="22"/>
        </w:rPr>
        <w:t>następujące</w:t>
      </w:r>
      <w:r w:rsidRPr="00283461">
        <w:rPr>
          <w:spacing w:val="-3"/>
          <w:sz w:val="22"/>
          <w:szCs w:val="22"/>
        </w:rPr>
        <w:t xml:space="preserve"> </w:t>
      </w:r>
      <w:r w:rsidRPr="00283461">
        <w:rPr>
          <w:sz w:val="22"/>
          <w:szCs w:val="22"/>
        </w:rPr>
        <w:t>elementy:</w:t>
      </w:r>
    </w:p>
    <w:p w14:paraId="30E99ABC" w14:textId="77777777" w:rsidR="00283461" w:rsidRPr="00283461" w:rsidRDefault="00283461" w:rsidP="00283461">
      <w:pPr>
        <w:pStyle w:val="Akapitzlist"/>
        <w:tabs>
          <w:tab w:val="left" w:pos="480"/>
        </w:tabs>
        <w:spacing w:line="276" w:lineRule="auto"/>
        <w:ind w:left="479" w:hanging="360"/>
        <w:rPr>
          <w:sz w:val="22"/>
          <w:szCs w:val="22"/>
        </w:rPr>
      </w:pPr>
      <w:r w:rsidRPr="00283461">
        <w:rPr>
          <w:sz w:val="22"/>
          <w:szCs w:val="22"/>
        </w:rPr>
        <w:lastRenderedPageBreak/>
        <w:t xml:space="preserve">        -    Roboty</w:t>
      </w:r>
      <w:r w:rsidRPr="00283461">
        <w:rPr>
          <w:spacing w:val="-1"/>
          <w:sz w:val="22"/>
          <w:szCs w:val="22"/>
        </w:rPr>
        <w:t xml:space="preserve"> </w:t>
      </w:r>
      <w:r w:rsidRPr="00283461">
        <w:rPr>
          <w:sz w:val="22"/>
          <w:szCs w:val="22"/>
        </w:rPr>
        <w:t>pomiarowe</w:t>
      </w:r>
      <w:r w:rsidRPr="00283461">
        <w:rPr>
          <w:spacing w:val="-3"/>
          <w:sz w:val="22"/>
          <w:szCs w:val="22"/>
        </w:rPr>
        <w:t xml:space="preserve"> </w:t>
      </w:r>
      <w:r w:rsidRPr="00283461">
        <w:rPr>
          <w:sz w:val="22"/>
          <w:szCs w:val="22"/>
        </w:rPr>
        <w:t>i</w:t>
      </w:r>
      <w:r w:rsidRPr="00283461">
        <w:rPr>
          <w:spacing w:val="-1"/>
          <w:sz w:val="22"/>
          <w:szCs w:val="22"/>
        </w:rPr>
        <w:t xml:space="preserve"> </w:t>
      </w:r>
      <w:r w:rsidRPr="00283461">
        <w:rPr>
          <w:sz w:val="22"/>
          <w:szCs w:val="22"/>
        </w:rPr>
        <w:t>przygotowawcze;</w:t>
      </w:r>
    </w:p>
    <w:p w14:paraId="0CE1E662" w14:textId="77777777" w:rsidR="00283461" w:rsidRPr="00283461" w:rsidRDefault="00283461" w:rsidP="00283461">
      <w:pPr>
        <w:widowControl w:val="0"/>
        <w:tabs>
          <w:tab w:val="left" w:pos="480"/>
          <w:tab w:val="left" w:pos="916"/>
          <w:tab w:val="left" w:pos="917"/>
        </w:tabs>
        <w:autoSpaceDE w:val="0"/>
        <w:autoSpaceDN w:val="0"/>
        <w:spacing w:before="1" w:line="276" w:lineRule="auto"/>
        <w:rPr>
          <w:sz w:val="22"/>
          <w:szCs w:val="22"/>
        </w:rPr>
      </w:pPr>
      <w:r w:rsidRPr="00283461">
        <w:rPr>
          <w:sz w:val="22"/>
          <w:szCs w:val="22"/>
        </w:rPr>
        <w:t xml:space="preserve">          -    Roboty</w:t>
      </w:r>
      <w:r w:rsidRPr="00283461">
        <w:rPr>
          <w:spacing w:val="-1"/>
          <w:sz w:val="22"/>
          <w:szCs w:val="22"/>
        </w:rPr>
        <w:t xml:space="preserve"> </w:t>
      </w:r>
      <w:r w:rsidRPr="00283461">
        <w:rPr>
          <w:sz w:val="22"/>
          <w:szCs w:val="22"/>
        </w:rPr>
        <w:t>ziemne -</w:t>
      </w:r>
      <w:r w:rsidRPr="00283461">
        <w:rPr>
          <w:spacing w:val="-2"/>
          <w:sz w:val="22"/>
          <w:szCs w:val="22"/>
        </w:rPr>
        <w:t xml:space="preserve"> </w:t>
      </w:r>
      <w:r w:rsidRPr="00283461">
        <w:rPr>
          <w:sz w:val="22"/>
          <w:szCs w:val="22"/>
        </w:rPr>
        <w:t>pod</w:t>
      </w:r>
      <w:r w:rsidRPr="00283461">
        <w:rPr>
          <w:spacing w:val="-1"/>
          <w:sz w:val="22"/>
          <w:szCs w:val="22"/>
        </w:rPr>
        <w:t xml:space="preserve"> </w:t>
      </w:r>
      <w:r w:rsidRPr="00283461">
        <w:rPr>
          <w:sz w:val="22"/>
          <w:szCs w:val="22"/>
        </w:rPr>
        <w:t>kanalizację</w:t>
      </w:r>
      <w:r w:rsidRPr="00283461">
        <w:rPr>
          <w:spacing w:val="-1"/>
          <w:sz w:val="22"/>
          <w:szCs w:val="22"/>
        </w:rPr>
        <w:t xml:space="preserve"> </w:t>
      </w:r>
      <w:r w:rsidRPr="00283461">
        <w:rPr>
          <w:sz w:val="22"/>
          <w:szCs w:val="22"/>
        </w:rPr>
        <w:t>deszczową</w:t>
      </w:r>
      <w:r w:rsidRPr="00283461">
        <w:rPr>
          <w:spacing w:val="-3"/>
          <w:sz w:val="22"/>
          <w:szCs w:val="22"/>
        </w:rPr>
        <w:t xml:space="preserve"> </w:t>
      </w:r>
      <w:r w:rsidRPr="00283461">
        <w:rPr>
          <w:sz w:val="22"/>
          <w:szCs w:val="22"/>
        </w:rPr>
        <w:t>i</w:t>
      </w:r>
      <w:r w:rsidRPr="00283461">
        <w:rPr>
          <w:spacing w:val="2"/>
          <w:sz w:val="22"/>
          <w:szCs w:val="22"/>
        </w:rPr>
        <w:t xml:space="preserve"> </w:t>
      </w:r>
      <w:r w:rsidRPr="00283461">
        <w:rPr>
          <w:sz w:val="22"/>
          <w:szCs w:val="22"/>
        </w:rPr>
        <w:t>zbiornik;</w:t>
      </w:r>
    </w:p>
    <w:p w14:paraId="514FE709" w14:textId="77777777" w:rsidR="00283461" w:rsidRPr="00283461" w:rsidRDefault="00283461" w:rsidP="00283461">
      <w:pPr>
        <w:widowControl w:val="0"/>
        <w:tabs>
          <w:tab w:val="left" w:pos="480"/>
          <w:tab w:val="left" w:pos="916"/>
          <w:tab w:val="left" w:pos="917"/>
        </w:tabs>
        <w:autoSpaceDE w:val="0"/>
        <w:autoSpaceDN w:val="0"/>
        <w:spacing w:line="276" w:lineRule="auto"/>
        <w:rPr>
          <w:sz w:val="22"/>
          <w:szCs w:val="22"/>
        </w:rPr>
      </w:pPr>
      <w:r w:rsidRPr="00283461">
        <w:rPr>
          <w:sz w:val="22"/>
          <w:szCs w:val="22"/>
        </w:rPr>
        <w:t xml:space="preserve">          -    Roboty</w:t>
      </w:r>
      <w:r w:rsidRPr="00283461">
        <w:rPr>
          <w:spacing w:val="-2"/>
          <w:sz w:val="22"/>
          <w:szCs w:val="22"/>
        </w:rPr>
        <w:t xml:space="preserve"> </w:t>
      </w:r>
      <w:r w:rsidRPr="00283461">
        <w:rPr>
          <w:sz w:val="22"/>
          <w:szCs w:val="22"/>
        </w:rPr>
        <w:t>konstrukcyjne -</w:t>
      </w:r>
      <w:r w:rsidRPr="00283461">
        <w:rPr>
          <w:spacing w:val="-2"/>
          <w:sz w:val="22"/>
          <w:szCs w:val="22"/>
        </w:rPr>
        <w:t xml:space="preserve"> </w:t>
      </w:r>
      <w:r w:rsidRPr="00283461">
        <w:rPr>
          <w:sz w:val="22"/>
          <w:szCs w:val="22"/>
        </w:rPr>
        <w:t>pod</w:t>
      </w:r>
      <w:r w:rsidRPr="00283461">
        <w:rPr>
          <w:spacing w:val="-1"/>
          <w:sz w:val="22"/>
          <w:szCs w:val="22"/>
        </w:rPr>
        <w:t xml:space="preserve"> </w:t>
      </w:r>
      <w:r w:rsidRPr="00283461">
        <w:rPr>
          <w:sz w:val="22"/>
          <w:szCs w:val="22"/>
        </w:rPr>
        <w:t>kanalizację</w:t>
      </w:r>
      <w:r w:rsidRPr="00283461">
        <w:rPr>
          <w:spacing w:val="-1"/>
          <w:sz w:val="22"/>
          <w:szCs w:val="22"/>
        </w:rPr>
        <w:t xml:space="preserve"> </w:t>
      </w:r>
      <w:r w:rsidRPr="00283461">
        <w:rPr>
          <w:sz w:val="22"/>
          <w:szCs w:val="22"/>
        </w:rPr>
        <w:t>deszczową</w:t>
      </w:r>
      <w:r w:rsidRPr="00283461">
        <w:rPr>
          <w:spacing w:val="-3"/>
          <w:sz w:val="22"/>
          <w:szCs w:val="22"/>
        </w:rPr>
        <w:t xml:space="preserve"> </w:t>
      </w:r>
      <w:r w:rsidRPr="00283461">
        <w:rPr>
          <w:sz w:val="22"/>
          <w:szCs w:val="22"/>
        </w:rPr>
        <w:t xml:space="preserve">i zbiornik; </w:t>
      </w:r>
    </w:p>
    <w:p w14:paraId="015F2F45" w14:textId="77777777" w:rsidR="00283461" w:rsidRPr="00283461" w:rsidRDefault="00283461" w:rsidP="00283461">
      <w:pPr>
        <w:widowControl w:val="0"/>
        <w:tabs>
          <w:tab w:val="left" w:pos="480"/>
          <w:tab w:val="left" w:pos="916"/>
          <w:tab w:val="left" w:pos="917"/>
        </w:tabs>
        <w:autoSpaceDE w:val="0"/>
        <w:autoSpaceDN w:val="0"/>
        <w:spacing w:line="276" w:lineRule="auto"/>
        <w:rPr>
          <w:sz w:val="22"/>
          <w:szCs w:val="22"/>
        </w:rPr>
      </w:pPr>
      <w:r w:rsidRPr="00283461">
        <w:rPr>
          <w:sz w:val="22"/>
          <w:szCs w:val="22"/>
        </w:rPr>
        <w:t xml:space="preserve">          -    Roboty</w:t>
      </w:r>
      <w:r w:rsidRPr="00283461">
        <w:rPr>
          <w:spacing w:val="-2"/>
          <w:sz w:val="22"/>
          <w:szCs w:val="22"/>
        </w:rPr>
        <w:t xml:space="preserve"> </w:t>
      </w:r>
      <w:r w:rsidRPr="00283461">
        <w:rPr>
          <w:sz w:val="22"/>
          <w:szCs w:val="22"/>
        </w:rPr>
        <w:t>wykończeniowe;</w:t>
      </w:r>
    </w:p>
    <w:p w14:paraId="3BA52C3B" w14:textId="77777777" w:rsidR="00283461" w:rsidRPr="00283461" w:rsidRDefault="00283461">
      <w:pPr>
        <w:pStyle w:val="Akapitzlist"/>
        <w:widowControl w:val="0"/>
        <w:numPr>
          <w:ilvl w:val="0"/>
          <w:numId w:val="40"/>
        </w:numPr>
        <w:tabs>
          <w:tab w:val="left" w:pos="480"/>
        </w:tabs>
        <w:autoSpaceDE w:val="0"/>
        <w:autoSpaceDN w:val="0"/>
        <w:spacing w:line="276" w:lineRule="auto"/>
        <w:contextualSpacing w:val="0"/>
        <w:jc w:val="both"/>
        <w:rPr>
          <w:sz w:val="22"/>
          <w:szCs w:val="22"/>
        </w:rPr>
      </w:pPr>
      <w:r w:rsidRPr="00283461">
        <w:rPr>
          <w:sz w:val="22"/>
          <w:szCs w:val="22"/>
        </w:rPr>
        <w:t>Wykonawca zobowiązany jest do opracowania</w:t>
      </w:r>
      <w:r w:rsidRPr="00283461">
        <w:rPr>
          <w:spacing w:val="-2"/>
          <w:sz w:val="22"/>
          <w:szCs w:val="22"/>
        </w:rPr>
        <w:t xml:space="preserve"> </w:t>
      </w:r>
      <w:r w:rsidRPr="00283461">
        <w:rPr>
          <w:sz w:val="22"/>
          <w:szCs w:val="22"/>
        </w:rPr>
        <w:t>koncepcji</w:t>
      </w:r>
      <w:r w:rsidRPr="00283461">
        <w:rPr>
          <w:spacing w:val="-1"/>
          <w:sz w:val="22"/>
          <w:szCs w:val="22"/>
        </w:rPr>
        <w:t xml:space="preserve"> </w:t>
      </w:r>
      <w:r w:rsidRPr="00283461">
        <w:rPr>
          <w:sz w:val="22"/>
          <w:szCs w:val="22"/>
        </w:rPr>
        <w:t>projektowej</w:t>
      </w:r>
      <w:r w:rsidRPr="00283461">
        <w:rPr>
          <w:spacing w:val="-2"/>
          <w:sz w:val="22"/>
          <w:szCs w:val="22"/>
        </w:rPr>
        <w:t xml:space="preserve"> </w:t>
      </w:r>
      <w:r w:rsidRPr="00283461">
        <w:rPr>
          <w:sz w:val="22"/>
          <w:szCs w:val="22"/>
        </w:rPr>
        <w:t>i</w:t>
      </w:r>
      <w:r w:rsidRPr="00283461">
        <w:rPr>
          <w:spacing w:val="-1"/>
          <w:sz w:val="22"/>
          <w:szCs w:val="22"/>
        </w:rPr>
        <w:t xml:space="preserve"> </w:t>
      </w:r>
      <w:r w:rsidRPr="00283461">
        <w:rPr>
          <w:sz w:val="22"/>
          <w:szCs w:val="22"/>
        </w:rPr>
        <w:t>przedłożenie</w:t>
      </w:r>
      <w:r w:rsidRPr="00283461">
        <w:rPr>
          <w:spacing w:val="-1"/>
          <w:sz w:val="22"/>
          <w:szCs w:val="22"/>
        </w:rPr>
        <w:t xml:space="preserve"> </w:t>
      </w:r>
      <w:r w:rsidRPr="00283461">
        <w:rPr>
          <w:sz w:val="22"/>
          <w:szCs w:val="22"/>
        </w:rPr>
        <w:t>jej</w:t>
      </w:r>
      <w:r w:rsidRPr="00283461">
        <w:rPr>
          <w:spacing w:val="-1"/>
          <w:sz w:val="22"/>
          <w:szCs w:val="22"/>
        </w:rPr>
        <w:t xml:space="preserve"> </w:t>
      </w:r>
      <w:r w:rsidRPr="00283461">
        <w:rPr>
          <w:sz w:val="22"/>
          <w:szCs w:val="22"/>
        </w:rPr>
        <w:t>do</w:t>
      </w:r>
      <w:r w:rsidRPr="00283461">
        <w:rPr>
          <w:spacing w:val="-2"/>
          <w:sz w:val="22"/>
          <w:szCs w:val="22"/>
        </w:rPr>
        <w:t xml:space="preserve"> </w:t>
      </w:r>
      <w:r w:rsidRPr="00283461">
        <w:rPr>
          <w:sz w:val="22"/>
          <w:szCs w:val="22"/>
        </w:rPr>
        <w:t>akceptacji</w:t>
      </w:r>
      <w:r w:rsidRPr="00283461">
        <w:rPr>
          <w:spacing w:val="-1"/>
          <w:sz w:val="22"/>
          <w:szCs w:val="22"/>
        </w:rPr>
        <w:t xml:space="preserve"> </w:t>
      </w:r>
      <w:r w:rsidRPr="00283461">
        <w:rPr>
          <w:sz w:val="22"/>
          <w:szCs w:val="22"/>
        </w:rPr>
        <w:t>przez</w:t>
      </w:r>
      <w:r w:rsidRPr="00283461">
        <w:rPr>
          <w:spacing w:val="-3"/>
          <w:sz w:val="22"/>
          <w:szCs w:val="22"/>
        </w:rPr>
        <w:t xml:space="preserve"> </w:t>
      </w:r>
      <w:r w:rsidRPr="00283461">
        <w:rPr>
          <w:sz w:val="22"/>
          <w:szCs w:val="22"/>
        </w:rPr>
        <w:t>Zamawiającego.</w:t>
      </w:r>
    </w:p>
    <w:p w14:paraId="4A9E95D2" w14:textId="4287A1DB" w:rsidR="00283461" w:rsidRPr="00283461" w:rsidRDefault="00283461">
      <w:pPr>
        <w:pStyle w:val="Akapitzlist"/>
        <w:widowControl w:val="0"/>
        <w:numPr>
          <w:ilvl w:val="0"/>
          <w:numId w:val="40"/>
        </w:numPr>
        <w:tabs>
          <w:tab w:val="left" w:pos="480"/>
        </w:tabs>
        <w:autoSpaceDE w:val="0"/>
        <w:autoSpaceDN w:val="0"/>
        <w:spacing w:line="276" w:lineRule="auto"/>
        <w:contextualSpacing w:val="0"/>
        <w:jc w:val="both"/>
        <w:rPr>
          <w:sz w:val="22"/>
          <w:szCs w:val="22"/>
        </w:rPr>
      </w:pPr>
      <w:r w:rsidRPr="00283461">
        <w:rPr>
          <w:sz w:val="22"/>
          <w:szCs w:val="22"/>
        </w:rPr>
        <w:t>Rzeczywiste zakresy rzeczowe określi dokumentacja techniczna wykonana przez Wykonawcę</w:t>
      </w:r>
      <w:r w:rsidR="00F4086D">
        <w:rPr>
          <w:sz w:val="22"/>
          <w:szCs w:val="22"/>
        </w:rPr>
        <w:t xml:space="preserve"> </w:t>
      </w:r>
      <w:r w:rsidRPr="00283461">
        <w:rPr>
          <w:spacing w:val="-57"/>
          <w:sz w:val="22"/>
          <w:szCs w:val="22"/>
        </w:rPr>
        <w:t xml:space="preserve"> </w:t>
      </w:r>
      <w:r w:rsidRPr="00283461">
        <w:rPr>
          <w:sz w:val="22"/>
          <w:szCs w:val="22"/>
        </w:rPr>
        <w:t>i</w:t>
      </w:r>
      <w:r w:rsidRPr="00283461">
        <w:rPr>
          <w:spacing w:val="1"/>
          <w:sz w:val="22"/>
          <w:szCs w:val="22"/>
        </w:rPr>
        <w:t xml:space="preserve"> </w:t>
      </w:r>
      <w:r w:rsidRPr="00283461">
        <w:rPr>
          <w:sz w:val="22"/>
          <w:szCs w:val="22"/>
        </w:rPr>
        <w:t>uzgodniona</w:t>
      </w:r>
      <w:r w:rsidRPr="00283461">
        <w:rPr>
          <w:spacing w:val="1"/>
          <w:sz w:val="22"/>
          <w:szCs w:val="22"/>
        </w:rPr>
        <w:t xml:space="preserve"> </w:t>
      </w:r>
      <w:r w:rsidRPr="00283461">
        <w:rPr>
          <w:sz w:val="22"/>
          <w:szCs w:val="22"/>
        </w:rPr>
        <w:t>z</w:t>
      </w:r>
      <w:r w:rsidRPr="00283461">
        <w:rPr>
          <w:spacing w:val="1"/>
          <w:sz w:val="22"/>
          <w:szCs w:val="22"/>
        </w:rPr>
        <w:t xml:space="preserve"> </w:t>
      </w:r>
      <w:r w:rsidRPr="00283461">
        <w:rPr>
          <w:sz w:val="22"/>
          <w:szCs w:val="22"/>
        </w:rPr>
        <w:t>Zamawiającym</w:t>
      </w:r>
      <w:r w:rsidRPr="00283461">
        <w:rPr>
          <w:spacing w:val="1"/>
          <w:sz w:val="22"/>
          <w:szCs w:val="22"/>
        </w:rPr>
        <w:t xml:space="preserve"> </w:t>
      </w:r>
      <w:r w:rsidRPr="00283461">
        <w:rPr>
          <w:sz w:val="22"/>
          <w:szCs w:val="22"/>
        </w:rPr>
        <w:t>oraz</w:t>
      </w:r>
      <w:r w:rsidRPr="00283461">
        <w:rPr>
          <w:spacing w:val="1"/>
          <w:sz w:val="22"/>
          <w:szCs w:val="22"/>
        </w:rPr>
        <w:t xml:space="preserve"> </w:t>
      </w:r>
      <w:r w:rsidRPr="00283461">
        <w:rPr>
          <w:sz w:val="22"/>
          <w:szCs w:val="22"/>
        </w:rPr>
        <w:t>odpowiednimi</w:t>
      </w:r>
      <w:r w:rsidRPr="00283461">
        <w:rPr>
          <w:spacing w:val="1"/>
          <w:sz w:val="22"/>
          <w:szCs w:val="22"/>
        </w:rPr>
        <w:t xml:space="preserve"> </w:t>
      </w:r>
      <w:r w:rsidRPr="00283461">
        <w:rPr>
          <w:sz w:val="22"/>
          <w:szCs w:val="22"/>
        </w:rPr>
        <w:t>instytucjami.</w:t>
      </w:r>
      <w:r w:rsidRPr="00283461">
        <w:rPr>
          <w:spacing w:val="1"/>
          <w:sz w:val="22"/>
          <w:szCs w:val="22"/>
        </w:rPr>
        <w:t xml:space="preserve"> </w:t>
      </w:r>
      <w:r w:rsidRPr="00283461">
        <w:rPr>
          <w:sz w:val="22"/>
          <w:szCs w:val="22"/>
        </w:rPr>
        <w:t>Dane</w:t>
      </w:r>
      <w:r w:rsidRPr="00283461">
        <w:rPr>
          <w:spacing w:val="1"/>
          <w:sz w:val="22"/>
          <w:szCs w:val="22"/>
        </w:rPr>
        <w:t xml:space="preserve"> </w:t>
      </w:r>
      <w:r w:rsidRPr="00283461">
        <w:rPr>
          <w:sz w:val="22"/>
          <w:szCs w:val="22"/>
        </w:rPr>
        <w:t>określone</w:t>
      </w:r>
      <w:r w:rsidRPr="00283461">
        <w:rPr>
          <w:spacing w:val="1"/>
          <w:sz w:val="22"/>
          <w:szCs w:val="22"/>
        </w:rPr>
        <w:t xml:space="preserve"> </w:t>
      </w:r>
      <w:r w:rsidRPr="00283461">
        <w:rPr>
          <w:sz w:val="22"/>
          <w:szCs w:val="22"/>
        </w:rPr>
        <w:t>w</w:t>
      </w:r>
      <w:r w:rsidRPr="00283461">
        <w:rPr>
          <w:spacing w:val="1"/>
          <w:sz w:val="22"/>
          <w:szCs w:val="22"/>
        </w:rPr>
        <w:t xml:space="preserve"> </w:t>
      </w:r>
      <w:r w:rsidRPr="00283461">
        <w:rPr>
          <w:sz w:val="22"/>
          <w:szCs w:val="22"/>
        </w:rPr>
        <w:t>dokumentacji</w:t>
      </w:r>
      <w:r w:rsidRPr="00283461">
        <w:rPr>
          <w:spacing w:val="-1"/>
          <w:sz w:val="22"/>
          <w:szCs w:val="22"/>
        </w:rPr>
        <w:t xml:space="preserve"> </w:t>
      </w:r>
      <w:r w:rsidRPr="00283461">
        <w:rPr>
          <w:sz w:val="22"/>
          <w:szCs w:val="22"/>
        </w:rPr>
        <w:t>projektowej będą</w:t>
      </w:r>
      <w:r w:rsidRPr="00283461">
        <w:rPr>
          <w:spacing w:val="-2"/>
          <w:sz w:val="22"/>
          <w:szCs w:val="22"/>
        </w:rPr>
        <w:t xml:space="preserve"> </w:t>
      </w:r>
      <w:r w:rsidRPr="00283461">
        <w:rPr>
          <w:sz w:val="22"/>
          <w:szCs w:val="22"/>
        </w:rPr>
        <w:t>uważane</w:t>
      </w:r>
      <w:r w:rsidRPr="00283461">
        <w:rPr>
          <w:spacing w:val="1"/>
          <w:sz w:val="22"/>
          <w:szCs w:val="22"/>
        </w:rPr>
        <w:t xml:space="preserve"> </w:t>
      </w:r>
      <w:r w:rsidRPr="00283461">
        <w:rPr>
          <w:sz w:val="22"/>
          <w:szCs w:val="22"/>
        </w:rPr>
        <w:t>za</w:t>
      </w:r>
      <w:r w:rsidRPr="00283461">
        <w:rPr>
          <w:spacing w:val="-2"/>
          <w:sz w:val="22"/>
          <w:szCs w:val="22"/>
        </w:rPr>
        <w:t xml:space="preserve"> </w:t>
      </w:r>
      <w:r w:rsidRPr="00283461">
        <w:rPr>
          <w:sz w:val="22"/>
          <w:szCs w:val="22"/>
        </w:rPr>
        <w:t>wartości do realizacji robót.</w:t>
      </w:r>
    </w:p>
    <w:p w14:paraId="40E67C0B" w14:textId="77777777" w:rsidR="00283461" w:rsidRPr="00283461" w:rsidRDefault="00283461">
      <w:pPr>
        <w:pStyle w:val="Akapitzlist"/>
        <w:widowControl w:val="0"/>
        <w:numPr>
          <w:ilvl w:val="0"/>
          <w:numId w:val="40"/>
        </w:numPr>
        <w:tabs>
          <w:tab w:val="left" w:pos="567"/>
        </w:tabs>
        <w:autoSpaceDE w:val="0"/>
        <w:autoSpaceDN w:val="0"/>
        <w:spacing w:line="276" w:lineRule="auto"/>
        <w:ind w:hanging="337"/>
        <w:contextualSpacing w:val="0"/>
        <w:jc w:val="both"/>
        <w:rPr>
          <w:sz w:val="22"/>
          <w:szCs w:val="22"/>
        </w:rPr>
      </w:pPr>
      <w:r w:rsidRPr="00283461">
        <w:rPr>
          <w:sz w:val="22"/>
          <w:szCs w:val="22"/>
        </w:rPr>
        <w:t>Szczegółowy zakres</w:t>
      </w:r>
      <w:r w:rsidRPr="00283461">
        <w:rPr>
          <w:spacing w:val="-2"/>
          <w:sz w:val="22"/>
          <w:szCs w:val="22"/>
        </w:rPr>
        <w:t xml:space="preserve"> </w:t>
      </w:r>
      <w:r w:rsidRPr="00283461">
        <w:rPr>
          <w:sz w:val="22"/>
          <w:szCs w:val="22"/>
        </w:rPr>
        <w:t>prac</w:t>
      </w:r>
      <w:r w:rsidRPr="00283461">
        <w:rPr>
          <w:spacing w:val="-1"/>
          <w:sz w:val="22"/>
          <w:szCs w:val="22"/>
        </w:rPr>
        <w:t xml:space="preserve"> </w:t>
      </w:r>
      <w:r w:rsidRPr="00283461">
        <w:rPr>
          <w:sz w:val="22"/>
          <w:szCs w:val="22"/>
        </w:rPr>
        <w:t>i</w:t>
      </w:r>
      <w:r w:rsidRPr="00283461">
        <w:rPr>
          <w:spacing w:val="-1"/>
          <w:sz w:val="22"/>
          <w:szCs w:val="22"/>
        </w:rPr>
        <w:t xml:space="preserve"> </w:t>
      </w:r>
      <w:r w:rsidRPr="00283461">
        <w:rPr>
          <w:sz w:val="22"/>
          <w:szCs w:val="22"/>
        </w:rPr>
        <w:t>robót</w:t>
      </w:r>
      <w:r w:rsidRPr="00283461">
        <w:rPr>
          <w:spacing w:val="-2"/>
          <w:sz w:val="22"/>
          <w:szCs w:val="22"/>
        </w:rPr>
        <w:t xml:space="preserve"> </w:t>
      </w:r>
      <w:r w:rsidRPr="00283461">
        <w:rPr>
          <w:sz w:val="22"/>
          <w:szCs w:val="22"/>
        </w:rPr>
        <w:t>oraz</w:t>
      </w:r>
      <w:r w:rsidRPr="00283461">
        <w:rPr>
          <w:spacing w:val="-2"/>
          <w:sz w:val="22"/>
          <w:szCs w:val="22"/>
        </w:rPr>
        <w:t xml:space="preserve"> </w:t>
      </w:r>
      <w:r w:rsidRPr="00283461">
        <w:rPr>
          <w:sz w:val="22"/>
          <w:szCs w:val="22"/>
        </w:rPr>
        <w:t>opis</w:t>
      </w:r>
      <w:r w:rsidRPr="00283461">
        <w:rPr>
          <w:spacing w:val="-1"/>
          <w:sz w:val="22"/>
          <w:szCs w:val="22"/>
        </w:rPr>
        <w:t xml:space="preserve"> </w:t>
      </w:r>
      <w:r w:rsidRPr="00283461">
        <w:rPr>
          <w:sz w:val="22"/>
          <w:szCs w:val="22"/>
        </w:rPr>
        <w:t>zamówienia</w:t>
      </w:r>
      <w:r w:rsidRPr="00283461">
        <w:rPr>
          <w:spacing w:val="-2"/>
          <w:sz w:val="22"/>
          <w:szCs w:val="22"/>
        </w:rPr>
        <w:t xml:space="preserve"> </w:t>
      </w:r>
      <w:r w:rsidRPr="00283461">
        <w:rPr>
          <w:sz w:val="22"/>
          <w:szCs w:val="22"/>
        </w:rPr>
        <w:t>zawarty</w:t>
      </w:r>
      <w:r w:rsidRPr="00283461">
        <w:rPr>
          <w:spacing w:val="-1"/>
          <w:sz w:val="22"/>
          <w:szCs w:val="22"/>
        </w:rPr>
        <w:t xml:space="preserve"> </w:t>
      </w:r>
      <w:r w:rsidRPr="00283461">
        <w:rPr>
          <w:sz w:val="22"/>
          <w:szCs w:val="22"/>
        </w:rPr>
        <w:t>został</w:t>
      </w:r>
      <w:r w:rsidRPr="00283461">
        <w:rPr>
          <w:spacing w:val="-2"/>
          <w:sz w:val="22"/>
          <w:szCs w:val="22"/>
        </w:rPr>
        <w:t xml:space="preserve"> </w:t>
      </w:r>
      <w:r w:rsidRPr="00283461">
        <w:rPr>
          <w:sz w:val="22"/>
          <w:szCs w:val="22"/>
        </w:rPr>
        <w:t>w:</w:t>
      </w:r>
    </w:p>
    <w:p w14:paraId="65319B45" w14:textId="77777777" w:rsidR="00283461" w:rsidRPr="00283461" w:rsidRDefault="00283461">
      <w:pPr>
        <w:pStyle w:val="Akapitzlist"/>
        <w:widowControl w:val="0"/>
        <w:numPr>
          <w:ilvl w:val="1"/>
          <w:numId w:val="40"/>
        </w:numPr>
        <w:tabs>
          <w:tab w:val="left" w:pos="567"/>
          <w:tab w:val="left" w:pos="917"/>
        </w:tabs>
        <w:autoSpaceDE w:val="0"/>
        <w:autoSpaceDN w:val="0"/>
        <w:spacing w:line="276" w:lineRule="auto"/>
        <w:ind w:hanging="337"/>
        <w:contextualSpacing w:val="0"/>
        <w:jc w:val="both"/>
        <w:rPr>
          <w:sz w:val="22"/>
          <w:szCs w:val="22"/>
        </w:rPr>
      </w:pPr>
      <w:r w:rsidRPr="00283461">
        <w:rPr>
          <w:sz w:val="22"/>
          <w:szCs w:val="22"/>
        </w:rPr>
        <w:t>Programie</w:t>
      </w:r>
      <w:r w:rsidRPr="00283461">
        <w:rPr>
          <w:spacing w:val="-2"/>
          <w:sz w:val="22"/>
          <w:szCs w:val="22"/>
        </w:rPr>
        <w:t xml:space="preserve"> </w:t>
      </w:r>
      <w:r w:rsidRPr="00283461">
        <w:rPr>
          <w:sz w:val="22"/>
          <w:szCs w:val="22"/>
        </w:rPr>
        <w:t>funkcjonalno-użytkowym</w:t>
      </w:r>
      <w:r w:rsidRPr="00283461">
        <w:rPr>
          <w:spacing w:val="-1"/>
          <w:sz w:val="22"/>
          <w:szCs w:val="22"/>
        </w:rPr>
        <w:t xml:space="preserve"> </w:t>
      </w:r>
      <w:r w:rsidRPr="00283461">
        <w:rPr>
          <w:sz w:val="22"/>
          <w:szCs w:val="22"/>
        </w:rPr>
        <w:t>–</w:t>
      </w:r>
      <w:r w:rsidRPr="00283461">
        <w:rPr>
          <w:spacing w:val="-1"/>
          <w:sz w:val="22"/>
          <w:szCs w:val="22"/>
        </w:rPr>
        <w:t xml:space="preserve"> </w:t>
      </w:r>
      <w:r w:rsidRPr="00283461">
        <w:rPr>
          <w:sz w:val="22"/>
          <w:szCs w:val="22"/>
        </w:rPr>
        <w:t>załącznik</w:t>
      </w:r>
      <w:r w:rsidRPr="00283461">
        <w:rPr>
          <w:spacing w:val="2"/>
          <w:sz w:val="22"/>
          <w:szCs w:val="22"/>
        </w:rPr>
        <w:t xml:space="preserve"> </w:t>
      </w:r>
      <w:r w:rsidRPr="00283461">
        <w:rPr>
          <w:sz w:val="22"/>
          <w:szCs w:val="22"/>
        </w:rPr>
        <w:t>nr</w:t>
      </w:r>
      <w:r w:rsidRPr="00283461">
        <w:rPr>
          <w:spacing w:val="-2"/>
          <w:sz w:val="22"/>
          <w:szCs w:val="22"/>
        </w:rPr>
        <w:t xml:space="preserve"> </w:t>
      </w:r>
      <w:r w:rsidRPr="00283461">
        <w:rPr>
          <w:sz w:val="22"/>
          <w:szCs w:val="22"/>
        </w:rPr>
        <w:t>1</w:t>
      </w:r>
      <w:r w:rsidRPr="00283461">
        <w:rPr>
          <w:spacing w:val="-1"/>
          <w:sz w:val="22"/>
          <w:szCs w:val="22"/>
        </w:rPr>
        <w:t xml:space="preserve"> </w:t>
      </w:r>
      <w:r w:rsidRPr="00283461">
        <w:rPr>
          <w:sz w:val="22"/>
          <w:szCs w:val="22"/>
        </w:rPr>
        <w:t>SWZ</w:t>
      </w:r>
    </w:p>
    <w:p w14:paraId="674399D5" w14:textId="77777777" w:rsidR="00283461" w:rsidRDefault="00283461">
      <w:pPr>
        <w:pStyle w:val="Akapitzlist"/>
        <w:widowControl w:val="0"/>
        <w:numPr>
          <w:ilvl w:val="0"/>
          <w:numId w:val="40"/>
        </w:numPr>
        <w:tabs>
          <w:tab w:val="left" w:pos="426"/>
        </w:tabs>
        <w:autoSpaceDE w:val="0"/>
        <w:autoSpaceDN w:val="0"/>
        <w:spacing w:before="8" w:line="276" w:lineRule="auto"/>
        <w:ind w:left="426" w:right="116" w:hanging="284"/>
        <w:contextualSpacing w:val="0"/>
        <w:jc w:val="both"/>
        <w:rPr>
          <w:sz w:val="22"/>
          <w:szCs w:val="22"/>
        </w:rPr>
      </w:pPr>
      <w:r w:rsidRPr="00283461">
        <w:rPr>
          <w:sz w:val="22"/>
          <w:szCs w:val="22"/>
        </w:rPr>
        <w:t>Przedmiotowa</w:t>
      </w:r>
      <w:r w:rsidRPr="00283461">
        <w:rPr>
          <w:spacing w:val="12"/>
          <w:sz w:val="22"/>
          <w:szCs w:val="22"/>
        </w:rPr>
        <w:t xml:space="preserve"> </w:t>
      </w:r>
      <w:r w:rsidRPr="00283461">
        <w:rPr>
          <w:sz w:val="22"/>
          <w:szCs w:val="22"/>
        </w:rPr>
        <w:t>inwestycja</w:t>
      </w:r>
      <w:r w:rsidRPr="00283461">
        <w:rPr>
          <w:spacing w:val="13"/>
          <w:sz w:val="22"/>
          <w:szCs w:val="22"/>
        </w:rPr>
        <w:t xml:space="preserve"> </w:t>
      </w:r>
      <w:r w:rsidRPr="00283461">
        <w:rPr>
          <w:sz w:val="22"/>
          <w:szCs w:val="22"/>
        </w:rPr>
        <w:t>będzie</w:t>
      </w:r>
      <w:r w:rsidRPr="00283461">
        <w:rPr>
          <w:spacing w:val="16"/>
          <w:sz w:val="22"/>
          <w:szCs w:val="22"/>
        </w:rPr>
        <w:t xml:space="preserve"> </w:t>
      </w:r>
      <w:r w:rsidRPr="00283461">
        <w:rPr>
          <w:sz w:val="22"/>
          <w:szCs w:val="22"/>
        </w:rPr>
        <w:t>realizowana</w:t>
      </w:r>
      <w:r w:rsidRPr="00283461">
        <w:rPr>
          <w:spacing w:val="15"/>
          <w:sz w:val="22"/>
          <w:szCs w:val="22"/>
        </w:rPr>
        <w:t xml:space="preserve"> </w:t>
      </w:r>
      <w:r w:rsidRPr="00283461">
        <w:rPr>
          <w:sz w:val="22"/>
          <w:szCs w:val="22"/>
        </w:rPr>
        <w:t>na</w:t>
      </w:r>
      <w:r w:rsidRPr="00283461">
        <w:rPr>
          <w:spacing w:val="17"/>
          <w:sz w:val="22"/>
          <w:szCs w:val="22"/>
        </w:rPr>
        <w:t xml:space="preserve"> </w:t>
      </w:r>
      <w:r w:rsidRPr="00283461">
        <w:rPr>
          <w:sz w:val="22"/>
          <w:szCs w:val="22"/>
        </w:rPr>
        <w:t>nieruchomościach:</w:t>
      </w:r>
      <w:r w:rsidRPr="00283461">
        <w:rPr>
          <w:spacing w:val="15"/>
          <w:sz w:val="22"/>
          <w:szCs w:val="22"/>
        </w:rPr>
        <w:t xml:space="preserve"> </w:t>
      </w:r>
      <w:r w:rsidRPr="00283461">
        <w:rPr>
          <w:sz w:val="22"/>
          <w:szCs w:val="22"/>
        </w:rPr>
        <w:t>dz.</w:t>
      </w:r>
      <w:r w:rsidRPr="00283461">
        <w:rPr>
          <w:spacing w:val="16"/>
          <w:sz w:val="22"/>
          <w:szCs w:val="22"/>
        </w:rPr>
        <w:t xml:space="preserve"> </w:t>
      </w:r>
      <w:r w:rsidRPr="00283461">
        <w:rPr>
          <w:sz w:val="22"/>
          <w:szCs w:val="22"/>
        </w:rPr>
        <w:t>nr</w:t>
      </w:r>
      <w:r w:rsidRPr="00283461">
        <w:rPr>
          <w:spacing w:val="16"/>
          <w:sz w:val="22"/>
          <w:szCs w:val="22"/>
        </w:rPr>
        <w:t xml:space="preserve"> </w:t>
      </w:r>
      <w:r w:rsidRPr="00283461">
        <w:rPr>
          <w:sz w:val="22"/>
          <w:szCs w:val="22"/>
        </w:rPr>
        <w:t>ewid.259, 260/1 obręb Przykona.</w:t>
      </w:r>
    </w:p>
    <w:p w14:paraId="1D4B8B60" w14:textId="70B31EC2" w:rsidR="00283461" w:rsidRPr="00283461" w:rsidRDefault="00283461">
      <w:pPr>
        <w:pStyle w:val="Akapitzlist"/>
        <w:widowControl w:val="0"/>
        <w:numPr>
          <w:ilvl w:val="0"/>
          <w:numId w:val="40"/>
        </w:numPr>
        <w:tabs>
          <w:tab w:val="left" w:pos="426"/>
        </w:tabs>
        <w:autoSpaceDE w:val="0"/>
        <w:autoSpaceDN w:val="0"/>
        <w:spacing w:before="8" w:line="276" w:lineRule="auto"/>
        <w:ind w:left="426" w:right="116" w:hanging="284"/>
        <w:contextualSpacing w:val="0"/>
        <w:jc w:val="both"/>
        <w:rPr>
          <w:sz w:val="22"/>
          <w:szCs w:val="22"/>
        </w:rPr>
      </w:pPr>
      <w:r w:rsidRPr="00283461">
        <w:rPr>
          <w:sz w:val="22"/>
          <w:szCs w:val="22"/>
        </w:rPr>
        <w:t>Na</w:t>
      </w:r>
      <w:r w:rsidRPr="00283461">
        <w:rPr>
          <w:sz w:val="22"/>
          <w:szCs w:val="22"/>
        </w:rPr>
        <w:tab/>
      </w:r>
      <w:r>
        <w:rPr>
          <w:sz w:val="22"/>
          <w:szCs w:val="22"/>
        </w:rPr>
        <w:t xml:space="preserve"> </w:t>
      </w:r>
      <w:r w:rsidRPr="00283461">
        <w:rPr>
          <w:sz w:val="22"/>
          <w:szCs w:val="22"/>
        </w:rPr>
        <w:t>etapie</w:t>
      </w:r>
      <w:r w:rsidRPr="00283461">
        <w:rPr>
          <w:sz w:val="22"/>
          <w:szCs w:val="22"/>
        </w:rPr>
        <w:tab/>
        <w:t>opracowywania</w:t>
      </w:r>
      <w:r w:rsidRPr="00283461">
        <w:rPr>
          <w:sz w:val="22"/>
          <w:szCs w:val="22"/>
        </w:rPr>
        <w:tab/>
      </w:r>
      <w:r>
        <w:rPr>
          <w:sz w:val="22"/>
          <w:szCs w:val="22"/>
        </w:rPr>
        <w:t xml:space="preserve"> </w:t>
      </w:r>
      <w:r w:rsidRPr="00283461">
        <w:rPr>
          <w:sz w:val="22"/>
          <w:szCs w:val="22"/>
        </w:rPr>
        <w:t>dokumentacji</w:t>
      </w:r>
      <w:r w:rsidRPr="00283461">
        <w:rPr>
          <w:sz w:val="22"/>
          <w:szCs w:val="22"/>
        </w:rPr>
        <w:tab/>
        <w:t>projektowej</w:t>
      </w:r>
      <w:r w:rsidR="009F3D97">
        <w:rPr>
          <w:sz w:val="22"/>
          <w:szCs w:val="22"/>
        </w:rPr>
        <w:t xml:space="preserve"> </w:t>
      </w:r>
      <w:r w:rsidRPr="00283461">
        <w:rPr>
          <w:sz w:val="22"/>
          <w:szCs w:val="22"/>
        </w:rPr>
        <w:t>Wykonawca</w:t>
      </w:r>
      <w:r>
        <w:rPr>
          <w:sz w:val="22"/>
          <w:szCs w:val="22"/>
        </w:rPr>
        <w:t xml:space="preserve"> </w:t>
      </w:r>
      <w:r w:rsidRPr="00283461">
        <w:rPr>
          <w:sz w:val="22"/>
          <w:szCs w:val="22"/>
        </w:rPr>
        <w:t xml:space="preserve">jest </w:t>
      </w:r>
      <w:r w:rsidRPr="00283461">
        <w:rPr>
          <w:spacing w:val="-1"/>
          <w:sz w:val="22"/>
          <w:szCs w:val="22"/>
        </w:rPr>
        <w:t xml:space="preserve">zobowiązany </w:t>
      </w:r>
      <w:r w:rsidRPr="00283461">
        <w:rPr>
          <w:spacing w:val="-57"/>
          <w:sz w:val="22"/>
          <w:szCs w:val="22"/>
        </w:rPr>
        <w:t xml:space="preserve"> </w:t>
      </w:r>
      <w:r w:rsidRPr="00283461">
        <w:rPr>
          <w:sz w:val="22"/>
          <w:szCs w:val="22"/>
        </w:rPr>
        <w:t>konsultować</w:t>
      </w:r>
      <w:r w:rsidRPr="00283461">
        <w:rPr>
          <w:spacing w:val="-2"/>
          <w:sz w:val="22"/>
          <w:szCs w:val="22"/>
        </w:rPr>
        <w:t xml:space="preserve"> </w:t>
      </w:r>
      <w:r w:rsidRPr="00283461">
        <w:rPr>
          <w:sz w:val="22"/>
          <w:szCs w:val="22"/>
        </w:rPr>
        <w:t>przyjęte</w:t>
      </w:r>
      <w:r w:rsidRPr="00283461">
        <w:rPr>
          <w:spacing w:val="-1"/>
          <w:sz w:val="22"/>
          <w:szCs w:val="22"/>
        </w:rPr>
        <w:t xml:space="preserve"> </w:t>
      </w:r>
      <w:r w:rsidRPr="00283461">
        <w:rPr>
          <w:sz w:val="22"/>
          <w:szCs w:val="22"/>
        </w:rPr>
        <w:t>rozwiązania</w:t>
      </w:r>
      <w:r w:rsidRPr="00283461">
        <w:rPr>
          <w:spacing w:val="1"/>
          <w:sz w:val="22"/>
          <w:szCs w:val="22"/>
        </w:rPr>
        <w:t xml:space="preserve"> </w:t>
      </w:r>
      <w:r w:rsidRPr="00283461">
        <w:rPr>
          <w:sz w:val="22"/>
          <w:szCs w:val="22"/>
        </w:rPr>
        <w:t>z</w:t>
      </w:r>
      <w:r w:rsidRPr="00283461">
        <w:rPr>
          <w:spacing w:val="-1"/>
          <w:sz w:val="22"/>
          <w:szCs w:val="22"/>
        </w:rPr>
        <w:t xml:space="preserve"> </w:t>
      </w:r>
      <w:r w:rsidRPr="00283461">
        <w:rPr>
          <w:sz w:val="22"/>
          <w:szCs w:val="22"/>
        </w:rPr>
        <w:t>Zamawiającym.</w:t>
      </w:r>
    </w:p>
    <w:p w14:paraId="293B7708" w14:textId="77777777" w:rsidR="009A48CB" w:rsidRPr="00283461" w:rsidRDefault="009A48CB" w:rsidP="00283461">
      <w:pPr>
        <w:pStyle w:val="NormalnyWeb"/>
        <w:spacing w:before="0" w:beforeAutospacing="0" w:after="0" w:line="276" w:lineRule="auto"/>
        <w:ind w:left="720"/>
        <w:rPr>
          <w:sz w:val="22"/>
          <w:szCs w:val="22"/>
        </w:rPr>
      </w:pPr>
    </w:p>
    <w:p w14:paraId="69523AEE" w14:textId="77777777" w:rsidR="009A48CB" w:rsidRPr="000B2600" w:rsidRDefault="009A48CB" w:rsidP="000B2600">
      <w:pPr>
        <w:pStyle w:val="NormalnyWeb"/>
        <w:spacing w:before="0" w:beforeAutospacing="0" w:after="0" w:line="276" w:lineRule="auto"/>
        <w:ind w:left="284"/>
        <w:jc w:val="center"/>
        <w:rPr>
          <w:b/>
          <w:sz w:val="22"/>
          <w:szCs w:val="22"/>
        </w:rPr>
      </w:pPr>
      <w:r w:rsidRPr="000B2600">
        <w:rPr>
          <w:b/>
          <w:sz w:val="22"/>
          <w:szCs w:val="22"/>
        </w:rPr>
        <w:t>II. Wykonanie Opracowania</w:t>
      </w:r>
    </w:p>
    <w:p w14:paraId="12ABB22D" w14:textId="77777777"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3</w:t>
      </w:r>
    </w:p>
    <w:p w14:paraId="5FDF2989" w14:textId="7C39CA29" w:rsidR="009A48CB" w:rsidRPr="000B2600" w:rsidRDefault="009A48CB">
      <w:pPr>
        <w:pStyle w:val="NormalnyWeb"/>
        <w:numPr>
          <w:ilvl w:val="0"/>
          <w:numId w:val="1"/>
        </w:numPr>
        <w:tabs>
          <w:tab w:val="clear" w:pos="720"/>
          <w:tab w:val="num" w:pos="426"/>
        </w:tabs>
        <w:spacing w:before="0" w:beforeAutospacing="0" w:after="0" w:line="276" w:lineRule="auto"/>
        <w:ind w:left="426"/>
        <w:jc w:val="both"/>
        <w:rPr>
          <w:sz w:val="22"/>
          <w:szCs w:val="22"/>
        </w:rPr>
      </w:pPr>
      <w:r w:rsidRPr="000B2600">
        <w:rPr>
          <w:sz w:val="22"/>
          <w:szCs w:val="22"/>
        </w:rPr>
        <w:t>Przedmiot zamówienia, o którym mowa w §</w:t>
      </w:r>
      <w:r w:rsidR="00DF5A97">
        <w:rPr>
          <w:sz w:val="22"/>
          <w:szCs w:val="22"/>
        </w:rPr>
        <w:t xml:space="preserve"> </w:t>
      </w:r>
      <w:r w:rsidRPr="000B2600">
        <w:rPr>
          <w:sz w:val="22"/>
          <w:szCs w:val="22"/>
        </w:rPr>
        <w:t xml:space="preserve">2 ust. 1 zwany dalej „Opracowaniem”, obejmuje wykonanie dokumentacji zawierającej wszystkie niezbędne elementy potrzebne do wykonania Robót, a także </w:t>
      </w:r>
      <w:r w:rsidR="009A7630">
        <w:rPr>
          <w:sz w:val="22"/>
          <w:szCs w:val="22"/>
        </w:rPr>
        <w:t>uzyskani</w:t>
      </w:r>
      <w:r w:rsidR="004A2422">
        <w:rPr>
          <w:sz w:val="22"/>
          <w:szCs w:val="22"/>
        </w:rPr>
        <w:t>e</w:t>
      </w:r>
      <w:r w:rsidR="004065E8">
        <w:rPr>
          <w:sz w:val="22"/>
          <w:szCs w:val="22"/>
        </w:rPr>
        <w:t xml:space="preserve"> pozwolenia na budowę.</w:t>
      </w:r>
    </w:p>
    <w:p w14:paraId="07E53FC6" w14:textId="77777777" w:rsidR="00EC1ADF" w:rsidRDefault="009A48CB">
      <w:pPr>
        <w:pStyle w:val="NormalnyWeb"/>
        <w:numPr>
          <w:ilvl w:val="0"/>
          <w:numId w:val="1"/>
        </w:numPr>
        <w:tabs>
          <w:tab w:val="clear" w:pos="720"/>
          <w:tab w:val="num" w:pos="426"/>
        </w:tabs>
        <w:spacing w:before="0" w:beforeAutospacing="0" w:after="0" w:line="276" w:lineRule="auto"/>
        <w:ind w:left="426"/>
        <w:rPr>
          <w:sz w:val="22"/>
          <w:szCs w:val="22"/>
        </w:rPr>
      </w:pPr>
      <w:r w:rsidRPr="000B2600">
        <w:rPr>
          <w:sz w:val="22"/>
          <w:szCs w:val="22"/>
        </w:rPr>
        <w:t>Wykonawca niezwłocznie po zawarciu umowy przystąpi do wykonania Opracowania.</w:t>
      </w:r>
    </w:p>
    <w:p w14:paraId="094EDE89" w14:textId="516AC3C5" w:rsidR="009A48CB" w:rsidRPr="00EC1ADF" w:rsidRDefault="009A48CB">
      <w:pPr>
        <w:pStyle w:val="NormalnyWeb"/>
        <w:numPr>
          <w:ilvl w:val="0"/>
          <w:numId w:val="1"/>
        </w:numPr>
        <w:tabs>
          <w:tab w:val="clear" w:pos="720"/>
          <w:tab w:val="num" w:pos="426"/>
        </w:tabs>
        <w:spacing w:before="0" w:beforeAutospacing="0" w:after="0" w:line="276" w:lineRule="auto"/>
        <w:ind w:left="426"/>
        <w:jc w:val="both"/>
        <w:rPr>
          <w:sz w:val="22"/>
          <w:szCs w:val="22"/>
        </w:rPr>
      </w:pPr>
      <w:r w:rsidRPr="00EC1ADF">
        <w:rPr>
          <w:sz w:val="22"/>
          <w:szCs w:val="22"/>
        </w:rPr>
        <w:t xml:space="preserve">Wykonawca zobowiązuje się wykonać Opracowanie zgodnie z zasadami współczesnej wiedzy technicznej, obowiązującymi przepisami oraz normami, w tym zgodnie z Rozporządzeniem Ministra </w:t>
      </w:r>
      <w:r w:rsidR="009A7630" w:rsidRPr="00EC1ADF">
        <w:rPr>
          <w:sz w:val="22"/>
          <w:szCs w:val="22"/>
        </w:rPr>
        <w:t xml:space="preserve">Rozwoju i Technologii z dnia 20 grudnia 2021 roku </w:t>
      </w:r>
      <w:r w:rsidRPr="00EC1ADF">
        <w:rPr>
          <w:sz w:val="22"/>
          <w:szCs w:val="22"/>
        </w:rPr>
        <w:t>w sprawie szczegółowego zakresu i formy dokumentacji projektowej, specyfikacji technicznych wykonania i odbioru robót budowlanych oraz programu funkcjonalno - użytkowego.</w:t>
      </w:r>
    </w:p>
    <w:p w14:paraId="31BBF3D4" w14:textId="77777777" w:rsidR="009A48CB" w:rsidRPr="000B2600" w:rsidRDefault="009A48CB">
      <w:pPr>
        <w:pStyle w:val="NormalnyWeb"/>
        <w:numPr>
          <w:ilvl w:val="0"/>
          <w:numId w:val="1"/>
        </w:numPr>
        <w:tabs>
          <w:tab w:val="clear" w:pos="720"/>
          <w:tab w:val="num" w:pos="426"/>
        </w:tabs>
        <w:spacing w:before="0" w:beforeAutospacing="0" w:after="0" w:line="276" w:lineRule="auto"/>
        <w:ind w:left="426"/>
        <w:jc w:val="both"/>
        <w:rPr>
          <w:sz w:val="22"/>
          <w:szCs w:val="22"/>
        </w:rPr>
      </w:pPr>
      <w:r w:rsidRPr="000B2600">
        <w:rPr>
          <w:sz w:val="22"/>
          <w:szCs w:val="22"/>
        </w:rPr>
        <w:t>Wykonawca zobowiązuje się do opracowania dokumentacji projektowej z najwyższą starannością wymaganą od podmiotu profesjonalnego, a także w sposób zgodny z ustaleniami, wymaganiami ustaw, obowiązującymi przepisami, Polskimi Normami oraz zasadami wiedzy technicznej przez osoby posiadające wymagane przepisami prawa uprawnienia i spełniające warunki do wykonywania tych czynności oraz dostarczenia jej Zamawiającemu w terminie umożliwiającym wykonanie przedmiotu umowy.</w:t>
      </w:r>
    </w:p>
    <w:p w14:paraId="1285DF7D" w14:textId="77777777" w:rsidR="009A48CB" w:rsidRPr="000B2600" w:rsidRDefault="009A48CB" w:rsidP="000B2600">
      <w:pPr>
        <w:pStyle w:val="NormalnyWeb"/>
        <w:spacing w:before="0" w:beforeAutospacing="0" w:after="0" w:line="276" w:lineRule="auto"/>
        <w:jc w:val="center"/>
        <w:rPr>
          <w:sz w:val="22"/>
          <w:szCs w:val="22"/>
        </w:rPr>
      </w:pPr>
    </w:p>
    <w:p w14:paraId="34DB7F39" w14:textId="77777777"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4</w:t>
      </w:r>
    </w:p>
    <w:p w14:paraId="63AC8C1D" w14:textId="3CB6CE36" w:rsidR="009A48CB" w:rsidRPr="000B2600" w:rsidRDefault="009A48CB">
      <w:pPr>
        <w:pStyle w:val="NormalnyWeb"/>
        <w:numPr>
          <w:ilvl w:val="0"/>
          <w:numId w:val="2"/>
        </w:numPr>
        <w:tabs>
          <w:tab w:val="clear" w:pos="720"/>
          <w:tab w:val="num" w:pos="567"/>
        </w:tabs>
        <w:spacing w:before="0" w:beforeAutospacing="0" w:after="0" w:line="276" w:lineRule="auto"/>
        <w:ind w:left="426"/>
        <w:jc w:val="both"/>
        <w:rPr>
          <w:sz w:val="22"/>
          <w:szCs w:val="22"/>
        </w:rPr>
      </w:pPr>
      <w:r w:rsidRPr="000B2600">
        <w:rPr>
          <w:sz w:val="22"/>
          <w:szCs w:val="22"/>
        </w:rPr>
        <w:t xml:space="preserve">Wykonawca jest zobowiązany przedstawić w terminie </w:t>
      </w:r>
      <w:r w:rsidR="004065E8">
        <w:rPr>
          <w:sz w:val="22"/>
          <w:szCs w:val="22"/>
        </w:rPr>
        <w:t>6</w:t>
      </w:r>
      <w:r w:rsidRPr="000B2600">
        <w:rPr>
          <w:sz w:val="22"/>
          <w:szCs w:val="22"/>
        </w:rPr>
        <w:t xml:space="preserve"> tygodni od dnia zawarcia niniejszej umowy koncepcję projektu, zwaną dalej „Koncepcją”, zawierającą uściślenie założeń koncepcyjnych zawartych w Programie Funkcjonalno-Użytkowym.</w:t>
      </w:r>
    </w:p>
    <w:p w14:paraId="6D882FA4" w14:textId="77777777" w:rsidR="009A48CB" w:rsidRPr="000B2600" w:rsidRDefault="009A48CB">
      <w:pPr>
        <w:pStyle w:val="NormalnyWeb"/>
        <w:numPr>
          <w:ilvl w:val="0"/>
          <w:numId w:val="2"/>
        </w:numPr>
        <w:tabs>
          <w:tab w:val="clear" w:pos="720"/>
          <w:tab w:val="num" w:pos="567"/>
        </w:tabs>
        <w:spacing w:before="0" w:beforeAutospacing="0" w:after="0" w:line="276" w:lineRule="auto"/>
        <w:ind w:left="426"/>
        <w:jc w:val="both"/>
        <w:rPr>
          <w:sz w:val="22"/>
          <w:szCs w:val="22"/>
        </w:rPr>
      </w:pPr>
      <w:r w:rsidRPr="000B2600">
        <w:rPr>
          <w:sz w:val="22"/>
          <w:szCs w:val="22"/>
        </w:rPr>
        <w:t>Koncepcja zostanie złożona w formie pisemnej w 2 egzemplarzach.</w:t>
      </w:r>
    </w:p>
    <w:p w14:paraId="1C989121" w14:textId="77777777" w:rsidR="009A48CB" w:rsidRPr="000B2600" w:rsidRDefault="009A48CB">
      <w:pPr>
        <w:pStyle w:val="NormalnyWeb"/>
        <w:numPr>
          <w:ilvl w:val="0"/>
          <w:numId w:val="2"/>
        </w:numPr>
        <w:tabs>
          <w:tab w:val="clear" w:pos="720"/>
          <w:tab w:val="num" w:pos="567"/>
        </w:tabs>
        <w:spacing w:before="0" w:beforeAutospacing="0" w:after="0" w:line="276" w:lineRule="auto"/>
        <w:ind w:left="426"/>
        <w:jc w:val="both"/>
        <w:rPr>
          <w:sz w:val="22"/>
          <w:szCs w:val="22"/>
        </w:rPr>
      </w:pPr>
      <w:r w:rsidRPr="000B2600">
        <w:rPr>
          <w:sz w:val="22"/>
          <w:szCs w:val="22"/>
        </w:rPr>
        <w:t>Zamawiający w przypadku uwag do Koncepcji, zgłosi swoje zastrzeżenia w terminie 7 dni od dnia jej otrzymania. Brak zastrzeżeń oznacza akceptację Koncepcji.</w:t>
      </w:r>
    </w:p>
    <w:p w14:paraId="24045DDB" w14:textId="77777777" w:rsidR="009A48CB" w:rsidRPr="000B2600" w:rsidRDefault="009A48CB">
      <w:pPr>
        <w:pStyle w:val="NormalnyWeb"/>
        <w:numPr>
          <w:ilvl w:val="0"/>
          <w:numId w:val="2"/>
        </w:numPr>
        <w:tabs>
          <w:tab w:val="clear" w:pos="720"/>
          <w:tab w:val="num" w:pos="567"/>
        </w:tabs>
        <w:spacing w:before="0" w:beforeAutospacing="0" w:after="0" w:line="276" w:lineRule="auto"/>
        <w:ind w:left="426"/>
        <w:jc w:val="both"/>
        <w:rPr>
          <w:sz w:val="22"/>
          <w:szCs w:val="22"/>
        </w:rPr>
      </w:pPr>
      <w:r w:rsidRPr="000B2600">
        <w:rPr>
          <w:sz w:val="22"/>
          <w:szCs w:val="22"/>
        </w:rPr>
        <w:t xml:space="preserve">Wykonawca w terminie 14 dni od dnia otrzymania zastrzeżeń dokona odpowiednich zmian </w:t>
      </w:r>
      <w:r w:rsidRPr="000B2600">
        <w:rPr>
          <w:sz w:val="22"/>
          <w:szCs w:val="22"/>
        </w:rPr>
        <w:br/>
        <w:t>w Koncepcji i przedstawi ją Zamawiającemu – zgodnie z ust. 2.</w:t>
      </w:r>
    </w:p>
    <w:p w14:paraId="56915D3E" w14:textId="77777777" w:rsidR="009A48CB" w:rsidRPr="000B2600" w:rsidRDefault="009A48CB">
      <w:pPr>
        <w:pStyle w:val="NormalnyWeb"/>
        <w:numPr>
          <w:ilvl w:val="0"/>
          <w:numId w:val="2"/>
        </w:numPr>
        <w:tabs>
          <w:tab w:val="clear" w:pos="720"/>
          <w:tab w:val="num" w:pos="567"/>
        </w:tabs>
        <w:spacing w:before="0" w:beforeAutospacing="0" w:after="0" w:line="276" w:lineRule="auto"/>
        <w:ind w:left="426"/>
        <w:jc w:val="both"/>
        <w:rPr>
          <w:sz w:val="22"/>
          <w:szCs w:val="22"/>
        </w:rPr>
      </w:pPr>
      <w:r w:rsidRPr="000B2600">
        <w:rPr>
          <w:sz w:val="22"/>
          <w:szCs w:val="22"/>
        </w:rPr>
        <w:t>Projekt budowlany zostanie wykonany przez Wykonawcę zgodnie z zaakceptowaną Koncepcją.</w:t>
      </w:r>
    </w:p>
    <w:p w14:paraId="21B306B1" w14:textId="77777777" w:rsidR="009A48CB" w:rsidRPr="000B2600" w:rsidRDefault="009A48CB" w:rsidP="000B2600">
      <w:pPr>
        <w:pStyle w:val="NormalnyWeb"/>
        <w:tabs>
          <w:tab w:val="num" w:pos="567"/>
        </w:tabs>
        <w:spacing w:before="0" w:beforeAutospacing="0" w:after="0" w:line="276" w:lineRule="auto"/>
        <w:ind w:left="426"/>
        <w:rPr>
          <w:sz w:val="22"/>
          <w:szCs w:val="22"/>
        </w:rPr>
      </w:pPr>
    </w:p>
    <w:p w14:paraId="6C146EBE" w14:textId="77777777"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5</w:t>
      </w:r>
    </w:p>
    <w:p w14:paraId="66E962EF" w14:textId="328FB28C" w:rsidR="009A48CB" w:rsidRPr="000B2600" w:rsidRDefault="009A48CB">
      <w:pPr>
        <w:pStyle w:val="NormalnyWeb"/>
        <w:numPr>
          <w:ilvl w:val="0"/>
          <w:numId w:val="3"/>
        </w:numPr>
        <w:tabs>
          <w:tab w:val="clear" w:pos="720"/>
          <w:tab w:val="num" w:pos="426"/>
        </w:tabs>
        <w:spacing w:before="0" w:beforeAutospacing="0" w:after="0" w:line="276" w:lineRule="auto"/>
        <w:ind w:left="426"/>
        <w:jc w:val="both"/>
        <w:rPr>
          <w:sz w:val="22"/>
          <w:szCs w:val="22"/>
        </w:rPr>
      </w:pPr>
      <w:r w:rsidRPr="000B2600">
        <w:rPr>
          <w:sz w:val="22"/>
          <w:szCs w:val="22"/>
        </w:rPr>
        <w:t xml:space="preserve">Wykonawca po wykonaniu kompletnego projektu budowlanego zobowiązany jest przedstawić do zatwierdzenia przez Zamawiającego </w:t>
      </w:r>
      <w:r w:rsidR="00593EFF">
        <w:rPr>
          <w:sz w:val="22"/>
          <w:szCs w:val="22"/>
        </w:rPr>
        <w:t>3</w:t>
      </w:r>
      <w:r w:rsidRPr="000B2600">
        <w:rPr>
          <w:sz w:val="22"/>
          <w:szCs w:val="22"/>
        </w:rPr>
        <w:t xml:space="preserve"> egz. projektów budowlanych. </w:t>
      </w:r>
    </w:p>
    <w:p w14:paraId="22856B07" w14:textId="77777777" w:rsidR="009A48CB" w:rsidRPr="000B2600" w:rsidRDefault="009A48CB">
      <w:pPr>
        <w:pStyle w:val="NormalnyWeb"/>
        <w:numPr>
          <w:ilvl w:val="0"/>
          <w:numId w:val="3"/>
        </w:numPr>
        <w:tabs>
          <w:tab w:val="clear" w:pos="720"/>
          <w:tab w:val="num" w:pos="426"/>
        </w:tabs>
        <w:spacing w:before="0" w:beforeAutospacing="0" w:after="0" w:line="276" w:lineRule="auto"/>
        <w:ind w:left="426"/>
        <w:jc w:val="both"/>
        <w:rPr>
          <w:sz w:val="22"/>
          <w:szCs w:val="22"/>
        </w:rPr>
      </w:pPr>
      <w:r w:rsidRPr="000B2600">
        <w:rPr>
          <w:sz w:val="22"/>
          <w:szCs w:val="22"/>
        </w:rPr>
        <w:lastRenderedPageBreak/>
        <w:t>Projekt budowlany oraz plany, rzuty i schematy zostaną złożone w formie pisemnej.</w:t>
      </w:r>
    </w:p>
    <w:p w14:paraId="7367BD36" w14:textId="77777777" w:rsidR="009A48CB" w:rsidRPr="000B2600" w:rsidRDefault="009A48CB">
      <w:pPr>
        <w:pStyle w:val="NormalnyWeb"/>
        <w:numPr>
          <w:ilvl w:val="0"/>
          <w:numId w:val="3"/>
        </w:numPr>
        <w:tabs>
          <w:tab w:val="clear" w:pos="720"/>
          <w:tab w:val="num" w:pos="426"/>
        </w:tabs>
        <w:spacing w:before="0" w:beforeAutospacing="0" w:after="0" w:line="276" w:lineRule="auto"/>
        <w:ind w:left="426"/>
        <w:jc w:val="both"/>
        <w:rPr>
          <w:sz w:val="22"/>
          <w:szCs w:val="22"/>
        </w:rPr>
      </w:pPr>
      <w:r w:rsidRPr="000B2600">
        <w:rPr>
          <w:sz w:val="22"/>
          <w:szCs w:val="22"/>
        </w:rPr>
        <w:t>Zamawiający w terminie 7 dni od dnia otrzymania projektu budowlanego dokona jego akceptacji, bądź w przypadku braków lub wad zgłosi Wykonawcy zastrzeżenia - wyznaczając Wykonawcy termin do ich usunięcia, lecz nie dłuższy niż 14 dni, licząc od dnia zgłoszenia przez Zamawiającego pisemnego żądania usunięcia wad.</w:t>
      </w:r>
    </w:p>
    <w:p w14:paraId="6DD2C05E" w14:textId="77777777" w:rsidR="009A48CB" w:rsidRPr="000B2600" w:rsidRDefault="009A48CB">
      <w:pPr>
        <w:pStyle w:val="NormalnyWeb"/>
        <w:numPr>
          <w:ilvl w:val="0"/>
          <w:numId w:val="3"/>
        </w:numPr>
        <w:tabs>
          <w:tab w:val="clear" w:pos="720"/>
          <w:tab w:val="num" w:pos="426"/>
        </w:tabs>
        <w:spacing w:before="0" w:beforeAutospacing="0" w:after="0" w:line="276" w:lineRule="auto"/>
        <w:ind w:left="426"/>
        <w:jc w:val="both"/>
        <w:rPr>
          <w:sz w:val="22"/>
          <w:szCs w:val="22"/>
        </w:rPr>
      </w:pPr>
      <w:r w:rsidRPr="000B2600">
        <w:rPr>
          <w:sz w:val="22"/>
          <w:szCs w:val="22"/>
        </w:rPr>
        <w:t>W przypadku, o którym mowa w ust. 3, Wykonawca po usunięciu wad jest zobowiązany dokonać czynności, o których mowa w ust. 2, zaś postanowienia ust. 3 stosować się będzie odpowiednio.</w:t>
      </w:r>
    </w:p>
    <w:p w14:paraId="492ACAD0" w14:textId="6AEBEC94" w:rsidR="009A48CB" w:rsidRPr="000B2600" w:rsidRDefault="009A48CB">
      <w:pPr>
        <w:pStyle w:val="NormalnyWeb"/>
        <w:numPr>
          <w:ilvl w:val="0"/>
          <w:numId w:val="3"/>
        </w:numPr>
        <w:tabs>
          <w:tab w:val="clear" w:pos="720"/>
          <w:tab w:val="num" w:pos="426"/>
        </w:tabs>
        <w:spacing w:before="0" w:beforeAutospacing="0" w:after="0" w:line="276" w:lineRule="auto"/>
        <w:ind w:left="426"/>
        <w:jc w:val="both"/>
        <w:rPr>
          <w:sz w:val="22"/>
          <w:szCs w:val="22"/>
        </w:rPr>
      </w:pPr>
      <w:r w:rsidRPr="000B2600">
        <w:rPr>
          <w:sz w:val="22"/>
          <w:szCs w:val="22"/>
        </w:rPr>
        <w:t>Uzyskanie akceptacji projektu budowlanego przez Zamawiającego, warunkuje złożenie wniosku o pozwolenie na budowę/zgłoszenie wykonywania robót opisanych powyżej właściwym organom administracji oraz wniosku „Zawiadomienie o rozpoczęciu robót budowlanych”.</w:t>
      </w:r>
    </w:p>
    <w:p w14:paraId="09B3605D" w14:textId="77777777" w:rsidR="009A48CB" w:rsidRPr="000B2600" w:rsidRDefault="009A48CB" w:rsidP="000B2600">
      <w:pPr>
        <w:pStyle w:val="NormalnyWeb"/>
        <w:spacing w:before="0" w:beforeAutospacing="0" w:after="0" w:line="276" w:lineRule="auto"/>
        <w:jc w:val="center"/>
        <w:rPr>
          <w:b/>
          <w:bCs/>
          <w:sz w:val="22"/>
          <w:szCs w:val="22"/>
        </w:rPr>
      </w:pPr>
    </w:p>
    <w:p w14:paraId="2EBA61CC" w14:textId="77777777" w:rsidR="00DF5A97" w:rsidRDefault="00DF5A97" w:rsidP="000B2600">
      <w:pPr>
        <w:pStyle w:val="NormalnyWeb"/>
        <w:spacing w:before="0" w:beforeAutospacing="0" w:after="0" w:line="276" w:lineRule="auto"/>
        <w:jc w:val="center"/>
        <w:rPr>
          <w:b/>
          <w:bCs/>
          <w:sz w:val="22"/>
          <w:szCs w:val="22"/>
        </w:rPr>
      </w:pPr>
    </w:p>
    <w:p w14:paraId="4184783F" w14:textId="500D7124"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6</w:t>
      </w:r>
    </w:p>
    <w:p w14:paraId="1205E607" w14:textId="4D7767AE" w:rsidR="009A48CB" w:rsidRPr="000B2600" w:rsidRDefault="009A48CB">
      <w:pPr>
        <w:pStyle w:val="NormalnyWeb"/>
        <w:numPr>
          <w:ilvl w:val="0"/>
          <w:numId w:val="4"/>
        </w:numPr>
        <w:tabs>
          <w:tab w:val="clear" w:pos="720"/>
        </w:tabs>
        <w:spacing w:before="0" w:beforeAutospacing="0" w:after="0" w:line="276" w:lineRule="auto"/>
        <w:ind w:left="426"/>
        <w:jc w:val="both"/>
        <w:rPr>
          <w:sz w:val="22"/>
          <w:szCs w:val="22"/>
        </w:rPr>
      </w:pPr>
      <w:r w:rsidRPr="000B2600">
        <w:rPr>
          <w:sz w:val="22"/>
          <w:szCs w:val="22"/>
        </w:rPr>
        <w:t>Opracowanie wraz z oryginałami uzyskanych dla jego realizacji decyzji lub zezwoleń administracyjnych, o których mowa w § 2 ust. 1, z klauzulą ostateczności, zostanie przekazane Zamawiającemu.</w:t>
      </w:r>
      <w:r w:rsidR="00F24EB2">
        <w:rPr>
          <w:sz w:val="22"/>
          <w:szCs w:val="22"/>
        </w:rPr>
        <w:t xml:space="preserve"> </w:t>
      </w:r>
    </w:p>
    <w:p w14:paraId="0756458E" w14:textId="11ADEBD8" w:rsidR="009A48CB" w:rsidRPr="000B2600" w:rsidRDefault="009A48CB">
      <w:pPr>
        <w:pStyle w:val="NormalnyWeb"/>
        <w:numPr>
          <w:ilvl w:val="0"/>
          <w:numId w:val="4"/>
        </w:numPr>
        <w:tabs>
          <w:tab w:val="clear" w:pos="720"/>
        </w:tabs>
        <w:spacing w:before="0" w:beforeAutospacing="0" w:after="0" w:line="276" w:lineRule="auto"/>
        <w:ind w:left="426"/>
        <w:jc w:val="both"/>
        <w:rPr>
          <w:sz w:val="22"/>
          <w:szCs w:val="22"/>
        </w:rPr>
      </w:pPr>
      <w:r w:rsidRPr="000B2600">
        <w:rPr>
          <w:sz w:val="22"/>
          <w:szCs w:val="22"/>
        </w:rPr>
        <w:t xml:space="preserve">Wykonawca przekaże Opracowanie w formie pisemnej w </w:t>
      </w:r>
      <w:r w:rsidR="00F24EB2">
        <w:rPr>
          <w:sz w:val="22"/>
          <w:szCs w:val="22"/>
        </w:rPr>
        <w:t>4</w:t>
      </w:r>
      <w:r w:rsidRPr="000B2600">
        <w:rPr>
          <w:sz w:val="22"/>
          <w:szCs w:val="22"/>
        </w:rPr>
        <w:t xml:space="preserve"> egz. oraz w formie elektronicznej na płytach CD w 2 egz. wraz z pisemnym oświadczeniem, że jest ono kompletne z punktu widzenia celu, jakiemu ma służyć oraz, że zostało wykonane zgodnie z umową i obowiązującymi przepisami.</w:t>
      </w:r>
    </w:p>
    <w:p w14:paraId="13B7161B" w14:textId="77777777" w:rsidR="009A48CB" w:rsidRPr="000B2600" w:rsidRDefault="009A48CB">
      <w:pPr>
        <w:pStyle w:val="NormalnyWeb"/>
        <w:numPr>
          <w:ilvl w:val="0"/>
          <w:numId w:val="4"/>
        </w:numPr>
        <w:tabs>
          <w:tab w:val="clear" w:pos="720"/>
        </w:tabs>
        <w:spacing w:before="0" w:beforeAutospacing="0" w:after="0" w:line="276" w:lineRule="auto"/>
        <w:ind w:left="426"/>
        <w:jc w:val="both"/>
        <w:rPr>
          <w:sz w:val="22"/>
          <w:szCs w:val="22"/>
        </w:rPr>
      </w:pPr>
      <w:r w:rsidRPr="000B2600">
        <w:rPr>
          <w:sz w:val="22"/>
          <w:szCs w:val="22"/>
        </w:rPr>
        <w:t>Z odbioru dokumentacji, o której mowa w ust. 1 zostanie sporządzony protokół odbioru, podpisany przez upoważnionych przedstawicieli obu stron. Dokonanie przez Zamawiającego odbioru dokumentacji warunkuje przystąpienie przez Wykonawcę do wykonywania Robót realizowanych na jej podstawie.</w:t>
      </w:r>
    </w:p>
    <w:p w14:paraId="71D7C227" w14:textId="77777777" w:rsidR="009A48CB" w:rsidRPr="000B2600" w:rsidRDefault="009A48CB">
      <w:pPr>
        <w:pStyle w:val="NormalnyWeb"/>
        <w:numPr>
          <w:ilvl w:val="0"/>
          <w:numId w:val="4"/>
        </w:numPr>
        <w:tabs>
          <w:tab w:val="clear" w:pos="720"/>
        </w:tabs>
        <w:spacing w:before="0" w:beforeAutospacing="0" w:after="0" w:line="276" w:lineRule="auto"/>
        <w:ind w:left="426"/>
        <w:jc w:val="both"/>
        <w:rPr>
          <w:sz w:val="22"/>
          <w:szCs w:val="22"/>
        </w:rPr>
      </w:pPr>
      <w:r w:rsidRPr="000B2600">
        <w:rPr>
          <w:sz w:val="22"/>
          <w:szCs w:val="22"/>
        </w:rPr>
        <w:t>Jeżeli w trakcie odbioru zostaną stwierdzone wady, Zamawiający może odmówić odbioru do czasu usunięcia wad.</w:t>
      </w:r>
    </w:p>
    <w:p w14:paraId="7D4042C8" w14:textId="2B54B971" w:rsidR="009A48CB" w:rsidRPr="000B2600" w:rsidRDefault="009A48CB">
      <w:pPr>
        <w:pStyle w:val="NormalnyWeb"/>
        <w:numPr>
          <w:ilvl w:val="0"/>
          <w:numId w:val="4"/>
        </w:numPr>
        <w:tabs>
          <w:tab w:val="clear" w:pos="720"/>
        </w:tabs>
        <w:spacing w:before="0" w:beforeAutospacing="0" w:after="0" w:line="276" w:lineRule="auto"/>
        <w:ind w:left="426"/>
        <w:jc w:val="both"/>
        <w:rPr>
          <w:sz w:val="22"/>
          <w:szCs w:val="22"/>
        </w:rPr>
      </w:pPr>
      <w:r w:rsidRPr="000B2600">
        <w:rPr>
          <w:sz w:val="22"/>
          <w:szCs w:val="22"/>
        </w:rPr>
        <w:t>W przypadku o którym mowa w ust. 4 Wykonawca zobowiązany jest po usunięciu wad dokonać czynności, o których mowa w ust. 2, zaś po</w:t>
      </w:r>
      <w:r w:rsidR="009A7630">
        <w:rPr>
          <w:sz w:val="22"/>
          <w:szCs w:val="22"/>
        </w:rPr>
        <w:t xml:space="preserve">stanowienia ust. </w:t>
      </w:r>
      <w:r w:rsidR="004A2422">
        <w:rPr>
          <w:sz w:val="22"/>
          <w:szCs w:val="22"/>
        </w:rPr>
        <w:t>3 i</w:t>
      </w:r>
      <w:r w:rsidR="009A7630">
        <w:rPr>
          <w:sz w:val="22"/>
          <w:szCs w:val="22"/>
        </w:rPr>
        <w:t xml:space="preserve"> 4</w:t>
      </w:r>
      <w:r w:rsidRPr="000B2600">
        <w:rPr>
          <w:sz w:val="22"/>
          <w:szCs w:val="22"/>
        </w:rPr>
        <w:t xml:space="preserve"> będą stosowane odpowiednio.</w:t>
      </w:r>
    </w:p>
    <w:p w14:paraId="254EF329" w14:textId="77777777" w:rsidR="009A48CB" w:rsidRPr="000B2600" w:rsidRDefault="009A48CB" w:rsidP="000B2600">
      <w:pPr>
        <w:pStyle w:val="NormalnyWeb"/>
        <w:spacing w:before="0" w:beforeAutospacing="0" w:after="0" w:line="276" w:lineRule="auto"/>
        <w:jc w:val="center"/>
        <w:rPr>
          <w:sz w:val="22"/>
          <w:szCs w:val="22"/>
        </w:rPr>
      </w:pPr>
    </w:p>
    <w:p w14:paraId="60D33326" w14:textId="77777777"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7</w:t>
      </w:r>
    </w:p>
    <w:p w14:paraId="215E2F0B" w14:textId="7109FD4E" w:rsidR="009A48CB" w:rsidRPr="000B2600" w:rsidRDefault="009A48CB">
      <w:pPr>
        <w:numPr>
          <w:ilvl w:val="1"/>
          <w:numId w:val="9"/>
        </w:numPr>
        <w:suppressAutoHyphens/>
        <w:spacing w:line="276" w:lineRule="auto"/>
        <w:ind w:left="426"/>
        <w:jc w:val="both"/>
        <w:rPr>
          <w:sz w:val="22"/>
          <w:szCs w:val="22"/>
        </w:rPr>
      </w:pPr>
      <w:r w:rsidRPr="000B2600">
        <w:rPr>
          <w:sz w:val="22"/>
          <w:szCs w:val="22"/>
        </w:rPr>
        <w:t xml:space="preserve">Wykonawca oświadcza, że przysługują mu wyłączne i nieograniczone autorskie prawa majątkowe, które nie naruszają i nie będą naruszać praw autorskich osób trzecich, do wszelkich materiałów i wyników prac, dostarczonych Zamawiającemu przez Wykonawcę, w tym w szczególności dokumentacji projektowej oraz że nie udzielił żadnych licencji na korzystanie z dzieła stanowiącego przedmiot umowy. </w:t>
      </w:r>
    </w:p>
    <w:p w14:paraId="353F849A" w14:textId="27477AAB" w:rsidR="009A48CB" w:rsidRPr="000B2600" w:rsidRDefault="009A48CB">
      <w:pPr>
        <w:numPr>
          <w:ilvl w:val="1"/>
          <w:numId w:val="9"/>
        </w:numPr>
        <w:suppressAutoHyphens/>
        <w:spacing w:line="276" w:lineRule="auto"/>
        <w:ind w:left="426"/>
        <w:jc w:val="both"/>
        <w:rPr>
          <w:sz w:val="22"/>
          <w:szCs w:val="22"/>
        </w:rPr>
      </w:pPr>
      <w:r w:rsidRPr="000B2600">
        <w:rPr>
          <w:sz w:val="22"/>
          <w:szCs w:val="22"/>
        </w:rPr>
        <w:t xml:space="preserve">W przypadku zgłoszenia przez osoby trzecie jakichkolwiek roszczeń z tytułu korzystania przez Zamawiającego z przedmiotu umowy, Wykonawca zobowiązuje się do podjęcia na swój koszt </w:t>
      </w:r>
      <w:r w:rsidRPr="000B2600">
        <w:rPr>
          <w:sz w:val="22"/>
          <w:szCs w:val="22"/>
        </w:rPr>
        <w:br/>
        <w:t xml:space="preserve">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umowy. </w:t>
      </w:r>
    </w:p>
    <w:p w14:paraId="60CEC5FC" w14:textId="22AFEA98" w:rsidR="009A48CB" w:rsidRPr="000B2600" w:rsidRDefault="009A48CB">
      <w:pPr>
        <w:numPr>
          <w:ilvl w:val="1"/>
          <w:numId w:val="9"/>
        </w:numPr>
        <w:suppressAutoHyphens/>
        <w:spacing w:line="276" w:lineRule="auto"/>
        <w:ind w:left="426"/>
        <w:jc w:val="both"/>
        <w:rPr>
          <w:sz w:val="22"/>
          <w:szCs w:val="22"/>
        </w:rPr>
      </w:pPr>
      <w:r w:rsidRPr="000B2600">
        <w:rPr>
          <w:sz w:val="22"/>
          <w:szCs w:val="22"/>
        </w:rPr>
        <w:t xml:space="preserve">Wykonawca przenosi na Zamawiającego autorskie prawa majątkowe do całości dokumentacji, </w:t>
      </w:r>
      <w:r w:rsidRPr="000B2600">
        <w:rPr>
          <w:sz w:val="22"/>
          <w:szCs w:val="22"/>
        </w:rPr>
        <w:br/>
        <w:t xml:space="preserve">w tym do wszelkich opracowanych przez Wykonawcę materiałów oraz jego wersji roboczych, </w:t>
      </w:r>
      <w:r w:rsidRPr="000B2600">
        <w:rPr>
          <w:sz w:val="22"/>
          <w:szCs w:val="22"/>
        </w:rPr>
        <w:br/>
        <w:t xml:space="preserve">w </w:t>
      </w:r>
      <w:r w:rsidRPr="00B8358C">
        <w:rPr>
          <w:sz w:val="22"/>
          <w:szCs w:val="22"/>
        </w:rPr>
        <w:t xml:space="preserve">ramach wynagrodzenia umownego, o którym mowa w § 13 umowy. </w:t>
      </w:r>
      <w:r w:rsidRPr="000B2600">
        <w:rPr>
          <w:sz w:val="22"/>
          <w:szCs w:val="22"/>
        </w:rPr>
        <w:t xml:space="preserve">Przeniesienie autorskich  praw majątkowych nastąpi z chwilą odbioru dokumentacji, czyli z chwilą podpisania przez Zamawiającego protokołu odbioru wskazanego w § 6 ust. 3, zgodnie z przepisami ustawy z dnia </w:t>
      </w:r>
      <w:r w:rsidR="009F3D97">
        <w:rPr>
          <w:sz w:val="22"/>
          <w:szCs w:val="22"/>
        </w:rPr>
        <w:br/>
      </w:r>
      <w:r w:rsidRPr="000B2600">
        <w:rPr>
          <w:sz w:val="22"/>
          <w:szCs w:val="22"/>
        </w:rPr>
        <w:lastRenderedPageBreak/>
        <w:t xml:space="preserve">4 lutego 1994 r. o prawie autorskim i prawach pokrewnych, na wszystkich znanych w chwili zawarcia umowy polach eksploatacji, w szczególności w zakresie umożliwiającym: </w:t>
      </w:r>
    </w:p>
    <w:p w14:paraId="778E3DAB" w14:textId="77777777" w:rsidR="009A48CB" w:rsidRPr="000B2600" w:rsidRDefault="009A48CB">
      <w:pPr>
        <w:numPr>
          <w:ilvl w:val="0"/>
          <w:numId w:val="10"/>
        </w:numPr>
        <w:suppressAutoHyphens/>
        <w:spacing w:line="276" w:lineRule="auto"/>
        <w:jc w:val="both"/>
        <w:rPr>
          <w:sz w:val="22"/>
          <w:szCs w:val="22"/>
        </w:rPr>
      </w:pPr>
      <w:r w:rsidRPr="000B2600">
        <w:rPr>
          <w:sz w:val="22"/>
          <w:szCs w:val="22"/>
        </w:rPr>
        <w:t xml:space="preserve">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14:paraId="26E0C342" w14:textId="77777777" w:rsidR="009A48CB" w:rsidRPr="007B0612" w:rsidRDefault="009A48CB">
      <w:pPr>
        <w:numPr>
          <w:ilvl w:val="0"/>
          <w:numId w:val="10"/>
        </w:numPr>
        <w:suppressAutoHyphens/>
        <w:spacing w:line="276" w:lineRule="auto"/>
        <w:jc w:val="both"/>
        <w:rPr>
          <w:sz w:val="22"/>
          <w:szCs w:val="22"/>
        </w:rPr>
      </w:pPr>
      <w:r w:rsidRPr="000B2600">
        <w:rPr>
          <w:sz w:val="22"/>
          <w:szCs w:val="22"/>
        </w:rPr>
        <w:t xml:space="preserve">tworzenie nowych </w:t>
      </w:r>
      <w:r w:rsidRPr="007B0612">
        <w:rPr>
          <w:sz w:val="22"/>
          <w:szCs w:val="22"/>
        </w:rPr>
        <w:t xml:space="preserve">wersji i adaptacji (tłumaczenie, przystosowanie, zmiana układu lub jakiekolwiek inne zmiany), </w:t>
      </w:r>
    </w:p>
    <w:p w14:paraId="17AF7174" w14:textId="77777777" w:rsidR="009A48CB" w:rsidRPr="007B0612" w:rsidRDefault="009A48CB">
      <w:pPr>
        <w:numPr>
          <w:ilvl w:val="0"/>
          <w:numId w:val="10"/>
        </w:numPr>
        <w:suppressAutoHyphens/>
        <w:spacing w:line="276" w:lineRule="auto"/>
        <w:jc w:val="both"/>
        <w:rPr>
          <w:sz w:val="22"/>
          <w:szCs w:val="22"/>
        </w:rPr>
      </w:pPr>
      <w:r w:rsidRPr="007B0612">
        <w:rPr>
          <w:sz w:val="22"/>
          <w:szCs w:val="22"/>
        </w:rPr>
        <w:t xml:space="preserve">utrwalanie przedmiotu Umowy w jakiejkolwiek formie i postaci, </w:t>
      </w:r>
    </w:p>
    <w:p w14:paraId="40A024A4" w14:textId="77777777" w:rsidR="009A48CB" w:rsidRPr="007B0612" w:rsidRDefault="009A48CB">
      <w:pPr>
        <w:numPr>
          <w:ilvl w:val="0"/>
          <w:numId w:val="10"/>
        </w:numPr>
        <w:suppressAutoHyphens/>
        <w:spacing w:line="276" w:lineRule="auto"/>
        <w:jc w:val="both"/>
        <w:rPr>
          <w:sz w:val="22"/>
          <w:szCs w:val="22"/>
        </w:rPr>
      </w:pPr>
      <w:r w:rsidRPr="007B0612">
        <w:rPr>
          <w:sz w:val="22"/>
          <w:szCs w:val="22"/>
        </w:rPr>
        <w:t xml:space="preserve">kopiowanie przy zastosowaniu odpowiedniej techniki cyfrowej, </w:t>
      </w:r>
    </w:p>
    <w:p w14:paraId="5AAA7594" w14:textId="77777777" w:rsidR="009A48CB" w:rsidRPr="007B0612" w:rsidRDefault="009A48CB">
      <w:pPr>
        <w:numPr>
          <w:ilvl w:val="0"/>
          <w:numId w:val="10"/>
        </w:numPr>
        <w:suppressAutoHyphens/>
        <w:spacing w:line="276" w:lineRule="auto"/>
        <w:jc w:val="both"/>
        <w:rPr>
          <w:sz w:val="22"/>
          <w:szCs w:val="22"/>
        </w:rPr>
      </w:pPr>
      <w:r w:rsidRPr="007B0612">
        <w:rPr>
          <w:sz w:val="22"/>
          <w:szCs w:val="22"/>
        </w:rPr>
        <w:t xml:space="preserve">rozpowszechnianie przedmiotu Umowy w jakiejkolwiek formie i postaci, </w:t>
      </w:r>
    </w:p>
    <w:p w14:paraId="586D8BFA" w14:textId="77777777" w:rsidR="009A48CB" w:rsidRPr="007B0612" w:rsidRDefault="009A48CB">
      <w:pPr>
        <w:numPr>
          <w:ilvl w:val="0"/>
          <w:numId w:val="10"/>
        </w:numPr>
        <w:suppressAutoHyphens/>
        <w:spacing w:line="276" w:lineRule="auto"/>
        <w:jc w:val="both"/>
        <w:rPr>
          <w:sz w:val="22"/>
          <w:szCs w:val="22"/>
        </w:rPr>
      </w:pPr>
      <w:r w:rsidRPr="007B0612">
        <w:rPr>
          <w:sz w:val="22"/>
          <w:szCs w:val="22"/>
        </w:rPr>
        <w:t xml:space="preserve">wykorzystywanie w utworach audiowizualnych, multimedialnych, </w:t>
      </w:r>
    </w:p>
    <w:p w14:paraId="7D9FCE28" w14:textId="77777777" w:rsidR="009A48CB" w:rsidRPr="007B0612" w:rsidRDefault="009A48CB">
      <w:pPr>
        <w:numPr>
          <w:ilvl w:val="0"/>
          <w:numId w:val="10"/>
        </w:numPr>
        <w:suppressAutoHyphens/>
        <w:spacing w:line="276" w:lineRule="auto"/>
        <w:jc w:val="both"/>
        <w:rPr>
          <w:sz w:val="22"/>
          <w:szCs w:val="22"/>
        </w:rPr>
      </w:pPr>
      <w:r w:rsidRPr="007B0612">
        <w:rPr>
          <w:sz w:val="22"/>
          <w:szCs w:val="22"/>
        </w:rPr>
        <w:t xml:space="preserve">publiczne wykonywanie i publiczne odtwarzanie, </w:t>
      </w:r>
    </w:p>
    <w:p w14:paraId="76B4DAA6" w14:textId="77777777" w:rsidR="009A48CB" w:rsidRPr="007B0612" w:rsidRDefault="009A48CB">
      <w:pPr>
        <w:numPr>
          <w:ilvl w:val="0"/>
          <w:numId w:val="10"/>
        </w:numPr>
        <w:suppressAutoHyphens/>
        <w:spacing w:line="276" w:lineRule="auto"/>
        <w:jc w:val="both"/>
        <w:rPr>
          <w:sz w:val="22"/>
          <w:szCs w:val="22"/>
        </w:rPr>
      </w:pPr>
      <w:r w:rsidRPr="007B0612">
        <w:rPr>
          <w:sz w:val="22"/>
          <w:szCs w:val="22"/>
        </w:rPr>
        <w:t>wprowadzanie dostarczanych materiałów do własnych baz danych, bądź w postaci oryginalnej, bądź w postaci fragmentów, opracowań(abstraktów),</w:t>
      </w:r>
    </w:p>
    <w:p w14:paraId="133517E8" w14:textId="77777777" w:rsidR="009A48CB" w:rsidRPr="007B0612" w:rsidRDefault="009A48CB">
      <w:pPr>
        <w:numPr>
          <w:ilvl w:val="0"/>
          <w:numId w:val="10"/>
        </w:numPr>
        <w:suppressAutoHyphens/>
        <w:spacing w:line="276" w:lineRule="auto"/>
        <w:jc w:val="both"/>
        <w:rPr>
          <w:sz w:val="22"/>
          <w:szCs w:val="22"/>
        </w:rPr>
      </w:pPr>
      <w:r w:rsidRPr="007B0612">
        <w:rPr>
          <w:sz w:val="22"/>
          <w:szCs w:val="22"/>
        </w:rPr>
        <w:t xml:space="preserve">wprowadzanie do obrotu, użyczenie, najem oryginału albo egzemplarzy; </w:t>
      </w:r>
    </w:p>
    <w:p w14:paraId="76E2CDA9" w14:textId="77777777" w:rsidR="009A48CB" w:rsidRPr="007B0612" w:rsidRDefault="009A48CB">
      <w:pPr>
        <w:numPr>
          <w:ilvl w:val="0"/>
          <w:numId w:val="10"/>
        </w:numPr>
        <w:suppressAutoHyphens/>
        <w:spacing w:line="276" w:lineRule="auto"/>
        <w:jc w:val="both"/>
        <w:rPr>
          <w:sz w:val="22"/>
          <w:szCs w:val="22"/>
        </w:rPr>
      </w:pPr>
      <w:r w:rsidRPr="007B0612">
        <w:rPr>
          <w:sz w:val="22"/>
          <w:szCs w:val="22"/>
        </w:rPr>
        <w:t xml:space="preserve">wprowadzanie do pamięci komputera i wykorzystania w Internecie, </w:t>
      </w:r>
    </w:p>
    <w:p w14:paraId="75F8B6F1" w14:textId="77777777" w:rsidR="009A48CB" w:rsidRPr="007B0612" w:rsidRDefault="009A48CB">
      <w:pPr>
        <w:numPr>
          <w:ilvl w:val="0"/>
          <w:numId w:val="10"/>
        </w:numPr>
        <w:suppressAutoHyphens/>
        <w:spacing w:line="276" w:lineRule="auto"/>
        <w:jc w:val="both"/>
        <w:rPr>
          <w:sz w:val="22"/>
          <w:szCs w:val="22"/>
        </w:rPr>
      </w:pPr>
      <w:r w:rsidRPr="007B0612">
        <w:rPr>
          <w:sz w:val="22"/>
          <w:szCs w:val="22"/>
        </w:rPr>
        <w:t xml:space="preserve">wystawianie, </w:t>
      </w:r>
    </w:p>
    <w:p w14:paraId="618F20C7" w14:textId="77777777" w:rsidR="009A48CB" w:rsidRPr="007B0612" w:rsidRDefault="009A48CB">
      <w:pPr>
        <w:numPr>
          <w:ilvl w:val="0"/>
          <w:numId w:val="10"/>
        </w:numPr>
        <w:suppressAutoHyphens/>
        <w:spacing w:line="276" w:lineRule="auto"/>
        <w:jc w:val="both"/>
        <w:rPr>
          <w:sz w:val="22"/>
          <w:szCs w:val="22"/>
        </w:rPr>
      </w:pPr>
      <w:r w:rsidRPr="007B0612">
        <w:rPr>
          <w:sz w:val="22"/>
          <w:szCs w:val="22"/>
        </w:rPr>
        <w:t xml:space="preserve">wyświetlanie, </w:t>
      </w:r>
    </w:p>
    <w:p w14:paraId="4AE95B6B" w14:textId="77777777" w:rsidR="009A48CB" w:rsidRPr="007B0612" w:rsidRDefault="009A48CB">
      <w:pPr>
        <w:numPr>
          <w:ilvl w:val="0"/>
          <w:numId w:val="10"/>
        </w:numPr>
        <w:suppressAutoHyphens/>
        <w:spacing w:line="276" w:lineRule="auto"/>
        <w:jc w:val="both"/>
        <w:rPr>
          <w:sz w:val="22"/>
          <w:szCs w:val="22"/>
        </w:rPr>
      </w:pPr>
      <w:r w:rsidRPr="007B0612">
        <w:rPr>
          <w:sz w:val="22"/>
          <w:szCs w:val="22"/>
        </w:rPr>
        <w:t xml:space="preserve">wielokrotne wykorzystanie. </w:t>
      </w:r>
    </w:p>
    <w:p w14:paraId="7564EBA3" w14:textId="68BA85C9" w:rsidR="009A48CB" w:rsidRPr="007B0612" w:rsidRDefault="009A48CB">
      <w:pPr>
        <w:numPr>
          <w:ilvl w:val="1"/>
          <w:numId w:val="9"/>
        </w:numPr>
        <w:suppressAutoHyphens/>
        <w:spacing w:line="276" w:lineRule="auto"/>
        <w:ind w:left="426"/>
        <w:jc w:val="both"/>
        <w:rPr>
          <w:sz w:val="22"/>
          <w:szCs w:val="22"/>
        </w:rPr>
      </w:pPr>
      <w:r w:rsidRPr="007B0612">
        <w:rPr>
          <w:sz w:val="22"/>
          <w:szCs w:val="22"/>
        </w:rPr>
        <w:t>W ramach wynagrodzenia umownego, o którym mowa w §</w:t>
      </w:r>
      <w:r w:rsidR="005134E6" w:rsidRPr="007B0612">
        <w:rPr>
          <w:sz w:val="22"/>
          <w:szCs w:val="22"/>
        </w:rPr>
        <w:t xml:space="preserve"> </w:t>
      </w:r>
      <w:r w:rsidRPr="007B0612">
        <w:rPr>
          <w:sz w:val="22"/>
          <w:szCs w:val="22"/>
        </w:rPr>
        <w:t xml:space="preserve">13 umowy, z chwilą podpisania przez Zamawiającego protokołu odbioru wskazanego w § 6 ust. 3 umowy, Wykonawca wyraża zgodę na wykonywanie </w:t>
      </w:r>
      <w:r w:rsidRPr="007B0612">
        <w:rPr>
          <w:b/>
          <w:sz w:val="22"/>
          <w:szCs w:val="22"/>
        </w:rPr>
        <w:t>przez Zamawiającego</w:t>
      </w:r>
      <w:r w:rsidRPr="007B0612">
        <w:rPr>
          <w:sz w:val="22"/>
          <w:szCs w:val="22"/>
        </w:rPr>
        <w:t xml:space="preserve"> autorskich praw zależnych do przedmiotu umowy powstałego w wykonaniu umowy na wszystkich polach eksploatacji wymienionych w umowie </w:t>
      </w:r>
      <w:r w:rsidRPr="007B0612">
        <w:rPr>
          <w:b/>
          <w:sz w:val="22"/>
          <w:szCs w:val="22"/>
        </w:rPr>
        <w:t xml:space="preserve">oraz na udzielanie zezwoleń </w:t>
      </w:r>
      <w:r w:rsidR="0071055A" w:rsidRPr="007B0612">
        <w:rPr>
          <w:b/>
          <w:sz w:val="22"/>
          <w:szCs w:val="22"/>
        </w:rPr>
        <w:t>n</w:t>
      </w:r>
      <w:r w:rsidRPr="007B0612">
        <w:rPr>
          <w:b/>
          <w:sz w:val="22"/>
          <w:szCs w:val="22"/>
        </w:rPr>
        <w:t>a wykonywanie praw zależnych do utworu. Wykonywanie zależnego prawa autorskiego przez Zamawiającego ma charakter wyłączny</w:t>
      </w:r>
      <w:r w:rsidRPr="007B0612">
        <w:rPr>
          <w:sz w:val="22"/>
          <w:szCs w:val="22"/>
        </w:rPr>
        <w:t xml:space="preserve">. </w:t>
      </w:r>
    </w:p>
    <w:p w14:paraId="3BB0CF44" w14:textId="77777777" w:rsidR="009A48CB" w:rsidRPr="007B0612" w:rsidRDefault="009A48CB">
      <w:pPr>
        <w:numPr>
          <w:ilvl w:val="1"/>
          <w:numId w:val="9"/>
        </w:numPr>
        <w:suppressAutoHyphens/>
        <w:spacing w:line="276" w:lineRule="auto"/>
        <w:ind w:left="426"/>
        <w:jc w:val="both"/>
        <w:rPr>
          <w:sz w:val="22"/>
          <w:szCs w:val="22"/>
        </w:rPr>
      </w:pPr>
      <w:r w:rsidRPr="007B0612">
        <w:rPr>
          <w:sz w:val="22"/>
          <w:szCs w:val="22"/>
        </w:rPr>
        <w:t xml:space="preserve">Przeniesienie, o którym mowa w ust. 3 i 4 niniejszego paragrafu, następuje bez ograniczenia co do terminu, czasu, terytorium, ilości egzemplarzy. </w:t>
      </w:r>
    </w:p>
    <w:p w14:paraId="090C31B5" w14:textId="77777777" w:rsidR="009A48CB" w:rsidRPr="007B0612" w:rsidRDefault="009A48CB">
      <w:pPr>
        <w:numPr>
          <w:ilvl w:val="1"/>
          <w:numId w:val="9"/>
        </w:numPr>
        <w:suppressAutoHyphens/>
        <w:spacing w:line="276" w:lineRule="auto"/>
        <w:ind w:left="425" w:hanging="357"/>
        <w:jc w:val="both"/>
        <w:rPr>
          <w:sz w:val="22"/>
          <w:szCs w:val="22"/>
        </w:rPr>
      </w:pPr>
      <w:r w:rsidRPr="007B0612">
        <w:rPr>
          <w:sz w:val="22"/>
          <w:szCs w:val="22"/>
        </w:rPr>
        <w:t>Wykonawca wyraża niniejszym nieodwołalną zgodę na dokonywanie przez Zamawiającego wszelkich zmian i modyfikacji w przedmiocie umowy.</w:t>
      </w:r>
    </w:p>
    <w:p w14:paraId="33DBA39A" w14:textId="77777777" w:rsidR="009A48CB" w:rsidRPr="007B0612" w:rsidRDefault="009A48CB">
      <w:pPr>
        <w:numPr>
          <w:ilvl w:val="1"/>
          <w:numId w:val="9"/>
        </w:numPr>
        <w:suppressAutoHyphens/>
        <w:spacing w:line="276" w:lineRule="auto"/>
        <w:ind w:left="425" w:hanging="357"/>
        <w:jc w:val="both"/>
        <w:rPr>
          <w:sz w:val="22"/>
          <w:szCs w:val="22"/>
        </w:rPr>
      </w:pPr>
      <w:r w:rsidRPr="007B0612">
        <w:rPr>
          <w:sz w:val="22"/>
          <w:szCs w:val="22"/>
        </w:rPr>
        <w:t xml:space="preserve">Wraz z przeniesieniem praw autorskich Wykonawca przenosi na Zamawiającego własność nośnika egzemplarza utworu, bez odrębnego wynagrodzenia. </w:t>
      </w:r>
    </w:p>
    <w:p w14:paraId="0C20234A" w14:textId="77777777" w:rsidR="009A48CB" w:rsidRPr="007B0612" w:rsidRDefault="009A48CB" w:rsidP="007B0612">
      <w:pPr>
        <w:pStyle w:val="NormalnyWeb"/>
        <w:spacing w:before="0" w:beforeAutospacing="0" w:after="0" w:line="276" w:lineRule="auto"/>
        <w:rPr>
          <w:b/>
          <w:sz w:val="22"/>
          <w:szCs w:val="22"/>
        </w:rPr>
      </w:pPr>
    </w:p>
    <w:p w14:paraId="47F68747" w14:textId="77777777" w:rsidR="009A48CB" w:rsidRPr="007B0612" w:rsidRDefault="009A48CB" w:rsidP="007B0612">
      <w:pPr>
        <w:pStyle w:val="NormalnyWeb"/>
        <w:spacing w:before="0" w:beforeAutospacing="0" w:after="0" w:line="276" w:lineRule="auto"/>
        <w:jc w:val="center"/>
        <w:rPr>
          <w:b/>
          <w:sz w:val="22"/>
          <w:szCs w:val="22"/>
        </w:rPr>
      </w:pPr>
      <w:r w:rsidRPr="007B0612">
        <w:rPr>
          <w:b/>
          <w:sz w:val="22"/>
          <w:szCs w:val="22"/>
        </w:rPr>
        <w:t>III. Wykonanie Robót</w:t>
      </w:r>
    </w:p>
    <w:p w14:paraId="57B08DE0" w14:textId="77777777" w:rsidR="009A48CB" w:rsidRPr="007B0612" w:rsidRDefault="009A48CB" w:rsidP="007B0612">
      <w:pPr>
        <w:pStyle w:val="NormalnyWeb"/>
        <w:spacing w:before="0" w:beforeAutospacing="0" w:after="0" w:line="276" w:lineRule="auto"/>
        <w:jc w:val="center"/>
        <w:rPr>
          <w:sz w:val="22"/>
          <w:szCs w:val="22"/>
        </w:rPr>
      </w:pPr>
      <w:r w:rsidRPr="007B0612">
        <w:rPr>
          <w:b/>
          <w:bCs/>
          <w:sz w:val="22"/>
          <w:szCs w:val="22"/>
        </w:rPr>
        <w:t>§ 8</w:t>
      </w:r>
    </w:p>
    <w:p w14:paraId="2B3FB779" w14:textId="77777777" w:rsidR="009A48CB" w:rsidRPr="007B0612" w:rsidRDefault="009A48CB">
      <w:pPr>
        <w:keepLines/>
        <w:widowControl w:val="0"/>
        <w:numPr>
          <w:ilvl w:val="0"/>
          <w:numId w:val="11"/>
        </w:numPr>
        <w:spacing w:line="276" w:lineRule="auto"/>
        <w:ind w:left="426" w:hanging="357"/>
        <w:jc w:val="both"/>
        <w:rPr>
          <w:snapToGrid w:val="0"/>
          <w:sz w:val="22"/>
          <w:szCs w:val="22"/>
        </w:rPr>
      </w:pPr>
      <w:r w:rsidRPr="007B0612">
        <w:rPr>
          <w:snapToGrid w:val="0"/>
          <w:sz w:val="22"/>
          <w:szCs w:val="22"/>
        </w:rPr>
        <w:t xml:space="preserve">Wykonawca zobowiązuje się do wykonania robót budowlanych z należytą starannością, </w:t>
      </w:r>
      <w:r w:rsidR="006646CE" w:rsidRPr="007B0612">
        <w:rPr>
          <w:snapToGrid w:val="0"/>
          <w:sz w:val="22"/>
          <w:szCs w:val="22"/>
        </w:rPr>
        <w:br/>
      </w:r>
      <w:r w:rsidRPr="007B0612">
        <w:rPr>
          <w:snapToGrid w:val="0"/>
          <w:sz w:val="22"/>
          <w:szCs w:val="22"/>
        </w:rPr>
        <w:t>w szczególności zgodnie z:</w:t>
      </w:r>
    </w:p>
    <w:p w14:paraId="466E626A" w14:textId="77777777" w:rsidR="009A48CB" w:rsidRPr="007B0612" w:rsidRDefault="009A48CB">
      <w:pPr>
        <w:keepLines/>
        <w:widowControl w:val="0"/>
        <w:numPr>
          <w:ilvl w:val="0"/>
          <w:numId w:val="12"/>
        </w:numPr>
        <w:spacing w:line="276" w:lineRule="auto"/>
        <w:ind w:hanging="357"/>
        <w:jc w:val="both"/>
        <w:rPr>
          <w:snapToGrid w:val="0"/>
          <w:sz w:val="22"/>
          <w:szCs w:val="22"/>
        </w:rPr>
      </w:pPr>
      <w:r w:rsidRPr="007B0612">
        <w:rPr>
          <w:snapToGrid w:val="0"/>
          <w:sz w:val="22"/>
          <w:szCs w:val="22"/>
        </w:rPr>
        <w:t>umową,</w:t>
      </w:r>
    </w:p>
    <w:p w14:paraId="13C264F6" w14:textId="77777777" w:rsidR="009A48CB" w:rsidRPr="007B0612" w:rsidRDefault="009A48CB">
      <w:pPr>
        <w:keepLines/>
        <w:widowControl w:val="0"/>
        <w:numPr>
          <w:ilvl w:val="0"/>
          <w:numId w:val="12"/>
        </w:numPr>
        <w:spacing w:line="276" w:lineRule="auto"/>
        <w:ind w:hanging="357"/>
        <w:jc w:val="both"/>
        <w:rPr>
          <w:snapToGrid w:val="0"/>
          <w:sz w:val="22"/>
          <w:szCs w:val="22"/>
        </w:rPr>
      </w:pPr>
      <w:r w:rsidRPr="007B0612">
        <w:rPr>
          <w:snapToGrid w:val="0"/>
          <w:sz w:val="22"/>
          <w:szCs w:val="22"/>
        </w:rPr>
        <w:t>dokumentacją projektową,</w:t>
      </w:r>
    </w:p>
    <w:p w14:paraId="23A7ECCA" w14:textId="77777777" w:rsidR="009A48CB" w:rsidRPr="007B0612" w:rsidRDefault="009A48CB">
      <w:pPr>
        <w:keepLines/>
        <w:widowControl w:val="0"/>
        <w:numPr>
          <w:ilvl w:val="0"/>
          <w:numId w:val="12"/>
        </w:numPr>
        <w:spacing w:line="276" w:lineRule="auto"/>
        <w:ind w:hanging="357"/>
        <w:jc w:val="both"/>
        <w:rPr>
          <w:snapToGrid w:val="0"/>
          <w:sz w:val="22"/>
          <w:szCs w:val="22"/>
        </w:rPr>
      </w:pPr>
      <w:r w:rsidRPr="007B0612">
        <w:rPr>
          <w:snapToGrid w:val="0"/>
          <w:sz w:val="22"/>
          <w:szCs w:val="22"/>
        </w:rPr>
        <w:t>specyfikacją techniczną wykonania i odbioru robót budowlanych,</w:t>
      </w:r>
    </w:p>
    <w:p w14:paraId="7C33B66E" w14:textId="77777777" w:rsidR="009A48CB" w:rsidRPr="007B0612" w:rsidRDefault="009A48CB">
      <w:pPr>
        <w:keepLines/>
        <w:widowControl w:val="0"/>
        <w:numPr>
          <w:ilvl w:val="0"/>
          <w:numId w:val="12"/>
        </w:numPr>
        <w:spacing w:line="276" w:lineRule="auto"/>
        <w:ind w:hanging="357"/>
        <w:jc w:val="both"/>
        <w:rPr>
          <w:snapToGrid w:val="0"/>
          <w:sz w:val="22"/>
          <w:szCs w:val="22"/>
        </w:rPr>
      </w:pPr>
      <w:r w:rsidRPr="007B0612">
        <w:rPr>
          <w:snapToGrid w:val="0"/>
          <w:sz w:val="22"/>
          <w:szCs w:val="22"/>
        </w:rPr>
        <w:t xml:space="preserve">wytycznymi Zamawiającego, </w:t>
      </w:r>
    </w:p>
    <w:p w14:paraId="66EA8AE0" w14:textId="77777777" w:rsidR="009A48CB" w:rsidRPr="007B0612" w:rsidRDefault="009A48CB">
      <w:pPr>
        <w:keepLines/>
        <w:widowControl w:val="0"/>
        <w:numPr>
          <w:ilvl w:val="0"/>
          <w:numId w:val="12"/>
        </w:numPr>
        <w:spacing w:line="276" w:lineRule="auto"/>
        <w:ind w:hanging="357"/>
        <w:jc w:val="both"/>
        <w:rPr>
          <w:snapToGrid w:val="0"/>
          <w:sz w:val="22"/>
          <w:szCs w:val="22"/>
        </w:rPr>
      </w:pPr>
      <w:r w:rsidRPr="007B0612">
        <w:rPr>
          <w:snapToGrid w:val="0"/>
          <w:sz w:val="22"/>
          <w:szCs w:val="22"/>
        </w:rPr>
        <w:t xml:space="preserve">zasadami wiedzy technicznej. </w:t>
      </w:r>
    </w:p>
    <w:p w14:paraId="4EDEA963" w14:textId="77777777" w:rsidR="009A48CB" w:rsidRPr="007B0612" w:rsidRDefault="009A48CB">
      <w:pPr>
        <w:keepLines/>
        <w:widowControl w:val="0"/>
        <w:numPr>
          <w:ilvl w:val="0"/>
          <w:numId w:val="11"/>
        </w:numPr>
        <w:spacing w:line="276" w:lineRule="auto"/>
        <w:ind w:left="426" w:hanging="357"/>
        <w:jc w:val="both"/>
        <w:rPr>
          <w:b/>
          <w:bCs/>
          <w:snapToGrid w:val="0"/>
          <w:sz w:val="22"/>
          <w:szCs w:val="22"/>
        </w:rPr>
      </w:pPr>
      <w:r w:rsidRPr="007B0612">
        <w:rPr>
          <w:sz w:val="22"/>
          <w:szCs w:val="22"/>
        </w:rPr>
        <w:t>Podstawą do wykonania Robót, będą Program Funkcjonalno-Użytkowy i sporządzona przez Wykonawcę dokumentacja projektowa</w:t>
      </w:r>
      <w:r w:rsidRPr="007B0612">
        <w:rPr>
          <w:i/>
          <w:sz w:val="22"/>
          <w:szCs w:val="22"/>
        </w:rPr>
        <w:t>.</w:t>
      </w:r>
    </w:p>
    <w:p w14:paraId="0F43C1EB" w14:textId="77777777" w:rsidR="006646CE" w:rsidRPr="007B0612" w:rsidRDefault="006646CE" w:rsidP="007B0612">
      <w:pPr>
        <w:keepLines/>
        <w:widowControl w:val="0"/>
        <w:spacing w:line="276" w:lineRule="auto"/>
        <w:jc w:val="both"/>
        <w:rPr>
          <w:b/>
          <w:bCs/>
          <w:snapToGrid w:val="0"/>
          <w:sz w:val="22"/>
          <w:szCs w:val="22"/>
        </w:rPr>
      </w:pPr>
    </w:p>
    <w:p w14:paraId="35730C58" w14:textId="77777777" w:rsidR="009A48CB" w:rsidRPr="007B0612" w:rsidRDefault="009A48CB" w:rsidP="007B0612">
      <w:pPr>
        <w:pStyle w:val="NormalnyWeb"/>
        <w:spacing w:before="0" w:beforeAutospacing="0" w:after="0" w:line="276" w:lineRule="auto"/>
        <w:jc w:val="center"/>
        <w:rPr>
          <w:b/>
          <w:sz w:val="22"/>
          <w:szCs w:val="22"/>
        </w:rPr>
      </w:pPr>
      <w:r w:rsidRPr="007B0612">
        <w:rPr>
          <w:b/>
          <w:sz w:val="22"/>
          <w:szCs w:val="22"/>
        </w:rPr>
        <w:t>§ 9</w:t>
      </w:r>
    </w:p>
    <w:p w14:paraId="19AD59BF" w14:textId="77777777" w:rsidR="009A48CB" w:rsidRPr="007B0612" w:rsidRDefault="009A48CB" w:rsidP="007B0612">
      <w:pPr>
        <w:pStyle w:val="NormalnyWeb"/>
        <w:spacing w:before="0" w:beforeAutospacing="0" w:after="0" w:line="276" w:lineRule="auto"/>
        <w:jc w:val="both"/>
        <w:rPr>
          <w:b/>
          <w:sz w:val="22"/>
          <w:szCs w:val="22"/>
        </w:rPr>
      </w:pPr>
      <w:r w:rsidRPr="007B0612">
        <w:rPr>
          <w:sz w:val="22"/>
          <w:szCs w:val="22"/>
        </w:rPr>
        <w:t>Do obowiązków Zamawiającego należy:</w:t>
      </w:r>
    </w:p>
    <w:p w14:paraId="2A58BCB2" w14:textId="77777777" w:rsidR="009A48CB" w:rsidRPr="007B0612" w:rsidRDefault="009A48CB">
      <w:pPr>
        <w:pStyle w:val="NormalnyWeb"/>
        <w:numPr>
          <w:ilvl w:val="1"/>
          <w:numId w:val="5"/>
        </w:numPr>
        <w:tabs>
          <w:tab w:val="clear" w:pos="1440"/>
          <w:tab w:val="num" w:pos="709"/>
        </w:tabs>
        <w:spacing w:before="0" w:beforeAutospacing="0" w:after="0" w:line="276" w:lineRule="auto"/>
        <w:ind w:left="709" w:hanging="283"/>
        <w:jc w:val="both"/>
        <w:rPr>
          <w:sz w:val="22"/>
          <w:szCs w:val="22"/>
        </w:rPr>
      </w:pPr>
      <w:r w:rsidRPr="007B0612">
        <w:rPr>
          <w:sz w:val="22"/>
          <w:szCs w:val="22"/>
        </w:rPr>
        <w:lastRenderedPageBreak/>
        <w:t xml:space="preserve">wprowadzenie i protokolarne przekazanie Wykonawcy terenu Robót w terminie 7 dni od dnia zgłoszenia wniosku „Zawiadomienie o rozpoczęciu robót budowlanych”, </w:t>
      </w:r>
    </w:p>
    <w:p w14:paraId="294BB702" w14:textId="77777777" w:rsidR="009A48CB" w:rsidRPr="007B0612" w:rsidRDefault="009A48CB">
      <w:pPr>
        <w:pStyle w:val="NormalnyWeb"/>
        <w:numPr>
          <w:ilvl w:val="1"/>
          <w:numId w:val="5"/>
        </w:numPr>
        <w:tabs>
          <w:tab w:val="clear" w:pos="1440"/>
          <w:tab w:val="num" w:pos="709"/>
        </w:tabs>
        <w:spacing w:before="0" w:beforeAutospacing="0" w:after="0" w:line="276" w:lineRule="auto"/>
        <w:ind w:left="709" w:hanging="283"/>
        <w:jc w:val="both"/>
        <w:rPr>
          <w:sz w:val="22"/>
          <w:szCs w:val="22"/>
        </w:rPr>
      </w:pPr>
      <w:r w:rsidRPr="007B0612">
        <w:rPr>
          <w:sz w:val="22"/>
          <w:szCs w:val="22"/>
        </w:rPr>
        <w:t xml:space="preserve">odebranie przedmiotu Umowy po sprawdzeniu jego należytego wykonania, </w:t>
      </w:r>
    </w:p>
    <w:p w14:paraId="58B87FFF" w14:textId="77777777" w:rsidR="009A48CB" w:rsidRPr="007B0612" w:rsidRDefault="009A48CB">
      <w:pPr>
        <w:pStyle w:val="NormalnyWeb"/>
        <w:numPr>
          <w:ilvl w:val="1"/>
          <w:numId w:val="5"/>
        </w:numPr>
        <w:tabs>
          <w:tab w:val="clear" w:pos="1440"/>
          <w:tab w:val="num" w:pos="709"/>
        </w:tabs>
        <w:spacing w:before="0" w:beforeAutospacing="0" w:after="0" w:line="276" w:lineRule="auto"/>
        <w:ind w:left="709" w:hanging="283"/>
        <w:jc w:val="both"/>
        <w:rPr>
          <w:sz w:val="22"/>
          <w:szCs w:val="22"/>
        </w:rPr>
      </w:pPr>
      <w:r w:rsidRPr="007B0612">
        <w:rPr>
          <w:sz w:val="22"/>
          <w:szCs w:val="22"/>
        </w:rPr>
        <w:t xml:space="preserve">terminowa zapłata wynagrodzenia za wykonane i odebrane prace. </w:t>
      </w:r>
    </w:p>
    <w:p w14:paraId="39134349" w14:textId="77777777" w:rsidR="009A48CB" w:rsidRPr="007B0612" w:rsidRDefault="009A48CB" w:rsidP="007B0612">
      <w:pPr>
        <w:pStyle w:val="NormalnyWeb"/>
        <w:spacing w:before="0" w:beforeAutospacing="0" w:after="0" w:line="276" w:lineRule="auto"/>
        <w:jc w:val="center"/>
        <w:rPr>
          <w:sz w:val="22"/>
          <w:szCs w:val="22"/>
        </w:rPr>
      </w:pPr>
    </w:p>
    <w:p w14:paraId="330925B5" w14:textId="77777777" w:rsidR="009A48CB" w:rsidRPr="007B0612" w:rsidRDefault="009A48CB" w:rsidP="007B0612">
      <w:pPr>
        <w:pStyle w:val="NormalnyWeb"/>
        <w:spacing w:before="0" w:beforeAutospacing="0" w:after="0" w:line="276" w:lineRule="auto"/>
        <w:jc w:val="center"/>
        <w:rPr>
          <w:sz w:val="22"/>
          <w:szCs w:val="22"/>
        </w:rPr>
      </w:pPr>
      <w:r w:rsidRPr="007B0612">
        <w:rPr>
          <w:b/>
          <w:bCs/>
          <w:sz w:val="22"/>
          <w:szCs w:val="22"/>
        </w:rPr>
        <w:t>§ 10</w:t>
      </w:r>
    </w:p>
    <w:p w14:paraId="00F85099" w14:textId="77777777" w:rsidR="009A48CB" w:rsidRPr="007B0612" w:rsidRDefault="009A48CB">
      <w:pPr>
        <w:pStyle w:val="NormalnyWeb"/>
        <w:numPr>
          <w:ilvl w:val="1"/>
          <w:numId w:val="12"/>
        </w:numPr>
        <w:tabs>
          <w:tab w:val="clear" w:pos="1440"/>
          <w:tab w:val="num" w:pos="360"/>
        </w:tabs>
        <w:spacing w:before="0" w:beforeAutospacing="0" w:after="0" w:line="276" w:lineRule="auto"/>
        <w:ind w:left="360"/>
        <w:rPr>
          <w:sz w:val="22"/>
          <w:szCs w:val="22"/>
        </w:rPr>
      </w:pPr>
      <w:r w:rsidRPr="007B0612">
        <w:rPr>
          <w:sz w:val="22"/>
          <w:szCs w:val="22"/>
        </w:rPr>
        <w:t>Do obowiązków Wykonawcy należy:</w:t>
      </w:r>
    </w:p>
    <w:p w14:paraId="5138A7C4" w14:textId="77777777" w:rsidR="009A48CB" w:rsidRPr="007B0612" w:rsidRDefault="009A48CB">
      <w:pPr>
        <w:pStyle w:val="NormalnyWeb"/>
        <w:numPr>
          <w:ilvl w:val="0"/>
          <w:numId w:val="6"/>
        </w:numPr>
        <w:spacing w:before="0" w:beforeAutospacing="0" w:after="0" w:line="276" w:lineRule="auto"/>
        <w:jc w:val="both"/>
        <w:rPr>
          <w:sz w:val="22"/>
          <w:szCs w:val="22"/>
        </w:rPr>
      </w:pPr>
      <w:r w:rsidRPr="007B0612">
        <w:rPr>
          <w:sz w:val="22"/>
          <w:szCs w:val="22"/>
        </w:rPr>
        <w:t>realizacja Robót zgodnie z Opracowaniem oraz załącznikami do niniejszej umowy;</w:t>
      </w:r>
    </w:p>
    <w:p w14:paraId="0588EE2A" w14:textId="77777777" w:rsidR="009A48CB" w:rsidRPr="007B0612" w:rsidRDefault="009A48CB">
      <w:pPr>
        <w:pStyle w:val="NormalnyWeb"/>
        <w:numPr>
          <w:ilvl w:val="0"/>
          <w:numId w:val="6"/>
        </w:numPr>
        <w:spacing w:before="0" w:beforeAutospacing="0" w:after="0" w:line="276" w:lineRule="auto"/>
        <w:jc w:val="both"/>
        <w:rPr>
          <w:sz w:val="22"/>
          <w:szCs w:val="22"/>
        </w:rPr>
      </w:pPr>
      <w:r w:rsidRPr="007B0612">
        <w:rPr>
          <w:sz w:val="22"/>
          <w:szCs w:val="22"/>
        </w:rPr>
        <w:t>przejęcie terenu robót od Zamawiającego oraz zabezpieczenie terenu robót,</w:t>
      </w:r>
    </w:p>
    <w:p w14:paraId="712565AC" w14:textId="77777777" w:rsidR="009A48CB" w:rsidRPr="007B0612" w:rsidRDefault="009A48CB">
      <w:pPr>
        <w:pStyle w:val="NormalnyWeb"/>
        <w:numPr>
          <w:ilvl w:val="0"/>
          <w:numId w:val="6"/>
        </w:numPr>
        <w:spacing w:before="0" w:beforeAutospacing="0" w:after="0" w:line="276" w:lineRule="auto"/>
        <w:jc w:val="both"/>
        <w:rPr>
          <w:sz w:val="22"/>
          <w:szCs w:val="22"/>
        </w:rPr>
      </w:pPr>
      <w:r w:rsidRPr="007B0612">
        <w:rPr>
          <w:sz w:val="22"/>
          <w:szCs w:val="22"/>
        </w:rPr>
        <w:t xml:space="preserve">organizacja zaplecza budowy, ponoszenie kosztów poboru energii, wody, kanalizacji, wywozu nieczystości oraz innych mediów związanych z realizacją przedmiotu umowy, </w:t>
      </w:r>
    </w:p>
    <w:p w14:paraId="42BA5BF7" w14:textId="77777777" w:rsidR="009A48CB" w:rsidRPr="007B0612" w:rsidRDefault="009A48CB">
      <w:pPr>
        <w:pStyle w:val="NormalnyWeb"/>
        <w:numPr>
          <w:ilvl w:val="0"/>
          <w:numId w:val="6"/>
        </w:numPr>
        <w:spacing w:before="0" w:beforeAutospacing="0" w:after="0" w:line="276" w:lineRule="auto"/>
        <w:jc w:val="both"/>
        <w:rPr>
          <w:sz w:val="22"/>
          <w:szCs w:val="22"/>
        </w:rPr>
      </w:pPr>
      <w:r w:rsidRPr="007B0612">
        <w:rPr>
          <w:sz w:val="22"/>
          <w:szCs w:val="22"/>
        </w:rPr>
        <w:t>zapewnienie na własny koszt transportu materiałów z rozbiórki i odpadów do miejsc ich wykorzystania lub utylizacji, łącznie z kosztami utylizacji. Jako wytwarzający odpady Wykonawca zobowiązany jest do przestrzegania przepisów prawnych wynikających z następujących ustaw: Ustawy z dnia 27.04.2001 r. Prawo ochrony środowiska oraz Ustawy z dnia 14 grudnia 2012 r. o odpadach;</w:t>
      </w:r>
    </w:p>
    <w:p w14:paraId="0266DC8A" w14:textId="7868EC3E" w:rsidR="009A48CB" w:rsidRPr="007B0612" w:rsidRDefault="009A48CB">
      <w:pPr>
        <w:pStyle w:val="NormalnyWeb"/>
        <w:numPr>
          <w:ilvl w:val="0"/>
          <w:numId w:val="6"/>
        </w:numPr>
        <w:spacing w:before="0" w:beforeAutospacing="0" w:after="0" w:line="276" w:lineRule="auto"/>
        <w:jc w:val="both"/>
        <w:rPr>
          <w:sz w:val="22"/>
          <w:szCs w:val="22"/>
        </w:rPr>
      </w:pPr>
      <w:r w:rsidRPr="007B0612">
        <w:rPr>
          <w:sz w:val="22"/>
          <w:szCs w:val="22"/>
        </w:rPr>
        <w:t xml:space="preserve">zakupienie na własny koszt, dostarczenie i wbudowanie niezbędnej ilości nowych materiałów potrzebnych do zrealizowania przedmiotu umowy, bez prawa zwrotu ich wartości przez Zamawiającego. Zastosowane materiały muszą odpowiadać wymaganiom art. 10 ustawy z dnia 7 lipca 1994 r. Prawo budowlane oraz ustawy o wyrobach budowlanych z dnia 16 kwietnia 2004r. Wykonawca jest zobowiązany dostarczać </w:t>
      </w:r>
      <w:r w:rsidR="009C42F4" w:rsidRPr="007B0612">
        <w:rPr>
          <w:sz w:val="22"/>
          <w:szCs w:val="22"/>
        </w:rPr>
        <w:t xml:space="preserve">na żądanie </w:t>
      </w:r>
      <w:r w:rsidRPr="007B0612">
        <w:rPr>
          <w:sz w:val="22"/>
          <w:szCs w:val="22"/>
        </w:rPr>
        <w:t>Zamawiającemu</w:t>
      </w:r>
      <w:r w:rsidR="00E66698" w:rsidRPr="007B0612">
        <w:rPr>
          <w:color w:val="FF0000"/>
          <w:sz w:val="22"/>
          <w:szCs w:val="22"/>
        </w:rPr>
        <w:t xml:space="preserve"> </w:t>
      </w:r>
      <w:r w:rsidRPr="007B0612">
        <w:rPr>
          <w:sz w:val="22"/>
          <w:szCs w:val="22"/>
        </w:rPr>
        <w:t xml:space="preserve">w szczególności certyfikaty „na znak bezpieczeństwa”, certyfikaty zgodności lub deklaracji zgodności, atesty, świadectwa pochodzenia używanych materiałów, wyniki badań, prób. Przedstawienie przez Wykonawcę certyfikatów, deklaracji zgodności i atestów lub wykonanie badań jakościowych nie zwalnia Wykonawcy z odpowiedzialności za niewłaściwą jakość materiałów i nienależyte wykonanie robót, </w:t>
      </w:r>
    </w:p>
    <w:p w14:paraId="3F274A63" w14:textId="77777777" w:rsidR="009A48CB" w:rsidRPr="007B0612" w:rsidRDefault="009A48CB">
      <w:pPr>
        <w:pStyle w:val="NormalnyWeb"/>
        <w:numPr>
          <w:ilvl w:val="0"/>
          <w:numId w:val="6"/>
        </w:numPr>
        <w:spacing w:before="0" w:beforeAutospacing="0" w:after="0" w:line="276" w:lineRule="auto"/>
        <w:jc w:val="both"/>
        <w:rPr>
          <w:sz w:val="22"/>
          <w:szCs w:val="22"/>
        </w:rPr>
      </w:pPr>
      <w:r w:rsidRPr="007B0612">
        <w:rPr>
          <w:sz w:val="22"/>
          <w:szCs w:val="22"/>
        </w:rPr>
        <w:t xml:space="preserve">zapewnienie w czasie robót - </w:t>
      </w:r>
      <w:r w:rsidRPr="007B0612">
        <w:rPr>
          <w:b/>
          <w:sz w:val="22"/>
          <w:szCs w:val="22"/>
        </w:rPr>
        <w:t>na terenie ich wykonywania</w:t>
      </w:r>
      <w:r w:rsidRPr="007B0612">
        <w:rPr>
          <w:sz w:val="22"/>
          <w:szCs w:val="22"/>
        </w:rPr>
        <w:t xml:space="preserve"> w granicach przekazanych przez Zamawiającego należytego ładu i porządku, zapewnienie ochrony znajdujących się na terenie obiektów, sieci oraz urządzeń, uzbrojenia terenu i utrzymanie ich w należytym stanie technicznym oraz utrzymanie terenu robót w stanie wolnym od przeszkód komunikacyjnych, </w:t>
      </w:r>
    </w:p>
    <w:p w14:paraId="615D90E8" w14:textId="77777777" w:rsidR="009A48CB" w:rsidRPr="007B0612" w:rsidRDefault="009A48CB">
      <w:pPr>
        <w:pStyle w:val="NormalnyWeb"/>
        <w:numPr>
          <w:ilvl w:val="0"/>
          <w:numId w:val="6"/>
        </w:numPr>
        <w:spacing w:before="0" w:beforeAutospacing="0" w:after="0" w:line="276" w:lineRule="auto"/>
        <w:jc w:val="both"/>
        <w:rPr>
          <w:sz w:val="22"/>
          <w:szCs w:val="22"/>
        </w:rPr>
      </w:pPr>
      <w:r w:rsidRPr="007B0612">
        <w:rPr>
          <w:sz w:val="22"/>
          <w:szCs w:val="22"/>
        </w:rPr>
        <w:t xml:space="preserve">kompletowanie w trakcie realizacji robót wszelkiej dokumentacji zgodnie z przepisami Prawa budowlanego oraz przygotowanie do odbioru końcowego kompletu dokumentów. Kierownik budowy działać będzie w granicach umocowania określonego w ustawie Prawo budowlane, </w:t>
      </w:r>
    </w:p>
    <w:p w14:paraId="5D8CF610" w14:textId="77777777" w:rsidR="009A48CB" w:rsidRPr="007B0612" w:rsidRDefault="009A48CB">
      <w:pPr>
        <w:pStyle w:val="NormalnyWeb"/>
        <w:numPr>
          <w:ilvl w:val="0"/>
          <w:numId w:val="6"/>
        </w:numPr>
        <w:spacing w:before="0" w:beforeAutospacing="0" w:after="0" w:line="276" w:lineRule="auto"/>
        <w:jc w:val="both"/>
        <w:rPr>
          <w:sz w:val="22"/>
          <w:szCs w:val="22"/>
        </w:rPr>
      </w:pPr>
      <w:r w:rsidRPr="007B0612">
        <w:rPr>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03C89F3B" w14:textId="77777777" w:rsidR="009A48CB" w:rsidRPr="007B0612" w:rsidRDefault="009A48CB">
      <w:pPr>
        <w:pStyle w:val="NormalnyWeb"/>
        <w:numPr>
          <w:ilvl w:val="0"/>
          <w:numId w:val="6"/>
        </w:numPr>
        <w:spacing w:before="0" w:beforeAutospacing="0" w:after="0" w:line="276" w:lineRule="auto"/>
        <w:jc w:val="both"/>
        <w:rPr>
          <w:sz w:val="22"/>
          <w:szCs w:val="22"/>
        </w:rPr>
      </w:pPr>
      <w:r w:rsidRPr="007B0612">
        <w:rPr>
          <w:sz w:val="22"/>
          <w:szCs w:val="22"/>
        </w:rPr>
        <w:t>usunięcie wszelkich wad i usterek stwierdzonych przez nadzór inwestorski w trakcie trwania robót w terminie nie dłuższym niż termin technicznie uzasadniony i konieczny do ich usunięcia,</w:t>
      </w:r>
    </w:p>
    <w:p w14:paraId="42913EA0" w14:textId="77777777" w:rsidR="009A48CB" w:rsidRPr="007B0612" w:rsidRDefault="009A48CB">
      <w:pPr>
        <w:pStyle w:val="NormalnyWeb"/>
        <w:numPr>
          <w:ilvl w:val="0"/>
          <w:numId w:val="6"/>
        </w:numPr>
        <w:spacing w:before="0" w:beforeAutospacing="0" w:after="0" w:line="276" w:lineRule="auto"/>
        <w:jc w:val="both"/>
        <w:rPr>
          <w:sz w:val="22"/>
          <w:szCs w:val="22"/>
        </w:rPr>
      </w:pPr>
      <w:r w:rsidRPr="007B0612">
        <w:rPr>
          <w:sz w:val="22"/>
          <w:szCs w:val="22"/>
        </w:rPr>
        <w:t>ponoszenie odpowiedzialności za przestrzeganie przepisów bhp, ochronę ppoż. i dozór mienia na terenie robót - na własny koszt, jak i za szkody powstałe w trakcie trwania robót na terenie przyjętym od Zamawiającego lub mających związek z prowadzonymi robotami,</w:t>
      </w:r>
    </w:p>
    <w:p w14:paraId="591C4FB3" w14:textId="77777777" w:rsidR="009A48CB" w:rsidRPr="007B0612" w:rsidRDefault="009A48CB">
      <w:pPr>
        <w:pStyle w:val="NormalnyWeb"/>
        <w:numPr>
          <w:ilvl w:val="0"/>
          <w:numId w:val="6"/>
        </w:numPr>
        <w:spacing w:before="0" w:beforeAutospacing="0" w:after="0" w:line="276" w:lineRule="auto"/>
        <w:jc w:val="both"/>
        <w:rPr>
          <w:sz w:val="22"/>
          <w:szCs w:val="22"/>
        </w:rPr>
      </w:pPr>
      <w:r w:rsidRPr="007B0612">
        <w:rPr>
          <w:sz w:val="22"/>
          <w:szCs w:val="22"/>
        </w:rPr>
        <w:t>ponoszenie odpowiedzialności za szkody będące następstwem niewykonania lub nienależytego wykonania przedmiotu umowy, które to szkody Wykonawca zobowiązuje się pokryć w pełnej wysokości,</w:t>
      </w:r>
    </w:p>
    <w:p w14:paraId="2E2A5C1F" w14:textId="77777777" w:rsidR="009A48CB" w:rsidRPr="007B0612" w:rsidRDefault="009A48CB">
      <w:pPr>
        <w:pStyle w:val="NormalnyWeb"/>
        <w:numPr>
          <w:ilvl w:val="0"/>
          <w:numId w:val="6"/>
        </w:numPr>
        <w:spacing w:before="0" w:beforeAutospacing="0" w:after="0" w:line="276" w:lineRule="auto"/>
        <w:jc w:val="both"/>
        <w:rPr>
          <w:sz w:val="22"/>
          <w:szCs w:val="22"/>
        </w:rPr>
      </w:pPr>
      <w:r w:rsidRPr="007B0612">
        <w:rPr>
          <w:sz w:val="22"/>
          <w:szCs w:val="22"/>
        </w:rPr>
        <w:t>niezwłoczne informowanie Zamawiającego o problemach technicznych lub okolicznościach, które mogą wpłynąć na jakość robót lub termin zakończenia robót,</w:t>
      </w:r>
    </w:p>
    <w:p w14:paraId="2A1CDFCA" w14:textId="2741764D" w:rsidR="009A48CB" w:rsidRPr="007B0612" w:rsidRDefault="009A48CB">
      <w:pPr>
        <w:pStyle w:val="NormalnyWeb"/>
        <w:numPr>
          <w:ilvl w:val="0"/>
          <w:numId w:val="6"/>
        </w:numPr>
        <w:spacing w:before="0" w:beforeAutospacing="0" w:after="0" w:line="276" w:lineRule="auto"/>
        <w:jc w:val="both"/>
        <w:rPr>
          <w:color w:val="FF0000"/>
          <w:sz w:val="22"/>
          <w:szCs w:val="22"/>
        </w:rPr>
      </w:pPr>
      <w:r w:rsidRPr="007B0612">
        <w:rPr>
          <w:sz w:val="22"/>
          <w:szCs w:val="22"/>
        </w:rPr>
        <w:lastRenderedPageBreak/>
        <w:t>uzyskanie przed rozpoczęciem robót wszystkich niezbędnych dokumentów, w szczególności zezwoleń, pozwoleń, opinii, uzgodnień,</w:t>
      </w:r>
      <w:r w:rsidR="00894EE8" w:rsidRPr="007B0612">
        <w:rPr>
          <w:sz w:val="22"/>
          <w:szCs w:val="22"/>
        </w:rPr>
        <w:t xml:space="preserve"> decyzji</w:t>
      </w:r>
      <w:r w:rsidRPr="007B0612">
        <w:rPr>
          <w:sz w:val="22"/>
          <w:szCs w:val="22"/>
        </w:rPr>
        <w:t xml:space="preserve"> a także zapewnienie wymaganych przepisami prawa (branżowymi) nadzorów technicznych, w tym z gestorami sieci</w:t>
      </w:r>
      <w:r w:rsidR="00894EE8" w:rsidRPr="007B0612">
        <w:rPr>
          <w:sz w:val="22"/>
          <w:szCs w:val="22"/>
        </w:rPr>
        <w:t xml:space="preserve"> m.in. opracowanie projektu organizacji ruchu , pokrycie kosztów zajęcia pasa drogowego</w:t>
      </w:r>
      <w:r w:rsidR="00894EE8" w:rsidRPr="007B0612">
        <w:rPr>
          <w:color w:val="FF0000"/>
          <w:sz w:val="22"/>
          <w:szCs w:val="22"/>
        </w:rPr>
        <w:t>.</w:t>
      </w:r>
    </w:p>
    <w:p w14:paraId="30C209A6" w14:textId="77777777" w:rsidR="009A48CB" w:rsidRPr="007B0612" w:rsidRDefault="009A48CB">
      <w:pPr>
        <w:pStyle w:val="NormalnyWeb"/>
        <w:numPr>
          <w:ilvl w:val="0"/>
          <w:numId w:val="6"/>
        </w:numPr>
        <w:spacing w:before="0" w:beforeAutospacing="0" w:after="0" w:line="276" w:lineRule="auto"/>
        <w:jc w:val="both"/>
        <w:rPr>
          <w:sz w:val="22"/>
          <w:szCs w:val="22"/>
        </w:rPr>
      </w:pPr>
      <w:r w:rsidRPr="007B0612">
        <w:rPr>
          <w:sz w:val="22"/>
          <w:szCs w:val="22"/>
        </w:rPr>
        <w:t>zapewnienie wykonania i nadzorowania robót objętych umową przez osoby posiadające stosowne kwalifikacje zawodowe i uprawnienia budowlane,</w:t>
      </w:r>
    </w:p>
    <w:p w14:paraId="1EF8E0CD" w14:textId="35762DF1" w:rsidR="009A48CB" w:rsidRPr="00C04D48" w:rsidRDefault="009A48CB">
      <w:pPr>
        <w:pStyle w:val="NormalnyWeb"/>
        <w:numPr>
          <w:ilvl w:val="0"/>
          <w:numId w:val="6"/>
        </w:numPr>
        <w:spacing w:before="0" w:beforeAutospacing="0" w:after="0" w:line="276" w:lineRule="auto"/>
        <w:jc w:val="both"/>
        <w:rPr>
          <w:sz w:val="22"/>
          <w:szCs w:val="22"/>
        </w:rPr>
      </w:pPr>
      <w:r w:rsidRPr="00C04D48">
        <w:rPr>
          <w:sz w:val="22"/>
          <w:szCs w:val="22"/>
        </w:rPr>
        <w:t>zapewnienie opracowania przed rozpoczęciem robót planu bezpieczeństwa i ochrony zdrowia na budowie oraz instrukcji bezpiecznego wykonywania robót,</w:t>
      </w:r>
    </w:p>
    <w:p w14:paraId="4CD4D47D" w14:textId="58013C77" w:rsidR="009A48CB" w:rsidRPr="00C04D48" w:rsidRDefault="009A48CB">
      <w:pPr>
        <w:pStyle w:val="NormalnyWeb"/>
        <w:numPr>
          <w:ilvl w:val="0"/>
          <w:numId w:val="6"/>
        </w:numPr>
        <w:spacing w:before="0" w:beforeAutospacing="0" w:after="0" w:line="276" w:lineRule="auto"/>
        <w:jc w:val="both"/>
        <w:rPr>
          <w:sz w:val="22"/>
          <w:szCs w:val="22"/>
        </w:rPr>
      </w:pPr>
      <w:r w:rsidRPr="00C04D48">
        <w:rPr>
          <w:sz w:val="22"/>
          <w:szCs w:val="22"/>
        </w:rPr>
        <w:t>uzyskanie w imieniu Zamawiającego pozwolenia na użytkowanie,</w:t>
      </w:r>
      <w:r w:rsidR="00C04D48" w:rsidRPr="00C04D48">
        <w:rPr>
          <w:sz w:val="22"/>
          <w:szCs w:val="22"/>
        </w:rPr>
        <w:t xml:space="preserve"> jeżeli będzie wymagane, </w:t>
      </w:r>
    </w:p>
    <w:p w14:paraId="1BE8AC35" w14:textId="6F0D2FC5" w:rsidR="009A48CB" w:rsidRPr="007B0612" w:rsidRDefault="009A48CB">
      <w:pPr>
        <w:pStyle w:val="NormalnyWeb"/>
        <w:numPr>
          <w:ilvl w:val="0"/>
          <w:numId w:val="6"/>
        </w:numPr>
        <w:spacing w:before="0" w:beforeAutospacing="0" w:after="0" w:line="276" w:lineRule="auto"/>
        <w:jc w:val="both"/>
        <w:rPr>
          <w:sz w:val="22"/>
          <w:szCs w:val="22"/>
        </w:rPr>
      </w:pPr>
      <w:r w:rsidRPr="007B0612">
        <w:rPr>
          <w:sz w:val="22"/>
          <w:szCs w:val="22"/>
        </w:rPr>
        <w:t>sporządzenie kosztorysów powykonawczych na wniosek Zamawiającego i w formie przez niego żądanej,</w:t>
      </w:r>
    </w:p>
    <w:p w14:paraId="67EE9492" w14:textId="31D3CCB4" w:rsidR="00C30B4B" w:rsidRPr="007B0612" w:rsidRDefault="00C30B4B">
      <w:pPr>
        <w:pStyle w:val="NormalnyWeb"/>
        <w:numPr>
          <w:ilvl w:val="0"/>
          <w:numId w:val="6"/>
        </w:numPr>
        <w:spacing w:before="0" w:beforeAutospacing="0" w:after="0" w:line="276" w:lineRule="auto"/>
        <w:jc w:val="both"/>
        <w:rPr>
          <w:sz w:val="22"/>
          <w:szCs w:val="22"/>
        </w:rPr>
      </w:pPr>
      <w:r w:rsidRPr="007B0612">
        <w:rPr>
          <w:sz w:val="22"/>
          <w:szCs w:val="22"/>
        </w:rPr>
        <w:t>sporządzenie dokumentacji powykonawczej-2 egz</w:t>
      </w:r>
      <w:r w:rsidR="0003149B" w:rsidRPr="007B0612">
        <w:rPr>
          <w:sz w:val="22"/>
          <w:szCs w:val="22"/>
        </w:rPr>
        <w:t>.</w:t>
      </w:r>
      <w:r w:rsidRPr="007B0612">
        <w:rPr>
          <w:sz w:val="22"/>
          <w:szCs w:val="22"/>
        </w:rPr>
        <w:t xml:space="preserve"> ,</w:t>
      </w:r>
      <w:r w:rsidR="00B94989" w:rsidRPr="007B0612">
        <w:rPr>
          <w:sz w:val="22"/>
          <w:szCs w:val="22"/>
        </w:rPr>
        <w:t>CD</w:t>
      </w:r>
    </w:p>
    <w:p w14:paraId="48233D34" w14:textId="77777777" w:rsidR="009A48CB" w:rsidRPr="007B0612" w:rsidRDefault="009A48CB">
      <w:pPr>
        <w:pStyle w:val="NormalnyWeb"/>
        <w:numPr>
          <w:ilvl w:val="0"/>
          <w:numId w:val="6"/>
        </w:numPr>
        <w:spacing w:before="0" w:beforeAutospacing="0" w:after="0" w:line="276" w:lineRule="auto"/>
        <w:jc w:val="both"/>
        <w:rPr>
          <w:sz w:val="22"/>
          <w:szCs w:val="22"/>
        </w:rPr>
      </w:pPr>
      <w:r w:rsidRPr="007B0612">
        <w:rPr>
          <w:sz w:val="22"/>
          <w:szCs w:val="22"/>
        </w:rPr>
        <w:t>sporządzenie i dostarczenie dokumentacji geodezyjnej zawierającej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 – opisaną i skompletowaną w dwóch egzemplarzach,</w:t>
      </w:r>
    </w:p>
    <w:p w14:paraId="0AEFC677" w14:textId="77777777" w:rsidR="009A48CB" w:rsidRPr="007B0612" w:rsidRDefault="009A48CB">
      <w:pPr>
        <w:pStyle w:val="NormalnyWeb"/>
        <w:numPr>
          <w:ilvl w:val="0"/>
          <w:numId w:val="6"/>
        </w:numPr>
        <w:spacing w:before="0" w:beforeAutospacing="0" w:after="0" w:line="276" w:lineRule="auto"/>
        <w:jc w:val="both"/>
        <w:rPr>
          <w:sz w:val="22"/>
          <w:szCs w:val="22"/>
        </w:rPr>
      </w:pPr>
      <w:r w:rsidRPr="007B0612">
        <w:rPr>
          <w:sz w:val="22"/>
          <w:szCs w:val="22"/>
        </w:rPr>
        <w:t xml:space="preserve">demontaż oraz ponowny montaż urządzeń znajdujących się w kolizji z realizowanymi robotami. </w:t>
      </w:r>
    </w:p>
    <w:p w14:paraId="2B9D7D27" w14:textId="3031A002" w:rsidR="009A48CB" w:rsidRPr="007B0612" w:rsidRDefault="009A48CB">
      <w:pPr>
        <w:pStyle w:val="NormalnyWeb"/>
        <w:numPr>
          <w:ilvl w:val="1"/>
          <w:numId w:val="12"/>
        </w:numPr>
        <w:tabs>
          <w:tab w:val="clear" w:pos="1440"/>
          <w:tab w:val="num" w:pos="360"/>
        </w:tabs>
        <w:spacing w:before="0" w:beforeAutospacing="0" w:after="0" w:line="276" w:lineRule="auto"/>
        <w:ind w:left="360"/>
        <w:jc w:val="both"/>
        <w:rPr>
          <w:sz w:val="22"/>
          <w:szCs w:val="22"/>
        </w:rPr>
      </w:pPr>
      <w:r w:rsidRPr="007B0612">
        <w:rPr>
          <w:sz w:val="22"/>
          <w:szCs w:val="22"/>
        </w:rPr>
        <w:t xml:space="preserve">Zmiana którejkolwiek z osób, podanej w wykazie osób realizujących inwestycję, stanowiącym załącznik </w:t>
      </w:r>
      <w:r w:rsidR="00A17D07" w:rsidRPr="007B0612">
        <w:rPr>
          <w:sz w:val="22"/>
          <w:szCs w:val="22"/>
        </w:rPr>
        <w:t xml:space="preserve">nr 7 </w:t>
      </w:r>
      <w:r w:rsidRPr="007B0612">
        <w:rPr>
          <w:sz w:val="22"/>
          <w:szCs w:val="22"/>
        </w:rPr>
        <w:t xml:space="preserve">do </w:t>
      </w:r>
      <w:r w:rsidR="00A17D07" w:rsidRPr="007B0612">
        <w:rPr>
          <w:sz w:val="22"/>
          <w:szCs w:val="22"/>
        </w:rPr>
        <w:t xml:space="preserve">SWZ </w:t>
      </w:r>
      <w:r w:rsidRPr="007B0612">
        <w:rPr>
          <w:sz w:val="22"/>
          <w:szCs w:val="22"/>
        </w:rPr>
        <w:t>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 Zaakceptowana przez Zamawiającego zmiana którejkolwiek z osób, o których mowa winna być potwierdzona pisemnie i nie wymaga aneksu do niniejszej umowy.</w:t>
      </w:r>
    </w:p>
    <w:p w14:paraId="00D28103" w14:textId="0D496CC3" w:rsidR="00CD20DD" w:rsidRPr="007B0612" w:rsidRDefault="009A48CB">
      <w:pPr>
        <w:pStyle w:val="NormalnyWeb"/>
        <w:numPr>
          <w:ilvl w:val="1"/>
          <w:numId w:val="12"/>
        </w:numPr>
        <w:tabs>
          <w:tab w:val="clear" w:pos="1440"/>
          <w:tab w:val="num" w:pos="360"/>
        </w:tabs>
        <w:spacing w:before="0" w:beforeAutospacing="0" w:after="0" w:line="276" w:lineRule="auto"/>
        <w:ind w:left="360"/>
        <w:jc w:val="both"/>
        <w:rPr>
          <w:sz w:val="22"/>
          <w:szCs w:val="22"/>
        </w:rPr>
      </w:pPr>
      <w:r w:rsidRPr="007B0612">
        <w:rPr>
          <w:sz w:val="22"/>
          <w:szCs w:val="22"/>
        </w:rPr>
        <w:t xml:space="preserve">Wykonawca ponosi wszelkie koszty związane z wykonaniem obowiązków nałożonych na niego </w:t>
      </w:r>
      <w:r w:rsidR="006646CE" w:rsidRPr="007B0612">
        <w:rPr>
          <w:sz w:val="22"/>
          <w:szCs w:val="22"/>
        </w:rPr>
        <w:br/>
      </w:r>
      <w:r w:rsidRPr="007B0612">
        <w:rPr>
          <w:sz w:val="22"/>
          <w:szCs w:val="22"/>
        </w:rPr>
        <w:t>w umowie, w przepisach prawa oraz odpowiedzialność za skutki ich niewykonania lub nienależytego wykonania wobec Zamawiającego oraz osób trzecich.</w:t>
      </w:r>
    </w:p>
    <w:p w14:paraId="2FA83661" w14:textId="4FE24CD4" w:rsidR="00CD20DD" w:rsidRPr="007B0612" w:rsidRDefault="00CD20DD">
      <w:pPr>
        <w:pStyle w:val="Default"/>
        <w:numPr>
          <w:ilvl w:val="1"/>
          <w:numId w:val="12"/>
        </w:numPr>
        <w:tabs>
          <w:tab w:val="clear" w:pos="1440"/>
        </w:tabs>
        <w:spacing w:line="276" w:lineRule="auto"/>
        <w:ind w:left="426" w:hanging="426"/>
        <w:jc w:val="both"/>
        <w:rPr>
          <w:sz w:val="22"/>
          <w:szCs w:val="22"/>
        </w:rPr>
      </w:pPr>
      <w:bookmarkStart w:id="0" w:name="_Hlk67571917"/>
      <w:r w:rsidRPr="007B0612">
        <w:rPr>
          <w:sz w:val="22"/>
          <w:szCs w:val="22"/>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633AF383" w14:textId="77777777" w:rsidR="00CD20DD" w:rsidRPr="008A189B" w:rsidRDefault="00CD20DD" w:rsidP="007B0612">
      <w:pPr>
        <w:pStyle w:val="Akapitzlist"/>
        <w:autoSpaceDE w:val="0"/>
        <w:autoSpaceDN w:val="0"/>
        <w:adjustRightInd w:val="0"/>
        <w:spacing w:line="276" w:lineRule="auto"/>
        <w:ind w:left="426"/>
        <w:jc w:val="both"/>
        <w:rPr>
          <w:rFonts w:eastAsia="Calibri"/>
          <w:b/>
          <w:sz w:val="22"/>
          <w:szCs w:val="22"/>
          <w:lang w:eastAsia="en-US"/>
        </w:rPr>
      </w:pPr>
      <w:r w:rsidRPr="008A189B">
        <w:rPr>
          <w:sz w:val="22"/>
          <w:szCs w:val="22"/>
        </w:rPr>
        <w:t xml:space="preserve">- </w:t>
      </w:r>
      <w:r w:rsidRPr="008A189B">
        <w:rPr>
          <w:b/>
          <w:bCs/>
          <w:sz w:val="22"/>
          <w:szCs w:val="22"/>
        </w:rPr>
        <w:t>pracownicy fizyczni</w:t>
      </w:r>
      <w:r w:rsidRPr="008A189B">
        <w:rPr>
          <w:sz w:val="22"/>
          <w:szCs w:val="22"/>
        </w:rPr>
        <w:t xml:space="preserve"> </w:t>
      </w:r>
      <w:r w:rsidRPr="008A189B">
        <w:rPr>
          <w:rFonts w:eastAsia="Calibri"/>
          <w:b/>
          <w:sz w:val="22"/>
          <w:szCs w:val="22"/>
          <w:lang w:eastAsia="en-US"/>
        </w:rPr>
        <w:t>bezpośrednio wykonujący roboty związane z realizacją przedmiotu zamówienia ( robotnicy budowlani wykonujących roboty pomiarowe i przygotowawcze, ziemne pod kanalizacje deszczową i zbiornik, konstrukcyjne pod kanalizacje deszczową i zbiornik oraz wykończeniowe z wyłączeniem czynności wykonywanych przy pomocy wynajmowanego sprzętu budowlanego)</w:t>
      </w:r>
    </w:p>
    <w:p w14:paraId="679CE558" w14:textId="2FAD2C61" w:rsidR="00CD20DD" w:rsidRPr="007B0612" w:rsidRDefault="00CD20DD">
      <w:pPr>
        <w:pStyle w:val="Akapitzlist"/>
        <w:numPr>
          <w:ilvl w:val="1"/>
          <w:numId w:val="12"/>
        </w:numPr>
        <w:tabs>
          <w:tab w:val="clear" w:pos="1440"/>
          <w:tab w:val="num" w:pos="426"/>
        </w:tabs>
        <w:autoSpaceDE w:val="0"/>
        <w:autoSpaceDN w:val="0"/>
        <w:adjustRightInd w:val="0"/>
        <w:spacing w:line="276" w:lineRule="auto"/>
        <w:ind w:left="426" w:hanging="426"/>
        <w:jc w:val="both"/>
        <w:rPr>
          <w:rFonts w:eastAsia="Calibri"/>
          <w:b/>
          <w:sz w:val="22"/>
          <w:szCs w:val="22"/>
          <w:lang w:eastAsia="en-US"/>
        </w:rPr>
      </w:pPr>
      <w:r w:rsidRPr="007B0612">
        <w:rPr>
          <w:sz w:val="22"/>
          <w:szCs w:val="22"/>
        </w:rPr>
        <w:t>W celu weryfikacji spełniania przez wykonawcę lub podwykonawcę wymogu zatrudnienia na podstawie stosunku pracy osób wykonujących wskazane w SWZ czynności, Wykonawca przedstawi Zamawiającemu w terminie co najmniej 5 dni roboczych przed przystąpieniem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w:t>
      </w:r>
      <w:r w:rsidRPr="007B0612">
        <w:rPr>
          <w:bCs/>
          <w:sz w:val="22"/>
          <w:szCs w:val="22"/>
        </w:rPr>
        <w:t xml:space="preserve">. </w:t>
      </w:r>
    </w:p>
    <w:p w14:paraId="09174B5F" w14:textId="73514394" w:rsidR="00CD20DD" w:rsidRPr="007B0612" w:rsidRDefault="00CD20DD">
      <w:pPr>
        <w:pStyle w:val="Akapitzlist"/>
        <w:numPr>
          <w:ilvl w:val="1"/>
          <w:numId w:val="12"/>
        </w:numPr>
        <w:tabs>
          <w:tab w:val="clear" w:pos="1440"/>
          <w:tab w:val="left" w:pos="0"/>
          <w:tab w:val="num" w:pos="426"/>
        </w:tabs>
        <w:spacing w:line="276" w:lineRule="auto"/>
        <w:ind w:left="426" w:hanging="426"/>
        <w:contextualSpacing w:val="0"/>
        <w:jc w:val="both"/>
        <w:rPr>
          <w:rFonts w:eastAsia="Calibri"/>
          <w:sz w:val="22"/>
          <w:szCs w:val="22"/>
          <w:lang w:eastAsia="en-US"/>
        </w:rPr>
      </w:pPr>
      <w:r w:rsidRPr="007B0612">
        <w:rPr>
          <w:rFonts w:eastAsia="Calibri"/>
          <w:sz w:val="22"/>
          <w:szCs w:val="22"/>
          <w:lang w:eastAsia="en-US"/>
        </w:rPr>
        <w:t xml:space="preserve">W trakcie realizacji zamówienia zamawiający uprawniony jest do wykonywania czynności kontrolnych wobec wykonawcy odnośnie spełniania przez wykonawcę lub podwykonawcę </w:t>
      </w:r>
      <w:r w:rsidRPr="007B0612">
        <w:rPr>
          <w:rFonts w:eastAsia="Calibri"/>
          <w:sz w:val="22"/>
          <w:szCs w:val="22"/>
          <w:lang w:eastAsia="en-US"/>
        </w:rPr>
        <w:lastRenderedPageBreak/>
        <w:t xml:space="preserve">wymogu zatrudnienia na podstawie umowy o pracę osób wykonujących wskazane w punkcie 4 czynności. </w:t>
      </w:r>
    </w:p>
    <w:p w14:paraId="5DB32C4A" w14:textId="77777777" w:rsidR="00CD20DD" w:rsidRPr="007B0612" w:rsidRDefault="00CD20DD" w:rsidP="007B0612">
      <w:pPr>
        <w:spacing w:line="276" w:lineRule="auto"/>
        <w:ind w:firstLine="426"/>
        <w:jc w:val="both"/>
        <w:rPr>
          <w:rFonts w:eastAsia="Calibri"/>
          <w:sz w:val="22"/>
          <w:szCs w:val="22"/>
          <w:lang w:eastAsia="en-US"/>
        </w:rPr>
      </w:pPr>
      <w:r w:rsidRPr="007B0612">
        <w:rPr>
          <w:rFonts w:eastAsia="Calibri"/>
          <w:sz w:val="22"/>
          <w:szCs w:val="22"/>
          <w:lang w:eastAsia="en-US"/>
        </w:rPr>
        <w:t xml:space="preserve">Zamawiający uprawniony jest w szczególności do: </w:t>
      </w:r>
    </w:p>
    <w:p w14:paraId="3DB6F63D" w14:textId="77777777" w:rsidR="00CD20DD" w:rsidRPr="007B0612" w:rsidRDefault="00CD20DD">
      <w:pPr>
        <w:numPr>
          <w:ilvl w:val="0"/>
          <w:numId w:val="34"/>
        </w:numPr>
        <w:tabs>
          <w:tab w:val="left" w:pos="284"/>
        </w:tabs>
        <w:spacing w:line="276" w:lineRule="auto"/>
        <w:ind w:left="851" w:hanging="284"/>
        <w:contextualSpacing/>
        <w:jc w:val="both"/>
        <w:rPr>
          <w:rFonts w:eastAsia="Calibri"/>
          <w:sz w:val="22"/>
          <w:szCs w:val="22"/>
          <w:lang w:eastAsia="en-US"/>
        </w:rPr>
      </w:pPr>
      <w:r w:rsidRPr="007B0612">
        <w:rPr>
          <w:rFonts w:eastAsia="Calibri"/>
          <w:sz w:val="22"/>
          <w:szCs w:val="22"/>
          <w:lang w:eastAsia="en-US"/>
        </w:rPr>
        <w:t>żądania oświadczeń i dokumentów w zakresie potwierdzenia spełniania ww. wymogów i dokonywania ich oceny,</w:t>
      </w:r>
    </w:p>
    <w:p w14:paraId="2F115675" w14:textId="77777777" w:rsidR="00CD20DD" w:rsidRPr="007B0612" w:rsidRDefault="00CD20DD">
      <w:pPr>
        <w:numPr>
          <w:ilvl w:val="0"/>
          <w:numId w:val="34"/>
        </w:numPr>
        <w:tabs>
          <w:tab w:val="left" w:pos="284"/>
        </w:tabs>
        <w:spacing w:line="276" w:lineRule="auto"/>
        <w:ind w:left="851" w:hanging="284"/>
        <w:contextualSpacing/>
        <w:jc w:val="both"/>
        <w:rPr>
          <w:rFonts w:eastAsia="Calibri"/>
          <w:sz w:val="22"/>
          <w:szCs w:val="22"/>
          <w:lang w:eastAsia="en-US"/>
        </w:rPr>
      </w:pPr>
      <w:r w:rsidRPr="007B0612">
        <w:rPr>
          <w:rFonts w:eastAsia="Calibri"/>
          <w:sz w:val="22"/>
          <w:szCs w:val="22"/>
          <w:lang w:eastAsia="en-US"/>
        </w:rPr>
        <w:t>żądania wyjaśnień w przypadku wątpliwości w zakresie potwierdzenia spełniania ww. wymogów,</w:t>
      </w:r>
    </w:p>
    <w:p w14:paraId="472E873E" w14:textId="77777777" w:rsidR="00CD20DD" w:rsidRPr="007B0612" w:rsidRDefault="00CD20DD">
      <w:pPr>
        <w:numPr>
          <w:ilvl w:val="0"/>
          <w:numId w:val="34"/>
        </w:numPr>
        <w:tabs>
          <w:tab w:val="left" w:pos="284"/>
        </w:tabs>
        <w:spacing w:line="276" w:lineRule="auto"/>
        <w:ind w:left="851" w:hanging="284"/>
        <w:contextualSpacing/>
        <w:jc w:val="both"/>
        <w:rPr>
          <w:rFonts w:eastAsia="Calibri"/>
          <w:sz w:val="22"/>
          <w:szCs w:val="22"/>
          <w:lang w:eastAsia="en-US"/>
        </w:rPr>
      </w:pPr>
      <w:r w:rsidRPr="007B0612">
        <w:rPr>
          <w:rFonts w:eastAsia="Calibri"/>
          <w:sz w:val="22"/>
          <w:szCs w:val="22"/>
          <w:lang w:eastAsia="en-US"/>
        </w:rPr>
        <w:t>przeprowadzania kontroli na miejscu wykonywania świadczenia.</w:t>
      </w:r>
    </w:p>
    <w:p w14:paraId="5F072CF7" w14:textId="00599731" w:rsidR="00CD20DD" w:rsidRPr="007B0612" w:rsidRDefault="00CD20DD">
      <w:pPr>
        <w:pStyle w:val="Akapitzlist"/>
        <w:numPr>
          <w:ilvl w:val="1"/>
          <w:numId w:val="12"/>
        </w:numPr>
        <w:tabs>
          <w:tab w:val="clear" w:pos="1440"/>
          <w:tab w:val="num" w:pos="426"/>
        </w:tabs>
        <w:spacing w:line="276" w:lineRule="auto"/>
        <w:ind w:left="567" w:hanging="567"/>
        <w:jc w:val="both"/>
        <w:rPr>
          <w:rFonts w:eastAsia="Calibri"/>
          <w:sz w:val="22"/>
          <w:szCs w:val="22"/>
          <w:lang w:eastAsia="en-US"/>
        </w:rPr>
      </w:pPr>
      <w:r w:rsidRPr="007B0612">
        <w:rPr>
          <w:rFonts w:eastAsia="Calibri"/>
          <w:sz w:val="22"/>
          <w:szCs w:val="22"/>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154D899" w14:textId="77777777" w:rsidR="00CD20DD" w:rsidRPr="007B0612" w:rsidRDefault="00CD20DD">
      <w:pPr>
        <w:numPr>
          <w:ilvl w:val="0"/>
          <w:numId w:val="35"/>
        </w:numPr>
        <w:tabs>
          <w:tab w:val="left" w:pos="0"/>
          <w:tab w:val="left" w:pos="567"/>
        </w:tabs>
        <w:spacing w:line="276" w:lineRule="auto"/>
        <w:ind w:left="567" w:hanging="425"/>
        <w:contextualSpacing/>
        <w:jc w:val="both"/>
        <w:rPr>
          <w:rFonts w:eastAsia="Calibri"/>
          <w:i/>
          <w:sz w:val="22"/>
          <w:szCs w:val="22"/>
          <w:lang w:eastAsia="en-US"/>
        </w:rPr>
      </w:pPr>
      <w:r w:rsidRPr="007B0612">
        <w:rPr>
          <w:rFonts w:eastAsia="Calibri"/>
          <w:b/>
          <w:sz w:val="22"/>
          <w:szCs w:val="22"/>
          <w:lang w:eastAsia="en-US"/>
        </w:rPr>
        <w:t xml:space="preserve">oświadczenie wykonawcy lub podwykonawcy </w:t>
      </w:r>
      <w:r w:rsidRPr="007B0612">
        <w:rPr>
          <w:rFonts w:eastAsia="Calibri"/>
          <w:sz w:val="22"/>
          <w:szCs w:val="22"/>
          <w:lang w:eastAsia="en-US"/>
        </w:rPr>
        <w:t>o zatrudnieniu na podstawie umowy o pracę osób wykonujących czynności, których dotyczy wezwanie zamawiającego.</w:t>
      </w:r>
      <w:r w:rsidRPr="007B0612">
        <w:rPr>
          <w:rFonts w:eastAsia="Calibri"/>
          <w:b/>
          <w:sz w:val="22"/>
          <w:szCs w:val="22"/>
          <w:lang w:eastAsia="en-US"/>
        </w:rPr>
        <w:t xml:space="preserve"> </w:t>
      </w:r>
      <w:r w:rsidRPr="007B0612">
        <w:rPr>
          <w:rFonts w:eastAsia="Calibri"/>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F062965" w14:textId="77777777" w:rsidR="00CD20DD" w:rsidRPr="007B0612" w:rsidRDefault="00CD20DD">
      <w:pPr>
        <w:numPr>
          <w:ilvl w:val="0"/>
          <w:numId w:val="35"/>
        </w:numPr>
        <w:tabs>
          <w:tab w:val="left" w:pos="0"/>
          <w:tab w:val="left" w:pos="567"/>
        </w:tabs>
        <w:spacing w:line="276" w:lineRule="auto"/>
        <w:ind w:left="567" w:hanging="425"/>
        <w:contextualSpacing/>
        <w:jc w:val="both"/>
        <w:rPr>
          <w:rFonts w:eastAsia="Calibri"/>
          <w:i/>
          <w:sz w:val="22"/>
          <w:szCs w:val="22"/>
          <w:lang w:eastAsia="en-US"/>
        </w:rPr>
      </w:pPr>
      <w:r w:rsidRPr="007B0612">
        <w:rPr>
          <w:rFonts w:eastAsia="Calibri"/>
          <w:sz w:val="22"/>
          <w:szCs w:val="22"/>
          <w:lang w:eastAsia="en-US"/>
        </w:rPr>
        <w:t>poświadczoną za zgodność z oryginałem odpowiednio przez wykonawcę lub podwykonawcę</w:t>
      </w:r>
      <w:r w:rsidRPr="007B0612">
        <w:rPr>
          <w:rFonts w:eastAsia="Calibri"/>
          <w:b/>
          <w:sz w:val="22"/>
          <w:szCs w:val="22"/>
          <w:lang w:eastAsia="en-US"/>
        </w:rPr>
        <w:t xml:space="preserve"> kopię umowy/umów o pracę</w:t>
      </w:r>
      <w:r w:rsidRPr="007B0612">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7B0612">
        <w:rPr>
          <w:rFonts w:eastAsia="Calibri"/>
          <w:i/>
          <w:sz w:val="22"/>
          <w:szCs w:val="22"/>
          <w:lang w:eastAsia="en-US"/>
        </w:rPr>
        <w:t>o ochronie danych osobowych</w:t>
      </w:r>
      <w:r w:rsidRPr="007B0612">
        <w:rPr>
          <w:rFonts w:eastAsia="Calibri"/>
          <w:sz w:val="22"/>
          <w:szCs w:val="22"/>
          <w:lang w:eastAsia="en-US"/>
        </w:rPr>
        <w:t xml:space="preserve"> (tj. w szczególności bez imion, nazwisk, adresów, nr PESEL pracowników). Informacje takie jak: data zawarcia umowy, rodzaj umowy o pracę i wymiar etatu powinny być możliwe do zidentyfikowania;</w:t>
      </w:r>
    </w:p>
    <w:p w14:paraId="4A6EC9ED" w14:textId="77777777" w:rsidR="00CD20DD" w:rsidRPr="007B0612" w:rsidRDefault="00CD20DD">
      <w:pPr>
        <w:pStyle w:val="Akapitzlist"/>
        <w:numPr>
          <w:ilvl w:val="0"/>
          <w:numId w:val="35"/>
        </w:numPr>
        <w:tabs>
          <w:tab w:val="left" w:pos="0"/>
          <w:tab w:val="left" w:pos="567"/>
        </w:tabs>
        <w:spacing w:line="276" w:lineRule="auto"/>
        <w:ind w:left="567" w:hanging="425"/>
        <w:jc w:val="both"/>
        <w:rPr>
          <w:sz w:val="22"/>
          <w:szCs w:val="22"/>
        </w:rPr>
      </w:pPr>
      <w:r w:rsidRPr="007B0612">
        <w:rPr>
          <w:b/>
          <w:sz w:val="22"/>
          <w:szCs w:val="22"/>
        </w:rPr>
        <w:t>zaświadczenie właściwego oddziału ZUS,</w:t>
      </w:r>
      <w:r w:rsidRPr="007B0612">
        <w:rPr>
          <w:sz w:val="22"/>
          <w:szCs w:val="22"/>
        </w:rPr>
        <w:t xml:space="preserve"> potwierdzające opłacanie przez wykonawcę lub podwykonawcę składek na ubezpieczenia społeczne i zdrowotne z tytułu zatrudnienia na podstawie umów o pracę za ostatni okres rozliczeniowy;</w:t>
      </w:r>
    </w:p>
    <w:p w14:paraId="174578D2" w14:textId="77777777" w:rsidR="00CD20DD" w:rsidRPr="007B0612" w:rsidRDefault="00CD20DD">
      <w:pPr>
        <w:numPr>
          <w:ilvl w:val="0"/>
          <w:numId w:val="35"/>
        </w:numPr>
        <w:tabs>
          <w:tab w:val="left" w:pos="0"/>
          <w:tab w:val="left" w:pos="567"/>
        </w:tabs>
        <w:spacing w:line="276" w:lineRule="auto"/>
        <w:ind w:left="567" w:hanging="425"/>
        <w:contextualSpacing/>
        <w:jc w:val="both"/>
        <w:rPr>
          <w:rFonts w:eastAsia="Calibri"/>
          <w:sz w:val="22"/>
          <w:szCs w:val="22"/>
          <w:lang w:eastAsia="en-US"/>
        </w:rPr>
      </w:pPr>
      <w:r w:rsidRPr="007B0612">
        <w:rPr>
          <w:rFonts w:eastAsia="Calibri"/>
          <w:sz w:val="22"/>
          <w:szCs w:val="22"/>
          <w:lang w:eastAsia="en-US"/>
        </w:rPr>
        <w:t>poświadczoną za zgodność z oryginałem odpowiednio przez wykonawcę lub podwykonawcę</w:t>
      </w:r>
      <w:r w:rsidRPr="007B0612">
        <w:rPr>
          <w:rFonts w:eastAsia="Calibri"/>
          <w:b/>
          <w:sz w:val="22"/>
          <w:szCs w:val="22"/>
          <w:lang w:eastAsia="en-US"/>
        </w:rPr>
        <w:t xml:space="preserve"> kopię dowodu potwierdzającego zgłoszenie pracownika przez pracodawcę do ubezpieczeń</w:t>
      </w:r>
      <w:r w:rsidRPr="007B0612">
        <w:rPr>
          <w:rFonts w:eastAsia="Calibri"/>
          <w:sz w:val="22"/>
          <w:szCs w:val="22"/>
          <w:lang w:eastAsia="en-US"/>
        </w:rPr>
        <w:t xml:space="preserve">, zanonimizowaną w sposób zapewniający ochronę danych osobowych pracowników, zgodnie z przepisami ustawy z dnia 29 sierpnia 1997 r. </w:t>
      </w:r>
      <w:r w:rsidRPr="007B0612">
        <w:rPr>
          <w:rFonts w:eastAsia="Calibri"/>
          <w:i/>
          <w:sz w:val="22"/>
          <w:szCs w:val="22"/>
          <w:lang w:eastAsia="en-US"/>
        </w:rPr>
        <w:t>o ochronie danych osobowych.</w:t>
      </w:r>
    </w:p>
    <w:p w14:paraId="5F38BD18" w14:textId="5AB63A41" w:rsidR="00CD20DD" w:rsidRPr="007B0612" w:rsidRDefault="00CD20DD">
      <w:pPr>
        <w:pStyle w:val="Akapitzlist"/>
        <w:numPr>
          <w:ilvl w:val="1"/>
          <w:numId w:val="12"/>
        </w:numPr>
        <w:tabs>
          <w:tab w:val="clear" w:pos="1440"/>
          <w:tab w:val="num" w:pos="567"/>
        </w:tabs>
        <w:spacing w:line="276" w:lineRule="auto"/>
        <w:ind w:left="567" w:hanging="567"/>
        <w:jc w:val="both"/>
        <w:rPr>
          <w:rFonts w:eastAsia="Calibri"/>
          <w:sz w:val="22"/>
          <w:szCs w:val="22"/>
          <w:lang w:eastAsia="en-US"/>
        </w:rPr>
      </w:pPr>
      <w:r w:rsidRPr="007B0612">
        <w:rPr>
          <w:rFonts w:eastAsia="Calibri"/>
          <w:sz w:val="22"/>
          <w:szCs w:val="22"/>
          <w:lang w:eastAsia="en-US"/>
        </w:rPr>
        <w:t xml:space="preserve">Z tytułu niespełnienia przez wykonawcę lub podwykonawcę wymogu zatrudnienia na podstawie umowy o pracę osób wykonujących wskazane w </w:t>
      </w:r>
      <w:r w:rsidR="00E11BE8">
        <w:rPr>
          <w:rFonts w:eastAsia="Calibri"/>
          <w:sz w:val="22"/>
          <w:szCs w:val="22"/>
          <w:lang w:eastAsia="en-US"/>
        </w:rPr>
        <w:t>ust 4 umowy</w:t>
      </w:r>
      <w:r w:rsidRPr="007B0612">
        <w:rPr>
          <w:rFonts w:eastAsia="Calibri"/>
          <w:sz w:val="22"/>
          <w:szCs w:val="22"/>
          <w:lang w:eastAsia="en-US"/>
        </w:rPr>
        <w:t xml:space="preserve"> czynności zamawiający przewiduje sankcję w postaci obowiązku zapłaty przez wykonawcę kary umownej o której mowa w § 15 ust 2 umowy w wysokości określonej w projektowanych postanowieniach  umowy w sprawie zamówienia publicznego. </w:t>
      </w:r>
    </w:p>
    <w:p w14:paraId="3F51F066" w14:textId="7D8AF63E" w:rsidR="009A48CB" w:rsidRPr="007B0612" w:rsidRDefault="00CD20DD">
      <w:pPr>
        <w:pStyle w:val="Akapitzlist"/>
        <w:numPr>
          <w:ilvl w:val="1"/>
          <w:numId w:val="12"/>
        </w:numPr>
        <w:tabs>
          <w:tab w:val="clear" w:pos="1440"/>
          <w:tab w:val="num" w:pos="567"/>
        </w:tabs>
        <w:spacing w:line="276" w:lineRule="auto"/>
        <w:ind w:left="567" w:hanging="567"/>
        <w:jc w:val="both"/>
        <w:rPr>
          <w:rFonts w:eastAsia="Calibri"/>
          <w:sz w:val="22"/>
          <w:szCs w:val="22"/>
          <w:lang w:eastAsia="en-US"/>
        </w:rPr>
      </w:pPr>
      <w:r w:rsidRPr="007B0612">
        <w:rPr>
          <w:rFonts w:eastAsia="Calibri"/>
          <w:sz w:val="22"/>
          <w:szCs w:val="22"/>
          <w:lang w:eastAsia="en-US"/>
        </w:rPr>
        <w:t>W przypadku uzasadnionych wątpliwości co do przestrzegania prawa pracy przez wykonawcę lub podwykonawcę, zamawiający może zwrócić się o przeprowadzenie kontroli przez Państwową Inspekcję Pracy.</w:t>
      </w:r>
      <w:bookmarkEnd w:id="0"/>
      <w:r w:rsidR="009A48CB" w:rsidRPr="007B0612">
        <w:rPr>
          <w:sz w:val="22"/>
          <w:szCs w:val="22"/>
        </w:rPr>
        <w:t>.</w:t>
      </w:r>
    </w:p>
    <w:p w14:paraId="67DC02A5" w14:textId="7E68C7F6" w:rsidR="009A48CB" w:rsidRPr="007D5D88" w:rsidRDefault="009A48CB" w:rsidP="007D5D88">
      <w:pPr>
        <w:pStyle w:val="Akapitzlist1"/>
        <w:spacing w:after="0" w:line="276" w:lineRule="auto"/>
        <w:ind w:left="567"/>
        <w:jc w:val="both"/>
        <w:rPr>
          <w:sz w:val="22"/>
        </w:rPr>
      </w:pPr>
      <w:r w:rsidRPr="007B0612">
        <w:rPr>
          <w:sz w:val="22"/>
        </w:rPr>
        <w:t xml:space="preserve">. </w:t>
      </w:r>
    </w:p>
    <w:p w14:paraId="499003DC" w14:textId="77777777" w:rsidR="00EE3164" w:rsidRDefault="00EE3164" w:rsidP="000B2600">
      <w:pPr>
        <w:pStyle w:val="NormalnyWeb"/>
        <w:spacing w:before="0" w:beforeAutospacing="0" w:after="0" w:line="276" w:lineRule="auto"/>
        <w:ind w:left="786"/>
        <w:jc w:val="center"/>
        <w:rPr>
          <w:b/>
          <w:sz w:val="22"/>
          <w:szCs w:val="22"/>
        </w:rPr>
      </w:pPr>
    </w:p>
    <w:p w14:paraId="1971AEC4" w14:textId="77777777" w:rsidR="00EE3164" w:rsidRDefault="00EE3164" w:rsidP="000B2600">
      <w:pPr>
        <w:pStyle w:val="NormalnyWeb"/>
        <w:spacing w:before="0" w:beforeAutospacing="0" w:after="0" w:line="276" w:lineRule="auto"/>
        <w:ind w:left="786"/>
        <w:jc w:val="center"/>
        <w:rPr>
          <w:b/>
          <w:sz w:val="22"/>
          <w:szCs w:val="22"/>
        </w:rPr>
      </w:pPr>
    </w:p>
    <w:p w14:paraId="71183549" w14:textId="77777777" w:rsidR="00EE3164" w:rsidRDefault="00EE3164" w:rsidP="000B2600">
      <w:pPr>
        <w:pStyle w:val="NormalnyWeb"/>
        <w:spacing w:before="0" w:beforeAutospacing="0" w:after="0" w:line="276" w:lineRule="auto"/>
        <w:ind w:left="786"/>
        <w:jc w:val="center"/>
        <w:rPr>
          <w:b/>
          <w:sz w:val="22"/>
          <w:szCs w:val="22"/>
        </w:rPr>
      </w:pPr>
    </w:p>
    <w:p w14:paraId="7E5E6109" w14:textId="394A43CF" w:rsidR="009A48CB" w:rsidRPr="000B2600" w:rsidRDefault="009A48CB" w:rsidP="000B2600">
      <w:pPr>
        <w:pStyle w:val="NormalnyWeb"/>
        <w:spacing w:before="0" w:beforeAutospacing="0" w:after="0" w:line="276" w:lineRule="auto"/>
        <w:ind w:left="786"/>
        <w:jc w:val="center"/>
        <w:rPr>
          <w:b/>
          <w:sz w:val="22"/>
          <w:szCs w:val="22"/>
        </w:rPr>
      </w:pPr>
      <w:r w:rsidRPr="000B2600">
        <w:rPr>
          <w:b/>
          <w:sz w:val="22"/>
          <w:szCs w:val="22"/>
        </w:rPr>
        <w:lastRenderedPageBreak/>
        <w:t>§ 11</w:t>
      </w:r>
    </w:p>
    <w:p w14:paraId="05BD8218" w14:textId="31F680B4" w:rsidR="009A48CB" w:rsidRPr="007D5D88" w:rsidRDefault="009A48CB">
      <w:pPr>
        <w:numPr>
          <w:ilvl w:val="2"/>
          <w:numId w:val="12"/>
        </w:numPr>
        <w:tabs>
          <w:tab w:val="num" w:pos="360"/>
        </w:tabs>
        <w:spacing w:line="276" w:lineRule="auto"/>
        <w:ind w:left="360"/>
        <w:jc w:val="both"/>
        <w:rPr>
          <w:sz w:val="22"/>
          <w:szCs w:val="22"/>
        </w:rPr>
      </w:pPr>
      <w:r w:rsidRPr="007D5D88">
        <w:rPr>
          <w:sz w:val="22"/>
          <w:szCs w:val="22"/>
        </w:rPr>
        <w:t xml:space="preserve">Wykonawca </w:t>
      </w:r>
      <w:r w:rsidR="00807F40" w:rsidRPr="007D5D88">
        <w:rPr>
          <w:sz w:val="22"/>
          <w:szCs w:val="22"/>
        </w:rPr>
        <w:t>oświadcza,</w:t>
      </w:r>
      <w:r w:rsidR="0069237C" w:rsidRPr="007D5D88">
        <w:rPr>
          <w:sz w:val="22"/>
          <w:szCs w:val="22"/>
        </w:rPr>
        <w:t xml:space="preserve"> że jest </w:t>
      </w:r>
      <w:r w:rsidRPr="007D5D88">
        <w:rPr>
          <w:sz w:val="22"/>
          <w:szCs w:val="22"/>
        </w:rPr>
        <w:t>ubezpieczony od odpowiedzialności cywilnej w zakresie prowadzonej działalności związanej z przedmiotem umowy, na kwotę nie mniejszą niż wartość umowy brutto, z zastrzeżeniem postanowień ust. 2</w:t>
      </w:r>
      <w:r w:rsidR="00165AD5">
        <w:rPr>
          <w:sz w:val="22"/>
          <w:szCs w:val="22"/>
        </w:rPr>
        <w:t xml:space="preserve">, na potwierdzenie czego przedkłada stosowny dokument. </w:t>
      </w:r>
    </w:p>
    <w:p w14:paraId="523494E1" w14:textId="77777777" w:rsidR="009A48CB" w:rsidRPr="007D5D88" w:rsidRDefault="009A48CB">
      <w:pPr>
        <w:numPr>
          <w:ilvl w:val="2"/>
          <w:numId w:val="12"/>
        </w:numPr>
        <w:tabs>
          <w:tab w:val="num" w:pos="360"/>
        </w:tabs>
        <w:spacing w:line="276" w:lineRule="auto"/>
        <w:ind w:left="360"/>
        <w:jc w:val="both"/>
        <w:rPr>
          <w:sz w:val="22"/>
          <w:szCs w:val="22"/>
        </w:rPr>
      </w:pPr>
      <w:r w:rsidRPr="007D5D88">
        <w:rPr>
          <w:sz w:val="22"/>
          <w:szCs w:val="22"/>
        </w:rPr>
        <w:t xml:space="preserve">Wykonawca zobowiązuje się do odnowienia polisy ubezpieczenia od odpowiedzialności cywilnej z tytułu prowadzenia  działalności  gospodarczej  na  warunkach  określonych  powyżej,  przez  okres  na jaki została zawarta umowa. </w:t>
      </w:r>
    </w:p>
    <w:p w14:paraId="43A17E86" w14:textId="5FB88E8C" w:rsidR="007D5D88" w:rsidRPr="007D5D88" w:rsidRDefault="009A48CB">
      <w:pPr>
        <w:numPr>
          <w:ilvl w:val="2"/>
          <w:numId w:val="12"/>
        </w:numPr>
        <w:tabs>
          <w:tab w:val="num" w:pos="360"/>
        </w:tabs>
        <w:spacing w:line="276" w:lineRule="auto"/>
        <w:ind w:left="360"/>
        <w:jc w:val="both"/>
        <w:rPr>
          <w:strike/>
          <w:sz w:val="22"/>
          <w:szCs w:val="22"/>
        </w:rPr>
      </w:pPr>
      <w:r w:rsidRPr="007D5D88">
        <w:rPr>
          <w:sz w:val="22"/>
          <w:szCs w:val="22"/>
        </w:rPr>
        <w:t xml:space="preserve">Wykonawca zobowiązuje się ponadto do przedstawienia Zamawiającemu, na co najmniej pięć dni przed  upływem  terminu  obowiązywania  dotychczasowej  polisy  (lub  innego  dokumentu ubezpieczenia) nowej polisy (lub innego dokumentu ubezpieczenia) potwierdzającego, że Wykonawca jest ubezpieczony od odpowiedzialności cywilnej w zakresie prowadzonej działalności </w:t>
      </w:r>
      <w:r w:rsidR="007D5D88" w:rsidRPr="007D5D88">
        <w:t xml:space="preserve"> związanej z przedmiotem umowy.</w:t>
      </w:r>
    </w:p>
    <w:p w14:paraId="2F5BE6B4" w14:textId="77777777" w:rsidR="009A48CB" w:rsidRPr="007D5D88" w:rsidRDefault="009A48CB">
      <w:pPr>
        <w:numPr>
          <w:ilvl w:val="2"/>
          <w:numId w:val="12"/>
        </w:numPr>
        <w:tabs>
          <w:tab w:val="num" w:pos="360"/>
        </w:tabs>
        <w:spacing w:line="276" w:lineRule="auto"/>
        <w:ind w:left="360"/>
        <w:jc w:val="both"/>
        <w:rPr>
          <w:sz w:val="22"/>
          <w:szCs w:val="22"/>
        </w:rPr>
      </w:pPr>
      <w:r w:rsidRPr="007D5D88">
        <w:rPr>
          <w:sz w:val="22"/>
          <w:szCs w:val="22"/>
        </w:rPr>
        <w:t>Jednocześnie  Wykonawca  zobowiązuje  się do  dostarczania  potwierdzeń  każdej kolejnej opłaty raty składki w ciągu 7 dni po terminie wymagalności zapłaty.</w:t>
      </w:r>
    </w:p>
    <w:p w14:paraId="76113D3F" w14:textId="77777777" w:rsidR="007D5D88" w:rsidRDefault="007D5D88" w:rsidP="000B2600">
      <w:pPr>
        <w:pStyle w:val="NormalnyWeb"/>
        <w:spacing w:before="0" w:beforeAutospacing="0" w:after="0" w:line="276" w:lineRule="auto"/>
        <w:jc w:val="center"/>
        <w:rPr>
          <w:b/>
          <w:sz w:val="22"/>
          <w:szCs w:val="22"/>
        </w:rPr>
      </w:pPr>
    </w:p>
    <w:p w14:paraId="339883D5" w14:textId="77777777" w:rsidR="007D5D88" w:rsidRDefault="007D5D88" w:rsidP="000B2600">
      <w:pPr>
        <w:pStyle w:val="NormalnyWeb"/>
        <w:spacing w:before="0" w:beforeAutospacing="0" w:after="0" w:line="276" w:lineRule="auto"/>
        <w:jc w:val="center"/>
        <w:rPr>
          <w:b/>
          <w:sz w:val="22"/>
          <w:szCs w:val="22"/>
        </w:rPr>
      </w:pPr>
    </w:p>
    <w:p w14:paraId="0198DFD8" w14:textId="0E677FA5" w:rsidR="009A48CB" w:rsidRPr="000B2600" w:rsidRDefault="009A48CB" w:rsidP="000B2600">
      <w:pPr>
        <w:pStyle w:val="NormalnyWeb"/>
        <w:spacing w:before="0" w:beforeAutospacing="0" w:after="0" w:line="276" w:lineRule="auto"/>
        <w:jc w:val="center"/>
        <w:rPr>
          <w:b/>
          <w:sz w:val="22"/>
          <w:szCs w:val="22"/>
        </w:rPr>
      </w:pPr>
      <w:r w:rsidRPr="000B2600">
        <w:rPr>
          <w:b/>
          <w:sz w:val="22"/>
          <w:szCs w:val="22"/>
        </w:rPr>
        <w:t>IV. Termin wykonania przedmiotu umowy</w:t>
      </w:r>
    </w:p>
    <w:p w14:paraId="60D02308" w14:textId="77777777" w:rsidR="009A48CB" w:rsidRPr="0019166D" w:rsidRDefault="009A48CB" w:rsidP="000B2600">
      <w:pPr>
        <w:pStyle w:val="NormalnyWeb"/>
        <w:spacing w:before="0" w:beforeAutospacing="0" w:after="0" w:line="276" w:lineRule="auto"/>
        <w:jc w:val="center"/>
        <w:rPr>
          <w:b/>
          <w:sz w:val="22"/>
          <w:szCs w:val="22"/>
        </w:rPr>
      </w:pPr>
      <w:r w:rsidRPr="0019166D">
        <w:rPr>
          <w:b/>
          <w:bCs/>
          <w:sz w:val="22"/>
          <w:szCs w:val="22"/>
        </w:rPr>
        <w:t>§ 12</w:t>
      </w:r>
    </w:p>
    <w:p w14:paraId="2BDCC146" w14:textId="77777777" w:rsidR="009A48CB" w:rsidRPr="00C04D48" w:rsidRDefault="009A48CB" w:rsidP="000B2600">
      <w:pPr>
        <w:pStyle w:val="NormalnyWeb"/>
        <w:spacing w:before="0" w:beforeAutospacing="0" w:after="0" w:line="276" w:lineRule="auto"/>
        <w:jc w:val="both"/>
        <w:rPr>
          <w:sz w:val="22"/>
          <w:szCs w:val="22"/>
        </w:rPr>
      </w:pPr>
      <w:r w:rsidRPr="00C04D48">
        <w:rPr>
          <w:sz w:val="22"/>
          <w:szCs w:val="22"/>
        </w:rPr>
        <w:t>Strony ustalają następujące terminy wykonania przedmiotu umowy:</w:t>
      </w:r>
    </w:p>
    <w:p w14:paraId="4EEF77CA" w14:textId="4C20D858" w:rsidR="009A48CB" w:rsidRPr="00C04D48" w:rsidRDefault="009A48CB">
      <w:pPr>
        <w:numPr>
          <w:ilvl w:val="0"/>
          <w:numId w:val="14"/>
        </w:numPr>
        <w:spacing w:after="100" w:afterAutospacing="1" w:line="276" w:lineRule="auto"/>
        <w:jc w:val="both"/>
        <w:rPr>
          <w:b/>
          <w:bCs/>
          <w:sz w:val="22"/>
          <w:szCs w:val="22"/>
        </w:rPr>
      </w:pPr>
      <w:r w:rsidRPr="00C04D48">
        <w:rPr>
          <w:sz w:val="22"/>
          <w:szCs w:val="22"/>
        </w:rPr>
        <w:t>opracowanie dokumentacji projektowej i</w:t>
      </w:r>
      <w:r w:rsidRPr="00C04D48">
        <w:rPr>
          <w:bCs/>
          <w:sz w:val="22"/>
          <w:szCs w:val="22"/>
        </w:rPr>
        <w:t xml:space="preserve"> złożenie wniosku o wydanie pozwolenia na</w:t>
      </w:r>
      <w:r w:rsidRPr="00C04D48">
        <w:rPr>
          <w:sz w:val="22"/>
          <w:szCs w:val="22"/>
        </w:rPr>
        <w:t xml:space="preserve"> </w:t>
      </w:r>
      <w:r w:rsidRPr="00C04D48">
        <w:rPr>
          <w:bCs/>
          <w:sz w:val="22"/>
          <w:szCs w:val="22"/>
        </w:rPr>
        <w:t xml:space="preserve">budowę </w:t>
      </w:r>
      <w:r w:rsidRPr="00C04D48">
        <w:rPr>
          <w:b/>
          <w:bCs/>
          <w:sz w:val="22"/>
          <w:szCs w:val="22"/>
        </w:rPr>
        <w:t xml:space="preserve"> – </w:t>
      </w:r>
      <w:r w:rsidR="00FD6DC0" w:rsidRPr="00C04D48">
        <w:rPr>
          <w:b/>
          <w:bCs/>
          <w:sz w:val="22"/>
          <w:szCs w:val="22"/>
        </w:rPr>
        <w:t xml:space="preserve">do </w:t>
      </w:r>
      <w:r w:rsidR="00807F40" w:rsidRPr="00C04D48">
        <w:rPr>
          <w:b/>
          <w:bCs/>
          <w:sz w:val="22"/>
          <w:szCs w:val="22"/>
        </w:rPr>
        <w:t>3</w:t>
      </w:r>
      <w:r w:rsidRPr="00C04D48">
        <w:rPr>
          <w:b/>
          <w:bCs/>
          <w:sz w:val="22"/>
          <w:szCs w:val="22"/>
        </w:rPr>
        <w:t xml:space="preserve"> miesięcy od dnia podpisania umowy. </w:t>
      </w:r>
    </w:p>
    <w:p w14:paraId="53D366A9" w14:textId="6498A707" w:rsidR="009A48CB" w:rsidRPr="00C04D48" w:rsidRDefault="009A48CB">
      <w:pPr>
        <w:pStyle w:val="NormalnyWeb"/>
        <w:numPr>
          <w:ilvl w:val="0"/>
          <w:numId w:val="14"/>
        </w:numPr>
        <w:spacing w:before="0" w:beforeAutospacing="0" w:after="0" w:line="276" w:lineRule="auto"/>
        <w:jc w:val="both"/>
        <w:rPr>
          <w:sz w:val="22"/>
          <w:szCs w:val="22"/>
        </w:rPr>
      </w:pPr>
      <w:r w:rsidRPr="00C04D48">
        <w:rPr>
          <w:sz w:val="22"/>
          <w:szCs w:val="22"/>
        </w:rPr>
        <w:t>termin wykonania robót budowlanych wraz z uzyskaniem ostatecznego pozwolenia na użytkowanie/zgłoszeniem zakończenia robót budowlanych</w:t>
      </w:r>
      <w:r w:rsidR="00DF5A97" w:rsidRPr="00C04D48">
        <w:rPr>
          <w:sz w:val="22"/>
          <w:szCs w:val="22"/>
        </w:rPr>
        <w:t xml:space="preserve"> </w:t>
      </w:r>
      <w:r w:rsidRPr="00C04D48">
        <w:rPr>
          <w:sz w:val="22"/>
          <w:szCs w:val="22"/>
        </w:rPr>
        <w:t>–</w:t>
      </w:r>
      <w:r w:rsidR="008B2B21" w:rsidRPr="00C04D48">
        <w:rPr>
          <w:sz w:val="22"/>
          <w:szCs w:val="22"/>
        </w:rPr>
        <w:t xml:space="preserve"> </w:t>
      </w:r>
      <w:r w:rsidR="00FD6DC0" w:rsidRPr="00C04D48">
        <w:rPr>
          <w:b/>
          <w:bCs/>
          <w:sz w:val="22"/>
          <w:szCs w:val="22"/>
        </w:rPr>
        <w:t>do</w:t>
      </w:r>
      <w:r w:rsidR="00FD6DC0" w:rsidRPr="00C04D48">
        <w:rPr>
          <w:sz w:val="22"/>
          <w:szCs w:val="22"/>
        </w:rPr>
        <w:t xml:space="preserve"> </w:t>
      </w:r>
      <w:r w:rsidR="00807F40" w:rsidRPr="00C04D48">
        <w:rPr>
          <w:b/>
          <w:sz w:val="22"/>
          <w:szCs w:val="22"/>
        </w:rPr>
        <w:t xml:space="preserve">30 kwietnia 2025 r. </w:t>
      </w:r>
      <w:r w:rsidRPr="00C04D48">
        <w:rPr>
          <w:sz w:val="22"/>
          <w:szCs w:val="22"/>
        </w:rPr>
        <w:t xml:space="preserve"> </w:t>
      </w:r>
    </w:p>
    <w:p w14:paraId="701638E8" w14:textId="77777777" w:rsidR="009A48CB" w:rsidRPr="00C04D48" w:rsidRDefault="009A48CB" w:rsidP="000B2600">
      <w:pPr>
        <w:pStyle w:val="NormalnyWeb"/>
        <w:spacing w:before="0" w:beforeAutospacing="0" w:after="0" w:line="276" w:lineRule="auto"/>
        <w:jc w:val="both"/>
        <w:rPr>
          <w:sz w:val="22"/>
          <w:szCs w:val="22"/>
        </w:rPr>
      </w:pPr>
    </w:p>
    <w:p w14:paraId="1F92227B" w14:textId="77777777" w:rsidR="009A48CB" w:rsidRPr="00C04D48" w:rsidRDefault="009A48CB" w:rsidP="000B2600">
      <w:pPr>
        <w:pStyle w:val="NormalnyWeb"/>
        <w:spacing w:before="0" w:beforeAutospacing="0" w:after="0" w:line="276" w:lineRule="auto"/>
        <w:ind w:left="426"/>
        <w:jc w:val="center"/>
        <w:rPr>
          <w:b/>
          <w:sz w:val="22"/>
          <w:szCs w:val="22"/>
        </w:rPr>
      </w:pPr>
      <w:r w:rsidRPr="00C04D48">
        <w:rPr>
          <w:b/>
          <w:sz w:val="22"/>
          <w:szCs w:val="22"/>
        </w:rPr>
        <w:t>V. Wynagrodzenie i zapłata wynagrodzenia</w:t>
      </w:r>
    </w:p>
    <w:p w14:paraId="44418873" w14:textId="77777777" w:rsidR="009A48CB" w:rsidRPr="00C04D48" w:rsidRDefault="009A48CB" w:rsidP="000B2600">
      <w:pPr>
        <w:pStyle w:val="NormalnyWeb"/>
        <w:spacing w:before="0" w:beforeAutospacing="0" w:after="0" w:line="276" w:lineRule="auto"/>
        <w:jc w:val="center"/>
        <w:rPr>
          <w:b/>
          <w:bCs/>
          <w:sz w:val="22"/>
          <w:szCs w:val="22"/>
        </w:rPr>
      </w:pPr>
      <w:r w:rsidRPr="00C04D48">
        <w:rPr>
          <w:b/>
          <w:bCs/>
          <w:sz w:val="22"/>
          <w:szCs w:val="22"/>
        </w:rPr>
        <w:t>§ 13</w:t>
      </w:r>
    </w:p>
    <w:p w14:paraId="211C6D5C" w14:textId="0B2FFD7C" w:rsidR="009A48CB" w:rsidRPr="00C04D48" w:rsidRDefault="009A48CB">
      <w:pPr>
        <w:pStyle w:val="Bezodstpw1"/>
        <w:numPr>
          <w:ilvl w:val="0"/>
          <w:numId w:val="15"/>
        </w:numPr>
        <w:spacing w:line="276" w:lineRule="auto"/>
        <w:ind w:left="426" w:hanging="426"/>
        <w:jc w:val="both"/>
        <w:rPr>
          <w:rFonts w:cs="Times New Roman"/>
          <w:sz w:val="22"/>
          <w:szCs w:val="22"/>
        </w:rPr>
      </w:pPr>
      <w:r w:rsidRPr="00C04D48">
        <w:rPr>
          <w:rFonts w:cs="Times New Roman"/>
          <w:sz w:val="22"/>
          <w:szCs w:val="22"/>
        </w:rPr>
        <w:t xml:space="preserve">Za wykonanie przedmiotu umowy, określonego w §1 i §2 niniejszej umowy, Strony </w:t>
      </w:r>
      <w:r w:rsidRPr="00C04D48">
        <w:rPr>
          <w:rFonts w:cs="Times New Roman"/>
          <w:b/>
          <w:sz w:val="22"/>
          <w:szCs w:val="22"/>
        </w:rPr>
        <w:t xml:space="preserve">ustalają wynagrodzenie ryczałtowe, zgodnie z ofertą Wykonawcy, </w:t>
      </w:r>
      <w:r w:rsidRPr="00C04D48">
        <w:rPr>
          <w:rFonts w:cs="Times New Roman"/>
          <w:sz w:val="22"/>
          <w:szCs w:val="22"/>
        </w:rPr>
        <w:t xml:space="preserve">w wysokości: </w:t>
      </w:r>
      <w:r w:rsidRPr="00C04D48">
        <w:rPr>
          <w:rFonts w:cs="Times New Roman"/>
          <w:b/>
          <w:sz w:val="22"/>
          <w:szCs w:val="22"/>
        </w:rPr>
        <w:t>……………</w:t>
      </w:r>
      <w:r w:rsidR="00266DCB" w:rsidRPr="00C04D48">
        <w:rPr>
          <w:rFonts w:cs="Times New Roman"/>
          <w:b/>
          <w:sz w:val="22"/>
          <w:szCs w:val="22"/>
        </w:rPr>
        <w:t>. zł</w:t>
      </w:r>
      <w:r w:rsidRPr="00C04D48">
        <w:rPr>
          <w:rFonts w:cs="Times New Roman"/>
          <w:b/>
          <w:sz w:val="22"/>
          <w:szCs w:val="22"/>
        </w:rPr>
        <w:t xml:space="preserve"> </w:t>
      </w:r>
      <w:r w:rsidR="00266DCB" w:rsidRPr="00C04D48">
        <w:rPr>
          <w:rFonts w:cs="Times New Roman"/>
          <w:b/>
          <w:sz w:val="22"/>
          <w:szCs w:val="22"/>
        </w:rPr>
        <w:t xml:space="preserve">netto + ………. zł ( 23%VAT) =  …………………………………… zł brutto </w:t>
      </w:r>
      <w:r w:rsidRPr="00C04D48">
        <w:rPr>
          <w:rFonts w:cs="Times New Roman"/>
          <w:sz w:val="22"/>
          <w:szCs w:val="22"/>
        </w:rPr>
        <w:t xml:space="preserve">(słownie złotych: </w:t>
      </w:r>
      <w:r w:rsidRPr="00C04D48">
        <w:rPr>
          <w:rFonts w:cs="Times New Roman"/>
          <w:b/>
          <w:sz w:val="22"/>
          <w:szCs w:val="22"/>
        </w:rPr>
        <w:t xml:space="preserve">……………….. </w:t>
      </w:r>
      <w:r w:rsidRPr="00C04D48">
        <w:rPr>
          <w:rFonts w:cs="Times New Roman"/>
          <w:sz w:val="22"/>
          <w:szCs w:val="22"/>
        </w:rPr>
        <w:t xml:space="preserve">groszy). </w:t>
      </w:r>
    </w:p>
    <w:p w14:paraId="5A9C2422" w14:textId="77777777" w:rsidR="009A48CB" w:rsidRPr="00C04D48" w:rsidRDefault="009A48CB">
      <w:pPr>
        <w:pStyle w:val="Bezodstpw1"/>
        <w:numPr>
          <w:ilvl w:val="0"/>
          <w:numId w:val="15"/>
        </w:numPr>
        <w:spacing w:line="276" w:lineRule="auto"/>
        <w:ind w:left="426" w:hanging="426"/>
        <w:jc w:val="both"/>
        <w:rPr>
          <w:rFonts w:cs="Times New Roman"/>
          <w:sz w:val="22"/>
          <w:szCs w:val="22"/>
        </w:rPr>
      </w:pPr>
      <w:r w:rsidRPr="00C04D48">
        <w:rPr>
          <w:rFonts w:cs="Times New Roman"/>
          <w:sz w:val="22"/>
          <w:szCs w:val="22"/>
        </w:rPr>
        <w:t>Wynagrodzenie, o którym mowa w ust. 1 obejmuje wszystkie koszty związane z realizacją przedmiotu niniejszej umowy.</w:t>
      </w:r>
    </w:p>
    <w:p w14:paraId="332311A8" w14:textId="77777777" w:rsidR="009A48CB" w:rsidRPr="00C04D48" w:rsidRDefault="009A48CB">
      <w:pPr>
        <w:pStyle w:val="Bezodstpw1"/>
        <w:numPr>
          <w:ilvl w:val="0"/>
          <w:numId w:val="15"/>
        </w:numPr>
        <w:spacing w:line="276" w:lineRule="auto"/>
        <w:ind w:left="426" w:hanging="426"/>
        <w:jc w:val="both"/>
        <w:rPr>
          <w:rFonts w:cs="Times New Roman"/>
          <w:sz w:val="22"/>
          <w:szCs w:val="22"/>
        </w:rPr>
      </w:pPr>
      <w:r w:rsidRPr="00C04D48">
        <w:rPr>
          <w:rFonts w:cs="Times New Roman"/>
          <w:sz w:val="22"/>
          <w:szCs w:val="22"/>
        </w:rPr>
        <w:t>Niedoszacowanie, pominięcie oraz brak rozpoznania zakresu przedmiotu umowy nie może być podstawą do żądania zmiany wynagrodzenia określonego w ust.1 niniejszego paragrafu.</w:t>
      </w:r>
    </w:p>
    <w:p w14:paraId="636923AF" w14:textId="7EB0B658" w:rsidR="009A48CB" w:rsidRPr="00C04D48" w:rsidRDefault="009A48CB">
      <w:pPr>
        <w:pStyle w:val="Bezodstpw1"/>
        <w:numPr>
          <w:ilvl w:val="0"/>
          <w:numId w:val="15"/>
        </w:numPr>
        <w:spacing w:line="276" w:lineRule="auto"/>
        <w:ind w:left="426" w:hanging="426"/>
        <w:jc w:val="both"/>
        <w:rPr>
          <w:rFonts w:cs="Times New Roman"/>
          <w:sz w:val="22"/>
          <w:szCs w:val="22"/>
        </w:rPr>
      </w:pPr>
      <w:r w:rsidRPr="00C04D48">
        <w:rPr>
          <w:rFonts w:cs="Times New Roman"/>
          <w:sz w:val="22"/>
          <w:szCs w:val="22"/>
        </w:rPr>
        <w:t xml:space="preserve">Wykonawca oświadcza, że jest podatnikiem podatku VAT, uprawnionym do wystawienia faktury VAT. </w:t>
      </w:r>
    </w:p>
    <w:p w14:paraId="538ADF9E" w14:textId="25B7C946" w:rsidR="009A48CB" w:rsidRPr="00C04D48" w:rsidRDefault="009A48CB">
      <w:pPr>
        <w:pStyle w:val="Bezodstpw1"/>
        <w:numPr>
          <w:ilvl w:val="0"/>
          <w:numId w:val="15"/>
        </w:numPr>
        <w:spacing w:line="276" w:lineRule="auto"/>
        <w:ind w:left="426" w:hanging="426"/>
        <w:jc w:val="both"/>
        <w:rPr>
          <w:rFonts w:cs="Times New Roman"/>
          <w:sz w:val="22"/>
          <w:szCs w:val="22"/>
        </w:rPr>
      </w:pPr>
      <w:r w:rsidRPr="00C04D48">
        <w:rPr>
          <w:rFonts w:cs="Times New Roman"/>
          <w:sz w:val="22"/>
          <w:szCs w:val="22"/>
        </w:rPr>
        <w:t>Rozliczenie za wykonanie przedmiotu umowy będzie dokonywane na podstawie</w:t>
      </w:r>
      <w:r w:rsidR="00575F4B" w:rsidRPr="00C04D48">
        <w:rPr>
          <w:rFonts w:cs="Times New Roman"/>
          <w:sz w:val="22"/>
          <w:szCs w:val="22"/>
        </w:rPr>
        <w:t xml:space="preserve"> </w:t>
      </w:r>
      <w:r w:rsidRPr="00C04D48">
        <w:rPr>
          <w:rFonts w:cs="Times New Roman"/>
          <w:sz w:val="22"/>
          <w:szCs w:val="22"/>
        </w:rPr>
        <w:t>faktu</w:t>
      </w:r>
      <w:r w:rsidR="00575F4B" w:rsidRPr="00C04D48">
        <w:rPr>
          <w:rFonts w:cs="Times New Roman"/>
          <w:sz w:val="22"/>
          <w:szCs w:val="22"/>
        </w:rPr>
        <w:t>r</w:t>
      </w:r>
      <w:r w:rsidRPr="00C04D48">
        <w:rPr>
          <w:rFonts w:cs="Times New Roman"/>
          <w:sz w:val="22"/>
          <w:szCs w:val="22"/>
        </w:rPr>
        <w:t xml:space="preserve"> częściow</w:t>
      </w:r>
      <w:r w:rsidR="002345C4" w:rsidRPr="00C04D48">
        <w:rPr>
          <w:rFonts w:cs="Times New Roman"/>
          <w:sz w:val="22"/>
          <w:szCs w:val="22"/>
        </w:rPr>
        <w:t>ych</w:t>
      </w:r>
      <w:r w:rsidRPr="00C04D48">
        <w:rPr>
          <w:rFonts w:cs="Times New Roman"/>
          <w:sz w:val="22"/>
          <w:szCs w:val="22"/>
        </w:rPr>
        <w:t xml:space="preserve"> i </w:t>
      </w:r>
      <w:r w:rsidR="002345C4" w:rsidRPr="00C04D48">
        <w:rPr>
          <w:rFonts w:cs="Times New Roman"/>
          <w:sz w:val="22"/>
          <w:szCs w:val="22"/>
        </w:rPr>
        <w:t xml:space="preserve">faktury </w:t>
      </w:r>
      <w:r w:rsidRPr="00C04D48">
        <w:rPr>
          <w:rFonts w:cs="Times New Roman"/>
          <w:sz w:val="22"/>
          <w:szCs w:val="22"/>
        </w:rPr>
        <w:t>końcowej</w:t>
      </w:r>
      <w:r w:rsidR="002345C4" w:rsidRPr="00C04D48">
        <w:rPr>
          <w:rFonts w:cs="Times New Roman"/>
          <w:sz w:val="22"/>
          <w:szCs w:val="22"/>
        </w:rPr>
        <w:t xml:space="preserve"> </w:t>
      </w:r>
      <w:r w:rsidR="0069237C" w:rsidRPr="00C04D48">
        <w:rPr>
          <w:rFonts w:cs="Times New Roman"/>
          <w:sz w:val="22"/>
          <w:szCs w:val="22"/>
        </w:rPr>
        <w:t xml:space="preserve">oraz </w:t>
      </w:r>
      <w:r w:rsidR="002345C4" w:rsidRPr="00C04D48">
        <w:rPr>
          <w:rFonts w:cs="Times New Roman"/>
          <w:sz w:val="22"/>
          <w:szCs w:val="22"/>
        </w:rPr>
        <w:t xml:space="preserve">na podstawie protokołu </w:t>
      </w:r>
      <w:r w:rsidR="00266DCB" w:rsidRPr="00C04D48">
        <w:rPr>
          <w:rFonts w:cs="Times New Roman"/>
          <w:sz w:val="22"/>
          <w:szCs w:val="22"/>
        </w:rPr>
        <w:t xml:space="preserve">częściowego/końcowego </w:t>
      </w:r>
      <w:r w:rsidR="002345C4" w:rsidRPr="00C04D48">
        <w:rPr>
          <w:rFonts w:cs="Times New Roman"/>
          <w:sz w:val="22"/>
          <w:szCs w:val="22"/>
        </w:rPr>
        <w:t xml:space="preserve">odbioru robót wyszczególnionych w harmonogramie rzeczowo- finansowym. </w:t>
      </w:r>
      <w:r w:rsidR="009C42F4" w:rsidRPr="00C04D48">
        <w:rPr>
          <w:rFonts w:cs="Times New Roman"/>
          <w:sz w:val="22"/>
          <w:szCs w:val="22"/>
        </w:rPr>
        <w:t>W roku 2024 r. s</w:t>
      </w:r>
      <w:r w:rsidR="002345C4" w:rsidRPr="00C04D48">
        <w:rPr>
          <w:rFonts w:cs="Times New Roman"/>
          <w:sz w:val="22"/>
          <w:szCs w:val="22"/>
        </w:rPr>
        <w:t xml:space="preserve">uma faktur nie może przekroczyć </w:t>
      </w:r>
      <w:r w:rsidR="00576874" w:rsidRPr="00C04D48">
        <w:rPr>
          <w:rFonts w:cs="Times New Roman"/>
          <w:sz w:val="22"/>
          <w:szCs w:val="22"/>
        </w:rPr>
        <w:t xml:space="preserve">500 000,00 zł </w:t>
      </w:r>
      <w:r w:rsidRPr="00C04D48">
        <w:rPr>
          <w:rFonts w:cs="Times New Roman"/>
          <w:sz w:val="22"/>
          <w:szCs w:val="22"/>
        </w:rPr>
        <w:t xml:space="preserve"> Zamawiający zastrzega możliwość wystawienia maksymalnie </w:t>
      </w:r>
      <w:r w:rsidR="00575F4B" w:rsidRPr="00C04D48">
        <w:rPr>
          <w:rFonts w:cs="Times New Roman"/>
          <w:sz w:val="22"/>
          <w:szCs w:val="22"/>
        </w:rPr>
        <w:t>dwóch</w:t>
      </w:r>
      <w:r w:rsidR="0003149B" w:rsidRPr="00C04D48">
        <w:rPr>
          <w:rFonts w:cs="Times New Roman"/>
          <w:sz w:val="22"/>
          <w:szCs w:val="22"/>
        </w:rPr>
        <w:t xml:space="preserve"> </w:t>
      </w:r>
      <w:r w:rsidRPr="00C04D48">
        <w:rPr>
          <w:rFonts w:cs="Times New Roman"/>
          <w:sz w:val="22"/>
          <w:szCs w:val="22"/>
        </w:rPr>
        <w:t>faktur częściow</w:t>
      </w:r>
      <w:r w:rsidR="00057843" w:rsidRPr="00C04D48">
        <w:rPr>
          <w:rFonts w:cs="Times New Roman"/>
          <w:sz w:val="22"/>
          <w:szCs w:val="22"/>
        </w:rPr>
        <w:t>ych</w:t>
      </w:r>
      <w:r w:rsidRPr="00C04D48">
        <w:rPr>
          <w:rFonts w:cs="Times New Roman"/>
          <w:sz w:val="22"/>
          <w:szCs w:val="22"/>
        </w:rPr>
        <w:t>.</w:t>
      </w:r>
    </w:p>
    <w:p w14:paraId="642ACB28" w14:textId="1CFB784C" w:rsidR="009A48CB" w:rsidRPr="00C04D48" w:rsidRDefault="009A48CB">
      <w:pPr>
        <w:pStyle w:val="Bezodstpw1"/>
        <w:numPr>
          <w:ilvl w:val="0"/>
          <w:numId w:val="15"/>
        </w:numPr>
        <w:spacing w:line="276" w:lineRule="auto"/>
        <w:ind w:left="426" w:hanging="426"/>
        <w:jc w:val="both"/>
        <w:rPr>
          <w:rFonts w:cs="Times New Roman"/>
          <w:sz w:val="22"/>
          <w:szCs w:val="22"/>
        </w:rPr>
      </w:pPr>
      <w:r w:rsidRPr="00C04D48">
        <w:rPr>
          <w:rFonts w:cs="Times New Roman"/>
          <w:sz w:val="22"/>
          <w:szCs w:val="22"/>
        </w:rPr>
        <w:t xml:space="preserve">Płatności będą wypłacane przez Zamawiającego na konto bankowe Wykonawcy lub odpowiednio zaakceptowanego przez Zamawiającego Podwykonawcy lub dalszego Podwykonawcy za faktycznie wykonane prace, w terminie do </w:t>
      </w:r>
      <w:r w:rsidR="007F4BC7" w:rsidRPr="00C04D48">
        <w:rPr>
          <w:rFonts w:cs="Times New Roman"/>
          <w:sz w:val="22"/>
          <w:szCs w:val="22"/>
        </w:rPr>
        <w:t>14</w:t>
      </w:r>
      <w:r w:rsidRPr="00C04D48">
        <w:rPr>
          <w:rFonts w:cs="Times New Roman"/>
          <w:sz w:val="22"/>
          <w:szCs w:val="22"/>
        </w:rPr>
        <w:t xml:space="preserve"> dni od daty otrzymania przez Zamawiającego</w:t>
      </w:r>
      <w:r w:rsidR="007F4BC7" w:rsidRPr="00C04D48">
        <w:rPr>
          <w:rFonts w:cs="Times New Roman"/>
          <w:sz w:val="22"/>
          <w:szCs w:val="22"/>
        </w:rPr>
        <w:t xml:space="preserve"> prawidłowo wystawionej</w:t>
      </w:r>
      <w:r w:rsidRPr="00C04D48">
        <w:rPr>
          <w:rFonts w:cs="Times New Roman"/>
          <w:sz w:val="22"/>
          <w:szCs w:val="22"/>
        </w:rPr>
        <w:t xml:space="preserve"> faktury wraz z zatwierdzonym protokołem odbioru – odpowiednio, częściowego robót budowlanych albo końcowego robót budowlanych</w:t>
      </w:r>
      <w:r w:rsidR="002345C4" w:rsidRPr="00C04D48">
        <w:rPr>
          <w:rFonts w:cs="Times New Roman"/>
          <w:sz w:val="22"/>
          <w:szCs w:val="22"/>
        </w:rPr>
        <w:t>.</w:t>
      </w:r>
    </w:p>
    <w:p w14:paraId="58C0A90D" w14:textId="77777777" w:rsidR="009A48CB" w:rsidRPr="00C04D48" w:rsidRDefault="009A48CB">
      <w:pPr>
        <w:pStyle w:val="Bezodstpw1"/>
        <w:numPr>
          <w:ilvl w:val="0"/>
          <w:numId w:val="15"/>
        </w:numPr>
        <w:spacing w:line="276" w:lineRule="auto"/>
        <w:jc w:val="both"/>
        <w:rPr>
          <w:rFonts w:cs="Times New Roman"/>
          <w:sz w:val="22"/>
          <w:szCs w:val="22"/>
        </w:rPr>
      </w:pPr>
      <w:r w:rsidRPr="00C04D48">
        <w:rPr>
          <w:rFonts w:cs="Times New Roman"/>
          <w:sz w:val="22"/>
          <w:szCs w:val="22"/>
        </w:rPr>
        <w:t xml:space="preserve"> Za dokonanie zapłaty uważa się obciążenie rachunku Zamawiającego.</w:t>
      </w:r>
    </w:p>
    <w:p w14:paraId="72224AA9" w14:textId="4F5A811C" w:rsidR="009A48CB" w:rsidRPr="00C04D48" w:rsidRDefault="009A48CB">
      <w:pPr>
        <w:pStyle w:val="Bezodstpw1"/>
        <w:numPr>
          <w:ilvl w:val="0"/>
          <w:numId w:val="15"/>
        </w:numPr>
        <w:spacing w:line="276" w:lineRule="auto"/>
        <w:ind w:left="426" w:hanging="426"/>
        <w:jc w:val="both"/>
        <w:rPr>
          <w:rFonts w:cs="Times New Roman"/>
          <w:bCs/>
          <w:sz w:val="22"/>
          <w:szCs w:val="22"/>
        </w:rPr>
      </w:pPr>
      <w:r w:rsidRPr="00C04D48">
        <w:rPr>
          <w:rFonts w:cs="Times New Roman"/>
          <w:sz w:val="22"/>
          <w:szCs w:val="22"/>
        </w:rPr>
        <w:lastRenderedPageBreak/>
        <w:t>Za nieterminowe płatności faktur, Wykonawca ma prawo naliczyć odsetki ustawowe.</w:t>
      </w:r>
    </w:p>
    <w:p w14:paraId="289727A9" w14:textId="77777777" w:rsidR="009A48CB" w:rsidRPr="00C04D48" w:rsidRDefault="009A48CB">
      <w:pPr>
        <w:numPr>
          <w:ilvl w:val="0"/>
          <w:numId w:val="15"/>
        </w:numPr>
        <w:spacing w:line="276" w:lineRule="auto"/>
        <w:ind w:left="426" w:hanging="426"/>
        <w:jc w:val="both"/>
        <w:rPr>
          <w:sz w:val="22"/>
          <w:szCs w:val="22"/>
        </w:rPr>
      </w:pPr>
      <w:r w:rsidRPr="00C04D48">
        <w:rPr>
          <w:bCs/>
          <w:sz w:val="22"/>
          <w:szCs w:val="22"/>
        </w:rPr>
        <w:t xml:space="preserve">W przypadku realizacji przedmiotu umowy z udziałem podwykonawców lub dalszych podwykonawców, Wykonawca zobowiązany jest załączyć do wystawionej przez siebie faktury: </w:t>
      </w:r>
    </w:p>
    <w:p w14:paraId="49D95862" w14:textId="77777777" w:rsidR="009A48CB" w:rsidRPr="00C04D48" w:rsidRDefault="009A48CB">
      <w:pPr>
        <w:pStyle w:val="Akapitzlist1"/>
        <w:numPr>
          <w:ilvl w:val="1"/>
          <w:numId w:val="13"/>
        </w:numPr>
        <w:tabs>
          <w:tab w:val="clear" w:pos="1440"/>
          <w:tab w:val="num" w:pos="1134"/>
        </w:tabs>
        <w:spacing w:after="0" w:line="276" w:lineRule="auto"/>
        <w:ind w:left="1134" w:hanging="283"/>
        <w:jc w:val="both"/>
        <w:rPr>
          <w:sz w:val="22"/>
        </w:rPr>
      </w:pPr>
      <w:r w:rsidRPr="00C04D48">
        <w:rPr>
          <w:sz w:val="22"/>
        </w:rPr>
        <w:t xml:space="preserve">kopię faktury wystawionej przez Podwykonawcę, dalszego Podwykonawcę oraz dowód zapłaty niniejszej faktury,  </w:t>
      </w:r>
    </w:p>
    <w:p w14:paraId="32208736" w14:textId="77777777" w:rsidR="009A48CB" w:rsidRPr="00C04D48" w:rsidRDefault="009A48CB">
      <w:pPr>
        <w:pStyle w:val="Akapitzlist1"/>
        <w:numPr>
          <w:ilvl w:val="1"/>
          <w:numId w:val="13"/>
        </w:numPr>
        <w:tabs>
          <w:tab w:val="clear" w:pos="1440"/>
          <w:tab w:val="num" w:pos="1134"/>
        </w:tabs>
        <w:spacing w:after="0" w:line="276" w:lineRule="auto"/>
        <w:ind w:left="1134" w:hanging="283"/>
        <w:jc w:val="both"/>
        <w:rPr>
          <w:sz w:val="22"/>
        </w:rPr>
      </w:pPr>
      <w:r w:rsidRPr="00C04D48">
        <w:rPr>
          <w:sz w:val="22"/>
        </w:rPr>
        <w:t xml:space="preserve">oświadczenia Podwykonawcy, dalszego Podwykonawcy, iż Wykonawca nie zalega z żadnymi zobowiązaniami finansowymi w stosunku do niego, a wynikającymi z zawartej między nimi umowy dotyczącej realizacji przedmiotu zamówienia. </w:t>
      </w:r>
    </w:p>
    <w:p w14:paraId="24EFF3C4" w14:textId="6B0C3ADD" w:rsidR="009A48CB" w:rsidRPr="00C04D48" w:rsidRDefault="009A48CB">
      <w:pPr>
        <w:numPr>
          <w:ilvl w:val="0"/>
          <w:numId w:val="15"/>
        </w:numPr>
        <w:spacing w:line="276" w:lineRule="auto"/>
        <w:jc w:val="both"/>
        <w:rPr>
          <w:sz w:val="22"/>
          <w:szCs w:val="22"/>
        </w:rPr>
      </w:pPr>
      <w:r w:rsidRPr="00C04D48">
        <w:rPr>
          <w:sz w:val="22"/>
          <w:szCs w:val="22"/>
        </w:rPr>
        <w:t>W przypadku niedostarczenia dowodu zapłaty wymagalnego wynagrodzenia podwykonawcom i dalszym podwyko</w:t>
      </w:r>
      <w:r w:rsidR="00C032D6" w:rsidRPr="00C04D48">
        <w:rPr>
          <w:sz w:val="22"/>
          <w:szCs w:val="22"/>
        </w:rPr>
        <w:t xml:space="preserve">nawcom, o których mowa </w:t>
      </w:r>
      <w:r w:rsidR="00C032D6" w:rsidRPr="00AD15D5">
        <w:rPr>
          <w:sz w:val="22"/>
          <w:szCs w:val="22"/>
        </w:rPr>
        <w:t>w ust.</w:t>
      </w:r>
      <w:r w:rsidR="004A2422" w:rsidRPr="00AD15D5">
        <w:rPr>
          <w:sz w:val="22"/>
          <w:szCs w:val="22"/>
        </w:rPr>
        <w:t xml:space="preserve"> 12</w:t>
      </w:r>
      <w:r w:rsidRPr="00AD15D5">
        <w:rPr>
          <w:sz w:val="22"/>
          <w:szCs w:val="22"/>
        </w:rPr>
        <w:t xml:space="preserve"> </w:t>
      </w:r>
      <w:r w:rsidRPr="00C04D48">
        <w:rPr>
          <w:sz w:val="22"/>
          <w:szCs w:val="22"/>
        </w:rPr>
        <w:t xml:space="preserve">niniejszego paragrafu, Zamawiający zatrzyma z należności Wykonawcy kwotę w wysokości równej należności podwykonawcy, do czasu ich otrzymania. </w:t>
      </w:r>
    </w:p>
    <w:p w14:paraId="2467752E" w14:textId="4D8C1193" w:rsidR="009A48CB" w:rsidRPr="00C04D48" w:rsidRDefault="009A48CB">
      <w:pPr>
        <w:pStyle w:val="Bezodstpw1"/>
        <w:numPr>
          <w:ilvl w:val="0"/>
          <w:numId w:val="15"/>
        </w:numPr>
        <w:spacing w:line="276" w:lineRule="auto"/>
        <w:jc w:val="both"/>
        <w:rPr>
          <w:rFonts w:cs="Times New Roman"/>
          <w:sz w:val="22"/>
          <w:szCs w:val="22"/>
        </w:rPr>
      </w:pPr>
      <w:r w:rsidRPr="00C04D48">
        <w:rPr>
          <w:rFonts w:cs="Times New Roman"/>
          <w:sz w:val="22"/>
          <w:szCs w:val="22"/>
        </w:rPr>
        <w:t>Zapisy ust. 1</w:t>
      </w:r>
      <w:r w:rsidR="00C032D6" w:rsidRPr="00C04D48">
        <w:rPr>
          <w:rFonts w:cs="Times New Roman"/>
          <w:sz w:val="22"/>
          <w:szCs w:val="22"/>
        </w:rPr>
        <w:t>2 i 13</w:t>
      </w:r>
      <w:r w:rsidRPr="00C04D48">
        <w:rPr>
          <w:rFonts w:cs="Times New Roman"/>
          <w:sz w:val="22"/>
          <w:szCs w:val="22"/>
        </w:rPr>
        <w:t xml:space="preserve"> stosuje się analogicznie do podwykonawców i dalszych podwykonawców występujących bezpośrednio do Zamawiającego z żądaniem zapłaty wynagrodzenia. </w:t>
      </w:r>
    </w:p>
    <w:p w14:paraId="30072A6C" w14:textId="77777777" w:rsidR="009A48CB" w:rsidRPr="00C04D48" w:rsidRDefault="009A48CB">
      <w:pPr>
        <w:pStyle w:val="Bezodstpw11"/>
        <w:numPr>
          <w:ilvl w:val="0"/>
          <w:numId w:val="15"/>
        </w:numPr>
        <w:spacing w:line="276" w:lineRule="auto"/>
        <w:jc w:val="both"/>
        <w:rPr>
          <w:rFonts w:cs="Times New Roman"/>
          <w:sz w:val="22"/>
          <w:szCs w:val="22"/>
        </w:rPr>
      </w:pPr>
      <w:r w:rsidRPr="00C04D48">
        <w:rPr>
          <w:rFonts w:cs="Times New Roman"/>
          <w:sz w:val="22"/>
          <w:szCs w:val="22"/>
        </w:rPr>
        <w:t>Zamawiający dokona zapłaty wynagrodzenia należnego Wykonawcy na podstawie Umowy wyłącznie z zastosowaniem mechanizmu podzielonej płatności, o którym mowa w art. 108a ustawy z dnia 11 marca 2004 r. o podatku od towarów i usług. Wykonawca zobowiązuje się, iż w fakturze VAT dokumentującej należne mu wynagrodzenie wskaże rachunek bankowy umożliwiający Zamawiającemu dokonanie zapłaty wynagrodzenia z zastosowaniem mechanizmu podzielonej płatności, który powinien się znajdować w elektronicznym wykazie czynnych podatników VAT, o którym mowa w art. 96b ust. 1 pkt 2) ustawy z dnia  z dnia 11 marca 2004 r. o podatku od towarów i usług.</w:t>
      </w:r>
    </w:p>
    <w:p w14:paraId="1DF33A5E" w14:textId="4B5172EA" w:rsidR="009A48CB" w:rsidRPr="00C04D48" w:rsidRDefault="009A48CB">
      <w:pPr>
        <w:pStyle w:val="Bezodstpw11"/>
        <w:numPr>
          <w:ilvl w:val="0"/>
          <w:numId w:val="15"/>
        </w:numPr>
        <w:spacing w:line="276" w:lineRule="auto"/>
        <w:jc w:val="both"/>
        <w:rPr>
          <w:rFonts w:cs="Times New Roman"/>
          <w:sz w:val="22"/>
          <w:szCs w:val="22"/>
        </w:rPr>
      </w:pPr>
      <w:r w:rsidRPr="00C04D48">
        <w:rPr>
          <w:rFonts w:cs="Times New Roman"/>
          <w:sz w:val="22"/>
          <w:szCs w:val="22"/>
        </w:rPr>
        <w:t xml:space="preserve">Strony zgodnie postanawiają, iż brak możliwości dokonania przez Zamawiającego zapłaty wynagrodzenia z zastosowaniem mechanizmu podzielonej płatności, o którym mowa w ust. </w:t>
      </w:r>
      <w:r w:rsidR="004A2422" w:rsidRPr="00C04D48">
        <w:rPr>
          <w:rFonts w:cs="Times New Roman"/>
          <w:sz w:val="22"/>
          <w:szCs w:val="22"/>
        </w:rPr>
        <w:t>1</w:t>
      </w:r>
      <w:r w:rsidR="00EE3164">
        <w:rPr>
          <w:rFonts w:cs="Times New Roman"/>
          <w:sz w:val="22"/>
          <w:szCs w:val="22"/>
        </w:rPr>
        <w:t>2</w:t>
      </w:r>
      <w:r w:rsidRPr="00C04D48">
        <w:rPr>
          <w:rFonts w:cs="Times New Roman"/>
          <w:sz w:val="22"/>
          <w:szCs w:val="22"/>
        </w:rPr>
        <w:t xml:space="preserve"> powyżej, wynikający z okoliczności, za które odpowiedzialność ponosi Wykonawca, uważany będzie za brak współdziałania Wykonawcy w wykonaniu zobowiązania. Zamawiający nie ponosi odpowiedzialności w przypadku przekroczenia terminu płatności, określonego w ust. 7 powyżej, spowodowanego brakiem możliwości dokonanie zapłaty z zastosowaniem mechanizmu podzielonej płatności, zgodnie z ust. 1</w:t>
      </w:r>
      <w:r w:rsidR="008F3764">
        <w:rPr>
          <w:rFonts w:cs="Times New Roman"/>
          <w:sz w:val="22"/>
          <w:szCs w:val="22"/>
        </w:rPr>
        <w:t>2</w:t>
      </w:r>
      <w:r w:rsidRPr="00C04D48">
        <w:rPr>
          <w:rFonts w:cs="Times New Roman"/>
          <w:sz w:val="22"/>
          <w:szCs w:val="22"/>
        </w:rPr>
        <w:t xml:space="preserve"> powyżej.</w:t>
      </w:r>
    </w:p>
    <w:p w14:paraId="1712E66B" w14:textId="77777777" w:rsidR="009A48CB" w:rsidRPr="000B2600" w:rsidRDefault="009A48CB" w:rsidP="000B2600">
      <w:pPr>
        <w:pStyle w:val="Bezodstpw1"/>
        <w:spacing w:line="276" w:lineRule="auto"/>
        <w:ind w:left="360"/>
        <w:jc w:val="both"/>
        <w:rPr>
          <w:rFonts w:cs="Times New Roman"/>
          <w:sz w:val="22"/>
          <w:szCs w:val="22"/>
        </w:rPr>
      </w:pPr>
    </w:p>
    <w:p w14:paraId="4B1E482C" w14:textId="77777777" w:rsidR="009A48CB" w:rsidRPr="000B2600" w:rsidRDefault="009A48CB" w:rsidP="000B2600">
      <w:pPr>
        <w:pStyle w:val="NormalnyWeb"/>
        <w:spacing w:before="0" w:beforeAutospacing="0" w:after="0" w:line="276" w:lineRule="auto"/>
        <w:ind w:left="426"/>
        <w:jc w:val="center"/>
        <w:rPr>
          <w:b/>
          <w:sz w:val="22"/>
          <w:szCs w:val="22"/>
        </w:rPr>
      </w:pPr>
      <w:r w:rsidRPr="000B2600">
        <w:rPr>
          <w:b/>
          <w:sz w:val="22"/>
          <w:szCs w:val="22"/>
        </w:rPr>
        <w:t>VI. Odbiory</w:t>
      </w:r>
    </w:p>
    <w:p w14:paraId="63C3ADC1" w14:textId="77777777"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14</w:t>
      </w:r>
    </w:p>
    <w:p w14:paraId="64EDA2EC" w14:textId="77777777" w:rsidR="009A48CB" w:rsidRPr="000B2600" w:rsidRDefault="009A48CB">
      <w:pPr>
        <w:numPr>
          <w:ilvl w:val="0"/>
          <w:numId w:val="16"/>
        </w:numPr>
        <w:tabs>
          <w:tab w:val="left" w:pos="360"/>
        </w:tabs>
        <w:spacing w:line="276" w:lineRule="auto"/>
        <w:ind w:left="360" w:hanging="360"/>
        <w:jc w:val="both"/>
        <w:rPr>
          <w:sz w:val="22"/>
          <w:szCs w:val="22"/>
        </w:rPr>
      </w:pPr>
      <w:r w:rsidRPr="000B2600">
        <w:rPr>
          <w:sz w:val="22"/>
          <w:szCs w:val="22"/>
        </w:rPr>
        <w:t>Strony zgodnie postanawiają, że będą stosowane następujące rodzaje odbiorów:</w:t>
      </w:r>
    </w:p>
    <w:p w14:paraId="0B902176" w14:textId="77777777" w:rsidR="009A48CB" w:rsidRPr="000B2600" w:rsidRDefault="009A48CB">
      <w:pPr>
        <w:numPr>
          <w:ilvl w:val="1"/>
          <w:numId w:val="16"/>
        </w:numPr>
        <w:tabs>
          <w:tab w:val="clear" w:pos="1440"/>
          <w:tab w:val="left" w:pos="360"/>
          <w:tab w:val="left" w:pos="1418"/>
        </w:tabs>
        <w:spacing w:line="276" w:lineRule="auto"/>
        <w:ind w:left="1418" w:hanging="698"/>
        <w:jc w:val="both"/>
        <w:rPr>
          <w:sz w:val="22"/>
          <w:szCs w:val="22"/>
        </w:rPr>
      </w:pPr>
      <w:r w:rsidRPr="000B2600">
        <w:rPr>
          <w:sz w:val="22"/>
          <w:szCs w:val="22"/>
        </w:rPr>
        <w:t>odbiór Opracowania wraz z ostatecznym pozwoleniem na budowę/zezwoleniem na realizację inwestycji drogowej;</w:t>
      </w:r>
    </w:p>
    <w:p w14:paraId="33606AA8" w14:textId="77777777" w:rsidR="009A48CB" w:rsidRPr="0069237C" w:rsidRDefault="009A48CB">
      <w:pPr>
        <w:numPr>
          <w:ilvl w:val="1"/>
          <w:numId w:val="16"/>
        </w:numPr>
        <w:tabs>
          <w:tab w:val="left" w:pos="360"/>
          <w:tab w:val="left" w:pos="720"/>
        </w:tabs>
        <w:spacing w:line="276" w:lineRule="auto"/>
        <w:ind w:left="720" w:firstLine="0"/>
        <w:jc w:val="both"/>
        <w:rPr>
          <w:sz w:val="22"/>
          <w:szCs w:val="22"/>
        </w:rPr>
      </w:pPr>
      <w:r w:rsidRPr="0069237C">
        <w:rPr>
          <w:sz w:val="22"/>
          <w:szCs w:val="22"/>
        </w:rPr>
        <w:t>odbiór robót zanikających,</w:t>
      </w:r>
    </w:p>
    <w:p w14:paraId="14E8911E" w14:textId="77777777" w:rsidR="009A48CB" w:rsidRPr="000B2600" w:rsidRDefault="009A48CB">
      <w:pPr>
        <w:numPr>
          <w:ilvl w:val="1"/>
          <w:numId w:val="16"/>
        </w:numPr>
        <w:tabs>
          <w:tab w:val="left" w:pos="360"/>
          <w:tab w:val="left" w:pos="720"/>
        </w:tabs>
        <w:spacing w:line="276" w:lineRule="auto"/>
        <w:ind w:left="720" w:firstLine="0"/>
        <w:jc w:val="both"/>
        <w:rPr>
          <w:sz w:val="22"/>
          <w:szCs w:val="22"/>
        </w:rPr>
      </w:pPr>
      <w:r w:rsidRPr="000B2600">
        <w:rPr>
          <w:sz w:val="22"/>
          <w:szCs w:val="22"/>
        </w:rPr>
        <w:t>odbiór częściowy robót budowlanych,</w:t>
      </w:r>
    </w:p>
    <w:p w14:paraId="3913D675" w14:textId="77777777" w:rsidR="009A48CB" w:rsidRPr="000B2600" w:rsidRDefault="009A48CB">
      <w:pPr>
        <w:numPr>
          <w:ilvl w:val="1"/>
          <w:numId w:val="16"/>
        </w:numPr>
        <w:tabs>
          <w:tab w:val="left" w:pos="360"/>
          <w:tab w:val="left" w:pos="720"/>
        </w:tabs>
        <w:spacing w:line="276" w:lineRule="auto"/>
        <w:ind w:left="720" w:firstLine="0"/>
        <w:jc w:val="both"/>
        <w:rPr>
          <w:sz w:val="22"/>
          <w:szCs w:val="22"/>
        </w:rPr>
      </w:pPr>
      <w:r w:rsidRPr="000B2600">
        <w:rPr>
          <w:sz w:val="22"/>
          <w:szCs w:val="22"/>
        </w:rPr>
        <w:t>odbiór końcowy – robót budowlanych wraz z ostatecznym pozwoleniem na użytkowanie.</w:t>
      </w:r>
    </w:p>
    <w:p w14:paraId="491726F0" w14:textId="52678C1C" w:rsidR="009A48CB" w:rsidRPr="000B2600" w:rsidRDefault="009A48CB">
      <w:pPr>
        <w:numPr>
          <w:ilvl w:val="0"/>
          <w:numId w:val="16"/>
        </w:numPr>
        <w:tabs>
          <w:tab w:val="left" w:pos="360"/>
        </w:tabs>
        <w:spacing w:line="276" w:lineRule="auto"/>
        <w:ind w:left="360" w:hanging="360"/>
        <w:jc w:val="both"/>
        <w:rPr>
          <w:sz w:val="22"/>
          <w:szCs w:val="22"/>
        </w:rPr>
      </w:pPr>
      <w:r w:rsidRPr="000B2600">
        <w:rPr>
          <w:sz w:val="22"/>
          <w:szCs w:val="22"/>
        </w:rPr>
        <w:t xml:space="preserve">Odbiór Opracowania wraz z pozwoleniem na budowę nastąpi zgodnie z </w:t>
      </w:r>
      <w:r w:rsidRPr="000B2600">
        <w:rPr>
          <w:bCs/>
          <w:sz w:val="22"/>
          <w:szCs w:val="22"/>
        </w:rPr>
        <w:t>§</w:t>
      </w:r>
      <w:r w:rsidR="00932C76">
        <w:rPr>
          <w:bCs/>
          <w:sz w:val="22"/>
          <w:szCs w:val="22"/>
        </w:rPr>
        <w:t xml:space="preserve"> </w:t>
      </w:r>
      <w:r w:rsidRPr="000B2600">
        <w:rPr>
          <w:bCs/>
          <w:sz w:val="22"/>
          <w:szCs w:val="22"/>
        </w:rPr>
        <w:t>6 niniejszej umowy.</w:t>
      </w:r>
    </w:p>
    <w:p w14:paraId="183D9643" w14:textId="41BE1328" w:rsidR="009A48CB" w:rsidRPr="0069237C" w:rsidRDefault="009A48CB">
      <w:pPr>
        <w:numPr>
          <w:ilvl w:val="0"/>
          <w:numId w:val="16"/>
        </w:numPr>
        <w:tabs>
          <w:tab w:val="left" w:pos="360"/>
        </w:tabs>
        <w:spacing w:line="276" w:lineRule="auto"/>
        <w:ind w:left="360" w:hanging="360"/>
        <w:jc w:val="both"/>
        <w:rPr>
          <w:sz w:val="22"/>
          <w:szCs w:val="22"/>
        </w:rPr>
      </w:pPr>
      <w:r w:rsidRPr="000B2600">
        <w:rPr>
          <w:sz w:val="22"/>
          <w:szCs w:val="22"/>
        </w:rPr>
        <w:t xml:space="preserve">Odbiory </w:t>
      </w:r>
      <w:r w:rsidRPr="0069237C">
        <w:rPr>
          <w:sz w:val="22"/>
          <w:szCs w:val="22"/>
        </w:rPr>
        <w:t xml:space="preserve">robót zanikających </w:t>
      </w:r>
      <w:r w:rsidRPr="000B2600">
        <w:rPr>
          <w:sz w:val="22"/>
          <w:szCs w:val="22"/>
        </w:rPr>
        <w:t xml:space="preserve">i częściowy robót budowlanych dokonywane będą przez Inspektora Nadzoru. Wykonawca winien zgłaszać gotowość do odbioru, o którym mowa </w:t>
      </w:r>
      <w:r w:rsidRPr="0069237C">
        <w:rPr>
          <w:sz w:val="22"/>
          <w:szCs w:val="22"/>
        </w:rPr>
        <w:t>w ust. 1</w:t>
      </w:r>
      <w:r w:rsidR="00C032D6" w:rsidRPr="0069237C">
        <w:rPr>
          <w:sz w:val="22"/>
          <w:szCs w:val="22"/>
        </w:rPr>
        <w:t xml:space="preserve"> lit.</w:t>
      </w:r>
      <w:r w:rsidRPr="0069237C">
        <w:rPr>
          <w:sz w:val="22"/>
          <w:szCs w:val="22"/>
        </w:rPr>
        <w:t xml:space="preserve"> b) i c) </w:t>
      </w:r>
      <w:r w:rsidRPr="000B2600">
        <w:rPr>
          <w:sz w:val="22"/>
          <w:szCs w:val="22"/>
        </w:rPr>
        <w:t xml:space="preserve">Inspektorowi Nadzoru. Dokonanie odbioru częściowego robót budowlanych następuje protokołem odbioru częściowego na podstawie sporządzonego przez Wykonawcę i zaakceptowanego przez Inspektora nadzoru inwestorskiego wykazu robót wykonanych </w:t>
      </w:r>
      <w:r w:rsidRPr="0069237C">
        <w:rPr>
          <w:sz w:val="22"/>
          <w:szCs w:val="22"/>
        </w:rPr>
        <w:t>zgodnie z harmonogramem rzeczowo-finansowym.</w:t>
      </w:r>
    </w:p>
    <w:p w14:paraId="3FA92F2A" w14:textId="0F84DC32" w:rsidR="009A48CB" w:rsidRPr="00932C76" w:rsidRDefault="009A48CB">
      <w:pPr>
        <w:numPr>
          <w:ilvl w:val="0"/>
          <w:numId w:val="16"/>
        </w:numPr>
        <w:tabs>
          <w:tab w:val="left" w:pos="360"/>
        </w:tabs>
        <w:spacing w:line="276" w:lineRule="auto"/>
        <w:ind w:left="360" w:hanging="360"/>
        <w:jc w:val="both"/>
        <w:rPr>
          <w:sz w:val="22"/>
          <w:szCs w:val="22"/>
        </w:rPr>
      </w:pPr>
      <w:r w:rsidRPr="000B2600">
        <w:rPr>
          <w:sz w:val="22"/>
          <w:szCs w:val="22"/>
        </w:rPr>
        <w:lastRenderedPageBreak/>
        <w:t>Wykonawca zgłosi gotowość do odbioru końcowego pisemnie Zamawiającemu.</w:t>
      </w:r>
      <w:r w:rsidR="00932C76">
        <w:rPr>
          <w:sz w:val="22"/>
          <w:szCs w:val="22"/>
        </w:rPr>
        <w:t xml:space="preserve"> </w:t>
      </w:r>
      <w:r w:rsidRPr="00932C76">
        <w:rPr>
          <w:sz w:val="22"/>
          <w:szCs w:val="22"/>
        </w:rPr>
        <w:t xml:space="preserve">Odbiór końcowy jest dokonywany po zakończeniu przez Wykonawcę wszystkich robót budowlanych składających się na przedmiot umowy i </w:t>
      </w:r>
      <w:r w:rsidR="00DC1DA2" w:rsidRPr="00932C76">
        <w:rPr>
          <w:sz w:val="22"/>
          <w:szCs w:val="22"/>
        </w:rPr>
        <w:t>zgłoszenie zakończenia robót bez uwag</w:t>
      </w:r>
      <w:r w:rsidR="00BC78BE" w:rsidRPr="00932C76">
        <w:rPr>
          <w:sz w:val="22"/>
          <w:szCs w:val="22"/>
        </w:rPr>
        <w:t>.</w:t>
      </w:r>
    </w:p>
    <w:p w14:paraId="58832703" w14:textId="392FDB57" w:rsidR="009A48CB" w:rsidRPr="000B2600" w:rsidRDefault="009A48CB">
      <w:pPr>
        <w:numPr>
          <w:ilvl w:val="0"/>
          <w:numId w:val="16"/>
        </w:numPr>
        <w:tabs>
          <w:tab w:val="left" w:pos="360"/>
        </w:tabs>
        <w:spacing w:line="276" w:lineRule="auto"/>
        <w:ind w:left="360" w:hanging="360"/>
        <w:jc w:val="both"/>
        <w:rPr>
          <w:sz w:val="22"/>
          <w:szCs w:val="22"/>
        </w:rPr>
      </w:pPr>
      <w:r w:rsidRPr="000B2600">
        <w:rPr>
          <w:sz w:val="22"/>
          <w:szCs w:val="22"/>
        </w:rPr>
        <w:t>Wykonawca zobowiązany jest przedłożyć</w:t>
      </w:r>
      <w:r w:rsidR="00C04D48">
        <w:rPr>
          <w:sz w:val="22"/>
          <w:szCs w:val="22"/>
        </w:rPr>
        <w:t xml:space="preserve"> </w:t>
      </w:r>
      <w:r w:rsidRPr="000B2600">
        <w:rPr>
          <w:sz w:val="22"/>
          <w:szCs w:val="22"/>
        </w:rPr>
        <w:t>Zamawiającemu</w:t>
      </w:r>
      <w:r w:rsidR="00C04D48">
        <w:rPr>
          <w:sz w:val="22"/>
          <w:szCs w:val="22"/>
        </w:rPr>
        <w:t>//Inspektorowi Nadzoru</w:t>
      </w:r>
      <w:r w:rsidR="00932C76" w:rsidRPr="00C04D48">
        <w:rPr>
          <w:color w:val="FF0000"/>
          <w:sz w:val="22"/>
          <w:szCs w:val="22"/>
        </w:rPr>
        <w:t xml:space="preserve"> </w:t>
      </w:r>
      <w:r w:rsidRPr="000B2600">
        <w:rPr>
          <w:sz w:val="22"/>
          <w:szCs w:val="22"/>
        </w:rPr>
        <w:t xml:space="preserve">przed </w:t>
      </w:r>
      <w:r w:rsidRPr="00C04D48">
        <w:rPr>
          <w:sz w:val="22"/>
          <w:szCs w:val="22"/>
        </w:rPr>
        <w:t xml:space="preserve">wbudowaniem </w:t>
      </w:r>
      <w:r w:rsidRPr="000B2600">
        <w:rPr>
          <w:sz w:val="22"/>
          <w:szCs w:val="22"/>
        </w:rPr>
        <w:t>dokumenty (atesty, certyfikaty) potwierdzające, że wyroby budowlane są zgodne z art. 10 ustawy Prawo budowlane (opisane i ostemplowane przez osobę Kierownika budowy).</w:t>
      </w:r>
    </w:p>
    <w:p w14:paraId="3A7C863E" w14:textId="77777777" w:rsidR="009A48CB" w:rsidRPr="000B2600" w:rsidRDefault="009A48CB">
      <w:pPr>
        <w:numPr>
          <w:ilvl w:val="0"/>
          <w:numId w:val="16"/>
        </w:numPr>
        <w:tabs>
          <w:tab w:val="left" w:pos="360"/>
        </w:tabs>
        <w:spacing w:line="276" w:lineRule="auto"/>
        <w:ind w:left="360" w:hanging="360"/>
        <w:jc w:val="both"/>
      </w:pPr>
      <w:r w:rsidRPr="000B2600">
        <w:rPr>
          <w:sz w:val="22"/>
          <w:szCs w:val="22"/>
        </w:rPr>
        <w:t>Wraz ze zgłoszeniem do odbioru końcowego Wykonawca przekaże Zamawiającemu następujące dokumenty:</w:t>
      </w:r>
    </w:p>
    <w:p w14:paraId="5636BE6E" w14:textId="77777777" w:rsidR="009A48CB" w:rsidRPr="0069237C" w:rsidRDefault="009A48CB">
      <w:pPr>
        <w:numPr>
          <w:ilvl w:val="0"/>
          <w:numId w:val="17"/>
        </w:numPr>
        <w:autoSpaceDE w:val="0"/>
        <w:spacing w:after="100" w:afterAutospacing="1" w:line="276" w:lineRule="auto"/>
        <w:ind w:left="709" w:hanging="425"/>
        <w:jc w:val="both"/>
        <w:rPr>
          <w:sz w:val="22"/>
          <w:szCs w:val="22"/>
        </w:rPr>
      </w:pPr>
      <w:r w:rsidRPr="0069237C">
        <w:rPr>
          <w:sz w:val="22"/>
          <w:szCs w:val="22"/>
        </w:rPr>
        <w:t>pismo potwierdzające gotowość do odbioru potwierdzone wpisem kierownika budowy i Inspektora nadzoru,</w:t>
      </w:r>
    </w:p>
    <w:p w14:paraId="0D346DDC" w14:textId="77777777" w:rsidR="009A48CB" w:rsidRPr="0069237C" w:rsidRDefault="009A48CB">
      <w:pPr>
        <w:numPr>
          <w:ilvl w:val="0"/>
          <w:numId w:val="17"/>
        </w:numPr>
        <w:autoSpaceDE w:val="0"/>
        <w:spacing w:before="100" w:beforeAutospacing="1" w:after="100" w:afterAutospacing="1" w:line="276" w:lineRule="auto"/>
        <w:ind w:left="709" w:hanging="425"/>
        <w:jc w:val="both"/>
        <w:rPr>
          <w:sz w:val="22"/>
          <w:szCs w:val="22"/>
        </w:rPr>
      </w:pPr>
      <w:r w:rsidRPr="0069237C">
        <w:rPr>
          <w:sz w:val="22"/>
          <w:szCs w:val="22"/>
        </w:rPr>
        <w:t>oświadczenie kierownika budowy, że roboty zostały wykonane zgodnie z dokumentacją, sztuką budowlaną, odpowiednimi przepisami i normami a przy zmianach potwierdzenie, że zmiany zostały zaakceptowane przez autora projektu i Inspektora nadzoru oraz że teren budowy został uprzątnięty,</w:t>
      </w:r>
    </w:p>
    <w:p w14:paraId="2F6759FA" w14:textId="77777777" w:rsidR="009A48CB" w:rsidRPr="0069237C" w:rsidRDefault="009A48CB">
      <w:pPr>
        <w:numPr>
          <w:ilvl w:val="0"/>
          <w:numId w:val="17"/>
        </w:numPr>
        <w:autoSpaceDE w:val="0"/>
        <w:spacing w:before="100" w:beforeAutospacing="1" w:after="100" w:afterAutospacing="1" w:line="276" w:lineRule="auto"/>
        <w:ind w:left="709" w:hanging="425"/>
        <w:jc w:val="both"/>
        <w:rPr>
          <w:sz w:val="22"/>
          <w:szCs w:val="22"/>
        </w:rPr>
      </w:pPr>
      <w:r w:rsidRPr="0069237C">
        <w:rPr>
          <w:sz w:val="22"/>
          <w:szCs w:val="22"/>
        </w:rPr>
        <w:t>atesty, certyfikaty i aprobaty zgodności na wbudowane materiały zgodnie ze specyfikacją techniczną wykonania i odbioru robót,</w:t>
      </w:r>
    </w:p>
    <w:p w14:paraId="2AF3A97B" w14:textId="6D9FB943" w:rsidR="009A48CB" w:rsidRPr="0069237C" w:rsidRDefault="009A48CB">
      <w:pPr>
        <w:numPr>
          <w:ilvl w:val="0"/>
          <w:numId w:val="17"/>
        </w:numPr>
        <w:autoSpaceDE w:val="0"/>
        <w:spacing w:before="100" w:beforeAutospacing="1" w:after="100" w:afterAutospacing="1" w:line="276" w:lineRule="auto"/>
        <w:ind w:left="709" w:hanging="425"/>
        <w:jc w:val="both"/>
        <w:rPr>
          <w:sz w:val="22"/>
          <w:szCs w:val="22"/>
        </w:rPr>
      </w:pPr>
      <w:r w:rsidRPr="0069237C">
        <w:rPr>
          <w:sz w:val="22"/>
          <w:szCs w:val="22"/>
        </w:rPr>
        <w:t xml:space="preserve">inne niezbędne dokumenty potwierdzające wymagania techniczne </w:t>
      </w:r>
      <w:r w:rsidR="002B1C3E" w:rsidRPr="0069237C">
        <w:rPr>
          <w:sz w:val="22"/>
          <w:szCs w:val="22"/>
        </w:rPr>
        <w:t>,</w:t>
      </w:r>
      <w:r w:rsidRPr="0069237C">
        <w:rPr>
          <w:sz w:val="22"/>
          <w:szCs w:val="22"/>
        </w:rPr>
        <w:t xml:space="preserve"> jakościowe,</w:t>
      </w:r>
      <w:r w:rsidR="002B1C3E" w:rsidRPr="0069237C">
        <w:rPr>
          <w:sz w:val="22"/>
          <w:szCs w:val="22"/>
        </w:rPr>
        <w:t xml:space="preserve">  </w:t>
      </w:r>
    </w:p>
    <w:p w14:paraId="60B9AF78" w14:textId="77777777" w:rsidR="009A48CB" w:rsidRPr="0069237C" w:rsidRDefault="009A48CB">
      <w:pPr>
        <w:numPr>
          <w:ilvl w:val="0"/>
          <w:numId w:val="17"/>
        </w:numPr>
        <w:autoSpaceDE w:val="0"/>
        <w:spacing w:before="100" w:beforeAutospacing="1" w:after="100" w:afterAutospacing="1" w:line="276" w:lineRule="auto"/>
        <w:ind w:left="709" w:hanging="425"/>
        <w:jc w:val="both"/>
        <w:rPr>
          <w:sz w:val="22"/>
          <w:szCs w:val="22"/>
        </w:rPr>
      </w:pPr>
      <w:r w:rsidRPr="0069237C">
        <w:rPr>
          <w:sz w:val="22"/>
          <w:szCs w:val="22"/>
        </w:rPr>
        <w:t>instrukcję bezpiecznej eksploatacji obiektu budowlanego;</w:t>
      </w:r>
    </w:p>
    <w:p w14:paraId="4E8D7BFD" w14:textId="5BE96779" w:rsidR="009A48CB" w:rsidRPr="0069237C" w:rsidRDefault="009A48CB">
      <w:pPr>
        <w:numPr>
          <w:ilvl w:val="0"/>
          <w:numId w:val="17"/>
        </w:numPr>
        <w:autoSpaceDE w:val="0"/>
        <w:spacing w:before="100" w:beforeAutospacing="1" w:after="100" w:afterAutospacing="1" w:line="276" w:lineRule="auto"/>
        <w:ind w:left="709" w:hanging="425"/>
        <w:jc w:val="both"/>
        <w:rPr>
          <w:sz w:val="22"/>
          <w:szCs w:val="22"/>
        </w:rPr>
      </w:pPr>
      <w:r w:rsidRPr="0069237C">
        <w:rPr>
          <w:sz w:val="22"/>
          <w:szCs w:val="22"/>
        </w:rPr>
        <w:t xml:space="preserve">dokumentację powykonawczą, zaakceptowaną przez Inspektorów nadzoru, w układzie branżowym wraz z odbiorami branżowymi, próbami i sprawdzeniami z wynikiem pozytywnym – </w:t>
      </w:r>
      <w:r w:rsidRPr="0069237C">
        <w:rPr>
          <w:bCs/>
          <w:sz w:val="22"/>
          <w:szCs w:val="22"/>
        </w:rPr>
        <w:t xml:space="preserve">w 2 kompletach drukowanych i 1 komplet w wersji elektronicznej na </w:t>
      </w:r>
      <w:r w:rsidRPr="0069237C">
        <w:rPr>
          <w:sz w:val="22"/>
          <w:szCs w:val="22"/>
        </w:rPr>
        <w:t xml:space="preserve">nośniku (płycie CD, DVD); </w:t>
      </w:r>
    </w:p>
    <w:p w14:paraId="24337808" w14:textId="7877734C" w:rsidR="00A10B44" w:rsidRPr="0069237C" w:rsidRDefault="00A10B44">
      <w:pPr>
        <w:numPr>
          <w:ilvl w:val="0"/>
          <w:numId w:val="17"/>
        </w:numPr>
        <w:autoSpaceDE w:val="0"/>
        <w:spacing w:before="100" w:beforeAutospacing="1" w:after="100" w:afterAutospacing="1" w:line="276" w:lineRule="auto"/>
        <w:ind w:left="709" w:hanging="425"/>
        <w:jc w:val="both"/>
        <w:rPr>
          <w:sz w:val="22"/>
          <w:szCs w:val="22"/>
        </w:rPr>
      </w:pPr>
      <w:r w:rsidRPr="0069237C">
        <w:rPr>
          <w:sz w:val="22"/>
          <w:szCs w:val="22"/>
        </w:rPr>
        <w:t xml:space="preserve">Instrukcję obsługi i eksploatacji- 2 egz. drukowane i 1 komplet w wersji elektronicznej, </w:t>
      </w:r>
    </w:p>
    <w:p w14:paraId="24DA7A3E" w14:textId="77777777" w:rsidR="009A48CB" w:rsidRPr="0069237C" w:rsidRDefault="009A48CB">
      <w:pPr>
        <w:numPr>
          <w:ilvl w:val="0"/>
          <w:numId w:val="17"/>
        </w:numPr>
        <w:autoSpaceDE w:val="0"/>
        <w:spacing w:before="100" w:beforeAutospacing="1" w:line="276" w:lineRule="auto"/>
        <w:ind w:left="709" w:hanging="425"/>
        <w:jc w:val="both"/>
        <w:rPr>
          <w:sz w:val="22"/>
          <w:szCs w:val="22"/>
        </w:rPr>
      </w:pPr>
      <w:r w:rsidRPr="0069237C">
        <w:rPr>
          <w:sz w:val="22"/>
          <w:szCs w:val="22"/>
        </w:rPr>
        <w:t>operat techniczny inwentaryzacji powykonawczej z potwierdzonym zawiadomieniem o jego złożeniu w Powiatowym Ośrodku Dokumentacji i  Kartografii,</w:t>
      </w:r>
    </w:p>
    <w:p w14:paraId="7CD1C2B0" w14:textId="0BAD3F9E" w:rsidR="009A48CB" w:rsidRPr="000B2600" w:rsidRDefault="009A48CB">
      <w:pPr>
        <w:numPr>
          <w:ilvl w:val="0"/>
          <w:numId w:val="16"/>
        </w:numPr>
        <w:tabs>
          <w:tab w:val="left" w:pos="360"/>
        </w:tabs>
        <w:spacing w:line="276" w:lineRule="auto"/>
        <w:ind w:left="360" w:hanging="360"/>
        <w:jc w:val="both"/>
        <w:rPr>
          <w:sz w:val="22"/>
          <w:szCs w:val="22"/>
        </w:rPr>
      </w:pPr>
      <w:r w:rsidRPr="000B2600">
        <w:rPr>
          <w:sz w:val="22"/>
          <w:szCs w:val="22"/>
        </w:rPr>
        <w:t xml:space="preserve">Zamawiający </w:t>
      </w:r>
      <w:r w:rsidRPr="0069237C">
        <w:rPr>
          <w:sz w:val="22"/>
          <w:szCs w:val="22"/>
        </w:rPr>
        <w:t xml:space="preserve">wyznaczy i rozpocznie </w:t>
      </w:r>
      <w:r w:rsidRPr="000B2600">
        <w:rPr>
          <w:sz w:val="22"/>
          <w:szCs w:val="22"/>
        </w:rPr>
        <w:t xml:space="preserve">czynności odbioru w terminie </w:t>
      </w:r>
      <w:r w:rsidR="00932C76">
        <w:rPr>
          <w:sz w:val="22"/>
          <w:szCs w:val="22"/>
        </w:rPr>
        <w:t>10</w:t>
      </w:r>
      <w:r w:rsidRPr="000B2600">
        <w:rPr>
          <w:sz w:val="22"/>
          <w:szCs w:val="22"/>
        </w:rPr>
        <w:t xml:space="preserve"> dni roboczych od daty pisemnego zawiadomienia go przez Wykonawcę o osiągnięciu gotowości do odbioru końcowego.</w:t>
      </w:r>
    </w:p>
    <w:p w14:paraId="1626CDB4" w14:textId="77777777" w:rsidR="009A48CB" w:rsidRPr="000B2600" w:rsidRDefault="009A48CB">
      <w:pPr>
        <w:numPr>
          <w:ilvl w:val="0"/>
          <w:numId w:val="16"/>
        </w:numPr>
        <w:tabs>
          <w:tab w:val="left" w:pos="360"/>
        </w:tabs>
        <w:spacing w:line="276" w:lineRule="auto"/>
        <w:ind w:left="360" w:hanging="360"/>
        <w:jc w:val="both"/>
        <w:rPr>
          <w:sz w:val="22"/>
          <w:szCs w:val="22"/>
        </w:rPr>
      </w:pPr>
      <w:r w:rsidRPr="000B2600">
        <w:rPr>
          <w:sz w:val="22"/>
          <w:szCs w:val="22"/>
        </w:rPr>
        <w:t>Zamawiający zobowiązany jest do dokonania lub odmowy dokonania odbioru końcowego, w terminie 14 dni od dnia rozpoczęcia tego odbioru.</w:t>
      </w:r>
    </w:p>
    <w:p w14:paraId="69AE3E4A" w14:textId="77777777" w:rsidR="009A48CB" w:rsidRPr="000B2600" w:rsidRDefault="009A48CB">
      <w:pPr>
        <w:numPr>
          <w:ilvl w:val="0"/>
          <w:numId w:val="16"/>
        </w:numPr>
        <w:tabs>
          <w:tab w:val="left" w:pos="360"/>
          <w:tab w:val="left" w:pos="900"/>
        </w:tabs>
        <w:spacing w:line="276" w:lineRule="auto"/>
        <w:ind w:left="360" w:hanging="360"/>
        <w:jc w:val="both"/>
        <w:rPr>
          <w:sz w:val="22"/>
          <w:szCs w:val="22"/>
        </w:rPr>
      </w:pPr>
      <w:r w:rsidRPr="000B2600">
        <w:rPr>
          <w:sz w:val="22"/>
          <w:szCs w:val="22"/>
        </w:rPr>
        <w:t xml:space="preserve">W przypadku stwierdzenia w trakcie odbioru wad lub usterek, Zamawiający odmawia odbioru do czasu ich usunięcia a Wykonawca usunie je na własny koszt w terminie wyznaczonym przez Zamawiającego. </w:t>
      </w:r>
    </w:p>
    <w:p w14:paraId="65D20688" w14:textId="77777777" w:rsidR="009A48CB" w:rsidRPr="000B2600" w:rsidRDefault="009A48CB" w:rsidP="000B2600">
      <w:pPr>
        <w:pStyle w:val="NormalnyWeb"/>
        <w:spacing w:before="0" w:beforeAutospacing="0" w:after="0" w:line="276" w:lineRule="auto"/>
        <w:jc w:val="center"/>
        <w:rPr>
          <w:b/>
          <w:bCs/>
          <w:sz w:val="22"/>
          <w:szCs w:val="22"/>
        </w:rPr>
      </w:pPr>
    </w:p>
    <w:p w14:paraId="45518B0A" w14:textId="77777777"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VII. Kary umowne</w:t>
      </w:r>
    </w:p>
    <w:p w14:paraId="644FCD3B" w14:textId="77777777"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15</w:t>
      </w:r>
    </w:p>
    <w:p w14:paraId="64813F07" w14:textId="77777777" w:rsidR="009A48CB" w:rsidRPr="000B2600" w:rsidRDefault="009A48CB">
      <w:pPr>
        <w:pStyle w:val="NormalnyWeb"/>
        <w:numPr>
          <w:ilvl w:val="0"/>
          <w:numId w:val="7"/>
        </w:numPr>
        <w:tabs>
          <w:tab w:val="clear" w:pos="720"/>
          <w:tab w:val="num" w:pos="284"/>
        </w:tabs>
        <w:spacing w:before="0" w:beforeAutospacing="0" w:after="0" w:line="276" w:lineRule="auto"/>
        <w:ind w:left="426"/>
        <w:jc w:val="both"/>
        <w:rPr>
          <w:sz w:val="22"/>
          <w:szCs w:val="22"/>
        </w:rPr>
      </w:pPr>
      <w:r w:rsidRPr="000B2600">
        <w:rPr>
          <w:sz w:val="22"/>
          <w:szCs w:val="22"/>
        </w:rPr>
        <w:t>Zamawiający może żądać od Wykonawcy zapłaty kar umownych w następujących przypadkach:</w:t>
      </w:r>
    </w:p>
    <w:p w14:paraId="4D5BCD47" w14:textId="0412ECE6" w:rsidR="009A48CB" w:rsidRPr="000B2600" w:rsidRDefault="009A48CB">
      <w:pPr>
        <w:pStyle w:val="NormalnyWeb"/>
        <w:numPr>
          <w:ilvl w:val="0"/>
          <w:numId w:val="18"/>
        </w:numPr>
        <w:spacing w:before="0" w:beforeAutospacing="0" w:after="0" w:line="276" w:lineRule="auto"/>
        <w:jc w:val="both"/>
        <w:rPr>
          <w:sz w:val="22"/>
          <w:szCs w:val="22"/>
        </w:rPr>
      </w:pPr>
      <w:r w:rsidRPr="000B2600">
        <w:rPr>
          <w:sz w:val="22"/>
          <w:szCs w:val="22"/>
        </w:rPr>
        <w:t>0,1% wynagrodzenia umownego</w:t>
      </w:r>
      <w:r w:rsidRPr="000B2600">
        <w:rPr>
          <w:b/>
          <w:sz w:val="22"/>
          <w:szCs w:val="22"/>
        </w:rPr>
        <w:t xml:space="preserve"> </w:t>
      </w:r>
      <w:r w:rsidRPr="000B2600">
        <w:rPr>
          <w:sz w:val="22"/>
          <w:szCs w:val="22"/>
        </w:rPr>
        <w:t xml:space="preserve">brutto, o którym mowa w § 13 ust. 1 za każdy dzień zwłoki w dostarczeniu Opracowania wraz </w:t>
      </w:r>
      <w:r w:rsidRPr="000B2600">
        <w:rPr>
          <w:b/>
          <w:sz w:val="22"/>
          <w:szCs w:val="22"/>
        </w:rPr>
        <w:t>ze złożeniem wniosku o wydanie</w:t>
      </w:r>
      <w:r w:rsidR="0019166D">
        <w:rPr>
          <w:b/>
          <w:sz w:val="22"/>
          <w:szCs w:val="22"/>
        </w:rPr>
        <w:t xml:space="preserve"> pozwolenia na budowę</w:t>
      </w:r>
      <w:r w:rsidR="00932C76">
        <w:rPr>
          <w:b/>
          <w:sz w:val="22"/>
          <w:szCs w:val="22"/>
        </w:rPr>
        <w:t>,</w:t>
      </w:r>
      <w:r w:rsidRPr="000B2600">
        <w:rPr>
          <w:sz w:val="22"/>
          <w:szCs w:val="22"/>
        </w:rPr>
        <w:t xml:space="preserve"> </w:t>
      </w:r>
    </w:p>
    <w:p w14:paraId="55DEFF8C" w14:textId="1D912783" w:rsidR="009A48CB" w:rsidRPr="000B2600" w:rsidRDefault="009A48CB">
      <w:pPr>
        <w:pStyle w:val="NormalnyWeb1"/>
        <w:numPr>
          <w:ilvl w:val="0"/>
          <w:numId w:val="18"/>
        </w:numPr>
        <w:spacing w:before="0" w:after="0" w:line="276" w:lineRule="auto"/>
        <w:jc w:val="both"/>
        <w:rPr>
          <w:sz w:val="22"/>
          <w:szCs w:val="22"/>
        </w:rPr>
      </w:pPr>
      <w:r w:rsidRPr="000B2600">
        <w:rPr>
          <w:sz w:val="22"/>
          <w:szCs w:val="22"/>
        </w:rPr>
        <w:t>1</w:t>
      </w:r>
      <w:r w:rsidR="00DF5A97">
        <w:rPr>
          <w:sz w:val="22"/>
          <w:szCs w:val="22"/>
        </w:rPr>
        <w:t>5</w:t>
      </w:r>
      <w:r w:rsidRPr="000B2600">
        <w:rPr>
          <w:sz w:val="22"/>
          <w:szCs w:val="22"/>
        </w:rPr>
        <w:t>% wynagrodzenia umownego, określonego w §</w:t>
      </w:r>
      <w:r w:rsidR="00500EE5">
        <w:rPr>
          <w:sz w:val="22"/>
          <w:szCs w:val="22"/>
        </w:rPr>
        <w:t xml:space="preserve"> </w:t>
      </w:r>
      <w:r w:rsidRPr="000B2600">
        <w:rPr>
          <w:sz w:val="22"/>
          <w:szCs w:val="22"/>
        </w:rPr>
        <w:t>13 ust. 1, w przypadku odstąpienia od umowy przez Zamawiającego z przyczyn leżących po stronie Wykonawcy. Strony przewidują możliwość dochodzenia tej kary po odstąpieniu od umowy z tytułu jej niewykonania przez Wykonawcę w całości lub części,</w:t>
      </w:r>
    </w:p>
    <w:p w14:paraId="1C35E4E5" w14:textId="66577AEC" w:rsidR="009A48CB" w:rsidRPr="000B2600" w:rsidRDefault="009A48CB">
      <w:pPr>
        <w:pStyle w:val="NormalnyWeb1"/>
        <w:numPr>
          <w:ilvl w:val="0"/>
          <w:numId w:val="18"/>
        </w:numPr>
        <w:spacing w:before="0" w:after="0" w:line="276" w:lineRule="auto"/>
        <w:jc w:val="both"/>
        <w:rPr>
          <w:sz w:val="22"/>
          <w:szCs w:val="22"/>
        </w:rPr>
      </w:pPr>
      <w:r w:rsidRPr="000B2600">
        <w:rPr>
          <w:sz w:val="22"/>
          <w:szCs w:val="22"/>
        </w:rPr>
        <w:t>0,3% wynagrodzenia umownego, określonego w §</w:t>
      </w:r>
      <w:r w:rsidR="00500EE5">
        <w:rPr>
          <w:sz w:val="22"/>
          <w:szCs w:val="22"/>
        </w:rPr>
        <w:t xml:space="preserve"> </w:t>
      </w:r>
      <w:r w:rsidRPr="000B2600">
        <w:rPr>
          <w:sz w:val="22"/>
          <w:szCs w:val="22"/>
        </w:rPr>
        <w:t>13 ust. 1, za nieprzedłożenie do zaakceptowania projektu umowy o podwykonawstwo, której przedmiotem są roboty budowlane lub projektu jej zmiany zgodnie z § 17 ust.1,</w:t>
      </w:r>
    </w:p>
    <w:p w14:paraId="5A9AF3DD" w14:textId="59B6BA37" w:rsidR="009A48CB" w:rsidRPr="000B2600" w:rsidRDefault="009A48CB">
      <w:pPr>
        <w:pStyle w:val="NormalnyWeb1"/>
        <w:numPr>
          <w:ilvl w:val="0"/>
          <w:numId w:val="18"/>
        </w:numPr>
        <w:spacing w:before="0" w:after="0" w:line="276" w:lineRule="auto"/>
        <w:jc w:val="both"/>
        <w:rPr>
          <w:sz w:val="22"/>
          <w:szCs w:val="22"/>
        </w:rPr>
      </w:pPr>
      <w:r w:rsidRPr="000B2600">
        <w:rPr>
          <w:sz w:val="22"/>
          <w:szCs w:val="22"/>
        </w:rPr>
        <w:t>0,3% wynagrodzenia umownego, określonego w §</w:t>
      </w:r>
      <w:r w:rsidR="00500EE5">
        <w:rPr>
          <w:sz w:val="22"/>
          <w:szCs w:val="22"/>
        </w:rPr>
        <w:t xml:space="preserve"> </w:t>
      </w:r>
      <w:r w:rsidRPr="000B2600">
        <w:rPr>
          <w:sz w:val="22"/>
          <w:szCs w:val="22"/>
        </w:rPr>
        <w:t>13 ust. 1, za nieprzedłożenie poświadczonej za zgodność z oryginałem kopii umowy o podwykonawstwo zgodnie z § 17 ust. 5,</w:t>
      </w:r>
    </w:p>
    <w:p w14:paraId="058A5ADA" w14:textId="5212C804" w:rsidR="009A48CB" w:rsidRPr="000B2600" w:rsidRDefault="009A48CB">
      <w:pPr>
        <w:pStyle w:val="NormalnyWeb1"/>
        <w:numPr>
          <w:ilvl w:val="0"/>
          <w:numId w:val="18"/>
        </w:numPr>
        <w:spacing w:before="0" w:after="0" w:line="276" w:lineRule="auto"/>
        <w:jc w:val="both"/>
        <w:rPr>
          <w:sz w:val="22"/>
          <w:szCs w:val="22"/>
        </w:rPr>
      </w:pPr>
      <w:r w:rsidRPr="000B2600">
        <w:rPr>
          <w:sz w:val="22"/>
          <w:szCs w:val="22"/>
        </w:rPr>
        <w:lastRenderedPageBreak/>
        <w:t>0,3% wynagrodzenia umownego, określonego w §</w:t>
      </w:r>
      <w:r w:rsidR="00500EE5">
        <w:rPr>
          <w:sz w:val="22"/>
          <w:szCs w:val="22"/>
        </w:rPr>
        <w:t xml:space="preserve"> </w:t>
      </w:r>
      <w:r w:rsidRPr="000B2600">
        <w:rPr>
          <w:sz w:val="22"/>
          <w:szCs w:val="22"/>
        </w:rPr>
        <w:t>13 ust. 1, w przypadku braku zmiany umowy o podwykonawstwo w zakresie terminu zapłaty w sytuacji określonej w § 17 ust. 9,</w:t>
      </w:r>
    </w:p>
    <w:p w14:paraId="27CC1073" w14:textId="35901AD8" w:rsidR="009A48CB" w:rsidRPr="000B2600" w:rsidRDefault="009A48CB">
      <w:pPr>
        <w:pStyle w:val="NormalnyWeb1"/>
        <w:numPr>
          <w:ilvl w:val="0"/>
          <w:numId w:val="18"/>
        </w:numPr>
        <w:spacing w:before="0" w:after="0" w:line="276" w:lineRule="auto"/>
        <w:jc w:val="both"/>
        <w:rPr>
          <w:sz w:val="22"/>
          <w:szCs w:val="22"/>
        </w:rPr>
      </w:pPr>
      <w:r w:rsidRPr="000B2600">
        <w:rPr>
          <w:sz w:val="22"/>
          <w:szCs w:val="22"/>
        </w:rPr>
        <w:t>0,05% wynagrodzenia umownego, określonego w §</w:t>
      </w:r>
      <w:r w:rsidR="00500EE5">
        <w:rPr>
          <w:sz w:val="22"/>
          <w:szCs w:val="22"/>
        </w:rPr>
        <w:t xml:space="preserve"> </w:t>
      </w:r>
      <w:r w:rsidRPr="000B2600">
        <w:rPr>
          <w:sz w:val="22"/>
          <w:szCs w:val="22"/>
        </w:rPr>
        <w:t>13 ust. 1, za każdy dzień zwłoki w usunięciu wad i usterek w Opracowaniu stwierdzonych w okresie gwarancji i rękojmi, licząc od dnia wyznaczonego na usunięcie wad i usterek,</w:t>
      </w:r>
    </w:p>
    <w:p w14:paraId="5A9FC88B" w14:textId="74629EB1" w:rsidR="009A48CB" w:rsidRPr="000B2600" w:rsidRDefault="009A48CB">
      <w:pPr>
        <w:pStyle w:val="NormalnyWeb1"/>
        <w:numPr>
          <w:ilvl w:val="0"/>
          <w:numId w:val="18"/>
        </w:numPr>
        <w:spacing w:before="0" w:after="0" w:line="276" w:lineRule="auto"/>
        <w:jc w:val="both"/>
        <w:rPr>
          <w:sz w:val="22"/>
          <w:szCs w:val="22"/>
        </w:rPr>
      </w:pPr>
      <w:r w:rsidRPr="000B2600">
        <w:rPr>
          <w:sz w:val="22"/>
          <w:szCs w:val="22"/>
        </w:rPr>
        <w:t>0,05% wynagrodzenia umownego, określonego w §</w:t>
      </w:r>
      <w:r w:rsidR="00500EE5">
        <w:rPr>
          <w:sz w:val="22"/>
          <w:szCs w:val="22"/>
        </w:rPr>
        <w:t xml:space="preserve"> </w:t>
      </w:r>
      <w:r w:rsidRPr="000B2600">
        <w:rPr>
          <w:sz w:val="22"/>
          <w:szCs w:val="22"/>
        </w:rPr>
        <w:t>13 ust. 1, za każdy dzień zwłoki w usunięciu wad i usterek dotyczących robót budowlanych w okresie gwarancji i rękojmi, licząc od dnia wyznaczonego na usunięcie wad i usterek,</w:t>
      </w:r>
    </w:p>
    <w:p w14:paraId="3EDD6240" w14:textId="4125C4B1" w:rsidR="009A48CB" w:rsidRDefault="009A48CB">
      <w:pPr>
        <w:pStyle w:val="NormalnyWeb1"/>
        <w:numPr>
          <w:ilvl w:val="0"/>
          <w:numId w:val="18"/>
        </w:numPr>
        <w:spacing w:before="0" w:after="0" w:line="276" w:lineRule="auto"/>
        <w:jc w:val="both"/>
        <w:rPr>
          <w:sz w:val="22"/>
          <w:szCs w:val="22"/>
        </w:rPr>
      </w:pPr>
      <w:r w:rsidRPr="000B2600">
        <w:rPr>
          <w:sz w:val="22"/>
          <w:szCs w:val="22"/>
        </w:rPr>
        <w:t xml:space="preserve">z tytułu niespełnienia przez Wykonawcę, podwykonawcę lub dalszego podwykonawcę wymogu zatrudnienia na podstawie umowy o pracę osób wykonujących czynności wymienione </w:t>
      </w:r>
      <w:r w:rsidRPr="00825E69">
        <w:rPr>
          <w:sz w:val="22"/>
          <w:szCs w:val="22"/>
        </w:rPr>
        <w:t xml:space="preserve">w </w:t>
      </w:r>
      <w:r w:rsidR="00825E69" w:rsidRPr="00825E69">
        <w:rPr>
          <w:sz w:val="22"/>
          <w:szCs w:val="22"/>
        </w:rPr>
        <w:t>Rozdziale II Podrozdziale 12</w:t>
      </w:r>
      <w:r w:rsidRPr="00825E69">
        <w:rPr>
          <w:sz w:val="22"/>
          <w:szCs w:val="22"/>
        </w:rPr>
        <w:t xml:space="preserve"> SWZ, Zamawiający </w:t>
      </w:r>
      <w:r w:rsidRPr="000B2600">
        <w:rPr>
          <w:sz w:val="22"/>
          <w:szCs w:val="22"/>
        </w:rPr>
        <w:t>przewiduje sankcję w postaci obowiązku zapłaty przez Wykonawcę kary umownej w wysokości iloczynu minimalnego wynagrodzenia za pracę ustalonego na podstawie przepisów o minimalnym wynagrodzeniu za pracę (obowiązujących w chwili stwierdzenia przez Zamawiającego niedopełnienia wymogu zatrudnienia pracowników w rozumieniu przepisów Kodeksu Pracy) oraz liczby miesięcy w okresie realizacji Umowy, w których nie dopełniono przedmiotowego wymogu – za każdą osobę poniżej liczby wskazanych pracowników w wykazie pracowników. W razie stwierdzenia braku dopełnienia wymogu, o którym mowa w poprzednim zdaniu w okresie niepełnego miesiąca, karę nalicza się proporcjonalnie przyjmując, iż jeden (1) miesiąc odpowiada trzydziestu (30) dniom.</w:t>
      </w:r>
    </w:p>
    <w:p w14:paraId="4E0EFE5A" w14:textId="06713A18" w:rsidR="009A48CB" w:rsidRPr="000B2600" w:rsidRDefault="009A48CB">
      <w:pPr>
        <w:pStyle w:val="NormalnyWeb1"/>
        <w:numPr>
          <w:ilvl w:val="0"/>
          <w:numId w:val="7"/>
        </w:numPr>
        <w:spacing w:before="0" w:after="0" w:line="276" w:lineRule="auto"/>
        <w:jc w:val="both"/>
        <w:rPr>
          <w:sz w:val="22"/>
          <w:szCs w:val="22"/>
        </w:rPr>
      </w:pPr>
      <w:r w:rsidRPr="000B2600">
        <w:rPr>
          <w:sz w:val="22"/>
          <w:szCs w:val="22"/>
        </w:rPr>
        <w:t>Jeżeli Wykonawca nie przedłoży Zamawiającemu w terminie wskazanym w wezwaniu dowodów, o których mowa w §</w:t>
      </w:r>
      <w:r w:rsidR="00DF5A97">
        <w:rPr>
          <w:sz w:val="22"/>
          <w:szCs w:val="22"/>
        </w:rPr>
        <w:t xml:space="preserve"> </w:t>
      </w:r>
      <w:r w:rsidRPr="000B2600">
        <w:rPr>
          <w:sz w:val="22"/>
          <w:szCs w:val="22"/>
        </w:rPr>
        <w:t xml:space="preserve">10 ust. </w:t>
      </w:r>
      <w:r w:rsidR="00EE3164">
        <w:rPr>
          <w:sz w:val="22"/>
          <w:szCs w:val="22"/>
        </w:rPr>
        <w:t xml:space="preserve">5, 6 i 7 </w:t>
      </w:r>
      <w:r w:rsidRPr="000B2600">
        <w:rPr>
          <w:sz w:val="22"/>
          <w:szCs w:val="22"/>
        </w:rPr>
        <w:t>Wykonawca zapłaci karę umowną w wysokości 500,00 zł za każdy dzień zwłoki.</w:t>
      </w:r>
    </w:p>
    <w:p w14:paraId="30409904" w14:textId="2ADBFE37" w:rsidR="009A48CB" w:rsidRDefault="004F1654">
      <w:pPr>
        <w:pStyle w:val="NormalnyWeb1"/>
        <w:numPr>
          <w:ilvl w:val="0"/>
          <w:numId w:val="7"/>
        </w:numPr>
        <w:spacing w:before="0" w:after="0" w:line="276" w:lineRule="auto"/>
        <w:jc w:val="both"/>
        <w:rPr>
          <w:sz w:val="22"/>
          <w:szCs w:val="22"/>
        </w:rPr>
      </w:pPr>
      <w:r>
        <w:rPr>
          <w:sz w:val="22"/>
          <w:szCs w:val="22"/>
        </w:rPr>
        <w:t>Łączna w</w:t>
      </w:r>
      <w:r w:rsidR="009A48CB" w:rsidRPr="000B2600">
        <w:rPr>
          <w:sz w:val="22"/>
          <w:szCs w:val="22"/>
        </w:rPr>
        <w:t>ysokość kar umownych nie przekroczy wartości 30% wynagrodzenia umownego, określonego w §</w:t>
      </w:r>
      <w:r w:rsidR="00DF5A97">
        <w:rPr>
          <w:sz w:val="22"/>
          <w:szCs w:val="22"/>
        </w:rPr>
        <w:t xml:space="preserve"> </w:t>
      </w:r>
      <w:r w:rsidR="009A48CB" w:rsidRPr="000B2600">
        <w:rPr>
          <w:sz w:val="22"/>
          <w:szCs w:val="22"/>
        </w:rPr>
        <w:t>13 ust. 1</w:t>
      </w:r>
    </w:p>
    <w:p w14:paraId="393AEB85" w14:textId="77777777" w:rsidR="009A48CB" w:rsidRPr="000B2600" w:rsidRDefault="009A48CB">
      <w:pPr>
        <w:pStyle w:val="NormalnyWeb1"/>
        <w:numPr>
          <w:ilvl w:val="0"/>
          <w:numId w:val="7"/>
        </w:numPr>
        <w:spacing w:before="0" w:after="0" w:line="276" w:lineRule="auto"/>
        <w:jc w:val="both"/>
        <w:rPr>
          <w:sz w:val="22"/>
          <w:szCs w:val="22"/>
        </w:rPr>
      </w:pPr>
      <w:r w:rsidRPr="000B2600">
        <w:rPr>
          <w:sz w:val="22"/>
          <w:szCs w:val="22"/>
        </w:rPr>
        <w:t>Wykonawca wyraża zgodę na potrącanie kar umownych z wystawionej faktury.</w:t>
      </w:r>
    </w:p>
    <w:p w14:paraId="17A398C0" w14:textId="77777777" w:rsidR="009A48CB" w:rsidRPr="000B2600" w:rsidRDefault="009A48CB">
      <w:pPr>
        <w:pStyle w:val="NormalnyWeb1"/>
        <w:numPr>
          <w:ilvl w:val="0"/>
          <w:numId w:val="7"/>
        </w:numPr>
        <w:spacing w:before="0" w:after="0" w:line="276" w:lineRule="auto"/>
        <w:jc w:val="both"/>
        <w:rPr>
          <w:sz w:val="22"/>
          <w:szCs w:val="22"/>
        </w:rPr>
      </w:pPr>
      <w:r w:rsidRPr="000B2600">
        <w:rPr>
          <w:sz w:val="22"/>
          <w:szCs w:val="22"/>
        </w:rPr>
        <w:t xml:space="preserve">Zamawiający może żądać od Wykonawcy zapłaty odszkodowania przenoszącego wysokość zastrzeżonej kary umownej na zasadach ogólnych kodeksu cywilnego. </w:t>
      </w:r>
    </w:p>
    <w:p w14:paraId="7A27AF33" w14:textId="3DB91C39" w:rsidR="009A48CB" w:rsidRPr="000B2600" w:rsidRDefault="009A48CB">
      <w:pPr>
        <w:pStyle w:val="NormalnyWeb1"/>
        <w:numPr>
          <w:ilvl w:val="0"/>
          <w:numId w:val="7"/>
        </w:numPr>
        <w:spacing w:before="0" w:after="0" w:line="276" w:lineRule="auto"/>
        <w:jc w:val="both"/>
        <w:rPr>
          <w:sz w:val="22"/>
          <w:szCs w:val="22"/>
        </w:rPr>
      </w:pPr>
      <w:r w:rsidRPr="000B2600">
        <w:rPr>
          <w:sz w:val="22"/>
          <w:szCs w:val="22"/>
        </w:rPr>
        <w:t>Wykonawca może żądać od Zamawiającego kary umownej w wysokości 1</w:t>
      </w:r>
      <w:r w:rsidR="00DF5A97">
        <w:rPr>
          <w:sz w:val="22"/>
          <w:szCs w:val="22"/>
        </w:rPr>
        <w:t>5</w:t>
      </w:r>
      <w:r w:rsidRPr="000B2600">
        <w:rPr>
          <w:sz w:val="22"/>
          <w:szCs w:val="22"/>
        </w:rPr>
        <w:t>% wynagrodzenia umownego, określonego w §</w:t>
      </w:r>
      <w:r w:rsidR="00DF5A97">
        <w:rPr>
          <w:sz w:val="22"/>
          <w:szCs w:val="22"/>
        </w:rPr>
        <w:t xml:space="preserve"> </w:t>
      </w:r>
      <w:r w:rsidRPr="000B2600">
        <w:rPr>
          <w:sz w:val="22"/>
          <w:szCs w:val="22"/>
        </w:rPr>
        <w:t>13 ust. 1, w przypadku odstąpienia od umowy przez Wykonawcę  z przyczyn leżących po stronie Zamawiającego.</w:t>
      </w:r>
    </w:p>
    <w:p w14:paraId="47AF5A71" w14:textId="77777777" w:rsidR="009A48CB" w:rsidRPr="000B2600" w:rsidRDefault="009A48CB" w:rsidP="000B2600">
      <w:pPr>
        <w:pStyle w:val="NormalnyWeb"/>
        <w:spacing w:before="0" w:beforeAutospacing="0" w:after="0" w:line="276" w:lineRule="auto"/>
        <w:ind w:left="180" w:firstLine="180"/>
        <w:jc w:val="center"/>
        <w:rPr>
          <w:b/>
          <w:sz w:val="22"/>
          <w:szCs w:val="22"/>
        </w:rPr>
      </w:pPr>
    </w:p>
    <w:p w14:paraId="2D2D6C21" w14:textId="77777777" w:rsidR="009A48CB" w:rsidRPr="000B2600" w:rsidRDefault="009A48CB" w:rsidP="000B2600">
      <w:pPr>
        <w:pStyle w:val="NormalnyWeb"/>
        <w:spacing w:before="0" w:beforeAutospacing="0" w:after="0" w:line="276" w:lineRule="auto"/>
        <w:ind w:left="180" w:firstLine="180"/>
        <w:jc w:val="center"/>
        <w:rPr>
          <w:b/>
          <w:sz w:val="22"/>
          <w:szCs w:val="22"/>
        </w:rPr>
      </w:pPr>
      <w:r w:rsidRPr="000B2600">
        <w:rPr>
          <w:b/>
          <w:sz w:val="22"/>
          <w:szCs w:val="22"/>
        </w:rPr>
        <w:t>VIII. Odstąpienie</w:t>
      </w:r>
    </w:p>
    <w:p w14:paraId="429A07FA" w14:textId="77777777"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16</w:t>
      </w:r>
    </w:p>
    <w:p w14:paraId="2A30E16E" w14:textId="77777777" w:rsidR="009A48CB" w:rsidRPr="000B2600" w:rsidRDefault="009A48CB">
      <w:pPr>
        <w:pStyle w:val="NormalnyWeb"/>
        <w:numPr>
          <w:ilvl w:val="1"/>
          <w:numId w:val="14"/>
        </w:numPr>
        <w:tabs>
          <w:tab w:val="clear" w:pos="1440"/>
          <w:tab w:val="num" w:pos="720"/>
        </w:tabs>
        <w:spacing w:before="0" w:beforeAutospacing="0" w:after="0" w:line="276" w:lineRule="auto"/>
        <w:ind w:left="720"/>
        <w:jc w:val="both"/>
        <w:rPr>
          <w:sz w:val="22"/>
          <w:szCs w:val="22"/>
        </w:rPr>
      </w:pPr>
      <w:r w:rsidRPr="000B2600">
        <w:rPr>
          <w:sz w:val="22"/>
          <w:szCs w:val="22"/>
        </w:rPr>
        <w:t>Zamawiającemu przysługuje prawo odstąpienia do umowy w ciągu 30 dni od powzięcia wiadomości o okolicznościach uzasadniających odstąpienie od umowy, gdy:</w:t>
      </w:r>
    </w:p>
    <w:p w14:paraId="30450A1C" w14:textId="77777777" w:rsidR="009A48CB" w:rsidRPr="000B2600" w:rsidRDefault="009A48CB">
      <w:pPr>
        <w:pStyle w:val="NormalnyWeb"/>
        <w:numPr>
          <w:ilvl w:val="1"/>
          <w:numId w:val="17"/>
        </w:numPr>
        <w:tabs>
          <w:tab w:val="clear" w:pos="1440"/>
        </w:tabs>
        <w:spacing w:before="0" w:beforeAutospacing="0" w:after="0" w:line="276" w:lineRule="auto"/>
        <w:ind w:left="1134"/>
        <w:jc w:val="both"/>
        <w:rPr>
          <w:sz w:val="22"/>
          <w:szCs w:val="22"/>
        </w:rPr>
      </w:pPr>
      <w:r w:rsidRPr="000B2600">
        <w:rPr>
          <w:sz w:val="22"/>
          <w:szCs w:val="22"/>
        </w:rPr>
        <w:t>Wykonawca nie rozpoczął realizacji przedmiotu umowy z przyczyn leżących po stronie Wykonawcy w terminie 14 dni od dnia udzielenia zamówienia;</w:t>
      </w:r>
    </w:p>
    <w:p w14:paraId="63A1A325" w14:textId="77777777" w:rsidR="009A48CB" w:rsidRPr="000B2600" w:rsidRDefault="009A48CB">
      <w:pPr>
        <w:pStyle w:val="NormalnyWeb"/>
        <w:numPr>
          <w:ilvl w:val="1"/>
          <w:numId w:val="17"/>
        </w:numPr>
        <w:tabs>
          <w:tab w:val="clear" w:pos="1440"/>
        </w:tabs>
        <w:spacing w:before="0" w:beforeAutospacing="0" w:after="0" w:line="276" w:lineRule="auto"/>
        <w:ind w:left="1134"/>
        <w:jc w:val="both"/>
        <w:rPr>
          <w:sz w:val="22"/>
          <w:szCs w:val="22"/>
        </w:rPr>
      </w:pPr>
      <w:r w:rsidRPr="000B2600">
        <w:rPr>
          <w:sz w:val="22"/>
          <w:szCs w:val="22"/>
        </w:rPr>
        <w:t>Wykonawca nie rozpoczął wykonywania robót budowlanych w terminie 14 dni od dnia przekazania terenu budowy oraz mimo pisemnego wezwanie nie kontynuuje ich;</w:t>
      </w:r>
    </w:p>
    <w:p w14:paraId="4AFCAD83" w14:textId="77777777" w:rsidR="009A48CB" w:rsidRPr="000B2600" w:rsidRDefault="009A48CB">
      <w:pPr>
        <w:pStyle w:val="NormalnyWeb"/>
        <w:numPr>
          <w:ilvl w:val="1"/>
          <w:numId w:val="17"/>
        </w:numPr>
        <w:tabs>
          <w:tab w:val="clear" w:pos="1440"/>
        </w:tabs>
        <w:spacing w:before="0" w:beforeAutospacing="0" w:after="0" w:line="276" w:lineRule="auto"/>
        <w:ind w:left="1134"/>
        <w:jc w:val="both"/>
        <w:rPr>
          <w:sz w:val="22"/>
          <w:szCs w:val="22"/>
        </w:rPr>
      </w:pPr>
      <w:r w:rsidRPr="000B2600">
        <w:rPr>
          <w:sz w:val="22"/>
          <w:szCs w:val="22"/>
        </w:rPr>
        <w:t>Wykonawca przerwał z przyczyn leżących po stronie Wykonawcy realizację przedmiotu umowy i przerwa ta, mimo pisemnego wezwanie, trwa dłużej niż 7 dni;</w:t>
      </w:r>
    </w:p>
    <w:p w14:paraId="5A996A15" w14:textId="4BB869E0" w:rsidR="009A48CB" w:rsidRPr="000B2600" w:rsidRDefault="009A48CB">
      <w:pPr>
        <w:pStyle w:val="NormalnyWeb"/>
        <w:numPr>
          <w:ilvl w:val="1"/>
          <w:numId w:val="17"/>
        </w:numPr>
        <w:tabs>
          <w:tab w:val="clear" w:pos="1440"/>
        </w:tabs>
        <w:spacing w:before="0" w:beforeAutospacing="0" w:after="0" w:line="276" w:lineRule="auto"/>
        <w:ind w:left="1134"/>
        <w:jc w:val="both"/>
        <w:rPr>
          <w:sz w:val="22"/>
          <w:szCs w:val="22"/>
        </w:rPr>
      </w:pPr>
      <w:r w:rsidRPr="000B2600">
        <w:rPr>
          <w:sz w:val="22"/>
          <w:szCs w:val="22"/>
        </w:rPr>
        <w:t xml:space="preserve">Wykonawca </w:t>
      </w:r>
      <w:r w:rsidRPr="000B2600">
        <w:rPr>
          <w:bCs/>
          <w:iCs/>
          <w:sz w:val="22"/>
          <w:szCs w:val="22"/>
        </w:rPr>
        <w:t xml:space="preserve">bez uzasadnionych przyczyn </w:t>
      </w:r>
      <w:r w:rsidRPr="000B2600">
        <w:rPr>
          <w:sz w:val="22"/>
          <w:szCs w:val="22"/>
        </w:rPr>
        <w:t xml:space="preserve">po upływie 10 dni od terminu określonego </w:t>
      </w:r>
      <w:r w:rsidRPr="000B2600">
        <w:rPr>
          <w:sz w:val="22"/>
          <w:szCs w:val="22"/>
        </w:rPr>
        <w:br/>
        <w:t>w §</w:t>
      </w:r>
      <w:r w:rsidR="009806A1">
        <w:rPr>
          <w:sz w:val="22"/>
          <w:szCs w:val="22"/>
        </w:rPr>
        <w:t xml:space="preserve"> </w:t>
      </w:r>
      <w:r w:rsidRPr="000B2600">
        <w:rPr>
          <w:sz w:val="22"/>
          <w:szCs w:val="22"/>
        </w:rPr>
        <w:t xml:space="preserve">12 pkt 1, po pisemnym wezwaniu Zamawiającego, </w:t>
      </w:r>
      <w:r w:rsidRPr="000B2600">
        <w:rPr>
          <w:bCs/>
          <w:iCs/>
          <w:sz w:val="22"/>
          <w:szCs w:val="22"/>
        </w:rPr>
        <w:t>nie przedstawił Opracowania wraz z ostatecznym pozwoleniem na budowę/zezwoleniem na realizację inwestycji drogowej,</w:t>
      </w:r>
    </w:p>
    <w:p w14:paraId="4A878C42" w14:textId="77777777" w:rsidR="009A48CB" w:rsidRPr="000B2600" w:rsidRDefault="009A48CB">
      <w:pPr>
        <w:pStyle w:val="Lista21"/>
        <w:numPr>
          <w:ilvl w:val="1"/>
          <w:numId w:val="17"/>
        </w:numPr>
        <w:tabs>
          <w:tab w:val="clear" w:pos="1440"/>
          <w:tab w:val="left" w:pos="567"/>
        </w:tabs>
        <w:spacing w:after="0" w:line="276" w:lineRule="auto"/>
        <w:ind w:left="1134"/>
        <w:jc w:val="both"/>
        <w:rPr>
          <w:sz w:val="22"/>
          <w:szCs w:val="22"/>
        </w:rPr>
      </w:pPr>
      <w:r w:rsidRPr="000B2600">
        <w:rPr>
          <w:sz w:val="22"/>
          <w:szCs w:val="22"/>
        </w:rPr>
        <w:t xml:space="preserve">Wystąpi istotna zmiana okoliczności powodująca, że wykonanie umowy nie leży w interesie publicznym, czego nie można było przewidzieć w chwili zawarcia umowy. W takim wypadku Wykonawca może żądać jedynie wynagrodzenia należnego mu z tytułu </w:t>
      </w:r>
      <w:r w:rsidRPr="000B2600">
        <w:rPr>
          <w:sz w:val="22"/>
          <w:szCs w:val="22"/>
        </w:rPr>
        <w:lastRenderedPageBreak/>
        <w:t>wykonania części umowy, ustalonego na podstawie inwentaryzacji wykonanych robót, przygotowanej zgodnie z zapisami ust. 4 pkt 3) niniejszego paragrafu.</w:t>
      </w:r>
    </w:p>
    <w:p w14:paraId="4D1C97A4" w14:textId="77777777" w:rsidR="009A48CB" w:rsidRPr="000B2600" w:rsidRDefault="009A48CB">
      <w:pPr>
        <w:pStyle w:val="Lista21"/>
        <w:numPr>
          <w:ilvl w:val="1"/>
          <w:numId w:val="17"/>
        </w:numPr>
        <w:tabs>
          <w:tab w:val="clear" w:pos="1440"/>
          <w:tab w:val="left" w:pos="567"/>
        </w:tabs>
        <w:spacing w:after="0" w:line="276" w:lineRule="auto"/>
        <w:ind w:left="1134"/>
        <w:jc w:val="both"/>
        <w:rPr>
          <w:sz w:val="22"/>
          <w:szCs w:val="22"/>
        </w:rPr>
      </w:pPr>
      <w:r w:rsidRPr="000B2600">
        <w:rPr>
          <w:sz w:val="22"/>
          <w:szCs w:val="22"/>
        </w:rPr>
        <w:t>Wykonawca realizuje roboty przewidziane niniejszą umową w sposób niezgodny z niniejszą umową, dokumentacją projektową, specyfikacjami technicznymi lub wskazaniami Zamawiającego.</w:t>
      </w:r>
    </w:p>
    <w:p w14:paraId="5CF25C59" w14:textId="77777777" w:rsidR="009A48CB" w:rsidRPr="000B2600" w:rsidRDefault="009A48CB">
      <w:pPr>
        <w:pStyle w:val="Bezodstpw1"/>
        <w:numPr>
          <w:ilvl w:val="1"/>
          <w:numId w:val="14"/>
        </w:numPr>
        <w:tabs>
          <w:tab w:val="clear" w:pos="1440"/>
          <w:tab w:val="num" w:pos="720"/>
        </w:tabs>
        <w:spacing w:line="276" w:lineRule="auto"/>
        <w:ind w:left="720"/>
        <w:jc w:val="both"/>
        <w:rPr>
          <w:rFonts w:cs="Times New Roman"/>
          <w:sz w:val="22"/>
          <w:szCs w:val="22"/>
        </w:rPr>
      </w:pPr>
      <w:r w:rsidRPr="000B2600">
        <w:rPr>
          <w:rFonts w:cs="Times New Roman"/>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58CDA024" w14:textId="77777777" w:rsidR="009A48CB" w:rsidRPr="000B2600" w:rsidRDefault="009A48CB">
      <w:pPr>
        <w:pStyle w:val="Bezodstpw1"/>
        <w:numPr>
          <w:ilvl w:val="1"/>
          <w:numId w:val="14"/>
        </w:numPr>
        <w:tabs>
          <w:tab w:val="clear" w:pos="1440"/>
          <w:tab w:val="num" w:pos="720"/>
        </w:tabs>
        <w:spacing w:line="276" w:lineRule="auto"/>
        <w:ind w:left="720"/>
        <w:jc w:val="both"/>
        <w:rPr>
          <w:rFonts w:cs="Times New Roman"/>
          <w:sz w:val="22"/>
          <w:szCs w:val="22"/>
        </w:rPr>
      </w:pPr>
      <w:r w:rsidRPr="000B2600">
        <w:rPr>
          <w:rFonts w:cs="Times New Roman"/>
          <w:sz w:val="22"/>
          <w:szCs w:val="22"/>
        </w:rPr>
        <w:t>Odstąpienie od umowy, o którym mowa w ust. 1, powinno nastąpić w formie pisemnej pod rygorem nieważności takiego oświadczenia i powinno zawierać uzasadnienie.</w:t>
      </w:r>
    </w:p>
    <w:p w14:paraId="63856ECD" w14:textId="77777777" w:rsidR="009A48CB" w:rsidRPr="000B2600" w:rsidRDefault="009A48CB">
      <w:pPr>
        <w:pStyle w:val="Bezodstpw1"/>
        <w:numPr>
          <w:ilvl w:val="1"/>
          <w:numId w:val="14"/>
        </w:numPr>
        <w:tabs>
          <w:tab w:val="clear" w:pos="1440"/>
          <w:tab w:val="num" w:pos="720"/>
        </w:tabs>
        <w:spacing w:line="276" w:lineRule="auto"/>
        <w:ind w:left="720"/>
        <w:jc w:val="both"/>
        <w:rPr>
          <w:rFonts w:cs="Times New Roman"/>
          <w:sz w:val="22"/>
          <w:szCs w:val="22"/>
        </w:rPr>
      </w:pPr>
      <w:r w:rsidRPr="000B2600">
        <w:rPr>
          <w:rFonts w:cs="Times New Roman"/>
          <w:sz w:val="22"/>
          <w:szCs w:val="22"/>
        </w:rPr>
        <w:t>W wypadku odstąpienia od umowy Wykonawcę oraz Zamawiającego obciążają następujące obowiązki:</w:t>
      </w:r>
    </w:p>
    <w:p w14:paraId="10F893A1" w14:textId="77777777" w:rsidR="009A48CB" w:rsidRPr="000B2600" w:rsidRDefault="009A48CB">
      <w:pPr>
        <w:pStyle w:val="Bezodstpw1"/>
        <w:numPr>
          <w:ilvl w:val="1"/>
          <w:numId w:val="20"/>
        </w:numPr>
        <w:spacing w:line="276" w:lineRule="auto"/>
        <w:ind w:left="993" w:hanging="284"/>
        <w:jc w:val="both"/>
        <w:rPr>
          <w:rFonts w:cs="Times New Roman"/>
          <w:sz w:val="22"/>
          <w:szCs w:val="22"/>
        </w:rPr>
      </w:pPr>
      <w:r w:rsidRPr="000B2600">
        <w:rPr>
          <w:rFonts w:cs="Times New Roman"/>
          <w:sz w:val="22"/>
          <w:szCs w:val="22"/>
        </w:rPr>
        <w:t>Wykonawca zabezpieczy przerwane roboty w zakresie obustronnie uzgodnionym na koszt tej strony, z której to winy nastąpiło odstąpienie od umowy,</w:t>
      </w:r>
    </w:p>
    <w:p w14:paraId="2B444335" w14:textId="77777777" w:rsidR="009A48CB" w:rsidRPr="000B2600" w:rsidRDefault="009A48CB">
      <w:pPr>
        <w:pStyle w:val="Bezodstpw1"/>
        <w:numPr>
          <w:ilvl w:val="1"/>
          <w:numId w:val="20"/>
        </w:numPr>
        <w:spacing w:line="276" w:lineRule="auto"/>
        <w:ind w:left="993" w:hanging="284"/>
        <w:jc w:val="both"/>
        <w:rPr>
          <w:rFonts w:cs="Times New Roman"/>
          <w:sz w:val="22"/>
          <w:szCs w:val="22"/>
        </w:rPr>
      </w:pPr>
      <w:r w:rsidRPr="000B2600">
        <w:rPr>
          <w:rFonts w:cs="Times New Roman"/>
          <w:sz w:val="22"/>
          <w:szCs w:val="22"/>
        </w:rPr>
        <w:t xml:space="preserve">Wykonawca zgłosi do dokonania przez Zamawiającego odbioru robót przerwanych, jeżeli odstąpienie od umowy nastąpiło z przyczyn, za które Wykonawca nie odpowiada, </w:t>
      </w:r>
    </w:p>
    <w:p w14:paraId="74D3192C" w14:textId="77777777" w:rsidR="009A48CB" w:rsidRPr="000B2600" w:rsidRDefault="009A48CB">
      <w:pPr>
        <w:pStyle w:val="Bezodstpw1"/>
        <w:numPr>
          <w:ilvl w:val="1"/>
          <w:numId w:val="20"/>
        </w:numPr>
        <w:spacing w:line="276" w:lineRule="auto"/>
        <w:ind w:left="993" w:hanging="284"/>
        <w:jc w:val="both"/>
        <w:rPr>
          <w:rFonts w:cs="Times New Roman"/>
          <w:sz w:val="22"/>
          <w:szCs w:val="22"/>
        </w:rPr>
      </w:pPr>
      <w:r w:rsidRPr="000B2600">
        <w:rPr>
          <w:rFonts w:cs="Times New Roman"/>
          <w:sz w:val="22"/>
          <w:szCs w:val="22"/>
        </w:rPr>
        <w:t>w terminie 5 dni od daty zgłoszenia, o którym mowa w pkt 2), Wykonawca przy udziale Zamawiającego sporządzi szczegółowy protokół inwentaryzacji robót w toku wraz z zestawieniem wartości wykonanych robót według stanu na dzień odstąpienia - protokół inwentaryzacji robót w toku stanowić będzie podstawę do wystawienia faktury VAT przez Wykonawcę,</w:t>
      </w:r>
    </w:p>
    <w:p w14:paraId="6179B3C7" w14:textId="4E505082" w:rsidR="009A48CB" w:rsidRDefault="009A48CB">
      <w:pPr>
        <w:pStyle w:val="Bezodstpw1"/>
        <w:numPr>
          <w:ilvl w:val="1"/>
          <w:numId w:val="14"/>
        </w:numPr>
        <w:tabs>
          <w:tab w:val="clear" w:pos="1440"/>
          <w:tab w:val="num" w:pos="720"/>
        </w:tabs>
        <w:spacing w:line="276" w:lineRule="auto"/>
        <w:ind w:left="720"/>
        <w:jc w:val="both"/>
        <w:rPr>
          <w:rFonts w:cs="Times New Roman"/>
          <w:sz w:val="22"/>
          <w:szCs w:val="22"/>
        </w:rPr>
      </w:pPr>
      <w:r w:rsidRPr="000B2600">
        <w:rPr>
          <w:rFonts w:cs="Times New Roman"/>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r w:rsidR="004E3A6D">
        <w:rPr>
          <w:rFonts w:cs="Times New Roman"/>
          <w:sz w:val="22"/>
          <w:szCs w:val="22"/>
        </w:rPr>
        <w:t>.</w:t>
      </w:r>
    </w:p>
    <w:p w14:paraId="7A2D7B17" w14:textId="77777777" w:rsidR="004E3A6D" w:rsidRPr="000B2600" w:rsidRDefault="004E3A6D" w:rsidP="004E3A6D">
      <w:pPr>
        <w:pStyle w:val="Bezodstpw1"/>
        <w:spacing w:line="276" w:lineRule="auto"/>
        <w:ind w:left="720"/>
        <w:jc w:val="both"/>
        <w:rPr>
          <w:rFonts w:cs="Times New Roman"/>
          <w:sz w:val="22"/>
          <w:szCs w:val="22"/>
        </w:rPr>
      </w:pPr>
    </w:p>
    <w:p w14:paraId="14F2D0CE" w14:textId="77777777" w:rsidR="009A48CB" w:rsidRPr="000B2600" w:rsidRDefault="009A48CB" w:rsidP="000B2600">
      <w:pPr>
        <w:pStyle w:val="NormalnyWeb"/>
        <w:spacing w:before="0" w:beforeAutospacing="0" w:after="0" w:line="276" w:lineRule="auto"/>
        <w:ind w:left="180" w:firstLine="180"/>
        <w:jc w:val="center"/>
        <w:rPr>
          <w:b/>
          <w:sz w:val="22"/>
          <w:szCs w:val="22"/>
        </w:rPr>
      </w:pPr>
      <w:r w:rsidRPr="000B2600">
        <w:rPr>
          <w:b/>
          <w:sz w:val="22"/>
          <w:szCs w:val="22"/>
        </w:rPr>
        <w:t>IX. Podwykonawstwo</w:t>
      </w:r>
    </w:p>
    <w:p w14:paraId="42413DCF" w14:textId="77777777"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17</w:t>
      </w:r>
    </w:p>
    <w:p w14:paraId="5BED1945" w14:textId="77777777" w:rsidR="009A48CB" w:rsidRPr="000B2600" w:rsidRDefault="009A48CB">
      <w:pPr>
        <w:pStyle w:val="Tekstpodstawowy21"/>
        <w:widowControl/>
        <w:numPr>
          <w:ilvl w:val="4"/>
          <w:numId w:val="19"/>
        </w:numPr>
        <w:suppressAutoHyphens w:val="0"/>
        <w:spacing w:line="276" w:lineRule="auto"/>
        <w:ind w:left="426" w:hanging="426"/>
        <w:rPr>
          <w:rFonts w:cs="Times New Roman"/>
          <w:b w:val="0"/>
          <w:sz w:val="22"/>
          <w:szCs w:val="22"/>
        </w:rPr>
      </w:pPr>
      <w:r w:rsidRPr="000B2600">
        <w:rPr>
          <w:rFonts w:cs="Times New Roman"/>
          <w:b w:val="0"/>
          <w:sz w:val="22"/>
          <w:szCs w:val="22"/>
        </w:rPr>
        <w:t>Do zawarcia przez Wykonawcę umowy z Podwykonawcą lub dalszym podwykonawcą/</w:t>
      </w:r>
      <w:proofErr w:type="spellStart"/>
      <w:r w:rsidRPr="000B2600">
        <w:rPr>
          <w:rFonts w:cs="Times New Roman"/>
          <w:b w:val="0"/>
          <w:sz w:val="22"/>
          <w:szCs w:val="22"/>
        </w:rPr>
        <w:t>ami</w:t>
      </w:r>
      <w:proofErr w:type="spellEnd"/>
      <w:r w:rsidRPr="000B2600">
        <w:rPr>
          <w:rFonts w:cs="Times New Roman"/>
          <w:b w:val="0"/>
          <w:sz w:val="22"/>
          <w:szCs w:val="22"/>
        </w:rPr>
        <w:t xml:space="preserve"> wymagana jest pisemna zgoda Zamawiającego. Wykonawca, podwykonawca, dalszy podwykonawca, który zamierza zawrzeć umowę o podwykonawstwo, której przedmiotem są roboty budowlane, zobowiązany jest, w trakcie realizacji zamówienia publicznego na roboty budowlane, zwrócić się do Zamawiającego tj. przedłożyć Zamawiającemu projekt tej umowy, przy czym podwykonawca lub dalszy podwykonawca jest zobowiązany dołączyć zgodę Wykonawcy na zawarcie umowy o podwykonawstwo o treści zgodnej z projektem umowy. </w:t>
      </w:r>
    </w:p>
    <w:p w14:paraId="31EF5B90" w14:textId="21EAA422" w:rsidR="009A48CB" w:rsidRPr="000B2600" w:rsidRDefault="009A48CB">
      <w:pPr>
        <w:pStyle w:val="Tekstpodstawowy21"/>
        <w:widowControl/>
        <w:numPr>
          <w:ilvl w:val="4"/>
          <w:numId w:val="19"/>
        </w:numPr>
        <w:suppressAutoHyphens w:val="0"/>
        <w:spacing w:line="276" w:lineRule="auto"/>
        <w:ind w:left="426" w:hanging="426"/>
        <w:rPr>
          <w:rFonts w:cs="Times New Roman"/>
          <w:b w:val="0"/>
          <w:sz w:val="22"/>
          <w:szCs w:val="22"/>
        </w:rPr>
      </w:pPr>
      <w:r w:rsidRPr="000B2600">
        <w:rPr>
          <w:rFonts w:cs="Times New Roman"/>
          <w:b w:val="0"/>
          <w:sz w:val="22"/>
          <w:szCs w:val="22"/>
        </w:rPr>
        <w:t xml:space="preserve">Termin zapłaty wynagrodzenia podwykonawcy lub dalszemu podwykonawcy przewidziany w umowie o podwykonawstwo </w:t>
      </w:r>
      <w:r w:rsidRPr="00EF7D0B">
        <w:rPr>
          <w:rFonts w:cs="Times New Roman"/>
          <w:b w:val="0"/>
          <w:sz w:val="22"/>
          <w:szCs w:val="22"/>
        </w:rPr>
        <w:t xml:space="preserve">nie może być dłuższy niż </w:t>
      </w:r>
      <w:r w:rsidR="007F4BC7" w:rsidRPr="00EF7D0B">
        <w:rPr>
          <w:rFonts w:cs="Times New Roman"/>
          <w:b w:val="0"/>
          <w:sz w:val="22"/>
          <w:szCs w:val="22"/>
        </w:rPr>
        <w:t>14</w:t>
      </w:r>
      <w:r w:rsidRPr="00EF7D0B">
        <w:rPr>
          <w:rFonts w:cs="Times New Roman"/>
          <w:b w:val="0"/>
          <w:sz w:val="22"/>
          <w:szCs w:val="22"/>
        </w:rPr>
        <w:t xml:space="preserve"> dni od </w:t>
      </w:r>
      <w:r w:rsidRPr="000B2600">
        <w:rPr>
          <w:rFonts w:cs="Times New Roman"/>
          <w:b w:val="0"/>
          <w:sz w:val="22"/>
          <w:szCs w:val="22"/>
        </w:rPr>
        <w:t>dnia doręczenia wykonawcy, podwykonawcy lub dalszemu podwykonawcy faktury lub rachunku, potwierdzających wykonanie zleconej podwykonawcy lub dalszemu podwykonawcy dostawy, usługi lub roboty budowlanej.</w:t>
      </w:r>
    </w:p>
    <w:p w14:paraId="46986194" w14:textId="77777777" w:rsidR="009A48CB" w:rsidRPr="000B2600" w:rsidRDefault="009A48CB">
      <w:pPr>
        <w:pStyle w:val="Tekstpodstawowy21"/>
        <w:widowControl/>
        <w:numPr>
          <w:ilvl w:val="4"/>
          <w:numId w:val="19"/>
        </w:numPr>
        <w:suppressAutoHyphens w:val="0"/>
        <w:spacing w:line="276" w:lineRule="auto"/>
        <w:ind w:left="426" w:hanging="426"/>
        <w:rPr>
          <w:rFonts w:cs="Times New Roman"/>
          <w:b w:val="0"/>
          <w:sz w:val="22"/>
          <w:szCs w:val="22"/>
        </w:rPr>
      </w:pPr>
      <w:r w:rsidRPr="000B2600">
        <w:rPr>
          <w:rFonts w:cs="Times New Roman"/>
          <w:b w:val="0"/>
          <w:sz w:val="22"/>
          <w:szCs w:val="22"/>
        </w:rPr>
        <w:t>Zamawiający, w terminie 7 dni roboczych od dnia przedłożenia Zamawiającemu projektu umowy o podwykonawstwo, zgłasza pisemne zastrzeżenia do projektu umowy o podwykonawstwo, której przedmiotem są roboty budowlane:</w:t>
      </w:r>
    </w:p>
    <w:p w14:paraId="75D563BA" w14:textId="77777777" w:rsidR="009A48CB" w:rsidRPr="000B2600" w:rsidRDefault="009A48CB">
      <w:pPr>
        <w:pStyle w:val="Tekstpodstawowy21"/>
        <w:widowControl/>
        <w:numPr>
          <w:ilvl w:val="1"/>
          <w:numId w:val="22"/>
        </w:numPr>
        <w:suppressAutoHyphens w:val="0"/>
        <w:spacing w:line="276" w:lineRule="auto"/>
        <w:rPr>
          <w:rFonts w:cs="Times New Roman"/>
          <w:b w:val="0"/>
          <w:sz w:val="22"/>
          <w:szCs w:val="22"/>
        </w:rPr>
      </w:pPr>
      <w:r w:rsidRPr="000B2600">
        <w:rPr>
          <w:rFonts w:cs="Times New Roman"/>
          <w:b w:val="0"/>
          <w:sz w:val="22"/>
          <w:szCs w:val="22"/>
        </w:rPr>
        <w:t>gdy przewiduje termin zapłaty wynagrodzenia dłuższy niż określony w ust. 2.</w:t>
      </w:r>
    </w:p>
    <w:p w14:paraId="165FDABF" w14:textId="77777777" w:rsidR="009A48CB" w:rsidRPr="000B2600" w:rsidRDefault="009A48CB">
      <w:pPr>
        <w:pStyle w:val="Tekstpodstawowy21"/>
        <w:widowControl/>
        <w:numPr>
          <w:ilvl w:val="4"/>
          <w:numId w:val="19"/>
        </w:numPr>
        <w:suppressAutoHyphens w:val="0"/>
        <w:spacing w:line="276" w:lineRule="auto"/>
        <w:ind w:left="426" w:hanging="426"/>
        <w:rPr>
          <w:rFonts w:cs="Times New Roman"/>
          <w:b w:val="0"/>
          <w:sz w:val="22"/>
          <w:szCs w:val="22"/>
        </w:rPr>
      </w:pPr>
      <w:r w:rsidRPr="000B2600">
        <w:rPr>
          <w:rFonts w:cs="Times New Roman"/>
          <w:b w:val="0"/>
          <w:sz w:val="22"/>
          <w:szCs w:val="22"/>
        </w:rPr>
        <w:t>Niezgłoszenie pisemnych zastrzeżeń do przedłożonego projektu umowy o podwykonawstwo, której przedmiotem są roboty budowlane, w terminie określonym zgodnie z ust. 3, uważa się za akceptację projektu umowy przez Zamawiającego.</w:t>
      </w:r>
    </w:p>
    <w:p w14:paraId="765794BF" w14:textId="77777777" w:rsidR="009A48CB" w:rsidRPr="000B2600" w:rsidRDefault="009A48CB">
      <w:pPr>
        <w:pStyle w:val="Tekstpodstawowy21"/>
        <w:widowControl/>
        <w:numPr>
          <w:ilvl w:val="4"/>
          <w:numId w:val="19"/>
        </w:numPr>
        <w:suppressAutoHyphens w:val="0"/>
        <w:spacing w:line="276" w:lineRule="auto"/>
        <w:ind w:left="426" w:hanging="426"/>
        <w:rPr>
          <w:rFonts w:cs="Times New Roman"/>
          <w:b w:val="0"/>
          <w:sz w:val="22"/>
          <w:szCs w:val="22"/>
        </w:rPr>
      </w:pPr>
      <w:r w:rsidRPr="000B2600">
        <w:rPr>
          <w:rFonts w:cs="Times New Roman"/>
          <w:b w:val="0"/>
          <w:sz w:val="22"/>
          <w:szCs w:val="22"/>
        </w:rPr>
        <w:lastRenderedPageBreak/>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8F2488B" w14:textId="77777777" w:rsidR="009A48CB" w:rsidRPr="000B2600" w:rsidRDefault="009A48CB">
      <w:pPr>
        <w:pStyle w:val="Tekstpodstawowy21"/>
        <w:widowControl/>
        <w:numPr>
          <w:ilvl w:val="4"/>
          <w:numId w:val="19"/>
        </w:numPr>
        <w:suppressAutoHyphens w:val="0"/>
        <w:spacing w:line="276" w:lineRule="auto"/>
        <w:ind w:left="426" w:hanging="426"/>
        <w:rPr>
          <w:rFonts w:cs="Times New Roman"/>
          <w:b w:val="0"/>
          <w:sz w:val="22"/>
          <w:szCs w:val="22"/>
        </w:rPr>
      </w:pPr>
      <w:r w:rsidRPr="000B2600">
        <w:rPr>
          <w:rFonts w:cs="Times New Roman"/>
          <w:b w:val="0"/>
          <w:sz w:val="22"/>
          <w:szCs w:val="22"/>
        </w:rPr>
        <w:t>Zamawiający, w terminie określonym zgodnie z ust. 3, zgłasza pisemny sprzeciw do umowy o podwykonawstwo, której przedmiotem są roboty budowlane, w przypadkach, o których mowa w ust. 3.</w:t>
      </w:r>
    </w:p>
    <w:p w14:paraId="21D5B85E" w14:textId="77777777" w:rsidR="009A48CB" w:rsidRPr="000B2600" w:rsidRDefault="009A48CB">
      <w:pPr>
        <w:pStyle w:val="Tekstpodstawowy21"/>
        <w:widowControl/>
        <w:numPr>
          <w:ilvl w:val="4"/>
          <w:numId w:val="19"/>
        </w:numPr>
        <w:suppressAutoHyphens w:val="0"/>
        <w:spacing w:line="276" w:lineRule="auto"/>
        <w:ind w:left="426" w:hanging="426"/>
        <w:rPr>
          <w:rFonts w:cs="Times New Roman"/>
          <w:b w:val="0"/>
          <w:sz w:val="22"/>
          <w:szCs w:val="22"/>
        </w:rPr>
      </w:pPr>
      <w:r w:rsidRPr="000B2600">
        <w:rPr>
          <w:rFonts w:cs="Times New Roman"/>
          <w:b w:val="0"/>
          <w:sz w:val="22"/>
          <w:szCs w:val="22"/>
        </w:rPr>
        <w:t>Niezgłoszenie pisemnego sprzeciwu do przedłożonej umowy o podwykonawstwo, której przedmiotem są roboty budowlane, w terminie określonym zgodnie z ust. 3, uważa się za akceptację umowy przez Zamawiającego.</w:t>
      </w:r>
    </w:p>
    <w:p w14:paraId="1F0EA6A6" w14:textId="77777777" w:rsidR="009A48CB" w:rsidRPr="000B2600" w:rsidRDefault="009A48CB">
      <w:pPr>
        <w:pStyle w:val="Tekstpodstawowy21"/>
        <w:widowControl/>
        <w:numPr>
          <w:ilvl w:val="4"/>
          <w:numId w:val="19"/>
        </w:numPr>
        <w:suppressAutoHyphens w:val="0"/>
        <w:spacing w:line="276" w:lineRule="auto"/>
        <w:ind w:left="426" w:hanging="426"/>
        <w:rPr>
          <w:rFonts w:cs="Times New Roman"/>
          <w:b w:val="0"/>
          <w:sz w:val="22"/>
          <w:szCs w:val="22"/>
        </w:rPr>
      </w:pPr>
      <w:r w:rsidRPr="000B2600">
        <w:rPr>
          <w:rFonts w:cs="Times New Roman"/>
          <w:b w:val="0"/>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14:paraId="101BE023" w14:textId="77777777" w:rsidR="009A48CB" w:rsidRPr="000B2600" w:rsidRDefault="009A48CB">
      <w:pPr>
        <w:pStyle w:val="Tekstpodstawowy21"/>
        <w:widowControl/>
        <w:numPr>
          <w:ilvl w:val="4"/>
          <w:numId w:val="19"/>
        </w:numPr>
        <w:suppressAutoHyphens w:val="0"/>
        <w:spacing w:line="276" w:lineRule="auto"/>
        <w:ind w:left="426" w:hanging="426"/>
        <w:rPr>
          <w:rFonts w:cs="Times New Roman"/>
          <w:b w:val="0"/>
          <w:sz w:val="22"/>
          <w:szCs w:val="22"/>
        </w:rPr>
      </w:pPr>
      <w:r w:rsidRPr="000B2600">
        <w:rPr>
          <w:rFonts w:cs="Times New Roman"/>
          <w:b w:val="0"/>
          <w:sz w:val="22"/>
          <w:szCs w:val="22"/>
        </w:rPr>
        <w:t>W przypadku, o którym mowa w ust. 8, jeżeli termin zapłaty wynagrodzenia jest dłuższy niż określony w ust. 2, Zamawiający informuje o tym Wykonawcę i wzywa go do doprowadzenia do zmiany tej umowy pod rygorem wystąpienia o zapłatę kary umownej, zgodnie z § 15 ust. 1 pkt 7. Wykonawca zobowiązany jest do zmiany umowy w terminie 3 dni od dnia otrzymania od Zamawiającego informacji o niezgodnym z ust. 2 terminie zapłaty.</w:t>
      </w:r>
    </w:p>
    <w:p w14:paraId="18724A2D" w14:textId="77777777" w:rsidR="009A48CB" w:rsidRPr="000B2600" w:rsidRDefault="009A48CB">
      <w:pPr>
        <w:pStyle w:val="Tekstpodstawowy21"/>
        <w:widowControl/>
        <w:numPr>
          <w:ilvl w:val="4"/>
          <w:numId w:val="19"/>
        </w:numPr>
        <w:suppressAutoHyphens w:val="0"/>
        <w:spacing w:line="276" w:lineRule="auto"/>
        <w:ind w:left="426" w:hanging="426"/>
        <w:rPr>
          <w:rFonts w:cs="Times New Roman"/>
          <w:b w:val="0"/>
          <w:sz w:val="22"/>
          <w:szCs w:val="22"/>
        </w:rPr>
      </w:pPr>
      <w:r w:rsidRPr="000B2600">
        <w:rPr>
          <w:rFonts w:cs="Times New Roman"/>
          <w:b w:val="0"/>
          <w:sz w:val="22"/>
          <w:szCs w:val="22"/>
        </w:rPr>
        <w:t>Przepisy ust. 1–9 stosuje się odpowiednio do zmian tej umowy o podwykonawstwo.</w:t>
      </w:r>
    </w:p>
    <w:p w14:paraId="7394614F" w14:textId="77777777" w:rsidR="009A48CB" w:rsidRPr="000B2600" w:rsidRDefault="009A48CB">
      <w:pPr>
        <w:pStyle w:val="Tekstpodstawowy21"/>
        <w:widowControl/>
        <w:numPr>
          <w:ilvl w:val="4"/>
          <w:numId w:val="19"/>
        </w:numPr>
        <w:suppressAutoHyphens w:val="0"/>
        <w:spacing w:line="276" w:lineRule="auto"/>
        <w:ind w:left="426" w:hanging="426"/>
        <w:rPr>
          <w:rFonts w:cs="Times New Roman"/>
          <w:b w:val="0"/>
          <w:sz w:val="22"/>
          <w:szCs w:val="22"/>
        </w:rPr>
      </w:pPr>
      <w:r w:rsidRPr="000B2600">
        <w:rPr>
          <w:rFonts w:cs="Times New Roman"/>
          <w:b w:val="0"/>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 zastrzeżeniem § 13 ust. 10-11.</w:t>
      </w:r>
    </w:p>
    <w:p w14:paraId="1E66000C" w14:textId="77777777" w:rsidR="009A48CB" w:rsidRPr="000B2600" w:rsidRDefault="009A48CB">
      <w:pPr>
        <w:pStyle w:val="Tekstpodstawowy21"/>
        <w:widowControl/>
        <w:numPr>
          <w:ilvl w:val="4"/>
          <w:numId w:val="19"/>
        </w:numPr>
        <w:suppressAutoHyphens w:val="0"/>
        <w:spacing w:line="276" w:lineRule="auto"/>
        <w:ind w:left="426" w:hanging="426"/>
        <w:rPr>
          <w:rFonts w:cs="Times New Roman"/>
          <w:b w:val="0"/>
          <w:sz w:val="22"/>
          <w:szCs w:val="22"/>
        </w:rPr>
      </w:pPr>
      <w:r w:rsidRPr="000B2600">
        <w:rPr>
          <w:rFonts w:cs="Times New Roman"/>
          <w:b w:val="0"/>
          <w:sz w:val="22"/>
          <w:szCs w:val="22"/>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A1C9903" w14:textId="77777777" w:rsidR="009A48CB" w:rsidRPr="000B2600" w:rsidRDefault="009A48CB">
      <w:pPr>
        <w:pStyle w:val="Tekstpodstawowy21"/>
        <w:widowControl/>
        <w:numPr>
          <w:ilvl w:val="4"/>
          <w:numId w:val="19"/>
        </w:numPr>
        <w:suppressAutoHyphens w:val="0"/>
        <w:spacing w:line="276" w:lineRule="auto"/>
        <w:ind w:left="426" w:hanging="426"/>
        <w:rPr>
          <w:rFonts w:cs="Times New Roman"/>
          <w:b w:val="0"/>
          <w:sz w:val="22"/>
          <w:szCs w:val="22"/>
        </w:rPr>
      </w:pPr>
      <w:r w:rsidRPr="000B2600">
        <w:rPr>
          <w:rFonts w:cs="Times New Roman"/>
          <w:b w:val="0"/>
          <w:sz w:val="22"/>
          <w:szCs w:val="22"/>
        </w:rPr>
        <w:t>Bezpośrednia zapłata obejmuje wyłącznie należne wynagrodzenie, bez odsetek, należnych podwykonawcy lub dalszemu podwykonawcy.</w:t>
      </w:r>
    </w:p>
    <w:p w14:paraId="4626DAF6" w14:textId="77777777" w:rsidR="009A48CB" w:rsidRPr="000B2600" w:rsidRDefault="009A48CB">
      <w:pPr>
        <w:pStyle w:val="Tekstpodstawowy21"/>
        <w:widowControl/>
        <w:numPr>
          <w:ilvl w:val="4"/>
          <w:numId w:val="19"/>
        </w:numPr>
        <w:suppressAutoHyphens w:val="0"/>
        <w:spacing w:line="276" w:lineRule="auto"/>
        <w:ind w:left="426" w:hanging="426"/>
        <w:rPr>
          <w:rFonts w:cs="Times New Roman"/>
          <w:b w:val="0"/>
          <w:sz w:val="22"/>
          <w:szCs w:val="22"/>
        </w:rPr>
      </w:pPr>
      <w:r w:rsidRPr="000B2600">
        <w:rPr>
          <w:rFonts w:cs="Times New Roman"/>
          <w:b w:val="0"/>
          <w:sz w:val="22"/>
          <w:szCs w:val="22"/>
        </w:rPr>
        <w:t>Przed dokonaniem bezpośredniej zapłaty Zamawiający umożliwi Wykonawcy zgłoszenie pisemnych uwag dotyczących zasadności bezpośredniej zapłaty wynagrodzenia podwykonawcy lub dalszemu podwykonawcy, o których mowa w ust. 11. Termin zgłaszania uwag, wynosi 7 dni od dnia doręczenia tejże informacji.</w:t>
      </w:r>
    </w:p>
    <w:p w14:paraId="5BAAE529" w14:textId="77777777" w:rsidR="009A48CB" w:rsidRPr="000B2600" w:rsidRDefault="009A48CB">
      <w:pPr>
        <w:pStyle w:val="Tekstpodstawowy21"/>
        <w:widowControl/>
        <w:numPr>
          <w:ilvl w:val="4"/>
          <w:numId w:val="19"/>
        </w:numPr>
        <w:suppressAutoHyphens w:val="0"/>
        <w:spacing w:line="276" w:lineRule="auto"/>
        <w:ind w:left="426" w:hanging="426"/>
        <w:rPr>
          <w:rFonts w:cs="Times New Roman"/>
          <w:b w:val="0"/>
          <w:sz w:val="22"/>
          <w:szCs w:val="22"/>
        </w:rPr>
      </w:pPr>
      <w:r w:rsidRPr="000B2600">
        <w:rPr>
          <w:rFonts w:cs="Times New Roman"/>
          <w:b w:val="0"/>
          <w:sz w:val="22"/>
          <w:szCs w:val="22"/>
        </w:rPr>
        <w:t>W przypadku zgłoszenia uwag, o których mowa w ust. 14, w terminie wskazanym przez Zamawiającego, Zamawiający może:</w:t>
      </w:r>
    </w:p>
    <w:p w14:paraId="46262EE9" w14:textId="77777777" w:rsidR="009A48CB" w:rsidRPr="000B2600" w:rsidRDefault="009A48CB">
      <w:pPr>
        <w:pStyle w:val="Tekstpodstawowy21"/>
        <w:widowControl/>
        <w:numPr>
          <w:ilvl w:val="1"/>
          <w:numId w:val="21"/>
        </w:numPr>
        <w:tabs>
          <w:tab w:val="clear" w:pos="1440"/>
          <w:tab w:val="num" w:pos="851"/>
        </w:tabs>
        <w:suppressAutoHyphens w:val="0"/>
        <w:spacing w:line="276" w:lineRule="auto"/>
        <w:ind w:left="851"/>
        <w:rPr>
          <w:rFonts w:cs="Times New Roman"/>
          <w:b w:val="0"/>
          <w:sz w:val="22"/>
          <w:szCs w:val="22"/>
        </w:rPr>
      </w:pPr>
      <w:r w:rsidRPr="000B2600">
        <w:rPr>
          <w:rFonts w:cs="Times New Roman"/>
          <w:b w:val="0"/>
          <w:sz w:val="22"/>
          <w:szCs w:val="22"/>
        </w:rPr>
        <w:t>nie dokonać bezpośredniej zapłaty wynagrodzenia podwykonawcy lub dalszemu podwykonawcy, jeżeli Wykonawca wykaże niezasadność takiej zapłaty,</w:t>
      </w:r>
    </w:p>
    <w:p w14:paraId="41E27264" w14:textId="77777777" w:rsidR="009A48CB" w:rsidRPr="000B2600" w:rsidRDefault="009A48CB">
      <w:pPr>
        <w:pStyle w:val="Tekstpodstawowy21"/>
        <w:widowControl/>
        <w:numPr>
          <w:ilvl w:val="1"/>
          <w:numId w:val="21"/>
        </w:numPr>
        <w:tabs>
          <w:tab w:val="clear" w:pos="1440"/>
          <w:tab w:val="num" w:pos="851"/>
        </w:tabs>
        <w:suppressAutoHyphens w:val="0"/>
        <w:spacing w:line="276" w:lineRule="auto"/>
        <w:ind w:left="851"/>
        <w:rPr>
          <w:rFonts w:cs="Times New Roman"/>
          <w:b w:val="0"/>
          <w:sz w:val="22"/>
          <w:szCs w:val="22"/>
        </w:rPr>
      </w:pPr>
      <w:r w:rsidRPr="000B2600">
        <w:rPr>
          <w:rFonts w:cs="Times New Roman"/>
          <w:b w:val="0"/>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274B46B0" w14:textId="77777777" w:rsidR="009A48CB" w:rsidRPr="000B2600" w:rsidRDefault="009A48CB">
      <w:pPr>
        <w:pStyle w:val="Tekstpodstawowy21"/>
        <w:widowControl/>
        <w:numPr>
          <w:ilvl w:val="1"/>
          <w:numId w:val="21"/>
        </w:numPr>
        <w:tabs>
          <w:tab w:val="clear" w:pos="1440"/>
          <w:tab w:val="num" w:pos="851"/>
        </w:tabs>
        <w:suppressAutoHyphens w:val="0"/>
        <w:spacing w:line="276" w:lineRule="auto"/>
        <w:ind w:left="851"/>
        <w:rPr>
          <w:rFonts w:cs="Times New Roman"/>
          <w:b w:val="0"/>
          <w:sz w:val="22"/>
          <w:szCs w:val="22"/>
        </w:rPr>
      </w:pPr>
      <w:r w:rsidRPr="000B2600">
        <w:rPr>
          <w:rFonts w:cs="Times New Roman"/>
          <w:b w:val="0"/>
          <w:sz w:val="22"/>
          <w:szCs w:val="22"/>
        </w:rPr>
        <w:t>dokonać bezpośredniej zapłaty wynagrodzenia podwykonawcy lub dalszemu podwykonawcy, jeżeli podwykonawca lub dalszy podwykonawca wykaże zasadność takiej zapłaty.</w:t>
      </w:r>
    </w:p>
    <w:p w14:paraId="0DE3980C" w14:textId="77777777" w:rsidR="009A48CB" w:rsidRPr="000B2600" w:rsidRDefault="009A48CB">
      <w:pPr>
        <w:pStyle w:val="Tekstpodstawowy21"/>
        <w:widowControl/>
        <w:numPr>
          <w:ilvl w:val="4"/>
          <w:numId w:val="19"/>
        </w:numPr>
        <w:suppressAutoHyphens w:val="0"/>
        <w:spacing w:line="276" w:lineRule="auto"/>
        <w:ind w:left="426" w:hanging="426"/>
        <w:rPr>
          <w:rFonts w:cs="Times New Roman"/>
          <w:b w:val="0"/>
          <w:sz w:val="22"/>
          <w:szCs w:val="22"/>
        </w:rPr>
      </w:pPr>
      <w:r w:rsidRPr="000B2600">
        <w:rPr>
          <w:rFonts w:cs="Times New Roman"/>
          <w:b w:val="0"/>
          <w:sz w:val="22"/>
          <w:szCs w:val="22"/>
        </w:rPr>
        <w:t>W przypadku dokonania bezpośredniej zapłaty podwykonawcy lub dalszemu podwykonawcy, o których mowa w ust. 11, Zamawiający potrąca kwotę wypłaconego wynagrodzenia z wynagrodzenia należnego Wykonawcy.</w:t>
      </w:r>
    </w:p>
    <w:p w14:paraId="6F4CAA1F" w14:textId="77777777" w:rsidR="009A48CB" w:rsidRPr="000B2600" w:rsidRDefault="009A48CB">
      <w:pPr>
        <w:pStyle w:val="Tekstpodstawowy21"/>
        <w:widowControl/>
        <w:numPr>
          <w:ilvl w:val="4"/>
          <w:numId w:val="19"/>
        </w:numPr>
        <w:suppressAutoHyphens w:val="0"/>
        <w:spacing w:line="276" w:lineRule="auto"/>
        <w:ind w:left="426" w:hanging="426"/>
        <w:rPr>
          <w:rFonts w:cs="Times New Roman"/>
          <w:b w:val="0"/>
          <w:sz w:val="22"/>
          <w:szCs w:val="22"/>
        </w:rPr>
      </w:pPr>
      <w:r w:rsidRPr="000B2600">
        <w:rPr>
          <w:rFonts w:cs="Times New Roman"/>
          <w:b w:val="0"/>
          <w:sz w:val="22"/>
          <w:szCs w:val="22"/>
        </w:rPr>
        <w:lastRenderedPageBreak/>
        <w:t>Konieczność wielokrotnego dokonywania bezpośredniej zapłaty podwykonawcy lub dalszemu podwykonawcy, o których mowa w ust. 11, lub konieczność dokonania bezpośrednich zapłat na sumę większą niż 5% wartości umowy w sprawie zamówienia publicznego może stanowić podstawę do odstąpienia od umowy w sprawie zamówienia publicznego przez Zamawiającego.</w:t>
      </w:r>
    </w:p>
    <w:p w14:paraId="6B275614" w14:textId="77777777" w:rsidR="009A48CB" w:rsidRPr="000B2600" w:rsidRDefault="009A48CB">
      <w:pPr>
        <w:pStyle w:val="Tekstpodstawowy21"/>
        <w:widowControl/>
        <w:numPr>
          <w:ilvl w:val="4"/>
          <w:numId w:val="19"/>
        </w:numPr>
        <w:suppressAutoHyphens w:val="0"/>
        <w:spacing w:line="276" w:lineRule="auto"/>
        <w:ind w:left="426" w:hanging="426"/>
        <w:rPr>
          <w:rFonts w:cs="Times New Roman"/>
          <w:b w:val="0"/>
          <w:sz w:val="22"/>
          <w:szCs w:val="22"/>
        </w:rPr>
      </w:pPr>
      <w:r w:rsidRPr="000B2600">
        <w:rPr>
          <w:rFonts w:cs="Times New Roman"/>
          <w:b w:val="0"/>
          <w:sz w:val="22"/>
          <w:szCs w:val="22"/>
        </w:rPr>
        <w:t>Jeżeli zmiana albo rezygnacja z podwykonawcy dotyczy podmiotu, na którego zasoby Wykonawca powoływał się, na zasadach określonych w art. 118 ustawy Prawo zamówień publicznych, w celu wykazania spełniania warunków udziału w postępowaniu, o których mowa w art. 57 Ustawy, Wykonawca jest obowiązany wykazać Zamawiającemu, iż proponowany inny podwykonawca lub Wykonawca samodzielnie spełnia je w stopniu nie mniejszym niż wymagany w trakcie postępowania o udzielenie zamówienia.</w:t>
      </w:r>
    </w:p>
    <w:p w14:paraId="5F1E2FFB" w14:textId="77777777" w:rsidR="009A48CB" w:rsidRPr="000B2600" w:rsidRDefault="009A48CB" w:rsidP="000B2600">
      <w:pPr>
        <w:pStyle w:val="NormalnyWeb"/>
        <w:spacing w:before="0" w:beforeAutospacing="0" w:after="0" w:line="276" w:lineRule="auto"/>
        <w:rPr>
          <w:sz w:val="22"/>
          <w:szCs w:val="22"/>
        </w:rPr>
      </w:pPr>
    </w:p>
    <w:p w14:paraId="24238D9F" w14:textId="77777777" w:rsidR="009A48CB" w:rsidRPr="000B2600" w:rsidRDefault="009A48CB" w:rsidP="000B2600">
      <w:pPr>
        <w:pStyle w:val="NormalnyWeb"/>
        <w:spacing w:before="0" w:beforeAutospacing="0" w:after="0" w:line="276" w:lineRule="auto"/>
        <w:ind w:left="180" w:firstLine="180"/>
        <w:jc w:val="center"/>
        <w:rPr>
          <w:b/>
          <w:sz w:val="22"/>
          <w:szCs w:val="22"/>
        </w:rPr>
      </w:pPr>
      <w:r w:rsidRPr="000B2600">
        <w:rPr>
          <w:b/>
          <w:sz w:val="22"/>
          <w:szCs w:val="22"/>
        </w:rPr>
        <w:t>X. Gwarancja i rękojmia</w:t>
      </w:r>
    </w:p>
    <w:p w14:paraId="02FCD3A6" w14:textId="77777777" w:rsidR="009A48CB" w:rsidRPr="00951E80" w:rsidRDefault="009A48CB" w:rsidP="00951E80">
      <w:pPr>
        <w:pStyle w:val="NormalnyWeb"/>
        <w:spacing w:before="0" w:beforeAutospacing="0" w:after="0" w:line="276" w:lineRule="auto"/>
        <w:jc w:val="center"/>
        <w:rPr>
          <w:b/>
          <w:bCs/>
          <w:sz w:val="22"/>
          <w:szCs w:val="22"/>
        </w:rPr>
      </w:pPr>
      <w:r w:rsidRPr="00951E80">
        <w:rPr>
          <w:b/>
          <w:bCs/>
          <w:sz w:val="22"/>
          <w:szCs w:val="22"/>
        </w:rPr>
        <w:t>§ 18</w:t>
      </w:r>
    </w:p>
    <w:p w14:paraId="38503456" w14:textId="3031CE27" w:rsidR="009A48CB" w:rsidRPr="00951E80" w:rsidRDefault="009A48CB" w:rsidP="00951E80">
      <w:pPr>
        <w:pStyle w:val="Tekstpodstawowy21"/>
        <w:widowControl/>
        <w:numPr>
          <w:ilvl w:val="0"/>
          <w:numId w:val="23"/>
        </w:numPr>
        <w:suppressAutoHyphens w:val="0"/>
        <w:spacing w:line="276" w:lineRule="auto"/>
        <w:rPr>
          <w:rFonts w:cs="Times New Roman"/>
          <w:b w:val="0"/>
          <w:bCs w:val="0"/>
          <w:sz w:val="22"/>
          <w:szCs w:val="22"/>
        </w:rPr>
      </w:pPr>
      <w:r w:rsidRPr="00951E80">
        <w:rPr>
          <w:rFonts w:cs="Times New Roman"/>
          <w:b w:val="0"/>
          <w:bCs w:val="0"/>
          <w:sz w:val="22"/>
          <w:szCs w:val="22"/>
        </w:rPr>
        <w:t xml:space="preserve">Wykonawca udziela Zamawiającemu na przedmiot umowy, którego zakres jest wskazany w § 2 niniejszej umowy, gwarancji na okres ….. </w:t>
      </w:r>
      <w:r w:rsidR="0069237C" w:rsidRPr="00951E80">
        <w:rPr>
          <w:rFonts w:cs="Times New Roman"/>
          <w:b w:val="0"/>
          <w:bCs w:val="0"/>
          <w:sz w:val="22"/>
          <w:szCs w:val="22"/>
        </w:rPr>
        <w:t>miesięcy</w:t>
      </w:r>
      <w:r w:rsidRPr="00951E80">
        <w:rPr>
          <w:rFonts w:cs="Times New Roman"/>
          <w:b w:val="0"/>
          <w:bCs w:val="0"/>
          <w:sz w:val="22"/>
          <w:szCs w:val="22"/>
        </w:rPr>
        <w:t xml:space="preserve"> od dnia podpisania protokołu odbioru końcowego bez uwag. </w:t>
      </w:r>
    </w:p>
    <w:p w14:paraId="77F4A773" w14:textId="77777777" w:rsidR="009A48CB" w:rsidRPr="00951E80" w:rsidRDefault="009A48CB" w:rsidP="00951E80">
      <w:pPr>
        <w:pStyle w:val="Tekstpodstawowy21"/>
        <w:widowControl/>
        <w:numPr>
          <w:ilvl w:val="0"/>
          <w:numId w:val="23"/>
        </w:numPr>
        <w:suppressAutoHyphens w:val="0"/>
        <w:spacing w:line="276" w:lineRule="auto"/>
        <w:rPr>
          <w:rFonts w:cs="Times New Roman"/>
          <w:b w:val="0"/>
          <w:sz w:val="22"/>
          <w:szCs w:val="22"/>
        </w:rPr>
      </w:pPr>
      <w:r w:rsidRPr="00951E80">
        <w:rPr>
          <w:rFonts w:cs="Times New Roman"/>
          <w:b w:val="0"/>
          <w:bCs w:val="0"/>
          <w:sz w:val="22"/>
          <w:szCs w:val="22"/>
        </w:rPr>
        <w:t>Okres rękojmi na przedmiot umowy wynosi:</w:t>
      </w:r>
    </w:p>
    <w:p w14:paraId="7FC8E04F" w14:textId="036C0640" w:rsidR="009A48CB" w:rsidRPr="00951E80" w:rsidRDefault="009A48CB" w:rsidP="00951E80">
      <w:pPr>
        <w:pStyle w:val="Tekstpodstawowy21"/>
        <w:widowControl/>
        <w:numPr>
          <w:ilvl w:val="0"/>
          <w:numId w:val="25"/>
        </w:numPr>
        <w:suppressAutoHyphens w:val="0"/>
        <w:spacing w:line="276" w:lineRule="auto"/>
        <w:rPr>
          <w:rFonts w:cs="Times New Roman"/>
          <w:b w:val="0"/>
          <w:sz w:val="22"/>
          <w:szCs w:val="22"/>
        </w:rPr>
      </w:pPr>
      <w:r w:rsidRPr="00951E80">
        <w:rPr>
          <w:rFonts w:cs="Times New Roman"/>
          <w:b w:val="0"/>
          <w:bCs w:val="0"/>
          <w:sz w:val="22"/>
          <w:szCs w:val="22"/>
        </w:rPr>
        <w:t xml:space="preserve">2 </w:t>
      </w:r>
      <w:r w:rsidR="00B73AF3" w:rsidRPr="00951E80">
        <w:rPr>
          <w:rFonts w:cs="Times New Roman"/>
          <w:b w:val="0"/>
          <w:bCs w:val="0"/>
          <w:sz w:val="22"/>
          <w:szCs w:val="22"/>
        </w:rPr>
        <w:t>lata</w:t>
      </w:r>
      <w:r w:rsidRPr="00951E80">
        <w:rPr>
          <w:rFonts w:cs="Times New Roman"/>
          <w:b w:val="0"/>
          <w:bCs w:val="0"/>
          <w:sz w:val="22"/>
          <w:szCs w:val="22"/>
        </w:rPr>
        <w:t xml:space="preserve"> </w:t>
      </w:r>
      <w:r w:rsidRPr="00951E80">
        <w:rPr>
          <w:rFonts w:cs="Times New Roman"/>
          <w:b w:val="0"/>
          <w:sz w:val="22"/>
          <w:szCs w:val="22"/>
        </w:rPr>
        <w:t xml:space="preserve">od dnia </w:t>
      </w:r>
      <w:r w:rsidRPr="00951E80">
        <w:rPr>
          <w:rFonts w:cs="Times New Roman"/>
          <w:b w:val="0"/>
          <w:bCs w:val="0"/>
          <w:sz w:val="22"/>
          <w:szCs w:val="22"/>
        </w:rPr>
        <w:t xml:space="preserve">podpisania protokołu odbioru </w:t>
      </w:r>
      <w:r w:rsidRPr="00951E80">
        <w:rPr>
          <w:rFonts w:cs="Times New Roman"/>
          <w:b w:val="0"/>
          <w:sz w:val="22"/>
          <w:szCs w:val="22"/>
        </w:rPr>
        <w:t>opracowania wraz z ostatecznym pozwoleniem na budowę – dla przedmiotu umowy obejmującego wykonanie Opracowania;</w:t>
      </w:r>
    </w:p>
    <w:p w14:paraId="58522884" w14:textId="7E2418E4" w:rsidR="009A48CB" w:rsidRPr="00951E80" w:rsidRDefault="0000326E" w:rsidP="00951E80">
      <w:pPr>
        <w:pStyle w:val="Tekstpodstawowy21"/>
        <w:widowControl/>
        <w:numPr>
          <w:ilvl w:val="0"/>
          <w:numId w:val="25"/>
        </w:numPr>
        <w:suppressAutoHyphens w:val="0"/>
        <w:spacing w:line="276" w:lineRule="auto"/>
        <w:rPr>
          <w:rFonts w:cs="Times New Roman"/>
          <w:b w:val="0"/>
          <w:sz w:val="22"/>
          <w:szCs w:val="22"/>
        </w:rPr>
      </w:pPr>
      <w:r w:rsidRPr="00951E80">
        <w:rPr>
          <w:rFonts w:cs="Times New Roman"/>
          <w:b w:val="0"/>
          <w:bCs w:val="0"/>
          <w:sz w:val="22"/>
          <w:szCs w:val="22"/>
        </w:rPr>
        <w:t xml:space="preserve">5 lat </w:t>
      </w:r>
      <w:r w:rsidR="009A48CB" w:rsidRPr="00951E80">
        <w:rPr>
          <w:rFonts w:cs="Times New Roman"/>
          <w:b w:val="0"/>
          <w:bCs w:val="0"/>
          <w:sz w:val="22"/>
          <w:szCs w:val="22"/>
        </w:rPr>
        <w:t>od dnia podpisania odbioru końcowego bez uwag – dla przedmiotu umowy obejmującego wykonanie robót budowlanych.</w:t>
      </w:r>
    </w:p>
    <w:p w14:paraId="62E9267E" w14:textId="77777777" w:rsidR="009A48CB" w:rsidRPr="00951E80" w:rsidRDefault="009A48CB" w:rsidP="00951E80">
      <w:pPr>
        <w:pStyle w:val="Tekstpodstawowy21"/>
        <w:widowControl/>
        <w:numPr>
          <w:ilvl w:val="0"/>
          <w:numId w:val="23"/>
        </w:numPr>
        <w:suppressAutoHyphens w:val="0"/>
        <w:spacing w:line="276" w:lineRule="auto"/>
        <w:rPr>
          <w:rFonts w:cs="Times New Roman"/>
          <w:b w:val="0"/>
          <w:sz w:val="22"/>
          <w:szCs w:val="22"/>
        </w:rPr>
      </w:pPr>
      <w:r w:rsidRPr="00951E80">
        <w:rPr>
          <w:rFonts w:cs="Times New Roman"/>
          <w:b w:val="0"/>
          <w:sz w:val="22"/>
          <w:szCs w:val="22"/>
        </w:rPr>
        <w:t>Gwarancja obejmuje:</w:t>
      </w:r>
    </w:p>
    <w:p w14:paraId="2576A81C" w14:textId="77777777" w:rsidR="009A48CB" w:rsidRPr="00951E80" w:rsidRDefault="009A48CB" w:rsidP="00951E80">
      <w:pPr>
        <w:pStyle w:val="Tekstpodstawowy21"/>
        <w:widowControl/>
        <w:numPr>
          <w:ilvl w:val="0"/>
          <w:numId w:val="24"/>
        </w:numPr>
        <w:suppressAutoHyphens w:val="0"/>
        <w:spacing w:line="276" w:lineRule="auto"/>
        <w:ind w:left="709" w:hanging="425"/>
        <w:rPr>
          <w:rFonts w:cs="Times New Roman"/>
          <w:b w:val="0"/>
          <w:sz w:val="22"/>
          <w:szCs w:val="22"/>
        </w:rPr>
      </w:pPr>
      <w:r w:rsidRPr="00951E80">
        <w:rPr>
          <w:rFonts w:cs="Times New Roman"/>
          <w:b w:val="0"/>
          <w:sz w:val="22"/>
          <w:szCs w:val="22"/>
        </w:rPr>
        <w:t>przeglądy gwarancyjne,</w:t>
      </w:r>
    </w:p>
    <w:p w14:paraId="541C0912" w14:textId="77777777" w:rsidR="009A48CB" w:rsidRPr="00951E80" w:rsidRDefault="009A48CB" w:rsidP="00951E80">
      <w:pPr>
        <w:pStyle w:val="Tekstpodstawowy21"/>
        <w:widowControl/>
        <w:numPr>
          <w:ilvl w:val="0"/>
          <w:numId w:val="24"/>
        </w:numPr>
        <w:suppressAutoHyphens w:val="0"/>
        <w:spacing w:line="276" w:lineRule="auto"/>
        <w:ind w:left="709" w:hanging="425"/>
        <w:rPr>
          <w:rFonts w:cs="Times New Roman"/>
          <w:b w:val="0"/>
          <w:sz w:val="22"/>
          <w:szCs w:val="22"/>
        </w:rPr>
      </w:pPr>
      <w:r w:rsidRPr="00951E80">
        <w:rPr>
          <w:rFonts w:cs="Times New Roman"/>
          <w:b w:val="0"/>
          <w:sz w:val="22"/>
          <w:szCs w:val="22"/>
        </w:rPr>
        <w:t>usuwanie wszelkich wad i usterek tkwiących w przedmiocie zamówienia w momencie odbioru jak i powstałych w okresie gwarancji,</w:t>
      </w:r>
    </w:p>
    <w:p w14:paraId="5294DBA4" w14:textId="77777777" w:rsidR="009A48CB" w:rsidRPr="00951E80" w:rsidRDefault="009A48CB" w:rsidP="00951E80">
      <w:pPr>
        <w:pStyle w:val="Tekstpodstawowy21"/>
        <w:widowControl/>
        <w:numPr>
          <w:ilvl w:val="0"/>
          <w:numId w:val="24"/>
        </w:numPr>
        <w:suppressAutoHyphens w:val="0"/>
        <w:spacing w:line="276" w:lineRule="auto"/>
        <w:ind w:left="709" w:hanging="425"/>
        <w:rPr>
          <w:rFonts w:cs="Times New Roman"/>
          <w:b w:val="0"/>
          <w:sz w:val="22"/>
          <w:szCs w:val="22"/>
        </w:rPr>
      </w:pPr>
      <w:r w:rsidRPr="00951E80">
        <w:rPr>
          <w:rFonts w:cs="Times New Roman"/>
          <w:b w:val="0"/>
          <w:sz w:val="22"/>
          <w:szCs w:val="22"/>
        </w:rPr>
        <w:t>koszty przeglądów gwarancyjnych.</w:t>
      </w:r>
    </w:p>
    <w:p w14:paraId="33BB1632" w14:textId="77777777" w:rsidR="009A48CB" w:rsidRPr="00951E80" w:rsidRDefault="009A48CB" w:rsidP="00951E80">
      <w:pPr>
        <w:pStyle w:val="Tekstpodstawowy21"/>
        <w:widowControl/>
        <w:numPr>
          <w:ilvl w:val="0"/>
          <w:numId w:val="23"/>
        </w:numPr>
        <w:suppressAutoHyphens w:val="0"/>
        <w:spacing w:line="276" w:lineRule="auto"/>
        <w:rPr>
          <w:rFonts w:cs="Times New Roman"/>
          <w:b w:val="0"/>
          <w:sz w:val="22"/>
          <w:szCs w:val="22"/>
        </w:rPr>
      </w:pPr>
      <w:r w:rsidRPr="00951E80">
        <w:rPr>
          <w:rFonts w:cs="Times New Roman"/>
          <w:b w:val="0"/>
          <w:sz w:val="22"/>
          <w:szCs w:val="22"/>
        </w:rPr>
        <w:t>Wezwanie na przegląd gwarancyjny zostanie przesłane Wykonawcy w formie pisemnej. Na okoliczność przeglądu gwarancyjnego zostanie sporządzony protokół.</w:t>
      </w:r>
    </w:p>
    <w:p w14:paraId="2B4F3A0E" w14:textId="117C7448" w:rsidR="009A48CB" w:rsidRPr="00951E80" w:rsidRDefault="009A48CB" w:rsidP="00951E80">
      <w:pPr>
        <w:pStyle w:val="Tekstpodstawowy21"/>
        <w:widowControl/>
        <w:numPr>
          <w:ilvl w:val="0"/>
          <w:numId w:val="23"/>
        </w:numPr>
        <w:suppressAutoHyphens w:val="0"/>
        <w:spacing w:line="276" w:lineRule="auto"/>
        <w:rPr>
          <w:rFonts w:cs="Times New Roman"/>
          <w:b w:val="0"/>
          <w:sz w:val="22"/>
          <w:szCs w:val="22"/>
        </w:rPr>
      </w:pPr>
      <w:r w:rsidRPr="00951E80">
        <w:rPr>
          <w:rFonts w:cs="Times New Roman"/>
          <w:b w:val="0"/>
          <w:sz w:val="22"/>
          <w:szCs w:val="22"/>
        </w:rPr>
        <w:t>W przypadku stwierdzenia wad i usterek podczas przeglądu gwarancyjnego</w:t>
      </w:r>
      <w:r w:rsidR="002372FD" w:rsidRPr="00951E80">
        <w:rPr>
          <w:rFonts w:cs="Times New Roman"/>
          <w:b w:val="0"/>
          <w:sz w:val="22"/>
          <w:szCs w:val="22"/>
        </w:rPr>
        <w:t xml:space="preserve"> </w:t>
      </w:r>
      <w:r w:rsidRPr="00951E80">
        <w:rPr>
          <w:rFonts w:cs="Times New Roman"/>
          <w:b w:val="0"/>
          <w:sz w:val="22"/>
          <w:szCs w:val="22"/>
        </w:rPr>
        <w:t>Wykonawca zobowiązuje się do usunięcia wad i usterek w terminie 14 dni od daty sporządzenia protokołu z przeglądu gwarancyjnego.</w:t>
      </w:r>
    </w:p>
    <w:p w14:paraId="19730647" w14:textId="77777777" w:rsidR="009A48CB" w:rsidRPr="00951E80" w:rsidRDefault="009A48CB" w:rsidP="00951E80">
      <w:pPr>
        <w:pStyle w:val="Tekstpodstawowy21"/>
        <w:widowControl/>
        <w:numPr>
          <w:ilvl w:val="0"/>
          <w:numId w:val="23"/>
        </w:numPr>
        <w:suppressAutoHyphens w:val="0"/>
        <w:spacing w:line="276" w:lineRule="auto"/>
        <w:rPr>
          <w:rFonts w:cs="Times New Roman"/>
          <w:b w:val="0"/>
          <w:sz w:val="22"/>
          <w:szCs w:val="22"/>
        </w:rPr>
      </w:pPr>
      <w:r w:rsidRPr="00951E80">
        <w:rPr>
          <w:rFonts w:cs="Times New Roman"/>
          <w:b w:val="0"/>
          <w:sz w:val="22"/>
          <w:szCs w:val="22"/>
        </w:rPr>
        <w:t>Nie podlegają uprawnieniom z tytułu gwarancji wady i usterki powstałe wskutek działania siły wyższej albo wyłącznie z winy użytkownika lub osoby trzeciej, za którą Wykonawca nie ponosi odpowiedzialności.</w:t>
      </w:r>
    </w:p>
    <w:p w14:paraId="6CC48770" w14:textId="038BF219" w:rsidR="009A48CB" w:rsidRPr="00951E80" w:rsidRDefault="009A48CB" w:rsidP="00951E80">
      <w:pPr>
        <w:pStyle w:val="Tekstpodstawowy21"/>
        <w:widowControl/>
        <w:numPr>
          <w:ilvl w:val="0"/>
          <w:numId w:val="23"/>
        </w:numPr>
        <w:suppressAutoHyphens w:val="0"/>
        <w:spacing w:line="276" w:lineRule="auto"/>
        <w:rPr>
          <w:rFonts w:cs="Times New Roman"/>
          <w:b w:val="0"/>
          <w:sz w:val="22"/>
          <w:szCs w:val="22"/>
        </w:rPr>
      </w:pPr>
      <w:r w:rsidRPr="00951E80">
        <w:rPr>
          <w:rFonts w:cs="Times New Roman"/>
          <w:b w:val="0"/>
          <w:sz w:val="22"/>
          <w:szCs w:val="22"/>
        </w:rPr>
        <w:t xml:space="preserve">W okresie gwarancji i rękojmi Wykonawca zobowiązuje się do bezpłatnego usunięcia wad i usterek w terminie 14 dni licząc od daty powiadomienia </w:t>
      </w:r>
      <w:r w:rsidR="00951E80" w:rsidRPr="00951E80">
        <w:rPr>
          <w:rFonts w:cs="Times New Roman"/>
          <w:b w:val="0"/>
          <w:sz w:val="22"/>
          <w:szCs w:val="22"/>
        </w:rPr>
        <w:t xml:space="preserve">go </w:t>
      </w:r>
      <w:r w:rsidRPr="00951E80">
        <w:rPr>
          <w:rFonts w:cs="Times New Roman"/>
          <w:b w:val="0"/>
          <w:sz w:val="22"/>
          <w:szCs w:val="22"/>
        </w:rPr>
        <w:t>przez Zamawiającego. Okres gwarancji zostanie przedłużony o czas naprawy.</w:t>
      </w:r>
    </w:p>
    <w:p w14:paraId="4A8CD5FD" w14:textId="77777777" w:rsidR="009A48CB" w:rsidRPr="00951E80" w:rsidRDefault="009A48CB" w:rsidP="00951E80">
      <w:pPr>
        <w:pStyle w:val="Tekstpodstawowy21"/>
        <w:widowControl/>
        <w:numPr>
          <w:ilvl w:val="0"/>
          <w:numId w:val="23"/>
        </w:numPr>
        <w:suppressAutoHyphens w:val="0"/>
        <w:spacing w:line="276" w:lineRule="auto"/>
        <w:rPr>
          <w:rFonts w:cs="Times New Roman"/>
          <w:b w:val="0"/>
          <w:sz w:val="22"/>
          <w:szCs w:val="22"/>
        </w:rPr>
      </w:pPr>
      <w:r w:rsidRPr="00951E80">
        <w:rPr>
          <w:rFonts w:cs="Times New Roman"/>
          <w:b w:val="0"/>
          <w:sz w:val="22"/>
          <w:szCs w:val="22"/>
        </w:rPr>
        <w:t>Zamawiający ma prawo dochodzić uprawnień z tytułu rękojmi za wady, niezależnie od uprawnień wynikających z gwarancji.</w:t>
      </w:r>
    </w:p>
    <w:p w14:paraId="17FA1FF5" w14:textId="77777777" w:rsidR="009A48CB" w:rsidRPr="00951E80" w:rsidRDefault="009A48CB" w:rsidP="00951E80">
      <w:pPr>
        <w:pStyle w:val="Tekstpodstawowy21"/>
        <w:widowControl/>
        <w:numPr>
          <w:ilvl w:val="0"/>
          <w:numId w:val="23"/>
        </w:numPr>
        <w:suppressAutoHyphens w:val="0"/>
        <w:spacing w:line="276" w:lineRule="auto"/>
        <w:rPr>
          <w:rFonts w:cs="Times New Roman"/>
          <w:sz w:val="22"/>
          <w:szCs w:val="22"/>
        </w:rPr>
      </w:pPr>
      <w:r w:rsidRPr="00951E80">
        <w:rPr>
          <w:rFonts w:cs="Times New Roman"/>
          <w:b w:val="0"/>
          <w:sz w:val="22"/>
          <w:szCs w:val="22"/>
        </w:rPr>
        <w:t>Wykonawca odpowiada za wady w wykonaniu przedmiotu umowy również po okresie rękojmi, jeżeli Zamawiający zawiadomi Wykonawcę o wadzie przed upływem okresu rękojmi.</w:t>
      </w:r>
    </w:p>
    <w:p w14:paraId="71A8B3B2" w14:textId="77777777" w:rsidR="009A48CB" w:rsidRPr="00951E80" w:rsidRDefault="009A48CB" w:rsidP="00951E80">
      <w:pPr>
        <w:widowControl w:val="0"/>
        <w:numPr>
          <w:ilvl w:val="0"/>
          <w:numId w:val="23"/>
        </w:numPr>
        <w:suppressAutoHyphens/>
        <w:spacing w:line="276" w:lineRule="auto"/>
        <w:jc w:val="both"/>
        <w:rPr>
          <w:sz w:val="22"/>
          <w:szCs w:val="22"/>
        </w:rPr>
      </w:pPr>
      <w:r w:rsidRPr="00951E80">
        <w:rPr>
          <w:sz w:val="22"/>
          <w:szCs w:val="22"/>
        </w:rPr>
        <w:t>Po upływie terminów ustalonych na usunięcie wad, usterek i ponownym jednokrotnym wezwaniu Wykonawcy do ich usunięcia w wyznaczonym terminie, Zamawiający może zlecić realizację ze środków wniesionych przez Wykonawcę na zabezpieczenie należytego wykonania umowy. W przypadku, gdy koszt ten przekroczy wartość zabezpieczenia Wykonawca zobowiązany jest na wezwanie Zamawiającego do zapłaty kwoty uzupełniającej.</w:t>
      </w:r>
    </w:p>
    <w:p w14:paraId="7002AE9E" w14:textId="77777777" w:rsidR="009A48CB" w:rsidRPr="00951E80" w:rsidRDefault="009A48CB" w:rsidP="00951E80">
      <w:pPr>
        <w:pStyle w:val="NormalnyWeb"/>
        <w:spacing w:before="0" w:beforeAutospacing="0" w:after="0" w:line="276" w:lineRule="auto"/>
        <w:ind w:left="180" w:firstLine="180"/>
        <w:jc w:val="center"/>
        <w:rPr>
          <w:b/>
          <w:sz w:val="22"/>
          <w:szCs w:val="22"/>
        </w:rPr>
      </w:pPr>
    </w:p>
    <w:p w14:paraId="39346FB2" w14:textId="77777777" w:rsidR="00C04D48" w:rsidRPr="00951E80" w:rsidRDefault="00C04D48" w:rsidP="00951E80">
      <w:pPr>
        <w:pStyle w:val="NormalnyWeb"/>
        <w:spacing w:before="0" w:beforeAutospacing="0" w:after="0" w:line="276" w:lineRule="auto"/>
        <w:ind w:left="180" w:firstLine="180"/>
        <w:jc w:val="center"/>
        <w:rPr>
          <w:b/>
          <w:sz w:val="22"/>
          <w:szCs w:val="22"/>
        </w:rPr>
      </w:pPr>
    </w:p>
    <w:p w14:paraId="31F1E673" w14:textId="00E70195" w:rsidR="009A48CB" w:rsidRPr="00951E80" w:rsidRDefault="009A48CB" w:rsidP="00951E80">
      <w:pPr>
        <w:pStyle w:val="NormalnyWeb"/>
        <w:spacing w:before="0" w:beforeAutospacing="0" w:after="0" w:line="276" w:lineRule="auto"/>
        <w:ind w:left="180" w:firstLine="180"/>
        <w:jc w:val="center"/>
        <w:rPr>
          <w:b/>
          <w:sz w:val="22"/>
          <w:szCs w:val="22"/>
        </w:rPr>
      </w:pPr>
      <w:r w:rsidRPr="00951E80">
        <w:rPr>
          <w:b/>
          <w:sz w:val="22"/>
          <w:szCs w:val="22"/>
        </w:rPr>
        <w:lastRenderedPageBreak/>
        <w:t>XI. Zabezpieczenie</w:t>
      </w:r>
    </w:p>
    <w:p w14:paraId="282297C8" w14:textId="77777777" w:rsidR="009A48CB" w:rsidRPr="00951E80" w:rsidRDefault="009A48CB" w:rsidP="00951E80">
      <w:pPr>
        <w:pStyle w:val="NormalnyWeb"/>
        <w:spacing w:before="0" w:beforeAutospacing="0" w:after="0" w:line="276" w:lineRule="auto"/>
        <w:jc w:val="center"/>
        <w:rPr>
          <w:b/>
          <w:bCs/>
          <w:sz w:val="22"/>
          <w:szCs w:val="22"/>
        </w:rPr>
      </w:pPr>
      <w:r w:rsidRPr="00951E80">
        <w:rPr>
          <w:b/>
          <w:bCs/>
          <w:sz w:val="22"/>
          <w:szCs w:val="22"/>
        </w:rPr>
        <w:t xml:space="preserve">§ 19 </w:t>
      </w:r>
    </w:p>
    <w:p w14:paraId="36EDF3BC" w14:textId="77777777" w:rsidR="008C699C" w:rsidRPr="00951E80" w:rsidRDefault="008C699C" w:rsidP="00951E80">
      <w:pPr>
        <w:pStyle w:val="NormalnyWeb"/>
        <w:spacing w:before="0" w:beforeAutospacing="0" w:after="0" w:line="276" w:lineRule="auto"/>
        <w:jc w:val="center"/>
        <w:rPr>
          <w:b/>
          <w:bCs/>
          <w:sz w:val="22"/>
          <w:szCs w:val="22"/>
        </w:rPr>
      </w:pPr>
    </w:p>
    <w:p w14:paraId="322DCA8F" w14:textId="77777777" w:rsidR="008C699C" w:rsidRPr="00951E80" w:rsidRDefault="008C699C" w:rsidP="00951E80">
      <w:pPr>
        <w:numPr>
          <w:ilvl w:val="0"/>
          <w:numId w:val="26"/>
        </w:numPr>
        <w:tabs>
          <w:tab w:val="clear" w:pos="720"/>
        </w:tabs>
        <w:spacing w:line="276" w:lineRule="auto"/>
        <w:ind w:left="284" w:hanging="284"/>
        <w:jc w:val="both"/>
        <w:rPr>
          <w:b/>
          <w:sz w:val="22"/>
          <w:szCs w:val="22"/>
          <w:u w:val="single"/>
        </w:rPr>
      </w:pPr>
      <w:r w:rsidRPr="00951E80">
        <w:rPr>
          <w:sz w:val="22"/>
          <w:szCs w:val="22"/>
        </w:rPr>
        <w:t xml:space="preserve">Wykonawca wnosi zabezpieczenie należytego wykonania umowy </w:t>
      </w:r>
      <w:r w:rsidRPr="00951E80">
        <w:rPr>
          <w:b/>
          <w:sz w:val="22"/>
          <w:szCs w:val="22"/>
        </w:rPr>
        <w:t>w wysokości 5 %</w:t>
      </w:r>
      <w:r w:rsidRPr="00951E80">
        <w:rPr>
          <w:sz w:val="22"/>
          <w:szCs w:val="22"/>
        </w:rPr>
        <w:t xml:space="preserve"> zaoferowanej ceny brutto  obejmującej całość zamówienia, </w:t>
      </w:r>
      <w:r w:rsidRPr="00951E80">
        <w:rPr>
          <w:b/>
          <w:sz w:val="22"/>
          <w:szCs w:val="22"/>
        </w:rPr>
        <w:t>tj. ……………………. zł</w:t>
      </w:r>
      <w:r w:rsidRPr="00951E80">
        <w:rPr>
          <w:sz w:val="22"/>
          <w:szCs w:val="22"/>
        </w:rPr>
        <w:t xml:space="preserve">  </w:t>
      </w:r>
      <w:r w:rsidRPr="00951E80">
        <w:rPr>
          <w:sz w:val="22"/>
          <w:szCs w:val="22"/>
        </w:rPr>
        <w:br/>
        <w:t>( słownie: ………………………….. złotych 00/100 )  jako gwarancję zgodnego z umową jej wykonania, w formie …………………</w:t>
      </w:r>
    </w:p>
    <w:p w14:paraId="21C098EE" w14:textId="77777777" w:rsidR="008C699C" w:rsidRPr="00951E80" w:rsidRDefault="008C699C" w:rsidP="00951E80">
      <w:pPr>
        <w:numPr>
          <w:ilvl w:val="0"/>
          <w:numId w:val="26"/>
        </w:numPr>
        <w:tabs>
          <w:tab w:val="clear" w:pos="720"/>
        </w:tabs>
        <w:spacing w:line="276" w:lineRule="auto"/>
        <w:ind w:left="284" w:hanging="284"/>
        <w:jc w:val="both"/>
        <w:rPr>
          <w:b/>
          <w:sz w:val="22"/>
          <w:szCs w:val="22"/>
          <w:u w:val="single"/>
        </w:rPr>
      </w:pPr>
      <w:r w:rsidRPr="00951E80">
        <w:rPr>
          <w:sz w:val="22"/>
          <w:szCs w:val="22"/>
        </w:rPr>
        <w:t>W trakcie realizacji umowy Wykonawca może dokonać zmiany formy zabezpieczenia na jedną lub kilka form, określonych w art. 451 ust. 1. ustawy Pzp.</w:t>
      </w:r>
    </w:p>
    <w:p w14:paraId="74B7B926" w14:textId="77777777" w:rsidR="008C699C" w:rsidRPr="00951E80" w:rsidRDefault="008C699C" w:rsidP="00951E80">
      <w:pPr>
        <w:numPr>
          <w:ilvl w:val="0"/>
          <w:numId w:val="26"/>
        </w:numPr>
        <w:tabs>
          <w:tab w:val="clear" w:pos="720"/>
        </w:tabs>
        <w:spacing w:line="276" w:lineRule="auto"/>
        <w:ind w:left="284" w:hanging="284"/>
        <w:jc w:val="both"/>
        <w:rPr>
          <w:b/>
          <w:sz w:val="22"/>
          <w:szCs w:val="22"/>
          <w:u w:val="single"/>
        </w:rPr>
      </w:pPr>
      <w:r w:rsidRPr="00951E80">
        <w:rPr>
          <w:sz w:val="22"/>
          <w:szCs w:val="22"/>
        </w:rPr>
        <w:t xml:space="preserve">Zmiana formy zabezpieczenia jest dokonywana z zachowaniem ciągłości zabezpieczenia </w:t>
      </w:r>
      <w:r w:rsidRPr="00951E80">
        <w:rPr>
          <w:sz w:val="22"/>
          <w:szCs w:val="22"/>
        </w:rPr>
        <w:br/>
        <w:t>i bez zmniejszenia jego wysokości.</w:t>
      </w:r>
    </w:p>
    <w:p w14:paraId="4746ED13" w14:textId="77777777" w:rsidR="008C699C" w:rsidRPr="00951E80" w:rsidRDefault="008C699C" w:rsidP="00951E80">
      <w:pPr>
        <w:numPr>
          <w:ilvl w:val="0"/>
          <w:numId w:val="26"/>
        </w:numPr>
        <w:tabs>
          <w:tab w:val="clear" w:pos="720"/>
        </w:tabs>
        <w:spacing w:line="276" w:lineRule="auto"/>
        <w:ind w:left="284" w:hanging="284"/>
        <w:jc w:val="both"/>
        <w:rPr>
          <w:b/>
          <w:sz w:val="22"/>
          <w:szCs w:val="22"/>
          <w:u w:val="single"/>
        </w:rPr>
      </w:pPr>
      <w:r w:rsidRPr="00951E80">
        <w:rPr>
          <w:sz w:val="22"/>
          <w:szCs w:val="22"/>
        </w:rPr>
        <w:t>W przypadku nienależytego wykonania zamówienia zabezpieczenie staje się własnością Zamawiającego i będzie wykorzystane do zgodnego z umową wykonania robót i do pokrycia roszczeń z tytułu rękojmi za wykonane roboty.</w:t>
      </w:r>
    </w:p>
    <w:p w14:paraId="6DD1E896" w14:textId="75F3B270" w:rsidR="008C699C" w:rsidRPr="00951E80" w:rsidRDefault="008C699C" w:rsidP="00951E80">
      <w:pPr>
        <w:numPr>
          <w:ilvl w:val="0"/>
          <w:numId w:val="26"/>
        </w:numPr>
        <w:tabs>
          <w:tab w:val="clear" w:pos="720"/>
        </w:tabs>
        <w:spacing w:after="200" w:line="276" w:lineRule="auto"/>
        <w:ind w:left="284" w:hanging="284"/>
        <w:jc w:val="both"/>
        <w:rPr>
          <w:bCs/>
          <w:sz w:val="22"/>
          <w:szCs w:val="22"/>
          <w:u w:val="single"/>
        </w:rPr>
      </w:pPr>
      <w:r w:rsidRPr="00951E80">
        <w:rPr>
          <w:bCs/>
          <w:sz w:val="22"/>
          <w:szCs w:val="22"/>
        </w:rPr>
        <w:t>Zabezpieczenie należytego wykonania umowy zostanie zwolnione:</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540"/>
      </w:tblGrid>
      <w:tr w:rsidR="008C699C" w:rsidRPr="00951E80" w14:paraId="39526DD8" w14:textId="77777777" w:rsidTr="007C528E">
        <w:trPr>
          <w:cantSplit/>
          <w:trHeight w:val="367"/>
        </w:trPr>
        <w:tc>
          <w:tcPr>
            <w:tcW w:w="4820" w:type="dxa"/>
            <w:tcBorders>
              <w:top w:val="dotted" w:sz="4" w:space="0" w:color="auto"/>
              <w:left w:val="single" w:sz="12" w:space="0" w:color="auto"/>
              <w:bottom w:val="dotted" w:sz="4" w:space="0" w:color="auto"/>
              <w:right w:val="dotted" w:sz="4" w:space="0" w:color="auto"/>
            </w:tcBorders>
            <w:vAlign w:val="center"/>
            <w:hideMark/>
          </w:tcPr>
          <w:p w14:paraId="28D4AF11" w14:textId="77777777" w:rsidR="008C699C" w:rsidRPr="00951E80" w:rsidRDefault="008C699C" w:rsidP="00951E80">
            <w:pPr>
              <w:spacing w:line="276" w:lineRule="auto"/>
              <w:jc w:val="center"/>
              <w:rPr>
                <w:b/>
                <w:sz w:val="22"/>
                <w:szCs w:val="22"/>
                <w:u w:val="single"/>
                <w:lang w:eastAsia="en-US"/>
              </w:rPr>
            </w:pPr>
            <w:r w:rsidRPr="00951E80">
              <w:rPr>
                <w:b/>
                <w:sz w:val="22"/>
                <w:szCs w:val="22"/>
                <w:lang w:eastAsia="en-US"/>
              </w:rPr>
              <w:t>70% tj. …………… zł</w:t>
            </w:r>
          </w:p>
          <w:p w14:paraId="024CDA4C" w14:textId="77777777" w:rsidR="008C699C" w:rsidRPr="00951E80" w:rsidRDefault="008C699C" w:rsidP="00951E80">
            <w:pPr>
              <w:spacing w:line="276" w:lineRule="auto"/>
              <w:jc w:val="both"/>
              <w:rPr>
                <w:sz w:val="22"/>
                <w:szCs w:val="22"/>
                <w:lang w:eastAsia="en-US"/>
              </w:rPr>
            </w:pPr>
            <w:r w:rsidRPr="00951E80">
              <w:rPr>
                <w:sz w:val="22"/>
                <w:szCs w:val="22"/>
                <w:lang w:eastAsia="en-US"/>
              </w:rPr>
              <w:t>( słownie: ……………………………… złote 00/100 )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595F5526" w14:textId="77777777" w:rsidR="008C699C" w:rsidRPr="00951E80" w:rsidRDefault="008C699C" w:rsidP="00951E80">
            <w:pPr>
              <w:spacing w:line="276" w:lineRule="auto"/>
              <w:ind w:left="-70"/>
              <w:jc w:val="both"/>
              <w:rPr>
                <w:sz w:val="22"/>
                <w:szCs w:val="22"/>
                <w:lang w:eastAsia="en-US"/>
              </w:rPr>
            </w:pPr>
            <w:r w:rsidRPr="00951E80">
              <w:rPr>
                <w:b/>
                <w:bCs/>
                <w:sz w:val="22"/>
                <w:szCs w:val="22"/>
                <w:lang w:eastAsia="en-US"/>
              </w:rPr>
              <w:t>w terminie 30 dni</w:t>
            </w:r>
            <w:r w:rsidRPr="00951E80">
              <w:rPr>
                <w:sz w:val="22"/>
                <w:szCs w:val="22"/>
                <w:lang w:eastAsia="en-US"/>
              </w:rPr>
              <w:t xml:space="preserve"> po podpisaniu przez strony odbioru końcowego przedmiotu umowy, w którym nie stwierdzono jego wad lub potwierdzono fakt ich usunięcia,</w:t>
            </w:r>
          </w:p>
        </w:tc>
      </w:tr>
      <w:tr w:rsidR="008C699C" w:rsidRPr="00951E80" w14:paraId="5407088F" w14:textId="77777777" w:rsidTr="007C528E">
        <w:trPr>
          <w:cantSplit/>
          <w:trHeight w:val="70"/>
        </w:trPr>
        <w:tc>
          <w:tcPr>
            <w:tcW w:w="4820" w:type="dxa"/>
            <w:tcBorders>
              <w:top w:val="dotted" w:sz="4" w:space="0" w:color="auto"/>
              <w:left w:val="single" w:sz="12" w:space="0" w:color="auto"/>
              <w:bottom w:val="dotted" w:sz="4" w:space="0" w:color="auto"/>
              <w:right w:val="dotted" w:sz="4" w:space="0" w:color="auto"/>
            </w:tcBorders>
            <w:vAlign w:val="center"/>
            <w:hideMark/>
          </w:tcPr>
          <w:p w14:paraId="2A4CDC8C" w14:textId="77777777" w:rsidR="008C699C" w:rsidRPr="00951E80" w:rsidRDefault="008C699C" w:rsidP="00951E80">
            <w:pPr>
              <w:spacing w:line="276" w:lineRule="auto"/>
              <w:jc w:val="center"/>
              <w:rPr>
                <w:b/>
                <w:sz w:val="22"/>
                <w:szCs w:val="22"/>
                <w:lang w:eastAsia="en-US"/>
              </w:rPr>
            </w:pPr>
            <w:r w:rsidRPr="00951E80">
              <w:rPr>
                <w:b/>
                <w:sz w:val="22"/>
                <w:szCs w:val="22"/>
                <w:lang w:eastAsia="en-US"/>
              </w:rPr>
              <w:t xml:space="preserve">30% tj. …………….. zł </w:t>
            </w:r>
          </w:p>
          <w:p w14:paraId="61B5C1F8" w14:textId="77777777" w:rsidR="008C699C" w:rsidRPr="00951E80" w:rsidRDefault="008C699C" w:rsidP="00951E80">
            <w:pPr>
              <w:spacing w:line="276" w:lineRule="auto"/>
              <w:jc w:val="both"/>
              <w:rPr>
                <w:sz w:val="22"/>
                <w:szCs w:val="22"/>
                <w:lang w:eastAsia="en-US"/>
              </w:rPr>
            </w:pPr>
            <w:r w:rsidRPr="00951E80">
              <w:rPr>
                <w:sz w:val="22"/>
                <w:szCs w:val="22"/>
                <w:lang w:eastAsia="en-US"/>
              </w:rPr>
              <w:t>( słownie: …………………………… złotych 00/100 )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14DF4281" w14:textId="77777777" w:rsidR="008C699C" w:rsidRPr="00951E80" w:rsidRDefault="008C699C" w:rsidP="00951E80">
            <w:pPr>
              <w:tabs>
                <w:tab w:val="num" w:pos="426"/>
              </w:tabs>
              <w:spacing w:line="276" w:lineRule="auto"/>
              <w:ind w:left="-70"/>
              <w:jc w:val="both"/>
              <w:rPr>
                <w:sz w:val="22"/>
                <w:szCs w:val="22"/>
                <w:lang w:eastAsia="en-US"/>
              </w:rPr>
            </w:pPr>
            <w:r w:rsidRPr="00951E80">
              <w:rPr>
                <w:b/>
                <w:bCs/>
                <w:sz w:val="22"/>
                <w:szCs w:val="22"/>
                <w:lang w:eastAsia="en-US"/>
              </w:rPr>
              <w:t>w terminie 15 dni</w:t>
            </w:r>
            <w:r w:rsidRPr="00951E80">
              <w:rPr>
                <w:sz w:val="22"/>
                <w:szCs w:val="22"/>
                <w:lang w:eastAsia="en-US"/>
              </w:rPr>
              <w:t xml:space="preserve"> po upływie okresu rękojmi za wady i usterki</w:t>
            </w:r>
          </w:p>
        </w:tc>
      </w:tr>
    </w:tbl>
    <w:p w14:paraId="2CE02A8B" w14:textId="77777777" w:rsidR="008C699C" w:rsidRPr="00951E80" w:rsidRDefault="008C699C" w:rsidP="00951E80">
      <w:pPr>
        <w:tabs>
          <w:tab w:val="left" w:pos="3030"/>
        </w:tabs>
        <w:spacing w:line="276" w:lineRule="auto"/>
        <w:rPr>
          <w:bCs/>
          <w:sz w:val="22"/>
          <w:szCs w:val="22"/>
        </w:rPr>
      </w:pPr>
    </w:p>
    <w:p w14:paraId="5D0C0BCE" w14:textId="5B720B34" w:rsidR="008C699C" w:rsidRPr="00951E80" w:rsidRDefault="008C699C" w:rsidP="00951E80">
      <w:pPr>
        <w:pStyle w:val="Akapitzlist"/>
        <w:numPr>
          <w:ilvl w:val="0"/>
          <w:numId w:val="26"/>
        </w:numPr>
        <w:tabs>
          <w:tab w:val="clear" w:pos="720"/>
          <w:tab w:val="num" w:pos="284"/>
          <w:tab w:val="left" w:pos="3030"/>
        </w:tabs>
        <w:spacing w:line="276" w:lineRule="auto"/>
        <w:ind w:left="284" w:hanging="284"/>
        <w:jc w:val="both"/>
        <w:rPr>
          <w:bCs/>
          <w:sz w:val="22"/>
          <w:szCs w:val="22"/>
        </w:rPr>
      </w:pPr>
      <w:r w:rsidRPr="00951E80">
        <w:rPr>
          <w:bCs/>
          <w:sz w:val="22"/>
          <w:szCs w:val="22"/>
        </w:rPr>
        <w:t xml:space="preserve">W razie zmiany wysokości wynagrodzenia Wykonawcy za wykonanie niniejszej umowy, Wykonawca w terminie </w:t>
      </w:r>
      <w:r w:rsidR="00981997" w:rsidRPr="00951E80">
        <w:rPr>
          <w:bCs/>
          <w:sz w:val="22"/>
          <w:szCs w:val="22"/>
        </w:rPr>
        <w:t xml:space="preserve">do </w:t>
      </w:r>
      <w:r w:rsidRPr="00951E80">
        <w:rPr>
          <w:bCs/>
          <w:sz w:val="22"/>
          <w:szCs w:val="22"/>
        </w:rPr>
        <w:t xml:space="preserve">7 dni od podpisania aneksu do umowy wprowadzającego zmianę, zobowiązany jest do przedłożenia zabezpieczenia w wysokości odpowiadającej nowej wysokości wynagrodzenia. </w:t>
      </w:r>
      <w:r w:rsidRPr="00951E80">
        <w:rPr>
          <w:bCs/>
          <w:sz w:val="22"/>
          <w:szCs w:val="22"/>
        </w:rPr>
        <w:tab/>
      </w:r>
    </w:p>
    <w:p w14:paraId="68CE5DA6" w14:textId="614A61AD" w:rsidR="009A48CB" w:rsidRPr="00951E80" w:rsidRDefault="009A48CB" w:rsidP="00951E80">
      <w:pPr>
        <w:pStyle w:val="Akapitzlist"/>
        <w:numPr>
          <w:ilvl w:val="0"/>
          <w:numId w:val="26"/>
        </w:numPr>
        <w:tabs>
          <w:tab w:val="clear" w:pos="720"/>
        </w:tabs>
        <w:spacing w:line="276" w:lineRule="auto"/>
        <w:ind w:left="284" w:hanging="284"/>
        <w:jc w:val="both"/>
        <w:rPr>
          <w:sz w:val="22"/>
          <w:szCs w:val="22"/>
        </w:rPr>
      </w:pPr>
      <w:r w:rsidRPr="00951E80">
        <w:rPr>
          <w:sz w:val="22"/>
          <w:szCs w:val="22"/>
        </w:rPr>
        <w:t>Jeżeli dochodzi do przedłużenia terminu realizacji zamówienia lub okresu rękojmi za wady, Wykonawca zobowiązany jest niezwłocznie przedłużyć ważność wniesionego zabezpieczenia lub wnieść nowe na wydłużony okres.</w:t>
      </w:r>
    </w:p>
    <w:p w14:paraId="4FEB8863" w14:textId="76A02FFB" w:rsidR="009A48CB" w:rsidRPr="00951E80" w:rsidRDefault="009A48CB" w:rsidP="00951E80">
      <w:pPr>
        <w:numPr>
          <w:ilvl w:val="0"/>
          <w:numId w:val="26"/>
        </w:numPr>
        <w:spacing w:line="276" w:lineRule="auto"/>
        <w:ind w:left="284" w:hanging="284"/>
        <w:jc w:val="both"/>
        <w:rPr>
          <w:sz w:val="22"/>
          <w:szCs w:val="22"/>
        </w:rPr>
      </w:pPr>
      <w:r w:rsidRPr="00951E80">
        <w:rPr>
          <w:sz w:val="22"/>
          <w:szCs w:val="22"/>
        </w:rPr>
        <w:t xml:space="preserve">Jeżeli Wykonawca nie wypełnia dyspozycji ust. </w:t>
      </w:r>
      <w:r w:rsidR="00981997" w:rsidRPr="00951E80">
        <w:rPr>
          <w:sz w:val="22"/>
          <w:szCs w:val="22"/>
        </w:rPr>
        <w:t>6</w:t>
      </w:r>
      <w:r w:rsidR="003451CC" w:rsidRPr="00951E80">
        <w:rPr>
          <w:sz w:val="22"/>
          <w:szCs w:val="22"/>
        </w:rPr>
        <w:t xml:space="preserve"> i 7</w:t>
      </w:r>
      <w:r w:rsidRPr="00951E80">
        <w:rPr>
          <w:sz w:val="22"/>
          <w:szCs w:val="22"/>
        </w:rPr>
        <w:t xml:space="preserve"> Zamawiający zastrzega sobie prawo do wstrzymania wypłaty wynagrodzenia lub zajęcia na poczet zabezpieczenia należytego wykonania umowy odpowiedniej jego części.</w:t>
      </w:r>
    </w:p>
    <w:p w14:paraId="1E98A185" w14:textId="73BBF3BA" w:rsidR="009A48CB" w:rsidRPr="00951E80" w:rsidRDefault="009A48CB" w:rsidP="00951E80">
      <w:pPr>
        <w:pStyle w:val="NormalnyWeb1"/>
        <w:numPr>
          <w:ilvl w:val="0"/>
          <w:numId w:val="26"/>
        </w:numPr>
        <w:spacing w:before="0" w:after="0" w:line="276" w:lineRule="auto"/>
        <w:ind w:left="284" w:hanging="284"/>
        <w:jc w:val="both"/>
        <w:rPr>
          <w:sz w:val="22"/>
          <w:szCs w:val="22"/>
        </w:rPr>
      </w:pPr>
      <w:r w:rsidRPr="00951E80">
        <w:rPr>
          <w:sz w:val="22"/>
          <w:szCs w:val="22"/>
        </w:rPr>
        <w:t xml:space="preserve">W przypadku nieprzedłużenia lub niewniesienia nowego zabezpieczenia najpóźniej na </w:t>
      </w:r>
      <w:r w:rsidR="00C43C3E" w:rsidRPr="00951E80">
        <w:rPr>
          <w:sz w:val="22"/>
          <w:szCs w:val="22"/>
        </w:rPr>
        <w:t>7</w:t>
      </w:r>
      <w:r w:rsidRPr="00951E80">
        <w:rPr>
          <w:sz w:val="22"/>
          <w:szCs w:val="22"/>
        </w:rPr>
        <w:t xml:space="preserve"> dni przed upływem terminu ważności dotychczasowego zabezpieczenia wniesionego w innej formie niż w pieniądzu, Zamawiający zmienia formę na zabezpieczenie w pieniądzu, poprzez wypłatę kwoty z dotychczasowego zabezpieczenia.</w:t>
      </w:r>
    </w:p>
    <w:p w14:paraId="607926BC" w14:textId="75B7C6E3" w:rsidR="009A48CB" w:rsidRPr="00951E80" w:rsidRDefault="009A48CB" w:rsidP="00951E80">
      <w:pPr>
        <w:pStyle w:val="NormalnyWeb1"/>
        <w:numPr>
          <w:ilvl w:val="0"/>
          <w:numId w:val="26"/>
        </w:numPr>
        <w:spacing w:before="0" w:after="0" w:line="276" w:lineRule="auto"/>
        <w:ind w:left="284" w:hanging="284"/>
        <w:jc w:val="both"/>
        <w:rPr>
          <w:sz w:val="22"/>
          <w:szCs w:val="22"/>
        </w:rPr>
      </w:pPr>
      <w:r w:rsidRPr="00951E80">
        <w:rPr>
          <w:sz w:val="22"/>
          <w:szCs w:val="22"/>
        </w:rPr>
        <w:t xml:space="preserve">Wypłata, o której mowa w ust. </w:t>
      </w:r>
      <w:r w:rsidR="00C43C3E" w:rsidRPr="00951E80">
        <w:rPr>
          <w:sz w:val="22"/>
          <w:szCs w:val="22"/>
        </w:rPr>
        <w:t>9</w:t>
      </w:r>
      <w:r w:rsidRPr="00951E80">
        <w:rPr>
          <w:sz w:val="22"/>
          <w:szCs w:val="22"/>
        </w:rPr>
        <w:t>, następuje nie później niż w ostatnim dniu ważności dotychczasowego zabezpieczenia.</w:t>
      </w:r>
    </w:p>
    <w:p w14:paraId="22CFD5B6" w14:textId="77777777" w:rsidR="009A48CB" w:rsidRPr="00951E80" w:rsidRDefault="009A48CB" w:rsidP="00951E80">
      <w:pPr>
        <w:pStyle w:val="Tekstpodstawowy21"/>
        <w:widowControl/>
        <w:suppressAutoHyphens w:val="0"/>
        <w:spacing w:line="276" w:lineRule="auto"/>
        <w:jc w:val="center"/>
        <w:rPr>
          <w:rFonts w:cs="Times New Roman"/>
          <w:sz w:val="22"/>
          <w:szCs w:val="22"/>
        </w:rPr>
      </w:pPr>
    </w:p>
    <w:p w14:paraId="1A4671AC" w14:textId="77777777" w:rsidR="009A48CB" w:rsidRPr="00951E80" w:rsidRDefault="009A48CB" w:rsidP="00951E80">
      <w:pPr>
        <w:pStyle w:val="Tekstpodstawowy21"/>
        <w:widowControl/>
        <w:suppressAutoHyphens w:val="0"/>
        <w:spacing w:line="276" w:lineRule="auto"/>
        <w:jc w:val="center"/>
        <w:rPr>
          <w:rFonts w:cs="Times New Roman"/>
          <w:sz w:val="22"/>
          <w:szCs w:val="22"/>
        </w:rPr>
      </w:pPr>
      <w:r w:rsidRPr="00951E80">
        <w:rPr>
          <w:rFonts w:cs="Times New Roman"/>
          <w:sz w:val="22"/>
          <w:szCs w:val="22"/>
        </w:rPr>
        <w:t>XII. Dopuszczalne przypadki zmian postanowień zawartej umowy</w:t>
      </w:r>
    </w:p>
    <w:p w14:paraId="5E66B33A" w14:textId="77777777" w:rsidR="00B10B09" w:rsidRPr="00951E80" w:rsidRDefault="00B10B09" w:rsidP="00951E80">
      <w:pPr>
        <w:pStyle w:val="Tekstpodstawowy21"/>
        <w:widowControl/>
        <w:tabs>
          <w:tab w:val="num" w:pos="284"/>
          <w:tab w:val="num" w:pos="1440"/>
        </w:tabs>
        <w:suppressAutoHyphens w:val="0"/>
        <w:spacing w:line="276" w:lineRule="auto"/>
        <w:jc w:val="center"/>
        <w:rPr>
          <w:rFonts w:cs="Times New Roman"/>
          <w:sz w:val="22"/>
          <w:szCs w:val="22"/>
        </w:rPr>
      </w:pPr>
    </w:p>
    <w:p w14:paraId="253D3420" w14:textId="011A060C" w:rsidR="00D40CBE" w:rsidRPr="00951E80" w:rsidRDefault="009A48CB" w:rsidP="00951E80">
      <w:pPr>
        <w:pStyle w:val="Tekstpodstawowy21"/>
        <w:widowControl/>
        <w:tabs>
          <w:tab w:val="num" w:pos="284"/>
          <w:tab w:val="num" w:pos="1440"/>
        </w:tabs>
        <w:suppressAutoHyphens w:val="0"/>
        <w:spacing w:line="276" w:lineRule="auto"/>
        <w:jc w:val="center"/>
        <w:rPr>
          <w:rFonts w:cs="Times New Roman"/>
          <w:sz w:val="22"/>
          <w:szCs w:val="22"/>
        </w:rPr>
      </w:pPr>
      <w:r w:rsidRPr="00951E80">
        <w:rPr>
          <w:rFonts w:cs="Times New Roman"/>
          <w:sz w:val="22"/>
          <w:szCs w:val="22"/>
        </w:rPr>
        <w:t>§ 20</w:t>
      </w:r>
    </w:p>
    <w:p w14:paraId="054EA532" w14:textId="77777777" w:rsidR="00D40CBE" w:rsidRPr="00951E80" w:rsidRDefault="00D40CBE" w:rsidP="00951E80">
      <w:pPr>
        <w:pStyle w:val="Akapitzlist"/>
        <w:widowControl w:val="0"/>
        <w:numPr>
          <w:ilvl w:val="0"/>
          <w:numId w:val="27"/>
        </w:numPr>
        <w:adjustRightInd w:val="0"/>
        <w:spacing w:line="276" w:lineRule="auto"/>
        <w:ind w:left="284" w:hanging="284"/>
        <w:jc w:val="both"/>
        <w:rPr>
          <w:bCs/>
          <w:sz w:val="22"/>
          <w:szCs w:val="22"/>
          <w:lang w:eastAsia="ar-SA"/>
        </w:rPr>
      </w:pPr>
      <w:r w:rsidRPr="00951E80">
        <w:rPr>
          <w:bCs/>
          <w:sz w:val="22"/>
          <w:szCs w:val="22"/>
          <w:lang w:eastAsia="ar-SA"/>
        </w:rPr>
        <w:t>Zmiana treści zawartej umowy jest dopuszczalna w sytuacjach określonych w art. 454-455  Pzp.</w:t>
      </w:r>
    </w:p>
    <w:p w14:paraId="352431A0" w14:textId="77777777" w:rsidR="00D40CBE" w:rsidRPr="00951E80" w:rsidRDefault="00D40CBE" w:rsidP="00951E80">
      <w:pPr>
        <w:autoSpaceDE w:val="0"/>
        <w:autoSpaceDN w:val="0"/>
        <w:adjustRightInd w:val="0"/>
        <w:spacing w:line="276" w:lineRule="auto"/>
        <w:ind w:left="284" w:hanging="284"/>
        <w:jc w:val="both"/>
        <w:rPr>
          <w:sz w:val="22"/>
          <w:szCs w:val="22"/>
        </w:rPr>
      </w:pPr>
      <w:r w:rsidRPr="00951E80">
        <w:rPr>
          <w:sz w:val="22"/>
          <w:szCs w:val="22"/>
        </w:rPr>
        <w:t>2. Strony w sytuacjach o których mowa w ust 1 powyżej oraz w § 2 ust. 2 umowy dopuszczają możliwość zmiany postanowień zawartej Umowy w następujących przypadkach:</w:t>
      </w:r>
    </w:p>
    <w:p w14:paraId="4890A562" w14:textId="77777777" w:rsidR="00D40CBE" w:rsidRPr="00951E80" w:rsidRDefault="00D40CBE" w:rsidP="00951E80">
      <w:pPr>
        <w:pStyle w:val="Akapitzlist"/>
        <w:numPr>
          <w:ilvl w:val="1"/>
          <w:numId w:val="28"/>
        </w:numPr>
        <w:autoSpaceDE w:val="0"/>
        <w:autoSpaceDN w:val="0"/>
        <w:adjustRightInd w:val="0"/>
        <w:spacing w:line="276" w:lineRule="auto"/>
        <w:ind w:left="567" w:hanging="283"/>
        <w:jc w:val="both"/>
        <w:rPr>
          <w:sz w:val="22"/>
          <w:szCs w:val="22"/>
        </w:rPr>
      </w:pPr>
      <w:r w:rsidRPr="00951E80">
        <w:rPr>
          <w:sz w:val="22"/>
          <w:szCs w:val="22"/>
        </w:rPr>
        <w:lastRenderedPageBreak/>
        <w:t xml:space="preserve">w przypadku konieczności wykonania innych wcześniej nieprzewidzianych robót, w strefie przekazanego placu budowy, wówczas Wykonawca jest upoważniony do wystąpienia o wydłużenie okresu na realizację zadania o okres wprowadzonych zakłóceń wraz ze skutkami z tego wynikłymi.  </w:t>
      </w:r>
    </w:p>
    <w:p w14:paraId="70258DC5" w14:textId="77777777" w:rsidR="00D40CBE" w:rsidRPr="00951E80" w:rsidRDefault="00D40CBE" w:rsidP="00951E80">
      <w:pPr>
        <w:pStyle w:val="Akapitzlist"/>
        <w:numPr>
          <w:ilvl w:val="1"/>
          <w:numId w:val="28"/>
        </w:numPr>
        <w:spacing w:line="276" w:lineRule="auto"/>
        <w:ind w:left="567" w:hanging="283"/>
        <w:jc w:val="both"/>
        <w:rPr>
          <w:sz w:val="22"/>
          <w:szCs w:val="22"/>
        </w:rPr>
      </w:pPr>
      <w:r w:rsidRPr="00951E80">
        <w:rPr>
          <w:sz w:val="22"/>
          <w:szCs w:val="22"/>
        </w:rPr>
        <w:t xml:space="preserve">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t>
      </w:r>
    </w:p>
    <w:p w14:paraId="6BBCB15B" w14:textId="77777777" w:rsidR="00D40CBE" w:rsidRPr="00951E80" w:rsidRDefault="00D40CBE" w:rsidP="00951E80">
      <w:pPr>
        <w:pStyle w:val="Akapitzlist"/>
        <w:numPr>
          <w:ilvl w:val="1"/>
          <w:numId w:val="28"/>
        </w:numPr>
        <w:autoSpaceDE w:val="0"/>
        <w:autoSpaceDN w:val="0"/>
        <w:adjustRightInd w:val="0"/>
        <w:spacing w:line="276" w:lineRule="auto"/>
        <w:ind w:left="567" w:hanging="283"/>
        <w:jc w:val="both"/>
        <w:rPr>
          <w:sz w:val="22"/>
          <w:szCs w:val="22"/>
        </w:rPr>
      </w:pPr>
      <w:r w:rsidRPr="00951E80">
        <w:rPr>
          <w:sz w:val="22"/>
          <w:szCs w:val="22"/>
        </w:rPr>
        <w:t xml:space="preserve">w przypadku wystąpienia siły wyższej (tj. działania i zamieszki wojenne, ataki terrorystyczne, klęski żywiołowe spowodowane przez burze, huragany, tajfuny, trzęsienia ziemi, wybuchy wulkanów, ekonomiczne następstwa globalnego kryzysu finansowego, ogłoszone stany epidemiczne, ogłoszone stany epidemii i inne) uniemożliwiającej wykonanie zamówienia w terminie umownym lub powodującej zmianę zakresu robót; </w:t>
      </w:r>
    </w:p>
    <w:p w14:paraId="40ECD463" w14:textId="77777777" w:rsidR="00D40CBE" w:rsidRPr="00951E80" w:rsidRDefault="00D40CBE" w:rsidP="00951E80">
      <w:pPr>
        <w:pStyle w:val="Akapitzlist"/>
        <w:numPr>
          <w:ilvl w:val="1"/>
          <w:numId w:val="28"/>
        </w:numPr>
        <w:autoSpaceDE w:val="0"/>
        <w:autoSpaceDN w:val="0"/>
        <w:adjustRightInd w:val="0"/>
        <w:spacing w:line="276" w:lineRule="auto"/>
        <w:ind w:left="567" w:hanging="283"/>
        <w:jc w:val="both"/>
        <w:rPr>
          <w:sz w:val="22"/>
          <w:szCs w:val="22"/>
        </w:rPr>
      </w:pPr>
      <w:r w:rsidRPr="00951E80">
        <w:rPr>
          <w:sz w:val="22"/>
          <w:szCs w:val="22"/>
        </w:rPr>
        <w:t xml:space="preserve">w przypadku złożenia przez Wykonawcę propozycji, które przyspieszą ukończenie robót, zmniejszą koszty, poprawią sprawność lub wartość robót lub w inny sposób dostarczą Zamawiającemu pożytku; </w:t>
      </w:r>
    </w:p>
    <w:p w14:paraId="589CBC32" w14:textId="77777777" w:rsidR="00D40CBE" w:rsidRPr="00951E80" w:rsidRDefault="00D40CBE" w:rsidP="00951E80">
      <w:pPr>
        <w:pStyle w:val="Akapitzlist"/>
        <w:numPr>
          <w:ilvl w:val="1"/>
          <w:numId w:val="28"/>
        </w:numPr>
        <w:autoSpaceDE w:val="0"/>
        <w:autoSpaceDN w:val="0"/>
        <w:adjustRightInd w:val="0"/>
        <w:spacing w:line="276" w:lineRule="auto"/>
        <w:ind w:left="567" w:hanging="283"/>
        <w:jc w:val="both"/>
        <w:rPr>
          <w:sz w:val="22"/>
          <w:szCs w:val="22"/>
        </w:rPr>
      </w:pPr>
      <w:r w:rsidRPr="00951E80">
        <w:rPr>
          <w:sz w:val="22"/>
          <w:szCs w:val="22"/>
        </w:rPr>
        <w:t xml:space="preserve">w przypadku wystąpienia warunków atmosferycznych nie pozwalających na prowadzenie prac oraz uniemożliwiających zapewnienie ich odpowiedniej jakości (ciągłe opady atmosferyczne, niska lub wysoka temperatura powietrza); </w:t>
      </w:r>
    </w:p>
    <w:p w14:paraId="0FECA907" w14:textId="77777777" w:rsidR="00D40CBE" w:rsidRPr="00951E80" w:rsidRDefault="00D40CBE" w:rsidP="00951E80">
      <w:pPr>
        <w:pStyle w:val="Akapitzlist"/>
        <w:numPr>
          <w:ilvl w:val="1"/>
          <w:numId w:val="28"/>
        </w:numPr>
        <w:spacing w:line="276" w:lineRule="auto"/>
        <w:ind w:left="567" w:hanging="283"/>
        <w:jc w:val="both"/>
        <w:rPr>
          <w:sz w:val="22"/>
          <w:szCs w:val="22"/>
        </w:rPr>
      </w:pPr>
      <w:r w:rsidRPr="00951E80">
        <w:rPr>
          <w:sz w:val="22"/>
          <w:szCs w:val="22"/>
        </w:rPr>
        <w:t>odst</w:t>
      </w:r>
      <w:r w:rsidRPr="00951E80">
        <w:rPr>
          <w:rFonts w:eastAsia="TimesNewRoman"/>
          <w:sz w:val="22"/>
          <w:szCs w:val="22"/>
        </w:rPr>
        <w:t>ą</w:t>
      </w:r>
      <w:r w:rsidRPr="00951E80">
        <w:rPr>
          <w:sz w:val="22"/>
          <w:szCs w:val="22"/>
        </w:rPr>
        <w:t>pienia od realizacji cz</w:t>
      </w:r>
      <w:r w:rsidRPr="00951E80">
        <w:rPr>
          <w:rFonts w:eastAsia="TimesNewRoman"/>
          <w:sz w:val="22"/>
          <w:szCs w:val="22"/>
        </w:rPr>
        <w:t>ęś</w:t>
      </w:r>
      <w:r w:rsidRPr="00951E80">
        <w:rPr>
          <w:sz w:val="22"/>
          <w:szCs w:val="22"/>
        </w:rPr>
        <w:t>ci robót i zwi</w:t>
      </w:r>
      <w:r w:rsidRPr="00951E80">
        <w:rPr>
          <w:rFonts w:eastAsia="TimesNewRoman"/>
          <w:sz w:val="22"/>
          <w:szCs w:val="22"/>
        </w:rPr>
        <w:t>ą</w:t>
      </w:r>
      <w:r w:rsidRPr="00951E80">
        <w:rPr>
          <w:sz w:val="22"/>
          <w:szCs w:val="22"/>
        </w:rPr>
        <w:t>zanej z tym zmiany wynagrodzenia Wykonawcy na uzasadniony wniosek Zamawiającego, za zgodą Wykonawcy,</w:t>
      </w:r>
    </w:p>
    <w:p w14:paraId="051D2360" w14:textId="77777777" w:rsidR="00D40CBE" w:rsidRPr="00951E80" w:rsidRDefault="00D40CBE" w:rsidP="00951E80">
      <w:pPr>
        <w:pStyle w:val="Akapitzlist"/>
        <w:numPr>
          <w:ilvl w:val="1"/>
          <w:numId w:val="28"/>
        </w:numPr>
        <w:autoSpaceDE w:val="0"/>
        <w:autoSpaceDN w:val="0"/>
        <w:adjustRightInd w:val="0"/>
        <w:spacing w:line="276" w:lineRule="auto"/>
        <w:ind w:left="567" w:hanging="283"/>
        <w:jc w:val="both"/>
        <w:rPr>
          <w:sz w:val="22"/>
          <w:szCs w:val="22"/>
        </w:rPr>
      </w:pPr>
      <w:r w:rsidRPr="00951E80">
        <w:rPr>
          <w:sz w:val="22"/>
          <w:szCs w:val="22"/>
        </w:rPr>
        <w:t xml:space="preserve">w przypadku braku dostępu Wykonawcy do całego terenu budowy spowodowanego w szczególności protestami mieszkańców lub sytuacji blokowania przez nich drogi; </w:t>
      </w:r>
    </w:p>
    <w:p w14:paraId="49E2C555" w14:textId="77777777" w:rsidR="00D40CBE" w:rsidRPr="00951E80" w:rsidRDefault="00D40CBE" w:rsidP="00951E80">
      <w:pPr>
        <w:pStyle w:val="Akapitzlist"/>
        <w:numPr>
          <w:ilvl w:val="1"/>
          <w:numId w:val="28"/>
        </w:numPr>
        <w:autoSpaceDE w:val="0"/>
        <w:autoSpaceDN w:val="0"/>
        <w:adjustRightInd w:val="0"/>
        <w:spacing w:line="276" w:lineRule="auto"/>
        <w:ind w:left="567" w:hanging="283"/>
        <w:jc w:val="both"/>
        <w:rPr>
          <w:sz w:val="22"/>
          <w:szCs w:val="22"/>
        </w:rPr>
      </w:pPr>
      <w:r w:rsidRPr="00951E80">
        <w:rPr>
          <w:sz w:val="22"/>
          <w:szCs w:val="22"/>
        </w:rPr>
        <w:t xml:space="preserve">z powodu uzasadnionych zmian w zakresie sposobu wykonania przedmiotu zamówienia proponowanych przez Zamawiającego lub Wykonawcę, które zaakceptuje na piśmie Zamawiający; </w:t>
      </w:r>
    </w:p>
    <w:p w14:paraId="1BB93535" w14:textId="77777777" w:rsidR="00D40CBE" w:rsidRPr="00951E80" w:rsidRDefault="00D40CBE" w:rsidP="00951E80">
      <w:pPr>
        <w:pStyle w:val="Akapitzlist"/>
        <w:numPr>
          <w:ilvl w:val="1"/>
          <w:numId w:val="28"/>
        </w:numPr>
        <w:autoSpaceDE w:val="0"/>
        <w:autoSpaceDN w:val="0"/>
        <w:adjustRightInd w:val="0"/>
        <w:spacing w:line="276" w:lineRule="auto"/>
        <w:ind w:left="567" w:hanging="283"/>
        <w:jc w:val="both"/>
        <w:rPr>
          <w:sz w:val="22"/>
          <w:szCs w:val="22"/>
        </w:rPr>
      </w:pPr>
      <w:r w:rsidRPr="00951E80">
        <w:rPr>
          <w:sz w:val="22"/>
          <w:szCs w:val="22"/>
        </w:rPr>
        <w:t xml:space="preserve">jeżeli nastąpi zmiana powszechnie obowiązujących przepisów prawa w zakresie mającym wpływ na realizację przedmiotu zamówienia lub świadczenia jednej lub obu Stron; </w:t>
      </w:r>
    </w:p>
    <w:p w14:paraId="2B3AF83D" w14:textId="77777777" w:rsidR="00D40CBE" w:rsidRPr="00951E80" w:rsidRDefault="00D40CBE" w:rsidP="00951E80">
      <w:pPr>
        <w:pStyle w:val="Akapitzlist"/>
        <w:numPr>
          <w:ilvl w:val="1"/>
          <w:numId w:val="28"/>
        </w:numPr>
        <w:autoSpaceDE w:val="0"/>
        <w:autoSpaceDN w:val="0"/>
        <w:adjustRightInd w:val="0"/>
        <w:spacing w:line="276" w:lineRule="auto"/>
        <w:ind w:left="567" w:hanging="283"/>
        <w:jc w:val="both"/>
        <w:rPr>
          <w:sz w:val="22"/>
          <w:szCs w:val="22"/>
        </w:rPr>
      </w:pPr>
      <w:r w:rsidRPr="00951E80">
        <w:rPr>
          <w:sz w:val="22"/>
          <w:szCs w:val="22"/>
        </w:rPr>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14:paraId="105208AA" w14:textId="77777777" w:rsidR="00D40CBE" w:rsidRPr="00951E80" w:rsidRDefault="00D40CBE" w:rsidP="00951E80">
      <w:pPr>
        <w:pStyle w:val="Akapitzlist"/>
        <w:numPr>
          <w:ilvl w:val="1"/>
          <w:numId w:val="28"/>
        </w:numPr>
        <w:autoSpaceDE w:val="0"/>
        <w:autoSpaceDN w:val="0"/>
        <w:adjustRightInd w:val="0"/>
        <w:spacing w:line="276" w:lineRule="auto"/>
        <w:ind w:left="567" w:hanging="283"/>
        <w:jc w:val="both"/>
        <w:rPr>
          <w:sz w:val="22"/>
          <w:szCs w:val="22"/>
        </w:rPr>
      </w:pPr>
      <w:r w:rsidRPr="00951E80">
        <w:rPr>
          <w:sz w:val="22"/>
          <w:szCs w:val="22"/>
        </w:rPr>
        <w:t xml:space="preserve">w przypadku wystąpienia przeszkód w gruncie (w tym: niewybuchy, wykopaliska, niezinwentaryzowane sieci, przeszkody geologiczne); </w:t>
      </w:r>
    </w:p>
    <w:p w14:paraId="362326B1" w14:textId="77777777" w:rsidR="00D40CBE" w:rsidRPr="00951E80" w:rsidRDefault="00D40CBE" w:rsidP="00951E80">
      <w:pPr>
        <w:pStyle w:val="Akapitzlist"/>
        <w:numPr>
          <w:ilvl w:val="1"/>
          <w:numId w:val="28"/>
        </w:numPr>
        <w:autoSpaceDE w:val="0"/>
        <w:autoSpaceDN w:val="0"/>
        <w:adjustRightInd w:val="0"/>
        <w:spacing w:line="276" w:lineRule="auto"/>
        <w:ind w:left="567" w:hanging="283"/>
        <w:jc w:val="both"/>
        <w:rPr>
          <w:sz w:val="22"/>
          <w:szCs w:val="22"/>
        </w:rPr>
      </w:pPr>
      <w:r w:rsidRPr="00951E80">
        <w:rPr>
          <w:sz w:val="22"/>
          <w:szCs w:val="22"/>
        </w:rPr>
        <w:t xml:space="preserve">udzielenie przez Zamawiającego innego zamówienia publicznego, którego wykonanie będzie mieć wpływ na realizację niniejszej Umowy; </w:t>
      </w:r>
    </w:p>
    <w:p w14:paraId="7D903255" w14:textId="3555DABE" w:rsidR="00D40CBE" w:rsidRPr="00951E80" w:rsidRDefault="00D40CBE" w:rsidP="00951E80">
      <w:pPr>
        <w:spacing w:line="276" w:lineRule="auto"/>
        <w:ind w:left="567" w:hanging="283"/>
        <w:jc w:val="both"/>
        <w:rPr>
          <w:sz w:val="22"/>
          <w:szCs w:val="22"/>
        </w:rPr>
      </w:pPr>
      <w:r w:rsidRPr="00951E80">
        <w:rPr>
          <w:sz w:val="22"/>
          <w:szCs w:val="22"/>
        </w:rPr>
        <w:t>ł.</w:t>
      </w:r>
      <w:r w:rsidR="00F73C01" w:rsidRPr="00951E80">
        <w:rPr>
          <w:sz w:val="22"/>
          <w:szCs w:val="22"/>
        </w:rPr>
        <w:t xml:space="preserve"> </w:t>
      </w:r>
      <w:r w:rsidR="00F73C01" w:rsidRPr="00951E80">
        <w:rPr>
          <w:sz w:val="22"/>
          <w:szCs w:val="22"/>
        </w:rPr>
        <w:tab/>
      </w:r>
      <w:r w:rsidRPr="00951E80">
        <w:rPr>
          <w:sz w:val="22"/>
          <w:szCs w:val="22"/>
        </w:rPr>
        <w:t>zmiany wynagrodzenia brutto w przypadku ustawowej zmiany stawki podatku VAT;</w:t>
      </w:r>
    </w:p>
    <w:p w14:paraId="1FE7E583" w14:textId="77777777" w:rsidR="00D40CBE" w:rsidRPr="00951E80" w:rsidRDefault="00D40CBE" w:rsidP="00951E80">
      <w:pPr>
        <w:spacing w:line="276" w:lineRule="auto"/>
        <w:ind w:left="567" w:hanging="283"/>
        <w:jc w:val="both"/>
        <w:rPr>
          <w:sz w:val="22"/>
          <w:szCs w:val="22"/>
        </w:rPr>
      </w:pPr>
      <w:r w:rsidRPr="00951E80">
        <w:rPr>
          <w:sz w:val="22"/>
          <w:szCs w:val="22"/>
        </w:rPr>
        <w:t>m. zmiany wynagrodzenia wykonawcy w sytuacji o której mowa w § 5 ust. 10 umowy.</w:t>
      </w:r>
    </w:p>
    <w:p w14:paraId="1E5C852B" w14:textId="77777777" w:rsidR="00D40CBE" w:rsidRPr="00951E80" w:rsidRDefault="00D40CBE" w:rsidP="00951E80">
      <w:pPr>
        <w:pStyle w:val="Akapitzlist"/>
        <w:numPr>
          <w:ilvl w:val="2"/>
          <w:numId w:val="29"/>
        </w:numPr>
        <w:spacing w:line="276" w:lineRule="auto"/>
        <w:ind w:left="567" w:hanging="283"/>
        <w:jc w:val="both"/>
        <w:rPr>
          <w:sz w:val="22"/>
          <w:szCs w:val="22"/>
        </w:rPr>
      </w:pPr>
      <w:r w:rsidRPr="00951E80">
        <w:rPr>
          <w:sz w:val="22"/>
          <w:szCs w:val="22"/>
        </w:rPr>
        <w:t>zmiany przedstawicieli Wykonawcy na uzasadniony wniosek Wykonawcy, pod warunkiem zgody Zamawiającego na tak</w:t>
      </w:r>
      <w:r w:rsidRPr="00951E80">
        <w:rPr>
          <w:rFonts w:eastAsia="TimesNewRoman"/>
          <w:sz w:val="22"/>
          <w:szCs w:val="22"/>
        </w:rPr>
        <w:t xml:space="preserve">ą </w:t>
      </w:r>
      <w:r w:rsidRPr="00951E80">
        <w:rPr>
          <w:sz w:val="22"/>
          <w:szCs w:val="22"/>
        </w:rPr>
        <w:t>zmian</w:t>
      </w:r>
      <w:r w:rsidRPr="00951E80">
        <w:rPr>
          <w:rFonts w:eastAsia="TimesNewRoman"/>
          <w:sz w:val="22"/>
          <w:szCs w:val="22"/>
        </w:rPr>
        <w:t xml:space="preserve">ę </w:t>
      </w:r>
      <w:r w:rsidRPr="00951E80">
        <w:rPr>
          <w:sz w:val="22"/>
          <w:szCs w:val="22"/>
        </w:rPr>
        <w:t>oraz zast</w:t>
      </w:r>
      <w:r w:rsidRPr="00951E80">
        <w:rPr>
          <w:rFonts w:eastAsia="TimesNewRoman"/>
          <w:sz w:val="22"/>
          <w:szCs w:val="22"/>
        </w:rPr>
        <w:t>ą</w:t>
      </w:r>
      <w:r w:rsidRPr="00951E80">
        <w:rPr>
          <w:sz w:val="22"/>
          <w:szCs w:val="22"/>
        </w:rPr>
        <w:t>pienie osób Wykonawcy pełni</w:t>
      </w:r>
      <w:r w:rsidRPr="00951E80">
        <w:rPr>
          <w:rFonts w:eastAsia="TimesNewRoman"/>
          <w:sz w:val="22"/>
          <w:szCs w:val="22"/>
        </w:rPr>
        <w:t>ą</w:t>
      </w:r>
      <w:r w:rsidRPr="00951E80">
        <w:rPr>
          <w:sz w:val="22"/>
          <w:szCs w:val="22"/>
        </w:rPr>
        <w:t>cych samodzielne funkcje techniczne osobami o uprawnieniach budowlanych zgodnych z wymogami SIWZ.</w:t>
      </w:r>
    </w:p>
    <w:p w14:paraId="5E6D8D66" w14:textId="77777777" w:rsidR="00D40CBE" w:rsidRPr="00951E80" w:rsidRDefault="00D40CBE" w:rsidP="00951E80">
      <w:pPr>
        <w:pStyle w:val="Akapitzlist"/>
        <w:numPr>
          <w:ilvl w:val="2"/>
          <w:numId w:val="29"/>
        </w:numPr>
        <w:autoSpaceDE w:val="0"/>
        <w:autoSpaceDN w:val="0"/>
        <w:adjustRightInd w:val="0"/>
        <w:spacing w:line="276" w:lineRule="auto"/>
        <w:ind w:left="567" w:hanging="283"/>
        <w:rPr>
          <w:sz w:val="22"/>
          <w:szCs w:val="22"/>
        </w:rPr>
      </w:pPr>
      <w:r w:rsidRPr="00951E80">
        <w:rPr>
          <w:sz w:val="22"/>
          <w:szCs w:val="22"/>
        </w:rPr>
        <w:t>wystąpienie okoliczności niezależnych od Stron, których Strony w dniu podpisania Umowy nie przewidziały, a które będą miały wpływ na wykonanie przedmiotu Umowy;</w:t>
      </w:r>
    </w:p>
    <w:p w14:paraId="2FBCA3A6" w14:textId="77777777" w:rsidR="003D1869" w:rsidRPr="00951E80" w:rsidRDefault="003D1869" w:rsidP="00951E80">
      <w:pPr>
        <w:suppressAutoHyphens/>
        <w:spacing w:line="276" w:lineRule="auto"/>
        <w:ind w:left="284" w:hanging="284"/>
        <w:jc w:val="both"/>
        <w:rPr>
          <w:sz w:val="22"/>
          <w:szCs w:val="22"/>
        </w:rPr>
      </w:pPr>
      <w:r w:rsidRPr="00951E80">
        <w:rPr>
          <w:sz w:val="22"/>
          <w:szCs w:val="22"/>
        </w:rPr>
        <w:t>3. Zamawiający dopuszcza możliwość zmiany wynagrodzenia Wykonawcy w przypadku zmiany cen materiałów związanych z realizacją zamówienia (waloryzacja) wskazanych w art. 439 ustawy. Zamawiający określa, że:</w:t>
      </w:r>
    </w:p>
    <w:p w14:paraId="72DEF590" w14:textId="77777777" w:rsidR="003D1869" w:rsidRPr="00951E80" w:rsidRDefault="003D1869" w:rsidP="00951E80">
      <w:pPr>
        <w:numPr>
          <w:ilvl w:val="0"/>
          <w:numId w:val="37"/>
        </w:numPr>
        <w:spacing w:line="276" w:lineRule="auto"/>
        <w:jc w:val="both"/>
        <w:rPr>
          <w:sz w:val="22"/>
          <w:szCs w:val="22"/>
        </w:rPr>
      </w:pPr>
      <w:r w:rsidRPr="00951E80">
        <w:rPr>
          <w:sz w:val="22"/>
          <w:szCs w:val="22"/>
        </w:rPr>
        <w:t>wysokość wynagrodzenia wykonawcy może ulec zmianie w przypadku zmiany cen materiałów lub kosztów związanych z realizacją przedmiotu zamówienia,</w:t>
      </w:r>
    </w:p>
    <w:p w14:paraId="6E7F827B" w14:textId="7CAB3E9D" w:rsidR="003D1869" w:rsidRPr="00951E80" w:rsidRDefault="003D1869" w:rsidP="00951E80">
      <w:pPr>
        <w:numPr>
          <w:ilvl w:val="0"/>
          <w:numId w:val="37"/>
        </w:numPr>
        <w:spacing w:line="276" w:lineRule="auto"/>
        <w:jc w:val="both"/>
        <w:rPr>
          <w:sz w:val="22"/>
          <w:szCs w:val="22"/>
        </w:rPr>
      </w:pPr>
      <w:r w:rsidRPr="00951E80">
        <w:rPr>
          <w:sz w:val="22"/>
          <w:szCs w:val="22"/>
        </w:rPr>
        <w:lastRenderedPageBreak/>
        <w:t>wynagrodzenie będzie podlegało waloryzacji, począwszy od miesiąca po złożeniu wniosku o waloryzację wynagrodzenia, gdy wartość zmiany ceny materiału lub kosztów przekroczy 20 % w stosunku do stawek z II</w:t>
      </w:r>
      <w:r w:rsidR="00951E80" w:rsidRPr="00951E80">
        <w:rPr>
          <w:sz w:val="22"/>
          <w:szCs w:val="22"/>
        </w:rPr>
        <w:t>I</w:t>
      </w:r>
      <w:r w:rsidRPr="00951E80">
        <w:rPr>
          <w:sz w:val="22"/>
          <w:szCs w:val="22"/>
        </w:rPr>
        <w:t xml:space="preserve"> kwartału 202</w:t>
      </w:r>
      <w:r w:rsidR="00F73C01" w:rsidRPr="00951E80">
        <w:rPr>
          <w:sz w:val="22"/>
          <w:szCs w:val="22"/>
        </w:rPr>
        <w:t>4</w:t>
      </w:r>
      <w:r w:rsidRPr="00951E80">
        <w:rPr>
          <w:sz w:val="22"/>
          <w:szCs w:val="22"/>
        </w:rPr>
        <w:t xml:space="preserve"> r, </w:t>
      </w:r>
    </w:p>
    <w:p w14:paraId="2CBD9B8D" w14:textId="77777777" w:rsidR="003D1869" w:rsidRPr="00951E80" w:rsidRDefault="003D1869" w:rsidP="00951E80">
      <w:pPr>
        <w:numPr>
          <w:ilvl w:val="0"/>
          <w:numId w:val="37"/>
        </w:numPr>
        <w:spacing w:line="276" w:lineRule="auto"/>
        <w:jc w:val="both"/>
        <w:rPr>
          <w:sz w:val="22"/>
          <w:szCs w:val="22"/>
        </w:rPr>
      </w:pPr>
      <w:r w:rsidRPr="00951E80">
        <w:rPr>
          <w:sz w:val="22"/>
          <w:szCs w:val="22"/>
        </w:rPr>
        <w:t xml:space="preserve">waloryzacja będzie odbywać się w oparciu o różnicę ceny danego materiału lub poniesienia kosztu, pomiędzy kwartałem odpowiednim dla terminu składania ofert w postępowaniu przetargowym, a kwartałem odpowiednim dla daty dokonania zakupu danego materiału lub poniesienia kosztu. Powyższa różnica określona zostanie za pomocą cenników </w:t>
      </w:r>
      <w:proofErr w:type="spellStart"/>
      <w:r w:rsidRPr="00951E80">
        <w:rPr>
          <w:bCs/>
          <w:iCs/>
          <w:sz w:val="22"/>
          <w:szCs w:val="22"/>
        </w:rPr>
        <w:t>Orgbud</w:t>
      </w:r>
      <w:proofErr w:type="spellEnd"/>
      <w:r w:rsidRPr="00951E80">
        <w:rPr>
          <w:bCs/>
          <w:iCs/>
          <w:sz w:val="22"/>
          <w:szCs w:val="22"/>
        </w:rPr>
        <w:t>-Serwis lub analizy indywidualnej Projektanta dla pozycji, które nie występują w ww. cenniku.</w:t>
      </w:r>
    </w:p>
    <w:p w14:paraId="0105353C" w14:textId="07D44448" w:rsidR="003D1869" w:rsidRPr="00951E80" w:rsidRDefault="003D1869" w:rsidP="00951E80">
      <w:pPr>
        <w:numPr>
          <w:ilvl w:val="0"/>
          <w:numId w:val="37"/>
        </w:numPr>
        <w:spacing w:line="276" w:lineRule="auto"/>
        <w:jc w:val="both"/>
        <w:rPr>
          <w:sz w:val="22"/>
          <w:szCs w:val="22"/>
        </w:rPr>
      </w:pPr>
      <w:r w:rsidRPr="00951E80">
        <w:rPr>
          <w:bCs/>
          <w:iCs/>
          <w:sz w:val="22"/>
          <w:szCs w:val="22"/>
        </w:rPr>
        <w:t>Wynagrodzenie Wykonawcy ulegnie zmianie o wartość różnicy ceny określonej w lit c przemnożonej przez rzeczywistą ilość wbudowanego materiału lub poniesionych kosztów,</w:t>
      </w:r>
    </w:p>
    <w:p w14:paraId="3FD7FD70" w14:textId="77777777" w:rsidR="003D1869" w:rsidRPr="00951E80" w:rsidRDefault="003D1869" w:rsidP="00951E80">
      <w:pPr>
        <w:numPr>
          <w:ilvl w:val="0"/>
          <w:numId w:val="37"/>
        </w:numPr>
        <w:spacing w:line="276" w:lineRule="auto"/>
        <w:jc w:val="both"/>
        <w:rPr>
          <w:sz w:val="22"/>
          <w:szCs w:val="22"/>
        </w:rPr>
      </w:pPr>
      <w:r w:rsidRPr="00951E80">
        <w:rPr>
          <w:sz w:val="22"/>
          <w:szCs w:val="22"/>
        </w:rPr>
        <w:t xml:space="preserve">Wynagrodzenie będzie podlegało waloryzacji maksymalnie do 5% wynagrodzenia, o którym mowa w § 13 ust. 1 Umowy, </w:t>
      </w:r>
    </w:p>
    <w:p w14:paraId="5C2285D5" w14:textId="77777777" w:rsidR="003D1869" w:rsidRPr="00951E80" w:rsidRDefault="003D1869" w:rsidP="00951E80">
      <w:pPr>
        <w:numPr>
          <w:ilvl w:val="0"/>
          <w:numId w:val="37"/>
        </w:numPr>
        <w:spacing w:line="276" w:lineRule="auto"/>
        <w:jc w:val="both"/>
        <w:rPr>
          <w:sz w:val="22"/>
          <w:szCs w:val="22"/>
        </w:rPr>
      </w:pPr>
      <w:r w:rsidRPr="00951E80">
        <w:rPr>
          <w:sz w:val="22"/>
          <w:szCs w:val="22"/>
        </w:rPr>
        <w:t xml:space="preserve">postanowień umownych w zakresie waloryzacji nie stosuje się od chwili osiągnięcia limitu, o którym mowa powyżej, </w:t>
      </w:r>
    </w:p>
    <w:p w14:paraId="0D7A8844" w14:textId="77777777" w:rsidR="00A87346" w:rsidRPr="00951E80" w:rsidRDefault="003D1869" w:rsidP="00951E80">
      <w:pPr>
        <w:numPr>
          <w:ilvl w:val="0"/>
          <w:numId w:val="37"/>
        </w:numPr>
        <w:spacing w:line="276" w:lineRule="auto"/>
        <w:jc w:val="both"/>
        <w:rPr>
          <w:sz w:val="22"/>
          <w:szCs w:val="22"/>
        </w:rPr>
      </w:pPr>
      <w:r w:rsidRPr="00951E80">
        <w:rPr>
          <w:sz w:val="22"/>
          <w:szCs w:val="22"/>
        </w:rPr>
        <w:t>zmiana wysokości wynagrodzenia opisana w niniejszym ustępie następuje w przypadku ziszczenia się powyższych warunków i wymaga podpisania stosownego aneksu.</w:t>
      </w:r>
    </w:p>
    <w:p w14:paraId="2F802165" w14:textId="43F8807E" w:rsidR="003D1869" w:rsidRPr="00951E80" w:rsidRDefault="00951E80" w:rsidP="00951E80">
      <w:pPr>
        <w:spacing w:line="276" w:lineRule="auto"/>
        <w:ind w:left="426" w:hanging="426"/>
        <w:jc w:val="both"/>
        <w:rPr>
          <w:sz w:val="22"/>
          <w:szCs w:val="22"/>
        </w:rPr>
      </w:pPr>
      <w:r>
        <w:rPr>
          <w:sz w:val="22"/>
          <w:szCs w:val="22"/>
        </w:rPr>
        <w:t>4.</w:t>
      </w:r>
      <w:r>
        <w:rPr>
          <w:sz w:val="22"/>
          <w:szCs w:val="22"/>
        </w:rPr>
        <w:tab/>
      </w:r>
      <w:r w:rsidR="003D1869" w:rsidRPr="00951E80">
        <w:rPr>
          <w:sz w:val="22"/>
          <w:szCs w:val="22"/>
        </w:rPr>
        <w:t xml:space="preserve">Wykonawca, którego wynagrodzenie zostało zmienione zgodnie z ust. </w:t>
      </w:r>
      <w:r w:rsidR="00AA0F66" w:rsidRPr="00951E80">
        <w:rPr>
          <w:sz w:val="22"/>
          <w:szCs w:val="22"/>
        </w:rPr>
        <w:t>3</w:t>
      </w:r>
      <w:r w:rsidR="003D1869" w:rsidRPr="00951E80">
        <w:rPr>
          <w:sz w:val="22"/>
          <w:szCs w:val="22"/>
        </w:rPr>
        <w:t xml:space="preserve">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18DE719" w14:textId="77777777" w:rsidR="003D1869" w:rsidRPr="00951E80" w:rsidRDefault="003D1869" w:rsidP="00951E80">
      <w:pPr>
        <w:pStyle w:val="Akapitzlist"/>
        <w:numPr>
          <w:ilvl w:val="0"/>
          <w:numId w:val="38"/>
        </w:numPr>
        <w:spacing w:line="276" w:lineRule="auto"/>
        <w:rPr>
          <w:sz w:val="22"/>
          <w:szCs w:val="22"/>
        </w:rPr>
      </w:pPr>
      <w:r w:rsidRPr="00951E80">
        <w:rPr>
          <w:sz w:val="22"/>
          <w:szCs w:val="22"/>
        </w:rPr>
        <w:t>przedmiotem umowy są roboty budowlane lub usługi;</w:t>
      </w:r>
    </w:p>
    <w:p w14:paraId="4F0C0D85" w14:textId="265F60B5" w:rsidR="003D1869" w:rsidRPr="00951E80" w:rsidRDefault="003D1869" w:rsidP="00951E80">
      <w:pPr>
        <w:numPr>
          <w:ilvl w:val="0"/>
          <w:numId w:val="38"/>
        </w:numPr>
        <w:spacing w:line="276" w:lineRule="auto"/>
        <w:rPr>
          <w:sz w:val="22"/>
          <w:szCs w:val="22"/>
        </w:rPr>
      </w:pPr>
      <w:r w:rsidRPr="00951E80">
        <w:rPr>
          <w:sz w:val="22"/>
          <w:szCs w:val="22"/>
        </w:rPr>
        <w:t>okres obowiązywania umowy przekracza 6 miesięcy.</w:t>
      </w:r>
    </w:p>
    <w:p w14:paraId="644CC2B2" w14:textId="5809C49E" w:rsidR="009A48CB" w:rsidRPr="00951E80" w:rsidRDefault="00A87346" w:rsidP="00951E80">
      <w:pPr>
        <w:widowControl w:val="0"/>
        <w:tabs>
          <w:tab w:val="num" w:pos="426"/>
        </w:tabs>
        <w:adjustRightInd w:val="0"/>
        <w:spacing w:line="276" w:lineRule="auto"/>
        <w:ind w:left="426" w:hanging="426"/>
        <w:jc w:val="both"/>
        <w:rPr>
          <w:sz w:val="22"/>
          <w:szCs w:val="22"/>
          <w:lang w:eastAsia="ar-SA"/>
        </w:rPr>
      </w:pPr>
      <w:r w:rsidRPr="00951E80">
        <w:rPr>
          <w:sz w:val="22"/>
          <w:szCs w:val="22"/>
          <w:lang w:eastAsia="ar-SA"/>
        </w:rPr>
        <w:t>5.</w:t>
      </w:r>
      <w:r w:rsidR="00D40CBE" w:rsidRPr="00951E80">
        <w:rPr>
          <w:sz w:val="22"/>
          <w:szCs w:val="22"/>
          <w:lang w:eastAsia="ar-SA"/>
        </w:rPr>
        <w:t xml:space="preserve"> </w:t>
      </w:r>
      <w:r w:rsidR="00AA0F66" w:rsidRPr="00951E80">
        <w:rPr>
          <w:sz w:val="22"/>
          <w:szCs w:val="22"/>
          <w:lang w:eastAsia="ar-SA"/>
        </w:rPr>
        <w:tab/>
      </w:r>
      <w:r w:rsidR="00D40CBE" w:rsidRPr="00951E80">
        <w:rPr>
          <w:sz w:val="22"/>
          <w:szCs w:val="22"/>
          <w:lang w:eastAsia="ar-SA"/>
        </w:rPr>
        <w:t xml:space="preserve">Zmiana umowy dokonana z naruszeniem ust. </w:t>
      </w:r>
      <w:r w:rsidR="000425D2">
        <w:rPr>
          <w:sz w:val="22"/>
          <w:szCs w:val="22"/>
          <w:lang w:eastAsia="ar-SA"/>
        </w:rPr>
        <w:t xml:space="preserve">1, 2 i 3 </w:t>
      </w:r>
      <w:r w:rsidR="00D40CBE" w:rsidRPr="00951E80">
        <w:rPr>
          <w:sz w:val="22"/>
          <w:szCs w:val="22"/>
          <w:lang w:eastAsia="ar-SA"/>
        </w:rPr>
        <w:t>jest nieważna.</w:t>
      </w:r>
    </w:p>
    <w:p w14:paraId="6FD62118" w14:textId="10673B69" w:rsidR="009A48CB" w:rsidRPr="00951E80" w:rsidRDefault="009A48CB" w:rsidP="00951E80">
      <w:pPr>
        <w:pStyle w:val="Akapitzlist"/>
        <w:numPr>
          <w:ilvl w:val="1"/>
          <w:numId w:val="14"/>
        </w:numPr>
        <w:tabs>
          <w:tab w:val="clear" w:pos="1440"/>
          <w:tab w:val="num" w:pos="426"/>
        </w:tabs>
        <w:suppressAutoHyphens/>
        <w:spacing w:line="276" w:lineRule="auto"/>
        <w:ind w:left="426" w:hanging="426"/>
        <w:jc w:val="both"/>
        <w:rPr>
          <w:sz w:val="22"/>
          <w:szCs w:val="22"/>
        </w:rPr>
      </w:pPr>
      <w:r w:rsidRPr="00951E80">
        <w:rPr>
          <w:sz w:val="22"/>
          <w:szCs w:val="22"/>
        </w:rPr>
        <w:t>Wszystkie powyższe postanowienia stanowią katalog zmian, na które Zamawiający może wyrazić zgodę. Nie stanowią jednocześnie zobowiązania do wyrażenia takiej zgody.</w:t>
      </w:r>
    </w:p>
    <w:p w14:paraId="04C08E48" w14:textId="7F7C44C7" w:rsidR="001F452A" w:rsidRPr="00951E80" w:rsidRDefault="001F452A" w:rsidP="00951E80">
      <w:pPr>
        <w:pStyle w:val="Akapitzlist"/>
        <w:numPr>
          <w:ilvl w:val="1"/>
          <w:numId w:val="14"/>
        </w:numPr>
        <w:tabs>
          <w:tab w:val="clear" w:pos="1440"/>
          <w:tab w:val="num" w:pos="426"/>
        </w:tabs>
        <w:suppressAutoHyphens/>
        <w:spacing w:line="276" w:lineRule="auto"/>
        <w:ind w:left="426" w:hanging="426"/>
        <w:jc w:val="both"/>
        <w:rPr>
          <w:sz w:val="22"/>
          <w:szCs w:val="22"/>
        </w:rPr>
      </w:pPr>
      <w:r w:rsidRPr="00951E80">
        <w:rPr>
          <w:sz w:val="22"/>
          <w:szCs w:val="22"/>
        </w:rPr>
        <w:t>W przypadku, gdy w ocenie Wykonawcy zaistnieją okoliczności uzasadniające zmianę umowy, będzie on zobowiązany do przekazania Zamawiającemu pisemnego wniosku dotyczącego zmiany umowy wraz z opisem zdarzenia lub okoliczności stanowiących podstawę do żądania takiej zmiany.</w:t>
      </w:r>
    </w:p>
    <w:p w14:paraId="6A1F1DAC" w14:textId="7419D9D7" w:rsidR="001F452A" w:rsidRPr="00951E80" w:rsidRDefault="001F452A" w:rsidP="00951E80">
      <w:pPr>
        <w:pStyle w:val="Akapitzlist"/>
        <w:numPr>
          <w:ilvl w:val="1"/>
          <w:numId w:val="14"/>
        </w:numPr>
        <w:tabs>
          <w:tab w:val="clear" w:pos="1440"/>
          <w:tab w:val="num" w:pos="426"/>
        </w:tabs>
        <w:suppressAutoHyphens/>
        <w:spacing w:line="276" w:lineRule="auto"/>
        <w:ind w:left="426" w:hanging="426"/>
        <w:jc w:val="both"/>
        <w:rPr>
          <w:sz w:val="22"/>
          <w:szCs w:val="22"/>
        </w:rPr>
      </w:pPr>
      <w:r w:rsidRPr="00951E80">
        <w:rPr>
          <w:sz w:val="22"/>
          <w:szCs w:val="22"/>
        </w:rPr>
        <w:t xml:space="preserve">Wniosek, o którym mowa w ust. </w:t>
      </w:r>
      <w:r w:rsidR="000425D2">
        <w:rPr>
          <w:sz w:val="22"/>
          <w:szCs w:val="22"/>
        </w:rPr>
        <w:t>7</w:t>
      </w:r>
      <w:r w:rsidR="00B54DB0" w:rsidRPr="00951E80">
        <w:rPr>
          <w:sz w:val="22"/>
          <w:szCs w:val="22"/>
        </w:rPr>
        <w:t>,</w:t>
      </w:r>
      <w:r w:rsidRPr="00951E80">
        <w:rPr>
          <w:sz w:val="22"/>
          <w:szCs w:val="22"/>
        </w:rPr>
        <w:t xml:space="preserve"> powinien zostać przekazany niezwłocznie, jednakże nie później niż w terminie 14 dni od dnia, w którym Wykonawca dowiedział się o danym zdarzeniu lub okolicznościach. </w:t>
      </w:r>
    </w:p>
    <w:p w14:paraId="46C22E32" w14:textId="4F07F00D" w:rsidR="001F452A" w:rsidRPr="00951E80" w:rsidRDefault="001F452A" w:rsidP="00951E80">
      <w:pPr>
        <w:pStyle w:val="Akapitzlist"/>
        <w:numPr>
          <w:ilvl w:val="1"/>
          <w:numId w:val="14"/>
        </w:numPr>
        <w:tabs>
          <w:tab w:val="clear" w:pos="1440"/>
          <w:tab w:val="num" w:pos="426"/>
        </w:tabs>
        <w:suppressAutoHyphens/>
        <w:spacing w:line="276" w:lineRule="auto"/>
        <w:ind w:left="426" w:hanging="426"/>
        <w:jc w:val="both"/>
        <w:rPr>
          <w:sz w:val="22"/>
          <w:szCs w:val="22"/>
        </w:rPr>
      </w:pPr>
      <w:r w:rsidRPr="00951E80">
        <w:rPr>
          <w:sz w:val="22"/>
          <w:szCs w:val="22"/>
        </w:rPr>
        <w:t>W terminie 7 dni od dnia otrzymania żądania zmiany, Zamawiający powiadomi Wykonawcę o akceptacji żądania zmiany umowy i terminie podpisania aneksu do umowy lub odpowiednio o braku akceptacji zmiany wraz z uzasadnieniem. Zmiana umowy wejdzie w życie z pierwszym dniem miesiąca następującego po miesiącu, w którym minie termin wskazany w zdaniu poprzedzającym.</w:t>
      </w:r>
    </w:p>
    <w:p w14:paraId="2272FE6C" w14:textId="565915CE" w:rsidR="009A48CB" w:rsidRPr="00951E80" w:rsidRDefault="000425D2" w:rsidP="00951E80">
      <w:pPr>
        <w:pStyle w:val="Akapitzlist"/>
        <w:numPr>
          <w:ilvl w:val="1"/>
          <w:numId w:val="14"/>
        </w:numPr>
        <w:tabs>
          <w:tab w:val="clear" w:pos="1440"/>
          <w:tab w:val="num" w:pos="284"/>
        </w:tabs>
        <w:suppressAutoHyphens/>
        <w:spacing w:line="276" w:lineRule="auto"/>
        <w:ind w:left="426" w:hanging="426"/>
        <w:jc w:val="both"/>
        <w:rPr>
          <w:sz w:val="22"/>
          <w:szCs w:val="22"/>
        </w:rPr>
      </w:pPr>
      <w:r>
        <w:rPr>
          <w:sz w:val="22"/>
          <w:szCs w:val="22"/>
        </w:rPr>
        <w:t xml:space="preserve">  </w:t>
      </w:r>
      <w:r w:rsidR="009A48CB" w:rsidRPr="00951E80">
        <w:rPr>
          <w:sz w:val="22"/>
          <w:szCs w:val="22"/>
        </w:rPr>
        <w:t>Zmiana postanowień zawartej umowy może nastąpić za zgodą wszystkich stron wyrażoną na piśmie w postaci aneksu, pod rygorem nieważności takiej zmiany. Zamawiający przewidział katalog zmian umowy, na które mogą powoływać się strony niniejszej umowy.</w:t>
      </w:r>
    </w:p>
    <w:p w14:paraId="309728F0" w14:textId="033B0B23" w:rsidR="009A48CB" w:rsidRPr="00951E80" w:rsidRDefault="009A48CB" w:rsidP="00951E80">
      <w:pPr>
        <w:pStyle w:val="Akapitzlist"/>
        <w:numPr>
          <w:ilvl w:val="1"/>
          <w:numId w:val="14"/>
        </w:numPr>
        <w:tabs>
          <w:tab w:val="clear" w:pos="1440"/>
          <w:tab w:val="num" w:pos="284"/>
        </w:tabs>
        <w:suppressAutoHyphens/>
        <w:spacing w:line="276" w:lineRule="auto"/>
        <w:ind w:left="426" w:hanging="426"/>
        <w:jc w:val="both"/>
        <w:rPr>
          <w:sz w:val="22"/>
          <w:szCs w:val="22"/>
        </w:rPr>
      </w:pPr>
      <w:r w:rsidRPr="00951E80">
        <w:rPr>
          <w:sz w:val="22"/>
          <w:szCs w:val="22"/>
        </w:rPr>
        <w:t>W przypadku zmiany powszechnie obowiązującego prawa - w zakresie mającym wpływ na realizację obowiązków umownych - Zamawiający dopuszcza zmianę treści umowy w zakresie zmierzającym do uzyskania zgodności zapisów umowy z obowiązującym prawem.</w:t>
      </w:r>
    </w:p>
    <w:p w14:paraId="320A3F67" w14:textId="0806FAF2" w:rsidR="009A48CB" w:rsidRPr="00951E80" w:rsidRDefault="009A48CB" w:rsidP="00951E80">
      <w:pPr>
        <w:pStyle w:val="Akapitzlist"/>
        <w:numPr>
          <w:ilvl w:val="1"/>
          <w:numId w:val="14"/>
        </w:numPr>
        <w:suppressAutoHyphens/>
        <w:spacing w:line="276" w:lineRule="auto"/>
        <w:ind w:left="426" w:hanging="426"/>
        <w:jc w:val="both"/>
        <w:rPr>
          <w:sz w:val="22"/>
          <w:szCs w:val="22"/>
        </w:rPr>
      </w:pPr>
      <w:r w:rsidRPr="00951E80">
        <w:rPr>
          <w:sz w:val="22"/>
          <w:szCs w:val="22"/>
        </w:rPr>
        <w:t>W przypadku zmian organizacyjnych u Wykonawcy lub Zamawiającego, w tym również związanych z następstwem prawnym podmiotów, Zamawiający dopuszcza zmianę treści umowy w tym przedmiocie.</w:t>
      </w:r>
    </w:p>
    <w:p w14:paraId="00D627C4" w14:textId="338A0E59" w:rsidR="009A48CB" w:rsidRPr="00951E80" w:rsidRDefault="009A48CB" w:rsidP="00951E80">
      <w:pPr>
        <w:pStyle w:val="Akapitzlist"/>
        <w:numPr>
          <w:ilvl w:val="1"/>
          <w:numId w:val="14"/>
        </w:numPr>
        <w:suppressAutoHyphens/>
        <w:spacing w:line="276" w:lineRule="auto"/>
        <w:ind w:left="426" w:hanging="426"/>
        <w:jc w:val="both"/>
        <w:rPr>
          <w:sz w:val="22"/>
          <w:szCs w:val="22"/>
        </w:rPr>
      </w:pPr>
      <w:r w:rsidRPr="00951E80">
        <w:rPr>
          <w:sz w:val="22"/>
          <w:szCs w:val="22"/>
        </w:rPr>
        <w:lastRenderedPageBreak/>
        <w:t>Zamawiający dopuszcza zmianę treści umowy w przypadku wystąpienia oczywistych omyłek i błędów pisarskich poprzez ich poprawienie, tzn. przekreślenie błędnej treści i wpisanie poprawnej oraz opatrzenie jej podpisem przez Zamawiającego oraz Wykonawcę</w:t>
      </w:r>
    </w:p>
    <w:p w14:paraId="32C04B64" w14:textId="7AC9358E" w:rsidR="001F452A" w:rsidRPr="00951E80" w:rsidRDefault="001F452A" w:rsidP="00951E80">
      <w:pPr>
        <w:pStyle w:val="Akapitzlist"/>
        <w:numPr>
          <w:ilvl w:val="1"/>
          <w:numId w:val="14"/>
        </w:numPr>
        <w:suppressAutoHyphens/>
        <w:spacing w:line="276" w:lineRule="auto"/>
        <w:ind w:left="426" w:hanging="426"/>
        <w:jc w:val="both"/>
        <w:rPr>
          <w:sz w:val="22"/>
          <w:szCs w:val="22"/>
        </w:rPr>
      </w:pPr>
      <w:r w:rsidRPr="00951E80">
        <w:rPr>
          <w:sz w:val="22"/>
          <w:szCs w:val="22"/>
        </w:rPr>
        <w:t xml:space="preserve">Nie stanowią zmiany umowy w rozumieniu art. 455 ustawy </w:t>
      </w:r>
      <w:r w:rsidR="00500EE5" w:rsidRPr="00951E80">
        <w:rPr>
          <w:sz w:val="22"/>
          <w:szCs w:val="22"/>
        </w:rPr>
        <w:t>P</w:t>
      </w:r>
      <w:r w:rsidRPr="00951E80">
        <w:rPr>
          <w:sz w:val="22"/>
          <w:szCs w:val="22"/>
        </w:rPr>
        <w:t>zp:</w:t>
      </w:r>
    </w:p>
    <w:p w14:paraId="16191638" w14:textId="32A66CEF" w:rsidR="001F452A" w:rsidRPr="00951E80" w:rsidRDefault="001F452A" w:rsidP="00951E80">
      <w:pPr>
        <w:pStyle w:val="Akapitzlist"/>
        <w:numPr>
          <w:ilvl w:val="1"/>
          <w:numId w:val="27"/>
        </w:numPr>
        <w:suppressAutoHyphens/>
        <w:spacing w:line="276" w:lineRule="auto"/>
        <w:ind w:left="851" w:hanging="425"/>
        <w:jc w:val="both"/>
        <w:rPr>
          <w:sz w:val="22"/>
          <w:szCs w:val="22"/>
        </w:rPr>
      </w:pPr>
      <w:r w:rsidRPr="00951E80">
        <w:rPr>
          <w:sz w:val="22"/>
          <w:szCs w:val="22"/>
        </w:rPr>
        <w:t>zmian</w:t>
      </w:r>
      <w:r w:rsidR="00500EE5" w:rsidRPr="00951E80">
        <w:rPr>
          <w:sz w:val="22"/>
          <w:szCs w:val="22"/>
        </w:rPr>
        <w:t>y</w:t>
      </w:r>
      <w:r w:rsidRPr="00951E80">
        <w:rPr>
          <w:sz w:val="22"/>
          <w:szCs w:val="22"/>
        </w:rPr>
        <w:t xml:space="preserve"> danych teleadresowych,</w:t>
      </w:r>
    </w:p>
    <w:p w14:paraId="5B762DFC" w14:textId="46C9BC5A" w:rsidR="001F452A" w:rsidRPr="00951E80" w:rsidRDefault="001F452A" w:rsidP="00951E80">
      <w:pPr>
        <w:pStyle w:val="Akapitzlist"/>
        <w:numPr>
          <w:ilvl w:val="1"/>
          <w:numId w:val="27"/>
        </w:numPr>
        <w:suppressAutoHyphens/>
        <w:spacing w:line="276" w:lineRule="auto"/>
        <w:ind w:left="851" w:hanging="425"/>
        <w:jc w:val="both"/>
        <w:rPr>
          <w:sz w:val="22"/>
          <w:szCs w:val="22"/>
        </w:rPr>
      </w:pPr>
      <w:r w:rsidRPr="00951E80">
        <w:rPr>
          <w:sz w:val="22"/>
          <w:szCs w:val="22"/>
        </w:rPr>
        <w:t xml:space="preserve">zmiany danych związanych z obsługą administracyjno - organizacyjną Umowy </w:t>
      </w:r>
      <w:r w:rsidR="00500EE5" w:rsidRPr="00951E80">
        <w:rPr>
          <w:sz w:val="22"/>
          <w:szCs w:val="22"/>
        </w:rPr>
        <w:br/>
      </w:r>
      <w:r w:rsidRPr="00951E80">
        <w:rPr>
          <w:sz w:val="22"/>
          <w:szCs w:val="22"/>
        </w:rPr>
        <w:t>(np. zmiana nr rachunku bankowego);</w:t>
      </w:r>
    </w:p>
    <w:p w14:paraId="5FCEF140" w14:textId="77777777" w:rsidR="001F452A" w:rsidRPr="00951E80" w:rsidRDefault="001F452A" w:rsidP="00951E80">
      <w:pPr>
        <w:numPr>
          <w:ilvl w:val="1"/>
          <w:numId w:val="27"/>
        </w:numPr>
        <w:suppressAutoHyphens/>
        <w:spacing w:line="276" w:lineRule="auto"/>
        <w:ind w:left="851" w:hanging="425"/>
        <w:jc w:val="both"/>
        <w:rPr>
          <w:sz w:val="22"/>
          <w:szCs w:val="22"/>
        </w:rPr>
      </w:pPr>
      <w:r w:rsidRPr="00951E80">
        <w:rPr>
          <w:sz w:val="22"/>
          <w:szCs w:val="22"/>
        </w:rPr>
        <w:t>zmiana harmonogramu rzeczowo – finansowego uwzględniająca postęp w realizacji prac przez Wykonawcę.</w:t>
      </w:r>
    </w:p>
    <w:p w14:paraId="7399E04C" w14:textId="77777777" w:rsidR="009A48CB" w:rsidRPr="00951E80" w:rsidRDefault="009A48CB" w:rsidP="00951E80">
      <w:pPr>
        <w:pStyle w:val="Tekstpodstawowy21"/>
        <w:spacing w:line="276" w:lineRule="auto"/>
        <w:ind w:left="851" w:hanging="425"/>
        <w:rPr>
          <w:rFonts w:cs="Times New Roman"/>
          <w:sz w:val="22"/>
          <w:szCs w:val="22"/>
        </w:rPr>
      </w:pPr>
    </w:p>
    <w:p w14:paraId="713EAC82" w14:textId="0D4BA267" w:rsidR="009A48CB" w:rsidRPr="00951E80" w:rsidRDefault="009A48CB" w:rsidP="00951E80">
      <w:pPr>
        <w:pStyle w:val="Tekstpodstawowy21"/>
        <w:spacing w:line="276" w:lineRule="auto"/>
        <w:jc w:val="center"/>
        <w:rPr>
          <w:rFonts w:cs="Times New Roman"/>
          <w:sz w:val="22"/>
          <w:szCs w:val="22"/>
        </w:rPr>
      </w:pPr>
      <w:r w:rsidRPr="00951E80">
        <w:rPr>
          <w:rFonts w:cs="Times New Roman"/>
          <w:sz w:val="22"/>
          <w:szCs w:val="22"/>
        </w:rPr>
        <w:t>XI</w:t>
      </w:r>
      <w:r w:rsidR="00BC1B4E" w:rsidRPr="00951E80">
        <w:rPr>
          <w:rFonts w:cs="Times New Roman"/>
          <w:sz w:val="22"/>
          <w:szCs w:val="22"/>
        </w:rPr>
        <w:t>II.</w:t>
      </w:r>
      <w:r w:rsidRPr="00951E80">
        <w:rPr>
          <w:rFonts w:cs="Times New Roman"/>
          <w:sz w:val="22"/>
          <w:szCs w:val="22"/>
        </w:rPr>
        <w:t xml:space="preserve"> Postanowienia końcowe</w:t>
      </w:r>
    </w:p>
    <w:p w14:paraId="29675D44" w14:textId="61308ECC" w:rsidR="00D40CBE" w:rsidRPr="00951E80" w:rsidRDefault="009A48CB" w:rsidP="00951E80">
      <w:pPr>
        <w:pStyle w:val="Tekstpodstawowy21"/>
        <w:spacing w:line="276" w:lineRule="auto"/>
        <w:jc w:val="center"/>
        <w:rPr>
          <w:rFonts w:cs="Times New Roman"/>
          <w:sz w:val="22"/>
          <w:szCs w:val="22"/>
        </w:rPr>
      </w:pPr>
      <w:r w:rsidRPr="00951E80">
        <w:rPr>
          <w:rFonts w:cs="Times New Roman"/>
          <w:sz w:val="22"/>
          <w:szCs w:val="22"/>
        </w:rPr>
        <w:t>§ 2</w:t>
      </w:r>
      <w:r w:rsidR="004E3A6D" w:rsidRPr="00951E80">
        <w:rPr>
          <w:rFonts w:cs="Times New Roman"/>
          <w:sz w:val="22"/>
          <w:szCs w:val="22"/>
        </w:rPr>
        <w:t>1</w:t>
      </w:r>
    </w:p>
    <w:p w14:paraId="0AF80B2C" w14:textId="77777777" w:rsidR="00D40CBE" w:rsidRPr="00951E80" w:rsidRDefault="00D40CBE" w:rsidP="00951E80">
      <w:pPr>
        <w:widowControl w:val="0"/>
        <w:suppressAutoHyphens/>
        <w:spacing w:line="276" w:lineRule="auto"/>
        <w:ind w:left="426" w:hanging="426"/>
        <w:jc w:val="both"/>
        <w:rPr>
          <w:sz w:val="22"/>
          <w:szCs w:val="22"/>
        </w:rPr>
      </w:pPr>
      <w:r w:rsidRPr="00951E80">
        <w:rPr>
          <w:sz w:val="22"/>
          <w:szCs w:val="22"/>
        </w:rPr>
        <w:t>1. Wykonawca i Zamawiający będą się porozumiewali w sprawach związanych z wykonywaniem umowy w sposób opisany poniżej:</w:t>
      </w:r>
    </w:p>
    <w:p w14:paraId="68D149EF" w14:textId="77777777" w:rsidR="00D40CBE" w:rsidRPr="00951E80" w:rsidRDefault="00D40CBE" w:rsidP="00951E80">
      <w:pPr>
        <w:widowControl w:val="0"/>
        <w:numPr>
          <w:ilvl w:val="0"/>
          <w:numId w:val="30"/>
        </w:numPr>
        <w:tabs>
          <w:tab w:val="clear" w:pos="720"/>
          <w:tab w:val="num" w:pos="0"/>
        </w:tabs>
        <w:suppressAutoHyphens/>
        <w:spacing w:line="276" w:lineRule="auto"/>
        <w:ind w:left="851" w:hanging="425"/>
        <w:jc w:val="both"/>
        <w:rPr>
          <w:sz w:val="22"/>
          <w:szCs w:val="22"/>
        </w:rPr>
      </w:pPr>
      <w:r w:rsidRPr="00951E80">
        <w:rPr>
          <w:sz w:val="22"/>
          <w:szCs w:val="22"/>
        </w:rPr>
        <w:t>istotne dla realizacji umowy zgody i decyzje Zamawiającego wobec Wykonawcy będą dokonywane w formie pisemnej.</w:t>
      </w:r>
    </w:p>
    <w:p w14:paraId="400E4372" w14:textId="77777777" w:rsidR="00D40CBE" w:rsidRPr="00951E80" w:rsidRDefault="00D40CBE" w:rsidP="00951E80">
      <w:pPr>
        <w:widowControl w:val="0"/>
        <w:numPr>
          <w:ilvl w:val="0"/>
          <w:numId w:val="30"/>
        </w:numPr>
        <w:tabs>
          <w:tab w:val="clear" w:pos="720"/>
          <w:tab w:val="num" w:pos="0"/>
        </w:tabs>
        <w:suppressAutoHyphens/>
        <w:spacing w:line="276" w:lineRule="auto"/>
        <w:ind w:left="851" w:hanging="425"/>
        <w:jc w:val="both"/>
        <w:rPr>
          <w:sz w:val="22"/>
          <w:szCs w:val="22"/>
        </w:rPr>
      </w:pPr>
      <w:r w:rsidRPr="00951E80">
        <w:rPr>
          <w:sz w:val="22"/>
          <w:szCs w:val="22"/>
        </w:rPr>
        <w:t>wszelkie  zawiadomienia, wezwania, korespondencja w zakresie opisanym w ust.1 dla swojej skuteczności sporządzane będą w formie pisemnej i wysyłane pocztą lub drogą elektroniczną do siedziby Zamawiającego lub Wykonawcy na następujące adresy:</w:t>
      </w:r>
    </w:p>
    <w:p w14:paraId="7E3E3C49" w14:textId="77777777" w:rsidR="00D40CBE" w:rsidRPr="00951E80" w:rsidRDefault="00D40CBE" w:rsidP="00951E80">
      <w:pPr>
        <w:tabs>
          <w:tab w:val="num" w:pos="993"/>
        </w:tabs>
        <w:spacing w:line="276" w:lineRule="auto"/>
        <w:ind w:left="851" w:hanging="425"/>
        <w:jc w:val="both"/>
        <w:rPr>
          <w:b/>
          <w:bCs/>
          <w:sz w:val="22"/>
          <w:szCs w:val="22"/>
        </w:rPr>
      </w:pPr>
      <w:r w:rsidRPr="00951E80">
        <w:rPr>
          <w:sz w:val="22"/>
          <w:szCs w:val="22"/>
        </w:rPr>
        <w:t xml:space="preserve">Dla Zamawiającego: </w:t>
      </w:r>
      <w:r w:rsidRPr="00951E80">
        <w:rPr>
          <w:b/>
          <w:bCs/>
          <w:sz w:val="22"/>
          <w:szCs w:val="22"/>
        </w:rPr>
        <w:t xml:space="preserve">Gmina Przykona ul. Szkolna 7 62 – 731 </w:t>
      </w:r>
      <w:r w:rsidRPr="00951E80">
        <w:rPr>
          <w:b/>
          <w:bCs/>
          <w:sz w:val="22"/>
          <w:szCs w:val="22"/>
          <w:u w:val="single"/>
        </w:rPr>
        <w:t>Przykona,</w:t>
      </w:r>
      <w:r w:rsidRPr="00951E80">
        <w:rPr>
          <w:b/>
          <w:bCs/>
          <w:sz w:val="22"/>
          <w:szCs w:val="22"/>
        </w:rPr>
        <w:t xml:space="preserve">  e-mail</w:t>
      </w:r>
      <w:r w:rsidRPr="00951E80">
        <w:rPr>
          <w:b/>
          <w:bCs/>
          <w:sz w:val="22"/>
          <w:szCs w:val="22"/>
          <w:u w:val="single"/>
        </w:rPr>
        <w:t xml:space="preserve"> </w:t>
      </w:r>
      <w:r w:rsidRPr="00951E80">
        <w:rPr>
          <w:b/>
          <w:bCs/>
          <w:sz w:val="22"/>
          <w:szCs w:val="22"/>
        </w:rPr>
        <w:t>inwestycje@przykona.pl</w:t>
      </w:r>
    </w:p>
    <w:p w14:paraId="349BAE7D" w14:textId="77777777" w:rsidR="00D40CBE" w:rsidRPr="00951E80" w:rsidRDefault="00D40CBE" w:rsidP="00951E80">
      <w:pPr>
        <w:tabs>
          <w:tab w:val="num" w:pos="426"/>
        </w:tabs>
        <w:spacing w:line="276" w:lineRule="auto"/>
        <w:ind w:left="426"/>
        <w:jc w:val="both"/>
        <w:rPr>
          <w:sz w:val="22"/>
          <w:szCs w:val="22"/>
        </w:rPr>
      </w:pPr>
      <w:r w:rsidRPr="00951E80">
        <w:rPr>
          <w:sz w:val="22"/>
          <w:szCs w:val="22"/>
        </w:rPr>
        <w:t>Dla Wykonawcy</w:t>
      </w:r>
      <w:r w:rsidRPr="00951E80">
        <w:rPr>
          <w:b/>
          <w:bCs/>
          <w:sz w:val="22"/>
          <w:szCs w:val="22"/>
        </w:rPr>
        <w:t>: ……………………………………………….</w:t>
      </w:r>
    </w:p>
    <w:p w14:paraId="5381AF86" w14:textId="77777777" w:rsidR="00D40CBE" w:rsidRPr="00951E80" w:rsidRDefault="00D40CBE" w:rsidP="00951E80">
      <w:pPr>
        <w:widowControl w:val="0"/>
        <w:numPr>
          <w:ilvl w:val="0"/>
          <w:numId w:val="31"/>
        </w:numPr>
        <w:suppressAutoHyphens/>
        <w:spacing w:line="276" w:lineRule="auto"/>
        <w:jc w:val="both"/>
        <w:rPr>
          <w:sz w:val="22"/>
          <w:szCs w:val="22"/>
        </w:rPr>
      </w:pPr>
      <w:r w:rsidRPr="00951E80">
        <w:rPr>
          <w:sz w:val="22"/>
          <w:szCs w:val="22"/>
        </w:rPr>
        <w:t xml:space="preserve">Wszelkie pytania, informacje o charakterze roboczym należy kierować do osoby odpowiedzialnej, uprawnionej do kontaktu </w:t>
      </w:r>
    </w:p>
    <w:p w14:paraId="313797C6" w14:textId="77777777" w:rsidR="00D40CBE" w:rsidRPr="00951E80" w:rsidRDefault="00D40CBE" w:rsidP="00951E80">
      <w:pPr>
        <w:spacing w:line="276" w:lineRule="auto"/>
        <w:ind w:left="539" w:hanging="113"/>
        <w:jc w:val="both"/>
        <w:rPr>
          <w:b/>
          <w:bCs/>
          <w:sz w:val="22"/>
          <w:szCs w:val="22"/>
        </w:rPr>
      </w:pPr>
      <w:r w:rsidRPr="00951E80">
        <w:rPr>
          <w:sz w:val="22"/>
          <w:szCs w:val="22"/>
        </w:rPr>
        <w:t>Ze strony Zamawiającego</w:t>
      </w:r>
      <w:r w:rsidRPr="00951E80">
        <w:rPr>
          <w:b/>
          <w:bCs/>
          <w:sz w:val="22"/>
          <w:szCs w:val="22"/>
        </w:rPr>
        <w:t>: Jolanta Chrostek</w:t>
      </w:r>
      <w:r w:rsidRPr="00951E80">
        <w:rPr>
          <w:sz w:val="22"/>
          <w:szCs w:val="22"/>
        </w:rPr>
        <w:t xml:space="preserve"> i </w:t>
      </w:r>
      <w:r w:rsidRPr="00951E80">
        <w:rPr>
          <w:b/>
          <w:bCs/>
          <w:sz w:val="22"/>
          <w:szCs w:val="22"/>
        </w:rPr>
        <w:t xml:space="preserve">Krystyna Kuźnicka tel. 603 632 060, </w:t>
      </w:r>
    </w:p>
    <w:p w14:paraId="3CC65694" w14:textId="77777777" w:rsidR="00D40CBE" w:rsidRPr="00951E80" w:rsidRDefault="00D40CBE" w:rsidP="00951E80">
      <w:pPr>
        <w:spacing w:line="276" w:lineRule="auto"/>
        <w:ind w:left="539" w:hanging="113"/>
        <w:jc w:val="both"/>
        <w:rPr>
          <w:b/>
          <w:bCs/>
          <w:sz w:val="22"/>
          <w:szCs w:val="22"/>
        </w:rPr>
      </w:pPr>
      <w:r w:rsidRPr="00951E80">
        <w:rPr>
          <w:sz w:val="22"/>
          <w:szCs w:val="22"/>
        </w:rPr>
        <w:t xml:space="preserve">Ze strony Wykonawcy: </w:t>
      </w:r>
      <w:r w:rsidRPr="00951E80">
        <w:rPr>
          <w:b/>
          <w:bCs/>
          <w:sz w:val="22"/>
          <w:szCs w:val="22"/>
        </w:rPr>
        <w:t>…………………………………………</w:t>
      </w:r>
    </w:p>
    <w:p w14:paraId="1FF448D4" w14:textId="77777777" w:rsidR="00D40CBE" w:rsidRPr="00951E80" w:rsidRDefault="00D40CBE" w:rsidP="00951E80">
      <w:pPr>
        <w:pStyle w:val="Akapitzlist"/>
        <w:widowControl w:val="0"/>
        <w:numPr>
          <w:ilvl w:val="0"/>
          <w:numId w:val="31"/>
        </w:numPr>
        <w:suppressAutoHyphens/>
        <w:spacing w:line="276" w:lineRule="auto"/>
        <w:jc w:val="both"/>
        <w:rPr>
          <w:sz w:val="22"/>
          <w:szCs w:val="22"/>
        </w:rPr>
      </w:pPr>
      <w:r w:rsidRPr="00951E80">
        <w:rPr>
          <w:sz w:val="22"/>
          <w:szCs w:val="22"/>
        </w:rPr>
        <w:t>Doręczenie jest skuteczne, jeżeli zostało dokonane na adres, numery wskazane powyżej.</w:t>
      </w:r>
    </w:p>
    <w:p w14:paraId="799AB76B" w14:textId="77777777" w:rsidR="00D40CBE" w:rsidRPr="00951E80" w:rsidRDefault="00D40CBE" w:rsidP="00951E80">
      <w:pPr>
        <w:widowControl w:val="0"/>
        <w:numPr>
          <w:ilvl w:val="0"/>
          <w:numId w:val="31"/>
        </w:numPr>
        <w:suppressAutoHyphens/>
        <w:spacing w:line="276" w:lineRule="auto"/>
        <w:jc w:val="both"/>
        <w:rPr>
          <w:sz w:val="22"/>
          <w:szCs w:val="22"/>
        </w:rPr>
      </w:pPr>
      <w:r w:rsidRPr="00951E80">
        <w:rPr>
          <w:sz w:val="22"/>
          <w:szCs w:val="22"/>
        </w:rPr>
        <w:t>Strony zobowiązują się do powiadamiania o zmianach adresów, numerów a nie wykonanie tego obowiązku powoduje, że doręczenia dokonane na adresy lub numery podane w ust. 1 i 2 są skuteczne.</w:t>
      </w:r>
    </w:p>
    <w:p w14:paraId="3F7B6BDF" w14:textId="77777777" w:rsidR="00D40CBE" w:rsidRPr="00951E80" w:rsidRDefault="00D40CBE" w:rsidP="00951E80">
      <w:pPr>
        <w:widowControl w:val="0"/>
        <w:adjustRightInd w:val="0"/>
        <w:spacing w:line="276" w:lineRule="auto"/>
        <w:jc w:val="center"/>
        <w:rPr>
          <w:b/>
          <w:sz w:val="22"/>
          <w:szCs w:val="22"/>
          <w:lang w:eastAsia="ar-SA"/>
        </w:rPr>
      </w:pPr>
    </w:p>
    <w:p w14:paraId="7CE62858" w14:textId="1B0AE4EE" w:rsidR="00D40CBE" w:rsidRPr="00951E80" w:rsidRDefault="00D40CBE" w:rsidP="00951E80">
      <w:pPr>
        <w:widowControl w:val="0"/>
        <w:adjustRightInd w:val="0"/>
        <w:spacing w:line="276" w:lineRule="auto"/>
        <w:jc w:val="center"/>
        <w:rPr>
          <w:b/>
          <w:sz w:val="22"/>
          <w:szCs w:val="22"/>
          <w:lang w:eastAsia="ar-SA"/>
        </w:rPr>
      </w:pPr>
      <w:r w:rsidRPr="00951E80">
        <w:rPr>
          <w:b/>
          <w:sz w:val="22"/>
          <w:szCs w:val="22"/>
          <w:lang w:eastAsia="ar-SA"/>
        </w:rPr>
        <w:t xml:space="preserve">§ </w:t>
      </w:r>
      <w:r w:rsidR="00AA0F66" w:rsidRPr="00951E80">
        <w:rPr>
          <w:b/>
          <w:sz w:val="22"/>
          <w:szCs w:val="22"/>
          <w:lang w:eastAsia="ar-SA"/>
        </w:rPr>
        <w:t>22</w:t>
      </w:r>
    </w:p>
    <w:p w14:paraId="24A6AC1C" w14:textId="77777777" w:rsidR="00D40CBE" w:rsidRPr="00951E80" w:rsidRDefault="00D40CBE" w:rsidP="00951E80">
      <w:pPr>
        <w:widowControl w:val="0"/>
        <w:adjustRightInd w:val="0"/>
        <w:spacing w:line="276" w:lineRule="auto"/>
        <w:ind w:left="284" w:hanging="284"/>
        <w:jc w:val="both"/>
        <w:rPr>
          <w:sz w:val="22"/>
          <w:szCs w:val="22"/>
          <w:lang w:eastAsia="ar-SA"/>
        </w:rPr>
      </w:pPr>
      <w:r w:rsidRPr="00951E80">
        <w:rPr>
          <w:sz w:val="22"/>
          <w:szCs w:val="22"/>
          <w:lang w:eastAsia="ar-SA"/>
        </w:rPr>
        <w:t xml:space="preserve">1. </w:t>
      </w:r>
      <w:r w:rsidRPr="00951E80">
        <w:rPr>
          <w:sz w:val="22"/>
          <w:szCs w:val="22"/>
          <w:lang w:eastAsia="ar-SA"/>
        </w:rPr>
        <w:tab/>
        <w:t xml:space="preserve">Wykonawca oświadcza, że w związku z zawarciem niniejszej umowy zapoznał się z zasadami dotyczącymi obowiązku informacyjnego zawartymi w specyfikacji. </w:t>
      </w:r>
    </w:p>
    <w:p w14:paraId="292576A1" w14:textId="35ADD249" w:rsidR="00D40CBE" w:rsidRPr="00951E80" w:rsidRDefault="00D40CBE" w:rsidP="00951E80">
      <w:pPr>
        <w:widowControl w:val="0"/>
        <w:adjustRightInd w:val="0"/>
        <w:spacing w:after="240" w:line="276" w:lineRule="auto"/>
        <w:ind w:left="284" w:hanging="284"/>
        <w:jc w:val="both"/>
        <w:rPr>
          <w:sz w:val="22"/>
          <w:szCs w:val="22"/>
          <w:lang w:eastAsia="ar-SA"/>
        </w:rPr>
      </w:pPr>
      <w:r w:rsidRPr="00951E80">
        <w:rPr>
          <w:sz w:val="22"/>
          <w:szCs w:val="22"/>
          <w:lang w:eastAsia="ar-SA"/>
        </w:rPr>
        <w:t xml:space="preserve">2. </w:t>
      </w:r>
      <w:r w:rsidRPr="00951E80">
        <w:rPr>
          <w:sz w:val="22"/>
          <w:szCs w:val="22"/>
          <w:lang w:eastAsia="ar-SA"/>
        </w:rPr>
        <w:tab/>
        <w:t>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 ogólne rozporządzenie o ochronie danych ) - dalej RODO wobec osób fizycznych, od których dane osobowe bezpośrednio lub pośrednio pozyskał w celu realizacji umowy, a które dla poprawnego jej wykonania zobowiązany jest przekazać Zamawiającemu.</w:t>
      </w:r>
    </w:p>
    <w:p w14:paraId="73239798" w14:textId="77777777" w:rsidR="00D40CBE" w:rsidRPr="00951E80" w:rsidRDefault="00D40CBE" w:rsidP="00951E80">
      <w:pPr>
        <w:spacing w:line="276" w:lineRule="auto"/>
        <w:jc w:val="both"/>
        <w:rPr>
          <w:strike/>
          <w:color w:val="FF0000"/>
          <w:sz w:val="22"/>
          <w:szCs w:val="22"/>
        </w:rPr>
      </w:pPr>
    </w:p>
    <w:p w14:paraId="377B8C9E" w14:textId="0CE4652E" w:rsidR="00D40CBE" w:rsidRPr="00655A89" w:rsidRDefault="00D40CBE" w:rsidP="00D40CBE">
      <w:pPr>
        <w:autoSpaceDE w:val="0"/>
        <w:autoSpaceDN w:val="0"/>
        <w:adjustRightInd w:val="0"/>
        <w:jc w:val="center"/>
        <w:rPr>
          <w:color w:val="000000"/>
        </w:rPr>
      </w:pPr>
      <w:r w:rsidRPr="00655A89">
        <w:rPr>
          <w:b/>
          <w:bCs/>
        </w:rPr>
        <w:t>§ 2</w:t>
      </w:r>
      <w:r w:rsidR="00AA0F66">
        <w:rPr>
          <w:b/>
          <w:bCs/>
        </w:rPr>
        <w:t>3</w:t>
      </w:r>
    </w:p>
    <w:p w14:paraId="19CE608B" w14:textId="77777777" w:rsidR="00D40CBE" w:rsidRDefault="00D40CBE" w:rsidP="00D40CBE">
      <w:pPr>
        <w:widowControl w:val="0"/>
        <w:tabs>
          <w:tab w:val="num" w:pos="0"/>
        </w:tabs>
        <w:adjustRightInd w:val="0"/>
        <w:ind w:left="284" w:hanging="284"/>
        <w:jc w:val="both"/>
      </w:pPr>
      <w:r w:rsidRPr="004A089F">
        <w:t>1.</w:t>
      </w:r>
      <w:r>
        <w:tab/>
      </w:r>
      <w:r w:rsidRPr="004A089F">
        <w:t xml:space="preserve">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1D5A717D" w14:textId="77777777" w:rsidR="00D40CBE" w:rsidRDefault="00D40CBE" w:rsidP="00D40CBE">
      <w:pPr>
        <w:widowControl w:val="0"/>
        <w:tabs>
          <w:tab w:val="num" w:pos="0"/>
        </w:tabs>
        <w:adjustRightInd w:val="0"/>
        <w:ind w:left="284" w:hanging="284"/>
        <w:jc w:val="both"/>
        <w:rPr>
          <w:lang w:eastAsia="ar-SA"/>
        </w:rPr>
      </w:pPr>
      <w:r>
        <w:lastRenderedPageBreak/>
        <w:t xml:space="preserve">2. </w:t>
      </w:r>
      <w:r w:rsidRPr="004A089F">
        <w:rPr>
          <w:lang w:eastAsia="ar-SA"/>
        </w:rPr>
        <w:t>Jakakolwiek cesja dokonana bez takiej zgody nie będzie ważna i stanowić będzie istotne naruszenie postanowień umowy uprawniające zamawiającego do odstąpienia od umowy z przyczyn lezących po stronie Wykonawcy.</w:t>
      </w:r>
    </w:p>
    <w:p w14:paraId="31C09CB5" w14:textId="77777777" w:rsidR="00D40CBE" w:rsidRPr="00BB767C" w:rsidRDefault="00D40CBE" w:rsidP="00D40CBE">
      <w:pPr>
        <w:tabs>
          <w:tab w:val="num" w:pos="0"/>
        </w:tabs>
        <w:spacing w:after="49"/>
        <w:ind w:left="284" w:hanging="284"/>
        <w:jc w:val="both"/>
      </w:pPr>
      <w:r>
        <w:t>3.</w:t>
      </w:r>
      <w:r>
        <w:tab/>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45488C7E" w14:textId="77777777" w:rsidR="00D40CBE" w:rsidRDefault="00D40CBE" w:rsidP="00D40CBE">
      <w:pPr>
        <w:autoSpaceDE w:val="0"/>
        <w:autoSpaceDN w:val="0"/>
        <w:adjustRightInd w:val="0"/>
        <w:rPr>
          <w:b/>
          <w:bCs/>
        </w:rPr>
      </w:pPr>
    </w:p>
    <w:p w14:paraId="0B429538" w14:textId="73671F71" w:rsidR="00D40CBE" w:rsidRPr="004A089F" w:rsidRDefault="00D40CBE" w:rsidP="00D40CBE">
      <w:pPr>
        <w:autoSpaceDE w:val="0"/>
        <w:autoSpaceDN w:val="0"/>
        <w:adjustRightInd w:val="0"/>
        <w:jc w:val="center"/>
        <w:rPr>
          <w:b/>
          <w:bCs/>
        </w:rPr>
      </w:pPr>
      <w:r w:rsidRPr="004A089F">
        <w:rPr>
          <w:b/>
          <w:bCs/>
        </w:rPr>
        <w:t>§ 2</w:t>
      </w:r>
      <w:r w:rsidR="00AA0F66">
        <w:rPr>
          <w:b/>
          <w:bCs/>
        </w:rPr>
        <w:t>4</w:t>
      </w:r>
    </w:p>
    <w:p w14:paraId="146337D9" w14:textId="77777777" w:rsidR="00D40CBE" w:rsidRPr="00575375" w:rsidRDefault="00D40CBE">
      <w:pPr>
        <w:pStyle w:val="Tekstpodstawowy"/>
        <w:numPr>
          <w:ilvl w:val="0"/>
          <w:numId w:val="32"/>
        </w:numPr>
        <w:tabs>
          <w:tab w:val="clear" w:pos="420"/>
          <w:tab w:val="num" w:pos="284"/>
        </w:tabs>
        <w:suppressAutoHyphens/>
        <w:spacing w:after="0"/>
        <w:ind w:left="284" w:hanging="284"/>
        <w:jc w:val="both"/>
      </w:pPr>
      <w:r w:rsidRPr="00575375">
        <w:t>Wszelkie spory mogące powstać w związku z realizacją Umowy lub skutecznością jej postanowień będą rozstrzygane przez sądy właściwe miejscowo dla siedziby Zamawiającego.</w:t>
      </w:r>
    </w:p>
    <w:p w14:paraId="3D6243A5" w14:textId="77777777" w:rsidR="00D40CBE" w:rsidRPr="00575375" w:rsidRDefault="00D40CBE">
      <w:pPr>
        <w:pStyle w:val="Tekstpodstawowy"/>
        <w:numPr>
          <w:ilvl w:val="0"/>
          <w:numId w:val="32"/>
        </w:numPr>
        <w:tabs>
          <w:tab w:val="clear" w:pos="420"/>
          <w:tab w:val="num" w:pos="284"/>
        </w:tabs>
        <w:suppressAutoHyphens/>
        <w:spacing w:after="0"/>
        <w:ind w:left="284" w:hanging="284"/>
        <w:jc w:val="both"/>
      </w:pPr>
      <w:r w:rsidRPr="00575375">
        <w:t>Przed wystąpieniem na drogę sądową Strony ustalają obligatoryjny tryb postępowania polubownego polegający na konieczności sprecyzowania zarzutów wobec jednej ze Stron na piśmie.</w:t>
      </w:r>
    </w:p>
    <w:p w14:paraId="7DC9D32D" w14:textId="77777777" w:rsidR="00D40CBE" w:rsidRPr="00575375" w:rsidRDefault="00D40CBE">
      <w:pPr>
        <w:pStyle w:val="Tekstpodstawowy"/>
        <w:numPr>
          <w:ilvl w:val="0"/>
          <w:numId w:val="32"/>
        </w:numPr>
        <w:tabs>
          <w:tab w:val="clear" w:pos="420"/>
          <w:tab w:val="num" w:pos="284"/>
        </w:tabs>
        <w:suppressAutoHyphens/>
        <w:spacing w:after="0"/>
        <w:ind w:left="284" w:hanging="284"/>
        <w:jc w:val="both"/>
      </w:pPr>
      <w:r w:rsidRPr="00575375">
        <w:t>Druga Strona ma obowiązek udzielenia pisemnej odpowiedzi na pisemne zarzuty Strony.</w:t>
      </w:r>
    </w:p>
    <w:p w14:paraId="42B75511" w14:textId="77777777" w:rsidR="00D40CBE" w:rsidRDefault="00D40CBE">
      <w:pPr>
        <w:pStyle w:val="Tekstpodstawowy"/>
        <w:numPr>
          <w:ilvl w:val="0"/>
          <w:numId w:val="32"/>
        </w:numPr>
        <w:tabs>
          <w:tab w:val="clear" w:pos="420"/>
          <w:tab w:val="num" w:pos="284"/>
        </w:tabs>
        <w:suppressAutoHyphens/>
        <w:spacing w:after="0"/>
        <w:ind w:left="284" w:hanging="284"/>
        <w:jc w:val="both"/>
      </w:pPr>
      <w:r w:rsidRPr="00575375">
        <w:t xml:space="preserve">Brak odpowiedzi w terminie </w:t>
      </w:r>
      <w:r w:rsidRPr="00575375">
        <w:rPr>
          <w:b/>
        </w:rPr>
        <w:t>14 dni</w:t>
      </w:r>
      <w:r w:rsidRPr="00575375">
        <w:t>, odmowa udzielenia odpowiedzi lub odmowa uwzględnienia roszczenia daje podstawę do wystąpienia na drogę sądową.</w:t>
      </w:r>
    </w:p>
    <w:p w14:paraId="0E47406D" w14:textId="77777777" w:rsidR="00D40CBE" w:rsidRPr="00575375" w:rsidRDefault="00D40CBE">
      <w:pPr>
        <w:pStyle w:val="Tekstpodstawowy"/>
        <w:numPr>
          <w:ilvl w:val="0"/>
          <w:numId w:val="32"/>
        </w:numPr>
        <w:tabs>
          <w:tab w:val="clear" w:pos="420"/>
          <w:tab w:val="num" w:pos="284"/>
        </w:tabs>
        <w:suppressAutoHyphens/>
        <w:spacing w:after="0"/>
        <w:ind w:left="284" w:hanging="284"/>
        <w:jc w:val="both"/>
      </w:pPr>
      <w:r>
        <w:t xml:space="preserve">Dla rozstrzygnięcia sporu Strony mogą skorzystać z mediacji. </w:t>
      </w:r>
    </w:p>
    <w:p w14:paraId="5E7F4181" w14:textId="77777777" w:rsidR="00D40CBE" w:rsidRDefault="00D40CBE" w:rsidP="00D40CBE">
      <w:pPr>
        <w:widowControl w:val="0"/>
        <w:autoSpaceDE w:val="0"/>
        <w:autoSpaceDN w:val="0"/>
        <w:adjustRightInd w:val="0"/>
        <w:rPr>
          <w:b/>
          <w:lang w:eastAsia="ar-SA"/>
        </w:rPr>
      </w:pPr>
    </w:p>
    <w:p w14:paraId="5300DCA3" w14:textId="77777777" w:rsidR="00D40CBE" w:rsidRDefault="00D40CBE" w:rsidP="00D40CBE">
      <w:pPr>
        <w:widowControl w:val="0"/>
        <w:autoSpaceDE w:val="0"/>
        <w:autoSpaceDN w:val="0"/>
        <w:adjustRightInd w:val="0"/>
        <w:jc w:val="center"/>
        <w:rPr>
          <w:b/>
          <w:lang w:eastAsia="ar-SA"/>
        </w:rPr>
      </w:pPr>
    </w:p>
    <w:p w14:paraId="631D2CD5" w14:textId="44172720" w:rsidR="00D40CBE" w:rsidRPr="00655A89" w:rsidRDefault="00D40CBE" w:rsidP="00D40CBE">
      <w:pPr>
        <w:widowControl w:val="0"/>
        <w:autoSpaceDE w:val="0"/>
        <w:autoSpaceDN w:val="0"/>
        <w:adjustRightInd w:val="0"/>
        <w:jc w:val="center"/>
        <w:rPr>
          <w:b/>
          <w:lang w:eastAsia="ar-SA"/>
        </w:rPr>
      </w:pPr>
      <w:r w:rsidRPr="00655A89">
        <w:rPr>
          <w:b/>
          <w:lang w:eastAsia="ar-SA"/>
        </w:rPr>
        <w:t>§ 2</w:t>
      </w:r>
      <w:r w:rsidR="00AA0F66">
        <w:rPr>
          <w:b/>
          <w:lang w:eastAsia="ar-SA"/>
        </w:rPr>
        <w:t>5</w:t>
      </w:r>
    </w:p>
    <w:p w14:paraId="714DDC7D" w14:textId="77777777" w:rsidR="00D40CBE" w:rsidRDefault="00D40CBE">
      <w:pPr>
        <w:pStyle w:val="Akapitzlist"/>
        <w:widowControl w:val="0"/>
        <w:numPr>
          <w:ilvl w:val="0"/>
          <w:numId w:val="33"/>
        </w:numPr>
        <w:adjustRightInd w:val="0"/>
        <w:ind w:left="284" w:hanging="284"/>
        <w:jc w:val="both"/>
        <w:rPr>
          <w:lang w:eastAsia="ar-SA"/>
        </w:rPr>
      </w:pPr>
      <w:r>
        <w:rPr>
          <w:lang w:eastAsia="ar-SA"/>
        </w:rPr>
        <w:t>Wszelkie zmiany postanowień umowy wymagają dla swej ważności zachowania formy pisemnej.</w:t>
      </w:r>
    </w:p>
    <w:p w14:paraId="5310A3F1" w14:textId="77777777" w:rsidR="00D40CBE" w:rsidRPr="0034739A" w:rsidRDefault="00D40CBE">
      <w:pPr>
        <w:pStyle w:val="Akapitzlist"/>
        <w:widowControl w:val="0"/>
        <w:numPr>
          <w:ilvl w:val="0"/>
          <w:numId w:val="33"/>
        </w:numPr>
        <w:adjustRightInd w:val="0"/>
        <w:ind w:left="284" w:hanging="284"/>
        <w:jc w:val="both"/>
        <w:rPr>
          <w:lang w:eastAsia="ar-SA"/>
        </w:rPr>
      </w:pPr>
      <w:r w:rsidRPr="00575375">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406E2A32" w14:textId="77777777" w:rsidR="00D40CBE" w:rsidRPr="009400B0" w:rsidRDefault="00D40CBE">
      <w:pPr>
        <w:pStyle w:val="Akapitzlist"/>
        <w:widowControl w:val="0"/>
        <w:numPr>
          <w:ilvl w:val="0"/>
          <w:numId w:val="33"/>
        </w:numPr>
        <w:adjustRightInd w:val="0"/>
        <w:ind w:left="284" w:hanging="284"/>
        <w:jc w:val="both"/>
        <w:rPr>
          <w:rFonts w:eastAsia="Batang"/>
        </w:rPr>
      </w:pPr>
      <w:r w:rsidRPr="009400B0">
        <w:rPr>
          <w:rFonts w:eastAsia="Batang"/>
        </w:rPr>
        <w:t>W sprawach nieuregulowanych niniejszą umową stosuje się przepisy ustaw: ustawy z dnia 11.09.2019r. Prawo zamówień publicznych (t.j. Dz. U. z 202</w:t>
      </w:r>
      <w:r>
        <w:rPr>
          <w:rFonts w:eastAsia="Batang"/>
        </w:rPr>
        <w:t>3</w:t>
      </w:r>
      <w:r w:rsidRPr="009400B0">
        <w:rPr>
          <w:rFonts w:eastAsia="Batang"/>
        </w:rPr>
        <w:t xml:space="preserve"> r. poz. 1</w:t>
      </w:r>
      <w:r>
        <w:rPr>
          <w:rFonts w:eastAsia="Batang"/>
        </w:rPr>
        <w:t>605</w:t>
      </w:r>
      <w:r w:rsidRPr="009400B0">
        <w:rPr>
          <w:rFonts w:eastAsia="Batang"/>
        </w:rPr>
        <w:t xml:space="preserve"> ze. zm.),  ustawy z dnia 07.07.1994r. Prawo budowlane (t.j. Dz. U. z 202</w:t>
      </w:r>
      <w:r>
        <w:rPr>
          <w:rFonts w:eastAsia="Batang"/>
        </w:rPr>
        <w:t>3</w:t>
      </w:r>
      <w:r w:rsidRPr="009400B0">
        <w:rPr>
          <w:rFonts w:eastAsia="Batang"/>
        </w:rPr>
        <w:t xml:space="preserve"> r., poz. </w:t>
      </w:r>
      <w:r>
        <w:rPr>
          <w:rFonts w:eastAsia="Batang"/>
        </w:rPr>
        <w:t>682</w:t>
      </w:r>
      <w:r w:rsidRPr="009400B0">
        <w:rPr>
          <w:rFonts w:eastAsia="Batang"/>
        </w:rPr>
        <w:t xml:space="preserve"> ze zm.), ustawy z dnia 27.08.2009r. o finansach publicznych (tj. D. U. z 202</w:t>
      </w:r>
      <w:r>
        <w:rPr>
          <w:rFonts w:eastAsia="Batang"/>
        </w:rPr>
        <w:t>3</w:t>
      </w:r>
      <w:r w:rsidRPr="009400B0">
        <w:rPr>
          <w:rFonts w:eastAsia="Batang"/>
        </w:rPr>
        <w:t xml:space="preserve"> r. poz. </w:t>
      </w:r>
      <w:r>
        <w:rPr>
          <w:rFonts w:eastAsia="Batang"/>
        </w:rPr>
        <w:t>1270</w:t>
      </w:r>
      <w:r w:rsidRPr="009400B0">
        <w:rPr>
          <w:rFonts w:eastAsia="Batang"/>
        </w:rPr>
        <w:t xml:space="preserve"> ze. zm.) oraz ustawy z dnia 23.04.1964r. Kodeks cywilny (t.j. Dz. U. z 202</w:t>
      </w:r>
      <w:r>
        <w:rPr>
          <w:rFonts w:eastAsia="Batang"/>
        </w:rPr>
        <w:t>3</w:t>
      </w:r>
      <w:r w:rsidRPr="009400B0">
        <w:rPr>
          <w:rFonts w:eastAsia="Batang"/>
        </w:rPr>
        <w:t xml:space="preserve"> r. poz. </w:t>
      </w:r>
      <w:r>
        <w:rPr>
          <w:rFonts w:eastAsia="Batang"/>
        </w:rPr>
        <w:t>1610</w:t>
      </w:r>
      <w:r w:rsidRPr="009400B0">
        <w:rPr>
          <w:rFonts w:eastAsia="Batang"/>
        </w:rPr>
        <w:t xml:space="preserve"> ze zm. ), o ile przepisy ustawy Prawo zamówień publicznych nie stanowią inaczej.</w:t>
      </w:r>
    </w:p>
    <w:p w14:paraId="5D558B3E" w14:textId="77777777" w:rsidR="00D40CBE" w:rsidRPr="009E7B7D" w:rsidRDefault="00D40CBE">
      <w:pPr>
        <w:pStyle w:val="Akapitzlist"/>
        <w:widowControl w:val="0"/>
        <w:numPr>
          <w:ilvl w:val="0"/>
          <w:numId w:val="33"/>
        </w:numPr>
        <w:suppressAutoHyphens/>
        <w:ind w:left="284" w:hanging="284"/>
        <w:jc w:val="both"/>
        <w:rPr>
          <w:color w:val="000000"/>
        </w:rPr>
      </w:pPr>
      <w:r w:rsidRPr="009E7B7D">
        <w:rPr>
          <w:color w:val="000000"/>
        </w:rPr>
        <w:t xml:space="preserve">Załączniki do umowy o których mowa w § 1 ust. </w:t>
      </w:r>
      <w:r>
        <w:rPr>
          <w:color w:val="000000"/>
        </w:rPr>
        <w:t>4</w:t>
      </w:r>
      <w:r w:rsidRPr="009E7B7D">
        <w:rPr>
          <w:color w:val="000000"/>
        </w:rPr>
        <w:t xml:space="preserve"> stanowią jej integralna część:</w:t>
      </w:r>
    </w:p>
    <w:p w14:paraId="35CBA383" w14:textId="77777777" w:rsidR="00D40CBE" w:rsidRDefault="00D40CBE" w:rsidP="00D40CBE">
      <w:pPr>
        <w:rPr>
          <w:color w:val="000000"/>
        </w:rPr>
      </w:pPr>
    </w:p>
    <w:p w14:paraId="604CB832" w14:textId="3304792D" w:rsidR="00D40CBE" w:rsidRPr="00D36AD5" w:rsidRDefault="00D40CBE" w:rsidP="00D40CBE">
      <w:pPr>
        <w:pStyle w:val="Akapitzlist"/>
        <w:widowControl w:val="0"/>
        <w:adjustRightInd w:val="0"/>
        <w:ind w:left="142"/>
        <w:jc w:val="center"/>
        <w:rPr>
          <w:b/>
          <w:lang w:eastAsia="ar-SA"/>
        </w:rPr>
      </w:pPr>
      <w:r w:rsidRPr="00F67343">
        <w:rPr>
          <w:b/>
          <w:lang w:eastAsia="ar-SA"/>
        </w:rPr>
        <w:t>§</w:t>
      </w:r>
      <w:r>
        <w:rPr>
          <w:b/>
          <w:lang w:eastAsia="ar-SA"/>
        </w:rPr>
        <w:t xml:space="preserve"> 2</w:t>
      </w:r>
      <w:r w:rsidR="00AA0F66">
        <w:rPr>
          <w:b/>
          <w:lang w:eastAsia="ar-SA"/>
        </w:rPr>
        <w:t>6</w:t>
      </w:r>
    </w:p>
    <w:p w14:paraId="7A434DAC" w14:textId="77777777" w:rsidR="00D40CBE" w:rsidRDefault="00D40CBE" w:rsidP="00D40CBE">
      <w:pPr>
        <w:widowControl w:val="0"/>
        <w:adjustRightInd w:val="0"/>
        <w:jc w:val="both"/>
      </w:pPr>
      <w:r>
        <w:rPr>
          <w:lang w:eastAsia="ar-SA"/>
        </w:rPr>
        <w:t xml:space="preserve">Umowę sporządzono w </w:t>
      </w:r>
      <w:r w:rsidRPr="00F67343">
        <w:rPr>
          <w:b/>
          <w:lang w:eastAsia="ar-SA"/>
        </w:rPr>
        <w:t xml:space="preserve">4 </w:t>
      </w:r>
      <w:r w:rsidRPr="00F67343">
        <w:rPr>
          <w:bCs/>
          <w:lang w:eastAsia="ar-SA"/>
        </w:rPr>
        <w:t>jednobrzmiących egzemplarzach</w:t>
      </w:r>
      <w:r>
        <w:rPr>
          <w:lang w:eastAsia="ar-SA"/>
        </w:rPr>
        <w:t xml:space="preserve">,  po </w:t>
      </w:r>
      <w:r w:rsidRPr="00F67343">
        <w:rPr>
          <w:b/>
          <w:bCs/>
          <w:lang w:eastAsia="ar-SA"/>
        </w:rPr>
        <w:t>2</w:t>
      </w:r>
      <w:r>
        <w:rPr>
          <w:lang w:eastAsia="ar-SA"/>
        </w:rPr>
        <w:t xml:space="preserve"> egz. dla każdej ze stron</w:t>
      </w:r>
      <w:r w:rsidRPr="00F67343">
        <w:rPr>
          <w:b/>
          <w:lang w:eastAsia="ar-SA"/>
        </w:rPr>
        <w:t>.</w:t>
      </w:r>
    </w:p>
    <w:p w14:paraId="0307B4D3" w14:textId="77777777" w:rsidR="00D40CBE" w:rsidRDefault="00D40CBE" w:rsidP="00D40CBE">
      <w:pPr>
        <w:pStyle w:val="Akapitzlist"/>
        <w:suppressAutoHyphens/>
      </w:pPr>
    </w:p>
    <w:p w14:paraId="59B0C783" w14:textId="77777777" w:rsidR="00D40CBE" w:rsidRPr="008764B9" w:rsidRDefault="00D40CBE" w:rsidP="00D40CBE">
      <w:pPr>
        <w:pStyle w:val="Akapitzlist"/>
        <w:suppressAutoHyphens/>
      </w:pPr>
      <w:r>
        <w:t> </w:t>
      </w:r>
      <w:r w:rsidRPr="0034739A">
        <w:t> </w:t>
      </w:r>
    </w:p>
    <w:p w14:paraId="3F35B89C" w14:textId="77777777" w:rsidR="00D40CBE" w:rsidRDefault="00D40CBE" w:rsidP="00D40CBE">
      <w:pPr>
        <w:pStyle w:val="Tekstpodstawowy21"/>
        <w:spacing w:line="276" w:lineRule="auto"/>
        <w:rPr>
          <w:rFonts w:cs="Times New Roman"/>
          <w:sz w:val="22"/>
          <w:szCs w:val="22"/>
        </w:rPr>
      </w:pPr>
    </w:p>
    <w:p w14:paraId="50121806" w14:textId="77777777" w:rsidR="00D40CBE" w:rsidRDefault="00D40CBE" w:rsidP="00D40CBE">
      <w:pPr>
        <w:pStyle w:val="Tekstpodstawowy21"/>
        <w:spacing w:line="276" w:lineRule="auto"/>
        <w:rPr>
          <w:rFonts w:cs="Times New Roman"/>
          <w:sz w:val="22"/>
          <w:szCs w:val="22"/>
        </w:rPr>
      </w:pPr>
    </w:p>
    <w:p w14:paraId="27054BB1" w14:textId="363F58D6" w:rsidR="00E14739" w:rsidRDefault="00E14739" w:rsidP="000B2600">
      <w:pPr>
        <w:pStyle w:val="Tekstpodstawowy21"/>
        <w:spacing w:line="276" w:lineRule="auto"/>
        <w:jc w:val="center"/>
        <w:rPr>
          <w:rFonts w:cs="Times New Roman"/>
          <w:sz w:val="22"/>
          <w:szCs w:val="22"/>
        </w:rPr>
      </w:pPr>
    </w:p>
    <w:p w14:paraId="729B23BA" w14:textId="3A77C9B3" w:rsidR="00D40CBE" w:rsidRDefault="00D40CBE" w:rsidP="00D40CBE">
      <w:pPr>
        <w:suppressAutoHyphens/>
        <w:rPr>
          <w:b/>
          <w:bCs/>
          <w:u w:val="single"/>
          <w:lang w:eastAsia="ar-SA"/>
        </w:rPr>
      </w:pPr>
      <w:r w:rsidRPr="00FC54F2">
        <w:rPr>
          <w:b/>
          <w:bCs/>
          <w:u w:val="single"/>
          <w:lang w:eastAsia="ar-SA"/>
        </w:rPr>
        <w:t>Załączniki:</w:t>
      </w:r>
    </w:p>
    <w:p w14:paraId="098D15C4" w14:textId="77777777" w:rsidR="00D40CBE" w:rsidRPr="000B2600" w:rsidRDefault="00D40CBE" w:rsidP="00D40CBE">
      <w:pPr>
        <w:spacing w:line="276" w:lineRule="auto"/>
        <w:rPr>
          <w:sz w:val="22"/>
          <w:szCs w:val="22"/>
        </w:rPr>
      </w:pPr>
      <w:r w:rsidRPr="000B2600">
        <w:rPr>
          <w:sz w:val="22"/>
          <w:szCs w:val="22"/>
        </w:rPr>
        <w:t xml:space="preserve">załącznik nr 1 -  SWZ wraz z załącznikami </w:t>
      </w:r>
    </w:p>
    <w:p w14:paraId="0488B628" w14:textId="61991B90" w:rsidR="00D40CBE" w:rsidRPr="000B2600" w:rsidRDefault="00D40CBE" w:rsidP="00D40CBE">
      <w:pPr>
        <w:spacing w:line="276" w:lineRule="auto"/>
        <w:rPr>
          <w:sz w:val="22"/>
          <w:szCs w:val="22"/>
        </w:rPr>
      </w:pPr>
      <w:r w:rsidRPr="000B2600">
        <w:rPr>
          <w:sz w:val="22"/>
          <w:szCs w:val="22"/>
        </w:rPr>
        <w:t>załącznik nr 2 -  Oferta Wykonawcy</w:t>
      </w:r>
      <w:r>
        <w:rPr>
          <w:sz w:val="22"/>
          <w:szCs w:val="22"/>
        </w:rPr>
        <w:t xml:space="preserve"> wraz z załącznikami</w:t>
      </w:r>
    </w:p>
    <w:p w14:paraId="0BC0C79E" w14:textId="77777777" w:rsidR="00D40CBE" w:rsidRPr="000B2600" w:rsidRDefault="00D40CBE" w:rsidP="00D40CBE">
      <w:pPr>
        <w:spacing w:line="276" w:lineRule="auto"/>
        <w:rPr>
          <w:sz w:val="22"/>
          <w:szCs w:val="22"/>
        </w:rPr>
      </w:pPr>
      <w:r w:rsidRPr="000B2600">
        <w:rPr>
          <w:sz w:val="22"/>
          <w:szCs w:val="22"/>
        </w:rPr>
        <w:t>załącznik nr 3 – Program funkcjonalno – użytkowy</w:t>
      </w:r>
    </w:p>
    <w:p w14:paraId="7DB6BCE1" w14:textId="77777777" w:rsidR="00D40CBE" w:rsidRPr="006C3414" w:rsidRDefault="00D40CBE" w:rsidP="00D40CBE">
      <w:pPr>
        <w:spacing w:line="276" w:lineRule="auto"/>
        <w:rPr>
          <w:sz w:val="22"/>
          <w:szCs w:val="22"/>
        </w:rPr>
      </w:pPr>
      <w:r w:rsidRPr="006C3414">
        <w:rPr>
          <w:sz w:val="22"/>
          <w:szCs w:val="22"/>
        </w:rPr>
        <w:t>załącznik nr 4 – Harmonogram rzeczowo-finansowy</w:t>
      </w:r>
    </w:p>
    <w:p w14:paraId="3CAE16A0" w14:textId="77777777" w:rsidR="009A48CB" w:rsidRPr="000B2600" w:rsidRDefault="009A48CB" w:rsidP="000B2600">
      <w:pPr>
        <w:spacing w:line="276" w:lineRule="auto"/>
      </w:pPr>
    </w:p>
    <w:sectPr w:rsidR="009A48CB" w:rsidRPr="000B2600" w:rsidSect="000D76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580C99" w14:textId="77777777" w:rsidR="00481624" w:rsidRDefault="00481624">
      <w:r>
        <w:separator/>
      </w:r>
    </w:p>
  </w:endnote>
  <w:endnote w:type="continuationSeparator" w:id="0">
    <w:p w14:paraId="79C381FE" w14:textId="77777777" w:rsidR="00481624" w:rsidRDefault="0048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0570607"/>
      <w:docPartObj>
        <w:docPartGallery w:val="Page Numbers (Top of Page)"/>
        <w:docPartUnique/>
      </w:docPartObj>
    </w:sdtPr>
    <w:sdtContent>
      <w:p w14:paraId="5D26ED84" w14:textId="77777777" w:rsidR="008F30F9" w:rsidRDefault="008F30F9" w:rsidP="008F30F9">
        <w:pPr>
          <w:pStyle w:val="Stopka"/>
          <w:jc w:val="center"/>
        </w:pPr>
        <w:r w:rsidRPr="008A3837">
          <w:rPr>
            <w:sz w:val="18"/>
            <w:szCs w:val="18"/>
          </w:rPr>
          <w:t xml:space="preserve">Strona </w:t>
        </w:r>
        <w:r w:rsidR="00F81D56" w:rsidRPr="008A3837">
          <w:rPr>
            <w:b/>
            <w:sz w:val="18"/>
            <w:szCs w:val="18"/>
          </w:rPr>
          <w:fldChar w:fldCharType="begin"/>
        </w:r>
        <w:r w:rsidRPr="008A3837">
          <w:rPr>
            <w:b/>
            <w:sz w:val="18"/>
            <w:szCs w:val="18"/>
          </w:rPr>
          <w:instrText>PAGE</w:instrText>
        </w:r>
        <w:r w:rsidR="00F81D56" w:rsidRPr="008A3837">
          <w:rPr>
            <w:b/>
            <w:sz w:val="18"/>
            <w:szCs w:val="18"/>
          </w:rPr>
          <w:fldChar w:fldCharType="separate"/>
        </w:r>
        <w:r w:rsidR="00356F78">
          <w:rPr>
            <w:b/>
            <w:noProof/>
            <w:sz w:val="18"/>
            <w:szCs w:val="18"/>
          </w:rPr>
          <w:t>11</w:t>
        </w:r>
        <w:r w:rsidR="00F81D56" w:rsidRPr="008A3837">
          <w:rPr>
            <w:b/>
            <w:sz w:val="18"/>
            <w:szCs w:val="18"/>
          </w:rPr>
          <w:fldChar w:fldCharType="end"/>
        </w:r>
        <w:r w:rsidRPr="008A3837">
          <w:rPr>
            <w:sz w:val="18"/>
            <w:szCs w:val="18"/>
          </w:rPr>
          <w:t xml:space="preserve"> z </w:t>
        </w:r>
        <w:r w:rsidR="00F81D56" w:rsidRPr="008A3837">
          <w:rPr>
            <w:sz w:val="18"/>
            <w:szCs w:val="18"/>
          </w:rPr>
          <w:fldChar w:fldCharType="begin"/>
        </w:r>
        <w:r w:rsidRPr="008A3837">
          <w:rPr>
            <w:sz w:val="18"/>
            <w:szCs w:val="18"/>
          </w:rPr>
          <w:instrText>NUMPAGES</w:instrText>
        </w:r>
        <w:r w:rsidR="00F81D56" w:rsidRPr="008A3837">
          <w:rPr>
            <w:sz w:val="18"/>
            <w:szCs w:val="18"/>
          </w:rPr>
          <w:fldChar w:fldCharType="separate"/>
        </w:r>
        <w:r w:rsidR="00356F78">
          <w:rPr>
            <w:noProof/>
            <w:sz w:val="18"/>
            <w:szCs w:val="18"/>
          </w:rPr>
          <w:t>21</w:t>
        </w:r>
        <w:r w:rsidR="00F81D56" w:rsidRPr="008A3837">
          <w:rPr>
            <w:sz w:val="18"/>
            <w:szCs w:val="18"/>
          </w:rPr>
          <w:fldChar w:fldCharType="end"/>
        </w:r>
      </w:p>
    </w:sdtContent>
  </w:sdt>
  <w:p w14:paraId="3972D578" w14:textId="77777777" w:rsidR="008F30F9" w:rsidRDefault="008F30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35507E" w14:textId="77777777" w:rsidR="00481624" w:rsidRDefault="00481624">
      <w:r>
        <w:separator/>
      </w:r>
    </w:p>
  </w:footnote>
  <w:footnote w:type="continuationSeparator" w:id="0">
    <w:p w14:paraId="49A17701" w14:textId="77777777" w:rsidR="00481624" w:rsidRDefault="00481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2B6C11F2"/>
    <w:name w:val="WW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0"/>
        </w:tabs>
        <w:ind w:left="2340" w:hanging="360"/>
      </w:pPr>
      <w:rPr>
        <w:rFonts w:ascii="Times New Roman" w:eastAsia="Times New Roman" w:hAnsi="Times New Roman" w:cs="Times New Roman"/>
        <w:b w:val="0"/>
        <w:i w:val="0"/>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4"/>
    <w:multiLevelType w:val="multilevel"/>
    <w:tmpl w:val="BE4044D6"/>
    <w:name w:val="WWNum1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0"/>
        </w:tabs>
        <w:ind w:left="2160" w:hanging="360"/>
      </w:pPr>
      <w:rPr>
        <w:rFonts w:ascii="Times New Roman" w:eastAsia="Times New Roman" w:hAnsi="Times New Roman"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15:restartNumberingAfterBreak="0">
    <w:nsid w:val="00000006"/>
    <w:multiLevelType w:val="multilevel"/>
    <w:tmpl w:val="00000006"/>
    <w:lvl w:ilvl="0">
      <w:start w:val="1"/>
      <w:numFmt w:val="decimal"/>
      <w:lvlText w:val="%1."/>
      <w:lvlJc w:val="left"/>
      <w:pPr>
        <w:tabs>
          <w:tab w:val="num" w:pos="463"/>
        </w:tabs>
        <w:ind w:left="463" w:hanging="283"/>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none"/>
      <w:suff w:val="nothing"/>
      <w:lvlText w:val="."/>
      <w:lvlJc w:val="left"/>
      <w:pPr>
        <w:tabs>
          <w:tab w:val="num" w:pos="737"/>
        </w:tabs>
        <w:ind w:left="737" w:hanging="283"/>
      </w:pPr>
      <w:rPr>
        <w:rFonts w:cs="Times New Roman"/>
      </w:rPr>
    </w:lvl>
    <w:lvl w:ilvl="3">
      <w:start w:val="1"/>
      <w:numFmt w:val="decimal"/>
      <w:lvlText w:val="%2.%4."/>
      <w:lvlJc w:val="left"/>
      <w:pPr>
        <w:tabs>
          <w:tab w:val="num" w:pos="2880"/>
        </w:tabs>
        <w:ind w:left="2880" w:hanging="360"/>
      </w:pPr>
      <w:rPr>
        <w:rFonts w:cs="Times New Roman"/>
      </w:rPr>
    </w:lvl>
    <w:lvl w:ilvl="4">
      <w:start w:val="1"/>
      <w:numFmt w:val="decimal"/>
      <w:lvlText w:val="%2.%4.%5."/>
      <w:lvlJc w:val="left"/>
      <w:pPr>
        <w:tabs>
          <w:tab w:val="num" w:pos="3600"/>
        </w:tabs>
        <w:ind w:left="3600" w:hanging="360"/>
      </w:pPr>
      <w:rPr>
        <w:rFonts w:cs="Times New Roman"/>
        <w:b w:val="0"/>
      </w:rPr>
    </w:lvl>
    <w:lvl w:ilvl="5">
      <w:start w:val="1"/>
      <w:numFmt w:val="decimal"/>
      <w:lvlText w:val="%2.%4.%5.%6."/>
      <w:lvlJc w:val="left"/>
      <w:pPr>
        <w:tabs>
          <w:tab w:val="num" w:pos="4320"/>
        </w:tabs>
        <w:ind w:left="4320" w:hanging="360"/>
      </w:pPr>
      <w:rPr>
        <w:rFonts w:cs="Times New Roman"/>
      </w:rPr>
    </w:lvl>
    <w:lvl w:ilvl="6">
      <w:start w:val="1"/>
      <w:numFmt w:val="decimal"/>
      <w:lvlText w:val="%2.%4.%5.%6.%7."/>
      <w:lvlJc w:val="left"/>
      <w:pPr>
        <w:tabs>
          <w:tab w:val="num" w:pos="5040"/>
        </w:tabs>
        <w:ind w:left="5040" w:hanging="360"/>
      </w:pPr>
      <w:rPr>
        <w:rFonts w:cs="Times New Roman"/>
      </w:rPr>
    </w:lvl>
    <w:lvl w:ilvl="7">
      <w:start w:val="1"/>
      <w:numFmt w:val="decimal"/>
      <w:lvlText w:val="%2.%4.%5.%6.%7.%8."/>
      <w:lvlJc w:val="left"/>
      <w:pPr>
        <w:tabs>
          <w:tab w:val="num" w:pos="5760"/>
        </w:tabs>
        <w:ind w:left="5760" w:hanging="360"/>
      </w:pPr>
      <w:rPr>
        <w:rFonts w:cs="Times New Roman"/>
      </w:rPr>
    </w:lvl>
    <w:lvl w:ilvl="8">
      <w:start w:val="1"/>
      <w:numFmt w:val="decimal"/>
      <w:lvlText w:val="%2.%4.%5.%6.%7.%8.%9."/>
      <w:lvlJc w:val="left"/>
      <w:pPr>
        <w:tabs>
          <w:tab w:val="num" w:pos="6480"/>
        </w:tabs>
        <w:ind w:left="6480" w:hanging="360"/>
      </w:pPr>
      <w:rPr>
        <w:rFonts w:cs="Times New Roman"/>
      </w:rPr>
    </w:lvl>
  </w:abstractNum>
  <w:abstractNum w:abstractNumId="4" w15:restartNumberingAfterBreak="0">
    <w:nsid w:val="00000008"/>
    <w:multiLevelType w:val="multilevel"/>
    <w:tmpl w:val="065E95A8"/>
    <w:name w:val="WWNum37"/>
    <w:lvl w:ilvl="0">
      <w:start w:val="1"/>
      <w:numFmt w:val="decimal"/>
      <w:lvlText w:val="%1."/>
      <w:lvlJc w:val="left"/>
      <w:pPr>
        <w:tabs>
          <w:tab w:val="num" w:pos="360"/>
        </w:tabs>
        <w:ind w:left="340" w:hanging="34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5" w15:restartNumberingAfterBreak="0">
    <w:nsid w:val="0000000C"/>
    <w:multiLevelType w:val="multilevel"/>
    <w:tmpl w:val="2D3E1B82"/>
    <w:name w:val="WWNum41"/>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6" w15:restartNumberingAfterBreak="0">
    <w:nsid w:val="00000010"/>
    <w:multiLevelType w:val="multilevel"/>
    <w:tmpl w:val="37D8D292"/>
    <w:name w:val="WWNum46"/>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0"/>
        </w:tabs>
        <w:ind w:left="643" w:hanging="360"/>
      </w:pPr>
      <w:rPr>
        <w:rFonts w:ascii="Times New Roman" w:eastAsia="Times New Roman" w:hAnsi="Times New Roman" w:cs="Times New Roman"/>
      </w:rPr>
    </w:lvl>
    <w:lvl w:ilvl="2">
      <w:start w:val="1"/>
      <w:numFmt w:val="decimal"/>
      <w:lvlText w:val="%1.%2.%3."/>
      <w:lvlJc w:val="left"/>
      <w:pPr>
        <w:tabs>
          <w:tab w:val="num" w:pos="0"/>
        </w:tabs>
        <w:ind w:left="1286" w:hanging="720"/>
      </w:pPr>
      <w:rPr>
        <w:rFonts w:cs="Times New Roman"/>
      </w:rPr>
    </w:lvl>
    <w:lvl w:ilvl="3">
      <w:start w:val="1"/>
      <w:numFmt w:val="decimal"/>
      <w:lvlText w:val="%1.%2.%3.%4."/>
      <w:lvlJc w:val="left"/>
      <w:pPr>
        <w:tabs>
          <w:tab w:val="num" w:pos="0"/>
        </w:tabs>
        <w:ind w:left="1569" w:hanging="720"/>
      </w:pPr>
      <w:rPr>
        <w:rFonts w:cs="Times New Roman"/>
      </w:rPr>
    </w:lvl>
    <w:lvl w:ilvl="4">
      <w:start w:val="1"/>
      <w:numFmt w:val="decimal"/>
      <w:lvlText w:val="%1.%2.%3.%4.%5."/>
      <w:lvlJc w:val="left"/>
      <w:pPr>
        <w:tabs>
          <w:tab w:val="num" w:pos="0"/>
        </w:tabs>
        <w:ind w:left="2212" w:hanging="1080"/>
      </w:pPr>
      <w:rPr>
        <w:rFonts w:cs="Times New Roman"/>
      </w:rPr>
    </w:lvl>
    <w:lvl w:ilvl="5">
      <w:start w:val="1"/>
      <w:numFmt w:val="decimal"/>
      <w:lvlText w:val="%1.%2.%3.%4.%5.%6."/>
      <w:lvlJc w:val="left"/>
      <w:pPr>
        <w:tabs>
          <w:tab w:val="num" w:pos="0"/>
        </w:tabs>
        <w:ind w:left="2495" w:hanging="1080"/>
      </w:pPr>
      <w:rPr>
        <w:rFonts w:cs="Times New Roman"/>
      </w:rPr>
    </w:lvl>
    <w:lvl w:ilvl="6">
      <w:start w:val="1"/>
      <w:numFmt w:val="decimal"/>
      <w:lvlText w:val="%1.%2.%3.%4.%5.%6.%7."/>
      <w:lvlJc w:val="left"/>
      <w:pPr>
        <w:tabs>
          <w:tab w:val="num" w:pos="0"/>
        </w:tabs>
        <w:ind w:left="3138" w:hanging="1440"/>
      </w:pPr>
      <w:rPr>
        <w:rFonts w:cs="Times New Roman"/>
      </w:rPr>
    </w:lvl>
    <w:lvl w:ilvl="7">
      <w:start w:val="1"/>
      <w:numFmt w:val="decimal"/>
      <w:lvlText w:val="%1.%2.%3.%4.%5.%6.%7.%8."/>
      <w:lvlJc w:val="left"/>
      <w:pPr>
        <w:tabs>
          <w:tab w:val="num" w:pos="0"/>
        </w:tabs>
        <w:ind w:left="3421" w:hanging="1440"/>
      </w:pPr>
      <w:rPr>
        <w:rFonts w:cs="Times New Roman"/>
      </w:rPr>
    </w:lvl>
    <w:lvl w:ilvl="8">
      <w:start w:val="1"/>
      <w:numFmt w:val="decimal"/>
      <w:lvlText w:val="%1.%2.%3.%4.%5.%6.%7.%8.%9."/>
      <w:lvlJc w:val="left"/>
      <w:pPr>
        <w:tabs>
          <w:tab w:val="num" w:pos="0"/>
        </w:tabs>
        <w:ind w:left="4064" w:hanging="1800"/>
      </w:pPr>
      <w:rPr>
        <w:rFonts w:cs="Times New Roman"/>
      </w:rPr>
    </w:lvl>
  </w:abstractNum>
  <w:abstractNum w:abstractNumId="7" w15:restartNumberingAfterBreak="0">
    <w:nsid w:val="00000011"/>
    <w:multiLevelType w:val="multilevel"/>
    <w:tmpl w:val="5014769A"/>
    <w:lvl w:ilvl="0">
      <w:start w:val="1"/>
      <w:numFmt w:val="decimal"/>
      <w:lvlText w:val="%1."/>
      <w:lvlJc w:val="left"/>
      <w:pPr>
        <w:tabs>
          <w:tab w:val="num" w:pos="0"/>
        </w:tabs>
        <w:ind w:left="360" w:hanging="360"/>
      </w:pPr>
      <w:rPr>
        <w:rFonts w:cs="Times New Roman"/>
        <w:color w:val="000000"/>
      </w:rPr>
    </w:lvl>
    <w:lvl w:ilvl="1">
      <w:start w:val="1"/>
      <w:numFmt w:val="decimal"/>
      <w:lvlText w:val="%2)"/>
      <w:lvlJc w:val="left"/>
      <w:pPr>
        <w:tabs>
          <w:tab w:val="num" w:pos="0"/>
        </w:tabs>
        <w:ind w:left="360" w:hanging="360"/>
      </w:pPr>
      <w:rPr>
        <w:rFonts w:ascii="Times New Roman" w:eastAsia="Times New Roman" w:hAnsi="Times New Roman" w:cs="Times New Roman" w:hint="default"/>
        <w:color w:val="000000"/>
        <w:sz w:val="22"/>
        <w:szCs w:val="22"/>
      </w:rPr>
    </w:lvl>
    <w:lvl w:ilvl="2">
      <w:start w:val="1"/>
      <w:numFmt w:val="decimal"/>
      <w:lvlText w:val="%1.%2.%3."/>
      <w:lvlJc w:val="left"/>
      <w:pPr>
        <w:tabs>
          <w:tab w:val="num" w:pos="0"/>
        </w:tabs>
        <w:ind w:left="720" w:hanging="720"/>
      </w:pPr>
      <w:rPr>
        <w:rFonts w:cs="Times New Roman"/>
        <w:color w:val="000000"/>
      </w:rPr>
    </w:lvl>
    <w:lvl w:ilvl="3">
      <w:start w:val="1"/>
      <w:numFmt w:val="decimal"/>
      <w:lvlText w:val="%1.%2.%3.%4."/>
      <w:lvlJc w:val="left"/>
      <w:pPr>
        <w:tabs>
          <w:tab w:val="num" w:pos="0"/>
        </w:tabs>
        <w:ind w:left="720" w:hanging="720"/>
      </w:pPr>
      <w:rPr>
        <w:rFonts w:cs="Times New Roman"/>
        <w:color w:val="000000"/>
      </w:rPr>
    </w:lvl>
    <w:lvl w:ilvl="4">
      <w:start w:val="1"/>
      <w:numFmt w:val="decimal"/>
      <w:lvlText w:val="%5."/>
      <w:lvlJc w:val="left"/>
      <w:pPr>
        <w:tabs>
          <w:tab w:val="num" w:pos="0"/>
        </w:tabs>
        <w:ind w:left="1080" w:hanging="1080"/>
      </w:pPr>
      <w:rPr>
        <w:rFonts w:ascii="Times New Roman" w:eastAsia="Times New Roman" w:hAnsi="Times New Roman" w:cs="Times New Roman"/>
        <w:color w:val="000000"/>
      </w:rPr>
    </w:lvl>
    <w:lvl w:ilvl="5">
      <w:start w:val="1"/>
      <w:numFmt w:val="decimal"/>
      <w:lvlText w:val="%1.%2.%3.%4.%5.%6."/>
      <w:lvlJc w:val="left"/>
      <w:pPr>
        <w:tabs>
          <w:tab w:val="num" w:pos="0"/>
        </w:tabs>
        <w:ind w:left="1080" w:hanging="1080"/>
      </w:pPr>
      <w:rPr>
        <w:rFonts w:cs="Times New Roman"/>
        <w:color w:val="000000"/>
      </w:rPr>
    </w:lvl>
    <w:lvl w:ilvl="6">
      <w:start w:val="1"/>
      <w:numFmt w:val="decimal"/>
      <w:lvlText w:val="%1.%2.%3.%4.%5.%6.%7."/>
      <w:lvlJc w:val="left"/>
      <w:pPr>
        <w:tabs>
          <w:tab w:val="num" w:pos="0"/>
        </w:tabs>
        <w:ind w:left="1440" w:hanging="1440"/>
      </w:pPr>
      <w:rPr>
        <w:rFonts w:cs="Times New Roman"/>
        <w:color w:val="000000"/>
      </w:rPr>
    </w:lvl>
    <w:lvl w:ilvl="7">
      <w:start w:val="1"/>
      <w:numFmt w:val="decimal"/>
      <w:lvlText w:val="%1.%2.%3.%4.%5.%6.%7.%8."/>
      <w:lvlJc w:val="left"/>
      <w:pPr>
        <w:tabs>
          <w:tab w:val="num" w:pos="0"/>
        </w:tabs>
        <w:ind w:left="1440" w:hanging="1440"/>
      </w:pPr>
      <w:rPr>
        <w:rFonts w:cs="Times New Roman"/>
        <w:color w:val="000000"/>
      </w:rPr>
    </w:lvl>
    <w:lvl w:ilvl="8">
      <w:start w:val="1"/>
      <w:numFmt w:val="decimal"/>
      <w:lvlText w:val="%1.%2.%3.%4.%5.%6.%7.%8.%9."/>
      <w:lvlJc w:val="left"/>
      <w:pPr>
        <w:tabs>
          <w:tab w:val="num" w:pos="0"/>
        </w:tabs>
        <w:ind w:left="1800" w:hanging="1800"/>
      </w:pPr>
      <w:rPr>
        <w:rFonts w:cs="Times New Roman"/>
        <w:color w:val="000000"/>
      </w:rPr>
    </w:lvl>
  </w:abstractNum>
  <w:abstractNum w:abstractNumId="8" w15:restartNumberingAfterBreak="0">
    <w:nsid w:val="00000012"/>
    <w:multiLevelType w:val="multilevel"/>
    <w:tmpl w:val="67B29AEE"/>
    <w:name w:val="WWNum48"/>
    <w:lvl w:ilvl="0">
      <w:start w:val="1"/>
      <w:numFmt w:val="decimal"/>
      <w:lvlText w:val="%1)"/>
      <w:lvlJc w:val="left"/>
      <w:pPr>
        <w:tabs>
          <w:tab w:val="num" w:pos="0"/>
        </w:tabs>
        <w:ind w:left="1060" w:hanging="360"/>
      </w:pPr>
      <w:rPr>
        <w:rFonts w:ascii="Times New Roman" w:eastAsia="Times New Roman" w:hAnsi="Times New Roman" w:cs="Tahoma"/>
      </w:rPr>
    </w:lvl>
    <w:lvl w:ilvl="1">
      <w:start w:val="1"/>
      <w:numFmt w:val="bullet"/>
      <w:lvlText w:val="o"/>
      <w:lvlJc w:val="left"/>
      <w:pPr>
        <w:tabs>
          <w:tab w:val="num" w:pos="0"/>
        </w:tabs>
        <w:ind w:left="1780" w:hanging="360"/>
      </w:pPr>
      <w:rPr>
        <w:rFonts w:ascii="Courier New" w:hAnsi="Courier New"/>
      </w:rPr>
    </w:lvl>
    <w:lvl w:ilvl="2">
      <w:start w:val="1"/>
      <w:numFmt w:val="bullet"/>
      <w:lvlText w:val=""/>
      <w:lvlJc w:val="left"/>
      <w:pPr>
        <w:tabs>
          <w:tab w:val="num" w:pos="0"/>
        </w:tabs>
        <w:ind w:left="2500" w:hanging="360"/>
      </w:pPr>
      <w:rPr>
        <w:rFonts w:ascii="Wingdings" w:hAnsi="Wingdings"/>
      </w:rPr>
    </w:lvl>
    <w:lvl w:ilvl="3">
      <w:start w:val="1"/>
      <w:numFmt w:val="bullet"/>
      <w:lvlText w:val=""/>
      <w:lvlJc w:val="left"/>
      <w:pPr>
        <w:tabs>
          <w:tab w:val="num" w:pos="0"/>
        </w:tabs>
        <w:ind w:left="3220" w:hanging="360"/>
      </w:pPr>
      <w:rPr>
        <w:rFonts w:ascii="Symbol" w:hAnsi="Symbol"/>
      </w:rPr>
    </w:lvl>
    <w:lvl w:ilvl="4">
      <w:start w:val="1"/>
      <w:numFmt w:val="bullet"/>
      <w:lvlText w:val="o"/>
      <w:lvlJc w:val="left"/>
      <w:pPr>
        <w:tabs>
          <w:tab w:val="num" w:pos="0"/>
        </w:tabs>
        <w:ind w:left="3940" w:hanging="360"/>
      </w:pPr>
      <w:rPr>
        <w:rFonts w:ascii="Courier New" w:hAnsi="Courier New"/>
      </w:rPr>
    </w:lvl>
    <w:lvl w:ilvl="5">
      <w:start w:val="1"/>
      <w:numFmt w:val="bullet"/>
      <w:lvlText w:val=""/>
      <w:lvlJc w:val="left"/>
      <w:pPr>
        <w:tabs>
          <w:tab w:val="num" w:pos="0"/>
        </w:tabs>
        <w:ind w:left="4660" w:hanging="360"/>
      </w:pPr>
      <w:rPr>
        <w:rFonts w:ascii="Wingdings" w:hAnsi="Wingdings"/>
      </w:rPr>
    </w:lvl>
    <w:lvl w:ilvl="6">
      <w:start w:val="1"/>
      <w:numFmt w:val="bullet"/>
      <w:lvlText w:val=""/>
      <w:lvlJc w:val="left"/>
      <w:pPr>
        <w:tabs>
          <w:tab w:val="num" w:pos="0"/>
        </w:tabs>
        <w:ind w:left="5380" w:hanging="360"/>
      </w:pPr>
      <w:rPr>
        <w:rFonts w:ascii="Symbol" w:hAnsi="Symbol"/>
      </w:rPr>
    </w:lvl>
    <w:lvl w:ilvl="7">
      <w:start w:val="1"/>
      <w:numFmt w:val="bullet"/>
      <w:lvlText w:val="o"/>
      <w:lvlJc w:val="left"/>
      <w:pPr>
        <w:tabs>
          <w:tab w:val="num" w:pos="0"/>
        </w:tabs>
        <w:ind w:left="6100" w:hanging="360"/>
      </w:pPr>
      <w:rPr>
        <w:rFonts w:ascii="Courier New" w:hAnsi="Courier New"/>
      </w:rPr>
    </w:lvl>
    <w:lvl w:ilvl="8">
      <w:start w:val="1"/>
      <w:numFmt w:val="bullet"/>
      <w:lvlText w:val=""/>
      <w:lvlJc w:val="left"/>
      <w:pPr>
        <w:tabs>
          <w:tab w:val="num" w:pos="0"/>
        </w:tabs>
        <w:ind w:left="6820" w:hanging="360"/>
      </w:pPr>
      <w:rPr>
        <w:rFonts w:ascii="Wingdings" w:hAnsi="Wingdings"/>
      </w:rPr>
    </w:lvl>
  </w:abstractNum>
  <w:abstractNum w:abstractNumId="9" w15:restartNumberingAfterBreak="0">
    <w:nsid w:val="00000014"/>
    <w:multiLevelType w:val="multilevel"/>
    <w:tmpl w:val="00000014"/>
    <w:name w:val="WWNum5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15"/>
    <w:multiLevelType w:val="multilevel"/>
    <w:tmpl w:val="0000001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840" w:hanging="48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1" w15:restartNumberingAfterBreak="0">
    <w:nsid w:val="00000016"/>
    <w:multiLevelType w:val="multilevel"/>
    <w:tmpl w:val="640209F6"/>
    <w:name w:val="WWNum52"/>
    <w:lvl w:ilvl="0">
      <w:start w:val="3"/>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86" w:hanging="360"/>
      </w:pPr>
      <w:rPr>
        <w:rFonts w:ascii="Times New Roman" w:eastAsia="Times New Roman" w:hAnsi="Times New Roman" w:cs="Tahoma"/>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4848" w:hanging="1440"/>
      </w:pPr>
      <w:rPr>
        <w:rFonts w:cs="Times New Roman"/>
      </w:rPr>
    </w:lvl>
  </w:abstractNum>
  <w:abstractNum w:abstractNumId="12" w15:restartNumberingAfterBreak="0">
    <w:nsid w:val="0000001F"/>
    <w:multiLevelType w:val="multilevel"/>
    <w:tmpl w:val="D6FCFBF2"/>
    <w:name w:val="WW8Num31"/>
    <w:lvl w:ilvl="0">
      <w:start w:val="1"/>
      <w:numFmt w:val="decimal"/>
      <w:lvlText w:val="%1."/>
      <w:lvlJc w:val="left"/>
      <w:pPr>
        <w:tabs>
          <w:tab w:val="num" w:pos="0"/>
        </w:tabs>
        <w:ind w:left="360" w:hanging="360"/>
      </w:pPr>
      <w:rPr>
        <w:rFonts w:cs="Times New Roman"/>
        <w:sz w:val="22"/>
        <w:szCs w:val="22"/>
      </w:rPr>
    </w:lvl>
    <w:lvl w:ilvl="1">
      <w:start w:val="1"/>
      <w:numFmt w:val="decimal"/>
      <w:lvlText w:val="%2)"/>
      <w:lvlJc w:val="left"/>
      <w:pPr>
        <w:ind w:left="1211" w:hanging="360"/>
      </w:p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3" w15:restartNumberingAfterBreak="0">
    <w:nsid w:val="0000002C"/>
    <w:multiLevelType w:val="multilevel"/>
    <w:tmpl w:val="0000002C"/>
    <w:name w:val="WW8Num44"/>
    <w:lvl w:ilvl="0">
      <w:start w:val="7"/>
      <w:numFmt w:val="decimal"/>
      <w:lvlText w:val="%1"/>
      <w:lvlJc w:val="left"/>
      <w:pPr>
        <w:tabs>
          <w:tab w:val="num" w:pos="0"/>
        </w:tabs>
        <w:ind w:left="360" w:hanging="360"/>
      </w:pPr>
      <w:rPr>
        <w:rFonts w:cs="Times New Roman" w:hint="default"/>
        <w:color w:val="000000"/>
        <w:sz w:val="22"/>
      </w:rPr>
    </w:lvl>
    <w:lvl w:ilvl="1">
      <w:start w:val="1"/>
      <w:numFmt w:val="decimal"/>
      <w:lvlText w:val="%1.%2"/>
      <w:lvlJc w:val="left"/>
      <w:pPr>
        <w:tabs>
          <w:tab w:val="num" w:pos="0"/>
        </w:tabs>
        <w:ind w:left="360" w:hanging="360"/>
      </w:pPr>
      <w:rPr>
        <w:rFonts w:cs="Times New Roman" w:hint="default"/>
        <w:color w:val="000000"/>
        <w:sz w:val="22"/>
      </w:rPr>
    </w:lvl>
    <w:lvl w:ilvl="2">
      <w:start w:val="1"/>
      <w:numFmt w:val="decimal"/>
      <w:lvlText w:val="%1.%2.%3"/>
      <w:lvlJc w:val="left"/>
      <w:pPr>
        <w:tabs>
          <w:tab w:val="num" w:pos="0"/>
        </w:tabs>
        <w:ind w:left="720" w:hanging="720"/>
      </w:pPr>
      <w:rPr>
        <w:rFonts w:cs="Times New Roman" w:hint="default"/>
        <w:color w:val="000000"/>
        <w:sz w:val="22"/>
      </w:rPr>
    </w:lvl>
    <w:lvl w:ilvl="3">
      <w:start w:val="1"/>
      <w:numFmt w:val="decimal"/>
      <w:lvlText w:val="%1.%2.%3.%4"/>
      <w:lvlJc w:val="left"/>
      <w:pPr>
        <w:tabs>
          <w:tab w:val="num" w:pos="0"/>
        </w:tabs>
        <w:ind w:left="720" w:hanging="720"/>
      </w:pPr>
      <w:rPr>
        <w:rFonts w:cs="Times New Roman" w:hint="default"/>
        <w:color w:val="000000"/>
        <w:sz w:val="22"/>
      </w:rPr>
    </w:lvl>
    <w:lvl w:ilvl="4">
      <w:start w:val="1"/>
      <w:numFmt w:val="decimal"/>
      <w:lvlText w:val="%1.%2.%3.%4.%5"/>
      <w:lvlJc w:val="left"/>
      <w:pPr>
        <w:tabs>
          <w:tab w:val="num" w:pos="0"/>
        </w:tabs>
        <w:ind w:left="720" w:hanging="720"/>
      </w:pPr>
      <w:rPr>
        <w:rFonts w:cs="Times New Roman" w:hint="default"/>
        <w:color w:val="000000"/>
        <w:sz w:val="22"/>
      </w:rPr>
    </w:lvl>
    <w:lvl w:ilvl="5">
      <w:start w:val="1"/>
      <w:numFmt w:val="decimal"/>
      <w:lvlText w:val="%1.%2.%3.%4.%5.%6"/>
      <w:lvlJc w:val="left"/>
      <w:pPr>
        <w:tabs>
          <w:tab w:val="num" w:pos="0"/>
        </w:tabs>
        <w:ind w:left="1080" w:hanging="1080"/>
      </w:pPr>
      <w:rPr>
        <w:rFonts w:cs="Times New Roman" w:hint="default"/>
        <w:color w:val="000000"/>
        <w:sz w:val="22"/>
      </w:rPr>
    </w:lvl>
    <w:lvl w:ilvl="6">
      <w:start w:val="1"/>
      <w:numFmt w:val="decimal"/>
      <w:lvlText w:val="%1.%2.%3.%4.%5.%6.%7"/>
      <w:lvlJc w:val="left"/>
      <w:pPr>
        <w:tabs>
          <w:tab w:val="num" w:pos="0"/>
        </w:tabs>
        <w:ind w:left="1080" w:hanging="1080"/>
      </w:pPr>
      <w:rPr>
        <w:rFonts w:cs="Times New Roman" w:hint="default"/>
        <w:color w:val="000000"/>
        <w:sz w:val="22"/>
      </w:rPr>
    </w:lvl>
    <w:lvl w:ilvl="7">
      <w:start w:val="1"/>
      <w:numFmt w:val="decimal"/>
      <w:lvlText w:val="%1.%2.%3.%4.%5.%6.%7.%8"/>
      <w:lvlJc w:val="left"/>
      <w:pPr>
        <w:tabs>
          <w:tab w:val="num" w:pos="0"/>
        </w:tabs>
        <w:ind w:left="1440" w:hanging="1440"/>
      </w:pPr>
      <w:rPr>
        <w:rFonts w:cs="Times New Roman" w:hint="default"/>
        <w:color w:val="000000"/>
        <w:sz w:val="22"/>
      </w:rPr>
    </w:lvl>
    <w:lvl w:ilvl="8">
      <w:start w:val="1"/>
      <w:numFmt w:val="decimal"/>
      <w:lvlText w:val="%1.%2.%3.%4.%5.%6.%7.%8.%9"/>
      <w:lvlJc w:val="left"/>
      <w:pPr>
        <w:tabs>
          <w:tab w:val="num" w:pos="0"/>
        </w:tabs>
        <w:ind w:left="1440" w:hanging="1440"/>
      </w:pPr>
      <w:rPr>
        <w:rFonts w:cs="Times New Roman" w:hint="default"/>
        <w:color w:val="000000"/>
        <w:sz w:val="22"/>
      </w:rPr>
    </w:lvl>
  </w:abstractNum>
  <w:abstractNum w:abstractNumId="14" w15:restartNumberingAfterBreak="0">
    <w:nsid w:val="0000002D"/>
    <w:multiLevelType w:val="multilevel"/>
    <w:tmpl w:val="0000002D"/>
    <w:name w:val="WW8Num45"/>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5" w15:restartNumberingAfterBreak="0">
    <w:nsid w:val="029412FF"/>
    <w:multiLevelType w:val="hybridMultilevel"/>
    <w:tmpl w:val="586CBDF8"/>
    <w:lvl w:ilvl="0" w:tplc="7EF4C67C">
      <w:start w:val="1"/>
      <w:numFmt w:val="lowerLetter"/>
      <w:lvlText w:val="%1)"/>
      <w:lvlJc w:val="left"/>
      <w:pPr>
        <w:ind w:left="720" w:hanging="360"/>
      </w:pPr>
      <w:rPr>
        <w:rFonts w:ascii="Century Gothic" w:eastAsia="Times New Roman" w:hAnsi="Century Gothic" w:cs="Times New Roman" w:hint="default"/>
      </w:rPr>
    </w:lvl>
    <w:lvl w:ilvl="1" w:tplc="7B5010F2">
      <w:start w:val="1"/>
      <w:numFmt w:val="decimal"/>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7" w15:restartNumberingAfterBreak="0">
    <w:nsid w:val="07656825"/>
    <w:multiLevelType w:val="hybridMultilevel"/>
    <w:tmpl w:val="EB5024E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0DF820F7"/>
    <w:multiLevelType w:val="hybridMultilevel"/>
    <w:tmpl w:val="726E6C2A"/>
    <w:lvl w:ilvl="0" w:tplc="DBDC1724">
      <w:start w:val="1"/>
      <w:numFmt w:val="decimal"/>
      <w:lvlText w:val="%1)"/>
      <w:lvlJc w:val="left"/>
      <w:pPr>
        <w:ind w:left="1637" w:hanging="360"/>
      </w:pPr>
      <w:rPr>
        <w:rFonts w:cs="Times New Roman" w:hint="default"/>
      </w:rPr>
    </w:lvl>
    <w:lvl w:ilvl="1" w:tplc="1B36393A">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0E47698A"/>
    <w:multiLevelType w:val="hybridMultilevel"/>
    <w:tmpl w:val="66E01C5A"/>
    <w:lvl w:ilvl="0" w:tplc="EFDC740E">
      <w:start w:val="1"/>
      <w:numFmt w:val="decimal"/>
      <w:lvlText w:val="%1."/>
      <w:lvlJc w:val="left"/>
      <w:pPr>
        <w:ind w:left="360" w:hanging="360"/>
        <w:jc w:val="right"/>
      </w:pPr>
      <w:rPr>
        <w:rFonts w:hint="default"/>
        <w:w w:val="100"/>
        <w:lang w:val="pl-PL" w:eastAsia="en-US" w:bidi="ar-SA"/>
      </w:rPr>
    </w:lvl>
    <w:lvl w:ilvl="1" w:tplc="9F66A6EC">
      <w:numFmt w:val="bullet"/>
      <w:lvlText w:val=""/>
      <w:lvlJc w:val="left"/>
      <w:pPr>
        <w:ind w:left="916" w:hanging="360"/>
      </w:pPr>
      <w:rPr>
        <w:rFonts w:ascii="Symbol" w:eastAsia="Symbol" w:hAnsi="Symbol" w:cs="Symbol" w:hint="default"/>
        <w:w w:val="100"/>
        <w:sz w:val="24"/>
        <w:szCs w:val="24"/>
        <w:lang w:val="pl-PL" w:eastAsia="en-US" w:bidi="ar-SA"/>
      </w:rPr>
    </w:lvl>
    <w:lvl w:ilvl="2" w:tplc="16A8A718">
      <w:numFmt w:val="bullet"/>
      <w:lvlText w:val="•"/>
      <w:lvlJc w:val="left"/>
      <w:pPr>
        <w:ind w:left="1897" w:hanging="360"/>
      </w:pPr>
      <w:rPr>
        <w:rFonts w:hint="default"/>
        <w:lang w:val="pl-PL" w:eastAsia="en-US" w:bidi="ar-SA"/>
      </w:rPr>
    </w:lvl>
    <w:lvl w:ilvl="3" w:tplc="CD060E58">
      <w:numFmt w:val="bullet"/>
      <w:lvlText w:val="•"/>
      <w:lvlJc w:val="left"/>
      <w:pPr>
        <w:ind w:left="2875" w:hanging="360"/>
      </w:pPr>
      <w:rPr>
        <w:rFonts w:hint="default"/>
        <w:lang w:val="pl-PL" w:eastAsia="en-US" w:bidi="ar-SA"/>
      </w:rPr>
    </w:lvl>
    <w:lvl w:ilvl="4" w:tplc="9244BAD6">
      <w:numFmt w:val="bullet"/>
      <w:lvlText w:val="•"/>
      <w:lvlJc w:val="left"/>
      <w:pPr>
        <w:ind w:left="3853" w:hanging="360"/>
      </w:pPr>
      <w:rPr>
        <w:rFonts w:hint="default"/>
        <w:lang w:val="pl-PL" w:eastAsia="en-US" w:bidi="ar-SA"/>
      </w:rPr>
    </w:lvl>
    <w:lvl w:ilvl="5" w:tplc="44D85F86">
      <w:numFmt w:val="bullet"/>
      <w:lvlText w:val="•"/>
      <w:lvlJc w:val="left"/>
      <w:pPr>
        <w:ind w:left="4831" w:hanging="360"/>
      </w:pPr>
      <w:rPr>
        <w:rFonts w:hint="default"/>
        <w:lang w:val="pl-PL" w:eastAsia="en-US" w:bidi="ar-SA"/>
      </w:rPr>
    </w:lvl>
    <w:lvl w:ilvl="6" w:tplc="FCECB5AA">
      <w:numFmt w:val="bullet"/>
      <w:lvlText w:val="•"/>
      <w:lvlJc w:val="left"/>
      <w:pPr>
        <w:ind w:left="5808" w:hanging="360"/>
      </w:pPr>
      <w:rPr>
        <w:rFonts w:hint="default"/>
        <w:lang w:val="pl-PL" w:eastAsia="en-US" w:bidi="ar-SA"/>
      </w:rPr>
    </w:lvl>
    <w:lvl w:ilvl="7" w:tplc="C4360610">
      <w:numFmt w:val="bullet"/>
      <w:lvlText w:val="•"/>
      <w:lvlJc w:val="left"/>
      <w:pPr>
        <w:ind w:left="6786" w:hanging="360"/>
      </w:pPr>
      <w:rPr>
        <w:rFonts w:hint="default"/>
        <w:lang w:val="pl-PL" w:eastAsia="en-US" w:bidi="ar-SA"/>
      </w:rPr>
    </w:lvl>
    <w:lvl w:ilvl="8" w:tplc="15FEF416">
      <w:numFmt w:val="bullet"/>
      <w:lvlText w:val="•"/>
      <w:lvlJc w:val="left"/>
      <w:pPr>
        <w:ind w:left="7764" w:hanging="360"/>
      </w:pPr>
      <w:rPr>
        <w:rFonts w:hint="default"/>
        <w:lang w:val="pl-PL" w:eastAsia="en-US" w:bidi="ar-SA"/>
      </w:rPr>
    </w:lvl>
  </w:abstractNum>
  <w:abstractNum w:abstractNumId="20" w15:restartNumberingAfterBreak="0">
    <w:nsid w:val="123C34F0"/>
    <w:multiLevelType w:val="hybridMultilevel"/>
    <w:tmpl w:val="423EBA9E"/>
    <w:lvl w:ilvl="0" w:tplc="C07AB536">
      <w:start w:val="1"/>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34619F4"/>
    <w:multiLevelType w:val="hybridMultilevel"/>
    <w:tmpl w:val="524800FA"/>
    <w:lvl w:ilvl="0" w:tplc="E20A4664">
      <w:start w:val="1"/>
      <w:numFmt w:val="decimal"/>
      <w:lvlText w:val="%1."/>
      <w:lvlJc w:val="left"/>
      <w:pPr>
        <w:ind w:left="786"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B222707"/>
    <w:multiLevelType w:val="hybridMultilevel"/>
    <w:tmpl w:val="10D0669C"/>
    <w:lvl w:ilvl="0" w:tplc="04150011">
      <w:start w:val="1"/>
      <w:numFmt w:val="decimal"/>
      <w:lvlText w:val="%1)"/>
      <w:lvlJc w:val="left"/>
      <w:pPr>
        <w:ind w:left="114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21AC05A1"/>
    <w:multiLevelType w:val="hybridMultilevel"/>
    <w:tmpl w:val="1E6A275C"/>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89513C2"/>
    <w:multiLevelType w:val="hybridMultilevel"/>
    <w:tmpl w:val="470CFC3C"/>
    <w:lvl w:ilvl="0" w:tplc="0415000F">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2EC277B1"/>
    <w:multiLevelType w:val="hybridMultilevel"/>
    <w:tmpl w:val="FF7496D6"/>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9D38E65E">
      <w:start w:val="14"/>
      <w:numFmt w:val="lowerLetter"/>
      <w:lvlText w:val="%3."/>
      <w:lvlJc w:val="left"/>
      <w:pPr>
        <w:ind w:left="2340" w:hanging="360"/>
      </w:pPr>
      <w:rPr>
        <w:rFonts w:hint="default"/>
      </w:rPr>
    </w:lvl>
    <w:lvl w:ilvl="3" w:tplc="02AE2D86">
      <w:start w:val="14"/>
      <w:numFmt w:val="decimal"/>
      <w:lvlText w:val="%4&gt;"/>
      <w:lvlJc w:val="left"/>
      <w:pPr>
        <w:ind w:left="2880" w:hanging="360"/>
      </w:pPr>
      <w:rPr>
        <w:rFonts w:hint="default"/>
        <w:sz w:val="22"/>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466719F"/>
    <w:multiLevelType w:val="multilevel"/>
    <w:tmpl w:val="345284FC"/>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370451EB"/>
    <w:multiLevelType w:val="hybridMultilevel"/>
    <w:tmpl w:val="3F68041A"/>
    <w:lvl w:ilvl="0" w:tplc="04150019">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0" w15:restartNumberingAfterBreak="0">
    <w:nsid w:val="3947207F"/>
    <w:multiLevelType w:val="hybridMultilevel"/>
    <w:tmpl w:val="3FB69986"/>
    <w:lvl w:ilvl="0" w:tplc="DDB8987C">
      <w:start w:val="1"/>
      <w:numFmt w:val="decimal"/>
      <w:lvlText w:val="%1)"/>
      <w:lvlJc w:val="left"/>
      <w:pPr>
        <w:tabs>
          <w:tab w:val="num" w:pos="720"/>
        </w:tabs>
        <w:ind w:left="720" w:hanging="360"/>
      </w:pPr>
      <w:rPr>
        <w:rFonts w:cs="Times New Roman" w:hint="default"/>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3C210F52"/>
    <w:multiLevelType w:val="multilevel"/>
    <w:tmpl w:val="F79E07B8"/>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401E0DA6"/>
    <w:multiLevelType w:val="hybridMultilevel"/>
    <w:tmpl w:val="D1BA5F32"/>
    <w:lvl w:ilvl="0" w:tplc="0415000F">
      <w:start w:val="1"/>
      <w:numFmt w:val="decimal"/>
      <w:lvlText w:val="%1."/>
      <w:lvlJc w:val="left"/>
      <w:pPr>
        <w:ind w:left="720" w:hanging="360"/>
      </w:pPr>
      <w:rPr>
        <w:rFonts w:hint="default"/>
      </w:rPr>
    </w:lvl>
    <w:lvl w:ilvl="1" w:tplc="95DCC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DE2E2F"/>
    <w:multiLevelType w:val="hybridMultilevel"/>
    <w:tmpl w:val="E12ABD9A"/>
    <w:lvl w:ilvl="0" w:tplc="04150011">
      <w:start w:val="1"/>
      <w:numFmt w:val="decimal"/>
      <w:lvlText w:val="%1)"/>
      <w:lvlJc w:val="left"/>
      <w:pPr>
        <w:ind w:left="1004"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58115C4"/>
    <w:multiLevelType w:val="multilevel"/>
    <w:tmpl w:val="658C48AA"/>
    <w:lvl w:ilvl="0">
      <w:start w:val="1"/>
      <w:numFmt w:val="decimal"/>
      <w:lvlText w:val="%1)"/>
      <w:lvlJc w:val="left"/>
      <w:pPr>
        <w:ind w:left="786"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6BB2DA8"/>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none"/>
      <w:suff w:val="nothing"/>
      <w:lvlText w:val="."/>
      <w:lvlJc w:val="left"/>
      <w:pPr>
        <w:tabs>
          <w:tab w:val="num" w:pos="737"/>
        </w:tabs>
        <w:ind w:left="737" w:hanging="283"/>
      </w:pPr>
      <w:rPr>
        <w:rFonts w:cs="Times New Roman"/>
      </w:rPr>
    </w:lvl>
    <w:lvl w:ilvl="3">
      <w:start w:val="1"/>
      <w:numFmt w:val="decimal"/>
      <w:lvlText w:val="%2.%4."/>
      <w:lvlJc w:val="left"/>
      <w:pPr>
        <w:tabs>
          <w:tab w:val="num" w:pos="2880"/>
        </w:tabs>
        <w:ind w:left="2880" w:hanging="360"/>
      </w:pPr>
      <w:rPr>
        <w:rFonts w:cs="Times New Roman"/>
      </w:rPr>
    </w:lvl>
    <w:lvl w:ilvl="4">
      <w:start w:val="1"/>
      <w:numFmt w:val="decimal"/>
      <w:lvlText w:val="%2.%4.%5."/>
      <w:lvlJc w:val="left"/>
      <w:pPr>
        <w:tabs>
          <w:tab w:val="num" w:pos="3600"/>
        </w:tabs>
        <w:ind w:left="3600" w:hanging="360"/>
      </w:pPr>
      <w:rPr>
        <w:rFonts w:cs="Times New Roman"/>
        <w:b w:val="0"/>
      </w:rPr>
    </w:lvl>
    <w:lvl w:ilvl="5">
      <w:start w:val="1"/>
      <w:numFmt w:val="decimal"/>
      <w:lvlText w:val="%2.%4.%5.%6."/>
      <w:lvlJc w:val="left"/>
      <w:pPr>
        <w:tabs>
          <w:tab w:val="num" w:pos="4320"/>
        </w:tabs>
        <w:ind w:left="4320" w:hanging="360"/>
      </w:pPr>
      <w:rPr>
        <w:rFonts w:cs="Times New Roman"/>
      </w:rPr>
    </w:lvl>
    <w:lvl w:ilvl="6">
      <w:start w:val="1"/>
      <w:numFmt w:val="decimal"/>
      <w:lvlText w:val="%2.%4.%5.%6.%7."/>
      <w:lvlJc w:val="left"/>
      <w:pPr>
        <w:tabs>
          <w:tab w:val="num" w:pos="5040"/>
        </w:tabs>
        <w:ind w:left="5040" w:hanging="360"/>
      </w:pPr>
      <w:rPr>
        <w:rFonts w:cs="Times New Roman"/>
      </w:rPr>
    </w:lvl>
    <w:lvl w:ilvl="7">
      <w:start w:val="1"/>
      <w:numFmt w:val="decimal"/>
      <w:lvlText w:val="%2.%4.%5.%6.%7.%8."/>
      <w:lvlJc w:val="left"/>
      <w:pPr>
        <w:tabs>
          <w:tab w:val="num" w:pos="5760"/>
        </w:tabs>
        <w:ind w:left="5760" w:hanging="360"/>
      </w:pPr>
      <w:rPr>
        <w:rFonts w:cs="Times New Roman"/>
      </w:rPr>
    </w:lvl>
    <w:lvl w:ilvl="8">
      <w:start w:val="1"/>
      <w:numFmt w:val="decimal"/>
      <w:lvlText w:val="%2.%4.%5.%6.%7.%8.%9."/>
      <w:lvlJc w:val="left"/>
      <w:pPr>
        <w:tabs>
          <w:tab w:val="num" w:pos="6480"/>
        </w:tabs>
        <w:ind w:left="6480" w:hanging="360"/>
      </w:pPr>
      <w:rPr>
        <w:rFonts w:cs="Times New Roman"/>
      </w:rPr>
    </w:lvl>
  </w:abstractNum>
  <w:abstractNum w:abstractNumId="37" w15:restartNumberingAfterBreak="0">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20B443B"/>
    <w:multiLevelType w:val="multilevel"/>
    <w:tmpl w:val="B3C632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536D3A92"/>
    <w:multiLevelType w:val="multilevel"/>
    <w:tmpl w:val="6D6AE2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545B673B"/>
    <w:multiLevelType w:val="multilevel"/>
    <w:tmpl w:val="9C866452"/>
    <w:styleLink w:val="Biecalista1"/>
    <w:lvl w:ilvl="0">
      <w:start w:val="1"/>
      <w:numFmt w:val="decimal"/>
      <w:lvlText w:val="%1)"/>
      <w:lvlJc w:val="left"/>
      <w:pPr>
        <w:ind w:left="786"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555E513B"/>
    <w:multiLevelType w:val="hybridMultilevel"/>
    <w:tmpl w:val="F78AF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D02BEB"/>
    <w:multiLevelType w:val="multilevel"/>
    <w:tmpl w:val="3774A56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6B0145C0"/>
    <w:multiLevelType w:val="hybridMultilevel"/>
    <w:tmpl w:val="F91C3544"/>
    <w:lvl w:ilvl="0" w:tplc="04150011">
      <w:start w:val="1"/>
      <w:numFmt w:val="decimal"/>
      <w:lvlText w:val="%1)"/>
      <w:lvlJc w:val="left"/>
      <w:pPr>
        <w:ind w:left="786" w:hanging="360"/>
      </w:pPr>
      <w:rPr>
        <w:rFonts w:cs="Times New Roman"/>
      </w:rPr>
    </w:lvl>
    <w:lvl w:ilvl="1" w:tplc="DE74A796">
      <w:start w:val="1"/>
      <w:numFmt w:val="decimal"/>
      <w:lvlText w:val="%2."/>
      <w:lvlJc w:val="left"/>
      <w:pPr>
        <w:tabs>
          <w:tab w:val="num" w:pos="1440"/>
        </w:tabs>
        <w:ind w:left="1440" w:hanging="360"/>
      </w:pPr>
      <w:rPr>
        <w:rFonts w:cs="Times New Roman"/>
        <w:b w:val="0"/>
        <w:bCs/>
      </w:rPr>
    </w:lvl>
    <w:lvl w:ilvl="2" w:tplc="2A8226A6">
      <w:start w:val="1"/>
      <w:numFmt w:val="decimal"/>
      <w:lvlText w:val="%3."/>
      <w:lvlJc w:val="left"/>
      <w:pPr>
        <w:ind w:left="2160" w:hanging="360"/>
      </w:pPr>
      <w:rPr>
        <w:strike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45" w15:restartNumberingAfterBreak="0">
    <w:nsid w:val="75841182"/>
    <w:multiLevelType w:val="multilevel"/>
    <w:tmpl w:val="88D825D6"/>
    <w:lvl w:ilvl="0">
      <w:start w:val="1"/>
      <w:numFmt w:val="decimal"/>
      <w:lvlText w:val="%1)"/>
      <w:lvlJc w:val="left"/>
      <w:pPr>
        <w:tabs>
          <w:tab w:val="num" w:pos="644"/>
        </w:tabs>
        <w:ind w:left="644" w:hanging="360"/>
      </w:pPr>
      <w:rPr>
        <w:rFonts w:ascii="Times New Roman" w:eastAsia="Times New Roman" w:hAnsi="Times New Roman" w:cs="Times New Roman"/>
        <w:color w:val="auto"/>
      </w:rPr>
    </w:lvl>
    <w:lvl w:ilvl="1">
      <w:start w:val="2"/>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15:restartNumberingAfterBreak="0">
    <w:nsid w:val="77E96F31"/>
    <w:multiLevelType w:val="multilevel"/>
    <w:tmpl w:val="19A4239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499077355">
    <w:abstractNumId w:val="46"/>
  </w:num>
  <w:num w:numId="2" w16cid:durableId="1190409741">
    <w:abstractNumId w:val="42"/>
  </w:num>
  <w:num w:numId="3" w16cid:durableId="2140756991">
    <w:abstractNumId w:val="39"/>
  </w:num>
  <w:num w:numId="4" w16cid:durableId="1074862347">
    <w:abstractNumId w:val="38"/>
  </w:num>
  <w:num w:numId="5" w16cid:durableId="518007000">
    <w:abstractNumId w:val="28"/>
  </w:num>
  <w:num w:numId="6" w16cid:durableId="1078408736">
    <w:abstractNumId w:val="45"/>
  </w:num>
  <w:num w:numId="7" w16cid:durableId="2008172130">
    <w:abstractNumId w:val="31"/>
  </w:num>
  <w:num w:numId="8" w16cid:durableId="172115798">
    <w:abstractNumId w:val="26"/>
  </w:num>
  <w:num w:numId="9" w16cid:durableId="4155156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0677106">
    <w:abstractNumId w:val="23"/>
  </w:num>
  <w:num w:numId="11" w16cid:durableId="11803149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0408838">
    <w:abstractNumId w:val="43"/>
  </w:num>
  <w:num w:numId="13" w16cid:durableId="2106655423">
    <w:abstractNumId w:val="36"/>
  </w:num>
  <w:num w:numId="14" w16cid:durableId="190383733">
    <w:abstractNumId w:val="34"/>
  </w:num>
  <w:num w:numId="15" w16cid:durableId="779564165">
    <w:abstractNumId w:val="10"/>
  </w:num>
  <w:num w:numId="16" w16cid:durableId="1491560993">
    <w:abstractNumId w:val="2"/>
  </w:num>
  <w:num w:numId="17" w16cid:durableId="1998486958">
    <w:abstractNumId w:val="18"/>
  </w:num>
  <w:num w:numId="18" w16cid:durableId="74403482">
    <w:abstractNumId w:val="30"/>
  </w:num>
  <w:num w:numId="19" w16cid:durableId="1303345781">
    <w:abstractNumId w:val="7"/>
  </w:num>
  <w:num w:numId="20" w16cid:durableId="1315837073">
    <w:abstractNumId w:val="6"/>
  </w:num>
  <w:num w:numId="21" w16cid:durableId="1623608584">
    <w:abstractNumId w:val="3"/>
  </w:num>
  <w:num w:numId="22" w16cid:durableId="1191340077">
    <w:abstractNumId w:val="11"/>
  </w:num>
  <w:num w:numId="23" w16cid:durableId="1873028706">
    <w:abstractNumId w:val="4"/>
  </w:num>
  <w:num w:numId="24" w16cid:durableId="1008750612">
    <w:abstractNumId w:val="8"/>
  </w:num>
  <w:num w:numId="25" w16cid:durableId="2035039267">
    <w:abstractNumId w:val="17"/>
  </w:num>
  <w:num w:numId="26" w16cid:durableId="14781819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6462033">
    <w:abstractNumId w:val="32"/>
  </w:num>
  <w:num w:numId="28" w16cid:durableId="1965848167">
    <w:abstractNumId w:val="33"/>
  </w:num>
  <w:num w:numId="29" w16cid:durableId="387648436">
    <w:abstractNumId w:val="27"/>
  </w:num>
  <w:num w:numId="30" w16cid:durableId="2297770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3891256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92390622">
    <w:abstractNumId w:val="35"/>
  </w:num>
  <w:num w:numId="33" w16cid:durableId="1218324037">
    <w:abstractNumId w:val="41"/>
  </w:num>
  <w:num w:numId="34" w16cid:durableId="7699332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7053957">
    <w:abstractNumId w:val="44"/>
  </w:num>
  <w:num w:numId="36" w16cid:durableId="207688514">
    <w:abstractNumId w:val="40"/>
  </w:num>
  <w:num w:numId="37" w16cid:durableId="447746562">
    <w:abstractNumId w:val="24"/>
  </w:num>
  <w:num w:numId="38" w16cid:durableId="1503009817">
    <w:abstractNumId w:val="29"/>
  </w:num>
  <w:num w:numId="39" w16cid:durableId="1846944351">
    <w:abstractNumId w:val="16"/>
  </w:num>
  <w:num w:numId="40" w16cid:durableId="167657230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8CB"/>
    <w:rsid w:val="0000326E"/>
    <w:rsid w:val="00024D58"/>
    <w:rsid w:val="0003149B"/>
    <w:rsid w:val="00035DB5"/>
    <w:rsid w:val="000425D2"/>
    <w:rsid w:val="00057843"/>
    <w:rsid w:val="00072899"/>
    <w:rsid w:val="000739E8"/>
    <w:rsid w:val="00075452"/>
    <w:rsid w:val="000865BB"/>
    <w:rsid w:val="000A617E"/>
    <w:rsid w:val="000B2600"/>
    <w:rsid w:val="000C48D9"/>
    <w:rsid w:val="000D76C2"/>
    <w:rsid w:val="000F447F"/>
    <w:rsid w:val="001205F1"/>
    <w:rsid w:val="0012174E"/>
    <w:rsid w:val="00160953"/>
    <w:rsid w:val="00165AD5"/>
    <w:rsid w:val="00175819"/>
    <w:rsid w:val="0019166D"/>
    <w:rsid w:val="001921FD"/>
    <w:rsid w:val="001A0DEF"/>
    <w:rsid w:val="001A55A7"/>
    <w:rsid w:val="001B04D9"/>
    <w:rsid w:val="001B16B2"/>
    <w:rsid w:val="001C73F2"/>
    <w:rsid w:val="001E384D"/>
    <w:rsid w:val="001F452A"/>
    <w:rsid w:val="00211D2D"/>
    <w:rsid w:val="002145DB"/>
    <w:rsid w:val="002252E8"/>
    <w:rsid w:val="002345C4"/>
    <w:rsid w:val="002372FD"/>
    <w:rsid w:val="002550A9"/>
    <w:rsid w:val="00255BEB"/>
    <w:rsid w:val="00266DCB"/>
    <w:rsid w:val="00283461"/>
    <w:rsid w:val="002A52A6"/>
    <w:rsid w:val="002B1C3E"/>
    <w:rsid w:val="002E5F3A"/>
    <w:rsid w:val="002F595D"/>
    <w:rsid w:val="00306E39"/>
    <w:rsid w:val="003227CF"/>
    <w:rsid w:val="003451CC"/>
    <w:rsid w:val="00356F78"/>
    <w:rsid w:val="003626AE"/>
    <w:rsid w:val="003934AE"/>
    <w:rsid w:val="003D1869"/>
    <w:rsid w:val="003F2C1B"/>
    <w:rsid w:val="004065E8"/>
    <w:rsid w:val="00412450"/>
    <w:rsid w:val="004206B9"/>
    <w:rsid w:val="00423682"/>
    <w:rsid w:val="00426F5E"/>
    <w:rsid w:val="004334AD"/>
    <w:rsid w:val="00435037"/>
    <w:rsid w:val="004424C4"/>
    <w:rsid w:val="00465478"/>
    <w:rsid w:val="00481624"/>
    <w:rsid w:val="00487E76"/>
    <w:rsid w:val="00493929"/>
    <w:rsid w:val="004A2422"/>
    <w:rsid w:val="004D6F43"/>
    <w:rsid w:val="004D7C7F"/>
    <w:rsid w:val="004E3A6D"/>
    <w:rsid w:val="004F1654"/>
    <w:rsid w:val="00500EE5"/>
    <w:rsid w:val="005134E6"/>
    <w:rsid w:val="00520C94"/>
    <w:rsid w:val="00522514"/>
    <w:rsid w:val="00537836"/>
    <w:rsid w:val="00575F4B"/>
    <w:rsid w:val="00576874"/>
    <w:rsid w:val="005920FC"/>
    <w:rsid w:val="00593EFF"/>
    <w:rsid w:val="005B1E6B"/>
    <w:rsid w:val="0065675F"/>
    <w:rsid w:val="006646CE"/>
    <w:rsid w:val="00666967"/>
    <w:rsid w:val="006867DD"/>
    <w:rsid w:val="0069237C"/>
    <w:rsid w:val="00694663"/>
    <w:rsid w:val="006A463E"/>
    <w:rsid w:val="006B5CD8"/>
    <w:rsid w:val="006C3414"/>
    <w:rsid w:val="006C6443"/>
    <w:rsid w:val="006F13F2"/>
    <w:rsid w:val="006F426D"/>
    <w:rsid w:val="006F72F1"/>
    <w:rsid w:val="0071055A"/>
    <w:rsid w:val="00737365"/>
    <w:rsid w:val="00755F79"/>
    <w:rsid w:val="007716D9"/>
    <w:rsid w:val="00783884"/>
    <w:rsid w:val="007B0612"/>
    <w:rsid w:val="007B7FB7"/>
    <w:rsid w:val="007D5D88"/>
    <w:rsid w:val="007E1D39"/>
    <w:rsid w:val="007F4BC7"/>
    <w:rsid w:val="00807F40"/>
    <w:rsid w:val="008129FC"/>
    <w:rsid w:val="00824C2C"/>
    <w:rsid w:val="00825E69"/>
    <w:rsid w:val="00834AC9"/>
    <w:rsid w:val="00853027"/>
    <w:rsid w:val="00854764"/>
    <w:rsid w:val="008627CC"/>
    <w:rsid w:val="00864D03"/>
    <w:rsid w:val="0087429B"/>
    <w:rsid w:val="00894EE8"/>
    <w:rsid w:val="008A189B"/>
    <w:rsid w:val="008B2B21"/>
    <w:rsid w:val="008C699C"/>
    <w:rsid w:val="008E51AB"/>
    <w:rsid w:val="008F2EF8"/>
    <w:rsid w:val="008F30F9"/>
    <w:rsid w:val="008F3764"/>
    <w:rsid w:val="008F56B6"/>
    <w:rsid w:val="00910925"/>
    <w:rsid w:val="00923CD6"/>
    <w:rsid w:val="00932C76"/>
    <w:rsid w:val="00951E80"/>
    <w:rsid w:val="009543B9"/>
    <w:rsid w:val="009806A1"/>
    <w:rsid w:val="00981997"/>
    <w:rsid w:val="00984742"/>
    <w:rsid w:val="009A48CB"/>
    <w:rsid w:val="009A7630"/>
    <w:rsid w:val="009B7102"/>
    <w:rsid w:val="009C42F4"/>
    <w:rsid w:val="009F3D97"/>
    <w:rsid w:val="00A10B44"/>
    <w:rsid w:val="00A17D07"/>
    <w:rsid w:val="00A24EB3"/>
    <w:rsid w:val="00A33A47"/>
    <w:rsid w:val="00A87346"/>
    <w:rsid w:val="00AA0F66"/>
    <w:rsid w:val="00AB3671"/>
    <w:rsid w:val="00AC1E22"/>
    <w:rsid w:val="00AD1192"/>
    <w:rsid w:val="00AD15D5"/>
    <w:rsid w:val="00AD76E1"/>
    <w:rsid w:val="00B10B09"/>
    <w:rsid w:val="00B47F6D"/>
    <w:rsid w:val="00B54DB0"/>
    <w:rsid w:val="00B73AF3"/>
    <w:rsid w:val="00B75FB2"/>
    <w:rsid w:val="00B827AF"/>
    <w:rsid w:val="00B8358C"/>
    <w:rsid w:val="00B94989"/>
    <w:rsid w:val="00B9700B"/>
    <w:rsid w:val="00BA1E1B"/>
    <w:rsid w:val="00BA39DE"/>
    <w:rsid w:val="00BA7A77"/>
    <w:rsid w:val="00BC1B4E"/>
    <w:rsid w:val="00BC78BE"/>
    <w:rsid w:val="00BE6DFC"/>
    <w:rsid w:val="00C032D6"/>
    <w:rsid w:val="00C04D48"/>
    <w:rsid w:val="00C30B4B"/>
    <w:rsid w:val="00C32544"/>
    <w:rsid w:val="00C43C3E"/>
    <w:rsid w:val="00C6284B"/>
    <w:rsid w:val="00C92E9B"/>
    <w:rsid w:val="00CA65DA"/>
    <w:rsid w:val="00CD20DD"/>
    <w:rsid w:val="00CD3A09"/>
    <w:rsid w:val="00CE0A9B"/>
    <w:rsid w:val="00CF2ABE"/>
    <w:rsid w:val="00CF3EFC"/>
    <w:rsid w:val="00D01372"/>
    <w:rsid w:val="00D02EE5"/>
    <w:rsid w:val="00D20F01"/>
    <w:rsid w:val="00D22901"/>
    <w:rsid w:val="00D26983"/>
    <w:rsid w:val="00D26CFE"/>
    <w:rsid w:val="00D40CBE"/>
    <w:rsid w:val="00D47980"/>
    <w:rsid w:val="00D522F0"/>
    <w:rsid w:val="00D55132"/>
    <w:rsid w:val="00DA7580"/>
    <w:rsid w:val="00DC1DA2"/>
    <w:rsid w:val="00DC3BF3"/>
    <w:rsid w:val="00DD1357"/>
    <w:rsid w:val="00DD5AAD"/>
    <w:rsid w:val="00DE47F1"/>
    <w:rsid w:val="00DF5A97"/>
    <w:rsid w:val="00DF6D14"/>
    <w:rsid w:val="00E11BE8"/>
    <w:rsid w:val="00E14739"/>
    <w:rsid w:val="00E15698"/>
    <w:rsid w:val="00E20388"/>
    <w:rsid w:val="00E337AA"/>
    <w:rsid w:val="00E33D71"/>
    <w:rsid w:val="00E45F0E"/>
    <w:rsid w:val="00E61D7E"/>
    <w:rsid w:val="00E66698"/>
    <w:rsid w:val="00E9616A"/>
    <w:rsid w:val="00EA1DD1"/>
    <w:rsid w:val="00EC1ADF"/>
    <w:rsid w:val="00EE16E4"/>
    <w:rsid w:val="00EE3164"/>
    <w:rsid w:val="00EF2E13"/>
    <w:rsid w:val="00EF4A25"/>
    <w:rsid w:val="00EF7D0B"/>
    <w:rsid w:val="00F20049"/>
    <w:rsid w:val="00F24EB2"/>
    <w:rsid w:val="00F4086D"/>
    <w:rsid w:val="00F5227F"/>
    <w:rsid w:val="00F73C01"/>
    <w:rsid w:val="00F74C95"/>
    <w:rsid w:val="00F771A8"/>
    <w:rsid w:val="00F81D56"/>
    <w:rsid w:val="00F83E08"/>
    <w:rsid w:val="00FD61F2"/>
    <w:rsid w:val="00FD6D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F9EE6"/>
  <w15:docId w15:val="{C4F9A200-0F32-4EDC-B349-2E6034F2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B3671"/>
    <w:rPr>
      <w:sz w:val="24"/>
      <w:szCs w:val="24"/>
    </w:rPr>
  </w:style>
  <w:style w:type="paragraph" w:styleId="Nagwek2">
    <w:name w:val="heading 2"/>
    <w:basedOn w:val="Normalny"/>
    <w:qFormat/>
    <w:rsid w:val="009A48CB"/>
    <w:pPr>
      <w:keepNext/>
      <w:spacing w:before="100" w:beforeAutospacing="1" w:after="62"/>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9A48CB"/>
    <w:pPr>
      <w:spacing w:before="100" w:beforeAutospacing="1" w:after="119"/>
    </w:pPr>
  </w:style>
  <w:style w:type="paragraph" w:customStyle="1" w:styleId="Akapitzlist1">
    <w:name w:val="Akapit z listą1"/>
    <w:basedOn w:val="Normalny"/>
    <w:rsid w:val="009A48CB"/>
    <w:pPr>
      <w:spacing w:after="200" w:line="360" w:lineRule="auto"/>
    </w:pPr>
    <w:rPr>
      <w:szCs w:val="22"/>
      <w:lang w:eastAsia="ar-SA"/>
    </w:rPr>
  </w:style>
  <w:style w:type="paragraph" w:customStyle="1" w:styleId="Bezodstpw1">
    <w:name w:val="Bez odstępów1"/>
    <w:rsid w:val="009A48CB"/>
    <w:pPr>
      <w:widowControl w:val="0"/>
      <w:suppressAutoHyphens/>
    </w:pPr>
    <w:rPr>
      <w:rFonts w:cs="Tahoma"/>
      <w:sz w:val="24"/>
      <w:szCs w:val="24"/>
      <w:lang w:eastAsia="ar-SA"/>
    </w:rPr>
  </w:style>
  <w:style w:type="paragraph" w:customStyle="1" w:styleId="Akapitzlist2">
    <w:name w:val="Akapit z listą2"/>
    <w:aliases w:val="L1,Numerowanie,T_SZ_List Paragraph,normalny tekst,Akapit z listą BS,Kolorowa lista — akcent 11,Wypunktowanie"/>
    <w:basedOn w:val="Normalny"/>
    <w:link w:val="ListParagraphChar"/>
    <w:rsid w:val="009A48CB"/>
    <w:pPr>
      <w:spacing w:after="200" w:line="276" w:lineRule="auto"/>
      <w:ind w:left="720"/>
    </w:pPr>
    <w:rPr>
      <w:rFonts w:ascii="Calibri" w:hAnsi="Calibri"/>
      <w:sz w:val="22"/>
      <w:lang w:eastAsia="zh-CN"/>
    </w:rPr>
  </w:style>
  <w:style w:type="paragraph" w:customStyle="1" w:styleId="NormalnyWeb1">
    <w:name w:val="Normalny (Web)1"/>
    <w:basedOn w:val="Normalny"/>
    <w:rsid w:val="009A48CB"/>
    <w:pPr>
      <w:spacing w:before="100" w:after="119"/>
    </w:pPr>
    <w:rPr>
      <w:lang w:eastAsia="ar-SA"/>
    </w:rPr>
  </w:style>
  <w:style w:type="paragraph" w:customStyle="1" w:styleId="Lista21">
    <w:name w:val="Lista 21"/>
    <w:basedOn w:val="Normalny"/>
    <w:rsid w:val="009A48CB"/>
    <w:pPr>
      <w:spacing w:after="120"/>
      <w:ind w:left="566" w:hanging="283"/>
    </w:pPr>
    <w:rPr>
      <w:sz w:val="20"/>
      <w:szCs w:val="20"/>
      <w:lang w:eastAsia="ar-SA"/>
    </w:rPr>
  </w:style>
  <w:style w:type="paragraph" w:customStyle="1" w:styleId="Tekstpodstawowy21">
    <w:name w:val="Tekst podstawowy 21"/>
    <w:basedOn w:val="Normalny"/>
    <w:rsid w:val="009A48CB"/>
    <w:pPr>
      <w:widowControl w:val="0"/>
      <w:suppressAutoHyphens/>
      <w:jc w:val="both"/>
    </w:pPr>
    <w:rPr>
      <w:rFonts w:cs="Arial"/>
      <w:b/>
      <w:bCs/>
      <w:lang w:eastAsia="ar-SA"/>
    </w:rPr>
  </w:style>
  <w:style w:type="character" w:styleId="Odwoanieprzypisudolnego">
    <w:name w:val="footnote reference"/>
    <w:basedOn w:val="Domylnaczcionkaakapitu"/>
    <w:semiHidden/>
    <w:rsid w:val="009A48CB"/>
    <w:rPr>
      <w:position w:val="0"/>
      <w:vertAlign w:val="superscript"/>
    </w:rPr>
  </w:style>
  <w:style w:type="character" w:customStyle="1" w:styleId="ListParagraphChar">
    <w:name w:val="List Paragraph Char"/>
    <w:aliases w:val="L1 Char,Numerowanie Char,T_SZ_List Paragraph Char,normalny tekst Char,Akapit z listą BS Char,Kolorowa lista — akcent 11 Char,Wypunktowanie Char"/>
    <w:link w:val="Akapitzlist2"/>
    <w:locked/>
    <w:rsid w:val="009A48CB"/>
    <w:rPr>
      <w:rFonts w:ascii="Calibri" w:hAnsi="Calibri"/>
      <w:sz w:val="22"/>
      <w:szCs w:val="24"/>
      <w:lang w:val="pl-PL" w:eastAsia="zh-CN" w:bidi="ar-SA"/>
    </w:rPr>
  </w:style>
  <w:style w:type="paragraph" w:customStyle="1" w:styleId="Bezodstpw11">
    <w:name w:val="Bez odstępów11"/>
    <w:rsid w:val="009A48CB"/>
    <w:pPr>
      <w:widowControl w:val="0"/>
      <w:suppressAutoHyphens/>
    </w:pPr>
    <w:rPr>
      <w:rFonts w:cs="Tahoma"/>
      <w:sz w:val="24"/>
      <w:szCs w:val="24"/>
      <w:lang w:eastAsia="ar-SA"/>
    </w:rPr>
  </w:style>
  <w:style w:type="paragraph" w:styleId="Akapitzlist">
    <w:name w:val="List Paragraph"/>
    <w:aliases w:val="CW_Lista,2 heading,A_wyliczenie,K-P_odwolanie,Akapit z listą5,maz_wyliczenie,opis dzialania,Podsis rysunku,BulletC,Wyliczanie,Obiekt,Akapit z listą31,Bullets,Bullet1"/>
    <w:basedOn w:val="Normalny"/>
    <w:link w:val="AkapitzlistZnak"/>
    <w:uiPriority w:val="1"/>
    <w:qFormat/>
    <w:rsid w:val="001F452A"/>
    <w:pPr>
      <w:ind w:left="720"/>
      <w:contextualSpacing/>
    </w:pPr>
  </w:style>
  <w:style w:type="paragraph" w:styleId="Nagwek">
    <w:name w:val="header"/>
    <w:basedOn w:val="Normalny"/>
    <w:link w:val="NagwekZnak"/>
    <w:rsid w:val="008F30F9"/>
    <w:pPr>
      <w:tabs>
        <w:tab w:val="center" w:pos="4536"/>
        <w:tab w:val="right" w:pos="9072"/>
      </w:tabs>
    </w:pPr>
  </w:style>
  <w:style w:type="character" w:customStyle="1" w:styleId="NagwekZnak">
    <w:name w:val="Nagłówek Znak"/>
    <w:basedOn w:val="Domylnaczcionkaakapitu"/>
    <w:link w:val="Nagwek"/>
    <w:rsid w:val="008F30F9"/>
    <w:rPr>
      <w:sz w:val="24"/>
      <w:szCs w:val="24"/>
    </w:rPr>
  </w:style>
  <w:style w:type="paragraph" w:styleId="Stopka">
    <w:name w:val="footer"/>
    <w:basedOn w:val="Normalny"/>
    <w:link w:val="StopkaZnak"/>
    <w:uiPriority w:val="99"/>
    <w:rsid w:val="008F30F9"/>
    <w:pPr>
      <w:tabs>
        <w:tab w:val="center" w:pos="4536"/>
        <w:tab w:val="right" w:pos="9072"/>
      </w:tabs>
    </w:pPr>
  </w:style>
  <w:style w:type="character" w:customStyle="1" w:styleId="StopkaZnak">
    <w:name w:val="Stopka Znak"/>
    <w:basedOn w:val="Domylnaczcionkaakapitu"/>
    <w:link w:val="Stopka"/>
    <w:uiPriority w:val="99"/>
    <w:rsid w:val="008F30F9"/>
    <w:rPr>
      <w:sz w:val="24"/>
      <w:szCs w:val="24"/>
    </w:rPr>
  </w:style>
  <w:style w:type="paragraph" w:styleId="Tekstdymka">
    <w:name w:val="Balloon Text"/>
    <w:basedOn w:val="Normalny"/>
    <w:link w:val="TekstdymkaZnak"/>
    <w:rsid w:val="008F30F9"/>
    <w:rPr>
      <w:rFonts w:ascii="Tahoma" w:hAnsi="Tahoma" w:cs="Tahoma"/>
      <w:sz w:val="16"/>
      <w:szCs w:val="16"/>
    </w:rPr>
  </w:style>
  <w:style w:type="character" w:customStyle="1" w:styleId="TekstdymkaZnak">
    <w:name w:val="Tekst dymka Znak"/>
    <w:basedOn w:val="Domylnaczcionkaakapitu"/>
    <w:link w:val="Tekstdymka"/>
    <w:rsid w:val="008F30F9"/>
    <w:rPr>
      <w:rFonts w:ascii="Tahoma" w:hAnsi="Tahoma" w:cs="Tahoma"/>
      <w:sz w:val="16"/>
      <w:szCs w:val="16"/>
    </w:rPr>
  </w:style>
  <w:style w:type="character" w:customStyle="1" w:styleId="AkapitzlistZnak">
    <w:name w:val="Akapit z listą Znak"/>
    <w:aliases w:val="CW_Lista Znak,2 heading Znak,A_wyliczenie Znak,K-P_odwolanie Znak,Akapit z listą5 Znak,maz_wyliczenie Znak,opis dzialania Znak,Podsis rysunku Znak,BulletC Znak,Wyliczanie Znak,Obiekt Znak,Akapit z listą31 Znak,Bullets Znak"/>
    <w:link w:val="Akapitzlist"/>
    <w:uiPriority w:val="1"/>
    <w:qFormat/>
    <w:locked/>
    <w:rsid w:val="00160953"/>
    <w:rPr>
      <w:sz w:val="24"/>
      <w:szCs w:val="24"/>
    </w:rPr>
  </w:style>
  <w:style w:type="character" w:customStyle="1" w:styleId="markedcontent">
    <w:name w:val="markedcontent"/>
    <w:basedOn w:val="Domylnaczcionkaakapitu"/>
    <w:rsid w:val="00537836"/>
  </w:style>
  <w:style w:type="character" w:styleId="Odwoaniedokomentarza">
    <w:name w:val="annotation reference"/>
    <w:basedOn w:val="Domylnaczcionkaakapitu"/>
    <w:semiHidden/>
    <w:unhideWhenUsed/>
    <w:rsid w:val="00C032D6"/>
    <w:rPr>
      <w:sz w:val="16"/>
      <w:szCs w:val="16"/>
    </w:rPr>
  </w:style>
  <w:style w:type="paragraph" w:styleId="Tekstkomentarza">
    <w:name w:val="annotation text"/>
    <w:basedOn w:val="Normalny"/>
    <w:link w:val="TekstkomentarzaZnak"/>
    <w:semiHidden/>
    <w:unhideWhenUsed/>
    <w:rsid w:val="00C032D6"/>
    <w:rPr>
      <w:sz w:val="20"/>
      <w:szCs w:val="20"/>
    </w:rPr>
  </w:style>
  <w:style w:type="character" w:customStyle="1" w:styleId="TekstkomentarzaZnak">
    <w:name w:val="Tekst komentarza Znak"/>
    <w:basedOn w:val="Domylnaczcionkaakapitu"/>
    <w:link w:val="Tekstkomentarza"/>
    <w:semiHidden/>
    <w:rsid w:val="00C032D6"/>
  </w:style>
  <w:style w:type="paragraph" w:styleId="Tematkomentarza">
    <w:name w:val="annotation subject"/>
    <w:basedOn w:val="Tekstkomentarza"/>
    <w:next w:val="Tekstkomentarza"/>
    <w:link w:val="TematkomentarzaZnak"/>
    <w:semiHidden/>
    <w:unhideWhenUsed/>
    <w:rsid w:val="00C032D6"/>
    <w:rPr>
      <w:b/>
      <w:bCs/>
    </w:rPr>
  </w:style>
  <w:style w:type="character" w:customStyle="1" w:styleId="TematkomentarzaZnak">
    <w:name w:val="Temat komentarza Znak"/>
    <w:basedOn w:val="TekstkomentarzaZnak"/>
    <w:link w:val="Tematkomentarza"/>
    <w:semiHidden/>
    <w:rsid w:val="00C032D6"/>
    <w:rPr>
      <w:b/>
      <w:bCs/>
    </w:rPr>
  </w:style>
  <w:style w:type="paragraph" w:styleId="Tekstpodstawowy">
    <w:name w:val="Body Text"/>
    <w:basedOn w:val="Normalny"/>
    <w:link w:val="TekstpodstawowyZnak"/>
    <w:rsid w:val="00D40CBE"/>
    <w:pPr>
      <w:spacing w:after="120"/>
    </w:pPr>
  </w:style>
  <w:style w:type="character" w:customStyle="1" w:styleId="TekstpodstawowyZnak">
    <w:name w:val="Tekst podstawowy Znak"/>
    <w:basedOn w:val="Domylnaczcionkaakapitu"/>
    <w:link w:val="Tekstpodstawowy"/>
    <w:rsid w:val="00D40CBE"/>
    <w:rPr>
      <w:sz w:val="24"/>
      <w:szCs w:val="24"/>
    </w:rPr>
  </w:style>
  <w:style w:type="paragraph" w:customStyle="1" w:styleId="Default">
    <w:name w:val="Default"/>
    <w:rsid w:val="00CD20DD"/>
    <w:pPr>
      <w:autoSpaceDE w:val="0"/>
      <w:autoSpaceDN w:val="0"/>
      <w:adjustRightInd w:val="0"/>
    </w:pPr>
    <w:rPr>
      <w:color w:val="000000"/>
      <w:sz w:val="24"/>
      <w:szCs w:val="24"/>
    </w:rPr>
  </w:style>
  <w:style w:type="numbering" w:customStyle="1" w:styleId="Biecalista1">
    <w:name w:val="Bieżąca lista1"/>
    <w:uiPriority w:val="99"/>
    <w:rsid w:val="00A87346"/>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96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958D3-95F1-44C9-B5B0-F085910E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1</Pages>
  <Words>8473</Words>
  <Characters>50840</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Załącznik Nr 6 do SWZ</vt:lpstr>
    </vt:vector>
  </TitlesOfParts>
  <Company/>
  <LinksUpToDate>false</LinksUpToDate>
  <CharactersWithSpaces>59195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SWZ</dc:title>
  <dc:creator>foltynowicz</dc:creator>
  <cp:lastModifiedBy>pc</cp:lastModifiedBy>
  <cp:revision>34</cp:revision>
  <cp:lastPrinted>2024-07-24T12:02:00Z</cp:lastPrinted>
  <dcterms:created xsi:type="dcterms:W3CDTF">2024-05-06T11:58:00Z</dcterms:created>
  <dcterms:modified xsi:type="dcterms:W3CDTF">2024-07-24T12:03:00Z</dcterms:modified>
</cp:coreProperties>
</file>