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B052" w14:textId="6614DE34" w:rsidR="004B69E6" w:rsidRPr="005570FE" w:rsidRDefault="004B69E6" w:rsidP="004B69E6">
      <w:pPr>
        <w:tabs>
          <w:tab w:val="right" w:pos="9070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GMINA BĘDZINO</w:t>
      </w:r>
      <w:r w:rsidRPr="005570FE">
        <w:rPr>
          <w:rFonts w:asciiTheme="minorHAnsi" w:hAnsiTheme="minorHAnsi" w:cstheme="minorHAnsi"/>
          <w:sz w:val="22"/>
          <w:szCs w:val="22"/>
        </w:rPr>
        <w:tab/>
        <w:t xml:space="preserve">Będzino, dnia </w:t>
      </w:r>
      <w:r w:rsidR="00A330EE">
        <w:rPr>
          <w:rFonts w:asciiTheme="minorHAnsi" w:hAnsiTheme="minorHAnsi" w:cstheme="minorHAnsi"/>
          <w:sz w:val="22"/>
          <w:szCs w:val="22"/>
        </w:rPr>
        <w:t>2</w:t>
      </w:r>
      <w:r w:rsidR="0040458A">
        <w:rPr>
          <w:rFonts w:asciiTheme="minorHAnsi" w:hAnsiTheme="minorHAnsi" w:cstheme="minorHAnsi"/>
          <w:sz w:val="22"/>
          <w:szCs w:val="22"/>
        </w:rPr>
        <w:t>8</w:t>
      </w:r>
      <w:r w:rsidR="00A330EE">
        <w:rPr>
          <w:rFonts w:asciiTheme="minorHAnsi" w:hAnsiTheme="minorHAnsi" w:cstheme="minorHAnsi"/>
          <w:sz w:val="22"/>
          <w:szCs w:val="22"/>
        </w:rPr>
        <w:t>.07</w:t>
      </w:r>
      <w:r w:rsidRPr="005570FE">
        <w:rPr>
          <w:rFonts w:asciiTheme="minorHAnsi" w:hAnsiTheme="minorHAnsi" w:cstheme="minorHAnsi"/>
          <w:sz w:val="22"/>
          <w:szCs w:val="22"/>
        </w:rPr>
        <w:t>.2023 r.</w:t>
      </w:r>
    </w:p>
    <w:p w14:paraId="14451581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76-037 Będzino 19</w:t>
      </w:r>
    </w:p>
    <w:p w14:paraId="3956B5ED" w14:textId="04A2E689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ZP.271.</w:t>
      </w:r>
      <w:r w:rsidR="00A330EE">
        <w:rPr>
          <w:rFonts w:asciiTheme="minorHAnsi" w:hAnsiTheme="minorHAnsi" w:cstheme="minorHAnsi"/>
          <w:sz w:val="22"/>
          <w:szCs w:val="22"/>
        </w:rPr>
        <w:t>10</w:t>
      </w:r>
      <w:r w:rsidRPr="005570FE">
        <w:rPr>
          <w:rFonts w:asciiTheme="minorHAnsi" w:hAnsiTheme="minorHAnsi" w:cstheme="minorHAnsi"/>
          <w:sz w:val="22"/>
          <w:szCs w:val="22"/>
        </w:rPr>
        <w:t>.2023</w:t>
      </w:r>
    </w:p>
    <w:p w14:paraId="4E8E2A8D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9F4245C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B9CEDB" w14:textId="42899E1D" w:rsidR="00372043" w:rsidRPr="005570FE" w:rsidRDefault="004B69E6" w:rsidP="004B69E6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Do Wykonawców biorących udział w postępowaniu o udzielenie zamówienia publicznego nr ZP.271.</w:t>
      </w:r>
      <w:r w:rsidR="00A330EE">
        <w:rPr>
          <w:rFonts w:asciiTheme="minorHAnsi" w:hAnsiTheme="minorHAnsi" w:cstheme="minorHAnsi"/>
          <w:sz w:val="22"/>
          <w:szCs w:val="22"/>
        </w:rPr>
        <w:t>10</w:t>
      </w:r>
      <w:r w:rsidRPr="005570FE">
        <w:rPr>
          <w:rFonts w:asciiTheme="minorHAnsi" w:hAnsiTheme="minorHAnsi" w:cstheme="minorHAnsi"/>
          <w:sz w:val="22"/>
          <w:szCs w:val="22"/>
        </w:rPr>
        <w:t xml:space="preserve">.2023 prowadzonego w trybie podstawowym bez negocjacji pn.: </w:t>
      </w:r>
    </w:p>
    <w:p w14:paraId="2623E5B8" w14:textId="6B28E0F6" w:rsidR="004B69E6" w:rsidRPr="005570FE" w:rsidRDefault="00372043" w:rsidP="004B69E6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4B69E6" w:rsidRPr="005570FE">
        <w:rPr>
          <w:rFonts w:asciiTheme="minorHAnsi" w:hAnsiTheme="minorHAnsi" w:cstheme="minorHAnsi"/>
          <w:i/>
          <w:iCs/>
          <w:sz w:val="22"/>
          <w:szCs w:val="22"/>
        </w:rPr>
        <w:t>Budowa oczyszczalni ścieków wraz z budową sieci kanalizacji sanitarnej w Gminie Będzino</w:t>
      </w:r>
      <w:r w:rsidRPr="005570FE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4A3086E7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CD7F797" w14:textId="77777777" w:rsidR="00372043" w:rsidRPr="005570FE" w:rsidRDefault="00372043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2B43B90" w14:textId="5E0970DC" w:rsidR="004B69E6" w:rsidRPr="005570FE" w:rsidRDefault="004B69E6" w:rsidP="004B69E6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70FE">
        <w:rPr>
          <w:rFonts w:asciiTheme="minorHAnsi" w:hAnsiTheme="minorHAnsi" w:cstheme="minorHAnsi"/>
          <w:b/>
          <w:bCs/>
          <w:sz w:val="22"/>
          <w:szCs w:val="22"/>
        </w:rPr>
        <w:t>MODYFIKACJA SWZ</w:t>
      </w:r>
    </w:p>
    <w:p w14:paraId="175DCF84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373C01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 xml:space="preserve">Zamawiający Gmina Będzino działając w oparciu o art. 286 ust. 1 ustawy z dnia 11 września 2019 r. Prawo zamówień publicznych (Dz.U.2022.1710 t.j. ze zm.), zwanej dalej ustawą, </w:t>
      </w:r>
    </w:p>
    <w:p w14:paraId="04EECA62" w14:textId="37DD586E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570FE">
        <w:rPr>
          <w:rFonts w:asciiTheme="minorHAnsi" w:hAnsiTheme="minorHAnsi" w:cstheme="minorHAnsi"/>
          <w:sz w:val="22"/>
          <w:szCs w:val="22"/>
          <w:u w:val="single"/>
        </w:rPr>
        <w:t>modyfikuje treść specyfikacji warunków zamówienia:</w:t>
      </w:r>
      <w:r w:rsidR="003306C8" w:rsidRPr="005570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D6B365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4FA91C0" w14:textId="647B7355" w:rsidR="005570FE" w:rsidRPr="005570FE" w:rsidRDefault="005570FE" w:rsidP="005570FE">
      <w:pPr>
        <w:pStyle w:val="Akapitzlist"/>
        <w:keepNext/>
        <w:keepLines/>
        <w:numPr>
          <w:ilvl w:val="0"/>
          <w:numId w:val="29"/>
        </w:numPr>
        <w:spacing w:before="24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570FE">
        <w:rPr>
          <w:rFonts w:asciiTheme="minorHAnsi" w:hAnsiTheme="minorHAnsi" w:cstheme="minorHAnsi"/>
          <w:b/>
          <w:bCs/>
        </w:rPr>
        <w:t xml:space="preserve">W SWZ </w:t>
      </w:r>
      <w:r w:rsidR="00A330EE">
        <w:rPr>
          <w:rFonts w:asciiTheme="minorHAnsi" w:hAnsiTheme="minorHAnsi" w:cstheme="minorHAnsi"/>
          <w:b/>
          <w:bCs/>
        </w:rPr>
        <w:t>– rozdz. XI pkt 1</w:t>
      </w:r>
      <w:r w:rsidRPr="005570FE">
        <w:rPr>
          <w:rFonts w:asciiTheme="minorHAnsi" w:hAnsiTheme="minorHAnsi" w:cstheme="minorHAnsi"/>
          <w:b/>
          <w:bCs/>
        </w:rPr>
        <w:t xml:space="preserve"> – wprowadza się zmianę: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570FE" w:rsidRPr="005570FE" w14:paraId="7DC08C20" w14:textId="77777777" w:rsidTr="005570FE">
        <w:tc>
          <w:tcPr>
            <w:tcW w:w="4530" w:type="dxa"/>
            <w:shd w:val="clear" w:color="auto" w:fill="D9D9D9" w:themeFill="background1" w:themeFillShade="D9"/>
          </w:tcPr>
          <w:p w14:paraId="13BC1CF1" w14:textId="3EB848DF" w:rsidR="005570FE" w:rsidRPr="005570FE" w:rsidRDefault="005570FE" w:rsidP="005570FE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Jest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2AEFA2E" w14:textId="77363610" w:rsidR="005570FE" w:rsidRPr="005570FE" w:rsidRDefault="005570FE" w:rsidP="005570FE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Powinno być</w:t>
            </w:r>
          </w:p>
        </w:tc>
      </w:tr>
      <w:tr w:rsidR="00A330EE" w:rsidRPr="005570FE" w14:paraId="39819A43" w14:textId="77777777" w:rsidTr="000C3D47">
        <w:trPr>
          <w:trHeight w:val="825"/>
        </w:trPr>
        <w:tc>
          <w:tcPr>
            <w:tcW w:w="4530" w:type="dxa"/>
          </w:tcPr>
          <w:p w14:paraId="5ECCAA86" w14:textId="7BBE3686" w:rsidR="00A330EE" w:rsidRPr="005570FE" w:rsidRDefault="00A330EE" w:rsidP="00A330EE">
            <w:pPr>
              <w:keepNext/>
              <w:keepLines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A330EE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A330EE">
              <w:rPr>
                <w:rFonts w:asciiTheme="minorHAnsi" w:hAnsiTheme="minorHAnsi" w:cstheme="minorHAnsi"/>
                <w:bCs/>
              </w:rPr>
              <w:t xml:space="preserve">Ofertę należy złożyć w terminie </w:t>
            </w:r>
            <w:r w:rsidRPr="000C3D47">
              <w:rPr>
                <w:rFonts w:asciiTheme="minorHAnsi" w:hAnsiTheme="minorHAnsi" w:cstheme="minorHAnsi"/>
                <w:b/>
              </w:rPr>
              <w:t xml:space="preserve">do dnia </w:t>
            </w:r>
            <w:r w:rsidR="0040458A">
              <w:rPr>
                <w:rFonts w:asciiTheme="minorHAnsi" w:hAnsiTheme="minorHAnsi" w:cstheme="minorHAnsi"/>
                <w:b/>
              </w:rPr>
              <w:t>03.08</w:t>
            </w:r>
            <w:r w:rsidRPr="000C3D47">
              <w:rPr>
                <w:rFonts w:asciiTheme="minorHAnsi" w:hAnsiTheme="minorHAnsi" w:cstheme="minorHAnsi"/>
                <w:b/>
              </w:rPr>
              <w:t>.2023 r. do godziny 10:00.</w:t>
            </w:r>
          </w:p>
        </w:tc>
        <w:tc>
          <w:tcPr>
            <w:tcW w:w="4530" w:type="dxa"/>
          </w:tcPr>
          <w:p w14:paraId="6CB6BD1B" w14:textId="0643791C" w:rsidR="00A330EE" w:rsidRPr="005570FE" w:rsidRDefault="00A330EE" w:rsidP="00A330EE">
            <w:pPr>
              <w:keepNext/>
              <w:keepLines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A330EE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A330EE">
              <w:rPr>
                <w:rFonts w:asciiTheme="minorHAnsi" w:hAnsiTheme="minorHAnsi" w:cstheme="minorHAnsi"/>
                <w:bCs/>
              </w:rPr>
              <w:t xml:space="preserve">Ofertę należy złożyć w terminie </w:t>
            </w:r>
            <w:r w:rsidRPr="000C3D47">
              <w:rPr>
                <w:rFonts w:asciiTheme="minorHAnsi" w:hAnsiTheme="minorHAnsi" w:cstheme="minorHAnsi"/>
                <w:b/>
              </w:rPr>
              <w:t>do dnia</w:t>
            </w:r>
            <w:r w:rsidRPr="00A330EE">
              <w:rPr>
                <w:rFonts w:asciiTheme="minorHAnsi" w:hAnsiTheme="minorHAnsi" w:cstheme="minorHAnsi"/>
                <w:bCs/>
              </w:rPr>
              <w:t xml:space="preserve"> </w:t>
            </w:r>
            <w:r w:rsidR="0040458A" w:rsidRPr="0040458A">
              <w:rPr>
                <w:rFonts w:asciiTheme="minorHAnsi" w:hAnsiTheme="minorHAnsi" w:cstheme="minorHAnsi"/>
                <w:b/>
              </w:rPr>
              <w:t>17</w:t>
            </w:r>
            <w:r w:rsidRPr="00A330EE">
              <w:rPr>
                <w:rFonts w:asciiTheme="minorHAnsi" w:hAnsiTheme="minorHAnsi" w:cstheme="minorHAnsi"/>
                <w:b/>
              </w:rPr>
              <w:t>.08.2023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A330EE">
              <w:rPr>
                <w:rFonts w:asciiTheme="minorHAnsi" w:hAnsiTheme="minorHAnsi" w:cstheme="minorHAnsi"/>
                <w:b/>
              </w:rPr>
              <w:t>r. do godziny 10:00.</w:t>
            </w:r>
          </w:p>
        </w:tc>
      </w:tr>
    </w:tbl>
    <w:p w14:paraId="1705356C" w14:textId="77777777" w:rsidR="000C3D47" w:rsidRPr="000C3D47" w:rsidRDefault="000C3D47" w:rsidP="000C3D47">
      <w:pPr>
        <w:keepNext/>
        <w:keepLines/>
        <w:spacing w:before="24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497306DE" w14:textId="2BC74740" w:rsidR="00A330EE" w:rsidRPr="005570FE" w:rsidRDefault="00A330EE" w:rsidP="00A330EE">
      <w:pPr>
        <w:pStyle w:val="Akapitzlist"/>
        <w:keepNext/>
        <w:keepLines/>
        <w:numPr>
          <w:ilvl w:val="0"/>
          <w:numId w:val="29"/>
        </w:numPr>
        <w:spacing w:before="24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570FE">
        <w:rPr>
          <w:rFonts w:asciiTheme="minorHAnsi" w:hAnsiTheme="minorHAnsi" w:cstheme="minorHAnsi"/>
          <w:b/>
          <w:bCs/>
        </w:rPr>
        <w:t xml:space="preserve">W SWZ </w:t>
      </w:r>
      <w:r>
        <w:rPr>
          <w:rFonts w:asciiTheme="minorHAnsi" w:hAnsiTheme="minorHAnsi" w:cstheme="minorHAnsi"/>
          <w:b/>
          <w:bCs/>
        </w:rPr>
        <w:t xml:space="preserve">– rozdz. IX </w:t>
      </w:r>
      <w:r w:rsidRPr="005570FE">
        <w:rPr>
          <w:rFonts w:asciiTheme="minorHAnsi" w:hAnsiTheme="minorHAnsi" w:cstheme="minorHAnsi"/>
          <w:b/>
          <w:bCs/>
        </w:rPr>
        <w:t>– wprowadza się zmianę: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30EE" w:rsidRPr="005570FE" w14:paraId="41907ED0" w14:textId="77777777" w:rsidTr="00BC2F8F">
        <w:tc>
          <w:tcPr>
            <w:tcW w:w="4530" w:type="dxa"/>
            <w:shd w:val="clear" w:color="auto" w:fill="D9D9D9" w:themeFill="background1" w:themeFillShade="D9"/>
          </w:tcPr>
          <w:p w14:paraId="5CDB43B8" w14:textId="77777777" w:rsidR="00A330EE" w:rsidRPr="005570FE" w:rsidRDefault="00A330EE" w:rsidP="00BC2F8F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Jest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2C1D836" w14:textId="77777777" w:rsidR="00A330EE" w:rsidRPr="005570FE" w:rsidRDefault="00A330EE" w:rsidP="00BC2F8F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Powinno być</w:t>
            </w:r>
          </w:p>
        </w:tc>
      </w:tr>
      <w:tr w:rsidR="00A330EE" w:rsidRPr="005570FE" w14:paraId="03C6FCAD" w14:textId="77777777" w:rsidTr="000C3D47">
        <w:trPr>
          <w:trHeight w:val="924"/>
        </w:trPr>
        <w:tc>
          <w:tcPr>
            <w:tcW w:w="4530" w:type="dxa"/>
          </w:tcPr>
          <w:p w14:paraId="5F5DBA51" w14:textId="784D4018" w:rsidR="00A330EE" w:rsidRPr="005570FE" w:rsidRDefault="00A330EE" w:rsidP="00BC2F8F">
            <w:pPr>
              <w:keepNext/>
              <w:keepLines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A330EE">
              <w:rPr>
                <w:rFonts w:asciiTheme="minorHAnsi" w:hAnsiTheme="minorHAnsi" w:cstheme="minorHAnsi"/>
                <w:bCs/>
              </w:rPr>
              <w:t xml:space="preserve">Termin związania ofertą wynosi 30 dni od dnia upływu terminu składania ofert, tj. </w:t>
            </w:r>
            <w:r w:rsidRPr="00A330EE">
              <w:rPr>
                <w:rFonts w:asciiTheme="minorHAnsi" w:hAnsiTheme="minorHAnsi" w:cstheme="minorHAnsi"/>
                <w:b/>
              </w:rPr>
              <w:t xml:space="preserve">do dnia </w:t>
            </w:r>
            <w:r w:rsidR="0040458A">
              <w:rPr>
                <w:rFonts w:asciiTheme="minorHAnsi" w:hAnsiTheme="minorHAnsi" w:cstheme="minorHAnsi"/>
                <w:b/>
              </w:rPr>
              <w:t>02.09</w:t>
            </w:r>
            <w:r w:rsidRPr="00A330EE">
              <w:rPr>
                <w:rFonts w:asciiTheme="minorHAnsi" w:hAnsiTheme="minorHAnsi" w:cstheme="minorHAnsi"/>
                <w:b/>
              </w:rPr>
              <w:t>.2023 r.</w:t>
            </w:r>
          </w:p>
        </w:tc>
        <w:tc>
          <w:tcPr>
            <w:tcW w:w="4530" w:type="dxa"/>
          </w:tcPr>
          <w:p w14:paraId="29C19D94" w14:textId="7A68B0E0" w:rsidR="00A330EE" w:rsidRPr="005570FE" w:rsidRDefault="00A330EE" w:rsidP="00BC2F8F">
            <w:pPr>
              <w:keepNext/>
              <w:keepLines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A330EE">
              <w:rPr>
                <w:rFonts w:asciiTheme="minorHAnsi" w:hAnsiTheme="minorHAnsi" w:cstheme="minorHAnsi"/>
                <w:bCs/>
              </w:rPr>
              <w:t xml:space="preserve">Termin związania ofertą wynosi 30 dni od dnia upływu terminu składania ofert, tj. </w:t>
            </w:r>
            <w:r w:rsidRPr="00A330EE">
              <w:rPr>
                <w:rFonts w:asciiTheme="minorHAnsi" w:hAnsiTheme="minorHAnsi" w:cstheme="minorHAnsi"/>
                <w:b/>
              </w:rPr>
              <w:t xml:space="preserve">do dnia </w:t>
            </w:r>
            <w:r w:rsidR="0040458A">
              <w:rPr>
                <w:rFonts w:asciiTheme="minorHAnsi" w:hAnsiTheme="minorHAnsi" w:cstheme="minorHAnsi"/>
                <w:b/>
              </w:rPr>
              <w:t>16</w:t>
            </w:r>
            <w:r w:rsidRPr="00A330EE">
              <w:rPr>
                <w:rFonts w:asciiTheme="minorHAnsi" w:hAnsiTheme="minorHAnsi" w:cstheme="minorHAnsi"/>
                <w:b/>
              </w:rPr>
              <w:t>.0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A330EE">
              <w:rPr>
                <w:rFonts w:asciiTheme="minorHAnsi" w:hAnsiTheme="minorHAnsi" w:cstheme="minorHAnsi"/>
                <w:b/>
              </w:rPr>
              <w:t>.2023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A330EE">
              <w:rPr>
                <w:rFonts w:asciiTheme="minorHAnsi" w:hAnsiTheme="minorHAnsi" w:cstheme="minorHAnsi"/>
                <w:b/>
              </w:rPr>
              <w:t xml:space="preserve">r. </w:t>
            </w:r>
          </w:p>
        </w:tc>
      </w:tr>
    </w:tbl>
    <w:p w14:paraId="16CD56DC" w14:textId="41CB11DB" w:rsidR="004B69E6" w:rsidRPr="005570FE" w:rsidRDefault="004B69E6" w:rsidP="004B69E6">
      <w:pPr>
        <w:spacing w:before="120"/>
        <w:jc w:val="both"/>
        <w:rPr>
          <w:rFonts w:asciiTheme="minorHAnsi" w:hAnsiTheme="minorHAnsi" w:cstheme="minorHAnsi"/>
          <w:bCs/>
        </w:rPr>
      </w:pPr>
      <w:r w:rsidRPr="005570FE">
        <w:rPr>
          <w:rFonts w:asciiTheme="minorHAnsi" w:hAnsiTheme="minorHAnsi" w:cstheme="minorHAnsi"/>
          <w:bCs/>
        </w:rPr>
        <w:t>Zamieszcza się zmienione dokumenty na stronie internetowej prowadzonego postępowania. Pozostałe zapisy SWZ nie ulegają zmianie</w:t>
      </w:r>
    </w:p>
    <w:p w14:paraId="4E3BC5FB" w14:textId="77777777" w:rsidR="00A330EE" w:rsidRDefault="004B69E6" w:rsidP="004B69E6">
      <w:pPr>
        <w:keepNext/>
        <w:tabs>
          <w:tab w:val="center" w:pos="6804"/>
        </w:tabs>
        <w:suppressAutoHyphens/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</w:r>
    </w:p>
    <w:p w14:paraId="666E2D28" w14:textId="77777777" w:rsidR="000C3D47" w:rsidRDefault="000C3D47" w:rsidP="004B69E6">
      <w:pPr>
        <w:keepNext/>
        <w:tabs>
          <w:tab w:val="center" w:pos="6804"/>
        </w:tabs>
        <w:suppressAutoHyphens/>
        <w:spacing w:after="120"/>
        <w:rPr>
          <w:rFonts w:asciiTheme="minorHAnsi" w:eastAsia="Calibri" w:hAnsiTheme="minorHAnsi" w:cstheme="minorHAnsi"/>
          <w:sz w:val="24"/>
          <w:szCs w:val="24"/>
        </w:rPr>
      </w:pPr>
    </w:p>
    <w:p w14:paraId="5561FB27" w14:textId="66271A3A" w:rsidR="004B69E6" w:rsidRPr="005570FE" w:rsidRDefault="00A330EE" w:rsidP="004B69E6">
      <w:pPr>
        <w:keepNext/>
        <w:tabs>
          <w:tab w:val="center" w:pos="6804"/>
        </w:tabs>
        <w:suppressAutoHyphens/>
        <w:spacing w:after="120"/>
        <w:rPr>
          <w:rFonts w:asciiTheme="minorHAnsi" w:eastAsia="Calibri" w:hAnsiTheme="minorHAnsi" w:cstheme="minorHAnsi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 w:rsidR="004B69E6" w:rsidRPr="005570FE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Zatwierdził: </w:t>
      </w:r>
    </w:p>
    <w:p w14:paraId="2AECF2B1" w14:textId="77777777" w:rsidR="004B69E6" w:rsidRPr="005570FE" w:rsidRDefault="004B69E6" w:rsidP="004B69E6">
      <w:pPr>
        <w:keepNext/>
        <w:tabs>
          <w:tab w:val="center" w:pos="6804"/>
        </w:tabs>
        <w:suppressAutoHyphens/>
        <w:rPr>
          <w:rFonts w:asciiTheme="minorHAnsi" w:eastAsia="Calibri" w:hAnsiTheme="minorHAnsi" w:cstheme="minorHAnsi"/>
          <w:sz w:val="24"/>
          <w:szCs w:val="24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  <w:t>Wójt Gminy Będzino</w:t>
      </w:r>
    </w:p>
    <w:p w14:paraId="5F273CE0" w14:textId="77777777" w:rsidR="004B69E6" w:rsidRPr="005570FE" w:rsidRDefault="004B69E6" w:rsidP="004B69E6">
      <w:pPr>
        <w:keepNext/>
        <w:tabs>
          <w:tab w:val="center" w:pos="6804"/>
        </w:tabs>
        <w:suppressAutoHyphens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</w:r>
      <w:r w:rsidRPr="005570FE">
        <w:rPr>
          <w:rFonts w:asciiTheme="minorHAnsi" w:eastAsia="Calibri" w:hAnsiTheme="minorHAnsi" w:cstheme="minorHAnsi"/>
          <w:b/>
          <w:bCs/>
          <w:sz w:val="24"/>
          <w:szCs w:val="24"/>
        </w:rPr>
        <w:t>Sylwia Halama</w:t>
      </w:r>
    </w:p>
    <w:p w14:paraId="05A0F67F" w14:textId="46FF8FCE" w:rsidR="004E122F" w:rsidRPr="005570FE" w:rsidRDefault="004E122F" w:rsidP="004B69E6">
      <w:pPr>
        <w:rPr>
          <w:rFonts w:asciiTheme="minorHAnsi" w:eastAsia="Calibri" w:hAnsiTheme="minorHAnsi" w:cstheme="minorHAnsi"/>
        </w:rPr>
      </w:pPr>
    </w:p>
    <w:sectPr w:rsidR="004E122F" w:rsidRPr="005570FE" w:rsidSect="00A66FA4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62AE" w14:textId="77777777" w:rsidR="00CA24DB" w:rsidRDefault="00CA24DB">
      <w:r>
        <w:separator/>
      </w:r>
    </w:p>
  </w:endnote>
  <w:endnote w:type="continuationSeparator" w:id="0">
    <w:p w14:paraId="41E69D9F" w14:textId="77777777" w:rsidR="00CA24DB" w:rsidRDefault="00CA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5633"/>
      <w:docPartObj>
        <w:docPartGallery w:val="Page Numbers (Bottom of Page)"/>
        <w:docPartUnique/>
      </w:docPartObj>
    </w:sdtPr>
    <w:sdtContent>
      <w:p w14:paraId="68011C8D" w14:textId="77777777" w:rsidR="00930453" w:rsidRDefault="00D66663">
        <w:pPr>
          <w:pStyle w:val="Stopka"/>
          <w:jc w:val="right"/>
        </w:pPr>
        <w:r>
          <w:fldChar w:fldCharType="begin"/>
        </w:r>
        <w:r w:rsidR="004B052A">
          <w:instrText>PAGE   \* MERGEFORMAT</w:instrText>
        </w:r>
        <w:r>
          <w:fldChar w:fldCharType="separate"/>
        </w:r>
        <w:r w:rsidR="00F93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132E3" w14:textId="77777777" w:rsidR="00930453" w:rsidRDefault="009304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33208120"/>
      <w:docPartObj>
        <w:docPartGallery w:val="Page Numbers (Bottom of Page)"/>
        <w:docPartUnique/>
      </w:docPartObj>
    </w:sdtPr>
    <w:sdtContent>
      <w:p w14:paraId="388F8DEE" w14:textId="77777777" w:rsidR="00930453" w:rsidRPr="00C8541C" w:rsidRDefault="00D66663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="004B052A"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 w:rsidR="00F93AE1" w:rsidRPr="00C8541C">
          <w:rPr>
            <w:noProof/>
            <w:sz w:val="16"/>
            <w:szCs w:val="16"/>
          </w:rPr>
          <w:t>1</w:t>
        </w:r>
        <w:r w:rsidRPr="00C8541C">
          <w:rPr>
            <w:sz w:val="16"/>
            <w:szCs w:val="16"/>
          </w:rPr>
          <w:fldChar w:fldCharType="end"/>
        </w:r>
      </w:p>
    </w:sdtContent>
  </w:sdt>
  <w:p w14:paraId="7644B80D" w14:textId="04AEE95C" w:rsidR="00930453" w:rsidRPr="00C8541C" w:rsidRDefault="00930453" w:rsidP="00A95574">
    <w:pPr>
      <w:pStyle w:val="Stopka"/>
      <w:tabs>
        <w:tab w:val="clear" w:pos="4536"/>
        <w:tab w:val="clear" w:pos="9072"/>
        <w:tab w:val="left" w:pos="135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3A70" w14:textId="77777777" w:rsidR="00CA24DB" w:rsidRDefault="00CA24DB">
      <w:r>
        <w:separator/>
      </w:r>
    </w:p>
  </w:footnote>
  <w:footnote w:type="continuationSeparator" w:id="0">
    <w:p w14:paraId="1768D427" w14:textId="77777777" w:rsidR="00CA24DB" w:rsidRDefault="00CA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6"/>
      <w:gridCol w:w="2166"/>
      <w:gridCol w:w="2424"/>
      <w:gridCol w:w="2234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2037996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2037997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1655404226" name="Obraz 1655404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1952770181" name="Obraz 1952770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F16B6"/>
    <w:multiLevelType w:val="hybridMultilevel"/>
    <w:tmpl w:val="D4A092B6"/>
    <w:lvl w:ilvl="0" w:tplc="75723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4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6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A5E31"/>
    <w:multiLevelType w:val="multilevel"/>
    <w:tmpl w:val="B1D83BDA"/>
    <w:lvl w:ilvl="0">
      <w:start w:val="1"/>
      <w:numFmt w:val="decimal"/>
      <w:pStyle w:val="Styl1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590" w:hanging="510"/>
      </w:pPr>
      <w:rPr>
        <w:rFonts w:hint="default"/>
      </w:rPr>
    </w:lvl>
  </w:abstractNum>
  <w:abstractNum w:abstractNumId="40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8"/>
  </w:num>
  <w:num w:numId="2" w16cid:durableId="35980050">
    <w:abstractNumId w:val="26"/>
  </w:num>
  <w:num w:numId="3" w16cid:durableId="1349990042">
    <w:abstractNumId w:val="46"/>
  </w:num>
  <w:num w:numId="4" w16cid:durableId="2000310085">
    <w:abstractNumId w:val="38"/>
  </w:num>
  <w:num w:numId="5" w16cid:durableId="46611707">
    <w:abstractNumId w:val="25"/>
  </w:num>
  <w:num w:numId="6" w16cid:durableId="1776822672">
    <w:abstractNumId w:val="25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29"/>
  </w:num>
  <w:num w:numId="10" w16cid:durableId="1420830197">
    <w:abstractNumId w:val="11"/>
  </w:num>
  <w:num w:numId="11" w16cid:durableId="1398091659">
    <w:abstractNumId w:val="34"/>
  </w:num>
  <w:num w:numId="12" w16cid:durableId="616831999">
    <w:abstractNumId w:val="35"/>
  </w:num>
  <w:num w:numId="13" w16cid:durableId="516388617">
    <w:abstractNumId w:val="42"/>
  </w:num>
  <w:num w:numId="14" w16cid:durableId="2093506203">
    <w:abstractNumId w:val="17"/>
  </w:num>
  <w:num w:numId="15" w16cid:durableId="1716268747">
    <w:abstractNumId w:val="31"/>
  </w:num>
  <w:num w:numId="16" w16cid:durableId="1961379681">
    <w:abstractNumId w:val="22"/>
  </w:num>
  <w:num w:numId="17" w16cid:durableId="776754971">
    <w:abstractNumId w:val="13"/>
  </w:num>
  <w:num w:numId="18" w16cid:durableId="2079815424">
    <w:abstractNumId w:val="40"/>
  </w:num>
  <w:num w:numId="19" w16cid:durableId="1751075658">
    <w:abstractNumId w:val="16"/>
  </w:num>
  <w:num w:numId="20" w16cid:durableId="1838837051">
    <w:abstractNumId w:val="23"/>
  </w:num>
  <w:num w:numId="21" w16cid:durableId="377584932">
    <w:abstractNumId w:val="20"/>
  </w:num>
  <w:num w:numId="22" w16cid:durableId="6955139">
    <w:abstractNumId w:val="45"/>
  </w:num>
  <w:num w:numId="23" w16cid:durableId="804003279">
    <w:abstractNumId w:val="21"/>
  </w:num>
  <w:num w:numId="24" w16cid:durableId="641084165">
    <w:abstractNumId w:val="27"/>
  </w:num>
  <w:num w:numId="25" w16cid:durableId="918322602">
    <w:abstractNumId w:val="37"/>
  </w:num>
  <w:num w:numId="26" w16cid:durableId="821392078">
    <w:abstractNumId w:val="32"/>
  </w:num>
  <w:num w:numId="27" w16cid:durableId="1626426878">
    <w:abstractNumId w:val="19"/>
  </w:num>
  <w:num w:numId="28" w16cid:durableId="1673724851">
    <w:abstractNumId w:val="41"/>
  </w:num>
  <w:num w:numId="29" w16cid:durableId="732392914">
    <w:abstractNumId w:val="15"/>
  </w:num>
  <w:num w:numId="30" w16cid:durableId="646469985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3D47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0EDD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9CA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06C8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043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1B9E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8A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13F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69E6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0FE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33B3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0FD1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02A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60C93"/>
    <w:rsid w:val="009628F1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602"/>
    <w:rsid w:val="009B182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0EE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814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2B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24D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C7C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658"/>
    <w:rsid w:val="00E43D3A"/>
    <w:rsid w:val="00E45B50"/>
    <w:rsid w:val="00E469D6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C7F"/>
    <w:rsid w:val="00EE24BA"/>
    <w:rsid w:val="00EE262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4A95"/>
    <w:rsid w:val="00F55637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1A9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  <w:style w:type="paragraph" w:customStyle="1" w:styleId="Styl1">
    <w:name w:val="Styl1"/>
    <w:basedOn w:val="Default"/>
    <w:link w:val="Styl1Znak"/>
    <w:qFormat/>
    <w:rsid w:val="003306C8"/>
    <w:pPr>
      <w:numPr>
        <w:numId w:val="30"/>
      </w:numPr>
      <w:suppressAutoHyphens/>
      <w:spacing w:line="276" w:lineRule="auto"/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306C8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1238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24</cp:revision>
  <cp:lastPrinted>2023-04-18T08:24:00Z</cp:lastPrinted>
  <dcterms:created xsi:type="dcterms:W3CDTF">2023-04-11T06:52:00Z</dcterms:created>
  <dcterms:modified xsi:type="dcterms:W3CDTF">2023-07-28T06:27:00Z</dcterms:modified>
</cp:coreProperties>
</file>