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A7AA" w14:textId="790116E3" w:rsidR="006E318B" w:rsidRPr="00700C32" w:rsidRDefault="006E318B" w:rsidP="006E318B">
      <w:pPr>
        <w:spacing w:line="280" w:lineRule="exact"/>
        <w:jc w:val="right"/>
        <w:rPr>
          <w:rFonts w:ascii="Palatino Linotype" w:hAnsi="Palatino Linotype"/>
        </w:rPr>
      </w:pPr>
      <w:r w:rsidRPr="00700C32">
        <w:rPr>
          <w:rFonts w:ascii="Palatino Linotype" w:hAnsi="Palatino Linotype"/>
        </w:rPr>
        <w:t>Załącznik nr 1 do SWZ</w:t>
      </w:r>
    </w:p>
    <w:p w14:paraId="5A27E293" w14:textId="77777777" w:rsidR="006E318B" w:rsidRPr="00390164" w:rsidRDefault="006E318B" w:rsidP="006E318B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2FE7521B" w14:textId="7EA250C4" w:rsidR="0099573A" w:rsidRPr="008853BF" w:rsidRDefault="006E318B" w:rsidP="008853BF">
      <w:pPr>
        <w:jc w:val="center"/>
        <w:rPr>
          <w:rFonts w:ascii="Palatino Linotype" w:hAnsi="Palatino Linotype"/>
          <w:b/>
          <w:sz w:val="22"/>
          <w:szCs w:val="22"/>
        </w:rPr>
      </w:pPr>
      <w:r w:rsidRPr="00390164">
        <w:rPr>
          <w:rFonts w:ascii="Palatino Linotype" w:hAnsi="Palatino Linotype"/>
          <w:b/>
          <w:sz w:val="22"/>
          <w:szCs w:val="22"/>
        </w:rPr>
        <w:t>FORMULARZ OFERTOWY</w:t>
      </w:r>
    </w:p>
    <w:p w14:paraId="37208ED4" w14:textId="026F5776" w:rsidR="00A32503" w:rsidRPr="002840EC" w:rsidRDefault="00C90FCC" w:rsidP="002840EC">
      <w:pPr>
        <w:pStyle w:val="Default"/>
        <w:jc w:val="center"/>
        <w:rPr>
          <w:rFonts w:ascii="Palatino Linotype" w:hAnsi="Palatino Linotype"/>
          <w:b/>
          <w:bCs/>
        </w:rPr>
      </w:pPr>
      <w:r w:rsidRPr="002840EC">
        <w:rPr>
          <w:rFonts w:ascii="Palatino Linotype" w:hAnsi="Palatino Linotype" w:cs="Calibri"/>
          <w:bCs/>
          <w:color w:val="000000" w:themeColor="text1"/>
        </w:rPr>
        <w:t xml:space="preserve">Dotyczy postępowania pn. </w:t>
      </w:r>
      <w:r w:rsidR="00796FDF" w:rsidRPr="002840EC">
        <w:rPr>
          <w:rFonts w:ascii="Palatino Linotype" w:hAnsi="Palatino Linotype" w:cs="Calibri"/>
          <w:bCs/>
          <w:color w:val="000000" w:themeColor="text1"/>
        </w:rPr>
        <w:t xml:space="preserve"> </w:t>
      </w:r>
      <w:r w:rsidR="00A32503" w:rsidRPr="002840EC">
        <w:rPr>
          <w:rFonts w:ascii="Palatino Linotype" w:hAnsi="Palatino Linotype"/>
        </w:rPr>
        <w:t>„</w:t>
      </w:r>
      <w:r w:rsidR="002840EC" w:rsidRPr="002840EC">
        <w:rPr>
          <w:rFonts w:ascii="Palatino Linotype" w:hAnsi="Palatino Linotype"/>
          <w:b/>
          <w:bCs/>
        </w:rPr>
        <w:t>Sukcesywne dostawy środków dezynfekcyjnych</w:t>
      </w:r>
      <w:r w:rsidR="00A32503" w:rsidRPr="002840EC">
        <w:rPr>
          <w:rFonts w:ascii="Palatino Linotype" w:hAnsi="Palatino Linotype"/>
        </w:rPr>
        <w:t>”.</w:t>
      </w:r>
    </w:p>
    <w:p w14:paraId="40173098" w14:textId="77777777" w:rsidR="00796FDF" w:rsidRPr="00796FDF" w:rsidRDefault="00796FDF" w:rsidP="008853BF">
      <w:pPr>
        <w:rPr>
          <w:rFonts w:ascii="Palatino Linotype" w:hAnsi="Palatino Linotype" w:cs="Calibri"/>
          <w:bCs/>
          <w:color w:val="000000" w:themeColor="text1"/>
          <w:sz w:val="18"/>
          <w:szCs w:val="1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1552"/>
        <w:gridCol w:w="616"/>
        <w:gridCol w:w="1030"/>
        <w:gridCol w:w="3882"/>
      </w:tblGrid>
      <w:tr w:rsidR="0092776B" w:rsidRPr="00390164" w14:paraId="580742A4" w14:textId="77777777" w:rsidTr="00D7421C">
        <w:trPr>
          <w:trHeight w:val="1023"/>
        </w:trPr>
        <w:tc>
          <w:tcPr>
            <w:tcW w:w="2985" w:type="dxa"/>
            <w:shd w:val="clear" w:color="auto" w:fill="D9D9D9"/>
            <w:vAlign w:val="center"/>
          </w:tcPr>
          <w:p w14:paraId="00584C66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7080" w:type="dxa"/>
            <w:gridSpan w:val="4"/>
            <w:shd w:val="clear" w:color="auto" w:fill="D9D9D9"/>
            <w:vAlign w:val="center"/>
          </w:tcPr>
          <w:p w14:paraId="567788B8" w14:textId="5BAD9594" w:rsidR="0092776B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Szpital im. </w:t>
            </w:r>
            <w:r>
              <w:rPr>
                <w:rFonts w:ascii="Palatino Linotype" w:hAnsi="Palatino Linotype" w:cs="Calibri"/>
                <w:b/>
              </w:rPr>
              <w:t>ś</w:t>
            </w:r>
            <w:r w:rsidRPr="00390164">
              <w:rPr>
                <w:rFonts w:ascii="Palatino Linotype" w:hAnsi="Palatino Linotype" w:cs="Calibri"/>
                <w:b/>
              </w:rPr>
              <w:t>w. Jadwigi Śląskiej w Trzebnicy</w:t>
            </w:r>
          </w:p>
          <w:p w14:paraId="42C4E65E" w14:textId="79F2D44B" w:rsidR="0092776B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ul. Prusicka 53-55</w:t>
            </w:r>
          </w:p>
          <w:p w14:paraId="16C67F1D" w14:textId="77777777" w:rsidR="0092776B" w:rsidRPr="00390164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55-100 Trzebnica</w:t>
            </w:r>
          </w:p>
        </w:tc>
      </w:tr>
      <w:tr w:rsidR="0092776B" w:rsidRPr="00390164" w14:paraId="06DA5966" w14:textId="77777777" w:rsidTr="00D7421C">
        <w:trPr>
          <w:trHeight w:val="711"/>
        </w:trPr>
        <w:tc>
          <w:tcPr>
            <w:tcW w:w="5153" w:type="dxa"/>
            <w:gridSpan w:val="3"/>
            <w:shd w:val="clear" w:color="auto" w:fill="D9D9D9"/>
            <w:vAlign w:val="center"/>
          </w:tcPr>
          <w:p w14:paraId="299475E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Nazwa </w:t>
            </w:r>
            <w:r>
              <w:rPr>
                <w:rFonts w:ascii="Palatino Linotype" w:hAnsi="Palatino Linotype" w:cs="Calibri"/>
                <w:b/>
              </w:rPr>
              <w:t xml:space="preserve">i adres </w:t>
            </w:r>
            <w:r w:rsidRPr="00390164">
              <w:rPr>
                <w:rFonts w:ascii="Palatino Linotype" w:hAnsi="Palatino Linotype" w:cs="Calibri"/>
                <w:b/>
              </w:rPr>
              <w:t>Wykonawcy/ Wykonawców wspólnie ubiegających się o zamówienie:</w:t>
            </w:r>
          </w:p>
        </w:tc>
        <w:tc>
          <w:tcPr>
            <w:tcW w:w="4912" w:type="dxa"/>
            <w:gridSpan w:val="2"/>
            <w:shd w:val="clear" w:color="auto" w:fill="auto"/>
            <w:vAlign w:val="center"/>
          </w:tcPr>
          <w:p w14:paraId="3F7B0C95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E9E93C8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4984FD3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723B2857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28797E0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32BDA950" w14:textId="77777777" w:rsidTr="00D7421C">
        <w:trPr>
          <w:trHeight w:val="658"/>
        </w:trPr>
        <w:tc>
          <w:tcPr>
            <w:tcW w:w="2985" w:type="dxa"/>
            <w:shd w:val="clear" w:color="auto" w:fill="D9D9D9"/>
            <w:vAlign w:val="center"/>
          </w:tcPr>
          <w:p w14:paraId="01A45C8D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197F2D12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14:paraId="3EF0C696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KRS:</w:t>
            </w:r>
          </w:p>
          <w:p w14:paraId="35FF2C9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6C5DEE">
              <w:rPr>
                <w:rFonts w:ascii="Palatino Linotype" w:hAnsi="Palatino Linotype" w:cs="Calibri"/>
                <w:bCs/>
                <w:i/>
                <w:iCs/>
                <w:sz w:val="12"/>
                <w:szCs w:val="12"/>
              </w:rPr>
              <w:t>(jeżeli dotyczy)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195D7E29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3CCE31FA" w14:textId="77777777" w:rsidTr="00D7421C">
        <w:trPr>
          <w:trHeight w:val="658"/>
        </w:trPr>
        <w:tc>
          <w:tcPr>
            <w:tcW w:w="2985" w:type="dxa"/>
            <w:shd w:val="clear" w:color="auto" w:fill="D9D9D9"/>
            <w:vAlign w:val="center"/>
          </w:tcPr>
          <w:p w14:paraId="3115214E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12AB6C8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56E490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02F5A722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14:paraId="25197F4C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5E354613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5DA68A66" w14:textId="77777777" w:rsidTr="00D7421C">
        <w:trPr>
          <w:trHeight w:val="591"/>
        </w:trPr>
        <w:tc>
          <w:tcPr>
            <w:tcW w:w="2985" w:type="dxa"/>
            <w:shd w:val="clear" w:color="auto" w:fill="D9D9D9"/>
            <w:vAlign w:val="center"/>
          </w:tcPr>
          <w:p w14:paraId="4D600CF3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Wykonawca jest</w:t>
            </w:r>
            <w:r>
              <w:rPr>
                <w:rFonts w:ascii="Palatino Linotype" w:hAnsi="Palatino Linotype" w:cs="Calibri"/>
                <w:b/>
              </w:rPr>
              <w:t>:</w:t>
            </w:r>
          </w:p>
          <w:p w14:paraId="78DDAAE7" w14:textId="77777777" w:rsidR="0092776B" w:rsidRPr="00877452" w:rsidRDefault="0092776B" w:rsidP="00BB66DE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</w:pP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(i</w:t>
            </w:r>
            <w:r w:rsidRPr="00877452"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nformacje te wymagane są wyłącznie do celów statystycznych</w:t>
            </w: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080" w:type="dxa"/>
            <w:gridSpan w:val="4"/>
            <w:shd w:val="clear" w:color="auto" w:fill="auto"/>
            <w:vAlign w:val="center"/>
          </w:tcPr>
          <w:p w14:paraId="6AF25DF2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mikroprzedsiębiorstwem</w:t>
            </w:r>
          </w:p>
          <w:p w14:paraId="6F0AFAD5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małym przedsiębiorstwem</w:t>
            </w:r>
          </w:p>
          <w:p w14:paraId="1345A934" w14:textId="77777777" w:rsidR="0092776B" w:rsidRPr="003A5E25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średnim przedsiębiorstwem</w:t>
            </w:r>
          </w:p>
          <w:p w14:paraId="7278F20D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innym rodzajem: ……………………….</w:t>
            </w: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 xml:space="preserve">  </w:t>
            </w:r>
          </w:p>
          <w:p w14:paraId="24EAC579" w14:textId="77777777" w:rsidR="0092776B" w:rsidRPr="00390164" w:rsidRDefault="0092776B" w:rsidP="00BB66DE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i/>
                <w:sz w:val="18"/>
                <w:szCs w:val="24"/>
              </w:rPr>
              <w:t>(zaznaczyć właściwe)</w:t>
            </w:r>
          </w:p>
        </w:tc>
      </w:tr>
      <w:tr w:rsidR="0092776B" w:rsidRPr="00390164" w14:paraId="51D1C0EF" w14:textId="77777777" w:rsidTr="00D7421C">
        <w:trPr>
          <w:trHeight w:val="469"/>
        </w:trPr>
        <w:tc>
          <w:tcPr>
            <w:tcW w:w="2985" w:type="dxa"/>
            <w:vMerge w:val="restart"/>
            <w:shd w:val="clear" w:color="auto" w:fill="D9D9D9"/>
            <w:vAlign w:val="center"/>
          </w:tcPr>
          <w:p w14:paraId="591843EB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14:paraId="12F2788C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646" w:type="dxa"/>
            <w:gridSpan w:val="2"/>
            <w:shd w:val="clear" w:color="auto" w:fill="D9D9D9"/>
            <w:vAlign w:val="center"/>
          </w:tcPr>
          <w:p w14:paraId="7B075518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6358696F" w14:textId="77777777" w:rsidR="0092776B" w:rsidRPr="006C5DEE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  <w:tr w:rsidR="0092776B" w:rsidRPr="00390164" w14:paraId="0CBA770B" w14:textId="77777777" w:rsidTr="00D7421C">
        <w:trPr>
          <w:trHeight w:val="383"/>
        </w:trPr>
        <w:tc>
          <w:tcPr>
            <w:tcW w:w="2985" w:type="dxa"/>
            <w:vMerge/>
            <w:shd w:val="clear" w:color="auto" w:fill="D9D9D9"/>
            <w:vAlign w:val="center"/>
          </w:tcPr>
          <w:p w14:paraId="76E36318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14:paraId="0C5D7A7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646" w:type="dxa"/>
            <w:gridSpan w:val="2"/>
            <w:shd w:val="clear" w:color="auto" w:fill="D9D9D9"/>
            <w:vAlign w:val="center"/>
          </w:tcPr>
          <w:p w14:paraId="79310777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 xml:space="preserve">Adres </w:t>
            </w:r>
          </w:p>
          <w:p w14:paraId="68F85C4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1AFA3B1D" w14:textId="77777777" w:rsidR="0092776B" w:rsidRPr="006C5DEE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</w:tbl>
    <w:p w14:paraId="46079D71" w14:textId="77777777" w:rsidR="006E318B" w:rsidRPr="0063442C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p w14:paraId="1DEF9241" w14:textId="77777777" w:rsidR="006E318B" w:rsidRPr="009843DA" w:rsidRDefault="006E318B" w:rsidP="00AD4F6A">
      <w:pPr>
        <w:rPr>
          <w:rFonts w:ascii="Calibri" w:hAnsi="Calibri" w:cs="Calibri"/>
        </w:rPr>
      </w:pPr>
    </w:p>
    <w:p w14:paraId="6D22753B" w14:textId="0E1DE4A7" w:rsidR="00877452" w:rsidRPr="002840EC" w:rsidRDefault="00C90FCC" w:rsidP="00A32503">
      <w:pPr>
        <w:pStyle w:val="Bartek"/>
        <w:numPr>
          <w:ilvl w:val="0"/>
          <w:numId w:val="13"/>
        </w:numPr>
        <w:ind w:left="709"/>
        <w:jc w:val="both"/>
        <w:rPr>
          <w:rFonts w:ascii="Palatino Linotype" w:hAnsi="Palatino Linotype"/>
          <w:sz w:val="20"/>
        </w:rPr>
      </w:pPr>
      <w:r w:rsidRPr="002840EC">
        <w:rPr>
          <w:rFonts w:ascii="Palatino Linotype" w:hAnsi="Palatino Linotype" w:cs="Arial"/>
          <w:sz w:val="20"/>
        </w:rPr>
        <w:t xml:space="preserve">Ubiegając </w:t>
      </w:r>
      <w:r w:rsidR="00A32503" w:rsidRPr="002840EC">
        <w:rPr>
          <w:rFonts w:ascii="Palatino Linotype" w:hAnsi="Palatino Linotype" w:cs="Arial"/>
          <w:sz w:val="20"/>
        </w:rPr>
        <w:t xml:space="preserve">się o udzielenie zamówienia publicznego na </w:t>
      </w:r>
      <w:r w:rsidR="00A32503" w:rsidRPr="002840EC">
        <w:rPr>
          <w:rFonts w:ascii="Palatino Linotype" w:hAnsi="Palatino Linotype" w:cs="Arial"/>
          <w:b/>
          <w:bCs/>
          <w:sz w:val="20"/>
        </w:rPr>
        <w:t xml:space="preserve">sukcesywne dostawy </w:t>
      </w:r>
      <w:r w:rsidR="002840EC" w:rsidRPr="002840EC">
        <w:rPr>
          <w:rFonts w:ascii="Palatino Linotype" w:hAnsi="Palatino Linotype"/>
          <w:b/>
          <w:bCs/>
          <w:sz w:val="20"/>
        </w:rPr>
        <w:t>środków dezynfekcyjnych</w:t>
      </w:r>
      <w:r w:rsidR="00A32503" w:rsidRPr="002840EC">
        <w:rPr>
          <w:rFonts w:ascii="Palatino Linotype" w:hAnsi="Palatino Linotype" w:cs="Calibri"/>
          <w:b/>
          <w:sz w:val="20"/>
        </w:rPr>
        <w:t xml:space="preserve"> </w:t>
      </w:r>
      <w:r w:rsidR="00435B10" w:rsidRPr="002840EC">
        <w:rPr>
          <w:rFonts w:ascii="Palatino Linotype" w:hAnsi="Palatino Linotype"/>
          <w:bCs/>
          <w:sz w:val="20"/>
        </w:rPr>
        <w:t>składam</w:t>
      </w:r>
      <w:r w:rsidR="00435B10" w:rsidRPr="002840EC">
        <w:rPr>
          <w:rFonts w:ascii="Palatino Linotype" w:hAnsi="Palatino Linotype" w:cs="Arial"/>
          <w:b/>
          <w:bCs/>
          <w:sz w:val="20"/>
        </w:rPr>
        <w:t xml:space="preserve"> </w:t>
      </w:r>
      <w:r w:rsidR="00435B10" w:rsidRPr="002840EC">
        <w:rPr>
          <w:rFonts w:ascii="Palatino Linotype" w:hAnsi="Palatino Linotype" w:cs="Arial"/>
          <w:sz w:val="20"/>
        </w:rPr>
        <w:t>ofertę</w:t>
      </w:r>
      <w:r w:rsidR="00877452" w:rsidRPr="002840EC">
        <w:rPr>
          <w:rFonts w:ascii="Palatino Linotype" w:hAnsi="Palatino Linotype"/>
          <w:sz w:val="20"/>
        </w:rPr>
        <w:t xml:space="preserve"> zgodnie z </w:t>
      </w:r>
      <w:r w:rsidR="00877452" w:rsidRPr="002840EC">
        <w:rPr>
          <w:rFonts w:ascii="Palatino Linotype" w:hAnsi="Palatino Linotype"/>
          <w:color w:val="000000"/>
          <w:sz w:val="20"/>
        </w:rPr>
        <w:t>wymogami zawartymi w SWZ oraz formularzem asortymentowo - cenowym na następujące pakiety</w:t>
      </w:r>
      <w:r w:rsidR="00877452" w:rsidRPr="002840EC">
        <w:rPr>
          <w:i/>
          <w:iCs/>
          <w:sz w:val="20"/>
        </w:rPr>
        <w:t xml:space="preserve"> </w:t>
      </w:r>
      <w:r w:rsidR="00877452" w:rsidRPr="002840EC">
        <w:rPr>
          <w:rFonts w:ascii="Palatino Linotype" w:hAnsi="Palatino Linotype"/>
          <w:i/>
          <w:iCs/>
          <w:color w:val="000000"/>
          <w:sz w:val="20"/>
        </w:rPr>
        <w:t xml:space="preserve">(wymienić poszczególne pakiety, na </w:t>
      </w:r>
      <w:r w:rsidR="007652AB" w:rsidRPr="002840EC">
        <w:rPr>
          <w:rFonts w:ascii="Palatino Linotype" w:hAnsi="Palatino Linotype"/>
          <w:i/>
          <w:iCs/>
          <w:color w:val="000000"/>
          <w:sz w:val="20"/>
        </w:rPr>
        <w:t xml:space="preserve">które </w:t>
      </w:r>
      <w:r w:rsidR="00877452" w:rsidRPr="002840EC">
        <w:rPr>
          <w:rFonts w:ascii="Palatino Linotype" w:hAnsi="Palatino Linotype"/>
          <w:i/>
          <w:iCs/>
          <w:color w:val="000000"/>
          <w:sz w:val="20"/>
        </w:rPr>
        <w:t>Wykonawca składa ofertę):</w:t>
      </w:r>
    </w:p>
    <w:p w14:paraId="5DF84CB9" w14:textId="77777777" w:rsidR="00877452" w:rsidRPr="00877452" w:rsidRDefault="00877452" w:rsidP="00877452">
      <w:pPr>
        <w:pStyle w:val="Bartek"/>
        <w:jc w:val="both"/>
        <w:rPr>
          <w:rFonts w:ascii="Palatino Linotype" w:hAnsi="Palatino Linotype"/>
          <w:sz w:val="22"/>
          <w:szCs w:val="22"/>
        </w:rPr>
      </w:pPr>
    </w:p>
    <w:tbl>
      <w:tblPr>
        <w:tblW w:w="7175" w:type="dxa"/>
        <w:tblInd w:w="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2771"/>
        <w:gridCol w:w="3118"/>
      </w:tblGrid>
      <w:tr w:rsidR="0092776B" w:rsidRPr="000A7AB6" w14:paraId="4BF87BBD" w14:textId="77777777" w:rsidTr="00A32503">
        <w:trPr>
          <w:trHeight w:val="296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C0845" w14:textId="77777777" w:rsidR="0092776B" w:rsidRPr="009B34B9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 w:rsidRPr="009B34B9">
              <w:rPr>
                <w:rFonts w:ascii="Palatino Linotype" w:hAnsi="Palatino Linotype" w:cs="Arial CE"/>
                <w:b/>
                <w:bCs/>
                <w:color w:val="000000"/>
              </w:rPr>
              <w:t>Nr pakietu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05B9" w14:textId="77777777" w:rsidR="0092776B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>
              <w:rPr>
                <w:rFonts w:ascii="Palatino Linotype" w:hAnsi="Palatino Linotype" w:cs="Arial CE"/>
                <w:b/>
                <w:bCs/>
                <w:color w:val="000000"/>
              </w:rPr>
              <w:t>CENA</w:t>
            </w:r>
          </w:p>
          <w:p w14:paraId="1D566F10" w14:textId="77777777" w:rsidR="0092776B" w:rsidRPr="00D2341C" w:rsidRDefault="0092776B" w:rsidP="00BB66DE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D2341C">
              <w:rPr>
                <w:rFonts w:ascii="Palatino Linotype" w:hAnsi="Palatino Linotype" w:cs="Arial CE"/>
                <w:color w:val="000000"/>
              </w:rPr>
              <w:t>(wartość brutto PLN pakietu)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6C52" w14:textId="77777777" w:rsidR="008C50C7" w:rsidRPr="00303D69" w:rsidRDefault="008C50C7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 w:themeColor="text1"/>
              </w:rPr>
            </w:pPr>
          </w:p>
          <w:p w14:paraId="17EF7F06" w14:textId="504F1535" w:rsidR="0092776B" w:rsidRPr="00303D69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 w:themeColor="text1"/>
              </w:rPr>
            </w:pPr>
            <w:r w:rsidRPr="00303D69">
              <w:rPr>
                <w:rFonts w:ascii="Palatino Linotype" w:hAnsi="Palatino Linotype" w:cs="Arial CE"/>
                <w:b/>
                <w:bCs/>
                <w:color w:val="000000" w:themeColor="text1"/>
              </w:rPr>
              <w:t xml:space="preserve">Termin </w:t>
            </w:r>
            <w:r w:rsidRPr="00303D69">
              <w:rPr>
                <w:rFonts w:ascii="Palatino Linotype" w:hAnsi="Palatino Linotype"/>
                <w:b/>
                <w:bCs/>
                <w:color w:val="000000" w:themeColor="text1"/>
              </w:rPr>
              <w:t>realizacji dostaw</w:t>
            </w:r>
            <w:r w:rsidRPr="00303D69">
              <w:rPr>
                <w:rFonts w:ascii="Palatino Linotype" w:hAnsi="Palatino Linotype" w:cs="Arial CE"/>
                <w:b/>
                <w:bCs/>
                <w:color w:val="000000" w:themeColor="text1"/>
              </w:rPr>
              <w:t xml:space="preserve"> </w:t>
            </w:r>
          </w:p>
          <w:p w14:paraId="1B275E92" w14:textId="77777777" w:rsidR="0092776B" w:rsidRPr="00303D69" w:rsidRDefault="0092776B" w:rsidP="009803F3">
            <w:pPr>
              <w:jc w:val="center"/>
              <w:rPr>
                <w:rFonts w:ascii="Palatino Linotype" w:hAnsi="Palatino Linotype" w:cs="Arial CE"/>
                <w:b/>
                <w:bCs/>
                <w:color w:val="000000" w:themeColor="text1"/>
              </w:rPr>
            </w:pPr>
            <w:r w:rsidRPr="00303D69">
              <w:rPr>
                <w:rFonts w:ascii="Palatino Linotype" w:hAnsi="Palatino Linotype" w:cs="Arial CE"/>
                <w:b/>
                <w:bCs/>
                <w:color w:val="000000" w:themeColor="text1"/>
              </w:rPr>
              <w:t xml:space="preserve">w dniach roboczych </w:t>
            </w:r>
          </w:p>
          <w:p w14:paraId="69771802" w14:textId="7A53878F" w:rsidR="008C50C7" w:rsidRPr="00303D69" w:rsidRDefault="008C50C7" w:rsidP="009803F3">
            <w:pPr>
              <w:jc w:val="center"/>
              <w:rPr>
                <w:rFonts w:ascii="Palatino Linotype" w:hAnsi="Palatino Linotype" w:cs="Arial CE"/>
                <w:i/>
                <w:iCs/>
                <w:color w:val="000000" w:themeColor="text1"/>
              </w:rPr>
            </w:pPr>
            <w:r w:rsidRPr="00303D69">
              <w:rPr>
                <w:rFonts w:ascii="Palatino Linotype" w:hAnsi="Palatino Linotype" w:cs="Arial CE"/>
                <w:i/>
                <w:iCs/>
                <w:color w:val="000000" w:themeColor="text1"/>
              </w:rPr>
              <w:t>(tj.</w:t>
            </w:r>
            <w:r w:rsidR="00574BD7" w:rsidRPr="00303D69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</w:t>
            </w:r>
            <w:r w:rsidRPr="00303D69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</w:t>
            </w:r>
            <w:proofErr w:type="gramStart"/>
            <w:r w:rsidR="0059255A" w:rsidRPr="00303D69">
              <w:rPr>
                <w:rFonts w:ascii="Palatino Linotype" w:hAnsi="Palatino Linotype" w:cs="Arial CE"/>
                <w:i/>
                <w:iCs/>
                <w:color w:val="000000" w:themeColor="text1"/>
              </w:rPr>
              <w:t>3</w:t>
            </w:r>
            <w:r w:rsidR="00574BD7" w:rsidRPr="00303D69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</w:t>
            </w:r>
            <w:r w:rsidRPr="00303D69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lub</w:t>
            </w:r>
            <w:proofErr w:type="gramEnd"/>
            <w:r w:rsidRPr="00303D69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</w:t>
            </w:r>
            <w:r w:rsidR="0059255A" w:rsidRPr="00303D69">
              <w:rPr>
                <w:rFonts w:ascii="Palatino Linotype" w:hAnsi="Palatino Linotype" w:cs="Arial CE"/>
                <w:i/>
                <w:iCs/>
                <w:color w:val="000000" w:themeColor="text1"/>
              </w:rPr>
              <w:t>4</w:t>
            </w:r>
            <w:r w:rsidR="00A32503" w:rsidRPr="00303D69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</w:t>
            </w:r>
            <w:r w:rsidRPr="00303D69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dni)</w:t>
            </w:r>
          </w:p>
          <w:p w14:paraId="51BC9DA4" w14:textId="15F425C2" w:rsidR="008C50C7" w:rsidRPr="00303D69" w:rsidRDefault="008C50C7" w:rsidP="008C50C7">
            <w:pPr>
              <w:jc w:val="center"/>
              <w:rPr>
                <w:rFonts w:ascii="Palatino Linotype" w:hAnsi="Palatino Linotype" w:cs="Arial CE"/>
                <w:b/>
                <w:bCs/>
                <w:color w:val="000000" w:themeColor="text1"/>
              </w:rPr>
            </w:pPr>
          </w:p>
        </w:tc>
      </w:tr>
      <w:tr w:rsidR="0092776B" w:rsidRPr="000A7AB6" w14:paraId="7F4DC453" w14:textId="77777777" w:rsidTr="00A32503">
        <w:trPr>
          <w:trHeight w:val="368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AFCF5D" w14:textId="77777777" w:rsidR="0092776B" w:rsidRPr="009B34B9" w:rsidRDefault="0092776B" w:rsidP="00BB66DE">
            <w:pPr>
              <w:rPr>
                <w:rFonts w:ascii="Palatino Linotype" w:hAnsi="Palatino Linotype" w:cs="Arial CE"/>
                <w:b/>
                <w:bCs/>
                <w:color w:val="000000"/>
              </w:rPr>
            </w:pP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E41F" w14:textId="1A76D731" w:rsidR="0092776B" w:rsidRPr="009B34B9" w:rsidRDefault="0099573A" w:rsidP="0099573A">
            <w:pPr>
              <w:rPr>
                <w:rFonts w:ascii="Palatino Linotype" w:hAnsi="Palatino Linotype" w:cs="Arial CE"/>
                <w:i/>
                <w:iCs/>
                <w:color w:val="000000"/>
              </w:rPr>
            </w:pPr>
            <w:r>
              <w:rPr>
                <w:rFonts w:ascii="Palatino Linotype" w:hAnsi="Palatino Linotype" w:cs="Arial CE"/>
                <w:i/>
                <w:iCs/>
                <w:color w:val="000000"/>
              </w:rPr>
              <w:t xml:space="preserve">             </w:t>
            </w:r>
            <w:r w:rsidR="0092776B" w:rsidRPr="009B34B9">
              <w:rPr>
                <w:rFonts w:ascii="Palatino Linotype" w:hAnsi="Palatino Linotype" w:cs="Arial CE"/>
                <w:i/>
                <w:iCs/>
                <w:color w:val="000000"/>
              </w:rPr>
              <w:t>(Kryterium nr 1)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6215" w14:textId="77777777" w:rsidR="0092776B" w:rsidRPr="00303D69" w:rsidRDefault="0092776B" w:rsidP="00BB66DE">
            <w:pPr>
              <w:jc w:val="center"/>
              <w:rPr>
                <w:rFonts w:ascii="Palatino Linotype" w:hAnsi="Palatino Linotype" w:cs="Arial CE"/>
                <w:i/>
                <w:iCs/>
                <w:color w:val="000000" w:themeColor="text1"/>
              </w:rPr>
            </w:pPr>
            <w:r w:rsidRPr="00303D69">
              <w:rPr>
                <w:rFonts w:ascii="Palatino Linotype" w:hAnsi="Palatino Linotype" w:cs="Arial CE"/>
                <w:i/>
                <w:iCs/>
                <w:color w:val="000000" w:themeColor="text1"/>
              </w:rPr>
              <w:t>(Kryterium nr 2)</w:t>
            </w:r>
          </w:p>
        </w:tc>
      </w:tr>
      <w:tr w:rsidR="0092776B" w:rsidRPr="000A7AB6" w14:paraId="3361D2D4" w14:textId="77777777" w:rsidTr="00A32503">
        <w:trPr>
          <w:trHeight w:val="10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85D" w14:textId="77777777" w:rsidR="0092776B" w:rsidRPr="009B34B9" w:rsidRDefault="0092776B" w:rsidP="00BB66DE">
            <w:pPr>
              <w:rPr>
                <w:rFonts w:ascii="Palatino Linotype" w:hAnsi="Palatino Linotype" w:cs="Arial CE"/>
                <w:color w:val="000000"/>
              </w:rPr>
            </w:pPr>
            <w:r w:rsidRPr="009B34B9">
              <w:rPr>
                <w:rFonts w:ascii="Palatino Linotype" w:hAnsi="Palatino Linotype" w:cs="Arial CE"/>
                <w:color w:val="000000"/>
              </w:rPr>
              <w:t>Pakiet 1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1D7F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78B0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92776B" w:rsidRPr="000A7AB6" w14:paraId="0FC36A55" w14:textId="77777777" w:rsidTr="00A32503">
        <w:trPr>
          <w:trHeight w:val="9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CF27" w14:textId="77777777" w:rsidR="0092776B" w:rsidRPr="009B34B9" w:rsidRDefault="0092776B" w:rsidP="00BB66DE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>Pakiet 2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F797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2F54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796FDF" w:rsidRPr="000A7AB6" w14:paraId="12B94BA9" w14:textId="77777777" w:rsidTr="00A32503">
        <w:trPr>
          <w:trHeight w:val="9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753A" w14:textId="3D9B471D" w:rsidR="00796FDF" w:rsidRPr="009B34B9" w:rsidRDefault="00796FDF" w:rsidP="00BB66DE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 xml:space="preserve">Pakiet </w:t>
            </w:r>
            <w:r w:rsidR="00A32503">
              <w:rPr>
                <w:rFonts w:ascii="Palatino Linotype" w:hAnsi="Palatino Linotype" w:cs="Arial CE"/>
              </w:rPr>
              <w:t>…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1427" w14:textId="77777777" w:rsidR="00796FDF" w:rsidRPr="009B34B9" w:rsidRDefault="00796FDF" w:rsidP="00BB66DE">
            <w:pPr>
              <w:rPr>
                <w:rFonts w:ascii="Palatino Linotype" w:hAnsi="Palatino Linotyp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ED2A" w14:textId="77777777" w:rsidR="00796FDF" w:rsidRPr="009B34B9" w:rsidRDefault="00796FDF" w:rsidP="00BB66DE">
            <w:pPr>
              <w:rPr>
                <w:rFonts w:ascii="Palatino Linotype" w:hAnsi="Palatino Linotype"/>
              </w:rPr>
            </w:pPr>
          </w:p>
        </w:tc>
      </w:tr>
      <w:tr w:rsidR="00A32503" w:rsidRPr="000A7AB6" w14:paraId="03465BB7" w14:textId="77777777" w:rsidTr="00A32503">
        <w:trPr>
          <w:trHeight w:val="9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05EF" w14:textId="0F676E4A" w:rsidR="00A32503" w:rsidRPr="009B34B9" w:rsidRDefault="00A32503" w:rsidP="00BB66DE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 xml:space="preserve">Pakiet </w:t>
            </w:r>
            <w:r>
              <w:rPr>
                <w:rFonts w:ascii="Palatino Linotype" w:hAnsi="Palatino Linotype" w:cs="Arial CE"/>
              </w:rPr>
              <w:t>…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7CC9" w14:textId="77777777" w:rsidR="00A32503" w:rsidRPr="009B34B9" w:rsidRDefault="00A32503" w:rsidP="00BB66DE">
            <w:pPr>
              <w:rPr>
                <w:rFonts w:ascii="Palatino Linotype" w:hAnsi="Palatino Linotyp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187D" w14:textId="77777777" w:rsidR="00A32503" w:rsidRPr="009B34B9" w:rsidRDefault="00A32503" w:rsidP="00BB66DE">
            <w:pPr>
              <w:rPr>
                <w:rFonts w:ascii="Palatino Linotype" w:hAnsi="Palatino Linotype"/>
              </w:rPr>
            </w:pPr>
          </w:p>
        </w:tc>
      </w:tr>
    </w:tbl>
    <w:p w14:paraId="3F958AE5" w14:textId="77777777" w:rsidR="003158EE" w:rsidRPr="00877452" w:rsidRDefault="003158EE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446670CD" w14:textId="40174664" w:rsidR="00D7217A" w:rsidRPr="00877452" w:rsidRDefault="00D7217A" w:rsidP="00877452">
      <w:pPr>
        <w:pStyle w:val="Akapitzlist"/>
        <w:numPr>
          <w:ilvl w:val="0"/>
          <w:numId w:val="13"/>
        </w:numPr>
        <w:suppressAutoHyphens/>
        <w:spacing w:after="120"/>
        <w:ind w:left="426"/>
        <w:jc w:val="both"/>
        <w:rPr>
          <w:rFonts w:ascii="Palatino Linotype" w:hAnsi="Palatino Linotype" w:cs="Arial"/>
          <w:b/>
          <w:bCs/>
        </w:rPr>
      </w:pPr>
      <w:r w:rsidRPr="00877452">
        <w:rPr>
          <w:rFonts w:ascii="Palatino Linotype" w:hAnsi="Palatino Linotype" w:cs="Arial"/>
          <w:b/>
          <w:bCs/>
        </w:rPr>
        <w:t>OŚWIADCZENIA</w:t>
      </w:r>
    </w:p>
    <w:p w14:paraId="1FC90FB8" w14:textId="77777777" w:rsidR="003B5C59" w:rsidRDefault="007D57F3" w:rsidP="0070799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Palatino Linotype" w:hAnsi="Palatino Linotype"/>
        </w:rPr>
      </w:pPr>
      <w:r w:rsidRPr="007D57F3">
        <w:rPr>
          <w:rFonts w:ascii="Palatino Linotype" w:hAnsi="Palatino Linotype"/>
        </w:rPr>
        <w:t xml:space="preserve">Oświadczam, że oferta sporządzona została z uwzględnieniem wysokości minimalnego wynagrodzenia za pracę oraz minimalnej stawki godzinowej w 2023 r., </w:t>
      </w:r>
      <w:r w:rsidRPr="007D57F3">
        <w:rPr>
          <w:rFonts w:ascii="Palatino Linotype" w:hAnsi="Palatino Linotype"/>
        </w:rPr>
        <w:lastRenderedPageBreak/>
        <w:t>określonych rozporządzeniem Rady Ministrów  dnia 13 września 2022 r. w sprawie wysokości minimalnego wynagrodzenia za pracę oraz wysokości minimalnej stawki godzinowej w 2023 r. (Dz. U.</w:t>
      </w:r>
      <w:r>
        <w:rPr>
          <w:rFonts w:ascii="Palatino Linotype" w:hAnsi="Palatino Linotype"/>
        </w:rPr>
        <w:t xml:space="preserve"> 2022</w:t>
      </w:r>
      <w:r w:rsidRPr="007D57F3">
        <w:rPr>
          <w:rFonts w:ascii="Palatino Linotype" w:hAnsi="Palatino Linotype"/>
        </w:rPr>
        <w:t xml:space="preserve"> poz. 1952).</w:t>
      </w:r>
    </w:p>
    <w:p w14:paraId="72C9C755" w14:textId="1B3D7548" w:rsidR="00D7217A" w:rsidRPr="00377633" w:rsidRDefault="00200F13" w:rsidP="00377633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Palatino Linotype" w:hAnsi="Palatino Linotype"/>
        </w:rPr>
      </w:pPr>
      <w:r w:rsidRPr="00377633">
        <w:rPr>
          <w:rFonts w:ascii="Palatino Linotype" w:hAnsi="Palatino Linotype"/>
        </w:rPr>
        <w:t>Oświadczam</w:t>
      </w:r>
      <w:r w:rsidR="00A72E2F" w:rsidRPr="00377633">
        <w:rPr>
          <w:rFonts w:ascii="Palatino Linotype" w:hAnsi="Palatino Linotype"/>
        </w:rPr>
        <w:t>, że zapoznałem się z SWZ i akceptuję wszystkie warunki w niej zawarte.</w:t>
      </w:r>
    </w:p>
    <w:p w14:paraId="74A44C7D" w14:textId="77777777" w:rsidR="00A72E2F" w:rsidRPr="00877452" w:rsidRDefault="00A72E2F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877452">
        <w:rPr>
          <w:rFonts w:ascii="Palatino Linotype" w:hAnsi="Palatino Linotype"/>
        </w:rPr>
        <w:t>Oświadczam, że uzyskałam wszelkie informacje niezbędne do prawidłowego przygotowania i złożenia oferty.</w:t>
      </w:r>
    </w:p>
    <w:p w14:paraId="58CF6D9F" w14:textId="5AE69864" w:rsidR="00A72E2F" w:rsidRDefault="00D7217A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877452">
        <w:rPr>
          <w:rFonts w:ascii="Palatino Linotype" w:hAnsi="Palatino Linotype"/>
        </w:rPr>
        <w:t xml:space="preserve">Oświadczam, że </w:t>
      </w:r>
      <w:r w:rsidR="00A72E2F" w:rsidRPr="00877452">
        <w:rPr>
          <w:rFonts w:ascii="Palatino Linotype" w:hAnsi="Palatino Linotype"/>
        </w:rPr>
        <w:t>jestem związany niniejsza ofertą od dnia upływu terminu skł</w:t>
      </w:r>
      <w:r w:rsidR="005849FA">
        <w:rPr>
          <w:rFonts w:ascii="Palatino Linotype" w:hAnsi="Palatino Linotype"/>
        </w:rPr>
        <w:t>a</w:t>
      </w:r>
      <w:r w:rsidR="00A72E2F" w:rsidRPr="00877452">
        <w:rPr>
          <w:rFonts w:ascii="Palatino Linotype" w:hAnsi="Palatino Linotype"/>
        </w:rPr>
        <w:t>dania ofert</w:t>
      </w:r>
      <w:r w:rsidR="00A72E2F">
        <w:rPr>
          <w:rFonts w:ascii="Palatino Linotype" w:hAnsi="Palatino Linotype"/>
          <w:sz w:val="21"/>
          <w:szCs w:val="21"/>
        </w:rPr>
        <w:t xml:space="preserve"> do dnia</w:t>
      </w:r>
      <w:r w:rsidRPr="00A72E2F">
        <w:rPr>
          <w:rFonts w:ascii="Palatino Linotype" w:hAnsi="Palatino Linotype"/>
          <w:sz w:val="21"/>
          <w:szCs w:val="21"/>
        </w:rPr>
        <w:t xml:space="preserve"> wskazan</w:t>
      </w:r>
      <w:r w:rsidR="00A72E2F">
        <w:rPr>
          <w:rFonts w:ascii="Palatino Linotype" w:hAnsi="Palatino Linotype"/>
          <w:sz w:val="21"/>
          <w:szCs w:val="21"/>
        </w:rPr>
        <w:t>ego</w:t>
      </w:r>
      <w:r w:rsidRPr="00A72E2F">
        <w:rPr>
          <w:rFonts w:ascii="Palatino Linotype" w:hAnsi="Palatino Linotype"/>
          <w:sz w:val="21"/>
          <w:szCs w:val="21"/>
        </w:rPr>
        <w:t xml:space="preserve"> w SWZ.</w:t>
      </w:r>
    </w:p>
    <w:p w14:paraId="136778DD" w14:textId="36C95228" w:rsidR="00A72E2F" w:rsidRPr="002A2589" w:rsidRDefault="003A5E25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color w:val="000000" w:themeColor="text1"/>
          <w:sz w:val="21"/>
          <w:szCs w:val="21"/>
        </w:rPr>
      </w:pPr>
      <w:r w:rsidRPr="00A72E2F">
        <w:rPr>
          <w:rFonts w:ascii="Palatino Linotype" w:hAnsi="Palatino Linotype"/>
          <w:sz w:val="21"/>
          <w:szCs w:val="21"/>
        </w:rPr>
        <w:t>Zobowiązujemy się, w przypadku wyboru naszej oferty, do zawarcia umowy zgodnie z niniejszą ofertą, na warunkach określonych we wzorze umowy</w:t>
      </w:r>
      <w:r w:rsidR="005122B2">
        <w:rPr>
          <w:rFonts w:ascii="Palatino Linotype" w:hAnsi="Palatino Linotype"/>
          <w:sz w:val="21"/>
          <w:szCs w:val="21"/>
        </w:rPr>
        <w:t>,</w:t>
      </w:r>
      <w:r w:rsidRPr="00A72E2F">
        <w:rPr>
          <w:rFonts w:ascii="Palatino Linotype" w:hAnsi="Palatino Linotype"/>
          <w:sz w:val="21"/>
          <w:szCs w:val="21"/>
        </w:rPr>
        <w:t xml:space="preserve"> w miejscu i terminie </w:t>
      </w:r>
      <w:r w:rsidRPr="002A2589">
        <w:rPr>
          <w:rFonts w:ascii="Palatino Linotype" w:hAnsi="Palatino Linotype"/>
          <w:color w:val="000000" w:themeColor="text1"/>
          <w:sz w:val="21"/>
          <w:szCs w:val="21"/>
        </w:rPr>
        <w:t>wskazanym przez Zamawiającego</w:t>
      </w:r>
      <w:r w:rsidR="0007245C" w:rsidRPr="002A2589">
        <w:rPr>
          <w:rFonts w:ascii="Palatino Linotype" w:hAnsi="Palatino Linotype"/>
          <w:color w:val="000000" w:themeColor="text1"/>
          <w:sz w:val="21"/>
          <w:szCs w:val="21"/>
        </w:rPr>
        <w:t>.</w:t>
      </w:r>
    </w:p>
    <w:p w14:paraId="0DE699F1" w14:textId="62433DBD" w:rsidR="00FF01C4" w:rsidRPr="002A2589" w:rsidRDefault="00C45F43" w:rsidP="00233C81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bCs/>
          <w:color w:val="000000" w:themeColor="text1"/>
        </w:rPr>
      </w:pPr>
      <w:r w:rsidRPr="002A2589">
        <w:rPr>
          <w:rFonts w:ascii="Palatino Linotype" w:eastAsia="Palatino Linotype" w:hAnsi="Palatino Linotype"/>
          <w:bCs/>
          <w:color w:val="000000" w:themeColor="text1"/>
        </w:rPr>
        <w:t>Ponadto (</w:t>
      </w:r>
      <w:r w:rsidRPr="002A2589">
        <w:rPr>
          <w:rFonts w:ascii="Palatino Linotype" w:hAnsi="Palatino Linotype"/>
          <w:bCs/>
          <w:color w:val="000000" w:themeColor="text1"/>
        </w:rPr>
        <w:t xml:space="preserve">w przypadku wyboru naszej oferty) zobowiązujemy się </w:t>
      </w:r>
      <w:r w:rsidR="00FF01C4" w:rsidRPr="002A2589">
        <w:rPr>
          <w:rFonts w:ascii="Palatino Linotype" w:hAnsi="Palatino Linotype"/>
          <w:color w:val="000000" w:themeColor="text1"/>
        </w:rPr>
        <w:t>przeprowad</w:t>
      </w:r>
      <w:r w:rsidR="00233C81" w:rsidRPr="002A2589">
        <w:rPr>
          <w:rFonts w:ascii="Palatino Linotype" w:hAnsi="Palatino Linotype"/>
          <w:color w:val="000000" w:themeColor="text1"/>
        </w:rPr>
        <w:t>zić</w:t>
      </w:r>
      <w:r w:rsidR="00FF01C4" w:rsidRPr="002A2589">
        <w:rPr>
          <w:rFonts w:ascii="Palatino Linotype" w:hAnsi="Palatino Linotype"/>
          <w:color w:val="000000" w:themeColor="text1"/>
        </w:rPr>
        <w:t xml:space="preserve"> szkoleni</w:t>
      </w:r>
      <w:r w:rsidR="00233C81" w:rsidRPr="002A2589">
        <w:rPr>
          <w:rFonts w:ascii="Palatino Linotype" w:hAnsi="Palatino Linotype"/>
          <w:color w:val="000000" w:themeColor="text1"/>
        </w:rPr>
        <w:t>e</w:t>
      </w:r>
      <w:r w:rsidR="00FF01C4" w:rsidRPr="002A2589">
        <w:rPr>
          <w:rFonts w:ascii="Palatino Linotype" w:hAnsi="Palatino Linotype"/>
          <w:color w:val="000000" w:themeColor="text1"/>
        </w:rPr>
        <w:t xml:space="preserve"> </w:t>
      </w:r>
      <w:r w:rsidRPr="002A2589">
        <w:rPr>
          <w:rFonts w:ascii="Palatino Linotype" w:hAnsi="Palatino Linotype"/>
          <w:color w:val="000000" w:themeColor="text1"/>
        </w:rPr>
        <w:t>(</w:t>
      </w:r>
      <w:r w:rsidR="00FF01C4" w:rsidRPr="002A2589">
        <w:rPr>
          <w:rFonts w:ascii="Palatino Linotype" w:hAnsi="Palatino Linotype"/>
          <w:color w:val="000000" w:themeColor="text1"/>
        </w:rPr>
        <w:t>personelu Zamawiającego</w:t>
      </w:r>
      <w:r w:rsidRPr="002A2589">
        <w:rPr>
          <w:rFonts w:ascii="Palatino Linotype" w:hAnsi="Palatino Linotype"/>
          <w:color w:val="000000" w:themeColor="text1"/>
        </w:rPr>
        <w:t>)</w:t>
      </w:r>
      <w:r w:rsidR="00FF01C4" w:rsidRPr="002A2589">
        <w:rPr>
          <w:rFonts w:ascii="Palatino Linotype" w:hAnsi="Palatino Linotype"/>
          <w:color w:val="000000" w:themeColor="text1"/>
        </w:rPr>
        <w:t xml:space="preserve"> w zakresie </w:t>
      </w:r>
      <w:r w:rsidR="00D733FD" w:rsidRPr="002A2589">
        <w:rPr>
          <w:rFonts w:ascii="Palatino Linotype" w:hAnsi="Palatino Linotype"/>
          <w:color w:val="000000" w:themeColor="text1"/>
        </w:rPr>
        <w:t xml:space="preserve">stosowania i użytkowania </w:t>
      </w:r>
      <w:r w:rsidR="00FF01C4" w:rsidRPr="002A2589">
        <w:rPr>
          <w:rFonts w:ascii="Palatino Linotype" w:hAnsi="Palatino Linotype"/>
          <w:bCs/>
          <w:color w:val="000000" w:themeColor="text1"/>
        </w:rPr>
        <w:t xml:space="preserve">zaoferowanych przez nas środków dezynfekcyjnych (dot. pakietu nr 1-3, 5-13). </w:t>
      </w:r>
      <w:r w:rsidR="00FF01C4" w:rsidRPr="002A2589">
        <w:rPr>
          <w:rFonts w:ascii="Palatino Linotype" w:hAnsi="Palatino Linotype"/>
          <w:color w:val="000000" w:themeColor="text1"/>
        </w:rPr>
        <w:t xml:space="preserve"> </w:t>
      </w:r>
    </w:p>
    <w:p w14:paraId="66D9A6D2" w14:textId="77777777" w:rsidR="00233C81" w:rsidRPr="00233C81" w:rsidRDefault="00233C81" w:rsidP="00233C81">
      <w:pPr>
        <w:pStyle w:val="Akapitzlist"/>
        <w:spacing w:after="120"/>
        <w:jc w:val="both"/>
        <w:rPr>
          <w:rFonts w:ascii="Palatino Linotype" w:hAnsi="Palatino Linotype"/>
          <w:bCs/>
          <w:color w:val="70AD47" w:themeColor="accent6"/>
          <w:sz w:val="21"/>
          <w:szCs w:val="21"/>
        </w:rPr>
      </w:pPr>
    </w:p>
    <w:p w14:paraId="55F5D5DD" w14:textId="039469D7" w:rsidR="003A5E25" w:rsidRPr="00A72E2F" w:rsidRDefault="003A5E25" w:rsidP="00A72E2F">
      <w:pPr>
        <w:pStyle w:val="Akapitzlist"/>
        <w:numPr>
          <w:ilvl w:val="0"/>
          <w:numId w:val="12"/>
        </w:numPr>
        <w:spacing w:after="120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eastAsia="Calibri" w:hAnsi="Palatino Linotype"/>
          <w:color w:val="000000"/>
          <w:sz w:val="21"/>
          <w:szCs w:val="21"/>
        </w:rPr>
        <w:t>Oświadczam, że (</w:t>
      </w:r>
      <w:r w:rsidRPr="00A72E2F">
        <w:rPr>
          <w:rFonts w:ascii="Palatino Linotype" w:eastAsia="Calibri" w:hAnsi="Palatino Linotype"/>
          <w:i/>
          <w:color w:val="000000"/>
          <w:sz w:val="21"/>
          <w:szCs w:val="21"/>
        </w:rPr>
        <w:t>zaznaczyć właściwe):</w:t>
      </w:r>
    </w:p>
    <w:p w14:paraId="531A5933" w14:textId="5D33F7DE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zamówienie zrealizuj</w:t>
      </w:r>
      <w:r w:rsidR="00A72E2F">
        <w:rPr>
          <w:rFonts w:ascii="Palatino Linotype" w:eastAsia="Calibri" w:hAnsi="Palatino Linotype" w:cs="Calibri"/>
          <w:color w:val="000000"/>
          <w:sz w:val="21"/>
          <w:szCs w:val="21"/>
        </w:rPr>
        <w:t>ę</w:t>
      </w: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 xml:space="preserve"> we własnym zakresie,</w:t>
      </w:r>
    </w:p>
    <w:p w14:paraId="34DCD22B" w14:textId="2DB8F4C3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spacing w:after="120"/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zamierzam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3A5E25" w:rsidRPr="00200F13" w14:paraId="225A3A8A" w14:textId="77777777" w:rsidTr="00A5325D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7790E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Lp.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FE496F" w14:textId="531E1394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Zakres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zamówienia powierzonego do wykonania przez Podwykonawcę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53C931" w14:textId="7154B895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Nazwy 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(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fir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m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y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)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>*</w:t>
            </w:r>
          </w:p>
        </w:tc>
      </w:tr>
      <w:tr w:rsidR="003A5E25" w:rsidRPr="00200F13" w14:paraId="572585A5" w14:textId="77777777" w:rsidTr="00A5325D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7C86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09F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76C" w14:textId="77777777" w:rsidR="003A5E25" w:rsidRPr="00200F13" w:rsidRDefault="003A5E25" w:rsidP="00A5325D">
            <w:pPr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  <w:tr w:rsidR="003A5E25" w:rsidRPr="00200F13" w14:paraId="3D2A71F5" w14:textId="77777777" w:rsidTr="00A5325D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BDB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F67E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3C3A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</w:tbl>
    <w:p w14:paraId="05AFDC14" w14:textId="77777777" w:rsidR="003B5C59" w:rsidRDefault="003B5C59" w:rsidP="003A5E25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</w:p>
    <w:p w14:paraId="045F2159" w14:textId="31C24A79" w:rsidR="003A5E25" w:rsidRPr="0007245C" w:rsidRDefault="0007245C" w:rsidP="003A5E25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  <w:r w:rsidRPr="0007245C">
        <w:rPr>
          <w:rFonts w:ascii="Palatino Linotype" w:eastAsia="Calibri" w:hAnsi="Palatino Linotype" w:cs="Calibri"/>
          <w:i/>
          <w:iCs/>
          <w:color w:val="000000"/>
        </w:rPr>
        <w:t>(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*</w:t>
      </w:r>
      <w:r w:rsidRPr="0007245C">
        <w:rPr>
          <w:rFonts w:ascii="Palatino Linotype" w:eastAsia="Calibri" w:hAnsi="Palatino Linotype" w:cs="Calibri"/>
          <w:i/>
          <w:iCs/>
          <w:color w:val="000000"/>
        </w:rPr>
        <w:t>)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o ile 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>są mu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wiadome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 xml:space="preserve"> na tym etapie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.</w:t>
      </w:r>
    </w:p>
    <w:p w14:paraId="21901ACD" w14:textId="77777777" w:rsidR="003A5E25" w:rsidRPr="00200F13" w:rsidRDefault="003A5E25" w:rsidP="00742F62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397E5AA1" w14:textId="459A0651" w:rsidR="00A72E2F" w:rsidRPr="0007245C" w:rsidRDefault="00A72E2F" w:rsidP="0007245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sz w:val="21"/>
          <w:szCs w:val="21"/>
        </w:rPr>
      </w:pPr>
      <w:r w:rsidRPr="0007245C">
        <w:rPr>
          <w:rFonts w:ascii="Palatino Linotype" w:hAnsi="Palatino Linotype"/>
          <w:sz w:val="21"/>
          <w:szCs w:val="21"/>
        </w:rPr>
        <w:t xml:space="preserve">Oświadczam, że wypełniłem obowiązki informacyjne przewidziane w art. 13 lub art. 14 RODO </w:t>
      </w:r>
      <w:r w:rsidRPr="0007245C">
        <w:rPr>
          <w:rFonts w:ascii="Palatino Linotype" w:hAnsi="Palatino Linotype"/>
          <w:sz w:val="21"/>
          <w:szCs w:val="21"/>
          <w:vertAlign w:val="superscript"/>
        </w:rPr>
        <w:t>(1)</w:t>
      </w:r>
      <w:r w:rsidRPr="0007245C">
        <w:rPr>
          <w:rFonts w:ascii="Palatino Linotype" w:hAnsi="Palatino Linotype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 </w:t>
      </w:r>
      <w:r w:rsidR="0007245C" w:rsidRPr="0007245C">
        <w:rPr>
          <w:rFonts w:ascii="Palatino Linotype" w:hAnsi="Palatino Linotype"/>
          <w:sz w:val="21"/>
          <w:szCs w:val="21"/>
        </w:rPr>
        <w:t>**</w:t>
      </w:r>
    </w:p>
    <w:p w14:paraId="082DF9F9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vertAlign w:val="superscript"/>
          <w:lang w:eastAsia="en-US"/>
        </w:rPr>
        <w:t>(1)</w:t>
      </w:r>
      <w:r w:rsidRPr="00A72E2F">
        <w:rPr>
          <w:rFonts w:ascii="Palatino Linotype" w:hAnsi="Palatino Linotype" w:cs="Calibri"/>
          <w:i/>
          <w:iCs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6DB8C30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p w14:paraId="285A397F" w14:textId="096CA6E4" w:rsidR="0008186B" w:rsidRPr="00303D69" w:rsidRDefault="00A72E2F" w:rsidP="00303D69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lang w:eastAsia="en-US"/>
        </w:rPr>
        <w:t>(*</w:t>
      </w:r>
      <w:r>
        <w:rPr>
          <w:rFonts w:ascii="Palatino Linotype" w:hAnsi="Palatino Linotype" w:cs="Calibri"/>
          <w:i/>
          <w:iCs/>
          <w:lang w:eastAsia="en-US"/>
        </w:rPr>
        <w:t>*</w:t>
      </w:r>
      <w:r w:rsidRPr="00A72E2F">
        <w:rPr>
          <w:rFonts w:ascii="Palatino Linotype" w:hAnsi="Palatino Linotype" w:cs="Calibri"/>
          <w:i/>
          <w:iCs/>
          <w:lang w:eastAsia="en-US"/>
        </w:rPr>
        <w:t>)</w:t>
      </w:r>
      <w:r>
        <w:rPr>
          <w:rFonts w:ascii="Palatino Linotype" w:hAnsi="Palatino Linotype" w:cs="Calibri"/>
          <w:i/>
          <w:iCs/>
          <w:lang w:eastAsia="en-US"/>
        </w:rPr>
        <w:t xml:space="preserve"> </w:t>
      </w:r>
      <w:r w:rsidRPr="00A72E2F">
        <w:rPr>
          <w:rFonts w:ascii="Palatino Linotype" w:hAnsi="Palatino Linotype" w:cs="Calibri"/>
          <w:i/>
          <w:iCs/>
          <w:lang w:eastAsia="en-US"/>
        </w:rPr>
        <w:t>W przypadku, gdy Oferent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</w:t>
      </w:r>
      <w:r w:rsidR="00BC0B47">
        <w:rPr>
          <w:rFonts w:ascii="Palatino Linotype" w:hAnsi="Palatino Linotype" w:cs="Calibri"/>
          <w:i/>
          <w:iCs/>
          <w:lang w:eastAsia="en-US"/>
        </w:rPr>
        <w:t xml:space="preserve"> i dopisanie „nie dotyczy”</w:t>
      </w:r>
      <w:r w:rsidRPr="00A72E2F">
        <w:rPr>
          <w:rFonts w:ascii="Palatino Linotype" w:hAnsi="Palatino Linotype" w:cs="Calibri"/>
          <w:i/>
          <w:iCs/>
          <w:lang w:eastAsia="en-US"/>
        </w:rPr>
        <w:t>).</w:t>
      </w:r>
    </w:p>
    <w:p w14:paraId="577B5C41" w14:textId="77777777" w:rsidR="00670733" w:rsidRDefault="00670733" w:rsidP="00670733">
      <w:pPr>
        <w:rPr>
          <w:rStyle w:val="Uwydatnienie"/>
        </w:rPr>
      </w:pPr>
    </w:p>
    <w:p w14:paraId="0F33C6F6" w14:textId="77777777" w:rsidR="00303D69" w:rsidRDefault="00303D69" w:rsidP="00670733">
      <w:pPr>
        <w:rPr>
          <w:rStyle w:val="Uwydatnienie"/>
        </w:rPr>
      </w:pPr>
    </w:p>
    <w:p w14:paraId="52B01E94" w14:textId="77777777" w:rsidR="00670733" w:rsidRPr="00670733" w:rsidRDefault="00670733" w:rsidP="00303D69">
      <w:pPr>
        <w:rPr>
          <w:rStyle w:val="Uwydatnienie"/>
          <w:color w:val="0070C0"/>
        </w:rPr>
      </w:pPr>
    </w:p>
    <w:p w14:paraId="7CA9CBF1" w14:textId="4C64E424" w:rsidR="00670733" w:rsidRPr="00670733" w:rsidRDefault="00670733" w:rsidP="00670733">
      <w:pPr>
        <w:jc w:val="center"/>
        <w:rPr>
          <w:color w:val="0070C0"/>
        </w:rPr>
      </w:pPr>
      <w:r w:rsidRPr="00670733">
        <w:rPr>
          <w:rStyle w:val="Uwydatnienie"/>
          <w:color w:val="0070C0"/>
        </w:rPr>
        <w:t>kwalifikowany podpis elektroniczny lub podpis zaufany lub podpis osobisty</w:t>
      </w:r>
    </w:p>
    <w:p w14:paraId="596616FE" w14:textId="59CF3179" w:rsidR="00E33B15" w:rsidRPr="00EC2F47" w:rsidRDefault="00E33B15" w:rsidP="00670733">
      <w:pPr>
        <w:spacing w:after="120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6"/>
          <w:szCs w:val="16"/>
          <w:lang w:eastAsia="en-US"/>
        </w:rPr>
      </w:pPr>
    </w:p>
    <w:sectPr w:rsidR="00E33B15" w:rsidRPr="00EC2F47" w:rsidSect="00C90F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202F" w14:textId="77777777" w:rsidR="00D20B06" w:rsidRDefault="00D20B06">
      <w:r>
        <w:separator/>
      </w:r>
    </w:p>
  </w:endnote>
  <w:endnote w:type="continuationSeparator" w:id="0">
    <w:p w14:paraId="7E8D13C6" w14:textId="77777777" w:rsidR="00D20B06" w:rsidRDefault="00D20B06">
      <w:r>
        <w:continuationSeparator/>
      </w:r>
    </w:p>
  </w:endnote>
  <w:endnote w:type="continuationNotice" w:id="1">
    <w:p w14:paraId="00CE268D" w14:textId="77777777" w:rsidR="00D20B06" w:rsidRDefault="00D20B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62AA" w14:textId="118F2555" w:rsidR="00E176E6" w:rsidRPr="00857336" w:rsidRDefault="00E176E6" w:rsidP="00C90FCC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</w:p>
  <w:p w14:paraId="0C7300C8" w14:textId="77777777" w:rsidR="00C256CF" w:rsidRDefault="00C256CF" w:rsidP="00361045">
    <w:pPr>
      <w:rPr>
        <w:sz w:val="22"/>
        <w:szCs w:val="22"/>
      </w:rPr>
    </w:pPr>
  </w:p>
  <w:p w14:paraId="32F1B726" w14:textId="77777777" w:rsidR="00C256CF" w:rsidRDefault="00C256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B3BB" w14:textId="77777777" w:rsidR="00E176E6" w:rsidRDefault="00E176E6" w:rsidP="00081426">
    <w:pPr>
      <w:pStyle w:val="Stopka"/>
      <w:jc w:val="right"/>
      <w:rPr>
        <w:rFonts w:ascii="Calibri" w:hAnsi="Calibri" w:cs="Arial"/>
        <w:sz w:val="16"/>
        <w:szCs w:val="16"/>
      </w:rPr>
    </w:pPr>
  </w:p>
  <w:p w14:paraId="33DCDCA6" w14:textId="77777777" w:rsidR="00E176E6" w:rsidRPr="00382D7C" w:rsidRDefault="00E176E6" w:rsidP="00E176E6">
    <w:pP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</w:t>
    </w:r>
    <w:r w:rsidRPr="00382D7C">
      <w:rPr>
        <w:rFonts w:ascii="Calibri" w:hAnsi="Calibri"/>
      </w:rPr>
      <w:t>........................................................................................</w:t>
    </w:r>
  </w:p>
  <w:p w14:paraId="3B09A116" w14:textId="77777777" w:rsidR="00E176E6" w:rsidRPr="009843DA" w:rsidRDefault="00E176E6" w:rsidP="00E176E6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14:paraId="7B75A3D7" w14:textId="77777777" w:rsidR="00E176E6" w:rsidRPr="00857336" w:rsidRDefault="00E176E6" w:rsidP="00E176E6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14:paraId="6B1B6557" w14:textId="77777777" w:rsidR="00C256CF" w:rsidRDefault="00C25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D748" w14:textId="77777777" w:rsidR="00D20B06" w:rsidRDefault="00D20B06">
      <w:r>
        <w:separator/>
      </w:r>
    </w:p>
  </w:footnote>
  <w:footnote w:type="continuationSeparator" w:id="0">
    <w:p w14:paraId="1D8C1265" w14:textId="77777777" w:rsidR="00D20B06" w:rsidRDefault="00D20B06">
      <w:r>
        <w:continuationSeparator/>
      </w:r>
    </w:p>
  </w:footnote>
  <w:footnote w:type="continuationNotice" w:id="1">
    <w:p w14:paraId="1FFBC603" w14:textId="77777777" w:rsidR="00D20B06" w:rsidRDefault="00D20B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38E4" w14:textId="77777777" w:rsidR="00C256CF" w:rsidRDefault="00C256CF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07361F36" w14:textId="5FFEECCC" w:rsid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 w:rsidR="002840EC">
      <w:rPr>
        <w:rFonts w:ascii="Calibri" w:hAnsi="Calibri" w:cs="Calibri"/>
        <w:sz w:val="20"/>
        <w:szCs w:val="20"/>
      </w:rPr>
      <w:t>13</w:t>
    </w:r>
    <w:r w:rsidRPr="001B69EB">
      <w:rPr>
        <w:rFonts w:ascii="Calibri" w:hAnsi="Calibri" w:cs="Calibri"/>
        <w:sz w:val="20"/>
        <w:szCs w:val="20"/>
      </w:rPr>
      <w:t>/PZP/202</w:t>
    </w:r>
    <w:r w:rsidR="009803F3">
      <w:rPr>
        <w:rFonts w:ascii="Calibri" w:hAnsi="Calibri" w:cs="Calibri"/>
        <w:sz w:val="20"/>
        <w:szCs w:val="20"/>
      </w:rPr>
      <w:t>3</w:t>
    </w:r>
    <w:r w:rsidRPr="001B69EB">
      <w:rPr>
        <w:rFonts w:ascii="Calibri" w:hAnsi="Calibri" w:cs="Calibri"/>
        <w:sz w:val="20"/>
        <w:szCs w:val="20"/>
      </w:rPr>
      <w:t>/TP</w:t>
    </w:r>
  </w:p>
  <w:p w14:paraId="0176C90C" w14:textId="29449997" w:rsidR="00C256CF" w:rsidRP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9B80" w14:textId="77777777" w:rsidR="00C256CF" w:rsidRDefault="00C256CF" w:rsidP="00EA313F">
    <w:pPr>
      <w:pStyle w:val="Nagwek"/>
      <w:jc w:val="center"/>
    </w:pPr>
  </w:p>
  <w:p w14:paraId="00383613" w14:textId="77777777" w:rsidR="00C256CF" w:rsidRPr="00581981" w:rsidRDefault="00C256CF" w:rsidP="001B3A93">
    <w:pPr>
      <w:pStyle w:val="Nagwek"/>
      <w:jc w:val="both"/>
      <w:rPr>
        <w:rFonts w:ascii="Calibri" w:hAnsi="Calibri"/>
        <w:sz w:val="20"/>
        <w:szCs w:val="20"/>
      </w:rPr>
    </w:pPr>
    <w:bookmarkStart w:id="0" w:name="_Hlk19870612"/>
    <w:bookmarkStart w:id="1" w:name="_Hlk19870613"/>
    <w:bookmarkStart w:id="2" w:name="_Hlk19870614"/>
    <w:bookmarkStart w:id="3" w:name="_Hlk19870615"/>
    <w:bookmarkStart w:id="4" w:name="_Hlk19870616"/>
    <w:bookmarkStart w:id="5" w:name="_Hlk19870617"/>
    <w:r w:rsidRPr="00581981">
      <w:rPr>
        <w:rFonts w:ascii="Calibri" w:hAnsi="Calibri"/>
        <w:sz w:val="20"/>
        <w:szCs w:val="20"/>
      </w:rPr>
      <w:t>Nr postępowania: ZP/</w:t>
    </w:r>
    <w:r w:rsidR="00D7217A">
      <w:rPr>
        <w:rFonts w:ascii="Calibri" w:hAnsi="Calibri"/>
        <w:sz w:val="20"/>
        <w:szCs w:val="20"/>
      </w:rPr>
      <w:t>7</w:t>
    </w:r>
    <w:r w:rsidR="00053DE3" w:rsidRPr="00581981">
      <w:rPr>
        <w:rFonts w:ascii="Calibri" w:hAnsi="Calibri"/>
        <w:sz w:val="20"/>
        <w:szCs w:val="20"/>
      </w:rPr>
      <w:t>/</w:t>
    </w:r>
    <w:r w:rsidR="00581981" w:rsidRPr="00581981">
      <w:rPr>
        <w:rFonts w:ascii="Calibri" w:hAnsi="Calibri"/>
        <w:sz w:val="20"/>
        <w:szCs w:val="20"/>
      </w:rPr>
      <w:t>20</w:t>
    </w:r>
    <w:r w:rsidR="00D7217A">
      <w:rPr>
        <w:rFonts w:ascii="Calibri" w:hAnsi="Calibri"/>
        <w:sz w:val="20"/>
        <w:szCs w:val="20"/>
      </w:rPr>
      <w:t>20</w:t>
    </w:r>
    <w:r w:rsidR="00581981" w:rsidRPr="00581981">
      <w:rPr>
        <w:rFonts w:ascii="Calibri" w:hAnsi="Calibri"/>
        <w:sz w:val="20"/>
        <w:szCs w:val="20"/>
      </w:rPr>
      <w:t>/PN</w:t>
    </w:r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25502599"/>
    <w:multiLevelType w:val="hybridMultilevel"/>
    <w:tmpl w:val="D6A051EA"/>
    <w:lvl w:ilvl="0" w:tplc="DBFC101E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642B28"/>
    <w:multiLevelType w:val="hybridMultilevel"/>
    <w:tmpl w:val="1AE415E0"/>
    <w:lvl w:ilvl="0" w:tplc="8F7042E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DE0DAC"/>
    <w:multiLevelType w:val="hybridMultilevel"/>
    <w:tmpl w:val="8236EE2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61A27AE"/>
    <w:multiLevelType w:val="hybridMultilevel"/>
    <w:tmpl w:val="01021F2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0608471">
    <w:abstractNumId w:val="18"/>
  </w:num>
  <w:num w:numId="2" w16cid:durableId="1521360741">
    <w:abstractNumId w:val="0"/>
  </w:num>
  <w:num w:numId="3" w16cid:durableId="943459129">
    <w:abstractNumId w:val="20"/>
  </w:num>
  <w:num w:numId="4" w16cid:durableId="611859735">
    <w:abstractNumId w:val="8"/>
  </w:num>
  <w:num w:numId="5" w16cid:durableId="1768573358">
    <w:abstractNumId w:val="14"/>
  </w:num>
  <w:num w:numId="6" w16cid:durableId="1883248553">
    <w:abstractNumId w:val="12"/>
  </w:num>
  <w:num w:numId="7" w16cid:durableId="775443054">
    <w:abstractNumId w:val="21"/>
  </w:num>
  <w:num w:numId="8" w16cid:durableId="299724490">
    <w:abstractNumId w:val="4"/>
    <w:lvlOverride w:ilvl="0">
      <w:startOverride w:val="5"/>
    </w:lvlOverride>
  </w:num>
  <w:num w:numId="9" w16cid:durableId="905068990">
    <w:abstractNumId w:val="17"/>
  </w:num>
  <w:num w:numId="10" w16cid:durableId="651182675">
    <w:abstractNumId w:val="22"/>
  </w:num>
  <w:num w:numId="11" w16cid:durableId="183593546">
    <w:abstractNumId w:val="19"/>
  </w:num>
  <w:num w:numId="12" w16cid:durableId="568342151">
    <w:abstractNumId w:val="13"/>
  </w:num>
  <w:num w:numId="13" w16cid:durableId="102504900">
    <w:abstractNumId w:val="16"/>
  </w:num>
  <w:num w:numId="14" w16cid:durableId="61946811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5006B"/>
    <w:rsid w:val="00050F47"/>
    <w:rsid w:val="00052F66"/>
    <w:rsid w:val="00053508"/>
    <w:rsid w:val="00053DE3"/>
    <w:rsid w:val="00054110"/>
    <w:rsid w:val="00054B47"/>
    <w:rsid w:val="000557CC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245C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186B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F66"/>
    <w:rsid w:val="0014334D"/>
    <w:rsid w:val="00145C93"/>
    <w:rsid w:val="00147E55"/>
    <w:rsid w:val="00150AB1"/>
    <w:rsid w:val="0015280E"/>
    <w:rsid w:val="00154E71"/>
    <w:rsid w:val="001559B3"/>
    <w:rsid w:val="001564BD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815"/>
    <w:rsid w:val="00186F02"/>
    <w:rsid w:val="0018715A"/>
    <w:rsid w:val="00187E76"/>
    <w:rsid w:val="0019018C"/>
    <w:rsid w:val="00191F01"/>
    <w:rsid w:val="001925F2"/>
    <w:rsid w:val="0019387B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0F13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17E"/>
    <w:rsid w:val="002275D3"/>
    <w:rsid w:val="0023084B"/>
    <w:rsid w:val="00231575"/>
    <w:rsid w:val="0023168E"/>
    <w:rsid w:val="00232382"/>
    <w:rsid w:val="00232AF6"/>
    <w:rsid w:val="00233C81"/>
    <w:rsid w:val="00233EB7"/>
    <w:rsid w:val="0023416D"/>
    <w:rsid w:val="0023456B"/>
    <w:rsid w:val="002352E4"/>
    <w:rsid w:val="002363A4"/>
    <w:rsid w:val="002376D5"/>
    <w:rsid w:val="00240344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37EF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0EC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A2175"/>
    <w:rsid w:val="002A2589"/>
    <w:rsid w:val="002A2622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10D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F8E"/>
    <w:rsid w:val="002E0CB6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178"/>
    <w:rsid w:val="0030119E"/>
    <w:rsid w:val="00301908"/>
    <w:rsid w:val="00302ABD"/>
    <w:rsid w:val="00303D69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58EE"/>
    <w:rsid w:val="003160D0"/>
    <w:rsid w:val="003178C3"/>
    <w:rsid w:val="00317A3C"/>
    <w:rsid w:val="0032041C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E3E"/>
    <w:rsid w:val="00364835"/>
    <w:rsid w:val="00364ECF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77633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5E25"/>
    <w:rsid w:val="003A64EB"/>
    <w:rsid w:val="003A660C"/>
    <w:rsid w:val="003A77C2"/>
    <w:rsid w:val="003A7B35"/>
    <w:rsid w:val="003B1551"/>
    <w:rsid w:val="003B1580"/>
    <w:rsid w:val="003B2554"/>
    <w:rsid w:val="003B2DD0"/>
    <w:rsid w:val="003B5C59"/>
    <w:rsid w:val="003B648A"/>
    <w:rsid w:val="003B69C8"/>
    <w:rsid w:val="003C0B22"/>
    <w:rsid w:val="003C1924"/>
    <w:rsid w:val="003C266B"/>
    <w:rsid w:val="003C3B0E"/>
    <w:rsid w:val="003C5A01"/>
    <w:rsid w:val="003C67D2"/>
    <w:rsid w:val="003C6A51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3100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5D99"/>
    <w:rsid w:val="00416A17"/>
    <w:rsid w:val="00416AFB"/>
    <w:rsid w:val="004171E8"/>
    <w:rsid w:val="00417BFD"/>
    <w:rsid w:val="00417DE3"/>
    <w:rsid w:val="0042009A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4039"/>
    <w:rsid w:val="00435B10"/>
    <w:rsid w:val="00436565"/>
    <w:rsid w:val="00437CA1"/>
    <w:rsid w:val="00437D0C"/>
    <w:rsid w:val="00437FCA"/>
    <w:rsid w:val="00440EBB"/>
    <w:rsid w:val="00441BC8"/>
    <w:rsid w:val="004421A7"/>
    <w:rsid w:val="0044497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396E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703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8DD"/>
    <w:rsid w:val="004A5C76"/>
    <w:rsid w:val="004A6F36"/>
    <w:rsid w:val="004A78A9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4631"/>
    <w:rsid w:val="004C54FF"/>
    <w:rsid w:val="004C7D6C"/>
    <w:rsid w:val="004D1250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08B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22B2"/>
    <w:rsid w:val="00513ABA"/>
    <w:rsid w:val="00513B64"/>
    <w:rsid w:val="00514A8E"/>
    <w:rsid w:val="00515E25"/>
    <w:rsid w:val="005168EC"/>
    <w:rsid w:val="00516AC1"/>
    <w:rsid w:val="00516CC8"/>
    <w:rsid w:val="00516D2C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47484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71D4C"/>
    <w:rsid w:val="0057306B"/>
    <w:rsid w:val="0057331C"/>
    <w:rsid w:val="00574BD7"/>
    <w:rsid w:val="00575EB4"/>
    <w:rsid w:val="00576D79"/>
    <w:rsid w:val="005778E4"/>
    <w:rsid w:val="00577EE9"/>
    <w:rsid w:val="00580648"/>
    <w:rsid w:val="00581178"/>
    <w:rsid w:val="00581981"/>
    <w:rsid w:val="00583E62"/>
    <w:rsid w:val="00584132"/>
    <w:rsid w:val="005849FA"/>
    <w:rsid w:val="00585EB1"/>
    <w:rsid w:val="0058738D"/>
    <w:rsid w:val="00587646"/>
    <w:rsid w:val="005908D5"/>
    <w:rsid w:val="0059255A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3AB7"/>
    <w:rsid w:val="005D4D6A"/>
    <w:rsid w:val="005D5684"/>
    <w:rsid w:val="005D64B1"/>
    <w:rsid w:val="005D7944"/>
    <w:rsid w:val="005E1651"/>
    <w:rsid w:val="005E1EC9"/>
    <w:rsid w:val="005E2325"/>
    <w:rsid w:val="005E2588"/>
    <w:rsid w:val="005E3537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3CC"/>
    <w:rsid w:val="00644B54"/>
    <w:rsid w:val="00644E25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0733"/>
    <w:rsid w:val="006716D5"/>
    <w:rsid w:val="00671A55"/>
    <w:rsid w:val="00673182"/>
    <w:rsid w:val="006742CF"/>
    <w:rsid w:val="00674C0E"/>
    <w:rsid w:val="00677934"/>
    <w:rsid w:val="00681A94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3F5D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1BE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401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2CB2"/>
    <w:rsid w:val="00703030"/>
    <w:rsid w:val="00705357"/>
    <w:rsid w:val="00705AF6"/>
    <w:rsid w:val="007062CE"/>
    <w:rsid w:val="0070673D"/>
    <w:rsid w:val="007070A7"/>
    <w:rsid w:val="00707991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26856"/>
    <w:rsid w:val="00730105"/>
    <w:rsid w:val="007343C7"/>
    <w:rsid w:val="00741348"/>
    <w:rsid w:val="00741647"/>
    <w:rsid w:val="007424BF"/>
    <w:rsid w:val="00742F62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2AB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6FDF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328"/>
    <w:rsid w:val="007C7914"/>
    <w:rsid w:val="007D0A16"/>
    <w:rsid w:val="007D46AE"/>
    <w:rsid w:val="007D46CC"/>
    <w:rsid w:val="007D5507"/>
    <w:rsid w:val="007D57F3"/>
    <w:rsid w:val="007D666F"/>
    <w:rsid w:val="007D7BFE"/>
    <w:rsid w:val="007E0439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3854"/>
    <w:rsid w:val="008443B8"/>
    <w:rsid w:val="00847A72"/>
    <w:rsid w:val="00850D6E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67E5A"/>
    <w:rsid w:val="0087117F"/>
    <w:rsid w:val="008717AD"/>
    <w:rsid w:val="008736CC"/>
    <w:rsid w:val="0087393F"/>
    <w:rsid w:val="008758AE"/>
    <w:rsid w:val="008761D5"/>
    <w:rsid w:val="00877452"/>
    <w:rsid w:val="00880157"/>
    <w:rsid w:val="00882A5F"/>
    <w:rsid w:val="00883E19"/>
    <w:rsid w:val="00885354"/>
    <w:rsid w:val="008853BF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0C7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08AA"/>
    <w:rsid w:val="00920AEE"/>
    <w:rsid w:val="00923553"/>
    <w:rsid w:val="00924888"/>
    <w:rsid w:val="00924FFB"/>
    <w:rsid w:val="00925B55"/>
    <w:rsid w:val="00926D11"/>
    <w:rsid w:val="0092754C"/>
    <w:rsid w:val="00927768"/>
    <w:rsid w:val="0092776B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57EB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5948"/>
    <w:rsid w:val="009778BB"/>
    <w:rsid w:val="009803F3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73A"/>
    <w:rsid w:val="0099696F"/>
    <w:rsid w:val="0099748D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5B6F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3439"/>
    <w:rsid w:val="00A038F6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503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60E06"/>
    <w:rsid w:val="00A61B5E"/>
    <w:rsid w:val="00A621E2"/>
    <w:rsid w:val="00A6393A"/>
    <w:rsid w:val="00A64F80"/>
    <w:rsid w:val="00A64FFA"/>
    <w:rsid w:val="00A659DB"/>
    <w:rsid w:val="00A65CD7"/>
    <w:rsid w:val="00A662FE"/>
    <w:rsid w:val="00A70761"/>
    <w:rsid w:val="00A71EAE"/>
    <w:rsid w:val="00A71EF1"/>
    <w:rsid w:val="00A726E1"/>
    <w:rsid w:val="00A728FF"/>
    <w:rsid w:val="00A72E2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2B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9D4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69AC"/>
    <w:rsid w:val="00B4720F"/>
    <w:rsid w:val="00B506B3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D0C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86CC4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B47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59FC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5F43"/>
    <w:rsid w:val="00C46F5A"/>
    <w:rsid w:val="00C47232"/>
    <w:rsid w:val="00C477BA"/>
    <w:rsid w:val="00C47ABF"/>
    <w:rsid w:val="00C5089D"/>
    <w:rsid w:val="00C51156"/>
    <w:rsid w:val="00C514EB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0FCC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C01C9"/>
    <w:rsid w:val="00CC01D6"/>
    <w:rsid w:val="00CC05CE"/>
    <w:rsid w:val="00CC3058"/>
    <w:rsid w:val="00CC4DB5"/>
    <w:rsid w:val="00CC6292"/>
    <w:rsid w:val="00CC7092"/>
    <w:rsid w:val="00CC70E7"/>
    <w:rsid w:val="00CC756E"/>
    <w:rsid w:val="00CC768C"/>
    <w:rsid w:val="00CD1A5F"/>
    <w:rsid w:val="00CD1E77"/>
    <w:rsid w:val="00CD2A8F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0B06"/>
    <w:rsid w:val="00D22B48"/>
    <w:rsid w:val="00D25BF0"/>
    <w:rsid w:val="00D27334"/>
    <w:rsid w:val="00D3284B"/>
    <w:rsid w:val="00D32A8B"/>
    <w:rsid w:val="00D33AB5"/>
    <w:rsid w:val="00D345D9"/>
    <w:rsid w:val="00D34758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217A"/>
    <w:rsid w:val="00D733FD"/>
    <w:rsid w:val="00D7421C"/>
    <w:rsid w:val="00D75F46"/>
    <w:rsid w:val="00D7660D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3625"/>
    <w:rsid w:val="00DA4523"/>
    <w:rsid w:val="00DA4D99"/>
    <w:rsid w:val="00DA5CB8"/>
    <w:rsid w:val="00DA5CDC"/>
    <w:rsid w:val="00DA5F61"/>
    <w:rsid w:val="00DA6338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176E6"/>
    <w:rsid w:val="00E2128F"/>
    <w:rsid w:val="00E23095"/>
    <w:rsid w:val="00E23FEC"/>
    <w:rsid w:val="00E25932"/>
    <w:rsid w:val="00E2653E"/>
    <w:rsid w:val="00E30E45"/>
    <w:rsid w:val="00E31284"/>
    <w:rsid w:val="00E3230F"/>
    <w:rsid w:val="00E33B15"/>
    <w:rsid w:val="00E356AE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901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B6A84"/>
    <w:rsid w:val="00EC0574"/>
    <w:rsid w:val="00EC15F3"/>
    <w:rsid w:val="00EC2F47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B0"/>
    <w:rsid w:val="00F462E9"/>
    <w:rsid w:val="00F505B1"/>
    <w:rsid w:val="00F50CED"/>
    <w:rsid w:val="00F524E6"/>
    <w:rsid w:val="00F52519"/>
    <w:rsid w:val="00F525DD"/>
    <w:rsid w:val="00F52682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3D5E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6BE2"/>
    <w:rsid w:val="00FD7BAB"/>
    <w:rsid w:val="00FE1C87"/>
    <w:rsid w:val="00FE446C"/>
    <w:rsid w:val="00FE5CF9"/>
    <w:rsid w:val="00FE63E0"/>
    <w:rsid w:val="00FE7235"/>
    <w:rsid w:val="00FE761A"/>
    <w:rsid w:val="00FF01C4"/>
    <w:rsid w:val="00FF05B7"/>
    <w:rsid w:val="00FF12AF"/>
    <w:rsid w:val="00FF3B63"/>
    <w:rsid w:val="00FF41A8"/>
    <w:rsid w:val="00FF52B5"/>
    <w:rsid w:val="00FF546A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315341"/>
  <w15:docId w15:val="{928FD83D-BF6A-4183-AB22-0374C6EB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uiPriority w:val="20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2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3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"/>
    <w:rsid w:val="006E318B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A5E25"/>
    <w:rPr>
      <w:rFonts w:ascii="Calibri" w:hAnsi="Calibri" w:cs="Calibri"/>
      <w:noProof/>
      <w:sz w:val="22"/>
      <w:szCs w:val="22"/>
      <w:lang w:eastAsia="en-US"/>
    </w:rPr>
  </w:style>
  <w:style w:type="character" w:customStyle="1" w:styleId="Normalny1">
    <w:name w:val="Normalny1"/>
    <w:basedOn w:val="Domylnaczcionkaakapitu"/>
    <w:rsid w:val="00995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060D-7B8B-4DEB-893D-066F9137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482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3520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42</cp:revision>
  <cp:lastPrinted>2022-10-12T10:27:00Z</cp:lastPrinted>
  <dcterms:created xsi:type="dcterms:W3CDTF">2022-10-10T07:28:00Z</dcterms:created>
  <dcterms:modified xsi:type="dcterms:W3CDTF">2023-06-02T05:45:00Z</dcterms:modified>
</cp:coreProperties>
</file>