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8B51" w14:textId="525438E7" w:rsidR="00DF5A5D" w:rsidRPr="00CE2BD7" w:rsidRDefault="0070455E" w:rsidP="00DF5A5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t>ZPI.271.1.7.2022</w:t>
      </w:r>
    </w:p>
    <w:p w14:paraId="39373C32" w14:textId="2F4E0101" w:rsidR="0070455E" w:rsidRPr="003C5B6E" w:rsidRDefault="0070455E" w:rsidP="0070455E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 xml:space="preserve">Załącznik nr </w:t>
      </w:r>
      <w:r>
        <w:t>3c</w:t>
      </w:r>
      <w:r w:rsidRPr="003C5B6E">
        <w:t xml:space="preserve"> do SWZ</w:t>
      </w:r>
    </w:p>
    <w:p w14:paraId="00C621EB" w14:textId="77777777" w:rsidR="0070455E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8B167D8" w14:textId="77777777" w:rsidR="0070455E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97E1742" w14:textId="4C0FE42D" w:rsidR="0070455E" w:rsidRPr="004710C3" w:rsidRDefault="0070455E" w:rsidP="0070455E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154EF095" w14:textId="77777777" w:rsidR="0070455E" w:rsidRPr="004710C3" w:rsidRDefault="0070455E" w:rsidP="0070455E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1070410D" w14:textId="77777777" w:rsidR="0070455E" w:rsidRPr="00333A92" w:rsidRDefault="0070455E" w:rsidP="0070455E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C36B0" w14:textId="77777777" w:rsidR="0070455E" w:rsidRPr="00333A92" w:rsidRDefault="0070455E" w:rsidP="0070455E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14AC2CB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C1FE32E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3E5B11BC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46C431B6" w14:textId="77777777" w:rsidR="0070455E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FB3F9D7" w14:textId="77777777" w:rsidR="0070455E" w:rsidRPr="00333A92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684AE6E" w14:textId="77777777" w:rsidR="0070455E" w:rsidRPr="004710C3" w:rsidRDefault="0070455E" w:rsidP="0070455E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0B249F96" w14:textId="77777777" w:rsidR="0070455E" w:rsidRPr="004710C3" w:rsidRDefault="0070455E" w:rsidP="0070455E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  <w:t>dotyczące przesłanek wykluczenia z postępowania</w:t>
      </w:r>
    </w:p>
    <w:p w14:paraId="170AE701" w14:textId="77777777" w:rsidR="0070455E" w:rsidRPr="009D4467" w:rsidRDefault="0070455E" w:rsidP="0070455E">
      <w:pPr>
        <w:jc w:val="both"/>
      </w:pPr>
    </w:p>
    <w:p w14:paraId="184CDCF8" w14:textId="77777777" w:rsidR="0070455E" w:rsidRPr="009D4467" w:rsidRDefault="0070455E" w:rsidP="0070455E">
      <w:pPr>
        <w:jc w:val="both"/>
      </w:pPr>
    </w:p>
    <w:p w14:paraId="57C5D422" w14:textId="70CC1545" w:rsidR="0070455E" w:rsidRPr="009D4467" w:rsidRDefault="0070455E" w:rsidP="009D4467">
      <w:pPr>
        <w:pStyle w:val="Tekstpodstawowy"/>
        <w:spacing w:line="276" w:lineRule="auto"/>
        <w:ind w:right="23"/>
        <w:jc w:val="both"/>
        <w:rPr>
          <w:rFonts w:ascii="Times New Roman" w:hAnsi="Times New Roman"/>
          <w:b/>
          <w:bCs/>
          <w:sz w:val="20"/>
          <w:szCs w:val="20"/>
        </w:rPr>
      </w:pPr>
      <w:r w:rsidRPr="009D4467">
        <w:rPr>
          <w:rFonts w:ascii="Times New Roman" w:hAnsi="Times New Roman"/>
        </w:rPr>
        <w:t>Na potrzeby postępowania o udzielenie zamówienia publicznego pn.</w:t>
      </w:r>
      <w:r w:rsidRPr="009D4467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9D4467" w:rsidRPr="009D4467">
        <w:rPr>
          <w:rFonts w:ascii="Times New Roman" w:hAnsi="Times New Roman"/>
          <w:b/>
        </w:rPr>
        <w:t>Odbiór i transport odpadów komunalnych zmieszanych oraz odpadów komunalnych selektywnie zbieranych</w:t>
      </w:r>
      <w:r w:rsidR="009D4467">
        <w:rPr>
          <w:rFonts w:ascii="Times New Roman" w:hAnsi="Times New Roman"/>
          <w:b/>
        </w:rPr>
        <w:t xml:space="preserve">                   </w:t>
      </w:r>
      <w:r w:rsidR="009D4467" w:rsidRPr="009D4467">
        <w:rPr>
          <w:rFonts w:ascii="Times New Roman" w:hAnsi="Times New Roman"/>
          <w:b/>
        </w:rPr>
        <w:t xml:space="preserve"> </w:t>
      </w:r>
      <w:r w:rsidR="009D4467" w:rsidRPr="009D4467">
        <w:rPr>
          <w:rFonts w:ascii="Times New Roman" w:hAnsi="Times New Roman"/>
          <w:b/>
        </w:rPr>
        <w:t xml:space="preserve"> z terenu Gminy Dobrzyca</w:t>
      </w:r>
      <w:r w:rsidR="009D4467">
        <w:rPr>
          <w:rFonts w:ascii="Times New Roman" w:hAnsi="Times New Roman"/>
          <w:b/>
        </w:rPr>
        <w:t xml:space="preserve"> </w:t>
      </w:r>
      <w:r w:rsidRPr="009D4467">
        <w:rPr>
          <w:rFonts w:ascii="Times New Roman" w:hAnsi="Times New Roman"/>
        </w:rPr>
        <w:t xml:space="preserve">prowadzonego przez </w:t>
      </w:r>
      <w:r w:rsidRPr="009D4467">
        <w:rPr>
          <w:rFonts w:ascii="Times New Roman" w:hAnsi="Times New Roman"/>
          <w:b/>
          <w:bCs/>
        </w:rPr>
        <w:t>Gminę Dobrzyca</w:t>
      </w:r>
      <w:r w:rsidRPr="009D4467">
        <w:rPr>
          <w:rFonts w:ascii="Times New Roman" w:hAnsi="Times New Roman"/>
        </w:rPr>
        <w:t xml:space="preserve"> oświadczam, co następuje:</w:t>
      </w:r>
    </w:p>
    <w:p w14:paraId="5B680579" w14:textId="77777777" w:rsidR="0070455E" w:rsidRPr="00A900D7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0A6ED17" w14:textId="77777777" w:rsidR="0070455E" w:rsidRPr="00A900D7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A900D7">
        <w:rPr>
          <w:b/>
        </w:rPr>
        <w:t>OŚWIADCZENIE DOTYCZĄCE WYKONAWCY:</w:t>
      </w:r>
    </w:p>
    <w:p w14:paraId="5EE2680A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A900D7">
        <w:rPr>
          <w:bCs/>
        </w:rPr>
        <w:t xml:space="preserve">Oświadczam, że nie podlegam wykluczeniu z postępowania o udzielenie zamówienia publicznego </w:t>
      </w:r>
      <w:r w:rsidRPr="004710C3">
        <w:rPr>
          <w:bCs/>
        </w:rPr>
        <w:t xml:space="preserve">na podstawie art. 7 ust. 1 ustawy z dnia 13 kwietnia 2022 r. o szczególnych rozwiązaniach </w:t>
      </w:r>
      <w:r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2EBE3BEC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530DA2FA" w14:textId="77777777" w:rsidR="0070455E" w:rsidRPr="004710C3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4D322D48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1900028B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306E4ABD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2361000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3F109396" w14:textId="77777777" w:rsidR="0070455E" w:rsidRDefault="0070455E" w:rsidP="0070455E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576B4AF" w14:textId="0979BF33" w:rsidR="00016217" w:rsidRDefault="0001621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EA8B8FB" w14:textId="68E99212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6395BD1D" w14:textId="0284F60D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1E01582" w14:textId="4CA5EC54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6823AA" w14:textId="7A2CFFBB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2B5B9402" w14:textId="77777777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63B0F29C" w14:textId="16583526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FBAA8D" w14:textId="61CAC274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A92D72C" w14:textId="77777777" w:rsidR="0070455E" w:rsidRPr="00514FAD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sectPr w:rsidR="0070455E" w:rsidRPr="00514FAD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6682" w14:textId="77777777" w:rsidR="00A91CC8" w:rsidRDefault="00A91CC8" w:rsidP="00BE245A">
      <w:r>
        <w:separator/>
      </w:r>
    </w:p>
  </w:endnote>
  <w:endnote w:type="continuationSeparator" w:id="0">
    <w:p w14:paraId="1378849D" w14:textId="77777777" w:rsidR="00A91CC8" w:rsidRDefault="00A91CC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8A39" w14:textId="77777777" w:rsidR="00A91CC8" w:rsidRDefault="00A91CC8" w:rsidP="00BE245A">
      <w:r>
        <w:separator/>
      </w:r>
    </w:p>
  </w:footnote>
  <w:footnote w:type="continuationSeparator" w:id="0">
    <w:p w14:paraId="6ED7087F" w14:textId="77777777" w:rsidR="00A91CC8" w:rsidRDefault="00A91CC8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0C8EE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89010040">
    <w:abstractNumId w:val="13"/>
  </w:num>
  <w:num w:numId="2" w16cid:durableId="1079837506">
    <w:abstractNumId w:val="0"/>
  </w:num>
  <w:num w:numId="3" w16cid:durableId="413628397">
    <w:abstractNumId w:val="53"/>
  </w:num>
  <w:num w:numId="4" w16cid:durableId="669791819">
    <w:abstractNumId w:val="6"/>
  </w:num>
  <w:num w:numId="5" w16cid:durableId="296766505">
    <w:abstractNumId w:val="8"/>
  </w:num>
  <w:num w:numId="6" w16cid:durableId="42170514">
    <w:abstractNumId w:val="15"/>
  </w:num>
  <w:num w:numId="7" w16cid:durableId="682973031">
    <w:abstractNumId w:val="45"/>
  </w:num>
  <w:num w:numId="8" w16cid:durableId="1608348716">
    <w:abstractNumId w:val="37"/>
  </w:num>
  <w:num w:numId="9" w16cid:durableId="1185024074">
    <w:abstractNumId w:val="38"/>
  </w:num>
  <w:num w:numId="10" w16cid:durableId="399982231">
    <w:abstractNumId w:val="30"/>
  </w:num>
  <w:num w:numId="11" w16cid:durableId="675696820">
    <w:abstractNumId w:val="28"/>
  </w:num>
  <w:num w:numId="12" w16cid:durableId="1785686598">
    <w:abstractNumId w:val="26"/>
  </w:num>
  <w:num w:numId="13" w16cid:durableId="1478300653">
    <w:abstractNumId w:val="43"/>
  </w:num>
  <w:num w:numId="14" w16cid:durableId="76289501">
    <w:abstractNumId w:val="11"/>
  </w:num>
  <w:num w:numId="15" w16cid:durableId="949972018">
    <w:abstractNumId w:val="22"/>
  </w:num>
  <w:num w:numId="16" w16cid:durableId="879777684">
    <w:abstractNumId w:val="20"/>
  </w:num>
  <w:num w:numId="17" w16cid:durableId="1990599347">
    <w:abstractNumId w:val="23"/>
  </w:num>
  <w:num w:numId="18" w16cid:durableId="1572348877">
    <w:abstractNumId w:val="34"/>
  </w:num>
  <w:num w:numId="19" w16cid:durableId="126554038">
    <w:abstractNumId w:val="19"/>
  </w:num>
  <w:num w:numId="20" w16cid:durableId="1466200226">
    <w:abstractNumId w:val="40"/>
  </w:num>
  <w:num w:numId="21" w16cid:durableId="152063337">
    <w:abstractNumId w:val="50"/>
  </w:num>
  <w:num w:numId="22" w16cid:durableId="929703624">
    <w:abstractNumId w:val="42"/>
  </w:num>
  <w:num w:numId="23" w16cid:durableId="942149912">
    <w:abstractNumId w:val="39"/>
  </w:num>
  <w:num w:numId="24" w16cid:durableId="1022560743">
    <w:abstractNumId w:val="32"/>
  </w:num>
  <w:num w:numId="25" w16cid:durableId="129982439">
    <w:abstractNumId w:val="17"/>
  </w:num>
  <w:num w:numId="26" w16cid:durableId="967272718">
    <w:abstractNumId w:val="24"/>
  </w:num>
  <w:num w:numId="27" w16cid:durableId="186064054">
    <w:abstractNumId w:val="48"/>
  </w:num>
  <w:num w:numId="28" w16cid:durableId="193084787">
    <w:abstractNumId w:val="29"/>
  </w:num>
  <w:num w:numId="29" w16cid:durableId="1554345171">
    <w:abstractNumId w:val="21"/>
  </w:num>
  <w:num w:numId="30" w16cid:durableId="910582346">
    <w:abstractNumId w:val="27"/>
  </w:num>
  <w:num w:numId="31" w16cid:durableId="133644489">
    <w:abstractNumId w:val="31"/>
  </w:num>
  <w:num w:numId="32" w16cid:durableId="290862896">
    <w:abstractNumId w:val="12"/>
  </w:num>
  <w:num w:numId="33" w16cid:durableId="991786953">
    <w:abstractNumId w:val="16"/>
  </w:num>
  <w:num w:numId="34" w16cid:durableId="1414014450">
    <w:abstractNumId w:val="7"/>
  </w:num>
  <w:num w:numId="35" w16cid:durableId="452289191">
    <w:abstractNumId w:val="18"/>
  </w:num>
  <w:num w:numId="36" w16cid:durableId="1584220374">
    <w:abstractNumId w:val="52"/>
  </w:num>
  <w:num w:numId="37" w16cid:durableId="1029262319">
    <w:abstractNumId w:val="10"/>
  </w:num>
  <w:num w:numId="38" w16cid:durableId="460658358">
    <w:abstractNumId w:val="25"/>
  </w:num>
  <w:num w:numId="39" w16cid:durableId="1658799289">
    <w:abstractNumId w:val="14"/>
  </w:num>
  <w:num w:numId="40" w16cid:durableId="996960419">
    <w:abstractNumId w:val="49"/>
  </w:num>
  <w:num w:numId="41" w16cid:durableId="891422058">
    <w:abstractNumId w:val="8"/>
  </w:num>
  <w:num w:numId="42" w16cid:durableId="1401371734">
    <w:abstractNumId w:val="9"/>
  </w:num>
  <w:num w:numId="43" w16cid:durableId="1384791142">
    <w:abstractNumId w:val="41"/>
  </w:num>
  <w:num w:numId="44" w16cid:durableId="15969818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1822556">
    <w:abstractNumId w:val="33"/>
  </w:num>
  <w:num w:numId="46" w16cid:durableId="20349150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7338298">
    <w:abstractNumId w:val="35"/>
  </w:num>
  <w:num w:numId="48" w16cid:durableId="2068139206">
    <w:abstractNumId w:val="36"/>
  </w:num>
  <w:num w:numId="49" w16cid:durableId="504053702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217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5F4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1F50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4145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97373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49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428A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86B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49CE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178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AC3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ED8"/>
    <w:rsid w:val="003B5F68"/>
    <w:rsid w:val="003B650A"/>
    <w:rsid w:val="003B6A22"/>
    <w:rsid w:val="003C04FE"/>
    <w:rsid w:val="003C05E3"/>
    <w:rsid w:val="003C0645"/>
    <w:rsid w:val="003C29F2"/>
    <w:rsid w:val="003C2BAC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26A2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68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1BCD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0D6A"/>
    <w:rsid w:val="004C195B"/>
    <w:rsid w:val="004C216B"/>
    <w:rsid w:val="004C2399"/>
    <w:rsid w:val="004C2D11"/>
    <w:rsid w:val="004C4865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19F4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A08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4926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0B0C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55E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6BD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6BF5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0EAF"/>
    <w:rsid w:val="007C170C"/>
    <w:rsid w:val="007C2320"/>
    <w:rsid w:val="007C2399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5F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5D5"/>
    <w:rsid w:val="00822A27"/>
    <w:rsid w:val="00822D3E"/>
    <w:rsid w:val="008233EE"/>
    <w:rsid w:val="00824393"/>
    <w:rsid w:val="0082442A"/>
    <w:rsid w:val="00825350"/>
    <w:rsid w:val="00825794"/>
    <w:rsid w:val="008278B1"/>
    <w:rsid w:val="0082799C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195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31A7"/>
    <w:rsid w:val="00905859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A9D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4CC6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56A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467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498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1CC8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2E3D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3C6C"/>
    <w:rsid w:val="00AD43AB"/>
    <w:rsid w:val="00AD60A5"/>
    <w:rsid w:val="00AD6322"/>
    <w:rsid w:val="00AE028D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374F"/>
    <w:rsid w:val="00B54438"/>
    <w:rsid w:val="00B54FA1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969"/>
    <w:rsid w:val="00BD5F72"/>
    <w:rsid w:val="00BD71BD"/>
    <w:rsid w:val="00BE245A"/>
    <w:rsid w:val="00BE25E3"/>
    <w:rsid w:val="00BE3582"/>
    <w:rsid w:val="00BE3911"/>
    <w:rsid w:val="00BE3913"/>
    <w:rsid w:val="00BE44EB"/>
    <w:rsid w:val="00BE48E9"/>
    <w:rsid w:val="00BE4DC8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086C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3895"/>
    <w:rsid w:val="00C43DE0"/>
    <w:rsid w:val="00C45843"/>
    <w:rsid w:val="00C45B4F"/>
    <w:rsid w:val="00C52445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4EDC"/>
    <w:rsid w:val="00CB581F"/>
    <w:rsid w:val="00CB5C7D"/>
    <w:rsid w:val="00CB644B"/>
    <w:rsid w:val="00CC1E42"/>
    <w:rsid w:val="00CC3427"/>
    <w:rsid w:val="00CC3514"/>
    <w:rsid w:val="00CC559A"/>
    <w:rsid w:val="00CC6C83"/>
    <w:rsid w:val="00CC6D8F"/>
    <w:rsid w:val="00CD0C57"/>
    <w:rsid w:val="00CD2ED9"/>
    <w:rsid w:val="00CD54E5"/>
    <w:rsid w:val="00CD5544"/>
    <w:rsid w:val="00CD6F7D"/>
    <w:rsid w:val="00CD7508"/>
    <w:rsid w:val="00CD7AFC"/>
    <w:rsid w:val="00CE1D10"/>
    <w:rsid w:val="00CE20C4"/>
    <w:rsid w:val="00CE2B1B"/>
    <w:rsid w:val="00CE2BD7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3E2D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1E18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0750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5D9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3E18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2FCC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6</cp:revision>
  <cp:lastPrinted>2022-09-26T06:17:00Z</cp:lastPrinted>
  <dcterms:created xsi:type="dcterms:W3CDTF">2022-09-22T12:40:00Z</dcterms:created>
  <dcterms:modified xsi:type="dcterms:W3CDTF">2022-09-29T12:29:00Z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