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FB3D0" w14:textId="46F69330" w:rsidR="00D11B96" w:rsidRDefault="00D11B96" w:rsidP="005D52D7">
      <w:pPr>
        <w:tabs>
          <w:tab w:val="left" w:pos="2290"/>
        </w:tabs>
        <w:spacing w:before="34"/>
        <w:ind w:right="-71"/>
        <w:jc w:val="center"/>
        <w:rPr>
          <w:rFonts w:ascii="Arial" w:hAnsi="Arial" w:cs="Arial"/>
          <w:b/>
        </w:rPr>
      </w:pPr>
      <w:r w:rsidRPr="00D11B96">
        <w:rPr>
          <w:rFonts w:ascii="Arial" w:hAnsi="Arial" w:cs="Arial"/>
          <w:b/>
        </w:rPr>
        <w:t>Umowa</w:t>
      </w:r>
      <w:r w:rsidRPr="00D11B96">
        <w:rPr>
          <w:rFonts w:ascii="Arial" w:hAnsi="Arial" w:cs="Arial"/>
          <w:b/>
          <w:spacing w:val="-2"/>
        </w:rPr>
        <w:t xml:space="preserve"> </w:t>
      </w:r>
      <w:r w:rsidRPr="00D11B96">
        <w:rPr>
          <w:rFonts w:ascii="Arial" w:hAnsi="Arial" w:cs="Arial"/>
          <w:b/>
        </w:rPr>
        <w:t>nr</w:t>
      </w:r>
      <w:r w:rsidRPr="00D11B96">
        <w:rPr>
          <w:rFonts w:ascii="Arial" w:hAnsi="Arial" w:cs="Arial"/>
          <w:b/>
          <w:spacing w:val="-2"/>
        </w:rPr>
        <w:t xml:space="preserve"> </w:t>
      </w:r>
      <w:r w:rsidRPr="00D11B96">
        <w:rPr>
          <w:rFonts w:ascii="Arial" w:hAnsi="Arial" w:cs="Arial"/>
          <w:b/>
        </w:rPr>
        <w:t>RI.272.</w:t>
      </w:r>
      <w:r w:rsidRPr="00D11B96">
        <w:rPr>
          <w:rFonts w:ascii="Arial" w:hAnsi="Arial" w:cs="Arial"/>
          <w:b/>
          <w:u w:val="thick"/>
        </w:rPr>
        <w:tab/>
      </w:r>
      <w:r w:rsidRPr="00D11B96">
        <w:rPr>
          <w:rFonts w:ascii="Arial" w:hAnsi="Arial" w:cs="Arial"/>
          <w:b/>
        </w:rPr>
        <w:t>.202</w:t>
      </w:r>
      <w:r w:rsidR="003F5581">
        <w:rPr>
          <w:rFonts w:ascii="Arial" w:hAnsi="Arial" w:cs="Arial"/>
          <w:b/>
        </w:rPr>
        <w:t>4</w:t>
      </w:r>
    </w:p>
    <w:p w14:paraId="77A1F865" w14:textId="2B93DC92" w:rsidR="00D11B96" w:rsidRDefault="00D11B96" w:rsidP="005D52D7">
      <w:pPr>
        <w:tabs>
          <w:tab w:val="left" w:pos="2290"/>
        </w:tabs>
        <w:spacing w:before="34"/>
        <w:ind w:right="-71"/>
        <w:jc w:val="center"/>
        <w:rPr>
          <w:rFonts w:ascii="Arial" w:hAnsi="Arial" w:cs="Arial"/>
          <w:b/>
        </w:rPr>
      </w:pPr>
      <w:r>
        <w:rPr>
          <w:rFonts w:ascii="Arial" w:hAnsi="Arial" w:cs="Arial"/>
          <w:b/>
        </w:rPr>
        <w:t>(</w:t>
      </w:r>
      <w:r w:rsidRPr="00D11B96">
        <w:rPr>
          <w:rFonts w:ascii="Arial" w:hAnsi="Arial" w:cs="Arial"/>
          <w:b/>
        </w:rPr>
        <w:t>nr postępowania RI.271.</w:t>
      </w:r>
      <w:r w:rsidR="00FD309D">
        <w:rPr>
          <w:rFonts w:ascii="Arial" w:hAnsi="Arial" w:cs="Arial"/>
          <w:b/>
        </w:rPr>
        <w:t>20</w:t>
      </w:r>
      <w:r w:rsidRPr="00D11B96">
        <w:rPr>
          <w:rFonts w:ascii="Arial" w:hAnsi="Arial" w:cs="Arial"/>
          <w:b/>
        </w:rPr>
        <w:t>.202</w:t>
      </w:r>
      <w:r w:rsidR="003F5581">
        <w:rPr>
          <w:rFonts w:ascii="Arial" w:hAnsi="Arial" w:cs="Arial"/>
          <w:b/>
        </w:rPr>
        <w:t>4</w:t>
      </w:r>
      <w:r>
        <w:rPr>
          <w:rFonts w:ascii="Arial" w:hAnsi="Arial" w:cs="Arial"/>
          <w:b/>
        </w:rPr>
        <w:t>)</w:t>
      </w:r>
    </w:p>
    <w:p w14:paraId="1BC31F9F" w14:textId="77777777" w:rsidR="00D11B96" w:rsidRPr="00D11B96" w:rsidRDefault="00D11B96" w:rsidP="005D52D7">
      <w:pPr>
        <w:pStyle w:val="Nagwek"/>
        <w:ind w:right="-71"/>
        <w:jc w:val="both"/>
        <w:rPr>
          <w:rFonts w:ascii="Arial" w:hAnsi="Arial" w:cs="Arial"/>
          <w:b/>
        </w:rPr>
      </w:pPr>
    </w:p>
    <w:p w14:paraId="27A0E404" w14:textId="708E446B" w:rsidR="009B5FA1" w:rsidRPr="00D11B96" w:rsidRDefault="00D11B96" w:rsidP="005D52D7">
      <w:pPr>
        <w:pStyle w:val="Tekstpodstawowy"/>
        <w:tabs>
          <w:tab w:val="left" w:pos="2813"/>
        </w:tabs>
        <w:spacing w:before="2" w:line="243" w:lineRule="exact"/>
        <w:ind w:left="0" w:right="-71" w:firstLine="0"/>
        <w:rPr>
          <w:rFonts w:ascii="Arial" w:hAnsi="Arial" w:cs="Arial"/>
          <w:sz w:val="22"/>
          <w:szCs w:val="22"/>
        </w:rPr>
      </w:pPr>
      <w:r w:rsidRPr="00D11B96">
        <w:rPr>
          <w:rFonts w:ascii="Arial" w:hAnsi="Arial" w:cs="Arial"/>
          <w:sz w:val="22"/>
          <w:szCs w:val="22"/>
        </w:rPr>
        <w:t>zawarta</w:t>
      </w:r>
      <w:r w:rsidRPr="00D11B96">
        <w:rPr>
          <w:rFonts w:ascii="Arial" w:hAnsi="Arial" w:cs="Arial"/>
          <w:spacing w:val="-1"/>
          <w:sz w:val="22"/>
          <w:szCs w:val="22"/>
        </w:rPr>
        <w:t xml:space="preserve"> </w:t>
      </w:r>
      <w:r w:rsidRPr="00D11B96">
        <w:rPr>
          <w:rFonts w:ascii="Arial" w:hAnsi="Arial" w:cs="Arial"/>
          <w:sz w:val="22"/>
          <w:szCs w:val="22"/>
        </w:rPr>
        <w:t>w</w:t>
      </w:r>
      <w:r w:rsidRPr="00D11B96">
        <w:rPr>
          <w:rFonts w:ascii="Arial" w:hAnsi="Arial" w:cs="Arial"/>
          <w:spacing w:val="-2"/>
          <w:sz w:val="22"/>
          <w:szCs w:val="22"/>
        </w:rPr>
        <w:t xml:space="preserve"> </w:t>
      </w:r>
      <w:r w:rsidRPr="00D11B96">
        <w:rPr>
          <w:rFonts w:ascii="Arial" w:hAnsi="Arial" w:cs="Arial"/>
          <w:sz w:val="22"/>
          <w:szCs w:val="22"/>
        </w:rPr>
        <w:t>dniu</w:t>
      </w:r>
      <w:r w:rsidRPr="00D11B96">
        <w:rPr>
          <w:rFonts w:ascii="Arial" w:hAnsi="Arial" w:cs="Arial"/>
          <w:sz w:val="22"/>
          <w:szCs w:val="22"/>
          <w:u w:val="single"/>
        </w:rPr>
        <w:tab/>
      </w:r>
      <w:r w:rsidRPr="00D11B96">
        <w:rPr>
          <w:rFonts w:ascii="Arial" w:hAnsi="Arial" w:cs="Arial"/>
          <w:b/>
          <w:sz w:val="22"/>
          <w:szCs w:val="22"/>
        </w:rPr>
        <w:t>.202</w:t>
      </w:r>
      <w:r w:rsidR="00170959">
        <w:rPr>
          <w:rFonts w:ascii="Arial" w:hAnsi="Arial" w:cs="Arial"/>
          <w:b/>
          <w:sz w:val="22"/>
          <w:szCs w:val="22"/>
        </w:rPr>
        <w:t xml:space="preserve">4 </w:t>
      </w:r>
      <w:r w:rsidRPr="00D11B96">
        <w:rPr>
          <w:rFonts w:ascii="Arial" w:hAnsi="Arial" w:cs="Arial"/>
          <w:b/>
          <w:sz w:val="22"/>
          <w:szCs w:val="22"/>
        </w:rPr>
        <w:t>r.</w:t>
      </w:r>
      <w:r w:rsidRPr="00D11B96">
        <w:rPr>
          <w:rFonts w:ascii="Arial" w:hAnsi="Arial" w:cs="Arial"/>
          <w:b/>
          <w:spacing w:val="-3"/>
          <w:sz w:val="22"/>
          <w:szCs w:val="22"/>
        </w:rPr>
        <w:t xml:space="preserve"> </w:t>
      </w:r>
      <w:r w:rsidRPr="00D11B96">
        <w:rPr>
          <w:rFonts w:ascii="Arial" w:hAnsi="Arial" w:cs="Arial"/>
          <w:sz w:val="22"/>
          <w:szCs w:val="22"/>
        </w:rPr>
        <w:t>w</w:t>
      </w:r>
      <w:r w:rsidRPr="00D11B96">
        <w:rPr>
          <w:rFonts w:ascii="Arial" w:hAnsi="Arial" w:cs="Arial"/>
          <w:spacing w:val="-1"/>
          <w:sz w:val="22"/>
          <w:szCs w:val="22"/>
        </w:rPr>
        <w:t xml:space="preserve"> </w:t>
      </w:r>
      <w:r w:rsidRPr="00D11B96">
        <w:rPr>
          <w:rFonts w:ascii="Arial" w:hAnsi="Arial" w:cs="Arial"/>
          <w:sz w:val="22"/>
          <w:szCs w:val="22"/>
        </w:rPr>
        <w:t>Zamościu</w:t>
      </w:r>
      <w:r w:rsidRPr="00D11B96">
        <w:rPr>
          <w:rFonts w:ascii="Arial" w:hAnsi="Arial" w:cs="Arial"/>
          <w:spacing w:val="-4"/>
          <w:sz w:val="22"/>
          <w:szCs w:val="22"/>
        </w:rPr>
        <w:t xml:space="preserve"> </w:t>
      </w:r>
      <w:r w:rsidRPr="00D11B96">
        <w:rPr>
          <w:rFonts w:ascii="Arial" w:hAnsi="Arial" w:cs="Arial"/>
          <w:sz w:val="22"/>
          <w:szCs w:val="22"/>
        </w:rPr>
        <w:t>pomiędzy:</w:t>
      </w:r>
    </w:p>
    <w:p w14:paraId="62582B58"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shd w:val="clear" w:color="auto" w:fill="FFFFFF"/>
        </w:rPr>
        <w:t xml:space="preserve">Gminą Zamość,  ul. Peowiaków 92,  </w:t>
      </w:r>
      <w:r w:rsidRPr="00D11B96">
        <w:rPr>
          <w:rFonts w:ascii="Arial" w:hAnsi="Arial" w:cs="Arial"/>
          <w:sz w:val="22"/>
          <w:szCs w:val="22"/>
        </w:rPr>
        <w:t xml:space="preserve"> </w:t>
      </w:r>
      <w:r w:rsidRPr="00D11B96">
        <w:rPr>
          <w:rStyle w:val="StylArial11pt"/>
        </w:rPr>
        <w:t>22-400 Zamość</w:t>
      </w:r>
    </w:p>
    <w:p w14:paraId="6B83AA27"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zwan</w:t>
      </w:r>
      <w:r w:rsidR="00051376">
        <w:rPr>
          <w:rFonts w:ascii="Arial" w:hAnsi="Arial" w:cs="Arial"/>
          <w:sz w:val="22"/>
          <w:szCs w:val="22"/>
        </w:rPr>
        <w:t>ą</w:t>
      </w:r>
      <w:r w:rsidRPr="00D11B96">
        <w:rPr>
          <w:rFonts w:ascii="Arial" w:hAnsi="Arial" w:cs="Arial"/>
          <w:sz w:val="22"/>
          <w:szCs w:val="22"/>
        </w:rPr>
        <w:t xml:space="preserve"> dalej "</w:t>
      </w:r>
      <w:r w:rsidRPr="00D11B96">
        <w:rPr>
          <w:rFonts w:ascii="Arial" w:hAnsi="Arial" w:cs="Arial"/>
          <w:b/>
          <w:bCs/>
          <w:sz w:val="22"/>
          <w:szCs w:val="22"/>
        </w:rPr>
        <w:t>Zamawiającym</w:t>
      </w:r>
      <w:r w:rsidRPr="00D11B96">
        <w:rPr>
          <w:rFonts w:ascii="Arial" w:hAnsi="Arial" w:cs="Arial"/>
          <w:sz w:val="22"/>
          <w:szCs w:val="22"/>
        </w:rPr>
        <w:t>" i reprezentowaną przez:</w:t>
      </w:r>
    </w:p>
    <w:p w14:paraId="35239C8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Ryszarda Gliwińskiego  – Wójta Gminy</w:t>
      </w:r>
      <w:r w:rsidRPr="00D11B96">
        <w:rPr>
          <w:rFonts w:ascii="Arial" w:hAnsi="Arial" w:cs="Arial"/>
          <w:sz w:val="22"/>
          <w:szCs w:val="22"/>
        </w:rPr>
        <w:t>,</w:t>
      </w:r>
    </w:p>
    <w:p w14:paraId="32395C6F"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 kontrasygnatą</w:t>
      </w:r>
    </w:p>
    <w:p w14:paraId="5D9BE34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Marii Zajączkowskiej – Skarbnika Gminy</w:t>
      </w:r>
    </w:p>
    <w:p w14:paraId="406B8D56" w14:textId="2443BE91"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NIP: 922-27-17-648</w:t>
      </w:r>
      <w:r w:rsidR="00757DFF">
        <w:rPr>
          <w:rFonts w:ascii="Arial" w:hAnsi="Arial" w:cs="Arial"/>
          <w:b/>
          <w:sz w:val="22"/>
          <w:szCs w:val="22"/>
        </w:rPr>
        <w:t>, REGON 950368724</w:t>
      </w:r>
    </w:p>
    <w:p w14:paraId="7919F4F4" w14:textId="77777777" w:rsidR="009B5FA1" w:rsidRPr="00D11B96" w:rsidRDefault="00D11B96" w:rsidP="005D52D7">
      <w:pPr>
        <w:pStyle w:val="Tekstpodstawowy"/>
        <w:spacing w:line="243" w:lineRule="exact"/>
        <w:ind w:left="196" w:right="-71" w:hanging="196"/>
        <w:rPr>
          <w:rFonts w:ascii="Arial" w:hAnsi="Arial" w:cs="Arial"/>
          <w:sz w:val="22"/>
          <w:szCs w:val="22"/>
        </w:rPr>
      </w:pPr>
      <w:r w:rsidRPr="00D11B96">
        <w:rPr>
          <w:rFonts w:ascii="Arial" w:hAnsi="Arial" w:cs="Arial"/>
          <w:w w:val="99"/>
          <w:sz w:val="22"/>
          <w:szCs w:val="22"/>
        </w:rPr>
        <w:t>a</w:t>
      </w:r>
    </w:p>
    <w:p w14:paraId="73D7373D" w14:textId="77777777" w:rsidR="00D11B96" w:rsidRDefault="00D11B96" w:rsidP="005D52D7">
      <w:pPr>
        <w:pStyle w:val="Tekstpodstawowy"/>
        <w:ind w:left="196" w:right="-71" w:hanging="196"/>
        <w:rPr>
          <w:rFonts w:ascii="Arial" w:hAnsi="Arial" w:cs="Arial"/>
          <w:spacing w:val="-1"/>
          <w:sz w:val="22"/>
          <w:szCs w:val="22"/>
        </w:rPr>
      </w:pPr>
      <w:r w:rsidRPr="00D11B96">
        <w:rPr>
          <w:rFonts w:ascii="Arial" w:hAnsi="Arial" w:cs="Arial"/>
          <w:spacing w:val="-1"/>
          <w:sz w:val="22"/>
          <w:szCs w:val="22"/>
        </w:rPr>
        <w:t>…....................................................................................................................</w:t>
      </w:r>
      <w:r>
        <w:rPr>
          <w:rFonts w:ascii="Arial" w:hAnsi="Arial" w:cs="Arial"/>
          <w:spacing w:val="-1"/>
          <w:sz w:val="22"/>
          <w:szCs w:val="22"/>
        </w:rPr>
        <w:t>...............................</w:t>
      </w:r>
    </w:p>
    <w:p w14:paraId="226F1014" w14:textId="77777777" w:rsidR="00D11B96" w:rsidRDefault="00D11B96" w:rsidP="005D52D7">
      <w:pPr>
        <w:pStyle w:val="Tekstpodstawowy"/>
        <w:ind w:left="196" w:right="-71" w:hanging="196"/>
        <w:rPr>
          <w:rFonts w:ascii="Arial" w:hAnsi="Arial" w:cs="Arial"/>
          <w:spacing w:val="-8"/>
          <w:sz w:val="22"/>
          <w:szCs w:val="22"/>
        </w:rPr>
      </w:pPr>
      <w:r w:rsidRPr="00D11B96">
        <w:rPr>
          <w:rFonts w:ascii="Arial" w:hAnsi="Arial" w:cs="Arial"/>
          <w:spacing w:val="-1"/>
          <w:sz w:val="22"/>
          <w:szCs w:val="22"/>
        </w:rPr>
        <w:t>..........................,</w:t>
      </w:r>
      <w:r w:rsidRPr="00D11B96">
        <w:rPr>
          <w:rFonts w:ascii="Arial" w:hAnsi="Arial" w:cs="Arial"/>
          <w:spacing w:val="58"/>
          <w:sz w:val="22"/>
          <w:szCs w:val="22"/>
        </w:rPr>
        <w:t xml:space="preserve"> </w:t>
      </w:r>
      <w:r w:rsidRPr="00D11B96">
        <w:rPr>
          <w:rFonts w:ascii="Arial" w:hAnsi="Arial" w:cs="Arial"/>
          <w:sz w:val="22"/>
          <w:szCs w:val="22"/>
        </w:rPr>
        <w:t>z</w:t>
      </w:r>
      <w:r w:rsidRPr="00D11B96">
        <w:rPr>
          <w:rFonts w:ascii="Arial" w:hAnsi="Arial" w:cs="Arial"/>
          <w:spacing w:val="-9"/>
          <w:sz w:val="22"/>
          <w:szCs w:val="22"/>
        </w:rPr>
        <w:t xml:space="preserve"> </w:t>
      </w:r>
      <w:r w:rsidRPr="00D11B96">
        <w:rPr>
          <w:rFonts w:ascii="Arial" w:hAnsi="Arial" w:cs="Arial"/>
          <w:sz w:val="22"/>
          <w:szCs w:val="22"/>
        </w:rPr>
        <w:t>siedzibą:</w:t>
      </w:r>
      <w:r w:rsidRPr="00D11B96">
        <w:rPr>
          <w:rFonts w:ascii="Arial" w:hAnsi="Arial" w:cs="Arial"/>
          <w:spacing w:val="-8"/>
          <w:sz w:val="22"/>
          <w:szCs w:val="22"/>
        </w:rPr>
        <w:t xml:space="preserve"> </w:t>
      </w:r>
      <w:r w:rsidRPr="00D11B96">
        <w:rPr>
          <w:rFonts w:ascii="Arial" w:hAnsi="Arial" w:cs="Arial"/>
          <w:sz w:val="22"/>
          <w:szCs w:val="22"/>
        </w:rPr>
        <w:t>…...............................................................,</w:t>
      </w:r>
      <w:r w:rsidRPr="00D11B96">
        <w:rPr>
          <w:rFonts w:ascii="Arial" w:hAnsi="Arial" w:cs="Arial"/>
          <w:spacing w:val="-8"/>
          <w:sz w:val="22"/>
          <w:szCs w:val="22"/>
        </w:rPr>
        <w:t xml:space="preserve"> </w:t>
      </w:r>
    </w:p>
    <w:p w14:paraId="19C89EEB"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NIP:</w:t>
      </w:r>
      <w:r>
        <w:rPr>
          <w:rFonts w:ascii="Arial" w:hAnsi="Arial" w:cs="Arial"/>
          <w:sz w:val="22"/>
          <w:szCs w:val="22"/>
        </w:rPr>
        <w:t xml:space="preserve"> </w:t>
      </w:r>
      <w:r w:rsidRPr="00D11B96">
        <w:rPr>
          <w:rFonts w:ascii="Arial" w:hAnsi="Arial" w:cs="Arial"/>
          <w:sz w:val="22"/>
          <w:szCs w:val="22"/>
        </w:rPr>
        <w:t>……....................,</w:t>
      </w:r>
      <w:r>
        <w:rPr>
          <w:rFonts w:ascii="Arial" w:hAnsi="Arial" w:cs="Arial"/>
          <w:sz w:val="22"/>
          <w:szCs w:val="22"/>
        </w:rPr>
        <w:t xml:space="preserve"> </w:t>
      </w:r>
      <w:r w:rsidRPr="00D11B96">
        <w:rPr>
          <w:rFonts w:ascii="Arial" w:hAnsi="Arial" w:cs="Arial"/>
          <w:sz w:val="22"/>
          <w:szCs w:val="22"/>
        </w:rPr>
        <w:t>REGON:</w:t>
      </w:r>
      <w:r w:rsidRPr="00D11B96">
        <w:rPr>
          <w:rFonts w:ascii="Arial" w:hAnsi="Arial" w:cs="Arial"/>
          <w:spacing w:val="-6"/>
          <w:sz w:val="22"/>
          <w:szCs w:val="22"/>
        </w:rPr>
        <w:t xml:space="preserve"> </w:t>
      </w:r>
      <w:r w:rsidRPr="00D11B96">
        <w:rPr>
          <w:rFonts w:ascii="Arial" w:hAnsi="Arial" w:cs="Arial"/>
          <w:sz w:val="22"/>
          <w:szCs w:val="22"/>
        </w:rPr>
        <w:t>…………….......................</w:t>
      </w:r>
    </w:p>
    <w:p w14:paraId="40855412" w14:textId="77777777" w:rsidR="009B5FA1" w:rsidRPr="00D11B96" w:rsidRDefault="00D11B96" w:rsidP="005D52D7">
      <w:pPr>
        <w:pStyle w:val="Tekstpodstawowy"/>
        <w:tabs>
          <w:tab w:val="left" w:leader="dot" w:pos="4564"/>
        </w:tabs>
        <w:spacing w:before="2" w:line="243" w:lineRule="exact"/>
        <w:ind w:left="196" w:right="-71" w:hanging="196"/>
        <w:rPr>
          <w:rFonts w:ascii="Arial" w:hAnsi="Arial" w:cs="Arial"/>
          <w:sz w:val="22"/>
          <w:szCs w:val="22"/>
        </w:rPr>
      </w:pPr>
      <w:r w:rsidRPr="00D11B96">
        <w:rPr>
          <w:rFonts w:ascii="Arial" w:hAnsi="Arial" w:cs="Arial"/>
          <w:sz w:val="22"/>
          <w:szCs w:val="22"/>
        </w:rPr>
        <w:t>reprezentowanym</w:t>
      </w:r>
      <w:r w:rsidRPr="00D11B96">
        <w:rPr>
          <w:rFonts w:ascii="Arial" w:hAnsi="Arial" w:cs="Arial"/>
          <w:spacing w:val="-4"/>
          <w:sz w:val="22"/>
          <w:szCs w:val="22"/>
        </w:rPr>
        <w:t xml:space="preserve"> </w:t>
      </w:r>
      <w:r w:rsidRPr="00D11B96">
        <w:rPr>
          <w:rFonts w:ascii="Arial" w:hAnsi="Arial" w:cs="Arial"/>
          <w:sz w:val="22"/>
          <w:szCs w:val="22"/>
        </w:rPr>
        <w:t>przez:</w:t>
      </w:r>
    </w:p>
    <w:p w14:paraId="55F700F1" w14:textId="77777777" w:rsidR="009B5FA1" w:rsidRDefault="00D11B96" w:rsidP="005D52D7">
      <w:pPr>
        <w:spacing w:line="243" w:lineRule="exact"/>
        <w:ind w:left="196" w:right="-71" w:hanging="196"/>
        <w:jc w:val="both"/>
        <w:rPr>
          <w:rFonts w:ascii="Arial" w:hAnsi="Arial" w:cs="Arial"/>
        </w:rPr>
      </w:pPr>
      <w:r w:rsidRPr="00D11B96">
        <w:rPr>
          <w:rFonts w:ascii="Arial" w:hAnsi="Arial" w:cs="Arial"/>
        </w:rPr>
        <w:t>….................................…..............................</w:t>
      </w:r>
    </w:p>
    <w:p w14:paraId="7FEC058C" w14:textId="77777777" w:rsidR="00D11B96" w:rsidRPr="00D11B96" w:rsidRDefault="00D11B96" w:rsidP="005D52D7">
      <w:pPr>
        <w:spacing w:line="243" w:lineRule="exact"/>
        <w:ind w:left="196" w:right="-71" w:hanging="196"/>
        <w:jc w:val="both"/>
        <w:rPr>
          <w:rFonts w:ascii="Arial" w:hAnsi="Arial" w:cs="Arial"/>
        </w:rPr>
      </w:pPr>
      <w:r w:rsidRPr="00D11B96">
        <w:rPr>
          <w:rFonts w:ascii="Arial" w:hAnsi="Arial" w:cs="Arial"/>
        </w:rPr>
        <w:t>na</w:t>
      </w:r>
      <w:r w:rsidRPr="00D11B96">
        <w:rPr>
          <w:rFonts w:ascii="Arial" w:hAnsi="Arial" w:cs="Arial"/>
          <w:spacing w:val="-2"/>
        </w:rPr>
        <w:t xml:space="preserve"> </w:t>
      </w:r>
      <w:r w:rsidRPr="00D11B96">
        <w:rPr>
          <w:rFonts w:ascii="Arial" w:hAnsi="Arial" w:cs="Arial"/>
        </w:rPr>
        <w:t>podstawie</w:t>
      </w:r>
      <w:r w:rsidRPr="00D11B96">
        <w:rPr>
          <w:rFonts w:ascii="Arial" w:hAnsi="Arial" w:cs="Arial"/>
        </w:rPr>
        <w:tab/>
      </w:r>
      <w:r>
        <w:rPr>
          <w:rFonts w:ascii="Arial" w:hAnsi="Arial" w:cs="Arial"/>
        </w:rPr>
        <w:t>………………………….</w:t>
      </w:r>
      <w:r>
        <w:rPr>
          <w:rStyle w:val="Odwoanieprzypisudolnego"/>
          <w:rFonts w:ascii="Arial" w:hAnsi="Arial" w:cs="Arial"/>
        </w:rPr>
        <w:footnoteReference w:id="1"/>
      </w:r>
    </w:p>
    <w:p w14:paraId="1C9DD08F"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zwanym dalej</w:t>
      </w:r>
      <w:r>
        <w:rPr>
          <w:rFonts w:ascii="Arial" w:hAnsi="Arial" w:cs="Arial"/>
          <w:sz w:val="22"/>
          <w:szCs w:val="22"/>
        </w:rPr>
        <w:t xml:space="preserve"> </w:t>
      </w:r>
      <w:r w:rsidRPr="00D11B96">
        <w:rPr>
          <w:rFonts w:ascii="Arial" w:hAnsi="Arial" w:cs="Arial"/>
          <w:b/>
          <w:sz w:val="22"/>
          <w:szCs w:val="22"/>
        </w:rPr>
        <w:t>Wykonawcą</w:t>
      </w:r>
      <w:r w:rsidRPr="00D11B96">
        <w:rPr>
          <w:rFonts w:ascii="Arial" w:hAnsi="Arial" w:cs="Arial"/>
          <w:sz w:val="22"/>
          <w:szCs w:val="22"/>
        </w:rPr>
        <w:t>,</w:t>
      </w:r>
      <w:r w:rsidRPr="00D11B96">
        <w:rPr>
          <w:rFonts w:ascii="Arial" w:hAnsi="Arial" w:cs="Arial"/>
          <w:spacing w:val="-43"/>
          <w:sz w:val="22"/>
          <w:szCs w:val="22"/>
        </w:rPr>
        <w:t xml:space="preserve"> </w:t>
      </w:r>
      <w:r w:rsidRPr="00D11B96">
        <w:rPr>
          <w:rFonts w:ascii="Arial" w:hAnsi="Arial" w:cs="Arial"/>
          <w:sz w:val="22"/>
          <w:szCs w:val="22"/>
        </w:rPr>
        <w:t>o</w:t>
      </w:r>
      <w:r w:rsidRPr="00D11B96">
        <w:rPr>
          <w:rFonts w:ascii="Arial" w:hAnsi="Arial" w:cs="Arial"/>
          <w:spacing w:val="-1"/>
          <w:sz w:val="22"/>
          <w:szCs w:val="22"/>
        </w:rPr>
        <w:t xml:space="preserve"> </w:t>
      </w:r>
      <w:r w:rsidRPr="00D11B96">
        <w:rPr>
          <w:rFonts w:ascii="Arial" w:hAnsi="Arial" w:cs="Arial"/>
          <w:sz w:val="22"/>
          <w:szCs w:val="22"/>
        </w:rPr>
        <w:t>następującej</w:t>
      </w:r>
      <w:r w:rsidRPr="00D11B96">
        <w:rPr>
          <w:rFonts w:ascii="Arial" w:hAnsi="Arial" w:cs="Arial"/>
          <w:spacing w:val="-1"/>
          <w:sz w:val="22"/>
          <w:szCs w:val="22"/>
        </w:rPr>
        <w:t xml:space="preserve"> </w:t>
      </w:r>
      <w:r w:rsidRPr="00D11B96">
        <w:rPr>
          <w:rFonts w:ascii="Arial" w:hAnsi="Arial" w:cs="Arial"/>
          <w:sz w:val="22"/>
          <w:szCs w:val="22"/>
        </w:rPr>
        <w:t>treści:</w:t>
      </w:r>
    </w:p>
    <w:p w14:paraId="6D56CBCC" w14:textId="77777777" w:rsidR="009B5FA1" w:rsidRPr="00D11B96" w:rsidRDefault="009B5FA1" w:rsidP="005D52D7">
      <w:pPr>
        <w:pStyle w:val="Tekstpodstawowy"/>
        <w:ind w:left="0" w:right="-71" w:firstLine="0"/>
        <w:rPr>
          <w:rFonts w:ascii="Arial" w:hAnsi="Arial" w:cs="Arial"/>
          <w:sz w:val="22"/>
          <w:szCs w:val="22"/>
        </w:rPr>
      </w:pPr>
    </w:p>
    <w:p w14:paraId="35D546BF" w14:textId="77777777" w:rsidR="009B5FA1" w:rsidRPr="0036512A" w:rsidRDefault="00D11B96" w:rsidP="005D52D7">
      <w:pPr>
        <w:pStyle w:val="Nagwek11"/>
        <w:ind w:left="0" w:right="-71"/>
        <w:jc w:val="center"/>
        <w:rPr>
          <w:rFonts w:ascii="Arial" w:hAnsi="Arial" w:cs="Arial"/>
          <w:sz w:val="22"/>
          <w:szCs w:val="22"/>
        </w:rPr>
      </w:pPr>
      <w:r w:rsidRPr="0036512A">
        <w:rPr>
          <w:rFonts w:ascii="Arial" w:hAnsi="Arial" w:cs="Arial"/>
          <w:sz w:val="22"/>
          <w:szCs w:val="22"/>
        </w:rPr>
        <w:t>§</w:t>
      </w:r>
      <w:r w:rsidRPr="0036512A">
        <w:rPr>
          <w:rFonts w:ascii="Arial" w:hAnsi="Arial" w:cs="Arial"/>
          <w:spacing w:val="-2"/>
          <w:sz w:val="22"/>
          <w:szCs w:val="22"/>
        </w:rPr>
        <w:t xml:space="preserve"> </w:t>
      </w:r>
      <w:r w:rsidRPr="0036512A">
        <w:rPr>
          <w:rFonts w:ascii="Arial" w:hAnsi="Arial" w:cs="Arial"/>
          <w:sz w:val="22"/>
          <w:szCs w:val="22"/>
        </w:rPr>
        <w:t>1</w:t>
      </w:r>
    </w:p>
    <w:p w14:paraId="06AF20C6" w14:textId="4CD630E1" w:rsidR="003824FB" w:rsidRDefault="00D11B96">
      <w:pPr>
        <w:pStyle w:val="Akapitzlist"/>
        <w:numPr>
          <w:ilvl w:val="0"/>
          <w:numId w:val="14"/>
        </w:numPr>
        <w:tabs>
          <w:tab w:val="left" w:pos="284"/>
        </w:tabs>
        <w:ind w:left="0" w:firstLine="0"/>
        <w:rPr>
          <w:rFonts w:ascii="Arial" w:eastAsia="Times New Roman" w:hAnsi="Arial" w:cs="Arial"/>
          <w:b/>
          <w:bCs/>
          <w:u w:val="single"/>
          <w:lang w:eastAsia="pl-PL"/>
        </w:rPr>
      </w:pPr>
      <w:r w:rsidRPr="003824FB">
        <w:rPr>
          <w:rFonts w:ascii="Arial" w:hAnsi="Arial" w:cs="Arial"/>
        </w:rPr>
        <w:t>W</w:t>
      </w:r>
      <w:r w:rsidRPr="003824FB">
        <w:rPr>
          <w:rFonts w:ascii="Arial" w:hAnsi="Arial" w:cs="Arial"/>
          <w:spacing w:val="56"/>
        </w:rPr>
        <w:t xml:space="preserve"> </w:t>
      </w:r>
      <w:r w:rsidRPr="003824FB">
        <w:rPr>
          <w:rFonts w:ascii="Arial" w:hAnsi="Arial" w:cs="Arial"/>
        </w:rPr>
        <w:t>wyniku</w:t>
      </w:r>
      <w:r w:rsidRPr="003824FB">
        <w:rPr>
          <w:rFonts w:ascii="Arial" w:hAnsi="Arial" w:cs="Arial"/>
          <w:spacing w:val="58"/>
        </w:rPr>
        <w:t xml:space="preserve"> </w:t>
      </w:r>
      <w:r w:rsidRPr="003824FB">
        <w:rPr>
          <w:rFonts w:ascii="Arial" w:hAnsi="Arial" w:cs="Arial"/>
        </w:rPr>
        <w:t>rozstrzygnięcia</w:t>
      </w:r>
      <w:r w:rsidRPr="003824FB">
        <w:rPr>
          <w:rFonts w:ascii="Arial" w:hAnsi="Arial" w:cs="Arial"/>
          <w:spacing w:val="56"/>
        </w:rPr>
        <w:t xml:space="preserve"> </w:t>
      </w:r>
      <w:r w:rsidRPr="003824FB">
        <w:rPr>
          <w:rFonts w:ascii="Arial" w:hAnsi="Arial" w:cs="Arial"/>
        </w:rPr>
        <w:t>postępowania</w:t>
      </w:r>
      <w:r w:rsidRPr="003824FB">
        <w:rPr>
          <w:rFonts w:ascii="Arial" w:hAnsi="Arial" w:cs="Arial"/>
          <w:spacing w:val="57"/>
        </w:rPr>
        <w:t xml:space="preserve"> </w:t>
      </w:r>
      <w:r w:rsidRPr="003824FB">
        <w:rPr>
          <w:rFonts w:ascii="Arial" w:hAnsi="Arial" w:cs="Arial"/>
        </w:rPr>
        <w:t>o</w:t>
      </w:r>
      <w:r w:rsidRPr="003824FB">
        <w:rPr>
          <w:rFonts w:ascii="Arial" w:hAnsi="Arial" w:cs="Arial"/>
          <w:spacing w:val="56"/>
        </w:rPr>
        <w:t xml:space="preserve"> </w:t>
      </w:r>
      <w:r w:rsidRPr="003824FB">
        <w:rPr>
          <w:rFonts w:ascii="Arial" w:hAnsi="Arial" w:cs="Arial"/>
        </w:rPr>
        <w:t>udzielenie</w:t>
      </w:r>
      <w:r w:rsidRPr="003824FB">
        <w:rPr>
          <w:rFonts w:ascii="Arial" w:hAnsi="Arial" w:cs="Arial"/>
          <w:spacing w:val="56"/>
        </w:rPr>
        <w:t xml:space="preserve"> </w:t>
      </w:r>
      <w:r w:rsidRPr="003824FB">
        <w:rPr>
          <w:rFonts w:ascii="Arial" w:hAnsi="Arial" w:cs="Arial"/>
        </w:rPr>
        <w:t>zamówienia</w:t>
      </w:r>
      <w:r w:rsidRPr="003824FB">
        <w:rPr>
          <w:rFonts w:ascii="Arial" w:hAnsi="Arial" w:cs="Arial"/>
          <w:spacing w:val="57"/>
        </w:rPr>
        <w:t xml:space="preserve"> </w:t>
      </w:r>
      <w:r w:rsidRPr="003824FB">
        <w:rPr>
          <w:rFonts w:ascii="Arial" w:hAnsi="Arial" w:cs="Arial"/>
        </w:rPr>
        <w:t>publicznego</w:t>
      </w:r>
      <w:r w:rsidRPr="003824FB">
        <w:rPr>
          <w:rFonts w:ascii="Arial" w:hAnsi="Arial" w:cs="Arial"/>
          <w:spacing w:val="56"/>
        </w:rPr>
        <w:t xml:space="preserve"> </w:t>
      </w:r>
      <w:r w:rsidRPr="003824FB">
        <w:rPr>
          <w:rFonts w:ascii="Arial" w:hAnsi="Arial" w:cs="Arial"/>
        </w:rPr>
        <w:t>RI.271.</w:t>
      </w:r>
      <w:r w:rsidR="00FD309D">
        <w:rPr>
          <w:rFonts w:ascii="Arial" w:hAnsi="Arial" w:cs="Arial"/>
        </w:rPr>
        <w:t>20</w:t>
      </w:r>
      <w:r w:rsidRPr="003824FB">
        <w:rPr>
          <w:rFonts w:ascii="Arial" w:hAnsi="Arial" w:cs="Arial"/>
        </w:rPr>
        <w:t>.202</w:t>
      </w:r>
      <w:r w:rsidR="003F5581">
        <w:rPr>
          <w:rFonts w:ascii="Arial" w:hAnsi="Arial" w:cs="Arial"/>
        </w:rPr>
        <w:t>4</w:t>
      </w:r>
      <w:r w:rsidRPr="003824FB">
        <w:rPr>
          <w:rFonts w:ascii="Arial" w:hAnsi="Arial" w:cs="Arial"/>
        </w:rPr>
        <w:t xml:space="preserve"> prowadzonego</w:t>
      </w:r>
      <w:r w:rsidRPr="003824FB">
        <w:rPr>
          <w:rFonts w:ascii="Arial" w:hAnsi="Arial" w:cs="Arial"/>
          <w:spacing w:val="42"/>
        </w:rPr>
        <w:t xml:space="preserve"> </w:t>
      </w:r>
      <w:r w:rsidRPr="003824FB">
        <w:rPr>
          <w:rFonts w:ascii="Arial" w:hAnsi="Arial" w:cs="Arial"/>
        </w:rPr>
        <w:t>w</w:t>
      </w:r>
      <w:r w:rsidRPr="003824FB">
        <w:rPr>
          <w:rFonts w:ascii="Arial" w:hAnsi="Arial" w:cs="Arial"/>
          <w:spacing w:val="42"/>
        </w:rPr>
        <w:t xml:space="preserve"> </w:t>
      </w:r>
      <w:r w:rsidRPr="003824FB">
        <w:rPr>
          <w:rFonts w:ascii="Arial" w:hAnsi="Arial" w:cs="Arial"/>
        </w:rPr>
        <w:t>trybie</w:t>
      </w:r>
      <w:r w:rsidRPr="003824FB">
        <w:rPr>
          <w:rFonts w:ascii="Arial" w:hAnsi="Arial" w:cs="Arial"/>
          <w:spacing w:val="41"/>
        </w:rPr>
        <w:t xml:space="preserve"> </w:t>
      </w:r>
      <w:r w:rsidRPr="003824FB">
        <w:rPr>
          <w:rFonts w:ascii="Arial" w:hAnsi="Arial" w:cs="Arial"/>
        </w:rPr>
        <w:t>podstawowym</w:t>
      </w:r>
      <w:r w:rsidRPr="003824FB">
        <w:rPr>
          <w:rFonts w:ascii="Arial" w:hAnsi="Arial" w:cs="Arial"/>
          <w:spacing w:val="41"/>
        </w:rPr>
        <w:t xml:space="preserve"> </w:t>
      </w:r>
      <w:r w:rsidRPr="003824FB">
        <w:rPr>
          <w:rFonts w:ascii="Arial" w:hAnsi="Arial" w:cs="Arial"/>
        </w:rPr>
        <w:t>bez</w:t>
      </w:r>
      <w:r w:rsidRPr="003824FB">
        <w:rPr>
          <w:rFonts w:ascii="Arial" w:hAnsi="Arial" w:cs="Arial"/>
          <w:spacing w:val="43"/>
        </w:rPr>
        <w:t xml:space="preserve"> </w:t>
      </w:r>
      <w:r w:rsidRPr="003824FB">
        <w:rPr>
          <w:rFonts w:ascii="Arial" w:hAnsi="Arial" w:cs="Arial"/>
        </w:rPr>
        <w:t>negocjacji</w:t>
      </w:r>
      <w:r w:rsidRPr="003824FB">
        <w:rPr>
          <w:rFonts w:ascii="Arial" w:hAnsi="Arial" w:cs="Arial"/>
          <w:spacing w:val="42"/>
        </w:rPr>
        <w:t xml:space="preserve"> </w:t>
      </w:r>
      <w:r w:rsidRPr="003824FB">
        <w:rPr>
          <w:rFonts w:ascii="Arial" w:hAnsi="Arial" w:cs="Arial"/>
        </w:rPr>
        <w:t>zgodnie</w:t>
      </w:r>
      <w:r w:rsidRPr="003824FB">
        <w:rPr>
          <w:rFonts w:ascii="Arial" w:hAnsi="Arial" w:cs="Arial"/>
          <w:spacing w:val="41"/>
        </w:rPr>
        <w:t xml:space="preserve"> </w:t>
      </w:r>
      <w:r w:rsidRPr="003824FB">
        <w:rPr>
          <w:rFonts w:ascii="Arial" w:hAnsi="Arial" w:cs="Arial"/>
        </w:rPr>
        <w:t>z</w:t>
      </w:r>
      <w:r w:rsidRPr="003824FB">
        <w:rPr>
          <w:rFonts w:ascii="Arial" w:hAnsi="Arial" w:cs="Arial"/>
          <w:spacing w:val="43"/>
        </w:rPr>
        <w:t xml:space="preserve"> </w:t>
      </w:r>
      <w:r w:rsidRPr="003824FB">
        <w:rPr>
          <w:rFonts w:ascii="Arial" w:hAnsi="Arial" w:cs="Arial"/>
        </w:rPr>
        <w:t>ustawą</w:t>
      </w:r>
      <w:r w:rsidRPr="003824FB">
        <w:rPr>
          <w:rFonts w:ascii="Arial" w:hAnsi="Arial" w:cs="Arial"/>
          <w:spacing w:val="42"/>
        </w:rPr>
        <w:t xml:space="preserve"> </w:t>
      </w:r>
      <w:r w:rsidRPr="003824FB">
        <w:rPr>
          <w:rFonts w:ascii="Arial" w:hAnsi="Arial" w:cs="Arial"/>
        </w:rPr>
        <w:t>z</w:t>
      </w:r>
      <w:r w:rsidRPr="003824FB">
        <w:rPr>
          <w:rFonts w:ascii="Arial" w:hAnsi="Arial" w:cs="Arial"/>
          <w:spacing w:val="41"/>
        </w:rPr>
        <w:t xml:space="preserve"> </w:t>
      </w:r>
      <w:r w:rsidRPr="003824FB">
        <w:rPr>
          <w:rFonts w:ascii="Arial" w:hAnsi="Arial" w:cs="Arial"/>
        </w:rPr>
        <w:t>dnia</w:t>
      </w:r>
      <w:r w:rsidRPr="003824FB">
        <w:rPr>
          <w:rFonts w:ascii="Arial" w:hAnsi="Arial" w:cs="Arial"/>
          <w:spacing w:val="40"/>
        </w:rPr>
        <w:t xml:space="preserve"> </w:t>
      </w:r>
      <w:r w:rsidRPr="003824FB">
        <w:rPr>
          <w:rFonts w:ascii="Arial" w:hAnsi="Arial" w:cs="Arial"/>
        </w:rPr>
        <w:t>11</w:t>
      </w:r>
      <w:r w:rsidRPr="003824FB">
        <w:rPr>
          <w:rFonts w:ascii="Arial" w:hAnsi="Arial" w:cs="Arial"/>
          <w:spacing w:val="42"/>
        </w:rPr>
        <w:t xml:space="preserve"> </w:t>
      </w:r>
      <w:r w:rsidRPr="003824FB">
        <w:rPr>
          <w:rFonts w:ascii="Arial" w:hAnsi="Arial" w:cs="Arial"/>
        </w:rPr>
        <w:t>września</w:t>
      </w:r>
      <w:r w:rsidRPr="003824FB">
        <w:rPr>
          <w:rFonts w:ascii="Arial" w:hAnsi="Arial" w:cs="Arial"/>
          <w:spacing w:val="43"/>
        </w:rPr>
        <w:t xml:space="preserve"> </w:t>
      </w:r>
      <w:r w:rsidRPr="003824FB">
        <w:rPr>
          <w:rFonts w:ascii="Arial" w:hAnsi="Arial" w:cs="Arial"/>
        </w:rPr>
        <w:t>2019 r.</w:t>
      </w:r>
      <w:r w:rsidRPr="003824FB">
        <w:rPr>
          <w:rFonts w:ascii="Arial" w:hAnsi="Arial" w:cs="Arial"/>
          <w:spacing w:val="42"/>
        </w:rPr>
        <w:t xml:space="preserve"> </w:t>
      </w:r>
      <w:r w:rsidRPr="003824FB">
        <w:rPr>
          <w:rFonts w:ascii="Arial" w:hAnsi="Arial" w:cs="Arial"/>
        </w:rPr>
        <w:t>Prawo</w:t>
      </w:r>
      <w:r w:rsidRPr="003824FB">
        <w:rPr>
          <w:rFonts w:ascii="Arial" w:hAnsi="Arial" w:cs="Arial"/>
          <w:spacing w:val="-43"/>
        </w:rPr>
        <w:t xml:space="preserve"> </w:t>
      </w:r>
      <w:r w:rsidRPr="003824FB">
        <w:rPr>
          <w:rFonts w:ascii="Arial" w:hAnsi="Arial" w:cs="Arial"/>
        </w:rPr>
        <w:t>zamówień</w:t>
      </w:r>
      <w:r w:rsidRPr="003824FB">
        <w:rPr>
          <w:rFonts w:ascii="Arial" w:hAnsi="Arial" w:cs="Arial"/>
          <w:spacing w:val="-1"/>
        </w:rPr>
        <w:t xml:space="preserve"> </w:t>
      </w:r>
      <w:r w:rsidRPr="003824FB">
        <w:rPr>
          <w:rFonts w:ascii="Arial" w:hAnsi="Arial" w:cs="Arial"/>
        </w:rPr>
        <w:t>publicznych (</w:t>
      </w:r>
      <w:r w:rsidRPr="003824FB">
        <w:rPr>
          <w:rFonts w:ascii="Arial" w:hAnsi="Arial" w:cs="Arial"/>
          <w:i/>
        </w:rPr>
        <w:t>tj.</w:t>
      </w:r>
      <w:r w:rsidRPr="003824FB">
        <w:rPr>
          <w:rFonts w:ascii="Arial" w:hAnsi="Arial" w:cs="Arial"/>
          <w:i/>
          <w:spacing w:val="6"/>
        </w:rPr>
        <w:t xml:space="preserve"> </w:t>
      </w:r>
      <w:r w:rsidRPr="003824FB">
        <w:rPr>
          <w:rFonts w:ascii="Arial" w:hAnsi="Arial" w:cs="Arial"/>
          <w:i/>
        </w:rPr>
        <w:t>Dz.U. 202</w:t>
      </w:r>
      <w:r w:rsidR="003F5581">
        <w:rPr>
          <w:rFonts w:ascii="Arial" w:hAnsi="Arial" w:cs="Arial"/>
          <w:i/>
        </w:rPr>
        <w:t>3</w:t>
      </w:r>
      <w:r w:rsidRPr="003824FB">
        <w:rPr>
          <w:rFonts w:ascii="Arial" w:hAnsi="Arial" w:cs="Arial"/>
          <w:i/>
        </w:rPr>
        <w:t xml:space="preserve"> r.</w:t>
      </w:r>
      <w:r w:rsidRPr="003824FB">
        <w:rPr>
          <w:rFonts w:ascii="Arial" w:hAnsi="Arial" w:cs="Arial"/>
          <w:i/>
          <w:spacing w:val="6"/>
        </w:rPr>
        <w:t xml:space="preserve"> </w:t>
      </w:r>
      <w:r w:rsidRPr="003824FB">
        <w:rPr>
          <w:rFonts w:ascii="Arial" w:hAnsi="Arial" w:cs="Arial"/>
          <w:i/>
        </w:rPr>
        <w:t>poz.</w:t>
      </w:r>
      <w:r w:rsidRPr="003824FB">
        <w:rPr>
          <w:rFonts w:ascii="Arial" w:hAnsi="Arial" w:cs="Arial"/>
          <w:i/>
          <w:spacing w:val="7"/>
        </w:rPr>
        <w:t xml:space="preserve"> </w:t>
      </w:r>
      <w:r w:rsidR="003824FB" w:rsidRPr="003824FB">
        <w:rPr>
          <w:rFonts w:ascii="Arial" w:hAnsi="Arial" w:cs="Arial"/>
          <w:i/>
        </w:rPr>
        <w:t>1605</w:t>
      </w:r>
      <w:r w:rsidR="003F5581">
        <w:rPr>
          <w:rFonts w:ascii="Arial" w:hAnsi="Arial" w:cs="Arial"/>
          <w:i/>
        </w:rPr>
        <w:t xml:space="preserve"> z późn. zm.</w:t>
      </w:r>
      <w:r w:rsidRPr="003824FB">
        <w:rPr>
          <w:rFonts w:ascii="Arial" w:hAnsi="Arial" w:cs="Arial"/>
        </w:rPr>
        <w:t>),</w:t>
      </w:r>
      <w:r w:rsidRPr="003824FB">
        <w:rPr>
          <w:rFonts w:ascii="Arial" w:hAnsi="Arial" w:cs="Arial"/>
          <w:spacing w:val="7"/>
        </w:rPr>
        <w:t xml:space="preserve"> </w:t>
      </w:r>
      <w:r w:rsidRPr="003824FB">
        <w:rPr>
          <w:rFonts w:ascii="Arial" w:hAnsi="Arial" w:cs="Arial"/>
        </w:rPr>
        <w:t>Zamawiający</w:t>
      </w:r>
      <w:r w:rsidRPr="003824FB">
        <w:rPr>
          <w:rFonts w:ascii="Arial" w:hAnsi="Arial" w:cs="Arial"/>
          <w:spacing w:val="7"/>
        </w:rPr>
        <w:t xml:space="preserve"> </w:t>
      </w:r>
      <w:r w:rsidRPr="003824FB">
        <w:rPr>
          <w:rFonts w:ascii="Arial" w:hAnsi="Arial" w:cs="Arial"/>
        </w:rPr>
        <w:t>zleca,</w:t>
      </w:r>
      <w:r w:rsidRPr="003824FB">
        <w:rPr>
          <w:rFonts w:ascii="Arial" w:hAnsi="Arial" w:cs="Arial"/>
          <w:spacing w:val="5"/>
        </w:rPr>
        <w:t xml:space="preserve"> </w:t>
      </w:r>
      <w:r w:rsidRPr="003824FB">
        <w:rPr>
          <w:rFonts w:ascii="Arial" w:hAnsi="Arial" w:cs="Arial"/>
        </w:rPr>
        <w:t>a</w:t>
      </w:r>
      <w:r w:rsidRPr="003824FB">
        <w:rPr>
          <w:rFonts w:ascii="Arial" w:hAnsi="Arial" w:cs="Arial"/>
          <w:spacing w:val="8"/>
        </w:rPr>
        <w:t xml:space="preserve"> </w:t>
      </w:r>
      <w:r w:rsidRPr="003824FB">
        <w:rPr>
          <w:rFonts w:ascii="Arial" w:hAnsi="Arial" w:cs="Arial"/>
        </w:rPr>
        <w:t>Wykonawca</w:t>
      </w:r>
      <w:r w:rsidRPr="003824FB">
        <w:rPr>
          <w:rFonts w:ascii="Arial" w:hAnsi="Arial" w:cs="Arial"/>
          <w:spacing w:val="6"/>
        </w:rPr>
        <w:t xml:space="preserve"> </w:t>
      </w:r>
      <w:r w:rsidRPr="003824FB">
        <w:rPr>
          <w:rFonts w:ascii="Arial" w:hAnsi="Arial" w:cs="Arial"/>
        </w:rPr>
        <w:t>przyjmuje</w:t>
      </w:r>
      <w:r w:rsidRPr="003824FB">
        <w:rPr>
          <w:rFonts w:ascii="Arial" w:hAnsi="Arial" w:cs="Arial"/>
          <w:spacing w:val="6"/>
        </w:rPr>
        <w:t xml:space="preserve"> </w:t>
      </w:r>
      <w:r w:rsidRPr="003824FB">
        <w:rPr>
          <w:rFonts w:ascii="Arial" w:hAnsi="Arial" w:cs="Arial"/>
        </w:rPr>
        <w:t>do</w:t>
      </w:r>
      <w:r w:rsidRPr="003824FB">
        <w:rPr>
          <w:rFonts w:ascii="Arial" w:hAnsi="Arial" w:cs="Arial"/>
          <w:spacing w:val="3"/>
        </w:rPr>
        <w:t xml:space="preserve"> </w:t>
      </w:r>
      <w:r w:rsidRPr="003824FB">
        <w:rPr>
          <w:rFonts w:ascii="Arial" w:hAnsi="Arial" w:cs="Arial"/>
        </w:rPr>
        <w:t>wykonania</w:t>
      </w:r>
      <w:r w:rsidRPr="003824FB">
        <w:rPr>
          <w:rFonts w:ascii="Arial" w:hAnsi="Arial" w:cs="Arial"/>
          <w:spacing w:val="7"/>
        </w:rPr>
        <w:t xml:space="preserve"> </w:t>
      </w:r>
      <w:r w:rsidRPr="003824FB">
        <w:rPr>
          <w:rFonts w:ascii="Arial" w:hAnsi="Arial" w:cs="Arial"/>
        </w:rPr>
        <w:t>zadanie</w:t>
      </w:r>
      <w:r w:rsidRPr="003824FB">
        <w:rPr>
          <w:rFonts w:ascii="Arial" w:hAnsi="Arial" w:cs="Arial"/>
          <w:spacing w:val="6"/>
        </w:rPr>
        <w:t xml:space="preserve"> </w:t>
      </w:r>
      <w:r w:rsidR="003F5581">
        <w:rPr>
          <w:rFonts w:ascii="Arial" w:hAnsi="Arial" w:cs="Arial"/>
        </w:rPr>
        <w:t xml:space="preserve">- </w:t>
      </w:r>
      <w:r w:rsidR="003F5581" w:rsidRPr="003F5581">
        <w:rPr>
          <w:rFonts w:ascii="Arial" w:eastAsia="Times New Roman" w:hAnsi="Arial" w:cs="Arial"/>
          <w:lang w:eastAsia="pl-PL"/>
        </w:rPr>
        <w:t>opracowanie kompletnej wielobranżowej dokumentacji projektowo-kosztorysowej w ramach zadania inwestycyjnego pn.</w:t>
      </w:r>
      <w:r w:rsidR="003F5581" w:rsidRPr="003F5581">
        <w:rPr>
          <w:rFonts w:ascii="Arial" w:eastAsia="Times New Roman" w:hAnsi="Arial" w:cs="Arial"/>
          <w:b/>
          <w:bCs/>
          <w:lang w:eastAsia="pl-PL"/>
        </w:rPr>
        <w:t xml:space="preserve"> </w:t>
      </w:r>
      <w:r w:rsidR="003824FB" w:rsidRPr="003824FB">
        <w:rPr>
          <w:rFonts w:ascii="Arial" w:eastAsia="Times New Roman" w:hAnsi="Arial" w:cs="Arial"/>
          <w:b/>
          <w:bCs/>
          <w:u w:val="single"/>
          <w:lang w:eastAsia="pl-PL"/>
        </w:rPr>
        <w:t>„</w:t>
      </w:r>
      <w:r w:rsidR="00FB511F">
        <w:rPr>
          <w:rFonts w:ascii="Arial" w:eastAsia="Times New Roman" w:hAnsi="Arial" w:cs="Arial"/>
          <w:b/>
          <w:bCs/>
          <w:u w:val="single"/>
          <w:lang w:eastAsia="pl-PL"/>
        </w:rPr>
        <w:t>Rozbudowa drogi gminnej nr 1103</w:t>
      </w:r>
      <w:r w:rsidR="00E41B33">
        <w:rPr>
          <w:rFonts w:ascii="Arial" w:eastAsia="Times New Roman" w:hAnsi="Arial" w:cs="Arial"/>
          <w:b/>
          <w:bCs/>
          <w:u w:val="single"/>
          <w:lang w:eastAsia="pl-PL"/>
        </w:rPr>
        <w:t>97</w:t>
      </w:r>
      <w:r w:rsidR="00FB511F">
        <w:rPr>
          <w:rFonts w:ascii="Arial" w:eastAsia="Times New Roman" w:hAnsi="Arial" w:cs="Arial"/>
          <w:b/>
          <w:bCs/>
          <w:u w:val="single"/>
          <w:lang w:eastAsia="pl-PL"/>
        </w:rPr>
        <w:t xml:space="preserve">L w m. </w:t>
      </w:r>
      <w:r w:rsidR="00E41B33">
        <w:rPr>
          <w:rFonts w:ascii="Arial" w:eastAsia="Times New Roman" w:hAnsi="Arial" w:cs="Arial"/>
          <w:b/>
          <w:bCs/>
          <w:u w:val="single"/>
          <w:lang w:eastAsia="pl-PL"/>
        </w:rPr>
        <w:t>Sitaniec Wolica w zakresie budowy chodnika</w:t>
      </w:r>
      <w:r w:rsidR="003824FB" w:rsidRPr="003824FB">
        <w:rPr>
          <w:rFonts w:ascii="Arial" w:eastAsia="Times New Roman" w:hAnsi="Arial" w:cs="Arial"/>
          <w:b/>
          <w:bCs/>
          <w:u w:val="single"/>
          <w:lang w:eastAsia="pl-PL"/>
        </w:rPr>
        <w:t>”</w:t>
      </w:r>
      <w:r w:rsidR="003824FB">
        <w:rPr>
          <w:rFonts w:ascii="Arial" w:eastAsia="Times New Roman" w:hAnsi="Arial" w:cs="Arial"/>
          <w:b/>
          <w:bCs/>
          <w:u w:val="single"/>
          <w:lang w:eastAsia="pl-PL"/>
        </w:rPr>
        <w:t>.</w:t>
      </w:r>
    </w:p>
    <w:p w14:paraId="25FEC3AA" w14:textId="69BC26E6" w:rsidR="003824FB" w:rsidRPr="003824FB" w:rsidRDefault="003824FB" w:rsidP="005D52D7">
      <w:pPr>
        <w:tabs>
          <w:tab w:val="left" w:pos="284"/>
        </w:tabs>
        <w:jc w:val="both"/>
        <w:rPr>
          <w:rFonts w:ascii="Arial" w:hAnsi="Arial" w:cs="Arial"/>
        </w:rPr>
      </w:pPr>
      <w:r>
        <w:rPr>
          <w:rFonts w:ascii="Arial" w:hAnsi="Arial" w:cs="Arial"/>
        </w:rPr>
        <w:t xml:space="preserve">2. </w:t>
      </w:r>
      <w:r w:rsidRPr="003824FB">
        <w:rPr>
          <w:rFonts w:ascii="Arial" w:hAnsi="Arial" w:cs="Arial"/>
        </w:rPr>
        <w:t>Szczegółowy zakres przedmiotu umowy Wykonawcy został określony w oparciu o poniżej wymienione dokumenty, nazywane w dalszej części umowy dokumentacją, obejmującą:</w:t>
      </w:r>
    </w:p>
    <w:p w14:paraId="39A50954" w14:textId="403591B5" w:rsidR="003824FB" w:rsidRPr="003824FB" w:rsidRDefault="003824FB" w:rsidP="005D52D7">
      <w:pPr>
        <w:tabs>
          <w:tab w:val="left" w:pos="284"/>
        </w:tabs>
        <w:jc w:val="both"/>
        <w:rPr>
          <w:rFonts w:ascii="Arial" w:hAnsi="Arial" w:cs="Arial"/>
        </w:rPr>
      </w:pPr>
      <w:r w:rsidRPr="003824FB">
        <w:rPr>
          <w:rFonts w:ascii="Arial" w:hAnsi="Arial" w:cs="Arial"/>
        </w:rPr>
        <w:t>-</w:t>
      </w:r>
      <w:r w:rsidR="00E41B33">
        <w:rPr>
          <w:rFonts w:ascii="Arial" w:hAnsi="Arial" w:cs="Arial"/>
        </w:rPr>
        <w:t xml:space="preserve"> Dokumentacj</w:t>
      </w:r>
      <w:r w:rsidR="00FB183B">
        <w:rPr>
          <w:rFonts w:ascii="Arial" w:hAnsi="Arial" w:cs="Arial"/>
        </w:rPr>
        <w:t xml:space="preserve">ę - </w:t>
      </w:r>
      <w:r w:rsidR="00E41B33">
        <w:rPr>
          <w:rFonts w:ascii="Arial" w:hAnsi="Arial" w:cs="Arial"/>
        </w:rPr>
        <w:t xml:space="preserve"> zał. nr 9 do SWZ</w:t>
      </w:r>
      <w:r w:rsidR="00311F97">
        <w:rPr>
          <w:rFonts w:ascii="Arial" w:hAnsi="Arial" w:cs="Arial"/>
        </w:rPr>
        <w:t>,</w:t>
      </w:r>
    </w:p>
    <w:p w14:paraId="0B63BAAE" w14:textId="77777777" w:rsidR="003824FB" w:rsidRPr="003824FB" w:rsidRDefault="003824FB" w:rsidP="005D52D7">
      <w:pPr>
        <w:tabs>
          <w:tab w:val="left" w:pos="284"/>
        </w:tabs>
        <w:jc w:val="both"/>
        <w:rPr>
          <w:rFonts w:ascii="Arial" w:hAnsi="Arial" w:cs="Arial"/>
        </w:rPr>
      </w:pPr>
      <w:r w:rsidRPr="003824FB">
        <w:rPr>
          <w:rFonts w:ascii="Arial" w:hAnsi="Arial" w:cs="Arial"/>
        </w:rPr>
        <w:t>- SWZ (Specyfikację Warunków Zamówienia).</w:t>
      </w:r>
    </w:p>
    <w:p w14:paraId="0BFD4C8D" w14:textId="77777777" w:rsidR="003824FB" w:rsidRDefault="003824FB" w:rsidP="005D52D7">
      <w:pPr>
        <w:tabs>
          <w:tab w:val="left" w:pos="284"/>
        </w:tabs>
        <w:jc w:val="both"/>
        <w:rPr>
          <w:rFonts w:ascii="Arial" w:hAnsi="Arial" w:cs="Arial"/>
        </w:rPr>
      </w:pPr>
      <w:r w:rsidRPr="003824FB">
        <w:rPr>
          <w:rFonts w:ascii="Arial" w:hAnsi="Arial" w:cs="Arial"/>
        </w:rPr>
        <w:t>Wykonawca oświadcza,</w:t>
      </w:r>
      <w:r w:rsidRPr="003824FB">
        <w:rPr>
          <w:rFonts w:ascii="Arial" w:hAnsi="Arial" w:cs="Arial"/>
          <w:bCs/>
        </w:rPr>
        <w:t xml:space="preserve"> </w:t>
      </w:r>
      <w:r>
        <w:rPr>
          <w:rFonts w:ascii="Arial" w:hAnsi="Arial" w:cs="Arial"/>
          <w:bCs/>
        </w:rPr>
        <w:t xml:space="preserve">że zapoznał się z zakresem usługi i oświadcza, że zobowiązuje się wykonać przedmiot umowy zgodnie ze </w:t>
      </w:r>
      <w:r>
        <w:rPr>
          <w:rFonts w:ascii="Arial" w:hAnsi="Arial" w:cs="Arial"/>
        </w:rPr>
        <w:t xml:space="preserve">specyfikacją warunków zamówienia </w:t>
      </w:r>
      <w:r>
        <w:rPr>
          <w:rFonts w:ascii="Arial" w:hAnsi="Arial" w:cs="Arial"/>
          <w:bCs/>
        </w:rPr>
        <w:t>i uznaje je za wystarczające do realizacji zamówienia.</w:t>
      </w:r>
    </w:p>
    <w:p w14:paraId="0F6E7E90" w14:textId="1898E55D" w:rsidR="003824FB" w:rsidRPr="003824FB" w:rsidRDefault="003824FB">
      <w:pPr>
        <w:pStyle w:val="Akapitzlist"/>
        <w:widowControl/>
        <w:numPr>
          <w:ilvl w:val="0"/>
          <w:numId w:val="15"/>
        </w:numPr>
        <w:tabs>
          <w:tab w:val="left" w:pos="284"/>
        </w:tabs>
        <w:suppressAutoHyphens/>
        <w:autoSpaceDN/>
        <w:ind w:left="0" w:firstLine="0"/>
        <w:rPr>
          <w:rFonts w:ascii="Arial" w:hAnsi="Arial" w:cs="Arial"/>
          <w:bCs/>
        </w:rPr>
      </w:pPr>
      <w:r w:rsidRPr="003824FB">
        <w:rPr>
          <w:rFonts w:ascii="Arial" w:hAnsi="Arial" w:cs="Arial"/>
          <w:bCs/>
        </w:rPr>
        <w:t xml:space="preserve">W przypadku rozbieżności lub nieścisłości w zapisach poszczególnych dokumentów wchodzących w skład dokumentacji przyjmuje się, że prawidłowo zostały przedstawione dane wg hierarchii dokumentów wynikającej z kolejności ich wyszczególnienia w ust.2. </w:t>
      </w:r>
    </w:p>
    <w:p w14:paraId="1CFA1CC7" w14:textId="77777777" w:rsidR="003824FB" w:rsidRDefault="003824FB">
      <w:pPr>
        <w:pStyle w:val="NormalnyWeb"/>
        <w:widowControl w:val="0"/>
        <w:numPr>
          <w:ilvl w:val="0"/>
          <w:numId w:val="15"/>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bCs/>
          <w:sz w:val="22"/>
          <w:szCs w:val="22"/>
        </w:rPr>
        <w:t>Porozumiewanie się stron w sprawach związanych z wykonywaniem umowy odbywać się będzie w drodze korespondencji pisemnej doręczanej adresatom za pokwitowaniem lub korespondencji za pośrednictwem środków komunikacji elektronicznej.</w:t>
      </w:r>
    </w:p>
    <w:p w14:paraId="422EB631" w14:textId="77777777" w:rsidR="003824FB" w:rsidRDefault="003824FB">
      <w:pPr>
        <w:pStyle w:val="NormalnyWeb"/>
        <w:widowControl w:val="0"/>
        <w:numPr>
          <w:ilvl w:val="0"/>
          <w:numId w:val="15"/>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sz w:val="22"/>
          <w:szCs w:val="22"/>
        </w:rPr>
        <w:t>Wykonawca nie może rozszerzyć zakresu usługi bez uzyskania wcześniejszej zgody Zamawiającego. Zmiana zakresu usługi ustalona będzie przez obie strony.</w:t>
      </w:r>
    </w:p>
    <w:p w14:paraId="1A4EEF9D" w14:textId="77777777" w:rsidR="003824FB" w:rsidRPr="003824FB" w:rsidRDefault="003824FB" w:rsidP="005D52D7">
      <w:pPr>
        <w:pStyle w:val="Akapitzlist"/>
        <w:ind w:left="0" w:firstLine="0"/>
        <w:rPr>
          <w:rFonts w:ascii="Arial" w:eastAsia="Times New Roman" w:hAnsi="Arial" w:cs="Arial"/>
          <w:lang w:eastAsia="pl-PL"/>
        </w:rPr>
      </w:pPr>
    </w:p>
    <w:p w14:paraId="5B52F95A" w14:textId="77777777" w:rsidR="009B5FA1" w:rsidRPr="00D11B96" w:rsidRDefault="00D11B96" w:rsidP="005D52D7">
      <w:pPr>
        <w:pStyle w:val="Nagwek11"/>
        <w:ind w:left="0" w:right="-71"/>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2</w:t>
      </w:r>
      <w:r w:rsidR="009F2DD4">
        <w:rPr>
          <w:rFonts w:ascii="Arial" w:hAnsi="Arial" w:cs="Arial"/>
          <w:sz w:val="22"/>
          <w:szCs w:val="22"/>
        </w:rPr>
        <w:t xml:space="preserve"> PRZEDMIOT ZAMÓWIENIA</w:t>
      </w:r>
    </w:p>
    <w:p w14:paraId="1FCBDB3E" w14:textId="3367BC36" w:rsidR="00D42958" w:rsidRPr="00D42958" w:rsidRDefault="003F5581">
      <w:pPr>
        <w:pStyle w:val="Akapitzlist"/>
        <w:numPr>
          <w:ilvl w:val="0"/>
          <w:numId w:val="30"/>
        </w:numPr>
        <w:tabs>
          <w:tab w:val="left" w:pos="284"/>
        </w:tabs>
        <w:ind w:left="0" w:firstLine="0"/>
        <w:rPr>
          <w:rFonts w:ascii="Arial" w:eastAsia="Times New Roman" w:hAnsi="Arial" w:cs="Arial"/>
          <w:kern w:val="3"/>
          <w:lang w:eastAsia="pl-PL"/>
        </w:rPr>
      </w:pPr>
      <w:r w:rsidRPr="00D42958">
        <w:rPr>
          <w:rFonts w:ascii="Arial" w:hAnsi="Arial" w:cs="Arial"/>
        </w:rPr>
        <w:t xml:space="preserve">Przedmiotem zamówienia jest </w:t>
      </w:r>
      <w:r w:rsidR="000A6057">
        <w:rPr>
          <w:rFonts w:ascii="Arial" w:hAnsi="Arial" w:cs="Arial"/>
        </w:rPr>
        <w:t>o</w:t>
      </w:r>
      <w:r w:rsidRPr="00D42958">
        <w:rPr>
          <w:rFonts w:ascii="Arial" w:hAnsi="Arial" w:cs="Arial"/>
        </w:rPr>
        <w:t xml:space="preserve">pracowanie kompletnej wielobranżowej dokumentacji projektowo-kosztorysowej dla zadania inwestycyjnego pn.: </w:t>
      </w:r>
      <w:r w:rsidRPr="00D42958">
        <w:rPr>
          <w:rFonts w:ascii="Arial" w:eastAsia="Times New Roman" w:hAnsi="Arial" w:cs="Arial"/>
          <w:b/>
          <w:bCs/>
          <w:kern w:val="3"/>
          <w:lang w:eastAsia="pl-PL"/>
        </w:rPr>
        <w:t>„</w:t>
      </w:r>
      <w:r w:rsidR="00E41B33">
        <w:rPr>
          <w:rFonts w:ascii="Arial" w:eastAsia="Times New Roman" w:hAnsi="Arial" w:cs="Arial"/>
          <w:b/>
          <w:bCs/>
          <w:u w:val="single"/>
          <w:lang w:eastAsia="pl-PL"/>
        </w:rPr>
        <w:t>Rozbudowa drogi gminnej nr 110397L w m. Sitaniec Wolica w zakresie budowy chodnika</w:t>
      </w:r>
      <w:r w:rsidRPr="00D42958">
        <w:rPr>
          <w:rFonts w:ascii="Arial" w:eastAsia="Times New Roman" w:hAnsi="Arial" w:cs="Arial"/>
          <w:b/>
          <w:bCs/>
          <w:kern w:val="3"/>
          <w:lang w:eastAsia="pl-PL"/>
        </w:rPr>
        <w:t>”</w:t>
      </w:r>
      <w:r w:rsidRPr="00D42958">
        <w:rPr>
          <w:rFonts w:ascii="Arial" w:eastAsia="Times New Roman" w:hAnsi="Arial" w:cs="Arial"/>
          <w:kern w:val="3"/>
          <w:lang w:eastAsia="pl-PL"/>
        </w:rPr>
        <w:t xml:space="preserve">. </w:t>
      </w:r>
      <w:r w:rsidR="00D42958" w:rsidRPr="00D42958">
        <w:rPr>
          <w:rFonts w:ascii="Arial" w:hAnsi="Arial" w:cs="Arial"/>
        </w:rPr>
        <w:t xml:space="preserve">Inwestycja realizowana będzie w oparciu o ustawę z dnia 10 kwietnia 2003 r. </w:t>
      </w:r>
      <w:bookmarkStart w:id="0" w:name="_Hlk142550927"/>
      <w:r w:rsidR="00D42958" w:rsidRPr="00D42958">
        <w:rPr>
          <w:rFonts w:ascii="Arial" w:hAnsi="Arial" w:cs="Arial"/>
        </w:rPr>
        <w:t xml:space="preserve">o szczególnych zasadach przygotowania i realizacji inwestycji w zakresie dróg publicznych </w:t>
      </w:r>
      <w:bookmarkEnd w:id="0"/>
      <w:r w:rsidR="00D42958" w:rsidRPr="00D42958">
        <w:rPr>
          <w:rFonts w:ascii="Arial" w:hAnsi="Arial" w:cs="Arial"/>
        </w:rPr>
        <w:t>(t.j. Dz. U. z 20</w:t>
      </w:r>
      <w:r w:rsidR="004150E4">
        <w:rPr>
          <w:rFonts w:ascii="Arial" w:hAnsi="Arial" w:cs="Arial"/>
        </w:rPr>
        <w:t>24</w:t>
      </w:r>
      <w:r w:rsidR="00D42958" w:rsidRPr="00D42958">
        <w:rPr>
          <w:rFonts w:ascii="Arial" w:hAnsi="Arial" w:cs="Arial"/>
        </w:rPr>
        <w:t xml:space="preserve"> poz. </w:t>
      </w:r>
      <w:r w:rsidR="004150E4">
        <w:rPr>
          <w:rFonts w:ascii="Arial" w:hAnsi="Arial" w:cs="Arial"/>
        </w:rPr>
        <w:t>311</w:t>
      </w:r>
      <w:r w:rsidR="00D42958" w:rsidRPr="00D42958">
        <w:rPr>
          <w:rFonts w:ascii="Arial" w:hAnsi="Arial" w:cs="Arial"/>
        </w:rPr>
        <w:t xml:space="preserve"> z późn. zm.).</w:t>
      </w:r>
    </w:p>
    <w:p w14:paraId="75F00177" w14:textId="13D4FB28" w:rsidR="003F5581" w:rsidRDefault="00D42958" w:rsidP="00D42958">
      <w:pPr>
        <w:rPr>
          <w:rFonts w:ascii="Arial" w:hAnsi="Arial" w:cs="Arial"/>
          <w:u w:val="single"/>
        </w:rPr>
      </w:pPr>
      <w:r w:rsidRPr="00D42958">
        <w:rPr>
          <w:rFonts w:ascii="Arial" w:hAnsi="Arial" w:cs="Arial"/>
          <w:u w:val="single"/>
        </w:rPr>
        <w:t>Dokumentacja niezbędna jest do uzyskania decyzji o zezwoleniu na realizację inwestycji drogowej.</w:t>
      </w:r>
    </w:p>
    <w:p w14:paraId="1B786298" w14:textId="77777777" w:rsidR="002C24AF" w:rsidRPr="00A431F9" w:rsidRDefault="002C24AF" w:rsidP="002C24AF">
      <w:pPr>
        <w:jc w:val="both"/>
        <w:rPr>
          <w:rFonts w:ascii="Arial" w:eastAsia="Times New Roman" w:hAnsi="Arial" w:cs="Arial"/>
          <w:b/>
          <w:bCs/>
          <w:kern w:val="3"/>
          <w:lang w:eastAsia="pl-PL"/>
        </w:rPr>
      </w:pPr>
    </w:p>
    <w:p w14:paraId="746B27A6" w14:textId="542B34F8" w:rsidR="002C24AF" w:rsidRPr="00A431F9" w:rsidRDefault="002C24AF">
      <w:pPr>
        <w:pStyle w:val="Akapitzlist"/>
        <w:widowControl/>
        <w:numPr>
          <w:ilvl w:val="0"/>
          <w:numId w:val="30"/>
        </w:numPr>
        <w:ind w:left="426"/>
        <w:rPr>
          <w:rFonts w:ascii="Arial" w:hAnsi="Arial" w:cs="Arial"/>
          <w:b/>
          <w:bCs/>
        </w:rPr>
      </w:pPr>
      <w:r w:rsidRPr="00A431F9">
        <w:rPr>
          <w:rFonts w:ascii="Arial" w:hAnsi="Arial" w:cs="Arial"/>
          <w:b/>
          <w:bCs/>
        </w:rPr>
        <w:t>Zakres dokumentacji projektowej obejmuje:</w:t>
      </w:r>
    </w:p>
    <w:p w14:paraId="4DDD019E" w14:textId="2E71C114" w:rsidR="002C24AF" w:rsidRPr="008802F7" w:rsidRDefault="002C24AF" w:rsidP="008802F7">
      <w:pPr>
        <w:pStyle w:val="Akapitzlist"/>
        <w:widowControl/>
        <w:ind w:left="360" w:firstLine="0"/>
        <w:rPr>
          <w:rFonts w:ascii="Arial" w:hAnsi="Arial" w:cs="Arial"/>
        </w:rPr>
      </w:pPr>
      <w:bookmarkStart w:id="1" w:name="_Hlk121300999"/>
      <w:r w:rsidRPr="008802F7">
        <w:rPr>
          <w:rFonts w:ascii="Arial" w:hAnsi="Arial" w:cs="Arial"/>
        </w:rPr>
        <w:t xml:space="preserve">Opracowanie dokumentacji, w której należy uwzględnić rozbudowę drogi gminnej 110397L                           w zakresie budowy chodnika na odcinku ok </w:t>
      </w:r>
      <w:r w:rsidR="004150E4">
        <w:rPr>
          <w:rFonts w:ascii="Arial" w:hAnsi="Arial" w:cs="Arial"/>
        </w:rPr>
        <w:t>380</w:t>
      </w:r>
      <w:r w:rsidRPr="008802F7">
        <w:rPr>
          <w:rFonts w:ascii="Arial" w:hAnsi="Arial" w:cs="Arial"/>
        </w:rPr>
        <w:t xml:space="preserve"> m (od nr domu 98 do 119) od km 0+657 do km 1+036 w m. Sitaniec Wolica.</w:t>
      </w:r>
    </w:p>
    <w:p w14:paraId="3293DD0C" w14:textId="7EBFD143" w:rsidR="002C24AF" w:rsidRPr="002B2C5E" w:rsidRDefault="002C24AF">
      <w:pPr>
        <w:pStyle w:val="Akapitzlist"/>
        <w:widowControl/>
        <w:numPr>
          <w:ilvl w:val="1"/>
          <w:numId w:val="34"/>
        </w:numPr>
        <w:ind w:left="567" w:hanging="567"/>
        <w:rPr>
          <w:rFonts w:ascii="Arial" w:hAnsi="Arial" w:cs="Arial"/>
        </w:rPr>
      </w:pPr>
      <w:r w:rsidRPr="002B2C5E">
        <w:rPr>
          <w:rFonts w:ascii="Arial" w:hAnsi="Arial" w:cs="Arial"/>
        </w:rPr>
        <w:t>Zamawiający dopuszcza dwa rozwiązania projektowanego chodnika:</w:t>
      </w:r>
    </w:p>
    <w:p w14:paraId="46F2FAED" w14:textId="77777777" w:rsidR="00A431F9" w:rsidRPr="004150E4" w:rsidRDefault="002C24AF">
      <w:pPr>
        <w:pStyle w:val="Akapitzlist"/>
        <w:widowControl/>
        <w:numPr>
          <w:ilvl w:val="0"/>
          <w:numId w:val="13"/>
        </w:numPr>
        <w:suppressAutoHyphens/>
        <w:autoSpaceDE/>
        <w:textAlignment w:val="baseline"/>
        <w:rPr>
          <w:rFonts w:ascii="Arial" w:hAnsi="Arial" w:cs="Arial"/>
        </w:rPr>
      </w:pPr>
      <w:r w:rsidRPr="004150E4">
        <w:rPr>
          <w:rFonts w:ascii="Arial" w:hAnsi="Arial" w:cs="Arial"/>
        </w:rPr>
        <w:lastRenderedPageBreak/>
        <w:t>I rozwiązanie - chodnik o szerokości 2,0 m (bez szerokości krawężnika i obrzeża) zlokalizowany przy jezdni i oddzielony krawężnikiem betonowym, wykonany z betonowej kostki brukowej,</w:t>
      </w:r>
    </w:p>
    <w:p w14:paraId="5B8F1443" w14:textId="01E7DA90" w:rsidR="002C24AF" w:rsidRPr="004150E4" w:rsidRDefault="002C24AF">
      <w:pPr>
        <w:pStyle w:val="Akapitzlist"/>
        <w:widowControl/>
        <w:numPr>
          <w:ilvl w:val="0"/>
          <w:numId w:val="13"/>
        </w:numPr>
        <w:suppressAutoHyphens/>
        <w:autoSpaceDE/>
        <w:textAlignment w:val="baseline"/>
        <w:rPr>
          <w:rFonts w:ascii="Arial" w:hAnsi="Arial" w:cs="Arial"/>
        </w:rPr>
      </w:pPr>
      <w:r w:rsidRPr="004150E4">
        <w:rPr>
          <w:rFonts w:ascii="Arial" w:hAnsi="Arial" w:cs="Arial"/>
        </w:rPr>
        <w:t xml:space="preserve">II rozwiązanie – chodnik o szerokości 1,80 m (bez szerokości krawężnika i obrzeża) </w:t>
      </w:r>
      <w:r w:rsidR="00A431F9" w:rsidRPr="004150E4">
        <w:rPr>
          <w:rFonts w:ascii="Arial" w:hAnsi="Arial" w:cs="Arial"/>
        </w:rPr>
        <w:t xml:space="preserve">   </w:t>
      </w:r>
      <w:r w:rsidRPr="004150E4">
        <w:rPr>
          <w:rFonts w:ascii="Arial" w:hAnsi="Arial" w:cs="Arial"/>
        </w:rPr>
        <w:t>oddzielony od jezdni za pomocą pasa zieleni.</w:t>
      </w:r>
    </w:p>
    <w:p w14:paraId="1B094567" w14:textId="369E41C9" w:rsidR="002C24AF" w:rsidRPr="002B2C5E" w:rsidRDefault="002C24AF">
      <w:pPr>
        <w:pStyle w:val="Akapitzlist"/>
        <w:widowControl/>
        <w:numPr>
          <w:ilvl w:val="1"/>
          <w:numId w:val="34"/>
        </w:numPr>
        <w:suppressAutoHyphens/>
        <w:autoSpaceDE/>
        <w:textAlignment w:val="baseline"/>
        <w:rPr>
          <w:rFonts w:ascii="Arial" w:hAnsi="Arial" w:cs="Arial"/>
        </w:rPr>
      </w:pPr>
      <w:r w:rsidRPr="002B2C5E">
        <w:rPr>
          <w:rFonts w:ascii="Arial" w:hAnsi="Arial" w:cs="Arial"/>
        </w:rPr>
        <w:t xml:space="preserve">Odwodnienie powierzchniowe za pomocą rowów trawiastych oraz studni chłonnych, </w:t>
      </w:r>
      <w:r w:rsidR="002B2C5E">
        <w:rPr>
          <w:rFonts w:ascii="Arial" w:hAnsi="Arial" w:cs="Arial"/>
        </w:rPr>
        <w:t xml:space="preserve">                                   </w:t>
      </w:r>
      <w:r w:rsidRPr="002B2C5E">
        <w:rPr>
          <w:rFonts w:ascii="Arial" w:hAnsi="Arial" w:cs="Arial"/>
        </w:rPr>
        <w:t>w przypadku konieczności inne urządzenia odwadniające i odprowadzające wody opadowe.</w:t>
      </w:r>
    </w:p>
    <w:p w14:paraId="1FC20EC9" w14:textId="4BEED053" w:rsidR="002B2C5E" w:rsidRDefault="002C24AF">
      <w:pPr>
        <w:pStyle w:val="Akapitzlist"/>
        <w:widowControl/>
        <w:numPr>
          <w:ilvl w:val="1"/>
          <w:numId w:val="34"/>
        </w:numPr>
        <w:suppressAutoHyphens/>
        <w:autoSpaceDE/>
        <w:textAlignment w:val="baseline"/>
        <w:rPr>
          <w:rFonts w:ascii="Arial" w:hAnsi="Arial" w:cs="Arial"/>
        </w:rPr>
      </w:pPr>
      <w:r w:rsidRPr="002B2C5E">
        <w:rPr>
          <w:rFonts w:ascii="Arial" w:hAnsi="Arial" w:cs="Arial"/>
        </w:rPr>
        <w:t>Budowę nowych oraz przebudowę istniejących zjazdów i dojść pieszych</w:t>
      </w:r>
      <w:r w:rsidR="004150E4">
        <w:rPr>
          <w:rFonts w:ascii="Arial" w:hAnsi="Arial" w:cs="Arial"/>
        </w:rPr>
        <w:t>.</w:t>
      </w:r>
    </w:p>
    <w:p w14:paraId="0221FE3C" w14:textId="77777777" w:rsidR="002B2C5E" w:rsidRDefault="002C24AF">
      <w:pPr>
        <w:pStyle w:val="Akapitzlist"/>
        <w:widowControl/>
        <w:numPr>
          <w:ilvl w:val="1"/>
          <w:numId w:val="34"/>
        </w:numPr>
        <w:suppressAutoHyphens/>
        <w:autoSpaceDE/>
        <w:textAlignment w:val="baseline"/>
        <w:rPr>
          <w:rFonts w:ascii="Arial" w:hAnsi="Arial" w:cs="Arial"/>
        </w:rPr>
      </w:pPr>
      <w:r w:rsidRPr="002B2C5E">
        <w:rPr>
          <w:rFonts w:ascii="Arial" w:hAnsi="Arial" w:cs="Arial"/>
        </w:rPr>
        <w:t xml:space="preserve">Wycinkę drzew i krzewów kolidujących z inwestycją. </w:t>
      </w:r>
    </w:p>
    <w:p w14:paraId="5B069E0B" w14:textId="77777777" w:rsidR="002B2C5E" w:rsidRDefault="002C24AF">
      <w:pPr>
        <w:pStyle w:val="Akapitzlist"/>
        <w:widowControl/>
        <w:numPr>
          <w:ilvl w:val="1"/>
          <w:numId w:val="34"/>
        </w:numPr>
        <w:suppressAutoHyphens/>
        <w:autoSpaceDE/>
        <w:textAlignment w:val="baseline"/>
        <w:rPr>
          <w:rFonts w:ascii="Arial" w:hAnsi="Arial" w:cs="Arial"/>
        </w:rPr>
      </w:pPr>
      <w:r w:rsidRPr="002B2C5E">
        <w:rPr>
          <w:rFonts w:ascii="Arial" w:hAnsi="Arial" w:cs="Arial"/>
        </w:rPr>
        <w:t>Demontaż ogrodzeń kolidujących z inwestycją.</w:t>
      </w:r>
    </w:p>
    <w:p w14:paraId="647CAC3F" w14:textId="77777777" w:rsidR="002B2C5E" w:rsidRDefault="002C24AF">
      <w:pPr>
        <w:pStyle w:val="Akapitzlist"/>
        <w:widowControl/>
        <w:numPr>
          <w:ilvl w:val="1"/>
          <w:numId w:val="34"/>
        </w:numPr>
        <w:suppressAutoHyphens/>
        <w:autoSpaceDE/>
        <w:textAlignment w:val="baseline"/>
        <w:rPr>
          <w:rFonts w:ascii="Arial" w:hAnsi="Arial" w:cs="Arial"/>
        </w:rPr>
      </w:pPr>
      <w:r w:rsidRPr="002B2C5E">
        <w:rPr>
          <w:rFonts w:ascii="Arial" w:hAnsi="Arial" w:cs="Arial"/>
        </w:rPr>
        <w:t>Likwidację kolizji z sieciami i urządzeniami uzbrojenia podziemnego, nadziemnego                                       i naziemnego wg warunków wydanych przez właścicieli/zarządców poszczególnych sieci,</w:t>
      </w:r>
    </w:p>
    <w:p w14:paraId="1EE896EA" w14:textId="62594717" w:rsidR="002C24AF" w:rsidRPr="002B2C5E" w:rsidRDefault="002C24AF">
      <w:pPr>
        <w:pStyle w:val="Akapitzlist"/>
        <w:widowControl/>
        <w:numPr>
          <w:ilvl w:val="1"/>
          <w:numId w:val="34"/>
        </w:numPr>
        <w:suppressAutoHyphens/>
        <w:autoSpaceDE/>
        <w:textAlignment w:val="baseline"/>
        <w:rPr>
          <w:rFonts w:ascii="Arial" w:hAnsi="Arial" w:cs="Arial"/>
        </w:rPr>
      </w:pPr>
      <w:r w:rsidRPr="002B2C5E">
        <w:rPr>
          <w:rFonts w:ascii="Arial" w:hAnsi="Arial" w:cs="Arial"/>
        </w:rPr>
        <w:t>Opracowanie i zatwierdzenie stałej i czasowej organizacji ruchu zawierających elementy oznakowania pionowego, poziomego, urządzenia bezpieczeństwa ruchu itp.</w:t>
      </w:r>
      <w:bookmarkEnd w:id="1"/>
    </w:p>
    <w:p w14:paraId="45378E78" w14:textId="77777777" w:rsidR="00E11B76" w:rsidRPr="00D42958" w:rsidRDefault="00E11B76" w:rsidP="00D42958">
      <w:pPr>
        <w:rPr>
          <w:rFonts w:ascii="Arial" w:eastAsia="Times New Roman" w:hAnsi="Arial" w:cs="Arial"/>
          <w:kern w:val="3"/>
          <w:lang w:eastAsia="pl-PL"/>
        </w:rPr>
      </w:pPr>
    </w:p>
    <w:p w14:paraId="7DDE55E7" w14:textId="3F4D8040" w:rsidR="00D42958" w:rsidRDefault="00D42958">
      <w:pPr>
        <w:pStyle w:val="Akapitzlist"/>
        <w:widowControl/>
        <w:numPr>
          <w:ilvl w:val="0"/>
          <w:numId w:val="30"/>
        </w:numPr>
        <w:tabs>
          <w:tab w:val="left" w:pos="284"/>
        </w:tabs>
        <w:ind w:left="0" w:firstLine="0"/>
        <w:contextualSpacing/>
        <w:rPr>
          <w:rFonts w:ascii="Arial" w:hAnsi="Arial" w:cs="Arial"/>
        </w:rPr>
      </w:pPr>
      <w:r w:rsidRPr="00D42958">
        <w:rPr>
          <w:rFonts w:ascii="Arial" w:hAnsi="Arial" w:cs="Arial"/>
        </w:rPr>
        <w:t>Dokumentację projektowo – kosztorysową należy opracować zgodnie z warunkami technicznymi wydanymi przez Gminny Zakład Obsługi Komunalnej Gminy Zamość, stanowiącymi załącznik nr 1 do</w:t>
      </w:r>
      <w:r w:rsidR="00C37745">
        <w:rPr>
          <w:rFonts w:ascii="Arial" w:hAnsi="Arial" w:cs="Arial"/>
        </w:rPr>
        <w:t xml:space="preserve"> </w:t>
      </w:r>
      <w:r w:rsidR="00EC0535">
        <w:rPr>
          <w:rFonts w:ascii="Arial" w:hAnsi="Arial" w:cs="Arial"/>
        </w:rPr>
        <w:t>Zakresu rzeczowego</w:t>
      </w:r>
      <w:r w:rsidRPr="00D42958">
        <w:rPr>
          <w:rFonts w:ascii="Arial" w:hAnsi="Arial" w:cs="Arial"/>
        </w:rPr>
        <w:t xml:space="preserve">. </w:t>
      </w:r>
    </w:p>
    <w:p w14:paraId="32378A55" w14:textId="77777777" w:rsidR="00D42958" w:rsidRDefault="00D42958">
      <w:pPr>
        <w:pStyle w:val="Akapitzlist"/>
        <w:widowControl/>
        <w:numPr>
          <w:ilvl w:val="0"/>
          <w:numId w:val="30"/>
        </w:numPr>
        <w:tabs>
          <w:tab w:val="left" w:pos="284"/>
        </w:tabs>
        <w:ind w:left="0" w:firstLine="0"/>
        <w:contextualSpacing/>
        <w:rPr>
          <w:rFonts w:ascii="Arial" w:hAnsi="Arial" w:cs="Arial"/>
        </w:rPr>
      </w:pPr>
      <w:r w:rsidRPr="00D42958">
        <w:rPr>
          <w:rFonts w:ascii="Arial" w:hAnsi="Arial" w:cs="Arial"/>
          <w:bCs/>
        </w:rPr>
        <w:t xml:space="preserve">Opracowana dokumentacja będzie wzajemnie skoordynowana technicznie we wszystkich branżach i kompletna z punktu widzenia celu, któremu ma służyć. </w:t>
      </w:r>
      <w:r w:rsidRPr="00D42958">
        <w:rPr>
          <w:rFonts w:ascii="Arial" w:hAnsi="Arial" w:cs="Arial"/>
          <w:lang w:eastAsia="pl-PL"/>
        </w:rPr>
        <w:t>Opracowana</w:t>
      </w:r>
      <w:r w:rsidRPr="00D42958">
        <w:rPr>
          <w:rFonts w:ascii="Arial" w:hAnsi="Arial" w:cs="Arial"/>
        </w:rPr>
        <w:t xml:space="preserve"> dokumentacja stanowić będzie opis przedmiotu zamówienia publicznego w celu wyłonienia wykonawcy przyszłych robót budowlanych. </w:t>
      </w:r>
      <w:r w:rsidRPr="00D42958">
        <w:rPr>
          <w:rFonts w:ascii="Arial" w:hAnsi="Arial" w:cs="Arial"/>
          <w:lang w:eastAsia="pl-PL"/>
        </w:rPr>
        <w:t>Opracowana</w:t>
      </w:r>
      <w:r w:rsidRPr="00D42958">
        <w:rPr>
          <w:rFonts w:ascii="Arial" w:hAnsi="Arial" w:cs="Arial"/>
        </w:rPr>
        <w:t xml:space="preserve"> dokumentacja musi uwzględniać zasady opisywania przedmiotu zamówienia wynikające z ustawy z dnia 11 września 2019 r. Prawo zamówień publicznych. </w:t>
      </w:r>
    </w:p>
    <w:p w14:paraId="5DCE1A41" w14:textId="3CE353F4" w:rsidR="00D42958" w:rsidRPr="00D42958" w:rsidRDefault="00D42958">
      <w:pPr>
        <w:pStyle w:val="Akapitzlist"/>
        <w:widowControl/>
        <w:numPr>
          <w:ilvl w:val="0"/>
          <w:numId w:val="30"/>
        </w:numPr>
        <w:tabs>
          <w:tab w:val="left" w:pos="284"/>
        </w:tabs>
        <w:ind w:left="0" w:firstLine="0"/>
        <w:contextualSpacing/>
        <w:rPr>
          <w:rFonts w:ascii="Arial" w:hAnsi="Arial" w:cs="Arial"/>
        </w:rPr>
      </w:pPr>
      <w:r w:rsidRPr="00D42958">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w:t>
      </w:r>
      <w:r w:rsidR="00687982">
        <w:rPr>
          <w:rFonts w:ascii="Arial" w:hAnsi="Arial" w:cs="Arial"/>
          <w:bCs/>
        </w:rPr>
        <w:t xml:space="preserve">                   </w:t>
      </w:r>
      <w:r w:rsidRPr="00D42958">
        <w:rPr>
          <w:rFonts w:ascii="Arial" w:hAnsi="Arial" w:cs="Arial"/>
          <w:bCs/>
        </w:rPr>
        <w:t xml:space="preserve">z obowiązujących przepisów. </w:t>
      </w:r>
    </w:p>
    <w:p w14:paraId="44ED6C8D" w14:textId="77777777" w:rsidR="00D42958" w:rsidRDefault="00D42958">
      <w:pPr>
        <w:pStyle w:val="Akapitzlist"/>
        <w:widowControl/>
        <w:numPr>
          <w:ilvl w:val="0"/>
          <w:numId w:val="30"/>
        </w:numPr>
        <w:tabs>
          <w:tab w:val="left" w:pos="284"/>
        </w:tabs>
        <w:ind w:left="0" w:firstLine="0"/>
        <w:contextualSpacing/>
        <w:rPr>
          <w:rFonts w:ascii="Arial" w:hAnsi="Arial" w:cs="Arial"/>
        </w:rPr>
      </w:pPr>
      <w:r w:rsidRPr="00D42958">
        <w:rPr>
          <w:rFonts w:ascii="Arial" w:hAnsi="Arial" w:cs="Arial"/>
        </w:rPr>
        <w:t>Zamawiający zastrzega sobie prawo do zmiany zakresu prac projektowych.</w:t>
      </w:r>
    </w:p>
    <w:p w14:paraId="6741D3A2" w14:textId="0B25D1C7" w:rsidR="00D42958" w:rsidRPr="00D42958" w:rsidRDefault="00D42958">
      <w:pPr>
        <w:pStyle w:val="Akapitzlist"/>
        <w:widowControl/>
        <w:numPr>
          <w:ilvl w:val="0"/>
          <w:numId w:val="30"/>
        </w:numPr>
        <w:tabs>
          <w:tab w:val="left" w:pos="284"/>
        </w:tabs>
        <w:ind w:left="0" w:firstLine="0"/>
        <w:contextualSpacing/>
        <w:rPr>
          <w:rFonts w:ascii="Arial" w:hAnsi="Arial" w:cs="Arial"/>
        </w:rPr>
      </w:pPr>
      <w:r w:rsidRPr="00D42958">
        <w:rPr>
          <w:rFonts w:ascii="Arial" w:hAnsi="Arial" w:cs="Arial"/>
          <w:u w:val="single"/>
        </w:rPr>
        <w:t>Z upoważnienia Zamawiającego, Wykonawca zobowiązany jest złożyć do organu administracji architektoniczno-budowlanej kompletny wniosek o wydanie decyzji zezwolenia na realizację inwestycji drogowej.</w:t>
      </w:r>
      <w:r w:rsidRPr="00D42958">
        <w:rPr>
          <w:rFonts w:ascii="Arial" w:hAnsi="Arial" w:cs="Arial"/>
        </w:rPr>
        <w:t xml:space="preserve"> </w:t>
      </w:r>
    </w:p>
    <w:p w14:paraId="5352F27E" w14:textId="77777777" w:rsidR="003F5581" w:rsidRDefault="003F5581" w:rsidP="005D52D7">
      <w:pPr>
        <w:pStyle w:val="Nagwek11"/>
        <w:ind w:left="4608" w:right="-71" w:hanging="4608"/>
        <w:rPr>
          <w:rFonts w:ascii="Arial" w:hAnsi="Arial" w:cs="Arial"/>
          <w:sz w:val="22"/>
          <w:szCs w:val="22"/>
        </w:rPr>
      </w:pPr>
    </w:p>
    <w:p w14:paraId="6DF0BE71" w14:textId="5CBD2875" w:rsidR="009B6FE6" w:rsidRPr="009B6FE6" w:rsidRDefault="009B6FE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3</w:t>
      </w:r>
      <w:r>
        <w:rPr>
          <w:rFonts w:ascii="Arial" w:hAnsi="Arial" w:cs="Arial"/>
          <w:sz w:val="22"/>
          <w:szCs w:val="22"/>
        </w:rPr>
        <w:t xml:space="preserve"> PRAWA AUTORSKIE</w:t>
      </w:r>
    </w:p>
    <w:p w14:paraId="47C6D7CE" w14:textId="288F1555" w:rsidR="009B6FE6" w:rsidRPr="0040771F" w:rsidRDefault="009B6FE6">
      <w:pPr>
        <w:pStyle w:val="Akapitzlist"/>
        <w:widowControl/>
        <w:numPr>
          <w:ilvl w:val="3"/>
          <w:numId w:val="19"/>
        </w:numPr>
        <w:autoSpaceDE/>
        <w:autoSpaceDN/>
        <w:spacing w:line="259" w:lineRule="auto"/>
        <w:ind w:left="285"/>
        <w:rPr>
          <w:rFonts w:ascii="Arial" w:hAnsi="Arial" w:cs="Arial"/>
        </w:rPr>
      </w:pPr>
      <w:bookmarkStart w:id="2" w:name="_Hlk97631815"/>
      <w:r w:rsidRPr="0040771F">
        <w:rPr>
          <w:rFonts w:ascii="Arial" w:hAnsi="Arial" w:cs="Arial"/>
        </w:rPr>
        <w:t>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STWiORB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r w:rsidR="00D42958">
        <w:rPr>
          <w:rFonts w:ascii="Arial" w:hAnsi="Arial" w:cs="Arial"/>
        </w:rPr>
        <w:t xml:space="preserve"> 3.</w:t>
      </w:r>
    </w:p>
    <w:p w14:paraId="3251E343" w14:textId="77777777" w:rsidR="009B6FE6" w:rsidRPr="0040771F" w:rsidRDefault="009B6FE6">
      <w:pPr>
        <w:pStyle w:val="Akapitzlist"/>
        <w:widowControl/>
        <w:numPr>
          <w:ilvl w:val="3"/>
          <w:numId w:val="19"/>
        </w:numPr>
        <w:autoSpaceDE/>
        <w:autoSpaceDN/>
        <w:spacing w:line="259" w:lineRule="auto"/>
        <w:ind w:left="285"/>
        <w:rPr>
          <w:rFonts w:ascii="Arial" w:hAnsi="Arial" w:cs="Arial"/>
        </w:rPr>
      </w:pPr>
      <w:r w:rsidRPr="0040771F">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0A884AA0" w14:textId="77777777" w:rsidR="009B6FE6" w:rsidRPr="0040771F" w:rsidRDefault="009B6FE6">
      <w:pPr>
        <w:pStyle w:val="Akapitzlist"/>
        <w:widowControl/>
        <w:numPr>
          <w:ilvl w:val="3"/>
          <w:numId w:val="19"/>
        </w:numPr>
        <w:autoSpaceDE/>
        <w:autoSpaceDN/>
        <w:spacing w:line="259" w:lineRule="auto"/>
        <w:ind w:left="285"/>
        <w:rPr>
          <w:rFonts w:ascii="Arial" w:hAnsi="Arial" w:cs="Arial"/>
        </w:rPr>
      </w:pPr>
      <w:r w:rsidRPr="0040771F">
        <w:rPr>
          <w:rFonts w:ascii="Arial" w:hAnsi="Arial" w:cs="Arial"/>
        </w:rPr>
        <w:t>Zamawiający z chwilą przeniesienia na niego autorskich praw majątkowych i praw zależnych do utworów będzie mógł korzystać z nich w całości lub w części na następujących polach eksploatacji:</w:t>
      </w:r>
    </w:p>
    <w:p w14:paraId="29A381F7" w14:textId="77777777" w:rsidR="009B6FE6" w:rsidRPr="0040771F" w:rsidRDefault="009B6FE6">
      <w:pPr>
        <w:pStyle w:val="Lista1"/>
        <w:widowControl w:val="0"/>
        <w:numPr>
          <w:ilvl w:val="0"/>
          <w:numId w:val="22"/>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00BDB029" w14:textId="77777777" w:rsidR="009B6FE6" w:rsidRPr="0040771F" w:rsidRDefault="009B6FE6">
      <w:pPr>
        <w:pStyle w:val="Lista1"/>
        <w:widowControl w:val="0"/>
        <w:numPr>
          <w:ilvl w:val="0"/>
          <w:numId w:val="22"/>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wykorzystywanie wielokrotne utworu do realizacji celów, zadań i inwestycji Zamawiającego,</w:t>
      </w:r>
    </w:p>
    <w:p w14:paraId="081BB6B1" w14:textId="77777777" w:rsidR="009B6FE6" w:rsidRPr="0040771F" w:rsidRDefault="009B6FE6">
      <w:pPr>
        <w:pStyle w:val="Lista1"/>
        <w:widowControl w:val="0"/>
        <w:numPr>
          <w:ilvl w:val="0"/>
          <w:numId w:val="22"/>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 xml:space="preserve">wykorzystanie do opracowania wniosku o dofinansowanie z funduszy zewnętrznych </w:t>
      </w:r>
      <w:r w:rsidRPr="0040771F">
        <w:rPr>
          <w:rFonts w:ascii="Arial" w:hAnsi="Arial" w:cs="Arial"/>
          <w:i/>
          <w:sz w:val="22"/>
          <w:szCs w:val="22"/>
          <w:lang w:val="pl-PL"/>
        </w:rPr>
        <w:t>(jeżeli dotyczy)</w:t>
      </w:r>
      <w:r w:rsidRPr="0040771F">
        <w:rPr>
          <w:rFonts w:ascii="Arial" w:hAnsi="Arial" w:cs="Arial"/>
          <w:sz w:val="22"/>
          <w:szCs w:val="22"/>
          <w:lang w:val="pl-PL"/>
        </w:rPr>
        <w:t>,</w:t>
      </w:r>
    </w:p>
    <w:p w14:paraId="2A3C54B5" w14:textId="77777777" w:rsidR="009B6FE6" w:rsidRPr="0040771F" w:rsidRDefault="009B6FE6">
      <w:pPr>
        <w:pStyle w:val="Lista1"/>
        <w:widowControl w:val="0"/>
        <w:numPr>
          <w:ilvl w:val="0"/>
          <w:numId w:val="22"/>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lastRenderedPageBreak/>
        <w:t>wprowadzanie do pamięci komputera,</w:t>
      </w:r>
    </w:p>
    <w:p w14:paraId="678A6FC4" w14:textId="77777777" w:rsidR="009B6FE6" w:rsidRPr="0040771F" w:rsidRDefault="009B6FE6">
      <w:pPr>
        <w:pStyle w:val="Lista1"/>
        <w:widowControl w:val="0"/>
        <w:numPr>
          <w:ilvl w:val="0"/>
          <w:numId w:val="22"/>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wykorzystanie w zakresie koniecznym dla prawidłowej eksploatacji utworu w przedsiębiorstwie Zamawiającego w dowolnym miejscu, czasie i liczbie,</w:t>
      </w:r>
    </w:p>
    <w:p w14:paraId="44EEA9C0" w14:textId="34119F5D" w:rsidR="009B6FE6" w:rsidRPr="0040771F" w:rsidRDefault="009B6FE6">
      <w:pPr>
        <w:pStyle w:val="Lista1"/>
        <w:widowControl w:val="0"/>
        <w:numPr>
          <w:ilvl w:val="0"/>
          <w:numId w:val="22"/>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udostępnianie wykonawcom, w tym także wykonanych kopii,</w:t>
      </w:r>
    </w:p>
    <w:p w14:paraId="12F3105B" w14:textId="77777777" w:rsidR="009B6FE6" w:rsidRPr="0040771F" w:rsidRDefault="009B6FE6">
      <w:pPr>
        <w:pStyle w:val="Lista1"/>
        <w:widowControl w:val="0"/>
        <w:numPr>
          <w:ilvl w:val="0"/>
          <w:numId w:val="22"/>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przetwarzanie, wprowadzanie zmian, poprawek i modyfikacji.</w:t>
      </w:r>
    </w:p>
    <w:p w14:paraId="11C7323A" w14:textId="77777777" w:rsidR="009B6FE6" w:rsidRPr="0040771F" w:rsidRDefault="009B6FE6">
      <w:pPr>
        <w:pStyle w:val="Lista1"/>
        <w:widowControl w:val="0"/>
        <w:numPr>
          <w:ilvl w:val="0"/>
          <w:numId w:val="31"/>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21DE9345" w14:textId="77777777" w:rsidR="009B6FE6" w:rsidRPr="0040771F" w:rsidRDefault="009B6FE6">
      <w:pPr>
        <w:pStyle w:val="Lista1"/>
        <w:widowControl w:val="0"/>
        <w:numPr>
          <w:ilvl w:val="0"/>
          <w:numId w:val="31"/>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72C47A62" w14:textId="77777777" w:rsidR="009B6FE6" w:rsidRPr="0040771F" w:rsidRDefault="009B6FE6">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przyjmie na siebie pełną odpowiedzialność za powstanie oraz wszelkie skutki powyższych zdarzeń;</w:t>
      </w:r>
    </w:p>
    <w:p w14:paraId="7697E3E8" w14:textId="4B3DC1BC" w:rsidR="009B6FE6" w:rsidRPr="0040771F" w:rsidRDefault="009B6FE6">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 xml:space="preserve">w przypadku skierowania sprawy na drogę postępowania sądowego wstąpi do procesu po stronie Zamawiającego i pokryje wszelkie koszty związane z udziałem Zamawiającego </w:t>
      </w:r>
      <w:r w:rsidR="00945C45">
        <w:rPr>
          <w:rFonts w:ascii="Arial" w:hAnsi="Arial" w:cs="Arial"/>
          <w:sz w:val="22"/>
          <w:szCs w:val="22"/>
          <w:lang w:val="pl-PL"/>
        </w:rPr>
        <w:t xml:space="preserve">                    </w:t>
      </w:r>
      <w:r w:rsidRPr="0040771F">
        <w:rPr>
          <w:rFonts w:ascii="Arial" w:hAnsi="Arial" w:cs="Arial"/>
          <w:sz w:val="22"/>
          <w:szCs w:val="22"/>
          <w:lang w:val="pl-PL"/>
        </w:rPr>
        <w:t>w postępowaniu sądowym oraz ewentualnym postępowaniu egzekucyjnym, w tym koszty obsługi prawnej postępowania;</w:t>
      </w:r>
    </w:p>
    <w:p w14:paraId="3C0F211C" w14:textId="77777777" w:rsidR="009B6FE6" w:rsidRPr="0040771F" w:rsidRDefault="009B6FE6">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2B760351" w14:textId="77777777" w:rsidR="009B6FE6" w:rsidRPr="0040771F" w:rsidRDefault="009B6FE6">
      <w:pPr>
        <w:pStyle w:val="Lista1"/>
        <w:widowControl w:val="0"/>
        <w:numPr>
          <w:ilvl w:val="0"/>
          <w:numId w:val="31"/>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2"/>
    <w:p w14:paraId="2AC81245" w14:textId="77777777" w:rsidR="009B6FE6" w:rsidRDefault="009B6FE6" w:rsidP="005D52D7">
      <w:pPr>
        <w:pStyle w:val="Nagwek11"/>
        <w:ind w:left="4608" w:right="-71"/>
        <w:rPr>
          <w:rFonts w:ascii="Arial" w:hAnsi="Arial" w:cs="Arial"/>
          <w:sz w:val="22"/>
          <w:szCs w:val="22"/>
        </w:rPr>
      </w:pPr>
    </w:p>
    <w:p w14:paraId="192A4603" w14:textId="43800A71"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4</w:t>
      </w:r>
      <w:r w:rsidR="009F2DD4">
        <w:rPr>
          <w:rFonts w:ascii="Arial" w:hAnsi="Arial" w:cs="Arial"/>
          <w:sz w:val="22"/>
          <w:szCs w:val="22"/>
        </w:rPr>
        <w:t xml:space="preserve"> SPOSÓB REALIZACJI UMOWY</w:t>
      </w:r>
    </w:p>
    <w:p w14:paraId="05CC9BB0" w14:textId="4BB5686C" w:rsidR="00DE5D02" w:rsidRDefault="00D11B96">
      <w:pPr>
        <w:pStyle w:val="Akapitzlist"/>
        <w:numPr>
          <w:ilvl w:val="0"/>
          <w:numId w:val="11"/>
        </w:numPr>
        <w:tabs>
          <w:tab w:val="left" w:pos="284"/>
        </w:tabs>
        <w:spacing w:before="1"/>
        <w:ind w:left="284" w:right="-71" w:hanging="284"/>
        <w:rPr>
          <w:rFonts w:ascii="Arial" w:hAnsi="Arial" w:cs="Arial"/>
          <w:b/>
        </w:rPr>
      </w:pPr>
      <w:r w:rsidRPr="00D11B96">
        <w:rPr>
          <w:rFonts w:ascii="Arial" w:hAnsi="Arial" w:cs="Arial"/>
        </w:rPr>
        <w:t>Termin</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przedmiotu</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43"/>
        </w:rPr>
        <w:t xml:space="preserve"> </w:t>
      </w:r>
      <w:r w:rsidRPr="00D11B96">
        <w:rPr>
          <w:rFonts w:ascii="Arial" w:hAnsi="Arial" w:cs="Arial"/>
          <w:b/>
        </w:rPr>
        <w:t>do</w:t>
      </w:r>
      <w:r w:rsidRPr="00D11B96">
        <w:rPr>
          <w:rFonts w:ascii="Arial" w:hAnsi="Arial" w:cs="Arial"/>
          <w:b/>
          <w:spacing w:val="-1"/>
        </w:rPr>
        <w:t xml:space="preserve"> </w:t>
      </w:r>
      <w:r w:rsidR="00B166D5">
        <w:rPr>
          <w:rFonts w:ascii="Arial" w:hAnsi="Arial" w:cs="Arial"/>
          <w:b/>
        </w:rPr>
        <w:t>6</w:t>
      </w:r>
      <w:r w:rsidRPr="00D11B96">
        <w:rPr>
          <w:rFonts w:ascii="Arial" w:hAnsi="Arial" w:cs="Arial"/>
          <w:b/>
          <w:spacing w:val="-2"/>
        </w:rPr>
        <w:t xml:space="preserve"> </w:t>
      </w:r>
      <w:r w:rsidRPr="00D11B96">
        <w:rPr>
          <w:rFonts w:ascii="Arial" w:hAnsi="Arial" w:cs="Arial"/>
          <w:b/>
        </w:rPr>
        <w:t>miesięcy</w:t>
      </w:r>
      <w:r w:rsidRPr="00D11B96">
        <w:rPr>
          <w:rFonts w:ascii="Arial" w:hAnsi="Arial" w:cs="Arial"/>
          <w:b/>
          <w:spacing w:val="-3"/>
        </w:rPr>
        <w:t xml:space="preserve"> </w:t>
      </w:r>
      <w:r w:rsidRPr="00D11B96">
        <w:rPr>
          <w:rFonts w:ascii="Arial" w:hAnsi="Arial" w:cs="Arial"/>
          <w:b/>
        </w:rPr>
        <w:t>od</w:t>
      </w:r>
      <w:r w:rsidRPr="00D11B96">
        <w:rPr>
          <w:rFonts w:ascii="Arial" w:hAnsi="Arial" w:cs="Arial"/>
          <w:b/>
          <w:spacing w:val="-2"/>
        </w:rPr>
        <w:t xml:space="preserve"> </w:t>
      </w:r>
      <w:r w:rsidRPr="00D11B96">
        <w:rPr>
          <w:rFonts w:ascii="Arial" w:hAnsi="Arial" w:cs="Arial"/>
          <w:b/>
        </w:rPr>
        <w:t>dnia</w:t>
      </w:r>
      <w:r w:rsidRPr="00D11B96">
        <w:rPr>
          <w:rFonts w:ascii="Arial" w:hAnsi="Arial" w:cs="Arial"/>
          <w:b/>
          <w:spacing w:val="-2"/>
        </w:rPr>
        <w:t xml:space="preserve"> </w:t>
      </w:r>
      <w:r w:rsidRPr="00D11B96">
        <w:rPr>
          <w:rFonts w:ascii="Arial" w:hAnsi="Arial" w:cs="Arial"/>
          <w:b/>
        </w:rPr>
        <w:t>zawarcia</w:t>
      </w:r>
      <w:r w:rsidRPr="00D11B96">
        <w:rPr>
          <w:rFonts w:ascii="Arial" w:hAnsi="Arial" w:cs="Arial"/>
          <w:b/>
          <w:spacing w:val="-3"/>
        </w:rPr>
        <w:t xml:space="preserve"> </w:t>
      </w:r>
      <w:r w:rsidRPr="00D11B96">
        <w:rPr>
          <w:rFonts w:ascii="Arial" w:hAnsi="Arial" w:cs="Arial"/>
          <w:b/>
        </w:rPr>
        <w:t>umowy</w:t>
      </w:r>
      <w:r w:rsidR="00752CE2">
        <w:rPr>
          <w:rFonts w:ascii="Arial" w:hAnsi="Arial" w:cs="Arial"/>
          <w:b/>
          <w:spacing w:val="1"/>
        </w:rPr>
        <w:t>, tj. do dnia ……………………………</w:t>
      </w:r>
      <w:r w:rsidRPr="00D11B96">
        <w:rPr>
          <w:rFonts w:ascii="Arial" w:hAnsi="Arial" w:cs="Arial"/>
          <w:b/>
        </w:rPr>
        <w:t>.</w:t>
      </w:r>
    </w:p>
    <w:p w14:paraId="618D4634" w14:textId="77777777" w:rsidR="009B6FE6" w:rsidRDefault="009B6FE6">
      <w:pPr>
        <w:pStyle w:val="Standard"/>
        <w:widowControl/>
        <w:numPr>
          <w:ilvl w:val="0"/>
          <w:numId w:val="11"/>
        </w:numPr>
        <w:tabs>
          <w:tab w:val="left" w:pos="142"/>
          <w:tab w:val="left" w:pos="284"/>
        </w:tabs>
        <w:autoSpaceDN w:val="0"/>
        <w:spacing w:after="0" w:line="240" w:lineRule="auto"/>
        <w:ind w:left="284" w:hanging="284"/>
        <w:jc w:val="both"/>
        <w:textAlignment w:val="auto"/>
        <w:rPr>
          <w:rFonts w:ascii="Arial" w:hAnsi="Arial" w:cs="Arial"/>
          <w:sz w:val="22"/>
          <w:szCs w:val="22"/>
        </w:rPr>
      </w:pPr>
      <w:bookmarkStart w:id="3" w:name="_Hlk95135244"/>
      <w:r>
        <w:rPr>
          <w:rFonts w:ascii="Arial" w:hAnsi="Arial" w:cs="Arial"/>
          <w:sz w:val="22"/>
          <w:szCs w:val="22"/>
        </w:rPr>
        <w:t xml:space="preserve">Zgodnie z ofertą Wykonawca ustanawia: </w:t>
      </w:r>
    </w:p>
    <w:p w14:paraId="03CB2B89" w14:textId="05186046" w:rsidR="009B6FE6" w:rsidRDefault="003F5581">
      <w:pPr>
        <w:pStyle w:val="Lista1"/>
        <w:numPr>
          <w:ilvl w:val="1"/>
          <w:numId w:val="11"/>
        </w:numPr>
        <w:tabs>
          <w:tab w:val="left" w:pos="284"/>
          <w:tab w:val="left" w:pos="845"/>
        </w:tabs>
        <w:spacing w:after="0" w:line="240" w:lineRule="auto"/>
        <w:rPr>
          <w:rFonts w:ascii="Arial" w:hAnsi="Arial" w:cs="Arial"/>
          <w:sz w:val="22"/>
          <w:szCs w:val="22"/>
          <w:lang w:val="pl-PL"/>
        </w:rPr>
      </w:pPr>
      <w:r>
        <w:rPr>
          <w:rFonts w:ascii="Arial" w:hAnsi="Arial" w:cs="Arial"/>
          <w:b/>
          <w:bCs/>
          <w:i/>
          <w:iCs/>
          <w:sz w:val="22"/>
          <w:szCs w:val="22"/>
          <w:lang w:val="pl-PL"/>
        </w:rPr>
        <w:t>Projektanta</w:t>
      </w:r>
      <w:r w:rsidR="009B6FE6">
        <w:rPr>
          <w:rFonts w:ascii="Arial" w:hAnsi="Arial" w:cs="Arial"/>
          <w:sz w:val="22"/>
          <w:szCs w:val="22"/>
          <w:lang w:val="pl-PL"/>
        </w:rPr>
        <w:t xml:space="preserve"> ………………………………. posiadającego uprawnienia budowlane do projektowania bez ograniczeń w specjalności inżynieryjnej drogowej,</w:t>
      </w:r>
    </w:p>
    <w:p w14:paraId="3C7E4D94" w14:textId="65016F8F" w:rsidR="009B6FE6" w:rsidRDefault="005D52D7" w:rsidP="005D52D7">
      <w:pPr>
        <w:pStyle w:val="Akapitzlist"/>
        <w:tabs>
          <w:tab w:val="left" w:pos="284"/>
        </w:tabs>
        <w:ind w:left="284" w:right="20" w:hanging="284"/>
        <w:rPr>
          <w:rFonts w:ascii="Arial" w:hAnsi="Arial" w:cs="Arial"/>
          <w:b/>
          <w:bCs/>
          <w:i/>
          <w:iCs/>
          <w:sz w:val="20"/>
          <w:szCs w:val="20"/>
        </w:rPr>
      </w:pPr>
      <w:r>
        <w:rPr>
          <w:rFonts w:ascii="Arial" w:hAnsi="Arial" w:cs="Arial"/>
        </w:rPr>
        <w:tab/>
      </w:r>
      <w:r w:rsidR="009B6FE6">
        <w:rPr>
          <w:rFonts w:ascii="Arial" w:hAnsi="Arial" w:cs="Arial"/>
        </w:rPr>
        <w:t>Zgodnie z ustawą z dnia 7 lipca 1994 r. Prawo budowlane oraz Rozporządzeniem Ministra Inwestycji i Rozwoju z dnia 29.04.2019 r. w sprawie przygotowania zawodowego do wykonywania samodzielnych funkcji technicznych w budownictwie lub odpowiadające im ważne uprawnienia budowlane, które zostały wydane na podstawie wcześniej obowiązujących przepisów.</w:t>
      </w:r>
      <w:r w:rsidR="009B6FE6">
        <w:rPr>
          <w:rFonts w:ascii="Arial" w:hAnsi="Arial" w:cs="Arial"/>
          <w:i/>
          <w:iCs/>
          <w:sz w:val="20"/>
          <w:szCs w:val="20"/>
        </w:rPr>
        <w:t xml:space="preserve"> </w:t>
      </w:r>
    </w:p>
    <w:bookmarkEnd w:id="3"/>
    <w:p w14:paraId="54730207" w14:textId="77777777" w:rsidR="009B6FE6" w:rsidRDefault="009B6FE6">
      <w:pPr>
        <w:widowControl/>
        <w:numPr>
          <w:ilvl w:val="0"/>
          <w:numId w:val="11"/>
        </w:numPr>
        <w:tabs>
          <w:tab w:val="left" w:pos="284"/>
        </w:tabs>
        <w:autoSpaceDE/>
        <w:autoSpaceDN/>
        <w:ind w:left="284" w:hanging="284"/>
        <w:jc w:val="both"/>
        <w:rPr>
          <w:rFonts w:ascii="Arial" w:hAnsi="Arial" w:cs="Arial"/>
          <w:u w:val="single"/>
        </w:rPr>
      </w:pPr>
      <w:r>
        <w:rPr>
          <w:rFonts w:ascii="Arial" w:hAnsi="Arial" w:cs="Arial"/>
          <w:u w:val="single"/>
        </w:rPr>
        <w:t>Wykonawca przekaże Zamawiającemu przedmiot umowy, w zakresie dokumentacji projektowo-kosztorysowej protokołem zdawczo-odbiorczym.</w:t>
      </w:r>
    </w:p>
    <w:p w14:paraId="5B21A986" w14:textId="77777777" w:rsidR="009B6FE6" w:rsidRDefault="009B6FE6">
      <w:pPr>
        <w:widowControl/>
        <w:numPr>
          <w:ilvl w:val="0"/>
          <w:numId w:val="11"/>
        </w:numPr>
        <w:tabs>
          <w:tab w:val="left" w:pos="142"/>
          <w:tab w:val="left" w:pos="284"/>
        </w:tabs>
        <w:autoSpaceDE/>
        <w:autoSpaceDN/>
        <w:ind w:left="284" w:hanging="284"/>
        <w:jc w:val="both"/>
        <w:rPr>
          <w:rFonts w:ascii="Arial" w:hAnsi="Arial" w:cs="Arial"/>
          <w:u w:val="single"/>
        </w:rPr>
      </w:pPr>
      <w:r>
        <w:rPr>
          <w:rFonts w:ascii="Arial" w:hAnsi="Arial" w:cs="Arial"/>
          <w:u w:val="single"/>
        </w:rPr>
        <w:t>Protokoły zdawczo-odbiorcze podpisane przez Zamawiającego stanowią podstawę do wystawienia rachunku lub faktury VAT</w:t>
      </w:r>
      <w:r>
        <w:rPr>
          <w:rFonts w:ascii="Arial" w:hAnsi="Arial" w:cs="Arial"/>
        </w:rPr>
        <w:t>.</w:t>
      </w:r>
    </w:p>
    <w:p w14:paraId="3571517F" w14:textId="77777777" w:rsidR="009B6FE6" w:rsidRDefault="009B6FE6">
      <w:pPr>
        <w:widowControl/>
        <w:numPr>
          <w:ilvl w:val="0"/>
          <w:numId w:val="11"/>
        </w:numPr>
        <w:tabs>
          <w:tab w:val="left" w:pos="284"/>
        </w:tabs>
        <w:autoSpaceDE/>
        <w:autoSpaceDN/>
        <w:ind w:left="284" w:hanging="284"/>
        <w:jc w:val="both"/>
        <w:rPr>
          <w:rFonts w:ascii="Arial" w:hAnsi="Arial" w:cs="Arial"/>
          <w:u w:val="single"/>
        </w:rPr>
      </w:pPr>
      <w:r>
        <w:rPr>
          <w:rFonts w:ascii="Arial" w:hAnsi="Arial" w:cs="Arial"/>
        </w:rPr>
        <w:t>Wykonawca zobowiązuje się do nieodpłatnego usunięcia wad i uzupełnienia braków dokumentacji projektowo-kosztorysowej w przypadku wniesienia uwag przez organ administracji architektoniczno-budowlanej w terminie wyznaczonym przez Zamawiającego, nie dłuższym jednak niż 7 dni robocze.</w:t>
      </w:r>
    </w:p>
    <w:p w14:paraId="3E462641" w14:textId="77777777" w:rsidR="009B6FE6" w:rsidRDefault="009B6FE6">
      <w:pPr>
        <w:widowControl/>
        <w:numPr>
          <w:ilvl w:val="0"/>
          <w:numId w:val="11"/>
        </w:numPr>
        <w:tabs>
          <w:tab w:val="left" w:pos="284"/>
          <w:tab w:val="left" w:pos="426"/>
        </w:tabs>
        <w:autoSpaceDE/>
        <w:autoSpaceDN/>
        <w:ind w:left="284" w:hanging="284"/>
        <w:jc w:val="both"/>
        <w:rPr>
          <w:rFonts w:ascii="Arial" w:hAnsi="Arial" w:cs="Arial"/>
          <w:u w:val="single"/>
        </w:rPr>
      </w:pPr>
      <w:r>
        <w:rPr>
          <w:rFonts w:ascii="Arial" w:hAnsi="Arial" w:cs="Arial"/>
        </w:rPr>
        <w:t>Oświadczenie o sporządzeniu Projektu budowlanego, Projektu wykonawczego, Przedmiaru robót budowlanych i STWiORB zgodnie z umową i integralnymi załącznikami do niej, Prawem budowlanym, decyzjami administracyjnymi dotyczącymi zamierzenia budowlanego, obowiązującymi przepisami, w tym techniczno-budowlanymi oraz zasadami wiedzy technicznej, normami i kompletności powyższych opracowań z punktu widzenia celu, któremu mają służyć.</w:t>
      </w:r>
    </w:p>
    <w:p w14:paraId="0510FA82" w14:textId="77777777" w:rsidR="005D52D7" w:rsidRDefault="005D52D7" w:rsidP="005D52D7">
      <w:pPr>
        <w:pStyle w:val="Nagwek11"/>
        <w:ind w:left="4608" w:right="-71" w:hanging="4608"/>
        <w:jc w:val="center"/>
        <w:rPr>
          <w:rFonts w:ascii="Arial" w:hAnsi="Arial" w:cs="Arial"/>
          <w:sz w:val="22"/>
          <w:szCs w:val="22"/>
        </w:rPr>
      </w:pPr>
    </w:p>
    <w:p w14:paraId="414B4E77" w14:textId="77777777" w:rsidR="002C0885" w:rsidRDefault="002C0885" w:rsidP="005D52D7">
      <w:pPr>
        <w:pStyle w:val="Nagwek11"/>
        <w:ind w:left="4608" w:right="-71" w:hanging="4608"/>
        <w:jc w:val="center"/>
        <w:rPr>
          <w:rFonts w:ascii="Arial" w:hAnsi="Arial" w:cs="Arial"/>
          <w:sz w:val="22"/>
          <w:szCs w:val="22"/>
        </w:rPr>
      </w:pPr>
    </w:p>
    <w:p w14:paraId="61C4D8A4" w14:textId="53DF1F8F"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5</w:t>
      </w:r>
      <w:r w:rsidR="009F2DD4">
        <w:rPr>
          <w:rFonts w:ascii="Arial" w:hAnsi="Arial" w:cs="Arial"/>
          <w:sz w:val="22"/>
          <w:szCs w:val="22"/>
        </w:rPr>
        <w:t xml:space="preserve"> WYNAGRODZENIE</w:t>
      </w:r>
    </w:p>
    <w:p w14:paraId="57B7E4F7" w14:textId="77777777" w:rsidR="00630AC9" w:rsidRDefault="00D11B96">
      <w:pPr>
        <w:pStyle w:val="Akapitzlist"/>
        <w:numPr>
          <w:ilvl w:val="0"/>
          <w:numId w:val="10"/>
        </w:numPr>
        <w:tabs>
          <w:tab w:val="left" w:pos="284"/>
          <w:tab w:val="left" w:leader="dot" w:pos="8575"/>
        </w:tabs>
        <w:spacing w:before="8"/>
        <w:ind w:left="284" w:right="-71" w:hanging="284"/>
        <w:rPr>
          <w:rFonts w:ascii="Arial" w:hAnsi="Arial" w:cs="Arial"/>
        </w:rPr>
      </w:pPr>
      <w:r w:rsidRPr="0030779C">
        <w:rPr>
          <w:rFonts w:ascii="Arial" w:hAnsi="Arial" w:cs="Arial"/>
          <w:b/>
        </w:rPr>
        <w:t>Wynagrodzenie</w:t>
      </w:r>
      <w:r w:rsidRPr="0030779C">
        <w:rPr>
          <w:rFonts w:ascii="Arial" w:hAnsi="Arial" w:cs="Arial"/>
          <w:b/>
          <w:spacing w:val="5"/>
        </w:rPr>
        <w:t xml:space="preserve"> </w:t>
      </w:r>
      <w:r w:rsidR="00630AC9" w:rsidRPr="00630AC9">
        <w:rPr>
          <w:rFonts w:ascii="Arial" w:hAnsi="Arial" w:cs="Arial"/>
          <w:b/>
          <w:u w:val="single"/>
        </w:rPr>
        <w:t>ryczałtowe</w:t>
      </w:r>
      <w:r w:rsidRPr="0030779C">
        <w:rPr>
          <w:rFonts w:ascii="Arial" w:hAnsi="Arial" w:cs="Arial"/>
          <w:b/>
          <w:spacing w:val="10"/>
        </w:rPr>
        <w:t xml:space="preserve"> </w:t>
      </w:r>
      <w:r w:rsidRPr="0030779C">
        <w:rPr>
          <w:rFonts w:ascii="Arial" w:hAnsi="Arial" w:cs="Arial"/>
        </w:rPr>
        <w:t>za</w:t>
      </w:r>
      <w:r w:rsidRPr="0030779C">
        <w:rPr>
          <w:rFonts w:ascii="Arial" w:hAnsi="Arial" w:cs="Arial"/>
          <w:spacing w:val="5"/>
        </w:rPr>
        <w:t xml:space="preserve"> </w:t>
      </w:r>
      <w:r w:rsidRPr="0030779C">
        <w:rPr>
          <w:rFonts w:ascii="Arial" w:hAnsi="Arial" w:cs="Arial"/>
        </w:rPr>
        <w:t>realizację</w:t>
      </w:r>
      <w:r w:rsidRPr="0030779C">
        <w:rPr>
          <w:rFonts w:ascii="Arial" w:hAnsi="Arial" w:cs="Arial"/>
          <w:spacing w:val="4"/>
        </w:rPr>
        <w:t xml:space="preserve"> </w:t>
      </w:r>
      <w:r w:rsidRPr="0030779C">
        <w:rPr>
          <w:rFonts w:ascii="Arial" w:hAnsi="Arial" w:cs="Arial"/>
        </w:rPr>
        <w:t>przedmiotu</w:t>
      </w:r>
      <w:r w:rsidRPr="0030779C">
        <w:rPr>
          <w:rFonts w:ascii="Arial" w:hAnsi="Arial" w:cs="Arial"/>
          <w:spacing w:val="6"/>
        </w:rPr>
        <w:t xml:space="preserve"> </w:t>
      </w:r>
      <w:r w:rsidRPr="0030779C">
        <w:rPr>
          <w:rFonts w:ascii="Arial" w:hAnsi="Arial" w:cs="Arial"/>
        </w:rPr>
        <w:t>niniejszej</w:t>
      </w:r>
      <w:r w:rsidRPr="0030779C">
        <w:rPr>
          <w:rFonts w:ascii="Arial" w:hAnsi="Arial" w:cs="Arial"/>
          <w:spacing w:val="4"/>
        </w:rPr>
        <w:t xml:space="preserve"> </w:t>
      </w:r>
      <w:r w:rsidRPr="0030779C">
        <w:rPr>
          <w:rFonts w:ascii="Arial" w:hAnsi="Arial" w:cs="Arial"/>
        </w:rPr>
        <w:t>umowy</w:t>
      </w:r>
      <w:r w:rsidRPr="0030779C">
        <w:rPr>
          <w:rFonts w:ascii="Arial" w:hAnsi="Arial" w:cs="Arial"/>
          <w:spacing w:val="6"/>
        </w:rPr>
        <w:t xml:space="preserve"> </w:t>
      </w:r>
      <w:r w:rsidRPr="0030779C">
        <w:rPr>
          <w:rFonts w:ascii="Arial" w:hAnsi="Arial" w:cs="Arial"/>
        </w:rPr>
        <w:t>wynosi:</w:t>
      </w:r>
      <w:r w:rsidR="002E1711" w:rsidRPr="0030779C">
        <w:rPr>
          <w:rFonts w:ascii="Arial" w:hAnsi="Arial" w:cs="Arial"/>
        </w:rPr>
        <w:t xml:space="preserve"> </w:t>
      </w:r>
    </w:p>
    <w:p w14:paraId="44D7CC52" w14:textId="77777777" w:rsidR="002E1711" w:rsidRPr="0030779C" w:rsidRDefault="002E1711"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w:t>
      </w:r>
      <w:r w:rsidR="00D11B96" w:rsidRPr="0030779C">
        <w:rPr>
          <w:rFonts w:ascii="Arial" w:hAnsi="Arial" w:cs="Arial"/>
          <w:b/>
        </w:rPr>
        <w:t>zł</w:t>
      </w:r>
      <w:r w:rsidR="00D11B96" w:rsidRPr="0030779C">
        <w:rPr>
          <w:rFonts w:ascii="Arial" w:hAnsi="Arial" w:cs="Arial"/>
          <w:b/>
          <w:spacing w:val="3"/>
        </w:rPr>
        <w:t xml:space="preserve"> </w:t>
      </w:r>
      <w:r w:rsidR="00D11B96" w:rsidRPr="0030779C">
        <w:rPr>
          <w:rFonts w:ascii="Arial" w:hAnsi="Arial" w:cs="Arial"/>
          <w:b/>
        </w:rPr>
        <w:t>netto</w:t>
      </w:r>
      <w:r w:rsidRPr="0030779C">
        <w:rPr>
          <w:rFonts w:ascii="Arial" w:hAnsi="Arial" w:cs="Arial"/>
          <w:b/>
        </w:rPr>
        <w:t xml:space="preserve"> </w:t>
      </w:r>
    </w:p>
    <w:p w14:paraId="25C6318B" w14:textId="0F5FBBAE" w:rsidR="002E1711" w:rsidRPr="0030779C" w:rsidRDefault="00D11B96" w:rsidP="005D52D7">
      <w:pPr>
        <w:pStyle w:val="Akapitzlist"/>
        <w:tabs>
          <w:tab w:val="left" w:pos="284"/>
          <w:tab w:val="left" w:leader="dot" w:pos="8575"/>
        </w:tabs>
        <w:spacing w:before="8"/>
        <w:ind w:left="568" w:right="-71" w:hanging="284"/>
        <w:rPr>
          <w:rFonts w:ascii="Arial" w:hAnsi="Arial" w:cs="Arial"/>
          <w:spacing w:val="-9"/>
        </w:rPr>
      </w:pPr>
      <w:r w:rsidRPr="0030779C">
        <w:rPr>
          <w:rFonts w:ascii="Arial" w:hAnsi="Arial" w:cs="Arial"/>
        </w:rPr>
        <w:t>plus</w:t>
      </w:r>
      <w:r w:rsidRPr="0030779C">
        <w:rPr>
          <w:rFonts w:ascii="Arial" w:hAnsi="Arial" w:cs="Arial"/>
          <w:spacing w:val="-11"/>
        </w:rPr>
        <w:t xml:space="preserve"> </w:t>
      </w:r>
      <w:r w:rsidRPr="0030779C">
        <w:rPr>
          <w:rFonts w:ascii="Arial" w:hAnsi="Arial" w:cs="Arial"/>
        </w:rPr>
        <w:t>należny</w:t>
      </w:r>
      <w:r w:rsidRPr="0030779C">
        <w:rPr>
          <w:rFonts w:ascii="Arial" w:hAnsi="Arial" w:cs="Arial"/>
          <w:spacing w:val="-8"/>
        </w:rPr>
        <w:t xml:space="preserve"> </w:t>
      </w:r>
      <w:r w:rsidRPr="0030779C">
        <w:rPr>
          <w:rFonts w:ascii="Arial" w:hAnsi="Arial" w:cs="Arial"/>
        </w:rPr>
        <w:t>podatek</w:t>
      </w:r>
      <w:r w:rsidRPr="0030779C">
        <w:rPr>
          <w:rFonts w:ascii="Arial" w:hAnsi="Arial" w:cs="Arial"/>
          <w:spacing w:val="-9"/>
        </w:rPr>
        <w:t xml:space="preserve"> </w:t>
      </w:r>
      <w:r w:rsidRPr="0030779C">
        <w:rPr>
          <w:rFonts w:ascii="Arial" w:hAnsi="Arial" w:cs="Arial"/>
        </w:rPr>
        <w:t>VAT</w:t>
      </w:r>
      <w:r w:rsidRPr="0030779C">
        <w:rPr>
          <w:rFonts w:ascii="Arial" w:hAnsi="Arial" w:cs="Arial"/>
          <w:spacing w:val="-10"/>
        </w:rPr>
        <w:t xml:space="preserve"> </w:t>
      </w:r>
      <w:r w:rsidRPr="0030779C">
        <w:rPr>
          <w:rFonts w:ascii="Arial" w:hAnsi="Arial" w:cs="Arial"/>
        </w:rPr>
        <w:t>(</w:t>
      </w:r>
      <w:r w:rsidR="003F5581">
        <w:rPr>
          <w:rFonts w:ascii="Arial" w:hAnsi="Arial" w:cs="Arial"/>
        </w:rPr>
        <w:t>…….</w:t>
      </w:r>
      <w:r w:rsidRPr="0030779C">
        <w:rPr>
          <w:rFonts w:ascii="Arial" w:hAnsi="Arial" w:cs="Arial"/>
        </w:rPr>
        <w:t>%)</w:t>
      </w:r>
      <w:r w:rsidRPr="0030779C">
        <w:rPr>
          <w:rFonts w:ascii="Arial" w:hAnsi="Arial" w:cs="Arial"/>
          <w:spacing w:val="-8"/>
        </w:rPr>
        <w:t xml:space="preserve"> </w:t>
      </w:r>
      <w:r w:rsidRPr="0030779C">
        <w:rPr>
          <w:rFonts w:ascii="Arial" w:hAnsi="Arial" w:cs="Arial"/>
        </w:rPr>
        <w:t>w</w:t>
      </w:r>
      <w:r w:rsidRPr="0030779C">
        <w:rPr>
          <w:rFonts w:ascii="Arial" w:hAnsi="Arial" w:cs="Arial"/>
          <w:spacing w:val="-10"/>
        </w:rPr>
        <w:t xml:space="preserve"> </w:t>
      </w:r>
      <w:r w:rsidRPr="0030779C">
        <w:rPr>
          <w:rFonts w:ascii="Arial" w:hAnsi="Arial" w:cs="Arial"/>
        </w:rPr>
        <w:t>kwocie</w:t>
      </w:r>
      <w:r w:rsidRPr="0030779C">
        <w:rPr>
          <w:rFonts w:ascii="Arial" w:hAnsi="Arial" w:cs="Arial"/>
          <w:spacing w:val="-6"/>
        </w:rPr>
        <w:t xml:space="preserve"> </w:t>
      </w:r>
      <w:r w:rsidRPr="0030779C">
        <w:rPr>
          <w:rFonts w:ascii="Arial" w:hAnsi="Arial" w:cs="Arial"/>
          <w:b/>
        </w:rPr>
        <w:t>………</w:t>
      </w:r>
      <w:r w:rsidRPr="0030779C">
        <w:rPr>
          <w:rFonts w:ascii="Arial" w:hAnsi="Arial" w:cs="Arial"/>
          <w:b/>
          <w:spacing w:val="-7"/>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rPr>
        <w:t>tj.</w:t>
      </w:r>
      <w:r w:rsidRPr="0030779C">
        <w:rPr>
          <w:rFonts w:ascii="Arial" w:hAnsi="Arial" w:cs="Arial"/>
          <w:spacing w:val="-9"/>
        </w:rPr>
        <w:t xml:space="preserve"> </w:t>
      </w:r>
    </w:p>
    <w:p w14:paraId="3F676D79" w14:textId="77777777" w:rsidR="002E1711" w:rsidRDefault="00D11B96"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razem:</w:t>
      </w:r>
      <w:r w:rsidRPr="0030779C">
        <w:rPr>
          <w:rFonts w:ascii="Arial" w:hAnsi="Arial" w:cs="Arial"/>
          <w:spacing w:val="-7"/>
        </w:rPr>
        <w:t xml:space="preserve"> </w:t>
      </w:r>
      <w:r w:rsidRPr="0030779C">
        <w:rPr>
          <w:rFonts w:ascii="Arial" w:hAnsi="Arial" w:cs="Arial"/>
          <w:b/>
        </w:rPr>
        <w:t>……………….</w:t>
      </w:r>
      <w:r w:rsidRPr="0030779C">
        <w:rPr>
          <w:rFonts w:ascii="Arial" w:hAnsi="Arial" w:cs="Arial"/>
          <w:b/>
          <w:spacing w:val="-8"/>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b/>
        </w:rPr>
        <w:t>brutto</w:t>
      </w:r>
      <w:r w:rsidRPr="0030779C">
        <w:rPr>
          <w:rFonts w:ascii="Arial" w:hAnsi="Arial" w:cs="Arial"/>
          <w:b/>
          <w:spacing w:val="-7"/>
        </w:rPr>
        <w:t xml:space="preserve"> </w:t>
      </w:r>
      <w:r w:rsidRPr="0030779C">
        <w:rPr>
          <w:rFonts w:ascii="Arial" w:hAnsi="Arial" w:cs="Arial"/>
        </w:rPr>
        <w:t>(słownie:</w:t>
      </w:r>
      <w:r w:rsidRPr="0030779C">
        <w:rPr>
          <w:rFonts w:ascii="Arial" w:hAnsi="Arial" w:cs="Arial"/>
          <w:spacing w:val="-11"/>
        </w:rPr>
        <w:t xml:space="preserve"> </w:t>
      </w:r>
      <w:r w:rsidRPr="0030779C">
        <w:rPr>
          <w:rFonts w:ascii="Arial" w:hAnsi="Arial" w:cs="Arial"/>
        </w:rPr>
        <w:t>………………………..</w:t>
      </w:r>
      <w:r w:rsidR="002E1711" w:rsidRPr="0030779C">
        <w:rPr>
          <w:rFonts w:ascii="Arial" w:hAnsi="Arial" w:cs="Arial"/>
        </w:rPr>
        <w:t xml:space="preserve"> złotych), </w:t>
      </w:r>
    </w:p>
    <w:p w14:paraId="7DDF9BD6" w14:textId="77777777" w:rsidR="009B5FA1" w:rsidRDefault="002E1711"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zgodnie z ofertą Wykonawcy z dnia …………………...</w:t>
      </w:r>
    </w:p>
    <w:p w14:paraId="066A5BA1" w14:textId="35F8FEF0" w:rsidR="004274DB" w:rsidRDefault="0030779C" w:rsidP="005D52D7">
      <w:pPr>
        <w:pStyle w:val="Standard"/>
        <w:tabs>
          <w:tab w:val="left" w:pos="284"/>
        </w:tabs>
        <w:spacing w:after="0" w:line="240" w:lineRule="auto"/>
        <w:ind w:left="284" w:hanging="284"/>
        <w:jc w:val="both"/>
        <w:rPr>
          <w:rFonts w:ascii="Arial" w:hAnsi="Arial" w:cs="Arial"/>
          <w:b/>
          <w:bCs/>
          <w:sz w:val="22"/>
          <w:szCs w:val="22"/>
        </w:rPr>
      </w:pPr>
      <w:r w:rsidRPr="00630AC9">
        <w:rPr>
          <w:rFonts w:ascii="Arial" w:hAnsi="Arial" w:cs="Arial"/>
          <w:sz w:val="22"/>
          <w:szCs w:val="22"/>
        </w:rPr>
        <w:t xml:space="preserve">2. </w:t>
      </w:r>
      <w:r w:rsidR="00630AC9">
        <w:rPr>
          <w:rFonts w:ascii="Arial" w:hAnsi="Arial" w:cs="Arial"/>
          <w:sz w:val="22"/>
          <w:szCs w:val="22"/>
        </w:rPr>
        <w:t xml:space="preserve"> </w:t>
      </w:r>
      <w:r w:rsidR="004274DB">
        <w:rPr>
          <w:rFonts w:ascii="Arial" w:hAnsi="Arial" w:cs="Arial"/>
          <w:b/>
          <w:bCs/>
          <w:sz w:val="22"/>
          <w:szCs w:val="22"/>
        </w:rPr>
        <w:t xml:space="preserve">Zamawiający przewiduje </w:t>
      </w:r>
      <w:r w:rsidR="009B6FE6">
        <w:rPr>
          <w:rFonts w:ascii="Arial" w:hAnsi="Arial" w:cs="Arial"/>
          <w:b/>
          <w:bCs/>
          <w:sz w:val="22"/>
          <w:szCs w:val="22"/>
        </w:rPr>
        <w:t>1 płatność w 2024 r.</w:t>
      </w:r>
    </w:p>
    <w:p w14:paraId="4DF3D4E9" w14:textId="77777777" w:rsidR="004D23C1" w:rsidRPr="0030779C" w:rsidRDefault="002E1711">
      <w:pPr>
        <w:pStyle w:val="Akapitzlist"/>
        <w:numPr>
          <w:ilvl w:val="0"/>
          <w:numId w:val="12"/>
        </w:numPr>
        <w:tabs>
          <w:tab w:val="left" w:pos="284"/>
        </w:tabs>
        <w:spacing w:before="3" w:line="247" w:lineRule="auto"/>
        <w:ind w:left="284" w:right="-71" w:hanging="284"/>
        <w:rPr>
          <w:rFonts w:ascii="Arial" w:hAnsi="Arial" w:cs="Arial"/>
        </w:rPr>
      </w:pPr>
      <w:r w:rsidRPr="0030779C">
        <w:rPr>
          <w:rFonts w:ascii="Arial" w:hAnsi="Arial" w:cs="Arial"/>
        </w:rPr>
        <w:lastRenderedPageBreak/>
        <w:t>Wynagrodzenie</w:t>
      </w:r>
      <w:r w:rsidR="00D11B96" w:rsidRPr="0030779C">
        <w:rPr>
          <w:rFonts w:ascii="Arial" w:hAnsi="Arial" w:cs="Arial"/>
        </w:rPr>
        <w:t xml:space="preserve"> płatn</w:t>
      </w:r>
      <w:r w:rsidRPr="0030779C">
        <w:rPr>
          <w:rFonts w:ascii="Arial" w:hAnsi="Arial" w:cs="Arial"/>
        </w:rPr>
        <w:t>e</w:t>
      </w:r>
      <w:r w:rsidR="00D11B96" w:rsidRPr="0030779C">
        <w:rPr>
          <w:rFonts w:ascii="Arial" w:hAnsi="Arial" w:cs="Arial"/>
        </w:rPr>
        <w:t xml:space="preserve"> będzie przelewem w terminie do 30 dni od dnia dostarczenia prawidłowo wystawionej</w:t>
      </w:r>
      <w:r w:rsidR="00D11B96" w:rsidRPr="0030779C">
        <w:rPr>
          <w:rFonts w:ascii="Arial" w:hAnsi="Arial" w:cs="Arial"/>
          <w:spacing w:val="1"/>
        </w:rPr>
        <w:t xml:space="preserve"> </w:t>
      </w:r>
      <w:r w:rsidR="00D11B96" w:rsidRPr="0030779C">
        <w:rPr>
          <w:rFonts w:ascii="Arial" w:hAnsi="Arial" w:cs="Arial"/>
        </w:rPr>
        <w:t>faktury</w:t>
      </w:r>
      <w:r w:rsidR="00D11B96" w:rsidRPr="0030779C">
        <w:rPr>
          <w:rFonts w:ascii="Arial" w:hAnsi="Arial" w:cs="Arial"/>
          <w:spacing w:val="-1"/>
        </w:rPr>
        <w:t xml:space="preserve"> </w:t>
      </w:r>
      <w:r w:rsidR="00D11B96" w:rsidRPr="0030779C">
        <w:rPr>
          <w:rFonts w:ascii="Arial" w:hAnsi="Arial" w:cs="Arial"/>
        </w:rPr>
        <w:t>VAT.</w:t>
      </w:r>
    </w:p>
    <w:p w14:paraId="1E3BD9B8" w14:textId="77777777" w:rsidR="004D23C1" w:rsidRPr="0030779C" w:rsidRDefault="004D23C1">
      <w:pPr>
        <w:pStyle w:val="Akapitzlist"/>
        <w:widowControl/>
        <w:numPr>
          <w:ilvl w:val="0"/>
          <w:numId w:val="12"/>
        </w:numPr>
        <w:tabs>
          <w:tab w:val="left" w:pos="284"/>
          <w:tab w:val="left" w:pos="426"/>
        </w:tabs>
        <w:suppressAutoHyphens/>
        <w:autoSpaceDE/>
        <w:autoSpaceDN/>
        <w:ind w:left="284" w:hanging="284"/>
        <w:textAlignment w:val="baseline"/>
        <w:rPr>
          <w:rFonts w:ascii="Arial" w:hAnsi="Arial" w:cs="Arial"/>
        </w:rPr>
      </w:pPr>
      <w:r w:rsidRPr="0030779C">
        <w:rPr>
          <w:rFonts w:ascii="Arial" w:hAnsi="Arial" w:cs="Arial"/>
          <w:bCs/>
        </w:rPr>
        <w:t>Wykonawca będzie wystawiał faktury na następującego płatnika: Gmina Zamość, ul. Peowiaków 92, 22-400 Zamość, NIP: 922-27-17-648, REGON: 950368724.</w:t>
      </w:r>
    </w:p>
    <w:p w14:paraId="791C30F8" w14:textId="45A7FB18" w:rsidR="009B5FA1" w:rsidRPr="0030779C" w:rsidRDefault="00D11B96">
      <w:pPr>
        <w:pStyle w:val="Akapitzlist"/>
        <w:numPr>
          <w:ilvl w:val="0"/>
          <w:numId w:val="12"/>
        </w:numPr>
        <w:tabs>
          <w:tab w:val="left" w:pos="284"/>
        </w:tabs>
        <w:spacing w:before="20" w:line="249" w:lineRule="auto"/>
        <w:ind w:left="284" w:right="-71" w:hanging="284"/>
        <w:rPr>
          <w:rFonts w:ascii="Arial" w:hAnsi="Arial" w:cs="Arial"/>
        </w:rPr>
      </w:pPr>
      <w:r w:rsidRPr="0030779C">
        <w:rPr>
          <w:rFonts w:ascii="Arial" w:hAnsi="Arial" w:cs="Arial"/>
        </w:rPr>
        <w:t>Zamawiający zastrzega sobie prawo potrącenia należnych kary umownych o których mowa w §1</w:t>
      </w:r>
      <w:r w:rsidR="005761A0">
        <w:rPr>
          <w:rFonts w:ascii="Arial" w:hAnsi="Arial" w:cs="Arial"/>
        </w:rPr>
        <w:t>1</w:t>
      </w:r>
      <w:r w:rsidRPr="0030779C">
        <w:rPr>
          <w:rFonts w:ascii="Arial" w:hAnsi="Arial" w:cs="Arial"/>
        </w:rPr>
        <w:t xml:space="preserve"> oraz</w:t>
      </w:r>
      <w:r w:rsidRPr="0030779C">
        <w:rPr>
          <w:rFonts w:ascii="Arial" w:hAnsi="Arial" w:cs="Arial"/>
          <w:spacing w:val="1"/>
        </w:rPr>
        <w:t xml:space="preserve"> </w:t>
      </w:r>
      <w:r w:rsidRPr="0030779C">
        <w:rPr>
          <w:rFonts w:ascii="Arial" w:hAnsi="Arial" w:cs="Arial"/>
        </w:rPr>
        <w:t xml:space="preserve">kosztów wykonania zastępczego lub zabezpieczenia należytego wykonania umowy - </w:t>
      </w:r>
      <w:r w:rsidR="00945C45">
        <w:rPr>
          <w:rFonts w:ascii="Arial" w:hAnsi="Arial" w:cs="Arial"/>
        </w:rPr>
        <w:t xml:space="preserve">                              </w:t>
      </w:r>
      <w:r w:rsidRPr="0030779C">
        <w:rPr>
          <w:rFonts w:ascii="Arial" w:hAnsi="Arial" w:cs="Arial"/>
        </w:rPr>
        <w:t>z dowolnej należności</w:t>
      </w:r>
      <w:r w:rsidRPr="0030779C">
        <w:rPr>
          <w:rFonts w:ascii="Arial" w:hAnsi="Arial" w:cs="Arial"/>
          <w:spacing w:val="1"/>
        </w:rPr>
        <w:t xml:space="preserve"> </w:t>
      </w:r>
      <w:r w:rsidRPr="0030779C">
        <w:rPr>
          <w:rFonts w:ascii="Arial" w:hAnsi="Arial" w:cs="Arial"/>
        </w:rPr>
        <w:t>Wykonawcy,</w:t>
      </w:r>
      <w:r w:rsidRPr="0030779C">
        <w:rPr>
          <w:rFonts w:ascii="Arial" w:hAnsi="Arial" w:cs="Arial"/>
          <w:spacing w:val="-1"/>
        </w:rPr>
        <w:t xml:space="preserve"> </w:t>
      </w:r>
      <w:r w:rsidRPr="0030779C">
        <w:rPr>
          <w:rFonts w:ascii="Arial" w:hAnsi="Arial" w:cs="Arial"/>
        </w:rPr>
        <w:t>również z faktury końcowej.</w:t>
      </w:r>
    </w:p>
    <w:p w14:paraId="498FA516" w14:textId="77777777" w:rsidR="009B5FA1" w:rsidRPr="0030779C" w:rsidRDefault="00D11B96">
      <w:pPr>
        <w:pStyle w:val="Akapitzlist"/>
        <w:numPr>
          <w:ilvl w:val="0"/>
          <w:numId w:val="12"/>
        </w:numPr>
        <w:tabs>
          <w:tab w:val="left" w:pos="284"/>
        </w:tabs>
        <w:spacing w:before="16" w:line="247" w:lineRule="auto"/>
        <w:ind w:left="284" w:right="-71" w:hanging="284"/>
        <w:rPr>
          <w:rFonts w:ascii="Arial" w:hAnsi="Arial" w:cs="Arial"/>
        </w:rPr>
      </w:pPr>
      <w:r w:rsidRPr="0030779C">
        <w:rPr>
          <w:rFonts w:ascii="Arial" w:hAnsi="Arial" w:cs="Arial"/>
        </w:rPr>
        <w:t>Zapłata wynagrodzenia będzie następowała przelewem z konta Zamawiającego na rachunek Wykonawcy</w:t>
      </w:r>
      <w:r w:rsidRPr="0030779C">
        <w:rPr>
          <w:rFonts w:ascii="Arial" w:hAnsi="Arial" w:cs="Arial"/>
          <w:spacing w:val="1"/>
        </w:rPr>
        <w:t xml:space="preserve"> </w:t>
      </w:r>
      <w:r w:rsidRPr="0030779C">
        <w:rPr>
          <w:rFonts w:ascii="Arial" w:hAnsi="Arial" w:cs="Arial"/>
          <w:b/>
        </w:rPr>
        <w:t>podany na fakturze</w:t>
      </w:r>
      <w:r w:rsidRPr="0030779C">
        <w:rPr>
          <w:rFonts w:ascii="Arial" w:hAnsi="Arial" w:cs="Arial"/>
        </w:rPr>
        <w:t>. Wskazany rachunek należy do Wykonawcy umowy i został dla niego utworzony</w:t>
      </w:r>
      <w:r w:rsidRPr="0030779C">
        <w:rPr>
          <w:rFonts w:ascii="Arial" w:hAnsi="Arial" w:cs="Arial"/>
          <w:spacing w:val="1"/>
        </w:rPr>
        <w:t xml:space="preserve"> </w:t>
      </w:r>
      <w:r w:rsidRPr="0030779C">
        <w:rPr>
          <w:rFonts w:ascii="Arial" w:hAnsi="Arial" w:cs="Arial"/>
        </w:rPr>
        <w:t>wydzielony</w:t>
      </w:r>
      <w:r w:rsidRPr="0030779C">
        <w:rPr>
          <w:rFonts w:ascii="Arial" w:hAnsi="Arial" w:cs="Arial"/>
          <w:spacing w:val="-5"/>
        </w:rPr>
        <w:t xml:space="preserve"> </w:t>
      </w:r>
      <w:r w:rsidRPr="0030779C">
        <w:rPr>
          <w:rFonts w:ascii="Arial" w:hAnsi="Arial" w:cs="Arial"/>
        </w:rPr>
        <w:t>rachunek</w:t>
      </w:r>
      <w:r w:rsidRPr="0030779C">
        <w:rPr>
          <w:rFonts w:ascii="Arial" w:hAnsi="Arial" w:cs="Arial"/>
          <w:spacing w:val="-5"/>
        </w:rPr>
        <w:t xml:space="preserve"> </w:t>
      </w:r>
      <w:r w:rsidRPr="0030779C">
        <w:rPr>
          <w:rFonts w:ascii="Arial" w:hAnsi="Arial" w:cs="Arial"/>
        </w:rPr>
        <w:t>VAT</w:t>
      </w:r>
      <w:r w:rsidRPr="0030779C">
        <w:rPr>
          <w:rFonts w:ascii="Arial" w:hAnsi="Arial" w:cs="Arial"/>
          <w:spacing w:val="-6"/>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cele</w:t>
      </w:r>
      <w:r w:rsidRPr="0030779C">
        <w:rPr>
          <w:rFonts w:ascii="Arial" w:hAnsi="Arial" w:cs="Arial"/>
          <w:spacing w:val="-5"/>
        </w:rPr>
        <w:t xml:space="preserve"> </w:t>
      </w:r>
      <w:r w:rsidRPr="0030779C">
        <w:rPr>
          <w:rFonts w:ascii="Arial" w:hAnsi="Arial" w:cs="Arial"/>
        </w:rPr>
        <w:t>prowadzonej</w:t>
      </w:r>
      <w:r w:rsidRPr="0030779C">
        <w:rPr>
          <w:rFonts w:ascii="Arial" w:hAnsi="Arial" w:cs="Arial"/>
          <w:spacing w:val="-5"/>
        </w:rPr>
        <w:t xml:space="preserve"> </w:t>
      </w:r>
      <w:r w:rsidRPr="0030779C">
        <w:rPr>
          <w:rFonts w:ascii="Arial" w:hAnsi="Arial" w:cs="Arial"/>
        </w:rPr>
        <w:t>działalności</w:t>
      </w:r>
      <w:r w:rsidRPr="0030779C">
        <w:rPr>
          <w:rFonts w:ascii="Arial" w:hAnsi="Arial" w:cs="Arial"/>
          <w:spacing w:val="-3"/>
        </w:rPr>
        <w:t xml:space="preserve"> </w:t>
      </w:r>
      <w:r w:rsidRPr="0030779C">
        <w:rPr>
          <w:rFonts w:ascii="Arial" w:hAnsi="Arial" w:cs="Arial"/>
        </w:rPr>
        <w:t>gospodarczej. Rachunek</w:t>
      </w:r>
      <w:r w:rsidRPr="0030779C">
        <w:rPr>
          <w:rFonts w:ascii="Arial" w:hAnsi="Arial" w:cs="Arial"/>
          <w:spacing w:val="-3"/>
        </w:rPr>
        <w:t xml:space="preserve"> </w:t>
      </w:r>
      <w:r w:rsidRPr="0030779C">
        <w:rPr>
          <w:rFonts w:ascii="Arial" w:hAnsi="Arial" w:cs="Arial"/>
        </w:rPr>
        <w:t>figuruje</w:t>
      </w:r>
      <w:r w:rsidRPr="0030779C">
        <w:rPr>
          <w:rFonts w:ascii="Arial" w:hAnsi="Arial" w:cs="Arial"/>
          <w:spacing w:val="-5"/>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tzw.</w:t>
      </w:r>
      <w:r w:rsidRPr="0030779C">
        <w:rPr>
          <w:rFonts w:ascii="Arial" w:hAnsi="Arial" w:cs="Arial"/>
          <w:spacing w:val="-5"/>
        </w:rPr>
        <w:t xml:space="preserve"> </w:t>
      </w:r>
      <w:r w:rsidRPr="0030779C">
        <w:rPr>
          <w:rFonts w:ascii="Arial" w:hAnsi="Arial" w:cs="Arial"/>
        </w:rPr>
        <w:t>„białej</w:t>
      </w:r>
      <w:r w:rsidRPr="0030779C">
        <w:rPr>
          <w:rFonts w:ascii="Arial" w:hAnsi="Arial" w:cs="Arial"/>
          <w:spacing w:val="-42"/>
        </w:rPr>
        <w:t xml:space="preserve"> </w:t>
      </w:r>
      <w:r w:rsidRPr="0030779C">
        <w:rPr>
          <w:rFonts w:ascii="Arial" w:hAnsi="Arial" w:cs="Arial"/>
        </w:rPr>
        <w:t>liście</w:t>
      </w:r>
      <w:r w:rsidRPr="0030779C">
        <w:rPr>
          <w:rFonts w:ascii="Arial" w:hAnsi="Arial" w:cs="Arial"/>
          <w:spacing w:val="-2"/>
        </w:rPr>
        <w:t xml:space="preserve"> </w:t>
      </w:r>
      <w:r w:rsidRPr="0030779C">
        <w:rPr>
          <w:rFonts w:ascii="Arial" w:hAnsi="Arial" w:cs="Arial"/>
        </w:rPr>
        <w:t>podatników”.</w:t>
      </w:r>
    </w:p>
    <w:p w14:paraId="26BD14BC" w14:textId="77777777" w:rsidR="009B5FA1" w:rsidRPr="0030779C" w:rsidRDefault="00D11B96">
      <w:pPr>
        <w:pStyle w:val="Akapitzlist"/>
        <w:numPr>
          <w:ilvl w:val="0"/>
          <w:numId w:val="12"/>
        </w:numPr>
        <w:tabs>
          <w:tab w:val="left" w:pos="284"/>
        </w:tabs>
        <w:spacing w:before="21"/>
        <w:ind w:left="284" w:right="-71" w:hanging="284"/>
        <w:rPr>
          <w:rFonts w:ascii="Arial" w:hAnsi="Arial" w:cs="Arial"/>
        </w:rPr>
      </w:pPr>
      <w:r w:rsidRPr="0030779C">
        <w:rPr>
          <w:rFonts w:ascii="Arial" w:hAnsi="Arial" w:cs="Arial"/>
        </w:rPr>
        <w:t>Spełnienie</w:t>
      </w:r>
      <w:r w:rsidRPr="0030779C">
        <w:rPr>
          <w:rFonts w:ascii="Arial" w:hAnsi="Arial" w:cs="Arial"/>
          <w:spacing w:val="-6"/>
        </w:rPr>
        <w:t xml:space="preserve"> </w:t>
      </w:r>
      <w:r w:rsidRPr="0030779C">
        <w:rPr>
          <w:rFonts w:ascii="Arial" w:hAnsi="Arial" w:cs="Arial"/>
        </w:rPr>
        <w:t>świadczenia</w:t>
      </w:r>
      <w:r w:rsidRPr="0030779C">
        <w:rPr>
          <w:rFonts w:ascii="Arial" w:hAnsi="Arial" w:cs="Arial"/>
          <w:spacing w:val="-3"/>
        </w:rPr>
        <w:t xml:space="preserve"> </w:t>
      </w:r>
      <w:r w:rsidRPr="0030779C">
        <w:rPr>
          <w:rFonts w:ascii="Arial" w:hAnsi="Arial" w:cs="Arial"/>
        </w:rPr>
        <w:t>przez</w:t>
      </w:r>
      <w:r w:rsidRPr="0030779C">
        <w:rPr>
          <w:rFonts w:ascii="Arial" w:hAnsi="Arial" w:cs="Arial"/>
          <w:spacing w:val="-1"/>
        </w:rPr>
        <w:t xml:space="preserve"> </w:t>
      </w:r>
      <w:r w:rsidRPr="0030779C">
        <w:rPr>
          <w:rFonts w:ascii="Arial" w:hAnsi="Arial" w:cs="Arial"/>
        </w:rPr>
        <w:t>Zamawiającego</w:t>
      </w:r>
      <w:r w:rsidRPr="0030779C">
        <w:rPr>
          <w:rFonts w:ascii="Arial" w:hAnsi="Arial" w:cs="Arial"/>
          <w:spacing w:val="-4"/>
        </w:rPr>
        <w:t xml:space="preserve"> </w:t>
      </w:r>
      <w:r w:rsidRPr="0030779C">
        <w:rPr>
          <w:rFonts w:ascii="Arial" w:hAnsi="Arial" w:cs="Arial"/>
        </w:rPr>
        <w:t>następuje</w:t>
      </w:r>
      <w:r w:rsidRPr="0030779C">
        <w:rPr>
          <w:rFonts w:ascii="Arial" w:hAnsi="Arial" w:cs="Arial"/>
          <w:spacing w:val="-1"/>
        </w:rPr>
        <w:t xml:space="preserve"> </w:t>
      </w:r>
      <w:r w:rsidRPr="0030779C">
        <w:rPr>
          <w:rFonts w:ascii="Arial" w:hAnsi="Arial" w:cs="Arial"/>
        </w:rPr>
        <w:t>w</w:t>
      </w:r>
      <w:r w:rsidRPr="0030779C">
        <w:rPr>
          <w:rFonts w:ascii="Arial" w:hAnsi="Arial" w:cs="Arial"/>
          <w:spacing w:val="-5"/>
        </w:rPr>
        <w:t xml:space="preserve"> </w:t>
      </w:r>
      <w:r w:rsidRPr="0030779C">
        <w:rPr>
          <w:rFonts w:ascii="Arial" w:hAnsi="Arial" w:cs="Arial"/>
        </w:rPr>
        <w:t>dniu</w:t>
      </w:r>
      <w:r w:rsidRPr="0030779C">
        <w:rPr>
          <w:rFonts w:ascii="Arial" w:hAnsi="Arial" w:cs="Arial"/>
          <w:spacing w:val="-3"/>
        </w:rPr>
        <w:t xml:space="preserve"> </w:t>
      </w:r>
      <w:r w:rsidRPr="0030779C">
        <w:rPr>
          <w:rFonts w:ascii="Arial" w:hAnsi="Arial" w:cs="Arial"/>
        </w:rPr>
        <w:t>obciążenia</w:t>
      </w:r>
      <w:r w:rsidRPr="0030779C">
        <w:rPr>
          <w:rFonts w:ascii="Arial" w:hAnsi="Arial" w:cs="Arial"/>
          <w:spacing w:val="-4"/>
        </w:rPr>
        <w:t xml:space="preserve"> </w:t>
      </w:r>
      <w:r w:rsidRPr="0030779C">
        <w:rPr>
          <w:rFonts w:ascii="Arial" w:hAnsi="Arial" w:cs="Arial"/>
        </w:rPr>
        <w:t>rachunku</w:t>
      </w:r>
      <w:r w:rsidRPr="0030779C">
        <w:rPr>
          <w:rFonts w:ascii="Arial" w:hAnsi="Arial" w:cs="Arial"/>
          <w:spacing w:val="-2"/>
        </w:rPr>
        <w:t xml:space="preserve"> </w:t>
      </w:r>
      <w:r w:rsidRPr="0030779C">
        <w:rPr>
          <w:rFonts w:ascii="Arial" w:hAnsi="Arial" w:cs="Arial"/>
        </w:rPr>
        <w:t>Zamawiającego.</w:t>
      </w:r>
    </w:p>
    <w:p w14:paraId="3ED13EAC" w14:textId="77777777" w:rsidR="00005EFC" w:rsidRPr="0030779C" w:rsidRDefault="00D11B96">
      <w:pPr>
        <w:pStyle w:val="Akapitzlist"/>
        <w:widowControl/>
        <w:numPr>
          <w:ilvl w:val="0"/>
          <w:numId w:val="12"/>
        </w:numPr>
        <w:tabs>
          <w:tab w:val="left" w:pos="284"/>
        </w:tabs>
        <w:spacing w:before="27"/>
        <w:ind w:left="284" w:right="-71" w:hanging="284"/>
        <w:rPr>
          <w:rFonts w:ascii="Arial" w:hAnsi="Arial" w:cs="Arial"/>
          <w:color w:val="000000"/>
        </w:rPr>
      </w:pPr>
      <w:r w:rsidRPr="0030779C">
        <w:rPr>
          <w:rFonts w:ascii="Arial" w:hAnsi="Arial" w:cs="Arial"/>
        </w:rPr>
        <w:t>W</w:t>
      </w:r>
      <w:r w:rsidRPr="0030779C">
        <w:rPr>
          <w:rFonts w:ascii="Arial" w:hAnsi="Arial" w:cs="Arial"/>
          <w:spacing w:val="-4"/>
        </w:rPr>
        <w:t xml:space="preserve"> </w:t>
      </w:r>
      <w:r w:rsidRPr="0030779C">
        <w:rPr>
          <w:rFonts w:ascii="Arial" w:hAnsi="Arial" w:cs="Arial"/>
        </w:rPr>
        <w:t>przypadku</w:t>
      </w:r>
      <w:r w:rsidRPr="0030779C">
        <w:rPr>
          <w:rFonts w:ascii="Arial" w:hAnsi="Arial" w:cs="Arial"/>
          <w:spacing w:val="-3"/>
        </w:rPr>
        <w:t xml:space="preserve"> </w:t>
      </w:r>
      <w:r w:rsidRPr="0030779C">
        <w:rPr>
          <w:rFonts w:ascii="Arial" w:hAnsi="Arial" w:cs="Arial"/>
        </w:rPr>
        <w:t>wystąpienia</w:t>
      </w:r>
      <w:r w:rsidRPr="0030779C">
        <w:rPr>
          <w:rFonts w:ascii="Arial" w:hAnsi="Arial" w:cs="Arial"/>
          <w:spacing w:val="-3"/>
        </w:rPr>
        <w:t xml:space="preserve"> </w:t>
      </w:r>
      <w:r w:rsidRPr="0030779C">
        <w:rPr>
          <w:rFonts w:ascii="Arial" w:hAnsi="Arial" w:cs="Arial"/>
        </w:rPr>
        <w:t>podwykonawcy</w:t>
      </w:r>
      <w:r w:rsidRPr="0030779C">
        <w:rPr>
          <w:rFonts w:ascii="Arial" w:hAnsi="Arial" w:cs="Arial"/>
          <w:spacing w:val="-4"/>
        </w:rPr>
        <w:t xml:space="preserve"> </w:t>
      </w:r>
      <w:r w:rsidRPr="0030779C">
        <w:rPr>
          <w:rFonts w:ascii="Arial" w:hAnsi="Arial" w:cs="Arial"/>
        </w:rPr>
        <w:t>Wykonawca</w:t>
      </w:r>
      <w:r w:rsidRPr="0030779C">
        <w:rPr>
          <w:rFonts w:ascii="Arial" w:hAnsi="Arial" w:cs="Arial"/>
          <w:spacing w:val="-3"/>
        </w:rPr>
        <w:t xml:space="preserve"> </w:t>
      </w:r>
      <w:r w:rsidRPr="0030779C">
        <w:rPr>
          <w:rFonts w:ascii="Arial" w:hAnsi="Arial" w:cs="Arial"/>
        </w:rPr>
        <w:t>zobowiązany</w:t>
      </w:r>
      <w:r w:rsidRPr="0030779C">
        <w:rPr>
          <w:rFonts w:ascii="Arial" w:hAnsi="Arial" w:cs="Arial"/>
          <w:spacing w:val="-3"/>
        </w:rPr>
        <w:t xml:space="preserve"> </w:t>
      </w:r>
      <w:r w:rsidRPr="0030779C">
        <w:rPr>
          <w:rFonts w:ascii="Arial" w:hAnsi="Arial" w:cs="Arial"/>
        </w:rPr>
        <w:t>jest</w:t>
      </w:r>
      <w:r w:rsidRPr="0030779C">
        <w:rPr>
          <w:rFonts w:ascii="Arial" w:hAnsi="Arial" w:cs="Arial"/>
          <w:spacing w:val="-3"/>
        </w:rPr>
        <w:t xml:space="preserve"> </w:t>
      </w:r>
      <w:r w:rsidRPr="0030779C">
        <w:rPr>
          <w:rFonts w:ascii="Arial" w:hAnsi="Arial" w:cs="Arial"/>
        </w:rPr>
        <w:t>dołączyć</w:t>
      </w:r>
      <w:r w:rsidRPr="0030779C">
        <w:rPr>
          <w:rFonts w:ascii="Arial" w:hAnsi="Arial" w:cs="Arial"/>
          <w:spacing w:val="-4"/>
        </w:rPr>
        <w:t xml:space="preserve"> </w:t>
      </w:r>
      <w:r w:rsidRPr="0030779C">
        <w:rPr>
          <w:rFonts w:ascii="Arial" w:hAnsi="Arial" w:cs="Arial"/>
        </w:rPr>
        <w:t>do</w:t>
      </w:r>
      <w:r w:rsidRPr="0030779C">
        <w:rPr>
          <w:rFonts w:ascii="Arial" w:hAnsi="Arial" w:cs="Arial"/>
          <w:spacing w:val="-3"/>
        </w:rPr>
        <w:t xml:space="preserve"> </w:t>
      </w:r>
      <w:r w:rsidRPr="0030779C">
        <w:rPr>
          <w:rFonts w:ascii="Arial" w:hAnsi="Arial" w:cs="Arial"/>
        </w:rPr>
        <w:t>faktury</w:t>
      </w:r>
      <w:r w:rsidR="00005EFC" w:rsidRPr="0030779C">
        <w:rPr>
          <w:rFonts w:ascii="Arial" w:hAnsi="Arial" w:cs="Arial"/>
        </w:rPr>
        <w:t xml:space="preserve"> </w:t>
      </w:r>
      <w:r w:rsidR="00005EFC" w:rsidRPr="0030779C">
        <w:rPr>
          <w:rFonts w:ascii="Arial" w:hAnsi="Arial" w:cs="Arial"/>
          <w:lang w:eastAsia="pl-PL"/>
        </w:rPr>
        <w:t xml:space="preserv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7C5E262C" w14:textId="77777777" w:rsidR="00005EFC" w:rsidRPr="0030779C" w:rsidRDefault="00005EFC">
      <w:pPr>
        <w:pStyle w:val="Akapitzlist"/>
        <w:widowControl/>
        <w:numPr>
          <w:ilvl w:val="0"/>
          <w:numId w:val="12"/>
        </w:numPr>
        <w:tabs>
          <w:tab w:val="left" w:pos="284"/>
        </w:tabs>
        <w:spacing w:before="27"/>
        <w:ind w:left="284" w:right="-71" w:hanging="284"/>
        <w:rPr>
          <w:rFonts w:ascii="Arial" w:hAnsi="Arial" w:cs="Arial"/>
          <w:color w:val="000000"/>
        </w:rPr>
      </w:pPr>
      <w:r w:rsidRPr="0030779C">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14:paraId="5D5B5835" w14:textId="77777777" w:rsidR="00005EFC" w:rsidRDefault="00005EFC" w:rsidP="005D52D7">
      <w:pPr>
        <w:pStyle w:val="Nagwek11"/>
        <w:spacing w:line="243" w:lineRule="exact"/>
        <w:ind w:left="4608" w:right="-71"/>
        <w:rPr>
          <w:rFonts w:ascii="Arial" w:hAnsi="Arial" w:cs="Arial"/>
          <w:sz w:val="22"/>
          <w:szCs w:val="22"/>
        </w:rPr>
      </w:pPr>
    </w:p>
    <w:p w14:paraId="1453D84D" w14:textId="4936C07E" w:rsidR="009B5FA1" w:rsidRDefault="00D11B96" w:rsidP="005D52D7">
      <w:pPr>
        <w:pStyle w:val="Nagwek11"/>
        <w:ind w:left="4608" w:right="-71" w:hanging="4608"/>
        <w:jc w:val="center"/>
        <w:rPr>
          <w:rFonts w:ascii="Arial" w:hAnsi="Arial" w:cs="Arial"/>
          <w:sz w:val="22"/>
          <w:szCs w:val="22"/>
        </w:rPr>
      </w:pPr>
      <w:r w:rsidRPr="009F2DD4">
        <w:rPr>
          <w:rFonts w:ascii="Arial" w:hAnsi="Arial" w:cs="Arial"/>
          <w:sz w:val="22"/>
          <w:szCs w:val="22"/>
        </w:rPr>
        <w:t>§</w:t>
      </w:r>
      <w:r w:rsidRPr="009F2DD4">
        <w:rPr>
          <w:rFonts w:ascii="Arial" w:hAnsi="Arial" w:cs="Arial"/>
          <w:spacing w:val="-2"/>
          <w:sz w:val="22"/>
          <w:szCs w:val="22"/>
        </w:rPr>
        <w:t xml:space="preserve"> </w:t>
      </w:r>
      <w:r w:rsidR="00C22FF7">
        <w:rPr>
          <w:rFonts w:ascii="Arial" w:hAnsi="Arial" w:cs="Arial"/>
          <w:sz w:val="22"/>
          <w:szCs w:val="22"/>
        </w:rPr>
        <w:t>6</w:t>
      </w:r>
      <w:r w:rsidR="00055EB8" w:rsidRPr="009F2DD4">
        <w:rPr>
          <w:rFonts w:ascii="Arial" w:hAnsi="Arial" w:cs="Arial"/>
          <w:sz w:val="22"/>
          <w:szCs w:val="22"/>
        </w:rPr>
        <w:t xml:space="preserve"> OBOWIĄZKI </w:t>
      </w:r>
      <w:r w:rsidR="003D00E5">
        <w:rPr>
          <w:rFonts w:ascii="Arial" w:hAnsi="Arial" w:cs="Arial"/>
          <w:sz w:val="22"/>
          <w:szCs w:val="22"/>
        </w:rPr>
        <w:t>STRON</w:t>
      </w:r>
    </w:p>
    <w:p w14:paraId="4C82ED5A" w14:textId="77777777" w:rsidR="003D00E5" w:rsidRPr="008B1864" w:rsidRDefault="003D00E5">
      <w:pPr>
        <w:pStyle w:val="Akapitzlist"/>
        <w:widowControl/>
        <w:numPr>
          <w:ilvl w:val="0"/>
          <w:numId w:val="23"/>
        </w:numPr>
        <w:tabs>
          <w:tab w:val="left" w:pos="284"/>
        </w:tabs>
        <w:autoSpaceDE/>
        <w:autoSpaceDN/>
        <w:rPr>
          <w:rFonts w:ascii="Arial" w:eastAsia="SimSun" w:hAnsi="Arial" w:cs="Arial"/>
        </w:rPr>
      </w:pPr>
      <w:r w:rsidRPr="008B1864">
        <w:rPr>
          <w:rFonts w:ascii="Arial" w:hAnsi="Arial" w:cs="Arial"/>
          <w:b/>
          <w:bCs/>
        </w:rPr>
        <w:t>Do obowiązków Zamawiającego należy</w:t>
      </w:r>
    </w:p>
    <w:p w14:paraId="55D87BD2" w14:textId="77777777" w:rsidR="003D00E5" w:rsidRPr="008B1864" w:rsidRDefault="003D00E5">
      <w:pPr>
        <w:pStyle w:val="Lista1"/>
        <w:numPr>
          <w:ilvl w:val="0"/>
          <w:numId w:val="16"/>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przekazanie Wykonawcy wszystkich informacji i dokumentów będących w jego posiadaniu, niezbędnych do prawidłowej realizacji umowy,</w:t>
      </w:r>
    </w:p>
    <w:p w14:paraId="6D13173B" w14:textId="77777777" w:rsidR="003D00E5" w:rsidRPr="008B1864" w:rsidRDefault="003D00E5">
      <w:pPr>
        <w:pStyle w:val="Lista1"/>
        <w:numPr>
          <w:ilvl w:val="0"/>
          <w:numId w:val="16"/>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współpraca z Wykonawcą w celu prawidłowej realizacji przedmiotu umowy,</w:t>
      </w:r>
    </w:p>
    <w:p w14:paraId="106F1A83" w14:textId="77777777" w:rsidR="003D00E5" w:rsidRPr="008B1864" w:rsidRDefault="003D00E5">
      <w:pPr>
        <w:pStyle w:val="Lista1"/>
        <w:numPr>
          <w:ilvl w:val="0"/>
          <w:numId w:val="16"/>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uczestniczenie w naradach koordynacyjnych,</w:t>
      </w:r>
    </w:p>
    <w:p w14:paraId="1158D29C" w14:textId="77777777" w:rsidR="003D00E5" w:rsidRPr="008B1864" w:rsidRDefault="003D00E5">
      <w:pPr>
        <w:pStyle w:val="Lista1"/>
        <w:numPr>
          <w:ilvl w:val="0"/>
          <w:numId w:val="16"/>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zapłata wynagrodzenia należnego Wykonawcy za wykonanie przedmiotu umowy.</w:t>
      </w:r>
    </w:p>
    <w:p w14:paraId="3A399B22" w14:textId="5696A3C3" w:rsidR="003F5581" w:rsidRPr="002C0885" w:rsidRDefault="003D00E5">
      <w:pPr>
        <w:pStyle w:val="Akapitzlist"/>
        <w:widowControl/>
        <w:numPr>
          <w:ilvl w:val="0"/>
          <w:numId w:val="23"/>
        </w:numPr>
        <w:tabs>
          <w:tab w:val="left" w:pos="284"/>
        </w:tabs>
        <w:autoSpaceDE/>
        <w:autoSpaceDN/>
        <w:ind w:left="284" w:hanging="284"/>
        <w:rPr>
          <w:rFonts w:ascii="Arial" w:hAnsi="Arial" w:cs="Arial"/>
          <w:b/>
          <w:bCs/>
        </w:rPr>
      </w:pPr>
      <w:r w:rsidRPr="002C0885">
        <w:rPr>
          <w:rFonts w:ascii="Arial" w:hAnsi="Arial" w:cs="Arial"/>
          <w:b/>
          <w:bCs/>
        </w:rPr>
        <w:t>Wykonawca zobowiązany jest</w:t>
      </w:r>
      <w:r w:rsidRPr="002C0885">
        <w:rPr>
          <w:rFonts w:ascii="Arial" w:eastAsia="SimSun-18030" w:hAnsi="Arial" w:cs="Arial"/>
          <w:b/>
          <w:bCs/>
        </w:rPr>
        <w:t xml:space="preserve"> (koszty poniższych elementów </w:t>
      </w:r>
      <w:r w:rsidRPr="002C0885">
        <w:rPr>
          <w:rFonts w:ascii="Arial" w:hAnsi="Arial" w:cs="Arial"/>
          <w:b/>
          <w:bCs/>
        </w:rPr>
        <w:t xml:space="preserve">muszą być wycenione </w:t>
      </w:r>
      <w:r w:rsidR="00945C45">
        <w:rPr>
          <w:rFonts w:ascii="Arial" w:hAnsi="Arial" w:cs="Arial"/>
          <w:b/>
          <w:bCs/>
        </w:rPr>
        <w:t xml:space="preserve">                             </w:t>
      </w:r>
      <w:r w:rsidRPr="002C0885">
        <w:rPr>
          <w:rFonts w:ascii="Arial" w:hAnsi="Arial" w:cs="Arial"/>
          <w:b/>
          <w:bCs/>
        </w:rPr>
        <w:t xml:space="preserve">w całości zadania i nie podlegają odrębnej zapłacie): </w:t>
      </w:r>
      <w:bookmarkStart w:id="4" w:name="_Hlk97631151"/>
    </w:p>
    <w:bookmarkEnd w:id="4"/>
    <w:p w14:paraId="3EB8419E"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3DBA2417"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29074A18"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zapewnić sprawdzenie dokumentacji projektowej stosownie do przepisów ustawy Prawa budowlanego,</w:t>
      </w:r>
    </w:p>
    <w:p w14:paraId="17B235FD" w14:textId="06A0726E"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bookmarkStart w:id="5" w:name="_Hlk143068442"/>
      <w:r w:rsidRPr="008B1864">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8B1864">
        <w:rPr>
          <w:rFonts w:ascii="Arial" w:hAnsi="Arial" w:cs="Arial"/>
          <w:sz w:val="22"/>
          <w:szCs w:val="22"/>
        </w:rPr>
        <w:t xml:space="preserve"> realizacji zadania w oparciu o ustawę z dnia 10 kwietnia 2003 r. o szczególnych zasadach przygotowania i realizacji inwestycji w zakresie dróg publicznych (t.j. Dz. U. z 202</w:t>
      </w:r>
      <w:r w:rsidR="00687982">
        <w:rPr>
          <w:rFonts w:ascii="Arial" w:hAnsi="Arial" w:cs="Arial"/>
          <w:sz w:val="22"/>
          <w:szCs w:val="22"/>
        </w:rPr>
        <w:t xml:space="preserve">4 </w:t>
      </w:r>
      <w:proofErr w:type="spellStart"/>
      <w:r w:rsidRPr="008B1864">
        <w:rPr>
          <w:rFonts w:ascii="Arial" w:hAnsi="Arial" w:cs="Arial"/>
          <w:sz w:val="22"/>
          <w:szCs w:val="22"/>
        </w:rPr>
        <w:t>poz</w:t>
      </w:r>
      <w:proofErr w:type="spellEnd"/>
      <w:r w:rsidRPr="008B1864">
        <w:rPr>
          <w:rFonts w:ascii="Arial" w:hAnsi="Arial" w:cs="Arial"/>
          <w:sz w:val="22"/>
          <w:szCs w:val="22"/>
        </w:rPr>
        <w:t xml:space="preserve">. </w:t>
      </w:r>
      <w:r w:rsidR="00687982">
        <w:rPr>
          <w:rFonts w:ascii="Arial" w:hAnsi="Arial" w:cs="Arial"/>
          <w:sz w:val="22"/>
          <w:szCs w:val="22"/>
        </w:rPr>
        <w:t>311</w:t>
      </w:r>
      <w:r w:rsidRPr="008B1864">
        <w:rPr>
          <w:rFonts w:ascii="Arial" w:hAnsi="Arial" w:cs="Arial"/>
          <w:sz w:val="22"/>
          <w:szCs w:val="22"/>
        </w:rPr>
        <w:t xml:space="preserve"> z późn. zm.).</w:t>
      </w:r>
    </w:p>
    <w:bookmarkEnd w:id="5"/>
    <w:p w14:paraId="2ACDF863"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z upoważnienia Zamawiającego złożyć do organu administracji architektoniczno-budowlanej kompletny wniosek o wydanie decyzji zezwolenia na realizację inwestycji drogowej, </w:t>
      </w:r>
    </w:p>
    <w:p w14:paraId="3ABEC0C3" w14:textId="77777777" w:rsidR="008B1864" w:rsidRPr="008B1864" w:rsidRDefault="008B1864">
      <w:pPr>
        <w:pStyle w:val="Lista1"/>
        <w:widowControl w:val="0"/>
        <w:numPr>
          <w:ilvl w:val="0"/>
          <w:numId w:val="17"/>
        </w:numPr>
        <w:suppressAutoHyphens/>
        <w:autoSpaceDN/>
        <w:spacing w:after="0" w:line="240" w:lineRule="auto"/>
        <w:ind w:left="714" w:hanging="357"/>
        <w:rPr>
          <w:rFonts w:ascii="Arial" w:hAnsi="Arial" w:cs="Arial"/>
          <w:sz w:val="22"/>
          <w:szCs w:val="22"/>
          <w:lang w:val="pl-PL"/>
        </w:rPr>
      </w:pPr>
      <w:r w:rsidRPr="008B1864">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zezwolenia na realizację inwestycji drogowej wraz z kompletem dokumentacji zgodnie z Zakresem rzeczowym stanowiącym załącznik nr 1 do umowy.</w:t>
      </w:r>
    </w:p>
    <w:p w14:paraId="42F5C7AA" w14:textId="77777777" w:rsidR="008B1864" w:rsidRPr="008B1864" w:rsidRDefault="008B1864">
      <w:pPr>
        <w:pStyle w:val="Lista1"/>
        <w:widowControl w:val="0"/>
        <w:numPr>
          <w:ilvl w:val="0"/>
          <w:numId w:val="18"/>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w przypadku wykazania braków przez organ prowadzący postępowanie wprowadzić stosowne zmiany i uzupełnienia w terminie wskazanym przez ten organ,</w:t>
      </w:r>
    </w:p>
    <w:p w14:paraId="7487B342" w14:textId="0008A519" w:rsidR="00E328CC" w:rsidRPr="00E328CC" w:rsidRDefault="008B1864" w:rsidP="00E328CC">
      <w:pPr>
        <w:pStyle w:val="Lista1"/>
        <w:widowControl w:val="0"/>
        <w:numPr>
          <w:ilvl w:val="0"/>
          <w:numId w:val="18"/>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 xml:space="preserve">w przypadku niezrealizowania powyższego Zamawiający uzna to za wykonanie zlecenia </w:t>
      </w:r>
      <w:r w:rsidRPr="008B1864">
        <w:rPr>
          <w:rFonts w:ascii="Arial" w:hAnsi="Arial" w:cs="Arial"/>
          <w:sz w:val="22"/>
          <w:szCs w:val="22"/>
          <w:lang w:val="pl-PL"/>
        </w:rPr>
        <w:lastRenderedPageBreak/>
        <w:t>z nienależytą starannością, ze skutkami wynikającymi, z ustawy Prawo zamówień publicznych i zastosuje kary umowne,</w:t>
      </w:r>
    </w:p>
    <w:p w14:paraId="20690558" w14:textId="3D0C2DD8" w:rsidR="00E328CC" w:rsidRPr="00E328CC" w:rsidRDefault="00E328CC" w:rsidP="00E328CC">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E328CC">
        <w:rPr>
          <w:rFonts w:ascii="Arial" w:hAnsi="Arial" w:cs="Arial"/>
          <w:sz w:val="22"/>
          <w:szCs w:val="22"/>
        </w:rPr>
        <w:t xml:space="preserve">W przypadku wystąpienia </w:t>
      </w:r>
      <w:proofErr w:type="spellStart"/>
      <w:r w:rsidRPr="00E328CC">
        <w:rPr>
          <w:rFonts w:ascii="Arial" w:hAnsi="Arial" w:cs="Arial"/>
          <w:sz w:val="22"/>
          <w:szCs w:val="22"/>
        </w:rPr>
        <w:t>kolizji</w:t>
      </w:r>
      <w:proofErr w:type="spellEnd"/>
      <w:r w:rsidRPr="00E328CC">
        <w:rPr>
          <w:rFonts w:ascii="Arial" w:hAnsi="Arial" w:cs="Arial"/>
          <w:sz w:val="22"/>
          <w:szCs w:val="22"/>
        </w:rPr>
        <w:t xml:space="preserve">, która znacząco wpłynie na wzrost kosztów rzeczowej realizacji inwestycji Wykonawca zobowiązany jest do zastosowania odstępstwa od przepisów techniczno-budowlanych zawartych w §29.1, Rozporządzenie Ministra Infrastruktury z dnia 24 czerwca 2022 r. w sprawie przepisów techniczno-budowlanych dotyczących dróg publicznych, po uzyskaniu zgody na </w:t>
      </w:r>
      <w:proofErr w:type="spellStart"/>
      <w:r w:rsidRPr="00E328CC">
        <w:rPr>
          <w:rFonts w:ascii="Arial" w:hAnsi="Arial" w:cs="Arial"/>
          <w:sz w:val="22"/>
          <w:szCs w:val="22"/>
        </w:rPr>
        <w:t>odstępstwo</w:t>
      </w:r>
      <w:proofErr w:type="spellEnd"/>
      <w:r w:rsidRPr="00E328CC">
        <w:rPr>
          <w:rFonts w:ascii="Arial" w:hAnsi="Arial" w:cs="Arial"/>
          <w:sz w:val="22"/>
          <w:szCs w:val="22"/>
        </w:rPr>
        <w:t xml:space="preserve"> od </w:t>
      </w:r>
      <w:proofErr w:type="spellStart"/>
      <w:r w:rsidRPr="00E328CC">
        <w:rPr>
          <w:rFonts w:ascii="Arial" w:hAnsi="Arial" w:cs="Arial"/>
          <w:sz w:val="22"/>
          <w:szCs w:val="22"/>
        </w:rPr>
        <w:t>Ministerstwa</w:t>
      </w:r>
      <w:proofErr w:type="spellEnd"/>
      <w:r w:rsidRPr="00E328CC">
        <w:rPr>
          <w:rFonts w:ascii="Arial" w:hAnsi="Arial" w:cs="Arial"/>
          <w:sz w:val="22"/>
          <w:szCs w:val="22"/>
        </w:rPr>
        <w:t xml:space="preserve"> </w:t>
      </w:r>
      <w:proofErr w:type="spellStart"/>
      <w:r w:rsidRPr="00E328CC">
        <w:rPr>
          <w:rFonts w:ascii="Arial" w:hAnsi="Arial" w:cs="Arial"/>
          <w:sz w:val="22"/>
          <w:szCs w:val="22"/>
        </w:rPr>
        <w:t>Infrastruktury</w:t>
      </w:r>
      <w:proofErr w:type="spellEnd"/>
      <w:r w:rsidRPr="00E328CC">
        <w:rPr>
          <w:rFonts w:ascii="Arial" w:hAnsi="Arial" w:cs="Arial"/>
          <w:sz w:val="22"/>
          <w:szCs w:val="22"/>
        </w:rPr>
        <w:t>.</w:t>
      </w:r>
    </w:p>
    <w:p w14:paraId="28C49F91" w14:textId="68625BCF"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bezpośredniego kontaktu z Zamawiającym poprzez udział w spotkaniach roboczych </w:t>
      </w:r>
      <w:r w:rsidR="00687982">
        <w:rPr>
          <w:rFonts w:ascii="Arial" w:hAnsi="Arial" w:cs="Arial"/>
          <w:sz w:val="22"/>
          <w:szCs w:val="22"/>
          <w:lang w:val="pl-PL"/>
        </w:rPr>
        <w:t xml:space="preserve">                                </w:t>
      </w:r>
      <w:r w:rsidRPr="008B1864">
        <w:rPr>
          <w:rFonts w:ascii="Arial" w:hAnsi="Arial" w:cs="Arial"/>
          <w:sz w:val="22"/>
          <w:szCs w:val="22"/>
          <w:lang w:val="pl-PL"/>
        </w:rPr>
        <w:t xml:space="preserve">w siedzibie Zamawiającego, na których Wykonawca będzie przedstawiał postęp prac projektowych oraz do przyjazdów na każde wezwanie Zamawiającego, </w:t>
      </w:r>
    </w:p>
    <w:p w14:paraId="1A2A3B32" w14:textId="77777777" w:rsidR="008B1864" w:rsidRPr="008B1864" w:rsidRDefault="008B1864">
      <w:pPr>
        <w:widowControl/>
        <w:numPr>
          <w:ilvl w:val="0"/>
          <w:numId w:val="17"/>
        </w:numPr>
        <w:autoSpaceDE/>
        <w:autoSpaceDN/>
        <w:ind w:left="720" w:hanging="360"/>
        <w:contextualSpacing/>
        <w:jc w:val="both"/>
        <w:rPr>
          <w:rFonts w:ascii="Arial" w:hAnsi="Arial" w:cs="Arial"/>
          <w:lang w:eastAsia="ja-JP" w:bidi="fa-IR"/>
        </w:rPr>
      </w:pPr>
      <w:r w:rsidRPr="008B1864">
        <w:rPr>
          <w:rFonts w:ascii="Arial" w:hAnsi="Arial" w:cs="Arial"/>
        </w:rPr>
        <w:t>dokonywanie ewentualnych zmian, uzupełnień, poprawek dokumentacji projektowej, w tym m.in.: brakujących rysunków. schematów, przekroi, szczegółów,</w:t>
      </w:r>
      <w:r w:rsidRPr="008B1864">
        <w:rPr>
          <w:rFonts w:ascii="Arial" w:hAnsi="Arial" w:cs="Arial"/>
          <w:bCs/>
        </w:rPr>
        <w:t xml:space="preserve"> obliczeń, rozwinięć instalacji, rysunków zamiennych, </w:t>
      </w:r>
      <w:r w:rsidRPr="008B1864">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612DA582"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2F335CD8"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607DA488" w14:textId="7E90D11C" w:rsidR="008B1864" w:rsidRPr="008B1864" w:rsidRDefault="008B1864">
      <w:pPr>
        <w:pStyle w:val="Akapitzlist"/>
        <w:widowControl/>
        <w:numPr>
          <w:ilvl w:val="0"/>
          <w:numId w:val="17"/>
        </w:numPr>
        <w:autoSpaceDE/>
        <w:autoSpaceDN/>
        <w:ind w:left="720"/>
        <w:contextualSpacing/>
        <w:rPr>
          <w:rFonts w:ascii="Arial" w:hAnsi="Arial" w:cs="Arial"/>
        </w:rPr>
      </w:pPr>
      <w:r w:rsidRPr="008B1864">
        <w:rPr>
          <w:rFonts w:ascii="Arial" w:hAnsi="Arial" w:cs="Arial"/>
          <w:lang w:eastAsia="pl-PL"/>
        </w:rPr>
        <w:t>wystąpić do wszystkich zarządców sieci występujących w obszarze inwestycji a także</w:t>
      </w:r>
      <w:r w:rsidRPr="008B1864">
        <w:rPr>
          <w:rFonts w:ascii="Arial" w:hAnsi="Arial" w:cs="Arial"/>
        </w:rPr>
        <w:t xml:space="preserve"> uzyskać wszelkie wymagane uzgodnienia, decyzje niezbędne do opracowania dokumentacji zgodnie z obowiązującymi przepisami prawa. Wykonawca przekaże Zamawiającemu wraz </w:t>
      </w:r>
      <w:r w:rsidR="00687982">
        <w:rPr>
          <w:rFonts w:ascii="Arial" w:hAnsi="Arial" w:cs="Arial"/>
        </w:rPr>
        <w:t xml:space="preserve">                 </w:t>
      </w:r>
      <w:r w:rsidRPr="008B1864">
        <w:rPr>
          <w:rFonts w:ascii="Arial" w:hAnsi="Arial" w:cs="Arial"/>
        </w:rPr>
        <w:t>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4F1DDBFC"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jednorazowej, bezpłatnej aktualizacji kosztorysów inwestorskich na żądanie Zamawiającego,</w:t>
      </w:r>
    </w:p>
    <w:p w14:paraId="478D1F93" w14:textId="18D2BA40"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wyjaśnianie wątpliwości dotyczących Dokumentacji projektowo-kosztorysowej i zawartych </w:t>
      </w:r>
      <w:r w:rsidR="00687982">
        <w:rPr>
          <w:rFonts w:ascii="Arial" w:hAnsi="Arial" w:cs="Arial"/>
          <w:sz w:val="22"/>
          <w:szCs w:val="22"/>
          <w:lang w:val="pl-PL"/>
        </w:rPr>
        <w:t xml:space="preserve">                            </w:t>
      </w:r>
      <w:r w:rsidRPr="008B1864">
        <w:rPr>
          <w:rFonts w:ascii="Arial" w:hAnsi="Arial" w:cs="Arial"/>
          <w:sz w:val="22"/>
          <w:szCs w:val="22"/>
          <w:lang w:val="pl-PL"/>
        </w:rPr>
        <w:t xml:space="preserve">w niej rozwiązań, </w:t>
      </w:r>
    </w:p>
    <w:p w14:paraId="0C0119C1" w14:textId="77777777"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w przypadku realizacji technicznej, </w:t>
      </w:r>
      <w:r w:rsidRPr="008B1864">
        <w:rPr>
          <w:rFonts w:ascii="Arial" w:hAnsi="Arial" w:cs="Arial"/>
          <w:sz w:val="22"/>
          <w:szCs w:val="22"/>
          <w:lang w:val="pl-PL" w:eastAsia="ja-JP" w:bidi="fa-IR"/>
        </w:rPr>
        <w:t xml:space="preserve">sprawowanie </w:t>
      </w:r>
      <w:r w:rsidRPr="008B1864">
        <w:rPr>
          <w:rFonts w:ascii="Arial" w:hAnsi="Arial" w:cs="Arial"/>
          <w:sz w:val="22"/>
          <w:szCs w:val="22"/>
          <w:lang w:val="pl-PL"/>
        </w:rPr>
        <w:t xml:space="preserve">nadzoru autorskiego, przez projektantów wszystkich branż, o którym mowa w art. 20 ust. 1 pkt </w:t>
      </w:r>
      <w:r w:rsidRPr="008B1864">
        <w:rPr>
          <w:rFonts w:ascii="Arial" w:hAnsi="Arial" w:cs="Arial"/>
          <w:sz w:val="22"/>
          <w:szCs w:val="22"/>
          <w:lang w:val="pl-PL" w:eastAsia="ja-JP" w:bidi="fa-IR"/>
        </w:rPr>
        <w:t xml:space="preserve">4 </w:t>
      </w:r>
      <w:r w:rsidRPr="008B1864">
        <w:rPr>
          <w:rFonts w:ascii="Arial" w:hAnsi="Arial" w:cs="Arial"/>
          <w:sz w:val="22"/>
          <w:szCs w:val="22"/>
          <w:lang w:val="pl-PL"/>
        </w:rPr>
        <w:t xml:space="preserve">ustawy z dnia 7 lipca 1994 r. Prawo budowlane (t.j. Dz. U. z 2023 r., poz. 682 ze </w:t>
      </w:r>
      <w:proofErr w:type="spellStart"/>
      <w:r w:rsidRPr="008B1864">
        <w:rPr>
          <w:rFonts w:ascii="Arial" w:hAnsi="Arial" w:cs="Arial"/>
          <w:sz w:val="22"/>
          <w:szCs w:val="22"/>
          <w:lang w:val="pl-PL"/>
        </w:rPr>
        <w:t>póź</w:t>
      </w:r>
      <w:proofErr w:type="spellEnd"/>
      <w:r w:rsidRPr="008B1864">
        <w:rPr>
          <w:rFonts w:ascii="Arial" w:hAnsi="Arial" w:cs="Arial"/>
          <w:sz w:val="22"/>
          <w:szCs w:val="22"/>
          <w:lang w:val="pl-PL"/>
        </w:rPr>
        <w:t>. zm.), nad inwestycją wykonywaną w oparciu o dokumentację będącą przedmiotem niniejszego postępowania, (podlega odrębnej zapłacie),</w:t>
      </w:r>
    </w:p>
    <w:p w14:paraId="0C3BDEDD" w14:textId="58303652" w:rsidR="008B1864" w:rsidRPr="008B1864" w:rsidRDefault="008B1864">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6FE1846C" w14:textId="77777777" w:rsidR="008B1864" w:rsidRPr="008B1864" w:rsidRDefault="008B1864">
      <w:pPr>
        <w:pStyle w:val="Akapitzlist"/>
        <w:widowControl/>
        <w:numPr>
          <w:ilvl w:val="0"/>
          <w:numId w:val="20"/>
        </w:numPr>
        <w:autoSpaceDE/>
        <w:autoSpaceDN/>
        <w:spacing w:line="259" w:lineRule="auto"/>
        <w:rPr>
          <w:rFonts w:ascii="Arial" w:hAnsi="Arial" w:cs="Arial"/>
        </w:rPr>
      </w:pPr>
      <w:r w:rsidRPr="008B1864">
        <w:rPr>
          <w:rFonts w:ascii="Arial" w:hAnsi="Arial" w:cs="Arial"/>
        </w:rPr>
        <w:t>Wykonawca nie może opisać robót budowlanych w sposób, który mógłby utrudnić uczciwą konkurencję, w tym poprzez wskazanie w Projekcie budowlanym, Projekcie wykonawczym, Przedmiarze robót budowlanych i STWiORB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39A20FA8" w14:textId="77777777" w:rsidR="008B1864" w:rsidRPr="008B1864" w:rsidRDefault="008B1864">
      <w:pPr>
        <w:pStyle w:val="Akapitzlist"/>
        <w:widowControl/>
        <w:numPr>
          <w:ilvl w:val="0"/>
          <w:numId w:val="20"/>
        </w:numPr>
        <w:autoSpaceDE/>
        <w:autoSpaceDN/>
        <w:spacing w:line="259" w:lineRule="auto"/>
        <w:rPr>
          <w:rFonts w:ascii="Arial" w:hAnsi="Arial" w:cs="Arial"/>
        </w:rPr>
      </w:pPr>
      <w:r w:rsidRPr="008B1864">
        <w:rPr>
          <w:rFonts w:ascii="Arial" w:hAnsi="Arial" w:cs="Arial"/>
        </w:rPr>
        <w:t xml:space="preserve">W przypadku, gdy Wykonawca uzna, że zaszła przesłanka, o której mowa w ust. 3 uprawniająca go do wskazania w Projekcie budowlanym, Projekcie wykonawczym, Przedmiarze robót budowlanych lub STWiORB znaku towarowego, patentu lub pochodzenia, źródła lub szczególnego procesu, który charakteryzuje produkt lub usługę dostarczaną przez konkretnego wykonawcę, opisowi robót budowlanych towarzyszyć będzie wyrażenie "lub równoważne" oraz </w:t>
      </w:r>
      <w:r w:rsidRPr="008B1864">
        <w:rPr>
          <w:rFonts w:ascii="Arial" w:hAnsi="Arial" w:cs="Arial"/>
        </w:rPr>
        <w:lastRenderedPageBreak/>
        <w:t>jednoznaczny katalog parametrów, które muszą posiadać zamienniki, aby zostały uznane za równoważne opisanym w Dokumentacji projektowo-kosztorysowej.</w:t>
      </w:r>
    </w:p>
    <w:p w14:paraId="193F7394" w14:textId="77777777" w:rsidR="008B1864" w:rsidRPr="008B1864" w:rsidRDefault="008B1864">
      <w:pPr>
        <w:pStyle w:val="Akapitzlist"/>
        <w:widowControl/>
        <w:numPr>
          <w:ilvl w:val="0"/>
          <w:numId w:val="20"/>
        </w:numPr>
        <w:autoSpaceDE/>
        <w:autoSpaceDN/>
        <w:spacing w:line="259" w:lineRule="auto"/>
        <w:rPr>
          <w:rFonts w:ascii="Arial" w:hAnsi="Arial" w:cs="Arial"/>
        </w:rPr>
      </w:pPr>
      <w:r w:rsidRPr="008B1864">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3241BC8C" w14:textId="194503F3" w:rsidR="008B1864" w:rsidRPr="008B1864" w:rsidRDefault="008B1864">
      <w:pPr>
        <w:pStyle w:val="Akapitzlist"/>
        <w:widowControl/>
        <w:numPr>
          <w:ilvl w:val="0"/>
          <w:numId w:val="20"/>
        </w:numPr>
        <w:autoSpaceDE/>
        <w:autoSpaceDN/>
        <w:spacing w:line="259" w:lineRule="auto"/>
        <w:rPr>
          <w:rFonts w:ascii="Arial" w:hAnsi="Arial" w:cs="Arial"/>
        </w:rPr>
      </w:pPr>
      <w:r w:rsidRPr="008B1864">
        <w:rPr>
          <w:rFonts w:ascii="Arial" w:hAnsi="Arial" w:cs="Arial"/>
        </w:rPr>
        <w:t xml:space="preserve">Wykonawca jest zobowiązany przedłożyć Zamawiającemu propozycje zmian, o których mowa </w:t>
      </w:r>
      <w:r w:rsidR="00687982">
        <w:rPr>
          <w:rFonts w:ascii="Arial" w:hAnsi="Arial" w:cs="Arial"/>
        </w:rPr>
        <w:t xml:space="preserve">                                    </w:t>
      </w:r>
      <w:r w:rsidRPr="008B1864">
        <w:rPr>
          <w:rFonts w:ascii="Arial" w:hAnsi="Arial" w:cs="Arial"/>
        </w:rPr>
        <w:t>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1EEB2126" w14:textId="38D37EF7" w:rsidR="008B1864" w:rsidRPr="00B166D5" w:rsidRDefault="008B1864">
      <w:pPr>
        <w:pStyle w:val="Akapitzlist"/>
        <w:widowControl/>
        <w:numPr>
          <w:ilvl w:val="0"/>
          <w:numId w:val="20"/>
        </w:numPr>
        <w:autoSpaceDE/>
        <w:autoSpaceDN/>
        <w:spacing w:line="259" w:lineRule="auto"/>
        <w:rPr>
          <w:rFonts w:ascii="Arial" w:hAnsi="Arial" w:cs="Arial"/>
          <w:i/>
          <w:iCs/>
        </w:rPr>
      </w:pPr>
      <w:r w:rsidRPr="008B1864">
        <w:rPr>
          <w:rFonts w:ascii="Arial" w:hAnsi="Arial" w:cs="Arial"/>
        </w:rPr>
        <w:t xml:space="preserve">Zwłoka w wykonywaniu umowy wynikająca z braku ciągłości pracy lub dyspozycyjności Projektanta będzie traktowana, jako przyczyna leżąca po stronie Wykonawcy i nie może stanowić podstawy do przedłużenia terminów wskazanych w § </w:t>
      </w:r>
      <w:r w:rsidR="008F032D">
        <w:rPr>
          <w:rFonts w:ascii="Arial" w:hAnsi="Arial" w:cs="Arial"/>
        </w:rPr>
        <w:t xml:space="preserve">4 </w:t>
      </w:r>
      <w:r w:rsidRPr="008B1864">
        <w:rPr>
          <w:rFonts w:ascii="Arial" w:hAnsi="Arial" w:cs="Arial"/>
        </w:rPr>
        <w:t>umowy</w:t>
      </w:r>
      <w:r w:rsidR="00B166D5">
        <w:rPr>
          <w:rFonts w:ascii="Arial" w:hAnsi="Arial" w:cs="Arial"/>
        </w:rPr>
        <w:t xml:space="preserve"> </w:t>
      </w:r>
      <w:r w:rsidR="00B166D5" w:rsidRPr="00B166D5">
        <w:rPr>
          <w:rFonts w:ascii="Arial" w:hAnsi="Arial" w:cs="Arial"/>
          <w:i/>
          <w:iCs/>
        </w:rPr>
        <w:t>(paragraf dotyczący terminów realizacji zadania).</w:t>
      </w:r>
    </w:p>
    <w:p w14:paraId="3D6383EC" w14:textId="77777777" w:rsidR="008B1864" w:rsidRPr="008B1864" w:rsidRDefault="008B1864">
      <w:pPr>
        <w:pStyle w:val="Akapitzlist"/>
        <w:widowControl/>
        <w:numPr>
          <w:ilvl w:val="0"/>
          <w:numId w:val="20"/>
        </w:numPr>
        <w:autoSpaceDE/>
        <w:autoSpaceDN/>
        <w:spacing w:line="259" w:lineRule="auto"/>
        <w:rPr>
          <w:rFonts w:ascii="Arial" w:hAnsi="Arial" w:cs="Arial"/>
        </w:rPr>
      </w:pPr>
      <w:r w:rsidRPr="008B1864">
        <w:rPr>
          <w:rFonts w:ascii="Arial" w:hAnsi="Arial" w:cs="Arial"/>
        </w:rPr>
        <w:t>Wykonawca zobowiązany jest do informowania Zamawiającego o warunków technicznych wydawanych przez gestorów sieci kolidujących z inwestycją wpływających na zakres opracowania.</w:t>
      </w:r>
    </w:p>
    <w:p w14:paraId="2DC8DBC3" w14:textId="77777777" w:rsidR="008B1864" w:rsidRPr="008B1864" w:rsidRDefault="008B1864">
      <w:pPr>
        <w:pStyle w:val="Akapitzlist"/>
        <w:widowControl/>
        <w:numPr>
          <w:ilvl w:val="0"/>
          <w:numId w:val="20"/>
        </w:numPr>
        <w:autoSpaceDE/>
        <w:autoSpaceDN/>
        <w:spacing w:line="259" w:lineRule="auto"/>
        <w:rPr>
          <w:rFonts w:ascii="Arial" w:hAnsi="Arial" w:cs="Arial"/>
        </w:rPr>
      </w:pPr>
      <w:r w:rsidRPr="008B1864">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0DA39851" w14:textId="77777777" w:rsidR="008B1864" w:rsidRPr="008B1864" w:rsidRDefault="008B1864">
      <w:pPr>
        <w:pStyle w:val="Lista1"/>
        <w:widowControl w:val="0"/>
        <w:numPr>
          <w:ilvl w:val="0"/>
          <w:numId w:val="19"/>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uporczywie wykazuje rażący brak staranności,</w:t>
      </w:r>
    </w:p>
    <w:p w14:paraId="5817120C" w14:textId="77777777" w:rsidR="008B1864" w:rsidRPr="008B1864" w:rsidRDefault="008B1864">
      <w:pPr>
        <w:pStyle w:val="Lista1"/>
        <w:widowControl w:val="0"/>
        <w:numPr>
          <w:ilvl w:val="0"/>
          <w:numId w:val="19"/>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wykonuje swoje obowiązki w sposób niekompetentny lub niedbały,</w:t>
      </w:r>
    </w:p>
    <w:p w14:paraId="081C4029" w14:textId="77777777" w:rsidR="008B1864" w:rsidRPr="008B1864" w:rsidRDefault="008B1864">
      <w:pPr>
        <w:pStyle w:val="Lista1"/>
        <w:widowControl w:val="0"/>
        <w:numPr>
          <w:ilvl w:val="0"/>
          <w:numId w:val="19"/>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nie stosuje się do postanowień umowy lub</w:t>
      </w:r>
    </w:p>
    <w:p w14:paraId="392F26A1" w14:textId="09C5E74F" w:rsidR="008B1864" w:rsidRPr="008B1864" w:rsidRDefault="008B1864">
      <w:pPr>
        <w:pStyle w:val="Lista1"/>
        <w:widowControl w:val="0"/>
        <w:numPr>
          <w:ilvl w:val="0"/>
          <w:numId w:val="19"/>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nie uwzględnia zaleceń Zmawiającego i jego wytycznych.</w:t>
      </w:r>
    </w:p>
    <w:p w14:paraId="60E9BFC9" w14:textId="48EF1FCE" w:rsidR="008B1864" w:rsidRPr="008B1864" w:rsidRDefault="008B1864">
      <w:pPr>
        <w:widowControl/>
        <w:numPr>
          <w:ilvl w:val="0"/>
          <w:numId w:val="20"/>
        </w:numPr>
        <w:autoSpaceDE/>
        <w:autoSpaceDN/>
        <w:jc w:val="both"/>
        <w:rPr>
          <w:rFonts w:ascii="Arial" w:hAnsi="Arial" w:cs="Arial"/>
        </w:rPr>
      </w:pPr>
      <w:r w:rsidRPr="008B1864">
        <w:rPr>
          <w:rFonts w:ascii="Arial" w:hAnsi="Arial" w:cs="Arial"/>
        </w:rPr>
        <w:t xml:space="preserve">W przypadku wystąpienia okoliczności, o której mowa w ust. </w:t>
      </w:r>
      <w:r w:rsidR="002C0885">
        <w:rPr>
          <w:rFonts w:ascii="Arial" w:hAnsi="Arial" w:cs="Arial"/>
        </w:rPr>
        <w:t>5</w:t>
      </w:r>
      <w:r w:rsidRPr="008B1864">
        <w:rPr>
          <w:rFonts w:ascii="Arial" w:hAnsi="Arial" w:cs="Arial"/>
        </w:rPr>
        <w:t>, Wykonawca wyznaczy odpowiednią osobę na zastępstwo w trybie przewidzianym w ust. 6.</w:t>
      </w:r>
    </w:p>
    <w:p w14:paraId="11F6B814" w14:textId="77777777" w:rsidR="003D00E5" w:rsidRDefault="003D00E5" w:rsidP="005D52D7">
      <w:pPr>
        <w:pStyle w:val="Nagwek11"/>
        <w:ind w:left="4608" w:right="-71" w:hanging="4608"/>
        <w:rPr>
          <w:rFonts w:ascii="Arial" w:hAnsi="Arial" w:cs="Arial"/>
          <w:sz w:val="22"/>
          <w:szCs w:val="22"/>
        </w:rPr>
      </w:pPr>
      <w:r>
        <w:rPr>
          <w:rFonts w:ascii="Arial" w:hAnsi="Arial" w:cs="Arial"/>
          <w:sz w:val="22"/>
          <w:szCs w:val="22"/>
        </w:rPr>
        <w:t xml:space="preserve"> </w:t>
      </w:r>
    </w:p>
    <w:p w14:paraId="0690559F" w14:textId="77777777"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7</w:t>
      </w:r>
      <w:r w:rsidR="009F2DD4">
        <w:rPr>
          <w:rFonts w:ascii="Arial" w:hAnsi="Arial" w:cs="Arial"/>
          <w:sz w:val="22"/>
          <w:szCs w:val="22"/>
        </w:rPr>
        <w:t xml:space="preserve"> GWARANCJA I RĘKOJMIA</w:t>
      </w:r>
    </w:p>
    <w:p w14:paraId="2CA0ED0F" w14:textId="77777777" w:rsidR="003D00E5" w:rsidRPr="0039223B" w:rsidRDefault="003D00E5">
      <w:pPr>
        <w:pStyle w:val="Standard"/>
        <w:widowControl/>
        <w:numPr>
          <w:ilvl w:val="0"/>
          <w:numId w:val="24"/>
        </w:numPr>
        <w:spacing w:after="0" w:line="240" w:lineRule="auto"/>
        <w:ind w:left="426" w:hanging="426"/>
        <w:jc w:val="both"/>
        <w:rPr>
          <w:rFonts w:ascii="Arial" w:hAnsi="Arial" w:cs="Arial"/>
          <w:sz w:val="22"/>
          <w:szCs w:val="22"/>
        </w:rPr>
      </w:pPr>
      <w:r w:rsidRPr="0039223B">
        <w:rPr>
          <w:rFonts w:ascii="Arial" w:hAnsi="Arial" w:cs="Arial"/>
          <w:sz w:val="22"/>
          <w:szCs w:val="22"/>
        </w:rPr>
        <w:t>Wykonawca umowy udziela Zamawiającem</w:t>
      </w:r>
      <w:r>
        <w:rPr>
          <w:rFonts w:ascii="Arial" w:hAnsi="Arial" w:cs="Arial"/>
          <w:sz w:val="22"/>
          <w:szCs w:val="22"/>
        </w:rPr>
        <w:t xml:space="preserve">u </w:t>
      </w:r>
      <w:r w:rsidRPr="00CB4903">
        <w:rPr>
          <w:rFonts w:ascii="Arial" w:hAnsi="Arial" w:cs="Arial"/>
          <w:b/>
          <w:bCs/>
          <w:sz w:val="22"/>
          <w:szCs w:val="22"/>
        </w:rPr>
        <w:t>gwarancji</w:t>
      </w:r>
      <w:r w:rsidRPr="0039223B">
        <w:rPr>
          <w:rFonts w:ascii="Arial" w:hAnsi="Arial" w:cs="Arial"/>
          <w:sz w:val="22"/>
          <w:szCs w:val="22"/>
        </w:rPr>
        <w:t xml:space="preserve"> </w:t>
      </w:r>
      <w:r>
        <w:rPr>
          <w:rFonts w:ascii="Arial" w:hAnsi="Arial" w:cs="Arial"/>
          <w:sz w:val="22"/>
          <w:szCs w:val="22"/>
        </w:rPr>
        <w:t>jakości na dokumentację projektowo- kosztorysową stanowiącą</w:t>
      </w:r>
      <w:r w:rsidRPr="0039223B">
        <w:rPr>
          <w:rFonts w:ascii="Arial" w:hAnsi="Arial" w:cs="Arial"/>
          <w:sz w:val="22"/>
          <w:szCs w:val="22"/>
        </w:rPr>
        <w:t xml:space="preserve"> przedmiot umowy.</w:t>
      </w:r>
    </w:p>
    <w:p w14:paraId="34B31AC3" w14:textId="77777777" w:rsidR="003D00E5" w:rsidRPr="000D2F78" w:rsidRDefault="003D00E5">
      <w:pPr>
        <w:pStyle w:val="Standard"/>
        <w:widowControl/>
        <w:numPr>
          <w:ilvl w:val="0"/>
          <w:numId w:val="24"/>
        </w:numPr>
        <w:spacing w:after="0" w:line="240" w:lineRule="auto"/>
        <w:ind w:left="426" w:hanging="426"/>
        <w:jc w:val="both"/>
        <w:rPr>
          <w:rFonts w:ascii="Arial" w:hAnsi="Arial" w:cs="Arial"/>
          <w:sz w:val="22"/>
          <w:szCs w:val="22"/>
        </w:rPr>
      </w:pPr>
      <w:r w:rsidRPr="000D2F78">
        <w:rPr>
          <w:rFonts w:ascii="Arial" w:hAnsi="Arial" w:cs="Arial"/>
          <w:b/>
          <w:bCs/>
          <w:sz w:val="22"/>
          <w:szCs w:val="22"/>
        </w:rPr>
        <w:t>Termin rękojmi i gwarancji ustala się na ...........................</w:t>
      </w:r>
      <w:r>
        <w:rPr>
          <w:rFonts w:ascii="Arial" w:hAnsi="Arial" w:cs="Arial"/>
          <w:sz w:val="22"/>
          <w:szCs w:val="22"/>
        </w:rPr>
        <w:t xml:space="preserve"> miesięcy.</w:t>
      </w:r>
    </w:p>
    <w:p w14:paraId="56167B29" w14:textId="77777777" w:rsidR="003D00E5" w:rsidRPr="00C61E99" w:rsidRDefault="003D00E5">
      <w:pPr>
        <w:pStyle w:val="Standard"/>
        <w:widowControl/>
        <w:numPr>
          <w:ilvl w:val="0"/>
          <w:numId w:val="24"/>
        </w:numPr>
        <w:spacing w:after="0" w:line="240" w:lineRule="auto"/>
        <w:ind w:left="426" w:hanging="426"/>
        <w:jc w:val="both"/>
        <w:rPr>
          <w:rFonts w:ascii="Arial" w:hAnsi="Arial" w:cs="Arial"/>
          <w:sz w:val="22"/>
          <w:szCs w:val="22"/>
        </w:rPr>
      </w:pPr>
      <w:r w:rsidRPr="00D97D90">
        <w:rPr>
          <w:rFonts w:ascii="Arial" w:eastAsia="SimSun-18030" w:hAnsi="Arial" w:cs="Arial"/>
          <w:sz w:val="22"/>
          <w:szCs w:val="22"/>
        </w:rPr>
        <w:t>Gwarancja i rękojmia rozpoczyna swój bieg od daty odbioru końcowego od Wykonawcy przedmiotu umowy.</w:t>
      </w:r>
    </w:p>
    <w:p w14:paraId="377FC94F"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C61E99">
        <w:rPr>
          <w:rFonts w:ascii="Arial" w:hAnsi="Arial" w:cs="Arial"/>
          <w:sz w:val="22"/>
          <w:szCs w:val="22"/>
        </w:rPr>
        <w:t>Uprawnienia z tytułu gwarancji nie naruszają uprawnień Zamawiającego z tytułu rękojmi.</w:t>
      </w:r>
    </w:p>
    <w:p w14:paraId="3C5AA761"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C61E99">
        <w:rPr>
          <w:rFonts w:ascii="Arial" w:hAnsi="Arial" w:cs="Arial"/>
          <w:sz w:val="22"/>
          <w:szCs w:val="22"/>
        </w:rPr>
        <w:t>Zamawiający może wykonywać uprawnienia z tytułu rękojmi za wady fizyczne rzeczy niezależnie od uprawnień wynikających z gwarancji.</w:t>
      </w:r>
    </w:p>
    <w:p w14:paraId="7CD3F93E" w14:textId="71BEF5E3"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C61E99">
        <w:rPr>
          <w:rFonts w:ascii="Arial" w:hAnsi="Arial" w:cs="Arial"/>
          <w:sz w:val="22"/>
          <w:szCs w:val="22"/>
        </w:rPr>
        <w:t>Jeżeli z jakiegokolwiek powodu Wykonawca nie usunie wady (usterki) w terminie 14 dni liczonym od daty ustalonej przez Zamawiającego na ich realizację, Zamawiający ma prawo zaangażować innego Wykonawcę do usunięcia wad (usterek)</w:t>
      </w:r>
      <w:r w:rsidR="001154C7">
        <w:rPr>
          <w:rFonts w:ascii="Arial" w:hAnsi="Arial" w:cs="Arial"/>
          <w:sz w:val="22"/>
          <w:szCs w:val="22"/>
        </w:rPr>
        <w:t>, a</w:t>
      </w:r>
      <w:r w:rsidRPr="00C61E99">
        <w:rPr>
          <w:rFonts w:ascii="Arial" w:hAnsi="Arial" w:cs="Arial"/>
          <w:sz w:val="22"/>
          <w:szCs w:val="22"/>
        </w:rPr>
        <w:t> Wykonawca zobowiązany jest pokryć związane z tym koszty wraz z naliczonymi karami umownymi za przekroczenie terminu usunięcia wad i usterek liczonych do faktycznego terminu ich wykonania przez wykonawcę lub innego Wykonawcę.</w:t>
      </w:r>
      <w:bookmarkStart w:id="6" w:name="_Toc415435792"/>
    </w:p>
    <w:p w14:paraId="6B0DCAE3"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C61E99">
        <w:rPr>
          <w:rFonts w:ascii="Arial" w:hAnsi="Arial" w:cs="Arial"/>
          <w:sz w:val="22"/>
          <w:szCs w:val="22"/>
        </w:rPr>
        <w:t>Rękojmia za wady</w:t>
      </w:r>
      <w:bookmarkEnd w:id="6"/>
      <w:r w:rsidRPr="00C61E99">
        <w:rPr>
          <w:rFonts w:ascii="Arial" w:hAnsi="Arial" w:cs="Arial"/>
          <w:sz w:val="22"/>
          <w:szCs w:val="22"/>
        </w:rPr>
        <w:t>:</w:t>
      </w:r>
    </w:p>
    <w:p w14:paraId="0B2D60FA" w14:textId="77777777" w:rsidR="003D00E5" w:rsidRDefault="003D00E5">
      <w:pPr>
        <w:widowControl/>
        <w:numPr>
          <w:ilvl w:val="0"/>
          <w:numId w:val="25"/>
        </w:numPr>
        <w:autoSpaceDE/>
        <w:autoSpaceDN/>
        <w:ind w:left="426" w:hanging="426"/>
        <w:jc w:val="both"/>
        <w:rPr>
          <w:rFonts w:ascii="Arial" w:hAnsi="Arial" w:cs="Arial"/>
        </w:rPr>
      </w:pPr>
      <w:r>
        <w:rPr>
          <w:rFonts w:ascii="Arial" w:hAnsi="Arial" w:cs="Arial"/>
        </w:rPr>
        <w:t>Zamawiającemu, na zasadach określonych w Kodeksie cywilnym i niniejszej umowie, przysługują uprawnienia z tytułu rękojmi za wady fizyczne i wady prawne przedmiotu umowy.</w:t>
      </w:r>
    </w:p>
    <w:p w14:paraId="66EE09B2" w14:textId="77777777" w:rsidR="003D00E5" w:rsidRDefault="003D00E5">
      <w:pPr>
        <w:widowControl/>
        <w:numPr>
          <w:ilvl w:val="0"/>
          <w:numId w:val="25"/>
        </w:numPr>
        <w:autoSpaceDE/>
        <w:autoSpaceDN/>
        <w:ind w:left="426" w:hanging="426"/>
        <w:jc w:val="both"/>
        <w:rPr>
          <w:rFonts w:ascii="Arial" w:hAnsi="Arial" w:cs="Arial"/>
        </w:rPr>
      </w:pPr>
      <w:r w:rsidRPr="00703E2A">
        <w:rPr>
          <w:rFonts w:ascii="Arial" w:hAnsi="Arial" w:cs="Arial"/>
        </w:rPr>
        <w:t>Odpowiedzialność Wykonawcy z tytułu rękojmi powstaje z mocy prawa, ma charakter bezwzględny i jest niezależna od wiedzy oraz winy Wykonawcy.</w:t>
      </w:r>
    </w:p>
    <w:p w14:paraId="54F6D851" w14:textId="77777777" w:rsidR="003D00E5" w:rsidRDefault="003D00E5">
      <w:pPr>
        <w:widowControl/>
        <w:numPr>
          <w:ilvl w:val="0"/>
          <w:numId w:val="25"/>
        </w:numPr>
        <w:autoSpaceDE/>
        <w:autoSpaceDN/>
        <w:ind w:left="426" w:hanging="426"/>
        <w:jc w:val="both"/>
        <w:rPr>
          <w:rFonts w:ascii="Arial" w:hAnsi="Arial" w:cs="Arial"/>
        </w:rPr>
      </w:pPr>
      <w:r w:rsidRPr="00703E2A">
        <w:rPr>
          <w:rFonts w:ascii="Arial" w:hAnsi="Arial" w:cs="Arial"/>
        </w:rPr>
        <w:t>W okresie trwania rękojmi  Wykonawca będzie usuwał wady swoim kosztem i staraniem.</w:t>
      </w:r>
    </w:p>
    <w:p w14:paraId="1CD56F6C" w14:textId="77777777" w:rsidR="003D00E5" w:rsidRDefault="003D00E5">
      <w:pPr>
        <w:widowControl/>
        <w:numPr>
          <w:ilvl w:val="0"/>
          <w:numId w:val="25"/>
        </w:numPr>
        <w:autoSpaceDE/>
        <w:autoSpaceDN/>
        <w:ind w:left="426" w:hanging="426"/>
        <w:jc w:val="both"/>
        <w:rPr>
          <w:rFonts w:ascii="Arial" w:hAnsi="Arial" w:cs="Arial"/>
        </w:rPr>
      </w:pPr>
      <w:r w:rsidRPr="00703E2A">
        <w:rPr>
          <w:rFonts w:ascii="Arial" w:hAnsi="Arial" w:cs="Arial"/>
        </w:rPr>
        <w:t>Uprawnienia z tytułu rękojmi za wady fizyczne wygasają po upływie ............ m-</w:t>
      </w:r>
      <w:proofErr w:type="spellStart"/>
      <w:r w:rsidRPr="00703E2A">
        <w:rPr>
          <w:rFonts w:ascii="Arial" w:hAnsi="Arial" w:cs="Arial"/>
        </w:rPr>
        <w:t>cy</w:t>
      </w:r>
      <w:proofErr w:type="spellEnd"/>
      <w:r w:rsidRPr="00703E2A">
        <w:rPr>
          <w:rFonts w:ascii="Arial" w:hAnsi="Arial" w:cs="Arial"/>
        </w:rPr>
        <w:t xml:space="preserve"> licząc od dnia sporządzenia protokołu końcowego odbioru dokumentacji projektowo-kosztorysowej.</w:t>
      </w:r>
    </w:p>
    <w:p w14:paraId="43204D76" w14:textId="77777777" w:rsidR="003D00E5" w:rsidRDefault="003D00E5">
      <w:pPr>
        <w:widowControl/>
        <w:numPr>
          <w:ilvl w:val="0"/>
          <w:numId w:val="25"/>
        </w:numPr>
        <w:autoSpaceDE/>
        <w:autoSpaceDN/>
        <w:ind w:left="426" w:hanging="426"/>
        <w:jc w:val="both"/>
        <w:rPr>
          <w:rFonts w:ascii="Arial" w:hAnsi="Arial" w:cs="Arial"/>
        </w:rPr>
      </w:pPr>
      <w:r w:rsidRPr="00703E2A">
        <w:rPr>
          <w:rFonts w:ascii="Arial" w:hAnsi="Arial" w:cs="Arial"/>
        </w:rPr>
        <w:t xml:space="preserve">O istnieniu wady przedmiotu umowy Zamawiający obowiązany jest zawiadomić wykonawcę na piśmie niezwłocznie po wykryciu wady. </w:t>
      </w:r>
    </w:p>
    <w:p w14:paraId="49488FCB" w14:textId="77777777" w:rsidR="003D00E5" w:rsidRDefault="003D00E5">
      <w:pPr>
        <w:widowControl/>
        <w:numPr>
          <w:ilvl w:val="0"/>
          <w:numId w:val="25"/>
        </w:numPr>
        <w:autoSpaceDE/>
        <w:autoSpaceDN/>
        <w:ind w:left="426" w:hanging="426"/>
        <w:jc w:val="both"/>
        <w:rPr>
          <w:rFonts w:ascii="Arial" w:hAnsi="Arial" w:cs="Arial"/>
        </w:rPr>
      </w:pPr>
      <w:r w:rsidRPr="00703E2A">
        <w:rPr>
          <w:rFonts w:ascii="Arial" w:hAnsi="Arial" w:cs="Arial"/>
        </w:rPr>
        <w:lastRenderedPageBreak/>
        <w:t>W pisemnym powiadomieniu o istnieniu wady, Zamawiający wyznacza wykonawcy termin usunięcia wady. Termin ten powinien być możliwy do dotrzymania przez Wykonawcę uwzględniając technologię usunięcia wady.</w:t>
      </w:r>
    </w:p>
    <w:p w14:paraId="7FC1361C" w14:textId="77777777" w:rsidR="003D00E5" w:rsidRDefault="003D00E5">
      <w:pPr>
        <w:widowControl/>
        <w:numPr>
          <w:ilvl w:val="0"/>
          <w:numId w:val="25"/>
        </w:numPr>
        <w:autoSpaceDE/>
        <w:autoSpaceDN/>
        <w:ind w:left="426" w:hanging="426"/>
        <w:jc w:val="both"/>
        <w:rPr>
          <w:rFonts w:ascii="Arial" w:hAnsi="Arial" w:cs="Arial"/>
        </w:rPr>
      </w:pPr>
      <w:r w:rsidRPr="00703E2A">
        <w:rPr>
          <w:rFonts w:ascii="Arial" w:hAnsi="Arial" w:cs="Arial"/>
        </w:rPr>
        <w:t>Usunięcie wady powinno być stwierdzone protokołem podpisanym przez strony umowy.</w:t>
      </w:r>
    </w:p>
    <w:p w14:paraId="3245C86F" w14:textId="18A40A70" w:rsidR="003D00E5" w:rsidRPr="00703E2A" w:rsidRDefault="003D00E5">
      <w:pPr>
        <w:widowControl/>
        <w:numPr>
          <w:ilvl w:val="0"/>
          <w:numId w:val="25"/>
        </w:numPr>
        <w:autoSpaceDE/>
        <w:autoSpaceDN/>
        <w:ind w:left="426" w:hanging="426"/>
        <w:jc w:val="both"/>
        <w:rPr>
          <w:rFonts w:ascii="Arial" w:hAnsi="Arial" w:cs="Arial"/>
        </w:rPr>
      </w:pPr>
      <w:r w:rsidRPr="00703E2A">
        <w:rPr>
          <w:rFonts w:ascii="Arial" w:hAnsi="Arial" w:cs="Arial"/>
        </w:rPr>
        <w:t>Zabezpieczenie roszczeń z tytułu rękojmi następuje na zasadach określonych w niniejszej umowie.</w:t>
      </w:r>
    </w:p>
    <w:p w14:paraId="3A271255" w14:textId="77777777" w:rsidR="003D00E5" w:rsidRPr="005761A0" w:rsidRDefault="003D00E5">
      <w:pPr>
        <w:pStyle w:val="Tekstpodstawowy2"/>
        <w:widowControl/>
        <w:numPr>
          <w:ilvl w:val="0"/>
          <w:numId w:val="24"/>
        </w:numPr>
        <w:autoSpaceDE/>
        <w:autoSpaceDN/>
        <w:spacing w:after="0" w:line="240" w:lineRule="auto"/>
        <w:ind w:left="426" w:hanging="426"/>
        <w:jc w:val="both"/>
        <w:rPr>
          <w:rFonts w:ascii="Arial" w:eastAsia="SimSun-18030" w:hAnsi="Arial" w:cs="Arial"/>
        </w:rPr>
      </w:pPr>
      <w:r w:rsidRPr="005761A0">
        <w:rPr>
          <w:rFonts w:ascii="Arial" w:eastAsia="SimSun-18030" w:hAnsi="Arial" w:cs="Arial"/>
        </w:rPr>
        <w:t>Wykonawca jest odpowiedzialny z tytułu rękojmi za wady fizyczne przedmiotu umowy istniejące w czasie dokonywania czynności odbioru oraz za wady powstałe po odbiorze, lecz z przyczyn tkwiących w wykonanym przedmiocie umowy w chwili odbioru.</w:t>
      </w:r>
    </w:p>
    <w:p w14:paraId="07F70FB7" w14:textId="1B9C6E88"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C61E99">
        <w:rPr>
          <w:rFonts w:ascii="Arial" w:eastAsia="SimSun-18030" w:hAnsi="Arial" w:cs="Arial"/>
          <w:sz w:val="22"/>
          <w:szCs w:val="22"/>
        </w:rPr>
        <w:t xml:space="preserve">Wykonawca może uwolnić się od odpowiedzialności z tytułu rękojmi za wady fizyczne, które powstały w skutek wykonania przedmiotu umowy według wskazówek Zamawiającego. Uwolnienie się od odpowiedzialności następuje, jeżeli Wykonawca uprzedzi Zamawiającego </w:t>
      </w:r>
      <w:r w:rsidR="001154C7">
        <w:rPr>
          <w:rFonts w:ascii="Arial" w:eastAsia="SimSun-18030" w:hAnsi="Arial" w:cs="Arial"/>
          <w:sz w:val="22"/>
          <w:szCs w:val="22"/>
        </w:rPr>
        <w:t xml:space="preserve">                     </w:t>
      </w:r>
      <w:r w:rsidRPr="00C61E99">
        <w:rPr>
          <w:rFonts w:ascii="Arial" w:eastAsia="SimSun-18030" w:hAnsi="Arial" w:cs="Arial"/>
          <w:sz w:val="22"/>
          <w:szCs w:val="22"/>
        </w:rPr>
        <w:t>o grożącym niebezpieczeństwie wad lub, jeżeli mimo dołożenia należytej staranności nie mógł stwierdzić niewłaściwości otrzymanych wskazówek.</w:t>
      </w:r>
    </w:p>
    <w:p w14:paraId="2C2281E0"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eastAsia="SimSun-18030" w:hAnsi="Arial" w:cs="Arial"/>
          <w:sz w:val="22"/>
          <w:szCs w:val="22"/>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42DD302A"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Gwarancja jakości:</w:t>
      </w:r>
    </w:p>
    <w:p w14:paraId="3A8D812B" w14:textId="2F7FBDE6" w:rsidR="003D00E5" w:rsidRPr="00703E2A" w:rsidRDefault="003D00E5">
      <w:pPr>
        <w:pStyle w:val="Akapitzlist"/>
        <w:widowControl/>
        <w:numPr>
          <w:ilvl w:val="0"/>
          <w:numId w:val="26"/>
        </w:numPr>
        <w:autoSpaceDE/>
        <w:autoSpaceDN/>
        <w:ind w:left="426" w:hanging="426"/>
        <w:contextualSpacing/>
        <w:rPr>
          <w:rFonts w:ascii="Arial" w:hAnsi="Arial" w:cs="Arial"/>
        </w:rPr>
      </w:pPr>
      <w:r>
        <w:rPr>
          <w:rFonts w:ascii="Arial" w:hAnsi="Arial" w:cs="Arial"/>
        </w:rPr>
        <w:t xml:space="preserve">Niezależnie od rękojmi Wykonawca udziela niniejszym Zamawiającemu …… miesięcznej gwarancji jakości wykonania prac. Termin gwarancji będzie liczony od dnia podpisania protokołu </w:t>
      </w:r>
      <w:r w:rsidR="005761A0">
        <w:rPr>
          <w:rFonts w:ascii="Arial" w:hAnsi="Arial" w:cs="Arial"/>
        </w:rPr>
        <w:t>zdawczo-odbiorcz</w:t>
      </w:r>
      <w:r w:rsidR="00A37CBE">
        <w:rPr>
          <w:rFonts w:ascii="Arial" w:hAnsi="Arial" w:cs="Arial"/>
        </w:rPr>
        <w:t>ego</w:t>
      </w:r>
      <w:r>
        <w:rPr>
          <w:rFonts w:ascii="Arial" w:hAnsi="Arial" w:cs="Arial"/>
        </w:rPr>
        <w:t xml:space="preserve"> </w:t>
      </w:r>
      <w:r w:rsidRPr="005761A0">
        <w:rPr>
          <w:rFonts w:ascii="Arial" w:hAnsi="Arial" w:cs="Arial"/>
        </w:rPr>
        <w:t>usługi</w:t>
      </w:r>
      <w:r w:rsidRPr="00A37CBE">
        <w:rPr>
          <w:rFonts w:ascii="Arial" w:hAnsi="Arial" w:cs="Arial"/>
        </w:rPr>
        <w:t>.</w:t>
      </w:r>
    </w:p>
    <w:p w14:paraId="61A11427" w14:textId="77777777" w:rsidR="003D00E5" w:rsidRPr="00703E2A"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Bieg gwarancji rozpoczyna się z dniem końcowym odbioru przedmiotu umowy przez Zamawiającego.</w:t>
      </w:r>
    </w:p>
    <w:p w14:paraId="7B8F0B95"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W okresie gwarancyjnym i trwania rękojmi Wykonawca zobowiązuje się do usunięcia powstałych wad (usterek) jak również bieżących napraw i konserwacji w terminie ustalonym przez Zamawiającego.</w:t>
      </w:r>
    </w:p>
    <w:p w14:paraId="39BC5727"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Wykonawca będzie usuwał wady (usterki) w okresie odpowiedzialności swoim kosztem </w:t>
      </w:r>
      <w:r>
        <w:rPr>
          <w:rFonts w:ascii="Arial" w:hAnsi="Arial" w:cs="Arial"/>
          <w:sz w:val="22"/>
          <w:szCs w:val="22"/>
        </w:rPr>
        <w:t xml:space="preserve">                   </w:t>
      </w:r>
      <w:r w:rsidRPr="00703E2A">
        <w:rPr>
          <w:rFonts w:ascii="Arial" w:hAnsi="Arial" w:cs="Arial"/>
          <w:sz w:val="22"/>
          <w:szCs w:val="22"/>
        </w:rPr>
        <w:t>i staraniem.</w:t>
      </w:r>
    </w:p>
    <w:p w14:paraId="09684F1C"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oraz dokonanie napraw będzie stwierdzone protokolarnie, po uprzednim zawiadomieniu przez Wykonawcę Zamawiającego o jej usunięciu lub dokonaniu.</w:t>
      </w:r>
    </w:p>
    <w:p w14:paraId="01AF93C8"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Czas reakcji na zgłoszenie usterki: przystąpienie do usunięcia usterki nie przekroczy 7 dni od zgłoszenia usterki (powiadomienia telefonicznego, a następnie potwierdza zgłoszenie faksem bądź mailem), z wyłączeniem dni ustawowo wolnych od pracy.</w:t>
      </w:r>
    </w:p>
    <w:p w14:paraId="47C51262"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będzie wykonana w terminie nie dłuższym niż 14 dni, licząc od dnia przyjęcia zgłoszenia (telefonicznie, faksem lub e-mailem), chyba że Strony w oparciu o stosowny protokół konieczności wzajemnie podpisany uzgodnią dłuższy czas naprawy.</w:t>
      </w:r>
    </w:p>
    <w:p w14:paraId="6E5F1251"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Zamawiający, jeżeli otrzymał wadliwy przedmiot umowy, a wady tej nie mógł stwierdzić przyjmując przedmiot zamówienia, wykonując uprawnienia z tytułu rękojmi względem Wykonawcy zastrzega sobie prawo zastosowania przepisów Kodeksu cywilnego. </w:t>
      </w:r>
    </w:p>
    <w:p w14:paraId="504EA0AA"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Skorzystanie przez Zamawiającego z uprawnień wskazanych w ust. 17 powyżej nie wyłącza prawa Zamawiającego do żądania zapłaty odszkodowania.</w:t>
      </w:r>
    </w:p>
    <w:p w14:paraId="737681AE"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W wypadku niekompletności lub wad wykonanej pracy, Wykonawca jest zobowiązany do usunięcia wad w terminie do 14 dni od daty zawiadomienia Zamawiającego o wadach, chyba że Strony biorąc pod uwagę możliwości techniczne usunięcia wad, ustalą inny termin</w:t>
      </w:r>
      <w:r>
        <w:rPr>
          <w:rFonts w:ascii="Arial" w:hAnsi="Arial" w:cs="Arial"/>
          <w:sz w:val="22"/>
          <w:szCs w:val="22"/>
        </w:rPr>
        <w:t>.</w:t>
      </w:r>
    </w:p>
    <w:p w14:paraId="2459EDF1" w14:textId="6F59736E"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 przypadku ujawnienia wad w czasie odbioru Wykonawca zobowiązuje się do ich usunięcia </w:t>
      </w:r>
      <w:r w:rsidR="001154C7">
        <w:rPr>
          <w:rFonts w:ascii="Arial" w:hAnsi="Arial" w:cs="Arial"/>
          <w:sz w:val="22"/>
          <w:szCs w:val="22"/>
        </w:rPr>
        <w:t xml:space="preserve">                 </w:t>
      </w:r>
      <w:r w:rsidRPr="00703E2A">
        <w:rPr>
          <w:rFonts w:ascii="Arial" w:hAnsi="Arial" w:cs="Arial"/>
          <w:sz w:val="22"/>
          <w:szCs w:val="22"/>
        </w:rPr>
        <w:t xml:space="preserve">w terminie ustalonym w protokole odbioru, nie przekraczającym 14 dni. </w:t>
      </w:r>
    </w:p>
    <w:p w14:paraId="290A0899" w14:textId="77777777" w:rsidR="003D00E5" w:rsidRPr="00703E2A"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Usunięcie wad odbywa się na koszt Wykonawcy.</w:t>
      </w:r>
    </w:p>
    <w:p w14:paraId="7342D708" w14:textId="77777777" w:rsidR="009B5FA1" w:rsidRPr="00D11B96" w:rsidRDefault="009B5FA1" w:rsidP="005D52D7">
      <w:pPr>
        <w:pStyle w:val="Tekstpodstawowy"/>
        <w:ind w:left="0" w:right="-71" w:firstLine="0"/>
        <w:rPr>
          <w:rFonts w:ascii="Arial" w:hAnsi="Arial" w:cs="Arial"/>
          <w:sz w:val="22"/>
          <w:szCs w:val="22"/>
        </w:rPr>
      </w:pPr>
    </w:p>
    <w:p w14:paraId="66404C88" w14:textId="77777777" w:rsidR="009B5FA1" w:rsidRPr="00D11B96" w:rsidRDefault="00D11B96" w:rsidP="005D52D7">
      <w:pPr>
        <w:pStyle w:val="Nagwek11"/>
        <w:spacing w:line="243" w:lineRule="exact"/>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8</w:t>
      </w:r>
      <w:r w:rsidR="009F2DD4">
        <w:rPr>
          <w:rFonts w:ascii="Arial" w:hAnsi="Arial" w:cs="Arial"/>
          <w:sz w:val="22"/>
          <w:szCs w:val="22"/>
        </w:rPr>
        <w:t xml:space="preserve"> ZABEZPIECZENIE NALEŻYTEGO WYKONANIA UMOWY</w:t>
      </w:r>
    </w:p>
    <w:p w14:paraId="4BC4FCB6" w14:textId="33E51497" w:rsidR="009B5FA1" w:rsidRPr="00D11B96" w:rsidRDefault="00D11B96">
      <w:pPr>
        <w:pStyle w:val="Akapitzlist"/>
        <w:numPr>
          <w:ilvl w:val="0"/>
          <w:numId w:val="9"/>
        </w:numPr>
        <w:tabs>
          <w:tab w:val="left" w:pos="284"/>
          <w:tab w:val="left" w:pos="7708"/>
          <w:tab w:val="left" w:pos="8673"/>
        </w:tabs>
        <w:ind w:left="284" w:right="-71" w:hanging="284"/>
        <w:rPr>
          <w:rFonts w:ascii="Arial" w:hAnsi="Arial" w:cs="Arial"/>
        </w:rPr>
      </w:pPr>
      <w:r w:rsidRPr="00D11B96">
        <w:rPr>
          <w:rFonts w:ascii="Arial" w:hAnsi="Arial" w:cs="Arial"/>
        </w:rPr>
        <w:t xml:space="preserve">Wykonawca wniósł przed podpisaniem umowy zabezpieczenie należytego wykonania umowy </w:t>
      </w:r>
      <w:r w:rsidR="001154C7">
        <w:rPr>
          <w:rFonts w:ascii="Arial" w:hAnsi="Arial" w:cs="Arial"/>
        </w:rPr>
        <w:t xml:space="preserve">                    </w:t>
      </w:r>
      <w:r w:rsidRPr="00D11B96">
        <w:rPr>
          <w:rFonts w:ascii="Arial" w:hAnsi="Arial" w:cs="Arial"/>
        </w:rPr>
        <w:t>w wysokości</w:t>
      </w:r>
      <w:r w:rsidRPr="00D11B96">
        <w:rPr>
          <w:rFonts w:ascii="Arial" w:hAnsi="Arial" w:cs="Arial"/>
          <w:spacing w:val="1"/>
        </w:rPr>
        <w:t xml:space="preserve"> </w:t>
      </w:r>
      <w:r w:rsidR="009F2DD4">
        <w:rPr>
          <w:rFonts w:ascii="Arial" w:hAnsi="Arial" w:cs="Arial"/>
          <w:b/>
        </w:rPr>
        <w:t>2</w:t>
      </w:r>
      <w:r w:rsidRPr="00D11B96">
        <w:rPr>
          <w:rFonts w:ascii="Arial" w:hAnsi="Arial" w:cs="Arial"/>
          <w:b/>
          <w:spacing w:val="3"/>
        </w:rPr>
        <w:t xml:space="preserve"> </w:t>
      </w:r>
      <w:r w:rsidRPr="00D11B96">
        <w:rPr>
          <w:rFonts w:ascii="Arial" w:hAnsi="Arial" w:cs="Arial"/>
          <w:b/>
        </w:rPr>
        <w:t>%</w:t>
      </w:r>
      <w:r w:rsidRPr="00D11B96">
        <w:rPr>
          <w:rFonts w:ascii="Arial" w:hAnsi="Arial" w:cs="Arial"/>
          <w:b/>
          <w:spacing w:val="4"/>
        </w:rPr>
        <w:t xml:space="preserve"> </w:t>
      </w:r>
      <w:r w:rsidRPr="00D11B96">
        <w:rPr>
          <w:rFonts w:ascii="Arial" w:hAnsi="Arial" w:cs="Arial"/>
        </w:rPr>
        <w:t>ceny</w:t>
      </w:r>
      <w:r w:rsidRPr="00D11B96">
        <w:rPr>
          <w:rFonts w:ascii="Arial" w:hAnsi="Arial" w:cs="Arial"/>
          <w:spacing w:val="3"/>
        </w:rPr>
        <w:t xml:space="preserve"> </w:t>
      </w:r>
      <w:r w:rsidRPr="00D11B96">
        <w:rPr>
          <w:rFonts w:ascii="Arial" w:hAnsi="Arial" w:cs="Arial"/>
        </w:rPr>
        <w:t>całkowitej</w:t>
      </w:r>
      <w:r w:rsidRPr="00D11B96">
        <w:rPr>
          <w:rFonts w:ascii="Arial" w:hAnsi="Arial" w:cs="Arial"/>
          <w:spacing w:val="2"/>
        </w:rPr>
        <w:t xml:space="preserve"> </w:t>
      </w:r>
      <w:r w:rsidRPr="00D11B96">
        <w:rPr>
          <w:rFonts w:ascii="Arial" w:hAnsi="Arial" w:cs="Arial"/>
        </w:rPr>
        <w:t>brutto</w:t>
      </w:r>
      <w:r w:rsidRPr="00D11B96">
        <w:rPr>
          <w:rFonts w:ascii="Arial" w:hAnsi="Arial" w:cs="Arial"/>
          <w:spacing w:val="3"/>
        </w:rPr>
        <w:t xml:space="preserve"> </w:t>
      </w:r>
      <w:r w:rsidRPr="00D11B96">
        <w:rPr>
          <w:rFonts w:ascii="Arial" w:hAnsi="Arial" w:cs="Arial"/>
        </w:rPr>
        <w:t>podanej</w:t>
      </w:r>
      <w:r w:rsidRPr="00D11B96">
        <w:rPr>
          <w:rFonts w:ascii="Arial" w:hAnsi="Arial" w:cs="Arial"/>
          <w:spacing w:val="4"/>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ofercie,</w:t>
      </w:r>
      <w:r w:rsidRPr="00D11B96">
        <w:rPr>
          <w:rFonts w:ascii="Arial" w:hAnsi="Arial" w:cs="Arial"/>
          <w:spacing w:val="5"/>
        </w:rPr>
        <w:t xml:space="preserve"> </w:t>
      </w:r>
      <w:r w:rsidRPr="00D11B96">
        <w:rPr>
          <w:rFonts w:ascii="Arial" w:hAnsi="Arial" w:cs="Arial"/>
        </w:rPr>
        <w:t>co</w:t>
      </w:r>
      <w:r w:rsidRPr="00D11B96">
        <w:rPr>
          <w:rFonts w:ascii="Arial" w:hAnsi="Arial" w:cs="Arial"/>
          <w:spacing w:val="3"/>
        </w:rPr>
        <w:t xml:space="preserve"> </w:t>
      </w:r>
      <w:r w:rsidRPr="00D11B96">
        <w:rPr>
          <w:rFonts w:ascii="Arial" w:hAnsi="Arial" w:cs="Arial"/>
        </w:rPr>
        <w:t>stanowi</w:t>
      </w:r>
      <w:r w:rsidRPr="00D11B96">
        <w:rPr>
          <w:rFonts w:ascii="Arial" w:hAnsi="Arial" w:cs="Arial"/>
          <w:spacing w:val="5"/>
        </w:rPr>
        <w:t xml:space="preserve"> </w:t>
      </w:r>
      <w:r w:rsidRPr="00D11B96">
        <w:rPr>
          <w:rFonts w:ascii="Arial" w:hAnsi="Arial" w:cs="Arial"/>
        </w:rPr>
        <w:t>kwotę</w:t>
      </w:r>
      <w:r w:rsidRPr="00D11B96">
        <w:rPr>
          <w:rFonts w:ascii="Arial" w:hAnsi="Arial" w:cs="Arial"/>
          <w:u w:val="single"/>
        </w:rPr>
        <w:tab/>
      </w:r>
      <w:r w:rsidR="001154C7" w:rsidRPr="001154C7">
        <w:rPr>
          <w:rFonts w:ascii="Arial" w:hAnsi="Arial" w:cs="Arial"/>
        </w:rPr>
        <w:t>_____</w:t>
      </w:r>
      <w:r w:rsidR="001154C7">
        <w:rPr>
          <w:rFonts w:ascii="Arial" w:hAnsi="Arial" w:cs="Arial"/>
        </w:rPr>
        <w:t>___</w:t>
      </w:r>
      <w:r w:rsidRPr="00D11B96">
        <w:rPr>
          <w:rFonts w:ascii="Arial" w:hAnsi="Arial" w:cs="Arial"/>
          <w:u w:val="single"/>
        </w:rPr>
        <w:tab/>
      </w:r>
      <w:r w:rsidRPr="00D11B96">
        <w:rPr>
          <w:rFonts w:ascii="Arial" w:hAnsi="Arial" w:cs="Arial"/>
          <w:spacing w:val="-1"/>
        </w:rPr>
        <w:t>złotych</w:t>
      </w:r>
      <w:r w:rsidRPr="00D11B96">
        <w:rPr>
          <w:rFonts w:ascii="Arial" w:hAnsi="Arial" w:cs="Arial"/>
          <w:spacing w:val="-43"/>
        </w:rPr>
        <w:t xml:space="preserve"> </w:t>
      </w:r>
      <w:r w:rsidRPr="00D11B96">
        <w:rPr>
          <w:rFonts w:ascii="Arial" w:hAnsi="Arial" w:cs="Arial"/>
        </w:rPr>
        <w:t>(słownie:</w:t>
      </w:r>
      <w:r w:rsidRPr="00D11B96">
        <w:rPr>
          <w:rFonts w:ascii="Arial" w:hAnsi="Arial" w:cs="Arial"/>
          <w:u w:val="single"/>
        </w:rPr>
        <w:tab/>
      </w:r>
      <w:r w:rsidRPr="00D11B96">
        <w:rPr>
          <w:rFonts w:ascii="Arial" w:hAnsi="Arial" w:cs="Arial"/>
        </w:rPr>
        <w:t>).</w:t>
      </w:r>
    </w:p>
    <w:p w14:paraId="5F1F9CE5" w14:textId="1E5B3424" w:rsidR="009B5FA1" w:rsidRPr="001154C7" w:rsidRDefault="00D11B96">
      <w:pPr>
        <w:pStyle w:val="Akapitzlist"/>
        <w:numPr>
          <w:ilvl w:val="0"/>
          <w:numId w:val="9"/>
        </w:numPr>
        <w:tabs>
          <w:tab w:val="left" w:pos="284"/>
          <w:tab w:val="left" w:pos="5659"/>
        </w:tabs>
        <w:spacing w:before="2" w:line="243" w:lineRule="exact"/>
        <w:ind w:left="284" w:right="-71" w:hanging="284"/>
        <w:rPr>
          <w:rFonts w:ascii="Arial" w:hAnsi="Arial" w:cs="Arial"/>
          <w:b/>
        </w:rPr>
      </w:pPr>
      <w:r w:rsidRPr="00D11B96">
        <w:rPr>
          <w:rFonts w:ascii="Arial" w:hAnsi="Arial" w:cs="Arial"/>
        </w:rPr>
        <w:t>Zabezpieczenie</w:t>
      </w:r>
      <w:r w:rsidRPr="00D11B96">
        <w:rPr>
          <w:rFonts w:ascii="Arial" w:hAnsi="Arial" w:cs="Arial"/>
          <w:spacing w:val="-4"/>
        </w:rPr>
        <w:t xml:space="preserve"> </w:t>
      </w:r>
      <w:r w:rsidRPr="00D11B96">
        <w:rPr>
          <w:rFonts w:ascii="Arial" w:hAnsi="Arial" w:cs="Arial"/>
        </w:rPr>
        <w:t>zostało</w:t>
      </w:r>
      <w:r w:rsidRPr="00D11B96">
        <w:rPr>
          <w:rFonts w:ascii="Arial" w:hAnsi="Arial" w:cs="Arial"/>
          <w:spacing w:val="-2"/>
        </w:rPr>
        <w:t xml:space="preserve"> </w:t>
      </w:r>
      <w:r w:rsidRPr="00D11B96">
        <w:rPr>
          <w:rFonts w:ascii="Arial" w:hAnsi="Arial" w:cs="Arial"/>
        </w:rPr>
        <w:t>wniesione</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formie:</w:t>
      </w:r>
      <w:r w:rsidRPr="00D11B96">
        <w:rPr>
          <w:rFonts w:ascii="Arial" w:hAnsi="Arial" w:cs="Arial"/>
          <w:u w:val="single"/>
        </w:rPr>
        <w:tab/>
      </w:r>
      <w:r w:rsidR="001154C7" w:rsidRPr="001154C7">
        <w:rPr>
          <w:rFonts w:ascii="Arial" w:hAnsi="Arial" w:cs="Arial"/>
        </w:rPr>
        <w:t>________________________________</w:t>
      </w:r>
      <w:r w:rsidRPr="001154C7">
        <w:rPr>
          <w:rFonts w:ascii="Arial" w:hAnsi="Arial" w:cs="Arial"/>
          <w:b/>
        </w:rPr>
        <w:t>.</w:t>
      </w:r>
    </w:p>
    <w:p w14:paraId="5AD2E1AB" w14:textId="70872CDD" w:rsidR="009B5FA1" w:rsidRPr="00C37C02" w:rsidRDefault="00D11B96">
      <w:pPr>
        <w:pStyle w:val="Akapitzlist"/>
        <w:numPr>
          <w:ilvl w:val="0"/>
          <w:numId w:val="9"/>
        </w:numPr>
        <w:tabs>
          <w:tab w:val="left" w:pos="284"/>
        </w:tabs>
        <w:ind w:left="284" w:right="-71" w:hanging="284"/>
        <w:rPr>
          <w:rFonts w:ascii="Arial" w:hAnsi="Arial" w:cs="Arial"/>
          <w:color w:val="000000" w:themeColor="text1"/>
        </w:rPr>
      </w:pPr>
      <w:r w:rsidRPr="00C37C02">
        <w:rPr>
          <w:rFonts w:ascii="Arial" w:hAnsi="Arial" w:cs="Arial"/>
          <w:color w:val="000000" w:themeColor="text1"/>
        </w:rPr>
        <w:t>Dokument</w:t>
      </w:r>
      <w:r w:rsidRPr="00C37C02">
        <w:rPr>
          <w:rFonts w:ascii="Arial" w:hAnsi="Arial" w:cs="Arial"/>
          <w:color w:val="000000" w:themeColor="text1"/>
          <w:spacing w:val="1"/>
        </w:rPr>
        <w:t xml:space="preserve"> </w:t>
      </w:r>
      <w:r w:rsidRPr="00C37C02">
        <w:rPr>
          <w:rFonts w:ascii="Arial" w:hAnsi="Arial" w:cs="Arial"/>
          <w:color w:val="000000" w:themeColor="text1"/>
        </w:rPr>
        <w:t>potwierdzający</w:t>
      </w:r>
      <w:r w:rsidRPr="00C37C02">
        <w:rPr>
          <w:rFonts w:ascii="Arial" w:hAnsi="Arial" w:cs="Arial"/>
          <w:color w:val="000000" w:themeColor="text1"/>
          <w:spacing w:val="1"/>
        </w:rPr>
        <w:t xml:space="preserve"> </w:t>
      </w:r>
      <w:r w:rsidRPr="00C37C02">
        <w:rPr>
          <w:rFonts w:ascii="Arial" w:hAnsi="Arial" w:cs="Arial"/>
          <w:color w:val="000000" w:themeColor="text1"/>
        </w:rPr>
        <w:t>udzielenie zabezpieczenia</w:t>
      </w:r>
      <w:r w:rsidRPr="00C37C02">
        <w:rPr>
          <w:rFonts w:ascii="Arial" w:hAnsi="Arial" w:cs="Arial"/>
          <w:color w:val="000000" w:themeColor="text1"/>
          <w:spacing w:val="1"/>
        </w:rPr>
        <w:t xml:space="preserve"> </w:t>
      </w:r>
      <w:r w:rsidRPr="00C37C02">
        <w:rPr>
          <w:rFonts w:ascii="Arial" w:hAnsi="Arial" w:cs="Arial"/>
          <w:color w:val="000000" w:themeColor="text1"/>
        </w:rPr>
        <w:t>należytego wykonania</w:t>
      </w:r>
      <w:r w:rsidRPr="00C37C02">
        <w:rPr>
          <w:rFonts w:ascii="Arial" w:hAnsi="Arial" w:cs="Arial"/>
          <w:color w:val="000000" w:themeColor="text1"/>
          <w:spacing w:val="1"/>
        </w:rPr>
        <w:t xml:space="preserve"> </w:t>
      </w:r>
      <w:r w:rsidRPr="00C37C02">
        <w:rPr>
          <w:rFonts w:ascii="Arial" w:hAnsi="Arial" w:cs="Arial"/>
          <w:color w:val="000000" w:themeColor="text1"/>
        </w:rPr>
        <w:t>umowy zawiera</w:t>
      </w:r>
      <w:r w:rsidRPr="00C37C02">
        <w:rPr>
          <w:rFonts w:ascii="Arial" w:hAnsi="Arial" w:cs="Arial"/>
          <w:color w:val="000000" w:themeColor="text1"/>
          <w:spacing w:val="1"/>
        </w:rPr>
        <w:t xml:space="preserve"> </w:t>
      </w:r>
      <w:r w:rsidRPr="00C37C02">
        <w:rPr>
          <w:rFonts w:ascii="Arial" w:hAnsi="Arial" w:cs="Arial"/>
          <w:color w:val="000000" w:themeColor="text1"/>
        </w:rPr>
        <w:t>klauzulę o</w:t>
      </w:r>
      <w:r w:rsidRPr="00C37C02">
        <w:rPr>
          <w:rFonts w:ascii="Arial" w:hAnsi="Arial" w:cs="Arial"/>
          <w:color w:val="000000" w:themeColor="text1"/>
          <w:spacing w:val="1"/>
        </w:rPr>
        <w:t xml:space="preserve"> </w:t>
      </w:r>
      <w:r w:rsidRPr="00C37C02">
        <w:rPr>
          <w:rFonts w:ascii="Arial" w:hAnsi="Arial" w:cs="Arial"/>
          <w:color w:val="000000" w:themeColor="text1"/>
        </w:rPr>
        <w:t>nieodwołalności oraz zapewnia bezwarunkową wypłatę przez Gwaranta (Poręczyciela) na pierwsze żądanie</w:t>
      </w:r>
      <w:r w:rsidRPr="00C37C02">
        <w:rPr>
          <w:rFonts w:ascii="Arial" w:hAnsi="Arial" w:cs="Arial"/>
          <w:color w:val="000000" w:themeColor="text1"/>
          <w:spacing w:val="-43"/>
        </w:rPr>
        <w:t xml:space="preserve"> </w:t>
      </w:r>
      <w:r w:rsidRPr="00C37C02">
        <w:rPr>
          <w:rFonts w:ascii="Arial" w:hAnsi="Arial" w:cs="Arial"/>
          <w:color w:val="000000" w:themeColor="text1"/>
        </w:rPr>
        <w:t>Zamawiającego kwoty zabezpieczenia, w wysokości wskazanej w żądaniu. Treść poręczenia/ gwarancji nie</w:t>
      </w:r>
      <w:r w:rsidRPr="00C37C02">
        <w:rPr>
          <w:rFonts w:ascii="Arial" w:hAnsi="Arial" w:cs="Arial"/>
          <w:color w:val="000000" w:themeColor="text1"/>
          <w:spacing w:val="1"/>
        </w:rPr>
        <w:t xml:space="preserve"> </w:t>
      </w:r>
      <w:r w:rsidRPr="00C37C02">
        <w:rPr>
          <w:rFonts w:ascii="Arial" w:hAnsi="Arial" w:cs="Arial"/>
          <w:color w:val="000000" w:themeColor="text1"/>
        </w:rPr>
        <w:t xml:space="preserve">zawiera warunków ograniczających zaspokojenie </w:t>
      </w:r>
      <w:r w:rsidR="001154C7">
        <w:rPr>
          <w:rFonts w:ascii="Arial" w:hAnsi="Arial" w:cs="Arial"/>
          <w:color w:val="000000" w:themeColor="text1"/>
        </w:rPr>
        <w:t xml:space="preserve">                                                             </w:t>
      </w:r>
      <w:r w:rsidRPr="00C37C02">
        <w:rPr>
          <w:rFonts w:ascii="Arial" w:hAnsi="Arial" w:cs="Arial"/>
          <w:color w:val="000000" w:themeColor="text1"/>
        </w:rPr>
        <w:t>z poręczenia/gwarancji wierzytelności np. wyłączenie z</w:t>
      </w:r>
      <w:r w:rsidRPr="00C37C02">
        <w:rPr>
          <w:rFonts w:ascii="Arial" w:hAnsi="Arial" w:cs="Arial"/>
          <w:color w:val="000000" w:themeColor="text1"/>
          <w:spacing w:val="1"/>
        </w:rPr>
        <w:t xml:space="preserve"> </w:t>
      </w:r>
      <w:r w:rsidRPr="00C37C02">
        <w:rPr>
          <w:rFonts w:ascii="Arial" w:hAnsi="Arial" w:cs="Arial"/>
          <w:color w:val="000000" w:themeColor="text1"/>
          <w:spacing w:val="-1"/>
        </w:rPr>
        <w:t>zaspokojenia</w:t>
      </w:r>
      <w:r w:rsidRPr="00C37C02">
        <w:rPr>
          <w:rFonts w:ascii="Arial" w:hAnsi="Arial" w:cs="Arial"/>
          <w:color w:val="000000" w:themeColor="text1"/>
          <w:spacing w:val="-7"/>
        </w:rPr>
        <w:t xml:space="preserve"> </w:t>
      </w:r>
      <w:r w:rsidRPr="00C37C02">
        <w:rPr>
          <w:rFonts w:ascii="Arial" w:hAnsi="Arial" w:cs="Arial"/>
          <w:color w:val="000000" w:themeColor="text1"/>
          <w:spacing w:val="-1"/>
        </w:rPr>
        <w:t>kar</w:t>
      </w:r>
      <w:r w:rsidRPr="00C37C02">
        <w:rPr>
          <w:rFonts w:ascii="Arial" w:hAnsi="Arial" w:cs="Arial"/>
          <w:color w:val="000000" w:themeColor="text1"/>
          <w:spacing w:val="-6"/>
        </w:rPr>
        <w:t xml:space="preserve"> </w:t>
      </w:r>
      <w:r w:rsidRPr="00C37C02">
        <w:rPr>
          <w:rFonts w:ascii="Arial" w:hAnsi="Arial" w:cs="Arial"/>
          <w:color w:val="000000" w:themeColor="text1"/>
          <w:spacing w:val="-1"/>
        </w:rPr>
        <w:t>umownych</w:t>
      </w:r>
      <w:r w:rsidRPr="00C37C02">
        <w:rPr>
          <w:rFonts w:ascii="Arial" w:hAnsi="Arial" w:cs="Arial"/>
          <w:color w:val="000000" w:themeColor="text1"/>
          <w:spacing w:val="-7"/>
        </w:rPr>
        <w:t xml:space="preserve"> </w:t>
      </w:r>
      <w:r w:rsidRPr="00C37C02">
        <w:rPr>
          <w:rFonts w:ascii="Arial" w:hAnsi="Arial" w:cs="Arial"/>
          <w:color w:val="000000" w:themeColor="text1"/>
          <w:spacing w:val="-1"/>
        </w:rPr>
        <w:t>i</w:t>
      </w:r>
      <w:r w:rsidRPr="00C37C02">
        <w:rPr>
          <w:rFonts w:ascii="Arial" w:hAnsi="Arial" w:cs="Arial"/>
          <w:color w:val="000000" w:themeColor="text1"/>
          <w:spacing w:val="-11"/>
        </w:rPr>
        <w:t xml:space="preserve"> </w:t>
      </w:r>
      <w:r w:rsidRPr="00C37C02">
        <w:rPr>
          <w:rFonts w:ascii="Arial" w:hAnsi="Arial" w:cs="Arial"/>
          <w:color w:val="000000" w:themeColor="text1"/>
          <w:spacing w:val="-1"/>
        </w:rPr>
        <w:t>odsetek,</w:t>
      </w:r>
      <w:r w:rsidRPr="00C37C02">
        <w:rPr>
          <w:rFonts w:ascii="Arial" w:hAnsi="Arial" w:cs="Arial"/>
          <w:color w:val="000000" w:themeColor="text1"/>
          <w:spacing w:val="-7"/>
        </w:rPr>
        <w:t xml:space="preserve"> </w:t>
      </w:r>
      <w:r w:rsidRPr="00C37C02">
        <w:rPr>
          <w:rFonts w:ascii="Arial" w:hAnsi="Arial" w:cs="Arial"/>
          <w:color w:val="000000" w:themeColor="text1"/>
          <w:spacing w:val="-1"/>
        </w:rPr>
        <w:lastRenderedPageBreak/>
        <w:t>gwarantowanie</w:t>
      </w:r>
      <w:r w:rsidRPr="00C37C02">
        <w:rPr>
          <w:rFonts w:ascii="Arial" w:hAnsi="Arial" w:cs="Arial"/>
          <w:color w:val="000000" w:themeColor="text1"/>
          <w:spacing w:val="-7"/>
        </w:rPr>
        <w:t xml:space="preserve"> </w:t>
      </w:r>
      <w:r w:rsidRPr="00C37C02">
        <w:rPr>
          <w:rFonts w:ascii="Arial" w:hAnsi="Arial" w:cs="Arial"/>
          <w:color w:val="000000" w:themeColor="text1"/>
          <w:spacing w:val="-1"/>
        </w:rPr>
        <w:t>zapłaty</w:t>
      </w:r>
      <w:r w:rsidRPr="00C37C02">
        <w:rPr>
          <w:rFonts w:ascii="Arial" w:hAnsi="Arial" w:cs="Arial"/>
          <w:color w:val="000000" w:themeColor="text1"/>
          <w:spacing w:val="-5"/>
        </w:rPr>
        <w:t xml:space="preserve"> </w:t>
      </w:r>
      <w:r w:rsidRPr="00C37C02">
        <w:rPr>
          <w:rFonts w:ascii="Arial" w:hAnsi="Arial" w:cs="Arial"/>
          <w:color w:val="000000" w:themeColor="text1"/>
        </w:rPr>
        <w:t>jedynie</w:t>
      </w:r>
      <w:r w:rsidRPr="00C37C02">
        <w:rPr>
          <w:rFonts w:ascii="Arial" w:hAnsi="Arial" w:cs="Arial"/>
          <w:color w:val="000000" w:themeColor="text1"/>
          <w:spacing w:val="-11"/>
        </w:rPr>
        <w:t xml:space="preserve"> </w:t>
      </w:r>
      <w:r w:rsidRPr="00C37C02">
        <w:rPr>
          <w:rFonts w:ascii="Arial" w:hAnsi="Arial" w:cs="Arial"/>
          <w:color w:val="000000" w:themeColor="text1"/>
        </w:rPr>
        <w:t>bezspornych</w:t>
      </w:r>
      <w:r w:rsidRPr="00C37C02">
        <w:rPr>
          <w:rFonts w:ascii="Arial" w:hAnsi="Arial" w:cs="Arial"/>
          <w:color w:val="000000" w:themeColor="text1"/>
          <w:spacing w:val="-6"/>
        </w:rPr>
        <w:t xml:space="preserve"> </w:t>
      </w:r>
      <w:r w:rsidRPr="00C37C02">
        <w:rPr>
          <w:rFonts w:ascii="Arial" w:hAnsi="Arial" w:cs="Arial"/>
          <w:color w:val="000000" w:themeColor="text1"/>
        </w:rPr>
        <w:t>należności,</w:t>
      </w:r>
      <w:r w:rsidRPr="00C37C02">
        <w:rPr>
          <w:rFonts w:ascii="Arial" w:hAnsi="Arial" w:cs="Arial"/>
          <w:color w:val="000000" w:themeColor="text1"/>
          <w:spacing w:val="-7"/>
        </w:rPr>
        <w:t xml:space="preserve"> </w:t>
      </w:r>
      <w:r w:rsidRPr="00C37C02">
        <w:rPr>
          <w:rFonts w:ascii="Arial" w:hAnsi="Arial" w:cs="Arial"/>
          <w:color w:val="000000" w:themeColor="text1"/>
        </w:rPr>
        <w:t>ograniczenie</w:t>
      </w:r>
      <w:r w:rsidRPr="00C37C02">
        <w:rPr>
          <w:rFonts w:ascii="Arial" w:hAnsi="Arial" w:cs="Arial"/>
          <w:color w:val="000000" w:themeColor="text1"/>
          <w:spacing w:val="1"/>
        </w:rPr>
        <w:t xml:space="preserve"> </w:t>
      </w:r>
      <w:r w:rsidRPr="00C37C02">
        <w:rPr>
          <w:rFonts w:ascii="Arial" w:hAnsi="Arial" w:cs="Arial"/>
          <w:color w:val="000000" w:themeColor="text1"/>
        </w:rPr>
        <w:t>zaspokojenia z gwarancji jedynie do kar umownych, itp.. Gwarancja/poręczenie obejmuje zaspokojenie</w:t>
      </w:r>
      <w:r w:rsidRPr="00C37C02">
        <w:rPr>
          <w:rFonts w:ascii="Arial" w:hAnsi="Arial" w:cs="Arial"/>
          <w:color w:val="000000" w:themeColor="text1"/>
          <w:spacing w:val="1"/>
        </w:rPr>
        <w:t xml:space="preserve"> </w:t>
      </w:r>
      <w:r w:rsidRPr="00C37C02">
        <w:rPr>
          <w:rFonts w:ascii="Arial" w:hAnsi="Arial" w:cs="Arial"/>
          <w:color w:val="000000" w:themeColor="text1"/>
        </w:rPr>
        <w:t>należności</w:t>
      </w:r>
      <w:r w:rsidRPr="00C37C02">
        <w:rPr>
          <w:rFonts w:ascii="Arial" w:hAnsi="Arial" w:cs="Arial"/>
          <w:color w:val="000000" w:themeColor="text1"/>
          <w:spacing w:val="1"/>
        </w:rPr>
        <w:t xml:space="preserve"> </w:t>
      </w:r>
      <w:r w:rsidRPr="00C37C02">
        <w:rPr>
          <w:rFonts w:ascii="Arial" w:hAnsi="Arial" w:cs="Arial"/>
          <w:color w:val="000000" w:themeColor="text1"/>
        </w:rPr>
        <w:t>na</w:t>
      </w:r>
      <w:r w:rsidRPr="00C37C02">
        <w:rPr>
          <w:rFonts w:ascii="Arial" w:hAnsi="Arial" w:cs="Arial"/>
          <w:color w:val="000000" w:themeColor="text1"/>
          <w:spacing w:val="1"/>
        </w:rPr>
        <w:t xml:space="preserve"> </w:t>
      </w:r>
      <w:r w:rsidRPr="00C37C02">
        <w:rPr>
          <w:rFonts w:ascii="Arial" w:hAnsi="Arial" w:cs="Arial"/>
          <w:color w:val="000000" w:themeColor="text1"/>
        </w:rPr>
        <w:t>rzecz</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i</w:t>
      </w:r>
      <w:r w:rsidRPr="00C37C02">
        <w:rPr>
          <w:rFonts w:ascii="Arial" w:hAnsi="Arial" w:cs="Arial"/>
          <w:color w:val="000000" w:themeColor="text1"/>
          <w:spacing w:val="1"/>
        </w:rPr>
        <w:t xml:space="preserve"> </w:t>
      </w:r>
      <w:r w:rsidRPr="00C37C02">
        <w:rPr>
          <w:rFonts w:ascii="Arial" w:hAnsi="Arial" w:cs="Arial"/>
          <w:color w:val="000000" w:themeColor="text1"/>
        </w:rPr>
        <w:t>dalszych</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Treść</w:t>
      </w:r>
      <w:r w:rsidRPr="00C37C02">
        <w:rPr>
          <w:rFonts w:ascii="Arial" w:hAnsi="Arial" w:cs="Arial"/>
          <w:color w:val="000000" w:themeColor="text1"/>
          <w:spacing w:val="1"/>
        </w:rPr>
        <w:t xml:space="preserve"> </w:t>
      </w:r>
      <w:r w:rsidRPr="00C37C02">
        <w:rPr>
          <w:rFonts w:ascii="Arial" w:hAnsi="Arial" w:cs="Arial"/>
          <w:color w:val="000000" w:themeColor="text1"/>
        </w:rPr>
        <w:t>gwarancji</w:t>
      </w:r>
      <w:r w:rsidRPr="00C37C02">
        <w:rPr>
          <w:rFonts w:ascii="Arial" w:hAnsi="Arial" w:cs="Arial"/>
          <w:color w:val="000000" w:themeColor="text1"/>
          <w:spacing w:val="1"/>
        </w:rPr>
        <w:t xml:space="preserve"> </w:t>
      </w:r>
      <w:r w:rsidRPr="00C37C02">
        <w:rPr>
          <w:rFonts w:ascii="Arial" w:hAnsi="Arial" w:cs="Arial"/>
          <w:color w:val="000000" w:themeColor="text1"/>
        </w:rPr>
        <w:t>podlega</w:t>
      </w:r>
      <w:r w:rsidRPr="00C37C02">
        <w:rPr>
          <w:rFonts w:ascii="Arial" w:hAnsi="Arial" w:cs="Arial"/>
          <w:color w:val="000000" w:themeColor="text1"/>
          <w:spacing w:val="1"/>
        </w:rPr>
        <w:t xml:space="preserve"> </w:t>
      </w:r>
      <w:r w:rsidRPr="00C37C02">
        <w:rPr>
          <w:rFonts w:ascii="Arial" w:hAnsi="Arial" w:cs="Arial"/>
          <w:color w:val="000000" w:themeColor="text1"/>
        </w:rPr>
        <w:t>akceptacji</w:t>
      </w:r>
      <w:r w:rsidRPr="00C37C02">
        <w:rPr>
          <w:rFonts w:ascii="Arial" w:hAnsi="Arial" w:cs="Arial"/>
          <w:color w:val="000000" w:themeColor="text1"/>
          <w:spacing w:val="1"/>
        </w:rPr>
        <w:t xml:space="preserve"> </w:t>
      </w:r>
      <w:r w:rsidRPr="00C37C02">
        <w:rPr>
          <w:rFonts w:ascii="Arial" w:hAnsi="Arial" w:cs="Arial"/>
          <w:color w:val="000000" w:themeColor="text1"/>
        </w:rPr>
        <w:t>Zamawiającego.</w:t>
      </w:r>
    </w:p>
    <w:p w14:paraId="67284D36" w14:textId="77777777" w:rsidR="009B5FA1" w:rsidRPr="00D11B96" w:rsidRDefault="00D11B96">
      <w:pPr>
        <w:pStyle w:val="Akapitzlist"/>
        <w:numPr>
          <w:ilvl w:val="0"/>
          <w:numId w:val="9"/>
        </w:numPr>
        <w:tabs>
          <w:tab w:val="left" w:pos="284"/>
        </w:tabs>
        <w:ind w:left="284" w:right="-71" w:hanging="284"/>
        <w:rPr>
          <w:rFonts w:ascii="Arial" w:hAnsi="Arial" w:cs="Arial"/>
        </w:rPr>
      </w:pPr>
      <w:r w:rsidRPr="00D11B96">
        <w:rPr>
          <w:rFonts w:ascii="Arial" w:hAnsi="Arial" w:cs="Arial"/>
        </w:rPr>
        <w:t>Wykonawca jest zobowiązany zapewnić, aby zabezpieczenie należytego wykonania umowy zachowało moc</w:t>
      </w:r>
      <w:r w:rsidRPr="00D11B96">
        <w:rPr>
          <w:rFonts w:ascii="Arial" w:hAnsi="Arial" w:cs="Arial"/>
          <w:spacing w:val="-43"/>
        </w:rPr>
        <w:t xml:space="preserve"> </w:t>
      </w:r>
      <w:r w:rsidRPr="00D11B96">
        <w:rPr>
          <w:rFonts w:ascii="Arial" w:hAnsi="Arial" w:cs="Arial"/>
        </w:rPr>
        <w:t>wiążącą</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rękojmi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fizyczne.</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zobowiązany do niezwłocznego informowania Zamawiającego o faktycznych lub prawnych okolicznościach,</w:t>
      </w:r>
      <w:r w:rsidRPr="00D11B96">
        <w:rPr>
          <w:rFonts w:ascii="Arial" w:hAnsi="Arial" w:cs="Arial"/>
          <w:spacing w:val="-43"/>
        </w:rPr>
        <w:t xml:space="preserve"> </w:t>
      </w:r>
      <w:r w:rsidRPr="00D11B96">
        <w:rPr>
          <w:rFonts w:ascii="Arial" w:hAnsi="Arial" w:cs="Arial"/>
        </w:rPr>
        <w:t>które mają lub mogą mieć wpływ na moc wiążącą zabezpieczenia należytego wykonania umowy oraz na</w:t>
      </w:r>
      <w:r w:rsidRPr="00D11B96">
        <w:rPr>
          <w:rFonts w:ascii="Arial" w:hAnsi="Arial" w:cs="Arial"/>
          <w:spacing w:val="1"/>
        </w:rPr>
        <w:t xml:space="preserve"> </w:t>
      </w:r>
      <w:r w:rsidRPr="00D11B96">
        <w:rPr>
          <w:rFonts w:ascii="Arial" w:hAnsi="Arial" w:cs="Arial"/>
        </w:rPr>
        <w:t>możliwość</w:t>
      </w:r>
      <w:r w:rsidRPr="00D11B96">
        <w:rPr>
          <w:rFonts w:ascii="Arial" w:hAnsi="Arial" w:cs="Arial"/>
          <w:spacing w:val="-2"/>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zakres</w:t>
      </w:r>
      <w:r w:rsidRPr="00D11B96">
        <w:rPr>
          <w:rFonts w:ascii="Arial" w:hAnsi="Arial" w:cs="Arial"/>
          <w:spacing w:val="-2"/>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praw</w:t>
      </w:r>
      <w:r w:rsidRPr="00D11B96">
        <w:rPr>
          <w:rFonts w:ascii="Arial" w:hAnsi="Arial" w:cs="Arial"/>
          <w:spacing w:val="-2"/>
        </w:rPr>
        <w:t xml:space="preserve"> </w:t>
      </w:r>
      <w:r w:rsidRPr="00D11B96">
        <w:rPr>
          <w:rFonts w:ascii="Arial" w:hAnsi="Arial" w:cs="Arial"/>
        </w:rPr>
        <w:t>wynikających</w:t>
      </w:r>
      <w:r w:rsidRPr="00D11B96">
        <w:rPr>
          <w:rFonts w:ascii="Arial" w:hAnsi="Arial" w:cs="Arial"/>
          <w:spacing w:val="-1"/>
        </w:rPr>
        <w:t xml:space="preserve"> </w:t>
      </w:r>
      <w:r w:rsidRPr="00D11B96">
        <w:rPr>
          <w:rFonts w:ascii="Arial" w:hAnsi="Arial" w:cs="Arial"/>
        </w:rPr>
        <w:t>z zabezpieczenia.</w:t>
      </w:r>
    </w:p>
    <w:p w14:paraId="102706A2" w14:textId="77777777" w:rsidR="009B5FA1" w:rsidRPr="00D11B96" w:rsidRDefault="00D11B96">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 xml:space="preserve">Kwota stanowiąca </w:t>
      </w:r>
      <w:r w:rsidRPr="00D11B96">
        <w:rPr>
          <w:rFonts w:ascii="Arial" w:hAnsi="Arial" w:cs="Arial"/>
          <w:b/>
        </w:rPr>
        <w:t xml:space="preserve">70% </w:t>
      </w:r>
      <w:r w:rsidRPr="00D11B96">
        <w:rPr>
          <w:rFonts w:ascii="Arial" w:hAnsi="Arial" w:cs="Arial"/>
        </w:rPr>
        <w:t>zabezpieczenia należytego wykonania umowy, zostanie zwrócona/ zwolniona 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3"/>
        </w:rPr>
        <w:t xml:space="preserve"> </w:t>
      </w:r>
      <w:r w:rsidRPr="00D11B96">
        <w:rPr>
          <w:rFonts w:ascii="Arial" w:hAnsi="Arial" w:cs="Arial"/>
          <w:b/>
        </w:rPr>
        <w:t>30</w:t>
      </w:r>
      <w:r w:rsidRPr="00D11B96">
        <w:rPr>
          <w:rFonts w:ascii="Arial" w:hAnsi="Arial" w:cs="Arial"/>
          <w:b/>
          <w:spacing w:val="-2"/>
        </w:rPr>
        <w:t xml:space="preserve"> </w:t>
      </w:r>
      <w:r w:rsidRPr="00D11B96">
        <w:rPr>
          <w:rFonts w:ascii="Arial" w:hAnsi="Arial" w:cs="Arial"/>
          <w:b/>
        </w:rPr>
        <w:t>dni</w:t>
      </w:r>
      <w:r w:rsidRPr="00D11B96">
        <w:rPr>
          <w:rFonts w:ascii="Arial" w:hAnsi="Arial" w:cs="Arial"/>
          <w:b/>
          <w:spacing w:val="-2"/>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 wykonania</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uznania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należycie</w:t>
      </w:r>
      <w:r w:rsidRPr="00D11B96">
        <w:rPr>
          <w:rFonts w:ascii="Arial" w:hAnsi="Arial" w:cs="Arial"/>
          <w:spacing w:val="-3"/>
        </w:rPr>
        <w:t xml:space="preserve"> </w:t>
      </w:r>
      <w:r w:rsidRPr="00D11B96">
        <w:rPr>
          <w:rFonts w:ascii="Arial" w:hAnsi="Arial" w:cs="Arial"/>
        </w:rPr>
        <w:t>wykonane.</w:t>
      </w:r>
    </w:p>
    <w:p w14:paraId="44362B8D" w14:textId="77777777" w:rsidR="009B5FA1" w:rsidRPr="00D11B96" w:rsidRDefault="00D11B96">
      <w:pPr>
        <w:pStyle w:val="Akapitzlist"/>
        <w:numPr>
          <w:ilvl w:val="0"/>
          <w:numId w:val="9"/>
        </w:numPr>
        <w:tabs>
          <w:tab w:val="left" w:pos="284"/>
        </w:tabs>
        <w:ind w:left="284" w:right="-71" w:hanging="284"/>
        <w:rPr>
          <w:rFonts w:ascii="Arial" w:hAnsi="Arial" w:cs="Arial"/>
        </w:rPr>
      </w:pPr>
      <w:r w:rsidRPr="00D11B96">
        <w:rPr>
          <w:rFonts w:ascii="Arial" w:hAnsi="Arial" w:cs="Arial"/>
        </w:rPr>
        <w:t>Kwota</w:t>
      </w:r>
      <w:r w:rsidRPr="00D11B96">
        <w:rPr>
          <w:rFonts w:ascii="Arial" w:hAnsi="Arial" w:cs="Arial"/>
          <w:spacing w:val="-6"/>
        </w:rPr>
        <w:t xml:space="preserve"> </w:t>
      </w:r>
      <w:r w:rsidRPr="00D11B96">
        <w:rPr>
          <w:rFonts w:ascii="Arial" w:hAnsi="Arial" w:cs="Arial"/>
        </w:rPr>
        <w:t>pozostawiona</w:t>
      </w:r>
      <w:r w:rsidRPr="00D11B96">
        <w:rPr>
          <w:rFonts w:ascii="Arial" w:hAnsi="Arial" w:cs="Arial"/>
          <w:spacing w:val="-6"/>
        </w:rPr>
        <w:t xml:space="preserve"> </w:t>
      </w:r>
      <w:r w:rsidRPr="00D11B96">
        <w:rPr>
          <w:rFonts w:ascii="Arial" w:hAnsi="Arial" w:cs="Arial"/>
        </w:rPr>
        <w:t>na</w:t>
      </w:r>
      <w:r w:rsidRPr="00D11B96">
        <w:rPr>
          <w:rFonts w:ascii="Arial" w:hAnsi="Arial" w:cs="Arial"/>
          <w:spacing w:val="-5"/>
        </w:rPr>
        <w:t xml:space="preserve"> </w:t>
      </w:r>
      <w:r w:rsidRPr="00D11B96">
        <w:rPr>
          <w:rFonts w:ascii="Arial" w:hAnsi="Arial" w:cs="Arial"/>
        </w:rPr>
        <w:t>zabezpieczenie</w:t>
      </w:r>
      <w:r w:rsidRPr="00D11B96">
        <w:rPr>
          <w:rFonts w:ascii="Arial" w:hAnsi="Arial" w:cs="Arial"/>
          <w:spacing w:val="-6"/>
        </w:rPr>
        <w:t xml:space="preserve"> </w:t>
      </w:r>
      <w:r w:rsidRPr="00D11B96">
        <w:rPr>
          <w:rFonts w:ascii="Arial" w:hAnsi="Arial" w:cs="Arial"/>
        </w:rPr>
        <w:t>roszczeń</w:t>
      </w:r>
      <w:r w:rsidRPr="00D11B96">
        <w:rPr>
          <w:rFonts w:ascii="Arial" w:hAnsi="Arial" w:cs="Arial"/>
          <w:spacing w:val="-6"/>
        </w:rPr>
        <w:t xml:space="preserve"> </w:t>
      </w:r>
      <w:r w:rsidRPr="00D11B96">
        <w:rPr>
          <w:rFonts w:ascii="Arial" w:hAnsi="Arial" w:cs="Arial"/>
        </w:rPr>
        <w:t>z</w:t>
      </w:r>
      <w:r w:rsidRPr="00D11B96">
        <w:rPr>
          <w:rFonts w:ascii="Arial" w:hAnsi="Arial" w:cs="Arial"/>
          <w:spacing w:val="-5"/>
        </w:rPr>
        <w:t xml:space="preserve"> </w:t>
      </w:r>
      <w:r w:rsidRPr="00D11B96">
        <w:rPr>
          <w:rFonts w:ascii="Arial" w:hAnsi="Arial" w:cs="Arial"/>
        </w:rPr>
        <w:t>tytułu</w:t>
      </w:r>
      <w:r w:rsidRPr="00D11B96">
        <w:rPr>
          <w:rFonts w:ascii="Arial" w:hAnsi="Arial" w:cs="Arial"/>
          <w:spacing w:val="-6"/>
        </w:rPr>
        <w:t xml:space="preserve"> </w:t>
      </w:r>
      <w:r w:rsidRPr="00D11B96">
        <w:rPr>
          <w:rFonts w:ascii="Arial" w:hAnsi="Arial" w:cs="Arial"/>
        </w:rPr>
        <w:t>rękojmi</w:t>
      </w:r>
      <w:r w:rsidRPr="00D11B96">
        <w:rPr>
          <w:rFonts w:ascii="Arial" w:hAnsi="Arial" w:cs="Arial"/>
          <w:spacing w:val="-6"/>
        </w:rPr>
        <w:t xml:space="preserve"> </w:t>
      </w:r>
      <w:r w:rsidRPr="00D11B96">
        <w:rPr>
          <w:rFonts w:ascii="Arial" w:hAnsi="Arial" w:cs="Arial"/>
        </w:rPr>
        <w:t>za</w:t>
      </w:r>
      <w:r w:rsidRPr="00D11B96">
        <w:rPr>
          <w:rFonts w:ascii="Arial" w:hAnsi="Arial" w:cs="Arial"/>
          <w:spacing w:val="-5"/>
        </w:rPr>
        <w:t xml:space="preserve"> </w:t>
      </w:r>
      <w:r w:rsidRPr="00D11B96">
        <w:rPr>
          <w:rFonts w:ascii="Arial" w:hAnsi="Arial" w:cs="Arial"/>
        </w:rPr>
        <w:t>wady</w:t>
      </w:r>
      <w:r w:rsidRPr="00D11B96">
        <w:rPr>
          <w:rFonts w:ascii="Arial" w:hAnsi="Arial" w:cs="Arial"/>
          <w:spacing w:val="-5"/>
        </w:rPr>
        <w:t xml:space="preserve"> </w:t>
      </w:r>
      <w:r w:rsidRPr="00D11B96">
        <w:rPr>
          <w:rFonts w:ascii="Arial" w:hAnsi="Arial" w:cs="Arial"/>
        </w:rPr>
        <w:t>fizyczne,</w:t>
      </w:r>
      <w:r w:rsidRPr="00D11B96">
        <w:rPr>
          <w:rFonts w:ascii="Arial" w:hAnsi="Arial" w:cs="Arial"/>
          <w:spacing w:val="-8"/>
        </w:rPr>
        <w:t xml:space="preserve"> </w:t>
      </w:r>
      <w:r w:rsidRPr="00D11B96">
        <w:rPr>
          <w:rFonts w:ascii="Arial" w:hAnsi="Arial" w:cs="Arial"/>
        </w:rPr>
        <w:t>wynosząca</w:t>
      </w:r>
      <w:r w:rsidRPr="00D11B96">
        <w:rPr>
          <w:rFonts w:ascii="Arial" w:hAnsi="Arial" w:cs="Arial"/>
          <w:spacing w:val="-5"/>
        </w:rPr>
        <w:t xml:space="preserve"> </w:t>
      </w:r>
      <w:r w:rsidRPr="00D11B96">
        <w:rPr>
          <w:rFonts w:ascii="Arial" w:hAnsi="Arial" w:cs="Arial"/>
        </w:rPr>
        <w:t>30%</w:t>
      </w:r>
      <w:r w:rsidRPr="00D11B96">
        <w:rPr>
          <w:rFonts w:ascii="Arial" w:hAnsi="Arial" w:cs="Arial"/>
          <w:spacing w:val="-8"/>
        </w:rPr>
        <w:t xml:space="preserve"> </w:t>
      </w:r>
      <w:r w:rsidRPr="00D11B96">
        <w:rPr>
          <w:rFonts w:ascii="Arial" w:hAnsi="Arial" w:cs="Arial"/>
        </w:rPr>
        <w:t>wartości</w:t>
      </w:r>
      <w:r w:rsidRPr="00D11B96">
        <w:rPr>
          <w:rFonts w:ascii="Arial" w:hAnsi="Arial" w:cs="Arial"/>
          <w:spacing w:val="-43"/>
        </w:rPr>
        <w:t xml:space="preserve"> </w:t>
      </w:r>
      <w:r w:rsidRPr="00D11B96">
        <w:rPr>
          <w:rFonts w:ascii="Arial" w:hAnsi="Arial" w:cs="Arial"/>
        </w:rPr>
        <w:t>Zabezpieczenia należytego wykonania umowy, zostanie zwrócona/zwolniona nie później niż w 15 dniu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3"/>
        </w:rPr>
        <w:t xml:space="preserve"> </w:t>
      </w:r>
      <w:r w:rsidRPr="00D11B96">
        <w:rPr>
          <w:rFonts w:ascii="Arial" w:hAnsi="Arial" w:cs="Arial"/>
        </w:rPr>
        <w:t>okresu rękojmi.</w:t>
      </w:r>
    </w:p>
    <w:p w14:paraId="6D318AA0" w14:textId="77777777" w:rsidR="009B5FA1" w:rsidRPr="00D11B96" w:rsidRDefault="00D11B96">
      <w:pPr>
        <w:pStyle w:val="Akapitzlist"/>
        <w:numPr>
          <w:ilvl w:val="0"/>
          <w:numId w:val="9"/>
        </w:numPr>
        <w:tabs>
          <w:tab w:val="left" w:pos="284"/>
        </w:tabs>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trakcie</w:t>
      </w:r>
      <w:r w:rsidRPr="00D11B96">
        <w:rPr>
          <w:rFonts w:ascii="Arial" w:hAnsi="Arial" w:cs="Arial"/>
          <w:spacing w:val="-6"/>
        </w:rPr>
        <w:t xml:space="preserve"> </w:t>
      </w:r>
      <w:r w:rsidRPr="00D11B96">
        <w:rPr>
          <w:rFonts w:ascii="Arial" w:hAnsi="Arial" w:cs="Arial"/>
        </w:rPr>
        <w:t>realizacji</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Wykonawca</w:t>
      </w:r>
      <w:r w:rsidRPr="00D11B96">
        <w:rPr>
          <w:rFonts w:ascii="Arial" w:hAnsi="Arial" w:cs="Arial"/>
          <w:spacing w:val="-5"/>
        </w:rPr>
        <w:t xml:space="preserve"> </w:t>
      </w:r>
      <w:r w:rsidRPr="00D11B96">
        <w:rPr>
          <w:rFonts w:ascii="Arial" w:hAnsi="Arial" w:cs="Arial"/>
        </w:rPr>
        <w:t>może</w:t>
      </w:r>
      <w:r w:rsidRPr="00D11B96">
        <w:rPr>
          <w:rFonts w:ascii="Arial" w:hAnsi="Arial" w:cs="Arial"/>
          <w:spacing w:val="-6"/>
        </w:rPr>
        <w:t xml:space="preserve"> </w:t>
      </w:r>
      <w:r w:rsidRPr="00D11B96">
        <w:rPr>
          <w:rFonts w:ascii="Arial" w:hAnsi="Arial" w:cs="Arial"/>
        </w:rPr>
        <w:t>dokonać</w:t>
      </w:r>
      <w:r w:rsidRPr="00D11B96">
        <w:rPr>
          <w:rFonts w:ascii="Arial" w:hAnsi="Arial" w:cs="Arial"/>
          <w:spacing w:val="-5"/>
        </w:rPr>
        <w:t xml:space="preserve"> </w:t>
      </w:r>
      <w:r w:rsidRPr="00D11B96">
        <w:rPr>
          <w:rFonts w:ascii="Arial" w:hAnsi="Arial" w:cs="Arial"/>
        </w:rPr>
        <w:t>zmiany</w:t>
      </w:r>
      <w:r w:rsidRPr="00D11B96">
        <w:rPr>
          <w:rFonts w:ascii="Arial" w:hAnsi="Arial" w:cs="Arial"/>
          <w:spacing w:val="-5"/>
        </w:rPr>
        <w:t xml:space="preserve"> </w:t>
      </w:r>
      <w:r w:rsidRPr="00D11B96">
        <w:rPr>
          <w:rFonts w:ascii="Arial" w:hAnsi="Arial" w:cs="Arial"/>
        </w:rPr>
        <w:t>formy</w:t>
      </w:r>
      <w:r w:rsidRPr="00D11B96">
        <w:rPr>
          <w:rFonts w:ascii="Arial" w:hAnsi="Arial" w:cs="Arial"/>
          <w:spacing w:val="-5"/>
        </w:rPr>
        <w:t xml:space="preserve"> </w:t>
      </w:r>
      <w:r w:rsidRPr="00D11B96">
        <w:rPr>
          <w:rFonts w:ascii="Arial" w:hAnsi="Arial" w:cs="Arial"/>
        </w:rPr>
        <w:t>Zabezpieczenia</w:t>
      </w:r>
      <w:r w:rsidRPr="00D11B96">
        <w:rPr>
          <w:rFonts w:ascii="Arial" w:hAnsi="Arial" w:cs="Arial"/>
          <w:spacing w:val="-5"/>
        </w:rPr>
        <w:t xml:space="preserve"> </w:t>
      </w:r>
      <w:r w:rsidRPr="00D11B96">
        <w:rPr>
          <w:rFonts w:ascii="Arial" w:hAnsi="Arial" w:cs="Arial"/>
        </w:rPr>
        <w:t>należytego</w:t>
      </w:r>
      <w:r w:rsidRPr="00D11B96">
        <w:rPr>
          <w:rFonts w:ascii="Arial" w:hAnsi="Arial" w:cs="Arial"/>
          <w:spacing w:val="-5"/>
        </w:rPr>
        <w:t xml:space="preserve"> </w:t>
      </w:r>
      <w:r w:rsidRPr="00D11B96">
        <w:rPr>
          <w:rFonts w:ascii="Arial" w:hAnsi="Arial" w:cs="Arial"/>
        </w:rPr>
        <w:t>wykonania</w:t>
      </w:r>
      <w:r w:rsidRPr="00D11B96">
        <w:rPr>
          <w:rFonts w:ascii="Arial" w:hAnsi="Arial" w:cs="Arial"/>
          <w:spacing w:val="-42"/>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na</w:t>
      </w:r>
      <w:r w:rsidRPr="00D11B96">
        <w:rPr>
          <w:rFonts w:ascii="Arial" w:hAnsi="Arial" w:cs="Arial"/>
          <w:spacing w:val="-6"/>
        </w:rPr>
        <w:t xml:space="preserve"> </w:t>
      </w:r>
      <w:r w:rsidRPr="00D11B96">
        <w:rPr>
          <w:rFonts w:ascii="Arial" w:hAnsi="Arial" w:cs="Arial"/>
        </w:rPr>
        <w:t>jedną</w:t>
      </w:r>
      <w:r w:rsidRPr="00D11B96">
        <w:rPr>
          <w:rFonts w:ascii="Arial" w:hAnsi="Arial" w:cs="Arial"/>
          <w:spacing w:val="-7"/>
        </w:rPr>
        <w:t xml:space="preserve"> </w:t>
      </w:r>
      <w:r w:rsidRPr="00D11B96">
        <w:rPr>
          <w:rFonts w:ascii="Arial" w:hAnsi="Arial" w:cs="Arial"/>
        </w:rPr>
        <w:t>lub</w:t>
      </w:r>
      <w:r w:rsidRPr="00D11B96">
        <w:rPr>
          <w:rFonts w:ascii="Arial" w:hAnsi="Arial" w:cs="Arial"/>
          <w:spacing w:val="-6"/>
        </w:rPr>
        <w:t xml:space="preserve"> </w:t>
      </w:r>
      <w:r w:rsidRPr="00D11B96">
        <w:rPr>
          <w:rFonts w:ascii="Arial" w:hAnsi="Arial" w:cs="Arial"/>
        </w:rPr>
        <w:t>kilka</w:t>
      </w:r>
      <w:r w:rsidRPr="00D11B96">
        <w:rPr>
          <w:rFonts w:ascii="Arial" w:hAnsi="Arial" w:cs="Arial"/>
          <w:spacing w:val="-7"/>
        </w:rPr>
        <w:t xml:space="preserve"> </w:t>
      </w:r>
      <w:r w:rsidRPr="00D11B96">
        <w:rPr>
          <w:rFonts w:ascii="Arial" w:hAnsi="Arial" w:cs="Arial"/>
        </w:rPr>
        <w:t>form,</w:t>
      </w:r>
      <w:r w:rsidRPr="00D11B96">
        <w:rPr>
          <w:rFonts w:ascii="Arial" w:hAnsi="Arial" w:cs="Arial"/>
          <w:spacing w:val="-6"/>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których</w:t>
      </w:r>
      <w:r w:rsidRPr="00D11B96">
        <w:rPr>
          <w:rFonts w:ascii="Arial" w:hAnsi="Arial" w:cs="Arial"/>
          <w:spacing w:val="-7"/>
        </w:rPr>
        <w:t xml:space="preserve"> </w:t>
      </w:r>
      <w:r w:rsidRPr="00D11B96">
        <w:rPr>
          <w:rFonts w:ascii="Arial" w:hAnsi="Arial" w:cs="Arial"/>
        </w:rPr>
        <w:t>mowa</w:t>
      </w:r>
      <w:r w:rsidRPr="00D11B96">
        <w:rPr>
          <w:rFonts w:ascii="Arial" w:hAnsi="Arial" w:cs="Arial"/>
          <w:spacing w:val="-6"/>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przepisach</w:t>
      </w:r>
      <w:r w:rsidRPr="00D11B96">
        <w:rPr>
          <w:rFonts w:ascii="Arial" w:hAnsi="Arial" w:cs="Arial"/>
          <w:spacing w:val="-7"/>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PZP,</w:t>
      </w:r>
      <w:r w:rsidRPr="00D11B96">
        <w:rPr>
          <w:rFonts w:ascii="Arial" w:hAnsi="Arial" w:cs="Arial"/>
          <w:spacing w:val="-7"/>
        </w:rPr>
        <w:t xml:space="preserve"> </w:t>
      </w:r>
      <w:r w:rsidRPr="00D11B96">
        <w:rPr>
          <w:rFonts w:ascii="Arial" w:hAnsi="Arial" w:cs="Arial"/>
        </w:rPr>
        <w:t>pod</w:t>
      </w:r>
      <w:r w:rsidRPr="00D11B96">
        <w:rPr>
          <w:rFonts w:ascii="Arial" w:hAnsi="Arial" w:cs="Arial"/>
          <w:spacing w:val="-6"/>
        </w:rPr>
        <w:t xml:space="preserve"> </w:t>
      </w:r>
      <w:r w:rsidRPr="00D11B96">
        <w:rPr>
          <w:rFonts w:ascii="Arial" w:hAnsi="Arial" w:cs="Arial"/>
        </w:rPr>
        <w:t>warunkiem,</w:t>
      </w:r>
      <w:r w:rsidRPr="00D11B96">
        <w:rPr>
          <w:rFonts w:ascii="Arial" w:hAnsi="Arial" w:cs="Arial"/>
          <w:spacing w:val="-6"/>
        </w:rPr>
        <w:t xml:space="preserve"> </w:t>
      </w:r>
      <w:r w:rsidRPr="00D11B96">
        <w:rPr>
          <w:rFonts w:ascii="Arial" w:hAnsi="Arial" w:cs="Arial"/>
        </w:rPr>
        <w:t>że</w:t>
      </w:r>
      <w:r w:rsidRPr="00D11B96">
        <w:rPr>
          <w:rFonts w:ascii="Arial" w:hAnsi="Arial" w:cs="Arial"/>
          <w:spacing w:val="-8"/>
        </w:rPr>
        <w:t xml:space="preserve"> </w:t>
      </w:r>
      <w:r w:rsidRPr="00D11B96">
        <w:rPr>
          <w:rFonts w:ascii="Arial" w:hAnsi="Arial" w:cs="Arial"/>
        </w:rPr>
        <w:t>zmiana</w:t>
      </w:r>
      <w:r w:rsidRPr="00D11B96">
        <w:rPr>
          <w:rFonts w:ascii="Arial" w:hAnsi="Arial" w:cs="Arial"/>
          <w:spacing w:val="-6"/>
        </w:rPr>
        <w:t xml:space="preserve"> </w:t>
      </w:r>
      <w:r w:rsidRPr="00D11B96">
        <w:rPr>
          <w:rFonts w:ascii="Arial" w:hAnsi="Arial" w:cs="Arial"/>
        </w:rPr>
        <w:t>formy</w:t>
      </w:r>
      <w:r w:rsidRPr="00D11B96">
        <w:rPr>
          <w:rFonts w:ascii="Arial" w:hAnsi="Arial" w:cs="Arial"/>
          <w:spacing w:val="-43"/>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zostanie</w:t>
      </w:r>
      <w:r w:rsidRPr="00D11B96">
        <w:rPr>
          <w:rFonts w:ascii="Arial" w:hAnsi="Arial" w:cs="Arial"/>
          <w:spacing w:val="1"/>
        </w:rPr>
        <w:t xml:space="preserve"> </w:t>
      </w:r>
      <w:r w:rsidRPr="00D11B96">
        <w:rPr>
          <w:rFonts w:ascii="Arial" w:hAnsi="Arial" w:cs="Arial"/>
        </w:rPr>
        <w:t>dokonana</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ciągłości</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bez</w:t>
      </w:r>
      <w:r w:rsidRPr="00D11B96">
        <w:rPr>
          <w:rFonts w:ascii="Arial" w:hAnsi="Arial" w:cs="Arial"/>
          <w:spacing w:val="1"/>
        </w:rPr>
        <w:t xml:space="preserve"> </w:t>
      </w:r>
      <w:r w:rsidRPr="00D11B96">
        <w:rPr>
          <w:rFonts w:ascii="Arial" w:hAnsi="Arial" w:cs="Arial"/>
        </w:rPr>
        <w:t>zmniejszenia</w:t>
      </w:r>
      <w:r w:rsidRPr="00D11B96">
        <w:rPr>
          <w:rFonts w:ascii="Arial" w:hAnsi="Arial" w:cs="Arial"/>
          <w:spacing w:val="1"/>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wysokości.</w:t>
      </w:r>
    </w:p>
    <w:p w14:paraId="20A00421" w14:textId="42A65D2B" w:rsidR="009B5FA1" w:rsidRDefault="00D11B96">
      <w:pPr>
        <w:pStyle w:val="Akapitzlist"/>
        <w:numPr>
          <w:ilvl w:val="0"/>
          <w:numId w:val="9"/>
        </w:numPr>
        <w:tabs>
          <w:tab w:val="left" w:pos="284"/>
        </w:tabs>
        <w:spacing w:before="33"/>
        <w:ind w:left="284" w:right="-71" w:hanging="284"/>
        <w:rPr>
          <w:rFonts w:ascii="Arial" w:hAnsi="Arial" w:cs="Arial"/>
        </w:rPr>
      </w:pPr>
      <w:r w:rsidRPr="00D11B96">
        <w:rPr>
          <w:rFonts w:ascii="Arial" w:hAnsi="Arial" w:cs="Arial"/>
        </w:rPr>
        <w:t>W sytuacji, gdy wskutek okoliczności, o których mowa</w:t>
      </w:r>
      <w:r w:rsidRPr="00D11B96">
        <w:rPr>
          <w:rFonts w:ascii="Arial" w:hAnsi="Arial" w:cs="Arial"/>
          <w:spacing w:val="1"/>
        </w:rPr>
        <w:t xml:space="preserve"> </w:t>
      </w:r>
      <w:r w:rsidRPr="00D11B96">
        <w:rPr>
          <w:rFonts w:ascii="Arial" w:hAnsi="Arial" w:cs="Arial"/>
        </w:rPr>
        <w:t>w § 1</w:t>
      </w:r>
      <w:r w:rsidR="002C0885">
        <w:rPr>
          <w:rFonts w:ascii="Arial" w:hAnsi="Arial" w:cs="Arial"/>
        </w:rPr>
        <w:t>3</w:t>
      </w:r>
      <w:r w:rsidRPr="00D11B96">
        <w:rPr>
          <w:rFonts w:ascii="Arial" w:hAnsi="Arial" w:cs="Arial"/>
        </w:rPr>
        <w:t xml:space="preserve"> niniejszej umowy wystąpi konieczność</w:t>
      </w:r>
      <w:r w:rsidRPr="00D11B96">
        <w:rPr>
          <w:rFonts w:ascii="Arial" w:hAnsi="Arial" w:cs="Arial"/>
          <w:spacing w:val="1"/>
        </w:rPr>
        <w:t xml:space="preserve"> </w:t>
      </w:r>
      <w:r w:rsidRPr="00D11B96">
        <w:rPr>
          <w:rFonts w:ascii="Arial" w:hAnsi="Arial" w:cs="Arial"/>
        </w:rPr>
        <w:t>przedłużenia</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stosunku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przedstawionego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spacing w:val="-1"/>
        </w:rPr>
        <w:t>przetargowej,</w:t>
      </w:r>
      <w:r w:rsidRPr="00D11B96">
        <w:rPr>
          <w:rFonts w:ascii="Arial" w:hAnsi="Arial" w:cs="Arial"/>
          <w:spacing w:val="-9"/>
        </w:rPr>
        <w:t xml:space="preserve"> </w:t>
      </w:r>
      <w:r w:rsidRPr="00D11B96">
        <w:rPr>
          <w:rFonts w:ascii="Arial" w:hAnsi="Arial" w:cs="Arial"/>
          <w:spacing w:val="-1"/>
        </w:rPr>
        <w:t>wykonawca</w:t>
      </w:r>
      <w:r w:rsidRPr="00D11B96">
        <w:rPr>
          <w:rFonts w:ascii="Arial" w:hAnsi="Arial" w:cs="Arial"/>
          <w:spacing w:val="-10"/>
        </w:rPr>
        <w:t xml:space="preserve"> </w:t>
      </w:r>
      <w:r w:rsidRPr="00D11B96">
        <w:rPr>
          <w:rFonts w:ascii="Arial" w:hAnsi="Arial" w:cs="Arial"/>
          <w:spacing w:val="-1"/>
        </w:rPr>
        <w:t>przed</w:t>
      </w:r>
      <w:r w:rsidRPr="00D11B96">
        <w:rPr>
          <w:rFonts w:ascii="Arial" w:hAnsi="Arial" w:cs="Arial"/>
          <w:spacing w:val="-9"/>
        </w:rPr>
        <w:t xml:space="preserve"> </w:t>
      </w:r>
      <w:r w:rsidRPr="00D11B96">
        <w:rPr>
          <w:rFonts w:ascii="Arial" w:hAnsi="Arial" w:cs="Arial"/>
          <w:spacing w:val="-1"/>
        </w:rPr>
        <w:t>podpisaniem</w:t>
      </w:r>
      <w:r w:rsidRPr="00D11B96">
        <w:rPr>
          <w:rFonts w:ascii="Arial" w:hAnsi="Arial" w:cs="Arial"/>
          <w:spacing w:val="-10"/>
        </w:rPr>
        <w:t xml:space="preserve"> </w:t>
      </w:r>
      <w:r w:rsidRPr="00D11B96">
        <w:rPr>
          <w:rFonts w:ascii="Arial" w:hAnsi="Arial" w:cs="Arial"/>
          <w:spacing w:val="-1"/>
        </w:rPr>
        <w:t>aneksu</w:t>
      </w:r>
      <w:r w:rsidRPr="00D11B96">
        <w:rPr>
          <w:rFonts w:ascii="Arial" w:hAnsi="Arial" w:cs="Arial"/>
          <w:spacing w:val="-8"/>
        </w:rPr>
        <w:t xml:space="preserve"> </w:t>
      </w:r>
      <w:r w:rsidRPr="00D11B96">
        <w:rPr>
          <w:rFonts w:ascii="Arial" w:hAnsi="Arial" w:cs="Arial"/>
          <w:spacing w:val="-1"/>
        </w:rPr>
        <w:t>lub</w:t>
      </w:r>
      <w:r w:rsidRPr="00D11B96">
        <w:rPr>
          <w:rFonts w:ascii="Arial" w:hAnsi="Arial" w:cs="Arial"/>
          <w:spacing w:val="-9"/>
        </w:rPr>
        <w:t xml:space="preserve"> </w:t>
      </w:r>
      <w:r w:rsidRPr="00D11B96">
        <w:rPr>
          <w:rFonts w:ascii="Arial" w:hAnsi="Arial" w:cs="Arial"/>
        </w:rPr>
        <w:t>najpóźniej</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dniu</w:t>
      </w:r>
      <w:r w:rsidRPr="00D11B96">
        <w:rPr>
          <w:rFonts w:ascii="Arial" w:hAnsi="Arial" w:cs="Arial"/>
          <w:spacing w:val="-8"/>
        </w:rPr>
        <w:t xml:space="preserve"> </w:t>
      </w:r>
      <w:r w:rsidRPr="00D11B96">
        <w:rPr>
          <w:rFonts w:ascii="Arial" w:hAnsi="Arial" w:cs="Arial"/>
        </w:rPr>
        <w:t>jego</w:t>
      </w:r>
      <w:r w:rsidRPr="00D11B96">
        <w:rPr>
          <w:rFonts w:ascii="Arial" w:hAnsi="Arial" w:cs="Arial"/>
          <w:spacing w:val="-12"/>
        </w:rPr>
        <w:t xml:space="preserve"> </w:t>
      </w:r>
      <w:r w:rsidRPr="00D11B96">
        <w:rPr>
          <w:rFonts w:ascii="Arial" w:hAnsi="Arial" w:cs="Arial"/>
        </w:rPr>
        <w:t>podpisywania,</w:t>
      </w:r>
      <w:r w:rsidRPr="00D11B96">
        <w:rPr>
          <w:rFonts w:ascii="Arial" w:hAnsi="Arial" w:cs="Arial"/>
          <w:spacing w:val="-9"/>
        </w:rPr>
        <w:t xml:space="preserve"> </w:t>
      </w:r>
      <w:r w:rsidRPr="00D11B96">
        <w:rPr>
          <w:rFonts w:ascii="Arial" w:hAnsi="Arial" w:cs="Arial"/>
        </w:rPr>
        <w:t>zobowiązany</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8"/>
        </w:rPr>
        <w:t xml:space="preserve"> </w:t>
      </w:r>
      <w:r w:rsidRPr="00D11B96">
        <w:rPr>
          <w:rFonts w:ascii="Arial" w:hAnsi="Arial" w:cs="Arial"/>
        </w:rPr>
        <w:t>do</w:t>
      </w:r>
      <w:r w:rsidRPr="00D11B96">
        <w:rPr>
          <w:rFonts w:ascii="Arial" w:hAnsi="Arial" w:cs="Arial"/>
          <w:spacing w:val="-8"/>
        </w:rPr>
        <w:t xml:space="preserve"> </w:t>
      </w:r>
      <w:r w:rsidRPr="00D11B96">
        <w:rPr>
          <w:rFonts w:ascii="Arial" w:hAnsi="Arial" w:cs="Arial"/>
        </w:rPr>
        <w:t>przedłużenia</w:t>
      </w:r>
      <w:r w:rsidRPr="00D11B96">
        <w:rPr>
          <w:rFonts w:ascii="Arial" w:hAnsi="Arial" w:cs="Arial"/>
          <w:spacing w:val="-7"/>
        </w:rPr>
        <w:t xml:space="preserve"> </w:t>
      </w:r>
      <w:r w:rsidRPr="00D11B96">
        <w:rPr>
          <w:rFonts w:ascii="Arial" w:hAnsi="Arial" w:cs="Arial"/>
        </w:rPr>
        <w:t>terminu</w:t>
      </w:r>
      <w:r w:rsidRPr="00D11B96">
        <w:rPr>
          <w:rFonts w:ascii="Arial" w:hAnsi="Arial" w:cs="Arial"/>
          <w:spacing w:val="-5"/>
        </w:rPr>
        <w:t xml:space="preserve"> </w:t>
      </w:r>
      <w:r w:rsidRPr="00D11B96">
        <w:rPr>
          <w:rFonts w:ascii="Arial" w:hAnsi="Arial" w:cs="Arial"/>
        </w:rPr>
        <w:t>ważności</w:t>
      </w:r>
      <w:r w:rsidRPr="00D11B96">
        <w:rPr>
          <w:rFonts w:ascii="Arial" w:hAnsi="Arial" w:cs="Arial"/>
          <w:spacing w:val="-6"/>
        </w:rPr>
        <w:t xml:space="preserve"> </w:t>
      </w:r>
      <w:r w:rsidRPr="00D11B96">
        <w:rPr>
          <w:rFonts w:ascii="Arial" w:hAnsi="Arial" w:cs="Arial"/>
        </w:rPr>
        <w:t>wniesionego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7"/>
        </w:rPr>
        <w:t xml:space="preserve"> </w:t>
      </w:r>
      <w:r w:rsidRPr="00D11B96">
        <w:rPr>
          <w:rFonts w:ascii="Arial" w:hAnsi="Arial" w:cs="Arial"/>
        </w:rPr>
        <w:t>należytego</w:t>
      </w:r>
      <w:r w:rsidRPr="00D11B96">
        <w:rPr>
          <w:rFonts w:ascii="Arial" w:hAnsi="Arial" w:cs="Arial"/>
          <w:spacing w:val="-7"/>
        </w:rPr>
        <w:t xml:space="preserve"> </w:t>
      </w:r>
      <w:r w:rsidRPr="00D11B96">
        <w:rPr>
          <w:rFonts w:ascii="Arial" w:hAnsi="Arial" w:cs="Arial"/>
        </w:rPr>
        <w:t>wykonania</w:t>
      </w:r>
      <w:r w:rsidRPr="00D11B96">
        <w:rPr>
          <w:rFonts w:ascii="Arial" w:hAnsi="Arial" w:cs="Arial"/>
          <w:spacing w:val="-7"/>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albo,</w:t>
      </w:r>
      <w:r w:rsidRPr="00D11B96">
        <w:rPr>
          <w:rFonts w:ascii="Arial" w:hAnsi="Arial" w:cs="Arial"/>
          <w:spacing w:val="-7"/>
        </w:rPr>
        <w:t xml:space="preserve"> </w:t>
      </w:r>
      <w:r w:rsidRPr="00D11B96">
        <w:rPr>
          <w:rFonts w:ascii="Arial" w:hAnsi="Arial" w:cs="Arial"/>
        </w:rPr>
        <w:t>jeśli</w:t>
      </w:r>
      <w:r w:rsidRPr="00D11B96">
        <w:rPr>
          <w:rFonts w:ascii="Arial" w:hAnsi="Arial" w:cs="Arial"/>
          <w:spacing w:val="-43"/>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to</w:t>
      </w:r>
      <w:r w:rsidRPr="00D11B96">
        <w:rPr>
          <w:rFonts w:ascii="Arial" w:hAnsi="Arial" w:cs="Arial"/>
          <w:spacing w:val="-1"/>
        </w:rPr>
        <w:t xml:space="preserve"> </w:t>
      </w:r>
      <w:r w:rsidRPr="00D11B96">
        <w:rPr>
          <w:rFonts w:ascii="Arial" w:hAnsi="Arial" w:cs="Arial"/>
        </w:rPr>
        <w:t>możliwe,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wniesienia</w:t>
      </w:r>
      <w:r w:rsidRPr="00D11B96">
        <w:rPr>
          <w:rFonts w:ascii="Arial" w:hAnsi="Arial" w:cs="Arial"/>
          <w:spacing w:val="-2"/>
        </w:rPr>
        <w:t xml:space="preserve"> </w:t>
      </w:r>
      <w:r w:rsidRPr="00D11B96">
        <w:rPr>
          <w:rFonts w:ascii="Arial" w:hAnsi="Arial" w:cs="Arial"/>
        </w:rPr>
        <w:t>nowego</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3"/>
        </w:rPr>
        <w:t xml:space="preserve"> </w:t>
      </w:r>
      <w:r w:rsidRPr="00D11B96">
        <w:rPr>
          <w:rFonts w:ascii="Arial" w:hAnsi="Arial" w:cs="Arial"/>
        </w:rPr>
        <w:t>wynikający</w:t>
      </w:r>
      <w:r w:rsidRPr="00D11B96">
        <w:rPr>
          <w:rFonts w:ascii="Arial" w:hAnsi="Arial" w:cs="Arial"/>
          <w:spacing w:val="-2"/>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aneksu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umowy.</w:t>
      </w:r>
    </w:p>
    <w:p w14:paraId="0A68F08B" w14:textId="77777777" w:rsidR="00B2275B" w:rsidRDefault="00B2275B" w:rsidP="00484C55">
      <w:pPr>
        <w:pStyle w:val="Nagwek11"/>
        <w:spacing w:line="243" w:lineRule="exact"/>
        <w:ind w:left="0" w:right="-71"/>
        <w:rPr>
          <w:rFonts w:ascii="Arial" w:hAnsi="Arial" w:cs="Arial"/>
          <w:sz w:val="22"/>
          <w:szCs w:val="22"/>
        </w:rPr>
      </w:pPr>
    </w:p>
    <w:p w14:paraId="4C493424" w14:textId="117D2E61" w:rsidR="009B5FA1" w:rsidRPr="00964A9C" w:rsidRDefault="00D11B96" w:rsidP="005D52D7">
      <w:pPr>
        <w:pStyle w:val="Nagwek11"/>
        <w:spacing w:line="243" w:lineRule="exact"/>
        <w:ind w:left="4608" w:right="-71" w:hanging="4608"/>
        <w:jc w:val="center"/>
        <w:rPr>
          <w:rFonts w:ascii="Arial" w:hAnsi="Arial" w:cs="Arial"/>
          <w:sz w:val="22"/>
          <w:szCs w:val="22"/>
        </w:rPr>
      </w:pPr>
      <w:r w:rsidRPr="00964A9C">
        <w:rPr>
          <w:rFonts w:ascii="Arial" w:hAnsi="Arial" w:cs="Arial"/>
          <w:sz w:val="22"/>
          <w:szCs w:val="22"/>
        </w:rPr>
        <w:t>§</w:t>
      </w:r>
      <w:r w:rsidRPr="00964A9C">
        <w:rPr>
          <w:rFonts w:ascii="Arial" w:hAnsi="Arial" w:cs="Arial"/>
          <w:spacing w:val="-2"/>
          <w:sz w:val="22"/>
          <w:szCs w:val="22"/>
        </w:rPr>
        <w:t xml:space="preserve"> </w:t>
      </w:r>
      <w:r w:rsidRPr="00964A9C">
        <w:rPr>
          <w:rFonts w:ascii="Arial" w:hAnsi="Arial" w:cs="Arial"/>
          <w:sz w:val="22"/>
          <w:szCs w:val="22"/>
        </w:rPr>
        <w:t>9</w:t>
      </w:r>
      <w:r w:rsidR="00964A9C" w:rsidRPr="00964A9C">
        <w:rPr>
          <w:rFonts w:ascii="Arial" w:hAnsi="Arial" w:cs="Arial"/>
          <w:sz w:val="22"/>
          <w:szCs w:val="22"/>
        </w:rPr>
        <w:t xml:space="preserve"> KLAUZULA ZATRUDNIENIA</w:t>
      </w:r>
    </w:p>
    <w:p w14:paraId="2F6237C0" w14:textId="5C06BFEB" w:rsidR="009B5FA1" w:rsidRPr="00B348CF" w:rsidRDefault="00D11B96">
      <w:pPr>
        <w:pStyle w:val="Akapitzlist"/>
        <w:numPr>
          <w:ilvl w:val="0"/>
          <w:numId w:val="8"/>
        </w:numPr>
        <w:tabs>
          <w:tab w:val="left" w:pos="284"/>
        </w:tabs>
        <w:spacing w:before="1" w:line="243" w:lineRule="exact"/>
        <w:ind w:left="284" w:right="-71" w:hanging="284"/>
        <w:rPr>
          <w:rFonts w:ascii="Arial" w:hAnsi="Arial" w:cs="Arial"/>
        </w:rPr>
      </w:pPr>
      <w:r w:rsidRPr="00CD0D1A">
        <w:rPr>
          <w:rFonts w:ascii="Arial" w:hAnsi="Arial" w:cs="Arial"/>
        </w:rPr>
        <w:t>Zamawiający wymaga zatrudnienia pracowników przez Wykonawcę lub Podwykonawców na podstawie</w:t>
      </w:r>
      <w:r w:rsidRPr="00CD0D1A">
        <w:rPr>
          <w:rFonts w:ascii="Arial" w:hAnsi="Arial" w:cs="Arial"/>
          <w:spacing w:val="1"/>
        </w:rPr>
        <w:t xml:space="preserve"> </w:t>
      </w:r>
      <w:r w:rsidRPr="00CD0D1A">
        <w:rPr>
          <w:rFonts w:ascii="Arial" w:hAnsi="Arial" w:cs="Arial"/>
        </w:rPr>
        <w:t xml:space="preserve">umowy o pracę. Dotyczy to osób wykonujących </w:t>
      </w:r>
      <w:r w:rsidR="003D00E5" w:rsidRPr="00CD0D1A">
        <w:rPr>
          <w:rFonts w:ascii="Arial" w:hAnsi="Arial" w:cs="Arial"/>
        </w:rPr>
        <w:t>usługi</w:t>
      </w:r>
      <w:r w:rsidRPr="00CD0D1A">
        <w:rPr>
          <w:rFonts w:ascii="Arial" w:hAnsi="Arial" w:cs="Arial"/>
        </w:rPr>
        <w:t xml:space="preserve"> objęte przedmiotem zamówienia, </w:t>
      </w:r>
      <w:r w:rsidRPr="00B348CF">
        <w:rPr>
          <w:rFonts w:ascii="Arial" w:hAnsi="Arial" w:cs="Arial"/>
        </w:rPr>
        <w:t>tj.:</w:t>
      </w:r>
      <w:r w:rsidRPr="00B348CF">
        <w:rPr>
          <w:rFonts w:ascii="Arial" w:hAnsi="Arial" w:cs="Arial"/>
          <w:spacing w:val="1"/>
        </w:rPr>
        <w:t xml:space="preserve"> </w:t>
      </w:r>
      <w:r w:rsidRPr="00B348CF">
        <w:rPr>
          <w:rFonts w:ascii="Arial" w:hAnsi="Arial" w:cs="Arial"/>
        </w:rPr>
        <w:t>wykonujących</w:t>
      </w:r>
      <w:r w:rsidRPr="00B348CF">
        <w:rPr>
          <w:rFonts w:ascii="Arial" w:hAnsi="Arial" w:cs="Arial"/>
          <w:spacing w:val="1"/>
        </w:rPr>
        <w:t xml:space="preserve"> </w:t>
      </w:r>
      <w:r w:rsidR="003D00E5" w:rsidRPr="00B348CF">
        <w:rPr>
          <w:rFonts w:ascii="Arial" w:hAnsi="Arial" w:cs="Arial"/>
        </w:rPr>
        <w:t>usługi</w:t>
      </w:r>
      <w:r w:rsidRPr="00B348CF">
        <w:rPr>
          <w:rFonts w:ascii="Arial" w:hAnsi="Arial" w:cs="Arial"/>
          <w:spacing w:val="1"/>
        </w:rPr>
        <w:t xml:space="preserve"> </w:t>
      </w:r>
      <w:r w:rsidRPr="00B348CF">
        <w:rPr>
          <w:rFonts w:ascii="Arial" w:hAnsi="Arial" w:cs="Arial"/>
        </w:rPr>
        <w:t>związane</w:t>
      </w:r>
      <w:r w:rsidRPr="00B348CF">
        <w:rPr>
          <w:rFonts w:ascii="Arial" w:hAnsi="Arial" w:cs="Arial"/>
          <w:spacing w:val="1"/>
        </w:rPr>
        <w:t xml:space="preserve"> </w:t>
      </w:r>
      <w:r w:rsidRPr="00B348CF">
        <w:rPr>
          <w:rFonts w:ascii="Arial" w:hAnsi="Arial" w:cs="Arial"/>
          <w:b/>
        </w:rPr>
        <w:t>z</w:t>
      </w:r>
      <w:r w:rsidRPr="00B348CF">
        <w:rPr>
          <w:rFonts w:ascii="Arial" w:hAnsi="Arial" w:cs="Arial"/>
          <w:b/>
          <w:spacing w:val="1"/>
        </w:rPr>
        <w:t xml:space="preserve"> </w:t>
      </w:r>
      <w:r w:rsidR="003D00E5" w:rsidRPr="00B348CF">
        <w:rPr>
          <w:rFonts w:ascii="Arial" w:hAnsi="Arial" w:cs="Arial"/>
          <w:b/>
        </w:rPr>
        <w:t>opracowaniem dokumentacji projektowej</w:t>
      </w:r>
      <w:r w:rsidRPr="00B348CF">
        <w:rPr>
          <w:rFonts w:ascii="Arial" w:hAnsi="Arial" w:cs="Arial"/>
        </w:rPr>
        <w:t xml:space="preserve">. Wykonanie prac objętych w/w zakresem zamówienia </w:t>
      </w:r>
      <w:r w:rsidRPr="00B348CF">
        <w:rPr>
          <w:rFonts w:ascii="Arial" w:hAnsi="Arial" w:cs="Arial"/>
          <w:u w:val="single"/>
        </w:rPr>
        <w:t xml:space="preserve">dotyczy prac </w:t>
      </w:r>
      <w:r w:rsidR="003D00E5" w:rsidRPr="00B348CF">
        <w:rPr>
          <w:rFonts w:ascii="Arial" w:hAnsi="Arial" w:cs="Arial"/>
          <w:u w:val="single"/>
        </w:rPr>
        <w:t>projektanta</w:t>
      </w:r>
      <w:r w:rsidRPr="00B348CF">
        <w:rPr>
          <w:rFonts w:ascii="Arial" w:hAnsi="Arial" w:cs="Arial"/>
        </w:rPr>
        <w:t xml:space="preserve"> – zgodnie z wytycznymi Prezesa UZP i GIODO z 28.04.2017r. - jeżeli wykonanie tych</w:t>
      </w:r>
      <w:r w:rsidRPr="00B348CF">
        <w:rPr>
          <w:rFonts w:ascii="Arial" w:hAnsi="Arial" w:cs="Arial"/>
          <w:spacing w:val="1"/>
        </w:rPr>
        <w:t xml:space="preserve"> </w:t>
      </w:r>
      <w:r w:rsidRPr="00B348CF">
        <w:rPr>
          <w:rFonts w:ascii="Arial" w:hAnsi="Arial" w:cs="Arial"/>
        </w:rPr>
        <w:t>czynności</w:t>
      </w:r>
      <w:r w:rsidRPr="00B348CF">
        <w:rPr>
          <w:rFonts w:ascii="Arial" w:hAnsi="Arial" w:cs="Arial"/>
          <w:spacing w:val="-3"/>
        </w:rPr>
        <w:t xml:space="preserve"> </w:t>
      </w:r>
      <w:r w:rsidRPr="00B348CF">
        <w:rPr>
          <w:rFonts w:ascii="Arial" w:hAnsi="Arial" w:cs="Arial"/>
        </w:rPr>
        <w:t>polega</w:t>
      </w:r>
      <w:r w:rsidRPr="00B348CF">
        <w:rPr>
          <w:rFonts w:ascii="Arial" w:hAnsi="Arial" w:cs="Arial"/>
          <w:spacing w:val="-2"/>
        </w:rPr>
        <w:t xml:space="preserve"> </w:t>
      </w:r>
      <w:r w:rsidRPr="00B348CF">
        <w:rPr>
          <w:rFonts w:ascii="Arial" w:hAnsi="Arial" w:cs="Arial"/>
        </w:rPr>
        <w:t>na</w:t>
      </w:r>
      <w:r w:rsidRPr="00B348CF">
        <w:rPr>
          <w:rFonts w:ascii="Arial" w:hAnsi="Arial" w:cs="Arial"/>
          <w:spacing w:val="-1"/>
        </w:rPr>
        <w:t xml:space="preserve"> </w:t>
      </w:r>
      <w:r w:rsidRPr="00B348CF">
        <w:rPr>
          <w:rFonts w:ascii="Arial" w:hAnsi="Arial" w:cs="Arial"/>
        </w:rPr>
        <w:t>wykonywaniu</w:t>
      </w:r>
      <w:r w:rsidRPr="00B348CF">
        <w:rPr>
          <w:rFonts w:ascii="Arial" w:hAnsi="Arial" w:cs="Arial"/>
          <w:spacing w:val="-2"/>
        </w:rPr>
        <w:t xml:space="preserve"> </w:t>
      </w:r>
      <w:r w:rsidRPr="00B348CF">
        <w:rPr>
          <w:rFonts w:ascii="Arial" w:hAnsi="Arial" w:cs="Arial"/>
        </w:rPr>
        <w:t>pracy</w:t>
      </w:r>
      <w:r w:rsidRPr="00B348CF">
        <w:rPr>
          <w:rFonts w:ascii="Arial" w:hAnsi="Arial" w:cs="Arial"/>
          <w:spacing w:val="-1"/>
        </w:rPr>
        <w:t xml:space="preserve"> </w:t>
      </w:r>
      <w:r w:rsidR="001154C7" w:rsidRPr="00B348CF">
        <w:rPr>
          <w:rFonts w:ascii="Arial" w:hAnsi="Arial" w:cs="Arial"/>
          <w:spacing w:val="-1"/>
        </w:rPr>
        <w:t xml:space="preserve">                         </w:t>
      </w:r>
      <w:r w:rsidRPr="00B348CF">
        <w:rPr>
          <w:rFonts w:ascii="Arial" w:hAnsi="Arial" w:cs="Arial"/>
        </w:rPr>
        <w:t>w</w:t>
      </w:r>
      <w:r w:rsidRPr="00B348CF">
        <w:rPr>
          <w:rFonts w:ascii="Arial" w:hAnsi="Arial" w:cs="Arial"/>
          <w:spacing w:val="-3"/>
        </w:rPr>
        <w:t xml:space="preserve"> </w:t>
      </w:r>
      <w:r w:rsidRPr="00B348CF">
        <w:rPr>
          <w:rFonts w:ascii="Arial" w:hAnsi="Arial" w:cs="Arial"/>
        </w:rPr>
        <w:t>sposób</w:t>
      </w:r>
      <w:r w:rsidRPr="00B348CF">
        <w:rPr>
          <w:rFonts w:ascii="Arial" w:hAnsi="Arial" w:cs="Arial"/>
          <w:spacing w:val="-2"/>
        </w:rPr>
        <w:t xml:space="preserve"> </w:t>
      </w:r>
      <w:r w:rsidRPr="00B348CF">
        <w:rPr>
          <w:rFonts w:ascii="Arial" w:hAnsi="Arial" w:cs="Arial"/>
        </w:rPr>
        <w:t>określony</w:t>
      </w:r>
      <w:r w:rsidRPr="00B348CF">
        <w:rPr>
          <w:rFonts w:ascii="Arial" w:hAnsi="Arial" w:cs="Arial"/>
          <w:spacing w:val="-1"/>
        </w:rPr>
        <w:t xml:space="preserve"> </w:t>
      </w:r>
      <w:r w:rsidRPr="00B348CF">
        <w:rPr>
          <w:rFonts w:ascii="Arial" w:hAnsi="Arial" w:cs="Arial"/>
        </w:rPr>
        <w:t>w</w:t>
      </w:r>
      <w:r w:rsidRPr="00B348CF">
        <w:rPr>
          <w:rFonts w:ascii="Arial" w:hAnsi="Arial" w:cs="Arial"/>
          <w:spacing w:val="-3"/>
        </w:rPr>
        <w:t xml:space="preserve"> </w:t>
      </w:r>
      <w:r w:rsidRPr="00B348CF">
        <w:rPr>
          <w:rFonts w:ascii="Arial" w:hAnsi="Arial" w:cs="Arial"/>
        </w:rPr>
        <w:t>art.</w:t>
      </w:r>
      <w:r w:rsidRPr="00B348CF">
        <w:rPr>
          <w:rFonts w:ascii="Arial" w:hAnsi="Arial" w:cs="Arial"/>
          <w:spacing w:val="-1"/>
        </w:rPr>
        <w:t xml:space="preserve"> </w:t>
      </w:r>
      <w:r w:rsidRPr="00B348CF">
        <w:rPr>
          <w:rFonts w:ascii="Arial" w:hAnsi="Arial" w:cs="Arial"/>
        </w:rPr>
        <w:t>22</w:t>
      </w:r>
      <w:r w:rsidRPr="00B348CF">
        <w:rPr>
          <w:rFonts w:ascii="Arial" w:hAnsi="Arial" w:cs="Arial"/>
          <w:spacing w:val="-2"/>
        </w:rPr>
        <w:t xml:space="preserve"> </w:t>
      </w:r>
      <w:r w:rsidRPr="00B348CF">
        <w:rPr>
          <w:rFonts w:ascii="Arial" w:hAnsi="Arial" w:cs="Arial"/>
        </w:rPr>
        <w:t>§</w:t>
      </w:r>
      <w:r w:rsidRPr="00B348CF">
        <w:rPr>
          <w:rFonts w:ascii="Arial" w:hAnsi="Arial" w:cs="Arial"/>
          <w:spacing w:val="-3"/>
        </w:rPr>
        <w:t xml:space="preserve"> </w:t>
      </w:r>
      <w:r w:rsidRPr="00B348CF">
        <w:rPr>
          <w:rFonts w:ascii="Arial" w:hAnsi="Arial" w:cs="Arial"/>
        </w:rPr>
        <w:t>1</w:t>
      </w:r>
      <w:r w:rsidRPr="00B348CF">
        <w:rPr>
          <w:rFonts w:ascii="Arial" w:hAnsi="Arial" w:cs="Arial"/>
          <w:spacing w:val="-1"/>
        </w:rPr>
        <w:t xml:space="preserve"> </w:t>
      </w:r>
      <w:r w:rsidRPr="00B348CF">
        <w:rPr>
          <w:rFonts w:ascii="Arial" w:hAnsi="Arial" w:cs="Arial"/>
        </w:rPr>
        <w:t>ustawy</w:t>
      </w:r>
      <w:r w:rsidRPr="00B348CF">
        <w:rPr>
          <w:rFonts w:ascii="Arial" w:hAnsi="Arial" w:cs="Arial"/>
          <w:spacing w:val="-2"/>
        </w:rPr>
        <w:t xml:space="preserve"> </w:t>
      </w:r>
      <w:r w:rsidRPr="00B348CF">
        <w:rPr>
          <w:rFonts w:ascii="Arial" w:hAnsi="Arial" w:cs="Arial"/>
        </w:rPr>
        <w:t>z</w:t>
      </w:r>
      <w:r w:rsidRPr="00B348CF">
        <w:rPr>
          <w:rFonts w:ascii="Arial" w:hAnsi="Arial" w:cs="Arial"/>
          <w:spacing w:val="-1"/>
        </w:rPr>
        <w:t xml:space="preserve"> </w:t>
      </w:r>
      <w:r w:rsidRPr="00B348CF">
        <w:rPr>
          <w:rFonts w:ascii="Arial" w:hAnsi="Arial" w:cs="Arial"/>
        </w:rPr>
        <w:t>dnia</w:t>
      </w:r>
      <w:r w:rsidRPr="00B348CF">
        <w:rPr>
          <w:rFonts w:ascii="Arial" w:hAnsi="Arial" w:cs="Arial"/>
          <w:spacing w:val="-2"/>
        </w:rPr>
        <w:t xml:space="preserve"> </w:t>
      </w:r>
      <w:r w:rsidRPr="00B348CF">
        <w:rPr>
          <w:rFonts w:ascii="Arial" w:hAnsi="Arial" w:cs="Arial"/>
        </w:rPr>
        <w:t>26</w:t>
      </w:r>
      <w:r w:rsidRPr="00B348CF">
        <w:rPr>
          <w:rFonts w:ascii="Arial" w:hAnsi="Arial" w:cs="Arial"/>
          <w:spacing w:val="-3"/>
        </w:rPr>
        <w:t xml:space="preserve"> </w:t>
      </w:r>
      <w:r w:rsidRPr="00B348CF">
        <w:rPr>
          <w:rFonts w:ascii="Arial" w:hAnsi="Arial" w:cs="Arial"/>
        </w:rPr>
        <w:t>czerwca</w:t>
      </w:r>
      <w:r w:rsidRPr="00B348CF">
        <w:rPr>
          <w:rFonts w:ascii="Arial" w:hAnsi="Arial" w:cs="Arial"/>
          <w:spacing w:val="-1"/>
        </w:rPr>
        <w:t xml:space="preserve"> </w:t>
      </w:r>
      <w:r w:rsidRPr="00B348CF">
        <w:rPr>
          <w:rFonts w:ascii="Arial" w:hAnsi="Arial" w:cs="Arial"/>
        </w:rPr>
        <w:t>1974</w:t>
      </w:r>
      <w:r w:rsidR="00964A9C" w:rsidRPr="00B348CF">
        <w:rPr>
          <w:rFonts w:ascii="Arial" w:hAnsi="Arial" w:cs="Arial"/>
        </w:rPr>
        <w:t xml:space="preserve"> </w:t>
      </w:r>
      <w:r w:rsidRPr="00B348CF">
        <w:rPr>
          <w:rFonts w:ascii="Arial" w:hAnsi="Arial" w:cs="Arial"/>
        </w:rPr>
        <w:t>r.</w:t>
      </w:r>
      <w:r w:rsidR="00964A9C" w:rsidRPr="00B348CF">
        <w:rPr>
          <w:rFonts w:ascii="Arial" w:hAnsi="Arial" w:cs="Arial"/>
        </w:rPr>
        <w:t xml:space="preserve"> </w:t>
      </w:r>
      <w:r w:rsidRPr="00B348CF">
        <w:rPr>
          <w:rFonts w:ascii="Arial" w:hAnsi="Arial" w:cs="Arial"/>
        </w:rPr>
        <w:t>–</w:t>
      </w:r>
      <w:r w:rsidRPr="00B348CF">
        <w:rPr>
          <w:rFonts w:ascii="Arial" w:hAnsi="Arial" w:cs="Arial"/>
          <w:spacing w:val="-3"/>
        </w:rPr>
        <w:t xml:space="preserve"> </w:t>
      </w:r>
      <w:r w:rsidRPr="00B348CF">
        <w:rPr>
          <w:rFonts w:ascii="Arial" w:hAnsi="Arial" w:cs="Arial"/>
        </w:rPr>
        <w:t>Kodeks</w:t>
      </w:r>
      <w:r w:rsidRPr="00B348CF">
        <w:rPr>
          <w:rFonts w:ascii="Arial" w:hAnsi="Arial" w:cs="Arial"/>
          <w:spacing w:val="-2"/>
        </w:rPr>
        <w:t xml:space="preserve"> </w:t>
      </w:r>
      <w:r w:rsidRPr="00B348CF">
        <w:rPr>
          <w:rFonts w:ascii="Arial" w:hAnsi="Arial" w:cs="Arial"/>
        </w:rPr>
        <w:t>pracy.</w:t>
      </w:r>
    </w:p>
    <w:p w14:paraId="66017F17" w14:textId="77777777" w:rsidR="009B5FA1" w:rsidRPr="00B348CF" w:rsidRDefault="00D11B96">
      <w:pPr>
        <w:pStyle w:val="Akapitzlist"/>
        <w:numPr>
          <w:ilvl w:val="0"/>
          <w:numId w:val="8"/>
        </w:numPr>
        <w:tabs>
          <w:tab w:val="left" w:pos="284"/>
          <w:tab w:val="left" w:pos="451"/>
        </w:tabs>
        <w:ind w:left="284" w:right="-71" w:hanging="284"/>
        <w:rPr>
          <w:rFonts w:ascii="Arial" w:hAnsi="Arial" w:cs="Arial"/>
        </w:rPr>
      </w:pPr>
      <w:r w:rsidRPr="00B348CF">
        <w:rPr>
          <w:rFonts w:ascii="Arial" w:hAnsi="Arial" w:cs="Arial"/>
          <w:w w:val="95"/>
        </w:rPr>
        <w:t>W przypadku prac wykonywanych zgodnie z art. 12 ustawy Prawo budowlane, tj. tych, które może wykonywać</w:t>
      </w:r>
      <w:r w:rsidRPr="00B348CF">
        <w:rPr>
          <w:rFonts w:ascii="Arial" w:hAnsi="Arial" w:cs="Arial"/>
          <w:spacing w:val="1"/>
          <w:w w:val="95"/>
        </w:rPr>
        <w:t xml:space="preserve"> </w:t>
      </w:r>
      <w:r w:rsidRPr="00B348CF">
        <w:rPr>
          <w:rFonts w:ascii="Arial" w:hAnsi="Arial" w:cs="Arial"/>
        </w:rPr>
        <w:t>osoba pełniąca samodzielne funkcje techniczne w budownictwie, Zamawiający nie wymaga zatrudnienia</w:t>
      </w:r>
      <w:r w:rsidRPr="00B348CF">
        <w:rPr>
          <w:rFonts w:ascii="Arial" w:hAnsi="Arial" w:cs="Arial"/>
          <w:spacing w:val="1"/>
        </w:rPr>
        <w:t xml:space="preserve"> </w:t>
      </w:r>
      <w:r w:rsidRPr="00B348CF">
        <w:rPr>
          <w:rFonts w:ascii="Arial" w:hAnsi="Arial" w:cs="Arial"/>
        </w:rPr>
        <w:t>osób</w:t>
      </w:r>
      <w:r w:rsidRPr="00B348CF">
        <w:rPr>
          <w:rFonts w:ascii="Arial" w:hAnsi="Arial" w:cs="Arial"/>
          <w:spacing w:val="-1"/>
        </w:rPr>
        <w:t xml:space="preserve"> </w:t>
      </w:r>
      <w:r w:rsidRPr="00B348CF">
        <w:rPr>
          <w:rFonts w:ascii="Arial" w:hAnsi="Arial" w:cs="Arial"/>
        </w:rPr>
        <w:t>na podstawie</w:t>
      </w:r>
      <w:r w:rsidRPr="00B348CF">
        <w:rPr>
          <w:rFonts w:ascii="Arial" w:hAnsi="Arial" w:cs="Arial"/>
          <w:spacing w:val="-2"/>
        </w:rPr>
        <w:t xml:space="preserve"> </w:t>
      </w:r>
      <w:r w:rsidRPr="00B348CF">
        <w:rPr>
          <w:rFonts w:ascii="Arial" w:hAnsi="Arial" w:cs="Arial"/>
        </w:rPr>
        <w:t>umowy o pracę.</w:t>
      </w:r>
    </w:p>
    <w:p w14:paraId="627573FD" w14:textId="77777777" w:rsidR="009B5FA1" w:rsidRPr="00CD0D1A" w:rsidRDefault="00D11B96">
      <w:pPr>
        <w:pStyle w:val="Akapitzlist"/>
        <w:numPr>
          <w:ilvl w:val="0"/>
          <w:numId w:val="8"/>
        </w:numPr>
        <w:tabs>
          <w:tab w:val="left" w:pos="284"/>
          <w:tab w:val="left" w:pos="466"/>
        </w:tabs>
        <w:ind w:left="284" w:right="-71" w:hanging="284"/>
        <w:rPr>
          <w:rFonts w:ascii="Arial" w:hAnsi="Arial" w:cs="Arial"/>
        </w:rPr>
      </w:pPr>
      <w:r w:rsidRPr="00CD0D1A">
        <w:rPr>
          <w:rFonts w:ascii="Arial" w:hAnsi="Arial" w:cs="Arial"/>
        </w:rPr>
        <w:t>Osoby wskazane w ust 1 winny być zatrudnione w wymiarze czasu pracy zgodnym z zakresem powierzonych</w:t>
      </w:r>
      <w:r w:rsidRPr="00CD0D1A">
        <w:rPr>
          <w:rFonts w:ascii="Arial" w:hAnsi="Arial" w:cs="Arial"/>
          <w:spacing w:val="-43"/>
        </w:rPr>
        <w:t xml:space="preserve"> </w:t>
      </w:r>
      <w:r w:rsidRPr="00CD0D1A">
        <w:rPr>
          <w:rFonts w:ascii="Arial" w:hAnsi="Arial" w:cs="Arial"/>
        </w:rPr>
        <w:t>im</w:t>
      </w:r>
      <w:r w:rsidRPr="00CD0D1A">
        <w:rPr>
          <w:rFonts w:ascii="Arial" w:hAnsi="Arial" w:cs="Arial"/>
          <w:spacing w:val="-2"/>
        </w:rPr>
        <w:t xml:space="preserve"> </w:t>
      </w:r>
      <w:r w:rsidRPr="00CD0D1A">
        <w:rPr>
          <w:rFonts w:ascii="Arial" w:hAnsi="Arial" w:cs="Arial"/>
        </w:rPr>
        <w:t>zadań.</w:t>
      </w:r>
    </w:p>
    <w:p w14:paraId="4EEF9A8F" w14:textId="0213309F" w:rsidR="009B5FA1" w:rsidRPr="00CD0D1A" w:rsidRDefault="00D11B96">
      <w:pPr>
        <w:pStyle w:val="Akapitzlist"/>
        <w:numPr>
          <w:ilvl w:val="0"/>
          <w:numId w:val="8"/>
        </w:numPr>
        <w:tabs>
          <w:tab w:val="left" w:pos="284"/>
        </w:tabs>
        <w:ind w:left="284" w:right="-71" w:hanging="284"/>
        <w:rPr>
          <w:rFonts w:ascii="Arial" w:hAnsi="Arial" w:cs="Arial"/>
        </w:rPr>
      </w:pPr>
      <w:r w:rsidRPr="00CD0D1A">
        <w:rPr>
          <w:rFonts w:ascii="Arial" w:hAnsi="Arial" w:cs="Arial"/>
        </w:rPr>
        <w:t>W trakcie realizacji zamówienia na każde wezwanie Zamawiającego, w wyznaczonym w tym wezwaniu</w:t>
      </w:r>
      <w:r w:rsidRPr="00CD0D1A">
        <w:rPr>
          <w:rFonts w:ascii="Arial" w:hAnsi="Arial" w:cs="Arial"/>
          <w:spacing w:val="1"/>
        </w:rPr>
        <w:t xml:space="preserve"> </w:t>
      </w:r>
      <w:r w:rsidRPr="00CD0D1A">
        <w:rPr>
          <w:rFonts w:ascii="Arial" w:hAnsi="Arial" w:cs="Arial"/>
        </w:rPr>
        <w:t>terminie</w:t>
      </w:r>
      <w:r w:rsidRPr="00CD0D1A">
        <w:rPr>
          <w:rFonts w:ascii="Arial" w:hAnsi="Arial" w:cs="Arial"/>
          <w:spacing w:val="-4"/>
        </w:rPr>
        <w:t xml:space="preserve"> </w:t>
      </w:r>
      <w:r w:rsidRPr="00CD0D1A">
        <w:rPr>
          <w:rFonts w:ascii="Arial" w:hAnsi="Arial" w:cs="Arial"/>
        </w:rPr>
        <w:t>Wykonawca</w:t>
      </w:r>
      <w:r w:rsidRPr="00CD0D1A">
        <w:rPr>
          <w:rFonts w:ascii="Arial" w:hAnsi="Arial" w:cs="Arial"/>
          <w:spacing w:val="-4"/>
        </w:rPr>
        <w:t xml:space="preserve"> </w:t>
      </w:r>
      <w:r w:rsidRPr="00CD0D1A">
        <w:rPr>
          <w:rFonts w:ascii="Arial" w:hAnsi="Arial" w:cs="Arial"/>
        </w:rPr>
        <w:t>przedłoży</w:t>
      </w:r>
      <w:r w:rsidRPr="00CD0D1A">
        <w:rPr>
          <w:rFonts w:ascii="Arial" w:hAnsi="Arial" w:cs="Arial"/>
          <w:spacing w:val="-2"/>
        </w:rPr>
        <w:t xml:space="preserve"> </w:t>
      </w:r>
      <w:r w:rsidRPr="00CD0D1A">
        <w:rPr>
          <w:rFonts w:ascii="Arial" w:hAnsi="Arial" w:cs="Arial"/>
        </w:rPr>
        <w:t>Zamawiającemu</w:t>
      </w:r>
      <w:r w:rsidRPr="00CD0D1A">
        <w:rPr>
          <w:rFonts w:ascii="Arial" w:hAnsi="Arial" w:cs="Arial"/>
          <w:spacing w:val="-3"/>
        </w:rPr>
        <w:t xml:space="preserve"> </w:t>
      </w:r>
      <w:r w:rsidRPr="00CD0D1A">
        <w:rPr>
          <w:rFonts w:ascii="Arial" w:hAnsi="Arial" w:cs="Arial"/>
        </w:rPr>
        <w:t>wskazane</w:t>
      </w:r>
      <w:r w:rsidRPr="00CD0D1A">
        <w:rPr>
          <w:rFonts w:ascii="Arial" w:hAnsi="Arial" w:cs="Arial"/>
          <w:spacing w:val="-2"/>
        </w:rPr>
        <w:t xml:space="preserve"> </w:t>
      </w:r>
      <w:r w:rsidRPr="00CD0D1A">
        <w:rPr>
          <w:rFonts w:ascii="Arial" w:hAnsi="Arial" w:cs="Arial"/>
        </w:rPr>
        <w:t>poniżej</w:t>
      </w:r>
      <w:r w:rsidRPr="00CD0D1A">
        <w:rPr>
          <w:rFonts w:ascii="Arial" w:hAnsi="Arial" w:cs="Arial"/>
          <w:spacing w:val="-3"/>
        </w:rPr>
        <w:t xml:space="preserve"> </w:t>
      </w:r>
      <w:r w:rsidRPr="00CD0D1A">
        <w:rPr>
          <w:rFonts w:ascii="Arial" w:hAnsi="Arial" w:cs="Arial"/>
        </w:rPr>
        <w:t>dowody</w:t>
      </w:r>
      <w:r w:rsidRPr="00CD0D1A">
        <w:rPr>
          <w:rFonts w:ascii="Arial" w:hAnsi="Arial" w:cs="Arial"/>
          <w:spacing w:val="-3"/>
        </w:rPr>
        <w:t xml:space="preserve"> </w:t>
      </w:r>
      <w:r w:rsidRPr="00CD0D1A">
        <w:rPr>
          <w:rFonts w:ascii="Arial" w:hAnsi="Arial" w:cs="Arial"/>
        </w:rPr>
        <w:t>(wg</w:t>
      </w:r>
      <w:r w:rsidRPr="00CD0D1A">
        <w:rPr>
          <w:rFonts w:ascii="Arial" w:hAnsi="Arial" w:cs="Arial"/>
          <w:spacing w:val="-4"/>
        </w:rPr>
        <w:t xml:space="preserve"> </w:t>
      </w:r>
      <w:r w:rsidRPr="00CD0D1A">
        <w:rPr>
          <w:rFonts w:ascii="Arial" w:hAnsi="Arial" w:cs="Arial"/>
        </w:rPr>
        <w:t>wyboru</w:t>
      </w:r>
      <w:r w:rsidRPr="00CD0D1A">
        <w:rPr>
          <w:rFonts w:ascii="Arial" w:hAnsi="Arial" w:cs="Arial"/>
          <w:spacing w:val="-3"/>
        </w:rPr>
        <w:t xml:space="preserve"> </w:t>
      </w:r>
      <w:r w:rsidRPr="00CD0D1A">
        <w:rPr>
          <w:rFonts w:ascii="Arial" w:hAnsi="Arial" w:cs="Arial"/>
        </w:rPr>
        <w:t>Zamawiającego)</w:t>
      </w:r>
      <w:r w:rsidRPr="00CD0D1A">
        <w:rPr>
          <w:rFonts w:ascii="Arial" w:hAnsi="Arial" w:cs="Arial"/>
          <w:spacing w:val="-3"/>
        </w:rPr>
        <w:t xml:space="preserve"> </w:t>
      </w:r>
      <w:r w:rsidRPr="00CD0D1A">
        <w:rPr>
          <w:rFonts w:ascii="Arial" w:hAnsi="Arial" w:cs="Arial"/>
        </w:rPr>
        <w:t>w</w:t>
      </w:r>
      <w:r w:rsidRPr="00CD0D1A">
        <w:rPr>
          <w:rFonts w:ascii="Arial" w:hAnsi="Arial" w:cs="Arial"/>
          <w:spacing w:val="-43"/>
        </w:rPr>
        <w:t xml:space="preserve"> </w:t>
      </w:r>
      <w:r w:rsidRPr="00CD0D1A">
        <w:rPr>
          <w:rFonts w:ascii="Arial" w:hAnsi="Arial" w:cs="Arial"/>
        </w:rPr>
        <w:t xml:space="preserve">celu potwierdzenia spełnienia wymogu zatrudnienia na podstawie umowy </w:t>
      </w:r>
      <w:r w:rsidR="001154C7">
        <w:rPr>
          <w:rFonts w:ascii="Arial" w:hAnsi="Arial" w:cs="Arial"/>
        </w:rPr>
        <w:t xml:space="preserve">                       </w:t>
      </w:r>
      <w:r w:rsidRPr="00CD0D1A">
        <w:rPr>
          <w:rFonts w:ascii="Arial" w:hAnsi="Arial" w:cs="Arial"/>
        </w:rPr>
        <w:t>o pracę przez wykonawcę lub</w:t>
      </w:r>
      <w:r w:rsidRPr="00CD0D1A">
        <w:rPr>
          <w:rFonts w:ascii="Arial" w:hAnsi="Arial" w:cs="Arial"/>
          <w:spacing w:val="1"/>
        </w:rPr>
        <w:t xml:space="preserve"> </w:t>
      </w:r>
      <w:r w:rsidRPr="00CD0D1A">
        <w:rPr>
          <w:rFonts w:ascii="Arial" w:hAnsi="Arial" w:cs="Arial"/>
        </w:rPr>
        <w:t>podwykonawców</w:t>
      </w:r>
      <w:r w:rsidRPr="00CD0D1A">
        <w:rPr>
          <w:rFonts w:ascii="Arial" w:hAnsi="Arial" w:cs="Arial"/>
          <w:spacing w:val="-3"/>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wykonujących</w:t>
      </w:r>
      <w:r w:rsidRPr="00CD0D1A">
        <w:rPr>
          <w:rFonts w:ascii="Arial" w:hAnsi="Arial" w:cs="Arial"/>
          <w:spacing w:val="-1"/>
        </w:rPr>
        <w:t xml:space="preserve"> </w:t>
      </w:r>
      <w:r w:rsidRPr="00CD0D1A">
        <w:rPr>
          <w:rFonts w:ascii="Arial" w:hAnsi="Arial" w:cs="Arial"/>
        </w:rPr>
        <w:t>wskazane</w:t>
      </w:r>
      <w:r w:rsidRPr="00CD0D1A">
        <w:rPr>
          <w:rFonts w:ascii="Arial" w:hAnsi="Arial" w:cs="Arial"/>
          <w:spacing w:val="-2"/>
        </w:rPr>
        <w:t xml:space="preserve"> </w:t>
      </w:r>
      <w:r w:rsidRPr="00CD0D1A">
        <w:rPr>
          <w:rFonts w:ascii="Arial" w:hAnsi="Arial" w:cs="Arial"/>
        </w:rPr>
        <w:t>w</w:t>
      </w:r>
      <w:r w:rsidRPr="00CD0D1A">
        <w:rPr>
          <w:rFonts w:ascii="Arial" w:hAnsi="Arial" w:cs="Arial"/>
          <w:spacing w:val="-2"/>
        </w:rPr>
        <w:t xml:space="preserve"> </w:t>
      </w:r>
      <w:r w:rsidRPr="00CD0D1A">
        <w:rPr>
          <w:rFonts w:ascii="Arial" w:hAnsi="Arial" w:cs="Arial"/>
        </w:rPr>
        <w:t>ust.</w:t>
      </w:r>
      <w:r w:rsidRPr="00CD0D1A">
        <w:rPr>
          <w:rFonts w:ascii="Arial" w:hAnsi="Arial" w:cs="Arial"/>
          <w:spacing w:val="-1"/>
        </w:rPr>
        <w:t xml:space="preserve"> </w:t>
      </w:r>
      <w:r w:rsidRPr="00CD0D1A">
        <w:rPr>
          <w:rFonts w:ascii="Arial" w:hAnsi="Arial" w:cs="Arial"/>
        </w:rPr>
        <w:t>1</w:t>
      </w:r>
      <w:r w:rsidRPr="00CD0D1A">
        <w:rPr>
          <w:rFonts w:ascii="Arial" w:hAnsi="Arial" w:cs="Arial"/>
          <w:spacing w:val="-1"/>
        </w:rPr>
        <w:t xml:space="preserve"> </w:t>
      </w:r>
      <w:r w:rsidRPr="00CD0D1A">
        <w:rPr>
          <w:rFonts w:ascii="Arial" w:hAnsi="Arial" w:cs="Arial"/>
        </w:rPr>
        <w:t>czynności</w:t>
      </w:r>
      <w:r w:rsidRPr="00CD0D1A">
        <w:rPr>
          <w:rFonts w:ascii="Arial" w:hAnsi="Arial" w:cs="Arial"/>
          <w:spacing w:val="-2"/>
        </w:rPr>
        <w:t xml:space="preserve"> </w:t>
      </w:r>
      <w:r w:rsidRPr="00CD0D1A">
        <w:rPr>
          <w:rFonts w:ascii="Arial" w:hAnsi="Arial" w:cs="Arial"/>
        </w:rPr>
        <w:t>w</w:t>
      </w:r>
      <w:r w:rsidRPr="00CD0D1A">
        <w:rPr>
          <w:rFonts w:ascii="Arial" w:hAnsi="Arial" w:cs="Arial"/>
          <w:spacing w:val="-2"/>
        </w:rPr>
        <w:t xml:space="preserve"> </w:t>
      </w:r>
      <w:r w:rsidRPr="00CD0D1A">
        <w:rPr>
          <w:rFonts w:ascii="Arial" w:hAnsi="Arial" w:cs="Arial"/>
        </w:rPr>
        <w:t>trakcie</w:t>
      </w:r>
      <w:r w:rsidRPr="00CD0D1A">
        <w:rPr>
          <w:rFonts w:ascii="Arial" w:hAnsi="Arial" w:cs="Arial"/>
          <w:spacing w:val="-2"/>
        </w:rPr>
        <w:t xml:space="preserve"> </w:t>
      </w:r>
      <w:r w:rsidRPr="00CD0D1A">
        <w:rPr>
          <w:rFonts w:ascii="Arial" w:hAnsi="Arial" w:cs="Arial"/>
        </w:rPr>
        <w:t>realizacji</w:t>
      </w:r>
      <w:r w:rsidRPr="00CD0D1A">
        <w:rPr>
          <w:rFonts w:ascii="Arial" w:hAnsi="Arial" w:cs="Arial"/>
          <w:spacing w:val="-1"/>
        </w:rPr>
        <w:t xml:space="preserve"> </w:t>
      </w:r>
      <w:r w:rsidRPr="00CD0D1A">
        <w:rPr>
          <w:rFonts w:ascii="Arial" w:hAnsi="Arial" w:cs="Arial"/>
        </w:rPr>
        <w:t>zamówienia:</w:t>
      </w:r>
    </w:p>
    <w:p w14:paraId="59093E22" w14:textId="416F4437" w:rsidR="009B5FA1" w:rsidRPr="00CD0D1A" w:rsidRDefault="00D11B96">
      <w:pPr>
        <w:pStyle w:val="Akapitzlist"/>
        <w:numPr>
          <w:ilvl w:val="1"/>
          <w:numId w:val="8"/>
        </w:numPr>
        <w:tabs>
          <w:tab w:val="left" w:pos="284"/>
          <w:tab w:val="left" w:pos="763"/>
        </w:tabs>
        <w:spacing w:before="1"/>
        <w:ind w:right="-71"/>
        <w:rPr>
          <w:rFonts w:ascii="Arial" w:hAnsi="Arial" w:cs="Arial"/>
        </w:rPr>
      </w:pPr>
      <w:r w:rsidRPr="00CD0D1A">
        <w:rPr>
          <w:rFonts w:ascii="Arial" w:hAnsi="Arial" w:cs="Arial"/>
          <w:b/>
        </w:rPr>
        <w:t xml:space="preserve">oświadczenie zatrudnionego pracownika. </w:t>
      </w:r>
      <w:r w:rsidRPr="00CD0D1A">
        <w:rPr>
          <w:rFonts w:ascii="Arial" w:hAnsi="Arial" w:cs="Arial"/>
        </w:rPr>
        <w:t>Oświadczenie to powinno zawierać dane osobowe, niezbędne</w:t>
      </w:r>
      <w:r w:rsidRPr="00CD0D1A">
        <w:rPr>
          <w:rFonts w:ascii="Arial" w:hAnsi="Arial" w:cs="Arial"/>
          <w:spacing w:val="-43"/>
        </w:rPr>
        <w:t xml:space="preserve"> </w:t>
      </w:r>
      <w:r w:rsidRPr="00CD0D1A">
        <w:rPr>
          <w:rFonts w:ascii="Arial" w:hAnsi="Arial" w:cs="Arial"/>
        </w:rPr>
        <w:t xml:space="preserve">do weryfikacji zatrudnienia na podstawie umowy o pracę, </w:t>
      </w:r>
      <w:r w:rsidR="0051103D">
        <w:rPr>
          <w:rFonts w:ascii="Arial" w:hAnsi="Arial" w:cs="Arial"/>
        </w:rPr>
        <w:t xml:space="preserve">                                           </w:t>
      </w:r>
      <w:r w:rsidRPr="00CD0D1A">
        <w:rPr>
          <w:rFonts w:ascii="Arial" w:hAnsi="Arial" w:cs="Arial"/>
        </w:rPr>
        <w:t>w szczególności imię i nazwisko zatrudnionego</w:t>
      </w:r>
      <w:r w:rsidRPr="00CD0D1A">
        <w:rPr>
          <w:rFonts w:ascii="Arial" w:hAnsi="Arial" w:cs="Arial"/>
          <w:spacing w:val="-43"/>
        </w:rPr>
        <w:t xml:space="preserve"> </w:t>
      </w:r>
      <w:r w:rsidRPr="00CD0D1A">
        <w:rPr>
          <w:rFonts w:ascii="Arial" w:hAnsi="Arial" w:cs="Arial"/>
        </w:rPr>
        <w:t>pracownika,</w:t>
      </w:r>
      <w:r w:rsidRPr="00CD0D1A">
        <w:rPr>
          <w:rFonts w:ascii="Arial" w:hAnsi="Arial" w:cs="Arial"/>
          <w:spacing w:val="-2"/>
        </w:rPr>
        <w:t xml:space="preserve"> </w:t>
      </w:r>
      <w:r w:rsidRPr="00CD0D1A">
        <w:rPr>
          <w:rFonts w:ascii="Arial" w:hAnsi="Arial" w:cs="Arial"/>
        </w:rPr>
        <w:t>datę</w:t>
      </w:r>
      <w:r w:rsidRPr="00CD0D1A">
        <w:rPr>
          <w:rFonts w:ascii="Arial" w:hAnsi="Arial" w:cs="Arial"/>
          <w:spacing w:val="-2"/>
        </w:rPr>
        <w:t xml:space="preserve"> </w:t>
      </w:r>
      <w:r w:rsidRPr="00CD0D1A">
        <w:rPr>
          <w:rFonts w:ascii="Arial" w:hAnsi="Arial" w:cs="Arial"/>
        </w:rPr>
        <w:t>zawarcia</w:t>
      </w:r>
      <w:r w:rsidRPr="00CD0D1A">
        <w:rPr>
          <w:rFonts w:ascii="Arial" w:hAnsi="Arial" w:cs="Arial"/>
          <w:spacing w:val="-1"/>
        </w:rPr>
        <w:t xml:space="preserve"> </w:t>
      </w:r>
      <w:r w:rsidRPr="00CD0D1A">
        <w:rPr>
          <w:rFonts w:ascii="Arial" w:hAnsi="Arial" w:cs="Arial"/>
        </w:rPr>
        <w:t>umowy</w:t>
      </w:r>
      <w:r w:rsidRPr="00CD0D1A">
        <w:rPr>
          <w:rFonts w:ascii="Arial" w:hAnsi="Arial" w:cs="Arial"/>
          <w:spacing w:val="-2"/>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1"/>
        </w:rPr>
        <w:t xml:space="preserve"> </w:t>
      </w:r>
      <w:r w:rsidRPr="00CD0D1A">
        <w:rPr>
          <w:rFonts w:ascii="Arial" w:hAnsi="Arial" w:cs="Arial"/>
        </w:rPr>
        <w:t>rodzaj</w:t>
      </w:r>
      <w:r w:rsidRPr="00CD0D1A">
        <w:rPr>
          <w:rFonts w:ascii="Arial" w:hAnsi="Arial" w:cs="Arial"/>
          <w:spacing w:val="-2"/>
        </w:rPr>
        <w:t xml:space="preserve"> </w:t>
      </w:r>
      <w:r w:rsidRPr="00CD0D1A">
        <w:rPr>
          <w:rFonts w:ascii="Arial" w:hAnsi="Arial" w:cs="Arial"/>
        </w:rPr>
        <w:t>umowy</w:t>
      </w:r>
      <w:r w:rsidRPr="00CD0D1A">
        <w:rPr>
          <w:rFonts w:ascii="Arial" w:hAnsi="Arial" w:cs="Arial"/>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4"/>
        </w:rPr>
        <w:t xml:space="preserve"> </w:t>
      </w:r>
      <w:r w:rsidRPr="00CD0D1A">
        <w:rPr>
          <w:rFonts w:ascii="Arial" w:hAnsi="Arial" w:cs="Arial"/>
        </w:rPr>
        <w:t>i</w:t>
      </w:r>
      <w:r w:rsidRPr="00CD0D1A">
        <w:rPr>
          <w:rFonts w:ascii="Arial" w:hAnsi="Arial" w:cs="Arial"/>
          <w:spacing w:val="-1"/>
        </w:rPr>
        <w:t xml:space="preserve"> </w:t>
      </w:r>
      <w:r w:rsidRPr="00CD0D1A">
        <w:rPr>
          <w:rFonts w:ascii="Arial" w:hAnsi="Arial" w:cs="Arial"/>
        </w:rPr>
        <w:t>zakres</w:t>
      </w:r>
      <w:r w:rsidRPr="00CD0D1A">
        <w:rPr>
          <w:rFonts w:ascii="Arial" w:hAnsi="Arial" w:cs="Arial"/>
          <w:spacing w:val="-3"/>
        </w:rPr>
        <w:t xml:space="preserve"> </w:t>
      </w:r>
      <w:r w:rsidRPr="00CD0D1A">
        <w:rPr>
          <w:rFonts w:ascii="Arial" w:hAnsi="Arial" w:cs="Arial"/>
        </w:rPr>
        <w:t>obowiązków</w:t>
      </w:r>
      <w:r w:rsidRPr="00CD0D1A">
        <w:rPr>
          <w:rFonts w:ascii="Arial" w:hAnsi="Arial" w:cs="Arial"/>
          <w:spacing w:val="-1"/>
        </w:rPr>
        <w:t xml:space="preserve"> </w:t>
      </w:r>
      <w:r w:rsidRPr="00CD0D1A">
        <w:rPr>
          <w:rFonts w:ascii="Arial" w:hAnsi="Arial" w:cs="Arial"/>
        </w:rPr>
        <w:t>pracownika;</w:t>
      </w:r>
    </w:p>
    <w:p w14:paraId="52A1848E" w14:textId="77777777" w:rsidR="009B5FA1" w:rsidRPr="00CD0D1A" w:rsidRDefault="00D11B96">
      <w:pPr>
        <w:pStyle w:val="Akapitzlist"/>
        <w:numPr>
          <w:ilvl w:val="1"/>
          <w:numId w:val="8"/>
        </w:numPr>
        <w:tabs>
          <w:tab w:val="left" w:pos="284"/>
          <w:tab w:val="left" w:pos="763"/>
        </w:tabs>
        <w:ind w:right="-71"/>
        <w:rPr>
          <w:rFonts w:ascii="Arial" w:hAnsi="Arial" w:cs="Arial"/>
        </w:rPr>
      </w:pPr>
      <w:r w:rsidRPr="00CD0D1A">
        <w:rPr>
          <w:rFonts w:ascii="Arial" w:hAnsi="Arial" w:cs="Arial"/>
          <w:b/>
        </w:rPr>
        <w:t>oświadczenie</w:t>
      </w:r>
      <w:r w:rsidRPr="00CD0D1A">
        <w:rPr>
          <w:rFonts w:ascii="Arial" w:hAnsi="Arial" w:cs="Arial"/>
          <w:b/>
          <w:spacing w:val="1"/>
        </w:rPr>
        <w:t xml:space="preserve"> </w:t>
      </w:r>
      <w:r w:rsidRPr="00CD0D1A">
        <w:rPr>
          <w:rFonts w:ascii="Arial" w:hAnsi="Arial" w:cs="Arial"/>
          <w:b/>
        </w:rPr>
        <w:t>wykonawcy</w:t>
      </w:r>
      <w:r w:rsidRPr="00CD0D1A">
        <w:rPr>
          <w:rFonts w:ascii="Arial" w:hAnsi="Arial" w:cs="Arial"/>
          <w:b/>
          <w:spacing w:val="1"/>
        </w:rPr>
        <w:t xml:space="preserve"> </w:t>
      </w:r>
      <w:r w:rsidRPr="00CD0D1A">
        <w:rPr>
          <w:rFonts w:ascii="Arial" w:hAnsi="Arial" w:cs="Arial"/>
          <w:b/>
        </w:rPr>
        <w:t>lub</w:t>
      </w:r>
      <w:r w:rsidRPr="00CD0D1A">
        <w:rPr>
          <w:rFonts w:ascii="Arial" w:hAnsi="Arial" w:cs="Arial"/>
          <w:b/>
          <w:spacing w:val="1"/>
        </w:rPr>
        <w:t xml:space="preserve"> </w:t>
      </w:r>
      <w:r w:rsidRPr="00CD0D1A">
        <w:rPr>
          <w:rFonts w:ascii="Arial" w:hAnsi="Arial" w:cs="Arial"/>
          <w:b/>
        </w:rPr>
        <w:t>podwykonawcy</w:t>
      </w:r>
      <w:r w:rsidRPr="00CD0D1A">
        <w:rPr>
          <w:rFonts w:ascii="Arial" w:hAnsi="Arial" w:cs="Arial"/>
          <w:b/>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zatrudnieniu</w:t>
      </w:r>
      <w:r w:rsidRPr="00CD0D1A">
        <w:rPr>
          <w:rFonts w:ascii="Arial" w:hAnsi="Arial" w:cs="Arial"/>
          <w:spacing w:val="1"/>
        </w:rPr>
        <w:t xml:space="preserve"> </w:t>
      </w:r>
      <w:r w:rsidRPr="00CD0D1A">
        <w:rPr>
          <w:rFonts w:ascii="Arial" w:hAnsi="Arial" w:cs="Arial"/>
        </w:rPr>
        <w:t>na</w:t>
      </w:r>
      <w:r w:rsidRPr="00CD0D1A">
        <w:rPr>
          <w:rFonts w:ascii="Arial" w:hAnsi="Arial" w:cs="Arial"/>
          <w:spacing w:val="1"/>
        </w:rPr>
        <w:t xml:space="preserve"> </w:t>
      </w:r>
      <w:r w:rsidRPr="00CD0D1A">
        <w:rPr>
          <w:rFonts w:ascii="Arial" w:hAnsi="Arial" w:cs="Arial"/>
        </w:rPr>
        <w:t>podstawie</w:t>
      </w:r>
      <w:r w:rsidRPr="00CD0D1A">
        <w:rPr>
          <w:rFonts w:ascii="Arial" w:hAnsi="Arial" w:cs="Arial"/>
          <w:spacing w:val="1"/>
        </w:rPr>
        <w:t xml:space="preserve"> </w:t>
      </w:r>
      <w:r w:rsidRPr="00CD0D1A">
        <w:rPr>
          <w:rFonts w:ascii="Arial" w:hAnsi="Arial" w:cs="Arial"/>
        </w:rPr>
        <w:t>umowy</w:t>
      </w:r>
      <w:r w:rsidRPr="00CD0D1A">
        <w:rPr>
          <w:rFonts w:ascii="Arial" w:hAnsi="Arial" w:cs="Arial"/>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1"/>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wykonujących czynności, których dotyczy wezwanie zamawiającego. Oświadczenie to powinno zawierać</w:t>
      </w:r>
      <w:r w:rsidRPr="00CD0D1A">
        <w:rPr>
          <w:rFonts w:ascii="Arial" w:hAnsi="Arial" w:cs="Arial"/>
          <w:spacing w:val="1"/>
        </w:rPr>
        <w:t xml:space="preserve"> </w:t>
      </w:r>
      <w:r w:rsidRPr="00CD0D1A">
        <w:rPr>
          <w:rFonts w:ascii="Arial" w:hAnsi="Arial" w:cs="Arial"/>
        </w:rPr>
        <w:t>w szczególności: dokładne określenie podmiotu składającego oświadczenie, datę złożenia oświadczenia,</w:t>
      </w:r>
      <w:r w:rsidRPr="00CD0D1A">
        <w:rPr>
          <w:rFonts w:ascii="Arial" w:hAnsi="Arial" w:cs="Arial"/>
          <w:spacing w:val="1"/>
        </w:rPr>
        <w:t xml:space="preserve"> </w:t>
      </w:r>
      <w:r w:rsidRPr="00CD0D1A">
        <w:rPr>
          <w:rFonts w:ascii="Arial" w:hAnsi="Arial" w:cs="Arial"/>
        </w:rPr>
        <w:t>wskazanie, że objęte wezwaniem czynności wykonują osoby zatrudnione na podstawie umowy o pracę</w:t>
      </w:r>
      <w:r w:rsidRPr="00CD0D1A">
        <w:rPr>
          <w:rFonts w:ascii="Arial" w:hAnsi="Arial" w:cs="Arial"/>
          <w:spacing w:val="1"/>
        </w:rPr>
        <w:t xml:space="preserve"> </w:t>
      </w:r>
      <w:r w:rsidRPr="00CD0D1A">
        <w:rPr>
          <w:rFonts w:ascii="Arial" w:hAnsi="Arial" w:cs="Arial"/>
        </w:rPr>
        <w:t>wraz ze wskazaniem liczby tych osób, imion i nazwisk tych osób, rodzaju umowy o pracę i wymiaru etatu</w:t>
      </w:r>
      <w:r w:rsidRPr="00CD0D1A">
        <w:rPr>
          <w:rFonts w:ascii="Arial" w:hAnsi="Arial" w:cs="Arial"/>
          <w:spacing w:val="-43"/>
        </w:rPr>
        <w:t xml:space="preserve"> </w:t>
      </w:r>
      <w:r w:rsidRPr="00CD0D1A">
        <w:rPr>
          <w:rFonts w:ascii="Arial" w:hAnsi="Arial" w:cs="Arial"/>
        </w:rPr>
        <w:t>oraz</w:t>
      </w:r>
      <w:r w:rsidRPr="00CD0D1A">
        <w:rPr>
          <w:rFonts w:ascii="Arial" w:hAnsi="Arial" w:cs="Arial"/>
          <w:spacing w:val="-2"/>
        </w:rPr>
        <w:t xml:space="preserve"> </w:t>
      </w:r>
      <w:r w:rsidRPr="00CD0D1A">
        <w:rPr>
          <w:rFonts w:ascii="Arial" w:hAnsi="Arial" w:cs="Arial"/>
        </w:rPr>
        <w:t>podpis</w:t>
      </w:r>
      <w:r w:rsidRPr="00CD0D1A">
        <w:rPr>
          <w:rFonts w:ascii="Arial" w:hAnsi="Arial" w:cs="Arial"/>
          <w:spacing w:val="-3"/>
        </w:rPr>
        <w:t xml:space="preserve"> </w:t>
      </w:r>
      <w:r w:rsidRPr="00CD0D1A">
        <w:rPr>
          <w:rFonts w:ascii="Arial" w:hAnsi="Arial" w:cs="Arial"/>
        </w:rPr>
        <w:t>osoby</w:t>
      </w:r>
      <w:r w:rsidRPr="00CD0D1A">
        <w:rPr>
          <w:rFonts w:ascii="Arial" w:hAnsi="Arial" w:cs="Arial"/>
          <w:spacing w:val="-1"/>
        </w:rPr>
        <w:t xml:space="preserve"> </w:t>
      </w:r>
      <w:r w:rsidRPr="00CD0D1A">
        <w:rPr>
          <w:rFonts w:ascii="Arial" w:hAnsi="Arial" w:cs="Arial"/>
        </w:rPr>
        <w:t>uprawnionej</w:t>
      </w:r>
      <w:r w:rsidRPr="00CD0D1A">
        <w:rPr>
          <w:rFonts w:ascii="Arial" w:hAnsi="Arial" w:cs="Arial"/>
          <w:spacing w:val="-2"/>
        </w:rPr>
        <w:t xml:space="preserve"> </w:t>
      </w:r>
      <w:r w:rsidRPr="00CD0D1A">
        <w:rPr>
          <w:rFonts w:ascii="Arial" w:hAnsi="Arial" w:cs="Arial"/>
        </w:rPr>
        <w:t>do</w:t>
      </w:r>
      <w:r w:rsidRPr="00CD0D1A">
        <w:rPr>
          <w:rFonts w:ascii="Arial" w:hAnsi="Arial" w:cs="Arial"/>
          <w:spacing w:val="-1"/>
        </w:rPr>
        <w:t xml:space="preserve"> </w:t>
      </w:r>
      <w:r w:rsidRPr="00CD0D1A">
        <w:rPr>
          <w:rFonts w:ascii="Arial" w:hAnsi="Arial" w:cs="Arial"/>
        </w:rPr>
        <w:t>złożenia</w:t>
      </w:r>
      <w:r w:rsidRPr="00CD0D1A">
        <w:rPr>
          <w:rFonts w:ascii="Arial" w:hAnsi="Arial" w:cs="Arial"/>
          <w:spacing w:val="-1"/>
        </w:rPr>
        <w:t xml:space="preserve"> </w:t>
      </w:r>
      <w:r w:rsidRPr="00CD0D1A">
        <w:rPr>
          <w:rFonts w:ascii="Arial" w:hAnsi="Arial" w:cs="Arial"/>
        </w:rPr>
        <w:t>oświadczenia</w:t>
      </w:r>
      <w:r w:rsidRPr="00CD0D1A">
        <w:rPr>
          <w:rFonts w:ascii="Arial" w:hAnsi="Arial" w:cs="Arial"/>
          <w:spacing w:val="-1"/>
        </w:rPr>
        <w:t xml:space="preserve"> </w:t>
      </w:r>
      <w:r w:rsidRPr="00CD0D1A">
        <w:rPr>
          <w:rFonts w:ascii="Arial" w:hAnsi="Arial" w:cs="Arial"/>
        </w:rPr>
        <w:t>w</w:t>
      </w:r>
      <w:r w:rsidRPr="00CD0D1A">
        <w:rPr>
          <w:rFonts w:ascii="Arial" w:hAnsi="Arial" w:cs="Arial"/>
          <w:spacing w:val="-1"/>
        </w:rPr>
        <w:t xml:space="preserve"> </w:t>
      </w:r>
      <w:r w:rsidRPr="00CD0D1A">
        <w:rPr>
          <w:rFonts w:ascii="Arial" w:hAnsi="Arial" w:cs="Arial"/>
        </w:rPr>
        <w:t>imieniu</w:t>
      </w:r>
      <w:r w:rsidRPr="00CD0D1A">
        <w:rPr>
          <w:rFonts w:ascii="Arial" w:hAnsi="Arial" w:cs="Arial"/>
          <w:spacing w:val="-1"/>
        </w:rPr>
        <w:t xml:space="preserve"> </w:t>
      </w:r>
      <w:r w:rsidRPr="00CD0D1A">
        <w:rPr>
          <w:rFonts w:ascii="Arial" w:hAnsi="Arial" w:cs="Arial"/>
        </w:rPr>
        <w:t>wykonawcy</w:t>
      </w:r>
      <w:r w:rsidRPr="00CD0D1A">
        <w:rPr>
          <w:rFonts w:ascii="Arial" w:hAnsi="Arial" w:cs="Arial"/>
          <w:spacing w:val="-1"/>
        </w:rPr>
        <w:t xml:space="preserve"> </w:t>
      </w:r>
      <w:r w:rsidRPr="00CD0D1A">
        <w:rPr>
          <w:rFonts w:ascii="Arial" w:hAnsi="Arial" w:cs="Arial"/>
        </w:rPr>
        <w:t>lub</w:t>
      </w:r>
      <w:r w:rsidRPr="00CD0D1A">
        <w:rPr>
          <w:rFonts w:ascii="Arial" w:hAnsi="Arial" w:cs="Arial"/>
          <w:spacing w:val="-2"/>
        </w:rPr>
        <w:t xml:space="preserve"> </w:t>
      </w:r>
      <w:r w:rsidRPr="00CD0D1A">
        <w:rPr>
          <w:rFonts w:ascii="Arial" w:hAnsi="Arial" w:cs="Arial"/>
        </w:rPr>
        <w:t>podwykonawcy;</w:t>
      </w:r>
    </w:p>
    <w:p w14:paraId="19670C23" w14:textId="77777777" w:rsidR="009B5FA1" w:rsidRPr="00CD0D1A" w:rsidRDefault="00D11B96">
      <w:pPr>
        <w:pStyle w:val="Akapitzlist"/>
        <w:numPr>
          <w:ilvl w:val="1"/>
          <w:numId w:val="8"/>
        </w:numPr>
        <w:tabs>
          <w:tab w:val="left" w:pos="284"/>
          <w:tab w:val="left" w:pos="763"/>
        </w:tabs>
        <w:spacing w:line="242" w:lineRule="auto"/>
        <w:ind w:right="-71"/>
        <w:rPr>
          <w:rFonts w:ascii="Arial" w:hAnsi="Arial" w:cs="Arial"/>
        </w:rPr>
      </w:pPr>
      <w:r w:rsidRPr="00CD0D1A">
        <w:rPr>
          <w:rFonts w:ascii="Arial" w:hAnsi="Arial" w:cs="Arial"/>
        </w:rPr>
        <w:t>poświadczoną</w:t>
      </w:r>
      <w:r w:rsidRPr="00CD0D1A">
        <w:rPr>
          <w:rFonts w:ascii="Arial" w:hAnsi="Arial" w:cs="Arial"/>
          <w:spacing w:val="1"/>
        </w:rPr>
        <w:t xml:space="preserve"> </w:t>
      </w:r>
      <w:r w:rsidRPr="00CD0D1A">
        <w:rPr>
          <w:rFonts w:ascii="Arial" w:hAnsi="Arial" w:cs="Arial"/>
        </w:rPr>
        <w:t>za</w:t>
      </w:r>
      <w:r w:rsidRPr="00CD0D1A">
        <w:rPr>
          <w:rFonts w:ascii="Arial" w:hAnsi="Arial" w:cs="Arial"/>
          <w:spacing w:val="1"/>
        </w:rPr>
        <w:t xml:space="preserve"> </w:t>
      </w:r>
      <w:r w:rsidRPr="00CD0D1A">
        <w:rPr>
          <w:rFonts w:ascii="Arial" w:hAnsi="Arial" w:cs="Arial"/>
        </w:rPr>
        <w:t>zgodność</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oryginałem</w:t>
      </w:r>
      <w:r w:rsidRPr="00CD0D1A">
        <w:rPr>
          <w:rFonts w:ascii="Arial" w:hAnsi="Arial" w:cs="Arial"/>
          <w:spacing w:val="1"/>
        </w:rPr>
        <w:t xml:space="preserve"> </w:t>
      </w:r>
      <w:r w:rsidRPr="00CD0D1A">
        <w:rPr>
          <w:rFonts w:ascii="Arial" w:hAnsi="Arial" w:cs="Arial"/>
        </w:rPr>
        <w:t>odpowiednio</w:t>
      </w:r>
      <w:r w:rsidRPr="00CD0D1A">
        <w:rPr>
          <w:rFonts w:ascii="Arial" w:hAnsi="Arial" w:cs="Arial"/>
          <w:spacing w:val="1"/>
        </w:rPr>
        <w:t xml:space="preserve"> </w:t>
      </w:r>
      <w:r w:rsidRPr="00CD0D1A">
        <w:rPr>
          <w:rFonts w:ascii="Arial" w:hAnsi="Arial" w:cs="Arial"/>
        </w:rPr>
        <w:t>przez</w:t>
      </w:r>
      <w:r w:rsidRPr="00CD0D1A">
        <w:rPr>
          <w:rFonts w:ascii="Arial" w:hAnsi="Arial" w:cs="Arial"/>
          <w:spacing w:val="1"/>
        </w:rPr>
        <w:t xml:space="preserve"> </w:t>
      </w:r>
      <w:r w:rsidRPr="00CD0D1A">
        <w:rPr>
          <w:rFonts w:ascii="Arial" w:hAnsi="Arial" w:cs="Arial"/>
        </w:rPr>
        <w:t>wykonawcę</w:t>
      </w:r>
      <w:r w:rsidRPr="00CD0D1A">
        <w:rPr>
          <w:rFonts w:ascii="Arial" w:hAnsi="Arial" w:cs="Arial"/>
          <w:spacing w:val="1"/>
        </w:rPr>
        <w:t xml:space="preserve"> </w:t>
      </w:r>
      <w:r w:rsidRPr="00CD0D1A">
        <w:rPr>
          <w:rFonts w:ascii="Arial" w:hAnsi="Arial" w:cs="Arial"/>
        </w:rPr>
        <w:t>lub</w:t>
      </w:r>
      <w:r w:rsidRPr="00CD0D1A">
        <w:rPr>
          <w:rFonts w:ascii="Arial" w:hAnsi="Arial" w:cs="Arial"/>
          <w:spacing w:val="1"/>
        </w:rPr>
        <w:t xml:space="preserve"> </w:t>
      </w:r>
      <w:r w:rsidRPr="00CD0D1A">
        <w:rPr>
          <w:rFonts w:ascii="Arial" w:hAnsi="Arial" w:cs="Arial"/>
        </w:rPr>
        <w:t>podwykonawcę</w:t>
      </w:r>
      <w:r w:rsidRPr="00CD0D1A">
        <w:rPr>
          <w:rFonts w:ascii="Arial" w:hAnsi="Arial" w:cs="Arial"/>
          <w:spacing w:val="1"/>
        </w:rPr>
        <w:t xml:space="preserve"> </w:t>
      </w:r>
      <w:r w:rsidRPr="00CD0D1A">
        <w:rPr>
          <w:rFonts w:ascii="Arial" w:hAnsi="Arial" w:cs="Arial"/>
          <w:b/>
        </w:rPr>
        <w:t>kopię</w:t>
      </w:r>
      <w:r w:rsidRPr="00CD0D1A">
        <w:rPr>
          <w:rFonts w:ascii="Arial" w:hAnsi="Arial" w:cs="Arial"/>
          <w:b/>
          <w:spacing w:val="1"/>
        </w:rPr>
        <w:t xml:space="preserve"> </w:t>
      </w:r>
      <w:r w:rsidRPr="00CD0D1A">
        <w:rPr>
          <w:rFonts w:ascii="Arial" w:hAnsi="Arial" w:cs="Arial"/>
          <w:b/>
        </w:rPr>
        <w:t xml:space="preserve">umowy/umów o pracę </w:t>
      </w:r>
      <w:r w:rsidRPr="00CD0D1A">
        <w:rPr>
          <w:rFonts w:ascii="Arial" w:hAnsi="Arial" w:cs="Arial"/>
        </w:rPr>
        <w:t>osób wykonujących w trakcie realizacji zamówienia czynności, których dotyczy</w:t>
      </w:r>
      <w:r w:rsidRPr="00CD0D1A">
        <w:rPr>
          <w:rFonts w:ascii="Arial" w:hAnsi="Arial" w:cs="Arial"/>
          <w:spacing w:val="1"/>
        </w:rPr>
        <w:t xml:space="preserve"> </w:t>
      </w:r>
      <w:r w:rsidRPr="00CD0D1A">
        <w:rPr>
          <w:rFonts w:ascii="Arial" w:hAnsi="Arial" w:cs="Arial"/>
        </w:rPr>
        <w:t>ww.</w:t>
      </w:r>
      <w:r w:rsidRPr="00CD0D1A">
        <w:rPr>
          <w:rFonts w:ascii="Arial" w:hAnsi="Arial" w:cs="Arial"/>
          <w:spacing w:val="-8"/>
        </w:rPr>
        <w:t xml:space="preserve"> </w:t>
      </w:r>
      <w:r w:rsidRPr="00CD0D1A">
        <w:rPr>
          <w:rFonts w:ascii="Arial" w:hAnsi="Arial" w:cs="Arial"/>
        </w:rPr>
        <w:t>oświadczenie</w:t>
      </w:r>
      <w:r w:rsidRPr="00CD0D1A">
        <w:rPr>
          <w:rFonts w:ascii="Arial" w:hAnsi="Arial" w:cs="Arial"/>
          <w:spacing w:val="-6"/>
        </w:rPr>
        <w:t xml:space="preserve"> </w:t>
      </w:r>
      <w:r w:rsidRPr="00CD0D1A">
        <w:rPr>
          <w:rFonts w:ascii="Arial" w:hAnsi="Arial" w:cs="Arial"/>
        </w:rPr>
        <w:t>wykonawcy</w:t>
      </w:r>
      <w:r w:rsidRPr="00CD0D1A">
        <w:rPr>
          <w:rFonts w:ascii="Arial" w:hAnsi="Arial" w:cs="Arial"/>
          <w:spacing w:val="-5"/>
        </w:rPr>
        <w:t xml:space="preserve"> </w:t>
      </w:r>
      <w:r w:rsidRPr="00CD0D1A">
        <w:rPr>
          <w:rFonts w:ascii="Arial" w:hAnsi="Arial" w:cs="Arial"/>
        </w:rPr>
        <w:t>lub</w:t>
      </w:r>
      <w:r w:rsidRPr="00CD0D1A">
        <w:rPr>
          <w:rFonts w:ascii="Arial" w:hAnsi="Arial" w:cs="Arial"/>
          <w:spacing w:val="-7"/>
        </w:rPr>
        <w:t xml:space="preserve"> </w:t>
      </w:r>
      <w:r w:rsidRPr="00CD0D1A">
        <w:rPr>
          <w:rFonts w:ascii="Arial" w:hAnsi="Arial" w:cs="Arial"/>
        </w:rPr>
        <w:t>podwykonawcy</w:t>
      </w:r>
      <w:r w:rsidRPr="00CD0D1A">
        <w:rPr>
          <w:rFonts w:ascii="Arial" w:hAnsi="Arial" w:cs="Arial"/>
          <w:spacing w:val="-7"/>
        </w:rPr>
        <w:t xml:space="preserve"> </w:t>
      </w:r>
      <w:r w:rsidRPr="00CD0D1A">
        <w:rPr>
          <w:rFonts w:ascii="Arial" w:hAnsi="Arial" w:cs="Arial"/>
        </w:rPr>
        <w:t>(wraz</w:t>
      </w:r>
      <w:r w:rsidRPr="00CD0D1A">
        <w:rPr>
          <w:rFonts w:ascii="Arial" w:hAnsi="Arial" w:cs="Arial"/>
          <w:spacing w:val="-7"/>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dokumentem</w:t>
      </w:r>
      <w:r w:rsidRPr="00CD0D1A">
        <w:rPr>
          <w:rFonts w:ascii="Arial" w:hAnsi="Arial" w:cs="Arial"/>
          <w:spacing w:val="-9"/>
        </w:rPr>
        <w:t xml:space="preserve"> </w:t>
      </w:r>
      <w:r w:rsidRPr="00CD0D1A">
        <w:rPr>
          <w:rFonts w:ascii="Arial" w:hAnsi="Arial" w:cs="Arial"/>
        </w:rPr>
        <w:lastRenderedPageBreak/>
        <w:t>regulującym</w:t>
      </w:r>
      <w:r w:rsidRPr="00CD0D1A">
        <w:rPr>
          <w:rFonts w:ascii="Arial" w:hAnsi="Arial" w:cs="Arial"/>
          <w:spacing w:val="-9"/>
        </w:rPr>
        <w:t xml:space="preserve"> </w:t>
      </w:r>
      <w:r w:rsidRPr="00CD0D1A">
        <w:rPr>
          <w:rFonts w:ascii="Arial" w:hAnsi="Arial" w:cs="Arial"/>
        </w:rPr>
        <w:t>zakres</w:t>
      </w:r>
      <w:r w:rsidRPr="00CD0D1A">
        <w:rPr>
          <w:rFonts w:ascii="Arial" w:hAnsi="Arial" w:cs="Arial"/>
          <w:spacing w:val="-8"/>
        </w:rPr>
        <w:t xml:space="preserve"> </w:t>
      </w:r>
      <w:r w:rsidRPr="00CD0D1A">
        <w:rPr>
          <w:rFonts w:ascii="Arial" w:hAnsi="Arial" w:cs="Arial"/>
        </w:rPr>
        <w:t>obowiązków,</w:t>
      </w:r>
      <w:r w:rsidRPr="00CD0D1A">
        <w:rPr>
          <w:rFonts w:ascii="Arial" w:hAnsi="Arial" w:cs="Arial"/>
          <w:spacing w:val="-43"/>
        </w:rPr>
        <w:t xml:space="preserve"> </w:t>
      </w:r>
      <w:r w:rsidRPr="00CD0D1A">
        <w:rPr>
          <w:rFonts w:ascii="Arial" w:hAnsi="Arial" w:cs="Arial"/>
        </w:rPr>
        <w:t>jeżeli</w:t>
      </w:r>
      <w:r w:rsidRPr="00CD0D1A">
        <w:rPr>
          <w:rFonts w:ascii="Arial" w:hAnsi="Arial" w:cs="Arial"/>
          <w:spacing w:val="-5"/>
        </w:rPr>
        <w:t xml:space="preserve"> </w:t>
      </w:r>
      <w:r w:rsidRPr="00CD0D1A">
        <w:rPr>
          <w:rFonts w:ascii="Arial" w:hAnsi="Arial" w:cs="Arial"/>
        </w:rPr>
        <w:t>został</w:t>
      </w:r>
      <w:r w:rsidRPr="00CD0D1A">
        <w:rPr>
          <w:rFonts w:ascii="Arial" w:hAnsi="Arial" w:cs="Arial"/>
          <w:spacing w:val="-4"/>
        </w:rPr>
        <w:t xml:space="preserve"> </w:t>
      </w:r>
      <w:r w:rsidRPr="00CD0D1A">
        <w:rPr>
          <w:rFonts w:ascii="Arial" w:hAnsi="Arial" w:cs="Arial"/>
        </w:rPr>
        <w:t>sporządzony).</w:t>
      </w:r>
      <w:r w:rsidRPr="00CD0D1A">
        <w:rPr>
          <w:rFonts w:ascii="Arial" w:hAnsi="Arial" w:cs="Arial"/>
          <w:spacing w:val="-5"/>
        </w:rPr>
        <w:t xml:space="preserve"> </w:t>
      </w:r>
      <w:r w:rsidRPr="00CD0D1A">
        <w:rPr>
          <w:rFonts w:ascii="Arial" w:hAnsi="Arial" w:cs="Arial"/>
        </w:rPr>
        <w:t>Kopia</w:t>
      </w:r>
      <w:r w:rsidRPr="00CD0D1A">
        <w:rPr>
          <w:rFonts w:ascii="Arial" w:hAnsi="Arial" w:cs="Arial"/>
          <w:spacing w:val="-5"/>
        </w:rPr>
        <w:t xml:space="preserve"> </w:t>
      </w:r>
      <w:r w:rsidRPr="00CD0D1A">
        <w:rPr>
          <w:rFonts w:ascii="Arial" w:hAnsi="Arial" w:cs="Arial"/>
        </w:rPr>
        <w:t>umowy/umów</w:t>
      </w:r>
      <w:r w:rsidRPr="00CD0D1A">
        <w:rPr>
          <w:rFonts w:ascii="Arial" w:hAnsi="Arial" w:cs="Arial"/>
          <w:spacing w:val="-5"/>
        </w:rPr>
        <w:t xml:space="preserve"> </w:t>
      </w:r>
      <w:r w:rsidRPr="00CD0D1A">
        <w:rPr>
          <w:rFonts w:ascii="Arial" w:hAnsi="Arial" w:cs="Arial"/>
        </w:rPr>
        <w:t>powinna</w:t>
      </w:r>
      <w:r w:rsidRPr="00CD0D1A">
        <w:rPr>
          <w:rFonts w:ascii="Arial" w:hAnsi="Arial" w:cs="Arial"/>
          <w:spacing w:val="-4"/>
        </w:rPr>
        <w:t xml:space="preserve"> </w:t>
      </w:r>
      <w:r w:rsidRPr="00CD0D1A">
        <w:rPr>
          <w:rFonts w:ascii="Arial" w:hAnsi="Arial" w:cs="Arial"/>
        </w:rPr>
        <w:t>zostać</w:t>
      </w:r>
      <w:r w:rsidRPr="00CD0D1A">
        <w:rPr>
          <w:rFonts w:ascii="Arial" w:hAnsi="Arial" w:cs="Arial"/>
          <w:spacing w:val="-5"/>
        </w:rPr>
        <w:t xml:space="preserve"> </w:t>
      </w:r>
      <w:r w:rsidRPr="00CD0D1A">
        <w:rPr>
          <w:rFonts w:ascii="Arial" w:hAnsi="Arial" w:cs="Arial"/>
        </w:rPr>
        <w:t>zanonimizowana</w:t>
      </w:r>
      <w:r w:rsidRPr="00CD0D1A">
        <w:rPr>
          <w:rFonts w:ascii="Arial" w:hAnsi="Arial" w:cs="Arial"/>
          <w:spacing w:val="-5"/>
        </w:rPr>
        <w:t xml:space="preserve"> </w:t>
      </w:r>
      <w:r w:rsidRPr="00CD0D1A">
        <w:rPr>
          <w:rFonts w:ascii="Arial" w:hAnsi="Arial" w:cs="Arial"/>
        </w:rPr>
        <w:t>w</w:t>
      </w:r>
      <w:r w:rsidRPr="00CD0D1A">
        <w:rPr>
          <w:rFonts w:ascii="Arial" w:hAnsi="Arial" w:cs="Arial"/>
          <w:spacing w:val="-5"/>
        </w:rPr>
        <w:t xml:space="preserve"> </w:t>
      </w:r>
      <w:r w:rsidRPr="00CD0D1A">
        <w:rPr>
          <w:rFonts w:ascii="Arial" w:hAnsi="Arial" w:cs="Arial"/>
        </w:rPr>
        <w:t>sposób</w:t>
      </w:r>
      <w:r w:rsidRPr="00CD0D1A">
        <w:rPr>
          <w:rFonts w:ascii="Arial" w:hAnsi="Arial" w:cs="Arial"/>
          <w:spacing w:val="-4"/>
        </w:rPr>
        <w:t xml:space="preserve"> </w:t>
      </w:r>
      <w:r w:rsidRPr="00CD0D1A">
        <w:rPr>
          <w:rFonts w:ascii="Arial" w:hAnsi="Arial" w:cs="Arial"/>
        </w:rPr>
        <w:t>zapewniający</w:t>
      </w:r>
      <w:r w:rsidRPr="00CD0D1A">
        <w:rPr>
          <w:rFonts w:ascii="Arial" w:hAnsi="Arial" w:cs="Arial"/>
          <w:spacing w:val="-43"/>
        </w:rPr>
        <w:t xml:space="preserve"> </w:t>
      </w:r>
      <w:r w:rsidRPr="00CD0D1A">
        <w:rPr>
          <w:rFonts w:ascii="Arial" w:hAnsi="Arial" w:cs="Arial"/>
        </w:rPr>
        <w:t>ochronę</w:t>
      </w:r>
      <w:r w:rsidRPr="00CD0D1A">
        <w:rPr>
          <w:rFonts w:ascii="Arial" w:hAnsi="Arial" w:cs="Arial"/>
          <w:spacing w:val="-8"/>
        </w:rPr>
        <w:t xml:space="preserve"> </w:t>
      </w:r>
      <w:r w:rsidRPr="00CD0D1A">
        <w:rPr>
          <w:rFonts w:ascii="Arial" w:hAnsi="Arial" w:cs="Arial"/>
        </w:rPr>
        <w:t>danych</w:t>
      </w:r>
      <w:r w:rsidRPr="00CD0D1A">
        <w:rPr>
          <w:rFonts w:ascii="Arial" w:hAnsi="Arial" w:cs="Arial"/>
          <w:spacing w:val="-7"/>
        </w:rPr>
        <w:t xml:space="preserve"> </w:t>
      </w:r>
      <w:r w:rsidRPr="00CD0D1A">
        <w:rPr>
          <w:rFonts w:ascii="Arial" w:hAnsi="Arial" w:cs="Arial"/>
        </w:rPr>
        <w:t>osobowych</w:t>
      </w:r>
      <w:r w:rsidRPr="00CD0D1A">
        <w:rPr>
          <w:rFonts w:ascii="Arial" w:hAnsi="Arial" w:cs="Arial"/>
          <w:spacing w:val="-6"/>
        </w:rPr>
        <w:t xml:space="preserve"> </w:t>
      </w:r>
      <w:r w:rsidRPr="00CD0D1A">
        <w:rPr>
          <w:rFonts w:ascii="Arial" w:hAnsi="Arial" w:cs="Arial"/>
        </w:rPr>
        <w:t>pracowników,</w:t>
      </w:r>
      <w:r w:rsidRPr="00CD0D1A">
        <w:rPr>
          <w:rFonts w:ascii="Arial" w:hAnsi="Arial" w:cs="Arial"/>
          <w:spacing w:val="-6"/>
        </w:rPr>
        <w:t xml:space="preserve"> </w:t>
      </w:r>
      <w:r w:rsidRPr="00CD0D1A">
        <w:rPr>
          <w:rFonts w:ascii="Arial" w:hAnsi="Arial" w:cs="Arial"/>
        </w:rPr>
        <w:t>zgodnie</w:t>
      </w:r>
      <w:r w:rsidRPr="00CD0D1A">
        <w:rPr>
          <w:rFonts w:ascii="Arial" w:hAnsi="Arial" w:cs="Arial"/>
          <w:spacing w:val="-8"/>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przepisami</w:t>
      </w:r>
      <w:r w:rsidRPr="00CD0D1A">
        <w:rPr>
          <w:rFonts w:ascii="Arial" w:hAnsi="Arial" w:cs="Arial"/>
          <w:spacing w:val="-7"/>
        </w:rPr>
        <w:t xml:space="preserve"> </w:t>
      </w:r>
      <w:r w:rsidRPr="00CD0D1A">
        <w:rPr>
          <w:rFonts w:ascii="Arial" w:hAnsi="Arial" w:cs="Arial"/>
        </w:rPr>
        <w:t>ustawy</w:t>
      </w:r>
      <w:r w:rsidRPr="00CD0D1A">
        <w:rPr>
          <w:rFonts w:ascii="Arial" w:hAnsi="Arial" w:cs="Arial"/>
          <w:spacing w:val="-6"/>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dnia</w:t>
      </w:r>
      <w:r w:rsidRPr="00CD0D1A">
        <w:rPr>
          <w:rFonts w:ascii="Arial" w:hAnsi="Arial" w:cs="Arial"/>
          <w:spacing w:val="-6"/>
        </w:rPr>
        <w:t xml:space="preserve"> </w:t>
      </w:r>
      <w:r w:rsidRPr="00CD0D1A">
        <w:rPr>
          <w:rFonts w:ascii="Arial" w:hAnsi="Arial" w:cs="Arial"/>
        </w:rPr>
        <w:t>10</w:t>
      </w:r>
      <w:r w:rsidRPr="00CD0D1A">
        <w:rPr>
          <w:rFonts w:ascii="Arial" w:hAnsi="Arial" w:cs="Arial"/>
          <w:spacing w:val="-6"/>
        </w:rPr>
        <w:t xml:space="preserve"> </w:t>
      </w:r>
      <w:r w:rsidRPr="00CD0D1A">
        <w:rPr>
          <w:rFonts w:ascii="Arial" w:hAnsi="Arial" w:cs="Arial"/>
        </w:rPr>
        <w:t>maja</w:t>
      </w:r>
      <w:r w:rsidRPr="00CD0D1A">
        <w:rPr>
          <w:rFonts w:ascii="Arial" w:hAnsi="Arial" w:cs="Arial"/>
          <w:spacing w:val="-6"/>
        </w:rPr>
        <w:t xml:space="preserve"> </w:t>
      </w:r>
      <w:r w:rsidRPr="00CD0D1A">
        <w:rPr>
          <w:rFonts w:ascii="Arial" w:hAnsi="Arial" w:cs="Arial"/>
        </w:rPr>
        <w:t>2018</w:t>
      </w:r>
      <w:r w:rsidRPr="00CD0D1A">
        <w:rPr>
          <w:rFonts w:ascii="Arial" w:hAnsi="Arial" w:cs="Arial"/>
          <w:spacing w:val="-7"/>
        </w:rPr>
        <w:t xml:space="preserve"> </w:t>
      </w:r>
      <w:r w:rsidRPr="00CD0D1A">
        <w:rPr>
          <w:rFonts w:ascii="Arial" w:hAnsi="Arial" w:cs="Arial"/>
        </w:rPr>
        <w:t>r.</w:t>
      </w:r>
      <w:r w:rsidRPr="00CD0D1A">
        <w:rPr>
          <w:rFonts w:ascii="Arial" w:hAnsi="Arial" w:cs="Arial"/>
          <w:spacing w:val="-7"/>
        </w:rPr>
        <w:t xml:space="preserve"> </w:t>
      </w:r>
      <w:r w:rsidRPr="00CD0D1A">
        <w:rPr>
          <w:rFonts w:ascii="Arial" w:hAnsi="Arial" w:cs="Arial"/>
        </w:rPr>
        <w:t>o</w:t>
      </w:r>
      <w:r w:rsidRPr="00CD0D1A">
        <w:rPr>
          <w:rFonts w:ascii="Arial" w:hAnsi="Arial" w:cs="Arial"/>
          <w:spacing w:val="-7"/>
        </w:rPr>
        <w:t xml:space="preserve"> </w:t>
      </w:r>
      <w:r w:rsidRPr="00CD0D1A">
        <w:rPr>
          <w:rFonts w:ascii="Arial" w:hAnsi="Arial" w:cs="Arial"/>
        </w:rPr>
        <w:t>ochronie</w:t>
      </w:r>
      <w:r w:rsidRPr="00CD0D1A">
        <w:rPr>
          <w:rFonts w:ascii="Arial" w:hAnsi="Arial" w:cs="Arial"/>
          <w:spacing w:val="-43"/>
        </w:rPr>
        <w:t xml:space="preserve"> </w:t>
      </w:r>
      <w:r w:rsidRPr="00CD0D1A">
        <w:rPr>
          <w:rFonts w:ascii="Arial" w:hAnsi="Arial" w:cs="Arial"/>
        </w:rPr>
        <w:t>danych</w:t>
      </w:r>
      <w:r w:rsidRPr="00CD0D1A">
        <w:rPr>
          <w:rFonts w:ascii="Arial" w:hAnsi="Arial" w:cs="Arial"/>
          <w:spacing w:val="1"/>
        </w:rPr>
        <w:t xml:space="preserve"> </w:t>
      </w:r>
      <w:r w:rsidRPr="00CD0D1A">
        <w:rPr>
          <w:rFonts w:ascii="Arial" w:hAnsi="Arial" w:cs="Arial"/>
        </w:rPr>
        <w:t>osobowych,</w:t>
      </w:r>
      <w:r w:rsidRPr="00CD0D1A">
        <w:rPr>
          <w:rFonts w:ascii="Arial" w:hAnsi="Arial" w:cs="Arial"/>
          <w:spacing w:val="1"/>
        </w:rPr>
        <w:t xml:space="preserve"> </w:t>
      </w:r>
      <w:r w:rsidRPr="00CD0D1A">
        <w:rPr>
          <w:rFonts w:ascii="Arial" w:hAnsi="Arial" w:cs="Arial"/>
        </w:rPr>
        <w:t>jak</w:t>
      </w:r>
      <w:r w:rsidRPr="00CD0D1A">
        <w:rPr>
          <w:rFonts w:ascii="Arial" w:hAnsi="Arial" w:cs="Arial"/>
          <w:spacing w:val="1"/>
        </w:rPr>
        <w:t xml:space="preserve"> </w:t>
      </w:r>
      <w:r w:rsidRPr="00CD0D1A">
        <w:rPr>
          <w:rFonts w:ascii="Arial" w:hAnsi="Arial" w:cs="Arial"/>
        </w:rPr>
        <w:t>również</w:t>
      </w:r>
      <w:r w:rsidRPr="00CD0D1A">
        <w:rPr>
          <w:rFonts w:ascii="Arial" w:hAnsi="Arial" w:cs="Arial"/>
          <w:spacing w:val="1"/>
        </w:rPr>
        <w:t xml:space="preserve"> </w:t>
      </w:r>
      <w:r w:rsidRPr="00CD0D1A">
        <w:rPr>
          <w:rFonts w:ascii="Arial" w:hAnsi="Arial" w:cs="Arial"/>
        </w:rPr>
        <w:t>zgodnie</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rozporządzeniem</w:t>
      </w:r>
      <w:r w:rsidRPr="00CD0D1A">
        <w:rPr>
          <w:rFonts w:ascii="Arial" w:hAnsi="Arial" w:cs="Arial"/>
          <w:spacing w:val="1"/>
        </w:rPr>
        <w:t xml:space="preserve"> </w:t>
      </w:r>
      <w:r w:rsidRPr="00CD0D1A">
        <w:rPr>
          <w:rFonts w:ascii="Arial" w:hAnsi="Arial" w:cs="Arial"/>
        </w:rPr>
        <w:t>Parlamentu</w:t>
      </w:r>
      <w:r w:rsidRPr="00CD0D1A">
        <w:rPr>
          <w:rFonts w:ascii="Arial" w:hAnsi="Arial" w:cs="Arial"/>
          <w:spacing w:val="1"/>
        </w:rPr>
        <w:t xml:space="preserve"> </w:t>
      </w:r>
      <w:r w:rsidRPr="00CD0D1A">
        <w:rPr>
          <w:rFonts w:ascii="Arial" w:hAnsi="Arial" w:cs="Arial"/>
        </w:rPr>
        <w:t>Europejskiego</w:t>
      </w:r>
      <w:r w:rsidRPr="00CD0D1A">
        <w:rPr>
          <w:rFonts w:ascii="Arial" w:hAnsi="Arial" w:cs="Arial"/>
          <w:spacing w:val="1"/>
        </w:rPr>
        <w:t xml:space="preserve"> </w:t>
      </w:r>
      <w:r w:rsidRPr="00CD0D1A">
        <w:rPr>
          <w:rFonts w:ascii="Arial" w:hAnsi="Arial" w:cs="Arial"/>
        </w:rPr>
        <w:t>i</w:t>
      </w:r>
      <w:r w:rsidRPr="00CD0D1A">
        <w:rPr>
          <w:rFonts w:ascii="Arial" w:hAnsi="Arial" w:cs="Arial"/>
          <w:spacing w:val="1"/>
        </w:rPr>
        <w:t xml:space="preserve"> </w:t>
      </w:r>
      <w:r w:rsidRPr="00CD0D1A">
        <w:rPr>
          <w:rFonts w:ascii="Arial" w:hAnsi="Arial" w:cs="Arial"/>
        </w:rPr>
        <w:t>Rady</w:t>
      </w:r>
      <w:r w:rsidRPr="00CD0D1A">
        <w:rPr>
          <w:rFonts w:ascii="Arial" w:hAnsi="Arial" w:cs="Arial"/>
          <w:spacing w:val="1"/>
        </w:rPr>
        <w:t xml:space="preserve"> </w:t>
      </w:r>
      <w:r w:rsidRPr="00CD0D1A">
        <w:rPr>
          <w:rFonts w:ascii="Arial" w:hAnsi="Arial" w:cs="Arial"/>
        </w:rPr>
        <w:t>(UE)</w:t>
      </w:r>
      <w:r w:rsidRPr="00CD0D1A">
        <w:rPr>
          <w:rFonts w:ascii="Arial" w:hAnsi="Arial" w:cs="Arial"/>
          <w:spacing w:val="1"/>
        </w:rPr>
        <w:t xml:space="preserve"> </w:t>
      </w:r>
      <w:r w:rsidRPr="00CD0D1A">
        <w:rPr>
          <w:rFonts w:ascii="Arial" w:hAnsi="Arial" w:cs="Arial"/>
        </w:rPr>
        <w:t>2016/679 z 27 kwietnia 2016r. - zwanym dalej „RODO” oraz innych właściwych przepisów prawa (tj. w</w:t>
      </w:r>
      <w:r w:rsidRPr="00CD0D1A">
        <w:rPr>
          <w:rFonts w:ascii="Arial" w:hAnsi="Arial" w:cs="Arial"/>
          <w:spacing w:val="1"/>
        </w:rPr>
        <w:t xml:space="preserve"> </w:t>
      </w:r>
      <w:r w:rsidRPr="00CD0D1A">
        <w:rPr>
          <w:rFonts w:ascii="Arial" w:hAnsi="Arial" w:cs="Arial"/>
          <w:w w:val="95"/>
        </w:rPr>
        <w:t>szczególności</w:t>
      </w:r>
      <w:r w:rsidRPr="00CD0D1A">
        <w:rPr>
          <w:rFonts w:ascii="Arial" w:hAnsi="Arial" w:cs="Arial"/>
          <w:w w:val="95"/>
          <w:vertAlign w:val="superscript"/>
        </w:rPr>
        <w:t>1</w:t>
      </w:r>
      <w:r w:rsidR="00964A9C" w:rsidRPr="00CD0D1A">
        <w:rPr>
          <w:rStyle w:val="Odwoanieprzypisudolnego"/>
          <w:rFonts w:ascii="Arial" w:hAnsi="Arial" w:cs="Arial"/>
          <w:w w:val="95"/>
        </w:rPr>
        <w:footnoteReference w:id="2"/>
      </w:r>
      <w:r w:rsidRPr="00CD0D1A">
        <w:rPr>
          <w:rFonts w:ascii="Arial" w:hAnsi="Arial" w:cs="Arial"/>
          <w:w w:val="95"/>
        </w:rPr>
        <w:t xml:space="preserve"> bez adresów, nr PESEL pracowników). Imię i nazwisko pracownika nie podlega anonimizacji.</w:t>
      </w:r>
      <w:r w:rsidRPr="00CD0D1A">
        <w:rPr>
          <w:rFonts w:ascii="Arial" w:hAnsi="Arial" w:cs="Arial"/>
          <w:spacing w:val="1"/>
          <w:w w:val="95"/>
        </w:rPr>
        <w:t xml:space="preserve"> </w:t>
      </w:r>
      <w:r w:rsidRPr="00CD0D1A">
        <w:rPr>
          <w:rFonts w:ascii="Arial" w:hAnsi="Arial" w:cs="Arial"/>
        </w:rPr>
        <w:t>Informacje takie jak: data zawarcia umowy, rodzaj umowy o pracę i wymiar etatu powinny być możliwe</w:t>
      </w:r>
      <w:r w:rsidRPr="00CD0D1A">
        <w:rPr>
          <w:rFonts w:ascii="Arial" w:hAnsi="Arial" w:cs="Arial"/>
          <w:spacing w:val="1"/>
        </w:rPr>
        <w:t xml:space="preserve"> </w:t>
      </w:r>
      <w:r w:rsidRPr="00CD0D1A">
        <w:rPr>
          <w:rFonts w:ascii="Arial" w:hAnsi="Arial" w:cs="Arial"/>
        </w:rPr>
        <w:t>do</w:t>
      </w:r>
      <w:r w:rsidRPr="00CD0D1A">
        <w:rPr>
          <w:rFonts w:ascii="Arial" w:hAnsi="Arial" w:cs="Arial"/>
          <w:spacing w:val="-1"/>
        </w:rPr>
        <w:t xml:space="preserve"> </w:t>
      </w:r>
      <w:r w:rsidRPr="00CD0D1A">
        <w:rPr>
          <w:rFonts w:ascii="Arial" w:hAnsi="Arial" w:cs="Arial"/>
        </w:rPr>
        <w:t>zidentyfikowania;</w:t>
      </w:r>
    </w:p>
    <w:p w14:paraId="2149584F" w14:textId="77777777" w:rsidR="009B5FA1" w:rsidRPr="00CD0D1A" w:rsidRDefault="00D11B96">
      <w:pPr>
        <w:pStyle w:val="Akapitzlist"/>
        <w:numPr>
          <w:ilvl w:val="1"/>
          <w:numId w:val="8"/>
        </w:numPr>
        <w:tabs>
          <w:tab w:val="left" w:pos="284"/>
          <w:tab w:val="left" w:pos="763"/>
        </w:tabs>
        <w:ind w:right="-71"/>
        <w:rPr>
          <w:rFonts w:ascii="Arial" w:hAnsi="Arial" w:cs="Arial"/>
        </w:rPr>
      </w:pPr>
      <w:r w:rsidRPr="00CD0D1A">
        <w:rPr>
          <w:rFonts w:ascii="Arial" w:hAnsi="Arial" w:cs="Arial"/>
          <w:b/>
          <w:w w:val="95"/>
        </w:rPr>
        <w:t xml:space="preserve">zaświadczenie właściwego oddziału ZUS, </w:t>
      </w:r>
      <w:r w:rsidRPr="00CD0D1A">
        <w:rPr>
          <w:rFonts w:ascii="Arial" w:hAnsi="Arial" w:cs="Arial"/>
          <w:w w:val="95"/>
        </w:rPr>
        <w:t>potwierdzające opłacanie przez wykonawcę lub podwykonawcę</w:t>
      </w:r>
      <w:r w:rsidRPr="00CD0D1A">
        <w:rPr>
          <w:rFonts w:ascii="Arial" w:hAnsi="Arial" w:cs="Arial"/>
          <w:spacing w:val="1"/>
          <w:w w:val="95"/>
        </w:rPr>
        <w:t xml:space="preserve"> </w:t>
      </w:r>
      <w:r w:rsidRPr="00CD0D1A">
        <w:rPr>
          <w:rFonts w:ascii="Arial" w:hAnsi="Arial" w:cs="Arial"/>
        </w:rPr>
        <w:t>składek na ubezpieczenia społeczne i zdrowotne z tytułu zatrudnienia na podstawie umów o pracę za</w:t>
      </w:r>
      <w:r w:rsidRPr="00CD0D1A">
        <w:rPr>
          <w:rFonts w:ascii="Arial" w:hAnsi="Arial" w:cs="Arial"/>
          <w:spacing w:val="1"/>
        </w:rPr>
        <w:t xml:space="preserve"> </w:t>
      </w:r>
      <w:r w:rsidRPr="00CD0D1A">
        <w:rPr>
          <w:rFonts w:ascii="Arial" w:hAnsi="Arial" w:cs="Arial"/>
        </w:rPr>
        <w:t>ostatni</w:t>
      </w:r>
      <w:r w:rsidRPr="00CD0D1A">
        <w:rPr>
          <w:rFonts w:ascii="Arial" w:hAnsi="Arial" w:cs="Arial"/>
          <w:spacing w:val="-1"/>
        </w:rPr>
        <w:t xml:space="preserve"> </w:t>
      </w:r>
      <w:r w:rsidRPr="00CD0D1A">
        <w:rPr>
          <w:rFonts w:ascii="Arial" w:hAnsi="Arial" w:cs="Arial"/>
        </w:rPr>
        <w:t>okres</w:t>
      </w:r>
      <w:r w:rsidRPr="00CD0D1A">
        <w:rPr>
          <w:rFonts w:ascii="Arial" w:hAnsi="Arial" w:cs="Arial"/>
          <w:spacing w:val="-2"/>
        </w:rPr>
        <w:t xml:space="preserve"> </w:t>
      </w:r>
      <w:r w:rsidRPr="00CD0D1A">
        <w:rPr>
          <w:rFonts w:ascii="Arial" w:hAnsi="Arial" w:cs="Arial"/>
        </w:rPr>
        <w:t>rozliczeniowy;</w:t>
      </w:r>
    </w:p>
    <w:p w14:paraId="15CD8E04" w14:textId="77777777" w:rsidR="009B5FA1" w:rsidRPr="00CD0D1A" w:rsidRDefault="00D11B96">
      <w:pPr>
        <w:pStyle w:val="Akapitzlist"/>
        <w:numPr>
          <w:ilvl w:val="1"/>
          <w:numId w:val="8"/>
        </w:numPr>
        <w:tabs>
          <w:tab w:val="left" w:pos="284"/>
          <w:tab w:val="left" w:pos="763"/>
        </w:tabs>
        <w:ind w:right="-71"/>
        <w:rPr>
          <w:rFonts w:ascii="Arial" w:hAnsi="Arial" w:cs="Arial"/>
        </w:rPr>
      </w:pPr>
      <w:r w:rsidRPr="00CD0D1A">
        <w:rPr>
          <w:rFonts w:ascii="Arial" w:hAnsi="Arial" w:cs="Arial"/>
        </w:rPr>
        <w:t>poświadczoną</w:t>
      </w:r>
      <w:r w:rsidRPr="00CD0D1A">
        <w:rPr>
          <w:rFonts w:ascii="Arial" w:hAnsi="Arial" w:cs="Arial"/>
          <w:spacing w:val="1"/>
        </w:rPr>
        <w:t xml:space="preserve"> </w:t>
      </w:r>
      <w:r w:rsidRPr="00CD0D1A">
        <w:rPr>
          <w:rFonts w:ascii="Arial" w:hAnsi="Arial" w:cs="Arial"/>
        </w:rPr>
        <w:t>za</w:t>
      </w:r>
      <w:r w:rsidRPr="00CD0D1A">
        <w:rPr>
          <w:rFonts w:ascii="Arial" w:hAnsi="Arial" w:cs="Arial"/>
          <w:spacing w:val="1"/>
        </w:rPr>
        <w:t xml:space="preserve"> </w:t>
      </w:r>
      <w:r w:rsidRPr="00CD0D1A">
        <w:rPr>
          <w:rFonts w:ascii="Arial" w:hAnsi="Arial" w:cs="Arial"/>
        </w:rPr>
        <w:t>zgodność</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oryginałem</w:t>
      </w:r>
      <w:r w:rsidRPr="00CD0D1A">
        <w:rPr>
          <w:rFonts w:ascii="Arial" w:hAnsi="Arial" w:cs="Arial"/>
          <w:spacing w:val="1"/>
        </w:rPr>
        <w:t xml:space="preserve"> </w:t>
      </w:r>
      <w:r w:rsidRPr="00CD0D1A">
        <w:rPr>
          <w:rFonts w:ascii="Arial" w:hAnsi="Arial" w:cs="Arial"/>
        </w:rPr>
        <w:t>odpowiednio</w:t>
      </w:r>
      <w:r w:rsidRPr="00CD0D1A">
        <w:rPr>
          <w:rFonts w:ascii="Arial" w:hAnsi="Arial" w:cs="Arial"/>
          <w:spacing w:val="1"/>
        </w:rPr>
        <w:t xml:space="preserve"> </w:t>
      </w:r>
      <w:r w:rsidRPr="00CD0D1A">
        <w:rPr>
          <w:rFonts w:ascii="Arial" w:hAnsi="Arial" w:cs="Arial"/>
        </w:rPr>
        <w:t>przez</w:t>
      </w:r>
      <w:r w:rsidRPr="00CD0D1A">
        <w:rPr>
          <w:rFonts w:ascii="Arial" w:hAnsi="Arial" w:cs="Arial"/>
          <w:spacing w:val="1"/>
        </w:rPr>
        <w:t xml:space="preserve"> </w:t>
      </w:r>
      <w:r w:rsidRPr="00CD0D1A">
        <w:rPr>
          <w:rFonts w:ascii="Arial" w:hAnsi="Arial" w:cs="Arial"/>
        </w:rPr>
        <w:t>wykonawcę</w:t>
      </w:r>
      <w:r w:rsidRPr="00CD0D1A">
        <w:rPr>
          <w:rFonts w:ascii="Arial" w:hAnsi="Arial" w:cs="Arial"/>
          <w:spacing w:val="1"/>
        </w:rPr>
        <w:t xml:space="preserve"> </w:t>
      </w:r>
      <w:r w:rsidRPr="00CD0D1A">
        <w:rPr>
          <w:rFonts w:ascii="Arial" w:hAnsi="Arial" w:cs="Arial"/>
        </w:rPr>
        <w:t>lub</w:t>
      </w:r>
      <w:r w:rsidRPr="00CD0D1A">
        <w:rPr>
          <w:rFonts w:ascii="Arial" w:hAnsi="Arial" w:cs="Arial"/>
          <w:spacing w:val="1"/>
        </w:rPr>
        <w:t xml:space="preserve"> </w:t>
      </w:r>
      <w:r w:rsidRPr="00CD0D1A">
        <w:rPr>
          <w:rFonts w:ascii="Arial" w:hAnsi="Arial" w:cs="Arial"/>
        </w:rPr>
        <w:t>podwykonawcę</w:t>
      </w:r>
      <w:r w:rsidRPr="00CD0D1A">
        <w:rPr>
          <w:rFonts w:ascii="Arial" w:hAnsi="Arial" w:cs="Arial"/>
          <w:spacing w:val="1"/>
        </w:rPr>
        <w:t xml:space="preserve"> </w:t>
      </w:r>
      <w:r w:rsidRPr="00CD0D1A">
        <w:rPr>
          <w:rFonts w:ascii="Arial" w:hAnsi="Arial" w:cs="Arial"/>
          <w:b/>
        </w:rPr>
        <w:t>kopię</w:t>
      </w:r>
      <w:r w:rsidRPr="00CD0D1A">
        <w:rPr>
          <w:rFonts w:ascii="Arial" w:hAnsi="Arial" w:cs="Arial"/>
          <w:b/>
          <w:spacing w:val="1"/>
        </w:rPr>
        <w:t xml:space="preserve"> </w:t>
      </w:r>
      <w:r w:rsidRPr="00CD0D1A">
        <w:rPr>
          <w:rFonts w:ascii="Arial" w:hAnsi="Arial" w:cs="Arial"/>
          <w:b/>
        </w:rPr>
        <w:t>dowodu potwierdzającego zgłoszenie pracownika przez pracodawcę do ubezpieczeń</w:t>
      </w:r>
      <w:r w:rsidRPr="00CD0D1A">
        <w:rPr>
          <w:rFonts w:ascii="Arial" w:hAnsi="Arial" w:cs="Arial"/>
        </w:rPr>
        <w:t>, zanonimizowaną</w:t>
      </w:r>
      <w:r w:rsidRPr="00CD0D1A">
        <w:rPr>
          <w:rFonts w:ascii="Arial" w:hAnsi="Arial" w:cs="Arial"/>
          <w:spacing w:val="1"/>
        </w:rPr>
        <w:t xml:space="preserve"> </w:t>
      </w:r>
      <w:r w:rsidRPr="00CD0D1A">
        <w:rPr>
          <w:rFonts w:ascii="Arial" w:hAnsi="Arial" w:cs="Arial"/>
        </w:rPr>
        <w:t>w sposób zapewniający ochronę danych osobowych pracowników, zgodnie z przepisami z dnia 10 maja</w:t>
      </w:r>
      <w:r w:rsidRPr="00CD0D1A">
        <w:rPr>
          <w:rFonts w:ascii="Arial" w:hAnsi="Arial" w:cs="Arial"/>
          <w:spacing w:val="1"/>
        </w:rPr>
        <w:t xml:space="preserve"> </w:t>
      </w:r>
      <w:r w:rsidRPr="00CD0D1A">
        <w:rPr>
          <w:rFonts w:ascii="Arial" w:hAnsi="Arial" w:cs="Arial"/>
        </w:rPr>
        <w:t>2018 r.</w:t>
      </w:r>
      <w:r w:rsidRPr="00CD0D1A">
        <w:rPr>
          <w:rFonts w:ascii="Arial" w:hAnsi="Arial" w:cs="Arial"/>
          <w:spacing w:val="1"/>
        </w:rPr>
        <w:t xml:space="preserve"> </w:t>
      </w:r>
      <w:r w:rsidRPr="00CD0D1A">
        <w:rPr>
          <w:rFonts w:ascii="Arial" w:hAnsi="Arial" w:cs="Arial"/>
        </w:rPr>
        <w:t>o ochronie danych osobowych oraz „RODO” oraz innych właściwych przepisów prawa</w:t>
      </w:r>
      <w:r w:rsidRPr="00CD0D1A">
        <w:rPr>
          <w:rFonts w:ascii="Arial" w:hAnsi="Arial" w:cs="Arial"/>
          <w:i/>
        </w:rPr>
        <w:t xml:space="preserve">. </w:t>
      </w:r>
      <w:r w:rsidRPr="00CD0D1A">
        <w:rPr>
          <w:rFonts w:ascii="Arial" w:hAnsi="Arial" w:cs="Arial"/>
        </w:rPr>
        <w:t>Imię i</w:t>
      </w:r>
      <w:r w:rsidRPr="00CD0D1A">
        <w:rPr>
          <w:rFonts w:ascii="Arial" w:hAnsi="Arial" w:cs="Arial"/>
          <w:spacing w:val="1"/>
        </w:rPr>
        <w:t xml:space="preserve"> </w:t>
      </w:r>
      <w:r w:rsidRPr="00CD0D1A">
        <w:rPr>
          <w:rFonts w:ascii="Arial" w:hAnsi="Arial" w:cs="Arial"/>
        </w:rPr>
        <w:t>nazwisko</w:t>
      </w:r>
      <w:r w:rsidRPr="00CD0D1A">
        <w:rPr>
          <w:rFonts w:ascii="Arial" w:hAnsi="Arial" w:cs="Arial"/>
          <w:spacing w:val="-1"/>
        </w:rPr>
        <w:t xml:space="preserve"> </w:t>
      </w:r>
      <w:r w:rsidRPr="00CD0D1A">
        <w:rPr>
          <w:rFonts w:ascii="Arial" w:hAnsi="Arial" w:cs="Arial"/>
        </w:rPr>
        <w:t>pracownika nie</w:t>
      </w:r>
      <w:r w:rsidRPr="00CD0D1A">
        <w:rPr>
          <w:rFonts w:ascii="Arial" w:hAnsi="Arial" w:cs="Arial"/>
          <w:spacing w:val="-2"/>
        </w:rPr>
        <w:t xml:space="preserve"> </w:t>
      </w:r>
      <w:r w:rsidRPr="00CD0D1A">
        <w:rPr>
          <w:rFonts w:ascii="Arial" w:hAnsi="Arial" w:cs="Arial"/>
        </w:rPr>
        <w:t>podlega anonimizacji.</w:t>
      </w:r>
    </w:p>
    <w:p w14:paraId="09CDF597" w14:textId="77777777" w:rsidR="00A64752" w:rsidRPr="00CD0D1A" w:rsidRDefault="00A64752" w:rsidP="00B2275B">
      <w:pPr>
        <w:tabs>
          <w:tab w:val="left" w:pos="284"/>
        </w:tabs>
        <w:ind w:left="284" w:hanging="284"/>
        <w:jc w:val="both"/>
        <w:rPr>
          <w:rFonts w:ascii="Arial" w:hAnsi="Arial" w:cs="Arial"/>
        </w:rPr>
      </w:pPr>
      <w:r w:rsidRPr="00CD0D1A">
        <w:rPr>
          <w:rFonts w:ascii="Arial" w:hAnsi="Arial" w:cs="Arial"/>
        </w:rPr>
        <w:t xml:space="preserve">5. Podczas realizacji zamówienia Zamawiający uprawniony będzie do: </w:t>
      </w:r>
    </w:p>
    <w:p w14:paraId="3D5355EE" w14:textId="6E6054C2" w:rsidR="00A64752" w:rsidRPr="00CD0D1A" w:rsidRDefault="00A64752" w:rsidP="00B2275B">
      <w:pPr>
        <w:pStyle w:val="Standard"/>
        <w:tabs>
          <w:tab w:val="left" w:pos="284"/>
        </w:tabs>
        <w:spacing w:after="0" w:line="240" w:lineRule="auto"/>
        <w:ind w:left="284"/>
        <w:contextualSpacing/>
        <w:jc w:val="both"/>
        <w:rPr>
          <w:rFonts w:ascii="Arial" w:hAnsi="Arial" w:cs="Arial"/>
          <w:sz w:val="22"/>
          <w:szCs w:val="22"/>
        </w:rPr>
      </w:pPr>
      <w:r w:rsidRPr="00CD0D1A">
        <w:rPr>
          <w:rFonts w:ascii="Arial" w:hAnsi="Arial" w:cs="Arial"/>
          <w:sz w:val="22"/>
          <w:szCs w:val="22"/>
        </w:rPr>
        <w:t xml:space="preserve">a) zażądania od Wykonawcy, Podwykonawcy bądź osób zatrudnionych, oświadczeń </w:t>
      </w:r>
      <w:r w:rsidR="0051103D">
        <w:rPr>
          <w:rFonts w:ascii="Arial" w:hAnsi="Arial" w:cs="Arial"/>
          <w:sz w:val="22"/>
          <w:szCs w:val="22"/>
        </w:rPr>
        <w:t xml:space="preserve">                                         </w:t>
      </w:r>
      <w:r w:rsidRPr="00CD0D1A">
        <w:rPr>
          <w:rFonts w:ascii="Arial" w:hAnsi="Arial" w:cs="Arial"/>
          <w:sz w:val="22"/>
          <w:szCs w:val="22"/>
        </w:rPr>
        <w:t xml:space="preserve">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z oryginałem zanonimizowanych kopii umów o pracę zatrudnionych pracowników, </w:t>
      </w:r>
    </w:p>
    <w:p w14:paraId="41146E84" w14:textId="77777777" w:rsidR="00A64752" w:rsidRPr="00CD0D1A" w:rsidRDefault="00A64752" w:rsidP="00B2275B">
      <w:pPr>
        <w:pStyle w:val="Standard"/>
        <w:tabs>
          <w:tab w:val="left" w:pos="284"/>
        </w:tabs>
        <w:spacing w:after="0" w:line="240" w:lineRule="auto"/>
        <w:ind w:left="284"/>
        <w:contextualSpacing/>
        <w:jc w:val="both"/>
        <w:rPr>
          <w:rFonts w:ascii="Arial" w:hAnsi="Arial" w:cs="Arial"/>
          <w:sz w:val="22"/>
          <w:szCs w:val="22"/>
        </w:rPr>
      </w:pPr>
      <w:r w:rsidRPr="00CD0D1A">
        <w:rPr>
          <w:rFonts w:ascii="Arial" w:hAnsi="Arial" w:cs="Arial"/>
          <w:sz w:val="22"/>
          <w:szCs w:val="22"/>
        </w:rPr>
        <w:t xml:space="preserve">b) zażądania wyjaśnień w przypadku wątpliwości w zakresie potwierdzenia spełniania wymogów zatrudnienia, </w:t>
      </w:r>
    </w:p>
    <w:p w14:paraId="47E09CBD" w14:textId="77777777" w:rsidR="00A64752" w:rsidRPr="00CD0D1A" w:rsidRDefault="00A64752" w:rsidP="00B2275B">
      <w:pPr>
        <w:tabs>
          <w:tab w:val="left" w:pos="284"/>
          <w:tab w:val="left" w:pos="763"/>
        </w:tabs>
        <w:ind w:left="284" w:right="-71"/>
        <w:jc w:val="both"/>
        <w:rPr>
          <w:rFonts w:ascii="Arial" w:hAnsi="Arial" w:cs="Arial"/>
        </w:rPr>
      </w:pPr>
      <w:r w:rsidRPr="00CD0D1A">
        <w:rPr>
          <w:rFonts w:ascii="Arial" w:hAnsi="Arial" w:cs="Arial"/>
        </w:rPr>
        <w:t>c) przeprowadzania kontroli na miejscu wykonywania świadczenia.</w:t>
      </w:r>
    </w:p>
    <w:p w14:paraId="0EE9CFE3" w14:textId="29BBFA3D" w:rsidR="009B5FA1" w:rsidRPr="00CD0D1A" w:rsidRDefault="00A64752" w:rsidP="00B2275B">
      <w:pPr>
        <w:tabs>
          <w:tab w:val="left" w:pos="284"/>
        </w:tabs>
        <w:spacing w:before="33"/>
        <w:ind w:left="284" w:right="-71" w:hanging="284"/>
        <w:jc w:val="both"/>
        <w:rPr>
          <w:rFonts w:ascii="Arial" w:hAnsi="Arial" w:cs="Arial"/>
        </w:rPr>
      </w:pPr>
      <w:r w:rsidRPr="00CD0D1A">
        <w:rPr>
          <w:rFonts w:ascii="Arial" w:hAnsi="Arial" w:cs="Arial"/>
          <w:spacing w:val="-1"/>
        </w:rPr>
        <w:t xml:space="preserve">6. </w:t>
      </w:r>
      <w:r w:rsidR="00D11B96" w:rsidRPr="00CD0D1A">
        <w:rPr>
          <w:rFonts w:ascii="Arial" w:hAnsi="Arial" w:cs="Arial"/>
          <w:spacing w:val="-1"/>
        </w:rPr>
        <w:t>W</w:t>
      </w:r>
      <w:r w:rsidR="00D11B96" w:rsidRPr="00CD0D1A">
        <w:rPr>
          <w:rFonts w:ascii="Arial" w:hAnsi="Arial" w:cs="Arial"/>
          <w:spacing w:val="-10"/>
        </w:rPr>
        <w:t xml:space="preserve"> </w:t>
      </w:r>
      <w:r w:rsidR="00D11B96" w:rsidRPr="00CD0D1A">
        <w:rPr>
          <w:rFonts w:ascii="Arial" w:hAnsi="Arial" w:cs="Arial"/>
          <w:spacing w:val="-1"/>
        </w:rPr>
        <w:t>przypadku</w:t>
      </w:r>
      <w:r w:rsidR="00D11B96" w:rsidRPr="00CD0D1A">
        <w:rPr>
          <w:rFonts w:ascii="Arial" w:hAnsi="Arial" w:cs="Arial"/>
          <w:spacing w:val="-9"/>
        </w:rPr>
        <w:t xml:space="preserve"> </w:t>
      </w:r>
      <w:r w:rsidR="00D11B96" w:rsidRPr="00CD0D1A">
        <w:rPr>
          <w:rFonts w:ascii="Arial" w:hAnsi="Arial" w:cs="Arial"/>
        </w:rPr>
        <w:t>niezatrudnienia</w:t>
      </w:r>
      <w:r w:rsidR="00D11B96" w:rsidRPr="00CD0D1A">
        <w:rPr>
          <w:rFonts w:ascii="Arial" w:hAnsi="Arial" w:cs="Arial"/>
          <w:spacing w:val="-9"/>
        </w:rPr>
        <w:t xml:space="preserve"> </w:t>
      </w:r>
      <w:r w:rsidR="00D11B96" w:rsidRPr="00CD0D1A">
        <w:rPr>
          <w:rFonts w:ascii="Arial" w:hAnsi="Arial" w:cs="Arial"/>
        </w:rPr>
        <w:t>przez</w:t>
      </w:r>
      <w:r w:rsidR="00D11B96" w:rsidRPr="00CD0D1A">
        <w:rPr>
          <w:rFonts w:ascii="Arial" w:hAnsi="Arial" w:cs="Arial"/>
          <w:spacing w:val="-9"/>
        </w:rPr>
        <w:t xml:space="preserve"> </w:t>
      </w:r>
      <w:r w:rsidR="00D11B96" w:rsidRPr="00CD0D1A">
        <w:rPr>
          <w:rFonts w:ascii="Arial" w:hAnsi="Arial" w:cs="Arial"/>
        </w:rPr>
        <w:t>Wykonawcę</w:t>
      </w:r>
      <w:r w:rsidR="00D11B96" w:rsidRPr="00CD0D1A">
        <w:rPr>
          <w:rFonts w:ascii="Arial" w:hAnsi="Arial" w:cs="Arial"/>
          <w:spacing w:val="-11"/>
        </w:rPr>
        <w:t xml:space="preserve"> </w:t>
      </w:r>
      <w:r w:rsidR="00D11B96" w:rsidRPr="00CD0D1A">
        <w:rPr>
          <w:rFonts w:ascii="Arial" w:hAnsi="Arial" w:cs="Arial"/>
        </w:rPr>
        <w:t>lub</w:t>
      </w:r>
      <w:r w:rsidR="00D11B96" w:rsidRPr="00CD0D1A">
        <w:rPr>
          <w:rFonts w:ascii="Arial" w:hAnsi="Arial" w:cs="Arial"/>
          <w:spacing w:val="-11"/>
        </w:rPr>
        <w:t xml:space="preserve"> </w:t>
      </w:r>
      <w:r w:rsidR="00D11B96" w:rsidRPr="00CD0D1A">
        <w:rPr>
          <w:rFonts w:ascii="Arial" w:hAnsi="Arial" w:cs="Arial"/>
        </w:rPr>
        <w:t>Podwykonawcę</w:t>
      </w:r>
      <w:r w:rsidR="00D11B96" w:rsidRPr="00CD0D1A">
        <w:rPr>
          <w:rFonts w:ascii="Arial" w:hAnsi="Arial" w:cs="Arial"/>
          <w:spacing w:val="-12"/>
        </w:rPr>
        <w:t xml:space="preserve"> </w:t>
      </w:r>
      <w:r w:rsidR="00D11B96" w:rsidRPr="00CD0D1A">
        <w:rPr>
          <w:rFonts w:ascii="Arial" w:hAnsi="Arial" w:cs="Arial"/>
        </w:rPr>
        <w:t>przy</w:t>
      </w:r>
      <w:r w:rsidR="00D11B96" w:rsidRPr="00CD0D1A">
        <w:rPr>
          <w:rFonts w:ascii="Arial" w:hAnsi="Arial" w:cs="Arial"/>
          <w:spacing w:val="-8"/>
        </w:rPr>
        <w:t xml:space="preserve"> </w:t>
      </w:r>
      <w:r w:rsidR="00D11B96" w:rsidRPr="00CD0D1A">
        <w:rPr>
          <w:rFonts w:ascii="Arial" w:hAnsi="Arial" w:cs="Arial"/>
        </w:rPr>
        <w:t>realizacji</w:t>
      </w:r>
      <w:r w:rsidR="00D11B96" w:rsidRPr="00CD0D1A">
        <w:rPr>
          <w:rFonts w:ascii="Arial" w:hAnsi="Arial" w:cs="Arial"/>
          <w:spacing w:val="-9"/>
        </w:rPr>
        <w:t xml:space="preserve"> </w:t>
      </w:r>
      <w:r w:rsidR="00D11B96" w:rsidRPr="00CD0D1A">
        <w:rPr>
          <w:rFonts w:ascii="Arial" w:hAnsi="Arial" w:cs="Arial"/>
        </w:rPr>
        <w:t>zadania</w:t>
      </w:r>
      <w:r w:rsidR="00D11B96" w:rsidRPr="00CD0D1A">
        <w:rPr>
          <w:rFonts w:ascii="Arial" w:hAnsi="Arial" w:cs="Arial"/>
          <w:spacing w:val="-9"/>
        </w:rPr>
        <w:t xml:space="preserve"> </w:t>
      </w:r>
      <w:r w:rsidR="00D11B96" w:rsidRPr="00CD0D1A">
        <w:rPr>
          <w:rFonts w:ascii="Arial" w:hAnsi="Arial" w:cs="Arial"/>
        </w:rPr>
        <w:t>na</w:t>
      </w:r>
      <w:r w:rsidR="00D11B96" w:rsidRPr="00CD0D1A">
        <w:rPr>
          <w:rFonts w:ascii="Arial" w:hAnsi="Arial" w:cs="Arial"/>
          <w:spacing w:val="-11"/>
        </w:rPr>
        <w:t xml:space="preserve"> </w:t>
      </w:r>
      <w:r w:rsidR="00D11B96" w:rsidRPr="00CD0D1A">
        <w:rPr>
          <w:rFonts w:ascii="Arial" w:hAnsi="Arial" w:cs="Arial"/>
        </w:rPr>
        <w:t>umowę</w:t>
      </w:r>
      <w:r w:rsidR="00D11B96" w:rsidRPr="00CD0D1A">
        <w:rPr>
          <w:rFonts w:ascii="Arial" w:hAnsi="Arial" w:cs="Arial"/>
          <w:spacing w:val="-10"/>
        </w:rPr>
        <w:t xml:space="preserve"> </w:t>
      </w:r>
      <w:r w:rsidR="00D11B96" w:rsidRPr="00CD0D1A">
        <w:rPr>
          <w:rFonts w:ascii="Arial" w:hAnsi="Arial" w:cs="Arial"/>
        </w:rPr>
        <w:t>o</w:t>
      </w:r>
      <w:r w:rsidR="00D11B96" w:rsidRPr="00CD0D1A">
        <w:rPr>
          <w:rFonts w:ascii="Arial" w:hAnsi="Arial" w:cs="Arial"/>
          <w:spacing w:val="-10"/>
        </w:rPr>
        <w:t xml:space="preserve"> </w:t>
      </w:r>
      <w:r w:rsidR="00D11B96" w:rsidRPr="00CD0D1A">
        <w:rPr>
          <w:rFonts w:ascii="Arial" w:hAnsi="Arial" w:cs="Arial"/>
        </w:rPr>
        <w:t>pracę</w:t>
      </w:r>
      <w:r w:rsidR="00D11B96" w:rsidRPr="00CD0D1A">
        <w:rPr>
          <w:rFonts w:ascii="Arial" w:hAnsi="Arial" w:cs="Arial"/>
          <w:spacing w:val="-42"/>
        </w:rPr>
        <w:t xml:space="preserve"> </w:t>
      </w:r>
      <w:r w:rsidR="0051103D">
        <w:rPr>
          <w:rFonts w:ascii="Arial" w:hAnsi="Arial" w:cs="Arial"/>
          <w:spacing w:val="-42"/>
        </w:rPr>
        <w:t xml:space="preserve">  </w:t>
      </w:r>
      <w:r w:rsidR="00D11B96" w:rsidRPr="00CD0D1A">
        <w:rPr>
          <w:rFonts w:ascii="Arial" w:hAnsi="Arial" w:cs="Arial"/>
        </w:rPr>
        <w:t>osób, w odniesieniu do których Zamawiający postawił ten wymóg, nieprzedłożenia przez Wykonawcę</w:t>
      </w:r>
      <w:r w:rsidR="00D11B96" w:rsidRPr="00CD0D1A">
        <w:rPr>
          <w:rFonts w:ascii="Arial" w:hAnsi="Arial" w:cs="Arial"/>
          <w:spacing w:val="1"/>
        </w:rPr>
        <w:t xml:space="preserve"> </w:t>
      </w:r>
      <w:r w:rsidR="00D11B96" w:rsidRPr="00CD0D1A">
        <w:rPr>
          <w:rFonts w:ascii="Arial" w:hAnsi="Arial" w:cs="Arial"/>
        </w:rPr>
        <w:t>dokumentów</w:t>
      </w:r>
      <w:r w:rsidR="00D11B96" w:rsidRPr="00CD0D1A">
        <w:rPr>
          <w:rFonts w:ascii="Arial" w:hAnsi="Arial" w:cs="Arial"/>
          <w:spacing w:val="-9"/>
        </w:rPr>
        <w:t xml:space="preserve"> </w:t>
      </w:r>
      <w:r w:rsidR="00D11B96" w:rsidRPr="00CD0D1A">
        <w:rPr>
          <w:rFonts w:ascii="Arial" w:hAnsi="Arial" w:cs="Arial"/>
        </w:rPr>
        <w:t>potwierdzających</w:t>
      </w:r>
      <w:r w:rsidR="00D11B96" w:rsidRPr="00CD0D1A">
        <w:rPr>
          <w:rFonts w:ascii="Arial" w:hAnsi="Arial" w:cs="Arial"/>
          <w:spacing w:val="-7"/>
        </w:rPr>
        <w:t xml:space="preserve"> </w:t>
      </w:r>
      <w:r w:rsidR="00D11B96" w:rsidRPr="00CD0D1A">
        <w:rPr>
          <w:rFonts w:ascii="Arial" w:hAnsi="Arial" w:cs="Arial"/>
        </w:rPr>
        <w:t>zatrudnienie</w:t>
      </w:r>
      <w:r w:rsidR="00D11B96" w:rsidRPr="00CD0D1A">
        <w:rPr>
          <w:rFonts w:ascii="Arial" w:hAnsi="Arial" w:cs="Arial"/>
          <w:spacing w:val="-9"/>
        </w:rPr>
        <w:t xml:space="preserve"> </w:t>
      </w:r>
      <w:r w:rsidR="00D11B96" w:rsidRPr="00CD0D1A">
        <w:rPr>
          <w:rFonts w:ascii="Arial" w:hAnsi="Arial" w:cs="Arial"/>
        </w:rPr>
        <w:t>na</w:t>
      </w:r>
      <w:r w:rsidR="00D11B96" w:rsidRPr="00CD0D1A">
        <w:rPr>
          <w:rFonts w:ascii="Arial" w:hAnsi="Arial" w:cs="Arial"/>
          <w:spacing w:val="-7"/>
        </w:rPr>
        <w:t xml:space="preserve"> </w:t>
      </w:r>
      <w:r w:rsidR="00D11B96" w:rsidRPr="00CD0D1A">
        <w:rPr>
          <w:rFonts w:ascii="Arial" w:hAnsi="Arial" w:cs="Arial"/>
        </w:rPr>
        <w:t>umowę</w:t>
      </w:r>
      <w:r w:rsidR="00D11B96" w:rsidRPr="00CD0D1A">
        <w:rPr>
          <w:rFonts w:ascii="Arial" w:hAnsi="Arial" w:cs="Arial"/>
          <w:spacing w:val="-9"/>
        </w:rPr>
        <w:t xml:space="preserve"> </w:t>
      </w:r>
      <w:r w:rsidR="00D11B96" w:rsidRPr="00CD0D1A">
        <w:rPr>
          <w:rFonts w:ascii="Arial" w:hAnsi="Arial" w:cs="Arial"/>
        </w:rPr>
        <w:t>o</w:t>
      </w:r>
      <w:r w:rsidR="00D11B96" w:rsidRPr="00CD0D1A">
        <w:rPr>
          <w:rFonts w:ascii="Arial" w:hAnsi="Arial" w:cs="Arial"/>
          <w:spacing w:val="-8"/>
        </w:rPr>
        <w:t xml:space="preserve"> </w:t>
      </w:r>
      <w:r w:rsidR="00D11B96" w:rsidRPr="00CD0D1A">
        <w:rPr>
          <w:rFonts w:ascii="Arial" w:hAnsi="Arial" w:cs="Arial"/>
        </w:rPr>
        <w:t>pracowników</w:t>
      </w:r>
      <w:r w:rsidR="00D11B96" w:rsidRPr="00CD0D1A">
        <w:rPr>
          <w:rFonts w:ascii="Arial" w:hAnsi="Arial" w:cs="Arial"/>
          <w:spacing w:val="-9"/>
        </w:rPr>
        <w:t xml:space="preserve"> </w:t>
      </w:r>
      <w:r w:rsidR="00D11B96" w:rsidRPr="00CD0D1A">
        <w:rPr>
          <w:rFonts w:ascii="Arial" w:hAnsi="Arial" w:cs="Arial"/>
        </w:rPr>
        <w:t>wykonujących</w:t>
      </w:r>
      <w:r w:rsidR="00D11B96" w:rsidRPr="00CD0D1A">
        <w:rPr>
          <w:rFonts w:ascii="Arial" w:hAnsi="Arial" w:cs="Arial"/>
          <w:spacing w:val="-7"/>
        </w:rPr>
        <w:t xml:space="preserve"> </w:t>
      </w:r>
      <w:r w:rsidR="00D11B96" w:rsidRPr="00CD0D1A">
        <w:rPr>
          <w:rFonts w:ascii="Arial" w:hAnsi="Arial" w:cs="Arial"/>
        </w:rPr>
        <w:t>czynności,</w:t>
      </w:r>
      <w:r w:rsidR="00D11B96" w:rsidRPr="00CD0D1A">
        <w:rPr>
          <w:rFonts w:ascii="Arial" w:hAnsi="Arial" w:cs="Arial"/>
          <w:spacing w:val="-8"/>
        </w:rPr>
        <w:t xml:space="preserve"> </w:t>
      </w:r>
      <w:r w:rsidR="00D11B96" w:rsidRPr="00CD0D1A">
        <w:rPr>
          <w:rFonts w:ascii="Arial" w:hAnsi="Arial" w:cs="Arial"/>
        </w:rPr>
        <w:t>o</w:t>
      </w:r>
      <w:r w:rsidR="00D11B96" w:rsidRPr="00CD0D1A">
        <w:rPr>
          <w:rFonts w:ascii="Arial" w:hAnsi="Arial" w:cs="Arial"/>
          <w:spacing w:val="-8"/>
        </w:rPr>
        <w:t xml:space="preserve"> </w:t>
      </w:r>
      <w:r w:rsidR="00D11B96" w:rsidRPr="00CD0D1A">
        <w:rPr>
          <w:rFonts w:ascii="Arial" w:hAnsi="Arial" w:cs="Arial"/>
        </w:rPr>
        <w:t>których</w:t>
      </w:r>
      <w:r w:rsidR="00D11B96" w:rsidRPr="00CD0D1A">
        <w:rPr>
          <w:rFonts w:ascii="Arial" w:hAnsi="Arial" w:cs="Arial"/>
          <w:spacing w:val="-42"/>
        </w:rPr>
        <w:t xml:space="preserve"> </w:t>
      </w:r>
      <w:r w:rsidR="00D11B96" w:rsidRPr="00CD0D1A">
        <w:rPr>
          <w:rFonts w:ascii="Arial" w:hAnsi="Arial" w:cs="Arial"/>
        </w:rPr>
        <w:t>mowa</w:t>
      </w:r>
      <w:r w:rsidR="00D11B96" w:rsidRPr="00CD0D1A">
        <w:rPr>
          <w:rFonts w:ascii="Arial" w:hAnsi="Arial" w:cs="Arial"/>
          <w:spacing w:val="1"/>
        </w:rPr>
        <w:t xml:space="preserve"> </w:t>
      </w:r>
      <w:r w:rsidR="00D11B96" w:rsidRPr="00CD0D1A">
        <w:rPr>
          <w:rFonts w:ascii="Arial" w:hAnsi="Arial" w:cs="Arial"/>
        </w:rPr>
        <w:t>w</w:t>
      </w:r>
      <w:r w:rsidR="00D11B96" w:rsidRPr="00CD0D1A">
        <w:rPr>
          <w:rFonts w:ascii="Arial" w:hAnsi="Arial" w:cs="Arial"/>
          <w:spacing w:val="1"/>
        </w:rPr>
        <w:t xml:space="preserve"> </w:t>
      </w:r>
      <w:r w:rsidR="00D11B96" w:rsidRPr="00CD0D1A">
        <w:rPr>
          <w:rFonts w:ascii="Arial" w:hAnsi="Arial" w:cs="Arial"/>
        </w:rPr>
        <w:t>ust.</w:t>
      </w:r>
      <w:r w:rsidR="00D11B96" w:rsidRPr="00CD0D1A">
        <w:rPr>
          <w:rFonts w:ascii="Arial" w:hAnsi="Arial" w:cs="Arial"/>
          <w:spacing w:val="1"/>
        </w:rPr>
        <w:t xml:space="preserve"> </w:t>
      </w:r>
      <w:r w:rsidR="00D11B96" w:rsidRPr="00CD0D1A">
        <w:rPr>
          <w:rFonts w:ascii="Arial" w:hAnsi="Arial" w:cs="Arial"/>
        </w:rPr>
        <w:t>1,</w:t>
      </w:r>
      <w:r w:rsidR="00D11B96" w:rsidRPr="00CD0D1A">
        <w:rPr>
          <w:rFonts w:ascii="Arial" w:hAnsi="Arial" w:cs="Arial"/>
          <w:spacing w:val="1"/>
        </w:rPr>
        <w:t xml:space="preserve"> </w:t>
      </w:r>
      <w:r w:rsidR="00D11B96" w:rsidRPr="00CD0D1A">
        <w:rPr>
          <w:rFonts w:ascii="Arial" w:hAnsi="Arial" w:cs="Arial"/>
        </w:rPr>
        <w:t>w</w:t>
      </w:r>
      <w:r w:rsidR="00D11B96" w:rsidRPr="00CD0D1A">
        <w:rPr>
          <w:rFonts w:ascii="Arial" w:hAnsi="Arial" w:cs="Arial"/>
          <w:spacing w:val="1"/>
        </w:rPr>
        <w:t xml:space="preserve"> </w:t>
      </w:r>
      <w:r w:rsidR="00D11B96" w:rsidRPr="00CD0D1A">
        <w:rPr>
          <w:rFonts w:ascii="Arial" w:hAnsi="Arial" w:cs="Arial"/>
        </w:rPr>
        <w:t>terminie</w:t>
      </w:r>
      <w:r w:rsidR="00D11B96" w:rsidRPr="00CD0D1A">
        <w:rPr>
          <w:rFonts w:ascii="Arial" w:hAnsi="Arial" w:cs="Arial"/>
          <w:spacing w:val="1"/>
        </w:rPr>
        <w:t xml:space="preserve"> </w:t>
      </w:r>
      <w:r w:rsidR="00D11B96" w:rsidRPr="00CD0D1A">
        <w:rPr>
          <w:rFonts w:ascii="Arial" w:hAnsi="Arial" w:cs="Arial"/>
        </w:rPr>
        <w:t>wskazanym</w:t>
      </w:r>
      <w:r w:rsidR="00D11B96" w:rsidRPr="00CD0D1A">
        <w:rPr>
          <w:rFonts w:ascii="Arial" w:hAnsi="Arial" w:cs="Arial"/>
          <w:spacing w:val="1"/>
        </w:rPr>
        <w:t xml:space="preserve"> </w:t>
      </w:r>
      <w:r w:rsidR="00D11B96" w:rsidRPr="00CD0D1A">
        <w:rPr>
          <w:rFonts w:ascii="Arial" w:hAnsi="Arial" w:cs="Arial"/>
        </w:rPr>
        <w:t>przez</w:t>
      </w:r>
      <w:r w:rsidR="00D11B96" w:rsidRPr="00CD0D1A">
        <w:rPr>
          <w:rFonts w:ascii="Arial" w:hAnsi="Arial" w:cs="Arial"/>
          <w:spacing w:val="1"/>
        </w:rPr>
        <w:t xml:space="preserve"> </w:t>
      </w:r>
      <w:r w:rsidR="00D11B96" w:rsidRPr="00CD0D1A">
        <w:rPr>
          <w:rFonts w:ascii="Arial" w:hAnsi="Arial" w:cs="Arial"/>
        </w:rPr>
        <w:t>Zamawiającego</w:t>
      </w:r>
      <w:r w:rsidR="00D11B96" w:rsidRPr="00CD0D1A">
        <w:rPr>
          <w:rFonts w:ascii="Arial" w:hAnsi="Arial" w:cs="Arial"/>
          <w:spacing w:val="1"/>
        </w:rPr>
        <w:t xml:space="preserve"> </w:t>
      </w:r>
      <w:r w:rsidR="00D11B96" w:rsidRPr="00CD0D1A">
        <w:rPr>
          <w:rFonts w:ascii="Arial" w:hAnsi="Arial" w:cs="Arial"/>
        </w:rPr>
        <w:t>zgodnie</w:t>
      </w:r>
      <w:r w:rsidR="00D11B96" w:rsidRPr="00CD0D1A">
        <w:rPr>
          <w:rFonts w:ascii="Arial" w:hAnsi="Arial" w:cs="Arial"/>
          <w:spacing w:val="1"/>
        </w:rPr>
        <w:t xml:space="preserve"> </w:t>
      </w:r>
      <w:r w:rsidR="00D11B96" w:rsidRPr="00CD0D1A">
        <w:rPr>
          <w:rFonts w:ascii="Arial" w:hAnsi="Arial" w:cs="Arial"/>
        </w:rPr>
        <w:t>ust.</w:t>
      </w:r>
      <w:r w:rsidRPr="00CD0D1A">
        <w:rPr>
          <w:rFonts w:ascii="Arial" w:hAnsi="Arial" w:cs="Arial"/>
        </w:rPr>
        <w:t xml:space="preserve"> </w:t>
      </w:r>
      <w:r w:rsidR="00D11B96" w:rsidRPr="00CD0D1A">
        <w:rPr>
          <w:rFonts w:ascii="Arial" w:hAnsi="Arial" w:cs="Arial"/>
        </w:rPr>
        <w:t>1</w:t>
      </w:r>
      <w:r w:rsidR="00D11B96" w:rsidRPr="00CD0D1A">
        <w:rPr>
          <w:rFonts w:ascii="Arial" w:hAnsi="Arial" w:cs="Arial"/>
          <w:spacing w:val="1"/>
        </w:rPr>
        <w:t xml:space="preserve"> </w:t>
      </w:r>
      <w:r w:rsidR="00D11B96" w:rsidRPr="00CD0D1A">
        <w:rPr>
          <w:rFonts w:ascii="Arial" w:hAnsi="Arial" w:cs="Arial"/>
        </w:rPr>
        <w:t>będzie</w:t>
      </w:r>
      <w:r w:rsidR="00D11B96" w:rsidRPr="00CD0D1A">
        <w:rPr>
          <w:rFonts w:ascii="Arial" w:hAnsi="Arial" w:cs="Arial"/>
          <w:spacing w:val="1"/>
        </w:rPr>
        <w:t xml:space="preserve"> </w:t>
      </w:r>
      <w:r w:rsidR="00D11B96" w:rsidRPr="00CD0D1A">
        <w:rPr>
          <w:rFonts w:ascii="Arial" w:hAnsi="Arial" w:cs="Arial"/>
        </w:rPr>
        <w:t>traktowane</w:t>
      </w:r>
      <w:r w:rsidR="00D11B96" w:rsidRPr="00CD0D1A">
        <w:rPr>
          <w:rFonts w:ascii="Arial" w:hAnsi="Arial" w:cs="Arial"/>
          <w:spacing w:val="1"/>
        </w:rPr>
        <w:t xml:space="preserve"> </w:t>
      </w:r>
      <w:r w:rsidR="00D11B96" w:rsidRPr="00CD0D1A">
        <w:rPr>
          <w:rFonts w:ascii="Arial" w:hAnsi="Arial" w:cs="Arial"/>
        </w:rPr>
        <w:t>jako</w:t>
      </w:r>
      <w:r w:rsidR="00D11B96" w:rsidRPr="00CD0D1A">
        <w:rPr>
          <w:rFonts w:ascii="Arial" w:hAnsi="Arial" w:cs="Arial"/>
          <w:spacing w:val="1"/>
        </w:rPr>
        <w:t xml:space="preserve"> </w:t>
      </w:r>
      <w:r w:rsidR="00D11B96" w:rsidRPr="00CD0D1A">
        <w:rPr>
          <w:rFonts w:ascii="Arial" w:hAnsi="Arial" w:cs="Arial"/>
        </w:rPr>
        <w:t>niewypełnienie</w:t>
      </w:r>
      <w:r w:rsidR="00D11B96" w:rsidRPr="00CD0D1A">
        <w:rPr>
          <w:rFonts w:ascii="Arial" w:hAnsi="Arial" w:cs="Arial"/>
          <w:spacing w:val="-7"/>
        </w:rPr>
        <w:t xml:space="preserve"> </w:t>
      </w:r>
      <w:r w:rsidR="00D11B96" w:rsidRPr="00CD0D1A">
        <w:rPr>
          <w:rFonts w:ascii="Arial" w:hAnsi="Arial" w:cs="Arial"/>
        </w:rPr>
        <w:t>obowiązku</w:t>
      </w:r>
      <w:r w:rsidR="00D11B96" w:rsidRPr="00CD0D1A">
        <w:rPr>
          <w:rFonts w:ascii="Arial" w:hAnsi="Arial" w:cs="Arial"/>
          <w:spacing w:val="-5"/>
        </w:rPr>
        <w:t xml:space="preserve"> </w:t>
      </w:r>
      <w:r w:rsidR="00D11B96" w:rsidRPr="00CD0D1A">
        <w:rPr>
          <w:rFonts w:ascii="Arial" w:hAnsi="Arial" w:cs="Arial"/>
        </w:rPr>
        <w:t>zatrudnienia</w:t>
      </w:r>
      <w:r w:rsidR="00D11B96" w:rsidRPr="00CD0D1A">
        <w:rPr>
          <w:rFonts w:ascii="Arial" w:hAnsi="Arial" w:cs="Arial"/>
          <w:spacing w:val="-6"/>
        </w:rPr>
        <w:t xml:space="preserve"> </w:t>
      </w:r>
      <w:r w:rsidR="00D11B96" w:rsidRPr="00CD0D1A">
        <w:rPr>
          <w:rFonts w:ascii="Arial" w:hAnsi="Arial" w:cs="Arial"/>
        </w:rPr>
        <w:t>pracowników</w:t>
      </w:r>
      <w:r w:rsidR="00D11B96" w:rsidRPr="00CD0D1A">
        <w:rPr>
          <w:rFonts w:ascii="Arial" w:hAnsi="Arial" w:cs="Arial"/>
          <w:spacing w:val="-6"/>
        </w:rPr>
        <w:t xml:space="preserve"> </w:t>
      </w:r>
      <w:r w:rsidR="00D11B96" w:rsidRPr="00CD0D1A">
        <w:rPr>
          <w:rFonts w:ascii="Arial" w:hAnsi="Arial" w:cs="Arial"/>
        </w:rPr>
        <w:t>na</w:t>
      </w:r>
      <w:r w:rsidR="00D11B96" w:rsidRPr="00CD0D1A">
        <w:rPr>
          <w:rFonts w:ascii="Arial" w:hAnsi="Arial" w:cs="Arial"/>
          <w:spacing w:val="-6"/>
        </w:rPr>
        <w:t xml:space="preserve"> </w:t>
      </w:r>
      <w:r w:rsidR="00D11B96" w:rsidRPr="00CD0D1A">
        <w:rPr>
          <w:rFonts w:ascii="Arial" w:hAnsi="Arial" w:cs="Arial"/>
        </w:rPr>
        <w:t>podstawie</w:t>
      </w:r>
      <w:r w:rsidR="00D11B96" w:rsidRPr="00CD0D1A">
        <w:rPr>
          <w:rFonts w:ascii="Arial" w:hAnsi="Arial" w:cs="Arial"/>
          <w:spacing w:val="-7"/>
        </w:rPr>
        <w:t xml:space="preserve"> </w:t>
      </w:r>
      <w:r w:rsidR="00D11B96" w:rsidRPr="00CD0D1A">
        <w:rPr>
          <w:rFonts w:ascii="Arial" w:hAnsi="Arial" w:cs="Arial"/>
        </w:rPr>
        <w:t>umowy</w:t>
      </w:r>
      <w:r w:rsidR="00D11B96" w:rsidRPr="00CD0D1A">
        <w:rPr>
          <w:rFonts w:ascii="Arial" w:hAnsi="Arial" w:cs="Arial"/>
          <w:spacing w:val="-6"/>
        </w:rPr>
        <w:t xml:space="preserve"> </w:t>
      </w:r>
      <w:r w:rsidR="00D11B96" w:rsidRPr="00CD0D1A">
        <w:rPr>
          <w:rFonts w:ascii="Arial" w:hAnsi="Arial" w:cs="Arial"/>
        </w:rPr>
        <w:t>o</w:t>
      </w:r>
      <w:r w:rsidR="00D11B96" w:rsidRPr="00CD0D1A">
        <w:rPr>
          <w:rFonts w:ascii="Arial" w:hAnsi="Arial" w:cs="Arial"/>
          <w:spacing w:val="-5"/>
        </w:rPr>
        <w:t xml:space="preserve"> </w:t>
      </w:r>
      <w:r w:rsidR="00D11B96" w:rsidRPr="00CD0D1A">
        <w:rPr>
          <w:rFonts w:ascii="Arial" w:hAnsi="Arial" w:cs="Arial"/>
        </w:rPr>
        <w:t>prace</w:t>
      </w:r>
      <w:r w:rsidR="00D11B96" w:rsidRPr="00CD0D1A">
        <w:rPr>
          <w:rFonts w:ascii="Arial" w:hAnsi="Arial" w:cs="Arial"/>
          <w:spacing w:val="-7"/>
        </w:rPr>
        <w:t xml:space="preserve"> </w:t>
      </w:r>
      <w:r w:rsidR="00D11B96" w:rsidRPr="00CD0D1A">
        <w:rPr>
          <w:rFonts w:ascii="Arial" w:hAnsi="Arial" w:cs="Arial"/>
        </w:rPr>
        <w:t>oraz</w:t>
      </w:r>
      <w:r w:rsidR="00D11B96" w:rsidRPr="00CD0D1A">
        <w:rPr>
          <w:rFonts w:ascii="Arial" w:hAnsi="Arial" w:cs="Arial"/>
          <w:spacing w:val="-8"/>
        </w:rPr>
        <w:t xml:space="preserve"> </w:t>
      </w:r>
      <w:r w:rsidR="00D11B96" w:rsidRPr="00CD0D1A">
        <w:rPr>
          <w:rFonts w:ascii="Arial" w:hAnsi="Arial" w:cs="Arial"/>
        </w:rPr>
        <w:t>będzie</w:t>
      </w:r>
      <w:r w:rsidR="00D11B96" w:rsidRPr="00CD0D1A">
        <w:rPr>
          <w:rFonts w:ascii="Arial" w:hAnsi="Arial" w:cs="Arial"/>
          <w:spacing w:val="-6"/>
        </w:rPr>
        <w:t xml:space="preserve"> </w:t>
      </w:r>
      <w:r w:rsidR="00D11B96" w:rsidRPr="00CD0D1A">
        <w:rPr>
          <w:rFonts w:ascii="Arial" w:hAnsi="Arial" w:cs="Arial"/>
        </w:rPr>
        <w:t>skutkować</w:t>
      </w:r>
      <w:r w:rsidR="00964A9C" w:rsidRPr="00CD0D1A">
        <w:rPr>
          <w:rFonts w:ascii="Arial" w:hAnsi="Arial" w:cs="Arial"/>
        </w:rPr>
        <w:t xml:space="preserve"> </w:t>
      </w:r>
      <w:r w:rsidR="00D11B96" w:rsidRPr="00CD0D1A">
        <w:rPr>
          <w:rFonts w:ascii="Arial" w:hAnsi="Arial" w:cs="Arial"/>
        </w:rPr>
        <w:t>naliczeniem kar umownych w wysokości określonej w § 1</w:t>
      </w:r>
      <w:r w:rsidR="002C0885">
        <w:rPr>
          <w:rFonts w:ascii="Arial" w:hAnsi="Arial" w:cs="Arial"/>
        </w:rPr>
        <w:t>1</w:t>
      </w:r>
      <w:r w:rsidR="00D11B96" w:rsidRPr="00CD0D1A">
        <w:rPr>
          <w:rFonts w:ascii="Arial" w:hAnsi="Arial" w:cs="Arial"/>
        </w:rPr>
        <w:t>, a także zawiadomieniem Państwowej Inspekcji</w:t>
      </w:r>
      <w:r w:rsidR="00D11B96" w:rsidRPr="00CD0D1A">
        <w:rPr>
          <w:rFonts w:ascii="Arial" w:hAnsi="Arial" w:cs="Arial"/>
          <w:spacing w:val="-43"/>
        </w:rPr>
        <w:t xml:space="preserve"> </w:t>
      </w:r>
      <w:r w:rsidR="00D11B96" w:rsidRPr="00CD0D1A">
        <w:rPr>
          <w:rFonts w:ascii="Arial" w:hAnsi="Arial" w:cs="Arial"/>
        </w:rPr>
        <w:t>Pracy o podejrzeniu zastąpienia umowy o pracę z osobami wykonującymi pracę na warunkach określonych</w:t>
      </w:r>
      <w:r w:rsidR="00D11B96" w:rsidRPr="00CD0D1A">
        <w:rPr>
          <w:rFonts w:ascii="Arial" w:hAnsi="Arial" w:cs="Arial"/>
          <w:spacing w:val="-44"/>
        </w:rPr>
        <w:t xml:space="preserve"> </w:t>
      </w:r>
      <w:r w:rsidR="00D11B96" w:rsidRPr="00CD0D1A">
        <w:rPr>
          <w:rFonts w:ascii="Arial" w:hAnsi="Arial" w:cs="Arial"/>
        </w:rPr>
        <w:t>w art. 22 § 1 ustawy Kodeks Pracy, umową cywilnoprawną. Ponadto Wykonawca zobowiązany będzie do</w:t>
      </w:r>
      <w:r w:rsidR="00D11B96" w:rsidRPr="00CD0D1A">
        <w:rPr>
          <w:rFonts w:ascii="Arial" w:hAnsi="Arial" w:cs="Arial"/>
          <w:spacing w:val="1"/>
        </w:rPr>
        <w:t xml:space="preserve"> </w:t>
      </w:r>
      <w:r w:rsidR="00D11B96" w:rsidRPr="00CD0D1A">
        <w:rPr>
          <w:rFonts w:ascii="Arial" w:hAnsi="Arial" w:cs="Arial"/>
        </w:rPr>
        <w:t>zatrudnienia</w:t>
      </w:r>
      <w:r w:rsidR="00D11B96" w:rsidRPr="00CD0D1A">
        <w:rPr>
          <w:rFonts w:ascii="Arial" w:hAnsi="Arial" w:cs="Arial"/>
          <w:spacing w:val="-4"/>
        </w:rPr>
        <w:t xml:space="preserve"> </w:t>
      </w:r>
      <w:r w:rsidR="00D11B96" w:rsidRPr="00CD0D1A">
        <w:rPr>
          <w:rFonts w:ascii="Arial" w:hAnsi="Arial" w:cs="Arial"/>
        </w:rPr>
        <w:t>na</w:t>
      </w:r>
      <w:r w:rsidR="00D11B96" w:rsidRPr="00CD0D1A">
        <w:rPr>
          <w:rFonts w:ascii="Arial" w:hAnsi="Arial" w:cs="Arial"/>
          <w:spacing w:val="-4"/>
        </w:rPr>
        <w:t xml:space="preserve"> </w:t>
      </w:r>
      <w:r w:rsidR="00D11B96" w:rsidRPr="00CD0D1A">
        <w:rPr>
          <w:rFonts w:ascii="Arial" w:hAnsi="Arial" w:cs="Arial"/>
        </w:rPr>
        <w:t>umowę</w:t>
      </w:r>
      <w:r w:rsidR="00D11B96" w:rsidRPr="00CD0D1A">
        <w:rPr>
          <w:rFonts w:ascii="Arial" w:hAnsi="Arial" w:cs="Arial"/>
          <w:spacing w:val="-5"/>
        </w:rPr>
        <w:t xml:space="preserve"> </w:t>
      </w:r>
      <w:r w:rsidR="00D11B96" w:rsidRPr="00CD0D1A">
        <w:rPr>
          <w:rFonts w:ascii="Arial" w:hAnsi="Arial" w:cs="Arial"/>
        </w:rPr>
        <w:t>o</w:t>
      </w:r>
      <w:r w:rsidR="00D11B96" w:rsidRPr="00CD0D1A">
        <w:rPr>
          <w:rFonts w:ascii="Arial" w:hAnsi="Arial" w:cs="Arial"/>
          <w:spacing w:val="-3"/>
        </w:rPr>
        <w:t xml:space="preserve"> </w:t>
      </w:r>
      <w:r w:rsidR="00D11B96" w:rsidRPr="00CD0D1A">
        <w:rPr>
          <w:rFonts w:ascii="Arial" w:hAnsi="Arial" w:cs="Arial"/>
        </w:rPr>
        <w:t>pracę</w:t>
      </w:r>
      <w:r w:rsidR="00D11B96" w:rsidRPr="00CD0D1A">
        <w:rPr>
          <w:rFonts w:ascii="Arial" w:hAnsi="Arial" w:cs="Arial"/>
          <w:spacing w:val="-5"/>
        </w:rPr>
        <w:t xml:space="preserve"> </w:t>
      </w:r>
      <w:r w:rsidR="00D11B96" w:rsidRPr="00CD0D1A">
        <w:rPr>
          <w:rFonts w:ascii="Arial" w:hAnsi="Arial" w:cs="Arial"/>
        </w:rPr>
        <w:t>osoby,</w:t>
      </w:r>
      <w:r w:rsidR="00D11B96" w:rsidRPr="00CD0D1A">
        <w:rPr>
          <w:rFonts w:ascii="Arial" w:hAnsi="Arial" w:cs="Arial"/>
          <w:spacing w:val="-4"/>
        </w:rPr>
        <w:t xml:space="preserve"> </w:t>
      </w:r>
      <w:r w:rsidR="00D11B96" w:rsidRPr="00CD0D1A">
        <w:rPr>
          <w:rFonts w:ascii="Arial" w:hAnsi="Arial" w:cs="Arial"/>
        </w:rPr>
        <w:t>której</w:t>
      </w:r>
      <w:r w:rsidR="00D11B96" w:rsidRPr="00CD0D1A">
        <w:rPr>
          <w:rFonts w:ascii="Arial" w:hAnsi="Arial" w:cs="Arial"/>
          <w:spacing w:val="-3"/>
        </w:rPr>
        <w:t xml:space="preserve"> </w:t>
      </w:r>
      <w:r w:rsidR="00D11B96" w:rsidRPr="00CD0D1A">
        <w:rPr>
          <w:rFonts w:ascii="Arial" w:hAnsi="Arial" w:cs="Arial"/>
        </w:rPr>
        <w:t>dotyczy</w:t>
      </w:r>
      <w:r w:rsidR="00D11B96" w:rsidRPr="00CD0D1A">
        <w:rPr>
          <w:rFonts w:ascii="Arial" w:hAnsi="Arial" w:cs="Arial"/>
          <w:spacing w:val="-3"/>
        </w:rPr>
        <w:t xml:space="preserve"> </w:t>
      </w:r>
      <w:r w:rsidR="00D11B96" w:rsidRPr="00CD0D1A">
        <w:rPr>
          <w:rFonts w:ascii="Arial" w:hAnsi="Arial" w:cs="Arial"/>
        </w:rPr>
        <w:t>uchybienie</w:t>
      </w:r>
      <w:r w:rsidR="00D11B96" w:rsidRPr="00CD0D1A">
        <w:rPr>
          <w:rFonts w:ascii="Arial" w:hAnsi="Arial" w:cs="Arial"/>
          <w:spacing w:val="-4"/>
        </w:rPr>
        <w:t xml:space="preserve"> </w:t>
      </w:r>
      <w:r w:rsidR="00D11B96" w:rsidRPr="00CD0D1A">
        <w:rPr>
          <w:rFonts w:ascii="Arial" w:hAnsi="Arial" w:cs="Arial"/>
        </w:rPr>
        <w:t>w</w:t>
      </w:r>
      <w:r w:rsidR="00D11B96" w:rsidRPr="00CD0D1A">
        <w:rPr>
          <w:rFonts w:ascii="Arial" w:hAnsi="Arial" w:cs="Arial"/>
          <w:spacing w:val="-4"/>
        </w:rPr>
        <w:t xml:space="preserve"> </w:t>
      </w:r>
      <w:r w:rsidR="00D11B96" w:rsidRPr="00CD0D1A">
        <w:rPr>
          <w:rFonts w:ascii="Arial" w:hAnsi="Arial" w:cs="Arial"/>
        </w:rPr>
        <w:t>terminie</w:t>
      </w:r>
      <w:r w:rsidR="00D11B96" w:rsidRPr="00CD0D1A">
        <w:rPr>
          <w:rFonts w:ascii="Arial" w:hAnsi="Arial" w:cs="Arial"/>
          <w:spacing w:val="-5"/>
        </w:rPr>
        <w:t xml:space="preserve"> </w:t>
      </w:r>
      <w:r w:rsidR="00D11B96" w:rsidRPr="00CD0D1A">
        <w:rPr>
          <w:rFonts w:ascii="Arial" w:hAnsi="Arial" w:cs="Arial"/>
        </w:rPr>
        <w:t>nie</w:t>
      </w:r>
      <w:r w:rsidR="00D11B96" w:rsidRPr="00CD0D1A">
        <w:rPr>
          <w:rFonts w:ascii="Arial" w:hAnsi="Arial" w:cs="Arial"/>
          <w:spacing w:val="-5"/>
        </w:rPr>
        <w:t xml:space="preserve"> </w:t>
      </w:r>
      <w:r w:rsidR="00D11B96" w:rsidRPr="00CD0D1A">
        <w:rPr>
          <w:rFonts w:ascii="Arial" w:hAnsi="Arial" w:cs="Arial"/>
        </w:rPr>
        <w:t>dłuższym</w:t>
      </w:r>
      <w:r w:rsidR="00D11B96" w:rsidRPr="00CD0D1A">
        <w:rPr>
          <w:rFonts w:ascii="Arial" w:hAnsi="Arial" w:cs="Arial"/>
          <w:spacing w:val="-4"/>
        </w:rPr>
        <w:t xml:space="preserve"> </w:t>
      </w:r>
      <w:r w:rsidR="00D11B96" w:rsidRPr="00CD0D1A">
        <w:rPr>
          <w:rFonts w:ascii="Arial" w:hAnsi="Arial" w:cs="Arial"/>
        </w:rPr>
        <w:t>niż</w:t>
      </w:r>
      <w:r w:rsidR="00D11B96" w:rsidRPr="00CD0D1A">
        <w:rPr>
          <w:rFonts w:ascii="Arial" w:hAnsi="Arial" w:cs="Arial"/>
          <w:spacing w:val="-4"/>
        </w:rPr>
        <w:t xml:space="preserve"> </w:t>
      </w:r>
      <w:r w:rsidR="00D11B96" w:rsidRPr="00CD0D1A">
        <w:rPr>
          <w:rFonts w:ascii="Arial" w:hAnsi="Arial" w:cs="Arial"/>
        </w:rPr>
        <w:t>7</w:t>
      </w:r>
      <w:r w:rsidR="00D11B96" w:rsidRPr="00CD0D1A">
        <w:rPr>
          <w:rFonts w:ascii="Arial" w:hAnsi="Arial" w:cs="Arial"/>
          <w:spacing w:val="-5"/>
        </w:rPr>
        <w:t xml:space="preserve"> </w:t>
      </w:r>
      <w:r w:rsidR="00D11B96" w:rsidRPr="00CD0D1A">
        <w:rPr>
          <w:rFonts w:ascii="Arial" w:hAnsi="Arial" w:cs="Arial"/>
        </w:rPr>
        <w:t>dni</w:t>
      </w:r>
      <w:r w:rsidR="00D11B96" w:rsidRPr="00CD0D1A">
        <w:rPr>
          <w:rFonts w:ascii="Arial" w:hAnsi="Arial" w:cs="Arial"/>
          <w:spacing w:val="-3"/>
        </w:rPr>
        <w:t xml:space="preserve"> </w:t>
      </w:r>
      <w:r w:rsidR="00D11B96" w:rsidRPr="00CD0D1A">
        <w:rPr>
          <w:rFonts w:ascii="Arial" w:hAnsi="Arial" w:cs="Arial"/>
        </w:rPr>
        <w:t>od</w:t>
      </w:r>
      <w:r w:rsidR="00D11B96" w:rsidRPr="00CD0D1A">
        <w:rPr>
          <w:rFonts w:ascii="Arial" w:hAnsi="Arial" w:cs="Arial"/>
          <w:spacing w:val="-4"/>
        </w:rPr>
        <w:t xml:space="preserve"> </w:t>
      </w:r>
      <w:r w:rsidR="00D11B96" w:rsidRPr="00CD0D1A">
        <w:rPr>
          <w:rFonts w:ascii="Arial" w:hAnsi="Arial" w:cs="Arial"/>
        </w:rPr>
        <w:t>daty</w:t>
      </w:r>
      <w:r w:rsidR="00D11B96" w:rsidRPr="00CD0D1A">
        <w:rPr>
          <w:rFonts w:ascii="Arial" w:hAnsi="Arial" w:cs="Arial"/>
          <w:spacing w:val="1"/>
        </w:rPr>
        <w:t xml:space="preserve"> </w:t>
      </w:r>
      <w:r w:rsidR="00D11B96" w:rsidRPr="00CD0D1A">
        <w:rPr>
          <w:rFonts w:ascii="Arial" w:hAnsi="Arial" w:cs="Arial"/>
        </w:rPr>
        <w:t>ujawnienia</w:t>
      </w:r>
      <w:r w:rsidR="00D11B96" w:rsidRPr="00CD0D1A">
        <w:rPr>
          <w:rFonts w:ascii="Arial" w:hAnsi="Arial" w:cs="Arial"/>
          <w:spacing w:val="1"/>
        </w:rPr>
        <w:t xml:space="preserve"> </w:t>
      </w:r>
      <w:r w:rsidR="00D11B96" w:rsidRPr="00CD0D1A">
        <w:rPr>
          <w:rFonts w:ascii="Arial" w:hAnsi="Arial" w:cs="Arial"/>
        </w:rPr>
        <w:t>uchybienia</w:t>
      </w:r>
      <w:r w:rsidR="00D11B96" w:rsidRPr="00CD0D1A">
        <w:rPr>
          <w:rFonts w:ascii="Arial" w:hAnsi="Arial" w:cs="Arial"/>
          <w:spacing w:val="1"/>
        </w:rPr>
        <w:t xml:space="preserve"> </w:t>
      </w:r>
      <w:r w:rsidR="00D11B96" w:rsidRPr="00CD0D1A">
        <w:rPr>
          <w:rFonts w:ascii="Arial" w:hAnsi="Arial" w:cs="Arial"/>
        </w:rPr>
        <w:t>i</w:t>
      </w:r>
      <w:r w:rsidR="00D11B96" w:rsidRPr="00CD0D1A">
        <w:rPr>
          <w:rFonts w:ascii="Arial" w:hAnsi="Arial" w:cs="Arial"/>
          <w:spacing w:val="1"/>
        </w:rPr>
        <w:t xml:space="preserve"> </w:t>
      </w:r>
      <w:r w:rsidR="00D11B96" w:rsidRPr="00CD0D1A">
        <w:rPr>
          <w:rFonts w:ascii="Arial" w:hAnsi="Arial" w:cs="Arial"/>
        </w:rPr>
        <w:t>do</w:t>
      </w:r>
      <w:r w:rsidR="00D11B96" w:rsidRPr="00CD0D1A">
        <w:rPr>
          <w:rFonts w:ascii="Arial" w:hAnsi="Arial" w:cs="Arial"/>
          <w:spacing w:val="1"/>
        </w:rPr>
        <w:t xml:space="preserve"> </w:t>
      </w:r>
      <w:r w:rsidR="00D11B96" w:rsidRPr="00CD0D1A">
        <w:rPr>
          <w:rFonts w:ascii="Arial" w:hAnsi="Arial" w:cs="Arial"/>
        </w:rPr>
        <w:t>okazania</w:t>
      </w:r>
      <w:r w:rsidR="00D11B96" w:rsidRPr="00CD0D1A">
        <w:rPr>
          <w:rFonts w:ascii="Arial" w:hAnsi="Arial" w:cs="Arial"/>
          <w:spacing w:val="1"/>
        </w:rPr>
        <w:t xml:space="preserve"> </w:t>
      </w:r>
      <w:r w:rsidR="00D11B96" w:rsidRPr="00CD0D1A">
        <w:rPr>
          <w:rFonts w:ascii="Arial" w:hAnsi="Arial" w:cs="Arial"/>
        </w:rPr>
        <w:t>Zamawiającemu</w:t>
      </w:r>
      <w:r w:rsidR="00D11B96" w:rsidRPr="00CD0D1A">
        <w:rPr>
          <w:rFonts w:ascii="Arial" w:hAnsi="Arial" w:cs="Arial"/>
          <w:spacing w:val="1"/>
        </w:rPr>
        <w:t xml:space="preserve"> </w:t>
      </w:r>
      <w:r w:rsidR="00D11B96" w:rsidRPr="00CD0D1A">
        <w:rPr>
          <w:rFonts w:ascii="Arial" w:hAnsi="Arial" w:cs="Arial"/>
        </w:rPr>
        <w:t>dokumentów</w:t>
      </w:r>
      <w:r w:rsidR="00D11B96" w:rsidRPr="00CD0D1A">
        <w:rPr>
          <w:rFonts w:ascii="Arial" w:hAnsi="Arial" w:cs="Arial"/>
          <w:spacing w:val="1"/>
        </w:rPr>
        <w:t xml:space="preserve"> </w:t>
      </w:r>
      <w:r w:rsidR="00D11B96" w:rsidRPr="00CD0D1A">
        <w:rPr>
          <w:rFonts w:ascii="Arial" w:hAnsi="Arial" w:cs="Arial"/>
        </w:rPr>
        <w:t>potwierdzających</w:t>
      </w:r>
      <w:r w:rsidR="00D11B96" w:rsidRPr="00CD0D1A">
        <w:rPr>
          <w:rFonts w:ascii="Arial" w:hAnsi="Arial" w:cs="Arial"/>
          <w:spacing w:val="1"/>
        </w:rPr>
        <w:t xml:space="preserve"> </w:t>
      </w:r>
      <w:r w:rsidR="00D11B96" w:rsidRPr="00CD0D1A">
        <w:rPr>
          <w:rFonts w:ascii="Arial" w:hAnsi="Arial" w:cs="Arial"/>
        </w:rPr>
        <w:t>zatrudnienie</w:t>
      </w:r>
      <w:r w:rsidR="00D11B96" w:rsidRPr="00CD0D1A">
        <w:rPr>
          <w:rFonts w:ascii="Arial" w:hAnsi="Arial" w:cs="Arial"/>
          <w:spacing w:val="1"/>
        </w:rPr>
        <w:t xml:space="preserve"> </w:t>
      </w:r>
      <w:r w:rsidR="00D11B96" w:rsidRPr="00CD0D1A">
        <w:rPr>
          <w:rFonts w:ascii="Arial" w:hAnsi="Arial" w:cs="Arial"/>
        </w:rPr>
        <w:t>powyższej osoby na umowę o pracę, w szczególności umowy o pracę, zgłoszenia do ZUS, czy też wydane</w:t>
      </w:r>
      <w:r w:rsidR="00D11B96" w:rsidRPr="00CD0D1A">
        <w:rPr>
          <w:rFonts w:ascii="Arial" w:hAnsi="Arial" w:cs="Arial"/>
          <w:spacing w:val="1"/>
        </w:rPr>
        <w:t xml:space="preserve"> </w:t>
      </w:r>
      <w:r w:rsidR="00D11B96" w:rsidRPr="00CD0D1A">
        <w:rPr>
          <w:rFonts w:ascii="Arial" w:hAnsi="Arial" w:cs="Arial"/>
        </w:rPr>
        <w:t>pracownikowi</w:t>
      </w:r>
      <w:r w:rsidR="00D11B96" w:rsidRPr="00CD0D1A">
        <w:rPr>
          <w:rFonts w:ascii="Arial" w:hAnsi="Arial" w:cs="Arial"/>
          <w:spacing w:val="-1"/>
        </w:rPr>
        <w:t xml:space="preserve"> </w:t>
      </w:r>
      <w:r w:rsidR="00D11B96" w:rsidRPr="00CD0D1A">
        <w:rPr>
          <w:rFonts w:ascii="Arial" w:hAnsi="Arial" w:cs="Arial"/>
        </w:rPr>
        <w:t>potwierdzenie</w:t>
      </w:r>
      <w:r w:rsidR="00D11B96" w:rsidRPr="00CD0D1A">
        <w:rPr>
          <w:rFonts w:ascii="Arial" w:hAnsi="Arial" w:cs="Arial"/>
          <w:spacing w:val="1"/>
        </w:rPr>
        <w:t xml:space="preserve"> </w:t>
      </w:r>
      <w:r w:rsidR="00D11B96" w:rsidRPr="00CD0D1A">
        <w:rPr>
          <w:rFonts w:ascii="Arial" w:hAnsi="Arial" w:cs="Arial"/>
        </w:rPr>
        <w:t>warunków</w:t>
      </w:r>
      <w:r w:rsidR="00D11B96" w:rsidRPr="00CD0D1A">
        <w:rPr>
          <w:rFonts w:ascii="Arial" w:hAnsi="Arial" w:cs="Arial"/>
          <w:spacing w:val="-1"/>
        </w:rPr>
        <w:t xml:space="preserve"> </w:t>
      </w:r>
      <w:r w:rsidR="00D11B96" w:rsidRPr="00CD0D1A">
        <w:rPr>
          <w:rFonts w:ascii="Arial" w:hAnsi="Arial" w:cs="Arial"/>
        </w:rPr>
        <w:t>zatrudnienia.</w:t>
      </w:r>
    </w:p>
    <w:p w14:paraId="7607295D" w14:textId="77777777" w:rsidR="005761A0" w:rsidRPr="00A64752" w:rsidRDefault="005761A0" w:rsidP="005D52D7">
      <w:pPr>
        <w:tabs>
          <w:tab w:val="left" w:pos="492"/>
        </w:tabs>
        <w:spacing w:before="33"/>
        <w:ind w:left="383" w:right="-71" w:hanging="99"/>
        <w:jc w:val="both"/>
        <w:rPr>
          <w:rFonts w:ascii="Arial" w:hAnsi="Arial" w:cs="Arial"/>
        </w:rPr>
      </w:pPr>
    </w:p>
    <w:p w14:paraId="3AD8E70C" w14:textId="6A3DF0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3D00E5">
        <w:rPr>
          <w:rFonts w:ascii="Arial" w:hAnsi="Arial" w:cs="Arial"/>
          <w:spacing w:val="-2"/>
          <w:sz w:val="22"/>
          <w:szCs w:val="22"/>
        </w:rPr>
        <w:t xml:space="preserve">10 </w:t>
      </w:r>
      <w:r w:rsidR="003D00E5">
        <w:rPr>
          <w:rFonts w:ascii="Arial" w:hAnsi="Arial" w:cs="Arial"/>
          <w:sz w:val="22"/>
          <w:szCs w:val="22"/>
        </w:rPr>
        <w:t>ODSTĄPIENIA OD UMOWY</w:t>
      </w:r>
    </w:p>
    <w:p w14:paraId="652F1F8D" w14:textId="77777777" w:rsidR="003D00E5" w:rsidRDefault="003D00E5">
      <w:pPr>
        <w:pStyle w:val="Akapitzlist"/>
        <w:numPr>
          <w:ilvl w:val="0"/>
          <w:numId w:val="27"/>
        </w:numPr>
        <w:suppressAutoHyphens/>
        <w:autoSpaceDE/>
        <w:autoSpaceDN/>
        <w:textAlignment w:val="baseline"/>
        <w:rPr>
          <w:rFonts w:ascii="Arial" w:hAnsi="Arial" w:cs="Arial"/>
        </w:rPr>
      </w:pPr>
      <w:r>
        <w:rPr>
          <w:rFonts w:ascii="Arial" w:hAnsi="Arial" w:cs="Arial"/>
        </w:rPr>
        <w:t>Zamawiający może odstąpić od umowy w całości lub w części w następujących przypadkach:</w:t>
      </w:r>
    </w:p>
    <w:p w14:paraId="5BDA5596"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w:t>
      </w:r>
      <w:r>
        <w:rPr>
          <w:rFonts w:ascii="Arial" w:eastAsia="Times New Roman" w:hAnsi="Arial" w:cs="Arial"/>
          <w:bCs/>
          <w:sz w:val="22"/>
          <w:szCs w:val="22"/>
          <w:lang w:val="pl-PL"/>
        </w:rPr>
        <w:t>bez uzasadnionych przyczyn nie rozpoczął prac w terminie określonym umową oraz nie podjął ich pomimo wezwania Zamawiającego złożonego na piśmie</w:t>
      </w:r>
      <w:r>
        <w:rPr>
          <w:rFonts w:ascii="Arial" w:hAnsi="Arial" w:cs="Arial"/>
          <w:sz w:val="22"/>
          <w:szCs w:val="22"/>
          <w:lang w:val="pl-PL"/>
        </w:rPr>
        <w:t xml:space="preserve"> lub bezpodstawnie przerwie ich wykonywanie, a przerwa ta będzie trwała dłużej niż 14 dni -             w terminie 14 dni od dnia, kiedy Zamawiający poweźmie wiadomość o okolicznościach uzasadniających odstąpienie z tej przyczyny;</w:t>
      </w:r>
    </w:p>
    <w:p w14:paraId="621254E0"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będzie wykonywał umowę lub jej część w sposób sprzeczny z umową, świadczone usługi nie będą odpowiadać warunkom określonym w umowie,                                               w szczególności zleci wykonanie usług będących przedmiotem umowy innym osobom niż wskazane w ofercie lub zaakceptowane przez Zamawiającego bez zgody Zamawiającego - w terminie 14 dni od dnia, kiedy Zamawiający poweźmie wiadomość o okolicznościach uzasadniających odstąpienie z tej przyczyny;</w:t>
      </w:r>
    </w:p>
    <w:p w14:paraId="744EF91A"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lastRenderedPageBreak/>
        <w:t>jeżeli Wykonawca zaprzestanie prowadzenia działalności lub zostanie ogłoszona jego upadłość oraz gdy zostanie wydany nakaz zajęcia majątku Wykonawcy - w terminie 14 dni od dnia, kiedy Zamawiający poweźmie wiadomość o okolicznościach uzasadniających odstąpienie od umowy z tych przyczyn;</w:t>
      </w:r>
    </w:p>
    <w:p w14:paraId="58C03990" w14:textId="77777777" w:rsidR="00274392"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złoży fałszywe oświadczenie w ramach realizacji niniejszej umowy albo oświadczenie niekompletne, którego nie uzupełni w wyznaczonym przez Zamawiającego terminie - w terminie 14 dni od dnia, kiedy Zamawiający poweźmie informacje </w:t>
      </w:r>
      <w:r w:rsidR="00B3289D">
        <w:rPr>
          <w:rFonts w:ascii="Arial" w:hAnsi="Arial" w:cs="Arial"/>
          <w:sz w:val="22"/>
          <w:szCs w:val="22"/>
          <w:lang w:val="pl-PL"/>
        </w:rPr>
        <w:t xml:space="preserve">                                          </w:t>
      </w:r>
    </w:p>
    <w:p w14:paraId="14B75196" w14:textId="67F5B8D2"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o okolicznościach warunkujących odstąpienie od umowy;</w:t>
      </w:r>
    </w:p>
    <w:p w14:paraId="57C193C6"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Dokumentacja lub jej część będzie posiadała wadę prawną - w terminie 14 dni od dnia, kiedy Zamawiający poweźmie wiadomość o okolicznościach uzasadniających odstąpienie od umowy z tych przyczyn;</w:t>
      </w:r>
    </w:p>
    <w:p w14:paraId="384EFA2F"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zaniedba wykonywanie obowiązków wynikających z umowy - </w:t>
      </w:r>
      <w:r>
        <w:rPr>
          <w:rFonts w:ascii="Arial" w:hAnsi="Arial" w:cs="Arial"/>
          <w:sz w:val="22"/>
          <w:szCs w:val="22"/>
          <w:lang w:val="pl-PL"/>
        </w:rPr>
        <w:br/>
        <w:t>w terminie 14 dni od dnia, kiedy Zamawiający poweźmie informacje o okolicznościach warunkujących odstąpienie od umowy;</w:t>
      </w:r>
    </w:p>
    <w:p w14:paraId="48E09C17"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zwłoka w stosunku do któregokolwiek z terminów określonych Wykonawcy przekroczy 14 dni </w:t>
      </w:r>
      <w:r>
        <w:rPr>
          <w:rFonts w:ascii="Arial" w:hAnsi="Arial" w:cs="Arial"/>
          <w:i/>
          <w:sz w:val="22"/>
          <w:szCs w:val="22"/>
          <w:lang w:val="pl-PL"/>
        </w:rPr>
        <w:t xml:space="preserve"> </w:t>
      </w:r>
      <w:r>
        <w:rPr>
          <w:rFonts w:ascii="Arial" w:hAnsi="Arial" w:cs="Arial"/>
          <w:sz w:val="22"/>
          <w:szCs w:val="22"/>
          <w:lang w:val="pl-PL"/>
        </w:rPr>
        <w:t>- w terminie 30 dni od upływu 14. dnia zwłoki;</w:t>
      </w:r>
    </w:p>
    <w:p w14:paraId="6BD0EEFA"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suma kar umownych naliczonych Wykonawca przekroczy 50 % Ceny oferty -                       w terminie 14 dni od dnia przekroczenia;</w:t>
      </w:r>
    </w:p>
    <w:p w14:paraId="496CD7BE"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Projektant lub inny/inni pracownik/pracownicy Wykonawcy zaangażowani                          w realizację przedmiotu umowy zaciągną zobowiązanie w imieniu Zamawiającego mogące rodzić skutki finansowe dla Zamawiającego lub wystąpią w imieniu Zamawiającego bez jego zgody - w terminie 14 dni od dnia, w którym Zamawiający dowie się o okoliczności uzasadniającej odstąpienie,</w:t>
      </w:r>
    </w:p>
    <w:p w14:paraId="6F9D75A7" w14:textId="77777777"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eastAsia="SimSun-18030" w:hAnsi="Arial" w:cs="Arial"/>
          <w:bCs/>
          <w:sz w:val="22"/>
          <w:szCs w:val="22"/>
          <w:lang w:val="pl-PL"/>
        </w:rPr>
        <w:t xml:space="preserve">jeżeli wystąpi </w:t>
      </w:r>
      <w:r>
        <w:rPr>
          <w:rFonts w:ascii="Arial" w:eastAsia="SimSun-18030" w:hAnsi="Arial" w:cs="Arial"/>
          <w:sz w:val="22"/>
          <w:szCs w:val="22"/>
          <w:lang w:val="pl-PL"/>
        </w:rPr>
        <w:t xml:space="preserve">istotna zmiana okoliczności powodująca, że wykonanie umowy nie leży                     w interesie publicznym, czego nie można było przewidzieć w chwili zawarcia umowy – odstąpienie od umowy w tym przypadku może nastąpić w terminie </w:t>
      </w:r>
      <w:r>
        <w:rPr>
          <w:rFonts w:ascii="Arial" w:hAnsi="Arial" w:cs="Arial"/>
          <w:sz w:val="22"/>
          <w:szCs w:val="22"/>
          <w:lang w:val="pl-PL"/>
        </w:rPr>
        <w:t>30 dni od dnia</w:t>
      </w:r>
      <w:r>
        <w:rPr>
          <w:rFonts w:ascii="Arial" w:eastAsia="SimSun-18030" w:hAnsi="Arial" w:cs="Arial"/>
          <w:sz w:val="22"/>
          <w:szCs w:val="22"/>
          <w:lang w:val="pl-PL"/>
        </w:rPr>
        <w:t xml:space="preserve"> powzięcia wiadomości o powyższych okolicznościach. W takim przypadku Wykonawcy przysługuje wynagrodzenie należne z tytułu wykonania części umowy potwierdzonej wpisem w protokole odbioru.</w:t>
      </w:r>
    </w:p>
    <w:p w14:paraId="06B77B83" w14:textId="77777777" w:rsidR="003D00E5" w:rsidRDefault="003D00E5">
      <w:pPr>
        <w:pStyle w:val="Akapitzlist"/>
        <w:numPr>
          <w:ilvl w:val="0"/>
          <w:numId w:val="27"/>
        </w:numPr>
        <w:suppressAutoHyphens/>
        <w:autoSpaceDE/>
        <w:autoSpaceDN/>
        <w:textAlignment w:val="baseline"/>
        <w:rPr>
          <w:rFonts w:ascii="Arial" w:hAnsi="Arial" w:cs="Arial"/>
        </w:rPr>
      </w:pPr>
      <w:r>
        <w:rPr>
          <w:rFonts w:ascii="Arial" w:hAnsi="Arial" w:cs="Arial"/>
        </w:rPr>
        <w:t>Częściowe odstąpienie od umowy wywołuje skutki na przyszłość. W przypadku częściowego odstąpienia od umowy lub częściowego rozwiązania jej na jakiejkolwiek innej podstawie:</w:t>
      </w:r>
    </w:p>
    <w:p w14:paraId="4809FD2C" w14:textId="203A9879" w:rsidR="003D00E5" w:rsidRDefault="003D00E5">
      <w:pPr>
        <w:pStyle w:val="Lista1"/>
        <w:numPr>
          <w:ilvl w:val="0"/>
          <w:numId w:val="29"/>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Wykonawca i Zamawiający zobowiązują się w terminie 7 dni od dnia odstąpienia od umowy do sporządzenia protokołu, który będzie zawierał opis wykonanych i zaakceptowanych usług do dnia wygaśnięcia umowy;</w:t>
      </w:r>
    </w:p>
    <w:p w14:paraId="42425DBF" w14:textId="77777777" w:rsidR="003D00E5" w:rsidRDefault="003D00E5">
      <w:pPr>
        <w:pStyle w:val="Lista1"/>
        <w:numPr>
          <w:ilvl w:val="0"/>
          <w:numId w:val="29"/>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wysokość wynagrodzenia należna Wykonawcy zostanie ustalona proporcjonalnie na podstawie zakresu usług wykonanych przez niego i zaakceptowanych przez Zamawiającego do dnia wygaśnięcia umowy.</w:t>
      </w:r>
    </w:p>
    <w:p w14:paraId="07133D49" w14:textId="77777777" w:rsidR="003D00E5" w:rsidRDefault="003D00E5">
      <w:pPr>
        <w:pStyle w:val="Akapitzlist"/>
        <w:numPr>
          <w:ilvl w:val="0"/>
          <w:numId w:val="27"/>
        </w:numPr>
        <w:suppressAutoHyphens/>
        <w:autoSpaceDE/>
        <w:autoSpaceDN/>
        <w:ind w:hanging="363"/>
        <w:textAlignment w:val="baseline"/>
        <w:rPr>
          <w:rFonts w:ascii="Arial" w:hAnsi="Arial" w:cs="Arial"/>
        </w:rPr>
      </w:pPr>
      <w:r>
        <w:rPr>
          <w:rFonts w:ascii="Arial" w:hAnsi="Arial" w:cs="Arial"/>
        </w:rPr>
        <w:t>Odstąpienie od umowy następuje w formie pisemnej pod rygorem nieważności i będzie zawierało uzasadnienie.</w:t>
      </w:r>
    </w:p>
    <w:p w14:paraId="0822C548" w14:textId="77777777" w:rsidR="003D00E5" w:rsidRDefault="003D00E5">
      <w:pPr>
        <w:pStyle w:val="Akapitzlist"/>
        <w:numPr>
          <w:ilvl w:val="0"/>
          <w:numId w:val="27"/>
        </w:numPr>
        <w:suppressAutoHyphens/>
        <w:autoSpaceDE/>
        <w:autoSpaceDN/>
        <w:textAlignment w:val="baseline"/>
        <w:rPr>
          <w:rFonts w:ascii="Arial" w:hAnsi="Arial" w:cs="Arial"/>
        </w:rPr>
      </w:pPr>
      <w:r>
        <w:rPr>
          <w:rFonts w:ascii="Arial" w:hAnsi="Arial" w:cs="Arial"/>
        </w:rPr>
        <w:t>Odstąpienie od umowy nie zwalnia Wykonawcy z obowiązku zapłaty kar umownych.</w:t>
      </w:r>
    </w:p>
    <w:p w14:paraId="3806929E" w14:textId="77777777" w:rsidR="003D00E5" w:rsidRDefault="003D00E5" w:rsidP="005D52D7">
      <w:pPr>
        <w:pStyle w:val="Nagwek11"/>
        <w:ind w:right="-71"/>
        <w:rPr>
          <w:rFonts w:ascii="Arial" w:hAnsi="Arial" w:cs="Arial"/>
          <w:sz w:val="22"/>
          <w:szCs w:val="22"/>
        </w:rPr>
      </w:pPr>
    </w:p>
    <w:p w14:paraId="50BEDAFB" w14:textId="07836BAE"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3D00E5">
        <w:rPr>
          <w:rFonts w:ascii="Arial" w:hAnsi="Arial" w:cs="Arial"/>
          <w:sz w:val="22"/>
          <w:szCs w:val="22"/>
        </w:rPr>
        <w:t>1 KARY UMOWNE</w:t>
      </w:r>
    </w:p>
    <w:p w14:paraId="44E3C1C0" w14:textId="77777777" w:rsidR="009B5FA1" w:rsidRPr="00D11B96" w:rsidRDefault="00D11B96">
      <w:pPr>
        <w:pStyle w:val="Akapitzlist"/>
        <w:numPr>
          <w:ilvl w:val="0"/>
          <w:numId w:val="7"/>
        </w:numPr>
        <w:tabs>
          <w:tab w:val="left" w:pos="393"/>
        </w:tabs>
        <w:spacing w:before="2" w:line="243" w:lineRule="exact"/>
        <w:ind w:right="-71" w:hanging="392"/>
        <w:rPr>
          <w:rFonts w:ascii="Arial" w:hAnsi="Arial" w:cs="Arial"/>
        </w:rPr>
      </w:pPr>
      <w:r w:rsidRPr="00D11B96">
        <w:rPr>
          <w:rFonts w:ascii="Arial" w:hAnsi="Arial" w:cs="Arial"/>
        </w:rPr>
        <w:t>Strony</w:t>
      </w:r>
      <w:r w:rsidRPr="00D11B96">
        <w:rPr>
          <w:rFonts w:ascii="Arial" w:hAnsi="Arial" w:cs="Arial"/>
          <w:spacing w:val="-3"/>
        </w:rPr>
        <w:t xml:space="preserve"> </w:t>
      </w:r>
      <w:r w:rsidRPr="00D11B96">
        <w:rPr>
          <w:rFonts w:ascii="Arial" w:hAnsi="Arial" w:cs="Arial"/>
        </w:rPr>
        <w:t>ustalają</w:t>
      </w:r>
      <w:r w:rsidRPr="00D11B96">
        <w:rPr>
          <w:rFonts w:ascii="Arial" w:hAnsi="Arial" w:cs="Arial"/>
          <w:spacing w:val="-3"/>
        </w:rPr>
        <w:t xml:space="preserve"> </w:t>
      </w:r>
      <w:r w:rsidRPr="00D11B96">
        <w:rPr>
          <w:rFonts w:ascii="Arial" w:hAnsi="Arial" w:cs="Arial"/>
        </w:rPr>
        <w:t>kary</w:t>
      </w:r>
      <w:r w:rsidRPr="00D11B96">
        <w:rPr>
          <w:rFonts w:ascii="Arial" w:hAnsi="Arial" w:cs="Arial"/>
          <w:spacing w:val="-3"/>
        </w:rPr>
        <w:t xml:space="preserve"> </w:t>
      </w:r>
      <w:r w:rsidRPr="00D11B96">
        <w:rPr>
          <w:rFonts w:ascii="Arial" w:hAnsi="Arial" w:cs="Arial"/>
        </w:rPr>
        <w:t>umowne</w:t>
      </w:r>
      <w:r w:rsidRPr="00D11B96">
        <w:rPr>
          <w:rFonts w:ascii="Arial" w:hAnsi="Arial" w:cs="Arial"/>
          <w:spacing w:val="-4"/>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następujących</w:t>
      </w:r>
      <w:r w:rsidRPr="00D11B96">
        <w:rPr>
          <w:rFonts w:ascii="Arial" w:hAnsi="Arial" w:cs="Arial"/>
          <w:spacing w:val="-3"/>
        </w:rPr>
        <w:t xml:space="preserve"> </w:t>
      </w:r>
      <w:r w:rsidRPr="00D11B96">
        <w:rPr>
          <w:rFonts w:ascii="Arial" w:hAnsi="Arial" w:cs="Arial"/>
        </w:rPr>
        <w:t>przypadkach</w:t>
      </w:r>
      <w:r w:rsidRPr="00D11B96">
        <w:rPr>
          <w:rFonts w:ascii="Arial" w:hAnsi="Arial" w:cs="Arial"/>
          <w:spacing w:val="-1"/>
        </w:rPr>
        <w:t xml:space="preserve"> </w:t>
      </w:r>
      <w:r w:rsidRPr="00D11B96">
        <w:rPr>
          <w:rFonts w:ascii="Arial" w:hAnsi="Arial" w:cs="Arial"/>
        </w:rPr>
        <w:t>i</w:t>
      </w:r>
      <w:r w:rsidRPr="00D11B96">
        <w:rPr>
          <w:rFonts w:ascii="Arial" w:hAnsi="Arial" w:cs="Arial"/>
          <w:spacing w:val="-3"/>
        </w:rPr>
        <w:t xml:space="preserve"> </w:t>
      </w:r>
      <w:r w:rsidRPr="00D11B96">
        <w:rPr>
          <w:rFonts w:ascii="Arial" w:hAnsi="Arial" w:cs="Arial"/>
        </w:rPr>
        <w:t>wysokościach:</w:t>
      </w:r>
    </w:p>
    <w:p w14:paraId="708CB22C" w14:textId="77777777" w:rsidR="009B5FA1" w:rsidRPr="00D11B96" w:rsidRDefault="00D11B96">
      <w:pPr>
        <w:pStyle w:val="Akapitzlist"/>
        <w:numPr>
          <w:ilvl w:val="1"/>
          <w:numId w:val="7"/>
        </w:numPr>
        <w:tabs>
          <w:tab w:val="left" w:pos="583"/>
        </w:tabs>
        <w:spacing w:line="243" w:lineRule="exact"/>
        <w:ind w:right="-71" w:hanging="392"/>
        <w:jc w:val="both"/>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zapłaci</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2"/>
        </w:rPr>
        <w:t xml:space="preserve"> </w:t>
      </w:r>
      <w:r w:rsidRPr="00D11B96">
        <w:rPr>
          <w:rFonts w:ascii="Arial" w:hAnsi="Arial" w:cs="Arial"/>
        </w:rPr>
        <w:t>karę</w:t>
      </w:r>
      <w:r w:rsidRPr="00D11B96">
        <w:rPr>
          <w:rFonts w:ascii="Arial" w:hAnsi="Arial" w:cs="Arial"/>
          <w:spacing w:val="-3"/>
        </w:rPr>
        <w:t xml:space="preserve"> </w:t>
      </w:r>
      <w:r w:rsidRPr="00D11B96">
        <w:rPr>
          <w:rFonts w:ascii="Arial" w:hAnsi="Arial" w:cs="Arial"/>
        </w:rPr>
        <w:t>umowną</w:t>
      </w:r>
      <w:r w:rsidRPr="00D11B96">
        <w:rPr>
          <w:rFonts w:ascii="Arial" w:hAnsi="Arial" w:cs="Arial"/>
          <w:spacing w:val="-2"/>
        </w:rPr>
        <w:t xml:space="preserve"> </w:t>
      </w:r>
      <w:r w:rsidRPr="00D11B96">
        <w:rPr>
          <w:rFonts w:ascii="Arial" w:hAnsi="Arial" w:cs="Arial"/>
        </w:rPr>
        <w:t>z</w:t>
      </w:r>
      <w:r w:rsidRPr="00D11B96">
        <w:rPr>
          <w:rFonts w:ascii="Arial" w:hAnsi="Arial" w:cs="Arial"/>
          <w:spacing w:val="-2"/>
        </w:rPr>
        <w:t xml:space="preserve"> </w:t>
      </w:r>
      <w:r w:rsidRPr="00D11B96">
        <w:rPr>
          <w:rFonts w:ascii="Arial" w:hAnsi="Arial" w:cs="Arial"/>
        </w:rPr>
        <w:t>tytułu:</w:t>
      </w:r>
    </w:p>
    <w:p w14:paraId="609C3080" w14:textId="15793FB4" w:rsidR="009B5FA1"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zwłoki</w:t>
      </w:r>
      <w:r w:rsidRPr="00D11B96">
        <w:rPr>
          <w:rFonts w:ascii="Arial" w:hAnsi="Arial" w:cs="Arial"/>
          <w:spacing w:val="1"/>
        </w:rPr>
        <w:t xml:space="preserve"> </w:t>
      </w:r>
      <w:r w:rsidRPr="00D11B96">
        <w:rPr>
          <w:rFonts w:ascii="Arial" w:hAnsi="Arial" w:cs="Arial"/>
        </w:rPr>
        <w:t xml:space="preserve">w wykonaniu </w:t>
      </w:r>
      <w:r w:rsidR="005761A0">
        <w:rPr>
          <w:rFonts w:ascii="Arial" w:hAnsi="Arial" w:cs="Arial"/>
        </w:rPr>
        <w:t>usługi</w:t>
      </w:r>
      <w:r w:rsidRPr="00D11B96">
        <w:rPr>
          <w:rFonts w:ascii="Arial" w:hAnsi="Arial" w:cs="Arial"/>
        </w:rPr>
        <w:t xml:space="preserve"> w stosunku do terminu końcowego określonego w § </w:t>
      </w:r>
      <w:r w:rsidR="002C0885">
        <w:rPr>
          <w:rFonts w:ascii="Arial" w:hAnsi="Arial" w:cs="Arial"/>
        </w:rPr>
        <w:t>4</w:t>
      </w:r>
      <w:r w:rsidRPr="00D11B96">
        <w:rPr>
          <w:rFonts w:ascii="Arial" w:hAnsi="Arial" w:cs="Arial"/>
        </w:rPr>
        <w:t xml:space="preserve"> ust. 1</w:t>
      </w:r>
      <w:r w:rsidRPr="00D11B96">
        <w:rPr>
          <w:rFonts w:ascii="Arial" w:hAnsi="Arial" w:cs="Arial"/>
          <w:spacing w:val="45"/>
        </w:rPr>
        <w:t xml:space="preserve"> </w:t>
      </w:r>
      <w:r w:rsidR="0051103D">
        <w:rPr>
          <w:rFonts w:ascii="Arial" w:hAnsi="Arial" w:cs="Arial"/>
          <w:spacing w:val="45"/>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wysokość</w:t>
      </w:r>
      <w:r w:rsidRPr="00D11B96">
        <w:rPr>
          <w:rFonts w:ascii="Arial" w:hAnsi="Arial" w:cs="Arial"/>
          <w:spacing w:val="1"/>
        </w:rPr>
        <w:t xml:space="preserve"> </w:t>
      </w:r>
      <w:r w:rsidRPr="00D11B96">
        <w:rPr>
          <w:rFonts w:ascii="Arial" w:hAnsi="Arial" w:cs="Arial"/>
          <w:b/>
        </w:rPr>
        <w:t>0,5</w:t>
      </w:r>
      <w:r w:rsidR="00964A9C">
        <w:rPr>
          <w:rFonts w:ascii="Arial" w:hAnsi="Arial" w:cs="Arial"/>
          <w:b/>
        </w:rPr>
        <w:t>%</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3</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dzień</w:t>
      </w:r>
      <w:r w:rsidRPr="00D11B96">
        <w:rPr>
          <w:rFonts w:ascii="Arial" w:hAnsi="Arial" w:cs="Arial"/>
          <w:spacing w:val="1"/>
        </w:rPr>
        <w:t xml:space="preserve"> </w:t>
      </w:r>
      <w:r w:rsidRPr="00D11B96">
        <w:rPr>
          <w:rFonts w:ascii="Arial" w:hAnsi="Arial" w:cs="Arial"/>
        </w:rPr>
        <w:t>zwłoki,</w:t>
      </w:r>
    </w:p>
    <w:p w14:paraId="62FD9BB4" w14:textId="194E307F" w:rsidR="007A027F" w:rsidRPr="007A027F" w:rsidRDefault="007A027F">
      <w:pPr>
        <w:pStyle w:val="Akapitzlist"/>
        <w:numPr>
          <w:ilvl w:val="2"/>
          <w:numId w:val="7"/>
        </w:numPr>
        <w:tabs>
          <w:tab w:val="left" w:pos="1097"/>
        </w:tabs>
        <w:ind w:right="-71" w:hanging="392"/>
        <w:rPr>
          <w:rFonts w:ascii="Arial" w:hAnsi="Arial" w:cs="Arial"/>
        </w:rPr>
      </w:pPr>
      <w:r>
        <w:rPr>
          <w:rFonts w:ascii="Arial" w:hAnsi="Arial" w:cs="Arial"/>
        </w:rPr>
        <w:t xml:space="preserve">za spowodowanie przerwy w realizacji </w:t>
      </w:r>
      <w:r w:rsidR="005761A0">
        <w:rPr>
          <w:rFonts w:ascii="Arial" w:hAnsi="Arial" w:cs="Arial"/>
        </w:rPr>
        <w:t>usługi</w:t>
      </w:r>
      <w:r>
        <w:rPr>
          <w:rFonts w:ascii="Arial" w:hAnsi="Arial" w:cs="Arial"/>
        </w:rPr>
        <w:t xml:space="preserve"> z przyczyn zależnych od Wykonawcy</w:t>
      </w:r>
      <w:r w:rsidRPr="00D11B96">
        <w:rPr>
          <w:rFonts w:ascii="Arial" w:hAnsi="Arial" w:cs="Arial"/>
          <w:spacing w:val="-5"/>
        </w:rPr>
        <w:t xml:space="preserve"> </w:t>
      </w:r>
      <w:r w:rsidR="0051103D">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002C0885">
        <w:rPr>
          <w:rFonts w:ascii="Arial" w:hAnsi="Arial" w:cs="Arial"/>
        </w:rPr>
        <w:t>3</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Pr>
          <w:rFonts w:ascii="Arial" w:hAnsi="Arial" w:cs="Arial"/>
          <w:spacing w:val="-42"/>
        </w:rPr>
        <w:t xml:space="preserve"> </w:t>
      </w:r>
      <w:r>
        <w:rPr>
          <w:rFonts w:ascii="Arial" w:hAnsi="Arial" w:cs="Arial"/>
        </w:rPr>
        <w:t>przerwy</w:t>
      </w:r>
      <w:r w:rsidRPr="00D11B96">
        <w:rPr>
          <w:rFonts w:ascii="Arial" w:hAnsi="Arial" w:cs="Arial"/>
        </w:rPr>
        <w:t>,</w:t>
      </w:r>
      <w:r w:rsidRPr="00D11B96">
        <w:rPr>
          <w:rFonts w:ascii="Arial" w:hAnsi="Arial" w:cs="Arial"/>
          <w:spacing w:val="-1"/>
        </w:rPr>
        <w:t xml:space="preserve"> </w:t>
      </w:r>
    </w:p>
    <w:p w14:paraId="364B363D" w14:textId="7E439D6F" w:rsidR="009B5FA1" w:rsidRPr="00D11B96"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braku zapłaty lub nieterminowej zapłaty wynagrodzenia należnego podwykonawcom lub dalszym</w:t>
      </w:r>
      <w:r w:rsidRPr="00D11B96">
        <w:rPr>
          <w:rFonts w:ascii="Arial" w:hAnsi="Arial" w:cs="Arial"/>
          <w:spacing w:val="1"/>
        </w:rPr>
        <w:t xml:space="preserve"> </w:t>
      </w:r>
      <w:r w:rsidRPr="00D11B96">
        <w:rPr>
          <w:rFonts w:ascii="Arial" w:hAnsi="Arial" w:cs="Arial"/>
          <w:spacing w:val="-1"/>
        </w:rPr>
        <w:t>podwykonawcom</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sidR="00231506">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002C0885">
        <w:rPr>
          <w:rFonts w:ascii="Arial" w:hAnsi="Arial" w:cs="Arial"/>
        </w:rPr>
        <w:t>5</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sidRPr="00D11B96">
        <w:rPr>
          <w:rFonts w:ascii="Arial" w:hAnsi="Arial" w:cs="Arial"/>
        </w:rPr>
        <w:t>zwłoki,</w:t>
      </w:r>
      <w:r w:rsidRPr="00D11B96">
        <w:rPr>
          <w:rFonts w:ascii="Arial" w:hAnsi="Arial" w:cs="Arial"/>
          <w:spacing w:val="-1"/>
        </w:rPr>
        <w:t xml:space="preserve"> </w:t>
      </w:r>
    </w:p>
    <w:p w14:paraId="7E6C8092" w14:textId="0A0781C7" w:rsidR="009B5FA1" w:rsidRPr="00D11B96"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zwłoki w usunięciu wad w okresie gwarancji jakości oraz usunięcia wad stwierdzonych przy odbiorze</w:t>
      </w:r>
      <w:r w:rsidRPr="00D11B96">
        <w:rPr>
          <w:rFonts w:ascii="Arial" w:hAnsi="Arial" w:cs="Arial"/>
          <w:spacing w:val="1"/>
        </w:rPr>
        <w:t xml:space="preserve"> </w:t>
      </w:r>
      <w:r w:rsidRPr="00D11B96">
        <w:rPr>
          <w:rFonts w:ascii="Arial" w:hAnsi="Arial" w:cs="Arial"/>
        </w:rPr>
        <w:t xml:space="preserve">końcowym w wysokości </w:t>
      </w:r>
      <w:r w:rsidRPr="00D11B96">
        <w:rPr>
          <w:rFonts w:ascii="Arial" w:hAnsi="Arial" w:cs="Arial"/>
          <w:b/>
        </w:rPr>
        <w:t>0,</w:t>
      </w:r>
      <w:r w:rsidR="007A027F">
        <w:rPr>
          <w:rFonts w:ascii="Arial" w:hAnsi="Arial" w:cs="Arial"/>
          <w:b/>
        </w:rPr>
        <w:t>3</w:t>
      </w:r>
      <w:r w:rsidR="00231506">
        <w:rPr>
          <w:rFonts w:ascii="Arial" w:hAnsi="Arial" w:cs="Arial"/>
          <w:b/>
        </w:rPr>
        <w:t>%</w:t>
      </w:r>
      <w:r w:rsidRPr="00D11B96">
        <w:rPr>
          <w:rFonts w:ascii="Arial" w:hAnsi="Arial" w:cs="Arial"/>
          <w:b/>
          <w:spacing w:val="1"/>
        </w:rPr>
        <w:t xml:space="preserve">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w:t>
      </w:r>
      <w:r w:rsidR="002C0885">
        <w:rPr>
          <w:rFonts w:ascii="Arial" w:hAnsi="Arial" w:cs="Arial"/>
        </w:rPr>
        <w:t>5</w:t>
      </w:r>
      <w:r w:rsidRPr="00D11B96">
        <w:rPr>
          <w:rFonts w:ascii="Arial" w:hAnsi="Arial" w:cs="Arial"/>
        </w:rPr>
        <w:t xml:space="preserve"> ust. 1 za każdy dzień</w:t>
      </w:r>
      <w:r w:rsidRPr="00D11B96">
        <w:rPr>
          <w:rFonts w:ascii="Arial" w:hAnsi="Arial" w:cs="Arial"/>
          <w:spacing w:val="1"/>
        </w:rPr>
        <w:t xml:space="preserve"> </w:t>
      </w:r>
      <w:r w:rsidRPr="00D11B96">
        <w:rPr>
          <w:rFonts w:ascii="Arial" w:hAnsi="Arial" w:cs="Arial"/>
        </w:rPr>
        <w:t>zwłoki,</w:t>
      </w:r>
      <w:r w:rsidRPr="00D11B96">
        <w:rPr>
          <w:rFonts w:ascii="Arial" w:hAnsi="Arial" w:cs="Arial"/>
          <w:spacing w:val="-1"/>
        </w:rPr>
        <w:t xml:space="preserve"> </w:t>
      </w:r>
    </w:p>
    <w:p w14:paraId="238D6D02" w14:textId="74F74BA6" w:rsidR="009B5FA1" w:rsidRPr="00D11B96" w:rsidRDefault="00D11B96">
      <w:pPr>
        <w:pStyle w:val="Akapitzlist"/>
        <w:numPr>
          <w:ilvl w:val="2"/>
          <w:numId w:val="7"/>
        </w:numPr>
        <w:tabs>
          <w:tab w:val="left" w:pos="1097"/>
        </w:tabs>
        <w:spacing w:before="1"/>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odstąpienie</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które</w:t>
      </w:r>
      <w:r w:rsidRPr="00D11B96">
        <w:rPr>
          <w:rFonts w:ascii="Arial" w:hAnsi="Arial" w:cs="Arial"/>
          <w:spacing w:val="1"/>
        </w:rPr>
        <w:t xml:space="preserve"> </w:t>
      </w:r>
      <w:r w:rsidRPr="00D11B96">
        <w:rPr>
          <w:rFonts w:ascii="Arial" w:hAnsi="Arial" w:cs="Arial"/>
        </w:rPr>
        <w:t>ponosi</w:t>
      </w:r>
      <w:r w:rsidRPr="00D11B96">
        <w:rPr>
          <w:rFonts w:ascii="Arial" w:hAnsi="Arial" w:cs="Arial"/>
          <w:spacing w:val="1"/>
        </w:rPr>
        <w:t xml:space="preserve"> </w:t>
      </w:r>
      <w:r w:rsidRPr="00D11B96">
        <w:rPr>
          <w:rFonts w:ascii="Arial" w:hAnsi="Arial" w:cs="Arial"/>
        </w:rPr>
        <w:t>odpowiedzialność</w:t>
      </w:r>
      <w:r w:rsidRPr="00D11B96">
        <w:rPr>
          <w:rFonts w:ascii="Arial" w:hAnsi="Arial" w:cs="Arial"/>
          <w:spacing w:val="-4"/>
        </w:rPr>
        <w:t xml:space="preserve"> </w:t>
      </w:r>
      <w:r w:rsidRPr="00D11B96">
        <w:rPr>
          <w:rFonts w:ascii="Arial" w:hAnsi="Arial" w:cs="Arial"/>
        </w:rPr>
        <w:t>Wykonawca –</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wysokości</w:t>
      </w:r>
      <w:r w:rsidRPr="00D11B96">
        <w:rPr>
          <w:rFonts w:ascii="Arial" w:hAnsi="Arial" w:cs="Arial"/>
          <w:spacing w:val="-2"/>
        </w:rPr>
        <w:t xml:space="preserve"> </w:t>
      </w:r>
      <w:r w:rsidRPr="00D11B96">
        <w:rPr>
          <w:rFonts w:ascii="Arial" w:hAnsi="Arial" w:cs="Arial"/>
          <w:b/>
        </w:rPr>
        <w:t>10%</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3"/>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4"/>
        </w:rPr>
        <w:t xml:space="preserve"> </w:t>
      </w:r>
      <w:r w:rsidR="002C0885">
        <w:rPr>
          <w:rFonts w:ascii="Arial" w:hAnsi="Arial" w:cs="Arial"/>
        </w:rPr>
        <w:t>5</w:t>
      </w:r>
      <w:r w:rsidRPr="00D11B96">
        <w:rPr>
          <w:rFonts w:ascii="Arial" w:hAnsi="Arial" w:cs="Arial"/>
          <w:spacing w:val="-2"/>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1,</w:t>
      </w:r>
    </w:p>
    <w:p w14:paraId="039BA4E5" w14:textId="3E230AF4" w:rsidR="009B5FA1" w:rsidRPr="00D11B96"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 xml:space="preserve">za nieprzedłożenie do akceptacji kopii projektu Umowy o podwykonawstwo, której </w:t>
      </w:r>
      <w:r w:rsidRPr="00D11B96">
        <w:rPr>
          <w:rFonts w:ascii="Arial" w:hAnsi="Arial" w:cs="Arial"/>
        </w:rPr>
        <w:lastRenderedPageBreak/>
        <w:t>przedmiotem są</w:t>
      </w:r>
      <w:r w:rsidRPr="00D11B96">
        <w:rPr>
          <w:rFonts w:ascii="Arial" w:hAnsi="Arial" w:cs="Arial"/>
          <w:spacing w:val="1"/>
        </w:rPr>
        <w:t xml:space="preserve"> </w:t>
      </w:r>
      <w:r w:rsidRPr="00D11B96">
        <w:rPr>
          <w:rFonts w:ascii="Arial" w:hAnsi="Arial" w:cs="Arial"/>
        </w:rPr>
        <w:t>roboty budowlane lub kopii projektu jej zmiany; nieprzedłożenia poświadczonej za zgodność z</w:t>
      </w:r>
      <w:r w:rsidRPr="00D11B96">
        <w:rPr>
          <w:rFonts w:ascii="Arial" w:hAnsi="Arial" w:cs="Arial"/>
          <w:spacing w:val="1"/>
        </w:rPr>
        <w:t xml:space="preserve"> </w:t>
      </w:r>
      <w:r w:rsidRPr="00D11B96">
        <w:rPr>
          <w:rFonts w:ascii="Arial" w:hAnsi="Arial" w:cs="Arial"/>
        </w:rPr>
        <w:t>oryginałem</w:t>
      </w:r>
      <w:r w:rsidRPr="00D11B96">
        <w:rPr>
          <w:rFonts w:ascii="Arial" w:hAnsi="Arial" w:cs="Arial"/>
          <w:spacing w:val="1"/>
        </w:rPr>
        <w:t xml:space="preserve"> </w:t>
      </w:r>
      <w:r w:rsidRPr="00D11B96">
        <w:rPr>
          <w:rFonts w:ascii="Arial" w:hAnsi="Arial" w:cs="Arial"/>
        </w:rPr>
        <w:t>kopii</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jej</w:t>
      </w:r>
      <w:r w:rsidRPr="00D11B96">
        <w:rPr>
          <w:rFonts w:ascii="Arial" w:hAnsi="Arial" w:cs="Arial"/>
          <w:spacing w:val="1"/>
        </w:rPr>
        <w:t xml:space="preserve"> </w:t>
      </w:r>
      <w:r w:rsidRPr="00D11B96">
        <w:rPr>
          <w:rFonts w:ascii="Arial" w:hAnsi="Arial" w:cs="Arial"/>
        </w:rPr>
        <w:t>zmiany</w:t>
      </w:r>
      <w:r w:rsidRPr="00D11B96">
        <w:rPr>
          <w:rFonts w:ascii="Arial" w:hAnsi="Arial" w:cs="Arial"/>
          <w:spacing w:val="1"/>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brak</w:t>
      </w:r>
      <w:r w:rsidRPr="00D11B96">
        <w:rPr>
          <w:rFonts w:ascii="Arial" w:hAnsi="Arial" w:cs="Arial"/>
          <w:spacing w:val="1"/>
        </w:rPr>
        <w:t xml:space="preserve"> </w:t>
      </w:r>
      <w:r w:rsidRPr="00D11B96">
        <w:rPr>
          <w:rFonts w:ascii="Arial" w:hAnsi="Arial" w:cs="Arial"/>
        </w:rPr>
        <w:t>wymaganej</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 xml:space="preserve">Zamawiającego zmiany Umowy o podwykonawstwo </w:t>
      </w:r>
      <w:r w:rsidR="0051103D">
        <w:rPr>
          <w:rFonts w:ascii="Arial" w:hAnsi="Arial" w:cs="Arial"/>
        </w:rPr>
        <w:t xml:space="preserve">                            </w:t>
      </w:r>
      <w:r w:rsidRPr="00D11B96">
        <w:rPr>
          <w:rFonts w:ascii="Arial" w:hAnsi="Arial" w:cs="Arial"/>
        </w:rPr>
        <w:t>w zakresie terminu zapłaty - zgodnie z art. 464</w:t>
      </w:r>
      <w:r w:rsidRPr="00D11B96">
        <w:rPr>
          <w:rFonts w:ascii="Arial" w:hAnsi="Arial" w:cs="Arial"/>
          <w:spacing w:val="-43"/>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10</w:t>
      </w:r>
      <w:r w:rsidRPr="00D11B96">
        <w:rPr>
          <w:rFonts w:ascii="Arial" w:hAnsi="Arial" w:cs="Arial"/>
          <w:spacing w:val="1"/>
        </w:rPr>
        <w:t xml:space="preserve"> </w:t>
      </w:r>
      <w:proofErr w:type="spellStart"/>
      <w:r w:rsidR="00231506">
        <w:rPr>
          <w:rFonts w:ascii="Arial" w:hAnsi="Arial" w:cs="Arial"/>
        </w:rPr>
        <w:t>P</w:t>
      </w:r>
      <w:r w:rsidRPr="00D11B96">
        <w:rPr>
          <w:rFonts w:ascii="Arial" w:hAnsi="Arial" w:cs="Arial"/>
        </w:rPr>
        <w:t>zp</w:t>
      </w:r>
      <w:proofErr w:type="spellEnd"/>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wysokości</w:t>
      </w:r>
      <w:r w:rsidRPr="00D11B96">
        <w:rPr>
          <w:rFonts w:ascii="Arial" w:hAnsi="Arial" w:cs="Arial"/>
          <w:spacing w:val="1"/>
        </w:rPr>
        <w:t xml:space="preserve"> </w:t>
      </w:r>
      <w:r w:rsidRPr="00D11B96">
        <w:rPr>
          <w:rFonts w:ascii="Arial" w:hAnsi="Arial" w:cs="Arial"/>
          <w:b/>
        </w:rPr>
        <w:t>0,1%</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00231506" w:rsidRPr="00D11B96">
        <w:rPr>
          <w:rFonts w:ascii="Arial" w:hAnsi="Arial" w:cs="Arial"/>
        </w:rPr>
        <w:t xml:space="preserve"> </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nieprzedłożony</w:t>
      </w:r>
      <w:r w:rsidRPr="00D11B96">
        <w:rPr>
          <w:rFonts w:ascii="Arial" w:hAnsi="Arial" w:cs="Arial"/>
          <w:spacing w:val="-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40"/>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r w:rsidRPr="00D11B96">
        <w:rPr>
          <w:rFonts w:ascii="Arial" w:hAnsi="Arial" w:cs="Arial"/>
          <w:spacing w:val="-1"/>
        </w:rPr>
        <w:t xml:space="preserve"> </w:t>
      </w:r>
      <w:r w:rsidRPr="00D11B96">
        <w:rPr>
          <w:rFonts w:ascii="Arial" w:hAnsi="Arial" w:cs="Arial"/>
        </w:rPr>
        <w:t>odpis</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p>
    <w:p w14:paraId="05119D64" w14:textId="56C7CAE2" w:rsidR="009B5FA1" w:rsidRPr="00D11B96" w:rsidRDefault="00D11B96">
      <w:pPr>
        <w:pStyle w:val="Akapitzlist"/>
        <w:numPr>
          <w:ilvl w:val="2"/>
          <w:numId w:val="7"/>
        </w:numPr>
        <w:tabs>
          <w:tab w:val="left" w:pos="1097"/>
        </w:tabs>
        <w:spacing w:before="1"/>
        <w:ind w:right="-71" w:hanging="392"/>
        <w:rPr>
          <w:rFonts w:ascii="Arial" w:hAnsi="Arial" w:cs="Arial"/>
        </w:rPr>
      </w:pPr>
      <w:r w:rsidRPr="00D11B96">
        <w:rPr>
          <w:rFonts w:ascii="Arial" w:hAnsi="Arial" w:cs="Arial"/>
        </w:rPr>
        <w:t>za brak dokonania wymaganej przez Zamawiającego zmiany Umowy o podwykonawstwo, której</w:t>
      </w:r>
      <w:r w:rsidRPr="00D11B96">
        <w:rPr>
          <w:rFonts w:ascii="Arial" w:hAnsi="Arial" w:cs="Arial"/>
          <w:spacing w:val="1"/>
        </w:rPr>
        <w:t xml:space="preserve"> </w:t>
      </w:r>
      <w:r w:rsidRPr="00D11B96">
        <w:rPr>
          <w:rFonts w:ascii="Arial" w:hAnsi="Arial" w:cs="Arial"/>
          <w:w w:val="95"/>
        </w:rPr>
        <w:t>przedmiotem są dostawy lub usługi w zakresie terminu zapłaty we wskazanym przez</w:t>
      </w:r>
      <w:r w:rsidRPr="00D11B96">
        <w:rPr>
          <w:rFonts w:ascii="Arial" w:hAnsi="Arial" w:cs="Arial"/>
          <w:spacing w:val="1"/>
          <w:w w:val="95"/>
        </w:rPr>
        <w:t xml:space="preserve"> </w:t>
      </w:r>
      <w:r w:rsidRPr="00D11B96">
        <w:rPr>
          <w:rFonts w:ascii="Arial" w:hAnsi="Arial" w:cs="Arial"/>
          <w:w w:val="95"/>
        </w:rPr>
        <w:t>Zamawiającego</w:t>
      </w:r>
      <w:r w:rsidRPr="00D11B96">
        <w:rPr>
          <w:rFonts w:ascii="Arial" w:hAnsi="Arial" w:cs="Arial"/>
          <w:spacing w:val="1"/>
          <w:w w:val="95"/>
        </w:rPr>
        <w:t xml:space="preserve"> </w:t>
      </w:r>
      <w:r w:rsidRPr="00D11B96">
        <w:rPr>
          <w:rFonts w:ascii="Arial" w:hAnsi="Arial" w:cs="Arial"/>
        </w:rPr>
        <w:t>terminie</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w wysokości</w:t>
      </w:r>
      <w:r w:rsidRPr="00D11B96">
        <w:rPr>
          <w:rFonts w:ascii="Arial" w:hAnsi="Arial" w:cs="Arial"/>
          <w:spacing w:val="-1"/>
        </w:rPr>
        <w:t xml:space="preserve"> </w:t>
      </w:r>
      <w:r w:rsidRPr="00D11B96">
        <w:rPr>
          <w:rFonts w:ascii="Arial" w:hAnsi="Arial" w:cs="Arial"/>
          <w:b/>
        </w:rPr>
        <w:t>0,2%</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002C0885">
        <w:rPr>
          <w:rFonts w:ascii="Arial" w:hAnsi="Arial" w:cs="Arial"/>
        </w:rPr>
        <w:t>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3"/>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każde</w:t>
      </w:r>
      <w:r w:rsidRPr="00D11B96">
        <w:rPr>
          <w:rFonts w:ascii="Arial" w:hAnsi="Arial" w:cs="Arial"/>
          <w:spacing w:val="-3"/>
        </w:rPr>
        <w:t xml:space="preserve"> </w:t>
      </w:r>
      <w:r w:rsidRPr="00D11B96">
        <w:rPr>
          <w:rFonts w:ascii="Arial" w:hAnsi="Arial" w:cs="Arial"/>
        </w:rPr>
        <w:t>naruszenie,</w:t>
      </w:r>
    </w:p>
    <w:p w14:paraId="0FCFC1A6" w14:textId="4247B040" w:rsidR="00005EFC"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dopuszczenie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objętych</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innego</w:t>
      </w:r>
      <w:r w:rsidRPr="00D11B96">
        <w:rPr>
          <w:rFonts w:ascii="Arial" w:hAnsi="Arial" w:cs="Arial"/>
          <w:spacing w:val="1"/>
        </w:rPr>
        <w:t xml:space="preserve"> </w:t>
      </w:r>
      <w:r w:rsidRPr="00D11B96">
        <w:rPr>
          <w:rFonts w:ascii="Arial" w:hAnsi="Arial" w:cs="Arial"/>
        </w:rPr>
        <w:t>podmiotu niż Wykonawca lub zaakceptowany przez Zamawiającego Podwykonawca skierowany do</w:t>
      </w:r>
      <w:r w:rsidRPr="00D11B96">
        <w:rPr>
          <w:rFonts w:ascii="Arial" w:hAnsi="Arial" w:cs="Arial"/>
          <w:spacing w:val="-43"/>
        </w:rPr>
        <w:t xml:space="preserve"> </w:t>
      </w:r>
      <w:r w:rsidRPr="00D11B96">
        <w:rPr>
          <w:rFonts w:ascii="Arial" w:hAnsi="Arial" w:cs="Arial"/>
        </w:rPr>
        <w:t xml:space="preserve">ich wykonania zgodnie z zasadami określonymi Umową - w wysokości </w:t>
      </w:r>
      <w:r w:rsidRPr="00D11B96">
        <w:rPr>
          <w:rFonts w:ascii="Arial" w:hAnsi="Arial" w:cs="Arial"/>
          <w:b/>
        </w:rPr>
        <w:t xml:space="preserve">0,2% </w:t>
      </w:r>
      <w:r w:rsidRPr="00D11B96">
        <w:rPr>
          <w:rFonts w:ascii="Arial" w:hAnsi="Arial" w:cs="Arial"/>
        </w:rPr>
        <w:t xml:space="preserve">wynagrodzenia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5</w:t>
      </w:r>
      <w:r w:rsidRPr="00D11B96">
        <w:rPr>
          <w:rFonts w:ascii="Arial" w:hAnsi="Arial" w:cs="Arial"/>
        </w:rPr>
        <w:t xml:space="preserve"> ust. 1,</w:t>
      </w:r>
      <w:r w:rsidRPr="00D11B96">
        <w:rPr>
          <w:rFonts w:ascii="Arial" w:hAnsi="Arial" w:cs="Arial"/>
          <w:spacing w:val="1"/>
        </w:rPr>
        <w:t xml:space="preserve"> </w:t>
      </w:r>
      <w:r w:rsidRPr="00D11B96">
        <w:rPr>
          <w:rFonts w:ascii="Arial" w:hAnsi="Arial" w:cs="Arial"/>
        </w:rPr>
        <w:t>za każdy stwierdzony przypadek,</w:t>
      </w:r>
    </w:p>
    <w:p w14:paraId="3044B940" w14:textId="118DC6C8" w:rsidR="009B5FA1" w:rsidRPr="00005EFC" w:rsidRDefault="00D11B96">
      <w:pPr>
        <w:pStyle w:val="Akapitzlist"/>
        <w:numPr>
          <w:ilvl w:val="2"/>
          <w:numId w:val="7"/>
        </w:numPr>
        <w:tabs>
          <w:tab w:val="left" w:pos="1097"/>
        </w:tabs>
        <w:ind w:right="-71" w:hanging="392"/>
        <w:rPr>
          <w:rFonts w:ascii="Arial" w:hAnsi="Arial" w:cs="Arial"/>
        </w:rPr>
      </w:pPr>
      <w:r w:rsidRPr="00005EFC">
        <w:rPr>
          <w:rFonts w:ascii="Arial" w:hAnsi="Arial" w:cs="Arial"/>
          <w:spacing w:val="-1"/>
        </w:rPr>
        <w:t>w</w:t>
      </w:r>
      <w:r w:rsidRPr="00005EFC">
        <w:rPr>
          <w:rFonts w:ascii="Arial" w:hAnsi="Arial" w:cs="Arial"/>
          <w:spacing w:val="-10"/>
        </w:rPr>
        <w:t xml:space="preserve"> </w:t>
      </w:r>
      <w:r w:rsidRPr="00005EFC">
        <w:rPr>
          <w:rFonts w:ascii="Arial" w:hAnsi="Arial" w:cs="Arial"/>
          <w:spacing w:val="-1"/>
        </w:rPr>
        <w:t>przypadku</w:t>
      </w:r>
      <w:r w:rsidRPr="00005EFC">
        <w:rPr>
          <w:rFonts w:ascii="Arial" w:hAnsi="Arial" w:cs="Arial"/>
          <w:spacing w:val="-9"/>
        </w:rPr>
        <w:t xml:space="preserve"> </w:t>
      </w:r>
      <w:r w:rsidRPr="00005EFC">
        <w:rPr>
          <w:rFonts w:ascii="Arial" w:hAnsi="Arial" w:cs="Arial"/>
          <w:spacing w:val="-1"/>
        </w:rPr>
        <w:t>ujawnienia</w:t>
      </w:r>
      <w:r w:rsidRPr="00005EFC">
        <w:rPr>
          <w:rFonts w:ascii="Arial" w:hAnsi="Arial" w:cs="Arial"/>
          <w:spacing w:val="-9"/>
        </w:rPr>
        <w:t xml:space="preserve"> </w:t>
      </w:r>
      <w:r w:rsidRPr="00005EFC">
        <w:rPr>
          <w:rFonts w:ascii="Arial" w:hAnsi="Arial" w:cs="Arial"/>
          <w:spacing w:val="-1"/>
        </w:rPr>
        <w:t>niespełnienia</w:t>
      </w:r>
      <w:r w:rsidRPr="00005EFC">
        <w:rPr>
          <w:rFonts w:ascii="Arial" w:hAnsi="Arial" w:cs="Arial"/>
          <w:spacing w:val="-8"/>
        </w:rPr>
        <w:t xml:space="preserve"> </w:t>
      </w:r>
      <w:r w:rsidRPr="00005EFC">
        <w:rPr>
          <w:rFonts w:ascii="Arial" w:hAnsi="Arial" w:cs="Arial"/>
          <w:spacing w:val="-1"/>
        </w:rPr>
        <w:t>wymogu</w:t>
      </w:r>
      <w:r w:rsidRPr="00005EFC">
        <w:rPr>
          <w:rFonts w:ascii="Arial" w:hAnsi="Arial" w:cs="Arial"/>
          <w:spacing w:val="-8"/>
        </w:rPr>
        <w:t xml:space="preserve"> </w:t>
      </w:r>
      <w:r w:rsidRPr="00005EFC">
        <w:rPr>
          <w:rFonts w:ascii="Arial" w:hAnsi="Arial" w:cs="Arial"/>
          <w:spacing w:val="-1"/>
        </w:rPr>
        <w:t>zatrudnienia</w:t>
      </w:r>
      <w:r w:rsidRPr="00005EFC">
        <w:rPr>
          <w:rFonts w:ascii="Arial" w:hAnsi="Arial" w:cs="Arial"/>
          <w:spacing w:val="-9"/>
        </w:rPr>
        <w:t xml:space="preserve"> </w:t>
      </w:r>
      <w:r w:rsidRPr="00005EFC">
        <w:rPr>
          <w:rFonts w:ascii="Arial" w:hAnsi="Arial" w:cs="Arial"/>
        </w:rPr>
        <w:t>przez</w:t>
      </w:r>
      <w:r w:rsidRPr="00005EFC">
        <w:rPr>
          <w:rFonts w:ascii="Arial" w:hAnsi="Arial" w:cs="Arial"/>
          <w:spacing w:val="-5"/>
        </w:rPr>
        <w:t xml:space="preserve"> </w:t>
      </w:r>
      <w:r w:rsidRPr="00005EFC">
        <w:rPr>
          <w:rFonts w:ascii="Arial" w:hAnsi="Arial" w:cs="Arial"/>
          <w:b/>
        </w:rPr>
        <w:t>Wykonawcę</w:t>
      </w:r>
      <w:r w:rsidRPr="00005EFC">
        <w:rPr>
          <w:rFonts w:ascii="Arial" w:hAnsi="Arial" w:cs="Arial"/>
          <w:b/>
          <w:spacing w:val="-8"/>
        </w:rPr>
        <w:t xml:space="preserve"> </w:t>
      </w:r>
      <w:r w:rsidRPr="00005EFC">
        <w:rPr>
          <w:rFonts w:ascii="Arial" w:hAnsi="Arial" w:cs="Arial"/>
        </w:rPr>
        <w:t>na</w:t>
      </w:r>
      <w:r w:rsidRPr="00005EFC">
        <w:rPr>
          <w:rFonts w:ascii="Arial" w:hAnsi="Arial" w:cs="Arial"/>
          <w:spacing w:val="-9"/>
        </w:rPr>
        <w:t xml:space="preserve"> </w:t>
      </w:r>
      <w:r w:rsidRPr="00005EFC">
        <w:rPr>
          <w:rFonts w:ascii="Arial" w:hAnsi="Arial" w:cs="Arial"/>
        </w:rPr>
        <w:t>podstawie</w:t>
      </w:r>
      <w:r w:rsidRPr="00005EFC">
        <w:rPr>
          <w:rFonts w:ascii="Arial" w:hAnsi="Arial" w:cs="Arial"/>
          <w:spacing w:val="-10"/>
        </w:rPr>
        <w:t xml:space="preserve"> </w:t>
      </w:r>
      <w:r w:rsidRPr="00005EFC">
        <w:rPr>
          <w:rFonts w:ascii="Arial" w:hAnsi="Arial" w:cs="Arial"/>
        </w:rPr>
        <w:t>umowy</w:t>
      </w:r>
      <w:r w:rsidRPr="00005EFC">
        <w:rPr>
          <w:rFonts w:ascii="Arial" w:hAnsi="Arial" w:cs="Arial"/>
          <w:spacing w:val="-43"/>
        </w:rPr>
        <w:t xml:space="preserve"> </w:t>
      </w:r>
      <w:r w:rsidRPr="00005EFC">
        <w:rPr>
          <w:rFonts w:ascii="Arial" w:hAnsi="Arial" w:cs="Arial"/>
        </w:rPr>
        <w:t>o</w:t>
      </w:r>
      <w:r w:rsidRPr="00005EFC">
        <w:rPr>
          <w:rFonts w:ascii="Arial" w:hAnsi="Arial" w:cs="Arial"/>
          <w:spacing w:val="-3"/>
        </w:rPr>
        <w:t xml:space="preserve"> </w:t>
      </w:r>
      <w:r w:rsidRPr="00005EFC">
        <w:rPr>
          <w:rFonts w:ascii="Arial" w:hAnsi="Arial" w:cs="Arial"/>
        </w:rPr>
        <w:t>pracę</w:t>
      </w:r>
      <w:r w:rsidRPr="00005EFC">
        <w:rPr>
          <w:rFonts w:ascii="Arial" w:hAnsi="Arial" w:cs="Arial"/>
          <w:spacing w:val="-4"/>
        </w:rPr>
        <w:t xml:space="preserve"> </w:t>
      </w:r>
      <w:r w:rsidRPr="00005EFC">
        <w:rPr>
          <w:rFonts w:ascii="Arial" w:hAnsi="Arial" w:cs="Arial"/>
        </w:rPr>
        <w:t>osób</w:t>
      </w:r>
      <w:r w:rsidRPr="00005EFC">
        <w:rPr>
          <w:rFonts w:ascii="Arial" w:hAnsi="Arial" w:cs="Arial"/>
          <w:spacing w:val="-2"/>
        </w:rPr>
        <w:t xml:space="preserve"> </w:t>
      </w:r>
      <w:r w:rsidRPr="00005EFC">
        <w:rPr>
          <w:rFonts w:ascii="Arial" w:hAnsi="Arial" w:cs="Arial"/>
        </w:rPr>
        <w:t>wykonujących</w:t>
      </w:r>
      <w:r w:rsidRPr="00005EFC">
        <w:rPr>
          <w:rFonts w:ascii="Arial" w:hAnsi="Arial" w:cs="Arial"/>
          <w:spacing w:val="-2"/>
        </w:rPr>
        <w:t xml:space="preserve"> </w:t>
      </w:r>
      <w:r w:rsidRPr="00005EFC">
        <w:rPr>
          <w:rFonts w:ascii="Arial" w:hAnsi="Arial" w:cs="Arial"/>
        </w:rPr>
        <w:t>co</w:t>
      </w:r>
      <w:r w:rsidRPr="00005EFC">
        <w:rPr>
          <w:rFonts w:ascii="Arial" w:hAnsi="Arial" w:cs="Arial"/>
          <w:spacing w:val="-2"/>
        </w:rPr>
        <w:t xml:space="preserve"> </w:t>
      </w:r>
      <w:r w:rsidRPr="00005EFC">
        <w:rPr>
          <w:rFonts w:ascii="Arial" w:hAnsi="Arial" w:cs="Arial"/>
        </w:rPr>
        <w:t>najmniej</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jedną</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czynności</w:t>
      </w:r>
      <w:r w:rsidRPr="00005EFC">
        <w:rPr>
          <w:rFonts w:ascii="Arial" w:hAnsi="Arial" w:cs="Arial"/>
          <w:spacing w:val="-3"/>
        </w:rPr>
        <w:t xml:space="preserve"> </w:t>
      </w:r>
      <w:r w:rsidRPr="00005EFC">
        <w:rPr>
          <w:rFonts w:ascii="Arial" w:hAnsi="Arial" w:cs="Arial"/>
        </w:rPr>
        <w:t>wskazanych</w:t>
      </w:r>
      <w:r w:rsidRPr="00005EFC">
        <w:rPr>
          <w:rFonts w:ascii="Arial" w:hAnsi="Arial" w:cs="Arial"/>
          <w:spacing w:val="-2"/>
        </w:rPr>
        <w:t xml:space="preserve"> </w:t>
      </w:r>
      <w:r w:rsidRPr="00005EFC">
        <w:rPr>
          <w:rFonts w:ascii="Arial" w:hAnsi="Arial" w:cs="Arial"/>
        </w:rPr>
        <w:t>w</w:t>
      </w:r>
      <w:r w:rsidRPr="00005EFC">
        <w:rPr>
          <w:rFonts w:ascii="Arial" w:hAnsi="Arial" w:cs="Arial"/>
          <w:spacing w:val="-3"/>
        </w:rPr>
        <w:t xml:space="preserve"> </w:t>
      </w:r>
      <w:r w:rsidRPr="00005EFC">
        <w:rPr>
          <w:rFonts w:ascii="Arial" w:hAnsi="Arial" w:cs="Arial"/>
        </w:rPr>
        <w:t>§</w:t>
      </w:r>
      <w:r w:rsidRPr="00005EFC">
        <w:rPr>
          <w:rFonts w:ascii="Arial" w:hAnsi="Arial" w:cs="Arial"/>
          <w:spacing w:val="-3"/>
        </w:rPr>
        <w:t xml:space="preserve"> </w:t>
      </w:r>
      <w:r w:rsidRPr="00005EFC">
        <w:rPr>
          <w:rFonts w:ascii="Arial" w:hAnsi="Arial" w:cs="Arial"/>
        </w:rPr>
        <w:t>9</w:t>
      </w:r>
      <w:r w:rsidRPr="00005EFC">
        <w:rPr>
          <w:rFonts w:ascii="Arial" w:hAnsi="Arial" w:cs="Arial"/>
          <w:spacing w:val="-3"/>
        </w:rPr>
        <w:t xml:space="preserve"> </w:t>
      </w:r>
      <w:r w:rsidRPr="00005EFC">
        <w:rPr>
          <w:rFonts w:ascii="Arial" w:hAnsi="Arial" w:cs="Arial"/>
        </w:rPr>
        <w:t>ust.</w:t>
      </w:r>
      <w:r w:rsidRPr="00005EFC">
        <w:rPr>
          <w:rFonts w:ascii="Arial" w:hAnsi="Arial" w:cs="Arial"/>
          <w:spacing w:val="-2"/>
        </w:rPr>
        <w:t xml:space="preserve"> </w:t>
      </w:r>
      <w:r w:rsidRPr="00005EFC">
        <w:rPr>
          <w:rFonts w:ascii="Arial" w:hAnsi="Arial" w:cs="Arial"/>
        </w:rPr>
        <w:t>1,</w:t>
      </w:r>
      <w:r w:rsidRPr="00005EFC">
        <w:rPr>
          <w:rFonts w:ascii="Arial" w:hAnsi="Arial" w:cs="Arial"/>
          <w:spacing w:val="-3"/>
        </w:rPr>
        <w:t xml:space="preserve"> </w:t>
      </w:r>
      <w:r w:rsidRPr="00005EFC">
        <w:rPr>
          <w:rFonts w:ascii="Arial" w:hAnsi="Arial" w:cs="Arial"/>
        </w:rPr>
        <w:t>a</w:t>
      </w:r>
      <w:r w:rsidRPr="00005EFC">
        <w:rPr>
          <w:rFonts w:ascii="Arial" w:hAnsi="Arial" w:cs="Arial"/>
          <w:spacing w:val="-2"/>
        </w:rPr>
        <w:t xml:space="preserve"> </w:t>
      </w:r>
      <w:r w:rsidRPr="00005EFC">
        <w:rPr>
          <w:rFonts w:ascii="Arial" w:hAnsi="Arial" w:cs="Arial"/>
        </w:rPr>
        <w:t>polegających</w:t>
      </w:r>
      <w:r w:rsidR="00231506" w:rsidRPr="00005EFC">
        <w:rPr>
          <w:rFonts w:ascii="Arial" w:hAnsi="Arial" w:cs="Arial"/>
        </w:rPr>
        <w:t xml:space="preserve"> </w:t>
      </w:r>
      <w:r w:rsidRPr="00005EFC">
        <w:rPr>
          <w:rFonts w:ascii="Arial" w:hAnsi="Arial" w:cs="Arial"/>
        </w:rPr>
        <w:t xml:space="preserve">na wykonywaniu pracy w sposób określony </w:t>
      </w:r>
      <w:r w:rsidR="0051103D">
        <w:rPr>
          <w:rFonts w:ascii="Arial" w:hAnsi="Arial" w:cs="Arial"/>
        </w:rPr>
        <w:t xml:space="preserve">                         </w:t>
      </w:r>
      <w:r w:rsidRPr="00005EFC">
        <w:rPr>
          <w:rFonts w:ascii="Arial" w:hAnsi="Arial" w:cs="Arial"/>
        </w:rPr>
        <w:t xml:space="preserve">w Kodeksie Pracy – w wysokości </w:t>
      </w:r>
      <w:r w:rsidRPr="00005EFC">
        <w:rPr>
          <w:rFonts w:ascii="Arial" w:hAnsi="Arial" w:cs="Arial"/>
          <w:b/>
        </w:rPr>
        <w:t xml:space="preserve">2 </w:t>
      </w:r>
      <w:r w:rsidR="00231506" w:rsidRPr="00005EFC">
        <w:rPr>
          <w:rFonts w:ascii="Arial" w:hAnsi="Arial" w:cs="Arial"/>
          <w:b/>
        </w:rPr>
        <w:t>0</w:t>
      </w:r>
      <w:r w:rsidRPr="00005EFC">
        <w:rPr>
          <w:rFonts w:ascii="Arial" w:hAnsi="Arial" w:cs="Arial"/>
          <w:b/>
        </w:rPr>
        <w:t xml:space="preserve">00 zł </w:t>
      </w:r>
      <w:r w:rsidR="001C5768" w:rsidRPr="001C5768">
        <w:rPr>
          <w:rFonts w:ascii="Arial" w:hAnsi="Arial" w:cs="Arial"/>
        </w:rPr>
        <w:t>brutto</w:t>
      </w:r>
      <w:r w:rsidR="001C5768">
        <w:rPr>
          <w:rFonts w:ascii="Arial" w:hAnsi="Arial" w:cs="Arial"/>
          <w:b/>
        </w:rPr>
        <w:t xml:space="preserve"> </w:t>
      </w:r>
      <w:r w:rsidRPr="00005EFC">
        <w:rPr>
          <w:rFonts w:ascii="Arial" w:hAnsi="Arial" w:cs="Arial"/>
        </w:rPr>
        <w:t>za każdy</w:t>
      </w:r>
      <w:r w:rsidRPr="00005EFC">
        <w:rPr>
          <w:rFonts w:ascii="Arial" w:hAnsi="Arial" w:cs="Arial"/>
          <w:spacing w:val="1"/>
        </w:rPr>
        <w:t xml:space="preserve"> </w:t>
      </w:r>
      <w:r w:rsidRPr="00005EFC">
        <w:rPr>
          <w:rFonts w:ascii="Arial" w:hAnsi="Arial" w:cs="Arial"/>
        </w:rPr>
        <w:t>ujawniony</w:t>
      </w:r>
      <w:r w:rsidRPr="00005EFC">
        <w:rPr>
          <w:rFonts w:ascii="Arial" w:hAnsi="Arial" w:cs="Arial"/>
          <w:spacing w:val="-1"/>
        </w:rPr>
        <w:t xml:space="preserve"> </w:t>
      </w:r>
      <w:r w:rsidRPr="00005EFC">
        <w:rPr>
          <w:rFonts w:ascii="Arial" w:hAnsi="Arial" w:cs="Arial"/>
        </w:rPr>
        <w:t>przypadek niespełnienia wymogu</w:t>
      </w:r>
      <w:r w:rsidR="005451B1">
        <w:rPr>
          <w:rFonts w:ascii="Arial" w:hAnsi="Arial" w:cs="Arial"/>
        </w:rPr>
        <w:t>,</w:t>
      </w:r>
    </w:p>
    <w:p w14:paraId="57838BB7" w14:textId="1A928A45" w:rsidR="009B5FA1" w:rsidRPr="00D11B96" w:rsidRDefault="00D11B96">
      <w:pPr>
        <w:pStyle w:val="Akapitzlist"/>
        <w:numPr>
          <w:ilvl w:val="2"/>
          <w:numId w:val="7"/>
        </w:numPr>
        <w:tabs>
          <w:tab w:val="left" w:pos="1097"/>
        </w:tabs>
        <w:spacing w:before="2"/>
        <w:ind w:right="-71" w:hanging="392"/>
        <w:rPr>
          <w:rFonts w:ascii="Arial" w:hAnsi="Arial" w:cs="Arial"/>
        </w:rPr>
      </w:pPr>
      <w:r w:rsidRPr="00D11B96">
        <w:rPr>
          <w:rFonts w:ascii="Arial" w:hAnsi="Arial" w:cs="Arial"/>
        </w:rPr>
        <w:t xml:space="preserve">w przypadku ujawnienia niespełnienia wymogu zatrudnienia przez </w:t>
      </w:r>
      <w:r w:rsidRPr="00D11B96">
        <w:rPr>
          <w:rFonts w:ascii="Arial" w:hAnsi="Arial" w:cs="Arial"/>
          <w:b/>
        </w:rPr>
        <w:t xml:space="preserve">Podwykonawcę </w:t>
      </w:r>
      <w:r w:rsidRPr="00D11B96">
        <w:rPr>
          <w:rFonts w:ascii="Arial" w:hAnsi="Arial" w:cs="Arial"/>
        </w:rPr>
        <w:t>na podstawie</w:t>
      </w:r>
      <w:r w:rsidRPr="00D11B96">
        <w:rPr>
          <w:rFonts w:ascii="Arial" w:hAnsi="Arial" w:cs="Arial"/>
          <w:spacing w:val="1"/>
        </w:rPr>
        <w:t xml:space="preserve"> </w:t>
      </w:r>
      <w:r w:rsidRPr="00D11B96">
        <w:rPr>
          <w:rFonts w:ascii="Arial" w:hAnsi="Arial" w:cs="Arial"/>
        </w:rPr>
        <w:t>umowy o pracę osób wykonujących co najmniej z jedną z czynności wskazanych w §9 ust. 1,</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 xml:space="preserve">polegających na wykonywaniu pracy w sposób określony </w:t>
      </w:r>
      <w:r w:rsidR="0051103D">
        <w:rPr>
          <w:rFonts w:ascii="Arial" w:hAnsi="Arial" w:cs="Arial"/>
        </w:rPr>
        <w:t xml:space="preserve">                                     </w:t>
      </w:r>
      <w:r w:rsidRPr="00D11B96">
        <w:rPr>
          <w:rFonts w:ascii="Arial" w:hAnsi="Arial" w:cs="Arial"/>
        </w:rPr>
        <w:t xml:space="preserve">w Kodeksie Pracy – w wysokości </w:t>
      </w:r>
      <w:r w:rsidRPr="00D11B96">
        <w:rPr>
          <w:rFonts w:ascii="Arial" w:hAnsi="Arial" w:cs="Arial"/>
          <w:b/>
        </w:rPr>
        <w:t>2</w:t>
      </w:r>
      <w:r w:rsidR="00231506">
        <w:rPr>
          <w:rFonts w:ascii="Arial" w:hAnsi="Arial" w:cs="Arial"/>
          <w:b/>
        </w:rPr>
        <w:t xml:space="preserve"> 0</w:t>
      </w:r>
      <w:r w:rsidRPr="00D11B96">
        <w:rPr>
          <w:rFonts w:ascii="Arial" w:hAnsi="Arial" w:cs="Arial"/>
          <w:b/>
        </w:rPr>
        <w:t>00 zł</w:t>
      </w:r>
      <w:r w:rsidR="001C5768">
        <w:rPr>
          <w:rFonts w:ascii="Arial" w:hAnsi="Arial" w:cs="Arial"/>
          <w:b/>
        </w:rPr>
        <w:t xml:space="preserve"> </w:t>
      </w:r>
      <w:r w:rsidR="001C5768" w:rsidRPr="001C5768">
        <w:rPr>
          <w:rFonts w:ascii="Arial" w:hAnsi="Arial" w:cs="Arial"/>
        </w:rPr>
        <w:t>brutto</w:t>
      </w:r>
      <w:r w:rsidRPr="00D11B96">
        <w:rPr>
          <w:rFonts w:ascii="Arial" w:hAnsi="Arial" w:cs="Arial"/>
          <w:b/>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 ujawniony przypadek</w:t>
      </w:r>
      <w:r w:rsidRPr="00D11B96">
        <w:rPr>
          <w:rFonts w:ascii="Arial" w:hAnsi="Arial" w:cs="Arial"/>
          <w:spacing w:val="3"/>
        </w:rPr>
        <w:t xml:space="preserve"> </w:t>
      </w:r>
      <w:r w:rsidRPr="00D11B96">
        <w:rPr>
          <w:rFonts w:ascii="Arial" w:hAnsi="Arial" w:cs="Arial"/>
        </w:rPr>
        <w:t>niespełnienia</w:t>
      </w:r>
      <w:r w:rsidRPr="00D11B96">
        <w:rPr>
          <w:rFonts w:ascii="Arial" w:hAnsi="Arial" w:cs="Arial"/>
          <w:spacing w:val="-1"/>
        </w:rPr>
        <w:t xml:space="preserve"> </w:t>
      </w:r>
      <w:r w:rsidRPr="00D11B96">
        <w:rPr>
          <w:rFonts w:ascii="Arial" w:hAnsi="Arial" w:cs="Arial"/>
        </w:rPr>
        <w:t>wymogu,</w:t>
      </w:r>
    </w:p>
    <w:p w14:paraId="6C93BF8C" w14:textId="77777777" w:rsidR="009B5FA1" w:rsidRPr="00D11B96" w:rsidRDefault="00D11B96">
      <w:pPr>
        <w:pStyle w:val="Akapitzlist"/>
        <w:numPr>
          <w:ilvl w:val="2"/>
          <w:numId w:val="7"/>
        </w:numPr>
        <w:tabs>
          <w:tab w:val="left" w:pos="1142"/>
        </w:tabs>
        <w:ind w:right="-71" w:hanging="392"/>
        <w:rPr>
          <w:rFonts w:ascii="Arial" w:hAnsi="Arial" w:cs="Arial"/>
          <w:b/>
        </w:rPr>
      </w:pPr>
      <w:r w:rsidRPr="00D11B96">
        <w:rPr>
          <w:rFonts w:ascii="Arial" w:hAnsi="Arial" w:cs="Arial"/>
        </w:rPr>
        <w:t>za nieprzedłożenie dokumentów, o których mowa w § 9 ust. 4 dotyczących</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wykonujących</w:t>
      </w:r>
      <w:r w:rsidRPr="00D11B96">
        <w:rPr>
          <w:rFonts w:ascii="Arial" w:hAnsi="Arial" w:cs="Arial"/>
          <w:spacing w:val="1"/>
        </w:rPr>
        <w:t xml:space="preserve"> </w:t>
      </w:r>
      <w:r w:rsidRPr="00D11B96">
        <w:rPr>
          <w:rFonts w:ascii="Arial" w:hAnsi="Arial" w:cs="Arial"/>
          <w:w w:val="95"/>
        </w:rPr>
        <w:t>czynności</w:t>
      </w:r>
      <w:r w:rsidRPr="00D11B96">
        <w:rPr>
          <w:rFonts w:ascii="Arial" w:hAnsi="Arial" w:cs="Arial"/>
          <w:spacing w:val="9"/>
          <w:w w:val="95"/>
        </w:rPr>
        <w:t xml:space="preserve"> </w:t>
      </w:r>
      <w:r w:rsidRPr="00D11B96">
        <w:rPr>
          <w:rFonts w:ascii="Arial" w:hAnsi="Arial" w:cs="Arial"/>
          <w:w w:val="95"/>
        </w:rPr>
        <w:t>wymienione</w:t>
      </w:r>
      <w:r w:rsidRPr="00D11B96">
        <w:rPr>
          <w:rFonts w:ascii="Arial" w:hAnsi="Arial" w:cs="Arial"/>
          <w:spacing w:val="13"/>
          <w:w w:val="95"/>
        </w:rPr>
        <w:t xml:space="preserve"> </w:t>
      </w:r>
      <w:r w:rsidRPr="00D11B96">
        <w:rPr>
          <w:rFonts w:ascii="Arial" w:hAnsi="Arial" w:cs="Arial"/>
          <w:w w:val="95"/>
        </w:rPr>
        <w:t>w</w:t>
      </w:r>
      <w:r w:rsidRPr="00D11B96">
        <w:rPr>
          <w:rFonts w:ascii="Arial" w:hAnsi="Arial" w:cs="Arial"/>
          <w:spacing w:val="10"/>
          <w:w w:val="95"/>
        </w:rPr>
        <w:t xml:space="preserve"> </w:t>
      </w:r>
      <w:r w:rsidRPr="00D11B96">
        <w:rPr>
          <w:rFonts w:ascii="Arial" w:hAnsi="Arial" w:cs="Arial"/>
          <w:w w:val="95"/>
        </w:rPr>
        <w:t>§</w:t>
      </w:r>
      <w:r w:rsidRPr="00D11B96">
        <w:rPr>
          <w:rFonts w:ascii="Arial" w:hAnsi="Arial" w:cs="Arial"/>
          <w:spacing w:val="12"/>
          <w:w w:val="95"/>
        </w:rPr>
        <w:t xml:space="preserve"> </w:t>
      </w:r>
      <w:r w:rsidRPr="00D11B96">
        <w:rPr>
          <w:rFonts w:ascii="Arial" w:hAnsi="Arial" w:cs="Arial"/>
          <w:w w:val="95"/>
        </w:rPr>
        <w:t>9</w:t>
      </w:r>
      <w:r w:rsidRPr="00D11B96">
        <w:rPr>
          <w:rFonts w:ascii="Arial" w:hAnsi="Arial" w:cs="Arial"/>
          <w:spacing w:val="10"/>
          <w:w w:val="95"/>
        </w:rPr>
        <w:t xml:space="preserve"> </w:t>
      </w:r>
      <w:r w:rsidRPr="00D11B96">
        <w:rPr>
          <w:rFonts w:ascii="Arial" w:hAnsi="Arial" w:cs="Arial"/>
          <w:w w:val="95"/>
        </w:rPr>
        <w:t>ust.</w:t>
      </w:r>
      <w:r w:rsidRPr="00D11B96">
        <w:rPr>
          <w:rFonts w:ascii="Arial" w:hAnsi="Arial" w:cs="Arial"/>
          <w:spacing w:val="11"/>
          <w:w w:val="95"/>
        </w:rPr>
        <w:t xml:space="preserve"> </w:t>
      </w:r>
      <w:r w:rsidRPr="00D11B96">
        <w:rPr>
          <w:rFonts w:ascii="Arial" w:hAnsi="Arial" w:cs="Arial"/>
          <w:w w:val="95"/>
        </w:rPr>
        <w:t>1</w:t>
      </w:r>
      <w:r w:rsidRPr="00D11B96">
        <w:rPr>
          <w:rFonts w:ascii="Arial" w:hAnsi="Arial" w:cs="Arial"/>
          <w:spacing w:val="13"/>
          <w:w w:val="95"/>
        </w:rPr>
        <w:t xml:space="preserve"> </w:t>
      </w:r>
      <w:r w:rsidRPr="00D11B96">
        <w:rPr>
          <w:rFonts w:ascii="Arial" w:hAnsi="Arial" w:cs="Arial"/>
          <w:w w:val="95"/>
        </w:rPr>
        <w:t>pkt.</w:t>
      </w:r>
      <w:r w:rsidRPr="00D11B96">
        <w:rPr>
          <w:rFonts w:ascii="Arial" w:hAnsi="Arial" w:cs="Arial"/>
          <w:spacing w:val="10"/>
          <w:w w:val="95"/>
        </w:rPr>
        <w:t xml:space="preserve"> </w:t>
      </w:r>
      <w:r w:rsidRPr="00D11B96">
        <w:rPr>
          <w:rFonts w:ascii="Arial" w:hAnsi="Arial" w:cs="Arial"/>
          <w:w w:val="95"/>
        </w:rPr>
        <w:t>1,</w:t>
      </w:r>
      <w:r w:rsidRPr="00D11B96">
        <w:rPr>
          <w:rFonts w:ascii="Arial" w:hAnsi="Arial" w:cs="Arial"/>
          <w:spacing w:val="11"/>
          <w:w w:val="95"/>
        </w:rPr>
        <w:t xml:space="preserve"> </w:t>
      </w:r>
      <w:r w:rsidRPr="00D11B96">
        <w:rPr>
          <w:rFonts w:ascii="Arial" w:hAnsi="Arial" w:cs="Arial"/>
          <w:w w:val="95"/>
        </w:rPr>
        <w:t>w</w:t>
      </w:r>
      <w:r w:rsidRPr="00D11B96">
        <w:rPr>
          <w:rFonts w:ascii="Arial" w:hAnsi="Arial" w:cs="Arial"/>
          <w:spacing w:val="12"/>
          <w:w w:val="95"/>
        </w:rPr>
        <w:t xml:space="preserve"> </w:t>
      </w:r>
      <w:r w:rsidRPr="00D11B96">
        <w:rPr>
          <w:rFonts w:ascii="Arial" w:hAnsi="Arial" w:cs="Arial"/>
          <w:w w:val="95"/>
        </w:rPr>
        <w:t>wysokości</w:t>
      </w:r>
      <w:r w:rsidRPr="00D11B96">
        <w:rPr>
          <w:rFonts w:ascii="Arial" w:hAnsi="Arial" w:cs="Arial"/>
          <w:spacing w:val="12"/>
          <w:w w:val="95"/>
        </w:rPr>
        <w:t xml:space="preserve"> </w:t>
      </w:r>
      <w:r w:rsidRPr="00D11B96">
        <w:rPr>
          <w:rFonts w:ascii="Arial" w:hAnsi="Arial" w:cs="Arial"/>
          <w:b/>
          <w:w w:val="95"/>
        </w:rPr>
        <w:t>200</w:t>
      </w:r>
      <w:r w:rsidRPr="00D11B96">
        <w:rPr>
          <w:rFonts w:ascii="Arial" w:hAnsi="Arial" w:cs="Arial"/>
          <w:b/>
          <w:spacing w:val="9"/>
          <w:w w:val="95"/>
        </w:rPr>
        <w:t xml:space="preserve"> </w:t>
      </w:r>
      <w:r w:rsidRPr="00D11B96">
        <w:rPr>
          <w:rFonts w:ascii="Arial" w:hAnsi="Arial" w:cs="Arial"/>
          <w:b/>
          <w:w w:val="95"/>
        </w:rPr>
        <w:t>zł</w:t>
      </w:r>
      <w:r w:rsidRPr="00D11B96">
        <w:rPr>
          <w:rFonts w:ascii="Arial" w:hAnsi="Arial" w:cs="Arial"/>
          <w:b/>
          <w:spacing w:val="15"/>
          <w:w w:val="95"/>
        </w:rPr>
        <w:t xml:space="preserve"> </w:t>
      </w:r>
      <w:r w:rsidR="001C5768">
        <w:rPr>
          <w:rFonts w:ascii="Arial" w:hAnsi="Arial" w:cs="Arial"/>
        </w:rPr>
        <w:t>brutto</w:t>
      </w:r>
      <w:r w:rsidR="001C5768" w:rsidRPr="00D11B96">
        <w:rPr>
          <w:rFonts w:ascii="Arial" w:hAnsi="Arial" w:cs="Arial"/>
          <w:w w:val="95"/>
        </w:rPr>
        <w:t xml:space="preserve"> </w:t>
      </w:r>
      <w:r w:rsidRPr="00D11B96">
        <w:rPr>
          <w:rFonts w:ascii="Arial" w:hAnsi="Arial" w:cs="Arial"/>
          <w:w w:val="95"/>
        </w:rPr>
        <w:t>za</w:t>
      </w:r>
      <w:r w:rsidRPr="00D11B96">
        <w:rPr>
          <w:rFonts w:ascii="Arial" w:hAnsi="Arial" w:cs="Arial"/>
          <w:spacing w:val="11"/>
          <w:w w:val="95"/>
        </w:rPr>
        <w:t xml:space="preserve"> </w:t>
      </w:r>
      <w:r w:rsidRPr="00D11B96">
        <w:rPr>
          <w:rFonts w:ascii="Arial" w:hAnsi="Arial" w:cs="Arial"/>
          <w:w w:val="95"/>
        </w:rPr>
        <w:t>rozpoczęty</w:t>
      </w:r>
      <w:r w:rsidRPr="00D11B96">
        <w:rPr>
          <w:rFonts w:ascii="Arial" w:hAnsi="Arial" w:cs="Arial"/>
          <w:spacing w:val="11"/>
          <w:w w:val="95"/>
        </w:rPr>
        <w:t xml:space="preserve"> </w:t>
      </w:r>
      <w:r w:rsidRPr="00D11B96">
        <w:rPr>
          <w:rFonts w:ascii="Arial" w:hAnsi="Arial" w:cs="Arial"/>
          <w:w w:val="95"/>
        </w:rPr>
        <w:t>każdy</w:t>
      </w:r>
      <w:r w:rsidRPr="00D11B96">
        <w:rPr>
          <w:rFonts w:ascii="Arial" w:hAnsi="Arial" w:cs="Arial"/>
          <w:spacing w:val="11"/>
          <w:w w:val="95"/>
        </w:rPr>
        <w:t xml:space="preserve"> </w:t>
      </w:r>
      <w:r w:rsidRPr="00D11B96">
        <w:rPr>
          <w:rFonts w:ascii="Arial" w:hAnsi="Arial" w:cs="Arial"/>
          <w:w w:val="95"/>
        </w:rPr>
        <w:t>dzień</w:t>
      </w:r>
      <w:r w:rsidRPr="00D11B96">
        <w:rPr>
          <w:rFonts w:ascii="Arial" w:hAnsi="Arial" w:cs="Arial"/>
          <w:spacing w:val="11"/>
          <w:w w:val="95"/>
        </w:rPr>
        <w:t xml:space="preserve"> </w:t>
      </w:r>
      <w:r w:rsidRPr="00D11B96">
        <w:rPr>
          <w:rFonts w:ascii="Arial" w:hAnsi="Arial" w:cs="Arial"/>
          <w:w w:val="95"/>
        </w:rPr>
        <w:t>zwłoki</w:t>
      </w:r>
      <w:r w:rsidRPr="00D11B96">
        <w:rPr>
          <w:rFonts w:ascii="Arial" w:hAnsi="Arial" w:cs="Arial"/>
          <w:spacing w:val="12"/>
          <w:w w:val="95"/>
        </w:rPr>
        <w:t xml:space="preserve"> </w:t>
      </w:r>
      <w:r w:rsidRPr="00D11B96">
        <w:rPr>
          <w:rFonts w:ascii="Arial" w:hAnsi="Arial" w:cs="Arial"/>
          <w:w w:val="95"/>
        </w:rPr>
        <w:t>liczony</w:t>
      </w:r>
      <w:r w:rsidRPr="00D11B96">
        <w:rPr>
          <w:rFonts w:ascii="Arial" w:hAnsi="Arial" w:cs="Arial"/>
          <w:spacing w:val="1"/>
          <w:w w:val="95"/>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upływu terminu</w:t>
      </w:r>
      <w:r w:rsidRPr="00D11B96">
        <w:rPr>
          <w:rFonts w:ascii="Arial" w:hAnsi="Arial" w:cs="Arial"/>
          <w:spacing w:val="-1"/>
        </w:rPr>
        <w:t xml:space="preserve"> </w:t>
      </w:r>
      <w:r w:rsidRPr="00D11B96">
        <w:rPr>
          <w:rFonts w:ascii="Arial" w:hAnsi="Arial" w:cs="Arial"/>
        </w:rPr>
        <w:t>wyznaczonego na</w:t>
      </w:r>
      <w:r w:rsidRPr="00D11B96">
        <w:rPr>
          <w:rFonts w:ascii="Arial" w:hAnsi="Arial" w:cs="Arial"/>
          <w:spacing w:val="3"/>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złożenie, nie</w:t>
      </w:r>
      <w:r w:rsidRPr="00D11B96">
        <w:rPr>
          <w:rFonts w:ascii="Arial" w:hAnsi="Arial" w:cs="Arial"/>
          <w:spacing w:val="-3"/>
        </w:rPr>
        <w:t xml:space="preserve"> </w:t>
      </w:r>
      <w:r w:rsidRPr="00D11B96">
        <w:rPr>
          <w:rFonts w:ascii="Arial" w:hAnsi="Arial" w:cs="Arial"/>
        </w:rPr>
        <w:t>więcej niż</w:t>
      </w:r>
      <w:r w:rsidRPr="00D11B96">
        <w:rPr>
          <w:rFonts w:ascii="Arial" w:hAnsi="Arial" w:cs="Arial"/>
          <w:spacing w:val="2"/>
        </w:rPr>
        <w:t xml:space="preserve"> </w:t>
      </w:r>
      <w:r w:rsidRPr="00D11B96">
        <w:rPr>
          <w:rFonts w:ascii="Arial" w:hAnsi="Arial" w:cs="Arial"/>
          <w:b/>
        </w:rPr>
        <w:t>1</w:t>
      </w:r>
      <w:r w:rsidR="00231506">
        <w:rPr>
          <w:rFonts w:ascii="Arial" w:hAnsi="Arial" w:cs="Arial"/>
          <w:b/>
        </w:rPr>
        <w:t xml:space="preserve"> </w:t>
      </w:r>
      <w:r w:rsidRPr="00D11B96">
        <w:rPr>
          <w:rFonts w:ascii="Arial" w:hAnsi="Arial" w:cs="Arial"/>
          <w:b/>
        </w:rPr>
        <w:t>500</w:t>
      </w:r>
      <w:r w:rsidRPr="00D11B96">
        <w:rPr>
          <w:rFonts w:ascii="Arial" w:hAnsi="Arial" w:cs="Arial"/>
          <w:b/>
          <w:spacing w:val="-2"/>
        </w:rPr>
        <w:t xml:space="preserve"> </w:t>
      </w:r>
      <w:r w:rsidRPr="00D11B96">
        <w:rPr>
          <w:rFonts w:ascii="Arial" w:hAnsi="Arial" w:cs="Arial"/>
          <w:b/>
        </w:rPr>
        <w:t>zł</w:t>
      </w:r>
      <w:r w:rsidR="001C5768">
        <w:rPr>
          <w:rFonts w:ascii="Arial" w:hAnsi="Arial" w:cs="Arial"/>
          <w:b/>
        </w:rPr>
        <w:t xml:space="preserve"> </w:t>
      </w:r>
      <w:r w:rsidR="001C5768">
        <w:rPr>
          <w:rFonts w:ascii="Arial" w:hAnsi="Arial" w:cs="Arial"/>
        </w:rPr>
        <w:t>brutto</w:t>
      </w:r>
      <w:r w:rsidRPr="00D11B96">
        <w:rPr>
          <w:rFonts w:ascii="Arial" w:hAnsi="Arial" w:cs="Arial"/>
          <w:b/>
        </w:rPr>
        <w:t>,</w:t>
      </w:r>
    </w:p>
    <w:p w14:paraId="7B28566A" w14:textId="77777777" w:rsidR="007A027F" w:rsidRDefault="00D11B96">
      <w:pPr>
        <w:pStyle w:val="Akapitzlist"/>
        <w:numPr>
          <w:ilvl w:val="1"/>
          <w:numId w:val="7"/>
        </w:numPr>
        <w:tabs>
          <w:tab w:val="left" w:pos="828"/>
        </w:tabs>
        <w:ind w:left="623" w:right="-71" w:hanging="56"/>
        <w:jc w:val="both"/>
        <w:rPr>
          <w:rFonts w:ascii="Arial" w:hAnsi="Arial" w:cs="Arial"/>
        </w:rPr>
      </w:pPr>
      <w:r w:rsidRPr="00D11B96">
        <w:rPr>
          <w:rFonts w:ascii="Arial" w:hAnsi="Arial" w:cs="Arial"/>
        </w:rPr>
        <w:t>Zamawiający</w:t>
      </w:r>
      <w:r w:rsidRPr="00D11B96">
        <w:rPr>
          <w:rFonts w:ascii="Arial" w:hAnsi="Arial" w:cs="Arial"/>
          <w:spacing w:val="-5"/>
        </w:rPr>
        <w:t xml:space="preserve"> </w:t>
      </w:r>
      <w:r w:rsidRPr="00D11B96">
        <w:rPr>
          <w:rFonts w:ascii="Arial" w:hAnsi="Arial" w:cs="Arial"/>
        </w:rPr>
        <w:t>zapłaci</w:t>
      </w:r>
      <w:r w:rsidRPr="00D11B96">
        <w:rPr>
          <w:rFonts w:ascii="Arial" w:hAnsi="Arial" w:cs="Arial"/>
          <w:spacing w:val="-5"/>
        </w:rPr>
        <w:t xml:space="preserve"> </w:t>
      </w:r>
      <w:r w:rsidRPr="00D11B96">
        <w:rPr>
          <w:rFonts w:ascii="Arial" w:hAnsi="Arial" w:cs="Arial"/>
        </w:rPr>
        <w:t>Wykonawcy</w:t>
      </w:r>
      <w:r w:rsidRPr="00D11B96">
        <w:rPr>
          <w:rFonts w:ascii="Arial" w:hAnsi="Arial" w:cs="Arial"/>
          <w:spacing w:val="-4"/>
        </w:rPr>
        <w:t xml:space="preserve"> </w:t>
      </w:r>
      <w:r w:rsidRPr="00D11B96">
        <w:rPr>
          <w:rFonts w:ascii="Arial" w:hAnsi="Arial" w:cs="Arial"/>
        </w:rPr>
        <w:t>karę</w:t>
      </w:r>
      <w:r w:rsidRPr="00D11B96">
        <w:rPr>
          <w:rFonts w:ascii="Arial" w:hAnsi="Arial" w:cs="Arial"/>
          <w:spacing w:val="-6"/>
        </w:rPr>
        <w:t xml:space="preserve"> </w:t>
      </w:r>
      <w:r w:rsidRPr="00D11B96">
        <w:rPr>
          <w:rFonts w:ascii="Arial" w:hAnsi="Arial" w:cs="Arial"/>
        </w:rPr>
        <w:t>umowną</w:t>
      </w:r>
      <w:r w:rsidRPr="00D11B96">
        <w:rPr>
          <w:rFonts w:ascii="Arial" w:hAnsi="Arial" w:cs="Arial"/>
          <w:spacing w:val="-5"/>
        </w:rPr>
        <w:t xml:space="preserve"> </w:t>
      </w:r>
      <w:r w:rsidRPr="00D11B96">
        <w:rPr>
          <w:rFonts w:ascii="Arial" w:hAnsi="Arial" w:cs="Arial"/>
        </w:rPr>
        <w:t>z</w:t>
      </w:r>
      <w:r w:rsidRPr="00D11B96">
        <w:rPr>
          <w:rFonts w:ascii="Arial" w:hAnsi="Arial" w:cs="Arial"/>
          <w:spacing w:val="-4"/>
        </w:rPr>
        <w:t xml:space="preserve"> </w:t>
      </w:r>
      <w:r w:rsidRPr="00D11B96">
        <w:rPr>
          <w:rFonts w:ascii="Arial" w:hAnsi="Arial" w:cs="Arial"/>
        </w:rPr>
        <w:t>tytułu</w:t>
      </w:r>
      <w:r w:rsidR="007A027F">
        <w:rPr>
          <w:rFonts w:ascii="Arial" w:hAnsi="Arial" w:cs="Arial"/>
        </w:rPr>
        <w:t>:</w:t>
      </w:r>
    </w:p>
    <w:p w14:paraId="55882AC0" w14:textId="50976B3C" w:rsidR="007A027F" w:rsidRDefault="00D11B96">
      <w:pPr>
        <w:pStyle w:val="Akapitzlist"/>
        <w:numPr>
          <w:ilvl w:val="2"/>
          <w:numId w:val="7"/>
        </w:numPr>
        <w:tabs>
          <w:tab w:val="left" w:pos="828"/>
        </w:tabs>
        <w:ind w:right="-71" w:hanging="392"/>
        <w:rPr>
          <w:rFonts w:ascii="Arial" w:hAnsi="Arial" w:cs="Arial"/>
        </w:rPr>
      </w:pPr>
      <w:r w:rsidRPr="00D11B96">
        <w:rPr>
          <w:rFonts w:ascii="Arial" w:hAnsi="Arial" w:cs="Arial"/>
          <w:spacing w:val="-7"/>
        </w:rPr>
        <w:t xml:space="preserve"> </w:t>
      </w:r>
      <w:r w:rsidRPr="00D11B96">
        <w:rPr>
          <w:rFonts w:ascii="Arial" w:hAnsi="Arial" w:cs="Arial"/>
        </w:rPr>
        <w:t>odstąpienia</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Zamawiającego</w:t>
      </w:r>
      <w:r w:rsidRPr="00D11B96">
        <w:rPr>
          <w:rFonts w:ascii="Arial" w:hAnsi="Arial" w:cs="Arial"/>
          <w:spacing w:val="-4"/>
        </w:rPr>
        <w:t xml:space="preserve"> </w:t>
      </w:r>
      <w:r w:rsidRPr="00D11B96">
        <w:rPr>
          <w:rFonts w:ascii="Arial" w:hAnsi="Arial" w:cs="Arial"/>
        </w:rPr>
        <w:t>lub</w:t>
      </w:r>
      <w:r w:rsidRPr="00D11B96">
        <w:rPr>
          <w:rFonts w:ascii="Arial" w:hAnsi="Arial" w:cs="Arial"/>
          <w:spacing w:val="-43"/>
        </w:rPr>
        <w:t xml:space="preserve"> </w:t>
      </w:r>
      <w:r w:rsidRPr="00D11B96">
        <w:rPr>
          <w:rFonts w:ascii="Arial" w:hAnsi="Arial" w:cs="Arial"/>
        </w:rPr>
        <w:t xml:space="preserve">Wykonawcę z winy Zamawiającego - </w:t>
      </w:r>
      <w:r w:rsidR="0051103D">
        <w:rPr>
          <w:rFonts w:ascii="Arial" w:hAnsi="Arial" w:cs="Arial"/>
        </w:rPr>
        <w:t xml:space="preserve">                     </w:t>
      </w:r>
      <w:r w:rsidRPr="00D11B96">
        <w:rPr>
          <w:rFonts w:ascii="Arial" w:hAnsi="Arial" w:cs="Arial"/>
        </w:rPr>
        <w:t xml:space="preserve">w wysokości </w:t>
      </w:r>
      <w:r w:rsidRPr="00D11B96">
        <w:rPr>
          <w:rFonts w:ascii="Arial" w:hAnsi="Arial" w:cs="Arial"/>
          <w:b/>
        </w:rPr>
        <w:t xml:space="preserve">10%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w:t>
      </w:r>
      <w:r w:rsidR="006C6726">
        <w:rPr>
          <w:rFonts w:ascii="Arial" w:hAnsi="Arial" w:cs="Arial"/>
        </w:rPr>
        <w:t>5</w:t>
      </w:r>
      <w:r w:rsidRPr="00D11B96">
        <w:rPr>
          <w:rFonts w:ascii="Arial" w:hAnsi="Arial" w:cs="Arial"/>
        </w:rPr>
        <w:t xml:space="preserve"> ust. 1, z</w:t>
      </w:r>
      <w:r w:rsidRPr="00D11B96">
        <w:rPr>
          <w:rFonts w:ascii="Arial" w:hAnsi="Arial" w:cs="Arial"/>
          <w:spacing w:val="1"/>
        </w:rPr>
        <w:t xml:space="preserve"> </w:t>
      </w:r>
      <w:r w:rsidRPr="00D11B96">
        <w:rPr>
          <w:rFonts w:ascii="Arial" w:hAnsi="Arial" w:cs="Arial"/>
        </w:rPr>
        <w:t>wyłączeniem okoliczności, o których mowa w art. 456 ustawy Prawo zamówień publicznych. Zamawiający</w:t>
      </w:r>
      <w:r w:rsidRPr="00D11B96">
        <w:rPr>
          <w:rFonts w:ascii="Arial" w:hAnsi="Arial" w:cs="Arial"/>
          <w:spacing w:val="1"/>
        </w:rPr>
        <w:t xml:space="preserve"> </w:t>
      </w:r>
      <w:r w:rsidRPr="00D11B96">
        <w:rPr>
          <w:rFonts w:ascii="Arial" w:hAnsi="Arial" w:cs="Arial"/>
        </w:rPr>
        <w:t>nie ponosi odpowiedzialności z tytułu kar umownych wobec Wykonawcy za odstąpienie od umowy 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wymienionych 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1</w:t>
      </w:r>
      <w:r w:rsidR="006C6726">
        <w:rPr>
          <w:rFonts w:ascii="Arial" w:hAnsi="Arial" w:cs="Arial"/>
        </w:rPr>
        <w:t>0</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 niniejszej umowy.</w:t>
      </w:r>
    </w:p>
    <w:p w14:paraId="63DCE688" w14:textId="77777777" w:rsidR="009B5FA1" w:rsidRPr="00D11B96" w:rsidRDefault="00D11B96">
      <w:pPr>
        <w:pStyle w:val="Akapitzlist"/>
        <w:numPr>
          <w:ilvl w:val="0"/>
          <w:numId w:val="7"/>
        </w:numPr>
        <w:tabs>
          <w:tab w:val="left" w:pos="533"/>
        </w:tabs>
        <w:ind w:left="561" w:right="-71" w:hanging="419"/>
        <w:rPr>
          <w:rFonts w:ascii="Arial" w:hAnsi="Arial" w:cs="Arial"/>
        </w:rPr>
      </w:pPr>
      <w:r w:rsidRPr="00D11B96">
        <w:rPr>
          <w:rFonts w:ascii="Arial" w:hAnsi="Arial" w:cs="Arial"/>
        </w:rPr>
        <w:t xml:space="preserve">Dopuszcza się kumulację kar, o których mowa w ust. 1. Wysokość naliczonych kar umownych </w:t>
      </w:r>
      <w:r w:rsidRPr="006F3955">
        <w:rPr>
          <w:rFonts w:ascii="Arial" w:hAnsi="Arial" w:cs="Arial"/>
          <w:u w:val="single"/>
        </w:rPr>
        <w:t>nie może</w:t>
      </w:r>
      <w:r w:rsidRPr="006F3955">
        <w:rPr>
          <w:rFonts w:ascii="Arial" w:hAnsi="Arial" w:cs="Arial"/>
          <w:spacing w:val="-44"/>
          <w:u w:val="single"/>
        </w:rPr>
        <w:t xml:space="preserve"> </w:t>
      </w:r>
      <w:r w:rsidRPr="006F3955">
        <w:rPr>
          <w:rFonts w:ascii="Arial" w:hAnsi="Arial" w:cs="Arial"/>
          <w:u w:val="single"/>
        </w:rPr>
        <w:t>przekroczyć</w:t>
      </w:r>
      <w:r w:rsidRPr="006F3955">
        <w:rPr>
          <w:rFonts w:ascii="Arial" w:hAnsi="Arial" w:cs="Arial"/>
          <w:spacing w:val="-1"/>
          <w:u w:val="single"/>
        </w:rPr>
        <w:t xml:space="preserve"> </w:t>
      </w:r>
      <w:r w:rsidR="007A027F" w:rsidRPr="006F3955">
        <w:rPr>
          <w:rFonts w:ascii="Arial" w:hAnsi="Arial" w:cs="Arial"/>
          <w:b/>
          <w:u w:val="single"/>
        </w:rPr>
        <w:t>3</w:t>
      </w:r>
      <w:r w:rsidRPr="006F3955">
        <w:rPr>
          <w:rFonts w:ascii="Arial" w:hAnsi="Arial" w:cs="Arial"/>
          <w:b/>
          <w:u w:val="single"/>
        </w:rPr>
        <w:t>0%</w:t>
      </w:r>
      <w:r w:rsidRPr="006F3955">
        <w:rPr>
          <w:rFonts w:ascii="Arial" w:hAnsi="Arial" w:cs="Arial"/>
          <w:b/>
          <w:spacing w:val="1"/>
          <w:u w:val="single"/>
        </w:rPr>
        <w:t xml:space="preserve"> </w:t>
      </w:r>
      <w:r w:rsidRPr="006F3955">
        <w:rPr>
          <w:rFonts w:ascii="Arial" w:hAnsi="Arial" w:cs="Arial"/>
          <w:u w:val="single"/>
        </w:rPr>
        <w:t>wartości umowy</w:t>
      </w:r>
      <w:r w:rsidRPr="001C5768">
        <w:rPr>
          <w:rFonts w:ascii="Arial" w:hAnsi="Arial" w:cs="Arial"/>
          <w:u w:val="single"/>
        </w:rPr>
        <w:t xml:space="preserve"> </w:t>
      </w:r>
      <w:r w:rsidR="001C5768" w:rsidRPr="001C5768">
        <w:rPr>
          <w:rFonts w:ascii="Arial" w:hAnsi="Arial" w:cs="Arial"/>
          <w:u w:val="single"/>
        </w:rPr>
        <w:t>brutto</w:t>
      </w:r>
      <w:r w:rsidRPr="00D11B96">
        <w:rPr>
          <w:rFonts w:ascii="Arial" w:hAnsi="Arial" w:cs="Arial"/>
        </w:rPr>
        <w:t>, o której mowa w</w:t>
      </w:r>
      <w:r w:rsidRPr="00D11B96">
        <w:rPr>
          <w:rFonts w:ascii="Arial" w:hAnsi="Arial" w:cs="Arial"/>
          <w:spacing w:val="-1"/>
        </w:rPr>
        <w:t xml:space="preserve"> </w:t>
      </w:r>
      <w:r w:rsidRPr="00D11B96">
        <w:rPr>
          <w:rFonts w:ascii="Arial" w:hAnsi="Arial" w:cs="Arial"/>
        </w:rPr>
        <w:t>§</w:t>
      </w:r>
      <w:r w:rsidRPr="00D11B96">
        <w:rPr>
          <w:rFonts w:ascii="Arial" w:hAnsi="Arial" w:cs="Arial"/>
          <w:spacing w:val="-2"/>
        </w:rPr>
        <w:t xml:space="preserve"> </w:t>
      </w:r>
      <w:r w:rsidRPr="00D11B96">
        <w:rPr>
          <w:rFonts w:ascii="Arial" w:hAnsi="Arial" w:cs="Arial"/>
        </w:rPr>
        <w:t>4 ust.</w:t>
      </w:r>
      <w:r w:rsidRPr="00D11B96">
        <w:rPr>
          <w:rFonts w:ascii="Arial" w:hAnsi="Arial" w:cs="Arial"/>
          <w:spacing w:val="1"/>
        </w:rPr>
        <w:t xml:space="preserve"> </w:t>
      </w:r>
      <w:r w:rsidRPr="00D11B96">
        <w:rPr>
          <w:rFonts w:ascii="Arial" w:hAnsi="Arial" w:cs="Arial"/>
        </w:rPr>
        <w:t>1.</w:t>
      </w:r>
    </w:p>
    <w:p w14:paraId="2C84E6FE" w14:textId="77777777" w:rsidR="009B5FA1" w:rsidRPr="00D11B96" w:rsidRDefault="00D11B96">
      <w:pPr>
        <w:pStyle w:val="Akapitzlist"/>
        <w:numPr>
          <w:ilvl w:val="0"/>
          <w:numId w:val="7"/>
        </w:numPr>
        <w:tabs>
          <w:tab w:val="left" w:pos="480"/>
        </w:tabs>
        <w:ind w:left="479" w:right="-71" w:hanging="392"/>
        <w:rPr>
          <w:rFonts w:ascii="Arial" w:hAnsi="Arial" w:cs="Arial"/>
        </w:rPr>
      </w:pPr>
      <w:r w:rsidRPr="00D11B96">
        <w:rPr>
          <w:rFonts w:ascii="Arial" w:hAnsi="Arial" w:cs="Arial"/>
        </w:rPr>
        <w:t>W przypadku, gdy kary umowne nie pokryją szkody powstałej na skutek niewykonania lub nienależytego</w:t>
      </w:r>
      <w:r w:rsidRPr="00D11B96">
        <w:rPr>
          <w:rFonts w:ascii="Arial" w:hAnsi="Arial" w:cs="Arial"/>
          <w:spacing w:val="1"/>
        </w:rPr>
        <w:t xml:space="preserve"> </w:t>
      </w:r>
      <w:r w:rsidRPr="00D11B96">
        <w:rPr>
          <w:rFonts w:ascii="Arial" w:hAnsi="Arial" w:cs="Arial"/>
        </w:rPr>
        <w:t>wykonania przedmiotu umowy przez Wykonawcę, bądź odstąpienia od umowy przez Zamawiającego z</w:t>
      </w:r>
      <w:r w:rsidRPr="00D11B96">
        <w:rPr>
          <w:rFonts w:ascii="Arial" w:hAnsi="Arial" w:cs="Arial"/>
          <w:spacing w:val="1"/>
        </w:rPr>
        <w:t xml:space="preserve"> </w:t>
      </w:r>
      <w:r w:rsidRPr="00D11B96">
        <w:rPr>
          <w:rFonts w:ascii="Arial" w:hAnsi="Arial" w:cs="Arial"/>
        </w:rPr>
        <w:t>przyczyn, za które ponosi odpowiedzialność Wykonawca, Zamawiający zastrzega sobie prawo do żądania</w:t>
      </w:r>
      <w:r w:rsidRPr="00D11B96">
        <w:rPr>
          <w:rFonts w:ascii="Arial" w:hAnsi="Arial" w:cs="Arial"/>
          <w:spacing w:val="1"/>
        </w:rPr>
        <w:t xml:space="preserve"> </w:t>
      </w:r>
      <w:r w:rsidRPr="00D11B96">
        <w:rPr>
          <w:rFonts w:ascii="Arial" w:hAnsi="Arial" w:cs="Arial"/>
        </w:rPr>
        <w:t>odszkodowania</w:t>
      </w:r>
      <w:r w:rsidRPr="00D11B96">
        <w:rPr>
          <w:rFonts w:ascii="Arial" w:hAnsi="Arial" w:cs="Arial"/>
          <w:spacing w:val="-4"/>
        </w:rPr>
        <w:t xml:space="preserve"> </w:t>
      </w:r>
      <w:r w:rsidRPr="00D11B96">
        <w:rPr>
          <w:rFonts w:ascii="Arial" w:hAnsi="Arial" w:cs="Arial"/>
        </w:rPr>
        <w:t>uzupełniającego</w:t>
      </w:r>
      <w:r w:rsidRPr="00D11B96">
        <w:rPr>
          <w:rFonts w:ascii="Arial" w:hAnsi="Arial" w:cs="Arial"/>
          <w:spacing w:val="-4"/>
        </w:rPr>
        <w:t xml:space="preserve"> </w:t>
      </w:r>
      <w:r w:rsidRPr="00D11B96">
        <w:rPr>
          <w:rFonts w:ascii="Arial" w:hAnsi="Arial" w:cs="Arial"/>
        </w:rPr>
        <w:t>przenoszącego</w:t>
      </w:r>
      <w:r w:rsidRPr="00D11B96">
        <w:rPr>
          <w:rFonts w:ascii="Arial" w:hAnsi="Arial" w:cs="Arial"/>
          <w:spacing w:val="-4"/>
        </w:rPr>
        <w:t xml:space="preserve"> </w:t>
      </w:r>
      <w:r w:rsidRPr="00D11B96">
        <w:rPr>
          <w:rFonts w:ascii="Arial" w:hAnsi="Arial" w:cs="Arial"/>
        </w:rPr>
        <w:t>wysokość</w:t>
      </w:r>
      <w:r w:rsidRPr="00D11B96">
        <w:rPr>
          <w:rFonts w:ascii="Arial" w:hAnsi="Arial" w:cs="Arial"/>
          <w:spacing w:val="-4"/>
        </w:rPr>
        <w:t xml:space="preserve"> </w:t>
      </w:r>
      <w:r w:rsidRPr="00D11B96">
        <w:rPr>
          <w:rFonts w:ascii="Arial" w:hAnsi="Arial" w:cs="Arial"/>
        </w:rPr>
        <w:t>zastrzeżonej</w:t>
      </w:r>
      <w:r w:rsidRPr="00D11B96">
        <w:rPr>
          <w:rFonts w:ascii="Arial" w:hAnsi="Arial" w:cs="Arial"/>
          <w:spacing w:val="-4"/>
        </w:rPr>
        <w:t xml:space="preserve"> </w:t>
      </w:r>
      <w:r w:rsidRPr="00D11B96">
        <w:rPr>
          <w:rFonts w:ascii="Arial" w:hAnsi="Arial" w:cs="Arial"/>
        </w:rPr>
        <w:t>kary</w:t>
      </w:r>
      <w:r w:rsidRPr="00D11B96">
        <w:rPr>
          <w:rFonts w:ascii="Arial" w:hAnsi="Arial" w:cs="Arial"/>
          <w:spacing w:val="-4"/>
        </w:rPr>
        <w:t xml:space="preserve"> </w:t>
      </w:r>
      <w:r w:rsidRPr="00D11B96">
        <w:rPr>
          <w:rFonts w:ascii="Arial" w:hAnsi="Arial" w:cs="Arial"/>
        </w:rPr>
        <w:t>na</w:t>
      </w:r>
      <w:r w:rsidRPr="00D11B96">
        <w:rPr>
          <w:rFonts w:ascii="Arial" w:hAnsi="Arial" w:cs="Arial"/>
          <w:spacing w:val="-4"/>
        </w:rPr>
        <w:t xml:space="preserve"> </w:t>
      </w:r>
      <w:r w:rsidRPr="00D11B96">
        <w:rPr>
          <w:rFonts w:ascii="Arial" w:hAnsi="Arial" w:cs="Arial"/>
        </w:rPr>
        <w:t>zasadach</w:t>
      </w:r>
      <w:r w:rsidRPr="00D11B96">
        <w:rPr>
          <w:rFonts w:ascii="Arial" w:hAnsi="Arial" w:cs="Arial"/>
          <w:spacing w:val="-4"/>
        </w:rPr>
        <w:t xml:space="preserve"> </w:t>
      </w:r>
      <w:r w:rsidRPr="00D11B96">
        <w:rPr>
          <w:rFonts w:ascii="Arial" w:hAnsi="Arial" w:cs="Arial"/>
        </w:rPr>
        <w:t>kodeksu</w:t>
      </w:r>
      <w:r w:rsidRPr="00D11B96">
        <w:rPr>
          <w:rFonts w:ascii="Arial" w:hAnsi="Arial" w:cs="Arial"/>
          <w:spacing w:val="-4"/>
        </w:rPr>
        <w:t xml:space="preserve"> </w:t>
      </w:r>
      <w:r w:rsidRPr="00D11B96">
        <w:rPr>
          <w:rFonts w:ascii="Arial" w:hAnsi="Arial" w:cs="Arial"/>
        </w:rPr>
        <w:t>cywilnego.</w:t>
      </w:r>
    </w:p>
    <w:p w14:paraId="019E7438" w14:textId="77777777" w:rsidR="009B5FA1" w:rsidRPr="00D11B96" w:rsidRDefault="00D11B96">
      <w:pPr>
        <w:pStyle w:val="Akapitzlist"/>
        <w:numPr>
          <w:ilvl w:val="0"/>
          <w:numId w:val="7"/>
        </w:numPr>
        <w:tabs>
          <w:tab w:val="left" w:pos="480"/>
        </w:tabs>
        <w:ind w:left="479" w:right="-71" w:hanging="392"/>
        <w:rPr>
          <w:rFonts w:ascii="Arial" w:hAnsi="Arial" w:cs="Arial"/>
        </w:rPr>
      </w:pPr>
      <w:r w:rsidRPr="00D11B96">
        <w:rPr>
          <w:rFonts w:ascii="Arial" w:hAnsi="Arial" w:cs="Arial"/>
        </w:rPr>
        <w:t>Wykonawca upoważnia Zamawiającego do potrącania kar umownych z kwot należnych Wykonawcy na</w:t>
      </w:r>
      <w:r w:rsidRPr="00D11B96">
        <w:rPr>
          <w:rFonts w:ascii="Arial" w:hAnsi="Arial" w:cs="Arial"/>
          <w:spacing w:val="1"/>
        </w:rPr>
        <w:t xml:space="preserve"> </w:t>
      </w:r>
      <w:r w:rsidRPr="00D11B96">
        <w:rPr>
          <w:rFonts w:ascii="Arial" w:hAnsi="Arial" w:cs="Arial"/>
        </w:rPr>
        <w:t>podstawie wystawionych faktur.</w:t>
      </w:r>
    </w:p>
    <w:p w14:paraId="36DD48EF" w14:textId="583481CB" w:rsidR="009B5FA1" w:rsidRDefault="00D11B96">
      <w:pPr>
        <w:pStyle w:val="Akapitzlist"/>
        <w:numPr>
          <w:ilvl w:val="0"/>
          <w:numId w:val="7"/>
        </w:numPr>
        <w:tabs>
          <w:tab w:val="left" w:pos="480"/>
        </w:tabs>
        <w:spacing w:before="1"/>
        <w:ind w:left="479" w:right="-71" w:hanging="392"/>
        <w:rPr>
          <w:rFonts w:ascii="Arial" w:hAnsi="Arial" w:cs="Arial"/>
        </w:rPr>
      </w:pPr>
      <w:r w:rsidRPr="00D11B96">
        <w:rPr>
          <w:rFonts w:ascii="Arial" w:hAnsi="Arial" w:cs="Arial"/>
        </w:rPr>
        <w:t xml:space="preserve">W przypadku niedotrzymania terminu, o którym mowa w § </w:t>
      </w:r>
      <w:r w:rsidR="006C6726">
        <w:rPr>
          <w:rFonts w:ascii="Arial" w:hAnsi="Arial" w:cs="Arial"/>
        </w:rPr>
        <w:t>4</w:t>
      </w:r>
      <w:r w:rsidRPr="00D11B96">
        <w:rPr>
          <w:rFonts w:ascii="Arial" w:hAnsi="Arial" w:cs="Arial"/>
        </w:rPr>
        <w:t xml:space="preserve"> ust. 1 niniejszej umowy z winy Wykonawcy,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przysługuje</w:t>
      </w:r>
      <w:r w:rsidRPr="00D11B96">
        <w:rPr>
          <w:rFonts w:ascii="Arial" w:hAnsi="Arial" w:cs="Arial"/>
          <w:spacing w:val="1"/>
        </w:rPr>
        <w:t xml:space="preserve"> </w:t>
      </w:r>
      <w:r w:rsidRPr="00D11B96">
        <w:rPr>
          <w:rFonts w:ascii="Arial" w:hAnsi="Arial" w:cs="Arial"/>
        </w:rPr>
        <w:t>również</w:t>
      </w:r>
      <w:r w:rsidRPr="00D11B96">
        <w:rPr>
          <w:rFonts w:ascii="Arial" w:hAnsi="Arial" w:cs="Arial"/>
          <w:spacing w:val="1"/>
        </w:rPr>
        <w:t xml:space="preserve"> </w:t>
      </w:r>
      <w:r w:rsidRPr="00D11B96">
        <w:rPr>
          <w:rFonts w:ascii="Arial" w:hAnsi="Arial" w:cs="Arial"/>
        </w:rPr>
        <w:t>prawo</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żądania</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naprawienia</w:t>
      </w:r>
      <w:r w:rsidRPr="00D11B96">
        <w:rPr>
          <w:rFonts w:ascii="Arial" w:hAnsi="Arial" w:cs="Arial"/>
          <w:spacing w:val="1"/>
        </w:rPr>
        <w:t xml:space="preserve"> </w:t>
      </w:r>
      <w:r w:rsidRPr="00D11B96">
        <w:rPr>
          <w:rFonts w:ascii="Arial" w:hAnsi="Arial" w:cs="Arial"/>
        </w:rPr>
        <w:t>szkody,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tym</w:t>
      </w:r>
      <w:r w:rsidRPr="00D11B96">
        <w:rPr>
          <w:rFonts w:ascii="Arial" w:hAnsi="Arial" w:cs="Arial"/>
          <w:spacing w:val="1"/>
        </w:rPr>
        <w:t xml:space="preserve"> </w:t>
      </w:r>
      <w:r w:rsidRPr="00D11B96">
        <w:rPr>
          <w:rFonts w:ascii="Arial" w:hAnsi="Arial" w:cs="Arial"/>
        </w:rPr>
        <w:t>odszkodowania</w:t>
      </w:r>
      <w:r w:rsidR="00231506">
        <w:rPr>
          <w:rFonts w:ascii="Arial" w:hAnsi="Arial" w:cs="Arial"/>
        </w:rPr>
        <w:t>.</w:t>
      </w:r>
    </w:p>
    <w:p w14:paraId="6243C254" w14:textId="77777777" w:rsidR="00231506" w:rsidRPr="00D11B96" w:rsidRDefault="00231506" w:rsidP="005D52D7">
      <w:pPr>
        <w:pStyle w:val="Akapitzlist"/>
        <w:tabs>
          <w:tab w:val="left" w:pos="480"/>
        </w:tabs>
        <w:spacing w:before="1"/>
        <w:ind w:left="479" w:right="-71" w:firstLine="0"/>
        <w:rPr>
          <w:rFonts w:ascii="Arial" w:hAnsi="Arial" w:cs="Arial"/>
        </w:rPr>
      </w:pPr>
    </w:p>
    <w:p w14:paraId="5C82FD16" w14:textId="1C23E120" w:rsidR="009B5FA1" w:rsidRPr="00D11B96" w:rsidRDefault="00D11B96" w:rsidP="005D52D7">
      <w:pPr>
        <w:pStyle w:val="Nagwek11"/>
        <w:spacing w:before="1"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2</w:t>
      </w:r>
      <w:r w:rsidR="00E42503">
        <w:rPr>
          <w:rFonts w:ascii="Arial" w:hAnsi="Arial" w:cs="Arial"/>
          <w:sz w:val="22"/>
          <w:szCs w:val="22"/>
        </w:rPr>
        <w:t xml:space="preserve"> PODWYKONAWCY</w:t>
      </w:r>
    </w:p>
    <w:p w14:paraId="28341667" w14:textId="7777777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Wykonawcy</w:t>
      </w:r>
      <w:r w:rsidRPr="00D11B96">
        <w:rPr>
          <w:rFonts w:ascii="Arial" w:hAnsi="Arial" w:cs="Arial"/>
          <w:spacing w:val="-10"/>
        </w:rPr>
        <w:t xml:space="preserve"> </w:t>
      </w:r>
      <w:r w:rsidRPr="00D11B96">
        <w:rPr>
          <w:rFonts w:ascii="Arial" w:hAnsi="Arial" w:cs="Arial"/>
        </w:rPr>
        <w:t>nie</w:t>
      </w:r>
      <w:r w:rsidRPr="00D11B96">
        <w:rPr>
          <w:rFonts w:ascii="Arial" w:hAnsi="Arial" w:cs="Arial"/>
          <w:spacing w:val="-10"/>
        </w:rPr>
        <w:t xml:space="preserve"> </w:t>
      </w:r>
      <w:r w:rsidRPr="00D11B96">
        <w:rPr>
          <w:rFonts w:ascii="Arial" w:hAnsi="Arial" w:cs="Arial"/>
        </w:rPr>
        <w:t>wolno</w:t>
      </w:r>
      <w:r w:rsidRPr="00D11B96">
        <w:rPr>
          <w:rFonts w:ascii="Arial" w:hAnsi="Arial" w:cs="Arial"/>
          <w:spacing w:val="-9"/>
        </w:rPr>
        <w:t xml:space="preserve"> </w:t>
      </w:r>
      <w:r w:rsidRPr="00D11B96">
        <w:rPr>
          <w:rFonts w:ascii="Arial" w:hAnsi="Arial" w:cs="Arial"/>
        </w:rPr>
        <w:t>powierzać</w:t>
      </w:r>
      <w:r w:rsidRPr="00D11B96">
        <w:rPr>
          <w:rFonts w:ascii="Arial" w:hAnsi="Arial" w:cs="Arial"/>
          <w:spacing w:val="-10"/>
        </w:rPr>
        <w:t xml:space="preserve"> </w:t>
      </w:r>
      <w:r w:rsidRPr="00D11B96">
        <w:rPr>
          <w:rFonts w:ascii="Arial" w:hAnsi="Arial" w:cs="Arial"/>
        </w:rPr>
        <w:t>wykonania</w:t>
      </w:r>
      <w:r w:rsidRPr="00D11B96">
        <w:rPr>
          <w:rFonts w:ascii="Arial" w:hAnsi="Arial" w:cs="Arial"/>
          <w:spacing w:val="-9"/>
        </w:rPr>
        <w:t xml:space="preserve"> </w:t>
      </w:r>
      <w:r w:rsidRPr="00D11B96">
        <w:rPr>
          <w:rFonts w:ascii="Arial" w:hAnsi="Arial" w:cs="Arial"/>
        </w:rPr>
        <w:t>zadania</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całości</w:t>
      </w:r>
      <w:r w:rsidRPr="00D11B96">
        <w:rPr>
          <w:rFonts w:ascii="Arial" w:hAnsi="Arial" w:cs="Arial"/>
          <w:spacing w:val="-10"/>
        </w:rPr>
        <w:t xml:space="preserve"> </w:t>
      </w:r>
      <w:r w:rsidRPr="00D11B96">
        <w:rPr>
          <w:rFonts w:ascii="Arial" w:hAnsi="Arial" w:cs="Arial"/>
        </w:rPr>
        <w:t>lub</w:t>
      </w:r>
      <w:r w:rsidRPr="00D11B96">
        <w:rPr>
          <w:rFonts w:ascii="Arial" w:hAnsi="Arial" w:cs="Arial"/>
          <w:spacing w:val="-9"/>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części</w:t>
      </w:r>
      <w:r w:rsidRPr="00D11B96">
        <w:rPr>
          <w:rFonts w:ascii="Arial" w:hAnsi="Arial" w:cs="Arial"/>
          <w:spacing w:val="-10"/>
        </w:rPr>
        <w:t xml:space="preserve"> </w:t>
      </w:r>
      <w:r w:rsidRPr="00D11B96">
        <w:rPr>
          <w:rFonts w:ascii="Arial" w:hAnsi="Arial" w:cs="Arial"/>
        </w:rPr>
        <w:t>podwykonawcom</w:t>
      </w:r>
      <w:r w:rsidRPr="00D11B96">
        <w:rPr>
          <w:rFonts w:ascii="Arial" w:hAnsi="Arial" w:cs="Arial"/>
          <w:spacing w:val="-10"/>
        </w:rPr>
        <w:t xml:space="preserve"> </w:t>
      </w:r>
      <w:r w:rsidRPr="00D11B96">
        <w:rPr>
          <w:rFonts w:ascii="Arial" w:hAnsi="Arial" w:cs="Arial"/>
        </w:rPr>
        <w:t>bez</w:t>
      </w:r>
      <w:r w:rsidRPr="00D11B96">
        <w:rPr>
          <w:rFonts w:ascii="Arial" w:hAnsi="Arial" w:cs="Arial"/>
          <w:spacing w:val="-9"/>
        </w:rPr>
        <w:t xml:space="preserve"> </w:t>
      </w:r>
      <w:r w:rsidRPr="00D11B96">
        <w:rPr>
          <w:rFonts w:ascii="Arial" w:hAnsi="Arial" w:cs="Arial"/>
        </w:rPr>
        <w:t>uprzedniej</w:t>
      </w:r>
      <w:r w:rsidRPr="00D11B96">
        <w:rPr>
          <w:rFonts w:ascii="Arial" w:hAnsi="Arial" w:cs="Arial"/>
          <w:spacing w:val="-43"/>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2"/>
        </w:rPr>
        <w:t xml:space="preserve"> </w:t>
      </w:r>
      <w:r w:rsidRPr="00D11B96">
        <w:rPr>
          <w:rFonts w:ascii="Arial" w:hAnsi="Arial" w:cs="Arial"/>
        </w:rPr>
        <w:t>wyrażonej</w:t>
      </w:r>
      <w:r w:rsidRPr="00D11B96">
        <w:rPr>
          <w:rFonts w:ascii="Arial" w:hAnsi="Arial" w:cs="Arial"/>
          <w:spacing w:val="-1"/>
        </w:rPr>
        <w:t xml:space="preserve"> </w:t>
      </w:r>
      <w:r w:rsidRPr="00D11B96">
        <w:rPr>
          <w:rFonts w:ascii="Arial" w:hAnsi="Arial" w:cs="Arial"/>
        </w:rPr>
        <w:t>na piśmie</w:t>
      </w:r>
      <w:r w:rsidRPr="00D11B96">
        <w:rPr>
          <w:rFonts w:ascii="Arial" w:hAnsi="Arial" w:cs="Arial"/>
          <w:spacing w:val="-2"/>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p>
    <w:p w14:paraId="714C25FC" w14:textId="7777777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4"/>
        </w:rPr>
        <w:t xml:space="preserve"> </w:t>
      </w:r>
      <w:r w:rsidRPr="00D11B96">
        <w:rPr>
          <w:rFonts w:ascii="Arial" w:hAnsi="Arial" w:cs="Arial"/>
        </w:rPr>
        <w:t>powierzy</w:t>
      </w:r>
      <w:r w:rsidRPr="00D11B96">
        <w:rPr>
          <w:rFonts w:ascii="Arial" w:hAnsi="Arial" w:cs="Arial"/>
          <w:spacing w:val="-3"/>
        </w:rPr>
        <w:t xml:space="preserve"> </w:t>
      </w:r>
      <w:r w:rsidRPr="00D11B96">
        <w:rPr>
          <w:rFonts w:ascii="Arial" w:hAnsi="Arial" w:cs="Arial"/>
        </w:rPr>
        <w:t>Podwykonawcom</w:t>
      </w:r>
      <w:r w:rsidRPr="00D11B96">
        <w:rPr>
          <w:rFonts w:ascii="Arial" w:hAnsi="Arial" w:cs="Arial"/>
          <w:spacing w:val="-4"/>
        </w:rPr>
        <w:t xml:space="preserve"> </w:t>
      </w:r>
      <w:r w:rsidRPr="00D11B96">
        <w:rPr>
          <w:rFonts w:ascii="Arial" w:hAnsi="Arial" w:cs="Arial"/>
        </w:rPr>
        <w:t>wykonanie</w:t>
      </w:r>
      <w:r w:rsidRPr="00D11B96">
        <w:rPr>
          <w:rFonts w:ascii="Arial" w:hAnsi="Arial" w:cs="Arial"/>
          <w:spacing w:val="-5"/>
        </w:rPr>
        <w:t xml:space="preserve"> </w:t>
      </w:r>
      <w:r w:rsidRPr="00D11B96">
        <w:rPr>
          <w:rFonts w:ascii="Arial" w:hAnsi="Arial" w:cs="Arial"/>
        </w:rPr>
        <w:t>następujących</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
        </w:rPr>
        <w:t xml:space="preserve"> </w:t>
      </w:r>
      <w:r w:rsidRPr="00D11B96">
        <w:rPr>
          <w:rFonts w:ascii="Arial" w:hAnsi="Arial" w:cs="Arial"/>
        </w:rPr>
        <w:t>zamówienia:</w:t>
      </w:r>
    </w:p>
    <w:p w14:paraId="115A3A13" w14:textId="77777777" w:rsidR="009B5FA1" w:rsidRPr="00D11B96" w:rsidRDefault="00D11B96" w:rsidP="0051103D">
      <w:pPr>
        <w:tabs>
          <w:tab w:val="left" w:pos="284"/>
          <w:tab w:val="left" w:pos="6456"/>
        </w:tabs>
        <w:ind w:left="568" w:right="-71" w:hanging="284"/>
        <w:jc w:val="both"/>
        <w:rPr>
          <w:rFonts w:ascii="Arial" w:hAnsi="Arial" w:cs="Arial"/>
        </w:rPr>
      </w:pPr>
      <w:r w:rsidRPr="00D11B96">
        <w:rPr>
          <w:rFonts w:ascii="Arial" w:hAnsi="Arial" w:cs="Arial"/>
          <w:i/>
        </w:rPr>
        <w:t>–</w:t>
      </w:r>
      <w:r w:rsidRPr="00D11B96">
        <w:rPr>
          <w:rFonts w:ascii="Arial" w:hAnsi="Arial" w:cs="Arial"/>
          <w:i/>
          <w:spacing w:val="-3"/>
        </w:rPr>
        <w:t xml:space="preserve"> </w:t>
      </w:r>
      <w:r w:rsidRPr="00D11B96">
        <w:rPr>
          <w:rFonts w:ascii="Arial" w:hAnsi="Arial" w:cs="Arial"/>
          <w:i/>
        </w:rPr>
        <w:t>wg</w:t>
      </w:r>
      <w:r w:rsidRPr="00D11B96">
        <w:rPr>
          <w:rFonts w:ascii="Arial" w:hAnsi="Arial" w:cs="Arial"/>
          <w:i/>
          <w:spacing w:val="-1"/>
        </w:rPr>
        <w:t xml:space="preserve"> </w:t>
      </w:r>
      <w:r w:rsidRPr="00D11B96">
        <w:rPr>
          <w:rFonts w:ascii="Arial" w:hAnsi="Arial" w:cs="Arial"/>
          <w:i/>
        </w:rPr>
        <w:t>zapisów</w:t>
      </w:r>
      <w:r w:rsidRPr="00D11B96">
        <w:rPr>
          <w:rFonts w:ascii="Arial" w:hAnsi="Arial" w:cs="Arial"/>
          <w:i/>
          <w:spacing w:val="-2"/>
        </w:rPr>
        <w:t xml:space="preserve"> </w:t>
      </w:r>
      <w:r w:rsidRPr="00D11B96">
        <w:rPr>
          <w:rFonts w:ascii="Arial" w:hAnsi="Arial" w:cs="Arial"/>
          <w:i/>
        </w:rPr>
        <w:t>oferty</w:t>
      </w:r>
      <w:r w:rsidR="00C37C02">
        <w:rPr>
          <w:rFonts w:ascii="Arial" w:hAnsi="Arial" w:cs="Arial"/>
          <w:i/>
        </w:rPr>
        <w:t xml:space="preserve"> z dnia …………………….</w:t>
      </w:r>
      <w:r w:rsidRPr="00D11B96">
        <w:rPr>
          <w:rFonts w:ascii="Arial" w:hAnsi="Arial" w:cs="Arial"/>
        </w:rPr>
        <w:t>.</w:t>
      </w:r>
    </w:p>
    <w:p w14:paraId="4D729264" w14:textId="4D87088B" w:rsidR="009B5FA1" w:rsidRPr="00D11B96" w:rsidRDefault="00D11B96">
      <w:pPr>
        <w:pStyle w:val="Akapitzlist"/>
        <w:numPr>
          <w:ilvl w:val="0"/>
          <w:numId w:val="6"/>
        </w:numPr>
        <w:tabs>
          <w:tab w:val="left" w:pos="284"/>
        </w:tabs>
        <w:spacing w:before="1"/>
        <w:ind w:left="284" w:right="-71" w:hanging="284"/>
        <w:rPr>
          <w:rFonts w:ascii="Arial" w:hAnsi="Arial" w:cs="Arial"/>
        </w:rPr>
      </w:pPr>
      <w:r w:rsidRPr="00D11B96">
        <w:rPr>
          <w:rFonts w:ascii="Arial" w:hAnsi="Arial" w:cs="Arial"/>
        </w:rPr>
        <w:t>Zlecenie</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części</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Podwykonawcom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zmienia</w:t>
      </w:r>
      <w:r w:rsidRPr="00D11B96">
        <w:rPr>
          <w:rFonts w:ascii="Arial" w:hAnsi="Arial" w:cs="Arial"/>
          <w:spacing w:val="1"/>
        </w:rPr>
        <w:t xml:space="preserve"> </w:t>
      </w:r>
      <w:r w:rsidRPr="00D11B96">
        <w:rPr>
          <w:rFonts w:ascii="Arial" w:hAnsi="Arial" w:cs="Arial"/>
        </w:rPr>
        <w:t>zobowiązań</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 wykonanie</w:t>
      </w:r>
      <w:r w:rsidRPr="00D11B96">
        <w:rPr>
          <w:rFonts w:ascii="Arial" w:hAnsi="Arial" w:cs="Arial"/>
          <w:spacing w:val="-2"/>
        </w:rPr>
        <w:t xml:space="preserve"> </w:t>
      </w:r>
      <w:r w:rsidRPr="00D11B96">
        <w:rPr>
          <w:rFonts w:ascii="Arial" w:hAnsi="Arial" w:cs="Arial"/>
        </w:rPr>
        <w:t>tej części</w:t>
      </w:r>
      <w:r w:rsidRPr="00D11B96">
        <w:rPr>
          <w:rFonts w:ascii="Arial" w:hAnsi="Arial" w:cs="Arial"/>
          <w:spacing w:val="2"/>
        </w:rPr>
        <w:t xml:space="preserve"> </w:t>
      </w:r>
      <w:r w:rsidR="005761A0">
        <w:rPr>
          <w:rFonts w:ascii="Arial" w:hAnsi="Arial" w:cs="Arial"/>
        </w:rPr>
        <w:t>usługi</w:t>
      </w:r>
      <w:r w:rsidRPr="00D11B96">
        <w:rPr>
          <w:rFonts w:ascii="Arial" w:hAnsi="Arial" w:cs="Arial"/>
        </w:rPr>
        <w:t>.</w:t>
      </w:r>
    </w:p>
    <w:p w14:paraId="3F66D59A" w14:textId="77777777" w:rsidR="009B5FA1" w:rsidRPr="00D11B96" w:rsidRDefault="00D11B96">
      <w:pPr>
        <w:pStyle w:val="Akapitzlist"/>
        <w:numPr>
          <w:ilvl w:val="0"/>
          <w:numId w:val="6"/>
        </w:numPr>
        <w:tabs>
          <w:tab w:val="left" w:pos="284"/>
        </w:tabs>
        <w:spacing w:before="1"/>
        <w:ind w:left="284" w:right="-71" w:hanging="284"/>
        <w:rPr>
          <w:rFonts w:ascii="Arial" w:hAnsi="Arial" w:cs="Arial"/>
        </w:rPr>
      </w:pPr>
      <w:r w:rsidRPr="00D11B96">
        <w:rPr>
          <w:rFonts w:ascii="Arial" w:hAnsi="Arial" w:cs="Arial"/>
        </w:rPr>
        <w:t>Wykonawca jest</w:t>
      </w:r>
      <w:r w:rsidRPr="00D11B96">
        <w:rPr>
          <w:rFonts w:ascii="Arial" w:hAnsi="Arial" w:cs="Arial"/>
          <w:spacing w:val="1"/>
        </w:rPr>
        <w:t xml:space="preserve"> </w:t>
      </w:r>
      <w:r w:rsidRPr="00D11B96">
        <w:rPr>
          <w:rFonts w:ascii="Arial" w:hAnsi="Arial" w:cs="Arial"/>
        </w:rPr>
        <w:t>odpowiedzialny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w:t>
      </w:r>
      <w:r w:rsidRPr="00D11B96">
        <w:rPr>
          <w:rFonts w:ascii="Arial" w:hAnsi="Arial" w:cs="Arial"/>
          <w:spacing w:val="1"/>
        </w:rPr>
        <w:t xml:space="preserve"> </w:t>
      </w:r>
      <w:r w:rsidRPr="00D11B96">
        <w:rPr>
          <w:rFonts w:ascii="Arial" w:hAnsi="Arial" w:cs="Arial"/>
        </w:rPr>
        <w:t>uchybienia</w:t>
      </w:r>
      <w:r w:rsidRPr="00D11B96">
        <w:rPr>
          <w:rFonts w:ascii="Arial" w:hAnsi="Arial" w:cs="Arial"/>
          <w:spacing w:val="1"/>
        </w:rPr>
        <w:t xml:space="preserve"> </w:t>
      </w:r>
      <w:r w:rsidRPr="00D11B96">
        <w:rPr>
          <w:rFonts w:ascii="Arial" w:hAnsi="Arial" w:cs="Arial"/>
        </w:rPr>
        <w:t>i zaniedbania</w:t>
      </w:r>
      <w:r w:rsidRPr="00D11B96">
        <w:rPr>
          <w:rFonts w:ascii="Arial" w:hAnsi="Arial" w:cs="Arial"/>
          <w:spacing w:val="1"/>
        </w:rPr>
        <w:t xml:space="preserve"> </w:t>
      </w:r>
      <w:r w:rsidRPr="00D11B96">
        <w:rPr>
          <w:rFonts w:ascii="Arial" w:hAnsi="Arial" w:cs="Arial"/>
        </w:rPr>
        <w:t>Podwykonawców,</w:t>
      </w:r>
      <w:r w:rsidRPr="00D11B96">
        <w:rPr>
          <w:rFonts w:ascii="Arial" w:hAnsi="Arial" w:cs="Arial"/>
          <w:spacing w:val="1"/>
        </w:rPr>
        <w:t xml:space="preserve"> </w:t>
      </w:r>
      <w:r w:rsidRPr="00D11B96">
        <w:rPr>
          <w:rFonts w:ascii="Arial" w:hAnsi="Arial" w:cs="Arial"/>
        </w:rPr>
        <w:t>dalszych Podwykonawców, ich przedstawicieli lub pracowników w takim samym stopniu, jakby to były</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 uchybienia lub zaniedbania</w:t>
      </w:r>
      <w:r w:rsidRPr="00D11B96">
        <w:rPr>
          <w:rFonts w:ascii="Arial" w:hAnsi="Arial" w:cs="Arial"/>
          <w:spacing w:val="-1"/>
        </w:rPr>
        <w:t xml:space="preserve"> </w:t>
      </w:r>
      <w:r w:rsidRPr="00D11B96">
        <w:rPr>
          <w:rFonts w:ascii="Arial" w:hAnsi="Arial" w:cs="Arial"/>
        </w:rPr>
        <w:t>jego własne.</w:t>
      </w:r>
    </w:p>
    <w:p w14:paraId="671D5587" w14:textId="269565BF"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Z</w:t>
      </w:r>
      <w:r w:rsidRPr="00D11B96">
        <w:rPr>
          <w:rFonts w:ascii="Arial" w:hAnsi="Arial" w:cs="Arial"/>
          <w:spacing w:val="1"/>
        </w:rPr>
        <w:t xml:space="preserve"> </w:t>
      </w:r>
      <w:r w:rsidRPr="00D11B96">
        <w:rPr>
          <w:rFonts w:ascii="Arial" w:hAnsi="Arial" w:cs="Arial"/>
        </w:rPr>
        <w:t>zastrzeżeniem</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nałożył</w:t>
      </w:r>
      <w:r w:rsidRPr="00D11B96">
        <w:rPr>
          <w:rFonts w:ascii="Arial" w:hAnsi="Arial" w:cs="Arial"/>
          <w:spacing w:val="1"/>
        </w:rPr>
        <w:t xml:space="preserve"> </w:t>
      </w:r>
      <w:r w:rsidRPr="00D11B96">
        <w:rPr>
          <w:rFonts w:ascii="Arial" w:hAnsi="Arial" w:cs="Arial"/>
        </w:rPr>
        <w:t>obowiązek</w:t>
      </w:r>
      <w:r w:rsidRPr="00D11B96">
        <w:rPr>
          <w:rFonts w:ascii="Arial" w:hAnsi="Arial" w:cs="Arial"/>
          <w:spacing w:val="1"/>
        </w:rPr>
        <w:t xml:space="preserve"> </w:t>
      </w:r>
      <w:r w:rsidRPr="00D11B96">
        <w:rPr>
          <w:rFonts w:ascii="Arial" w:hAnsi="Arial" w:cs="Arial"/>
        </w:rPr>
        <w:t>osobistego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lastRenderedPageBreak/>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4"/>
        </w:rPr>
        <w:t xml:space="preserve"> </w:t>
      </w:r>
      <w:r w:rsidRPr="00D11B96">
        <w:rPr>
          <w:rFonts w:ascii="Arial" w:hAnsi="Arial" w:cs="Arial"/>
        </w:rPr>
        <w:t>kluczowych</w:t>
      </w:r>
      <w:r w:rsidRPr="00D11B96">
        <w:rPr>
          <w:rFonts w:ascii="Arial" w:hAnsi="Arial" w:cs="Arial"/>
          <w:spacing w:val="-2"/>
        </w:rPr>
        <w:t xml:space="preserve"> </w:t>
      </w:r>
      <w:r w:rsidRPr="00D11B96">
        <w:rPr>
          <w:rFonts w:ascii="Arial" w:hAnsi="Arial" w:cs="Arial"/>
        </w:rPr>
        <w:t>części</w:t>
      </w:r>
      <w:r w:rsidRPr="00D11B96">
        <w:rPr>
          <w:rFonts w:ascii="Arial" w:hAnsi="Arial" w:cs="Arial"/>
          <w:spacing w:val="-2"/>
        </w:rPr>
        <w:t xml:space="preserve"> </w:t>
      </w:r>
      <w:r w:rsidRPr="00D11B96">
        <w:rPr>
          <w:rFonts w:ascii="Arial" w:hAnsi="Arial" w:cs="Arial"/>
        </w:rPr>
        <w:t>zamówienia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3"/>
        </w:rPr>
        <w:t xml:space="preserve"> </w:t>
      </w:r>
      <w:r w:rsidRPr="00D11B96">
        <w:rPr>
          <w:rFonts w:ascii="Arial" w:hAnsi="Arial" w:cs="Arial"/>
        </w:rPr>
        <w:t>określone</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SWZ,</w:t>
      </w:r>
      <w:r w:rsidRPr="00D11B96">
        <w:rPr>
          <w:rFonts w:ascii="Arial" w:hAnsi="Arial" w:cs="Arial"/>
          <w:spacing w:val="-2"/>
        </w:rPr>
        <w:t xml:space="preserve"> </w:t>
      </w:r>
      <w:r w:rsidRPr="00D11B96">
        <w:rPr>
          <w:rFonts w:ascii="Arial" w:hAnsi="Arial" w:cs="Arial"/>
        </w:rPr>
        <w:t>Wykonawca</w:t>
      </w:r>
      <w:r w:rsidRPr="00D11B96">
        <w:rPr>
          <w:rFonts w:ascii="Arial" w:hAnsi="Arial" w:cs="Arial"/>
          <w:spacing w:val="-2"/>
        </w:rPr>
        <w:t xml:space="preserve"> </w:t>
      </w:r>
      <w:r w:rsidRPr="00D11B96">
        <w:rPr>
          <w:rFonts w:ascii="Arial" w:hAnsi="Arial" w:cs="Arial"/>
        </w:rPr>
        <w:t>może:</w:t>
      </w:r>
    </w:p>
    <w:p w14:paraId="6B66FB0D" w14:textId="65F950EB" w:rsidR="009B5FA1" w:rsidRPr="00D11B96" w:rsidRDefault="00D11B96">
      <w:pPr>
        <w:pStyle w:val="Akapitzlist"/>
        <w:numPr>
          <w:ilvl w:val="1"/>
          <w:numId w:val="6"/>
        </w:numPr>
        <w:tabs>
          <w:tab w:val="left" w:pos="851"/>
          <w:tab w:val="left" w:pos="1097"/>
        </w:tabs>
        <w:ind w:left="567" w:right="-71" w:hanging="284"/>
        <w:rPr>
          <w:rFonts w:ascii="Arial" w:hAnsi="Arial" w:cs="Arial"/>
        </w:rPr>
      </w:pPr>
      <w:r w:rsidRPr="00D11B96">
        <w:rPr>
          <w:rFonts w:ascii="Arial" w:hAnsi="Arial" w:cs="Arial"/>
        </w:rPr>
        <w:t>powierzyć</w:t>
      </w:r>
      <w:r w:rsidRPr="00D11B96">
        <w:rPr>
          <w:rFonts w:ascii="Arial" w:hAnsi="Arial" w:cs="Arial"/>
          <w:spacing w:val="-6"/>
        </w:rPr>
        <w:t xml:space="preserve"> </w:t>
      </w:r>
      <w:r w:rsidRPr="00D11B96">
        <w:rPr>
          <w:rFonts w:ascii="Arial" w:hAnsi="Arial" w:cs="Arial"/>
        </w:rPr>
        <w:t>realizację</w:t>
      </w:r>
      <w:r w:rsidRPr="00D11B96">
        <w:rPr>
          <w:rFonts w:ascii="Arial" w:hAnsi="Arial" w:cs="Arial"/>
          <w:spacing w:val="-5"/>
        </w:rPr>
        <w:t xml:space="preserve"> </w:t>
      </w:r>
      <w:r w:rsidRPr="00D11B96">
        <w:rPr>
          <w:rFonts w:ascii="Arial" w:hAnsi="Arial" w:cs="Arial"/>
        </w:rPr>
        <w:t>części</w:t>
      </w:r>
      <w:r w:rsidRPr="00D11B96">
        <w:rPr>
          <w:rFonts w:ascii="Arial" w:hAnsi="Arial" w:cs="Arial"/>
          <w:spacing w:val="-5"/>
        </w:rPr>
        <w:t xml:space="preserve"> </w:t>
      </w:r>
      <w:r w:rsidRPr="00D11B96">
        <w:rPr>
          <w:rFonts w:ascii="Arial" w:hAnsi="Arial" w:cs="Arial"/>
        </w:rPr>
        <w:t>zamówienia</w:t>
      </w:r>
      <w:r w:rsidRPr="00D11B96">
        <w:rPr>
          <w:rFonts w:ascii="Arial" w:hAnsi="Arial" w:cs="Arial"/>
          <w:spacing w:val="-4"/>
        </w:rPr>
        <w:t xml:space="preserve"> </w:t>
      </w:r>
      <w:r w:rsidRPr="00D11B96">
        <w:rPr>
          <w:rFonts w:ascii="Arial" w:hAnsi="Arial" w:cs="Arial"/>
        </w:rPr>
        <w:t>Podwykonawcom,</w:t>
      </w:r>
      <w:r w:rsidRPr="00D11B96">
        <w:rPr>
          <w:rFonts w:ascii="Arial" w:hAnsi="Arial" w:cs="Arial"/>
          <w:spacing w:val="-3"/>
        </w:rPr>
        <w:t xml:space="preserve"> </w:t>
      </w:r>
      <w:r w:rsidRPr="00D11B96">
        <w:rPr>
          <w:rFonts w:ascii="Arial" w:hAnsi="Arial" w:cs="Arial"/>
        </w:rPr>
        <w:t>mimo</w:t>
      </w:r>
      <w:r w:rsidRPr="00D11B96">
        <w:rPr>
          <w:rFonts w:ascii="Arial" w:hAnsi="Arial" w:cs="Arial"/>
          <w:spacing w:val="-4"/>
        </w:rPr>
        <w:t xml:space="preserve"> </w:t>
      </w:r>
      <w:r w:rsidRPr="00D11B96">
        <w:rPr>
          <w:rFonts w:ascii="Arial" w:hAnsi="Arial" w:cs="Arial"/>
        </w:rPr>
        <w:t>nie</w:t>
      </w:r>
      <w:r w:rsidRPr="00D11B96">
        <w:rPr>
          <w:rFonts w:ascii="Arial" w:hAnsi="Arial" w:cs="Arial"/>
          <w:spacing w:val="-5"/>
        </w:rPr>
        <w:t xml:space="preserve"> </w:t>
      </w:r>
      <w:r w:rsidRPr="00D11B96">
        <w:rPr>
          <w:rFonts w:ascii="Arial" w:hAnsi="Arial" w:cs="Arial"/>
        </w:rPr>
        <w:t>wskazania</w:t>
      </w:r>
      <w:r w:rsidRPr="00D11B96">
        <w:rPr>
          <w:rFonts w:ascii="Arial" w:hAnsi="Arial" w:cs="Arial"/>
          <w:spacing w:val="-4"/>
        </w:rPr>
        <w:t xml:space="preserve"> </w:t>
      </w:r>
      <w:r w:rsidRPr="00D11B96">
        <w:rPr>
          <w:rFonts w:ascii="Arial" w:hAnsi="Arial" w:cs="Arial"/>
        </w:rPr>
        <w:t>w</w:t>
      </w:r>
      <w:r w:rsidRPr="00D11B96">
        <w:rPr>
          <w:rFonts w:ascii="Arial" w:hAnsi="Arial" w:cs="Arial"/>
          <w:spacing w:val="-5"/>
        </w:rPr>
        <w:t xml:space="preserve"> </w:t>
      </w:r>
      <w:r w:rsidRPr="00D11B96">
        <w:rPr>
          <w:rFonts w:ascii="Arial" w:hAnsi="Arial" w:cs="Arial"/>
        </w:rPr>
        <w:t>ofercie</w:t>
      </w:r>
      <w:r w:rsidRPr="00D11B96">
        <w:rPr>
          <w:rFonts w:ascii="Arial" w:hAnsi="Arial" w:cs="Arial"/>
          <w:spacing w:val="-4"/>
        </w:rPr>
        <w:t xml:space="preserve"> </w:t>
      </w:r>
      <w:r w:rsidRPr="00D11B96">
        <w:rPr>
          <w:rFonts w:ascii="Arial" w:hAnsi="Arial" w:cs="Arial"/>
        </w:rPr>
        <w:t>takiej</w:t>
      </w:r>
      <w:r w:rsidRPr="00D11B96">
        <w:rPr>
          <w:rFonts w:ascii="Arial" w:hAnsi="Arial" w:cs="Arial"/>
          <w:spacing w:val="-4"/>
        </w:rPr>
        <w:t xml:space="preserve"> </w:t>
      </w:r>
      <w:r w:rsidRPr="00D11B96">
        <w:rPr>
          <w:rFonts w:ascii="Arial" w:hAnsi="Arial" w:cs="Arial"/>
        </w:rPr>
        <w:t>części</w:t>
      </w:r>
      <w:r w:rsidR="00284CF0">
        <w:rPr>
          <w:rFonts w:ascii="Arial" w:hAnsi="Arial" w:cs="Arial"/>
        </w:rPr>
        <w:t xml:space="preserve"> </w:t>
      </w:r>
      <w:r w:rsidRPr="00D11B96">
        <w:rPr>
          <w:rFonts w:ascii="Arial" w:hAnsi="Arial" w:cs="Arial"/>
          <w:spacing w:val="-4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powierzenia Podwykonawcom;</w:t>
      </w:r>
    </w:p>
    <w:p w14:paraId="68BA07D9" w14:textId="77777777" w:rsidR="009B5FA1" w:rsidRPr="00D11B96" w:rsidRDefault="00D11B96">
      <w:pPr>
        <w:pStyle w:val="Akapitzlist"/>
        <w:numPr>
          <w:ilvl w:val="1"/>
          <w:numId w:val="6"/>
        </w:numPr>
        <w:tabs>
          <w:tab w:val="left" w:pos="142"/>
          <w:tab w:val="left" w:pos="1097"/>
        </w:tabs>
        <w:ind w:left="567" w:right="-71" w:hanging="284"/>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w:t>
      </w:r>
      <w:r w:rsidRPr="00D11B96">
        <w:rPr>
          <w:rFonts w:ascii="Arial" w:hAnsi="Arial" w:cs="Arial"/>
          <w:spacing w:val="-2"/>
        </w:rPr>
        <w:t xml:space="preserve"> </w:t>
      </w:r>
      <w:r w:rsidRPr="00D11B96">
        <w:rPr>
          <w:rFonts w:ascii="Arial" w:hAnsi="Arial" w:cs="Arial"/>
        </w:rPr>
        <w:t>zakres</w:t>
      </w:r>
      <w:r w:rsidRPr="00D11B96">
        <w:rPr>
          <w:rFonts w:ascii="Arial" w:hAnsi="Arial" w:cs="Arial"/>
          <w:spacing w:val="-4"/>
        </w:rPr>
        <w:t xml:space="preserve"> </w:t>
      </w:r>
      <w:r w:rsidRPr="00D11B96">
        <w:rPr>
          <w:rFonts w:ascii="Arial" w:hAnsi="Arial" w:cs="Arial"/>
        </w:rPr>
        <w:t>Podwykonawstwa,</w:t>
      </w:r>
      <w:r w:rsidRPr="00D11B96">
        <w:rPr>
          <w:rFonts w:ascii="Arial" w:hAnsi="Arial" w:cs="Arial"/>
          <w:spacing w:val="-2"/>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przedstawiony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Ofercie;</w:t>
      </w:r>
    </w:p>
    <w:p w14:paraId="43CBFFDA" w14:textId="77777777" w:rsidR="009B5FA1" w:rsidRPr="00D11B96" w:rsidRDefault="00D11B96">
      <w:pPr>
        <w:pStyle w:val="Akapitzlist"/>
        <w:numPr>
          <w:ilvl w:val="1"/>
          <w:numId w:val="6"/>
        </w:numPr>
        <w:tabs>
          <w:tab w:val="left" w:pos="1097"/>
        </w:tabs>
        <w:ind w:left="567" w:right="-71" w:hanging="284"/>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innych</w:t>
      </w:r>
      <w:r w:rsidRPr="00D11B96">
        <w:rPr>
          <w:rFonts w:ascii="Arial" w:hAnsi="Arial" w:cs="Arial"/>
          <w:spacing w:val="-3"/>
        </w:rPr>
        <w:t xml:space="preserve"> </w:t>
      </w:r>
      <w:r w:rsidRPr="00D11B96">
        <w:rPr>
          <w:rFonts w:ascii="Arial" w:hAnsi="Arial" w:cs="Arial"/>
        </w:rPr>
        <w:t>Podwykonawców</w:t>
      </w:r>
      <w:r w:rsidRPr="00D11B96">
        <w:rPr>
          <w:rFonts w:ascii="Arial" w:hAnsi="Arial" w:cs="Arial"/>
          <w:spacing w:val="-4"/>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przedstawieni</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Ofercie;</w:t>
      </w:r>
    </w:p>
    <w:p w14:paraId="042316E1" w14:textId="77777777" w:rsidR="009B5FA1" w:rsidRPr="00231506" w:rsidRDefault="00D11B96">
      <w:pPr>
        <w:pStyle w:val="Akapitzlist"/>
        <w:numPr>
          <w:ilvl w:val="1"/>
          <w:numId w:val="6"/>
        </w:numPr>
        <w:tabs>
          <w:tab w:val="left" w:pos="567"/>
          <w:tab w:val="left" w:pos="1097"/>
        </w:tabs>
        <w:spacing w:before="1"/>
        <w:ind w:left="567" w:right="-71" w:hanging="284"/>
        <w:rPr>
          <w:rFonts w:ascii="Arial" w:hAnsi="Arial" w:cs="Arial"/>
        </w:rPr>
      </w:pPr>
      <w:r w:rsidRPr="00D11B96">
        <w:rPr>
          <w:rFonts w:ascii="Arial" w:hAnsi="Arial" w:cs="Arial"/>
        </w:rPr>
        <w:t>zrezygnować</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Podwykonawstwa.</w:t>
      </w:r>
    </w:p>
    <w:p w14:paraId="5131708E" w14:textId="2F550941" w:rsidR="009B5FA1" w:rsidRPr="00231506" w:rsidRDefault="00D11B96">
      <w:pPr>
        <w:pStyle w:val="Akapitzlist"/>
        <w:numPr>
          <w:ilvl w:val="0"/>
          <w:numId w:val="6"/>
        </w:numPr>
        <w:tabs>
          <w:tab w:val="left" w:pos="284"/>
          <w:tab w:val="left" w:pos="2585"/>
        </w:tabs>
        <w:ind w:left="284" w:right="-71" w:hanging="284"/>
        <w:rPr>
          <w:rFonts w:ascii="Arial" w:hAnsi="Arial" w:cs="Arial"/>
        </w:rPr>
      </w:pPr>
      <w:r w:rsidRPr="00231506">
        <w:rPr>
          <w:rFonts w:ascii="Arial" w:hAnsi="Arial" w:cs="Arial"/>
        </w:rPr>
        <w:t>Zmiana</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w:t>
      </w:r>
      <w:r w:rsidRPr="00231506">
        <w:rPr>
          <w:rFonts w:ascii="Arial" w:hAnsi="Arial" w:cs="Arial"/>
          <w:spacing w:val="1"/>
        </w:rPr>
        <w:t xml:space="preserve"> </w:t>
      </w:r>
      <w:r w:rsidRPr="00231506">
        <w:rPr>
          <w:rFonts w:ascii="Arial" w:hAnsi="Arial" w:cs="Arial"/>
        </w:rPr>
        <w:t>zakresie</w:t>
      </w:r>
      <w:r w:rsidRPr="00231506">
        <w:rPr>
          <w:rFonts w:ascii="Arial" w:hAnsi="Arial" w:cs="Arial"/>
          <w:spacing w:val="1"/>
        </w:rPr>
        <w:t xml:space="preserve"> </w:t>
      </w:r>
      <w:r w:rsidRPr="00231506">
        <w:rPr>
          <w:rFonts w:ascii="Arial" w:hAnsi="Arial" w:cs="Arial"/>
        </w:rPr>
        <w:t>wykonania</w:t>
      </w:r>
      <w:r w:rsidRPr="00231506">
        <w:rPr>
          <w:rFonts w:ascii="Arial" w:hAnsi="Arial" w:cs="Arial"/>
          <w:spacing w:val="1"/>
        </w:rPr>
        <w:t xml:space="preserve"> </w:t>
      </w:r>
      <w:r w:rsidR="00A2072A">
        <w:rPr>
          <w:rFonts w:ascii="Arial" w:hAnsi="Arial" w:cs="Arial"/>
        </w:rPr>
        <w:t>usług</w:t>
      </w:r>
      <w:r w:rsidRPr="00231506">
        <w:rPr>
          <w:rFonts w:ascii="Arial" w:hAnsi="Arial" w:cs="Arial"/>
          <w:spacing w:val="1"/>
        </w:rPr>
        <w:t xml:space="preserve"> </w:t>
      </w:r>
      <w:r w:rsidRPr="00231506">
        <w:rPr>
          <w:rFonts w:ascii="Arial" w:hAnsi="Arial" w:cs="Arial"/>
        </w:rPr>
        <w:t>stanowiących przedmiot Umowy nie stanowi zmiany Umowy, ale wymagana jest zgoda Zamawiającego na</w:t>
      </w:r>
      <w:r w:rsidRPr="00231506">
        <w:rPr>
          <w:rFonts w:ascii="Arial" w:hAnsi="Arial" w:cs="Arial"/>
          <w:spacing w:val="1"/>
        </w:rPr>
        <w:t xml:space="preserve"> </w:t>
      </w:r>
      <w:r w:rsidRPr="00231506">
        <w:rPr>
          <w:rFonts w:ascii="Arial" w:hAnsi="Arial" w:cs="Arial"/>
        </w:rPr>
        <w:t>zmianę</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wyrażona</w:t>
      </w:r>
      <w:r w:rsidRPr="00231506">
        <w:rPr>
          <w:rFonts w:ascii="Arial" w:hAnsi="Arial" w:cs="Arial"/>
          <w:spacing w:val="1"/>
        </w:rPr>
        <w:t xml:space="preserve"> </w:t>
      </w:r>
      <w:r w:rsidRPr="00231506">
        <w:rPr>
          <w:rFonts w:ascii="Arial" w:hAnsi="Arial" w:cs="Arial"/>
        </w:rPr>
        <w:t>poprzez</w:t>
      </w:r>
      <w:r w:rsidRPr="00231506">
        <w:rPr>
          <w:rFonts w:ascii="Arial" w:hAnsi="Arial" w:cs="Arial"/>
          <w:spacing w:val="1"/>
        </w:rPr>
        <w:t xml:space="preserve"> </w:t>
      </w:r>
      <w:r w:rsidRPr="00231506">
        <w:rPr>
          <w:rFonts w:ascii="Arial" w:hAnsi="Arial" w:cs="Arial"/>
        </w:rPr>
        <w:t>akceptację</w:t>
      </w:r>
      <w:r w:rsidRPr="00231506">
        <w:rPr>
          <w:rFonts w:ascii="Arial" w:hAnsi="Arial" w:cs="Arial"/>
          <w:spacing w:val="1"/>
        </w:rPr>
        <w:t xml:space="preserve"> </w:t>
      </w:r>
      <w:r w:rsidRPr="00231506">
        <w:rPr>
          <w:rFonts w:ascii="Arial" w:hAnsi="Arial" w:cs="Arial"/>
        </w:rPr>
        <w:t>Umowy</w:t>
      </w:r>
      <w:r w:rsidRPr="00231506">
        <w:rPr>
          <w:rFonts w:ascii="Arial" w:hAnsi="Arial" w:cs="Arial"/>
          <w:spacing w:val="1"/>
        </w:rPr>
        <w:t xml:space="preserve"> </w:t>
      </w:r>
      <w:r w:rsidR="0051103D">
        <w:rPr>
          <w:rFonts w:ascii="Arial" w:hAnsi="Arial" w:cs="Arial"/>
          <w:spacing w:val="1"/>
        </w:rPr>
        <w:t xml:space="preserve">                        </w:t>
      </w:r>
      <w:r w:rsidRPr="00231506">
        <w:rPr>
          <w:rFonts w:ascii="Arial" w:hAnsi="Arial" w:cs="Arial"/>
        </w:rPr>
        <w:t>o</w:t>
      </w:r>
      <w:r w:rsidRPr="00231506">
        <w:rPr>
          <w:rFonts w:ascii="Arial" w:hAnsi="Arial" w:cs="Arial"/>
          <w:spacing w:val="1"/>
        </w:rPr>
        <w:t xml:space="preserve"> </w:t>
      </w:r>
      <w:r w:rsidRPr="00231506">
        <w:rPr>
          <w:rFonts w:ascii="Arial" w:hAnsi="Arial" w:cs="Arial"/>
        </w:rPr>
        <w:t>podwykonawstwo</w:t>
      </w:r>
      <w:r w:rsidRPr="00231506">
        <w:rPr>
          <w:rFonts w:ascii="Arial" w:hAnsi="Arial" w:cs="Arial"/>
          <w:spacing w:val="17"/>
        </w:rPr>
        <w:t xml:space="preserve"> </w:t>
      </w:r>
      <w:r w:rsidRPr="00231506">
        <w:rPr>
          <w:rFonts w:ascii="Arial" w:hAnsi="Arial" w:cs="Arial"/>
        </w:rPr>
        <w:t>wysłana</w:t>
      </w:r>
      <w:r w:rsidRPr="00231506">
        <w:rPr>
          <w:rFonts w:ascii="Arial" w:hAnsi="Arial" w:cs="Arial"/>
          <w:spacing w:val="33"/>
        </w:rPr>
        <w:t xml:space="preserve"> </w:t>
      </w:r>
      <w:r w:rsidRPr="00231506">
        <w:rPr>
          <w:rFonts w:ascii="Arial" w:hAnsi="Arial" w:cs="Arial"/>
        </w:rPr>
        <w:t>do</w:t>
      </w:r>
      <w:r w:rsidRPr="00231506">
        <w:rPr>
          <w:rFonts w:ascii="Arial" w:hAnsi="Arial" w:cs="Arial"/>
          <w:spacing w:val="32"/>
        </w:rPr>
        <w:t xml:space="preserve"> </w:t>
      </w:r>
      <w:r w:rsidRPr="00231506">
        <w:rPr>
          <w:rFonts w:ascii="Arial" w:hAnsi="Arial" w:cs="Arial"/>
        </w:rPr>
        <w:t>Wykonawcy</w:t>
      </w:r>
      <w:r w:rsidRPr="00231506">
        <w:rPr>
          <w:rFonts w:ascii="Arial" w:hAnsi="Arial" w:cs="Arial"/>
          <w:spacing w:val="32"/>
        </w:rPr>
        <w:t xml:space="preserve"> </w:t>
      </w:r>
      <w:r w:rsidRPr="00231506">
        <w:rPr>
          <w:rFonts w:ascii="Arial" w:hAnsi="Arial" w:cs="Arial"/>
        </w:rPr>
        <w:t>pocztą</w:t>
      </w:r>
      <w:r w:rsidRPr="00231506">
        <w:rPr>
          <w:rFonts w:ascii="Arial" w:hAnsi="Arial" w:cs="Arial"/>
          <w:spacing w:val="32"/>
        </w:rPr>
        <w:t xml:space="preserve"> </w:t>
      </w:r>
      <w:r w:rsidRPr="00231506">
        <w:rPr>
          <w:rFonts w:ascii="Arial" w:hAnsi="Arial" w:cs="Arial"/>
        </w:rPr>
        <w:t>tradycyjną</w:t>
      </w:r>
      <w:r w:rsidRPr="00231506">
        <w:rPr>
          <w:rFonts w:ascii="Arial" w:hAnsi="Arial" w:cs="Arial"/>
          <w:spacing w:val="32"/>
        </w:rPr>
        <w:t xml:space="preserve"> </w:t>
      </w:r>
      <w:r w:rsidRPr="00231506">
        <w:rPr>
          <w:rFonts w:ascii="Arial" w:hAnsi="Arial" w:cs="Arial"/>
        </w:rPr>
        <w:t>lub</w:t>
      </w:r>
      <w:r w:rsidRPr="00231506">
        <w:rPr>
          <w:rFonts w:ascii="Arial" w:hAnsi="Arial" w:cs="Arial"/>
          <w:spacing w:val="32"/>
        </w:rPr>
        <w:t xml:space="preserve"> </w:t>
      </w:r>
      <w:r w:rsidRPr="00231506">
        <w:rPr>
          <w:rFonts w:ascii="Arial" w:hAnsi="Arial" w:cs="Arial"/>
        </w:rPr>
        <w:t>elektroniczną</w:t>
      </w:r>
      <w:r w:rsidRPr="00231506">
        <w:rPr>
          <w:rFonts w:ascii="Arial" w:hAnsi="Arial" w:cs="Arial"/>
          <w:spacing w:val="32"/>
        </w:rPr>
        <w:t xml:space="preserve"> </w:t>
      </w:r>
      <w:r w:rsidRPr="00231506">
        <w:rPr>
          <w:rFonts w:ascii="Arial" w:hAnsi="Arial" w:cs="Arial"/>
        </w:rPr>
        <w:t>(email)</w:t>
      </w:r>
      <w:r w:rsidRPr="00231506">
        <w:rPr>
          <w:rFonts w:ascii="Arial" w:hAnsi="Arial" w:cs="Arial"/>
          <w:spacing w:val="32"/>
        </w:rPr>
        <w:t xml:space="preserve"> </w:t>
      </w:r>
      <w:r w:rsidRPr="00231506">
        <w:rPr>
          <w:rFonts w:ascii="Arial" w:hAnsi="Arial" w:cs="Arial"/>
        </w:rPr>
        <w:t>na</w:t>
      </w:r>
      <w:r w:rsidRPr="00231506">
        <w:rPr>
          <w:rFonts w:ascii="Arial" w:hAnsi="Arial" w:cs="Arial"/>
          <w:spacing w:val="32"/>
        </w:rPr>
        <w:t xml:space="preserve"> </w:t>
      </w:r>
      <w:r w:rsidRPr="00231506">
        <w:rPr>
          <w:rFonts w:ascii="Arial" w:hAnsi="Arial" w:cs="Arial"/>
        </w:rPr>
        <w:t>adres:</w:t>
      </w:r>
      <w:r w:rsidR="00231506" w:rsidRPr="00231506">
        <w:rPr>
          <w:rFonts w:ascii="Arial" w:hAnsi="Arial" w:cs="Arial"/>
        </w:rPr>
        <w:t xml:space="preserve"> </w:t>
      </w:r>
      <w:r w:rsidRPr="00231506">
        <w:rPr>
          <w:rFonts w:ascii="Arial" w:hAnsi="Arial" w:cs="Arial"/>
          <w:w w:val="99"/>
          <w:u w:val="single"/>
        </w:rPr>
        <w:t xml:space="preserve"> </w:t>
      </w:r>
      <w:r w:rsidR="00231506">
        <w:rPr>
          <w:rFonts w:ascii="Arial" w:hAnsi="Arial" w:cs="Arial"/>
          <w:w w:val="99"/>
          <w:u w:val="single"/>
        </w:rPr>
        <w:t>…………………………………………..</w:t>
      </w:r>
      <w:r w:rsidRPr="00231506">
        <w:rPr>
          <w:rFonts w:ascii="Arial" w:hAnsi="Arial" w:cs="Arial"/>
        </w:rPr>
        <w:t>.</w:t>
      </w:r>
    </w:p>
    <w:p w14:paraId="70B7E7FA" w14:textId="28F5FBFA" w:rsidR="00231506" w:rsidRPr="00231506" w:rsidRDefault="00D11B96">
      <w:pPr>
        <w:pStyle w:val="Akapitzlist"/>
        <w:numPr>
          <w:ilvl w:val="0"/>
          <w:numId w:val="6"/>
        </w:numPr>
        <w:tabs>
          <w:tab w:val="left" w:pos="284"/>
        </w:tabs>
        <w:spacing w:before="33"/>
        <w:ind w:left="284" w:right="-71" w:hanging="426"/>
        <w:rPr>
          <w:rFonts w:ascii="Arial" w:hAnsi="Arial" w:cs="Arial"/>
        </w:rPr>
      </w:pPr>
      <w:r w:rsidRPr="00231506">
        <w:rPr>
          <w:rFonts w:ascii="Arial" w:hAnsi="Arial" w:cs="Arial"/>
        </w:rPr>
        <w:t>W</w:t>
      </w:r>
      <w:r w:rsidRPr="00231506">
        <w:rPr>
          <w:rFonts w:ascii="Arial" w:hAnsi="Arial" w:cs="Arial"/>
          <w:spacing w:val="1"/>
        </w:rPr>
        <w:t xml:space="preserve"> </w:t>
      </w:r>
      <w:r w:rsidRPr="00231506">
        <w:rPr>
          <w:rFonts w:ascii="Arial" w:hAnsi="Arial" w:cs="Arial"/>
        </w:rPr>
        <w:t>przypadku,</w:t>
      </w:r>
      <w:r w:rsidRPr="00231506">
        <w:rPr>
          <w:rFonts w:ascii="Arial" w:hAnsi="Arial" w:cs="Arial"/>
          <w:spacing w:val="1"/>
        </w:rPr>
        <w:t xml:space="preserve"> </w:t>
      </w:r>
      <w:r w:rsidRPr="00231506">
        <w:rPr>
          <w:rFonts w:ascii="Arial" w:hAnsi="Arial" w:cs="Arial"/>
        </w:rPr>
        <w:t>gdy</w:t>
      </w:r>
      <w:r w:rsidRPr="00231506">
        <w:rPr>
          <w:rFonts w:ascii="Arial" w:hAnsi="Arial" w:cs="Arial"/>
          <w:spacing w:val="1"/>
        </w:rPr>
        <w:t xml:space="preserve"> </w:t>
      </w:r>
      <w:r w:rsidRPr="00231506">
        <w:rPr>
          <w:rFonts w:ascii="Arial" w:hAnsi="Arial" w:cs="Arial"/>
        </w:rPr>
        <w:t>zmiana</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rezygnacja</w:t>
      </w:r>
      <w:r w:rsidRPr="00231506">
        <w:rPr>
          <w:rFonts w:ascii="Arial" w:hAnsi="Arial" w:cs="Arial"/>
          <w:spacing w:val="1"/>
        </w:rPr>
        <w:t xml:space="preserve"> </w:t>
      </w:r>
      <w:r w:rsidRPr="00231506">
        <w:rPr>
          <w:rFonts w:ascii="Arial" w:hAnsi="Arial" w:cs="Arial"/>
        </w:rPr>
        <w:t>z</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dotyczy</w:t>
      </w:r>
      <w:r w:rsidRPr="00231506">
        <w:rPr>
          <w:rFonts w:ascii="Arial" w:hAnsi="Arial" w:cs="Arial"/>
          <w:spacing w:val="1"/>
        </w:rPr>
        <w:t xml:space="preserve"> </w:t>
      </w:r>
      <w:r w:rsidRPr="00231506">
        <w:rPr>
          <w:rFonts w:ascii="Arial" w:hAnsi="Arial" w:cs="Arial"/>
        </w:rPr>
        <w:t>podmiotu,</w:t>
      </w:r>
      <w:r w:rsidRPr="00231506">
        <w:rPr>
          <w:rFonts w:ascii="Arial" w:hAnsi="Arial" w:cs="Arial"/>
          <w:spacing w:val="1"/>
        </w:rPr>
        <w:t xml:space="preserve"> </w:t>
      </w:r>
      <w:r w:rsidRPr="00231506">
        <w:rPr>
          <w:rFonts w:ascii="Arial" w:hAnsi="Arial" w:cs="Arial"/>
        </w:rPr>
        <w:t>na</w:t>
      </w:r>
      <w:r w:rsidRPr="00231506">
        <w:rPr>
          <w:rFonts w:ascii="Arial" w:hAnsi="Arial" w:cs="Arial"/>
          <w:spacing w:val="1"/>
        </w:rPr>
        <w:t xml:space="preserve"> </w:t>
      </w:r>
      <w:r w:rsidRPr="00231506">
        <w:rPr>
          <w:rFonts w:ascii="Arial" w:hAnsi="Arial" w:cs="Arial"/>
        </w:rPr>
        <w:t>którego</w:t>
      </w:r>
      <w:r w:rsidRPr="00231506">
        <w:rPr>
          <w:rFonts w:ascii="Arial" w:hAnsi="Arial" w:cs="Arial"/>
          <w:spacing w:val="1"/>
        </w:rPr>
        <w:t xml:space="preserve"> </w:t>
      </w:r>
      <w:r w:rsidRPr="00231506">
        <w:rPr>
          <w:rFonts w:ascii="Arial" w:hAnsi="Arial" w:cs="Arial"/>
        </w:rPr>
        <w:t>zasoby</w:t>
      </w:r>
      <w:r w:rsidR="005451B1">
        <w:rPr>
          <w:rFonts w:ascii="Arial" w:hAnsi="Arial" w:cs="Arial"/>
          <w:spacing w:val="1"/>
        </w:rPr>
        <w:t xml:space="preserve"> </w:t>
      </w:r>
      <w:r w:rsidRPr="00231506">
        <w:rPr>
          <w:rFonts w:ascii="Arial" w:hAnsi="Arial" w:cs="Arial"/>
        </w:rPr>
        <w:t xml:space="preserve">Wykonawca powoływał się w ofercie, w celu wykazania spełniania warunków udziału </w:t>
      </w:r>
      <w:r w:rsidR="005451B1">
        <w:rPr>
          <w:rFonts w:ascii="Arial" w:hAnsi="Arial" w:cs="Arial"/>
        </w:rPr>
        <w:t xml:space="preserve">                                        </w:t>
      </w:r>
      <w:r w:rsidRPr="00231506">
        <w:rPr>
          <w:rFonts w:ascii="Arial" w:hAnsi="Arial" w:cs="Arial"/>
        </w:rPr>
        <w:t>w postępowaniu, o</w:t>
      </w:r>
      <w:r w:rsidRPr="00231506">
        <w:rPr>
          <w:rFonts w:ascii="Arial" w:hAnsi="Arial" w:cs="Arial"/>
          <w:spacing w:val="1"/>
        </w:rPr>
        <w:t xml:space="preserve"> </w:t>
      </w:r>
      <w:r w:rsidRPr="00231506">
        <w:rPr>
          <w:rFonts w:ascii="Arial" w:hAnsi="Arial" w:cs="Arial"/>
        </w:rPr>
        <w:t>których</w:t>
      </w:r>
      <w:r w:rsidRPr="00231506">
        <w:rPr>
          <w:rFonts w:ascii="Arial" w:hAnsi="Arial" w:cs="Arial"/>
          <w:spacing w:val="-7"/>
        </w:rPr>
        <w:t xml:space="preserve"> </w:t>
      </w:r>
      <w:r w:rsidRPr="00231506">
        <w:rPr>
          <w:rFonts w:ascii="Arial" w:hAnsi="Arial" w:cs="Arial"/>
        </w:rPr>
        <w:t>mowa</w:t>
      </w:r>
      <w:r w:rsidRPr="00231506">
        <w:rPr>
          <w:rFonts w:ascii="Arial" w:hAnsi="Arial" w:cs="Arial"/>
          <w:spacing w:val="-4"/>
        </w:rPr>
        <w:t xml:space="preserve"> </w:t>
      </w:r>
      <w:r w:rsidRPr="00231506">
        <w:rPr>
          <w:rFonts w:ascii="Arial" w:hAnsi="Arial" w:cs="Arial"/>
        </w:rPr>
        <w:t>w</w:t>
      </w:r>
      <w:r w:rsidRPr="00231506">
        <w:rPr>
          <w:rFonts w:ascii="Arial" w:hAnsi="Arial" w:cs="Arial"/>
          <w:spacing w:val="-8"/>
        </w:rPr>
        <w:t xml:space="preserve"> </w:t>
      </w:r>
      <w:r w:rsidRPr="00231506">
        <w:rPr>
          <w:rFonts w:ascii="Arial" w:hAnsi="Arial" w:cs="Arial"/>
        </w:rPr>
        <w:t>art.</w:t>
      </w:r>
      <w:r w:rsidRPr="00231506">
        <w:rPr>
          <w:rFonts w:ascii="Arial" w:hAnsi="Arial" w:cs="Arial"/>
          <w:spacing w:val="-7"/>
        </w:rPr>
        <w:t xml:space="preserve"> </w:t>
      </w:r>
      <w:r w:rsidRPr="00231506">
        <w:rPr>
          <w:rFonts w:ascii="Arial" w:hAnsi="Arial" w:cs="Arial"/>
        </w:rPr>
        <w:t>118</w:t>
      </w:r>
      <w:r w:rsidRPr="00231506">
        <w:rPr>
          <w:rFonts w:ascii="Arial" w:hAnsi="Arial" w:cs="Arial"/>
          <w:spacing w:val="-7"/>
        </w:rPr>
        <w:t xml:space="preserve"> </w:t>
      </w:r>
      <w:proofErr w:type="spellStart"/>
      <w:r w:rsidRPr="00231506">
        <w:rPr>
          <w:rFonts w:ascii="Arial" w:hAnsi="Arial" w:cs="Arial"/>
        </w:rPr>
        <w:t>Pzp</w:t>
      </w:r>
      <w:proofErr w:type="spellEnd"/>
      <w:r w:rsidRPr="00231506">
        <w:rPr>
          <w:rFonts w:ascii="Arial" w:hAnsi="Arial" w:cs="Arial"/>
        </w:rPr>
        <w:t>,</w:t>
      </w:r>
      <w:r w:rsidRPr="00231506">
        <w:rPr>
          <w:rFonts w:ascii="Arial" w:hAnsi="Arial" w:cs="Arial"/>
          <w:spacing w:val="-2"/>
        </w:rPr>
        <w:t xml:space="preserve"> </w:t>
      </w:r>
      <w:r w:rsidRPr="00231506">
        <w:rPr>
          <w:rFonts w:ascii="Arial" w:hAnsi="Arial" w:cs="Arial"/>
          <w:u w:val="single"/>
        </w:rPr>
        <w:t>Wykonawca</w:t>
      </w:r>
      <w:r w:rsidRPr="00231506">
        <w:rPr>
          <w:rFonts w:ascii="Arial" w:hAnsi="Arial" w:cs="Arial"/>
          <w:spacing w:val="-8"/>
          <w:u w:val="single"/>
        </w:rPr>
        <w:t xml:space="preserve"> </w:t>
      </w:r>
      <w:r w:rsidRPr="00231506">
        <w:rPr>
          <w:rFonts w:ascii="Arial" w:hAnsi="Arial" w:cs="Arial"/>
          <w:u w:val="single"/>
        </w:rPr>
        <w:t>jest</w:t>
      </w:r>
      <w:r w:rsidRPr="00231506">
        <w:rPr>
          <w:rFonts w:ascii="Arial" w:hAnsi="Arial" w:cs="Arial"/>
          <w:spacing w:val="-6"/>
          <w:u w:val="single"/>
        </w:rPr>
        <w:t xml:space="preserve"> </w:t>
      </w:r>
      <w:r w:rsidRPr="00231506">
        <w:rPr>
          <w:rFonts w:ascii="Arial" w:hAnsi="Arial" w:cs="Arial"/>
          <w:u w:val="single"/>
        </w:rPr>
        <w:t>zobowiązany</w:t>
      </w:r>
      <w:r w:rsidRPr="00231506">
        <w:rPr>
          <w:rFonts w:ascii="Arial" w:hAnsi="Arial" w:cs="Arial"/>
          <w:spacing w:val="-6"/>
          <w:u w:val="single"/>
        </w:rPr>
        <w:t xml:space="preserve"> </w:t>
      </w:r>
      <w:r w:rsidRPr="00231506">
        <w:rPr>
          <w:rFonts w:ascii="Arial" w:hAnsi="Arial" w:cs="Arial"/>
          <w:u w:val="single"/>
        </w:rPr>
        <w:t>wykazać</w:t>
      </w:r>
      <w:r w:rsidRPr="00231506">
        <w:rPr>
          <w:rFonts w:ascii="Arial" w:hAnsi="Arial" w:cs="Arial"/>
          <w:spacing w:val="-7"/>
          <w:u w:val="single"/>
        </w:rPr>
        <w:t xml:space="preserve"> </w:t>
      </w:r>
      <w:r w:rsidRPr="00231506">
        <w:rPr>
          <w:rFonts w:ascii="Arial" w:hAnsi="Arial" w:cs="Arial"/>
          <w:u w:val="single"/>
        </w:rPr>
        <w:t>Zamawiającemu,</w:t>
      </w:r>
      <w:r w:rsidRPr="00231506">
        <w:rPr>
          <w:rFonts w:ascii="Arial" w:hAnsi="Arial" w:cs="Arial"/>
          <w:spacing w:val="-7"/>
          <w:u w:val="single"/>
        </w:rPr>
        <w:t xml:space="preserve"> </w:t>
      </w:r>
      <w:r w:rsidRPr="00231506">
        <w:rPr>
          <w:rFonts w:ascii="Arial" w:hAnsi="Arial" w:cs="Arial"/>
          <w:u w:val="single"/>
        </w:rPr>
        <w:t>iż</w:t>
      </w:r>
      <w:r w:rsidRPr="00231506">
        <w:rPr>
          <w:rFonts w:ascii="Arial" w:hAnsi="Arial" w:cs="Arial"/>
          <w:spacing w:val="-6"/>
          <w:u w:val="single"/>
        </w:rPr>
        <w:t xml:space="preserve"> </w:t>
      </w:r>
      <w:r w:rsidRPr="00231506">
        <w:rPr>
          <w:rFonts w:ascii="Arial" w:hAnsi="Arial" w:cs="Arial"/>
          <w:u w:val="single"/>
        </w:rPr>
        <w:t>proponowany</w:t>
      </w:r>
      <w:r w:rsidRPr="00231506">
        <w:rPr>
          <w:rFonts w:ascii="Arial" w:hAnsi="Arial" w:cs="Arial"/>
          <w:spacing w:val="-6"/>
          <w:u w:val="single"/>
        </w:rPr>
        <w:t xml:space="preserve"> </w:t>
      </w:r>
      <w:r w:rsidRPr="00231506">
        <w:rPr>
          <w:rFonts w:ascii="Arial" w:hAnsi="Arial" w:cs="Arial"/>
          <w:u w:val="single"/>
        </w:rPr>
        <w:t>inny</w:t>
      </w:r>
      <w:r w:rsidRPr="00231506">
        <w:rPr>
          <w:rFonts w:ascii="Arial" w:hAnsi="Arial" w:cs="Arial"/>
          <w:spacing w:val="-43"/>
        </w:rPr>
        <w:t xml:space="preserve"> </w:t>
      </w:r>
      <w:r w:rsidRPr="00231506">
        <w:rPr>
          <w:rFonts w:ascii="Arial" w:hAnsi="Arial" w:cs="Arial"/>
          <w:u w:val="single"/>
        </w:rPr>
        <w:t>Podwykonawca lub Wykonawca samodzielnie spełniają je w stopniu nie mniejszym niż wymagany w trakcie</w:t>
      </w:r>
      <w:r w:rsidRPr="00231506">
        <w:rPr>
          <w:rFonts w:ascii="Arial" w:hAnsi="Arial" w:cs="Arial"/>
          <w:spacing w:val="-43"/>
        </w:rPr>
        <w:t xml:space="preserve"> </w:t>
      </w:r>
      <w:r w:rsidR="005451B1">
        <w:rPr>
          <w:rFonts w:ascii="Arial" w:hAnsi="Arial" w:cs="Arial"/>
          <w:spacing w:val="-43"/>
        </w:rPr>
        <w:t xml:space="preserve"> </w:t>
      </w:r>
      <w:r w:rsidRPr="00231506">
        <w:rPr>
          <w:rFonts w:ascii="Arial" w:hAnsi="Arial" w:cs="Arial"/>
          <w:u w:val="single"/>
        </w:rPr>
        <w:t>postępowania</w:t>
      </w:r>
      <w:r w:rsidRPr="00231506">
        <w:rPr>
          <w:rFonts w:ascii="Arial" w:hAnsi="Arial" w:cs="Arial"/>
          <w:spacing w:val="-1"/>
          <w:u w:val="single"/>
        </w:rPr>
        <w:t xml:space="preserve"> </w:t>
      </w:r>
      <w:r w:rsidRPr="00231506">
        <w:rPr>
          <w:rFonts w:ascii="Arial" w:hAnsi="Arial" w:cs="Arial"/>
          <w:u w:val="single"/>
        </w:rPr>
        <w:t>o udzielenie</w:t>
      </w:r>
      <w:r w:rsidRPr="00231506">
        <w:rPr>
          <w:rFonts w:ascii="Arial" w:hAnsi="Arial" w:cs="Arial"/>
          <w:spacing w:val="-2"/>
          <w:u w:val="single"/>
        </w:rPr>
        <w:t xml:space="preserve"> </w:t>
      </w:r>
      <w:r w:rsidRPr="00231506">
        <w:rPr>
          <w:rFonts w:ascii="Arial" w:hAnsi="Arial" w:cs="Arial"/>
          <w:u w:val="single"/>
        </w:rPr>
        <w:t>zamówienia</w:t>
      </w:r>
      <w:r w:rsidRPr="00231506">
        <w:rPr>
          <w:rFonts w:ascii="Arial" w:hAnsi="Arial" w:cs="Arial"/>
          <w:i/>
        </w:rPr>
        <w:t>.</w:t>
      </w:r>
    </w:p>
    <w:p w14:paraId="5A4B4D57" w14:textId="77777777" w:rsidR="009B5FA1" w:rsidRPr="00231506" w:rsidRDefault="00D11B96">
      <w:pPr>
        <w:pStyle w:val="Akapitzlist"/>
        <w:numPr>
          <w:ilvl w:val="0"/>
          <w:numId w:val="6"/>
        </w:numPr>
        <w:tabs>
          <w:tab w:val="left" w:pos="284"/>
          <w:tab w:val="left" w:pos="603"/>
        </w:tabs>
        <w:spacing w:before="33"/>
        <w:ind w:left="284" w:right="-71" w:hanging="284"/>
        <w:rPr>
          <w:rFonts w:ascii="Arial" w:hAnsi="Arial" w:cs="Arial"/>
        </w:rPr>
      </w:pPr>
      <w:r w:rsidRPr="00231506">
        <w:rPr>
          <w:rFonts w:ascii="Arial" w:hAnsi="Arial" w:cs="Arial"/>
        </w:rPr>
        <w:t>Umowa</w:t>
      </w:r>
      <w:r w:rsidRPr="00231506">
        <w:rPr>
          <w:rFonts w:ascii="Arial" w:hAnsi="Arial" w:cs="Arial"/>
          <w:spacing w:val="-3"/>
        </w:rPr>
        <w:t xml:space="preserve"> </w:t>
      </w:r>
      <w:r w:rsidRPr="00231506">
        <w:rPr>
          <w:rFonts w:ascii="Arial" w:hAnsi="Arial" w:cs="Arial"/>
        </w:rPr>
        <w:t>z</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2"/>
        </w:rPr>
        <w:t xml:space="preserve"> </w:t>
      </w:r>
      <w:r w:rsidRPr="00231506">
        <w:rPr>
          <w:rFonts w:ascii="Arial" w:hAnsi="Arial" w:cs="Arial"/>
        </w:rPr>
        <w:t>lub</w:t>
      </w:r>
      <w:r w:rsidRPr="00231506">
        <w:rPr>
          <w:rFonts w:ascii="Arial" w:hAnsi="Arial" w:cs="Arial"/>
          <w:spacing w:val="-3"/>
        </w:rPr>
        <w:t xml:space="preserve"> </w:t>
      </w:r>
      <w:r w:rsidRPr="00231506">
        <w:rPr>
          <w:rFonts w:ascii="Arial" w:hAnsi="Arial" w:cs="Arial"/>
        </w:rPr>
        <w:t>dalszym</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3"/>
        </w:rPr>
        <w:t xml:space="preserve"> </w:t>
      </w:r>
      <w:r w:rsidRPr="00231506">
        <w:rPr>
          <w:rFonts w:ascii="Arial" w:hAnsi="Arial" w:cs="Arial"/>
        </w:rPr>
        <w:t>powinna</w:t>
      </w:r>
      <w:r w:rsidRPr="00231506">
        <w:rPr>
          <w:rFonts w:ascii="Arial" w:hAnsi="Arial" w:cs="Arial"/>
          <w:spacing w:val="-2"/>
        </w:rPr>
        <w:t xml:space="preserve"> </w:t>
      </w:r>
      <w:r w:rsidRPr="00231506">
        <w:rPr>
          <w:rFonts w:ascii="Arial" w:hAnsi="Arial" w:cs="Arial"/>
        </w:rPr>
        <w:t>stanowić</w:t>
      </w:r>
      <w:r w:rsidRPr="00231506">
        <w:rPr>
          <w:rFonts w:ascii="Arial" w:hAnsi="Arial" w:cs="Arial"/>
          <w:spacing w:val="-3"/>
        </w:rPr>
        <w:t xml:space="preserve"> </w:t>
      </w:r>
      <w:r w:rsidRPr="00231506">
        <w:rPr>
          <w:rFonts w:ascii="Arial" w:hAnsi="Arial" w:cs="Arial"/>
        </w:rPr>
        <w:t>w</w:t>
      </w:r>
      <w:r w:rsidRPr="00231506">
        <w:rPr>
          <w:rFonts w:ascii="Arial" w:hAnsi="Arial" w:cs="Arial"/>
          <w:spacing w:val="-3"/>
        </w:rPr>
        <w:t xml:space="preserve"> </w:t>
      </w:r>
      <w:r w:rsidRPr="00231506">
        <w:rPr>
          <w:rFonts w:ascii="Arial" w:hAnsi="Arial" w:cs="Arial"/>
        </w:rPr>
        <w:t>szczególności,</w:t>
      </w:r>
      <w:r w:rsidRPr="00231506">
        <w:rPr>
          <w:rFonts w:ascii="Arial" w:hAnsi="Arial" w:cs="Arial"/>
          <w:spacing w:val="-1"/>
        </w:rPr>
        <w:t xml:space="preserve"> </w:t>
      </w:r>
      <w:r w:rsidRPr="00231506">
        <w:rPr>
          <w:rFonts w:ascii="Arial" w:hAnsi="Arial" w:cs="Arial"/>
        </w:rPr>
        <w:t>iż:</w:t>
      </w:r>
    </w:p>
    <w:p w14:paraId="15E2F5A0" w14:textId="73488638" w:rsidR="009B5FA1" w:rsidRPr="00D11B96" w:rsidRDefault="00D11B96">
      <w:pPr>
        <w:pStyle w:val="Akapitzlist"/>
        <w:numPr>
          <w:ilvl w:val="1"/>
          <w:numId w:val="6"/>
        </w:numPr>
        <w:tabs>
          <w:tab w:val="left" w:pos="284"/>
        </w:tabs>
        <w:spacing w:before="1"/>
        <w:ind w:left="284" w:right="-71" w:firstLine="0"/>
        <w:rPr>
          <w:rFonts w:ascii="Arial" w:hAnsi="Arial" w:cs="Arial"/>
        </w:rPr>
      </w:pPr>
      <w:r w:rsidRPr="00D11B96">
        <w:rPr>
          <w:rFonts w:ascii="Arial" w:hAnsi="Arial" w:cs="Arial"/>
        </w:rPr>
        <w:t>termin zapłaty wynagrodzenia nie może być dłuższym niż 30 dni od dnia doręczenia 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faktury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rachunku</w:t>
      </w:r>
      <w:r w:rsidRPr="00D11B96">
        <w:rPr>
          <w:rFonts w:ascii="Arial" w:hAnsi="Arial" w:cs="Arial"/>
          <w:spacing w:val="1"/>
        </w:rPr>
        <w:t xml:space="preserve"> </w:t>
      </w:r>
      <w:r w:rsidRPr="00D11B96">
        <w:rPr>
          <w:rFonts w:ascii="Arial" w:hAnsi="Arial" w:cs="Arial"/>
        </w:rPr>
        <w:t>potwierdzających</w:t>
      </w:r>
      <w:r w:rsidRPr="00D11B96">
        <w:rPr>
          <w:rFonts w:ascii="Arial" w:hAnsi="Arial" w:cs="Arial"/>
          <w:spacing w:val="1"/>
        </w:rPr>
        <w:t xml:space="preserve"> </w:t>
      </w:r>
      <w:r w:rsidRPr="00D11B96">
        <w:rPr>
          <w:rFonts w:ascii="Arial" w:hAnsi="Arial" w:cs="Arial"/>
        </w:rPr>
        <w:t>wykonanie</w:t>
      </w:r>
      <w:r w:rsidRPr="00D11B96">
        <w:rPr>
          <w:rFonts w:ascii="Arial" w:hAnsi="Arial" w:cs="Arial"/>
          <w:spacing w:val="1"/>
        </w:rPr>
        <w:t xml:space="preserve"> </w:t>
      </w:r>
      <w:r w:rsidRPr="00D11B96">
        <w:rPr>
          <w:rFonts w:ascii="Arial" w:hAnsi="Arial" w:cs="Arial"/>
        </w:rPr>
        <w:t>zaleconej</w:t>
      </w:r>
      <w:r w:rsidRPr="00D11B96">
        <w:rPr>
          <w:rFonts w:ascii="Arial" w:hAnsi="Arial" w:cs="Arial"/>
          <w:spacing w:val="-2"/>
        </w:rPr>
        <w:t xml:space="preserve"> </w:t>
      </w:r>
      <w:r w:rsidRPr="00D11B96">
        <w:rPr>
          <w:rFonts w:ascii="Arial" w:hAnsi="Arial" w:cs="Arial"/>
        </w:rPr>
        <w:t>podwykonawcy</w:t>
      </w:r>
      <w:r w:rsidRPr="00D11B96">
        <w:rPr>
          <w:rFonts w:ascii="Arial" w:hAnsi="Arial" w:cs="Arial"/>
          <w:spacing w:val="32"/>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2"/>
        </w:rPr>
        <w:t xml:space="preserve"> </w:t>
      </w:r>
      <w:r w:rsidRPr="00D11B96">
        <w:rPr>
          <w:rFonts w:ascii="Arial" w:hAnsi="Arial" w:cs="Arial"/>
        </w:rPr>
        <w:t>dostawy,</w:t>
      </w:r>
      <w:r w:rsidRPr="00D11B96">
        <w:rPr>
          <w:rFonts w:ascii="Arial" w:hAnsi="Arial" w:cs="Arial"/>
          <w:spacing w:val="-1"/>
        </w:rPr>
        <w:t xml:space="preserve"> </w:t>
      </w:r>
      <w:r w:rsidRPr="00D11B96">
        <w:rPr>
          <w:rFonts w:ascii="Arial" w:hAnsi="Arial" w:cs="Arial"/>
        </w:rPr>
        <w:t>usługi</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roboty</w:t>
      </w:r>
      <w:r w:rsidRPr="00D11B96">
        <w:rPr>
          <w:rFonts w:ascii="Arial" w:hAnsi="Arial" w:cs="Arial"/>
          <w:spacing w:val="-2"/>
        </w:rPr>
        <w:t xml:space="preserve"> </w:t>
      </w:r>
      <w:r w:rsidRPr="00D11B96">
        <w:rPr>
          <w:rFonts w:ascii="Arial" w:hAnsi="Arial" w:cs="Arial"/>
        </w:rPr>
        <w:t>budowlanej,</w:t>
      </w:r>
    </w:p>
    <w:p w14:paraId="3EF5A7A2"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przedmiotem</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podwykonawstwo</w:t>
      </w:r>
      <w:r w:rsidRPr="00D11B96">
        <w:rPr>
          <w:rFonts w:ascii="Arial" w:hAnsi="Arial" w:cs="Arial"/>
          <w:spacing w:val="-7"/>
        </w:rPr>
        <w:t xml:space="preserve"> </w:t>
      </w:r>
      <w:r w:rsidRPr="00D11B96">
        <w:rPr>
          <w:rFonts w:ascii="Arial" w:hAnsi="Arial" w:cs="Arial"/>
        </w:rPr>
        <w:t>jest</w:t>
      </w:r>
      <w:r w:rsidRPr="00D11B96">
        <w:rPr>
          <w:rFonts w:ascii="Arial" w:hAnsi="Arial" w:cs="Arial"/>
          <w:spacing w:val="-7"/>
        </w:rPr>
        <w:t xml:space="preserve"> </w:t>
      </w:r>
      <w:r w:rsidRPr="00D11B96">
        <w:rPr>
          <w:rFonts w:ascii="Arial" w:hAnsi="Arial" w:cs="Arial"/>
        </w:rPr>
        <w:t>wyłącznie</w:t>
      </w:r>
      <w:r w:rsidRPr="00D11B96">
        <w:rPr>
          <w:rFonts w:ascii="Arial" w:hAnsi="Arial" w:cs="Arial"/>
          <w:spacing w:val="-6"/>
        </w:rPr>
        <w:t xml:space="preserve"> </w:t>
      </w:r>
      <w:r w:rsidRPr="00D11B96">
        <w:rPr>
          <w:rFonts w:ascii="Arial" w:hAnsi="Arial" w:cs="Arial"/>
        </w:rPr>
        <w:t>wykonanie,</w:t>
      </w:r>
      <w:r w:rsidRPr="00D11B96">
        <w:rPr>
          <w:rFonts w:ascii="Arial" w:hAnsi="Arial" w:cs="Arial"/>
          <w:spacing w:val="-7"/>
        </w:rPr>
        <w:t xml:space="preserve"> </w:t>
      </w:r>
      <w:r w:rsidRPr="00D11B96">
        <w:rPr>
          <w:rFonts w:ascii="Arial" w:hAnsi="Arial" w:cs="Arial"/>
        </w:rPr>
        <w:t>odpowiednio:</w:t>
      </w:r>
      <w:r w:rsidRPr="00D11B96">
        <w:rPr>
          <w:rFonts w:ascii="Arial" w:hAnsi="Arial" w:cs="Arial"/>
          <w:spacing w:val="-7"/>
        </w:rPr>
        <w:t xml:space="preserve"> </w:t>
      </w:r>
      <w:r w:rsidRPr="00D11B96">
        <w:rPr>
          <w:rFonts w:ascii="Arial" w:hAnsi="Arial" w:cs="Arial"/>
        </w:rPr>
        <w:t>robót</w:t>
      </w:r>
      <w:r w:rsidRPr="00D11B96">
        <w:rPr>
          <w:rFonts w:ascii="Arial" w:hAnsi="Arial" w:cs="Arial"/>
          <w:spacing w:val="-6"/>
        </w:rPr>
        <w:t xml:space="preserve"> </w:t>
      </w:r>
      <w:r w:rsidRPr="00D11B96">
        <w:rPr>
          <w:rFonts w:ascii="Arial" w:hAnsi="Arial" w:cs="Arial"/>
        </w:rPr>
        <w:t>budowlanych,</w:t>
      </w:r>
      <w:r w:rsidRPr="00D11B96">
        <w:rPr>
          <w:rFonts w:ascii="Arial" w:hAnsi="Arial" w:cs="Arial"/>
          <w:spacing w:val="-43"/>
        </w:rPr>
        <w:t xml:space="preserve"> </w:t>
      </w:r>
      <w:r w:rsidRPr="00D11B96">
        <w:rPr>
          <w:rFonts w:ascii="Arial" w:hAnsi="Arial" w:cs="Arial"/>
        </w:rPr>
        <w:t>dostaw lub usług, które ściśle odpowiadają części zamówienia określonego Umową zawartą 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5DF3DDF4"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wykonanie przedmiotu Umowy o podwykonawstwo zostaje określone na co najmniej takim poziomie</w:t>
      </w:r>
      <w:r w:rsidRPr="00D11B96">
        <w:rPr>
          <w:rFonts w:ascii="Arial" w:hAnsi="Arial" w:cs="Arial"/>
          <w:spacing w:val="1"/>
        </w:rPr>
        <w:t xml:space="preserve"> </w:t>
      </w:r>
      <w:r w:rsidRPr="00D11B96">
        <w:rPr>
          <w:rFonts w:ascii="Arial" w:hAnsi="Arial" w:cs="Arial"/>
        </w:rPr>
        <w:t>jakości, jaki wynika z Umowy zawartej pomiędzy Zamawiającym, a Wykonawcą i powinno odpowiadać</w:t>
      </w:r>
      <w:r w:rsidRPr="00D11B96">
        <w:rPr>
          <w:rFonts w:ascii="Arial" w:hAnsi="Arial" w:cs="Arial"/>
          <w:spacing w:val="1"/>
        </w:rPr>
        <w:t xml:space="preserve"> </w:t>
      </w:r>
      <w:r w:rsidRPr="00D11B96">
        <w:rPr>
          <w:rFonts w:ascii="Arial" w:hAnsi="Arial" w:cs="Arial"/>
        </w:rPr>
        <w:t>stosownym dla tego wykonania wymaganiom określonym w Dokumentacji projektowej, SWZ oraz</w:t>
      </w:r>
      <w:r w:rsidRPr="00D11B96">
        <w:rPr>
          <w:rFonts w:ascii="Arial" w:hAnsi="Arial" w:cs="Arial"/>
          <w:spacing w:val="1"/>
        </w:rPr>
        <w:t xml:space="preserve"> </w:t>
      </w:r>
      <w:r w:rsidRPr="00D11B96">
        <w:rPr>
          <w:rFonts w:ascii="Arial" w:hAnsi="Arial" w:cs="Arial"/>
        </w:rPr>
        <w:t>standardom</w:t>
      </w:r>
      <w:r w:rsidRPr="00D11B96">
        <w:rPr>
          <w:rFonts w:ascii="Arial" w:hAnsi="Arial" w:cs="Arial"/>
          <w:spacing w:val="-2"/>
        </w:rPr>
        <w:t xml:space="preserve"> </w:t>
      </w:r>
      <w:r w:rsidRPr="00D11B96">
        <w:rPr>
          <w:rFonts w:ascii="Arial" w:hAnsi="Arial" w:cs="Arial"/>
        </w:rPr>
        <w:t>deklarowanym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rPr>
        <w:t>Wykonawcy.</w:t>
      </w:r>
    </w:p>
    <w:p w14:paraId="6F96D1C0"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okres odpowiedzialności Podwykonawcy lub dalszego Podwykonawcy za wady przedmiotu Umowy 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krótszy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okresu</w:t>
      </w:r>
      <w:r w:rsidRPr="00D11B96">
        <w:rPr>
          <w:rFonts w:ascii="Arial" w:hAnsi="Arial" w:cs="Arial"/>
          <w:spacing w:val="1"/>
        </w:rPr>
        <w:t xml:space="preserve"> </w:t>
      </w:r>
      <w:r w:rsidRPr="00D11B96">
        <w:rPr>
          <w:rFonts w:ascii="Arial" w:hAnsi="Arial" w:cs="Arial"/>
        </w:rPr>
        <w:t>odpowiedzialności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przedmiotu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p>
    <w:p w14:paraId="07F9931D" w14:textId="77777777" w:rsidR="009B5FA1" w:rsidRPr="00D11B96" w:rsidRDefault="00D11B96">
      <w:pPr>
        <w:pStyle w:val="Akapitzlist"/>
        <w:numPr>
          <w:ilvl w:val="1"/>
          <w:numId w:val="6"/>
        </w:numPr>
        <w:tabs>
          <w:tab w:val="left" w:pos="284"/>
          <w:tab w:val="left" w:pos="567"/>
        </w:tabs>
        <w:spacing w:before="1"/>
        <w:ind w:left="284" w:right="-71" w:firstLine="0"/>
        <w:rPr>
          <w:rFonts w:ascii="Arial" w:hAnsi="Arial" w:cs="Arial"/>
        </w:rPr>
      </w:pPr>
      <w:r w:rsidRPr="00D11B96">
        <w:rPr>
          <w:rFonts w:ascii="Arial" w:hAnsi="Arial" w:cs="Arial"/>
        </w:rPr>
        <w:t>Podwykonawca lub dalszy Podwykonawca są zobowiązani do przedstawiania Zamawiającemu na jego</w:t>
      </w:r>
      <w:r w:rsidRPr="00D11B96">
        <w:rPr>
          <w:rFonts w:ascii="Arial" w:hAnsi="Arial" w:cs="Arial"/>
          <w:spacing w:val="1"/>
        </w:rPr>
        <w:t xml:space="preserve"> </w:t>
      </w:r>
      <w:r w:rsidRPr="00D11B96">
        <w:rPr>
          <w:rFonts w:ascii="Arial" w:hAnsi="Arial" w:cs="Arial"/>
        </w:rPr>
        <w:t>żądanie</w:t>
      </w:r>
      <w:r w:rsidRPr="00D11B96">
        <w:rPr>
          <w:rFonts w:ascii="Arial" w:hAnsi="Arial" w:cs="Arial"/>
          <w:spacing w:val="-4"/>
        </w:rPr>
        <w:t xml:space="preserve"> </w:t>
      </w:r>
      <w:r w:rsidRPr="00D11B96">
        <w:rPr>
          <w:rFonts w:ascii="Arial" w:hAnsi="Arial" w:cs="Arial"/>
        </w:rPr>
        <w:t>dokumentów,</w:t>
      </w:r>
      <w:r w:rsidRPr="00D11B96">
        <w:rPr>
          <w:rFonts w:ascii="Arial" w:hAnsi="Arial" w:cs="Arial"/>
          <w:spacing w:val="-2"/>
        </w:rPr>
        <w:t xml:space="preserve"> </w:t>
      </w:r>
      <w:r w:rsidRPr="00D11B96">
        <w:rPr>
          <w:rFonts w:ascii="Arial" w:hAnsi="Arial" w:cs="Arial"/>
        </w:rPr>
        <w:t>oświadczeń</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wyjaśnień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p>
    <w:p w14:paraId="0C8D636E" w14:textId="77777777" w:rsidR="009B5FA1" w:rsidRPr="00D11B96" w:rsidRDefault="00D11B96">
      <w:pPr>
        <w:pStyle w:val="Akapitzlist"/>
        <w:numPr>
          <w:ilvl w:val="1"/>
          <w:numId w:val="6"/>
        </w:numPr>
        <w:tabs>
          <w:tab w:val="left" w:pos="284"/>
          <w:tab w:val="left" w:pos="818"/>
        </w:tabs>
        <w:ind w:left="284" w:right="-71" w:hanging="284"/>
        <w:rPr>
          <w:rFonts w:ascii="Arial" w:hAnsi="Arial" w:cs="Arial"/>
        </w:rPr>
      </w:pPr>
      <w:r w:rsidRPr="00D11B96">
        <w:rPr>
          <w:rFonts w:ascii="Arial" w:hAnsi="Arial" w:cs="Arial"/>
        </w:rPr>
        <w:t>w</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uchylania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obowiązku</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wymagalnego</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przysługującego</w:t>
      </w:r>
      <w:r w:rsidRPr="00D11B96">
        <w:rPr>
          <w:rFonts w:ascii="Arial" w:hAnsi="Arial" w:cs="Arial"/>
          <w:spacing w:val="-1"/>
        </w:rPr>
        <w:t xml:space="preserve"> </w:t>
      </w:r>
      <w:r w:rsidRPr="00D11B96">
        <w:rPr>
          <w:rFonts w:ascii="Arial" w:hAnsi="Arial" w:cs="Arial"/>
        </w:rPr>
        <w:t>Podwykonawcy lub</w:t>
      </w:r>
      <w:r w:rsidRPr="00D11B96">
        <w:rPr>
          <w:rFonts w:ascii="Arial" w:hAnsi="Arial" w:cs="Arial"/>
          <w:spacing w:val="-1"/>
        </w:rPr>
        <w:t xml:space="preserve"> </w:t>
      </w:r>
      <w:r w:rsidRPr="00D11B96">
        <w:rPr>
          <w:rFonts w:ascii="Arial" w:hAnsi="Arial" w:cs="Arial"/>
        </w:rPr>
        <w:t>Dalszemu Podwykonawcy,</w:t>
      </w:r>
      <w:r w:rsidRPr="00D11B96">
        <w:rPr>
          <w:rFonts w:ascii="Arial" w:hAnsi="Arial" w:cs="Arial"/>
          <w:spacing w:val="-1"/>
        </w:rPr>
        <w:t xml:space="preserve"> </w:t>
      </w:r>
      <w:r w:rsidRPr="00D11B96">
        <w:rPr>
          <w:rFonts w:ascii="Arial" w:hAnsi="Arial" w:cs="Arial"/>
        </w:rPr>
        <w:t>którzy</w:t>
      </w:r>
      <w:r w:rsidRPr="00D11B96">
        <w:rPr>
          <w:rFonts w:ascii="Arial" w:hAnsi="Arial" w:cs="Arial"/>
          <w:spacing w:val="1"/>
        </w:rPr>
        <w:t xml:space="preserve"> </w:t>
      </w:r>
      <w:r w:rsidRPr="00D11B96">
        <w:rPr>
          <w:rFonts w:ascii="Arial" w:hAnsi="Arial" w:cs="Arial"/>
        </w:rPr>
        <w:t>zawarli:</w:t>
      </w:r>
    </w:p>
    <w:p w14:paraId="272C26AA" w14:textId="77777777" w:rsidR="009B5FA1" w:rsidRPr="00D11B96" w:rsidRDefault="00D11B96">
      <w:pPr>
        <w:pStyle w:val="Akapitzlist"/>
        <w:numPr>
          <w:ilvl w:val="2"/>
          <w:numId w:val="6"/>
        </w:numPr>
        <w:tabs>
          <w:tab w:val="left" w:pos="284"/>
          <w:tab w:val="left" w:pos="567"/>
        </w:tabs>
        <w:ind w:left="284" w:right="-71" w:firstLine="0"/>
        <w:rPr>
          <w:rFonts w:ascii="Arial" w:hAnsi="Arial" w:cs="Arial"/>
        </w:rPr>
      </w:pPr>
      <w:r w:rsidRPr="00D11B96">
        <w:rPr>
          <w:rFonts w:ascii="Arial" w:hAnsi="Arial" w:cs="Arial"/>
        </w:rPr>
        <w:t>zaakceptowane</w:t>
      </w:r>
      <w:r w:rsidRPr="00D11B96">
        <w:rPr>
          <w:rFonts w:ascii="Arial" w:hAnsi="Arial" w:cs="Arial"/>
          <w:spacing w:val="-12"/>
        </w:rPr>
        <w:t xml:space="preserve"> </w:t>
      </w:r>
      <w:r w:rsidRPr="00D11B96">
        <w:rPr>
          <w:rFonts w:ascii="Arial" w:hAnsi="Arial" w:cs="Arial"/>
        </w:rPr>
        <w:t>przez</w:t>
      </w:r>
      <w:r w:rsidRPr="00D11B96">
        <w:rPr>
          <w:rFonts w:ascii="Arial" w:hAnsi="Arial" w:cs="Arial"/>
          <w:spacing w:val="-10"/>
        </w:rPr>
        <w:t xml:space="preserve"> </w:t>
      </w:r>
      <w:r w:rsidRPr="00D11B96">
        <w:rPr>
          <w:rFonts w:ascii="Arial" w:hAnsi="Arial" w:cs="Arial"/>
        </w:rPr>
        <w:t>Zamawiającego</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10"/>
        </w:rPr>
        <w:t xml:space="preserve"> </w:t>
      </w:r>
      <w:r w:rsidRPr="00D11B96">
        <w:rPr>
          <w:rFonts w:ascii="Arial" w:hAnsi="Arial" w:cs="Arial"/>
        </w:rPr>
        <w:t>Podwykonawstwo,</w:t>
      </w:r>
      <w:r w:rsidRPr="00D11B96">
        <w:rPr>
          <w:rFonts w:ascii="Arial" w:hAnsi="Arial" w:cs="Arial"/>
          <w:spacing w:val="-10"/>
        </w:rPr>
        <w:t xml:space="preserve"> </w:t>
      </w:r>
      <w:r w:rsidRPr="00D11B96">
        <w:rPr>
          <w:rFonts w:ascii="Arial" w:hAnsi="Arial" w:cs="Arial"/>
        </w:rPr>
        <w:t>których</w:t>
      </w:r>
      <w:r w:rsidRPr="00D11B96">
        <w:rPr>
          <w:rFonts w:ascii="Arial" w:hAnsi="Arial" w:cs="Arial"/>
          <w:spacing w:val="-10"/>
        </w:rPr>
        <w:t xml:space="preserve"> </w:t>
      </w:r>
      <w:r w:rsidRPr="00D11B96">
        <w:rPr>
          <w:rFonts w:ascii="Arial" w:hAnsi="Arial" w:cs="Arial"/>
        </w:rPr>
        <w:t>przedmiotem</w:t>
      </w:r>
      <w:r w:rsidRPr="00D11B96">
        <w:rPr>
          <w:rFonts w:ascii="Arial" w:hAnsi="Arial" w:cs="Arial"/>
          <w:spacing w:val="-10"/>
        </w:rPr>
        <w:t xml:space="preserve"> </w:t>
      </w:r>
      <w:r w:rsidRPr="00D11B96">
        <w:rPr>
          <w:rFonts w:ascii="Arial" w:hAnsi="Arial" w:cs="Arial"/>
        </w:rPr>
        <w:t>są</w:t>
      </w:r>
      <w:r w:rsidRPr="00D11B96">
        <w:rPr>
          <w:rFonts w:ascii="Arial" w:hAnsi="Arial" w:cs="Arial"/>
          <w:spacing w:val="-10"/>
        </w:rPr>
        <w:t xml:space="preserve"> </w:t>
      </w:r>
      <w:r w:rsidRPr="00D11B96">
        <w:rPr>
          <w:rFonts w:ascii="Arial" w:hAnsi="Arial" w:cs="Arial"/>
        </w:rPr>
        <w:t>roboty</w:t>
      </w:r>
      <w:r w:rsidR="00E42503">
        <w:rPr>
          <w:rFonts w:ascii="Arial" w:hAnsi="Arial" w:cs="Arial"/>
        </w:rPr>
        <w:t xml:space="preserve"> </w:t>
      </w:r>
      <w:r w:rsidRPr="00D11B96">
        <w:rPr>
          <w:rFonts w:ascii="Arial" w:hAnsi="Arial" w:cs="Arial"/>
          <w:spacing w:val="-43"/>
        </w:rPr>
        <w:t xml:space="preserve"> </w:t>
      </w:r>
      <w:r w:rsidRPr="00D11B96">
        <w:rPr>
          <w:rFonts w:ascii="Arial" w:hAnsi="Arial" w:cs="Arial"/>
        </w:rPr>
        <w:t>budowlane</w:t>
      </w:r>
      <w:r w:rsidRPr="00D11B96">
        <w:rPr>
          <w:rFonts w:ascii="Arial" w:hAnsi="Arial" w:cs="Arial"/>
          <w:spacing w:val="-2"/>
        </w:rPr>
        <w:t xml:space="preserve"> </w:t>
      </w:r>
      <w:r w:rsidRPr="00D11B96">
        <w:rPr>
          <w:rFonts w:ascii="Arial" w:hAnsi="Arial" w:cs="Arial"/>
        </w:rPr>
        <w:t>lub</w:t>
      </w:r>
    </w:p>
    <w:p w14:paraId="63D407F8" w14:textId="77777777" w:rsidR="009B5FA1" w:rsidRPr="00D11B96" w:rsidRDefault="00D11B96">
      <w:pPr>
        <w:pStyle w:val="Akapitzlist"/>
        <w:numPr>
          <w:ilvl w:val="2"/>
          <w:numId w:val="6"/>
        </w:numPr>
        <w:tabs>
          <w:tab w:val="left" w:pos="284"/>
          <w:tab w:val="left" w:pos="567"/>
        </w:tabs>
        <w:ind w:left="284" w:right="-71" w:firstLine="0"/>
        <w:rPr>
          <w:rFonts w:ascii="Arial" w:hAnsi="Arial" w:cs="Arial"/>
        </w:rPr>
      </w:pPr>
      <w:r w:rsidRPr="00D11B96">
        <w:rPr>
          <w:rFonts w:ascii="Arial" w:hAnsi="Arial" w:cs="Arial"/>
        </w:rPr>
        <w:t>przedłożone Zamawiającemu Umowy o Podwykonawstwo, których przedmiotem są dostawy lub</w:t>
      </w:r>
      <w:r w:rsidRPr="00D11B96">
        <w:rPr>
          <w:rFonts w:ascii="Arial" w:hAnsi="Arial" w:cs="Arial"/>
          <w:spacing w:val="1"/>
        </w:rPr>
        <w:t xml:space="preserve"> </w:t>
      </w:r>
      <w:r w:rsidRPr="00D11B96">
        <w:rPr>
          <w:rFonts w:ascii="Arial" w:hAnsi="Arial" w:cs="Arial"/>
        </w:rPr>
        <w:t>usługi, Zamawiający zapłaci bezpośrednio Podwykonawcy lub dalszym Podwykonawcom kwotę</w:t>
      </w:r>
      <w:r w:rsidRPr="00D11B96">
        <w:rPr>
          <w:rFonts w:ascii="Arial" w:hAnsi="Arial" w:cs="Arial"/>
          <w:spacing w:val="1"/>
        </w:rPr>
        <w:t xml:space="preserve"> </w:t>
      </w:r>
      <w:r w:rsidRPr="00D11B96">
        <w:rPr>
          <w:rFonts w:ascii="Arial" w:hAnsi="Arial" w:cs="Arial"/>
        </w:rPr>
        <w:t>należnego wynagrodzenia bez odsetek należnych Podwykonawcy lub dalszemu Podwykonawcy,</w:t>
      </w:r>
      <w:r w:rsidRPr="00D11B96">
        <w:rPr>
          <w:rFonts w:ascii="Arial" w:hAnsi="Arial" w:cs="Arial"/>
          <w:spacing w:val="1"/>
        </w:rPr>
        <w:t xml:space="preserve"> </w:t>
      </w:r>
      <w:r w:rsidRPr="00D11B96">
        <w:rPr>
          <w:rFonts w:ascii="Arial" w:hAnsi="Arial" w:cs="Arial"/>
        </w:rPr>
        <w:t>zgodnie</w:t>
      </w:r>
      <w:r w:rsidRPr="00D11B96">
        <w:rPr>
          <w:rFonts w:ascii="Arial" w:hAnsi="Arial" w:cs="Arial"/>
          <w:spacing w:val="-3"/>
        </w:rPr>
        <w:t xml:space="preserve"> </w:t>
      </w:r>
      <w:r w:rsidRPr="00D11B96">
        <w:rPr>
          <w:rFonts w:ascii="Arial" w:hAnsi="Arial" w:cs="Arial"/>
        </w:rPr>
        <w:t>z treścią Umowy o podwykonawstwie.</w:t>
      </w:r>
    </w:p>
    <w:p w14:paraId="5842A87B" w14:textId="7777777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Umowa</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może</w:t>
      </w:r>
      <w:r w:rsidRPr="00D11B96">
        <w:rPr>
          <w:rFonts w:ascii="Arial" w:hAnsi="Arial" w:cs="Arial"/>
          <w:spacing w:val="-4"/>
        </w:rPr>
        <w:t xml:space="preserve"> </w:t>
      </w:r>
      <w:r w:rsidRPr="00D11B96">
        <w:rPr>
          <w:rFonts w:ascii="Arial" w:hAnsi="Arial" w:cs="Arial"/>
        </w:rPr>
        <w:t>zawierać</w:t>
      </w:r>
      <w:r w:rsidRPr="00D11B96">
        <w:rPr>
          <w:rFonts w:ascii="Arial" w:hAnsi="Arial" w:cs="Arial"/>
          <w:spacing w:val="-3"/>
        </w:rPr>
        <w:t xml:space="preserve"> </w:t>
      </w:r>
      <w:r w:rsidRPr="00D11B96">
        <w:rPr>
          <w:rFonts w:ascii="Arial" w:hAnsi="Arial" w:cs="Arial"/>
        </w:rPr>
        <w:t>postanowień:</w:t>
      </w:r>
    </w:p>
    <w:p w14:paraId="10466C66"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sposób</w:t>
      </w:r>
      <w:r w:rsidRPr="00D11B96">
        <w:rPr>
          <w:rFonts w:ascii="Arial" w:hAnsi="Arial" w:cs="Arial"/>
          <w:spacing w:val="1"/>
        </w:rPr>
        <w:t xml:space="preserve"> </w:t>
      </w:r>
      <w:r w:rsidRPr="00D11B96">
        <w:rPr>
          <w:rFonts w:ascii="Arial" w:hAnsi="Arial" w:cs="Arial"/>
        </w:rPr>
        <w:t>dla</w:t>
      </w:r>
      <w:r w:rsidRPr="00D11B96">
        <w:rPr>
          <w:rFonts w:ascii="Arial" w:hAnsi="Arial" w:cs="Arial"/>
          <w:spacing w:val="1"/>
        </w:rPr>
        <w:t xml:space="preserve"> </w:t>
      </w:r>
      <w:r w:rsidRPr="00D11B96">
        <w:rPr>
          <w:rFonts w:ascii="Arial" w:hAnsi="Arial" w:cs="Arial"/>
        </w:rPr>
        <w:t>niego</w:t>
      </w:r>
      <w:r w:rsidRPr="00D11B96">
        <w:rPr>
          <w:rFonts w:ascii="Arial" w:hAnsi="Arial" w:cs="Arial"/>
          <w:spacing w:val="1"/>
        </w:rPr>
        <w:t xml:space="preserve"> </w:t>
      </w:r>
      <w:r w:rsidRPr="00D11B96">
        <w:rPr>
          <w:rFonts w:ascii="Arial" w:hAnsi="Arial" w:cs="Arial"/>
        </w:rPr>
        <w:t>mniej</w:t>
      </w:r>
      <w:r w:rsidRPr="00D11B96">
        <w:rPr>
          <w:rFonts w:ascii="Arial" w:hAnsi="Arial" w:cs="Arial"/>
          <w:spacing w:val="1"/>
        </w:rPr>
        <w:t xml:space="preserve"> </w:t>
      </w:r>
      <w:r w:rsidRPr="00D11B96">
        <w:rPr>
          <w:rFonts w:ascii="Arial" w:hAnsi="Arial" w:cs="Arial"/>
        </w:rPr>
        <w:t>korzystny</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78B9463D"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w w:val="95"/>
        </w:rPr>
        <w:t>uzależniających uzyskanie przez Podwykonawcę lub dalszego Podwykonawcę zapłaty od Wykonawcy lub</w:t>
      </w:r>
      <w:r w:rsidRPr="00D11B96">
        <w:rPr>
          <w:rFonts w:ascii="Arial" w:hAnsi="Arial" w:cs="Arial"/>
          <w:spacing w:val="1"/>
          <w:w w:val="95"/>
        </w:rPr>
        <w:t xml:space="preserve"> </w:t>
      </w:r>
      <w:r w:rsidRPr="00D11B96">
        <w:rPr>
          <w:rFonts w:ascii="Arial" w:hAnsi="Arial" w:cs="Arial"/>
        </w:rPr>
        <w:t>Podwykonawcy</w:t>
      </w:r>
      <w:r w:rsidRPr="00D11B96">
        <w:rPr>
          <w:rFonts w:ascii="Arial" w:hAnsi="Arial" w:cs="Arial"/>
          <w:spacing w:val="-8"/>
        </w:rPr>
        <w:t xml:space="preserve"> </w:t>
      </w:r>
      <w:r w:rsidRPr="00D11B96">
        <w:rPr>
          <w:rFonts w:ascii="Arial" w:hAnsi="Arial" w:cs="Arial"/>
        </w:rPr>
        <w:t>za</w:t>
      </w:r>
      <w:r w:rsidRPr="00D11B96">
        <w:rPr>
          <w:rFonts w:ascii="Arial" w:hAnsi="Arial" w:cs="Arial"/>
          <w:spacing w:val="-7"/>
        </w:rPr>
        <w:t xml:space="preserve"> </w:t>
      </w:r>
      <w:r w:rsidRPr="00D11B96">
        <w:rPr>
          <w:rFonts w:ascii="Arial" w:hAnsi="Arial" w:cs="Arial"/>
        </w:rPr>
        <w:t>wykonanie</w:t>
      </w:r>
      <w:r w:rsidRPr="00D11B96">
        <w:rPr>
          <w:rFonts w:ascii="Arial" w:hAnsi="Arial" w:cs="Arial"/>
          <w:spacing w:val="-9"/>
        </w:rPr>
        <w:t xml:space="preserve"> </w:t>
      </w:r>
      <w:r w:rsidRPr="00D11B96">
        <w:rPr>
          <w:rFonts w:ascii="Arial" w:hAnsi="Arial" w:cs="Arial"/>
        </w:rPr>
        <w:t>przedmiotu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8"/>
        </w:rPr>
        <w:t xml:space="preserve"> </w:t>
      </w:r>
      <w:r w:rsidRPr="00D11B96">
        <w:rPr>
          <w:rFonts w:ascii="Arial" w:hAnsi="Arial" w:cs="Arial"/>
        </w:rPr>
        <w:t>podwykonawstwo</w:t>
      </w:r>
      <w:r w:rsidRPr="00D11B96">
        <w:rPr>
          <w:rFonts w:ascii="Arial" w:hAnsi="Arial" w:cs="Arial"/>
          <w:spacing w:val="-8"/>
        </w:rPr>
        <w:t xml:space="preserve"> </w:t>
      </w:r>
      <w:r w:rsidRPr="00D11B96">
        <w:rPr>
          <w:rFonts w:ascii="Arial" w:hAnsi="Arial" w:cs="Arial"/>
        </w:rPr>
        <w:t>od</w:t>
      </w:r>
      <w:r w:rsidRPr="00D11B96">
        <w:rPr>
          <w:rFonts w:ascii="Arial" w:hAnsi="Arial" w:cs="Arial"/>
          <w:spacing w:val="-8"/>
        </w:rPr>
        <w:t xml:space="preserve"> </w:t>
      </w:r>
      <w:r w:rsidRPr="00D11B96">
        <w:rPr>
          <w:rFonts w:ascii="Arial" w:hAnsi="Arial" w:cs="Arial"/>
        </w:rPr>
        <w:t>zapłaty</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Zamawiającego</w:t>
      </w:r>
      <w:r w:rsidRPr="00D11B96">
        <w:rPr>
          <w:rFonts w:ascii="Arial" w:hAnsi="Arial" w:cs="Arial"/>
          <w:spacing w:val="-43"/>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odpowiednio</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Podwykonawcy,</w:t>
      </w:r>
    </w:p>
    <w:p w14:paraId="76C89369"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sprzecznych</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treścią</w:t>
      </w:r>
      <w:r w:rsidRPr="00D11B96">
        <w:rPr>
          <w:rFonts w:ascii="Arial" w:hAnsi="Arial" w:cs="Arial"/>
          <w:spacing w:val="-3"/>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zawartej</w:t>
      </w:r>
      <w:r w:rsidRPr="00D11B96">
        <w:rPr>
          <w:rFonts w:ascii="Arial" w:hAnsi="Arial" w:cs="Arial"/>
          <w:spacing w:val="-3"/>
        </w:rPr>
        <w:t xml:space="preserve"> </w:t>
      </w:r>
      <w:r w:rsidRPr="00D11B96">
        <w:rPr>
          <w:rFonts w:ascii="Arial" w:hAnsi="Arial" w:cs="Arial"/>
        </w:rPr>
        <w:t>pomiędzy</w:t>
      </w:r>
      <w:r w:rsidRPr="00D11B96">
        <w:rPr>
          <w:rFonts w:ascii="Arial" w:hAnsi="Arial" w:cs="Arial"/>
          <w:spacing w:val="-3"/>
        </w:rPr>
        <w:t xml:space="preserve"> </w:t>
      </w:r>
      <w:r w:rsidRPr="00D11B96">
        <w:rPr>
          <w:rFonts w:ascii="Arial" w:hAnsi="Arial" w:cs="Arial"/>
        </w:rPr>
        <w:t>Zamawiającym</w:t>
      </w:r>
      <w:r w:rsidRPr="00D11B96">
        <w:rPr>
          <w:rFonts w:ascii="Arial" w:hAnsi="Arial" w:cs="Arial"/>
          <w:spacing w:val="-4"/>
        </w:rPr>
        <w:t xml:space="preserve"> </w:t>
      </w:r>
      <w:r w:rsidRPr="00D11B96">
        <w:rPr>
          <w:rFonts w:ascii="Arial" w:hAnsi="Arial" w:cs="Arial"/>
        </w:rPr>
        <w:t>a</w:t>
      </w:r>
      <w:r w:rsidRPr="00D11B96">
        <w:rPr>
          <w:rFonts w:ascii="Arial" w:hAnsi="Arial" w:cs="Arial"/>
          <w:spacing w:val="-3"/>
        </w:rPr>
        <w:t xml:space="preserve"> </w:t>
      </w:r>
      <w:r w:rsidRPr="00D11B96">
        <w:rPr>
          <w:rFonts w:ascii="Arial" w:hAnsi="Arial" w:cs="Arial"/>
        </w:rPr>
        <w:t>Wykonawcą.</w:t>
      </w:r>
    </w:p>
    <w:p w14:paraId="07CC09BA" w14:textId="77777777" w:rsidR="009B5FA1" w:rsidRPr="00D11B96" w:rsidRDefault="00D11B96" w:rsidP="00284CF0">
      <w:pPr>
        <w:pStyle w:val="Akapitzlist"/>
        <w:numPr>
          <w:ilvl w:val="0"/>
          <w:numId w:val="6"/>
        </w:numPr>
        <w:tabs>
          <w:tab w:val="left" w:pos="284"/>
          <w:tab w:val="left" w:pos="426"/>
        </w:tabs>
        <w:ind w:right="-71"/>
        <w:rPr>
          <w:rFonts w:ascii="Arial" w:hAnsi="Arial" w:cs="Arial"/>
        </w:rPr>
      </w:pPr>
      <w:r w:rsidRPr="00D11B96">
        <w:rPr>
          <w:rFonts w:ascii="Arial" w:hAnsi="Arial" w:cs="Arial"/>
        </w:rPr>
        <w:t>Zawarcie</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musi</w:t>
      </w:r>
      <w:r w:rsidRPr="00D11B96">
        <w:rPr>
          <w:rFonts w:ascii="Arial" w:hAnsi="Arial" w:cs="Arial"/>
          <w:spacing w:val="1"/>
        </w:rPr>
        <w:t xml:space="preserve"> </w:t>
      </w:r>
      <w:r w:rsidRPr="00D11B96">
        <w:rPr>
          <w:rFonts w:ascii="Arial" w:hAnsi="Arial" w:cs="Arial"/>
        </w:rPr>
        <w:t>być</w:t>
      </w:r>
      <w:r w:rsidRPr="00D11B96">
        <w:rPr>
          <w:rFonts w:ascii="Arial" w:hAnsi="Arial" w:cs="Arial"/>
          <w:spacing w:val="1"/>
        </w:rPr>
        <w:t xml:space="preserve"> </w:t>
      </w:r>
      <w:r w:rsidRPr="00D11B96">
        <w:rPr>
          <w:rFonts w:ascii="Arial" w:hAnsi="Arial" w:cs="Arial"/>
        </w:rPr>
        <w:t>poprzedzone</w:t>
      </w:r>
      <w:r w:rsidRPr="00D11B96">
        <w:rPr>
          <w:rFonts w:ascii="Arial" w:hAnsi="Arial" w:cs="Arial"/>
          <w:spacing w:val="1"/>
        </w:rPr>
        <w:t xml:space="preserve"> </w:t>
      </w:r>
      <w:r w:rsidRPr="00D11B96">
        <w:rPr>
          <w:rFonts w:ascii="Arial" w:hAnsi="Arial" w:cs="Arial"/>
        </w:rPr>
        <w:t>akceptacją</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tej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spacing w:val="-1"/>
        </w:rPr>
        <w:t>Zamawiającego,</w:t>
      </w:r>
      <w:r w:rsidRPr="00D11B96">
        <w:rPr>
          <w:rFonts w:ascii="Arial" w:hAnsi="Arial" w:cs="Arial"/>
          <w:spacing w:val="-9"/>
        </w:rPr>
        <w:t xml:space="preserve"> </w:t>
      </w:r>
      <w:r w:rsidRPr="00D11B96">
        <w:rPr>
          <w:rFonts w:ascii="Arial" w:hAnsi="Arial" w:cs="Arial"/>
          <w:spacing w:val="-1"/>
        </w:rPr>
        <w:t>natomiast</w:t>
      </w:r>
      <w:r w:rsidRPr="00D11B96">
        <w:rPr>
          <w:rFonts w:ascii="Arial" w:hAnsi="Arial" w:cs="Arial"/>
          <w:spacing w:val="-7"/>
        </w:rPr>
        <w:t xml:space="preserve"> </w:t>
      </w:r>
      <w:r w:rsidRPr="00D11B96">
        <w:rPr>
          <w:rFonts w:ascii="Arial" w:hAnsi="Arial" w:cs="Arial"/>
          <w:spacing w:val="-1"/>
        </w:rPr>
        <w:t>przystąpienie</w:t>
      </w:r>
      <w:r w:rsidRPr="00D11B96">
        <w:rPr>
          <w:rFonts w:ascii="Arial" w:hAnsi="Arial" w:cs="Arial"/>
          <w:spacing w:val="-11"/>
        </w:rPr>
        <w:t xml:space="preserve"> </w:t>
      </w:r>
      <w:r w:rsidRPr="00D11B96">
        <w:rPr>
          <w:rFonts w:ascii="Arial" w:hAnsi="Arial" w:cs="Arial"/>
          <w:spacing w:val="-1"/>
        </w:rPr>
        <w:t>do</w:t>
      </w:r>
      <w:r w:rsidRPr="00D11B96">
        <w:rPr>
          <w:rFonts w:ascii="Arial" w:hAnsi="Arial" w:cs="Arial"/>
          <w:spacing w:val="-9"/>
        </w:rPr>
        <w:t xml:space="preserve"> </w:t>
      </w:r>
      <w:r w:rsidRPr="00D11B96">
        <w:rPr>
          <w:rFonts w:ascii="Arial" w:hAnsi="Arial" w:cs="Arial"/>
        </w:rPr>
        <w:t>realizacji</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11"/>
        </w:rPr>
        <w:t xml:space="preserve"> </w:t>
      </w:r>
      <w:r w:rsidRPr="00D11B96">
        <w:rPr>
          <w:rFonts w:ascii="Arial" w:hAnsi="Arial" w:cs="Arial"/>
        </w:rPr>
        <w:t>może</w:t>
      </w:r>
      <w:r w:rsidRPr="00D11B96">
        <w:rPr>
          <w:rFonts w:ascii="Arial" w:hAnsi="Arial" w:cs="Arial"/>
          <w:spacing w:val="-8"/>
        </w:rPr>
        <w:t xml:space="preserve"> </w:t>
      </w:r>
      <w:r w:rsidRPr="00D11B96">
        <w:rPr>
          <w:rFonts w:ascii="Arial" w:hAnsi="Arial" w:cs="Arial"/>
        </w:rPr>
        <w:t>nastąpić</w:t>
      </w:r>
      <w:r w:rsidRPr="00D11B96">
        <w:rPr>
          <w:rFonts w:ascii="Arial" w:hAnsi="Arial" w:cs="Arial"/>
          <w:spacing w:val="-10"/>
        </w:rPr>
        <w:t xml:space="preserve"> </w:t>
      </w:r>
      <w:r w:rsidRPr="00D11B96">
        <w:rPr>
          <w:rFonts w:ascii="Arial" w:hAnsi="Arial" w:cs="Arial"/>
        </w:rPr>
        <w:t>wyłącznie</w:t>
      </w:r>
      <w:r w:rsidRPr="00D11B96">
        <w:rPr>
          <w:rFonts w:ascii="Arial" w:hAnsi="Arial" w:cs="Arial"/>
          <w:spacing w:val="-43"/>
        </w:rPr>
        <w:t xml:space="preserve"> </w:t>
      </w:r>
      <w:r w:rsidRPr="00D11B96">
        <w:rPr>
          <w:rFonts w:ascii="Arial" w:hAnsi="Arial" w:cs="Arial"/>
        </w:rPr>
        <w:t>po</w:t>
      </w:r>
      <w:r w:rsidRPr="00D11B96">
        <w:rPr>
          <w:rFonts w:ascii="Arial" w:hAnsi="Arial" w:cs="Arial"/>
          <w:spacing w:val="-1"/>
        </w:rPr>
        <w:t xml:space="preserve"> </w:t>
      </w:r>
      <w:r w:rsidRPr="00D11B96">
        <w:rPr>
          <w:rFonts w:ascii="Arial" w:hAnsi="Arial" w:cs="Arial"/>
        </w:rPr>
        <w:t>akceptacji Umowy o podwykonawstwo</w:t>
      </w:r>
      <w:r w:rsidRPr="00D11B96">
        <w:rPr>
          <w:rFonts w:ascii="Arial" w:hAnsi="Arial" w:cs="Arial"/>
          <w:spacing w:val="-1"/>
        </w:rPr>
        <w:t xml:space="preserve"> </w:t>
      </w:r>
      <w:r w:rsidRPr="00D11B96">
        <w:rPr>
          <w:rFonts w:ascii="Arial" w:hAnsi="Arial" w:cs="Arial"/>
        </w:rPr>
        <w:t>przez Zamawiającego.</w:t>
      </w:r>
    </w:p>
    <w:p w14:paraId="399DCB4F" w14:textId="16E9B5EE" w:rsidR="009B5FA1" w:rsidRPr="00D11B96" w:rsidRDefault="00D11B96" w:rsidP="00284CF0">
      <w:pPr>
        <w:pStyle w:val="Akapitzlist"/>
        <w:numPr>
          <w:ilvl w:val="0"/>
          <w:numId w:val="6"/>
        </w:numPr>
        <w:tabs>
          <w:tab w:val="left" w:pos="284"/>
          <w:tab w:val="left" w:pos="426"/>
        </w:tabs>
        <w:ind w:right="-71"/>
        <w:rPr>
          <w:rFonts w:ascii="Arial" w:hAnsi="Arial" w:cs="Arial"/>
        </w:rPr>
      </w:pPr>
      <w:r w:rsidRPr="00D11B96">
        <w:rPr>
          <w:rFonts w:ascii="Arial" w:hAnsi="Arial" w:cs="Arial"/>
        </w:rPr>
        <w:t>Wykonawca, Podwykonawca lub dalszy Podwykonawca zobowiązany jest do przedłożenia Zamawiającemu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9"/>
        </w:rPr>
        <w:t xml:space="preserve"> </w:t>
      </w:r>
      <w:r w:rsidRPr="00D11B96">
        <w:rPr>
          <w:rFonts w:ascii="Arial" w:hAnsi="Arial" w:cs="Arial"/>
        </w:rPr>
        <w:t>podwykonawstwo,</w:t>
      </w:r>
      <w:r w:rsidRPr="00D11B96">
        <w:rPr>
          <w:rFonts w:ascii="Arial" w:hAnsi="Arial" w:cs="Arial"/>
          <w:spacing w:val="9"/>
        </w:rPr>
        <w:t xml:space="preserve"> </w:t>
      </w:r>
      <w:r w:rsidRPr="00D11B96">
        <w:rPr>
          <w:rFonts w:ascii="Arial" w:hAnsi="Arial" w:cs="Arial"/>
        </w:rPr>
        <w:t>której</w:t>
      </w:r>
      <w:r w:rsidRPr="00D11B96">
        <w:rPr>
          <w:rFonts w:ascii="Arial" w:hAnsi="Arial" w:cs="Arial"/>
          <w:spacing w:val="9"/>
        </w:rPr>
        <w:t xml:space="preserve"> </w:t>
      </w:r>
      <w:r w:rsidRPr="00D11B96">
        <w:rPr>
          <w:rFonts w:ascii="Arial" w:hAnsi="Arial" w:cs="Arial"/>
        </w:rPr>
        <w:t>przedmiotem</w:t>
      </w:r>
      <w:r w:rsidRPr="00D11B96">
        <w:rPr>
          <w:rFonts w:ascii="Arial" w:hAnsi="Arial" w:cs="Arial"/>
          <w:spacing w:val="9"/>
        </w:rPr>
        <w:t xml:space="preserve"> </w:t>
      </w:r>
      <w:r w:rsidRPr="00D11B96">
        <w:rPr>
          <w:rFonts w:ascii="Arial" w:hAnsi="Arial" w:cs="Arial"/>
        </w:rPr>
        <w:t>są</w:t>
      </w:r>
      <w:r w:rsidRPr="00D11B96">
        <w:rPr>
          <w:rFonts w:ascii="Arial" w:hAnsi="Arial" w:cs="Arial"/>
          <w:spacing w:val="9"/>
        </w:rPr>
        <w:t xml:space="preserve"> </w:t>
      </w:r>
      <w:r w:rsidR="006C07C7">
        <w:rPr>
          <w:rFonts w:ascii="Arial" w:hAnsi="Arial" w:cs="Arial"/>
        </w:rPr>
        <w:t xml:space="preserve">usługi </w:t>
      </w:r>
      <w:r w:rsidRPr="00D11B96">
        <w:rPr>
          <w:rFonts w:ascii="Arial" w:hAnsi="Arial" w:cs="Arial"/>
        </w:rPr>
        <w:t>wraz</w:t>
      </w:r>
      <w:r w:rsidRPr="00D11B96">
        <w:rPr>
          <w:rFonts w:ascii="Arial" w:hAnsi="Arial" w:cs="Arial"/>
          <w:spacing w:val="9"/>
        </w:rPr>
        <w:t xml:space="preserve"> </w:t>
      </w:r>
      <w:r w:rsidRPr="00D11B96">
        <w:rPr>
          <w:rFonts w:ascii="Arial" w:hAnsi="Arial" w:cs="Arial"/>
        </w:rPr>
        <w:t>z</w:t>
      </w:r>
      <w:r w:rsidRPr="00D11B96">
        <w:rPr>
          <w:rFonts w:ascii="Arial" w:hAnsi="Arial" w:cs="Arial"/>
          <w:spacing w:val="9"/>
        </w:rPr>
        <w:t xml:space="preserve"> </w:t>
      </w:r>
      <w:r w:rsidRPr="00D11B96">
        <w:rPr>
          <w:rFonts w:ascii="Arial" w:hAnsi="Arial" w:cs="Arial"/>
        </w:rPr>
        <w:t>ich</w:t>
      </w:r>
      <w:r w:rsidRPr="00D11B96">
        <w:rPr>
          <w:rFonts w:ascii="Arial" w:hAnsi="Arial" w:cs="Arial"/>
          <w:spacing w:val="8"/>
        </w:rPr>
        <w:t xml:space="preserve"> </w:t>
      </w:r>
      <w:r w:rsidRPr="00D11B96">
        <w:rPr>
          <w:rFonts w:ascii="Arial" w:hAnsi="Arial" w:cs="Arial"/>
        </w:rPr>
        <w:t>wyceną,</w:t>
      </w:r>
      <w:r w:rsidR="00005EFC">
        <w:rPr>
          <w:rFonts w:ascii="Arial" w:hAnsi="Arial" w:cs="Arial"/>
          <w:spacing w:val="10"/>
        </w:rPr>
        <w:t xml:space="preserve"> </w:t>
      </w:r>
      <w:r w:rsidRPr="00D11B96">
        <w:rPr>
          <w:rFonts w:ascii="Arial" w:hAnsi="Arial" w:cs="Arial"/>
        </w:rPr>
        <w:t>nie później niż 14 dni przed jej zawarciem,</w:t>
      </w:r>
      <w:r w:rsidRPr="00D11B96">
        <w:rPr>
          <w:rFonts w:ascii="Arial" w:hAnsi="Arial" w:cs="Arial"/>
          <w:spacing w:val="1"/>
        </w:rPr>
        <w:t xml:space="preserve"> </w:t>
      </w:r>
      <w:r w:rsidRPr="00D11B96">
        <w:rPr>
          <w:rFonts w:ascii="Arial" w:hAnsi="Arial" w:cs="Arial"/>
        </w:rPr>
        <w:t>a</w:t>
      </w:r>
      <w:r w:rsidRPr="00D11B96">
        <w:rPr>
          <w:rFonts w:ascii="Arial" w:hAnsi="Arial" w:cs="Arial"/>
          <w:spacing w:val="-4"/>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przypadku</w:t>
      </w:r>
      <w:r w:rsidRPr="00D11B96">
        <w:rPr>
          <w:rFonts w:ascii="Arial" w:hAnsi="Arial" w:cs="Arial"/>
          <w:spacing w:val="-10"/>
        </w:rPr>
        <w:t xml:space="preserve"> </w:t>
      </w:r>
      <w:r w:rsidRPr="00D11B96">
        <w:rPr>
          <w:rFonts w:ascii="Arial" w:hAnsi="Arial" w:cs="Arial"/>
        </w:rPr>
        <w:t>projektu</w:t>
      </w:r>
      <w:r w:rsidRPr="00D11B96">
        <w:rPr>
          <w:rFonts w:ascii="Arial" w:hAnsi="Arial" w:cs="Arial"/>
          <w:spacing w:val="-9"/>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lastRenderedPageBreak/>
        <w:t>przedkładanego</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9"/>
        </w:rPr>
        <w:t xml:space="preserve"> </w:t>
      </w:r>
      <w:r w:rsidRPr="00D11B96">
        <w:rPr>
          <w:rFonts w:ascii="Arial" w:hAnsi="Arial" w:cs="Arial"/>
        </w:rPr>
        <w:t>Podwykonawcę</w:t>
      </w:r>
      <w:r w:rsidRPr="00D11B96">
        <w:rPr>
          <w:rFonts w:ascii="Arial" w:hAnsi="Arial" w:cs="Arial"/>
          <w:spacing w:val="-9"/>
        </w:rPr>
        <w:t xml:space="preserve"> </w:t>
      </w:r>
      <w:r w:rsidRPr="00D11B96">
        <w:rPr>
          <w:rFonts w:ascii="Arial" w:hAnsi="Arial" w:cs="Arial"/>
        </w:rPr>
        <w:t>lub</w:t>
      </w:r>
      <w:r w:rsidRPr="00D11B96">
        <w:rPr>
          <w:rFonts w:ascii="Arial" w:hAnsi="Arial" w:cs="Arial"/>
          <w:spacing w:val="-7"/>
        </w:rPr>
        <w:t xml:space="preserve"> </w:t>
      </w:r>
      <w:r w:rsidRPr="00D11B96">
        <w:rPr>
          <w:rFonts w:ascii="Arial" w:hAnsi="Arial" w:cs="Arial"/>
        </w:rPr>
        <w:t>dalszego</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8"/>
        </w:rPr>
        <w:t xml:space="preserve"> </w:t>
      </w:r>
      <w:r w:rsidRPr="00D11B96">
        <w:rPr>
          <w:rFonts w:ascii="Arial" w:hAnsi="Arial" w:cs="Arial"/>
        </w:rPr>
        <w:t>wraz</w:t>
      </w:r>
      <w:r w:rsidRPr="00D11B96">
        <w:rPr>
          <w:rFonts w:ascii="Arial" w:hAnsi="Arial" w:cs="Arial"/>
          <w:spacing w:val="-7"/>
        </w:rPr>
        <w:t xml:space="preserve"> </w:t>
      </w:r>
      <w:r w:rsidRPr="00D11B96">
        <w:rPr>
          <w:rFonts w:ascii="Arial" w:hAnsi="Arial" w:cs="Arial"/>
        </w:rPr>
        <w:t>ze</w:t>
      </w:r>
      <w:r w:rsidRPr="00D11B96">
        <w:rPr>
          <w:rFonts w:ascii="Arial" w:hAnsi="Arial" w:cs="Arial"/>
          <w:spacing w:val="-43"/>
        </w:rPr>
        <w:t xml:space="preserve"> </w:t>
      </w:r>
      <w:r w:rsidRPr="00D11B96">
        <w:rPr>
          <w:rFonts w:ascii="Arial" w:hAnsi="Arial" w:cs="Arial"/>
        </w:rPr>
        <w:t>zgodą</w:t>
      </w:r>
      <w:r w:rsidRPr="00D11B96">
        <w:rPr>
          <w:rFonts w:ascii="Arial" w:hAnsi="Arial" w:cs="Arial"/>
          <w:spacing w:val="-2"/>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treści</w:t>
      </w:r>
      <w:r w:rsidRPr="00D11B96">
        <w:rPr>
          <w:rFonts w:ascii="Arial" w:hAnsi="Arial" w:cs="Arial"/>
          <w:spacing w:val="-3"/>
        </w:rPr>
        <w:t xml:space="preserve"> </w:t>
      </w:r>
      <w:r w:rsidRPr="00D11B96">
        <w:rPr>
          <w:rFonts w:ascii="Arial" w:hAnsi="Arial" w:cs="Arial"/>
        </w:rPr>
        <w:t>zgodnej</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projektem</w:t>
      </w:r>
      <w:r w:rsidRPr="00D11B96">
        <w:rPr>
          <w:rFonts w:ascii="Arial" w:hAnsi="Arial" w:cs="Arial"/>
          <w:spacing w:val="-2"/>
        </w:rPr>
        <w:t xml:space="preserve"> </w:t>
      </w:r>
      <w:r w:rsidRPr="00D11B96">
        <w:rPr>
          <w:rFonts w:ascii="Arial" w:hAnsi="Arial" w:cs="Arial"/>
        </w:rPr>
        <w:t>umowy.</w:t>
      </w:r>
    </w:p>
    <w:p w14:paraId="758D6C03" w14:textId="78E00396" w:rsidR="009B5FA1" w:rsidRPr="00D11B96" w:rsidRDefault="00D11B96" w:rsidP="00284CF0">
      <w:pPr>
        <w:pStyle w:val="Akapitzlist"/>
        <w:numPr>
          <w:ilvl w:val="0"/>
          <w:numId w:val="6"/>
        </w:numPr>
        <w:tabs>
          <w:tab w:val="left" w:pos="284"/>
          <w:tab w:val="left" w:pos="426"/>
        </w:tabs>
        <w:ind w:right="-71"/>
        <w:rPr>
          <w:rFonts w:ascii="Arial" w:hAnsi="Arial" w:cs="Arial"/>
        </w:rPr>
      </w:pPr>
      <w:r w:rsidRPr="00D11B96">
        <w:rPr>
          <w:rFonts w:ascii="Arial" w:hAnsi="Arial" w:cs="Arial"/>
        </w:rPr>
        <w:t>Projekt</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uważany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zaakceptowany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jeżeli</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w terminie</w:t>
      </w:r>
      <w:r w:rsidRPr="00D11B96">
        <w:rPr>
          <w:rFonts w:ascii="Arial" w:hAnsi="Arial" w:cs="Arial"/>
          <w:spacing w:val="1"/>
        </w:rPr>
        <w:t xml:space="preserve"> </w:t>
      </w:r>
      <w:r w:rsidRPr="00D11B96">
        <w:rPr>
          <w:rFonts w:ascii="Arial" w:hAnsi="Arial" w:cs="Arial"/>
        </w:rPr>
        <w:t>14</w:t>
      </w:r>
      <w:r w:rsidRPr="00D11B96">
        <w:rPr>
          <w:rFonts w:ascii="Arial" w:hAnsi="Arial" w:cs="Arial"/>
          <w:spacing w:val="1"/>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przedłożenia</w:t>
      </w:r>
      <w:r w:rsidRPr="00D11B96">
        <w:rPr>
          <w:rFonts w:ascii="Arial" w:hAnsi="Arial" w:cs="Arial"/>
          <w:spacing w:val="1"/>
        </w:rPr>
        <w:t xml:space="preserve"> </w:t>
      </w:r>
      <w:r w:rsidRPr="00D11B96">
        <w:rPr>
          <w:rFonts w:ascii="Arial" w:hAnsi="Arial" w:cs="Arial"/>
        </w:rPr>
        <w:t>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 nie</w:t>
      </w:r>
      <w:r w:rsidRPr="00D11B96">
        <w:rPr>
          <w:rFonts w:ascii="Arial" w:hAnsi="Arial" w:cs="Arial"/>
          <w:spacing w:val="-2"/>
        </w:rPr>
        <w:t xml:space="preserve"> </w:t>
      </w:r>
      <w:r w:rsidRPr="00D11B96">
        <w:rPr>
          <w:rFonts w:ascii="Arial" w:hAnsi="Arial" w:cs="Arial"/>
        </w:rPr>
        <w:t>zgłosi na piśmie</w:t>
      </w:r>
      <w:r w:rsidRPr="00D11B96">
        <w:rPr>
          <w:rFonts w:ascii="Arial" w:hAnsi="Arial" w:cs="Arial"/>
          <w:spacing w:val="-1"/>
        </w:rPr>
        <w:t xml:space="preserve"> </w:t>
      </w:r>
      <w:r w:rsidRPr="00D11B96">
        <w:rPr>
          <w:rFonts w:ascii="Arial" w:hAnsi="Arial" w:cs="Arial"/>
        </w:rPr>
        <w:t>zastrzeżeń.</w:t>
      </w:r>
    </w:p>
    <w:p w14:paraId="4D75B8E2" w14:textId="799411A4" w:rsidR="009B5FA1" w:rsidRPr="00D11B96" w:rsidRDefault="00D11B96" w:rsidP="00284CF0">
      <w:pPr>
        <w:pStyle w:val="Akapitzlist"/>
        <w:numPr>
          <w:ilvl w:val="0"/>
          <w:numId w:val="6"/>
        </w:numPr>
        <w:tabs>
          <w:tab w:val="left" w:pos="284"/>
          <w:tab w:val="left" w:pos="426"/>
        </w:tabs>
        <w:ind w:right="-71"/>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formie</w:t>
      </w:r>
      <w:r w:rsidRPr="00D11B96">
        <w:rPr>
          <w:rFonts w:ascii="Arial" w:hAnsi="Arial" w:cs="Arial"/>
          <w:spacing w:val="1"/>
        </w:rPr>
        <w:t xml:space="preserve"> </w:t>
      </w:r>
      <w:r w:rsidRPr="00D11B96">
        <w:rPr>
          <w:rFonts w:ascii="Arial" w:hAnsi="Arial" w:cs="Arial"/>
        </w:rPr>
        <w:t>pisemnej</w:t>
      </w:r>
      <w:r w:rsidRPr="00D11B96">
        <w:rPr>
          <w:rFonts w:ascii="Arial" w:hAnsi="Arial" w:cs="Arial"/>
          <w:spacing w:val="1"/>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1"/>
        </w:rPr>
        <w:t xml:space="preserve"> </w:t>
      </w:r>
      <w:r w:rsidRPr="00D11B96">
        <w:rPr>
          <w:rFonts w:ascii="Arial" w:hAnsi="Arial" w:cs="Arial"/>
        </w:rPr>
        <w:t>określonym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12,</w:t>
      </w:r>
      <w:r w:rsidRPr="00D11B96">
        <w:rPr>
          <w:rFonts w:ascii="Arial" w:hAnsi="Arial" w:cs="Arial"/>
          <w:spacing w:val="1"/>
        </w:rPr>
        <w:t xml:space="preserve"> </w:t>
      </w:r>
      <w:r w:rsidRPr="00D11B96">
        <w:rPr>
          <w:rFonts w:ascii="Arial" w:hAnsi="Arial" w:cs="Arial"/>
        </w:rPr>
        <w:t>zastrzeżenia</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0051103D">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szczególności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następujących przypadkach:</w:t>
      </w:r>
    </w:p>
    <w:p w14:paraId="38429171" w14:textId="44B63941"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niespełniania</w:t>
      </w:r>
      <w:r w:rsidRPr="00D11B96">
        <w:rPr>
          <w:rFonts w:ascii="Arial" w:hAnsi="Arial" w:cs="Arial"/>
          <w:spacing w:val="-3"/>
        </w:rPr>
        <w:t xml:space="preserve"> </w:t>
      </w:r>
      <w:r w:rsidRPr="00D11B96">
        <w:rPr>
          <w:rFonts w:ascii="Arial" w:hAnsi="Arial" w:cs="Arial"/>
        </w:rPr>
        <w:t>przez</w:t>
      </w:r>
      <w:r w:rsidRPr="00D11B96">
        <w:rPr>
          <w:rFonts w:ascii="Arial" w:hAnsi="Arial" w:cs="Arial"/>
          <w:spacing w:val="-3"/>
        </w:rPr>
        <w:t xml:space="preserve"> </w:t>
      </w:r>
      <w:r w:rsidRPr="00D11B96">
        <w:rPr>
          <w:rFonts w:ascii="Arial" w:hAnsi="Arial" w:cs="Arial"/>
        </w:rPr>
        <w:t>projekt</w:t>
      </w:r>
      <w:r w:rsidRPr="00D11B96">
        <w:rPr>
          <w:rFonts w:ascii="Arial" w:hAnsi="Arial" w:cs="Arial"/>
          <w:spacing w:val="-3"/>
        </w:rPr>
        <w:t xml:space="preserve"> </w:t>
      </w:r>
      <w:r w:rsidRPr="00D11B96">
        <w:rPr>
          <w:rFonts w:ascii="Arial" w:hAnsi="Arial" w:cs="Arial"/>
        </w:rPr>
        <w:t>wymagań</w:t>
      </w:r>
      <w:r w:rsidRPr="00D11B96">
        <w:rPr>
          <w:rFonts w:ascii="Arial" w:hAnsi="Arial" w:cs="Arial"/>
          <w:spacing w:val="-3"/>
        </w:rPr>
        <w:t xml:space="preserve"> </w:t>
      </w:r>
      <w:r w:rsidRPr="00D11B96">
        <w:rPr>
          <w:rFonts w:ascii="Arial" w:hAnsi="Arial" w:cs="Arial"/>
        </w:rPr>
        <w:t>dotyczących</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3"/>
        </w:rPr>
        <w:t xml:space="preserve"> </w:t>
      </w:r>
      <w:r w:rsidRPr="00D11B96">
        <w:rPr>
          <w:rFonts w:ascii="Arial" w:hAnsi="Arial" w:cs="Arial"/>
        </w:rPr>
        <w:t>określonych</w:t>
      </w:r>
      <w:r w:rsidRPr="00D11B96">
        <w:rPr>
          <w:rFonts w:ascii="Arial" w:hAnsi="Arial" w:cs="Arial"/>
          <w:spacing w:val="-2"/>
        </w:rPr>
        <w:t xml:space="preserve"> </w:t>
      </w:r>
      <w:r w:rsidR="00284CF0">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8,</w:t>
      </w:r>
    </w:p>
    <w:p w14:paraId="6CD25FA2" w14:textId="77777777" w:rsidR="009B5FA1" w:rsidRPr="00D11B96" w:rsidRDefault="00D11B96">
      <w:pPr>
        <w:pStyle w:val="Akapitzlist"/>
        <w:numPr>
          <w:ilvl w:val="1"/>
          <w:numId w:val="6"/>
        </w:numPr>
        <w:tabs>
          <w:tab w:val="left" w:pos="284"/>
          <w:tab w:val="left" w:pos="567"/>
        </w:tabs>
        <w:spacing w:before="1"/>
        <w:ind w:left="284" w:right="-71" w:firstLine="0"/>
        <w:rPr>
          <w:rFonts w:ascii="Arial" w:hAnsi="Arial" w:cs="Arial"/>
        </w:rPr>
      </w:pPr>
      <w:r w:rsidRPr="00D11B96">
        <w:rPr>
          <w:rFonts w:ascii="Arial" w:hAnsi="Arial" w:cs="Arial"/>
        </w:rPr>
        <w:t>niezałączenia</w:t>
      </w:r>
      <w:r w:rsidRPr="00D11B96">
        <w:rPr>
          <w:rFonts w:ascii="Arial" w:hAnsi="Arial" w:cs="Arial"/>
          <w:spacing w:val="-3"/>
        </w:rPr>
        <w:t xml:space="preserve"> </w:t>
      </w:r>
      <w:r w:rsidRPr="00D11B96">
        <w:rPr>
          <w:rFonts w:ascii="Arial" w:hAnsi="Arial" w:cs="Arial"/>
        </w:rPr>
        <w:t>do</w:t>
      </w:r>
      <w:r w:rsidRPr="00D11B96">
        <w:rPr>
          <w:rFonts w:ascii="Arial" w:hAnsi="Arial" w:cs="Arial"/>
          <w:spacing w:val="-2"/>
        </w:rPr>
        <w:t xml:space="preserve"> </w:t>
      </w:r>
      <w:r w:rsidRPr="00D11B96">
        <w:rPr>
          <w:rFonts w:ascii="Arial" w:hAnsi="Arial" w:cs="Arial"/>
        </w:rPr>
        <w:t>projektu</w:t>
      </w:r>
      <w:r w:rsidRPr="00D11B96">
        <w:rPr>
          <w:rFonts w:ascii="Arial" w:hAnsi="Arial" w:cs="Arial"/>
          <w:spacing w:val="-2"/>
        </w:rPr>
        <w:t xml:space="preserve"> </w:t>
      </w:r>
      <w:r w:rsidRPr="00D11B96">
        <w:rPr>
          <w:rFonts w:ascii="Arial" w:hAnsi="Arial" w:cs="Arial"/>
        </w:rPr>
        <w:t>zestawień,</w:t>
      </w:r>
      <w:r w:rsidRPr="00D11B96">
        <w:rPr>
          <w:rFonts w:ascii="Arial" w:hAnsi="Arial" w:cs="Arial"/>
          <w:spacing w:val="-3"/>
        </w:rPr>
        <w:t xml:space="preserve"> </w:t>
      </w:r>
      <w:r w:rsidRPr="00D11B96">
        <w:rPr>
          <w:rFonts w:ascii="Arial" w:hAnsi="Arial" w:cs="Arial"/>
        </w:rPr>
        <w:t>dokumentów</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informacji,</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których</w:t>
      </w:r>
      <w:r w:rsidRPr="00D11B96">
        <w:rPr>
          <w:rFonts w:ascii="Arial" w:hAnsi="Arial" w:cs="Arial"/>
          <w:spacing w:val="-2"/>
        </w:rPr>
        <w:t xml:space="preserve"> </w:t>
      </w:r>
      <w:r w:rsidRPr="00D11B96">
        <w:rPr>
          <w:rFonts w:ascii="Arial" w:hAnsi="Arial" w:cs="Arial"/>
        </w:rPr>
        <w:t>mowa</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2"/>
        </w:rPr>
        <w:t xml:space="preserve"> </w:t>
      </w:r>
      <w:r w:rsidRPr="00D11B96">
        <w:rPr>
          <w:rFonts w:ascii="Arial" w:hAnsi="Arial" w:cs="Arial"/>
        </w:rPr>
        <w:t>11,</w:t>
      </w:r>
    </w:p>
    <w:p w14:paraId="5DABC3E9" w14:textId="349278AD" w:rsidR="009B5FA1" w:rsidRPr="00E42503" w:rsidRDefault="00D11B96">
      <w:pPr>
        <w:pStyle w:val="Akapitzlist"/>
        <w:numPr>
          <w:ilvl w:val="1"/>
          <w:numId w:val="6"/>
        </w:numPr>
        <w:tabs>
          <w:tab w:val="left" w:pos="284"/>
          <w:tab w:val="left" w:pos="567"/>
          <w:tab w:val="left" w:pos="975"/>
        </w:tabs>
        <w:spacing w:before="33"/>
        <w:ind w:left="284" w:right="-71" w:firstLine="0"/>
        <w:rPr>
          <w:rFonts w:ascii="Arial" w:hAnsi="Arial" w:cs="Arial"/>
        </w:rPr>
      </w:pPr>
      <w:r w:rsidRPr="00E42503">
        <w:rPr>
          <w:rFonts w:ascii="Arial" w:hAnsi="Arial" w:cs="Arial"/>
        </w:rPr>
        <w:t>gdy przedmiot Umowy o podwykonawstwo obejmuje realizację przez Podwykonawcę lub dalszego</w:t>
      </w:r>
      <w:r w:rsidRPr="00E42503">
        <w:rPr>
          <w:rFonts w:ascii="Arial" w:hAnsi="Arial" w:cs="Arial"/>
          <w:spacing w:val="1"/>
        </w:rPr>
        <w:t xml:space="preserve"> </w:t>
      </w:r>
      <w:r w:rsidRPr="00E42503">
        <w:rPr>
          <w:rFonts w:ascii="Arial" w:hAnsi="Arial" w:cs="Arial"/>
        </w:rPr>
        <w:t>Podwykonawcę w całości lub w części kluczowej części przedmiotu Umowy, której wykonanie zostało</w:t>
      </w:r>
      <w:r w:rsidRPr="00E42503">
        <w:rPr>
          <w:rFonts w:ascii="Arial" w:hAnsi="Arial" w:cs="Arial"/>
          <w:spacing w:val="1"/>
        </w:rPr>
        <w:t xml:space="preserve"> </w:t>
      </w:r>
      <w:r w:rsidRPr="00E42503">
        <w:rPr>
          <w:rFonts w:ascii="Arial" w:hAnsi="Arial" w:cs="Arial"/>
        </w:rPr>
        <w:t xml:space="preserve">zastrzeżone do realizacji wyłącznie bezpośrednio przez Wykonawcę, </w:t>
      </w:r>
      <w:r w:rsidR="00284CF0">
        <w:rPr>
          <w:rFonts w:ascii="Arial" w:hAnsi="Arial" w:cs="Arial"/>
        </w:rPr>
        <w:t xml:space="preserve">                               </w:t>
      </w:r>
      <w:r w:rsidRPr="00E42503">
        <w:rPr>
          <w:rFonts w:ascii="Arial" w:hAnsi="Arial" w:cs="Arial"/>
        </w:rPr>
        <w:t>z zastrzeżeniem sytuacji, w której</w:t>
      </w:r>
      <w:r w:rsidRPr="00E42503">
        <w:rPr>
          <w:rFonts w:ascii="Arial" w:hAnsi="Arial" w:cs="Arial"/>
          <w:spacing w:val="1"/>
        </w:rPr>
        <w:t xml:space="preserve"> </w:t>
      </w:r>
      <w:r w:rsidRPr="00E42503">
        <w:rPr>
          <w:rFonts w:ascii="Arial" w:hAnsi="Arial" w:cs="Arial"/>
        </w:rPr>
        <w:t>Umowa</w:t>
      </w:r>
      <w:r w:rsidRPr="00E42503">
        <w:rPr>
          <w:rFonts w:ascii="Arial" w:hAnsi="Arial" w:cs="Arial"/>
          <w:spacing w:val="3"/>
        </w:rPr>
        <w:t xml:space="preserve"> </w:t>
      </w:r>
      <w:r w:rsidRPr="00E42503">
        <w:rPr>
          <w:rFonts w:ascii="Arial" w:hAnsi="Arial" w:cs="Arial"/>
        </w:rPr>
        <w:t>o</w:t>
      </w:r>
      <w:r w:rsidRPr="00E42503">
        <w:rPr>
          <w:rFonts w:ascii="Arial" w:hAnsi="Arial" w:cs="Arial"/>
          <w:spacing w:val="4"/>
        </w:rPr>
        <w:t xml:space="preserve"> </w:t>
      </w:r>
      <w:r w:rsidRPr="00E42503">
        <w:rPr>
          <w:rFonts w:ascii="Arial" w:hAnsi="Arial" w:cs="Arial"/>
        </w:rPr>
        <w:t>podwykonawstwo</w:t>
      </w:r>
      <w:r w:rsidRPr="00E42503">
        <w:rPr>
          <w:rFonts w:ascii="Arial" w:hAnsi="Arial" w:cs="Arial"/>
          <w:spacing w:val="3"/>
        </w:rPr>
        <w:t xml:space="preserve"> </w:t>
      </w:r>
      <w:r w:rsidRPr="00E42503">
        <w:rPr>
          <w:rFonts w:ascii="Arial" w:hAnsi="Arial" w:cs="Arial"/>
        </w:rPr>
        <w:t>ma</w:t>
      </w:r>
      <w:r w:rsidRPr="00E42503">
        <w:rPr>
          <w:rFonts w:ascii="Arial" w:hAnsi="Arial" w:cs="Arial"/>
          <w:spacing w:val="4"/>
        </w:rPr>
        <w:t xml:space="preserve"> </w:t>
      </w:r>
      <w:r w:rsidRPr="00E42503">
        <w:rPr>
          <w:rFonts w:ascii="Arial" w:hAnsi="Arial" w:cs="Arial"/>
        </w:rPr>
        <w:t>być</w:t>
      </w:r>
      <w:r w:rsidRPr="00E42503">
        <w:rPr>
          <w:rFonts w:ascii="Arial" w:hAnsi="Arial" w:cs="Arial"/>
          <w:spacing w:val="4"/>
        </w:rPr>
        <w:t xml:space="preserve"> </w:t>
      </w:r>
      <w:r w:rsidRPr="00E42503">
        <w:rPr>
          <w:rFonts w:ascii="Arial" w:hAnsi="Arial" w:cs="Arial"/>
        </w:rPr>
        <w:t>realizowana</w:t>
      </w:r>
      <w:r w:rsidRPr="00E42503">
        <w:rPr>
          <w:rFonts w:ascii="Arial" w:hAnsi="Arial" w:cs="Arial"/>
          <w:spacing w:val="3"/>
        </w:rPr>
        <w:t xml:space="preserve"> </w:t>
      </w:r>
      <w:r w:rsidRPr="00E42503">
        <w:rPr>
          <w:rFonts w:ascii="Arial" w:hAnsi="Arial" w:cs="Arial"/>
        </w:rPr>
        <w:t>przez</w:t>
      </w:r>
      <w:r w:rsidRPr="00E42503">
        <w:rPr>
          <w:rFonts w:ascii="Arial" w:hAnsi="Arial" w:cs="Arial"/>
          <w:spacing w:val="4"/>
        </w:rPr>
        <w:t xml:space="preserve"> </w:t>
      </w:r>
      <w:r w:rsidRPr="00E42503">
        <w:rPr>
          <w:rFonts w:ascii="Arial" w:hAnsi="Arial" w:cs="Arial"/>
        </w:rPr>
        <w:t>podmiot</w:t>
      </w:r>
      <w:r w:rsidRPr="00E42503">
        <w:rPr>
          <w:rFonts w:ascii="Arial" w:hAnsi="Arial" w:cs="Arial"/>
          <w:spacing w:val="5"/>
        </w:rPr>
        <w:t xml:space="preserve"> </w:t>
      </w:r>
      <w:r w:rsidRPr="00E42503">
        <w:rPr>
          <w:rFonts w:ascii="Arial" w:hAnsi="Arial" w:cs="Arial"/>
        </w:rPr>
        <w:t>trzeci,</w:t>
      </w:r>
      <w:r w:rsidRPr="00E42503">
        <w:rPr>
          <w:rFonts w:ascii="Arial" w:hAnsi="Arial" w:cs="Arial"/>
          <w:spacing w:val="3"/>
        </w:rPr>
        <w:t xml:space="preserve"> </w:t>
      </w:r>
      <w:r w:rsidRPr="00E42503">
        <w:rPr>
          <w:rFonts w:ascii="Arial" w:hAnsi="Arial" w:cs="Arial"/>
        </w:rPr>
        <w:t>na</w:t>
      </w:r>
      <w:r w:rsidRPr="00E42503">
        <w:rPr>
          <w:rFonts w:ascii="Arial" w:hAnsi="Arial" w:cs="Arial"/>
          <w:spacing w:val="4"/>
        </w:rPr>
        <w:t xml:space="preserve"> </w:t>
      </w:r>
      <w:r w:rsidRPr="00E42503">
        <w:rPr>
          <w:rFonts w:ascii="Arial" w:hAnsi="Arial" w:cs="Arial"/>
        </w:rPr>
        <w:t>zasoby</w:t>
      </w:r>
      <w:r w:rsidRPr="00E42503">
        <w:rPr>
          <w:rFonts w:ascii="Arial" w:hAnsi="Arial" w:cs="Arial"/>
          <w:spacing w:val="3"/>
        </w:rPr>
        <w:t xml:space="preserve"> </w:t>
      </w:r>
      <w:r w:rsidRPr="00E42503">
        <w:rPr>
          <w:rFonts w:ascii="Arial" w:hAnsi="Arial" w:cs="Arial"/>
        </w:rPr>
        <w:t>którego</w:t>
      </w:r>
      <w:r w:rsidRPr="00E42503">
        <w:rPr>
          <w:rFonts w:ascii="Arial" w:hAnsi="Arial" w:cs="Arial"/>
          <w:spacing w:val="3"/>
        </w:rPr>
        <w:t xml:space="preserve"> </w:t>
      </w:r>
      <w:r w:rsidRPr="00E42503">
        <w:rPr>
          <w:rFonts w:ascii="Arial" w:hAnsi="Arial" w:cs="Arial"/>
        </w:rPr>
        <w:t>Wykonawca</w:t>
      </w:r>
      <w:r w:rsidR="00E42503" w:rsidRPr="00E42503">
        <w:rPr>
          <w:rFonts w:ascii="Arial" w:hAnsi="Arial" w:cs="Arial"/>
        </w:rPr>
        <w:t xml:space="preserve"> </w:t>
      </w:r>
      <w:r w:rsidRPr="00E42503">
        <w:rPr>
          <w:rFonts w:ascii="Arial" w:hAnsi="Arial" w:cs="Arial"/>
        </w:rPr>
        <w:t>powoływał się w postępowaniu o udzielenie zamówienia publicznego w celu wykazania spełniania</w:t>
      </w:r>
      <w:r w:rsidRPr="00E42503">
        <w:rPr>
          <w:rFonts w:ascii="Arial" w:hAnsi="Arial" w:cs="Arial"/>
          <w:spacing w:val="1"/>
        </w:rPr>
        <w:t xml:space="preserve"> </w:t>
      </w:r>
      <w:r w:rsidRPr="00E42503">
        <w:rPr>
          <w:rFonts w:ascii="Arial" w:hAnsi="Arial" w:cs="Arial"/>
        </w:rPr>
        <w:t>warunków</w:t>
      </w:r>
      <w:r w:rsidRPr="00E42503">
        <w:rPr>
          <w:rFonts w:ascii="Arial" w:hAnsi="Arial" w:cs="Arial"/>
          <w:spacing w:val="-2"/>
        </w:rPr>
        <w:t xml:space="preserve"> </w:t>
      </w:r>
      <w:r w:rsidRPr="00E42503">
        <w:rPr>
          <w:rFonts w:ascii="Arial" w:hAnsi="Arial" w:cs="Arial"/>
        </w:rPr>
        <w:t>udziału w</w:t>
      </w:r>
      <w:r w:rsidRPr="00E42503">
        <w:rPr>
          <w:rFonts w:ascii="Arial" w:hAnsi="Arial" w:cs="Arial"/>
          <w:spacing w:val="-1"/>
        </w:rPr>
        <w:t xml:space="preserve"> </w:t>
      </w:r>
      <w:r w:rsidRPr="00E42503">
        <w:rPr>
          <w:rFonts w:ascii="Arial" w:hAnsi="Arial" w:cs="Arial"/>
        </w:rPr>
        <w:t>postępowaniu,</w:t>
      </w:r>
    </w:p>
    <w:p w14:paraId="21879771" w14:textId="77777777" w:rsidR="009B5FA1" w:rsidRPr="00D11B96" w:rsidRDefault="00D11B96">
      <w:pPr>
        <w:pStyle w:val="Akapitzlist"/>
        <w:numPr>
          <w:ilvl w:val="1"/>
          <w:numId w:val="6"/>
        </w:numPr>
        <w:tabs>
          <w:tab w:val="left" w:pos="284"/>
          <w:tab w:val="left" w:pos="567"/>
        </w:tabs>
        <w:spacing w:before="2"/>
        <w:ind w:left="284" w:right="-71" w:firstLine="0"/>
        <w:rPr>
          <w:rFonts w:ascii="Arial" w:hAnsi="Arial" w:cs="Arial"/>
        </w:rPr>
      </w:pPr>
      <w:r w:rsidRPr="00D11B96">
        <w:rPr>
          <w:rFonts w:ascii="Arial" w:hAnsi="Arial" w:cs="Arial"/>
        </w:rPr>
        <w:t>zamieszczenia w projekcie postanowień uzależniających uzyskanie przez Podwykonawcę lub dalszego</w:t>
      </w:r>
      <w:r w:rsidRPr="00D11B96">
        <w:rPr>
          <w:rFonts w:ascii="Arial" w:hAnsi="Arial" w:cs="Arial"/>
          <w:spacing w:val="1"/>
        </w:rPr>
        <w:t xml:space="preserve"> </w:t>
      </w:r>
      <w:r w:rsidRPr="00D11B96">
        <w:rPr>
          <w:rFonts w:ascii="Arial" w:hAnsi="Arial" w:cs="Arial"/>
        </w:rPr>
        <w:t>Podwykonawcę zapłaty za realizację przedmiotu umowy od zapłaty wynagrodzenia Wykonawcy 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odpowiednio</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zapłaty</w:t>
      </w:r>
      <w:r w:rsidRPr="00D11B96">
        <w:rPr>
          <w:rFonts w:ascii="Arial" w:hAnsi="Arial" w:cs="Arial"/>
          <w:spacing w:val="-5"/>
        </w:rPr>
        <w:t xml:space="preserve"> </w:t>
      </w:r>
      <w:r w:rsidRPr="00D11B96">
        <w:rPr>
          <w:rFonts w:ascii="Arial" w:hAnsi="Arial" w:cs="Arial"/>
        </w:rPr>
        <w:t>wynagrodzenia</w:t>
      </w:r>
      <w:r w:rsidRPr="00D11B96">
        <w:rPr>
          <w:rFonts w:ascii="Arial" w:hAnsi="Arial" w:cs="Arial"/>
          <w:spacing w:val="-6"/>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Wykonawcę</w:t>
      </w:r>
      <w:r w:rsidRPr="00D11B96">
        <w:rPr>
          <w:rFonts w:ascii="Arial" w:hAnsi="Arial" w:cs="Arial"/>
          <w:spacing w:val="-6"/>
        </w:rPr>
        <w:t xml:space="preserve"> </w:t>
      </w:r>
      <w:r w:rsidRPr="00D11B96">
        <w:rPr>
          <w:rFonts w:ascii="Arial" w:hAnsi="Arial" w:cs="Arial"/>
        </w:rPr>
        <w:t>za</w:t>
      </w:r>
      <w:r w:rsidRPr="00D11B96">
        <w:rPr>
          <w:rFonts w:ascii="Arial" w:hAnsi="Arial" w:cs="Arial"/>
          <w:spacing w:val="-3"/>
        </w:rPr>
        <w:t xml:space="preserve"> </w:t>
      </w:r>
      <w:r w:rsidRPr="00D11B96">
        <w:rPr>
          <w:rFonts w:ascii="Arial" w:hAnsi="Arial" w:cs="Arial"/>
        </w:rPr>
        <w:t>realizację</w:t>
      </w:r>
      <w:r w:rsidRPr="00D11B96">
        <w:rPr>
          <w:rFonts w:ascii="Arial" w:hAnsi="Arial" w:cs="Arial"/>
          <w:spacing w:val="-6"/>
        </w:rPr>
        <w:t xml:space="preserve"> </w:t>
      </w:r>
      <w:r w:rsidRPr="00D11B96">
        <w:rPr>
          <w:rFonts w:ascii="Arial" w:hAnsi="Arial" w:cs="Arial"/>
        </w:rPr>
        <w:t>przedmiotu</w:t>
      </w:r>
      <w:r w:rsidRPr="00D11B96">
        <w:rPr>
          <w:rFonts w:ascii="Arial" w:hAnsi="Arial" w:cs="Arial"/>
          <w:spacing w:val="-4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 Podwykonawcę;</w:t>
      </w:r>
    </w:p>
    <w:p w14:paraId="69C97CB3" w14:textId="77777777" w:rsidR="009B5FA1" w:rsidRPr="00D11B96" w:rsidRDefault="00D11B96">
      <w:pPr>
        <w:pStyle w:val="Akapitzlist"/>
        <w:numPr>
          <w:ilvl w:val="1"/>
          <w:numId w:val="6"/>
        </w:numPr>
        <w:tabs>
          <w:tab w:val="left" w:pos="284"/>
          <w:tab w:val="left" w:pos="567"/>
          <w:tab w:val="left" w:pos="1006"/>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uzależniające</w:t>
      </w:r>
      <w:r w:rsidRPr="00D11B96">
        <w:rPr>
          <w:rFonts w:ascii="Arial" w:hAnsi="Arial" w:cs="Arial"/>
          <w:spacing w:val="1"/>
        </w:rPr>
        <w:t xml:space="preserve"> </w:t>
      </w:r>
      <w:r w:rsidRPr="00D11B96">
        <w:rPr>
          <w:rFonts w:ascii="Arial" w:hAnsi="Arial" w:cs="Arial"/>
        </w:rPr>
        <w:t>zwrot</w:t>
      </w:r>
      <w:r w:rsidRPr="00D11B96">
        <w:rPr>
          <w:rFonts w:ascii="Arial" w:hAnsi="Arial" w:cs="Arial"/>
          <w:spacing w:val="1"/>
        </w:rPr>
        <w:t xml:space="preserve"> </w:t>
      </w:r>
      <w:r w:rsidRPr="00D11B96">
        <w:rPr>
          <w:rFonts w:ascii="Arial" w:hAnsi="Arial" w:cs="Arial"/>
        </w:rPr>
        <w:t>kwot</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zwrotu</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należytego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p>
    <w:p w14:paraId="34673A13" w14:textId="590E4ED5" w:rsidR="009B5FA1" w:rsidRPr="00D11B96" w:rsidRDefault="00D11B96">
      <w:pPr>
        <w:pStyle w:val="Akapitzlist"/>
        <w:numPr>
          <w:ilvl w:val="1"/>
          <w:numId w:val="6"/>
        </w:numPr>
        <w:tabs>
          <w:tab w:val="left" w:pos="284"/>
          <w:tab w:val="left" w:pos="567"/>
          <w:tab w:val="left" w:pos="1085"/>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dotyczące</w:t>
      </w:r>
      <w:r w:rsidRPr="00D11B96">
        <w:rPr>
          <w:rFonts w:ascii="Arial" w:hAnsi="Arial" w:cs="Arial"/>
          <w:spacing w:val="1"/>
        </w:rPr>
        <w:t xml:space="preserve"> </w:t>
      </w:r>
      <w:r w:rsidRPr="00D11B96">
        <w:rPr>
          <w:rFonts w:ascii="Arial" w:hAnsi="Arial" w:cs="Arial"/>
        </w:rPr>
        <w:t>sposobu</w:t>
      </w:r>
      <w:r w:rsidRPr="00D11B96">
        <w:rPr>
          <w:rFonts w:ascii="Arial" w:hAnsi="Arial" w:cs="Arial"/>
          <w:spacing w:val="1"/>
        </w:rPr>
        <w:t xml:space="preserve"> </w:t>
      </w:r>
      <w:r w:rsidRPr="00D11B96">
        <w:rPr>
          <w:rFonts w:ascii="Arial" w:hAnsi="Arial" w:cs="Arial"/>
        </w:rPr>
        <w:t>rozliczeń</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wykonane</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uniemożliwiającego</w:t>
      </w:r>
      <w:r w:rsidRPr="00D11B96">
        <w:rPr>
          <w:rFonts w:ascii="Arial" w:hAnsi="Arial" w:cs="Arial"/>
          <w:spacing w:val="1"/>
        </w:rPr>
        <w:t xml:space="preserve"> </w:t>
      </w:r>
      <w:r w:rsidRPr="00D11B96">
        <w:rPr>
          <w:rFonts w:ascii="Arial" w:hAnsi="Arial" w:cs="Arial"/>
        </w:rPr>
        <w:t>rozliczenie</w:t>
      </w:r>
      <w:r w:rsidRPr="00D11B96">
        <w:rPr>
          <w:rFonts w:ascii="Arial" w:hAnsi="Arial" w:cs="Arial"/>
          <w:spacing w:val="1"/>
        </w:rPr>
        <w:t xml:space="preserve"> </w:t>
      </w:r>
      <w:r w:rsidRPr="00D11B96">
        <w:rPr>
          <w:rFonts w:ascii="Arial" w:hAnsi="Arial" w:cs="Arial"/>
        </w:rPr>
        <w:t>tych</w:t>
      </w:r>
      <w:r w:rsidRPr="00D11B96">
        <w:rPr>
          <w:rFonts w:ascii="Arial" w:hAnsi="Arial" w:cs="Arial"/>
          <w:spacing w:val="1"/>
        </w:rPr>
        <w:t xml:space="preserve"> </w:t>
      </w:r>
      <w:r w:rsidR="006C07C7">
        <w:rPr>
          <w:rFonts w:ascii="Arial" w:hAnsi="Arial" w:cs="Arial"/>
        </w:rPr>
        <w:t>usług</w:t>
      </w:r>
      <w:r w:rsidRPr="00D11B96">
        <w:rPr>
          <w:rFonts w:ascii="Arial" w:hAnsi="Arial" w:cs="Arial"/>
          <w:spacing w:val="1"/>
        </w:rPr>
        <w:t xml:space="preserve"> </w:t>
      </w:r>
      <w:r w:rsidRPr="00D11B96">
        <w:rPr>
          <w:rFonts w:ascii="Arial" w:hAnsi="Arial" w:cs="Arial"/>
        </w:rPr>
        <w:t>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Wykonawcą</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podstawie</w:t>
      </w:r>
      <w:r w:rsidRPr="00D11B96">
        <w:rPr>
          <w:rFonts w:ascii="Arial" w:hAnsi="Arial" w:cs="Arial"/>
          <w:spacing w:val="1"/>
        </w:rPr>
        <w:t xml:space="preserve"> </w:t>
      </w:r>
      <w:r w:rsidRPr="00D11B96">
        <w:rPr>
          <w:rFonts w:ascii="Arial" w:hAnsi="Arial" w:cs="Arial"/>
        </w:rPr>
        <w:t>Umowy.</w:t>
      </w:r>
    </w:p>
    <w:p w14:paraId="772BB527" w14:textId="77777777" w:rsidR="009B5FA1" w:rsidRPr="00D11B96" w:rsidRDefault="00D11B96">
      <w:pPr>
        <w:pStyle w:val="Akapitzlist"/>
        <w:numPr>
          <w:ilvl w:val="1"/>
          <w:numId w:val="6"/>
        </w:numPr>
        <w:tabs>
          <w:tab w:val="left" w:pos="284"/>
          <w:tab w:val="left" w:pos="567"/>
          <w:tab w:val="left" w:pos="1006"/>
        </w:tabs>
        <w:spacing w:before="1"/>
        <w:ind w:left="284" w:right="-71" w:firstLine="0"/>
        <w:rPr>
          <w:rFonts w:ascii="Arial" w:hAnsi="Arial" w:cs="Arial"/>
        </w:rPr>
      </w:pPr>
      <w:r w:rsidRPr="00D11B96">
        <w:rPr>
          <w:rFonts w:ascii="Arial" w:hAnsi="Arial" w:cs="Arial"/>
        </w:rPr>
        <w:t>Umowa</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zawierać</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 w sposób dla niego mniej korzystny niż prawa i obowiązki wykonawcy, 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umowy 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2"/>
        </w:rPr>
        <w:t xml:space="preserve"> </w:t>
      </w:r>
      <w:r w:rsidRPr="00D11B96">
        <w:rPr>
          <w:rFonts w:ascii="Arial" w:hAnsi="Arial" w:cs="Arial"/>
        </w:rPr>
        <w:t>Wykonawcą,</w:t>
      </w:r>
    </w:p>
    <w:p w14:paraId="62D19998" w14:textId="77777777" w:rsidR="009B5FA1" w:rsidRPr="00D11B96" w:rsidRDefault="00D11B96">
      <w:pPr>
        <w:pStyle w:val="Akapitzlist"/>
        <w:numPr>
          <w:ilvl w:val="1"/>
          <w:numId w:val="6"/>
        </w:numPr>
        <w:tabs>
          <w:tab w:val="left" w:pos="284"/>
          <w:tab w:val="left" w:pos="567"/>
        </w:tabs>
        <w:spacing w:before="1"/>
        <w:ind w:left="284" w:right="-71" w:firstLine="0"/>
        <w:rPr>
          <w:rFonts w:ascii="Arial" w:hAnsi="Arial" w:cs="Arial"/>
        </w:rPr>
      </w:pPr>
      <w:r w:rsidRPr="00D11B96">
        <w:rPr>
          <w:rFonts w:ascii="Arial" w:hAnsi="Arial" w:cs="Arial"/>
        </w:rPr>
        <w:t xml:space="preserve">Umowa przewiduje termin zapłaty wynagrodzenia dłuższy niż określony w art. 464 ust. 2 </w:t>
      </w:r>
      <w:proofErr w:type="spellStart"/>
      <w:r w:rsidRPr="00D11B96">
        <w:rPr>
          <w:rFonts w:ascii="Arial" w:hAnsi="Arial" w:cs="Arial"/>
        </w:rPr>
        <w:t>Pzp</w:t>
      </w:r>
      <w:proofErr w:type="spellEnd"/>
      <w:r w:rsidRPr="00D11B96">
        <w:rPr>
          <w:rFonts w:ascii="Arial" w:hAnsi="Arial" w:cs="Arial"/>
        </w:rPr>
        <w:t xml:space="preserve"> (Prawo</w:t>
      </w:r>
      <w:r w:rsidRPr="00D11B96">
        <w:rPr>
          <w:rFonts w:ascii="Arial" w:hAnsi="Arial" w:cs="Arial"/>
          <w:spacing w:val="1"/>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w:t>
      </w:r>
    </w:p>
    <w:p w14:paraId="1DFE42F3" w14:textId="77777777" w:rsidR="009B5FA1" w:rsidRPr="00D11B96" w:rsidRDefault="00D11B96" w:rsidP="00284CF0">
      <w:pPr>
        <w:pStyle w:val="Akapitzlist"/>
        <w:numPr>
          <w:ilvl w:val="0"/>
          <w:numId w:val="6"/>
        </w:numPr>
        <w:tabs>
          <w:tab w:val="left" w:pos="284"/>
          <w:tab w:val="left" w:pos="567"/>
        </w:tabs>
        <w:ind w:right="-71"/>
        <w:rPr>
          <w:rFonts w:ascii="Arial" w:hAnsi="Arial" w:cs="Arial"/>
        </w:rPr>
      </w:pPr>
      <w:r w:rsidRPr="00D11B96">
        <w:rPr>
          <w:rFonts w:ascii="Arial" w:hAnsi="Arial" w:cs="Arial"/>
        </w:rPr>
        <w:t>W</w:t>
      </w:r>
      <w:r w:rsidRPr="00D11B96">
        <w:rPr>
          <w:rFonts w:ascii="Arial" w:hAnsi="Arial" w:cs="Arial"/>
          <w:spacing w:val="26"/>
        </w:rPr>
        <w:t xml:space="preserve"> </w:t>
      </w:r>
      <w:r w:rsidRPr="00D11B96">
        <w:rPr>
          <w:rFonts w:ascii="Arial" w:hAnsi="Arial" w:cs="Arial"/>
        </w:rPr>
        <w:t>przypadku</w:t>
      </w:r>
      <w:r w:rsidRPr="00D11B96">
        <w:rPr>
          <w:rFonts w:ascii="Arial" w:hAnsi="Arial" w:cs="Arial"/>
          <w:spacing w:val="27"/>
        </w:rPr>
        <w:t xml:space="preserve"> </w:t>
      </w:r>
      <w:r w:rsidRPr="00D11B96">
        <w:rPr>
          <w:rFonts w:ascii="Arial" w:hAnsi="Arial" w:cs="Arial"/>
        </w:rPr>
        <w:t>zgłoszenia</w:t>
      </w:r>
      <w:r w:rsidRPr="00D11B96">
        <w:rPr>
          <w:rFonts w:ascii="Arial" w:hAnsi="Arial" w:cs="Arial"/>
          <w:spacing w:val="70"/>
        </w:rPr>
        <w:t xml:space="preserve"> </w:t>
      </w:r>
      <w:r w:rsidRPr="00D11B96">
        <w:rPr>
          <w:rFonts w:ascii="Arial" w:hAnsi="Arial" w:cs="Arial"/>
        </w:rPr>
        <w:t>przez</w:t>
      </w:r>
      <w:r w:rsidRPr="00D11B96">
        <w:rPr>
          <w:rFonts w:ascii="Arial" w:hAnsi="Arial" w:cs="Arial"/>
          <w:spacing w:val="71"/>
        </w:rPr>
        <w:t xml:space="preserve"> </w:t>
      </w:r>
      <w:r w:rsidRPr="00D11B96">
        <w:rPr>
          <w:rFonts w:ascii="Arial" w:hAnsi="Arial" w:cs="Arial"/>
        </w:rPr>
        <w:t>Zamawiającego</w:t>
      </w:r>
      <w:r w:rsidRPr="00D11B96">
        <w:rPr>
          <w:rFonts w:ascii="Arial" w:hAnsi="Arial" w:cs="Arial"/>
          <w:spacing w:val="70"/>
        </w:rPr>
        <w:t xml:space="preserve"> </w:t>
      </w:r>
      <w:r w:rsidRPr="00D11B96">
        <w:rPr>
          <w:rFonts w:ascii="Arial" w:hAnsi="Arial" w:cs="Arial"/>
        </w:rPr>
        <w:t>zastrzeżeń</w:t>
      </w:r>
      <w:r w:rsidRPr="00D11B96">
        <w:rPr>
          <w:rFonts w:ascii="Arial" w:hAnsi="Arial" w:cs="Arial"/>
          <w:spacing w:val="71"/>
        </w:rPr>
        <w:t xml:space="preserve"> </w:t>
      </w:r>
      <w:r w:rsidRPr="00D11B96">
        <w:rPr>
          <w:rFonts w:ascii="Arial" w:hAnsi="Arial" w:cs="Arial"/>
        </w:rPr>
        <w:t>do</w:t>
      </w:r>
      <w:r w:rsidRPr="00D11B96">
        <w:rPr>
          <w:rFonts w:ascii="Arial" w:hAnsi="Arial" w:cs="Arial"/>
          <w:spacing w:val="71"/>
        </w:rPr>
        <w:t xml:space="preserve"> </w:t>
      </w:r>
      <w:r w:rsidRPr="00D11B96">
        <w:rPr>
          <w:rFonts w:ascii="Arial" w:hAnsi="Arial" w:cs="Arial"/>
        </w:rPr>
        <w:t>projektu</w:t>
      </w:r>
      <w:r w:rsidRPr="00D11B96">
        <w:rPr>
          <w:rFonts w:ascii="Arial" w:hAnsi="Arial" w:cs="Arial"/>
          <w:spacing w:val="70"/>
        </w:rPr>
        <w:t xml:space="preserve"> </w:t>
      </w:r>
      <w:r w:rsidRPr="00D11B96">
        <w:rPr>
          <w:rFonts w:ascii="Arial" w:hAnsi="Arial" w:cs="Arial"/>
        </w:rPr>
        <w:t>Umowy</w:t>
      </w:r>
      <w:r w:rsidRPr="00D11B96">
        <w:rPr>
          <w:rFonts w:ascii="Arial" w:hAnsi="Arial" w:cs="Arial"/>
          <w:spacing w:val="71"/>
        </w:rPr>
        <w:t xml:space="preserve"> </w:t>
      </w:r>
      <w:r w:rsidRPr="00D11B96">
        <w:rPr>
          <w:rFonts w:ascii="Arial" w:hAnsi="Arial" w:cs="Arial"/>
        </w:rPr>
        <w:t>o</w:t>
      </w:r>
      <w:r w:rsidRPr="00D11B96">
        <w:rPr>
          <w:rFonts w:ascii="Arial" w:hAnsi="Arial" w:cs="Arial"/>
          <w:spacing w:val="73"/>
        </w:rPr>
        <w:t xml:space="preserve"> </w:t>
      </w:r>
      <w:r w:rsidRPr="00D11B96">
        <w:rPr>
          <w:rFonts w:ascii="Arial" w:hAnsi="Arial" w:cs="Arial"/>
        </w:rPr>
        <w:t>podwykonawstwo</w:t>
      </w:r>
      <w:r w:rsidRPr="00D11B96">
        <w:rPr>
          <w:rFonts w:ascii="Arial" w:hAnsi="Arial" w:cs="Arial"/>
          <w:spacing w:val="-43"/>
        </w:rPr>
        <w:t xml:space="preserve"> </w:t>
      </w:r>
      <w:r w:rsidRPr="00D11B96">
        <w:rPr>
          <w:rFonts w:ascii="Arial" w:hAnsi="Arial" w:cs="Arial"/>
        </w:rPr>
        <w:t>w terminie określonym w ust. 12 Wykonawca, Podwykonawca lub dalszy Podwykonawca może przedłożyć</w:t>
      </w:r>
      <w:r w:rsidRPr="00D11B96">
        <w:rPr>
          <w:rFonts w:ascii="Arial" w:hAnsi="Arial" w:cs="Arial"/>
          <w:spacing w:val="1"/>
        </w:rPr>
        <w:t xml:space="preserve"> </w:t>
      </w:r>
      <w:r w:rsidRPr="00D11B96">
        <w:rPr>
          <w:rFonts w:ascii="Arial" w:hAnsi="Arial" w:cs="Arial"/>
        </w:rPr>
        <w:t>zmieniony</w:t>
      </w:r>
      <w:r w:rsidRPr="00D11B96">
        <w:rPr>
          <w:rFonts w:ascii="Arial" w:hAnsi="Arial" w:cs="Arial"/>
          <w:spacing w:val="-2"/>
        </w:rPr>
        <w:t xml:space="preserve"> </w:t>
      </w:r>
      <w:r w:rsidRPr="00D11B96">
        <w:rPr>
          <w:rFonts w:ascii="Arial" w:hAnsi="Arial" w:cs="Arial"/>
        </w:rPr>
        <w:t>projekt</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2"/>
        </w:rPr>
        <w:t xml:space="preserve"> </w:t>
      </w:r>
      <w:r w:rsidRPr="00D11B96">
        <w:rPr>
          <w:rFonts w:ascii="Arial" w:hAnsi="Arial" w:cs="Arial"/>
        </w:rPr>
        <w:t>uwzględniający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całości</w:t>
      </w:r>
      <w:r w:rsidRPr="00D11B96">
        <w:rPr>
          <w:rFonts w:ascii="Arial" w:hAnsi="Arial" w:cs="Arial"/>
          <w:spacing w:val="-3"/>
        </w:rPr>
        <w:t xml:space="preserve"> </w:t>
      </w:r>
      <w:r w:rsidRPr="00D11B96">
        <w:rPr>
          <w:rFonts w:ascii="Arial" w:hAnsi="Arial" w:cs="Arial"/>
        </w:rPr>
        <w:t>zastrzeżenia</w:t>
      </w:r>
      <w:r w:rsidRPr="00D11B96">
        <w:rPr>
          <w:rFonts w:ascii="Arial" w:hAnsi="Arial" w:cs="Arial"/>
          <w:spacing w:val="-2"/>
        </w:rPr>
        <w:t xml:space="preserve"> </w:t>
      </w:r>
      <w:r w:rsidRPr="00D11B96">
        <w:rPr>
          <w:rFonts w:ascii="Arial" w:hAnsi="Arial" w:cs="Arial"/>
        </w:rPr>
        <w:t>Zamawiającego.</w:t>
      </w:r>
    </w:p>
    <w:p w14:paraId="3E5B18E1" w14:textId="394FDB5F" w:rsidR="009B5FA1" w:rsidRPr="00D11B96" w:rsidRDefault="00D11B96" w:rsidP="00284CF0">
      <w:pPr>
        <w:pStyle w:val="Akapitzlist"/>
        <w:numPr>
          <w:ilvl w:val="0"/>
          <w:numId w:val="6"/>
        </w:numPr>
        <w:tabs>
          <w:tab w:val="left" w:pos="284"/>
          <w:tab w:val="left" w:pos="567"/>
        </w:tabs>
        <w:ind w:right="-71"/>
        <w:rPr>
          <w:rFonts w:ascii="Arial" w:hAnsi="Arial" w:cs="Arial"/>
        </w:rPr>
      </w:pPr>
      <w:r w:rsidRPr="00D11B96">
        <w:rPr>
          <w:rFonts w:ascii="Arial" w:hAnsi="Arial" w:cs="Arial"/>
        </w:rPr>
        <w:t xml:space="preserve">Po akceptacji projektu Umowy o podwykonawstwo, której przedmiotem są </w:t>
      </w:r>
      <w:r w:rsidR="006C07C7">
        <w:rPr>
          <w:rFonts w:ascii="Arial" w:hAnsi="Arial" w:cs="Arial"/>
        </w:rPr>
        <w:t>usługi</w:t>
      </w:r>
      <w:r w:rsidRPr="00D11B96">
        <w:rPr>
          <w:rFonts w:ascii="Arial" w:hAnsi="Arial" w:cs="Arial"/>
        </w:rPr>
        <w:t xml:space="preserve"> lub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zgłoszenie</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zastrzeżeń</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tego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oryginałem kopię zawartej Umowy o podwykonawstwo w terminie 7 dni od dnia zawarcia tej Umowy,</w:t>
      </w:r>
      <w:r w:rsidRPr="00D11B96">
        <w:rPr>
          <w:rFonts w:ascii="Arial" w:hAnsi="Arial" w:cs="Arial"/>
          <w:spacing w:val="1"/>
        </w:rPr>
        <w:t xml:space="preserve"> </w:t>
      </w:r>
      <w:r w:rsidRPr="00D11B96">
        <w:rPr>
          <w:rFonts w:ascii="Arial" w:hAnsi="Arial" w:cs="Arial"/>
        </w:rPr>
        <w:t>jednakże nie później niż na 3 dni przed dniem skierowania Podwykonawcy lub dalszego Podwykonawcy do</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006C07C7">
        <w:rPr>
          <w:rFonts w:ascii="Arial" w:hAnsi="Arial" w:cs="Arial"/>
        </w:rPr>
        <w:t>usług</w:t>
      </w:r>
      <w:r w:rsidRPr="00D11B96">
        <w:rPr>
          <w:rFonts w:ascii="Arial" w:hAnsi="Arial" w:cs="Arial"/>
        </w:rPr>
        <w:t>.</w:t>
      </w:r>
    </w:p>
    <w:p w14:paraId="47D636D8" w14:textId="1CA318E7" w:rsidR="009B5FA1" w:rsidRPr="00D11B96" w:rsidRDefault="00D11B96" w:rsidP="00284CF0">
      <w:pPr>
        <w:pStyle w:val="Akapitzlist"/>
        <w:numPr>
          <w:ilvl w:val="0"/>
          <w:numId w:val="6"/>
        </w:numPr>
        <w:tabs>
          <w:tab w:val="left" w:pos="284"/>
          <w:tab w:val="left" w:pos="567"/>
        </w:tabs>
        <w:ind w:right="-71"/>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pisemny</w:t>
      </w:r>
      <w:r w:rsidRPr="00D11B96">
        <w:rPr>
          <w:rFonts w:ascii="Arial" w:hAnsi="Arial" w:cs="Arial"/>
          <w:spacing w:val="1"/>
        </w:rPr>
        <w:t xml:space="preserve"> </w:t>
      </w:r>
      <w:r w:rsidRPr="00D11B96">
        <w:rPr>
          <w:rFonts w:ascii="Arial" w:hAnsi="Arial" w:cs="Arial"/>
        </w:rPr>
        <w:t>sprzeciw</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 xml:space="preserve">przedłożonej Umowy o podwykonawstwo, której przedmiotem są </w:t>
      </w:r>
      <w:r w:rsidR="006C07C7">
        <w:rPr>
          <w:rFonts w:ascii="Arial" w:hAnsi="Arial" w:cs="Arial"/>
        </w:rPr>
        <w:t>usługi</w:t>
      </w:r>
      <w:r w:rsidRPr="00D11B96">
        <w:rPr>
          <w:rFonts w:ascii="Arial" w:hAnsi="Arial" w:cs="Arial"/>
        </w:rPr>
        <w:t xml:space="preserve">, w terminie </w:t>
      </w:r>
      <w:r w:rsidR="001C5768">
        <w:rPr>
          <w:rFonts w:ascii="Arial" w:hAnsi="Arial" w:cs="Arial"/>
        </w:rPr>
        <w:t>14</w:t>
      </w:r>
      <w:r w:rsidRPr="00D11B96">
        <w:rPr>
          <w:rFonts w:ascii="Arial" w:hAnsi="Arial" w:cs="Arial"/>
        </w:rPr>
        <w:t xml:space="preserve"> dni od</w:t>
      </w:r>
      <w:r w:rsidRPr="00D11B96">
        <w:rPr>
          <w:rFonts w:ascii="Arial" w:hAnsi="Arial" w:cs="Arial"/>
          <w:spacing w:val="1"/>
        </w:rPr>
        <w:t xml:space="preserve"> </w:t>
      </w:r>
      <w:r w:rsidRPr="00D11B96">
        <w:rPr>
          <w:rFonts w:ascii="Arial" w:hAnsi="Arial" w:cs="Arial"/>
        </w:rPr>
        <w:t>jej</w:t>
      </w:r>
      <w:r w:rsidRPr="00D11B96">
        <w:rPr>
          <w:rFonts w:ascii="Arial" w:hAnsi="Arial" w:cs="Arial"/>
          <w:spacing w:val="-2"/>
        </w:rPr>
        <w:t xml:space="preserve"> </w:t>
      </w:r>
      <w:r w:rsidRPr="00D11B96">
        <w:rPr>
          <w:rFonts w:ascii="Arial" w:hAnsi="Arial" w:cs="Arial"/>
        </w:rPr>
        <w:t>przedłożenia w</w:t>
      </w:r>
      <w:r w:rsidRPr="00D11B96">
        <w:rPr>
          <w:rFonts w:ascii="Arial" w:hAnsi="Arial" w:cs="Arial"/>
          <w:spacing w:val="-1"/>
        </w:rPr>
        <w:t xml:space="preserve"> </w:t>
      </w:r>
      <w:r w:rsidRPr="00D11B96">
        <w:rPr>
          <w:rFonts w:ascii="Arial" w:hAnsi="Arial" w:cs="Arial"/>
        </w:rPr>
        <w:t>przypadkach określonych w</w:t>
      </w:r>
      <w:r w:rsidRPr="00D11B96">
        <w:rPr>
          <w:rFonts w:ascii="Arial" w:hAnsi="Arial" w:cs="Arial"/>
          <w:spacing w:val="-2"/>
        </w:rPr>
        <w:t xml:space="preserve"> </w:t>
      </w:r>
      <w:r w:rsidRPr="00D11B96">
        <w:rPr>
          <w:rFonts w:ascii="Arial" w:hAnsi="Arial" w:cs="Arial"/>
        </w:rPr>
        <w:t>ust. 13.</w:t>
      </w:r>
    </w:p>
    <w:p w14:paraId="0002E4C6" w14:textId="3CD90C21" w:rsidR="009B5FA1" w:rsidRPr="00D11B96" w:rsidRDefault="00D11B96" w:rsidP="00284CF0">
      <w:pPr>
        <w:pStyle w:val="Akapitzlist"/>
        <w:numPr>
          <w:ilvl w:val="0"/>
          <w:numId w:val="6"/>
        </w:numPr>
        <w:tabs>
          <w:tab w:val="left" w:pos="284"/>
          <w:tab w:val="left" w:pos="426"/>
        </w:tabs>
        <w:spacing w:before="1"/>
        <w:ind w:right="-71"/>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 z oryginałem kopię zawartej Umowy o podwykonawstwo, której przedmiotem są dostawy lub</w:t>
      </w:r>
      <w:r w:rsidRPr="00D11B96">
        <w:rPr>
          <w:rFonts w:ascii="Arial" w:hAnsi="Arial" w:cs="Arial"/>
          <w:spacing w:val="1"/>
        </w:rPr>
        <w:t xml:space="preserve"> </w:t>
      </w:r>
      <w:r w:rsidRPr="00D11B96">
        <w:rPr>
          <w:rFonts w:ascii="Arial" w:hAnsi="Arial" w:cs="Arial"/>
        </w:rPr>
        <w:t xml:space="preserve">usługi stanowiące część przedmiotu Umowy, w terminie </w:t>
      </w:r>
      <w:r w:rsidR="001C5768">
        <w:rPr>
          <w:rFonts w:ascii="Arial" w:hAnsi="Arial" w:cs="Arial"/>
        </w:rPr>
        <w:t>14</w:t>
      </w:r>
      <w:r w:rsidRPr="00D11B96">
        <w:rPr>
          <w:rFonts w:ascii="Arial" w:hAnsi="Arial" w:cs="Arial"/>
        </w:rPr>
        <w:t xml:space="preserve"> dni od dnia jej zawarcia, z wyłączeniem Umów o</w:t>
      </w:r>
      <w:r w:rsidRPr="00D11B96">
        <w:rPr>
          <w:rFonts w:ascii="Arial" w:hAnsi="Arial" w:cs="Arial"/>
          <w:spacing w:val="1"/>
        </w:rPr>
        <w:t xml:space="preserve"> </w:t>
      </w:r>
      <w:r w:rsidRPr="00D11B96">
        <w:rPr>
          <w:rFonts w:ascii="Arial" w:hAnsi="Arial" w:cs="Arial"/>
        </w:rPr>
        <w:t xml:space="preserve">podwykonawstwo o wartości mniejszej niż 0,5 % wynagrodzenia Wykonawcy, o którym mowa w § </w:t>
      </w:r>
      <w:r w:rsidR="00B07518">
        <w:rPr>
          <w:rFonts w:ascii="Arial" w:hAnsi="Arial" w:cs="Arial"/>
        </w:rPr>
        <w:t>5</w:t>
      </w:r>
      <w:r w:rsidRPr="00D11B96">
        <w:rPr>
          <w:rFonts w:ascii="Arial" w:hAnsi="Arial" w:cs="Arial"/>
        </w:rPr>
        <w:t xml:space="preserve"> ust. 1</w:t>
      </w:r>
      <w:r w:rsidRPr="00D11B96">
        <w:rPr>
          <w:rFonts w:ascii="Arial" w:hAnsi="Arial" w:cs="Arial"/>
          <w:spacing w:val="1"/>
        </w:rPr>
        <w:t xml:space="preserve"> </w:t>
      </w:r>
      <w:r w:rsidRPr="00D11B96">
        <w:rPr>
          <w:rFonts w:ascii="Arial" w:hAnsi="Arial" w:cs="Arial"/>
        </w:rPr>
        <w:t>umowy, oraz umów o podwykonawstwo, których przedmiot został wskazany w SWZ jako niepodlegający</w:t>
      </w:r>
      <w:r w:rsidRPr="00D11B96">
        <w:rPr>
          <w:rFonts w:ascii="Arial" w:hAnsi="Arial" w:cs="Arial"/>
          <w:spacing w:val="1"/>
        </w:rPr>
        <w:t xml:space="preserve"> </w:t>
      </w:r>
      <w:r w:rsidRPr="00D11B96">
        <w:rPr>
          <w:rFonts w:ascii="Arial" w:hAnsi="Arial" w:cs="Arial"/>
        </w:rPr>
        <w:t>temu</w:t>
      </w:r>
      <w:r w:rsidRPr="00D11B96">
        <w:rPr>
          <w:rFonts w:ascii="Arial" w:hAnsi="Arial" w:cs="Arial"/>
          <w:spacing w:val="1"/>
        </w:rPr>
        <w:t xml:space="preserve"> </w:t>
      </w:r>
      <w:r w:rsidRPr="00D11B96">
        <w:rPr>
          <w:rFonts w:ascii="Arial" w:hAnsi="Arial" w:cs="Arial"/>
        </w:rPr>
        <w:t>obowiązkowi.</w:t>
      </w:r>
      <w:r w:rsidRPr="00D11B96">
        <w:rPr>
          <w:rFonts w:ascii="Arial" w:hAnsi="Arial" w:cs="Arial"/>
          <w:spacing w:val="1"/>
        </w:rPr>
        <w:t xml:space="preserve"> </w:t>
      </w:r>
      <w:r w:rsidRPr="00D11B96">
        <w:rPr>
          <w:rFonts w:ascii="Arial" w:hAnsi="Arial" w:cs="Arial"/>
        </w:rPr>
        <w:t>Wyłączenie,</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mowa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zdaniu</w:t>
      </w:r>
      <w:r w:rsidRPr="00D11B96">
        <w:rPr>
          <w:rFonts w:ascii="Arial" w:hAnsi="Arial" w:cs="Arial"/>
          <w:spacing w:val="1"/>
        </w:rPr>
        <w:t xml:space="preserve"> </w:t>
      </w:r>
      <w:r w:rsidRPr="00D11B96">
        <w:rPr>
          <w:rFonts w:ascii="Arial" w:hAnsi="Arial" w:cs="Arial"/>
        </w:rPr>
        <w:t>pierwszym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dotyczy</w:t>
      </w:r>
      <w:r w:rsidRPr="00D11B96">
        <w:rPr>
          <w:rFonts w:ascii="Arial" w:hAnsi="Arial" w:cs="Arial"/>
          <w:spacing w:val="1"/>
        </w:rPr>
        <w:t xml:space="preserve"> </w:t>
      </w:r>
      <w:r w:rsidRPr="00D11B96">
        <w:rPr>
          <w:rFonts w:ascii="Arial" w:hAnsi="Arial" w:cs="Arial"/>
        </w:rPr>
        <w:t>umów</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wartości</w:t>
      </w:r>
      <w:r w:rsidRPr="00D11B96">
        <w:rPr>
          <w:rFonts w:ascii="Arial" w:hAnsi="Arial" w:cs="Arial"/>
          <w:spacing w:val="2"/>
        </w:rPr>
        <w:t xml:space="preserve"> </w:t>
      </w:r>
      <w:r w:rsidRPr="00D11B96">
        <w:rPr>
          <w:rFonts w:ascii="Arial" w:hAnsi="Arial" w:cs="Arial"/>
        </w:rPr>
        <w:t>większej</w:t>
      </w:r>
      <w:r w:rsidRPr="00D11B96">
        <w:rPr>
          <w:rFonts w:ascii="Arial" w:hAnsi="Arial" w:cs="Arial"/>
          <w:spacing w:val="1"/>
        </w:rPr>
        <w:t xml:space="preserve"> </w:t>
      </w:r>
      <w:r w:rsidRPr="00D11B96">
        <w:rPr>
          <w:rFonts w:ascii="Arial" w:hAnsi="Arial" w:cs="Arial"/>
        </w:rPr>
        <w:t>niż 50</w:t>
      </w:r>
      <w:r w:rsidRPr="00D11B96">
        <w:rPr>
          <w:rFonts w:ascii="Arial" w:hAnsi="Arial" w:cs="Arial"/>
          <w:spacing w:val="-1"/>
        </w:rPr>
        <w:t xml:space="preserve"> </w:t>
      </w:r>
      <w:r w:rsidRPr="00D11B96">
        <w:rPr>
          <w:rFonts w:ascii="Arial" w:hAnsi="Arial" w:cs="Arial"/>
        </w:rPr>
        <w:t>000 złotych.</w:t>
      </w:r>
    </w:p>
    <w:p w14:paraId="0A0F2D6A" w14:textId="530AFE93" w:rsidR="009B5FA1" w:rsidRPr="00D11B96" w:rsidRDefault="00D11B96" w:rsidP="00284CF0">
      <w:pPr>
        <w:pStyle w:val="Akapitzlist"/>
        <w:numPr>
          <w:ilvl w:val="0"/>
          <w:numId w:val="6"/>
        </w:numPr>
        <w:tabs>
          <w:tab w:val="left" w:pos="284"/>
        </w:tabs>
        <w:ind w:right="-71"/>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polecić</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 xml:space="preserve">przedmiotu Umowy o podwykonawstwo, której przedmiotem są </w:t>
      </w:r>
      <w:r w:rsidR="006C07C7">
        <w:rPr>
          <w:rFonts w:ascii="Arial" w:hAnsi="Arial" w:cs="Arial"/>
        </w:rPr>
        <w:t>usługi</w:t>
      </w:r>
      <w:r w:rsidRPr="00D11B96">
        <w:rPr>
          <w:rFonts w:ascii="Arial" w:hAnsi="Arial" w:cs="Arial"/>
        </w:rPr>
        <w:t xml:space="preserve"> w przypadku braku jej</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2"/>
        </w:rPr>
        <w:t xml:space="preserve"> </w:t>
      </w:r>
      <w:r w:rsidRPr="00D11B96">
        <w:rPr>
          <w:rFonts w:ascii="Arial" w:hAnsi="Arial" w:cs="Arial"/>
        </w:rPr>
        <w:t>przez Zamawiającego.</w:t>
      </w:r>
    </w:p>
    <w:p w14:paraId="614EA81C" w14:textId="7879631D" w:rsidR="009B5FA1" w:rsidRPr="00D11B96" w:rsidRDefault="00D11B96" w:rsidP="00284CF0">
      <w:pPr>
        <w:pStyle w:val="Akapitzlist"/>
        <w:numPr>
          <w:ilvl w:val="0"/>
          <w:numId w:val="6"/>
        </w:numPr>
        <w:tabs>
          <w:tab w:val="left" w:pos="284"/>
        </w:tabs>
        <w:ind w:right="-71"/>
        <w:rPr>
          <w:rFonts w:ascii="Arial" w:hAnsi="Arial" w:cs="Arial"/>
        </w:rPr>
      </w:pPr>
      <w:r w:rsidRPr="00D11B96">
        <w:rPr>
          <w:rFonts w:ascii="Arial" w:hAnsi="Arial" w:cs="Arial"/>
        </w:rPr>
        <w:t>Wykonawca,</w:t>
      </w:r>
      <w:r w:rsidRPr="00D11B96">
        <w:rPr>
          <w:rFonts w:ascii="Arial" w:hAnsi="Arial" w:cs="Arial"/>
          <w:spacing w:val="-5"/>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5"/>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przedłoży</w:t>
      </w:r>
      <w:r w:rsidRPr="00D11B96">
        <w:rPr>
          <w:rFonts w:ascii="Arial" w:hAnsi="Arial" w:cs="Arial"/>
          <w:spacing w:val="-4"/>
        </w:rPr>
        <w:t xml:space="preserve"> </w:t>
      </w:r>
      <w:r w:rsidRPr="00D11B96">
        <w:rPr>
          <w:rFonts w:ascii="Arial" w:hAnsi="Arial" w:cs="Arial"/>
        </w:rPr>
        <w:t>wraz</w:t>
      </w:r>
      <w:r w:rsidRPr="00D11B96">
        <w:rPr>
          <w:rFonts w:ascii="Arial" w:hAnsi="Arial" w:cs="Arial"/>
          <w:spacing w:val="-4"/>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kopią</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00890FC4">
        <w:rPr>
          <w:rFonts w:ascii="Arial" w:hAnsi="Arial" w:cs="Arial"/>
          <w:spacing w:val="-5"/>
        </w:rPr>
        <w:t xml:space="preserve">                               </w:t>
      </w:r>
      <w:r w:rsidRPr="00D11B96">
        <w:rPr>
          <w:rFonts w:ascii="Arial" w:hAnsi="Arial" w:cs="Arial"/>
        </w:rPr>
        <w:lastRenderedPageBreak/>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42"/>
        </w:rPr>
        <w:t xml:space="preserve"> </w:t>
      </w:r>
      <w:r w:rsidRPr="00D11B96">
        <w:rPr>
          <w:rFonts w:ascii="Arial" w:hAnsi="Arial" w:cs="Arial"/>
        </w:rPr>
        <w:t>odpis z Krajowego Rejestru Sądowego Podwykonawcy lub dalszego Podwykonawcy, bądź inny dokument</w:t>
      </w:r>
      <w:r w:rsidRPr="00D11B96">
        <w:rPr>
          <w:rFonts w:ascii="Arial" w:hAnsi="Arial" w:cs="Arial"/>
          <w:spacing w:val="1"/>
        </w:rPr>
        <w:t xml:space="preserve"> </w:t>
      </w:r>
      <w:r w:rsidRPr="00D11B96">
        <w:rPr>
          <w:rFonts w:ascii="Arial" w:hAnsi="Arial" w:cs="Arial"/>
        </w:rPr>
        <w:t>właściwy z uwagi na status prawny Podwykonawcy lub dalszego Podwykonawcy, potwierdzający, że osoby</w:t>
      </w:r>
      <w:r w:rsidRPr="00D11B96">
        <w:rPr>
          <w:rFonts w:ascii="Arial" w:hAnsi="Arial" w:cs="Arial"/>
          <w:spacing w:val="1"/>
        </w:rPr>
        <w:t xml:space="preserve"> </w:t>
      </w:r>
      <w:r w:rsidRPr="00D11B96">
        <w:rPr>
          <w:rFonts w:ascii="Arial" w:hAnsi="Arial" w:cs="Arial"/>
        </w:rPr>
        <w:t>zawierające umowę w imieniu Podwykonawcy lub dalszego Podwykonawcy posiadają uprawnienia do jego</w:t>
      </w:r>
      <w:r w:rsidRPr="00D11B96">
        <w:rPr>
          <w:rFonts w:ascii="Arial" w:hAnsi="Arial" w:cs="Arial"/>
          <w:spacing w:val="1"/>
        </w:rPr>
        <w:t xml:space="preserve"> </w:t>
      </w:r>
      <w:r w:rsidRPr="00D11B96">
        <w:rPr>
          <w:rFonts w:ascii="Arial" w:hAnsi="Arial" w:cs="Arial"/>
        </w:rPr>
        <w:t>reprezentacji.</w:t>
      </w:r>
    </w:p>
    <w:p w14:paraId="2194208A" w14:textId="09DE464A" w:rsidR="009B5FA1" w:rsidRPr="00E42503" w:rsidRDefault="00D11B96" w:rsidP="00284CF0">
      <w:pPr>
        <w:pStyle w:val="Akapitzlist"/>
        <w:numPr>
          <w:ilvl w:val="0"/>
          <w:numId w:val="6"/>
        </w:numPr>
        <w:tabs>
          <w:tab w:val="left" w:pos="284"/>
        </w:tabs>
        <w:ind w:right="-71"/>
        <w:rPr>
          <w:rFonts w:ascii="Arial" w:hAnsi="Arial" w:cs="Arial"/>
        </w:rPr>
      </w:pPr>
      <w:r w:rsidRPr="00D11B96">
        <w:rPr>
          <w:rFonts w:ascii="Arial" w:hAnsi="Arial" w:cs="Arial"/>
        </w:rPr>
        <w:t>Powierzenie realizacji zadań innemu Podwykonawcy lub dalszemu Podwykonawcy niż ten, z którym została</w:t>
      </w:r>
      <w:r w:rsidRPr="00D11B96">
        <w:rPr>
          <w:rFonts w:ascii="Arial" w:hAnsi="Arial" w:cs="Arial"/>
          <w:spacing w:val="-43"/>
        </w:rPr>
        <w:t xml:space="preserve"> </w:t>
      </w:r>
      <w:r w:rsidRPr="00D11B96">
        <w:rPr>
          <w:rFonts w:ascii="Arial" w:hAnsi="Arial" w:cs="Arial"/>
        </w:rPr>
        <w:t>zawarta zaakceptowana przez Zamawiającego Umowa o podwykonawstwo, lub inna istotna zmiana tej</w:t>
      </w:r>
      <w:r w:rsidRPr="00D11B96">
        <w:rPr>
          <w:rFonts w:ascii="Arial" w:hAnsi="Arial" w:cs="Arial"/>
          <w:spacing w:val="1"/>
        </w:rPr>
        <w:t xml:space="preserve"> </w:t>
      </w:r>
      <w:r w:rsidRPr="00D11B96">
        <w:rPr>
          <w:rFonts w:ascii="Arial" w:hAnsi="Arial" w:cs="Arial"/>
        </w:rPr>
        <w:t>umowy, w tym zmiana zakresu zadań określonych tą umową, wymaga ponownej akceptacji Zamawiającego</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trybie</w:t>
      </w:r>
      <w:r w:rsidRPr="00D11B96">
        <w:rPr>
          <w:rFonts w:ascii="Arial" w:hAnsi="Arial" w:cs="Arial"/>
          <w:spacing w:val="-2"/>
        </w:rPr>
        <w:t xml:space="preserve"> </w:t>
      </w:r>
      <w:r w:rsidRPr="00D11B96">
        <w:rPr>
          <w:rFonts w:ascii="Arial" w:hAnsi="Arial" w:cs="Arial"/>
        </w:rPr>
        <w:t>określonym</w:t>
      </w:r>
      <w:r w:rsidRPr="00D11B96">
        <w:rPr>
          <w:rFonts w:ascii="Arial" w:hAnsi="Arial" w:cs="Arial"/>
          <w:spacing w:val="1"/>
        </w:rPr>
        <w:t xml:space="preserve"> </w:t>
      </w:r>
      <w:r w:rsidRPr="00E42503">
        <w:rPr>
          <w:rFonts w:ascii="Arial" w:hAnsi="Arial" w:cs="Arial"/>
        </w:rPr>
        <w:t>w § 1</w:t>
      </w:r>
      <w:r w:rsidR="00B07518">
        <w:rPr>
          <w:rFonts w:ascii="Arial" w:hAnsi="Arial" w:cs="Arial"/>
        </w:rPr>
        <w:t>2</w:t>
      </w:r>
      <w:r w:rsidRPr="00E42503">
        <w:rPr>
          <w:rFonts w:ascii="Arial" w:hAnsi="Arial" w:cs="Arial"/>
          <w:spacing w:val="-1"/>
        </w:rPr>
        <w:t xml:space="preserve"> </w:t>
      </w:r>
      <w:r w:rsidRPr="00E42503">
        <w:rPr>
          <w:rFonts w:ascii="Arial" w:hAnsi="Arial" w:cs="Arial"/>
        </w:rPr>
        <w:t>ust. 11-17.</w:t>
      </w:r>
    </w:p>
    <w:p w14:paraId="4AB1062E" w14:textId="102CD93B" w:rsidR="009B5FA1" w:rsidRPr="00E42503" w:rsidRDefault="00D11B96" w:rsidP="00284CF0">
      <w:pPr>
        <w:pStyle w:val="Akapitzlist"/>
        <w:numPr>
          <w:ilvl w:val="0"/>
          <w:numId w:val="6"/>
        </w:numPr>
        <w:tabs>
          <w:tab w:val="left" w:pos="284"/>
        </w:tabs>
        <w:spacing w:before="1"/>
        <w:ind w:right="-71"/>
        <w:rPr>
          <w:rFonts w:ascii="Arial" w:hAnsi="Arial" w:cs="Arial"/>
        </w:rPr>
      </w:pPr>
      <w:r w:rsidRPr="00E42503">
        <w:rPr>
          <w:rFonts w:ascii="Arial" w:hAnsi="Arial" w:cs="Arial"/>
        </w:rPr>
        <w:t>Do zmian istotnych postanowień Umów o podwykonawstwo</w:t>
      </w:r>
      <w:r w:rsidR="006C07C7">
        <w:rPr>
          <w:rFonts w:ascii="Arial" w:hAnsi="Arial" w:cs="Arial"/>
        </w:rPr>
        <w:t xml:space="preserve"> </w:t>
      </w:r>
      <w:r w:rsidRPr="00E42503">
        <w:rPr>
          <w:rFonts w:ascii="Arial" w:hAnsi="Arial" w:cs="Arial"/>
        </w:rPr>
        <w:t>stosuje się</w:t>
      </w:r>
      <w:r w:rsidRPr="00E42503">
        <w:rPr>
          <w:rFonts w:ascii="Arial" w:hAnsi="Arial" w:cs="Arial"/>
          <w:spacing w:val="1"/>
        </w:rPr>
        <w:t xml:space="preserve"> </w:t>
      </w:r>
      <w:r w:rsidRPr="00E42503">
        <w:rPr>
          <w:rFonts w:ascii="Arial" w:hAnsi="Arial" w:cs="Arial"/>
        </w:rPr>
        <w:t>zasady</w:t>
      </w:r>
      <w:r w:rsidRPr="00E42503">
        <w:rPr>
          <w:rFonts w:ascii="Arial" w:hAnsi="Arial" w:cs="Arial"/>
          <w:spacing w:val="-1"/>
        </w:rPr>
        <w:t xml:space="preserve"> </w:t>
      </w:r>
      <w:r w:rsidRPr="00E42503">
        <w:rPr>
          <w:rFonts w:ascii="Arial" w:hAnsi="Arial" w:cs="Arial"/>
        </w:rPr>
        <w:t>określone</w:t>
      </w:r>
      <w:r w:rsidRPr="00E42503">
        <w:rPr>
          <w:rFonts w:ascii="Arial" w:hAnsi="Arial" w:cs="Arial"/>
          <w:spacing w:val="-1"/>
        </w:rPr>
        <w:t xml:space="preserve"> </w:t>
      </w:r>
      <w:r w:rsidRPr="00E42503">
        <w:rPr>
          <w:rFonts w:ascii="Arial" w:hAnsi="Arial" w:cs="Arial"/>
        </w:rPr>
        <w:t>w</w:t>
      </w:r>
      <w:r w:rsidRPr="00E42503">
        <w:rPr>
          <w:rFonts w:ascii="Arial" w:hAnsi="Arial" w:cs="Arial"/>
          <w:spacing w:val="3"/>
        </w:rPr>
        <w:t xml:space="preserve"> </w:t>
      </w:r>
      <w:r w:rsidRPr="00E42503">
        <w:rPr>
          <w:rFonts w:ascii="Arial" w:hAnsi="Arial" w:cs="Arial"/>
        </w:rPr>
        <w:t>§</w:t>
      </w:r>
      <w:r w:rsidRPr="00E42503">
        <w:rPr>
          <w:rFonts w:ascii="Arial" w:hAnsi="Arial" w:cs="Arial"/>
          <w:spacing w:val="-1"/>
        </w:rPr>
        <w:t xml:space="preserve"> </w:t>
      </w:r>
      <w:r w:rsidRPr="00E42503">
        <w:rPr>
          <w:rFonts w:ascii="Arial" w:hAnsi="Arial" w:cs="Arial"/>
        </w:rPr>
        <w:t>1</w:t>
      </w:r>
      <w:r w:rsidR="00B07518">
        <w:rPr>
          <w:rFonts w:ascii="Arial" w:hAnsi="Arial" w:cs="Arial"/>
        </w:rPr>
        <w:t>2</w:t>
      </w:r>
      <w:r w:rsidRPr="00E42503">
        <w:rPr>
          <w:rFonts w:ascii="Arial" w:hAnsi="Arial" w:cs="Arial"/>
          <w:spacing w:val="-1"/>
        </w:rPr>
        <w:t xml:space="preserve"> </w:t>
      </w:r>
      <w:r w:rsidRPr="00E42503">
        <w:rPr>
          <w:rFonts w:ascii="Arial" w:hAnsi="Arial" w:cs="Arial"/>
        </w:rPr>
        <w:t>ust.</w:t>
      </w:r>
      <w:r w:rsidRPr="00E42503">
        <w:rPr>
          <w:rFonts w:ascii="Arial" w:hAnsi="Arial" w:cs="Arial"/>
          <w:spacing w:val="3"/>
        </w:rPr>
        <w:t xml:space="preserve"> </w:t>
      </w:r>
      <w:r w:rsidRPr="00E42503">
        <w:rPr>
          <w:rFonts w:ascii="Arial" w:hAnsi="Arial" w:cs="Arial"/>
        </w:rPr>
        <w:t>11-17.</w:t>
      </w:r>
    </w:p>
    <w:p w14:paraId="0446E775" w14:textId="77777777" w:rsidR="009B5FA1" w:rsidRPr="00D11B96" w:rsidRDefault="00D11B96" w:rsidP="00284CF0">
      <w:pPr>
        <w:pStyle w:val="Akapitzlist"/>
        <w:numPr>
          <w:ilvl w:val="0"/>
          <w:numId w:val="6"/>
        </w:numPr>
        <w:tabs>
          <w:tab w:val="left" w:pos="284"/>
        </w:tabs>
        <w:spacing w:before="33"/>
        <w:ind w:right="-71"/>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przypadku</w:t>
      </w:r>
      <w:r w:rsidRPr="00D11B96">
        <w:rPr>
          <w:rFonts w:ascii="Arial" w:hAnsi="Arial" w:cs="Arial"/>
          <w:spacing w:val="-3"/>
        </w:rPr>
        <w:t xml:space="preserve"> </w:t>
      </w:r>
      <w:r w:rsidRPr="00D11B96">
        <w:rPr>
          <w:rFonts w:ascii="Arial" w:hAnsi="Arial" w:cs="Arial"/>
        </w:rPr>
        <w:t>zawarcia</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4"/>
        </w:rPr>
        <w:t xml:space="preserve"> </w:t>
      </w:r>
      <w:r w:rsidRPr="00D11B96">
        <w:rPr>
          <w:rFonts w:ascii="Arial" w:hAnsi="Arial" w:cs="Arial"/>
        </w:rPr>
        <w:t>podwykonawstwo</w:t>
      </w:r>
      <w:r w:rsidRPr="00D11B96">
        <w:rPr>
          <w:rFonts w:ascii="Arial" w:hAnsi="Arial" w:cs="Arial"/>
          <w:spacing w:val="-4"/>
        </w:rPr>
        <w:t xml:space="preserve"> </w:t>
      </w:r>
      <w:r w:rsidRPr="00D11B96">
        <w:rPr>
          <w:rFonts w:ascii="Arial" w:hAnsi="Arial" w:cs="Arial"/>
        </w:rPr>
        <w:t>Wykonawca,</w:t>
      </w:r>
      <w:r w:rsidRPr="00D11B96">
        <w:rPr>
          <w:rFonts w:ascii="Arial" w:hAnsi="Arial" w:cs="Arial"/>
          <w:spacing w:val="-4"/>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45"/>
        </w:rPr>
        <w:t xml:space="preserve"> </w:t>
      </w:r>
      <w:r w:rsidRPr="00D11B96">
        <w:rPr>
          <w:rFonts w:ascii="Arial" w:hAnsi="Arial" w:cs="Arial"/>
        </w:rPr>
        <w:t>zobowiązany</w:t>
      </w:r>
      <w:r w:rsidRPr="00D11B96">
        <w:rPr>
          <w:rFonts w:ascii="Arial" w:hAnsi="Arial" w:cs="Arial"/>
          <w:spacing w:val="46"/>
        </w:rPr>
        <w:t xml:space="preserve"> </w:t>
      </w:r>
      <w:r w:rsidRPr="00D11B96">
        <w:rPr>
          <w:rFonts w:ascii="Arial" w:hAnsi="Arial" w:cs="Arial"/>
        </w:rPr>
        <w:t>do</w:t>
      </w:r>
      <w:r w:rsidRPr="00D11B96">
        <w:rPr>
          <w:rFonts w:ascii="Arial" w:hAnsi="Arial" w:cs="Arial"/>
          <w:spacing w:val="45"/>
        </w:rPr>
        <w:t xml:space="preserve"> </w:t>
      </w:r>
      <w:r w:rsidRPr="00D11B96">
        <w:rPr>
          <w:rFonts w:ascii="Arial" w:hAnsi="Arial" w:cs="Arial"/>
        </w:rPr>
        <w:t>zapłaty wynagrodzenia</w:t>
      </w:r>
      <w:r w:rsidRPr="00D11B96">
        <w:rPr>
          <w:rFonts w:ascii="Arial" w:hAnsi="Arial" w:cs="Arial"/>
          <w:spacing w:val="45"/>
        </w:rPr>
        <w:t xml:space="preserve"> </w:t>
      </w:r>
      <w:r w:rsidRPr="00D11B96">
        <w:rPr>
          <w:rFonts w:ascii="Arial" w:hAnsi="Arial" w:cs="Arial"/>
        </w:rPr>
        <w:t>należnego</w:t>
      </w:r>
      <w:r w:rsidRPr="00D11B96">
        <w:rPr>
          <w:rFonts w:ascii="Arial" w:hAnsi="Arial" w:cs="Arial"/>
          <w:spacing w:val="45"/>
        </w:rPr>
        <w:t xml:space="preserve"> </w:t>
      </w:r>
      <w:r w:rsidRPr="00D11B96">
        <w:rPr>
          <w:rFonts w:ascii="Arial" w:hAnsi="Arial" w:cs="Arial"/>
        </w:rPr>
        <w:t>Podwykonawcy</w:t>
      </w:r>
      <w:r w:rsidRPr="00D11B96">
        <w:rPr>
          <w:rFonts w:ascii="Arial" w:hAnsi="Arial" w:cs="Arial"/>
          <w:spacing w:val="46"/>
        </w:rPr>
        <w:t xml:space="preserve"> </w:t>
      </w:r>
      <w:r w:rsidRPr="00D11B96">
        <w:rPr>
          <w:rFonts w:ascii="Arial" w:hAnsi="Arial" w:cs="Arial"/>
        </w:rPr>
        <w:t>lub</w:t>
      </w:r>
      <w:r w:rsidRPr="00D11B96">
        <w:rPr>
          <w:rFonts w:ascii="Arial" w:hAnsi="Arial" w:cs="Arial"/>
          <w:spacing w:val="45"/>
        </w:rPr>
        <w:t xml:space="preserve"> </w:t>
      </w:r>
      <w:r w:rsidRPr="00D11B96">
        <w:rPr>
          <w:rFonts w:ascii="Arial" w:hAnsi="Arial" w:cs="Arial"/>
        </w:rPr>
        <w:t>dalszemu  Podwykonawcy</w:t>
      </w:r>
      <w:r w:rsidRPr="00D11B96">
        <w:rPr>
          <w:rFonts w:ascii="Arial" w:hAnsi="Arial" w:cs="Arial"/>
          <w:spacing w:val="-43"/>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terminów</w:t>
      </w:r>
      <w:r w:rsidRPr="00D11B96">
        <w:rPr>
          <w:rFonts w:ascii="Arial" w:hAnsi="Arial" w:cs="Arial"/>
          <w:spacing w:val="-1"/>
        </w:rPr>
        <w:t xml:space="preserve"> </w:t>
      </w:r>
      <w:r w:rsidRPr="00D11B96">
        <w:rPr>
          <w:rFonts w:ascii="Arial" w:hAnsi="Arial" w:cs="Arial"/>
        </w:rPr>
        <w:t>określonych tą umową.</w:t>
      </w:r>
    </w:p>
    <w:p w14:paraId="72E93963" w14:textId="77777777" w:rsidR="00284CF0" w:rsidRDefault="00D11B96" w:rsidP="00284CF0">
      <w:pPr>
        <w:pStyle w:val="Akapitzlist"/>
        <w:numPr>
          <w:ilvl w:val="0"/>
          <w:numId w:val="6"/>
        </w:numPr>
        <w:tabs>
          <w:tab w:val="left" w:pos="284"/>
        </w:tabs>
        <w:ind w:right="-71"/>
        <w:rPr>
          <w:rFonts w:ascii="Arial" w:hAnsi="Arial" w:cs="Arial"/>
        </w:rPr>
      </w:pPr>
      <w:r w:rsidRPr="00284CF0">
        <w:rPr>
          <w:rFonts w:ascii="Arial" w:hAnsi="Arial" w:cs="Arial"/>
        </w:rPr>
        <w:t>Wykonawca przed przystąpieniem do wykonania zamówienia poda nazwy albo</w:t>
      </w:r>
      <w:r w:rsidRPr="00284CF0">
        <w:rPr>
          <w:rFonts w:ascii="Arial" w:hAnsi="Arial" w:cs="Arial"/>
          <w:spacing w:val="1"/>
        </w:rPr>
        <w:t xml:space="preserve"> </w:t>
      </w:r>
      <w:r w:rsidRPr="00284CF0">
        <w:rPr>
          <w:rFonts w:ascii="Arial" w:hAnsi="Arial" w:cs="Arial"/>
        </w:rPr>
        <w:t>imiona</w:t>
      </w:r>
      <w:r w:rsidRPr="00284CF0">
        <w:rPr>
          <w:rFonts w:ascii="Arial" w:hAnsi="Arial" w:cs="Arial"/>
          <w:spacing w:val="28"/>
        </w:rPr>
        <w:t xml:space="preserve"> </w:t>
      </w:r>
      <w:r w:rsidRPr="00284CF0">
        <w:rPr>
          <w:rFonts w:ascii="Arial" w:hAnsi="Arial" w:cs="Arial"/>
        </w:rPr>
        <w:t>i</w:t>
      </w:r>
      <w:r w:rsidRPr="00284CF0">
        <w:rPr>
          <w:rFonts w:ascii="Arial" w:hAnsi="Arial" w:cs="Arial"/>
          <w:spacing w:val="29"/>
        </w:rPr>
        <w:t xml:space="preserve"> </w:t>
      </w:r>
      <w:r w:rsidRPr="00284CF0">
        <w:rPr>
          <w:rFonts w:ascii="Arial" w:hAnsi="Arial" w:cs="Arial"/>
        </w:rPr>
        <w:t>nazwiska</w:t>
      </w:r>
      <w:r w:rsidRPr="00284CF0">
        <w:rPr>
          <w:rFonts w:ascii="Arial" w:hAnsi="Arial" w:cs="Arial"/>
          <w:spacing w:val="29"/>
        </w:rPr>
        <w:t xml:space="preserve"> </w:t>
      </w:r>
      <w:r w:rsidRPr="00284CF0">
        <w:rPr>
          <w:rFonts w:ascii="Arial" w:hAnsi="Arial" w:cs="Arial"/>
        </w:rPr>
        <w:t>oraz</w:t>
      </w:r>
      <w:r w:rsidRPr="00284CF0">
        <w:rPr>
          <w:rFonts w:ascii="Arial" w:hAnsi="Arial" w:cs="Arial"/>
          <w:spacing w:val="29"/>
        </w:rPr>
        <w:t xml:space="preserve"> </w:t>
      </w:r>
      <w:r w:rsidRPr="00284CF0">
        <w:rPr>
          <w:rFonts w:ascii="Arial" w:hAnsi="Arial" w:cs="Arial"/>
        </w:rPr>
        <w:t>dane</w:t>
      </w:r>
      <w:r w:rsidRPr="00284CF0">
        <w:rPr>
          <w:rFonts w:ascii="Arial" w:hAnsi="Arial" w:cs="Arial"/>
          <w:spacing w:val="28"/>
        </w:rPr>
        <w:t xml:space="preserve"> </w:t>
      </w:r>
      <w:r w:rsidRPr="00284CF0">
        <w:rPr>
          <w:rFonts w:ascii="Arial" w:hAnsi="Arial" w:cs="Arial"/>
        </w:rPr>
        <w:t>kontaktowe</w:t>
      </w:r>
      <w:r w:rsidRPr="00284CF0">
        <w:rPr>
          <w:rFonts w:ascii="Arial" w:hAnsi="Arial" w:cs="Arial"/>
          <w:spacing w:val="27"/>
        </w:rPr>
        <w:t xml:space="preserve"> </w:t>
      </w:r>
      <w:r w:rsidRPr="00284CF0">
        <w:rPr>
          <w:rFonts w:ascii="Arial" w:hAnsi="Arial" w:cs="Arial"/>
        </w:rPr>
        <w:t>podwykonawców</w:t>
      </w:r>
      <w:r w:rsidRPr="00284CF0">
        <w:rPr>
          <w:rFonts w:ascii="Arial" w:hAnsi="Arial" w:cs="Arial"/>
          <w:spacing w:val="28"/>
        </w:rPr>
        <w:t xml:space="preserve"> </w:t>
      </w:r>
      <w:r w:rsidRPr="00284CF0">
        <w:rPr>
          <w:rFonts w:ascii="Arial" w:hAnsi="Arial" w:cs="Arial"/>
        </w:rPr>
        <w:t>i</w:t>
      </w:r>
      <w:r w:rsidRPr="00284CF0">
        <w:rPr>
          <w:rFonts w:ascii="Arial" w:hAnsi="Arial" w:cs="Arial"/>
          <w:spacing w:val="28"/>
        </w:rPr>
        <w:t xml:space="preserve"> </w:t>
      </w:r>
      <w:r w:rsidRPr="00284CF0">
        <w:rPr>
          <w:rFonts w:ascii="Arial" w:hAnsi="Arial" w:cs="Arial"/>
        </w:rPr>
        <w:t>osób</w:t>
      </w:r>
      <w:r w:rsidRPr="00284CF0">
        <w:rPr>
          <w:rFonts w:ascii="Arial" w:hAnsi="Arial" w:cs="Arial"/>
          <w:spacing w:val="29"/>
        </w:rPr>
        <w:t xml:space="preserve"> </w:t>
      </w:r>
      <w:r w:rsidRPr="00284CF0">
        <w:rPr>
          <w:rFonts w:ascii="Arial" w:hAnsi="Arial" w:cs="Arial"/>
        </w:rPr>
        <w:t>do</w:t>
      </w:r>
      <w:r w:rsidRPr="00284CF0">
        <w:rPr>
          <w:rFonts w:ascii="Arial" w:hAnsi="Arial" w:cs="Arial"/>
          <w:spacing w:val="29"/>
        </w:rPr>
        <w:t xml:space="preserve"> </w:t>
      </w:r>
      <w:r w:rsidRPr="00284CF0">
        <w:rPr>
          <w:rFonts w:ascii="Arial" w:hAnsi="Arial" w:cs="Arial"/>
        </w:rPr>
        <w:t>kontaktu</w:t>
      </w:r>
      <w:r w:rsidRPr="00284CF0">
        <w:rPr>
          <w:rFonts w:ascii="Arial" w:hAnsi="Arial" w:cs="Arial"/>
          <w:spacing w:val="26"/>
        </w:rPr>
        <w:t xml:space="preserve"> </w:t>
      </w:r>
      <w:r w:rsidRPr="00284CF0">
        <w:rPr>
          <w:rFonts w:ascii="Arial" w:hAnsi="Arial" w:cs="Arial"/>
        </w:rPr>
        <w:t>z</w:t>
      </w:r>
      <w:r w:rsidRPr="00284CF0">
        <w:rPr>
          <w:rFonts w:ascii="Arial" w:hAnsi="Arial" w:cs="Arial"/>
          <w:spacing w:val="29"/>
        </w:rPr>
        <w:t xml:space="preserve"> </w:t>
      </w:r>
      <w:r w:rsidRPr="00284CF0">
        <w:rPr>
          <w:rFonts w:ascii="Arial" w:hAnsi="Arial" w:cs="Arial"/>
        </w:rPr>
        <w:t>nimi,</w:t>
      </w:r>
      <w:r w:rsidRPr="00284CF0">
        <w:rPr>
          <w:rFonts w:ascii="Arial" w:hAnsi="Arial" w:cs="Arial"/>
          <w:spacing w:val="29"/>
        </w:rPr>
        <w:t xml:space="preserve"> </w:t>
      </w:r>
      <w:r w:rsidRPr="00284CF0">
        <w:rPr>
          <w:rFonts w:ascii="Arial" w:hAnsi="Arial" w:cs="Arial"/>
        </w:rPr>
        <w:t>zaangażowanych</w:t>
      </w:r>
      <w:r w:rsidRPr="00284CF0">
        <w:rPr>
          <w:rFonts w:ascii="Arial" w:hAnsi="Arial" w:cs="Arial"/>
          <w:spacing w:val="-43"/>
        </w:rPr>
        <w:t xml:space="preserve"> </w:t>
      </w:r>
      <w:r w:rsidRPr="00284CF0">
        <w:rPr>
          <w:rFonts w:ascii="Arial" w:hAnsi="Arial" w:cs="Arial"/>
        </w:rPr>
        <w:t>w</w:t>
      </w:r>
      <w:r w:rsidRPr="00284CF0">
        <w:rPr>
          <w:rFonts w:ascii="Arial" w:hAnsi="Arial" w:cs="Arial"/>
          <w:spacing w:val="-2"/>
        </w:rPr>
        <w:t xml:space="preserve"> </w:t>
      </w:r>
      <w:r w:rsidRPr="00284CF0">
        <w:rPr>
          <w:rFonts w:ascii="Arial" w:hAnsi="Arial" w:cs="Arial"/>
        </w:rPr>
        <w:t>realizację</w:t>
      </w:r>
      <w:r w:rsidRPr="00284CF0">
        <w:rPr>
          <w:rFonts w:ascii="Arial" w:hAnsi="Arial" w:cs="Arial"/>
          <w:spacing w:val="-1"/>
        </w:rPr>
        <w:t xml:space="preserve"> </w:t>
      </w:r>
      <w:r w:rsidRPr="00284CF0">
        <w:rPr>
          <w:rFonts w:ascii="Arial" w:hAnsi="Arial" w:cs="Arial"/>
        </w:rPr>
        <w:t>zamówienia</w:t>
      </w:r>
      <w:r w:rsidR="001C5768" w:rsidRPr="00284CF0">
        <w:rPr>
          <w:rFonts w:ascii="Arial" w:hAnsi="Arial" w:cs="Arial"/>
        </w:rPr>
        <w:t>, o ile są już znane</w:t>
      </w:r>
      <w:r w:rsidRPr="00284CF0">
        <w:rPr>
          <w:rFonts w:ascii="Arial" w:hAnsi="Arial" w:cs="Arial"/>
        </w:rPr>
        <w:t>.</w:t>
      </w:r>
    </w:p>
    <w:p w14:paraId="084FB492" w14:textId="4597FD9D" w:rsidR="009B5FA1" w:rsidRPr="00284CF0" w:rsidRDefault="00D11B96" w:rsidP="00284CF0">
      <w:pPr>
        <w:pStyle w:val="Akapitzlist"/>
        <w:numPr>
          <w:ilvl w:val="0"/>
          <w:numId w:val="6"/>
        </w:numPr>
        <w:tabs>
          <w:tab w:val="left" w:pos="284"/>
        </w:tabs>
        <w:ind w:right="-71"/>
        <w:rPr>
          <w:rFonts w:ascii="Arial" w:hAnsi="Arial" w:cs="Arial"/>
        </w:rPr>
      </w:pPr>
      <w:r w:rsidRPr="00284CF0">
        <w:rPr>
          <w:rFonts w:ascii="Arial" w:hAnsi="Arial" w:cs="Arial"/>
        </w:rPr>
        <w:t>Wykonawca</w:t>
      </w:r>
      <w:r w:rsidRPr="00284CF0">
        <w:rPr>
          <w:rFonts w:ascii="Arial" w:hAnsi="Arial" w:cs="Arial"/>
          <w:spacing w:val="30"/>
        </w:rPr>
        <w:t xml:space="preserve"> </w:t>
      </w:r>
      <w:r w:rsidRPr="00284CF0">
        <w:rPr>
          <w:rFonts w:ascii="Arial" w:hAnsi="Arial" w:cs="Arial"/>
        </w:rPr>
        <w:t>ma</w:t>
      </w:r>
      <w:r w:rsidRPr="00284CF0">
        <w:rPr>
          <w:rFonts w:ascii="Arial" w:hAnsi="Arial" w:cs="Arial"/>
          <w:spacing w:val="32"/>
        </w:rPr>
        <w:t xml:space="preserve"> </w:t>
      </w:r>
      <w:r w:rsidRPr="00284CF0">
        <w:rPr>
          <w:rFonts w:ascii="Arial" w:hAnsi="Arial" w:cs="Arial"/>
        </w:rPr>
        <w:t>obowiązek</w:t>
      </w:r>
      <w:r w:rsidRPr="00284CF0">
        <w:rPr>
          <w:rFonts w:ascii="Arial" w:hAnsi="Arial" w:cs="Arial"/>
          <w:spacing w:val="32"/>
        </w:rPr>
        <w:t xml:space="preserve"> </w:t>
      </w:r>
      <w:r w:rsidRPr="00284CF0">
        <w:rPr>
          <w:rFonts w:ascii="Arial" w:hAnsi="Arial" w:cs="Arial"/>
        </w:rPr>
        <w:t>zawiadomić</w:t>
      </w:r>
      <w:r w:rsidRPr="00284CF0">
        <w:rPr>
          <w:rFonts w:ascii="Arial" w:hAnsi="Arial" w:cs="Arial"/>
          <w:spacing w:val="31"/>
        </w:rPr>
        <w:t xml:space="preserve"> </w:t>
      </w:r>
      <w:r w:rsidRPr="00284CF0">
        <w:rPr>
          <w:rFonts w:ascii="Arial" w:hAnsi="Arial" w:cs="Arial"/>
        </w:rPr>
        <w:t>Zamawiającego</w:t>
      </w:r>
      <w:r w:rsidRPr="00284CF0">
        <w:rPr>
          <w:rFonts w:ascii="Arial" w:hAnsi="Arial" w:cs="Arial"/>
          <w:spacing w:val="32"/>
        </w:rPr>
        <w:t xml:space="preserve"> </w:t>
      </w:r>
      <w:r w:rsidRPr="00284CF0">
        <w:rPr>
          <w:rFonts w:ascii="Arial" w:hAnsi="Arial" w:cs="Arial"/>
        </w:rPr>
        <w:t>o</w:t>
      </w:r>
      <w:r w:rsidRPr="00284CF0">
        <w:rPr>
          <w:rFonts w:ascii="Arial" w:hAnsi="Arial" w:cs="Arial"/>
          <w:spacing w:val="33"/>
        </w:rPr>
        <w:t xml:space="preserve"> </w:t>
      </w:r>
      <w:r w:rsidRPr="00284CF0">
        <w:rPr>
          <w:rFonts w:ascii="Arial" w:hAnsi="Arial" w:cs="Arial"/>
        </w:rPr>
        <w:t>wszelkich</w:t>
      </w:r>
      <w:r w:rsidRPr="00284CF0">
        <w:rPr>
          <w:rFonts w:ascii="Arial" w:hAnsi="Arial" w:cs="Arial"/>
          <w:spacing w:val="32"/>
        </w:rPr>
        <w:t xml:space="preserve"> </w:t>
      </w:r>
      <w:r w:rsidRPr="00284CF0">
        <w:rPr>
          <w:rFonts w:ascii="Arial" w:hAnsi="Arial" w:cs="Arial"/>
        </w:rPr>
        <w:t>zmianach</w:t>
      </w:r>
      <w:r w:rsidRPr="00284CF0">
        <w:rPr>
          <w:rFonts w:ascii="Arial" w:hAnsi="Arial" w:cs="Arial"/>
          <w:spacing w:val="32"/>
        </w:rPr>
        <w:t xml:space="preserve"> </w:t>
      </w:r>
      <w:r w:rsidRPr="00284CF0">
        <w:rPr>
          <w:rFonts w:ascii="Arial" w:hAnsi="Arial" w:cs="Arial"/>
        </w:rPr>
        <w:t>danych,</w:t>
      </w:r>
      <w:r w:rsidRPr="00284CF0">
        <w:rPr>
          <w:rFonts w:ascii="Arial" w:hAnsi="Arial" w:cs="Arial"/>
          <w:spacing w:val="32"/>
        </w:rPr>
        <w:t xml:space="preserve"> </w:t>
      </w:r>
      <w:r w:rsidRPr="00284CF0">
        <w:rPr>
          <w:rFonts w:ascii="Arial" w:hAnsi="Arial" w:cs="Arial"/>
        </w:rPr>
        <w:t>o</w:t>
      </w:r>
      <w:r w:rsidRPr="00284CF0">
        <w:rPr>
          <w:rFonts w:ascii="Arial" w:hAnsi="Arial" w:cs="Arial"/>
          <w:spacing w:val="31"/>
        </w:rPr>
        <w:t xml:space="preserve"> </w:t>
      </w:r>
      <w:r w:rsidRPr="00284CF0">
        <w:rPr>
          <w:rFonts w:ascii="Arial" w:hAnsi="Arial" w:cs="Arial"/>
        </w:rPr>
        <w:t>których</w:t>
      </w:r>
      <w:r w:rsidRPr="00284CF0">
        <w:rPr>
          <w:rFonts w:ascii="Arial" w:hAnsi="Arial" w:cs="Arial"/>
          <w:spacing w:val="31"/>
        </w:rPr>
        <w:t xml:space="preserve"> </w:t>
      </w:r>
      <w:r w:rsidRPr="00284CF0">
        <w:rPr>
          <w:rFonts w:ascii="Arial" w:hAnsi="Arial" w:cs="Arial"/>
        </w:rPr>
        <w:t>mowa</w:t>
      </w:r>
      <w:r w:rsidRPr="00284CF0">
        <w:rPr>
          <w:rFonts w:ascii="Arial" w:hAnsi="Arial" w:cs="Arial"/>
          <w:spacing w:val="-42"/>
        </w:rPr>
        <w:t xml:space="preserve"> </w:t>
      </w:r>
      <w:r w:rsidRPr="00284CF0">
        <w:rPr>
          <w:rFonts w:ascii="Arial" w:hAnsi="Arial" w:cs="Arial"/>
        </w:rPr>
        <w:t>w</w:t>
      </w:r>
      <w:r w:rsidRPr="00284CF0">
        <w:rPr>
          <w:rFonts w:ascii="Arial" w:hAnsi="Arial" w:cs="Arial"/>
          <w:spacing w:val="-4"/>
        </w:rPr>
        <w:t xml:space="preserve"> </w:t>
      </w:r>
      <w:r w:rsidRPr="00284CF0">
        <w:rPr>
          <w:rFonts w:ascii="Arial" w:hAnsi="Arial" w:cs="Arial"/>
        </w:rPr>
        <w:t>ust.</w:t>
      </w:r>
      <w:r w:rsidRPr="00284CF0">
        <w:rPr>
          <w:rFonts w:ascii="Arial" w:hAnsi="Arial" w:cs="Arial"/>
          <w:spacing w:val="-7"/>
        </w:rPr>
        <w:t xml:space="preserve"> </w:t>
      </w:r>
      <w:r w:rsidR="006C07C7" w:rsidRPr="00284CF0">
        <w:rPr>
          <w:rFonts w:ascii="Arial" w:hAnsi="Arial" w:cs="Arial"/>
        </w:rPr>
        <w:t>23</w:t>
      </w:r>
      <w:r w:rsidRPr="00284CF0">
        <w:rPr>
          <w:rFonts w:ascii="Arial" w:hAnsi="Arial" w:cs="Arial"/>
          <w:spacing w:val="-7"/>
        </w:rPr>
        <w:t xml:space="preserve"> </w:t>
      </w:r>
      <w:r w:rsidRPr="00284CF0">
        <w:rPr>
          <w:rFonts w:ascii="Arial" w:hAnsi="Arial" w:cs="Arial"/>
        </w:rPr>
        <w:t>w</w:t>
      </w:r>
      <w:r w:rsidRPr="00284CF0">
        <w:rPr>
          <w:rFonts w:ascii="Arial" w:hAnsi="Arial" w:cs="Arial"/>
          <w:spacing w:val="-9"/>
        </w:rPr>
        <w:t xml:space="preserve"> </w:t>
      </w:r>
      <w:r w:rsidRPr="00284CF0">
        <w:rPr>
          <w:rFonts w:ascii="Arial" w:hAnsi="Arial" w:cs="Arial"/>
        </w:rPr>
        <w:t>trakcie</w:t>
      </w:r>
      <w:r w:rsidRPr="00284CF0">
        <w:rPr>
          <w:rFonts w:ascii="Arial" w:hAnsi="Arial" w:cs="Arial"/>
          <w:spacing w:val="-8"/>
        </w:rPr>
        <w:t xml:space="preserve"> </w:t>
      </w:r>
      <w:r w:rsidRPr="00284CF0">
        <w:rPr>
          <w:rFonts w:ascii="Arial" w:hAnsi="Arial" w:cs="Arial"/>
        </w:rPr>
        <w:t>realizacji</w:t>
      </w:r>
      <w:r w:rsidRPr="00284CF0">
        <w:rPr>
          <w:rFonts w:ascii="Arial" w:hAnsi="Arial" w:cs="Arial"/>
          <w:spacing w:val="-8"/>
        </w:rPr>
        <w:t xml:space="preserve"> </w:t>
      </w:r>
      <w:r w:rsidRPr="00284CF0">
        <w:rPr>
          <w:rFonts w:ascii="Arial" w:hAnsi="Arial" w:cs="Arial"/>
        </w:rPr>
        <w:t>zamówienia,</w:t>
      </w:r>
      <w:r w:rsidRPr="00284CF0">
        <w:rPr>
          <w:rFonts w:ascii="Arial" w:hAnsi="Arial" w:cs="Arial"/>
          <w:spacing w:val="-6"/>
        </w:rPr>
        <w:t xml:space="preserve"> </w:t>
      </w:r>
      <w:r w:rsidRPr="00284CF0">
        <w:rPr>
          <w:rFonts w:ascii="Arial" w:hAnsi="Arial" w:cs="Arial"/>
        </w:rPr>
        <w:t>a</w:t>
      </w:r>
      <w:r w:rsidRPr="00284CF0">
        <w:rPr>
          <w:rFonts w:ascii="Arial" w:hAnsi="Arial" w:cs="Arial"/>
          <w:spacing w:val="-7"/>
        </w:rPr>
        <w:t xml:space="preserve"> </w:t>
      </w:r>
      <w:r w:rsidRPr="00284CF0">
        <w:rPr>
          <w:rFonts w:ascii="Arial" w:hAnsi="Arial" w:cs="Arial"/>
        </w:rPr>
        <w:t>także</w:t>
      </w:r>
      <w:r w:rsidRPr="00284CF0">
        <w:rPr>
          <w:rFonts w:ascii="Arial" w:hAnsi="Arial" w:cs="Arial"/>
          <w:spacing w:val="-8"/>
        </w:rPr>
        <w:t xml:space="preserve"> </w:t>
      </w:r>
      <w:r w:rsidRPr="00284CF0">
        <w:rPr>
          <w:rFonts w:ascii="Arial" w:hAnsi="Arial" w:cs="Arial"/>
        </w:rPr>
        <w:t>przekazuje</w:t>
      </w:r>
      <w:r w:rsidRPr="00284CF0">
        <w:rPr>
          <w:rFonts w:ascii="Arial" w:hAnsi="Arial" w:cs="Arial"/>
          <w:spacing w:val="-9"/>
        </w:rPr>
        <w:t xml:space="preserve"> </w:t>
      </w:r>
      <w:r w:rsidRPr="00284CF0">
        <w:rPr>
          <w:rFonts w:ascii="Arial" w:hAnsi="Arial" w:cs="Arial"/>
        </w:rPr>
        <w:t>informacje</w:t>
      </w:r>
      <w:r w:rsidRPr="00284CF0">
        <w:rPr>
          <w:rFonts w:ascii="Arial" w:hAnsi="Arial" w:cs="Arial"/>
          <w:spacing w:val="-8"/>
        </w:rPr>
        <w:t xml:space="preserve"> </w:t>
      </w:r>
      <w:r w:rsidRPr="00284CF0">
        <w:rPr>
          <w:rFonts w:ascii="Arial" w:hAnsi="Arial" w:cs="Arial"/>
        </w:rPr>
        <w:t>na</w:t>
      </w:r>
      <w:r w:rsidRPr="00284CF0">
        <w:rPr>
          <w:rFonts w:ascii="Arial" w:hAnsi="Arial" w:cs="Arial"/>
          <w:spacing w:val="-7"/>
        </w:rPr>
        <w:t xml:space="preserve"> </w:t>
      </w:r>
      <w:r w:rsidRPr="00284CF0">
        <w:rPr>
          <w:rFonts w:ascii="Arial" w:hAnsi="Arial" w:cs="Arial"/>
        </w:rPr>
        <w:t>temat</w:t>
      </w:r>
      <w:r w:rsidRPr="00284CF0">
        <w:rPr>
          <w:rFonts w:ascii="Arial" w:hAnsi="Arial" w:cs="Arial"/>
          <w:spacing w:val="-6"/>
        </w:rPr>
        <w:t xml:space="preserve"> </w:t>
      </w:r>
      <w:r w:rsidRPr="00284CF0">
        <w:rPr>
          <w:rFonts w:ascii="Arial" w:hAnsi="Arial" w:cs="Arial"/>
        </w:rPr>
        <w:t>nowych</w:t>
      </w:r>
      <w:r w:rsidRPr="00284CF0">
        <w:rPr>
          <w:rFonts w:ascii="Arial" w:hAnsi="Arial" w:cs="Arial"/>
          <w:spacing w:val="-7"/>
        </w:rPr>
        <w:t xml:space="preserve"> </w:t>
      </w:r>
      <w:r w:rsidRPr="00284CF0">
        <w:rPr>
          <w:rFonts w:ascii="Arial" w:hAnsi="Arial" w:cs="Arial"/>
        </w:rPr>
        <w:t>podwykonawców,</w:t>
      </w:r>
      <w:r w:rsidRPr="00284CF0">
        <w:rPr>
          <w:rFonts w:ascii="Arial" w:hAnsi="Arial" w:cs="Arial"/>
          <w:spacing w:val="-43"/>
        </w:rPr>
        <w:t xml:space="preserve"> </w:t>
      </w:r>
      <w:r w:rsidRPr="00284CF0">
        <w:rPr>
          <w:rFonts w:ascii="Arial" w:hAnsi="Arial" w:cs="Arial"/>
        </w:rPr>
        <w:t>którym</w:t>
      </w:r>
      <w:r w:rsidRPr="00284CF0">
        <w:rPr>
          <w:rFonts w:ascii="Arial" w:hAnsi="Arial" w:cs="Arial"/>
          <w:spacing w:val="-2"/>
        </w:rPr>
        <w:t xml:space="preserve"> </w:t>
      </w:r>
      <w:r w:rsidRPr="00284CF0">
        <w:rPr>
          <w:rFonts w:ascii="Arial" w:hAnsi="Arial" w:cs="Arial"/>
        </w:rPr>
        <w:t>w</w:t>
      </w:r>
      <w:r w:rsidRPr="00284CF0">
        <w:rPr>
          <w:rFonts w:ascii="Arial" w:hAnsi="Arial" w:cs="Arial"/>
          <w:spacing w:val="-2"/>
        </w:rPr>
        <w:t xml:space="preserve"> </w:t>
      </w:r>
      <w:r w:rsidRPr="00284CF0">
        <w:rPr>
          <w:rFonts w:ascii="Arial" w:hAnsi="Arial" w:cs="Arial"/>
        </w:rPr>
        <w:t>późniejszym</w:t>
      </w:r>
      <w:r w:rsidRPr="00284CF0">
        <w:rPr>
          <w:rFonts w:ascii="Arial" w:hAnsi="Arial" w:cs="Arial"/>
          <w:spacing w:val="-1"/>
        </w:rPr>
        <w:t xml:space="preserve"> </w:t>
      </w:r>
      <w:r w:rsidRPr="00284CF0">
        <w:rPr>
          <w:rFonts w:ascii="Arial" w:hAnsi="Arial" w:cs="Arial"/>
        </w:rPr>
        <w:t>okresie zamierza powierzyć</w:t>
      </w:r>
      <w:r w:rsidRPr="00284CF0">
        <w:rPr>
          <w:rFonts w:ascii="Arial" w:hAnsi="Arial" w:cs="Arial"/>
          <w:spacing w:val="-2"/>
        </w:rPr>
        <w:t xml:space="preserve"> </w:t>
      </w:r>
      <w:r w:rsidRPr="00284CF0">
        <w:rPr>
          <w:rFonts w:ascii="Arial" w:hAnsi="Arial" w:cs="Arial"/>
        </w:rPr>
        <w:t>realizację robót budowlanych</w:t>
      </w:r>
      <w:r w:rsidRPr="00284CF0">
        <w:rPr>
          <w:rFonts w:ascii="Arial" w:hAnsi="Arial" w:cs="Arial"/>
          <w:spacing w:val="-1"/>
        </w:rPr>
        <w:t xml:space="preserve"> </w:t>
      </w:r>
      <w:r w:rsidRPr="00284CF0">
        <w:rPr>
          <w:rFonts w:ascii="Arial" w:hAnsi="Arial" w:cs="Arial"/>
        </w:rPr>
        <w:t>lub</w:t>
      </w:r>
      <w:r w:rsidRPr="00284CF0">
        <w:rPr>
          <w:rFonts w:ascii="Arial" w:hAnsi="Arial" w:cs="Arial"/>
          <w:spacing w:val="-1"/>
        </w:rPr>
        <w:t xml:space="preserve"> </w:t>
      </w:r>
      <w:r w:rsidRPr="00284CF0">
        <w:rPr>
          <w:rFonts w:ascii="Arial" w:hAnsi="Arial" w:cs="Arial"/>
        </w:rPr>
        <w:t>usług.</w:t>
      </w:r>
    </w:p>
    <w:p w14:paraId="74CEF3B8" w14:textId="00406415"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3</w:t>
      </w:r>
      <w:r w:rsidR="00E42503">
        <w:rPr>
          <w:rFonts w:ascii="Arial" w:hAnsi="Arial" w:cs="Arial"/>
          <w:sz w:val="22"/>
          <w:szCs w:val="22"/>
        </w:rPr>
        <w:t xml:space="preserve"> ZMIANY UMOWY</w:t>
      </w:r>
    </w:p>
    <w:p w14:paraId="4E554C61" w14:textId="421F52F0" w:rsidR="006C07C7" w:rsidRPr="006C07C7" w:rsidRDefault="006C07C7" w:rsidP="005D52D7">
      <w:pPr>
        <w:pStyle w:val="Standard"/>
        <w:spacing w:after="0" w:line="240" w:lineRule="auto"/>
        <w:jc w:val="both"/>
        <w:rPr>
          <w:rFonts w:ascii="Arial" w:hAnsi="Arial" w:cs="Arial"/>
          <w:sz w:val="22"/>
          <w:szCs w:val="22"/>
        </w:rPr>
      </w:pPr>
      <w:r w:rsidRPr="006C07C7">
        <w:rPr>
          <w:rFonts w:ascii="Arial" w:hAnsi="Arial" w:cs="Arial"/>
          <w:sz w:val="22"/>
          <w:szCs w:val="22"/>
        </w:rPr>
        <w:t>1.</w:t>
      </w:r>
      <w:r>
        <w:rPr>
          <w:rFonts w:ascii="Arial" w:hAnsi="Arial" w:cs="Arial"/>
          <w:sz w:val="22"/>
          <w:szCs w:val="22"/>
        </w:rPr>
        <w:t xml:space="preserve"> </w:t>
      </w:r>
      <w:r w:rsidRPr="006C07C7">
        <w:rPr>
          <w:rFonts w:ascii="Arial" w:hAnsi="Arial" w:cs="Arial"/>
          <w:sz w:val="22"/>
          <w:szCs w:val="22"/>
        </w:rPr>
        <w:t>Zamawiający przewiduje możliwości wprowadzenia zmian do zawartej umowy, na podstawie art. 454-455 ustawy oraz postanowień Projektu Umowy.</w:t>
      </w:r>
    </w:p>
    <w:p w14:paraId="395FFBA2" w14:textId="1609D06E" w:rsidR="006C07C7" w:rsidRPr="006C07C7" w:rsidRDefault="006C07C7" w:rsidP="005D52D7">
      <w:pPr>
        <w:jc w:val="both"/>
        <w:rPr>
          <w:rFonts w:ascii="Arial" w:hAnsi="Arial" w:cs="Arial"/>
          <w:kern w:val="3"/>
          <w:lang w:eastAsia="pl-PL"/>
        </w:rPr>
      </w:pPr>
      <w:r w:rsidRPr="0051103D">
        <w:rPr>
          <w:rFonts w:ascii="Arial" w:hAnsi="Arial" w:cs="Arial"/>
          <w:kern w:val="3"/>
          <w:lang w:eastAsia="pl-PL"/>
        </w:rPr>
        <w:t>2.</w:t>
      </w:r>
      <w:r>
        <w:rPr>
          <w:rFonts w:ascii="Arial" w:hAnsi="Arial" w:cs="Arial"/>
          <w:b/>
          <w:bCs/>
          <w:kern w:val="3"/>
          <w:lang w:eastAsia="pl-PL"/>
        </w:rPr>
        <w:t xml:space="preserve"> </w:t>
      </w:r>
      <w:r w:rsidRPr="006C07C7">
        <w:rPr>
          <w:rFonts w:ascii="Arial" w:hAnsi="Arial" w:cs="Arial"/>
          <w:kern w:val="3"/>
          <w:lang w:eastAsia="pl-PL"/>
        </w:rPr>
        <w:t xml:space="preserve">Zamawiający przewiduje możliwość wprowadzenia zmian do umowy na etapie realizacji prac, </w:t>
      </w:r>
      <w:r w:rsidR="005451B1">
        <w:rPr>
          <w:rFonts w:ascii="Arial" w:hAnsi="Arial" w:cs="Arial"/>
          <w:kern w:val="3"/>
          <w:lang w:eastAsia="pl-PL"/>
        </w:rPr>
        <w:t xml:space="preserve">                       </w:t>
      </w:r>
      <w:r w:rsidRPr="006C07C7">
        <w:rPr>
          <w:rFonts w:ascii="Arial" w:hAnsi="Arial" w:cs="Arial"/>
          <w:kern w:val="3"/>
          <w:lang w:eastAsia="pl-PL"/>
        </w:rPr>
        <w:t>w szczególności jeżeli wystąpią następujące przesłanki:</w:t>
      </w:r>
    </w:p>
    <w:p w14:paraId="324539E3" w14:textId="1A860B4B" w:rsidR="006C07C7" w:rsidRPr="006C07C7" w:rsidRDefault="006C07C7" w:rsidP="00CD0D1A">
      <w:pPr>
        <w:ind w:firstLine="142"/>
        <w:jc w:val="both"/>
        <w:rPr>
          <w:rFonts w:ascii="Arial" w:hAnsi="Arial" w:cs="Arial"/>
          <w:kern w:val="3"/>
          <w:lang w:eastAsia="pl-PL"/>
        </w:rPr>
      </w:pPr>
      <w:r w:rsidRPr="006C07C7">
        <w:rPr>
          <w:rFonts w:ascii="Arial" w:hAnsi="Arial" w:cs="Arial"/>
          <w:kern w:val="3"/>
          <w:lang w:eastAsia="pl-PL"/>
        </w:rPr>
        <w:t>2.1. Zmiana terminu związanego z wykonaniem umowy w następujących okolicznościach:</w:t>
      </w:r>
    </w:p>
    <w:p w14:paraId="24CA909C"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a) w przypadku przekroczenia określonych przez prawo terminów wydawania przez organy administracji publicznej, zezwoleń, uzgodnień oraz odmowy wydania przez organy administracji publicznej z przyczyn niezawinionych przez Wykonawcę lub Zamawiającego. W takim przypadku Strony mogą przesunąć termin zakończenia wykonania umowy o czas niezbędny do jego wykonania, jednak nie dłużej niż o okres trwania przeszkody uniemożliwiającej wykonywanie przedmiotu umowy w terminie pierwotnie ustalonym,</w:t>
      </w:r>
    </w:p>
    <w:p w14:paraId="0A1A6DAB"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b) 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 tj. o okres potrzebny do przeprowadzenia dodatkowych badań lub ekspertyz), </w:t>
      </w:r>
    </w:p>
    <w:p w14:paraId="32EDE70E"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c) wystąpi konieczność zmiany osób koordynujących (osób odpowiedzialnych za realizację ze strony Wykonawcy lub ze strony Zamawiającego), w zakresie zmiany osób wyznaczonych do pełnienia funkcji, jak też powołania nowych w przypadku śmierci, rozwiązania stosunku pracy, utraty uprawnień do pełnienia funkcji oraz zaistnienia zdarzeń losowych z przyczyn nie 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SWZ, co oznacza, że jej kwalifikacje muszą być takie same albo wyższe od kwalifikacji osób wskazanych w ofercie, przy czym zmiana osoby projektanta będzie możliwa na uzasadniony obiektywnymi okolicznościami wniosek Wykonawcy po zaakceptowaniu przez Zamawiającego kandydatury innej osoby, pod warunkiem, że nowo proponowana osoba posiada doświadczenie nie mniejsze niż wskazane dla tej osoby/ tych osób w złożonej ofercie, </w:t>
      </w:r>
    </w:p>
    <w:p w14:paraId="6BC5C4D2"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d) wystąpią okoliczności, których strony nie mogły przewidzieć w chwili zawarcia umowy pomimo zachowania należytej staranności, które uniemożliwiają wykonanie przedmiotu umowy w terminie przewidzianym w umowie. </w:t>
      </w:r>
    </w:p>
    <w:p w14:paraId="1D1CAA19"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e) w przypadku zmian prowadzących do likwidacji oczywistych omyłek pisarskich i rachunkowych w treści umowy,</w:t>
      </w:r>
    </w:p>
    <w:p w14:paraId="6FB633A8"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f) w przypadku zmiany dotyczącej nazwy, siedziby Wykonawcy lub jego formy organizacyjno-prawnej w trakcie trwania umowy oraz innych danych identyfikacyjnych,</w:t>
      </w:r>
    </w:p>
    <w:p w14:paraId="3BE8A52C"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lastRenderedPageBreak/>
        <w:t>g) Zmiana osób, przy pomocy których Wykonawca i Zamawiający realizuje przedmiot umowy.</w:t>
      </w:r>
    </w:p>
    <w:p w14:paraId="67156D9C" w14:textId="77777777" w:rsidR="006C07C7" w:rsidRDefault="006C07C7" w:rsidP="00CD0D1A">
      <w:pPr>
        <w:ind w:left="426"/>
        <w:jc w:val="both"/>
        <w:rPr>
          <w:rFonts w:ascii="Arial" w:hAnsi="Arial" w:cs="Arial"/>
          <w:kern w:val="3"/>
          <w:lang w:eastAsia="pl-PL"/>
        </w:rPr>
      </w:pPr>
      <w:r w:rsidRPr="006C07C7">
        <w:rPr>
          <w:rFonts w:ascii="Arial" w:hAnsi="Arial" w:cs="Arial"/>
          <w:kern w:val="3"/>
          <w:lang w:eastAsia="pl-PL"/>
        </w:rPr>
        <w:t>h)Siła wyższa w rozumieniu umowy uniemożliwiająca wykonanie przedmiotu umowy.</w:t>
      </w:r>
    </w:p>
    <w:p w14:paraId="5659C49B" w14:textId="77777777" w:rsidR="00CD0D1A" w:rsidRPr="00CD0D1A" w:rsidRDefault="00CD0D1A" w:rsidP="00CD0D1A">
      <w:pPr>
        <w:jc w:val="both"/>
        <w:rPr>
          <w:rFonts w:ascii="Arial" w:hAnsi="Arial" w:cs="Arial"/>
          <w:kern w:val="3"/>
          <w:lang w:eastAsia="pl-PL"/>
        </w:rPr>
      </w:pPr>
      <w:r w:rsidRPr="00CD0D1A">
        <w:rPr>
          <w:rFonts w:ascii="Arial" w:hAnsi="Arial" w:cs="Arial"/>
          <w:kern w:val="3"/>
          <w:lang w:eastAsia="pl-PL"/>
        </w:rPr>
        <w:t>2.2. Pozostałe rodzaje zmian spowodowane następującymi okolicznościami:</w:t>
      </w:r>
    </w:p>
    <w:p w14:paraId="4CD85CFA" w14:textId="77777777" w:rsidR="00CD0D1A" w:rsidRPr="00CD0D1A" w:rsidRDefault="00CD0D1A" w:rsidP="00CD0D1A">
      <w:pPr>
        <w:jc w:val="both"/>
        <w:rPr>
          <w:rFonts w:ascii="Arial" w:hAnsi="Arial" w:cs="Arial"/>
          <w:b/>
          <w:bCs/>
          <w:kern w:val="3"/>
          <w:lang w:eastAsia="pl-PL"/>
        </w:rPr>
      </w:pPr>
      <w:r w:rsidRPr="00CD0D1A">
        <w:rPr>
          <w:rFonts w:ascii="Arial" w:hAnsi="Arial" w:cs="Arial"/>
          <w:b/>
          <w:bCs/>
          <w:kern w:val="3"/>
          <w:lang w:eastAsia="pl-PL"/>
        </w:rPr>
        <w:t xml:space="preserve">Dopuszcza się możliwość zmiany wynagrodzenia, zakresu i sposobu wykonywania przedmiotu umowy: </w:t>
      </w:r>
    </w:p>
    <w:p w14:paraId="2573502D" w14:textId="55B43474" w:rsidR="00CD0D1A" w:rsidRPr="00CD0D1A" w:rsidRDefault="00802C91" w:rsidP="00687982">
      <w:pPr>
        <w:shd w:val="clear" w:color="auto" w:fill="FFFFFF" w:themeFill="background1"/>
        <w:ind w:left="720"/>
        <w:jc w:val="both"/>
        <w:rPr>
          <w:rFonts w:ascii="Arial" w:eastAsia="Times New Roman" w:hAnsi="Arial" w:cs="Arial"/>
          <w:color w:val="000000"/>
          <w:lang w:eastAsia="pl-PL"/>
        </w:rPr>
      </w:pPr>
      <w:r>
        <w:rPr>
          <w:rFonts w:ascii="Arial" w:hAnsi="Arial" w:cs="Arial"/>
          <w:kern w:val="3"/>
          <w:lang w:eastAsia="pl-PL"/>
        </w:rPr>
        <w:t>a</w:t>
      </w:r>
      <w:r w:rsidR="00CD0D1A" w:rsidRPr="00CD0D1A">
        <w:rPr>
          <w:rFonts w:ascii="Arial" w:hAnsi="Arial" w:cs="Arial"/>
          <w:kern w:val="3"/>
          <w:lang w:eastAsia="pl-PL"/>
        </w:rPr>
        <w:t xml:space="preserve">) </w:t>
      </w:r>
      <w:r w:rsidR="00CD0D1A" w:rsidRPr="00CD0D1A">
        <w:rPr>
          <w:rFonts w:ascii="Arial" w:eastAsia="Times New Roman" w:hAnsi="Arial" w:cs="Arial"/>
          <w:color w:val="000000"/>
          <w:lang w:eastAsia="pl-PL"/>
        </w:rPr>
        <w:t>wystąpienie wzrostu cen materiałów lub innych kosztów niezbędnych do realizacji umowy, które były trudne lub niemożliwe do przewidzenia na etapie zawierania umowy (</w:t>
      </w:r>
      <w:r w:rsidR="00CD0D1A" w:rsidRPr="00CD0D1A">
        <w:rPr>
          <w:rFonts w:ascii="Arial" w:eastAsia="Times New Roman" w:hAnsi="Arial" w:cs="Arial"/>
          <w:b/>
          <w:bCs/>
          <w:color w:val="000000"/>
          <w:lang w:eastAsia="pl-PL"/>
        </w:rPr>
        <w:t>klauzula waloryzacyjna</w:t>
      </w:r>
      <w:r w:rsidR="00CD0D1A" w:rsidRPr="00CD0D1A">
        <w:rPr>
          <w:rFonts w:ascii="Arial" w:eastAsia="Times New Roman" w:hAnsi="Arial" w:cs="Arial"/>
          <w:color w:val="000000"/>
          <w:lang w:eastAsia="pl-PL"/>
        </w:rPr>
        <w:t>).</w:t>
      </w:r>
    </w:p>
    <w:p w14:paraId="28774C0E" w14:textId="72EBB728"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 xml:space="preserve">3. W przypadkach określonych w ust. </w:t>
      </w:r>
      <w:r w:rsidR="00802C91" w:rsidRPr="00802C91">
        <w:rPr>
          <w:rFonts w:ascii="Arial" w:hAnsi="Arial" w:cs="Arial"/>
          <w:kern w:val="3"/>
          <w:lang w:eastAsia="pl-PL"/>
        </w:rPr>
        <w:t>2.</w:t>
      </w:r>
      <w:r w:rsidRPr="00802C91">
        <w:rPr>
          <w:rFonts w:ascii="Arial" w:hAnsi="Arial" w:cs="Arial"/>
          <w:kern w:val="3"/>
          <w:lang w:eastAsia="pl-PL"/>
        </w:rPr>
        <w:t>1 przedłużenie terminu wykonania przedmiotu umowy może nastąpić o czas niezbędny do jego wykonania, jednak nie dłużej niż okres trwania przeszkody uniemożliwiającej wykonywanie przedmiotu umowy.</w:t>
      </w:r>
    </w:p>
    <w:p w14:paraId="03AD7D78" w14:textId="5339FBA1"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 xml:space="preserve">4. Przedłużenie terminu Zamawiający warunkuje złożeniem przez Wykonawcę wniosku </w:t>
      </w:r>
      <w:r w:rsidR="009124CC">
        <w:rPr>
          <w:rFonts w:ascii="Arial" w:hAnsi="Arial" w:cs="Arial"/>
          <w:kern w:val="3"/>
          <w:lang w:eastAsia="pl-PL"/>
        </w:rPr>
        <w:t xml:space="preserve">                                       </w:t>
      </w:r>
      <w:r w:rsidRPr="00802C91">
        <w:rPr>
          <w:rFonts w:ascii="Arial" w:hAnsi="Arial" w:cs="Arial"/>
          <w:kern w:val="3"/>
          <w:lang w:eastAsia="pl-PL"/>
        </w:rPr>
        <w:t>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p>
    <w:p w14:paraId="4B2C1C78" w14:textId="63F74079" w:rsidR="00621D6E" w:rsidRPr="00802C91" w:rsidRDefault="006C07C7" w:rsidP="00802C91">
      <w:pPr>
        <w:shd w:val="clear" w:color="auto" w:fill="FFFFFF" w:themeFill="background1"/>
        <w:jc w:val="both"/>
        <w:rPr>
          <w:rFonts w:ascii="Arial" w:hAnsi="Arial" w:cs="Arial"/>
        </w:rPr>
      </w:pPr>
      <w:r w:rsidRPr="00802C91">
        <w:rPr>
          <w:rFonts w:ascii="Arial" w:hAnsi="Arial" w:cs="Arial"/>
        </w:rPr>
        <w:t>5</w:t>
      </w:r>
      <w:r w:rsidR="00621D6E" w:rsidRPr="00802C91">
        <w:rPr>
          <w:rFonts w:ascii="Arial" w:hAnsi="Arial" w:cs="Arial"/>
        </w:rPr>
        <w:t>. Strony przewidują zmianę umowy w przypadku zmiany:</w:t>
      </w:r>
    </w:p>
    <w:p w14:paraId="764D075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041FE6C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2) zmiany 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6E54D76"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35D99AA9" w14:textId="4DCAB082"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b)  wykaże, jaką część wynagrodzenia stanowią koszty pracy ponoszone przez Wykonawcę </w:t>
      </w:r>
      <w:r w:rsidR="00687982">
        <w:rPr>
          <w:rFonts w:ascii="Arial" w:hAnsi="Arial" w:cs="Arial"/>
        </w:rPr>
        <w:t xml:space="preserve">                          </w:t>
      </w:r>
      <w:r w:rsidRPr="00802C91">
        <w:rPr>
          <w:rFonts w:ascii="Arial" w:hAnsi="Arial" w:cs="Arial"/>
        </w:rPr>
        <w:t xml:space="preserve">w trakcie realizacji zamówienia oraz jak zmiana przepisów wpłynie na wysokość tych kosztów. </w:t>
      </w:r>
    </w:p>
    <w:p w14:paraId="780F035B"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w:t>
      </w:r>
    </w:p>
    <w:p w14:paraId="7300C293"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Zamawiający zastrzega sobie prawo do wniesienia zastrzeżeń dotyczących wysokości kosztów pracy przedstawionych przez Wykonawcę.</w:t>
      </w:r>
    </w:p>
    <w:p w14:paraId="7F357FCE" w14:textId="58D9459C"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3) zmiany zasad podlegania ubezpieczeniom społecznym lub ubezpieczeniu zdrowotnemu lub wysokości stawki składki na ubezpieczenia społeczne lub zdrowotne. Wynagrodzenie może ulec zmianie odpowiednio do zmiany wysokości kosztów ponoszonych przez Wykonawcę w związku </w:t>
      </w:r>
      <w:r w:rsidR="00687982">
        <w:rPr>
          <w:rFonts w:ascii="Arial" w:hAnsi="Arial" w:cs="Arial"/>
        </w:rPr>
        <w:t xml:space="preserve">                   </w:t>
      </w:r>
      <w:r w:rsidRPr="00802C91">
        <w:rPr>
          <w:rFonts w:ascii="Arial" w:hAnsi="Arial" w:cs="Arial"/>
        </w:rPr>
        <w:t>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4274EC2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1A94B125" w14:textId="1B6BC31B"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b) wykaże, jaką część wynagrodzenia stanowią koszty pracy ponoszone przez Wykonawcę </w:t>
      </w:r>
      <w:r w:rsidR="00687982">
        <w:rPr>
          <w:rFonts w:ascii="Arial" w:hAnsi="Arial" w:cs="Arial"/>
        </w:rPr>
        <w:t xml:space="preserve">                          </w:t>
      </w:r>
      <w:r w:rsidRPr="00802C91">
        <w:rPr>
          <w:rFonts w:ascii="Arial" w:hAnsi="Arial" w:cs="Arial"/>
        </w:rPr>
        <w:t>w trakcie realizacji zamówienia oraz jak zmiana przepisów wpłynie na wysokość tych kosztów.</w:t>
      </w:r>
    </w:p>
    <w:p w14:paraId="555CA085"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5D87047A"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4) zmiany zasad gromadzenia i wysokości wpłat do pracowniczych planów kapitałowych, o których </w:t>
      </w:r>
      <w:r w:rsidRPr="00802C91">
        <w:rPr>
          <w:rFonts w:ascii="Arial" w:hAnsi="Arial" w:cs="Arial"/>
        </w:rPr>
        <w:lastRenderedPageBreak/>
        <w:t>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1FC3A752"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2FF6B6F4" w14:textId="3D754F19"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b) wykaże, jaką część wynagrodzenia stanowią koszty pracy ponoszone przez Wykonawcę </w:t>
      </w:r>
      <w:r w:rsidR="00687982">
        <w:rPr>
          <w:rFonts w:ascii="Arial" w:hAnsi="Arial" w:cs="Arial"/>
        </w:rPr>
        <w:t xml:space="preserve">                          </w:t>
      </w:r>
      <w:r w:rsidRPr="00802C91">
        <w:rPr>
          <w:rFonts w:ascii="Arial" w:hAnsi="Arial" w:cs="Arial"/>
        </w:rPr>
        <w:t>w trakcie realizacji zamówienia oraz jak zmiana przepisów wpłynie na wysokość tych kosztów.</w:t>
      </w:r>
    </w:p>
    <w:p w14:paraId="26D57107"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Uzasadnienie może składać się z pisemnego zestawienia kosztów ponoszonych przez Wykonawcę na wpłaty do pracowniczych planów kapitałowych (zarówno przed jak i po zmianie) pracowników świadczących usługi, a także niezbędnej dokumentacji dowodowej.</w:t>
      </w:r>
    </w:p>
    <w:p w14:paraId="655DF0D5"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Zamawiający zastrzega sobie prawo do wniesienia zastrzeżeń dotyczących wysokości kosztów pracy przedstawionych przez Wykonawcę.</w:t>
      </w:r>
    </w:p>
    <w:p w14:paraId="5FED0CAB" w14:textId="76617046"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6</w:t>
      </w:r>
      <w:r w:rsidR="00621D6E" w:rsidRPr="00802C91">
        <w:rPr>
          <w:rFonts w:ascii="Arial" w:hAnsi="Arial" w:cs="Arial"/>
        </w:rPr>
        <w:t>. 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240BEE8A" w14:textId="60F0D715"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7</w:t>
      </w:r>
      <w:r w:rsidR="00621D6E" w:rsidRPr="00802C91">
        <w:rPr>
          <w:rFonts w:ascii="Arial" w:hAnsi="Arial" w:cs="Arial"/>
        </w:rPr>
        <w:t xml:space="preserve">. Wykonawca zobowiązany jest przedłożyć Zamawiającemu wraz z wnioskiem o zmianę 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8CAE59E" w14:textId="23AE325A"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8</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1) część wynagrodzenia brutto Wykonawcy, o którym mowa w § </w:t>
      </w:r>
      <w:r w:rsidR="00C84AE3">
        <w:rPr>
          <w:rFonts w:ascii="Arial" w:hAnsi="Arial" w:cs="Arial"/>
        </w:rPr>
        <w:t>5</w:t>
      </w:r>
      <w:r w:rsidR="00621D6E" w:rsidRPr="00802C91">
        <w:rPr>
          <w:rFonts w:ascii="Arial" w:hAnsi="Arial" w:cs="Arial"/>
        </w:rPr>
        <w:t xml:space="preserve"> ust. 1 umowy, płatna po zaistnieniu ww. okoliczności, ulegnie zmianie o wartość różnicy pomiędzy nową wartością podatku od towarów i usług (ustaloną </w:t>
      </w:r>
      <w:r w:rsidR="002C2EB9">
        <w:rPr>
          <w:rFonts w:ascii="Arial" w:hAnsi="Arial" w:cs="Arial"/>
        </w:rPr>
        <w:t xml:space="preserve">                                       </w:t>
      </w:r>
      <w:r w:rsidR="00621D6E" w:rsidRPr="00802C91">
        <w:rPr>
          <w:rFonts w:ascii="Arial" w:hAnsi="Arial" w:cs="Arial"/>
        </w:rPr>
        <w:t>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AD7D52A" w14:textId="79876243"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9</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2) część wynagrodzenia brutto Wykonawcy, o którym mowa w § </w:t>
      </w:r>
      <w:r w:rsidR="00C84AE3">
        <w:rPr>
          <w:rFonts w:ascii="Arial" w:hAnsi="Arial" w:cs="Arial"/>
        </w:rPr>
        <w:t>5</w:t>
      </w:r>
      <w:r w:rsidR="00621D6E" w:rsidRPr="00802C91">
        <w:rPr>
          <w:rFonts w:ascii="Arial" w:hAnsi="Arial" w:cs="Arial"/>
        </w:rPr>
        <w:t xml:space="preserve"> ust. 1 umowy, płatna po zaistnieniu ww. okoliczności, ulegnie zmianie o wartość zmiany kosztu Wykonawcy, wynikającą ze zmiany kwoty wynagrodzeń osób bezpośrednio wykonujących przedmiot umowy podanych w dokumentach, o których mowa w </w:t>
      </w:r>
      <w:r w:rsidR="00C84AE3">
        <w:rPr>
          <w:rFonts w:ascii="Arial" w:hAnsi="Arial" w:cs="Arial"/>
        </w:rPr>
        <w:t>§</w:t>
      </w:r>
      <w:r w:rsidR="000C6BDF">
        <w:rPr>
          <w:rFonts w:ascii="Arial" w:hAnsi="Arial" w:cs="Arial"/>
        </w:rPr>
        <w:t xml:space="preserve"> </w:t>
      </w:r>
      <w:r w:rsidR="00C84AE3">
        <w:rPr>
          <w:rFonts w:ascii="Arial" w:hAnsi="Arial" w:cs="Arial"/>
        </w:rPr>
        <w:t>4</w:t>
      </w:r>
      <w:r w:rsidR="00621D6E" w:rsidRPr="00802C91">
        <w:rPr>
          <w:rFonts w:ascii="Arial" w:hAnsi="Arial" w:cs="Arial"/>
        </w:rPr>
        <w:t>, do wysokości aktualnie obowiązującego minimalnego wynagrodzenia lub minimalnej stawki godzinowej, z uwzględnieniem wszystkich obciążeń publicznoprawnych od kwoty zmiany minimalnego wynagrodzenia lub minimalnej stawki godzinowej tych osób.</w:t>
      </w:r>
    </w:p>
    <w:p w14:paraId="65195BFC" w14:textId="126F4A80"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10</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3) część wynagrodzeni</w:t>
      </w:r>
      <w:r w:rsidR="00B149BD" w:rsidRPr="00802C91">
        <w:rPr>
          <w:rFonts w:ascii="Arial" w:hAnsi="Arial" w:cs="Arial"/>
        </w:rPr>
        <w:t>a</w:t>
      </w:r>
      <w:r w:rsidR="00621D6E" w:rsidRPr="00802C91">
        <w:rPr>
          <w:rFonts w:ascii="Arial" w:hAnsi="Arial" w:cs="Arial"/>
        </w:rPr>
        <w:t xml:space="preserve"> brutto Wykonawcy, o którym mowa w § </w:t>
      </w:r>
      <w:r w:rsidR="00C84AE3">
        <w:rPr>
          <w:rFonts w:ascii="Arial" w:hAnsi="Arial" w:cs="Arial"/>
        </w:rPr>
        <w:t>5</w:t>
      </w:r>
      <w:r w:rsidR="00621D6E" w:rsidRPr="00802C91">
        <w:rPr>
          <w:rFonts w:ascii="Arial" w:hAnsi="Arial" w:cs="Arial"/>
        </w:rPr>
        <w:t xml:space="preserve">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18EAC770" w14:textId="68774D40"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11</w:t>
      </w:r>
      <w:r w:rsidR="00621D6E" w:rsidRPr="00802C91">
        <w:rPr>
          <w:rFonts w:ascii="Arial" w:hAnsi="Arial" w:cs="Arial"/>
        </w:rPr>
        <w:t xml:space="preserve">. Warunkiem dokonania zmiany wynagrodzenia Wykonawcy, o której mowa w ust. </w:t>
      </w:r>
      <w:r w:rsidR="00C84AE3">
        <w:rPr>
          <w:rFonts w:ascii="Arial" w:hAnsi="Arial" w:cs="Arial"/>
        </w:rPr>
        <w:t>5</w:t>
      </w:r>
      <w:r w:rsidR="00621D6E" w:rsidRPr="00802C91">
        <w:rPr>
          <w:rFonts w:ascii="Arial" w:hAnsi="Arial" w:cs="Arial"/>
        </w:rPr>
        <w:t xml:space="preserve"> pkt 2 i 3 jest złożenie przez Wykonawcę Zamawiającemu wniosku o zmianę wynagrodzenia wraz </w:t>
      </w:r>
      <w:r w:rsidR="00687982">
        <w:rPr>
          <w:rFonts w:ascii="Arial" w:hAnsi="Arial" w:cs="Arial"/>
        </w:rPr>
        <w:t xml:space="preserve">                                    </w:t>
      </w:r>
      <w:r w:rsidR="00621D6E" w:rsidRPr="00802C91">
        <w:rPr>
          <w:rFonts w:ascii="Arial" w:hAnsi="Arial" w:cs="Arial"/>
        </w:rPr>
        <w:t>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01F1D4F4" w14:textId="0D0B92DB"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12</w:t>
      </w:r>
      <w:r w:rsidR="00621D6E" w:rsidRPr="00802C91">
        <w:rPr>
          <w:rFonts w:ascii="Arial" w:hAnsi="Arial" w:cs="Arial"/>
        </w:rPr>
        <w:t>. Ciężar dowodu, że okoliczności wymienione w ust. 2 pkt 2 i 3 mają wpływ na koszty wykonania zamówienia spoczywa na Wykonawcy.</w:t>
      </w:r>
    </w:p>
    <w:p w14:paraId="35835022" w14:textId="1F80443F"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lastRenderedPageBreak/>
        <w:t>13</w:t>
      </w:r>
      <w:r w:rsidR="00621D6E" w:rsidRPr="00802C91">
        <w:rPr>
          <w:rFonts w:ascii="Arial" w:hAnsi="Arial" w:cs="Arial"/>
        </w:rPr>
        <w:t xml:space="preserve">. Zmiany wysokości wynagrodzenia, o których mowa w ust. </w:t>
      </w:r>
      <w:r w:rsidR="00C84AE3">
        <w:rPr>
          <w:rFonts w:ascii="Arial" w:hAnsi="Arial" w:cs="Arial"/>
        </w:rPr>
        <w:t xml:space="preserve">2.1 </w:t>
      </w:r>
      <w:r w:rsidR="00621D6E" w:rsidRPr="00802C91">
        <w:rPr>
          <w:rFonts w:ascii="Arial" w:hAnsi="Arial" w:cs="Arial"/>
        </w:rPr>
        <w:t xml:space="preserve">umowy mogą zostać dokonane ze skutkiem nie wcześniej niż na dzień wejścia w życie przepisów, z których wynikają te zmiany. </w:t>
      </w:r>
    </w:p>
    <w:p w14:paraId="09A60ABD" w14:textId="6A88DE5A"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4</w:t>
      </w:r>
      <w:r w:rsidRPr="00802C91">
        <w:rPr>
          <w:rFonts w:ascii="Arial" w:hAnsi="Arial" w:cs="Arial"/>
        </w:rPr>
        <w:t>. Zmiany, o których mowa w ust. 2</w:t>
      </w:r>
      <w:r w:rsidR="00C84AE3">
        <w:rPr>
          <w:rFonts w:ascii="Arial" w:hAnsi="Arial" w:cs="Arial"/>
        </w:rPr>
        <w:t>.1</w:t>
      </w:r>
      <w:r w:rsidRPr="00802C91">
        <w:rPr>
          <w:rFonts w:ascii="Arial" w:hAnsi="Arial" w:cs="Arial"/>
        </w:rPr>
        <w:t xml:space="preserve"> mogą być dokonane tylko, jeżeli jest to niezbędne dla prawidłowego wykonania umowy lub umowy o dofinansowanie projektu.</w:t>
      </w:r>
    </w:p>
    <w:p w14:paraId="41F6ABBC" w14:textId="230A295D"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5</w:t>
      </w:r>
      <w:r w:rsidRPr="00802C91">
        <w:rPr>
          <w:rFonts w:ascii="Arial" w:hAnsi="Arial" w:cs="Arial"/>
        </w:rPr>
        <w:t>. Wszelkie zmiany umowy wymagają pod rygorem nieważności formy pisemnej i podpisania przez obydwie strony umowy.</w:t>
      </w:r>
    </w:p>
    <w:p w14:paraId="2F27122E" w14:textId="041B0E29"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6</w:t>
      </w:r>
      <w:r w:rsidRPr="00802C91">
        <w:rPr>
          <w:rFonts w:ascii="Arial" w:hAnsi="Arial" w:cs="Arial"/>
        </w:rPr>
        <w:t>. Z wnioskiem o zmianę umowy może wystąpić zarówno Wykonawca, jak i Zamawiający.</w:t>
      </w:r>
    </w:p>
    <w:p w14:paraId="08F1421C" w14:textId="34FA4A15"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7</w:t>
      </w:r>
      <w:r w:rsidRPr="00802C91">
        <w:rPr>
          <w:rFonts w:ascii="Arial" w:hAnsi="Arial" w:cs="Arial"/>
        </w:rPr>
        <w:t xml:space="preserve">. Strony mogą wystąpić z wnioskiem o zmianę wynagrodzenia na podstawie ust. 2, nie wcześniej niż 6 miesięcy od daty podpisania umowy oraz nie później niż 1 miesiąc przed terminem obowiązywania umowy, wskazanym w § </w:t>
      </w:r>
      <w:r w:rsidR="00C84AE3">
        <w:rPr>
          <w:rFonts w:ascii="Arial" w:hAnsi="Arial" w:cs="Arial"/>
        </w:rPr>
        <w:t>4</w:t>
      </w:r>
      <w:r w:rsidRPr="00802C91">
        <w:rPr>
          <w:rFonts w:ascii="Arial" w:hAnsi="Arial" w:cs="Arial"/>
        </w:rPr>
        <w:t xml:space="preserve"> ust.1.</w:t>
      </w:r>
    </w:p>
    <w:p w14:paraId="2A81E605" w14:textId="45447A38"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8</w:t>
      </w:r>
      <w:r w:rsidRPr="00802C91">
        <w:rPr>
          <w:rFonts w:ascii="Arial" w:hAnsi="Arial" w:cs="Arial"/>
        </w:rPr>
        <w:t>. Wszystkie powyższe postanowienia stanowią katalog zmian, na które Zamawiający może wyrazić zgodę. Nie stanowią one jednak zobowiązania do wyrażenia takiej zgody.</w:t>
      </w:r>
    </w:p>
    <w:p w14:paraId="5025DCEA" w14:textId="0D5734A9"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20</w:t>
      </w:r>
      <w:r w:rsidR="00621D6E" w:rsidRPr="00802C91">
        <w:rPr>
          <w:rFonts w:ascii="Arial" w:hAnsi="Arial" w:cs="Arial"/>
        </w:rPr>
        <w:t>. W sytuacji, gdy zmiana jest wymuszona uchybieniem czy naruszeniem umowy przez Wykonawcę, koszty dodatkowe związane z takimi zmianami ponosi Wykonawca.</w:t>
      </w:r>
    </w:p>
    <w:p w14:paraId="5798EB14" w14:textId="457BF741"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21</w:t>
      </w:r>
      <w:r w:rsidR="00621D6E" w:rsidRPr="00802C91">
        <w:rPr>
          <w:rFonts w:ascii="Arial" w:hAnsi="Arial" w:cs="Arial"/>
        </w:rPr>
        <w:t>. 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207F3197" w14:textId="27805D5C"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22</w:t>
      </w:r>
      <w:r w:rsidR="00621D6E" w:rsidRPr="00802C91">
        <w:rPr>
          <w:rFonts w:ascii="Arial" w:hAnsi="Arial" w:cs="Arial"/>
        </w:rPr>
        <w:t>. Łączna wartość zmian wysokości wynagrodzenia Wykonawcy, dokonanych na podstawie § 1</w:t>
      </w:r>
      <w:r w:rsidR="00C84AE3">
        <w:rPr>
          <w:rFonts w:ascii="Arial" w:hAnsi="Arial" w:cs="Arial"/>
        </w:rPr>
        <w:t>3</w:t>
      </w:r>
      <w:r w:rsidR="00621D6E" w:rsidRPr="00802C91">
        <w:rPr>
          <w:rFonts w:ascii="Arial" w:hAnsi="Arial" w:cs="Arial"/>
        </w:rPr>
        <w:t xml:space="preserve"> ust. 2 oraz § 1</w:t>
      </w:r>
      <w:r w:rsidR="00C84AE3">
        <w:rPr>
          <w:rFonts w:ascii="Arial" w:hAnsi="Arial" w:cs="Arial"/>
        </w:rPr>
        <w:t>3</w:t>
      </w:r>
      <w:r w:rsidR="00621D6E" w:rsidRPr="00802C91">
        <w:rPr>
          <w:rFonts w:ascii="Arial" w:hAnsi="Arial" w:cs="Arial"/>
        </w:rPr>
        <w:t>a nie może być wyższa niż 3 % w stosunku do pierwotnej wartości umowy.</w:t>
      </w:r>
    </w:p>
    <w:p w14:paraId="5C195102" w14:textId="2FCF313B" w:rsidR="006C07C7" w:rsidRPr="00802C91" w:rsidRDefault="00B2275B"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23</w:t>
      </w:r>
      <w:r w:rsidR="006C07C7" w:rsidRPr="00802C91">
        <w:rPr>
          <w:rFonts w:ascii="Arial" w:hAnsi="Arial" w:cs="Arial"/>
          <w:kern w:val="3"/>
          <w:lang w:eastAsia="pl-PL"/>
        </w:rPr>
        <w:t xml:space="preserve">. W okresie gwarancji Wykonawca zobowiązany jest do pisemnego powiadomienia o: </w:t>
      </w:r>
    </w:p>
    <w:p w14:paraId="52459D28" w14:textId="77777777" w:rsidR="006C07C7" w:rsidRPr="00802C91" w:rsidRDefault="006C07C7" w:rsidP="00B0143A">
      <w:pPr>
        <w:shd w:val="clear" w:color="auto" w:fill="FFFFFF" w:themeFill="background1"/>
        <w:jc w:val="both"/>
        <w:rPr>
          <w:rFonts w:ascii="Arial" w:hAnsi="Arial" w:cs="Arial"/>
          <w:kern w:val="3"/>
          <w:lang w:eastAsia="pl-PL"/>
        </w:rPr>
      </w:pPr>
      <w:r w:rsidRPr="00802C91">
        <w:rPr>
          <w:rFonts w:ascii="Arial" w:hAnsi="Arial" w:cs="Arial"/>
          <w:kern w:val="3"/>
          <w:lang w:eastAsia="pl-PL"/>
        </w:rPr>
        <w:t>1) zmianie siedziby lub nazwy firmy,</w:t>
      </w:r>
    </w:p>
    <w:p w14:paraId="53AAE2CB"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2) zmianie osób reprezentujących,</w:t>
      </w:r>
    </w:p>
    <w:p w14:paraId="5DCB68BA"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3) ogłoszeniu upadłości Wykonawcy,</w:t>
      </w:r>
    </w:p>
    <w:p w14:paraId="5F7D7F62"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4) wszczęciu postępowania układowego, w którym uczestniczy Wykonawca,</w:t>
      </w:r>
    </w:p>
    <w:p w14:paraId="6C8CCE4E"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5) ogłoszeniu likwidacji,</w:t>
      </w:r>
    </w:p>
    <w:p w14:paraId="70D38244"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6) zawieszeniu działalności.</w:t>
      </w:r>
    </w:p>
    <w:p w14:paraId="7D395553" w14:textId="4377854C" w:rsidR="006C07C7" w:rsidRDefault="00E328CC" w:rsidP="00802C91">
      <w:pPr>
        <w:shd w:val="clear" w:color="auto" w:fill="FFFFFF" w:themeFill="background1"/>
        <w:jc w:val="both"/>
        <w:rPr>
          <w:rFonts w:ascii="Arial" w:hAnsi="Arial" w:cs="Arial"/>
          <w:kern w:val="3"/>
          <w:lang w:eastAsia="pl-PL"/>
        </w:rPr>
      </w:pPr>
      <w:r>
        <w:rPr>
          <w:rFonts w:ascii="Arial" w:hAnsi="Arial" w:cs="Arial"/>
          <w:kern w:val="3"/>
          <w:lang w:eastAsia="pl-PL"/>
        </w:rPr>
        <w:t xml:space="preserve">24. </w:t>
      </w:r>
      <w:r w:rsidR="006C07C7" w:rsidRPr="00802C91">
        <w:rPr>
          <w:rFonts w:ascii="Arial" w:hAnsi="Arial" w:cs="Arial"/>
          <w:kern w:val="3"/>
          <w:lang w:eastAsia="pl-PL"/>
        </w:rPr>
        <w:t>Wszystkie powyższe postanowienia stanowią katalog zmian, poza zapisami ustawy, które przed wprowadzeniem do umowy wymagają zgodnej akceptacji stron umowy.</w:t>
      </w:r>
    </w:p>
    <w:p w14:paraId="734A7D47" w14:textId="0BD16A7B" w:rsidR="00802C91" w:rsidRPr="00B0143A" w:rsidRDefault="00B0143A" w:rsidP="003515E9">
      <w:pPr>
        <w:pStyle w:val="Akapitzlist"/>
        <w:numPr>
          <w:ilvl w:val="0"/>
          <w:numId w:val="6"/>
        </w:numPr>
        <w:tabs>
          <w:tab w:val="left" w:pos="426"/>
        </w:tabs>
        <w:suppressAutoHyphens/>
        <w:autoSpaceDE/>
        <w:textAlignment w:val="baseline"/>
        <w:rPr>
          <w:rFonts w:ascii="Arial" w:hAnsi="Arial" w:cs="Arial"/>
          <w:kern w:val="3"/>
          <w:lang w:eastAsia="pl-PL"/>
        </w:rPr>
      </w:pPr>
      <w:r>
        <w:rPr>
          <w:rFonts w:ascii="Arial" w:hAnsi="Arial" w:cs="Arial"/>
          <w:kern w:val="3"/>
          <w:lang w:eastAsia="pl-PL"/>
        </w:rPr>
        <w:t>J</w:t>
      </w:r>
      <w:r w:rsidR="00802C91" w:rsidRPr="00B0143A">
        <w:rPr>
          <w:rFonts w:ascii="Arial" w:hAnsi="Arial" w:cs="Arial"/>
          <w:kern w:val="3"/>
          <w:lang w:eastAsia="pl-PL"/>
        </w:rPr>
        <w:t>eżeli nastąpi zmiana powszechnie obowiązujących przepisów prawa w zakresie mającym wpływ na realizację przedmiotu zamówienia lub świadczenia jednej lub obu Stron – zmiana zakresu świadczenia, terminów realizacji umowy, płatności w zakresie ściśle związanym ze zmianami przepisów prawa</w:t>
      </w:r>
    </w:p>
    <w:p w14:paraId="0BB4F94B" w14:textId="77777777" w:rsidR="00802C91" w:rsidRPr="00CD0D1A" w:rsidRDefault="00802C91" w:rsidP="003515E9">
      <w:pPr>
        <w:numPr>
          <w:ilvl w:val="0"/>
          <w:numId w:val="6"/>
        </w:numPr>
        <w:tabs>
          <w:tab w:val="left" w:pos="426"/>
        </w:tabs>
        <w:suppressAutoHyphens/>
        <w:autoSpaceDE/>
        <w:jc w:val="both"/>
        <w:textAlignment w:val="baseline"/>
        <w:rPr>
          <w:rFonts w:ascii="Arial" w:hAnsi="Arial" w:cs="Arial"/>
          <w:kern w:val="3"/>
          <w:lang w:eastAsia="pl-PL"/>
        </w:rPr>
      </w:pPr>
      <w:r w:rsidRPr="00CD0D1A">
        <w:rPr>
          <w:rFonts w:ascii="Arial" w:hAnsi="Arial" w:cs="Arial"/>
          <w:kern w:val="3"/>
          <w:lang w:eastAsia="pl-PL"/>
        </w:rPr>
        <w:t>Zmiana umowy wymaga dla swej ważności, pod rygorem nieważności, zachowania formy pisemnej.</w:t>
      </w:r>
    </w:p>
    <w:p w14:paraId="38CC6652" w14:textId="77777777" w:rsidR="00802C91" w:rsidRPr="00CD0D1A" w:rsidRDefault="00802C91" w:rsidP="003515E9">
      <w:pPr>
        <w:numPr>
          <w:ilvl w:val="0"/>
          <w:numId w:val="6"/>
        </w:numPr>
        <w:tabs>
          <w:tab w:val="left" w:pos="426"/>
        </w:tabs>
        <w:suppressAutoHyphens/>
        <w:autoSpaceDE/>
        <w:jc w:val="both"/>
        <w:textAlignment w:val="baseline"/>
        <w:rPr>
          <w:rFonts w:ascii="Arial" w:hAnsi="Arial" w:cs="Arial"/>
          <w:kern w:val="3"/>
          <w:lang w:eastAsia="pl-PL"/>
        </w:rPr>
      </w:pPr>
      <w:r w:rsidRPr="00CD0D1A">
        <w:rPr>
          <w:rFonts w:ascii="Arial" w:hAnsi="Arial" w:cs="Arial"/>
          <w:kern w:val="3"/>
          <w:lang w:eastAsia="pl-PL"/>
        </w:rPr>
        <w:t>Wniosek Wykonawcy o zmianę treści umowy winien być zgłoszony Zamawiającemu, w terminie do 7 dni od momentu wystąpienia przesłanek do zmian umowy.</w:t>
      </w:r>
    </w:p>
    <w:p w14:paraId="53716359" w14:textId="50DF50FB" w:rsidR="00621D6E" w:rsidRDefault="00621D6E" w:rsidP="005D52D7">
      <w:pPr>
        <w:jc w:val="both"/>
        <w:rPr>
          <w:rFonts w:ascii="Arial" w:hAnsi="Arial" w:cs="Arial"/>
        </w:rPr>
      </w:pPr>
    </w:p>
    <w:p w14:paraId="6153F395" w14:textId="1E686D93" w:rsidR="00CD0D1A" w:rsidRPr="00D11B96" w:rsidRDefault="00CD0D1A" w:rsidP="00CD0D1A">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Pr>
          <w:rFonts w:ascii="Arial" w:hAnsi="Arial" w:cs="Arial"/>
          <w:sz w:val="22"/>
          <w:szCs w:val="22"/>
        </w:rPr>
        <w:t>3a KLAUZULA WALORYZACYJNA</w:t>
      </w:r>
    </w:p>
    <w:p w14:paraId="49BACF87" w14:textId="77777777" w:rsidR="00802C91" w:rsidRPr="002C2EB9" w:rsidRDefault="00802C91">
      <w:pPr>
        <w:pStyle w:val="Akapitzlist"/>
        <w:widowControl/>
        <w:numPr>
          <w:ilvl w:val="0"/>
          <w:numId w:val="32"/>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Strony przewidują możliwość zmiany wynagrodzenia Wykonawcy zgodnie z poniższymi zasadami, w przypadku zmiany ceny materiałów lub kosztów związanych z realizacją zamówienia:</w:t>
      </w:r>
    </w:p>
    <w:p w14:paraId="50211E03" w14:textId="77777777" w:rsid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wyliczenie wysokości zmiany wynagrodzenia odbywać się będzie w oparciu o kwartalny wskaźnik cen produkcji budowlano-montażowej liczony do poprzedniego kwartału publikowany przez Prezesa GUS. zwany dalej wskaźnikiem GUS</w:t>
      </w:r>
      <w:r w:rsidR="002C2EB9">
        <w:rPr>
          <w:rFonts w:ascii="Arial" w:eastAsia="Times New Roman" w:hAnsi="Arial" w:cs="Arial"/>
          <w:color w:val="000000"/>
          <w:lang w:eastAsia="pl-PL"/>
        </w:rPr>
        <w:t>,</w:t>
      </w:r>
    </w:p>
    <w:p w14:paraId="0DC3244C" w14:textId="0F1AD40C" w:rsid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w sytuacji, gdy ostatni opublikowany wskaźnik GUS przed datą złożenia wniosku o zmianę wynagrodzenia (data wpływu pisma do Urzędu Gminy Zamość) z zastrzeżeniem pkt 6, zmieni się (narastająco) w stosunku do ostatniego opublikowanego wskaźnika GUS przed podpisaniem umowy o poziom przekraczający 12%, strony mogą złożyć wniosek o dokonanie odpowiedniej zmiany wynagrodzeni</w:t>
      </w:r>
      <w:r w:rsidR="002C2EB9">
        <w:rPr>
          <w:rFonts w:ascii="Arial" w:eastAsia="Times New Roman" w:hAnsi="Arial" w:cs="Arial"/>
          <w:color w:val="000000"/>
          <w:lang w:eastAsia="pl-PL"/>
        </w:rPr>
        <w:t>a,</w:t>
      </w:r>
    </w:p>
    <w:p w14:paraId="50CE0BE6" w14:textId="5B5CAF6F" w:rsidR="00802C91" w:rsidRP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strona po spełnieniu przesłanek wskazanych w pkt 1-2 może złożyć wniosek o zmianę wynagrodzenia w wysokości wynikającej z wyliczenia:</w:t>
      </w:r>
    </w:p>
    <w:p w14:paraId="7C904720" w14:textId="7FF0FD34" w:rsidR="00802C91" w:rsidRPr="00802C91" w:rsidRDefault="00802C91" w:rsidP="00802C91">
      <w:pPr>
        <w:widowControl/>
        <w:autoSpaceDE/>
        <w:autoSpaceDN/>
        <w:jc w:val="center"/>
        <w:rPr>
          <w:rFonts w:ascii="Arial" w:eastAsia="Times New Roman" w:hAnsi="Arial" w:cs="Arial"/>
          <w:color w:val="000000"/>
          <w:lang w:eastAsia="pl-PL"/>
        </w:rPr>
      </w:pPr>
      <w:r>
        <w:rPr>
          <w:rFonts w:ascii="Arial" w:eastAsia="Times New Roman" w:hAnsi="Arial" w:cs="Arial"/>
          <w:color w:val="000000"/>
          <w:lang w:eastAsia="pl-PL"/>
        </w:rPr>
        <w:br/>
      </w:r>
      <w:r w:rsidRPr="00802C91">
        <w:rPr>
          <w:rFonts w:ascii="Arial" w:eastAsia="Times New Roman" w:hAnsi="Arial" w:cs="Arial"/>
          <w:b/>
          <w:bCs/>
          <w:color w:val="000000"/>
          <w:lang w:eastAsia="pl-PL"/>
        </w:rPr>
        <w:t>A x (B% - 12%) = C</w:t>
      </w:r>
    </w:p>
    <w:p w14:paraId="5F165928" w14:textId="276CC92A"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GDZIE:</w:t>
      </w:r>
    </w:p>
    <w:p w14:paraId="50FE90BD" w14:textId="7FDCA618"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A -  pierwotna wartość prac objętych umową, wskazana w § 4 ust.1,</w:t>
      </w:r>
    </w:p>
    <w:p w14:paraId="0C731BB2" w14:textId="097A3598"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B - suma wartości opublikowanych kwartalnie wskaźników GUS w okresie od dnia zawarcia umowy do dnia złożenia wniosku o zmianę wynagrodzenia,</w:t>
      </w:r>
    </w:p>
    <w:p w14:paraId="3B164094" w14:textId="77777777" w:rsidR="002C2EB9" w:rsidRDefault="00802C91" w:rsidP="002C2EB9">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lastRenderedPageBreak/>
        <w:t>C - wartość zmiany</w:t>
      </w:r>
    </w:p>
    <w:p w14:paraId="1C14DABC" w14:textId="17D0A9FE" w:rsidR="00802C91" w:rsidRP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strona składając wniosek o zmianę powinna przedstawić w szczególności:</w:t>
      </w:r>
    </w:p>
    <w:p w14:paraId="67181E35" w14:textId="77777777"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a) wyliczenie wnioskowanej kwoty zmiany wynagrodzenia;</w:t>
      </w:r>
    </w:p>
    <w:p w14:paraId="39534194" w14:textId="77777777" w:rsidR="002C2EB9" w:rsidRDefault="00802C91" w:rsidP="002C2EB9">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b) dowody na to, że wzrost kosztów materiałów lub usług miał wpływ na koszt realizacji zamówienia.</w:t>
      </w:r>
    </w:p>
    <w:p w14:paraId="29DEE745" w14:textId="51FEF807" w:rsid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 xml:space="preserve">łączna wartość zmian wysokości wynagrodzenia Wykonawcy, dokonanych na podstawie postanowień niniejszego ustępu oraz § </w:t>
      </w:r>
      <w:r w:rsidR="003D47BB">
        <w:rPr>
          <w:rFonts w:ascii="Arial" w:eastAsia="Times New Roman" w:hAnsi="Arial" w:cs="Arial"/>
          <w:color w:val="000000"/>
          <w:lang w:eastAsia="pl-PL"/>
        </w:rPr>
        <w:t>213</w:t>
      </w:r>
      <w:r w:rsidRPr="002C2EB9">
        <w:rPr>
          <w:rFonts w:ascii="Arial" w:eastAsia="Times New Roman" w:hAnsi="Arial" w:cs="Arial"/>
          <w:color w:val="000000"/>
          <w:lang w:eastAsia="pl-PL"/>
        </w:rPr>
        <w:t xml:space="preserve"> ust. 2, nie może być wyższa niż 3 % w stosunku do pierwotnej wartości umowy.</w:t>
      </w:r>
    </w:p>
    <w:p w14:paraId="055EA535" w14:textId="77777777" w:rsid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Strony mogą wystąpić z wnioskiem o zmianę wynagrodzenia na podstawie niniejszego ustępu, nie wcześniej niż 6 miesięcy od daty podpisania umowy oraz nie później niż 1 miesiąc przed terminem obowiązywania umowy, wskazanym w § 3 ust.1.</w:t>
      </w:r>
    </w:p>
    <w:p w14:paraId="25DFA4D7" w14:textId="77777777" w:rsid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zmiana wynagrodzenia w oparciu o niniejszy ustęp wymaga zgodnej woli obu stron wyrażonej aneksem do umowy.</w:t>
      </w:r>
    </w:p>
    <w:p w14:paraId="07400464" w14:textId="0AA638D9" w:rsidR="00802C91" w:rsidRPr="002C2EB9" w:rsidRDefault="00802C91">
      <w:pPr>
        <w:pStyle w:val="Akapitzlist"/>
        <w:widowControl/>
        <w:numPr>
          <w:ilvl w:val="0"/>
          <w:numId w:val="33"/>
        </w:numPr>
        <w:autoSpaceDE/>
        <w:autoSpaceDN/>
        <w:rPr>
          <w:rFonts w:ascii="Arial" w:eastAsia="Times New Roman" w:hAnsi="Arial" w:cs="Arial"/>
          <w:color w:val="000000"/>
          <w:lang w:eastAsia="pl-PL"/>
        </w:rPr>
      </w:pPr>
      <w:r w:rsidRPr="002C2EB9">
        <w:rPr>
          <w:rFonts w:ascii="Arial" w:eastAsia="Times New Roman" w:hAnsi="Arial" w:cs="Arial"/>
          <w:color w:val="000000"/>
          <w:lang w:eastAsia="pl-PL"/>
        </w:rPr>
        <w:t xml:space="preserve">Jeżeli wynagrodzenie Wykonawcy zostanie zwaloryzowane zgodnie z art. 439 ust. 1-3 ustawy </w:t>
      </w:r>
      <w:proofErr w:type="spellStart"/>
      <w:r w:rsidRPr="002C2EB9">
        <w:rPr>
          <w:rFonts w:ascii="Arial" w:eastAsia="Times New Roman" w:hAnsi="Arial" w:cs="Arial"/>
          <w:color w:val="000000"/>
          <w:lang w:eastAsia="pl-PL"/>
        </w:rPr>
        <w:t>Pzp</w:t>
      </w:r>
      <w:proofErr w:type="spellEnd"/>
      <w:r w:rsidRPr="002C2EB9">
        <w:rPr>
          <w:rFonts w:ascii="Arial" w:eastAsia="Times New Roman" w:hAnsi="Arial" w:cs="Arial"/>
          <w:color w:val="000000"/>
          <w:lang w:eastAsia="pl-PL"/>
        </w:rPr>
        <w:t>,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0347F1B6" w14:textId="77777777" w:rsidR="00CD0D1A" w:rsidRDefault="00CD0D1A" w:rsidP="005D52D7">
      <w:pPr>
        <w:jc w:val="both"/>
        <w:rPr>
          <w:rFonts w:ascii="Arial" w:hAnsi="Arial" w:cs="Arial"/>
        </w:rPr>
      </w:pPr>
    </w:p>
    <w:p w14:paraId="3DD5C5F2" w14:textId="77777777" w:rsidR="00B365B0" w:rsidRDefault="00B365B0" w:rsidP="005D52D7">
      <w:pPr>
        <w:jc w:val="both"/>
        <w:rPr>
          <w:rFonts w:ascii="Arial" w:hAnsi="Arial" w:cs="Arial"/>
        </w:rPr>
      </w:pPr>
    </w:p>
    <w:p w14:paraId="6C1DFCA4" w14:textId="09DCC7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4</w:t>
      </w:r>
      <w:r w:rsidR="00A01CC0">
        <w:rPr>
          <w:rFonts w:ascii="Arial" w:hAnsi="Arial" w:cs="Arial"/>
          <w:sz w:val="22"/>
          <w:szCs w:val="22"/>
        </w:rPr>
        <w:t xml:space="preserve"> OBOWIĄZEK INFORMACYJNY</w:t>
      </w:r>
    </w:p>
    <w:p w14:paraId="557218E3" w14:textId="77777777" w:rsidR="009B5FA1" w:rsidRPr="00D11B96" w:rsidRDefault="00D11B96" w:rsidP="005D52D7">
      <w:pPr>
        <w:pStyle w:val="Akapitzlist"/>
        <w:numPr>
          <w:ilvl w:val="0"/>
          <w:numId w:val="5"/>
        </w:numPr>
        <w:tabs>
          <w:tab w:val="left" w:pos="284"/>
        </w:tabs>
        <w:spacing w:before="1"/>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oświadcza,</w:t>
      </w:r>
      <w:r w:rsidRPr="00D11B96">
        <w:rPr>
          <w:rFonts w:ascii="Arial" w:hAnsi="Arial" w:cs="Arial"/>
          <w:spacing w:val="1"/>
        </w:rPr>
        <w:t xml:space="preserve"> </w:t>
      </w:r>
      <w:r w:rsidRPr="00D11B96">
        <w:rPr>
          <w:rFonts w:ascii="Arial" w:hAnsi="Arial" w:cs="Arial"/>
        </w:rPr>
        <w:t>że</w:t>
      </w:r>
      <w:r w:rsidRPr="00D11B96">
        <w:rPr>
          <w:rFonts w:ascii="Arial" w:hAnsi="Arial" w:cs="Arial"/>
          <w:spacing w:val="1"/>
        </w:rPr>
        <w:t xml:space="preserve"> </w:t>
      </w:r>
      <w:r w:rsidRPr="00D11B96">
        <w:rPr>
          <w:rFonts w:ascii="Arial" w:hAnsi="Arial" w:cs="Arial"/>
        </w:rPr>
        <w:t>wypełnił</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informacyjne</w:t>
      </w:r>
      <w:r w:rsidRPr="00D11B96">
        <w:rPr>
          <w:rFonts w:ascii="Arial" w:hAnsi="Arial" w:cs="Arial"/>
          <w:spacing w:val="1"/>
        </w:rPr>
        <w:t xml:space="preserve"> </w:t>
      </w:r>
      <w:r w:rsidRPr="00D11B96">
        <w:rPr>
          <w:rFonts w:ascii="Arial" w:hAnsi="Arial" w:cs="Arial"/>
        </w:rPr>
        <w:t>przewidziane</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13</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14</w:t>
      </w:r>
      <w:r w:rsidRPr="00D11B96">
        <w:rPr>
          <w:rFonts w:ascii="Arial" w:hAnsi="Arial" w:cs="Arial"/>
          <w:spacing w:val="-43"/>
        </w:rPr>
        <w:t xml:space="preserve"> </w:t>
      </w:r>
      <w:r w:rsidRPr="00D11B96">
        <w:rPr>
          <w:rFonts w:ascii="Arial" w:hAnsi="Arial" w:cs="Arial"/>
        </w:rPr>
        <w:t>Rozporządzenia Parlamentu Europejskiego i Rady (UE) 2016/679 z dnia 27 kwietnia 2016r. w sprawie</w:t>
      </w:r>
      <w:r w:rsidRPr="00D11B96">
        <w:rPr>
          <w:rFonts w:ascii="Arial" w:hAnsi="Arial" w:cs="Arial"/>
          <w:spacing w:val="1"/>
        </w:rPr>
        <w:t xml:space="preserve"> </w:t>
      </w:r>
      <w:r w:rsidRPr="00D11B96">
        <w:rPr>
          <w:rFonts w:ascii="Arial" w:hAnsi="Arial" w:cs="Arial"/>
        </w:rPr>
        <w:t>ochrony</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fizycznych</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związku</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przetwarzaniem</w:t>
      </w:r>
      <w:r w:rsidRPr="00D11B96">
        <w:rPr>
          <w:rFonts w:ascii="Arial" w:hAnsi="Arial" w:cs="Arial"/>
          <w:spacing w:val="1"/>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sprawie</w:t>
      </w:r>
      <w:r w:rsidRPr="00D11B96">
        <w:rPr>
          <w:rFonts w:ascii="Arial" w:hAnsi="Arial" w:cs="Arial"/>
          <w:spacing w:val="1"/>
        </w:rPr>
        <w:t xml:space="preserve"> </w:t>
      </w:r>
      <w:r w:rsidRPr="00D11B96">
        <w:rPr>
          <w:rFonts w:ascii="Arial" w:hAnsi="Arial" w:cs="Arial"/>
        </w:rPr>
        <w:t>swobodnego</w:t>
      </w:r>
      <w:r w:rsidRPr="00D11B96">
        <w:rPr>
          <w:rFonts w:ascii="Arial" w:hAnsi="Arial" w:cs="Arial"/>
          <w:spacing w:val="1"/>
        </w:rPr>
        <w:t xml:space="preserve"> </w:t>
      </w:r>
      <w:r w:rsidRPr="00D11B96">
        <w:rPr>
          <w:rFonts w:ascii="Arial" w:hAnsi="Arial" w:cs="Arial"/>
        </w:rPr>
        <w:t>przepływu takich danych</w:t>
      </w:r>
      <w:r w:rsidRPr="00D11B96">
        <w:rPr>
          <w:rFonts w:ascii="Arial" w:hAnsi="Arial" w:cs="Arial"/>
          <w:spacing w:val="1"/>
        </w:rPr>
        <w:t xml:space="preserve"> </w:t>
      </w:r>
      <w:r w:rsidRPr="00D11B96">
        <w:rPr>
          <w:rFonts w:ascii="Arial" w:hAnsi="Arial" w:cs="Arial"/>
        </w:rPr>
        <w:t>z 27 kwietnia 2016 r. (RODO) wobec osób fizycznych, od których dane osobowe</w:t>
      </w:r>
      <w:r w:rsidRPr="00D11B96">
        <w:rPr>
          <w:rFonts w:ascii="Arial" w:hAnsi="Arial" w:cs="Arial"/>
          <w:spacing w:val="1"/>
        </w:rPr>
        <w:t xml:space="preserve"> </w:t>
      </w:r>
      <w:r w:rsidRPr="00D11B96">
        <w:rPr>
          <w:rFonts w:ascii="Arial" w:hAnsi="Arial" w:cs="Arial"/>
        </w:rPr>
        <w:t>bezpośrednio lub pośrednio pozyskał w celu ubiegania się o zawarcie umowy w niniejszym postępowaniu</w:t>
      </w:r>
      <w:r w:rsidRPr="00D11B96">
        <w:rPr>
          <w:rFonts w:ascii="Arial" w:hAnsi="Arial" w:cs="Arial"/>
          <w:spacing w:val="1"/>
        </w:rPr>
        <w:t xml:space="preserve"> </w:t>
      </w:r>
      <w:r w:rsidRPr="00D11B96">
        <w:rPr>
          <w:rFonts w:ascii="Arial" w:hAnsi="Arial" w:cs="Arial"/>
        </w:rPr>
        <w:t>wszelka</w:t>
      </w:r>
      <w:r w:rsidRPr="00D11B96">
        <w:rPr>
          <w:rFonts w:ascii="Arial" w:hAnsi="Arial" w:cs="Arial"/>
          <w:spacing w:val="-9"/>
        </w:rPr>
        <w:t xml:space="preserve"> </w:t>
      </w:r>
      <w:r w:rsidRPr="00D11B96">
        <w:rPr>
          <w:rFonts w:ascii="Arial" w:hAnsi="Arial" w:cs="Arial"/>
        </w:rPr>
        <w:t>odpowiedzialność</w:t>
      </w:r>
      <w:r w:rsidRPr="00D11B96">
        <w:rPr>
          <w:rFonts w:ascii="Arial" w:hAnsi="Arial" w:cs="Arial"/>
          <w:spacing w:val="-9"/>
        </w:rPr>
        <w:t xml:space="preserve"> </w:t>
      </w:r>
      <w:r w:rsidRPr="00D11B96">
        <w:rPr>
          <w:rFonts w:ascii="Arial" w:hAnsi="Arial" w:cs="Arial"/>
        </w:rPr>
        <w:t>dotycząca</w:t>
      </w:r>
      <w:r w:rsidRPr="00D11B96">
        <w:rPr>
          <w:rFonts w:ascii="Arial" w:hAnsi="Arial" w:cs="Arial"/>
          <w:spacing w:val="-10"/>
        </w:rPr>
        <w:t xml:space="preserve"> </w:t>
      </w:r>
      <w:r w:rsidRPr="00D11B96">
        <w:rPr>
          <w:rFonts w:ascii="Arial" w:hAnsi="Arial" w:cs="Arial"/>
        </w:rPr>
        <w:t>właściwego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9"/>
        </w:rPr>
        <w:t xml:space="preserve"> </w:t>
      </w:r>
      <w:r w:rsidRPr="00D11B96">
        <w:rPr>
          <w:rFonts w:ascii="Arial" w:hAnsi="Arial" w:cs="Arial"/>
        </w:rPr>
        <w:t>danych</w:t>
      </w:r>
      <w:r w:rsidRPr="00D11B96">
        <w:rPr>
          <w:rFonts w:ascii="Arial" w:hAnsi="Arial" w:cs="Arial"/>
          <w:spacing w:val="-11"/>
        </w:rPr>
        <w:t xml:space="preserve"> </w:t>
      </w:r>
      <w:r w:rsidRPr="00D11B96">
        <w:rPr>
          <w:rFonts w:ascii="Arial" w:hAnsi="Arial" w:cs="Arial"/>
        </w:rPr>
        <w:t>osobowych</w:t>
      </w:r>
      <w:r w:rsidRPr="00D11B96">
        <w:rPr>
          <w:rFonts w:ascii="Arial" w:hAnsi="Arial" w:cs="Arial"/>
          <w:spacing w:val="-8"/>
        </w:rPr>
        <w:t xml:space="preserve"> </w:t>
      </w:r>
      <w:r w:rsidRPr="00D11B96">
        <w:rPr>
          <w:rFonts w:ascii="Arial" w:hAnsi="Arial" w:cs="Arial"/>
        </w:rPr>
        <w:t>osób</w:t>
      </w:r>
      <w:r w:rsidRPr="00D11B96">
        <w:rPr>
          <w:rFonts w:ascii="Arial" w:hAnsi="Arial" w:cs="Arial"/>
          <w:spacing w:val="-11"/>
        </w:rPr>
        <w:t xml:space="preserve"> </w:t>
      </w:r>
      <w:r w:rsidRPr="00D11B96">
        <w:rPr>
          <w:rFonts w:ascii="Arial" w:hAnsi="Arial" w:cs="Arial"/>
        </w:rPr>
        <w:t>wskazanych</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43"/>
        </w:rPr>
        <w:t xml:space="preserve"> </w:t>
      </w:r>
      <w:r w:rsidRPr="00D11B96">
        <w:rPr>
          <w:rFonts w:ascii="Arial" w:hAnsi="Arial" w:cs="Arial"/>
        </w:rPr>
        <w:t>Wykonawcę do realizacji umowy należy do Wykonawcy. Wykonawca oświadcza, że posiada zgody od osób</w:t>
      </w:r>
      <w:r w:rsidRPr="00D11B96">
        <w:rPr>
          <w:rFonts w:ascii="Arial" w:hAnsi="Arial" w:cs="Arial"/>
          <w:spacing w:val="1"/>
        </w:rPr>
        <w:t xml:space="preserve"> </w:t>
      </w:r>
      <w:r w:rsidRPr="00D11B96">
        <w:rPr>
          <w:rFonts w:ascii="Arial" w:hAnsi="Arial" w:cs="Arial"/>
        </w:rPr>
        <w:t>wskazanych</w:t>
      </w:r>
      <w:r w:rsidRPr="00D11B96">
        <w:rPr>
          <w:rFonts w:ascii="Arial" w:hAnsi="Arial" w:cs="Arial"/>
          <w:spacing w:val="-1"/>
        </w:rPr>
        <w:t xml:space="preserve"> </w:t>
      </w:r>
      <w:r w:rsidRPr="00D11B96">
        <w:rPr>
          <w:rFonts w:ascii="Arial" w:hAnsi="Arial" w:cs="Arial"/>
        </w:rPr>
        <w:t>w umowie</w:t>
      </w:r>
      <w:r w:rsidRPr="00D11B96">
        <w:rPr>
          <w:rFonts w:ascii="Arial" w:hAnsi="Arial" w:cs="Arial"/>
          <w:spacing w:val="-2"/>
        </w:rPr>
        <w:t xml:space="preserve"> </w:t>
      </w:r>
      <w:r w:rsidRPr="00D11B96">
        <w:rPr>
          <w:rFonts w:ascii="Arial" w:hAnsi="Arial" w:cs="Arial"/>
        </w:rPr>
        <w:t>na przetwarzanie</w:t>
      </w:r>
      <w:r w:rsidRPr="00D11B96">
        <w:rPr>
          <w:rFonts w:ascii="Arial" w:hAnsi="Arial" w:cs="Arial"/>
          <w:spacing w:val="-2"/>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p>
    <w:p w14:paraId="1531994E" w14:textId="77777777" w:rsidR="009B5FA1" w:rsidRPr="00D11B96" w:rsidRDefault="00D11B96" w:rsidP="005D52D7">
      <w:pPr>
        <w:pStyle w:val="Akapitzlist"/>
        <w:numPr>
          <w:ilvl w:val="0"/>
          <w:numId w:val="5"/>
        </w:numPr>
        <w:tabs>
          <w:tab w:val="left" w:pos="284"/>
        </w:tabs>
        <w:ind w:left="284" w:right="-71" w:hanging="284"/>
        <w:rPr>
          <w:rFonts w:ascii="Arial" w:hAnsi="Arial" w:cs="Arial"/>
        </w:rPr>
      </w:pPr>
      <w:r w:rsidRPr="00D11B96">
        <w:rPr>
          <w:rFonts w:ascii="Arial" w:hAnsi="Arial" w:cs="Arial"/>
        </w:rPr>
        <w:t>Powierzone przez strony do przetwarzania dane osobowe będą przez nie przetwarzane wyłącznie w celu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niniejszej umowy.</w:t>
      </w:r>
    </w:p>
    <w:p w14:paraId="2AD2FAD6" w14:textId="77777777" w:rsidR="009B5FA1" w:rsidRPr="00D11B96" w:rsidRDefault="009B5FA1" w:rsidP="005D52D7">
      <w:pPr>
        <w:pStyle w:val="Tekstpodstawowy"/>
        <w:ind w:left="0" w:right="-71" w:firstLine="0"/>
        <w:rPr>
          <w:rFonts w:ascii="Arial" w:hAnsi="Arial" w:cs="Arial"/>
          <w:sz w:val="22"/>
          <w:szCs w:val="22"/>
        </w:rPr>
      </w:pPr>
    </w:p>
    <w:p w14:paraId="7AEDB1BD" w14:textId="51AFEA50" w:rsidR="009B5FA1" w:rsidRPr="00D11B96" w:rsidRDefault="00D11B96" w:rsidP="005D52D7">
      <w:pPr>
        <w:pStyle w:val="Nagwek11"/>
        <w:spacing w:line="244"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5</w:t>
      </w:r>
      <w:r w:rsidR="00A01CC0">
        <w:rPr>
          <w:rFonts w:ascii="Arial" w:hAnsi="Arial" w:cs="Arial"/>
          <w:sz w:val="22"/>
          <w:szCs w:val="22"/>
        </w:rPr>
        <w:t xml:space="preserve"> POSTANOWIENIA KOŃCOWE</w:t>
      </w:r>
    </w:p>
    <w:p w14:paraId="0BC8A33D" w14:textId="77777777" w:rsidR="009B5FA1" w:rsidRPr="00D11B96" w:rsidRDefault="00D11B96" w:rsidP="005D52D7">
      <w:pPr>
        <w:pStyle w:val="Akapitzlist"/>
        <w:numPr>
          <w:ilvl w:val="0"/>
          <w:numId w:val="4"/>
        </w:numPr>
        <w:tabs>
          <w:tab w:val="left" w:pos="284"/>
        </w:tabs>
        <w:ind w:left="284" w:right="-71" w:hanging="284"/>
        <w:rPr>
          <w:rFonts w:ascii="Arial" w:hAnsi="Arial" w:cs="Arial"/>
        </w:rPr>
      </w:pPr>
      <w:r w:rsidRPr="00D11B96">
        <w:rPr>
          <w:rFonts w:ascii="Arial" w:hAnsi="Arial" w:cs="Arial"/>
        </w:rPr>
        <w:t>Zamawiający i Wykonawca zobowiązują się przypadku sporu cywilnoprawnego na tle realizacji 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1"/>
        </w:rPr>
        <w:t xml:space="preserve"> </w:t>
      </w:r>
      <w:r w:rsidRPr="00D11B96">
        <w:rPr>
          <w:rFonts w:ascii="Arial" w:hAnsi="Arial" w:cs="Arial"/>
        </w:rPr>
        <w:t>ugody</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dopuszczalne</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poddania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mediacjom</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innemu</w:t>
      </w:r>
      <w:r w:rsidRPr="00D11B96">
        <w:rPr>
          <w:rFonts w:ascii="Arial" w:hAnsi="Arial" w:cs="Arial"/>
          <w:spacing w:val="1"/>
        </w:rPr>
        <w:t xml:space="preserve"> </w:t>
      </w:r>
      <w:r w:rsidRPr="00D11B96">
        <w:rPr>
          <w:rFonts w:ascii="Arial" w:hAnsi="Arial" w:cs="Arial"/>
        </w:rPr>
        <w:t>polubownemu</w:t>
      </w:r>
      <w:r w:rsidRPr="00D11B96">
        <w:rPr>
          <w:rFonts w:ascii="Arial" w:hAnsi="Arial" w:cs="Arial"/>
          <w:spacing w:val="1"/>
        </w:rPr>
        <w:t xml:space="preserve"> </w:t>
      </w:r>
      <w:r w:rsidRPr="00D11B96">
        <w:rPr>
          <w:rFonts w:ascii="Arial" w:hAnsi="Arial" w:cs="Arial"/>
        </w:rPr>
        <w:t>rozwiązaniu</w:t>
      </w:r>
      <w:r w:rsidRPr="00D11B96">
        <w:rPr>
          <w:rFonts w:ascii="Arial" w:hAnsi="Arial" w:cs="Arial"/>
          <w:spacing w:val="1"/>
        </w:rPr>
        <w:t xml:space="preserve"> </w:t>
      </w:r>
      <w:r w:rsidRPr="00D11B96">
        <w:rPr>
          <w:rFonts w:ascii="Arial" w:hAnsi="Arial" w:cs="Arial"/>
        </w:rPr>
        <w:t>przed</w:t>
      </w:r>
      <w:r w:rsidRPr="00D11B96">
        <w:rPr>
          <w:rFonts w:ascii="Arial" w:hAnsi="Arial" w:cs="Arial"/>
          <w:spacing w:val="1"/>
        </w:rPr>
        <w:t xml:space="preserve"> </w:t>
      </w:r>
      <w:r w:rsidRPr="00D11B96">
        <w:rPr>
          <w:rFonts w:ascii="Arial" w:hAnsi="Arial" w:cs="Arial"/>
        </w:rPr>
        <w:t>Sądem</w:t>
      </w:r>
      <w:r w:rsidRPr="00D11B96">
        <w:rPr>
          <w:rFonts w:ascii="Arial" w:hAnsi="Arial" w:cs="Arial"/>
          <w:spacing w:val="1"/>
        </w:rPr>
        <w:t xml:space="preserve"> </w:t>
      </w:r>
      <w:r w:rsidRPr="00D11B96">
        <w:rPr>
          <w:rFonts w:ascii="Arial" w:hAnsi="Arial" w:cs="Arial"/>
        </w:rPr>
        <w:t>Polubownym</w:t>
      </w:r>
      <w:r w:rsidRPr="00D11B96">
        <w:rPr>
          <w:rFonts w:ascii="Arial" w:hAnsi="Arial" w:cs="Arial"/>
          <w:spacing w:val="1"/>
        </w:rPr>
        <w:t xml:space="preserve"> </w:t>
      </w:r>
      <w:r w:rsidRPr="00D11B96">
        <w:rPr>
          <w:rFonts w:ascii="Arial" w:hAnsi="Arial" w:cs="Arial"/>
        </w:rPr>
        <w:t>przy</w:t>
      </w:r>
      <w:r w:rsidRPr="00D11B96">
        <w:rPr>
          <w:rFonts w:ascii="Arial" w:hAnsi="Arial" w:cs="Arial"/>
          <w:spacing w:val="1"/>
        </w:rPr>
        <w:t xml:space="preserve"> </w:t>
      </w:r>
      <w:r w:rsidRPr="00D11B96">
        <w:rPr>
          <w:rFonts w:ascii="Arial" w:hAnsi="Arial" w:cs="Arial"/>
        </w:rPr>
        <w:t>Prokuratorii</w:t>
      </w:r>
      <w:r w:rsidRPr="00D11B96">
        <w:rPr>
          <w:rFonts w:ascii="Arial" w:hAnsi="Arial" w:cs="Arial"/>
          <w:spacing w:val="1"/>
        </w:rPr>
        <w:t xml:space="preserve"> </w:t>
      </w:r>
      <w:r w:rsidRPr="00D11B96">
        <w:rPr>
          <w:rFonts w:ascii="Arial" w:hAnsi="Arial" w:cs="Arial"/>
        </w:rPr>
        <w:t>Generalnej</w:t>
      </w:r>
      <w:r w:rsidRPr="00D11B96">
        <w:rPr>
          <w:rFonts w:ascii="Arial" w:hAnsi="Arial" w:cs="Arial"/>
          <w:spacing w:val="1"/>
        </w:rPr>
        <w:t xml:space="preserve"> </w:t>
      </w:r>
      <w:r w:rsidRPr="00D11B96">
        <w:rPr>
          <w:rFonts w:ascii="Arial" w:hAnsi="Arial" w:cs="Arial"/>
        </w:rPr>
        <w:t>Rzeczypospolitej</w:t>
      </w:r>
      <w:r w:rsidRPr="00D11B96">
        <w:rPr>
          <w:rFonts w:ascii="Arial" w:hAnsi="Arial" w:cs="Arial"/>
          <w:spacing w:val="1"/>
        </w:rPr>
        <w:t xml:space="preserve"> </w:t>
      </w:r>
      <w:r w:rsidRPr="00D11B96">
        <w:rPr>
          <w:rFonts w:ascii="Arial" w:hAnsi="Arial" w:cs="Arial"/>
        </w:rPr>
        <w:t>Polskiej,</w:t>
      </w:r>
      <w:r w:rsidRPr="00D11B96">
        <w:rPr>
          <w:rFonts w:ascii="Arial" w:hAnsi="Arial" w:cs="Arial"/>
          <w:spacing w:val="-1"/>
        </w:rPr>
        <w:t xml:space="preserve"> </w:t>
      </w:r>
      <w:r w:rsidRPr="00D11B96">
        <w:rPr>
          <w:rFonts w:ascii="Arial" w:hAnsi="Arial" w:cs="Arial"/>
        </w:rPr>
        <w:t>wybranym</w:t>
      </w:r>
      <w:r w:rsidRPr="00D11B96">
        <w:rPr>
          <w:rFonts w:ascii="Arial" w:hAnsi="Arial" w:cs="Arial"/>
          <w:spacing w:val="-2"/>
        </w:rPr>
        <w:t xml:space="preserve"> </w:t>
      </w:r>
      <w:r w:rsidRPr="00D11B96">
        <w:rPr>
          <w:rFonts w:ascii="Arial" w:hAnsi="Arial" w:cs="Arial"/>
        </w:rPr>
        <w:t>mediatorem</w:t>
      </w:r>
      <w:r w:rsidRPr="00D11B96">
        <w:rPr>
          <w:rFonts w:ascii="Arial" w:hAnsi="Arial" w:cs="Arial"/>
          <w:spacing w:val="-2"/>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osobą prowadzącą</w:t>
      </w:r>
      <w:r w:rsidRPr="00D11B96">
        <w:rPr>
          <w:rFonts w:ascii="Arial" w:hAnsi="Arial" w:cs="Arial"/>
          <w:spacing w:val="-1"/>
        </w:rPr>
        <w:t xml:space="preserve"> </w:t>
      </w:r>
      <w:r w:rsidRPr="00D11B96">
        <w:rPr>
          <w:rFonts w:ascii="Arial" w:hAnsi="Arial" w:cs="Arial"/>
        </w:rPr>
        <w:t>inne</w:t>
      </w:r>
      <w:r w:rsidRPr="00D11B96">
        <w:rPr>
          <w:rFonts w:ascii="Arial" w:hAnsi="Arial" w:cs="Arial"/>
          <w:spacing w:val="-2"/>
        </w:rPr>
        <w:t xml:space="preserve"> </w:t>
      </w:r>
      <w:r w:rsidRPr="00D11B96">
        <w:rPr>
          <w:rFonts w:ascii="Arial" w:hAnsi="Arial" w:cs="Arial"/>
        </w:rPr>
        <w:t>polubowne</w:t>
      </w:r>
      <w:r w:rsidRPr="00D11B96">
        <w:rPr>
          <w:rFonts w:ascii="Arial" w:hAnsi="Arial" w:cs="Arial"/>
          <w:spacing w:val="-2"/>
        </w:rPr>
        <w:t xml:space="preserve"> </w:t>
      </w:r>
      <w:r w:rsidRPr="00D11B96">
        <w:rPr>
          <w:rFonts w:ascii="Arial" w:hAnsi="Arial" w:cs="Arial"/>
        </w:rPr>
        <w:t>rozwiązanie</w:t>
      </w:r>
      <w:r w:rsidRPr="00D11B96">
        <w:rPr>
          <w:rFonts w:ascii="Arial" w:hAnsi="Arial" w:cs="Arial"/>
          <w:spacing w:val="-2"/>
        </w:rPr>
        <w:t xml:space="preserve"> </w:t>
      </w:r>
      <w:r w:rsidRPr="00D11B96">
        <w:rPr>
          <w:rFonts w:ascii="Arial" w:hAnsi="Arial" w:cs="Arial"/>
        </w:rPr>
        <w:t>sporu.</w:t>
      </w:r>
    </w:p>
    <w:p w14:paraId="2B2B0D24" w14:textId="6520D3C3" w:rsidR="009B5FA1" w:rsidRPr="00D11B96" w:rsidRDefault="005D52D7" w:rsidP="005D52D7">
      <w:pPr>
        <w:pStyle w:val="Tekstpodstawowy"/>
        <w:tabs>
          <w:tab w:val="left" w:pos="284"/>
        </w:tabs>
        <w:ind w:left="284" w:right="-71" w:hanging="284"/>
        <w:rPr>
          <w:rFonts w:ascii="Arial" w:hAnsi="Arial" w:cs="Arial"/>
          <w:sz w:val="22"/>
          <w:szCs w:val="22"/>
        </w:rPr>
      </w:pPr>
      <w:r>
        <w:rPr>
          <w:rFonts w:ascii="Arial" w:hAnsi="Arial" w:cs="Arial"/>
          <w:sz w:val="22"/>
          <w:szCs w:val="22"/>
        </w:rPr>
        <w:tab/>
      </w:r>
      <w:r w:rsidR="00D11B96" w:rsidRPr="00D11B96">
        <w:rPr>
          <w:rFonts w:ascii="Arial" w:hAnsi="Arial" w:cs="Arial"/>
          <w:sz w:val="22"/>
          <w:szCs w:val="22"/>
        </w:rPr>
        <w:t>W innych sytuacjach właściwym do rozpoznania sporów wynikłych na tle realizacji niniejszej umowy jest</w:t>
      </w:r>
      <w:r w:rsidR="00D11B96" w:rsidRPr="00D11B96">
        <w:rPr>
          <w:rFonts w:ascii="Arial" w:hAnsi="Arial" w:cs="Arial"/>
          <w:spacing w:val="1"/>
          <w:sz w:val="22"/>
          <w:szCs w:val="22"/>
        </w:rPr>
        <w:t xml:space="preserve"> </w:t>
      </w:r>
      <w:r w:rsidR="00D11B96" w:rsidRPr="00D11B96">
        <w:rPr>
          <w:rFonts w:ascii="Arial" w:hAnsi="Arial" w:cs="Arial"/>
          <w:sz w:val="22"/>
          <w:szCs w:val="22"/>
        </w:rPr>
        <w:t>Sąd</w:t>
      </w:r>
      <w:r w:rsidR="00D11B96" w:rsidRPr="00D11B96">
        <w:rPr>
          <w:rFonts w:ascii="Arial" w:hAnsi="Arial" w:cs="Arial"/>
          <w:spacing w:val="-1"/>
          <w:sz w:val="22"/>
          <w:szCs w:val="22"/>
        </w:rPr>
        <w:t xml:space="preserve"> </w:t>
      </w:r>
      <w:r w:rsidR="00D11B96" w:rsidRPr="00D11B96">
        <w:rPr>
          <w:rFonts w:ascii="Arial" w:hAnsi="Arial" w:cs="Arial"/>
          <w:sz w:val="22"/>
          <w:szCs w:val="22"/>
        </w:rPr>
        <w:t>właściwy dla siedziby Zamawiającego.</w:t>
      </w:r>
    </w:p>
    <w:p w14:paraId="2DA3D77A" w14:textId="77777777" w:rsidR="009B5FA1" w:rsidRPr="00D11B96" w:rsidRDefault="00D11B96" w:rsidP="005D52D7">
      <w:pPr>
        <w:pStyle w:val="Akapitzlist"/>
        <w:numPr>
          <w:ilvl w:val="0"/>
          <w:numId w:val="4"/>
        </w:numPr>
        <w:tabs>
          <w:tab w:val="left" w:pos="284"/>
        </w:tabs>
        <w:spacing w:before="1"/>
        <w:ind w:left="284" w:right="-71" w:hanging="284"/>
        <w:rPr>
          <w:rFonts w:ascii="Arial" w:hAnsi="Arial" w:cs="Arial"/>
        </w:rPr>
      </w:pPr>
      <w:r w:rsidRPr="00D11B96">
        <w:rPr>
          <w:rFonts w:ascii="Arial" w:hAnsi="Arial" w:cs="Arial"/>
        </w:rPr>
        <w:t>Przeniesienie przez</w:t>
      </w:r>
      <w:r w:rsidRPr="00D11B96">
        <w:rPr>
          <w:rFonts w:ascii="Arial" w:hAnsi="Arial" w:cs="Arial"/>
          <w:spacing w:val="1"/>
        </w:rPr>
        <w:t xml:space="preserve"> </w:t>
      </w:r>
      <w:r w:rsidRPr="00D11B96">
        <w:rPr>
          <w:rFonts w:ascii="Arial" w:hAnsi="Arial" w:cs="Arial"/>
        </w:rPr>
        <w:t>Wykonawcę praw i</w:t>
      </w:r>
      <w:r w:rsidRPr="00D11B96">
        <w:rPr>
          <w:rFonts w:ascii="Arial" w:hAnsi="Arial" w:cs="Arial"/>
          <w:spacing w:val="1"/>
        </w:rPr>
        <w:t xml:space="preserve"> </w:t>
      </w:r>
      <w:r w:rsidRPr="00D11B96">
        <w:rPr>
          <w:rFonts w:ascii="Arial" w:hAnsi="Arial" w:cs="Arial"/>
        </w:rPr>
        <w:t>obowiązków wynikających</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wymaga</w:t>
      </w:r>
      <w:r w:rsidRPr="00D11B96">
        <w:rPr>
          <w:rFonts w:ascii="Arial" w:hAnsi="Arial" w:cs="Arial"/>
          <w:spacing w:val="1"/>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7"/>
        </w:rPr>
        <w:t xml:space="preserve"> </w:t>
      </w:r>
      <w:r w:rsidRPr="00D11B96">
        <w:rPr>
          <w:rFonts w:ascii="Arial" w:hAnsi="Arial" w:cs="Arial"/>
        </w:rPr>
        <w:t>wyrażonej</w:t>
      </w:r>
      <w:r w:rsidRPr="00D11B96">
        <w:rPr>
          <w:rFonts w:ascii="Arial" w:hAnsi="Arial" w:cs="Arial"/>
          <w:spacing w:val="-5"/>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formie</w:t>
      </w:r>
      <w:r w:rsidRPr="00D11B96">
        <w:rPr>
          <w:rFonts w:ascii="Arial" w:hAnsi="Arial" w:cs="Arial"/>
          <w:spacing w:val="-8"/>
        </w:rPr>
        <w:t xml:space="preserve"> </w:t>
      </w:r>
      <w:r w:rsidRPr="00D11B96">
        <w:rPr>
          <w:rFonts w:ascii="Arial" w:hAnsi="Arial" w:cs="Arial"/>
        </w:rPr>
        <w:t>pisemnej</w:t>
      </w:r>
      <w:r w:rsidRPr="00D11B96">
        <w:rPr>
          <w:rFonts w:ascii="Arial" w:hAnsi="Arial" w:cs="Arial"/>
          <w:spacing w:val="-8"/>
        </w:rPr>
        <w:t xml:space="preserve"> </w:t>
      </w:r>
      <w:r w:rsidRPr="00D11B96">
        <w:rPr>
          <w:rFonts w:ascii="Arial" w:hAnsi="Arial" w:cs="Arial"/>
        </w:rPr>
        <w:t>pod</w:t>
      </w:r>
      <w:r w:rsidRPr="00D11B96">
        <w:rPr>
          <w:rFonts w:ascii="Arial" w:hAnsi="Arial" w:cs="Arial"/>
          <w:spacing w:val="-7"/>
        </w:rPr>
        <w:t xml:space="preserve"> </w:t>
      </w:r>
      <w:r w:rsidRPr="00D11B96">
        <w:rPr>
          <w:rFonts w:ascii="Arial" w:hAnsi="Arial" w:cs="Arial"/>
        </w:rPr>
        <w:t>rygorem</w:t>
      </w:r>
      <w:r w:rsidRPr="00D11B96">
        <w:rPr>
          <w:rFonts w:ascii="Arial" w:hAnsi="Arial" w:cs="Arial"/>
          <w:spacing w:val="-6"/>
        </w:rPr>
        <w:t xml:space="preserve"> </w:t>
      </w:r>
      <w:r w:rsidRPr="00D11B96">
        <w:rPr>
          <w:rFonts w:ascii="Arial" w:hAnsi="Arial" w:cs="Arial"/>
        </w:rPr>
        <w:t>nieważności.</w:t>
      </w:r>
      <w:r w:rsidRPr="00D11B96">
        <w:rPr>
          <w:rFonts w:ascii="Arial" w:hAnsi="Arial" w:cs="Arial"/>
          <w:spacing w:val="36"/>
        </w:rPr>
        <w:t xml:space="preserve"> </w:t>
      </w:r>
      <w:r w:rsidRPr="00D11B96">
        <w:rPr>
          <w:rFonts w:ascii="Arial" w:hAnsi="Arial" w:cs="Arial"/>
        </w:rPr>
        <w:t>Wykonawca</w:t>
      </w:r>
      <w:r w:rsidRPr="00D11B96">
        <w:rPr>
          <w:rFonts w:ascii="Arial" w:hAnsi="Arial" w:cs="Arial"/>
          <w:spacing w:val="-8"/>
        </w:rPr>
        <w:t xml:space="preserve"> </w:t>
      </w:r>
      <w:r w:rsidRPr="00D11B96">
        <w:rPr>
          <w:rFonts w:ascii="Arial" w:hAnsi="Arial" w:cs="Arial"/>
        </w:rPr>
        <w:t>nie</w:t>
      </w:r>
      <w:r w:rsidRPr="00D11B96">
        <w:rPr>
          <w:rFonts w:ascii="Arial" w:hAnsi="Arial" w:cs="Arial"/>
          <w:spacing w:val="-6"/>
        </w:rPr>
        <w:t xml:space="preserve"> </w:t>
      </w:r>
      <w:r w:rsidRPr="00D11B96">
        <w:rPr>
          <w:rFonts w:ascii="Arial" w:hAnsi="Arial" w:cs="Arial"/>
        </w:rPr>
        <w:t>dokona</w:t>
      </w:r>
      <w:r w:rsidRPr="00D11B96">
        <w:rPr>
          <w:rFonts w:ascii="Arial" w:hAnsi="Arial" w:cs="Arial"/>
          <w:spacing w:val="-6"/>
        </w:rPr>
        <w:t xml:space="preserve"> </w:t>
      </w:r>
      <w:r w:rsidRPr="00D11B96">
        <w:rPr>
          <w:rFonts w:ascii="Arial" w:hAnsi="Arial" w:cs="Arial"/>
        </w:rPr>
        <w:t>przelewu</w:t>
      </w:r>
      <w:r w:rsidRPr="00D11B96">
        <w:rPr>
          <w:rFonts w:ascii="Arial" w:hAnsi="Arial" w:cs="Arial"/>
          <w:spacing w:val="-43"/>
        </w:rPr>
        <w:t xml:space="preserve"> </w:t>
      </w:r>
      <w:r w:rsidRPr="00D11B96">
        <w:rPr>
          <w:rFonts w:ascii="Arial" w:hAnsi="Arial" w:cs="Arial"/>
        </w:rPr>
        <w:t>wierzytelności wynikającej z treści niniejszej umowy bez uprzedniej</w:t>
      </w:r>
      <w:r w:rsidRPr="00D11B96">
        <w:rPr>
          <w:rFonts w:ascii="Arial" w:hAnsi="Arial" w:cs="Arial"/>
          <w:spacing w:val="1"/>
        </w:rPr>
        <w:t xml:space="preserve"> </w:t>
      </w:r>
      <w:r w:rsidRPr="00D11B96">
        <w:rPr>
          <w:rFonts w:ascii="Arial" w:hAnsi="Arial" w:cs="Arial"/>
        </w:rPr>
        <w:t>pisemnej zgody Zamawiającego - 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3"/>
        </w:rPr>
        <w:t xml:space="preserve"> </w:t>
      </w:r>
      <w:r w:rsidRPr="00D11B96">
        <w:rPr>
          <w:rFonts w:ascii="Arial" w:hAnsi="Arial" w:cs="Arial"/>
        </w:rPr>
        <w:t>jej nieważności.</w:t>
      </w:r>
    </w:p>
    <w:p w14:paraId="018E1C0C" w14:textId="77777777" w:rsidR="00A01CC0" w:rsidRDefault="00D11B96" w:rsidP="005D52D7">
      <w:pPr>
        <w:pStyle w:val="Akapitzlist"/>
        <w:numPr>
          <w:ilvl w:val="0"/>
          <w:numId w:val="4"/>
        </w:numPr>
        <w:tabs>
          <w:tab w:val="left" w:pos="284"/>
        </w:tabs>
        <w:spacing w:before="33"/>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sprawach</w:t>
      </w:r>
      <w:r w:rsidRPr="00D11B96">
        <w:rPr>
          <w:rFonts w:ascii="Arial" w:hAnsi="Arial" w:cs="Arial"/>
          <w:spacing w:val="6"/>
        </w:rPr>
        <w:t xml:space="preserve"> </w:t>
      </w:r>
      <w:r w:rsidRPr="00D11B96">
        <w:rPr>
          <w:rFonts w:ascii="Arial" w:hAnsi="Arial" w:cs="Arial"/>
        </w:rPr>
        <w:t>nieuregulowanych</w:t>
      </w:r>
      <w:r w:rsidRPr="00D11B96">
        <w:rPr>
          <w:rFonts w:ascii="Arial" w:hAnsi="Arial" w:cs="Arial"/>
          <w:spacing w:val="6"/>
        </w:rPr>
        <w:t xml:space="preserve"> </w:t>
      </w:r>
      <w:r w:rsidRPr="00D11B96">
        <w:rPr>
          <w:rFonts w:ascii="Arial" w:hAnsi="Arial" w:cs="Arial"/>
        </w:rPr>
        <w:t>niniejszą</w:t>
      </w:r>
      <w:r w:rsidRPr="00D11B96">
        <w:rPr>
          <w:rFonts w:ascii="Arial" w:hAnsi="Arial" w:cs="Arial"/>
          <w:spacing w:val="6"/>
        </w:rPr>
        <w:t xml:space="preserve"> </w:t>
      </w:r>
      <w:r w:rsidRPr="00D11B96">
        <w:rPr>
          <w:rFonts w:ascii="Arial" w:hAnsi="Arial" w:cs="Arial"/>
        </w:rPr>
        <w:t>umową</w:t>
      </w:r>
      <w:r w:rsidRPr="00D11B96">
        <w:rPr>
          <w:rFonts w:ascii="Arial" w:hAnsi="Arial" w:cs="Arial"/>
          <w:spacing w:val="6"/>
        </w:rPr>
        <w:t xml:space="preserve"> </w:t>
      </w:r>
      <w:r w:rsidRPr="00D11B96">
        <w:rPr>
          <w:rFonts w:ascii="Arial" w:hAnsi="Arial" w:cs="Arial"/>
        </w:rPr>
        <w:t>mają</w:t>
      </w:r>
      <w:r w:rsidRPr="00D11B96">
        <w:rPr>
          <w:rFonts w:ascii="Arial" w:hAnsi="Arial" w:cs="Arial"/>
          <w:spacing w:val="5"/>
        </w:rPr>
        <w:t xml:space="preserve"> </w:t>
      </w:r>
      <w:r w:rsidRPr="00D11B96">
        <w:rPr>
          <w:rFonts w:ascii="Arial" w:hAnsi="Arial" w:cs="Arial"/>
        </w:rPr>
        <w:t>zastosowanie</w:t>
      </w:r>
      <w:r w:rsidRPr="00D11B96">
        <w:rPr>
          <w:rFonts w:ascii="Arial" w:hAnsi="Arial" w:cs="Arial"/>
          <w:spacing w:val="4"/>
        </w:rPr>
        <w:t xml:space="preserve"> </w:t>
      </w:r>
      <w:r w:rsidRPr="00D11B96">
        <w:rPr>
          <w:rFonts w:ascii="Arial" w:hAnsi="Arial" w:cs="Arial"/>
        </w:rPr>
        <w:t>odpowiednie</w:t>
      </w:r>
      <w:r w:rsidRPr="00D11B96">
        <w:rPr>
          <w:rFonts w:ascii="Arial" w:hAnsi="Arial" w:cs="Arial"/>
          <w:spacing w:val="4"/>
        </w:rPr>
        <w:t xml:space="preserve"> </w:t>
      </w:r>
      <w:r w:rsidRPr="00D11B96">
        <w:rPr>
          <w:rFonts w:ascii="Arial" w:hAnsi="Arial" w:cs="Arial"/>
        </w:rPr>
        <w:t>przepisy</w:t>
      </w:r>
      <w:r w:rsidRPr="00D11B96">
        <w:rPr>
          <w:rFonts w:ascii="Arial" w:hAnsi="Arial" w:cs="Arial"/>
          <w:spacing w:val="6"/>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Prawo</w:t>
      </w:r>
      <w:r w:rsidRPr="00D11B96">
        <w:rPr>
          <w:rFonts w:ascii="Arial" w:hAnsi="Arial" w:cs="Arial"/>
          <w:spacing w:val="-42"/>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 i Kodeksu cywilnego.</w:t>
      </w:r>
    </w:p>
    <w:p w14:paraId="43D698BA" w14:textId="77777777" w:rsid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1AAE0365"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20C5073F"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lastRenderedPageBreak/>
        <w:t>Nagłówki paragrafów nie stanowią treści umowy i nie będą brane pod uwagę przy jej interpretacji.</w:t>
      </w:r>
    </w:p>
    <w:p w14:paraId="41B3AF4A" w14:textId="77777777" w:rsidR="009B5FA1" w:rsidRPr="00D11B96" w:rsidRDefault="00D11B96" w:rsidP="005D52D7">
      <w:pPr>
        <w:pStyle w:val="Akapitzlist"/>
        <w:numPr>
          <w:ilvl w:val="0"/>
          <w:numId w:val="4"/>
        </w:numPr>
        <w:tabs>
          <w:tab w:val="left" w:pos="284"/>
        </w:tabs>
        <w:spacing w:before="2"/>
        <w:ind w:left="284" w:right="-71" w:hanging="284"/>
        <w:rPr>
          <w:rFonts w:ascii="Arial" w:hAnsi="Arial" w:cs="Arial"/>
        </w:rPr>
      </w:pPr>
      <w:r w:rsidRPr="00D11B96">
        <w:rPr>
          <w:rFonts w:ascii="Arial" w:hAnsi="Arial" w:cs="Arial"/>
        </w:rPr>
        <w:t>Wszelkie</w:t>
      </w:r>
      <w:r w:rsidRPr="00D11B96">
        <w:rPr>
          <w:rFonts w:ascii="Arial" w:hAnsi="Arial" w:cs="Arial"/>
          <w:spacing w:val="-4"/>
        </w:rPr>
        <w:t xml:space="preserve"> </w:t>
      </w:r>
      <w:r w:rsidRPr="00D11B96">
        <w:rPr>
          <w:rFonts w:ascii="Arial" w:hAnsi="Arial" w:cs="Arial"/>
        </w:rPr>
        <w:t>zmiany</w:t>
      </w:r>
      <w:r w:rsidRPr="00D11B96">
        <w:rPr>
          <w:rFonts w:ascii="Arial" w:hAnsi="Arial" w:cs="Arial"/>
          <w:spacing w:val="-2"/>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wymagają</w:t>
      </w:r>
      <w:r w:rsidRPr="00D11B96">
        <w:rPr>
          <w:rFonts w:ascii="Arial" w:hAnsi="Arial" w:cs="Arial"/>
          <w:spacing w:val="-2"/>
        </w:rPr>
        <w:t xml:space="preserve"> </w:t>
      </w:r>
      <w:r w:rsidRPr="00D11B96">
        <w:rPr>
          <w:rFonts w:ascii="Arial" w:hAnsi="Arial" w:cs="Arial"/>
        </w:rPr>
        <w:t>formy</w:t>
      </w:r>
      <w:r w:rsidRPr="00D11B96">
        <w:rPr>
          <w:rFonts w:ascii="Arial" w:hAnsi="Arial" w:cs="Arial"/>
          <w:spacing w:val="-3"/>
        </w:rPr>
        <w:t xml:space="preserve"> </w:t>
      </w:r>
      <w:r w:rsidRPr="00D11B96">
        <w:rPr>
          <w:rFonts w:ascii="Arial" w:hAnsi="Arial" w:cs="Arial"/>
        </w:rPr>
        <w:t>pisemnej</w:t>
      </w:r>
      <w:r w:rsidRPr="00D11B96">
        <w:rPr>
          <w:rFonts w:ascii="Arial" w:hAnsi="Arial" w:cs="Arial"/>
          <w:spacing w:val="-2"/>
        </w:rPr>
        <w:t xml:space="preserve"> </w:t>
      </w:r>
      <w:r w:rsidRPr="00D11B96">
        <w:rPr>
          <w:rFonts w:ascii="Arial" w:hAnsi="Arial" w:cs="Arial"/>
        </w:rPr>
        <w:t>pod</w:t>
      </w:r>
      <w:r w:rsidRPr="00D11B96">
        <w:rPr>
          <w:rFonts w:ascii="Arial" w:hAnsi="Arial" w:cs="Arial"/>
          <w:spacing w:val="-3"/>
        </w:rPr>
        <w:t xml:space="preserve"> </w:t>
      </w:r>
      <w:r w:rsidRPr="00D11B96">
        <w:rPr>
          <w:rFonts w:ascii="Arial" w:hAnsi="Arial" w:cs="Arial"/>
        </w:rPr>
        <w:t>rygorem</w:t>
      </w:r>
      <w:r w:rsidRPr="00D11B96">
        <w:rPr>
          <w:rFonts w:ascii="Arial" w:hAnsi="Arial" w:cs="Arial"/>
          <w:spacing w:val="-4"/>
        </w:rPr>
        <w:t xml:space="preserve"> </w:t>
      </w:r>
      <w:r w:rsidRPr="00D11B96">
        <w:rPr>
          <w:rFonts w:ascii="Arial" w:hAnsi="Arial" w:cs="Arial"/>
        </w:rPr>
        <w:t>nieważności.</w:t>
      </w:r>
    </w:p>
    <w:p w14:paraId="25587497" w14:textId="77777777" w:rsidR="009B5FA1" w:rsidRPr="00D11B96" w:rsidRDefault="009B5FA1" w:rsidP="005D52D7">
      <w:pPr>
        <w:pStyle w:val="Tekstpodstawowy"/>
        <w:ind w:left="0" w:right="-71" w:firstLine="0"/>
        <w:rPr>
          <w:rFonts w:ascii="Arial" w:hAnsi="Arial" w:cs="Arial"/>
          <w:sz w:val="22"/>
          <w:szCs w:val="22"/>
        </w:rPr>
      </w:pPr>
    </w:p>
    <w:p w14:paraId="4D7D7C01" w14:textId="3B446E51" w:rsidR="009B5FA1" w:rsidRPr="00D11B96" w:rsidRDefault="00D11B96" w:rsidP="005D52D7">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6</w:t>
      </w:r>
    </w:p>
    <w:p w14:paraId="620B0036" w14:textId="77777777" w:rsidR="009B5FA1" w:rsidRPr="00D11B96" w:rsidRDefault="00D11B96" w:rsidP="005D52D7">
      <w:pPr>
        <w:pStyle w:val="Tekstpodstawowy"/>
        <w:spacing w:before="1"/>
        <w:ind w:left="196" w:right="-71" w:firstLine="0"/>
        <w:rPr>
          <w:rFonts w:ascii="Arial" w:hAnsi="Arial" w:cs="Arial"/>
          <w:sz w:val="22"/>
          <w:szCs w:val="22"/>
        </w:rPr>
      </w:pPr>
      <w:r w:rsidRPr="00D11B96">
        <w:rPr>
          <w:rFonts w:ascii="Arial" w:hAnsi="Arial" w:cs="Arial"/>
          <w:sz w:val="22"/>
          <w:szCs w:val="22"/>
        </w:rPr>
        <w:t>Umowę niniejszą sporządzono w 5 jednobrzmiących egzemplarzach z przeznaczeniem 4 egz. dla Zamawiającego</w:t>
      </w:r>
      <w:r w:rsidRPr="00D11B96">
        <w:rPr>
          <w:rFonts w:ascii="Arial" w:hAnsi="Arial" w:cs="Arial"/>
          <w:spacing w:val="-43"/>
          <w:sz w:val="22"/>
          <w:szCs w:val="22"/>
        </w:rPr>
        <w:t xml:space="preserve"> </w:t>
      </w:r>
      <w:r w:rsidRPr="00D11B96">
        <w:rPr>
          <w:rFonts w:ascii="Arial" w:hAnsi="Arial" w:cs="Arial"/>
          <w:sz w:val="22"/>
          <w:szCs w:val="22"/>
        </w:rPr>
        <w:t>i</w:t>
      </w:r>
      <w:r w:rsidRPr="00D11B96">
        <w:rPr>
          <w:rFonts w:ascii="Arial" w:hAnsi="Arial" w:cs="Arial"/>
          <w:spacing w:val="-1"/>
          <w:sz w:val="22"/>
          <w:szCs w:val="22"/>
        </w:rPr>
        <w:t xml:space="preserve"> </w:t>
      </w:r>
      <w:r w:rsidRPr="00D11B96">
        <w:rPr>
          <w:rFonts w:ascii="Arial" w:hAnsi="Arial" w:cs="Arial"/>
          <w:sz w:val="22"/>
          <w:szCs w:val="22"/>
        </w:rPr>
        <w:t>1 egz. dla Wykonawcy.</w:t>
      </w:r>
    </w:p>
    <w:p w14:paraId="5B140D41" w14:textId="77777777" w:rsidR="009B5FA1" w:rsidRDefault="009B5FA1" w:rsidP="005D52D7">
      <w:pPr>
        <w:pStyle w:val="Tekstpodstawowy"/>
        <w:spacing w:before="11"/>
        <w:ind w:left="0" w:right="-71" w:firstLine="0"/>
        <w:rPr>
          <w:rFonts w:ascii="Arial" w:hAnsi="Arial" w:cs="Arial"/>
          <w:sz w:val="22"/>
          <w:szCs w:val="22"/>
        </w:rPr>
      </w:pPr>
    </w:p>
    <w:p w14:paraId="2B4D5733" w14:textId="77777777" w:rsidR="009B5FA1" w:rsidRPr="00D11B96" w:rsidRDefault="00D11B96" w:rsidP="005D52D7">
      <w:pPr>
        <w:pStyle w:val="Tekstpodstawowy"/>
        <w:spacing w:before="1" w:line="243" w:lineRule="exact"/>
        <w:ind w:left="196" w:right="-71" w:firstLine="0"/>
        <w:rPr>
          <w:rFonts w:ascii="Arial" w:hAnsi="Arial" w:cs="Arial"/>
          <w:sz w:val="22"/>
          <w:szCs w:val="22"/>
        </w:rPr>
      </w:pPr>
      <w:r w:rsidRPr="00D11B96">
        <w:rPr>
          <w:rFonts w:ascii="Arial" w:hAnsi="Arial" w:cs="Arial"/>
          <w:sz w:val="22"/>
          <w:szCs w:val="22"/>
          <w:u w:val="single"/>
        </w:rPr>
        <w:t>Załączniki</w:t>
      </w:r>
      <w:r w:rsidRPr="00D11B96">
        <w:rPr>
          <w:rFonts w:ascii="Arial" w:hAnsi="Arial" w:cs="Arial"/>
          <w:spacing w:val="-4"/>
          <w:sz w:val="22"/>
          <w:szCs w:val="22"/>
          <w:u w:val="single"/>
        </w:rPr>
        <w:t xml:space="preserve"> </w:t>
      </w:r>
      <w:r w:rsidRPr="00D11B96">
        <w:rPr>
          <w:rFonts w:ascii="Arial" w:hAnsi="Arial" w:cs="Arial"/>
          <w:sz w:val="22"/>
          <w:szCs w:val="22"/>
          <w:u w:val="single"/>
        </w:rPr>
        <w:t>do</w:t>
      </w:r>
      <w:r w:rsidRPr="00D11B96">
        <w:rPr>
          <w:rFonts w:ascii="Arial" w:hAnsi="Arial" w:cs="Arial"/>
          <w:spacing w:val="-3"/>
          <w:sz w:val="22"/>
          <w:szCs w:val="22"/>
          <w:u w:val="single"/>
        </w:rPr>
        <w:t xml:space="preserve"> </w:t>
      </w:r>
      <w:r w:rsidRPr="00D11B96">
        <w:rPr>
          <w:rFonts w:ascii="Arial" w:hAnsi="Arial" w:cs="Arial"/>
          <w:sz w:val="22"/>
          <w:szCs w:val="22"/>
          <w:u w:val="single"/>
        </w:rPr>
        <w:t>umowy</w:t>
      </w:r>
      <w:r w:rsidRPr="00D11B96">
        <w:rPr>
          <w:rFonts w:ascii="Arial" w:hAnsi="Arial" w:cs="Arial"/>
          <w:spacing w:val="-3"/>
          <w:sz w:val="22"/>
          <w:szCs w:val="22"/>
          <w:u w:val="single"/>
        </w:rPr>
        <w:t xml:space="preserve"> </w:t>
      </w:r>
      <w:r w:rsidRPr="00D11B96">
        <w:rPr>
          <w:rFonts w:ascii="Arial" w:hAnsi="Arial" w:cs="Arial"/>
          <w:sz w:val="22"/>
          <w:szCs w:val="22"/>
          <w:u w:val="single"/>
        </w:rPr>
        <w:t>stanowią:</w:t>
      </w:r>
    </w:p>
    <w:p w14:paraId="5116F82C" w14:textId="77777777" w:rsidR="009B5FA1" w:rsidRDefault="00D11B96" w:rsidP="005D52D7">
      <w:pPr>
        <w:pStyle w:val="Tekstpodstawowy"/>
        <w:spacing w:line="243" w:lineRule="exact"/>
        <w:ind w:left="196" w:right="-71" w:firstLine="0"/>
        <w:rPr>
          <w:rFonts w:ascii="Arial" w:hAnsi="Arial" w:cs="Arial"/>
          <w:sz w:val="22"/>
          <w:szCs w:val="22"/>
        </w:rPr>
      </w:pPr>
      <w:r w:rsidRPr="00D11B96">
        <w:rPr>
          <w:rFonts w:ascii="Arial" w:hAnsi="Arial" w:cs="Arial"/>
          <w:sz w:val="22"/>
          <w:szCs w:val="22"/>
        </w:rPr>
        <w:t>Załącznik</w:t>
      </w:r>
      <w:r w:rsidRPr="00D11B96">
        <w:rPr>
          <w:rFonts w:ascii="Arial" w:hAnsi="Arial" w:cs="Arial"/>
          <w:spacing w:val="-3"/>
          <w:sz w:val="22"/>
          <w:szCs w:val="22"/>
        </w:rPr>
        <w:t xml:space="preserve"> </w:t>
      </w:r>
      <w:r w:rsidRPr="00D11B96">
        <w:rPr>
          <w:rFonts w:ascii="Arial" w:hAnsi="Arial" w:cs="Arial"/>
          <w:sz w:val="22"/>
          <w:szCs w:val="22"/>
        </w:rPr>
        <w:t>nr</w:t>
      </w:r>
      <w:r w:rsidRPr="00D11B96">
        <w:rPr>
          <w:rFonts w:ascii="Arial" w:hAnsi="Arial" w:cs="Arial"/>
          <w:spacing w:val="-2"/>
          <w:sz w:val="22"/>
          <w:szCs w:val="22"/>
        </w:rPr>
        <w:t xml:space="preserve"> </w:t>
      </w:r>
      <w:r w:rsidRPr="00D11B96">
        <w:rPr>
          <w:rFonts w:ascii="Arial" w:hAnsi="Arial" w:cs="Arial"/>
          <w:sz w:val="22"/>
          <w:szCs w:val="22"/>
        </w:rPr>
        <w:t>1:</w:t>
      </w:r>
      <w:r w:rsidR="00A01CC0">
        <w:rPr>
          <w:rFonts w:ascii="Arial" w:hAnsi="Arial" w:cs="Arial"/>
          <w:sz w:val="22"/>
          <w:szCs w:val="22"/>
        </w:rPr>
        <w:t xml:space="preserve"> SWZ</w:t>
      </w:r>
      <w:r w:rsidRPr="00D11B96">
        <w:rPr>
          <w:rFonts w:ascii="Arial" w:hAnsi="Arial" w:cs="Arial"/>
          <w:sz w:val="22"/>
          <w:szCs w:val="22"/>
        </w:rPr>
        <w:t>,</w:t>
      </w:r>
    </w:p>
    <w:p w14:paraId="31B5BA5C" w14:textId="09F0A645" w:rsidR="00F76A6C" w:rsidRDefault="00A01CC0" w:rsidP="005D52D7">
      <w:pPr>
        <w:pStyle w:val="Tekstpodstawowy"/>
        <w:spacing w:line="243" w:lineRule="exact"/>
        <w:ind w:left="196" w:right="-71" w:firstLine="0"/>
        <w:rPr>
          <w:rFonts w:ascii="Arial" w:hAnsi="Arial" w:cs="Arial"/>
          <w:sz w:val="22"/>
          <w:szCs w:val="22"/>
        </w:rPr>
      </w:pPr>
      <w:r>
        <w:rPr>
          <w:rFonts w:ascii="Arial" w:hAnsi="Arial" w:cs="Arial"/>
          <w:sz w:val="22"/>
          <w:szCs w:val="22"/>
        </w:rPr>
        <w:t>Załącznik nr 2:</w:t>
      </w:r>
      <w:r w:rsidRPr="00A01CC0">
        <w:rPr>
          <w:rFonts w:ascii="Arial" w:hAnsi="Arial" w:cs="Arial"/>
          <w:sz w:val="22"/>
          <w:szCs w:val="22"/>
        </w:rPr>
        <w:t xml:space="preserve"> </w:t>
      </w:r>
      <w:r w:rsidR="00F76A6C">
        <w:rPr>
          <w:rFonts w:ascii="Arial" w:hAnsi="Arial" w:cs="Arial"/>
          <w:sz w:val="22"/>
          <w:szCs w:val="22"/>
        </w:rPr>
        <w:t>Zakres rzeczowy</w:t>
      </w:r>
    </w:p>
    <w:p w14:paraId="793B961C" w14:textId="5B756293" w:rsidR="00A01CC0" w:rsidRDefault="00F76A6C" w:rsidP="005D52D7">
      <w:pPr>
        <w:pStyle w:val="Tekstpodstawowy"/>
        <w:spacing w:line="243" w:lineRule="exact"/>
        <w:ind w:left="196" w:right="-71" w:firstLine="0"/>
        <w:rPr>
          <w:rFonts w:ascii="Arial" w:hAnsi="Arial" w:cs="Arial"/>
          <w:sz w:val="22"/>
          <w:szCs w:val="22"/>
        </w:rPr>
      </w:pPr>
      <w:r>
        <w:rPr>
          <w:rFonts w:ascii="Arial" w:hAnsi="Arial" w:cs="Arial"/>
          <w:sz w:val="22"/>
          <w:szCs w:val="22"/>
        </w:rPr>
        <w:t xml:space="preserve">Załącznik nr 3: </w:t>
      </w:r>
      <w:r w:rsidR="00A01CC0" w:rsidRPr="00D11B96">
        <w:rPr>
          <w:rFonts w:ascii="Arial" w:hAnsi="Arial" w:cs="Arial"/>
          <w:sz w:val="22"/>
          <w:szCs w:val="22"/>
        </w:rPr>
        <w:t>Oferta</w:t>
      </w:r>
      <w:r w:rsidR="00A01CC0" w:rsidRPr="00D11B96">
        <w:rPr>
          <w:rFonts w:ascii="Arial" w:hAnsi="Arial" w:cs="Arial"/>
          <w:spacing w:val="-2"/>
          <w:sz w:val="22"/>
          <w:szCs w:val="22"/>
        </w:rPr>
        <w:t xml:space="preserve"> </w:t>
      </w:r>
      <w:r w:rsidR="00A01CC0" w:rsidRPr="00D11B96">
        <w:rPr>
          <w:rFonts w:ascii="Arial" w:hAnsi="Arial" w:cs="Arial"/>
          <w:sz w:val="22"/>
          <w:szCs w:val="22"/>
        </w:rPr>
        <w:t>wykonawcy</w:t>
      </w:r>
      <w:r w:rsidR="007F2B92">
        <w:rPr>
          <w:rFonts w:ascii="Arial" w:hAnsi="Arial" w:cs="Arial"/>
          <w:sz w:val="22"/>
          <w:szCs w:val="22"/>
        </w:rPr>
        <w:t xml:space="preserve"> </w:t>
      </w:r>
    </w:p>
    <w:p w14:paraId="448250FC" w14:textId="77777777" w:rsidR="00A73CC1" w:rsidRDefault="00A73CC1" w:rsidP="005D52D7">
      <w:pPr>
        <w:pStyle w:val="Tekstpodstawowy"/>
        <w:spacing w:line="243" w:lineRule="exact"/>
        <w:ind w:left="196" w:right="-71" w:firstLine="0"/>
        <w:rPr>
          <w:rFonts w:ascii="Arial" w:hAnsi="Arial" w:cs="Arial"/>
          <w:sz w:val="22"/>
          <w:szCs w:val="22"/>
        </w:rPr>
      </w:pPr>
    </w:p>
    <w:p w14:paraId="2C3982A7" w14:textId="77777777" w:rsidR="00A73CC1" w:rsidRDefault="00A73CC1" w:rsidP="005D52D7">
      <w:pPr>
        <w:pStyle w:val="Tekstpodstawowy"/>
        <w:spacing w:line="243" w:lineRule="exact"/>
        <w:ind w:left="196" w:right="-71" w:firstLine="0"/>
        <w:rPr>
          <w:rFonts w:ascii="Arial" w:hAnsi="Arial" w:cs="Arial"/>
          <w:sz w:val="22"/>
          <w:szCs w:val="22"/>
        </w:rPr>
      </w:pPr>
    </w:p>
    <w:p w14:paraId="3EE59135" w14:textId="77777777" w:rsidR="00A73CC1" w:rsidRDefault="00A73CC1" w:rsidP="005D52D7">
      <w:pPr>
        <w:pStyle w:val="Tekstpodstawowy"/>
        <w:spacing w:line="243" w:lineRule="exact"/>
        <w:ind w:left="196" w:right="-71" w:firstLine="0"/>
        <w:rPr>
          <w:rFonts w:ascii="Arial" w:hAnsi="Arial" w:cs="Arial"/>
          <w:sz w:val="22"/>
          <w:szCs w:val="22"/>
        </w:rPr>
      </w:pPr>
    </w:p>
    <w:p w14:paraId="13C17144" w14:textId="77777777" w:rsidR="00A73CC1" w:rsidRDefault="00A73CC1" w:rsidP="005D52D7">
      <w:pPr>
        <w:pStyle w:val="Tekstpodstawowy"/>
        <w:spacing w:line="243" w:lineRule="exact"/>
        <w:ind w:left="196" w:right="-71" w:firstLine="0"/>
        <w:rPr>
          <w:rFonts w:ascii="Arial" w:hAnsi="Arial" w:cs="Arial"/>
          <w:sz w:val="22"/>
          <w:szCs w:val="22"/>
        </w:rPr>
      </w:pPr>
    </w:p>
    <w:p w14:paraId="7C824CBF" w14:textId="77777777" w:rsidR="00A73CC1" w:rsidRDefault="00A73CC1" w:rsidP="005D52D7">
      <w:pPr>
        <w:pStyle w:val="Tekstpodstawowy"/>
        <w:spacing w:line="243" w:lineRule="exact"/>
        <w:ind w:left="196" w:right="-71" w:firstLine="0"/>
        <w:rPr>
          <w:rFonts w:ascii="Arial" w:hAnsi="Arial" w:cs="Arial"/>
          <w:sz w:val="22"/>
          <w:szCs w:val="22"/>
        </w:rPr>
      </w:pPr>
    </w:p>
    <w:p w14:paraId="12DD60C3" w14:textId="77777777" w:rsidR="009B5FA1" w:rsidRPr="00D11B96" w:rsidRDefault="009B5FA1" w:rsidP="005D52D7">
      <w:pPr>
        <w:pStyle w:val="Tekstpodstawowy"/>
        <w:ind w:left="0" w:right="-71" w:firstLine="0"/>
        <w:rPr>
          <w:rFonts w:ascii="Arial" w:hAnsi="Arial" w:cs="Arial"/>
          <w:sz w:val="22"/>
          <w:szCs w:val="22"/>
        </w:rPr>
      </w:pPr>
    </w:p>
    <w:p w14:paraId="7ABCDDD8" w14:textId="77777777" w:rsidR="00A73CC1" w:rsidRDefault="00D11B96" w:rsidP="005D52D7">
      <w:pPr>
        <w:pStyle w:val="Nagwek11"/>
        <w:tabs>
          <w:tab w:val="left" w:pos="5664"/>
        </w:tabs>
        <w:spacing w:before="1"/>
        <w:ind w:left="0" w:right="-71"/>
        <w:rPr>
          <w:rFonts w:ascii="Arial" w:hAnsi="Arial" w:cs="Arial"/>
          <w:sz w:val="22"/>
          <w:szCs w:val="22"/>
        </w:rPr>
      </w:pPr>
      <w:r w:rsidRPr="00D11B96">
        <w:rPr>
          <w:rFonts w:ascii="Arial" w:hAnsi="Arial" w:cs="Arial"/>
          <w:sz w:val="22"/>
          <w:szCs w:val="22"/>
        </w:rPr>
        <w:t>Zamawiający</w:t>
      </w:r>
      <w:r w:rsidRPr="00D11B96">
        <w:rPr>
          <w:rFonts w:ascii="Arial" w:hAnsi="Arial" w:cs="Arial"/>
          <w:sz w:val="22"/>
          <w:szCs w:val="22"/>
        </w:rPr>
        <w:tab/>
        <w:t>Wykonawca</w:t>
      </w:r>
    </w:p>
    <w:p w14:paraId="505F94ED" w14:textId="77777777" w:rsidR="00A73CC1" w:rsidRDefault="00A73CC1" w:rsidP="005D52D7">
      <w:pPr>
        <w:pStyle w:val="Nagwek11"/>
        <w:tabs>
          <w:tab w:val="left" w:pos="5664"/>
        </w:tabs>
        <w:spacing w:before="1"/>
        <w:ind w:left="0" w:right="-71"/>
        <w:rPr>
          <w:rFonts w:ascii="Arial" w:hAnsi="Arial" w:cs="Arial"/>
          <w:sz w:val="22"/>
          <w:szCs w:val="22"/>
        </w:rPr>
      </w:pPr>
    </w:p>
    <w:p w14:paraId="44917B50" w14:textId="77777777" w:rsidR="00A73CC1" w:rsidRDefault="00A73CC1" w:rsidP="005D52D7">
      <w:pPr>
        <w:pStyle w:val="Nagwek11"/>
        <w:tabs>
          <w:tab w:val="left" w:pos="5664"/>
        </w:tabs>
        <w:spacing w:before="1"/>
        <w:ind w:left="0" w:right="-71"/>
        <w:rPr>
          <w:rFonts w:ascii="Arial" w:hAnsi="Arial" w:cs="Arial"/>
          <w:sz w:val="22"/>
          <w:szCs w:val="22"/>
        </w:rPr>
      </w:pPr>
    </w:p>
    <w:p w14:paraId="68E84DB5" w14:textId="77777777" w:rsidR="00A73CC1" w:rsidRDefault="00A73CC1" w:rsidP="005D52D7">
      <w:pPr>
        <w:pStyle w:val="Nagwek11"/>
        <w:tabs>
          <w:tab w:val="left" w:pos="5664"/>
        </w:tabs>
        <w:spacing w:before="1"/>
        <w:ind w:left="0" w:right="-71"/>
        <w:rPr>
          <w:rFonts w:ascii="Arial" w:hAnsi="Arial" w:cs="Arial"/>
          <w:sz w:val="22"/>
          <w:szCs w:val="22"/>
        </w:rPr>
      </w:pPr>
    </w:p>
    <w:p w14:paraId="3C3B079A" w14:textId="77777777" w:rsidR="00A73CC1" w:rsidRDefault="00A73CC1" w:rsidP="005D52D7">
      <w:pPr>
        <w:pStyle w:val="Nagwek11"/>
        <w:tabs>
          <w:tab w:val="left" w:pos="5664"/>
        </w:tabs>
        <w:spacing w:before="1"/>
        <w:ind w:left="0" w:right="-71"/>
        <w:rPr>
          <w:rFonts w:ascii="Arial" w:hAnsi="Arial" w:cs="Arial"/>
          <w:sz w:val="22"/>
          <w:szCs w:val="22"/>
        </w:rPr>
      </w:pPr>
    </w:p>
    <w:p w14:paraId="65C3D35A" w14:textId="77777777" w:rsidR="00A73CC1" w:rsidRDefault="00A73CC1" w:rsidP="005D52D7">
      <w:pPr>
        <w:pStyle w:val="Nagwek11"/>
        <w:tabs>
          <w:tab w:val="left" w:pos="5664"/>
        </w:tabs>
        <w:spacing w:before="1"/>
        <w:ind w:left="0" w:right="-71"/>
        <w:rPr>
          <w:rFonts w:ascii="Arial" w:hAnsi="Arial" w:cs="Arial"/>
          <w:sz w:val="22"/>
          <w:szCs w:val="22"/>
        </w:rPr>
      </w:pPr>
    </w:p>
    <w:p w14:paraId="51D5E5CA" w14:textId="3F9F8526" w:rsidR="009B5FA1" w:rsidRPr="00D11B96" w:rsidRDefault="004274DB" w:rsidP="005D52D7">
      <w:pPr>
        <w:pStyle w:val="Nagwek11"/>
        <w:tabs>
          <w:tab w:val="left" w:pos="5664"/>
        </w:tabs>
        <w:spacing w:before="1"/>
        <w:ind w:left="0" w:right="-71"/>
        <w:rPr>
          <w:rFonts w:ascii="Arial" w:hAnsi="Arial" w:cs="Arial"/>
        </w:rPr>
      </w:pPr>
      <w:r>
        <w:rPr>
          <w:rFonts w:ascii="Arial" w:hAnsi="Arial" w:cs="Arial"/>
          <w:sz w:val="22"/>
          <w:szCs w:val="22"/>
        </w:rPr>
        <w:br/>
      </w:r>
      <w:r w:rsidR="00D11B96" w:rsidRPr="00D11B96">
        <w:rPr>
          <w:rFonts w:ascii="Arial" w:hAnsi="Arial" w:cs="Arial"/>
        </w:rPr>
        <w:t>……………………………...…..</w:t>
      </w:r>
      <w:r w:rsidR="00D11B96" w:rsidRPr="00D11B96">
        <w:rPr>
          <w:rFonts w:ascii="Arial" w:hAnsi="Arial" w:cs="Arial"/>
        </w:rPr>
        <w:tab/>
        <w:t>………..........…………………..</w:t>
      </w:r>
    </w:p>
    <w:p w14:paraId="15DD6521" w14:textId="77777777" w:rsidR="009B5FA1" w:rsidRPr="00D11B96" w:rsidRDefault="009B5FA1" w:rsidP="005D52D7">
      <w:pPr>
        <w:ind w:right="-71"/>
        <w:jc w:val="both"/>
        <w:rPr>
          <w:rFonts w:ascii="Arial" w:hAnsi="Arial" w:cs="Arial"/>
        </w:rPr>
        <w:sectPr w:rsidR="009B5FA1" w:rsidRPr="00D11B96" w:rsidSect="002D7825">
          <w:headerReference w:type="default" r:id="rId8"/>
          <w:footerReference w:type="default" r:id="rId9"/>
          <w:pgSz w:w="11910" w:h="16840"/>
          <w:pgMar w:top="1080" w:right="980" w:bottom="567" w:left="1220" w:header="0" w:footer="729" w:gutter="0"/>
          <w:cols w:space="708"/>
        </w:sectPr>
      </w:pPr>
    </w:p>
    <w:p w14:paraId="697D684B" w14:textId="77777777" w:rsidR="009B5FA1" w:rsidRPr="00573E95" w:rsidRDefault="00D11B96" w:rsidP="005D52D7">
      <w:pPr>
        <w:pStyle w:val="Akapitzlist"/>
        <w:numPr>
          <w:ilvl w:val="0"/>
          <w:numId w:val="3"/>
        </w:numPr>
        <w:tabs>
          <w:tab w:val="left" w:pos="0"/>
        </w:tabs>
        <w:spacing w:before="53"/>
        <w:ind w:left="0" w:right="-71" w:firstLine="0"/>
        <w:rPr>
          <w:rFonts w:ascii="Arial" w:hAnsi="Arial" w:cs="Arial"/>
          <w:b/>
          <w:sz w:val="18"/>
          <w:szCs w:val="18"/>
        </w:rPr>
      </w:pPr>
      <w:r w:rsidRPr="00573E95">
        <w:rPr>
          <w:rFonts w:ascii="Arial" w:hAnsi="Arial" w:cs="Arial"/>
          <w:b/>
          <w:sz w:val="18"/>
          <w:szCs w:val="18"/>
        </w:rPr>
        <w:lastRenderedPageBreak/>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0B170620" w14:textId="77777777" w:rsidR="009B5FA1" w:rsidRPr="00573E95" w:rsidRDefault="00D11B96" w:rsidP="005D52D7">
      <w:pPr>
        <w:tabs>
          <w:tab w:val="left" w:pos="0"/>
        </w:tabs>
        <w:spacing w:before="1"/>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2"/>
          <w:sz w:val="18"/>
          <w:szCs w:val="18"/>
        </w:rPr>
        <w:t xml:space="preserve"> </w:t>
      </w:r>
      <w:r w:rsidRPr="00573E95">
        <w:rPr>
          <w:rFonts w:ascii="Arial" w:hAnsi="Arial" w:cs="Arial"/>
          <w:b/>
          <w:sz w:val="18"/>
          <w:szCs w:val="18"/>
        </w:rPr>
        <w:t>DLA</w:t>
      </w:r>
      <w:r w:rsidRPr="00573E95">
        <w:rPr>
          <w:rFonts w:ascii="Arial" w:hAnsi="Arial" w:cs="Arial"/>
          <w:b/>
          <w:spacing w:val="-4"/>
          <w:sz w:val="18"/>
          <w:szCs w:val="18"/>
        </w:rPr>
        <w:t xml:space="preserve"> </w:t>
      </w:r>
      <w:r w:rsidRPr="00573E95">
        <w:rPr>
          <w:rFonts w:ascii="Arial" w:hAnsi="Arial" w:cs="Arial"/>
          <w:b/>
          <w:sz w:val="18"/>
          <w:szCs w:val="18"/>
        </w:rPr>
        <w:t>UMÓW-ZLECEŃ,</w:t>
      </w:r>
      <w:r w:rsidRPr="00573E95">
        <w:rPr>
          <w:rFonts w:ascii="Arial" w:hAnsi="Arial" w:cs="Arial"/>
          <w:b/>
          <w:spacing w:val="-3"/>
          <w:sz w:val="18"/>
          <w:szCs w:val="18"/>
        </w:rPr>
        <w:t xml:space="preserve"> </w:t>
      </w:r>
      <w:r w:rsidRPr="00573E95">
        <w:rPr>
          <w:rFonts w:ascii="Arial" w:hAnsi="Arial" w:cs="Arial"/>
          <w:b/>
          <w:sz w:val="18"/>
          <w:szCs w:val="18"/>
        </w:rPr>
        <w:t>UMÓW</w:t>
      </w:r>
      <w:r w:rsidRPr="00573E95">
        <w:rPr>
          <w:rFonts w:ascii="Arial" w:hAnsi="Arial" w:cs="Arial"/>
          <w:b/>
          <w:spacing w:val="-3"/>
          <w:sz w:val="18"/>
          <w:szCs w:val="18"/>
        </w:rPr>
        <w:t xml:space="preserve"> </w:t>
      </w:r>
      <w:r w:rsidRPr="00573E95">
        <w:rPr>
          <w:rFonts w:ascii="Arial" w:hAnsi="Arial" w:cs="Arial"/>
          <w:b/>
          <w:sz w:val="18"/>
          <w:szCs w:val="18"/>
        </w:rPr>
        <w:t>O</w:t>
      </w:r>
      <w:r w:rsidRPr="00573E95">
        <w:rPr>
          <w:rFonts w:ascii="Arial" w:hAnsi="Arial" w:cs="Arial"/>
          <w:b/>
          <w:spacing w:val="-3"/>
          <w:sz w:val="18"/>
          <w:szCs w:val="18"/>
        </w:rPr>
        <w:t xml:space="preserve"> </w:t>
      </w:r>
      <w:r w:rsidRPr="00573E95">
        <w:rPr>
          <w:rFonts w:ascii="Arial" w:hAnsi="Arial" w:cs="Arial"/>
          <w:b/>
          <w:sz w:val="18"/>
          <w:szCs w:val="18"/>
        </w:rPr>
        <w:t>DZIEŁO</w:t>
      </w:r>
      <w:r w:rsidRPr="00573E95">
        <w:rPr>
          <w:rFonts w:ascii="Arial" w:hAnsi="Arial" w:cs="Arial"/>
          <w:b/>
          <w:spacing w:val="-2"/>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KONTRAHENTAMI</w:t>
      </w:r>
      <w:r w:rsidRPr="00573E95">
        <w:rPr>
          <w:rFonts w:ascii="Arial" w:hAnsi="Arial" w:cs="Arial"/>
          <w:b/>
          <w:spacing w:val="-1"/>
          <w:sz w:val="18"/>
          <w:szCs w:val="18"/>
        </w:rPr>
        <w:t xml:space="preserve"> </w:t>
      </w:r>
      <w:r w:rsidRPr="00573E95">
        <w:rPr>
          <w:rFonts w:ascii="Arial" w:hAnsi="Arial" w:cs="Arial"/>
          <w:b/>
          <w:sz w:val="18"/>
          <w:szCs w:val="18"/>
        </w:rPr>
        <w:t>(OSOBAMI</w:t>
      </w:r>
      <w:r w:rsidRPr="00573E95">
        <w:rPr>
          <w:rFonts w:ascii="Arial" w:hAnsi="Arial" w:cs="Arial"/>
          <w:b/>
          <w:spacing w:val="-2"/>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BAZY</w:t>
      </w:r>
      <w:r w:rsidRPr="00573E95">
        <w:rPr>
          <w:rFonts w:ascii="Arial" w:hAnsi="Arial" w:cs="Arial"/>
          <w:b/>
          <w:spacing w:val="-3"/>
          <w:sz w:val="18"/>
          <w:szCs w:val="18"/>
        </w:rPr>
        <w:t xml:space="preserve"> </w:t>
      </w:r>
      <w:r w:rsidRPr="00573E95">
        <w:rPr>
          <w:rFonts w:ascii="Arial" w:hAnsi="Arial" w:cs="Arial"/>
          <w:b/>
          <w:sz w:val="18"/>
          <w:szCs w:val="18"/>
        </w:rPr>
        <w:t>CEIDG)</w:t>
      </w:r>
    </w:p>
    <w:p w14:paraId="0D52BD4A" w14:textId="77777777" w:rsidR="009B5FA1" w:rsidRPr="00573E95" w:rsidRDefault="00D11B96" w:rsidP="005D52D7">
      <w:pPr>
        <w:tabs>
          <w:tab w:val="left" w:pos="0"/>
        </w:tabs>
        <w:ind w:right="-71"/>
        <w:jc w:val="both"/>
        <w:rPr>
          <w:rFonts w:ascii="Arial" w:hAnsi="Arial" w:cs="Arial"/>
          <w:sz w:val="18"/>
          <w:szCs w:val="18"/>
        </w:rPr>
      </w:pPr>
      <w:r w:rsidRPr="00573E95">
        <w:rPr>
          <w:rFonts w:ascii="Arial" w:hAnsi="Arial" w:cs="Arial"/>
          <w:sz w:val="18"/>
          <w:szCs w:val="18"/>
        </w:rPr>
        <w:t>Zgodnie</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6"/>
          <w:sz w:val="18"/>
          <w:szCs w:val="18"/>
        </w:rPr>
        <w:t xml:space="preserve"> </w:t>
      </w:r>
      <w:r w:rsidRPr="00573E95">
        <w:rPr>
          <w:rFonts w:ascii="Arial" w:hAnsi="Arial" w:cs="Arial"/>
          <w:sz w:val="18"/>
          <w:szCs w:val="18"/>
        </w:rPr>
        <w:t>art.</w:t>
      </w:r>
      <w:r w:rsidRPr="00573E95">
        <w:rPr>
          <w:rFonts w:ascii="Arial" w:hAnsi="Arial" w:cs="Arial"/>
          <w:spacing w:val="15"/>
          <w:sz w:val="18"/>
          <w:szCs w:val="18"/>
        </w:rPr>
        <w:t xml:space="preserve"> </w:t>
      </w:r>
      <w:r w:rsidRPr="00573E95">
        <w:rPr>
          <w:rFonts w:ascii="Arial" w:hAnsi="Arial" w:cs="Arial"/>
          <w:sz w:val="18"/>
          <w:szCs w:val="18"/>
        </w:rPr>
        <w:t>13</w:t>
      </w:r>
      <w:r w:rsidRPr="00573E95">
        <w:rPr>
          <w:rFonts w:ascii="Arial" w:hAnsi="Arial" w:cs="Arial"/>
          <w:spacing w:val="17"/>
          <w:sz w:val="18"/>
          <w:szCs w:val="18"/>
        </w:rPr>
        <w:t xml:space="preserve"> </w:t>
      </w:r>
      <w:r w:rsidRPr="00573E95">
        <w:rPr>
          <w:rFonts w:ascii="Arial" w:hAnsi="Arial" w:cs="Arial"/>
          <w:sz w:val="18"/>
          <w:szCs w:val="18"/>
        </w:rPr>
        <w:t>ogólnego</w:t>
      </w:r>
      <w:r w:rsidRPr="00573E95">
        <w:rPr>
          <w:rFonts w:ascii="Arial" w:hAnsi="Arial" w:cs="Arial"/>
          <w:spacing w:val="16"/>
          <w:sz w:val="18"/>
          <w:szCs w:val="18"/>
        </w:rPr>
        <w:t xml:space="preserve"> </w:t>
      </w:r>
      <w:r w:rsidRPr="00573E95">
        <w:rPr>
          <w:rFonts w:ascii="Arial" w:hAnsi="Arial" w:cs="Arial"/>
          <w:sz w:val="18"/>
          <w:szCs w:val="18"/>
        </w:rPr>
        <w:t>rozporządzenia</w:t>
      </w:r>
      <w:r w:rsidRPr="00573E95">
        <w:rPr>
          <w:rFonts w:ascii="Arial" w:hAnsi="Arial" w:cs="Arial"/>
          <w:spacing w:val="15"/>
          <w:sz w:val="18"/>
          <w:szCs w:val="18"/>
        </w:rPr>
        <w:t xml:space="preserve"> </w:t>
      </w:r>
      <w:r w:rsidRPr="00573E95">
        <w:rPr>
          <w:rFonts w:ascii="Arial" w:hAnsi="Arial" w:cs="Arial"/>
          <w:sz w:val="18"/>
          <w:szCs w:val="18"/>
        </w:rPr>
        <w:t>o</w:t>
      </w:r>
      <w:r w:rsidRPr="00573E95">
        <w:rPr>
          <w:rFonts w:ascii="Arial" w:hAnsi="Arial" w:cs="Arial"/>
          <w:spacing w:val="16"/>
          <w:sz w:val="18"/>
          <w:szCs w:val="18"/>
        </w:rPr>
        <w:t xml:space="preserve"> </w:t>
      </w:r>
      <w:r w:rsidRPr="00573E95">
        <w:rPr>
          <w:rFonts w:ascii="Arial" w:hAnsi="Arial" w:cs="Arial"/>
          <w:sz w:val="18"/>
          <w:szCs w:val="18"/>
        </w:rPr>
        <w:t>ochronie</w:t>
      </w:r>
      <w:r w:rsidRPr="00573E95">
        <w:rPr>
          <w:rFonts w:ascii="Arial" w:hAnsi="Arial" w:cs="Arial"/>
          <w:spacing w:val="14"/>
          <w:sz w:val="18"/>
          <w:szCs w:val="18"/>
        </w:rPr>
        <w:t xml:space="preserve"> </w:t>
      </w:r>
      <w:r w:rsidRPr="00573E95">
        <w:rPr>
          <w:rFonts w:ascii="Arial" w:hAnsi="Arial" w:cs="Arial"/>
          <w:sz w:val="18"/>
          <w:szCs w:val="18"/>
        </w:rPr>
        <w:t>danych</w:t>
      </w:r>
      <w:r w:rsidRPr="00573E95">
        <w:rPr>
          <w:rFonts w:ascii="Arial" w:hAnsi="Arial" w:cs="Arial"/>
          <w:spacing w:val="14"/>
          <w:sz w:val="18"/>
          <w:szCs w:val="18"/>
        </w:rPr>
        <w:t xml:space="preserve"> </w:t>
      </w:r>
      <w:r w:rsidRPr="00573E95">
        <w:rPr>
          <w:rFonts w:ascii="Arial" w:hAnsi="Arial" w:cs="Arial"/>
          <w:sz w:val="18"/>
          <w:szCs w:val="18"/>
        </w:rPr>
        <w:t>osobowych</w:t>
      </w:r>
      <w:r w:rsidRPr="00573E95">
        <w:rPr>
          <w:rFonts w:ascii="Arial" w:hAnsi="Arial" w:cs="Arial"/>
          <w:spacing w:val="14"/>
          <w:sz w:val="18"/>
          <w:szCs w:val="18"/>
        </w:rPr>
        <w:t xml:space="preserve"> </w:t>
      </w:r>
      <w:r w:rsidRPr="00573E95">
        <w:rPr>
          <w:rFonts w:ascii="Arial" w:hAnsi="Arial" w:cs="Arial"/>
          <w:sz w:val="18"/>
          <w:szCs w:val="18"/>
        </w:rPr>
        <w:t>z</w:t>
      </w:r>
      <w:r w:rsidRPr="00573E95">
        <w:rPr>
          <w:rFonts w:ascii="Arial" w:hAnsi="Arial" w:cs="Arial"/>
          <w:spacing w:val="15"/>
          <w:sz w:val="18"/>
          <w:szCs w:val="18"/>
        </w:rPr>
        <w:t xml:space="preserve"> </w:t>
      </w:r>
      <w:r w:rsidRPr="00573E95">
        <w:rPr>
          <w:rFonts w:ascii="Arial" w:hAnsi="Arial" w:cs="Arial"/>
          <w:sz w:val="18"/>
          <w:szCs w:val="18"/>
        </w:rPr>
        <w:t>dnia</w:t>
      </w:r>
      <w:r w:rsidRPr="00573E95">
        <w:rPr>
          <w:rFonts w:ascii="Arial" w:hAnsi="Arial" w:cs="Arial"/>
          <w:spacing w:val="15"/>
          <w:sz w:val="18"/>
          <w:szCs w:val="18"/>
        </w:rPr>
        <w:t xml:space="preserve"> </w:t>
      </w:r>
      <w:r w:rsidRPr="00573E95">
        <w:rPr>
          <w:rFonts w:ascii="Arial" w:hAnsi="Arial" w:cs="Arial"/>
          <w:sz w:val="18"/>
          <w:szCs w:val="18"/>
        </w:rPr>
        <w:t>27</w:t>
      </w:r>
      <w:r w:rsidRPr="00573E95">
        <w:rPr>
          <w:rFonts w:ascii="Arial" w:hAnsi="Arial" w:cs="Arial"/>
          <w:spacing w:val="15"/>
          <w:sz w:val="18"/>
          <w:szCs w:val="18"/>
        </w:rPr>
        <w:t xml:space="preserve"> </w:t>
      </w:r>
      <w:r w:rsidRPr="00573E95">
        <w:rPr>
          <w:rFonts w:ascii="Arial" w:hAnsi="Arial" w:cs="Arial"/>
          <w:sz w:val="18"/>
          <w:szCs w:val="18"/>
        </w:rPr>
        <w:t>kwietnia</w:t>
      </w:r>
      <w:r w:rsidRPr="00573E95">
        <w:rPr>
          <w:rFonts w:ascii="Arial" w:hAnsi="Arial" w:cs="Arial"/>
          <w:spacing w:val="15"/>
          <w:sz w:val="18"/>
          <w:szCs w:val="18"/>
        </w:rPr>
        <w:t xml:space="preserve"> </w:t>
      </w:r>
      <w:r w:rsidRPr="00573E95">
        <w:rPr>
          <w:rFonts w:ascii="Arial" w:hAnsi="Arial" w:cs="Arial"/>
          <w:sz w:val="18"/>
          <w:szCs w:val="18"/>
        </w:rPr>
        <w:t>2016</w:t>
      </w:r>
      <w:r w:rsidRPr="00573E95">
        <w:rPr>
          <w:rFonts w:ascii="Arial" w:hAnsi="Arial" w:cs="Arial"/>
          <w:spacing w:val="15"/>
          <w:sz w:val="18"/>
          <w:szCs w:val="18"/>
        </w:rPr>
        <w:t xml:space="preserve"> </w:t>
      </w:r>
      <w:r w:rsidRPr="00573E95">
        <w:rPr>
          <w:rFonts w:ascii="Arial" w:hAnsi="Arial" w:cs="Arial"/>
          <w:sz w:val="18"/>
          <w:szCs w:val="18"/>
        </w:rPr>
        <w:t>r.</w:t>
      </w:r>
      <w:r w:rsidRPr="00573E95">
        <w:rPr>
          <w:rFonts w:ascii="Arial" w:hAnsi="Arial" w:cs="Arial"/>
          <w:spacing w:val="15"/>
          <w:sz w:val="18"/>
          <w:szCs w:val="18"/>
        </w:rPr>
        <w:t xml:space="preserve"> </w:t>
      </w:r>
      <w:r w:rsidRPr="00573E95">
        <w:rPr>
          <w:rFonts w:ascii="Arial" w:hAnsi="Arial" w:cs="Arial"/>
          <w:sz w:val="18"/>
          <w:szCs w:val="18"/>
        </w:rPr>
        <w:t>(Dz.</w:t>
      </w:r>
      <w:r w:rsidRPr="00573E95">
        <w:rPr>
          <w:rFonts w:ascii="Arial" w:hAnsi="Arial" w:cs="Arial"/>
          <w:spacing w:val="15"/>
          <w:sz w:val="18"/>
          <w:szCs w:val="18"/>
        </w:rPr>
        <w:t xml:space="preserve"> </w:t>
      </w:r>
      <w:r w:rsidRPr="00573E95">
        <w:rPr>
          <w:rFonts w:ascii="Arial" w:hAnsi="Arial" w:cs="Arial"/>
          <w:sz w:val="18"/>
          <w:szCs w:val="18"/>
        </w:rPr>
        <w:t>Urz.</w:t>
      </w:r>
      <w:r w:rsidRPr="00573E95">
        <w:rPr>
          <w:rFonts w:ascii="Arial" w:hAnsi="Arial" w:cs="Arial"/>
          <w:spacing w:val="15"/>
          <w:sz w:val="18"/>
          <w:szCs w:val="18"/>
        </w:rPr>
        <w:t xml:space="preserve"> </w:t>
      </w:r>
      <w:r w:rsidRPr="00573E95">
        <w:rPr>
          <w:rFonts w:ascii="Arial" w:hAnsi="Arial" w:cs="Arial"/>
          <w:sz w:val="18"/>
          <w:szCs w:val="18"/>
        </w:rPr>
        <w:t>UE</w:t>
      </w:r>
      <w:r w:rsidRPr="00573E95">
        <w:rPr>
          <w:rFonts w:ascii="Arial" w:hAnsi="Arial" w:cs="Arial"/>
          <w:spacing w:val="16"/>
          <w:sz w:val="18"/>
          <w:szCs w:val="18"/>
        </w:rPr>
        <w:t xml:space="preserve"> </w:t>
      </w:r>
      <w:r w:rsidRPr="00573E95">
        <w:rPr>
          <w:rFonts w:ascii="Arial" w:hAnsi="Arial" w:cs="Arial"/>
          <w:sz w:val="18"/>
          <w:szCs w:val="18"/>
        </w:rPr>
        <w:t>L</w:t>
      </w:r>
      <w:r w:rsidRPr="00573E95">
        <w:rPr>
          <w:rFonts w:ascii="Arial" w:hAnsi="Arial" w:cs="Arial"/>
          <w:spacing w:val="15"/>
          <w:sz w:val="18"/>
          <w:szCs w:val="18"/>
        </w:rPr>
        <w:t xml:space="preserve"> </w:t>
      </w:r>
      <w:r w:rsidRPr="00573E95">
        <w:rPr>
          <w:rFonts w:ascii="Arial" w:hAnsi="Arial" w:cs="Arial"/>
          <w:sz w:val="18"/>
          <w:szCs w:val="18"/>
        </w:rPr>
        <w:t>119</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04.05.2016)</w:t>
      </w:r>
      <w:r w:rsidRPr="00573E95">
        <w:rPr>
          <w:rFonts w:ascii="Arial" w:hAnsi="Arial" w:cs="Arial"/>
          <w:spacing w:val="-1"/>
          <w:sz w:val="18"/>
          <w:szCs w:val="18"/>
        </w:rPr>
        <w:t xml:space="preserve"> </w:t>
      </w:r>
      <w:r w:rsidRPr="00573E95">
        <w:rPr>
          <w:rFonts w:ascii="Arial" w:hAnsi="Arial" w:cs="Arial"/>
          <w:sz w:val="18"/>
          <w:szCs w:val="18"/>
        </w:rPr>
        <w:t>informuję, iż:</w:t>
      </w:r>
    </w:p>
    <w:p w14:paraId="3A34742F"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administratorem</w:t>
      </w:r>
      <w:r w:rsidRPr="00573E95">
        <w:rPr>
          <w:rFonts w:ascii="Arial" w:hAnsi="Arial" w:cs="Arial"/>
          <w:spacing w:val="-3"/>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3"/>
          <w:sz w:val="18"/>
          <w:szCs w:val="18"/>
        </w:rPr>
        <w:t xml:space="preserve"> </w:t>
      </w:r>
      <w:r w:rsidRPr="00573E95">
        <w:rPr>
          <w:rFonts w:ascii="Arial" w:hAnsi="Arial" w:cs="Arial"/>
          <w:sz w:val="18"/>
          <w:szCs w:val="18"/>
        </w:rPr>
        <w:t>osobowych</w:t>
      </w:r>
      <w:r w:rsidRPr="00573E95">
        <w:rPr>
          <w:rFonts w:ascii="Arial" w:hAnsi="Arial" w:cs="Arial"/>
          <w:spacing w:val="-4"/>
          <w:sz w:val="18"/>
          <w:szCs w:val="18"/>
        </w:rPr>
        <w:t xml:space="preserve"> </w:t>
      </w:r>
      <w:r w:rsidRPr="00573E95">
        <w:rPr>
          <w:rFonts w:ascii="Arial" w:hAnsi="Arial" w:cs="Arial"/>
          <w:sz w:val="18"/>
          <w:szCs w:val="18"/>
        </w:rPr>
        <w:t>jest</w:t>
      </w:r>
      <w:r w:rsidRPr="00573E95">
        <w:rPr>
          <w:rFonts w:ascii="Arial" w:hAnsi="Arial" w:cs="Arial"/>
          <w:spacing w:val="-2"/>
          <w:sz w:val="18"/>
          <w:szCs w:val="18"/>
        </w:rPr>
        <w:t xml:space="preserve"> </w:t>
      </w:r>
      <w:r w:rsidR="006F3955" w:rsidRPr="00573E95">
        <w:rPr>
          <w:rFonts w:ascii="Arial" w:hAnsi="Arial" w:cs="Arial"/>
          <w:sz w:val="18"/>
          <w:szCs w:val="18"/>
        </w:rPr>
        <w:t>Wójt Gminy Zamość, z siedzibą przy ul. Peowiaków 92, 22-400 Zamość</w:t>
      </w:r>
    </w:p>
    <w:p w14:paraId="095A00AD" w14:textId="77777777" w:rsidR="009B5FA1" w:rsidRPr="00573E95" w:rsidRDefault="00D11B96" w:rsidP="005D52D7">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kontakt</w:t>
      </w:r>
      <w:r w:rsidRPr="00573E95">
        <w:rPr>
          <w:rFonts w:ascii="Arial" w:hAnsi="Arial" w:cs="Arial"/>
          <w:spacing w:val="-5"/>
          <w:sz w:val="18"/>
          <w:szCs w:val="18"/>
        </w:rPr>
        <w:t xml:space="preserve"> </w:t>
      </w:r>
      <w:r w:rsidRPr="00573E95">
        <w:rPr>
          <w:rFonts w:ascii="Arial" w:hAnsi="Arial" w:cs="Arial"/>
          <w:sz w:val="18"/>
          <w:szCs w:val="18"/>
        </w:rPr>
        <w:t>z</w:t>
      </w:r>
      <w:r w:rsidRPr="00573E95">
        <w:rPr>
          <w:rFonts w:ascii="Arial" w:hAnsi="Arial" w:cs="Arial"/>
          <w:spacing w:val="-3"/>
          <w:sz w:val="18"/>
          <w:szCs w:val="18"/>
        </w:rPr>
        <w:t xml:space="preserve"> </w:t>
      </w:r>
      <w:r w:rsidRPr="00573E95">
        <w:rPr>
          <w:rFonts w:ascii="Arial" w:hAnsi="Arial" w:cs="Arial"/>
          <w:sz w:val="18"/>
          <w:szCs w:val="18"/>
        </w:rPr>
        <w:t>Inspektorem</w:t>
      </w:r>
      <w:r w:rsidRPr="00573E95">
        <w:rPr>
          <w:rFonts w:ascii="Arial" w:hAnsi="Arial" w:cs="Arial"/>
          <w:spacing w:val="-3"/>
          <w:sz w:val="18"/>
          <w:szCs w:val="18"/>
        </w:rPr>
        <w:t xml:space="preserve"> </w:t>
      </w:r>
      <w:r w:rsidRPr="00573E95">
        <w:rPr>
          <w:rFonts w:ascii="Arial" w:hAnsi="Arial" w:cs="Arial"/>
          <w:sz w:val="18"/>
          <w:szCs w:val="18"/>
        </w:rPr>
        <w:t>Ochrony</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4"/>
          <w:sz w:val="18"/>
          <w:szCs w:val="18"/>
        </w:rPr>
        <w:t xml:space="preserve"> </w:t>
      </w:r>
      <w:r w:rsidR="006F3955" w:rsidRPr="00573E95">
        <w:rPr>
          <w:rFonts w:ascii="Arial" w:hAnsi="Arial" w:cs="Arial"/>
          <w:sz w:val="18"/>
          <w:szCs w:val="18"/>
        </w:rPr>
        <w:t>–</w:t>
      </w:r>
      <w:r w:rsidRPr="00573E95">
        <w:rPr>
          <w:rFonts w:ascii="Arial" w:hAnsi="Arial" w:cs="Arial"/>
          <w:spacing w:val="-3"/>
          <w:sz w:val="18"/>
          <w:szCs w:val="18"/>
        </w:rPr>
        <w:t xml:space="preserve"> </w:t>
      </w:r>
      <w:hyperlink r:id="rId10" w:history="1">
        <w:r w:rsidR="006F3955" w:rsidRPr="00573E95">
          <w:rPr>
            <w:rStyle w:val="Hipercze"/>
            <w:rFonts w:ascii="Arial" w:hAnsi="Arial" w:cs="Arial"/>
            <w:i/>
            <w:sz w:val="18"/>
            <w:szCs w:val="18"/>
          </w:rPr>
          <w:t>atokarz@zamosc.org.pl</w:t>
        </w:r>
      </w:hyperlink>
    </w:p>
    <w:p w14:paraId="5CD898E7"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Pani/Pana</w:t>
      </w:r>
      <w:r w:rsidRPr="00573E95">
        <w:rPr>
          <w:rFonts w:ascii="Arial" w:hAnsi="Arial" w:cs="Arial"/>
          <w:spacing w:val="35"/>
          <w:sz w:val="18"/>
          <w:szCs w:val="18"/>
        </w:rPr>
        <w:t xml:space="preserve"> </w:t>
      </w:r>
      <w:r w:rsidRPr="00573E95">
        <w:rPr>
          <w:rFonts w:ascii="Arial" w:hAnsi="Arial" w:cs="Arial"/>
          <w:sz w:val="18"/>
          <w:szCs w:val="18"/>
        </w:rPr>
        <w:t>dane</w:t>
      </w:r>
      <w:r w:rsidRPr="00573E95">
        <w:rPr>
          <w:rFonts w:ascii="Arial" w:hAnsi="Arial" w:cs="Arial"/>
          <w:spacing w:val="35"/>
          <w:sz w:val="18"/>
          <w:szCs w:val="18"/>
        </w:rPr>
        <w:t xml:space="preserve"> </w:t>
      </w:r>
      <w:r w:rsidRPr="00573E95">
        <w:rPr>
          <w:rFonts w:ascii="Arial" w:hAnsi="Arial" w:cs="Arial"/>
          <w:sz w:val="18"/>
          <w:szCs w:val="18"/>
        </w:rPr>
        <w:t>osobowe</w:t>
      </w:r>
      <w:r w:rsidRPr="00573E95">
        <w:rPr>
          <w:rFonts w:ascii="Arial" w:hAnsi="Arial" w:cs="Arial"/>
          <w:spacing w:val="35"/>
          <w:sz w:val="18"/>
          <w:szCs w:val="18"/>
        </w:rPr>
        <w:t xml:space="preserve"> </w:t>
      </w:r>
      <w:r w:rsidRPr="00573E95">
        <w:rPr>
          <w:rFonts w:ascii="Arial" w:hAnsi="Arial" w:cs="Arial"/>
          <w:sz w:val="18"/>
          <w:szCs w:val="18"/>
        </w:rPr>
        <w:t>przetwarzane</w:t>
      </w:r>
      <w:r w:rsidRPr="00573E95">
        <w:rPr>
          <w:rFonts w:ascii="Arial" w:hAnsi="Arial" w:cs="Arial"/>
          <w:spacing w:val="35"/>
          <w:sz w:val="18"/>
          <w:szCs w:val="18"/>
        </w:rPr>
        <w:t xml:space="preserve"> </w:t>
      </w:r>
      <w:r w:rsidRPr="00573E95">
        <w:rPr>
          <w:rFonts w:ascii="Arial" w:hAnsi="Arial" w:cs="Arial"/>
          <w:sz w:val="18"/>
          <w:szCs w:val="18"/>
        </w:rPr>
        <w:t>będą</w:t>
      </w:r>
      <w:r w:rsidRPr="00573E95">
        <w:rPr>
          <w:rFonts w:ascii="Arial" w:hAnsi="Arial" w:cs="Arial"/>
          <w:spacing w:val="36"/>
          <w:sz w:val="18"/>
          <w:szCs w:val="18"/>
        </w:rPr>
        <w:t xml:space="preserve"> </w:t>
      </w:r>
      <w:r w:rsidRPr="00573E95">
        <w:rPr>
          <w:rFonts w:ascii="Arial" w:hAnsi="Arial" w:cs="Arial"/>
          <w:sz w:val="18"/>
          <w:szCs w:val="18"/>
        </w:rPr>
        <w:t>w</w:t>
      </w:r>
      <w:r w:rsidRPr="00573E95">
        <w:rPr>
          <w:rFonts w:ascii="Arial" w:hAnsi="Arial" w:cs="Arial"/>
          <w:spacing w:val="37"/>
          <w:sz w:val="18"/>
          <w:szCs w:val="18"/>
        </w:rPr>
        <w:t xml:space="preserve"> </w:t>
      </w:r>
      <w:r w:rsidRPr="00573E95">
        <w:rPr>
          <w:rFonts w:ascii="Arial" w:hAnsi="Arial" w:cs="Arial"/>
          <w:sz w:val="18"/>
          <w:szCs w:val="18"/>
        </w:rPr>
        <w:t>celu</w:t>
      </w:r>
      <w:r w:rsidRPr="00573E95">
        <w:rPr>
          <w:rFonts w:ascii="Arial" w:hAnsi="Arial" w:cs="Arial"/>
          <w:spacing w:val="35"/>
          <w:sz w:val="18"/>
          <w:szCs w:val="18"/>
        </w:rPr>
        <w:t xml:space="preserve"> </w:t>
      </w:r>
      <w:r w:rsidRPr="00573E95">
        <w:rPr>
          <w:rFonts w:ascii="Arial" w:hAnsi="Arial" w:cs="Arial"/>
          <w:sz w:val="18"/>
          <w:szCs w:val="18"/>
        </w:rPr>
        <w:t>realizacji</w:t>
      </w:r>
      <w:r w:rsidRPr="00573E95">
        <w:rPr>
          <w:rFonts w:ascii="Arial" w:hAnsi="Arial" w:cs="Arial"/>
          <w:spacing w:val="36"/>
          <w:sz w:val="18"/>
          <w:szCs w:val="18"/>
        </w:rPr>
        <w:t xml:space="preserve"> </w:t>
      </w:r>
      <w:r w:rsidRPr="00573E95">
        <w:rPr>
          <w:rFonts w:ascii="Arial" w:hAnsi="Arial" w:cs="Arial"/>
          <w:sz w:val="18"/>
          <w:szCs w:val="18"/>
        </w:rPr>
        <w:t>umowy</w:t>
      </w:r>
      <w:r w:rsidRPr="00573E95">
        <w:rPr>
          <w:rFonts w:ascii="Arial" w:hAnsi="Arial" w:cs="Arial"/>
          <w:spacing w:val="37"/>
          <w:sz w:val="18"/>
          <w:szCs w:val="18"/>
        </w:rPr>
        <w:t xml:space="preserve"> </w:t>
      </w:r>
      <w:r w:rsidRPr="00573E95">
        <w:rPr>
          <w:rFonts w:ascii="Arial" w:hAnsi="Arial" w:cs="Arial"/>
          <w:sz w:val="18"/>
          <w:szCs w:val="18"/>
        </w:rPr>
        <w:t>-</w:t>
      </w:r>
      <w:r w:rsidRPr="00573E95">
        <w:rPr>
          <w:rFonts w:ascii="Arial" w:hAnsi="Arial" w:cs="Arial"/>
          <w:spacing w:val="34"/>
          <w:sz w:val="18"/>
          <w:szCs w:val="18"/>
        </w:rPr>
        <w:t xml:space="preserve"> </w:t>
      </w:r>
      <w:r w:rsidRPr="00573E95">
        <w:rPr>
          <w:rFonts w:ascii="Arial" w:hAnsi="Arial" w:cs="Arial"/>
          <w:sz w:val="18"/>
          <w:szCs w:val="18"/>
        </w:rPr>
        <w:t>na</w:t>
      </w:r>
      <w:r w:rsidRPr="00573E95">
        <w:rPr>
          <w:rFonts w:ascii="Arial" w:hAnsi="Arial" w:cs="Arial"/>
          <w:spacing w:val="36"/>
          <w:sz w:val="18"/>
          <w:szCs w:val="18"/>
        </w:rPr>
        <w:t xml:space="preserve"> </w:t>
      </w:r>
      <w:r w:rsidRPr="00573E95">
        <w:rPr>
          <w:rFonts w:ascii="Arial" w:hAnsi="Arial" w:cs="Arial"/>
          <w:sz w:val="18"/>
          <w:szCs w:val="18"/>
        </w:rPr>
        <w:t>podstawie</w:t>
      </w:r>
      <w:r w:rsidRPr="00573E95">
        <w:rPr>
          <w:rFonts w:ascii="Arial" w:hAnsi="Arial" w:cs="Arial"/>
          <w:spacing w:val="35"/>
          <w:sz w:val="18"/>
          <w:szCs w:val="18"/>
        </w:rPr>
        <w:t xml:space="preserve"> </w:t>
      </w:r>
      <w:r w:rsidRPr="00573E95">
        <w:rPr>
          <w:rFonts w:ascii="Arial" w:hAnsi="Arial" w:cs="Arial"/>
          <w:sz w:val="18"/>
          <w:szCs w:val="18"/>
        </w:rPr>
        <w:t>Art.</w:t>
      </w:r>
      <w:r w:rsidRPr="00573E95">
        <w:rPr>
          <w:rFonts w:ascii="Arial" w:hAnsi="Arial" w:cs="Arial"/>
          <w:spacing w:val="35"/>
          <w:sz w:val="18"/>
          <w:szCs w:val="18"/>
        </w:rPr>
        <w:t xml:space="preserve"> </w:t>
      </w:r>
      <w:r w:rsidRPr="00573E95">
        <w:rPr>
          <w:rFonts w:ascii="Arial" w:hAnsi="Arial" w:cs="Arial"/>
          <w:sz w:val="18"/>
          <w:szCs w:val="18"/>
        </w:rPr>
        <w:t>6</w:t>
      </w:r>
      <w:r w:rsidRPr="00573E95">
        <w:rPr>
          <w:rFonts w:ascii="Arial" w:hAnsi="Arial" w:cs="Arial"/>
          <w:spacing w:val="36"/>
          <w:sz w:val="18"/>
          <w:szCs w:val="18"/>
        </w:rPr>
        <w:t xml:space="preserve"> </w:t>
      </w:r>
      <w:r w:rsidRPr="00573E95">
        <w:rPr>
          <w:rFonts w:ascii="Arial" w:hAnsi="Arial" w:cs="Arial"/>
          <w:sz w:val="18"/>
          <w:szCs w:val="18"/>
        </w:rPr>
        <w:t>ust.</w:t>
      </w:r>
      <w:r w:rsidRPr="00573E95">
        <w:rPr>
          <w:rFonts w:ascii="Arial" w:hAnsi="Arial" w:cs="Arial"/>
          <w:spacing w:val="36"/>
          <w:sz w:val="18"/>
          <w:szCs w:val="18"/>
        </w:rPr>
        <w:t xml:space="preserve"> </w:t>
      </w:r>
      <w:r w:rsidRPr="00573E95">
        <w:rPr>
          <w:rFonts w:ascii="Arial" w:hAnsi="Arial" w:cs="Arial"/>
          <w:sz w:val="18"/>
          <w:szCs w:val="18"/>
        </w:rPr>
        <w:t>1</w:t>
      </w:r>
      <w:r w:rsidRPr="00573E95">
        <w:rPr>
          <w:rFonts w:ascii="Arial" w:hAnsi="Arial" w:cs="Arial"/>
          <w:spacing w:val="36"/>
          <w:sz w:val="18"/>
          <w:szCs w:val="18"/>
        </w:rPr>
        <w:t xml:space="preserve"> </w:t>
      </w:r>
      <w:r w:rsidRPr="00573E95">
        <w:rPr>
          <w:rFonts w:ascii="Arial" w:hAnsi="Arial" w:cs="Arial"/>
          <w:sz w:val="18"/>
          <w:szCs w:val="18"/>
        </w:rPr>
        <w:t>lit.</w:t>
      </w:r>
      <w:r w:rsidRPr="00573E95">
        <w:rPr>
          <w:rFonts w:ascii="Arial" w:hAnsi="Arial" w:cs="Arial"/>
          <w:spacing w:val="36"/>
          <w:sz w:val="18"/>
          <w:szCs w:val="18"/>
        </w:rPr>
        <w:t xml:space="preserve"> </w:t>
      </w:r>
      <w:r w:rsidRPr="00573E95">
        <w:rPr>
          <w:rFonts w:ascii="Arial" w:hAnsi="Arial" w:cs="Arial"/>
          <w:sz w:val="18"/>
          <w:szCs w:val="18"/>
        </w:rPr>
        <w:t>b</w:t>
      </w:r>
      <w:r w:rsidRPr="00573E95">
        <w:rPr>
          <w:rFonts w:ascii="Arial" w:hAnsi="Arial" w:cs="Arial"/>
          <w:spacing w:val="35"/>
          <w:sz w:val="18"/>
          <w:szCs w:val="18"/>
        </w:rPr>
        <w:t xml:space="preserve"> </w:t>
      </w:r>
      <w:r w:rsidRPr="00573E95">
        <w:rPr>
          <w:rFonts w:ascii="Arial" w:hAnsi="Arial" w:cs="Arial"/>
          <w:sz w:val="18"/>
          <w:szCs w:val="18"/>
        </w:rPr>
        <w:t>ogólnego</w:t>
      </w:r>
      <w:r w:rsidRPr="00573E95">
        <w:rPr>
          <w:rFonts w:ascii="Arial" w:hAnsi="Arial" w:cs="Arial"/>
          <w:spacing w:val="1"/>
          <w:sz w:val="18"/>
          <w:szCs w:val="18"/>
        </w:rPr>
        <w:t xml:space="preserve"> </w:t>
      </w:r>
      <w:r w:rsidRPr="00573E95">
        <w:rPr>
          <w:rFonts w:ascii="Arial" w:hAnsi="Arial" w:cs="Arial"/>
          <w:sz w:val="18"/>
          <w:szCs w:val="18"/>
        </w:rPr>
        <w:t>rozporządzenia</w:t>
      </w:r>
      <w:r w:rsidRPr="00573E95">
        <w:rPr>
          <w:rFonts w:ascii="Arial" w:hAnsi="Arial" w:cs="Arial"/>
          <w:spacing w:val="-2"/>
          <w:sz w:val="18"/>
          <w:szCs w:val="18"/>
        </w:rPr>
        <w:t xml:space="preserve"> </w:t>
      </w:r>
      <w:r w:rsidRPr="00573E95">
        <w:rPr>
          <w:rFonts w:ascii="Arial" w:hAnsi="Arial" w:cs="Arial"/>
          <w:sz w:val="18"/>
          <w:szCs w:val="18"/>
        </w:rPr>
        <w:t>o</w:t>
      </w:r>
      <w:r w:rsidRPr="00573E95">
        <w:rPr>
          <w:rFonts w:ascii="Arial" w:hAnsi="Arial" w:cs="Arial"/>
          <w:spacing w:val="1"/>
          <w:sz w:val="18"/>
          <w:szCs w:val="18"/>
        </w:rPr>
        <w:t xml:space="preserve"> </w:t>
      </w:r>
      <w:r w:rsidRPr="00573E95">
        <w:rPr>
          <w:rFonts w:ascii="Arial" w:hAnsi="Arial" w:cs="Arial"/>
          <w:sz w:val="18"/>
          <w:szCs w:val="18"/>
        </w:rPr>
        <w:t>ochronie</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 dnia</w:t>
      </w:r>
      <w:r w:rsidRPr="00573E95">
        <w:rPr>
          <w:rFonts w:ascii="Arial" w:hAnsi="Arial" w:cs="Arial"/>
          <w:spacing w:val="-2"/>
          <w:sz w:val="18"/>
          <w:szCs w:val="18"/>
        </w:rPr>
        <w:t xml:space="preserve"> </w:t>
      </w:r>
      <w:r w:rsidRPr="00573E95">
        <w:rPr>
          <w:rFonts w:ascii="Arial" w:hAnsi="Arial" w:cs="Arial"/>
          <w:sz w:val="18"/>
          <w:szCs w:val="18"/>
        </w:rPr>
        <w:t>27 kwietnia</w:t>
      </w:r>
      <w:r w:rsidRPr="00573E95">
        <w:rPr>
          <w:rFonts w:ascii="Arial" w:hAnsi="Arial" w:cs="Arial"/>
          <w:spacing w:val="-1"/>
          <w:sz w:val="18"/>
          <w:szCs w:val="18"/>
        </w:rPr>
        <w:t xml:space="preserve"> </w:t>
      </w:r>
      <w:r w:rsidRPr="00573E95">
        <w:rPr>
          <w:rFonts w:ascii="Arial" w:hAnsi="Arial" w:cs="Arial"/>
          <w:sz w:val="18"/>
          <w:szCs w:val="18"/>
        </w:rPr>
        <w:t>2016 r.,</w:t>
      </w:r>
    </w:p>
    <w:p w14:paraId="7C6ECEA0"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odbiorcami</w:t>
      </w:r>
      <w:r w:rsidRPr="00573E95">
        <w:rPr>
          <w:rFonts w:ascii="Arial" w:hAnsi="Arial" w:cs="Arial"/>
          <w:spacing w:val="-4"/>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3"/>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wyłącznie</w:t>
      </w:r>
      <w:r w:rsidRPr="00573E95">
        <w:rPr>
          <w:rFonts w:ascii="Arial" w:hAnsi="Arial" w:cs="Arial"/>
          <w:spacing w:val="-3"/>
          <w:sz w:val="18"/>
          <w:szCs w:val="18"/>
        </w:rPr>
        <w:t xml:space="preserve"> </w:t>
      </w:r>
      <w:r w:rsidRPr="00573E95">
        <w:rPr>
          <w:rFonts w:ascii="Arial" w:hAnsi="Arial" w:cs="Arial"/>
          <w:sz w:val="18"/>
          <w:szCs w:val="18"/>
        </w:rPr>
        <w:t>podmioty</w:t>
      </w:r>
      <w:r w:rsidRPr="00573E95">
        <w:rPr>
          <w:rFonts w:ascii="Arial" w:hAnsi="Arial" w:cs="Arial"/>
          <w:spacing w:val="-3"/>
          <w:sz w:val="18"/>
          <w:szCs w:val="18"/>
        </w:rPr>
        <w:t xml:space="preserve"> </w:t>
      </w:r>
      <w:r w:rsidRPr="00573E95">
        <w:rPr>
          <w:rFonts w:ascii="Arial" w:hAnsi="Arial" w:cs="Arial"/>
          <w:sz w:val="18"/>
          <w:szCs w:val="18"/>
        </w:rPr>
        <w:t>upoważnione</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3"/>
          <w:sz w:val="18"/>
          <w:szCs w:val="18"/>
        </w:rPr>
        <w:t xml:space="preserve"> </w:t>
      </w:r>
      <w:r w:rsidRPr="00573E95">
        <w:rPr>
          <w:rFonts w:ascii="Arial" w:hAnsi="Arial" w:cs="Arial"/>
          <w:sz w:val="18"/>
          <w:szCs w:val="18"/>
        </w:rPr>
        <w:t>podstawie</w:t>
      </w:r>
      <w:r w:rsidRPr="00573E95">
        <w:rPr>
          <w:rFonts w:ascii="Arial" w:hAnsi="Arial" w:cs="Arial"/>
          <w:spacing w:val="-4"/>
          <w:sz w:val="18"/>
          <w:szCs w:val="18"/>
        </w:rPr>
        <w:t xml:space="preserve"> </w:t>
      </w:r>
      <w:r w:rsidRPr="00573E95">
        <w:rPr>
          <w:rFonts w:ascii="Arial" w:hAnsi="Arial" w:cs="Arial"/>
          <w:sz w:val="18"/>
          <w:szCs w:val="18"/>
        </w:rPr>
        <w:t>przepisów</w:t>
      </w:r>
      <w:r w:rsidRPr="00573E95">
        <w:rPr>
          <w:rFonts w:ascii="Arial" w:hAnsi="Arial" w:cs="Arial"/>
          <w:spacing w:val="-2"/>
          <w:sz w:val="18"/>
          <w:szCs w:val="18"/>
        </w:rPr>
        <w:t xml:space="preserve"> </w:t>
      </w:r>
      <w:r w:rsidRPr="00573E95">
        <w:rPr>
          <w:rFonts w:ascii="Arial" w:hAnsi="Arial" w:cs="Arial"/>
          <w:sz w:val="18"/>
          <w:szCs w:val="18"/>
        </w:rPr>
        <w:t>prawa</w:t>
      </w:r>
    </w:p>
    <w:p w14:paraId="41F9C1DE" w14:textId="77777777" w:rsidR="009B5FA1" w:rsidRPr="00573E95" w:rsidRDefault="00D11B96" w:rsidP="005D52D7">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Pani/Pana dane osobowe przechowywane będą przez okres 5 lat / lub w oparciu o uzasadniony interes realizowany przez</w:t>
      </w:r>
      <w:r w:rsidRPr="00573E95">
        <w:rPr>
          <w:rFonts w:ascii="Arial" w:hAnsi="Arial" w:cs="Arial"/>
          <w:spacing w:val="-38"/>
          <w:sz w:val="18"/>
          <w:szCs w:val="18"/>
        </w:rPr>
        <w:t xml:space="preserve"> </w:t>
      </w:r>
      <w:r w:rsidRPr="00573E95">
        <w:rPr>
          <w:rFonts w:ascii="Arial" w:hAnsi="Arial" w:cs="Arial"/>
          <w:sz w:val="18"/>
          <w:szCs w:val="18"/>
        </w:rPr>
        <w:t>administratora</w:t>
      </w:r>
    </w:p>
    <w:p w14:paraId="258F314D"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posiada</w:t>
      </w:r>
      <w:r w:rsidRPr="00573E95">
        <w:rPr>
          <w:rFonts w:ascii="Arial" w:hAnsi="Arial" w:cs="Arial"/>
          <w:spacing w:val="13"/>
          <w:sz w:val="18"/>
          <w:szCs w:val="18"/>
        </w:rPr>
        <w:t xml:space="preserve"> </w:t>
      </w:r>
      <w:r w:rsidRPr="00573E95">
        <w:rPr>
          <w:rFonts w:ascii="Arial" w:hAnsi="Arial" w:cs="Arial"/>
          <w:sz w:val="18"/>
          <w:szCs w:val="18"/>
        </w:rPr>
        <w:t>Pani/Pan</w:t>
      </w:r>
      <w:r w:rsidRPr="00573E95">
        <w:rPr>
          <w:rFonts w:ascii="Arial" w:hAnsi="Arial" w:cs="Arial"/>
          <w:spacing w:val="13"/>
          <w:sz w:val="18"/>
          <w:szCs w:val="18"/>
        </w:rPr>
        <w:t xml:space="preserve"> </w:t>
      </w:r>
      <w:r w:rsidRPr="00573E95">
        <w:rPr>
          <w:rFonts w:ascii="Arial" w:hAnsi="Arial" w:cs="Arial"/>
          <w:sz w:val="18"/>
          <w:szCs w:val="18"/>
        </w:rPr>
        <w:t>prawo</w:t>
      </w:r>
      <w:r w:rsidRPr="00573E95">
        <w:rPr>
          <w:rFonts w:ascii="Arial" w:hAnsi="Arial" w:cs="Arial"/>
          <w:spacing w:val="15"/>
          <w:sz w:val="18"/>
          <w:szCs w:val="18"/>
        </w:rPr>
        <w:t xml:space="preserve"> </w:t>
      </w:r>
      <w:r w:rsidRPr="00573E95">
        <w:rPr>
          <w:rFonts w:ascii="Arial" w:hAnsi="Arial" w:cs="Arial"/>
          <w:sz w:val="18"/>
          <w:szCs w:val="18"/>
        </w:rPr>
        <w:t>do</w:t>
      </w:r>
      <w:r w:rsidRPr="00573E95">
        <w:rPr>
          <w:rFonts w:ascii="Arial" w:hAnsi="Arial" w:cs="Arial"/>
          <w:spacing w:val="14"/>
          <w:sz w:val="18"/>
          <w:szCs w:val="18"/>
        </w:rPr>
        <w:t xml:space="preserve"> </w:t>
      </w:r>
      <w:r w:rsidRPr="00573E95">
        <w:rPr>
          <w:rFonts w:ascii="Arial" w:hAnsi="Arial" w:cs="Arial"/>
          <w:sz w:val="18"/>
          <w:szCs w:val="18"/>
        </w:rPr>
        <w:t>żądania</w:t>
      </w:r>
      <w:r w:rsidRPr="00573E95">
        <w:rPr>
          <w:rFonts w:ascii="Arial" w:hAnsi="Arial" w:cs="Arial"/>
          <w:spacing w:val="14"/>
          <w:sz w:val="18"/>
          <w:szCs w:val="18"/>
        </w:rPr>
        <w:t xml:space="preserve"> </w:t>
      </w:r>
      <w:r w:rsidRPr="00573E95">
        <w:rPr>
          <w:rFonts w:ascii="Arial" w:hAnsi="Arial" w:cs="Arial"/>
          <w:sz w:val="18"/>
          <w:szCs w:val="18"/>
        </w:rPr>
        <w:t>od</w:t>
      </w:r>
      <w:r w:rsidRPr="00573E95">
        <w:rPr>
          <w:rFonts w:ascii="Arial" w:hAnsi="Arial" w:cs="Arial"/>
          <w:spacing w:val="12"/>
          <w:sz w:val="18"/>
          <w:szCs w:val="18"/>
        </w:rPr>
        <w:t xml:space="preserve"> </w:t>
      </w:r>
      <w:r w:rsidRPr="00573E95">
        <w:rPr>
          <w:rFonts w:ascii="Arial" w:hAnsi="Arial" w:cs="Arial"/>
          <w:sz w:val="18"/>
          <w:szCs w:val="18"/>
        </w:rPr>
        <w:t>administratora</w:t>
      </w:r>
      <w:r w:rsidRPr="00573E95">
        <w:rPr>
          <w:rFonts w:ascii="Arial" w:hAnsi="Arial" w:cs="Arial"/>
          <w:spacing w:val="14"/>
          <w:sz w:val="18"/>
          <w:szCs w:val="18"/>
        </w:rPr>
        <w:t xml:space="preserve"> </w:t>
      </w:r>
      <w:r w:rsidRPr="00573E95">
        <w:rPr>
          <w:rFonts w:ascii="Arial" w:hAnsi="Arial" w:cs="Arial"/>
          <w:sz w:val="18"/>
          <w:szCs w:val="18"/>
        </w:rPr>
        <w:t>dostępu</w:t>
      </w:r>
      <w:r w:rsidRPr="00573E95">
        <w:rPr>
          <w:rFonts w:ascii="Arial" w:hAnsi="Arial" w:cs="Arial"/>
          <w:spacing w:val="12"/>
          <w:sz w:val="18"/>
          <w:szCs w:val="18"/>
        </w:rPr>
        <w:t xml:space="preserve"> </w:t>
      </w:r>
      <w:r w:rsidRPr="00573E95">
        <w:rPr>
          <w:rFonts w:ascii="Arial" w:hAnsi="Arial" w:cs="Arial"/>
          <w:sz w:val="18"/>
          <w:szCs w:val="18"/>
        </w:rPr>
        <w:t>do</w:t>
      </w:r>
      <w:r w:rsidRPr="00573E95">
        <w:rPr>
          <w:rFonts w:ascii="Arial" w:hAnsi="Arial" w:cs="Arial"/>
          <w:spacing w:val="15"/>
          <w:sz w:val="18"/>
          <w:szCs w:val="18"/>
        </w:rPr>
        <w:t xml:space="preserve"> </w:t>
      </w:r>
      <w:r w:rsidRPr="00573E95">
        <w:rPr>
          <w:rFonts w:ascii="Arial" w:hAnsi="Arial" w:cs="Arial"/>
          <w:sz w:val="18"/>
          <w:szCs w:val="18"/>
        </w:rPr>
        <w:t>danych</w:t>
      </w:r>
      <w:r w:rsidRPr="00573E95">
        <w:rPr>
          <w:rFonts w:ascii="Arial" w:hAnsi="Arial" w:cs="Arial"/>
          <w:spacing w:val="12"/>
          <w:sz w:val="18"/>
          <w:szCs w:val="18"/>
        </w:rPr>
        <w:t xml:space="preserve"> </w:t>
      </w:r>
      <w:r w:rsidRPr="00573E95">
        <w:rPr>
          <w:rFonts w:ascii="Arial" w:hAnsi="Arial" w:cs="Arial"/>
          <w:sz w:val="18"/>
          <w:szCs w:val="18"/>
        </w:rPr>
        <w:t>osobowych,</w:t>
      </w:r>
      <w:r w:rsidRPr="00573E95">
        <w:rPr>
          <w:rFonts w:ascii="Arial" w:hAnsi="Arial" w:cs="Arial"/>
          <w:spacing w:val="15"/>
          <w:sz w:val="18"/>
          <w:szCs w:val="18"/>
        </w:rPr>
        <w:t xml:space="preserve"> </w:t>
      </w:r>
      <w:r w:rsidRPr="00573E95">
        <w:rPr>
          <w:rFonts w:ascii="Arial" w:hAnsi="Arial" w:cs="Arial"/>
          <w:sz w:val="18"/>
          <w:szCs w:val="18"/>
        </w:rPr>
        <w:t>ich</w:t>
      </w:r>
      <w:r w:rsidRPr="00573E95">
        <w:rPr>
          <w:rFonts w:ascii="Arial" w:hAnsi="Arial" w:cs="Arial"/>
          <w:spacing w:val="12"/>
          <w:sz w:val="18"/>
          <w:szCs w:val="18"/>
        </w:rPr>
        <w:t xml:space="preserve"> </w:t>
      </w:r>
      <w:r w:rsidRPr="00573E95">
        <w:rPr>
          <w:rFonts w:ascii="Arial" w:hAnsi="Arial" w:cs="Arial"/>
          <w:sz w:val="18"/>
          <w:szCs w:val="18"/>
        </w:rPr>
        <w:t>sprostowania,</w:t>
      </w:r>
      <w:r w:rsidRPr="00573E95">
        <w:rPr>
          <w:rFonts w:ascii="Arial" w:hAnsi="Arial" w:cs="Arial"/>
          <w:spacing w:val="15"/>
          <w:sz w:val="18"/>
          <w:szCs w:val="18"/>
        </w:rPr>
        <w:t xml:space="preserve"> </w:t>
      </w:r>
      <w:r w:rsidRPr="00573E95">
        <w:rPr>
          <w:rFonts w:ascii="Arial" w:hAnsi="Arial" w:cs="Arial"/>
          <w:sz w:val="18"/>
          <w:szCs w:val="18"/>
        </w:rPr>
        <w:t>usunięcia</w:t>
      </w:r>
      <w:r w:rsidRPr="00573E95">
        <w:rPr>
          <w:rFonts w:ascii="Arial" w:hAnsi="Arial" w:cs="Arial"/>
          <w:spacing w:val="13"/>
          <w:sz w:val="18"/>
          <w:szCs w:val="18"/>
        </w:rPr>
        <w:t xml:space="preserve"> </w:t>
      </w:r>
      <w:r w:rsidRPr="00573E95">
        <w:rPr>
          <w:rFonts w:ascii="Arial" w:hAnsi="Arial" w:cs="Arial"/>
          <w:sz w:val="18"/>
          <w:szCs w:val="18"/>
        </w:rPr>
        <w:t>lub</w:t>
      </w:r>
      <w:r w:rsidRPr="00573E95">
        <w:rPr>
          <w:rFonts w:ascii="Arial" w:hAnsi="Arial" w:cs="Arial"/>
          <w:spacing w:val="-37"/>
          <w:sz w:val="18"/>
          <w:szCs w:val="18"/>
        </w:rPr>
        <w:t xml:space="preserve"> </w:t>
      </w:r>
      <w:r w:rsidRPr="00573E95">
        <w:rPr>
          <w:rFonts w:ascii="Arial" w:hAnsi="Arial" w:cs="Arial"/>
          <w:sz w:val="18"/>
          <w:szCs w:val="18"/>
        </w:rPr>
        <w:t>ograniczenia</w:t>
      </w:r>
      <w:r w:rsidRPr="00573E95">
        <w:rPr>
          <w:rFonts w:ascii="Arial" w:hAnsi="Arial" w:cs="Arial"/>
          <w:spacing w:val="-2"/>
          <w:sz w:val="18"/>
          <w:szCs w:val="18"/>
        </w:rPr>
        <w:t xml:space="preserve"> </w:t>
      </w:r>
      <w:r w:rsidRPr="00573E95">
        <w:rPr>
          <w:rFonts w:ascii="Arial" w:hAnsi="Arial" w:cs="Arial"/>
          <w:sz w:val="18"/>
          <w:szCs w:val="18"/>
        </w:rPr>
        <w:t>przetwarzania</w:t>
      </w:r>
    </w:p>
    <w:p w14:paraId="01630DAD"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ma</w:t>
      </w:r>
      <w:r w:rsidRPr="00573E95">
        <w:rPr>
          <w:rFonts w:ascii="Arial" w:hAnsi="Arial" w:cs="Arial"/>
          <w:spacing w:val="-3"/>
          <w:sz w:val="18"/>
          <w:szCs w:val="18"/>
        </w:rPr>
        <w:t xml:space="preserve"> </w:t>
      </w:r>
      <w:r w:rsidRPr="00573E95">
        <w:rPr>
          <w:rFonts w:ascii="Arial" w:hAnsi="Arial" w:cs="Arial"/>
          <w:sz w:val="18"/>
          <w:szCs w:val="18"/>
        </w:rPr>
        <w:t>Pani/Pan</w:t>
      </w:r>
      <w:r w:rsidRPr="00573E95">
        <w:rPr>
          <w:rFonts w:ascii="Arial" w:hAnsi="Arial" w:cs="Arial"/>
          <w:spacing w:val="-3"/>
          <w:sz w:val="18"/>
          <w:szCs w:val="18"/>
        </w:rPr>
        <w:t xml:space="preserve"> </w:t>
      </w:r>
      <w:r w:rsidRPr="00573E95">
        <w:rPr>
          <w:rFonts w:ascii="Arial" w:hAnsi="Arial" w:cs="Arial"/>
          <w:sz w:val="18"/>
          <w:szCs w:val="18"/>
        </w:rPr>
        <w:t>prawo</w:t>
      </w:r>
      <w:r w:rsidRPr="00573E95">
        <w:rPr>
          <w:rFonts w:ascii="Arial" w:hAnsi="Arial" w:cs="Arial"/>
          <w:spacing w:val="-3"/>
          <w:sz w:val="18"/>
          <w:szCs w:val="18"/>
        </w:rPr>
        <w:t xml:space="preserve"> </w:t>
      </w:r>
      <w:r w:rsidRPr="00573E95">
        <w:rPr>
          <w:rFonts w:ascii="Arial" w:hAnsi="Arial" w:cs="Arial"/>
          <w:sz w:val="18"/>
          <w:szCs w:val="18"/>
        </w:rPr>
        <w:t>wniesienia skargi</w:t>
      </w:r>
      <w:r w:rsidRPr="00573E95">
        <w:rPr>
          <w:rFonts w:ascii="Arial" w:hAnsi="Arial" w:cs="Arial"/>
          <w:spacing w:val="-3"/>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organu</w:t>
      </w:r>
      <w:r w:rsidRPr="00573E95">
        <w:rPr>
          <w:rFonts w:ascii="Arial" w:hAnsi="Arial" w:cs="Arial"/>
          <w:spacing w:val="-3"/>
          <w:sz w:val="18"/>
          <w:szCs w:val="18"/>
        </w:rPr>
        <w:t xml:space="preserve"> </w:t>
      </w:r>
      <w:r w:rsidRPr="00573E95">
        <w:rPr>
          <w:rFonts w:ascii="Arial" w:hAnsi="Arial" w:cs="Arial"/>
          <w:sz w:val="18"/>
          <w:szCs w:val="18"/>
        </w:rPr>
        <w:t>nadzorczego</w:t>
      </w:r>
    </w:p>
    <w:p w14:paraId="501049E3" w14:textId="77777777" w:rsidR="009B5FA1" w:rsidRPr="00573E95" w:rsidRDefault="00D11B96" w:rsidP="005D52D7">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25"/>
          <w:sz w:val="18"/>
          <w:szCs w:val="18"/>
        </w:rPr>
        <w:t xml:space="preserve"> </w:t>
      </w:r>
      <w:r w:rsidRPr="00573E95">
        <w:rPr>
          <w:rFonts w:ascii="Arial" w:hAnsi="Arial" w:cs="Arial"/>
          <w:sz w:val="18"/>
          <w:szCs w:val="18"/>
        </w:rPr>
        <w:t>danych</w:t>
      </w:r>
      <w:r w:rsidRPr="00573E95">
        <w:rPr>
          <w:rFonts w:ascii="Arial" w:hAnsi="Arial" w:cs="Arial"/>
          <w:spacing w:val="26"/>
          <w:sz w:val="18"/>
          <w:szCs w:val="18"/>
        </w:rPr>
        <w:t xml:space="preserve"> </w:t>
      </w:r>
      <w:r w:rsidRPr="00573E95">
        <w:rPr>
          <w:rFonts w:ascii="Arial" w:hAnsi="Arial" w:cs="Arial"/>
          <w:sz w:val="18"/>
          <w:szCs w:val="18"/>
        </w:rPr>
        <w:t>osobowych</w:t>
      </w:r>
      <w:r w:rsidRPr="00573E95">
        <w:rPr>
          <w:rFonts w:ascii="Arial" w:hAnsi="Arial" w:cs="Arial"/>
          <w:spacing w:val="26"/>
          <w:sz w:val="18"/>
          <w:szCs w:val="18"/>
        </w:rPr>
        <w:t xml:space="preserve"> </w:t>
      </w:r>
      <w:r w:rsidRPr="00573E95">
        <w:rPr>
          <w:rFonts w:ascii="Arial" w:hAnsi="Arial" w:cs="Arial"/>
          <w:sz w:val="18"/>
          <w:szCs w:val="18"/>
        </w:rPr>
        <w:t>jest</w:t>
      </w:r>
      <w:r w:rsidRPr="00573E95">
        <w:rPr>
          <w:rFonts w:ascii="Arial" w:hAnsi="Arial" w:cs="Arial"/>
          <w:spacing w:val="26"/>
          <w:sz w:val="18"/>
          <w:szCs w:val="18"/>
        </w:rPr>
        <w:t xml:space="preserve"> </w:t>
      </w:r>
      <w:r w:rsidRPr="00573E95">
        <w:rPr>
          <w:rFonts w:ascii="Arial" w:hAnsi="Arial" w:cs="Arial"/>
          <w:sz w:val="18"/>
          <w:szCs w:val="18"/>
        </w:rPr>
        <w:t>dobrowolne,</w:t>
      </w:r>
      <w:r w:rsidRPr="00573E95">
        <w:rPr>
          <w:rFonts w:ascii="Arial" w:hAnsi="Arial" w:cs="Arial"/>
          <w:spacing w:val="26"/>
          <w:sz w:val="18"/>
          <w:szCs w:val="18"/>
        </w:rPr>
        <w:t xml:space="preserve"> </w:t>
      </w:r>
      <w:r w:rsidRPr="00573E95">
        <w:rPr>
          <w:rFonts w:ascii="Arial" w:hAnsi="Arial" w:cs="Arial"/>
          <w:sz w:val="18"/>
          <w:szCs w:val="18"/>
        </w:rPr>
        <w:t>jednakże</w:t>
      </w:r>
      <w:r w:rsidRPr="00573E95">
        <w:rPr>
          <w:rFonts w:ascii="Arial" w:hAnsi="Arial" w:cs="Arial"/>
          <w:spacing w:val="26"/>
          <w:sz w:val="18"/>
          <w:szCs w:val="18"/>
        </w:rPr>
        <w:t xml:space="preserve"> </w:t>
      </w:r>
      <w:r w:rsidRPr="00573E95">
        <w:rPr>
          <w:rFonts w:ascii="Arial" w:hAnsi="Arial" w:cs="Arial"/>
          <w:sz w:val="18"/>
          <w:szCs w:val="18"/>
        </w:rPr>
        <w:t>odmowa</w:t>
      </w:r>
      <w:r w:rsidRPr="00573E95">
        <w:rPr>
          <w:rFonts w:ascii="Arial" w:hAnsi="Arial" w:cs="Arial"/>
          <w:spacing w:val="27"/>
          <w:sz w:val="18"/>
          <w:szCs w:val="18"/>
        </w:rPr>
        <w:t xml:space="preserve"> </w:t>
      </w:r>
      <w:r w:rsidRPr="00573E95">
        <w:rPr>
          <w:rFonts w:ascii="Arial" w:hAnsi="Arial" w:cs="Arial"/>
          <w:sz w:val="18"/>
          <w:szCs w:val="18"/>
        </w:rPr>
        <w:t>podania</w:t>
      </w:r>
      <w:r w:rsidRPr="00573E95">
        <w:rPr>
          <w:rFonts w:ascii="Arial" w:hAnsi="Arial" w:cs="Arial"/>
          <w:spacing w:val="27"/>
          <w:sz w:val="18"/>
          <w:szCs w:val="18"/>
        </w:rPr>
        <w:t xml:space="preserve"> </w:t>
      </w:r>
      <w:r w:rsidRPr="00573E95">
        <w:rPr>
          <w:rFonts w:ascii="Arial" w:hAnsi="Arial" w:cs="Arial"/>
          <w:sz w:val="18"/>
          <w:szCs w:val="18"/>
        </w:rPr>
        <w:t>danych</w:t>
      </w:r>
      <w:r w:rsidRPr="00573E95">
        <w:rPr>
          <w:rFonts w:ascii="Arial" w:hAnsi="Arial" w:cs="Arial"/>
          <w:spacing w:val="25"/>
          <w:sz w:val="18"/>
          <w:szCs w:val="18"/>
        </w:rPr>
        <w:t xml:space="preserve"> </w:t>
      </w:r>
      <w:r w:rsidRPr="00573E95">
        <w:rPr>
          <w:rFonts w:ascii="Arial" w:hAnsi="Arial" w:cs="Arial"/>
          <w:sz w:val="18"/>
          <w:szCs w:val="18"/>
        </w:rPr>
        <w:t>może</w:t>
      </w:r>
      <w:r w:rsidRPr="00573E95">
        <w:rPr>
          <w:rFonts w:ascii="Arial" w:hAnsi="Arial" w:cs="Arial"/>
          <w:spacing w:val="26"/>
          <w:sz w:val="18"/>
          <w:szCs w:val="18"/>
        </w:rPr>
        <w:t xml:space="preserve"> </w:t>
      </w:r>
      <w:r w:rsidRPr="00573E95">
        <w:rPr>
          <w:rFonts w:ascii="Arial" w:hAnsi="Arial" w:cs="Arial"/>
          <w:sz w:val="18"/>
          <w:szCs w:val="18"/>
        </w:rPr>
        <w:t>skutkować</w:t>
      </w:r>
      <w:r w:rsidRPr="00573E95">
        <w:rPr>
          <w:rFonts w:ascii="Arial" w:hAnsi="Arial" w:cs="Arial"/>
          <w:spacing w:val="25"/>
          <w:sz w:val="18"/>
          <w:szCs w:val="18"/>
        </w:rPr>
        <w:t xml:space="preserve"> </w:t>
      </w:r>
      <w:r w:rsidRPr="00573E95">
        <w:rPr>
          <w:rFonts w:ascii="Arial" w:hAnsi="Arial" w:cs="Arial"/>
          <w:sz w:val="18"/>
          <w:szCs w:val="18"/>
        </w:rPr>
        <w:t>odmową</w:t>
      </w:r>
      <w:r w:rsidRPr="00573E95">
        <w:rPr>
          <w:rFonts w:ascii="Arial" w:hAnsi="Arial" w:cs="Arial"/>
          <w:spacing w:val="24"/>
          <w:sz w:val="18"/>
          <w:szCs w:val="18"/>
        </w:rPr>
        <w:t xml:space="preserve"> </w:t>
      </w:r>
      <w:r w:rsidRPr="00573E95">
        <w:rPr>
          <w:rFonts w:ascii="Arial" w:hAnsi="Arial" w:cs="Arial"/>
          <w:sz w:val="18"/>
          <w:szCs w:val="18"/>
        </w:rPr>
        <w:t>zawarcia</w:t>
      </w:r>
      <w:r w:rsidRPr="00573E95">
        <w:rPr>
          <w:rFonts w:ascii="Arial" w:hAnsi="Arial" w:cs="Arial"/>
          <w:spacing w:val="-38"/>
          <w:sz w:val="18"/>
          <w:szCs w:val="18"/>
        </w:rPr>
        <w:t xml:space="preserve"> </w:t>
      </w:r>
      <w:r w:rsidRPr="00573E95">
        <w:rPr>
          <w:rFonts w:ascii="Arial" w:hAnsi="Arial" w:cs="Arial"/>
          <w:sz w:val="18"/>
          <w:szCs w:val="18"/>
        </w:rPr>
        <w:t>umowy</w:t>
      </w:r>
    </w:p>
    <w:p w14:paraId="1BEF7178" w14:textId="77777777" w:rsidR="009B5FA1" w:rsidRPr="00573E95" w:rsidRDefault="00D11B96" w:rsidP="005D52D7">
      <w:pPr>
        <w:pStyle w:val="Akapitzlist"/>
        <w:numPr>
          <w:ilvl w:val="0"/>
          <w:numId w:val="3"/>
        </w:numPr>
        <w:tabs>
          <w:tab w:val="left" w:pos="0"/>
          <w:tab w:val="left" w:pos="382"/>
        </w:tabs>
        <w:ind w:left="0" w:right="-71" w:firstLine="0"/>
        <w:rPr>
          <w:rFonts w:ascii="Arial" w:hAnsi="Arial" w:cs="Arial"/>
          <w:b/>
          <w:sz w:val="18"/>
          <w:szCs w:val="18"/>
        </w:rPr>
      </w:pPr>
      <w:r w:rsidRPr="00573E95">
        <w:rPr>
          <w:rFonts w:ascii="Arial" w:hAnsi="Arial" w:cs="Arial"/>
          <w:b/>
          <w:sz w:val="18"/>
          <w:szCs w:val="18"/>
        </w:rPr>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4BE0CC07" w14:textId="77777777" w:rsidR="009B5FA1" w:rsidRPr="00573E95" w:rsidRDefault="00D11B96" w:rsidP="005D52D7">
      <w:pPr>
        <w:tabs>
          <w:tab w:val="left" w:pos="0"/>
        </w:tabs>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4"/>
          <w:sz w:val="18"/>
          <w:szCs w:val="18"/>
        </w:rPr>
        <w:t xml:space="preserve"> </w:t>
      </w:r>
      <w:r w:rsidRPr="00573E95">
        <w:rPr>
          <w:rFonts w:ascii="Arial" w:hAnsi="Arial" w:cs="Arial"/>
          <w:b/>
          <w:sz w:val="18"/>
          <w:szCs w:val="18"/>
        </w:rPr>
        <w:t>DEDYKOWANA</w:t>
      </w:r>
      <w:r w:rsidRPr="00573E95">
        <w:rPr>
          <w:rFonts w:ascii="Arial" w:hAnsi="Arial" w:cs="Arial"/>
          <w:b/>
          <w:spacing w:val="-4"/>
          <w:sz w:val="18"/>
          <w:szCs w:val="18"/>
        </w:rPr>
        <w:t xml:space="preserve"> </w:t>
      </w:r>
      <w:r w:rsidRPr="00573E95">
        <w:rPr>
          <w:rFonts w:ascii="Arial" w:hAnsi="Arial" w:cs="Arial"/>
          <w:b/>
          <w:sz w:val="18"/>
          <w:szCs w:val="18"/>
        </w:rPr>
        <w:t>OSOBOM</w:t>
      </w:r>
      <w:r w:rsidRPr="00573E95">
        <w:rPr>
          <w:rFonts w:ascii="Arial" w:hAnsi="Arial" w:cs="Arial"/>
          <w:b/>
          <w:spacing w:val="-3"/>
          <w:sz w:val="18"/>
          <w:szCs w:val="18"/>
        </w:rPr>
        <w:t xml:space="preserve"> </w:t>
      </w:r>
      <w:r w:rsidRPr="00573E95">
        <w:rPr>
          <w:rFonts w:ascii="Arial" w:hAnsi="Arial" w:cs="Arial"/>
          <w:b/>
          <w:sz w:val="18"/>
          <w:szCs w:val="18"/>
        </w:rPr>
        <w:t>REPREZENTUJĄCYM</w:t>
      </w:r>
      <w:r w:rsidRPr="00573E95">
        <w:rPr>
          <w:rFonts w:ascii="Arial" w:hAnsi="Arial" w:cs="Arial"/>
          <w:b/>
          <w:spacing w:val="-3"/>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PRACOWNIKOM</w:t>
      </w:r>
      <w:r w:rsidRPr="00573E95">
        <w:rPr>
          <w:rFonts w:ascii="Arial" w:hAnsi="Arial" w:cs="Arial"/>
          <w:b/>
          <w:spacing w:val="-3"/>
          <w:sz w:val="18"/>
          <w:szCs w:val="18"/>
        </w:rPr>
        <w:t xml:space="preserve"> </w:t>
      </w:r>
      <w:r w:rsidRPr="00573E95">
        <w:rPr>
          <w:rFonts w:ascii="Arial" w:hAnsi="Arial" w:cs="Arial"/>
          <w:b/>
          <w:sz w:val="18"/>
          <w:szCs w:val="18"/>
        </w:rPr>
        <w:t>WSKAZANYM</w:t>
      </w:r>
      <w:r w:rsidRPr="00573E95">
        <w:rPr>
          <w:rFonts w:ascii="Arial" w:hAnsi="Arial" w:cs="Arial"/>
          <w:b/>
          <w:spacing w:val="-2"/>
          <w:sz w:val="18"/>
          <w:szCs w:val="18"/>
        </w:rPr>
        <w:t xml:space="preserve"> </w:t>
      </w:r>
      <w:r w:rsidRPr="00573E95">
        <w:rPr>
          <w:rFonts w:ascii="Arial" w:hAnsi="Arial" w:cs="Arial"/>
          <w:b/>
          <w:sz w:val="18"/>
          <w:szCs w:val="18"/>
        </w:rPr>
        <w:t>W</w:t>
      </w:r>
      <w:r w:rsidRPr="00573E95">
        <w:rPr>
          <w:rFonts w:ascii="Arial" w:hAnsi="Arial" w:cs="Arial"/>
          <w:b/>
          <w:spacing w:val="-4"/>
          <w:sz w:val="18"/>
          <w:szCs w:val="18"/>
        </w:rPr>
        <w:t xml:space="preserve"> </w:t>
      </w:r>
      <w:r w:rsidRPr="00573E95">
        <w:rPr>
          <w:rFonts w:ascii="Arial" w:hAnsi="Arial" w:cs="Arial"/>
          <w:b/>
          <w:sz w:val="18"/>
          <w:szCs w:val="18"/>
        </w:rPr>
        <w:t>UMOWIE</w:t>
      </w:r>
    </w:p>
    <w:p w14:paraId="0A0014AB" w14:textId="77777777" w:rsidR="009B5FA1" w:rsidRPr="00573E95" w:rsidRDefault="00D11B96" w:rsidP="005D52D7">
      <w:pPr>
        <w:pStyle w:val="Akapitzlist"/>
        <w:numPr>
          <w:ilvl w:val="1"/>
          <w:numId w:val="3"/>
        </w:numPr>
        <w:tabs>
          <w:tab w:val="left" w:pos="0"/>
          <w:tab w:val="left" w:pos="386"/>
        </w:tabs>
        <w:spacing w:before="1"/>
        <w:ind w:left="0" w:right="-71" w:firstLine="0"/>
        <w:rPr>
          <w:rFonts w:ascii="Arial" w:hAnsi="Arial" w:cs="Arial"/>
          <w:sz w:val="18"/>
          <w:szCs w:val="18"/>
        </w:rPr>
      </w:pPr>
      <w:r w:rsidRPr="00573E95">
        <w:rPr>
          <w:rFonts w:ascii="Arial" w:hAnsi="Arial" w:cs="Arial"/>
          <w:sz w:val="18"/>
          <w:szCs w:val="18"/>
        </w:rPr>
        <w:t>Zgodnie z treścią Rozporządzenia Parlamentu Europejskiego i Rady (UE) 2016/679 z dnia 27 kwietnia 2016 r. w sprawie</w:t>
      </w:r>
      <w:r w:rsidRPr="00573E95">
        <w:rPr>
          <w:rFonts w:ascii="Arial" w:hAnsi="Arial" w:cs="Arial"/>
          <w:spacing w:val="1"/>
          <w:sz w:val="18"/>
          <w:szCs w:val="18"/>
        </w:rPr>
        <w:t xml:space="preserve"> </w:t>
      </w:r>
      <w:r w:rsidRPr="00573E95">
        <w:rPr>
          <w:rFonts w:ascii="Arial" w:hAnsi="Arial" w:cs="Arial"/>
          <w:sz w:val="18"/>
          <w:szCs w:val="18"/>
        </w:rPr>
        <w:t>ochrony osób fizycznych w związku z przetwarzaniem danych osobowych i w sprawie swobodnego przepływu takich danych</w:t>
      </w:r>
      <w:r w:rsidRPr="00573E95">
        <w:rPr>
          <w:rFonts w:ascii="Arial" w:hAnsi="Arial" w:cs="Arial"/>
          <w:spacing w:val="-38"/>
          <w:sz w:val="18"/>
          <w:szCs w:val="18"/>
        </w:rPr>
        <w:t xml:space="preserve"> </w:t>
      </w:r>
      <w:r w:rsidRPr="00573E95">
        <w:rPr>
          <w:rFonts w:ascii="Arial" w:hAnsi="Arial" w:cs="Arial"/>
          <w:sz w:val="18"/>
          <w:szCs w:val="18"/>
        </w:rPr>
        <w:t>oraz uchylenia dyrektywy 95/46/WE (dalej: Rozporządzenie lub RODO), Strony ustalają, iż w związku z zawarciem i realizacją</w:t>
      </w:r>
      <w:r w:rsidRPr="00573E95">
        <w:rPr>
          <w:rFonts w:ascii="Arial" w:hAnsi="Arial" w:cs="Arial"/>
          <w:spacing w:val="-38"/>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5"/>
          <w:sz w:val="18"/>
          <w:szCs w:val="18"/>
        </w:rPr>
        <w:t xml:space="preserve"> </w:t>
      </w:r>
      <w:r w:rsidRPr="00573E95">
        <w:rPr>
          <w:rFonts w:ascii="Arial" w:hAnsi="Arial" w:cs="Arial"/>
          <w:sz w:val="18"/>
          <w:szCs w:val="18"/>
        </w:rPr>
        <w:t>będę</w:t>
      </w:r>
      <w:r w:rsidRPr="00573E95">
        <w:rPr>
          <w:rFonts w:ascii="Arial" w:hAnsi="Arial" w:cs="Arial"/>
          <w:spacing w:val="-6"/>
          <w:sz w:val="18"/>
          <w:szCs w:val="18"/>
        </w:rPr>
        <w:t xml:space="preserve"> </w:t>
      </w:r>
      <w:r w:rsidRPr="00573E95">
        <w:rPr>
          <w:rFonts w:ascii="Arial" w:hAnsi="Arial" w:cs="Arial"/>
          <w:sz w:val="18"/>
          <w:szCs w:val="18"/>
        </w:rPr>
        <w:t>wzajemnie</w:t>
      </w:r>
      <w:r w:rsidRPr="00573E95">
        <w:rPr>
          <w:rFonts w:ascii="Arial" w:hAnsi="Arial" w:cs="Arial"/>
          <w:spacing w:val="-7"/>
          <w:sz w:val="18"/>
          <w:szCs w:val="18"/>
        </w:rPr>
        <w:t xml:space="preserve"> </w:t>
      </w:r>
      <w:r w:rsidRPr="00573E95">
        <w:rPr>
          <w:rFonts w:ascii="Arial" w:hAnsi="Arial" w:cs="Arial"/>
          <w:sz w:val="18"/>
          <w:szCs w:val="18"/>
        </w:rPr>
        <w:t>przetwarzać</w:t>
      </w:r>
      <w:r w:rsidRPr="00573E95">
        <w:rPr>
          <w:rFonts w:ascii="Arial" w:hAnsi="Arial" w:cs="Arial"/>
          <w:spacing w:val="-4"/>
          <w:sz w:val="18"/>
          <w:szCs w:val="18"/>
        </w:rPr>
        <w:t xml:space="preserve"> </w:t>
      </w:r>
      <w:r w:rsidRPr="00573E95">
        <w:rPr>
          <w:rFonts w:ascii="Arial" w:hAnsi="Arial" w:cs="Arial"/>
          <w:sz w:val="18"/>
          <w:szCs w:val="18"/>
        </w:rPr>
        <w:t>dane</w:t>
      </w:r>
      <w:r w:rsidRPr="00573E95">
        <w:rPr>
          <w:rFonts w:ascii="Arial" w:hAnsi="Arial" w:cs="Arial"/>
          <w:spacing w:val="-6"/>
          <w:sz w:val="18"/>
          <w:szCs w:val="18"/>
        </w:rPr>
        <w:t xml:space="preserve"> </w:t>
      </w:r>
      <w:r w:rsidRPr="00573E95">
        <w:rPr>
          <w:rFonts w:ascii="Arial" w:hAnsi="Arial" w:cs="Arial"/>
          <w:sz w:val="18"/>
          <w:szCs w:val="18"/>
        </w:rPr>
        <w:t>osobowe</w:t>
      </w:r>
      <w:r w:rsidRPr="00573E95">
        <w:rPr>
          <w:rFonts w:ascii="Arial" w:hAnsi="Arial" w:cs="Arial"/>
          <w:spacing w:val="-7"/>
          <w:sz w:val="18"/>
          <w:szCs w:val="18"/>
        </w:rPr>
        <w:t xml:space="preserve"> </w:t>
      </w:r>
      <w:r w:rsidRPr="00573E95">
        <w:rPr>
          <w:rFonts w:ascii="Arial" w:hAnsi="Arial" w:cs="Arial"/>
          <w:sz w:val="18"/>
          <w:szCs w:val="18"/>
        </w:rPr>
        <w:t>osób</w:t>
      </w:r>
      <w:r w:rsidRPr="00573E95">
        <w:rPr>
          <w:rFonts w:ascii="Arial" w:hAnsi="Arial" w:cs="Arial"/>
          <w:spacing w:val="-6"/>
          <w:sz w:val="18"/>
          <w:szCs w:val="18"/>
        </w:rPr>
        <w:t xml:space="preserve"> </w:t>
      </w:r>
      <w:r w:rsidRPr="00573E95">
        <w:rPr>
          <w:rFonts w:ascii="Arial" w:hAnsi="Arial" w:cs="Arial"/>
          <w:sz w:val="18"/>
          <w:szCs w:val="18"/>
        </w:rPr>
        <w:t>uczestniczących</w:t>
      </w:r>
      <w:r w:rsidRPr="00573E95">
        <w:rPr>
          <w:rFonts w:ascii="Arial" w:hAnsi="Arial" w:cs="Arial"/>
          <w:spacing w:val="-6"/>
          <w:sz w:val="18"/>
          <w:szCs w:val="18"/>
        </w:rPr>
        <w:t xml:space="preserve"> </w:t>
      </w:r>
      <w:r w:rsidRPr="00573E95">
        <w:rPr>
          <w:rFonts w:ascii="Arial" w:hAnsi="Arial" w:cs="Arial"/>
          <w:sz w:val="18"/>
          <w:szCs w:val="18"/>
        </w:rPr>
        <w:t>w</w:t>
      </w:r>
      <w:r w:rsidRPr="00573E95">
        <w:rPr>
          <w:rFonts w:ascii="Arial" w:hAnsi="Arial" w:cs="Arial"/>
          <w:spacing w:val="-4"/>
          <w:sz w:val="18"/>
          <w:szCs w:val="18"/>
        </w:rPr>
        <w:t xml:space="preserve"> </w:t>
      </w:r>
      <w:r w:rsidRPr="00573E95">
        <w:rPr>
          <w:rFonts w:ascii="Arial" w:hAnsi="Arial" w:cs="Arial"/>
          <w:sz w:val="18"/>
          <w:szCs w:val="18"/>
        </w:rPr>
        <w:t>zawarciu</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5"/>
          <w:sz w:val="18"/>
          <w:szCs w:val="18"/>
        </w:rPr>
        <w:t xml:space="preserve"> </w:t>
      </w:r>
      <w:r w:rsidRPr="00573E95">
        <w:rPr>
          <w:rFonts w:ascii="Arial" w:hAnsi="Arial" w:cs="Arial"/>
          <w:sz w:val="18"/>
          <w:szCs w:val="18"/>
        </w:rPr>
        <w:t>realizacji</w:t>
      </w:r>
      <w:r w:rsidRPr="00573E95">
        <w:rPr>
          <w:rFonts w:ascii="Arial" w:hAnsi="Arial" w:cs="Arial"/>
          <w:spacing w:val="-5"/>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Żadna</w:t>
      </w:r>
      <w:r w:rsidRPr="00573E95">
        <w:rPr>
          <w:rFonts w:ascii="Arial" w:hAnsi="Arial" w:cs="Arial"/>
          <w:spacing w:val="-2"/>
          <w:sz w:val="18"/>
          <w:szCs w:val="18"/>
        </w:rPr>
        <w:t xml:space="preserve"> </w:t>
      </w:r>
      <w:r w:rsidRPr="00573E95">
        <w:rPr>
          <w:rFonts w:ascii="Arial" w:hAnsi="Arial" w:cs="Arial"/>
          <w:sz w:val="18"/>
          <w:szCs w:val="18"/>
        </w:rPr>
        <w:t>ze</w:t>
      </w:r>
      <w:r w:rsidRPr="00573E95">
        <w:rPr>
          <w:rFonts w:ascii="Arial" w:hAnsi="Arial" w:cs="Arial"/>
          <w:spacing w:val="-2"/>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nie będzie</w:t>
      </w:r>
      <w:r w:rsidRPr="00573E95">
        <w:rPr>
          <w:rFonts w:ascii="Arial" w:hAnsi="Arial" w:cs="Arial"/>
          <w:spacing w:val="-2"/>
          <w:sz w:val="18"/>
          <w:szCs w:val="18"/>
        </w:rPr>
        <w:t xml:space="preserve"> </w:t>
      </w:r>
      <w:r w:rsidRPr="00573E95">
        <w:rPr>
          <w:rFonts w:ascii="Arial" w:hAnsi="Arial" w:cs="Arial"/>
          <w:sz w:val="18"/>
          <w:szCs w:val="18"/>
        </w:rPr>
        <w:t>wykorzystywać tych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w celu</w:t>
      </w:r>
      <w:r w:rsidRPr="00573E95">
        <w:rPr>
          <w:rFonts w:ascii="Arial" w:hAnsi="Arial" w:cs="Arial"/>
          <w:spacing w:val="-2"/>
          <w:sz w:val="18"/>
          <w:szCs w:val="18"/>
        </w:rPr>
        <w:t xml:space="preserve"> </w:t>
      </w:r>
      <w:r w:rsidRPr="00573E95">
        <w:rPr>
          <w:rFonts w:ascii="Arial" w:hAnsi="Arial" w:cs="Arial"/>
          <w:sz w:val="18"/>
          <w:szCs w:val="18"/>
        </w:rPr>
        <w:t>innym niż</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i realizacja</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0259BB8" w14:textId="77777777" w:rsidR="009B5FA1" w:rsidRPr="00573E95" w:rsidRDefault="00D11B96" w:rsidP="005D52D7">
      <w:pPr>
        <w:pStyle w:val="Akapitzlist"/>
        <w:numPr>
          <w:ilvl w:val="1"/>
          <w:numId w:val="3"/>
        </w:numPr>
        <w:tabs>
          <w:tab w:val="left" w:pos="0"/>
          <w:tab w:val="left" w:pos="430"/>
        </w:tabs>
        <w:spacing w:before="1"/>
        <w:ind w:left="0" w:right="-71" w:firstLine="0"/>
        <w:rPr>
          <w:rFonts w:ascii="Arial" w:hAnsi="Arial" w:cs="Arial"/>
          <w:sz w:val="18"/>
          <w:szCs w:val="18"/>
        </w:rPr>
      </w:pPr>
      <w:r w:rsidRPr="00573E95">
        <w:rPr>
          <w:rFonts w:ascii="Arial" w:hAnsi="Arial" w:cs="Arial"/>
          <w:sz w:val="18"/>
          <w:szCs w:val="18"/>
        </w:rPr>
        <w:t>Każda</w:t>
      </w:r>
      <w:r w:rsidRPr="00573E95">
        <w:rPr>
          <w:rFonts w:ascii="Arial" w:hAnsi="Arial" w:cs="Arial"/>
          <w:spacing w:val="1"/>
          <w:sz w:val="18"/>
          <w:szCs w:val="18"/>
        </w:rPr>
        <w:t xml:space="preserve"> </w:t>
      </w:r>
      <w:r w:rsidRPr="00573E95">
        <w:rPr>
          <w:rFonts w:ascii="Arial" w:hAnsi="Arial" w:cs="Arial"/>
          <w:sz w:val="18"/>
          <w:szCs w:val="18"/>
        </w:rPr>
        <w:t>ze</w:t>
      </w:r>
      <w:r w:rsidRPr="00573E95">
        <w:rPr>
          <w:rFonts w:ascii="Arial" w:hAnsi="Arial" w:cs="Arial"/>
          <w:spacing w:val="1"/>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oświadcza,</w:t>
      </w:r>
      <w:r w:rsidRPr="00573E95">
        <w:rPr>
          <w:rFonts w:ascii="Arial" w:hAnsi="Arial" w:cs="Arial"/>
          <w:spacing w:val="1"/>
          <w:sz w:val="18"/>
          <w:szCs w:val="18"/>
        </w:rPr>
        <w:t xml:space="preserve"> </w:t>
      </w:r>
      <w:r w:rsidRPr="00573E95">
        <w:rPr>
          <w:rFonts w:ascii="Arial" w:hAnsi="Arial" w:cs="Arial"/>
          <w:sz w:val="18"/>
          <w:szCs w:val="18"/>
        </w:rPr>
        <w:t>że</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wymienione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zapoznały</w:t>
      </w:r>
      <w:r w:rsidRPr="00573E95">
        <w:rPr>
          <w:rFonts w:ascii="Arial" w:hAnsi="Arial" w:cs="Arial"/>
          <w:spacing w:val="1"/>
          <w:sz w:val="18"/>
          <w:szCs w:val="18"/>
        </w:rPr>
        <w:t xml:space="preserve"> </w:t>
      </w:r>
      <w:r w:rsidRPr="00573E95">
        <w:rPr>
          <w:rFonts w:ascii="Arial" w:hAnsi="Arial" w:cs="Arial"/>
          <w:sz w:val="18"/>
          <w:szCs w:val="18"/>
        </w:rPr>
        <w:t>się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dysponują</w:t>
      </w:r>
      <w:r w:rsidRPr="00573E95">
        <w:rPr>
          <w:rFonts w:ascii="Arial" w:hAnsi="Arial" w:cs="Arial"/>
          <w:spacing w:val="1"/>
          <w:sz w:val="18"/>
          <w:szCs w:val="18"/>
        </w:rPr>
        <w:t xml:space="preserve"> </w:t>
      </w:r>
      <w:r w:rsidRPr="00573E95">
        <w:rPr>
          <w:rFonts w:ascii="Arial" w:hAnsi="Arial" w:cs="Arial"/>
          <w:sz w:val="18"/>
          <w:szCs w:val="18"/>
        </w:rPr>
        <w:t>informacjami</w:t>
      </w:r>
      <w:r w:rsidRPr="00573E95">
        <w:rPr>
          <w:rFonts w:ascii="Arial" w:hAnsi="Arial" w:cs="Arial"/>
          <w:spacing w:val="1"/>
          <w:sz w:val="18"/>
          <w:szCs w:val="18"/>
        </w:rPr>
        <w:t xml:space="preserve"> </w:t>
      </w:r>
      <w:r w:rsidRPr="00573E95">
        <w:rPr>
          <w:rFonts w:ascii="Arial" w:hAnsi="Arial" w:cs="Arial"/>
          <w:sz w:val="18"/>
          <w:szCs w:val="18"/>
        </w:rPr>
        <w:t>dotyczącymi</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3"/>
          <w:sz w:val="18"/>
          <w:szCs w:val="18"/>
        </w:rPr>
        <w:t xml:space="preserve"> </w:t>
      </w:r>
      <w:r w:rsidRPr="00573E95">
        <w:rPr>
          <w:rFonts w:ascii="Arial" w:hAnsi="Arial" w:cs="Arial"/>
          <w:sz w:val="18"/>
          <w:szCs w:val="18"/>
        </w:rPr>
        <w:t>ich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przez</w:t>
      </w:r>
      <w:r w:rsidRPr="00573E95">
        <w:rPr>
          <w:rFonts w:ascii="Arial" w:hAnsi="Arial" w:cs="Arial"/>
          <w:spacing w:val="-1"/>
          <w:sz w:val="18"/>
          <w:szCs w:val="18"/>
        </w:rPr>
        <w:t xml:space="preserve"> </w:t>
      </w:r>
      <w:r w:rsidRPr="00573E95">
        <w:rPr>
          <w:rFonts w:ascii="Arial" w:hAnsi="Arial" w:cs="Arial"/>
          <w:sz w:val="18"/>
          <w:szCs w:val="18"/>
        </w:rPr>
        <w:t>drugą</w:t>
      </w:r>
      <w:r w:rsidRPr="00573E95">
        <w:rPr>
          <w:rFonts w:ascii="Arial" w:hAnsi="Arial" w:cs="Arial"/>
          <w:spacing w:val="-2"/>
          <w:sz w:val="18"/>
          <w:szCs w:val="18"/>
        </w:rPr>
        <w:t xml:space="preserve"> </w:t>
      </w:r>
      <w:r w:rsidRPr="00573E95">
        <w:rPr>
          <w:rFonts w:ascii="Arial" w:hAnsi="Arial" w:cs="Arial"/>
          <w:sz w:val="18"/>
          <w:szCs w:val="18"/>
        </w:rPr>
        <w:t>Stronę</w:t>
      </w:r>
      <w:r w:rsidRPr="00573E95">
        <w:rPr>
          <w:rFonts w:ascii="Arial" w:hAnsi="Arial" w:cs="Arial"/>
          <w:spacing w:val="-2"/>
          <w:sz w:val="18"/>
          <w:szCs w:val="18"/>
        </w:rPr>
        <w:t xml:space="preserve"> </w:t>
      </w:r>
      <w:r w:rsidRPr="00573E95">
        <w:rPr>
          <w:rFonts w:ascii="Arial" w:hAnsi="Arial" w:cs="Arial"/>
          <w:sz w:val="18"/>
          <w:szCs w:val="18"/>
        </w:rPr>
        <w:t>na potrzeby</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określonymi</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3.</w:t>
      </w:r>
    </w:p>
    <w:p w14:paraId="7DD3B323" w14:textId="77777777" w:rsidR="009B5FA1" w:rsidRPr="00573E95" w:rsidRDefault="00D11B96" w:rsidP="005D52D7">
      <w:pPr>
        <w:pStyle w:val="Akapitzlist"/>
        <w:numPr>
          <w:ilvl w:val="1"/>
          <w:numId w:val="3"/>
        </w:numPr>
        <w:tabs>
          <w:tab w:val="left" w:pos="0"/>
          <w:tab w:val="left" w:pos="374"/>
        </w:tabs>
        <w:ind w:left="0" w:right="-71" w:firstLine="0"/>
        <w:rPr>
          <w:rFonts w:ascii="Arial" w:hAnsi="Arial" w:cs="Arial"/>
          <w:sz w:val="18"/>
          <w:szCs w:val="18"/>
        </w:rPr>
      </w:pPr>
      <w:r w:rsidRPr="00573E95">
        <w:rPr>
          <w:rFonts w:ascii="Arial" w:hAnsi="Arial" w:cs="Arial"/>
          <w:sz w:val="18"/>
          <w:szCs w:val="18"/>
        </w:rPr>
        <w:t>Zgodnie</w:t>
      </w:r>
      <w:r w:rsidRPr="00573E95">
        <w:rPr>
          <w:rFonts w:ascii="Arial" w:hAnsi="Arial" w:cs="Arial"/>
          <w:spacing w:val="-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treścią</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13</w:t>
      </w:r>
      <w:r w:rsidRPr="00573E95">
        <w:rPr>
          <w:rFonts w:ascii="Arial" w:hAnsi="Arial" w:cs="Arial"/>
          <w:spacing w:val="-2"/>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14</w:t>
      </w:r>
      <w:r w:rsidRPr="00573E95">
        <w:rPr>
          <w:rFonts w:ascii="Arial" w:hAnsi="Arial" w:cs="Arial"/>
          <w:spacing w:val="-2"/>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Strony</w:t>
      </w:r>
      <w:r w:rsidRPr="00573E95">
        <w:rPr>
          <w:rFonts w:ascii="Arial" w:hAnsi="Arial" w:cs="Arial"/>
          <w:spacing w:val="-2"/>
          <w:sz w:val="18"/>
          <w:szCs w:val="18"/>
        </w:rPr>
        <w:t xml:space="preserve"> </w:t>
      </w:r>
      <w:r w:rsidRPr="00573E95">
        <w:rPr>
          <w:rFonts w:ascii="Arial" w:hAnsi="Arial" w:cs="Arial"/>
          <w:sz w:val="18"/>
          <w:szCs w:val="18"/>
        </w:rPr>
        <w:t>informują,</w:t>
      </w:r>
      <w:r w:rsidRPr="00573E95">
        <w:rPr>
          <w:rFonts w:ascii="Arial" w:hAnsi="Arial" w:cs="Arial"/>
          <w:spacing w:val="-1"/>
          <w:sz w:val="18"/>
          <w:szCs w:val="18"/>
        </w:rPr>
        <w:t xml:space="preserve"> </w:t>
      </w:r>
      <w:r w:rsidRPr="00573E95">
        <w:rPr>
          <w:rFonts w:ascii="Arial" w:hAnsi="Arial" w:cs="Arial"/>
          <w:sz w:val="18"/>
          <w:szCs w:val="18"/>
        </w:rPr>
        <w:t>iż:</w:t>
      </w:r>
    </w:p>
    <w:p w14:paraId="3D8C48F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są</w:t>
      </w:r>
      <w:r w:rsidRPr="00573E95">
        <w:rPr>
          <w:rFonts w:ascii="Arial" w:hAnsi="Arial" w:cs="Arial"/>
          <w:spacing w:val="1"/>
          <w:sz w:val="18"/>
          <w:szCs w:val="18"/>
        </w:rPr>
        <w:t xml:space="preserve"> </w:t>
      </w:r>
      <w:r w:rsidRPr="00573E95">
        <w:rPr>
          <w:rFonts w:ascii="Arial" w:hAnsi="Arial" w:cs="Arial"/>
          <w:sz w:val="18"/>
          <w:szCs w:val="18"/>
        </w:rPr>
        <w:t>wzajemnie</w:t>
      </w:r>
      <w:r w:rsidRPr="00573E95">
        <w:rPr>
          <w:rFonts w:ascii="Arial" w:hAnsi="Arial" w:cs="Arial"/>
          <w:spacing w:val="1"/>
          <w:sz w:val="18"/>
          <w:szCs w:val="18"/>
        </w:rPr>
        <w:t xml:space="preserve"> </w:t>
      </w:r>
      <w:r w:rsidRPr="00573E95">
        <w:rPr>
          <w:rFonts w:ascii="Arial" w:hAnsi="Arial" w:cs="Arial"/>
          <w:sz w:val="18"/>
          <w:szCs w:val="18"/>
        </w:rPr>
        <w:t>administratorem</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odniesieniu</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osoby/osób</w:t>
      </w:r>
      <w:r w:rsidRPr="00573E95">
        <w:rPr>
          <w:rFonts w:ascii="Arial" w:hAnsi="Arial" w:cs="Arial"/>
          <w:spacing w:val="1"/>
          <w:sz w:val="18"/>
          <w:szCs w:val="18"/>
        </w:rPr>
        <w:t xml:space="preserve"> </w:t>
      </w:r>
      <w:r w:rsidRPr="00573E95">
        <w:rPr>
          <w:rFonts w:ascii="Arial" w:hAnsi="Arial" w:cs="Arial"/>
          <w:sz w:val="18"/>
          <w:szCs w:val="18"/>
        </w:rPr>
        <w:t>wskazanych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reprezentacji</w:t>
      </w:r>
      <w:r w:rsidRPr="00573E95">
        <w:rPr>
          <w:rFonts w:ascii="Arial" w:hAnsi="Arial" w:cs="Arial"/>
          <w:spacing w:val="-2"/>
          <w:sz w:val="18"/>
          <w:szCs w:val="18"/>
        </w:rPr>
        <w:t xml:space="preserve"> </w:t>
      </w:r>
      <w:r w:rsidRPr="00573E95">
        <w:rPr>
          <w:rFonts w:ascii="Arial" w:hAnsi="Arial" w:cs="Arial"/>
          <w:sz w:val="18"/>
          <w:szCs w:val="18"/>
        </w:rPr>
        <w:t>oraz osób</w:t>
      </w:r>
      <w:r w:rsidRPr="00573E95">
        <w:rPr>
          <w:rFonts w:ascii="Arial" w:hAnsi="Arial" w:cs="Arial"/>
          <w:spacing w:val="-1"/>
          <w:sz w:val="18"/>
          <w:szCs w:val="18"/>
        </w:rPr>
        <w:t xml:space="preserve"> </w:t>
      </w:r>
      <w:r w:rsidRPr="00573E95">
        <w:rPr>
          <w:rFonts w:ascii="Arial" w:hAnsi="Arial" w:cs="Arial"/>
          <w:sz w:val="18"/>
          <w:szCs w:val="18"/>
        </w:rPr>
        <w:t>podanych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kontaktu</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ramach</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1"/>
          <w:sz w:val="18"/>
          <w:szCs w:val="18"/>
        </w:rPr>
        <w:t xml:space="preserve"> </w:t>
      </w:r>
      <w:r w:rsidRPr="00573E95">
        <w:rPr>
          <w:rFonts w:ascii="Arial" w:hAnsi="Arial" w:cs="Arial"/>
          <w:sz w:val="18"/>
          <w:szCs w:val="18"/>
        </w:rPr>
        <w:t>Umowy.</w:t>
      </w:r>
    </w:p>
    <w:p w14:paraId="49D8F4BE"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3"/>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osób</w:t>
      </w:r>
      <w:r w:rsidRPr="00573E95">
        <w:rPr>
          <w:rFonts w:ascii="Arial" w:hAnsi="Arial" w:cs="Arial"/>
          <w:spacing w:val="-2"/>
          <w:sz w:val="18"/>
          <w:szCs w:val="18"/>
        </w:rPr>
        <w:t xml:space="preserve"> </w:t>
      </w:r>
      <w:r w:rsidRPr="00573E95">
        <w:rPr>
          <w:rFonts w:ascii="Arial" w:hAnsi="Arial" w:cs="Arial"/>
          <w:sz w:val="18"/>
          <w:szCs w:val="18"/>
        </w:rPr>
        <w:t>będących</w:t>
      </w:r>
      <w:r w:rsidRPr="00573E95">
        <w:rPr>
          <w:rFonts w:ascii="Arial" w:hAnsi="Arial" w:cs="Arial"/>
          <w:spacing w:val="-3"/>
          <w:sz w:val="18"/>
          <w:szCs w:val="18"/>
        </w:rPr>
        <w:t xml:space="preserve"> </w:t>
      </w:r>
      <w:r w:rsidRPr="00573E95">
        <w:rPr>
          <w:rFonts w:ascii="Arial" w:hAnsi="Arial" w:cs="Arial"/>
          <w:sz w:val="18"/>
          <w:szCs w:val="18"/>
        </w:rPr>
        <w:t>Stronami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3"/>
          <w:sz w:val="18"/>
          <w:szCs w:val="18"/>
        </w:rPr>
        <w:t xml:space="preserve"> </w:t>
      </w:r>
      <w:r w:rsidRPr="00573E95">
        <w:rPr>
          <w:rFonts w:ascii="Arial" w:hAnsi="Arial" w:cs="Arial"/>
          <w:sz w:val="18"/>
          <w:szCs w:val="18"/>
        </w:rPr>
        <w:t>umowy</w:t>
      </w:r>
      <w:r w:rsidRPr="00573E95">
        <w:rPr>
          <w:rFonts w:ascii="Arial" w:hAnsi="Arial" w:cs="Arial"/>
          <w:spacing w:val="-2"/>
          <w:sz w:val="18"/>
          <w:szCs w:val="18"/>
        </w:rPr>
        <w:t xml:space="preserve"> </w:t>
      </w:r>
      <w:r w:rsidRPr="00573E95">
        <w:rPr>
          <w:rFonts w:ascii="Arial" w:hAnsi="Arial" w:cs="Arial"/>
          <w:sz w:val="18"/>
          <w:szCs w:val="18"/>
        </w:rPr>
        <w:t>przetwarzane</w:t>
      </w:r>
      <w:r w:rsidRPr="00573E95">
        <w:rPr>
          <w:rFonts w:ascii="Arial" w:hAnsi="Arial" w:cs="Arial"/>
          <w:spacing w:val="-2"/>
          <w:sz w:val="18"/>
          <w:szCs w:val="18"/>
        </w:rPr>
        <w:t xml:space="preserve"> </w:t>
      </w:r>
      <w:r w:rsidRPr="00573E95">
        <w:rPr>
          <w:rFonts w:ascii="Arial" w:hAnsi="Arial" w:cs="Arial"/>
          <w:sz w:val="18"/>
          <w:szCs w:val="18"/>
        </w:rPr>
        <w:t>są</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2"/>
          <w:sz w:val="18"/>
          <w:szCs w:val="18"/>
        </w:rPr>
        <w:t xml:space="preserve"> </w:t>
      </w:r>
      <w:r w:rsidRPr="00573E95">
        <w:rPr>
          <w:rFonts w:ascii="Arial" w:hAnsi="Arial" w:cs="Arial"/>
          <w:sz w:val="18"/>
          <w:szCs w:val="18"/>
        </w:rPr>
        <w:t>ust. 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2"/>
          <w:sz w:val="18"/>
          <w:szCs w:val="18"/>
        </w:rPr>
        <w:t xml:space="preserve"> </w:t>
      </w:r>
      <w:r w:rsidRPr="00573E95">
        <w:rPr>
          <w:rFonts w:ascii="Arial" w:hAnsi="Arial" w:cs="Arial"/>
          <w:sz w:val="18"/>
          <w:szCs w:val="18"/>
        </w:rPr>
        <w:t>b</w:t>
      </w:r>
      <w:r w:rsidRPr="00573E95">
        <w:rPr>
          <w:rFonts w:ascii="Arial" w:hAnsi="Arial" w:cs="Arial"/>
          <w:spacing w:val="-3"/>
          <w:sz w:val="18"/>
          <w:szCs w:val="18"/>
        </w:rPr>
        <w:t xml:space="preserve"> </w:t>
      </w:r>
      <w:r w:rsidRPr="00573E95">
        <w:rPr>
          <w:rFonts w:ascii="Arial" w:hAnsi="Arial" w:cs="Arial"/>
          <w:sz w:val="18"/>
          <w:szCs w:val="18"/>
        </w:rPr>
        <w:t>RODO</w:t>
      </w:r>
      <w:r w:rsidRPr="00573E95">
        <w:rPr>
          <w:rFonts w:ascii="Arial" w:hAnsi="Arial" w:cs="Arial"/>
          <w:spacing w:val="-4"/>
          <w:sz w:val="18"/>
          <w:szCs w:val="18"/>
        </w:rPr>
        <w:t xml:space="preserve"> </w:t>
      </w:r>
      <w:r w:rsidRPr="00573E95">
        <w:rPr>
          <w:rFonts w:ascii="Arial" w:hAnsi="Arial" w:cs="Arial"/>
          <w:sz w:val="18"/>
          <w:szCs w:val="18"/>
        </w:rPr>
        <w:t>w</w:t>
      </w:r>
      <w:r w:rsidRPr="00573E95">
        <w:rPr>
          <w:rFonts w:ascii="Arial" w:hAnsi="Arial" w:cs="Arial"/>
          <w:spacing w:val="-2"/>
          <w:sz w:val="18"/>
          <w:szCs w:val="18"/>
        </w:rPr>
        <w:t xml:space="preserve"> </w:t>
      </w:r>
      <w:r w:rsidRPr="00573E95">
        <w:rPr>
          <w:rFonts w:ascii="Arial" w:hAnsi="Arial" w:cs="Arial"/>
          <w:sz w:val="18"/>
          <w:szCs w:val="18"/>
        </w:rPr>
        <w:t>celu</w:t>
      </w:r>
      <w:r w:rsidRPr="00573E95">
        <w:rPr>
          <w:rFonts w:ascii="Arial" w:hAnsi="Arial" w:cs="Arial"/>
          <w:spacing w:val="1"/>
          <w:sz w:val="18"/>
          <w:szCs w:val="18"/>
        </w:rPr>
        <w:t xml:space="preserve"> </w:t>
      </w:r>
      <w:r w:rsidRPr="00573E95">
        <w:rPr>
          <w:rFonts w:ascii="Arial" w:hAnsi="Arial" w:cs="Arial"/>
          <w:sz w:val="18"/>
          <w:szCs w:val="18"/>
        </w:rPr>
        <w:t>zawarcia i realizacji niniejszej umowy, a w przypadku reprezentantów Stron niniejszej umowy i osób wyznaczonych do</w:t>
      </w:r>
      <w:r w:rsidRPr="00573E95">
        <w:rPr>
          <w:rFonts w:ascii="Arial" w:hAnsi="Arial" w:cs="Arial"/>
          <w:spacing w:val="1"/>
          <w:sz w:val="18"/>
          <w:szCs w:val="18"/>
        </w:rPr>
        <w:t xml:space="preserve"> </w:t>
      </w:r>
      <w:r w:rsidRPr="00573E95">
        <w:rPr>
          <w:rFonts w:ascii="Arial" w:hAnsi="Arial" w:cs="Arial"/>
          <w:sz w:val="18"/>
          <w:szCs w:val="18"/>
        </w:rPr>
        <w:t>kontaktów</w:t>
      </w:r>
      <w:r w:rsidRPr="00573E95">
        <w:rPr>
          <w:rFonts w:ascii="Arial" w:hAnsi="Arial" w:cs="Arial"/>
          <w:spacing w:val="1"/>
          <w:sz w:val="18"/>
          <w:szCs w:val="18"/>
        </w:rPr>
        <w:t xml:space="preserve"> </w:t>
      </w:r>
      <w:r w:rsidRPr="00573E95">
        <w:rPr>
          <w:rFonts w:ascii="Arial" w:hAnsi="Arial" w:cs="Arial"/>
          <w:sz w:val="18"/>
          <w:szCs w:val="18"/>
        </w:rPr>
        <w:t>roboczych</w:t>
      </w:r>
      <w:r w:rsidRPr="00573E95">
        <w:rPr>
          <w:rFonts w:ascii="Arial" w:hAnsi="Arial" w:cs="Arial"/>
          <w:spacing w:val="-1"/>
          <w:sz w:val="18"/>
          <w:szCs w:val="18"/>
        </w:rPr>
        <w:t xml:space="preserve"> </w:t>
      </w:r>
      <w:r w:rsidRPr="00573E95">
        <w:rPr>
          <w:rFonts w:ascii="Arial" w:hAnsi="Arial" w:cs="Arial"/>
          <w:sz w:val="18"/>
          <w:szCs w:val="18"/>
        </w:rPr>
        <w:t>oraz odpowiedzialnych za koordynację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realizację niniejszej</w:t>
      </w:r>
      <w:r w:rsidRPr="00573E95">
        <w:rPr>
          <w:rFonts w:ascii="Arial" w:hAnsi="Arial" w:cs="Arial"/>
          <w:spacing w:val="2"/>
          <w:sz w:val="18"/>
          <w:szCs w:val="18"/>
        </w:rPr>
        <w:t xml:space="preserve"> </w:t>
      </w:r>
      <w:r w:rsidRPr="00573E95">
        <w:rPr>
          <w:rFonts w:ascii="Arial" w:hAnsi="Arial" w:cs="Arial"/>
          <w:sz w:val="18"/>
          <w:szCs w:val="18"/>
        </w:rPr>
        <w:t>umowy na podstawie</w:t>
      </w:r>
      <w:r w:rsidRPr="00573E95">
        <w:rPr>
          <w:rFonts w:ascii="Arial" w:hAnsi="Arial" w:cs="Arial"/>
          <w:spacing w:val="-1"/>
          <w:sz w:val="18"/>
          <w:szCs w:val="18"/>
        </w:rPr>
        <w:t xml:space="preserve"> </w:t>
      </w:r>
      <w:r w:rsidRPr="00573E95">
        <w:rPr>
          <w:rFonts w:ascii="Arial" w:hAnsi="Arial" w:cs="Arial"/>
          <w:sz w:val="18"/>
          <w:szCs w:val="18"/>
        </w:rPr>
        <w:t>art.</w:t>
      </w:r>
      <w:r w:rsidRPr="00573E95">
        <w:rPr>
          <w:rFonts w:ascii="Arial" w:hAnsi="Arial" w:cs="Arial"/>
          <w:spacing w:val="1"/>
          <w:sz w:val="18"/>
          <w:szCs w:val="18"/>
        </w:rPr>
        <w:t xml:space="preserve"> </w:t>
      </w:r>
      <w:r w:rsidRPr="00573E95">
        <w:rPr>
          <w:rFonts w:ascii="Arial" w:hAnsi="Arial" w:cs="Arial"/>
          <w:sz w:val="18"/>
          <w:szCs w:val="18"/>
        </w:rPr>
        <w:t>6 ust. 1</w:t>
      </w:r>
      <w:r w:rsidRPr="00573E95">
        <w:rPr>
          <w:rFonts w:ascii="Arial" w:hAnsi="Arial" w:cs="Arial"/>
          <w:spacing w:val="2"/>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f RODO, w celu związanym z zawarciem i realizacją niniejszej umowy, a także w celu ustalenia, dochodzenia lub obrony</w:t>
      </w:r>
      <w:r w:rsidRPr="00573E95">
        <w:rPr>
          <w:rFonts w:ascii="Arial" w:hAnsi="Arial" w:cs="Arial"/>
          <w:spacing w:val="1"/>
          <w:sz w:val="18"/>
          <w:szCs w:val="18"/>
        </w:rPr>
        <w:t xml:space="preserve"> </w:t>
      </w:r>
      <w:r w:rsidRPr="00573E95">
        <w:rPr>
          <w:rFonts w:ascii="Arial" w:hAnsi="Arial" w:cs="Arial"/>
          <w:sz w:val="18"/>
          <w:szCs w:val="18"/>
        </w:rPr>
        <w:t>przed ewentualnymi roszczeniami z tytułu realizacji niniejszej umowy. Powyższe dane osobowe przetwarzane będą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2"/>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c</w:t>
      </w:r>
      <w:r w:rsidRPr="00573E95">
        <w:rPr>
          <w:rFonts w:ascii="Arial" w:hAnsi="Arial" w:cs="Arial"/>
          <w:spacing w:val="-1"/>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(obowiązek wynikający</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rachunkowo-podatkowych).</w:t>
      </w:r>
    </w:p>
    <w:p w14:paraId="2331E6E8"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Źródłem pochodzenia danych osobowych są wzajemnie wobec siebie Strony niniejszej umowy. Kategorie odnośnych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zawierają</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sobie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osobowe</w:t>
      </w:r>
      <w:r w:rsidRPr="00573E95">
        <w:rPr>
          <w:rFonts w:ascii="Arial" w:hAnsi="Arial" w:cs="Arial"/>
          <w:spacing w:val="1"/>
          <w:sz w:val="18"/>
          <w:szCs w:val="18"/>
        </w:rPr>
        <w:t xml:space="preserve"> </w:t>
      </w:r>
      <w:r w:rsidRPr="00573E95">
        <w:rPr>
          <w:rFonts w:ascii="Arial" w:hAnsi="Arial" w:cs="Arial"/>
          <w:sz w:val="18"/>
          <w:szCs w:val="18"/>
        </w:rPr>
        <w:t>określone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1"/>
          <w:sz w:val="18"/>
          <w:szCs w:val="18"/>
        </w:rPr>
        <w:t xml:space="preserve"> </w:t>
      </w:r>
      <w:r w:rsidRPr="00573E95">
        <w:rPr>
          <w:rFonts w:ascii="Arial" w:hAnsi="Arial" w:cs="Arial"/>
          <w:sz w:val="18"/>
          <w:szCs w:val="18"/>
        </w:rPr>
        <w:t>umowie</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inne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kontaktowe</w:t>
      </w:r>
      <w:r w:rsidRPr="00573E95">
        <w:rPr>
          <w:rFonts w:ascii="Arial" w:hAnsi="Arial" w:cs="Arial"/>
          <w:spacing w:val="1"/>
          <w:sz w:val="18"/>
          <w:szCs w:val="18"/>
        </w:rPr>
        <w:t xml:space="preserve"> </w:t>
      </w:r>
      <w:r w:rsidRPr="00573E95">
        <w:rPr>
          <w:rFonts w:ascii="Arial" w:hAnsi="Arial" w:cs="Arial"/>
          <w:sz w:val="18"/>
          <w:szCs w:val="18"/>
        </w:rPr>
        <w:t>niezbędne do realizacji</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C740981"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 osobowe będą przetwarzane przez Strony</w:t>
      </w:r>
      <w:r w:rsidRPr="00573E95">
        <w:rPr>
          <w:rFonts w:ascii="Arial" w:hAnsi="Arial" w:cs="Arial"/>
          <w:spacing w:val="1"/>
          <w:sz w:val="18"/>
          <w:szCs w:val="18"/>
        </w:rPr>
        <w:t xml:space="preserve"> </w:t>
      </w:r>
      <w:r w:rsidRPr="00573E95">
        <w:rPr>
          <w:rFonts w:ascii="Arial" w:hAnsi="Arial" w:cs="Arial"/>
          <w:sz w:val="18"/>
          <w:szCs w:val="18"/>
        </w:rPr>
        <w:t>przez okres realizacji niniejszej umowy, a po jej rozwiązaniu lub</w:t>
      </w:r>
      <w:r w:rsidRPr="00573E95">
        <w:rPr>
          <w:rFonts w:ascii="Arial" w:hAnsi="Arial" w:cs="Arial"/>
          <w:spacing w:val="1"/>
          <w:sz w:val="18"/>
          <w:szCs w:val="18"/>
        </w:rPr>
        <w:t xml:space="preserve"> </w:t>
      </w:r>
      <w:r w:rsidRPr="00573E95">
        <w:rPr>
          <w:rFonts w:ascii="Arial" w:hAnsi="Arial" w:cs="Arial"/>
          <w:sz w:val="18"/>
          <w:szCs w:val="18"/>
        </w:rPr>
        <w:t>wygaśnięciu przez okres wynikający z przepisów rachunkowo-podatkowych. Okresy te mogą zostać przedłużone w</w:t>
      </w:r>
      <w:r w:rsidRPr="00573E95">
        <w:rPr>
          <w:rFonts w:ascii="Arial" w:hAnsi="Arial" w:cs="Arial"/>
          <w:spacing w:val="1"/>
          <w:sz w:val="18"/>
          <w:szCs w:val="18"/>
        </w:rPr>
        <w:t xml:space="preserve"> </w:t>
      </w:r>
      <w:r w:rsidRPr="00573E95">
        <w:rPr>
          <w:rFonts w:ascii="Arial" w:hAnsi="Arial" w:cs="Arial"/>
          <w:sz w:val="18"/>
          <w:szCs w:val="18"/>
        </w:rPr>
        <w:t>przypadku</w:t>
      </w:r>
      <w:r w:rsidRPr="00573E95">
        <w:rPr>
          <w:rFonts w:ascii="Arial" w:hAnsi="Arial" w:cs="Arial"/>
          <w:spacing w:val="-1"/>
          <w:sz w:val="18"/>
          <w:szCs w:val="18"/>
        </w:rPr>
        <w:t xml:space="preserve"> </w:t>
      </w:r>
      <w:r w:rsidRPr="00573E95">
        <w:rPr>
          <w:rFonts w:ascii="Arial" w:hAnsi="Arial" w:cs="Arial"/>
          <w:sz w:val="18"/>
          <w:szCs w:val="18"/>
        </w:rPr>
        <w:t>potrzeby</w:t>
      </w:r>
      <w:r w:rsidRPr="00573E95">
        <w:rPr>
          <w:rFonts w:ascii="Arial" w:hAnsi="Arial" w:cs="Arial"/>
          <w:spacing w:val="-1"/>
          <w:sz w:val="18"/>
          <w:szCs w:val="18"/>
        </w:rPr>
        <w:t xml:space="preserve"> </w:t>
      </w:r>
      <w:r w:rsidRPr="00573E95">
        <w:rPr>
          <w:rFonts w:ascii="Arial" w:hAnsi="Arial" w:cs="Arial"/>
          <w:sz w:val="18"/>
          <w:szCs w:val="18"/>
        </w:rPr>
        <w:t>ustalenia,</w:t>
      </w:r>
      <w:r w:rsidRPr="00573E95">
        <w:rPr>
          <w:rFonts w:ascii="Arial" w:hAnsi="Arial" w:cs="Arial"/>
          <w:spacing w:val="-1"/>
          <w:sz w:val="18"/>
          <w:szCs w:val="18"/>
        </w:rPr>
        <w:t xml:space="preserve"> </w:t>
      </w:r>
      <w:r w:rsidRPr="00573E95">
        <w:rPr>
          <w:rFonts w:ascii="Arial" w:hAnsi="Arial" w:cs="Arial"/>
          <w:sz w:val="18"/>
          <w:szCs w:val="18"/>
        </w:rPr>
        <w:t>dochodzenia</w:t>
      </w:r>
      <w:r w:rsidRPr="00573E95">
        <w:rPr>
          <w:rFonts w:ascii="Arial" w:hAnsi="Arial" w:cs="Arial"/>
          <w:spacing w:val="-2"/>
          <w:sz w:val="18"/>
          <w:szCs w:val="18"/>
        </w:rPr>
        <w:t xml:space="preserve"> </w:t>
      </w:r>
      <w:r w:rsidRPr="00573E95">
        <w:rPr>
          <w:rFonts w:ascii="Arial" w:hAnsi="Arial" w:cs="Arial"/>
          <w:sz w:val="18"/>
          <w:szCs w:val="18"/>
        </w:rPr>
        <w:t>lub</w:t>
      </w:r>
      <w:r w:rsidRPr="00573E95">
        <w:rPr>
          <w:rFonts w:ascii="Arial" w:hAnsi="Arial" w:cs="Arial"/>
          <w:spacing w:val="-2"/>
          <w:sz w:val="18"/>
          <w:szCs w:val="18"/>
        </w:rPr>
        <w:t xml:space="preserve"> </w:t>
      </w:r>
      <w:r w:rsidRPr="00573E95">
        <w:rPr>
          <w:rFonts w:ascii="Arial" w:hAnsi="Arial" w:cs="Arial"/>
          <w:sz w:val="18"/>
          <w:szCs w:val="18"/>
        </w:rPr>
        <w:t>obrony</w:t>
      </w:r>
      <w:r w:rsidRPr="00573E95">
        <w:rPr>
          <w:rFonts w:ascii="Arial" w:hAnsi="Arial" w:cs="Arial"/>
          <w:spacing w:val="-1"/>
          <w:sz w:val="18"/>
          <w:szCs w:val="18"/>
        </w:rPr>
        <w:t xml:space="preserve"> </w:t>
      </w:r>
      <w:r w:rsidRPr="00573E95">
        <w:rPr>
          <w:rFonts w:ascii="Arial" w:hAnsi="Arial" w:cs="Arial"/>
          <w:sz w:val="18"/>
          <w:szCs w:val="18"/>
        </w:rPr>
        <w:t>przed roszczeniami</w:t>
      </w:r>
      <w:r w:rsidRPr="00573E95">
        <w:rPr>
          <w:rFonts w:ascii="Arial" w:hAnsi="Arial" w:cs="Arial"/>
          <w:spacing w:val="-2"/>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tytułu</w:t>
      </w:r>
      <w:r w:rsidRPr="00573E95">
        <w:rPr>
          <w:rFonts w:ascii="Arial" w:hAnsi="Arial" w:cs="Arial"/>
          <w:spacing w:val="-2"/>
          <w:sz w:val="18"/>
          <w:szCs w:val="18"/>
        </w:rPr>
        <w:t xml:space="preserve"> </w:t>
      </w:r>
      <w:r w:rsidRPr="00573E95">
        <w:rPr>
          <w:rFonts w:ascii="Arial" w:hAnsi="Arial" w:cs="Arial"/>
          <w:sz w:val="18"/>
          <w:szCs w:val="18"/>
        </w:rPr>
        <w:t>realizacji</w:t>
      </w:r>
      <w:r w:rsidRPr="00573E95">
        <w:rPr>
          <w:rFonts w:ascii="Arial" w:hAnsi="Arial" w:cs="Arial"/>
          <w:spacing w:val="3"/>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1A9D6EAF" w14:textId="77777777" w:rsidR="009B5FA1" w:rsidRPr="00573E95" w:rsidRDefault="00D11B96" w:rsidP="005D52D7">
      <w:pPr>
        <w:pStyle w:val="Akapitzlist"/>
        <w:numPr>
          <w:ilvl w:val="0"/>
          <w:numId w:val="1"/>
        </w:numPr>
        <w:tabs>
          <w:tab w:val="left" w:pos="284"/>
          <w:tab w:val="left" w:pos="567"/>
        </w:tabs>
        <w:spacing w:before="1"/>
        <w:ind w:left="284" w:right="-71" w:firstLine="0"/>
        <w:rPr>
          <w:rFonts w:ascii="Arial" w:hAnsi="Arial" w:cs="Arial"/>
          <w:sz w:val="18"/>
          <w:szCs w:val="18"/>
        </w:rPr>
      </w:pPr>
      <w:r w:rsidRPr="00573E95">
        <w:rPr>
          <w:rFonts w:ascii="Arial" w:hAnsi="Arial" w:cs="Arial"/>
          <w:sz w:val="18"/>
          <w:szCs w:val="18"/>
        </w:rPr>
        <w:t>Osoby wymienione w pkt. 2 posiadają prawo do dostępu do treści swoich danych osobowych; sprostowania 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usunięcia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 ograniczenia</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przenoszenia swoich danych osobowych; wniesienia sprzeciwu wobec przetwarzania swoich danych osobowych; w</w:t>
      </w:r>
      <w:r w:rsidRPr="00573E95">
        <w:rPr>
          <w:rFonts w:ascii="Arial" w:hAnsi="Arial" w:cs="Arial"/>
          <w:spacing w:val="1"/>
          <w:sz w:val="18"/>
          <w:szCs w:val="18"/>
        </w:rPr>
        <w:t xml:space="preserve"> </w:t>
      </w:r>
      <w:r w:rsidRPr="00573E95">
        <w:rPr>
          <w:rFonts w:ascii="Arial" w:hAnsi="Arial" w:cs="Arial"/>
          <w:sz w:val="18"/>
          <w:szCs w:val="18"/>
        </w:rPr>
        <w:t>sytuacjach</w:t>
      </w:r>
      <w:r w:rsidRPr="00573E95">
        <w:rPr>
          <w:rFonts w:ascii="Arial" w:hAnsi="Arial" w:cs="Arial"/>
          <w:spacing w:val="-8"/>
          <w:sz w:val="18"/>
          <w:szCs w:val="18"/>
        </w:rPr>
        <w:t xml:space="preserve"> </w:t>
      </w:r>
      <w:r w:rsidRPr="00573E95">
        <w:rPr>
          <w:rFonts w:ascii="Arial" w:hAnsi="Arial" w:cs="Arial"/>
          <w:sz w:val="18"/>
          <w:szCs w:val="18"/>
        </w:rPr>
        <w:t>ściśle</w:t>
      </w:r>
      <w:r w:rsidRPr="00573E95">
        <w:rPr>
          <w:rFonts w:ascii="Arial" w:hAnsi="Arial" w:cs="Arial"/>
          <w:spacing w:val="-8"/>
          <w:sz w:val="18"/>
          <w:szCs w:val="18"/>
        </w:rPr>
        <w:t xml:space="preserve"> </w:t>
      </w:r>
      <w:r w:rsidRPr="00573E95">
        <w:rPr>
          <w:rFonts w:ascii="Arial" w:hAnsi="Arial" w:cs="Arial"/>
          <w:sz w:val="18"/>
          <w:szCs w:val="18"/>
        </w:rPr>
        <w:t>określonych</w:t>
      </w:r>
      <w:r w:rsidRPr="00573E95">
        <w:rPr>
          <w:rFonts w:ascii="Arial" w:hAnsi="Arial" w:cs="Arial"/>
          <w:spacing w:val="-8"/>
          <w:sz w:val="18"/>
          <w:szCs w:val="18"/>
        </w:rPr>
        <w:t xml:space="preserve"> </w:t>
      </w:r>
      <w:r w:rsidRPr="00573E95">
        <w:rPr>
          <w:rFonts w:ascii="Arial" w:hAnsi="Arial" w:cs="Arial"/>
          <w:sz w:val="18"/>
          <w:szCs w:val="18"/>
        </w:rPr>
        <w:t>w</w:t>
      </w:r>
      <w:r w:rsidRPr="00573E95">
        <w:rPr>
          <w:rFonts w:ascii="Arial" w:hAnsi="Arial" w:cs="Arial"/>
          <w:spacing w:val="-6"/>
          <w:sz w:val="18"/>
          <w:szCs w:val="18"/>
        </w:rPr>
        <w:t xml:space="preserve"> </w:t>
      </w:r>
      <w:r w:rsidRPr="00573E95">
        <w:rPr>
          <w:rFonts w:ascii="Arial" w:hAnsi="Arial" w:cs="Arial"/>
          <w:sz w:val="18"/>
          <w:szCs w:val="18"/>
        </w:rPr>
        <w:t>przepisach</w:t>
      </w:r>
      <w:r w:rsidRPr="00573E95">
        <w:rPr>
          <w:rFonts w:ascii="Arial" w:hAnsi="Arial" w:cs="Arial"/>
          <w:spacing w:val="-8"/>
          <w:sz w:val="18"/>
          <w:szCs w:val="18"/>
        </w:rPr>
        <w:t xml:space="preserve"> </w:t>
      </w:r>
      <w:r w:rsidRPr="00573E95">
        <w:rPr>
          <w:rFonts w:ascii="Arial" w:hAnsi="Arial" w:cs="Arial"/>
          <w:sz w:val="18"/>
          <w:szCs w:val="18"/>
        </w:rPr>
        <w:t>RODO.</w:t>
      </w:r>
      <w:r w:rsidRPr="00573E95">
        <w:rPr>
          <w:rFonts w:ascii="Arial" w:hAnsi="Arial" w:cs="Arial"/>
          <w:spacing w:val="-7"/>
          <w:sz w:val="18"/>
          <w:szCs w:val="18"/>
        </w:rPr>
        <w:t xml:space="preserve"> </w:t>
      </w:r>
      <w:r w:rsidRPr="00573E95">
        <w:rPr>
          <w:rFonts w:ascii="Arial" w:hAnsi="Arial" w:cs="Arial"/>
          <w:sz w:val="18"/>
          <w:szCs w:val="18"/>
        </w:rPr>
        <w:t>Wskazane</w:t>
      </w:r>
      <w:r w:rsidRPr="00573E95">
        <w:rPr>
          <w:rFonts w:ascii="Arial" w:hAnsi="Arial" w:cs="Arial"/>
          <w:spacing w:val="-8"/>
          <w:sz w:val="18"/>
          <w:szCs w:val="18"/>
        </w:rPr>
        <w:t xml:space="preserve"> </w:t>
      </w:r>
      <w:r w:rsidRPr="00573E95">
        <w:rPr>
          <w:rFonts w:ascii="Arial" w:hAnsi="Arial" w:cs="Arial"/>
          <w:sz w:val="18"/>
          <w:szCs w:val="18"/>
        </w:rPr>
        <w:t>uprawnienia</w:t>
      </w:r>
      <w:r w:rsidRPr="00573E95">
        <w:rPr>
          <w:rFonts w:ascii="Arial" w:hAnsi="Arial" w:cs="Arial"/>
          <w:spacing w:val="-7"/>
          <w:sz w:val="18"/>
          <w:szCs w:val="18"/>
        </w:rPr>
        <w:t xml:space="preserve"> </w:t>
      </w:r>
      <w:r w:rsidRPr="00573E95">
        <w:rPr>
          <w:rFonts w:ascii="Arial" w:hAnsi="Arial" w:cs="Arial"/>
          <w:sz w:val="18"/>
          <w:szCs w:val="18"/>
        </w:rPr>
        <w:t>można</w:t>
      </w:r>
      <w:r w:rsidRPr="00573E95">
        <w:rPr>
          <w:rFonts w:ascii="Arial" w:hAnsi="Arial" w:cs="Arial"/>
          <w:spacing w:val="-7"/>
          <w:sz w:val="18"/>
          <w:szCs w:val="18"/>
        </w:rPr>
        <w:t xml:space="preserve"> </w:t>
      </w:r>
      <w:r w:rsidRPr="00573E95">
        <w:rPr>
          <w:rFonts w:ascii="Arial" w:hAnsi="Arial" w:cs="Arial"/>
          <w:sz w:val="18"/>
          <w:szCs w:val="18"/>
        </w:rPr>
        <w:t>zrealizować</w:t>
      </w:r>
      <w:r w:rsidRPr="00573E95">
        <w:rPr>
          <w:rFonts w:ascii="Arial" w:hAnsi="Arial" w:cs="Arial"/>
          <w:spacing w:val="-6"/>
          <w:sz w:val="18"/>
          <w:szCs w:val="18"/>
        </w:rPr>
        <w:t xml:space="preserve"> </w:t>
      </w:r>
      <w:r w:rsidRPr="00573E95">
        <w:rPr>
          <w:rFonts w:ascii="Arial" w:hAnsi="Arial" w:cs="Arial"/>
          <w:sz w:val="18"/>
          <w:szCs w:val="18"/>
        </w:rPr>
        <w:t>poprzez</w:t>
      </w:r>
      <w:r w:rsidRPr="00573E95">
        <w:rPr>
          <w:rFonts w:ascii="Arial" w:hAnsi="Arial" w:cs="Arial"/>
          <w:spacing w:val="-7"/>
          <w:sz w:val="18"/>
          <w:szCs w:val="18"/>
        </w:rPr>
        <w:t xml:space="preserve"> </w:t>
      </w:r>
      <w:r w:rsidRPr="00573E95">
        <w:rPr>
          <w:rFonts w:ascii="Arial" w:hAnsi="Arial" w:cs="Arial"/>
          <w:sz w:val="18"/>
          <w:szCs w:val="18"/>
        </w:rPr>
        <w:t>kontakt,</w:t>
      </w:r>
      <w:r w:rsidRPr="00573E95">
        <w:rPr>
          <w:rFonts w:ascii="Arial" w:hAnsi="Arial" w:cs="Arial"/>
          <w:spacing w:val="-7"/>
          <w:sz w:val="18"/>
          <w:szCs w:val="18"/>
        </w:rPr>
        <w:t xml:space="preserve"> </w:t>
      </w:r>
      <w:r w:rsidRPr="00573E95">
        <w:rPr>
          <w:rFonts w:ascii="Arial" w:hAnsi="Arial" w:cs="Arial"/>
          <w:sz w:val="18"/>
          <w:szCs w:val="18"/>
        </w:rPr>
        <w:t>o</w:t>
      </w:r>
      <w:r w:rsidRPr="00573E95">
        <w:rPr>
          <w:rFonts w:ascii="Arial" w:hAnsi="Arial" w:cs="Arial"/>
          <w:spacing w:val="-6"/>
          <w:sz w:val="18"/>
          <w:szCs w:val="18"/>
        </w:rPr>
        <w:t xml:space="preserve"> </w:t>
      </w:r>
      <w:r w:rsidRPr="00573E95">
        <w:rPr>
          <w:rFonts w:ascii="Arial" w:hAnsi="Arial" w:cs="Arial"/>
          <w:sz w:val="18"/>
          <w:szCs w:val="18"/>
        </w:rPr>
        <w:t>którym</w:t>
      </w:r>
      <w:r w:rsidRPr="00573E95">
        <w:rPr>
          <w:rFonts w:ascii="Arial" w:hAnsi="Arial" w:cs="Arial"/>
          <w:spacing w:val="-38"/>
          <w:sz w:val="18"/>
          <w:szCs w:val="18"/>
        </w:rPr>
        <w:t xml:space="preserve"> </w:t>
      </w:r>
      <w:r w:rsidRPr="00573E95">
        <w:rPr>
          <w:rFonts w:ascii="Arial" w:hAnsi="Arial" w:cs="Arial"/>
          <w:sz w:val="18"/>
          <w:szCs w:val="18"/>
        </w:rPr>
        <w:t>mowa</w:t>
      </w:r>
      <w:r w:rsidRPr="00573E95">
        <w:rPr>
          <w:rFonts w:ascii="Arial" w:hAnsi="Arial" w:cs="Arial"/>
          <w:spacing w:val="-1"/>
          <w:sz w:val="18"/>
          <w:szCs w:val="18"/>
        </w:rPr>
        <w:t xml:space="preserve"> </w:t>
      </w:r>
      <w:r w:rsidRPr="00573E95">
        <w:rPr>
          <w:rFonts w:ascii="Arial" w:hAnsi="Arial" w:cs="Arial"/>
          <w:sz w:val="18"/>
          <w:szCs w:val="18"/>
        </w:rPr>
        <w:t>w pkt.</w:t>
      </w:r>
      <w:r w:rsidRPr="00573E95">
        <w:rPr>
          <w:rFonts w:ascii="Arial" w:hAnsi="Arial" w:cs="Arial"/>
          <w:spacing w:val="-1"/>
          <w:sz w:val="18"/>
          <w:szCs w:val="18"/>
        </w:rPr>
        <w:t xml:space="preserve"> </w:t>
      </w:r>
      <w:r w:rsidRPr="00573E95">
        <w:rPr>
          <w:rFonts w:ascii="Arial" w:hAnsi="Arial" w:cs="Arial"/>
          <w:sz w:val="18"/>
          <w:szCs w:val="18"/>
        </w:rPr>
        <w:t>7.</w:t>
      </w:r>
    </w:p>
    <w:p w14:paraId="24ABFABB" w14:textId="77777777" w:rsidR="009B5FA1" w:rsidRPr="00573E95" w:rsidRDefault="00D11B96" w:rsidP="005D52D7">
      <w:pPr>
        <w:pStyle w:val="Akapitzlist"/>
        <w:numPr>
          <w:ilvl w:val="0"/>
          <w:numId w:val="1"/>
        </w:numPr>
        <w:tabs>
          <w:tab w:val="left" w:pos="284"/>
          <w:tab w:val="left" w:pos="567"/>
        </w:tabs>
        <w:spacing w:before="11"/>
        <w:ind w:left="284" w:right="-71" w:firstLine="0"/>
        <w:rPr>
          <w:rFonts w:ascii="Arial" w:hAnsi="Arial" w:cs="Arial"/>
          <w:sz w:val="18"/>
          <w:szCs w:val="18"/>
        </w:rPr>
      </w:pPr>
      <w:r w:rsidRPr="00573E95">
        <w:rPr>
          <w:rFonts w:ascii="Arial" w:hAnsi="Arial" w:cs="Arial"/>
          <w:sz w:val="18"/>
          <w:szCs w:val="18"/>
        </w:rPr>
        <w:t>Niezależnie</w:t>
      </w:r>
      <w:r w:rsidRPr="00573E95">
        <w:rPr>
          <w:rFonts w:ascii="Arial" w:hAnsi="Arial" w:cs="Arial"/>
          <w:spacing w:val="1"/>
          <w:sz w:val="18"/>
          <w:szCs w:val="18"/>
        </w:rPr>
        <w:t xml:space="preserve"> </w:t>
      </w:r>
      <w:r w:rsidRPr="00573E95">
        <w:rPr>
          <w:rFonts w:ascii="Arial" w:hAnsi="Arial" w:cs="Arial"/>
          <w:sz w:val="18"/>
          <w:szCs w:val="18"/>
        </w:rPr>
        <w:t>od</w:t>
      </w:r>
      <w:r w:rsidRPr="00573E95">
        <w:rPr>
          <w:rFonts w:ascii="Arial" w:hAnsi="Arial" w:cs="Arial"/>
          <w:spacing w:val="1"/>
          <w:sz w:val="18"/>
          <w:szCs w:val="18"/>
        </w:rPr>
        <w:t xml:space="preserve"> </w:t>
      </w:r>
      <w:r w:rsidRPr="00573E95">
        <w:rPr>
          <w:rFonts w:ascii="Arial" w:hAnsi="Arial" w:cs="Arial"/>
          <w:sz w:val="18"/>
          <w:szCs w:val="18"/>
        </w:rPr>
        <w:t>powyższego</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te</w:t>
      </w:r>
      <w:r w:rsidRPr="00573E95">
        <w:rPr>
          <w:rFonts w:ascii="Arial" w:hAnsi="Arial" w:cs="Arial"/>
          <w:spacing w:val="1"/>
          <w:sz w:val="18"/>
          <w:szCs w:val="18"/>
        </w:rPr>
        <w:t xml:space="preserve"> </w:t>
      </w:r>
      <w:r w:rsidRPr="00573E95">
        <w:rPr>
          <w:rFonts w:ascii="Arial" w:hAnsi="Arial" w:cs="Arial"/>
          <w:sz w:val="18"/>
          <w:szCs w:val="18"/>
        </w:rPr>
        <w:t>mają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prawo</w:t>
      </w:r>
      <w:r w:rsidRPr="00573E95">
        <w:rPr>
          <w:rFonts w:ascii="Arial" w:hAnsi="Arial" w:cs="Arial"/>
          <w:spacing w:val="1"/>
          <w:sz w:val="18"/>
          <w:szCs w:val="18"/>
        </w:rPr>
        <w:t xml:space="preserve"> </w:t>
      </w:r>
      <w:r w:rsidRPr="00573E95">
        <w:rPr>
          <w:rFonts w:ascii="Arial" w:hAnsi="Arial" w:cs="Arial"/>
          <w:sz w:val="18"/>
          <w:szCs w:val="18"/>
        </w:rPr>
        <w:t>wniesienia</w:t>
      </w:r>
      <w:r w:rsidRPr="00573E95">
        <w:rPr>
          <w:rFonts w:ascii="Arial" w:hAnsi="Arial" w:cs="Arial"/>
          <w:spacing w:val="1"/>
          <w:sz w:val="18"/>
          <w:szCs w:val="18"/>
        </w:rPr>
        <w:t xml:space="preserve"> </w:t>
      </w:r>
      <w:r w:rsidRPr="00573E95">
        <w:rPr>
          <w:rFonts w:ascii="Arial" w:hAnsi="Arial" w:cs="Arial"/>
          <w:sz w:val="18"/>
          <w:szCs w:val="18"/>
        </w:rPr>
        <w:t>skargi</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Prezesa</w:t>
      </w:r>
      <w:r w:rsidRPr="00573E95">
        <w:rPr>
          <w:rFonts w:ascii="Arial" w:hAnsi="Arial" w:cs="Arial"/>
          <w:spacing w:val="1"/>
          <w:sz w:val="18"/>
          <w:szCs w:val="18"/>
        </w:rPr>
        <w:t xml:space="preserve"> </w:t>
      </w:r>
      <w:r w:rsidRPr="00573E95">
        <w:rPr>
          <w:rFonts w:ascii="Arial" w:hAnsi="Arial" w:cs="Arial"/>
          <w:sz w:val="18"/>
          <w:szCs w:val="18"/>
        </w:rPr>
        <w:t>Urzędu</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38"/>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gdy uznają,</w:t>
      </w:r>
      <w:r w:rsidRPr="00573E95">
        <w:rPr>
          <w:rFonts w:ascii="Arial" w:hAnsi="Arial" w:cs="Arial"/>
          <w:spacing w:val="-1"/>
          <w:sz w:val="18"/>
          <w:szCs w:val="18"/>
        </w:rPr>
        <w:t xml:space="preserve"> </w:t>
      </w:r>
      <w:r w:rsidRPr="00573E95">
        <w:rPr>
          <w:rFonts w:ascii="Arial" w:hAnsi="Arial" w:cs="Arial"/>
          <w:sz w:val="18"/>
          <w:szCs w:val="18"/>
        </w:rPr>
        <w:t>iż przetwarzanie</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ich</w:t>
      </w:r>
      <w:r w:rsidRPr="00573E95">
        <w:rPr>
          <w:rFonts w:ascii="Arial" w:hAnsi="Arial" w:cs="Arial"/>
          <w:spacing w:val="-1"/>
          <w:sz w:val="18"/>
          <w:szCs w:val="18"/>
        </w:rPr>
        <w:t xml:space="preserve"> </w:t>
      </w:r>
      <w:r w:rsidRPr="00573E95">
        <w:rPr>
          <w:rFonts w:ascii="Arial" w:hAnsi="Arial" w:cs="Arial"/>
          <w:sz w:val="18"/>
          <w:szCs w:val="18"/>
        </w:rPr>
        <w:t>dotyczących</w:t>
      </w:r>
      <w:r w:rsidRPr="00573E95">
        <w:rPr>
          <w:rFonts w:ascii="Arial" w:hAnsi="Arial" w:cs="Arial"/>
          <w:spacing w:val="-2"/>
          <w:sz w:val="18"/>
          <w:szCs w:val="18"/>
        </w:rPr>
        <w:t xml:space="preserve"> </w:t>
      </w:r>
      <w:r w:rsidRPr="00573E95">
        <w:rPr>
          <w:rFonts w:ascii="Arial" w:hAnsi="Arial" w:cs="Arial"/>
          <w:sz w:val="18"/>
          <w:szCs w:val="18"/>
        </w:rPr>
        <w:t>narusza</w:t>
      </w:r>
      <w:r w:rsidRPr="00573E95">
        <w:rPr>
          <w:rFonts w:ascii="Arial" w:hAnsi="Arial" w:cs="Arial"/>
          <w:spacing w:val="-1"/>
          <w:sz w:val="18"/>
          <w:szCs w:val="18"/>
        </w:rPr>
        <w:t xml:space="preserve"> </w:t>
      </w:r>
      <w:r w:rsidRPr="00573E95">
        <w:rPr>
          <w:rFonts w:ascii="Arial" w:hAnsi="Arial" w:cs="Arial"/>
          <w:sz w:val="18"/>
          <w:szCs w:val="18"/>
        </w:rPr>
        <w:t>przepisy</w:t>
      </w:r>
      <w:r w:rsidRPr="00573E95">
        <w:rPr>
          <w:rFonts w:ascii="Arial" w:hAnsi="Arial" w:cs="Arial"/>
          <w:spacing w:val="-1"/>
          <w:sz w:val="18"/>
          <w:szCs w:val="18"/>
        </w:rPr>
        <w:t xml:space="preserve"> </w:t>
      </w:r>
      <w:r w:rsidRPr="00573E95">
        <w:rPr>
          <w:rFonts w:ascii="Arial" w:hAnsi="Arial" w:cs="Arial"/>
          <w:sz w:val="18"/>
          <w:szCs w:val="18"/>
        </w:rPr>
        <w:t>RODO.</w:t>
      </w:r>
    </w:p>
    <w:p w14:paraId="74BE9286" w14:textId="77777777" w:rsidR="009B5FA1" w:rsidRPr="00573E95" w:rsidRDefault="00D11B96" w:rsidP="005D52D7">
      <w:pPr>
        <w:pStyle w:val="Akapitzlist"/>
        <w:numPr>
          <w:ilvl w:val="0"/>
          <w:numId w:val="1"/>
        </w:numPr>
        <w:tabs>
          <w:tab w:val="left" w:pos="284"/>
          <w:tab w:val="left" w:pos="567"/>
        </w:tabs>
        <w:spacing w:before="8"/>
        <w:ind w:left="284" w:right="-71" w:firstLine="0"/>
        <w:rPr>
          <w:rFonts w:ascii="Arial" w:hAnsi="Arial" w:cs="Arial"/>
          <w:sz w:val="18"/>
          <w:szCs w:val="18"/>
        </w:rPr>
      </w:pPr>
      <w:r w:rsidRPr="00573E95">
        <w:rPr>
          <w:rFonts w:ascii="Arial" w:hAnsi="Arial" w:cs="Arial"/>
          <w:sz w:val="18"/>
          <w:szCs w:val="18"/>
        </w:rPr>
        <w:t>Z Inspektorem</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osobą</w:t>
      </w:r>
      <w:r w:rsidRPr="00573E95">
        <w:rPr>
          <w:rFonts w:ascii="Arial" w:hAnsi="Arial" w:cs="Arial"/>
          <w:spacing w:val="1"/>
          <w:sz w:val="18"/>
          <w:szCs w:val="18"/>
        </w:rPr>
        <w:t xml:space="preserve"> </w:t>
      </w:r>
      <w:r w:rsidRPr="00573E95">
        <w:rPr>
          <w:rFonts w:ascii="Arial" w:hAnsi="Arial" w:cs="Arial"/>
          <w:sz w:val="18"/>
          <w:szCs w:val="18"/>
        </w:rPr>
        <w:t>odpowiedzialną</w:t>
      </w:r>
      <w:r w:rsidRPr="00573E95">
        <w:rPr>
          <w:rFonts w:ascii="Arial" w:hAnsi="Arial" w:cs="Arial"/>
          <w:spacing w:val="1"/>
          <w:sz w:val="18"/>
          <w:szCs w:val="18"/>
        </w:rPr>
        <w:t xml:space="preserve"> </w:t>
      </w:r>
      <w:r w:rsidRPr="00573E95">
        <w:rPr>
          <w:rFonts w:ascii="Arial" w:hAnsi="Arial" w:cs="Arial"/>
          <w:sz w:val="18"/>
          <w:szCs w:val="18"/>
        </w:rPr>
        <w:t>za</w:t>
      </w:r>
      <w:r w:rsidRPr="00573E95">
        <w:rPr>
          <w:rFonts w:ascii="Arial" w:hAnsi="Arial" w:cs="Arial"/>
          <w:spacing w:val="1"/>
          <w:sz w:val="18"/>
          <w:szCs w:val="18"/>
        </w:rPr>
        <w:t xml:space="preserve"> </w:t>
      </w:r>
      <w:r w:rsidRPr="00573E95">
        <w:rPr>
          <w:rFonts w:ascii="Arial" w:hAnsi="Arial" w:cs="Arial"/>
          <w:sz w:val="18"/>
          <w:szCs w:val="18"/>
        </w:rPr>
        <w:t>ochronę</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można</w:t>
      </w:r>
      <w:r w:rsidRPr="00573E95">
        <w:rPr>
          <w:rFonts w:ascii="Arial" w:hAnsi="Arial" w:cs="Arial"/>
          <w:spacing w:val="1"/>
          <w:sz w:val="18"/>
          <w:szCs w:val="18"/>
        </w:rPr>
        <w:t xml:space="preserve"> </w:t>
      </w:r>
      <w:r w:rsidRPr="00573E95">
        <w:rPr>
          <w:rFonts w:ascii="Arial" w:hAnsi="Arial" w:cs="Arial"/>
          <w:sz w:val="18"/>
          <w:szCs w:val="18"/>
        </w:rPr>
        <w:t>kontaktować</w:t>
      </w:r>
      <w:r w:rsidRPr="00573E95">
        <w:rPr>
          <w:rFonts w:ascii="Arial" w:hAnsi="Arial" w:cs="Arial"/>
          <w:spacing w:val="-1"/>
          <w:sz w:val="18"/>
          <w:szCs w:val="18"/>
        </w:rPr>
        <w:t xml:space="preserve"> </w:t>
      </w:r>
      <w:r w:rsidRPr="00573E95">
        <w:rPr>
          <w:rFonts w:ascii="Arial" w:hAnsi="Arial" w:cs="Arial"/>
          <w:sz w:val="18"/>
          <w:szCs w:val="18"/>
        </w:rPr>
        <w:t>się:</w:t>
      </w:r>
    </w:p>
    <w:p w14:paraId="4E082088" w14:textId="13D115E6" w:rsidR="009B5FA1" w:rsidRPr="00573E95" w:rsidRDefault="00C364AC" w:rsidP="005D52D7">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15730176" behindDoc="0" locked="0" layoutInCell="1" allowOverlap="1" wp14:anchorId="301CE431" wp14:editId="70EECA3A">
                <wp:simplePos x="0" y="0"/>
                <wp:positionH relativeFrom="page">
                  <wp:posOffset>4859655</wp:posOffset>
                </wp:positionH>
                <wp:positionV relativeFrom="paragraph">
                  <wp:posOffset>123190</wp:posOffset>
                </wp:positionV>
                <wp:extent cx="1191895" cy="7620"/>
                <wp:effectExtent l="0" t="0" r="0" b="0"/>
                <wp:wrapNone/>
                <wp:docPr id="5555378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CA515" id="Rectangle 2" o:spid="_x0000_s1026" style="position:absolute;margin-left:382.65pt;margin-top:9.7pt;width:93.8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" fillcolor="blue" stroked="f">
                <w10:wrap anchorx="page"/>
              </v:rect>
            </w:pict>
          </mc:Fallback>
        </mc:AlternateContent>
      </w:r>
      <w:r w:rsidR="00D11B96" w:rsidRPr="00573E95">
        <w:rPr>
          <w:rFonts w:ascii="Arial" w:hAnsi="Arial" w:cs="Arial"/>
          <w:sz w:val="18"/>
          <w:szCs w:val="18"/>
        </w:rPr>
        <w:t>z</w:t>
      </w:r>
      <w:r w:rsidR="00D11B96" w:rsidRPr="00573E95">
        <w:rPr>
          <w:rFonts w:ascii="Arial" w:hAnsi="Arial" w:cs="Arial"/>
          <w:spacing w:val="-4"/>
          <w:sz w:val="18"/>
          <w:szCs w:val="18"/>
        </w:rPr>
        <w:t xml:space="preserve"> </w:t>
      </w:r>
      <w:r w:rsidR="00D11B96" w:rsidRPr="00573E95">
        <w:rPr>
          <w:rFonts w:ascii="Arial" w:hAnsi="Arial" w:cs="Arial"/>
          <w:sz w:val="18"/>
          <w:szCs w:val="18"/>
        </w:rPr>
        <w:t>ramienia</w:t>
      </w:r>
      <w:r w:rsidR="00D11B96" w:rsidRPr="00573E95">
        <w:rPr>
          <w:rFonts w:ascii="Arial" w:hAnsi="Arial" w:cs="Arial"/>
          <w:spacing w:val="-4"/>
          <w:sz w:val="18"/>
          <w:szCs w:val="18"/>
        </w:rPr>
        <w:t xml:space="preserve"> </w:t>
      </w:r>
      <w:r w:rsidR="00D11B96" w:rsidRPr="00573E95">
        <w:rPr>
          <w:rFonts w:ascii="Arial" w:hAnsi="Arial" w:cs="Arial"/>
          <w:sz w:val="18"/>
          <w:szCs w:val="18"/>
        </w:rPr>
        <w:t>Zleceniodawcy:</w:t>
      </w:r>
      <w:r w:rsidR="00D11B96" w:rsidRPr="00573E95">
        <w:rPr>
          <w:rFonts w:ascii="Arial" w:hAnsi="Arial" w:cs="Arial"/>
          <w:spacing w:val="-2"/>
          <w:sz w:val="18"/>
          <w:szCs w:val="18"/>
        </w:rPr>
        <w:t xml:space="preserve"> </w:t>
      </w:r>
      <w:r w:rsidR="00D11B96" w:rsidRPr="00573E95">
        <w:rPr>
          <w:rFonts w:ascii="Arial" w:hAnsi="Arial" w:cs="Arial"/>
          <w:i/>
          <w:sz w:val="18"/>
          <w:szCs w:val="18"/>
        </w:rPr>
        <w:t>Inspektor</w:t>
      </w:r>
      <w:r w:rsidR="00D11B96" w:rsidRPr="00573E95">
        <w:rPr>
          <w:rFonts w:ascii="Arial" w:hAnsi="Arial" w:cs="Arial"/>
          <w:i/>
          <w:spacing w:val="-4"/>
          <w:sz w:val="18"/>
          <w:szCs w:val="18"/>
        </w:rPr>
        <w:t xml:space="preserve"> </w:t>
      </w:r>
      <w:r w:rsidR="00D11B96" w:rsidRPr="00573E95">
        <w:rPr>
          <w:rFonts w:ascii="Arial" w:hAnsi="Arial" w:cs="Arial"/>
          <w:i/>
          <w:sz w:val="18"/>
          <w:szCs w:val="18"/>
        </w:rPr>
        <w:t>Ochrony</w:t>
      </w:r>
      <w:r w:rsidR="00D11B96" w:rsidRPr="00573E95">
        <w:rPr>
          <w:rFonts w:ascii="Arial" w:hAnsi="Arial" w:cs="Arial"/>
          <w:i/>
          <w:spacing w:val="-3"/>
          <w:sz w:val="18"/>
          <w:szCs w:val="18"/>
        </w:rPr>
        <w:t xml:space="preserve"> </w:t>
      </w:r>
      <w:r w:rsidR="00D11B96" w:rsidRPr="00573E95">
        <w:rPr>
          <w:rFonts w:ascii="Arial" w:hAnsi="Arial" w:cs="Arial"/>
          <w:i/>
          <w:sz w:val="18"/>
          <w:szCs w:val="18"/>
        </w:rPr>
        <w:t>Danych</w:t>
      </w:r>
      <w:r w:rsidR="00D11B96" w:rsidRPr="00573E95">
        <w:rPr>
          <w:rFonts w:ascii="Arial" w:hAnsi="Arial" w:cs="Arial"/>
          <w:sz w:val="18"/>
          <w:szCs w:val="18"/>
        </w:rPr>
        <w:t>,</w:t>
      </w:r>
      <w:r w:rsidR="00D11B96" w:rsidRPr="00573E95">
        <w:rPr>
          <w:rFonts w:ascii="Arial" w:hAnsi="Arial" w:cs="Arial"/>
          <w:spacing w:val="-5"/>
          <w:sz w:val="18"/>
          <w:szCs w:val="18"/>
        </w:rPr>
        <w:t xml:space="preserve"> </w:t>
      </w:r>
      <w:r w:rsidR="00D11B96" w:rsidRPr="00573E95">
        <w:rPr>
          <w:rFonts w:ascii="Arial" w:hAnsi="Arial" w:cs="Arial"/>
          <w:sz w:val="18"/>
          <w:szCs w:val="18"/>
        </w:rPr>
        <w:t>mailowo</w:t>
      </w:r>
      <w:r w:rsidR="00D11B96" w:rsidRPr="00573E95">
        <w:rPr>
          <w:rFonts w:ascii="Arial" w:hAnsi="Arial" w:cs="Arial"/>
          <w:spacing w:val="-5"/>
          <w:sz w:val="18"/>
          <w:szCs w:val="18"/>
        </w:rPr>
        <w:t xml:space="preserve"> </w:t>
      </w:r>
      <w:r w:rsidR="00D11B96" w:rsidRPr="00573E95">
        <w:rPr>
          <w:rFonts w:ascii="Arial" w:hAnsi="Arial" w:cs="Arial"/>
          <w:sz w:val="18"/>
          <w:szCs w:val="18"/>
        </w:rPr>
        <w:t>pod</w:t>
      </w:r>
      <w:r w:rsidR="00D11B96" w:rsidRPr="00573E95">
        <w:rPr>
          <w:rFonts w:ascii="Arial" w:hAnsi="Arial" w:cs="Arial"/>
          <w:spacing w:val="-4"/>
          <w:sz w:val="18"/>
          <w:szCs w:val="18"/>
        </w:rPr>
        <w:t xml:space="preserve"> </w:t>
      </w:r>
      <w:r w:rsidR="00D11B96" w:rsidRPr="00573E95">
        <w:rPr>
          <w:rFonts w:ascii="Arial" w:hAnsi="Arial" w:cs="Arial"/>
          <w:sz w:val="18"/>
          <w:szCs w:val="18"/>
        </w:rPr>
        <w:t>adresem:</w:t>
      </w:r>
      <w:r w:rsidR="00D11B96" w:rsidRPr="00573E95">
        <w:rPr>
          <w:rFonts w:ascii="Arial" w:hAnsi="Arial" w:cs="Arial"/>
          <w:spacing w:val="-2"/>
          <w:sz w:val="18"/>
          <w:szCs w:val="18"/>
        </w:rPr>
        <w:t xml:space="preserve"> </w:t>
      </w:r>
      <w:hyperlink r:id="rId11" w:history="1">
        <w:r w:rsidR="00573E95" w:rsidRPr="00573E95">
          <w:rPr>
            <w:rStyle w:val="Hipercze"/>
            <w:rFonts w:ascii="Arial" w:hAnsi="Arial" w:cs="Arial"/>
            <w:i/>
            <w:sz w:val="18"/>
            <w:szCs w:val="18"/>
          </w:rPr>
          <w:t>atokarz@zamosc.org.pl</w:t>
        </w:r>
      </w:hyperlink>
    </w:p>
    <w:p w14:paraId="28D4D301" w14:textId="77777777" w:rsidR="009B5FA1" w:rsidRPr="00573E95" w:rsidRDefault="00D11B96" w:rsidP="005D52D7">
      <w:pPr>
        <w:pStyle w:val="Akapitzlist"/>
        <w:numPr>
          <w:ilvl w:val="1"/>
          <w:numId w:val="1"/>
        </w:numPr>
        <w:tabs>
          <w:tab w:val="left" w:pos="426"/>
          <w:tab w:val="left" w:pos="567"/>
          <w:tab w:val="left" w:pos="746"/>
        </w:tabs>
        <w:ind w:left="426" w:right="-71" w:firstLine="0"/>
        <w:rPr>
          <w:rFonts w:ascii="Arial" w:hAnsi="Arial" w:cs="Arial"/>
          <w:sz w:val="18"/>
          <w:szCs w:val="18"/>
        </w:rPr>
      </w:pPr>
      <w:r w:rsidRPr="00573E95">
        <w:rPr>
          <w:rFonts w:ascii="Arial" w:hAnsi="Arial" w:cs="Arial"/>
          <w:sz w:val="18"/>
          <w:szCs w:val="18"/>
        </w:rPr>
        <w:t>z</w:t>
      </w:r>
      <w:r w:rsidRPr="00573E95">
        <w:rPr>
          <w:rFonts w:ascii="Arial" w:hAnsi="Arial" w:cs="Arial"/>
          <w:spacing w:val="-4"/>
          <w:sz w:val="18"/>
          <w:szCs w:val="18"/>
        </w:rPr>
        <w:t xml:space="preserve"> </w:t>
      </w:r>
      <w:r w:rsidRPr="00573E95">
        <w:rPr>
          <w:rFonts w:ascii="Arial" w:hAnsi="Arial" w:cs="Arial"/>
          <w:sz w:val="18"/>
          <w:szCs w:val="18"/>
        </w:rPr>
        <w:t>ramienia</w:t>
      </w:r>
      <w:r w:rsidRPr="00573E95">
        <w:rPr>
          <w:rFonts w:ascii="Arial" w:hAnsi="Arial" w:cs="Arial"/>
          <w:spacing w:val="-4"/>
          <w:sz w:val="18"/>
          <w:szCs w:val="18"/>
        </w:rPr>
        <w:t xml:space="preserve"> </w:t>
      </w:r>
      <w:r w:rsidRPr="00573E95">
        <w:rPr>
          <w:rFonts w:ascii="Arial" w:hAnsi="Arial" w:cs="Arial"/>
          <w:sz w:val="18"/>
          <w:szCs w:val="18"/>
        </w:rPr>
        <w:t>Zleceniobiorcy:</w:t>
      </w:r>
      <w:r w:rsidRPr="00573E95">
        <w:rPr>
          <w:rFonts w:ascii="Arial" w:hAnsi="Arial" w:cs="Arial"/>
          <w:spacing w:val="7"/>
          <w:sz w:val="18"/>
          <w:szCs w:val="18"/>
        </w:rPr>
        <w:t xml:space="preserve"> </w:t>
      </w:r>
      <w:r w:rsidRPr="00573E95">
        <w:rPr>
          <w:rFonts w:ascii="Arial" w:hAnsi="Arial" w:cs="Arial"/>
          <w:i/>
          <w:sz w:val="18"/>
          <w:szCs w:val="18"/>
        </w:rPr>
        <w:t>…………………..,</w:t>
      </w:r>
      <w:r w:rsidRPr="00573E95">
        <w:rPr>
          <w:rFonts w:ascii="Arial" w:hAnsi="Arial" w:cs="Arial"/>
          <w:i/>
          <w:spacing w:val="-3"/>
          <w:sz w:val="18"/>
          <w:szCs w:val="18"/>
        </w:rPr>
        <w:t xml:space="preserve"> </w:t>
      </w:r>
      <w:r w:rsidRPr="00573E95">
        <w:rPr>
          <w:rFonts w:ascii="Arial" w:hAnsi="Arial" w:cs="Arial"/>
          <w:sz w:val="18"/>
          <w:szCs w:val="18"/>
        </w:rPr>
        <w:t>mailowo</w:t>
      </w:r>
      <w:r w:rsidRPr="00573E95">
        <w:rPr>
          <w:rFonts w:ascii="Arial" w:hAnsi="Arial" w:cs="Arial"/>
          <w:spacing w:val="-4"/>
          <w:sz w:val="18"/>
          <w:szCs w:val="18"/>
        </w:rPr>
        <w:t xml:space="preserve"> </w:t>
      </w:r>
      <w:r w:rsidRPr="00573E95">
        <w:rPr>
          <w:rFonts w:ascii="Arial" w:hAnsi="Arial" w:cs="Arial"/>
          <w:sz w:val="18"/>
          <w:szCs w:val="18"/>
        </w:rPr>
        <w:t>pod</w:t>
      </w:r>
      <w:r w:rsidRPr="00573E95">
        <w:rPr>
          <w:rFonts w:ascii="Arial" w:hAnsi="Arial" w:cs="Arial"/>
          <w:spacing w:val="-4"/>
          <w:sz w:val="18"/>
          <w:szCs w:val="18"/>
        </w:rPr>
        <w:t xml:space="preserve"> </w:t>
      </w:r>
      <w:r w:rsidRPr="00573E95">
        <w:rPr>
          <w:rFonts w:ascii="Arial" w:hAnsi="Arial" w:cs="Arial"/>
          <w:sz w:val="18"/>
          <w:szCs w:val="18"/>
        </w:rPr>
        <w:t>adresem:</w:t>
      </w:r>
      <w:r w:rsidRPr="00573E95">
        <w:rPr>
          <w:rFonts w:ascii="Arial" w:hAnsi="Arial" w:cs="Arial"/>
          <w:spacing w:val="6"/>
          <w:sz w:val="18"/>
          <w:szCs w:val="18"/>
        </w:rPr>
        <w:t xml:space="preserve"> </w:t>
      </w:r>
      <w:r w:rsidRPr="00573E95">
        <w:rPr>
          <w:rFonts w:ascii="Arial" w:hAnsi="Arial" w:cs="Arial"/>
          <w:sz w:val="18"/>
          <w:szCs w:val="18"/>
        </w:rPr>
        <w:t>……………………………..</w:t>
      </w:r>
    </w:p>
    <w:p w14:paraId="07AF9FCA" w14:textId="77777777" w:rsidR="009B5FA1" w:rsidRPr="00573E95" w:rsidRDefault="00D11B96" w:rsidP="005D52D7">
      <w:pPr>
        <w:pStyle w:val="Akapitzlist"/>
        <w:numPr>
          <w:ilvl w:val="0"/>
          <w:numId w:val="1"/>
        </w:numPr>
        <w:tabs>
          <w:tab w:val="left" w:pos="284"/>
          <w:tab w:val="left" w:pos="567"/>
        </w:tabs>
        <w:spacing w:before="6"/>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9"/>
          <w:sz w:val="18"/>
          <w:szCs w:val="18"/>
        </w:rPr>
        <w:t xml:space="preserve"> </w:t>
      </w:r>
      <w:r w:rsidRPr="00573E95">
        <w:rPr>
          <w:rFonts w:ascii="Arial" w:hAnsi="Arial" w:cs="Arial"/>
          <w:sz w:val="18"/>
          <w:szCs w:val="18"/>
        </w:rPr>
        <w:t>danych</w:t>
      </w:r>
      <w:r w:rsidRPr="00573E95">
        <w:rPr>
          <w:rFonts w:ascii="Arial" w:hAnsi="Arial" w:cs="Arial"/>
          <w:spacing w:val="-8"/>
          <w:sz w:val="18"/>
          <w:szCs w:val="18"/>
        </w:rPr>
        <w:t xml:space="preserve"> </w:t>
      </w:r>
      <w:r w:rsidRPr="00573E95">
        <w:rPr>
          <w:rFonts w:ascii="Arial" w:hAnsi="Arial" w:cs="Arial"/>
          <w:sz w:val="18"/>
          <w:szCs w:val="18"/>
        </w:rPr>
        <w:t>osobowych</w:t>
      </w:r>
      <w:r w:rsidRPr="00573E95">
        <w:rPr>
          <w:rFonts w:ascii="Arial" w:hAnsi="Arial" w:cs="Arial"/>
          <w:spacing w:val="-9"/>
          <w:sz w:val="18"/>
          <w:szCs w:val="18"/>
        </w:rPr>
        <w:t xml:space="preserve"> </w:t>
      </w:r>
      <w:r w:rsidRPr="00573E95">
        <w:rPr>
          <w:rFonts w:ascii="Arial" w:hAnsi="Arial" w:cs="Arial"/>
          <w:sz w:val="18"/>
          <w:szCs w:val="18"/>
        </w:rPr>
        <w:t>jest</w:t>
      </w:r>
      <w:r w:rsidRPr="00573E95">
        <w:rPr>
          <w:rFonts w:ascii="Arial" w:hAnsi="Arial" w:cs="Arial"/>
          <w:spacing w:val="-5"/>
          <w:sz w:val="18"/>
          <w:szCs w:val="18"/>
        </w:rPr>
        <w:t xml:space="preserve"> </w:t>
      </w:r>
      <w:r w:rsidRPr="00573E95">
        <w:rPr>
          <w:rFonts w:ascii="Arial" w:hAnsi="Arial" w:cs="Arial"/>
          <w:sz w:val="18"/>
          <w:szCs w:val="18"/>
        </w:rPr>
        <w:t>warunkiem</w:t>
      </w:r>
      <w:r w:rsidRPr="00573E95">
        <w:rPr>
          <w:rFonts w:ascii="Arial" w:hAnsi="Arial" w:cs="Arial"/>
          <w:spacing w:val="-8"/>
          <w:sz w:val="18"/>
          <w:szCs w:val="18"/>
        </w:rPr>
        <w:t xml:space="preserve"> </w:t>
      </w:r>
      <w:r w:rsidRPr="00573E95">
        <w:rPr>
          <w:rFonts w:ascii="Arial" w:hAnsi="Arial" w:cs="Arial"/>
          <w:sz w:val="18"/>
          <w:szCs w:val="18"/>
        </w:rPr>
        <w:t>zawarcia</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9"/>
          <w:sz w:val="18"/>
          <w:szCs w:val="18"/>
        </w:rPr>
        <w:t xml:space="preserve"> </w:t>
      </w:r>
      <w:r w:rsidRPr="00573E95">
        <w:rPr>
          <w:rFonts w:ascii="Arial" w:hAnsi="Arial" w:cs="Arial"/>
          <w:sz w:val="18"/>
          <w:szCs w:val="18"/>
        </w:rPr>
        <w:t>realizacji</w:t>
      </w:r>
      <w:r w:rsidRPr="00573E95">
        <w:rPr>
          <w:rFonts w:ascii="Arial" w:hAnsi="Arial" w:cs="Arial"/>
          <w:spacing w:val="-8"/>
          <w:sz w:val="18"/>
          <w:szCs w:val="18"/>
        </w:rPr>
        <w:t xml:space="preserve"> </w:t>
      </w:r>
      <w:r w:rsidRPr="00573E95">
        <w:rPr>
          <w:rFonts w:ascii="Arial" w:hAnsi="Arial" w:cs="Arial"/>
          <w:sz w:val="18"/>
          <w:szCs w:val="18"/>
        </w:rPr>
        <w:t>niniejszej</w:t>
      </w:r>
      <w:r w:rsidRPr="00573E95">
        <w:rPr>
          <w:rFonts w:ascii="Arial" w:hAnsi="Arial" w:cs="Arial"/>
          <w:spacing w:val="-8"/>
          <w:sz w:val="18"/>
          <w:szCs w:val="18"/>
        </w:rPr>
        <w:t xml:space="preserve"> </w:t>
      </w:r>
      <w:r w:rsidRPr="00573E95">
        <w:rPr>
          <w:rFonts w:ascii="Arial" w:hAnsi="Arial" w:cs="Arial"/>
          <w:sz w:val="18"/>
          <w:szCs w:val="18"/>
        </w:rPr>
        <w:t>Umowy,</w:t>
      </w:r>
      <w:r w:rsidRPr="00573E95">
        <w:rPr>
          <w:rFonts w:ascii="Arial" w:hAnsi="Arial" w:cs="Arial"/>
          <w:spacing w:val="-7"/>
          <w:sz w:val="18"/>
          <w:szCs w:val="18"/>
        </w:rPr>
        <w:t xml:space="preserve"> </w:t>
      </w:r>
      <w:r w:rsidRPr="00573E95">
        <w:rPr>
          <w:rFonts w:ascii="Arial" w:hAnsi="Arial" w:cs="Arial"/>
          <w:sz w:val="18"/>
          <w:szCs w:val="18"/>
        </w:rPr>
        <w:t>ich</w:t>
      </w:r>
      <w:r w:rsidRPr="00573E95">
        <w:rPr>
          <w:rFonts w:ascii="Arial" w:hAnsi="Arial" w:cs="Arial"/>
          <w:spacing w:val="-9"/>
          <w:sz w:val="18"/>
          <w:szCs w:val="18"/>
        </w:rPr>
        <w:t xml:space="preserve"> </w:t>
      </w:r>
      <w:r w:rsidRPr="00573E95">
        <w:rPr>
          <w:rFonts w:ascii="Arial" w:hAnsi="Arial" w:cs="Arial"/>
          <w:sz w:val="18"/>
          <w:szCs w:val="18"/>
        </w:rPr>
        <w:t>niepodanie</w:t>
      </w:r>
      <w:r w:rsidRPr="00573E95">
        <w:rPr>
          <w:rFonts w:ascii="Arial" w:hAnsi="Arial" w:cs="Arial"/>
          <w:spacing w:val="-6"/>
          <w:sz w:val="18"/>
          <w:szCs w:val="18"/>
        </w:rPr>
        <w:t xml:space="preserve"> </w:t>
      </w:r>
      <w:r w:rsidRPr="00573E95">
        <w:rPr>
          <w:rFonts w:ascii="Arial" w:hAnsi="Arial" w:cs="Arial"/>
          <w:sz w:val="18"/>
          <w:szCs w:val="18"/>
        </w:rPr>
        <w:t>może</w:t>
      </w:r>
      <w:r w:rsidRPr="00573E95">
        <w:rPr>
          <w:rFonts w:ascii="Arial" w:hAnsi="Arial" w:cs="Arial"/>
          <w:spacing w:val="-9"/>
          <w:sz w:val="18"/>
          <w:szCs w:val="18"/>
        </w:rPr>
        <w:t xml:space="preserve"> </w:t>
      </w:r>
      <w:r w:rsidRPr="00573E95">
        <w:rPr>
          <w:rFonts w:ascii="Arial" w:hAnsi="Arial" w:cs="Arial"/>
          <w:sz w:val="18"/>
          <w:szCs w:val="18"/>
        </w:rPr>
        <w:t>uniemożliwić</w:t>
      </w:r>
      <w:r w:rsidRPr="00573E95">
        <w:rPr>
          <w:rFonts w:ascii="Arial" w:hAnsi="Arial" w:cs="Arial"/>
          <w:spacing w:val="-7"/>
          <w:sz w:val="18"/>
          <w:szCs w:val="18"/>
        </w:rPr>
        <w:t xml:space="preserve"> </w:t>
      </w:r>
      <w:r w:rsidRPr="00573E95">
        <w:rPr>
          <w:rFonts w:ascii="Arial" w:hAnsi="Arial" w:cs="Arial"/>
          <w:sz w:val="18"/>
          <w:szCs w:val="18"/>
        </w:rPr>
        <w:t>jej</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realizację.</w:t>
      </w:r>
    </w:p>
    <w:p w14:paraId="7791B45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4"/>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nie</w:t>
      </w:r>
      <w:r w:rsidRPr="00573E95">
        <w:rPr>
          <w:rFonts w:ascii="Arial" w:hAnsi="Arial" w:cs="Arial"/>
          <w:spacing w:val="-4"/>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poddawane</w:t>
      </w:r>
      <w:r w:rsidRPr="00573E95">
        <w:rPr>
          <w:rFonts w:ascii="Arial" w:hAnsi="Arial" w:cs="Arial"/>
          <w:spacing w:val="-4"/>
          <w:sz w:val="18"/>
          <w:szCs w:val="18"/>
        </w:rPr>
        <w:t xml:space="preserve"> </w:t>
      </w:r>
      <w:r w:rsidRPr="00573E95">
        <w:rPr>
          <w:rFonts w:ascii="Arial" w:hAnsi="Arial" w:cs="Arial"/>
          <w:sz w:val="18"/>
          <w:szCs w:val="18"/>
        </w:rPr>
        <w:t>profilowaniu</w:t>
      </w:r>
      <w:r w:rsidRPr="00573E95">
        <w:rPr>
          <w:rFonts w:ascii="Arial" w:hAnsi="Arial" w:cs="Arial"/>
          <w:spacing w:val="-3"/>
          <w:sz w:val="18"/>
          <w:szCs w:val="18"/>
        </w:rPr>
        <w:t xml:space="preserve"> </w:t>
      </w:r>
      <w:r w:rsidRPr="00573E95">
        <w:rPr>
          <w:rFonts w:ascii="Arial" w:hAnsi="Arial" w:cs="Arial"/>
          <w:sz w:val="18"/>
          <w:szCs w:val="18"/>
        </w:rPr>
        <w:t>ani</w:t>
      </w:r>
      <w:r w:rsidRPr="00573E95">
        <w:rPr>
          <w:rFonts w:ascii="Arial" w:hAnsi="Arial" w:cs="Arial"/>
          <w:spacing w:val="-4"/>
          <w:sz w:val="18"/>
          <w:szCs w:val="18"/>
        </w:rPr>
        <w:t xml:space="preserve"> </w:t>
      </w:r>
      <w:r w:rsidRPr="00573E95">
        <w:rPr>
          <w:rFonts w:ascii="Arial" w:hAnsi="Arial" w:cs="Arial"/>
          <w:sz w:val="18"/>
          <w:szCs w:val="18"/>
        </w:rPr>
        <w:t>zautomatyzowanemu</w:t>
      </w:r>
      <w:r w:rsidRPr="00573E95">
        <w:rPr>
          <w:rFonts w:ascii="Arial" w:hAnsi="Arial" w:cs="Arial"/>
          <w:spacing w:val="-3"/>
          <w:sz w:val="18"/>
          <w:szCs w:val="18"/>
        </w:rPr>
        <w:t xml:space="preserve"> </w:t>
      </w:r>
      <w:r w:rsidRPr="00573E95">
        <w:rPr>
          <w:rFonts w:ascii="Arial" w:hAnsi="Arial" w:cs="Arial"/>
          <w:sz w:val="18"/>
          <w:szCs w:val="18"/>
        </w:rPr>
        <w:t>podejmowaniu</w:t>
      </w:r>
      <w:r w:rsidRPr="00573E95">
        <w:rPr>
          <w:rFonts w:ascii="Arial" w:hAnsi="Arial" w:cs="Arial"/>
          <w:spacing w:val="-4"/>
          <w:sz w:val="18"/>
          <w:szCs w:val="18"/>
        </w:rPr>
        <w:t xml:space="preserve"> </w:t>
      </w:r>
      <w:r w:rsidRPr="00573E95">
        <w:rPr>
          <w:rFonts w:ascii="Arial" w:hAnsi="Arial" w:cs="Arial"/>
          <w:sz w:val="18"/>
          <w:szCs w:val="18"/>
        </w:rPr>
        <w:t>decyzji.</w:t>
      </w:r>
    </w:p>
    <w:p w14:paraId="2BC14587"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nie</w:t>
      </w:r>
      <w:r w:rsidRPr="00573E95">
        <w:rPr>
          <w:rFonts w:ascii="Arial" w:hAnsi="Arial" w:cs="Arial"/>
          <w:spacing w:val="1"/>
          <w:sz w:val="18"/>
          <w:szCs w:val="18"/>
        </w:rPr>
        <w:t xml:space="preserve"> </w:t>
      </w:r>
      <w:r w:rsidRPr="00573E95">
        <w:rPr>
          <w:rFonts w:ascii="Arial" w:hAnsi="Arial" w:cs="Arial"/>
          <w:sz w:val="18"/>
          <w:szCs w:val="18"/>
        </w:rPr>
        <w:t>będą</w:t>
      </w:r>
      <w:r w:rsidRPr="00573E95">
        <w:rPr>
          <w:rFonts w:ascii="Arial" w:hAnsi="Arial" w:cs="Arial"/>
          <w:spacing w:val="1"/>
          <w:sz w:val="18"/>
          <w:szCs w:val="18"/>
        </w:rPr>
        <w:t xml:space="preserve"> </w:t>
      </w:r>
      <w:r w:rsidRPr="00573E95">
        <w:rPr>
          <w:rFonts w:ascii="Arial" w:hAnsi="Arial" w:cs="Arial"/>
          <w:sz w:val="18"/>
          <w:szCs w:val="18"/>
        </w:rPr>
        <w:t>przekazywać</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państwa</w:t>
      </w:r>
      <w:r w:rsidRPr="00573E95">
        <w:rPr>
          <w:rFonts w:ascii="Arial" w:hAnsi="Arial" w:cs="Arial"/>
          <w:spacing w:val="1"/>
          <w:sz w:val="18"/>
          <w:szCs w:val="18"/>
        </w:rPr>
        <w:t xml:space="preserve"> </w:t>
      </w:r>
      <w:r w:rsidRPr="00573E95">
        <w:rPr>
          <w:rFonts w:ascii="Arial" w:hAnsi="Arial" w:cs="Arial"/>
          <w:sz w:val="18"/>
          <w:szCs w:val="18"/>
        </w:rPr>
        <w:t>trzeciego</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organizacji</w:t>
      </w:r>
      <w:r w:rsidRPr="00573E95">
        <w:rPr>
          <w:rFonts w:ascii="Arial" w:hAnsi="Arial" w:cs="Arial"/>
          <w:spacing w:val="1"/>
          <w:sz w:val="18"/>
          <w:szCs w:val="18"/>
        </w:rPr>
        <w:t xml:space="preserve"> </w:t>
      </w:r>
      <w:r w:rsidRPr="00573E95">
        <w:rPr>
          <w:rFonts w:ascii="Arial" w:hAnsi="Arial" w:cs="Arial"/>
          <w:sz w:val="18"/>
          <w:szCs w:val="18"/>
        </w:rPr>
        <w:t>międzynarodowej</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zastrzeżeniem, że jeżeli przekazanie takie okaże się konieczne dla realizacji niniejszej umowy, może mieć miejsce</w:t>
      </w:r>
      <w:r w:rsidRPr="00573E95">
        <w:rPr>
          <w:rFonts w:ascii="Arial" w:hAnsi="Arial" w:cs="Arial"/>
          <w:spacing w:val="1"/>
          <w:sz w:val="18"/>
          <w:szCs w:val="18"/>
        </w:rPr>
        <w:t xml:space="preserve"> </w:t>
      </w:r>
      <w:r w:rsidRPr="00573E95">
        <w:rPr>
          <w:rFonts w:ascii="Arial" w:hAnsi="Arial" w:cs="Arial"/>
          <w:sz w:val="18"/>
          <w:szCs w:val="18"/>
        </w:rPr>
        <w:t>wyłącznie po pisemnym powiadomieniu drugiej Strony oraz z zachowaniem odpowiednich zabezpieczeń wskazanych w</w:t>
      </w:r>
      <w:r w:rsidRPr="00573E95">
        <w:rPr>
          <w:rFonts w:ascii="Arial" w:hAnsi="Arial" w:cs="Arial"/>
          <w:spacing w:val="-38"/>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46 RODO.</w:t>
      </w:r>
    </w:p>
    <w:p w14:paraId="30951BB1" w14:textId="77777777" w:rsidR="009B5FA1" w:rsidRPr="00573E95" w:rsidRDefault="00D11B96" w:rsidP="005D52D7">
      <w:pPr>
        <w:pStyle w:val="Akapitzlist"/>
        <w:numPr>
          <w:ilvl w:val="1"/>
          <w:numId w:val="3"/>
        </w:numPr>
        <w:tabs>
          <w:tab w:val="left" w:pos="0"/>
          <w:tab w:val="left" w:pos="374"/>
        </w:tabs>
        <w:spacing w:before="12"/>
        <w:ind w:left="0" w:right="-71" w:firstLine="0"/>
        <w:rPr>
          <w:rFonts w:ascii="Arial" w:hAnsi="Arial" w:cs="Arial"/>
        </w:rPr>
      </w:pPr>
      <w:r w:rsidRPr="00573E95">
        <w:rPr>
          <w:rFonts w:ascii="Arial" w:hAnsi="Arial" w:cs="Arial"/>
          <w:sz w:val="18"/>
          <w:szCs w:val="18"/>
        </w:rPr>
        <w:t>Odbiorcami danych osobowych mogą być: organy administracji publicznej, jeżeli obowiązek udostępnienia danych wynika</w:t>
      </w:r>
      <w:r w:rsidRPr="00573E95">
        <w:rPr>
          <w:rFonts w:ascii="Arial" w:hAnsi="Arial" w:cs="Arial"/>
          <w:spacing w:val="-38"/>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obowiązujących</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prawa;</w:t>
      </w:r>
      <w:r w:rsidRPr="00573E95">
        <w:rPr>
          <w:rFonts w:ascii="Arial" w:hAnsi="Arial" w:cs="Arial"/>
          <w:spacing w:val="-1"/>
          <w:sz w:val="18"/>
          <w:szCs w:val="18"/>
        </w:rPr>
        <w:t xml:space="preserve"> </w:t>
      </w:r>
      <w:r w:rsidRPr="00573E95">
        <w:rPr>
          <w:rFonts w:ascii="Arial" w:hAnsi="Arial" w:cs="Arial"/>
          <w:sz w:val="18"/>
          <w:szCs w:val="18"/>
        </w:rPr>
        <w:t>podmioty świadczące</w:t>
      </w:r>
      <w:r w:rsidRPr="00573E95">
        <w:rPr>
          <w:rFonts w:ascii="Arial" w:hAnsi="Arial" w:cs="Arial"/>
          <w:spacing w:val="-2"/>
          <w:sz w:val="18"/>
          <w:szCs w:val="18"/>
        </w:rPr>
        <w:t xml:space="preserve"> </w:t>
      </w:r>
      <w:r w:rsidRPr="00573E95">
        <w:rPr>
          <w:rFonts w:ascii="Arial" w:hAnsi="Arial" w:cs="Arial"/>
          <w:sz w:val="18"/>
          <w:szCs w:val="18"/>
        </w:rPr>
        <w:t>usługi</w:t>
      </w:r>
      <w:r w:rsidRPr="00573E95">
        <w:rPr>
          <w:rFonts w:ascii="Arial" w:hAnsi="Arial" w:cs="Arial"/>
          <w:spacing w:val="1"/>
          <w:sz w:val="18"/>
          <w:szCs w:val="18"/>
        </w:rPr>
        <w:t xml:space="preserve"> </w:t>
      </w:r>
      <w:r w:rsidRPr="00573E95">
        <w:rPr>
          <w:rFonts w:ascii="Arial" w:hAnsi="Arial" w:cs="Arial"/>
          <w:sz w:val="18"/>
          <w:szCs w:val="18"/>
        </w:rPr>
        <w:t>prawne</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rzecz Stron.</w:t>
      </w:r>
    </w:p>
    <w:p w14:paraId="6354325C" w14:textId="77777777" w:rsidR="00573E95" w:rsidRPr="00573E95" w:rsidRDefault="00573E95" w:rsidP="005D52D7">
      <w:pPr>
        <w:pStyle w:val="Akapitzlist"/>
        <w:tabs>
          <w:tab w:val="left" w:pos="0"/>
          <w:tab w:val="left" w:pos="374"/>
        </w:tabs>
        <w:spacing w:before="12"/>
        <w:ind w:left="0" w:right="-71" w:firstLine="0"/>
        <w:rPr>
          <w:rFonts w:ascii="Arial" w:hAnsi="Arial" w:cs="Arial"/>
        </w:rPr>
      </w:pPr>
    </w:p>
    <w:sectPr w:rsidR="00573E95" w:rsidRPr="00573E95" w:rsidSect="002D7825">
      <w:pgSz w:w="11910" w:h="16840"/>
      <w:pgMar w:top="1100" w:right="980" w:bottom="940" w:left="1220" w:header="0" w:footer="729"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9481E1" w14:textId="77777777" w:rsidR="002D7825" w:rsidRDefault="002D7825" w:rsidP="009B5FA1">
      <w:r>
        <w:separator/>
      </w:r>
    </w:p>
  </w:endnote>
  <w:endnote w:type="continuationSeparator" w:id="0">
    <w:p w14:paraId="58EF090A" w14:textId="77777777" w:rsidR="002D7825" w:rsidRDefault="002D7825" w:rsidP="009B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18030">
    <w:altName w:val="SimSun"/>
    <w:charset w:val="86"/>
    <w:family w:val="modern"/>
    <w:pitch w:val="default"/>
    <w:sig w:usb0="00000000" w:usb1="00000000" w:usb2="00000000" w:usb3="00000000" w:csb0="0004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019485"/>
      <w:docPartObj>
        <w:docPartGallery w:val="Page Numbers (Bottom of Page)"/>
        <w:docPartUnique/>
      </w:docPartObj>
    </w:sdtPr>
    <w:sdtContent>
      <w:p w14:paraId="01F80861" w14:textId="4F5E2D85" w:rsidR="005D52D7" w:rsidRDefault="005D52D7">
        <w:pPr>
          <w:pStyle w:val="Stopka"/>
          <w:jc w:val="right"/>
        </w:pPr>
        <w:r>
          <w:fldChar w:fldCharType="begin"/>
        </w:r>
        <w:r>
          <w:instrText>PAGE   \* MERGEFORMAT</w:instrText>
        </w:r>
        <w:r>
          <w:fldChar w:fldCharType="separate"/>
        </w:r>
        <w:r>
          <w:t>2</w:t>
        </w:r>
        <w:r>
          <w:fldChar w:fldCharType="end"/>
        </w:r>
      </w:p>
    </w:sdtContent>
  </w:sdt>
  <w:p w14:paraId="354A7F4E" w14:textId="3496383B" w:rsidR="00630AC9" w:rsidRDefault="00630AC9">
    <w:pPr>
      <w:pStyle w:val="Tekstpodstawowy"/>
      <w:spacing w:line="14"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65215" w14:textId="77777777" w:rsidR="002D7825" w:rsidRDefault="002D7825" w:rsidP="009B5FA1">
      <w:r>
        <w:separator/>
      </w:r>
    </w:p>
  </w:footnote>
  <w:footnote w:type="continuationSeparator" w:id="0">
    <w:p w14:paraId="16CEE4C8" w14:textId="77777777" w:rsidR="002D7825" w:rsidRDefault="002D7825" w:rsidP="009B5FA1">
      <w:r>
        <w:continuationSeparator/>
      </w:r>
    </w:p>
  </w:footnote>
  <w:footnote w:id="1">
    <w:p w14:paraId="6B2C0F1E" w14:textId="77777777" w:rsidR="00630AC9" w:rsidRPr="00D11B96" w:rsidRDefault="00630AC9">
      <w:pPr>
        <w:pStyle w:val="Tekstprzypisudolnego"/>
        <w:rPr>
          <w:rFonts w:ascii="Arial" w:hAnsi="Arial" w:cs="Arial"/>
          <w:i/>
          <w:sz w:val="18"/>
          <w:szCs w:val="18"/>
        </w:rPr>
      </w:pPr>
      <w:r w:rsidRPr="00D11B96">
        <w:rPr>
          <w:rStyle w:val="Odwoanieprzypisudolnego"/>
          <w:rFonts w:ascii="Arial" w:hAnsi="Arial" w:cs="Arial"/>
          <w:i/>
          <w:sz w:val="18"/>
          <w:szCs w:val="18"/>
        </w:rPr>
        <w:footnoteRef/>
      </w:r>
      <w:r w:rsidRPr="00D11B96">
        <w:rPr>
          <w:rFonts w:ascii="Arial" w:hAnsi="Arial" w:cs="Arial"/>
          <w:i/>
          <w:sz w:val="18"/>
          <w:szCs w:val="18"/>
        </w:rPr>
        <w:t xml:space="preserve"> Wypełnić w przypadku pełnomocnictwa</w:t>
      </w:r>
    </w:p>
  </w:footnote>
  <w:footnote w:id="2">
    <w:p w14:paraId="144CDE66" w14:textId="7C1B8C76" w:rsidR="00630AC9" w:rsidRPr="00964A9C" w:rsidRDefault="00630AC9">
      <w:pPr>
        <w:pStyle w:val="Tekstprzypisudolnego"/>
        <w:rPr>
          <w:sz w:val="18"/>
          <w:szCs w:val="18"/>
        </w:rPr>
      </w:pPr>
      <w:r w:rsidRPr="00964A9C">
        <w:rPr>
          <w:rStyle w:val="Odwoanieprzypisudolnego"/>
          <w:sz w:val="18"/>
          <w:szCs w:val="18"/>
        </w:rPr>
        <w:footnoteRef/>
      </w:r>
      <w:r w:rsidRPr="00964A9C">
        <w:rPr>
          <w:sz w:val="18"/>
          <w:szCs w:val="18"/>
        </w:rPr>
        <w:t xml:space="preserve"> </w:t>
      </w:r>
      <w:r w:rsidRPr="00964A9C">
        <w:rPr>
          <w:rFonts w:ascii="Arial" w:hAnsi="Arial" w:cs="Arial"/>
          <w:sz w:val="18"/>
          <w:szCs w:val="18"/>
        </w:rPr>
        <w:t>Wyliczenie ma charakter przykładowy. Umowa o pracę może zawierać również inne dane, które podlegają anonimizacji. Każda</w:t>
      </w:r>
      <w:r w:rsidRPr="00964A9C">
        <w:rPr>
          <w:rFonts w:ascii="Arial" w:hAnsi="Arial" w:cs="Arial"/>
          <w:spacing w:val="-34"/>
          <w:sz w:val="18"/>
          <w:szCs w:val="18"/>
        </w:rPr>
        <w:t xml:space="preserve"> </w:t>
      </w:r>
      <w:r w:rsidRPr="00964A9C">
        <w:rPr>
          <w:rFonts w:ascii="Arial" w:hAnsi="Arial" w:cs="Arial"/>
          <w:sz w:val="18"/>
          <w:szCs w:val="18"/>
        </w:rPr>
        <w:t>umowa powinna zostać przeanalizowana przez składającego pod kątem przepisów ustawy z dnia 18.05.2018</w:t>
      </w:r>
      <w:r w:rsidR="0051103D">
        <w:rPr>
          <w:rFonts w:ascii="Arial" w:hAnsi="Arial" w:cs="Arial"/>
          <w:sz w:val="18"/>
          <w:szCs w:val="18"/>
        </w:rPr>
        <w:t xml:space="preserve"> </w:t>
      </w:r>
      <w:r w:rsidRPr="00964A9C">
        <w:rPr>
          <w:rFonts w:ascii="Arial" w:hAnsi="Arial" w:cs="Arial"/>
          <w:sz w:val="18"/>
          <w:szCs w:val="18"/>
        </w:rPr>
        <w:t>r</w:t>
      </w:r>
      <w:r w:rsidRPr="00964A9C">
        <w:rPr>
          <w:rFonts w:ascii="Arial" w:hAnsi="Arial" w:cs="Arial"/>
          <w:i/>
          <w:sz w:val="18"/>
          <w:szCs w:val="18"/>
        </w:rPr>
        <w:t xml:space="preserve">. </w:t>
      </w:r>
      <w:r w:rsidR="0051103D">
        <w:rPr>
          <w:rFonts w:ascii="Arial" w:hAnsi="Arial" w:cs="Arial"/>
          <w:i/>
          <w:sz w:val="18"/>
          <w:szCs w:val="18"/>
        </w:rPr>
        <w:t xml:space="preserve">                        </w:t>
      </w:r>
      <w:r w:rsidRPr="00964A9C">
        <w:rPr>
          <w:rFonts w:ascii="Arial" w:hAnsi="Arial" w:cs="Arial"/>
          <w:i/>
          <w:sz w:val="18"/>
          <w:szCs w:val="18"/>
        </w:rPr>
        <w:t>o ochronie danych</w:t>
      </w:r>
      <w:r w:rsidRPr="00964A9C">
        <w:rPr>
          <w:rFonts w:ascii="Arial" w:hAnsi="Arial" w:cs="Arial"/>
          <w:i/>
          <w:spacing w:val="1"/>
          <w:sz w:val="18"/>
          <w:szCs w:val="18"/>
        </w:rPr>
        <w:t xml:space="preserve"> </w:t>
      </w:r>
      <w:r w:rsidRPr="00964A9C">
        <w:rPr>
          <w:rFonts w:ascii="Arial" w:hAnsi="Arial" w:cs="Arial"/>
          <w:i/>
          <w:sz w:val="18"/>
          <w:szCs w:val="18"/>
        </w:rPr>
        <w:t>osobowych</w:t>
      </w:r>
      <w:r w:rsidRPr="00964A9C">
        <w:rPr>
          <w:rFonts w:ascii="Arial" w:hAnsi="Arial" w:cs="Arial"/>
          <w:sz w:val="18"/>
          <w:szCs w:val="18"/>
        </w:rPr>
        <w:t>;</w:t>
      </w:r>
      <w:r w:rsidRPr="00964A9C">
        <w:rPr>
          <w:rFonts w:ascii="Arial" w:hAnsi="Arial" w:cs="Arial"/>
          <w:spacing w:val="-1"/>
          <w:sz w:val="18"/>
          <w:szCs w:val="18"/>
        </w:rPr>
        <w:t xml:space="preserve"> </w:t>
      </w:r>
      <w:r w:rsidRPr="00964A9C">
        <w:rPr>
          <w:rFonts w:ascii="Arial" w:hAnsi="Arial" w:cs="Arial"/>
          <w:sz w:val="18"/>
          <w:szCs w:val="18"/>
        </w:rPr>
        <w:t>zakres</w:t>
      </w:r>
      <w:r w:rsidRPr="00964A9C">
        <w:rPr>
          <w:rFonts w:ascii="Arial" w:hAnsi="Arial" w:cs="Arial"/>
          <w:spacing w:val="-1"/>
          <w:sz w:val="18"/>
          <w:szCs w:val="18"/>
        </w:rPr>
        <w:t xml:space="preserve"> </w:t>
      </w:r>
      <w:r w:rsidRPr="00964A9C">
        <w:rPr>
          <w:rFonts w:ascii="Arial" w:hAnsi="Arial" w:cs="Arial"/>
          <w:sz w:val="18"/>
          <w:szCs w:val="18"/>
        </w:rPr>
        <w:t>anonimizacji</w:t>
      </w:r>
      <w:r w:rsidRPr="00964A9C">
        <w:rPr>
          <w:rFonts w:ascii="Arial" w:hAnsi="Arial" w:cs="Arial"/>
          <w:spacing w:val="-1"/>
          <w:sz w:val="18"/>
          <w:szCs w:val="18"/>
        </w:rPr>
        <w:t xml:space="preserve"> </w:t>
      </w:r>
      <w:r w:rsidRPr="00964A9C">
        <w:rPr>
          <w:rFonts w:ascii="Arial" w:hAnsi="Arial" w:cs="Arial"/>
          <w:sz w:val="18"/>
          <w:szCs w:val="18"/>
        </w:rPr>
        <w:t>umowy</w:t>
      </w:r>
      <w:r w:rsidRPr="00964A9C">
        <w:rPr>
          <w:rFonts w:ascii="Arial" w:hAnsi="Arial" w:cs="Arial"/>
          <w:spacing w:val="-1"/>
          <w:sz w:val="18"/>
          <w:szCs w:val="18"/>
        </w:rPr>
        <w:t xml:space="preserve"> </w:t>
      </w:r>
      <w:r w:rsidRPr="00964A9C">
        <w:rPr>
          <w:rFonts w:ascii="Arial" w:hAnsi="Arial" w:cs="Arial"/>
          <w:sz w:val="18"/>
          <w:szCs w:val="18"/>
        </w:rPr>
        <w:t>musi</w:t>
      </w:r>
      <w:r w:rsidRPr="00964A9C">
        <w:rPr>
          <w:rFonts w:ascii="Arial" w:hAnsi="Arial" w:cs="Arial"/>
          <w:spacing w:val="-1"/>
          <w:sz w:val="18"/>
          <w:szCs w:val="18"/>
        </w:rPr>
        <w:t xml:space="preserve"> </w:t>
      </w:r>
      <w:r w:rsidRPr="00964A9C">
        <w:rPr>
          <w:rFonts w:ascii="Arial" w:hAnsi="Arial" w:cs="Arial"/>
          <w:sz w:val="18"/>
          <w:szCs w:val="18"/>
        </w:rPr>
        <w:t>być</w:t>
      </w:r>
      <w:r w:rsidRPr="00964A9C">
        <w:rPr>
          <w:rFonts w:ascii="Arial" w:hAnsi="Arial" w:cs="Arial"/>
          <w:spacing w:val="-1"/>
          <w:sz w:val="18"/>
          <w:szCs w:val="18"/>
        </w:rPr>
        <w:t xml:space="preserve"> </w:t>
      </w:r>
      <w:r w:rsidRPr="00964A9C">
        <w:rPr>
          <w:rFonts w:ascii="Arial" w:hAnsi="Arial" w:cs="Arial"/>
          <w:sz w:val="18"/>
          <w:szCs w:val="18"/>
        </w:rPr>
        <w:t>zgodny</w:t>
      </w:r>
      <w:r w:rsidRPr="00964A9C">
        <w:rPr>
          <w:rFonts w:ascii="Arial" w:hAnsi="Arial" w:cs="Arial"/>
          <w:spacing w:val="-1"/>
          <w:sz w:val="18"/>
          <w:szCs w:val="18"/>
        </w:rPr>
        <w:t xml:space="preserve"> </w:t>
      </w:r>
      <w:r w:rsidRPr="00964A9C">
        <w:rPr>
          <w:rFonts w:ascii="Arial" w:hAnsi="Arial" w:cs="Arial"/>
          <w:sz w:val="18"/>
          <w:szCs w:val="18"/>
        </w:rPr>
        <w:t>z</w:t>
      </w:r>
      <w:r w:rsidRPr="00964A9C">
        <w:rPr>
          <w:rFonts w:ascii="Arial" w:hAnsi="Arial" w:cs="Arial"/>
          <w:spacing w:val="-3"/>
          <w:sz w:val="18"/>
          <w:szCs w:val="18"/>
        </w:rPr>
        <w:t xml:space="preserve"> </w:t>
      </w:r>
      <w:r w:rsidRPr="00964A9C">
        <w:rPr>
          <w:rFonts w:ascii="Arial" w:hAnsi="Arial" w:cs="Arial"/>
          <w:sz w:val="18"/>
          <w:szCs w:val="18"/>
        </w:rPr>
        <w:t>przepisami</w:t>
      </w:r>
      <w:r w:rsidRPr="00964A9C">
        <w:rPr>
          <w:rFonts w:ascii="Arial" w:hAnsi="Arial" w:cs="Arial"/>
          <w:spacing w:val="-1"/>
          <w:sz w:val="18"/>
          <w:szCs w:val="18"/>
        </w:rPr>
        <w:t xml:space="preserve"> </w:t>
      </w:r>
      <w:r w:rsidRPr="00964A9C">
        <w:rPr>
          <w:rFonts w:ascii="Arial" w:hAnsi="Arial" w:cs="Arial"/>
          <w:sz w:val="18"/>
          <w:szCs w:val="18"/>
        </w:rPr>
        <w:t>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F7F9B" w14:textId="77777777" w:rsidR="00630AC9" w:rsidRDefault="00630AC9" w:rsidP="00D11B96">
    <w:pPr>
      <w:pStyle w:val="Nagwek"/>
      <w:jc w:val="right"/>
      <w:rPr>
        <w:rFonts w:ascii="Arial" w:hAnsi="Arial" w:cs="Arial"/>
        <w:b/>
      </w:rPr>
    </w:pPr>
  </w:p>
  <w:p w14:paraId="6BFF4BFA" w14:textId="77777777" w:rsidR="00630AC9" w:rsidRDefault="00630AC9" w:rsidP="00D11B96">
    <w:pPr>
      <w:pStyle w:val="Nagwek"/>
      <w:jc w:val="right"/>
      <w:rPr>
        <w:rFonts w:ascii="Arial" w:hAnsi="Arial" w:cs="Arial"/>
        <w:b/>
      </w:rPr>
    </w:pPr>
  </w:p>
  <w:p w14:paraId="3C129A86" w14:textId="77777777" w:rsidR="00630AC9" w:rsidRDefault="00630AC9" w:rsidP="00D11B96">
    <w:pPr>
      <w:pStyle w:val="Nagwek"/>
      <w:jc w:val="right"/>
      <w:rPr>
        <w:rFonts w:ascii="Arial" w:hAnsi="Arial" w:cs="Arial"/>
        <w:b/>
      </w:rPr>
    </w:pPr>
  </w:p>
  <w:p w14:paraId="30BEE551" w14:textId="77777777" w:rsidR="00630AC9" w:rsidRDefault="00630AC9" w:rsidP="00D11B96">
    <w:pPr>
      <w:pStyle w:val="Nagwek"/>
      <w:jc w:val="right"/>
      <w:rPr>
        <w:rFonts w:ascii="Arial" w:hAnsi="Arial" w:cs="Arial"/>
        <w:b/>
      </w:rPr>
    </w:pPr>
    <w:r w:rsidRPr="00D11B96">
      <w:rPr>
        <w:rFonts w:ascii="Arial" w:hAnsi="Arial" w:cs="Arial"/>
        <w:b/>
      </w:rPr>
      <w:t>Zał. Nr 8 do SWZ</w:t>
    </w:r>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435C8E"/>
    <w:multiLevelType w:val="singleLevel"/>
    <w:tmpl w:val="8E435C8E"/>
    <w:lvl w:ilvl="0">
      <w:start w:val="1"/>
      <w:numFmt w:val="decimal"/>
      <w:lvlText w:val="%1)"/>
      <w:lvlJc w:val="left"/>
      <w:pPr>
        <w:tabs>
          <w:tab w:val="num" w:pos="845"/>
        </w:tabs>
        <w:ind w:left="845" w:hanging="425"/>
      </w:pPr>
    </w:lvl>
  </w:abstractNum>
  <w:abstractNum w:abstractNumId="1" w15:restartNumberingAfterBreak="0">
    <w:nsid w:val="B8529B56"/>
    <w:multiLevelType w:val="singleLevel"/>
    <w:tmpl w:val="B8529B56"/>
    <w:lvl w:ilvl="0">
      <w:start w:val="1"/>
      <w:numFmt w:val="decimal"/>
      <w:lvlText w:val="%1)"/>
      <w:lvlJc w:val="left"/>
      <w:pPr>
        <w:tabs>
          <w:tab w:val="num" w:pos="845"/>
        </w:tabs>
        <w:ind w:left="845" w:hanging="425"/>
      </w:pPr>
    </w:lvl>
  </w:abstractNum>
  <w:abstractNum w:abstractNumId="2"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3" w15:restartNumberingAfterBreak="0">
    <w:nsid w:val="00000004"/>
    <w:multiLevelType w:val="singleLevel"/>
    <w:tmpl w:val="00000004"/>
    <w:name w:val="WW8Num4"/>
    <w:lvl w:ilvl="0">
      <w:start w:val="1"/>
      <w:numFmt w:val="lowerLetter"/>
      <w:suff w:val="space"/>
      <w:lvlText w:val="%1)"/>
      <w:lvlJc w:val="left"/>
      <w:pPr>
        <w:tabs>
          <w:tab w:val="num" w:pos="0"/>
        </w:tabs>
        <w:ind w:left="0" w:firstLine="0"/>
      </w:pPr>
    </w:lvl>
  </w:abstractNum>
  <w:abstractNum w:abstractNumId="4" w15:restartNumberingAfterBreak="0">
    <w:nsid w:val="00000005"/>
    <w:multiLevelType w:val="singleLevel"/>
    <w:tmpl w:val="9E6ADFD4"/>
    <w:name w:val="WW8Num5"/>
    <w:lvl w:ilvl="0">
      <w:start w:val="1"/>
      <w:numFmt w:val="lowerLetter"/>
      <w:lvlText w:val="%1)"/>
      <w:lvlJc w:val="left"/>
      <w:pPr>
        <w:tabs>
          <w:tab w:val="num" w:pos="0"/>
        </w:tabs>
        <w:ind w:left="720" w:hanging="360"/>
      </w:pPr>
      <w:rPr>
        <w:rFonts w:ascii="Arial" w:eastAsia="Lucida Sans Unicode" w:hAnsi="Arial" w:cs="Arial"/>
        <w:color w:val="000000"/>
        <w:kern w:val="2"/>
        <w:lang w:eastAsia="pl-PL"/>
      </w:r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mbria" w:hAnsi="Cambria" w:cs="Arial" w:hint="default"/>
        <w:b w:val="0"/>
        <w:bCs/>
        <w:strike w:val="0"/>
        <w:dstrike w:val="0"/>
        <w:color w:val="000000"/>
        <w:sz w:val="20"/>
        <w:szCs w:val="22"/>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sz w:val="18"/>
        <w:szCs w:val="18"/>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928"/>
        </w:tabs>
        <w:ind w:left="928" w:hanging="360"/>
      </w:pPr>
      <w:rPr>
        <w:rFonts w:ascii="Arial" w:eastAsia="Times New Roman" w:hAnsi="Arial" w:cs="Arial"/>
        <w:sz w:val="20"/>
        <w:szCs w:val="20"/>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decimal"/>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7" w15:restartNumberingAfterBreak="0">
    <w:nsid w:val="00000013"/>
    <w:multiLevelType w:val="multilevel"/>
    <w:tmpl w:val="00000013"/>
    <w:name w:val="WW8Num19"/>
    <w:lvl w:ilvl="0">
      <w:start w:val="1"/>
      <w:numFmt w:val="bullet"/>
      <w:lvlText w:val=""/>
      <w:lvlJc w:val="left"/>
      <w:pPr>
        <w:tabs>
          <w:tab w:val="num" w:pos="0"/>
        </w:tabs>
        <w:ind w:left="1571" w:hanging="360"/>
      </w:pPr>
      <w:rPr>
        <w:rFonts w:ascii="Wingdings" w:hAnsi="Wingdings" w:cs="Wingdings" w:hint="default"/>
        <w:color w:val="000000"/>
        <w:sz w:val="20"/>
        <w:szCs w:val="20"/>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color w:val="000000"/>
        <w:sz w:val="20"/>
        <w:szCs w:val="20"/>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color w:val="000000"/>
        <w:sz w:val="20"/>
        <w:szCs w:val="20"/>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color w:val="000000"/>
        <w:sz w:val="20"/>
        <w:szCs w:val="20"/>
      </w:rPr>
    </w:lvl>
  </w:abstractNum>
  <w:abstractNum w:abstractNumId="8" w15:restartNumberingAfterBreak="0">
    <w:nsid w:val="0000001A"/>
    <w:multiLevelType w:val="multilevel"/>
    <w:tmpl w:val="0000001A"/>
    <w:name w:val="WW8Num26"/>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1C"/>
    <w:multiLevelType w:val="multilevel"/>
    <w:tmpl w:val="0000001C"/>
    <w:name w:val="WW8Num2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22"/>
    <w:multiLevelType w:val="multilevel"/>
    <w:tmpl w:val="00000022"/>
    <w:name w:val="WW8Num34"/>
    <w:lvl w:ilvl="0">
      <w:start w:val="1"/>
      <w:numFmt w:val="decimal"/>
      <w:lvlText w:val="%1."/>
      <w:lvlJc w:val="left"/>
      <w:pPr>
        <w:tabs>
          <w:tab w:val="num" w:pos="0"/>
        </w:tabs>
        <w:ind w:left="0" w:firstLine="0"/>
      </w:pPr>
      <w:rPr>
        <w:rFonts w:ascii="Arial" w:eastAsia="Times New Roman"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2E"/>
    <w:multiLevelType w:val="multilevel"/>
    <w:tmpl w:val="0000002E"/>
    <w:name w:val="WW8Num46"/>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2" w15:restartNumberingAfterBreak="0">
    <w:nsid w:val="00000033"/>
    <w:multiLevelType w:val="multilevel"/>
    <w:tmpl w:val="00000033"/>
    <w:name w:val="WW8Num51"/>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00000037"/>
    <w:multiLevelType w:val="singleLevel"/>
    <w:tmpl w:val="00000037"/>
    <w:name w:val="WW8Num55"/>
    <w:lvl w:ilvl="0">
      <w:start w:val="1"/>
      <w:numFmt w:val="decimal"/>
      <w:lvlText w:val="%1)"/>
      <w:lvlJc w:val="left"/>
      <w:pPr>
        <w:tabs>
          <w:tab w:val="num" w:pos="720"/>
        </w:tabs>
        <w:ind w:left="425" w:hanging="425"/>
      </w:pPr>
      <w:rPr>
        <w:rFonts w:ascii="Arial" w:hAnsi="Arial" w:cs="Arial" w:hint="default"/>
        <w:sz w:val="22"/>
        <w:szCs w:val="22"/>
      </w:rPr>
    </w:lvl>
  </w:abstractNum>
  <w:abstractNum w:abstractNumId="14" w15:restartNumberingAfterBreak="0">
    <w:nsid w:val="027746AE"/>
    <w:multiLevelType w:val="hybridMultilevel"/>
    <w:tmpl w:val="74C05B14"/>
    <w:lvl w:ilvl="0" w:tplc="818A2820">
      <w:start w:val="1"/>
      <w:numFmt w:val="decimal"/>
      <w:lvlText w:val="%1."/>
      <w:lvlJc w:val="left"/>
      <w:pPr>
        <w:ind w:left="623" w:hanging="360"/>
      </w:pPr>
      <w:rPr>
        <w:rFonts w:ascii="Calibri" w:eastAsia="Calibri" w:hAnsi="Calibri" w:cs="Calibri" w:hint="default"/>
        <w:spacing w:val="-1"/>
        <w:w w:val="99"/>
        <w:sz w:val="20"/>
        <w:szCs w:val="20"/>
        <w:lang w:val="pl-PL" w:eastAsia="en-US" w:bidi="ar-SA"/>
      </w:rPr>
    </w:lvl>
    <w:lvl w:ilvl="1" w:tplc="C3A2CCEA">
      <w:numFmt w:val="bullet"/>
      <w:lvlText w:val="•"/>
      <w:lvlJc w:val="left"/>
      <w:pPr>
        <w:ind w:left="1528" w:hanging="360"/>
      </w:pPr>
      <w:rPr>
        <w:rFonts w:hint="default"/>
        <w:lang w:val="pl-PL" w:eastAsia="en-US" w:bidi="ar-SA"/>
      </w:rPr>
    </w:lvl>
    <w:lvl w:ilvl="2" w:tplc="DB1EC69E">
      <w:numFmt w:val="bullet"/>
      <w:lvlText w:val="•"/>
      <w:lvlJc w:val="left"/>
      <w:pPr>
        <w:ind w:left="2437" w:hanging="360"/>
      </w:pPr>
      <w:rPr>
        <w:rFonts w:hint="default"/>
        <w:lang w:val="pl-PL" w:eastAsia="en-US" w:bidi="ar-SA"/>
      </w:rPr>
    </w:lvl>
    <w:lvl w:ilvl="3" w:tplc="2A86CBB0">
      <w:numFmt w:val="bullet"/>
      <w:lvlText w:val="•"/>
      <w:lvlJc w:val="left"/>
      <w:pPr>
        <w:ind w:left="3345" w:hanging="360"/>
      </w:pPr>
      <w:rPr>
        <w:rFonts w:hint="default"/>
        <w:lang w:val="pl-PL" w:eastAsia="en-US" w:bidi="ar-SA"/>
      </w:rPr>
    </w:lvl>
    <w:lvl w:ilvl="4" w:tplc="C6A89B5C">
      <w:numFmt w:val="bullet"/>
      <w:lvlText w:val="•"/>
      <w:lvlJc w:val="left"/>
      <w:pPr>
        <w:ind w:left="4254" w:hanging="360"/>
      </w:pPr>
      <w:rPr>
        <w:rFonts w:hint="default"/>
        <w:lang w:val="pl-PL" w:eastAsia="en-US" w:bidi="ar-SA"/>
      </w:rPr>
    </w:lvl>
    <w:lvl w:ilvl="5" w:tplc="C4E65FBA">
      <w:numFmt w:val="bullet"/>
      <w:lvlText w:val="•"/>
      <w:lvlJc w:val="left"/>
      <w:pPr>
        <w:ind w:left="5163" w:hanging="360"/>
      </w:pPr>
      <w:rPr>
        <w:rFonts w:hint="default"/>
        <w:lang w:val="pl-PL" w:eastAsia="en-US" w:bidi="ar-SA"/>
      </w:rPr>
    </w:lvl>
    <w:lvl w:ilvl="6" w:tplc="E50EFD76">
      <w:numFmt w:val="bullet"/>
      <w:lvlText w:val="•"/>
      <w:lvlJc w:val="left"/>
      <w:pPr>
        <w:ind w:left="6071" w:hanging="360"/>
      </w:pPr>
      <w:rPr>
        <w:rFonts w:hint="default"/>
        <w:lang w:val="pl-PL" w:eastAsia="en-US" w:bidi="ar-SA"/>
      </w:rPr>
    </w:lvl>
    <w:lvl w:ilvl="7" w:tplc="66844364">
      <w:numFmt w:val="bullet"/>
      <w:lvlText w:val="•"/>
      <w:lvlJc w:val="left"/>
      <w:pPr>
        <w:ind w:left="6980" w:hanging="360"/>
      </w:pPr>
      <w:rPr>
        <w:rFonts w:hint="default"/>
        <w:lang w:val="pl-PL" w:eastAsia="en-US" w:bidi="ar-SA"/>
      </w:rPr>
    </w:lvl>
    <w:lvl w:ilvl="8" w:tplc="B636AF46">
      <w:numFmt w:val="bullet"/>
      <w:lvlText w:val="•"/>
      <w:lvlJc w:val="left"/>
      <w:pPr>
        <w:ind w:left="7889" w:hanging="360"/>
      </w:pPr>
      <w:rPr>
        <w:rFonts w:hint="default"/>
        <w:lang w:val="pl-PL" w:eastAsia="en-US" w:bidi="ar-SA"/>
      </w:rPr>
    </w:lvl>
  </w:abstractNum>
  <w:abstractNum w:abstractNumId="15" w15:restartNumberingAfterBreak="0">
    <w:nsid w:val="08223B66"/>
    <w:multiLevelType w:val="multilevel"/>
    <w:tmpl w:val="D4A081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255152"/>
    <w:multiLevelType w:val="hybridMultilevel"/>
    <w:tmpl w:val="0B785940"/>
    <w:lvl w:ilvl="0" w:tplc="04150011">
      <w:start w:val="1"/>
      <w:numFmt w:val="decimal"/>
      <w:lvlText w:val="%1)"/>
      <w:lvlJc w:val="left"/>
      <w:pPr>
        <w:ind w:left="2008" w:hanging="360"/>
      </w:pPr>
    </w:lvl>
    <w:lvl w:ilvl="1" w:tplc="04150019">
      <w:start w:val="1"/>
      <w:numFmt w:val="lowerLetter"/>
      <w:lvlText w:val="%2."/>
      <w:lvlJc w:val="left"/>
      <w:pPr>
        <w:ind w:left="2728" w:hanging="360"/>
      </w:pPr>
    </w:lvl>
    <w:lvl w:ilvl="2" w:tplc="0415001B">
      <w:start w:val="1"/>
      <w:numFmt w:val="lowerRoman"/>
      <w:lvlText w:val="%3."/>
      <w:lvlJc w:val="right"/>
      <w:pPr>
        <w:ind w:left="3448" w:hanging="180"/>
      </w:pPr>
    </w:lvl>
    <w:lvl w:ilvl="3" w:tplc="0415000F">
      <w:start w:val="1"/>
      <w:numFmt w:val="decimal"/>
      <w:lvlText w:val="%4."/>
      <w:lvlJc w:val="left"/>
      <w:pPr>
        <w:ind w:left="4168" w:hanging="360"/>
      </w:pPr>
    </w:lvl>
    <w:lvl w:ilvl="4" w:tplc="04150019">
      <w:start w:val="1"/>
      <w:numFmt w:val="lowerLetter"/>
      <w:lvlText w:val="%5."/>
      <w:lvlJc w:val="left"/>
      <w:pPr>
        <w:ind w:left="4888" w:hanging="360"/>
      </w:pPr>
    </w:lvl>
    <w:lvl w:ilvl="5" w:tplc="0415001B">
      <w:start w:val="1"/>
      <w:numFmt w:val="lowerRoman"/>
      <w:lvlText w:val="%6."/>
      <w:lvlJc w:val="right"/>
      <w:pPr>
        <w:ind w:left="5608" w:hanging="180"/>
      </w:pPr>
    </w:lvl>
    <w:lvl w:ilvl="6" w:tplc="0415000F">
      <w:start w:val="1"/>
      <w:numFmt w:val="decimal"/>
      <w:lvlText w:val="%7."/>
      <w:lvlJc w:val="left"/>
      <w:pPr>
        <w:ind w:left="6328" w:hanging="360"/>
      </w:pPr>
    </w:lvl>
    <w:lvl w:ilvl="7" w:tplc="04150019">
      <w:start w:val="1"/>
      <w:numFmt w:val="lowerLetter"/>
      <w:lvlText w:val="%8."/>
      <w:lvlJc w:val="left"/>
      <w:pPr>
        <w:ind w:left="7048" w:hanging="360"/>
      </w:pPr>
    </w:lvl>
    <w:lvl w:ilvl="8" w:tplc="0415001B">
      <w:start w:val="1"/>
      <w:numFmt w:val="lowerRoman"/>
      <w:lvlText w:val="%9."/>
      <w:lvlJc w:val="right"/>
      <w:pPr>
        <w:ind w:left="7768" w:hanging="180"/>
      </w:pPr>
    </w:lvl>
  </w:abstractNum>
  <w:abstractNum w:abstractNumId="17" w15:restartNumberingAfterBreak="0">
    <w:nsid w:val="0B1015A3"/>
    <w:multiLevelType w:val="multilevel"/>
    <w:tmpl w:val="DDC0B136"/>
    <w:lvl w:ilvl="0">
      <w:start w:val="1"/>
      <w:numFmt w:val="decimal"/>
      <w:lvlText w:val="%1."/>
      <w:lvlJc w:val="left"/>
      <w:pPr>
        <w:ind w:left="720" w:hanging="360"/>
      </w:pPr>
      <w:rPr>
        <w:rFonts w:eastAsia="Calibri"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C5413A8"/>
    <w:multiLevelType w:val="multilevel"/>
    <w:tmpl w:val="078C0AE8"/>
    <w:lvl w:ilvl="0">
      <w:start w:val="1"/>
      <w:numFmt w:val="bullet"/>
      <w:lvlText w:val=""/>
      <w:lvlJc w:val="left"/>
      <w:pPr>
        <w:ind w:left="927" w:hanging="360"/>
      </w:pPr>
      <w:rPr>
        <w:rFonts w:ascii="Symbol" w:hAnsi="Symbol" w:hint="default"/>
        <w:sz w:val="22"/>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9" w15:restartNumberingAfterBreak="0">
    <w:nsid w:val="0CAC5C2D"/>
    <w:multiLevelType w:val="hybridMultilevel"/>
    <w:tmpl w:val="C848F7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0F41639E"/>
    <w:multiLevelType w:val="hybridMultilevel"/>
    <w:tmpl w:val="99BE94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6D80526"/>
    <w:multiLevelType w:val="hybridMultilevel"/>
    <w:tmpl w:val="B80AD824"/>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095FB0"/>
    <w:multiLevelType w:val="hybridMultilevel"/>
    <w:tmpl w:val="37F628CA"/>
    <w:lvl w:ilvl="0" w:tplc="264A50D0">
      <w:start w:val="1"/>
      <w:numFmt w:val="decimal"/>
      <w:lvlText w:val="%1)"/>
      <w:lvlJc w:val="left"/>
      <w:pPr>
        <w:ind w:left="383" w:hanging="187"/>
      </w:pPr>
      <w:rPr>
        <w:rFonts w:ascii="Calibri" w:eastAsia="Calibri" w:hAnsi="Calibri" w:cs="Calibri" w:hint="default"/>
        <w:w w:val="100"/>
        <w:sz w:val="18"/>
        <w:szCs w:val="18"/>
        <w:lang w:val="pl-PL" w:eastAsia="en-US" w:bidi="ar-SA"/>
      </w:rPr>
    </w:lvl>
    <w:lvl w:ilvl="1" w:tplc="958CADDA">
      <w:numFmt w:val="bullet"/>
      <w:lvlText w:val="•"/>
      <w:lvlJc w:val="left"/>
      <w:pPr>
        <w:ind w:left="1312" w:hanging="187"/>
      </w:pPr>
      <w:rPr>
        <w:rFonts w:hint="default"/>
        <w:lang w:val="pl-PL" w:eastAsia="en-US" w:bidi="ar-SA"/>
      </w:rPr>
    </w:lvl>
    <w:lvl w:ilvl="2" w:tplc="1460111C">
      <w:numFmt w:val="bullet"/>
      <w:lvlText w:val="•"/>
      <w:lvlJc w:val="left"/>
      <w:pPr>
        <w:ind w:left="2245" w:hanging="187"/>
      </w:pPr>
      <w:rPr>
        <w:rFonts w:hint="default"/>
        <w:lang w:val="pl-PL" w:eastAsia="en-US" w:bidi="ar-SA"/>
      </w:rPr>
    </w:lvl>
    <w:lvl w:ilvl="3" w:tplc="C276ADF2">
      <w:numFmt w:val="bullet"/>
      <w:lvlText w:val="•"/>
      <w:lvlJc w:val="left"/>
      <w:pPr>
        <w:ind w:left="3177" w:hanging="187"/>
      </w:pPr>
      <w:rPr>
        <w:rFonts w:hint="default"/>
        <w:lang w:val="pl-PL" w:eastAsia="en-US" w:bidi="ar-SA"/>
      </w:rPr>
    </w:lvl>
    <w:lvl w:ilvl="4" w:tplc="B712B24C">
      <w:numFmt w:val="bullet"/>
      <w:lvlText w:val="•"/>
      <w:lvlJc w:val="left"/>
      <w:pPr>
        <w:ind w:left="4110" w:hanging="187"/>
      </w:pPr>
      <w:rPr>
        <w:rFonts w:hint="default"/>
        <w:lang w:val="pl-PL" w:eastAsia="en-US" w:bidi="ar-SA"/>
      </w:rPr>
    </w:lvl>
    <w:lvl w:ilvl="5" w:tplc="AED49B28">
      <w:numFmt w:val="bullet"/>
      <w:lvlText w:val="•"/>
      <w:lvlJc w:val="left"/>
      <w:pPr>
        <w:ind w:left="5043" w:hanging="187"/>
      </w:pPr>
      <w:rPr>
        <w:rFonts w:hint="default"/>
        <w:lang w:val="pl-PL" w:eastAsia="en-US" w:bidi="ar-SA"/>
      </w:rPr>
    </w:lvl>
    <w:lvl w:ilvl="6" w:tplc="E2080D78">
      <w:numFmt w:val="bullet"/>
      <w:lvlText w:val="•"/>
      <w:lvlJc w:val="left"/>
      <w:pPr>
        <w:ind w:left="5975" w:hanging="187"/>
      </w:pPr>
      <w:rPr>
        <w:rFonts w:hint="default"/>
        <w:lang w:val="pl-PL" w:eastAsia="en-US" w:bidi="ar-SA"/>
      </w:rPr>
    </w:lvl>
    <w:lvl w:ilvl="7" w:tplc="F7DC5C3E">
      <w:numFmt w:val="bullet"/>
      <w:lvlText w:val="•"/>
      <w:lvlJc w:val="left"/>
      <w:pPr>
        <w:ind w:left="6908" w:hanging="187"/>
      </w:pPr>
      <w:rPr>
        <w:rFonts w:hint="default"/>
        <w:lang w:val="pl-PL" w:eastAsia="en-US" w:bidi="ar-SA"/>
      </w:rPr>
    </w:lvl>
    <w:lvl w:ilvl="8" w:tplc="4A201610">
      <w:numFmt w:val="bullet"/>
      <w:lvlText w:val="•"/>
      <w:lvlJc w:val="left"/>
      <w:pPr>
        <w:ind w:left="7841" w:hanging="187"/>
      </w:pPr>
      <w:rPr>
        <w:rFonts w:hint="default"/>
        <w:lang w:val="pl-PL" w:eastAsia="en-US" w:bidi="ar-SA"/>
      </w:rPr>
    </w:lvl>
  </w:abstractNum>
  <w:abstractNum w:abstractNumId="23" w15:restartNumberingAfterBreak="0">
    <w:nsid w:val="1A5277E4"/>
    <w:multiLevelType w:val="multilevel"/>
    <w:tmpl w:val="B44A1480"/>
    <w:lvl w:ilvl="0">
      <w:start w:val="1"/>
      <w:numFmt w:val="decimal"/>
      <w:lvlText w:val="%1."/>
      <w:lvlJc w:val="left"/>
      <w:pPr>
        <w:ind w:left="360" w:hanging="360"/>
      </w:pPr>
      <w:rPr>
        <w:rFonts w:cs="Times New Roman"/>
        <w:b/>
        <w:bCs/>
      </w:rPr>
    </w:lvl>
    <w:lvl w:ilvl="1">
      <w:start w:val="1"/>
      <w:numFmt w:val="lowerLetter"/>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D5970A6"/>
    <w:multiLevelType w:val="multilevel"/>
    <w:tmpl w:val="A7E0D7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8" w15:restartNumberingAfterBreak="0">
    <w:nsid w:val="30F13A6C"/>
    <w:multiLevelType w:val="hybridMultilevel"/>
    <w:tmpl w:val="23BE7A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30" w15:restartNumberingAfterBreak="0">
    <w:nsid w:val="395C3386"/>
    <w:multiLevelType w:val="hybridMultilevel"/>
    <w:tmpl w:val="4260DF4E"/>
    <w:lvl w:ilvl="0" w:tplc="34725BB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B7287B"/>
    <w:multiLevelType w:val="hybridMultilevel"/>
    <w:tmpl w:val="5106C7BC"/>
    <w:lvl w:ilvl="0" w:tplc="312E2E24">
      <w:start w:val="1"/>
      <w:numFmt w:val="decimal"/>
      <w:lvlText w:val="%1."/>
      <w:lvlJc w:val="left"/>
      <w:pPr>
        <w:ind w:left="623" w:hanging="240"/>
      </w:pPr>
      <w:rPr>
        <w:rFonts w:ascii="Arial" w:eastAsia="Calibri" w:hAnsi="Arial" w:cs="Arial" w:hint="default"/>
        <w:spacing w:val="-1"/>
        <w:w w:val="99"/>
        <w:sz w:val="20"/>
        <w:szCs w:val="20"/>
        <w:lang w:val="pl-PL" w:eastAsia="en-US" w:bidi="ar-SA"/>
      </w:rPr>
    </w:lvl>
    <w:lvl w:ilvl="1" w:tplc="4AC83FF8">
      <w:start w:val="1"/>
      <w:numFmt w:val="decimal"/>
      <w:lvlText w:val="%2)"/>
      <w:lvlJc w:val="left"/>
      <w:pPr>
        <w:ind w:left="762" w:hanging="360"/>
      </w:pPr>
      <w:rPr>
        <w:rFonts w:ascii="Calibri" w:eastAsia="Calibri" w:hAnsi="Calibri" w:cs="Calibri" w:hint="default"/>
        <w:i/>
        <w:iCs/>
        <w:spacing w:val="-1"/>
        <w:w w:val="99"/>
        <w:sz w:val="20"/>
        <w:szCs w:val="20"/>
        <w:lang w:val="pl-PL" w:eastAsia="en-US" w:bidi="ar-SA"/>
      </w:rPr>
    </w:lvl>
    <w:lvl w:ilvl="2" w:tplc="93AA8900">
      <w:numFmt w:val="bullet"/>
      <w:lvlText w:val="•"/>
      <w:lvlJc w:val="left"/>
      <w:pPr>
        <w:ind w:left="1754" w:hanging="360"/>
      </w:pPr>
      <w:rPr>
        <w:rFonts w:hint="default"/>
        <w:lang w:val="pl-PL" w:eastAsia="en-US" w:bidi="ar-SA"/>
      </w:rPr>
    </w:lvl>
    <w:lvl w:ilvl="3" w:tplc="5E52030C">
      <w:numFmt w:val="bullet"/>
      <w:lvlText w:val="•"/>
      <w:lvlJc w:val="left"/>
      <w:pPr>
        <w:ind w:left="2748" w:hanging="360"/>
      </w:pPr>
      <w:rPr>
        <w:rFonts w:hint="default"/>
        <w:lang w:val="pl-PL" w:eastAsia="en-US" w:bidi="ar-SA"/>
      </w:rPr>
    </w:lvl>
    <w:lvl w:ilvl="4" w:tplc="232E1E9C">
      <w:numFmt w:val="bullet"/>
      <w:lvlText w:val="•"/>
      <w:lvlJc w:val="left"/>
      <w:pPr>
        <w:ind w:left="3742" w:hanging="360"/>
      </w:pPr>
      <w:rPr>
        <w:rFonts w:hint="default"/>
        <w:lang w:val="pl-PL" w:eastAsia="en-US" w:bidi="ar-SA"/>
      </w:rPr>
    </w:lvl>
    <w:lvl w:ilvl="5" w:tplc="8FBA47C4">
      <w:numFmt w:val="bullet"/>
      <w:lvlText w:val="•"/>
      <w:lvlJc w:val="left"/>
      <w:pPr>
        <w:ind w:left="4736" w:hanging="360"/>
      </w:pPr>
      <w:rPr>
        <w:rFonts w:hint="default"/>
        <w:lang w:val="pl-PL" w:eastAsia="en-US" w:bidi="ar-SA"/>
      </w:rPr>
    </w:lvl>
    <w:lvl w:ilvl="6" w:tplc="86000F60">
      <w:numFmt w:val="bullet"/>
      <w:lvlText w:val="•"/>
      <w:lvlJc w:val="left"/>
      <w:pPr>
        <w:ind w:left="5730" w:hanging="360"/>
      </w:pPr>
      <w:rPr>
        <w:rFonts w:hint="default"/>
        <w:lang w:val="pl-PL" w:eastAsia="en-US" w:bidi="ar-SA"/>
      </w:rPr>
    </w:lvl>
    <w:lvl w:ilvl="7" w:tplc="12A6D428">
      <w:numFmt w:val="bullet"/>
      <w:lvlText w:val="•"/>
      <w:lvlJc w:val="left"/>
      <w:pPr>
        <w:ind w:left="6724" w:hanging="360"/>
      </w:pPr>
      <w:rPr>
        <w:rFonts w:hint="default"/>
        <w:lang w:val="pl-PL" w:eastAsia="en-US" w:bidi="ar-SA"/>
      </w:rPr>
    </w:lvl>
    <w:lvl w:ilvl="8" w:tplc="B15A5858">
      <w:numFmt w:val="bullet"/>
      <w:lvlText w:val="•"/>
      <w:lvlJc w:val="left"/>
      <w:pPr>
        <w:ind w:left="7718" w:hanging="360"/>
      </w:pPr>
      <w:rPr>
        <w:rFonts w:hint="default"/>
        <w:lang w:val="pl-PL" w:eastAsia="en-US" w:bidi="ar-SA"/>
      </w:rPr>
    </w:lvl>
  </w:abstractNum>
  <w:abstractNum w:abstractNumId="32" w15:restartNumberingAfterBreak="0">
    <w:nsid w:val="3F003631"/>
    <w:multiLevelType w:val="hybridMultilevel"/>
    <w:tmpl w:val="40149422"/>
    <w:lvl w:ilvl="0" w:tplc="71ECE3A0">
      <w:start w:val="1"/>
      <w:numFmt w:val="decimal"/>
      <w:lvlText w:val="%1."/>
      <w:lvlJc w:val="left"/>
      <w:pPr>
        <w:ind w:left="556" w:hanging="360"/>
      </w:pPr>
      <w:rPr>
        <w:rFonts w:ascii="Arial" w:eastAsia="Calibri" w:hAnsi="Arial" w:cs="Arial" w:hint="default"/>
        <w:b w:val="0"/>
        <w:bCs/>
        <w:spacing w:val="-1"/>
        <w:w w:val="99"/>
        <w:sz w:val="20"/>
        <w:szCs w:val="20"/>
        <w:lang w:val="pl-PL" w:eastAsia="en-US" w:bidi="ar-SA"/>
      </w:rPr>
    </w:lvl>
    <w:lvl w:ilvl="1" w:tplc="E196E110">
      <w:numFmt w:val="bullet"/>
      <w:lvlText w:val="•"/>
      <w:lvlJc w:val="left"/>
      <w:pPr>
        <w:ind w:left="1474" w:hanging="360"/>
      </w:pPr>
      <w:rPr>
        <w:rFonts w:hint="default"/>
        <w:lang w:val="pl-PL" w:eastAsia="en-US" w:bidi="ar-SA"/>
      </w:rPr>
    </w:lvl>
    <w:lvl w:ilvl="2" w:tplc="C460188A">
      <w:numFmt w:val="bullet"/>
      <w:lvlText w:val="•"/>
      <w:lvlJc w:val="left"/>
      <w:pPr>
        <w:ind w:left="2389" w:hanging="360"/>
      </w:pPr>
      <w:rPr>
        <w:rFonts w:hint="default"/>
        <w:lang w:val="pl-PL" w:eastAsia="en-US" w:bidi="ar-SA"/>
      </w:rPr>
    </w:lvl>
    <w:lvl w:ilvl="3" w:tplc="B6E87360">
      <w:numFmt w:val="bullet"/>
      <w:lvlText w:val="•"/>
      <w:lvlJc w:val="left"/>
      <w:pPr>
        <w:ind w:left="3303" w:hanging="360"/>
      </w:pPr>
      <w:rPr>
        <w:rFonts w:hint="default"/>
        <w:lang w:val="pl-PL" w:eastAsia="en-US" w:bidi="ar-SA"/>
      </w:rPr>
    </w:lvl>
    <w:lvl w:ilvl="4" w:tplc="914C73A8">
      <w:numFmt w:val="bullet"/>
      <w:lvlText w:val="•"/>
      <w:lvlJc w:val="left"/>
      <w:pPr>
        <w:ind w:left="4218" w:hanging="360"/>
      </w:pPr>
      <w:rPr>
        <w:rFonts w:hint="default"/>
        <w:lang w:val="pl-PL" w:eastAsia="en-US" w:bidi="ar-SA"/>
      </w:rPr>
    </w:lvl>
    <w:lvl w:ilvl="5" w:tplc="6512F0C6">
      <w:numFmt w:val="bullet"/>
      <w:lvlText w:val="•"/>
      <w:lvlJc w:val="left"/>
      <w:pPr>
        <w:ind w:left="5133" w:hanging="360"/>
      </w:pPr>
      <w:rPr>
        <w:rFonts w:hint="default"/>
        <w:lang w:val="pl-PL" w:eastAsia="en-US" w:bidi="ar-SA"/>
      </w:rPr>
    </w:lvl>
    <w:lvl w:ilvl="6" w:tplc="A168C486">
      <w:numFmt w:val="bullet"/>
      <w:lvlText w:val="•"/>
      <w:lvlJc w:val="left"/>
      <w:pPr>
        <w:ind w:left="6047" w:hanging="360"/>
      </w:pPr>
      <w:rPr>
        <w:rFonts w:hint="default"/>
        <w:lang w:val="pl-PL" w:eastAsia="en-US" w:bidi="ar-SA"/>
      </w:rPr>
    </w:lvl>
    <w:lvl w:ilvl="7" w:tplc="DDF0B90E">
      <w:numFmt w:val="bullet"/>
      <w:lvlText w:val="•"/>
      <w:lvlJc w:val="left"/>
      <w:pPr>
        <w:ind w:left="6962" w:hanging="360"/>
      </w:pPr>
      <w:rPr>
        <w:rFonts w:hint="default"/>
        <w:lang w:val="pl-PL" w:eastAsia="en-US" w:bidi="ar-SA"/>
      </w:rPr>
    </w:lvl>
    <w:lvl w:ilvl="8" w:tplc="D990F2C4">
      <w:numFmt w:val="bullet"/>
      <w:lvlText w:val="•"/>
      <w:lvlJc w:val="left"/>
      <w:pPr>
        <w:ind w:left="7877" w:hanging="360"/>
      </w:pPr>
      <w:rPr>
        <w:rFonts w:hint="default"/>
        <w:lang w:val="pl-PL" w:eastAsia="en-US" w:bidi="ar-SA"/>
      </w:rPr>
    </w:lvl>
  </w:abstractNum>
  <w:abstractNum w:abstractNumId="33" w15:restartNumberingAfterBreak="0">
    <w:nsid w:val="40122B04"/>
    <w:multiLevelType w:val="hybridMultilevel"/>
    <w:tmpl w:val="229AC160"/>
    <w:lvl w:ilvl="0" w:tplc="0E0C480A">
      <w:start w:val="1"/>
      <w:numFmt w:val="decimal"/>
      <w:lvlText w:val="%1."/>
      <w:lvlJc w:val="left"/>
      <w:pPr>
        <w:ind w:left="556" w:hanging="372"/>
      </w:pPr>
      <w:rPr>
        <w:rFonts w:ascii="Arial" w:eastAsia="Calibri" w:hAnsi="Arial" w:cs="Arial" w:hint="default"/>
        <w:b w:val="0"/>
        <w:bCs/>
        <w:spacing w:val="-1"/>
        <w:w w:val="99"/>
        <w:sz w:val="20"/>
        <w:szCs w:val="20"/>
        <w:lang w:val="pl-PL" w:eastAsia="en-US" w:bidi="ar-SA"/>
      </w:rPr>
    </w:lvl>
    <w:lvl w:ilvl="1" w:tplc="0BAE6F1A">
      <w:start w:val="1"/>
      <w:numFmt w:val="lowerLetter"/>
      <w:lvlText w:val="%2)"/>
      <w:lvlJc w:val="left"/>
      <w:pPr>
        <w:ind w:left="1288" w:hanging="384"/>
      </w:pPr>
      <w:rPr>
        <w:rFonts w:ascii="Calibri" w:eastAsia="Calibri" w:hAnsi="Calibri" w:cs="Calibri" w:hint="default"/>
        <w:w w:val="99"/>
        <w:sz w:val="20"/>
        <w:szCs w:val="20"/>
        <w:lang w:val="pl-PL" w:eastAsia="en-US" w:bidi="ar-SA"/>
      </w:rPr>
    </w:lvl>
    <w:lvl w:ilvl="2" w:tplc="9A82F46C">
      <w:numFmt w:val="bullet"/>
      <w:lvlText w:val="•"/>
      <w:lvlJc w:val="left"/>
      <w:pPr>
        <w:ind w:left="2216" w:hanging="384"/>
      </w:pPr>
      <w:rPr>
        <w:rFonts w:hint="default"/>
        <w:lang w:val="pl-PL" w:eastAsia="en-US" w:bidi="ar-SA"/>
      </w:rPr>
    </w:lvl>
    <w:lvl w:ilvl="3" w:tplc="684CCCBE">
      <w:numFmt w:val="bullet"/>
      <w:lvlText w:val="•"/>
      <w:lvlJc w:val="left"/>
      <w:pPr>
        <w:ind w:left="3152" w:hanging="384"/>
      </w:pPr>
      <w:rPr>
        <w:rFonts w:hint="default"/>
        <w:lang w:val="pl-PL" w:eastAsia="en-US" w:bidi="ar-SA"/>
      </w:rPr>
    </w:lvl>
    <w:lvl w:ilvl="4" w:tplc="200CF448">
      <w:numFmt w:val="bullet"/>
      <w:lvlText w:val="•"/>
      <w:lvlJc w:val="left"/>
      <w:pPr>
        <w:ind w:left="4088" w:hanging="384"/>
      </w:pPr>
      <w:rPr>
        <w:rFonts w:hint="default"/>
        <w:lang w:val="pl-PL" w:eastAsia="en-US" w:bidi="ar-SA"/>
      </w:rPr>
    </w:lvl>
    <w:lvl w:ilvl="5" w:tplc="0A269AEC">
      <w:numFmt w:val="bullet"/>
      <w:lvlText w:val="•"/>
      <w:lvlJc w:val="left"/>
      <w:pPr>
        <w:ind w:left="5025" w:hanging="384"/>
      </w:pPr>
      <w:rPr>
        <w:rFonts w:hint="default"/>
        <w:lang w:val="pl-PL" w:eastAsia="en-US" w:bidi="ar-SA"/>
      </w:rPr>
    </w:lvl>
    <w:lvl w:ilvl="6" w:tplc="B98CC472">
      <w:numFmt w:val="bullet"/>
      <w:lvlText w:val="•"/>
      <w:lvlJc w:val="left"/>
      <w:pPr>
        <w:ind w:left="5961" w:hanging="384"/>
      </w:pPr>
      <w:rPr>
        <w:rFonts w:hint="default"/>
        <w:lang w:val="pl-PL" w:eastAsia="en-US" w:bidi="ar-SA"/>
      </w:rPr>
    </w:lvl>
    <w:lvl w:ilvl="7" w:tplc="05B8A5F2">
      <w:numFmt w:val="bullet"/>
      <w:lvlText w:val="•"/>
      <w:lvlJc w:val="left"/>
      <w:pPr>
        <w:ind w:left="6897" w:hanging="384"/>
      </w:pPr>
      <w:rPr>
        <w:rFonts w:hint="default"/>
        <w:lang w:val="pl-PL" w:eastAsia="en-US" w:bidi="ar-SA"/>
      </w:rPr>
    </w:lvl>
    <w:lvl w:ilvl="8" w:tplc="E37A572C">
      <w:numFmt w:val="bullet"/>
      <w:lvlText w:val="•"/>
      <w:lvlJc w:val="left"/>
      <w:pPr>
        <w:ind w:left="7833" w:hanging="384"/>
      </w:pPr>
      <w:rPr>
        <w:rFonts w:hint="default"/>
        <w:lang w:val="pl-PL" w:eastAsia="en-US" w:bidi="ar-SA"/>
      </w:rPr>
    </w:lvl>
  </w:abstractNum>
  <w:abstractNum w:abstractNumId="34" w15:restartNumberingAfterBreak="0">
    <w:nsid w:val="42736EAE"/>
    <w:multiLevelType w:val="hybridMultilevel"/>
    <w:tmpl w:val="BD723B96"/>
    <w:lvl w:ilvl="0" w:tplc="3DCC4210">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F396654C">
      <w:numFmt w:val="bullet"/>
      <w:lvlText w:val="•"/>
      <w:lvlJc w:val="left"/>
      <w:pPr>
        <w:ind w:left="1474" w:hanging="360"/>
      </w:pPr>
      <w:rPr>
        <w:rFonts w:hint="default"/>
        <w:lang w:val="pl-PL" w:eastAsia="en-US" w:bidi="ar-SA"/>
      </w:rPr>
    </w:lvl>
    <w:lvl w:ilvl="2" w:tplc="B136DE4E">
      <w:numFmt w:val="bullet"/>
      <w:lvlText w:val="•"/>
      <w:lvlJc w:val="left"/>
      <w:pPr>
        <w:ind w:left="2389" w:hanging="360"/>
      </w:pPr>
      <w:rPr>
        <w:rFonts w:hint="default"/>
        <w:lang w:val="pl-PL" w:eastAsia="en-US" w:bidi="ar-SA"/>
      </w:rPr>
    </w:lvl>
    <w:lvl w:ilvl="3" w:tplc="021C4908">
      <w:numFmt w:val="bullet"/>
      <w:lvlText w:val="•"/>
      <w:lvlJc w:val="left"/>
      <w:pPr>
        <w:ind w:left="3303" w:hanging="360"/>
      </w:pPr>
      <w:rPr>
        <w:rFonts w:hint="default"/>
        <w:lang w:val="pl-PL" w:eastAsia="en-US" w:bidi="ar-SA"/>
      </w:rPr>
    </w:lvl>
    <w:lvl w:ilvl="4" w:tplc="3E8AAE64">
      <w:numFmt w:val="bullet"/>
      <w:lvlText w:val="•"/>
      <w:lvlJc w:val="left"/>
      <w:pPr>
        <w:ind w:left="4218" w:hanging="360"/>
      </w:pPr>
      <w:rPr>
        <w:rFonts w:hint="default"/>
        <w:lang w:val="pl-PL" w:eastAsia="en-US" w:bidi="ar-SA"/>
      </w:rPr>
    </w:lvl>
    <w:lvl w:ilvl="5" w:tplc="B0869866">
      <w:numFmt w:val="bullet"/>
      <w:lvlText w:val="•"/>
      <w:lvlJc w:val="left"/>
      <w:pPr>
        <w:ind w:left="5133" w:hanging="360"/>
      </w:pPr>
      <w:rPr>
        <w:rFonts w:hint="default"/>
        <w:lang w:val="pl-PL" w:eastAsia="en-US" w:bidi="ar-SA"/>
      </w:rPr>
    </w:lvl>
    <w:lvl w:ilvl="6" w:tplc="13F03E64">
      <w:numFmt w:val="bullet"/>
      <w:lvlText w:val="•"/>
      <w:lvlJc w:val="left"/>
      <w:pPr>
        <w:ind w:left="6047" w:hanging="360"/>
      </w:pPr>
      <w:rPr>
        <w:rFonts w:hint="default"/>
        <w:lang w:val="pl-PL" w:eastAsia="en-US" w:bidi="ar-SA"/>
      </w:rPr>
    </w:lvl>
    <w:lvl w:ilvl="7" w:tplc="DE6C9128">
      <w:numFmt w:val="bullet"/>
      <w:lvlText w:val="•"/>
      <w:lvlJc w:val="left"/>
      <w:pPr>
        <w:ind w:left="6962" w:hanging="360"/>
      </w:pPr>
      <w:rPr>
        <w:rFonts w:hint="default"/>
        <w:lang w:val="pl-PL" w:eastAsia="en-US" w:bidi="ar-SA"/>
      </w:rPr>
    </w:lvl>
    <w:lvl w:ilvl="8" w:tplc="0EB0B7A0">
      <w:numFmt w:val="bullet"/>
      <w:lvlText w:val="•"/>
      <w:lvlJc w:val="left"/>
      <w:pPr>
        <w:ind w:left="7877" w:hanging="360"/>
      </w:pPr>
      <w:rPr>
        <w:rFonts w:hint="default"/>
        <w:lang w:val="pl-PL" w:eastAsia="en-US" w:bidi="ar-SA"/>
      </w:rPr>
    </w:lvl>
  </w:abstractNum>
  <w:abstractNum w:abstractNumId="35" w15:restartNumberingAfterBreak="0">
    <w:nsid w:val="4A205F73"/>
    <w:multiLevelType w:val="hybridMultilevel"/>
    <w:tmpl w:val="05A8616E"/>
    <w:lvl w:ilvl="0" w:tplc="DF1A9734">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406F77"/>
    <w:multiLevelType w:val="hybridMultilevel"/>
    <w:tmpl w:val="101C842C"/>
    <w:lvl w:ilvl="0" w:tplc="F7482E12">
      <w:start w:val="1"/>
      <w:numFmt w:val="decimal"/>
      <w:lvlText w:val="%1."/>
      <w:lvlJc w:val="left"/>
      <w:pPr>
        <w:ind w:left="36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FF55DD"/>
    <w:multiLevelType w:val="hybridMultilevel"/>
    <w:tmpl w:val="9390A3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2EC6CFB"/>
    <w:multiLevelType w:val="hybridMultilevel"/>
    <w:tmpl w:val="8FF6750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81504E"/>
    <w:multiLevelType w:val="hybridMultilevel"/>
    <w:tmpl w:val="74660EC6"/>
    <w:lvl w:ilvl="0" w:tplc="039CF230">
      <w:start w:val="1"/>
      <w:numFmt w:val="decimal"/>
      <w:lvlText w:val="%1."/>
      <w:lvlJc w:val="left"/>
      <w:pPr>
        <w:ind w:left="558" w:hanging="360"/>
      </w:pPr>
      <w:rPr>
        <w:rFonts w:ascii="Arial" w:eastAsia="Calibri" w:hAnsi="Arial" w:cs="Arial" w:hint="default"/>
        <w:spacing w:val="-1"/>
        <w:w w:val="99"/>
        <w:sz w:val="20"/>
        <w:szCs w:val="20"/>
        <w:lang w:val="pl-PL" w:eastAsia="en-US" w:bidi="ar-SA"/>
      </w:rPr>
    </w:lvl>
    <w:lvl w:ilvl="1" w:tplc="109C6C3E">
      <w:start w:val="1"/>
      <w:numFmt w:val="decimal"/>
      <w:lvlText w:val="%2)"/>
      <w:lvlJc w:val="left"/>
      <w:pPr>
        <w:ind w:left="748" w:hanging="358"/>
      </w:pPr>
      <w:rPr>
        <w:rFonts w:ascii="Calibri" w:eastAsia="Calibri" w:hAnsi="Calibri" w:cs="Calibri" w:hint="default"/>
        <w:spacing w:val="-1"/>
        <w:w w:val="99"/>
        <w:sz w:val="20"/>
        <w:szCs w:val="20"/>
        <w:lang w:val="pl-PL" w:eastAsia="en-US" w:bidi="ar-SA"/>
      </w:rPr>
    </w:lvl>
    <w:lvl w:ilvl="2" w:tplc="069AB1BA">
      <w:numFmt w:val="bullet"/>
      <w:lvlText w:val="•"/>
      <w:lvlJc w:val="left"/>
      <w:pPr>
        <w:ind w:left="1280" w:hanging="358"/>
      </w:pPr>
      <w:rPr>
        <w:rFonts w:hint="default"/>
        <w:lang w:val="pl-PL" w:eastAsia="en-US" w:bidi="ar-SA"/>
      </w:rPr>
    </w:lvl>
    <w:lvl w:ilvl="3" w:tplc="D504B81E">
      <w:numFmt w:val="bullet"/>
      <w:lvlText w:val="•"/>
      <w:lvlJc w:val="left"/>
      <w:pPr>
        <w:ind w:left="2333" w:hanging="358"/>
      </w:pPr>
      <w:rPr>
        <w:rFonts w:hint="default"/>
        <w:lang w:val="pl-PL" w:eastAsia="en-US" w:bidi="ar-SA"/>
      </w:rPr>
    </w:lvl>
    <w:lvl w:ilvl="4" w:tplc="F5602D34">
      <w:numFmt w:val="bullet"/>
      <w:lvlText w:val="•"/>
      <w:lvlJc w:val="left"/>
      <w:pPr>
        <w:ind w:left="3386" w:hanging="358"/>
      </w:pPr>
      <w:rPr>
        <w:rFonts w:hint="default"/>
        <w:lang w:val="pl-PL" w:eastAsia="en-US" w:bidi="ar-SA"/>
      </w:rPr>
    </w:lvl>
    <w:lvl w:ilvl="5" w:tplc="6D70CB14">
      <w:numFmt w:val="bullet"/>
      <w:lvlText w:val="•"/>
      <w:lvlJc w:val="left"/>
      <w:pPr>
        <w:ind w:left="4439" w:hanging="358"/>
      </w:pPr>
      <w:rPr>
        <w:rFonts w:hint="default"/>
        <w:lang w:val="pl-PL" w:eastAsia="en-US" w:bidi="ar-SA"/>
      </w:rPr>
    </w:lvl>
    <w:lvl w:ilvl="6" w:tplc="641E3452">
      <w:numFmt w:val="bullet"/>
      <w:lvlText w:val="•"/>
      <w:lvlJc w:val="left"/>
      <w:pPr>
        <w:ind w:left="5493" w:hanging="358"/>
      </w:pPr>
      <w:rPr>
        <w:rFonts w:hint="default"/>
        <w:lang w:val="pl-PL" w:eastAsia="en-US" w:bidi="ar-SA"/>
      </w:rPr>
    </w:lvl>
    <w:lvl w:ilvl="7" w:tplc="9D86A41E">
      <w:numFmt w:val="bullet"/>
      <w:lvlText w:val="•"/>
      <w:lvlJc w:val="left"/>
      <w:pPr>
        <w:ind w:left="6546" w:hanging="358"/>
      </w:pPr>
      <w:rPr>
        <w:rFonts w:hint="default"/>
        <w:lang w:val="pl-PL" w:eastAsia="en-US" w:bidi="ar-SA"/>
      </w:rPr>
    </w:lvl>
    <w:lvl w:ilvl="8" w:tplc="C6AA1104">
      <w:numFmt w:val="bullet"/>
      <w:lvlText w:val="•"/>
      <w:lvlJc w:val="left"/>
      <w:pPr>
        <w:ind w:left="7599" w:hanging="358"/>
      </w:pPr>
      <w:rPr>
        <w:rFonts w:hint="default"/>
        <w:lang w:val="pl-PL" w:eastAsia="en-US" w:bidi="ar-SA"/>
      </w:rPr>
    </w:lvl>
  </w:abstractNum>
  <w:abstractNum w:abstractNumId="40" w15:restartNumberingAfterBreak="0">
    <w:nsid w:val="5D6127D6"/>
    <w:multiLevelType w:val="hybridMultilevel"/>
    <w:tmpl w:val="6748B96C"/>
    <w:lvl w:ilvl="0" w:tplc="F9E2FCAC">
      <w:start w:val="1"/>
      <w:numFmt w:val="decimal"/>
      <w:lvlText w:val="%1."/>
      <w:lvlJc w:val="left"/>
      <w:pPr>
        <w:ind w:left="360" w:hanging="360"/>
      </w:pPr>
      <w:rPr>
        <w:rFonts w:ascii="Arial" w:eastAsia="Calibri" w:hAnsi="Arial" w:cs="Arial" w:hint="default"/>
        <w:spacing w:val="-1"/>
        <w:w w:val="99"/>
        <w:sz w:val="22"/>
        <w:szCs w:val="22"/>
        <w:lang w:val="pl-PL" w:eastAsia="en-US" w:bidi="ar-SA"/>
      </w:rPr>
    </w:lvl>
    <w:lvl w:ilvl="1" w:tplc="2CE258CE">
      <w:start w:val="1"/>
      <w:numFmt w:val="decimal"/>
      <w:lvlText w:val="%2)"/>
      <w:lvlJc w:val="left"/>
      <w:pPr>
        <w:ind w:left="1096" w:hanging="344"/>
      </w:pPr>
      <w:rPr>
        <w:rFonts w:ascii="Calibri" w:eastAsia="Calibri" w:hAnsi="Calibri" w:cs="Calibri" w:hint="default"/>
        <w:spacing w:val="-1"/>
        <w:w w:val="99"/>
        <w:sz w:val="20"/>
        <w:szCs w:val="20"/>
        <w:lang w:val="pl-PL" w:eastAsia="en-US" w:bidi="ar-SA"/>
      </w:rPr>
    </w:lvl>
    <w:lvl w:ilvl="2" w:tplc="36629758">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723AB91A">
      <w:numFmt w:val="bullet"/>
      <w:lvlText w:val="•"/>
      <w:lvlJc w:val="left"/>
      <w:pPr>
        <w:ind w:left="920" w:hanging="360"/>
      </w:pPr>
      <w:rPr>
        <w:rFonts w:hint="default"/>
        <w:lang w:val="pl-PL" w:eastAsia="en-US" w:bidi="ar-SA"/>
      </w:rPr>
    </w:lvl>
    <w:lvl w:ilvl="4" w:tplc="98740FE2">
      <w:numFmt w:val="bullet"/>
      <w:lvlText w:val="•"/>
      <w:lvlJc w:val="left"/>
      <w:pPr>
        <w:ind w:left="940" w:hanging="360"/>
      </w:pPr>
      <w:rPr>
        <w:rFonts w:hint="default"/>
        <w:lang w:val="pl-PL" w:eastAsia="en-US" w:bidi="ar-SA"/>
      </w:rPr>
    </w:lvl>
    <w:lvl w:ilvl="5" w:tplc="AD32F104">
      <w:numFmt w:val="bullet"/>
      <w:lvlText w:val="•"/>
      <w:lvlJc w:val="left"/>
      <w:pPr>
        <w:ind w:left="1100" w:hanging="360"/>
      </w:pPr>
      <w:rPr>
        <w:rFonts w:hint="default"/>
        <w:lang w:val="pl-PL" w:eastAsia="en-US" w:bidi="ar-SA"/>
      </w:rPr>
    </w:lvl>
    <w:lvl w:ilvl="6" w:tplc="A7A25B06">
      <w:numFmt w:val="bullet"/>
      <w:lvlText w:val="•"/>
      <w:lvlJc w:val="left"/>
      <w:pPr>
        <w:ind w:left="1280" w:hanging="360"/>
      </w:pPr>
      <w:rPr>
        <w:rFonts w:hint="default"/>
        <w:lang w:val="pl-PL" w:eastAsia="en-US" w:bidi="ar-SA"/>
      </w:rPr>
    </w:lvl>
    <w:lvl w:ilvl="7" w:tplc="537AE8B6">
      <w:numFmt w:val="bullet"/>
      <w:lvlText w:val="•"/>
      <w:lvlJc w:val="left"/>
      <w:pPr>
        <w:ind w:left="3386" w:hanging="360"/>
      </w:pPr>
      <w:rPr>
        <w:rFonts w:hint="default"/>
        <w:lang w:val="pl-PL" w:eastAsia="en-US" w:bidi="ar-SA"/>
      </w:rPr>
    </w:lvl>
    <w:lvl w:ilvl="8" w:tplc="359E62F6">
      <w:numFmt w:val="bullet"/>
      <w:lvlText w:val="•"/>
      <w:lvlJc w:val="left"/>
      <w:pPr>
        <w:ind w:left="5493" w:hanging="360"/>
      </w:pPr>
      <w:rPr>
        <w:rFonts w:hint="default"/>
        <w:lang w:val="pl-PL" w:eastAsia="en-US" w:bidi="ar-SA"/>
      </w:rPr>
    </w:lvl>
  </w:abstractNum>
  <w:abstractNum w:abstractNumId="41" w15:restartNumberingAfterBreak="0">
    <w:nsid w:val="5E23274B"/>
    <w:multiLevelType w:val="hybridMultilevel"/>
    <w:tmpl w:val="2E722778"/>
    <w:lvl w:ilvl="0" w:tplc="92EC07EA">
      <w:start w:val="1"/>
      <w:numFmt w:val="decimal"/>
      <w:lvlText w:val="%1)"/>
      <w:lvlJc w:val="left"/>
      <w:pPr>
        <w:ind w:left="3068" w:hanging="360"/>
      </w:pPr>
      <w:rPr>
        <w:rFonts w:ascii="Calibri" w:eastAsia="Calibri" w:hAnsi="Calibri" w:cs="Calibri" w:hint="default"/>
        <w:spacing w:val="-1"/>
        <w:w w:val="99"/>
        <w:sz w:val="20"/>
        <w:szCs w:val="20"/>
        <w:lang w:val="pl-PL" w:eastAsia="en-US" w:bidi="ar-SA"/>
      </w:rPr>
    </w:lvl>
    <w:lvl w:ilvl="1" w:tplc="D93EC9B0">
      <w:start w:val="1"/>
      <w:numFmt w:val="lowerLetter"/>
      <w:lvlText w:val="%2)"/>
      <w:lvlJc w:val="left"/>
      <w:pPr>
        <w:ind w:left="3250" w:hanging="183"/>
      </w:pPr>
      <w:rPr>
        <w:rFonts w:ascii="Calibri" w:eastAsia="Calibri" w:hAnsi="Calibri" w:cs="Calibri" w:hint="default"/>
        <w:w w:val="100"/>
        <w:sz w:val="18"/>
        <w:szCs w:val="18"/>
        <w:lang w:val="pl-PL" w:eastAsia="en-US" w:bidi="ar-SA"/>
      </w:rPr>
    </w:lvl>
    <w:lvl w:ilvl="2" w:tplc="E17A896E">
      <w:numFmt w:val="bullet"/>
      <w:lvlText w:val="•"/>
      <w:lvlJc w:val="left"/>
      <w:pPr>
        <w:ind w:left="4248" w:hanging="183"/>
      </w:pPr>
      <w:rPr>
        <w:rFonts w:hint="default"/>
        <w:lang w:val="pl-PL" w:eastAsia="en-US" w:bidi="ar-SA"/>
      </w:rPr>
    </w:lvl>
    <w:lvl w:ilvl="3" w:tplc="B33806DC">
      <w:numFmt w:val="bullet"/>
      <w:lvlText w:val="•"/>
      <w:lvlJc w:val="left"/>
      <w:pPr>
        <w:ind w:left="5244" w:hanging="183"/>
      </w:pPr>
      <w:rPr>
        <w:rFonts w:hint="default"/>
        <w:lang w:val="pl-PL" w:eastAsia="en-US" w:bidi="ar-SA"/>
      </w:rPr>
    </w:lvl>
    <w:lvl w:ilvl="4" w:tplc="68E0CD1C">
      <w:numFmt w:val="bullet"/>
      <w:lvlText w:val="•"/>
      <w:lvlJc w:val="left"/>
      <w:pPr>
        <w:ind w:left="6240" w:hanging="183"/>
      </w:pPr>
      <w:rPr>
        <w:rFonts w:hint="default"/>
        <w:lang w:val="pl-PL" w:eastAsia="en-US" w:bidi="ar-SA"/>
      </w:rPr>
    </w:lvl>
    <w:lvl w:ilvl="5" w:tplc="64C41B62">
      <w:numFmt w:val="bullet"/>
      <w:lvlText w:val="•"/>
      <w:lvlJc w:val="left"/>
      <w:pPr>
        <w:ind w:left="7237" w:hanging="183"/>
      </w:pPr>
      <w:rPr>
        <w:rFonts w:hint="default"/>
        <w:lang w:val="pl-PL" w:eastAsia="en-US" w:bidi="ar-SA"/>
      </w:rPr>
    </w:lvl>
    <w:lvl w:ilvl="6" w:tplc="EEEEE07E">
      <w:numFmt w:val="bullet"/>
      <w:lvlText w:val="•"/>
      <w:lvlJc w:val="left"/>
      <w:pPr>
        <w:ind w:left="8233" w:hanging="183"/>
      </w:pPr>
      <w:rPr>
        <w:rFonts w:hint="default"/>
        <w:lang w:val="pl-PL" w:eastAsia="en-US" w:bidi="ar-SA"/>
      </w:rPr>
    </w:lvl>
    <w:lvl w:ilvl="7" w:tplc="BE36C396">
      <w:numFmt w:val="bullet"/>
      <w:lvlText w:val="•"/>
      <w:lvlJc w:val="left"/>
      <w:pPr>
        <w:ind w:left="9229" w:hanging="183"/>
      </w:pPr>
      <w:rPr>
        <w:rFonts w:hint="default"/>
        <w:lang w:val="pl-PL" w:eastAsia="en-US" w:bidi="ar-SA"/>
      </w:rPr>
    </w:lvl>
    <w:lvl w:ilvl="8" w:tplc="D14CCDE4">
      <w:numFmt w:val="bullet"/>
      <w:lvlText w:val="•"/>
      <w:lvlJc w:val="left"/>
      <w:pPr>
        <w:ind w:left="10225" w:hanging="183"/>
      </w:pPr>
      <w:rPr>
        <w:rFonts w:hint="default"/>
        <w:lang w:val="pl-PL" w:eastAsia="en-US" w:bidi="ar-SA"/>
      </w:rPr>
    </w:lvl>
  </w:abstractNum>
  <w:abstractNum w:abstractNumId="42"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6F7226"/>
    <w:multiLevelType w:val="hybridMultilevel"/>
    <w:tmpl w:val="F17CCE02"/>
    <w:lvl w:ilvl="0" w:tplc="AD1EF5B0">
      <w:start w:val="1"/>
      <w:numFmt w:val="upperRoman"/>
      <w:lvlText w:val="%1."/>
      <w:lvlJc w:val="left"/>
      <w:pPr>
        <w:ind w:left="333" w:hanging="138"/>
      </w:pPr>
      <w:rPr>
        <w:rFonts w:ascii="Calibri" w:eastAsia="Calibri" w:hAnsi="Calibri" w:cs="Calibri" w:hint="default"/>
        <w:b/>
        <w:bCs/>
        <w:w w:val="100"/>
        <w:sz w:val="18"/>
        <w:szCs w:val="18"/>
        <w:lang w:val="pl-PL" w:eastAsia="en-US" w:bidi="ar-SA"/>
      </w:rPr>
    </w:lvl>
    <w:lvl w:ilvl="1" w:tplc="E50A5F6E">
      <w:start w:val="1"/>
      <w:numFmt w:val="decimal"/>
      <w:lvlText w:val="%2."/>
      <w:lvlJc w:val="left"/>
      <w:pPr>
        <w:ind w:left="474" w:hanging="190"/>
      </w:pPr>
      <w:rPr>
        <w:rFonts w:ascii="Calibri" w:eastAsia="Calibri" w:hAnsi="Calibri" w:cs="Calibri" w:hint="default"/>
        <w:w w:val="100"/>
        <w:sz w:val="18"/>
        <w:szCs w:val="18"/>
        <w:lang w:val="pl-PL" w:eastAsia="en-US" w:bidi="ar-SA"/>
      </w:rPr>
    </w:lvl>
    <w:lvl w:ilvl="2" w:tplc="73423294">
      <w:numFmt w:val="bullet"/>
      <w:lvlText w:val="•"/>
      <w:lvlJc w:val="left"/>
      <w:pPr>
        <w:ind w:left="1380" w:hanging="190"/>
      </w:pPr>
      <w:rPr>
        <w:rFonts w:hint="default"/>
        <w:lang w:val="pl-PL" w:eastAsia="en-US" w:bidi="ar-SA"/>
      </w:rPr>
    </w:lvl>
    <w:lvl w:ilvl="3" w:tplc="AB12675C">
      <w:numFmt w:val="bullet"/>
      <w:lvlText w:val="•"/>
      <w:lvlJc w:val="left"/>
      <w:pPr>
        <w:ind w:left="2421" w:hanging="190"/>
      </w:pPr>
      <w:rPr>
        <w:rFonts w:hint="default"/>
        <w:lang w:val="pl-PL" w:eastAsia="en-US" w:bidi="ar-SA"/>
      </w:rPr>
    </w:lvl>
    <w:lvl w:ilvl="4" w:tplc="9F62013E">
      <w:numFmt w:val="bullet"/>
      <w:lvlText w:val="•"/>
      <w:lvlJc w:val="left"/>
      <w:pPr>
        <w:ind w:left="3462" w:hanging="190"/>
      </w:pPr>
      <w:rPr>
        <w:rFonts w:hint="default"/>
        <w:lang w:val="pl-PL" w:eastAsia="en-US" w:bidi="ar-SA"/>
      </w:rPr>
    </w:lvl>
    <w:lvl w:ilvl="5" w:tplc="F39EB3AC">
      <w:numFmt w:val="bullet"/>
      <w:lvlText w:val="•"/>
      <w:lvlJc w:val="left"/>
      <w:pPr>
        <w:ind w:left="4502" w:hanging="190"/>
      </w:pPr>
      <w:rPr>
        <w:rFonts w:hint="default"/>
        <w:lang w:val="pl-PL" w:eastAsia="en-US" w:bidi="ar-SA"/>
      </w:rPr>
    </w:lvl>
    <w:lvl w:ilvl="6" w:tplc="6B2CCDD6">
      <w:numFmt w:val="bullet"/>
      <w:lvlText w:val="•"/>
      <w:lvlJc w:val="left"/>
      <w:pPr>
        <w:ind w:left="5543" w:hanging="190"/>
      </w:pPr>
      <w:rPr>
        <w:rFonts w:hint="default"/>
        <w:lang w:val="pl-PL" w:eastAsia="en-US" w:bidi="ar-SA"/>
      </w:rPr>
    </w:lvl>
    <w:lvl w:ilvl="7" w:tplc="0636931E">
      <w:numFmt w:val="bullet"/>
      <w:lvlText w:val="•"/>
      <w:lvlJc w:val="left"/>
      <w:pPr>
        <w:ind w:left="6584" w:hanging="190"/>
      </w:pPr>
      <w:rPr>
        <w:rFonts w:hint="default"/>
        <w:lang w:val="pl-PL" w:eastAsia="en-US" w:bidi="ar-SA"/>
      </w:rPr>
    </w:lvl>
    <w:lvl w:ilvl="8" w:tplc="538C754A">
      <w:numFmt w:val="bullet"/>
      <w:lvlText w:val="•"/>
      <w:lvlJc w:val="left"/>
      <w:pPr>
        <w:ind w:left="7624" w:hanging="190"/>
      </w:pPr>
      <w:rPr>
        <w:rFonts w:hint="default"/>
        <w:lang w:val="pl-PL" w:eastAsia="en-US" w:bidi="ar-SA"/>
      </w:rPr>
    </w:lvl>
  </w:abstractNum>
  <w:abstractNum w:abstractNumId="44" w15:restartNumberingAfterBreak="0">
    <w:nsid w:val="71EA64D6"/>
    <w:multiLevelType w:val="hybridMultilevel"/>
    <w:tmpl w:val="07520D2E"/>
    <w:lvl w:ilvl="0" w:tplc="18A847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E904FD"/>
    <w:multiLevelType w:val="hybridMultilevel"/>
    <w:tmpl w:val="2B2A3412"/>
    <w:lvl w:ilvl="0" w:tplc="F6F6D900">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5CF81970">
      <w:start w:val="1"/>
      <w:numFmt w:val="decimal"/>
      <w:lvlText w:val="%2)"/>
      <w:lvlJc w:val="left"/>
      <w:pPr>
        <w:ind w:left="583" w:hanging="207"/>
        <w:jc w:val="right"/>
      </w:pPr>
      <w:rPr>
        <w:rFonts w:ascii="Calibri" w:eastAsia="Calibri" w:hAnsi="Calibri" w:cs="Calibri" w:hint="default"/>
        <w:w w:val="99"/>
        <w:sz w:val="20"/>
        <w:szCs w:val="20"/>
        <w:lang w:val="pl-PL" w:eastAsia="en-US" w:bidi="ar-SA"/>
      </w:rPr>
    </w:lvl>
    <w:lvl w:ilvl="2" w:tplc="20E0ACBA">
      <w:start w:val="1"/>
      <w:numFmt w:val="lowerLetter"/>
      <w:lvlText w:val="%3)"/>
      <w:lvlJc w:val="left"/>
      <w:pPr>
        <w:ind w:left="1199" w:hanging="257"/>
      </w:pPr>
      <w:rPr>
        <w:rFonts w:ascii="Calibri" w:eastAsia="Calibri" w:hAnsi="Calibri" w:cs="Calibri" w:hint="default"/>
        <w:b/>
        <w:bCs/>
        <w:spacing w:val="-1"/>
        <w:w w:val="100"/>
        <w:sz w:val="18"/>
        <w:szCs w:val="18"/>
        <w:lang w:val="pl-PL" w:eastAsia="en-US" w:bidi="ar-SA"/>
      </w:rPr>
    </w:lvl>
    <w:lvl w:ilvl="3" w:tplc="E8F48F62">
      <w:numFmt w:val="bullet"/>
      <w:lvlText w:val="•"/>
      <w:lvlJc w:val="left"/>
      <w:pPr>
        <w:ind w:left="2263" w:hanging="257"/>
      </w:pPr>
      <w:rPr>
        <w:rFonts w:hint="default"/>
        <w:lang w:val="pl-PL" w:eastAsia="en-US" w:bidi="ar-SA"/>
      </w:rPr>
    </w:lvl>
    <w:lvl w:ilvl="4" w:tplc="141AAF2C">
      <w:numFmt w:val="bullet"/>
      <w:lvlText w:val="•"/>
      <w:lvlJc w:val="left"/>
      <w:pPr>
        <w:ind w:left="3326" w:hanging="257"/>
      </w:pPr>
      <w:rPr>
        <w:rFonts w:hint="default"/>
        <w:lang w:val="pl-PL" w:eastAsia="en-US" w:bidi="ar-SA"/>
      </w:rPr>
    </w:lvl>
    <w:lvl w:ilvl="5" w:tplc="DA3A992A">
      <w:numFmt w:val="bullet"/>
      <w:lvlText w:val="•"/>
      <w:lvlJc w:val="left"/>
      <w:pPr>
        <w:ind w:left="4389" w:hanging="257"/>
      </w:pPr>
      <w:rPr>
        <w:rFonts w:hint="default"/>
        <w:lang w:val="pl-PL" w:eastAsia="en-US" w:bidi="ar-SA"/>
      </w:rPr>
    </w:lvl>
    <w:lvl w:ilvl="6" w:tplc="4C14E83C">
      <w:numFmt w:val="bullet"/>
      <w:lvlText w:val="•"/>
      <w:lvlJc w:val="left"/>
      <w:pPr>
        <w:ind w:left="5453" w:hanging="257"/>
      </w:pPr>
      <w:rPr>
        <w:rFonts w:hint="default"/>
        <w:lang w:val="pl-PL" w:eastAsia="en-US" w:bidi="ar-SA"/>
      </w:rPr>
    </w:lvl>
    <w:lvl w:ilvl="7" w:tplc="D4789620">
      <w:numFmt w:val="bullet"/>
      <w:lvlText w:val="•"/>
      <w:lvlJc w:val="left"/>
      <w:pPr>
        <w:ind w:left="6516" w:hanging="257"/>
      </w:pPr>
      <w:rPr>
        <w:rFonts w:hint="default"/>
        <w:lang w:val="pl-PL" w:eastAsia="en-US" w:bidi="ar-SA"/>
      </w:rPr>
    </w:lvl>
    <w:lvl w:ilvl="8" w:tplc="F95001BA">
      <w:numFmt w:val="bullet"/>
      <w:lvlText w:val="•"/>
      <w:lvlJc w:val="left"/>
      <w:pPr>
        <w:ind w:left="7579" w:hanging="257"/>
      </w:pPr>
      <w:rPr>
        <w:rFonts w:hint="default"/>
        <w:lang w:val="pl-PL" w:eastAsia="en-US" w:bidi="ar-SA"/>
      </w:rPr>
    </w:lvl>
  </w:abstractNum>
  <w:num w:numId="1" w16cid:durableId="2017685283">
    <w:abstractNumId w:val="41"/>
  </w:num>
  <w:num w:numId="2" w16cid:durableId="812135164">
    <w:abstractNumId w:val="22"/>
  </w:num>
  <w:num w:numId="3" w16cid:durableId="1885405812">
    <w:abstractNumId w:val="43"/>
  </w:num>
  <w:num w:numId="4" w16cid:durableId="912010322">
    <w:abstractNumId w:val="14"/>
  </w:num>
  <w:num w:numId="5" w16cid:durableId="861821230">
    <w:abstractNumId w:val="34"/>
  </w:num>
  <w:num w:numId="6" w16cid:durableId="663708907">
    <w:abstractNumId w:val="40"/>
  </w:num>
  <w:num w:numId="7" w16cid:durableId="152721389">
    <w:abstractNumId w:val="45"/>
  </w:num>
  <w:num w:numId="8" w16cid:durableId="1761172866">
    <w:abstractNumId w:val="31"/>
  </w:num>
  <w:num w:numId="9" w16cid:durableId="293027943">
    <w:abstractNumId w:val="32"/>
  </w:num>
  <w:num w:numId="10" w16cid:durableId="1819565191">
    <w:abstractNumId w:val="39"/>
  </w:num>
  <w:num w:numId="11" w16cid:durableId="1233274304">
    <w:abstractNumId w:val="33"/>
  </w:num>
  <w:num w:numId="12" w16cid:durableId="1066495788">
    <w:abstractNumId w:val="44"/>
  </w:num>
  <w:num w:numId="13" w16cid:durableId="747197059">
    <w:abstractNumId w:val="18"/>
  </w:num>
  <w:num w:numId="14" w16cid:durableId="10527345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1361719">
    <w:abstractNumId w:val="38"/>
  </w:num>
  <w:num w:numId="16" w16cid:durableId="7772629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1286275">
    <w:abstractNumId w:val="21"/>
  </w:num>
  <w:num w:numId="18" w16cid:durableId="855196663">
    <w:abstractNumId w:val="27"/>
  </w:num>
  <w:num w:numId="19" w16cid:durableId="656035151">
    <w:abstractNumId w:val="25"/>
  </w:num>
  <w:num w:numId="20" w16cid:durableId="318971595">
    <w:abstractNumId w:val="42"/>
  </w:num>
  <w:num w:numId="21" w16cid:durableId="1183082690">
    <w:abstractNumId w:val="24"/>
  </w:num>
  <w:num w:numId="22" w16cid:durableId="807208961">
    <w:abstractNumId w:val="29"/>
  </w:num>
  <w:num w:numId="23" w16cid:durableId="784806726">
    <w:abstractNumId w:val="36"/>
  </w:num>
  <w:num w:numId="24" w16cid:durableId="1976716854">
    <w:abstractNumId w:val="30"/>
  </w:num>
  <w:num w:numId="25" w16cid:durableId="833646381">
    <w:abstractNumId w:val="37"/>
  </w:num>
  <w:num w:numId="26" w16cid:durableId="1499688313">
    <w:abstractNumId w:val="28"/>
  </w:num>
  <w:num w:numId="27" w16cid:durableId="1404596288">
    <w:abstractNumId w:val="23"/>
  </w:num>
  <w:num w:numId="28" w16cid:durableId="630014725">
    <w:abstractNumId w:val="0"/>
  </w:num>
  <w:num w:numId="29" w16cid:durableId="1576276473">
    <w:abstractNumId w:val="1"/>
  </w:num>
  <w:num w:numId="30" w16cid:durableId="353114547">
    <w:abstractNumId w:val="17"/>
  </w:num>
  <w:num w:numId="31" w16cid:durableId="244192628">
    <w:abstractNumId w:val="35"/>
  </w:num>
  <w:num w:numId="32" w16cid:durableId="1897620532">
    <w:abstractNumId w:val="15"/>
  </w:num>
  <w:num w:numId="33" w16cid:durableId="2125490886">
    <w:abstractNumId w:val="20"/>
  </w:num>
  <w:num w:numId="34" w16cid:durableId="2056154730">
    <w:abstractNumId w:val="26"/>
  </w:num>
  <w:num w:numId="35" w16cid:durableId="813564338">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A1"/>
    <w:rsid w:val="00005EFC"/>
    <w:rsid w:val="00021C99"/>
    <w:rsid w:val="00051376"/>
    <w:rsid w:val="00055EB8"/>
    <w:rsid w:val="000678B8"/>
    <w:rsid w:val="000A6057"/>
    <w:rsid w:val="000B310B"/>
    <w:rsid w:val="000C59E7"/>
    <w:rsid w:val="000C6BDF"/>
    <w:rsid w:val="000D44A5"/>
    <w:rsid w:val="000F61CD"/>
    <w:rsid w:val="00107BCF"/>
    <w:rsid w:val="001154C7"/>
    <w:rsid w:val="001324C4"/>
    <w:rsid w:val="001529C0"/>
    <w:rsid w:val="00170959"/>
    <w:rsid w:val="00180359"/>
    <w:rsid w:val="0018227D"/>
    <w:rsid w:val="00195CB5"/>
    <w:rsid w:val="001C5768"/>
    <w:rsid w:val="001C7980"/>
    <w:rsid w:val="001F1DDF"/>
    <w:rsid w:val="001F59E5"/>
    <w:rsid w:val="00212DA7"/>
    <w:rsid w:val="00214B74"/>
    <w:rsid w:val="00215DBD"/>
    <w:rsid w:val="00216410"/>
    <w:rsid w:val="00231506"/>
    <w:rsid w:val="00274392"/>
    <w:rsid w:val="00284CF0"/>
    <w:rsid w:val="002B2C5E"/>
    <w:rsid w:val="002B4A43"/>
    <w:rsid w:val="002C0885"/>
    <w:rsid w:val="002C24AF"/>
    <w:rsid w:val="002C2EB9"/>
    <w:rsid w:val="002C5DB8"/>
    <w:rsid w:val="002D7825"/>
    <w:rsid w:val="002E1540"/>
    <w:rsid w:val="002E1711"/>
    <w:rsid w:val="0030779C"/>
    <w:rsid w:val="00311F97"/>
    <w:rsid w:val="00314FFD"/>
    <w:rsid w:val="00330892"/>
    <w:rsid w:val="00330AEE"/>
    <w:rsid w:val="003515E9"/>
    <w:rsid w:val="0036512A"/>
    <w:rsid w:val="003824FB"/>
    <w:rsid w:val="003D00E5"/>
    <w:rsid w:val="003D47BB"/>
    <w:rsid w:val="003F5581"/>
    <w:rsid w:val="004150E4"/>
    <w:rsid w:val="00417934"/>
    <w:rsid w:val="00417E0D"/>
    <w:rsid w:val="004274DB"/>
    <w:rsid w:val="00460633"/>
    <w:rsid w:val="00484C55"/>
    <w:rsid w:val="004D23C1"/>
    <w:rsid w:val="0051103D"/>
    <w:rsid w:val="005451B1"/>
    <w:rsid w:val="00546121"/>
    <w:rsid w:val="00573E95"/>
    <w:rsid w:val="005761A0"/>
    <w:rsid w:val="005B1DCD"/>
    <w:rsid w:val="005C3DDC"/>
    <w:rsid w:val="005D52D7"/>
    <w:rsid w:val="00621D6E"/>
    <w:rsid w:val="00630AC9"/>
    <w:rsid w:val="006368F8"/>
    <w:rsid w:val="0063741D"/>
    <w:rsid w:val="00640006"/>
    <w:rsid w:val="00672DBE"/>
    <w:rsid w:val="00687982"/>
    <w:rsid w:val="006948AC"/>
    <w:rsid w:val="006C07C7"/>
    <w:rsid w:val="006C6726"/>
    <w:rsid w:val="006D6933"/>
    <w:rsid w:val="006D7ACB"/>
    <w:rsid w:val="006F3955"/>
    <w:rsid w:val="00720164"/>
    <w:rsid w:val="0072263C"/>
    <w:rsid w:val="00747842"/>
    <w:rsid w:val="007517E0"/>
    <w:rsid w:val="00752CE2"/>
    <w:rsid w:val="00757DFF"/>
    <w:rsid w:val="00760955"/>
    <w:rsid w:val="00795B69"/>
    <w:rsid w:val="007A027F"/>
    <w:rsid w:val="007F2B92"/>
    <w:rsid w:val="0080102D"/>
    <w:rsid w:val="00802C91"/>
    <w:rsid w:val="00835527"/>
    <w:rsid w:val="00877B52"/>
    <w:rsid w:val="008802F7"/>
    <w:rsid w:val="00883082"/>
    <w:rsid w:val="00890FC4"/>
    <w:rsid w:val="008B1864"/>
    <w:rsid w:val="008C5271"/>
    <w:rsid w:val="008F032D"/>
    <w:rsid w:val="00900CF0"/>
    <w:rsid w:val="009124CC"/>
    <w:rsid w:val="00945C45"/>
    <w:rsid w:val="009528E8"/>
    <w:rsid w:val="00961B96"/>
    <w:rsid w:val="00964A9C"/>
    <w:rsid w:val="00966A2E"/>
    <w:rsid w:val="009B5FA1"/>
    <w:rsid w:val="009B6FE6"/>
    <w:rsid w:val="009F2DD4"/>
    <w:rsid w:val="00A01CC0"/>
    <w:rsid w:val="00A07992"/>
    <w:rsid w:val="00A10C96"/>
    <w:rsid w:val="00A2072A"/>
    <w:rsid w:val="00A24694"/>
    <w:rsid w:val="00A323D2"/>
    <w:rsid w:val="00A37CBE"/>
    <w:rsid w:val="00A431F9"/>
    <w:rsid w:val="00A452D7"/>
    <w:rsid w:val="00A64752"/>
    <w:rsid w:val="00A670E0"/>
    <w:rsid w:val="00A7280C"/>
    <w:rsid w:val="00A73CC1"/>
    <w:rsid w:val="00AB3BFE"/>
    <w:rsid w:val="00B0143A"/>
    <w:rsid w:val="00B07518"/>
    <w:rsid w:val="00B149BD"/>
    <w:rsid w:val="00B166D5"/>
    <w:rsid w:val="00B2275B"/>
    <w:rsid w:val="00B3289D"/>
    <w:rsid w:val="00B348CF"/>
    <w:rsid w:val="00B365B0"/>
    <w:rsid w:val="00B50C10"/>
    <w:rsid w:val="00BA195C"/>
    <w:rsid w:val="00BC4E00"/>
    <w:rsid w:val="00BD0AF0"/>
    <w:rsid w:val="00BF7028"/>
    <w:rsid w:val="00C131D0"/>
    <w:rsid w:val="00C22FF7"/>
    <w:rsid w:val="00C334EA"/>
    <w:rsid w:val="00C364AC"/>
    <w:rsid w:val="00C37745"/>
    <w:rsid w:val="00C37C02"/>
    <w:rsid w:val="00C4175A"/>
    <w:rsid w:val="00C41A24"/>
    <w:rsid w:val="00C51056"/>
    <w:rsid w:val="00C55D0B"/>
    <w:rsid w:val="00C61F49"/>
    <w:rsid w:val="00C6428E"/>
    <w:rsid w:val="00C84AE3"/>
    <w:rsid w:val="00CB4E50"/>
    <w:rsid w:val="00CC5FFE"/>
    <w:rsid w:val="00CD0D1A"/>
    <w:rsid w:val="00D11B96"/>
    <w:rsid w:val="00D237D4"/>
    <w:rsid w:val="00D318B8"/>
    <w:rsid w:val="00D42958"/>
    <w:rsid w:val="00D62E00"/>
    <w:rsid w:val="00D9613A"/>
    <w:rsid w:val="00DE2734"/>
    <w:rsid w:val="00DE5D02"/>
    <w:rsid w:val="00E11B76"/>
    <w:rsid w:val="00E328CC"/>
    <w:rsid w:val="00E41B33"/>
    <w:rsid w:val="00E42503"/>
    <w:rsid w:val="00E43111"/>
    <w:rsid w:val="00E462AC"/>
    <w:rsid w:val="00E67938"/>
    <w:rsid w:val="00E901F8"/>
    <w:rsid w:val="00EC0535"/>
    <w:rsid w:val="00F03B06"/>
    <w:rsid w:val="00F24EC6"/>
    <w:rsid w:val="00F60E90"/>
    <w:rsid w:val="00F76A6C"/>
    <w:rsid w:val="00F8065A"/>
    <w:rsid w:val="00FB183B"/>
    <w:rsid w:val="00FB511F"/>
    <w:rsid w:val="00FD309D"/>
    <w:rsid w:val="00FF0423"/>
    <w:rsid w:val="00FF2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2CE0E"/>
  <w15:docId w15:val="{0E7A1B5B-BFEE-4D67-9AED-F53987C4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B5FA1"/>
    <w:tblPr>
      <w:tblInd w:w="0" w:type="dxa"/>
      <w:tblCellMar>
        <w:top w:w="0" w:type="dxa"/>
        <w:left w:w="0" w:type="dxa"/>
        <w:bottom w:w="0" w:type="dxa"/>
        <w:right w:w="0" w:type="dxa"/>
      </w:tblCellMar>
    </w:tblPr>
  </w:style>
  <w:style w:type="paragraph" w:styleId="Tekstpodstawowy">
    <w:name w:val="Body Text"/>
    <w:basedOn w:val="Normalny"/>
    <w:uiPriority w:val="1"/>
    <w:qFormat/>
    <w:rsid w:val="009B5FA1"/>
    <w:pPr>
      <w:ind w:left="556" w:hanging="360"/>
      <w:jc w:val="both"/>
    </w:pPr>
    <w:rPr>
      <w:sz w:val="20"/>
      <w:szCs w:val="20"/>
    </w:rPr>
  </w:style>
  <w:style w:type="paragraph" w:customStyle="1" w:styleId="Nagwek11">
    <w:name w:val="Nagłówek 11"/>
    <w:basedOn w:val="Normalny"/>
    <w:uiPriority w:val="1"/>
    <w:qFormat/>
    <w:rsid w:val="009B5FA1"/>
    <w:pPr>
      <w:ind w:left="4557"/>
      <w:jc w:val="both"/>
      <w:outlineLvl w:val="1"/>
    </w:pPr>
    <w:rPr>
      <w:b/>
      <w:bCs/>
      <w:sz w:val="20"/>
      <w:szCs w:val="20"/>
    </w:rPr>
  </w:style>
  <w:style w:type="paragraph" w:styleId="Akapitzlist">
    <w:name w:val="List Paragraph"/>
    <w:aliases w:val="L1,Numerowanie,Akapit z listą5,T_SZ_List Paragraph,normalny tekst,Akapit z listą BS,CW_Lista,Colorful List Accent 1,Akapit z listą4,Akapit z listą1,Średnia siatka 1 — akcent 21,sw tekst,Obiekt,Jasna lista — akcent 51,2 heading"/>
    <w:basedOn w:val="Normalny"/>
    <w:link w:val="AkapitzlistZnak"/>
    <w:qFormat/>
    <w:rsid w:val="009B5FA1"/>
    <w:pPr>
      <w:ind w:left="556" w:hanging="360"/>
      <w:jc w:val="both"/>
    </w:pPr>
  </w:style>
  <w:style w:type="paragraph" w:customStyle="1" w:styleId="TableParagraph">
    <w:name w:val="Table Paragraph"/>
    <w:basedOn w:val="Normalny"/>
    <w:uiPriority w:val="1"/>
    <w:qFormat/>
    <w:rsid w:val="009B5FA1"/>
  </w:style>
  <w:style w:type="character" w:customStyle="1" w:styleId="StylArial11pt">
    <w:name w:val="Styl Arial 11 pt"/>
    <w:rsid w:val="00D11B96"/>
    <w:rPr>
      <w:rFonts w:ascii="Arial" w:hAnsi="Arial" w:cs="Arial"/>
      <w:color w:val="000000"/>
      <w:sz w:val="22"/>
      <w:szCs w:val="22"/>
    </w:rPr>
  </w:style>
  <w:style w:type="paragraph" w:customStyle="1" w:styleId="Standard">
    <w:name w:val="Standard"/>
    <w:qFormat/>
    <w:rsid w:val="00D11B96"/>
    <w:pPr>
      <w:suppressAutoHyphens/>
      <w:autoSpaceDE/>
      <w:autoSpaceDN/>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styleId="Nagwek">
    <w:name w:val="header"/>
    <w:basedOn w:val="Normalny"/>
    <w:link w:val="NagwekZnak"/>
    <w:uiPriority w:val="99"/>
    <w:unhideWhenUsed/>
    <w:rsid w:val="00D11B96"/>
    <w:pPr>
      <w:tabs>
        <w:tab w:val="center" w:pos="4536"/>
        <w:tab w:val="right" w:pos="9072"/>
      </w:tabs>
    </w:pPr>
  </w:style>
  <w:style w:type="character" w:customStyle="1" w:styleId="NagwekZnak">
    <w:name w:val="Nagłówek Znak"/>
    <w:basedOn w:val="Domylnaczcionkaakapitu"/>
    <w:link w:val="Nagwek"/>
    <w:uiPriority w:val="99"/>
    <w:rsid w:val="00D11B96"/>
    <w:rPr>
      <w:rFonts w:ascii="Calibri" w:eastAsia="Calibri" w:hAnsi="Calibri" w:cs="Calibri"/>
      <w:lang w:val="pl-PL"/>
    </w:rPr>
  </w:style>
  <w:style w:type="paragraph" w:styleId="Stopka">
    <w:name w:val="footer"/>
    <w:basedOn w:val="Normalny"/>
    <w:link w:val="StopkaZnak"/>
    <w:uiPriority w:val="99"/>
    <w:unhideWhenUsed/>
    <w:rsid w:val="00D11B96"/>
    <w:pPr>
      <w:tabs>
        <w:tab w:val="center" w:pos="4536"/>
        <w:tab w:val="right" w:pos="9072"/>
      </w:tabs>
    </w:pPr>
  </w:style>
  <w:style w:type="character" w:customStyle="1" w:styleId="StopkaZnak">
    <w:name w:val="Stopka Znak"/>
    <w:basedOn w:val="Domylnaczcionkaakapitu"/>
    <w:link w:val="Stopka"/>
    <w:uiPriority w:val="99"/>
    <w:rsid w:val="00D11B96"/>
    <w:rPr>
      <w:rFonts w:ascii="Calibri" w:eastAsia="Calibri" w:hAnsi="Calibri" w:cs="Calibri"/>
      <w:lang w:val="pl-PL"/>
    </w:rPr>
  </w:style>
  <w:style w:type="paragraph" w:styleId="Tekstprzypisudolnego">
    <w:name w:val="footnote text"/>
    <w:basedOn w:val="Normalny"/>
    <w:link w:val="TekstprzypisudolnegoZnak"/>
    <w:uiPriority w:val="99"/>
    <w:semiHidden/>
    <w:unhideWhenUsed/>
    <w:rsid w:val="00D11B96"/>
    <w:rPr>
      <w:sz w:val="20"/>
      <w:szCs w:val="20"/>
    </w:rPr>
  </w:style>
  <w:style w:type="character" w:customStyle="1" w:styleId="TekstprzypisudolnegoZnak">
    <w:name w:val="Tekst przypisu dolnego Znak"/>
    <w:basedOn w:val="Domylnaczcionkaakapitu"/>
    <w:link w:val="Tekstprzypisudolnego"/>
    <w:uiPriority w:val="99"/>
    <w:qFormat/>
    <w:rsid w:val="00D11B96"/>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D11B96"/>
    <w:rPr>
      <w:vertAlign w:val="superscript"/>
    </w:rPr>
  </w:style>
  <w:style w:type="paragraph" w:styleId="Tekstpodstawowy2">
    <w:name w:val="Body Text 2"/>
    <w:basedOn w:val="Normalny"/>
    <w:link w:val="Tekstpodstawowy2Znak"/>
    <w:uiPriority w:val="99"/>
    <w:semiHidden/>
    <w:unhideWhenUsed/>
    <w:rsid w:val="00D62E00"/>
    <w:pPr>
      <w:spacing w:after="120" w:line="480" w:lineRule="auto"/>
    </w:pPr>
  </w:style>
  <w:style w:type="character" w:customStyle="1" w:styleId="Tekstpodstawowy2Znak">
    <w:name w:val="Tekst podstawowy 2 Znak"/>
    <w:basedOn w:val="Domylnaczcionkaakapitu"/>
    <w:link w:val="Tekstpodstawowy2"/>
    <w:uiPriority w:val="99"/>
    <w:semiHidden/>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rsid w:val="00DE5D02"/>
    <w:rPr>
      <w:sz w:val="16"/>
      <w:szCs w:val="16"/>
    </w:rPr>
  </w:style>
  <w:style w:type="paragraph" w:styleId="Tekstkomentarza">
    <w:name w:val="annotation text"/>
    <w:basedOn w:val="Normalny"/>
    <w:link w:val="TekstkomentarzaZnak"/>
    <w:uiPriority w:val="99"/>
    <w:unhideWhenUsed/>
    <w:rsid w:val="00DE5D02"/>
    <w:rPr>
      <w:sz w:val="20"/>
      <w:szCs w:val="20"/>
    </w:rPr>
  </w:style>
  <w:style w:type="character" w:customStyle="1" w:styleId="TekstkomentarzaZnak">
    <w:name w:val="Tekst komentarza Znak"/>
    <w:basedOn w:val="Domylnaczcionkaakapitu"/>
    <w:link w:val="Tekstkomentarza"/>
    <w:uiPriority w:val="99"/>
    <w:rsid w:val="00DE5D0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5D02"/>
    <w:rPr>
      <w:b/>
      <w:bCs/>
    </w:rPr>
  </w:style>
  <w:style w:type="character" w:customStyle="1" w:styleId="TematkomentarzaZnak">
    <w:name w:val="Temat komentarza Znak"/>
    <w:basedOn w:val="TekstkomentarzaZnak"/>
    <w:link w:val="Tematkomentarza"/>
    <w:uiPriority w:val="99"/>
    <w:semiHidden/>
    <w:rsid w:val="00DE5D02"/>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DE5D02"/>
    <w:rPr>
      <w:rFonts w:ascii="Tahoma" w:hAnsi="Tahoma" w:cs="Tahoma"/>
      <w:sz w:val="16"/>
      <w:szCs w:val="16"/>
    </w:rPr>
  </w:style>
  <w:style w:type="character" w:customStyle="1" w:styleId="TekstdymkaZnak">
    <w:name w:val="Tekst dymka Znak"/>
    <w:basedOn w:val="Domylnaczcionkaakapitu"/>
    <w:link w:val="Tekstdymka"/>
    <w:uiPriority w:val="99"/>
    <w:semiHidden/>
    <w:rsid w:val="00DE5D02"/>
    <w:rPr>
      <w:rFonts w:ascii="Tahoma" w:eastAsia="Calibri" w:hAnsi="Tahoma" w:cs="Tahoma"/>
      <w:sz w:val="16"/>
      <w:szCs w:val="16"/>
      <w:lang w:val="pl-PL"/>
    </w:rPr>
  </w:style>
  <w:style w:type="paragraph" w:styleId="NormalnyWeb">
    <w:name w:val="Normal (Web)"/>
    <w:basedOn w:val="Normalny"/>
    <w:unhideWhenUsed/>
    <w:qFormat/>
    <w:rsid w:val="00214B7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uiPriority w:val="99"/>
    <w:qFormat/>
    <w:rsid w:val="004D23C1"/>
    <w:rPr>
      <w:rFonts w:ascii="Calibri" w:eastAsia="Calibri" w:hAnsi="Calibri" w:cs="Calibri"/>
      <w:lang w:val="pl-PL"/>
    </w:rPr>
  </w:style>
  <w:style w:type="paragraph" w:customStyle="1" w:styleId="pkt">
    <w:name w:val="pkt"/>
    <w:basedOn w:val="Normalny"/>
    <w:qFormat/>
    <w:rsid w:val="00055EB8"/>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character" w:customStyle="1" w:styleId="hgkelc">
    <w:name w:val="hgkelc"/>
    <w:basedOn w:val="Domylnaczcionkaakapitu"/>
    <w:rsid w:val="0018227D"/>
  </w:style>
  <w:style w:type="character" w:customStyle="1" w:styleId="WW8Num1z3">
    <w:name w:val="WW8Num1z3"/>
    <w:rsid w:val="00A01CC0"/>
  </w:style>
  <w:style w:type="paragraph" w:customStyle="1" w:styleId="tekstost">
    <w:name w:val="tekst ost"/>
    <w:basedOn w:val="Normalny"/>
    <w:rsid w:val="006D6933"/>
    <w:pPr>
      <w:widowControl/>
      <w:suppressAutoHyphens/>
      <w:overflowPunct w:val="0"/>
      <w:autoSpaceDN/>
      <w:spacing w:after="200" w:line="276" w:lineRule="auto"/>
      <w:jc w:val="both"/>
      <w:textAlignment w:val="baseline"/>
    </w:pPr>
    <w:rPr>
      <w:rFonts w:ascii="Times New Roman" w:eastAsia="SimSun" w:hAnsi="Times New Roman" w:cs="Times New Roman"/>
      <w:sz w:val="20"/>
      <w:szCs w:val="20"/>
      <w:lang w:eastAsia="zh-CN"/>
    </w:rPr>
  </w:style>
  <w:style w:type="character" w:styleId="Hipercze">
    <w:name w:val="Hyperlink"/>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paragraph" w:customStyle="1" w:styleId="Tekstprzypisudolnego1">
    <w:name w:val="Tekst przypisu dolnego1"/>
    <w:basedOn w:val="Normalny"/>
    <w:uiPriority w:val="99"/>
    <w:unhideWhenUsed/>
    <w:qFormat/>
    <w:rsid w:val="00005EFC"/>
    <w:pPr>
      <w:widowControl/>
      <w:autoSpaceDE/>
      <w:autoSpaceDN/>
      <w:ind w:left="720" w:hanging="720"/>
      <w:jc w:val="both"/>
    </w:pPr>
    <w:rPr>
      <w:rFonts w:ascii="Times New Roman" w:hAnsi="Times New Roman" w:cs="Times New Roman"/>
      <w:sz w:val="20"/>
      <w:szCs w:val="20"/>
      <w:u w:color="000000"/>
      <w:lang w:eastAsia="en-GB"/>
    </w:rPr>
  </w:style>
  <w:style w:type="character" w:customStyle="1" w:styleId="Znakiprzypiswdolnych">
    <w:name w:val="Znaki przypisów dolnych"/>
    <w:qFormat/>
    <w:rsid w:val="00005EFC"/>
    <w:rPr>
      <w:vertAlign w:val="superscript"/>
    </w:rPr>
  </w:style>
  <w:style w:type="paragraph" w:customStyle="1" w:styleId="Standarduser">
    <w:name w:val="Standard (user)"/>
    <w:qFormat/>
    <w:rsid w:val="003824FB"/>
    <w:pPr>
      <w:suppressAutoHyphens/>
      <w:autoSpaceDE/>
      <w:autoSpaceDN/>
    </w:pPr>
    <w:rPr>
      <w:rFonts w:ascii="Times New Roman" w:eastAsia="Times New Roman" w:hAnsi="Times New Roman" w:cs="Times New Roman"/>
      <w:sz w:val="24"/>
      <w:szCs w:val="24"/>
      <w:lang w:val="pl-PL" w:eastAsia="zh-CN"/>
    </w:rPr>
  </w:style>
  <w:style w:type="paragraph" w:customStyle="1" w:styleId="Lista1">
    <w:name w:val="Lista1"/>
    <w:basedOn w:val="Normalny"/>
    <w:qFormat/>
    <w:rsid w:val="003824FB"/>
    <w:pPr>
      <w:widowControl/>
      <w:autoSpaceDE/>
      <w:spacing w:after="200" w:line="276" w:lineRule="auto"/>
      <w:ind w:left="709" w:hanging="425"/>
      <w:jc w:val="both"/>
    </w:pPr>
    <w:rPr>
      <w:rFonts w:ascii="Times New Roman" w:eastAsia="SimSun" w:hAnsi="Times New Roman" w:cs="Times New Roman"/>
      <w:sz w:val="24"/>
      <w:szCs w:val="24"/>
      <w:lang w:val="de-DE" w:eastAsia="pl-PL"/>
    </w:rPr>
  </w:style>
  <w:style w:type="character" w:styleId="Pogrubienie">
    <w:name w:val="Strong"/>
    <w:basedOn w:val="Domylnaczcionkaakapitu"/>
    <w:uiPriority w:val="22"/>
    <w:qFormat/>
    <w:rsid w:val="0080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402576">
      <w:bodyDiv w:val="1"/>
      <w:marLeft w:val="0"/>
      <w:marRight w:val="0"/>
      <w:marTop w:val="0"/>
      <w:marBottom w:val="0"/>
      <w:divBdr>
        <w:top w:val="none" w:sz="0" w:space="0" w:color="auto"/>
        <w:left w:val="none" w:sz="0" w:space="0" w:color="auto"/>
        <w:bottom w:val="none" w:sz="0" w:space="0" w:color="auto"/>
        <w:right w:val="none" w:sz="0" w:space="0" w:color="auto"/>
      </w:divBdr>
    </w:div>
    <w:div w:id="1026252456">
      <w:bodyDiv w:val="1"/>
      <w:marLeft w:val="0"/>
      <w:marRight w:val="0"/>
      <w:marTop w:val="0"/>
      <w:marBottom w:val="0"/>
      <w:divBdr>
        <w:top w:val="none" w:sz="0" w:space="0" w:color="auto"/>
        <w:left w:val="none" w:sz="0" w:space="0" w:color="auto"/>
        <w:bottom w:val="none" w:sz="0" w:space="0" w:color="auto"/>
        <w:right w:val="none" w:sz="0" w:space="0" w:color="auto"/>
      </w:divBdr>
    </w:div>
    <w:div w:id="1391465034">
      <w:bodyDiv w:val="1"/>
      <w:marLeft w:val="0"/>
      <w:marRight w:val="0"/>
      <w:marTop w:val="0"/>
      <w:marBottom w:val="0"/>
      <w:divBdr>
        <w:top w:val="none" w:sz="0" w:space="0" w:color="auto"/>
        <w:left w:val="none" w:sz="0" w:space="0" w:color="auto"/>
        <w:bottom w:val="none" w:sz="0" w:space="0" w:color="auto"/>
        <w:right w:val="none" w:sz="0" w:space="0" w:color="auto"/>
      </w:divBdr>
      <w:divsChild>
        <w:div w:id="261888129">
          <w:marLeft w:val="0"/>
          <w:marRight w:val="0"/>
          <w:marTop w:val="0"/>
          <w:marBottom w:val="0"/>
          <w:divBdr>
            <w:top w:val="none" w:sz="0" w:space="0" w:color="auto"/>
            <w:left w:val="none" w:sz="0" w:space="0" w:color="auto"/>
            <w:bottom w:val="none" w:sz="0" w:space="0" w:color="auto"/>
            <w:right w:val="none" w:sz="0" w:space="0" w:color="auto"/>
          </w:divBdr>
        </w:div>
        <w:div w:id="246227658">
          <w:marLeft w:val="0"/>
          <w:marRight w:val="0"/>
          <w:marTop w:val="0"/>
          <w:marBottom w:val="0"/>
          <w:divBdr>
            <w:top w:val="none" w:sz="0" w:space="0" w:color="auto"/>
            <w:left w:val="none" w:sz="0" w:space="0" w:color="auto"/>
            <w:bottom w:val="none" w:sz="0" w:space="0" w:color="auto"/>
            <w:right w:val="none" w:sz="0" w:space="0" w:color="auto"/>
          </w:divBdr>
        </w:div>
        <w:div w:id="850686909">
          <w:marLeft w:val="0"/>
          <w:marRight w:val="0"/>
          <w:marTop w:val="0"/>
          <w:marBottom w:val="0"/>
          <w:divBdr>
            <w:top w:val="none" w:sz="0" w:space="0" w:color="auto"/>
            <w:left w:val="none" w:sz="0" w:space="0" w:color="auto"/>
            <w:bottom w:val="none" w:sz="0" w:space="0" w:color="auto"/>
            <w:right w:val="none" w:sz="0" w:space="0" w:color="auto"/>
          </w:divBdr>
        </w:div>
        <w:div w:id="1180125910">
          <w:marLeft w:val="0"/>
          <w:marRight w:val="0"/>
          <w:marTop w:val="0"/>
          <w:marBottom w:val="0"/>
          <w:divBdr>
            <w:top w:val="none" w:sz="0" w:space="0" w:color="auto"/>
            <w:left w:val="none" w:sz="0" w:space="0" w:color="auto"/>
            <w:bottom w:val="none" w:sz="0" w:space="0" w:color="auto"/>
            <w:right w:val="none" w:sz="0" w:space="0" w:color="auto"/>
          </w:divBdr>
        </w:div>
        <w:div w:id="195891212">
          <w:marLeft w:val="0"/>
          <w:marRight w:val="0"/>
          <w:marTop w:val="0"/>
          <w:marBottom w:val="0"/>
          <w:divBdr>
            <w:top w:val="none" w:sz="0" w:space="0" w:color="auto"/>
            <w:left w:val="none" w:sz="0" w:space="0" w:color="auto"/>
            <w:bottom w:val="none" w:sz="0" w:space="0" w:color="auto"/>
            <w:right w:val="none" w:sz="0" w:space="0" w:color="auto"/>
          </w:divBdr>
        </w:div>
        <w:div w:id="878472613">
          <w:marLeft w:val="0"/>
          <w:marRight w:val="0"/>
          <w:marTop w:val="0"/>
          <w:marBottom w:val="0"/>
          <w:divBdr>
            <w:top w:val="none" w:sz="0" w:space="0" w:color="auto"/>
            <w:left w:val="none" w:sz="0" w:space="0" w:color="auto"/>
            <w:bottom w:val="none" w:sz="0" w:space="0" w:color="auto"/>
            <w:right w:val="none" w:sz="0" w:space="0" w:color="auto"/>
          </w:divBdr>
        </w:div>
        <w:div w:id="1888950518">
          <w:marLeft w:val="0"/>
          <w:marRight w:val="0"/>
          <w:marTop w:val="0"/>
          <w:marBottom w:val="0"/>
          <w:divBdr>
            <w:top w:val="none" w:sz="0" w:space="0" w:color="auto"/>
            <w:left w:val="none" w:sz="0" w:space="0" w:color="auto"/>
            <w:bottom w:val="none" w:sz="0" w:space="0" w:color="auto"/>
            <w:right w:val="none" w:sz="0" w:space="0" w:color="auto"/>
          </w:divBdr>
        </w:div>
        <w:div w:id="602493347">
          <w:marLeft w:val="0"/>
          <w:marRight w:val="0"/>
          <w:marTop w:val="0"/>
          <w:marBottom w:val="0"/>
          <w:divBdr>
            <w:top w:val="none" w:sz="0" w:space="0" w:color="auto"/>
            <w:left w:val="none" w:sz="0" w:space="0" w:color="auto"/>
            <w:bottom w:val="none" w:sz="0" w:space="0" w:color="auto"/>
            <w:right w:val="none" w:sz="0" w:space="0" w:color="auto"/>
          </w:divBdr>
        </w:div>
        <w:div w:id="1843617591">
          <w:marLeft w:val="0"/>
          <w:marRight w:val="0"/>
          <w:marTop w:val="0"/>
          <w:marBottom w:val="0"/>
          <w:divBdr>
            <w:top w:val="none" w:sz="0" w:space="0" w:color="auto"/>
            <w:left w:val="none" w:sz="0" w:space="0" w:color="auto"/>
            <w:bottom w:val="none" w:sz="0" w:space="0" w:color="auto"/>
            <w:right w:val="none" w:sz="0" w:space="0" w:color="auto"/>
          </w:divBdr>
        </w:div>
        <w:div w:id="1883052815">
          <w:marLeft w:val="0"/>
          <w:marRight w:val="0"/>
          <w:marTop w:val="0"/>
          <w:marBottom w:val="0"/>
          <w:divBdr>
            <w:top w:val="none" w:sz="0" w:space="0" w:color="auto"/>
            <w:left w:val="none" w:sz="0" w:space="0" w:color="auto"/>
            <w:bottom w:val="none" w:sz="0" w:space="0" w:color="auto"/>
            <w:right w:val="none" w:sz="0" w:space="0" w:color="auto"/>
          </w:divBdr>
        </w:div>
        <w:div w:id="738942145">
          <w:marLeft w:val="0"/>
          <w:marRight w:val="0"/>
          <w:marTop w:val="0"/>
          <w:marBottom w:val="0"/>
          <w:divBdr>
            <w:top w:val="none" w:sz="0" w:space="0" w:color="auto"/>
            <w:left w:val="none" w:sz="0" w:space="0" w:color="auto"/>
            <w:bottom w:val="none" w:sz="0" w:space="0" w:color="auto"/>
            <w:right w:val="none" w:sz="0" w:space="0" w:color="auto"/>
          </w:divBdr>
        </w:div>
        <w:div w:id="1972862736">
          <w:marLeft w:val="0"/>
          <w:marRight w:val="0"/>
          <w:marTop w:val="0"/>
          <w:marBottom w:val="0"/>
          <w:divBdr>
            <w:top w:val="none" w:sz="0" w:space="0" w:color="auto"/>
            <w:left w:val="none" w:sz="0" w:space="0" w:color="auto"/>
            <w:bottom w:val="none" w:sz="0" w:space="0" w:color="auto"/>
            <w:right w:val="none" w:sz="0" w:space="0" w:color="auto"/>
          </w:divBdr>
        </w:div>
        <w:div w:id="629556587">
          <w:marLeft w:val="0"/>
          <w:marRight w:val="0"/>
          <w:marTop w:val="0"/>
          <w:marBottom w:val="0"/>
          <w:divBdr>
            <w:top w:val="none" w:sz="0" w:space="0" w:color="auto"/>
            <w:left w:val="none" w:sz="0" w:space="0" w:color="auto"/>
            <w:bottom w:val="none" w:sz="0" w:space="0" w:color="auto"/>
            <w:right w:val="none" w:sz="0" w:space="0" w:color="auto"/>
          </w:divBdr>
        </w:div>
        <w:div w:id="1154639853">
          <w:marLeft w:val="0"/>
          <w:marRight w:val="0"/>
          <w:marTop w:val="0"/>
          <w:marBottom w:val="0"/>
          <w:divBdr>
            <w:top w:val="none" w:sz="0" w:space="0" w:color="auto"/>
            <w:left w:val="none" w:sz="0" w:space="0" w:color="auto"/>
            <w:bottom w:val="none" w:sz="0" w:space="0" w:color="auto"/>
            <w:right w:val="none" w:sz="0" w:space="0" w:color="auto"/>
          </w:divBdr>
        </w:div>
        <w:div w:id="473257701">
          <w:marLeft w:val="0"/>
          <w:marRight w:val="0"/>
          <w:marTop w:val="0"/>
          <w:marBottom w:val="0"/>
          <w:divBdr>
            <w:top w:val="none" w:sz="0" w:space="0" w:color="auto"/>
            <w:left w:val="none" w:sz="0" w:space="0" w:color="auto"/>
            <w:bottom w:val="none" w:sz="0" w:space="0" w:color="auto"/>
            <w:right w:val="none" w:sz="0" w:space="0" w:color="auto"/>
          </w:divBdr>
        </w:div>
        <w:div w:id="602687455">
          <w:marLeft w:val="0"/>
          <w:marRight w:val="0"/>
          <w:marTop w:val="0"/>
          <w:marBottom w:val="0"/>
          <w:divBdr>
            <w:top w:val="none" w:sz="0" w:space="0" w:color="auto"/>
            <w:left w:val="none" w:sz="0" w:space="0" w:color="auto"/>
            <w:bottom w:val="none" w:sz="0" w:space="0" w:color="auto"/>
            <w:right w:val="none" w:sz="0" w:space="0" w:color="auto"/>
          </w:divBdr>
        </w:div>
        <w:div w:id="1240676402">
          <w:marLeft w:val="0"/>
          <w:marRight w:val="0"/>
          <w:marTop w:val="0"/>
          <w:marBottom w:val="0"/>
          <w:divBdr>
            <w:top w:val="none" w:sz="0" w:space="0" w:color="auto"/>
            <w:left w:val="none" w:sz="0" w:space="0" w:color="auto"/>
            <w:bottom w:val="none" w:sz="0" w:space="0" w:color="auto"/>
            <w:right w:val="none" w:sz="0" w:space="0" w:color="auto"/>
          </w:divBdr>
        </w:div>
        <w:div w:id="1874731578">
          <w:marLeft w:val="0"/>
          <w:marRight w:val="0"/>
          <w:marTop w:val="0"/>
          <w:marBottom w:val="0"/>
          <w:divBdr>
            <w:top w:val="none" w:sz="0" w:space="0" w:color="auto"/>
            <w:left w:val="none" w:sz="0" w:space="0" w:color="auto"/>
            <w:bottom w:val="none" w:sz="0" w:space="0" w:color="auto"/>
            <w:right w:val="none" w:sz="0" w:space="0" w:color="auto"/>
          </w:divBdr>
        </w:div>
        <w:div w:id="495920443">
          <w:marLeft w:val="0"/>
          <w:marRight w:val="0"/>
          <w:marTop w:val="0"/>
          <w:marBottom w:val="0"/>
          <w:divBdr>
            <w:top w:val="none" w:sz="0" w:space="0" w:color="auto"/>
            <w:left w:val="none" w:sz="0" w:space="0" w:color="auto"/>
            <w:bottom w:val="none" w:sz="0" w:space="0" w:color="auto"/>
            <w:right w:val="none" w:sz="0" w:space="0" w:color="auto"/>
          </w:divBdr>
        </w:div>
        <w:div w:id="1591426462">
          <w:marLeft w:val="0"/>
          <w:marRight w:val="0"/>
          <w:marTop w:val="0"/>
          <w:marBottom w:val="0"/>
          <w:divBdr>
            <w:top w:val="none" w:sz="0" w:space="0" w:color="auto"/>
            <w:left w:val="none" w:sz="0" w:space="0" w:color="auto"/>
            <w:bottom w:val="none" w:sz="0" w:space="0" w:color="auto"/>
            <w:right w:val="none" w:sz="0" w:space="0" w:color="auto"/>
          </w:divBdr>
        </w:div>
        <w:div w:id="1182478221">
          <w:marLeft w:val="0"/>
          <w:marRight w:val="0"/>
          <w:marTop w:val="0"/>
          <w:marBottom w:val="0"/>
          <w:divBdr>
            <w:top w:val="none" w:sz="0" w:space="0" w:color="auto"/>
            <w:left w:val="none" w:sz="0" w:space="0" w:color="auto"/>
            <w:bottom w:val="none" w:sz="0" w:space="0" w:color="auto"/>
            <w:right w:val="none" w:sz="0" w:space="0" w:color="auto"/>
          </w:divBdr>
        </w:div>
        <w:div w:id="1387290702">
          <w:marLeft w:val="0"/>
          <w:marRight w:val="0"/>
          <w:marTop w:val="0"/>
          <w:marBottom w:val="0"/>
          <w:divBdr>
            <w:top w:val="none" w:sz="0" w:space="0" w:color="auto"/>
            <w:left w:val="none" w:sz="0" w:space="0" w:color="auto"/>
            <w:bottom w:val="none" w:sz="0" w:space="0" w:color="auto"/>
            <w:right w:val="none" w:sz="0" w:space="0" w:color="auto"/>
          </w:divBdr>
        </w:div>
        <w:div w:id="1042554482">
          <w:marLeft w:val="0"/>
          <w:marRight w:val="0"/>
          <w:marTop w:val="0"/>
          <w:marBottom w:val="0"/>
          <w:divBdr>
            <w:top w:val="none" w:sz="0" w:space="0" w:color="auto"/>
            <w:left w:val="none" w:sz="0" w:space="0" w:color="auto"/>
            <w:bottom w:val="none" w:sz="0" w:space="0" w:color="auto"/>
            <w:right w:val="none" w:sz="0" w:space="0" w:color="auto"/>
          </w:divBdr>
        </w:div>
        <w:div w:id="2131975603">
          <w:marLeft w:val="0"/>
          <w:marRight w:val="0"/>
          <w:marTop w:val="0"/>
          <w:marBottom w:val="0"/>
          <w:divBdr>
            <w:top w:val="none" w:sz="0" w:space="0" w:color="auto"/>
            <w:left w:val="none" w:sz="0" w:space="0" w:color="auto"/>
            <w:bottom w:val="none" w:sz="0" w:space="0" w:color="auto"/>
            <w:right w:val="none" w:sz="0" w:space="0" w:color="auto"/>
          </w:divBdr>
        </w:div>
        <w:div w:id="804929283">
          <w:marLeft w:val="0"/>
          <w:marRight w:val="0"/>
          <w:marTop w:val="0"/>
          <w:marBottom w:val="0"/>
          <w:divBdr>
            <w:top w:val="none" w:sz="0" w:space="0" w:color="auto"/>
            <w:left w:val="none" w:sz="0" w:space="0" w:color="auto"/>
            <w:bottom w:val="none" w:sz="0" w:space="0" w:color="auto"/>
            <w:right w:val="none" w:sz="0" w:space="0" w:color="auto"/>
          </w:divBdr>
        </w:div>
        <w:div w:id="1927883535">
          <w:marLeft w:val="0"/>
          <w:marRight w:val="0"/>
          <w:marTop w:val="0"/>
          <w:marBottom w:val="0"/>
          <w:divBdr>
            <w:top w:val="none" w:sz="0" w:space="0" w:color="auto"/>
            <w:left w:val="none" w:sz="0" w:space="0" w:color="auto"/>
            <w:bottom w:val="none" w:sz="0" w:space="0" w:color="auto"/>
            <w:right w:val="none" w:sz="0" w:space="0" w:color="auto"/>
          </w:divBdr>
        </w:div>
        <w:div w:id="1759211403">
          <w:marLeft w:val="0"/>
          <w:marRight w:val="0"/>
          <w:marTop w:val="0"/>
          <w:marBottom w:val="0"/>
          <w:divBdr>
            <w:top w:val="none" w:sz="0" w:space="0" w:color="auto"/>
            <w:left w:val="none" w:sz="0" w:space="0" w:color="auto"/>
            <w:bottom w:val="none" w:sz="0" w:space="0" w:color="auto"/>
            <w:right w:val="none" w:sz="0" w:space="0" w:color="auto"/>
          </w:divBdr>
        </w:div>
      </w:divsChild>
    </w:div>
    <w:div w:id="1589801121">
      <w:bodyDiv w:val="1"/>
      <w:marLeft w:val="0"/>
      <w:marRight w:val="0"/>
      <w:marTop w:val="0"/>
      <w:marBottom w:val="0"/>
      <w:divBdr>
        <w:top w:val="none" w:sz="0" w:space="0" w:color="auto"/>
        <w:left w:val="none" w:sz="0" w:space="0" w:color="auto"/>
        <w:bottom w:val="none" w:sz="0" w:space="0" w:color="auto"/>
        <w:right w:val="none" w:sz="0" w:space="0" w:color="auto"/>
      </w:divBdr>
    </w:div>
    <w:div w:id="171226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6C240-F988-487E-8C22-AB2784F1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11469</Words>
  <Characters>68820</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80129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Monika Wiśniewska</cp:lastModifiedBy>
  <cp:revision>5</cp:revision>
  <cp:lastPrinted>2024-03-21T11:14:00Z</cp:lastPrinted>
  <dcterms:created xsi:type="dcterms:W3CDTF">2024-05-10T10:34:00Z</dcterms:created>
  <dcterms:modified xsi:type="dcterms:W3CDTF">2024-05-10T10:50:00Z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