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C8957" w14:textId="77777777" w:rsidR="008C7BCB" w:rsidRPr="00473487" w:rsidRDefault="008C7BCB" w:rsidP="00AE3680">
      <w:pPr>
        <w:jc w:val="right"/>
        <w:rPr>
          <w:rFonts w:ascii="Calibri" w:hAnsi="Calibri" w:cs="Calibri"/>
        </w:rPr>
      </w:pPr>
    </w:p>
    <w:p w14:paraId="00DE8C41" w14:textId="0FF96042" w:rsidR="009C4E57" w:rsidRPr="00473487" w:rsidRDefault="009C4E57" w:rsidP="00AE3680">
      <w:pPr>
        <w:jc w:val="right"/>
        <w:rPr>
          <w:rFonts w:ascii="Calibri" w:hAnsi="Calibri" w:cs="Calibri"/>
        </w:rPr>
      </w:pPr>
      <w:r w:rsidRPr="00473487">
        <w:rPr>
          <w:rFonts w:ascii="Calibri" w:hAnsi="Calibri" w:cs="Calibri"/>
        </w:rPr>
        <w:t>Załącznik nr 2 do SWZ</w:t>
      </w:r>
    </w:p>
    <w:p w14:paraId="74B75B06" w14:textId="77777777" w:rsidR="009C4E57" w:rsidRPr="00473487" w:rsidRDefault="009C4E57" w:rsidP="00AE3680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ab/>
      </w:r>
      <w:r w:rsidRPr="00473487">
        <w:rPr>
          <w:rFonts w:ascii="Calibri" w:hAnsi="Calibri" w:cs="Calibri"/>
        </w:rPr>
        <w:tab/>
        <w:t xml:space="preserve">                                  </w:t>
      </w:r>
    </w:p>
    <w:p w14:paraId="392BE4FA" w14:textId="77777777" w:rsidR="009C4E57" w:rsidRPr="00473487" w:rsidRDefault="009C4E57" w:rsidP="00AE3680">
      <w:pPr>
        <w:tabs>
          <w:tab w:val="center" w:pos="2268"/>
        </w:tabs>
        <w:jc w:val="both"/>
        <w:rPr>
          <w:rFonts w:ascii="Calibri" w:hAnsi="Calibri" w:cs="Calibri"/>
          <w:i/>
        </w:rPr>
      </w:pPr>
      <w:r w:rsidRPr="00473487">
        <w:rPr>
          <w:rFonts w:ascii="Calibri" w:hAnsi="Calibri" w:cs="Calibri"/>
        </w:rPr>
        <w:t xml:space="preserve"> </w:t>
      </w:r>
      <w:r w:rsidRPr="00473487">
        <w:rPr>
          <w:rFonts w:ascii="Calibri" w:hAnsi="Calibri" w:cs="Calibri"/>
        </w:rPr>
        <w:tab/>
      </w:r>
      <w:r w:rsidRPr="00473487">
        <w:rPr>
          <w:rFonts w:ascii="Calibri" w:hAnsi="Calibri" w:cs="Calibri"/>
          <w:i/>
        </w:rPr>
        <w:t>(Nazwa i adres Wykonawcy)</w:t>
      </w:r>
    </w:p>
    <w:p w14:paraId="63FC0A22" w14:textId="77777777" w:rsidR="009C4E57" w:rsidRPr="00473487" w:rsidRDefault="009C4E57" w:rsidP="00AE3680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</w:rPr>
      </w:pPr>
      <w:r w:rsidRPr="00473487">
        <w:rPr>
          <w:rFonts w:ascii="Calibri" w:hAnsi="Calibri" w:cs="Calibri"/>
          <w:b/>
        </w:rPr>
        <w:t xml:space="preserve">                                                  </w:t>
      </w:r>
    </w:p>
    <w:p w14:paraId="571DA6D9" w14:textId="77777777" w:rsidR="009C4E57" w:rsidRPr="00473487" w:rsidRDefault="009C4E57" w:rsidP="00AE3680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73487">
        <w:rPr>
          <w:rFonts w:ascii="Calibri" w:hAnsi="Calibri" w:cs="Calibri"/>
          <w:lang w:val="de-DE"/>
        </w:rPr>
        <w:t>NR NIP / KRS: ……………………………..</w:t>
      </w:r>
    </w:p>
    <w:p w14:paraId="2796AD46" w14:textId="77777777" w:rsidR="009C4E57" w:rsidRPr="00473487" w:rsidRDefault="009C4E57" w:rsidP="00AE3680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73487">
        <w:rPr>
          <w:rFonts w:ascii="Calibri" w:hAnsi="Calibri" w:cs="Calibri"/>
          <w:lang w:val="de-DE"/>
        </w:rPr>
        <w:t>REGON: ………………………………..…..</w:t>
      </w:r>
    </w:p>
    <w:p w14:paraId="5A82131F" w14:textId="77777777" w:rsidR="009C4E57" w:rsidRPr="00473487" w:rsidRDefault="009C4E57" w:rsidP="00AE3680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73487">
        <w:rPr>
          <w:rFonts w:ascii="Calibri" w:hAnsi="Calibri" w:cs="Calibri"/>
          <w:lang w:val="de-DE"/>
        </w:rPr>
        <w:t xml:space="preserve">Telefon / Fax: ………………………………  </w:t>
      </w:r>
    </w:p>
    <w:p w14:paraId="4B246B0C" w14:textId="77777777" w:rsidR="009C4E57" w:rsidRPr="00473487" w:rsidRDefault="009C4E57" w:rsidP="00AE3680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73487">
        <w:rPr>
          <w:rFonts w:ascii="Calibri" w:hAnsi="Calibri" w:cs="Calibri"/>
          <w:lang w:val="de-DE"/>
        </w:rPr>
        <w:t xml:space="preserve">adres e-mail: ………………………….….                     </w:t>
      </w:r>
    </w:p>
    <w:p w14:paraId="4F2B7C95" w14:textId="77777777" w:rsidR="009C4E57" w:rsidRPr="00473487" w:rsidRDefault="009C4E57" w:rsidP="00AE3680">
      <w:pPr>
        <w:rPr>
          <w:rFonts w:ascii="Calibri" w:hAnsi="Calibri" w:cs="Calibri"/>
          <w:b/>
          <w:bCs/>
          <w:lang w:val="de-DE"/>
        </w:rPr>
      </w:pPr>
    </w:p>
    <w:p w14:paraId="52573612" w14:textId="77777777" w:rsidR="009C4E57" w:rsidRPr="00473487" w:rsidRDefault="009C4E57" w:rsidP="00AE3680">
      <w:pPr>
        <w:rPr>
          <w:rFonts w:ascii="Calibri" w:hAnsi="Calibri" w:cs="Calibri"/>
          <w:b/>
          <w:bCs/>
          <w:lang w:val="de-DE"/>
        </w:rPr>
      </w:pPr>
      <w:r w:rsidRPr="00473487">
        <w:rPr>
          <w:rFonts w:ascii="Calibri" w:hAnsi="Calibri" w:cs="Calibri"/>
          <w:b/>
          <w:bCs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14:paraId="13D7A648" w14:textId="77777777" w:rsidR="009C4E57" w:rsidRPr="00473487" w:rsidRDefault="009C4E57" w:rsidP="00AE3680">
      <w:pPr>
        <w:jc w:val="both"/>
        <w:rPr>
          <w:rFonts w:ascii="Calibri" w:hAnsi="Calibri" w:cs="Calibri"/>
          <w:b/>
        </w:rPr>
      </w:pPr>
    </w:p>
    <w:p w14:paraId="5312D2F9" w14:textId="77777777" w:rsidR="009C4E57" w:rsidRPr="00473487" w:rsidRDefault="009C4E57" w:rsidP="00AE3680">
      <w:pPr>
        <w:jc w:val="right"/>
        <w:rPr>
          <w:rFonts w:ascii="Calibri" w:hAnsi="Calibri" w:cs="Calibri"/>
          <w:b/>
        </w:rPr>
      </w:pPr>
      <w:r w:rsidRPr="00473487">
        <w:rPr>
          <w:rFonts w:ascii="Calibri" w:hAnsi="Calibri" w:cs="Calibri"/>
          <w:b/>
        </w:rPr>
        <w:t xml:space="preserve">Samodzielny Publiczny Zakład Opieki Zdrowotnej w Myślenicach </w:t>
      </w:r>
    </w:p>
    <w:p w14:paraId="3EBF925B" w14:textId="30F7A5DF" w:rsidR="009C4E57" w:rsidRPr="00473487" w:rsidRDefault="009C4E57" w:rsidP="00E31977">
      <w:pPr>
        <w:jc w:val="right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>32-400 Myślenice</w:t>
      </w:r>
      <w:r w:rsidR="00E31977" w:rsidRPr="00473487">
        <w:rPr>
          <w:rFonts w:ascii="Calibri" w:hAnsi="Calibri" w:cs="Calibri"/>
          <w:b/>
          <w:bCs/>
        </w:rPr>
        <w:t xml:space="preserve">, </w:t>
      </w:r>
      <w:r w:rsidRPr="00473487">
        <w:rPr>
          <w:rFonts w:ascii="Calibri" w:hAnsi="Calibri" w:cs="Calibri"/>
          <w:b/>
          <w:bCs/>
        </w:rPr>
        <w:t>ul. Szpitalna 2</w:t>
      </w:r>
    </w:p>
    <w:p w14:paraId="1A56861C" w14:textId="77777777" w:rsidR="008665EC" w:rsidRDefault="008665EC" w:rsidP="008C7BCB">
      <w:pPr>
        <w:rPr>
          <w:rFonts w:ascii="Calibri" w:hAnsi="Calibri" w:cs="Calibri"/>
          <w:b/>
          <w:bCs/>
          <w:sz w:val="32"/>
          <w:szCs w:val="32"/>
        </w:rPr>
      </w:pPr>
    </w:p>
    <w:p w14:paraId="260E182C" w14:textId="77777777" w:rsidR="00D01A70" w:rsidRPr="008C7BCB" w:rsidRDefault="00D01A70" w:rsidP="00D01A70">
      <w:pPr>
        <w:ind w:right="5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Dostawy niesterylnych akcesoriów jednorazowego użytku</w:t>
      </w:r>
    </w:p>
    <w:p w14:paraId="548F0ED0" w14:textId="77777777" w:rsidR="009C4E57" w:rsidRPr="00473487" w:rsidRDefault="009C4E57" w:rsidP="00AE3680">
      <w:pPr>
        <w:rPr>
          <w:rFonts w:ascii="Calibri" w:hAnsi="Calibri" w:cs="Calibri"/>
          <w:u w:val="single"/>
        </w:rPr>
      </w:pPr>
    </w:p>
    <w:p w14:paraId="474749B5" w14:textId="3B9D8A56" w:rsidR="009C4E57" w:rsidRPr="00473487" w:rsidRDefault="009C4E57" w:rsidP="00BF7CEC">
      <w:pPr>
        <w:keepNext/>
        <w:jc w:val="center"/>
        <w:outlineLvl w:val="0"/>
        <w:rPr>
          <w:rFonts w:ascii="Calibri" w:hAnsi="Calibri" w:cs="Calibri"/>
          <w:b/>
          <w:u w:val="single"/>
        </w:rPr>
      </w:pPr>
      <w:r w:rsidRPr="00473487">
        <w:rPr>
          <w:rFonts w:ascii="Calibri" w:hAnsi="Calibri" w:cs="Calibri"/>
          <w:b/>
          <w:u w:val="single"/>
        </w:rPr>
        <w:t>FORMULARZ OFERTY</w:t>
      </w:r>
    </w:p>
    <w:p w14:paraId="771D57A5" w14:textId="1C27828E" w:rsidR="009C4E57" w:rsidRPr="00FB4F5E" w:rsidRDefault="009C4E57" w:rsidP="00FB4F5E">
      <w:pPr>
        <w:jc w:val="center"/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dla zamówienia publicznego </w:t>
      </w:r>
    </w:p>
    <w:p w14:paraId="3BB85418" w14:textId="6AD4BAB1" w:rsidR="009C4E57" w:rsidRPr="00473487" w:rsidRDefault="009C4E57" w:rsidP="00AE3680">
      <w:pPr>
        <w:jc w:val="center"/>
        <w:rPr>
          <w:rFonts w:ascii="Calibri" w:hAnsi="Calibri" w:cs="Calibri"/>
          <w:b/>
        </w:rPr>
      </w:pPr>
      <w:r w:rsidRPr="00473487">
        <w:rPr>
          <w:rFonts w:ascii="Calibri" w:hAnsi="Calibri" w:cs="Calibri"/>
          <w:b/>
        </w:rPr>
        <w:t xml:space="preserve">nr </w:t>
      </w:r>
      <w:r w:rsidR="009E079E">
        <w:rPr>
          <w:rFonts w:ascii="Calibri" w:hAnsi="Calibri" w:cs="Calibri"/>
          <w:b/>
        </w:rPr>
        <w:t>32</w:t>
      </w:r>
      <w:r w:rsidRPr="00473487">
        <w:rPr>
          <w:rFonts w:ascii="Calibri" w:hAnsi="Calibri" w:cs="Calibri"/>
          <w:b/>
        </w:rPr>
        <w:t>/PN/2</w:t>
      </w:r>
      <w:r w:rsidR="00967DF8">
        <w:rPr>
          <w:rFonts w:ascii="Calibri" w:hAnsi="Calibri" w:cs="Calibri"/>
          <w:b/>
        </w:rPr>
        <w:t>4</w:t>
      </w:r>
    </w:p>
    <w:p w14:paraId="4B3D0602" w14:textId="6017120C" w:rsidR="00013EF8" w:rsidRPr="00473487" w:rsidRDefault="00586577" w:rsidP="00586577">
      <w:pPr>
        <w:rPr>
          <w:rFonts w:ascii="Calibri" w:hAnsi="Calibri" w:cs="Calibri"/>
          <w:b/>
        </w:rPr>
      </w:pPr>
      <w:r w:rsidRPr="00473487">
        <w:rPr>
          <w:rFonts w:ascii="Calibri" w:hAnsi="Calibri" w:cs="Calibri"/>
          <w:b/>
        </w:rPr>
        <w:t>Część 1</w:t>
      </w:r>
    </w:p>
    <w:p w14:paraId="297F0000" w14:textId="77777777" w:rsidR="009C4E57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082FCD54" w14:textId="77777777" w:rsidR="009C4E57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2CE4D460" w14:textId="77777777" w:rsidR="009C4E57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61B43DF1" w14:textId="77777777" w:rsidR="009C4E57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5AB922F0" w14:textId="77777777" w:rsidR="009C4E57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58653358" w14:textId="77777777" w:rsidR="00746321" w:rsidRPr="00473487" w:rsidRDefault="009C4E57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020EDFAD" w14:textId="009B1444" w:rsidR="009C4E57" w:rsidRPr="00473487" w:rsidRDefault="00B954C1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</w:t>
      </w:r>
      <w:r w:rsidR="009C4E57" w:rsidRPr="00473487">
        <w:rPr>
          <w:rFonts w:ascii="Calibri" w:hAnsi="Calibri" w:cs="Calibri"/>
        </w:rPr>
        <w:t xml:space="preserve"> ……………….. </w:t>
      </w:r>
      <w:r w:rsidRPr="00473487">
        <w:rPr>
          <w:rFonts w:ascii="Calibri" w:hAnsi="Calibri" w:cs="Calibri"/>
        </w:rPr>
        <w:t>godzin</w:t>
      </w:r>
    </w:p>
    <w:p w14:paraId="2E8741A8" w14:textId="77777777" w:rsidR="00746321" w:rsidRPr="00473487" w:rsidRDefault="00746321" w:rsidP="00AE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4155B67" w14:textId="0D092BF0" w:rsidR="009C4E57" w:rsidRPr="00473487" w:rsidRDefault="00746321" w:rsidP="0074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7BBCFDAA" w14:textId="77777777" w:rsidR="00013EF8" w:rsidRPr="00473487" w:rsidRDefault="00013EF8" w:rsidP="00586577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44ED5C80" w14:textId="7F1C4CD8" w:rsidR="00586577" w:rsidRPr="00473487" w:rsidRDefault="00586577" w:rsidP="00586577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>Część 2</w:t>
      </w:r>
    </w:p>
    <w:p w14:paraId="35EC46AC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446012AB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34B91053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3AB410B3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28F186FC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54D430DC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6B63546A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0773BEC6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E6A58AA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45DB63EA" w14:textId="77777777" w:rsidR="008C7BCB" w:rsidRDefault="008C7BCB" w:rsidP="00586577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610278C2" w14:textId="6F70EC11" w:rsidR="00586577" w:rsidRPr="00473487" w:rsidRDefault="00586577" w:rsidP="00586577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>Część 3</w:t>
      </w:r>
    </w:p>
    <w:p w14:paraId="3185342A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5E2EEBE0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491BC831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lastRenderedPageBreak/>
        <w:t>Podatek VAT………w kwocie………………………………………………………………zł</w:t>
      </w:r>
    </w:p>
    <w:p w14:paraId="49DBD525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118CC203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5FFBB133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55C9CFA3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6C777FFE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F761C79" w14:textId="77777777" w:rsidR="00586577" w:rsidRPr="00473487" w:rsidRDefault="00586577" w:rsidP="0058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3EC0C3E3" w14:textId="77777777" w:rsidR="00A271AA" w:rsidRPr="00473487" w:rsidRDefault="00A271AA" w:rsidP="00D57D42">
      <w:pPr>
        <w:tabs>
          <w:tab w:val="left" w:pos="284"/>
        </w:tabs>
        <w:jc w:val="both"/>
        <w:rPr>
          <w:rFonts w:ascii="Calibri" w:hAnsi="Calibri" w:cs="Calibri"/>
        </w:rPr>
      </w:pPr>
    </w:p>
    <w:p w14:paraId="0ED8ED84" w14:textId="71C10AFB" w:rsidR="00FE3627" w:rsidRPr="00473487" w:rsidRDefault="00FE3627" w:rsidP="00FE3627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>Część 4</w:t>
      </w:r>
    </w:p>
    <w:p w14:paraId="331C92C8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6A37DFFA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7C986FCB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7F05AB8A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1792C373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7460BF0F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3E8E89B3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4A2C9AE4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C3EE6A2" w14:textId="77777777" w:rsidR="00FE3627" w:rsidRPr="00473487" w:rsidRDefault="00FE3627" w:rsidP="00FE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1855A189" w14:textId="77777777" w:rsidR="00FE3627" w:rsidRDefault="00FE3627" w:rsidP="00D57D42">
      <w:pPr>
        <w:tabs>
          <w:tab w:val="left" w:pos="284"/>
        </w:tabs>
        <w:jc w:val="both"/>
        <w:rPr>
          <w:rFonts w:ascii="Calibri" w:hAnsi="Calibri" w:cs="Calibri"/>
        </w:rPr>
      </w:pPr>
    </w:p>
    <w:p w14:paraId="0D4403AA" w14:textId="22AB36C5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5</w:t>
      </w:r>
    </w:p>
    <w:p w14:paraId="054D3B6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7EEC52BA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4B2E9CE2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564578EB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423CC203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2FEBC37C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02B73016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48BC6CC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A5A4EC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29892458" w14:textId="77777777" w:rsidR="009E079E" w:rsidRDefault="009E079E" w:rsidP="00D57D42">
      <w:pPr>
        <w:tabs>
          <w:tab w:val="left" w:pos="284"/>
        </w:tabs>
        <w:jc w:val="both"/>
        <w:rPr>
          <w:rFonts w:ascii="Calibri" w:hAnsi="Calibri" w:cs="Calibri"/>
        </w:rPr>
      </w:pPr>
    </w:p>
    <w:p w14:paraId="0DD74AD2" w14:textId="295FB910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6</w:t>
      </w:r>
    </w:p>
    <w:p w14:paraId="175E0CB8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0E1AABB0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3039454C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20243D98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295BA08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3B2AFAC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7AE31E38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760B558F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BDE3B86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079E3ECD" w14:textId="60290EF6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7</w:t>
      </w:r>
    </w:p>
    <w:p w14:paraId="5CDBFE03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7EAC9420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3DBB8410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lastRenderedPageBreak/>
        <w:t>Podatek VAT………w kwocie………………………………………………………………zł</w:t>
      </w:r>
    </w:p>
    <w:p w14:paraId="5DC63DF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19450D7F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09237AE9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312EF1D8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7100C3F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56A7BB3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211858DF" w14:textId="7BDDF514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8</w:t>
      </w:r>
    </w:p>
    <w:p w14:paraId="3E162A7E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7369088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1F79EED4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23CBFA2F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6349954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18F05AC0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57D633B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4F89F32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410D0E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2C9ECAA6" w14:textId="3ACF0341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9</w:t>
      </w:r>
    </w:p>
    <w:p w14:paraId="62D0FFD2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06F2FA0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326D9C4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321043AE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35012A6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08C564A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17B21D7A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27219283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DFE601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32BA1F0A" w14:textId="4DE2E7A7" w:rsidR="009E079E" w:rsidRPr="00473487" w:rsidRDefault="009E079E" w:rsidP="009E079E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473487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10</w:t>
      </w:r>
    </w:p>
    <w:p w14:paraId="294588B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Zamówienie wykonamy za cenę netto: .................................................................... zł. </w:t>
      </w:r>
    </w:p>
    <w:p w14:paraId="6B99C1C5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04AB89BF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Podatek VAT………w kwocie………………………………………………………………zł</w:t>
      </w:r>
    </w:p>
    <w:p w14:paraId="43D01C82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podatek……………………………………………………………………………..zł</w:t>
      </w:r>
    </w:p>
    <w:p w14:paraId="21E282F1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brutto .................................................................................. zł.</w:t>
      </w:r>
    </w:p>
    <w:p w14:paraId="09C6179E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  <w:r w:rsidRPr="00473487">
        <w:rPr>
          <w:rFonts w:ascii="Calibri" w:hAnsi="Calibri" w:cs="Calibri"/>
        </w:rPr>
        <w:br/>
      </w:r>
    </w:p>
    <w:p w14:paraId="0F84C77E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Termin dostawy cito ……………….. godzin</w:t>
      </w:r>
    </w:p>
    <w:p w14:paraId="73E5DE00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4828CCD" w14:textId="77777777" w:rsidR="009E079E" w:rsidRPr="00473487" w:rsidRDefault="009E079E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3487">
        <w:rPr>
          <w:rFonts w:ascii="Calibri" w:hAnsi="Calibri" w:cs="Calibri"/>
        </w:rPr>
        <w:t>Do oferty dołączono wypełniony zgodnie z instrukcją załącznik nr 1</w:t>
      </w:r>
    </w:p>
    <w:p w14:paraId="059059F2" w14:textId="77777777" w:rsidR="009E079E" w:rsidRPr="00473487" w:rsidRDefault="009E079E" w:rsidP="00D57D42">
      <w:pPr>
        <w:tabs>
          <w:tab w:val="left" w:pos="284"/>
        </w:tabs>
        <w:jc w:val="both"/>
        <w:rPr>
          <w:rFonts w:ascii="Calibri" w:hAnsi="Calibri" w:cs="Calibri"/>
        </w:rPr>
      </w:pPr>
    </w:p>
    <w:p w14:paraId="1508C6BF" w14:textId="670939E1" w:rsidR="00746321" w:rsidRPr="00473487" w:rsidRDefault="009C4E57" w:rsidP="00B93475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Informujemy, że złożona oferta </w:t>
      </w:r>
      <w:r w:rsidRPr="00473487">
        <w:rPr>
          <w:rFonts w:ascii="Calibri" w:hAnsi="Calibri" w:cs="Calibri"/>
          <w:b/>
        </w:rPr>
        <w:t>nie będzie/będzie</w:t>
      </w:r>
      <w:r w:rsidRPr="00473487">
        <w:rPr>
          <w:rFonts w:ascii="Calibri" w:hAnsi="Calibri" w:cs="Calibri"/>
          <w:b/>
          <w:vertAlign w:val="superscript"/>
        </w:rPr>
        <w:t>1)</w:t>
      </w:r>
      <w:r w:rsidRPr="00473487">
        <w:rPr>
          <w:rFonts w:ascii="Calibri" w:hAnsi="Calibri" w:cs="Calibri"/>
          <w:vertAlign w:val="superscript"/>
        </w:rPr>
        <w:t xml:space="preserve"> </w:t>
      </w:r>
      <w:r w:rsidRPr="00473487">
        <w:rPr>
          <w:rFonts w:ascii="Calibri" w:hAnsi="Calibri" w:cs="Calibri"/>
        </w:rPr>
        <w:t xml:space="preserve">prowadzić do powstania u Zamawiającego obowiązku podatkowego, o którym mowa w art. </w:t>
      </w:r>
      <w:r w:rsidR="00746321" w:rsidRPr="00473487">
        <w:rPr>
          <w:rFonts w:ascii="Calibri" w:hAnsi="Calibri" w:cs="Calibri"/>
        </w:rPr>
        <w:t>225</w:t>
      </w:r>
      <w:r w:rsidRPr="00473487">
        <w:rPr>
          <w:rFonts w:ascii="Calibri" w:hAnsi="Calibri" w:cs="Calibri"/>
        </w:rPr>
        <w:t xml:space="preserve"> ust. </w:t>
      </w:r>
      <w:r w:rsidR="00746321" w:rsidRPr="00473487">
        <w:rPr>
          <w:rFonts w:ascii="Calibri" w:hAnsi="Calibri" w:cs="Calibri"/>
        </w:rPr>
        <w:t>1 ustawy</w:t>
      </w:r>
      <w:r w:rsidRPr="00473487">
        <w:rPr>
          <w:rFonts w:ascii="Calibri" w:hAnsi="Calibri" w:cs="Calibri"/>
        </w:rPr>
        <w:t xml:space="preserve"> Prawo zamówień publicznych (tekst jednolity Dz. U. z 20</w:t>
      </w:r>
      <w:r w:rsidR="00BF7CEC" w:rsidRPr="00473487">
        <w:rPr>
          <w:rFonts w:ascii="Calibri" w:hAnsi="Calibri" w:cs="Calibri"/>
        </w:rPr>
        <w:t>2</w:t>
      </w:r>
      <w:r w:rsidR="00A271AA" w:rsidRPr="00473487">
        <w:rPr>
          <w:rFonts w:ascii="Calibri" w:hAnsi="Calibri" w:cs="Calibri"/>
        </w:rPr>
        <w:t>3</w:t>
      </w:r>
      <w:r w:rsidRPr="00473487">
        <w:rPr>
          <w:rFonts w:ascii="Calibri" w:hAnsi="Calibri" w:cs="Calibri"/>
        </w:rPr>
        <w:t xml:space="preserve"> r., poz. </w:t>
      </w:r>
      <w:r w:rsidR="00BF7CEC" w:rsidRPr="00473487">
        <w:rPr>
          <w:rFonts w:ascii="Calibri" w:hAnsi="Calibri" w:cs="Calibri"/>
        </w:rPr>
        <w:t>1</w:t>
      </w:r>
      <w:r w:rsidR="00A271AA" w:rsidRPr="00473487">
        <w:rPr>
          <w:rFonts w:ascii="Calibri" w:hAnsi="Calibri" w:cs="Calibri"/>
        </w:rPr>
        <w:t>605</w:t>
      </w:r>
      <w:r w:rsidR="00746321" w:rsidRPr="00473487">
        <w:rPr>
          <w:rFonts w:ascii="Calibri" w:hAnsi="Calibri" w:cs="Calibri"/>
        </w:rPr>
        <w:t>, ze zm.)</w:t>
      </w:r>
      <w:r w:rsidRPr="00473487">
        <w:rPr>
          <w:rFonts w:ascii="Calibri" w:hAnsi="Calibri" w:cs="Calibri"/>
        </w:rPr>
        <w:t xml:space="preserve">. </w:t>
      </w:r>
    </w:p>
    <w:p w14:paraId="1CCBC500" w14:textId="77777777" w:rsidR="00746321" w:rsidRPr="00473487" w:rsidRDefault="009C4E57" w:rsidP="00B93475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lastRenderedPageBreak/>
        <w:t xml:space="preserve">Informujemy, że Wykonawca jest </w:t>
      </w:r>
      <w:r w:rsidRPr="00473487">
        <w:rPr>
          <w:rFonts w:ascii="Calibri" w:hAnsi="Calibri" w:cs="Calibri"/>
          <w:b/>
        </w:rPr>
        <w:t>małym/średnim/dużym</w:t>
      </w:r>
      <w:r w:rsidRPr="00473487">
        <w:rPr>
          <w:rFonts w:ascii="Calibri" w:hAnsi="Calibri" w:cs="Calibri"/>
          <w:b/>
          <w:vertAlign w:val="superscript"/>
        </w:rPr>
        <w:t>2)</w:t>
      </w:r>
      <w:r w:rsidRPr="00473487">
        <w:rPr>
          <w:rFonts w:ascii="Calibri" w:hAnsi="Calibri" w:cs="Calibri"/>
          <w:b/>
        </w:rPr>
        <w:t xml:space="preserve"> przedsiębiorstwem</w:t>
      </w:r>
      <w:r w:rsidRPr="00473487">
        <w:rPr>
          <w:rFonts w:ascii="Calibri" w:hAnsi="Calibri" w:cs="Calibri"/>
        </w:rPr>
        <w:t xml:space="preserve">. (w przypadku oferty wspólnej informację należy odnieść do Lidera składającego ofertę w postępowaniu) </w:t>
      </w:r>
    </w:p>
    <w:p w14:paraId="3FF9AD67" w14:textId="77777777" w:rsidR="00746321" w:rsidRPr="00473487" w:rsidRDefault="009C4E57" w:rsidP="00B93475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Oświadczamy, że projekt umowy, stanowiący załącznik</w:t>
      </w:r>
      <w:r w:rsidRPr="00473487">
        <w:rPr>
          <w:rFonts w:ascii="Calibri" w:hAnsi="Calibri" w:cs="Calibri"/>
          <w:b/>
        </w:rPr>
        <w:t xml:space="preserve"> </w:t>
      </w:r>
      <w:r w:rsidRPr="00473487">
        <w:rPr>
          <w:rFonts w:ascii="Calibri" w:hAnsi="Calibri" w:cs="Calibri"/>
        </w:rPr>
        <w:t>do Specyfikacji Warunków Zamówienia, został przez nas zaakceptowany.</w:t>
      </w:r>
    </w:p>
    <w:p w14:paraId="48079747" w14:textId="31092631" w:rsidR="00D57D42" w:rsidRPr="00473487" w:rsidRDefault="009C4E57" w:rsidP="00B93475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  <w:bCs/>
        </w:rPr>
        <w:t xml:space="preserve">Oświadczamy, że zamówienie zrealizujemy </w:t>
      </w:r>
      <w:r w:rsidRPr="00473487">
        <w:rPr>
          <w:rFonts w:ascii="Calibri" w:hAnsi="Calibri" w:cs="Calibri"/>
          <w:b/>
          <w:bCs/>
        </w:rPr>
        <w:t>samodzielnie/przy udziale</w:t>
      </w:r>
      <w:r w:rsidRPr="00473487">
        <w:rPr>
          <w:rFonts w:ascii="Calibri" w:hAnsi="Calibri" w:cs="Calibri"/>
          <w:b/>
        </w:rPr>
        <w:t xml:space="preserve"> </w:t>
      </w:r>
      <w:r w:rsidRPr="00473487">
        <w:rPr>
          <w:rFonts w:ascii="Calibri" w:hAnsi="Calibri" w:cs="Calibri"/>
          <w:b/>
          <w:bCs/>
        </w:rPr>
        <w:t>podwykonawców</w:t>
      </w:r>
      <w:r w:rsidRPr="00473487">
        <w:rPr>
          <w:rFonts w:ascii="Calibri" w:hAnsi="Calibri" w:cs="Calibri"/>
        </w:rPr>
        <w:t>, powierzając im wykonanie następujących części zamówienia</w:t>
      </w:r>
      <w:r w:rsidRPr="00473487">
        <w:rPr>
          <w:rFonts w:ascii="Calibri" w:hAnsi="Calibri" w:cs="Calibri"/>
          <w:b/>
        </w:rPr>
        <w:t xml:space="preserve"> </w:t>
      </w:r>
      <w:r w:rsidRPr="00473487">
        <w:rPr>
          <w:rFonts w:ascii="Calibri" w:hAnsi="Calibri" w:cs="Calibri"/>
          <w:b/>
          <w:vertAlign w:val="superscript"/>
        </w:rPr>
        <w:t>2)</w:t>
      </w:r>
      <w:r w:rsidRPr="00473487">
        <w:rPr>
          <w:rFonts w:ascii="Calibri" w:hAnsi="Calibri" w:cs="Calibri"/>
        </w:rPr>
        <w:t>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06"/>
        <w:gridCol w:w="3106"/>
      </w:tblGrid>
      <w:tr w:rsidR="00084D1D" w:rsidRPr="00473487" w14:paraId="06CC34C4" w14:textId="77777777" w:rsidTr="003C6A47">
        <w:tc>
          <w:tcPr>
            <w:tcW w:w="3108" w:type="dxa"/>
            <w:shd w:val="clear" w:color="auto" w:fill="auto"/>
            <w:vAlign w:val="center"/>
          </w:tcPr>
          <w:p w14:paraId="4CE72122" w14:textId="77777777" w:rsidR="009C4E57" w:rsidRPr="00473487" w:rsidRDefault="009C4E57" w:rsidP="00AE3680">
            <w:pPr>
              <w:jc w:val="center"/>
              <w:rPr>
                <w:rFonts w:ascii="Calibri" w:hAnsi="Calibri" w:cs="Calibri"/>
                <w:b/>
              </w:rPr>
            </w:pPr>
            <w:r w:rsidRPr="00473487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3406" w:type="dxa"/>
            <w:shd w:val="clear" w:color="auto" w:fill="auto"/>
          </w:tcPr>
          <w:p w14:paraId="59EEE4A0" w14:textId="77777777" w:rsidR="009C4E57" w:rsidRPr="00473487" w:rsidRDefault="009C4E57" w:rsidP="00AE3680">
            <w:pPr>
              <w:jc w:val="center"/>
              <w:rPr>
                <w:rFonts w:ascii="Calibri" w:hAnsi="Calibri" w:cs="Calibri"/>
                <w:b/>
              </w:rPr>
            </w:pPr>
            <w:r w:rsidRPr="00473487">
              <w:rPr>
                <w:rFonts w:ascii="Calibri" w:hAnsi="Calibri" w:cs="Calibri"/>
                <w:b/>
              </w:rPr>
              <w:t xml:space="preserve">Część zamówienia, której wykonanie Wykonawca zamierza powierzyć podwykonawcy </w:t>
            </w:r>
          </w:p>
        </w:tc>
        <w:tc>
          <w:tcPr>
            <w:tcW w:w="3106" w:type="dxa"/>
          </w:tcPr>
          <w:p w14:paraId="3CC5AEB5" w14:textId="77777777" w:rsidR="009C4E57" w:rsidRPr="00473487" w:rsidRDefault="009C4E57" w:rsidP="00AE3680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73487">
              <w:rPr>
                <w:rFonts w:ascii="Calibri" w:hAnsi="Calibri" w:cs="Calibri"/>
                <w:b/>
              </w:rPr>
              <w:t>Wartość lub procentowa część zamówienia, jaka zostanie powierzona podwykonawcy</w:t>
            </w:r>
          </w:p>
        </w:tc>
      </w:tr>
      <w:tr w:rsidR="00084D1D" w:rsidRPr="00473487" w14:paraId="1037AD45" w14:textId="77777777" w:rsidTr="003C6A47">
        <w:trPr>
          <w:trHeight w:val="421"/>
        </w:trPr>
        <w:tc>
          <w:tcPr>
            <w:tcW w:w="3108" w:type="dxa"/>
            <w:shd w:val="clear" w:color="auto" w:fill="auto"/>
          </w:tcPr>
          <w:p w14:paraId="631102F7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  <w:p w14:paraId="1EABADAD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</w:tc>
        <w:tc>
          <w:tcPr>
            <w:tcW w:w="3406" w:type="dxa"/>
            <w:shd w:val="clear" w:color="auto" w:fill="auto"/>
          </w:tcPr>
          <w:p w14:paraId="3B32878F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</w:tc>
        <w:tc>
          <w:tcPr>
            <w:tcW w:w="3106" w:type="dxa"/>
          </w:tcPr>
          <w:p w14:paraId="1C875E41" w14:textId="77777777" w:rsidR="009C4E57" w:rsidRPr="00473487" w:rsidRDefault="009C4E57" w:rsidP="00AE368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084D1D" w:rsidRPr="00473487" w14:paraId="72A7159A" w14:textId="77777777" w:rsidTr="003C6A47">
        <w:trPr>
          <w:trHeight w:val="492"/>
        </w:trPr>
        <w:tc>
          <w:tcPr>
            <w:tcW w:w="3108" w:type="dxa"/>
            <w:shd w:val="clear" w:color="auto" w:fill="auto"/>
          </w:tcPr>
          <w:p w14:paraId="42FEF8BF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  <w:p w14:paraId="4A999892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</w:tc>
        <w:tc>
          <w:tcPr>
            <w:tcW w:w="3406" w:type="dxa"/>
            <w:shd w:val="clear" w:color="auto" w:fill="auto"/>
          </w:tcPr>
          <w:p w14:paraId="017EE313" w14:textId="77777777" w:rsidR="009C4E57" w:rsidRPr="00473487" w:rsidRDefault="009C4E57" w:rsidP="00AE3680">
            <w:pPr>
              <w:rPr>
                <w:rFonts w:ascii="Calibri" w:hAnsi="Calibri" w:cs="Calibri"/>
              </w:rPr>
            </w:pPr>
          </w:p>
        </w:tc>
        <w:tc>
          <w:tcPr>
            <w:tcW w:w="3106" w:type="dxa"/>
          </w:tcPr>
          <w:p w14:paraId="7BD9EEB2" w14:textId="77777777" w:rsidR="009C4E57" w:rsidRPr="00473487" w:rsidRDefault="009C4E57" w:rsidP="00AE3680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14:paraId="0EF4B2C1" w14:textId="77777777" w:rsidR="009C4E57" w:rsidRPr="00473487" w:rsidRDefault="009C4E57" w:rsidP="00AE3680">
      <w:pPr>
        <w:jc w:val="both"/>
        <w:rPr>
          <w:rFonts w:ascii="Calibri" w:hAnsi="Calibri" w:cs="Calibri"/>
        </w:rPr>
      </w:pPr>
    </w:p>
    <w:p w14:paraId="71405B6A" w14:textId="77777777" w:rsidR="00C87B3C" w:rsidRPr="00473487" w:rsidRDefault="009C4E57" w:rsidP="00B93475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Oświadczamy, że zapoznaliśmy się ze Specyfikacją Warunków Zamówienia i nie wnosimy do niej zastrzeżeń.</w:t>
      </w:r>
      <w:r w:rsidRPr="00473487">
        <w:rPr>
          <w:rFonts w:ascii="Calibri" w:hAnsi="Calibri" w:cs="Calibri"/>
          <w:bCs/>
        </w:rPr>
        <w:t xml:space="preserve">       </w:t>
      </w:r>
    </w:p>
    <w:p w14:paraId="406955C8" w14:textId="102B8956" w:rsidR="00C87B3C" w:rsidRPr="00473487" w:rsidRDefault="00C87B3C" w:rsidP="00B93475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Oświadczam/my, że jako Wykonawca jestem/śmy*:</w:t>
      </w:r>
    </w:p>
    <w:p w14:paraId="240C9E11" w14:textId="77777777" w:rsidR="00C87B3C" w:rsidRPr="00473487" w:rsidRDefault="00C87B3C" w:rsidP="00B93475">
      <w:pPr>
        <w:numPr>
          <w:ilvl w:val="0"/>
          <w:numId w:val="33"/>
        </w:numPr>
        <w:contextualSpacing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mikroprzedsiębiorstwem*</w:t>
      </w:r>
    </w:p>
    <w:p w14:paraId="1318C5CC" w14:textId="77777777" w:rsidR="00C87B3C" w:rsidRPr="00473487" w:rsidRDefault="00C87B3C" w:rsidP="00B93475">
      <w:pPr>
        <w:numPr>
          <w:ilvl w:val="0"/>
          <w:numId w:val="33"/>
        </w:numPr>
        <w:contextualSpacing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małym przedsiębiorstwem*</w:t>
      </w:r>
    </w:p>
    <w:p w14:paraId="3868F1DC" w14:textId="77777777" w:rsidR="00C87B3C" w:rsidRPr="00473487" w:rsidRDefault="00C87B3C" w:rsidP="00B93475">
      <w:pPr>
        <w:numPr>
          <w:ilvl w:val="0"/>
          <w:numId w:val="33"/>
        </w:numPr>
        <w:contextualSpacing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średnim przedsiębiorstwem*</w:t>
      </w:r>
    </w:p>
    <w:p w14:paraId="2D135B17" w14:textId="77777777" w:rsidR="00C87B3C" w:rsidRPr="00473487" w:rsidRDefault="00C87B3C" w:rsidP="00B93475">
      <w:pPr>
        <w:numPr>
          <w:ilvl w:val="0"/>
          <w:numId w:val="33"/>
        </w:numPr>
        <w:suppressAutoHyphens/>
        <w:snapToGrid w:val="0"/>
        <w:textAlignment w:val="baseline"/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jednoosobową działalnością gospodarczą </w:t>
      </w:r>
    </w:p>
    <w:p w14:paraId="5A9A56D9" w14:textId="77777777" w:rsidR="00C87B3C" w:rsidRPr="00473487" w:rsidRDefault="00C87B3C" w:rsidP="00B93475">
      <w:pPr>
        <w:numPr>
          <w:ilvl w:val="0"/>
          <w:numId w:val="33"/>
        </w:numPr>
        <w:suppressAutoHyphens/>
        <w:snapToGrid w:val="0"/>
        <w:textAlignment w:val="baseline"/>
        <w:rPr>
          <w:rFonts w:ascii="Calibri" w:hAnsi="Calibri" w:cs="Calibri"/>
        </w:rPr>
      </w:pPr>
      <w:r w:rsidRPr="00473487">
        <w:rPr>
          <w:rFonts w:ascii="Calibri" w:hAnsi="Calibri" w:cs="Calibri"/>
        </w:rPr>
        <w:t>osobą fizyczną nieprowadzącą działalności gospodarczej</w:t>
      </w:r>
    </w:p>
    <w:p w14:paraId="6E02A656" w14:textId="77777777" w:rsidR="00C87B3C" w:rsidRPr="00473487" w:rsidRDefault="00C87B3C" w:rsidP="00B93475">
      <w:pPr>
        <w:numPr>
          <w:ilvl w:val="0"/>
          <w:numId w:val="33"/>
        </w:numPr>
        <w:suppressAutoHyphens/>
        <w:snapToGrid w:val="0"/>
        <w:textAlignment w:val="baseline"/>
        <w:rPr>
          <w:rFonts w:ascii="Calibri" w:hAnsi="Calibri" w:cs="Calibri"/>
        </w:rPr>
      </w:pPr>
      <w:r w:rsidRPr="00473487">
        <w:rPr>
          <w:rFonts w:ascii="Calibri" w:hAnsi="Calibri" w:cs="Calibri"/>
        </w:rPr>
        <w:t>inny rodzaj (w tym duże przedsiębiorstwo)</w:t>
      </w:r>
    </w:p>
    <w:p w14:paraId="76B41378" w14:textId="77777777" w:rsidR="00C87B3C" w:rsidRPr="00473487" w:rsidRDefault="00C87B3C" w:rsidP="00C87B3C">
      <w:pPr>
        <w:ind w:left="426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*zaznaczyć właściwe</w:t>
      </w:r>
    </w:p>
    <w:p w14:paraId="7342DA70" w14:textId="77777777" w:rsidR="00C87B3C" w:rsidRPr="00473487" w:rsidRDefault="00C87B3C" w:rsidP="00C87B3C">
      <w:pPr>
        <w:contextualSpacing/>
        <w:jc w:val="both"/>
        <w:rPr>
          <w:rFonts w:ascii="Calibri" w:hAnsi="Calibri" w:cs="Calibri"/>
          <w:bCs/>
          <w:lang w:eastAsia="x-none"/>
        </w:rPr>
      </w:pPr>
      <w:r w:rsidRPr="00473487">
        <w:rPr>
          <w:rFonts w:ascii="Calibri" w:hAnsi="Calibri" w:cs="Calibri"/>
          <w:b/>
          <w:bCs/>
          <w:lang w:eastAsia="x-none"/>
        </w:rPr>
        <w:t>*wypełnić jeżeli dotyczy</w:t>
      </w:r>
    </w:p>
    <w:p w14:paraId="5C7A48B0" w14:textId="384DBBE5" w:rsidR="009C4E57" w:rsidRPr="00473487" w:rsidRDefault="00C87B3C" w:rsidP="00C87B3C">
      <w:pPr>
        <w:tabs>
          <w:tab w:val="left" w:pos="284"/>
          <w:tab w:val="left" w:pos="426"/>
          <w:tab w:val="left" w:pos="709"/>
        </w:tabs>
        <w:contextualSpacing/>
        <w:jc w:val="both"/>
        <w:rPr>
          <w:rFonts w:ascii="Calibri" w:hAnsi="Calibri" w:cs="Calibri"/>
          <w:bCs/>
          <w:lang w:eastAsia="x-none"/>
        </w:rPr>
      </w:pPr>
      <w:r w:rsidRPr="00473487">
        <w:rPr>
          <w:rFonts w:ascii="Calibri" w:hAnsi="Calibri" w:cs="Calibri"/>
          <w:bCs/>
          <w:lang w:eastAsia="x-none"/>
        </w:rPr>
        <w:t xml:space="preserve">7.    </w:t>
      </w:r>
      <w:r w:rsidRPr="00473487">
        <w:rPr>
          <w:rFonts w:ascii="Calibri" w:hAnsi="Calibri" w:cs="Calibri"/>
        </w:rPr>
        <w:t>Dokumenty stanowiące tajemnicę przedsiębiorstwa zawarte są w pliku pod nazwą ………………………  (wypełnić, jeżeli dotyczy).</w:t>
      </w:r>
      <w:r w:rsidR="009C4E57" w:rsidRPr="00473487">
        <w:rPr>
          <w:rFonts w:ascii="Calibri" w:hAnsi="Calibri" w:cs="Calibri"/>
          <w:bCs/>
        </w:rPr>
        <w:t xml:space="preserve"> </w:t>
      </w:r>
    </w:p>
    <w:p w14:paraId="5A437914" w14:textId="77777777" w:rsidR="009C4E57" w:rsidRPr="00473487" w:rsidRDefault="009C4E57" w:rsidP="00AE3680">
      <w:pPr>
        <w:ind w:left="708"/>
        <w:rPr>
          <w:rFonts w:ascii="Calibri" w:hAnsi="Calibri" w:cs="Calibri"/>
        </w:rPr>
      </w:pPr>
    </w:p>
    <w:p w14:paraId="1047D7AC" w14:textId="77777777" w:rsidR="00E337A6" w:rsidRDefault="00E337A6" w:rsidP="00AE3680">
      <w:pPr>
        <w:jc w:val="center"/>
        <w:rPr>
          <w:rFonts w:ascii="Calibri" w:hAnsi="Calibri" w:cs="Calibri"/>
        </w:rPr>
      </w:pPr>
    </w:p>
    <w:p w14:paraId="6988D8BE" w14:textId="46283A0D" w:rsidR="009C4E57" w:rsidRPr="00473487" w:rsidRDefault="009C4E57" w:rsidP="00AE3680">
      <w:pPr>
        <w:jc w:val="center"/>
        <w:rPr>
          <w:rFonts w:ascii="Calibri" w:hAnsi="Calibri" w:cs="Calibri"/>
        </w:rPr>
      </w:pPr>
      <w:r w:rsidRPr="00473487">
        <w:rPr>
          <w:rFonts w:ascii="Calibri" w:hAnsi="Calibri" w:cs="Calibri"/>
        </w:rPr>
        <w:t>....................... ,data  .................                             .......................................................................</w:t>
      </w:r>
    </w:p>
    <w:p w14:paraId="2A9C0B8D" w14:textId="7DD976E5" w:rsidR="009C4E57" w:rsidRPr="00473487" w:rsidRDefault="009C4E57" w:rsidP="00746321">
      <w:pPr>
        <w:tabs>
          <w:tab w:val="left" w:pos="7088"/>
        </w:tabs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Podpis </w:t>
      </w:r>
      <w:r w:rsidR="00746321" w:rsidRPr="00473487">
        <w:rPr>
          <w:rFonts w:ascii="Calibri" w:hAnsi="Calibri" w:cs="Calibri"/>
        </w:rPr>
        <w:t>elektroniczny</w:t>
      </w:r>
    </w:p>
    <w:p w14:paraId="2271B4B8" w14:textId="77777777" w:rsidR="009C4E57" w:rsidRPr="00473487" w:rsidRDefault="009C4E57" w:rsidP="00AE3680">
      <w:pPr>
        <w:ind w:left="442"/>
        <w:rPr>
          <w:rFonts w:ascii="Calibri" w:hAnsi="Calibri" w:cs="Calibri"/>
        </w:rPr>
      </w:pPr>
    </w:p>
    <w:p w14:paraId="0A0C4027" w14:textId="77777777" w:rsidR="00E337A6" w:rsidRDefault="00E337A6" w:rsidP="00C87B3C">
      <w:pPr>
        <w:rPr>
          <w:rFonts w:ascii="Calibri" w:hAnsi="Calibri" w:cs="Calibri"/>
        </w:rPr>
      </w:pPr>
    </w:p>
    <w:p w14:paraId="61F4B882" w14:textId="77777777" w:rsidR="00E337A6" w:rsidRDefault="00E337A6" w:rsidP="00C87B3C">
      <w:pPr>
        <w:rPr>
          <w:rFonts w:ascii="Calibri" w:hAnsi="Calibri" w:cs="Calibri"/>
        </w:rPr>
      </w:pPr>
    </w:p>
    <w:p w14:paraId="1F1DFA36" w14:textId="77777777" w:rsidR="00E337A6" w:rsidRPr="00473487" w:rsidRDefault="00E337A6" w:rsidP="00C87B3C">
      <w:pPr>
        <w:rPr>
          <w:rFonts w:ascii="Calibri" w:hAnsi="Calibri" w:cs="Calibri"/>
        </w:rPr>
      </w:pPr>
    </w:p>
    <w:p w14:paraId="2BFF36BC" w14:textId="6D4ABBD5" w:rsidR="009C4E57" w:rsidRPr="00473487" w:rsidRDefault="009C4E57" w:rsidP="00B93475">
      <w:pPr>
        <w:numPr>
          <w:ilvl w:val="0"/>
          <w:numId w:val="26"/>
        </w:numPr>
        <w:ind w:left="442" w:hanging="357"/>
        <w:jc w:val="both"/>
        <w:rPr>
          <w:rFonts w:ascii="Calibri" w:hAnsi="Calibri" w:cs="Calibri"/>
          <w:sz w:val="13"/>
          <w:szCs w:val="13"/>
        </w:rPr>
      </w:pPr>
      <w:r w:rsidRPr="00473487">
        <w:rPr>
          <w:rFonts w:ascii="Calibri" w:hAnsi="Calibri" w:cs="Calibri"/>
          <w:sz w:val="13"/>
          <w:szCs w:val="13"/>
        </w:rPr>
        <w:t>niewłaściwe skreślić - Art. 225 ust. 1 ustawy Prawo zamówień publicznych (tekst jednolity Dz. U. z 20</w:t>
      </w:r>
      <w:r w:rsidR="00A271AA" w:rsidRPr="00473487">
        <w:rPr>
          <w:rFonts w:ascii="Calibri" w:hAnsi="Calibri" w:cs="Calibri"/>
          <w:sz w:val="13"/>
          <w:szCs w:val="13"/>
        </w:rPr>
        <w:t>23</w:t>
      </w:r>
      <w:r w:rsidRPr="00473487">
        <w:rPr>
          <w:rFonts w:ascii="Calibri" w:hAnsi="Calibri" w:cs="Calibri"/>
          <w:sz w:val="13"/>
          <w:szCs w:val="13"/>
        </w:rPr>
        <w:t xml:space="preserve"> r., poz. </w:t>
      </w:r>
      <w:r w:rsidR="00A271AA" w:rsidRPr="00473487">
        <w:rPr>
          <w:rFonts w:ascii="Calibri" w:hAnsi="Calibri" w:cs="Calibri"/>
          <w:sz w:val="13"/>
          <w:szCs w:val="13"/>
        </w:rPr>
        <w:t>1605</w:t>
      </w:r>
      <w:r w:rsidRPr="00473487">
        <w:rPr>
          <w:rFonts w:ascii="Calibri" w:hAnsi="Calibri" w:cs="Calibri"/>
          <w:sz w:val="13"/>
          <w:szCs w:val="13"/>
        </w:rPr>
        <w:t xml:space="preserve">, </w:t>
      </w:r>
      <w:r w:rsidRPr="00473487">
        <w:rPr>
          <w:rFonts w:ascii="Calibri" w:hAnsi="Calibri" w:cs="Calibri"/>
          <w:bCs/>
          <w:sz w:val="13"/>
          <w:szCs w:val="13"/>
        </w:rPr>
        <w:t>z późn. zm.</w:t>
      </w:r>
      <w:r w:rsidRPr="00473487">
        <w:rPr>
          <w:rFonts w:ascii="Calibri" w:hAnsi="Calibri" w:cs="Calibri"/>
          <w:sz w:val="13"/>
          <w:szCs w:val="13"/>
        </w:rPr>
        <w:t>) –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</w:t>
      </w:r>
    </w:p>
    <w:p w14:paraId="78E38F01" w14:textId="77777777" w:rsidR="009C4E57" w:rsidRPr="00473487" w:rsidRDefault="009C4E57" w:rsidP="00B93475">
      <w:pPr>
        <w:numPr>
          <w:ilvl w:val="0"/>
          <w:numId w:val="26"/>
        </w:numPr>
        <w:ind w:left="442" w:hanging="357"/>
        <w:jc w:val="both"/>
        <w:rPr>
          <w:rFonts w:ascii="Calibri" w:hAnsi="Calibri" w:cs="Calibri"/>
          <w:sz w:val="13"/>
          <w:szCs w:val="13"/>
        </w:rPr>
      </w:pPr>
      <w:r w:rsidRPr="00473487">
        <w:rPr>
          <w:rFonts w:ascii="Calibri" w:hAnsi="Calibri" w:cs="Calibri"/>
          <w:sz w:val="13"/>
          <w:szCs w:val="13"/>
        </w:rPr>
        <w:t>niewłaściwe skreślić</w:t>
      </w:r>
    </w:p>
    <w:p w14:paraId="7C4A9E2F" w14:textId="12EC6F6D" w:rsidR="009C4E57" w:rsidRPr="00473487" w:rsidRDefault="009C4E57" w:rsidP="00FC7827">
      <w:pPr>
        <w:jc w:val="right"/>
        <w:rPr>
          <w:rFonts w:ascii="Calibri" w:hAnsi="Calibri" w:cs="Calibri"/>
          <w:bCs/>
          <w:lang w:eastAsia="zh-CN"/>
        </w:rPr>
      </w:pPr>
      <w:r w:rsidRPr="00473487">
        <w:rPr>
          <w:rFonts w:ascii="Calibri" w:eastAsia="Calibri" w:hAnsi="Calibri" w:cs="Calibri"/>
          <w:lang w:eastAsia="en-US"/>
        </w:rPr>
        <w:br w:type="page"/>
      </w:r>
      <w:r w:rsidRPr="00473487">
        <w:rPr>
          <w:rFonts w:ascii="Calibri" w:hAnsi="Calibri" w:cs="Calibri"/>
          <w:bCs/>
          <w:lang w:eastAsia="zh-CN"/>
        </w:rPr>
        <w:lastRenderedPageBreak/>
        <w:t>Załącznik nr 3 do SWZ</w:t>
      </w:r>
    </w:p>
    <w:p w14:paraId="2E57BDF8" w14:textId="77777777" w:rsidR="00C87B3C" w:rsidRPr="00473487" w:rsidRDefault="00C87B3C" w:rsidP="00C87B3C">
      <w:pPr>
        <w:rPr>
          <w:rFonts w:ascii="Calibri" w:hAnsi="Calibri" w:cs="Calibri"/>
          <w:bCs/>
          <w:lang w:eastAsia="zh-CN"/>
        </w:rPr>
      </w:pPr>
    </w:p>
    <w:p w14:paraId="0CFC47DC" w14:textId="77777777" w:rsidR="00C87B3C" w:rsidRPr="00473487" w:rsidRDefault="00C87B3C" w:rsidP="00C87B3C">
      <w:pPr>
        <w:pStyle w:val="Annexetitre"/>
        <w:rPr>
          <w:rFonts w:ascii="Calibri" w:hAnsi="Calibri" w:cs="Calibri"/>
          <w:caps/>
          <w:sz w:val="20"/>
          <w:szCs w:val="20"/>
          <w:u w:val="none"/>
        </w:rPr>
      </w:pPr>
      <w:r w:rsidRPr="00473487">
        <w:rPr>
          <w:rFonts w:ascii="Calibri" w:hAnsi="Calibri" w:cs="Calibri"/>
          <w:caps/>
          <w:sz w:val="20"/>
          <w:szCs w:val="20"/>
          <w:u w:val="none"/>
        </w:rPr>
        <w:t>Standardowy formularz jednolitego europejskiego dokumentu zamówienia</w:t>
      </w:r>
    </w:p>
    <w:p w14:paraId="455D7D71" w14:textId="77777777" w:rsidR="00C87B3C" w:rsidRPr="00473487" w:rsidRDefault="00C87B3C" w:rsidP="00C87B3C">
      <w:pPr>
        <w:pStyle w:val="ChapterTitle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Część I: Informacje dotyczące postępowania o udzielenie zamówienia oraz instytucji zamawiającej lub podmiotu zamawiającego</w:t>
      </w:r>
    </w:p>
    <w:p w14:paraId="2EA22C92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w w:val="0"/>
          <w:sz w:val="20"/>
          <w:szCs w:val="20"/>
        </w:rPr>
        <w:t xml:space="preserve"> </w:t>
      </w:r>
      <w:r w:rsidRPr="00473487">
        <w:rPr>
          <w:rFonts w:ascii="Calibri" w:hAnsi="Calibri" w:cs="Calibr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73487">
        <w:rPr>
          <w:rStyle w:val="Odwoanieprzypisudolnego"/>
          <w:rFonts w:ascii="Calibri" w:hAnsi="Calibri" w:cs="Calibri"/>
          <w:b/>
          <w:i/>
          <w:w w:val="0"/>
          <w:sz w:val="20"/>
          <w:szCs w:val="20"/>
        </w:rPr>
        <w:footnoteReference w:id="1"/>
      </w:r>
      <w:r w:rsidRPr="00473487">
        <w:rPr>
          <w:rFonts w:ascii="Calibri" w:hAnsi="Calibri" w:cs="Calibri"/>
          <w:b/>
          <w:i/>
          <w:w w:val="0"/>
          <w:sz w:val="20"/>
          <w:szCs w:val="20"/>
        </w:rPr>
        <w:t>.</w:t>
      </w:r>
      <w:r w:rsidRPr="00473487">
        <w:rPr>
          <w:rFonts w:ascii="Calibri" w:hAnsi="Calibri" w:cs="Calibri"/>
          <w:b/>
          <w:w w:val="0"/>
          <w:sz w:val="20"/>
          <w:szCs w:val="20"/>
        </w:rPr>
        <w:t xml:space="preserve"> </w:t>
      </w:r>
      <w:r w:rsidRPr="00473487">
        <w:rPr>
          <w:rFonts w:ascii="Calibri" w:hAnsi="Calibri" w:cs="Calibri"/>
          <w:b/>
          <w:sz w:val="20"/>
          <w:szCs w:val="20"/>
        </w:rPr>
        <w:t>Adres publikacyjny stosownego ogłoszenia</w:t>
      </w:r>
      <w:r w:rsidRPr="00473487">
        <w:rPr>
          <w:rStyle w:val="Odwoanieprzypisudolnego"/>
          <w:rFonts w:ascii="Calibri" w:hAnsi="Calibri" w:cs="Calibri"/>
          <w:b/>
          <w:i/>
          <w:sz w:val="20"/>
          <w:szCs w:val="20"/>
        </w:rPr>
        <w:footnoteReference w:id="2"/>
      </w:r>
      <w:r w:rsidRPr="00473487">
        <w:rPr>
          <w:rFonts w:ascii="Calibri" w:hAnsi="Calibri" w:cs="Calibri"/>
          <w:b/>
          <w:sz w:val="20"/>
          <w:szCs w:val="20"/>
        </w:rPr>
        <w:t xml:space="preserve"> w Dzienniku Urzędowym Unii Europejskiej:</w:t>
      </w:r>
    </w:p>
    <w:p w14:paraId="1E94B2AF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 xml:space="preserve">Dz.U. UE S numer [], data [], strona [], </w:t>
      </w:r>
    </w:p>
    <w:p w14:paraId="4997AEA7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Numer ogłoszenia w Dz.U. S: [ ][ ][ ][ ]/S [ ][ ][ ]–[ ][ ][ ][ ][ ][ ][ ]</w:t>
      </w:r>
    </w:p>
    <w:p w14:paraId="5B1416A8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CB60AA4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EC306B9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Informacje na temat postępowania o udzielenie zamówienia</w:t>
      </w:r>
    </w:p>
    <w:p w14:paraId="7AE5DC8B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22C93B1F" w14:textId="77777777" w:rsidTr="00E67303">
        <w:trPr>
          <w:trHeight w:val="349"/>
        </w:trPr>
        <w:tc>
          <w:tcPr>
            <w:tcW w:w="4644" w:type="dxa"/>
            <w:shd w:val="clear" w:color="auto" w:fill="auto"/>
          </w:tcPr>
          <w:p w14:paraId="5F4AAB91" w14:textId="77777777" w:rsidR="00C87B3C" w:rsidRPr="00473487" w:rsidRDefault="00C87B3C" w:rsidP="00E673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Tożsamość zamawiającego</w:t>
            </w:r>
            <w:r w:rsidRPr="00473487">
              <w:rPr>
                <w:rStyle w:val="Odwoanieprzypisudolnego"/>
                <w:rFonts w:ascii="Calibri" w:hAnsi="Calibri" w:cs="Calibr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EA4C93E" w14:textId="77777777" w:rsidR="00C87B3C" w:rsidRPr="00473487" w:rsidRDefault="00C87B3C" w:rsidP="00E673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2DB8F279" w14:textId="77777777" w:rsidTr="00E67303">
        <w:trPr>
          <w:trHeight w:val="349"/>
        </w:trPr>
        <w:tc>
          <w:tcPr>
            <w:tcW w:w="4644" w:type="dxa"/>
            <w:shd w:val="clear" w:color="auto" w:fill="auto"/>
          </w:tcPr>
          <w:p w14:paraId="1CEDE7C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DE2B7F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C87B3C" w:rsidRPr="00473487" w14:paraId="7CE0F0D2" w14:textId="77777777" w:rsidTr="00E67303">
        <w:trPr>
          <w:trHeight w:val="485"/>
        </w:trPr>
        <w:tc>
          <w:tcPr>
            <w:tcW w:w="4644" w:type="dxa"/>
            <w:shd w:val="clear" w:color="auto" w:fill="auto"/>
          </w:tcPr>
          <w:p w14:paraId="2B3AE127" w14:textId="77777777" w:rsidR="00C87B3C" w:rsidRPr="00473487" w:rsidRDefault="00C87B3C" w:rsidP="00E673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CDC5CCE" w14:textId="77777777" w:rsidR="00C87B3C" w:rsidRPr="00473487" w:rsidRDefault="00C87B3C" w:rsidP="00E673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i/>
                <w:sz w:val="20"/>
                <w:szCs w:val="20"/>
              </w:rPr>
              <w:t>Odpowiedź:</w:t>
            </w:r>
          </w:p>
        </w:tc>
      </w:tr>
      <w:tr w:rsidR="00C87B3C" w:rsidRPr="00473487" w14:paraId="17884EAB" w14:textId="77777777" w:rsidTr="00E67303">
        <w:trPr>
          <w:trHeight w:val="484"/>
        </w:trPr>
        <w:tc>
          <w:tcPr>
            <w:tcW w:w="4644" w:type="dxa"/>
            <w:shd w:val="clear" w:color="auto" w:fill="auto"/>
          </w:tcPr>
          <w:p w14:paraId="5C83AC0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Tytuł lub krótki opis udzielanego zamówienia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6AD55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C87B3C" w:rsidRPr="00473487" w14:paraId="0165C243" w14:textId="77777777" w:rsidTr="00E67303">
        <w:trPr>
          <w:trHeight w:val="484"/>
        </w:trPr>
        <w:tc>
          <w:tcPr>
            <w:tcW w:w="4644" w:type="dxa"/>
            <w:shd w:val="clear" w:color="auto" w:fill="auto"/>
          </w:tcPr>
          <w:p w14:paraId="633EAF97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473487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)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319E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</w:tbl>
    <w:p w14:paraId="37DA23E3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73487">
        <w:rPr>
          <w:rFonts w:ascii="Calibri" w:hAnsi="Calibri" w:cs="Calibri"/>
          <w:b/>
          <w:i/>
          <w:sz w:val="20"/>
          <w:szCs w:val="20"/>
        </w:rPr>
        <w:t>.</w:t>
      </w:r>
    </w:p>
    <w:p w14:paraId="469F8100" w14:textId="77777777" w:rsidR="00C87B3C" w:rsidRPr="00473487" w:rsidRDefault="00C87B3C" w:rsidP="00C87B3C">
      <w:pPr>
        <w:pStyle w:val="ChapterTitle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Część II: Informacje dotyczące wykonawcy</w:t>
      </w:r>
    </w:p>
    <w:p w14:paraId="7024B184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12CA6747" w14:textId="77777777" w:rsidTr="00E67303">
        <w:tc>
          <w:tcPr>
            <w:tcW w:w="4644" w:type="dxa"/>
            <w:shd w:val="clear" w:color="auto" w:fill="auto"/>
          </w:tcPr>
          <w:p w14:paraId="4ABB10F6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5867886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298A1FA5" w14:textId="77777777" w:rsidTr="00E67303">
        <w:tc>
          <w:tcPr>
            <w:tcW w:w="4644" w:type="dxa"/>
            <w:shd w:val="clear" w:color="auto" w:fill="auto"/>
          </w:tcPr>
          <w:p w14:paraId="79E8C3EA" w14:textId="77777777" w:rsidR="00C87B3C" w:rsidRPr="00473487" w:rsidRDefault="00C87B3C" w:rsidP="00E6730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1B0DFE4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C87B3C" w:rsidRPr="00473487" w14:paraId="57751BBE" w14:textId="77777777" w:rsidTr="00E67303">
        <w:trPr>
          <w:trHeight w:val="1372"/>
        </w:trPr>
        <w:tc>
          <w:tcPr>
            <w:tcW w:w="4644" w:type="dxa"/>
            <w:shd w:val="clear" w:color="auto" w:fill="auto"/>
          </w:tcPr>
          <w:p w14:paraId="32ECD37C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Numer VAT, jeżeli dotyczy:</w:t>
            </w:r>
          </w:p>
          <w:p w14:paraId="427A0E05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F78A4B7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  <w:p w14:paraId="3253E496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C87B3C" w:rsidRPr="00473487" w14:paraId="22F3CB33" w14:textId="77777777" w:rsidTr="00E67303">
        <w:tc>
          <w:tcPr>
            <w:tcW w:w="4644" w:type="dxa"/>
            <w:shd w:val="clear" w:color="auto" w:fill="auto"/>
          </w:tcPr>
          <w:p w14:paraId="42B62C47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1CD7AFB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4C2B3664" w14:textId="77777777" w:rsidTr="00E67303">
        <w:trPr>
          <w:trHeight w:val="2002"/>
        </w:trPr>
        <w:tc>
          <w:tcPr>
            <w:tcW w:w="4644" w:type="dxa"/>
            <w:shd w:val="clear" w:color="auto" w:fill="auto"/>
          </w:tcPr>
          <w:p w14:paraId="7DC71919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Osoba lub osoby wyznaczone do kontaktów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A1ACF6A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Telefon:</w:t>
            </w:r>
          </w:p>
          <w:p w14:paraId="5193EE99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  <w:p w14:paraId="33353C4C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Adres internetowy (adres www) (</w:t>
            </w:r>
            <w:r w:rsidRPr="00473487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570BD9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14:paraId="526E4E4F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14:paraId="6CBF1BAA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14:paraId="7A954955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7DBA7844" w14:textId="77777777" w:rsidTr="00E67303">
        <w:tc>
          <w:tcPr>
            <w:tcW w:w="4644" w:type="dxa"/>
            <w:shd w:val="clear" w:color="auto" w:fill="auto"/>
          </w:tcPr>
          <w:p w14:paraId="30D2858D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75A494B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1A67B72F" w14:textId="77777777" w:rsidTr="00E67303">
        <w:tc>
          <w:tcPr>
            <w:tcW w:w="4644" w:type="dxa"/>
            <w:shd w:val="clear" w:color="auto" w:fill="auto"/>
          </w:tcPr>
          <w:p w14:paraId="75A4C77B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wykonawca jest mikroprzedsiębiorstwem bądź małym lub średnim przedsiębiorstwem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7"/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85A069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C87B3C" w:rsidRPr="00473487" w14:paraId="63D9ACC4" w14:textId="77777777" w:rsidTr="00E67303">
        <w:tc>
          <w:tcPr>
            <w:tcW w:w="4644" w:type="dxa"/>
            <w:shd w:val="clear" w:color="auto" w:fill="auto"/>
          </w:tcPr>
          <w:p w14:paraId="17EB5427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  <w:u w:val="single"/>
              </w:rPr>
              <w:footnoteReference w:id="8"/>
            </w:r>
            <w:r w:rsidRPr="0047348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czy wykonawca jest zakładem pracy chronionej, „przedsiębiorstwem społecznym”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9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tak,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A0819FC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[….]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C87B3C" w:rsidRPr="00473487" w14:paraId="11089054" w14:textId="77777777" w:rsidTr="00E67303">
        <w:tc>
          <w:tcPr>
            <w:tcW w:w="4644" w:type="dxa"/>
            <w:shd w:val="clear" w:color="auto" w:fill="auto"/>
          </w:tcPr>
          <w:p w14:paraId="30C5BB56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CB0ADCE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 [] Nie dotyczy</w:t>
            </w:r>
          </w:p>
        </w:tc>
      </w:tr>
      <w:tr w:rsidR="00C87B3C" w:rsidRPr="00473487" w14:paraId="28FE5AFC" w14:textId="77777777" w:rsidTr="00E67303">
        <w:tc>
          <w:tcPr>
            <w:tcW w:w="4644" w:type="dxa"/>
            <w:shd w:val="clear" w:color="auto" w:fill="auto"/>
          </w:tcPr>
          <w:p w14:paraId="1095ADDA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93B34AC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609854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0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473487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C0B34B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46AB29D9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a)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2F714F5C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d) 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e) 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C87B3C" w:rsidRPr="00473487" w14:paraId="6389FFAE" w14:textId="77777777" w:rsidTr="00E67303">
        <w:tc>
          <w:tcPr>
            <w:tcW w:w="4644" w:type="dxa"/>
            <w:shd w:val="clear" w:color="auto" w:fill="auto"/>
          </w:tcPr>
          <w:p w14:paraId="40F531DD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986CD98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51AA2E85" w14:textId="77777777" w:rsidTr="00E67303">
        <w:tc>
          <w:tcPr>
            <w:tcW w:w="4644" w:type="dxa"/>
            <w:shd w:val="clear" w:color="auto" w:fill="auto"/>
          </w:tcPr>
          <w:p w14:paraId="4022B0A5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wykonawca bierze udział w postępowaniu o udzielenie zamówienia wspólnie z innymi wykonawcami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1"/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DF7C24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C87B3C" w:rsidRPr="00473487" w14:paraId="67EF19D2" w14:textId="77777777" w:rsidTr="00E67303">
        <w:tc>
          <w:tcPr>
            <w:tcW w:w="9289" w:type="dxa"/>
            <w:gridSpan w:val="2"/>
            <w:shd w:val="clear" w:color="auto" w:fill="BFBFBF"/>
          </w:tcPr>
          <w:p w14:paraId="08C77C10" w14:textId="77777777" w:rsidR="00C87B3C" w:rsidRPr="00473487" w:rsidRDefault="00C87B3C" w:rsidP="00E67303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87B3C" w:rsidRPr="00473487" w14:paraId="6E5CD705" w14:textId="77777777" w:rsidTr="00E67303">
        <w:tc>
          <w:tcPr>
            <w:tcW w:w="4644" w:type="dxa"/>
            <w:shd w:val="clear" w:color="auto" w:fill="auto"/>
          </w:tcPr>
          <w:p w14:paraId="5ABE8D57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B412CB4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a):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b):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c): [……]</w:t>
            </w:r>
          </w:p>
        </w:tc>
      </w:tr>
      <w:tr w:rsidR="00C87B3C" w:rsidRPr="00473487" w14:paraId="6884F4EA" w14:textId="77777777" w:rsidTr="00E67303">
        <w:tc>
          <w:tcPr>
            <w:tcW w:w="4644" w:type="dxa"/>
            <w:shd w:val="clear" w:color="auto" w:fill="auto"/>
          </w:tcPr>
          <w:p w14:paraId="7AB1CEA7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251D5D5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0CA49547" w14:textId="77777777" w:rsidTr="00E67303">
        <w:tc>
          <w:tcPr>
            <w:tcW w:w="4644" w:type="dxa"/>
            <w:shd w:val="clear" w:color="auto" w:fill="auto"/>
          </w:tcPr>
          <w:p w14:paraId="4FB4991D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E62BAC9" w14:textId="77777777" w:rsidR="00C87B3C" w:rsidRPr="00473487" w:rsidRDefault="00C87B3C" w:rsidP="00E67303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</w:tbl>
    <w:p w14:paraId="20FF799F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B: Informacje na temat przedstawicieli wykonawcy</w:t>
      </w:r>
    </w:p>
    <w:p w14:paraId="03E97E6A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i/>
          <w:sz w:val="20"/>
          <w:szCs w:val="20"/>
        </w:rPr>
      </w:pPr>
      <w:r w:rsidRPr="00473487">
        <w:rPr>
          <w:rFonts w:ascii="Calibri" w:hAnsi="Calibri" w:cs="Calibr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74B866AB" w14:textId="77777777" w:rsidTr="00E67303">
        <w:tc>
          <w:tcPr>
            <w:tcW w:w="4644" w:type="dxa"/>
            <w:shd w:val="clear" w:color="auto" w:fill="auto"/>
          </w:tcPr>
          <w:p w14:paraId="2FA35E15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5D2099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5B9C7EAE" w14:textId="77777777" w:rsidTr="00E67303">
        <w:tc>
          <w:tcPr>
            <w:tcW w:w="4644" w:type="dxa"/>
            <w:shd w:val="clear" w:color="auto" w:fill="auto"/>
          </w:tcPr>
          <w:p w14:paraId="6147AD3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Imię i nazwisko,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CC59C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[……],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C87B3C" w:rsidRPr="00473487" w14:paraId="6229603F" w14:textId="77777777" w:rsidTr="00E67303">
        <w:tc>
          <w:tcPr>
            <w:tcW w:w="4644" w:type="dxa"/>
            <w:shd w:val="clear" w:color="auto" w:fill="auto"/>
          </w:tcPr>
          <w:p w14:paraId="1DB4C82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7066ED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519EF7A8" w14:textId="77777777" w:rsidTr="00E67303">
        <w:tc>
          <w:tcPr>
            <w:tcW w:w="4644" w:type="dxa"/>
            <w:shd w:val="clear" w:color="auto" w:fill="auto"/>
          </w:tcPr>
          <w:p w14:paraId="685E3C0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231F55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400EF2E3" w14:textId="77777777" w:rsidTr="00E67303">
        <w:tc>
          <w:tcPr>
            <w:tcW w:w="4644" w:type="dxa"/>
            <w:shd w:val="clear" w:color="auto" w:fill="auto"/>
          </w:tcPr>
          <w:p w14:paraId="5A8FC01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7C873C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54B034FB" w14:textId="77777777" w:rsidTr="00E67303">
        <w:tc>
          <w:tcPr>
            <w:tcW w:w="4644" w:type="dxa"/>
            <w:shd w:val="clear" w:color="auto" w:fill="auto"/>
          </w:tcPr>
          <w:p w14:paraId="1888B487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F824C2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50A5ADEA" w14:textId="77777777" w:rsidTr="00E67303">
        <w:tc>
          <w:tcPr>
            <w:tcW w:w="4644" w:type="dxa"/>
            <w:shd w:val="clear" w:color="auto" w:fill="auto"/>
          </w:tcPr>
          <w:p w14:paraId="06ED5F9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B791EF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14:paraId="7F0DCF15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C87B3C" w:rsidRPr="00473487" w14:paraId="19059542" w14:textId="77777777" w:rsidTr="009E079E">
        <w:tc>
          <w:tcPr>
            <w:tcW w:w="4644" w:type="dxa"/>
            <w:shd w:val="clear" w:color="auto" w:fill="auto"/>
          </w:tcPr>
          <w:p w14:paraId="4FCE5A1B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32" w:type="dxa"/>
            <w:shd w:val="clear" w:color="auto" w:fill="auto"/>
          </w:tcPr>
          <w:p w14:paraId="3A6392DA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0D310F9C" w14:textId="77777777" w:rsidTr="009E079E">
        <w:tc>
          <w:tcPr>
            <w:tcW w:w="4644" w:type="dxa"/>
            <w:shd w:val="clear" w:color="auto" w:fill="auto"/>
          </w:tcPr>
          <w:p w14:paraId="063BB33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auto"/>
          </w:tcPr>
          <w:p w14:paraId="3B56D4D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14:paraId="2E3087AC" w14:textId="77777777" w:rsidR="00C87B3C" w:rsidRPr="00473487" w:rsidRDefault="00C87B3C" w:rsidP="009E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Jeżeli tak</w:t>
      </w:r>
      <w:r w:rsidRPr="00473487">
        <w:rPr>
          <w:rFonts w:ascii="Calibri" w:hAnsi="Calibri" w:cs="Calibri"/>
          <w:sz w:val="20"/>
          <w:szCs w:val="20"/>
        </w:rPr>
        <w:t xml:space="preserve">, proszę przedstawić – </w:t>
      </w:r>
      <w:r w:rsidRPr="00473487">
        <w:rPr>
          <w:rFonts w:ascii="Calibri" w:hAnsi="Calibri" w:cs="Calibri"/>
          <w:b/>
          <w:sz w:val="20"/>
          <w:szCs w:val="20"/>
        </w:rPr>
        <w:t>dla każdego</w:t>
      </w:r>
      <w:r w:rsidRPr="00473487">
        <w:rPr>
          <w:rFonts w:ascii="Calibri" w:hAnsi="Calibri" w:cs="Calibr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73487">
        <w:rPr>
          <w:rFonts w:ascii="Calibri" w:hAnsi="Calibri" w:cs="Calibri"/>
          <w:b/>
          <w:sz w:val="20"/>
          <w:szCs w:val="20"/>
        </w:rPr>
        <w:t>niniejszej części sekcja A i B oraz w części III</w:t>
      </w:r>
      <w:r w:rsidRPr="00473487">
        <w:rPr>
          <w:rFonts w:ascii="Calibri" w:hAnsi="Calibri" w:cs="Calibri"/>
          <w:sz w:val="20"/>
          <w:szCs w:val="20"/>
        </w:rPr>
        <w:t xml:space="preserve">, należycie wypełniony i podpisany przez dane podmioty. </w:t>
      </w:r>
      <w:r w:rsidRPr="00473487">
        <w:rPr>
          <w:rFonts w:ascii="Calibri" w:hAnsi="Calibri" w:cs="Calibr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73487">
        <w:rPr>
          <w:rFonts w:ascii="Calibri" w:hAnsi="Calibri" w:cs="Calibr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73487">
        <w:rPr>
          <w:rStyle w:val="Odwoanieprzypisudolnego"/>
          <w:rFonts w:ascii="Calibri" w:hAnsi="Calibri" w:cs="Calibri"/>
          <w:sz w:val="20"/>
          <w:szCs w:val="20"/>
        </w:rPr>
        <w:footnoteReference w:id="12"/>
      </w:r>
      <w:r w:rsidRPr="00473487">
        <w:rPr>
          <w:rFonts w:ascii="Calibri" w:hAnsi="Calibri" w:cs="Calibri"/>
          <w:sz w:val="20"/>
          <w:szCs w:val="20"/>
        </w:rPr>
        <w:t>.</w:t>
      </w:r>
    </w:p>
    <w:p w14:paraId="16D1AD93" w14:textId="77777777" w:rsidR="00C87B3C" w:rsidRPr="00473487" w:rsidRDefault="00C87B3C" w:rsidP="00C87B3C">
      <w:pPr>
        <w:pStyle w:val="ChapterTitle"/>
        <w:rPr>
          <w:rFonts w:ascii="Calibri" w:hAnsi="Calibri" w:cs="Calibri"/>
          <w:b w:val="0"/>
          <w:smallCaps/>
          <w:sz w:val="20"/>
          <w:szCs w:val="20"/>
          <w:u w:val="single"/>
        </w:rPr>
      </w:pPr>
      <w:r w:rsidRPr="00473487">
        <w:rPr>
          <w:rFonts w:ascii="Calibri" w:hAnsi="Calibri" w:cs="Calibr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4FC9CF3" w14:textId="77777777" w:rsidR="00C87B3C" w:rsidRPr="00473487" w:rsidRDefault="00C87B3C" w:rsidP="00C87B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C87B3C" w:rsidRPr="00473487" w14:paraId="4028CF88" w14:textId="77777777" w:rsidTr="009E079E">
        <w:tc>
          <w:tcPr>
            <w:tcW w:w="4644" w:type="dxa"/>
            <w:shd w:val="clear" w:color="auto" w:fill="auto"/>
          </w:tcPr>
          <w:p w14:paraId="6A1DC0C2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5274" w:type="dxa"/>
            <w:shd w:val="clear" w:color="auto" w:fill="auto"/>
          </w:tcPr>
          <w:p w14:paraId="1278D24F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2836596E" w14:textId="77777777" w:rsidTr="009E079E">
        <w:tc>
          <w:tcPr>
            <w:tcW w:w="4644" w:type="dxa"/>
            <w:shd w:val="clear" w:color="auto" w:fill="auto"/>
          </w:tcPr>
          <w:p w14:paraId="78AE5C0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74" w:type="dxa"/>
            <w:shd w:val="clear" w:color="auto" w:fill="auto"/>
          </w:tcPr>
          <w:p w14:paraId="540DB7F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Jeżeli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tak i o ile jest to wiadome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proszę podać wykaz proponowanych podwykonawców: </w:t>
            </w:r>
          </w:p>
          <w:p w14:paraId="2D581BF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[…]</w:t>
            </w:r>
          </w:p>
        </w:tc>
      </w:tr>
    </w:tbl>
    <w:p w14:paraId="4811A45B" w14:textId="77777777" w:rsidR="00C87B3C" w:rsidRPr="00473487" w:rsidRDefault="00C87B3C" w:rsidP="00C87B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 xml:space="preserve">Jeżeli instytucja zamawiająca lub podmiot zamawiający wyraźnie żąda przedstawienia tych informacji </w:t>
      </w:r>
      <w:r w:rsidRPr="00473487">
        <w:rPr>
          <w:rFonts w:ascii="Calibri" w:hAnsi="Calibri" w:cs="Calibri"/>
          <w:b w:val="0"/>
          <w:sz w:val="20"/>
          <w:szCs w:val="20"/>
        </w:rPr>
        <w:t xml:space="preserve">oprócz informacji </w:t>
      </w:r>
      <w:r w:rsidRPr="00473487">
        <w:rPr>
          <w:rFonts w:ascii="Calibri" w:hAnsi="Calibri" w:cs="Calibr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7DB1744" w14:textId="77777777" w:rsidR="00C87B3C" w:rsidRPr="00473487" w:rsidRDefault="00C87B3C" w:rsidP="00C87B3C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br w:type="page"/>
      </w:r>
    </w:p>
    <w:p w14:paraId="5B186E3C" w14:textId="77777777" w:rsidR="00C87B3C" w:rsidRPr="00473487" w:rsidRDefault="00C87B3C" w:rsidP="00C87B3C">
      <w:pPr>
        <w:pStyle w:val="ChapterTitle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lastRenderedPageBreak/>
        <w:t>Część III: Podstawy wykluczenia</w:t>
      </w:r>
    </w:p>
    <w:p w14:paraId="5349C82A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A: Podstawy związane z wyrokami skazującymi za przestępstwo</w:t>
      </w:r>
    </w:p>
    <w:p w14:paraId="5090E154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W art. 57 ust. 1 dyrektywy 2014/24/UE określono następujące powody wykluczenia:</w:t>
      </w:r>
    </w:p>
    <w:p w14:paraId="612126D6" w14:textId="77777777" w:rsidR="00C87B3C" w:rsidRPr="00473487" w:rsidRDefault="00C87B3C" w:rsidP="00B93475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 xml:space="preserve">udział w </w:t>
      </w:r>
      <w:r w:rsidRPr="00473487">
        <w:rPr>
          <w:rFonts w:ascii="Calibri" w:hAnsi="Calibri" w:cs="Calibri"/>
          <w:b/>
          <w:sz w:val="20"/>
          <w:szCs w:val="20"/>
        </w:rPr>
        <w:t>organizacji przestępczej</w:t>
      </w:r>
      <w:r w:rsidRPr="00473487">
        <w:rPr>
          <w:rStyle w:val="Odwoanieprzypisudolnego"/>
          <w:rFonts w:ascii="Calibri" w:hAnsi="Calibri" w:cs="Calibri"/>
          <w:b/>
          <w:sz w:val="20"/>
          <w:szCs w:val="20"/>
        </w:rPr>
        <w:footnoteReference w:id="13"/>
      </w:r>
      <w:r w:rsidRPr="00473487">
        <w:rPr>
          <w:rFonts w:ascii="Calibri" w:hAnsi="Calibri" w:cs="Calibri"/>
          <w:sz w:val="20"/>
          <w:szCs w:val="20"/>
        </w:rPr>
        <w:t>;</w:t>
      </w:r>
    </w:p>
    <w:p w14:paraId="4FDBB8FB" w14:textId="77777777" w:rsidR="00C87B3C" w:rsidRPr="00473487" w:rsidRDefault="00C87B3C" w:rsidP="00C87B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korupcja</w:t>
      </w:r>
      <w:r w:rsidRPr="00473487">
        <w:rPr>
          <w:rStyle w:val="Odwoanieprzypisudolnego"/>
          <w:rFonts w:ascii="Calibri" w:hAnsi="Calibri" w:cs="Calibri"/>
          <w:b/>
          <w:sz w:val="20"/>
          <w:szCs w:val="20"/>
        </w:rPr>
        <w:footnoteReference w:id="14"/>
      </w:r>
      <w:r w:rsidRPr="00473487">
        <w:rPr>
          <w:rFonts w:ascii="Calibri" w:hAnsi="Calibri" w:cs="Calibri"/>
          <w:sz w:val="20"/>
          <w:szCs w:val="20"/>
        </w:rPr>
        <w:t>;</w:t>
      </w:r>
    </w:p>
    <w:p w14:paraId="3B545BD6" w14:textId="77777777" w:rsidR="00C87B3C" w:rsidRPr="00473487" w:rsidRDefault="00C87B3C" w:rsidP="00C87B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bookmarkStart w:id="1" w:name="_DV_M1264"/>
      <w:bookmarkEnd w:id="1"/>
      <w:r w:rsidRPr="00473487">
        <w:rPr>
          <w:rFonts w:ascii="Calibri" w:hAnsi="Calibri" w:cs="Calibri"/>
          <w:b/>
          <w:w w:val="0"/>
          <w:sz w:val="20"/>
          <w:szCs w:val="20"/>
        </w:rPr>
        <w:t>nadużycie finansowe</w:t>
      </w:r>
      <w:r w:rsidRPr="00473487">
        <w:rPr>
          <w:rStyle w:val="Odwoanieprzypisudolnego"/>
          <w:rFonts w:ascii="Calibri" w:hAnsi="Calibri" w:cs="Calibri"/>
          <w:b/>
          <w:w w:val="0"/>
          <w:sz w:val="20"/>
          <w:szCs w:val="20"/>
        </w:rPr>
        <w:footnoteReference w:id="15"/>
      </w:r>
      <w:r w:rsidRPr="00473487">
        <w:rPr>
          <w:rFonts w:ascii="Calibri" w:hAnsi="Calibri" w:cs="Calibri"/>
          <w:w w:val="0"/>
          <w:sz w:val="20"/>
          <w:szCs w:val="20"/>
        </w:rPr>
        <w:t>;</w:t>
      </w:r>
      <w:bookmarkStart w:id="2" w:name="_DV_M1266"/>
      <w:bookmarkEnd w:id="2"/>
    </w:p>
    <w:p w14:paraId="2E53F4BD" w14:textId="77777777" w:rsidR="00C87B3C" w:rsidRPr="00473487" w:rsidRDefault="00C87B3C" w:rsidP="00C87B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73487">
        <w:rPr>
          <w:rStyle w:val="Odwoanieprzypisudolnego"/>
          <w:rFonts w:ascii="Calibri" w:hAnsi="Calibri" w:cs="Calibri"/>
          <w:b/>
          <w:w w:val="0"/>
          <w:sz w:val="20"/>
          <w:szCs w:val="20"/>
        </w:rPr>
        <w:footnoteReference w:id="16"/>
      </w:r>
    </w:p>
    <w:p w14:paraId="65E0C1E3" w14:textId="77777777" w:rsidR="00C87B3C" w:rsidRPr="00473487" w:rsidRDefault="00C87B3C" w:rsidP="00C87B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pranie pieniędzy lub finansowanie terroryzmu</w:t>
      </w:r>
      <w:r w:rsidRPr="00473487">
        <w:rPr>
          <w:rStyle w:val="Odwoanieprzypisudolnego"/>
          <w:rFonts w:ascii="Calibri" w:hAnsi="Calibri" w:cs="Calibri"/>
          <w:b/>
          <w:w w:val="0"/>
          <w:sz w:val="20"/>
          <w:szCs w:val="20"/>
        </w:rPr>
        <w:footnoteReference w:id="17"/>
      </w:r>
    </w:p>
    <w:p w14:paraId="7A7B0963" w14:textId="77777777" w:rsidR="00C87B3C" w:rsidRPr="00473487" w:rsidRDefault="00C87B3C" w:rsidP="00C87B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473487">
        <w:rPr>
          <w:rFonts w:ascii="Calibri" w:hAnsi="Calibri" w:cs="Calibri"/>
          <w:b/>
          <w:sz w:val="20"/>
          <w:szCs w:val="20"/>
        </w:rPr>
        <w:t>praca dzieci</w:t>
      </w:r>
      <w:r w:rsidRPr="00473487">
        <w:rPr>
          <w:rFonts w:ascii="Calibri" w:hAnsi="Calibri" w:cs="Calibri"/>
          <w:sz w:val="20"/>
          <w:szCs w:val="20"/>
        </w:rPr>
        <w:t xml:space="preserve"> i inne formy </w:t>
      </w:r>
      <w:r w:rsidRPr="00473487">
        <w:rPr>
          <w:rFonts w:ascii="Calibri" w:hAnsi="Calibri" w:cs="Calibri"/>
          <w:b/>
          <w:sz w:val="20"/>
          <w:szCs w:val="20"/>
        </w:rPr>
        <w:t>handlu ludźmi</w:t>
      </w:r>
      <w:r w:rsidRPr="00473487">
        <w:rPr>
          <w:rStyle w:val="Odwoanieprzypisudolnego"/>
          <w:rFonts w:ascii="Calibri" w:hAnsi="Calibri" w:cs="Calibri"/>
          <w:b/>
          <w:sz w:val="20"/>
          <w:szCs w:val="20"/>
        </w:rPr>
        <w:footnoteReference w:id="18"/>
      </w:r>
      <w:r w:rsidRPr="00473487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043DFA3F" w14:textId="77777777" w:rsidTr="00E67303">
        <w:tc>
          <w:tcPr>
            <w:tcW w:w="4644" w:type="dxa"/>
            <w:shd w:val="clear" w:color="auto" w:fill="auto"/>
          </w:tcPr>
          <w:p w14:paraId="5D2418B1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D4368F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1E16DA5A" w14:textId="77777777" w:rsidTr="00E67303">
        <w:tc>
          <w:tcPr>
            <w:tcW w:w="4644" w:type="dxa"/>
            <w:shd w:val="clear" w:color="auto" w:fill="auto"/>
          </w:tcPr>
          <w:p w14:paraId="58B604B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 stosunku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samego wykonawcy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bądź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jakiejkolwiek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wydany został prawomocny wyrok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E106A0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14:paraId="28C80FE7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</w:p>
        </w:tc>
      </w:tr>
      <w:tr w:rsidR="00C87B3C" w:rsidRPr="00473487" w14:paraId="2725C759" w14:textId="77777777" w:rsidTr="00E67303">
        <w:tc>
          <w:tcPr>
            <w:tcW w:w="4644" w:type="dxa"/>
            <w:shd w:val="clear" w:color="auto" w:fill="auto"/>
          </w:tcPr>
          <w:p w14:paraId="6DC3627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podać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0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wskazać, kto został skazany [ ];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A5832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data: [   ], punkt(-y): [   ], powód(-ody): [   ]</w:t>
            </w:r>
            <w:r w:rsidRPr="00473487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7A4C4F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1"/>
            </w:r>
          </w:p>
        </w:tc>
      </w:tr>
      <w:tr w:rsidR="00C87B3C" w:rsidRPr="00473487" w14:paraId="2426AF71" w14:textId="77777777" w:rsidTr="00E67303">
        <w:tc>
          <w:tcPr>
            <w:tcW w:w="4644" w:type="dxa"/>
            <w:shd w:val="clear" w:color="auto" w:fill="auto"/>
          </w:tcPr>
          <w:p w14:paraId="6F5D65F7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2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r w:rsidRPr="00473487">
              <w:rPr>
                <w:rStyle w:val="NormalBoldChar"/>
                <w:rFonts w:ascii="Calibri" w:eastAsia="Calibri" w:hAnsi="Calibri" w:cs="Calibri"/>
                <w:b w:val="0"/>
                <w:sz w:val="20"/>
                <w:szCs w:val="20"/>
              </w:rPr>
              <w:t>samooczyszczenie”)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1D9D4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[] Tak [] Nie </w:t>
            </w:r>
          </w:p>
        </w:tc>
      </w:tr>
      <w:tr w:rsidR="00C87B3C" w:rsidRPr="00473487" w14:paraId="69CA104F" w14:textId="77777777" w:rsidTr="00E67303">
        <w:tc>
          <w:tcPr>
            <w:tcW w:w="4644" w:type="dxa"/>
            <w:shd w:val="clear" w:color="auto" w:fill="auto"/>
          </w:tcPr>
          <w:p w14:paraId="7B253A0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, proszę opisać przedsięwzięte środki</w:t>
            </w:r>
            <w:r w:rsidRPr="00473487">
              <w:rPr>
                <w:rStyle w:val="Odwoanieprzypisudolnego"/>
                <w:rFonts w:ascii="Calibri" w:hAnsi="Calibri" w:cs="Calibri"/>
                <w:w w:val="0"/>
                <w:sz w:val="20"/>
                <w:szCs w:val="20"/>
              </w:rPr>
              <w:footnoteReference w:id="23"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2FC5F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14:paraId="07E08B68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w w:val="0"/>
          <w:sz w:val="20"/>
          <w:szCs w:val="20"/>
        </w:rPr>
      </w:pPr>
      <w:r w:rsidRPr="00473487">
        <w:rPr>
          <w:rFonts w:ascii="Calibri" w:hAnsi="Calibri" w:cs="Calibr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87B3C" w:rsidRPr="00473487" w14:paraId="29F2FBB3" w14:textId="77777777" w:rsidTr="00E67303">
        <w:tc>
          <w:tcPr>
            <w:tcW w:w="4644" w:type="dxa"/>
            <w:shd w:val="clear" w:color="auto" w:fill="auto"/>
          </w:tcPr>
          <w:p w14:paraId="4C50CD0D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D7555F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4FA28C1E" w14:textId="77777777" w:rsidTr="00E67303">
        <w:tc>
          <w:tcPr>
            <w:tcW w:w="4644" w:type="dxa"/>
            <w:shd w:val="clear" w:color="auto" w:fill="auto"/>
          </w:tcPr>
          <w:p w14:paraId="69AEC1DD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 wywiązał się ze wszystkich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50323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C87B3C" w:rsidRPr="00473487" w14:paraId="3C7CF2CD" w14:textId="77777777" w:rsidTr="00E6730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E6409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  <w:t>Jeżeli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wskazać: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państwo lub państwo członkowskie, którego to dotyczy;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jakiej kwoty to dotyczy?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w jaki sposób zostało ustalone to naruszenie obowiązków: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1) w trybie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decyzji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sądowej lub administracyjnej:</w:t>
            </w:r>
          </w:p>
          <w:p w14:paraId="014833E7" w14:textId="77777777" w:rsidR="00C87B3C" w:rsidRPr="00473487" w:rsidRDefault="00C87B3C" w:rsidP="00E67303">
            <w:pPr>
              <w:pStyle w:val="Tiret1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ta decyzja jest ostateczna i wiążąca?</w:t>
            </w:r>
          </w:p>
          <w:p w14:paraId="49FBD8FE" w14:textId="77777777" w:rsidR="00C87B3C" w:rsidRPr="00473487" w:rsidRDefault="00C87B3C" w:rsidP="00B93475">
            <w:pPr>
              <w:pStyle w:val="Tiret1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Proszę podać datę wyroku lub decyzji.</w:t>
            </w:r>
          </w:p>
          <w:p w14:paraId="5DC06B54" w14:textId="77777777" w:rsidR="00C87B3C" w:rsidRPr="00473487" w:rsidRDefault="00C87B3C" w:rsidP="00B93475">
            <w:pPr>
              <w:pStyle w:val="Tiret1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W przypadku wyroku,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 ile została w nim bezpośrednio określona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długość okresu wykluczenia:</w:t>
            </w:r>
          </w:p>
          <w:p w14:paraId="39E25FC4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2) w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inny sposób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? Proszę sprecyzować, w jaki:</w:t>
            </w:r>
          </w:p>
          <w:p w14:paraId="3C80AB6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3CA061" w14:textId="77777777" w:rsidR="00C87B3C" w:rsidRPr="00473487" w:rsidRDefault="00C87B3C" w:rsidP="00E67303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3E17CC9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C87B3C" w:rsidRPr="00473487" w14:paraId="4B463B69" w14:textId="77777777" w:rsidTr="00E6730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07B7CC3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C6E19F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14:paraId="66E6B307" w14:textId="77777777" w:rsidR="00C87B3C" w:rsidRPr="00473487" w:rsidRDefault="00C87B3C" w:rsidP="00E67303">
            <w:pPr>
              <w:pStyle w:val="Tiret0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14:paraId="3B6F0A61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2DEE083A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1FBE5C82" w14:textId="77777777" w:rsidR="00C87B3C" w:rsidRPr="00473487" w:rsidRDefault="00C87B3C" w:rsidP="00E67303">
            <w:pPr>
              <w:pStyle w:val="Tiret0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4EFACF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9CC1D8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14:paraId="0694D587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14:paraId="16D05298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50FD4DAF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209A22D2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</w:p>
          <w:p w14:paraId="5436898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87B3C" w:rsidRPr="00473487" w14:paraId="1693702B" w14:textId="77777777" w:rsidTr="00E67303">
        <w:tc>
          <w:tcPr>
            <w:tcW w:w="4644" w:type="dxa"/>
            <w:shd w:val="clear" w:color="auto" w:fill="auto"/>
          </w:tcPr>
          <w:p w14:paraId="6061F64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32A29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t xml:space="preserve"> 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4"/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[……][……][……]</w:t>
            </w:r>
          </w:p>
        </w:tc>
      </w:tr>
    </w:tbl>
    <w:p w14:paraId="3142CCC8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C: Podstawy związane z niewypłacalnością, konfliktem interesów lub wykroczeniami zawodowymi</w:t>
      </w:r>
      <w:r w:rsidRPr="00473487">
        <w:rPr>
          <w:rStyle w:val="Odwoanieprzypisudolnego"/>
          <w:rFonts w:ascii="Calibri" w:hAnsi="Calibri" w:cs="Calibri"/>
          <w:b w:val="0"/>
          <w:sz w:val="20"/>
          <w:szCs w:val="20"/>
        </w:rPr>
        <w:footnoteReference w:id="25"/>
      </w:r>
    </w:p>
    <w:p w14:paraId="6AB6E01B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</w:t>
      </w:r>
      <w:r w:rsidRPr="00473487">
        <w:rPr>
          <w:rFonts w:ascii="Calibri" w:hAnsi="Calibri" w:cs="Calibri"/>
          <w:b/>
          <w:w w:val="0"/>
          <w:sz w:val="20"/>
          <w:szCs w:val="20"/>
        </w:rPr>
        <w:lastRenderedPageBreak/>
        <w:t xml:space="preserve">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6383F526" w14:textId="77777777" w:rsidTr="00E67303">
        <w:tc>
          <w:tcPr>
            <w:tcW w:w="4644" w:type="dxa"/>
            <w:shd w:val="clear" w:color="auto" w:fill="auto"/>
          </w:tcPr>
          <w:p w14:paraId="04C068A5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7B2694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05E264FF" w14:textId="77777777" w:rsidTr="00E6730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860968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wykonawca,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wedle własnej wiedzy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naruszył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swoje obowiązki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 dziedzinie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prawa środowiska, prawa socjalnego i prawa pracy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6"/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7BD68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C87B3C" w:rsidRPr="00473487" w14:paraId="67E7D568" w14:textId="77777777" w:rsidTr="00E6730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9493D9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CC911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C87B3C" w:rsidRPr="00473487" w14:paraId="61439F91" w14:textId="77777777" w:rsidTr="00E67303">
        <w:tc>
          <w:tcPr>
            <w:tcW w:w="4644" w:type="dxa"/>
            <w:shd w:val="clear" w:color="auto" w:fill="auto"/>
          </w:tcPr>
          <w:p w14:paraId="43F2E8BF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wykonawca znajduje się w jednej z następujących sytuacji: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a)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zbankrutował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; 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prowadzone jest wobec niego postępowanie upadłościowe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lub likwidacyjne; 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c) zawarł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układ z wierzycielami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; 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7"/>
            </w:r>
            <w:r w:rsidRPr="00473487">
              <w:rPr>
                <w:rFonts w:ascii="Calibri" w:hAnsi="Calibri" w:cs="Calibri"/>
                <w:sz w:val="20"/>
                <w:szCs w:val="20"/>
              </w:rPr>
              <w:t>; 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e) jego aktywami zarządza likwidator lub sąd; 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f) jego działalność gospodarcza jest zawieszona?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tak:</w:t>
            </w:r>
          </w:p>
          <w:p w14:paraId="58D7CBCA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Proszę podać szczegółowe informacje:</w:t>
            </w:r>
          </w:p>
          <w:p w14:paraId="69B1ED81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8"/>
            </w:r>
            <w:r w:rsidRPr="004734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9F167FF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2F7E5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520E041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BF498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73DCB1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14:paraId="76E62B51" w14:textId="77777777" w:rsidR="00C87B3C" w:rsidRPr="00473487" w:rsidRDefault="00C87B3C" w:rsidP="00B93475">
            <w:pPr>
              <w:pStyle w:val="Tiret0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7718CB64" w14:textId="77777777" w:rsidR="00C87B3C" w:rsidRPr="00473487" w:rsidRDefault="00C87B3C" w:rsidP="00E6730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Calibri"/>
                <w:sz w:val="20"/>
                <w:szCs w:val="20"/>
              </w:rPr>
            </w:pPr>
          </w:p>
          <w:p w14:paraId="0D3FBD0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7B3C" w:rsidRPr="00473487" w14:paraId="12AD4464" w14:textId="77777777" w:rsidTr="00E6730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A4D5856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 jest winien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poważnego wykroczenia zawodowego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9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42D33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C87B3C" w:rsidRPr="00473487" w14:paraId="02A41A63" w14:textId="77777777" w:rsidTr="00E6730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256348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5E886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C87B3C" w:rsidRPr="00473487" w14:paraId="0A7CE54D" w14:textId="77777777" w:rsidTr="00E6730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C94ED34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  <w:t>Czy wykonawca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zawarł z innymi wykonawcami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porozumienia mające na celu zakłócenie konkurencji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5CC84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C87B3C" w:rsidRPr="00473487" w14:paraId="190FEE85" w14:textId="77777777" w:rsidTr="00E6730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4757EB4" w14:textId="77777777" w:rsidR="00C87B3C" w:rsidRPr="00473487" w:rsidRDefault="00C87B3C" w:rsidP="00E67303">
            <w:pPr>
              <w:pStyle w:val="NormalLeft"/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A8AC76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C87B3C" w:rsidRPr="00473487" w14:paraId="1254B05F" w14:textId="77777777" w:rsidTr="00E67303">
        <w:trPr>
          <w:trHeight w:val="1316"/>
        </w:trPr>
        <w:tc>
          <w:tcPr>
            <w:tcW w:w="4644" w:type="dxa"/>
            <w:shd w:val="clear" w:color="auto" w:fill="auto"/>
          </w:tcPr>
          <w:p w14:paraId="133E17B8" w14:textId="77777777" w:rsidR="00C87B3C" w:rsidRPr="00473487" w:rsidRDefault="00C87B3C" w:rsidP="00E67303">
            <w:pPr>
              <w:pStyle w:val="NormalLeft"/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</w:pPr>
            <w:r w:rsidRPr="00473487"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konflikcie interesów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0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20B88C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C87B3C" w:rsidRPr="00473487" w14:paraId="35E4CD08" w14:textId="77777777" w:rsidTr="00E67303">
        <w:trPr>
          <w:trHeight w:val="1544"/>
        </w:trPr>
        <w:tc>
          <w:tcPr>
            <w:tcW w:w="4644" w:type="dxa"/>
            <w:shd w:val="clear" w:color="auto" w:fill="auto"/>
          </w:tcPr>
          <w:p w14:paraId="55FEFA5C" w14:textId="77777777" w:rsidR="00C87B3C" w:rsidRPr="00473487" w:rsidRDefault="00C87B3C" w:rsidP="00E67303">
            <w:pPr>
              <w:pStyle w:val="NormalLeft"/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</w:pPr>
            <w:r w:rsidRPr="00473487"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przedsiębiorstwo związane z wykonawcą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doradzał(-o)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zaangażowany(-e) w przygotowanie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postępowania o udzielenie zamówienia?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D7910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C87B3C" w:rsidRPr="00473487" w14:paraId="2E611D4C" w14:textId="77777777" w:rsidTr="00E6730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59A8AEB" w14:textId="77777777" w:rsidR="00C87B3C" w:rsidRPr="00473487" w:rsidRDefault="00C87B3C" w:rsidP="00E67303">
            <w:pPr>
              <w:pStyle w:val="NormalLeft"/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rozwiązana przed czasem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D0192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C87B3C" w:rsidRPr="00473487" w14:paraId="12041360" w14:textId="77777777" w:rsidTr="00E6730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EADAE52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05651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C87B3C" w:rsidRPr="00473487" w14:paraId="2682F999" w14:textId="77777777" w:rsidTr="00E67303">
        <w:tc>
          <w:tcPr>
            <w:tcW w:w="4644" w:type="dxa"/>
            <w:shd w:val="clear" w:color="auto" w:fill="auto"/>
          </w:tcPr>
          <w:p w14:paraId="4168128E" w14:textId="77777777" w:rsidR="00C87B3C" w:rsidRPr="00473487" w:rsidRDefault="00C87B3C" w:rsidP="00E67303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Czy wykonawca może potwierdzić, że: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  <w:t>nie jest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winny poważnego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wprowadzenia w błąd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473487">
              <w:rPr>
                <w:rStyle w:val="NormalBoldChar"/>
                <w:rFonts w:ascii="Calibri" w:eastAsia="Calibri" w:hAnsi="Calibri" w:cs="Calibri"/>
                <w:b w:val="0"/>
                <w:w w:val="0"/>
                <w:sz w:val="20"/>
                <w:szCs w:val="20"/>
              </w:rPr>
              <w:t xml:space="preserve">nie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zataił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tych informacji;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09CB2C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14:paraId="09AE27BF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87B3C" w:rsidRPr="00473487" w14:paraId="748651D1" w14:textId="77777777" w:rsidTr="00E67303">
        <w:tc>
          <w:tcPr>
            <w:tcW w:w="4644" w:type="dxa"/>
            <w:shd w:val="clear" w:color="auto" w:fill="auto"/>
          </w:tcPr>
          <w:p w14:paraId="79377099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EE78FD9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73F7D45D" w14:textId="77777777" w:rsidTr="00E67303">
        <w:tc>
          <w:tcPr>
            <w:tcW w:w="4644" w:type="dxa"/>
            <w:shd w:val="clear" w:color="auto" w:fill="auto"/>
          </w:tcPr>
          <w:p w14:paraId="5FFDC4E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mają zastosowanie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określone w stosownym ogłoszeniu lub w dokumentach zamówienia?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77CB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[……][……][……]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1"/>
            </w:r>
          </w:p>
        </w:tc>
      </w:tr>
      <w:tr w:rsidR="00C87B3C" w:rsidRPr="00473487" w14:paraId="23D52239" w14:textId="77777777" w:rsidTr="00E67303">
        <w:tc>
          <w:tcPr>
            <w:tcW w:w="4644" w:type="dxa"/>
            <w:shd w:val="clear" w:color="auto" w:fill="auto"/>
          </w:tcPr>
          <w:p w14:paraId="059ADEDD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Style w:val="NormalBoldChar"/>
                <w:rFonts w:ascii="Calibri" w:eastAsia="Calibri" w:hAnsi="Calibri" w:cs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czy wykonawca przedsięwziął środki w celu samooczyszczenia?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64672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</w:tbl>
    <w:p w14:paraId="428EB841" w14:textId="77777777" w:rsidR="00C87B3C" w:rsidRPr="00473487" w:rsidRDefault="00C87B3C" w:rsidP="00C87B3C">
      <w:pPr>
        <w:rPr>
          <w:rFonts w:ascii="Calibri" w:hAnsi="Calibri" w:cs="Calibri"/>
        </w:rPr>
      </w:pPr>
      <w:r w:rsidRPr="00473487">
        <w:rPr>
          <w:rFonts w:ascii="Calibri" w:hAnsi="Calibri" w:cs="Calibri"/>
        </w:rPr>
        <w:br w:type="page"/>
      </w:r>
    </w:p>
    <w:p w14:paraId="783F5D64" w14:textId="77777777" w:rsidR="00C87B3C" w:rsidRPr="00473487" w:rsidRDefault="00C87B3C" w:rsidP="00781386">
      <w:pPr>
        <w:pStyle w:val="ChapterTitle"/>
        <w:spacing w:before="0" w:after="0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lastRenderedPageBreak/>
        <w:t>Część IV: Kryteria kwalifikacji</w:t>
      </w:r>
    </w:p>
    <w:p w14:paraId="31EEC5FB" w14:textId="77777777" w:rsidR="00C87B3C" w:rsidRPr="00473487" w:rsidRDefault="00C87B3C" w:rsidP="00781386">
      <w:pPr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 xml:space="preserve">W odniesieniu do kryteriów kwalifikacji (sekcja </w:t>
      </w:r>
      <w:r w:rsidRPr="00473487">
        <w:rPr>
          <w:rFonts w:ascii="Calibri" w:hAnsi="Calibri" w:cs="Calibri"/>
          <w:sz w:val="20"/>
          <w:szCs w:val="20"/>
        </w:rPr>
        <w:sym w:font="Symbol" w:char="F061"/>
      </w:r>
      <w:r w:rsidRPr="00473487">
        <w:rPr>
          <w:rFonts w:ascii="Calibri" w:hAnsi="Calibri" w:cs="Calibri"/>
          <w:sz w:val="20"/>
          <w:szCs w:val="20"/>
        </w:rPr>
        <w:t xml:space="preserve"> lub sekcje A–D w niniejszej części) wykonawca oświadcza, że:</w:t>
      </w:r>
    </w:p>
    <w:p w14:paraId="302E0361" w14:textId="77777777" w:rsidR="00C87B3C" w:rsidRPr="00473487" w:rsidRDefault="00C87B3C" w:rsidP="00781386">
      <w:pPr>
        <w:pStyle w:val="SectionTitle"/>
        <w:spacing w:before="0" w:after="0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sym w:font="Symbol" w:char="F061"/>
      </w:r>
      <w:r w:rsidRPr="00473487">
        <w:rPr>
          <w:rFonts w:ascii="Calibri" w:hAnsi="Calibri" w:cs="Calibri"/>
          <w:b w:val="0"/>
          <w:sz w:val="20"/>
          <w:szCs w:val="20"/>
        </w:rPr>
        <w:t>: Ogólne oświadczenie dotyczące wszystkich kryteriów kwalifikacji</w:t>
      </w:r>
    </w:p>
    <w:p w14:paraId="704467DE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73487">
        <w:rPr>
          <w:rFonts w:ascii="Calibri" w:hAnsi="Calibri" w:cs="Calibri"/>
          <w:b/>
          <w:w w:val="0"/>
          <w:sz w:val="20"/>
          <w:szCs w:val="20"/>
        </w:rPr>
        <w:sym w:font="Symbol" w:char="F061"/>
      </w:r>
      <w:r w:rsidRPr="00473487">
        <w:rPr>
          <w:rFonts w:ascii="Calibri" w:hAnsi="Calibri" w:cs="Calibr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87B3C" w:rsidRPr="00473487" w14:paraId="73F1FC96" w14:textId="77777777" w:rsidTr="00E67303">
        <w:tc>
          <w:tcPr>
            <w:tcW w:w="4606" w:type="dxa"/>
            <w:shd w:val="clear" w:color="auto" w:fill="auto"/>
          </w:tcPr>
          <w:p w14:paraId="0B51A25E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5CEA738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C87B3C" w:rsidRPr="00473487" w14:paraId="540885E8" w14:textId="77777777" w:rsidTr="00E67303">
        <w:tc>
          <w:tcPr>
            <w:tcW w:w="4606" w:type="dxa"/>
            <w:shd w:val="clear" w:color="auto" w:fill="auto"/>
          </w:tcPr>
          <w:p w14:paraId="2574004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E3A778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</w:p>
        </w:tc>
      </w:tr>
    </w:tbl>
    <w:p w14:paraId="6605E587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A: Kompetencje</w:t>
      </w:r>
    </w:p>
    <w:p w14:paraId="0B435A7E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C87B3C" w:rsidRPr="00473487" w14:paraId="595650C6" w14:textId="77777777" w:rsidTr="00013EF8">
        <w:tc>
          <w:tcPr>
            <w:tcW w:w="4644" w:type="dxa"/>
            <w:shd w:val="clear" w:color="auto" w:fill="auto"/>
          </w:tcPr>
          <w:p w14:paraId="31F33D36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5274" w:type="dxa"/>
            <w:shd w:val="clear" w:color="auto" w:fill="auto"/>
          </w:tcPr>
          <w:p w14:paraId="5B800540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C87B3C" w:rsidRPr="00473487" w14:paraId="0BE0E5CC" w14:textId="77777777" w:rsidTr="00013EF8">
        <w:tc>
          <w:tcPr>
            <w:tcW w:w="4644" w:type="dxa"/>
            <w:shd w:val="clear" w:color="auto" w:fill="auto"/>
          </w:tcPr>
          <w:p w14:paraId="5F65A4A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1) Figuruje w odpowiednim rejestrze zawodowym lub handlowym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prowadzonym w państwie członkowskim siedziby wykonawcy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2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96B7E80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[…]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7B3C" w:rsidRPr="00473487" w14:paraId="60C84AC3" w14:textId="77777777" w:rsidTr="00013EF8">
        <w:tc>
          <w:tcPr>
            <w:tcW w:w="4644" w:type="dxa"/>
            <w:shd w:val="clear" w:color="auto" w:fill="auto"/>
          </w:tcPr>
          <w:p w14:paraId="4DDC68CC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2) W odniesieniu do zamówień publicznych na usługi: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konieczne jest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posiadanie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określonego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zezwolenia lub bycie członkiem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1BAD41F6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E91738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B: Sytuacja ekonomiczna i finansowa</w:t>
      </w:r>
    </w:p>
    <w:p w14:paraId="4F2CAD43" w14:textId="77777777" w:rsidR="00C87B3C" w:rsidRPr="00473487" w:rsidRDefault="00C87B3C" w:rsidP="0001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16"/>
      </w:tblGrid>
      <w:tr w:rsidR="00C87B3C" w:rsidRPr="00473487" w14:paraId="11A051C1" w14:textId="77777777" w:rsidTr="00013EF8">
        <w:tc>
          <w:tcPr>
            <w:tcW w:w="4644" w:type="dxa"/>
            <w:shd w:val="clear" w:color="auto" w:fill="auto"/>
          </w:tcPr>
          <w:p w14:paraId="7FFFCF28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416" w:type="dxa"/>
            <w:shd w:val="clear" w:color="auto" w:fill="auto"/>
          </w:tcPr>
          <w:p w14:paraId="13BB4059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49DC06CF" w14:textId="77777777" w:rsidTr="00013EF8">
        <w:tc>
          <w:tcPr>
            <w:tcW w:w="4644" w:type="dxa"/>
            <w:shd w:val="clear" w:color="auto" w:fill="auto"/>
          </w:tcPr>
          <w:p w14:paraId="4E6D0E2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1a) Jego („ogólny”)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roczny obrót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  <w:t>i/lub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1b) Jego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3"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)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16" w:type="dxa"/>
            <w:shd w:val="clear" w:color="auto" w:fill="auto"/>
          </w:tcPr>
          <w:p w14:paraId="48C52BD0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4F2E9A23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7B3C" w:rsidRPr="00473487" w14:paraId="65DAB63C" w14:textId="77777777" w:rsidTr="00013EF8">
        <w:tc>
          <w:tcPr>
            <w:tcW w:w="4644" w:type="dxa"/>
            <w:shd w:val="clear" w:color="auto" w:fill="auto"/>
          </w:tcPr>
          <w:p w14:paraId="18FE01B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2a) Jego roczny („specyficzny”)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obrót w obszarze działalności gospodarczej objętym zamówieniem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i/lub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2b) Jego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4"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16" w:type="dxa"/>
            <w:shd w:val="clear" w:color="auto" w:fill="auto"/>
          </w:tcPr>
          <w:p w14:paraId="6394FDD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>(liczba lat, średni obrót)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7B3C" w:rsidRPr="00473487" w14:paraId="449BE864" w14:textId="77777777" w:rsidTr="00013EF8">
        <w:tc>
          <w:tcPr>
            <w:tcW w:w="4644" w:type="dxa"/>
            <w:shd w:val="clear" w:color="auto" w:fill="auto"/>
          </w:tcPr>
          <w:p w14:paraId="128DFE2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16" w:type="dxa"/>
            <w:shd w:val="clear" w:color="auto" w:fill="auto"/>
          </w:tcPr>
          <w:p w14:paraId="6C5CF124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4EC64622" w14:textId="77777777" w:rsidTr="00013EF8">
        <w:tc>
          <w:tcPr>
            <w:tcW w:w="4644" w:type="dxa"/>
            <w:shd w:val="clear" w:color="auto" w:fill="auto"/>
          </w:tcPr>
          <w:p w14:paraId="2C2F16F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4)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wskaźników finansowych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5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16" w:type="dxa"/>
            <w:shd w:val="clear" w:color="auto" w:fill="auto"/>
          </w:tcPr>
          <w:p w14:paraId="259135B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(określenie wymaganego wskaźnika – stosunek X do Y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6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– oraz wartość):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7"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7B3C" w:rsidRPr="00473487" w14:paraId="25035FCC" w14:textId="77777777" w:rsidTr="00013EF8">
        <w:tc>
          <w:tcPr>
            <w:tcW w:w="4644" w:type="dxa"/>
            <w:shd w:val="clear" w:color="auto" w:fill="auto"/>
          </w:tcPr>
          <w:p w14:paraId="277D56F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5) W ramach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ubezpieczenia z tytułu ryzyka zawodowego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wykonawca jest ubezpieczony na następującą kwotę: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Style w:val="NormalBoldChar"/>
                <w:rFonts w:ascii="Calibri" w:eastAsia="Calibri" w:hAnsi="Calibri" w:cs="Calibri"/>
                <w:b w:val="0"/>
                <w:sz w:val="20"/>
                <w:szCs w:val="20"/>
              </w:rPr>
              <w:t>Jeżeli t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416" w:type="dxa"/>
            <w:shd w:val="clear" w:color="auto" w:fill="auto"/>
          </w:tcPr>
          <w:p w14:paraId="0E7E796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 […] waluta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7B3C" w:rsidRPr="00473487" w14:paraId="083DD8E1" w14:textId="77777777" w:rsidTr="00013EF8">
        <w:tc>
          <w:tcPr>
            <w:tcW w:w="4644" w:type="dxa"/>
            <w:shd w:val="clear" w:color="auto" w:fill="auto"/>
          </w:tcPr>
          <w:p w14:paraId="0D7EDB9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6)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innych ewentualnych wymogów ekonomicznych lub finansowych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dokumentacja, która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mogła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16" w:type="dxa"/>
            <w:shd w:val="clear" w:color="auto" w:fill="auto"/>
          </w:tcPr>
          <w:p w14:paraId="56BC1350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7B5EA08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473487">
        <w:rPr>
          <w:rFonts w:ascii="Calibri" w:hAnsi="Calibri" w:cs="Calibri"/>
          <w:b w:val="0"/>
          <w:sz w:val="20"/>
          <w:szCs w:val="20"/>
        </w:rPr>
        <w:t>C: Zdolność techniczna i zawodowa</w:t>
      </w:r>
    </w:p>
    <w:p w14:paraId="28E01AE3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C87B3C" w:rsidRPr="00473487" w14:paraId="5FCA7E2D" w14:textId="77777777" w:rsidTr="00013EF8">
        <w:tc>
          <w:tcPr>
            <w:tcW w:w="4644" w:type="dxa"/>
            <w:shd w:val="clear" w:color="auto" w:fill="auto"/>
          </w:tcPr>
          <w:p w14:paraId="3874321C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74" w:type="dxa"/>
            <w:shd w:val="clear" w:color="auto" w:fill="auto"/>
          </w:tcPr>
          <w:p w14:paraId="5CB32620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C87B3C" w:rsidRPr="00473487" w14:paraId="760C41EB" w14:textId="77777777" w:rsidTr="00013EF8">
        <w:tc>
          <w:tcPr>
            <w:tcW w:w="4644" w:type="dxa"/>
            <w:shd w:val="clear" w:color="auto" w:fill="auto"/>
          </w:tcPr>
          <w:p w14:paraId="76577B6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7348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8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wykonał następujące roboty budowlane określonego rodzaju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152636AD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Liczba lat (okres ten został wskazany w stosownym ogłoszeniu lub dokumentach zamówienia): […]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Roboty budowlane: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7B3C" w:rsidRPr="00473487" w14:paraId="5ECE30FF" w14:textId="77777777" w:rsidTr="00013EF8">
        <w:tc>
          <w:tcPr>
            <w:tcW w:w="4644" w:type="dxa"/>
            <w:shd w:val="clear" w:color="auto" w:fill="auto"/>
          </w:tcPr>
          <w:p w14:paraId="4F49C19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47348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7348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9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 xml:space="preserve">zrealizował następujące główne dostawy określonego rodzaju lub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wyświadczył następujące główne usługi określonego rodzaju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0"/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5B959DCB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87B3C" w:rsidRPr="00473487" w14:paraId="579D5386" w14:textId="77777777" w:rsidTr="00E67303">
              <w:tc>
                <w:tcPr>
                  <w:tcW w:w="1336" w:type="dxa"/>
                  <w:shd w:val="clear" w:color="auto" w:fill="auto"/>
                </w:tcPr>
                <w:p w14:paraId="15D354F5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3487">
                    <w:rPr>
                      <w:rFonts w:ascii="Calibri" w:hAnsi="Calibri" w:cs="Calibr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76EF72B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3487">
                    <w:rPr>
                      <w:rFonts w:ascii="Calibri" w:hAnsi="Calibri" w:cs="Calibr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70D275B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3487">
                    <w:rPr>
                      <w:rFonts w:ascii="Calibri" w:hAnsi="Calibri" w:cs="Calibr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EAB95C4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3487">
                    <w:rPr>
                      <w:rFonts w:ascii="Calibri" w:hAnsi="Calibri" w:cs="Calibri"/>
                      <w:sz w:val="20"/>
                      <w:szCs w:val="20"/>
                    </w:rPr>
                    <w:t>Odbiorcy</w:t>
                  </w:r>
                </w:p>
              </w:tc>
            </w:tr>
            <w:tr w:rsidR="00C87B3C" w:rsidRPr="00473487" w14:paraId="6BE1A853" w14:textId="77777777" w:rsidTr="00E67303">
              <w:tc>
                <w:tcPr>
                  <w:tcW w:w="1336" w:type="dxa"/>
                  <w:shd w:val="clear" w:color="auto" w:fill="auto"/>
                </w:tcPr>
                <w:p w14:paraId="499A14EB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7216206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6BA542D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3C0D94" w14:textId="77777777" w:rsidR="00C87B3C" w:rsidRPr="00473487" w:rsidRDefault="00C87B3C" w:rsidP="00E6730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B0375E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7B3C" w:rsidRPr="00473487" w14:paraId="29BA6AD1" w14:textId="77777777" w:rsidTr="00013EF8">
        <w:tc>
          <w:tcPr>
            <w:tcW w:w="4644" w:type="dxa"/>
            <w:shd w:val="clear" w:color="auto" w:fill="auto"/>
          </w:tcPr>
          <w:p w14:paraId="273A94E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2) Może skorzystać z usług następujących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pracowników technicznych lub służb technicznych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1"/>
            </w:r>
            <w:r w:rsidRPr="00473487">
              <w:rPr>
                <w:rFonts w:ascii="Calibri" w:hAnsi="Calibri" w:cs="Calibri"/>
                <w:sz w:val="20"/>
                <w:szCs w:val="20"/>
              </w:rPr>
              <w:t>, w szczególności tych odpowiedzialnych za kontrolę jakości: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74" w:type="dxa"/>
            <w:shd w:val="clear" w:color="auto" w:fill="auto"/>
          </w:tcPr>
          <w:p w14:paraId="0D7056B1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C87B3C" w:rsidRPr="00473487" w14:paraId="26D7D769" w14:textId="77777777" w:rsidTr="00013EF8">
        <w:tc>
          <w:tcPr>
            <w:tcW w:w="4644" w:type="dxa"/>
            <w:shd w:val="clear" w:color="auto" w:fill="auto"/>
          </w:tcPr>
          <w:p w14:paraId="6FA09556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3) Korzysta z następujących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urządzeń technicznych oraz środków w celu zapewnienia jakości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a jego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zaplecze naukowo-badawcze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5274" w:type="dxa"/>
            <w:shd w:val="clear" w:color="auto" w:fill="auto"/>
          </w:tcPr>
          <w:p w14:paraId="7E8DF40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4FFDF9D9" w14:textId="77777777" w:rsidTr="00013EF8">
        <w:tc>
          <w:tcPr>
            <w:tcW w:w="4644" w:type="dxa"/>
            <w:shd w:val="clear" w:color="auto" w:fill="auto"/>
          </w:tcPr>
          <w:p w14:paraId="416F9E67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zarządzania łańcuchem dostaw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74" w:type="dxa"/>
            <w:shd w:val="clear" w:color="auto" w:fill="auto"/>
          </w:tcPr>
          <w:p w14:paraId="721CA54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0A397766" w14:textId="77777777" w:rsidTr="00013EF8">
        <w:tc>
          <w:tcPr>
            <w:tcW w:w="4644" w:type="dxa"/>
            <w:shd w:val="clear" w:color="auto" w:fill="auto"/>
          </w:tcPr>
          <w:p w14:paraId="5D66DE4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5)</w:t>
            </w:r>
            <w:r w:rsidRPr="00473487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73487"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Czy wykonawca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zezwoli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na przeprowadzenie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kontroli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2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swoich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zdolności produkcyjnych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zdolności technicznych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a w razie konieczności także dostępnych mu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środków naukowych i badawczych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jak również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środków kontroli jakości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4E6B6CCB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</w:p>
        </w:tc>
      </w:tr>
      <w:tr w:rsidR="00C87B3C" w:rsidRPr="00473487" w14:paraId="0CA157F5" w14:textId="77777777" w:rsidTr="00013EF8">
        <w:tc>
          <w:tcPr>
            <w:tcW w:w="4644" w:type="dxa"/>
            <w:shd w:val="clear" w:color="auto" w:fill="auto"/>
          </w:tcPr>
          <w:p w14:paraId="59A63AC0" w14:textId="77777777" w:rsidR="00C87B3C" w:rsidRPr="00473487" w:rsidRDefault="00C87B3C" w:rsidP="00E67303">
            <w:pPr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6) Następującym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wykształceniem i kwalifikacjami zawodowymi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legitymuje się: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sam usługodawca lub wykonawca: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lub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74" w:type="dxa"/>
            <w:shd w:val="clear" w:color="auto" w:fill="auto"/>
          </w:tcPr>
          <w:p w14:paraId="5928C884" w14:textId="13919C24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</w:p>
        </w:tc>
      </w:tr>
      <w:tr w:rsidR="00C87B3C" w:rsidRPr="00473487" w14:paraId="5CA27AE3" w14:textId="77777777" w:rsidTr="00013EF8">
        <w:tc>
          <w:tcPr>
            <w:tcW w:w="4644" w:type="dxa"/>
            <w:shd w:val="clear" w:color="auto" w:fill="auto"/>
          </w:tcPr>
          <w:p w14:paraId="24B809FA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7) Podczas realizacji zamówienia wykonawca będzie mógł stosować następujące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środki zarządzania środowiskowego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43638999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6C510A43" w14:textId="77777777" w:rsidTr="00013EF8">
        <w:tc>
          <w:tcPr>
            <w:tcW w:w="4644" w:type="dxa"/>
            <w:shd w:val="clear" w:color="auto" w:fill="auto"/>
          </w:tcPr>
          <w:p w14:paraId="60513B2B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8) Wielkość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średniego rocznego zatrudnienia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74" w:type="dxa"/>
            <w:shd w:val="clear" w:color="auto" w:fill="auto"/>
          </w:tcPr>
          <w:p w14:paraId="2757BF42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Rok, średnie roczne zatrudnienie: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Rok, liczebność kadry kierowniczej: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</w:p>
        </w:tc>
      </w:tr>
      <w:tr w:rsidR="00C87B3C" w:rsidRPr="00473487" w14:paraId="4CF1BA98" w14:textId="77777777" w:rsidTr="00013EF8">
        <w:tc>
          <w:tcPr>
            <w:tcW w:w="4644" w:type="dxa"/>
            <w:shd w:val="clear" w:color="auto" w:fill="auto"/>
          </w:tcPr>
          <w:p w14:paraId="7C038A8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9) Będzie dysponował następującymi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narzędziami, wyposażeniem zakładu i urządzeniami technicznymi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74" w:type="dxa"/>
            <w:shd w:val="clear" w:color="auto" w:fill="auto"/>
          </w:tcPr>
          <w:p w14:paraId="2EE61CF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158545D0" w14:textId="77777777" w:rsidTr="00013EF8">
        <w:tc>
          <w:tcPr>
            <w:tcW w:w="4644" w:type="dxa"/>
            <w:shd w:val="clear" w:color="auto" w:fill="auto"/>
          </w:tcPr>
          <w:p w14:paraId="70904005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10) Wykonawca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zamierza ewentualnie zlecić podwykonawcom</w:t>
            </w:r>
            <w:r w:rsidRPr="0047348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3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następującą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część (procentową)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5274" w:type="dxa"/>
            <w:shd w:val="clear" w:color="auto" w:fill="auto"/>
          </w:tcPr>
          <w:p w14:paraId="68F4E1BF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C87B3C" w:rsidRPr="00473487" w14:paraId="6BF3C4E8" w14:textId="77777777" w:rsidTr="00013EF8">
        <w:tc>
          <w:tcPr>
            <w:tcW w:w="4644" w:type="dxa"/>
            <w:shd w:val="clear" w:color="auto" w:fill="auto"/>
          </w:tcPr>
          <w:p w14:paraId="34D405D8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11)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4F0FBAC" w14:textId="7372BB8A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</w:t>
            </w:r>
            <w:r w:rsidRPr="0047348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87B3C" w:rsidRPr="00473487" w14:paraId="66E573E8" w14:textId="77777777" w:rsidTr="00013EF8">
        <w:tc>
          <w:tcPr>
            <w:tcW w:w="4644" w:type="dxa"/>
            <w:shd w:val="clear" w:color="auto" w:fill="auto"/>
          </w:tcPr>
          <w:p w14:paraId="01D5E6CE" w14:textId="77777777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 xml:space="preserve">12) W odniesieniu do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 xml:space="preserve">Czy wykonawca może przedstawić wymagane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sporządzone przez urzędowe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instytuty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lub agencje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kontroli jakości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Jeżeli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06041D52" w14:textId="0EC9EC16" w:rsidR="00C87B3C" w:rsidRPr="00473487" w:rsidRDefault="00C87B3C" w:rsidP="00E67303">
            <w:pPr>
              <w:rPr>
                <w:rFonts w:ascii="Calibri" w:hAnsi="Calibri" w:cs="Calibri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9C8710" w14:textId="77777777" w:rsidR="00C87B3C" w:rsidRPr="00473487" w:rsidRDefault="00C87B3C" w:rsidP="00C87B3C">
      <w:pPr>
        <w:pStyle w:val="SectionTitle"/>
        <w:rPr>
          <w:rFonts w:ascii="Calibri" w:hAnsi="Calibri" w:cs="Calibr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73487">
        <w:rPr>
          <w:rFonts w:ascii="Calibri" w:hAnsi="Calibri" w:cs="Calibri"/>
          <w:b w:val="0"/>
          <w:sz w:val="20"/>
          <w:szCs w:val="20"/>
        </w:rPr>
        <w:t>D: Systemy zapewniania jakości i normy zarządzania środowiskowego</w:t>
      </w:r>
    </w:p>
    <w:p w14:paraId="0EF61F59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74"/>
      </w:tblGrid>
      <w:tr w:rsidR="00C87B3C" w:rsidRPr="00473487" w14:paraId="74A713A9" w14:textId="77777777" w:rsidTr="00013EF8">
        <w:tc>
          <w:tcPr>
            <w:tcW w:w="4791" w:type="dxa"/>
            <w:shd w:val="clear" w:color="auto" w:fill="auto"/>
          </w:tcPr>
          <w:p w14:paraId="131D4518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74" w:type="dxa"/>
            <w:shd w:val="clear" w:color="auto" w:fill="auto"/>
          </w:tcPr>
          <w:p w14:paraId="64F06031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87B3C" w:rsidRPr="00473487" w14:paraId="36740926" w14:textId="77777777" w:rsidTr="00013EF8">
        <w:tc>
          <w:tcPr>
            <w:tcW w:w="4791" w:type="dxa"/>
            <w:shd w:val="clear" w:color="auto" w:fill="auto"/>
          </w:tcPr>
          <w:p w14:paraId="48AA2EC2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norm zapewniania jakości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, w tym w zakresie dostępności dla osób niepełnosprawnych?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3D0A5C3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7B3C" w:rsidRPr="00473487" w14:paraId="2A7E1CCD" w14:textId="77777777" w:rsidTr="00013EF8">
        <w:tc>
          <w:tcPr>
            <w:tcW w:w="4791" w:type="dxa"/>
            <w:shd w:val="clear" w:color="auto" w:fill="auto"/>
          </w:tcPr>
          <w:p w14:paraId="1C8FD272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systemów lub norm zarządzania środowiskowego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?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systemów lub norm zarządzania środowiskowego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 mogą zostać przedstawione: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4891882" w14:textId="77777777" w:rsidR="00C87B3C" w:rsidRPr="00473487" w:rsidRDefault="00C87B3C" w:rsidP="00E67303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23BBB0" w14:textId="77777777" w:rsidR="00C87B3C" w:rsidRPr="00473487" w:rsidRDefault="00C87B3C" w:rsidP="00C87B3C">
      <w:pPr>
        <w:rPr>
          <w:rFonts w:ascii="Calibri" w:hAnsi="Calibri" w:cs="Calibri"/>
        </w:rPr>
      </w:pPr>
      <w:r w:rsidRPr="00473487">
        <w:rPr>
          <w:rFonts w:ascii="Calibri" w:hAnsi="Calibri" w:cs="Calibri"/>
        </w:rPr>
        <w:lastRenderedPageBreak/>
        <w:br w:type="page"/>
      </w:r>
    </w:p>
    <w:p w14:paraId="4CE43943" w14:textId="77777777" w:rsidR="00C87B3C" w:rsidRPr="00473487" w:rsidRDefault="00C87B3C" w:rsidP="00C87B3C">
      <w:pPr>
        <w:pStyle w:val="ChapterTitle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lastRenderedPageBreak/>
        <w:t>Część V: Ograniczanie liczby kwalifikujących się kandydatów</w:t>
      </w:r>
    </w:p>
    <w:p w14:paraId="6A758F83" w14:textId="77777777" w:rsidR="00C87B3C" w:rsidRPr="00473487" w:rsidRDefault="00C87B3C" w:rsidP="00C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73487">
        <w:rPr>
          <w:rFonts w:ascii="Calibri" w:hAnsi="Calibri" w:cs="Calibr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0F7C11" w14:textId="77777777" w:rsidR="00C87B3C" w:rsidRPr="00473487" w:rsidRDefault="00C87B3C" w:rsidP="00C87B3C">
      <w:pPr>
        <w:rPr>
          <w:rFonts w:ascii="Calibri" w:hAnsi="Calibri" w:cs="Calibri"/>
          <w:b/>
          <w:w w:val="0"/>
          <w:sz w:val="20"/>
          <w:szCs w:val="20"/>
        </w:rPr>
      </w:pPr>
      <w:r w:rsidRPr="00473487">
        <w:rPr>
          <w:rFonts w:ascii="Calibri" w:hAnsi="Calibri" w:cs="Calibri"/>
          <w:b/>
          <w:w w:val="0"/>
          <w:sz w:val="20"/>
          <w:szCs w:val="20"/>
        </w:rPr>
        <w:t>Wykonawca oświadcza, że: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C87B3C" w:rsidRPr="00473487" w14:paraId="10AB58A8" w14:textId="77777777" w:rsidTr="00013EF8">
        <w:tc>
          <w:tcPr>
            <w:tcW w:w="4644" w:type="dxa"/>
            <w:shd w:val="clear" w:color="auto" w:fill="auto"/>
          </w:tcPr>
          <w:p w14:paraId="5C176C18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74" w:type="dxa"/>
            <w:shd w:val="clear" w:color="auto" w:fill="auto"/>
          </w:tcPr>
          <w:p w14:paraId="099ABF58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87B3C" w:rsidRPr="00473487" w14:paraId="01F4CD1A" w14:textId="77777777" w:rsidTr="00013EF8">
        <w:tc>
          <w:tcPr>
            <w:tcW w:w="4644" w:type="dxa"/>
            <w:shd w:val="clear" w:color="auto" w:fill="auto"/>
          </w:tcPr>
          <w:p w14:paraId="1874D5AA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W następujący sposób </w:t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spełnia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73487">
              <w:rPr>
                <w:rFonts w:ascii="Calibri" w:hAnsi="Calibri" w:cs="Calibri"/>
                <w:b/>
                <w:w w:val="0"/>
                <w:sz w:val="20"/>
                <w:szCs w:val="20"/>
              </w:rPr>
              <w:t>każdego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t xml:space="preserve"> z nich, czy wykonawca posiada wymagane dokumenty:</w:t>
            </w:r>
            <w:r w:rsidRPr="00473487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4"/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, proszę wskazać dla </w:t>
            </w:r>
            <w:r w:rsidRPr="00473487">
              <w:rPr>
                <w:rFonts w:ascii="Calibri" w:hAnsi="Calibri" w:cs="Calibri"/>
                <w:b/>
                <w:sz w:val="20"/>
                <w:szCs w:val="20"/>
              </w:rPr>
              <w:t>każdego</w:t>
            </w:r>
            <w:r w:rsidRPr="00473487">
              <w:rPr>
                <w:rFonts w:ascii="Calibri" w:hAnsi="Calibri" w:cs="Calibri"/>
                <w:sz w:val="20"/>
                <w:szCs w:val="20"/>
              </w:rPr>
              <w:t xml:space="preserve"> z nich:</w:t>
            </w:r>
          </w:p>
        </w:tc>
        <w:tc>
          <w:tcPr>
            <w:tcW w:w="5274" w:type="dxa"/>
            <w:shd w:val="clear" w:color="auto" w:fill="auto"/>
          </w:tcPr>
          <w:p w14:paraId="553589D0" w14:textId="77777777" w:rsidR="00C87B3C" w:rsidRPr="00473487" w:rsidRDefault="00C87B3C" w:rsidP="00E67303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473487">
              <w:rPr>
                <w:rFonts w:ascii="Calibri" w:hAnsi="Calibri" w:cs="Calibri"/>
                <w:sz w:val="20"/>
                <w:szCs w:val="20"/>
              </w:rPr>
              <w:t>[….]</w:t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5"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</w:r>
            <w:r w:rsidRPr="00473487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47348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6"/>
            </w:r>
          </w:p>
        </w:tc>
      </w:tr>
    </w:tbl>
    <w:p w14:paraId="276D1E70" w14:textId="77777777" w:rsidR="00C87B3C" w:rsidRPr="00473487" w:rsidRDefault="00C87B3C" w:rsidP="00C87B3C">
      <w:pPr>
        <w:pStyle w:val="ChapterTitle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Część VI: Oświadczenia końcowe</w:t>
      </w:r>
    </w:p>
    <w:p w14:paraId="203566D0" w14:textId="77777777" w:rsidR="00C87B3C" w:rsidRPr="00473487" w:rsidRDefault="00C87B3C" w:rsidP="00C87B3C">
      <w:pPr>
        <w:rPr>
          <w:rFonts w:ascii="Calibri" w:hAnsi="Calibri" w:cs="Calibri"/>
          <w:i/>
          <w:sz w:val="18"/>
          <w:szCs w:val="18"/>
        </w:rPr>
      </w:pPr>
      <w:r w:rsidRPr="00473487">
        <w:rPr>
          <w:rFonts w:ascii="Calibri" w:hAnsi="Calibri" w:cs="Calibr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B605EA" w14:textId="77777777" w:rsidR="00C87B3C" w:rsidRPr="00473487" w:rsidRDefault="00C87B3C" w:rsidP="00C87B3C">
      <w:pPr>
        <w:rPr>
          <w:rFonts w:ascii="Calibri" w:hAnsi="Calibri" w:cs="Calibri"/>
          <w:i/>
          <w:sz w:val="18"/>
          <w:szCs w:val="18"/>
        </w:rPr>
      </w:pPr>
      <w:r w:rsidRPr="00473487">
        <w:rPr>
          <w:rFonts w:ascii="Calibri" w:hAnsi="Calibri" w:cs="Calibr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10DBF5E" w14:textId="77777777" w:rsidR="00C87B3C" w:rsidRPr="00473487" w:rsidRDefault="00C87B3C" w:rsidP="00C87B3C">
      <w:pPr>
        <w:rPr>
          <w:rFonts w:ascii="Calibri" w:hAnsi="Calibri" w:cs="Calibri"/>
          <w:i/>
          <w:sz w:val="18"/>
          <w:szCs w:val="18"/>
        </w:rPr>
      </w:pPr>
      <w:r w:rsidRPr="00473487">
        <w:rPr>
          <w:rFonts w:ascii="Calibri" w:hAnsi="Calibri" w:cs="Calibr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73487">
        <w:rPr>
          <w:rStyle w:val="Odwoanieprzypisudolnego"/>
          <w:rFonts w:ascii="Calibri" w:hAnsi="Calibri" w:cs="Calibri"/>
          <w:sz w:val="18"/>
          <w:szCs w:val="18"/>
        </w:rPr>
        <w:footnoteReference w:id="47"/>
      </w:r>
      <w:r w:rsidRPr="00473487">
        <w:rPr>
          <w:rFonts w:ascii="Calibri" w:hAnsi="Calibri" w:cs="Calibri"/>
          <w:i/>
          <w:sz w:val="18"/>
          <w:szCs w:val="18"/>
        </w:rPr>
        <w:t xml:space="preserve">, lub </w:t>
      </w:r>
    </w:p>
    <w:p w14:paraId="17735F6E" w14:textId="77777777" w:rsidR="00C87B3C" w:rsidRPr="00473487" w:rsidRDefault="00C87B3C" w:rsidP="00C87B3C">
      <w:pPr>
        <w:rPr>
          <w:rFonts w:ascii="Calibri" w:hAnsi="Calibri" w:cs="Calibri"/>
          <w:i/>
          <w:sz w:val="18"/>
          <w:szCs w:val="18"/>
        </w:rPr>
      </w:pPr>
      <w:r w:rsidRPr="00473487">
        <w:rPr>
          <w:rFonts w:ascii="Calibri" w:hAnsi="Calibri" w:cs="Calibri"/>
          <w:i/>
          <w:sz w:val="18"/>
          <w:szCs w:val="18"/>
        </w:rPr>
        <w:t>b) najpóźniej od dnia 18 kwietnia 2018 r.</w:t>
      </w:r>
      <w:r w:rsidRPr="00473487">
        <w:rPr>
          <w:rStyle w:val="Odwoanieprzypisudolnego"/>
          <w:rFonts w:ascii="Calibri" w:hAnsi="Calibri" w:cs="Calibri"/>
          <w:sz w:val="18"/>
          <w:szCs w:val="18"/>
        </w:rPr>
        <w:footnoteReference w:id="48"/>
      </w:r>
      <w:r w:rsidRPr="00473487">
        <w:rPr>
          <w:rFonts w:ascii="Calibri" w:hAnsi="Calibri" w:cs="Calibri"/>
          <w:i/>
          <w:sz w:val="18"/>
          <w:szCs w:val="18"/>
        </w:rPr>
        <w:t>, instytucja zamawiająca lub podmiot zamawiający już posiada odpowiednią dokumentację</w:t>
      </w:r>
      <w:r w:rsidRPr="00473487">
        <w:rPr>
          <w:rFonts w:ascii="Calibri" w:hAnsi="Calibri" w:cs="Calibri"/>
          <w:sz w:val="18"/>
          <w:szCs w:val="18"/>
        </w:rPr>
        <w:t>.</w:t>
      </w:r>
    </w:p>
    <w:p w14:paraId="4020B01D" w14:textId="77777777" w:rsidR="00C87B3C" w:rsidRPr="00473487" w:rsidRDefault="00C87B3C" w:rsidP="00C87B3C">
      <w:pPr>
        <w:rPr>
          <w:rFonts w:ascii="Calibri" w:hAnsi="Calibri" w:cs="Calibri"/>
          <w:i/>
          <w:vanish/>
          <w:sz w:val="18"/>
          <w:szCs w:val="18"/>
          <w:specVanish/>
        </w:rPr>
      </w:pPr>
      <w:r w:rsidRPr="00473487">
        <w:rPr>
          <w:rFonts w:ascii="Calibri" w:hAnsi="Calibri" w:cs="Calibr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73487">
        <w:rPr>
          <w:rFonts w:ascii="Calibri" w:hAnsi="Calibri" w:cs="Calibri"/>
          <w:sz w:val="18"/>
          <w:szCs w:val="18"/>
        </w:rPr>
        <w:t xml:space="preserve">[określić postępowanie o udzielenie zamówienia: (skrócony opis, adres publikacyjny w </w:t>
      </w:r>
      <w:r w:rsidRPr="00473487">
        <w:rPr>
          <w:rFonts w:ascii="Calibri" w:hAnsi="Calibri" w:cs="Calibri"/>
          <w:i/>
          <w:sz w:val="18"/>
          <w:szCs w:val="18"/>
        </w:rPr>
        <w:t>Dzienniku Urzędowym Unii Europejskiej</w:t>
      </w:r>
      <w:r w:rsidRPr="00473487">
        <w:rPr>
          <w:rFonts w:ascii="Calibri" w:hAnsi="Calibri" w:cs="Calibri"/>
          <w:sz w:val="18"/>
          <w:szCs w:val="18"/>
        </w:rPr>
        <w:t>, numer referencyjny)].</w:t>
      </w:r>
    </w:p>
    <w:p w14:paraId="4111285E" w14:textId="77777777" w:rsidR="00C87B3C" w:rsidRPr="00473487" w:rsidRDefault="00C87B3C" w:rsidP="00C87B3C">
      <w:pPr>
        <w:rPr>
          <w:rFonts w:ascii="Calibri" w:hAnsi="Calibri" w:cs="Calibri"/>
          <w:i/>
          <w:sz w:val="18"/>
          <w:szCs w:val="18"/>
        </w:rPr>
      </w:pPr>
      <w:r w:rsidRPr="00473487">
        <w:rPr>
          <w:rFonts w:ascii="Calibri" w:hAnsi="Calibri" w:cs="Calibri"/>
          <w:i/>
          <w:sz w:val="18"/>
          <w:szCs w:val="18"/>
        </w:rPr>
        <w:t xml:space="preserve"> </w:t>
      </w:r>
    </w:p>
    <w:p w14:paraId="4A468433" w14:textId="77777777" w:rsidR="00C87B3C" w:rsidRPr="00473487" w:rsidRDefault="00C87B3C" w:rsidP="00C87B3C">
      <w:pPr>
        <w:spacing w:before="240"/>
        <w:rPr>
          <w:rFonts w:ascii="Calibri" w:hAnsi="Calibri" w:cs="Calibri"/>
          <w:sz w:val="20"/>
          <w:szCs w:val="20"/>
        </w:rPr>
      </w:pPr>
      <w:r w:rsidRPr="00473487">
        <w:rPr>
          <w:rFonts w:ascii="Calibri" w:hAnsi="Calibri" w:cs="Calibri"/>
          <w:sz w:val="20"/>
          <w:szCs w:val="20"/>
        </w:rPr>
        <w:t>Data, miejscowość oraz – jeżeli jest to wymagane lub konieczne – podpis(-y): [……]</w:t>
      </w:r>
    </w:p>
    <w:p w14:paraId="152E9F04" w14:textId="77777777" w:rsidR="00C87B3C" w:rsidRPr="00473487" w:rsidRDefault="00C87B3C" w:rsidP="00C87B3C">
      <w:pPr>
        <w:rPr>
          <w:rFonts w:ascii="Calibri" w:eastAsia="Calibri" w:hAnsi="Calibri" w:cs="Calibri"/>
          <w:lang w:eastAsia="en-US"/>
        </w:rPr>
      </w:pPr>
    </w:p>
    <w:p w14:paraId="68087EFE" w14:textId="32A50E53" w:rsidR="009C4E57" w:rsidRPr="00781386" w:rsidRDefault="009C4E57" w:rsidP="00AE3680">
      <w:pPr>
        <w:pageBreakBefore/>
        <w:suppressAutoHyphens/>
        <w:jc w:val="right"/>
        <w:rPr>
          <w:rFonts w:ascii="Calibri" w:hAnsi="Calibri" w:cs="Calibri"/>
          <w:b/>
          <w:bCs/>
          <w:lang w:eastAsia="zh-CN"/>
        </w:rPr>
      </w:pPr>
      <w:r w:rsidRPr="00781386">
        <w:rPr>
          <w:rFonts w:ascii="Calibri" w:eastAsia="Calibri" w:hAnsi="Calibri" w:cs="Calibri"/>
          <w:b/>
          <w:bCs/>
          <w:lang w:eastAsia="en-US"/>
        </w:rPr>
        <w:lastRenderedPageBreak/>
        <w:t xml:space="preserve">Załącznik nr 4 do SWZ                                                                                         </w:t>
      </w:r>
    </w:p>
    <w:p w14:paraId="28FCC758" w14:textId="77777777" w:rsidR="009C4E57" w:rsidRPr="00473487" w:rsidRDefault="009C4E57" w:rsidP="00AE3680">
      <w:pPr>
        <w:suppressAutoHyphens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bCs/>
          <w:lang w:eastAsia="zh-CN"/>
        </w:rPr>
        <w:t xml:space="preserve"> </w:t>
      </w:r>
    </w:p>
    <w:p w14:paraId="0478321F" w14:textId="77777777" w:rsidR="009C4E57" w:rsidRPr="00473487" w:rsidRDefault="009C4E57" w:rsidP="00AE3680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lang w:eastAsia="zh-CN"/>
        </w:rPr>
        <w:tab/>
      </w:r>
      <w:r w:rsidRPr="00473487">
        <w:rPr>
          <w:rFonts w:ascii="Calibri" w:hAnsi="Calibri" w:cs="Calibri"/>
          <w:lang w:eastAsia="zh-CN"/>
        </w:rPr>
        <w:tab/>
      </w:r>
    </w:p>
    <w:p w14:paraId="122776C1" w14:textId="77777777" w:rsidR="009C4E57" w:rsidRPr="00473487" w:rsidRDefault="009C4E57" w:rsidP="00AE3680">
      <w:pPr>
        <w:tabs>
          <w:tab w:val="center" w:pos="2268"/>
        </w:tabs>
        <w:suppressAutoHyphens/>
        <w:jc w:val="both"/>
        <w:rPr>
          <w:rFonts w:ascii="Calibri" w:hAnsi="Calibri" w:cs="Calibri"/>
          <w:i/>
          <w:lang w:eastAsia="zh-CN"/>
        </w:rPr>
      </w:pPr>
      <w:r w:rsidRPr="00473487">
        <w:rPr>
          <w:rFonts w:ascii="Calibri" w:hAnsi="Calibri" w:cs="Calibri"/>
          <w:lang w:eastAsia="zh-CN"/>
        </w:rPr>
        <w:t xml:space="preserve"> </w:t>
      </w:r>
      <w:r w:rsidRPr="00473487">
        <w:rPr>
          <w:rFonts w:ascii="Calibri" w:hAnsi="Calibri" w:cs="Calibri"/>
          <w:lang w:eastAsia="zh-CN"/>
        </w:rPr>
        <w:tab/>
      </w:r>
      <w:r w:rsidRPr="00473487">
        <w:rPr>
          <w:rFonts w:ascii="Calibri" w:hAnsi="Calibri" w:cs="Calibri"/>
          <w:i/>
          <w:lang w:eastAsia="zh-CN"/>
        </w:rPr>
        <w:t>(Nazwa i adres Wykonawcy)</w:t>
      </w:r>
    </w:p>
    <w:p w14:paraId="0F037307" w14:textId="77777777" w:rsidR="009C4E57" w:rsidRPr="00473487" w:rsidRDefault="009C4E57" w:rsidP="00AE3680">
      <w:pPr>
        <w:suppressAutoHyphens/>
        <w:rPr>
          <w:rFonts w:ascii="Calibri" w:hAnsi="Calibri" w:cs="Calibri"/>
          <w:i/>
          <w:lang w:eastAsia="zh-CN"/>
        </w:rPr>
      </w:pPr>
    </w:p>
    <w:p w14:paraId="12608DC4" w14:textId="77777777" w:rsidR="009C4E57" w:rsidRPr="00473487" w:rsidRDefault="009C4E57" w:rsidP="00AE3680">
      <w:pPr>
        <w:keepNext/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b/>
          <w:lang w:eastAsia="zh-CN"/>
        </w:rPr>
        <w:t>Oświadczenie</w:t>
      </w:r>
    </w:p>
    <w:p w14:paraId="1D2B50DA" w14:textId="77777777" w:rsidR="009C4E57" w:rsidRPr="00473487" w:rsidRDefault="009C4E57" w:rsidP="00AE3680">
      <w:pPr>
        <w:suppressAutoHyphens/>
        <w:jc w:val="center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b/>
          <w:lang w:eastAsia="zh-CN"/>
        </w:rPr>
        <w:t xml:space="preserve">w trybie art. </w:t>
      </w:r>
      <w:r w:rsidR="006D3A99" w:rsidRPr="00473487">
        <w:rPr>
          <w:rFonts w:ascii="Calibri" w:hAnsi="Calibri" w:cs="Calibri"/>
          <w:b/>
          <w:lang w:eastAsia="zh-CN"/>
        </w:rPr>
        <w:t>108</w:t>
      </w:r>
      <w:r w:rsidRPr="00473487">
        <w:rPr>
          <w:rFonts w:ascii="Calibri" w:hAnsi="Calibri" w:cs="Calibri"/>
          <w:b/>
          <w:lang w:eastAsia="zh-CN"/>
        </w:rPr>
        <w:t xml:space="preserve"> ust. 1 </w:t>
      </w:r>
      <w:r w:rsidR="006D3A99" w:rsidRPr="00473487">
        <w:rPr>
          <w:rFonts w:ascii="Calibri" w:hAnsi="Calibri" w:cs="Calibri"/>
          <w:b/>
          <w:lang w:eastAsia="zh-CN"/>
        </w:rPr>
        <w:t xml:space="preserve">pkt. 5 </w:t>
      </w:r>
      <w:r w:rsidRPr="00473487">
        <w:rPr>
          <w:rFonts w:ascii="Calibri" w:hAnsi="Calibri" w:cs="Calibri"/>
          <w:b/>
          <w:lang w:eastAsia="zh-CN"/>
        </w:rPr>
        <w:t xml:space="preserve">ustawy Prawo zamówień publicznych </w:t>
      </w:r>
      <w:r w:rsidRPr="00473487">
        <w:rPr>
          <w:rFonts w:ascii="Calibri" w:hAnsi="Calibri" w:cs="Calibri"/>
          <w:b/>
          <w:lang w:eastAsia="zh-CN"/>
        </w:rPr>
        <w:br/>
        <w:t xml:space="preserve">o przynależności lub braku przynależności do tej samej grupy kapitałowej </w:t>
      </w:r>
      <w:r w:rsidRPr="00473487">
        <w:rPr>
          <w:rFonts w:ascii="Calibri" w:hAnsi="Calibri" w:cs="Calibri"/>
          <w:b/>
          <w:vertAlign w:val="superscript"/>
          <w:lang w:eastAsia="zh-CN"/>
        </w:rPr>
        <w:t>*)</w:t>
      </w:r>
    </w:p>
    <w:p w14:paraId="21C97AF6" w14:textId="77777777" w:rsidR="009C4E57" w:rsidRPr="00473487" w:rsidRDefault="009C4E57" w:rsidP="00AE3680">
      <w:pPr>
        <w:suppressAutoHyphens/>
        <w:jc w:val="center"/>
        <w:rPr>
          <w:rFonts w:ascii="Calibri" w:hAnsi="Calibri" w:cs="Calibri"/>
          <w:b/>
          <w:lang w:eastAsia="zh-CN"/>
        </w:rPr>
      </w:pPr>
    </w:p>
    <w:p w14:paraId="497EF8F2" w14:textId="77777777" w:rsidR="009C4E57" w:rsidRPr="00473487" w:rsidRDefault="009C4E57" w:rsidP="00AE3680">
      <w:p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b/>
          <w:lang w:eastAsia="zh-CN"/>
        </w:rPr>
      </w:pPr>
    </w:p>
    <w:p w14:paraId="272143FE" w14:textId="7F7D1E42" w:rsidR="009C4E57" w:rsidRPr="00473487" w:rsidRDefault="009C4E57" w:rsidP="00D36B14">
      <w:pPr>
        <w:suppressAutoHyphens/>
        <w:jc w:val="both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lang w:eastAsia="zh-CN"/>
        </w:rPr>
        <w:t>Na potrzeby postępowania o udzielenie zamówienia publicznego</w:t>
      </w:r>
      <w:r w:rsidRPr="00473487">
        <w:rPr>
          <w:rFonts w:ascii="Calibri" w:hAnsi="Calibri" w:cs="Calibri"/>
          <w:b/>
          <w:lang w:eastAsia="zh-CN"/>
        </w:rPr>
        <w:t xml:space="preserve"> </w:t>
      </w:r>
      <w:r w:rsidRPr="00473487">
        <w:rPr>
          <w:rFonts w:ascii="Calibri" w:eastAsia="Calibri" w:hAnsi="Calibri" w:cs="Calibri"/>
          <w:lang w:eastAsia="en-US"/>
        </w:rPr>
        <w:t>nr</w:t>
      </w:r>
      <w:r w:rsidR="00FE3627" w:rsidRPr="00473487">
        <w:rPr>
          <w:rFonts w:ascii="Calibri" w:eastAsia="Calibri" w:hAnsi="Calibri" w:cs="Calibri"/>
          <w:b/>
          <w:lang w:eastAsia="en-US"/>
        </w:rPr>
        <w:t xml:space="preserve"> </w:t>
      </w:r>
      <w:r w:rsidR="009E079E">
        <w:rPr>
          <w:rFonts w:ascii="Calibri" w:eastAsia="Calibri" w:hAnsi="Calibri" w:cs="Calibri"/>
          <w:b/>
          <w:lang w:eastAsia="en-US"/>
        </w:rPr>
        <w:t>32</w:t>
      </w:r>
      <w:r w:rsidRPr="00473487">
        <w:rPr>
          <w:rFonts w:ascii="Calibri" w:eastAsia="Calibri" w:hAnsi="Calibri" w:cs="Calibri"/>
          <w:b/>
          <w:lang w:eastAsia="en-US"/>
        </w:rPr>
        <w:t>/PN/2</w:t>
      </w:r>
      <w:r w:rsidR="00B36757">
        <w:rPr>
          <w:rFonts w:ascii="Calibri" w:eastAsia="Calibri" w:hAnsi="Calibri" w:cs="Calibri"/>
          <w:b/>
          <w:lang w:eastAsia="en-US"/>
        </w:rPr>
        <w:t>4</w:t>
      </w:r>
      <w:r w:rsidRPr="00473487">
        <w:rPr>
          <w:rFonts w:ascii="Calibri" w:eastAsia="Calibri" w:hAnsi="Calibri" w:cs="Calibri"/>
          <w:b/>
          <w:lang w:eastAsia="en-US"/>
        </w:rPr>
        <w:t xml:space="preserve"> </w:t>
      </w:r>
      <w:r w:rsidRPr="00473487">
        <w:rPr>
          <w:rFonts w:ascii="Calibri" w:hAnsi="Calibri" w:cs="Calibri"/>
          <w:lang w:eastAsia="zh-CN"/>
        </w:rPr>
        <w:t xml:space="preserve"> oświadczam, co następuje:</w:t>
      </w:r>
    </w:p>
    <w:p w14:paraId="423A2637" w14:textId="1AA357E3" w:rsidR="009C4E57" w:rsidRPr="00473487" w:rsidRDefault="009C4E57" w:rsidP="00D36B14">
      <w:pPr>
        <w:suppressAutoHyphens/>
        <w:overflowPunct w:val="0"/>
        <w:autoSpaceDE w:val="0"/>
        <w:ind w:hanging="15"/>
        <w:jc w:val="both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lang w:eastAsia="zh-CN"/>
        </w:rPr>
        <w:t>Na podstawie art. 85 ust. 1 ustawy Prawo zamówień publicznych (tekst jednolity Dz. U. z 20</w:t>
      </w:r>
      <w:r w:rsidR="006D3A99" w:rsidRPr="00473487">
        <w:rPr>
          <w:rFonts w:ascii="Calibri" w:hAnsi="Calibri" w:cs="Calibri"/>
          <w:lang w:eastAsia="zh-CN"/>
        </w:rPr>
        <w:t>2</w:t>
      </w:r>
      <w:r w:rsidR="00A271AA" w:rsidRPr="00473487">
        <w:rPr>
          <w:rFonts w:ascii="Calibri" w:hAnsi="Calibri" w:cs="Calibri"/>
          <w:lang w:eastAsia="zh-CN"/>
        </w:rPr>
        <w:t xml:space="preserve">3 </w:t>
      </w:r>
      <w:r w:rsidRPr="00473487">
        <w:rPr>
          <w:rFonts w:ascii="Calibri" w:hAnsi="Calibri" w:cs="Calibri"/>
          <w:lang w:eastAsia="zh-CN"/>
        </w:rPr>
        <w:t xml:space="preserve">r., poz. </w:t>
      </w:r>
      <w:r w:rsidR="00A271AA" w:rsidRPr="00473487">
        <w:rPr>
          <w:rFonts w:ascii="Calibri" w:hAnsi="Calibri" w:cs="Calibri"/>
          <w:lang w:eastAsia="zh-CN"/>
        </w:rPr>
        <w:t>1605</w:t>
      </w:r>
      <w:r w:rsidRPr="00473487">
        <w:rPr>
          <w:rFonts w:ascii="Calibri" w:hAnsi="Calibri" w:cs="Calibri"/>
          <w:lang w:eastAsia="zh-CN"/>
        </w:rPr>
        <w:t>,</w:t>
      </w:r>
      <w:r w:rsidRPr="00473487">
        <w:rPr>
          <w:rFonts w:ascii="Calibri" w:hAnsi="Calibri" w:cs="Calibri"/>
          <w:bCs/>
          <w:lang w:eastAsia="zh-CN"/>
        </w:rPr>
        <w:t xml:space="preserve"> z późn. zm</w:t>
      </w:r>
      <w:r w:rsidRPr="00473487">
        <w:rPr>
          <w:rFonts w:ascii="Calibri" w:hAnsi="Calibri" w:cs="Calibri"/>
          <w:lang w:eastAsia="zh-CN"/>
        </w:rPr>
        <w:t>.), oświadczam, że po zapoznaniu się z firmami oraz adresami wykonawców, którzy złożyli oferty, zamieszczonymi na stronie internetowej zamawiającego:</w:t>
      </w:r>
    </w:p>
    <w:p w14:paraId="4BD8D5A2" w14:textId="77777777" w:rsidR="009C4E57" w:rsidRPr="00473487" w:rsidRDefault="009C4E57" w:rsidP="00B93475">
      <w:pPr>
        <w:widowControl w:val="0"/>
        <w:numPr>
          <w:ilvl w:val="0"/>
          <w:numId w:val="28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lang w:eastAsia="zh-CN"/>
        </w:rPr>
        <w:t>przynależę do tej samej grupy kapitałowej w rozumieniu ustawy z dnia 16 lutego 2007 r. o ochronie konkurencji i konsumentów (</w:t>
      </w:r>
      <w:r w:rsidR="006D3A99" w:rsidRPr="00473487">
        <w:rPr>
          <w:rFonts w:ascii="Calibri" w:hAnsi="Calibri" w:cs="Calibri"/>
          <w:lang w:eastAsia="zh-CN"/>
        </w:rPr>
        <w:t>tekst jednolity Dz. U. z 2020 r., poz. 1076 i 1086,</w:t>
      </w:r>
      <w:r w:rsidR="006D3A99" w:rsidRPr="00473487">
        <w:rPr>
          <w:rFonts w:ascii="Calibri" w:hAnsi="Calibri" w:cs="Calibri"/>
          <w:bCs/>
          <w:lang w:eastAsia="zh-CN"/>
        </w:rPr>
        <w:t xml:space="preserve"> z późn. zm</w:t>
      </w:r>
      <w:r w:rsidR="006D3A99" w:rsidRPr="00473487">
        <w:rPr>
          <w:rFonts w:ascii="Calibri" w:hAnsi="Calibri" w:cs="Calibri"/>
          <w:lang w:eastAsia="zh-CN"/>
        </w:rPr>
        <w:t>.</w:t>
      </w:r>
      <w:r w:rsidRPr="00473487">
        <w:rPr>
          <w:rFonts w:ascii="Calibri" w:hAnsi="Calibri" w:cs="Calibri"/>
          <w:lang w:eastAsia="zh-CN"/>
        </w:rPr>
        <w:t>)</w:t>
      </w:r>
    </w:p>
    <w:p w14:paraId="588896E5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i/>
          <w:lang w:eastAsia="zh-CN"/>
        </w:rPr>
      </w:pPr>
    </w:p>
    <w:p w14:paraId="0B11B061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.......................................</w:t>
      </w:r>
    </w:p>
    <w:p w14:paraId="40A81CE8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vertAlign w:val="superscript"/>
          <w:lang w:eastAsia="zh-CN"/>
        </w:rPr>
        <w:t xml:space="preserve">           (miejscowość, data)         </w:t>
      </w:r>
    </w:p>
    <w:p w14:paraId="0C69B572" w14:textId="77777777" w:rsidR="009C4E57" w:rsidRPr="00473487" w:rsidRDefault="009C4E57" w:rsidP="00AE3680">
      <w:pPr>
        <w:suppressAutoHyphens/>
        <w:overflowPunct w:val="0"/>
        <w:autoSpaceDE w:val="0"/>
        <w:jc w:val="right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..........................................................................</w:t>
      </w:r>
    </w:p>
    <w:p w14:paraId="3353F864" w14:textId="1968AC3B" w:rsidR="009C4E57" w:rsidRPr="00473487" w:rsidRDefault="009C4E57" w:rsidP="00D36B1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 xml:space="preserve">podpis </w:t>
      </w:r>
      <w:r w:rsidR="00D36B14" w:rsidRPr="00473487">
        <w:rPr>
          <w:rFonts w:ascii="Calibri" w:hAnsi="Calibri" w:cs="Calibri"/>
          <w:i/>
          <w:lang w:eastAsia="zh-CN"/>
        </w:rPr>
        <w:t>elektroniczny</w:t>
      </w:r>
    </w:p>
    <w:p w14:paraId="376CEE3E" w14:textId="4F8F59B9" w:rsidR="009C4E57" w:rsidRPr="00473487" w:rsidRDefault="00E80A38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noProof/>
        </w:rPr>
        <mc:AlternateContent>
          <mc:Choice Requires="wps">
            <w:drawing>
              <wp:inline distT="0" distB="0" distL="0" distR="0" wp14:anchorId="776CEC0E" wp14:editId="22A92F7B">
                <wp:extent cx="5734685" cy="22225"/>
                <wp:effectExtent l="1905" t="0" r="0" b="127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980E8" id="Prostokąt 1" o:spid="_x0000_s1026" style="width:451.55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68FC9929" w14:textId="77777777" w:rsidR="009C4E57" w:rsidRPr="00473487" w:rsidRDefault="009C4E57" w:rsidP="00B93475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lang w:eastAsia="zh-CN"/>
        </w:rPr>
        <w:t>nie przynależę do tej samej grupy kapitałowej w rozumieniu ustawy z dnia 16 lutego 2007 r. o ochronie konkurencji i konsumentów (</w:t>
      </w:r>
      <w:r w:rsidR="006D3A99" w:rsidRPr="00473487">
        <w:rPr>
          <w:rFonts w:ascii="Calibri" w:hAnsi="Calibri" w:cs="Calibri"/>
          <w:lang w:eastAsia="zh-CN"/>
        </w:rPr>
        <w:t>tekst jednolity Dz. U. z 2020 r., poz. 1076 i 1086,</w:t>
      </w:r>
      <w:r w:rsidR="006D3A99" w:rsidRPr="00473487">
        <w:rPr>
          <w:rFonts w:ascii="Calibri" w:hAnsi="Calibri" w:cs="Calibri"/>
          <w:bCs/>
          <w:lang w:eastAsia="zh-CN"/>
        </w:rPr>
        <w:t xml:space="preserve"> z późn. zm</w:t>
      </w:r>
      <w:r w:rsidR="006D3A99" w:rsidRPr="00473487">
        <w:rPr>
          <w:rFonts w:ascii="Calibri" w:hAnsi="Calibri" w:cs="Calibri"/>
          <w:lang w:eastAsia="zh-CN"/>
        </w:rPr>
        <w:t>.),</w:t>
      </w:r>
    </w:p>
    <w:p w14:paraId="3D8CB587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</w:p>
    <w:p w14:paraId="5A1CCAA4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.......................................</w:t>
      </w:r>
    </w:p>
    <w:p w14:paraId="1D96E42D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vertAlign w:val="superscript"/>
          <w:lang w:eastAsia="zh-CN"/>
        </w:rPr>
        <w:t xml:space="preserve">           (miejscowość, data)         </w:t>
      </w:r>
    </w:p>
    <w:p w14:paraId="40BC49B8" w14:textId="77777777" w:rsidR="009C4E57" w:rsidRPr="00473487" w:rsidRDefault="009C4E57" w:rsidP="00AE3680">
      <w:pPr>
        <w:suppressAutoHyphens/>
        <w:overflowPunct w:val="0"/>
        <w:autoSpaceDE w:val="0"/>
        <w:jc w:val="right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...................................................................</w:t>
      </w:r>
    </w:p>
    <w:p w14:paraId="46EEA8DB" w14:textId="20980FE8" w:rsidR="009C4E57" w:rsidRPr="00473487" w:rsidRDefault="009C4E57" w:rsidP="00D36B1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 xml:space="preserve">podpis </w:t>
      </w:r>
      <w:r w:rsidR="00D36B14" w:rsidRPr="00473487">
        <w:rPr>
          <w:rFonts w:ascii="Calibri" w:hAnsi="Calibri" w:cs="Calibri"/>
          <w:i/>
          <w:lang w:eastAsia="zh-CN"/>
        </w:rPr>
        <w:t>elektroniczny</w:t>
      </w:r>
    </w:p>
    <w:p w14:paraId="4CD0BB44" w14:textId="77777777" w:rsidR="00A8017C" w:rsidRPr="00473487" w:rsidRDefault="00A8017C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b/>
          <w:vertAlign w:val="superscript"/>
          <w:lang w:eastAsia="zh-CN"/>
        </w:rPr>
      </w:pPr>
    </w:p>
    <w:p w14:paraId="5075DD7C" w14:textId="77777777" w:rsidR="00FC4F27" w:rsidRPr="00473487" w:rsidRDefault="00FC4F27" w:rsidP="00B9347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narodowego.</w:t>
      </w:r>
    </w:p>
    <w:p w14:paraId="54BEAE98" w14:textId="77777777" w:rsidR="00FC4F27" w:rsidRPr="00473487" w:rsidRDefault="00FC4F27" w:rsidP="00FC4F27">
      <w:pPr>
        <w:suppressAutoHyphens/>
        <w:overflowPunct w:val="0"/>
        <w:autoSpaceDE w:val="0"/>
        <w:jc w:val="right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...................................................................</w:t>
      </w:r>
    </w:p>
    <w:p w14:paraId="323CE12D" w14:textId="77777777" w:rsidR="00FC4F27" w:rsidRPr="00473487" w:rsidRDefault="00FC4F27" w:rsidP="00FC4F27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podpis osoby uprawnionej do</w:t>
      </w:r>
    </w:p>
    <w:p w14:paraId="64973AA9" w14:textId="77777777" w:rsidR="00FC4F27" w:rsidRPr="00473487" w:rsidRDefault="00FC4F27" w:rsidP="00FC4F27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i/>
          <w:lang w:eastAsia="zh-CN"/>
        </w:rPr>
        <w:t>reprezentowania Wykonawcy</w:t>
      </w:r>
    </w:p>
    <w:p w14:paraId="7EACF425" w14:textId="77777777" w:rsidR="00A8017C" w:rsidRPr="00473487" w:rsidRDefault="00A8017C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b/>
          <w:vertAlign w:val="superscript"/>
          <w:lang w:eastAsia="zh-CN"/>
        </w:rPr>
      </w:pPr>
    </w:p>
    <w:p w14:paraId="4C1F247B" w14:textId="77777777" w:rsidR="00A8017C" w:rsidRPr="00473487" w:rsidRDefault="00A8017C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b/>
          <w:vertAlign w:val="superscript"/>
          <w:lang w:eastAsia="zh-CN"/>
        </w:rPr>
      </w:pPr>
    </w:p>
    <w:p w14:paraId="61C75208" w14:textId="77777777" w:rsidR="00A8017C" w:rsidRPr="00473487" w:rsidRDefault="00A8017C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b/>
          <w:vertAlign w:val="superscript"/>
          <w:lang w:eastAsia="zh-CN"/>
        </w:rPr>
      </w:pPr>
    </w:p>
    <w:p w14:paraId="6E1AFA6F" w14:textId="77777777" w:rsidR="00A8017C" w:rsidRPr="00473487" w:rsidRDefault="00A8017C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b/>
          <w:vertAlign w:val="superscript"/>
          <w:lang w:eastAsia="zh-CN"/>
        </w:rPr>
      </w:pPr>
    </w:p>
    <w:p w14:paraId="1C066E29" w14:textId="77777777" w:rsidR="009C4E57" w:rsidRPr="00473487" w:rsidRDefault="009C4E57" w:rsidP="00AE3680">
      <w:pPr>
        <w:suppressAutoHyphens/>
        <w:overflowPunct w:val="0"/>
        <w:autoSpaceDE w:val="0"/>
        <w:textAlignment w:val="baseline"/>
        <w:rPr>
          <w:rFonts w:ascii="Calibri" w:hAnsi="Calibri" w:cs="Calibri"/>
          <w:sz w:val="18"/>
          <w:szCs w:val="18"/>
          <w:lang w:eastAsia="zh-CN"/>
        </w:rPr>
      </w:pPr>
      <w:r w:rsidRPr="00473487">
        <w:rPr>
          <w:rFonts w:ascii="Calibri" w:hAnsi="Calibri" w:cs="Calibri"/>
          <w:b/>
          <w:sz w:val="18"/>
          <w:szCs w:val="18"/>
          <w:vertAlign w:val="superscript"/>
          <w:lang w:eastAsia="zh-CN"/>
        </w:rPr>
        <w:t xml:space="preserve">*) Należy wypełnić pkt 1 </w:t>
      </w:r>
      <w:r w:rsidRPr="00473487">
        <w:rPr>
          <w:rFonts w:ascii="Calibri" w:hAnsi="Calibri" w:cs="Calibri"/>
          <w:b/>
          <w:sz w:val="18"/>
          <w:szCs w:val="18"/>
          <w:u w:val="single"/>
          <w:vertAlign w:val="superscript"/>
          <w:lang w:eastAsia="zh-CN"/>
        </w:rPr>
        <w:t>lub</w:t>
      </w:r>
      <w:r w:rsidRPr="00473487">
        <w:rPr>
          <w:rFonts w:ascii="Calibri" w:hAnsi="Calibri" w:cs="Calibri"/>
          <w:b/>
          <w:sz w:val="18"/>
          <w:szCs w:val="18"/>
          <w:vertAlign w:val="superscript"/>
          <w:lang w:eastAsia="zh-CN"/>
        </w:rPr>
        <w:t xml:space="preserve"> pkt 2</w:t>
      </w:r>
    </w:p>
    <w:p w14:paraId="3DBCDBDC" w14:textId="77777777" w:rsidR="009C4E57" w:rsidRPr="00473487" w:rsidRDefault="009C4E57" w:rsidP="00AE3680">
      <w:pPr>
        <w:suppressAutoHyphens/>
        <w:ind w:right="-284"/>
        <w:rPr>
          <w:rFonts w:ascii="Calibri" w:hAnsi="Calibri" w:cs="Calibri"/>
          <w:sz w:val="16"/>
          <w:szCs w:val="16"/>
          <w:lang w:eastAsia="zh-CN"/>
        </w:rPr>
      </w:pPr>
      <w:r w:rsidRPr="00473487">
        <w:rPr>
          <w:rFonts w:ascii="Calibri" w:hAnsi="Calibri" w:cs="Calibri"/>
          <w:b/>
          <w:sz w:val="16"/>
          <w:szCs w:val="16"/>
          <w:u w:val="single"/>
          <w:lang w:eastAsia="zh-CN"/>
        </w:rPr>
        <w:t>Uwaga</w:t>
      </w:r>
    </w:p>
    <w:p w14:paraId="114B4CE8" w14:textId="3CC99A69" w:rsidR="009C4E57" w:rsidRPr="00473487" w:rsidRDefault="009C4E57" w:rsidP="00AE3680">
      <w:pPr>
        <w:suppressAutoHyphens/>
        <w:ind w:right="-284"/>
        <w:jc w:val="both"/>
        <w:rPr>
          <w:rFonts w:ascii="Calibri" w:hAnsi="Calibri" w:cs="Calibri"/>
          <w:sz w:val="16"/>
          <w:szCs w:val="16"/>
          <w:lang w:eastAsia="zh-CN"/>
        </w:rPr>
      </w:pPr>
      <w:r w:rsidRPr="00473487">
        <w:rPr>
          <w:rFonts w:ascii="Calibri" w:hAnsi="Calibri" w:cs="Calibri"/>
          <w:sz w:val="16"/>
          <w:szCs w:val="16"/>
          <w:lang w:eastAsia="zh-CN"/>
        </w:rPr>
        <w:t>W przypadku wypełnienia pkt. 1 wraz ze złożeniem oświadczenia, wykonawca może przedstawić dowody, że powiązania z innym wykonawcą nie prowadzą do zakłócenia konkurencji w postępowaniu o udzielenie zamówienia.</w:t>
      </w:r>
    </w:p>
    <w:p w14:paraId="6C182036" w14:textId="77777777" w:rsidR="009C4E57" w:rsidRPr="00473487" w:rsidRDefault="009C4E57" w:rsidP="00586577">
      <w:pPr>
        <w:suppressAutoHyphens/>
        <w:rPr>
          <w:rFonts w:ascii="Calibri" w:hAnsi="Calibri" w:cs="Calibri"/>
          <w:lang w:eastAsia="zh-CN"/>
        </w:rPr>
      </w:pPr>
    </w:p>
    <w:p w14:paraId="460AA01A" w14:textId="20ACE38F" w:rsidR="00415994" w:rsidRPr="00473487" w:rsidRDefault="00415994" w:rsidP="00742110">
      <w:pPr>
        <w:suppressAutoHyphens/>
        <w:rPr>
          <w:rFonts w:ascii="Calibri" w:hAnsi="Calibri" w:cs="Calibri"/>
          <w:b/>
          <w:bCs/>
          <w:lang w:eastAsia="zh-CN"/>
        </w:rPr>
      </w:pPr>
    </w:p>
    <w:p w14:paraId="4E2638B2" w14:textId="77777777" w:rsidR="008C7BCB" w:rsidRPr="00473487" w:rsidRDefault="008C7BCB" w:rsidP="00742110">
      <w:pPr>
        <w:suppressAutoHyphens/>
        <w:rPr>
          <w:rFonts w:ascii="Calibri" w:hAnsi="Calibri" w:cs="Calibri"/>
          <w:b/>
          <w:bCs/>
          <w:lang w:eastAsia="zh-CN"/>
        </w:rPr>
      </w:pPr>
    </w:p>
    <w:p w14:paraId="14AACDF1" w14:textId="3E8F0A51" w:rsidR="004177A1" w:rsidRPr="00473487" w:rsidRDefault="004177A1" w:rsidP="00473487">
      <w:pPr>
        <w:pageBreakBefore/>
        <w:suppressAutoHyphens/>
        <w:jc w:val="right"/>
        <w:rPr>
          <w:rFonts w:ascii="Calibri" w:hAnsi="Calibri" w:cs="Calibri"/>
          <w:lang w:eastAsia="zh-CN"/>
        </w:rPr>
      </w:pPr>
      <w:r w:rsidRPr="00473487">
        <w:rPr>
          <w:rFonts w:ascii="Calibri" w:hAnsi="Calibri" w:cs="Calibri"/>
          <w:b/>
          <w:bCs/>
          <w:lang w:eastAsia="zh-CN"/>
        </w:rPr>
        <w:lastRenderedPageBreak/>
        <w:t xml:space="preserve">Załącznik nr </w:t>
      </w:r>
      <w:r w:rsidR="00297976" w:rsidRPr="00473487">
        <w:rPr>
          <w:rFonts w:ascii="Calibri" w:hAnsi="Calibri" w:cs="Calibri"/>
          <w:b/>
          <w:bCs/>
          <w:lang w:eastAsia="zh-CN"/>
        </w:rPr>
        <w:t>6</w:t>
      </w:r>
    </w:p>
    <w:p w14:paraId="77AB5783" w14:textId="77777777" w:rsidR="004177A1" w:rsidRPr="00473487" w:rsidRDefault="004177A1" w:rsidP="00742110">
      <w:pPr>
        <w:suppressAutoHyphens/>
        <w:rPr>
          <w:rFonts w:ascii="Calibri" w:hAnsi="Calibri" w:cs="Calibri"/>
          <w:b/>
          <w:bCs/>
          <w:lang w:eastAsia="zh-CN"/>
        </w:rPr>
      </w:pPr>
    </w:p>
    <w:p w14:paraId="034928F1" w14:textId="77777777" w:rsidR="004177A1" w:rsidRPr="00473487" w:rsidRDefault="004177A1" w:rsidP="00742110">
      <w:pPr>
        <w:suppressAutoHyphens/>
        <w:jc w:val="center"/>
        <w:rPr>
          <w:rFonts w:ascii="Calibri" w:hAnsi="Calibri" w:cs="Calibri"/>
          <w:b/>
          <w:bCs/>
          <w:lang w:eastAsia="zh-CN"/>
        </w:rPr>
      </w:pPr>
      <w:r w:rsidRPr="00473487">
        <w:rPr>
          <w:rFonts w:ascii="Calibri" w:hAnsi="Calibri" w:cs="Calibri"/>
          <w:b/>
          <w:bCs/>
          <w:lang w:eastAsia="zh-CN"/>
        </w:rPr>
        <w:t>Wzór</w:t>
      </w:r>
    </w:p>
    <w:p w14:paraId="28B44BD7" w14:textId="77777777" w:rsidR="009C4E57" w:rsidRPr="00473487" w:rsidRDefault="009C4E57" w:rsidP="00AE3680">
      <w:pPr>
        <w:rPr>
          <w:rFonts w:ascii="Calibri" w:hAnsi="Calibri" w:cs="Calibri"/>
          <w:b/>
          <w:bCs/>
        </w:rPr>
      </w:pPr>
    </w:p>
    <w:p w14:paraId="5700179E" w14:textId="5142ED0D" w:rsidR="00415994" w:rsidRPr="00473487" w:rsidRDefault="004177A1" w:rsidP="00473487">
      <w:pPr>
        <w:suppressAutoHyphens/>
        <w:ind w:firstLine="708"/>
        <w:jc w:val="both"/>
        <w:rPr>
          <w:rFonts w:ascii="Calibri" w:eastAsia="Calibri" w:hAnsi="Calibri" w:cs="Calibri"/>
          <w:b/>
          <w:bCs/>
          <w:lang w:eastAsia="en-US"/>
        </w:rPr>
      </w:pPr>
      <w:r w:rsidRPr="00473487">
        <w:rPr>
          <w:rFonts w:ascii="Calibri" w:hAnsi="Calibri" w:cs="Calibri"/>
          <w:b/>
          <w:bCs/>
          <w:lang w:eastAsia="zh-CN"/>
        </w:rPr>
        <w:t xml:space="preserve">Na potrzeby postępowania o udzielenie zamówienia publicznego </w:t>
      </w:r>
      <w:r w:rsidRPr="00473487">
        <w:rPr>
          <w:rFonts w:ascii="Calibri" w:eastAsia="Calibri" w:hAnsi="Calibri" w:cs="Calibri"/>
          <w:b/>
          <w:bCs/>
          <w:lang w:eastAsia="en-US"/>
        </w:rPr>
        <w:t xml:space="preserve">nr </w:t>
      </w:r>
      <w:r w:rsidR="009E079E">
        <w:rPr>
          <w:rFonts w:ascii="Calibri" w:eastAsia="Calibri" w:hAnsi="Calibri" w:cs="Calibri"/>
          <w:b/>
          <w:bCs/>
          <w:lang w:eastAsia="en-US"/>
        </w:rPr>
        <w:t>32</w:t>
      </w:r>
      <w:r w:rsidR="008665EC">
        <w:rPr>
          <w:rFonts w:ascii="Calibri" w:eastAsia="Calibri" w:hAnsi="Calibri" w:cs="Calibri"/>
          <w:b/>
          <w:bCs/>
          <w:lang w:eastAsia="en-US"/>
        </w:rPr>
        <w:t>/</w:t>
      </w:r>
      <w:r w:rsidRPr="00473487">
        <w:rPr>
          <w:rFonts w:ascii="Calibri" w:eastAsia="Calibri" w:hAnsi="Calibri" w:cs="Calibri"/>
          <w:b/>
          <w:bCs/>
          <w:lang w:eastAsia="en-US"/>
        </w:rPr>
        <w:t>PN/2</w:t>
      </w:r>
      <w:r w:rsidR="00B36757">
        <w:rPr>
          <w:rFonts w:ascii="Calibri" w:eastAsia="Calibri" w:hAnsi="Calibri" w:cs="Calibri"/>
          <w:b/>
          <w:bCs/>
          <w:lang w:eastAsia="en-US"/>
        </w:rPr>
        <w:t>4</w:t>
      </w:r>
      <w:r w:rsidRPr="00473487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473487">
        <w:rPr>
          <w:rFonts w:ascii="Calibri" w:hAnsi="Calibri" w:cs="Calibri"/>
          <w:b/>
          <w:bCs/>
          <w:lang w:eastAsia="zh-CN"/>
        </w:rPr>
        <w:t xml:space="preserve"> </w:t>
      </w:r>
      <w:r w:rsidR="00415994" w:rsidRPr="00473487">
        <w:rPr>
          <w:rFonts w:ascii="Calibri" w:hAnsi="Calibri" w:cs="Calibri"/>
          <w:b/>
          <w:bCs/>
          <w:lang w:eastAsia="zh-CN"/>
        </w:rPr>
        <w:t>oświadczam, co następuje.</w:t>
      </w:r>
    </w:p>
    <w:p w14:paraId="49E40195" w14:textId="77777777" w:rsidR="00415994" w:rsidRPr="00473487" w:rsidRDefault="00415994" w:rsidP="00415994">
      <w:pPr>
        <w:suppressAutoHyphens/>
        <w:ind w:firstLine="708"/>
        <w:jc w:val="both"/>
        <w:rPr>
          <w:rFonts w:ascii="Calibri" w:hAnsi="Calibri" w:cs="Calibri"/>
          <w:b/>
          <w:bCs/>
          <w:lang w:eastAsia="zh-CN"/>
        </w:rPr>
      </w:pPr>
    </w:p>
    <w:p w14:paraId="7B00C558" w14:textId="1ED65339" w:rsidR="004177A1" w:rsidRPr="00473487" w:rsidRDefault="00415994" w:rsidP="000F22FF">
      <w:pPr>
        <w:pStyle w:val="Akapitzlist"/>
        <w:numPr>
          <w:ilvl w:val="5"/>
          <w:numId w:val="16"/>
        </w:numPr>
        <w:suppressAutoHyphens/>
        <w:ind w:left="426" w:hanging="426"/>
        <w:jc w:val="both"/>
        <w:rPr>
          <w:rFonts w:ascii="Calibri" w:hAnsi="Calibri" w:cs="Calibri"/>
          <w:spacing w:val="4"/>
        </w:rPr>
      </w:pPr>
      <w:r w:rsidRPr="00473487">
        <w:rPr>
          <w:rFonts w:ascii="Calibri" w:hAnsi="Calibri" w:cs="Calibri"/>
          <w:b/>
          <w:bCs/>
          <w:spacing w:val="4"/>
        </w:rPr>
        <w:t>Oświadczam/oświadczamy*, że i</w:t>
      </w:r>
      <w:r w:rsidRPr="00473487">
        <w:rPr>
          <w:rFonts w:ascii="Calibri" w:hAnsi="Calibri" w:cs="Calibri"/>
          <w:b/>
          <w:bCs/>
        </w:rPr>
        <w:t>nformacje zawarte w oświadczeniu JEDZ, o którym mowa w art. 125 ust. 1 ustawy PZP w zakresie podstaw wykluczenia z postępowania wskazanych przez Zamawiającego, w zakresie:</w:t>
      </w:r>
    </w:p>
    <w:p w14:paraId="2442F6E8" w14:textId="77777777" w:rsidR="0037557B" w:rsidRPr="00473487" w:rsidRDefault="0037557B" w:rsidP="000F22FF">
      <w:pPr>
        <w:suppressAutoHyphens/>
        <w:jc w:val="both"/>
        <w:rPr>
          <w:rFonts w:ascii="Calibri" w:hAnsi="Calibri" w:cs="Calibri"/>
          <w:b/>
          <w:bCs/>
          <w:lang w:eastAsia="zh-CN"/>
        </w:rPr>
      </w:pPr>
    </w:p>
    <w:p w14:paraId="3806E39F" w14:textId="77777777" w:rsidR="0037557B" w:rsidRPr="00473487" w:rsidRDefault="0037557B" w:rsidP="008C7BC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108 ust. 1 pkt 3 Ustawy Pzp,</w:t>
      </w:r>
    </w:p>
    <w:p w14:paraId="7B570D38" w14:textId="77777777" w:rsidR="0037557B" w:rsidRPr="00473487" w:rsidRDefault="0037557B" w:rsidP="008C7BC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108 ust.1 pkt 4 Ustawy Pzp, dotyczących orzeczenia zakazu ubiegania się o zamówienie publiczne tytułem środka zapobiegawczego,</w:t>
      </w:r>
    </w:p>
    <w:p w14:paraId="55A321F7" w14:textId="77777777" w:rsidR="0037557B" w:rsidRPr="00473487" w:rsidRDefault="0037557B" w:rsidP="008C7BC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108 ust. 1 pkt 5 Ustawy Pzp, dotyczących zawarcia z innymi Wykonawcami porozumienia mającego na celu zakłócenie konkurencji,</w:t>
      </w:r>
    </w:p>
    <w:p w14:paraId="6E5AEDE6" w14:textId="77777777" w:rsidR="0037557B" w:rsidRPr="00473487" w:rsidRDefault="0037557B" w:rsidP="008C7BC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108 ust. 1 pkt 6 Ustawy Pzp</w:t>
      </w:r>
    </w:p>
    <w:p w14:paraId="3CEC8D2E" w14:textId="1E189D3E" w:rsidR="00415994" w:rsidRPr="00473487" w:rsidRDefault="0037557B" w:rsidP="008C7BC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73487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narodowego, ani na podstawie żadnych innych, jakichkolwiek sankcji międzynarodowych.</w:t>
      </w:r>
    </w:p>
    <w:p w14:paraId="59F0FD05" w14:textId="77777777" w:rsidR="00415994" w:rsidRPr="00473487" w:rsidRDefault="00415994" w:rsidP="008C7BCB">
      <w:pPr>
        <w:tabs>
          <w:tab w:val="left" w:pos="284"/>
        </w:tabs>
        <w:rPr>
          <w:rFonts w:ascii="Calibri" w:hAnsi="Calibri" w:cs="Calibri"/>
          <w:b/>
          <w:bCs/>
          <w:u w:val="single"/>
        </w:rPr>
      </w:pPr>
      <w:r w:rsidRPr="00473487">
        <w:rPr>
          <w:rFonts w:ascii="Calibri" w:hAnsi="Calibri" w:cs="Calibri"/>
          <w:b/>
          <w:bCs/>
          <w:u w:val="single"/>
        </w:rPr>
        <w:t>są nadal aktualne.</w:t>
      </w:r>
    </w:p>
    <w:p w14:paraId="18D93F9A" w14:textId="06C5B0F7" w:rsidR="000F22FF" w:rsidRPr="00473487" w:rsidRDefault="000F22FF" w:rsidP="008C7BCB">
      <w:pPr>
        <w:pStyle w:val="Akapitzlist"/>
        <w:numPr>
          <w:ilvl w:val="5"/>
          <w:numId w:val="1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Verdana" w:hAnsi="Calibri" w:cs="Calibri"/>
          <w:b/>
          <w:bCs/>
        </w:rPr>
      </w:pPr>
      <w:r w:rsidRPr="00473487">
        <w:rPr>
          <w:rFonts w:ascii="Calibri" w:eastAsia="Verdana" w:hAnsi="Calibri" w:cs="Calibri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473487">
        <w:rPr>
          <w:rFonts w:ascii="Calibri" w:eastAsia="Verdana" w:hAnsi="Calibri" w:cs="Calibri"/>
          <w:b/>
          <w:bCs/>
        </w:rPr>
        <w:t xml:space="preserve"> OŚWIADCZAM, że:</w:t>
      </w:r>
    </w:p>
    <w:p w14:paraId="6169C864" w14:textId="77777777" w:rsidR="000F22FF" w:rsidRPr="00473487" w:rsidRDefault="000F22FF" w:rsidP="008C7BCB">
      <w:pPr>
        <w:numPr>
          <w:ilvl w:val="0"/>
          <w:numId w:val="5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Verdana" w:hAnsi="Calibri" w:cs="Calibri"/>
        </w:rPr>
      </w:pPr>
      <w:r w:rsidRPr="00473487">
        <w:rPr>
          <w:rFonts w:ascii="Calibri" w:eastAsia="Verdana" w:hAnsi="Calibri" w:cs="Calibri"/>
          <w:b/>
          <w:bCs/>
        </w:rPr>
        <w:t xml:space="preserve">jestem* / nie jestem* </w:t>
      </w:r>
      <w:r w:rsidRPr="00473487">
        <w:rPr>
          <w:rFonts w:ascii="Calibri" w:eastAsia="Verdana" w:hAnsi="Calibri" w:cs="Calibri"/>
        </w:rPr>
        <w:t>obywatelem rosyjskim lub osobą fizyczną lub prawną, podmiotem lub organem z siedzibą w Rosji,</w:t>
      </w:r>
    </w:p>
    <w:p w14:paraId="32398F2D" w14:textId="77777777" w:rsidR="000F22FF" w:rsidRPr="00473487" w:rsidRDefault="000F22FF" w:rsidP="008C7BCB">
      <w:pPr>
        <w:numPr>
          <w:ilvl w:val="0"/>
          <w:numId w:val="5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Verdana" w:hAnsi="Calibri" w:cs="Calibri"/>
        </w:rPr>
      </w:pPr>
      <w:r w:rsidRPr="00473487">
        <w:rPr>
          <w:rFonts w:ascii="Calibri" w:eastAsia="Verdana" w:hAnsi="Calibri" w:cs="Calibri"/>
          <w:b/>
          <w:bCs/>
        </w:rPr>
        <w:t xml:space="preserve">jestem* / nie jestem* </w:t>
      </w:r>
      <w:r w:rsidRPr="00473487">
        <w:rPr>
          <w:rFonts w:ascii="Calibri" w:eastAsia="Verdana" w:hAnsi="Calibri" w:cs="Calibri"/>
        </w:rPr>
        <w:t>osobą prawną, podmiotem lub organem, do których prawa własności bezpośrednio lub pośrednio w ponad 50% należą do podmiotu, o którym mowa w lit. a),</w:t>
      </w:r>
    </w:p>
    <w:p w14:paraId="78A340D0" w14:textId="736C7BF3" w:rsidR="000F22FF" w:rsidRPr="00473487" w:rsidRDefault="000F22FF" w:rsidP="008C7BCB">
      <w:pPr>
        <w:numPr>
          <w:ilvl w:val="0"/>
          <w:numId w:val="5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Verdana" w:hAnsi="Calibri" w:cs="Calibri"/>
        </w:rPr>
      </w:pPr>
      <w:r w:rsidRPr="00473487">
        <w:rPr>
          <w:rFonts w:ascii="Calibri" w:eastAsia="Verdana" w:hAnsi="Calibri" w:cs="Calibri"/>
          <w:b/>
          <w:bCs/>
        </w:rPr>
        <w:t xml:space="preserve">jestem* / nie jestem* </w:t>
      </w:r>
      <w:r w:rsidRPr="00473487">
        <w:rPr>
          <w:rFonts w:ascii="Calibri" w:eastAsia="Verdana" w:hAnsi="Calibri" w:cs="Calibri"/>
        </w:rPr>
        <w:t>osobą fizyczną lub prawną, podmiotem lub organem działającym w imieniu lub pod kierunkiem podmiotu, o którym mowa w lit. a) lub b);</w:t>
      </w:r>
    </w:p>
    <w:p w14:paraId="29FA6878" w14:textId="77777777" w:rsidR="000F22FF" w:rsidRPr="00473487" w:rsidRDefault="000F22FF" w:rsidP="008C7BCB">
      <w:pPr>
        <w:tabs>
          <w:tab w:val="left" w:pos="284"/>
        </w:tabs>
        <w:jc w:val="both"/>
        <w:rPr>
          <w:rFonts w:ascii="Calibri" w:eastAsia="Arial Unicode MS" w:hAnsi="Calibri" w:cs="Calibri"/>
          <w:spacing w:val="4"/>
          <w:kern w:val="1"/>
          <w:lang w:eastAsia="zh-CN"/>
        </w:rPr>
      </w:pPr>
      <w:r w:rsidRPr="00473487">
        <w:rPr>
          <w:rFonts w:ascii="Calibri" w:eastAsia="Arial Unicode MS" w:hAnsi="Calibri" w:cs="Calibri"/>
          <w:spacing w:val="4"/>
          <w:kern w:val="1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74278A71" w14:textId="77777777" w:rsidR="000F22FF" w:rsidRPr="00473487" w:rsidRDefault="000F22FF" w:rsidP="000F22FF">
      <w:pPr>
        <w:jc w:val="both"/>
        <w:rPr>
          <w:rFonts w:ascii="Calibri" w:eastAsia="Arial Unicode MS" w:hAnsi="Calibri" w:cs="Calibri"/>
          <w:spacing w:val="4"/>
          <w:kern w:val="1"/>
          <w:lang w:eastAsia="zh-CN"/>
        </w:rPr>
      </w:pPr>
    </w:p>
    <w:p w14:paraId="2BF71766" w14:textId="77777777" w:rsidR="000F22FF" w:rsidRPr="00473487" w:rsidRDefault="000F22FF" w:rsidP="000F22FF">
      <w:pPr>
        <w:jc w:val="both"/>
        <w:rPr>
          <w:rFonts w:ascii="Calibri" w:eastAsia="Verdana" w:hAnsi="Calibri" w:cs="Calibri"/>
          <w:b/>
          <w:spacing w:val="4"/>
          <w:u w:val="single"/>
        </w:rPr>
      </w:pPr>
      <w:r w:rsidRPr="00473487">
        <w:rPr>
          <w:rFonts w:ascii="Calibri" w:eastAsia="Verdana" w:hAnsi="Calibri" w:cs="Calibri"/>
          <w:b/>
          <w:spacing w:val="4"/>
        </w:rPr>
        <w:t>*</w:t>
      </w:r>
      <w:r w:rsidRPr="00473487">
        <w:rPr>
          <w:rFonts w:ascii="Calibri" w:eastAsia="Verdana" w:hAnsi="Calibri" w:cs="Calibri"/>
          <w:b/>
          <w:spacing w:val="4"/>
          <w:u w:val="single"/>
        </w:rPr>
        <w:t>niepotrzebne skreślić</w:t>
      </w:r>
    </w:p>
    <w:p w14:paraId="0D278475" w14:textId="7785A375" w:rsidR="00415994" w:rsidRPr="00473487" w:rsidRDefault="00415994" w:rsidP="000F22FF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40113599" w14:textId="77777777" w:rsidR="00415994" w:rsidRPr="00473487" w:rsidRDefault="00415994" w:rsidP="0041599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F421827" w14:textId="77777777" w:rsidR="00415994" w:rsidRPr="00473487" w:rsidRDefault="00415994" w:rsidP="00415994">
      <w:pPr>
        <w:spacing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A58DBF" w14:textId="77777777" w:rsidR="00415994" w:rsidRPr="00473487" w:rsidRDefault="00415994" w:rsidP="00415994">
      <w:pPr>
        <w:tabs>
          <w:tab w:val="left" w:pos="709"/>
        </w:tabs>
        <w:jc w:val="center"/>
        <w:rPr>
          <w:rFonts w:ascii="Calibri" w:hAnsi="Calibri" w:cs="Calibri"/>
        </w:rPr>
      </w:pPr>
    </w:p>
    <w:p w14:paraId="4B3BC2B6" w14:textId="77777777" w:rsidR="00415994" w:rsidRPr="00473487" w:rsidRDefault="00415994" w:rsidP="00415994">
      <w:pPr>
        <w:tabs>
          <w:tab w:val="left" w:pos="709"/>
        </w:tabs>
        <w:jc w:val="center"/>
        <w:rPr>
          <w:rFonts w:ascii="Calibri" w:hAnsi="Calibri" w:cs="Calibri"/>
        </w:rPr>
      </w:pPr>
    </w:p>
    <w:p w14:paraId="4EA9904A" w14:textId="77777777" w:rsidR="00415994" w:rsidRPr="00473487" w:rsidRDefault="00415994" w:rsidP="00415994">
      <w:pPr>
        <w:tabs>
          <w:tab w:val="left" w:pos="709"/>
        </w:tabs>
        <w:jc w:val="center"/>
        <w:rPr>
          <w:rFonts w:ascii="Calibri" w:hAnsi="Calibri" w:cs="Calibri"/>
        </w:rPr>
      </w:pPr>
    </w:p>
    <w:p w14:paraId="5A114E5C" w14:textId="4C72849F" w:rsidR="00415994" w:rsidRPr="00473487" w:rsidRDefault="00415994" w:rsidP="00415994">
      <w:pPr>
        <w:tabs>
          <w:tab w:val="left" w:pos="709"/>
        </w:tabs>
        <w:jc w:val="center"/>
        <w:rPr>
          <w:rFonts w:ascii="Calibri" w:hAnsi="Calibri" w:cs="Calibri"/>
        </w:rPr>
      </w:pPr>
      <w:r w:rsidRPr="00473487">
        <w:rPr>
          <w:rFonts w:ascii="Calibri" w:hAnsi="Calibri" w:cs="Calibri"/>
        </w:rPr>
        <w:t>……………………………………….</w:t>
      </w:r>
    </w:p>
    <w:p w14:paraId="60569BC1" w14:textId="31F1AABA" w:rsidR="00415994" w:rsidRPr="00473487" w:rsidRDefault="00415994" w:rsidP="00415994">
      <w:pPr>
        <w:tabs>
          <w:tab w:val="left" w:pos="709"/>
        </w:tabs>
        <w:jc w:val="center"/>
        <w:rPr>
          <w:rFonts w:ascii="Calibri" w:hAnsi="Calibri" w:cs="Calibri"/>
        </w:rPr>
      </w:pPr>
      <w:r w:rsidRPr="00473487">
        <w:rPr>
          <w:rFonts w:ascii="Calibri" w:hAnsi="Calibri" w:cs="Calibri"/>
        </w:rPr>
        <w:t>Podpis elektroniczny</w:t>
      </w:r>
    </w:p>
    <w:p w14:paraId="45D81898" w14:textId="77777777" w:rsidR="0070613F" w:rsidRPr="00473487" w:rsidRDefault="0070613F" w:rsidP="00781386">
      <w:pPr>
        <w:suppressAutoHyphens/>
        <w:rPr>
          <w:rFonts w:ascii="Calibri" w:hAnsi="Calibri" w:cs="Calibri"/>
        </w:rPr>
      </w:pPr>
    </w:p>
    <w:sectPr w:rsidR="0070613F" w:rsidRPr="00473487" w:rsidSect="00CE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E776A" w14:textId="77777777" w:rsidR="00AB1209" w:rsidRDefault="00AB1209" w:rsidP="00B97871">
      <w:r>
        <w:separator/>
      </w:r>
    </w:p>
  </w:endnote>
  <w:endnote w:type="continuationSeparator" w:id="0">
    <w:p w14:paraId="7951C2EE" w14:textId="77777777" w:rsidR="00AB1209" w:rsidRDefault="00AB1209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079B4" w14:textId="77777777" w:rsidR="00E67303" w:rsidRDefault="00E67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20"/>
        <w:szCs w:val="20"/>
      </w:rPr>
      <w:id w:val="-8835855"/>
      <w:docPartObj>
        <w:docPartGallery w:val="Page Numbers (Bottom of Page)"/>
        <w:docPartUnique/>
      </w:docPartObj>
    </w:sdtPr>
    <w:sdtContent>
      <w:p w14:paraId="45037050" w14:textId="77777777" w:rsidR="00E67303" w:rsidRPr="0081693A" w:rsidRDefault="00E67303" w:rsidP="008615C4">
        <w:pPr>
          <w:pStyle w:val="Stopka"/>
          <w:rPr>
            <w:rFonts w:asciiTheme="minorHAnsi" w:eastAsiaTheme="majorEastAsia" w:hAnsiTheme="minorHAnsi" w:cstheme="minorHAnsi"/>
            <w:sz w:val="20"/>
            <w:szCs w:val="20"/>
          </w:rPr>
        </w:pPr>
        <w:r w:rsidRPr="008615C4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8615C4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8615C4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8615C4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CD0F3E" w:rsidRPr="00CD0F3E">
          <w:rPr>
            <w:rFonts w:asciiTheme="minorHAnsi" w:eastAsiaTheme="majorEastAsia" w:hAnsiTheme="minorHAnsi" w:cstheme="minorHAnsi"/>
            <w:noProof/>
            <w:sz w:val="20"/>
            <w:szCs w:val="20"/>
          </w:rPr>
          <w:t>46</w:t>
        </w:r>
        <w:r w:rsidRPr="008615C4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2FF88D7F" w14:textId="77777777" w:rsidR="00E67303" w:rsidRPr="0081693A" w:rsidRDefault="00E67303" w:rsidP="00D930D9">
    <w:pPr>
      <w:pStyle w:val="Stopka"/>
      <w:rPr>
        <w:rFonts w:asciiTheme="minorHAnsi" w:hAnsiTheme="minorHAnsi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4AA2" w14:textId="77777777" w:rsidR="00E67303" w:rsidRDefault="00E6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40032" w14:textId="77777777" w:rsidR="00AB1209" w:rsidRDefault="00AB1209" w:rsidP="00B97871">
      <w:r>
        <w:separator/>
      </w:r>
    </w:p>
  </w:footnote>
  <w:footnote w:type="continuationSeparator" w:id="0">
    <w:p w14:paraId="2C32C45B" w14:textId="77777777" w:rsidR="00AB1209" w:rsidRDefault="00AB1209" w:rsidP="00B97871">
      <w:r>
        <w:continuationSeparator/>
      </w:r>
    </w:p>
  </w:footnote>
  <w:footnote w:id="1">
    <w:p w14:paraId="0E4A8181" w14:textId="77777777" w:rsidR="00E67303" w:rsidRPr="003B6373" w:rsidRDefault="00E67303" w:rsidP="00C87B3C">
      <w:pPr>
        <w:pStyle w:val="Tekstprzypisudolnego"/>
        <w:spacing w:line="0" w:lineRule="atLeas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56F7B2" w14:textId="77777777" w:rsidR="00E67303" w:rsidRPr="003B6373" w:rsidRDefault="00E67303" w:rsidP="00C87B3C">
      <w:pPr>
        <w:pStyle w:val="Tekstprzypisudolnego"/>
        <w:spacing w:line="0" w:lineRule="atLeas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2694C98" w14:textId="77777777" w:rsidR="00E67303" w:rsidRPr="003B6373" w:rsidRDefault="00E67303" w:rsidP="00C87B3C">
      <w:pPr>
        <w:pStyle w:val="Tekstprzypisudolnego"/>
        <w:spacing w:line="0" w:lineRule="atLeas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CAC3066" w14:textId="77777777" w:rsidR="00E67303" w:rsidRPr="003B6373" w:rsidRDefault="00E67303" w:rsidP="00C87B3C">
      <w:pPr>
        <w:pStyle w:val="Tekstprzypisudolnego"/>
        <w:spacing w:line="0" w:lineRule="atLeas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4C96FFA" w14:textId="77777777" w:rsidR="00E67303" w:rsidRPr="003B6373" w:rsidRDefault="00E67303" w:rsidP="00C87B3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ED9A920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F3A329F" w14:textId="77777777" w:rsidR="00E67303" w:rsidRPr="003B6373" w:rsidRDefault="00E67303" w:rsidP="00C87B3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B503A8" w14:textId="77777777" w:rsidR="00E67303" w:rsidRPr="003B6373" w:rsidRDefault="00E67303" w:rsidP="00C87B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95A34A7" w14:textId="77777777" w:rsidR="00E67303" w:rsidRPr="003B6373" w:rsidRDefault="00E67303" w:rsidP="00C87B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4A29E72" w14:textId="77777777" w:rsidR="00E67303" w:rsidRPr="003B6373" w:rsidRDefault="00E67303" w:rsidP="00C87B3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A54298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7F8B07D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A977B2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05BAB61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7CA94E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BE8A7B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5D3452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1008E4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331CDA5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AAF55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19326CB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544189A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70CA81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215625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969CB1F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AA20F62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634E6C1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857E2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44E081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F657BE6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4EE185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2EA9A5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2F0238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F75120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941A822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6DBD10E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9EFE27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2D0145F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3AA673D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B476A33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C1F49A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4D19C20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5F4BEC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F05D7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23EC266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CB49BEC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7CE708C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C06D1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2262170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BDD98DB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3DFB39" w14:textId="77777777" w:rsidR="00E67303" w:rsidRPr="003B6373" w:rsidRDefault="00E67303" w:rsidP="00C87B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4656" w14:textId="77777777" w:rsidR="00E67303" w:rsidRDefault="00E67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52428" w14:textId="77777777" w:rsidR="00E67303" w:rsidRDefault="00E67303">
    <w:pPr>
      <w:pStyle w:val="Nagwek"/>
    </w:pPr>
  </w:p>
  <w:p w14:paraId="3988DF2F" w14:textId="77777777" w:rsidR="00E67303" w:rsidRPr="006A1FF6" w:rsidRDefault="00E67303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C69A0" w14:textId="77777777" w:rsidR="00E67303" w:rsidRDefault="00E67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2AD4AC"/>
    <w:lvl w:ilvl="0" w:tplc="40DA54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0000002F"/>
    <w:multiLevelType w:val="singleLevel"/>
    <w:tmpl w:val="13C6057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1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  <w:lang w:val="pl-PL" w:eastAsia="en-US"/>
      </w:rPr>
    </w:lvl>
  </w:abstractNum>
  <w:abstractNum w:abstractNumId="13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589" w:hanging="360"/>
      </w:pPr>
      <w:rPr>
        <w:rFonts w:ascii="Calibri" w:hAnsi="Calibri" w:cs="Calibri"/>
        <w:sz w:val="20"/>
        <w:szCs w:val="20"/>
      </w:rPr>
    </w:lvl>
  </w:abstractNum>
  <w:abstractNum w:abstractNumId="14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A1168D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2EC3C93"/>
    <w:multiLevelType w:val="hybridMultilevel"/>
    <w:tmpl w:val="19FE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 w15:restartNumberingAfterBreak="0">
    <w:nsid w:val="08362D11"/>
    <w:multiLevelType w:val="multilevel"/>
    <w:tmpl w:val="29A8818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  <w:u w:val="none"/>
      </w:rPr>
    </w:lvl>
  </w:abstractNum>
  <w:abstractNum w:abstractNumId="1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47325"/>
    <w:multiLevelType w:val="hybridMultilevel"/>
    <w:tmpl w:val="411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5B1AB6"/>
    <w:multiLevelType w:val="hybridMultilevel"/>
    <w:tmpl w:val="7EF05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abstractNum w:abstractNumId="2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1F6B7E4A"/>
    <w:multiLevelType w:val="hybridMultilevel"/>
    <w:tmpl w:val="16F4D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76ABE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3F7FDB"/>
    <w:multiLevelType w:val="hybridMultilevel"/>
    <w:tmpl w:val="7A2E917E"/>
    <w:lvl w:ilvl="0" w:tplc="14763E06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1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DC08D9"/>
    <w:multiLevelType w:val="multilevel"/>
    <w:tmpl w:val="50B80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AB171E"/>
    <w:multiLevelType w:val="multilevel"/>
    <w:tmpl w:val="1346B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2FD826C5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2762019"/>
    <w:multiLevelType w:val="multilevel"/>
    <w:tmpl w:val="43A44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80C6257"/>
    <w:multiLevelType w:val="hybridMultilevel"/>
    <w:tmpl w:val="0E88F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5147E"/>
    <w:multiLevelType w:val="hybridMultilevel"/>
    <w:tmpl w:val="1FEE38F8"/>
    <w:lvl w:ilvl="0" w:tplc="E4705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5A0C8E"/>
    <w:multiLevelType w:val="multilevel"/>
    <w:tmpl w:val="3DB0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9B0922"/>
    <w:multiLevelType w:val="hybridMultilevel"/>
    <w:tmpl w:val="0E88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91288"/>
    <w:multiLevelType w:val="multilevel"/>
    <w:tmpl w:val="52D05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B802CE9"/>
    <w:multiLevelType w:val="hybridMultilevel"/>
    <w:tmpl w:val="0054ECB2"/>
    <w:lvl w:ilvl="0" w:tplc="1FD2127E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5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A052A9A"/>
    <w:multiLevelType w:val="hybridMultilevel"/>
    <w:tmpl w:val="0E88F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9054A"/>
    <w:multiLevelType w:val="hybridMultilevel"/>
    <w:tmpl w:val="3E8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A31153"/>
    <w:multiLevelType w:val="hybridMultilevel"/>
    <w:tmpl w:val="15DA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0B2AE1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3" w15:restartNumberingAfterBreak="0">
    <w:nsid w:val="72CF4B8A"/>
    <w:multiLevelType w:val="hybridMultilevel"/>
    <w:tmpl w:val="67767F64"/>
    <w:lvl w:ilvl="0" w:tplc="FFFFFFFF">
      <w:start w:val="1"/>
      <w:numFmt w:val="decimal"/>
      <w:lvlText w:val="%1."/>
      <w:lvlJc w:val="left"/>
      <w:pPr>
        <w:tabs>
          <w:tab w:val="num" w:pos="1474"/>
        </w:tabs>
        <w:ind w:left="147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1A31A4"/>
    <w:multiLevelType w:val="hybridMultilevel"/>
    <w:tmpl w:val="9B266C7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7B042326"/>
    <w:multiLevelType w:val="hybridMultilevel"/>
    <w:tmpl w:val="B6045334"/>
    <w:lvl w:ilvl="0" w:tplc="26563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C6A96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036AB"/>
    <w:multiLevelType w:val="hybridMultilevel"/>
    <w:tmpl w:val="6CEE63E8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7EC69AC">
      <w:start w:val="1"/>
      <w:numFmt w:val="upperRoman"/>
      <w:lvlText w:val="%6."/>
      <w:lvlJc w:val="left"/>
      <w:pPr>
        <w:ind w:left="5286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53449753">
    <w:abstractNumId w:val="14"/>
  </w:num>
  <w:num w:numId="2" w16cid:durableId="347297783">
    <w:abstractNumId w:val="37"/>
  </w:num>
  <w:num w:numId="3" w16cid:durableId="2084256342">
    <w:abstractNumId w:val="55"/>
  </w:num>
  <w:num w:numId="4" w16cid:durableId="622924855">
    <w:abstractNumId w:val="62"/>
  </w:num>
  <w:num w:numId="5" w16cid:durableId="1155875142">
    <w:abstractNumId w:val="54"/>
  </w:num>
  <w:num w:numId="6" w16cid:durableId="1324698740">
    <w:abstractNumId w:val="29"/>
  </w:num>
  <w:num w:numId="7" w16cid:durableId="1655717599">
    <w:abstractNumId w:val="32"/>
  </w:num>
  <w:num w:numId="8" w16cid:durableId="887574508">
    <w:abstractNumId w:val="27"/>
  </w:num>
  <w:num w:numId="9" w16cid:durableId="1215384615">
    <w:abstractNumId w:val="56"/>
  </w:num>
  <w:num w:numId="10" w16cid:durableId="393284162">
    <w:abstractNumId w:val="19"/>
  </w:num>
  <w:num w:numId="11" w16cid:durableId="1008604839">
    <w:abstractNumId w:val="61"/>
  </w:num>
  <w:num w:numId="12" w16cid:durableId="861746991">
    <w:abstractNumId w:val="25"/>
  </w:num>
  <w:num w:numId="13" w16cid:durableId="825895880">
    <w:abstractNumId w:val="49"/>
  </w:num>
  <w:num w:numId="14" w16cid:durableId="1323318741">
    <w:abstractNumId w:val="51"/>
  </w:num>
  <w:num w:numId="15" w16cid:durableId="995649351">
    <w:abstractNumId w:val="17"/>
  </w:num>
  <w:num w:numId="16" w16cid:durableId="735787924">
    <w:abstractNumId w:val="67"/>
  </w:num>
  <w:num w:numId="17" w16cid:durableId="777676716">
    <w:abstractNumId w:val="22"/>
  </w:num>
  <w:num w:numId="18" w16cid:durableId="1480536940">
    <w:abstractNumId w:val="33"/>
  </w:num>
  <w:num w:numId="19" w16cid:durableId="1004820023">
    <w:abstractNumId w:val="48"/>
  </w:num>
  <w:num w:numId="20" w16cid:durableId="234822326">
    <w:abstractNumId w:val="64"/>
  </w:num>
  <w:num w:numId="21" w16cid:durableId="1758669917">
    <w:abstractNumId w:val="36"/>
  </w:num>
  <w:num w:numId="22" w16cid:durableId="601298250">
    <w:abstractNumId w:val="28"/>
  </w:num>
  <w:num w:numId="23" w16cid:durableId="2103451181">
    <w:abstractNumId w:val="40"/>
  </w:num>
  <w:num w:numId="24" w16cid:durableId="845558908">
    <w:abstractNumId w:val="46"/>
  </w:num>
  <w:num w:numId="25" w16cid:durableId="1437755561">
    <w:abstractNumId w:val="59"/>
  </w:num>
  <w:num w:numId="26" w16cid:durableId="293144617">
    <w:abstractNumId w:val="31"/>
  </w:num>
  <w:num w:numId="27" w16cid:durableId="1430127205">
    <w:abstractNumId w:val="1"/>
  </w:num>
  <w:num w:numId="28" w16cid:durableId="305665055">
    <w:abstractNumId w:val="26"/>
  </w:num>
  <w:num w:numId="29" w16cid:durableId="139158905">
    <w:abstractNumId w:val="39"/>
  </w:num>
  <w:num w:numId="30" w16cid:durableId="1495341996">
    <w:abstractNumId w:val="35"/>
  </w:num>
  <w:num w:numId="31" w16cid:durableId="370541713">
    <w:abstractNumId w:val="24"/>
  </w:num>
  <w:num w:numId="32" w16cid:durableId="2058893152">
    <w:abstractNumId w:val="18"/>
  </w:num>
  <w:num w:numId="33" w16cid:durableId="2030252389">
    <w:abstractNumId w:val="50"/>
  </w:num>
  <w:num w:numId="34" w16cid:durableId="936135030">
    <w:abstractNumId w:val="53"/>
    <w:lvlOverride w:ilvl="0">
      <w:startOverride w:val="1"/>
    </w:lvlOverride>
  </w:num>
  <w:num w:numId="35" w16cid:durableId="906840247">
    <w:abstractNumId w:val="43"/>
    <w:lvlOverride w:ilvl="0">
      <w:startOverride w:val="1"/>
    </w:lvlOverride>
  </w:num>
  <w:num w:numId="36" w16cid:durableId="767966709">
    <w:abstractNumId w:val="53"/>
  </w:num>
  <w:num w:numId="37" w16cid:durableId="338240820">
    <w:abstractNumId w:val="43"/>
  </w:num>
  <w:num w:numId="38" w16cid:durableId="390810053">
    <w:abstractNumId w:val="34"/>
  </w:num>
  <w:num w:numId="39" w16cid:durableId="12254812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7982378">
    <w:abstractNumId w:val="65"/>
  </w:num>
  <w:num w:numId="41" w16cid:durableId="1092243376">
    <w:abstractNumId w:val="3"/>
  </w:num>
  <w:num w:numId="42" w16cid:durableId="540287397">
    <w:abstractNumId w:val="45"/>
  </w:num>
  <w:num w:numId="43" w16cid:durableId="2008244595">
    <w:abstractNumId w:val="38"/>
  </w:num>
  <w:num w:numId="44" w16cid:durableId="2064254397">
    <w:abstractNumId w:val="20"/>
  </w:num>
  <w:num w:numId="45" w16cid:durableId="1977829883">
    <w:abstractNumId w:val="0"/>
  </w:num>
  <w:num w:numId="46" w16cid:durableId="1097097444">
    <w:abstractNumId w:val="21"/>
  </w:num>
  <w:num w:numId="47" w16cid:durableId="274407041">
    <w:abstractNumId w:val="23"/>
  </w:num>
  <w:num w:numId="48" w16cid:durableId="1059287337">
    <w:abstractNumId w:val="30"/>
  </w:num>
  <w:num w:numId="49" w16cid:durableId="724138193">
    <w:abstractNumId w:val="15"/>
  </w:num>
  <w:num w:numId="50" w16cid:durableId="260142957">
    <w:abstractNumId w:val="66"/>
  </w:num>
  <w:num w:numId="51" w16cid:durableId="575407988">
    <w:abstractNumId w:val="58"/>
  </w:num>
  <w:num w:numId="52" w16cid:durableId="20868762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146121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89298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6417726">
    <w:abstractNumId w:val="47"/>
  </w:num>
  <w:num w:numId="56" w16cid:durableId="1452169484">
    <w:abstractNumId w:val="16"/>
  </w:num>
  <w:num w:numId="57" w16cid:durableId="2078631451">
    <w:abstractNumId w:val="41"/>
  </w:num>
  <w:num w:numId="58" w16cid:durableId="1523131879">
    <w:abstractNumId w:val="52"/>
  </w:num>
  <w:num w:numId="59" w16cid:durableId="1535770978">
    <w:abstractNumId w:val="57"/>
  </w:num>
  <w:num w:numId="60" w16cid:durableId="1977102930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71"/>
    <w:rsid w:val="00003F5D"/>
    <w:rsid w:val="00005459"/>
    <w:rsid w:val="00007972"/>
    <w:rsid w:val="00010F10"/>
    <w:rsid w:val="00013EF8"/>
    <w:rsid w:val="00020C5C"/>
    <w:rsid w:val="000324B9"/>
    <w:rsid w:val="00034DDC"/>
    <w:rsid w:val="00061916"/>
    <w:rsid w:val="00063707"/>
    <w:rsid w:val="00066E6D"/>
    <w:rsid w:val="000739C2"/>
    <w:rsid w:val="00076105"/>
    <w:rsid w:val="00084D1D"/>
    <w:rsid w:val="0008705F"/>
    <w:rsid w:val="000A0291"/>
    <w:rsid w:val="000B0358"/>
    <w:rsid w:val="000C03A2"/>
    <w:rsid w:val="000D1AE7"/>
    <w:rsid w:val="000D3911"/>
    <w:rsid w:val="000D544B"/>
    <w:rsid w:val="000F08C5"/>
    <w:rsid w:val="000F1989"/>
    <w:rsid w:val="000F21B7"/>
    <w:rsid w:val="000F22FF"/>
    <w:rsid w:val="000F2C02"/>
    <w:rsid w:val="000F2FF8"/>
    <w:rsid w:val="000F5FB7"/>
    <w:rsid w:val="00101569"/>
    <w:rsid w:val="00107051"/>
    <w:rsid w:val="00120DAE"/>
    <w:rsid w:val="00140E53"/>
    <w:rsid w:val="00143F82"/>
    <w:rsid w:val="00153E22"/>
    <w:rsid w:val="00155F90"/>
    <w:rsid w:val="00160646"/>
    <w:rsid w:val="00162C17"/>
    <w:rsid w:val="001630E0"/>
    <w:rsid w:val="00170408"/>
    <w:rsid w:val="00176167"/>
    <w:rsid w:val="001A4B5B"/>
    <w:rsid w:val="001A57F5"/>
    <w:rsid w:val="001A6EEA"/>
    <w:rsid w:val="001A7E45"/>
    <w:rsid w:val="001B0FAA"/>
    <w:rsid w:val="001B74CF"/>
    <w:rsid w:val="001C226C"/>
    <w:rsid w:val="001C3B70"/>
    <w:rsid w:val="001C6FEB"/>
    <w:rsid w:val="001C739C"/>
    <w:rsid w:val="001D19F1"/>
    <w:rsid w:val="001E10C0"/>
    <w:rsid w:val="001E3468"/>
    <w:rsid w:val="001E5055"/>
    <w:rsid w:val="001E6EC3"/>
    <w:rsid w:val="001F038A"/>
    <w:rsid w:val="001F24C6"/>
    <w:rsid w:val="001F2541"/>
    <w:rsid w:val="00201CEB"/>
    <w:rsid w:val="00202E70"/>
    <w:rsid w:val="002052A1"/>
    <w:rsid w:val="002135F0"/>
    <w:rsid w:val="0021623A"/>
    <w:rsid w:val="00217C3E"/>
    <w:rsid w:val="00221A1E"/>
    <w:rsid w:val="00231669"/>
    <w:rsid w:val="00236484"/>
    <w:rsid w:val="00241D91"/>
    <w:rsid w:val="00242FD7"/>
    <w:rsid w:val="002476E0"/>
    <w:rsid w:val="00251540"/>
    <w:rsid w:val="00252DCE"/>
    <w:rsid w:val="002553A1"/>
    <w:rsid w:val="002557F3"/>
    <w:rsid w:val="00262BB7"/>
    <w:rsid w:val="00263701"/>
    <w:rsid w:val="0029189E"/>
    <w:rsid w:val="0029362C"/>
    <w:rsid w:val="00297976"/>
    <w:rsid w:val="002A0317"/>
    <w:rsid w:val="002B0429"/>
    <w:rsid w:val="002B0459"/>
    <w:rsid w:val="002B2670"/>
    <w:rsid w:val="002C22AD"/>
    <w:rsid w:val="002C3EF5"/>
    <w:rsid w:val="002C7C7C"/>
    <w:rsid w:val="002D0A2E"/>
    <w:rsid w:val="003002A0"/>
    <w:rsid w:val="00300BD4"/>
    <w:rsid w:val="0030272B"/>
    <w:rsid w:val="0031359C"/>
    <w:rsid w:val="00313A30"/>
    <w:rsid w:val="003167BA"/>
    <w:rsid w:val="0032157B"/>
    <w:rsid w:val="00324A54"/>
    <w:rsid w:val="00325CD1"/>
    <w:rsid w:val="0032799B"/>
    <w:rsid w:val="003315B8"/>
    <w:rsid w:val="003350DA"/>
    <w:rsid w:val="00337049"/>
    <w:rsid w:val="00337F37"/>
    <w:rsid w:val="00347E1A"/>
    <w:rsid w:val="003518B9"/>
    <w:rsid w:val="00353F7A"/>
    <w:rsid w:val="00356D7D"/>
    <w:rsid w:val="00363B0D"/>
    <w:rsid w:val="00365BDD"/>
    <w:rsid w:val="0037557B"/>
    <w:rsid w:val="003810C1"/>
    <w:rsid w:val="00383670"/>
    <w:rsid w:val="00393ABD"/>
    <w:rsid w:val="003B60A4"/>
    <w:rsid w:val="003C6A47"/>
    <w:rsid w:val="003D35FE"/>
    <w:rsid w:val="003D645C"/>
    <w:rsid w:val="003D705F"/>
    <w:rsid w:val="00401AC0"/>
    <w:rsid w:val="00410B3F"/>
    <w:rsid w:val="00411B0D"/>
    <w:rsid w:val="004125A3"/>
    <w:rsid w:val="00415994"/>
    <w:rsid w:val="004177A1"/>
    <w:rsid w:val="00417FC9"/>
    <w:rsid w:val="004241F0"/>
    <w:rsid w:val="00425C6F"/>
    <w:rsid w:val="0043358A"/>
    <w:rsid w:val="00446E45"/>
    <w:rsid w:val="00460ABF"/>
    <w:rsid w:val="00471025"/>
    <w:rsid w:val="00472A38"/>
    <w:rsid w:val="00473487"/>
    <w:rsid w:val="00483119"/>
    <w:rsid w:val="0048360C"/>
    <w:rsid w:val="0048775E"/>
    <w:rsid w:val="004948ED"/>
    <w:rsid w:val="004951BB"/>
    <w:rsid w:val="00497C41"/>
    <w:rsid w:val="004A3153"/>
    <w:rsid w:val="004A3F09"/>
    <w:rsid w:val="004A56E2"/>
    <w:rsid w:val="004B0589"/>
    <w:rsid w:val="004B09E1"/>
    <w:rsid w:val="004B470B"/>
    <w:rsid w:val="004B766A"/>
    <w:rsid w:val="004C376A"/>
    <w:rsid w:val="004E566E"/>
    <w:rsid w:val="004F254E"/>
    <w:rsid w:val="005136D4"/>
    <w:rsid w:val="00524214"/>
    <w:rsid w:val="00526D77"/>
    <w:rsid w:val="00526F4E"/>
    <w:rsid w:val="00527ABD"/>
    <w:rsid w:val="00527C49"/>
    <w:rsid w:val="0053047F"/>
    <w:rsid w:val="00531CDD"/>
    <w:rsid w:val="0053360B"/>
    <w:rsid w:val="00534CA8"/>
    <w:rsid w:val="005352F0"/>
    <w:rsid w:val="005415E4"/>
    <w:rsid w:val="00541B93"/>
    <w:rsid w:val="00564DFB"/>
    <w:rsid w:val="00567D21"/>
    <w:rsid w:val="00577971"/>
    <w:rsid w:val="00577C66"/>
    <w:rsid w:val="005805B8"/>
    <w:rsid w:val="0058172D"/>
    <w:rsid w:val="00581FDC"/>
    <w:rsid w:val="00586577"/>
    <w:rsid w:val="005A764B"/>
    <w:rsid w:val="005C29E6"/>
    <w:rsid w:val="005E0689"/>
    <w:rsid w:val="005F0400"/>
    <w:rsid w:val="00610D79"/>
    <w:rsid w:val="006122EA"/>
    <w:rsid w:val="00616EAD"/>
    <w:rsid w:val="00620E5C"/>
    <w:rsid w:val="006228C3"/>
    <w:rsid w:val="006235E9"/>
    <w:rsid w:val="0062504E"/>
    <w:rsid w:val="0063233B"/>
    <w:rsid w:val="0063503C"/>
    <w:rsid w:val="006373BC"/>
    <w:rsid w:val="00640F80"/>
    <w:rsid w:val="006419F1"/>
    <w:rsid w:val="006441B1"/>
    <w:rsid w:val="00645CC3"/>
    <w:rsid w:val="00647A2A"/>
    <w:rsid w:val="00655FCE"/>
    <w:rsid w:val="006614C2"/>
    <w:rsid w:val="00664BC5"/>
    <w:rsid w:val="00665A93"/>
    <w:rsid w:val="00676A0F"/>
    <w:rsid w:val="00683DCB"/>
    <w:rsid w:val="006840B5"/>
    <w:rsid w:val="00684641"/>
    <w:rsid w:val="0069428A"/>
    <w:rsid w:val="00695841"/>
    <w:rsid w:val="006959AA"/>
    <w:rsid w:val="006A2735"/>
    <w:rsid w:val="006A40F8"/>
    <w:rsid w:val="006A5E48"/>
    <w:rsid w:val="006C6FEC"/>
    <w:rsid w:val="006D3A99"/>
    <w:rsid w:val="006D701B"/>
    <w:rsid w:val="006E4D96"/>
    <w:rsid w:val="006E514E"/>
    <w:rsid w:val="006F141C"/>
    <w:rsid w:val="007032F3"/>
    <w:rsid w:val="0070613F"/>
    <w:rsid w:val="0070733C"/>
    <w:rsid w:val="00707D9A"/>
    <w:rsid w:val="0071388E"/>
    <w:rsid w:val="00714382"/>
    <w:rsid w:val="007166A8"/>
    <w:rsid w:val="00725EA3"/>
    <w:rsid w:val="00737D41"/>
    <w:rsid w:val="00740108"/>
    <w:rsid w:val="00742110"/>
    <w:rsid w:val="00746321"/>
    <w:rsid w:val="00747F1B"/>
    <w:rsid w:val="00776BC1"/>
    <w:rsid w:val="00781386"/>
    <w:rsid w:val="007A1EE1"/>
    <w:rsid w:val="007A5BA1"/>
    <w:rsid w:val="007A7537"/>
    <w:rsid w:val="007C24B3"/>
    <w:rsid w:val="007C6D80"/>
    <w:rsid w:val="007D5C6B"/>
    <w:rsid w:val="007D5CFA"/>
    <w:rsid w:val="007D666C"/>
    <w:rsid w:val="007E2D5D"/>
    <w:rsid w:val="007F1AD8"/>
    <w:rsid w:val="007F52C2"/>
    <w:rsid w:val="007F6FB0"/>
    <w:rsid w:val="0080262C"/>
    <w:rsid w:val="0080342D"/>
    <w:rsid w:val="0081066E"/>
    <w:rsid w:val="008122E8"/>
    <w:rsid w:val="0081693A"/>
    <w:rsid w:val="008241C2"/>
    <w:rsid w:val="008333BE"/>
    <w:rsid w:val="008340B4"/>
    <w:rsid w:val="0085375D"/>
    <w:rsid w:val="00856F88"/>
    <w:rsid w:val="008615C4"/>
    <w:rsid w:val="0086370C"/>
    <w:rsid w:val="008665EC"/>
    <w:rsid w:val="008804D6"/>
    <w:rsid w:val="008875C1"/>
    <w:rsid w:val="00892497"/>
    <w:rsid w:val="008944DD"/>
    <w:rsid w:val="008970BC"/>
    <w:rsid w:val="00897639"/>
    <w:rsid w:val="008A00A4"/>
    <w:rsid w:val="008A233A"/>
    <w:rsid w:val="008A5E8D"/>
    <w:rsid w:val="008B17EB"/>
    <w:rsid w:val="008B3DF1"/>
    <w:rsid w:val="008B410F"/>
    <w:rsid w:val="008B4161"/>
    <w:rsid w:val="008B6A1D"/>
    <w:rsid w:val="008C1E38"/>
    <w:rsid w:val="008C4553"/>
    <w:rsid w:val="008C7BCB"/>
    <w:rsid w:val="008D654A"/>
    <w:rsid w:val="008D7112"/>
    <w:rsid w:val="008E0778"/>
    <w:rsid w:val="008E31E4"/>
    <w:rsid w:val="008F4DB9"/>
    <w:rsid w:val="00914F06"/>
    <w:rsid w:val="009529A2"/>
    <w:rsid w:val="0096065D"/>
    <w:rsid w:val="00961E9F"/>
    <w:rsid w:val="00962299"/>
    <w:rsid w:val="00965FDC"/>
    <w:rsid w:val="00967DF8"/>
    <w:rsid w:val="00975013"/>
    <w:rsid w:val="00980BBA"/>
    <w:rsid w:val="009A0434"/>
    <w:rsid w:val="009A668B"/>
    <w:rsid w:val="009B307F"/>
    <w:rsid w:val="009B61D8"/>
    <w:rsid w:val="009C13ED"/>
    <w:rsid w:val="009C4E57"/>
    <w:rsid w:val="009E079E"/>
    <w:rsid w:val="009E14A6"/>
    <w:rsid w:val="009E51EF"/>
    <w:rsid w:val="009F0FF5"/>
    <w:rsid w:val="009F2C57"/>
    <w:rsid w:val="009F3719"/>
    <w:rsid w:val="00A16DC7"/>
    <w:rsid w:val="00A24CFF"/>
    <w:rsid w:val="00A256AB"/>
    <w:rsid w:val="00A271AA"/>
    <w:rsid w:val="00A4081B"/>
    <w:rsid w:val="00A41E8F"/>
    <w:rsid w:val="00A502EE"/>
    <w:rsid w:val="00A549B0"/>
    <w:rsid w:val="00A5579C"/>
    <w:rsid w:val="00A601A3"/>
    <w:rsid w:val="00A63C24"/>
    <w:rsid w:val="00A64301"/>
    <w:rsid w:val="00A6470F"/>
    <w:rsid w:val="00A73D3C"/>
    <w:rsid w:val="00A778BA"/>
    <w:rsid w:val="00A8017C"/>
    <w:rsid w:val="00A86B4C"/>
    <w:rsid w:val="00AA0688"/>
    <w:rsid w:val="00AA3AC5"/>
    <w:rsid w:val="00AA7C4F"/>
    <w:rsid w:val="00AB1209"/>
    <w:rsid w:val="00AB45B8"/>
    <w:rsid w:val="00AC52F3"/>
    <w:rsid w:val="00AD2935"/>
    <w:rsid w:val="00AD401E"/>
    <w:rsid w:val="00AD5530"/>
    <w:rsid w:val="00AE1788"/>
    <w:rsid w:val="00AE3680"/>
    <w:rsid w:val="00AE7F44"/>
    <w:rsid w:val="00AF0C1D"/>
    <w:rsid w:val="00AF26DF"/>
    <w:rsid w:val="00AF69C7"/>
    <w:rsid w:val="00AF7E24"/>
    <w:rsid w:val="00B008EA"/>
    <w:rsid w:val="00B01871"/>
    <w:rsid w:val="00B1072B"/>
    <w:rsid w:val="00B1293F"/>
    <w:rsid w:val="00B22CD9"/>
    <w:rsid w:val="00B22FE7"/>
    <w:rsid w:val="00B23AEC"/>
    <w:rsid w:val="00B23E80"/>
    <w:rsid w:val="00B24D66"/>
    <w:rsid w:val="00B2720D"/>
    <w:rsid w:val="00B30EF1"/>
    <w:rsid w:val="00B36757"/>
    <w:rsid w:val="00B4019F"/>
    <w:rsid w:val="00B41387"/>
    <w:rsid w:val="00B45C5C"/>
    <w:rsid w:val="00B51E9E"/>
    <w:rsid w:val="00B534B4"/>
    <w:rsid w:val="00B60BAB"/>
    <w:rsid w:val="00B64A61"/>
    <w:rsid w:val="00B703EA"/>
    <w:rsid w:val="00B726FD"/>
    <w:rsid w:val="00B759CC"/>
    <w:rsid w:val="00B77F97"/>
    <w:rsid w:val="00B80C11"/>
    <w:rsid w:val="00B81A62"/>
    <w:rsid w:val="00B8397B"/>
    <w:rsid w:val="00B91F1E"/>
    <w:rsid w:val="00B92F45"/>
    <w:rsid w:val="00B93475"/>
    <w:rsid w:val="00B954C1"/>
    <w:rsid w:val="00B97871"/>
    <w:rsid w:val="00BA26D3"/>
    <w:rsid w:val="00BA36DD"/>
    <w:rsid w:val="00BA4F41"/>
    <w:rsid w:val="00BC0518"/>
    <w:rsid w:val="00BC0FA1"/>
    <w:rsid w:val="00BC6A5A"/>
    <w:rsid w:val="00BD4B9F"/>
    <w:rsid w:val="00BE6A1D"/>
    <w:rsid w:val="00BF7CEC"/>
    <w:rsid w:val="00C10463"/>
    <w:rsid w:val="00C20C78"/>
    <w:rsid w:val="00C32055"/>
    <w:rsid w:val="00C32097"/>
    <w:rsid w:val="00C32F21"/>
    <w:rsid w:val="00C5039B"/>
    <w:rsid w:val="00C641AD"/>
    <w:rsid w:val="00C668D2"/>
    <w:rsid w:val="00C743D7"/>
    <w:rsid w:val="00C74CFC"/>
    <w:rsid w:val="00C807E2"/>
    <w:rsid w:val="00C87B3C"/>
    <w:rsid w:val="00C95D59"/>
    <w:rsid w:val="00CA4156"/>
    <w:rsid w:val="00CA473B"/>
    <w:rsid w:val="00CB41C6"/>
    <w:rsid w:val="00CC704B"/>
    <w:rsid w:val="00CD0F3E"/>
    <w:rsid w:val="00CD128A"/>
    <w:rsid w:val="00CD2BD9"/>
    <w:rsid w:val="00CD4EA1"/>
    <w:rsid w:val="00CE1CA6"/>
    <w:rsid w:val="00CE57A0"/>
    <w:rsid w:val="00CE5950"/>
    <w:rsid w:val="00CE78D7"/>
    <w:rsid w:val="00CF71C6"/>
    <w:rsid w:val="00D01A70"/>
    <w:rsid w:val="00D01AD8"/>
    <w:rsid w:val="00D06968"/>
    <w:rsid w:val="00D07560"/>
    <w:rsid w:val="00D10D9A"/>
    <w:rsid w:val="00D12019"/>
    <w:rsid w:val="00D21459"/>
    <w:rsid w:val="00D32394"/>
    <w:rsid w:val="00D36B14"/>
    <w:rsid w:val="00D42AEA"/>
    <w:rsid w:val="00D43D5F"/>
    <w:rsid w:val="00D44162"/>
    <w:rsid w:val="00D50451"/>
    <w:rsid w:val="00D511A0"/>
    <w:rsid w:val="00D551DE"/>
    <w:rsid w:val="00D56C63"/>
    <w:rsid w:val="00D57D42"/>
    <w:rsid w:val="00D75B51"/>
    <w:rsid w:val="00D816DB"/>
    <w:rsid w:val="00D84A69"/>
    <w:rsid w:val="00D91915"/>
    <w:rsid w:val="00D930D9"/>
    <w:rsid w:val="00D96D51"/>
    <w:rsid w:val="00D97E71"/>
    <w:rsid w:val="00DA5725"/>
    <w:rsid w:val="00DB1D9F"/>
    <w:rsid w:val="00DB5874"/>
    <w:rsid w:val="00DC3641"/>
    <w:rsid w:val="00DC5B17"/>
    <w:rsid w:val="00DD048D"/>
    <w:rsid w:val="00DD0F67"/>
    <w:rsid w:val="00DD3510"/>
    <w:rsid w:val="00DE7F3A"/>
    <w:rsid w:val="00DF7C72"/>
    <w:rsid w:val="00E008F8"/>
    <w:rsid w:val="00E022EF"/>
    <w:rsid w:val="00E05961"/>
    <w:rsid w:val="00E224C9"/>
    <w:rsid w:val="00E31977"/>
    <w:rsid w:val="00E337A6"/>
    <w:rsid w:val="00E37BCA"/>
    <w:rsid w:val="00E415E0"/>
    <w:rsid w:val="00E45D2B"/>
    <w:rsid w:val="00E606E0"/>
    <w:rsid w:val="00E63276"/>
    <w:rsid w:val="00E645C5"/>
    <w:rsid w:val="00E67303"/>
    <w:rsid w:val="00E718B4"/>
    <w:rsid w:val="00E80A38"/>
    <w:rsid w:val="00E85EED"/>
    <w:rsid w:val="00E90C37"/>
    <w:rsid w:val="00E92967"/>
    <w:rsid w:val="00E95F14"/>
    <w:rsid w:val="00E96826"/>
    <w:rsid w:val="00EA4E55"/>
    <w:rsid w:val="00EA5484"/>
    <w:rsid w:val="00EA6577"/>
    <w:rsid w:val="00EB286F"/>
    <w:rsid w:val="00EC097E"/>
    <w:rsid w:val="00ED14F9"/>
    <w:rsid w:val="00EE29F5"/>
    <w:rsid w:val="00EE56B2"/>
    <w:rsid w:val="00EF01A9"/>
    <w:rsid w:val="00EF267E"/>
    <w:rsid w:val="00EF324D"/>
    <w:rsid w:val="00EF33C1"/>
    <w:rsid w:val="00EF5783"/>
    <w:rsid w:val="00F057BF"/>
    <w:rsid w:val="00F0726C"/>
    <w:rsid w:val="00F160AD"/>
    <w:rsid w:val="00F1798D"/>
    <w:rsid w:val="00F232A1"/>
    <w:rsid w:val="00F23F4E"/>
    <w:rsid w:val="00F27172"/>
    <w:rsid w:val="00F335EA"/>
    <w:rsid w:val="00F34201"/>
    <w:rsid w:val="00F42B3D"/>
    <w:rsid w:val="00F51F12"/>
    <w:rsid w:val="00F56EF6"/>
    <w:rsid w:val="00F60249"/>
    <w:rsid w:val="00F62D87"/>
    <w:rsid w:val="00F6341A"/>
    <w:rsid w:val="00F637A8"/>
    <w:rsid w:val="00F67DF2"/>
    <w:rsid w:val="00F752EE"/>
    <w:rsid w:val="00F87BE5"/>
    <w:rsid w:val="00F90D5B"/>
    <w:rsid w:val="00FA1897"/>
    <w:rsid w:val="00FA7077"/>
    <w:rsid w:val="00FA724B"/>
    <w:rsid w:val="00FB0675"/>
    <w:rsid w:val="00FB0A18"/>
    <w:rsid w:val="00FB4F5E"/>
    <w:rsid w:val="00FC4F27"/>
    <w:rsid w:val="00FC748A"/>
    <w:rsid w:val="00FC7827"/>
    <w:rsid w:val="00FE3627"/>
    <w:rsid w:val="00FF17AC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E0B30"/>
  <w15:docId w15:val="{5BAE0DC8-DEE3-453B-BF8A-8F36693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A8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9C4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4E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B9787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87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B0FAA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4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7E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7E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E5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9C4E57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E57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E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9C4E57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C4E5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9C4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E57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C4E57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9C4E57"/>
  </w:style>
  <w:style w:type="paragraph" w:customStyle="1" w:styleId="2poziomELO">
    <w:name w:val="2_poziom_ELO"/>
    <w:basedOn w:val="Nagwek1"/>
    <w:rsid w:val="009C4E57"/>
    <w:pPr>
      <w:numPr>
        <w:numId w:val="24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9C4E57"/>
    <w:pPr>
      <w:numPr>
        <w:ilvl w:val="1"/>
        <w:numId w:val="24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9C4E57"/>
    <w:pPr>
      <w:spacing w:before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9C4E57"/>
    <w:rPr>
      <w:b/>
      <w:bCs/>
      <w:i w:val="0"/>
      <w:iCs w:val="0"/>
    </w:rPr>
  </w:style>
  <w:style w:type="paragraph" w:styleId="Bezodstpw">
    <w:name w:val="No Spacing"/>
    <w:qFormat/>
    <w:rsid w:val="009C4E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4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4E5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C4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4E57"/>
    <w:rPr>
      <w:vertAlign w:val="superscript"/>
    </w:rPr>
  </w:style>
  <w:style w:type="paragraph" w:customStyle="1" w:styleId="Tekstpodstawowy21">
    <w:name w:val="Tekst podstawowy 21"/>
    <w:basedOn w:val="Normalny"/>
    <w:rsid w:val="009C4E5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9C4E57"/>
  </w:style>
  <w:style w:type="paragraph" w:customStyle="1" w:styleId="Adresodbiorcy">
    <w:name w:val="Adres odbiorcy"/>
    <w:basedOn w:val="Normalny"/>
    <w:qFormat/>
    <w:rsid w:val="009C4E57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9C4E57"/>
  </w:style>
  <w:style w:type="character" w:customStyle="1" w:styleId="Znakiprzypiswdolnych">
    <w:name w:val="Znaki przypisów dolnych"/>
    <w:rsid w:val="009C4E57"/>
    <w:rPr>
      <w:vertAlign w:val="superscript"/>
    </w:rPr>
  </w:style>
  <w:style w:type="character" w:customStyle="1" w:styleId="WW8Num1z0">
    <w:name w:val="WW8Num1z0"/>
    <w:rsid w:val="009C4E57"/>
  </w:style>
  <w:style w:type="character" w:customStyle="1" w:styleId="WW8Num1z1">
    <w:name w:val="WW8Num1z1"/>
    <w:rsid w:val="009C4E57"/>
  </w:style>
  <w:style w:type="character" w:customStyle="1" w:styleId="WW8Num1z2">
    <w:name w:val="WW8Num1z2"/>
    <w:rsid w:val="009C4E57"/>
  </w:style>
  <w:style w:type="character" w:customStyle="1" w:styleId="WW8Num1z3">
    <w:name w:val="WW8Num1z3"/>
    <w:rsid w:val="009C4E57"/>
  </w:style>
  <w:style w:type="character" w:customStyle="1" w:styleId="WW8Num1z4">
    <w:name w:val="WW8Num1z4"/>
    <w:rsid w:val="009C4E57"/>
  </w:style>
  <w:style w:type="character" w:customStyle="1" w:styleId="WW8Num1z5">
    <w:name w:val="WW8Num1z5"/>
    <w:rsid w:val="009C4E57"/>
  </w:style>
  <w:style w:type="character" w:customStyle="1" w:styleId="WW8Num1z6">
    <w:name w:val="WW8Num1z6"/>
    <w:rsid w:val="009C4E57"/>
  </w:style>
  <w:style w:type="character" w:customStyle="1" w:styleId="WW8Num1z7">
    <w:name w:val="WW8Num1z7"/>
    <w:rsid w:val="009C4E57"/>
  </w:style>
  <w:style w:type="character" w:customStyle="1" w:styleId="WW8Num1z8">
    <w:name w:val="WW8Num1z8"/>
    <w:rsid w:val="009C4E57"/>
  </w:style>
  <w:style w:type="character" w:customStyle="1" w:styleId="WW8Num2z0">
    <w:name w:val="WW8Num2z0"/>
    <w:rsid w:val="009C4E57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9C4E57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9C4E57"/>
  </w:style>
  <w:style w:type="character" w:customStyle="1" w:styleId="WW8Num2z4">
    <w:name w:val="WW8Num2z4"/>
    <w:rsid w:val="009C4E57"/>
  </w:style>
  <w:style w:type="character" w:customStyle="1" w:styleId="WW8Num2z5">
    <w:name w:val="WW8Num2z5"/>
    <w:rsid w:val="009C4E57"/>
  </w:style>
  <w:style w:type="character" w:customStyle="1" w:styleId="WW8Num2z6">
    <w:name w:val="WW8Num2z6"/>
    <w:rsid w:val="009C4E57"/>
  </w:style>
  <w:style w:type="character" w:customStyle="1" w:styleId="WW8Num2z7">
    <w:name w:val="WW8Num2z7"/>
    <w:rsid w:val="009C4E57"/>
  </w:style>
  <w:style w:type="character" w:customStyle="1" w:styleId="WW8Num2z8">
    <w:name w:val="WW8Num2z8"/>
    <w:rsid w:val="009C4E57"/>
  </w:style>
  <w:style w:type="character" w:customStyle="1" w:styleId="WW8Num3z0">
    <w:name w:val="WW8Num3z0"/>
    <w:rsid w:val="009C4E57"/>
    <w:rPr>
      <w:rFonts w:hint="default"/>
      <w:b w:val="0"/>
    </w:rPr>
  </w:style>
  <w:style w:type="character" w:customStyle="1" w:styleId="WW8Num4z0">
    <w:name w:val="WW8Num4z0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9C4E57"/>
    <w:rPr>
      <w:rFonts w:hint="default"/>
      <w:b w:val="0"/>
    </w:rPr>
  </w:style>
  <w:style w:type="character" w:customStyle="1" w:styleId="WW8Num6z0">
    <w:name w:val="WW8Num6z0"/>
    <w:rsid w:val="009C4E57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9C4E57"/>
    <w:rPr>
      <w:i/>
      <w:strike w:val="0"/>
      <w:dstrike w:val="0"/>
    </w:rPr>
  </w:style>
  <w:style w:type="character" w:customStyle="1" w:styleId="WW8Num7z1">
    <w:name w:val="WW8Num7z1"/>
    <w:rsid w:val="009C4E57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9C4E57"/>
  </w:style>
  <w:style w:type="character" w:customStyle="1" w:styleId="WW8Num7z3">
    <w:name w:val="WW8Num7z3"/>
    <w:rsid w:val="009C4E57"/>
  </w:style>
  <w:style w:type="character" w:customStyle="1" w:styleId="WW8Num7z4">
    <w:name w:val="WW8Num7z4"/>
    <w:rsid w:val="009C4E57"/>
  </w:style>
  <w:style w:type="character" w:customStyle="1" w:styleId="WW8Num7z5">
    <w:name w:val="WW8Num7z5"/>
    <w:rsid w:val="009C4E57"/>
  </w:style>
  <w:style w:type="character" w:customStyle="1" w:styleId="WW8Num7z6">
    <w:name w:val="WW8Num7z6"/>
    <w:rsid w:val="009C4E57"/>
  </w:style>
  <w:style w:type="character" w:customStyle="1" w:styleId="WW8Num7z7">
    <w:name w:val="WW8Num7z7"/>
    <w:rsid w:val="009C4E57"/>
  </w:style>
  <w:style w:type="character" w:customStyle="1" w:styleId="WW8Num7z8">
    <w:name w:val="WW8Num7z8"/>
    <w:rsid w:val="009C4E57"/>
  </w:style>
  <w:style w:type="character" w:customStyle="1" w:styleId="WW8Num8z0">
    <w:name w:val="WW8Num8z0"/>
    <w:rsid w:val="009C4E57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9C4E57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9C4E57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9C4E57"/>
    <w:rPr>
      <w:rFonts w:hint="default"/>
    </w:rPr>
  </w:style>
  <w:style w:type="character" w:customStyle="1" w:styleId="WW8Num13z0">
    <w:name w:val="WW8Num13z0"/>
    <w:rsid w:val="009C4E57"/>
    <w:rPr>
      <w:rFonts w:hint="default"/>
      <w:b w:val="0"/>
      <w:sz w:val="16"/>
      <w:szCs w:val="20"/>
    </w:rPr>
  </w:style>
  <w:style w:type="character" w:customStyle="1" w:styleId="WW8Num14z0">
    <w:name w:val="WW8Num14z0"/>
    <w:rsid w:val="009C4E57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9C4E57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9C4E57"/>
    <w:rPr>
      <w:rFonts w:hint="default"/>
      <w:b/>
    </w:rPr>
  </w:style>
  <w:style w:type="character" w:customStyle="1" w:styleId="WW8Num16z0">
    <w:name w:val="WW8Num16z0"/>
    <w:rsid w:val="009C4E57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9C4E57"/>
    <w:rPr>
      <w:rFonts w:ascii="Times New Roman" w:hAnsi="Times New Roman" w:cs="Times New Roman"/>
    </w:rPr>
  </w:style>
  <w:style w:type="character" w:customStyle="1" w:styleId="WW8Num17z1">
    <w:name w:val="WW8Num17z1"/>
    <w:rsid w:val="009C4E57"/>
    <w:rPr>
      <w:rFonts w:ascii="Times New Roman" w:hAnsi="Times New Roman" w:cs="Times New Roman" w:hint="default"/>
    </w:rPr>
  </w:style>
  <w:style w:type="character" w:customStyle="1" w:styleId="WW8Num17z3">
    <w:name w:val="WW8Num17z3"/>
    <w:rsid w:val="009C4E57"/>
    <w:rPr>
      <w:strike w:val="0"/>
      <w:dstrike w:val="0"/>
    </w:rPr>
  </w:style>
  <w:style w:type="character" w:customStyle="1" w:styleId="WW8Num17z6">
    <w:name w:val="WW8Num17z6"/>
    <w:rsid w:val="009C4E57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9C4E57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9C4E57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9C4E57"/>
    <w:rPr>
      <w:sz w:val="22"/>
      <w:szCs w:val="22"/>
    </w:rPr>
  </w:style>
  <w:style w:type="character" w:customStyle="1" w:styleId="WW8Num21z0">
    <w:name w:val="WW8Num21z0"/>
    <w:rsid w:val="009C4E57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9C4E57"/>
    <w:rPr>
      <w:rFonts w:hint="default"/>
    </w:rPr>
  </w:style>
  <w:style w:type="character" w:customStyle="1" w:styleId="WW8Num22z0">
    <w:name w:val="WW8Num22z0"/>
    <w:rsid w:val="009C4E57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9C4E57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9C4E57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9C4E57"/>
    <w:rPr>
      <w:rFonts w:hint="default"/>
    </w:rPr>
  </w:style>
  <w:style w:type="character" w:customStyle="1" w:styleId="WW8Num25z1">
    <w:name w:val="WW8Num25z1"/>
    <w:rsid w:val="009C4E57"/>
    <w:rPr>
      <w:rFonts w:hint="default"/>
      <w:b w:val="0"/>
    </w:rPr>
  </w:style>
  <w:style w:type="character" w:customStyle="1" w:styleId="WW8Num26z0">
    <w:name w:val="WW8Num26z0"/>
    <w:rsid w:val="009C4E57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9C4E57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9C4E57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9C4E57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9C4E57"/>
    <w:rPr>
      <w:rFonts w:hint="default"/>
      <w:b w:val="0"/>
    </w:rPr>
  </w:style>
  <w:style w:type="character" w:customStyle="1" w:styleId="WW8Num31z0">
    <w:name w:val="WW8Num31z0"/>
    <w:rsid w:val="009C4E57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9C4E57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9C4E57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9C4E57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9C4E57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9C4E57"/>
    <w:rPr>
      <w:rFonts w:ascii="Times New Roman" w:hAnsi="Times New Roman" w:cs="Times New Roman"/>
    </w:rPr>
  </w:style>
  <w:style w:type="character" w:customStyle="1" w:styleId="WW8Num36z1">
    <w:name w:val="WW8Num36z1"/>
    <w:rsid w:val="009C4E57"/>
    <w:rPr>
      <w:rFonts w:ascii="Times New Roman" w:hAnsi="Times New Roman" w:cs="Times New Roman" w:hint="default"/>
    </w:rPr>
  </w:style>
  <w:style w:type="character" w:customStyle="1" w:styleId="WW8Num36z3">
    <w:name w:val="WW8Num36z3"/>
    <w:rsid w:val="009C4E57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9C4E57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9C4E57"/>
    <w:rPr>
      <w:b w:val="0"/>
    </w:rPr>
  </w:style>
  <w:style w:type="character" w:customStyle="1" w:styleId="WW8Num38z1">
    <w:name w:val="WW8Num38z1"/>
    <w:rsid w:val="009C4E57"/>
  </w:style>
  <w:style w:type="character" w:customStyle="1" w:styleId="WW8Num38z2">
    <w:name w:val="WW8Num38z2"/>
    <w:rsid w:val="009C4E57"/>
  </w:style>
  <w:style w:type="character" w:customStyle="1" w:styleId="WW8Num38z3">
    <w:name w:val="WW8Num38z3"/>
    <w:rsid w:val="009C4E57"/>
  </w:style>
  <w:style w:type="character" w:customStyle="1" w:styleId="WW8Num38z4">
    <w:name w:val="WW8Num38z4"/>
    <w:rsid w:val="009C4E57"/>
  </w:style>
  <w:style w:type="character" w:customStyle="1" w:styleId="WW8Num38z5">
    <w:name w:val="WW8Num38z5"/>
    <w:rsid w:val="009C4E57"/>
  </w:style>
  <w:style w:type="character" w:customStyle="1" w:styleId="WW8Num38z6">
    <w:name w:val="WW8Num38z6"/>
    <w:rsid w:val="009C4E57"/>
  </w:style>
  <w:style w:type="character" w:customStyle="1" w:styleId="WW8Num38z7">
    <w:name w:val="WW8Num38z7"/>
    <w:rsid w:val="009C4E57"/>
  </w:style>
  <w:style w:type="character" w:customStyle="1" w:styleId="WW8Num38z8">
    <w:name w:val="WW8Num38z8"/>
    <w:rsid w:val="009C4E57"/>
  </w:style>
  <w:style w:type="character" w:customStyle="1" w:styleId="WW8Num39z0">
    <w:name w:val="WW8Num39z0"/>
    <w:rsid w:val="009C4E57"/>
    <w:rPr>
      <w:sz w:val="22"/>
      <w:szCs w:val="22"/>
    </w:rPr>
  </w:style>
  <w:style w:type="character" w:customStyle="1" w:styleId="WW8Num39z1">
    <w:name w:val="WW8Num39z1"/>
    <w:rsid w:val="009C4E57"/>
  </w:style>
  <w:style w:type="character" w:customStyle="1" w:styleId="WW8Num39z2">
    <w:name w:val="WW8Num39z2"/>
    <w:rsid w:val="009C4E57"/>
  </w:style>
  <w:style w:type="character" w:customStyle="1" w:styleId="WW8Num39z3">
    <w:name w:val="WW8Num39z3"/>
    <w:rsid w:val="009C4E57"/>
  </w:style>
  <w:style w:type="character" w:customStyle="1" w:styleId="WW8Num39z4">
    <w:name w:val="WW8Num39z4"/>
    <w:rsid w:val="009C4E57"/>
  </w:style>
  <w:style w:type="character" w:customStyle="1" w:styleId="WW8Num39z5">
    <w:name w:val="WW8Num39z5"/>
    <w:rsid w:val="009C4E57"/>
  </w:style>
  <w:style w:type="character" w:customStyle="1" w:styleId="WW8Num39z6">
    <w:name w:val="WW8Num39z6"/>
    <w:rsid w:val="009C4E57"/>
  </w:style>
  <w:style w:type="character" w:customStyle="1" w:styleId="WW8Num39z7">
    <w:name w:val="WW8Num39z7"/>
    <w:rsid w:val="009C4E57"/>
  </w:style>
  <w:style w:type="character" w:customStyle="1" w:styleId="WW8Num39z8">
    <w:name w:val="WW8Num39z8"/>
    <w:rsid w:val="009C4E57"/>
  </w:style>
  <w:style w:type="character" w:customStyle="1" w:styleId="WW8Num40z0">
    <w:name w:val="WW8Num40z0"/>
    <w:rsid w:val="009C4E57"/>
    <w:rPr>
      <w:sz w:val="22"/>
      <w:szCs w:val="22"/>
    </w:rPr>
  </w:style>
  <w:style w:type="character" w:customStyle="1" w:styleId="WW8Num40z1">
    <w:name w:val="WW8Num40z1"/>
    <w:rsid w:val="009C4E57"/>
  </w:style>
  <w:style w:type="character" w:customStyle="1" w:styleId="WW8Num40z2">
    <w:name w:val="WW8Num40z2"/>
    <w:rsid w:val="009C4E57"/>
  </w:style>
  <w:style w:type="character" w:customStyle="1" w:styleId="WW8Num40z3">
    <w:name w:val="WW8Num40z3"/>
    <w:rsid w:val="009C4E57"/>
  </w:style>
  <w:style w:type="character" w:customStyle="1" w:styleId="WW8Num40z4">
    <w:name w:val="WW8Num40z4"/>
    <w:rsid w:val="009C4E57"/>
  </w:style>
  <w:style w:type="character" w:customStyle="1" w:styleId="WW8Num40z5">
    <w:name w:val="WW8Num40z5"/>
    <w:rsid w:val="009C4E57"/>
  </w:style>
  <w:style w:type="character" w:customStyle="1" w:styleId="WW8Num40z6">
    <w:name w:val="WW8Num40z6"/>
    <w:rsid w:val="009C4E57"/>
  </w:style>
  <w:style w:type="character" w:customStyle="1" w:styleId="WW8Num40z7">
    <w:name w:val="WW8Num40z7"/>
    <w:rsid w:val="009C4E57"/>
  </w:style>
  <w:style w:type="character" w:customStyle="1" w:styleId="WW8Num40z8">
    <w:name w:val="WW8Num40z8"/>
    <w:rsid w:val="009C4E57"/>
  </w:style>
  <w:style w:type="character" w:customStyle="1" w:styleId="WW8Num41z0">
    <w:name w:val="WW8Num41z0"/>
    <w:rsid w:val="009C4E57"/>
    <w:rPr>
      <w:sz w:val="22"/>
      <w:szCs w:val="22"/>
    </w:rPr>
  </w:style>
  <w:style w:type="character" w:customStyle="1" w:styleId="WW8Num41z1">
    <w:name w:val="WW8Num41z1"/>
    <w:rsid w:val="009C4E57"/>
  </w:style>
  <w:style w:type="character" w:customStyle="1" w:styleId="WW8Num41z2">
    <w:name w:val="WW8Num41z2"/>
    <w:rsid w:val="009C4E57"/>
  </w:style>
  <w:style w:type="character" w:customStyle="1" w:styleId="WW8Num41z3">
    <w:name w:val="WW8Num41z3"/>
    <w:rsid w:val="009C4E57"/>
  </w:style>
  <w:style w:type="character" w:customStyle="1" w:styleId="WW8Num41z4">
    <w:name w:val="WW8Num41z4"/>
    <w:rsid w:val="009C4E57"/>
  </w:style>
  <w:style w:type="character" w:customStyle="1" w:styleId="WW8Num41z5">
    <w:name w:val="WW8Num41z5"/>
    <w:rsid w:val="009C4E57"/>
  </w:style>
  <w:style w:type="character" w:customStyle="1" w:styleId="WW8Num41z6">
    <w:name w:val="WW8Num41z6"/>
    <w:rsid w:val="009C4E57"/>
  </w:style>
  <w:style w:type="character" w:customStyle="1" w:styleId="WW8Num41z7">
    <w:name w:val="WW8Num41z7"/>
    <w:rsid w:val="009C4E57"/>
  </w:style>
  <w:style w:type="character" w:customStyle="1" w:styleId="WW8Num41z8">
    <w:name w:val="WW8Num41z8"/>
    <w:rsid w:val="009C4E57"/>
  </w:style>
  <w:style w:type="character" w:customStyle="1" w:styleId="WW8Num42z0">
    <w:name w:val="WW8Num42z0"/>
    <w:rsid w:val="009C4E57"/>
    <w:rPr>
      <w:sz w:val="22"/>
      <w:szCs w:val="22"/>
    </w:rPr>
  </w:style>
  <w:style w:type="character" w:customStyle="1" w:styleId="WW8Num42z1">
    <w:name w:val="WW8Num42z1"/>
    <w:rsid w:val="009C4E57"/>
  </w:style>
  <w:style w:type="character" w:customStyle="1" w:styleId="WW8Num42z2">
    <w:name w:val="WW8Num42z2"/>
    <w:rsid w:val="009C4E57"/>
  </w:style>
  <w:style w:type="character" w:customStyle="1" w:styleId="WW8Num42z3">
    <w:name w:val="WW8Num42z3"/>
    <w:rsid w:val="009C4E57"/>
  </w:style>
  <w:style w:type="character" w:customStyle="1" w:styleId="WW8Num42z4">
    <w:name w:val="WW8Num42z4"/>
    <w:rsid w:val="009C4E57"/>
  </w:style>
  <w:style w:type="character" w:customStyle="1" w:styleId="WW8Num42z5">
    <w:name w:val="WW8Num42z5"/>
    <w:rsid w:val="009C4E57"/>
  </w:style>
  <w:style w:type="character" w:customStyle="1" w:styleId="WW8Num42z6">
    <w:name w:val="WW8Num42z6"/>
    <w:rsid w:val="009C4E57"/>
  </w:style>
  <w:style w:type="character" w:customStyle="1" w:styleId="WW8Num42z7">
    <w:name w:val="WW8Num42z7"/>
    <w:rsid w:val="009C4E57"/>
  </w:style>
  <w:style w:type="character" w:customStyle="1" w:styleId="WW8Num42z8">
    <w:name w:val="WW8Num42z8"/>
    <w:rsid w:val="009C4E57"/>
  </w:style>
  <w:style w:type="character" w:customStyle="1" w:styleId="WW8Num43z0">
    <w:name w:val="WW8Num43z0"/>
    <w:rsid w:val="009C4E57"/>
    <w:rPr>
      <w:sz w:val="22"/>
      <w:szCs w:val="22"/>
    </w:rPr>
  </w:style>
  <w:style w:type="character" w:customStyle="1" w:styleId="WW8Num43z1">
    <w:name w:val="WW8Num43z1"/>
    <w:rsid w:val="009C4E57"/>
  </w:style>
  <w:style w:type="character" w:customStyle="1" w:styleId="WW8Num43z2">
    <w:name w:val="WW8Num43z2"/>
    <w:rsid w:val="009C4E57"/>
  </w:style>
  <w:style w:type="character" w:customStyle="1" w:styleId="WW8Num43z3">
    <w:name w:val="WW8Num43z3"/>
    <w:rsid w:val="009C4E57"/>
  </w:style>
  <w:style w:type="character" w:customStyle="1" w:styleId="WW8Num43z4">
    <w:name w:val="WW8Num43z4"/>
    <w:rsid w:val="009C4E57"/>
  </w:style>
  <w:style w:type="character" w:customStyle="1" w:styleId="WW8Num43z5">
    <w:name w:val="WW8Num43z5"/>
    <w:rsid w:val="009C4E57"/>
  </w:style>
  <w:style w:type="character" w:customStyle="1" w:styleId="WW8Num43z6">
    <w:name w:val="WW8Num43z6"/>
    <w:rsid w:val="009C4E57"/>
  </w:style>
  <w:style w:type="character" w:customStyle="1" w:styleId="WW8Num43z7">
    <w:name w:val="WW8Num43z7"/>
    <w:rsid w:val="009C4E57"/>
  </w:style>
  <w:style w:type="character" w:customStyle="1" w:styleId="WW8Num43z8">
    <w:name w:val="WW8Num43z8"/>
    <w:rsid w:val="009C4E57"/>
  </w:style>
  <w:style w:type="character" w:customStyle="1" w:styleId="WW8Num44z0">
    <w:name w:val="WW8Num44z0"/>
    <w:rsid w:val="009C4E57"/>
    <w:rPr>
      <w:sz w:val="22"/>
      <w:szCs w:val="22"/>
      <w:lang w:eastAsia="en-US"/>
    </w:rPr>
  </w:style>
  <w:style w:type="character" w:customStyle="1" w:styleId="WW8Num44z1">
    <w:name w:val="WW8Num44z1"/>
    <w:rsid w:val="009C4E57"/>
  </w:style>
  <w:style w:type="character" w:customStyle="1" w:styleId="WW8Num44z2">
    <w:name w:val="WW8Num44z2"/>
    <w:rsid w:val="009C4E57"/>
  </w:style>
  <w:style w:type="character" w:customStyle="1" w:styleId="WW8Num44z3">
    <w:name w:val="WW8Num44z3"/>
    <w:rsid w:val="009C4E57"/>
  </w:style>
  <w:style w:type="character" w:customStyle="1" w:styleId="WW8Num44z4">
    <w:name w:val="WW8Num44z4"/>
    <w:rsid w:val="009C4E57"/>
  </w:style>
  <w:style w:type="character" w:customStyle="1" w:styleId="WW8Num44z5">
    <w:name w:val="WW8Num44z5"/>
    <w:rsid w:val="009C4E57"/>
  </w:style>
  <w:style w:type="character" w:customStyle="1" w:styleId="WW8Num44z6">
    <w:name w:val="WW8Num44z6"/>
    <w:rsid w:val="009C4E57"/>
  </w:style>
  <w:style w:type="character" w:customStyle="1" w:styleId="WW8Num44z7">
    <w:name w:val="WW8Num44z7"/>
    <w:rsid w:val="009C4E57"/>
  </w:style>
  <w:style w:type="character" w:customStyle="1" w:styleId="WW8Num44z8">
    <w:name w:val="WW8Num44z8"/>
    <w:rsid w:val="009C4E57"/>
  </w:style>
  <w:style w:type="character" w:customStyle="1" w:styleId="WW8Num45z0">
    <w:name w:val="WW8Num45z0"/>
    <w:rsid w:val="009C4E57"/>
  </w:style>
  <w:style w:type="character" w:customStyle="1" w:styleId="WW8Num45z1">
    <w:name w:val="WW8Num45z1"/>
    <w:rsid w:val="009C4E57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9C4E57"/>
  </w:style>
  <w:style w:type="character" w:customStyle="1" w:styleId="WW8Num45z3">
    <w:name w:val="WW8Num45z3"/>
    <w:rsid w:val="009C4E57"/>
  </w:style>
  <w:style w:type="character" w:customStyle="1" w:styleId="WW8Num45z4">
    <w:name w:val="WW8Num45z4"/>
    <w:rsid w:val="009C4E57"/>
  </w:style>
  <w:style w:type="character" w:customStyle="1" w:styleId="WW8Num45z5">
    <w:name w:val="WW8Num45z5"/>
    <w:rsid w:val="009C4E57"/>
  </w:style>
  <w:style w:type="character" w:customStyle="1" w:styleId="WW8Num45z6">
    <w:name w:val="WW8Num45z6"/>
    <w:rsid w:val="009C4E57"/>
  </w:style>
  <w:style w:type="character" w:customStyle="1" w:styleId="WW8Num45z7">
    <w:name w:val="WW8Num45z7"/>
    <w:rsid w:val="009C4E57"/>
  </w:style>
  <w:style w:type="character" w:customStyle="1" w:styleId="WW8Num45z8">
    <w:name w:val="WW8Num45z8"/>
    <w:rsid w:val="009C4E57"/>
  </w:style>
  <w:style w:type="character" w:customStyle="1" w:styleId="WW8Num46z0">
    <w:name w:val="WW8Num46z0"/>
    <w:rsid w:val="009C4E57"/>
    <w:rPr>
      <w:i/>
      <w:strike w:val="0"/>
      <w:dstrike w:val="0"/>
    </w:rPr>
  </w:style>
  <w:style w:type="character" w:customStyle="1" w:styleId="WW8Num46z1">
    <w:name w:val="WW8Num46z1"/>
    <w:rsid w:val="009C4E57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9C4E57"/>
  </w:style>
  <w:style w:type="character" w:customStyle="1" w:styleId="WW8Num46z3">
    <w:name w:val="WW8Num46z3"/>
    <w:rsid w:val="009C4E57"/>
  </w:style>
  <w:style w:type="character" w:customStyle="1" w:styleId="WW8Num46z4">
    <w:name w:val="WW8Num46z4"/>
    <w:rsid w:val="009C4E57"/>
  </w:style>
  <w:style w:type="character" w:customStyle="1" w:styleId="WW8Num46z5">
    <w:name w:val="WW8Num46z5"/>
    <w:rsid w:val="009C4E57"/>
  </w:style>
  <w:style w:type="character" w:customStyle="1" w:styleId="WW8Num46z6">
    <w:name w:val="WW8Num46z6"/>
    <w:rsid w:val="009C4E57"/>
  </w:style>
  <w:style w:type="character" w:customStyle="1" w:styleId="WW8Num46z7">
    <w:name w:val="WW8Num46z7"/>
    <w:rsid w:val="009C4E57"/>
  </w:style>
  <w:style w:type="character" w:customStyle="1" w:styleId="WW8Num46z8">
    <w:name w:val="WW8Num46z8"/>
    <w:rsid w:val="009C4E57"/>
  </w:style>
  <w:style w:type="character" w:customStyle="1" w:styleId="WW8Num47z0">
    <w:name w:val="WW8Num47z0"/>
    <w:rsid w:val="009C4E57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9C4E57"/>
  </w:style>
  <w:style w:type="character" w:customStyle="1" w:styleId="WW8Num47z2">
    <w:name w:val="WW8Num47z2"/>
    <w:rsid w:val="009C4E57"/>
  </w:style>
  <w:style w:type="character" w:customStyle="1" w:styleId="WW8Num47z3">
    <w:name w:val="WW8Num47z3"/>
    <w:rsid w:val="009C4E57"/>
  </w:style>
  <w:style w:type="character" w:customStyle="1" w:styleId="WW8Num47z4">
    <w:name w:val="WW8Num47z4"/>
    <w:rsid w:val="009C4E57"/>
  </w:style>
  <w:style w:type="character" w:customStyle="1" w:styleId="WW8Num47z5">
    <w:name w:val="WW8Num47z5"/>
    <w:rsid w:val="009C4E57"/>
  </w:style>
  <w:style w:type="character" w:customStyle="1" w:styleId="WW8Num47z6">
    <w:name w:val="WW8Num47z6"/>
    <w:rsid w:val="009C4E57"/>
  </w:style>
  <w:style w:type="character" w:customStyle="1" w:styleId="WW8Num47z7">
    <w:name w:val="WW8Num47z7"/>
    <w:rsid w:val="009C4E57"/>
  </w:style>
  <w:style w:type="character" w:customStyle="1" w:styleId="WW8Num47z8">
    <w:name w:val="WW8Num47z8"/>
    <w:rsid w:val="009C4E57"/>
  </w:style>
  <w:style w:type="character" w:customStyle="1" w:styleId="WW8Num48z0">
    <w:name w:val="WW8Num48z0"/>
    <w:rsid w:val="009C4E57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9C4E57"/>
  </w:style>
  <w:style w:type="character" w:customStyle="1" w:styleId="WW8Num48z2">
    <w:name w:val="WW8Num48z2"/>
    <w:rsid w:val="009C4E57"/>
  </w:style>
  <w:style w:type="character" w:customStyle="1" w:styleId="WW8Num48z3">
    <w:name w:val="WW8Num48z3"/>
    <w:rsid w:val="009C4E57"/>
  </w:style>
  <w:style w:type="character" w:customStyle="1" w:styleId="WW8Num48z4">
    <w:name w:val="WW8Num48z4"/>
    <w:rsid w:val="009C4E57"/>
  </w:style>
  <w:style w:type="character" w:customStyle="1" w:styleId="WW8Num48z5">
    <w:name w:val="WW8Num48z5"/>
    <w:rsid w:val="009C4E57"/>
  </w:style>
  <w:style w:type="character" w:customStyle="1" w:styleId="WW8Num48z6">
    <w:name w:val="WW8Num48z6"/>
    <w:rsid w:val="009C4E57"/>
  </w:style>
  <w:style w:type="character" w:customStyle="1" w:styleId="WW8Num48z7">
    <w:name w:val="WW8Num48z7"/>
    <w:rsid w:val="009C4E57"/>
  </w:style>
  <w:style w:type="character" w:customStyle="1" w:styleId="WW8Num48z8">
    <w:name w:val="WW8Num48z8"/>
    <w:rsid w:val="009C4E57"/>
  </w:style>
  <w:style w:type="character" w:customStyle="1" w:styleId="WW8Num49z0">
    <w:name w:val="WW8Num49z0"/>
    <w:rsid w:val="009C4E57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9C4E57"/>
  </w:style>
  <w:style w:type="character" w:customStyle="1" w:styleId="WW8Num49z2">
    <w:name w:val="WW8Num49z2"/>
    <w:rsid w:val="009C4E57"/>
  </w:style>
  <w:style w:type="character" w:customStyle="1" w:styleId="WW8Num49z3">
    <w:name w:val="WW8Num49z3"/>
    <w:rsid w:val="009C4E57"/>
  </w:style>
  <w:style w:type="character" w:customStyle="1" w:styleId="WW8Num49z4">
    <w:name w:val="WW8Num49z4"/>
    <w:rsid w:val="009C4E57"/>
  </w:style>
  <w:style w:type="character" w:customStyle="1" w:styleId="WW8Num49z5">
    <w:name w:val="WW8Num49z5"/>
    <w:rsid w:val="009C4E57"/>
  </w:style>
  <w:style w:type="character" w:customStyle="1" w:styleId="WW8Num49z6">
    <w:name w:val="WW8Num49z6"/>
    <w:rsid w:val="009C4E57"/>
  </w:style>
  <w:style w:type="character" w:customStyle="1" w:styleId="WW8Num49z7">
    <w:name w:val="WW8Num49z7"/>
    <w:rsid w:val="009C4E57"/>
  </w:style>
  <w:style w:type="character" w:customStyle="1" w:styleId="WW8Num49z8">
    <w:name w:val="WW8Num49z8"/>
    <w:rsid w:val="009C4E57"/>
  </w:style>
  <w:style w:type="character" w:customStyle="1" w:styleId="WW8Num50z0">
    <w:name w:val="WW8Num50z0"/>
    <w:rsid w:val="009C4E57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9C4E57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9C4E57"/>
  </w:style>
  <w:style w:type="character" w:customStyle="1" w:styleId="WW8Num50z3">
    <w:name w:val="WW8Num50z3"/>
    <w:rsid w:val="009C4E57"/>
  </w:style>
  <w:style w:type="character" w:customStyle="1" w:styleId="WW8Num50z4">
    <w:name w:val="WW8Num50z4"/>
    <w:rsid w:val="009C4E57"/>
  </w:style>
  <w:style w:type="character" w:customStyle="1" w:styleId="WW8Num50z5">
    <w:name w:val="WW8Num50z5"/>
    <w:rsid w:val="009C4E57"/>
  </w:style>
  <w:style w:type="character" w:customStyle="1" w:styleId="WW8Num50z6">
    <w:name w:val="WW8Num50z6"/>
    <w:rsid w:val="009C4E57"/>
  </w:style>
  <w:style w:type="character" w:customStyle="1" w:styleId="WW8Num50z7">
    <w:name w:val="WW8Num50z7"/>
    <w:rsid w:val="009C4E57"/>
  </w:style>
  <w:style w:type="character" w:customStyle="1" w:styleId="WW8Num50z8">
    <w:name w:val="WW8Num50z8"/>
    <w:rsid w:val="009C4E57"/>
  </w:style>
  <w:style w:type="character" w:customStyle="1" w:styleId="WW8Num51z0">
    <w:name w:val="WW8Num51z0"/>
    <w:rsid w:val="009C4E57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9C4E57"/>
    <w:rPr>
      <w:rFonts w:hint="default"/>
    </w:rPr>
  </w:style>
  <w:style w:type="character" w:customStyle="1" w:styleId="WW8Num51z2">
    <w:name w:val="WW8Num51z2"/>
    <w:rsid w:val="009C4E57"/>
  </w:style>
  <w:style w:type="character" w:customStyle="1" w:styleId="WW8Num51z3">
    <w:name w:val="WW8Num51z3"/>
    <w:rsid w:val="009C4E57"/>
  </w:style>
  <w:style w:type="character" w:customStyle="1" w:styleId="WW8Num51z4">
    <w:name w:val="WW8Num51z4"/>
    <w:rsid w:val="009C4E57"/>
  </w:style>
  <w:style w:type="character" w:customStyle="1" w:styleId="WW8Num51z5">
    <w:name w:val="WW8Num51z5"/>
    <w:rsid w:val="009C4E57"/>
  </w:style>
  <w:style w:type="character" w:customStyle="1" w:styleId="WW8Num51z6">
    <w:name w:val="WW8Num51z6"/>
    <w:rsid w:val="009C4E57"/>
  </w:style>
  <w:style w:type="character" w:customStyle="1" w:styleId="WW8Num51z7">
    <w:name w:val="WW8Num51z7"/>
    <w:rsid w:val="009C4E57"/>
  </w:style>
  <w:style w:type="character" w:customStyle="1" w:styleId="WW8Num51z8">
    <w:name w:val="WW8Num51z8"/>
    <w:rsid w:val="009C4E57"/>
  </w:style>
  <w:style w:type="character" w:customStyle="1" w:styleId="WW8Num52z0">
    <w:name w:val="WW8Num52z0"/>
    <w:rsid w:val="009C4E57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9C4E57"/>
  </w:style>
  <w:style w:type="character" w:customStyle="1" w:styleId="WW8Num52z2">
    <w:name w:val="WW8Num52z2"/>
    <w:rsid w:val="009C4E57"/>
  </w:style>
  <w:style w:type="character" w:customStyle="1" w:styleId="WW8Num52z3">
    <w:name w:val="WW8Num52z3"/>
    <w:rsid w:val="009C4E57"/>
  </w:style>
  <w:style w:type="character" w:customStyle="1" w:styleId="WW8Num52z4">
    <w:name w:val="WW8Num52z4"/>
    <w:rsid w:val="009C4E57"/>
  </w:style>
  <w:style w:type="character" w:customStyle="1" w:styleId="WW8Num52z5">
    <w:name w:val="WW8Num52z5"/>
    <w:rsid w:val="009C4E57"/>
  </w:style>
  <w:style w:type="character" w:customStyle="1" w:styleId="WW8Num52z6">
    <w:name w:val="WW8Num52z6"/>
    <w:rsid w:val="009C4E57"/>
  </w:style>
  <w:style w:type="character" w:customStyle="1" w:styleId="WW8Num52z7">
    <w:name w:val="WW8Num52z7"/>
    <w:rsid w:val="009C4E57"/>
  </w:style>
  <w:style w:type="character" w:customStyle="1" w:styleId="WW8Num52z8">
    <w:name w:val="WW8Num52z8"/>
    <w:rsid w:val="009C4E57"/>
  </w:style>
  <w:style w:type="character" w:customStyle="1" w:styleId="WW8Num53z0">
    <w:name w:val="WW8Num53z0"/>
    <w:rsid w:val="009C4E57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9C4E57"/>
  </w:style>
  <w:style w:type="character" w:customStyle="1" w:styleId="WW8Num53z2">
    <w:name w:val="WW8Num53z2"/>
    <w:rsid w:val="009C4E57"/>
  </w:style>
  <w:style w:type="character" w:customStyle="1" w:styleId="WW8Num53z3">
    <w:name w:val="WW8Num53z3"/>
    <w:rsid w:val="009C4E57"/>
  </w:style>
  <w:style w:type="character" w:customStyle="1" w:styleId="WW8Num53z4">
    <w:name w:val="WW8Num53z4"/>
    <w:rsid w:val="009C4E57"/>
  </w:style>
  <w:style w:type="character" w:customStyle="1" w:styleId="WW8Num53z5">
    <w:name w:val="WW8Num53z5"/>
    <w:rsid w:val="009C4E57"/>
  </w:style>
  <w:style w:type="character" w:customStyle="1" w:styleId="WW8Num53z6">
    <w:name w:val="WW8Num53z6"/>
    <w:rsid w:val="009C4E57"/>
  </w:style>
  <w:style w:type="character" w:customStyle="1" w:styleId="WW8Num53z7">
    <w:name w:val="WW8Num53z7"/>
    <w:rsid w:val="009C4E57"/>
  </w:style>
  <w:style w:type="character" w:customStyle="1" w:styleId="WW8Num53z8">
    <w:name w:val="WW8Num53z8"/>
    <w:rsid w:val="009C4E57"/>
  </w:style>
  <w:style w:type="character" w:customStyle="1" w:styleId="Domylnaczcionkaakapitu2">
    <w:name w:val="Domyślna czcionka akapitu2"/>
    <w:rsid w:val="009C4E57"/>
  </w:style>
  <w:style w:type="character" w:customStyle="1" w:styleId="WW8Num3z1">
    <w:name w:val="WW8Num3z1"/>
    <w:rsid w:val="009C4E57"/>
  </w:style>
  <w:style w:type="character" w:customStyle="1" w:styleId="WW8Num3z2">
    <w:name w:val="WW8Num3z2"/>
    <w:rsid w:val="009C4E57"/>
  </w:style>
  <w:style w:type="character" w:customStyle="1" w:styleId="WW8Num3z3">
    <w:name w:val="WW8Num3z3"/>
    <w:rsid w:val="009C4E57"/>
  </w:style>
  <w:style w:type="character" w:customStyle="1" w:styleId="WW8Num3z4">
    <w:name w:val="WW8Num3z4"/>
    <w:rsid w:val="009C4E57"/>
  </w:style>
  <w:style w:type="character" w:customStyle="1" w:styleId="WW8Num3z5">
    <w:name w:val="WW8Num3z5"/>
    <w:rsid w:val="009C4E57"/>
  </w:style>
  <w:style w:type="character" w:customStyle="1" w:styleId="WW8Num3z6">
    <w:name w:val="WW8Num3z6"/>
    <w:rsid w:val="009C4E57"/>
  </w:style>
  <w:style w:type="character" w:customStyle="1" w:styleId="WW8Num3z7">
    <w:name w:val="WW8Num3z7"/>
    <w:rsid w:val="009C4E57"/>
  </w:style>
  <w:style w:type="character" w:customStyle="1" w:styleId="WW8Num3z8">
    <w:name w:val="WW8Num3z8"/>
    <w:rsid w:val="009C4E57"/>
  </w:style>
  <w:style w:type="character" w:customStyle="1" w:styleId="WW8Num4z1">
    <w:name w:val="WW8Num4z1"/>
    <w:rsid w:val="009C4E57"/>
    <w:rPr>
      <w:rFonts w:hint="default"/>
    </w:rPr>
  </w:style>
  <w:style w:type="character" w:customStyle="1" w:styleId="WW8Num4z2">
    <w:name w:val="WW8Num4z2"/>
    <w:rsid w:val="009C4E57"/>
  </w:style>
  <w:style w:type="character" w:customStyle="1" w:styleId="WW8Num4z3">
    <w:name w:val="WW8Num4z3"/>
    <w:rsid w:val="009C4E57"/>
  </w:style>
  <w:style w:type="character" w:customStyle="1" w:styleId="WW8Num4z4">
    <w:name w:val="WW8Num4z4"/>
    <w:rsid w:val="009C4E57"/>
  </w:style>
  <w:style w:type="character" w:customStyle="1" w:styleId="WW8Num4z5">
    <w:name w:val="WW8Num4z5"/>
    <w:rsid w:val="009C4E57"/>
  </w:style>
  <w:style w:type="character" w:customStyle="1" w:styleId="WW8Num4z6">
    <w:name w:val="WW8Num4z6"/>
    <w:rsid w:val="009C4E57"/>
    <w:rPr>
      <w:rFonts w:eastAsia="Calibri"/>
      <w:b/>
    </w:rPr>
  </w:style>
  <w:style w:type="character" w:customStyle="1" w:styleId="WW8Num4z7">
    <w:name w:val="WW8Num4z7"/>
    <w:rsid w:val="009C4E57"/>
  </w:style>
  <w:style w:type="character" w:customStyle="1" w:styleId="WW8Num4z8">
    <w:name w:val="WW8Num4z8"/>
    <w:rsid w:val="009C4E57"/>
  </w:style>
  <w:style w:type="character" w:customStyle="1" w:styleId="WW8Num5z1">
    <w:name w:val="WW8Num5z1"/>
    <w:rsid w:val="009C4E57"/>
  </w:style>
  <w:style w:type="character" w:customStyle="1" w:styleId="WW8Num5z2">
    <w:name w:val="WW8Num5z2"/>
    <w:rsid w:val="009C4E57"/>
  </w:style>
  <w:style w:type="character" w:customStyle="1" w:styleId="WW8Num5z3">
    <w:name w:val="WW8Num5z3"/>
    <w:rsid w:val="009C4E57"/>
  </w:style>
  <w:style w:type="character" w:customStyle="1" w:styleId="WW8Num5z4">
    <w:name w:val="WW8Num5z4"/>
    <w:rsid w:val="009C4E57"/>
  </w:style>
  <w:style w:type="character" w:customStyle="1" w:styleId="WW8Num5z5">
    <w:name w:val="WW8Num5z5"/>
    <w:rsid w:val="009C4E57"/>
  </w:style>
  <w:style w:type="character" w:customStyle="1" w:styleId="WW8Num5z6">
    <w:name w:val="WW8Num5z6"/>
    <w:rsid w:val="009C4E57"/>
  </w:style>
  <w:style w:type="character" w:customStyle="1" w:styleId="WW8Num5z7">
    <w:name w:val="WW8Num5z7"/>
    <w:rsid w:val="009C4E57"/>
  </w:style>
  <w:style w:type="character" w:customStyle="1" w:styleId="WW8Num5z8">
    <w:name w:val="WW8Num5z8"/>
    <w:rsid w:val="009C4E57"/>
  </w:style>
  <w:style w:type="character" w:customStyle="1" w:styleId="WW8Num6z1">
    <w:name w:val="WW8Num6z1"/>
    <w:rsid w:val="009C4E57"/>
  </w:style>
  <w:style w:type="character" w:customStyle="1" w:styleId="WW8Num6z2">
    <w:name w:val="WW8Num6z2"/>
    <w:rsid w:val="009C4E57"/>
  </w:style>
  <w:style w:type="character" w:customStyle="1" w:styleId="WW8Num6z3">
    <w:name w:val="WW8Num6z3"/>
    <w:rsid w:val="009C4E57"/>
  </w:style>
  <w:style w:type="character" w:customStyle="1" w:styleId="WW8Num6z4">
    <w:name w:val="WW8Num6z4"/>
    <w:rsid w:val="009C4E57"/>
  </w:style>
  <w:style w:type="character" w:customStyle="1" w:styleId="WW8Num6z5">
    <w:name w:val="WW8Num6z5"/>
    <w:rsid w:val="009C4E57"/>
  </w:style>
  <w:style w:type="character" w:customStyle="1" w:styleId="WW8Num6z6">
    <w:name w:val="WW8Num6z6"/>
    <w:rsid w:val="009C4E57"/>
  </w:style>
  <w:style w:type="character" w:customStyle="1" w:styleId="WW8Num6z7">
    <w:name w:val="WW8Num6z7"/>
    <w:rsid w:val="009C4E57"/>
  </w:style>
  <w:style w:type="character" w:customStyle="1" w:styleId="WW8Num6z8">
    <w:name w:val="WW8Num6z8"/>
    <w:rsid w:val="009C4E57"/>
  </w:style>
  <w:style w:type="character" w:customStyle="1" w:styleId="WW8Num8z1">
    <w:name w:val="WW8Num8z1"/>
    <w:rsid w:val="009C4E57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9C4E57"/>
  </w:style>
  <w:style w:type="character" w:customStyle="1" w:styleId="WW8Num8z3">
    <w:name w:val="WW8Num8z3"/>
    <w:rsid w:val="009C4E57"/>
  </w:style>
  <w:style w:type="character" w:customStyle="1" w:styleId="WW8Num8z4">
    <w:name w:val="WW8Num8z4"/>
    <w:rsid w:val="009C4E57"/>
  </w:style>
  <w:style w:type="character" w:customStyle="1" w:styleId="WW8Num8z5">
    <w:name w:val="WW8Num8z5"/>
    <w:rsid w:val="009C4E57"/>
  </w:style>
  <w:style w:type="character" w:customStyle="1" w:styleId="WW8Num8z6">
    <w:name w:val="WW8Num8z6"/>
    <w:rsid w:val="009C4E57"/>
  </w:style>
  <w:style w:type="character" w:customStyle="1" w:styleId="WW8Num8z7">
    <w:name w:val="WW8Num8z7"/>
    <w:rsid w:val="009C4E57"/>
  </w:style>
  <w:style w:type="character" w:customStyle="1" w:styleId="WW8Num8z8">
    <w:name w:val="WW8Num8z8"/>
    <w:rsid w:val="009C4E57"/>
  </w:style>
  <w:style w:type="character" w:customStyle="1" w:styleId="WW8Num9z1">
    <w:name w:val="WW8Num9z1"/>
    <w:rsid w:val="009C4E57"/>
  </w:style>
  <w:style w:type="character" w:customStyle="1" w:styleId="WW8Num9z2">
    <w:name w:val="WW8Num9z2"/>
    <w:rsid w:val="009C4E57"/>
  </w:style>
  <w:style w:type="character" w:customStyle="1" w:styleId="WW8Num9z3">
    <w:name w:val="WW8Num9z3"/>
    <w:rsid w:val="009C4E57"/>
  </w:style>
  <w:style w:type="character" w:customStyle="1" w:styleId="WW8Num9z4">
    <w:name w:val="WW8Num9z4"/>
    <w:rsid w:val="009C4E57"/>
  </w:style>
  <w:style w:type="character" w:customStyle="1" w:styleId="WW8Num9z5">
    <w:name w:val="WW8Num9z5"/>
    <w:rsid w:val="009C4E57"/>
  </w:style>
  <w:style w:type="character" w:customStyle="1" w:styleId="WW8Num9z6">
    <w:name w:val="WW8Num9z6"/>
    <w:rsid w:val="009C4E57"/>
  </w:style>
  <w:style w:type="character" w:customStyle="1" w:styleId="WW8Num9z7">
    <w:name w:val="WW8Num9z7"/>
    <w:rsid w:val="009C4E57"/>
  </w:style>
  <w:style w:type="character" w:customStyle="1" w:styleId="WW8Num9z8">
    <w:name w:val="WW8Num9z8"/>
    <w:rsid w:val="009C4E57"/>
  </w:style>
  <w:style w:type="character" w:customStyle="1" w:styleId="WW8Num10z1">
    <w:name w:val="WW8Num10z1"/>
    <w:rsid w:val="009C4E57"/>
    <w:rPr>
      <w:rFonts w:ascii="Courier New" w:hAnsi="Courier New" w:cs="Courier New" w:hint="default"/>
    </w:rPr>
  </w:style>
  <w:style w:type="character" w:customStyle="1" w:styleId="WW8Num10z2">
    <w:name w:val="WW8Num10z2"/>
    <w:rsid w:val="009C4E57"/>
    <w:rPr>
      <w:rFonts w:ascii="Wingdings" w:hAnsi="Wingdings" w:cs="Wingdings" w:hint="default"/>
    </w:rPr>
  </w:style>
  <w:style w:type="character" w:customStyle="1" w:styleId="WW8Num10z3">
    <w:name w:val="WW8Num10z3"/>
    <w:rsid w:val="009C4E57"/>
    <w:rPr>
      <w:rFonts w:ascii="Symbol" w:hAnsi="Symbol" w:cs="Symbol" w:hint="default"/>
    </w:rPr>
  </w:style>
  <w:style w:type="character" w:customStyle="1" w:styleId="WW8Num11z1">
    <w:name w:val="WW8Num11z1"/>
    <w:rsid w:val="009C4E57"/>
  </w:style>
  <w:style w:type="character" w:customStyle="1" w:styleId="WW8Num11z2">
    <w:name w:val="WW8Num11z2"/>
    <w:rsid w:val="009C4E57"/>
  </w:style>
  <w:style w:type="character" w:customStyle="1" w:styleId="WW8Num11z3">
    <w:name w:val="WW8Num11z3"/>
    <w:rsid w:val="009C4E57"/>
  </w:style>
  <w:style w:type="character" w:customStyle="1" w:styleId="WW8Num11z4">
    <w:name w:val="WW8Num11z4"/>
    <w:rsid w:val="009C4E57"/>
  </w:style>
  <w:style w:type="character" w:customStyle="1" w:styleId="WW8Num11z5">
    <w:name w:val="WW8Num11z5"/>
    <w:rsid w:val="009C4E57"/>
  </w:style>
  <w:style w:type="character" w:customStyle="1" w:styleId="WW8Num11z6">
    <w:name w:val="WW8Num11z6"/>
    <w:rsid w:val="009C4E57"/>
  </w:style>
  <w:style w:type="character" w:customStyle="1" w:styleId="WW8Num11z7">
    <w:name w:val="WW8Num11z7"/>
    <w:rsid w:val="009C4E57"/>
  </w:style>
  <w:style w:type="character" w:customStyle="1" w:styleId="WW8Num11z8">
    <w:name w:val="WW8Num11z8"/>
    <w:rsid w:val="009C4E57"/>
  </w:style>
  <w:style w:type="character" w:customStyle="1" w:styleId="WW8Num12z1">
    <w:name w:val="WW8Num12z1"/>
    <w:rsid w:val="009C4E57"/>
  </w:style>
  <w:style w:type="character" w:customStyle="1" w:styleId="WW8Num12z2">
    <w:name w:val="WW8Num12z2"/>
    <w:rsid w:val="009C4E57"/>
  </w:style>
  <w:style w:type="character" w:customStyle="1" w:styleId="WW8Num12z3">
    <w:name w:val="WW8Num12z3"/>
    <w:rsid w:val="009C4E57"/>
  </w:style>
  <w:style w:type="character" w:customStyle="1" w:styleId="WW8Num12z4">
    <w:name w:val="WW8Num12z4"/>
    <w:rsid w:val="009C4E57"/>
  </w:style>
  <w:style w:type="character" w:customStyle="1" w:styleId="WW8Num12z5">
    <w:name w:val="WW8Num12z5"/>
    <w:rsid w:val="009C4E57"/>
  </w:style>
  <w:style w:type="character" w:customStyle="1" w:styleId="WW8Num12z6">
    <w:name w:val="WW8Num12z6"/>
    <w:rsid w:val="009C4E57"/>
  </w:style>
  <w:style w:type="character" w:customStyle="1" w:styleId="WW8Num12z7">
    <w:name w:val="WW8Num12z7"/>
    <w:rsid w:val="009C4E57"/>
  </w:style>
  <w:style w:type="character" w:customStyle="1" w:styleId="WW8Num12z8">
    <w:name w:val="WW8Num12z8"/>
    <w:rsid w:val="009C4E57"/>
  </w:style>
  <w:style w:type="character" w:customStyle="1" w:styleId="WW8Num13z1">
    <w:name w:val="WW8Num13z1"/>
    <w:rsid w:val="009C4E57"/>
  </w:style>
  <w:style w:type="character" w:customStyle="1" w:styleId="WW8Num13z2">
    <w:name w:val="WW8Num13z2"/>
    <w:rsid w:val="009C4E57"/>
  </w:style>
  <w:style w:type="character" w:customStyle="1" w:styleId="WW8Num13z3">
    <w:name w:val="WW8Num13z3"/>
    <w:rsid w:val="009C4E57"/>
  </w:style>
  <w:style w:type="character" w:customStyle="1" w:styleId="WW8Num13z4">
    <w:name w:val="WW8Num13z4"/>
    <w:rsid w:val="009C4E57"/>
  </w:style>
  <w:style w:type="character" w:customStyle="1" w:styleId="WW8Num13z5">
    <w:name w:val="WW8Num13z5"/>
    <w:rsid w:val="009C4E57"/>
  </w:style>
  <w:style w:type="character" w:customStyle="1" w:styleId="WW8Num13z6">
    <w:name w:val="WW8Num13z6"/>
    <w:rsid w:val="009C4E57"/>
  </w:style>
  <w:style w:type="character" w:customStyle="1" w:styleId="WW8Num13z7">
    <w:name w:val="WW8Num13z7"/>
    <w:rsid w:val="009C4E57"/>
  </w:style>
  <w:style w:type="character" w:customStyle="1" w:styleId="WW8Num13z8">
    <w:name w:val="WW8Num13z8"/>
    <w:rsid w:val="009C4E57"/>
  </w:style>
  <w:style w:type="character" w:customStyle="1" w:styleId="WW8Num14z1">
    <w:name w:val="WW8Num14z1"/>
    <w:rsid w:val="009C4E57"/>
  </w:style>
  <w:style w:type="character" w:customStyle="1" w:styleId="WW8Num14z2">
    <w:name w:val="WW8Num14z2"/>
    <w:rsid w:val="009C4E57"/>
  </w:style>
  <w:style w:type="character" w:customStyle="1" w:styleId="WW8Num14z3">
    <w:name w:val="WW8Num14z3"/>
    <w:rsid w:val="009C4E57"/>
  </w:style>
  <w:style w:type="character" w:customStyle="1" w:styleId="WW8Num14z4">
    <w:name w:val="WW8Num14z4"/>
    <w:rsid w:val="009C4E57"/>
  </w:style>
  <w:style w:type="character" w:customStyle="1" w:styleId="WW8Num14z5">
    <w:name w:val="WW8Num14z5"/>
    <w:rsid w:val="009C4E57"/>
  </w:style>
  <w:style w:type="character" w:customStyle="1" w:styleId="WW8Num14z6">
    <w:name w:val="WW8Num14z6"/>
    <w:rsid w:val="009C4E57"/>
  </w:style>
  <w:style w:type="character" w:customStyle="1" w:styleId="WW8Num14z7">
    <w:name w:val="WW8Num14z7"/>
    <w:rsid w:val="009C4E57"/>
  </w:style>
  <w:style w:type="character" w:customStyle="1" w:styleId="WW8Num14z8">
    <w:name w:val="WW8Num14z8"/>
    <w:rsid w:val="009C4E57"/>
  </w:style>
  <w:style w:type="character" w:customStyle="1" w:styleId="WW8Num15z2">
    <w:name w:val="WW8Num15z2"/>
    <w:rsid w:val="009C4E57"/>
    <w:rPr>
      <w:rFonts w:ascii="Wingdings" w:hAnsi="Wingdings" w:cs="Wingdings" w:hint="default"/>
    </w:rPr>
  </w:style>
  <w:style w:type="character" w:customStyle="1" w:styleId="WW8Num15z3">
    <w:name w:val="WW8Num15z3"/>
    <w:rsid w:val="009C4E57"/>
    <w:rPr>
      <w:rFonts w:ascii="Symbol" w:hAnsi="Symbol" w:cs="Symbol" w:hint="default"/>
    </w:rPr>
  </w:style>
  <w:style w:type="character" w:customStyle="1" w:styleId="WW8Num16z1">
    <w:name w:val="WW8Num16z1"/>
    <w:rsid w:val="009C4E57"/>
    <w:rPr>
      <w:rFonts w:hint="default"/>
      <w:b/>
    </w:rPr>
  </w:style>
  <w:style w:type="character" w:customStyle="1" w:styleId="WW8Num17z2">
    <w:name w:val="WW8Num17z2"/>
    <w:rsid w:val="009C4E57"/>
  </w:style>
  <w:style w:type="character" w:customStyle="1" w:styleId="WW8Num17z4">
    <w:name w:val="WW8Num17z4"/>
    <w:rsid w:val="009C4E57"/>
  </w:style>
  <w:style w:type="character" w:customStyle="1" w:styleId="WW8Num17z5">
    <w:name w:val="WW8Num17z5"/>
    <w:rsid w:val="009C4E57"/>
  </w:style>
  <w:style w:type="character" w:customStyle="1" w:styleId="WW8Num17z7">
    <w:name w:val="WW8Num17z7"/>
    <w:rsid w:val="009C4E57"/>
  </w:style>
  <w:style w:type="character" w:customStyle="1" w:styleId="WW8Num17z8">
    <w:name w:val="WW8Num17z8"/>
    <w:rsid w:val="009C4E57"/>
  </w:style>
  <w:style w:type="character" w:customStyle="1" w:styleId="WW8Num18z1">
    <w:name w:val="WW8Num18z1"/>
    <w:rsid w:val="009C4E57"/>
    <w:rPr>
      <w:rFonts w:ascii="Times New Roman" w:hAnsi="Times New Roman" w:cs="Times New Roman" w:hint="default"/>
    </w:rPr>
  </w:style>
  <w:style w:type="character" w:customStyle="1" w:styleId="WW8Num18z3">
    <w:name w:val="WW8Num18z3"/>
    <w:rsid w:val="009C4E57"/>
    <w:rPr>
      <w:strike w:val="0"/>
      <w:dstrike w:val="0"/>
    </w:rPr>
  </w:style>
  <w:style w:type="character" w:customStyle="1" w:styleId="WW8Num18z6">
    <w:name w:val="WW8Num18z6"/>
    <w:rsid w:val="009C4E57"/>
    <w:rPr>
      <w:b w:val="0"/>
      <w:bCs/>
      <w:color w:val="auto"/>
    </w:rPr>
  </w:style>
  <w:style w:type="character" w:customStyle="1" w:styleId="WW8Num19z1">
    <w:name w:val="WW8Num19z1"/>
    <w:rsid w:val="009C4E57"/>
  </w:style>
  <w:style w:type="character" w:customStyle="1" w:styleId="WW8Num19z2">
    <w:name w:val="WW8Num19z2"/>
    <w:rsid w:val="009C4E57"/>
  </w:style>
  <w:style w:type="character" w:customStyle="1" w:styleId="WW8Num19z3">
    <w:name w:val="WW8Num19z3"/>
    <w:rsid w:val="009C4E57"/>
  </w:style>
  <w:style w:type="character" w:customStyle="1" w:styleId="WW8Num19z4">
    <w:name w:val="WW8Num19z4"/>
    <w:rsid w:val="009C4E57"/>
  </w:style>
  <w:style w:type="character" w:customStyle="1" w:styleId="WW8Num19z5">
    <w:name w:val="WW8Num19z5"/>
    <w:rsid w:val="009C4E57"/>
  </w:style>
  <w:style w:type="character" w:customStyle="1" w:styleId="WW8Num19z6">
    <w:name w:val="WW8Num19z6"/>
    <w:rsid w:val="009C4E57"/>
  </w:style>
  <w:style w:type="character" w:customStyle="1" w:styleId="WW8Num19z7">
    <w:name w:val="WW8Num19z7"/>
    <w:rsid w:val="009C4E57"/>
  </w:style>
  <w:style w:type="character" w:customStyle="1" w:styleId="WW8Num19z8">
    <w:name w:val="WW8Num19z8"/>
    <w:rsid w:val="009C4E57"/>
  </w:style>
  <w:style w:type="character" w:customStyle="1" w:styleId="WW8Num20z1">
    <w:name w:val="WW8Num20z1"/>
    <w:rsid w:val="009C4E57"/>
  </w:style>
  <w:style w:type="character" w:customStyle="1" w:styleId="WW8Num20z2">
    <w:name w:val="WW8Num20z2"/>
    <w:rsid w:val="009C4E57"/>
  </w:style>
  <w:style w:type="character" w:customStyle="1" w:styleId="WW8Num20z3">
    <w:name w:val="WW8Num20z3"/>
    <w:rsid w:val="009C4E57"/>
  </w:style>
  <w:style w:type="character" w:customStyle="1" w:styleId="WW8Num20z4">
    <w:name w:val="WW8Num20z4"/>
    <w:rsid w:val="009C4E57"/>
  </w:style>
  <w:style w:type="character" w:customStyle="1" w:styleId="WW8Num20z5">
    <w:name w:val="WW8Num20z5"/>
    <w:rsid w:val="009C4E57"/>
  </w:style>
  <w:style w:type="character" w:customStyle="1" w:styleId="WW8Num20z6">
    <w:name w:val="WW8Num20z6"/>
    <w:rsid w:val="009C4E57"/>
  </w:style>
  <w:style w:type="character" w:customStyle="1" w:styleId="WW8Num20z7">
    <w:name w:val="WW8Num20z7"/>
    <w:rsid w:val="009C4E57"/>
  </w:style>
  <w:style w:type="character" w:customStyle="1" w:styleId="WW8Num20z8">
    <w:name w:val="WW8Num20z8"/>
    <w:rsid w:val="009C4E57"/>
  </w:style>
  <w:style w:type="character" w:customStyle="1" w:styleId="WW8Num22z1">
    <w:name w:val="WW8Num22z1"/>
    <w:rsid w:val="009C4E57"/>
    <w:rPr>
      <w:rFonts w:ascii="Courier New" w:hAnsi="Courier New" w:cs="Courier New" w:hint="default"/>
    </w:rPr>
  </w:style>
  <w:style w:type="character" w:customStyle="1" w:styleId="WW8Num22z2">
    <w:name w:val="WW8Num22z2"/>
    <w:rsid w:val="009C4E57"/>
    <w:rPr>
      <w:rFonts w:ascii="Wingdings" w:hAnsi="Wingdings" w:cs="Wingdings" w:hint="default"/>
    </w:rPr>
  </w:style>
  <w:style w:type="character" w:customStyle="1" w:styleId="WW8Num22z3">
    <w:name w:val="WW8Num22z3"/>
    <w:rsid w:val="009C4E57"/>
    <w:rPr>
      <w:rFonts w:ascii="Symbol" w:hAnsi="Symbol" w:cs="Symbol" w:hint="default"/>
    </w:rPr>
  </w:style>
  <w:style w:type="character" w:customStyle="1" w:styleId="WW8Num24z1">
    <w:name w:val="WW8Num24z1"/>
    <w:rsid w:val="009C4E57"/>
    <w:rPr>
      <w:rFonts w:hint="default"/>
    </w:rPr>
  </w:style>
  <w:style w:type="character" w:customStyle="1" w:styleId="WW8Num25z2">
    <w:name w:val="WW8Num25z2"/>
    <w:rsid w:val="009C4E57"/>
  </w:style>
  <w:style w:type="character" w:customStyle="1" w:styleId="WW8Num25z3">
    <w:name w:val="WW8Num25z3"/>
    <w:rsid w:val="009C4E57"/>
  </w:style>
  <w:style w:type="character" w:customStyle="1" w:styleId="WW8Num25z4">
    <w:name w:val="WW8Num25z4"/>
    <w:rsid w:val="009C4E57"/>
  </w:style>
  <w:style w:type="character" w:customStyle="1" w:styleId="WW8Num25z5">
    <w:name w:val="WW8Num25z5"/>
    <w:rsid w:val="009C4E57"/>
  </w:style>
  <w:style w:type="character" w:customStyle="1" w:styleId="WW8Num25z6">
    <w:name w:val="WW8Num25z6"/>
    <w:rsid w:val="009C4E57"/>
  </w:style>
  <w:style w:type="character" w:customStyle="1" w:styleId="WW8Num25z7">
    <w:name w:val="WW8Num25z7"/>
    <w:rsid w:val="009C4E57"/>
  </w:style>
  <w:style w:type="character" w:customStyle="1" w:styleId="WW8Num25z8">
    <w:name w:val="WW8Num25z8"/>
    <w:rsid w:val="009C4E57"/>
  </w:style>
  <w:style w:type="character" w:customStyle="1" w:styleId="WW8Num26z1">
    <w:name w:val="WW8Num26z1"/>
    <w:rsid w:val="009C4E57"/>
  </w:style>
  <w:style w:type="character" w:customStyle="1" w:styleId="WW8Num26z2">
    <w:name w:val="WW8Num26z2"/>
    <w:rsid w:val="009C4E57"/>
  </w:style>
  <w:style w:type="character" w:customStyle="1" w:styleId="WW8Num26z3">
    <w:name w:val="WW8Num26z3"/>
    <w:rsid w:val="009C4E57"/>
  </w:style>
  <w:style w:type="character" w:customStyle="1" w:styleId="WW8Num26z4">
    <w:name w:val="WW8Num26z4"/>
    <w:rsid w:val="009C4E57"/>
  </w:style>
  <w:style w:type="character" w:customStyle="1" w:styleId="WW8Num26z5">
    <w:name w:val="WW8Num26z5"/>
    <w:rsid w:val="009C4E57"/>
  </w:style>
  <w:style w:type="character" w:customStyle="1" w:styleId="WW8Num26z6">
    <w:name w:val="WW8Num26z6"/>
    <w:rsid w:val="009C4E57"/>
  </w:style>
  <w:style w:type="character" w:customStyle="1" w:styleId="WW8Num26z7">
    <w:name w:val="WW8Num26z7"/>
    <w:rsid w:val="009C4E57"/>
  </w:style>
  <w:style w:type="character" w:customStyle="1" w:styleId="WW8Num26z8">
    <w:name w:val="WW8Num26z8"/>
    <w:rsid w:val="009C4E57"/>
  </w:style>
  <w:style w:type="character" w:customStyle="1" w:styleId="WW8Num27z1">
    <w:name w:val="WW8Num27z1"/>
    <w:rsid w:val="009C4E57"/>
  </w:style>
  <w:style w:type="character" w:customStyle="1" w:styleId="WW8Num27z2">
    <w:name w:val="WW8Num27z2"/>
    <w:rsid w:val="009C4E57"/>
  </w:style>
  <w:style w:type="character" w:customStyle="1" w:styleId="WW8Num27z3">
    <w:name w:val="WW8Num27z3"/>
    <w:rsid w:val="009C4E57"/>
  </w:style>
  <w:style w:type="character" w:customStyle="1" w:styleId="WW8Num27z5">
    <w:name w:val="WW8Num27z5"/>
    <w:rsid w:val="009C4E57"/>
  </w:style>
  <w:style w:type="character" w:customStyle="1" w:styleId="WW8Num27z6">
    <w:name w:val="WW8Num27z6"/>
    <w:rsid w:val="009C4E57"/>
  </w:style>
  <w:style w:type="character" w:customStyle="1" w:styleId="WW8Num27z7">
    <w:name w:val="WW8Num27z7"/>
    <w:rsid w:val="009C4E57"/>
  </w:style>
  <w:style w:type="character" w:customStyle="1" w:styleId="WW8Num27z8">
    <w:name w:val="WW8Num27z8"/>
    <w:rsid w:val="009C4E57"/>
  </w:style>
  <w:style w:type="character" w:customStyle="1" w:styleId="WW8Num28z1">
    <w:name w:val="WW8Num28z1"/>
    <w:rsid w:val="009C4E57"/>
  </w:style>
  <w:style w:type="character" w:customStyle="1" w:styleId="WW8Num28z2">
    <w:name w:val="WW8Num28z2"/>
    <w:rsid w:val="009C4E57"/>
  </w:style>
  <w:style w:type="character" w:customStyle="1" w:styleId="WW8Num28z3">
    <w:name w:val="WW8Num28z3"/>
    <w:rsid w:val="009C4E57"/>
  </w:style>
  <w:style w:type="character" w:customStyle="1" w:styleId="WW8Num28z4">
    <w:name w:val="WW8Num28z4"/>
    <w:rsid w:val="009C4E57"/>
  </w:style>
  <w:style w:type="character" w:customStyle="1" w:styleId="WW8Num28z5">
    <w:name w:val="WW8Num28z5"/>
    <w:rsid w:val="009C4E57"/>
  </w:style>
  <w:style w:type="character" w:customStyle="1" w:styleId="WW8Num28z6">
    <w:name w:val="WW8Num28z6"/>
    <w:rsid w:val="009C4E57"/>
  </w:style>
  <w:style w:type="character" w:customStyle="1" w:styleId="WW8Num28z7">
    <w:name w:val="WW8Num28z7"/>
    <w:rsid w:val="009C4E57"/>
  </w:style>
  <w:style w:type="character" w:customStyle="1" w:styleId="WW8Num28z8">
    <w:name w:val="WW8Num28z8"/>
    <w:rsid w:val="009C4E57"/>
  </w:style>
  <w:style w:type="character" w:customStyle="1" w:styleId="WW8Num29z1">
    <w:name w:val="WW8Num29z1"/>
    <w:rsid w:val="009C4E57"/>
    <w:rPr>
      <w:rFonts w:ascii="Courier New" w:hAnsi="Courier New" w:cs="Times New Roman" w:hint="default"/>
    </w:rPr>
  </w:style>
  <w:style w:type="character" w:customStyle="1" w:styleId="WW8Num29z2">
    <w:name w:val="WW8Num29z2"/>
    <w:rsid w:val="009C4E57"/>
    <w:rPr>
      <w:rFonts w:ascii="Wingdings" w:hAnsi="Wingdings" w:cs="Wingdings" w:hint="default"/>
    </w:rPr>
  </w:style>
  <w:style w:type="character" w:customStyle="1" w:styleId="WW8Num29z3">
    <w:name w:val="WW8Num29z3"/>
    <w:rsid w:val="009C4E57"/>
    <w:rPr>
      <w:rFonts w:ascii="Symbol" w:hAnsi="Symbol" w:cs="Symbol" w:hint="default"/>
    </w:rPr>
  </w:style>
  <w:style w:type="character" w:customStyle="1" w:styleId="WW8Num30z1">
    <w:name w:val="WW8Num30z1"/>
    <w:rsid w:val="009C4E57"/>
    <w:rPr>
      <w:rFonts w:hint="default"/>
      <w:b w:val="0"/>
    </w:rPr>
  </w:style>
  <w:style w:type="character" w:customStyle="1" w:styleId="WW8Num31z1">
    <w:name w:val="WW8Num31z1"/>
    <w:rsid w:val="009C4E57"/>
  </w:style>
  <w:style w:type="character" w:customStyle="1" w:styleId="WW8Num31z2">
    <w:name w:val="WW8Num31z2"/>
    <w:rsid w:val="009C4E57"/>
  </w:style>
  <w:style w:type="character" w:customStyle="1" w:styleId="WW8Num31z3">
    <w:name w:val="WW8Num31z3"/>
    <w:rsid w:val="009C4E57"/>
  </w:style>
  <w:style w:type="character" w:customStyle="1" w:styleId="WW8Num31z4">
    <w:name w:val="WW8Num31z4"/>
    <w:rsid w:val="009C4E57"/>
  </w:style>
  <w:style w:type="character" w:customStyle="1" w:styleId="WW8Num31z5">
    <w:name w:val="WW8Num31z5"/>
    <w:rsid w:val="009C4E57"/>
  </w:style>
  <w:style w:type="character" w:customStyle="1" w:styleId="WW8Num31z6">
    <w:name w:val="WW8Num31z6"/>
    <w:rsid w:val="009C4E57"/>
  </w:style>
  <w:style w:type="character" w:customStyle="1" w:styleId="WW8Num31z7">
    <w:name w:val="WW8Num31z7"/>
    <w:rsid w:val="009C4E57"/>
  </w:style>
  <w:style w:type="character" w:customStyle="1" w:styleId="WW8Num31z8">
    <w:name w:val="WW8Num31z8"/>
    <w:rsid w:val="009C4E57"/>
  </w:style>
  <w:style w:type="character" w:customStyle="1" w:styleId="WW8Num32z1">
    <w:name w:val="WW8Num32z1"/>
    <w:rsid w:val="009C4E57"/>
  </w:style>
  <w:style w:type="character" w:customStyle="1" w:styleId="WW8Num32z2">
    <w:name w:val="WW8Num32z2"/>
    <w:rsid w:val="009C4E57"/>
  </w:style>
  <w:style w:type="character" w:customStyle="1" w:styleId="WW8Num32z3">
    <w:name w:val="WW8Num32z3"/>
    <w:rsid w:val="009C4E57"/>
  </w:style>
  <w:style w:type="character" w:customStyle="1" w:styleId="WW8Num32z4">
    <w:name w:val="WW8Num32z4"/>
    <w:rsid w:val="009C4E57"/>
  </w:style>
  <w:style w:type="character" w:customStyle="1" w:styleId="WW8Num32z5">
    <w:name w:val="WW8Num32z5"/>
    <w:rsid w:val="009C4E57"/>
  </w:style>
  <w:style w:type="character" w:customStyle="1" w:styleId="WW8Num32z6">
    <w:name w:val="WW8Num32z6"/>
    <w:rsid w:val="009C4E57"/>
  </w:style>
  <w:style w:type="character" w:customStyle="1" w:styleId="WW8Num32z7">
    <w:name w:val="WW8Num32z7"/>
    <w:rsid w:val="009C4E57"/>
  </w:style>
  <w:style w:type="character" w:customStyle="1" w:styleId="WW8Num32z8">
    <w:name w:val="WW8Num32z8"/>
    <w:rsid w:val="009C4E57"/>
  </w:style>
  <w:style w:type="character" w:customStyle="1" w:styleId="WW8Num33z1">
    <w:name w:val="WW8Num33z1"/>
    <w:rsid w:val="009C4E57"/>
  </w:style>
  <w:style w:type="character" w:customStyle="1" w:styleId="WW8Num33z2">
    <w:name w:val="WW8Num33z2"/>
    <w:rsid w:val="009C4E57"/>
  </w:style>
  <w:style w:type="character" w:customStyle="1" w:styleId="WW8Num33z3">
    <w:name w:val="WW8Num33z3"/>
    <w:rsid w:val="009C4E57"/>
  </w:style>
  <w:style w:type="character" w:customStyle="1" w:styleId="WW8Num33z4">
    <w:name w:val="WW8Num33z4"/>
    <w:rsid w:val="009C4E57"/>
  </w:style>
  <w:style w:type="character" w:customStyle="1" w:styleId="WW8Num33z5">
    <w:name w:val="WW8Num33z5"/>
    <w:rsid w:val="009C4E57"/>
  </w:style>
  <w:style w:type="character" w:customStyle="1" w:styleId="WW8Num33z6">
    <w:name w:val="WW8Num33z6"/>
    <w:rsid w:val="009C4E57"/>
  </w:style>
  <w:style w:type="character" w:customStyle="1" w:styleId="WW8Num33z7">
    <w:name w:val="WW8Num33z7"/>
    <w:rsid w:val="009C4E57"/>
  </w:style>
  <w:style w:type="character" w:customStyle="1" w:styleId="WW8Num33z8">
    <w:name w:val="WW8Num33z8"/>
    <w:rsid w:val="009C4E57"/>
  </w:style>
  <w:style w:type="character" w:customStyle="1" w:styleId="WW8Num34z1">
    <w:name w:val="WW8Num34z1"/>
    <w:rsid w:val="009C4E57"/>
  </w:style>
  <w:style w:type="character" w:customStyle="1" w:styleId="WW8Num34z2">
    <w:name w:val="WW8Num34z2"/>
    <w:rsid w:val="009C4E57"/>
  </w:style>
  <w:style w:type="character" w:customStyle="1" w:styleId="WW8Num34z3">
    <w:name w:val="WW8Num34z3"/>
    <w:rsid w:val="009C4E57"/>
  </w:style>
  <w:style w:type="character" w:customStyle="1" w:styleId="WW8Num34z4">
    <w:name w:val="WW8Num34z4"/>
    <w:rsid w:val="009C4E57"/>
  </w:style>
  <w:style w:type="character" w:customStyle="1" w:styleId="WW8Num34z5">
    <w:name w:val="WW8Num34z5"/>
    <w:rsid w:val="009C4E57"/>
  </w:style>
  <w:style w:type="character" w:customStyle="1" w:styleId="WW8Num34z6">
    <w:name w:val="WW8Num34z6"/>
    <w:rsid w:val="009C4E57"/>
  </w:style>
  <w:style w:type="character" w:customStyle="1" w:styleId="WW8Num34z7">
    <w:name w:val="WW8Num34z7"/>
    <w:rsid w:val="009C4E57"/>
  </w:style>
  <w:style w:type="character" w:customStyle="1" w:styleId="WW8Num34z8">
    <w:name w:val="WW8Num34z8"/>
    <w:rsid w:val="009C4E57"/>
  </w:style>
  <w:style w:type="character" w:customStyle="1" w:styleId="WW8Num35z1">
    <w:name w:val="WW8Num35z1"/>
    <w:rsid w:val="009C4E57"/>
  </w:style>
  <w:style w:type="character" w:customStyle="1" w:styleId="WW8Num35z2">
    <w:name w:val="WW8Num35z2"/>
    <w:rsid w:val="009C4E57"/>
  </w:style>
  <w:style w:type="character" w:customStyle="1" w:styleId="WW8Num35z3">
    <w:name w:val="WW8Num35z3"/>
    <w:rsid w:val="009C4E57"/>
  </w:style>
  <w:style w:type="character" w:customStyle="1" w:styleId="WW8Num35z4">
    <w:name w:val="WW8Num35z4"/>
    <w:rsid w:val="009C4E57"/>
  </w:style>
  <w:style w:type="character" w:customStyle="1" w:styleId="WW8Num35z5">
    <w:name w:val="WW8Num35z5"/>
    <w:rsid w:val="009C4E57"/>
  </w:style>
  <w:style w:type="character" w:customStyle="1" w:styleId="WW8Num35z6">
    <w:name w:val="WW8Num35z6"/>
    <w:rsid w:val="009C4E57"/>
  </w:style>
  <w:style w:type="character" w:customStyle="1" w:styleId="WW8Num35z7">
    <w:name w:val="WW8Num35z7"/>
    <w:rsid w:val="009C4E57"/>
  </w:style>
  <w:style w:type="character" w:customStyle="1" w:styleId="WW8Num35z8">
    <w:name w:val="WW8Num35z8"/>
    <w:rsid w:val="009C4E57"/>
  </w:style>
  <w:style w:type="character" w:customStyle="1" w:styleId="WW8Num36z2">
    <w:name w:val="WW8Num36z2"/>
    <w:rsid w:val="009C4E57"/>
  </w:style>
  <w:style w:type="character" w:customStyle="1" w:styleId="WW8Num36z4">
    <w:name w:val="WW8Num36z4"/>
    <w:rsid w:val="009C4E57"/>
  </w:style>
  <w:style w:type="character" w:customStyle="1" w:styleId="WW8Num36z5">
    <w:name w:val="WW8Num36z5"/>
    <w:rsid w:val="009C4E57"/>
  </w:style>
  <w:style w:type="character" w:customStyle="1" w:styleId="WW8Num36z6">
    <w:name w:val="WW8Num36z6"/>
    <w:rsid w:val="009C4E57"/>
  </w:style>
  <w:style w:type="character" w:customStyle="1" w:styleId="WW8Num36z7">
    <w:name w:val="WW8Num36z7"/>
    <w:rsid w:val="009C4E57"/>
  </w:style>
  <w:style w:type="character" w:customStyle="1" w:styleId="WW8Num36z8">
    <w:name w:val="WW8Num36z8"/>
    <w:rsid w:val="009C4E57"/>
  </w:style>
  <w:style w:type="character" w:customStyle="1" w:styleId="WW8Num37z1">
    <w:name w:val="WW8Num37z1"/>
    <w:rsid w:val="009C4E57"/>
    <w:rPr>
      <w:rFonts w:cs="Times New Roman"/>
    </w:rPr>
  </w:style>
  <w:style w:type="character" w:customStyle="1" w:styleId="Domylnaczcionkaakapitu1">
    <w:name w:val="Domyślna czcionka akapitu1"/>
    <w:rsid w:val="009C4E57"/>
  </w:style>
  <w:style w:type="character" w:customStyle="1" w:styleId="Odwoaniedokomentarza1">
    <w:name w:val="Odwołanie do komentarza1"/>
    <w:rsid w:val="009C4E57"/>
    <w:rPr>
      <w:sz w:val="16"/>
      <w:szCs w:val="16"/>
    </w:rPr>
  </w:style>
  <w:style w:type="character" w:customStyle="1" w:styleId="Znakiprzypiswkocowych">
    <w:name w:val="Znaki przypisów końcowych"/>
    <w:rsid w:val="009C4E57"/>
    <w:rPr>
      <w:vertAlign w:val="superscript"/>
    </w:rPr>
  </w:style>
  <w:style w:type="character" w:customStyle="1" w:styleId="st">
    <w:name w:val="st"/>
    <w:rsid w:val="009C4E57"/>
  </w:style>
  <w:style w:type="character" w:customStyle="1" w:styleId="Odwoanieprzypisudolnego1">
    <w:name w:val="Odwołanie przypisu dolnego1"/>
    <w:rsid w:val="009C4E57"/>
    <w:rPr>
      <w:vertAlign w:val="superscript"/>
    </w:rPr>
  </w:style>
  <w:style w:type="character" w:customStyle="1" w:styleId="Znakinumeracji">
    <w:name w:val="Znaki numeracji"/>
    <w:rsid w:val="009C4E57"/>
  </w:style>
  <w:style w:type="character" w:customStyle="1" w:styleId="Odwoanieprzypisukocowego1">
    <w:name w:val="Odwołanie przypisu końcowego1"/>
    <w:rsid w:val="009C4E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C4E5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9C4E57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9C4E57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9C4E57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9C4E5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9C4E57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9C4E57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9C4E57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9C4E57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9C4E57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9C4E57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9C4E57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9C4E57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9C4E57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C4E57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9C4E57"/>
    <w:pPr>
      <w:spacing w:before="0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9C4E57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9C4E57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9C4E57"/>
    <w:pPr>
      <w:spacing w:before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9C4E57"/>
    <w:rPr>
      <w:lang w:eastAsia="zh-CN"/>
    </w:rPr>
  </w:style>
  <w:style w:type="character" w:customStyle="1" w:styleId="highlight">
    <w:name w:val="highlight"/>
    <w:rsid w:val="004177A1"/>
  </w:style>
  <w:style w:type="paragraph" w:customStyle="1" w:styleId="NormalBold">
    <w:name w:val="NormalBold"/>
    <w:basedOn w:val="Normalny"/>
    <w:link w:val="NormalBoldChar"/>
    <w:rsid w:val="00C87B3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87B3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87B3C"/>
    <w:rPr>
      <w:b/>
      <w:i/>
      <w:spacing w:val="0"/>
    </w:rPr>
  </w:style>
  <w:style w:type="paragraph" w:customStyle="1" w:styleId="Text1">
    <w:name w:val="Text 1"/>
    <w:basedOn w:val="Normalny"/>
    <w:rsid w:val="00C87B3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87B3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87B3C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87B3C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87B3C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87B3C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87B3C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87B3C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87B3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87B3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87B3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7FB2-2745-450E-9D13-6F290B5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6418</Words>
  <Characters>38510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dcterms:created xsi:type="dcterms:W3CDTF">2024-07-29T19:33:00Z</dcterms:created>
  <dcterms:modified xsi:type="dcterms:W3CDTF">2024-07-29T19:35:00Z</dcterms:modified>
</cp:coreProperties>
</file>