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02" w:rsidRPr="008F00B3" w:rsidRDefault="00C66802" w:rsidP="009924E1">
      <w:pPr>
        <w:spacing w:line="276" w:lineRule="auto"/>
        <w:rPr>
          <w:b/>
          <w:bCs/>
          <w:sz w:val="24"/>
          <w:szCs w:val="24"/>
        </w:rPr>
      </w:pPr>
    </w:p>
    <w:p w:rsidR="00C83B26" w:rsidRPr="00023271" w:rsidRDefault="00C83B26" w:rsidP="008A5946">
      <w:pPr>
        <w:spacing w:line="276" w:lineRule="auto"/>
        <w:jc w:val="right"/>
        <w:rPr>
          <w:b/>
          <w:sz w:val="24"/>
          <w:szCs w:val="24"/>
        </w:rPr>
      </w:pPr>
      <w:r w:rsidRPr="00023271">
        <w:rPr>
          <w:b/>
          <w:bCs/>
          <w:sz w:val="24"/>
          <w:szCs w:val="24"/>
        </w:rPr>
        <w:t>Załącznik nr 1 do SIWZ</w:t>
      </w:r>
    </w:p>
    <w:p w:rsidR="00C83B26" w:rsidRPr="008F00B3" w:rsidRDefault="00C83B26" w:rsidP="0078322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C83B26" w:rsidRPr="008F00B3" w:rsidRDefault="00C83B26" w:rsidP="0078322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F00B3">
        <w:rPr>
          <w:b/>
          <w:bCs/>
          <w:sz w:val="24"/>
          <w:szCs w:val="24"/>
          <w:u w:val="single"/>
        </w:rPr>
        <w:t>FORMULARZ OFERTOWY</w:t>
      </w:r>
    </w:p>
    <w:p w:rsidR="0040189F" w:rsidRPr="008F00B3" w:rsidRDefault="0040189F" w:rsidP="0078322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C83B26" w:rsidRPr="008F00B3" w:rsidRDefault="00C83B26" w:rsidP="0078322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C83B26" w:rsidRPr="008F00B3" w:rsidRDefault="00C83B26" w:rsidP="00783222">
      <w:pPr>
        <w:spacing w:line="276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Siedziba Wykonawcy .....................................................................................................</w:t>
      </w:r>
    </w:p>
    <w:p w:rsidR="00C83B26" w:rsidRPr="008F00B3" w:rsidRDefault="00C83B26" w:rsidP="00783222">
      <w:pPr>
        <w:spacing w:line="276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Nr tel./fax .......................................................................................................................</w:t>
      </w:r>
    </w:p>
    <w:p w:rsidR="00C83B26" w:rsidRPr="008F00B3" w:rsidRDefault="00C83B26" w:rsidP="00783222">
      <w:pPr>
        <w:spacing w:line="276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Adres e-mail …………………………………………………………………………</w:t>
      </w:r>
      <w:r w:rsidR="00F61246" w:rsidRPr="008F00B3">
        <w:rPr>
          <w:sz w:val="24"/>
          <w:szCs w:val="24"/>
        </w:rPr>
        <w:t>…….</w:t>
      </w:r>
    </w:p>
    <w:p w:rsidR="00C83B26" w:rsidRPr="008F00B3" w:rsidRDefault="00C83B26" w:rsidP="00783222">
      <w:pPr>
        <w:spacing w:line="276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Adres do korespondencji ..............................................................................................</w:t>
      </w:r>
      <w:r w:rsidR="00F61246" w:rsidRPr="008F00B3">
        <w:rPr>
          <w:sz w:val="24"/>
          <w:szCs w:val="24"/>
        </w:rPr>
        <w:t>...</w:t>
      </w:r>
    </w:p>
    <w:p w:rsidR="00C83B26" w:rsidRPr="008F00B3" w:rsidRDefault="00C83B26" w:rsidP="0078322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A9356D" w:rsidRPr="00A9356D" w:rsidRDefault="00A9356D" w:rsidP="00A9356D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A9356D">
        <w:rPr>
          <w:sz w:val="24"/>
          <w:szCs w:val="24"/>
        </w:rPr>
        <w:t xml:space="preserve">Składa ofertę dla Zarządu Komunalnych Zasobów Lokalowych Sp. z o.o. w Poznaniu </w:t>
      </w:r>
    </w:p>
    <w:p w:rsidR="00A9356D" w:rsidRPr="00A9356D" w:rsidRDefault="00A9356D" w:rsidP="00A9356D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A9356D">
        <w:rPr>
          <w:sz w:val="24"/>
          <w:szCs w:val="24"/>
        </w:rPr>
        <w:t xml:space="preserve">ul. Matejki 57 w postępowaniu prowadzonym w trybie przetargu nieograniczonego na: </w:t>
      </w:r>
      <w:r w:rsidR="003D7C87" w:rsidRPr="003D7C87">
        <w:rPr>
          <w:i/>
          <w:sz w:val="24"/>
          <w:szCs w:val="24"/>
        </w:rPr>
        <w:t xml:space="preserve">Wykonanie dokumentacji projektowej budynków mieszkalnych  wielorodzinnych przy </w:t>
      </w:r>
      <w:r w:rsidR="003D7C87">
        <w:rPr>
          <w:i/>
          <w:sz w:val="24"/>
          <w:szCs w:val="24"/>
        </w:rPr>
        <w:br/>
      </w:r>
      <w:r w:rsidR="003D7C87" w:rsidRPr="003D7C87">
        <w:rPr>
          <w:i/>
          <w:sz w:val="24"/>
          <w:szCs w:val="24"/>
        </w:rPr>
        <w:t xml:space="preserve">ul. </w:t>
      </w:r>
      <w:proofErr w:type="spellStart"/>
      <w:r w:rsidR="003D7C87" w:rsidRPr="003D7C87">
        <w:rPr>
          <w:i/>
          <w:sz w:val="24"/>
          <w:szCs w:val="24"/>
        </w:rPr>
        <w:t>Nadolnik</w:t>
      </w:r>
      <w:proofErr w:type="spellEnd"/>
      <w:r w:rsidR="003D7C87" w:rsidRPr="003D7C87">
        <w:rPr>
          <w:i/>
          <w:sz w:val="24"/>
          <w:szCs w:val="24"/>
        </w:rPr>
        <w:t xml:space="preserve"> w Poznaniu.</w:t>
      </w:r>
    </w:p>
    <w:p w:rsidR="006E1AE9" w:rsidRPr="008F00B3" w:rsidRDefault="006E1AE9" w:rsidP="00D670B9">
      <w:pPr>
        <w:tabs>
          <w:tab w:val="left" w:pos="1418"/>
        </w:tabs>
        <w:spacing w:line="276" w:lineRule="auto"/>
        <w:jc w:val="both"/>
        <w:rPr>
          <w:bCs/>
          <w:i/>
        </w:rPr>
      </w:pPr>
    </w:p>
    <w:p w:rsidR="00737076" w:rsidRPr="00A9356D" w:rsidRDefault="00737076" w:rsidP="00A9356D">
      <w:pPr>
        <w:tabs>
          <w:tab w:val="left" w:pos="360"/>
          <w:tab w:val="left" w:pos="426"/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9356D">
        <w:rPr>
          <w:sz w:val="24"/>
          <w:szCs w:val="24"/>
        </w:rPr>
        <w:t xml:space="preserve">Za wykonanie przedmiotu </w:t>
      </w:r>
      <w:r w:rsidR="003D7C87">
        <w:rPr>
          <w:sz w:val="24"/>
          <w:szCs w:val="24"/>
        </w:rPr>
        <w:t>zamówienia</w:t>
      </w:r>
      <w:r w:rsidRPr="00A9356D">
        <w:rPr>
          <w:sz w:val="24"/>
          <w:szCs w:val="24"/>
        </w:rPr>
        <w:t xml:space="preserve"> otrzyma łąc</w:t>
      </w:r>
      <w:r w:rsidR="00A9356D">
        <w:rPr>
          <w:sz w:val="24"/>
          <w:szCs w:val="24"/>
        </w:rPr>
        <w:t>znie wynagrodzenie ryczałtowe w </w:t>
      </w:r>
      <w:r w:rsidRPr="00A9356D">
        <w:rPr>
          <w:sz w:val="24"/>
          <w:szCs w:val="24"/>
        </w:rPr>
        <w:t>wysokości:</w:t>
      </w:r>
    </w:p>
    <w:p w:rsidR="003D7C87" w:rsidRDefault="00737076" w:rsidP="00A9356D">
      <w:pPr>
        <w:tabs>
          <w:tab w:val="right" w:pos="10152"/>
        </w:tabs>
        <w:overflowPunct w:val="0"/>
        <w:spacing w:line="360" w:lineRule="auto"/>
        <w:jc w:val="both"/>
        <w:textAlignment w:val="baseline"/>
        <w:rPr>
          <w:b/>
          <w:sz w:val="24"/>
          <w:szCs w:val="24"/>
        </w:rPr>
      </w:pPr>
      <w:r w:rsidRPr="00A9356D">
        <w:rPr>
          <w:b/>
          <w:sz w:val="24"/>
          <w:szCs w:val="24"/>
        </w:rPr>
        <w:t>Netto: ……………</w:t>
      </w:r>
      <w:r w:rsidR="003D7C87">
        <w:rPr>
          <w:b/>
          <w:sz w:val="24"/>
          <w:szCs w:val="24"/>
        </w:rPr>
        <w:t>…</w:t>
      </w:r>
      <w:r w:rsidRPr="00A9356D">
        <w:rPr>
          <w:b/>
          <w:sz w:val="24"/>
          <w:szCs w:val="24"/>
        </w:rPr>
        <w:t>…</w:t>
      </w:r>
      <w:r w:rsidR="003D7C87">
        <w:rPr>
          <w:b/>
          <w:sz w:val="24"/>
          <w:szCs w:val="24"/>
        </w:rPr>
        <w:t>.</w:t>
      </w:r>
      <w:r w:rsidRPr="00A9356D">
        <w:rPr>
          <w:b/>
          <w:sz w:val="24"/>
          <w:szCs w:val="24"/>
        </w:rPr>
        <w:t>..</w:t>
      </w:r>
      <w:r w:rsidR="003D7C87">
        <w:rPr>
          <w:b/>
          <w:sz w:val="24"/>
          <w:szCs w:val="24"/>
        </w:rPr>
        <w:t>.....</w:t>
      </w:r>
      <w:r w:rsidRPr="00A9356D">
        <w:rPr>
          <w:b/>
          <w:sz w:val="24"/>
          <w:szCs w:val="24"/>
        </w:rPr>
        <w:t>…</w:t>
      </w:r>
      <w:r w:rsidR="003D7C87">
        <w:rPr>
          <w:b/>
          <w:sz w:val="24"/>
          <w:szCs w:val="24"/>
        </w:rPr>
        <w:t xml:space="preserve"> </w:t>
      </w:r>
      <w:r w:rsidRPr="00A9356D">
        <w:rPr>
          <w:b/>
          <w:sz w:val="24"/>
          <w:szCs w:val="24"/>
        </w:rPr>
        <w:t xml:space="preserve">zł </w:t>
      </w:r>
    </w:p>
    <w:p w:rsidR="00737076" w:rsidRPr="00A9356D" w:rsidRDefault="00737076" w:rsidP="00A9356D">
      <w:pPr>
        <w:tabs>
          <w:tab w:val="right" w:pos="10152"/>
        </w:tabs>
        <w:overflowPunct w:val="0"/>
        <w:spacing w:line="360" w:lineRule="auto"/>
        <w:jc w:val="both"/>
        <w:textAlignment w:val="baseline"/>
        <w:rPr>
          <w:b/>
          <w:sz w:val="24"/>
          <w:szCs w:val="24"/>
        </w:rPr>
      </w:pPr>
      <w:r w:rsidRPr="00A9356D">
        <w:rPr>
          <w:b/>
          <w:sz w:val="24"/>
          <w:szCs w:val="24"/>
        </w:rPr>
        <w:t xml:space="preserve">(słownie: </w:t>
      </w:r>
      <w:r w:rsidR="003D7C87">
        <w:rPr>
          <w:b/>
          <w:sz w:val="24"/>
          <w:szCs w:val="24"/>
        </w:rPr>
        <w:t>…………………………………….</w:t>
      </w:r>
      <w:r w:rsidRPr="00A9356D">
        <w:rPr>
          <w:b/>
          <w:sz w:val="24"/>
          <w:szCs w:val="24"/>
        </w:rPr>
        <w:t>……………..…………………..….….….zł)</w:t>
      </w:r>
    </w:p>
    <w:p w:rsidR="003D7C87" w:rsidRDefault="00737076" w:rsidP="00A9356D">
      <w:pPr>
        <w:tabs>
          <w:tab w:val="right" w:pos="10152"/>
        </w:tabs>
        <w:overflowPunct w:val="0"/>
        <w:spacing w:line="360" w:lineRule="auto"/>
        <w:jc w:val="both"/>
        <w:textAlignment w:val="baseline"/>
        <w:rPr>
          <w:b/>
          <w:sz w:val="24"/>
          <w:szCs w:val="24"/>
        </w:rPr>
      </w:pPr>
      <w:r w:rsidRPr="00A9356D">
        <w:rPr>
          <w:b/>
          <w:sz w:val="24"/>
          <w:szCs w:val="24"/>
        </w:rPr>
        <w:t>Brutto: ………………</w:t>
      </w:r>
      <w:r w:rsidR="003D7C87">
        <w:rPr>
          <w:b/>
          <w:sz w:val="24"/>
          <w:szCs w:val="24"/>
        </w:rPr>
        <w:t>……..</w:t>
      </w:r>
      <w:r w:rsidRPr="00A9356D">
        <w:rPr>
          <w:b/>
          <w:sz w:val="24"/>
          <w:szCs w:val="24"/>
        </w:rPr>
        <w:t>…</w:t>
      </w:r>
      <w:r w:rsidR="003D7C87">
        <w:rPr>
          <w:b/>
          <w:sz w:val="24"/>
          <w:szCs w:val="24"/>
        </w:rPr>
        <w:t xml:space="preserve"> </w:t>
      </w:r>
      <w:r w:rsidRPr="00A9356D">
        <w:rPr>
          <w:b/>
          <w:sz w:val="24"/>
          <w:szCs w:val="24"/>
        </w:rPr>
        <w:t xml:space="preserve">zł </w:t>
      </w:r>
    </w:p>
    <w:p w:rsidR="00737076" w:rsidRPr="00A9356D" w:rsidRDefault="00737076" w:rsidP="00A9356D">
      <w:pPr>
        <w:tabs>
          <w:tab w:val="right" w:pos="10152"/>
        </w:tabs>
        <w:overflowPunct w:val="0"/>
        <w:spacing w:line="360" w:lineRule="auto"/>
        <w:jc w:val="both"/>
        <w:textAlignment w:val="baseline"/>
        <w:rPr>
          <w:b/>
          <w:sz w:val="24"/>
          <w:szCs w:val="24"/>
        </w:rPr>
      </w:pPr>
      <w:r w:rsidRPr="00A9356D">
        <w:rPr>
          <w:b/>
          <w:sz w:val="24"/>
          <w:szCs w:val="24"/>
        </w:rPr>
        <w:t>(słownie: ………..………</w:t>
      </w:r>
      <w:r w:rsidR="003D7C87">
        <w:rPr>
          <w:b/>
          <w:sz w:val="24"/>
          <w:szCs w:val="24"/>
        </w:rPr>
        <w:t>………………………………………</w:t>
      </w:r>
      <w:r w:rsidRPr="00A9356D">
        <w:rPr>
          <w:b/>
          <w:sz w:val="24"/>
          <w:szCs w:val="24"/>
        </w:rPr>
        <w:t>……….…………….….zł)</w:t>
      </w:r>
    </w:p>
    <w:p w:rsidR="00A9356D" w:rsidRPr="008A5946" w:rsidRDefault="00A9356D" w:rsidP="00023271">
      <w:pPr>
        <w:pStyle w:val="Tekstpodstawowy2"/>
        <w:spacing w:line="360" w:lineRule="auto"/>
        <w:rPr>
          <w:b w:val="0"/>
          <w:sz w:val="24"/>
          <w:szCs w:val="24"/>
        </w:rPr>
      </w:pPr>
      <w:r w:rsidRPr="008A5946">
        <w:rPr>
          <w:b w:val="0"/>
          <w:sz w:val="24"/>
          <w:szCs w:val="24"/>
        </w:rPr>
        <w:t>W tym za:</w:t>
      </w:r>
    </w:p>
    <w:p w:rsidR="008A5946" w:rsidRPr="008A5946" w:rsidRDefault="003D7C87" w:rsidP="003D7C87">
      <w:pPr>
        <w:pStyle w:val="Akapitzlist"/>
        <w:widowControl w:val="0"/>
        <w:numPr>
          <w:ilvl w:val="2"/>
          <w:numId w:val="27"/>
        </w:numPr>
        <w:suppressAutoHyphens/>
        <w:autoSpaceDE w:val="0"/>
        <w:spacing w:line="360" w:lineRule="auto"/>
        <w:ind w:left="426" w:right="-1" w:hanging="426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wykonanie dokumentacji projektowej, </w:t>
      </w:r>
      <w:r w:rsidR="00A9356D" w:rsidRPr="008A5946">
        <w:rPr>
          <w:rFonts w:cs="Calibri"/>
          <w:lang w:eastAsia="ar-SA"/>
        </w:rPr>
        <w:t xml:space="preserve">przeniesienie majątkowych praw autorskich do Dokumentacji Projektowej </w:t>
      </w:r>
      <w:r w:rsidR="008A5946" w:rsidRPr="008A5946">
        <w:rPr>
          <w:rFonts w:cs="Calibri"/>
          <w:lang w:eastAsia="ar-SA"/>
        </w:rPr>
        <w:t>oraz </w:t>
      </w:r>
      <w:r w:rsidR="00A9356D" w:rsidRPr="008A5946">
        <w:rPr>
          <w:rFonts w:cs="Calibri"/>
          <w:lang w:eastAsia="ar-SA"/>
        </w:rPr>
        <w:t>za</w:t>
      </w:r>
      <w:r w:rsidR="008A5946" w:rsidRPr="008A5946">
        <w:rPr>
          <w:rFonts w:cs="Calibri"/>
          <w:lang w:eastAsia="ar-SA"/>
        </w:rPr>
        <w:t> </w:t>
      </w:r>
      <w:r w:rsidR="00A9356D" w:rsidRPr="008A5946">
        <w:rPr>
          <w:rFonts w:cs="Calibri"/>
          <w:bCs/>
          <w:lang w:eastAsia="ar-SA"/>
        </w:rPr>
        <w:t xml:space="preserve">uzyskanie </w:t>
      </w:r>
      <w:r w:rsidR="008A5946" w:rsidRPr="008A5946">
        <w:rPr>
          <w:rFonts w:cs="Calibri"/>
          <w:bCs/>
          <w:lang w:eastAsia="ar-SA"/>
        </w:rPr>
        <w:t xml:space="preserve">pozwoleń: </w:t>
      </w:r>
    </w:p>
    <w:p w:rsidR="003D7C87" w:rsidRDefault="008A5946" w:rsidP="00023271">
      <w:pPr>
        <w:widowControl w:val="0"/>
        <w:suppressAutoHyphens/>
        <w:autoSpaceDE w:val="0"/>
        <w:spacing w:line="360" w:lineRule="auto"/>
        <w:ind w:right="-1"/>
        <w:jc w:val="both"/>
        <w:rPr>
          <w:rFonts w:cs="Calibri"/>
          <w:sz w:val="24"/>
          <w:szCs w:val="24"/>
          <w:lang w:eastAsia="ar-SA"/>
        </w:rPr>
      </w:pPr>
      <w:r w:rsidRPr="008A5946">
        <w:rPr>
          <w:rFonts w:cs="Calibri"/>
          <w:sz w:val="24"/>
          <w:szCs w:val="24"/>
          <w:lang w:eastAsia="ar-SA"/>
        </w:rPr>
        <w:t>Netto: ………………..…</w:t>
      </w:r>
      <w:r w:rsidR="003D7C87">
        <w:rPr>
          <w:rFonts w:cs="Calibri"/>
          <w:sz w:val="24"/>
          <w:szCs w:val="24"/>
          <w:lang w:eastAsia="ar-SA"/>
        </w:rPr>
        <w:t xml:space="preserve">……. </w:t>
      </w:r>
      <w:r w:rsidRPr="008A5946">
        <w:rPr>
          <w:rFonts w:cs="Calibri"/>
          <w:sz w:val="24"/>
          <w:szCs w:val="24"/>
          <w:lang w:eastAsia="ar-SA"/>
        </w:rPr>
        <w:t xml:space="preserve">zł </w:t>
      </w:r>
    </w:p>
    <w:p w:rsidR="008A5946" w:rsidRPr="008A5946" w:rsidRDefault="008A5946" w:rsidP="00023271">
      <w:pPr>
        <w:widowControl w:val="0"/>
        <w:suppressAutoHyphens/>
        <w:autoSpaceDE w:val="0"/>
        <w:spacing w:line="360" w:lineRule="auto"/>
        <w:ind w:right="-1"/>
        <w:jc w:val="both"/>
        <w:rPr>
          <w:rFonts w:cs="Calibri"/>
          <w:sz w:val="24"/>
          <w:szCs w:val="24"/>
          <w:lang w:eastAsia="ar-SA"/>
        </w:rPr>
      </w:pPr>
      <w:r w:rsidRPr="008A5946">
        <w:rPr>
          <w:rFonts w:cs="Calibri"/>
          <w:sz w:val="24"/>
          <w:szCs w:val="24"/>
          <w:lang w:eastAsia="ar-SA"/>
        </w:rPr>
        <w:t>(słownie: ……………..……</w:t>
      </w:r>
      <w:r w:rsidR="003D7C87">
        <w:rPr>
          <w:rFonts w:cs="Calibri"/>
          <w:sz w:val="24"/>
          <w:szCs w:val="24"/>
          <w:lang w:eastAsia="ar-SA"/>
        </w:rPr>
        <w:t>……………………………………..</w:t>
      </w:r>
      <w:r w:rsidRPr="008A5946">
        <w:rPr>
          <w:rFonts w:cs="Calibri"/>
          <w:sz w:val="24"/>
          <w:szCs w:val="24"/>
          <w:lang w:eastAsia="ar-SA"/>
        </w:rPr>
        <w:t>……………..….….….zł)</w:t>
      </w:r>
    </w:p>
    <w:p w:rsidR="003D7C87" w:rsidRDefault="008A5946" w:rsidP="00023271">
      <w:pPr>
        <w:pStyle w:val="Akapitzlist"/>
        <w:widowControl w:val="0"/>
        <w:suppressAutoHyphens/>
        <w:autoSpaceDE w:val="0"/>
        <w:spacing w:line="360" w:lineRule="auto"/>
        <w:ind w:left="0" w:right="-1"/>
        <w:jc w:val="both"/>
        <w:rPr>
          <w:rFonts w:cs="Calibri"/>
          <w:lang w:eastAsia="ar-SA"/>
        </w:rPr>
      </w:pPr>
      <w:r w:rsidRPr="008A5946">
        <w:rPr>
          <w:rFonts w:cs="Calibri"/>
          <w:lang w:eastAsia="ar-SA"/>
        </w:rPr>
        <w:t>Brutto: ………………..…</w:t>
      </w:r>
      <w:r w:rsidR="003D7C87">
        <w:rPr>
          <w:rFonts w:cs="Calibri"/>
          <w:lang w:eastAsia="ar-SA"/>
        </w:rPr>
        <w:t xml:space="preserve">…… </w:t>
      </w:r>
      <w:r w:rsidRPr="008A5946">
        <w:rPr>
          <w:rFonts w:cs="Calibri"/>
          <w:lang w:eastAsia="ar-SA"/>
        </w:rPr>
        <w:t xml:space="preserve">zł </w:t>
      </w:r>
    </w:p>
    <w:p w:rsidR="008A5946" w:rsidRPr="008A5946" w:rsidRDefault="008A5946" w:rsidP="00023271">
      <w:pPr>
        <w:pStyle w:val="Akapitzlist"/>
        <w:widowControl w:val="0"/>
        <w:suppressAutoHyphens/>
        <w:autoSpaceDE w:val="0"/>
        <w:spacing w:line="360" w:lineRule="auto"/>
        <w:ind w:left="0" w:right="-1"/>
        <w:jc w:val="both"/>
        <w:rPr>
          <w:rFonts w:cs="Calibri"/>
          <w:lang w:eastAsia="ar-SA"/>
        </w:rPr>
      </w:pPr>
      <w:r w:rsidRPr="008A5946">
        <w:rPr>
          <w:rFonts w:cs="Calibri"/>
          <w:lang w:eastAsia="ar-SA"/>
        </w:rPr>
        <w:t>(słownie: ………..………</w:t>
      </w:r>
      <w:r w:rsidR="003D7C87">
        <w:rPr>
          <w:rFonts w:cs="Calibri"/>
          <w:lang w:eastAsia="ar-SA"/>
        </w:rPr>
        <w:t>………………………………………</w:t>
      </w:r>
      <w:r w:rsidRPr="008A5946">
        <w:rPr>
          <w:rFonts w:cs="Calibri"/>
          <w:lang w:eastAsia="ar-SA"/>
        </w:rPr>
        <w:t>……….…………….….zł)</w:t>
      </w:r>
    </w:p>
    <w:p w:rsidR="008A5946" w:rsidRPr="008A5946" w:rsidRDefault="008A5946" w:rsidP="003D7C87">
      <w:pPr>
        <w:pStyle w:val="Akapitzlist"/>
        <w:widowControl w:val="0"/>
        <w:numPr>
          <w:ilvl w:val="2"/>
          <w:numId w:val="27"/>
        </w:numPr>
        <w:suppressAutoHyphens/>
        <w:autoSpaceDE w:val="0"/>
        <w:spacing w:line="360" w:lineRule="auto"/>
        <w:ind w:left="426" w:right="-1" w:hanging="426"/>
        <w:jc w:val="both"/>
        <w:rPr>
          <w:rFonts w:cs="Calibri"/>
          <w:lang w:eastAsia="ar-SA"/>
        </w:rPr>
      </w:pPr>
      <w:r w:rsidRPr="008A5946">
        <w:rPr>
          <w:rFonts w:cs="Calibri"/>
          <w:lang w:eastAsia="ar-SA"/>
        </w:rPr>
        <w:t>pełnienie nadzoru autorskiego:</w:t>
      </w:r>
    </w:p>
    <w:p w:rsidR="003D7C87" w:rsidRPr="003D7C87" w:rsidRDefault="003D7C87" w:rsidP="003D7C87">
      <w:pPr>
        <w:widowControl w:val="0"/>
        <w:suppressAutoHyphens/>
        <w:autoSpaceDE w:val="0"/>
        <w:spacing w:line="360" w:lineRule="auto"/>
        <w:ind w:right="-1"/>
        <w:jc w:val="both"/>
        <w:rPr>
          <w:rFonts w:cs="Calibri"/>
          <w:sz w:val="24"/>
          <w:szCs w:val="24"/>
          <w:lang w:eastAsia="ar-SA"/>
        </w:rPr>
      </w:pPr>
      <w:r w:rsidRPr="003D7C87">
        <w:rPr>
          <w:rFonts w:cs="Calibri"/>
          <w:sz w:val="24"/>
          <w:szCs w:val="24"/>
          <w:lang w:eastAsia="ar-SA"/>
        </w:rPr>
        <w:t xml:space="preserve">Netto: ………………..………. zł </w:t>
      </w:r>
    </w:p>
    <w:p w:rsidR="003D7C87" w:rsidRPr="003D7C87" w:rsidRDefault="003D7C87" w:rsidP="003D7C87">
      <w:pPr>
        <w:widowControl w:val="0"/>
        <w:suppressAutoHyphens/>
        <w:autoSpaceDE w:val="0"/>
        <w:spacing w:line="360" w:lineRule="auto"/>
        <w:ind w:right="-1"/>
        <w:jc w:val="both"/>
        <w:rPr>
          <w:rFonts w:cs="Calibri"/>
          <w:sz w:val="24"/>
          <w:szCs w:val="24"/>
          <w:lang w:eastAsia="ar-SA"/>
        </w:rPr>
      </w:pPr>
      <w:r w:rsidRPr="003D7C87">
        <w:rPr>
          <w:rFonts w:cs="Calibri"/>
          <w:sz w:val="24"/>
          <w:szCs w:val="24"/>
          <w:lang w:eastAsia="ar-SA"/>
        </w:rPr>
        <w:t>(słownie: ……………..…………………………………………..……………..….….….zł)</w:t>
      </w:r>
    </w:p>
    <w:p w:rsidR="003D7C87" w:rsidRPr="003D7C87" w:rsidRDefault="003D7C87" w:rsidP="003D7C87">
      <w:pPr>
        <w:widowControl w:val="0"/>
        <w:suppressAutoHyphens/>
        <w:autoSpaceDE w:val="0"/>
        <w:spacing w:line="360" w:lineRule="auto"/>
        <w:ind w:right="-1"/>
        <w:jc w:val="both"/>
        <w:rPr>
          <w:rFonts w:cs="Calibri"/>
          <w:sz w:val="24"/>
          <w:szCs w:val="24"/>
          <w:lang w:eastAsia="ar-SA"/>
        </w:rPr>
      </w:pPr>
      <w:r w:rsidRPr="003D7C87">
        <w:rPr>
          <w:rFonts w:cs="Calibri"/>
          <w:sz w:val="24"/>
          <w:szCs w:val="24"/>
          <w:lang w:eastAsia="ar-SA"/>
        </w:rPr>
        <w:t xml:space="preserve">Brutto: ………………..……… zł </w:t>
      </w:r>
    </w:p>
    <w:p w:rsidR="003D7C87" w:rsidRPr="003D7C87" w:rsidRDefault="003D7C87" w:rsidP="003D7C87">
      <w:pPr>
        <w:widowControl w:val="0"/>
        <w:suppressAutoHyphens/>
        <w:autoSpaceDE w:val="0"/>
        <w:spacing w:line="360" w:lineRule="auto"/>
        <w:ind w:right="-1"/>
        <w:jc w:val="both"/>
        <w:rPr>
          <w:rFonts w:cs="Calibri"/>
          <w:sz w:val="24"/>
          <w:szCs w:val="24"/>
          <w:lang w:eastAsia="ar-SA"/>
        </w:rPr>
      </w:pPr>
      <w:r w:rsidRPr="003D7C87">
        <w:rPr>
          <w:rFonts w:cs="Calibri"/>
          <w:sz w:val="24"/>
          <w:szCs w:val="24"/>
          <w:lang w:eastAsia="ar-SA"/>
        </w:rPr>
        <w:t>(słownie: ………..……………………………………………………….…………….….zł)</w:t>
      </w:r>
    </w:p>
    <w:p w:rsidR="008A5946" w:rsidRDefault="008A5946" w:rsidP="00737076">
      <w:pPr>
        <w:pStyle w:val="Tekstpodstawowy2"/>
        <w:spacing w:line="360" w:lineRule="auto"/>
        <w:rPr>
          <w:b w:val="0"/>
          <w:sz w:val="24"/>
          <w:szCs w:val="24"/>
        </w:rPr>
      </w:pPr>
    </w:p>
    <w:p w:rsidR="00737076" w:rsidRPr="00A9356D" w:rsidRDefault="000D3538" w:rsidP="003D7C87">
      <w:pPr>
        <w:pStyle w:val="Tekstpodstawowy2"/>
        <w:spacing w:line="360" w:lineRule="auto"/>
        <w:rPr>
          <w:b w:val="0"/>
          <w:sz w:val="24"/>
          <w:szCs w:val="24"/>
        </w:rPr>
      </w:pPr>
      <w:r w:rsidRPr="00A9356D">
        <w:rPr>
          <w:b w:val="0"/>
          <w:sz w:val="24"/>
          <w:szCs w:val="24"/>
        </w:rPr>
        <w:t>Okres udzielanej gwarancji</w:t>
      </w:r>
      <w:r w:rsidR="00737076" w:rsidRPr="00A9356D">
        <w:rPr>
          <w:b w:val="0"/>
          <w:sz w:val="24"/>
          <w:szCs w:val="24"/>
        </w:rPr>
        <w:t xml:space="preserve"> liczony w miesiącach</w:t>
      </w:r>
      <w:r w:rsidR="00737076" w:rsidRPr="00A9356D">
        <w:rPr>
          <w:b w:val="0"/>
          <w:bCs/>
          <w:sz w:val="24"/>
          <w:szCs w:val="24"/>
        </w:rPr>
        <w:t xml:space="preserve"> od dnia zawarcia Umowy</w:t>
      </w:r>
      <w:r w:rsidR="00737076" w:rsidRPr="00A9356D">
        <w:rPr>
          <w:b w:val="0"/>
          <w:sz w:val="24"/>
          <w:szCs w:val="24"/>
        </w:rPr>
        <w:t xml:space="preserve"> (minimalnie  </w:t>
      </w:r>
      <w:r w:rsidR="00813533" w:rsidRPr="00A9356D">
        <w:rPr>
          <w:b w:val="0"/>
          <w:sz w:val="24"/>
          <w:szCs w:val="24"/>
        </w:rPr>
        <w:t>36</w:t>
      </w:r>
      <w:r w:rsidR="00E11F89" w:rsidRPr="00A9356D">
        <w:rPr>
          <w:b w:val="0"/>
          <w:sz w:val="24"/>
          <w:szCs w:val="24"/>
        </w:rPr>
        <w:t xml:space="preserve"> </w:t>
      </w:r>
      <w:r w:rsidR="009D0A92" w:rsidRPr="00A9356D">
        <w:rPr>
          <w:b w:val="0"/>
          <w:sz w:val="24"/>
          <w:szCs w:val="24"/>
        </w:rPr>
        <w:t>miesięcy</w:t>
      </w:r>
      <w:r w:rsidR="00737076" w:rsidRPr="00A9356D">
        <w:rPr>
          <w:b w:val="0"/>
          <w:sz w:val="24"/>
          <w:szCs w:val="24"/>
        </w:rPr>
        <w:t xml:space="preserve">, maksymalnie </w:t>
      </w:r>
      <w:r w:rsidR="00E11F89" w:rsidRPr="00A9356D">
        <w:rPr>
          <w:b w:val="0"/>
          <w:sz w:val="24"/>
          <w:szCs w:val="24"/>
        </w:rPr>
        <w:t xml:space="preserve"> </w:t>
      </w:r>
      <w:r w:rsidR="00813533" w:rsidRPr="00A9356D">
        <w:rPr>
          <w:b w:val="0"/>
          <w:sz w:val="24"/>
          <w:szCs w:val="24"/>
        </w:rPr>
        <w:t>60</w:t>
      </w:r>
      <w:r w:rsidR="00737076" w:rsidRPr="00A9356D">
        <w:rPr>
          <w:b w:val="0"/>
          <w:sz w:val="24"/>
          <w:szCs w:val="24"/>
        </w:rPr>
        <w:t xml:space="preserve"> </w:t>
      </w:r>
      <w:r w:rsidR="009D0A92" w:rsidRPr="00A9356D">
        <w:rPr>
          <w:b w:val="0"/>
          <w:sz w:val="24"/>
          <w:szCs w:val="24"/>
        </w:rPr>
        <w:t>miesięcy</w:t>
      </w:r>
      <w:r w:rsidR="00737076" w:rsidRPr="00A9356D">
        <w:rPr>
          <w:b w:val="0"/>
          <w:sz w:val="24"/>
          <w:szCs w:val="24"/>
        </w:rPr>
        <w:t>): .…….…........</w:t>
      </w:r>
    </w:p>
    <w:p w:rsidR="009D0A92" w:rsidRPr="00A9356D" w:rsidRDefault="009D0A92" w:rsidP="008A5946">
      <w:pPr>
        <w:pStyle w:val="Tekstpodstawowy2"/>
        <w:spacing w:line="360" w:lineRule="auto"/>
        <w:rPr>
          <w:b w:val="0"/>
          <w:sz w:val="24"/>
          <w:szCs w:val="24"/>
        </w:rPr>
      </w:pPr>
    </w:p>
    <w:p w:rsidR="00B57CAB" w:rsidRPr="008F00B3" w:rsidRDefault="00B57CAB" w:rsidP="00360189">
      <w:pPr>
        <w:tabs>
          <w:tab w:val="right" w:pos="10152"/>
        </w:tabs>
        <w:suppressAutoHyphens/>
        <w:overflowPunct w:val="0"/>
        <w:autoSpaceDE w:val="0"/>
        <w:jc w:val="both"/>
        <w:textAlignment w:val="baseline"/>
        <w:rPr>
          <w:b/>
          <w:sz w:val="24"/>
          <w:szCs w:val="24"/>
        </w:rPr>
      </w:pPr>
    </w:p>
    <w:p w:rsidR="00C83B26" w:rsidRPr="008F00B3" w:rsidRDefault="00C83B26" w:rsidP="0078322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F00B3">
        <w:rPr>
          <w:sz w:val="24"/>
          <w:szCs w:val="24"/>
        </w:rPr>
        <w:lastRenderedPageBreak/>
        <w:t>Oświadczamy, że zapoznaliśmy się z warunkami przystąpienia do zamówienia określonymi w Specyfikacji Istotnych Warunków Zamówienia oraz uzyskaliśmy niezbędne informacje do przygotowania oferty i nie wnosimy w stosunku do nich żadnych uwag, a w przypadku wyboru naszej oferty podpiszemy umowę zgodnie z tymi istotnymi postanowieniami umownymi.</w:t>
      </w:r>
    </w:p>
    <w:p w:rsidR="00C83B26" w:rsidRPr="008F00B3" w:rsidRDefault="00C83B26" w:rsidP="0078322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985716" w:rsidRPr="008F00B3" w:rsidRDefault="00C83B26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W trakcie trwania postępowania mieliśmy świadomość możliwości składania zapytań dotyczących treści specyfikacji.</w:t>
      </w:r>
    </w:p>
    <w:p w:rsidR="00C83B26" w:rsidRPr="008F00B3" w:rsidRDefault="00C83B26" w:rsidP="0078322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Oświadczamy, że uważamy się za związanych niniejszą ofertą zgodnie z art. 85 Ustawy z dnia 29 stycznia 2004 r. Prawo zamówień publicznych (</w:t>
      </w:r>
      <w:proofErr w:type="spellStart"/>
      <w:r w:rsidRPr="008F00B3">
        <w:rPr>
          <w:sz w:val="24"/>
          <w:szCs w:val="24"/>
        </w:rPr>
        <w:t>t.j</w:t>
      </w:r>
      <w:proofErr w:type="spellEnd"/>
      <w:r w:rsidRPr="008F00B3">
        <w:rPr>
          <w:sz w:val="24"/>
          <w:szCs w:val="24"/>
        </w:rPr>
        <w:t>. Dz. U. z 201</w:t>
      </w:r>
      <w:r w:rsidR="00AB2EDC" w:rsidRPr="008F00B3">
        <w:rPr>
          <w:sz w:val="24"/>
          <w:szCs w:val="24"/>
        </w:rPr>
        <w:t xml:space="preserve">8 </w:t>
      </w:r>
      <w:r w:rsidRPr="008F00B3">
        <w:rPr>
          <w:sz w:val="24"/>
          <w:szCs w:val="24"/>
        </w:rPr>
        <w:t xml:space="preserve"> r., poz.</w:t>
      </w:r>
      <w:r w:rsidR="00AB2EDC" w:rsidRPr="008F00B3">
        <w:rPr>
          <w:sz w:val="24"/>
          <w:szCs w:val="24"/>
        </w:rPr>
        <w:t xml:space="preserve">1986 </w:t>
      </w:r>
      <w:r w:rsidR="00656CAB" w:rsidRPr="008F00B3">
        <w:rPr>
          <w:sz w:val="24"/>
          <w:szCs w:val="24"/>
        </w:rPr>
        <w:t>.</w:t>
      </w:r>
      <w:r w:rsidRPr="008F00B3">
        <w:rPr>
          <w:sz w:val="24"/>
          <w:szCs w:val="24"/>
        </w:rPr>
        <w:t xml:space="preserve">) </w:t>
      </w:r>
      <w:r w:rsidRPr="008F00B3">
        <w:rPr>
          <w:b/>
          <w:sz w:val="24"/>
          <w:szCs w:val="24"/>
        </w:rPr>
        <w:t>przez 60 dni</w:t>
      </w:r>
      <w:r w:rsidRPr="008F00B3">
        <w:rPr>
          <w:sz w:val="24"/>
          <w:szCs w:val="24"/>
        </w:rPr>
        <w:t xml:space="preserve"> od upływu terminu składania ofert.</w:t>
      </w:r>
    </w:p>
    <w:p w:rsidR="00C83B26" w:rsidRDefault="00C83B26" w:rsidP="0078322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F00B3">
        <w:rPr>
          <w:sz w:val="24"/>
          <w:szCs w:val="24"/>
        </w:rPr>
        <w:t xml:space="preserve">Zamierzamy powierzyć następujące części przedmiotu zamówienia niżej wymienionym Podwykonawcom:   </w:t>
      </w:r>
    </w:p>
    <w:p w:rsidR="008A5946" w:rsidRPr="0053075D" w:rsidRDefault="008A5946" w:rsidP="00F94694">
      <w:pPr>
        <w:pStyle w:val="Akapitzlist"/>
        <w:numPr>
          <w:ilvl w:val="1"/>
          <w:numId w:val="3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:rsidR="008A5946" w:rsidRPr="0053075D" w:rsidRDefault="008A5946" w:rsidP="00F94694">
      <w:pPr>
        <w:pStyle w:val="Akapitzlist"/>
        <w:numPr>
          <w:ilvl w:val="1"/>
          <w:numId w:val="3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:rsidR="008A5946" w:rsidRPr="0053075D" w:rsidRDefault="008A5946" w:rsidP="00F94694">
      <w:pPr>
        <w:pStyle w:val="Akapitzlist"/>
        <w:numPr>
          <w:ilvl w:val="1"/>
          <w:numId w:val="3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:rsidR="008A5946" w:rsidRPr="0053075D" w:rsidRDefault="008A5946" w:rsidP="00F94694">
      <w:pPr>
        <w:pStyle w:val="Akapitzlist"/>
        <w:numPr>
          <w:ilvl w:val="1"/>
          <w:numId w:val="3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:rsidR="008A5946" w:rsidRPr="0053075D" w:rsidRDefault="008A5946" w:rsidP="00F94694">
      <w:pPr>
        <w:pStyle w:val="Akapitzlist"/>
        <w:numPr>
          <w:ilvl w:val="1"/>
          <w:numId w:val="3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:rsidR="008A5946" w:rsidRPr="008F00B3" w:rsidRDefault="008A5946" w:rsidP="008A5946">
      <w:pPr>
        <w:spacing w:line="276" w:lineRule="auto"/>
        <w:ind w:left="426"/>
        <w:jc w:val="both"/>
        <w:rPr>
          <w:sz w:val="24"/>
          <w:szCs w:val="24"/>
        </w:rPr>
      </w:pPr>
    </w:p>
    <w:p w:rsidR="00C83B26" w:rsidRDefault="0083111A">
      <w:pPr>
        <w:spacing w:line="276" w:lineRule="auto"/>
        <w:ind w:left="426" w:hanging="426"/>
        <w:jc w:val="both"/>
        <w:rPr>
          <w:sz w:val="24"/>
          <w:szCs w:val="24"/>
        </w:rPr>
      </w:pPr>
      <w:r w:rsidRPr="008F00B3">
        <w:rPr>
          <w:b/>
          <w:sz w:val="24"/>
          <w:szCs w:val="24"/>
        </w:rPr>
        <w:t>6</w:t>
      </w:r>
      <w:r w:rsidR="00C83B26" w:rsidRPr="008F00B3">
        <w:rPr>
          <w:b/>
          <w:sz w:val="24"/>
          <w:szCs w:val="24"/>
        </w:rPr>
        <w:t xml:space="preserve">. </w:t>
      </w:r>
      <w:r w:rsidR="00C83B26" w:rsidRPr="008F00B3">
        <w:rPr>
          <w:sz w:val="24"/>
          <w:szCs w:val="24"/>
        </w:rPr>
        <w:t>Zamierzamy korzystać na zasadach określonych w art. 22 a z zasobów następujących podmiotów / w zakresie:</w:t>
      </w:r>
    </w:p>
    <w:p w:rsidR="008A5946" w:rsidRPr="008A5946" w:rsidRDefault="008A5946" w:rsidP="008A5946">
      <w:pPr>
        <w:spacing w:line="276" w:lineRule="auto"/>
        <w:ind w:left="426" w:hanging="426"/>
        <w:jc w:val="both"/>
        <w:rPr>
          <w:sz w:val="24"/>
          <w:szCs w:val="24"/>
        </w:rPr>
      </w:pPr>
      <w:r w:rsidRPr="008A5946">
        <w:rPr>
          <w:sz w:val="24"/>
          <w:szCs w:val="24"/>
        </w:rPr>
        <w:t>1)</w:t>
      </w:r>
      <w:r w:rsidRPr="008A5946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8A5946" w:rsidRPr="008A5946" w:rsidRDefault="008A5946" w:rsidP="008A5946">
      <w:pPr>
        <w:spacing w:line="276" w:lineRule="auto"/>
        <w:ind w:left="426" w:hanging="426"/>
        <w:jc w:val="both"/>
        <w:rPr>
          <w:sz w:val="24"/>
          <w:szCs w:val="24"/>
        </w:rPr>
      </w:pPr>
      <w:r w:rsidRPr="008A5946">
        <w:rPr>
          <w:sz w:val="24"/>
          <w:szCs w:val="24"/>
        </w:rPr>
        <w:t>2)</w:t>
      </w:r>
      <w:r w:rsidRPr="008A5946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8A5946" w:rsidRPr="008A5946" w:rsidRDefault="008A5946" w:rsidP="008A5946">
      <w:pPr>
        <w:spacing w:line="276" w:lineRule="auto"/>
        <w:ind w:left="426" w:hanging="426"/>
        <w:jc w:val="both"/>
        <w:rPr>
          <w:sz w:val="24"/>
          <w:szCs w:val="24"/>
        </w:rPr>
      </w:pPr>
      <w:r w:rsidRPr="008A5946">
        <w:rPr>
          <w:sz w:val="24"/>
          <w:szCs w:val="24"/>
        </w:rPr>
        <w:t>3)</w:t>
      </w:r>
      <w:r w:rsidRPr="008A5946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8A5946" w:rsidRPr="008A5946" w:rsidRDefault="008A5946" w:rsidP="008A5946">
      <w:pPr>
        <w:spacing w:line="276" w:lineRule="auto"/>
        <w:ind w:left="426" w:hanging="426"/>
        <w:jc w:val="both"/>
        <w:rPr>
          <w:sz w:val="24"/>
          <w:szCs w:val="24"/>
        </w:rPr>
      </w:pPr>
      <w:r w:rsidRPr="008A5946">
        <w:rPr>
          <w:sz w:val="24"/>
          <w:szCs w:val="24"/>
        </w:rPr>
        <w:t>4)</w:t>
      </w:r>
      <w:r w:rsidRPr="008A5946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8A5946" w:rsidRPr="008F00B3" w:rsidRDefault="008A5946" w:rsidP="008A5946">
      <w:pPr>
        <w:spacing w:line="276" w:lineRule="auto"/>
        <w:ind w:left="426" w:hanging="426"/>
        <w:jc w:val="both"/>
        <w:rPr>
          <w:sz w:val="24"/>
          <w:szCs w:val="24"/>
        </w:rPr>
      </w:pPr>
      <w:r w:rsidRPr="008A5946">
        <w:rPr>
          <w:sz w:val="24"/>
          <w:szCs w:val="24"/>
        </w:rPr>
        <w:t>5)</w:t>
      </w:r>
      <w:r w:rsidRPr="008A5946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C83B26" w:rsidRPr="008F00B3" w:rsidRDefault="0083111A">
      <w:pPr>
        <w:spacing w:line="276" w:lineRule="auto"/>
        <w:ind w:left="426" w:hanging="426"/>
        <w:jc w:val="both"/>
        <w:rPr>
          <w:sz w:val="24"/>
          <w:szCs w:val="24"/>
        </w:rPr>
      </w:pPr>
      <w:r w:rsidRPr="008F00B3">
        <w:rPr>
          <w:b/>
          <w:sz w:val="24"/>
          <w:szCs w:val="24"/>
        </w:rPr>
        <w:t>7</w:t>
      </w:r>
      <w:r w:rsidR="00C83B26" w:rsidRPr="008F00B3">
        <w:rPr>
          <w:b/>
          <w:sz w:val="24"/>
          <w:szCs w:val="24"/>
        </w:rPr>
        <w:t xml:space="preserve">. </w:t>
      </w:r>
      <w:r w:rsidR="00C83B26" w:rsidRPr="008F00B3">
        <w:rPr>
          <w:sz w:val="24"/>
          <w:szCs w:val="24"/>
        </w:rPr>
        <w:t>Integralną częścią oferty są :</w:t>
      </w:r>
    </w:p>
    <w:p w:rsidR="00C83B26" w:rsidRPr="008F00B3" w:rsidRDefault="00C83B26">
      <w:pPr>
        <w:spacing w:line="276" w:lineRule="auto"/>
        <w:ind w:left="426"/>
        <w:jc w:val="both"/>
        <w:rPr>
          <w:sz w:val="24"/>
          <w:szCs w:val="24"/>
        </w:rPr>
      </w:pPr>
      <w:r w:rsidRPr="008F00B3">
        <w:rPr>
          <w:sz w:val="24"/>
          <w:szCs w:val="24"/>
        </w:rPr>
        <w:t xml:space="preserve">Wszystkie załączniki do oferty wymagane w specyfikacji jako niezbędne </w:t>
      </w:r>
      <w:r w:rsidRPr="008F00B3">
        <w:rPr>
          <w:sz w:val="24"/>
          <w:szCs w:val="24"/>
        </w:rPr>
        <w:br/>
        <w:t>(nr 1-................),</w:t>
      </w:r>
    </w:p>
    <w:p w:rsidR="00C83B26" w:rsidRPr="008F00B3" w:rsidRDefault="00C83B26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C83B26" w:rsidRPr="008F00B3" w:rsidRDefault="00C83B26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C83B26" w:rsidRPr="008F00B3" w:rsidRDefault="00C83B26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F6FB1" w:rsidRPr="008F00B3" w:rsidRDefault="000F6FB1" w:rsidP="00C66802">
      <w:pPr>
        <w:jc w:val="both"/>
        <w:rPr>
          <w:b/>
          <w:sz w:val="24"/>
          <w:szCs w:val="24"/>
        </w:rPr>
      </w:pPr>
    </w:p>
    <w:p w:rsidR="000F6FB1" w:rsidRPr="008F00B3" w:rsidRDefault="0083111A" w:rsidP="0083111A">
      <w:pPr>
        <w:jc w:val="both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8.    </w:t>
      </w:r>
      <w:r w:rsidR="000F6FB1" w:rsidRPr="008F00B3">
        <w:rPr>
          <w:b/>
          <w:sz w:val="24"/>
          <w:szCs w:val="24"/>
        </w:rPr>
        <w:t>Wymagane wadium zostało wniesione w dniu……………… w formie ………….....</w:t>
      </w:r>
    </w:p>
    <w:p w:rsidR="000F6FB1" w:rsidRPr="008F00B3" w:rsidRDefault="000F6FB1" w:rsidP="0083111A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F00B3">
        <w:rPr>
          <w:b/>
        </w:rPr>
        <w:t xml:space="preserve">Prosimy o zwrot wadium na rachunek bankowy </w:t>
      </w:r>
      <w:r w:rsidR="0083111A" w:rsidRPr="008F00B3">
        <w:rPr>
          <w:b/>
        </w:rPr>
        <w:t>n</w:t>
      </w:r>
      <w:r w:rsidRPr="008F00B3">
        <w:rPr>
          <w:b/>
        </w:rPr>
        <w:t>r…………………………………</w:t>
      </w:r>
    </w:p>
    <w:p w:rsidR="00FB584A" w:rsidRPr="008F00B3" w:rsidRDefault="00FB584A" w:rsidP="0083111A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F00B3">
        <w:rPr>
          <w:b/>
        </w:rPr>
        <w:t>Oświadczamy</w:t>
      </w:r>
      <w:r w:rsidRPr="008F00B3">
        <w:t>, że zapoznaliśmy się z klauzulą informacyjną zawartą w pkt</w:t>
      </w:r>
      <w:r w:rsidRPr="00023271">
        <w:t>. 25 SIWZ</w:t>
      </w:r>
      <w:r w:rsidR="00023271">
        <w:t>.</w:t>
      </w:r>
    </w:p>
    <w:p w:rsidR="00845B15" w:rsidRPr="008F00B3" w:rsidRDefault="00845B15">
      <w:pPr>
        <w:spacing w:line="276" w:lineRule="auto"/>
        <w:rPr>
          <w:sz w:val="24"/>
          <w:szCs w:val="24"/>
        </w:rPr>
      </w:pPr>
    </w:p>
    <w:p w:rsidR="00985716" w:rsidRPr="008F00B3" w:rsidRDefault="00985716" w:rsidP="00023271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985716" w:rsidRPr="008F00B3" w:rsidRDefault="00985716">
      <w:pPr>
        <w:tabs>
          <w:tab w:val="left" w:pos="567"/>
        </w:tabs>
        <w:spacing w:line="276" w:lineRule="auto"/>
        <w:jc w:val="right"/>
        <w:rPr>
          <w:b/>
          <w:sz w:val="24"/>
          <w:szCs w:val="24"/>
        </w:rPr>
      </w:pPr>
    </w:p>
    <w:p w:rsidR="008A5946" w:rsidRPr="00AB4D3D" w:rsidRDefault="008A5946" w:rsidP="008A5946">
      <w:pPr>
        <w:spacing w:line="360" w:lineRule="auto"/>
        <w:rPr>
          <w:sz w:val="16"/>
          <w:szCs w:val="16"/>
        </w:rPr>
      </w:pPr>
    </w:p>
    <w:p w:rsidR="008A5946" w:rsidRPr="00AB4D3D" w:rsidRDefault="008A5946" w:rsidP="008A5946">
      <w:pPr>
        <w:spacing w:line="360" w:lineRule="auto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</w:t>
      </w:r>
      <w:r w:rsidRPr="00AB4D3D">
        <w:rPr>
          <w:b/>
          <w:bCs/>
          <w:i/>
          <w:iCs/>
          <w:sz w:val="16"/>
          <w:szCs w:val="16"/>
        </w:rPr>
        <w:t xml:space="preserve">  </w:t>
      </w: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………….……. r. </w:t>
      </w:r>
    </w:p>
    <w:p w:rsidR="008A5946" w:rsidRPr="00AB4D3D" w:rsidRDefault="008A5946" w:rsidP="008A5946">
      <w:pPr>
        <w:spacing w:line="360" w:lineRule="auto"/>
        <w:rPr>
          <w:b/>
          <w:bCs/>
          <w:i/>
          <w:iCs/>
          <w:sz w:val="16"/>
          <w:szCs w:val="16"/>
        </w:rPr>
      </w:pPr>
      <w:r w:rsidRPr="00AB4D3D">
        <w:rPr>
          <w:b/>
          <w:bCs/>
          <w:i/>
          <w:iCs/>
          <w:sz w:val="16"/>
          <w:szCs w:val="16"/>
        </w:rPr>
        <w:t xml:space="preserve">                    </w:t>
      </w:r>
      <w:r w:rsidRPr="00AB4D3D">
        <w:rPr>
          <w:b/>
          <w:bCs/>
          <w:i/>
          <w:iCs/>
          <w:sz w:val="16"/>
          <w:szCs w:val="16"/>
        </w:rPr>
        <w:tab/>
        <w:t xml:space="preserve"> </w:t>
      </w:r>
      <w:r w:rsidRPr="00AB4D3D"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AB4D3D">
        <w:rPr>
          <w:bCs/>
          <w:i/>
          <w:iCs/>
          <w:sz w:val="16"/>
          <w:szCs w:val="16"/>
        </w:rPr>
        <w:t>…………………………………</w:t>
      </w:r>
      <w:r>
        <w:rPr>
          <w:bCs/>
          <w:i/>
          <w:iCs/>
          <w:sz w:val="16"/>
          <w:szCs w:val="16"/>
        </w:rPr>
        <w:t>……………….</w:t>
      </w:r>
      <w:r w:rsidRPr="00AB4D3D">
        <w:rPr>
          <w:bCs/>
          <w:i/>
          <w:iCs/>
          <w:sz w:val="16"/>
          <w:szCs w:val="16"/>
        </w:rPr>
        <w:t>.</w:t>
      </w:r>
    </w:p>
    <w:p w:rsidR="008A5946" w:rsidRPr="00AB4D3D" w:rsidRDefault="008A5946" w:rsidP="008A5946">
      <w:pPr>
        <w:spacing w:line="360" w:lineRule="auto"/>
        <w:ind w:left="4956" w:firstLine="708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Podpis</w:t>
      </w:r>
    </w:p>
    <w:p w:rsidR="00C83B26" w:rsidRPr="00023271" w:rsidRDefault="008A5946" w:rsidP="00023271">
      <w:pPr>
        <w:spacing w:line="360" w:lineRule="auto"/>
        <w:ind w:left="4956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(uprawniony przedstawiciel Wykonawcy)</w:t>
      </w:r>
      <w:r w:rsidR="00C83B26" w:rsidRPr="008F00B3">
        <w:rPr>
          <w:b/>
          <w:bCs/>
          <w:sz w:val="24"/>
          <w:szCs w:val="24"/>
        </w:rPr>
        <w:br w:type="page"/>
      </w:r>
    </w:p>
    <w:p w:rsidR="00FB2240" w:rsidRDefault="00FB2240" w:rsidP="00A9356D">
      <w:pPr>
        <w:jc w:val="right"/>
        <w:rPr>
          <w:b/>
          <w:bCs/>
          <w:sz w:val="24"/>
          <w:szCs w:val="24"/>
        </w:rPr>
      </w:pPr>
    </w:p>
    <w:p w:rsidR="00A9356D" w:rsidRPr="00A9356D" w:rsidRDefault="00023271" w:rsidP="00A9356D">
      <w:pPr>
        <w:jc w:val="right"/>
        <w:rPr>
          <w:b/>
          <w:bCs/>
          <w:color w:val="FF0000"/>
          <w:sz w:val="24"/>
          <w:szCs w:val="24"/>
        </w:rPr>
      </w:pPr>
      <w:bookmarkStart w:id="0" w:name="_GoBack"/>
      <w:bookmarkEnd w:id="0"/>
      <w:r w:rsidRPr="00023271">
        <w:rPr>
          <w:b/>
          <w:bCs/>
          <w:sz w:val="24"/>
          <w:szCs w:val="24"/>
        </w:rPr>
        <w:t>Załącznik nr 3</w:t>
      </w:r>
      <w:r w:rsidR="00A9356D" w:rsidRPr="00A9356D">
        <w:rPr>
          <w:b/>
          <w:bCs/>
          <w:sz w:val="24"/>
          <w:szCs w:val="24"/>
        </w:rPr>
        <w:t xml:space="preserve"> do SIWZ</w:t>
      </w:r>
    </w:p>
    <w:p w:rsidR="00A9356D" w:rsidRPr="00A9356D" w:rsidRDefault="00A9356D" w:rsidP="00A9356D">
      <w:pPr>
        <w:rPr>
          <w:b/>
          <w:bCs/>
          <w:sz w:val="24"/>
          <w:szCs w:val="24"/>
        </w:rPr>
      </w:pPr>
    </w:p>
    <w:p w:rsidR="00A9356D" w:rsidRPr="00A9356D" w:rsidRDefault="00A9356D" w:rsidP="00A9356D">
      <w:pPr>
        <w:jc w:val="center"/>
        <w:rPr>
          <w:b/>
          <w:bCs/>
          <w:sz w:val="24"/>
          <w:szCs w:val="24"/>
        </w:rPr>
      </w:pPr>
      <w:r w:rsidRPr="00A9356D">
        <w:rPr>
          <w:b/>
          <w:bCs/>
          <w:sz w:val="24"/>
          <w:szCs w:val="24"/>
        </w:rPr>
        <w:t xml:space="preserve">OŚWIADCZENIE DOTYCZĄCE GRUPY KAPITAŁOWEJ </w:t>
      </w:r>
    </w:p>
    <w:p w:rsidR="00A9356D" w:rsidRPr="00A9356D" w:rsidRDefault="00A9356D" w:rsidP="00A9356D">
      <w:pPr>
        <w:jc w:val="center"/>
        <w:rPr>
          <w:b/>
          <w:bCs/>
          <w:sz w:val="24"/>
          <w:szCs w:val="24"/>
        </w:rPr>
      </w:pPr>
      <w:r w:rsidRPr="00A9356D">
        <w:rPr>
          <w:b/>
          <w:bCs/>
          <w:sz w:val="24"/>
          <w:szCs w:val="24"/>
        </w:rPr>
        <w:t>składane na podstawie art. 24 ust. 11 ustawy PZP.</w:t>
      </w:r>
    </w:p>
    <w:p w:rsidR="00A9356D" w:rsidRPr="00A9356D" w:rsidRDefault="00A9356D" w:rsidP="00A9356D">
      <w:pPr>
        <w:jc w:val="center"/>
        <w:rPr>
          <w:b/>
          <w:bCs/>
          <w:sz w:val="24"/>
          <w:szCs w:val="24"/>
        </w:rPr>
      </w:pPr>
    </w:p>
    <w:p w:rsidR="00A9356D" w:rsidRPr="00A9356D" w:rsidRDefault="00A9356D" w:rsidP="00A9356D">
      <w:pPr>
        <w:jc w:val="both"/>
        <w:rPr>
          <w:b/>
          <w:bCs/>
          <w:sz w:val="24"/>
          <w:szCs w:val="24"/>
        </w:rPr>
      </w:pPr>
    </w:p>
    <w:p w:rsidR="00A9356D" w:rsidRPr="00A9356D" w:rsidRDefault="00A9356D" w:rsidP="00A9356D">
      <w:pPr>
        <w:jc w:val="both"/>
        <w:rPr>
          <w:b/>
          <w:bCs/>
          <w:sz w:val="22"/>
          <w:szCs w:val="22"/>
        </w:rPr>
      </w:pPr>
      <w:r w:rsidRPr="00A9356D">
        <w:rPr>
          <w:sz w:val="22"/>
          <w:szCs w:val="22"/>
        </w:rPr>
        <w:t>Nazwa(y) Wykonawcy(</w:t>
      </w:r>
      <w:proofErr w:type="spellStart"/>
      <w:r w:rsidRPr="00A9356D">
        <w:rPr>
          <w:sz w:val="22"/>
          <w:szCs w:val="22"/>
        </w:rPr>
        <w:t>ców</w:t>
      </w:r>
      <w:proofErr w:type="spellEnd"/>
      <w:r w:rsidRPr="00A9356D">
        <w:rPr>
          <w:sz w:val="22"/>
          <w:szCs w:val="22"/>
        </w:rPr>
        <w:t>) …………………………………………………………...…..</w:t>
      </w:r>
    </w:p>
    <w:p w:rsidR="00A9356D" w:rsidRPr="00A9356D" w:rsidRDefault="00A9356D" w:rsidP="00A9356D">
      <w:pPr>
        <w:rPr>
          <w:bCs/>
          <w:sz w:val="22"/>
          <w:szCs w:val="22"/>
        </w:rPr>
      </w:pPr>
      <w:r w:rsidRPr="00A9356D">
        <w:rPr>
          <w:b/>
          <w:bCs/>
          <w:sz w:val="22"/>
          <w:szCs w:val="22"/>
        </w:rPr>
        <w:tab/>
      </w:r>
      <w:r w:rsidRPr="00A9356D">
        <w:rPr>
          <w:b/>
          <w:bCs/>
          <w:sz w:val="22"/>
          <w:szCs w:val="22"/>
        </w:rPr>
        <w:tab/>
      </w:r>
      <w:r w:rsidRPr="00A9356D">
        <w:rPr>
          <w:b/>
          <w:bCs/>
          <w:sz w:val="22"/>
          <w:szCs w:val="22"/>
        </w:rPr>
        <w:tab/>
      </w:r>
      <w:r w:rsidRPr="00A9356D">
        <w:rPr>
          <w:b/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>……………………………………………………………….</w:t>
      </w:r>
    </w:p>
    <w:p w:rsidR="00A9356D" w:rsidRPr="00A9356D" w:rsidRDefault="00A9356D" w:rsidP="00A9356D">
      <w:pPr>
        <w:rPr>
          <w:bCs/>
          <w:sz w:val="22"/>
          <w:szCs w:val="22"/>
        </w:rPr>
      </w:pPr>
      <w:r w:rsidRPr="00A9356D">
        <w:rPr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ab/>
        <w:t>……………………………………………………………….</w:t>
      </w:r>
    </w:p>
    <w:p w:rsidR="00A9356D" w:rsidRPr="00A9356D" w:rsidRDefault="00A9356D" w:rsidP="00A9356D">
      <w:pPr>
        <w:jc w:val="both"/>
        <w:rPr>
          <w:b/>
          <w:bCs/>
          <w:sz w:val="22"/>
          <w:szCs w:val="22"/>
        </w:rPr>
      </w:pPr>
      <w:r w:rsidRPr="00A9356D">
        <w:rPr>
          <w:bCs/>
          <w:sz w:val="22"/>
          <w:szCs w:val="22"/>
        </w:rPr>
        <w:t xml:space="preserve">Adres(y) </w:t>
      </w:r>
      <w:r w:rsidRPr="00A9356D">
        <w:rPr>
          <w:sz w:val="22"/>
          <w:szCs w:val="22"/>
        </w:rPr>
        <w:t>Wykonawcy(</w:t>
      </w:r>
      <w:proofErr w:type="spellStart"/>
      <w:r w:rsidRPr="00A9356D">
        <w:rPr>
          <w:sz w:val="22"/>
          <w:szCs w:val="22"/>
        </w:rPr>
        <w:t>ców</w:t>
      </w:r>
      <w:proofErr w:type="spellEnd"/>
      <w:r w:rsidRPr="00A9356D">
        <w:rPr>
          <w:sz w:val="22"/>
          <w:szCs w:val="22"/>
        </w:rPr>
        <w:t>)  …………………………………………………………...…..</w:t>
      </w:r>
    </w:p>
    <w:p w:rsidR="00A9356D" w:rsidRPr="00A9356D" w:rsidRDefault="00A9356D" w:rsidP="00A9356D">
      <w:pPr>
        <w:rPr>
          <w:bCs/>
          <w:sz w:val="22"/>
          <w:szCs w:val="22"/>
        </w:rPr>
      </w:pPr>
      <w:r w:rsidRPr="00A9356D">
        <w:rPr>
          <w:b/>
          <w:bCs/>
          <w:sz w:val="22"/>
          <w:szCs w:val="22"/>
        </w:rPr>
        <w:tab/>
      </w:r>
      <w:r w:rsidRPr="00A9356D">
        <w:rPr>
          <w:b/>
          <w:bCs/>
          <w:sz w:val="22"/>
          <w:szCs w:val="22"/>
        </w:rPr>
        <w:tab/>
      </w:r>
      <w:r w:rsidRPr="00A9356D">
        <w:rPr>
          <w:b/>
          <w:bCs/>
          <w:sz w:val="22"/>
          <w:szCs w:val="22"/>
        </w:rPr>
        <w:tab/>
      </w:r>
      <w:r w:rsidRPr="00A9356D">
        <w:rPr>
          <w:b/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>……………………………………………………………….</w:t>
      </w:r>
    </w:p>
    <w:p w:rsidR="00A9356D" w:rsidRPr="00A9356D" w:rsidRDefault="00A9356D" w:rsidP="00A9356D">
      <w:pPr>
        <w:rPr>
          <w:bCs/>
          <w:sz w:val="22"/>
          <w:szCs w:val="22"/>
        </w:rPr>
      </w:pPr>
      <w:r w:rsidRPr="00A9356D">
        <w:rPr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ab/>
        <w:t>……………………………………………………………….</w:t>
      </w:r>
    </w:p>
    <w:p w:rsidR="00A9356D" w:rsidRPr="00A9356D" w:rsidRDefault="00A9356D" w:rsidP="00A9356D">
      <w:pPr>
        <w:rPr>
          <w:bCs/>
          <w:sz w:val="22"/>
          <w:szCs w:val="22"/>
        </w:rPr>
      </w:pPr>
    </w:p>
    <w:p w:rsidR="00A9356D" w:rsidRPr="00A9356D" w:rsidRDefault="00A9356D" w:rsidP="00F94694">
      <w:pPr>
        <w:numPr>
          <w:ilvl w:val="3"/>
          <w:numId w:val="38"/>
        </w:numPr>
        <w:tabs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A9356D">
        <w:rPr>
          <w:b/>
          <w:bCs/>
          <w:sz w:val="22"/>
          <w:szCs w:val="22"/>
        </w:rPr>
        <w:t xml:space="preserve">* </w:t>
      </w:r>
      <w:r w:rsidRPr="00A9356D">
        <w:rPr>
          <w:bCs/>
          <w:sz w:val="22"/>
          <w:szCs w:val="22"/>
        </w:rPr>
        <w:t>Oświadczamy, że należymy do tej samej grupy kapitałowej, o której mowa w art. 24 ust.1 pkt.23 Pzp, tj. w rozumieniu ustawy z dnia 16 lutego 2007 r. o ochronie konkurencji i konsumentów (Dz. U. Nr 50, poz. 331, z późn. zm.), co podmioty wymienione poniżej, które to złożyły ofertę w tym postępowaniu:</w:t>
      </w:r>
    </w:p>
    <w:p w:rsidR="00A9356D" w:rsidRPr="00A9356D" w:rsidRDefault="00A9356D" w:rsidP="00A9356D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A9356D" w:rsidRPr="00A9356D" w:rsidTr="00275F1F">
        <w:tc>
          <w:tcPr>
            <w:tcW w:w="817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  <w:r w:rsidRPr="00A9356D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  <w:r w:rsidRPr="00A9356D">
              <w:rPr>
                <w:bCs/>
                <w:sz w:val="22"/>
                <w:szCs w:val="22"/>
              </w:rPr>
              <w:t>Nazwa Podmiotu</w:t>
            </w:r>
          </w:p>
        </w:tc>
        <w:tc>
          <w:tcPr>
            <w:tcW w:w="4284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  <w:r w:rsidRPr="00A9356D">
              <w:rPr>
                <w:bCs/>
                <w:sz w:val="22"/>
                <w:szCs w:val="22"/>
              </w:rPr>
              <w:t>Adres Podmiotu</w:t>
            </w:r>
          </w:p>
        </w:tc>
      </w:tr>
      <w:tr w:rsidR="00A9356D" w:rsidRPr="00A9356D" w:rsidTr="00275F1F">
        <w:tc>
          <w:tcPr>
            <w:tcW w:w="817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9356D" w:rsidRPr="00A9356D" w:rsidRDefault="00A9356D" w:rsidP="00A9356D">
      <w:pPr>
        <w:jc w:val="both"/>
        <w:rPr>
          <w:bCs/>
          <w:i/>
          <w:sz w:val="22"/>
          <w:szCs w:val="22"/>
        </w:rPr>
      </w:pPr>
      <w:r w:rsidRPr="00A9356D">
        <w:rPr>
          <w:bCs/>
          <w:i/>
          <w:sz w:val="22"/>
          <w:szCs w:val="22"/>
        </w:rPr>
        <w:t>UWAGA:</w:t>
      </w:r>
    </w:p>
    <w:p w:rsidR="00A9356D" w:rsidRPr="00A9356D" w:rsidRDefault="00A9356D" w:rsidP="00A9356D">
      <w:pPr>
        <w:jc w:val="both"/>
        <w:rPr>
          <w:bCs/>
          <w:i/>
          <w:sz w:val="22"/>
          <w:szCs w:val="22"/>
        </w:rPr>
      </w:pPr>
      <w:r w:rsidRPr="00A9356D">
        <w:rPr>
          <w:bCs/>
          <w:i/>
          <w:sz w:val="22"/>
          <w:szCs w:val="22"/>
        </w:rPr>
        <w:t>Wykonawca nie ma obowiązku składać pełnego wykazu podmiotów w zakresie grupy kapitałowej, o której mowa powyżej. Należy wypełnić powyższy wykaz tylko wtedy, gdy odrębną ofertę złożył samodzielnie lub wspólnie z innymi wykonawcami podmiot należący do tej samej grupy kapitałowej co wykonawca składający tą ofertę.</w:t>
      </w:r>
    </w:p>
    <w:p w:rsidR="00A9356D" w:rsidRPr="00A9356D" w:rsidRDefault="00A9356D" w:rsidP="00A9356D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:rsidR="00A9356D" w:rsidRPr="00A9356D" w:rsidRDefault="00A9356D" w:rsidP="00F94694">
      <w:pPr>
        <w:numPr>
          <w:ilvl w:val="3"/>
          <w:numId w:val="38"/>
        </w:numPr>
        <w:tabs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A9356D">
        <w:rPr>
          <w:b/>
          <w:bCs/>
          <w:sz w:val="22"/>
          <w:szCs w:val="22"/>
        </w:rPr>
        <w:t xml:space="preserve">* Informuję (my), </w:t>
      </w:r>
      <w:r w:rsidRPr="00A9356D">
        <w:rPr>
          <w:bCs/>
          <w:sz w:val="22"/>
          <w:szCs w:val="22"/>
        </w:rPr>
        <w:t>że nie należę (nie należymy) do grupy kapitałowej, o której mowa</w:t>
      </w:r>
      <w:r w:rsidRPr="00A9356D">
        <w:rPr>
          <w:bCs/>
          <w:sz w:val="22"/>
          <w:szCs w:val="22"/>
        </w:rPr>
        <w:br/>
        <w:t xml:space="preserve">w art. 24 ust. 1 pkt. 23 ustawy z dnia 29 stycznia 2004 r. Prawo zamówień publicznych </w:t>
      </w:r>
      <w:r w:rsidRPr="00A9356D">
        <w:rPr>
          <w:sz w:val="22"/>
          <w:szCs w:val="22"/>
        </w:rPr>
        <w:t>(tekst jednolity Dz. U. z 2018 r. poz.1986 z późn. zm.)</w:t>
      </w:r>
    </w:p>
    <w:p w:rsidR="00A9356D" w:rsidRPr="00A9356D" w:rsidRDefault="00A9356D" w:rsidP="00A9356D">
      <w:pPr>
        <w:jc w:val="both"/>
        <w:rPr>
          <w:sz w:val="24"/>
          <w:szCs w:val="24"/>
        </w:rPr>
      </w:pPr>
    </w:p>
    <w:p w:rsidR="00A9356D" w:rsidRPr="00A9356D" w:rsidRDefault="00A9356D" w:rsidP="00A9356D">
      <w:pPr>
        <w:jc w:val="both"/>
        <w:rPr>
          <w:sz w:val="24"/>
          <w:szCs w:val="24"/>
        </w:rPr>
      </w:pPr>
    </w:p>
    <w:p w:rsidR="00A9356D" w:rsidRPr="00A9356D" w:rsidRDefault="00A9356D" w:rsidP="00A9356D">
      <w:pPr>
        <w:jc w:val="both"/>
        <w:rPr>
          <w:sz w:val="24"/>
          <w:szCs w:val="24"/>
        </w:rPr>
      </w:pPr>
    </w:p>
    <w:p w:rsidR="00A9356D" w:rsidRPr="00A9356D" w:rsidRDefault="00A9356D" w:rsidP="00A9356D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 w:rsidRPr="00A9356D">
        <w:rPr>
          <w:sz w:val="16"/>
          <w:szCs w:val="16"/>
        </w:rPr>
        <w:t xml:space="preserve">…………….……. </w:t>
      </w:r>
      <w:r w:rsidRPr="00A9356D">
        <w:rPr>
          <w:i/>
          <w:sz w:val="16"/>
          <w:szCs w:val="16"/>
        </w:rPr>
        <w:t>(miejscowość),</w:t>
      </w:r>
      <w:r w:rsidRPr="00A9356D">
        <w:rPr>
          <w:sz w:val="16"/>
          <w:szCs w:val="16"/>
        </w:rPr>
        <w:t>dnia ………….……. r.</w:t>
      </w:r>
      <w:r w:rsidRPr="00A9356D">
        <w:rPr>
          <w:sz w:val="16"/>
          <w:szCs w:val="16"/>
        </w:rPr>
        <w:tab/>
      </w:r>
    </w:p>
    <w:p w:rsidR="00A9356D" w:rsidRPr="00A9356D" w:rsidRDefault="00A9356D" w:rsidP="00A9356D">
      <w:pPr>
        <w:tabs>
          <w:tab w:val="left" w:pos="708"/>
          <w:tab w:val="center" w:pos="4536"/>
          <w:tab w:val="right" w:pos="9072"/>
        </w:tabs>
        <w:rPr>
          <w:i/>
          <w:sz w:val="16"/>
          <w:szCs w:val="16"/>
        </w:rPr>
      </w:pPr>
      <w:r w:rsidRPr="00A9356D">
        <w:rPr>
          <w:sz w:val="16"/>
          <w:szCs w:val="16"/>
        </w:rPr>
        <w:t xml:space="preserve">                                                              </w:t>
      </w:r>
      <w:r w:rsidRPr="00A9356D">
        <w:rPr>
          <w:sz w:val="16"/>
          <w:szCs w:val="16"/>
        </w:rPr>
        <w:tab/>
        <w:t xml:space="preserve">                                           </w:t>
      </w:r>
      <w:r w:rsidRPr="00A9356D">
        <w:rPr>
          <w:i/>
          <w:sz w:val="16"/>
          <w:szCs w:val="16"/>
        </w:rPr>
        <w:t>.........................................................</w:t>
      </w:r>
    </w:p>
    <w:p w:rsidR="00A9356D" w:rsidRPr="00A9356D" w:rsidRDefault="00A9356D" w:rsidP="00A9356D">
      <w:pPr>
        <w:ind w:left="4679" w:firstLine="708"/>
        <w:rPr>
          <w:iCs/>
          <w:sz w:val="16"/>
          <w:szCs w:val="16"/>
        </w:rPr>
      </w:pPr>
      <w:r w:rsidRPr="00A9356D">
        <w:rPr>
          <w:iCs/>
          <w:sz w:val="16"/>
          <w:szCs w:val="16"/>
        </w:rPr>
        <w:t>Podpis</w:t>
      </w:r>
    </w:p>
    <w:p w:rsidR="00A9356D" w:rsidRPr="00A9356D" w:rsidRDefault="00A9356D" w:rsidP="00A9356D">
      <w:pPr>
        <w:tabs>
          <w:tab w:val="left" w:pos="567"/>
        </w:tabs>
        <w:jc w:val="center"/>
        <w:rPr>
          <w:b/>
          <w:bCs/>
          <w:sz w:val="16"/>
          <w:szCs w:val="16"/>
        </w:rPr>
      </w:pPr>
      <w:r w:rsidRPr="00A9356D">
        <w:rPr>
          <w:iCs/>
          <w:sz w:val="16"/>
          <w:szCs w:val="16"/>
        </w:rPr>
        <w:t xml:space="preserve">                                                       (uprawniony przedstawiciel Wykonawcy)</w:t>
      </w:r>
    </w:p>
    <w:p w:rsidR="00A9356D" w:rsidRPr="00A9356D" w:rsidRDefault="00A9356D" w:rsidP="00A9356D">
      <w:pPr>
        <w:rPr>
          <w:b/>
          <w:bCs/>
          <w:i/>
          <w:iCs/>
          <w:sz w:val="24"/>
          <w:szCs w:val="24"/>
        </w:rPr>
      </w:pPr>
    </w:p>
    <w:p w:rsidR="00A9356D" w:rsidRPr="00A9356D" w:rsidRDefault="00A9356D" w:rsidP="00A9356D">
      <w:pPr>
        <w:rPr>
          <w:b/>
          <w:bCs/>
          <w:iCs/>
          <w:sz w:val="24"/>
          <w:szCs w:val="24"/>
          <w:u w:val="single"/>
        </w:rPr>
      </w:pPr>
      <w:r w:rsidRPr="00A9356D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A9356D" w:rsidRPr="00A9356D" w:rsidRDefault="00A9356D" w:rsidP="00A9356D">
      <w:pPr>
        <w:rPr>
          <w:bCs/>
          <w:iCs/>
          <w:sz w:val="24"/>
          <w:szCs w:val="24"/>
        </w:rPr>
      </w:pPr>
    </w:p>
    <w:p w:rsidR="00A9356D" w:rsidRPr="00A9356D" w:rsidRDefault="00A9356D" w:rsidP="00A9356D">
      <w:pPr>
        <w:jc w:val="right"/>
        <w:rPr>
          <w:b/>
          <w:bCs/>
          <w:sz w:val="24"/>
          <w:szCs w:val="24"/>
        </w:rPr>
      </w:pPr>
    </w:p>
    <w:p w:rsidR="00A9356D" w:rsidRPr="00A9356D" w:rsidRDefault="00A9356D" w:rsidP="00A9356D">
      <w:pPr>
        <w:jc w:val="center"/>
        <w:rPr>
          <w:b/>
          <w:bCs/>
          <w:sz w:val="24"/>
          <w:szCs w:val="24"/>
        </w:rPr>
      </w:pPr>
      <w:r w:rsidRPr="00A9356D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C83B26" w:rsidRPr="008F00B3" w:rsidRDefault="00C83B26">
      <w:pPr>
        <w:spacing w:line="276" w:lineRule="auto"/>
        <w:jc w:val="right"/>
        <w:rPr>
          <w:b/>
          <w:bCs/>
          <w:sz w:val="24"/>
          <w:szCs w:val="24"/>
        </w:rPr>
      </w:pPr>
      <w:r w:rsidRPr="008F00B3">
        <w:rPr>
          <w:b/>
          <w:bCs/>
          <w:sz w:val="24"/>
          <w:szCs w:val="24"/>
        </w:rPr>
        <w:br w:type="page"/>
      </w:r>
      <w:r w:rsidRPr="008F00B3">
        <w:rPr>
          <w:b/>
          <w:bCs/>
          <w:sz w:val="24"/>
          <w:szCs w:val="24"/>
        </w:rPr>
        <w:lastRenderedPageBreak/>
        <w:t>Załącznik nr 4 do SIWZ</w:t>
      </w:r>
    </w:p>
    <w:p w:rsidR="00C83B26" w:rsidRPr="008F00B3" w:rsidRDefault="00C83B26">
      <w:pPr>
        <w:spacing w:line="276" w:lineRule="auto"/>
        <w:rPr>
          <w:b/>
          <w:bCs/>
          <w:sz w:val="24"/>
          <w:szCs w:val="24"/>
        </w:rPr>
      </w:pPr>
    </w:p>
    <w:p w:rsidR="00C83B26" w:rsidRPr="008F00B3" w:rsidRDefault="00C83B26">
      <w:pPr>
        <w:spacing w:line="276" w:lineRule="auto"/>
        <w:rPr>
          <w:sz w:val="24"/>
          <w:szCs w:val="24"/>
        </w:rPr>
      </w:pPr>
    </w:p>
    <w:p w:rsidR="00C83B26" w:rsidRPr="008F00B3" w:rsidRDefault="00C83B26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ETAP II</w:t>
      </w:r>
    </w:p>
    <w:p w:rsidR="006D639B" w:rsidRPr="008F00B3" w:rsidRDefault="006D639B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C83B26" w:rsidRPr="008F00B3" w:rsidRDefault="00C83B26">
      <w:pPr>
        <w:spacing w:line="276" w:lineRule="auto"/>
        <w:rPr>
          <w:b/>
          <w:bCs/>
          <w:sz w:val="24"/>
          <w:szCs w:val="24"/>
        </w:rPr>
      </w:pPr>
    </w:p>
    <w:p w:rsidR="00C83B26" w:rsidRPr="008F00B3" w:rsidRDefault="00C83B2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F00B3">
        <w:rPr>
          <w:b/>
          <w:bCs/>
          <w:sz w:val="24"/>
          <w:szCs w:val="24"/>
          <w:u w:val="single"/>
        </w:rPr>
        <w:t>OŚWIADCZENIE WYKONAWCY</w:t>
      </w:r>
    </w:p>
    <w:p w:rsidR="00985716" w:rsidRPr="008F00B3" w:rsidRDefault="00985716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985716" w:rsidRPr="008F00B3" w:rsidRDefault="00C83B26">
      <w:pPr>
        <w:tabs>
          <w:tab w:val="left" w:pos="34"/>
        </w:tabs>
        <w:spacing w:line="276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 xml:space="preserve">Oświadczam, iż spełniam warunek w zakresie dysponowania  w czasie trwania umowy </w:t>
      </w:r>
      <w:r w:rsidRPr="008F00B3">
        <w:rPr>
          <w:sz w:val="24"/>
          <w:szCs w:val="24"/>
        </w:rPr>
        <w:br/>
        <w:t xml:space="preserve">co najmniej jedną osobą mogącą wykonywać samodzielne funkcje techniczne  </w:t>
      </w:r>
      <w:r w:rsidRPr="008F00B3">
        <w:rPr>
          <w:sz w:val="24"/>
          <w:szCs w:val="24"/>
        </w:rPr>
        <w:br/>
        <w:t>w budownictwie w zakresie projektowania w specjalności:</w:t>
      </w:r>
    </w:p>
    <w:p w:rsidR="000360F9" w:rsidRPr="008F00B3" w:rsidRDefault="000360F9" w:rsidP="00B9795B">
      <w:pPr>
        <w:tabs>
          <w:tab w:val="left" w:pos="34"/>
        </w:tabs>
        <w:spacing w:line="276" w:lineRule="auto"/>
        <w:jc w:val="both"/>
        <w:rPr>
          <w:sz w:val="24"/>
          <w:szCs w:val="24"/>
        </w:rPr>
      </w:pPr>
    </w:p>
    <w:p w:rsidR="002A35C1" w:rsidRPr="002A35C1" w:rsidRDefault="002A35C1" w:rsidP="00F94694">
      <w:pPr>
        <w:widowControl w:val="0"/>
        <w:numPr>
          <w:ilvl w:val="0"/>
          <w:numId w:val="37"/>
        </w:numPr>
        <w:suppressAutoHyphens/>
        <w:autoSpaceDE w:val="0"/>
        <w:jc w:val="both"/>
        <w:rPr>
          <w:rFonts w:cs="Calibri"/>
          <w:sz w:val="24"/>
          <w:szCs w:val="24"/>
          <w:lang w:eastAsia="ar-SA"/>
        </w:rPr>
      </w:pPr>
      <w:r w:rsidRPr="002A35C1">
        <w:rPr>
          <w:rFonts w:cs="Calibri"/>
          <w:sz w:val="24"/>
          <w:szCs w:val="24"/>
          <w:lang w:eastAsia="ar-SA"/>
        </w:rPr>
        <w:t>architektonicznej,</w:t>
      </w:r>
    </w:p>
    <w:p w:rsidR="002A35C1" w:rsidRPr="002A35C1" w:rsidRDefault="002A35C1" w:rsidP="00F94694">
      <w:pPr>
        <w:widowControl w:val="0"/>
        <w:numPr>
          <w:ilvl w:val="0"/>
          <w:numId w:val="37"/>
        </w:numPr>
        <w:suppressAutoHyphens/>
        <w:autoSpaceDE w:val="0"/>
        <w:jc w:val="both"/>
        <w:rPr>
          <w:rFonts w:cs="Calibri"/>
          <w:sz w:val="24"/>
          <w:szCs w:val="24"/>
          <w:lang w:eastAsia="ar-SA"/>
        </w:rPr>
      </w:pPr>
      <w:proofErr w:type="spellStart"/>
      <w:r w:rsidRPr="002A35C1">
        <w:rPr>
          <w:rFonts w:cs="Calibri"/>
          <w:sz w:val="24"/>
          <w:szCs w:val="24"/>
          <w:lang w:eastAsia="ar-SA"/>
        </w:rPr>
        <w:t>konstrukcyjno</w:t>
      </w:r>
      <w:proofErr w:type="spellEnd"/>
      <w:r w:rsidRPr="002A35C1">
        <w:rPr>
          <w:rFonts w:cs="Calibri"/>
          <w:sz w:val="24"/>
          <w:szCs w:val="24"/>
          <w:lang w:eastAsia="ar-SA"/>
        </w:rPr>
        <w:t xml:space="preserve"> – budowlanej,</w:t>
      </w:r>
    </w:p>
    <w:p w:rsidR="002A35C1" w:rsidRPr="002A35C1" w:rsidRDefault="002A35C1" w:rsidP="00F94694">
      <w:pPr>
        <w:widowControl w:val="0"/>
        <w:numPr>
          <w:ilvl w:val="0"/>
          <w:numId w:val="37"/>
        </w:numPr>
        <w:suppressAutoHyphens/>
        <w:autoSpaceDE w:val="0"/>
        <w:jc w:val="both"/>
        <w:rPr>
          <w:rFonts w:cs="Calibri"/>
          <w:sz w:val="24"/>
          <w:szCs w:val="24"/>
          <w:lang w:eastAsia="ar-SA"/>
        </w:rPr>
      </w:pPr>
      <w:r w:rsidRPr="002A35C1">
        <w:rPr>
          <w:rFonts w:cs="Calibri"/>
          <w:sz w:val="24"/>
          <w:szCs w:val="24"/>
          <w:lang w:eastAsia="ar-SA"/>
        </w:rPr>
        <w:t>instalacyjnej w zakresie sieci, instalacji i urządzeń cieplnych, gazowych, wentylacyjnych, wodociągowych i kanalizacyjnych,</w:t>
      </w:r>
    </w:p>
    <w:p w:rsidR="002A35C1" w:rsidRPr="002A35C1" w:rsidRDefault="002A35C1" w:rsidP="00F94694">
      <w:pPr>
        <w:widowControl w:val="0"/>
        <w:numPr>
          <w:ilvl w:val="0"/>
          <w:numId w:val="37"/>
        </w:numPr>
        <w:suppressAutoHyphens/>
        <w:autoSpaceDE w:val="0"/>
        <w:jc w:val="both"/>
        <w:rPr>
          <w:rFonts w:cs="Calibri"/>
          <w:sz w:val="24"/>
          <w:szCs w:val="24"/>
          <w:lang w:eastAsia="ar-SA"/>
        </w:rPr>
      </w:pPr>
      <w:r w:rsidRPr="002A35C1">
        <w:rPr>
          <w:rFonts w:cs="Calibri"/>
          <w:sz w:val="24"/>
          <w:szCs w:val="24"/>
          <w:lang w:eastAsia="ar-SA"/>
        </w:rPr>
        <w:t>instalacyjnej w zakresie sieci, instalacji i urządzeń elektrycznych, elektroenergetycznych i teletechnicznych,</w:t>
      </w:r>
    </w:p>
    <w:p w:rsidR="002A35C1" w:rsidRPr="002A35C1" w:rsidRDefault="002A35C1" w:rsidP="00F94694">
      <w:pPr>
        <w:widowControl w:val="0"/>
        <w:numPr>
          <w:ilvl w:val="0"/>
          <w:numId w:val="37"/>
        </w:numPr>
        <w:suppressAutoHyphens/>
        <w:autoSpaceDE w:val="0"/>
        <w:jc w:val="both"/>
        <w:rPr>
          <w:rFonts w:cs="Calibri"/>
          <w:sz w:val="24"/>
          <w:szCs w:val="24"/>
          <w:lang w:eastAsia="ar-SA"/>
        </w:rPr>
      </w:pPr>
      <w:r w:rsidRPr="002A35C1">
        <w:rPr>
          <w:rFonts w:cs="Calibri"/>
          <w:sz w:val="24"/>
          <w:szCs w:val="24"/>
          <w:lang w:eastAsia="ar-SA"/>
        </w:rPr>
        <w:t>drogowej.</w:t>
      </w:r>
    </w:p>
    <w:p w:rsidR="00985716" w:rsidRPr="008F00B3" w:rsidRDefault="00985716" w:rsidP="00EF1077">
      <w:pPr>
        <w:tabs>
          <w:tab w:val="left" w:pos="34"/>
        </w:tabs>
        <w:spacing w:line="276" w:lineRule="auto"/>
        <w:jc w:val="both"/>
        <w:rPr>
          <w:sz w:val="24"/>
          <w:szCs w:val="24"/>
        </w:rPr>
      </w:pPr>
    </w:p>
    <w:p w:rsidR="00985716" w:rsidRPr="008F00B3" w:rsidRDefault="00985716">
      <w:pPr>
        <w:tabs>
          <w:tab w:val="left" w:pos="34"/>
        </w:tabs>
        <w:spacing w:line="276" w:lineRule="auto"/>
        <w:ind w:left="720"/>
        <w:jc w:val="both"/>
        <w:rPr>
          <w:sz w:val="24"/>
          <w:szCs w:val="24"/>
        </w:rPr>
      </w:pPr>
    </w:p>
    <w:p w:rsidR="00B0000E" w:rsidRPr="008F00B3" w:rsidRDefault="00B0000E">
      <w:pPr>
        <w:tabs>
          <w:tab w:val="left" w:pos="34"/>
        </w:tabs>
        <w:spacing w:line="276" w:lineRule="auto"/>
        <w:ind w:left="720"/>
        <w:jc w:val="both"/>
        <w:rPr>
          <w:sz w:val="24"/>
          <w:szCs w:val="24"/>
        </w:rPr>
      </w:pPr>
    </w:p>
    <w:p w:rsidR="00C83B26" w:rsidRPr="008F00B3" w:rsidRDefault="00C83B26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8F00B3">
        <w:rPr>
          <w:b/>
          <w:bCs/>
          <w:sz w:val="24"/>
          <w:szCs w:val="24"/>
        </w:rPr>
        <w:t>Nadto oświadczam, iż osoba/y będzie/będą dysponować w okresie obowiązywania umowy wymaganymi uprawnieniami oraz dokumentami potwierdzającymi przynależność do właściwego samorządu zawodowego.</w:t>
      </w:r>
    </w:p>
    <w:p w:rsidR="00C83B26" w:rsidRPr="008F00B3" w:rsidRDefault="00C83B26">
      <w:pPr>
        <w:spacing w:line="276" w:lineRule="auto"/>
        <w:rPr>
          <w:b/>
          <w:bCs/>
          <w:sz w:val="24"/>
          <w:szCs w:val="24"/>
        </w:rPr>
      </w:pPr>
    </w:p>
    <w:p w:rsidR="00C83B26" w:rsidRPr="008F00B3" w:rsidRDefault="00C83B26">
      <w:pPr>
        <w:suppressAutoHyphens/>
        <w:spacing w:line="276" w:lineRule="auto"/>
        <w:ind w:left="408"/>
        <w:jc w:val="both"/>
        <w:rPr>
          <w:sz w:val="24"/>
          <w:szCs w:val="24"/>
        </w:rPr>
      </w:pPr>
      <w:r w:rsidRPr="008F00B3">
        <w:rPr>
          <w:sz w:val="24"/>
          <w:szCs w:val="24"/>
        </w:rPr>
        <w:tab/>
      </w:r>
      <w:r w:rsidRPr="008F00B3">
        <w:rPr>
          <w:sz w:val="24"/>
          <w:szCs w:val="24"/>
        </w:rPr>
        <w:tab/>
      </w:r>
      <w:r w:rsidRPr="008F00B3">
        <w:rPr>
          <w:sz w:val="24"/>
          <w:szCs w:val="24"/>
        </w:rPr>
        <w:tab/>
      </w:r>
      <w:r w:rsidRPr="008F00B3">
        <w:rPr>
          <w:sz w:val="24"/>
          <w:szCs w:val="24"/>
        </w:rPr>
        <w:tab/>
      </w:r>
    </w:p>
    <w:p w:rsidR="00C83B26" w:rsidRPr="008F00B3" w:rsidRDefault="00C83B26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C83B26" w:rsidRPr="008F00B3" w:rsidRDefault="00C83B26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F62AC9" w:rsidRPr="008F00B3" w:rsidRDefault="00F62AC9" w:rsidP="00F62AC9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023271" w:rsidRPr="00CE67E2" w:rsidRDefault="00023271" w:rsidP="00023271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023271" w:rsidRPr="00CE67E2" w:rsidRDefault="00023271" w:rsidP="00023271">
      <w:pPr>
        <w:tabs>
          <w:tab w:val="left" w:pos="5355"/>
        </w:tabs>
        <w:spacing w:line="276" w:lineRule="auto"/>
        <w:rPr>
          <w:sz w:val="24"/>
          <w:szCs w:val="24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………….……. r.</w:t>
      </w:r>
    </w:p>
    <w:p w:rsidR="00023271" w:rsidRPr="00AB4D3D" w:rsidRDefault="00023271" w:rsidP="00023271">
      <w:pPr>
        <w:spacing w:line="276" w:lineRule="auto"/>
        <w:ind w:left="2832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Podpis ……………………………….……</w:t>
      </w:r>
    </w:p>
    <w:p w:rsidR="00023271" w:rsidRPr="00AB4D3D" w:rsidRDefault="00023271" w:rsidP="00023271">
      <w:pPr>
        <w:spacing w:line="276" w:lineRule="auto"/>
        <w:ind w:left="2832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(uprawniony przedstawiciel Wykonawcy)</w:t>
      </w:r>
    </w:p>
    <w:p w:rsidR="00F62AC9" w:rsidRPr="008F00B3" w:rsidRDefault="00F62AC9" w:rsidP="00F62AC9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185103" w:rsidRPr="008F00B3" w:rsidRDefault="00185103">
      <w:pPr>
        <w:rPr>
          <w:b/>
          <w:bCs/>
          <w:sz w:val="32"/>
          <w:szCs w:val="32"/>
          <w:u w:val="single"/>
        </w:rPr>
      </w:pPr>
    </w:p>
    <w:p w:rsidR="000360F9" w:rsidRPr="008F00B3" w:rsidRDefault="000360F9">
      <w:pPr>
        <w:rPr>
          <w:b/>
          <w:bCs/>
          <w:sz w:val="24"/>
          <w:szCs w:val="24"/>
        </w:rPr>
      </w:pPr>
    </w:p>
    <w:p w:rsidR="00185103" w:rsidRPr="008F00B3" w:rsidRDefault="00185103">
      <w:pPr>
        <w:rPr>
          <w:b/>
          <w:bCs/>
          <w:sz w:val="24"/>
          <w:szCs w:val="24"/>
        </w:rPr>
      </w:pPr>
    </w:p>
    <w:p w:rsidR="00185103" w:rsidRPr="008F00B3" w:rsidRDefault="00185103">
      <w:pPr>
        <w:rPr>
          <w:b/>
          <w:bCs/>
          <w:sz w:val="24"/>
          <w:szCs w:val="24"/>
        </w:rPr>
      </w:pPr>
    </w:p>
    <w:p w:rsidR="00185103" w:rsidRPr="008F00B3" w:rsidRDefault="00185103">
      <w:pPr>
        <w:rPr>
          <w:b/>
          <w:bCs/>
          <w:sz w:val="24"/>
          <w:szCs w:val="24"/>
        </w:rPr>
      </w:pPr>
    </w:p>
    <w:p w:rsidR="00EF1077" w:rsidRPr="008F00B3" w:rsidRDefault="00EF1077">
      <w:pPr>
        <w:rPr>
          <w:b/>
          <w:bCs/>
          <w:sz w:val="24"/>
          <w:szCs w:val="24"/>
        </w:rPr>
      </w:pPr>
    </w:p>
    <w:p w:rsidR="006D639B" w:rsidRPr="008F00B3" w:rsidRDefault="006D639B">
      <w:pPr>
        <w:rPr>
          <w:b/>
          <w:bCs/>
          <w:sz w:val="24"/>
          <w:szCs w:val="24"/>
        </w:rPr>
      </w:pPr>
    </w:p>
    <w:p w:rsidR="006D639B" w:rsidRPr="008F00B3" w:rsidRDefault="006D639B">
      <w:pPr>
        <w:rPr>
          <w:b/>
          <w:bCs/>
          <w:sz w:val="24"/>
          <w:szCs w:val="24"/>
        </w:rPr>
      </w:pPr>
    </w:p>
    <w:p w:rsidR="006D639B" w:rsidRPr="008F00B3" w:rsidRDefault="006D639B">
      <w:pPr>
        <w:rPr>
          <w:b/>
          <w:bCs/>
          <w:sz w:val="24"/>
          <w:szCs w:val="24"/>
        </w:rPr>
      </w:pPr>
    </w:p>
    <w:p w:rsidR="006D639B" w:rsidRPr="008F00B3" w:rsidRDefault="006D639B">
      <w:pPr>
        <w:rPr>
          <w:b/>
          <w:bCs/>
          <w:sz w:val="24"/>
          <w:szCs w:val="24"/>
        </w:rPr>
      </w:pPr>
    </w:p>
    <w:p w:rsidR="006D639B" w:rsidRPr="008F00B3" w:rsidRDefault="006D639B">
      <w:pPr>
        <w:rPr>
          <w:b/>
          <w:bCs/>
          <w:sz w:val="24"/>
          <w:szCs w:val="24"/>
        </w:rPr>
      </w:pPr>
    </w:p>
    <w:p w:rsidR="006D639B" w:rsidRPr="008F00B3" w:rsidRDefault="006D639B">
      <w:pPr>
        <w:rPr>
          <w:b/>
          <w:bCs/>
          <w:sz w:val="24"/>
          <w:szCs w:val="24"/>
        </w:rPr>
      </w:pPr>
    </w:p>
    <w:p w:rsidR="00023271" w:rsidRDefault="00023271" w:rsidP="006D639B">
      <w:pPr>
        <w:tabs>
          <w:tab w:val="left" w:pos="567"/>
        </w:tabs>
        <w:spacing w:line="276" w:lineRule="auto"/>
        <w:jc w:val="right"/>
        <w:rPr>
          <w:b/>
          <w:bCs/>
          <w:color w:val="FF0000"/>
          <w:sz w:val="24"/>
          <w:szCs w:val="24"/>
        </w:rPr>
      </w:pPr>
    </w:p>
    <w:p w:rsidR="003D7C87" w:rsidRDefault="003D7C87" w:rsidP="006D639B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3D7C87" w:rsidRDefault="003D7C87" w:rsidP="006D639B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0A3638" w:rsidRPr="00023271" w:rsidRDefault="00C83B26" w:rsidP="006D639B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023271">
        <w:rPr>
          <w:b/>
          <w:bCs/>
          <w:sz w:val="24"/>
          <w:szCs w:val="24"/>
        </w:rPr>
        <w:t>Załącznik nr 5 do SIWZ</w:t>
      </w:r>
    </w:p>
    <w:p w:rsidR="006D639B" w:rsidRPr="008F00B3" w:rsidRDefault="00C83B26" w:rsidP="006D639B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ETAP II</w:t>
      </w:r>
    </w:p>
    <w:p w:rsidR="002A35C1" w:rsidRDefault="002A35C1">
      <w:pPr>
        <w:spacing w:line="276" w:lineRule="auto"/>
        <w:jc w:val="center"/>
        <w:rPr>
          <w:b/>
          <w:bCs/>
          <w:sz w:val="24"/>
          <w:szCs w:val="24"/>
        </w:rPr>
      </w:pPr>
    </w:p>
    <w:p w:rsidR="00C83B26" w:rsidRPr="008F00B3" w:rsidRDefault="00C83B26">
      <w:pPr>
        <w:spacing w:line="276" w:lineRule="auto"/>
        <w:jc w:val="center"/>
        <w:rPr>
          <w:sz w:val="28"/>
          <w:szCs w:val="28"/>
        </w:rPr>
      </w:pPr>
      <w:r w:rsidRPr="008F00B3">
        <w:rPr>
          <w:b/>
          <w:bCs/>
          <w:sz w:val="28"/>
          <w:szCs w:val="28"/>
        </w:rPr>
        <w:t>Wykaz wykonanych w ciągu ostatnich trzech lat usług:</w:t>
      </w:r>
    </w:p>
    <w:tbl>
      <w:tblPr>
        <w:tblpPr w:leftFromText="141" w:rightFromText="141" w:vertAnchor="page" w:horzAnchor="margin" w:tblpXSpec="center" w:tblpY="3871"/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"/>
        <w:gridCol w:w="2351"/>
        <w:gridCol w:w="1932"/>
        <w:gridCol w:w="1812"/>
        <w:gridCol w:w="1337"/>
        <w:gridCol w:w="2620"/>
      </w:tblGrid>
      <w:tr w:rsidR="001C23A0" w:rsidRPr="008F00B3" w:rsidTr="001C23A0">
        <w:trPr>
          <w:trHeight w:val="3375"/>
        </w:trPr>
        <w:tc>
          <w:tcPr>
            <w:tcW w:w="449" w:type="dxa"/>
            <w:vAlign w:val="center"/>
          </w:tcPr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rPr>
                <w:b/>
                <w:sz w:val="24"/>
                <w:szCs w:val="24"/>
              </w:rPr>
            </w:pPr>
            <w:r w:rsidRPr="008F00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60" w:type="dxa"/>
            <w:vAlign w:val="center"/>
          </w:tcPr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F00B3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8F00B3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939" w:type="dxa"/>
            <w:vAlign w:val="center"/>
          </w:tcPr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F00B3">
              <w:rPr>
                <w:b/>
                <w:bCs/>
                <w:sz w:val="24"/>
                <w:szCs w:val="24"/>
              </w:rPr>
              <w:t xml:space="preserve">Wartość </w:t>
            </w:r>
            <w:r w:rsidR="000F6FB1" w:rsidRPr="008F00B3">
              <w:rPr>
                <w:b/>
                <w:bCs/>
                <w:sz w:val="24"/>
                <w:szCs w:val="24"/>
              </w:rPr>
              <w:t>usług</w:t>
            </w:r>
            <w:r w:rsidRPr="008F00B3">
              <w:rPr>
                <w:b/>
                <w:bCs/>
                <w:sz w:val="24"/>
                <w:szCs w:val="24"/>
              </w:rPr>
              <w:t xml:space="preserve"> brutto</w:t>
            </w:r>
          </w:p>
        </w:tc>
        <w:tc>
          <w:tcPr>
            <w:tcW w:w="1814" w:type="dxa"/>
            <w:vAlign w:val="center"/>
          </w:tcPr>
          <w:p w:rsidR="000360F9" w:rsidRPr="008F00B3" w:rsidRDefault="002A35C1" w:rsidP="00A9356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Powierzchnia użytkowa</w:t>
            </w:r>
          </w:p>
        </w:tc>
        <w:tc>
          <w:tcPr>
            <w:tcW w:w="1307" w:type="dxa"/>
            <w:vAlign w:val="center"/>
          </w:tcPr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F00B3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631" w:type="dxa"/>
            <w:vAlign w:val="center"/>
          </w:tcPr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F00B3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1C23A0" w:rsidRPr="008F00B3" w:rsidTr="001C23A0">
        <w:trPr>
          <w:trHeight w:val="3744"/>
        </w:trPr>
        <w:tc>
          <w:tcPr>
            <w:tcW w:w="449" w:type="dxa"/>
          </w:tcPr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924E1" w:rsidRPr="008F00B3" w:rsidRDefault="009924E1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 xml:space="preserve">                                       </w:t>
            </w: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0360F9" w:rsidRPr="008F00B3" w:rsidRDefault="000360F9" w:rsidP="006D63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0A3638" w:rsidRPr="008F00B3" w:rsidRDefault="000A3638">
      <w:pPr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b/>
          <w:bCs/>
          <w:sz w:val="24"/>
          <w:szCs w:val="24"/>
        </w:rPr>
      </w:pPr>
    </w:p>
    <w:p w:rsidR="006D639B" w:rsidRPr="008F00B3" w:rsidRDefault="006D639B">
      <w:pPr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b/>
          <w:bCs/>
          <w:sz w:val="24"/>
          <w:szCs w:val="24"/>
        </w:rPr>
      </w:pPr>
    </w:p>
    <w:p w:rsidR="00C83B26" w:rsidRPr="008F00B3" w:rsidRDefault="00C83B26">
      <w:pPr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b/>
          <w:bCs/>
          <w:sz w:val="24"/>
          <w:szCs w:val="24"/>
        </w:rPr>
      </w:pPr>
      <w:r w:rsidRPr="008F00B3">
        <w:rPr>
          <w:b/>
          <w:bCs/>
          <w:sz w:val="24"/>
          <w:szCs w:val="24"/>
        </w:rPr>
        <w:t>Uwaga</w:t>
      </w:r>
      <w:r w:rsidRPr="008F00B3">
        <w:rPr>
          <w:sz w:val="24"/>
          <w:szCs w:val="24"/>
        </w:rPr>
        <w:t xml:space="preserve">: </w:t>
      </w:r>
      <w:r w:rsidRPr="008F00B3">
        <w:rPr>
          <w:b/>
          <w:bCs/>
          <w:sz w:val="24"/>
          <w:szCs w:val="24"/>
        </w:rPr>
        <w:t xml:space="preserve">Zamawiający będzie brał pod uwagę </w:t>
      </w:r>
      <w:r w:rsidR="00C73E0B" w:rsidRPr="008F00B3">
        <w:rPr>
          <w:b/>
          <w:bCs/>
          <w:sz w:val="24"/>
          <w:szCs w:val="24"/>
        </w:rPr>
        <w:t>wykonane usługi</w:t>
      </w:r>
      <w:r w:rsidRPr="008F00B3">
        <w:rPr>
          <w:b/>
          <w:bCs/>
          <w:sz w:val="24"/>
          <w:szCs w:val="24"/>
        </w:rPr>
        <w:t xml:space="preserve"> poparte załączonymi dokumentami potwierdzającymi należyte ich wykonanie.</w:t>
      </w:r>
    </w:p>
    <w:p w:rsidR="00C83B26" w:rsidRPr="008F00B3" w:rsidRDefault="00C83B26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023271" w:rsidRPr="00CE67E2" w:rsidRDefault="00023271" w:rsidP="00023271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023271" w:rsidRPr="00CE67E2" w:rsidRDefault="00023271" w:rsidP="00023271">
      <w:pPr>
        <w:tabs>
          <w:tab w:val="left" w:pos="5355"/>
        </w:tabs>
        <w:spacing w:line="276" w:lineRule="auto"/>
        <w:rPr>
          <w:sz w:val="24"/>
          <w:szCs w:val="24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………….……. r.</w:t>
      </w:r>
    </w:p>
    <w:p w:rsidR="00023271" w:rsidRPr="00AB4D3D" w:rsidRDefault="00023271" w:rsidP="00023271">
      <w:pPr>
        <w:spacing w:line="276" w:lineRule="auto"/>
        <w:ind w:left="2832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Podpis ……………………………….……</w:t>
      </w:r>
    </w:p>
    <w:p w:rsidR="00023271" w:rsidRPr="00AB4D3D" w:rsidRDefault="00023271" w:rsidP="00023271">
      <w:pPr>
        <w:spacing w:line="276" w:lineRule="auto"/>
        <w:ind w:left="2832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(uprawniony przedstawiciel Wykonawcy)</w:t>
      </w:r>
    </w:p>
    <w:p w:rsidR="006D639B" w:rsidRPr="00023271" w:rsidRDefault="006D639B" w:rsidP="00023271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8F00B3">
        <w:rPr>
          <w:b/>
          <w:bCs/>
          <w:sz w:val="24"/>
          <w:szCs w:val="24"/>
        </w:rPr>
        <w:br w:type="page"/>
      </w:r>
      <w:r w:rsidRPr="00023271">
        <w:rPr>
          <w:b/>
          <w:bCs/>
          <w:sz w:val="24"/>
          <w:szCs w:val="24"/>
        </w:rPr>
        <w:lastRenderedPageBreak/>
        <w:t>Załącznik nr 6 do SIWZ</w:t>
      </w:r>
    </w:p>
    <w:p w:rsidR="006D639B" w:rsidRPr="00023271" w:rsidRDefault="006D639B" w:rsidP="00023271">
      <w:pPr>
        <w:spacing w:line="276" w:lineRule="auto"/>
        <w:jc w:val="right"/>
        <w:rPr>
          <w:b/>
          <w:sz w:val="24"/>
          <w:szCs w:val="24"/>
        </w:rPr>
      </w:pPr>
    </w:p>
    <w:p w:rsidR="006D639B" w:rsidRPr="008F00B3" w:rsidRDefault="006D639B" w:rsidP="006D639B">
      <w:pPr>
        <w:spacing w:line="276" w:lineRule="auto"/>
        <w:rPr>
          <w:sz w:val="24"/>
          <w:szCs w:val="24"/>
        </w:rPr>
      </w:pPr>
    </w:p>
    <w:p w:rsidR="002A35C1" w:rsidRPr="002A35C1" w:rsidRDefault="002A35C1" w:rsidP="002A35C1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2A35C1" w:rsidRPr="002A35C1" w:rsidRDefault="002A35C1" w:rsidP="002A35C1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2A35C1">
        <w:rPr>
          <w:b/>
          <w:bCs/>
          <w:sz w:val="24"/>
          <w:szCs w:val="24"/>
        </w:rPr>
        <w:t>OŚWIADCZENIE</w:t>
      </w: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Nazwa Wykonawcy:</w:t>
      </w:r>
      <w:r w:rsidRPr="002A35C1">
        <w:rPr>
          <w:sz w:val="24"/>
          <w:szCs w:val="24"/>
        </w:rPr>
        <w:tab/>
        <w:t>.....................................................................................................</w:t>
      </w: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Siedziba Wykonawcy:</w:t>
      </w:r>
      <w:r w:rsidRPr="002A35C1">
        <w:rPr>
          <w:sz w:val="24"/>
          <w:szCs w:val="24"/>
        </w:rPr>
        <w:tab/>
        <w:t>..........................................................................................</w:t>
      </w: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Nr tel./fax:</w:t>
      </w:r>
      <w:r w:rsidRPr="002A35C1">
        <w:rPr>
          <w:sz w:val="24"/>
          <w:szCs w:val="24"/>
        </w:rPr>
        <w:tab/>
        <w:t>..................................................................................................................</w:t>
      </w: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Adres do korespondencji:</w:t>
      </w:r>
      <w:r w:rsidRPr="002A35C1">
        <w:rPr>
          <w:sz w:val="24"/>
          <w:szCs w:val="24"/>
        </w:rPr>
        <w:tab/>
        <w:t>..........................................................................................</w:t>
      </w:r>
    </w:p>
    <w:p w:rsidR="002A35C1" w:rsidRPr="002A35C1" w:rsidRDefault="002A35C1" w:rsidP="002A35C1">
      <w:pPr>
        <w:spacing w:line="276" w:lineRule="auto"/>
        <w:ind w:left="360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360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Oświadczamy, że nie podlegamy wykluczeniu ze względu na brak orzeczenia tytułem środka zapobiegawczego zakazu ubiegania się  o zamówienie publiczne.</w:t>
      </w: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rPr>
          <w:sz w:val="24"/>
          <w:szCs w:val="24"/>
        </w:rPr>
      </w:pPr>
      <w:r w:rsidRPr="002A35C1">
        <w:rPr>
          <w:sz w:val="16"/>
          <w:szCs w:val="16"/>
        </w:rPr>
        <w:t xml:space="preserve">…………….……. </w:t>
      </w:r>
      <w:r w:rsidRPr="002A35C1">
        <w:rPr>
          <w:i/>
          <w:sz w:val="16"/>
          <w:szCs w:val="16"/>
        </w:rPr>
        <w:t>(miejscowość),</w:t>
      </w:r>
      <w:r w:rsidRPr="002A35C1">
        <w:rPr>
          <w:sz w:val="16"/>
          <w:szCs w:val="16"/>
        </w:rPr>
        <w:t>dnia ………….……. r.</w:t>
      </w:r>
    </w:p>
    <w:p w:rsidR="002A35C1" w:rsidRPr="002A35C1" w:rsidRDefault="002A35C1" w:rsidP="002A35C1">
      <w:pPr>
        <w:spacing w:line="276" w:lineRule="auto"/>
        <w:rPr>
          <w:sz w:val="24"/>
          <w:szCs w:val="24"/>
        </w:rPr>
      </w:pPr>
      <w:r w:rsidRPr="002A35C1">
        <w:rPr>
          <w:sz w:val="24"/>
          <w:szCs w:val="24"/>
        </w:rPr>
        <w:tab/>
      </w: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:rsidR="002A35C1" w:rsidRPr="002A35C1" w:rsidRDefault="002A35C1" w:rsidP="002A35C1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2A35C1">
        <w:rPr>
          <w:bCs/>
          <w:iCs/>
          <w:sz w:val="16"/>
          <w:szCs w:val="16"/>
        </w:rPr>
        <w:t>Podpis ……………………………….……</w:t>
      </w:r>
    </w:p>
    <w:p w:rsidR="002A35C1" w:rsidRPr="002A35C1" w:rsidRDefault="002A35C1" w:rsidP="002A35C1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2A35C1">
        <w:rPr>
          <w:bCs/>
          <w:iCs/>
          <w:sz w:val="16"/>
          <w:szCs w:val="16"/>
        </w:rPr>
        <w:t>(uprawniony przedstawiciel Wykonawcy)</w:t>
      </w: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4248" w:firstLine="708"/>
        <w:rPr>
          <w:b/>
          <w:bCs/>
          <w:iCs/>
          <w:sz w:val="24"/>
          <w:szCs w:val="24"/>
        </w:rPr>
      </w:pPr>
    </w:p>
    <w:p w:rsidR="00023271" w:rsidRDefault="00023271" w:rsidP="002A35C1">
      <w:pPr>
        <w:spacing w:line="276" w:lineRule="auto"/>
        <w:ind w:left="4956" w:firstLine="708"/>
        <w:rPr>
          <w:b/>
          <w:bCs/>
          <w:iCs/>
          <w:color w:val="FF0000"/>
          <w:sz w:val="24"/>
          <w:szCs w:val="24"/>
        </w:rPr>
      </w:pPr>
    </w:p>
    <w:p w:rsidR="00023271" w:rsidRDefault="00023271" w:rsidP="002A35C1">
      <w:pPr>
        <w:spacing w:line="276" w:lineRule="auto"/>
        <w:ind w:left="4956" w:firstLine="708"/>
        <w:rPr>
          <w:b/>
          <w:bCs/>
          <w:iCs/>
          <w:color w:val="FF0000"/>
          <w:sz w:val="24"/>
          <w:szCs w:val="24"/>
        </w:rPr>
      </w:pPr>
    </w:p>
    <w:p w:rsidR="003D7C87" w:rsidRDefault="003D7C87" w:rsidP="002A35C1">
      <w:pPr>
        <w:spacing w:line="276" w:lineRule="auto"/>
        <w:ind w:left="4956" w:firstLine="708"/>
        <w:rPr>
          <w:b/>
          <w:bCs/>
          <w:iCs/>
          <w:color w:val="FF0000"/>
          <w:sz w:val="24"/>
          <w:szCs w:val="24"/>
        </w:rPr>
      </w:pPr>
    </w:p>
    <w:p w:rsidR="00023271" w:rsidRDefault="00023271" w:rsidP="002A35C1">
      <w:pPr>
        <w:spacing w:line="276" w:lineRule="auto"/>
        <w:ind w:left="4956" w:firstLine="708"/>
        <w:rPr>
          <w:b/>
          <w:bCs/>
          <w:iCs/>
          <w:color w:val="FF0000"/>
          <w:sz w:val="24"/>
          <w:szCs w:val="24"/>
        </w:rPr>
      </w:pPr>
    </w:p>
    <w:p w:rsidR="002A35C1" w:rsidRPr="00023271" w:rsidRDefault="00B92352" w:rsidP="002A35C1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Załącznik nr 7</w:t>
      </w:r>
      <w:r w:rsidR="002A35C1" w:rsidRPr="00023271">
        <w:rPr>
          <w:b/>
          <w:bCs/>
          <w:iCs/>
          <w:sz w:val="24"/>
          <w:szCs w:val="24"/>
        </w:rPr>
        <w:t xml:space="preserve"> do SIWZ</w:t>
      </w:r>
    </w:p>
    <w:p w:rsidR="002A35C1" w:rsidRPr="002A35C1" w:rsidRDefault="002A35C1" w:rsidP="002A35C1">
      <w:pPr>
        <w:spacing w:line="276" w:lineRule="auto"/>
        <w:ind w:left="4248" w:firstLine="708"/>
        <w:rPr>
          <w:b/>
          <w:bCs/>
          <w:iCs/>
          <w:sz w:val="24"/>
          <w:szCs w:val="24"/>
        </w:rPr>
      </w:pPr>
    </w:p>
    <w:p w:rsidR="002A35C1" w:rsidRPr="002A35C1" w:rsidRDefault="002A35C1" w:rsidP="002A35C1">
      <w:pPr>
        <w:jc w:val="center"/>
        <w:rPr>
          <w:sz w:val="24"/>
          <w:szCs w:val="24"/>
        </w:rPr>
      </w:pPr>
      <w:r w:rsidRPr="002A35C1">
        <w:rPr>
          <w:b/>
          <w:sz w:val="24"/>
          <w:szCs w:val="24"/>
        </w:rPr>
        <w:t>Propozycja treści zobowiązania innego podmiotu do oddania do dyspozycji Wykonawcy niezbędnych zasobów na potrzeby realizacji zamówienia</w:t>
      </w:r>
      <w:r w:rsidRPr="002A35C1">
        <w:rPr>
          <w:sz w:val="24"/>
          <w:szCs w:val="24"/>
        </w:rPr>
        <w:t>.</w:t>
      </w:r>
    </w:p>
    <w:p w:rsidR="002A35C1" w:rsidRPr="002A35C1" w:rsidRDefault="002A35C1" w:rsidP="002A35C1">
      <w:pPr>
        <w:rPr>
          <w:sz w:val="24"/>
          <w:szCs w:val="24"/>
        </w:rPr>
      </w:pPr>
    </w:p>
    <w:p w:rsidR="002A35C1" w:rsidRPr="002A35C1" w:rsidRDefault="002A35C1" w:rsidP="002A35C1">
      <w:pPr>
        <w:rPr>
          <w:b/>
          <w:i/>
          <w:sz w:val="22"/>
          <w:szCs w:val="22"/>
        </w:rPr>
      </w:pPr>
      <w:r w:rsidRPr="002A35C1">
        <w:rPr>
          <w:b/>
          <w:i/>
          <w:sz w:val="22"/>
          <w:szCs w:val="22"/>
        </w:rPr>
        <w:t xml:space="preserve">Uwaga! </w:t>
      </w:r>
    </w:p>
    <w:p w:rsidR="002A35C1" w:rsidRPr="002A35C1" w:rsidRDefault="002A35C1" w:rsidP="002A35C1">
      <w:pPr>
        <w:rPr>
          <w:sz w:val="22"/>
          <w:szCs w:val="22"/>
        </w:rPr>
      </w:pPr>
      <w:r w:rsidRPr="002A35C1">
        <w:rPr>
          <w:sz w:val="22"/>
          <w:szCs w:val="22"/>
        </w:rPr>
        <w:t>Zamiast niniejszego Formularza można przedstawić inne dokumenty, w szczególności:</w:t>
      </w:r>
    </w:p>
    <w:p w:rsidR="002A35C1" w:rsidRPr="002A35C1" w:rsidRDefault="002A35C1" w:rsidP="002A35C1">
      <w:pPr>
        <w:jc w:val="both"/>
        <w:rPr>
          <w:sz w:val="22"/>
          <w:szCs w:val="22"/>
        </w:rPr>
      </w:pPr>
      <w:r w:rsidRPr="002A35C1">
        <w:rPr>
          <w:sz w:val="22"/>
          <w:szCs w:val="22"/>
        </w:rPr>
        <w:t>1.zobowiązanie podmiotu, o którym mowa w art.22 a ustawy Pzp sporządzone w oparciu o własny wzór,</w:t>
      </w:r>
    </w:p>
    <w:p w:rsidR="002A35C1" w:rsidRPr="002A35C1" w:rsidRDefault="002A35C1" w:rsidP="002A35C1">
      <w:pPr>
        <w:jc w:val="both"/>
        <w:rPr>
          <w:sz w:val="22"/>
          <w:szCs w:val="22"/>
        </w:rPr>
      </w:pPr>
      <w:r w:rsidRPr="002A35C1">
        <w:rPr>
          <w:sz w:val="22"/>
          <w:szCs w:val="22"/>
        </w:rPr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:rsidR="002A35C1" w:rsidRPr="002A35C1" w:rsidRDefault="002A35C1" w:rsidP="00F94694">
      <w:pPr>
        <w:numPr>
          <w:ilvl w:val="0"/>
          <w:numId w:val="3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zakres dostępnych Wykonawcy zasobów innego podmiotu,</w:t>
      </w:r>
    </w:p>
    <w:p w:rsidR="002A35C1" w:rsidRPr="002A35C1" w:rsidRDefault="002A35C1" w:rsidP="00F94694">
      <w:pPr>
        <w:numPr>
          <w:ilvl w:val="0"/>
          <w:numId w:val="3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sposób wykorzystania zasobów innego podmiotu, przez Wykonawcę, przy wykonywaniu zamówienia publicznego,</w:t>
      </w:r>
    </w:p>
    <w:p w:rsidR="002A35C1" w:rsidRPr="002A35C1" w:rsidRDefault="002A35C1" w:rsidP="00F94694">
      <w:pPr>
        <w:numPr>
          <w:ilvl w:val="0"/>
          <w:numId w:val="3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zakres i okres udziału innego podmiotu przy wykonywaniu zamówienia publicznego,</w:t>
      </w:r>
    </w:p>
    <w:p w:rsidR="002A35C1" w:rsidRPr="002A35C1" w:rsidRDefault="002A35C1" w:rsidP="00F94694">
      <w:pPr>
        <w:numPr>
          <w:ilvl w:val="0"/>
          <w:numId w:val="3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:rsidR="002A35C1" w:rsidRPr="002A35C1" w:rsidRDefault="002A35C1" w:rsidP="002A35C1">
      <w:pPr>
        <w:jc w:val="both"/>
      </w:pP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2A35C1">
        <w:rPr>
          <w:sz w:val="24"/>
          <w:szCs w:val="24"/>
        </w:rPr>
        <w:t>Ja: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2A35C1">
        <w:rPr>
          <w:sz w:val="24"/>
          <w:szCs w:val="24"/>
        </w:rPr>
        <w:t>_________________________________________________________________________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center"/>
      </w:pPr>
      <w:r w:rsidRPr="002A35C1">
        <w:t>(imię i nazwisko osoby upoważnionej do reprezentowania Podmiotu, stanowisko (właściciel, prezes zarządu, członek zarządu, prokurent, upełnomocniony reprezentant itp.))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2A35C1">
        <w:rPr>
          <w:sz w:val="22"/>
          <w:szCs w:val="22"/>
        </w:rPr>
        <w:t>Działając w imieniu i na rzecz: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center"/>
      </w:pPr>
      <w:r w:rsidRPr="002A35C1">
        <w:t>(nazwa Podmiotu)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both"/>
        <w:rPr>
          <w:sz w:val="22"/>
          <w:szCs w:val="22"/>
        </w:rPr>
      </w:pPr>
      <w:r w:rsidRPr="002A35C1">
        <w:rPr>
          <w:sz w:val="22"/>
          <w:szCs w:val="22"/>
        </w:rPr>
        <w:t>Zobowiązuję się do oddania nw. zasobów:</w:t>
      </w:r>
    </w:p>
    <w:p w:rsidR="002A35C1" w:rsidRPr="002A35C1" w:rsidRDefault="002A35C1" w:rsidP="002A35C1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center"/>
      </w:pPr>
      <w:r w:rsidRPr="002A35C1">
        <w:t>(określenie zasobu-osoby zdolne do wykonania zamówienia)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2A35C1">
        <w:rPr>
          <w:sz w:val="22"/>
          <w:szCs w:val="22"/>
        </w:rPr>
        <w:t>do dyspozycji Wykonawcy: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center"/>
      </w:pPr>
      <w:r w:rsidRPr="002A35C1">
        <w:t>(nazwa Wykonawcy)</w:t>
      </w:r>
    </w:p>
    <w:p w:rsidR="002A35C1" w:rsidRPr="002A35C1" w:rsidRDefault="002A35C1" w:rsidP="002A35C1">
      <w:pP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both"/>
        <w:rPr>
          <w:sz w:val="24"/>
          <w:szCs w:val="24"/>
        </w:rPr>
      </w:pPr>
      <w:r w:rsidRPr="002A35C1">
        <w:rPr>
          <w:sz w:val="22"/>
          <w:szCs w:val="22"/>
        </w:rPr>
        <w:t>na potrzeby realizacji zamówienia pod nazwą:</w:t>
      </w:r>
      <w:r w:rsidRPr="002A35C1">
        <w:rPr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:rsidR="002A35C1" w:rsidRPr="002A35C1" w:rsidRDefault="002A35C1" w:rsidP="002A35C1">
      <w:pP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both"/>
        <w:rPr>
          <w:sz w:val="22"/>
          <w:szCs w:val="22"/>
        </w:rPr>
      </w:pPr>
      <w:r w:rsidRPr="002A35C1">
        <w:rPr>
          <w:sz w:val="22"/>
          <w:szCs w:val="22"/>
        </w:rPr>
        <w:t>Oświadczam, iż:</w:t>
      </w:r>
    </w:p>
    <w:p w:rsidR="002A35C1" w:rsidRPr="002A35C1" w:rsidRDefault="002A35C1" w:rsidP="00F94694">
      <w:pPr>
        <w:numPr>
          <w:ilvl w:val="0"/>
          <w:numId w:val="3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udostępniam Wykonawcy ww. zasoby, w następującym zakresie: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  <w:r w:rsidRPr="002A35C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</w:p>
    <w:p w:rsidR="002A35C1" w:rsidRPr="002A35C1" w:rsidRDefault="002A35C1" w:rsidP="00F94694">
      <w:pPr>
        <w:numPr>
          <w:ilvl w:val="0"/>
          <w:numId w:val="3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sposób wykorzystania udostępnionych przeze mnie zasobów przy wykonaniu zamówienia publicznego będzie następujący: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  <w:r w:rsidRPr="002A35C1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</w:p>
    <w:p w:rsidR="002A35C1" w:rsidRPr="002A35C1" w:rsidRDefault="002A35C1" w:rsidP="00F94694">
      <w:pPr>
        <w:numPr>
          <w:ilvl w:val="0"/>
          <w:numId w:val="3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zakres mojego udziału przy wykonywaniu zamówienia publicznego będzie następujący: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  <w:r w:rsidRPr="002A35C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</w:p>
    <w:p w:rsidR="002A35C1" w:rsidRPr="002A35C1" w:rsidRDefault="002A35C1" w:rsidP="00F94694">
      <w:pPr>
        <w:numPr>
          <w:ilvl w:val="0"/>
          <w:numId w:val="3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okres mojego udziału przy wykonaniu zamówienia publicznego będzie następujący: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</w:p>
    <w:p w:rsidR="002A35C1" w:rsidRPr="002A35C1" w:rsidRDefault="002A35C1" w:rsidP="002A35C1">
      <w:pPr>
        <w:ind w:left="708"/>
        <w:jc w:val="both"/>
        <w:rPr>
          <w:b/>
          <w:sz w:val="24"/>
          <w:szCs w:val="24"/>
        </w:rPr>
      </w:pPr>
      <w:r w:rsidRPr="002A35C1">
        <w:rPr>
          <w:sz w:val="22"/>
          <w:szCs w:val="22"/>
        </w:rPr>
        <w:t>___________________________________</w:t>
      </w:r>
      <w:r w:rsidRPr="002A35C1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A35C1" w:rsidRPr="002A35C1" w:rsidRDefault="002A35C1" w:rsidP="002A35C1">
      <w:pPr>
        <w:jc w:val="both"/>
      </w:pPr>
    </w:p>
    <w:p w:rsidR="002A35C1" w:rsidRPr="002A35C1" w:rsidRDefault="002A35C1" w:rsidP="002A35C1">
      <w:pPr>
        <w:jc w:val="both"/>
      </w:pPr>
    </w:p>
    <w:p w:rsidR="002A35C1" w:rsidRPr="002A35C1" w:rsidRDefault="002A35C1" w:rsidP="002A35C1">
      <w:pPr>
        <w:jc w:val="both"/>
      </w:pPr>
    </w:p>
    <w:p w:rsidR="002A35C1" w:rsidRPr="002A35C1" w:rsidRDefault="002A35C1" w:rsidP="002A35C1">
      <w:pPr>
        <w:ind w:firstLine="708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_________________________________</w:t>
      </w:r>
      <w:r w:rsidRPr="002A35C1">
        <w:rPr>
          <w:sz w:val="16"/>
          <w:szCs w:val="16"/>
        </w:rPr>
        <w:t>dnia_______ ________2019 roku</w:t>
      </w:r>
    </w:p>
    <w:p w:rsidR="002A35C1" w:rsidRPr="002A35C1" w:rsidRDefault="002A35C1" w:rsidP="002A35C1">
      <w:pPr>
        <w:ind w:left="708"/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both"/>
        <w:rPr>
          <w:sz w:val="24"/>
          <w:szCs w:val="24"/>
        </w:rPr>
      </w:pPr>
    </w:p>
    <w:p w:rsidR="002A35C1" w:rsidRPr="002A35C1" w:rsidRDefault="002A35C1" w:rsidP="002A35C1">
      <w:pPr>
        <w:ind w:left="708"/>
        <w:jc w:val="both"/>
        <w:rPr>
          <w:sz w:val="24"/>
          <w:szCs w:val="24"/>
        </w:rPr>
      </w:pPr>
    </w:p>
    <w:p w:rsidR="002A35C1" w:rsidRPr="002A35C1" w:rsidRDefault="002A35C1" w:rsidP="002A35C1">
      <w:pPr>
        <w:ind w:left="2832"/>
        <w:jc w:val="both"/>
      </w:pPr>
      <w:r w:rsidRPr="002A35C1">
        <w:t xml:space="preserve">_____________________________________________________ </w:t>
      </w:r>
    </w:p>
    <w:p w:rsidR="002A35C1" w:rsidRPr="002A35C1" w:rsidRDefault="002A35C1" w:rsidP="002A35C1">
      <w:pPr>
        <w:ind w:left="2832" w:firstLine="708"/>
        <w:jc w:val="both"/>
        <w:rPr>
          <w:sz w:val="16"/>
          <w:szCs w:val="16"/>
        </w:rPr>
      </w:pPr>
      <w:r w:rsidRPr="002A35C1">
        <w:rPr>
          <w:sz w:val="16"/>
          <w:szCs w:val="16"/>
        </w:rPr>
        <w:t>(podpis Podmiotu/osoby upoważnionej do reprezentacji Podmiotu)</w:t>
      </w:r>
    </w:p>
    <w:p w:rsidR="002A35C1" w:rsidRPr="002A35C1" w:rsidRDefault="002A35C1" w:rsidP="002A35C1">
      <w:pPr>
        <w:spacing w:line="276" w:lineRule="auto"/>
        <w:rPr>
          <w:b/>
          <w:bCs/>
          <w:i/>
          <w:iCs/>
        </w:rPr>
      </w:pPr>
    </w:p>
    <w:sectPr w:rsidR="002A35C1" w:rsidRPr="002A35C1" w:rsidSect="003D7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992" w:right="1418" w:bottom="992" w:left="1701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24AF73" w16cid:durableId="1F7C3D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99" w:rsidRDefault="000E0F99">
      <w:r>
        <w:separator/>
      </w:r>
    </w:p>
  </w:endnote>
  <w:endnote w:type="continuationSeparator" w:id="0">
    <w:p w:rsidR="000E0F99" w:rsidRDefault="000E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2E" w:rsidRDefault="008D7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299557"/>
      <w:docPartObj>
        <w:docPartGallery w:val="Page Numbers (Bottom of Page)"/>
        <w:docPartUnique/>
      </w:docPartObj>
    </w:sdtPr>
    <w:sdtEndPr/>
    <w:sdtContent>
      <w:p w:rsidR="008D792E" w:rsidRDefault="008D79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40">
          <w:rPr>
            <w:noProof/>
          </w:rPr>
          <w:t>8</w:t>
        </w:r>
        <w:r>
          <w:fldChar w:fldCharType="end"/>
        </w:r>
      </w:p>
    </w:sdtContent>
  </w:sdt>
  <w:p w:rsidR="008D792E" w:rsidRPr="00C84F45" w:rsidRDefault="008D792E" w:rsidP="00C84F45">
    <w:pPr>
      <w:pStyle w:val="Stopka"/>
      <w:tabs>
        <w:tab w:val="left" w:pos="8788"/>
      </w:tabs>
      <w:ind w:right="-1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2E" w:rsidRDefault="008D7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99" w:rsidRDefault="000E0F99">
      <w:r>
        <w:separator/>
      </w:r>
    </w:p>
  </w:footnote>
  <w:footnote w:type="continuationSeparator" w:id="0">
    <w:p w:rsidR="000E0F99" w:rsidRDefault="000E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2E" w:rsidRDefault="008D7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2E" w:rsidRDefault="008D7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2E" w:rsidRDefault="008D7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8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9">
    <w:nsid w:val="020705CF"/>
    <w:multiLevelType w:val="multilevel"/>
    <w:tmpl w:val="82F8D72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512552"/>
    <w:multiLevelType w:val="multilevel"/>
    <w:tmpl w:val="DD886E7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E7F16"/>
    <w:multiLevelType w:val="hybridMultilevel"/>
    <w:tmpl w:val="74F4273E"/>
    <w:lvl w:ilvl="0" w:tplc="F3E42E84">
      <w:start w:val="11"/>
      <w:numFmt w:val="decimal"/>
      <w:lvlText w:val="16.%1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F67C8"/>
    <w:multiLevelType w:val="hybridMultilevel"/>
    <w:tmpl w:val="E10886E2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11E0E"/>
    <w:multiLevelType w:val="hybridMultilevel"/>
    <w:tmpl w:val="0E0A0F9C"/>
    <w:lvl w:ilvl="0" w:tplc="F6084B4C">
      <w:start w:val="1"/>
      <w:numFmt w:val="decimal"/>
      <w:lvlText w:val="21.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516E1"/>
    <w:multiLevelType w:val="hybridMultilevel"/>
    <w:tmpl w:val="E41E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793B10"/>
    <w:multiLevelType w:val="hybridMultilevel"/>
    <w:tmpl w:val="455E79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7BA7E12"/>
    <w:multiLevelType w:val="multilevel"/>
    <w:tmpl w:val="8498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trike w:val="0"/>
        <w:sz w:val="28"/>
        <w:szCs w:val="28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182B694E"/>
    <w:multiLevelType w:val="hybridMultilevel"/>
    <w:tmpl w:val="17324A4C"/>
    <w:lvl w:ilvl="0" w:tplc="CC3CAEC4">
      <w:start w:val="1"/>
      <w:numFmt w:val="decimal"/>
      <w:lvlText w:val="20.%1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C5D4588"/>
    <w:multiLevelType w:val="hybridMultilevel"/>
    <w:tmpl w:val="60EE1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B233A7"/>
    <w:multiLevelType w:val="hybridMultilevel"/>
    <w:tmpl w:val="B8A4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31E49D6"/>
    <w:multiLevelType w:val="hybridMultilevel"/>
    <w:tmpl w:val="149880F0"/>
    <w:lvl w:ilvl="0" w:tplc="AC3C2DDA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</w:rPr>
    </w:lvl>
    <w:lvl w:ilvl="1" w:tplc="1EF058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3359D6"/>
    <w:multiLevelType w:val="hybridMultilevel"/>
    <w:tmpl w:val="98E63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26D02D6"/>
    <w:multiLevelType w:val="hybridMultilevel"/>
    <w:tmpl w:val="E1700300"/>
    <w:lvl w:ilvl="0" w:tplc="D3B43CEC">
      <w:start w:val="1"/>
      <w:numFmt w:val="decimal"/>
      <w:lvlText w:val="18.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31D60E9"/>
    <w:multiLevelType w:val="hybridMultilevel"/>
    <w:tmpl w:val="2DDE05EA"/>
    <w:lvl w:ilvl="0" w:tplc="41DCEB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436D6EC0"/>
    <w:multiLevelType w:val="hybridMultilevel"/>
    <w:tmpl w:val="65EEDDE4"/>
    <w:lvl w:ilvl="0" w:tplc="003679A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49336C87"/>
    <w:multiLevelType w:val="hybridMultilevel"/>
    <w:tmpl w:val="2DDE05EA"/>
    <w:lvl w:ilvl="0" w:tplc="41DCEB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D782E99"/>
    <w:multiLevelType w:val="multilevel"/>
    <w:tmpl w:val="3F9CA87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>
    <w:nsid w:val="4EDB6A96"/>
    <w:multiLevelType w:val="hybridMultilevel"/>
    <w:tmpl w:val="777AE190"/>
    <w:lvl w:ilvl="0" w:tplc="06F8A54A">
      <w:start w:val="2"/>
      <w:numFmt w:val="decimal"/>
      <w:lvlText w:val="12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172A5"/>
    <w:multiLevelType w:val="multilevel"/>
    <w:tmpl w:val="46F2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544D626E"/>
    <w:multiLevelType w:val="hybridMultilevel"/>
    <w:tmpl w:val="E02CB8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9530DCD"/>
    <w:multiLevelType w:val="hybridMultilevel"/>
    <w:tmpl w:val="9148EFC2"/>
    <w:lvl w:ilvl="0" w:tplc="ADD090E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DCE7ED4"/>
    <w:multiLevelType w:val="hybridMultilevel"/>
    <w:tmpl w:val="E160E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3C39A8"/>
    <w:multiLevelType w:val="hybridMultilevel"/>
    <w:tmpl w:val="E1E484C8"/>
    <w:lvl w:ilvl="0" w:tplc="3F46E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6A34890"/>
    <w:multiLevelType w:val="multilevel"/>
    <w:tmpl w:val="48462A5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6">
    <w:nsid w:val="66DF4D0A"/>
    <w:multiLevelType w:val="hybridMultilevel"/>
    <w:tmpl w:val="7C44E2D4"/>
    <w:name w:val="Tiret 0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69C334E8"/>
    <w:multiLevelType w:val="hybridMultilevel"/>
    <w:tmpl w:val="E8CC87C0"/>
    <w:lvl w:ilvl="0" w:tplc="77823F4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8">
    <w:nsid w:val="6A7A18E8"/>
    <w:multiLevelType w:val="multilevel"/>
    <w:tmpl w:val="3CBA220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>
    <w:nsid w:val="7AEB498F"/>
    <w:multiLevelType w:val="hybridMultilevel"/>
    <w:tmpl w:val="C7709842"/>
    <w:lvl w:ilvl="0" w:tplc="6D1EAAAA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0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8445A6"/>
    <w:multiLevelType w:val="multilevel"/>
    <w:tmpl w:val="D3BA439E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292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44"/>
  </w:num>
  <w:num w:numId="4">
    <w:abstractNumId w:val="10"/>
  </w:num>
  <w:num w:numId="5">
    <w:abstractNumId w:val="29"/>
  </w:num>
  <w:num w:numId="6">
    <w:abstractNumId w:val="8"/>
  </w:num>
  <w:num w:numId="7">
    <w:abstractNumId w:val="49"/>
  </w:num>
  <w:num w:numId="8">
    <w:abstractNumId w:val="47"/>
  </w:num>
  <w:num w:numId="9">
    <w:abstractNumId w:val="34"/>
  </w:num>
  <w:num w:numId="10">
    <w:abstractNumId w:val="42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23"/>
  </w:num>
  <w:num w:numId="13">
    <w:abstractNumId w:val="30"/>
  </w:num>
  <w:num w:numId="14">
    <w:abstractNumId w:val="19"/>
  </w:num>
  <w:num w:numId="15">
    <w:abstractNumId w:val="15"/>
  </w:num>
  <w:num w:numId="16">
    <w:abstractNumId w:val="40"/>
  </w:num>
  <w:num w:numId="17">
    <w:abstractNumId w:val="45"/>
  </w:num>
  <w:num w:numId="18">
    <w:abstractNumId w:val="39"/>
  </w:num>
  <w:num w:numId="19">
    <w:abstractNumId w:val="26"/>
  </w:num>
  <w:num w:numId="20">
    <w:abstractNumId w:val="48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50"/>
  </w:num>
  <w:num w:numId="26">
    <w:abstractNumId w:val="38"/>
  </w:num>
  <w:num w:numId="27">
    <w:abstractNumId w:val="51"/>
  </w:num>
  <w:num w:numId="28">
    <w:abstractNumId w:val="37"/>
  </w:num>
  <w:num w:numId="29">
    <w:abstractNumId w:val="12"/>
  </w:num>
  <w:num w:numId="30">
    <w:abstractNumId w:val="17"/>
  </w:num>
  <w:num w:numId="31">
    <w:abstractNumId w:val="13"/>
  </w:num>
  <w:num w:numId="32">
    <w:abstractNumId w:val="9"/>
  </w:num>
  <w:num w:numId="33">
    <w:abstractNumId w:val="11"/>
  </w:num>
  <w:num w:numId="34">
    <w:abstractNumId w:val="27"/>
  </w:num>
  <w:num w:numId="35">
    <w:abstractNumId w:val="16"/>
  </w:num>
  <w:num w:numId="36">
    <w:abstractNumId w:val="22"/>
  </w:num>
  <w:num w:numId="37">
    <w:abstractNumId w:val="32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3"/>
  </w:num>
  <w:num w:numId="41">
    <w:abstractNumId w:val="33"/>
  </w:num>
  <w:num w:numId="42">
    <w:abstractNumId w:val="35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Formatting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365"/>
    <w:rsid w:val="0000139F"/>
    <w:rsid w:val="00001C2C"/>
    <w:rsid w:val="00001CD4"/>
    <w:rsid w:val="00001ECC"/>
    <w:rsid w:val="00002A3C"/>
    <w:rsid w:val="00004419"/>
    <w:rsid w:val="0000460A"/>
    <w:rsid w:val="0000496A"/>
    <w:rsid w:val="00005202"/>
    <w:rsid w:val="00005AE5"/>
    <w:rsid w:val="0000628C"/>
    <w:rsid w:val="00007AF7"/>
    <w:rsid w:val="0001182A"/>
    <w:rsid w:val="00011D68"/>
    <w:rsid w:val="00011D83"/>
    <w:rsid w:val="00012329"/>
    <w:rsid w:val="000140B7"/>
    <w:rsid w:val="00014205"/>
    <w:rsid w:val="00014976"/>
    <w:rsid w:val="00015215"/>
    <w:rsid w:val="00015753"/>
    <w:rsid w:val="00016521"/>
    <w:rsid w:val="00016FEF"/>
    <w:rsid w:val="00017922"/>
    <w:rsid w:val="000214DD"/>
    <w:rsid w:val="00021E6C"/>
    <w:rsid w:val="000225E3"/>
    <w:rsid w:val="00022696"/>
    <w:rsid w:val="00022797"/>
    <w:rsid w:val="00023271"/>
    <w:rsid w:val="00023B90"/>
    <w:rsid w:val="000250AA"/>
    <w:rsid w:val="000256ED"/>
    <w:rsid w:val="00025C8D"/>
    <w:rsid w:val="00025F81"/>
    <w:rsid w:val="000261F0"/>
    <w:rsid w:val="00026323"/>
    <w:rsid w:val="00026E41"/>
    <w:rsid w:val="00027E08"/>
    <w:rsid w:val="000335C1"/>
    <w:rsid w:val="00033D85"/>
    <w:rsid w:val="000342FD"/>
    <w:rsid w:val="0003533C"/>
    <w:rsid w:val="000360F9"/>
    <w:rsid w:val="000365E2"/>
    <w:rsid w:val="00040306"/>
    <w:rsid w:val="000407F0"/>
    <w:rsid w:val="00040D33"/>
    <w:rsid w:val="00040F0F"/>
    <w:rsid w:val="00042B88"/>
    <w:rsid w:val="00042FAE"/>
    <w:rsid w:val="000448B9"/>
    <w:rsid w:val="00045115"/>
    <w:rsid w:val="0004659A"/>
    <w:rsid w:val="00046F85"/>
    <w:rsid w:val="0004706C"/>
    <w:rsid w:val="00047987"/>
    <w:rsid w:val="000504A9"/>
    <w:rsid w:val="00051AAC"/>
    <w:rsid w:val="00052AD6"/>
    <w:rsid w:val="00052DBA"/>
    <w:rsid w:val="000550EE"/>
    <w:rsid w:val="00056032"/>
    <w:rsid w:val="0005624F"/>
    <w:rsid w:val="00056763"/>
    <w:rsid w:val="00057637"/>
    <w:rsid w:val="00057F2B"/>
    <w:rsid w:val="00057FB9"/>
    <w:rsid w:val="00060E86"/>
    <w:rsid w:val="000613EB"/>
    <w:rsid w:val="00061C1D"/>
    <w:rsid w:val="00061F8C"/>
    <w:rsid w:val="00062BAA"/>
    <w:rsid w:val="00064884"/>
    <w:rsid w:val="00065156"/>
    <w:rsid w:val="0006550B"/>
    <w:rsid w:val="00065DB0"/>
    <w:rsid w:val="00065F21"/>
    <w:rsid w:val="000667C0"/>
    <w:rsid w:val="00066D55"/>
    <w:rsid w:val="000737B5"/>
    <w:rsid w:val="00073B52"/>
    <w:rsid w:val="00073BC8"/>
    <w:rsid w:val="000762EE"/>
    <w:rsid w:val="00077184"/>
    <w:rsid w:val="00077F70"/>
    <w:rsid w:val="000801CB"/>
    <w:rsid w:val="0008149F"/>
    <w:rsid w:val="000817F4"/>
    <w:rsid w:val="000825AB"/>
    <w:rsid w:val="00082939"/>
    <w:rsid w:val="000829B6"/>
    <w:rsid w:val="00082AA3"/>
    <w:rsid w:val="00083A3B"/>
    <w:rsid w:val="00083CF2"/>
    <w:rsid w:val="00084037"/>
    <w:rsid w:val="0008477C"/>
    <w:rsid w:val="00085390"/>
    <w:rsid w:val="00086B4D"/>
    <w:rsid w:val="00090DFE"/>
    <w:rsid w:val="00091809"/>
    <w:rsid w:val="00091AD7"/>
    <w:rsid w:val="00091EA6"/>
    <w:rsid w:val="00092279"/>
    <w:rsid w:val="00092303"/>
    <w:rsid w:val="00093F31"/>
    <w:rsid w:val="0009633B"/>
    <w:rsid w:val="0009792C"/>
    <w:rsid w:val="000A08BA"/>
    <w:rsid w:val="000A1D20"/>
    <w:rsid w:val="000A1FF7"/>
    <w:rsid w:val="000A2036"/>
    <w:rsid w:val="000A27EF"/>
    <w:rsid w:val="000A3638"/>
    <w:rsid w:val="000A4125"/>
    <w:rsid w:val="000A475A"/>
    <w:rsid w:val="000A600A"/>
    <w:rsid w:val="000B0F4C"/>
    <w:rsid w:val="000B1423"/>
    <w:rsid w:val="000B1DFC"/>
    <w:rsid w:val="000B2F95"/>
    <w:rsid w:val="000B3CFA"/>
    <w:rsid w:val="000B400B"/>
    <w:rsid w:val="000B4DAA"/>
    <w:rsid w:val="000B4FAE"/>
    <w:rsid w:val="000B5071"/>
    <w:rsid w:val="000B575C"/>
    <w:rsid w:val="000B5CDD"/>
    <w:rsid w:val="000B5D1F"/>
    <w:rsid w:val="000B771A"/>
    <w:rsid w:val="000B7FC7"/>
    <w:rsid w:val="000C2264"/>
    <w:rsid w:val="000C2562"/>
    <w:rsid w:val="000C3DE4"/>
    <w:rsid w:val="000C4221"/>
    <w:rsid w:val="000C44D9"/>
    <w:rsid w:val="000C4D05"/>
    <w:rsid w:val="000C4D86"/>
    <w:rsid w:val="000C629A"/>
    <w:rsid w:val="000C6313"/>
    <w:rsid w:val="000C6BE1"/>
    <w:rsid w:val="000C7A98"/>
    <w:rsid w:val="000D0221"/>
    <w:rsid w:val="000D04DF"/>
    <w:rsid w:val="000D0555"/>
    <w:rsid w:val="000D0AEA"/>
    <w:rsid w:val="000D124E"/>
    <w:rsid w:val="000D2867"/>
    <w:rsid w:val="000D2EBD"/>
    <w:rsid w:val="000D3538"/>
    <w:rsid w:val="000D36D7"/>
    <w:rsid w:val="000D381C"/>
    <w:rsid w:val="000D44CB"/>
    <w:rsid w:val="000D531E"/>
    <w:rsid w:val="000D54B7"/>
    <w:rsid w:val="000D5928"/>
    <w:rsid w:val="000D6685"/>
    <w:rsid w:val="000D687E"/>
    <w:rsid w:val="000E0851"/>
    <w:rsid w:val="000E0F99"/>
    <w:rsid w:val="000E3568"/>
    <w:rsid w:val="000E4078"/>
    <w:rsid w:val="000E46DD"/>
    <w:rsid w:val="000E5070"/>
    <w:rsid w:val="000E55D7"/>
    <w:rsid w:val="000E57D9"/>
    <w:rsid w:val="000E6A9C"/>
    <w:rsid w:val="000E70E3"/>
    <w:rsid w:val="000E7590"/>
    <w:rsid w:val="000E75C6"/>
    <w:rsid w:val="000E7C37"/>
    <w:rsid w:val="000F0376"/>
    <w:rsid w:val="000F1229"/>
    <w:rsid w:val="000F2452"/>
    <w:rsid w:val="000F36E1"/>
    <w:rsid w:val="000F3E91"/>
    <w:rsid w:val="000F4200"/>
    <w:rsid w:val="000F4AF9"/>
    <w:rsid w:val="000F66D9"/>
    <w:rsid w:val="000F6FB1"/>
    <w:rsid w:val="000F7037"/>
    <w:rsid w:val="0010026A"/>
    <w:rsid w:val="0010327F"/>
    <w:rsid w:val="001037C5"/>
    <w:rsid w:val="00103B88"/>
    <w:rsid w:val="00103BB8"/>
    <w:rsid w:val="00104555"/>
    <w:rsid w:val="00106F01"/>
    <w:rsid w:val="0011047A"/>
    <w:rsid w:val="0011063E"/>
    <w:rsid w:val="00110C97"/>
    <w:rsid w:val="001116C9"/>
    <w:rsid w:val="00111E1F"/>
    <w:rsid w:val="00112069"/>
    <w:rsid w:val="00112156"/>
    <w:rsid w:val="00112466"/>
    <w:rsid w:val="001127E4"/>
    <w:rsid w:val="0011280F"/>
    <w:rsid w:val="00113142"/>
    <w:rsid w:val="00113EB4"/>
    <w:rsid w:val="00114A7E"/>
    <w:rsid w:val="00115A85"/>
    <w:rsid w:val="00115E38"/>
    <w:rsid w:val="00115F8D"/>
    <w:rsid w:val="001176E1"/>
    <w:rsid w:val="00117B48"/>
    <w:rsid w:val="00120095"/>
    <w:rsid w:val="001205AF"/>
    <w:rsid w:val="001225E6"/>
    <w:rsid w:val="00124A96"/>
    <w:rsid w:val="0012690A"/>
    <w:rsid w:val="001322C0"/>
    <w:rsid w:val="0013286B"/>
    <w:rsid w:val="0013412B"/>
    <w:rsid w:val="00134459"/>
    <w:rsid w:val="00134B67"/>
    <w:rsid w:val="001375A3"/>
    <w:rsid w:val="00140B1C"/>
    <w:rsid w:val="00141182"/>
    <w:rsid w:val="00141CA7"/>
    <w:rsid w:val="001421AD"/>
    <w:rsid w:val="00142A68"/>
    <w:rsid w:val="00142FEE"/>
    <w:rsid w:val="00143488"/>
    <w:rsid w:val="001448FB"/>
    <w:rsid w:val="0014559C"/>
    <w:rsid w:val="0014655E"/>
    <w:rsid w:val="00146658"/>
    <w:rsid w:val="001470D0"/>
    <w:rsid w:val="001475F6"/>
    <w:rsid w:val="00147D29"/>
    <w:rsid w:val="0015000B"/>
    <w:rsid w:val="00152C00"/>
    <w:rsid w:val="001538B0"/>
    <w:rsid w:val="00154A78"/>
    <w:rsid w:val="00154EF7"/>
    <w:rsid w:val="0015593E"/>
    <w:rsid w:val="00155FC2"/>
    <w:rsid w:val="0015645F"/>
    <w:rsid w:val="00157681"/>
    <w:rsid w:val="00157E83"/>
    <w:rsid w:val="00160D54"/>
    <w:rsid w:val="00161393"/>
    <w:rsid w:val="00161F62"/>
    <w:rsid w:val="001670F1"/>
    <w:rsid w:val="001676E6"/>
    <w:rsid w:val="00172E76"/>
    <w:rsid w:val="00173198"/>
    <w:rsid w:val="001732D6"/>
    <w:rsid w:val="00173633"/>
    <w:rsid w:val="001738D8"/>
    <w:rsid w:val="00173CBE"/>
    <w:rsid w:val="0017425B"/>
    <w:rsid w:val="001744BD"/>
    <w:rsid w:val="001748FE"/>
    <w:rsid w:val="00174D0D"/>
    <w:rsid w:val="0017690F"/>
    <w:rsid w:val="00176EFA"/>
    <w:rsid w:val="001776B0"/>
    <w:rsid w:val="001804CD"/>
    <w:rsid w:val="001823D8"/>
    <w:rsid w:val="00182C4B"/>
    <w:rsid w:val="00183DB6"/>
    <w:rsid w:val="00185103"/>
    <w:rsid w:val="00186FFC"/>
    <w:rsid w:val="00190D6E"/>
    <w:rsid w:val="00190DF0"/>
    <w:rsid w:val="00191506"/>
    <w:rsid w:val="00192173"/>
    <w:rsid w:val="001922DD"/>
    <w:rsid w:val="0019290E"/>
    <w:rsid w:val="00192C71"/>
    <w:rsid w:val="00192FF4"/>
    <w:rsid w:val="00193297"/>
    <w:rsid w:val="00193735"/>
    <w:rsid w:val="00193B58"/>
    <w:rsid w:val="00193E01"/>
    <w:rsid w:val="00193FB6"/>
    <w:rsid w:val="00194770"/>
    <w:rsid w:val="00194C65"/>
    <w:rsid w:val="00194DDF"/>
    <w:rsid w:val="00195119"/>
    <w:rsid w:val="001963D9"/>
    <w:rsid w:val="00196B27"/>
    <w:rsid w:val="0019732B"/>
    <w:rsid w:val="00197F0E"/>
    <w:rsid w:val="001A073E"/>
    <w:rsid w:val="001A0E72"/>
    <w:rsid w:val="001A150F"/>
    <w:rsid w:val="001A1CFC"/>
    <w:rsid w:val="001A2540"/>
    <w:rsid w:val="001A264C"/>
    <w:rsid w:val="001A307F"/>
    <w:rsid w:val="001A4B6A"/>
    <w:rsid w:val="001A550E"/>
    <w:rsid w:val="001A5D5D"/>
    <w:rsid w:val="001A64CC"/>
    <w:rsid w:val="001A6764"/>
    <w:rsid w:val="001A7461"/>
    <w:rsid w:val="001A75BE"/>
    <w:rsid w:val="001A76D2"/>
    <w:rsid w:val="001B078A"/>
    <w:rsid w:val="001B1C29"/>
    <w:rsid w:val="001B1D06"/>
    <w:rsid w:val="001B2D2A"/>
    <w:rsid w:val="001B335F"/>
    <w:rsid w:val="001B4203"/>
    <w:rsid w:val="001B4C34"/>
    <w:rsid w:val="001B6AD8"/>
    <w:rsid w:val="001B7296"/>
    <w:rsid w:val="001C0A4D"/>
    <w:rsid w:val="001C0A74"/>
    <w:rsid w:val="001C1B8C"/>
    <w:rsid w:val="001C1BB7"/>
    <w:rsid w:val="001C1CCD"/>
    <w:rsid w:val="001C1E5B"/>
    <w:rsid w:val="001C23A0"/>
    <w:rsid w:val="001C2A0B"/>
    <w:rsid w:val="001C34B5"/>
    <w:rsid w:val="001C3B41"/>
    <w:rsid w:val="001C5AC9"/>
    <w:rsid w:val="001C63A9"/>
    <w:rsid w:val="001C698F"/>
    <w:rsid w:val="001C709E"/>
    <w:rsid w:val="001C7196"/>
    <w:rsid w:val="001C7849"/>
    <w:rsid w:val="001C7CAA"/>
    <w:rsid w:val="001D04EE"/>
    <w:rsid w:val="001D09D1"/>
    <w:rsid w:val="001D16A4"/>
    <w:rsid w:val="001D16C9"/>
    <w:rsid w:val="001D2C39"/>
    <w:rsid w:val="001D34A2"/>
    <w:rsid w:val="001D393F"/>
    <w:rsid w:val="001D3A19"/>
    <w:rsid w:val="001D4021"/>
    <w:rsid w:val="001D5AB3"/>
    <w:rsid w:val="001D5B53"/>
    <w:rsid w:val="001D6211"/>
    <w:rsid w:val="001D660A"/>
    <w:rsid w:val="001D741F"/>
    <w:rsid w:val="001D7E29"/>
    <w:rsid w:val="001E0047"/>
    <w:rsid w:val="001E04DB"/>
    <w:rsid w:val="001E10B6"/>
    <w:rsid w:val="001E1DAB"/>
    <w:rsid w:val="001E3D18"/>
    <w:rsid w:val="001E3D1D"/>
    <w:rsid w:val="001E3F93"/>
    <w:rsid w:val="001E427F"/>
    <w:rsid w:val="001E4C6C"/>
    <w:rsid w:val="001E58BF"/>
    <w:rsid w:val="001F03AB"/>
    <w:rsid w:val="001F05AE"/>
    <w:rsid w:val="001F47CA"/>
    <w:rsid w:val="001F4C82"/>
    <w:rsid w:val="001F66ED"/>
    <w:rsid w:val="001F6A30"/>
    <w:rsid w:val="001F7736"/>
    <w:rsid w:val="00200F93"/>
    <w:rsid w:val="002034C2"/>
    <w:rsid w:val="00204DB6"/>
    <w:rsid w:val="00206A07"/>
    <w:rsid w:val="002071B6"/>
    <w:rsid w:val="002107A4"/>
    <w:rsid w:val="002112D5"/>
    <w:rsid w:val="0021149D"/>
    <w:rsid w:val="002114A6"/>
    <w:rsid w:val="00212E01"/>
    <w:rsid w:val="00215F58"/>
    <w:rsid w:val="002166CB"/>
    <w:rsid w:val="00217323"/>
    <w:rsid w:val="002206CF"/>
    <w:rsid w:val="00220EA3"/>
    <w:rsid w:val="00221054"/>
    <w:rsid w:val="002226DF"/>
    <w:rsid w:val="00222DBB"/>
    <w:rsid w:val="00223B3C"/>
    <w:rsid w:val="00225397"/>
    <w:rsid w:val="00225B55"/>
    <w:rsid w:val="00225B92"/>
    <w:rsid w:val="00225C59"/>
    <w:rsid w:val="00230ACE"/>
    <w:rsid w:val="00231187"/>
    <w:rsid w:val="00231AF6"/>
    <w:rsid w:val="00232C25"/>
    <w:rsid w:val="002338B6"/>
    <w:rsid w:val="002338B9"/>
    <w:rsid w:val="00235477"/>
    <w:rsid w:val="0023595E"/>
    <w:rsid w:val="00236D0A"/>
    <w:rsid w:val="0024047E"/>
    <w:rsid w:val="00241320"/>
    <w:rsid w:val="0024227E"/>
    <w:rsid w:val="00242B3C"/>
    <w:rsid w:val="002430D4"/>
    <w:rsid w:val="00243450"/>
    <w:rsid w:val="00244599"/>
    <w:rsid w:val="002446E7"/>
    <w:rsid w:val="00245337"/>
    <w:rsid w:val="00245A1C"/>
    <w:rsid w:val="00246B03"/>
    <w:rsid w:val="00250304"/>
    <w:rsid w:val="00252740"/>
    <w:rsid w:val="002535AC"/>
    <w:rsid w:val="00253851"/>
    <w:rsid w:val="00254A19"/>
    <w:rsid w:val="00255589"/>
    <w:rsid w:val="00256459"/>
    <w:rsid w:val="002600AB"/>
    <w:rsid w:val="00260E59"/>
    <w:rsid w:val="00262A18"/>
    <w:rsid w:val="00262D61"/>
    <w:rsid w:val="00262E54"/>
    <w:rsid w:val="00263733"/>
    <w:rsid w:val="00263B5F"/>
    <w:rsid w:val="00263C69"/>
    <w:rsid w:val="00263E72"/>
    <w:rsid w:val="0026499D"/>
    <w:rsid w:val="00264BF6"/>
    <w:rsid w:val="00265C59"/>
    <w:rsid w:val="00265E62"/>
    <w:rsid w:val="00266B19"/>
    <w:rsid w:val="0026727E"/>
    <w:rsid w:val="00270B80"/>
    <w:rsid w:val="00270FBD"/>
    <w:rsid w:val="002712A4"/>
    <w:rsid w:val="002736F0"/>
    <w:rsid w:val="002747FE"/>
    <w:rsid w:val="00274911"/>
    <w:rsid w:val="00275B18"/>
    <w:rsid w:val="00275F1F"/>
    <w:rsid w:val="00277EEA"/>
    <w:rsid w:val="00280B2A"/>
    <w:rsid w:val="00280D88"/>
    <w:rsid w:val="00281005"/>
    <w:rsid w:val="00283056"/>
    <w:rsid w:val="00283389"/>
    <w:rsid w:val="002847B8"/>
    <w:rsid w:val="00285D87"/>
    <w:rsid w:val="00286449"/>
    <w:rsid w:val="0028777F"/>
    <w:rsid w:val="00287A98"/>
    <w:rsid w:val="002901C7"/>
    <w:rsid w:val="002932A8"/>
    <w:rsid w:val="002932D5"/>
    <w:rsid w:val="0029348C"/>
    <w:rsid w:val="00293A4E"/>
    <w:rsid w:val="0029445B"/>
    <w:rsid w:val="00294C89"/>
    <w:rsid w:val="00295824"/>
    <w:rsid w:val="00295826"/>
    <w:rsid w:val="00295C1B"/>
    <w:rsid w:val="00296145"/>
    <w:rsid w:val="00297F40"/>
    <w:rsid w:val="002A02B7"/>
    <w:rsid w:val="002A0D50"/>
    <w:rsid w:val="002A23DF"/>
    <w:rsid w:val="002A2FE5"/>
    <w:rsid w:val="002A35C1"/>
    <w:rsid w:val="002A627F"/>
    <w:rsid w:val="002A6818"/>
    <w:rsid w:val="002A6B6B"/>
    <w:rsid w:val="002A6D55"/>
    <w:rsid w:val="002A7566"/>
    <w:rsid w:val="002B0128"/>
    <w:rsid w:val="002B0EFD"/>
    <w:rsid w:val="002B3C7C"/>
    <w:rsid w:val="002B3D09"/>
    <w:rsid w:val="002B5B3A"/>
    <w:rsid w:val="002B5F61"/>
    <w:rsid w:val="002B644C"/>
    <w:rsid w:val="002B6575"/>
    <w:rsid w:val="002B6B46"/>
    <w:rsid w:val="002B6FB0"/>
    <w:rsid w:val="002B7E37"/>
    <w:rsid w:val="002C00D5"/>
    <w:rsid w:val="002C0588"/>
    <w:rsid w:val="002C097B"/>
    <w:rsid w:val="002C177A"/>
    <w:rsid w:val="002C2FA2"/>
    <w:rsid w:val="002C4A98"/>
    <w:rsid w:val="002C512E"/>
    <w:rsid w:val="002C5649"/>
    <w:rsid w:val="002C58CD"/>
    <w:rsid w:val="002C5C0A"/>
    <w:rsid w:val="002C5C5C"/>
    <w:rsid w:val="002C6208"/>
    <w:rsid w:val="002C6B29"/>
    <w:rsid w:val="002D0EC9"/>
    <w:rsid w:val="002D1AC8"/>
    <w:rsid w:val="002D2F2E"/>
    <w:rsid w:val="002D3A2F"/>
    <w:rsid w:val="002D510C"/>
    <w:rsid w:val="002D51A4"/>
    <w:rsid w:val="002D59F3"/>
    <w:rsid w:val="002D5CED"/>
    <w:rsid w:val="002D5D21"/>
    <w:rsid w:val="002D66B9"/>
    <w:rsid w:val="002E044E"/>
    <w:rsid w:val="002E06C1"/>
    <w:rsid w:val="002E0AA6"/>
    <w:rsid w:val="002E0F81"/>
    <w:rsid w:val="002E117F"/>
    <w:rsid w:val="002E12B8"/>
    <w:rsid w:val="002E16B3"/>
    <w:rsid w:val="002E16F6"/>
    <w:rsid w:val="002E30EE"/>
    <w:rsid w:val="002E4436"/>
    <w:rsid w:val="002E5708"/>
    <w:rsid w:val="002E725C"/>
    <w:rsid w:val="002E7F9B"/>
    <w:rsid w:val="002F0D76"/>
    <w:rsid w:val="002F0ED5"/>
    <w:rsid w:val="002F134F"/>
    <w:rsid w:val="002F1C22"/>
    <w:rsid w:val="002F33D7"/>
    <w:rsid w:val="002F3CD6"/>
    <w:rsid w:val="002F4176"/>
    <w:rsid w:val="002F46A1"/>
    <w:rsid w:val="00300ED1"/>
    <w:rsid w:val="00301187"/>
    <w:rsid w:val="003013DE"/>
    <w:rsid w:val="00301734"/>
    <w:rsid w:val="00301FE2"/>
    <w:rsid w:val="00302388"/>
    <w:rsid w:val="00302508"/>
    <w:rsid w:val="00302869"/>
    <w:rsid w:val="00303267"/>
    <w:rsid w:val="003037DB"/>
    <w:rsid w:val="0030621B"/>
    <w:rsid w:val="003066B0"/>
    <w:rsid w:val="0031003C"/>
    <w:rsid w:val="003120B2"/>
    <w:rsid w:val="003124B9"/>
    <w:rsid w:val="003129B6"/>
    <w:rsid w:val="00312C5E"/>
    <w:rsid w:val="00313310"/>
    <w:rsid w:val="003136F8"/>
    <w:rsid w:val="00316D0D"/>
    <w:rsid w:val="00321FDE"/>
    <w:rsid w:val="003222E4"/>
    <w:rsid w:val="00322C1D"/>
    <w:rsid w:val="0032387F"/>
    <w:rsid w:val="00323DBD"/>
    <w:rsid w:val="00325166"/>
    <w:rsid w:val="003273CE"/>
    <w:rsid w:val="00327ABA"/>
    <w:rsid w:val="00330C13"/>
    <w:rsid w:val="00332C0E"/>
    <w:rsid w:val="00333D91"/>
    <w:rsid w:val="00334B8D"/>
    <w:rsid w:val="003360C9"/>
    <w:rsid w:val="00336460"/>
    <w:rsid w:val="0033716E"/>
    <w:rsid w:val="003411C8"/>
    <w:rsid w:val="00341293"/>
    <w:rsid w:val="00343DB9"/>
    <w:rsid w:val="00344FE1"/>
    <w:rsid w:val="00345969"/>
    <w:rsid w:val="00345A92"/>
    <w:rsid w:val="00345C8C"/>
    <w:rsid w:val="003468F8"/>
    <w:rsid w:val="003500DA"/>
    <w:rsid w:val="0035122E"/>
    <w:rsid w:val="00351CC6"/>
    <w:rsid w:val="003525E7"/>
    <w:rsid w:val="00352786"/>
    <w:rsid w:val="00352A1B"/>
    <w:rsid w:val="00352A28"/>
    <w:rsid w:val="003535E3"/>
    <w:rsid w:val="003554F8"/>
    <w:rsid w:val="003554FC"/>
    <w:rsid w:val="00355D8C"/>
    <w:rsid w:val="00355F60"/>
    <w:rsid w:val="00357E10"/>
    <w:rsid w:val="00360189"/>
    <w:rsid w:val="00361363"/>
    <w:rsid w:val="00361C42"/>
    <w:rsid w:val="00361FE3"/>
    <w:rsid w:val="0036231A"/>
    <w:rsid w:val="00362427"/>
    <w:rsid w:val="00363301"/>
    <w:rsid w:val="0036343C"/>
    <w:rsid w:val="003641EB"/>
    <w:rsid w:val="003646F9"/>
    <w:rsid w:val="00364D3E"/>
    <w:rsid w:val="00365064"/>
    <w:rsid w:val="00365779"/>
    <w:rsid w:val="00365FE4"/>
    <w:rsid w:val="00366595"/>
    <w:rsid w:val="00366CA5"/>
    <w:rsid w:val="0036792A"/>
    <w:rsid w:val="003709B9"/>
    <w:rsid w:val="003723DD"/>
    <w:rsid w:val="00372A48"/>
    <w:rsid w:val="00373F48"/>
    <w:rsid w:val="003752D0"/>
    <w:rsid w:val="00375BB9"/>
    <w:rsid w:val="00375D52"/>
    <w:rsid w:val="003765D8"/>
    <w:rsid w:val="003767E2"/>
    <w:rsid w:val="00377BB3"/>
    <w:rsid w:val="00377EB4"/>
    <w:rsid w:val="003812C5"/>
    <w:rsid w:val="00381A41"/>
    <w:rsid w:val="00384224"/>
    <w:rsid w:val="0038423B"/>
    <w:rsid w:val="00384242"/>
    <w:rsid w:val="0038482B"/>
    <w:rsid w:val="003854E9"/>
    <w:rsid w:val="00386485"/>
    <w:rsid w:val="00387612"/>
    <w:rsid w:val="00387C96"/>
    <w:rsid w:val="003912C1"/>
    <w:rsid w:val="00391D0B"/>
    <w:rsid w:val="00392845"/>
    <w:rsid w:val="00392EEE"/>
    <w:rsid w:val="00393318"/>
    <w:rsid w:val="003949EF"/>
    <w:rsid w:val="00395050"/>
    <w:rsid w:val="00395CC5"/>
    <w:rsid w:val="003A029D"/>
    <w:rsid w:val="003A0D1D"/>
    <w:rsid w:val="003A2D1C"/>
    <w:rsid w:val="003A311A"/>
    <w:rsid w:val="003A3161"/>
    <w:rsid w:val="003A4F10"/>
    <w:rsid w:val="003A529E"/>
    <w:rsid w:val="003A60E4"/>
    <w:rsid w:val="003A6B3B"/>
    <w:rsid w:val="003B0FF7"/>
    <w:rsid w:val="003B1E5D"/>
    <w:rsid w:val="003B30A8"/>
    <w:rsid w:val="003B3527"/>
    <w:rsid w:val="003B37B5"/>
    <w:rsid w:val="003B3AAC"/>
    <w:rsid w:val="003B40D5"/>
    <w:rsid w:val="003B45F0"/>
    <w:rsid w:val="003B53DA"/>
    <w:rsid w:val="003B6362"/>
    <w:rsid w:val="003B6373"/>
    <w:rsid w:val="003B689A"/>
    <w:rsid w:val="003B7F5C"/>
    <w:rsid w:val="003C1905"/>
    <w:rsid w:val="003C1E8B"/>
    <w:rsid w:val="003C3F19"/>
    <w:rsid w:val="003C4161"/>
    <w:rsid w:val="003C4B8D"/>
    <w:rsid w:val="003C55A1"/>
    <w:rsid w:val="003C56C0"/>
    <w:rsid w:val="003C58F8"/>
    <w:rsid w:val="003C5F70"/>
    <w:rsid w:val="003C654D"/>
    <w:rsid w:val="003D0B2A"/>
    <w:rsid w:val="003D108E"/>
    <w:rsid w:val="003D3000"/>
    <w:rsid w:val="003D3C1A"/>
    <w:rsid w:val="003D3E6A"/>
    <w:rsid w:val="003D4BD9"/>
    <w:rsid w:val="003D5C9C"/>
    <w:rsid w:val="003D6B8C"/>
    <w:rsid w:val="003D7C87"/>
    <w:rsid w:val="003D7E47"/>
    <w:rsid w:val="003E04E7"/>
    <w:rsid w:val="003E08A8"/>
    <w:rsid w:val="003E0B60"/>
    <w:rsid w:val="003E1710"/>
    <w:rsid w:val="003E2079"/>
    <w:rsid w:val="003E28EA"/>
    <w:rsid w:val="003E3609"/>
    <w:rsid w:val="003E3BDD"/>
    <w:rsid w:val="003E4EC6"/>
    <w:rsid w:val="003E5F18"/>
    <w:rsid w:val="003E6860"/>
    <w:rsid w:val="003E6971"/>
    <w:rsid w:val="003E6CE6"/>
    <w:rsid w:val="003E78D3"/>
    <w:rsid w:val="003F0126"/>
    <w:rsid w:val="003F0E5E"/>
    <w:rsid w:val="003F2EB8"/>
    <w:rsid w:val="003F4804"/>
    <w:rsid w:val="003F55D1"/>
    <w:rsid w:val="003F5AAB"/>
    <w:rsid w:val="003F5DE2"/>
    <w:rsid w:val="003F7105"/>
    <w:rsid w:val="003F7D52"/>
    <w:rsid w:val="004002FB"/>
    <w:rsid w:val="00400CCA"/>
    <w:rsid w:val="0040142A"/>
    <w:rsid w:val="00401693"/>
    <w:rsid w:val="0040189F"/>
    <w:rsid w:val="00402EEC"/>
    <w:rsid w:val="0040321B"/>
    <w:rsid w:val="0040347E"/>
    <w:rsid w:val="00403716"/>
    <w:rsid w:val="004038E3"/>
    <w:rsid w:val="00403C4D"/>
    <w:rsid w:val="00403EC6"/>
    <w:rsid w:val="00405324"/>
    <w:rsid w:val="0040547F"/>
    <w:rsid w:val="004079C9"/>
    <w:rsid w:val="00407F9A"/>
    <w:rsid w:val="004104B9"/>
    <w:rsid w:val="00411776"/>
    <w:rsid w:val="00412D60"/>
    <w:rsid w:val="0041318A"/>
    <w:rsid w:val="00413273"/>
    <w:rsid w:val="00413D8E"/>
    <w:rsid w:val="00413F7E"/>
    <w:rsid w:val="0041438E"/>
    <w:rsid w:val="00415498"/>
    <w:rsid w:val="00420191"/>
    <w:rsid w:val="004201CF"/>
    <w:rsid w:val="004203C8"/>
    <w:rsid w:val="0042216A"/>
    <w:rsid w:val="00422608"/>
    <w:rsid w:val="00423E17"/>
    <w:rsid w:val="00426F84"/>
    <w:rsid w:val="00426FC2"/>
    <w:rsid w:val="00427241"/>
    <w:rsid w:val="004278DC"/>
    <w:rsid w:val="00427B73"/>
    <w:rsid w:val="00427D6F"/>
    <w:rsid w:val="00431881"/>
    <w:rsid w:val="004320C0"/>
    <w:rsid w:val="0043273A"/>
    <w:rsid w:val="004345B7"/>
    <w:rsid w:val="00434B47"/>
    <w:rsid w:val="00435AAE"/>
    <w:rsid w:val="004364BB"/>
    <w:rsid w:val="004366BE"/>
    <w:rsid w:val="00436DAF"/>
    <w:rsid w:val="004373EE"/>
    <w:rsid w:val="004409DC"/>
    <w:rsid w:val="00441FBE"/>
    <w:rsid w:val="00443150"/>
    <w:rsid w:val="00443AD9"/>
    <w:rsid w:val="00443B70"/>
    <w:rsid w:val="004440AA"/>
    <w:rsid w:val="004442A6"/>
    <w:rsid w:val="00445788"/>
    <w:rsid w:val="00446E1A"/>
    <w:rsid w:val="00447104"/>
    <w:rsid w:val="00447BE7"/>
    <w:rsid w:val="00447E49"/>
    <w:rsid w:val="0045078B"/>
    <w:rsid w:val="0045100E"/>
    <w:rsid w:val="00451AC3"/>
    <w:rsid w:val="0045428C"/>
    <w:rsid w:val="00454B3F"/>
    <w:rsid w:val="004556BE"/>
    <w:rsid w:val="00455E15"/>
    <w:rsid w:val="00457D85"/>
    <w:rsid w:val="00460355"/>
    <w:rsid w:val="00460365"/>
    <w:rsid w:val="004618F4"/>
    <w:rsid w:val="0046389B"/>
    <w:rsid w:val="0046391D"/>
    <w:rsid w:val="00463B44"/>
    <w:rsid w:val="00470A52"/>
    <w:rsid w:val="00471778"/>
    <w:rsid w:val="004717C6"/>
    <w:rsid w:val="00471AEB"/>
    <w:rsid w:val="00474771"/>
    <w:rsid w:val="0047578A"/>
    <w:rsid w:val="00477673"/>
    <w:rsid w:val="00477D0E"/>
    <w:rsid w:val="004806D2"/>
    <w:rsid w:val="00480BFA"/>
    <w:rsid w:val="00482308"/>
    <w:rsid w:val="00482DBB"/>
    <w:rsid w:val="00482E00"/>
    <w:rsid w:val="0048339C"/>
    <w:rsid w:val="00483584"/>
    <w:rsid w:val="00483739"/>
    <w:rsid w:val="00483750"/>
    <w:rsid w:val="00484284"/>
    <w:rsid w:val="004844A8"/>
    <w:rsid w:val="00484B97"/>
    <w:rsid w:val="00485275"/>
    <w:rsid w:val="004859F8"/>
    <w:rsid w:val="00485F50"/>
    <w:rsid w:val="00486EF7"/>
    <w:rsid w:val="004878EA"/>
    <w:rsid w:val="00487CA4"/>
    <w:rsid w:val="004912BE"/>
    <w:rsid w:val="00495403"/>
    <w:rsid w:val="00495D4F"/>
    <w:rsid w:val="0049702B"/>
    <w:rsid w:val="00497477"/>
    <w:rsid w:val="004A032E"/>
    <w:rsid w:val="004A0B99"/>
    <w:rsid w:val="004A0DA0"/>
    <w:rsid w:val="004A218D"/>
    <w:rsid w:val="004A274B"/>
    <w:rsid w:val="004A43FD"/>
    <w:rsid w:val="004A498B"/>
    <w:rsid w:val="004A5C54"/>
    <w:rsid w:val="004A72D6"/>
    <w:rsid w:val="004A755F"/>
    <w:rsid w:val="004B00A9"/>
    <w:rsid w:val="004B161C"/>
    <w:rsid w:val="004B3870"/>
    <w:rsid w:val="004B38E7"/>
    <w:rsid w:val="004B4473"/>
    <w:rsid w:val="004B4961"/>
    <w:rsid w:val="004B4A54"/>
    <w:rsid w:val="004B61F5"/>
    <w:rsid w:val="004B65B2"/>
    <w:rsid w:val="004B7AFB"/>
    <w:rsid w:val="004B7EB2"/>
    <w:rsid w:val="004C04D5"/>
    <w:rsid w:val="004C1756"/>
    <w:rsid w:val="004C2230"/>
    <w:rsid w:val="004C6DEF"/>
    <w:rsid w:val="004D0350"/>
    <w:rsid w:val="004D088D"/>
    <w:rsid w:val="004D3FC5"/>
    <w:rsid w:val="004D56F5"/>
    <w:rsid w:val="004D67FA"/>
    <w:rsid w:val="004D6FEF"/>
    <w:rsid w:val="004D7E48"/>
    <w:rsid w:val="004E0099"/>
    <w:rsid w:val="004E1C5B"/>
    <w:rsid w:val="004E1FBC"/>
    <w:rsid w:val="004E22E5"/>
    <w:rsid w:val="004E31ED"/>
    <w:rsid w:val="004E3691"/>
    <w:rsid w:val="004E3E17"/>
    <w:rsid w:val="004E4746"/>
    <w:rsid w:val="004E5574"/>
    <w:rsid w:val="004E713E"/>
    <w:rsid w:val="004E79AC"/>
    <w:rsid w:val="004F025B"/>
    <w:rsid w:val="004F1A57"/>
    <w:rsid w:val="004F2343"/>
    <w:rsid w:val="004F2829"/>
    <w:rsid w:val="004F2F12"/>
    <w:rsid w:val="004F3437"/>
    <w:rsid w:val="004F437D"/>
    <w:rsid w:val="004F4D94"/>
    <w:rsid w:val="004F5E76"/>
    <w:rsid w:val="004F6EB9"/>
    <w:rsid w:val="004F794A"/>
    <w:rsid w:val="004F7C76"/>
    <w:rsid w:val="004F7D2A"/>
    <w:rsid w:val="004F7F28"/>
    <w:rsid w:val="00500913"/>
    <w:rsid w:val="00501F10"/>
    <w:rsid w:val="00503A1B"/>
    <w:rsid w:val="005054C5"/>
    <w:rsid w:val="00505A74"/>
    <w:rsid w:val="00507629"/>
    <w:rsid w:val="005100A1"/>
    <w:rsid w:val="00510C99"/>
    <w:rsid w:val="005118B0"/>
    <w:rsid w:val="00511C25"/>
    <w:rsid w:val="00511EEE"/>
    <w:rsid w:val="00512D98"/>
    <w:rsid w:val="00513C62"/>
    <w:rsid w:val="00513FE2"/>
    <w:rsid w:val="00514104"/>
    <w:rsid w:val="00514CF0"/>
    <w:rsid w:val="00514F8F"/>
    <w:rsid w:val="0051505E"/>
    <w:rsid w:val="00520580"/>
    <w:rsid w:val="00520B6E"/>
    <w:rsid w:val="00520F28"/>
    <w:rsid w:val="00521596"/>
    <w:rsid w:val="005219A0"/>
    <w:rsid w:val="00522C1D"/>
    <w:rsid w:val="005238AC"/>
    <w:rsid w:val="0052414E"/>
    <w:rsid w:val="00524D24"/>
    <w:rsid w:val="00525411"/>
    <w:rsid w:val="00525983"/>
    <w:rsid w:val="00526757"/>
    <w:rsid w:val="00527CA9"/>
    <w:rsid w:val="005319CA"/>
    <w:rsid w:val="00532348"/>
    <w:rsid w:val="00532520"/>
    <w:rsid w:val="00534FEB"/>
    <w:rsid w:val="005354EF"/>
    <w:rsid w:val="00535B60"/>
    <w:rsid w:val="005407A4"/>
    <w:rsid w:val="00540A45"/>
    <w:rsid w:val="00540BDE"/>
    <w:rsid w:val="00541587"/>
    <w:rsid w:val="005415DC"/>
    <w:rsid w:val="00541F09"/>
    <w:rsid w:val="00542DC7"/>
    <w:rsid w:val="00543682"/>
    <w:rsid w:val="0054383F"/>
    <w:rsid w:val="00543C7D"/>
    <w:rsid w:val="00544844"/>
    <w:rsid w:val="00544F03"/>
    <w:rsid w:val="00546D9A"/>
    <w:rsid w:val="00547740"/>
    <w:rsid w:val="0055046B"/>
    <w:rsid w:val="0055152E"/>
    <w:rsid w:val="00552271"/>
    <w:rsid w:val="005523A5"/>
    <w:rsid w:val="005523D4"/>
    <w:rsid w:val="005536F8"/>
    <w:rsid w:val="00556B56"/>
    <w:rsid w:val="00556D1F"/>
    <w:rsid w:val="005570D7"/>
    <w:rsid w:val="00557144"/>
    <w:rsid w:val="00557AC2"/>
    <w:rsid w:val="0056059C"/>
    <w:rsid w:val="005619EC"/>
    <w:rsid w:val="00561D08"/>
    <w:rsid w:val="00562C33"/>
    <w:rsid w:val="0056361F"/>
    <w:rsid w:val="005646FA"/>
    <w:rsid w:val="005653AC"/>
    <w:rsid w:val="005660B0"/>
    <w:rsid w:val="0056622F"/>
    <w:rsid w:val="005665C8"/>
    <w:rsid w:val="0056771B"/>
    <w:rsid w:val="00567791"/>
    <w:rsid w:val="00570AF4"/>
    <w:rsid w:val="00571F82"/>
    <w:rsid w:val="00572464"/>
    <w:rsid w:val="00572C7F"/>
    <w:rsid w:val="00574187"/>
    <w:rsid w:val="00575198"/>
    <w:rsid w:val="00576140"/>
    <w:rsid w:val="005810A3"/>
    <w:rsid w:val="00582BAE"/>
    <w:rsid w:val="0058404B"/>
    <w:rsid w:val="0058452E"/>
    <w:rsid w:val="0058733A"/>
    <w:rsid w:val="005877DC"/>
    <w:rsid w:val="00587984"/>
    <w:rsid w:val="00587B0F"/>
    <w:rsid w:val="00587CA5"/>
    <w:rsid w:val="00590985"/>
    <w:rsid w:val="00591EFD"/>
    <w:rsid w:val="00592273"/>
    <w:rsid w:val="0059348A"/>
    <w:rsid w:val="00594C0F"/>
    <w:rsid w:val="00596261"/>
    <w:rsid w:val="00596DF2"/>
    <w:rsid w:val="00596F3A"/>
    <w:rsid w:val="005978C9"/>
    <w:rsid w:val="0059792D"/>
    <w:rsid w:val="005A070D"/>
    <w:rsid w:val="005A28BC"/>
    <w:rsid w:val="005A341F"/>
    <w:rsid w:val="005A4A5B"/>
    <w:rsid w:val="005A4BB2"/>
    <w:rsid w:val="005A64AD"/>
    <w:rsid w:val="005A6524"/>
    <w:rsid w:val="005A73FB"/>
    <w:rsid w:val="005A799B"/>
    <w:rsid w:val="005A7ED9"/>
    <w:rsid w:val="005B1636"/>
    <w:rsid w:val="005B18DA"/>
    <w:rsid w:val="005B4546"/>
    <w:rsid w:val="005B45D3"/>
    <w:rsid w:val="005B5D8E"/>
    <w:rsid w:val="005B5F5B"/>
    <w:rsid w:val="005B61AF"/>
    <w:rsid w:val="005C093E"/>
    <w:rsid w:val="005C0974"/>
    <w:rsid w:val="005C0D07"/>
    <w:rsid w:val="005C1F5D"/>
    <w:rsid w:val="005C491B"/>
    <w:rsid w:val="005C6B51"/>
    <w:rsid w:val="005C71EA"/>
    <w:rsid w:val="005D097D"/>
    <w:rsid w:val="005D1486"/>
    <w:rsid w:val="005D1E2C"/>
    <w:rsid w:val="005D206B"/>
    <w:rsid w:val="005D248E"/>
    <w:rsid w:val="005D3215"/>
    <w:rsid w:val="005D4004"/>
    <w:rsid w:val="005D64A0"/>
    <w:rsid w:val="005D66AD"/>
    <w:rsid w:val="005D7694"/>
    <w:rsid w:val="005D77FB"/>
    <w:rsid w:val="005D78D7"/>
    <w:rsid w:val="005D7BD3"/>
    <w:rsid w:val="005D7CE0"/>
    <w:rsid w:val="005E061F"/>
    <w:rsid w:val="005E06D2"/>
    <w:rsid w:val="005E2563"/>
    <w:rsid w:val="005E2A05"/>
    <w:rsid w:val="005E3436"/>
    <w:rsid w:val="005E350D"/>
    <w:rsid w:val="005E3FFC"/>
    <w:rsid w:val="005E4150"/>
    <w:rsid w:val="005E46E8"/>
    <w:rsid w:val="005F1183"/>
    <w:rsid w:val="005F2A50"/>
    <w:rsid w:val="005F304F"/>
    <w:rsid w:val="005F3A56"/>
    <w:rsid w:val="005F43BF"/>
    <w:rsid w:val="005F583C"/>
    <w:rsid w:val="005F6329"/>
    <w:rsid w:val="005F6FBE"/>
    <w:rsid w:val="00600E53"/>
    <w:rsid w:val="00601A70"/>
    <w:rsid w:val="00601B03"/>
    <w:rsid w:val="00601D41"/>
    <w:rsid w:val="00603D3E"/>
    <w:rsid w:val="00604762"/>
    <w:rsid w:val="00604810"/>
    <w:rsid w:val="00604AF8"/>
    <w:rsid w:val="00604DF2"/>
    <w:rsid w:val="00605409"/>
    <w:rsid w:val="006058A3"/>
    <w:rsid w:val="00606C11"/>
    <w:rsid w:val="00606DDF"/>
    <w:rsid w:val="00606E7F"/>
    <w:rsid w:val="00606EC2"/>
    <w:rsid w:val="006077A2"/>
    <w:rsid w:val="00610593"/>
    <w:rsid w:val="00611A69"/>
    <w:rsid w:val="00611ECE"/>
    <w:rsid w:val="00612412"/>
    <w:rsid w:val="0061264B"/>
    <w:rsid w:val="006128AD"/>
    <w:rsid w:val="006134B2"/>
    <w:rsid w:val="00613820"/>
    <w:rsid w:val="00613951"/>
    <w:rsid w:val="00613C2D"/>
    <w:rsid w:val="00615BF6"/>
    <w:rsid w:val="006162BD"/>
    <w:rsid w:val="00616DE6"/>
    <w:rsid w:val="00616F41"/>
    <w:rsid w:val="00616F90"/>
    <w:rsid w:val="006177D1"/>
    <w:rsid w:val="006208F3"/>
    <w:rsid w:val="00621D7F"/>
    <w:rsid w:val="00621EEB"/>
    <w:rsid w:val="006232C0"/>
    <w:rsid w:val="0062476C"/>
    <w:rsid w:val="00624DFC"/>
    <w:rsid w:val="0062683E"/>
    <w:rsid w:val="00627546"/>
    <w:rsid w:val="00630906"/>
    <w:rsid w:val="00631834"/>
    <w:rsid w:val="00632185"/>
    <w:rsid w:val="00633990"/>
    <w:rsid w:val="006343E6"/>
    <w:rsid w:val="00634817"/>
    <w:rsid w:val="00634FF4"/>
    <w:rsid w:val="0063515A"/>
    <w:rsid w:val="0063528B"/>
    <w:rsid w:val="0063553A"/>
    <w:rsid w:val="006355AD"/>
    <w:rsid w:val="0063574E"/>
    <w:rsid w:val="006359B8"/>
    <w:rsid w:val="00636EAC"/>
    <w:rsid w:val="00637CA5"/>
    <w:rsid w:val="00640D8B"/>
    <w:rsid w:val="006418F1"/>
    <w:rsid w:val="006422F2"/>
    <w:rsid w:val="00642763"/>
    <w:rsid w:val="00642BD0"/>
    <w:rsid w:val="00643824"/>
    <w:rsid w:val="0064466D"/>
    <w:rsid w:val="006447C7"/>
    <w:rsid w:val="00644B7B"/>
    <w:rsid w:val="006450A1"/>
    <w:rsid w:val="00645543"/>
    <w:rsid w:val="00645650"/>
    <w:rsid w:val="00646699"/>
    <w:rsid w:val="00651044"/>
    <w:rsid w:val="00651919"/>
    <w:rsid w:val="00651A94"/>
    <w:rsid w:val="00653CA0"/>
    <w:rsid w:val="006544D4"/>
    <w:rsid w:val="006550BF"/>
    <w:rsid w:val="00656CAB"/>
    <w:rsid w:val="00657970"/>
    <w:rsid w:val="00657B4F"/>
    <w:rsid w:val="00657DE6"/>
    <w:rsid w:val="00662A28"/>
    <w:rsid w:val="00662BD0"/>
    <w:rsid w:val="00662FDC"/>
    <w:rsid w:val="00663EDC"/>
    <w:rsid w:val="00665B32"/>
    <w:rsid w:val="006660CA"/>
    <w:rsid w:val="00670CE3"/>
    <w:rsid w:val="006719CD"/>
    <w:rsid w:val="0067295F"/>
    <w:rsid w:val="00673CFA"/>
    <w:rsid w:val="00675601"/>
    <w:rsid w:val="006756D3"/>
    <w:rsid w:val="00675961"/>
    <w:rsid w:val="006775E9"/>
    <w:rsid w:val="0068060D"/>
    <w:rsid w:val="00680E35"/>
    <w:rsid w:val="0068187E"/>
    <w:rsid w:val="00681FAD"/>
    <w:rsid w:val="00682348"/>
    <w:rsid w:val="00682788"/>
    <w:rsid w:val="00682DD7"/>
    <w:rsid w:val="00683589"/>
    <w:rsid w:val="00685097"/>
    <w:rsid w:val="00686E70"/>
    <w:rsid w:val="00687940"/>
    <w:rsid w:val="0069338B"/>
    <w:rsid w:val="00694D04"/>
    <w:rsid w:val="0069682B"/>
    <w:rsid w:val="00696BCE"/>
    <w:rsid w:val="00696E10"/>
    <w:rsid w:val="00696FB3"/>
    <w:rsid w:val="00697546"/>
    <w:rsid w:val="0069797F"/>
    <w:rsid w:val="006A306C"/>
    <w:rsid w:val="006A32FA"/>
    <w:rsid w:val="006A45CE"/>
    <w:rsid w:val="006A45E2"/>
    <w:rsid w:val="006A776C"/>
    <w:rsid w:val="006B0100"/>
    <w:rsid w:val="006B10B4"/>
    <w:rsid w:val="006B2A73"/>
    <w:rsid w:val="006B414B"/>
    <w:rsid w:val="006B5837"/>
    <w:rsid w:val="006B5E1B"/>
    <w:rsid w:val="006B7FDC"/>
    <w:rsid w:val="006C0282"/>
    <w:rsid w:val="006C0C4A"/>
    <w:rsid w:val="006C1DF7"/>
    <w:rsid w:val="006C2059"/>
    <w:rsid w:val="006C2E4E"/>
    <w:rsid w:val="006C2EB3"/>
    <w:rsid w:val="006C52DB"/>
    <w:rsid w:val="006C5404"/>
    <w:rsid w:val="006C5BDC"/>
    <w:rsid w:val="006C5E34"/>
    <w:rsid w:val="006C67CD"/>
    <w:rsid w:val="006C69B4"/>
    <w:rsid w:val="006C6C0E"/>
    <w:rsid w:val="006C7CAD"/>
    <w:rsid w:val="006D02F8"/>
    <w:rsid w:val="006D0308"/>
    <w:rsid w:val="006D2275"/>
    <w:rsid w:val="006D2944"/>
    <w:rsid w:val="006D2A8F"/>
    <w:rsid w:val="006D332A"/>
    <w:rsid w:val="006D3FCE"/>
    <w:rsid w:val="006D639B"/>
    <w:rsid w:val="006D678F"/>
    <w:rsid w:val="006D6974"/>
    <w:rsid w:val="006D6E3E"/>
    <w:rsid w:val="006D6F6B"/>
    <w:rsid w:val="006D74C0"/>
    <w:rsid w:val="006D75F8"/>
    <w:rsid w:val="006E0771"/>
    <w:rsid w:val="006E0D38"/>
    <w:rsid w:val="006E1725"/>
    <w:rsid w:val="006E1AE9"/>
    <w:rsid w:val="006E1D7E"/>
    <w:rsid w:val="006E2A04"/>
    <w:rsid w:val="006E6810"/>
    <w:rsid w:val="006F0981"/>
    <w:rsid w:val="006F0A87"/>
    <w:rsid w:val="006F14A8"/>
    <w:rsid w:val="006F18B6"/>
    <w:rsid w:val="006F1A77"/>
    <w:rsid w:val="006F38BC"/>
    <w:rsid w:val="006F3CCA"/>
    <w:rsid w:val="006F4396"/>
    <w:rsid w:val="006F5270"/>
    <w:rsid w:val="006F57A1"/>
    <w:rsid w:val="006F6018"/>
    <w:rsid w:val="006F79AB"/>
    <w:rsid w:val="0070026B"/>
    <w:rsid w:val="00703043"/>
    <w:rsid w:val="007034DF"/>
    <w:rsid w:val="007047A4"/>
    <w:rsid w:val="00706A29"/>
    <w:rsid w:val="007073F1"/>
    <w:rsid w:val="00707A8D"/>
    <w:rsid w:val="00707B27"/>
    <w:rsid w:val="00707D4F"/>
    <w:rsid w:val="00710F46"/>
    <w:rsid w:val="00713141"/>
    <w:rsid w:val="00713793"/>
    <w:rsid w:val="00713E47"/>
    <w:rsid w:val="0071568B"/>
    <w:rsid w:val="00715C30"/>
    <w:rsid w:val="00715CE0"/>
    <w:rsid w:val="00716523"/>
    <w:rsid w:val="00716900"/>
    <w:rsid w:val="007175DC"/>
    <w:rsid w:val="0071775F"/>
    <w:rsid w:val="007178E7"/>
    <w:rsid w:val="007206F1"/>
    <w:rsid w:val="00721FB3"/>
    <w:rsid w:val="00722597"/>
    <w:rsid w:val="00722671"/>
    <w:rsid w:val="00722C2E"/>
    <w:rsid w:val="00722F30"/>
    <w:rsid w:val="0072305A"/>
    <w:rsid w:val="00723C39"/>
    <w:rsid w:val="007245E2"/>
    <w:rsid w:val="00725610"/>
    <w:rsid w:val="00726075"/>
    <w:rsid w:val="00732A0D"/>
    <w:rsid w:val="007335D3"/>
    <w:rsid w:val="00733A26"/>
    <w:rsid w:val="00735CC3"/>
    <w:rsid w:val="0073625A"/>
    <w:rsid w:val="0073648F"/>
    <w:rsid w:val="00736697"/>
    <w:rsid w:val="00736DBA"/>
    <w:rsid w:val="00737076"/>
    <w:rsid w:val="00737298"/>
    <w:rsid w:val="0073769A"/>
    <w:rsid w:val="007379FF"/>
    <w:rsid w:val="007405E9"/>
    <w:rsid w:val="007410E0"/>
    <w:rsid w:val="007411D0"/>
    <w:rsid w:val="00741685"/>
    <w:rsid w:val="00743520"/>
    <w:rsid w:val="00743ABD"/>
    <w:rsid w:val="00744100"/>
    <w:rsid w:val="0074445E"/>
    <w:rsid w:val="0074459A"/>
    <w:rsid w:val="0074557A"/>
    <w:rsid w:val="007461CE"/>
    <w:rsid w:val="00747281"/>
    <w:rsid w:val="00747729"/>
    <w:rsid w:val="00747AAB"/>
    <w:rsid w:val="00747EBD"/>
    <w:rsid w:val="00750A3B"/>
    <w:rsid w:val="00751EF2"/>
    <w:rsid w:val="00752BDB"/>
    <w:rsid w:val="00754B83"/>
    <w:rsid w:val="00755362"/>
    <w:rsid w:val="0075548E"/>
    <w:rsid w:val="00756B46"/>
    <w:rsid w:val="00756BF7"/>
    <w:rsid w:val="007607AD"/>
    <w:rsid w:val="00761B00"/>
    <w:rsid w:val="00761D67"/>
    <w:rsid w:val="007634F6"/>
    <w:rsid w:val="00764FC2"/>
    <w:rsid w:val="00766647"/>
    <w:rsid w:val="007667E1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3656"/>
    <w:rsid w:val="00774470"/>
    <w:rsid w:val="00777C66"/>
    <w:rsid w:val="0078035F"/>
    <w:rsid w:val="007804F6"/>
    <w:rsid w:val="007808AB"/>
    <w:rsid w:val="00780BFA"/>
    <w:rsid w:val="007821CF"/>
    <w:rsid w:val="00782B92"/>
    <w:rsid w:val="00782DA2"/>
    <w:rsid w:val="007831E7"/>
    <w:rsid w:val="00783222"/>
    <w:rsid w:val="007832DD"/>
    <w:rsid w:val="0078423F"/>
    <w:rsid w:val="00784E33"/>
    <w:rsid w:val="00785193"/>
    <w:rsid w:val="00785BC0"/>
    <w:rsid w:val="00785DFF"/>
    <w:rsid w:val="00786069"/>
    <w:rsid w:val="00786D4A"/>
    <w:rsid w:val="00790250"/>
    <w:rsid w:val="00791E36"/>
    <w:rsid w:val="0079227D"/>
    <w:rsid w:val="00792666"/>
    <w:rsid w:val="00792683"/>
    <w:rsid w:val="007927DB"/>
    <w:rsid w:val="00792C8E"/>
    <w:rsid w:val="00792F40"/>
    <w:rsid w:val="00795175"/>
    <w:rsid w:val="00796F8F"/>
    <w:rsid w:val="007A19D5"/>
    <w:rsid w:val="007A3154"/>
    <w:rsid w:val="007A3E79"/>
    <w:rsid w:val="007A425A"/>
    <w:rsid w:val="007A5599"/>
    <w:rsid w:val="007A5BC6"/>
    <w:rsid w:val="007A5F89"/>
    <w:rsid w:val="007A7E9C"/>
    <w:rsid w:val="007A7F56"/>
    <w:rsid w:val="007B0B24"/>
    <w:rsid w:val="007B2005"/>
    <w:rsid w:val="007B2A2E"/>
    <w:rsid w:val="007B30F7"/>
    <w:rsid w:val="007B32E5"/>
    <w:rsid w:val="007B334D"/>
    <w:rsid w:val="007B450D"/>
    <w:rsid w:val="007B4886"/>
    <w:rsid w:val="007B4E1B"/>
    <w:rsid w:val="007B5BB9"/>
    <w:rsid w:val="007B659A"/>
    <w:rsid w:val="007B7196"/>
    <w:rsid w:val="007C0954"/>
    <w:rsid w:val="007C0FC1"/>
    <w:rsid w:val="007C16BF"/>
    <w:rsid w:val="007C1FB3"/>
    <w:rsid w:val="007C318E"/>
    <w:rsid w:val="007C364F"/>
    <w:rsid w:val="007C3D0E"/>
    <w:rsid w:val="007C41A1"/>
    <w:rsid w:val="007C46D7"/>
    <w:rsid w:val="007C5589"/>
    <w:rsid w:val="007C59FF"/>
    <w:rsid w:val="007C6585"/>
    <w:rsid w:val="007C669D"/>
    <w:rsid w:val="007D1542"/>
    <w:rsid w:val="007D1A2C"/>
    <w:rsid w:val="007D1D7A"/>
    <w:rsid w:val="007D2B35"/>
    <w:rsid w:val="007D2B85"/>
    <w:rsid w:val="007D2D8F"/>
    <w:rsid w:val="007D39C8"/>
    <w:rsid w:val="007D5B9C"/>
    <w:rsid w:val="007D7A64"/>
    <w:rsid w:val="007E10C8"/>
    <w:rsid w:val="007E12C1"/>
    <w:rsid w:val="007E1398"/>
    <w:rsid w:val="007E15AA"/>
    <w:rsid w:val="007E1B18"/>
    <w:rsid w:val="007E2042"/>
    <w:rsid w:val="007E4035"/>
    <w:rsid w:val="007E4D28"/>
    <w:rsid w:val="007E51FA"/>
    <w:rsid w:val="007E6A89"/>
    <w:rsid w:val="007E718E"/>
    <w:rsid w:val="007E7E71"/>
    <w:rsid w:val="007F02F9"/>
    <w:rsid w:val="007F1601"/>
    <w:rsid w:val="007F248A"/>
    <w:rsid w:val="007F3A0B"/>
    <w:rsid w:val="007F3EA2"/>
    <w:rsid w:val="007F4448"/>
    <w:rsid w:val="007F5FC3"/>
    <w:rsid w:val="007F6DA6"/>
    <w:rsid w:val="007F6DD0"/>
    <w:rsid w:val="007F733E"/>
    <w:rsid w:val="00802CD8"/>
    <w:rsid w:val="008034DD"/>
    <w:rsid w:val="00803A10"/>
    <w:rsid w:val="00803BED"/>
    <w:rsid w:val="00803C87"/>
    <w:rsid w:val="008047EB"/>
    <w:rsid w:val="0080518D"/>
    <w:rsid w:val="008061EA"/>
    <w:rsid w:val="0080622E"/>
    <w:rsid w:val="00806995"/>
    <w:rsid w:val="00806F86"/>
    <w:rsid w:val="00811CA9"/>
    <w:rsid w:val="008121B0"/>
    <w:rsid w:val="008122D6"/>
    <w:rsid w:val="0081246B"/>
    <w:rsid w:val="00812CDB"/>
    <w:rsid w:val="008131E0"/>
    <w:rsid w:val="00813533"/>
    <w:rsid w:val="00813ED6"/>
    <w:rsid w:val="00814E2E"/>
    <w:rsid w:val="00814F6C"/>
    <w:rsid w:val="00816549"/>
    <w:rsid w:val="00817F6E"/>
    <w:rsid w:val="00820436"/>
    <w:rsid w:val="0082218B"/>
    <w:rsid w:val="008222AA"/>
    <w:rsid w:val="008236DB"/>
    <w:rsid w:val="0082386F"/>
    <w:rsid w:val="00827B70"/>
    <w:rsid w:val="008301EE"/>
    <w:rsid w:val="008306C0"/>
    <w:rsid w:val="00830873"/>
    <w:rsid w:val="0083111A"/>
    <w:rsid w:val="008325B6"/>
    <w:rsid w:val="00832FAE"/>
    <w:rsid w:val="00833766"/>
    <w:rsid w:val="00833BFB"/>
    <w:rsid w:val="008341D8"/>
    <w:rsid w:val="00834469"/>
    <w:rsid w:val="008346C0"/>
    <w:rsid w:val="00835ED9"/>
    <w:rsid w:val="008370F8"/>
    <w:rsid w:val="008401B2"/>
    <w:rsid w:val="0084140E"/>
    <w:rsid w:val="0084218A"/>
    <w:rsid w:val="00842458"/>
    <w:rsid w:val="00843F37"/>
    <w:rsid w:val="00844F25"/>
    <w:rsid w:val="00845787"/>
    <w:rsid w:val="00845AB1"/>
    <w:rsid w:val="00845B15"/>
    <w:rsid w:val="0084626C"/>
    <w:rsid w:val="0085063F"/>
    <w:rsid w:val="0085171C"/>
    <w:rsid w:val="00851DA0"/>
    <w:rsid w:val="00851DAF"/>
    <w:rsid w:val="00853659"/>
    <w:rsid w:val="0085419A"/>
    <w:rsid w:val="00854923"/>
    <w:rsid w:val="008549C0"/>
    <w:rsid w:val="00854BDB"/>
    <w:rsid w:val="008551A5"/>
    <w:rsid w:val="008559C5"/>
    <w:rsid w:val="008560CF"/>
    <w:rsid w:val="008568C4"/>
    <w:rsid w:val="0085703C"/>
    <w:rsid w:val="008603E6"/>
    <w:rsid w:val="00861DB0"/>
    <w:rsid w:val="0086310E"/>
    <w:rsid w:val="00864C17"/>
    <w:rsid w:val="00864D40"/>
    <w:rsid w:val="00865AFE"/>
    <w:rsid w:val="00865EBC"/>
    <w:rsid w:val="00866220"/>
    <w:rsid w:val="00867A15"/>
    <w:rsid w:val="00873966"/>
    <w:rsid w:val="008739C8"/>
    <w:rsid w:val="00873B86"/>
    <w:rsid w:val="00874285"/>
    <w:rsid w:val="0087433E"/>
    <w:rsid w:val="0087439F"/>
    <w:rsid w:val="008748EA"/>
    <w:rsid w:val="00875BC0"/>
    <w:rsid w:val="0088065C"/>
    <w:rsid w:val="008818C3"/>
    <w:rsid w:val="00882876"/>
    <w:rsid w:val="00882A03"/>
    <w:rsid w:val="00883694"/>
    <w:rsid w:val="00884CB4"/>
    <w:rsid w:val="00886733"/>
    <w:rsid w:val="00886D6C"/>
    <w:rsid w:val="00887B69"/>
    <w:rsid w:val="0089085C"/>
    <w:rsid w:val="00891718"/>
    <w:rsid w:val="00891DF8"/>
    <w:rsid w:val="00891F88"/>
    <w:rsid w:val="00892E3C"/>
    <w:rsid w:val="00893B98"/>
    <w:rsid w:val="0089495D"/>
    <w:rsid w:val="0089598C"/>
    <w:rsid w:val="00896609"/>
    <w:rsid w:val="008A0816"/>
    <w:rsid w:val="008A0D57"/>
    <w:rsid w:val="008A25A0"/>
    <w:rsid w:val="008A2C99"/>
    <w:rsid w:val="008A30DD"/>
    <w:rsid w:val="008A338E"/>
    <w:rsid w:val="008A460F"/>
    <w:rsid w:val="008A5705"/>
    <w:rsid w:val="008A5946"/>
    <w:rsid w:val="008A6ECE"/>
    <w:rsid w:val="008A7A0B"/>
    <w:rsid w:val="008A7E53"/>
    <w:rsid w:val="008A7F83"/>
    <w:rsid w:val="008B13B0"/>
    <w:rsid w:val="008B3E5D"/>
    <w:rsid w:val="008B6C04"/>
    <w:rsid w:val="008B72DB"/>
    <w:rsid w:val="008B7666"/>
    <w:rsid w:val="008C0217"/>
    <w:rsid w:val="008C0BA1"/>
    <w:rsid w:val="008C1170"/>
    <w:rsid w:val="008C1471"/>
    <w:rsid w:val="008C15F4"/>
    <w:rsid w:val="008C1FCB"/>
    <w:rsid w:val="008C26AF"/>
    <w:rsid w:val="008C2C5C"/>
    <w:rsid w:val="008C30C1"/>
    <w:rsid w:val="008C3316"/>
    <w:rsid w:val="008C4E12"/>
    <w:rsid w:val="008C6734"/>
    <w:rsid w:val="008C745D"/>
    <w:rsid w:val="008C74AB"/>
    <w:rsid w:val="008C7652"/>
    <w:rsid w:val="008D0122"/>
    <w:rsid w:val="008D061A"/>
    <w:rsid w:val="008D0858"/>
    <w:rsid w:val="008D1CF2"/>
    <w:rsid w:val="008D2FDB"/>
    <w:rsid w:val="008D3A9B"/>
    <w:rsid w:val="008D49CF"/>
    <w:rsid w:val="008D5113"/>
    <w:rsid w:val="008D636E"/>
    <w:rsid w:val="008D6E84"/>
    <w:rsid w:val="008D792E"/>
    <w:rsid w:val="008E011A"/>
    <w:rsid w:val="008E0D57"/>
    <w:rsid w:val="008E1702"/>
    <w:rsid w:val="008E2E27"/>
    <w:rsid w:val="008E3274"/>
    <w:rsid w:val="008E42CC"/>
    <w:rsid w:val="008E585B"/>
    <w:rsid w:val="008E58AF"/>
    <w:rsid w:val="008E6F6D"/>
    <w:rsid w:val="008E7503"/>
    <w:rsid w:val="008E78D2"/>
    <w:rsid w:val="008E7BEC"/>
    <w:rsid w:val="008F00A9"/>
    <w:rsid w:val="008F00B3"/>
    <w:rsid w:val="008F2523"/>
    <w:rsid w:val="008F3712"/>
    <w:rsid w:val="008F3E5C"/>
    <w:rsid w:val="008F4308"/>
    <w:rsid w:val="008F4D6A"/>
    <w:rsid w:val="008F597B"/>
    <w:rsid w:val="008F65A3"/>
    <w:rsid w:val="009003C8"/>
    <w:rsid w:val="00901483"/>
    <w:rsid w:val="009041D4"/>
    <w:rsid w:val="009050EB"/>
    <w:rsid w:val="009058EF"/>
    <w:rsid w:val="0090599F"/>
    <w:rsid w:val="009065F3"/>
    <w:rsid w:val="0090668D"/>
    <w:rsid w:val="0090694A"/>
    <w:rsid w:val="00906D5D"/>
    <w:rsid w:val="0090789B"/>
    <w:rsid w:val="00912886"/>
    <w:rsid w:val="00914357"/>
    <w:rsid w:val="00914469"/>
    <w:rsid w:val="0091474B"/>
    <w:rsid w:val="00916ECF"/>
    <w:rsid w:val="009173CF"/>
    <w:rsid w:val="00921F01"/>
    <w:rsid w:val="00923097"/>
    <w:rsid w:val="0092316D"/>
    <w:rsid w:val="009234F7"/>
    <w:rsid w:val="00923DC6"/>
    <w:rsid w:val="00924A85"/>
    <w:rsid w:val="00924D63"/>
    <w:rsid w:val="00925270"/>
    <w:rsid w:val="00925969"/>
    <w:rsid w:val="0092597B"/>
    <w:rsid w:val="00925C56"/>
    <w:rsid w:val="009273D3"/>
    <w:rsid w:val="00930FC6"/>
    <w:rsid w:val="00932740"/>
    <w:rsid w:val="0093331C"/>
    <w:rsid w:val="00933B0C"/>
    <w:rsid w:val="009344DC"/>
    <w:rsid w:val="0093453B"/>
    <w:rsid w:val="00934876"/>
    <w:rsid w:val="009375EB"/>
    <w:rsid w:val="0094014B"/>
    <w:rsid w:val="00941181"/>
    <w:rsid w:val="00941FE6"/>
    <w:rsid w:val="00942268"/>
    <w:rsid w:val="00943045"/>
    <w:rsid w:val="009435D7"/>
    <w:rsid w:val="00944709"/>
    <w:rsid w:val="00945717"/>
    <w:rsid w:val="00945DF1"/>
    <w:rsid w:val="00946CE0"/>
    <w:rsid w:val="00950666"/>
    <w:rsid w:val="00952479"/>
    <w:rsid w:val="00952EF1"/>
    <w:rsid w:val="00954190"/>
    <w:rsid w:val="00954B0F"/>
    <w:rsid w:val="00955283"/>
    <w:rsid w:val="00955AC9"/>
    <w:rsid w:val="00955D17"/>
    <w:rsid w:val="00960344"/>
    <w:rsid w:val="00960BD0"/>
    <w:rsid w:val="0096157E"/>
    <w:rsid w:val="00961A37"/>
    <w:rsid w:val="009630FF"/>
    <w:rsid w:val="00963D58"/>
    <w:rsid w:val="009645A3"/>
    <w:rsid w:val="00964D6B"/>
    <w:rsid w:val="0096739F"/>
    <w:rsid w:val="00970150"/>
    <w:rsid w:val="0097066B"/>
    <w:rsid w:val="00970D79"/>
    <w:rsid w:val="00971EB2"/>
    <w:rsid w:val="009720B3"/>
    <w:rsid w:val="00972EDE"/>
    <w:rsid w:val="00973717"/>
    <w:rsid w:val="00975D0E"/>
    <w:rsid w:val="0097679B"/>
    <w:rsid w:val="00976D12"/>
    <w:rsid w:val="00977D6E"/>
    <w:rsid w:val="00980B7C"/>
    <w:rsid w:val="00981414"/>
    <w:rsid w:val="00981423"/>
    <w:rsid w:val="009815F6"/>
    <w:rsid w:val="009839D7"/>
    <w:rsid w:val="00983A9A"/>
    <w:rsid w:val="00984A16"/>
    <w:rsid w:val="00984C54"/>
    <w:rsid w:val="009852C0"/>
    <w:rsid w:val="0098538F"/>
    <w:rsid w:val="00985716"/>
    <w:rsid w:val="009866F5"/>
    <w:rsid w:val="009878AA"/>
    <w:rsid w:val="00987B5A"/>
    <w:rsid w:val="00990939"/>
    <w:rsid w:val="00991905"/>
    <w:rsid w:val="009924E1"/>
    <w:rsid w:val="009934D3"/>
    <w:rsid w:val="009938CD"/>
    <w:rsid w:val="00994A16"/>
    <w:rsid w:val="00995617"/>
    <w:rsid w:val="009963D5"/>
    <w:rsid w:val="009970F5"/>
    <w:rsid w:val="00997498"/>
    <w:rsid w:val="009A0183"/>
    <w:rsid w:val="009A13C6"/>
    <w:rsid w:val="009A1426"/>
    <w:rsid w:val="009A24E4"/>
    <w:rsid w:val="009A2A30"/>
    <w:rsid w:val="009A3B20"/>
    <w:rsid w:val="009A3B22"/>
    <w:rsid w:val="009A3DAD"/>
    <w:rsid w:val="009A4563"/>
    <w:rsid w:val="009A47A1"/>
    <w:rsid w:val="009A526C"/>
    <w:rsid w:val="009B0A84"/>
    <w:rsid w:val="009B16A5"/>
    <w:rsid w:val="009B1C9B"/>
    <w:rsid w:val="009B3817"/>
    <w:rsid w:val="009B404D"/>
    <w:rsid w:val="009B55A3"/>
    <w:rsid w:val="009B565B"/>
    <w:rsid w:val="009B59E7"/>
    <w:rsid w:val="009B714F"/>
    <w:rsid w:val="009B7A80"/>
    <w:rsid w:val="009C14C7"/>
    <w:rsid w:val="009C28F9"/>
    <w:rsid w:val="009C40E7"/>
    <w:rsid w:val="009C4D14"/>
    <w:rsid w:val="009C5CE2"/>
    <w:rsid w:val="009C6408"/>
    <w:rsid w:val="009C67CD"/>
    <w:rsid w:val="009C6AF3"/>
    <w:rsid w:val="009C6D0F"/>
    <w:rsid w:val="009C73F7"/>
    <w:rsid w:val="009C7756"/>
    <w:rsid w:val="009D0A92"/>
    <w:rsid w:val="009D1C0E"/>
    <w:rsid w:val="009D1FC9"/>
    <w:rsid w:val="009D22F9"/>
    <w:rsid w:val="009D2F65"/>
    <w:rsid w:val="009D3C1B"/>
    <w:rsid w:val="009D3ECA"/>
    <w:rsid w:val="009D5960"/>
    <w:rsid w:val="009D59A8"/>
    <w:rsid w:val="009D6276"/>
    <w:rsid w:val="009D65F5"/>
    <w:rsid w:val="009D6970"/>
    <w:rsid w:val="009D776E"/>
    <w:rsid w:val="009D7E62"/>
    <w:rsid w:val="009E04EB"/>
    <w:rsid w:val="009E0946"/>
    <w:rsid w:val="009E1BA1"/>
    <w:rsid w:val="009E2B33"/>
    <w:rsid w:val="009E2BAE"/>
    <w:rsid w:val="009E3E73"/>
    <w:rsid w:val="009E4983"/>
    <w:rsid w:val="009E4F1A"/>
    <w:rsid w:val="009E5938"/>
    <w:rsid w:val="009E5A15"/>
    <w:rsid w:val="009E6177"/>
    <w:rsid w:val="009E6608"/>
    <w:rsid w:val="009E6ADF"/>
    <w:rsid w:val="009E7867"/>
    <w:rsid w:val="009E7952"/>
    <w:rsid w:val="009F0A0A"/>
    <w:rsid w:val="009F13EF"/>
    <w:rsid w:val="009F1594"/>
    <w:rsid w:val="009F17D0"/>
    <w:rsid w:val="009F204C"/>
    <w:rsid w:val="009F213A"/>
    <w:rsid w:val="009F333B"/>
    <w:rsid w:val="009F4344"/>
    <w:rsid w:val="009F4820"/>
    <w:rsid w:val="009F4AE4"/>
    <w:rsid w:val="009F67D0"/>
    <w:rsid w:val="009F6BD1"/>
    <w:rsid w:val="009F7699"/>
    <w:rsid w:val="009F7AF0"/>
    <w:rsid w:val="00A00A4C"/>
    <w:rsid w:val="00A023AF"/>
    <w:rsid w:val="00A023F2"/>
    <w:rsid w:val="00A02481"/>
    <w:rsid w:val="00A05F93"/>
    <w:rsid w:val="00A0658E"/>
    <w:rsid w:val="00A0663A"/>
    <w:rsid w:val="00A06D98"/>
    <w:rsid w:val="00A07167"/>
    <w:rsid w:val="00A0767A"/>
    <w:rsid w:val="00A07D75"/>
    <w:rsid w:val="00A1014D"/>
    <w:rsid w:val="00A10C67"/>
    <w:rsid w:val="00A1150D"/>
    <w:rsid w:val="00A1181F"/>
    <w:rsid w:val="00A12570"/>
    <w:rsid w:val="00A14C76"/>
    <w:rsid w:val="00A153EF"/>
    <w:rsid w:val="00A15F8A"/>
    <w:rsid w:val="00A16431"/>
    <w:rsid w:val="00A1669E"/>
    <w:rsid w:val="00A16F3A"/>
    <w:rsid w:val="00A22C03"/>
    <w:rsid w:val="00A22DCF"/>
    <w:rsid w:val="00A25370"/>
    <w:rsid w:val="00A264B7"/>
    <w:rsid w:val="00A278F3"/>
    <w:rsid w:val="00A30358"/>
    <w:rsid w:val="00A3092D"/>
    <w:rsid w:val="00A31F82"/>
    <w:rsid w:val="00A3242E"/>
    <w:rsid w:val="00A32B66"/>
    <w:rsid w:val="00A33020"/>
    <w:rsid w:val="00A334BA"/>
    <w:rsid w:val="00A33984"/>
    <w:rsid w:val="00A35ABD"/>
    <w:rsid w:val="00A3653C"/>
    <w:rsid w:val="00A37C4E"/>
    <w:rsid w:val="00A37F75"/>
    <w:rsid w:val="00A40151"/>
    <w:rsid w:val="00A417BF"/>
    <w:rsid w:val="00A41D60"/>
    <w:rsid w:val="00A41F00"/>
    <w:rsid w:val="00A431F5"/>
    <w:rsid w:val="00A43C11"/>
    <w:rsid w:val="00A44A42"/>
    <w:rsid w:val="00A44A5D"/>
    <w:rsid w:val="00A46E41"/>
    <w:rsid w:val="00A51BE4"/>
    <w:rsid w:val="00A51D8E"/>
    <w:rsid w:val="00A53038"/>
    <w:rsid w:val="00A53403"/>
    <w:rsid w:val="00A54B3B"/>
    <w:rsid w:val="00A55150"/>
    <w:rsid w:val="00A55C41"/>
    <w:rsid w:val="00A56074"/>
    <w:rsid w:val="00A56369"/>
    <w:rsid w:val="00A56A08"/>
    <w:rsid w:val="00A57D80"/>
    <w:rsid w:val="00A57DCB"/>
    <w:rsid w:val="00A57E84"/>
    <w:rsid w:val="00A60933"/>
    <w:rsid w:val="00A61111"/>
    <w:rsid w:val="00A6133B"/>
    <w:rsid w:val="00A61CEE"/>
    <w:rsid w:val="00A622AF"/>
    <w:rsid w:val="00A651FA"/>
    <w:rsid w:val="00A65452"/>
    <w:rsid w:val="00A658E4"/>
    <w:rsid w:val="00A66EF7"/>
    <w:rsid w:val="00A67BF0"/>
    <w:rsid w:val="00A7085C"/>
    <w:rsid w:val="00A70ACE"/>
    <w:rsid w:val="00A70B3C"/>
    <w:rsid w:val="00A70D2D"/>
    <w:rsid w:val="00A70EDB"/>
    <w:rsid w:val="00A7133E"/>
    <w:rsid w:val="00A72222"/>
    <w:rsid w:val="00A73100"/>
    <w:rsid w:val="00A737F8"/>
    <w:rsid w:val="00A77289"/>
    <w:rsid w:val="00A775E5"/>
    <w:rsid w:val="00A777C7"/>
    <w:rsid w:val="00A77A3E"/>
    <w:rsid w:val="00A81752"/>
    <w:rsid w:val="00A817B8"/>
    <w:rsid w:val="00A81910"/>
    <w:rsid w:val="00A82E95"/>
    <w:rsid w:val="00A83A32"/>
    <w:rsid w:val="00A84DFF"/>
    <w:rsid w:val="00A87F9B"/>
    <w:rsid w:val="00A9083B"/>
    <w:rsid w:val="00A90E29"/>
    <w:rsid w:val="00A912A7"/>
    <w:rsid w:val="00A915D3"/>
    <w:rsid w:val="00A9356D"/>
    <w:rsid w:val="00A949DF"/>
    <w:rsid w:val="00A961C7"/>
    <w:rsid w:val="00A96417"/>
    <w:rsid w:val="00A96734"/>
    <w:rsid w:val="00A9794D"/>
    <w:rsid w:val="00A9799C"/>
    <w:rsid w:val="00A97E3F"/>
    <w:rsid w:val="00A97FF7"/>
    <w:rsid w:val="00AA1602"/>
    <w:rsid w:val="00AA16EA"/>
    <w:rsid w:val="00AA1716"/>
    <w:rsid w:val="00AA1866"/>
    <w:rsid w:val="00AA1939"/>
    <w:rsid w:val="00AA2B89"/>
    <w:rsid w:val="00AA2DCB"/>
    <w:rsid w:val="00AA3022"/>
    <w:rsid w:val="00AA3680"/>
    <w:rsid w:val="00AA399A"/>
    <w:rsid w:val="00AA40BA"/>
    <w:rsid w:val="00AA4DD1"/>
    <w:rsid w:val="00AA4F59"/>
    <w:rsid w:val="00AA55AE"/>
    <w:rsid w:val="00AA5742"/>
    <w:rsid w:val="00AA6183"/>
    <w:rsid w:val="00AA6396"/>
    <w:rsid w:val="00AA66AF"/>
    <w:rsid w:val="00AA6A44"/>
    <w:rsid w:val="00AA7E00"/>
    <w:rsid w:val="00AA7E19"/>
    <w:rsid w:val="00AB0003"/>
    <w:rsid w:val="00AB0395"/>
    <w:rsid w:val="00AB09C7"/>
    <w:rsid w:val="00AB0A28"/>
    <w:rsid w:val="00AB12FB"/>
    <w:rsid w:val="00AB1906"/>
    <w:rsid w:val="00AB1F28"/>
    <w:rsid w:val="00AB2EDC"/>
    <w:rsid w:val="00AB499A"/>
    <w:rsid w:val="00AB4B90"/>
    <w:rsid w:val="00AB52C4"/>
    <w:rsid w:val="00AB5715"/>
    <w:rsid w:val="00AB718B"/>
    <w:rsid w:val="00AB76BA"/>
    <w:rsid w:val="00AB77C5"/>
    <w:rsid w:val="00AC199E"/>
    <w:rsid w:val="00AC31B8"/>
    <w:rsid w:val="00AC33CA"/>
    <w:rsid w:val="00AC3CAD"/>
    <w:rsid w:val="00AC4323"/>
    <w:rsid w:val="00AC43BF"/>
    <w:rsid w:val="00AC5770"/>
    <w:rsid w:val="00AC594B"/>
    <w:rsid w:val="00AC5BBB"/>
    <w:rsid w:val="00AC6111"/>
    <w:rsid w:val="00AC7EFD"/>
    <w:rsid w:val="00AD0494"/>
    <w:rsid w:val="00AD1C33"/>
    <w:rsid w:val="00AD21ED"/>
    <w:rsid w:val="00AD3505"/>
    <w:rsid w:val="00AD3D4C"/>
    <w:rsid w:val="00AD6C27"/>
    <w:rsid w:val="00AD6D4D"/>
    <w:rsid w:val="00AD7A66"/>
    <w:rsid w:val="00AE12C2"/>
    <w:rsid w:val="00AE15A3"/>
    <w:rsid w:val="00AE1CB3"/>
    <w:rsid w:val="00AE20D9"/>
    <w:rsid w:val="00AE5126"/>
    <w:rsid w:val="00AE5478"/>
    <w:rsid w:val="00AE6E5F"/>
    <w:rsid w:val="00AE7224"/>
    <w:rsid w:val="00AE73DD"/>
    <w:rsid w:val="00AE74BA"/>
    <w:rsid w:val="00AF04AC"/>
    <w:rsid w:val="00AF05D9"/>
    <w:rsid w:val="00AF0B33"/>
    <w:rsid w:val="00AF2CB9"/>
    <w:rsid w:val="00AF3A66"/>
    <w:rsid w:val="00AF4B4F"/>
    <w:rsid w:val="00AF5993"/>
    <w:rsid w:val="00AF7404"/>
    <w:rsid w:val="00AF7FCB"/>
    <w:rsid w:val="00B0000E"/>
    <w:rsid w:val="00B0066F"/>
    <w:rsid w:val="00B00FEF"/>
    <w:rsid w:val="00B01502"/>
    <w:rsid w:val="00B01A56"/>
    <w:rsid w:val="00B022A6"/>
    <w:rsid w:val="00B0255C"/>
    <w:rsid w:val="00B042B9"/>
    <w:rsid w:val="00B04727"/>
    <w:rsid w:val="00B04BF4"/>
    <w:rsid w:val="00B060FE"/>
    <w:rsid w:val="00B0617F"/>
    <w:rsid w:val="00B062BA"/>
    <w:rsid w:val="00B06383"/>
    <w:rsid w:val="00B07876"/>
    <w:rsid w:val="00B07F71"/>
    <w:rsid w:val="00B11C94"/>
    <w:rsid w:val="00B11D6F"/>
    <w:rsid w:val="00B12018"/>
    <w:rsid w:val="00B12677"/>
    <w:rsid w:val="00B12BFC"/>
    <w:rsid w:val="00B12C58"/>
    <w:rsid w:val="00B13B89"/>
    <w:rsid w:val="00B13F03"/>
    <w:rsid w:val="00B140E5"/>
    <w:rsid w:val="00B14466"/>
    <w:rsid w:val="00B14A20"/>
    <w:rsid w:val="00B15FD3"/>
    <w:rsid w:val="00B16016"/>
    <w:rsid w:val="00B204FA"/>
    <w:rsid w:val="00B21AAD"/>
    <w:rsid w:val="00B2275C"/>
    <w:rsid w:val="00B2337A"/>
    <w:rsid w:val="00B235B1"/>
    <w:rsid w:val="00B24050"/>
    <w:rsid w:val="00B256B9"/>
    <w:rsid w:val="00B25A95"/>
    <w:rsid w:val="00B26591"/>
    <w:rsid w:val="00B278E3"/>
    <w:rsid w:val="00B31A82"/>
    <w:rsid w:val="00B327C0"/>
    <w:rsid w:val="00B34B14"/>
    <w:rsid w:val="00B34EEE"/>
    <w:rsid w:val="00B35D8E"/>
    <w:rsid w:val="00B36139"/>
    <w:rsid w:val="00B375CB"/>
    <w:rsid w:val="00B37649"/>
    <w:rsid w:val="00B37F34"/>
    <w:rsid w:val="00B44587"/>
    <w:rsid w:val="00B44A83"/>
    <w:rsid w:val="00B463CE"/>
    <w:rsid w:val="00B47774"/>
    <w:rsid w:val="00B50F89"/>
    <w:rsid w:val="00B52648"/>
    <w:rsid w:val="00B529BB"/>
    <w:rsid w:val="00B53798"/>
    <w:rsid w:val="00B54B01"/>
    <w:rsid w:val="00B553BC"/>
    <w:rsid w:val="00B55D96"/>
    <w:rsid w:val="00B566C2"/>
    <w:rsid w:val="00B56B3B"/>
    <w:rsid w:val="00B5727C"/>
    <w:rsid w:val="00B57CAB"/>
    <w:rsid w:val="00B6088C"/>
    <w:rsid w:val="00B60D22"/>
    <w:rsid w:val="00B60E5A"/>
    <w:rsid w:val="00B613D4"/>
    <w:rsid w:val="00B614BC"/>
    <w:rsid w:val="00B619B1"/>
    <w:rsid w:val="00B62737"/>
    <w:rsid w:val="00B62BC9"/>
    <w:rsid w:val="00B62FD7"/>
    <w:rsid w:val="00B6338D"/>
    <w:rsid w:val="00B6404E"/>
    <w:rsid w:val="00B64819"/>
    <w:rsid w:val="00B66552"/>
    <w:rsid w:val="00B70624"/>
    <w:rsid w:val="00B70D1C"/>
    <w:rsid w:val="00B71A4F"/>
    <w:rsid w:val="00B71A72"/>
    <w:rsid w:val="00B71C3E"/>
    <w:rsid w:val="00B722FF"/>
    <w:rsid w:val="00B72A43"/>
    <w:rsid w:val="00B74346"/>
    <w:rsid w:val="00B74B37"/>
    <w:rsid w:val="00B75081"/>
    <w:rsid w:val="00B75E9E"/>
    <w:rsid w:val="00B81AD3"/>
    <w:rsid w:val="00B81B32"/>
    <w:rsid w:val="00B81BE7"/>
    <w:rsid w:val="00B820FC"/>
    <w:rsid w:val="00B83374"/>
    <w:rsid w:val="00B833EF"/>
    <w:rsid w:val="00B84434"/>
    <w:rsid w:val="00B85232"/>
    <w:rsid w:val="00B85402"/>
    <w:rsid w:val="00B854E8"/>
    <w:rsid w:val="00B859A1"/>
    <w:rsid w:val="00B85D5F"/>
    <w:rsid w:val="00B86757"/>
    <w:rsid w:val="00B86D16"/>
    <w:rsid w:val="00B86DC7"/>
    <w:rsid w:val="00B9019D"/>
    <w:rsid w:val="00B91379"/>
    <w:rsid w:val="00B91858"/>
    <w:rsid w:val="00B92352"/>
    <w:rsid w:val="00B93339"/>
    <w:rsid w:val="00B93F54"/>
    <w:rsid w:val="00B96F51"/>
    <w:rsid w:val="00B971C7"/>
    <w:rsid w:val="00B97572"/>
    <w:rsid w:val="00B9795B"/>
    <w:rsid w:val="00BA01D5"/>
    <w:rsid w:val="00BA056F"/>
    <w:rsid w:val="00BA061D"/>
    <w:rsid w:val="00BA129E"/>
    <w:rsid w:val="00BA19E0"/>
    <w:rsid w:val="00BA1B0C"/>
    <w:rsid w:val="00BA275C"/>
    <w:rsid w:val="00BA43C4"/>
    <w:rsid w:val="00BB0438"/>
    <w:rsid w:val="00BB0D4E"/>
    <w:rsid w:val="00BB15C5"/>
    <w:rsid w:val="00BB1FD5"/>
    <w:rsid w:val="00BB20A2"/>
    <w:rsid w:val="00BB2407"/>
    <w:rsid w:val="00BB28A0"/>
    <w:rsid w:val="00BB2DC9"/>
    <w:rsid w:val="00BB31F3"/>
    <w:rsid w:val="00BB3D60"/>
    <w:rsid w:val="00BB3F8E"/>
    <w:rsid w:val="00BB4A06"/>
    <w:rsid w:val="00BB5A1A"/>
    <w:rsid w:val="00BB64BD"/>
    <w:rsid w:val="00BB6EBA"/>
    <w:rsid w:val="00BB72EF"/>
    <w:rsid w:val="00BB78EC"/>
    <w:rsid w:val="00BB7D4C"/>
    <w:rsid w:val="00BC094F"/>
    <w:rsid w:val="00BC0AF4"/>
    <w:rsid w:val="00BC14DD"/>
    <w:rsid w:val="00BC1C4B"/>
    <w:rsid w:val="00BC24E4"/>
    <w:rsid w:val="00BC2AB9"/>
    <w:rsid w:val="00BC38AE"/>
    <w:rsid w:val="00BC3CF9"/>
    <w:rsid w:val="00BC45FB"/>
    <w:rsid w:val="00BC4813"/>
    <w:rsid w:val="00BC4838"/>
    <w:rsid w:val="00BC4C88"/>
    <w:rsid w:val="00BC50AF"/>
    <w:rsid w:val="00BC58C1"/>
    <w:rsid w:val="00BC6F88"/>
    <w:rsid w:val="00BC720F"/>
    <w:rsid w:val="00BC72E2"/>
    <w:rsid w:val="00BC7B6A"/>
    <w:rsid w:val="00BD06B6"/>
    <w:rsid w:val="00BD2261"/>
    <w:rsid w:val="00BD2A29"/>
    <w:rsid w:val="00BD3CE8"/>
    <w:rsid w:val="00BD44BD"/>
    <w:rsid w:val="00BD4C15"/>
    <w:rsid w:val="00BD5C88"/>
    <w:rsid w:val="00BD623B"/>
    <w:rsid w:val="00BD79E9"/>
    <w:rsid w:val="00BD7FA4"/>
    <w:rsid w:val="00BE026D"/>
    <w:rsid w:val="00BE0B6E"/>
    <w:rsid w:val="00BE1054"/>
    <w:rsid w:val="00BE15FB"/>
    <w:rsid w:val="00BE3426"/>
    <w:rsid w:val="00BE3F6E"/>
    <w:rsid w:val="00BE771C"/>
    <w:rsid w:val="00BE777F"/>
    <w:rsid w:val="00BE7B4A"/>
    <w:rsid w:val="00BE7FA9"/>
    <w:rsid w:val="00BF04EE"/>
    <w:rsid w:val="00BF1F3F"/>
    <w:rsid w:val="00BF2DF2"/>
    <w:rsid w:val="00BF40C1"/>
    <w:rsid w:val="00BF577B"/>
    <w:rsid w:val="00BF5EF6"/>
    <w:rsid w:val="00BF5FC4"/>
    <w:rsid w:val="00BF66DB"/>
    <w:rsid w:val="00BF6E07"/>
    <w:rsid w:val="00BF7E6C"/>
    <w:rsid w:val="00C00C2E"/>
    <w:rsid w:val="00C01C22"/>
    <w:rsid w:val="00C01E95"/>
    <w:rsid w:val="00C0367C"/>
    <w:rsid w:val="00C036EB"/>
    <w:rsid w:val="00C04675"/>
    <w:rsid w:val="00C04EBC"/>
    <w:rsid w:val="00C05DDC"/>
    <w:rsid w:val="00C0612E"/>
    <w:rsid w:val="00C06AC4"/>
    <w:rsid w:val="00C06DE8"/>
    <w:rsid w:val="00C07E30"/>
    <w:rsid w:val="00C100A2"/>
    <w:rsid w:val="00C106AF"/>
    <w:rsid w:val="00C121E8"/>
    <w:rsid w:val="00C12234"/>
    <w:rsid w:val="00C138C5"/>
    <w:rsid w:val="00C13DA7"/>
    <w:rsid w:val="00C14ABC"/>
    <w:rsid w:val="00C14B56"/>
    <w:rsid w:val="00C16100"/>
    <w:rsid w:val="00C20017"/>
    <w:rsid w:val="00C2134C"/>
    <w:rsid w:val="00C22425"/>
    <w:rsid w:val="00C22CB8"/>
    <w:rsid w:val="00C22DD2"/>
    <w:rsid w:val="00C23F33"/>
    <w:rsid w:val="00C2415A"/>
    <w:rsid w:val="00C2452D"/>
    <w:rsid w:val="00C24D85"/>
    <w:rsid w:val="00C26491"/>
    <w:rsid w:val="00C27691"/>
    <w:rsid w:val="00C27DF6"/>
    <w:rsid w:val="00C3147A"/>
    <w:rsid w:val="00C319C2"/>
    <w:rsid w:val="00C323CA"/>
    <w:rsid w:val="00C33D10"/>
    <w:rsid w:val="00C34432"/>
    <w:rsid w:val="00C345F6"/>
    <w:rsid w:val="00C34EF5"/>
    <w:rsid w:val="00C36025"/>
    <w:rsid w:val="00C3634F"/>
    <w:rsid w:val="00C37353"/>
    <w:rsid w:val="00C40A8E"/>
    <w:rsid w:val="00C40B6A"/>
    <w:rsid w:val="00C40DC7"/>
    <w:rsid w:val="00C42508"/>
    <w:rsid w:val="00C4259E"/>
    <w:rsid w:val="00C4391B"/>
    <w:rsid w:val="00C44FAF"/>
    <w:rsid w:val="00C4591B"/>
    <w:rsid w:val="00C45BCB"/>
    <w:rsid w:val="00C4722A"/>
    <w:rsid w:val="00C5180C"/>
    <w:rsid w:val="00C52B99"/>
    <w:rsid w:val="00C53679"/>
    <w:rsid w:val="00C547E1"/>
    <w:rsid w:val="00C55D5B"/>
    <w:rsid w:val="00C55DCD"/>
    <w:rsid w:val="00C5604F"/>
    <w:rsid w:val="00C5609C"/>
    <w:rsid w:val="00C57A33"/>
    <w:rsid w:val="00C57AE0"/>
    <w:rsid w:val="00C600ED"/>
    <w:rsid w:val="00C6133F"/>
    <w:rsid w:val="00C648EC"/>
    <w:rsid w:val="00C6549C"/>
    <w:rsid w:val="00C654B3"/>
    <w:rsid w:val="00C66802"/>
    <w:rsid w:val="00C701BB"/>
    <w:rsid w:val="00C70D10"/>
    <w:rsid w:val="00C70E71"/>
    <w:rsid w:val="00C718ED"/>
    <w:rsid w:val="00C73884"/>
    <w:rsid w:val="00C73E0B"/>
    <w:rsid w:val="00C7525F"/>
    <w:rsid w:val="00C76D68"/>
    <w:rsid w:val="00C773F4"/>
    <w:rsid w:val="00C77443"/>
    <w:rsid w:val="00C805F0"/>
    <w:rsid w:val="00C83B26"/>
    <w:rsid w:val="00C83BE9"/>
    <w:rsid w:val="00C84F45"/>
    <w:rsid w:val="00C85056"/>
    <w:rsid w:val="00C8595B"/>
    <w:rsid w:val="00C85FE4"/>
    <w:rsid w:val="00C86123"/>
    <w:rsid w:val="00C86269"/>
    <w:rsid w:val="00C865D6"/>
    <w:rsid w:val="00C866ED"/>
    <w:rsid w:val="00C87D6E"/>
    <w:rsid w:val="00C901C2"/>
    <w:rsid w:val="00C907B2"/>
    <w:rsid w:val="00C913B7"/>
    <w:rsid w:val="00C925DE"/>
    <w:rsid w:val="00C932FE"/>
    <w:rsid w:val="00C94D40"/>
    <w:rsid w:val="00C94DBE"/>
    <w:rsid w:val="00CA04BA"/>
    <w:rsid w:val="00CA0E1D"/>
    <w:rsid w:val="00CA12CA"/>
    <w:rsid w:val="00CA1755"/>
    <w:rsid w:val="00CA2A0F"/>
    <w:rsid w:val="00CA3209"/>
    <w:rsid w:val="00CA3AE1"/>
    <w:rsid w:val="00CA4707"/>
    <w:rsid w:val="00CA4A7D"/>
    <w:rsid w:val="00CA603B"/>
    <w:rsid w:val="00CA6F69"/>
    <w:rsid w:val="00CB0218"/>
    <w:rsid w:val="00CB1048"/>
    <w:rsid w:val="00CB115D"/>
    <w:rsid w:val="00CB1648"/>
    <w:rsid w:val="00CB177E"/>
    <w:rsid w:val="00CB1B54"/>
    <w:rsid w:val="00CB2DD4"/>
    <w:rsid w:val="00CB43A8"/>
    <w:rsid w:val="00CB5C43"/>
    <w:rsid w:val="00CB72BF"/>
    <w:rsid w:val="00CB7359"/>
    <w:rsid w:val="00CB7414"/>
    <w:rsid w:val="00CC09AF"/>
    <w:rsid w:val="00CC1BDF"/>
    <w:rsid w:val="00CC1C27"/>
    <w:rsid w:val="00CC1E34"/>
    <w:rsid w:val="00CC3E7A"/>
    <w:rsid w:val="00CC406A"/>
    <w:rsid w:val="00CC4A00"/>
    <w:rsid w:val="00CC4B15"/>
    <w:rsid w:val="00CC4D0E"/>
    <w:rsid w:val="00CC4FE6"/>
    <w:rsid w:val="00CC5717"/>
    <w:rsid w:val="00CC7464"/>
    <w:rsid w:val="00CC7C47"/>
    <w:rsid w:val="00CD0016"/>
    <w:rsid w:val="00CD0505"/>
    <w:rsid w:val="00CD0756"/>
    <w:rsid w:val="00CD0EA8"/>
    <w:rsid w:val="00CD14C3"/>
    <w:rsid w:val="00CD159E"/>
    <w:rsid w:val="00CD2ABE"/>
    <w:rsid w:val="00CD2D4C"/>
    <w:rsid w:val="00CD429D"/>
    <w:rsid w:val="00CD48B0"/>
    <w:rsid w:val="00CD59E0"/>
    <w:rsid w:val="00CD7B9D"/>
    <w:rsid w:val="00CE33DE"/>
    <w:rsid w:val="00CE34CD"/>
    <w:rsid w:val="00CE3CF3"/>
    <w:rsid w:val="00CE3E71"/>
    <w:rsid w:val="00CE3FEE"/>
    <w:rsid w:val="00CE4B97"/>
    <w:rsid w:val="00CE5953"/>
    <w:rsid w:val="00CE61BE"/>
    <w:rsid w:val="00CE61E9"/>
    <w:rsid w:val="00CE6400"/>
    <w:rsid w:val="00CF035B"/>
    <w:rsid w:val="00CF0B90"/>
    <w:rsid w:val="00CF0F57"/>
    <w:rsid w:val="00CF177C"/>
    <w:rsid w:val="00CF1C88"/>
    <w:rsid w:val="00CF1E40"/>
    <w:rsid w:val="00CF2EDA"/>
    <w:rsid w:val="00CF35B2"/>
    <w:rsid w:val="00CF3726"/>
    <w:rsid w:val="00CF5247"/>
    <w:rsid w:val="00CF62FB"/>
    <w:rsid w:val="00CF69C7"/>
    <w:rsid w:val="00CF78B3"/>
    <w:rsid w:val="00D00517"/>
    <w:rsid w:val="00D005F3"/>
    <w:rsid w:val="00D008A8"/>
    <w:rsid w:val="00D01091"/>
    <w:rsid w:val="00D01AEC"/>
    <w:rsid w:val="00D02F3E"/>
    <w:rsid w:val="00D03E72"/>
    <w:rsid w:val="00D04442"/>
    <w:rsid w:val="00D0490A"/>
    <w:rsid w:val="00D057EC"/>
    <w:rsid w:val="00D05A2B"/>
    <w:rsid w:val="00D061D7"/>
    <w:rsid w:val="00D0785F"/>
    <w:rsid w:val="00D10117"/>
    <w:rsid w:val="00D104DC"/>
    <w:rsid w:val="00D1154D"/>
    <w:rsid w:val="00D11D80"/>
    <w:rsid w:val="00D13327"/>
    <w:rsid w:val="00D1354E"/>
    <w:rsid w:val="00D13A78"/>
    <w:rsid w:val="00D13BFA"/>
    <w:rsid w:val="00D146D1"/>
    <w:rsid w:val="00D162E7"/>
    <w:rsid w:val="00D2134D"/>
    <w:rsid w:val="00D223EE"/>
    <w:rsid w:val="00D22613"/>
    <w:rsid w:val="00D2447D"/>
    <w:rsid w:val="00D24E6B"/>
    <w:rsid w:val="00D2603D"/>
    <w:rsid w:val="00D27CD8"/>
    <w:rsid w:val="00D30A6A"/>
    <w:rsid w:val="00D30E07"/>
    <w:rsid w:val="00D3204C"/>
    <w:rsid w:val="00D34A25"/>
    <w:rsid w:val="00D34D6C"/>
    <w:rsid w:val="00D35702"/>
    <w:rsid w:val="00D35D64"/>
    <w:rsid w:val="00D37A38"/>
    <w:rsid w:val="00D40050"/>
    <w:rsid w:val="00D42C73"/>
    <w:rsid w:val="00D43C36"/>
    <w:rsid w:val="00D450E9"/>
    <w:rsid w:val="00D47D38"/>
    <w:rsid w:val="00D5056B"/>
    <w:rsid w:val="00D50610"/>
    <w:rsid w:val="00D5199D"/>
    <w:rsid w:val="00D5291C"/>
    <w:rsid w:val="00D53392"/>
    <w:rsid w:val="00D54B5A"/>
    <w:rsid w:val="00D5535B"/>
    <w:rsid w:val="00D558B1"/>
    <w:rsid w:val="00D56ABD"/>
    <w:rsid w:val="00D57070"/>
    <w:rsid w:val="00D619C3"/>
    <w:rsid w:val="00D65043"/>
    <w:rsid w:val="00D6506C"/>
    <w:rsid w:val="00D670B9"/>
    <w:rsid w:val="00D72ADD"/>
    <w:rsid w:val="00D7321A"/>
    <w:rsid w:val="00D73DAE"/>
    <w:rsid w:val="00D76913"/>
    <w:rsid w:val="00D81BF7"/>
    <w:rsid w:val="00D81F10"/>
    <w:rsid w:val="00D8308E"/>
    <w:rsid w:val="00D8330E"/>
    <w:rsid w:val="00D83B93"/>
    <w:rsid w:val="00D84DDA"/>
    <w:rsid w:val="00D8502C"/>
    <w:rsid w:val="00D85199"/>
    <w:rsid w:val="00D855BB"/>
    <w:rsid w:val="00D85FA2"/>
    <w:rsid w:val="00D868F6"/>
    <w:rsid w:val="00D877E4"/>
    <w:rsid w:val="00D87E18"/>
    <w:rsid w:val="00D9017F"/>
    <w:rsid w:val="00D91524"/>
    <w:rsid w:val="00D92E60"/>
    <w:rsid w:val="00D936DE"/>
    <w:rsid w:val="00D947C1"/>
    <w:rsid w:val="00D95351"/>
    <w:rsid w:val="00D9552C"/>
    <w:rsid w:val="00D9691B"/>
    <w:rsid w:val="00D97E9C"/>
    <w:rsid w:val="00DA38D9"/>
    <w:rsid w:val="00DA4EB4"/>
    <w:rsid w:val="00DA56D2"/>
    <w:rsid w:val="00DA5FE1"/>
    <w:rsid w:val="00DA61D9"/>
    <w:rsid w:val="00DB06A0"/>
    <w:rsid w:val="00DB0A09"/>
    <w:rsid w:val="00DB0A75"/>
    <w:rsid w:val="00DB339A"/>
    <w:rsid w:val="00DB4CA4"/>
    <w:rsid w:val="00DB59D4"/>
    <w:rsid w:val="00DB5F3B"/>
    <w:rsid w:val="00DB6F55"/>
    <w:rsid w:val="00DC018E"/>
    <w:rsid w:val="00DC01E5"/>
    <w:rsid w:val="00DC0A37"/>
    <w:rsid w:val="00DC1CED"/>
    <w:rsid w:val="00DC220F"/>
    <w:rsid w:val="00DC2527"/>
    <w:rsid w:val="00DC36DE"/>
    <w:rsid w:val="00DC3A35"/>
    <w:rsid w:val="00DC3B72"/>
    <w:rsid w:val="00DC3C65"/>
    <w:rsid w:val="00DC7885"/>
    <w:rsid w:val="00DD081A"/>
    <w:rsid w:val="00DD1CE4"/>
    <w:rsid w:val="00DD53F9"/>
    <w:rsid w:val="00DD6493"/>
    <w:rsid w:val="00DD6A2E"/>
    <w:rsid w:val="00DD7E58"/>
    <w:rsid w:val="00DE1464"/>
    <w:rsid w:val="00DE1BB6"/>
    <w:rsid w:val="00DE1ECE"/>
    <w:rsid w:val="00DE1F9B"/>
    <w:rsid w:val="00DE24C6"/>
    <w:rsid w:val="00DE42A3"/>
    <w:rsid w:val="00DE5A3E"/>
    <w:rsid w:val="00DE7041"/>
    <w:rsid w:val="00DE7509"/>
    <w:rsid w:val="00DF0908"/>
    <w:rsid w:val="00DF0C8B"/>
    <w:rsid w:val="00DF0E7A"/>
    <w:rsid w:val="00DF1162"/>
    <w:rsid w:val="00DF14A8"/>
    <w:rsid w:val="00DF19D6"/>
    <w:rsid w:val="00DF1F5C"/>
    <w:rsid w:val="00DF2FD1"/>
    <w:rsid w:val="00DF3393"/>
    <w:rsid w:val="00DF568E"/>
    <w:rsid w:val="00DF5B1D"/>
    <w:rsid w:val="00DF618E"/>
    <w:rsid w:val="00DF658F"/>
    <w:rsid w:val="00DF6F3D"/>
    <w:rsid w:val="00DF785C"/>
    <w:rsid w:val="00DF7CC3"/>
    <w:rsid w:val="00E00D2A"/>
    <w:rsid w:val="00E028AA"/>
    <w:rsid w:val="00E0347A"/>
    <w:rsid w:val="00E03493"/>
    <w:rsid w:val="00E03A2D"/>
    <w:rsid w:val="00E03C50"/>
    <w:rsid w:val="00E05E8D"/>
    <w:rsid w:val="00E06D03"/>
    <w:rsid w:val="00E072CA"/>
    <w:rsid w:val="00E0751C"/>
    <w:rsid w:val="00E10031"/>
    <w:rsid w:val="00E1004D"/>
    <w:rsid w:val="00E1011D"/>
    <w:rsid w:val="00E10204"/>
    <w:rsid w:val="00E10712"/>
    <w:rsid w:val="00E10EF4"/>
    <w:rsid w:val="00E11F89"/>
    <w:rsid w:val="00E13991"/>
    <w:rsid w:val="00E13EDC"/>
    <w:rsid w:val="00E1412E"/>
    <w:rsid w:val="00E14C87"/>
    <w:rsid w:val="00E15080"/>
    <w:rsid w:val="00E15483"/>
    <w:rsid w:val="00E15FBC"/>
    <w:rsid w:val="00E16262"/>
    <w:rsid w:val="00E17B93"/>
    <w:rsid w:val="00E17EB3"/>
    <w:rsid w:val="00E20510"/>
    <w:rsid w:val="00E20571"/>
    <w:rsid w:val="00E240D9"/>
    <w:rsid w:val="00E24466"/>
    <w:rsid w:val="00E2510E"/>
    <w:rsid w:val="00E264AB"/>
    <w:rsid w:val="00E2676D"/>
    <w:rsid w:val="00E26782"/>
    <w:rsid w:val="00E30862"/>
    <w:rsid w:val="00E30F61"/>
    <w:rsid w:val="00E31074"/>
    <w:rsid w:val="00E31C06"/>
    <w:rsid w:val="00E32A64"/>
    <w:rsid w:val="00E32DFA"/>
    <w:rsid w:val="00E332D3"/>
    <w:rsid w:val="00E334A4"/>
    <w:rsid w:val="00E346A7"/>
    <w:rsid w:val="00E34887"/>
    <w:rsid w:val="00E35646"/>
    <w:rsid w:val="00E36E10"/>
    <w:rsid w:val="00E370CE"/>
    <w:rsid w:val="00E37EE7"/>
    <w:rsid w:val="00E408B0"/>
    <w:rsid w:val="00E40E77"/>
    <w:rsid w:val="00E41875"/>
    <w:rsid w:val="00E4350B"/>
    <w:rsid w:val="00E45217"/>
    <w:rsid w:val="00E455EC"/>
    <w:rsid w:val="00E45E33"/>
    <w:rsid w:val="00E4601C"/>
    <w:rsid w:val="00E46610"/>
    <w:rsid w:val="00E47CC0"/>
    <w:rsid w:val="00E506B6"/>
    <w:rsid w:val="00E508A3"/>
    <w:rsid w:val="00E50AC9"/>
    <w:rsid w:val="00E50D1B"/>
    <w:rsid w:val="00E50EDE"/>
    <w:rsid w:val="00E513EF"/>
    <w:rsid w:val="00E516DE"/>
    <w:rsid w:val="00E51744"/>
    <w:rsid w:val="00E51FBC"/>
    <w:rsid w:val="00E52618"/>
    <w:rsid w:val="00E53B9F"/>
    <w:rsid w:val="00E54F1F"/>
    <w:rsid w:val="00E5504C"/>
    <w:rsid w:val="00E561FB"/>
    <w:rsid w:val="00E5695D"/>
    <w:rsid w:val="00E56E7B"/>
    <w:rsid w:val="00E61DB7"/>
    <w:rsid w:val="00E621F2"/>
    <w:rsid w:val="00E62BF5"/>
    <w:rsid w:val="00E63FCE"/>
    <w:rsid w:val="00E649E9"/>
    <w:rsid w:val="00E650C1"/>
    <w:rsid w:val="00E650E3"/>
    <w:rsid w:val="00E654B8"/>
    <w:rsid w:val="00E6608D"/>
    <w:rsid w:val="00E6657E"/>
    <w:rsid w:val="00E66A0D"/>
    <w:rsid w:val="00E66B63"/>
    <w:rsid w:val="00E66BB2"/>
    <w:rsid w:val="00E66E90"/>
    <w:rsid w:val="00E66FD0"/>
    <w:rsid w:val="00E67B17"/>
    <w:rsid w:val="00E67DDE"/>
    <w:rsid w:val="00E70BF2"/>
    <w:rsid w:val="00E711E5"/>
    <w:rsid w:val="00E72E42"/>
    <w:rsid w:val="00E73552"/>
    <w:rsid w:val="00E74926"/>
    <w:rsid w:val="00E76521"/>
    <w:rsid w:val="00E76CD5"/>
    <w:rsid w:val="00E80194"/>
    <w:rsid w:val="00E80D9B"/>
    <w:rsid w:val="00E81B87"/>
    <w:rsid w:val="00E8222C"/>
    <w:rsid w:val="00E82EF7"/>
    <w:rsid w:val="00E82F4E"/>
    <w:rsid w:val="00E832E1"/>
    <w:rsid w:val="00E83639"/>
    <w:rsid w:val="00E83C26"/>
    <w:rsid w:val="00E84525"/>
    <w:rsid w:val="00E84DDC"/>
    <w:rsid w:val="00E84F14"/>
    <w:rsid w:val="00E850D6"/>
    <w:rsid w:val="00E86012"/>
    <w:rsid w:val="00E86876"/>
    <w:rsid w:val="00E86E56"/>
    <w:rsid w:val="00E905B4"/>
    <w:rsid w:val="00E90798"/>
    <w:rsid w:val="00E9135D"/>
    <w:rsid w:val="00E91AB2"/>
    <w:rsid w:val="00E91BCA"/>
    <w:rsid w:val="00E92090"/>
    <w:rsid w:val="00E93390"/>
    <w:rsid w:val="00E93A86"/>
    <w:rsid w:val="00E93D2A"/>
    <w:rsid w:val="00E94452"/>
    <w:rsid w:val="00E94F32"/>
    <w:rsid w:val="00E96020"/>
    <w:rsid w:val="00E960D3"/>
    <w:rsid w:val="00E9737E"/>
    <w:rsid w:val="00EA0D47"/>
    <w:rsid w:val="00EA0E08"/>
    <w:rsid w:val="00EA125D"/>
    <w:rsid w:val="00EA14B5"/>
    <w:rsid w:val="00EA170B"/>
    <w:rsid w:val="00EA2C03"/>
    <w:rsid w:val="00EA2CA9"/>
    <w:rsid w:val="00EA3D73"/>
    <w:rsid w:val="00EA57DA"/>
    <w:rsid w:val="00EA5856"/>
    <w:rsid w:val="00EA5CF9"/>
    <w:rsid w:val="00EA74CD"/>
    <w:rsid w:val="00EB1146"/>
    <w:rsid w:val="00EB1726"/>
    <w:rsid w:val="00EB2969"/>
    <w:rsid w:val="00EB45EA"/>
    <w:rsid w:val="00EB7CDE"/>
    <w:rsid w:val="00EB7DB7"/>
    <w:rsid w:val="00EC01A3"/>
    <w:rsid w:val="00EC0CAA"/>
    <w:rsid w:val="00EC0D38"/>
    <w:rsid w:val="00EC1240"/>
    <w:rsid w:val="00EC14AC"/>
    <w:rsid w:val="00EC2129"/>
    <w:rsid w:val="00EC296F"/>
    <w:rsid w:val="00EC371A"/>
    <w:rsid w:val="00EC3B3D"/>
    <w:rsid w:val="00EC3D6D"/>
    <w:rsid w:val="00EC4668"/>
    <w:rsid w:val="00EC4FC6"/>
    <w:rsid w:val="00EC5AFC"/>
    <w:rsid w:val="00EC65AB"/>
    <w:rsid w:val="00EC7910"/>
    <w:rsid w:val="00ED1156"/>
    <w:rsid w:val="00ED190D"/>
    <w:rsid w:val="00ED26ED"/>
    <w:rsid w:val="00ED3FD6"/>
    <w:rsid w:val="00ED40AE"/>
    <w:rsid w:val="00ED45B1"/>
    <w:rsid w:val="00ED5FAB"/>
    <w:rsid w:val="00ED6B87"/>
    <w:rsid w:val="00ED76A7"/>
    <w:rsid w:val="00EE00BC"/>
    <w:rsid w:val="00EE049E"/>
    <w:rsid w:val="00EE0A65"/>
    <w:rsid w:val="00EE25F5"/>
    <w:rsid w:val="00EE3185"/>
    <w:rsid w:val="00EE34F5"/>
    <w:rsid w:val="00EE5684"/>
    <w:rsid w:val="00EE5B23"/>
    <w:rsid w:val="00EE648D"/>
    <w:rsid w:val="00EE66A0"/>
    <w:rsid w:val="00EE7404"/>
    <w:rsid w:val="00EF0463"/>
    <w:rsid w:val="00EF1077"/>
    <w:rsid w:val="00EF190B"/>
    <w:rsid w:val="00EF292A"/>
    <w:rsid w:val="00EF2E97"/>
    <w:rsid w:val="00EF3771"/>
    <w:rsid w:val="00EF43B3"/>
    <w:rsid w:val="00EF451E"/>
    <w:rsid w:val="00EF453F"/>
    <w:rsid w:val="00EF5E19"/>
    <w:rsid w:val="00EF634E"/>
    <w:rsid w:val="00EF64EF"/>
    <w:rsid w:val="00EF6641"/>
    <w:rsid w:val="00EF6AF3"/>
    <w:rsid w:val="00EF71B8"/>
    <w:rsid w:val="00EF72CF"/>
    <w:rsid w:val="00EF7835"/>
    <w:rsid w:val="00F000C7"/>
    <w:rsid w:val="00F00464"/>
    <w:rsid w:val="00F01192"/>
    <w:rsid w:val="00F01610"/>
    <w:rsid w:val="00F01F28"/>
    <w:rsid w:val="00F04252"/>
    <w:rsid w:val="00F049C2"/>
    <w:rsid w:val="00F05114"/>
    <w:rsid w:val="00F05858"/>
    <w:rsid w:val="00F0667B"/>
    <w:rsid w:val="00F069FD"/>
    <w:rsid w:val="00F07B45"/>
    <w:rsid w:val="00F07F76"/>
    <w:rsid w:val="00F10AE6"/>
    <w:rsid w:val="00F1159B"/>
    <w:rsid w:val="00F12358"/>
    <w:rsid w:val="00F129DF"/>
    <w:rsid w:val="00F129E0"/>
    <w:rsid w:val="00F12CBC"/>
    <w:rsid w:val="00F12D0E"/>
    <w:rsid w:val="00F13738"/>
    <w:rsid w:val="00F13F49"/>
    <w:rsid w:val="00F15ABC"/>
    <w:rsid w:val="00F16388"/>
    <w:rsid w:val="00F16A6F"/>
    <w:rsid w:val="00F216BF"/>
    <w:rsid w:val="00F23D05"/>
    <w:rsid w:val="00F23DEF"/>
    <w:rsid w:val="00F24FB8"/>
    <w:rsid w:val="00F251E1"/>
    <w:rsid w:val="00F25A6A"/>
    <w:rsid w:val="00F2713B"/>
    <w:rsid w:val="00F2749C"/>
    <w:rsid w:val="00F30605"/>
    <w:rsid w:val="00F30865"/>
    <w:rsid w:val="00F31657"/>
    <w:rsid w:val="00F3182D"/>
    <w:rsid w:val="00F31F9B"/>
    <w:rsid w:val="00F32255"/>
    <w:rsid w:val="00F32671"/>
    <w:rsid w:val="00F33841"/>
    <w:rsid w:val="00F33AC3"/>
    <w:rsid w:val="00F35CB7"/>
    <w:rsid w:val="00F408CF"/>
    <w:rsid w:val="00F4117B"/>
    <w:rsid w:val="00F4198C"/>
    <w:rsid w:val="00F41E42"/>
    <w:rsid w:val="00F4357C"/>
    <w:rsid w:val="00F43B11"/>
    <w:rsid w:val="00F4410E"/>
    <w:rsid w:val="00F44925"/>
    <w:rsid w:val="00F44BEE"/>
    <w:rsid w:val="00F458F7"/>
    <w:rsid w:val="00F469F7"/>
    <w:rsid w:val="00F47479"/>
    <w:rsid w:val="00F47682"/>
    <w:rsid w:val="00F479F2"/>
    <w:rsid w:val="00F502F9"/>
    <w:rsid w:val="00F54093"/>
    <w:rsid w:val="00F54639"/>
    <w:rsid w:val="00F54680"/>
    <w:rsid w:val="00F550F6"/>
    <w:rsid w:val="00F5603F"/>
    <w:rsid w:val="00F560EF"/>
    <w:rsid w:val="00F56876"/>
    <w:rsid w:val="00F572B5"/>
    <w:rsid w:val="00F5751F"/>
    <w:rsid w:val="00F5760E"/>
    <w:rsid w:val="00F57A3C"/>
    <w:rsid w:val="00F57AA0"/>
    <w:rsid w:val="00F60FFC"/>
    <w:rsid w:val="00F6113D"/>
    <w:rsid w:val="00F61246"/>
    <w:rsid w:val="00F622AC"/>
    <w:rsid w:val="00F62AC9"/>
    <w:rsid w:val="00F62C1C"/>
    <w:rsid w:val="00F63291"/>
    <w:rsid w:val="00F63D27"/>
    <w:rsid w:val="00F64261"/>
    <w:rsid w:val="00F65821"/>
    <w:rsid w:val="00F65AFC"/>
    <w:rsid w:val="00F66B18"/>
    <w:rsid w:val="00F6745C"/>
    <w:rsid w:val="00F71B4F"/>
    <w:rsid w:val="00F7214D"/>
    <w:rsid w:val="00F73E0E"/>
    <w:rsid w:val="00F746BE"/>
    <w:rsid w:val="00F75BBD"/>
    <w:rsid w:val="00F80EC6"/>
    <w:rsid w:val="00F80FFA"/>
    <w:rsid w:val="00F82544"/>
    <w:rsid w:val="00F82786"/>
    <w:rsid w:val="00F8515F"/>
    <w:rsid w:val="00F851C8"/>
    <w:rsid w:val="00F8721F"/>
    <w:rsid w:val="00F901FD"/>
    <w:rsid w:val="00F90BB3"/>
    <w:rsid w:val="00F913FF"/>
    <w:rsid w:val="00F936F5"/>
    <w:rsid w:val="00F93B0B"/>
    <w:rsid w:val="00F94694"/>
    <w:rsid w:val="00F94B61"/>
    <w:rsid w:val="00F95B5D"/>
    <w:rsid w:val="00F96246"/>
    <w:rsid w:val="00F96700"/>
    <w:rsid w:val="00F97BCD"/>
    <w:rsid w:val="00FA2CCE"/>
    <w:rsid w:val="00FA3F96"/>
    <w:rsid w:val="00FA417C"/>
    <w:rsid w:val="00FA4DA9"/>
    <w:rsid w:val="00FA6194"/>
    <w:rsid w:val="00FA6FD0"/>
    <w:rsid w:val="00FB0C44"/>
    <w:rsid w:val="00FB0DC4"/>
    <w:rsid w:val="00FB2240"/>
    <w:rsid w:val="00FB237E"/>
    <w:rsid w:val="00FB261F"/>
    <w:rsid w:val="00FB27F7"/>
    <w:rsid w:val="00FB2EE6"/>
    <w:rsid w:val="00FB472D"/>
    <w:rsid w:val="00FB48D8"/>
    <w:rsid w:val="00FB4942"/>
    <w:rsid w:val="00FB4ADD"/>
    <w:rsid w:val="00FB518E"/>
    <w:rsid w:val="00FB583C"/>
    <w:rsid w:val="00FB584A"/>
    <w:rsid w:val="00FB5A0E"/>
    <w:rsid w:val="00FB6387"/>
    <w:rsid w:val="00FB6EEE"/>
    <w:rsid w:val="00FC0AB4"/>
    <w:rsid w:val="00FC1011"/>
    <w:rsid w:val="00FC2932"/>
    <w:rsid w:val="00FC3721"/>
    <w:rsid w:val="00FC44E6"/>
    <w:rsid w:val="00FC5464"/>
    <w:rsid w:val="00FC557B"/>
    <w:rsid w:val="00FC6732"/>
    <w:rsid w:val="00FC78F6"/>
    <w:rsid w:val="00FD0447"/>
    <w:rsid w:val="00FD05C1"/>
    <w:rsid w:val="00FD3539"/>
    <w:rsid w:val="00FD3618"/>
    <w:rsid w:val="00FD36FF"/>
    <w:rsid w:val="00FD3D09"/>
    <w:rsid w:val="00FD3D96"/>
    <w:rsid w:val="00FD3F48"/>
    <w:rsid w:val="00FD3FCB"/>
    <w:rsid w:val="00FD43D0"/>
    <w:rsid w:val="00FD452F"/>
    <w:rsid w:val="00FD4B13"/>
    <w:rsid w:val="00FD50B3"/>
    <w:rsid w:val="00FD752B"/>
    <w:rsid w:val="00FD7DE6"/>
    <w:rsid w:val="00FE15FA"/>
    <w:rsid w:val="00FE1847"/>
    <w:rsid w:val="00FE18AB"/>
    <w:rsid w:val="00FE2278"/>
    <w:rsid w:val="00FE2B0D"/>
    <w:rsid w:val="00FE4088"/>
    <w:rsid w:val="00FE49F8"/>
    <w:rsid w:val="00FE4CCB"/>
    <w:rsid w:val="00FE5B47"/>
    <w:rsid w:val="00FE5C06"/>
    <w:rsid w:val="00FE5FFB"/>
    <w:rsid w:val="00FF094B"/>
    <w:rsid w:val="00FF0BFB"/>
    <w:rsid w:val="00FF21AD"/>
    <w:rsid w:val="00FF31AF"/>
    <w:rsid w:val="00FF3F12"/>
    <w:rsid w:val="00FF462B"/>
    <w:rsid w:val="00FF60FE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Heading7Char">
    <w:name w:val="Heading 7 Char"/>
    <w:basedOn w:val="Domylnaczcionkaakapitu"/>
    <w:uiPriority w:val="99"/>
    <w:locked/>
    <w:rsid w:val="009C28F9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customStyle="1" w:styleId="Nagwek7Znak">
    <w:name w:val="Nagłówek 7 Znak"/>
    <w:link w:val="Nagwek7"/>
    <w:uiPriority w:val="99"/>
    <w:locked/>
    <w:rsid w:val="00866220"/>
    <w:rPr>
      <w:b/>
      <w:i/>
      <w:sz w:val="28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BodyTextChar">
    <w:name w:val="Body Text Char"/>
    <w:basedOn w:val="Domylnaczcionkaakapitu"/>
    <w:uiPriority w:val="99"/>
    <w:semiHidden/>
    <w:locked/>
    <w:rsid w:val="009C28F9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C28F9"/>
    <w:rPr>
      <w:rFonts w:cs="Times New Roman"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70ACE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13533"/>
    <w:rPr>
      <w:sz w:val="2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3533"/>
    <w:rPr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locked/>
    <w:rsid w:val="00540A4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301F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413D8E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3D8E"/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301FE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1FE2"/>
    <w:rPr>
      <w:b/>
      <w:sz w:val="24"/>
      <w:szCs w:val="20"/>
    </w:rPr>
  </w:style>
  <w:style w:type="paragraph" w:customStyle="1" w:styleId="Default">
    <w:name w:val="Default"/>
    <w:uiPriority w:val="99"/>
    <w:rsid w:val="00ED1156"/>
    <w:pPr>
      <w:autoSpaceDE w:val="0"/>
      <w:autoSpaceDN w:val="0"/>
      <w:adjustRightInd w:val="0"/>
    </w:pPr>
    <w:rPr>
      <w:rFonts w:ascii="FHNCIN+TimesNewRoman,Bold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7D2D8F"/>
    <w:pPr>
      <w:numPr>
        <w:numId w:val="9"/>
      </w:numPr>
    </w:pPr>
  </w:style>
  <w:style w:type="paragraph" w:customStyle="1" w:styleId="NormalBold">
    <w:name w:val="NormalBold"/>
    <w:basedOn w:val="Normalny"/>
    <w:link w:val="NormalBoldChar"/>
    <w:uiPriority w:val="99"/>
    <w:rsid w:val="00B86DC7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86DC7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B86DC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6DC7"/>
    <w:pPr>
      <w:ind w:left="720" w:hanging="720"/>
      <w:jc w:val="both"/>
    </w:pPr>
    <w:rPr>
      <w:lang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4912BE"/>
    <w:rPr>
      <w:rFonts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86DC7"/>
    <w:rPr>
      <w:rFonts w:eastAsia="Times New Roman"/>
      <w:lang w:val="pl-PL"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B86DC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B86DC7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86DC7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86DC7"/>
    <w:pPr>
      <w:numPr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86DC7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86DC7"/>
    <w:pPr>
      <w:numPr>
        <w:numId w:val="1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86DC7"/>
    <w:pPr>
      <w:numPr>
        <w:ilvl w:val="1"/>
        <w:numId w:val="1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86DC7"/>
    <w:pPr>
      <w:numPr>
        <w:ilvl w:val="2"/>
        <w:numId w:val="1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86DC7"/>
    <w:pPr>
      <w:numPr>
        <w:ilvl w:val="3"/>
        <w:numId w:val="1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86D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86D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86DC7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B86DC7"/>
    <w:rPr>
      <w:rFonts w:ascii="Times New Roman" w:hAnsi="Times New Roman"/>
      <w:sz w:val="24"/>
      <w:lang w:eastAsia="en-GB"/>
    </w:rPr>
  </w:style>
  <w:style w:type="paragraph" w:styleId="Poprawka">
    <w:name w:val="Revision"/>
    <w:hidden/>
    <w:uiPriority w:val="99"/>
    <w:semiHidden/>
    <w:rsid w:val="00057F2B"/>
    <w:rPr>
      <w:sz w:val="20"/>
      <w:szCs w:val="20"/>
    </w:rPr>
  </w:style>
  <w:style w:type="paragraph" w:customStyle="1" w:styleId="Akapitzlist3">
    <w:name w:val="Akapit z listą3"/>
    <w:basedOn w:val="Normalny"/>
    <w:rsid w:val="00854923"/>
    <w:pPr>
      <w:ind w:left="708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EE648D"/>
  </w:style>
  <w:style w:type="character" w:customStyle="1" w:styleId="AkapitzlistZnak">
    <w:name w:val="Akapit z listą Znak"/>
    <w:aliases w:val="Obiekt Znak,List Paragraph Znak"/>
    <w:link w:val="Akapitzlist"/>
    <w:uiPriority w:val="34"/>
    <w:rsid w:val="00E264AB"/>
    <w:rPr>
      <w:sz w:val="24"/>
      <w:szCs w:val="24"/>
    </w:rPr>
  </w:style>
  <w:style w:type="paragraph" w:styleId="Lista">
    <w:name w:val="List"/>
    <w:basedOn w:val="Normalny"/>
    <w:locked/>
    <w:rsid w:val="0098538F"/>
    <w:pPr>
      <w:autoSpaceDE w:val="0"/>
      <w:autoSpaceDN w:val="0"/>
      <w:spacing w:before="90" w:line="380" w:lineRule="atLeast"/>
      <w:jc w:val="both"/>
    </w:pPr>
    <w:rPr>
      <w:w w:val="89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Heading7Char">
    <w:name w:val="Heading 7 Char"/>
    <w:basedOn w:val="Domylnaczcionkaakapitu"/>
    <w:uiPriority w:val="99"/>
    <w:locked/>
    <w:rsid w:val="009C28F9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customStyle="1" w:styleId="Nagwek7Znak">
    <w:name w:val="Nagłówek 7 Znak"/>
    <w:link w:val="Nagwek7"/>
    <w:uiPriority w:val="99"/>
    <w:locked/>
    <w:rsid w:val="00866220"/>
    <w:rPr>
      <w:b/>
      <w:i/>
      <w:sz w:val="28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BodyTextChar">
    <w:name w:val="Body Text Char"/>
    <w:basedOn w:val="Domylnaczcionkaakapitu"/>
    <w:uiPriority w:val="99"/>
    <w:semiHidden/>
    <w:locked/>
    <w:rsid w:val="009C28F9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C28F9"/>
    <w:rPr>
      <w:rFonts w:cs="Times New Roman"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70ACE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13533"/>
    <w:rPr>
      <w:sz w:val="2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3533"/>
    <w:rPr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locked/>
    <w:rsid w:val="00540A4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301F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413D8E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3D8E"/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301FE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1FE2"/>
    <w:rPr>
      <w:b/>
      <w:sz w:val="24"/>
      <w:szCs w:val="20"/>
    </w:rPr>
  </w:style>
  <w:style w:type="paragraph" w:customStyle="1" w:styleId="Default">
    <w:name w:val="Default"/>
    <w:uiPriority w:val="99"/>
    <w:rsid w:val="00ED1156"/>
    <w:pPr>
      <w:autoSpaceDE w:val="0"/>
      <w:autoSpaceDN w:val="0"/>
      <w:adjustRightInd w:val="0"/>
    </w:pPr>
    <w:rPr>
      <w:rFonts w:ascii="FHNCIN+TimesNewRoman,Bold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7D2D8F"/>
    <w:pPr>
      <w:numPr>
        <w:numId w:val="9"/>
      </w:numPr>
    </w:pPr>
  </w:style>
  <w:style w:type="paragraph" w:customStyle="1" w:styleId="NormalBold">
    <w:name w:val="NormalBold"/>
    <w:basedOn w:val="Normalny"/>
    <w:link w:val="NormalBoldChar"/>
    <w:uiPriority w:val="99"/>
    <w:rsid w:val="00B86DC7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86DC7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B86DC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6DC7"/>
    <w:pPr>
      <w:ind w:left="720" w:hanging="720"/>
      <w:jc w:val="both"/>
    </w:pPr>
    <w:rPr>
      <w:lang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4912BE"/>
    <w:rPr>
      <w:rFonts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86DC7"/>
    <w:rPr>
      <w:rFonts w:eastAsia="Times New Roman"/>
      <w:lang w:val="pl-PL"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B86DC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B86DC7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86DC7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86DC7"/>
    <w:pPr>
      <w:numPr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86DC7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86DC7"/>
    <w:pPr>
      <w:numPr>
        <w:numId w:val="1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86DC7"/>
    <w:pPr>
      <w:numPr>
        <w:ilvl w:val="1"/>
        <w:numId w:val="1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86DC7"/>
    <w:pPr>
      <w:numPr>
        <w:ilvl w:val="2"/>
        <w:numId w:val="1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86DC7"/>
    <w:pPr>
      <w:numPr>
        <w:ilvl w:val="3"/>
        <w:numId w:val="1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86D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86D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86DC7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B86DC7"/>
    <w:rPr>
      <w:rFonts w:ascii="Times New Roman" w:hAnsi="Times New Roman"/>
      <w:sz w:val="24"/>
      <w:lang w:eastAsia="en-GB"/>
    </w:rPr>
  </w:style>
  <w:style w:type="paragraph" w:styleId="Poprawka">
    <w:name w:val="Revision"/>
    <w:hidden/>
    <w:uiPriority w:val="99"/>
    <w:semiHidden/>
    <w:rsid w:val="00057F2B"/>
    <w:rPr>
      <w:sz w:val="20"/>
      <w:szCs w:val="20"/>
    </w:rPr>
  </w:style>
  <w:style w:type="paragraph" w:customStyle="1" w:styleId="Akapitzlist3">
    <w:name w:val="Akapit z listą3"/>
    <w:basedOn w:val="Normalny"/>
    <w:rsid w:val="00854923"/>
    <w:pPr>
      <w:ind w:left="708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EE648D"/>
  </w:style>
  <w:style w:type="character" w:customStyle="1" w:styleId="AkapitzlistZnak">
    <w:name w:val="Akapit z listą Znak"/>
    <w:aliases w:val="Obiekt Znak,List Paragraph Znak"/>
    <w:link w:val="Akapitzlist"/>
    <w:uiPriority w:val="34"/>
    <w:rsid w:val="00E264AB"/>
    <w:rPr>
      <w:sz w:val="24"/>
      <w:szCs w:val="24"/>
    </w:rPr>
  </w:style>
  <w:style w:type="paragraph" w:styleId="Lista">
    <w:name w:val="List"/>
    <w:basedOn w:val="Normalny"/>
    <w:locked/>
    <w:rsid w:val="0098538F"/>
    <w:pPr>
      <w:autoSpaceDE w:val="0"/>
      <w:autoSpaceDN w:val="0"/>
      <w:spacing w:before="90" w:line="380" w:lineRule="atLeast"/>
      <w:jc w:val="both"/>
    </w:pPr>
    <w:rPr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F4DA-798C-464D-86CF-7DCD943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1025</Words>
  <Characters>10964</Characters>
  <Application>Microsoft Office Word</Application>
  <DocSecurity>0</DocSecurity>
  <Lines>91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>Aquanet S.A.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Justyna Bittner-Dobak</cp:lastModifiedBy>
  <cp:revision>3</cp:revision>
  <cp:lastPrinted>2019-07-30T11:22:00Z</cp:lastPrinted>
  <dcterms:created xsi:type="dcterms:W3CDTF">2019-07-31T11:58:00Z</dcterms:created>
  <dcterms:modified xsi:type="dcterms:W3CDTF">2019-07-31T11:59:00Z</dcterms:modified>
</cp:coreProperties>
</file>