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55FA" w14:textId="77777777" w:rsidR="00EB2A98" w:rsidRPr="00C24A97" w:rsidRDefault="00EB2A98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3DB01FAD" w14:textId="77777777" w:rsidR="005262B9" w:rsidRPr="00C24A97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 Condensed" w:hAnsi="Fira Sans Condensed" w:cstheme="minorHAnsi"/>
          <w:sz w:val="22"/>
        </w:rPr>
      </w:pPr>
      <w:r w:rsidRPr="00C24A97">
        <w:rPr>
          <w:rFonts w:ascii="Fira Sans Condensed" w:hAnsi="Fira Sans Condensed" w:cstheme="minorHAnsi"/>
          <w:sz w:val="22"/>
        </w:rPr>
        <w:t>Załącznik nr 4</w:t>
      </w:r>
      <w:r w:rsidR="00EC42B6" w:rsidRPr="00C24A97">
        <w:rPr>
          <w:rFonts w:ascii="Fira Sans Condensed" w:hAnsi="Fira Sans Condensed" w:cstheme="minorHAnsi"/>
          <w:sz w:val="22"/>
        </w:rPr>
        <w:t xml:space="preserve"> do SWZ</w:t>
      </w:r>
      <w:r w:rsidRPr="00C24A97">
        <w:rPr>
          <w:rFonts w:ascii="Fira Sans Condensed" w:hAnsi="Fira Sans Condensed" w:cstheme="minorHAnsi"/>
          <w:sz w:val="22"/>
        </w:rPr>
        <w:t xml:space="preserve"> – wzór oświadczenia wykonawcy</w:t>
      </w:r>
    </w:p>
    <w:p w14:paraId="28BBF3BC" w14:textId="77777777" w:rsidR="005262B9" w:rsidRPr="00C24A97" w:rsidRDefault="005262B9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4D823C80" w14:textId="3A6FC997" w:rsidR="005262B9" w:rsidRPr="00C24A97" w:rsidRDefault="005262B9" w:rsidP="005262B9">
      <w:pPr>
        <w:rPr>
          <w:rFonts w:ascii="Fira Sans Condensed" w:eastAsiaTheme="majorEastAsia" w:hAnsi="Fira Sans Condensed" w:cstheme="minorHAnsi"/>
          <w:sz w:val="22"/>
          <w:szCs w:val="22"/>
          <w:lang w:eastAsia="en-US"/>
        </w:rPr>
      </w:pPr>
      <w:r w:rsidRPr="00C24A97">
        <w:rPr>
          <w:rFonts w:ascii="Fira Sans Condensed" w:eastAsiaTheme="majorEastAsia" w:hAnsi="Fira Sans Condensed" w:cstheme="minorHAnsi"/>
          <w:sz w:val="22"/>
          <w:szCs w:val="22"/>
          <w:lang w:eastAsia="en-US"/>
        </w:rPr>
        <w:t xml:space="preserve">Nr postępowania </w:t>
      </w:r>
      <w:r w:rsidR="004B1F46" w:rsidRPr="00C24A97">
        <w:rPr>
          <w:rFonts w:ascii="Fira Sans Condensed" w:hAnsi="Fira Sans Condensed" w:cstheme="minorHAnsi"/>
          <w:iCs/>
          <w:sz w:val="22"/>
          <w:szCs w:val="22"/>
        </w:rPr>
        <w:t>ODN.ZP.321.</w:t>
      </w:r>
      <w:r w:rsidR="008144FD">
        <w:rPr>
          <w:rFonts w:ascii="Fira Sans Condensed" w:hAnsi="Fira Sans Condensed" w:cstheme="minorHAnsi"/>
          <w:iCs/>
          <w:sz w:val="22"/>
          <w:szCs w:val="22"/>
        </w:rPr>
        <w:t>10</w:t>
      </w:r>
      <w:bookmarkStart w:id="0" w:name="_GoBack"/>
      <w:bookmarkEnd w:id="0"/>
      <w:r w:rsidR="00C24A97">
        <w:rPr>
          <w:rFonts w:ascii="Fira Sans Condensed" w:hAnsi="Fira Sans Condensed" w:cstheme="minorHAnsi"/>
          <w:iCs/>
          <w:sz w:val="22"/>
          <w:szCs w:val="22"/>
        </w:rPr>
        <w:t>.2023</w:t>
      </w:r>
    </w:p>
    <w:p w14:paraId="1857E61A" w14:textId="77777777" w:rsidR="005262B9" w:rsidRPr="00C24A97" w:rsidRDefault="005262B9" w:rsidP="005262B9">
      <w:pPr>
        <w:spacing w:line="276" w:lineRule="auto"/>
        <w:jc w:val="both"/>
        <w:rPr>
          <w:rFonts w:ascii="Fira Sans Condensed" w:hAnsi="Fira Sans Condensed" w:cstheme="minorHAnsi"/>
          <w:i/>
          <w:snapToGrid w:val="0"/>
          <w:sz w:val="22"/>
          <w:szCs w:val="22"/>
        </w:rPr>
      </w:pPr>
    </w:p>
    <w:p w14:paraId="7F2320A0" w14:textId="77777777" w:rsidR="005262B9" w:rsidRPr="00C24A97" w:rsidRDefault="005262B9" w:rsidP="005262B9">
      <w:pPr>
        <w:spacing w:line="276" w:lineRule="auto"/>
        <w:rPr>
          <w:rFonts w:ascii="Fira Sans Condensed" w:hAnsi="Fira Sans Condensed" w:cstheme="minorHAnsi"/>
          <w:b/>
          <w:spacing w:val="-1"/>
          <w:sz w:val="22"/>
          <w:szCs w:val="22"/>
          <w:u w:val="single"/>
        </w:rPr>
      </w:pPr>
    </w:p>
    <w:p w14:paraId="01A78846" w14:textId="77777777" w:rsidR="005262B9" w:rsidRPr="00C24A97" w:rsidRDefault="005262B9" w:rsidP="005262B9">
      <w:pPr>
        <w:spacing w:line="276" w:lineRule="auto"/>
        <w:rPr>
          <w:rFonts w:ascii="Fira Sans Condensed" w:hAnsi="Fira Sans Condensed" w:cstheme="minorHAnsi"/>
          <w:b/>
          <w:spacing w:val="-1"/>
          <w:sz w:val="22"/>
          <w:szCs w:val="22"/>
          <w:u w:val="single"/>
        </w:rPr>
      </w:pPr>
    </w:p>
    <w:p w14:paraId="1FF20048" w14:textId="77777777" w:rsidR="00425F83" w:rsidRPr="00C24A97" w:rsidRDefault="00425F83" w:rsidP="00425F83">
      <w:pPr>
        <w:spacing w:before="124"/>
        <w:ind w:right="-1"/>
        <w:jc w:val="center"/>
        <w:rPr>
          <w:rFonts w:ascii="Fira Sans Condensed" w:hAnsi="Fira Sans Condensed" w:cstheme="minorHAnsi"/>
          <w:sz w:val="22"/>
          <w:szCs w:val="22"/>
        </w:rPr>
      </w:pPr>
      <w:r w:rsidRPr="00C24A97">
        <w:rPr>
          <w:rFonts w:ascii="Fira Sans Condensed" w:hAnsi="Fira Sans Condensed" w:cstheme="minorHAnsi"/>
          <w:sz w:val="22"/>
          <w:szCs w:val="22"/>
        </w:rPr>
        <w:t>(Uwaga</w:t>
      </w:r>
      <w:r w:rsidRPr="00C24A97">
        <w:rPr>
          <w:rFonts w:ascii="Fira Sans Condensed" w:hAnsi="Fira Sans Condensed" w:cstheme="minorHAnsi"/>
          <w:spacing w:val="-2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sz w:val="22"/>
          <w:szCs w:val="22"/>
        </w:rPr>
        <w:t>!</w:t>
      </w:r>
      <w:r w:rsidRPr="00C24A97">
        <w:rPr>
          <w:rFonts w:ascii="Fira Sans Condensed" w:hAnsi="Fira Sans Condensed" w:cstheme="minorHAnsi"/>
          <w:spacing w:val="46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sz w:val="22"/>
          <w:szCs w:val="22"/>
        </w:rPr>
        <w:t>Oświadczenie</w:t>
      </w:r>
      <w:r w:rsidRPr="00C24A97">
        <w:rPr>
          <w:rFonts w:ascii="Fira Sans Condensed" w:hAnsi="Fira Sans Condensed" w:cstheme="minorHAnsi"/>
          <w:spacing w:val="-1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sz w:val="22"/>
          <w:szCs w:val="22"/>
        </w:rPr>
        <w:t>należy</w:t>
      </w:r>
      <w:r w:rsidRPr="00C24A97">
        <w:rPr>
          <w:rFonts w:ascii="Fira Sans Condensed" w:hAnsi="Fira Sans Condensed" w:cstheme="minorHAnsi"/>
          <w:spacing w:val="-2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sz w:val="22"/>
          <w:szCs w:val="22"/>
        </w:rPr>
        <w:t>złożyć</w:t>
      </w:r>
      <w:r w:rsidRPr="00C24A97">
        <w:rPr>
          <w:rFonts w:ascii="Fira Sans Condensed" w:hAnsi="Fira Sans Condensed" w:cstheme="minorHAnsi"/>
          <w:spacing w:val="-1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sz w:val="22"/>
          <w:szCs w:val="22"/>
        </w:rPr>
        <w:t>wraz</w:t>
      </w:r>
      <w:r w:rsidRPr="00C24A97">
        <w:rPr>
          <w:rFonts w:ascii="Fira Sans Condensed" w:hAnsi="Fira Sans Condensed" w:cstheme="minorHAnsi"/>
          <w:spacing w:val="-2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sz w:val="22"/>
          <w:szCs w:val="22"/>
        </w:rPr>
        <w:t>z</w:t>
      </w:r>
      <w:r w:rsidRPr="00C24A97">
        <w:rPr>
          <w:rFonts w:ascii="Fira Sans Condensed" w:hAnsi="Fira Sans Condensed" w:cstheme="minorHAnsi"/>
          <w:spacing w:val="-3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spacing w:val="-2"/>
          <w:sz w:val="22"/>
          <w:szCs w:val="22"/>
        </w:rPr>
        <w:t>ofertą)</w:t>
      </w:r>
    </w:p>
    <w:p w14:paraId="22018DD2" w14:textId="77777777" w:rsidR="00425F83" w:rsidRPr="00C24A97" w:rsidRDefault="00425F83" w:rsidP="00425F83">
      <w:pPr>
        <w:spacing w:before="161"/>
        <w:ind w:left="710" w:right="1286"/>
        <w:jc w:val="center"/>
        <w:rPr>
          <w:rFonts w:ascii="Fira Sans Condensed" w:hAnsi="Fira Sans Condensed" w:cstheme="minorHAnsi"/>
          <w:spacing w:val="-2"/>
          <w:w w:val="95"/>
          <w:sz w:val="22"/>
          <w:szCs w:val="22"/>
        </w:rPr>
      </w:pPr>
    </w:p>
    <w:p w14:paraId="30AA6597" w14:textId="77777777" w:rsidR="00425F83" w:rsidRPr="00C24A97" w:rsidRDefault="00425F83" w:rsidP="00425F83">
      <w:pPr>
        <w:spacing w:before="161"/>
        <w:ind w:left="710" w:right="1286"/>
        <w:jc w:val="center"/>
        <w:rPr>
          <w:rFonts w:ascii="Fira Sans Condensed" w:hAnsi="Fira Sans Condensed" w:cstheme="minorHAnsi"/>
          <w:sz w:val="22"/>
          <w:szCs w:val="22"/>
        </w:rPr>
      </w:pPr>
      <w:r w:rsidRPr="00C24A97">
        <w:rPr>
          <w:rFonts w:ascii="Fira Sans Condensed" w:hAnsi="Fira Sans Condensed" w:cstheme="minorHAnsi"/>
          <w:spacing w:val="-2"/>
          <w:w w:val="95"/>
          <w:sz w:val="22"/>
          <w:szCs w:val="22"/>
        </w:rPr>
        <w:t>OŚWIADCZENIE</w:t>
      </w:r>
      <w:r w:rsidRPr="00C24A97">
        <w:rPr>
          <w:rFonts w:ascii="Fira Sans Condensed" w:hAnsi="Fira Sans Condensed" w:cstheme="minorHAnsi"/>
          <w:spacing w:val="4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spacing w:val="-2"/>
          <w:w w:val="95"/>
          <w:sz w:val="22"/>
          <w:szCs w:val="22"/>
        </w:rPr>
        <w:t>O</w:t>
      </w:r>
      <w:r w:rsidRPr="00C24A97">
        <w:rPr>
          <w:rFonts w:ascii="Fira Sans Condensed" w:hAnsi="Fira Sans Condensed" w:cstheme="minorHAnsi"/>
          <w:spacing w:val="2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spacing w:val="-2"/>
          <w:w w:val="95"/>
          <w:sz w:val="22"/>
          <w:szCs w:val="22"/>
        </w:rPr>
        <w:t>NIEPODLEGANIU</w:t>
      </w:r>
      <w:r w:rsidRPr="00C24A97">
        <w:rPr>
          <w:rFonts w:ascii="Fira Sans Condensed" w:hAnsi="Fira Sans Condensed" w:cstheme="minorHAnsi"/>
          <w:spacing w:val="4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spacing w:val="-2"/>
          <w:w w:val="95"/>
          <w:sz w:val="22"/>
          <w:szCs w:val="22"/>
        </w:rPr>
        <w:t>WYKLUCZENIU,</w:t>
      </w:r>
      <w:r w:rsidRPr="00C24A97">
        <w:rPr>
          <w:rFonts w:ascii="Fira Sans Condensed" w:hAnsi="Fira Sans Condensed" w:cstheme="minorHAnsi"/>
          <w:spacing w:val="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spacing w:val="-2"/>
          <w:w w:val="95"/>
          <w:sz w:val="22"/>
          <w:szCs w:val="22"/>
        </w:rPr>
        <w:t>SPEŁNIANIU</w:t>
      </w:r>
      <w:r w:rsidRPr="00C24A97">
        <w:rPr>
          <w:rFonts w:ascii="Fira Sans Condensed" w:hAnsi="Fira Sans Condensed" w:cstheme="minorHAnsi"/>
          <w:spacing w:val="3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spacing w:val="-2"/>
          <w:w w:val="95"/>
          <w:sz w:val="22"/>
          <w:szCs w:val="22"/>
        </w:rPr>
        <w:t>WARUNKÓW</w:t>
      </w:r>
      <w:r w:rsidRPr="00C24A97">
        <w:rPr>
          <w:rFonts w:ascii="Fira Sans Condensed" w:hAnsi="Fira Sans Condensed" w:cstheme="minorHAnsi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95"/>
          <w:sz w:val="22"/>
          <w:szCs w:val="22"/>
        </w:rPr>
        <w:t>UDZIAŁU</w:t>
      </w:r>
      <w:r w:rsidRPr="00C24A97">
        <w:rPr>
          <w:rFonts w:ascii="Fira Sans Condensed" w:hAnsi="Fira Sans Condensed" w:cstheme="minorHAnsi"/>
          <w:spacing w:val="7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95"/>
          <w:sz w:val="22"/>
          <w:szCs w:val="22"/>
        </w:rPr>
        <w:t>W</w:t>
      </w:r>
      <w:r w:rsidRPr="00C24A97">
        <w:rPr>
          <w:rFonts w:ascii="Fira Sans Condensed" w:hAnsi="Fira Sans Condensed" w:cstheme="minorHAnsi"/>
          <w:spacing w:val="7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spacing w:val="-2"/>
          <w:w w:val="95"/>
          <w:sz w:val="22"/>
          <w:szCs w:val="22"/>
        </w:rPr>
        <w:t>POSTĘPOWANIU</w:t>
      </w:r>
    </w:p>
    <w:p w14:paraId="14082375" w14:textId="77777777" w:rsidR="00425F83" w:rsidRPr="00C24A97" w:rsidRDefault="00425F83" w:rsidP="00425F83">
      <w:pPr>
        <w:pStyle w:val="Tekstpodstawowy"/>
        <w:rPr>
          <w:rFonts w:ascii="Fira Sans Condensed" w:hAnsi="Fira Sans Condensed" w:cstheme="minorHAnsi"/>
          <w:sz w:val="22"/>
          <w:szCs w:val="22"/>
        </w:rPr>
      </w:pPr>
    </w:p>
    <w:p w14:paraId="1744EB91" w14:textId="77777777" w:rsidR="00425F83" w:rsidRPr="00C24A97" w:rsidRDefault="00425F83" w:rsidP="00425F83">
      <w:pPr>
        <w:pStyle w:val="Tekstpodstawowy"/>
        <w:spacing w:before="3"/>
        <w:rPr>
          <w:rFonts w:ascii="Fira Sans Condensed" w:hAnsi="Fira Sans Condensed" w:cstheme="minorHAnsi"/>
          <w:sz w:val="22"/>
          <w:szCs w:val="22"/>
        </w:rPr>
      </w:pPr>
    </w:p>
    <w:p w14:paraId="4A0DC5A9" w14:textId="77777777" w:rsidR="00425F83" w:rsidRPr="00C24A97" w:rsidRDefault="00425F83" w:rsidP="00425F83">
      <w:pPr>
        <w:spacing w:line="280" w:lineRule="auto"/>
        <w:ind w:left="678" w:right="-1"/>
        <w:jc w:val="both"/>
        <w:rPr>
          <w:rFonts w:ascii="Fira Sans Condensed" w:hAnsi="Fira Sans Condensed" w:cstheme="minorHAnsi"/>
          <w:sz w:val="22"/>
          <w:szCs w:val="22"/>
        </w:rPr>
      </w:pPr>
      <w:r w:rsidRPr="00C24A97">
        <w:rPr>
          <w:rFonts w:ascii="Fira Sans Condensed" w:hAnsi="Fira Sans Condensed" w:cstheme="minorHAnsi"/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C24A97">
        <w:rPr>
          <w:rFonts w:ascii="Fira Sans Condensed" w:hAnsi="Fira Sans Condensed" w:cstheme="minorHAnsi"/>
          <w:spacing w:val="-6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(Dz.U.</w:t>
      </w:r>
      <w:r w:rsidRPr="00C24A97">
        <w:rPr>
          <w:rFonts w:ascii="Fira Sans Condensed" w:hAnsi="Fira Sans Condensed" w:cstheme="minorHAnsi"/>
          <w:spacing w:val="-6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z</w:t>
      </w:r>
      <w:r w:rsidRPr="00C24A97">
        <w:rPr>
          <w:rFonts w:ascii="Fira Sans Condensed" w:hAnsi="Fira Sans Condensed" w:cstheme="minorHAnsi"/>
          <w:spacing w:val="-7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2021r.</w:t>
      </w:r>
      <w:r w:rsidRPr="00C24A97">
        <w:rPr>
          <w:rFonts w:ascii="Fira Sans Condensed" w:hAnsi="Fira Sans Condensed" w:cstheme="minorHAnsi"/>
          <w:spacing w:val="-6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poz.</w:t>
      </w:r>
      <w:r w:rsidRPr="00C24A97">
        <w:rPr>
          <w:rFonts w:ascii="Fira Sans Condensed" w:hAnsi="Fira Sans Condensed" w:cstheme="minorHAnsi"/>
          <w:spacing w:val="-7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1129</w:t>
      </w:r>
      <w:r w:rsidRPr="00C24A97">
        <w:rPr>
          <w:rFonts w:ascii="Fira Sans Condensed" w:hAnsi="Fira Sans Condensed" w:cstheme="minorHAnsi"/>
          <w:spacing w:val="-7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ze</w:t>
      </w:r>
      <w:r w:rsidRPr="00C24A97">
        <w:rPr>
          <w:rFonts w:ascii="Fira Sans Condensed" w:hAnsi="Fira Sans Condensed" w:cstheme="minorHAnsi"/>
          <w:spacing w:val="-7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zm.),</w:t>
      </w:r>
      <w:r w:rsidRPr="00C24A97">
        <w:rPr>
          <w:rFonts w:ascii="Fira Sans Condensed" w:hAnsi="Fira Sans Condensed" w:cstheme="minorHAnsi"/>
          <w:spacing w:val="-6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pod</w:t>
      </w:r>
      <w:r w:rsidRPr="00C24A97">
        <w:rPr>
          <w:rFonts w:ascii="Fira Sans Condensed" w:hAnsi="Fira Sans Condensed" w:cstheme="minorHAnsi"/>
          <w:spacing w:val="-7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nazwą:</w:t>
      </w:r>
    </w:p>
    <w:p w14:paraId="0D64AFC7" w14:textId="77777777" w:rsidR="00425F83" w:rsidRPr="00C24A97" w:rsidRDefault="00425F83" w:rsidP="00425F83">
      <w:pPr>
        <w:pStyle w:val="Tekstpodstawowy"/>
        <w:ind w:left="680"/>
        <w:rPr>
          <w:rFonts w:ascii="Fira Sans Condensed" w:hAnsi="Fira Sans Condensed" w:cstheme="minorHAnsi"/>
          <w:b/>
          <w:sz w:val="22"/>
          <w:szCs w:val="22"/>
        </w:rPr>
      </w:pPr>
    </w:p>
    <w:p w14:paraId="6AB80E6D" w14:textId="77777777" w:rsidR="00425F83" w:rsidRPr="00C24A97" w:rsidRDefault="00425F83" w:rsidP="00425F83">
      <w:pPr>
        <w:ind w:left="680"/>
        <w:jc w:val="center"/>
        <w:rPr>
          <w:rFonts w:ascii="Fira Sans Condensed" w:hAnsi="Fira Sans Condensed" w:cstheme="minorHAnsi"/>
          <w:b/>
          <w:sz w:val="22"/>
          <w:szCs w:val="22"/>
        </w:rPr>
      </w:pPr>
      <w:r w:rsidRPr="00C24A97">
        <w:rPr>
          <w:rFonts w:ascii="Fira Sans Condensed" w:hAnsi="Fira Sans Condensed" w:cstheme="minorHAnsi"/>
          <w:b/>
          <w:sz w:val="22"/>
          <w:szCs w:val="22"/>
        </w:rPr>
        <w:t>……………………………………….</w:t>
      </w:r>
    </w:p>
    <w:p w14:paraId="320E6116" w14:textId="77777777" w:rsidR="00425F83" w:rsidRPr="00C24A97" w:rsidRDefault="00425F83" w:rsidP="00425F83">
      <w:pPr>
        <w:pStyle w:val="Tekstpodstawowy"/>
        <w:ind w:left="680"/>
        <w:rPr>
          <w:rFonts w:ascii="Fira Sans Condensed" w:hAnsi="Fira Sans Condensed" w:cstheme="minorHAnsi"/>
          <w:b/>
          <w:sz w:val="22"/>
          <w:szCs w:val="22"/>
        </w:rPr>
      </w:pPr>
    </w:p>
    <w:p w14:paraId="6CAF5BA3" w14:textId="77777777" w:rsidR="00425F83" w:rsidRPr="00C24A97" w:rsidRDefault="00425F83" w:rsidP="00425F83">
      <w:pPr>
        <w:spacing w:before="218" w:line="280" w:lineRule="auto"/>
        <w:ind w:left="678" w:right="-1"/>
        <w:jc w:val="both"/>
        <w:rPr>
          <w:rFonts w:ascii="Fira Sans Condensed" w:hAnsi="Fira Sans Condensed" w:cstheme="minorHAnsi"/>
          <w:sz w:val="22"/>
          <w:szCs w:val="22"/>
        </w:rPr>
      </w:pPr>
      <w:r w:rsidRPr="00C24A97">
        <w:rPr>
          <w:rFonts w:ascii="Fira Sans Condensed" w:hAnsi="Fira Sans Condensed" w:cstheme="minorHAnsi"/>
          <w:w w:val="105"/>
          <w:sz w:val="22"/>
          <w:szCs w:val="22"/>
        </w:rPr>
        <w:t>oświadczam, że</w:t>
      </w:r>
      <w:r w:rsidRPr="00C24A97">
        <w:rPr>
          <w:rFonts w:ascii="Fira Sans Condensed" w:hAnsi="Fira Sans Condensed" w:cstheme="minorHAnsi"/>
          <w:spacing w:val="-2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nie</w:t>
      </w:r>
      <w:r w:rsidRPr="00C24A97">
        <w:rPr>
          <w:rFonts w:ascii="Fira Sans Condensed" w:hAnsi="Fira Sans Condensed" w:cstheme="minorHAnsi"/>
          <w:spacing w:val="-1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podlegam</w:t>
      </w:r>
      <w:r w:rsidRPr="00C24A97">
        <w:rPr>
          <w:rFonts w:ascii="Fira Sans Condensed" w:hAnsi="Fira Sans Condensed" w:cstheme="minorHAnsi"/>
          <w:spacing w:val="-1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wykluczeniu, spełniam</w:t>
      </w:r>
      <w:r w:rsidRPr="00C24A97">
        <w:rPr>
          <w:rFonts w:ascii="Fira Sans Condensed" w:hAnsi="Fira Sans Condensed" w:cstheme="minorHAnsi"/>
          <w:spacing w:val="-2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warunki</w:t>
      </w:r>
      <w:r w:rsidRPr="00C24A97">
        <w:rPr>
          <w:rFonts w:ascii="Fira Sans Condensed" w:hAnsi="Fira Sans Condensed" w:cstheme="minorHAnsi"/>
          <w:spacing w:val="-1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udziału</w:t>
      </w:r>
      <w:r w:rsidRPr="00C24A97">
        <w:rPr>
          <w:rFonts w:ascii="Fira Sans Condensed" w:hAnsi="Fira Sans Condensed" w:cstheme="minorHAnsi"/>
          <w:spacing w:val="-1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w</w:t>
      </w:r>
      <w:r w:rsidRPr="00C24A97">
        <w:rPr>
          <w:rFonts w:ascii="Fira Sans Condensed" w:hAnsi="Fira Sans Condensed" w:cstheme="minorHAnsi"/>
          <w:spacing w:val="-2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 xml:space="preserve">postępowaniu,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br/>
        <w:t>w</w:t>
      </w:r>
      <w:r w:rsidRPr="00C24A97">
        <w:rPr>
          <w:rFonts w:ascii="Fira Sans Condensed" w:hAnsi="Fira Sans Condensed" w:cstheme="minorHAnsi"/>
          <w:spacing w:val="-2"/>
          <w:w w:val="105"/>
          <w:sz w:val="22"/>
          <w:szCs w:val="22"/>
        </w:rPr>
        <w:t xml:space="preserve"> </w:t>
      </w:r>
      <w:r w:rsidRPr="00C24A97">
        <w:rPr>
          <w:rFonts w:ascii="Fira Sans Condensed" w:hAnsi="Fira Sans Condensed" w:cstheme="minorHAnsi"/>
          <w:w w:val="105"/>
          <w:sz w:val="22"/>
          <w:szCs w:val="22"/>
        </w:rPr>
        <w:t>zakresie wskazanym przez Zamawiającego.</w:t>
      </w:r>
    </w:p>
    <w:p w14:paraId="1E5B6378" w14:textId="77777777" w:rsidR="00425F83" w:rsidRPr="00C24A97" w:rsidRDefault="00425F83" w:rsidP="00425F83">
      <w:pPr>
        <w:pStyle w:val="Tekstpodstawowy"/>
        <w:rPr>
          <w:rFonts w:ascii="Fira Sans Condensed" w:hAnsi="Fira Sans Condensed" w:cstheme="minorHAnsi"/>
          <w:sz w:val="22"/>
          <w:szCs w:val="22"/>
        </w:rPr>
      </w:pPr>
    </w:p>
    <w:p w14:paraId="3303B1C2" w14:textId="763DF302" w:rsidR="00425F83" w:rsidRPr="00C24A97" w:rsidRDefault="00425F83" w:rsidP="00425F83">
      <w:pPr>
        <w:pStyle w:val="Tekstpodstawowy"/>
        <w:ind w:left="624" w:right="-1"/>
        <w:jc w:val="both"/>
        <w:rPr>
          <w:rFonts w:ascii="Fira Sans Condensed" w:hAnsi="Fira Sans Condensed" w:cstheme="minorHAnsi"/>
          <w:sz w:val="22"/>
          <w:szCs w:val="22"/>
        </w:rPr>
      </w:pPr>
      <w:r w:rsidRPr="00C24A97">
        <w:rPr>
          <w:rFonts w:ascii="Fira Sans Condensed" w:eastAsia="Calibri" w:hAnsi="Fira Sans Condensed" w:cstheme="minorHAnsi"/>
          <w:sz w:val="22"/>
          <w:szCs w:val="22"/>
        </w:rPr>
        <w:t xml:space="preserve">Oświadczam, że nie podlegam wykluczeniu z postępowania na podstawie art. 108 ust. 1 oraz art. 109 ust.1 pkt 8 i 10 ustawy PZP i art. 7 ust. 1 pkt 1-3 ustawy z dnia 13 kwietnia 2022r. </w:t>
      </w:r>
      <w:r w:rsidRPr="00C24A97">
        <w:rPr>
          <w:rFonts w:ascii="Fira Sans Condensed" w:eastAsia="Calibri" w:hAnsi="Fira Sans Condensed" w:cstheme="minorHAnsi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14:paraId="1BEFE7E1" w14:textId="77777777" w:rsidR="00C56BEA" w:rsidRPr="00C24A97" w:rsidRDefault="00C56BEA" w:rsidP="00C56BEA">
      <w:pPr>
        <w:spacing w:before="1" w:line="280" w:lineRule="auto"/>
        <w:ind w:right="889"/>
        <w:rPr>
          <w:rFonts w:ascii="Fira Sans Condensed" w:hAnsi="Fira Sans Condensed"/>
          <w:w w:val="105"/>
          <w:sz w:val="18"/>
        </w:rPr>
      </w:pPr>
    </w:p>
    <w:p w14:paraId="440355EE" w14:textId="77777777" w:rsidR="00C56BEA" w:rsidRPr="00C24A97" w:rsidRDefault="00C56BEA" w:rsidP="00C56BEA">
      <w:pPr>
        <w:spacing w:before="1" w:line="280" w:lineRule="auto"/>
        <w:ind w:right="889"/>
        <w:rPr>
          <w:rFonts w:ascii="Fira Sans Condensed" w:hAnsi="Fira Sans Condensed"/>
          <w:w w:val="105"/>
          <w:sz w:val="18"/>
        </w:rPr>
      </w:pPr>
    </w:p>
    <w:p w14:paraId="565DBCB3" w14:textId="797BF905" w:rsidR="00C56BEA" w:rsidRPr="00C24A97" w:rsidRDefault="00C56BEA" w:rsidP="00C56BEA">
      <w:pPr>
        <w:spacing w:before="1" w:line="280" w:lineRule="auto"/>
        <w:ind w:right="889"/>
        <w:rPr>
          <w:rFonts w:ascii="Fira Sans Condensed" w:hAnsi="Fira Sans Condensed"/>
          <w:spacing w:val="-2"/>
          <w:w w:val="105"/>
          <w:sz w:val="18"/>
        </w:rPr>
      </w:pPr>
      <w:r w:rsidRPr="00C24A97">
        <w:rPr>
          <w:rFonts w:ascii="Fira Sans Condensed" w:hAnsi="Fira Sans Condensed"/>
          <w:w w:val="105"/>
          <w:sz w:val="18"/>
        </w:rPr>
        <w:t>Nazwa</w:t>
      </w:r>
      <w:r w:rsidRPr="00C24A97">
        <w:rPr>
          <w:rFonts w:ascii="Fira Sans Condensed" w:hAnsi="Fira Sans Condensed"/>
          <w:spacing w:val="-14"/>
          <w:w w:val="105"/>
          <w:sz w:val="18"/>
        </w:rPr>
        <w:t xml:space="preserve"> </w:t>
      </w:r>
      <w:r w:rsidRPr="00C24A97">
        <w:rPr>
          <w:rFonts w:ascii="Fira Sans Condensed" w:hAnsi="Fira Sans Condensed"/>
          <w:w w:val="105"/>
          <w:sz w:val="18"/>
        </w:rPr>
        <w:t>(firma)</w:t>
      </w:r>
      <w:r w:rsidRPr="00C24A97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C24A97">
        <w:rPr>
          <w:rFonts w:ascii="Fira Sans Condensed" w:hAnsi="Fira Sans Condensed"/>
          <w:w w:val="105"/>
          <w:sz w:val="18"/>
        </w:rPr>
        <w:t>i</w:t>
      </w:r>
      <w:r w:rsidRPr="00C24A97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C24A97">
        <w:rPr>
          <w:rFonts w:ascii="Fira Sans Condensed" w:hAnsi="Fira Sans Condensed"/>
          <w:w w:val="105"/>
          <w:sz w:val="18"/>
        </w:rPr>
        <w:t xml:space="preserve">adres </w:t>
      </w:r>
      <w:r w:rsidRPr="00C24A97">
        <w:rPr>
          <w:rFonts w:ascii="Fira Sans Condensed" w:hAnsi="Fira Sans Condensed"/>
          <w:spacing w:val="-2"/>
          <w:w w:val="105"/>
          <w:sz w:val="18"/>
        </w:rPr>
        <w:t xml:space="preserve">wykonawcy </w:t>
      </w:r>
      <w:r w:rsidRPr="00C24A97">
        <w:rPr>
          <w:rFonts w:ascii="Fira Sans Condensed" w:hAnsi="Fira Sans Condensed"/>
          <w:spacing w:val="-2"/>
          <w:w w:val="105"/>
          <w:sz w:val="18"/>
        </w:rPr>
        <w:tab/>
        <w:t>…………………………………………….</w:t>
      </w:r>
    </w:p>
    <w:p w14:paraId="02ED761A" w14:textId="5F89E820" w:rsidR="00C56BEA" w:rsidRPr="00C24A97" w:rsidRDefault="00C56BEA" w:rsidP="00C56BEA">
      <w:pPr>
        <w:spacing w:before="1" w:line="280" w:lineRule="auto"/>
        <w:ind w:right="889"/>
        <w:rPr>
          <w:rFonts w:ascii="Fira Sans Condensed" w:hAnsi="Fira Sans Condensed"/>
          <w:sz w:val="18"/>
        </w:rPr>
      </w:pPr>
      <w:r w:rsidRPr="00C24A97">
        <w:rPr>
          <w:rFonts w:ascii="Fira Sans Condensed" w:hAnsi="Fira Sans Condensed"/>
          <w:sz w:val="18"/>
        </w:rPr>
        <w:tab/>
      </w:r>
      <w:r w:rsidRPr="00C24A97">
        <w:rPr>
          <w:rFonts w:ascii="Fira Sans Condensed" w:hAnsi="Fira Sans Condensed"/>
          <w:sz w:val="18"/>
        </w:rPr>
        <w:tab/>
      </w:r>
      <w:r w:rsidRPr="00C24A97">
        <w:rPr>
          <w:rFonts w:ascii="Fira Sans Condensed" w:hAnsi="Fira Sans Condensed"/>
          <w:sz w:val="18"/>
        </w:rPr>
        <w:tab/>
      </w:r>
      <w:r w:rsidRPr="00C24A97">
        <w:rPr>
          <w:rFonts w:ascii="Fira Sans Condensed" w:hAnsi="Fira Sans Condensed"/>
          <w:sz w:val="18"/>
        </w:rPr>
        <w:tab/>
        <w:t>………………………………………………</w:t>
      </w:r>
    </w:p>
    <w:p w14:paraId="489B0AD6" w14:textId="12FF23C9" w:rsidR="00C56BEA" w:rsidRPr="00C24A97" w:rsidRDefault="00C56BEA" w:rsidP="00C56BEA">
      <w:pPr>
        <w:spacing w:before="1" w:line="280" w:lineRule="auto"/>
        <w:ind w:right="889"/>
        <w:rPr>
          <w:rFonts w:ascii="Fira Sans Condensed" w:hAnsi="Fira Sans Condensed"/>
          <w:sz w:val="18"/>
        </w:rPr>
      </w:pPr>
      <w:r w:rsidRPr="00C24A97">
        <w:rPr>
          <w:rFonts w:ascii="Fira Sans Condensed" w:hAnsi="Fira Sans Condensed"/>
          <w:sz w:val="18"/>
        </w:rPr>
        <w:tab/>
      </w:r>
      <w:r w:rsidRPr="00C24A97">
        <w:rPr>
          <w:rFonts w:ascii="Fira Sans Condensed" w:hAnsi="Fira Sans Condensed"/>
          <w:sz w:val="18"/>
        </w:rPr>
        <w:tab/>
      </w:r>
      <w:r w:rsidRPr="00C24A97">
        <w:rPr>
          <w:rFonts w:ascii="Fira Sans Condensed" w:hAnsi="Fira Sans Condensed"/>
          <w:sz w:val="18"/>
        </w:rPr>
        <w:tab/>
      </w:r>
      <w:r w:rsidRPr="00C24A97">
        <w:rPr>
          <w:rFonts w:ascii="Fira Sans Condensed" w:hAnsi="Fira Sans Condensed"/>
          <w:sz w:val="18"/>
        </w:rPr>
        <w:tab/>
        <w:t>………………………………………………</w:t>
      </w:r>
    </w:p>
    <w:p w14:paraId="09A3C1F4" w14:textId="46EE857C" w:rsidR="00425F83" w:rsidRPr="00C24A97" w:rsidRDefault="00425F83" w:rsidP="00425F83">
      <w:pPr>
        <w:pStyle w:val="Tekstpodstawowy"/>
        <w:spacing w:before="5"/>
        <w:rPr>
          <w:rFonts w:ascii="Fira Sans Condensed" w:hAnsi="Fira Sans Condensed" w:cstheme="minorHAnsi"/>
          <w:sz w:val="22"/>
          <w:szCs w:val="22"/>
        </w:rPr>
      </w:pPr>
    </w:p>
    <w:p w14:paraId="6A546995" w14:textId="77777777" w:rsidR="00425F83" w:rsidRPr="00C24A97" w:rsidRDefault="00425F83" w:rsidP="00425F83">
      <w:pPr>
        <w:pStyle w:val="Tekstpodstawowy"/>
        <w:rPr>
          <w:rFonts w:ascii="Fira Sans Condensed" w:hAnsi="Fira Sans Condensed" w:cstheme="minorHAnsi"/>
          <w:sz w:val="22"/>
          <w:szCs w:val="22"/>
        </w:rPr>
      </w:pPr>
    </w:p>
    <w:p w14:paraId="43635EF5" w14:textId="77777777" w:rsidR="00425F83" w:rsidRPr="00C24A97" w:rsidRDefault="00425F83" w:rsidP="00425F83">
      <w:pPr>
        <w:pStyle w:val="Tekstpodstawowy"/>
        <w:spacing w:before="5"/>
        <w:rPr>
          <w:rFonts w:ascii="Fira Sans Condensed" w:hAnsi="Fira Sans Condensed" w:cstheme="minorHAnsi"/>
          <w:sz w:val="22"/>
          <w:szCs w:val="22"/>
        </w:rPr>
      </w:pPr>
    </w:p>
    <w:p w14:paraId="563EB113" w14:textId="77777777" w:rsidR="00425F83" w:rsidRPr="00C24A97" w:rsidRDefault="00425F83" w:rsidP="00425F83">
      <w:pPr>
        <w:spacing w:line="360" w:lineRule="auto"/>
        <w:ind w:left="4248"/>
        <w:jc w:val="center"/>
        <w:rPr>
          <w:rFonts w:ascii="Fira Sans Condensed" w:hAnsi="Fira Sans Condensed" w:cstheme="minorHAnsi"/>
          <w:b/>
          <w:i/>
          <w:color w:val="FF0000"/>
          <w:sz w:val="22"/>
          <w:szCs w:val="22"/>
        </w:rPr>
      </w:pPr>
      <w:r w:rsidRPr="00C24A97">
        <w:rPr>
          <w:rFonts w:ascii="Fira Sans Condensed" w:hAnsi="Fira Sans Condensed" w:cstheme="minorHAnsi"/>
          <w:b/>
          <w:i/>
          <w:color w:val="FF0000"/>
          <w:sz w:val="22"/>
          <w:szCs w:val="22"/>
        </w:rPr>
        <w:t>Opatrzyć kwalifikowanym podpisem elektronicznym,</w:t>
      </w:r>
    </w:p>
    <w:p w14:paraId="5FB569A0" w14:textId="3E1BF819" w:rsidR="000D7D07" w:rsidRPr="00C24A97" w:rsidRDefault="00425F83" w:rsidP="00425F83">
      <w:pPr>
        <w:tabs>
          <w:tab w:val="left" w:pos="284"/>
        </w:tabs>
        <w:suppressAutoHyphens/>
        <w:spacing w:line="360" w:lineRule="auto"/>
        <w:ind w:left="284"/>
        <w:contextualSpacing/>
        <w:jc w:val="right"/>
        <w:rPr>
          <w:rFonts w:ascii="Fira Sans Condensed" w:hAnsi="Fira Sans Condensed" w:cstheme="minorHAnsi"/>
          <w:i/>
          <w:sz w:val="22"/>
          <w:szCs w:val="22"/>
        </w:rPr>
      </w:pPr>
      <w:r w:rsidRPr="00C24A97">
        <w:rPr>
          <w:rFonts w:ascii="Fira Sans Condensed" w:hAnsi="Fira Sans Condensed" w:cstheme="minorHAnsi"/>
          <w:b/>
          <w:i/>
          <w:color w:val="FF0000"/>
          <w:sz w:val="22"/>
          <w:szCs w:val="22"/>
        </w:rPr>
        <w:t>podpisem zaufanym lub podpisem osobistym</w:t>
      </w:r>
    </w:p>
    <w:p w14:paraId="7EB173C1" w14:textId="37CAD20C" w:rsidR="000D7D07" w:rsidRPr="00C24A97" w:rsidRDefault="000D7D07" w:rsidP="005262B9">
      <w:pPr>
        <w:tabs>
          <w:tab w:val="left" w:pos="284"/>
        </w:tabs>
        <w:spacing w:line="20" w:lineRule="atLeast"/>
        <w:jc w:val="center"/>
        <w:rPr>
          <w:rFonts w:ascii="Fira Sans Condensed" w:hAnsi="Fira Sans Condensed" w:cstheme="minorHAnsi"/>
          <w:i/>
          <w:sz w:val="22"/>
          <w:szCs w:val="22"/>
        </w:rPr>
      </w:pPr>
    </w:p>
    <w:p w14:paraId="7AE8E3D5" w14:textId="53795B89" w:rsidR="00425F83" w:rsidRPr="00C24A97" w:rsidRDefault="00425F83" w:rsidP="005262B9">
      <w:pPr>
        <w:tabs>
          <w:tab w:val="left" w:pos="284"/>
        </w:tabs>
        <w:spacing w:line="20" w:lineRule="atLeast"/>
        <w:jc w:val="center"/>
        <w:rPr>
          <w:rFonts w:ascii="Fira Sans Condensed" w:hAnsi="Fira Sans Condensed"/>
          <w:i/>
          <w:sz w:val="20"/>
          <w:szCs w:val="20"/>
        </w:rPr>
      </w:pPr>
    </w:p>
    <w:p w14:paraId="7285F3BC" w14:textId="77777777" w:rsidR="008A56DB" w:rsidRPr="00C24A97" w:rsidRDefault="008A56DB" w:rsidP="00D344F3">
      <w:pPr>
        <w:widowControl w:val="0"/>
        <w:numPr>
          <w:ilvl w:val="0"/>
          <w:numId w:val="92"/>
        </w:numPr>
        <w:ind w:left="431" w:hanging="431"/>
        <w:contextualSpacing/>
        <w:jc w:val="right"/>
        <w:rPr>
          <w:rFonts w:ascii="Fira Sans Condensed" w:hAnsi="Fira Sans Condensed" w:cs="Tahoma"/>
          <w:sz w:val="22"/>
          <w:szCs w:val="22"/>
        </w:rPr>
      </w:pPr>
    </w:p>
    <w:p w14:paraId="32AE418F" w14:textId="77777777" w:rsidR="008A56DB" w:rsidRPr="00C24A97" w:rsidRDefault="008A56DB" w:rsidP="00D344F3">
      <w:pPr>
        <w:widowControl w:val="0"/>
        <w:numPr>
          <w:ilvl w:val="0"/>
          <w:numId w:val="92"/>
        </w:numPr>
        <w:ind w:left="431" w:hanging="431"/>
        <w:contextualSpacing/>
        <w:jc w:val="right"/>
        <w:rPr>
          <w:rFonts w:ascii="Fira Sans Condensed" w:hAnsi="Fira Sans Condensed" w:cs="Tahoma"/>
          <w:sz w:val="22"/>
          <w:szCs w:val="22"/>
        </w:rPr>
      </w:pPr>
    </w:p>
    <w:p w14:paraId="6FC2A382" w14:textId="77777777" w:rsidR="008A56DB" w:rsidRPr="00C24A97" w:rsidRDefault="008A56DB" w:rsidP="006D1487">
      <w:pPr>
        <w:widowControl w:val="0"/>
        <w:contextualSpacing/>
        <w:rPr>
          <w:rFonts w:ascii="Fira Sans Condensed" w:hAnsi="Fira Sans Condensed" w:cs="Tahoma"/>
          <w:sz w:val="22"/>
          <w:szCs w:val="22"/>
        </w:rPr>
      </w:pPr>
    </w:p>
    <w:sectPr w:rsidR="008A56DB" w:rsidRPr="00C24A9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CA5D3" w14:textId="77777777" w:rsidR="00C23869" w:rsidRDefault="00C23869" w:rsidP="00F74FD7">
      <w:r>
        <w:separator/>
      </w:r>
    </w:p>
  </w:endnote>
  <w:endnote w:type="continuationSeparator" w:id="0">
    <w:p w14:paraId="2C8B0B41" w14:textId="77777777" w:rsidR="00C23869" w:rsidRDefault="00C2386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EACB" w14:textId="77777777" w:rsidR="0069732B" w:rsidRPr="008D73B5" w:rsidRDefault="0069732B" w:rsidP="002E5CE6">
    <w:pPr>
      <w:pStyle w:val="Stopka"/>
    </w:pPr>
    <w:r>
      <w:rPr>
        <w:noProof/>
      </w:rPr>
      <w:drawing>
        <wp:anchor distT="0" distB="0" distL="114300" distR="114300" simplePos="0" relativeHeight="251685888" behindDoc="0" locked="0" layoutInCell="0" allowOverlap="1" wp14:anchorId="25E329F2" wp14:editId="16CCEEC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C3D2B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4EEFFA51" wp14:editId="6762C29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5" name="Obraz 3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38924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3840" behindDoc="0" locked="0" layoutInCell="0" allowOverlap="1" wp14:anchorId="52D06B3B" wp14:editId="20AE95B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100D8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64B375A9" wp14:editId="53B5B3D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7CC19BC4" wp14:editId="2A81ABC9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1792" behindDoc="0" locked="0" layoutInCell="0" allowOverlap="1" wp14:anchorId="4BA801FB" wp14:editId="0760CA5C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9744" behindDoc="0" locked="0" layoutInCell="0" allowOverlap="1" wp14:anchorId="273FEC89" wp14:editId="5A6217B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0" name="Obraz 4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0033A591" wp14:editId="58634AF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A4558" w14:textId="77777777" w:rsidR="0069732B" w:rsidRPr="006A63B5" w:rsidRDefault="0069732B" w:rsidP="002E5CE6">
    <w:pPr>
      <w:pStyle w:val="Stopka"/>
    </w:pPr>
  </w:p>
  <w:p w14:paraId="40728680" w14:textId="77777777" w:rsidR="0069732B" w:rsidRPr="002E5CE6" w:rsidRDefault="0069732B" w:rsidP="002E5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B2923" w14:textId="77777777" w:rsidR="00C23869" w:rsidRDefault="00C23869" w:rsidP="00F74FD7">
      <w:r>
        <w:separator/>
      </w:r>
    </w:p>
  </w:footnote>
  <w:footnote w:type="continuationSeparator" w:id="0">
    <w:p w14:paraId="1CB2D28E" w14:textId="77777777" w:rsidR="00C23869" w:rsidRDefault="00C2386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3041" w14:textId="77777777" w:rsidR="0069732B" w:rsidRDefault="0069732B" w:rsidP="002E5CE6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0" allowOverlap="1" wp14:anchorId="0A900C1D" wp14:editId="532D682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2E822" w14:textId="77777777" w:rsidR="0069732B" w:rsidRPr="008D73B5" w:rsidRDefault="0069732B" w:rsidP="002E5CE6">
    <w:pPr>
      <w:pStyle w:val="Nagwek"/>
    </w:pPr>
  </w:p>
  <w:p w14:paraId="4B1034DF" w14:textId="77777777" w:rsidR="0069732B" w:rsidRPr="00EF7576" w:rsidRDefault="0069732B" w:rsidP="002E5CE6">
    <w:pPr>
      <w:pStyle w:val="Nagwek"/>
    </w:pPr>
  </w:p>
  <w:p w14:paraId="47C924A8" w14:textId="77777777" w:rsidR="0069732B" w:rsidRPr="006A63B5" w:rsidRDefault="0069732B" w:rsidP="002E5CE6">
    <w:pPr>
      <w:pStyle w:val="Nagwek"/>
    </w:pPr>
  </w:p>
  <w:p w14:paraId="1829744F" w14:textId="5BE50E1C" w:rsidR="0069732B" w:rsidRPr="002E5CE6" w:rsidRDefault="0069732B" w:rsidP="002E5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8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03315B"/>
    <w:multiLevelType w:val="hybridMultilevel"/>
    <w:tmpl w:val="A8F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44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F23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5FC01E32"/>
    <w:multiLevelType w:val="hybridMultilevel"/>
    <w:tmpl w:val="8644565E"/>
    <w:lvl w:ilvl="0" w:tplc="D478BD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52"/>
  </w:num>
  <w:num w:numId="4">
    <w:abstractNumId w:val="2"/>
  </w:num>
  <w:num w:numId="5">
    <w:abstractNumId w:val="5"/>
  </w:num>
  <w:num w:numId="6">
    <w:abstractNumId w:val="6"/>
  </w:num>
  <w:num w:numId="7">
    <w:abstractNumId w:val="35"/>
  </w:num>
  <w:num w:numId="8">
    <w:abstractNumId w:val="7"/>
  </w:num>
  <w:num w:numId="9">
    <w:abstractNumId w:val="30"/>
  </w:num>
  <w:num w:numId="10">
    <w:abstractNumId w:val="103"/>
  </w:num>
  <w:num w:numId="11">
    <w:abstractNumId w:val="28"/>
  </w:num>
  <w:num w:numId="12">
    <w:abstractNumId w:val="3"/>
  </w:num>
  <w:num w:numId="13">
    <w:abstractNumId w:val="104"/>
  </w:num>
  <w:num w:numId="14">
    <w:abstractNumId w:val="69"/>
  </w:num>
  <w:num w:numId="15">
    <w:abstractNumId w:val="63"/>
  </w:num>
  <w:num w:numId="16">
    <w:abstractNumId w:val="41"/>
  </w:num>
  <w:num w:numId="17">
    <w:abstractNumId w:val="60"/>
  </w:num>
  <w:num w:numId="18">
    <w:abstractNumId w:val="86"/>
  </w:num>
  <w:num w:numId="19">
    <w:abstractNumId w:val="85"/>
  </w:num>
  <w:num w:numId="20">
    <w:abstractNumId w:val="58"/>
  </w:num>
  <w:num w:numId="21">
    <w:abstractNumId w:val="31"/>
  </w:num>
  <w:num w:numId="22">
    <w:abstractNumId w:val="94"/>
  </w:num>
  <w:num w:numId="23">
    <w:abstractNumId w:val="54"/>
  </w:num>
  <w:num w:numId="24">
    <w:abstractNumId w:val="51"/>
  </w:num>
  <w:num w:numId="25">
    <w:abstractNumId w:val="20"/>
  </w:num>
  <w:num w:numId="26">
    <w:abstractNumId w:val="8"/>
  </w:num>
  <w:num w:numId="27">
    <w:abstractNumId w:val="47"/>
  </w:num>
  <w:num w:numId="28">
    <w:abstractNumId w:val="55"/>
  </w:num>
  <w:num w:numId="29">
    <w:abstractNumId w:val="49"/>
  </w:num>
  <w:num w:numId="30">
    <w:abstractNumId w:val="95"/>
  </w:num>
  <w:num w:numId="31">
    <w:abstractNumId w:val="0"/>
  </w:num>
  <w:num w:numId="32">
    <w:abstractNumId w:val="4"/>
  </w:num>
  <w:num w:numId="33">
    <w:abstractNumId w:val="27"/>
  </w:num>
  <w:num w:numId="34">
    <w:abstractNumId w:val="53"/>
  </w:num>
  <w:num w:numId="35">
    <w:abstractNumId w:val="37"/>
  </w:num>
  <w:num w:numId="36">
    <w:abstractNumId w:val="46"/>
  </w:num>
  <w:num w:numId="37">
    <w:abstractNumId w:val="70"/>
  </w:num>
  <w:num w:numId="38">
    <w:abstractNumId w:val="46"/>
  </w:num>
  <w:num w:numId="39">
    <w:abstractNumId w:val="76"/>
  </w:num>
  <w:num w:numId="40">
    <w:abstractNumId w:val="15"/>
  </w:num>
  <w:num w:numId="41">
    <w:abstractNumId w:val="16"/>
  </w:num>
  <w:num w:numId="42">
    <w:abstractNumId w:val="66"/>
  </w:num>
  <w:num w:numId="43">
    <w:abstractNumId w:val="82"/>
  </w:num>
  <w:num w:numId="44">
    <w:abstractNumId w:val="97"/>
  </w:num>
  <w:num w:numId="45">
    <w:abstractNumId w:val="98"/>
  </w:num>
  <w:num w:numId="46">
    <w:abstractNumId w:val="9"/>
  </w:num>
  <w:num w:numId="47">
    <w:abstractNumId w:val="90"/>
  </w:num>
  <w:num w:numId="48">
    <w:abstractNumId w:val="105"/>
  </w:num>
  <w:num w:numId="49">
    <w:abstractNumId w:val="75"/>
  </w:num>
  <w:num w:numId="50">
    <w:abstractNumId w:val="57"/>
  </w:num>
  <w:num w:numId="51">
    <w:abstractNumId w:val="34"/>
  </w:num>
  <w:num w:numId="52">
    <w:abstractNumId w:val="79"/>
  </w:num>
  <w:num w:numId="53">
    <w:abstractNumId w:val="92"/>
  </w:num>
  <w:num w:numId="54">
    <w:abstractNumId w:val="12"/>
  </w:num>
  <w:num w:numId="55">
    <w:abstractNumId w:val="44"/>
  </w:num>
  <w:num w:numId="56">
    <w:abstractNumId w:val="77"/>
  </w:num>
  <w:num w:numId="57">
    <w:abstractNumId w:val="29"/>
  </w:num>
  <w:num w:numId="58">
    <w:abstractNumId w:val="101"/>
  </w:num>
  <w:num w:numId="59">
    <w:abstractNumId w:val="102"/>
  </w:num>
  <w:num w:numId="60">
    <w:abstractNumId w:val="71"/>
  </w:num>
  <w:num w:numId="61">
    <w:abstractNumId w:val="48"/>
  </w:num>
  <w:num w:numId="62">
    <w:abstractNumId w:val="100"/>
  </w:num>
  <w:num w:numId="63">
    <w:abstractNumId w:val="96"/>
  </w:num>
  <w:num w:numId="64">
    <w:abstractNumId w:val="11"/>
  </w:num>
  <w:num w:numId="65">
    <w:abstractNumId w:val="17"/>
  </w:num>
  <w:num w:numId="66">
    <w:abstractNumId w:val="50"/>
  </w:num>
  <w:num w:numId="67">
    <w:abstractNumId w:val="67"/>
  </w:num>
  <w:num w:numId="68">
    <w:abstractNumId w:val="72"/>
  </w:num>
  <w:num w:numId="69">
    <w:abstractNumId w:val="13"/>
  </w:num>
  <w:num w:numId="70">
    <w:abstractNumId w:val="26"/>
  </w:num>
  <w:num w:numId="71">
    <w:abstractNumId w:val="81"/>
  </w:num>
  <w:num w:numId="72">
    <w:abstractNumId w:val="33"/>
  </w:num>
  <w:num w:numId="73">
    <w:abstractNumId w:val="74"/>
  </w:num>
  <w:num w:numId="74">
    <w:abstractNumId w:val="23"/>
  </w:num>
  <w:num w:numId="75">
    <w:abstractNumId w:val="61"/>
  </w:num>
  <w:num w:numId="76">
    <w:abstractNumId w:val="25"/>
  </w:num>
  <w:num w:numId="77">
    <w:abstractNumId w:val="40"/>
  </w:num>
  <w:num w:numId="78">
    <w:abstractNumId w:val="36"/>
  </w:num>
  <w:num w:numId="79">
    <w:abstractNumId w:val="68"/>
  </w:num>
  <w:num w:numId="80">
    <w:abstractNumId w:val="19"/>
  </w:num>
  <w:num w:numId="81">
    <w:abstractNumId w:val="14"/>
  </w:num>
  <w:num w:numId="82">
    <w:abstractNumId w:val="80"/>
  </w:num>
  <w:num w:numId="83">
    <w:abstractNumId w:val="10"/>
  </w:num>
  <w:num w:numId="84">
    <w:abstractNumId w:val="83"/>
  </w:num>
  <w:num w:numId="85">
    <w:abstractNumId w:val="24"/>
  </w:num>
  <w:num w:numId="86">
    <w:abstractNumId w:val="18"/>
  </w:num>
  <w:num w:numId="87">
    <w:abstractNumId w:val="88"/>
  </w:num>
  <w:num w:numId="88">
    <w:abstractNumId w:val="42"/>
  </w:num>
  <w:num w:numId="89">
    <w:abstractNumId w:val="56"/>
  </w:num>
  <w:num w:numId="90">
    <w:abstractNumId w:val="59"/>
  </w:num>
  <w:num w:numId="91">
    <w:abstractNumId w:val="43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91"/>
  </w:num>
  <w:num w:numId="95">
    <w:abstractNumId w:val="84"/>
  </w:num>
  <w:num w:numId="96">
    <w:abstractNumId w:val="22"/>
  </w:num>
  <w:num w:numId="9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8"/>
  </w:num>
  <w:num w:numId="99">
    <w:abstractNumId w:val="73"/>
  </w:num>
  <w:num w:numId="100">
    <w:abstractNumId w:val="45"/>
  </w:num>
  <w:num w:numId="101">
    <w:abstractNumId w:val="99"/>
  </w:num>
  <w:num w:numId="102">
    <w:abstractNumId w:val="64"/>
  </w:num>
  <w:num w:numId="103">
    <w:abstractNumId w:val="89"/>
  </w:num>
  <w:num w:numId="1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56E60"/>
    <w:rsid w:val="00067AA4"/>
    <w:rsid w:val="00067B69"/>
    <w:rsid w:val="00070047"/>
    <w:rsid w:val="00074C86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C6570"/>
    <w:rsid w:val="001D46FF"/>
    <w:rsid w:val="001D6106"/>
    <w:rsid w:val="001E1F99"/>
    <w:rsid w:val="001F610B"/>
    <w:rsid w:val="0020178D"/>
    <w:rsid w:val="00205E25"/>
    <w:rsid w:val="0021375C"/>
    <w:rsid w:val="002154FC"/>
    <w:rsid w:val="00230CF3"/>
    <w:rsid w:val="00231A07"/>
    <w:rsid w:val="00232B64"/>
    <w:rsid w:val="00234612"/>
    <w:rsid w:val="00245E48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5CE6"/>
    <w:rsid w:val="002F4499"/>
    <w:rsid w:val="0030028B"/>
    <w:rsid w:val="003202F2"/>
    <w:rsid w:val="00343956"/>
    <w:rsid w:val="00343AB4"/>
    <w:rsid w:val="003540E1"/>
    <w:rsid w:val="0035472E"/>
    <w:rsid w:val="00356DB7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2FC0"/>
    <w:rsid w:val="00423906"/>
    <w:rsid w:val="00425F83"/>
    <w:rsid w:val="00430BE0"/>
    <w:rsid w:val="0043303B"/>
    <w:rsid w:val="0043313B"/>
    <w:rsid w:val="004335D7"/>
    <w:rsid w:val="00441A30"/>
    <w:rsid w:val="00461723"/>
    <w:rsid w:val="0047137E"/>
    <w:rsid w:val="004925A5"/>
    <w:rsid w:val="004A2EBF"/>
    <w:rsid w:val="004A360F"/>
    <w:rsid w:val="004A61A4"/>
    <w:rsid w:val="004A6CFD"/>
    <w:rsid w:val="004A6E40"/>
    <w:rsid w:val="004A7933"/>
    <w:rsid w:val="004B1F46"/>
    <w:rsid w:val="004B330D"/>
    <w:rsid w:val="004B3FD3"/>
    <w:rsid w:val="004B5AC9"/>
    <w:rsid w:val="004C7C9C"/>
    <w:rsid w:val="004D1047"/>
    <w:rsid w:val="004E6D7D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67E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9732B"/>
    <w:rsid w:val="006A63B5"/>
    <w:rsid w:val="006A7AA8"/>
    <w:rsid w:val="006C062C"/>
    <w:rsid w:val="006C513E"/>
    <w:rsid w:val="006D1487"/>
    <w:rsid w:val="006E1869"/>
    <w:rsid w:val="006F3C60"/>
    <w:rsid w:val="006F4E40"/>
    <w:rsid w:val="007014B9"/>
    <w:rsid w:val="0070559F"/>
    <w:rsid w:val="00711F9F"/>
    <w:rsid w:val="00712440"/>
    <w:rsid w:val="00712607"/>
    <w:rsid w:val="007137ED"/>
    <w:rsid w:val="00723FC6"/>
    <w:rsid w:val="007479FB"/>
    <w:rsid w:val="0076074E"/>
    <w:rsid w:val="0077493C"/>
    <w:rsid w:val="00783BB6"/>
    <w:rsid w:val="00795AE4"/>
    <w:rsid w:val="007B2B95"/>
    <w:rsid w:val="007C5002"/>
    <w:rsid w:val="007D3C24"/>
    <w:rsid w:val="007E373E"/>
    <w:rsid w:val="007F0484"/>
    <w:rsid w:val="007F2A5F"/>
    <w:rsid w:val="007F3910"/>
    <w:rsid w:val="00811355"/>
    <w:rsid w:val="008144FD"/>
    <w:rsid w:val="00816D46"/>
    <w:rsid w:val="0082664C"/>
    <w:rsid w:val="008411D1"/>
    <w:rsid w:val="008436D2"/>
    <w:rsid w:val="00844EC0"/>
    <w:rsid w:val="00845A8F"/>
    <w:rsid w:val="00862F4B"/>
    <w:rsid w:val="00865CA8"/>
    <w:rsid w:val="00866D85"/>
    <w:rsid w:val="008708B1"/>
    <w:rsid w:val="00870C8C"/>
    <w:rsid w:val="00875F61"/>
    <w:rsid w:val="00876E0B"/>
    <w:rsid w:val="008939AA"/>
    <w:rsid w:val="008A56DB"/>
    <w:rsid w:val="008A6BE9"/>
    <w:rsid w:val="008B3D1F"/>
    <w:rsid w:val="008B5A5D"/>
    <w:rsid w:val="008C597E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31BA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B424D"/>
    <w:rsid w:val="009C09B1"/>
    <w:rsid w:val="009C6525"/>
    <w:rsid w:val="009D3FC6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956C5"/>
    <w:rsid w:val="00AB44BE"/>
    <w:rsid w:val="00AB4D07"/>
    <w:rsid w:val="00AB5801"/>
    <w:rsid w:val="00AE0185"/>
    <w:rsid w:val="00AF7CF8"/>
    <w:rsid w:val="00B028A2"/>
    <w:rsid w:val="00B102FE"/>
    <w:rsid w:val="00B1165B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079B1"/>
    <w:rsid w:val="00C212A2"/>
    <w:rsid w:val="00C2326D"/>
    <w:rsid w:val="00C23869"/>
    <w:rsid w:val="00C24A97"/>
    <w:rsid w:val="00C25875"/>
    <w:rsid w:val="00C276C0"/>
    <w:rsid w:val="00C30A2E"/>
    <w:rsid w:val="00C363E0"/>
    <w:rsid w:val="00C51435"/>
    <w:rsid w:val="00C53DC7"/>
    <w:rsid w:val="00C56BEA"/>
    <w:rsid w:val="00C628F6"/>
    <w:rsid w:val="00C65725"/>
    <w:rsid w:val="00C662B0"/>
    <w:rsid w:val="00C70BE2"/>
    <w:rsid w:val="00C73B68"/>
    <w:rsid w:val="00C830DE"/>
    <w:rsid w:val="00CB65D4"/>
    <w:rsid w:val="00CC7EC9"/>
    <w:rsid w:val="00CE0CCF"/>
    <w:rsid w:val="00CF3AA1"/>
    <w:rsid w:val="00CF46DA"/>
    <w:rsid w:val="00CF667D"/>
    <w:rsid w:val="00CF77EA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051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35B6"/>
    <w:rsid w:val="00F55DF9"/>
    <w:rsid w:val="00F67AFC"/>
    <w:rsid w:val="00F74FD7"/>
    <w:rsid w:val="00F76F04"/>
    <w:rsid w:val="00F77350"/>
    <w:rsid w:val="00F80EBF"/>
    <w:rsid w:val="00F95763"/>
    <w:rsid w:val="00FA4342"/>
    <w:rsid w:val="00FA5C0C"/>
    <w:rsid w:val="00FA6A33"/>
    <w:rsid w:val="00FA715C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DA9C-27FE-4649-9279-F41EADB2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5</cp:revision>
  <cp:lastPrinted>2023-06-20T07:30:00Z</cp:lastPrinted>
  <dcterms:created xsi:type="dcterms:W3CDTF">2022-08-25T08:13:00Z</dcterms:created>
  <dcterms:modified xsi:type="dcterms:W3CDTF">2023-06-20T07:30:00Z</dcterms:modified>
</cp:coreProperties>
</file>