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77777777" w:rsidR="006F762D" w:rsidRPr="00FB7D1E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65DFB32B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51E96F02" w14:textId="713228B9" w:rsidR="006F762D" w:rsidRPr="00FB7D1E" w:rsidRDefault="006F762D" w:rsidP="006F762D">
      <w:pPr>
        <w:jc w:val="both"/>
        <w:rPr>
          <w:b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6263A5" w:rsidRPr="00413603">
        <w:rPr>
          <w:b/>
          <w:iCs/>
          <w:sz w:val="24"/>
          <w:szCs w:val="24"/>
        </w:rPr>
        <w:t>dostawę odczynników oraz sprzętu laboratoryjnego dla Laboratorium Analitycznego SZPZLO Warszawa-Wawer</w:t>
      </w:r>
      <w:r w:rsidRPr="00FB7D1E">
        <w:rPr>
          <w:b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 w:rsidP="006F762D">
      <w:pPr>
        <w:numPr>
          <w:ilvl w:val="0"/>
          <w:numId w:val="57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92"/>
      </w:tblGrid>
      <w:tr w:rsidR="006F762D" w:rsidRPr="00FB7D1E" w14:paraId="105535B4" w14:textId="77777777" w:rsidTr="006F762D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71EB99F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5EF9F97D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 xml:space="preserve">………………………………………………………………………………..………………………………....……….….. </w:t>
            </w:r>
          </w:p>
          <w:p w14:paraId="798577E3" w14:textId="0E36CEDD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>
              <w:rPr>
                <w:sz w:val="24"/>
                <w:szCs w:val="24"/>
                <w:lang w:val="en-US" w:eastAsia="en-US" w:bidi="en-US"/>
              </w:rPr>
              <w:t>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……….… tel. ……………………….. email …………….……………..</w:t>
            </w:r>
          </w:p>
        </w:tc>
      </w:tr>
      <w:tr w:rsidR="006F762D" w:rsidRPr="00FB7D1E" w14:paraId="43CC909A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1CAB450D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  <w:r w:rsidR="00AD159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*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B7D1E" w:rsidRDefault="006F762D" w:rsidP="006F762D">
            <w:pPr>
              <w:numPr>
                <w:ilvl w:val="0"/>
                <w:numId w:val="58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3864667F" w14:textId="7DAF4E60" w:rsidR="006F762D" w:rsidRPr="00FB7D1E" w:rsidRDefault="00314B84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</w:t>
            </w:r>
            <w:r w:rsidR="006F762D"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iejsce pobrania/uzyskania ww.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D</w:t>
            </w:r>
            <w:r w:rsidR="006F762D"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okumentu bezpośrednio za pomocą bezpłatnej krajowej bazy danych lub wykorzystania dokumentu złożonego do innego postępowania prowadzonego przez Zamawiającego:</w:t>
            </w:r>
          </w:p>
          <w:p w14:paraId="7EBCE136" w14:textId="1EC7FC06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.............................................................................................</w:t>
            </w:r>
          </w:p>
          <w:p w14:paraId="2F18D4F9" w14:textId="77777777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DE27DFF" w14:textId="369443B6" w:rsidR="006F762D" w:rsidRPr="00FB7D1E" w:rsidRDefault="006F762D" w:rsidP="00FB7D1E">
            <w:pPr>
              <w:numPr>
                <w:ilvl w:val="0"/>
                <w:numId w:val="58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Centralnej Ewidencji </w:t>
            </w:r>
            <w:r w:rsidR="00314B84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I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Informacji o Działalności Gospodarczej</w:t>
            </w:r>
            <w:r w:rsidR="006263A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, </w:t>
            </w:r>
            <w:r w:rsidR="006263A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br/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>
              <w:rPr>
                <w:bCs/>
                <w:iCs/>
                <w:sz w:val="24"/>
                <w:szCs w:val="24"/>
                <w:lang w:val="en-US" w:eastAsia="en-US" w:bidi="en-US"/>
              </w:rPr>
              <w:t>…………………………………………………….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  <w:p w14:paraId="55088B15" w14:textId="77777777" w:rsidR="006F762D" w:rsidRPr="00FB7D1E" w:rsidRDefault="006F762D" w:rsidP="006F762D">
            <w:pPr>
              <w:tabs>
                <w:tab w:val="left" w:pos="284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67054503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6F762D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6F762D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6F762D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6F762D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B7D1E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308B89BA" w14:textId="77777777" w:rsidTr="006F762D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3C3072FC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</w:t>
            </w:r>
            <w:r w:rsidR="00314B84">
              <w:rPr>
                <w:kern w:val="2"/>
                <w:sz w:val="24"/>
                <w:szCs w:val="24"/>
                <w:lang w:val="en-US" w:eastAsia="ar-SA" w:bidi="en-US"/>
              </w:rPr>
              <w:t>*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77777777" w:rsidR="006F762D" w:rsidRPr="00FB7D1E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FB7D1E" w:rsidRDefault="006F762D" w:rsidP="006F762D">
      <w:pPr>
        <w:numPr>
          <w:ilvl w:val="0"/>
          <w:numId w:val="57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2717AE92" w:rsidR="006F762D" w:rsidRPr="00FB7D1E" w:rsidRDefault="006F762D" w:rsidP="00413603">
      <w:pPr>
        <w:spacing w:after="240" w:line="276" w:lineRule="auto"/>
        <w:jc w:val="both"/>
        <w:rPr>
          <w:b/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6263A5">
        <w:rPr>
          <w:b/>
          <w:sz w:val="24"/>
          <w:szCs w:val="24"/>
        </w:rPr>
        <w:t>d</w:t>
      </w:r>
      <w:r w:rsidR="006263A5" w:rsidRPr="006263A5">
        <w:rPr>
          <w:b/>
          <w:sz w:val="24"/>
          <w:szCs w:val="24"/>
        </w:rPr>
        <w:t>ostawę odczynników oraz sprzętu laboratoryjnego dla Laboratorium Analitycznego SZPZLO Warszawa-Wawer</w:t>
      </w:r>
      <w:r w:rsidR="006263A5">
        <w:rPr>
          <w:b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6263A5">
        <w:rPr>
          <w:b/>
          <w:bCs/>
          <w:iCs/>
          <w:sz w:val="24"/>
          <w:szCs w:val="24"/>
        </w:rPr>
        <w:t>26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oferuję realizację 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Pr="00FB7D1E">
        <w:rPr>
          <w:iCs/>
          <w:sz w:val="24"/>
          <w:szCs w:val="24"/>
          <w:vertAlign w:val="superscript"/>
        </w:rPr>
        <w:footnoteReference w:id="1"/>
      </w:r>
      <w:r w:rsidRPr="00FB7D1E">
        <w:rPr>
          <w:sz w:val="24"/>
          <w:szCs w:val="24"/>
        </w:rPr>
        <w:t>:</w:t>
      </w:r>
    </w:p>
    <w:p w14:paraId="07960F53" w14:textId="5290E7BC" w:rsidR="006F762D" w:rsidRPr="00FB7D1E" w:rsidRDefault="006F762D" w:rsidP="00413603">
      <w:pPr>
        <w:spacing w:line="276" w:lineRule="auto"/>
        <w:jc w:val="both"/>
        <w:rPr>
          <w:b/>
          <w:bCs/>
          <w:sz w:val="24"/>
          <w:szCs w:val="24"/>
        </w:rPr>
      </w:pPr>
      <w:bookmarkStart w:id="1" w:name="_Hlk114213040"/>
      <w:r w:rsidRPr="00FB7D1E">
        <w:rPr>
          <w:b/>
          <w:bCs/>
          <w:sz w:val="24"/>
          <w:szCs w:val="24"/>
        </w:rPr>
        <w:t xml:space="preserve">w zakresie części 1 -  </w:t>
      </w:r>
      <w:r w:rsidR="006263A5" w:rsidRPr="006263A5">
        <w:rPr>
          <w:b/>
          <w:bCs/>
          <w:sz w:val="24"/>
          <w:szCs w:val="24"/>
        </w:rPr>
        <w:t>dostawa odczynników do wykonywania badań biochemicznych wraz z dzierżawą analizatora</w:t>
      </w:r>
    </w:p>
    <w:p w14:paraId="22D68B17" w14:textId="700DABD8" w:rsidR="006F762D" w:rsidRPr="00FB7D1E" w:rsidRDefault="006F762D" w:rsidP="00FB7D1E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1BA2C414" w14:textId="77777777" w:rsidR="006F762D" w:rsidRPr="00FB7D1E" w:rsidRDefault="006F762D" w:rsidP="00FB7D1E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E48FB1F" w14:textId="5786756E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14CE0A42" w14:textId="2D462F0C" w:rsidR="00B12E3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w Formularzu </w:t>
      </w:r>
      <w:r w:rsidR="006263A5">
        <w:rPr>
          <w:sz w:val="24"/>
          <w:szCs w:val="24"/>
        </w:rPr>
        <w:t>asortymentowo-</w:t>
      </w:r>
      <w:r w:rsidR="0057187F" w:rsidRPr="00FB7D1E">
        <w:rPr>
          <w:sz w:val="24"/>
          <w:szCs w:val="24"/>
        </w:rPr>
        <w:t>cenowym</w:t>
      </w:r>
      <w:r w:rsidR="006263A5">
        <w:rPr>
          <w:sz w:val="24"/>
          <w:szCs w:val="24"/>
        </w:rPr>
        <w:t xml:space="preserve"> stanowiącym integralną cześć oferty</w:t>
      </w:r>
      <w:r w:rsidR="00171E30">
        <w:rPr>
          <w:sz w:val="24"/>
          <w:szCs w:val="24"/>
        </w:rPr>
        <w:t>.</w:t>
      </w:r>
    </w:p>
    <w:p w14:paraId="53149644" w14:textId="4C74FD74" w:rsidR="00171E30" w:rsidRPr="00775D59" w:rsidRDefault="00E30400" w:rsidP="00171E30">
      <w:pPr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O</w:t>
      </w:r>
      <w:r w:rsidR="00171E30">
        <w:rPr>
          <w:b/>
          <w:sz w:val="24"/>
          <w:szCs w:val="24"/>
          <w:lang w:eastAsia="en-US"/>
        </w:rPr>
        <w:t xml:space="preserve">świadczam, iż oferowany analizator </w:t>
      </w:r>
      <w:r>
        <w:rPr>
          <w:b/>
          <w:sz w:val="24"/>
          <w:szCs w:val="24"/>
          <w:lang w:eastAsia="en-US"/>
        </w:rPr>
        <w:t xml:space="preserve">posiada </w:t>
      </w:r>
      <w:r w:rsidR="00171E30">
        <w:rPr>
          <w:b/>
          <w:sz w:val="24"/>
          <w:szCs w:val="24"/>
          <w:lang w:eastAsia="en-US"/>
        </w:rPr>
        <w:t xml:space="preserve">parametry oceniane </w:t>
      </w:r>
      <w:r>
        <w:rPr>
          <w:b/>
          <w:sz w:val="24"/>
          <w:szCs w:val="24"/>
          <w:lang w:eastAsia="en-US"/>
        </w:rPr>
        <w:t xml:space="preserve">w kryterium oceny ofert </w:t>
      </w:r>
      <w:r w:rsidR="00171E30">
        <w:rPr>
          <w:b/>
          <w:sz w:val="24"/>
          <w:szCs w:val="24"/>
          <w:lang w:eastAsia="en-US"/>
        </w:rPr>
        <w:t xml:space="preserve">zgodnie z poniszym </w:t>
      </w:r>
      <w:r w:rsidR="00171E30" w:rsidRPr="00775D59">
        <w:rPr>
          <w:bCs/>
          <w:sz w:val="24"/>
          <w:szCs w:val="24"/>
          <w:lang w:eastAsia="en-US"/>
        </w:rPr>
        <w:t>(niewypełnienie poniższej tabeli lub nieskreślenie w którejkolwiek pozycji będzie równało się z nieuzyskaniem punktów w kryterium jakość</w:t>
      </w:r>
      <w:r>
        <w:rPr>
          <w:bCs/>
          <w:sz w:val="24"/>
          <w:szCs w:val="24"/>
          <w:lang w:eastAsia="en-US"/>
        </w:rPr>
        <w:t xml:space="preserve"> lub nieuzyskaniem punktów za daną pozycję</w:t>
      </w:r>
      <w:r w:rsidR="00171E30" w:rsidRPr="00775D59">
        <w:rPr>
          <w:bCs/>
          <w:sz w:val="24"/>
          <w:szCs w:val="24"/>
          <w:lang w:eastAsia="en-US"/>
        </w:rPr>
        <w:t>):</w:t>
      </w:r>
    </w:p>
    <w:p w14:paraId="57D5A16B" w14:textId="77777777" w:rsidR="00171E30" w:rsidRPr="00171E30" w:rsidRDefault="00171E30" w:rsidP="00171E30">
      <w:pPr>
        <w:rPr>
          <w:color w:val="FF0000"/>
          <w:sz w:val="24"/>
          <w:szCs w:val="24"/>
          <w:lang w:eastAsia="en-US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1701"/>
        <w:gridCol w:w="1701"/>
      </w:tblGrid>
      <w:tr w:rsidR="00171E30" w:rsidRPr="00171E30" w14:paraId="3966D15A" w14:textId="77777777" w:rsidTr="00171E3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633C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4B7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Określenie parametru ocenianego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1A2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>Sposób oceny</w:t>
            </w:r>
          </w:p>
          <w:p w14:paraId="371003B0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6A0" w14:textId="77777777" w:rsidR="00171E30" w:rsidRPr="00171E30" w:rsidRDefault="00171E30" w:rsidP="00F35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E30">
              <w:rPr>
                <w:b/>
                <w:sz w:val="24"/>
                <w:szCs w:val="24"/>
                <w:lang w:eastAsia="en-US"/>
              </w:rPr>
              <w:t xml:space="preserve">* niewłaściwe skreślić </w:t>
            </w:r>
          </w:p>
        </w:tc>
      </w:tr>
      <w:tr w:rsidR="00171E30" w:rsidRPr="00171E30" w14:paraId="3F3078F7" w14:textId="77777777" w:rsidTr="00775D5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85A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098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Wszystkie odczynniki gotowe do użycia bez konieczności ich przygotowania przed wstawieniem do analizatora.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2047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TAK – 5 pkt</w:t>
            </w:r>
          </w:p>
          <w:p w14:paraId="5D3FFB17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D27B" w14:textId="0F5BB467" w:rsidR="00171E30" w:rsidRPr="00171E30" w:rsidRDefault="00171E30" w:rsidP="00E30400">
            <w:pPr>
              <w:jc w:val="center"/>
              <w:rPr>
                <w:sz w:val="24"/>
                <w:szCs w:val="24"/>
                <w:lang w:val="en-US"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</w:t>
            </w:r>
            <w:r w:rsidR="00E30400">
              <w:rPr>
                <w:sz w:val="24"/>
                <w:szCs w:val="24"/>
                <w:lang w:eastAsia="ar-SA"/>
              </w:rPr>
              <w:t xml:space="preserve"> </w:t>
            </w:r>
            <w:r w:rsidRPr="00171E30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171E30" w:rsidRPr="00171E30" w14:paraId="1F03D36C" w14:textId="77777777" w:rsidTr="00775D5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528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7841" w14:textId="77777777" w:rsidR="00171E30" w:rsidRPr="00171E30" w:rsidRDefault="00171E30" w:rsidP="00F35E00">
            <w:pPr>
              <w:rPr>
                <w:sz w:val="24"/>
                <w:szCs w:val="24"/>
                <w:lang w:eastAsia="en-US"/>
              </w:rPr>
            </w:pPr>
            <w:r w:rsidRPr="00171E30">
              <w:rPr>
                <w:sz w:val="24"/>
                <w:szCs w:val="24"/>
                <w:lang w:eastAsia="en-US"/>
              </w:rPr>
              <w:t>Możliwość ładowania odczynników na pokład analizatora bez przerywania pracy(zatrzymywania analizatora).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C59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TAK – 5 pkt</w:t>
            </w:r>
          </w:p>
          <w:p w14:paraId="3A6047CB" w14:textId="77777777" w:rsidR="00171E30" w:rsidRPr="00171E30" w:rsidRDefault="00171E30" w:rsidP="00F35E00">
            <w:pPr>
              <w:rPr>
                <w:sz w:val="24"/>
                <w:szCs w:val="24"/>
                <w:lang w:val="en-US" w:eastAsia="en-US"/>
              </w:rPr>
            </w:pPr>
            <w:r w:rsidRPr="00171E30">
              <w:rPr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E529" w14:textId="76089E4B" w:rsidR="00171E30" w:rsidRPr="00775D59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0A8B1ABB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0329" w14:textId="47AC9C27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DD3E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 xml:space="preserve">Możliwość szybkiego szukania próbek po wykonanej analizie, znajdujących się w statywach producenta analizatora, używając funkcji „search (szukanie po: sample ID lub po nazwisku).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7B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TAK – 5 pkt</w:t>
            </w:r>
          </w:p>
          <w:p w14:paraId="1A7787ED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5CF5" w14:textId="754580DE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28DA5992" w14:textId="77777777" w:rsidTr="00775D59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305" w14:textId="6D55DB54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13B3" w14:textId="5930D1C6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Chłodzenie odczynników na pokładzie analizatora (bez konieczności wyjmowania odczynników po skończonej pracy).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8C4D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TAK – 5 pkt</w:t>
            </w:r>
          </w:p>
          <w:p w14:paraId="50034162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6E4" w14:textId="3AFBE79F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5839B37B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243" w14:textId="41684BC6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4599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>Analizator ma możliwość detekcji hemolizy, lipemii i ikterii w próbce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6CE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TAK – 5 pkt</w:t>
            </w:r>
          </w:p>
          <w:p w14:paraId="4B2EC901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700" w14:textId="1044AFD4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  <w:tr w:rsidR="00171E30" w:rsidRPr="00171E30" w14:paraId="4D8C2013" w14:textId="77777777" w:rsidTr="00171E3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6D1" w14:textId="49C50F80" w:rsidR="00171E30" w:rsidRPr="00171E30" w:rsidRDefault="007F7503" w:rsidP="00F35E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71E30" w:rsidRPr="00171E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1037" w14:textId="25204F25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eastAsia="en-US"/>
              </w:rPr>
              <w:t xml:space="preserve">Kuwety </w:t>
            </w:r>
            <w:r w:rsidR="007F7503">
              <w:rPr>
                <w:color w:val="000000"/>
                <w:sz w:val="24"/>
                <w:szCs w:val="24"/>
                <w:lang w:eastAsia="en-US"/>
              </w:rPr>
              <w:t xml:space="preserve">szklane </w:t>
            </w:r>
            <w:r w:rsidRPr="00171E30">
              <w:rPr>
                <w:color w:val="000000"/>
                <w:sz w:val="24"/>
                <w:szCs w:val="24"/>
                <w:lang w:eastAsia="en-US"/>
              </w:rPr>
              <w:t>niewymagające okresowej wymiany.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E1F9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TAK – 5 pkt</w:t>
            </w:r>
          </w:p>
          <w:p w14:paraId="6D38FF0C" w14:textId="77777777" w:rsidR="00171E30" w:rsidRPr="00171E30" w:rsidRDefault="00171E30" w:rsidP="00F35E00">
            <w:pPr>
              <w:rPr>
                <w:color w:val="000000"/>
                <w:sz w:val="24"/>
                <w:szCs w:val="24"/>
                <w:lang w:eastAsia="en-US"/>
              </w:rPr>
            </w:pPr>
            <w:r w:rsidRPr="00171E30">
              <w:rPr>
                <w:color w:val="000000"/>
                <w:sz w:val="24"/>
                <w:szCs w:val="24"/>
                <w:lang w:val="en-US" w:eastAsia="en-US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2F6" w14:textId="16876936" w:rsidR="00171E30" w:rsidRPr="00171E30" w:rsidRDefault="00171E30" w:rsidP="00E30400">
            <w:pPr>
              <w:jc w:val="center"/>
              <w:rPr>
                <w:sz w:val="24"/>
                <w:szCs w:val="24"/>
                <w:lang w:eastAsia="ar-SA"/>
              </w:rPr>
            </w:pPr>
            <w:r w:rsidRPr="00171E30">
              <w:rPr>
                <w:sz w:val="24"/>
                <w:szCs w:val="24"/>
                <w:lang w:eastAsia="ar-SA"/>
              </w:rPr>
              <w:t>tak/nie*</w:t>
            </w:r>
          </w:p>
        </w:tc>
      </w:tr>
    </w:tbl>
    <w:p w14:paraId="6B284C21" w14:textId="77777777" w:rsidR="00B12E3D" w:rsidRPr="00FB7D1E" w:rsidRDefault="00B12E3D" w:rsidP="006F762D">
      <w:pPr>
        <w:spacing w:line="276" w:lineRule="auto"/>
        <w:rPr>
          <w:sz w:val="24"/>
          <w:szCs w:val="24"/>
        </w:rPr>
      </w:pPr>
    </w:p>
    <w:p w14:paraId="698D6476" w14:textId="1C170931" w:rsidR="006F762D" w:rsidRPr="00FB7D1E" w:rsidRDefault="006F762D" w:rsidP="00413603">
      <w:pPr>
        <w:spacing w:line="276" w:lineRule="auto"/>
        <w:rPr>
          <w:b/>
          <w:bCs/>
          <w:sz w:val="24"/>
          <w:szCs w:val="24"/>
        </w:rPr>
      </w:pPr>
      <w:bookmarkStart w:id="2" w:name="_Hlk138315701"/>
      <w:bookmarkEnd w:id="1"/>
      <w:r w:rsidRPr="00FB7D1E">
        <w:rPr>
          <w:b/>
          <w:bCs/>
          <w:sz w:val="24"/>
          <w:szCs w:val="24"/>
        </w:rPr>
        <w:t xml:space="preserve">w zakresie części 2 – </w:t>
      </w:r>
      <w:r w:rsidR="006263A5" w:rsidRPr="006263A5">
        <w:rPr>
          <w:b/>
          <w:bCs/>
          <w:sz w:val="24"/>
          <w:szCs w:val="24"/>
        </w:rPr>
        <w:t>dostawa odczynników do analizatora Sysmex XN-550 wraz z opieką serwisową</w:t>
      </w:r>
    </w:p>
    <w:p w14:paraId="7053F62E" w14:textId="463C038C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60183174" w14:textId="77777777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1B2E1AF7" w14:textId="0760E1BD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.....................................................),</w:t>
      </w:r>
    </w:p>
    <w:p w14:paraId="52CD37D1" w14:textId="123907E6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w Formularzu </w:t>
      </w:r>
      <w:r w:rsidR="006263A5">
        <w:rPr>
          <w:sz w:val="24"/>
          <w:szCs w:val="24"/>
        </w:rPr>
        <w:t>asortymentowo-</w:t>
      </w:r>
      <w:r w:rsidR="0057187F" w:rsidRPr="00FB7D1E">
        <w:rPr>
          <w:sz w:val="24"/>
          <w:szCs w:val="24"/>
        </w:rPr>
        <w:t>cenowym</w:t>
      </w:r>
      <w:r w:rsidR="00AD1592" w:rsidRPr="00AD1592">
        <w:t xml:space="preserve"> </w:t>
      </w:r>
      <w:r w:rsidR="00AD1592" w:rsidRPr="00AD1592">
        <w:rPr>
          <w:sz w:val="24"/>
          <w:szCs w:val="24"/>
        </w:rPr>
        <w:t>stanowiącym integralną cześć oferty</w:t>
      </w:r>
      <w:r w:rsidR="00B12E3D" w:rsidRPr="00FB7D1E">
        <w:rPr>
          <w:sz w:val="24"/>
          <w:szCs w:val="24"/>
        </w:rPr>
        <w:t xml:space="preserve">: </w:t>
      </w:r>
    </w:p>
    <w:bookmarkEnd w:id="2"/>
    <w:p w14:paraId="251AD2D5" w14:textId="77777777" w:rsidR="00B12E3D" w:rsidRPr="00FB7D1E" w:rsidRDefault="00B12E3D" w:rsidP="006F762D">
      <w:pPr>
        <w:spacing w:line="276" w:lineRule="auto"/>
        <w:rPr>
          <w:sz w:val="24"/>
          <w:szCs w:val="24"/>
        </w:rPr>
      </w:pPr>
    </w:p>
    <w:p w14:paraId="6B93AA1D" w14:textId="2FC57789" w:rsidR="006263A5" w:rsidRPr="00FB7D1E" w:rsidRDefault="006263A5" w:rsidP="006263A5">
      <w:pPr>
        <w:spacing w:line="276" w:lineRule="auto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t xml:space="preserve">w zakresie części </w:t>
      </w:r>
      <w:r>
        <w:rPr>
          <w:b/>
          <w:bCs/>
          <w:sz w:val="24"/>
          <w:szCs w:val="24"/>
        </w:rPr>
        <w:t>3</w:t>
      </w:r>
      <w:r w:rsidRPr="00FB7D1E">
        <w:rPr>
          <w:b/>
          <w:bCs/>
          <w:sz w:val="24"/>
          <w:szCs w:val="24"/>
        </w:rPr>
        <w:t xml:space="preserve"> – </w:t>
      </w:r>
      <w:bookmarkStart w:id="3" w:name="_Hlk138318654"/>
      <w:r w:rsidRPr="006263A5">
        <w:rPr>
          <w:b/>
          <w:bCs/>
          <w:sz w:val="24"/>
          <w:szCs w:val="24"/>
        </w:rPr>
        <w:t>dostawa zamknietego systemu do pobierania krwi i akcesoriów pomocniczych oraz dzierżawa czytnika i mieszadła OB</w:t>
      </w:r>
      <w:bookmarkEnd w:id="3"/>
    </w:p>
    <w:p w14:paraId="1AF210D9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537D277A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03605A93" w14:textId="77777777" w:rsidR="006263A5" w:rsidRPr="00FB7D1E" w:rsidRDefault="006263A5" w:rsidP="006263A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.....................................................),</w:t>
      </w:r>
    </w:p>
    <w:p w14:paraId="227F786B" w14:textId="6344A4A6" w:rsidR="006263A5" w:rsidRPr="00FB7D1E" w:rsidRDefault="006263A5" w:rsidP="00775D59">
      <w:pPr>
        <w:spacing w:after="240"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kalkulacją zawartą w Formularzu </w:t>
      </w:r>
      <w:r>
        <w:rPr>
          <w:sz w:val="24"/>
          <w:szCs w:val="24"/>
        </w:rPr>
        <w:t>asortymentowo-</w:t>
      </w:r>
      <w:r w:rsidRPr="00FB7D1E">
        <w:rPr>
          <w:sz w:val="24"/>
          <w:szCs w:val="24"/>
        </w:rPr>
        <w:t>cenowym</w:t>
      </w:r>
      <w:r w:rsidR="00AD1592" w:rsidRPr="00AD1592">
        <w:t xml:space="preserve"> </w:t>
      </w:r>
      <w:r w:rsidR="00AD1592" w:rsidRPr="00AD1592">
        <w:rPr>
          <w:sz w:val="24"/>
          <w:szCs w:val="24"/>
        </w:rPr>
        <w:t>stanowiącym integralną cześć oferty</w:t>
      </w:r>
      <w:r w:rsidR="002319B4">
        <w:rPr>
          <w:sz w:val="24"/>
          <w:szCs w:val="24"/>
        </w:rPr>
        <w:t>.</w:t>
      </w:r>
      <w:r w:rsidRPr="00FB7D1E">
        <w:rPr>
          <w:sz w:val="24"/>
          <w:szCs w:val="24"/>
        </w:rPr>
        <w:t xml:space="preserve"> </w:t>
      </w:r>
    </w:p>
    <w:p w14:paraId="23342D14" w14:textId="05F24BA5" w:rsidR="00B12E3D" w:rsidRDefault="0009533A" w:rsidP="006F76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Oferowany </w:t>
      </w:r>
      <w:r w:rsidR="003B5020">
        <w:rPr>
          <w:sz w:val="24"/>
          <w:szCs w:val="24"/>
        </w:rPr>
        <w:t xml:space="preserve">przez nas </w:t>
      </w:r>
      <w:r>
        <w:rPr>
          <w:sz w:val="24"/>
          <w:szCs w:val="24"/>
        </w:rPr>
        <w:t xml:space="preserve">czytnik </w:t>
      </w:r>
      <w:r w:rsidR="003B5020">
        <w:rPr>
          <w:sz w:val="24"/>
          <w:szCs w:val="24"/>
        </w:rPr>
        <w:t xml:space="preserve">to </w:t>
      </w:r>
      <w:r>
        <w:rPr>
          <w:sz w:val="24"/>
          <w:szCs w:val="24"/>
        </w:rPr>
        <w:t>…………………………………………………….. (</w:t>
      </w:r>
      <w:r w:rsidRPr="0009533A">
        <w:rPr>
          <w:sz w:val="24"/>
          <w:szCs w:val="24"/>
        </w:rPr>
        <w:t>nazw</w:t>
      </w:r>
      <w:r>
        <w:rPr>
          <w:sz w:val="24"/>
          <w:szCs w:val="24"/>
        </w:rPr>
        <w:t>a</w:t>
      </w:r>
      <w:r w:rsidRPr="0009533A">
        <w:rPr>
          <w:sz w:val="24"/>
          <w:szCs w:val="24"/>
        </w:rPr>
        <w:t>, model</w:t>
      </w:r>
      <w:r>
        <w:rPr>
          <w:sz w:val="24"/>
          <w:szCs w:val="24"/>
        </w:rPr>
        <w:t xml:space="preserve">, </w:t>
      </w:r>
      <w:r w:rsidRPr="0009533A">
        <w:rPr>
          <w:sz w:val="24"/>
          <w:szCs w:val="24"/>
        </w:rPr>
        <w:t>nazw</w:t>
      </w:r>
      <w:r>
        <w:rPr>
          <w:sz w:val="24"/>
          <w:szCs w:val="24"/>
        </w:rPr>
        <w:t>a</w:t>
      </w:r>
      <w:r w:rsidRPr="0009533A">
        <w:rPr>
          <w:sz w:val="24"/>
          <w:szCs w:val="24"/>
        </w:rPr>
        <w:t xml:space="preserve"> producenta, rok produkcji</w:t>
      </w:r>
      <w:r>
        <w:rPr>
          <w:sz w:val="24"/>
          <w:szCs w:val="24"/>
        </w:rPr>
        <w:t>)</w:t>
      </w:r>
      <w:r w:rsidRPr="0009533A">
        <w:rPr>
          <w:sz w:val="24"/>
          <w:szCs w:val="24"/>
        </w:rPr>
        <w:t>.</w:t>
      </w:r>
    </w:p>
    <w:p w14:paraId="1B3F75C4" w14:textId="76CCD8C9" w:rsidR="0009533A" w:rsidRPr="00775D59" w:rsidRDefault="0009533A" w:rsidP="006F762D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Oferuję termin dostawy …</w:t>
      </w:r>
      <w:r w:rsidR="003B5020">
        <w:rPr>
          <w:sz w:val="24"/>
          <w:szCs w:val="24"/>
        </w:rPr>
        <w:t>…….…</w:t>
      </w:r>
      <w:r>
        <w:rPr>
          <w:sz w:val="24"/>
          <w:szCs w:val="24"/>
        </w:rPr>
        <w:t xml:space="preserve"> dni </w:t>
      </w:r>
      <w:r w:rsidR="003B5020">
        <w:rPr>
          <w:sz w:val="24"/>
          <w:szCs w:val="24"/>
        </w:rPr>
        <w:t>robocze (maksymaln</w:t>
      </w:r>
      <w:r w:rsidR="00B21481">
        <w:rPr>
          <w:sz w:val="24"/>
          <w:szCs w:val="24"/>
        </w:rPr>
        <w:t xml:space="preserve">y, wymagany termin dostawy </w:t>
      </w:r>
      <w:r w:rsidR="00CD53D2">
        <w:rPr>
          <w:sz w:val="24"/>
          <w:szCs w:val="24"/>
        </w:rPr>
        <w:t xml:space="preserve">do </w:t>
      </w:r>
      <w:r w:rsidR="003B5020">
        <w:rPr>
          <w:sz w:val="24"/>
          <w:szCs w:val="24"/>
        </w:rPr>
        <w:t>4 dni robocz</w:t>
      </w:r>
      <w:r w:rsidR="00CD53D2">
        <w:rPr>
          <w:sz w:val="24"/>
          <w:szCs w:val="24"/>
        </w:rPr>
        <w:t>ych</w:t>
      </w:r>
      <w:r w:rsidR="003B5020">
        <w:rPr>
          <w:sz w:val="24"/>
          <w:szCs w:val="24"/>
        </w:rPr>
        <w:t xml:space="preserve">) </w:t>
      </w:r>
      <w:r w:rsidRPr="00775D59">
        <w:rPr>
          <w:i/>
          <w:iCs/>
          <w:sz w:val="24"/>
          <w:szCs w:val="24"/>
        </w:rPr>
        <w:t>(podlega ocenie w kryterium oceny ofert).</w:t>
      </w:r>
    </w:p>
    <w:p w14:paraId="40935167" w14:textId="076CCA84" w:rsidR="0009533A" w:rsidRDefault="0009533A" w:rsidP="0009533A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Oferowane przez nas </w:t>
      </w:r>
      <w:r w:rsidRPr="0009533A">
        <w:rPr>
          <w:sz w:val="24"/>
          <w:szCs w:val="24"/>
        </w:rPr>
        <w:t>wszystkie elementy systemu próżniowego pochodzące od jednego producenta</w:t>
      </w:r>
      <w:r>
        <w:rPr>
          <w:sz w:val="24"/>
          <w:szCs w:val="24"/>
        </w:rPr>
        <w:t xml:space="preserve">             TAK   /    NIE    </w:t>
      </w:r>
      <w:r w:rsidR="000019A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– należy skreślić niewłaściwe </w:t>
      </w:r>
      <w:r w:rsidRPr="00775D59">
        <w:rPr>
          <w:i/>
          <w:iCs/>
          <w:sz w:val="24"/>
          <w:szCs w:val="24"/>
        </w:rPr>
        <w:t xml:space="preserve">(podlega ocenie ofert </w:t>
      </w:r>
      <w:r w:rsidR="00B21481">
        <w:rPr>
          <w:i/>
          <w:iCs/>
          <w:sz w:val="24"/>
          <w:szCs w:val="24"/>
        </w:rPr>
        <w:br/>
      </w:r>
      <w:r w:rsidRPr="00775D59">
        <w:rPr>
          <w:i/>
          <w:iCs/>
          <w:sz w:val="24"/>
          <w:szCs w:val="24"/>
        </w:rPr>
        <w:t>w kryterium oceny ofert – w przypadku gdy nie zostanie skreślona żadna odpowiedź, nie zostaną przydzielone punkty w kryterium oceny ofert ).</w:t>
      </w:r>
    </w:p>
    <w:p w14:paraId="2D495330" w14:textId="77777777" w:rsidR="003B5020" w:rsidRPr="00775D59" w:rsidRDefault="003B5020" w:rsidP="0009533A">
      <w:pPr>
        <w:spacing w:line="276" w:lineRule="auto"/>
        <w:rPr>
          <w:i/>
          <w:iCs/>
          <w:sz w:val="24"/>
          <w:szCs w:val="24"/>
        </w:rPr>
      </w:pPr>
    </w:p>
    <w:p w14:paraId="3230892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0B0B52E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7A2D3369" w14:textId="195719BA" w:rsidR="005A5410" w:rsidRPr="005A5410" w:rsidRDefault="005A5410" w:rsidP="00413603">
      <w:pPr>
        <w:numPr>
          <w:ilvl w:val="3"/>
          <w:numId w:val="57"/>
        </w:numPr>
        <w:tabs>
          <w:tab w:val="clear" w:pos="107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A5410">
        <w:rPr>
          <w:sz w:val="24"/>
          <w:szCs w:val="24"/>
        </w:rPr>
        <w:t>świadcza</w:t>
      </w:r>
      <w:r>
        <w:rPr>
          <w:sz w:val="24"/>
          <w:szCs w:val="24"/>
        </w:rPr>
        <w:t>my</w:t>
      </w:r>
      <w:r w:rsidRPr="005A5410">
        <w:rPr>
          <w:sz w:val="24"/>
          <w:szCs w:val="24"/>
        </w:rPr>
        <w:t>, że oferowane produkty spełniają wymog</w:t>
      </w:r>
      <w:r>
        <w:rPr>
          <w:sz w:val="24"/>
          <w:szCs w:val="24"/>
        </w:rPr>
        <w:t>ane dla tego asortymentu</w:t>
      </w:r>
      <w:r w:rsidRPr="005A5410">
        <w:rPr>
          <w:sz w:val="24"/>
          <w:szCs w:val="24"/>
        </w:rPr>
        <w:t xml:space="preserve"> norm</w:t>
      </w:r>
      <w:r>
        <w:rPr>
          <w:sz w:val="24"/>
          <w:szCs w:val="24"/>
        </w:rPr>
        <w:t>y</w:t>
      </w:r>
      <w:r w:rsidRPr="005A5410">
        <w:rPr>
          <w:sz w:val="24"/>
          <w:szCs w:val="24"/>
        </w:rPr>
        <w:t xml:space="preserve"> oraz posiadają wszystkie niezbędne dokumenty potwierdzające dopuszczenie oferowanych produktów do użytku zgodnie z obowiązującymi przepisami prawa</w:t>
      </w:r>
      <w:r w:rsidRPr="00314B84">
        <w:rPr>
          <w:sz w:val="24"/>
          <w:szCs w:val="24"/>
        </w:rPr>
        <w:t>. Oferowane przez nas produkty są oznakowane znakiem CE wg ustawy z dnia 20 maja 2010 r. o wyrobach medycznych</w:t>
      </w:r>
      <w:r w:rsidRPr="005A5410">
        <w:rPr>
          <w:sz w:val="24"/>
          <w:szCs w:val="24"/>
        </w:rPr>
        <w:t xml:space="preserve">. </w:t>
      </w:r>
      <w:r>
        <w:rPr>
          <w:sz w:val="24"/>
          <w:szCs w:val="24"/>
        </w:rPr>
        <w:t>W razie wątpliwości z</w:t>
      </w:r>
      <w:r w:rsidRPr="005A5410">
        <w:rPr>
          <w:sz w:val="24"/>
          <w:szCs w:val="24"/>
        </w:rPr>
        <w:t>obowiązujemy się udostępnić powyższe dokumenty na każde wezwanie Zamawiającego</w:t>
      </w:r>
      <w:r>
        <w:rPr>
          <w:sz w:val="24"/>
          <w:szCs w:val="24"/>
        </w:rPr>
        <w:t>.</w:t>
      </w:r>
    </w:p>
    <w:p w14:paraId="58AE7C8A" w14:textId="2839DEAD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38ECA1C2" w14:textId="2AC0B4E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25190321" w:rsidR="006F762D" w:rsidRPr="00FB7D1E" w:rsidRDefault="006F762D" w:rsidP="00AD1592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(-jemy) się do podpisania umowy na warunkach zawartych w projektowanych postanowieniach umowy, stanowiących załącznik nr 5 do SWZ  oraz w miejscu i terminie określonym przez Zamawiającego.</w:t>
      </w:r>
    </w:p>
    <w:p w14:paraId="730416D2" w14:textId="31F997A1" w:rsidR="006F762D" w:rsidRPr="00FB7D1E" w:rsidRDefault="006F762D" w:rsidP="00413603">
      <w:pPr>
        <w:numPr>
          <w:ilvl w:val="3"/>
          <w:numId w:val="57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</w:t>
      </w:r>
      <w:r w:rsidR="00AD1592">
        <w:rPr>
          <w:bCs/>
          <w:sz w:val="24"/>
          <w:szCs w:val="24"/>
        </w:rPr>
        <w:t>zp</w:t>
      </w:r>
      <w:r w:rsidRPr="00FB7D1E">
        <w:rPr>
          <w:bCs/>
          <w:sz w:val="24"/>
          <w:szCs w:val="24"/>
        </w:rPr>
        <w:t xml:space="preserve"> informuję, że wybór naszej  oferty</w:t>
      </w:r>
      <w:r w:rsidR="00314B84">
        <w:rPr>
          <w:bCs/>
          <w:sz w:val="24"/>
          <w:szCs w:val="24"/>
        </w:rPr>
        <w:t>*</w:t>
      </w:r>
      <w:r w:rsidRPr="00FB7D1E">
        <w:rPr>
          <w:bCs/>
          <w:sz w:val="24"/>
          <w:szCs w:val="24"/>
        </w:rPr>
        <w:t>:</w:t>
      </w:r>
    </w:p>
    <w:p w14:paraId="7EEC64BB" w14:textId="4F3AB8C7" w:rsidR="006F762D" w:rsidRPr="00FB7D1E" w:rsidRDefault="006F762D" w:rsidP="00413603">
      <w:pPr>
        <w:numPr>
          <w:ilvl w:val="0"/>
          <w:numId w:val="60"/>
        </w:numPr>
        <w:tabs>
          <w:tab w:val="num" w:pos="0"/>
          <w:tab w:val="left" w:pos="709"/>
        </w:tabs>
        <w:spacing w:line="276" w:lineRule="auto"/>
        <w:ind w:left="709" w:right="-142" w:hanging="283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</w:t>
      </w:r>
      <w:r w:rsidR="00314B84">
        <w:rPr>
          <w:bCs/>
          <w:sz w:val="24"/>
          <w:szCs w:val="24"/>
        </w:rPr>
        <w:t>,</w:t>
      </w:r>
    </w:p>
    <w:p w14:paraId="4DE1503F" w14:textId="1ACF9A77" w:rsidR="006F762D" w:rsidRPr="00FB7D1E" w:rsidRDefault="006F762D" w:rsidP="00413603">
      <w:pPr>
        <w:numPr>
          <w:ilvl w:val="0"/>
          <w:numId w:val="60"/>
        </w:numPr>
        <w:tabs>
          <w:tab w:val="num" w:pos="0"/>
          <w:tab w:val="left" w:pos="709"/>
        </w:tabs>
        <w:spacing w:line="276" w:lineRule="auto"/>
        <w:ind w:left="709" w:right="-142" w:hanging="283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482"/>
        <w:gridCol w:w="1765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2965777C" w:rsidR="006F762D" w:rsidRPr="00FB7D1E" w:rsidRDefault="006F762D" w:rsidP="00FB7D1E">
      <w:pPr>
        <w:numPr>
          <w:ilvl w:val="3"/>
          <w:numId w:val="57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6504BE93" w:rsidR="006F762D" w:rsidRPr="00FB7D1E" w:rsidRDefault="006F762D" w:rsidP="00FB7D1E">
      <w:pPr>
        <w:numPr>
          <w:ilvl w:val="3"/>
          <w:numId w:val="57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="00314B84">
        <w:rPr>
          <w:b/>
          <w:bCs/>
          <w:sz w:val="24"/>
          <w:szCs w:val="24"/>
        </w:rPr>
        <w:t>*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504"/>
        <w:gridCol w:w="2693"/>
        <w:gridCol w:w="2977"/>
      </w:tblGrid>
      <w:tr w:rsidR="006F762D" w:rsidRPr="00FB7D1E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 w:rsidP="006F762D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 w:rsidP="00FB7D1E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71CCFCE7" w:rsidR="006F762D" w:rsidRPr="00FB7D1E" w:rsidRDefault="0057187F" w:rsidP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Formularz </w:t>
      </w:r>
      <w:r w:rsidR="00AD1592">
        <w:rPr>
          <w:sz w:val="24"/>
          <w:szCs w:val="24"/>
        </w:rPr>
        <w:t>asortymentowo-</w:t>
      </w:r>
      <w:r w:rsidRPr="00FB7D1E">
        <w:rPr>
          <w:sz w:val="24"/>
          <w:szCs w:val="24"/>
        </w:rPr>
        <w:t xml:space="preserve">cenowy, </w:t>
      </w:r>
    </w:p>
    <w:p w14:paraId="6635621F" w14:textId="69443D98" w:rsidR="00DE7B9F" w:rsidRDefault="006F762D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  <w:r w:rsidRPr="00314B84">
        <w:rPr>
          <w:sz w:val="24"/>
          <w:szCs w:val="24"/>
        </w:rPr>
        <w:t>............................................................</w:t>
      </w:r>
      <w:r w:rsidR="00077097">
        <w:rPr>
          <w:sz w:val="24"/>
          <w:szCs w:val="24"/>
        </w:rPr>
        <w:t xml:space="preserve">                  </w:t>
      </w:r>
      <w:r w:rsidR="00077097">
        <w:rPr>
          <w:sz w:val="24"/>
          <w:szCs w:val="24"/>
        </w:rPr>
        <w:tab/>
        <w:t xml:space="preserve">  </w:t>
      </w:r>
    </w:p>
    <w:p w14:paraId="77AFAAE2" w14:textId="77777777" w:rsidR="00314B84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94C90C" w14:textId="77777777" w:rsidR="00314B84" w:rsidRDefault="00314B84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54C0A7A9" w:rsidR="00077097" w:rsidRDefault="00314B84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097" w:rsidRPr="00FB7D1E">
        <w:rPr>
          <w:sz w:val="22"/>
          <w:szCs w:val="22"/>
        </w:rPr>
        <w:t>Podpis osoby</w:t>
      </w:r>
      <w:r w:rsidR="00077097">
        <w:rPr>
          <w:sz w:val="22"/>
          <w:szCs w:val="22"/>
        </w:rPr>
        <w:t xml:space="preserve"> / osób</w:t>
      </w:r>
      <w:r w:rsidR="00077097" w:rsidRPr="00FB7D1E">
        <w:rPr>
          <w:sz w:val="22"/>
          <w:szCs w:val="22"/>
        </w:rPr>
        <w:t xml:space="preserve"> umocowan</w:t>
      </w:r>
      <w:r w:rsidR="00077097">
        <w:rPr>
          <w:sz w:val="22"/>
          <w:szCs w:val="22"/>
        </w:rPr>
        <w:t>ych</w:t>
      </w:r>
    </w:p>
    <w:p w14:paraId="28DDADC7" w14:textId="3F123FF2" w:rsidR="00077097" w:rsidRPr="00077097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7D1E">
        <w:rPr>
          <w:sz w:val="22"/>
          <w:szCs w:val="22"/>
        </w:rPr>
        <w:t xml:space="preserve"> do reprezentowania Wykonawcy</w:t>
      </w:r>
    </w:p>
    <w:p w14:paraId="207991B5" w14:textId="6DEA966B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5B9987E5" w14:textId="4F0C50E4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26881E2F" w14:textId="77777777" w:rsidR="00DE7B9F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2369C2B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E312022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436B74D2" w14:textId="77777777" w:rsidR="00924458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160887E" w14:textId="77777777" w:rsidR="00924458" w:rsidRPr="00FB7D1E" w:rsidRDefault="00924458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33C2FF86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2FE2BCD4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206ADE7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C054393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DAAA49A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7C29F899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6B7E13E" w14:textId="77777777" w:rsidR="0057187F" w:rsidRPr="00FB7D1E" w:rsidRDefault="0057187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2E060CB9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00881DF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8826CD8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F91A130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0472B32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98C5884" w14:textId="77777777" w:rsidR="00077097" w:rsidRDefault="00077097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5879AE9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85EDBC0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AEEF20D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4FD334E" w14:textId="77777777" w:rsidR="0058426B" w:rsidRDefault="0058426B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58DF4E1" w14:textId="77777777" w:rsidR="00CE208D" w:rsidRDefault="00CE208D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355A3E21" w:rsidR="00C805AF" w:rsidRPr="00FB7D1E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Załącznik nr 4 do SWZ</w:t>
      </w:r>
    </w:p>
    <w:p w14:paraId="4D8DD980" w14:textId="77777777" w:rsidR="00C805AF" w:rsidRPr="00FB7D1E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77777777" w:rsidR="00C805AF" w:rsidRDefault="00C805AF" w:rsidP="00C805AF">
      <w:pPr>
        <w:spacing w:before="120" w:line="276" w:lineRule="auto"/>
        <w:jc w:val="center"/>
        <w:rPr>
          <w:b/>
          <w:sz w:val="22"/>
          <w:szCs w:val="22"/>
        </w:rPr>
      </w:pPr>
      <w:r w:rsidRPr="00077097">
        <w:rPr>
          <w:b/>
          <w:sz w:val="22"/>
          <w:szCs w:val="22"/>
        </w:rPr>
        <w:t>OŚWIADCZENIE  WYKONAWCY</w:t>
      </w:r>
    </w:p>
    <w:p w14:paraId="5BF75F6B" w14:textId="77777777" w:rsidR="00314B84" w:rsidRPr="00077097" w:rsidRDefault="00314B84" w:rsidP="00C805AF">
      <w:pPr>
        <w:spacing w:before="120" w:line="276" w:lineRule="auto"/>
        <w:jc w:val="center"/>
        <w:rPr>
          <w:b/>
          <w:sz w:val="22"/>
          <w:szCs w:val="22"/>
        </w:rPr>
      </w:pPr>
    </w:p>
    <w:p w14:paraId="007F70EB" w14:textId="5B6D6FC9" w:rsidR="00C805AF" w:rsidRPr="00077097" w:rsidRDefault="00C805AF" w:rsidP="00413603">
      <w:pPr>
        <w:spacing w:line="276" w:lineRule="auto"/>
        <w:jc w:val="both"/>
        <w:rPr>
          <w:sz w:val="22"/>
          <w:szCs w:val="22"/>
        </w:rPr>
      </w:pPr>
      <w:r w:rsidRPr="00077097">
        <w:rPr>
          <w:sz w:val="22"/>
          <w:szCs w:val="22"/>
        </w:rPr>
        <w:t xml:space="preserve">składane w postępowaniu o udzielenie zamówienia publicznego prowadzonego na podstawie art. 275 pkt 1 ustawy Pzp na </w:t>
      </w:r>
      <w:r w:rsidR="00314B84" w:rsidRPr="00775D59">
        <w:rPr>
          <w:b/>
          <w:bCs/>
          <w:sz w:val="22"/>
          <w:szCs w:val="22"/>
        </w:rPr>
        <w:t>dostawę odczynników oraz sprzętu laboratoryjnego dla Laboratorium Analitycznego SZPZLO Warszawa-Wawer</w:t>
      </w:r>
      <w:r w:rsidR="00314B84" w:rsidRPr="00314B84" w:rsidDel="00314B84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>w imieniu:</w:t>
      </w:r>
      <w:r w:rsidR="00925F2E">
        <w:rPr>
          <w:sz w:val="22"/>
          <w:szCs w:val="22"/>
        </w:rPr>
        <w:t xml:space="preserve"> </w:t>
      </w:r>
      <w:r w:rsidR="00314B84">
        <w:rPr>
          <w:sz w:val="22"/>
          <w:szCs w:val="22"/>
        </w:rPr>
        <w:t>…………………………………….……… ……………………………………………………………………………………………………………</w:t>
      </w:r>
    </w:p>
    <w:p w14:paraId="205E3C09" w14:textId="77777777" w:rsidR="00C805AF" w:rsidRPr="00077097" w:rsidRDefault="00C805AF" w:rsidP="00413603">
      <w:pPr>
        <w:spacing w:line="276" w:lineRule="auto"/>
        <w:jc w:val="center"/>
        <w:rPr>
          <w:i/>
          <w:sz w:val="22"/>
          <w:szCs w:val="22"/>
        </w:rPr>
      </w:pPr>
      <w:r w:rsidRPr="00077097">
        <w:rPr>
          <w:sz w:val="22"/>
          <w:szCs w:val="22"/>
        </w:rPr>
        <w:t>(</w:t>
      </w:r>
      <w:r w:rsidRPr="00077097">
        <w:rPr>
          <w:i/>
          <w:sz w:val="22"/>
          <w:szCs w:val="22"/>
        </w:rPr>
        <w:t>pełna nazwa/firma Wykonawcy, adres, w zależności od podmiotu: NIP/PESEL, KRS/CEiDG)</w:t>
      </w:r>
    </w:p>
    <w:p w14:paraId="5A31EC43" w14:textId="77777777" w:rsidR="00C805AF" w:rsidRPr="00077097" w:rsidRDefault="00C805AF" w:rsidP="00413603">
      <w:pPr>
        <w:spacing w:line="276" w:lineRule="auto"/>
        <w:jc w:val="center"/>
        <w:rPr>
          <w:i/>
          <w:sz w:val="22"/>
          <w:szCs w:val="22"/>
        </w:rPr>
      </w:pPr>
    </w:p>
    <w:p w14:paraId="1C247E65" w14:textId="77777777" w:rsidR="00C805AF" w:rsidRPr="00FB7D1E" w:rsidRDefault="00C805AF" w:rsidP="00314B84">
      <w:pPr>
        <w:numPr>
          <w:ilvl w:val="0"/>
          <w:numId w:val="63"/>
        </w:numPr>
        <w:spacing w:after="200" w:line="276" w:lineRule="auto"/>
        <w:ind w:left="284" w:hanging="284"/>
        <w:contextualSpacing/>
        <w:rPr>
          <w:b/>
          <w:color w:val="000000"/>
          <w:sz w:val="22"/>
          <w:szCs w:val="22"/>
        </w:rPr>
      </w:pPr>
      <w:r w:rsidRPr="00FB7D1E">
        <w:rPr>
          <w:b/>
          <w:color w:val="000000"/>
          <w:sz w:val="22"/>
          <w:szCs w:val="22"/>
        </w:rPr>
        <w:t>w zakresie: braku podstaw wykluczenia z postępowania, o których mowa w rozdziale XII SWZ</w:t>
      </w:r>
    </w:p>
    <w:p w14:paraId="26697834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FB7D1E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077097">
        <w:rPr>
          <w:sz w:val="22"/>
          <w:szCs w:val="22"/>
        </w:rPr>
        <w:instrText xml:space="preserve"> FORMCHECKBOX </w:instrText>
      </w:r>
      <w:r w:rsidR="00775D59">
        <w:rPr>
          <w:b/>
          <w:sz w:val="22"/>
          <w:szCs w:val="22"/>
        </w:rPr>
      </w:r>
      <w:r w:rsidR="00775D59">
        <w:rPr>
          <w:b/>
          <w:sz w:val="22"/>
          <w:szCs w:val="22"/>
        </w:rPr>
        <w:fldChar w:fldCharType="separate"/>
      </w:r>
      <w:r w:rsidRPr="00FB7D1E">
        <w:rPr>
          <w:sz w:val="22"/>
          <w:szCs w:val="22"/>
        </w:rPr>
        <w:fldChar w:fldCharType="end"/>
      </w:r>
      <w:bookmarkEnd w:id="4"/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108 ust. 1 ustawy PZP oraz art. 109 ust. 1 pkt 4 ustawy PZP.</w:t>
      </w:r>
      <w:r w:rsidRPr="00077097">
        <w:rPr>
          <w:color w:val="000000"/>
          <w:sz w:val="22"/>
          <w:szCs w:val="22"/>
          <w:vertAlign w:val="superscript"/>
        </w:rPr>
        <w:footnoteReference w:id="3"/>
      </w:r>
    </w:p>
    <w:p w14:paraId="37351F0F" w14:textId="77777777" w:rsidR="00C805AF" w:rsidRPr="00077097" w:rsidRDefault="00C805AF" w:rsidP="00413603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5E107DFE" w14:textId="0EF9075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775D59">
        <w:rPr>
          <w:b/>
          <w:sz w:val="22"/>
          <w:szCs w:val="22"/>
        </w:rPr>
      </w:r>
      <w:r w:rsidR="00775D59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 xml:space="preserve">że zachodzą w stosunku do mnie podstawy wykluczenia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z postępowania na podstawie art. ………………………… ustawy PZP</w:t>
      </w:r>
      <w:r w:rsidRPr="00077097">
        <w:rPr>
          <w:color w:val="000000"/>
          <w:sz w:val="22"/>
          <w:szCs w:val="22"/>
          <w:vertAlign w:val="superscript"/>
        </w:rPr>
        <w:t>1</w:t>
      </w:r>
    </w:p>
    <w:p w14:paraId="39BE72F5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/>
          <w:sz w:val="22"/>
          <w:szCs w:val="22"/>
        </w:rPr>
      </w:pPr>
      <w:r w:rsidRPr="00077097">
        <w:rPr>
          <w:i/>
          <w:iCs/>
          <w:color w:val="000000"/>
          <w:sz w:val="22"/>
          <w:szCs w:val="22"/>
        </w:rPr>
        <w:t>(podać mającą zastosowanie podstawę wykluczenia – wypełnić, jeśli dotyczy)</w:t>
      </w:r>
    </w:p>
    <w:p w14:paraId="5A4CFA3E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iCs/>
          <w:color w:val="000000"/>
          <w:sz w:val="22"/>
          <w:szCs w:val="22"/>
        </w:rPr>
      </w:pPr>
    </w:p>
    <w:p w14:paraId="034C6033" w14:textId="4DE49E35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</w:t>
      </w:r>
      <w:r w:rsidR="00077097" w:rsidRPr="00FB7D1E">
        <w:rPr>
          <w:color w:val="000000"/>
          <w:sz w:val="22"/>
          <w:szCs w:val="22"/>
        </w:rPr>
        <w:t>………...</w:t>
      </w:r>
      <w:r w:rsidRPr="00077097">
        <w:rPr>
          <w:color w:val="000000"/>
          <w:sz w:val="22"/>
          <w:szCs w:val="22"/>
        </w:rPr>
        <w:t>…………</w:t>
      </w:r>
    </w:p>
    <w:p w14:paraId="24134617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2"/>
          <w:szCs w:val="22"/>
        </w:rPr>
      </w:pPr>
    </w:p>
    <w:p w14:paraId="5192DA97" w14:textId="770A37FE" w:rsidR="00C805AF" w:rsidRPr="00FB7D1E" w:rsidRDefault="00C805AF" w:rsidP="00314B84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B7D1E">
        <w:rPr>
          <w:b/>
          <w:sz w:val="22"/>
          <w:szCs w:val="22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B7D1E">
        <w:rPr>
          <w:sz w:val="22"/>
          <w:szCs w:val="22"/>
        </w:rPr>
        <w:t xml:space="preserve"> </w:t>
      </w:r>
      <w:r w:rsidRPr="00FB7D1E">
        <w:rPr>
          <w:b/>
          <w:sz w:val="22"/>
          <w:szCs w:val="22"/>
        </w:rPr>
        <w:t>(dalej: „ustawa UOBN”)</w:t>
      </w:r>
    </w:p>
    <w:p w14:paraId="09D8B3AB" w14:textId="77777777" w:rsidR="00C805AF" w:rsidRPr="00077097" w:rsidRDefault="00C805AF" w:rsidP="00314B84">
      <w:pPr>
        <w:spacing w:line="276" w:lineRule="auto"/>
        <w:rPr>
          <w:b/>
          <w:color w:val="000000"/>
          <w:sz w:val="22"/>
          <w:szCs w:val="22"/>
        </w:rPr>
      </w:pPr>
    </w:p>
    <w:p w14:paraId="59714E4F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775D59">
        <w:rPr>
          <w:b/>
          <w:sz w:val="22"/>
          <w:szCs w:val="22"/>
        </w:rPr>
      </w:r>
      <w:r w:rsidR="00775D59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7 ust. 1 ustawy UOBN</w:t>
      </w:r>
      <w:r w:rsidRPr="00077097">
        <w:rPr>
          <w:color w:val="000000"/>
          <w:sz w:val="22"/>
          <w:szCs w:val="22"/>
          <w:vertAlign w:val="superscript"/>
        </w:rPr>
        <w:t>1</w:t>
      </w:r>
      <w:r w:rsidRPr="00077097">
        <w:rPr>
          <w:color w:val="000000"/>
          <w:sz w:val="22"/>
          <w:szCs w:val="22"/>
        </w:rPr>
        <w:t>.</w:t>
      </w:r>
    </w:p>
    <w:p w14:paraId="6AD60676" w14:textId="77777777" w:rsidR="00C805AF" w:rsidRPr="00077097" w:rsidRDefault="00C805AF" w:rsidP="00314B84">
      <w:pPr>
        <w:spacing w:line="276" w:lineRule="auto"/>
        <w:ind w:left="284"/>
        <w:rPr>
          <w:b/>
          <w:color w:val="000000"/>
          <w:sz w:val="22"/>
          <w:szCs w:val="22"/>
        </w:rPr>
      </w:pPr>
    </w:p>
    <w:p w14:paraId="2FC2CDEF" w14:textId="2023D7E9" w:rsidR="00C805AF" w:rsidRPr="00FB7D1E" w:rsidRDefault="00C805AF" w:rsidP="00413603">
      <w:pPr>
        <w:spacing w:line="276" w:lineRule="auto"/>
        <w:ind w:left="284"/>
        <w:jc w:val="both"/>
        <w:rPr>
          <w:i/>
          <w:iCs/>
          <w:color w:val="000000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775D59">
        <w:rPr>
          <w:b/>
          <w:sz w:val="22"/>
          <w:szCs w:val="22"/>
        </w:rPr>
      </w:r>
      <w:r w:rsidR="00775D59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zachodzą w stosunku do mnie podstawy wykluczenia z postępowania na podstawie art. ………..… ustawy UOBN</w:t>
      </w:r>
      <w:r w:rsidRPr="00077097">
        <w:rPr>
          <w:color w:val="000000"/>
          <w:sz w:val="22"/>
          <w:szCs w:val="22"/>
          <w:vertAlign w:val="superscript"/>
        </w:rPr>
        <w:t xml:space="preserve">1 </w:t>
      </w:r>
      <w:r w:rsidRPr="00FB7D1E">
        <w:rPr>
          <w:i/>
          <w:iCs/>
          <w:color w:val="000000"/>
        </w:rPr>
        <w:t>(podać mającą zastosowanie podstawę wykluczenia – wypełnić, jeśli dotyczy).</w:t>
      </w:r>
    </w:p>
    <w:p w14:paraId="5F632768" w14:textId="77777777" w:rsidR="00C805AF" w:rsidRPr="00077097" w:rsidRDefault="00C805AF" w:rsidP="00314B84">
      <w:pPr>
        <w:spacing w:line="276" w:lineRule="auto"/>
        <w:rPr>
          <w:b/>
          <w:color w:val="000000"/>
          <w:sz w:val="22"/>
          <w:szCs w:val="22"/>
        </w:rPr>
      </w:pPr>
    </w:p>
    <w:p w14:paraId="694AC2CE" w14:textId="77777777" w:rsidR="00C805AF" w:rsidRPr="00077097" w:rsidRDefault="00C805AF" w:rsidP="00413603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77097">
        <w:rPr>
          <w:b/>
          <w:bCs/>
          <w:color w:val="000000"/>
          <w:sz w:val="22"/>
          <w:szCs w:val="22"/>
        </w:rPr>
        <w:t>OŚWIADCZENIE DOTYCZĄCE PODANYCH INFORMACJI:</w:t>
      </w:r>
    </w:p>
    <w:p w14:paraId="16277BC7" w14:textId="569629E6" w:rsidR="00C805AF" w:rsidRPr="00077097" w:rsidRDefault="00C805AF" w:rsidP="0041360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41360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4F81846" w14:textId="77777777" w:rsidR="00077097" w:rsidRDefault="00077097" w:rsidP="00413603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2"/>
          <w:szCs w:val="22"/>
        </w:rPr>
      </w:pPr>
    </w:p>
    <w:p w14:paraId="064CEEA4" w14:textId="77777777" w:rsidR="00067F30" w:rsidRDefault="00067F30" w:rsidP="00413603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2"/>
          <w:szCs w:val="22"/>
        </w:rPr>
      </w:pPr>
    </w:p>
    <w:p w14:paraId="51C4A24C" w14:textId="77777777" w:rsidR="00067F30" w:rsidRDefault="00067F30" w:rsidP="00413603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2"/>
          <w:szCs w:val="22"/>
        </w:rPr>
      </w:pPr>
    </w:p>
    <w:p w14:paraId="0AEB8FC7" w14:textId="506BC72B" w:rsidR="00077097" w:rsidRPr="00077097" w:rsidRDefault="00077097" w:rsidP="00413603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Podpis osoby / osób umocowanych</w:t>
      </w:r>
    </w:p>
    <w:p w14:paraId="2000D117" w14:textId="7F932A1A" w:rsidR="00DE7B9F" w:rsidRDefault="00077097" w:rsidP="00413603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 do reprezentowania Wykonawcy</w:t>
      </w:r>
    </w:p>
    <w:p w14:paraId="4BC3283F" w14:textId="77777777" w:rsidR="00067F30" w:rsidRPr="00077097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7998586A" w14:textId="77777777" w:rsidR="00925F2E" w:rsidRPr="00FB7D1E" w:rsidRDefault="00925F2E" w:rsidP="00C805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53A46B99" w14:textId="2695BD85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 w:rsidP="00FB7D1E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2ECB0039" w14:textId="41B65C24" w:rsidR="00C805AF" w:rsidRDefault="00C805AF">
      <w:pPr>
        <w:numPr>
          <w:ilvl w:val="0"/>
          <w:numId w:val="64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FB7D1E" w:rsidRDefault="00C805AF">
      <w:pPr>
        <w:numPr>
          <w:ilvl w:val="0"/>
          <w:numId w:val="6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</w:p>
    <w:p w14:paraId="48B8849E" w14:textId="77777777" w:rsidR="00314B84" w:rsidRDefault="00925F2E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</w:p>
    <w:sectPr w:rsidR="00314B84" w:rsidSect="00775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6218" w14:textId="77777777" w:rsidR="004A7FE8" w:rsidRDefault="004A7FE8">
      <w:r>
        <w:separator/>
      </w:r>
    </w:p>
  </w:endnote>
  <w:endnote w:type="continuationSeparator" w:id="0">
    <w:p w14:paraId="51814382" w14:textId="77777777" w:rsidR="004A7FE8" w:rsidRDefault="004A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4A7FE8" w:rsidRDefault="004A7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4A7FE8" w:rsidRDefault="004A7F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0B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2D3E87" w14:textId="77777777" w:rsidR="004A7FE8" w:rsidRDefault="004A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78FF" w14:textId="77777777" w:rsidR="004A7FE8" w:rsidRDefault="004A7FE8">
      <w:r>
        <w:separator/>
      </w:r>
    </w:p>
  </w:footnote>
  <w:footnote w:type="continuationSeparator" w:id="0">
    <w:p w14:paraId="206758E3" w14:textId="77777777" w:rsidR="004A7FE8" w:rsidRDefault="004A7FE8">
      <w:r>
        <w:continuationSeparator/>
      </w:r>
    </w:p>
  </w:footnote>
  <w:footnote w:id="1">
    <w:p w14:paraId="2510BE8B" w14:textId="4E517798" w:rsidR="004A7FE8" w:rsidRDefault="004A7FE8" w:rsidP="006F762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zależności na którą część jest składana oferta: 1 lub 2 lub </w:t>
      </w:r>
      <w:r w:rsidR="00AD1592">
        <w:t xml:space="preserve">3 </w:t>
      </w:r>
    </w:p>
  </w:footnote>
  <w:footnote w:id="2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3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77777777" w:rsidR="004A7FE8" w:rsidRDefault="004A7F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29581E" w14:textId="77777777" w:rsidR="004A7FE8" w:rsidRDefault="004A7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0BFEF032" w:rsidR="004A7FE8" w:rsidRPr="00AC029B" w:rsidRDefault="004A7FE8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</w:t>
    </w:r>
    <w:r w:rsidR="00144933">
      <w:rPr>
        <w:noProof/>
      </w:rPr>
      <w:t>26</w:t>
    </w:r>
    <w:r w:rsidRPr="00821F40">
      <w:rPr>
        <w:noProof/>
      </w:rPr>
      <w:t>/202</w:t>
    </w:r>
    <w:r w:rsidR="001601B0">
      <w:rPr>
        <w:noProof/>
      </w:rPr>
      <w:t>3</w:t>
    </w:r>
    <w:r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13BBA62B" w:rsidR="004A7FE8" w:rsidRDefault="00775D59">
    <w:pPr>
      <w:pStyle w:val="Nagwek"/>
    </w:pPr>
    <w:r>
      <w:rPr>
        <w:noProof/>
      </w:rPr>
      <w:t>Znak: SZPZLO/Z-26/2023</w:t>
    </w:r>
    <w:r w:rsidR="004A7FE8">
      <w:rPr>
        <w:noProof/>
      </w:rPr>
      <w:t xml:space="preserve">                                                        </w:t>
    </w:r>
  </w:p>
  <w:p w14:paraId="7FC1D729" w14:textId="77777777" w:rsidR="004A7FE8" w:rsidRDefault="004A7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1F638B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737163"/>
    <w:multiLevelType w:val="multilevel"/>
    <w:tmpl w:val="1E7E1C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00E4A"/>
    <w:multiLevelType w:val="hybridMultilevel"/>
    <w:tmpl w:val="1592E2E6"/>
    <w:lvl w:ilvl="0" w:tplc="0DA025F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E4F2F65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B83913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340E17"/>
    <w:multiLevelType w:val="hybridMultilevel"/>
    <w:tmpl w:val="884A06F4"/>
    <w:lvl w:ilvl="0" w:tplc="3ABA82F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160B6"/>
    <w:multiLevelType w:val="hybridMultilevel"/>
    <w:tmpl w:val="BEBA9D9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057F0"/>
    <w:multiLevelType w:val="hybridMultilevel"/>
    <w:tmpl w:val="6170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AFE344B"/>
    <w:multiLevelType w:val="hybridMultilevel"/>
    <w:tmpl w:val="3D7AE4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CD427A"/>
    <w:multiLevelType w:val="hybridMultilevel"/>
    <w:tmpl w:val="1AFC9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BA0E85"/>
    <w:multiLevelType w:val="multilevel"/>
    <w:tmpl w:val="9724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430189"/>
    <w:multiLevelType w:val="multilevel"/>
    <w:tmpl w:val="C090DCAC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1597B9F"/>
    <w:multiLevelType w:val="hybridMultilevel"/>
    <w:tmpl w:val="120820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37580"/>
    <w:multiLevelType w:val="hybridMultilevel"/>
    <w:tmpl w:val="1FD6D9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561CE"/>
    <w:multiLevelType w:val="hybridMultilevel"/>
    <w:tmpl w:val="9132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43361F8"/>
    <w:multiLevelType w:val="hybridMultilevel"/>
    <w:tmpl w:val="B58AF2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BAD54FF"/>
    <w:multiLevelType w:val="hybridMultilevel"/>
    <w:tmpl w:val="5E4ABFA6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B936BB2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47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150848"/>
    <w:multiLevelType w:val="singleLevel"/>
    <w:tmpl w:val="BE16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43868"/>
    <w:multiLevelType w:val="hybridMultilevel"/>
    <w:tmpl w:val="D9A076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C1CD5"/>
    <w:multiLevelType w:val="multilevel"/>
    <w:tmpl w:val="C090DCAC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3" w15:restartNumberingAfterBreak="0">
    <w:nsid w:val="30590643"/>
    <w:multiLevelType w:val="hybridMultilevel"/>
    <w:tmpl w:val="BAD8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55" w15:restartNumberingAfterBreak="0">
    <w:nsid w:val="31536C22"/>
    <w:multiLevelType w:val="hybridMultilevel"/>
    <w:tmpl w:val="6B08AC22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1D74F0D"/>
    <w:multiLevelType w:val="singleLevel"/>
    <w:tmpl w:val="8C1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9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910E6"/>
    <w:multiLevelType w:val="hybridMultilevel"/>
    <w:tmpl w:val="A53A38E8"/>
    <w:lvl w:ilvl="0" w:tplc="E8C8E0B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2423D0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610DAA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7AA25EE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7F443A6"/>
    <w:multiLevelType w:val="multilevel"/>
    <w:tmpl w:val="1E7E1C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025750"/>
    <w:multiLevelType w:val="multilevel"/>
    <w:tmpl w:val="E140D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3854243B"/>
    <w:multiLevelType w:val="hybridMultilevel"/>
    <w:tmpl w:val="F6B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56302"/>
    <w:multiLevelType w:val="hybridMultilevel"/>
    <w:tmpl w:val="AE0219E2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8E49FB"/>
    <w:multiLevelType w:val="hybridMultilevel"/>
    <w:tmpl w:val="EE12E6F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D129BF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2E20C2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B3B07DB"/>
    <w:multiLevelType w:val="multilevel"/>
    <w:tmpl w:val="1854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8" w15:restartNumberingAfterBreak="0">
    <w:nsid w:val="3DFA6C8B"/>
    <w:multiLevelType w:val="hybridMultilevel"/>
    <w:tmpl w:val="433CC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160FD7"/>
    <w:multiLevelType w:val="hybridMultilevel"/>
    <w:tmpl w:val="683E9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DD6F8E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3A4EAD"/>
    <w:multiLevelType w:val="hybridMultilevel"/>
    <w:tmpl w:val="1F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232E5"/>
    <w:multiLevelType w:val="multilevel"/>
    <w:tmpl w:val="9724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03F70D1"/>
    <w:multiLevelType w:val="singleLevel"/>
    <w:tmpl w:val="7DEA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6" w15:restartNumberingAfterBreak="0">
    <w:nsid w:val="425D3AD3"/>
    <w:multiLevelType w:val="singleLevel"/>
    <w:tmpl w:val="8C10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87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512407"/>
    <w:multiLevelType w:val="multilevel"/>
    <w:tmpl w:val="90EAE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46515C5F"/>
    <w:multiLevelType w:val="multilevel"/>
    <w:tmpl w:val="ABBE4D8E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91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8727711"/>
    <w:multiLevelType w:val="hybridMultilevel"/>
    <w:tmpl w:val="433CCC2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49CE3441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9D41BAB"/>
    <w:multiLevelType w:val="hybridMultilevel"/>
    <w:tmpl w:val="E5324BC8"/>
    <w:lvl w:ilvl="0" w:tplc="97D2DC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0A674B"/>
    <w:multiLevelType w:val="multilevel"/>
    <w:tmpl w:val="B7A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4CF50524"/>
    <w:multiLevelType w:val="hybridMultilevel"/>
    <w:tmpl w:val="CA70BCF8"/>
    <w:lvl w:ilvl="0" w:tplc="CACC91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D1606B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10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B809D3"/>
    <w:multiLevelType w:val="multilevel"/>
    <w:tmpl w:val="F43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4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52D91654"/>
    <w:multiLevelType w:val="hybridMultilevel"/>
    <w:tmpl w:val="DE54F0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0B5A8B"/>
    <w:multiLevelType w:val="hybridMultilevel"/>
    <w:tmpl w:val="3C702768"/>
    <w:lvl w:ilvl="0" w:tplc="AC5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09" w15:restartNumberingAfterBreak="0">
    <w:nsid w:val="561A76F3"/>
    <w:multiLevelType w:val="hybridMultilevel"/>
    <w:tmpl w:val="C0DAE76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7632D1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586ED2"/>
    <w:multiLevelType w:val="hybridMultilevel"/>
    <w:tmpl w:val="74E040BA"/>
    <w:lvl w:ilvl="0" w:tplc="31B8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5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DE1E06"/>
    <w:multiLevelType w:val="hybridMultilevel"/>
    <w:tmpl w:val="1C16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AE444C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5CD2333D"/>
    <w:multiLevelType w:val="hybridMultilevel"/>
    <w:tmpl w:val="56046BA6"/>
    <w:lvl w:ilvl="0" w:tplc="4D6E0A9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124001E"/>
    <w:multiLevelType w:val="hybridMultilevel"/>
    <w:tmpl w:val="1FD6D9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5037623"/>
    <w:multiLevelType w:val="hybridMultilevel"/>
    <w:tmpl w:val="7CE4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5E17AD"/>
    <w:multiLevelType w:val="hybridMultilevel"/>
    <w:tmpl w:val="52169F8E"/>
    <w:lvl w:ilvl="0" w:tplc="BA4EFA62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90EC24B0">
      <w:start w:val="1"/>
      <w:numFmt w:val="lowerLetter"/>
      <w:lvlText w:val="%2)"/>
      <w:lvlJc w:val="left"/>
      <w:pPr>
        <w:ind w:left="1120" w:hanging="4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6" w15:restartNumberingAfterBreak="0">
    <w:nsid w:val="66760973"/>
    <w:multiLevelType w:val="hybridMultilevel"/>
    <w:tmpl w:val="8E085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1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A5E657F"/>
    <w:multiLevelType w:val="multilevel"/>
    <w:tmpl w:val="9EB2B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133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4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5648D0"/>
    <w:multiLevelType w:val="hybridMultilevel"/>
    <w:tmpl w:val="99528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37" w15:restartNumberingAfterBreak="0">
    <w:nsid w:val="6EB30BE9"/>
    <w:multiLevelType w:val="multilevel"/>
    <w:tmpl w:val="A1305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8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39" w15:restartNumberingAfterBreak="0">
    <w:nsid w:val="6FDB6B8B"/>
    <w:multiLevelType w:val="hybridMultilevel"/>
    <w:tmpl w:val="433CCC2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4A730C"/>
    <w:multiLevelType w:val="hybridMultilevel"/>
    <w:tmpl w:val="A98293B6"/>
    <w:lvl w:ilvl="0" w:tplc="EDAC601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2" w15:restartNumberingAfterBreak="0">
    <w:nsid w:val="72864F15"/>
    <w:multiLevelType w:val="multilevel"/>
    <w:tmpl w:val="183C0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143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FD769E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40959D6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0223C"/>
    <w:multiLevelType w:val="multilevel"/>
    <w:tmpl w:val="0BA29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150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69223DC"/>
    <w:multiLevelType w:val="hybridMultilevel"/>
    <w:tmpl w:val="AD3430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C47541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D5068A"/>
    <w:multiLevelType w:val="hybridMultilevel"/>
    <w:tmpl w:val="255C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E55B6C"/>
    <w:multiLevelType w:val="hybridMultilevel"/>
    <w:tmpl w:val="7972A4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52"/>
  </w:num>
  <w:num w:numId="2" w16cid:durableId="20519285">
    <w:abstractNumId w:val="24"/>
  </w:num>
  <w:num w:numId="3" w16cid:durableId="1465343008">
    <w:abstractNumId w:val="73"/>
  </w:num>
  <w:num w:numId="4" w16cid:durableId="2116946108">
    <w:abstractNumId w:val="127"/>
  </w:num>
  <w:num w:numId="5" w16cid:durableId="482892805">
    <w:abstractNumId w:val="90"/>
  </w:num>
  <w:num w:numId="6" w16cid:durableId="756831798">
    <w:abstractNumId w:val="99"/>
  </w:num>
  <w:num w:numId="7" w16cid:durableId="109515627">
    <w:abstractNumId w:val="114"/>
  </w:num>
  <w:num w:numId="8" w16cid:durableId="1820726460">
    <w:abstractNumId w:val="138"/>
  </w:num>
  <w:num w:numId="9" w16cid:durableId="1703019051">
    <w:abstractNumId w:val="80"/>
  </w:num>
  <w:num w:numId="10" w16cid:durableId="264658001">
    <w:abstractNumId w:val="130"/>
  </w:num>
  <w:num w:numId="11" w16cid:durableId="16311323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879314">
    <w:abstractNumId w:val="120"/>
  </w:num>
  <w:num w:numId="13" w16cid:durableId="1129126467">
    <w:abstractNumId w:val="122"/>
  </w:num>
  <w:num w:numId="14" w16cid:durableId="188181021">
    <w:abstractNumId w:val="43"/>
  </w:num>
  <w:num w:numId="15" w16cid:durableId="1373798118">
    <w:abstractNumId w:val="92"/>
  </w:num>
  <w:num w:numId="16" w16cid:durableId="1323502971">
    <w:abstractNumId w:val="134"/>
  </w:num>
  <w:num w:numId="17" w16cid:durableId="620500178">
    <w:abstractNumId w:val="44"/>
  </w:num>
  <w:num w:numId="18" w16cid:durableId="1895391731">
    <w:abstractNumId w:val="40"/>
  </w:num>
  <w:num w:numId="19" w16cid:durableId="1292201202">
    <w:abstractNumId w:val="16"/>
  </w:num>
  <w:num w:numId="20" w16cid:durableId="1143039650">
    <w:abstractNumId w:val="17"/>
  </w:num>
  <w:num w:numId="21" w16cid:durableId="1582448238">
    <w:abstractNumId w:val="12"/>
  </w:num>
  <w:num w:numId="22" w16cid:durableId="1947612681">
    <w:abstractNumId w:val="70"/>
  </w:num>
  <w:num w:numId="23" w16cid:durableId="78454535">
    <w:abstractNumId w:val="18"/>
  </w:num>
  <w:num w:numId="24" w16cid:durableId="1862472829">
    <w:abstractNumId w:val="49"/>
  </w:num>
  <w:num w:numId="25" w16cid:durableId="1052995092">
    <w:abstractNumId w:val="157"/>
  </w:num>
  <w:num w:numId="26" w16cid:durableId="1378312499">
    <w:abstractNumId w:val="154"/>
  </w:num>
  <w:num w:numId="27" w16cid:durableId="2018188281">
    <w:abstractNumId w:val="115"/>
  </w:num>
  <w:num w:numId="28" w16cid:durableId="668290824">
    <w:abstractNumId w:val="10"/>
  </w:num>
  <w:num w:numId="29" w16cid:durableId="1414933825">
    <w:abstractNumId w:val="128"/>
  </w:num>
  <w:num w:numId="30" w16cid:durableId="1012534036">
    <w:abstractNumId w:val="125"/>
  </w:num>
  <w:num w:numId="31" w16cid:durableId="1359698982">
    <w:abstractNumId w:val="74"/>
  </w:num>
  <w:num w:numId="32" w16cid:durableId="1410615949">
    <w:abstractNumId w:val="144"/>
  </w:num>
  <w:num w:numId="33" w16cid:durableId="2110152920">
    <w:abstractNumId w:val="55"/>
  </w:num>
  <w:num w:numId="34" w16cid:durableId="2064139771">
    <w:abstractNumId w:val="131"/>
  </w:num>
  <w:num w:numId="35" w16cid:durableId="457844987">
    <w:abstractNumId w:val="104"/>
  </w:num>
  <w:num w:numId="36" w16cid:durableId="131793596">
    <w:abstractNumId w:val="118"/>
  </w:num>
  <w:num w:numId="37" w16cid:durableId="1333990933">
    <w:abstractNumId w:val="133"/>
  </w:num>
  <w:num w:numId="38" w16cid:durableId="1831284815">
    <w:abstractNumId w:val="13"/>
  </w:num>
  <w:num w:numId="39" w16cid:durableId="1608734450">
    <w:abstractNumId w:val="87"/>
  </w:num>
  <w:num w:numId="40" w16cid:durableId="1125348213">
    <w:abstractNumId w:val="91"/>
  </w:num>
  <w:num w:numId="41" w16cid:durableId="868298048">
    <w:abstractNumId w:val="145"/>
  </w:num>
  <w:num w:numId="42" w16cid:durableId="89858411">
    <w:abstractNumId w:val="23"/>
  </w:num>
  <w:num w:numId="43" w16cid:durableId="10452680">
    <w:abstractNumId w:val="34"/>
  </w:num>
  <w:num w:numId="44" w16cid:durableId="2144150433">
    <w:abstractNumId w:val="148"/>
  </w:num>
  <w:num w:numId="45" w16cid:durableId="1967656487">
    <w:abstractNumId w:val="77"/>
  </w:num>
  <w:num w:numId="46" w16cid:durableId="378090724">
    <w:abstractNumId w:val="141"/>
  </w:num>
  <w:num w:numId="47" w16cid:durableId="383798004">
    <w:abstractNumId w:val="73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58999">
    <w:abstractNumId w:val="113"/>
  </w:num>
  <w:num w:numId="49" w16cid:durableId="177714032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96529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4459866">
    <w:abstractNumId w:val="42"/>
  </w:num>
  <w:num w:numId="52" w16cid:durableId="669523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05919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7034032">
    <w:abstractNumId w:val="8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4622731">
    <w:abstractNumId w:val="35"/>
  </w:num>
  <w:num w:numId="56" w16cid:durableId="100957557">
    <w:abstractNumId w:val="0"/>
  </w:num>
  <w:num w:numId="57" w16cid:durableId="14988410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90414555">
    <w:abstractNumId w:val="1"/>
  </w:num>
  <w:num w:numId="59" w16cid:durableId="1431386608">
    <w:abstractNumId w:val="36"/>
  </w:num>
  <w:num w:numId="60" w16cid:durableId="11761162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2140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058156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6599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9484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17576654">
    <w:abstractNumId w:val="76"/>
  </w:num>
  <w:num w:numId="66" w16cid:durableId="644093130">
    <w:abstractNumId w:val="56"/>
  </w:num>
  <w:num w:numId="67" w16cid:durableId="28384838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41875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5391953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8961641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1176737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87949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752757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280289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67100245">
    <w:abstractNumId w:val="9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373411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73724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361586618">
    <w:abstractNumId w:val="4"/>
    <w:lvlOverride w:ilvl="0">
      <w:startOverride w:val="1"/>
    </w:lvlOverride>
  </w:num>
  <w:num w:numId="79" w16cid:durableId="12873910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584337807">
    <w:abstractNumId w:val="2"/>
    <w:lvlOverride w:ilvl="0">
      <w:startOverride w:val="1"/>
    </w:lvlOverride>
  </w:num>
  <w:num w:numId="81" w16cid:durableId="259457595">
    <w:abstractNumId w:val="3"/>
    <w:lvlOverride w:ilvl="0">
      <w:startOverride w:val="1"/>
    </w:lvlOverride>
  </w:num>
  <w:num w:numId="82" w16cid:durableId="156062553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313610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9016419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5921541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3729233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603873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06860212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16288372">
    <w:abstractNumId w:val="68"/>
  </w:num>
  <w:num w:numId="90" w16cid:durableId="548372234">
    <w:abstractNumId w:val="59"/>
  </w:num>
  <w:num w:numId="91" w16cid:durableId="24977606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1625548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81596088">
    <w:abstractNumId w:val="4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530621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75740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781318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54983733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88097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07241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1001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8986186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32706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49856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727671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2368159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31434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5150259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52683286">
    <w:abstractNumId w:val="28"/>
  </w:num>
  <w:num w:numId="109" w16cid:durableId="1073351429">
    <w:abstractNumId w:val="8"/>
  </w:num>
  <w:num w:numId="110" w16cid:durableId="1103964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36442186">
    <w:abstractNumId w:val="86"/>
    <w:lvlOverride w:ilvl="0">
      <w:startOverride w:val="1"/>
    </w:lvlOverride>
  </w:num>
  <w:num w:numId="112" w16cid:durableId="1809006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130852295">
    <w:abstractNumId w:val="85"/>
    <w:lvlOverride w:ilvl="0">
      <w:startOverride w:val="1"/>
    </w:lvlOverride>
  </w:num>
  <w:num w:numId="114" w16cid:durableId="1811244548">
    <w:abstractNumId w:val="48"/>
    <w:lvlOverride w:ilvl="0">
      <w:startOverride w:val="1"/>
    </w:lvlOverride>
  </w:num>
  <w:num w:numId="115" w16cid:durableId="20093592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2089502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52699167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981915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97796936">
    <w:abstractNumId w:val="68"/>
  </w:num>
  <w:num w:numId="120" w16cid:durableId="795681522">
    <w:abstractNumId w:val="59"/>
  </w:num>
  <w:num w:numId="121" w16cid:durableId="165996615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5698287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42707318">
    <w:abstractNumId w:val="4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50575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899824004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48539248">
    <w:abstractNumId w:val="69"/>
  </w:num>
  <w:num w:numId="127" w16cid:durableId="290090438">
    <w:abstractNumId w:val="142"/>
  </w:num>
  <w:num w:numId="128" w16cid:durableId="777259495">
    <w:abstractNumId w:val="71"/>
  </w:num>
  <w:num w:numId="129" w16cid:durableId="1223910124">
    <w:abstractNumId w:val="83"/>
  </w:num>
  <w:num w:numId="130" w16cid:durableId="1876305248">
    <w:abstractNumId w:val="33"/>
  </w:num>
  <w:num w:numId="131" w16cid:durableId="82920806">
    <w:abstractNumId w:val="139"/>
  </w:num>
  <w:num w:numId="132" w16cid:durableId="1668752825">
    <w:abstractNumId w:val="79"/>
  </w:num>
  <w:num w:numId="133" w16cid:durableId="1614365741">
    <w:abstractNumId w:val="117"/>
  </w:num>
  <w:num w:numId="134" w16cid:durableId="302731731">
    <w:abstractNumId w:val="109"/>
  </w:num>
  <w:num w:numId="135" w16cid:durableId="200939533">
    <w:abstractNumId w:val="132"/>
  </w:num>
  <w:num w:numId="136" w16cid:durableId="1990133181">
    <w:abstractNumId w:val="65"/>
  </w:num>
  <w:num w:numId="137" w16cid:durableId="346832616">
    <w:abstractNumId w:val="152"/>
  </w:num>
  <w:num w:numId="138" w16cid:durableId="543643013">
    <w:abstractNumId w:val="67"/>
  </w:num>
  <w:num w:numId="139" w16cid:durableId="1979678580">
    <w:abstractNumId w:val="62"/>
  </w:num>
  <w:num w:numId="140" w16cid:durableId="1314338033">
    <w:abstractNumId w:val="95"/>
  </w:num>
  <w:num w:numId="141" w16cid:durableId="1703049625">
    <w:abstractNumId w:val="64"/>
  </w:num>
  <w:num w:numId="142" w16cid:durableId="29306699">
    <w:abstractNumId w:val="103"/>
  </w:num>
  <w:num w:numId="143" w16cid:durableId="866335898">
    <w:abstractNumId w:val="84"/>
  </w:num>
  <w:num w:numId="144" w16cid:durableId="1571109473">
    <w:abstractNumId w:val="58"/>
  </w:num>
  <w:num w:numId="145" w16cid:durableId="1340235178">
    <w:abstractNumId w:val="26"/>
  </w:num>
  <w:num w:numId="146" w16cid:durableId="168953961">
    <w:abstractNumId w:val="137"/>
  </w:num>
  <w:num w:numId="147" w16cid:durableId="1400322639">
    <w:abstractNumId w:val="89"/>
  </w:num>
  <w:num w:numId="148" w16cid:durableId="934241527">
    <w:abstractNumId w:val="121"/>
  </w:num>
  <w:num w:numId="149" w16cid:durableId="1532375922">
    <w:abstractNumId w:val="21"/>
  </w:num>
  <w:num w:numId="150" w16cid:durableId="1452480205">
    <w:abstractNumId w:val="151"/>
  </w:num>
  <w:num w:numId="151" w16cid:durableId="340199711">
    <w:abstractNumId w:val="94"/>
  </w:num>
  <w:num w:numId="152" w16cid:durableId="921722837">
    <w:abstractNumId w:val="100"/>
  </w:num>
  <w:num w:numId="153" w16cid:durableId="1753163040">
    <w:abstractNumId w:val="101"/>
  </w:num>
  <w:num w:numId="154" w16cid:durableId="1414353575">
    <w:abstractNumId w:val="106"/>
  </w:num>
  <w:num w:numId="155" w16cid:durableId="1664897756">
    <w:abstractNumId w:val="72"/>
  </w:num>
  <w:num w:numId="156" w16cid:durableId="6445131">
    <w:abstractNumId w:val="31"/>
  </w:num>
  <w:num w:numId="157" w16cid:durableId="238292461">
    <w:abstractNumId w:val="155"/>
  </w:num>
  <w:num w:numId="158" w16cid:durableId="417948584">
    <w:abstractNumId w:val="123"/>
  </w:num>
  <w:num w:numId="159" w16cid:durableId="1462844143">
    <w:abstractNumId w:val="25"/>
  </w:num>
  <w:num w:numId="160" w16cid:durableId="727802692">
    <w:abstractNumId w:val="50"/>
  </w:num>
  <w:num w:numId="161" w16cid:durableId="862330400">
    <w:abstractNumId w:val="38"/>
  </w:num>
  <w:num w:numId="162" w16cid:durableId="591820419">
    <w:abstractNumId w:val="88"/>
  </w:num>
  <w:num w:numId="163" w16cid:durableId="1666083664">
    <w:abstractNumId w:val="22"/>
  </w:num>
  <w:num w:numId="164" w16cid:durableId="663777713">
    <w:abstractNumId w:val="135"/>
  </w:num>
  <w:num w:numId="165" w16cid:durableId="158422030">
    <w:abstractNumId w:val="156"/>
  </w:num>
  <w:num w:numId="166" w16cid:durableId="1744180521">
    <w:abstractNumId w:val="146"/>
  </w:num>
  <w:num w:numId="167" w16cid:durableId="93744340">
    <w:abstractNumId w:val="32"/>
  </w:num>
  <w:num w:numId="168" w16cid:durableId="1134104006">
    <w:abstractNumId w:val="126"/>
  </w:num>
  <w:num w:numId="169" w16cid:durableId="1124349895">
    <w:abstractNumId w:val="15"/>
  </w:num>
  <w:num w:numId="170" w16cid:durableId="1550651075">
    <w:abstractNumId w:val="81"/>
  </w:num>
  <w:num w:numId="171" w16cid:durableId="1764257542">
    <w:abstractNumId w:val="14"/>
  </w:num>
  <w:num w:numId="172" w16cid:durableId="1949197734">
    <w:abstractNumId w:val="9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9A9"/>
    <w:rsid w:val="00001EDA"/>
    <w:rsid w:val="000021D0"/>
    <w:rsid w:val="00002E9B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4B73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4FCC"/>
    <w:rsid w:val="0007568E"/>
    <w:rsid w:val="0007673F"/>
    <w:rsid w:val="00076753"/>
    <w:rsid w:val="00076903"/>
    <w:rsid w:val="00077097"/>
    <w:rsid w:val="0007738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33A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2DE8"/>
    <w:rsid w:val="0012300A"/>
    <w:rsid w:val="00123A2F"/>
    <w:rsid w:val="00123E90"/>
    <w:rsid w:val="00123FF0"/>
    <w:rsid w:val="0012479B"/>
    <w:rsid w:val="00124A6F"/>
    <w:rsid w:val="00124D5F"/>
    <w:rsid w:val="00124E59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4228"/>
    <w:rsid w:val="001366E1"/>
    <w:rsid w:val="0013677D"/>
    <w:rsid w:val="00140014"/>
    <w:rsid w:val="00140BDD"/>
    <w:rsid w:val="001411F6"/>
    <w:rsid w:val="0014304E"/>
    <w:rsid w:val="00144933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5C4D"/>
    <w:rsid w:val="001664BB"/>
    <w:rsid w:val="0016664F"/>
    <w:rsid w:val="00167B1C"/>
    <w:rsid w:val="00167D6B"/>
    <w:rsid w:val="001702BC"/>
    <w:rsid w:val="00170A86"/>
    <w:rsid w:val="0017153C"/>
    <w:rsid w:val="00171E30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3272"/>
    <w:rsid w:val="001A36AD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D00BD"/>
    <w:rsid w:val="001D0134"/>
    <w:rsid w:val="001D0AF9"/>
    <w:rsid w:val="001D1A67"/>
    <w:rsid w:val="001D2567"/>
    <w:rsid w:val="001D391E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9B4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25B2"/>
    <w:rsid w:val="002B50AF"/>
    <w:rsid w:val="002B5634"/>
    <w:rsid w:val="002B5AB3"/>
    <w:rsid w:val="002B5AE2"/>
    <w:rsid w:val="002B77F1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4B84"/>
    <w:rsid w:val="003167D8"/>
    <w:rsid w:val="00320434"/>
    <w:rsid w:val="00320995"/>
    <w:rsid w:val="003218EB"/>
    <w:rsid w:val="00321D5E"/>
    <w:rsid w:val="00322A6B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7"/>
    <w:rsid w:val="00343B69"/>
    <w:rsid w:val="00344F04"/>
    <w:rsid w:val="003471E4"/>
    <w:rsid w:val="00351106"/>
    <w:rsid w:val="00352E22"/>
    <w:rsid w:val="00352E76"/>
    <w:rsid w:val="00356575"/>
    <w:rsid w:val="00360779"/>
    <w:rsid w:val="00360F91"/>
    <w:rsid w:val="00361241"/>
    <w:rsid w:val="003615A0"/>
    <w:rsid w:val="00362B28"/>
    <w:rsid w:val="00362D8E"/>
    <w:rsid w:val="00363B1D"/>
    <w:rsid w:val="00363D72"/>
    <w:rsid w:val="00363EEE"/>
    <w:rsid w:val="0036418D"/>
    <w:rsid w:val="0036461F"/>
    <w:rsid w:val="00364BE5"/>
    <w:rsid w:val="003655FD"/>
    <w:rsid w:val="00365DF7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979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1CF8"/>
    <w:rsid w:val="003B2EBC"/>
    <w:rsid w:val="003B37F1"/>
    <w:rsid w:val="003B42EF"/>
    <w:rsid w:val="003B4539"/>
    <w:rsid w:val="003B4EEA"/>
    <w:rsid w:val="003B5020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48BD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979"/>
    <w:rsid w:val="00410B97"/>
    <w:rsid w:val="00410DCB"/>
    <w:rsid w:val="00410F6B"/>
    <w:rsid w:val="004112B9"/>
    <w:rsid w:val="00413603"/>
    <w:rsid w:val="004148EA"/>
    <w:rsid w:val="004163E0"/>
    <w:rsid w:val="00416ACC"/>
    <w:rsid w:val="00417FF1"/>
    <w:rsid w:val="00420876"/>
    <w:rsid w:val="00421495"/>
    <w:rsid w:val="00421936"/>
    <w:rsid w:val="00424A22"/>
    <w:rsid w:val="00424E6C"/>
    <w:rsid w:val="00426A97"/>
    <w:rsid w:val="00426BB8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5B1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5EED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9FB"/>
    <w:rsid w:val="005607BC"/>
    <w:rsid w:val="00560BC5"/>
    <w:rsid w:val="00561677"/>
    <w:rsid w:val="0056542D"/>
    <w:rsid w:val="00566DF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26B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E04D1"/>
    <w:rsid w:val="005E2159"/>
    <w:rsid w:val="005E3B6F"/>
    <w:rsid w:val="005E43BC"/>
    <w:rsid w:val="005E52EE"/>
    <w:rsid w:val="005E5824"/>
    <w:rsid w:val="005E700F"/>
    <w:rsid w:val="005E7D8C"/>
    <w:rsid w:val="005F000D"/>
    <w:rsid w:val="005F0914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63A5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F7F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0A2A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85A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489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5D59"/>
    <w:rsid w:val="007761E8"/>
    <w:rsid w:val="00776BA9"/>
    <w:rsid w:val="00777D51"/>
    <w:rsid w:val="00780313"/>
    <w:rsid w:val="007806DD"/>
    <w:rsid w:val="00780784"/>
    <w:rsid w:val="007812B6"/>
    <w:rsid w:val="00781A32"/>
    <w:rsid w:val="00781E7C"/>
    <w:rsid w:val="00783546"/>
    <w:rsid w:val="00783EA1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B7CCE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0C1"/>
    <w:rsid w:val="007F7127"/>
    <w:rsid w:val="007F7503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4ACB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B799E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2E97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9E8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4458"/>
    <w:rsid w:val="0092529B"/>
    <w:rsid w:val="00925F2E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B09"/>
    <w:rsid w:val="00952D54"/>
    <w:rsid w:val="00953CD6"/>
    <w:rsid w:val="00955D9F"/>
    <w:rsid w:val="00956838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15D1"/>
    <w:rsid w:val="009815FD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5DC6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089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71F0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00D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FCF"/>
    <w:rsid w:val="00AC65C1"/>
    <w:rsid w:val="00AC705B"/>
    <w:rsid w:val="00AC735E"/>
    <w:rsid w:val="00AD06CE"/>
    <w:rsid w:val="00AD06F4"/>
    <w:rsid w:val="00AD1592"/>
    <w:rsid w:val="00AD29D7"/>
    <w:rsid w:val="00AD3AD2"/>
    <w:rsid w:val="00AD3EFE"/>
    <w:rsid w:val="00AD421B"/>
    <w:rsid w:val="00AD4B71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78"/>
    <w:rsid w:val="00B0436B"/>
    <w:rsid w:val="00B04C73"/>
    <w:rsid w:val="00B054A8"/>
    <w:rsid w:val="00B05DF9"/>
    <w:rsid w:val="00B06134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481"/>
    <w:rsid w:val="00B21C46"/>
    <w:rsid w:val="00B21DC8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60AB4"/>
    <w:rsid w:val="00B61A43"/>
    <w:rsid w:val="00B61D61"/>
    <w:rsid w:val="00B61DFD"/>
    <w:rsid w:val="00B622AF"/>
    <w:rsid w:val="00B62535"/>
    <w:rsid w:val="00B64237"/>
    <w:rsid w:val="00B6510F"/>
    <w:rsid w:val="00B655D8"/>
    <w:rsid w:val="00B65CFC"/>
    <w:rsid w:val="00B6763B"/>
    <w:rsid w:val="00B70D21"/>
    <w:rsid w:val="00B71113"/>
    <w:rsid w:val="00B71194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05F5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2556"/>
    <w:rsid w:val="00BF2C6F"/>
    <w:rsid w:val="00BF3ABA"/>
    <w:rsid w:val="00BF43A5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841"/>
    <w:rsid w:val="00C102FD"/>
    <w:rsid w:val="00C1033B"/>
    <w:rsid w:val="00C10DA1"/>
    <w:rsid w:val="00C13114"/>
    <w:rsid w:val="00C131C5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0B5A"/>
    <w:rsid w:val="00C52456"/>
    <w:rsid w:val="00C526FF"/>
    <w:rsid w:val="00C530E7"/>
    <w:rsid w:val="00C53B26"/>
    <w:rsid w:val="00C53EB4"/>
    <w:rsid w:val="00C54708"/>
    <w:rsid w:val="00C54EB4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E1F"/>
    <w:rsid w:val="00C744F6"/>
    <w:rsid w:val="00C75CE4"/>
    <w:rsid w:val="00C760DB"/>
    <w:rsid w:val="00C7695C"/>
    <w:rsid w:val="00C77589"/>
    <w:rsid w:val="00C77890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9E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53D2"/>
    <w:rsid w:val="00CD684A"/>
    <w:rsid w:val="00CE0D5A"/>
    <w:rsid w:val="00CE208D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1E60"/>
    <w:rsid w:val="00D62835"/>
    <w:rsid w:val="00D62D34"/>
    <w:rsid w:val="00D62F52"/>
    <w:rsid w:val="00D63C1C"/>
    <w:rsid w:val="00D64835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400"/>
    <w:rsid w:val="00E308CA"/>
    <w:rsid w:val="00E30CBE"/>
    <w:rsid w:val="00E317EB"/>
    <w:rsid w:val="00E32AA4"/>
    <w:rsid w:val="00E334D2"/>
    <w:rsid w:val="00E33642"/>
    <w:rsid w:val="00E34613"/>
    <w:rsid w:val="00E35313"/>
    <w:rsid w:val="00E35944"/>
    <w:rsid w:val="00E35F9F"/>
    <w:rsid w:val="00E363AC"/>
    <w:rsid w:val="00E366C8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485"/>
    <w:rsid w:val="00F06B21"/>
    <w:rsid w:val="00F06BD1"/>
    <w:rsid w:val="00F0726E"/>
    <w:rsid w:val="00F1119A"/>
    <w:rsid w:val="00F1264F"/>
    <w:rsid w:val="00F15482"/>
    <w:rsid w:val="00F15515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67C3"/>
    <w:rsid w:val="00FA75FF"/>
    <w:rsid w:val="00FA77C8"/>
    <w:rsid w:val="00FA7C9B"/>
    <w:rsid w:val="00FB05EB"/>
    <w:rsid w:val="00FB1872"/>
    <w:rsid w:val="00FB18CD"/>
    <w:rsid w:val="00FB25BC"/>
    <w:rsid w:val="00FB2D08"/>
    <w:rsid w:val="00FB4561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5549"/>
    <w:rsid w:val="00FD718A"/>
    <w:rsid w:val="00FD7BA0"/>
    <w:rsid w:val="00FE0032"/>
    <w:rsid w:val="00FE151A"/>
    <w:rsid w:val="00FE1BFA"/>
    <w:rsid w:val="00FE2040"/>
    <w:rsid w:val="00FE3004"/>
    <w:rsid w:val="00FE473E"/>
    <w:rsid w:val="00FE5ABD"/>
    <w:rsid w:val="00FE5D6C"/>
    <w:rsid w:val="00FE76D8"/>
    <w:rsid w:val="00FE7D69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B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semiHidden/>
    <w:unhideWhenUsed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10C3"/>
  </w:style>
  <w:style w:type="character" w:customStyle="1" w:styleId="TekstkomentarzaZnak">
    <w:name w:val="Tekst komentarza Znak"/>
    <w:basedOn w:val="Domylnaczcionkaakapitu"/>
    <w:link w:val="Tekstkomentarza"/>
    <w:semiHidden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8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14521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40</cp:revision>
  <cp:lastPrinted>2023-06-23T13:48:00Z</cp:lastPrinted>
  <dcterms:created xsi:type="dcterms:W3CDTF">2022-11-10T12:24:00Z</dcterms:created>
  <dcterms:modified xsi:type="dcterms:W3CDTF">2023-06-23T14:06:00Z</dcterms:modified>
</cp:coreProperties>
</file>