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580563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55010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F22004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CC0672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184441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B72E03" w:rsidRPr="00A12B7B" w:rsidRDefault="00A12B7B" w:rsidP="00A12B7B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szCs w:val="20"/>
        </w:rPr>
      </w:pPr>
      <w:r>
        <w:rPr>
          <w:rFonts w:cs="Times New Roman"/>
          <w:szCs w:val="20"/>
        </w:rPr>
        <w:t>d</w:t>
      </w:r>
      <w:r w:rsidR="00B72E03">
        <w:rPr>
          <w:rFonts w:cs="Times New Roman"/>
          <w:szCs w:val="20"/>
        </w:rPr>
        <w:t>otyczy</w:t>
      </w:r>
      <w:r>
        <w:rPr>
          <w:rFonts w:cs="Times New Roman"/>
          <w:szCs w:val="20"/>
        </w:rPr>
        <w:t>:</w:t>
      </w:r>
      <w:r w:rsidR="00B72E03">
        <w:rPr>
          <w:rFonts w:cs="Times New Roman"/>
          <w:szCs w:val="20"/>
        </w:rPr>
        <w:t xml:space="preserve"> C</w:t>
      </w:r>
      <w:r>
        <w:rPr>
          <w:rFonts w:cs="Times New Roman"/>
          <w:szCs w:val="20"/>
        </w:rPr>
        <w:t xml:space="preserve">zęści nr 1 – </w:t>
      </w:r>
      <w:r w:rsidR="00B72E03">
        <w:rPr>
          <w:rFonts w:cs="Times New Roman"/>
          <w:bCs/>
          <w:szCs w:val="20"/>
        </w:rPr>
        <w:t>n</w:t>
      </w:r>
      <w:r w:rsidR="00580563" w:rsidRPr="00CC0672">
        <w:rPr>
          <w:rFonts w:cs="Times New Roman"/>
          <w:bCs/>
          <w:szCs w:val="20"/>
        </w:rPr>
        <w:t>adzór inwestorski nad przebudową drogi</w:t>
      </w:r>
      <w:r w:rsidR="00B72E03">
        <w:rPr>
          <w:rFonts w:cs="Times New Roman"/>
          <w:bCs/>
          <w:szCs w:val="20"/>
        </w:rPr>
        <w:t xml:space="preserve"> </w:t>
      </w:r>
      <w:r w:rsidR="00D56618" w:rsidRPr="00CC0672">
        <w:rPr>
          <w:rFonts w:cs="Times New Roman"/>
          <w:bCs/>
          <w:szCs w:val="20"/>
        </w:rPr>
        <w:t>2329G Wiśniówka</w:t>
      </w:r>
      <w:r w:rsidR="00D56618">
        <w:rPr>
          <w:rFonts w:cs="Times New Roman"/>
          <w:bCs/>
          <w:szCs w:val="20"/>
        </w:rPr>
        <w:t>,</w:t>
      </w:r>
    </w:p>
    <w:p w:rsidR="00B72E03" w:rsidRDefault="00B72E03" w:rsidP="00B72E03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bCs/>
          <w:szCs w:val="20"/>
        </w:rPr>
      </w:pPr>
    </w:p>
    <w:p w:rsidR="00580563" w:rsidRPr="00B72E03" w:rsidRDefault="00A12B7B" w:rsidP="00B72E03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szCs w:val="20"/>
        </w:rPr>
      </w:pPr>
      <w:r>
        <w:rPr>
          <w:rFonts w:cs="Times New Roman"/>
          <w:bCs/>
          <w:szCs w:val="20"/>
        </w:rPr>
        <w:t>w ramach projektu: „P</w:t>
      </w:r>
      <w:r w:rsidR="00580563" w:rsidRPr="00CC0672">
        <w:rPr>
          <w:rFonts w:cs="Times New Roman"/>
          <w:bCs/>
          <w:szCs w:val="20"/>
        </w:rPr>
        <w:t>rzebudowa 4 dróg powiatowych: 2329G Wiśniów</w:t>
      </w:r>
      <w:r w:rsidR="00B72E03">
        <w:rPr>
          <w:rFonts w:cs="Times New Roman"/>
          <w:bCs/>
          <w:szCs w:val="20"/>
        </w:rPr>
        <w:t>ka; 2316G Płonina; 2344G Tuja i </w:t>
      </w:r>
      <w:r w:rsidR="00580563" w:rsidRPr="00CC0672">
        <w:rPr>
          <w:rFonts w:cs="Times New Roman"/>
          <w:bCs/>
          <w:szCs w:val="20"/>
        </w:rPr>
        <w:t>2334G Ostaszewo”.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0B58D2">
        <w:rPr>
          <w:rFonts w:eastAsia="Arial" w:cs="Times New Roman"/>
          <w:kern w:val="1"/>
          <w:szCs w:val="20"/>
          <w:lang w:eastAsia="zh-CN" w:bidi="hi-IN"/>
        </w:rPr>
        <w:t>Wykonawc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1A2662" w:rsidRDefault="00127179" w:rsidP="001A2662">
      <w:pPr>
        <w:tabs>
          <w:tab w:val="left" w:pos="1074"/>
        </w:tabs>
        <w:spacing w:after="0" w:line="240" w:lineRule="auto"/>
        <w:jc w:val="center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2A2C08" w:rsidRDefault="00CC7E8C" w:rsidP="00A91E3C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2A2C08" w:rsidRP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F22004" w:rsidRDefault="002A2C08" w:rsidP="00F2200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E17A77" w:rsidRPr="00E17A77" w:rsidRDefault="00127179" w:rsidP="00E17A77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E17A77" w:rsidRDefault="00D56618" w:rsidP="00E17A77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cs="Times New Roman"/>
          <w:bCs/>
          <w:iCs/>
          <w:color w:val="000000"/>
          <w:szCs w:val="20"/>
        </w:rPr>
      </w:pPr>
      <w:r w:rsidRPr="00E17A77">
        <w:rPr>
          <w:szCs w:val="20"/>
        </w:rPr>
        <w:t xml:space="preserve">Gdzie kryterium będzie obliczane wg zasad i punktacji: </w:t>
      </w:r>
      <w:r w:rsidRPr="00E17A77">
        <w:rPr>
          <w:bCs/>
          <w:iCs/>
          <w:color w:val="000000"/>
          <w:szCs w:val="20"/>
        </w:rPr>
        <w:t xml:space="preserve">Obowiązkiem Wykonawcy jest obecność inspektora nadzoru branży drogowej na placu budowy minimum 1 raz w tygodniu. Inspektor nadzoru musi być obecny na placu budowy i przebywać tak długo, jak wymaga tego skuteczność nadzoru. </w:t>
      </w:r>
      <w:r w:rsidRPr="00E17A77">
        <w:rPr>
          <w:rFonts w:cs="Times New Roman"/>
          <w:bCs/>
          <w:iCs/>
          <w:color w:val="000000"/>
          <w:szCs w:val="20"/>
        </w:rPr>
        <w:t>W formularzu ofertowym Wykonawca może zaoferować dodatkową ilość dni pobytu inspektora nadzoru na placu budowy. Za każdy zaoferowany dodatkowy obowiązkowy dzień.</w:t>
      </w:r>
    </w:p>
    <w:p w:rsidR="00D56618" w:rsidRPr="00E17A77" w:rsidRDefault="00D56618" w:rsidP="00E17A77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E17A77">
        <w:rPr>
          <w:rFonts w:cs="Times New Roman"/>
          <w:bCs/>
          <w:iCs/>
          <w:color w:val="000000"/>
          <w:szCs w:val="20"/>
        </w:rPr>
        <w:t>Wykonawcy zostaną przyznane punkty zgodnie z poniższym podziałem:</w:t>
      </w:r>
    </w:p>
    <w:p w:rsidR="00D56618" w:rsidRPr="00E70BE8" w:rsidRDefault="00D56618" w:rsidP="00E17A77">
      <w:pPr>
        <w:pStyle w:val="Akapitzlist"/>
        <w:numPr>
          <w:ilvl w:val="0"/>
          <w:numId w:val="11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D56618" w:rsidRPr="00E70BE8" w:rsidRDefault="00D56618" w:rsidP="00E17A77">
      <w:pPr>
        <w:pStyle w:val="Akapitzlist"/>
        <w:numPr>
          <w:ilvl w:val="0"/>
          <w:numId w:val="11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D56618" w:rsidRPr="00E70BE8" w:rsidRDefault="00D56618" w:rsidP="00E17A77">
      <w:pPr>
        <w:pStyle w:val="Akapitzlist"/>
        <w:numPr>
          <w:ilvl w:val="0"/>
          <w:numId w:val="11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D56618" w:rsidRPr="00215FA2" w:rsidRDefault="00D56618" w:rsidP="00E17A77">
      <w:pPr>
        <w:pStyle w:val="Akapitzlist"/>
        <w:tabs>
          <w:tab w:val="left" w:pos="993"/>
        </w:tabs>
        <w:suppressAutoHyphens/>
        <w:spacing w:after="0" w:line="240" w:lineRule="auto"/>
        <w:ind w:left="993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56618" w:rsidRDefault="00D56618" w:rsidP="00ED5976">
      <w:pPr>
        <w:tabs>
          <w:tab w:val="left" w:pos="426"/>
        </w:tabs>
        <w:spacing w:after="0" w:line="240" w:lineRule="auto"/>
        <w:ind w:left="426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y, który nie zaoferuje dodatkowych pobytów inspektora na</w:t>
      </w:r>
      <w:r w:rsidR="00E17A77">
        <w:rPr>
          <w:rFonts w:cs="Times New Roman"/>
          <w:bCs/>
          <w:iCs/>
          <w:color w:val="000000"/>
          <w:szCs w:val="20"/>
        </w:rPr>
        <w:t>dzoru na budowie (np. wpisze 0, </w:t>
      </w:r>
      <w:r w:rsidRPr="007B029C">
        <w:rPr>
          <w:rFonts w:cs="Times New Roman"/>
          <w:bCs/>
          <w:iCs/>
          <w:color w:val="000000"/>
          <w:szCs w:val="20"/>
        </w:rPr>
        <w:t>pozostawi puste miejsce w formularzu ofertowym),</w:t>
      </w:r>
      <w:r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E17A77">
        <w:rPr>
          <w:rFonts w:cs="Times New Roman"/>
          <w:bCs/>
          <w:iCs/>
          <w:color w:val="000000"/>
          <w:szCs w:val="20"/>
        </w:rPr>
        <w:t>ącego tj. </w:t>
      </w:r>
      <w:r w:rsidRPr="007B029C">
        <w:rPr>
          <w:rFonts w:cs="Times New Roman"/>
          <w:bCs/>
          <w:iCs/>
          <w:color w:val="000000"/>
          <w:szCs w:val="20"/>
        </w:rPr>
        <w:t>obecność inspektora nadzoru na placu budowy</w:t>
      </w:r>
      <w:r>
        <w:rPr>
          <w:rFonts w:cs="Times New Roman"/>
          <w:bCs/>
          <w:iCs/>
          <w:color w:val="000000"/>
          <w:szCs w:val="20"/>
        </w:rPr>
        <w:t>,</w:t>
      </w:r>
      <w:r w:rsidRPr="007B029C">
        <w:rPr>
          <w:rFonts w:cs="Times New Roman"/>
          <w:bCs/>
          <w:iCs/>
          <w:color w:val="000000"/>
          <w:szCs w:val="20"/>
        </w:rPr>
        <w:t xml:space="preserve"> czyli 1 raz w ty</w:t>
      </w:r>
      <w:r w:rsidR="00E17A77">
        <w:rPr>
          <w:rFonts w:cs="Times New Roman"/>
          <w:bCs/>
          <w:iCs/>
          <w:color w:val="000000"/>
          <w:szCs w:val="20"/>
        </w:rPr>
        <w:t>godniu. W przypadku wskazania w </w:t>
      </w:r>
      <w:r w:rsidRPr="007B029C">
        <w:rPr>
          <w:rFonts w:cs="Times New Roman"/>
          <w:bCs/>
          <w:iCs/>
          <w:color w:val="000000"/>
          <w:szCs w:val="20"/>
        </w:rPr>
        <w:t xml:space="preserve">formularzu ofertowym więcej niż 2 dodatkowych dni pobytu 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D56618" w:rsidRPr="00127179" w:rsidRDefault="00D56618" w:rsidP="00ED5976">
      <w:pPr>
        <w:tabs>
          <w:tab w:val="left" w:pos="426"/>
        </w:tabs>
        <w:spacing w:after="0" w:line="240" w:lineRule="auto"/>
        <w:ind w:left="426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>
        <w:rPr>
          <w:rFonts w:cs="Times New Roman"/>
          <w:bCs/>
          <w:iCs/>
          <w:color w:val="000000"/>
          <w:szCs w:val="20"/>
        </w:rPr>
        <w:t>100 punktów</w:t>
      </w:r>
      <w:r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Pr="00D56618" w:rsidRDefault="002A2C08" w:rsidP="00D56618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A91E3C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 xml:space="preserve">rzelewem na konto </w:t>
      </w:r>
      <w:r w:rsidR="000B58D2">
        <w:rPr>
          <w:rFonts w:eastAsia="Times New Roman" w:cs="Times New Roman"/>
          <w:color w:val="000000"/>
          <w:szCs w:val="20"/>
          <w:lang w:eastAsia="ar-SA"/>
        </w:rPr>
        <w:t>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ED5976">
        <w:rPr>
          <w:rFonts w:eastAsia="Times New Roman" w:cs="Times New Roman"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D5976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od daty wpływu na adres </w:t>
      </w:r>
      <w:r w:rsidR="000B58D2"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A91E3C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A91E3C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D56618">
        <w:rPr>
          <w:rFonts w:eastAsia="Arial" w:cs="Times New Roman"/>
          <w:bCs/>
          <w:kern w:val="1"/>
          <w:szCs w:val="20"/>
          <w:lang w:eastAsia="zh-CN" w:bidi="hi-IN"/>
        </w:rPr>
        <w:t>w ciągu 65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od dnia </w:t>
      </w:r>
      <w:r w:rsidR="00D56618">
        <w:rPr>
          <w:rFonts w:eastAsia="Arial" w:cs="Times New Roman"/>
          <w:bCs/>
          <w:kern w:val="1"/>
          <w:szCs w:val="20"/>
          <w:lang w:eastAsia="zh-CN" w:bidi="hi-IN"/>
        </w:rPr>
        <w:t>podpisania umowy.</w:t>
      </w:r>
    </w:p>
    <w:p w:rsidR="00184441" w:rsidRPr="00DA05CC" w:rsidRDefault="00184441" w:rsidP="00A91E3C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A91E3C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ącego).</w:t>
      </w:r>
    </w:p>
    <w:p w:rsidR="00184441" w:rsidRPr="005A117D" w:rsidRDefault="00184441" w:rsidP="00A91E3C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F22004" w:rsidRDefault="00184441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A91E3C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 xml:space="preserve">będącego 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członk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>iem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B72E03" w:rsidRDefault="00184441" w:rsidP="00A91E3C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B72E03" w:rsidRDefault="00184441" w:rsidP="00B72E03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72E03">
        <w:rPr>
          <w:rFonts w:eastAsia="Arial" w:cs="Times New Roman"/>
          <w:kern w:val="1"/>
          <w:szCs w:val="20"/>
          <w:lang w:eastAsia="zh-CN" w:bidi="hi-IN"/>
        </w:rPr>
        <w:lastRenderedPageBreak/>
        <w:t>Zapoznaliśmy się z postanowieniami zawartymi w ogłoszeniu i SWZ, i nie wnosimy do nich</w:t>
      </w:r>
      <w:r w:rsidRPr="00B72E0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B72E03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184441" w:rsidRPr="00DA05CC" w:rsidRDefault="00184441" w:rsidP="00A91E3C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184441" w:rsidRPr="0010762E" w:rsidRDefault="00184441" w:rsidP="00A91E3C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A91E3C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A91E3C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0B58D2">
        <w:rPr>
          <w:rFonts w:eastAsia="Century Gothic" w:cs="Times New Roman"/>
          <w:szCs w:val="20"/>
          <w:lang w:eastAsia="pl-PL"/>
        </w:rPr>
        <w:t>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2A2C08" w:rsidP="00A91E3C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3B48F0">
        <w:rPr>
          <w:rFonts w:eastAsia="Times New Roman" w:cs="Times New Roman"/>
          <w:bCs/>
          <w:i/>
          <w:szCs w:val="20"/>
          <w:lang w:eastAsia="zh-CN"/>
        </w:rPr>
        <w:t>w</w:t>
      </w:r>
      <w:r w:rsidR="000B58D2">
        <w:rPr>
          <w:rFonts w:eastAsia="Times New Roman" w:cs="Times New Roman"/>
          <w:bCs/>
          <w:i/>
          <w:szCs w:val="20"/>
          <w:lang w:eastAsia="zh-CN"/>
        </w:rPr>
        <w:t>ykonawc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 w:rsidR="00094AD9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 w:rsidR="00215FA2"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55010" w:rsidRDefault="0015501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77FC6" w:rsidRDefault="00077FC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80563" w:rsidRDefault="00580563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80563" w:rsidRDefault="00580563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80563" w:rsidRDefault="00580563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80563" w:rsidRDefault="00580563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80563" w:rsidRDefault="00580563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D5976" w:rsidRDefault="00ED597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D5976" w:rsidRPr="00D05306" w:rsidRDefault="00ED597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077FC6" w:rsidRDefault="000B58D2" w:rsidP="00077FC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077FC6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77FC6" w:rsidRDefault="00077FC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077FC6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71" w:rsidRDefault="00474471">
      <w:pPr>
        <w:spacing w:after="0" w:line="240" w:lineRule="auto"/>
      </w:pPr>
      <w:r>
        <w:separator/>
      </w:r>
    </w:p>
  </w:endnote>
  <w:endnote w:type="continuationSeparator" w:id="0">
    <w:p w:rsidR="00474471" w:rsidRDefault="0047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A0" w:rsidRDefault="00CB39E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63A0">
      <w:rPr>
        <w:szCs w:val="20"/>
      </w:rPr>
      <w:instrText xml:space="preserve"> PAGE </w:instrText>
    </w:r>
    <w:r>
      <w:rPr>
        <w:szCs w:val="20"/>
      </w:rPr>
      <w:fldChar w:fldCharType="separate"/>
    </w:r>
    <w:r w:rsidR="00DC4A9F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71" w:rsidRDefault="00474471">
      <w:pPr>
        <w:spacing w:after="0" w:line="240" w:lineRule="auto"/>
      </w:pPr>
      <w:r>
        <w:separator/>
      </w:r>
    </w:p>
  </w:footnote>
  <w:footnote w:type="continuationSeparator" w:id="0">
    <w:p w:rsidR="00474471" w:rsidRDefault="0047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B579C8"/>
    <w:multiLevelType w:val="hybridMultilevel"/>
    <w:tmpl w:val="8A381A9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51418C"/>
    <w:multiLevelType w:val="hybridMultilevel"/>
    <w:tmpl w:val="A2C4C340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96B77B6"/>
    <w:multiLevelType w:val="hybridMultilevel"/>
    <w:tmpl w:val="883A84A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7A3E0F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0F0DDA"/>
    <w:multiLevelType w:val="hybridMultilevel"/>
    <w:tmpl w:val="2C202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901852"/>
    <w:multiLevelType w:val="multilevel"/>
    <w:tmpl w:val="7452F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CC55E2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5765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171E5"/>
    <w:multiLevelType w:val="hybridMultilevel"/>
    <w:tmpl w:val="5DA8745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1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D4474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5E7BCD"/>
    <w:multiLevelType w:val="hybridMultilevel"/>
    <w:tmpl w:val="87729AC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11D79"/>
    <w:multiLevelType w:val="hybridMultilevel"/>
    <w:tmpl w:val="ABE0628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E475C83"/>
    <w:multiLevelType w:val="hybridMultilevel"/>
    <w:tmpl w:val="D4F0ABB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110436"/>
    <w:multiLevelType w:val="hybridMultilevel"/>
    <w:tmpl w:val="56D490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4C6C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216130"/>
    <w:multiLevelType w:val="hybridMultilevel"/>
    <w:tmpl w:val="51BC0016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037FCB"/>
    <w:multiLevelType w:val="multilevel"/>
    <w:tmpl w:val="DD28CD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>
    <w:nsid w:val="4B6B13F2"/>
    <w:multiLevelType w:val="hybridMultilevel"/>
    <w:tmpl w:val="D47C37D2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D422DC6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8B5798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578E38B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820FB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2164E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5F3841A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504E59"/>
    <w:multiLevelType w:val="hybridMultilevel"/>
    <w:tmpl w:val="C6F8C5F8"/>
    <w:lvl w:ilvl="0" w:tplc="64D4B45C">
      <w:start w:val="1"/>
      <w:numFmt w:val="bullet"/>
      <w:lvlText w:val="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1A7D84"/>
    <w:multiLevelType w:val="hybridMultilevel"/>
    <w:tmpl w:val="062E7E84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BD177D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6D39729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65D21"/>
    <w:multiLevelType w:val="hybridMultilevel"/>
    <w:tmpl w:val="E9D0595C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281EF5"/>
    <w:multiLevelType w:val="hybridMultilevel"/>
    <w:tmpl w:val="969A3FD8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22B195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3A31723"/>
    <w:multiLevelType w:val="hybridMultilevel"/>
    <w:tmpl w:val="87C61AAC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51F09E8"/>
    <w:multiLevelType w:val="hybridMultilevel"/>
    <w:tmpl w:val="98DE0BE4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58F4A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77861FC2"/>
    <w:multiLevelType w:val="hybridMultilevel"/>
    <w:tmpl w:val="0094952E"/>
    <w:lvl w:ilvl="0" w:tplc="64D4B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1">
    <w:nsid w:val="77D858F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78571D"/>
    <w:multiLevelType w:val="hybridMultilevel"/>
    <w:tmpl w:val="9DB0E4E4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8D70CC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DEE7078"/>
    <w:multiLevelType w:val="hybridMultilevel"/>
    <w:tmpl w:val="F044F34A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>
    <w:nsid w:val="7E4E5B9F"/>
    <w:multiLevelType w:val="hybridMultilevel"/>
    <w:tmpl w:val="4D562C06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7"/>
  </w:num>
  <w:num w:numId="3">
    <w:abstractNumId w:val="74"/>
  </w:num>
  <w:num w:numId="4">
    <w:abstractNumId w:val="146"/>
  </w:num>
  <w:num w:numId="5">
    <w:abstractNumId w:val="46"/>
  </w:num>
  <w:num w:numId="6">
    <w:abstractNumId w:val="50"/>
  </w:num>
  <w:num w:numId="7">
    <w:abstractNumId w:val="102"/>
  </w:num>
  <w:num w:numId="8">
    <w:abstractNumId w:val="99"/>
  </w:num>
  <w:num w:numId="9">
    <w:abstractNumId w:val="55"/>
  </w:num>
  <w:num w:numId="10">
    <w:abstractNumId w:val="121"/>
  </w:num>
  <w:num w:numId="11">
    <w:abstractNumId w:val="96"/>
  </w:num>
  <w:num w:numId="12">
    <w:abstractNumId w:val="147"/>
  </w:num>
  <w:num w:numId="13">
    <w:abstractNumId w:val="150"/>
  </w:num>
  <w:num w:numId="14">
    <w:abstractNumId w:val="101"/>
  </w:num>
  <w:num w:numId="15">
    <w:abstractNumId w:val="109"/>
  </w:num>
  <w:num w:numId="16">
    <w:abstractNumId w:val="7"/>
  </w:num>
  <w:num w:numId="17">
    <w:abstractNumId w:val="123"/>
  </w:num>
  <w:num w:numId="18">
    <w:abstractNumId w:val="149"/>
  </w:num>
  <w:num w:numId="19">
    <w:abstractNumId w:val="95"/>
  </w:num>
  <w:num w:numId="20">
    <w:abstractNumId w:val="62"/>
  </w:num>
  <w:num w:numId="21">
    <w:abstractNumId w:val="129"/>
  </w:num>
  <w:num w:numId="22">
    <w:abstractNumId w:val="156"/>
  </w:num>
  <w:num w:numId="23">
    <w:abstractNumId w:val="119"/>
  </w:num>
  <w:num w:numId="24">
    <w:abstractNumId w:val="88"/>
  </w:num>
  <w:num w:numId="25">
    <w:abstractNumId w:val="107"/>
  </w:num>
  <w:num w:numId="26">
    <w:abstractNumId w:val="153"/>
  </w:num>
  <w:num w:numId="27">
    <w:abstractNumId w:val="100"/>
  </w:num>
  <w:num w:numId="28">
    <w:abstractNumId w:val="114"/>
  </w:num>
  <w:num w:numId="29">
    <w:abstractNumId w:val="83"/>
  </w:num>
  <w:num w:numId="30">
    <w:abstractNumId w:val="75"/>
  </w:num>
  <w:num w:numId="31">
    <w:abstractNumId w:val="38"/>
  </w:num>
  <w:num w:numId="32">
    <w:abstractNumId w:val="32"/>
  </w:num>
  <w:num w:numId="33">
    <w:abstractNumId w:val="92"/>
  </w:num>
  <w:num w:numId="34">
    <w:abstractNumId w:val="98"/>
  </w:num>
  <w:num w:numId="35">
    <w:abstractNumId w:val="33"/>
  </w:num>
  <w:num w:numId="36">
    <w:abstractNumId w:val="58"/>
  </w:num>
  <w:num w:numId="37">
    <w:abstractNumId w:val="72"/>
  </w:num>
  <w:num w:numId="38">
    <w:abstractNumId w:val="152"/>
  </w:num>
  <w:num w:numId="39">
    <w:abstractNumId w:val="94"/>
  </w:num>
  <w:num w:numId="40">
    <w:abstractNumId w:val="69"/>
  </w:num>
  <w:num w:numId="41">
    <w:abstractNumId w:val="108"/>
  </w:num>
  <w:num w:numId="42">
    <w:abstractNumId w:val="118"/>
  </w:num>
  <w:num w:numId="43">
    <w:abstractNumId w:val="124"/>
  </w:num>
  <w:num w:numId="44">
    <w:abstractNumId w:val="54"/>
  </w:num>
  <w:num w:numId="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0"/>
  </w:num>
  <w:num w:numId="48">
    <w:abstractNumId w:val="36"/>
  </w:num>
  <w:num w:numId="49">
    <w:abstractNumId w:val="59"/>
  </w:num>
  <w:num w:numId="50">
    <w:abstractNumId w:val="27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</w:num>
  <w:num w:numId="53">
    <w:abstractNumId w:val="106"/>
  </w:num>
  <w:num w:numId="54">
    <w:abstractNumId w:val="110"/>
  </w:num>
  <w:num w:numId="55">
    <w:abstractNumId w:val="144"/>
  </w:num>
  <w:num w:numId="56">
    <w:abstractNumId w:val="30"/>
  </w:num>
  <w:num w:numId="57">
    <w:abstractNumId w:val="73"/>
  </w:num>
  <w:num w:numId="58">
    <w:abstractNumId w:val="131"/>
  </w:num>
  <w:num w:numId="59">
    <w:abstractNumId w:val="91"/>
  </w:num>
  <w:num w:numId="60">
    <w:abstractNumId w:val="142"/>
  </w:num>
  <w:num w:numId="61">
    <w:abstractNumId w:val="130"/>
  </w:num>
  <w:num w:numId="62">
    <w:abstractNumId w:val="44"/>
  </w:num>
  <w:num w:numId="63">
    <w:abstractNumId w:val="148"/>
  </w:num>
  <w:num w:numId="64">
    <w:abstractNumId w:val="66"/>
  </w:num>
  <w:num w:numId="65">
    <w:abstractNumId w:val="77"/>
  </w:num>
  <w:num w:numId="66">
    <w:abstractNumId w:val="137"/>
  </w:num>
  <w:num w:numId="67">
    <w:abstractNumId w:val="40"/>
  </w:num>
  <w:num w:numId="68">
    <w:abstractNumId w:val="45"/>
  </w:num>
  <w:num w:numId="69">
    <w:abstractNumId w:val="67"/>
  </w:num>
  <w:num w:numId="70">
    <w:abstractNumId w:val="53"/>
  </w:num>
  <w:num w:numId="71">
    <w:abstractNumId w:val="49"/>
  </w:num>
  <w:num w:numId="72">
    <w:abstractNumId w:val="56"/>
  </w:num>
  <w:num w:numId="73">
    <w:abstractNumId w:val="61"/>
  </w:num>
  <w:num w:numId="74">
    <w:abstractNumId w:val="81"/>
  </w:num>
  <w:num w:numId="75">
    <w:abstractNumId w:val="136"/>
  </w:num>
  <w:num w:numId="76">
    <w:abstractNumId w:val="126"/>
  </w:num>
  <w:num w:numId="77">
    <w:abstractNumId w:val="86"/>
  </w:num>
  <w:num w:numId="78">
    <w:abstractNumId w:val="97"/>
  </w:num>
  <w:num w:numId="79">
    <w:abstractNumId w:val="80"/>
  </w:num>
  <w:num w:numId="80">
    <w:abstractNumId w:val="35"/>
  </w:num>
  <w:num w:numId="81">
    <w:abstractNumId w:val="85"/>
  </w:num>
  <w:num w:numId="82">
    <w:abstractNumId w:val="134"/>
  </w:num>
  <w:num w:numId="83">
    <w:abstractNumId w:val="128"/>
  </w:num>
  <w:num w:numId="84">
    <w:abstractNumId w:val="154"/>
  </w:num>
  <w:num w:numId="85">
    <w:abstractNumId w:val="140"/>
  </w:num>
  <w:num w:numId="86">
    <w:abstractNumId w:val="84"/>
  </w:num>
  <w:num w:numId="87">
    <w:abstractNumId w:val="68"/>
  </w:num>
  <w:num w:numId="88">
    <w:abstractNumId w:val="143"/>
  </w:num>
  <w:num w:numId="89">
    <w:abstractNumId w:val="132"/>
  </w:num>
  <w:num w:numId="90">
    <w:abstractNumId w:val="138"/>
  </w:num>
  <w:num w:numId="91">
    <w:abstractNumId w:val="48"/>
  </w:num>
  <w:num w:numId="92">
    <w:abstractNumId w:val="71"/>
  </w:num>
  <w:num w:numId="93">
    <w:abstractNumId w:val="37"/>
  </w:num>
  <w:num w:numId="94">
    <w:abstractNumId w:val="122"/>
  </w:num>
  <w:num w:numId="95">
    <w:abstractNumId w:val="78"/>
  </w:num>
  <w:num w:numId="96">
    <w:abstractNumId w:val="39"/>
  </w:num>
  <w:num w:numId="97">
    <w:abstractNumId w:val="135"/>
  </w:num>
  <w:num w:numId="98">
    <w:abstractNumId w:val="155"/>
  </w:num>
  <w:num w:numId="99">
    <w:abstractNumId w:val="89"/>
  </w:num>
  <w:num w:numId="100">
    <w:abstractNumId w:val="76"/>
  </w:num>
  <w:num w:numId="101">
    <w:abstractNumId w:val="29"/>
  </w:num>
  <w:num w:numId="102">
    <w:abstractNumId w:val="90"/>
  </w:num>
  <w:num w:numId="103">
    <w:abstractNumId w:val="120"/>
  </w:num>
  <w:num w:numId="104">
    <w:abstractNumId w:val="25"/>
  </w:num>
  <w:num w:numId="105">
    <w:abstractNumId w:val="28"/>
  </w:num>
  <w:num w:numId="106">
    <w:abstractNumId w:val="139"/>
  </w:num>
  <w:num w:numId="107">
    <w:abstractNumId w:val="104"/>
  </w:num>
  <w:num w:numId="108">
    <w:abstractNumId w:val="141"/>
  </w:num>
  <w:num w:numId="109">
    <w:abstractNumId w:val="125"/>
  </w:num>
  <w:num w:numId="110">
    <w:abstractNumId w:val="116"/>
  </w:num>
  <w:num w:numId="111">
    <w:abstractNumId w:val="64"/>
  </w:num>
  <w:num w:numId="112">
    <w:abstractNumId w:val="93"/>
  </w:num>
  <w:num w:numId="113">
    <w:abstractNumId w:val="79"/>
  </w:num>
  <w:num w:numId="114">
    <w:abstractNumId w:val="47"/>
  </w:num>
  <w:num w:numId="115">
    <w:abstractNumId w:val="34"/>
  </w:num>
  <w:num w:numId="116">
    <w:abstractNumId w:val="113"/>
  </w:num>
  <w:num w:numId="117">
    <w:abstractNumId w:val="127"/>
  </w:num>
  <w:num w:numId="118">
    <w:abstractNumId w:val="115"/>
  </w:num>
  <w:num w:numId="119">
    <w:abstractNumId w:val="145"/>
  </w:num>
  <w:num w:numId="120">
    <w:abstractNumId w:val="26"/>
  </w:num>
  <w:num w:numId="121">
    <w:abstractNumId w:val="133"/>
  </w:num>
  <w:num w:numId="122">
    <w:abstractNumId w:val="103"/>
  </w:num>
  <w:num w:numId="123">
    <w:abstractNumId w:val="43"/>
  </w:num>
  <w:num w:numId="124">
    <w:abstractNumId w:val="41"/>
  </w:num>
  <w:num w:numId="125">
    <w:abstractNumId w:val="112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614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3A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3A7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0C84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2EFA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1CB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226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145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96A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D7D10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1B9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4A35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07D4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471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646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963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6BA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07BB"/>
    <w:rsid w:val="00571318"/>
    <w:rsid w:val="005721D5"/>
    <w:rsid w:val="005730E5"/>
    <w:rsid w:val="00573B04"/>
    <w:rsid w:val="00573CD6"/>
    <w:rsid w:val="00574D08"/>
    <w:rsid w:val="00574D66"/>
    <w:rsid w:val="00575A51"/>
    <w:rsid w:val="0057722C"/>
    <w:rsid w:val="00580563"/>
    <w:rsid w:val="00580C5D"/>
    <w:rsid w:val="00580F9E"/>
    <w:rsid w:val="00584FB5"/>
    <w:rsid w:val="00586DF3"/>
    <w:rsid w:val="0058757F"/>
    <w:rsid w:val="0059056A"/>
    <w:rsid w:val="00591390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2A08"/>
    <w:rsid w:val="005A39B7"/>
    <w:rsid w:val="005A4EB9"/>
    <w:rsid w:val="005A680E"/>
    <w:rsid w:val="005A6B29"/>
    <w:rsid w:val="005A7B24"/>
    <w:rsid w:val="005B09B6"/>
    <w:rsid w:val="005B14F7"/>
    <w:rsid w:val="005B1FF2"/>
    <w:rsid w:val="005B2B38"/>
    <w:rsid w:val="005B311D"/>
    <w:rsid w:val="005B4BB0"/>
    <w:rsid w:val="005B655E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45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08FC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0240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1840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4D6C"/>
    <w:rsid w:val="0084766A"/>
    <w:rsid w:val="00851038"/>
    <w:rsid w:val="00853B12"/>
    <w:rsid w:val="008542BD"/>
    <w:rsid w:val="00856B19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85F89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23F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3AD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D1B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2B7B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3A0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1E3C"/>
    <w:rsid w:val="00A92528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82E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2E03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938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9E0"/>
    <w:rsid w:val="00CB3F0A"/>
    <w:rsid w:val="00CB521C"/>
    <w:rsid w:val="00CB5D2B"/>
    <w:rsid w:val="00CC009A"/>
    <w:rsid w:val="00CC0313"/>
    <w:rsid w:val="00CC0672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635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6618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4A9F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17A77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1A0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71F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976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0F6A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36EC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39BE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A34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9D0DB-CF51-4F68-A9D6-25343F98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2023-08-28T05:53:00Z</cp:lastPrinted>
  <dcterms:created xsi:type="dcterms:W3CDTF">2023-10-19T11:34:00Z</dcterms:created>
  <dcterms:modified xsi:type="dcterms:W3CDTF">2023-10-19T12:21:00Z</dcterms:modified>
</cp:coreProperties>
</file>