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1258" w14:textId="77777777" w:rsidR="00A30CE0" w:rsidRPr="001333DA" w:rsidRDefault="00A30CE0" w:rsidP="004574C2">
      <w:pPr>
        <w:pStyle w:val="rozdzia"/>
        <w:jc w:val="left"/>
      </w:pPr>
    </w:p>
    <w:p w14:paraId="08E69B87" w14:textId="77777777" w:rsidR="00A30CE0" w:rsidRPr="001333DA" w:rsidRDefault="00A30CE0" w:rsidP="00833439">
      <w:pPr>
        <w:pStyle w:val="rozdzia"/>
      </w:pPr>
    </w:p>
    <w:p w14:paraId="3EC9C7E2" w14:textId="4C29239F" w:rsidR="0058183F" w:rsidRPr="001333DA" w:rsidRDefault="0058183F">
      <w:pPr>
        <w:rPr>
          <w:b/>
          <w:spacing w:val="8"/>
          <w:sz w:val="28"/>
          <w:szCs w:val="28"/>
        </w:rPr>
      </w:pPr>
    </w:p>
    <w:p w14:paraId="400E87C4" w14:textId="77777777" w:rsidR="00A30CE0" w:rsidRPr="001333DA" w:rsidRDefault="00A30CE0" w:rsidP="00833439">
      <w:pPr>
        <w:pStyle w:val="rozdzia"/>
      </w:pPr>
    </w:p>
    <w:p w14:paraId="649BA182" w14:textId="418FF79B" w:rsidR="00DC5807" w:rsidRPr="001333DA" w:rsidRDefault="00DC5807" w:rsidP="00833439">
      <w:pPr>
        <w:pStyle w:val="rozdzia"/>
      </w:pPr>
    </w:p>
    <w:p w14:paraId="4B1AC70E" w14:textId="5D534471" w:rsidR="00DC5807" w:rsidRPr="001333DA" w:rsidRDefault="00DC5807" w:rsidP="00833439">
      <w:pPr>
        <w:pStyle w:val="rozdzia"/>
      </w:pPr>
    </w:p>
    <w:p w14:paraId="5E759384" w14:textId="5FA92171" w:rsidR="00DC5807" w:rsidRPr="001333DA" w:rsidRDefault="00DC5807" w:rsidP="00833439">
      <w:pPr>
        <w:pStyle w:val="rozdzia"/>
      </w:pPr>
    </w:p>
    <w:p w14:paraId="7674DADE" w14:textId="7BFD6949" w:rsidR="00DC5807" w:rsidRPr="001333DA" w:rsidRDefault="00DC5807" w:rsidP="00833439">
      <w:pPr>
        <w:pStyle w:val="rozdzia"/>
      </w:pPr>
    </w:p>
    <w:p w14:paraId="43BD126D" w14:textId="4778B1A5" w:rsidR="00DC5807" w:rsidRPr="001333DA" w:rsidRDefault="00DC5807" w:rsidP="00833439">
      <w:pPr>
        <w:pStyle w:val="rozdzia"/>
      </w:pPr>
    </w:p>
    <w:p w14:paraId="74CF3429" w14:textId="77777777" w:rsidR="00374902" w:rsidRDefault="00374902" w:rsidP="00DC5807">
      <w:pPr>
        <w:jc w:val="center"/>
        <w:rPr>
          <w:b/>
          <w:bCs/>
          <w:sz w:val="28"/>
          <w:szCs w:val="28"/>
        </w:rPr>
      </w:pPr>
    </w:p>
    <w:p w14:paraId="420A531C" w14:textId="77777777" w:rsidR="00374902" w:rsidRDefault="00374902" w:rsidP="00DC5807">
      <w:pPr>
        <w:jc w:val="center"/>
        <w:rPr>
          <w:b/>
          <w:bCs/>
          <w:sz w:val="28"/>
          <w:szCs w:val="28"/>
        </w:rPr>
      </w:pPr>
    </w:p>
    <w:p w14:paraId="608DD30F" w14:textId="77777777" w:rsidR="00374902" w:rsidRDefault="00374902" w:rsidP="00DC5807">
      <w:pPr>
        <w:jc w:val="center"/>
        <w:rPr>
          <w:b/>
          <w:bCs/>
          <w:sz w:val="28"/>
          <w:szCs w:val="28"/>
        </w:rPr>
      </w:pPr>
    </w:p>
    <w:p w14:paraId="21206964" w14:textId="77777777" w:rsidR="00374902" w:rsidRDefault="00374902" w:rsidP="00DC5807">
      <w:pPr>
        <w:jc w:val="center"/>
        <w:rPr>
          <w:b/>
          <w:bCs/>
          <w:sz w:val="28"/>
          <w:szCs w:val="28"/>
        </w:rPr>
      </w:pPr>
    </w:p>
    <w:p w14:paraId="57BE4DE9" w14:textId="77777777" w:rsidR="00374902" w:rsidRDefault="00374902" w:rsidP="00DC5807">
      <w:pPr>
        <w:jc w:val="center"/>
        <w:rPr>
          <w:b/>
          <w:bCs/>
          <w:sz w:val="28"/>
          <w:szCs w:val="28"/>
        </w:rPr>
      </w:pPr>
    </w:p>
    <w:p w14:paraId="6B3B30A1" w14:textId="7377D89F" w:rsidR="00A30CE0" w:rsidRPr="001333DA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1333DA">
        <w:rPr>
          <w:b/>
          <w:bCs/>
          <w:sz w:val="28"/>
          <w:szCs w:val="28"/>
        </w:rPr>
        <w:t>Rozdział II</w:t>
      </w:r>
    </w:p>
    <w:p w14:paraId="58C57950" w14:textId="77777777" w:rsidR="00A30CE0" w:rsidRPr="001333DA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1333DA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1333DA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1333DA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F1482A" w:rsidRDefault="00CF3388">
      <w:pPr>
        <w:shd w:val="clear" w:color="auto" w:fill="FFFFFF"/>
        <w:jc w:val="right"/>
        <w:rPr>
          <w:color w:val="FF0000"/>
        </w:rPr>
      </w:pPr>
      <w:r w:rsidRPr="00F1482A">
        <w:rPr>
          <w:color w:val="FF0000"/>
        </w:rPr>
        <w:br w:type="page"/>
      </w:r>
    </w:p>
    <w:p w14:paraId="0CBC7B48" w14:textId="77777777" w:rsidR="00A30CE0" w:rsidRPr="001333DA" w:rsidRDefault="00CF3388">
      <w:pPr>
        <w:shd w:val="clear" w:color="auto" w:fill="FFFFFF" w:themeFill="background1"/>
        <w:jc w:val="right"/>
        <w:rPr>
          <w:b/>
          <w:bCs/>
        </w:rPr>
      </w:pPr>
      <w:r w:rsidRPr="001333DA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F1482A" w:rsidRPr="001333DA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1333DA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1333DA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1333DA" w:rsidRDefault="00A30CE0">
      <w:pPr>
        <w:jc w:val="both"/>
        <w:rPr>
          <w:sz w:val="16"/>
          <w:szCs w:val="16"/>
        </w:rPr>
      </w:pPr>
    </w:p>
    <w:p w14:paraId="4AC0B7BE" w14:textId="77777777" w:rsidR="00A30CE0" w:rsidRPr="001333DA" w:rsidRDefault="00CF3388" w:rsidP="001E5678">
      <w:pPr>
        <w:ind w:left="5103"/>
        <w:rPr>
          <w:b/>
          <w:sz w:val="22"/>
        </w:rPr>
      </w:pPr>
      <w:r w:rsidRPr="001333DA">
        <w:rPr>
          <w:b/>
          <w:sz w:val="22"/>
        </w:rPr>
        <w:t>POLITECHNIKA WARSZAWSKA</w:t>
      </w:r>
    </w:p>
    <w:p w14:paraId="5E55C492" w14:textId="17BB5386" w:rsidR="00A30CE0" w:rsidRPr="001333DA" w:rsidRDefault="00CF3388" w:rsidP="001E5678">
      <w:pPr>
        <w:ind w:left="5103"/>
        <w:rPr>
          <w:b/>
          <w:sz w:val="22"/>
        </w:rPr>
      </w:pPr>
      <w:r w:rsidRPr="001333DA">
        <w:rPr>
          <w:b/>
          <w:sz w:val="22"/>
        </w:rPr>
        <w:t>00-661 Warszawa, Pl. Politechniki 1</w:t>
      </w:r>
    </w:p>
    <w:p w14:paraId="1B62F8FF" w14:textId="1BAFB37C" w:rsidR="00A30CE0" w:rsidRPr="001333DA" w:rsidRDefault="00CF3388" w:rsidP="001E5678">
      <w:pPr>
        <w:ind w:left="5103"/>
        <w:rPr>
          <w:b/>
          <w:sz w:val="22"/>
        </w:rPr>
      </w:pPr>
      <w:r w:rsidRPr="001333DA">
        <w:rPr>
          <w:b/>
          <w:sz w:val="22"/>
        </w:rPr>
        <w:t>FILIA W PŁOCKU</w:t>
      </w:r>
    </w:p>
    <w:p w14:paraId="3EF70DF4" w14:textId="233B1F70" w:rsidR="00A30CE0" w:rsidRPr="001333DA" w:rsidRDefault="00CF3388" w:rsidP="001E5678">
      <w:pPr>
        <w:ind w:left="5103"/>
        <w:rPr>
          <w:b/>
          <w:sz w:val="22"/>
        </w:rPr>
      </w:pPr>
      <w:r w:rsidRPr="001333DA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F1482A" w:rsidRPr="001333DA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1333DA" w:rsidRDefault="00CF3388">
            <w:pPr>
              <w:rPr>
                <w:b/>
                <w:sz w:val="22"/>
                <w:szCs w:val="22"/>
              </w:rPr>
            </w:pPr>
            <w:r w:rsidRPr="001333DA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1333D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1482A" w:rsidRPr="001333DA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1333DA" w:rsidRDefault="00CF3388">
            <w:pPr>
              <w:rPr>
                <w:b/>
                <w:sz w:val="22"/>
                <w:szCs w:val="22"/>
              </w:rPr>
            </w:pPr>
            <w:r w:rsidRPr="001333DA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1333D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1482A" w:rsidRPr="001333DA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1333DA" w:rsidRDefault="00CF3388">
            <w:pPr>
              <w:rPr>
                <w:b/>
                <w:sz w:val="22"/>
                <w:szCs w:val="22"/>
              </w:rPr>
            </w:pPr>
            <w:r w:rsidRPr="001333DA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1333DA" w:rsidRDefault="00CF3388">
            <w:pPr>
              <w:rPr>
                <w:b/>
                <w:sz w:val="22"/>
                <w:szCs w:val="22"/>
              </w:rPr>
            </w:pPr>
            <w:r w:rsidRPr="001333DA">
              <w:rPr>
                <w:bCs/>
                <w:sz w:val="18"/>
                <w:szCs w:val="18"/>
              </w:rPr>
              <w:t>(</w:t>
            </w:r>
            <w:r w:rsidRPr="001333D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333D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1333D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1482A" w:rsidRPr="001333DA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1333DA" w:rsidRDefault="00CF3388">
            <w:pPr>
              <w:rPr>
                <w:b/>
                <w:sz w:val="22"/>
                <w:szCs w:val="22"/>
              </w:rPr>
            </w:pPr>
            <w:r w:rsidRPr="001333DA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1333DA" w:rsidRDefault="00CF3388">
            <w:pPr>
              <w:rPr>
                <w:bCs/>
                <w:sz w:val="22"/>
                <w:szCs w:val="22"/>
              </w:rPr>
            </w:pPr>
            <w:r w:rsidRPr="001333DA">
              <w:rPr>
                <w:bCs/>
                <w:sz w:val="18"/>
                <w:szCs w:val="18"/>
              </w:rPr>
              <w:t>(</w:t>
            </w:r>
            <w:r w:rsidRPr="001333D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333D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1333D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1482A" w:rsidRPr="001333DA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1333DA" w:rsidRDefault="00CF3388">
            <w:pPr>
              <w:rPr>
                <w:b/>
                <w:sz w:val="22"/>
                <w:szCs w:val="22"/>
              </w:rPr>
            </w:pPr>
            <w:r w:rsidRPr="001333DA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1333D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1482A" w:rsidRPr="001333DA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1333DA" w:rsidRDefault="00CF3388">
            <w:pPr>
              <w:rPr>
                <w:b/>
                <w:sz w:val="22"/>
                <w:szCs w:val="22"/>
              </w:rPr>
            </w:pPr>
            <w:r w:rsidRPr="001333DA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1333D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1482A" w:rsidRPr="001333DA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1333DA" w:rsidRDefault="00CF3388">
            <w:pPr>
              <w:rPr>
                <w:b/>
                <w:sz w:val="22"/>
                <w:szCs w:val="22"/>
              </w:rPr>
            </w:pPr>
            <w:r w:rsidRPr="001333DA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1333D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1482A" w:rsidRPr="001333DA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1333DA" w:rsidRDefault="00CF3388">
            <w:pPr>
              <w:rPr>
                <w:b/>
                <w:bCs/>
                <w:sz w:val="22"/>
                <w:szCs w:val="22"/>
              </w:rPr>
            </w:pPr>
            <w:r w:rsidRPr="001333DA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1333DA" w:rsidRDefault="00CF3388">
            <w:pPr>
              <w:rPr>
                <w:sz w:val="22"/>
                <w:szCs w:val="22"/>
              </w:rPr>
            </w:pPr>
            <w:r w:rsidRPr="001333DA">
              <w:rPr>
                <w:b/>
                <w:bCs/>
                <w:sz w:val="22"/>
                <w:szCs w:val="22"/>
              </w:rPr>
              <w:t>przedsiębiorcy</w:t>
            </w:r>
            <w:r w:rsidRPr="001333DA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1333DA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1333D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1333D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1333D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1333D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1333DA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1333DA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1333DA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1333DA">
              <w:rPr>
                <w:sz w:val="22"/>
                <w:szCs w:val="22"/>
                <w:lang w:eastAsia="en-US"/>
              </w:rPr>
              <w:t xml:space="preserve">        </w:t>
            </w:r>
            <w:r w:rsidRPr="001333DA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01D25CE1" w:rsidR="00A30CE0" w:rsidRPr="001333DA" w:rsidRDefault="2D0B370B" w:rsidP="00B979C9">
      <w:pPr>
        <w:pStyle w:val="tytu"/>
        <w:rPr>
          <w:b/>
        </w:rPr>
      </w:pPr>
      <w:r w:rsidRPr="001333DA">
        <w:t xml:space="preserve">W odpowiedzi na ogłoszenie o zamówieniu w postępowaniu o udzielenie zamówienia publicznego </w:t>
      </w:r>
      <w:r w:rsidR="00CF3388" w:rsidRPr="00F1482A">
        <w:rPr>
          <w:color w:val="FF0000"/>
        </w:rPr>
        <w:br/>
      </w:r>
      <w:r w:rsidRPr="00B41E89">
        <w:t>nr BZP</w:t>
      </w:r>
      <w:r w:rsidR="00F53412" w:rsidRPr="00B41E89">
        <w:t>.261.</w:t>
      </w:r>
      <w:r w:rsidR="00B41E89" w:rsidRPr="00B41E89">
        <w:t>1</w:t>
      </w:r>
      <w:r w:rsidR="00C75FE5" w:rsidRPr="00B41E89">
        <w:t>2</w:t>
      </w:r>
      <w:r w:rsidR="00F53412" w:rsidRPr="00B41E89">
        <w:t>.</w:t>
      </w:r>
      <w:r w:rsidRPr="00B41E89">
        <w:t>202</w:t>
      </w:r>
      <w:r w:rsidR="000914CB" w:rsidRPr="00B41E89">
        <w:t>2</w:t>
      </w:r>
      <w:r w:rsidRPr="00B41E89">
        <w:t xml:space="preserve"> </w:t>
      </w:r>
      <w:r w:rsidRPr="001333DA">
        <w:t xml:space="preserve">prowadzonym w trybie podstawowym na podstawie ustawy z dnia 11 września 2019 roku – Prawo zamówień publicznych </w:t>
      </w:r>
      <w:proofErr w:type="spellStart"/>
      <w:r w:rsidRPr="001333DA">
        <w:t>pn</w:t>
      </w:r>
      <w:proofErr w:type="spellEnd"/>
      <w:r w:rsidRPr="001333DA">
        <w:t xml:space="preserve">: </w:t>
      </w:r>
      <w:r w:rsidR="00FE381B" w:rsidRPr="00B7760A">
        <w:rPr>
          <w:b/>
        </w:rPr>
        <w:t>„</w:t>
      </w:r>
      <w:r w:rsidR="00B7760A" w:rsidRPr="00B7760A">
        <w:rPr>
          <w:b/>
        </w:rPr>
        <w:t xml:space="preserve">Opracowanie </w:t>
      </w:r>
      <w:proofErr w:type="spellStart"/>
      <w:r w:rsidR="00B7760A" w:rsidRPr="00B7760A">
        <w:rPr>
          <w:b/>
        </w:rPr>
        <w:t>STWiOR</w:t>
      </w:r>
      <w:proofErr w:type="spellEnd"/>
      <w:r w:rsidR="00B7760A" w:rsidRPr="00B7760A">
        <w:rPr>
          <w:b/>
        </w:rPr>
        <w:t>, kosztorysów inwestorskich i przedmiarów robót do projektu pt. „Projekt budowlany zamienny przebudowy Centralnego Laboratorium Mechaniki i Budownictwa oraz budowa miejsc parkingowych wraz z infrastrukturą towarzyszącą przeznaczoną do realizacji w Płocku przy ul. Jachowicza 2 na działce o numerze ewidencyjnym gruntów 563/14, 563/8, 563/10, 574 w obrębie ewidencyjnym nr 7-Działki”</w:t>
      </w:r>
      <w:r w:rsidR="00FE381B" w:rsidRPr="00B7760A">
        <w:rPr>
          <w:b/>
        </w:rPr>
        <w:t xml:space="preserve"> </w:t>
      </w:r>
      <w:r w:rsidRPr="001333DA">
        <w:t>składamy niniejszą ofertę:</w:t>
      </w:r>
      <w:bookmarkStart w:id="0" w:name="_Hlk73352174"/>
      <w:bookmarkEnd w:id="0"/>
    </w:p>
    <w:p w14:paraId="2A01AA55" w14:textId="77777777" w:rsidR="00A30CE0" w:rsidRPr="001333DA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333DA">
        <w:rPr>
          <w:b/>
          <w:bCs/>
          <w:sz w:val="22"/>
          <w:szCs w:val="22"/>
        </w:rPr>
        <w:t>Składam(y) ofertę</w:t>
      </w:r>
      <w:r w:rsidRPr="001333DA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1333DA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1333DA">
        <w:rPr>
          <w:b/>
          <w:bCs/>
          <w:sz w:val="22"/>
          <w:szCs w:val="22"/>
        </w:rPr>
        <w:t>Oświadczam(y)</w:t>
      </w:r>
      <w:r w:rsidRPr="001333DA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6C34C804" w:rsidR="00B0592D" w:rsidRPr="001333DA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1333DA">
        <w:rPr>
          <w:b/>
          <w:bCs/>
          <w:sz w:val="22"/>
          <w:szCs w:val="22"/>
        </w:rPr>
        <w:t xml:space="preserve">Oferuje(my) </w:t>
      </w:r>
      <w:r w:rsidRPr="001333DA">
        <w:rPr>
          <w:sz w:val="22"/>
          <w:szCs w:val="22"/>
        </w:rPr>
        <w:t>wykonanie przedmiotu zamówienia</w:t>
      </w:r>
      <w:r w:rsidRPr="001333DA">
        <w:rPr>
          <w:b/>
          <w:sz w:val="22"/>
          <w:szCs w:val="22"/>
        </w:rPr>
        <w:t>:</w:t>
      </w:r>
    </w:p>
    <w:p w14:paraId="5BE566AA" w14:textId="77777777" w:rsidR="00B0592D" w:rsidRPr="001333DA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333DA">
        <w:rPr>
          <w:sz w:val="22"/>
          <w:szCs w:val="22"/>
        </w:rPr>
        <w:t>Cena brutto ............................................................. złotych</w:t>
      </w:r>
    </w:p>
    <w:p w14:paraId="4116892C" w14:textId="1EDB19F8" w:rsidR="00FE381B" w:rsidRPr="001333DA" w:rsidRDefault="00CF3388" w:rsidP="00FE381B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333DA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47ED58EE" w14:textId="2F532F2E" w:rsidR="00FE381B" w:rsidRPr="001333DA" w:rsidRDefault="00FE381B" w:rsidP="00DC55AA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333DA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0DCCE91D" w14:textId="77777777" w:rsidR="00B41E89" w:rsidRPr="00B41E89" w:rsidRDefault="00636AB5" w:rsidP="00B41E89">
      <w:pPr>
        <w:pStyle w:val="Akapitzlist"/>
        <w:numPr>
          <w:ilvl w:val="0"/>
          <w:numId w:val="1"/>
        </w:numPr>
        <w:suppressAutoHyphens/>
        <w:autoSpaceDE w:val="0"/>
        <w:spacing w:before="120" w:after="120"/>
        <w:ind w:left="567" w:hanging="567"/>
        <w:jc w:val="both"/>
        <w:rPr>
          <w:rFonts w:ascii="Times New Roman" w:hAnsi="Times New Roman" w:cs="Times New Roman"/>
        </w:rPr>
      </w:pPr>
      <w:r w:rsidRPr="00B7760A">
        <w:rPr>
          <w:rFonts w:ascii="Times New Roman" w:hAnsi="Times New Roman" w:cs="Times New Roman"/>
          <w:b/>
          <w:bCs/>
        </w:rPr>
        <w:t>Zobowiązuje(my) się</w:t>
      </w:r>
      <w:r w:rsidRPr="00B7760A">
        <w:rPr>
          <w:rFonts w:ascii="Times New Roman" w:hAnsi="Times New Roman" w:cs="Times New Roman"/>
        </w:rPr>
        <w:t xml:space="preserve"> do wykonania zamówienia w terminie </w:t>
      </w:r>
      <w:r w:rsidRPr="00B7760A">
        <w:rPr>
          <w:rFonts w:ascii="Times New Roman" w:hAnsi="Times New Roman" w:cs="Times New Roman"/>
          <w:b/>
        </w:rPr>
        <w:t xml:space="preserve">(termin realizacji zamówienia należy podać w dniach):   </w:t>
      </w:r>
      <w:r w:rsidRPr="00B7760A">
        <w:rPr>
          <w:rFonts w:ascii="Times New Roman" w:hAnsi="Times New Roman" w:cs="Times New Roman"/>
        </w:rPr>
        <w:t>………………………………………</w:t>
      </w:r>
      <w:r w:rsidRPr="00B7760A">
        <w:rPr>
          <w:rFonts w:ascii="Times New Roman" w:hAnsi="Times New Roman" w:cs="Times New Roman"/>
          <w:b/>
        </w:rPr>
        <w:t>od daty podpisania umowy.</w:t>
      </w:r>
    </w:p>
    <w:p w14:paraId="27FF9B3B" w14:textId="77777777" w:rsidR="00374902" w:rsidRPr="00374902" w:rsidRDefault="00B41E89" w:rsidP="00374902">
      <w:pPr>
        <w:pStyle w:val="Akapitzlist"/>
        <w:numPr>
          <w:ilvl w:val="0"/>
          <w:numId w:val="1"/>
        </w:numPr>
        <w:suppressAutoHyphens/>
        <w:autoSpaceDE w:val="0"/>
        <w:spacing w:before="120" w:after="120"/>
        <w:ind w:left="567" w:hanging="567"/>
        <w:jc w:val="both"/>
        <w:rPr>
          <w:rFonts w:ascii="Times New Roman" w:hAnsi="Times New Roman" w:cs="Times New Roman"/>
        </w:rPr>
      </w:pPr>
      <w:r w:rsidRPr="00B41E89">
        <w:rPr>
          <w:rFonts w:ascii="Times New Roman" w:hAnsi="Times New Roman" w:cs="Times New Roman"/>
          <w:b/>
          <w:bCs/>
        </w:rPr>
        <w:t xml:space="preserve">Zobowiązuje(my) się </w:t>
      </w:r>
      <w:r w:rsidRPr="00B41E89">
        <w:rPr>
          <w:rFonts w:ascii="Times New Roman" w:hAnsi="Times New Roman" w:cs="Times New Roman"/>
          <w:bCs/>
        </w:rPr>
        <w:t>do</w:t>
      </w:r>
      <w:r w:rsidRPr="00B41E89">
        <w:rPr>
          <w:rFonts w:ascii="Times New Roman" w:hAnsi="Times New Roman" w:cs="Times New Roman"/>
          <w:b/>
          <w:bCs/>
        </w:rPr>
        <w:t xml:space="preserve"> </w:t>
      </w:r>
      <w:r w:rsidRPr="00B41E89">
        <w:rPr>
          <w:rFonts w:ascii="Times New Roman" w:hAnsi="Times New Roman" w:cs="Times New Roman"/>
          <w:bCs/>
        </w:rPr>
        <w:t xml:space="preserve">udzielenia </w:t>
      </w:r>
      <w:r w:rsidRPr="00B41E89">
        <w:rPr>
          <w:rFonts w:ascii="Times New Roman" w:hAnsi="Times New Roman" w:cs="Times New Roman"/>
          <w:b/>
        </w:rPr>
        <w:t>……….. miesięcy gwarancji i …….. miesięcy rękojmi</w:t>
      </w:r>
      <w:r w:rsidRPr="00B41E89">
        <w:rPr>
          <w:rFonts w:ascii="Times New Roman" w:hAnsi="Times New Roman" w:cs="Times New Roman"/>
          <w:bCs/>
        </w:rPr>
        <w:t xml:space="preserve"> od dnia podpisania protokołu odbioru końcowego wykonania przedmiotu umowy. </w:t>
      </w:r>
    </w:p>
    <w:p w14:paraId="3D35BE07" w14:textId="2092B02C" w:rsidR="00005576" w:rsidRPr="00005576" w:rsidRDefault="00374902" w:rsidP="00005576">
      <w:pPr>
        <w:pStyle w:val="Akapitzlist"/>
        <w:numPr>
          <w:ilvl w:val="0"/>
          <w:numId w:val="1"/>
        </w:numPr>
        <w:suppressAutoHyphens/>
        <w:autoSpaceDE w:val="0"/>
        <w:spacing w:before="120"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Oświadczam(y), </w:t>
      </w:r>
      <w:r w:rsidRPr="00005576">
        <w:rPr>
          <w:rFonts w:ascii="Times New Roman" w:hAnsi="Times New Roman" w:cs="Times New Roman"/>
        </w:rPr>
        <w:t>iż osoba wyznaczona do realizacji zamówienia była autorem lub współautorem dokumentacji projektow</w:t>
      </w:r>
      <w:r w:rsidR="00005576">
        <w:rPr>
          <w:rFonts w:ascii="Times New Roman" w:hAnsi="Times New Roman" w:cs="Times New Roman"/>
        </w:rPr>
        <w:t>ych</w:t>
      </w:r>
      <w:r w:rsidR="00005576" w:rsidRPr="00005576">
        <w:rPr>
          <w:rFonts w:ascii="Times New Roman" w:hAnsi="Times New Roman" w:cs="Times New Roman"/>
          <w:lang w:eastAsia="ja-JP"/>
        </w:rPr>
        <w:t xml:space="preserve"> </w:t>
      </w:r>
      <w:r w:rsidR="00005576" w:rsidRPr="00005576">
        <w:rPr>
          <w:rFonts w:ascii="Times New Roman" w:hAnsi="Times New Roman" w:cs="Times New Roman"/>
        </w:rPr>
        <w:t xml:space="preserve">co najmniej w zakresie </w:t>
      </w:r>
      <w:proofErr w:type="spellStart"/>
      <w:r w:rsidR="00005576" w:rsidRPr="00005576">
        <w:rPr>
          <w:rFonts w:ascii="Times New Roman" w:hAnsi="Times New Roman" w:cs="Times New Roman"/>
        </w:rPr>
        <w:t>STWiORB</w:t>
      </w:r>
      <w:proofErr w:type="spellEnd"/>
      <w:r w:rsidR="00005576" w:rsidRPr="00005576">
        <w:rPr>
          <w:rFonts w:ascii="Times New Roman" w:hAnsi="Times New Roman" w:cs="Times New Roman"/>
        </w:rPr>
        <w:t>, kosztorysu inwestorskiego i przedmiaru robót</w:t>
      </w:r>
      <w:r w:rsidR="00005576">
        <w:rPr>
          <w:rFonts w:ascii="Times New Roman" w:hAnsi="Times New Roman" w:cs="Times New Roman"/>
        </w:rPr>
        <w:t xml:space="preserve"> w ilości</w:t>
      </w:r>
      <w:r w:rsidR="005541C9">
        <w:rPr>
          <w:rFonts w:ascii="Times New Roman" w:hAnsi="Times New Roman" w:cs="Times New Roman"/>
        </w:rPr>
        <w:t xml:space="preserve"> (stanowi kryterium oceny ofert)</w:t>
      </w:r>
      <w:r w:rsidR="00005576">
        <w:rPr>
          <w:rFonts w:ascii="Times New Roman" w:hAnsi="Times New Roman" w:cs="Times New Roman"/>
        </w:rPr>
        <w:t>:</w:t>
      </w:r>
    </w:p>
    <w:p w14:paraId="639586BC" w14:textId="41DF3C86" w:rsidR="00374902" w:rsidRPr="00374902" w:rsidRDefault="00374902" w:rsidP="00374902">
      <w:pPr>
        <w:pStyle w:val="Zwykytekst"/>
        <w:autoSpaceDE w:val="0"/>
        <w:autoSpaceDN w:val="0"/>
        <w:ind w:left="720"/>
        <w:jc w:val="both"/>
        <w:rPr>
          <w:rFonts w:ascii="Times New Roman" w:hAnsi="Times New Roman"/>
          <w:sz w:val="22"/>
          <w:szCs w:val="22"/>
        </w:rPr>
      </w:pPr>
      <w:r w:rsidRPr="00374902">
        <w:rPr>
          <w:rFonts w:ascii="Times New Roman" w:hAnsi="Times New Roman"/>
          <w:sz w:val="22"/>
          <w:szCs w:val="22"/>
        </w:rPr>
        <w:sym w:font="Wingdings" w:char="F0A8"/>
      </w:r>
      <w:r w:rsidRPr="00374902">
        <w:rPr>
          <w:rFonts w:ascii="Times New Roman" w:hAnsi="Times New Roman"/>
          <w:sz w:val="22"/>
          <w:szCs w:val="22"/>
        </w:rPr>
        <w:t xml:space="preserve"> </w:t>
      </w:r>
      <w:r w:rsidR="00005576">
        <w:rPr>
          <w:rFonts w:ascii="Times New Roman" w:hAnsi="Times New Roman"/>
          <w:sz w:val="22"/>
          <w:szCs w:val="22"/>
        </w:rPr>
        <w:t>1-2 dokumentacje projektowe</w:t>
      </w:r>
    </w:p>
    <w:p w14:paraId="7A5ECE0F" w14:textId="1CBFD8CB" w:rsidR="00374902" w:rsidRPr="00374902" w:rsidRDefault="00374902" w:rsidP="00005576">
      <w:pPr>
        <w:pStyle w:val="Zwykytekst"/>
        <w:autoSpaceDE w:val="0"/>
        <w:autoSpaceDN w:val="0"/>
        <w:ind w:left="720"/>
        <w:jc w:val="both"/>
        <w:rPr>
          <w:rFonts w:ascii="Times New Roman" w:hAnsi="Times New Roman"/>
          <w:sz w:val="22"/>
          <w:szCs w:val="22"/>
        </w:rPr>
      </w:pPr>
      <w:r w:rsidRPr="00374902">
        <w:rPr>
          <w:rFonts w:ascii="Times New Roman" w:hAnsi="Times New Roman"/>
          <w:sz w:val="22"/>
          <w:szCs w:val="22"/>
        </w:rPr>
        <w:sym w:font="Wingdings" w:char="F0A8"/>
      </w:r>
      <w:r w:rsidRPr="00374902">
        <w:rPr>
          <w:rFonts w:ascii="Times New Roman" w:hAnsi="Times New Roman"/>
          <w:sz w:val="22"/>
          <w:szCs w:val="22"/>
        </w:rPr>
        <w:t xml:space="preserve"> </w:t>
      </w:r>
      <w:r w:rsidR="00005576">
        <w:rPr>
          <w:rFonts w:ascii="Times New Roman" w:hAnsi="Times New Roman"/>
          <w:sz w:val="22"/>
          <w:szCs w:val="22"/>
        </w:rPr>
        <w:t>3-4 dokumentacje projektowe</w:t>
      </w:r>
    </w:p>
    <w:p w14:paraId="136902E0" w14:textId="0AB24C93" w:rsidR="00374902" w:rsidRPr="00374902" w:rsidRDefault="00374902" w:rsidP="00005576">
      <w:pPr>
        <w:pStyle w:val="Zwykytekst"/>
        <w:autoSpaceDE w:val="0"/>
        <w:autoSpaceDN w:val="0"/>
        <w:ind w:left="720"/>
        <w:jc w:val="both"/>
        <w:rPr>
          <w:rFonts w:ascii="Times New Roman" w:hAnsi="Times New Roman"/>
          <w:sz w:val="22"/>
          <w:szCs w:val="22"/>
        </w:rPr>
      </w:pPr>
      <w:r w:rsidRPr="00374902">
        <w:rPr>
          <w:rFonts w:ascii="Times New Roman" w:hAnsi="Times New Roman"/>
          <w:sz w:val="22"/>
          <w:szCs w:val="22"/>
        </w:rPr>
        <w:sym w:font="Wingdings" w:char="F0A8"/>
      </w:r>
      <w:r w:rsidRPr="00374902">
        <w:rPr>
          <w:rFonts w:ascii="Times New Roman" w:hAnsi="Times New Roman"/>
          <w:sz w:val="22"/>
          <w:szCs w:val="22"/>
        </w:rPr>
        <w:t xml:space="preserve"> </w:t>
      </w:r>
      <w:r w:rsidR="00005576">
        <w:rPr>
          <w:rFonts w:ascii="Times New Roman" w:hAnsi="Times New Roman"/>
          <w:sz w:val="22"/>
          <w:szCs w:val="22"/>
        </w:rPr>
        <w:t>5 i więcej dokumentacji projektowych</w:t>
      </w:r>
    </w:p>
    <w:p w14:paraId="5341629A" w14:textId="77777777" w:rsidR="00FA2C47" w:rsidRPr="00636AB5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636AB5">
        <w:rPr>
          <w:rFonts w:ascii="Times New Roman" w:hAnsi="Times New Roman" w:cs="Times New Roman"/>
          <w:b/>
          <w:bCs/>
        </w:rPr>
        <w:lastRenderedPageBreak/>
        <w:t xml:space="preserve">Akceptuje(my) </w:t>
      </w:r>
      <w:r w:rsidRPr="00636AB5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636AB5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636AB5">
        <w:rPr>
          <w:rFonts w:ascii="Times New Roman" w:hAnsi="Times New Roman" w:cs="Times New Roman"/>
          <w:b/>
          <w:bCs/>
        </w:rPr>
        <w:t>Uważam(y) się</w:t>
      </w:r>
      <w:r w:rsidRPr="00636AB5">
        <w:rPr>
          <w:rFonts w:ascii="Times New Roman" w:hAnsi="Times New Roman" w:cs="Times New Roman"/>
        </w:rPr>
        <w:t xml:space="preserve"> za związany(</w:t>
      </w:r>
      <w:proofErr w:type="spellStart"/>
      <w:r w:rsidRPr="00636AB5">
        <w:rPr>
          <w:rFonts w:ascii="Times New Roman" w:hAnsi="Times New Roman" w:cs="Times New Roman"/>
        </w:rPr>
        <w:t>ch</w:t>
      </w:r>
      <w:proofErr w:type="spellEnd"/>
      <w:r w:rsidRPr="00636AB5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636AB5">
        <w:rPr>
          <w:rFonts w:ascii="Times New Roman" w:hAnsi="Times New Roman" w:cs="Times New Roman"/>
        </w:rPr>
        <w:t>wskazanego w pkt</w:t>
      </w:r>
      <w:r w:rsidRPr="00636AB5">
        <w:rPr>
          <w:rFonts w:ascii="Times New Roman" w:hAnsi="Times New Roman" w:cs="Times New Roman"/>
        </w:rPr>
        <w:t xml:space="preserve"> </w:t>
      </w:r>
      <w:r w:rsidR="00014011" w:rsidRPr="00636AB5">
        <w:rPr>
          <w:rFonts w:ascii="Times New Roman" w:hAnsi="Times New Roman" w:cs="Times New Roman"/>
        </w:rPr>
        <w:t>13.1. SWZ.</w:t>
      </w:r>
    </w:p>
    <w:p w14:paraId="0D21A6B0" w14:textId="77777777" w:rsidR="00A30CE0" w:rsidRPr="00636AB5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636AB5">
        <w:rPr>
          <w:b/>
          <w:bCs/>
          <w:sz w:val="22"/>
          <w:szCs w:val="22"/>
        </w:rPr>
        <w:t>Oświadczam(y), że całość zamówienia zrealizuje(my)</w:t>
      </w:r>
      <w:r w:rsidRPr="00636AB5">
        <w:rPr>
          <w:sz w:val="22"/>
          <w:szCs w:val="22"/>
        </w:rPr>
        <w:t xml:space="preserve"> sam(i)*).</w:t>
      </w:r>
    </w:p>
    <w:p w14:paraId="5F0465FB" w14:textId="77777777" w:rsidR="00A30CE0" w:rsidRPr="00636AB5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636AB5">
        <w:rPr>
          <w:b/>
          <w:bCs/>
          <w:sz w:val="22"/>
          <w:szCs w:val="22"/>
        </w:rPr>
        <w:t>Powierzę/Powierzymy</w:t>
      </w:r>
      <w:r w:rsidRPr="00636AB5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636AB5">
        <w:rPr>
          <w:sz w:val="22"/>
          <w:szCs w:val="22"/>
        </w:rPr>
        <w:t xml:space="preserve">Krótki opis części i jej wartość: </w:t>
      </w:r>
      <w:r w:rsidR="00C97BD0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636AB5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636AB5">
        <w:rPr>
          <w:sz w:val="22"/>
          <w:szCs w:val="22"/>
        </w:rPr>
        <w:t>…………………</w:t>
      </w:r>
      <w:r w:rsidR="00C97BD0">
        <w:rPr>
          <w:sz w:val="22"/>
          <w:szCs w:val="22"/>
        </w:rPr>
        <w:t>……………………………..</w:t>
      </w:r>
      <w:r w:rsidRPr="00636AB5">
        <w:rPr>
          <w:sz w:val="22"/>
          <w:szCs w:val="22"/>
        </w:rPr>
        <w:t>……</w:t>
      </w:r>
      <w:r w:rsidR="00C87F89" w:rsidRPr="00636AB5">
        <w:rPr>
          <w:sz w:val="22"/>
          <w:szCs w:val="22"/>
        </w:rPr>
        <w:t>…………………………………</w:t>
      </w:r>
      <w:r w:rsidR="00C97BD0">
        <w:rPr>
          <w:sz w:val="22"/>
          <w:szCs w:val="22"/>
        </w:rPr>
        <w:t>………</w:t>
      </w:r>
      <w:r w:rsidR="00C87F89" w:rsidRPr="00636AB5">
        <w:rPr>
          <w:sz w:val="22"/>
          <w:szCs w:val="22"/>
        </w:rPr>
        <w:t>……………</w:t>
      </w:r>
    </w:p>
    <w:p w14:paraId="46C9494A" w14:textId="79263543" w:rsidR="00A30CE0" w:rsidRPr="00636AB5" w:rsidRDefault="00C87F89" w:rsidP="00C97BD0">
      <w:pPr>
        <w:spacing w:line="276" w:lineRule="auto"/>
        <w:ind w:left="567"/>
        <w:rPr>
          <w:sz w:val="22"/>
          <w:szCs w:val="22"/>
        </w:rPr>
      </w:pPr>
      <w:r w:rsidRPr="00636AB5">
        <w:rPr>
          <w:sz w:val="22"/>
          <w:szCs w:val="22"/>
        </w:rPr>
        <w:t>Firmy podwykonawców, jeżeli są już znane:</w:t>
      </w:r>
      <w:r w:rsidR="00C97BD0">
        <w:rPr>
          <w:sz w:val="22"/>
          <w:szCs w:val="22"/>
        </w:rPr>
        <w:t xml:space="preserve"> ………….………………</w:t>
      </w:r>
      <w:r w:rsidRPr="00636AB5">
        <w:rPr>
          <w:sz w:val="22"/>
          <w:szCs w:val="22"/>
        </w:rPr>
        <w:t>……</w:t>
      </w:r>
      <w:r w:rsidR="00CF3388" w:rsidRPr="00636AB5">
        <w:rPr>
          <w:sz w:val="22"/>
          <w:szCs w:val="22"/>
        </w:rPr>
        <w:t>…………………</w:t>
      </w:r>
      <w:r w:rsidR="00C97BD0">
        <w:rPr>
          <w:sz w:val="22"/>
          <w:szCs w:val="22"/>
        </w:rPr>
        <w:t>……………………………………….</w:t>
      </w:r>
      <w:r w:rsidR="00CF3388" w:rsidRPr="00636AB5">
        <w:rPr>
          <w:sz w:val="22"/>
          <w:szCs w:val="22"/>
        </w:rPr>
        <w:t>…………………</w:t>
      </w:r>
    </w:p>
    <w:p w14:paraId="5CC0E12F" w14:textId="77777777" w:rsidR="00C87F89" w:rsidRPr="00636AB5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36AB5">
        <w:rPr>
          <w:rFonts w:ascii="Times New Roman" w:hAnsi="Times New Roman"/>
          <w:b/>
          <w:sz w:val="22"/>
          <w:szCs w:val="22"/>
        </w:rPr>
        <w:t>OŚWIADCZAMY</w:t>
      </w:r>
      <w:r w:rsidRPr="00636AB5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28EB0F0A" w14:textId="2ABDAEF0" w:rsidR="00A30CE0" w:rsidRPr="00636AB5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636AB5">
        <w:rPr>
          <w:rFonts w:ascii="Times New Roman" w:hAnsi="Times New Roman" w:cs="Times New Roman"/>
          <w:b/>
          <w:bCs/>
        </w:rPr>
        <w:t>Oświadczam(y)</w:t>
      </w:r>
      <w:r w:rsidRPr="00636AB5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</w:t>
      </w:r>
      <w:r w:rsidR="00636AB5">
        <w:rPr>
          <w:rFonts w:ascii="Times New Roman" w:hAnsi="Times New Roman" w:cs="Times New Roman"/>
        </w:rPr>
        <w:br/>
      </w:r>
      <w:r w:rsidRPr="00636AB5">
        <w:rPr>
          <w:rFonts w:ascii="Times New Roman" w:hAnsi="Times New Roman" w:cs="Times New Roman"/>
        </w:rPr>
        <w:t xml:space="preserve">z nich przy wykonaniu zamówienia – według wzoru określonego w </w:t>
      </w:r>
      <w:r w:rsidRPr="00636AB5">
        <w:rPr>
          <w:rFonts w:ascii="Times New Roman" w:hAnsi="Times New Roman" w:cs="Times New Roman"/>
          <w:b/>
          <w:bCs/>
        </w:rPr>
        <w:t>załączniku nr 2 do Rozdziału II</w:t>
      </w:r>
      <w:r w:rsidRPr="00636AB5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636AB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636AB5">
        <w:rPr>
          <w:b/>
          <w:bCs/>
          <w:sz w:val="22"/>
          <w:szCs w:val="22"/>
        </w:rPr>
        <w:t>Oświadczam(y)</w:t>
      </w:r>
      <w:r w:rsidRPr="00636AB5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636AB5">
        <w:rPr>
          <w:sz w:val="22"/>
          <w:szCs w:val="22"/>
        </w:rPr>
        <w:t>………</w:t>
      </w:r>
      <w:r w:rsidRPr="00636AB5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636AB5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636AB5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636AB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636AB5">
        <w:rPr>
          <w:b/>
          <w:bCs/>
          <w:sz w:val="22"/>
          <w:szCs w:val="22"/>
        </w:rPr>
        <w:t>Oświadczam(y)</w:t>
      </w:r>
      <w:r w:rsidRPr="00636AB5">
        <w:rPr>
          <w:sz w:val="22"/>
          <w:szCs w:val="22"/>
        </w:rPr>
        <w:t xml:space="preserve">, iż </w:t>
      </w:r>
      <w:r w:rsidRPr="00636AB5">
        <w:rPr>
          <w:b/>
          <w:bCs/>
          <w:sz w:val="22"/>
          <w:szCs w:val="22"/>
        </w:rPr>
        <w:t>informacje i dokumenty</w:t>
      </w:r>
      <w:r w:rsidRPr="00636AB5">
        <w:rPr>
          <w:sz w:val="22"/>
          <w:szCs w:val="22"/>
        </w:rPr>
        <w:t xml:space="preserve"> zawarte w pliku o nazwie „</w:t>
      </w:r>
      <w:r w:rsidRPr="00636AB5">
        <w:rPr>
          <w:b/>
          <w:bCs/>
          <w:sz w:val="22"/>
          <w:szCs w:val="22"/>
        </w:rPr>
        <w:t>Tajemnica przedsiębiorstwa</w:t>
      </w:r>
      <w:r w:rsidRPr="00636AB5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636AB5">
        <w:rPr>
          <w:sz w:val="22"/>
          <w:szCs w:val="22"/>
        </w:rPr>
        <w:br/>
      </w:r>
      <w:r w:rsidRPr="00636AB5">
        <w:rPr>
          <w:sz w:val="22"/>
          <w:szCs w:val="22"/>
        </w:rPr>
        <w:t>o zwalczaniu nieuczciwej konkurencji.</w:t>
      </w:r>
    </w:p>
    <w:p w14:paraId="63FFF97F" w14:textId="77777777" w:rsidR="00A30CE0" w:rsidRPr="00636AB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636AB5">
        <w:rPr>
          <w:b/>
          <w:bCs/>
          <w:sz w:val="22"/>
          <w:szCs w:val="22"/>
        </w:rPr>
        <w:t xml:space="preserve">Oświadczam(y), </w:t>
      </w:r>
      <w:r w:rsidRPr="00636AB5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636AB5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636AB5">
        <w:rPr>
          <w:rFonts w:ascii="Times New Roman" w:hAnsi="Times New Roman"/>
          <w:b/>
          <w:bCs/>
          <w:sz w:val="22"/>
        </w:rPr>
        <w:t xml:space="preserve">Oświadczamy, </w:t>
      </w:r>
      <w:r w:rsidRPr="00636AB5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636AB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636AB5">
        <w:rPr>
          <w:b/>
          <w:bCs/>
          <w:sz w:val="22"/>
          <w:szCs w:val="22"/>
        </w:rPr>
        <w:t xml:space="preserve">Oświadczam(y), </w:t>
      </w:r>
      <w:r w:rsidRPr="00636AB5">
        <w:rPr>
          <w:sz w:val="22"/>
          <w:szCs w:val="22"/>
        </w:rPr>
        <w:t xml:space="preserve">że wybór mojej/naszej oferty </w:t>
      </w:r>
      <w:r w:rsidRPr="00636AB5">
        <w:rPr>
          <w:b/>
          <w:bCs/>
          <w:sz w:val="22"/>
          <w:szCs w:val="22"/>
        </w:rPr>
        <w:t>będzie prowadzić*)/nie będzie prowadzić</w:t>
      </w:r>
      <w:r w:rsidRPr="00636AB5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636AB5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636AB5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636AB5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36AB5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636AB5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36AB5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636AB5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36AB5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636AB5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636AB5">
        <w:rPr>
          <w:b/>
          <w:bCs/>
          <w:sz w:val="22"/>
          <w:szCs w:val="22"/>
        </w:rPr>
        <w:t>Oświadczam(y),</w:t>
      </w:r>
      <w:r w:rsidRPr="00636AB5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636AB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636AB5">
        <w:rPr>
          <w:b/>
          <w:bCs/>
          <w:sz w:val="22"/>
          <w:szCs w:val="22"/>
        </w:rPr>
        <w:t xml:space="preserve">Oświadczam(y), </w:t>
      </w:r>
      <w:r w:rsidRPr="00636AB5">
        <w:rPr>
          <w:sz w:val="22"/>
          <w:szCs w:val="22"/>
        </w:rPr>
        <w:t>że</w:t>
      </w:r>
      <w:r w:rsidRPr="00636AB5">
        <w:rPr>
          <w:b/>
          <w:bCs/>
          <w:sz w:val="22"/>
          <w:szCs w:val="22"/>
        </w:rPr>
        <w:t>:</w:t>
      </w:r>
    </w:p>
    <w:p w14:paraId="53C339C9" w14:textId="77777777" w:rsidR="00A30CE0" w:rsidRPr="00636AB5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636AB5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636AB5">
        <w:rPr>
          <w:rStyle w:val="Zakotwiczenieprzypisudolnego"/>
          <w:rFonts w:ascii="Times New Roman" w:hAnsi="Times New Roman" w:cs="Times New Roman"/>
        </w:rPr>
        <w:footnoteReference w:id="1"/>
      </w:r>
      <w:r w:rsidRPr="00636AB5">
        <w:rPr>
          <w:rFonts w:ascii="Times New Roman" w:hAnsi="Times New Roman" w:cs="Times New Roman"/>
        </w:rPr>
        <w:t>,</w:t>
      </w:r>
    </w:p>
    <w:p w14:paraId="038CC192" w14:textId="77777777" w:rsidR="00A30CE0" w:rsidRPr="00636AB5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636AB5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636AB5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636AB5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636AB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636AB5">
        <w:rPr>
          <w:b/>
          <w:bCs/>
          <w:sz w:val="22"/>
          <w:szCs w:val="22"/>
        </w:rPr>
        <w:t xml:space="preserve">Załącznikami </w:t>
      </w:r>
      <w:r w:rsidRPr="00636AB5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C97BD0" w:rsidRDefault="00F115A2" w:rsidP="00E277D2">
      <w:pPr>
        <w:pStyle w:val="zacznik"/>
        <w:rPr>
          <w:b w:val="0"/>
          <w:bCs w:val="0"/>
          <w:sz w:val="22"/>
          <w:szCs w:val="18"/>
        </w:rPr>
      </w:pPr>
      <w:r w:rsidRPr="00C97BD0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67702B5A" w14:textId="77777777" w:rsidR="00A30CE0" w:rsidRPr="00C97BD0" w:rsidRDefault="00CF3388" w:rsidP="00E277D2">
      <w:pPr>
        <w:pStyle w:val="zacznik"/>
        <w:rPr>
          <w:b w:val="0"/>
          <w:bCs w:val="0"/>
          <w:sz w:val="22"/>
          <w:szCs w:val="18"/>
        </w:rPr>
      </w:pPr>
      <w:r w:rsidRPr="00C97BD0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3EF514AC" w14:textId="77777777" w:rsidR="00FA79CB" w:rsidRPr="00636AB5" w:rsidRDefault="00FA79CB" w:rsidP="00E277D2">
      <w:pPr>
        <w:pStyle w:val="zacznik"/>
      </w:pPr>
    </w:p>
    <w:p w14:paraId="214CEA22" w14:textId="77777777" w:rsidR="00A30CE0" w:rsidRPr="00636AB5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636AB5">
        <w:rPr>
          <w:b/>
          <w:bCs/>
          <w:sz w:val="22"/>
          <w:szCs w:val="22"/>
        </w:rPr>
        <w:t xml:space="preserve">Formularz </w:t>
      </w:r>
      <w:r w:rsidRPr="00636AB5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636AB5">
        <w:rPr>
          <w:i/>
          <w:iCs/>
          <w:sz w:val="22"/>
          <w:szCs w:val="22"/>
        </w:rPr>
        <w:t>.</w:t>
      </w:r>
    </w:p>
    <w:p w14:paraId="7FCFAE90" w14:textId="77777777" w:rsidR="00A30CE0" w:rsidRPr="00636AB5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636AB5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636AB5">
        <w:rPr>
          <w:sz w:val="20"/>
          <w:szCs w:val="20"/>
        </w:rPr>
        <w:t>*)</w:t>
      </w:r>
      <w:r w:rsidR="007E47EE" w:rsidRPr="00636AB5">
        <w:rPr>
          <w:sz w:val="20"/>
          <w:szCs w:val="20"/>
        </w:rPr>
        <w:t xml:space="preserve"> – </w:t>
      </w:r>
      <w:r w:rsidRPr="00636AB5">
        <w:rPr>
          <w:sz w:val="20"/>
          <w:szCs w:val="20"/>
        </w:rPr>
        <w:t>niepotrzebne skreślić</w:t>
      </w:r>
    </w:p>
    <w:p w14:paraId="01B84545" w14:textId="780B549E" w:rsidR="00A30CE0" w:rsidRPr="00636AB5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36AB5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636AB5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636AB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636AB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636AB5" w:rsidRDefault="00F115A2" w:rsidP="006A1E66"/>
    <w:p w14:paraId="51415D44" w14:textId="77777777" w:rsidR="00102487" w:rsidRPr="00636AB5" w:rsidRDefault="00102487">
      <w:r w:rsidRPr="00636AB5">
        <w:br w:type="page"/>
      </w:r>
    </w:p>
    <w:p w14:paraId="15461002" w14:textId="2338B340" w:rsidR="00A30CE0" w:rsidRPr="00636AB5" w:rsidRDefault="00CF3388">
      <w:pPr>
        <w:jc w:val="right"/>
        <w:rPr>
          <w:sz w:val="22"/>
          <w:szCs w:val="22"/>
        </w:rPr>
      </w:pPr>
      <w:r w:rsidRPr="00636AB5">
        <w:lastRenderedPageBreak/>
        <w:t xml:space="preserve">Załącznik nr 1 do Rozdziału II </w:t>
      </w:r>
      <w:r w:rsidRPr="00636AB5">
        <w:rPr>
          <w:sz w:val="22"/>
          <w:szCs w:val="22"/>
        </w:rPr>
        <w:t>SWZ</w:t>
      </w:r>
    </w:p>
    <w:p w14:paraId="3BE0C916" w14:textId="77777777" w:rsidR="00A30CE0" w:rsidRPr="00636AB5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1482A" w:rsidRPr="00636AB5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636AB5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636AB5">
              <w:rPr>
                <w:b/>
                <w:bCs/>
              </w:rPr>
              <w:t>OŚWIADCZENIE WYKONAWCY</w:t>
            </w:r>
          </w:p>
          <w:p w14:paraId="452B9663" w14:textId="77777777" w:rsidR="00A30CE0" w:rsidRPr="00636AB5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6AB5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636A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636AB5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636AB5">
              <w:rPr>
                <w:b/>
                <w:bCs/>
                <w:sz w:val="22"/>
                <w:szCs w:val="22"/>
              </w:rPr>
              <w:t>o</w:t>
            </w:r>
            <w:r w:rsidRPr="00636AB5">
              <w:rPr>
                <w:sz w:val="22"/>
                <w:szCs w:val="22"/>
              </w:rPr>
              <w:t xml:space="preserve"> </w:t>
            </w:r>
            <w:r w:rsidRPr="00636AB5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636AB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636AB5" w:rsidRDefault="00CF3388">
      <w:pPr>
        <w:ind w:left="5246" w:firstLine="708"/>
        <w:rPr>
          <w:b/>
          <w:sz w:val="20"/>
          <w:szCs w:val="20"/>
        </w:rPr>
      </w:pPr>
      <w:r w:rsidRPr="00636AB5">
        <w:rPr>
          <w:b/>
          <w:sz w:val="20"/>
          <w:szCs w:val="20"/>
        </w:rPr>
        <w:t>Zamawiający:</w:t>
      </w:r>
    </w:p>
    <w:p w14:paraId="6EE48B13" w14:textId="77777777" w:rsidR="00A30CE0" w:rsidRPr="00636AB5" w:rsidRDefault="00CF3388">
      <w:pPr>
        <w:ind w:left="5954"/>
        <w:rPr>
          <w:sz w:val="20"/>
          <w:szCs w:val="20"/>
        </w:rPr>
      </w:pPr>
      <w:r w:rsidRPr="00636AB5">
        <w:rPr>
          <w:sz w:val="20"/>
          <w:szCs w:val="20"/>
        </w:rPr>
        <w:t>Politechnika Warszawska Filia w Płocku</w:t>
      </w:r>
    </w:p>
    <w:p w14:paraId="50B85123" w14:textId="77777777" w:rsidR="00A30CE0" w:rsidRPr="00636AB5" w:rsidRDefault="00CF3388">
      <w:pPr>
        <w:ind w:left="5954"/>
        <w:rPr>
          <w:sz w:val="20"/>
          <w:szCs w:val="20"/>
        </w:rPr>
      </w:pPr>
      <w:r w:rsidRPr="00636AB5">
        <w:rPr>
          <w:sz w:val="20"/>
          <w:szCs w:val="20"/>
        </w:rPr>
        <w:t>ul. Łukasiewicza 17</w:t>
      </w:r>
    </w:p>
    <w:p w14:paraId="4A0D81A8" w14:textId="77777777" w:rsidR="00A30CE0" w:rsidRPr="00636AB5" w:rsidRDefault="00CF3388">
      <w:pPr>
        <w:ind w:left="5954"/>
        <w:rPr>
          <w:sz w:val="20"/>
          <w:szCs w:val="20"/>
        </w:rPr>
      </w:pPr>
      <w:r w:rsidRPr="00636AB5">
        <w:rPr>
          <w:sz w:val="20"/>
          <w:szCs w:val="20"/>
        </w:rPr>
        <w:t>09-400 Płock</w:t>
      </w:r>
    </w:p>
    <w:p w14:paraId="0333F0FD" w14:textId="77777777" w:rsidR="00A30CE0" w:rsidRPr="00636AB5" w:rsidRDefault="00CF3388">
      <w:pPr>
        <w:rPr>
          <w:b/>
          <w:sz w:val="20"/>
          <w:szCs w:val="20"/>
        </w:rPr>
      </w:pPr>
      <w:r w:rsidRPr="00636AB5">
        <w:rPr>
          <w:b/>
          <w:sz w:val="20"/>
          <w:szCs w:val="20"/>
        </w:rPr>
        <w:t>Wykonawca:</w:t>
      </w:r>
    </w:p>
    <w:p w14:paraId="7AB0BD0C" w14:textId="77777777" w:rsidR="00A30CE0" w:rsidRPr="00636AB5" w:rsidRDefault="00CF3388">
      <w:pPr>
        <w:spacing w:line="480" w:lineRule="auto"/>
        <w:ind w:right="5954"/>
        <w:rPr>
          <w:sz w:val="20"/>
          <w:szCs w:val="20"/>
        </w:rPr>
      </w:pPr>
      <w:r w:rsidRPr="00636AB5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636AB5" w:rsidRDefault="00CF3388">
      <w:pPr>
        <w:ind w:right="5953"/>
        <w:rPr>
          <w:i/>
          <w:sz w:val="16"/>
          <w:szCs w:val="16"/>
        </w:rPr>
      </w:pPr>
      <w:r w:rsidRPr="00636AB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36AB5">
        <w:rPr>
          <w:i/>
          <w:sz w:val="16"/>
          <w:szCs w:val="16"/>
        </w:rPr>
        <w:t>CEiDG</w:t>
      </w:r>
      <w:proofErr w:type="spellEnd"/>
      <w:r w:rsidRPr="00636AB5">
        <w:rPr>
          <w:i/>
          <w:sz w:val="16"/>
          <w:szCs w:val="16"/>
        </w:rPr>
        <w:t>)</w:t>
      </w:r>
    </w:p>
    <w:p w14:paraId="762ED184" w14:textId="77777777" w:rsidR="00A30CE0" w:rsidRPr="00636AB5" w:rsidRDefault="00CF3388">
      <w:pPr>
        <w:rPr>
          <w:sz w:val="20"/>
          <w:szCs w:val="20"/>
          <w:u w:val="single"/>
        </w:rPr>
      </w:pPr>
      <w:r w:rsidRPr="00636AB5">
        <w:rPr>
          <w:sz w:val="20"/>
          <w:szCs w:val="20"/>
          <w:u w:val="single"/>
        </w:rPr>
        <w:t>reprezentowany przez:</w:t>
      </w:r>
    </w:p>
    <w:p w14:paraId="7D28A27F" w14:textId="77777777" w:rsidR="00A30CE0" w:rsidRPr="00636AB5" w:rsidRDefault="00CF3388">
      <w:pPr>
        <w:spacing w:before="120"/>
        <w:ind w:right="5954"/>
        <w:rPr>
          <w:sz w:val="20"/>
          <w:szCs w:val="20"/>
        </w:rPr>
      </w:pPr>
      <w:r w:rsidRPr="00636AB5">
        <w:rPr>
          <w:sz w:val="20"/>
          <w:szCs w:val="20"/>
        </w:rPr>
        <w:t>………………………………………………</w:t>
      </w:r>
    </w:p>
    <w:p w14:paraId="1AEED18F" w14:textId="77777777" w:rsidR="00A30CE0" w:rsidRPr="00636AB5" w:rsidRDefault="00CF3388">
      <w:pPr>
        <w:ind w:right="5953"/>
        <w:rPr>
          <w:i/>
          <w:sz w:val="16"/>
          <w:szCs w:val="16"/>
        </w:rPr>
      </w:pPr>
      <w:r w:rsidRPr="00636AB5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636AB5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506E8E41" w:rsidR="00A30CE0" w:rsidRPr="00636AB5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636AB5">
        <w:rPr>
          <w:sz w:val="22"/>
          <w:szCs w:val="22"/>
        </w:rPr>
        <w:t xml:space="preserve">Na potrzeby postępowania o udzielenie zamówienia </w:t>
      </w:r>
      <w:r w:rsidRPr="00B7760A">
        <w:rPr>
          <w:sz w:val="22"/>
          <w:szCs w:val="22"/>
        </w:rPr>
        <w:t xml:space="preserve">publicznego pn. </w:t>
      </w:r>
      <w:r w:rsidR="00102487" w:rsidRPr="00B7760A">
        <w:rPr>
          <w:b/>
          <w:sz w:val="22"/>
          <w:szCs w:val="22"/>
        </w:rPr>
        <w:t>„</w:t>
      </w:r>
      <w:r w:rsidR="00B7760A" w:rsidRPr="00B7760A">
        <w:rPr>
          <w:b/>
          <w:bCs/>
          <w:sz w:val="22"/>
          <w:szCs w:val="22"/>
        </w:rPr>
        <w:t xml:space="preserve">Opracowanie </w:t>
      </w:r>
      <w:proofErr w:type="spellStart"/>
      <w:r w:rsidR="00B7760A" w:rsidRPr="00B7760A">
        <w:rPr>
          <w:b/>
          <w:bCs/>
          <w:sz w:val="22"/>
          <w:szCs w:val="22"/>
        </w:rPr>
        <w:t>STWiOR</w:t>
      </w:r>
      <w:proofErr w:type="spellEnd"/>
      <w:r w:rsidR="00B7760A" w:rsidRPr="00B7760A">
        <w:rPr>
          <w:b/>
          <w:bCs/>
          <w:sz w:val="22"/>
          <w:szCs w:val="22"/>
        </w:rPr>
        <w:t xml:space="preserve">, kosztorysów inwestorskich i przedmiarów robót do projektu pt. „Projekt budowlany zamienny przebudowy Centralnego Laboratorium Mechaniki i Budownictwa oraz budowa miejsc parkingowych wraz </w:t>
      </w:r>
      <w:r w:rsidR="00B7760A" w:rsidRPr="00B7760A">
        <w:rPr>
          <w:b/>
          <w:bCs/>
          <w:sz w:val="22"/>
          <w:szCs w:val="22"/>
        </w:rPr>
        <w:br/>
        <w:t xml:space="preserve">z infrastrukturą towarzyszącą przeznaczoną do realizacji w Płocku przy ul. Jachowicza 2 na działce </w:t>
      </w:r>
      <w:r w:rsidR="00B7760A" w:rsidRPr="00B7760A">
        <w:rPr>
          <w:b/>
          <w:bCs/>
          <w:sz w:val="22"/>
          <w:szCs w:val="22"/>
        </w:rPr>
        <w:br/>
        <w:t xml:space="preserve">o numerze ewidencyjnym gruntów 563/14, 563/8, 563/10, 574 w obrębie ewidencyjnym nr 7-Działki” </w:t>
      </w:r>
      <w:r w:rsidRPr="00B7760A">
        <w:rPr>
          <w:sz w:val="22"/>
          <w:szCs w:val="22"/>
        </w:rPr>
        <w:t xml:space="preserve">prowadzonego przez </w:t>
      </w:r>
      <w:r w:rsidRPr="00B7760A">
        <w:rPr>
          <w:b/>
          <w:bCs/>
          <w:sz w:val="22"/>
          <w:szCs w:val="22"/>
        </w:rPr>
        <w:t>Politechnikę Warszawską Filię w Płocku</w:t>
      </w:r>
      <w:r w:rsidRPr="00B7760A">
        <w:rPr>
          <w:sz w:val="22"/>
          <w:szCs w:val="22"/>
        </w:rPr>
        <w:t>,</w:t>
      </w:r>
      <w:r w:rsidRPr="00B7760A">
        <w:rPr>
          <w:i/>
          <w:iCs/>
          <w:sz w:val="22"/>
          <w:szCs w:val="22"/>
        </w:rPr>
        <w:t xml:space="preserve"> </w:t>
      </w:r>
      <w:r w:rsidRPr="00B7760A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636AB5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636AB5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50FF7159" w:rsidR="00FE451E" w:rsidRPr="00ED30A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636AB5">
        <w:rPr>
          <w:sz w:val="22"/>
          <w:szCs w:val="22"/>
        </w:rPr>
        <w:t xml:space="preserve">Oświadczam, że nie podlegam wykluczeniu z postępowania na </w:t>
      </w:r>
      <w:r w:rsidRPr="00ED30AB">
        <w:rPr>
          <w:sz w:val="22"/>
          <w:szCs w:val="22"/>
        </w:rPr>
        <w:t>podst</w:t>
      </w:r>
      <w:r w:rsidR="0013350C" w:rsidRPr="00ED30AB">
        <w:rPr>
          <w:sz w:val="22"/>
          <w:szCs w:val="22"/>
        </w:rPr>
        <w:t xml:space="preserve">awie art. 108 ust. 1 oraz art. 109 ust. 1 pkt 4 ustawy </w:t>
      </w:r>
      <w:proofErr w:type="spellStart"/>
      <w:r w:rsidR="0013350C" w:rsidRPr="00ED30AB">
        <w:rPr>
          <w:sz w:val="22"/>
          <w:szCs w:val="22"/>
        </w:rPr>
        <w:t>Pzp</w:t>
      </w:r>
      <w:proofErr w:type="spellEnd"/>
      <w:r w:rsidR="0013350C" w:rsidRPr="00ED30AB">
        <w:rPr>
          <w:sz w:val="22"/>
          <w:szCs w:val="22"/>
        </w:rPr>
        <w:t>.</w:t>
      </w:r>
    </w:p>
    <w:p w14:paraId="328B5920" w14:textId="5F543ECA" w:rsidR="00A30CE0" w:rsidRPr="00636AB5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636AB5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6AB5">
        <w:rPr>
          <w:sz w:val="22"/>
          <w:szCs w:val="22"/>
        </w:rPr>
        <w:t>Pzp</w:t>
      </w:r>
      <w:proofErr w:type="spellEnd"/>
      <w:r w:rsidRPr="00636AB5">
        <w:rPr>
          <w:sz w:val="22"/>
          <w:szCs w:val="22"/>
        </w:rPr>
        <w:t xml:space="preserve"> </w:t>
      </w:r>
      <w:r w:rsidRPr="00636AB5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636AB5">
        <w:rPr>
          <w:b/>
          <w:bCs/>
          <w:sz w:val="22"/>
          <w:szCs w:val="22"/>
        </w:rPr>
        <w:t xml:space="preserve"> </w:t>
      </w:r>
      <w:r w:rsidRPr="00636AB5">
        <w:rPr>
          <w:i/>
          <w:iCs/>
          <w:sz w:val="22"/>
          <w:szCs w:val="22"/>
        </w:rPr>
        <w:t xml:space="preserve">ustawy </w:t>
      </w:r>
      <w:proofErr w:type="spellStart"/>
      <w:r w:rsidRPr="00636AB5">
        <w:rPr>
          <w:i/>
          <w:iCs/>
          <w:sz w:val="22"/>
          <w:szCs w:val="22"/>
        </w:rPr>
        <w:t>Pzp</w:t>
      </w:r>
      <w:proofErr w:type="spellEnd"/>
      <w:r w:rsidRPr="00636AB5">
        <w:rPr>
          <w:i/>
          <w:iCs/>
          <w:sz w:val="22"/>
          <w:szCs w:val="22"/>
        </w:rPr>
        <w:t>).</w:t>
      </w:r>
      <w:r w:rsidRPr="00636AB5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36AB5">
        <w:rPr>
          <w:sz w:val="22"/>
          <w:szCs w:val="22"/>
        </w:rPr>
        <w:t>Pzp</w:t>
      </w:r>
      <w:proofErr w:type="spellEnd"/>
      <w:r w:rsidRPr="00636AB5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636AB5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636AB5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636AB5">
        <w:rPr>
          <w:sz w:val="22"/>
          <w:szCs w:val="22"/>
        </w:rPr>
        <w:t>Oświadczam, że w stosunku do następującego/</w:t>
      </w:r>
      <w:proofErr w:type="spellStart"/>
      <w:r w:rsidRPr="00636AB5">
        <w:rPr>
          <w:sz w:val="22"/>
          <w:szCs w:val="22"/>
        </w:rPr>
        <w:t>ych</w:t>
      </w:r>
      <w:proofErr w:type="spellEnd"/>
      <w:r w:rsidRPr="00636AB5">
        <w:rPr>
          <w:sz w:val="22"/>
          <w:szCs w:val="22"/>
        </w:rPr>
        <w:t xml:space="preserve"> podmiotu/</w:t>
      </w:r>
      <w:proofErr w:type="spellStart"/>
      <w:r w:rsidRPr="00636AB5">
        <w:rPr>
          <w:sz w:val="22"/>
          <w:szCs w:val="22"/>
        </w:rPr>
        <w:t>tów</w:t>
      </w:r>
      <w:proofErr w:type="spellEnd"/>
      <w:r w:rsidRPr="00636AB5">
        <w:rPr>
          <w:sz w:val="22"/>
          <w:szCs w:val="22"/>
        </w:rPr>
        <w:t>, będącego/</w:t>
      </w:r>
      <w:proofErr w:type="spellStart"/>
      <w:r w:rsidRPr="00636AB5">
        <w:rPr>
          <w:sz w:val="22"/>
          <w:szCs w:val="22"/>
        </w:rPr>
        <w:t>ych</w:t>
      </w:r>
      <w:proofErr w:type="spellEnd"/>
      <w:r w:rsidRPr="00636AB5">
        <w:rPr>
          <w:sz w:val="22"/>
          <w:szCs w:val="22"/>
        </w:rPr>
        <w:t xml:space="preserve"> podwykonawcą/</w:t>
      </w:r>
      <w:proofErr w:type="spellStart"/>
      <w:r w:rsidRPr="00636AB5">
        <w:rPr>
          <w:sz w:val="22"/>
          <w:szCs w:val="22"/>
        </w:rPr>
        <w:t>ami</w:t>
      </w:r>
      <w:proofErr w:type="spellEnd"/>
      <w:r w:rsidRPr="00636AB5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636AB5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636AB5">
        <w:rPr>
          <w:i/>
          <w:iCs/>
          <w:sz w:val="22"/>
          <w:szCs w:val="22"/>
        </w:rPr>
        <w:t>CEiDG</w:t>
      </w:r>
      <w:proofErr w:type="spellEnd"/>
      <w:r w:rsidRPr="00636AB5">
        <w:rPr>
          <w:i/>
          <w:iCs/>
          <w:sz w:val="22"/>
          <w:szCs w:val="22"/>
        </w:rPr>
        <w:t>)</w:t>
      </w:r>
      <w:r w:rsidRPr="00636AB5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0C54997C" w:rsidR="00A30CE0" w:rsidRPr="00B7760A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636AB5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A6DC9" w14:textId="77777777" w:rsidR="00A30CE0" w:rsidRPr="00636AB5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636AB5">
        <w:rPr>
          <w:b/>
          <w:bCs/>
          <w:sz w:val="22"/>
          <w:szCs w:val="22"/>
        </w:rPr>
        <w:t xml:space="preserve">Oświadczenie </w:t>
      </w:r>
      <w:r w:rsidRPr="00636AB5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636AB5">
        <w:rPr>
          <w:i/>
          <w:iCs/>
          <w:sz w:val="22"/>
          <w:szCs w:val="22"/>
        </w:rPr>
        <w:t>.</w:t>
      </w:r>
    </w:p>
    <w:p w14:paraId="491A7CDA" w14:textId="77777777" w:rsidR="00A30CE0" w:rsidRPr="005541C9" w:rsidRDefault="005A64F8" w:rsidP="00B7760A">
      <w:pPr>
        <w:jc w:val="right"/>
        <w:rPr>
          <w:sz w:val="22"/>
          <w:szCs w:val="22"/>
        </w:rPr>
      </w:pPr>
      <w:r w:rsidRPr="00F1482A">
        <w:rPr>
          <w:color w:val="FF0000"/>
        </w:rPr>
        <w:br w:type="page"/>
      </w:r>
      <w:r w:rsidR="00CF3388" w:rsidRPr="005541C9">
        <w:lastRenderedPageBreak/>
        <w:t xml:space="preserve">Załącznik nr 2* do Rozdziału II </w:t>
      </w:r>
      <w:r w:rsidR="00CF3388" w:rsidRPr="005541C9">
        <w:rPr>
          <w:sz w:val="22"/>
          <w:szCs w:val="22"/>
        </w:rPr>
        <w:t xml:space="preserve">SWZ </w:t>
      </w:r>
    </w:p>
    <w:p w14:paraId="0DAA8605" w14:textId="77777777" w:rsidR="00A30CE0" w:rsidRPr="005541C9" w:rsidRDefault="00CF3388">
      <w:pPr>
        <w:jc w:val="right"/>
        <w:rPr>
          <w:b/>
          <w:bCs/>
        </w:rPr>
      </w:pPr>
      <w:r w:rsidRPr="005541C9">
        <w:rPr>
          <w:b/>
          <w:bCs/>
        </w:rPr>
        <w:t>*) jeśli dotyczy</w:t>
      </w:r>
    </w:p>
    <w:p w14:paraId="61E415E7" w14:textId="77777777" w:rsidR="00A30CE0" w:rsidRPr="00636AB5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F1482A" w:rsidRPr="00636AB5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636AB5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636AB5" w:rsidRDefault="00CF3388">
            <w:pPr>
              <w:jc w:val="center"/>
              <w:rPr>
                <w:b/>
                <w:bCs/>
              </w:rPr>
            </w:pPr>
            <w:r w:rsidRPr="00636AB5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636AB5" w:rsidRDefault="00CF3388">
            <w:pPr>
              <w:jc w:val="center"/>
              <w:rPr>
                <w:bCs/>
              </w:rPr>
            </w:pPr>
            <w:r w:rsidRPr="00636AB5">
              <w:t>(</w:t>
            </w:r>
            <w:r w:rsidRPr="00636AB5">
              <w:rPr>
                <w:i/>
                <w:iCs/>
              </w:rPr>
              <w:t>na podstawie art. 118 ust. 3 ustawy Prawo zamówień publicznych</w:t>
            </w:r>
            <w:r w:rsidRPr="00636AB5">
              <w:t>)</w:t>
            </w:r>
            <w:bookmarkStart w:id="3" w:name="_Hlk65052486"/>
            <w:bookmarkEnd w:id="3"/>
          </w:p>
          <w:p w14:paraId="3C58C9D7" w14:textId="77777777" w:rsidR="00A30CE0" w:rsidRPr="00636AB5" w:rsidRDefault="00A30CE0">
            <w:pPr>
              <w:jc w:val="center"/>
            </w:pPr>
            <w:bookmarkStart w:id="4" w:name="_Hlk65061946"/>
            <w:bookmarkEnd w:id="4"/>
          </w:p>
        </w:tc>
      </w:tr>
    </w:tbl>
    <w:p w14:paraId="11CF00F7" w14:textId="77777777" w:rsidR="00A30CE0" w:rsidRPr="00636AB5" w:rsidRDefault="00A30CE0">
      <w:pPr>
        <w:jc w:val="both"/>
        <w:rPr>
          <w:b/>
          <w:bCs/>
        </w:rPr>
      </w:pPr>
    </w:p>
    <w:p w14:paraId="4D64CB23" w14:textId="5E4EF697" w:rsidR="00A30CE0" w:rsidRPr="00636AB5" w:rsidRDefault="00CF3388">
      <w:pPr>
        <w:jc w:val="both"/>
        <w:rPr>
          <w:sz w:val="22"/>
          <w:szCs w:val="22"/>
        </w:rPr>
      </w:pPr>
      <w:r w:rsidRPr="00636AB5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636AB5" w:rsidRDefault="00CF3388">
      <w:pPr>
        <w:jc w:val="center"/>
        <w:rPr>
          <w:i/>
          <w:iCs/>
          <w:sz w:val="22"/>
          <w:szCs w:val="22"/>
        </w:rPr>
      </w:pPr>
      <w:r w:rsidRPr="00636AB5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636AB5" w:rsidRDefault="00CF3388">
      <w:pPr>
        <w:jc w:val="both"/>
        <w:rPr>
          <w:sz w:val="22"/>
          <w:szCs w:val="22"/>
        </w:rPr>
      </w:pPr>
      <w:r w:rsidRPr="00636AB5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636AB5" w:rsidRDefault="00CF3388">
      <w:pPr>
        <w:jc w:val="both"/>
        <w:rPr>
          <w:sz w:val="22"/>
          <w:szCs w:val="22"/>
        </w:rPr>
      </w:pPr>
      <w:r w:rsidRPr="00636AB5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636AB5" w:rsidRDefault="00CF3388">
      <w:pPr>
        <w:jc w:val="center"/>
        <w:rPr>
          <w:i/>
          <w:iCs/>
          <w:sz w:val="22"/>
          <w:szCs w:val="22"/>
        </w:rPr>
      </w:pPr>
      <w:r w:rsidRPr="00636AB5">
        <w:rPr>
          <w:i/>
          <w:iCs/>
          <w:sz w:val="22"/>
          <w:szCs w:val="22"/>
        </w:rPr>
        <w:t>(nazwa Podmiotu)</w:t>
      </w:r>
    </w:p>
    <w:p w14:paraId="2F6C0243" w14:textId="77777777" w:rsidR="00A30CE0" w:rsidRPr="00636AB5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636AB5" w:rsidRDefault="00CF3388">
      <w:pPr>
        <w:jc w:val="both"/>
        <w:rPr>
          <w:strike/>
          <w:sz w:val="22"/>
          <w:szCs w:val="22"/>
        </w:rPr>
      </w:pPr>
      <w:r w:rsidRPr="00636AB5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636AB5" w:rsidRDefault="00CF3388">
      <w:pPr>
        <w:jc w:val="both"/>
        <w:rPr>
          <w:sz w:val="22"/>
          <w:szCs w:val="22"/>
        </w:rPr>
      </w:pPr>
      <w:r w:rsidRPr="00636AB5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636AB5" w:rsidRDefault="00CF3388">
      <w:pPr>
        <w:jc w:val="both"/>
        <w:rPr>
          <w:sz w:val="22"/>
          <w:szCs w:val="22"/>
        </w:rPr>
      </w:pPr>
      <w:r w:rsidRPr="00636AB5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636AB5" w:rsidRDefault="00CF3388">
      <w:pPr>
        <w:jc w:val="center"/>
        <w:rPr>
          <w:i/>
          <w:iCs/>
          <w:sz w:val="22"/>
          <w:szCs w:val="22"/>
        </w:rPr>
      </w:pPr>
      <w:r w:rsidRPr="00636AB5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636AB5" w:rsidRDefault="00A30CE0">
      <w:pPr>
        <w:jc w:val="both"/>
        <w:rPr>
          <w:sz w:val="22"/>
          <w:szCs w:val="22"/>
        </w:rPr>
      </w:pPr>
    </w:p>
    <w:p w14:paraId="3300679D" w14:textId="6D20561F" w:rsidR="00A30CE0" w:rsidRPr="00F1482A" w:rsidRDefault="2D0B370B">
      <w:pPr>
        <w:jc w:val="both"/>
        <w:rPr>
          <w:b/>
          <w:color w:val="FF0000"/>
          <w:sz w:val="22"/>
          <w:szCs w:val="22"/>
        </w:rPr>
      </w:pPr>
      <w:r w:rsidRPr="00636AB5">
        <w:rPr>
          <w:sz w:val="22"/>
          <w:szCs w:val="22"/>
        </w:rPr>
        <w:t>do dyspo</w:t>
      </w:r>
      <w:r w:rsidR="0013350C" w:rsidRPr="00636AB5">
        <w:rPr>
          <w:sz w:val="22"/>
          <w:szCs w:val="22"/>
        </w:rPr>
        <w:t>zycji następujących zasobów</w:t>
      </w:r>
      <w:r w:rsidRPr="00636AB5">
        <w:rPr>
          <w:sz w:val="22"/>
          <w:szCs w:val="22"/>
        </w:rPr>
        <w:t>, na okres korzystania z nich przy wykonywaniu zamówienia pn.:</w:t>
      </w:r>
      <w:bookmarkStart w:id="5" w:name="_Hlk66702290"/>
      <w:bookmarkEnd w:id="5"/>
      <w:r w:rsidR="00102487" w:rsidRPr="00636AB5">
        <w:rPr>
          <w:sz w:val="22"/>
          <w:szCs w:val="22"/>
        </w:rPr>
        <w:t xml:space="preserve"> </w:t>
      </w:r>
      <w:r w:rsidR="00B7760A" w:rsidRPr="00B7760A">
        <w:rPr>
          <w:sz w:val="22"/>
          <w:szCs w:val="22"/>
        </w:rPr>
        <w:t>„</w:t>
      </w:r>
      <w:r w:rsidR="00B7760A" w:rsidRPr="00B7760A">
        <w:rPr>
          <w:b/>
          <w:bCs/>
          <w:sz w:val="22"/>
          <w:szCs w:val="22"/>
        </w:rPr>
        <w:t xml:space="preserve">Opracowanie </w:t>
      </w:r>
      <w:proofErr w:type="spellStart"/>
      <w:r w:rsidR="00B7760A" w:rsidRPr="00B7760A">
        <w:rPr>
          <w:b/>
          <w:bCs/>
          <w:sz w:val="22"/>
          <w:szCs w:val="22"/>
        </w:rPr>
        <w:t>STWiOR</w:t>
      </w:r>
      <w:proofErr w:type="spellEnd"/>
      <w:r w:rsidR="00B7760A" w:rsidRPr="00B7760A">
        <w:rPr>
          <w:b/>
          <w:bCs/>
          <w:sz w:val="22"/>
          <w:szCs w:val="22"/>
        </w:rPr>
        <w:t xml:space="preserve">, kosztorysów inwestorskich i przedmiarów robót do projektu pt. „Projekt budowlany zamienny przebudowy Centralnego Laboratorium Mechaniki i Budownictwa oraz budowa miejsc parkingowych wraz z infrastrukturą towarzyszącą przeznaczoną do realizacji w Płocku </w:t>
      </w:r>
      <w:r w:rsidR="00B7760A">
        <w:rPr>
          <w:b/>
          <w:bCs/>
          <w:sz w:val="22"/>
          <w:szCs w:val="22"/>
        </w:rPr>
        <w:br/>
      </w:r>
      <w:r w:rsidR="00B7760A" w:rsidRPr="00B7760A">
        <w:rPr>
          <w:b/>
          <w:bCs/>
          <w:sz w:val="22"/>
          <w:szCs w:val="22"/>
        </w:rPr>
        <w:t>przy ul. Jachowicza 2 na działce o numerze ewidencyjnym gruntów 563/14, 563/8, 563/10, 574 w obrębie ewidencyjnym nr 7-Działki”.</w:t>
      </w:r>
    </w:p>
    <w:p w14:paraId="3193C3A2" w14:textId="77777777" w:rsidR="00A30CE0" w:rsidRPr="00636AB5" w:rsidRDefault="00CF3388" w:rsidP="00B7760A">
      <w:pPr>
        <w:numPr>
          <w:ilvl w:val="0"/>
          <w:numId w:val="5"/>
        </w:numPr>
        <w:spacing w:before="120"/>
        <w:ind w:left="426" w:hanging="426"/>
        <w:jc w:val="both"/>
        <w:rPr>
          <w:sz w:val="22"/>
          <w:szCs w:val="22"/>
        </w:rPr>
      </w:pPr>
      <w:r w:rsidRPr="00636AB5">
        <w:rPr>
          <w:sz w:val="22"/>
          <w:szCs w:val="22"/>
        </w:rPr>
        <w:t>Zakres dostępnych Wykonawcy zasobów:</w:t>
      </w:r>
    </w:p>
    <w:p w14:paraId="0CC4F047" w14:textId="77777777" w:rsidR="00A30CE0" w:rsidRPr="00636AB5" w:rsidRDefault="00CF3388">
      <w:pPr>
        <w:ind w:left="426" w:hanging="426"/>
        <w:jc w:val="both"/>
        <w:rPr>
          <w:sz w:val="22"/>
          <w:szCs w:val="22"/>
        </w:rPr>
      </w:pPr>
      <w:r w:rsidRPr="00636AB5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636AB5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636AB5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636AB5">
        <w:rPr>
          <w:sz w:val="22"/>
          <w:szCs w:val="22"/>
        </w:rPr>
        <w:t xml:space="preserve">Sposób wykorzystania zasobów ……………………………………………. </w:t>
      </w:r>
      <w:r w:rsidRPr="00636AB5">
        <w:rPr>
          <w:i/>
          <w:iCs/>
          <w:sz w:val="22"/>
          <w:szCs w:val="22"/>
        </w:rPr>
        <w:t xml:space="preserve">(nazwa Podmiotu), </w:t>
      </w:r>
      <w:r w:rsidRPr="00636AB5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636AB5" w:rsidRDefault="00CF3388">
      <w:pPr>
        <w:ind w:left="426" w:hanging="426"/>
        <w:jc w:val="both"/>
        <w:rPr>
          <w:sz w:val="22"/>
          <w:szCs w:val="22"/>
        </w:rPr>
      </w:pPr>
      <w:r w:rsidRPr="00636AB5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636AB5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636AB5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636AB5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636AB5" w:rsidRDefault="00CF3388">
      <w:pPr>
        <w:ind w:left="426" w:hanging="426"/>
        <w:jc w:val="both"/>
        <w:rPr>
          <w:sz w:val="22"/>
          <w:szCs w:val="22"/>
        </w:rPr>
      </w:pPr>
      <w:r w:rsidRPr="00636AB5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636AB5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636AB5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636AB5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636AB5" w:rsidRDefault="00CF3388">
      <w:pPr>
        <w:ind w:left="284"/>
        <w:jc w:val="both"/>
        <w:rPr>
          <w:i/>
          <w:iCs/>
          <w:sz w:val="20"/>
          <w:szCs w:val="20"/>
        </w:rPr>
      </w:pPr>
      <w:r w:rsidRPr="00636AB5">
        <w:rPr>
          <w:sz w:val="20"/>
          <w:szCs w:val="20"/>
        </w:rPr>
        <w:t>*NIEPOTRZEBNE SKREŚLIĆ</w:t>
      </w:r>
    </w:p>
    <w:p w14:paraId="15E5D3AD" w14:textId="77777777" w:rsidR="00A30CE0" w:rsidRPr="00636AB5" w:rsidRDefault="00A30CE0">
      <w:pPr>
        <w:jc w:val="both"/>
      </w:pPr>
    </w:p>
    <w:p w14:paraId="2CF64C1F" w14:textId="77777777" w:rsidR="00A30CE0" w:rsidRPr="00636AB5" w:rsidRDefault="00A30CE0">
      <w:pPr>
        <w:jc w:val="both"/>
        <w:rPr>
          <w:sz w:val="22"/>
          <w:szCs w:val="22"/>
        </w:rPr>
      </w:pPr>
    </w:p>
    <w:p w14:paraId="7FD3048B" w14:textId="77777777" w:rsidR="00A30CE0" w:rsidRPr="00636AB5" w:rsidRDefault="00A30CE0">
      <w:pPr>
        <w:ind w:right="746"/>
        <w:rPr>
          <w:sz w:val="22"/>
          <w:szCs w:val="22"/>
        </w:rPr>
      </w:pPr>
    </w:p>
    <w:p w14:paraId="5D624D0B" w14:textId="77777777" w:rsidR="00A30CE0" w:rsidRPr="00636AB5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636AB5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636AB5">
        <w:rPr>
          <w:b/>
          <w:bCs/>
          <w:sz w:val="22"/>
          <w:szCs w:val="22"/>
        </w:rPr>
        <w:t xml:space="preserve">Oświadczenie </w:t>
      </w:r>
      <w:r w:rsidRPr="00636AB5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636AB5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636AB5" w:rsidRDefault="00833439">
      <w:pPr>
        <w:rPr>
          <w:b/>
          <w:bCs/>
          <w:sz w:val="22"/>
          <w:szCs w:val="22"/>
        </w:rPr>
      </w:pPr>
      <w:r w:rsidRPr="00636AB5">
        <w:rPr>
          <w:b/>
          <w:bCs/>
          <w:sz w:val="22"/>
          <w:szCs w:val="22"/>
        </w:rPr>
        <w:br w:type="page"/>
      </w:r>
    </w:p>
    <w:p w14:paraId="53AB8986" w14:textId="5C2113FB" w:rsidR="00CE7236" w:rsidRPr="00636AB5" w:rsidRDefault="00CE7236" w:rsidP="00CE7236">
      <w:pPr>
        <w:pageBreakBefore/>
        <w:jc w:val="right"/>
      </w:pPr>
      <w:r w:rsidRPr="00636AB5">
        <w:lastRenderedPageBreak/>
        <w:t xml:space="preserve">Załącznik nr 3* do Rozdziału II </w:t>
      </w:r>
      <w:r w:rsidRPr="00636AB5">
        <w:rPr>
          <w:sz w:val="22"/>
          <w:szCs w:val="22"/>
        </w:rPr>
        <w:t xml:space="preserve">SWZ </w:t>
      </w:r>
    </w:p>
    <w:p w14:paraId="602ECEEE" w14:textId="77777777" w:rsidR="00CE7236" w:rsidRPr="00636AB5" w:rsidRDefault="00CE7236" w:rsidP="00CE7236">
      <w:pPr>
        <w:jc w:val="right"/>
      </w:pPr>
      <w:r w:rsidRPr="00636AB5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F1482A" w:rsidRPr="00636AB5" w14:paraId="64237566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636AB5" w:rsidRDefault="00CE7236" w:rsidP="0062517E">
            <w:pPr>
              <w:spacing w:before="120" w:after="120"/>
              <w:jc w:val="center"/>
            </w:pPr>
            <w:r w:rsidRPr="00636AB5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636AB5" w:rsidRDefault="00CE7236" w:rsidP="0062517E">
            <w:pPr>
              <w:spacing w:before="120" w:after="120"/>
              <w:jc w:val="center"/>
            </w:pPr>
            <w:r w:rsidRPr="00636AB5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636A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636AB5" w:rsidRDefault="00CE7236" w:rsidP="0062517E">
            <w:pPr>
              <w:jc w:val="center"/>
            </w:pPr>
            <w:r w:rsidRPr="00636AB5">
              <w:rPr>
                <w:b/>
              </w:rPr>
              <w:t>dotyczące przesłanek wykluczenia z postępowania</w:t>
            </w:r>
            <w:r w:rsidRPr="00636AB5">
              <w:rPr>
                <w:bCs/>
              </w:rPr>
              <w:t xml:space="preserve"> </w:t>
            </w:r>
            <w:r w:rsidRPr="00636AB5">
              <w:rPr>
                <w:b/>
              </w:rPr>
              <w:t>oraz spełniania warunków udziału w postępowaniu</w:t>
            </w:r>
          </w:p>
          <w:p w14:paraId="33913177" w14:textId="77777777" w:rsidR="00CE7236" w:rsidRPr="00636AB5" w:rsidRDefault="00CE7236" w:rsidP="0062517E">
            <w:pPr>
              <w:jc w:val="center"/>
              <w:rPr>
                <w:bCs/>
              </w:rPr>
            </w:pPr>
          </w:p>
        </w:tc>
      </w:tr>
    </w:tbl>
    <w:p w14:paraId="3F5BBBB9" w14:textId="77777777" w:rsidR="00CE7236" w:rsidRPr="00636AB5" w:rsidRDefault="00CE7236" w:rsidP="00CE7236">
      <w:pPr>
        <w:jc w:val="both"/>
        <w:rPr>
          <w:b/>
          <w:bCs/>
        </w:rPr>
      </w:pPr>
    </w:p>
    <w:p w14:paraId="3D3D70BD" w14:textId="20328F4C" w:rsidR="00CE7236" w:rsidRPr="00636AB5" w:rsidRDefault="00CE7236" w:rsidP="00CE7236">
      <w:pPr>
        <w:jc w:val="both"/>
      </w:pPr>
      <w:r w:rsidRPr="00636AB5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791AD5E7" w14:textId="77777777" w:rsidR="00CE7236" w:rsidRPr="00636AB5" w:rsidRDefault="00CE7236" w:rsidP="00CE7236">
      <w:pPr>
        <w:jc w:val="center"/>
      </w:pPr>
      <w:r w:rsidRPr="00636AB5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636AB5" w:rsidRDefault="00CE7236" w:rsidP="00CE7236">
      <w:pPr>
        <w:jc w:val="both"/>
      </w:pPr>
      <w:r w:rsidRPr="00636AB5">
        <w:t xml:space="preserve">działając w imieniu i na rzecz………………………………..………………………………………… </w:t>
      </w:r>
    </w:p>
    <w:p w14:paraId="5C01C725" w14:textId="7C0862AA" w:rsidR="00CE7236" w:rsidRPr="00636AB5" w:rsidRDefault="00CE7236" w:rsidP="00CE7236">
      <w:pPr>
        <w:jc w:val="both"/>
      </w:pPr>
      <w:r w:rsidRPr="00636AB5">
        <w:t>……………….………………………………………………………...……………………………….</w:t>
      </w:r>
    </w:p>
    <w:p w14:paraId="4B41B7FF" w14:textId="77777777" w:rsidR="00CE7236" w:rsidRPr="00636AB5" w:rsidRDefault="00CE7236" w:rsidP="00CE7236">
      <w:pPr>
        <w:jc w:val="center"/>
      </w:pPr>
      <w:r w:rsidRPr="00636AB5">
        <w:rPr>
          <w:i/>
          <w:sz w:val="20"/>
          <w:szCs w:val="20"/>
        </w:rPr>
        <w:t>(nazwa Podmiotu)</w:t>
      </w:r>
    </w:p>
    <w:p w14:paraId="333C9E82" w14:textId="77777777" w:rsidR="00CE7236" w:rsidRPr="00636AB5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636AB5" w:rsidRDefault="00CE7236" w:rsidP="00CE7236">
      <w:pPr>
        <w:jc w:val="both"/>
      </w:pPr>
      <w:r w:rsidRPr="00636AB5">
        <w:t>oświadczam, że:</w:t>
      </w:r>
    </w:p>
    <w:p w14:paraId="1F3A31E5" w14:textId="77777777" w:rsidR="00CE7236" w:rsidRPr="00636AB5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636AB5">
        <w:t xml:space="preserve">spełniam warunki udziału w postępowaniu określone przez Zamawiającego w SWZ, </w:t>
      </w:r>
      <w:r w:rsidRPr="00636AB5">
        <w:br/>
        <w:t>w zakresie jakim udostępniam swoje zasoby Wykonawcy: ………………………………...…. (wskazać nazwę Wykonawcy, któremu podmiot udostępnia swoje zasoby);</w:t>
      </w:r>
    </w:p>
    <w:p w14:paraId="1698D87D" w14:textId="151B1C8E" w:rsidR="00CE7236" w:rsidRPr="00ED30AB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636AB5">
        <w:t xml:space="preserve">nie podlegam wykluczeniu z postępowania na </w:t>
      </w:r>
      <w:r w:rsidRPr="00ED30AB">
        <w:t>podstawie art. 108 ust. 1</w:t>
      </w:r>
      <w:r w:rsidR="0013350C" w:rsidRPr="00ED30AB">
        <w:t xml:space="preserve"> oraz art. 109 ust, 1 pkt 4</w:t>
      </w:r>
      <w:r w:rsidRPr="00ED30AB">
        <w:t xml:space="preserve"> ustawy </w:t>
      </w:r>
      <w:proofErr w:type="spellStart"/>
      <w:r w:rsidRPr="00ED30AB">
        <w:t>Pzp</w:t>
      </w:r>
      <w:proofErr w:type="spellEnd"/>
      <w:r w:rsidRPr="00ED30AB">
        <w:t>.</w:t>
      </w:r>
    </w:p>
    <w:p w14:paraId="5F390F2F" w14:textId="77777777" w:rsidR="00CE7236" w:rsidRPr="00F1482A" w:rsidRDefault="00CE7236" w:rsidP="00CE7236">
      <w:pPr>
        <w:jc w:val="both"/>
        <w:rPr>
          <w:color w:val="FF0000"/>
        </w:rPr>
      </w:pPr>
    </w:p>
    <w:p w14:paraId="05F6CE3A" w14:textId="77777777" w:rsidR="0013350C" w:rsidRPr="00636AB5" w:rsidRDefault="0013350C" w:rsidP="0013350C">
      <w:pPr>
        <w:spacing w:after="160"/>
        <w:ind w:left="426"/>
        <w:jc w:val="both"/>
        <w:rPr>
          <w:rFonts w:eastAsia="Calibri"/>
          <w:sz w:val="22"/>
          <w:szCs w:val="20"/>
          <w:lang w:eastAsia="en-US"/>
        </w:rPr>
      </w:pPr>
      <w:r w:rsidRPr="00636AB5">
        <w:rPr>
          <w:rFonts w:eastAsia="Calibri"/>
          <w:sz w:val="22"/>
          <w:szCs w:val="20"/>
          <w:lang w:eastAsia="en-US"/>
        </w:rPr>
        <w:t xml:space="preserve">Oświadczam, że zachodzą w stosunku do mnie podstawy wykluczenia z postępowania na podstawie art……..ustawy </w:t>
      </w:r>
      <w:proofErr w:type="spellStart"/>
      <w:r w:rsidRPr="00636AB5">
        <w:rPr>
          <w:rFonts w:eastAsia="Calibri"/>
          <w:sz w:val="22"/>
          <w:szCs w:val="20"/>
          <w:lang w:eastAsia="en-US"/>
        </w:rPr>
        <w:t>Pzp</w:t>
      </w:r>
      <w:proofErr w:type="spellEnd"/>
      <w:r w:rsidRPr="00636AB5">
        <w:rPr>
          <w:rFonts w:eastAsia="Calibri"/>
          <w:sz w:val="22"/>
          <w:szCs w:val="20"/>
          <w:lang w:eastAsia="en-US"/>
        </w:rPr>
        <w:t xml:space="preserve"> ((podać mającą zastosowanie podstawę wykluczenia spośród wymienionych w art. 108 ust. 1 pkt 1, 2, 5 lub art 109 ust. 1 pkt 4 ustawy </w:t>
      </w:r>
      <w:proofErr w:type="spellStart"/>
      <w:r w:rsidRPr="00636AB5">
        <w:rPr>
          <w:rFonts w:eastAsia="Calibri"/>
          <w:sz w:val="22"/>
          <w:szCs w:val="20"/>
          <w:lang w:eastAsia="en-US"/>
        </w:rPr>
        <w:t>Pzp</w:t>
      </w:r>
      <w:proofErr w:type="spellEnd"/>
      <w:r w:rsidRPr="00636AB5">
        <w:rPr>
          <w:rFonts w:eastAsia="Calibri"/>
          <w:sz w:val="22"/>
          <w:szCs w:val="20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636AB5">
        <w:rPr>
          <w:rFonts w:eastAsia="Calibri"/>
          <w:sz w:val="22"/>
          <w:szCs w:val="20"/>
          <w:lang w:eastAsia="en-US"/>
        </w:rPr>
        <w:t>Pzp</w:t>
      </w:r>
      <w:proofErr w:type="spellEnd"/>
      <w:r w:rsidRPr="00636AB5">
        <w:rPr>
          <w:rFonts w:eastAsia="Calibri"/>
          <w:sz w:val="22"/>
          <w:szCs w:val="20"/>
          <w:lang w:eastAsia="en-US"/>
        </w:rPr>
        <w:t xml:space="preserve"> podjąłem następujące środki naprawcze:…………………………</w:t>
      </w:r>
    </w:p>
    <w:p w14:paraId="2B086E65" w14:textId="77777777" w:rsidR="00CE7236" w:rsidRPr="00636AB5" w:rsidRDefault="00CE7236" w:rsidP="00CE7236">
      <w:pPr>
        <w:jc w:val="both"/>
      </w:pPr>
    </w:p>
    <w:p w14:paraId="7D7FE258" w14:textId="77777777" w:rsidR="00CE7236" w:rsidRPr="00636AB5" w:rsidRDefault="00CE7236" w:rsidP="00CE7236">
      <w:pPr>
        <w:jc w:val="both"/>
        <w:rPr>
          <w:strike/>
        </w:rPr>
      </w:pPr>
    </w:p>
    <w:p w14:paraId="2E1B3904" w14:textId="77777777" w:rsidR="00CE7236" w:rsidRPr="00636AB5" w:rsidRDefault="00CE7236" w:rsidP="00CE7236">
      <w:pPr>
        <w:jc w:val="center"/>
      </w:pPr>
      <w:r w:rsidRPr="00636AB5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Pr="00F1482A" w:rsidRDefault="00CE7236">
      <w:pPr>
        <w:rPr>
          <w:color w:val="FF0000"/>
        </w:rPr>
      </w:pPr>
      <w:r w:rsidRPr="00F1482A">
        <w:rPr>
          <w:color w:val="FF0000"/>
        </w:rPr>
        <w:br w:type="page"/>
      </w:r>
    </w:p>
    <w:p w14:paraId="0E364DE0" w14:textId="77777777" w:rsidR="00CE7236" w:rsidRPr="00636AB5" w:rsidRDefault="00CE7236" w:rsidP="00CE7236">
      <w:pPr>
        <w:pageBreakBefore/>
        <w:jc w:val="right"/>
      </w:pPr>
      <w:bookmarkStart w:id="6" w:name="_Hlk74658904"/>
      <w:r w:rsidRPr="00636AB5">
        <w:lastRenderedPageBreak/>
        <w:t>Załącznik nr 4</w:t>
      </w:r>
      <w:r w:rsidRPr="00636AB5">
        <w:rPr>
          <w:vertAlign w:val="superscript"/>
        </w:rPr>
        <w:t>*)</w:t>
      </w:r>
      <w:r w:rsidRPr="00636AB5">
        <w:t xml:space="preserve"> do Rozdziału II SWZ</w:t>
      </w:r>
    </w:p>
    <w:p w14:paraId="545638FB" w14:textId="77777777" w:rsidR="00CE7236" w:rsidRPr="00636AB5" w:rsidRDefault="00CE7236" w:rsidP="00CE7236">
      <w:pPr>
        <w:jc w:val="right"/>
      </w:pPr>
      <w:r w:rsidRPr="00636AB5">
        <w:rPr>
          <w:b/>
        </w:rPr>
        <w:t>*) jeśli dotyczy</w:t>
      </w:r>
    </w:p>
    <w:p w14:paraId="0AD4CE47" w14:textId="77777777" w:rsidR="00CE7236" w:rsidRPr="00636AB5" w:rsidRDefault="00CE7236" w:rsidP="00CE7236">
      <w:pPr>
        <w:jc w:val="right"/>
        <w:rPr>
          <w:b/>
        </w:rPr>
      </w:pPr>
    </w:p>
    <w:p w14:paraId="20FA2C26" w14:textId="77777777" w:rsidR="00CE7236" w:rsidRPr="00636AB5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F1482A" w:rsidRPr="00636AB5" w14:paraId="48D452E8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54649AB4" w:rsidR="00CE7236" w:rsidRPr="00636AB5" w:rsidRDefault="00CE7236" w:rsidP="0062517E">
            <w:pPr>
              <w:spacing w:before="120"/>
              <w:jc w:val="center"/>
            </w:pPr>
            <w:bookmarkStart w:id="7" w:name="_Hlk84404321"/>
            <w:r w:rsidRPr="00636AB5">
              <w:rPr>
                <w:b/>
                <w:bCs/>
              </w:rPr>
              <w:t xml:space="preserve">OŚWIADCZENIE WYKONAWCÓW WSPÓLNIE UBIEGAJĄCYCH SIĘ O UDZIELENIE ZAMÓWIENIA W ZAKRESIE WYKONANIA </w:t>
            </w:r>
            <w:r w:rsidR="00074F81" w:rsidRPr="00636AB5">
              <w:rPr>
                <w:b/>
                <w:bCs/>
              </w:rPr>
              <w:t>USŁUG</w:t>
            </w:r>
            <w:r w:rsidRPr="00636AB5">
              <w:rPr>
                <w:b/>
                <w:bCs/>
              </w:rPr>
              <w:t xml:space="preserve"> PRZEZ POSZCZEGÓLNYCH WYKONAWCÓW</w:t>
            </w:r>
          </w:p>
          <w:p w14:paraId="1708D4B1" w14:textId="77777777" w:rsidR="00CE7236" w:rsidRPr="00636AB5" w:rsidRDefault="00CE7236" w:rsidP="0062517E">
            <w:pPr>
              <w:spacing w:after="120"/>
              <w:jc w:val="center"/>
            </w:pPr>
            <w:r w:rsidRPr="00636AB5">
              <w:rPr>
                <w:bCs/>
              </w:rPr>
              <w:t>(</w:t>
            </w:r>
            <w:r w:rsidRPr="00636AB5">
              <w:rPr>
                <w:bCs/>
                <w:i/>
              </w:rPr>
              <w:t>na podstawie art. 117 ust. 4 ustawy Prawo zamówień publicznych</w:t>
            </w:r>
            <w:r w:rsidRPr="00636AB5">
              <w:rPr>
                <w:bCs/>
              </w:rPr>
              <w:t>)</w:t>
            </w:r>
          </w:p>
        </w:tc>
      </w:tr>
      <w:bookmarkEnd w:id="7"/>
    </w:tbl>
    <w:p w14:paraId="147D687F" w14:textId="77777777" w:rsidR="00CE7236" w:rsidRPr="00636AB5" w:rsidRDefault="00CE7236" w:rsidP="00CE7236">
      <w:pPr>
        <w:rPr>
          <w:b/>
          <w:bCs/>
        </w:rPr>
      </w:pPr>
    </w:p>
    <w:p w14:paraId="2A1E9E4A" w14:textId="77777777" w:rsidR="00CE7236" w:rsidRPr="00636AB5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636AB5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636AB5" w:rsidRDefault="00CE7236" w:rsidP="00CE7236">
      <w:pPr>
        <w:shd w:val="clear" w:color="auto" w:fill="FFFFFF"/>
        <w:jc w:val="both"/>
      </w:pPr>
      <w:r w:rsidRPr="00636AB5">
        <w:t>Ja, niżej podpisany:</w:t>
      </w:r>
    </w:p>
    <w:p w14:paraId="6C1EFDED" w14:textId="77777777" w:rsidR="00CE7236" w:rsidRPr="00636AB5" w:rsidRDefault="00CE7236" w:rsidP="00CE7236">
      <w:pPr>
        <w:shd w:val="clear" w:color="auto" w:fill="FFFFFF"/>
        <w:jc w:val="both"/>
      </w:pPr>
      <w:r w:rsidRPr="00636AB5">
        <w:t xml:space="preserve"> ……………………………………………………………………………………………………….</w:t>
      </w:r>
    </w:p>
    <w:p w14:paraId="7C004C1A" w14:textId="77777777" w:rsidR="00CE7236" w:rsidRPr="00636AB5" w:rsidRDefault="00CE7236" w:rsidP="00CE7236">
      <w:pPr>
        <w:shd w:val="clear" w:color="auto" w:fill="FFFFFF"/>
        <w:jc w:val="both"/>
      </w:pPr>
      <w:r w:rsidRPr="00636AB5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636AB5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636AB5" w:rsidRDefault="00CE7236" w:rsidP="00CE7236">
      <w:pPr>
        <w:shd w:val="clear" w:color="auto" w:fill="FFFFFF"/>
        <w:jc w:val="both"/>
      </w:pPr>
      <w:r w:rsidRPr="00636AB5">
        <w:t>biorąc udział w postępowaniu wspólnie z:</w:t>
      </w:r>
    </w:p>
    <w:p w14:paraId="14FE9C27" w14:textId="77777777" w:rsidR="00CE7236" w:rsidRPr="00636AB5" w:rsidRDefault="00CE7236" w:rsidP="00CE7236">
      <w:pPr>
        <w:shd w:val="clear" w:color="auto" w:fill="FFFFFF"/>
        <w:jc w:val="both"/>
      </w:pPr>
      <w:r w:rsidRPr="00636AB5">
        <w:t>………………………………………………………………………………………………………..</w:t>
      </w:r>
    </w:p>
    <w:p w14:paraId="06B93EFE" w14:textId="77777777" w:rsidR="00CE7236" w:rsidRPr="00636AB5" w:rsidRDefault="00CE7236" w:rsidP="00CE7236">
      <w:pPr>
        <w:shd w:val="clear" w:color="auto" w:fill="FFFFFF"/>
        <w:jc w:val="both"/>
      </w:pPr>
      <w:r w:rsidRPr="00636AB5">
        <w:rPr>
          <w:i/>
          <w:iCs/>
          <w:sz w:val="22"/>
          <w:szCs w:val="22"/>
        </w:rPr>
        <w:t>(nazwa Podmiotu)</w:t>
      </w:r>
    </w:p>
    <w:p w14:paraId="0BB239F1" w14:textId="77777777" w:rsidR="00CE7236" w:rsidRPr="00636AB5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35DA3DD0" w:rsidR="00CE7236" w:rsidRPr="00636AB5" w:rsidRDefault="00CE7236" w:rsidP="0013350C">
      <w:pPr>
        <w:jc w:val="both"/>
        <w:rPr>
          <w:b/>
          <w:bCs/>
          <w:sz w:val="22"/>
          <w:szCs w:val="22"/>
        </w:rPr>
      </w:pPr>
      <w:r w:rsidRPr="00636AB5">
        <w:t>oświadczam, że w postępowaniu pn</w:t>
      </w:r>
      <w:r w:rsidRPr="00B7760A">
        <w:t xml:space="preserve">.: </w:t>
      </w:r>
      <w:bookmarkStart w:id="8" w:name="_Hlk99611441"/>
      <w:r w:rsidR="0013350C" w:rsidRPr="00B7760A">
        <w:rPr>
          <w:b/>
          <w:sz w:val="22"/>
          <w:szCs w:val="22"/>
        </w:rPr>
        <w:t>„</w:t>
      </w:r>
      <w:r w:rsidR="00B7760A" w:rsidRPr="00B7760A">
        <w:rPr>
          <w:b/>
          <w:bCs/>
          <w:sz w:val="22"/>
          <w:szCs w:val="22"/>
        </w:rPr>
        <w:t xml:space="preserve">Opracowanie </w:t>
      </w:r>
      <w:proofErr w:type="spellStart"/>
      <w:r w:rsidR="00B7760A" w:rsidRPr="00B7760A">
        <w:rPr>
          <w:b/>
          <w:bCs/>
          <w:sz w:val="22"/>
          <w:szCs w:val="22"/>
        </w:rPr>
        <w:t>STWiOR</w:t>
      </w:r>
      <w:proofErr w:type="spellEnd"/>
      <w:r w:rsidR="00B7760A" w:rsidRPr="00B7760A">
        <w:rPr>
          <w:b/>
          <w:bCs/>
          <w:sz w:val="22"/>
          <w:szCs w:val="22"/>
        </w:rPr>
        <w:t xml:space="preserve">, kosztorysów inwestorskich </w:t>
      </w:r>
      <w:r w:rsidR="00B7760A">
        <w:rPr>
          <w:b/>
          <w:bCs/>
          <w:sz w:val="22"/>
          <w:szCs w:val="22"/>
        </w:rPr>
        <w:br/>
      </w:r>
      <w:r w:rsidR="00B7760A" w:rsidRPr="00B7760A">
        <w:rPr>
          <w:b/>
          <w:bCs/>
          <w:sz w:val="22"/>
          <w:szCs w:val="22"/>
        </w:rPr>
        <w:t>i przedmiarów robót do projektu pt. „Projekt budowlany zamienny przebudowy Centralnego Laboratorium Mechaniki i Budownictwa oraz budowa miejsc parkingowych wraz z infrastrukturą towarzyszącą przeznaczoną do realizacji w Płocku przy ul. Jachowicza 2 na działce o numerze ewidencyjnym gruntów 563/14, 563/8, 563/10, 574 w obrębie ewidencyjnym nr 7-Działki”</w:t>
      </w:r>
      <w:bookmarkEnd w:id="8"/>
      <w:r w:rsidR="00B7760A">
        <w:rPr>
          <w:b/>
          <w:bCs/>
          <w:sz w:val="22"/>
          <w:szCs w:val="22"/>
        </w:rPr>
        <w:t xml:space="preserve"> </w:t>
      </w:r>
      <w:r w:rsidRPr="00636AB5">
        <w:t>prowadzonego przez Politechnikę Warszawską Filię w Płocku:</w:t>
      </w:r>
    </w:p>
    <w:p w14:paraId="0779EDB3" w14:textId="77777777" w:rsidR="00CE7236" w:rsidRPr="00636AB5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636AB5">
        <w:t xml:space="preserve">Wykonawca …………………………………………………………… </w:t>
      </w:r>
      <w:r w:rsidRPr="00636AB5">
        <w:rPr>
          <w:i/>
          <w:iCs/>
          <w:sz w:val="22"/>
          <w:szCs w:val="22"/>
        </w:rPr>
        <w:t>(wpisać nazwę i adres)</w:t>
      </w:r>
      <w:r w:rsidRPr="00636AB5">
        <w:rPr>
          <w:sz w:val="22"/>
          <w:szCs w:val="22"/>
        </w:rPr>
        <w:t xml:space="preserve"> </w:t>
      </w:r>
      <w:r w:rsidRPr="00636AB5">
        <w:t>zrealizuje następujący zakres zamówienia: …………………………………………………….</w:t>
      </w:r>
    </w:p>
    <w:p w14:paraId="6BA09190" w14:textId="77777777" w:rsidR="00CE7236" w:rsidRPr="00636AB5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636AB5">
        <w:t xml:space="preserve">Wykonawca …………………………………………………………… </w:t>
      </w:r>
      <w:r w:rsidRPr="00636AB5">
        <w:rPr>
          <w:i/>
          <w:iCs/>
          <w:sz w:val="22"/>
          <w:szCs w:val="22"/>
        </w:rPr>
        <w:t>(wpisać nazwę i adres)</w:t>
      </w:r>
      <w:r w:rsidRPr="00636AB5">
        <w:rPr>
          <w:sz w:val="22"/>
          <w:szCs w:val="22"/>
        </w:rPr>
        <w:t xml:space="preserve"> </w:t>
      </w:r>
      <w:r w:rsidRPr="00636AB5">
        <w:t>zrealizuje następujący zakres zamówienia: …………………………………………………….</w:t>
      </w:r>
    </w:p>
    <w:p w14:paraId="09FD4198" w14:textId="77777777" w:rsidR="00CE7236" w:rsidRPr="00636AB5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636AB5">
        <w:t xml:space="preserve">Wykonawca …………………………………………………………… </w:t>
      </w:r>
      <w:r w:rsidRPr="00636AB5">
        <w:rPr>
          <w:i/>
          <w:iCs/>
          <w:sz w:val="22"/>
          <w:szCs w:val="22"/>
        </w:rPr>
        <w:t>(wpisać nazwę i adres)</w:t>
      </w:r>
      <w:r w:rsidRPr="00636AB5">
        <w:rPr>
          <w:sz w:val="22"/>
          <w:szCs w:val="22"/>
        </w:rPr>
        <w:t xml:space="preserve"> </w:t>
      </w:r>
      <w:r w:rsidRPr="00636AB5">
        <w:t>zrealizuje następujący zakres zamówienia: …………………………………………………….</w:t>
      </w:r>
    </w:p>
    <w:p w14:paraId="53CA167F" w14:textId="77777777" w:rsidR="00CE7236" w:rsidRPr="00636AB5" w:rsidRDefault="00CE7236" w:rsidP="00CE7236">
      <w:pPr>
        <w:shd w:val="clear" w:color="auto" w:fill="FFFFFF"/>
        <w:jc w:val="both"/>
      </w:pPr>
    </w:p>
    <w:p w14:paraId="0ACDDB69" w14:textId="77777777" w:rsidR="00CE7236" w:rsidRPr="00636AB5" w:rsidRDefault="00CE7236" w:rsidP="00CE7236">
      <w:pPr>
        <w:shd w:val="clear" w:color="auto" w:fill="FFFFFF"/>
        <w:jc w:val="right"/>
      </w:pPr>
    </w:p>
    <w:p w14:paraId="1666F362" w14:textId="77777777" w:rsidR="00CE7236" w:rsidRPr="00636AB5" w:rsidRDefault="00CE7236" w:rsidP="00CE7236">
      <w:pPr>
        <w:shd w:val="clear" w:color="auto" w:fill="FFFFFF"/>
        <w:jc w:val="right"/>
      </w:pPr>
    </w:p>
    <w:p w14:paraId="461CB7CB" w14:textId="2C3FFAD2" w:rsidR="00C97BD0" w:rsidRDefault="00CE7236" w:rsidP="00C97BD0">
      <w:pPr>
        <w:jc w:val="center"/>
        <w:rPr>
          <w:b/>
          <w:bCs/>
        </w:rPr>
      </w:pPr>
      <w:r w:rsidRPr="00636AB5">
        <w:rPr>
          <w:b/>
          <w:bCs/>
        </w:rPr>
        <w:t>Formularz musi być opatrzony kwalifikowanym podpisem elektronicznym, podpisem zaufanym lub osobistym przez osobę/y uprawnione do reprezentowania Podmiotu</w:t>
      </w:r>
    </w:p>
    <w:p w14:paraId="6D0CCF1D" w14:textId="22A46DE3" w:rsidR="00CE7236" w:rsidRPr="00636AB5" w:rsidRDefault="00C97BD0" w:rsidP="00374902">
      <w:pPr>
        <w:rPr>
          <w:b/>
          <w:bCs/>
        </w:rPr>
      </w:pPr>
      <w:r>
        <w:rPr>
          <w:b/>
          <w:bCs/>
        </w:rPr>
        <w:br w:type="page"/>
      </w:r>
    </w:p>
    <w:bookmarkEnd w:id="6"/>
    <w:p w14:paraId="22AEC6D1" w14:textId="21A82545" w:rsidR="00CE7236" w:rsidRPr="00636AB5" w:rsidRDefault="00CE7236"/>
    <w:p w14:paraId="152EF7D1" w14:textId="77777777" w:rsidR="003A254A" w:rsidRPr="00F1482A" w:rsidRDefault="003A254A" w:rsidP="00833439">
      <w:pPr>
        <w:jc w:val="right"/>
        <w:rPr>
          <w:color w:val="FF0000"/>
        </w:rPr>
      </w:pPr>
    </w:p>
    <w:p w14:paraId="19F082A5" w14:textId="77777777" w:rsidR="003A254A" w:rsidRPr="00F1482A" w:rsidRDefault="003A254A" w:rsidP="00833439">
      <w:pPr>
        <w:jc w:val="right"/>
        <w:rPr>
          <w:color w:val="FF0000"/>
        </w:rPr>
      </w:pPr>
    </w:p>
    <w:p w14:paraId="734BB32D" w14:textId="77777777" w:rsidR="003A254A" w:rsidRPr="00F1482A" w:rsidRDefault="003A254A" w:rsidP="00833439">
      <w:pPr>
        <w:jc w:val="right"/>
        <w:rPr>
          <w:color w:val="FF0000"/>
        </w:rPr>
      </w:pPr>
    </w:p>
    <w:p w14:paraId="1AFCA5CD" w14:textId="77777777" w:rsidR="00FE451E" w:rsidRPr="00F1482A" w:rsidRDefault="00FE451E" w:rsidP="2D0B370B">
      <w:pPr>
        <w:rPr>
          <w:color w:val="FF0000"/>
        </w:rPr>
      </w:pPr>
    </w:p>
    <w:p w14:paraId="6C4E290E" w14:textId="77777777" w:rsidR="00A30CE0" w:rsidRPr="00F1482A" w:rsidRDefault="00A30CE0" w:rsidP="00833439">
      <w:pPr>
        <w:pStyle w:val="rozdzia"/>
        <w:rPr>
          <w:color w:val="FF0000"/>
        </w:rPr>
      </w:pPr>
    </w:p>
    <w:p w14:paraId="0D89F5D3" w14:textId="77777777" w:rsidR="00FE451E" w:rsidRPr="00F1482A" w:rsidRDefault="00FE451E" w:rsidP="00833439">
      <w:pPr>
        <w:pStyle w:val="rozdzia"/>
        <w:rPr>
          <w:color w:val="FF0000"/>
        </w:rPr>
      </w:pPr>
    </w:p>
    <w:p w14:paraId="00A85D53" w14:textId="77777777" w:rsidR="00FE451E" w:rsidRPr="00F1482A" w:rsidRDefault="00FE451E" w:rsidP="00833439">
      <w:pPr>
        <w:pStyle w:val="rozdzia"/>
        <w:rPr>
          <w:color w:val="FF0000"/>
        </w:rPr>
      </w:pPr>
    </w:p>
    <w:p w14:paraId="5610D912" w14:textId="77777777" w:rsidR="00FE451E" w:rsidRPr="00F1482A" w:rsidRDefault="00FE451E" w:rsidP="00833439">
      <w:pPr>
        <w:pStyle w:val="rozdzia"/>
        <w:rPr>
          <w:color w:val="FF0000"/>
        </w:rPr>
      </w:pPr>
    </w:p>
    <w:p w14:paraId="5F646FEA" w14:textId="77777777" w:rsidR="00FE451E" w:rsidRPr="00F1482A" w:rsidRDefault="00FE451E" w:rsidP="00833439">
      <w:pPr>
        <w:pStyle w:val="rozdzia"/>
        <w:rPr>
          <w:color w:val="FF0000"/>
        </w:rPr>
      </w:pPr>
    </w:p>
    <w:p w14:paraId="2B264A49" w14:textId="77777777" w:rsidR="00FE451E" w:rsidRPr="00F1482A" w:rsidRDefault="00FE451E" w:rsidP="00833439">
      <w:pPr>
        <w:pStyle w:val="rozdzia"/>
        <w:rPr>
          <w:color w:val="FF0000"/>
        </w:rPr>
      </w:pPr>
    </w:p>
    <w:p w14:paraId="76FCAA08" w14:textId="77777777" w:rsidR="00FE451E" w:rsidRPr="00F1482A" w:rsidRDefault="00FE451E" w:rsidP="00833439">
      <w:pPr>
        <w:pStyle w:val="rozdzia"/>
        <w:rPr>
          <w:color w:val="FF0000"/>
        </w:rPr>
      </w:pPr>
    </w:p>
    <w:p w14:paraId="1E66571D" w14:textId="77777777" w:rsidR="00833439" w:rsidRPr="00F1482A" w:rsidRDefault="00833439" w:rsidP="00481C04">
      <w:pPr>
        <w:pStyle w:val="rozdzia"/>
        <w:jc w:val="left"/>
        <w:rPr>
          <w:color w:val="FF0000"/>
        </w:rPr>
      </w:pPr>
    </w:p>
    <w:p w14:paraId="59DF2D66" w14:textId="77777777" w:rsidR="00662023" w:rsidRPr="00186E1F" w:rsidRDefault="00662023" w:rsidP="00662023">
      <w:pPr>
        <w:pStyle w:val="rozdzia"/>
        <w:rPr>
          <w:caps/>
          <w:color w:val="FF0000"/>
        </w:rPr>
      </w:pPr>
    </w:p>
    <w:p w14:paraId="61DD8DBA" w14:textId="77777777" w:rsidR="00662023" w:rsidRPr="00186E1F" w:rsidRDefault="00662023" w:rsidP="00662023">
      <w:pPr>
        <w:pStyle w:val="rozdzia"/>
        <w:rPr>
          <w:caps/>
          <w:color w:val="FF0000"/>
        </w:rPr>
      </w:pPr>
    </w:p>
    <w:p w14:paraId="0B92F316" w14:textId="77777777" w:rsidR="00662023" w:rsidRPr="00186E1F" w:rsidRDefault="00662023" w:rsidP="00662023">
      <w:pPr>
        <w:pStyle w:val="rozdzia"/>
        <w:rPr>
          <w:caps/>
          <w:color w:val="FF0000"/>
        </w:rPr>
      </w:pPr>
    </w:p>
    <w:p w14:paraId="1F8456A8" w14:textId="77777777" w:rsidR="00662023" w:rsidRPr="00186E1F" w:rsidRDefault="00662023" w:rsidP="00662023">
      <w:pPr>
        <w:pStyle w:val="rozdzia"/>
        <w:rPr>
          <w:caps/>
          <w:color w:val="FF0000"/>
        </w:rPr>
      </w:pPr>
    </w:p>
    <w:p w14:paraId="32FD1F55" w14:textId="77777777" w:rsidR="00662023" w:rsidRPr="00F666D8" w:rsidRDefault="00662023" w:rsidP="00662023">
      <w:pPr>
        <w:pStyle w:val="rozdzia"/>
        <w:rPr>
          <w:caps/>
        </w:rPr>
      </w:pPr>
    </w:p>
    <w:p w14:paraId="33A7D17A" w14:textId="77777777" w:rsidR="00662023" w:rsidRPr="00F666D8" w:rsidRDefault="00662023" w:rsidP="00662023">
      <w:pPr>
        <w:pStyle w:val="rozdzia"/>
      </w:pPr>
      <w:r w:rsidRPr="00F666D8">
        <w:rPr>
          <w:caps/>
        </w:rPr>
        <w:t xml:space="preserve">Rozdział  </w:t>
      </w:r>
      <w:r w:rsidRPr="00F666D8">
        <w:t>III</w:t>
      </w:r>
    </w:p>
    <w:p w14:paraId="481C07BE" w14:textId="77777777" w:rsidR="00662023" w:rsidRPr="00F666D8" w:rsidRDefault="00662023" w:rsidP="00662023">
      <w:pPr>
        <w:shd w:val="clear" w:color="auto" w:fill="FFFFFF"/>
        <w:ind w:left="-100"/>
        <w:jc w:val="center"/>
      </w:pPr>
      <w:r w:rsidRPr="00F666D8">
        <w:rPr>
          <w:b/>
          <w:sz w:val="40"/>
          <w:szCs w:val="40"/>
        </w:rPr>
        <w:t xml:space="preserve">FORMULARZE I OŚWIADCZENIA SKŁADANE PRZEZ WYKONAWCĘ, KTÓREGO OFERTA ZOSTAŁA </w:t>
      </w:r>
      <w:bookmarkStart w:id="9" w:name="_Hlk66957357"/>
      <w:r w:rsidRPr="00F666D8">
        <w:rPr>
          <w:b/>
          <w:sz w:val="40"/>
          <w:szCs w:val="40"/>
        </w:rPr>
        <w:t>NAJWYŻEJ OCENIONA</w:t>
      </w:r>
      <w:bookmarkEnd w:id="9"/>
    </w:p>
    <w:p w14:paraId="7661D65E" w14:textId="77777777" w:rsidR="00662023" w:rsidRPr="00186E1F" w:rsidRDefault="00662023" w:rsidP="00662023">
      <w:pPr>
        <w:shd w:val="clear" w:color="auto" w:fill="FFFFFF"/>
        <w:jc w:val="center"/>
        <w:rPr>
          <w:b/>
          <w:color w:val="FF0000"/>
          <w:sz w:val="40"/>
          <w:szCs w:val="40"/>
        </w:rPr>
      </w:pPr>
    </w:p>
    <w:p w14:paraId="2269C5E4" w14:textId="77777777" w:rsidR="00662023" w:rsidRPr="00186E1F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4ED98B7A" w14:textId="77777777" w:rsidR="00662023" w:rsidRPr="00186E1F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0AC8A463" w14:textId="77777777" w:rsidR="00662023" w:rsidRPr="00186E1F" w:rsidRDefault="00662023" w:rsidP="00662023">
      <w:pPr>
        <w:shd w:val="clear" w:color="auto" w:fill="FFFFFF"/>
        <w:jc w:val="right"/>
        <w:rPr>
          <w:color w:val="FF0000"/>
        </w:rPr>
      </w:pPr>
    </w:p>
    <w:p w14:paraId="4E570E01" w14:textId="77777777" w:rsidR="00662023" w:rsidRPr="00186E1F" w:rsidRDefault="00662023" w:rsidP="00662023">
      <w:pPr>
        <w:shd w:val="clear" w:color="auto" w:fill="FFFFFF"/>
        <w:jc w:val="right"/>
        <w:rPr>
          <w:color w:val="FF0000"/>
        </w:rPr>
      </w:pPr>
    </w:p>
    <w:p w14:paraId="7CC1245C" w14:textId="77777777" w:rsidR="00662023" w:rsidRPr="00186E1F" w:rsidRDefault="00662023" w:rsidP="00662023">
      <w:pPr>
        <w:shd w:val="clear" w:color="auto" w:fill="FFFFFF"/>
        <w:jc w:val="right"/>
        <w:rPr>
          <w:color w:val="FF0000"/>
        </w:rPr>
      </w:pPr>
    </w:p>
    <w:p w14:paraId="189CE21F" w14:textId="77777777" w:rsidR="00662023" w:rsidRPr="00186E1F" w:rsidRDefault="00662023" w:rsidP="00662023">
      <w:pPr>
        <w:shd w:val="clear" w:color="auto" w:fill="FFFFFF"/>
        <w:jc w:val="right"/>
        <w:rPr>
          <w:color w:val="FF0000"/>
        </w:rPr>
      </w:pPr>
    </w:p>
    <w:p w14:paraId="559B8D1C" w14:textId="77777777" w:rsidR="00662023" w:rsidRPr="00186E1F" w:rsidRDefault="00662023" w:rsidP="00662023">
      <w:pPr>
        <w:shd w:val="clear" w:color="auto" w:fill="FFFFFF"/>
        <w:jc w:val="right"/>
        <w:rPr>
          <w:color w:val="FF0000"/>
        </w:rPr>
      </w:pPr>
    </w:p>
    <w:p w14:paraId="4B8160CF" w14:textId="77777777" w:rsidR="00662023" w:rsidRPr="00186E1F" w:rsidRDefault="00662023" w:rsidP="00662023">
      <w:pPr>
        <w:shd w:val="clear" w:color="auto" w:fill="FFFFFF"/>
        <w:jc w:val="right"/>
        <w:rPr>
          <w:color w:val="FF0000"/>
        </w:rPr>
      </w:pPr>
    </w:p>
    <w:p w14:paraId="3D6BC5C8" w14:textId="77777777" w:rsidR="00662023" w:rsidRPr="00186E1F" w:rsidRDefault="00662023" w:rsidP="00662023">
      <w:pPr>
        <w:shd w:val="clear" w:color="auto" w:fill="FFFFFF"/>
        <w:jc w:val="right"/>
        <w:rPr>
          <w:color w:val="FF0000"/>
        </w:rPr>
      </w:pPr>
    </w:p>
    <w:p w14:paraId="6A8F68AA" w14:textId="77777777" w:rsidR="00662023" w:rsidRPr="00186E1F" w:rsidRDefault="00662023" w:rsidP="00662023">
      <w:pPr>
        <w:shd w:val="clear" w:color="auto" w:fill="FFFFFF"/>
        <w:jc w:val="right"/>
        <w:rPr>
          <w:color w:val="FF0000"/>
        </w:rPr>
      </w:pPr>
    </w:p>
    <w:p w14:paraId="1AAF27E3" w14:textId="77777777" w:rsidR="00662023" w:rsidRPr="00186E1F" w:rsidRDefault="00662023" w:rsidP="00662023">
      <w:pPr>
        <w:shd w:val="clear" w:color="auto" w:fill="FFFFFF"/>
        <w:jc w:val="right"/>
        <w:rPr>
          <w:color w:val="FF0000"/>
        </w:rPr>
      </w:pPr>
    </w:p>
    <w:p w14:paraId="4C99F90B" w14:textId="77777777" w:rsidR="00662023" w:rsidRPr="00186E1F" w:rsidRDefault="00662023" w:rsidP="00662023">
      <w:pPr>
        <w:shd w:val="clear" w:color="auto" w:fill="FFFFFF"/>
        <w:jc w:val="right"/>
        <w:rPr>
          <w:color w:val="FF0000"/>
        </w:rPr>
      </w:pPr>
    </w:p>
    <w:p w14:paraId="49F40312" w14:textId="77777777" w:rsidR="00662023" w:rsidRPr="00186E1F" w:rsidRDefault="00662023" w:rsidP="00662023">
      <w:pPr>
        <w:shd w:val="clear" w:color="auto" w:fill="FFFFFF"/>
        <w:jc w:val="right"/>
        <w:rPr>
          <w:color w:val="FF0000"/>
        </w:rPr>
      </w:pPr>
    </w:p>
    <w:p w14:paraId="3126AED8" w14:textId="77777777" w:rsidR="00662023" w:rsidRPr="00186E1F" w:rsidRDefault="00662023" w:rsidP="00662023">
      <w:pPr>
        <w:shd w:val="clear" w:color="auto" w:fill="FFFFFF"/>
        <w:rPr>
          <w:color w:val="FF0000"/>
        </w:rPr>
      </w:pPr>
    </w:p>
    <w:p w14:paraId="340E5E20" w14:textId="5602AE62" w:rsidR="00662023" w:rsidRPr="00F666D8" w:rsidRDefault="00662023" w:rsidP="00662023">
      <w:pPr>
        <w:jc w:val="right"/>
      </w:pPr>
      <w:r w:rsidRPr="00186E1F">
        <w:rPr>
          <w:color w:val="FF0000"/>
        </w:rPr>
        <w:br w:type="page"/>
      </w:r>
      <w:r w:rsidRPr="00F666D8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3AEC04" wp14:editId="064667A4">
                <wp:simplePos x="0" y="0"/>
                <wp:positionH relativeFrom="column">
                  <wp:posOffset>12700</wp:posOffset>
                </wp:positionH>
                <wp:positionV relativeFrom="paragraph">
                  <wp:posOffset>259080</wp:posOffset>
                </wp:positionV>
                <wp:extent cx="6154420" cy="501015"/>
                <wp:effectExtent l="13970" t="12700" r="13335" b="10160"/>
                <wp:wrapTight wrapText="bothSides">
                  <wp:wrapPolygon edited="0">
                    <wp:start x="-33" y="-411"/>
                    <wp:lineTo x="-33" y="21600"/>
                    <wp:lineTo x="21633" y="21600"/>
                    <wp:lineTo x="21633" y="-411"/>
                    <wp:lineTo x="-33" y="-411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175D6" w14:textId="7743C488" w:rsidR="000E280A" w:rsidRDefault="000E280A" w:rsidP="00662023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AEC0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pt;margin-top:20.4pt;width:484.6pt;height:3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">
                <v:textbox>
                  <w:txbxContent>
                    <w:p w14:paraId="26D175D6" w14:textId="7743C488" w:rsidR="000E280A" w:rsidRDefault="000E280A" w:rsidP="00662023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666D8">
        <w:t xml:space="preserve">Załącznik nr 5 do Rozdziału III </w:t>
      </w:r>
      <w:r w:rsidRPr="00F666D8">
        <w:rPr>
          <w:sz w:val="22"/>
          <w:szCs w:val="22"/>
        </w:rPr>
        <w:t>SWZ</w:t>
      </w:r>
    </w:p>
    <w:p w14:paraId="263DBA4F" w14:textId="77777777" w:rsidR="00662023" w:rsidRPr="00F666D8" w:rsidRDefault="00662023" w:rsidP="00662023">
      <w:pPr>
        <w:pStyle w:val="tytu"/>
      </w:pPr>
      <w:r w:rsidRPr="00F666D8">
        <w:rPr>
          <w:b/>
        </w:rPr>
        <w:t>Wykonawca:</w:t>
      </w:r>
    </w:p>
    <w:p w14:paraId="29212385" w14:textId="77777777" w:rsidR="00662023" w:rsidRPr="00F666D8" w:rsidRDefault="00662023" w:rsidP="00662023">
      <w:pPr>
        <w:pStyle w:val="tytu"/>
      </w:pPr>
      <w:r w:rsidRPr="00F666D8">
        <w:t>………………………………………………………………………………………………</w:t>
      </w:r>
    </w:p>
    <w:p w14:paraId="775C6F58" w14:textId="77777777" w:rsidR="00662023" w:rsidRPr="00F666D8" w:rsidRDefault="00662023" w:rsidP="00662023">
      <w:pPr>
        <w:pStyle w:val="tytu"/>
      </w:pPr>
      <w:r w:rsidRPr="00F666D8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F666D8">
        <w:rPr>
          <w:i/>
          <w:sz w:val="18"/>
          <w:szCs w:val="18"/>
        </w:rPr>
        <w:t>CEiDG</w:t>
      </w:r>
      <w:proofErr w:type="spellEnd"/>
      <w:r w:rsidRPr="00F666D8">
        <w:rPr>
          <w:i/>
          <w:sz w:val="18"/>
          <w:szCs w:val="18"/>
        </w:rPr>
        <w:t>)</w:t>
      </w:r>
    </w:p>
    <w:p w14:paraId="30286E7E" w14:textId="77777777" w:rsidR="00662023" w:rsidRPr="00F666D8" w:rsidRDefault="00662023" w:rsidP="00662023">
      <w:pPr>
        <w:pStyle w:val="tytu"/>
      </w:pPr>
      <w:r w:rsidRPr="00F666D8">
        <w:rPr>
          <w:u w:val="single"/>
        </w:rPr>
        <w:t>reprezentowany przez:</w:t>
      </w:r>
    </w:p>
    <w:p w14:paraId="1A23A46D" w14:textId="77777777" w:rsidR="00662023" w:rsidRPr="00F666D8" w:rsidRDefault="00662023" w:rsidP="00662023">
      <w:pPr>
        <w:pStyle w:val="tytu"/>
      </w:pPr>
      <w:r w:rsidRPr="00F666D8">
        <w:t>………………………………………………</w:t>
      </w:r>
    </w:p>
    <w:p w14:paraId="6467BC77" w14:textId="77777777" w:rsidR="00662023" w:rsidRPr="00F666D8" w:rsidRDefault="00662023" w:rsidP="00662023">
      <w:pPr>
        <w:pStyle w:val="tytu"/>
      </w:pPr>
      <w:r w:rsidRPr="00F666D8">
        <w:rPr>
          <w:i/>
          <w:sz w:val="18"/>
          <w:szCs w:val="18"/>
        </w:rPr>
        <w:t>(imię, nazwisko, stanowisko/podstawa do reprezentacji)</w:t>
      </w:r>
    </w:p>
    <w:p w14:paraId="7AB61D62" w14:textId="4DC21DC3" w:rsidR="00662023" w:rsidRPr="00F42455" w:rsidRDefault="00662023" w:rsidP="00662023">
      <w:pPr>
        <w:pStyle w:val="Zwykytekst1"/>
        <w:spacing w:before="120" w:line="276" w:lineRule="auto"/>
        <w:jc w:val="both"/>
        <w:rPr>
          <w:rFonts w:ascii="Times New Roman" w:hAnsi="Times New Roman" w:cs="Times New Roman"/>
        </w:rPr>
      </w:pPr>
      <w:r w:rsidRPr="00F42455">
        <w:rPr>
          <w:rFonts w:ascii="Times New Roman" w:hAnsi="Times New Roman" w:cs="Times New Roman"/>
          <w:sz w:val="22"/>
          <w:szCs w:val="22"/>
        </w:rPr>
        <w:t xml:space="preserve">Składając ofertę w postępowaniu prowadzonym w trybie podstawowym </w:t>
      </w:r>
      <w:proofErr w:type="spellStart"/>
      <w:r w:rsidRPr="00F42455">
        <w:rPr>
          <w:rFonts w:ascii="Times New Roman" w:hAnsi="Times New Roman" w:cs="Times New Roman"/>
          <w:sz w:val="22"/>
          <w:szCs w:val="22"/>
        </w:rPr>
        <w:t>pn</w:t>
      </w:r>
      <w:proofErr w:type="spellEnd"/>
      <w:r w:rsidRPr="00F42455">
        <w:rPr>
          <w:rFonts w:ascii="Times New Roman" w:hAnsi="Times New Roman" w:cs="Times New Roman"/>
          <w:sz w:val="22"/>
          <w:szCs w:val="22"/>
        </w:rPr>
        <w:t>:</w:t>
      </w:r>
      <w:r w:rsidRPr="00F424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760A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B7760A" w:rsidRPr="00B7760A">
        <w:rPr>
          <w:rFonts w:ascii="Times New Roman" w:hAnsi="Times New Roman" w:cs="Times New Roman"/>
          <w:b/>
          <w:bCs/>
          <w:sz w:val="22"/>
          <w:szCs w:val="22"/>
        </w:rPr>
        <w:t xml:space="preserve">Opracowanie </w:t>
      </w:r>
      <w:proofErr w:type="spellStart"/>
      <w:r w:rsidR="00B7760A" w:rsidRPr="00B7760A">
        <w:rPr>
          <w:rFonts w:ascii="Times New Roman" w:hAnsi="Times New Roman" w:cs="Times New Roman"/>
          <w:b/>
          <w:bCs/>
          <w:sz w:val="22"/>
          <w:szCs w:val="22"/>
        </w:rPr>
        <w:t>STWiOR</w:t>
      </w:r>
      <w:proofErr w:type="spellEnd"/>
      <w:r w:rsidR="00B7760A" w:rsidRPr="00B7760A">
        <w:rPr>
          <w:rFonts w:ascii="Times New Roman" w:hAnsi="Times New Roman" w:cs="Times New Roman"/>
          <w:b/>
          <w:bCs/>
          <w:sz w:val="22"/>
          <w:szCs w:val="22"/>
        </w:rPr>
        <w:t xml:space="preserve">, kosztorysów inwestorskich i przedmiarów robót do projektu pt. „Projekt budowlany zamienny przebudowy Centralnego Laboratorium Mechaniki i Budownictwa oraz budowa miejsc parkingowych wraz z infrastrukturą towarzyszącą przeznaczoną do realizacji w Płocku przy ul. Jachowicza 2 na działce o </w:t>
      </w:r>
      <w:r w:rsidR="00B7760A" w:rsidRPr="00EF2D11">
        <w:rPr>
          <w:rFonts w:ascii="Times New Roman" w:hAnsi="Times New Roman" w:cs="Times New Roman"/>
          <w:b/>
          <w:bCs/>
          <w:sz w:val="22"/>
          <w:szCs w:val="22"/>
        </w:rPr>
        <w:t xml:space="preserve">numerze ewidencyjnym gruntów 563/14, 563/8, 563/10, 574 w obrębie ewidencyjnym nr 7-Działki” </w:t>
      </w:r>
      <w:r w:rsidRPr="00EF2D11">
        <w:rPr>
          <w:rFonts w:ascii="Times New Roman" w:hAnsi="Times New Roman" w:cs="Times New Roman"/>
          <w:sz w:val="22"/>
          <w:szCs w:val="22"/>
        </w:rPr>
        <w:t xml:space="preserve">oświadczam(y), że reprezentowana przez nas firma wykonała w okresie </w:t>
      </w:r>
      <w:r w:rsidRPr="00F42455">
        <w:rPr>
          <w:rFonts w:ascii="Times New Roman" w:hAnsi="Times New Roman" w:cs="Times New Roman"/>
          <w:sz w:val="22"/>
          <w:szCs w:val="22"/>
        </w:rPr>
        <w:t xml:space="preserve">ostatnich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42455">
        <w:rPr>
          <w:rFonts w:ascii="Times New Roman" w:hAnsi="Times New Roman" w:cs="Times New Roman"/>
          <w:sz w:val="22"/>
          <w:szCs w:val="22"/>
        </w:rPr>
        <w:t xml:space="preserve"> lat następujące zamówienia rodzajowo i finansowo porównywalne z przedmiotem niniejszego przetargu tj.: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866"/>
        <w:gridCol w:w="4078"/>
        <w:gridCol w:w="1274"/>
        <w:gridCol w:w="1122"/>
      </w:tblGrid>
      <w:tr w:rsidR="00662023" w:rsidRPr="00F666D8" w14:paraId="5B6C0F8F" w14:textId="77777777" w:rsidTr="00A6795B">
        <w:trPr>
          <w:trHeight w:val="493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237FB" w14:textId="32E023E1" w:rsidR="00662023" w:rsidRPr="00C97BD0" w:rsidRDefault="00ED30AB" w:rsidP="00A6795B">
            <w:pPr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C97BD0">
              <w:rPr>
                <w:b/>
                <w:bCs/>
                <w:sz w:val="22"/>
                <w:szCs w:val="22"/>
              </w:rPr>
              <w:t>Nazwa i adres podmiotu, na rzecz którego były wykonywane usługi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69ED" w14:textId="7F8C0DFF" w:rsidR="00662023" w:rsidRPr="00C97BD0" w:rsidRDefault="00662023" w:rsidP="00A6795B">
            <w:pPr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C97BD0">
              <w:rPr>
                <w:b/>
                <w:sz w:val="22"/>
                <w:szCs w:val="22"/>
              </w:rPr>
              <w:t xml:space="preserve">Wartość </w:t>
            </w:r>
            <w:r w:rsidR="00ED30AB" w:rsidRPr="00C97BD0">
              <w:rPr>
                <w:b/>
                <w:sz w:val="22"/>
                <w:szCs w:val="22"/>
              </w:rPr>
              <w:t xml:space="preserve">robót, </w:t>
            </w:r>
            <w:r w:rsidR="00EF2D11" w:rsidRPr="00C97BD0">
              <w:rPr>
                <w:b/>
                <w:sz w:val="22"/>
                <w:szCs w:val="22"/>
              </w:rPr>
              <w:br/>
            </w:r>
            <w:r w:rsidR="00ED30AB" w:rsidRPr="00C97BD0">
              <w:rPr>
                <w:b/>
                <w:sz w:val="22"/>
                <w:szCs w:val="22"/>
              </w:rPr>
              <w:t xml:space="preserve">dla których </w:t>
            </w:r>
            <w:r w:rsidRPr="00C97BD0">
              <w:rPr>
                <w:b/>
                <w:sz w:val="22"/>
                <w:szCs w:val="22"/>
              </w:rPr>
              <w:t>wykon</w:t>
            </w:r>
            <w:r w:rsidR="00ED30AB" w:rsidRPr="00C97BD0">
              <w:rPr>
                <w:b/>
                <w:sz w:val="22"/>
                <w:szCs w:val="22"/>
              </w:rPr>
              <w:t>ywana była dokumentacja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AFD2" w14:textId="0D5B92A4" w:rsidR="00662023" w:rsidRPr="00C97BD0" w:rsidRDefault="00662023" w:rsidP="00A6795B">
            <w:pPr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C97BD0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D58A" w14:textId="77777777" w:rsidR="00662023" w:rsidRPr="00C97BD0" w:rsidRDefault="00662023" w:rsidP="00A6795B">
            <w:pPr>
              <w:spacing w:before="120"/>
              <w:jc w:val="center"/>
              <w:rPr>
                <w:sz w:val="22"/>
                <w:szCs w:val="22"/>
              </w:rPr>
            </w:pPr>
            <w:r w:rsidRPr="00C97BD0">
              <w:rPr>
                <w:b/>
                <w:sz w:val="22"/>
                <w:szCs w:val="22"/>
              </w:rPr>
              <w:t>Czas realizacji</w:t>
            </w:r>
          </w:p>
        </w:tc>
      </w:tr>
      <w:tr w:rsidR="00662023" w:rsidRPr="00F666D8" w14:paraId="678F2DFE" w14:textId="77777777" w:rsidTr="00A6795B">
        <w:trPr>
          <w:trHeight w:val="492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C7AD" w14:textId="77777777" w:rsidR="00662023" w:rsidRPr="00C97BD0" w:rsidRDefault="00662023" w:rsidP="00A6795B">
            <w:pPr>
              <w:snapToGrid w:val="0"/>
              <w:spacing w:before="12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12CF" w14:textId="77777777" w:rsidR="00662023" w:rsidRPr="00C97BD0" w:rsidRDefault="00662023" w:rsidP="00A6795B">
            <w:pPr>
              <w:snapToGrid w:val="0"/>
              <w:spacing w:before="12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87CAC" w14:textId="77777777" w:rsidR="00662023" w:rsidRPr="00C97BD0" w:rsidRDefault="00662023" w:rsidP="00A6795B">
            <w:pPr>
              <w:snapToGrid w:val="0"/>
              <w:spacing w:before="12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946B" w14:textId="77777777" w:rsidR="00662023" w:rsidRPr="00C97BD0" w:rsidRDefault="00662023" w:rsidP="00A6795B">
            <w:pPr>
              <w:spacing w:before="120"/>
              <w:jc w:val="center"/>
              <w:rPr>
                <w:sz w:val="22"/>
                <w:szCs w:val="22"/>
              </w:rPr>
            </w:pPr>
            <w:r w:rsidRPr="00C97BD0">
              <w:rPr>
                <w:b/>
                <w:sz w:val="22"/>
                <w:szCs w:val="22"/>
              </w:rPr>
              <w:t>początek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C715" w14:textId="77777777" w:rsidR="00662023" w:rsidRPr="00C97BD0" w:rsidRDefault="00662023" w:rsidP="00A6795B">
            <w:pPr>
              <w:spacing w:before="120"/>
              <w:jc w:val="center"/>
              <w:rPr>
                <w:sz w:val="22"/>
                <w:szCs w:val="22"/>
              </w:rPr>
            </w:pPr>
            <w:r w:rsidRPr="00C97BD0">
              <w:rPr>
                <w:b/>
                <w:sz w:val="22"/>
                <w:szCs w:val="22"/>
              </w:rPr>
              <w:t>koniec</w:t>
            </w:r>
          </w:p>
        </w:tc>
      </w:tr>
      <w:tr w:rsidR="00662023" w:rsidRPr="00F666D8" w14:paraId="5629E379" w14:textId="77777777" w:rsidTr="00A6795B">
        <w:trPr>
          <w:trHeight w:val="23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6068" w14:textId="77777777" w:rsidR="00662023" w:rsidRPr="00F666D8" w:rsidRDefault="00662023" w:rsidP="00A6795B">
            <w:pPr>
              <w:spacing w:before="120"/>
              <w:jc w:val="center"/>
            </w:pPr>
            <w:r w:rsidRPr="00F666D8"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6EA4" w14:textId="77777777" w:rsidR="00662023" w:rsidRPr="00F666D8" w:rsidRDefault="00662023" w:rsidP="00A6795B">
            <w:pPr>
              <w:spacing w:before="120"/>
              <w:jc w:val="center"/>
            </w:pPr>
            <w:r w:rsidRPr="00F666D8">
              <w:rPr>
                <w:b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62F7" w14:textId="77777777" w:rsidR="00662023" w:rsidRPr="00F666D8" w:rsidRDefault="00662023" w:rsidP="00A6795B">
            <w:pPr>
              <w:spacing w:before="120"/>
              <w:jc w:val="center"/>
            </w:pPr>
            <w:r w:rsidRPr="00F666D8"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9252" w14:textId="77777777" w:rsidR="00662023" w:rsidRPr="00F666D8" w:rsidRDefault="00662023" w:rsidP="00A6795B">
            <w:pPr>
              <w:spacing w:before="120"/>
              <w:jc w:val="center"/>
            </w:pPr>
            <w:r w:rsidRPr="00F666D8">
              <w:rPr>
                <w:b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1F8C" w14:textId="77777777" w:rsidR="00662023" w:rsidRPr="00F666D8" w:rsidRDefault="00662023" w:rsidP="00A6795B">
            <w:pPr>
              <w:spacing w:before="120"/>
              <w:jc w:val="center"/>
            </w:pPr>
            <w:r w:rsidRPr="00F666D8">
              <w:rPr>
                <w:b/>
              </w:rPr>
              <w:t>5</w:t>
            </w:r>
          </w:p>
        </w:tc>
      </w:tr>
      <w:tr w:rsidR="00662023" w:rsidRPr="00186E1F" w14:paraId="533533D4" w14:textId="77777777" w:rsidTr="00ED30AB">
        <w:trPr>
          <w:trHeight w:val="3854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79D7" w14:textId="77777777" w:rsidR="00662023" w:rsidRPr="00186E1F" w:rsidRDefault="00662023" w:rsidP="00A6795B">
            <w:pPr>
              <w:snapToGrid w:val="0"/>
              <w:spacing w:before="120" w:line="288" w:lineRule="auto"/>
              <w:jc w:val="both"/>
              <w:rPr>
                <w:b/>
                <w:color w:val="FF0000"/>
              </w:rPr>
            </w:pPr>
          </w:p>
          <w:p w14:paraId="003701A1" w14:textId="77777777" w:rsidR="00662023" w:rsidRPr="00186E1F" w:rsidRDefault="00662023" w:rsidP="00A6795B">
            <w:pPr>
              <w:spacing w:before="120" w:line="288" w:lineRule="auto"/>
              <w:jc w:val="both"/>
              <w:rPr>
                <w:b/>
                <w:color w:val="FF0000"/>
              </w:rPr>
            </w:pPr>
          </w:p>
          <w:p w14:paraId="59462CC4" w14:textId="77777777" w:rsidR="00662023" w:rsidRPr="00186E1F" w:rsidRDefault="00662023" w:rsidP="00A6795B">
            <w:pPr>
              <w:spacing w:before="120" w:line="288" w:lineRule="auto"/>
              <w:jc w:val="both"/>
              <w:rPr>
                <w:b/>
                <w:color w:val="FF0000"/>
              </w:rPr>
            </w:pPr>
          </w:p>
          <w:p w14:paraId="23D88451" w14:textId="77777777" w:rsidR="00662023" w:rsidRPr="00186E1F" w:rsidRDefault="00662023" w:rsidP="00A6795B">
            <w:pPr>
              <w:spacing w:before="120" w:line="288" w:lineRule="auto"/>
              <w:jc w:val="both"/>
              <w:rPr>
                <w:color w:val="FF0000"/>
              </w:rPr>
            </w:pPr>
          </w:p>
          <w:p w14:paraId="1F557B9B" w14:textId="77777777" w:rsidR="00662023" w:rsidRPr="00186E1F" w:rsidRDefault="00662023" w:rsidP="00A6795B">
            <w:pPr>
              <w:spacing w:before="120" w:line="288" w:lineRule="auto"/>
              <w:jc w:val="both"/>
              <w:rPr>
                <w:color w:val="FF0000"/>
              </w:rPr>
            </w:pPr>
          </w:p>
          <w:p w14:paraId="2D73B8A9" w14:textId="77777777" w:rsidR="00662023" w:rsidRPr="00186E1F" w:rsidRDefault="00662023" w:rsidP="00A6795B">
            <w:pPr>
              <w:spacing w:before="120" w:line="288" w:lineRule="auto"/>
              <w:jc w:val="both"/>
              <w:rPr>
                <w:color w:val="FF0000"/>
              </w:rPr>
            </w:pPr>
          </w:p>
          <w:p w14:paraId="4B7FEC95" w14:textId="77777777" w:rsidR="00662023" w:rsidRPr="00186E1F" w:rsidRDefault="00662023" w:rsidP="00A6795B">
            <w:pPr>
              <w:spacing w:before="120" w:line="288" w:lineRule="auto"/>
              <w:jc w:val="both"/>
              <w:rPr>
                <w:color w:val="FF0000"/>
              </w:rPr>
            </w:pPr>
          </w:p>
          <w:p w14:paraId="05A3EB05" w14:textId="77777777" w:rsidR="00662023" w:rsidRPr="00186E1F" w:rsidRDefault="00662023" w:rsidP="00A6795B">
            <w:pPr>
              <w:spacing w:before="120" w:line="288" w:lineRule="auto"/>
              <w:jc w:val="both"/>
              <w:rPr>
                <w:color w:val="FF0000"/>
              </w:rPr>
            </w:pPr>
          </w:p>
          <w:p w14:paraId="7C7BDEF4" w14:textId="77777777" w:rsidR="00662023" w:rsidRPr="00186E1F" w:rsidRDefault="00662023" w:rsidP="00A6795B">
            <w:pPr>
              <w:spacing w:before="120" w:line="288" w:lineRule="auto"/>
              <w:jc w:val="both"/>
              <w:rPr>
                <w:color w:val="FF000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2310" w14:textId="77777777" w:rsidR="00662023" w:rsidRPr="00186E1F" w:rsidRDefault="00662023" w:rsidP="00A6795B">
            <w:pPr>
              <w:pStyle w:val="Tekstpodstawowy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F05C" w14:textId="77777777" w:rsidR="00662023" w:rsidRPr="00186E1F" w:rsidRDefault="00662023" w:rsidP="00A6795B">
            <w:pPr>
              <w:snapToGrid w:val="0"/>
              <w:spacing w:before="120" w:line="288" w:lineRule="auto"/>
              <w:jc w:val="both"/>
              <w:rPr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C135" w14:textId="77777777" w:rsidR="00662023" w:rsidRPr="00186E1F" w:rsidRDefault="00662023" w:rsidP="00A6795B">
            <w:pPr>
              <w:snapToGrid w:val="0"/>
              <w:spacing w:before="120" w:line="288" w:lineRule="auto"/>
              <w:jc w:val="both"/>
              <w:rPr>
                <w:color w:val="FF000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C22E" w14:textId="77777777" w:rsidR="00662023" w:rsidRPr="00186E1F" w:rsidRDefault="00662023" w:rsidP="00A6795B">
            <w:pPr>
              <w:snapToGrid w:val="0"/>
              <w:spacing w:before="120" w:line="288" w:lineRule="auto"/>
              <w:jc w:val="both"/>
              <w:rPr>
                <w:color w:val="FF0000"/>
              </w:rPr>
            </w:pPr>
          </w:p>
        </w:tc>
      </w:tr>
    </w:tbl>
    <w:p w14:paraId="3B12330B" w14:textId="0AEAA793" w:rsidR="00662023" w:rsidRPr="00F666D8" w:rsidRDefault="00662023" w:rsidP="00662023">
      <w:pPr>
        <w:jc w:val="both"/>
      </w:pPr>
      <w:r w:rsidRPr="00F666D8">
        <w:t xml:space="preserve">Załączamy dokumenty potwierdzające (dowody), że wyszczególnione w tabeli </w:t>
      </w:r>
      <w:r>
        <w:t>usługi</w:t>
      </w:r>
      <w:r w:rsidRPr="00F666D8">
        <w:t xml:space="preserve"> zostały wykonane należycie.</w:t>
      </w:r>
    </w:p>
    <w:p w14:paraId="443CFD78" w14:textId="77777777" w:rsidR="00662023" w:rsidRPr="00F666D8" w:rsidRDefault="00662023" w:rsidP="00662023">
      <w:pPr>
        <w:jc w:val="both"/>
      </w:pPr>
    </w:p>
    <w:p w14:paraId="4BB00223" w14:textId="1B752BE2" w:rsidR="00A6795B" w:rsidRPr="004574C2" w:rsidRDefault="00662023" w:rsidP="004574C2">
      <w:pPr>
        <w:jc w:val="center"/>
      </w:pPr>
      <w:r w:rsidRPr="00F666D8">
        <w:rPr>
          <w:b/>
          <w:bCs/>
        </w:rPr>
        <w:t>Formularz musi być opatrzony kwalifikowanym podpisem elektronicznym, podpisem zaufanym lub osobistym przez osobę/y uprawnione do reprezentowania Wykonawcy.</w:t>
      </w:r>
      <w:bookmarkStart w:id="10" w:name="_GoBack"/>
      <w:bookmarkEnd w:id="10"/>
    </w:p>
    <w:sectPr w:rsidR="00A6795B" w:rsidRPr="004574C2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D5FE" w14:textId="77777777" w:rsidR="000E280A" w:rsidRDefault="000E280A">
      <w:r>
        <w:separator/>
      </w:r>
    </w:p>
  </w:endnote>
  <w:endnote w:type="continuationSeparator" w:id="0">
    <w:p w14:paraId="48C82B13" w14:textId="77777777" w:rsidR="000E280A" w:rsidRDefault="000E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979E" w14:textId="77777777" w:rsidR="000E280A" w:rsidRDefault="000E280A">
      <w:r>
        <w:separator/>
      </w:r>
    </w:p>
  </w:footnote>
  <w:footnote w:type="continuationSeparator" w:id="0">
    <w:p w14:paraId="5E5A9E61" w14:textId="77777777" w:rsidR="000E280A" w:rsidRDefault="000E280A">
      <w:r>
        <w:continuationSeparator/>
      </w:r>
    </w:p>
  </w:footnote>
  <w:footnote w:id="1">
    <w:p w14:paraId="67B28255" w14:textId="77777777" w:rsidR="000E280A" w:rsidRPr="007E47EE" w:rsidRDefault="000E280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ED9F" w14:textId="54E2EF16" w:rsidR="000E280A" w:rsidRPr="00B41E89" w:rsidRDefault="000E280A" w:rsidP="00A6795B">
    <w:pPr>
      <w:pStyle w:val="Nagwek"/>
    </w:pPr>
    <w:r w:rsidRPr="00B41E89">
      <w:rPr>
        <w:sz w:val="16"/>
        <w:szCs w:val="16"/>
      </w:rPr>
      <w:t>BZP.261.12.2022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2B46F4D"/>
    <w:multiLevelType w:val="hybridMultilevel"/>
    <w:tmpl w:val="62EC5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83255"/>
    <w:multiLevelType w:val="hybridMultilevel"/>
    <w:tmpl w:val="AE3A6436"/>
    <w:lvl w:ilvl="0" w:tplc="C968305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6B6AED"/>
    <w:multiLevelType w:val="hybridMultilevel"/>
    <w:tmpl w:val="29CA7C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C3948CE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FF3BF0"/>
    <w:multiLevelType w:val="hybridMultilevel"/>
    <w:tmpl w:val="E58A96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28C4C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82E47"/>
    <w:multiLevelType w:val="hybridMultilevel"/>
    <w:tmpl w:val="21D0972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710D1"/>
    <w:multiLevelType w:val="multilevel"/>
    <w:tmpl w:val="85A2366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7" w15:restartNumberingAfterBreak="0">
    <w:nsid w:val="1C481D4C"/>
    <w:multiLevelType w:val="hybridMultilevel"/>
    <w:tmpl w:val="E58A96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28C4C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9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1CB16FE"/>
    <w:multiLevelType w:val="hybridMultilevel"/>
    <w:tmpl w:val="AF084A7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5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62B79DD"/>
    <w:multiLevelType w:val="hybridMultilevel"/>
    <w:tmpl w:val="AB7088A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017F8"/>
    <w:multiLevelType w:val="hybridMultilevel"/>
    <w:tmpl w:val="84AE962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D31CAA"/>
    <w:multiLevelType w:val="hybridMultilevel"/>
    <w:tmpl w:val="D75220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B5178BC"/>
    <w:multiLevelType w:val="hybridMultilevel"/>
    <w:tmpl w:val="9D2E8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322E57"/>
    <w:multiLevelType w:val="hybridMultilevel"/>
    <w:tmpl w:val="D086412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6EC2F5F"/>
    <w:multiLevelType w:val="multilevel"/>
    <w:tmpl w:val="678E3D9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351A8A"/>
    <w:multiLevelType w:val="hybridMultilevel"/>
    <w:tmpl w:val="B1FEE4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3C62091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D2E5D77"/>
    <w:multiLevelType w:val="hybridMultilevel"/>
    <w:tmpl w:val="C40C7B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2AB5E17"/>
    <w:multiLevelType w:val="hybridMultilevel"/>
    <w:tmpl w:val="88F4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961CCB"/>
    <w:multiLevelType w:val="hybridMultilevel"/>
    <w:tmpl w:val="644AD848"/>
    <w:lvl w:ilvl="0" w:tplc="D9AE6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7C50808"/>
    <w:multiLevelType w:val="hybridMultilevel"/>
    <w:tmpl w:val="71FC6392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E4027C5"/>
    <w:multiLevelType w:val="hybridMultilevel"/>
    <w:tmpl w:val="DD5218E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1C9629A"/>
    <w:multiLevelType w:val="hybridMultilevel"/>
    <w:tmpl w:val="A808A654"/>
    <w:lvl w:ilvl="0" w:tplc="95648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8" w15:restartNumberingAfterBreak="0">
    <w:nsid w:val="54E809D1"/>
    <w:multiLevelType w:val="hybridMultilevel"/>
    <w:tmpl w:val="97F40FF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072CE1"/>
    <w:multiLevelType w:val="hybridMultilevel"/>
    <w:tmpl w:val="00B4381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4747CA"/>
    <w:multiLevelType w:val="hybridMultilevel"/>
    <w:tmpl w:val="B428EDD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B55704"/>
    <w:multiLevelType w:val="hybridMultilevel"/>
    <w:tmpl w:val="D8AE0B4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9D1FD2"/>
    <w:multiLevelType w:val="hybridMultilevel"/>
    <w:tmpl w:val="E2A4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4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5F7D0F36"/>
    <w:multiLevelType w:val="hybridMultilevel"/>
    <w:tmpl w:val="2E4C7450"/>
    <w:lvl w:ilvl="0" w:tplc="777E9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8" w15:restartNumberingAfterBreak="0">
    <w:nsid w:val="78CC0433"/>
    <w:multiLevelType w:val="hybridMultilevel"/>
    <w:tmpl w:val="1C766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3C62091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A3812C1"/>
    <w:multiLevelType w:val="hybridMultilevel"/>
    <w:tmpl w:val="48E856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63"/>
  </w:num>
  <w:num w:numId="3">
    <w:abstractNumId w:val="22"/>
  </w:num>
  <w:num w:numId="4">
    <w:abstractNumId w:val="15"/>
  </w:num>
  <w:num w:numId="5">
    <w:abstractNumId w:val="31"/>
  </w:num>
  <w:num w:numId="6">
    <w:abstractNumId w:val="57"/>
  </w:num>
  <w:num w:numId="7">
    <w:abstractNumId w:val="59"/>
  </w:num>
  <w:num w:numId="8">
    <w:abstractNumId w:val="10"/>
  </w:num>
  <w:num w:numId="9">
    <w:abstractNumId w:val="21"/>
  </w:num>
  <w:num w:numId="10">
    <w:abstractNumId w:val="38"/>
  </w:num>
  <w:num w:numId="11">
    <w:abstractNumId w:val="66"/>
  </w:num>
  <w:num w:numId="12">
    <w:abstractNumId w:val="36"/>
  </w:num>
  <w:num w:numId="13">
    <w:abstractNumId w:val="58"/>
  </w:num>
  <w:num w:numId="14">
    <w:abstractNumId w:val="61"/>
  </w:num>
  <w:num w:numId="15">
    <w:abstractNumId w:val="33"/>
  </w:num>
  <w:num w:numId="16">
    <w:abstractNumId w:val="19"/>
  </w:num>
  <w:num w:numId="17">
    <w:abstractNumId w:val="55"/>
  </w:num>
  <w:num w:numId="18">
    <w:abstractNumId w:val="54"/>
  </w:num>
  <w:num w:numId="19">
    <w:abstractNumId w:val="32"/>
  </w:num>
  <w:num w:numId="20">
    <w:abstractNumId w:val="70"/>
  </w:num>
  <w:num w:numId="21">
    <w:abstractNumId w:val="62"/>
  </w:num>
  <w:num w:numId="22">
    <w:abstractNumId w:val="67"/>
  </w:num>
  <w:num w:numId="23">
    <w:abstractNumId w:val="53"/>
  </w:num>
  <w:num w:numId="24">
    <w:abstractNumId w:val="60"/>
  </w:num>
  <w:num w:numId="25">
    <w:abstractNumId w:val="65"/>
  </w:num>
  <w:num w:numId="26">
    <w:abstractNumId w:val="44"/>
  </w:num>
  <w:num w:numId="27">
    <w:abstractNumId w:val="25"/>
  </w:num>
  <w:num w:numId="28">
    <w:abstractNumId w:val="47"/>
  </w:num>
  <w:num w:numId="29">
    <w:abstractNumId w:val="45"/>
  </w:num>
  <w:num w:numId="30">
    <w:abstractNumId w:val="12"/>
  </w:num>
  <w:num w:numId="31">
    <w:abstractNumId w:val="18"/>
  </w:num>
  <w:num w:numId="32">
    <w:abstractNumId w:val="24"/>
  </w:num>
  <w:num w:numId="33">
    <w:abstractNumId w:val="64"/>
  </w:num>
  <w:num w:numId="34">
    <w:abstractNumId w:val="1"/>
  </w:num>
  <w:num w:numId="35">
    <w:abstractNumId w:val="3"/>
  </w:num>
  <w:num w:numId="36">
    <w:abstractNumId w:val="6"/>
  </w:num>
  <w:num w:numId="37">
    <w:abstractNumId w:val="52"/>
  </w:num>
  <w:num w:numId="38">
    <w:abstractNumId w:val="69"/>
  </w:num>
  <w:num w:numId="39">
    <w:abstractNumId w:val="30"/>
  </w:num>
  <w:num w:numId="40">
    <w:abstractNumId w:val="23"/>
  </w:num>
  <w:num w:numId="41">
    <w:abstractNumId w:val="51"/>
  </w:num>
  <w:num w:numId="42">
    <w:abstractNumId w:val="9"/>
  </w:num>
  <w:num w:numId="43">
    <w:abstractNumId w:val="14"/>
  </w:num>
  <w:num w:numId="44">
    <w:abstractNumId w:val="27"/>
  </w:num>
  <w:num w:numId="45">
    <w:abstractNumId w:val="26"/>
  </w:num>
  <w:num w:numId="46">
    <w:abstractNumId w:val="43"/>
  </w:num>
  <w:num w:numId="47">
    <w:abstractNumId w:val="50"/>
  </w:num>
  <w:num w:numId="48">
    <w:abstractNumId w:val="17"/>
  </w:num>
  <w:num w:numId="49">
    <w:abstractNumId w:val="34"/>
  </w:num>
  <w:num w:numId="50">
    <w:abstractNumId w:val="42"/>
  </w:num>
  <w:num w:numId="51">
    <w:abstractNumId w:val="68"/>
  </w:num>
  <w:num w:numId="52">
    <w:abstractNumId w:val="37"/>
  </w:num>
  <w:num w:numId="53">
    <w:abstractNumId w:val="11"/>
  </w:num>
  <w:num w:numId="54">
    <w:abstractNumId w:val="8"/>
  </w:num>
  <w:num w:numId="55">
    <w:abstractNumId w:val="46"/>
  </w:num>
  <w:num w:numId="56">
    <w:abstractNumId w:val="29"/>
  </w:num>
  <w:num w:numId="57">
    <w:abstractNumId w:val="41"/>
  </w:num>
  <w:num w:numId="58">
    <w:abstractNumId w:val="56"/>
  </w:num>
  <w:num w:numId="59">
    <w:abstractNumId w:val="13"/>
  </w:num>
  <w:num w:numId="60">
    <w:abstractNumId w:val="35"/>
  </w:num>
  <w:num w:numId="61">
    <w:abstractNumId w:val="28"/>
  </w:num>
  <w:num w:numId="62">
    <w:abstractNumId w:val="49"/>
  </w:num>
  <w:num w:numId="63">
    <w:abstractNumId w:val="48"/>
  </w:num>
  <w:num w:numId="64">
    <w:abstractNumId w:val="16"/>
  </w:num>
  <w:num w:numId="65">
    <w:abstractNumId w:val="39"/>
  </w:num>
  <w:num w:numId="66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284A"/>
    <w:rsid w:val="000D27E1"/>
    <w:rsid w:val="000D5593"/>
    <w:rsid w:val="000E280A"/>
    <w:rsid w:val="000E6879"/>
    <w:rsid w:val="00102487"/>
    <w:rsid w:val="00103069"/>
    <w:rsid w:val="00113673"/>
    <w:rsid w:val="001172EB"/>
    <w:rsid w:val="001333DA"/>
    <w:rsid w:val="0013350C"/>
    <w:rsid w:val="00172CC2"/>
    <w:rsid w:val="00186C0B"/>
    <w:rsid w:val="00190FF2"/>
    <w:rsid w:val="001924FC"/>
    <w:rsid w:val="001B064C"/>
    <w:rsid w:val="001C3EBE"/>
    <w:rsid w:val="001C7BBF"/>
    <w:rsid w:val="001E26E5"/>
    <w:rsid w:val="001E344B"/>
    <w:rsid w:val="001E5678"/>
    <w:rsid w:val="001E736F"/>
    <w:rsid w:val="001F0519"/>
    <w:rsid w:val="002036C4"/>
    <w:rsid w:val="00231499"/>
    <w:rsid w:val="002357A8"/>
    <w:rsid w:val="0025444C"/>
    <w:rsid w:val="00255D0A"/>
    <w:rsid w:val="00266BD3"/>
    <w:rsid w:val="002772F7"/>
    <w:rsid w:val="00284601"/>
    <w:rsid w:val="002D0F08"/>
    <w:rsid w:val="002D546C"/>
    <w:rsid w:val="002D7658"/>
    <w:rsid w:val="002E1819"/>
    <w:rsid w:val="002E3C4B"/>
    <w:rsid w:val="002F5C8C"/>
    <w:rsid w:val="00304168"/>
    <w:rsid w:val="00310942"/>
    <w:rsid w:val="00353F3F"/>
    <w:rsid w:val="00356699"/>
    <w:rsid w:val="00367CDE"/>
    <w:rsid w:val="00370917"/>
    <w:rsid w:val="00374902"/>
    <w:rsid w:val="00376C18"/>
    <w:rsid w:val="003A254A"/>
    <w:rsid w:val="003B123A"/>
    <w:rsid w:val="003C7629"/>
    <w:rsid w:val="003D187E"/>
    <w:rsid w:val="003E6CE2"/>
    <w:rsid w:val="003F6D4D"/>
    <w:rsid w:val="004232E3"/>
    <w:rsid w:val="00424517"/>
    <w:rsid w:val="00431B19"/>
    <w:rsid w:val="00440B36"/>
    <w:rsid w:val="00444A44"/>
    <w:rsid w:val="004574C2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A384F"/>
    <w:rsid w:val="004A478E"/>
    <w:rsid w:val="004A7A01"/>
    <w:rsid w:val="004C1367"/>
    <w:rsid w:val="004E6D59"/>
    <w:rsid w:val="00500395"/>
    <w:rsid w:val="0052210C"/>
    <w:rsid w:val="0052674C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8183F"/>
    <w:rsid w:val="00582813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2517E"/>
    <w:rsid w:val="00634E44"/>
    <w:rsid w:val="00636AB5"/>
    <w:rsid w:val="00662023"/>
    <w:rsid w:val="00665B77"/>
    <w:rsid w:val="006772A3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54C4"/>
    <w:rsid w:val="0072726B"/>
    <w:rsid w:val="00737F2E"/>
    <w:rsid w:val="00740C14"/>
    <w:rsid w:val="00751C07"/>
    <w:rsid w:val="007527BF"/>
    <w:rsid w:val="00777764"/>
    <w:rsid w:val="00782CA0"/>
    <w:rsid w:val="00791367"/>
    <w:rsid w:val="007A5772"/>
    <w:rsid w:val="007A65B8"/>
    <w:rsid w:val="007B7B35"/>
    <w:rsid w:val="007E2F75"/>
    <w:rsid w:val="007E47EE"/>
    <w:rsid w:val="007E6BAE"/>
    <w:rsid w:val="007F1EF1"/>
    <w:rsid w:val="00805427"/>
    <w:rsid w:val="008269F9"/>
    <w:rsid w:val="008274D1"/>
    <w:rsid w:val="00833439"/>
    <w:rsid w:val="00833CFF"/>
    <w:rsid w:val="0083461C"/>
    <w:rsid w:val="00854194"/>
    <w:rsid w:val="00862CD5"/>
    <w:rsid w:val="008771A8"/>
    <w:rsid w:val="008A11F8"/>
    <w:rsid w:val="008C2E26"/>
    <w:rsid w:val="008D437D"/>
    <w:rsid w:val="008E256A"/>
    <w:rsid w:val="00906A68"/>
    <w:rsid w:val="009104CF"/>
    <w:rsid w:val="00926BBC"/>
    <w:rsid w:val="0093717E"/>
    <w:rsid w:val="00952BA3"/>
    <w:rsid w:val="00952DE9"/>
    <w:rsid w:val="009647E8"/>
    <w:rsid w:val="009658FB"/>
    <w:rsid w:val="00993858"/>
    <w:rsid w:val="00A12811"/>
    <w:rsid w:val="00A148FE"/>
    <w:rsid w:val="00A150AB"/>
    <w:rsid w:val="00A15111"/>
    <w:rsid w:val="00A30CE0"/>
    <w:rsid w:val="00A476C3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B389E"/>
    <w:rsid w:val="00AB4054"/>
    <w:rsid w:val="00AB71BA"/>
    <w:rsid w:val="00AC5531"/>
    <w:rsid w:val="00AC5ADC"/>
    <w:rsid w:val="00B02DAE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7760A"/>
    <w:rsid w:val="00B979C9"/>
    <w:rsid w:val="00B97D82"/>
    <w:rsid w:val="00BA5B4E"/>
    <w:rsid w:val="00BB19FF"/>
    <w:rsid w:val="00BB7507"/>
    <w:rsid w:val="00BD29C1"/>
    <w:rsid w:val="00BD3EE3"/>
    <w:rsid w:val="00BD599D"/>
    <w:rsid w:val="00BD5F09"/>
    <w:rsid w:val="00BD632D"/>
    <w:rsid w:val="00BE51DC"/>
    <w:rsid w:val="00C05070"/>
    <w:rsid w:val="00C20291"/>
    <w:rsid w:val="00C2092B"/>
    <w:rsid w:val="00C33E2B"/>
    <w:rsid w:val="00C36208"/>
    <w:rsid w:val="00C36DFF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B94"/>
    <w:rsid w:val="00CF3388"/>
    <w:rsid w:val="00D00B47"/>
    <w:rsid w:val="00D02171"/>
    <w:rsid w:val="00D02818"/>
    <w:rsid w:val="00D06FBA"/>
    <w:rsid w:val="00D50485"/>
    <w:rsid w:val="00D56768"/>
    <w:rsid w:val="00DA17C7"/>
    <w:rsid w:val="00DC55AA"/>
    <w:rsid w:val="00DC5807"/>
    <w:rsid w:val="00DE5AE7"/>
    <w:rsid w:val="00DF2C53"/>
    <w:rsid w:val="00E24910"/>
    <w:rsid w:val="00E25337"/>
    <w:rsid w:val="00E277D2"/>
    <w:rsid w:val="00E27BB6"/>
    <w:rsid w:val="00E47AE4"/>
    <w:rsid w:val="00E74DD8"/>
    <w:rsid w:val="00E8215F"/>
    <w:rsid w:val="00EA0BB1"/>
    <w:rsid w:val="00EA3662"/>
    <w:rsid w:val="00EB752E"/>
    <w:rsid w:val="00ED0255"/>
    <w:rsid w:val="00ED02E7"/>
    <w:rsid w:val="00ED1FDA"/>
    <w:rsid w:val="00ED30AB"/>
    <w:rsid w:val="00ED353B"/>
    <w:rsid w:val="00EE469F"/>
    <w:rsid w:val="00EF2D11"/>
    <w:rsid w:val="00EF415B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AD5159-2539-4FA9-AA21-E3842960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10</Pages>
  <Words>2269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Lewandowska Monika</cp:lastModifiedBy>
  <cp:revision>135</cp:revision>
  <cp:lastPrinted>2022-03-31T08:43:00Z</cp:lastPrinted>
  <dcterms:created xsi:type="dcterms:W3CDTF">2021-04-08T05:24:00Z</dcterms:created>
  <dcterms:modified xsi:type="dcterms:W3CDTF">2022-03-31T08:44:00Z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