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56B2" w14:textId="7784DE6D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</w:p>
    <w:p w14:paraId="0F2FBF09" w14:textId="631927F1" w:rsidR="00F167EC" w:rsidRDefault="00F167EC" w:rsidP="00F167EC">
      <w:pPr>
        <w:spacing w:after="120"/>
        <w:jc w:val="right"/>
        <w:rPr>
          <w:rFonts w:ascii="Palatino Linotype" w:hAnsi="Palatino Linotype"/>
          <w:i/>
          <w:iCs/>
        </w:rPr>
      </w:pPr>
      <w:r w:rsidRPr="002E5900">
        <w:rPr>
          <w:rFonts w:ascii="Palatino Linotype" w:hAnsi="Palatino Linotype"/>
          <w:i/>
          <w:iCs/>
        </w:rPr>
        <w:t xml:space="preserve">Załącznik nr </w:t>
      </w:r>
      <w:r w:rsidR="00DB44B5">
        <w:rPr>
          <w:rFonts w:ascii="Palatino Linotype" w:hAnsi="Palatino Linotype"/>
          <w:i/>
          <w:iCs/>
        </w:rPr>
        <w:t>3</w:t>
      </w:r>
      <w:r w:rsidRPr="002E5900">
        <w:rPr>
          <w:rFonts w:ascii="Palatino Linotype" w:hAnsi="Palatino Linotype"/>
          <w:i/>
          <w:iCs/>
        </w:rPr>
        <w:t xml:space="preserve"> do SIWZ</w:t>
      </w:r>
    </w:p>
    <w:p w14:paraId="3FBADD5F" w14:textId="77777777" w:rsidR="002E5900" w:rsidRPr="002E5900" w:rsidRDefault="002E5900" w:rsidP="00F167EC">
      <w:pPr>
        <w:spacing w:after="120"/>
        <w:jc w:val="right"/>
        <w:rPr>
          <w:rFonts w:ascii="Palatino Linotype" w:hAnsi="Palatino Linotype"/>
          <w:i/>
          <w:iCs/>
        </w:rPr>
      </w:pPr>
    </w:p>
    <w:p w14:paraId="35C083FA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93E124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0530FB52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326391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C688843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41403D91" w14:textId="77777777" w:rsidR="00390164" w:rsidRPr="00110250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110250">
        <w:rPr>
          <w:rFonts w:ascii="Palatino Linotype" w:hAnsi="Palatino Linotype" w:cs="Arial"/>
          <w:color w:val="000000" w:themeColor="text1"/>
          <w:sz w:val="22"/>
          <w:szCs w:val="22"/>
        </w:rPr>
        <w:t>Wykonawca: …………………</w:t>
      </w:r>
      <w:proofErr w:type="gramStart"/>
      <w:r w:rsidRPr="00110250">
        <w:rPr>
          <w:rFonts w:ascii="Palatino Linotype" w:hAnsi="Palatino Linotype" w:cs="Arial"/>
          <w:color w:val="000000" w:themeColor="text1"/>
          <w:sz w:val="22"/>
          <w:szCs w:val="22"/>
        </w:rPr>
        <w:t>…….</w:t>
      </w:r>
      <w:proofErr w:type="gramEnd"/>
      <w:r w:rsidRPr="00110250">
        <w:rPr>
          <w:rFonts w:ascii="Palatino Linotype" w:hAnsi="Palatino Linotype" w:cs="Arial"/>
          <w:color w:val="000000" w:themeColor="text1"/>
          <w:sz w:val="22"/>
          <w:szCs w:val="22"/>
        </w:rPr>
        <w:t>.……………………………………………………………..</w:t>
      </w:r>
    </w:p>
    <w:p w14:paraId="5886CB9A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63DAA5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BB90F6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24B4F54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D334CD6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4177A9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3C7E7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6FC72C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DCC166F" w14:textId="6C3A2618" w:rsidR="00AB71B3" w:rsidRPr="0055714B" w:rsidRDefault="00AB71B3" w:rsidP="0055714B">
      <w:pPr>
        <w:ind w:firstLine="284"/>
        <w:jc w:val="center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55714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55714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5714B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bookmarkStart w:id="0" w:name="_Hlk44500281"/>
      <w:r w:rsidR="0055714B" w:rsidRPr="0055714B">
        <w:rPr>
          <w:rFonts w:ascii="Palatino Linotype" w:hAnsi="Palatino Linotype"/>
          <w:b/>
          <w:color w:val="000000" w:themeColor="text1"/>
          <w:sz w:val="22"/>
          <w:szCs w:val="22"/>
        </w:rPr>
        <w:t>Sukcesywna dostawa implantów, elementów ortopedycznych oraz siatek przepuklinowych</w:t>
      </w:r>
      <w:bookmarkEnd w:id="0"/>
      <w:r w:rsidRPr="0055714B">
        <w:rPr>
          <w:rFonts w:ascii="Palatino Linotype" w:hAnsi="Palatino Linotype" w:cs="Arial"/>
          <w:b/>
          <w:color w:val="000000" w:themeColor="text1"/>
          <w:sz w:val="22"/>
          <w:szCs w:val="22"/>
        </w:rPr>
        <w:t>”</w:t>
      </w:r>
      <w:r w:rsidRPr="0055714B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Pr="0055714B">
        <w:rPr>
          <w:rFonts w:ascii="Palatino Linotype" w:hAnsi="Palatino Linotype" w:cs="Arial"/>
          <w:sz w:val="22"/>
          <w:szCs w:val="22"/>
        </w:rPr>
        <w:t xml:space="preserve"> prowadzonego przez Szpital im. św. Jadwigi Śląskiej w Trzebnicy</w:t>
      </w:r>
      <w:r w:rsidRPr="0055714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55714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6985678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DE0AF22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6FAB7B1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209D6BEF" w14:textId="460C19D4" w:rsidR="00316835" w:rsidRPr="00316835" w:rsidRDefault="00316835" w:rsidP="00316835">
      <w:pPr>
        <w:numPr>
          <w:ilvl w:val="0"/>
          <w:numId w:val="15"/>
        </w:numPr>
        <w:spacing w:after="120"/>
        <w:ind w:left="284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316835">
        <w:rPr>
          <w:rFonts w:ascii="Palatino Linotype" w:hAnsi="Palatino Linotype" w:cs="Arial"/>
          <w:sz w:val="22"/>
          <w:szCs w:val="22"/>
        </w:rPr>
        <w:br/>
        <w:t>art. 24 ust 1 pkt 12-23.</w:t>
      </w:r>
    </w:p>
    <w:p w14:paraId="524276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ABCB20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40799C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02A3473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EF5C8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5BE4BB8" w14:textId="77777777"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06B88B1" w14:textId="77777777" w:rsidR="009F74BD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867C6A3" w14:textId="77777777" w:rsidR="009F74BD" w:rsidRPr="00390164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03C6156" w14:textId="77777777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676EFF79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84BBFFE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D11307D" w14:textId="77777777" w:rsidR="00316835" w:rsidRPr="00316835" w:rsidRDefault="00316835" w:rsidP="0031683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16835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31683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177E149D" w14:textId="7777777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5AE97F6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AC9B7B6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37998F6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91FCE9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456512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25436B29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672D50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E63D5F9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714762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70618C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FF0626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FAFAE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7E785DD6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AB4C690" w14:textId="77777777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4326AD7" w14:textId="77777777" w:rsidR="007B6CCB" w:rsidRDefault="007B6CC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D397C7F" w14:textId="77777777" w:rsidR="009F74BD" w:rsidRDefault="009F74BD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169C510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B9E81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0A1FD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7522C7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C3ED54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74A2D4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7978DC2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C26374D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1244710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7C6EC3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5616ED8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E64563" w14:textId="3D981FC8" w:rsidR="000302D0" w:rsidRDefault="000302D0" w:rsidP="000302D0">
      <w:pPr>
        <w:spacing w:after="120"/>
        <w:jc w:val="right"/>
        <w:rPr>
          <w:rFonts w:ascii="Palatino Linotype" w:hAnsi="Palatino Linotype"/>
          <w:i/>
          <w:iCs/>
        </w:rPr>
      </w:pPr>
      <w:r w:rsidRPr="002E5900">
        <w:rPr>
          <w:rFonts w:ascii="Palatino Linotype" w:hAnsi="Palatino Linotype"/>
          <w:i/>
          <w:iCs/>
        </w:rPr>
        <w:lastRenderedPageBreak/>
        <w:t xml:space="preserve">Załącznik nr </w:t>
      </w:r>
      <w:r w:rsidR="00DB44B5">
        <w:rPr>
          <w:rFonts w:ascii="Palatino Linotype" w:hAnsi="Palatino Linotype"/>
          <w:i/>
          <w:iCs/>
        </w:rPr>
        <w:t>4</w:t>
      </w:r>
      <w:r w:rsidRPr="002E5900">
        <w:rPr>
          <w:rFonts w:ascii="Palatino Linotype" w:hAnsi="Palatino Linotype"/>
          <w:i/>
          <w:iCs/>
        </w:rPr>
        <w:t xml:space="preserve"> do SIWZ</w:t>
      </w:r>
    </w:p>
    <w:p w14:paraId="23C5782E" w14:textId="77777777" w:rsidR="002E5900" w:rsidRPr="002E5900" w:rsidRDefault="002E5900" w:rsidP="000302D0">
      <w:pPr>
        <w:spacing w:after="120"/>
        <w:jc w:val="right"/>
        <w:rPr>
          <w:rFonts w:ascii="Palatino Linotype" w:hAnsi="Palatino Linotype"/>
          <w:i/>
          <w:iCs/>
        </w:rPr>
      </w:pPr>
    </w:p>
    <w:p w14:paraId="5E00B69D" w14:textId="77777777" w:rsidR="000302D0" w:rsidRPr="00390164" w:rsidRDefault="000302D0" w:rsidP="00543930">
      <w:pPr>
        <w:ind w:left="4395" w:firstLine="28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C6A8218" w14:textId="77777777" w:rsidR="000302D0" w:rsidRPr="00390164" w:rsidRDefault="000302D0" w:rsidP="00543930">
      <w:pPr>
        <w:ind w:left="5103" w:hanging="426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7D0DC37C" w14:textId="77777777" w:rsidR="000302D0" w:rsidRPr="00390164" w:rsidRDefault="000302D0" w:rsidP="00543930">
      <w:pPr>
        <w:ind w:left="5103" w:hanging="426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411540D" w14:textId="77777777"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77D22EB1" w14:textId="77777777" w:rsidR="009F74BD" w:rsidRPr="00110250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5563070" w14:textId="5BDCBA1C" w:rsidR="000302D0" w:rsidRPr="00110250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Wykonawca: …………………</w:t>
      </w:r>
      <w:proofErr w:type="gramStart"/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…….</w:t>
      </w:r>
      <w:proofErr w:type="gramEnd"/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.……………………………………………………..</w:t>
      </w:r>
    </w:p>
    <w:p w14:paraId="668D2781" w14:textId="77777777"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0317281" w14:textId="77777777" w:rsidR="009F74BD" w:rsidRPr="00390164" w:rsidRDefault="009F74BD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14029542" w14:textId="77777777" w:rsidR="000302D0" w:rsidRPr="009F74BD" w:rsidRDefault="000302D0" w:rsidP="000302D0">
      <w:pPr>
        <w:jc w:val="center"/>
        <w:rPr>
          <w:rFonts w:ascii="Palatino Linotype" w:hAnsi="Palatino Linotype"/>
          <w:b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>Oświadczenie o przynależności lub braku przynależności</w:t>
      </w:r>
      <w:r w:rsidRPr="009F74BD">
        <w:rPr>
          <w:rFonts w:ascii="Palatino Linotype" w:hAnsi="Palatino Linotype"/>
          <w:b/>
          <w:sz w:val="22"/>
          <w:szCs w:val="22"/>
        </w:rPr>
        <w:br/>
        <w:t>do tej samej grupy kapitałowej, o której mowa w art. 24 ust. 1 pkt 23 ustawy PZP</w:t>
      </w:r>
    </w:p>
    <w:p w14:paraId="4224C903" w14:textId="77777777" w:rsidR="000302D0" w:rsidRPr="009F74B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18404F3C" w14:textId="5931E9D0" w:rsidR="00AB71B3" w:rsidRPr="00487E40" w:rsidRDefault="00AB71B3" w:rsidP="00AB71B3">
      <w:pPr>
        <w:ind w:firstLine="284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Na potrzeby postępowania o udzielenie zamówienia publicznego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br/>
        <w:t xml:space="preserve">pn. </w:t>
      </w:r>
      <w:r w:rsidR="0055714B" w:rsidRPr="0055714B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 w:rsidR="0055714B" w:rsidRPr="0055714B">
        <w:rPr>
          <w:rFonts w:ascii="Palatino Linotype" w:hAnsi="Palatino Linotype"/>
          <w:b/>
          <w:color w:val="000000" w:themeColor="text1"/>
          <w:sz w:val="22"/>
          <w:szCs w:val="22"/>
        </w:rPr>
        <w:t>Sukcesywna dostawa implantów, elementów ortopedycznych oraz siatek przepuklinowych</w:t>
      </w:r>
      <w:r w:rsidR="0055714B">
        <w:rPr>
          <w:rFonts w:ascii="Palatino Linotype" w:hAnsi="Palatino Linotype"/>
          <w:b/>
          <w:color w:val="000000" w:themeColor="text1"/>
          <w:sz w:val="22"/>
          <w:szCs w:val="22"/>
        </w:rPr>
        <w:t>”</w:t>
      </w:r>
      <w:r w:rsidR="0055714B" w:rsidRPr="00487E40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prowadzonego przez Szpital im. św. Jadwigi Śląskiej w Trzebnicy</w:t>
      </w:r>
      <w:r w:rsidRPr="00487E40">
        <w:rPr>
          <w:rFonts w:ascii="Palatino Linotype" w:hAnsi="Palatino Linotype" w:cs="Arial"/>
          <w:i/>
          <w:color w:val="000000" w:themeColor="text1"/>
          <w:sz w:val="22"/>
          <w:szCs w:val="22"/>
        </w:rPr>
        <w:t xml:space="preserve">, 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oświadczam, co następuje:</w:t>
      </w:r>
    </w:p>
    <w:p w14:paraId="762C6DC9" w14:textId="77777777" w:rsidR="00AB71B3" w:rsidRPr="00487E40" w:rsidRDefault="00AB71B3" w:rsidP="00AB71B3">
      <w:pPr>
        <w:ind w:firstLine="284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217CB2AE" w14:textId="6F3910A6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  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w zakresie pakietu/ów nr …………</w:t>
      </w:r>
      <w:r w:rsidR="006F1F39" w:rsidRPr="00487E40">
        <w:rPr>
          <w:rFonts w:ascii="Palatino Linotype" w:hAnsi="Palatino Linotype"/>
          <w:color w:val="000000" w:themeColor="text1"/>
          <w:sz w:val="22"/>
          <w:szCs w:val="22"/>
        </w:rPr>
        <w:t>……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……</w:t>
      </w: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>NIE należę do tej samej grupy kapitałowej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i konsumentów</w:t>
      </w:r>
      <w:r w:rsidR="009F74BD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>Dz. U.  20</w:t>
      </w:r>
      <w:r w:rsidR="002E5900" w:rsidRPr="00487E40"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1076 </w:t>
      </w:r>
      <w:proofErr w:type="spellStart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) z innymi Wykonawcami, którzy złożyli oferty w przedmiotowym postępowaniu*</w:t>
      </w:r>
    </w:p>
    <w:p w14:paraId="47DF7E06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63F28A96" w14:textId="0F35AAB3" w:rsidR="000302D0" w:rsidRPr="00487E40" w:rsidRDefault="000302D0" w:rsidP="000302D0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  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w zakresie pakietu/ów nr ………</w:t>
      </w:r>
      <w:r w:rsidR="006D734D" w:rsidRPr="00487E40">
        <w:rPr>
          <w:rFonts w:ascii="Palatino Linotype" w:hAnsi="Palatino Linotype"/>
          <w:color w:val="000000" w:themeColor="text1"/>
          <w:sz w:val="22"/>
          <w:szCs w:val="22"/>
        </w:rPr>
        <w:t>…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………</w:t>
      </w: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>należę do tej samej grupy kapitałowej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i konsumentów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>Dz. U. 20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1076 </w:t>
      </w:r>
      <w:proofErr w:type="spellStart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), z innym Wykonawcą: ………………………………………………………………………………………………,</w:t>
      </w:r>
    </w:p>
    <w:p w14:paraId="6ABB9799" w14:textId="77777777" w:rsidR="000302D0" w:rsidRPr="00487E40" w:rsidRDefault="000302D0" w:rsidP="000302D0">
      <w:pPr>
        <w:jc w:val="both"/>
        <w:rPr>
          <w:rFonts w:ascii="Palatino Linotype" w:hAnsi="Palatino Linotype"/>
          <w:i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                                            (nazwa i adres Wykonawcy)</w:t>
      </w:r>
    </w:p>
    <w:p w14:paraId="39B3B321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color w:val="000000" w:themeColor="text1"/>
          <w:sz w:val="22"/>
          <w:szCs w:val="22"/>
        </w:rPr>
        <w:t>który złożył odrębną ofertę/ofertę częściową w przedmiotowym postępowaniu. *</w:t>
      </w:r>
    </w:p>
    <w:p w14:paraId="3DEBDE11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1CB30D4B" w14:textId="77777777" w:rsidR="000302D0" w:rsidRPr="00487E40" w:rsidRDefault="000302D0" w:rsidP="000302D0">
      <w:pPr>
        <w:ind w:left="127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W tym przypadku załączam dowody, że powiązania z ww. Wykonawcą nie prowadzą do zakłócenia konkurencji w przedmiotowym postępowaniu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o udzielenie zamówienia*.</w:t>
      </w:r>
    </w:p>
    <w:p w14:paraId="1C11A4EE" w14:textId="77777777" w:rsidR="00FA45EF" w:rsidRPr="009F74BD" w:rsidRDefault="00FA45EF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6BF0F827" w14:textId="77777777" w:rsidR="000302D0" w:rsidRPr="009F74B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9F74B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9F74B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66CEB21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6B85074F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697655FC" w14:textId="77777777" w:rsidR="0054393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BCDA126" w14:textId="77777777" w:rsidR="00FA45EF" w:rsidRDefault="00FA45EF" w:rsidP="00543930">
      <w:pPr>
        <w:rPr>
          <w:rFonts w:ascii="Calibri" w:hAnsi="Calibri" w:cs="Calibri"/>
          <w:i/>
          <w:color w:val="FF0000"/>
          <w:sz w:val="14"/>
          <w:szCs w:val="18"/>
        </w:rPr>
      </w:pPr>
    </w:p>
    <w:p w14:paraId="1AAC31A2" w14:textId="5CA3BA84" w:rsidR="000302D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669CAF2" w14:textId="77777777" w:rsidR="00C55B28" w:rsidRDefault="00C55B28" w:rsidP="000302D0">
      <w:pPr>
        <w:rPr>
          <w:rFonts w:ascii="Palatino Linotype" w:hAnsi="Palatino Linotype" w:cs="Arial"/>
          <w:sz w:val="22"/>
          <w:szCs w:val="22"/>
        </w:rPr>
      </w:pPr>
    </w:p>
    <w:p w14:paraId="28814A91" w14:textId="03167638" w:rsidR="00FC740A" w:rsidRDefault="00FC740A" w:rsidP="000302D0">
      <w:pPr>
        <w:rPr>
          <w:rFonts w:ascii="Palatino Linotype" w:hAnsi="Palatino Linotype" w:cs="Arial"/>
          <w:sz w:val="22"/>
          <w:szCs w:val="22"/>
        </w:rPr>
      </w:pPr>
    </w:p>
    <w:p w14:paraId="1F5966F5" w14:textId="77777777" w:rsidR="00FC740A" w:rsidRPr="00FC740A" w:rsidRDefault="00FC740A" w:rsidP="00FC740A">
      <w:pPr>
        <w:jc w:val="right"/>
        <w:rPr>
          <w:rFonts w:ascii="Palatino Linotype" w:hAnsi="Palatino Linotype"/>
          <w:i/>
          <w:iCs/>
        </w:rPr>
      </w:pPr>
      <w:r w:rsidRPr="00FC740A">
        <w:rPr>
          <w:rFonts w:ascii="Palatino Linotype" w:hAnsi="Palatino Linotype"/>
          <w:i/>
          <w:iCs/>
        </w:rPr>
        <w:t>Załącznik nr 5 do SIWZ</w:t>
      </w:r>
    </w:p>
    <w:p w14:paraId="43CF825F" w14:textId="77777777" w:rsidR="00FC740A" w:rsidRDefault="00FC740A" w:rsidP="00FC740A">
      <w:pPr>
        <w:jc w:val="right"/>
        <w:rPr>
          <w:rFonts w:ascii="Palatino Linotype" w:hAnsi="Palatino Linotype"/>
          <w:sz w:val="22"/>
          <w:szCs w:val="22"/>
        </w:rPr>
      </w:pPr>
    </w:p>
    <w:p w14:paraId="0AC9474A" w14:textId="77777777" w:rsidR="00FC740A" w:rsidRPr="005E0367" w:rsidRDefault="00FC740A" w:rsidP="00FC740A">
      <w:pPr>
        <w:jc w:val="right"/>
        <w:rPr>
          <w:rFonts w:ascii="Palatino Linotype" w:hAnsi="Palatino Linotype" w:cs="Arial"/>
          <w:szCs w:val="22"/>
        </w:rPr>
      </w:pPr>
    </w:p>
    <w:p w14:paraId="66C08E03" w14:textId="77777777" w:rsidR="00FC740A" w:rsidRPr="00A5245F" w:rsidRDefault="00FC740A" w:rsidP="00FC740A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41508C6" w14:textId="77777777" w:rsidR="00FC740A" w:rsidRPr="00A5245F" w:rsidRDefault="00FC740A" w:rsidP="00FC740A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43D5286" w14:textId="5F91F12B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CDDE652" w14:textId="67D9C09D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27BF255F" w14:textId="0D718BA5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5806E66C" w14:textId="77777777" w:rsidR="006819FB" w:rsidRPr="00BD7F3B" w:rsidRDefault="006819FB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599D22A0" w14:textId="43723F54" w:rsidR="00FC740A" w:rsidRPr="00110250" w:rsidRDefault="00FC740A" w:rsidP="00FC740A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Wykonawca: ……………</w:t>
      </w:r>
      <w:proofErr w:type="gramStart"/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…….</w:t>
      </w:r>
      <w:proofErr w:type="gramEnd"/>
      <w:r w:rsidRPr="00110250">
        <w:rPr>
          <w:rFonts w:ascii="Palatino Linotype" w:hAnsi="Palatino Linotype" w:cs="Arial"/>
          <w:color w:val="000000" w:themeColor="text1"/>
          <w:sz w:val="24"/>
          <w:szCs w:val="24"/>
        </w:rPr>
        <w:t>.……………………………………………………………..</w:t>
      </w:r>
    </w:p>
    <w:p w14:paraId="45D8D296" w14:textId="77777777" w:rsidR="00FC740A" w:rsidRPr="00BD7F3B" w:rsidRDefault="00FC740A" w:rsidP="00FC740A">
      <w:pPr>
        <w:ind w:right="565"/>
        <w:rPr>
          <w:rFonts w:ascii="Palatino Linotype" w:hAnsi="Palatino Linotype" w:cs="Arial"/>
          <w:i/>
          <w:szCs w:val="22"/>
        </w:rPr>
      </w:pPr>
    </w:p>
    <w:p w14:paraId="2A138E39" w14:textId="10F44665" w:rsidR="00FC740A" w:rsidRDefault="00FC740A" w:rsidP="00FC740A">
      <w:pPr>
        <w:ind w:right="565"/>
        <w:rPr>
          <w:rFonts w:ascii="Palatino Linotype" w:hAnsi="Palatino Linotype" w:cs="Arial"/>
          <w:i/>
          <w:szCs w:val="22"/>
        </w:rPr>
      </w:pPr>
    </w:p>
    <w:p w14:paraId="063D521C" w14:textId="77777777" w:rsidR="00FC740A" w:rsidRPr="00BD7F3B" w:rsidRDefault="00FC740A" w:rsidP="00FC740A">
      <w:pPr>
        <w:ind w:right="565"/>
        <w:rPr>
          <w:rFonts w:ascii="Palatino Linotype" w:hAnsi="Palatino Linotype" w:cs="Arial"/>
          <w:i/>
          <w:szCs w:val="22"/>
        </w:rPr>
      </w:pPr>
    </w:p>
    <w:p w14:paraId="4B43F05B" w14:textId="77777777" w:rsidR="00FC740A" w:rsidRPr="00BD7F3B" w:rsidRDefault="00FC740A" w:rsidP="00FC740A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>
        <w:rPr>
          <w:rFonts w:ascii="Palatino Linotype" w:hAnsi="Palatino Linotype"/>
          <w:b/>
          <w:sz w:val="22"/>
          <w:szCs w:val="22"/>
        </w:rPr>
        <w:t>W</w:t>
      </w:r>
      <w:r w:rsidRPr="00BD7F3B">
        <w:rPr>
          <w:rFonts w:ascii="Palatino Linotype" w:hAnsi="Palatino Linotype"/>
          <w:b/>
          <w:sz w:val="22"/>
          <w:szCs w:val="22"/>
        </w:rPr>
        <w:t xml:space="preserve">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14:paraId="0868B020" w14:textId="77777777" w:rsidR="00FC740A" w:rsidRPr="00BD7F3B" w:rsidRDefault="00FC740A" w:rsidP="00FC740A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33395FAB" w14:textId="77777777" w:rsidR="00FC740A" w:rsidRPr="00BD7F3B" w:rsidRDefault="00FC740A" w:rsidP="00FC740A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3B17E4C2" w14:textId="6EC69788" w:rsidR="00FC740A" w:rsidRPr="001D189A" w:rsidRDefault="00FC740A" w:rsidP="00FC740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Składając ofertę w postępowaniu o udzielenie zamówienia publicznego w trybie przetargu nieograniczonego, którego </w:t>
      </w:r>
      <w:r w:rsidRPr="0034195F">
        <w:rPr>
          <w:rFonts w:ascii="Palatino Linotype" w:hAnsi="Palatino Linotype"/>
          <w:color w:val="000000" w:themeColor="text1"/>
          <w:sz w:val="22"/>
          <w:szCs w:val="22"/>
        </w:rPr>
        <w:t xml:space="preserve">przedmiotem jest: </w:t>
      </w:r>
      <w:r w:rsidR="0055714B" w:rsidRPr="0055714B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 w:rsidR="0055714B" w:rsidRPr="0055714B">
        <w:rPr>
          <w:rFonts w:ascii="Palatino Linotype" w:hAnsi="Palatino Linotype"/>
          <w:b/>
          <w:color w:val="000000" w:themeColor="text1"/>
          <w:sz w:val="22"/>
          <w:szCs w:val="22"/>
        </w:rPr>
        <w:t>Sukcesywna dostawa implantów, elementów ortopedycznych oraz siatek przepuklinowych</w:t>
      </w:r>
      <w:r w:rsidR="0055714B">
        <w:rPr>
          <w:rFonts w:ascii="Palatino Linotype" w:hAnsi="Palatino Linotype"/>
          <w:b/>
          <w:color w:val="000000" w:themeColor="text1"/>
          <w:sz w:val="22"/>
          <w:szCs w:val="22"/>
        </w:rPr>
        <w:t>”.</w:t>
      </w:r>
    </w:p>
    <w:p w14:paraId="1EAFC4D0" w14:textId="12948E87" w:rsidR="00FC740A" w:rsidRPr="00BD7F3B" w:rsidRDefault="00FC740A" w:rsidP="00FC740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</w:t>
      </w:r>
      <w:r>
        <w:rPr>
          <w:rFonts w:ascii="Palatino Linotype" w:hAnsi="Palatino Linotype"/>
          <w:sz w:val="22"/>
          <w:szCs w:val="22"/>
        </w:rPr>
        <w:t xml:space="preserve"> r. </w:t>
      </w:r>
      <w:r w:rsidRPr="00BD7F3B">
        <w:rPr>
          <w:rFonts w:ascii="Palatino Linotype" w:hAnsi="Palatino Linotype"/>
          <w:sz w:val="22"/>
          <w:szCs w:val="22"/>
        </w:rPr>
        <w:t xml:space="preserve"> o wyrobach medycznych 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>(Dz.U. z 20</w:t>
      </w:r>
      <w:r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 r. poz. 1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86 </w:t>
      </w:r>
      <w:proofErr w:type="spellStart"/>
      <w:r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) </w:t>
      </w:r>
      <w:r w:rsidRPr="00BD7F3B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prawo, oraz że ww. Wykonawca dostarczy powyższe dokumenty na każde żądanie Zamawiającego podczas realizacji umowy.</w:t>
      </w:r>
    </w:p>
    <w:p w14:paraId="581E2D56" w14:textId="1B2EC824" w:rsidR="00FC740A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1AD8DBC5" w14:textId="77777777" w:rsidR="00FC740A" w:rsidRPr="00BD7F3B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18BE2AEA" w14:textId="77777777" w:rsidR="00FC740A" w:rsidRPr="00BD7F3B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52811159" w14:textId="77777777" w:rsidR="00FC740A" w:rsidRPr="00BD7F3B" w:rsidRDefault="00FC740A" w:rsidP="00FC740A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3C8361F8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17522A62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4630A96C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53E07A70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65C5EB3C" w14:textId="77777777" w:rsidR="00FC740A" w:rsidRPr="00211164" w:rsidRDefault="00FC740A" w:rsidP="00FC740A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4DE40C0" w14:textId="77777777" w:rsidR="00FC740A" w:rsidRPr="00BD7F3B" w:rsidRDefault="00FC740A" w:rsidP="00FC740A">
      <w:pPr>
        <w:jc w:val="both"/>
        <w:rPr>
          <w:rFonts w:ascii="Palatino Linotype" w:hAnsi="Palatino Linotype" w:cs="Arial"/>
          <w:sz w:val="22"/>
          <w:szCs w:val="22"/>
        </w:rPr>
      </w:pPr>
    </w:p>
    <w:p w14:paraId="0FC1F825" w14:textId="77777777" w:rsidR="00FC740A" w:rsidRPr="000302D0" w:rsidRDefault="00FC740A" w:rsidP="000302D0">
      <w:pPr>
        <w:rPr>
          <w:rFonts w:ascii="Palatino Linotype" w:hAnsi="Palatino Linotype"/>
          <w:sz w:val="22"/>
          <w:szCs w:val="22"/>
        </w:rPr>
      </w:pPr>
    </w:p>
    <w:sectPr w:rsidR="00FC740A" w:rsidRPr="000302D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5AEA" w14:textId="77777777" w:rsidR="0059792C" w:rsidRDefault="0059792C">
      <w:r>
        <w:separator/>
      </w:r>
    </w:p>
  </w:endnote>
  <w:endnote w:type="continuationSeparator" w:id="0">
    <w:p w14:paraId="2D7DB186" w14:textId="77777777" w:rsidR="0059792C" w:rsidRDefault="0059792C">
      <w:r>
        <w:continuationSeparator/>
      </w:r>
    </w:p>
  </w:endnote>
  <w:endnote w:type="continuationNotice" w:id="1">
    <w:p w14:paraId="6B553429" w14:textId="77777777" w:rsidR="0059792C" w:rsidRDefault="0059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30A7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5A5745B7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611A6F85" w14:textId="77777777" w:rsidR="00632B2D" w:rsidRDefault="00632B2D" w:rsidP="00361045">
    <w:pPr>
      <w:rPr>
        <w:sz w:val="22"/>
        <w:szCs w:val="22"/>
      </w:rPr>
    </w:pPr>
  </w:p>
  <w:p w14:paraId="4E352CB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A125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1D2D34B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4000CFB2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C4A0" w14:textId="77777777" w:rsidR="0059792C" w:rsidRDefault="0059792C">
      <w:r>
        <w:separator/>
      </w:r>
    </w:p>
  </w:footnote>
  <w:footnote w:type="continuationSeparator" w:id="0">
    <w:p w14:paraId="0568FAFA" w14:textId="77777777" w:rsidR="0059792C" w:rsidRDefault="0059792C">
      <w:r>
        <w:continuationSeparator/>
      </w:r>
    </w:p>
  </w:footnote>
  <w:footnote w:type="continuationNotice" w:id="1">
    <w:p w14:paraId="34A5A01E" w14:textId="77777777" w:rsidR="0059792C" w:rsidRDefault="0059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CCF8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0920EDA" w14:textId="27B4FE0F" w:rsidR="00316835" w:rsidRPr="00CF4734" w:rsidRDefault="00316835" w:rsidP="0031683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E5900">
      <w:rPr>
        <w:rFonts w:ascii="Calibri" w:hAnsi="Calibri"/>
        <w:sz w:val="20"/>
        <w:szCs w:val="20"/>
      </w:rPr>
      <w:t>2</w:t>
    </w:r>
    <w:r w:rsidR="0055714B">
      <w:rPr>
        <w:rFonts w:ascii="Calibri" w:hAnsi="Calibri"/>
        <w:sz w:val="20"/>
        <w:szCs w:val="20"/>
      </w:rPr>
      <w:t>8</w:t>
    </w:r>
    <w:r w:rsidRPr="00AE1F3B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2020/PN</w:t>
    </w:r>
  </w:p>
  <w:p w14:paraId="7E5082FB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31B2" w14:textId="77777777" w:rsidR="00632B2D" w:rsidRDefault="00632B2D" w:rsidP="00EA313F">
    <w:pPr>
      <w:pStyle w:val="Nagwek"/>
      <w:jc w:val="center"/>
    </w:pPr>
  </w:p>
  <w:p w14:paraId="202752D5" w14:textId="4A4CF5B1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E5900">
      <w:rPr>
        <w:rFonts w:ascii="Calibri" w:hAnsi="Calibri"/>
        <w:sz w:val="20"/>
        <w:szCs w:val="20"/>
      </w:rPr>
      <w:t>2</w:t>
    </w:r>
    <w:r w:rsidR="0055714B">
      <w:rPr>
        <w:rFonts w:ascii="Calibri" w:hAnsi="Calibri"/>
        <w:sz w:val="20"/>
        <w:szCs w:val="20"/>
      </w:rPr>
      <w:t>8</w:t>
    </w:r>
    <w:r w:rsidRPr="00AE1F3B">
      <w:rPr>
        <w:rFonts w:ascii="Calibri" w:hAnsi="Calibri"/>
        <w:sz w:val="20"/>
        <w:szCs w:val="20"/>
      </w:rPr>
      <w:t>/</w:t>
    </w:r>
    <w:r w:rsidR="00316835">
      <w:rPr>
        <w:rFonts w:ascii="Calibri" w:hAnsi="Calibri"/>
        <w:sz w:val="20"/>
        <w:szCs w:val="20"/>
      </w:rPr>
      <w:t>2020/PN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6190"/>
    <w:rsid w:val="0002163C"/>
    <w:rsid w:val="000224B2"/>
    <w:rsid w:val="00023952"/>
    <w:rsid w:val="00023AD3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250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5BD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900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1E4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95F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578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0DA2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87E40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25F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14B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5B9D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290"/>
    <w:rsid w:val="00592CCE"/>
    <w:rsid w:val="00592D55"/>
    <w:rsid w:val="00593031"/>
    <w:rsid w:val="00593660"/>
    <w:rsid w:val="0059382E"/>
    <w:rsid w:val="005954D3"/>
    <w:rsid w:val="00595983"/>
    <w:rsid w:val="00596257"/>
    <w:rsid w:val="0059792C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9FB"/>
    <w:rsid w:val="00681A94"/>
    <w:rsid w:val="006822DF"/>
    <w:rsid w:val="006841C4"/>
    <w:rsid w:val="00684535"/>
    <w:rsid w:val="0068640E"/>
    <w:rsid w:val="00686E96"/>
    <w:rsid w:val="00687FC2"/>
    <w:rsid w:val="006900AA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65E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34D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1F39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EEC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8A1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467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6E87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556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1B3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47D8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D1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08A"/>
    <w:rsid w:val="00C5559A"/>
    <w:rsid w:val="00C55B28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5D3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3D9B"/>
    <w:rsid w:val="00DB44B5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210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2DED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40A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6E6C85"/>
  <w15:docId w15:val="{3617A711-AB82-40D7-B069-785075C3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40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ng-binding">
    <w:name w:val="ng-binding"/>
    <w:basedOn w:val="Domylnaczcionkaakapitu"/>
    <w:rsid w:val="00FC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9AB-F8C4-4BA5-96EE-44FE320D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4444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25</cp:revision>
  <cp:lastPrinted>2017-03-21T11:07:00Z</cp:lastPrinted>
  <dcterms:created xsi:type="dcterms:W3CDTF">2020-03-22T21:43:00Z</dcterms:created>
  <dcterms:modified xsi:type="dcterms:W3CDTF">2020-10-20T05:46:00Z</dcterms:modified>
</cp:coreProperties>
</file>