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79" w:rsidRPr="00393676" w:rsidRDefault="005E7979" w:rsidP="005E7979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00739D">
        <w:rPr>
          <w:b/>
          <w:i/>
        </w:rPr>
        <w:t>10</w:t>
      </w:r>
      <w:r w:rsidRPr="00393676">
        <w:rPr>
          <w:b/>
          <w:i/>
        </w:rPr>
        <w:t xml:space="preserve"> do SIWZ</w:t>
      </w:r>
    </w:p>
    <w:p w:rsidR="005E7979" w:rsidRPr="00393676" w:rsidRDefault="005E7979" w:rsidP="005E7979">
      <w:pPr>
        <w:jc w:val="right"/>
        <w:rPr>
          <w:b/>
          <w:i/>
        </w:rPr>
      </w:pPr>
    </w:p>
    <w:p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Zobowiązanie</w:t>
      </w:r>
    </w:p>
    <w:p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 oddania do dyspozycji Wykonawcy niezbędnych zasobów </w:t>
      </w:r>
    </w:p>
    <w:p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na potrzeby realizacji zamówienia</w:t>
      </w:r>
    </w:p>
    <w:p w:rsidR="005E7979" w:rsidRPr="00393676" w:rsidRDefault="005E7979" w:rsidP="005E7979">
      <w:pPr>
        <w:rPr>
          <w:b/>
          <w:sz w:val="28"/>
          <w:szCs w:val="28"/>
        </w:rPr>
      </w:pPr>
    </w:p>
    <w:p w:rsidR="005E7979" w:rsidRPr="00393676" w:rsidRDefault="005E7979" w:rsidP="005E7979">
      <w:pPr>
        <w:rPr>
          <w:b/>
          <w:sz w:val="28"/>
          <w:szCs w:val="28"/>
        </w:rPr>
      </w:pPr>
    </w:p>
    <w:p w:rsidR="005E7979" w:rsidRPr="00393676" w:rsidRDefault="005E7979" w:rsidP="005E7979">
      <w:r w:rsidRPr="0004701C">
        <w:t>W imieniu</w:t>
      </w:r>
      <w:r w:rsidRPr="00393676">
        <w:t xml:space="preserve"> …………………………………………………………………………………….</w:t>
      </w:r>
    </w:p>
    <w:p w:rsidR="005E7979" w:rsidRPr="0004701C" w:rsidRDefault="005E7979" w:rsidP="005E7979">
      <w:pPr>
        <w:jc w:val="center"/>
        <w:rPr>
          <w:i/>
          <w:sz w:val="20"/>
          <w:szCs w:val="20"/>
        </w:rPr>
      </w:pPr>
      <w:r w:rsidRPr="00393676">
        <w:rPr>
          <w:i/>
          <w:sz w:val="20"/>
          <w:szCs w:val="20"/>
        </w:rPr>
        <w:t>(wpisać nazwę i adres podmiotu)</w:t>
      </w:r>
    </w:p>
    <w:p w:rsidR="005E7979" w:rsidRPr="0004701C" w:rsidRDefault="005E7979" w:rsidP="00E84C27">
      <w:pPr>
        <w:jc w:val="both"/>
      </w:pPr>
      <w:r w:rsidRPr="0004701C">
        <w:t xml:space="preserve">zobowiązuje się do oddania swoich zasobów przy wykonywaniu zamówienia pn.  </w:t>
      </w:r>
      <w:r w:rsidR="0000739D">
        <w:t>„</w:t>
      </w:r>
      <w:r w:rsidR="003F5FDC">
        <w:rPr>
          <w:b/>
        </w:rPr>
        <w:t>Rewitalizacja budynku Szkoły Podstawowej w Czarnem</w:t>
      </w:r>
      <w:bookmarkStart w:id="0" w:name="_GoBack"/>
      <w:bookmarkEnd w:id="0"/>
      <w:r w:rsidR="00E84C27" w:rsidRPr="00F67C02">
        <w:rPr>
          <w:b/>
        </w:rPr>
        <w:t>”</w:t>
      </w:r>
    </w:p>
    <w:p w:rsidR="005E7979" w:rsidRDefault="005E7979" w:rsidP="005E7979">
      <w:r>
        <w:t>d</w:t>
      </w:r>
      <w:r w:rsidR="00E84C27">
        <w:t xml:space="preserve">o dyspozycji </w:t>
      </w:r>
      <w:r w:rsidRPr="0004701C">
        <w:t>Wykonawcy:</w:t>
      </w:r>
    </w:p>
    <w:p w:rsidR="00E84C27" w:rsidRPr="0004701C" w:rsidRDefault="00E84C27" w:rsidP="005E7979"/>
    <w:p w:rsidR="005E7979" w:rsidRPr="0004701C" w:rsidRDefault="005E7979" w:rsidP="005E7979">
      <w:r w:rsidRPr="0004701C">
        <w:t>…………………</w:t>
      </w:r>
      <w:r>
        <w:t>………………………………………………………………………………...</w:t>
      </w:r>
    </w:p>
    <w:p w:rsidR="005E7979" w:rsidRPr="0004701C" w:rsidRDefault="005E7979" w:rsidP="005E7979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:rsidR="005E7979" w:rsidRPr="0004701C" w:rsidRDefault="005E7979" w:rsidP="005E7979">
      <w:pPr>
        <w:spacing w:after="120"/>
      </w:pPr>
      <w:r w:rsidRPr="0004701C">
        <w:t>Oświadczam, iż:</w:t>
      </w:r>
    </w:p>
    <w:p w:rsidR="005E7979" w:rsidRPr="0004701C" w:rsidRDefault="005E7979" w:rsidP="005E7979">
      <w:pPr>
        <w:spacing w:after="120"/>
      </w:pPr>
      <w:r w:rsidRPr="0004701C">
        <w:t xml:space="preserve">a) udostępniam Wykonawcy nasze zasoby w zakresie: </w:t>
      </w:r>
    </w:p>
    <w:p w:rsidR="005E7979" w:rsidRPr="0004701C" w:rsidRDefault="005E7979" w:rsidP="005E7979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:rsidR="005E7979" w:rsidRPr="0004701C" w:rsidRDefault="005E7979" w:rsidP="005E7979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:rsidR="005E7979" w:rsidRPr="0004701C" w:rsidRDefault="005E7979" w:rsidP="005E7979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:rsidR="005E7979" w:rsidRPr="0004701C" w:rsidRDefault="005E7979" w:rsidP="005E7979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:rsidR="005E7979" w:rsidRPr="0004701C" w:rsidRDefault="005E7979" w:rsidP="005E7979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…………………………………</w:t>
      </w:r>
    </w:p>
    <w:p w:rsidR="005E7979" w:rsidRPr="0004701C" w:rsidRDefault="005E7979" w:rsidP="005E7979">
      <w:pPr>
        <w:jc w:val="both"/>
      </w:pPr>
      <w:r w:rsidRPr="0004701C">
        <w:t>d) będę realizował następujące roboty budowlane, d realizacji których są wymagane wskazane zdolności:</w:t>
      </w:r>
    </w:p>
    <w:p w:rsidR="005E7979" w:rsidRDefault="005E7979" w:rsidP="005E7979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……………………………………………………………………….</w:t>
      </w:r>
    </w:p>
    <w:p w:rsidR="00E84C27" w:rsidRDefault="00E84C27" w:rsidP="005E7979">
      <w:pPr>
        <w:spacing w:line="360" w:lineRule="auto"/>
        <w:jc w:val="both"/>
      </w:pPr>
    </w:p>
    <w:p w:rsidR="00E84C27" w:rsidRPr="0004701C" w:rsidRDefault="00E84C27" w:rsidP="005E7979">
      <w:pPr>
        <w:spacing w:line="360" w:lineRule="auto"/>
        <w:jc w:val="both"/>
      </w:pPr>
    </w:p>
    <w:p w:rsidR="005E7979" w:rsidRPr="00393676" w:rsidRDefault="005E7979" w:rsidP="005E7979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:rsidR="005E7979" w:rsidRPr="00393676" w:rsidRDefault="005E7979" w:rsidP="005E7979">
      <w:pPr>
        <w:spacing w:line="360" w:lineRule="auto"/>
        <w:jc w:val="both"/>
      </w:pPr>
    </w:p>
    <w:p w:rsidR="00CC675E" w:rsidRPr="004C73CD" w:rsidRDefault="00CC675E" w:rsidP="00FD1389">
      <w:pPr>
        <w:spacing w:after="120"/>
        <w:rPr>
          <w:b/>
          <w:i/>
        </w:rPr>
      </w:pPr>
    </w:p>
    <w:sectPr w:rsidR="00CC675E" w:rsidRPr="004C73CD" w:rsidSect="002B52AA">
      <w:headerReference w:type="default" r:id="rId9"/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7A" w:rsidRDefault="00F54A7A" w:rsidP="005746DD">
      <w:r>
        <w:separator/>
      </w:r>
    </w:p>
  </w:endnote>
  <w:endnote w:type="continuationSeparator" w:id="0">
    <w:p w:rsidR="00F54A7A" w:rsidRDefault="00F54A7A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89672"/>
      <w:docPartObj>
        <w:docPartGallery w:val="Page Numbers (Bottom of Page)"/>
        <w:docPartUnique/>
      </w:docPartObj>
    </w:sdtPr>
    <w:sdtEndPr/>
    <w:sdtContent>
      <w:p w:rsidR="0006301E" w:rsidRDefault="009802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01E" w:rsidRDefault="00063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7A" w:rsidRDefault="00F54A7A" w:rsidP="005746DD"/>
  </w:footnote>
  <w:footnote w:type="continuationSeparator" w:id="0">
    <w:p w:rsidR="00F54A7A" w:rsidRDefault="00F54A7A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5"/>
      <w:gridCol w:w="2469"/>
      <w:gridCol w:w="1814"/>
      <w:gridCol w:w="2249"/>
    </w:tblGrid>
    <w:tr w:rsidR="0006301E" w:rsidRPr="003212E7" w:rsidTr="003F5FDC">
      <w:tc>
        <w:tcPr>
          <w:tcW w:w="2926" w:type="pct"/>
          <w:tcMar>
            <w:left w:w="0" w:type="dxa"/>
            <w:right w:w="0" w:type="dxa"/>
          </w:tcMar>
        </w:tcPr>
        <w:p w:rsidR="003F5FDC" w:rsidRPr="00544E26" w:rsidRDefault="003F5FDC" w:rsidP="003F5FDC">
          <w:pPr>
            <w:contextualSpacing/>
            <w:jc w:val="center"/>
            <w:rPr>
              <w:sz w:val="20"/>
              <w:szCs w:val="20"/>
            </w:rPr>
          </w:pPr>
          <w:r w:rsidRPr="00544E26">
            <w:rPr>
              <w:noProof/>
              <w:sz w:val="20"/>
              <w:szCs w:val="20"/>
            </w:rPr>
            <w:drawing>
              <wp:inline distT="0" distB="0" distL="0" distR="0" wp14:anchorId="2E78ED7F" wp14:editId="703BFF9E">
                <wp:extent cx="1792605" cy="8229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6301E" w:rsidRPr="003212E7" w:rsidRDefault="003F5FDC" w:rsidP="003F5FDC">
          <w:pPr>
            <w:rPr>
              <w:noProof/>
              <w:color w:val="FF0000"/>
            </w:rPr>
          </w:pPr>
          <w:r w:rsidRPr="00544E26">
            <w:rPr>
              <w:sz w:val="20"/>
              <w:szCs w:val="20"/>
            </w:rPr>
            <w:t>Inwestycja współfinansowana ze środków Rządowego Fundusz Polski Ład: Program Inwestycji Strategicznych</w:t>
          </w:r>
        </w:p>
      </w:tc>
      <w:tc>
        <w:tcPr>
          <w:tcW w:w="784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ind w:left="48"/>
            <w:jc w:val="center"/>
            <w:rPr>
              <w:noProof/>
              <w:color w:val="FF0000"/>
            </w:rPr>
          </w:pPr>
        </w:p>
      </w:tc>
      <w:tc>
        <w:tcPr>
          <w:tcW w:w="576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ind w:left="-1"/>
            <w:jc w:val="center"/>
            <w:rPr>
              <w:noProof/>
              <w:color w:val="FF0000"/>
            </w:rPr>
          </w:pPr>
        </w:p>
      </w:tc>
      <w:tc>
        <w:tcPr>
          <w:tcW w:w="714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ind w:right="-1"/>
            <w:jc w:val="right"/>
            <w:rPr>
              <w:noProof/>
              <w:color w:val="FF0000"/>
            </w:rPr>
          </w:pPr>
        </w:p>
      </w:tc>
    </w:tr>
  </w:tbl>
  <w:p w:rsidR="0006301E" w:rsidRPr="00B72EA1" w:rsidRDefault="0006301E" w:rsidP="00B72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4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27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9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5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19"/>
  </w:num>
  <w:num w:numId="5">
    <w:abstractNumId w:val="37"/>
  </w:num>
  <w:num w:numId="6">
    <w:abstractNumId w:val="39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24"/>
  </w:num>
  <w:num w:numId="13">
    <w:abstractNumId w:val="23"/>
  </w:num>
  <w:num w:numId="14">
    <w:abstractNumId w:val="9"/>
  </w:num>
  <w:num w:numId="15">
    <w:abstractNumId w:val="5"/>
  </w:num>
  <w:num w:numId="16">
    <w:abstractNumId w:val="34"/>
  </w:num>
  <w:num w:numId="17">
    <w:abstractNumId w:val="26"/>
  </w:num>
  <w:num w:numId="18">
    <w:abstractNumId w:val="36"/>
  </w:num>
  <w:num w:numId="19">
    <w:abstractNumId w:val="25"/>
  </w:num>
  <w:num w:numId="20">
    <w:abstractNumId w:val="18"/>
  </w:num>
  <w:num w:numId="21">
    <w:abstractNumId w:val="20"/>
  </w:num>
  <w:num w:numId="22">
    <w:abstractNumId w:val="33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 w:numId="36">
    <w:abstractNumId w:val="2"/>
  </w:num>
  <w:num w:numId="37">
    <w:abstractNumId w:val="13"/>
  </w:num>
  <w:num w:numId="38">
    <w:abstractNumId w:val="1"/>
  </w:num>
  <w:num w:numId="39">
    <w:abstractNumId w:val="3"/>
  </w:num>
  <w:num w:numId="40">
    <w:abstractNumId w:val="4"/>
  </w:num>
  <w:num w:numId="41">
    <w:abstractNumId w:val="14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B6"/>
    <w:rsid w:val="0000459A"/>
    <w:rsid w:val="00004B82"/>
    <w:rsid w:val="00006CFC"/>
    <w:rsid w:val="0000739D"/>
    <w:rsid w:val="00021DF7"/>
    <w:rsid w:val="000244D1"/>
    <w:rsid w:val="00026047"/>
    <w:rsid w:val="0003462B"/>
    <w:rsid w:val="00034C52"/>
    <w:rsid w:val="000365F8"/>
    <w:rsid w:val="000374CB"/>
    <w:rsid w:val="000410A5"/>
    <w:rsid w:val="000428AB"/>
    <w:rsid w:val="0005384F"/>
    <w:rsid w:val="00054406"/>
    <w:rsid w:val="0006301E"/>
    <w:rsid w:val="00063B7F"/>
    <w:rsid w:val="00074B28"/>
    <w:rsid w:val="00074F89"/>
    <w:rsid w:val="0007738A"/>
    <w:rsid w:val="00085DCD"/>
    <w:rsid w:val="000A5328"/>
    <w:rsid w:val="000C0931"/>
    <w:rsid w:val="000D0E27"/>
    <w:rsid w:val="000E2A84"/>
    <w:rsid w:val="000E35BE"/>
    <w:rsid w:val="000F1DA5"/>
    <w:rsid w:val="000F50C7"/>
    <w:rsid w:val="00102B2C"/>
    <w:rsid w:val="00107D93"/>
    <w:rsid w:val="001207D9"/>
    <w:rsid w:val="00126B3C"/>
    <w:rsid w:val="001412DD"/>
    <w:rsid w:val="00141CCD"/>
    <w:rsid w:val="0015084E"/>
    <w:rsid w:val="0015736B"/>
    <w:rsid w:val="00176EDD"/>
    <w:rsid w:val="00181488"/>
    <w:rsid w:val="0018585C"/>
    <w:rsid w:val="00194A1E"/>
    <w:rsid w:val="00194AA7"/>
    <w:rsid w:val="00195B0A"/>
    <w:rsid w:val="001A4E64"/>
    <w:rsid w:val="001A54A1"/>
    <w:rsid w:val="001A558F"/>
    <w:rsid w:val="001B6C69"/>
    <w:rsid w:val="001C0A9B"/>
    <w:rsid w:val="001C22A9"/>
    <w:rsid w:val="001C387B"/>
    <w:rsid w:val="001F1238"/>
    <w:rsid w:val="001F1AAB"/>
    <w:rsid w:val="002003D5"/>
    <w:rsid w:val="00204F40"/>
    <w:rsid w:val="002110C8"/>
    <w:rsid w:val="00233BBB"/>
    <w:rsid w:val="00261E81"/>
    <w:rsid w:val="00265155"/>
    <w:rsid w:val="002807A2"/>
    <w:rsid w:val="002813ED"/>
    <w:rsid w:val="0028515A"/>
    <w:rsid w:val="00291C31"/>
    <w:rsid w:val="00297C0D"/>
    <w:rsid w:val="002A26DD"/>
    <w:rsid w:val="002B155D"/>
    <w:rsid w:val="002B15A5"/>
    <w:rsid w:val="002B52AA"/>
    <w:rsid w:val="002C4F61"/>
    <w:rsid w:val="002D09D0"/>
    <w:rsid w:val="002D3990"/>
    <w:rsid w:val="002D4C65"/>
    <w:rsid w:val="002D62D6"/>
    <w:rsid w:val="002E279B"/>
    <w:rsid w:val="002E3F98"/>
    <w:rsid w:val="002F08E7"/>
    <w:rsid w:val="002F3F7B"/>
    <w:rsid w:val="0030329B"/>
    <w:rsid w:val="003077DC"/>
    <w:rsid w:val="00311FBA"/>
    <w:rsid w:val="003166C5"/>
    <w:rsid w:val="0032084C"/>
    <w:rsid w:val="00322C9F"/>
    <w:rsid w:val="0032732F"/>
    <w:rsid w:val="003303F4"/>
    <w:rsid w:val="003310BF"/>
    <w:rsid w:val="003411BB"/>
    <w:rsid w:val="0036153C"/>
    <w:rsid w:val="0036164A"/>
    <w:rsid w:val="003715D4"/>
    <w:rsid w:val="00374731"/>
    <w:rsid w:val="0037534A"/>
    <w:rsid w:val="003943A0"/>
    <w:rsid w:val="003A5B3F"/>
    <w:rsid w:val="003A5D9F"/>
    <w:rsid w:val="003C29DA"/>
    <w:rsid w:val="003C3925"/>
    <w:rsid w:val="003D0375"/>
    <w:rsid w:val="003D048E"/>
    <w:rsid w:val="003D5F84"/>
    <w:rsid w:val="003D71B8"/>
    <w:rsid w:val="003E4F10"/>
    <w:rsid w:val="003F5FDC"/>
    <w:rsid w:val="003F72E7"/>
    <w:rsid w:val="0040557F"/>
    <w:rsid w:val="00406A8B"/>
    <w:rsid w:val="0041629F"/>
    <w:rsid w:val="00420A90"/>
    <w:rsid w:val="00444C4C"/>
    <w:rsid w:val="00462D3E"/>
    <w:rsid w:val="00470CE7"/>
    <w:rsid w:val="004711EE"/>
    <w:rsid w:val="00475BCB"/>
    <w:rsid w:val="004831FF"/>
    <w:rsid w:val="0048638F"/>
    <w:rsid w:val="00487817"/>
    <w:rsid w:val="0049676E"/>
    <w:rsid w:val="004A4090"/>
    <w:rsid w:val="004A449C"/>
    <w:rsid w:val="004A7342"/>
    <w:rsid w:val="004B68AA"/>
    <w:rsid w:val="004C14A8"/>
    <w:rsid w:val="004C2350"/>
    <w:rsid w:val="004C73CD"/>
    <w:rsid w:val="004D2A5A"/>
    <w:rsid w:val="004E24B9"/>
    <w:rsid w:val="004E34EE"/>
    <w:rsid w:val="00521380"/>
    <w:rsid w:val="0052642F"/>
    <w:rsid w:val="00537C0F"/>
    <w:rsid w:val="00544FBD"/>
    <w:rsid w:val="00546C3A"/>
    <w:rsid w:val="00552205"/>
    <w:rsid w:val="0057281B"/>
    <w:rsid w:val="00572AD3"/>
    <w:rsid w:val="00573090"/>
    <w:rsid w:val="005746DD"/>
    <w:rsid w:val="00576C8F"/>
    <w:rsid w:val="00584D17"/>
    <w:rsid w:val="00585A0C"/>
    <w:rsid w:val="00595E06"/>
    <w:rsid w:val="005A689F"/>
    <w:rsid w:val="005A7FE0"/>
    <w:rsid w:val="005B3A73"/>
    <w:rsid w:val="005B3E68"/>
    <w:rsid w:val="005D20ED"/>
    <w:rsid w:val="005E7979"/>
    <w:rsid w:val="005F52EE"/>
    <w:rsid w:val="005F79D3"/>
    <w:rsid w:val="00601862"/>
    <w:rsid w:val="00605AE9"/>
    <w:rsid w:val="00607B98"/>
    <w:rsid w:val="00617C9E"/>
    <w:rsid w:val="00630F8A"/>
    <w:rsid w:val="0063504C"/>
    <w:rsid w:val="00640715"/>
    <w:rsid w:val="00642FAC"/>
    <w:rsid w:val="00650635"/>
    <w:rsid w:val="00654C50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D2F21"/>
    <w:rsid w:val="006E0EE3"/>
    <w:rsid w:val="006E4712"/>
    <w:rsid w:val="006E5A5E"/>
    <w:rsid w:val="006F2C56"/>
    <w:rsid w:val="006F400A"/>
    <w:rsid w:val="00702B0F"/>
    <w:rsid w:val="007063E6"/>
    <w:rsid w:val="007160A0"/>
    <w:rsid w:val="007208DC"/>
    <w:rsid w:val="0072296A"/>
    <w:rsid w:val="0072588B"/>
    <w:rsid w:val="00740241"/>
    <w:rsid w:val="0074213B"/>
    <w:rsid w:val="00742591"/>
    <w:rsid w:val="0075257C"/>
    <w:rsid w:val="007551EF"/>
    <w:rsid w:val="007610CE"/>
    <w:rsid w:val="00764CC3"/>
    <w:rsid w:val="00765131"/>
    <w:rsid w:val="007669FE"/>
    <w:rsid w:val="00770130"/>
    <w:rsid w:val="00772C6D"/>
    <w:rsid w:val="00776CFC"/>
    <w:rsid w:val="00783E6D"/>
    <w:rsid w:val="0079212A"/>
    <w:rsid w:val="00794BBC"/>
    <w:rsid w:val="007A485F"/>
    <w:rsid w:val="007A5B93"/>
    <w:rsid w:val="007B1254"/>
    <w:rsid w:val="007B416C"/>
    <w:rsid w:val="007C36BC"/>
    <w:rsid w:val="007D2835"/>
    <w:rsid w:val="007E7C60"/>
    <w:rsid w:val="007E7EF3"/>
    <w:rsid w:val="00802720"/>
    <w:rsid w:val="008073CB"/>
    <w:rsid w:val="00807C33"/>
    <w:rsid w:val="00810733"/>
    <w:rsid w:val="00810781"/>
    <w:rsid w:val="00810C77"/>
    <w:rsid w:val="00824082"/>
    <w:rsid w:val="00824690"/>
    <w:rsid w:val="008258FB"/>
    <w:rsid w:val="00833149"/>
    <w:rsid w:val="00834768"/>
    <w:rsid w:val="008421D8"/>
    <w:rsid w:val="008422B7"/>
    <w:rsid w:val="008438E5"/>
    <w:rsid w:val="008531EE"/>
    <w:rsid w:val="00860C90"/>
    <w:rsid w:val="0086381A"/>
    <w:rsid w:val="00870087"/>
    <w:rsid w:val="0088435A"/>
    <w:rsid w:val="00892DF9"/>
    <w:rsid w:val="008A12F1"/>
    <w:rsid w:val="008A75FF"/>
    <w:rsid w:val="008C16F2"/>
    <w:rsid w:val="008C3D0F"/>
    <w:rsid w:val="008C4352"/>
    <w:rsid w:val="008C43F6"/>
    <w:rsid w:val="008D156E"/>
    <w:rsid w:val="008D2E8D"/>
    <w:rsid w:val="008D4A58"/>
    <w:rsid w:val="008D7CF0"/>
    <w:rsid w:val="008E665E"/>
    <w:rsid w:val="008E6BF6"/>
    <w:rsid w:val="008F6953"/>
    <w:rsid w:val="0090207D"/>
    <w:rsid w:val="0090343F"/>
    <w:rsid w:val="00917B07"/>
    <w:rsid w:val="00924797"/>
    <w:rsid w:val="00935FF6"/>
    <w:rsid w:val="0096578A"/>
    <w:rsid w:val="0097284F"/>
    <w:rsid w:val="00972F60"/>
    <w:rsid w:val="00973A1C"/>
    <w:rsid w:val="009802DC"/>
    <w:rsid w:val="00982A4E"/>
    <w:rsid w:val="00987EE3"/>
    <w:rsid w:val="00993AB7"/>
    <w:rsid w:val="0099485B"/>
    <w:rsid w:val="009A3E8D"/>
    <w:rsid w:val="009A6049"/>
    <w:rsid w:val="009B2AE3"/>
    <w:rsid w:val="009B7A13"/>
    <w:rsid w:val="009C30A9"/>
    <w:rsid w:val="009C67B2"/>
    <w:rsid w:val="009C6FB6"/>
    <w:rsid w:val="009D3F8E"/>
    <w:rsid w:val="009E4CF1"/>
    <w:rsid w:val="009E6F70"/>
    <w:rsid w:val="009F0E8A"/>
    <w:rsid w:val="009F59F0"/>
    <w:rsid w:val="00A032F2"/>
    <w:rsid w:val="00A16A1C"/>
    <w:rsid w:val="00A20099"/>
    <w:rsid w:val="00A20425"/>
    <w:rsid w:val="00A33994"/>
    <w:rsid w:val="00A34110"/>
    <w:rsid w:val="00A35675"/>
    <w:rsid w:val="00A46A74"/>
    <w:rsid w:val="00A535C4"/>
    <w:rsid w:val="00A60068"/>
    <w:rsid w:val="00A64C51"/>
    <w:rsid w:val="00A75521"/>
    <w:rsid w:val="00A82252"/>
    <w:rsid w:val="00A86340"/>
    <w:rsid w:val="00AA6463"/>
    <w:rsid w:val="00AA75A3"/>
    <w:rsid w:val="00AC744E"/>
    <w:rsid w:val="00AC75A3"/>
    <w:rsid w:val="00AD1EA1"/>
    <w:rsid w:val="00AD7FD0"/>
    <w:rsid w:val="00AE63EB"/>
    <w:rsid w:val="00AF6220"/>
    <w:rsid w:val="00B12086"/>
    <w:rsid w:val="00B12989"/>
    <w:rsid w:val="00B1555D"/>
    <w:rsid w:val="00B219FA"/>
    <w:rsid w:val="00B2213C"/>
    <w:rsid w:val="00B26617"/>
    <w:rsid w:val="00B26C3D"/>
    <w:rsid w:val="00B368FB"/>
    <w:rsid w:val="00B417F0"/>
    <w:rsid w:val="00B54B53"/>
    <w:rsid w:val="00B5683E"/>
    <w:rsid w:val="00B63D9C"/>
    <w:rsid w:val="00B71C98"/>
    <w:rsid w:val="00B72EA1"/>
    <w:rsid w:val="00B76014"/>
    <w:rsid w:val="00B765B0"/>
    <w:rsid w:val="00B84C38"/>
    <w:rsid w:val="00B86A34"/>
    <w:rsid w:val="00B87EDE"/>
    <w:rsid w:val="00B91355"/>
    <w:rsid w:val="00B941B0"/>
    <w:rsid w:val="00BA0C8B"/>
    <w:rsid w:val="00BA2091"/>
    <w:rsid w:val="00BA3641"/>
    <w:rsid w:val="00BA6DAC"/>
    <w:rsid w:val="00BB549B"/>
    <w:rsid w:val="00BB6BFC"/>
    <w:rsid w:val="00BC393A"/>
    <w:rsid w:val="00BC537A"/>
    <w:rsid w:val="00BD0BE3"/>
    <w:rsid w:val="00BF1E26"/>
    <w:rsid w:val="00BF6D0F"/>
    <w:rsid w:val="00C025FA"/>
    <w:rsid w:val="00C048BB"/>
    <w:rsid w:val="00C0539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2D29"/>
    <w:rsid w:val="00C661D6"/>
    <w:rsid w:val="00C72277"/>
    <w:rsid w:val="00C765A8"/>
    <w:rsid w:val="00C8067D"/>
    <w:rsid w:val="00C90C73"/>
    <w:rsid w:val="00C95F88"/>
    <w:rsid w:val="00CB23AA"/>
    <w:rsid w:val="00CB35A0"/>
    <w:rsid w:val="00CB4D28"/>
    <w:rsid w:val="00CC32CD"/>
    <w:rsid w:val="00CC5FB5"/>
    <w:rsid w:val="00CC675E"/>
    <w:rsid w:val="00CE0ACA"/>
    <w:rsid w:val="00CE6F29"/>
    <w:rsid w:val="00CF2877"/>
    <w:rsid w:val="00D000A9"/>
    <w:rsid w:val="00D24952"/>
    <w:rsid w:val="00D327F8"/>
    <w:rsid w:val="00D3308D"/>
    <w:rsid w:val="00D41EB9"/>
    <w:rsid w:val="00D424B6"/>
    <w:rsid w:val="00D45AFC"/>
    <w:rsid w:val="00D6172E"/>
    <w:rsid w:val="00D62036"/>
    <w:rsid w:val="00D71AC1"/>
    <w:rsid w:val="00D7368D"/>
    <w:rsid w:val="00D7465C"/>
    <w:rsid w:val="00D7518F"/>
    <w:rsid w:val="00D76BA5"/>
    <w:rsid w:val="00D807E9"/>
    <w:rsid w:val="00D8691E"/>
    <w:rsid w:val="00DA0D7A"/>
    <w:rsid w:val="00DA2DD6"/>
    <w:rsid w:val="00DA402F"/>
    <w:rsid w:val="00DB1076"/>
    <w:rsid w:val="00DB1E55"/>
    <w:rsid w:val="00DB3837"/>
    <w:rsid w:val="00DC28C1"/>
    <w:rsid w:val="00DC6C96"/>
    <w:rsid w:val="00DD4084"/>
    <w:rsid w:val="00DD5845"/>
    <w:rsid w:val="00DF1CE4"/>
    <w:rsid w:val="00DF425F"/>
    <w:rsid w:val="00E002AB"/>
    <w:rsid w:val="00E02E77"/>
    <w:rsid w:val="00E12FAA"/>
    <w:rsid w:val="00E26F77"/>
    <w:rsid w:val="00E46C54"/>
    <w:rsid w:val="00E47657"/>
    <w:rsid w:val="00E53A26"/>
    <w:rsid w:val="00E564C6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4FA8"/>
    <w:rsid w:val="00EC4D17"/>
    <w:rsid w:val="00EE1CAF"/>
    <w:rsid w:val="00EE7020"/>
    <w:rsid w:val="00F02494"/>
    <w:rsid w:val="00F032DA"/>
    <w:rsid w:val="00F04E38"/>
    <w:rsid w:val="00F23EBF"/>
    <w:rsid w:val="00F306EE"/>
    <w:rsid w:val="00F32D41"/>
    <w:rsid w:val="00F3505A"/>
    <w:rsid w:val="00F54A7A"/>
    <w:rsid w:val="00F5643B"/>
    <w:rsid w:val="00F606CC"/>
    <w:rsid w:val="00F630D8"/>
    <w:rsid w:val="00F67C02"/>
    <w:rsid w:val="00F72C06"/>
    <w:rsid w:val="00F801DC"/>
    <w:rsid w:val="00F80E08"/>
    <w:rsid w:val="00F90164"/>
    <w:rsid w:val="00FC03B5"/>
    <w:rsid w:val="00FC5780"/>
    <w:rsid w:val="00FC618D"/>
    <w:rsid w:val="00FD1389"/>
    <w:rsid w:val="00FD32C4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39D7-DB33-43FA-8AC0-7B3ED45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Krzysztof Głowiński</cp:lastModifiedBy>
  <cp:revision>5</cp:revision>
  <cp:lastPrinted>2021-03-23T09:43:00Z</cp:lastPrinted>
  <dcterms:created xsi:type="dcterms:W3CDTF">2021-05-11T08:29:00Z</dcterms:created>
  <dcterms:modified xsi:type="dcterms:W3CDTF">2022-05-06T11:22:00Z</dcterms:modified>
</cp:coreProperties>
</file>