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7B2A1BF9" w14:textId="5719A561" w:rsidR="00A90672" w:rsidRPr="00A90672" w:rsidRDefault="00A90672" w:rsidP="006E318B">
      <w:pPr>
        <w:spacing w:line="280" w:lineRule="exact"/>
        <w:jc w:val="right"/>
        <w:rPr>
          <w:rFonts w:ascii="Palatino Linotype" w:hAnsi="Palatino Linotype"/>
          <w:b/>
          <w:bCs/>
          <w:i/>
          <w:iCs/>
          <w:color w:val="C00000"/>
          <w:sz w:val="22"/>
          <w:szCs w:val="22"/>
        </w:rPr>
      </w:pPr>
      <w:r w:rsidRPr="00A90672">
        <w:rPr>
          <w:rFonts w:ascii="Palatino Linotype" w:hAnsi="Palatino Linotype"/>
          <w:b/>
          <w:bCs/>
          <w:i/>
          <w:iCs/>
          <w:color w:val="C00000"/>
          <w:sz w:val="22"/>
          <w:szCs w:val="22"/>
        </w:rPr>
        <w:t>Modyfikacja z dnia 27.04.2023 r.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2E1CCFF0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44DD4DDE" w14:textId="67010B56" w:rsidR="00C90FCC" w:rsidRPr="00B069D4" w:rsidRDefault="00C90FCC" w:rsidP="00C90FCC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„Świadczenie usług odbioru, transportu i unieszkodliwiania odpadów medycznych”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4204FE" w:rsidRPr="00390164" w14:paraId="5B4985E4" w14:textId="77777777" w:rsidTr="002D5070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120252D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7E31579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5F98F3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1F7677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4204FE" w:rsidRPr="00390164" w14:paraId="3E17E33B" w14:textId="77777777" w:rsidTr="002D5070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EA25C1D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25B487A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9C5A1B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DDA716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03C6609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823524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04F1D819" w14:textId="77777777" w:rsidTr="002D5070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57510D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67131F94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63AF620E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A51A580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947075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30C278BD" w14:textId="77777777" w:rsidTr="002D5070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4CFBE6B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6CFA83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77531B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6018E3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04B92E5F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F349EF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22BBC70D" w14:textId="77777777" w:rsidTr="002D5070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2F9EC7C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963AE7A" w14:textId="77777777" w:rsidR="004204FE" w:rsidRPr="00877452" w:rsidRDefault="004204FE" w:rsidP="002D5070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00298891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5468DB19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55AA1F4E" w14:textId="77777777" w:rsidR="004204FE" w:rsidRPr="003A5E25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A7FD7A9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158176EB" w14:textId="77777777" w:rsidR="004204FE" w:rsidRPr="00390164" w:rsidRDefault="004204FE" w:rsidP="002D5070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4204FE" w:rsidRPr="00390164" w14:paraId="3F9BFC25" w14:textId="77777777" w:rsidTr="002D5070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18D0019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7EDA86E0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20752AF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9FE6600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4204FE" w:rsidRPr="00390164" w14:paraId="2015C61A" w14:textId="77777777" w:rsidTr="002D5070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5E24F1BA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4A5A680D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0956A1C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5B88133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E564EB2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6F525EB1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6727DDC0" w14:textId="64B97B71" w:rsidR="00D7217A" w:rsidRDefault="00C90FCC" w:rsidP="001E5B2D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>
        <w:rPr>
          <w:rFonts w:ascii="Palatino Linotype" w:hAnsi="Palatino Linotype" w:cs="Arial"/>
          <w:sz w:val="21"/>
          <w:szCs w:val="21"/>
        </w:rPr>
        <w:t xml:space="preserve"> </w:t>
      </w:r>
      <w:r w:rsidRPr="00C90FCC">
        <w:rPr>
          <w:rFonts w:ascii="Palatino Linotype" w:hAnsi="Palatino Linotype" w:cs="Arial"/>
          <w:b/>
          <w:bCs/>
          <w:sz w:val="21"/>
          <w:szCs w:val="21"/>
        </w:rPr>
        <w:t>ś</w:t>
      </w:r>
      <w:r w:rsidR="00D7217A" w:rsidRPr="00C90FCC">
        <w:rPr>
          <w:rFonts w:ascii="Palatino Linotype" w:hAnsi="Palatino Linotype" w:cs="Calibri"/>
          <w:b/>
          <w:bCs/>
          <w:sz w:val="21"/>
          <w:szCs w:val="21"/>
        </w:rPr>
        <w:t>w</w:t>
      </w:r>
      <w:r w:rsidR="00D7217A" w:rsidRPr="00B069D4">
        <w:rPr>
          <w:rFonts w:ascii="Palatino Linotype" w:hAnsi="Palatino Linotype" w:cs="Calibri"/>
          <w:b/>
          <w:sz w:val="21"/>
          <w:szCs w:val="21"/>
        </w:rPr>
        <w:t xml:space="preserve">iadczenie usług odbioru, transportu </w:t>
      </w:r>
      <w:r>
        <w:rPr>
          <w:rFonts w:ascii="Palatino Linotype" w:hAnsi="Palatino Linotype" w:cs="Calibri"/>
          <w:b/>
          <w:sz w:val="21"/>
          <w:szCs w:val="21"/>
        </w:rPr>
        <w:t xml:space="preserve">               </w:t>
      </w:r>
      <w:r w:rsidR="00D7217A" w:rsidRPr="00B069D4">
        <w:rPr>
          <w:rFonts w:ascii="Palatino Linotype" w:hAnsi="Palatino Linotype" w:cs="Calibri"/>
          <w:b/>
          <w:sz w:val="21"/>
          <w:szCs w:val="21"/>
        </w:rPr>
        <w:t>i unieszkodliwiania odpadów medycznych</w:t>
      </w:r>
      <w:r>
        <w:rPr>
          <w:rFonts w:ascii="Palatino Linotype" w:hAnsi="Palatino Linotype" w:cs="Calibri"/>
          <w:b/>
          <w:sz w:val="21"/>
          <w:szCs w:val="21"/>
        </w:rPr>
        <w:t xml:space="preserve"> </w:t>
      </w:r>
      <w:bookmarkEnd w:id="0"/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 wykonanie przedmiotu zamówienia w zakresie objętym SWZ:</w:t>
      </w:r>
    </w:p>
    <w:p w14:paraId="5A430643" w14:textId="77777777" w:rsidR="001E5B2D" w:rsidRPr="00B069D4" w:rsidRDefault="001E5B2D" w:rsidP="00C90FCC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</w:p>
    <w:p w14:paraId="7ABB67B3" w14:textId="4782CD65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KRYTERIUM NR </w:t>
      </w:r>
      <w:r w:rsidR="001E5B2D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1: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</w:t>
      </w:r>
      <w:r w:rsidR="00F93D5E">
        <w:rPr>
          <w:rFonts w:ascii="Palatino Linotype" w:hAnsi="Palatino Linotype"/>
          <w:b/>
          <w:sz w:val="21"/>
          <w:szCs w:val="21"/>
        </w:rPr>
        <w:t>Za łączną c</w:t>
      </w:r>
      <w:r w:rsidRPr="00B069D4">
        <w:rPr>
          <w:rFonts w:ascii="Palatino Linotype" w:hAnsi="Palatino Linotype"/>
          <w:b/>
          <w:sz w:val="21"/>
          <w:szCs w:val="21"/>
        </w:rPr>
        <w:t>enę: ............................................... zł.</w:t>
      </w:r>
    </w:p>
    <w:p w14:paraId="0286358B" w14:textId="3E38F958" w:rsidR="00D7217A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B069D4">
        <w:rPr>
          <w:rFonts w:ascii="Palatino Linotype" w:hAnsi="Palatino Linotype"/>
          <w:sz w:val="21"/>
          <w:szCs w:val="21"/>
        </w:rPr>
        <w:t>zgodnie z poniższymi wyliczeniami, w których przyjęto cenę jednostkową do rozliczenia podczas realizacji umowy:</w:t>
      </w:r>
    </w:p>
    <w:p w14:paraId="2AC27405" w14:textId="00E9AF80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FFE6026" w14:textId="7CBB5071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390A0510" w14:textId="5070F860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755855EC" w14:textId="77777777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tbl>
      <w:tblPr>
        <w:tblW w:w="107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039"/>
        <w:gridCol w:w="1927"/>
        <w:gridCol w:w="1405"/>
        <w:gridCol w:w="872"/>
        <w:gridCol w:w="1478"/>
      </w:tblGrid>
      <w:tr w:rsidR="00D7217A" w:rsidRPr="004E5590" w14:paraId="13509F31" w14:textId="77777777" w:rsidTr="001E5B2D">
        <w:trPr>
          <w:trHeight w:val="2041"/>
        </w:trPr>
        <w:tc>
          <w:tcPr>
            <w:tcW w:w="3066" w:type="dxa"/>
          </w:tcPr>
          <w:p w14:paraId="4614994A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467C72F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087CBE1C" w14:textId="77777777" w:rsidR="001E5B2D" w:rsidRDefault="001E5B2D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1C0BE2E" w14:textId="2455BE92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2039" w:type="dxa"/>
          </w:tcPr>
          <w:p w14:paraId="3FC6AC5C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0A4CDCC2" w14:textId="5B8A5E26" w:rsidR="00D7217A" w:rsidRPr="004E5590" w:rsidRDefault="009A5F8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Łączna p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t xml:space="preserve">rzewidywana ilość odpadów medycznych 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F93D5E">
              <w:rPr>
                <w:rFonts w:ascii="Palatino Linotype" w:hAnsi="Palatino Linotype"/>
                <w:b/>
                <w:sz w:val="20"/>
              </w:rPr>
              <w:t>24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t xml:space="preserve"> m-</w:t>
            </w:r>
            <w:proofErr w:type="spellStart"/>
            <w:r w:rsidR="00D7217A" w:rsidRPr="004E5590">
              <w:rPr>
                <w:rFonts w:ascii="Palatino Linotype" w:hAnsi="Palatino Linotype"/>
                <w:b/>
                <w:sz w:val="20"/>
              </w:rPr>
              <w:t>cy</w:t>
            </w:r>
            <w:proofErr w:type="spellEnd"/>
          </w:p>
        </w:tc>
        <w:tc>
          <w:tcPr>
            <w:tcW w:w="1927" w:type="dxa"/>
          </w:tcPr>
          <w:p w14:paraId="309C8C79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41BDB433" w14:textId="42C592C6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Cena netto (w zł) usługi odbioru, transportu i unieszkodliwiania </w:t>
            </w:r>
          </w:p>
          <w:p w14:paraId="25B6EB6F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1 kg odpadów</w:t>
            </w:r>
          </w:p>
        </w:tc>
        <w:tc>
          <w:tcPr>
            <w:tcW w:w="1405" w:type="dxa"/>
          </w:tcPr>
          <w:p w14:paraId="70247C68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572D22B" w14:textId="25E227FB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14:paraId="50F5BB73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E25001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4E5590">
              <w:rPr>
                <w:rFonts w:ascii="Palatino Linotype" w:hAnsi="Palatino Linotype"/>
                <w:sz w:val="20"/>
              </w:rPr>
              <w:t>(kol. 02 x kol. 03)</w:t>
            </w:r>
          </w:p>
        </w:tc>
        <w:tc>
          <w:tcPr>
            <w:tcW w:w="872" w:type="dxa"/>
          </w:tcPr>
          <w:p w14:paraId="1D1DB24D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26AE8AAB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C827AD4" w14:textId="174E01FA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478" w:type="dxa"/>
          </w:tcPr>
          <w:p w14:paraId="7D78F8C1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4AF01A3" w14:textId="43CF298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14:paraId="28DEB657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14:paraId="0305DF35" w14:textId="77777777" w:rsidR="00D7217A" w:rsidRPr="004E5590" w:rsidRDefault="00DA362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DA3625">
              <w:rPr>
                <w:rFonts w:ascii="Palatino Linotype" w:hAnsi="Palatino Linotype"/>
                <w:sz w:val="20"/>
              </w:rPr>
              <w:t>(kol. 04 x kol. 05 + kol. 04)</w:t>
            </w:r>
          </w:p>
        </w:tc>
      </w:tr>
      <w:tr w:rsidR="00D7217A" w:rsidRPr="004E5590" w14:paraId="0977EE2E" w14:textId="77777777" w:rsidTr="001E5B2D">
        <w:trPr>
          <w:trHeight w:val="288"/>
        </w:trPr>
        <w:tc>
          <w:tcPr>
            <w:tcW w:w="3066" w:type="dxa"/>
          </w:tcPr>
          <w:p w14:paraId="16F7D15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01</w:t>
            </w:r>
          </w:p>
        </w:tc>
        <w:tc>
          <w:tcPr>
            <w:tcW w:w="2039" w:type="dxa"/>
          </w:tcPr>
          <w:p w14:paraId="3C273D2A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02</w:t>
            </w:r>
          </w:p>
        </w:tc>
        <w:tc>
          <w:tcPr>
            <w:tcW w:w="1927" w:type="dxa"/>
          </w:tcPr>
          <w:p w14:paraId="48625B6F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03</w:t>
            </w:r>
          </w:p>
        </w:tc>
        <w:tc>
          <w:tcPr>
            <w:tcW w:w="1405" w:type="dxa"/>
          </w:tcPr>
          <w:p w14:paraId="005A8FBD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04</w:t>
            </w:r>
          </w:p>
        </w:tc>
        <w:tc>
          <w:tcPr>
            <w:tcW w:w="872" w:type="dxa"/>
          </w:tcPr>
          <w:p w14:paraId="2D48F40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05</w:t>
            </w:r>
          </w:p>
        </w:tc>
        <w:tc>
          <w:tcPr>
            <w:tcW w:w="1478" w:type="dxa"/>
          </w:tcPr>
          <w:p w14:paraId="62C70E2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06</w:t>
            </w:r>
          </w:p>
        </w:tc>
      </w:tr>
      <w:tr w:rsidR="00D7217A" w:rsidRPr="004E5590" w14:paraId="4C47001D" w14:textId="77777777" w:rsidTr="001E5B2D">
        <w:trPr>
          <w:trHeight w:val="1693"/>
        </w:trPr>
        <w:tc>
          <w:tcPr>
            <w:tcW w:w="3066" w:type="dxa"/>
          </w:tcPr>
          <w:p w14:paraId="2F38411D" w14:textId="089CE48E" w:rsidR="00F93D5E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Wykonanie usługi odbioru, transportu i unieszkodliwiania odpadów o kod</w:t>
            </w:r>
            <w:r w:rsidR="00F93D5E">
              <w:rPr>
                <w:rFonts w:ascii="Palatino Linotype" w:hAnsi="Palatino Linotype"/>
                <w:sz w:val="20"/>
              </w:rPr>
              <w:t>ach:</w:t>
            </w:r>
            <w:r w:rsidRPr="008514CD">
              <w:rPr>
                <w:rFonts w:ascii="Palatino Linotype" w:hAnsi="Palatino Linotype"/>
                <w:sz w:val="20"/>
              </w:rPr>
              <w:t xml:space="preserve"> </w:t>
            </w:r>
          </w:p>
          <w:p w14:paraId="14B28CCC" w14:textId="77777777" w:rsidR="00F93D5E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18 01 02*, 18 01 03*, </w:t>
            </w:r>
          </w:p>
          <w:p w14:paraId="18D398E2" w14:textId="77777777" w:rsidR="00F93D5E" w:rsidRDefault="00D7217A" w:rsidP="00F93D5E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18 01 06*, 15 01 10*, </w:t>
            </w:r>
          </w:p>
          <w:p w14:paraId="651AFF30" w14:textId="03C0DC64" w:rsidR="00D7217A" w:rsidRPr="008514CD" w:rsidRDefault="00D7217A" w:rsidP="00F93D5E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18 01 09*</w:t>
            </w:r>
          </w:p>
        </w:tc>
        <w:tc>
          <w:tcPr>
            <w:tcW w:w="2039" w:type="dxa"/>
          </w:tcPr>
          <w:p w14:paraId="57BCAFB3" w14:textId="77777777" w:rsidR="00D7217A" w:rsidRPr="008514CD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5ED480A0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</w:p>
          <w:p w14:paraId="7CAD4901" w14:textId="110A9A77" w:rsidR="00D7217A" w:rsidRPr="00F93D5E" w:rsidRDefault="00092CBE" w:rsidP="009173D0">
            <w:pPr>
              <w:pStyle w:val="Bartek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95D57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89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5D57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27" w:type="dxa"/>
          </w:tcPr>
          <w:p w14:paraId="1ED6A98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05" w:type="dxa"/>
          </w:tcPr>
          <w:p w14:paraId="2C330ED7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72" w:type="dxa"/>
          </w:tcPr>
          <w:p w14:paraId="3DCD23AD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78" w:type="dxa"/>
          </w:tcPr>
          <w:p w14:paraId="01DE67F6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5ADC37C5" w14:textId="77777777"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4D546C3D" w14:textId="2EBE3B6C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KRYTERIUM NR </w:t>
      </w:r>
      <w:r w:rsidR="001E5B2D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2: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Oświadczam, że odbiór odpadów od Zamawiającego będzie miał miejsce (zaznaczyć właściwe):</w:t>
      </w:r>
    </w:p>
    <w:p w14:paraId="3AC93AAD" w14:textId="77777777" w:rsidR="00D7217A" w:rsidRPr="00B069D4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2 razy w tygodniu (wtorki, piątki w godz. 7.00-9.00)</w:t>
      </w:r>
    </w:p>
    <w:p w14:paraId="54DCC282" w14:textId="77777777" w:rsidR="00D7217A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 piątki w godz. 7.00-9.00)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ab/>
      </w:r>
    </w:p>
    <w:p w14:paraId="341ECFE4" w14:textId="6F51FFC0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Miejsce unieszkodliwiania odpadów: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2887"/>
      </w:tblGrid>
      <w:tr w:rsidR="00FD5F76" w:rsidRPr="00FF57BB" w14:paraId="1C110898" w14:textId="77777777" w:rsidTr="00FB4B32">
        <w:trPr>
          <w:trHeight w:val="14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3197" w14:textId="464C509D" w:rsidR="00FD5F76" w:rsidRPr="00FF57BB" w:rsidRDefault="00065B95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eastAsia="Lucida Sans Unicode" w:hAnsi="Palatino Linotype"/>
                <w:color w:val="000000"/>
                <w:kern w:val="1"/>
                <w:lang w:eastAsia="en-US" w:bidi="en-US"/>
              </w:rPr>
              <w:t xml:space="preserve">   </w:t>
            </w:r>
            <w:r w:rsidR="00FD5F76" w:rsidRPr="00FF57BB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3AF4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Kod odpadu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9F52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Miejsce unieszkodliwiania</w:t>
            </w:r>
          </w:p>
          <w:p w14:paraId="4550F038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(należy wskazać adres)</w:t>
            </w:r>
          </w:p>
          <w:p w14:paraId="4D1C6FAE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i/>
                <w:sz w:val="22"/>
                <w:szCs w:val="22"/>
              </w:rPr>
              <w:t>adres zgodny z zezwoleniem, o którym mowa w Rozdz. IX, pkt 2 i Rozdz. X pkt. 3 SWZ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37D" w14:textId="45A6C2ED" w:rsidR="00FD5F76" w:rsidRDefault="00FD5F76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</w:t>
            </w:r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dległość </w:t>
            </w:r>
            <w:r w:rsidRPr="00810640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 xml:space="preserve">w km </w:t>
            </w:r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od Szpitala im. św. Jadwigi Śląskiej w </w:t>
            </w:r>
            <w:proofErr w:type="gramStart"/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Trzebnicy,   </w:t>
            </w:r>
            <w:proofErr w:type="gramEnd"/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ul. Prusicka 53-55, 55-100 Trzebnica do miejsca unieszkodliwiania odpadów </w:t>
            </w:r>
          </w:p>
          <w:p w14:paraId="56F55029" w14:textId="0343EE1E" w:rsidR="00FD5F76" w:rsidRPr="00FF57BB" w:rsidRDefault="00FD5F76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(KRYTERIUM NR 3)</w:t>
            </w:r>
          </w:p>
        </w:tc>
      </w:tr>
      <w:tr w:rsidR="00FD5F76" w:rsidRPr="00FF57BB" w14:paraId="6EFF3AB9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E93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F73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02*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4A6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DED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5F76" w:rsidRPr="00FF57BB" w14:paraId="291897A6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ABF0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0335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03*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D1C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1162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5F76" w:rsidRPr="00FF57BB" w14:paraId="7E149400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73E1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45EC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06*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7A4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E4D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5F76" w:rsidRPr="00FF57BB" w14:paraId="1229C017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B0A5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277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15 01 10*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80D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F6B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5F76" w:rsidRPr="00FF57BB" w14:paraId="27EC0591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DB44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A04A" w14:textId="77777777" w:rsidR="00FD5F76" w:rsidRPr="00FF57BB" w:rsidRDefault="00FD5F76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09*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F87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42B" w14:textId="77777777" w:rsidR="00FD5F76" w:rsidRPr="00FF57BB" w:rsidRDefault="00FD5F76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B59EE1D" w14:textId="57A155FB" w:rsidR="004907BF" w:rsidRDefault="004907BF" w:rsidP="00065B9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</w:p>
    <w:p w14:paraId="446670CD" w14:textId="2BE0DDBC" w:rsidR="00D7217A" w:rsidRPr="004907BF" w:rsidRDefault="00D7217A" w:rsidP="004907BF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  <w:r w:rsidRPr="004907BF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Oświadczam</w:t>
      </w:r>
      <w:r w:rsidR="00A72E2F" w:rsidRPr="00A72E2F">
        <w:rPr>
          <w:rFonts w:ascii="Palatino Linotype" w:hAnsi="Palatino Linotype"/>
          <w:sz w:val="21"/>
          <w:szCs w:val="21"/>
        </w:rPr>
        <w:t xml:space="preserve">, że zapoznałem się </w:t>
      </w:r>
      <w:r w:rsidR="00A72E2F">
        <w:rPr>
          <w:rFonts w:ascii="Palatino Linotype" w:hAnsi="Palatino Linotype"/>
          <w:sz w:val="21"/>
          <w:szCs w:val="21"/>
        </w:rPr>
        <w:t>z SWZ i akceptuję wszystkie warunki w niej zawarte.</w:t>
      </w:r>
    </w:p>
    <w:p w14:paraId="74A44C7D" w14:textId="77777777" w:rsidR="00A72E2F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36EF6481" w14:textId="7F2D4AFD" w:rsidR="00065B95" w:rsidRDefault="00065B9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065B95">
        <w:rPr>
          <w:rFonts w:ascii="Palatino Linotype" w:hAnsi="Palatino Linotype"/>
          <w:sz w:val="21"/>
          <w:szCs w:val="21"/>
        </w:rPr>
        <w:t>Oświadczam, że posiadam wolne moce przerobowe umożliwiające realizację zamówienia.</w:t>
      </w:r>
    </w:p>
    <w:p w14:paraId="4FF4B953" w14:textId="77777777" w:rsidR="00490593" w:rsidRPr="00490593" w:rsidRDefault="00490593" w:rsidP="00490593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  <w:sz w:val="21"/>
          <w:szCs w:val="21"/>
        </w:rPr>
      </w:pPr>
      <w:r w:rsidRPr="00490593">
        <w:rPr>
          <w:rFonts w:ascii="Palatino Linotype" w:hAnsi="Palatino Linotype"/>
          <w:sz w:val="21"/>
          <w:szCs w:val="21"/>
        </w:rPr>
        <w:lastRenderedPageBreak/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58CF6D9F" w14:textId="77777777" w:rsidR="00A72E2F" w:rsidRDefault="00D7217A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 xml:space="preserve">Oświadczam, że </w:t>
      </w:r>
      <w:r w:rsidR="00A72E2F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6A76EEAD" w14:textId="5E8FF049" w:rsidR="00092CBE" w:rsidRPr="00490593" w:rsidRDefault="00092CBE" w:rsidP="00092CBE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bCs/>
          <w:sz w:val="21"/>
          <w:szCs w:val="21"/>
        </w:rPr>
      </w:pPr>
      <w:r w:rsidRPr="00490593">
        <w:rPr>
          <w:rFonts w:ascii="Palatino Linotype" w:eastAsia="Palatino Linotype" w:hAnsi="Palatino Linotype"/>
          <w:bCs/>
        </w:rPr>
        <w:t xml:space="preserve">Ponadto, </w:t>
      </w:r>
      <w:r w:rsidRPr="00490593">
        <w:rPr>
          <w:rFonts w:ascii="Palatino Linotype" w:hAnsi="Palatino Linotype"/>
          <w:bCs/>
          <w:sz w:val="21"/>
          <w:szCs w:val="21"/>
        </w:rPr>
        <w:t xml:space="preserve">w przypadku wyboru naszej oferty zobowiązujemy się, do odbioru opdadów medycznych </w:t>
      </w:r>
      <w:r w:rsidRPr="00490593">
        <w:rPr>
          <w:rFonts w:ascii="Palatino Linotype" w:eastAsia="Palatino Linotype" w:hAnsi="Palatino Linotype"/>
          <w:bCs/>
        </w:rPr>
        <w:t>z magazynu znajdującego się w budynku Szpitala Rehabilitacyjnego i Opieki Długoterminowej w Żmigrodzie, ul. Willowa 4</w:t>
      </w:r>
      <w:r w:rsidR="00056726" w:rsidRPr="00490593">
        <w:rPr>
          <w:rFonts w:ascii="Palatino Linotype" w:eastAsia="Palatino Linotype" w:hAnsi="Palatino Linotype"/>
          <w:bCs/>
        </w:rPr>
        <w:t>,</w:t>
      </w:r>
      <w:r w:rsidRPr="00490593">
        <w:rPr>
          <w:rFonts w:ascii="Palatino Linotype" w:eastAsia="Palatino Linotype" w:hAnsi="Palatino Linotype"/>
          <w:bCs/>
        </w:rPr>
        <w:t xml:space="preserve"> </w:t>
      </w:r>
      <w:bookmarkStart w:id="1" w:name="_Hlk132182464"/>
      <w:r w:rsidRPr="00490593">
        <w:rPr>
          <w:rFonts w:ascii="Palatino Linotype" w:eastAsia="Palatino Linotype" w:hAnsi="Palatino Linotype"/>
          <w:bCs/>
        </w:rPr>
        <w:t>2 razy w miesiącu w godz. od 7.00 do 15.00.</w:t>
      </w:r>
      <w:bookmarkEnd w:id="1"/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4204FE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D0C72C1" w14:textId="219B2EFB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596616FE" w14:textId="608554EB" w:rsidR="00E33B15" w:rsidRPr="00D953BB" w:rsidRDefault="00E33B15" w:rsidP="00D953B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sectPr w:rsidR="00E33B15" w:rsidRPr="00D953BB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038EEF66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</w:t>
    </w:r>
    <w:r w:rsidR="00C020AC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 w:rsidR="004204FE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17"/>
  </w:num>
  <w:num w:numId="2" w16cid:durableId="439111397">
    <w:abstractNumId w:val="0"/>
  </w:num>
  <w:num w:numId="3" w16cid:durableId="1675569248">
    <w:abstractNumId w:val="19"/>
  </w:num>
  <w:num w:numId="4" w16cid:durableId="833885670">
    <w:abstractNumId w:val="8"/>
  </w:num>
  <w:num w:numId="5" w16cid:durableId="1880781228">
    <w:abstractNumId w:val="14"/>
  </w:num>
  <w:num w:numId="6" w16cid:durableId="574979021">
    <w:abstractNumId w:val="12"/>
  </w:num>
  <w:num w:numId="7" w16cid:durableId="1667971649">
    <w:abstractNumId w:val="20"/>
  </w:num>
  <w:num w:numId="8" w16cid:durableId="437523761">
    <w:abstractNumId w:val="4"/>
    <w:lvlOverride w:ilvl="0">
      <w:startOverride w:val="5"/>
    </w:lvlOverride>
  </w:num>
  <w:num w:numId="9" w16cid:durableId="210577122">
    <w:abstractNumId w:val="16"/>
  </w:num>
  <w:num w:numId="10" w16cid:durableId="885337379">
    <w:abstractNumId w:val="21"/>
  </w:num>
  <w:num w:numId="11" w16cid:durableId="1936330010">
    <w:abstractNumId w:val="18"/>
  </w:num>
  <w:num w:numId="12" w16cid:durableId="1008033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770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B63C4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672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17192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58F1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A9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5F76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4720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2023-04-27T13:49:00Z</cp:lastPrinted>
  <dcterms:created xsi:type="dcterms:W3CDTF">2023-04-27T13:30:00Z</dcterms:created>
  <dcterms:modified xsi:type="dcterms:W3CDTF">2023-04-27T13:50:00Z</dcterms:modified>
</cp:coreProperties>
</file>