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1385" w14:textId="77777777" w:rsidR="00BA6235" w:rsidRPr="00AF6AC4" w:rsidRDefault="00BA6235" w:rsidP="00BA6235">
      <w:pPr>
        <w:pStyle w:val="Tekstpodstawowy"/>
        <w:ind w:right="23"/>
        <w:jc w:val="center"/>
        <w:rPr>
          <w:rFonts w:ascii="Adagio_Slab" w:hAnsi="Adagio_Slab"/>
          <w:b/>
          <w:bCs/>
          <w:sz w:val="20"/>
          <w:szCs w:val="20"/>
        </w:rPr>
      </w:pPr>
    </w:p>
    <w:p w14:paraId="25C51386" w14:textId="77777777" w:rsidR="00BA6235" w:rsidRPr="00AF6AC4" w:rsidRDefault="00BA6235" w:rsidP="00BA6235">
      <w:pPr>
        <w:pStyle w:val="Tekstpodstawowy"/>
        <w:ind w:right="23"/>
        <w:jc w:val="center"/>
        <w:rPr>
          <w:rFonts w:ascii="Adagio_Slab" w:hAnsi="Adagio_Slab"/>
          <w:b/>
          <w:bCs/>
          <w:sz w:val="20"/>
          <w:szCs w:val="20"/>
        </w:rPr>
      </w:pPr>
    </w:p>
    <w:p w14:paraId="25C51530" w14:textId="77777777" w:rsidR="001965F0" w:rsidRDefault="001965F0" w:rsidP="005D747E">
      <w:pPr>
        <w:rPr>
          <w:rFonts w:ascii="Adagio_Slab" w:hAnsi="Adagio_Slab" w:cs="Arial"/>
          <w:sz w:val="20"/>
          <w:szCs w:val="20"/>
        </w:rPr>
      </w:pPr>
    </w:p>
    <w:p w14:paraId="25C51531" w14:textId="77777777" w:rsidR="001965F0" w:rsidRDefault="001965F0" w:rsidP="005D747E">
      <w:pPr>
        <w:rPr>
          <w:rFonts w:ascii="Adagio_Slab" w:hAnsi="Adagio_Slab" w:cs="Arial"/>
          <w:sz w:val="20"/>
          <w:szCs w:val="20"/>
        </w:rPr>
      </w:pPr>
    </w:p>
    <w:p w14:paraId="25C51532" w14:textId="77777777" w:rsidR="001965F0" w:rsidRDefault="001965F0" w:rsidP="005D747E">
      <w:pPr>
        <w:rPr>
          <w:rFonts w:ascii="Adagio_Slab" w:hAnsi="Adagio_Slab" w:cs="Arial"/>
          <w:sz w:val="20"/>
          <w:szCs w:val="20"/>
        </w:rPr>
      </w:pPr>
    </w:p>
    <w:p w14:paraId="25C51533" w14:textId="77777777" w:rsidR="001965F0" w:rsidRDefault="001965F0" w:rsidP="005D747E">
      <w:pPr>
        <w:rPr>
          <w:rFonts w:ascii="Adagio_Slab" w:hAnsi="Adagio_Slab" w:cs="Arial"/>
          <w:sz w:val="20"/>
          <w:szCs w:val="20"/>
        </w:rPr>
      </w:pPr>
    </w:p>
    <w:p w14:paraId="25C51534" w14:textId="77777777" w:rsidR="001965F0" w:rsidRDefault="001965F0" w:rsidP="005D747E">
      <w:pPr>
        <w:rPr>
          <w:rFonts w:ascii="Adagio_Slab" w:hAnsi="Adagio_Slab" w:cs="Arial"/>
          <w:sz w:val="20"/>
          <w:szCs w:val="20"/>
        </w:rPr>
      </w:pPr>
    </w:p>
    <w:p w14:paraId="25C51535" w14:textId="77777777" w:rsidR="001965F0" w:rsidRDefault="001965F0" w:rsidP="005D747E">
      <w:pPr>
        <w:rPr>
          <w:rFonts w:ascii="Adagio_Slab" w:hAnsi="Adagio_Slab" w:cs="Arial"/>
          <w:sz w:val="20"/>
          <w:szCs w:val="20"/>
        </w:rPr>
      </w:pPr>
    </w:p>
    <w:p w14:paraId="25C51536" w14:textId="77777777" w:rsidR="001965F0" w:rsidRDefault="001965F0" w:rsidP="005D747E">
      <w:pPr>
        <w:rPr>
          <w:rFonts w:ascii="Adagio_Slab" w:hAnsi="Adagio_Slab" w:cs="Arial"/>
          <w:sz w:val="20"/>
          <w:szCs w:val="20"/>
        </w:rPr>
      </w:pPr>
    </w:p>
    <w:p w14:paraId="25C51537" w14:textId="77777777" w:rsidR="001965F0" w:rsidRDefault="001965F0" w:rsidP="005D747E">
      <w:pPr>
        <w:rPr>
          <w:rFonts w:ascii="Adagio_Slab" w:hAnsi="Adagio_Slab" w:cs="Arial"/>
          <w:sz w:val="20"/>
          <w:szCs w:val="20"/>
        </w:rPr>
      </w:pPr>
    </w:p>
    <w:p w14:paraId="25C51538" w14:textId="77777777" w:rsidR="001965F0" w:rsidRDefault="001965F0" w:rsidP="005D747E">
      <w:pPr>
        <w:rPr>
          <w:rFonts w:ascii="Adagio_Slab" w:hAnsi="Adagio_Slab" w:cs="Arial"/>
          <w:sz w:val="20"/>
          <w:szCs w:val="20"/>
        </w:rPr>
      </w:pPr>
    </w:p>
    <w:p w14:paraId="25C51539" w14:textId="77777777" w:rsidR="001965F0" w:rsidRPr="001965F0" w:rsidRDefault="001965F0" w:rsidP="005D747E">
      <w:pPr>
        <w:rPr>
          <w:rFonts w:ascii="Adagio_Slab" w:hAnsi="Adagio_Slab" w:cs="Arial"/>
          <w:sz w:val="20"/>
          <w:szCs w:val="20"/>
        </w:rPr>
      </w:pPr>
    </w:p>
    <w:p w14:paraId="25C5153A" w14:textId="77777777" w:rsidR="005D747E" w:rsidRPr="001965F0" w:rsidRDefault="005D747E" w:rsidP="005D747E">
      <w:pPr>
        <w:rPr>
          <w:rFonts w:ascii="Adagio_Slab" w:hAnsi="Adagio_Slab" w:cs="Arial"/>
          <w:sz w:val="20"/>
          <w:szCs w:val="20"/>
        </w:rPr>
      </w:pPr>
    </w:p>
    <w:p w14:paraId="25C5153B" w14:textId="77777777" w:rsidR="00BE7D15" w:rsidRPr="001965F0" w:rsidRDefault="00BE7D15" w:rsidP="00BE245A">
      <w:pPr>
        <w:pStyle w:val="Nagwek6"/>
        <w:spacing w:before="0"/>
        <w:rPr>
          <w:rFonts w:ascii="Adagio_Slab" w:hAnsi="Adagio_Slab"/>
          <w:sz w:val="20"/>
          <w:szCs w:val="20"/>
        </w:rPr>
      </w:pPr>
    </w:p>
    <w:p w14:paraId="25C5153C"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25C5153D" w14:textId="77777777" w:rsidR="00BE245A" w:rsidRPr="001965F0" w:rsidRDefault="00BE245A" w:rsidP="00BE245A">
      <w:pPr>
        <w:jc w:val="center"/>
        <w:outlineLvl w:val="0"/>
        <w:rPr>
          <w:rFonts w:ascii="Adagio_Slab" w:hAnsi="Adagio_Slab" w:cs="Arial"/>
          <w:b/>
          <w:bCs/>
          <w:sz w:val="20"/>
          <w:szCs w:val="20"/>
        </w:rPr>
      </w:pPr>
    </w:p>
    <w:p w14:paraId="25C5153E"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25C5153F" w14:textId="77777777" w:rsidR="00BE245A" w:rsidRPr="001965F0" w:rsidRDefault="00BE245A" w:rsidP="00BE245A">
      <w:pPr>
        <w:jc w:val="center"/>
        <w:outlineLvl w:val="0"/>
        <w:rPr>
          <w:rFonts w:ascii="Adagio_Slab" w:hAnsi="Adagio_Slab" w:cs="Arial"/>
          <w:b/>
          <w:bCs/>
          <w:sz w:val="20"/>
          <w:szCs w:val="20"/>
        </w:rPr>
      </w:pPr>
    </w:p>
    <w:p w14:paraId="25C51540" w14:textId="77777777" w:rsidR="000540C5" w:rsidRPr="00602B65"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602B65">
        <w:rPr>
          <w:rFonts w:ascii="Adagio_Slab" w:hAnsi="Adagio_Slab" w:cs="Arial"/>
          <w:b/>
        </w:rPr>
        <w:lastRenderedPageBreak/>
        <w:t>Formularz 2.1.</w:t>
      </w:r>
    </w:p>
    <w:p w14:paraId="25C51541"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602B65">
        <w:rPr>
          <w:rFonts w:ascii="Adagio_Slab" w:hAnsi="Adagio_Slab" w:cs="Arial"/>
          <w:b/>
          <w:bCs/>
        </w:rPr>
        <w:t>OFERTA</w:t>
      </w:r>
      <w:r w:rsidR="001043F7" w:rsidRPr="00602B65">
        <w:rPr>
          <w:rFonts w:ascii="Adagio_Slab" w:hAnsi="Adagio_Slab" w:cs="Arial"/>
          <w:b/>
          <w:bCs/>
        </w:rPr>
        <w:t xml:space="preserve"> </w:t>
      </w:r>
    </w:p>
    <w:p w14:paraId="25C51542"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25C51543"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25C51544"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25C51545"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25C51546"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25C51547"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5C51548" w14:textId="77777777" w:rsidR="00782F69" w:rsidRPr="001965F0" w:rsidRDefault="00782F69" w:rsidP="00782F69">
      <w:pPr>
        <w:pStyle w:val="Zwykytekst"/>
        <w:tabs>
          <w:tab w:val="left" w:leader="dot" w:pos="9360"/>
        </w:tabs>
        <w:ind w:left="5579" w:right="23"/>
        <w:rPr>
          <w:rFonts w:ascii="Adagio_Slab" w:hAnsi="Adagio_Slab" w:cs="Arial"/>
          <w:b/>
          <w:bCs/>
        </w:rPr>
      </w:pPr>
    </w:p>
    <w:p w14:paraId="25C51549" w14:textId="77777777" w:rsidR="00782F69" w:rsidRPr="001965F0" w:rsidRDefault="00782F69" w:rsidP="00927C50">
      <w:pPr>
        <w:pStyle w:val="Zwykytekst"/>
        <w:tabs>
          <w:tab w:val="left" w:leader="dot" w:pos="9360"/>
        </w:tabs>
        <w:ind w:right="23"/>
        <w:rPr>
          <w:rFonts w:ascii="Adagio_Slab" w:hAnsi="Adagio_Slab" w:cs="Arial"/>
          <w:b/>
          <w:bCs/>
        </w:rPr>
      </w:pPr>
    </w:p>
    <w:p w14:paraId="25C5154A" w14:textId="77777777"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D74AF0" w:rsidRPr="00D74AF0">
        <w:rPr>
          <w:rFonts w:ascii="Adagio_Slab" w:hAnsi="Adagio_Slab" w:cs="Arial"/>
          <w:b/>
          <w:color w:val="0000FF"/>
        </w:rPr>
        <w:t>Zakup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D74AF0">
        <w:rPr>
          <w:rFonts w:ascii="Adagio_Slab" w:hAnsi="Adagio_Slab" w:cs="Arial"/>
          <w:b/>
          <w:color w:val="0000FF"/>
        </w:rPr>
        <w:t xml:space="preserve">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D74AF0">
        <w:rPr>
          <w:rFonts w:ascii="Adagio_Slab" w:hAnsi="Adagio_Slab" w:cs="Arial"/>
          <w:b/>
          <w:bCs/>
          <w:color w:val="0033CC"/>
        </w:rPr>
        <w:t>42</w:t>
      </w:r>
      <w:r w:rsidR="006B2536">
        <w:rPr>
          <w:rFonts w:ascii="Adagio_Slab" w:hAnsi="Adagio_Slab" w:cs="Arial"/>
          <w:b/>
          <w:bCs/>
          <w:color w:val="0033CC"/>
        </w:rPr>
        <w:t>.2023</w:t>
      </w:r>
    </w:p>
    <w:p w14:paraId="25C5154B" w14:textId="77777777" w:rsidR="00816B00" w:rsidRPr="001965F0" w:rsidRDefault="00816B00" w:rsidP="00816B00">
      <w:pPr>
        <w:rPr>
          <w:rFonts w:ascii="Adagio_Slab" w:hAnsi="Adagio_Slab" w:cs="Arial"/>
          <w:b/>
          <w:bCs/>
          <w:color w:val="0033CC"/>
          <w:sz w:val="20"/>
          <w:szCs w:val="20"/>
        </w:rPr>
      </w:pPr>
    </w:p>
    <w:p w14:paraId="25C5154C"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25C5154D"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25C5154E"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25C5154F"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25C51550"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25C51551"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25C51552"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25C5155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25C51554"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25C51555"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5C51556"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25C51557"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23AD">
        <w:rPr>
          <w:rFonts w:ascii="Adagio_Slab" w:hAnsi="Adagio_Slab" w:cs="Arial"/>
          <w:b/>
          <w:iCs/>
        </w:rPr>
        <w:t xml:space="preserve"> do dnia </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w:t>
      </w:r>
      <w:r w:rsidR="009323AD">
        <w:rPr>
          <w:rFonts w:ascii="Adagio_Slab" w:hAnsi="Adagio_Slab" w:cs="Arial"/>
          <w:b/>
          <w:iCs/>
        </w:rPr>
        <w:t>………</w:t>
      </w:r>
      <w:r>
        <w:rPr>
          <w:rFonts w:ascii="Adagio_Slab" w:hAnsi="Adagio_Slab" w:cs="Arial"/>
          <w:b/>
          <w:iCs/>
        </w:rPr>
        <w:t>;</w:t>
      </w:r>
    </w:p>
    <w:p w14:paraId="25C51558" w14:textId="77777777" w:rsidR="00F2645B" w:rsidRDefault="00F2645B">
      <w:pPr>
        <w:rPr>
          <w:rFonts w:ascii="Adagio_Slab" w:hAnsi="Adagio_Slab" w:cs="Arial"/>
          <w:b/>
          <w:iCs/>
          <w:sz w:val="20"/>
          <w:szCs w:val="20"/>
          <w:lang w:eastAsia="ar-SA"/>
        </w:rPr>
      </w:pPr>
    </w:p>
    <w:p w14:paraId="25C51559" w14:textId="77777777" w:rsidR="00F2645B" w:rsidRPr="001965F0" w:rsidRDefault="00F2645B" w:rsidP="00D50F7D">
      <w:pPr>
        <w:rPr>
          <w:rFonts w:ascii="Adagio_Slab" w:hAnsi="Adagio_Slab" w:cs="Arial"/>
          <w:iCs/>
        </w:rPr>
      </w:pPr>
    </w:p>
    <w:p w14:paraId="25C5155A"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25C5155B"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25C5155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25C5155D"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25C5155E"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25C5155F"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25C51560"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25C51561"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25C51562" w14:textId="77777777" w:rsidR="00782F69" w:rsidRPr="00251F49"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25C51563" w14:textId="77777777" w:rsidR="00251F49" w:rsidRPr="009735A3" w:rsidRDefault="00251F49" w:rsidP="00F30A26">
      <w:pPr>
        <w:pStyle w:val="Zwykytekst1"/>
        <w:numPr>
          <w:ilvl w:val="0"/>
          <w:numId w:val="2"/>
        </w:numPr>
        <w:tabs>
          <w:tab w:val="left" w:pos="284"/>
        </w:tabs>
        <w:spacing w:after="120" w:line="360" w:lineRule="auto"/>
        <w:jc w:val="both"/>
        <w:rPr>
          <w:rFonts w:ascii="Adagio_Slab" w:hAnsi="Adagio_Slab" w:cs="Arial"/>
          <w:i/>
        </w:rPr>
      </w:pPr>
      <w:r w:rsidRPr="009735A3">
        <w:rPr>
          <w:rFonts w:ascii="Adagio_Slab" w:hAnsi="Adagio_Slab" w:cs="Arial"/>
          <w:i/>
        </w:rPr>
        <w:t>Oświadczam , że jestem ubezpieczony od odpowiedzialności cywilnej w zakresie prowadzonej działalności związanej z przedmiotem zamówienia na sumę gwarancyjną wymagana przez Zamawiającego</w:t>
      </w:r>
    </w:p>
    <w:p w14:paraId="25C51564"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25C51565"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25C51566"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25C51567"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25C51568"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25C51569"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lastRenderedPageBreak/>
        <w:t>Imię i nazwisko: ____________________________________________________</w:t>
      </w:r>
    </w:p>
    <w:p w14:paraId="25C5156A"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25C5156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25C5156C"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25C5156D"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25C5156E"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25C5156F"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25C51570" w14:textId="77777777" w:rsidR="00782F69" w:rsidRPr="00477A05" w:rsidRDefault="00782F69" w:rsidP="00782F69">
      <w:pPr>
        <w:pStyle w:val="Zwykytekst1"/>
        <w:spacing w:before="120"/>
        <w:jc w:val="both"/>
        <w:rPr>
          <w:rFonts w:ascii="Adagio_Slab" w:hAnsi="Adagio_Slab" w:cs="Arial"/>
        </w:rPr>
      </w:pPr>
    </w:p>
    <w:p w14:paraId="25C51571"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25C51572"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25C51573"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25C51574"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5C5157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5C51576"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5C51577"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25C51578"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25C51579" w14:textId="77777777" w:rsidR="008E4A61" w:rsidRDefault="008E4A61" w:rsidP="00B67B3E">
      <w:pPr>
        <w:spacing w:line="360" w:lineRule="auto"/>
        <w:ind w:right="1559" w:firstLine="709"/>
        <w:rPr>
          <w:rFonts w:ascii="Adagio_Slab" w:hAnsi="Adagio_Slab" w:cs="Arial"/>
          <w:b/>
          <w:bCs/>
          <w:sz w:val="20"/>
          <w:szCs w:val="20"/>
        </w:rPr>
      </w:pPr>
    </w:p>
    <w:p w14:paraId="25C5157A"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5C5157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25C5157C" w14:textId="77777777" w:rsidR="00DF2B59" w:rsidRPr="001043F7" w:rsidRDefault="00DF2B59" w:rsidP="00DF2B59">
      <w:pPr>
        <w:rPr>
          <w:rFonts w:ascii="Adagio_Slab" w:hAnsi="Adagio_Slab"/>
          <w:b/>
          <w:bCs/>
          <w:sz w:val="18"/>
          <w:szCs w:val="18"/>
        </w:rPr>
      </w:pPr>
      <w:bookmarkStart w:id="2" w:name="_Hlk107999388"/>
      <w:r w:rsidRPr="001043F7">
        <w:rPr>
          <w:rFonts w:ascii="Adagio_Slab" w:hAnsi="Adagio_Slab"/>
          <w:b/>
          <w:bCs/>
          <w:sz w:val="18"/>
          <w:szCs w:val="18"/>
        </w:rPr>
        <w:lastRenderedPageBreak/>
        <w:t xml:space="preserve">Formularz 2.2. </w:t>
      </w:r>
      <w:r w:rsidRPr="001043F7">
        <w:rPr>
          <w:rFonts w:ascii="Adagio_Slab" w:hAnsi="Adagio_Slab"/>
          <w:b/>
          <w:bCs/>
          <w:sz w:val="18"/>
          <w:szCs w:val="18"/>
        </w:rPr>
        <w:tab/>
        <w:t>Formularz cenowy</w:t>
      </w:r>
    </w:p>
    <w:p w14:paraId="25C5157D" w14:textId="77777777" w:rsidR="00DF2B59" w:rsidRPr="001043F7" w:rsidRDefault="00DF2B59" w:rsidP="00DF2B59">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1043F7" w14:paraId="25C51583" w14:textId="77777777" w:rsidTr="002317B5">
        <w:trPr>
          <w:trHeight w:val="487"/>
        </w:trPr>
        <w:tc>
          <w:tcPr>
            <w:tcW w:w="3119" w:type="dxa"/>
            <w:tcBorders>
              <w:top w:val="nil"/>
              <w:left w:val="nil"/>
              <w:bottom w:val="nil"/>
              <w:right w:val="nil"/>
            </w:tcBorders>
          </w:tcPr>
          <w:p w14:paraId="25C5157E" w14:textId="77777777" w:rsidR="00DF2B59" w:rsidRPr="001043F7" w:rsidRDefault="00DF2B59" w:rsidP="00BC52ED">
            <w:pPr>
              <w:jc w:val="both"/>
              <w:rPr>
                <w:rFonts w:ascii="Adagio_Slab" w:hAnsi="Adagio_Slab"/>
                <w:sz w:val="18"/>
                <w:szCs w:val="18"/>
              </w:rPr>
            </w:pPr>
          </w:p>
          <w:p w14:paraId="25C5157F" w14:textId="77777777" w:rsidR="00DF2B59" w:rsidRPr="001043F7" w:rsidRDefault="00DF2B59" w:rsidP="00BC52ED">
            <w:pPr>
              <w:jc w:val="both"/>
              <w:rPr>
                <w:rFonts w:ascii="Adagio_Slab" w:hAnsi="Adagio_Slab"/>
                <w:i/>
                <w:sz w:val="18"/>
                <w:szCs w:val="18"/>
              </w:rPr>
            </w:pPr>
          </w:p>
          <w:p w14:paraId="25C51580" w14:textId="77777777" w:rsidR="00DF2B59" w:rsidRPr="001043F7" w:rsidRDefault="00DF2B59" w:rsidP="00BC52ED">
            <w:pPr>
              <w:jc w:val="both"/>
              <w:rPr>
                <w:rFonts w:ascii="Adagio_Slab" w:hAnsi="Adagio_Slab"/>
                <w:i/>
                <w:sz w:val="18"/>
                <w:szCs w:val="18"/>
              </w:rPr>
            </w:pPr>
            <w:r w:rsidRPr="001043F7">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5C51581" w14:textId="77777777" w:rsidR="00DF2B59" w:rsidRPr="001043F7" w:rsidRDefault="00DF2B59" w:rsidP="00BC52ED">
            <w:pPr>
              <w:jc w:val="center"/>
              <w:rPr>
                <w:rFonts w:ascii="Adagio_Slab" w:hAnsi="Adagio_Slab"/>
                <w:b/>
                <w:sz w:val="18"/>
                <w:szCs w:val="18"/>
              </w:rPr>
            </w:pPr>
            <w:r w:rsidRPr="001043F7">
              <w:rPr>
                <w:rFonts w:ascii="Adagio_Slab" w:hAnsi="Adagio_Slab"/>
                <w:b/>
                <w:sz w:val="18"/>
                <w:szCs w:val="18"/>
              </w:rPr>
              <w:t>SZCZEGÓŁOWA KALKULACJA CENY</w:t>
            </w:r>
          </w:p>
          <w:p w14:paraId="25C51582" w14:textId="77777777" w:rsidR="00DF2B59" w:rsidRPr="001043F7" w:rsidRDefault="00764C4F" w:rsidP="00764C4F">
            <w:pPr>
              <w:jc w:val="center"/>
              <w:rPr>
                <w:rFonts w:ascii="Adagio_Slab" w:hAnsi="Adagio_Slab"/>
                <w:b/>
                <w:sz w:val="18"/>
                <w:szCs w:val="18"/>
              </w:rPr>
            </w:pPr>
            <w:r w:rsidRPr="001043F7">
              <w:rPr>
                <w:rFonts w:ascii="Adagio_Slab" w:hAnsi="Adagio_Slab"/>
                <w:b/>
                <w:sz w:val="18"/>
                <w:szCs w:val="18"/>
              </w:rPr>
              <w:t xml:space="preserve">- FORMULARZ  CENOWY - </w:t>
            </w:r>
          </w:p>
        </w:tc>
      </w:tr>
    </w:tbl>
    <w:p w14:paraId="25C51584" w14:textId="77777777" w:rsidR="00DF2B59" w:rsidRPr="001043F7" w:rsidRDefault="00DF2B59" w:rsidP="00DF2B59">
      <w:pPr>
        <w:jc w:val="both"/>
        <w:rPr>
          <w:rFonts w:ascii="Adagio_Slab" w:hAnsi="Adagio_Slab"/>
          <w:sz w:val="18"/>
          <w:szCs w:val="18"/>
        </w:rPr>
      </w:pPr>
      <w:bookmarkStart w:id="3" w:name="_Hlk19187495"/>
    </w:p>
    <w:p w14:paraId="25C51585" w14:textId="77777777" w:rsidR="00DF2B59" w:rsidRPr="001043F7" w:rsidRDefault="00DF2B59" w:rsidP="00B67B3E">
      <w:pPr>
        <w:spacing w:before="120" w:after="120"/>
        <w:jc w:val="both"/>
        <w:rPr>
          <w:rFonts w:ascii="Adagio_Slab" w:hAnsi="Adagio_Slab"/>
          <w:strike/>
          <w:color w:val="C00000"/>
          <w:sz w:val="18"/>
          <w:szCs w:val="18"/>
        </w:rPr>
      </w:pPr>
      <w:r w:rsidRPr="001043F7">
        <w:rPr>
          <w:rFonts w:ascii="Adagio_Slab" w:hAnsi="Adagio_Slab"/>
          <w:sz w:val="18"/>
          <w:szCs w:val="18"/>
        </w:rPr>
        <w:t xml:space="preserve">Składając w odpowiedzi na ogłoszenie o zamówieniu ofertę w postępowaniu o udzielenie zamówienia prowadzonym w trybie </w:t>
      </w:r>
      <w:r w:rsidR="00D74AF0">
        <w:rPr>
          <w:rFonts w:ascii="Adagio_Slab" w:hAnsi="Adagio_Slab"/>
          <w:sz w:val="18"/>
          <w:szCs w:val="18"/>
        </w:rPr>
        <w:t>przetargu nieograniczonego</w:t>
      </w:r>
      <w:r w:rsidRPr="001043F7">
        <w:rPr>
          <w:rFonts w:ascii="Adagio_Slab" w:hAnsi="Adagio_Slab"/>
          <w:sz w:val="18"/>
          <w:szCs w:val="18"/>
        </w:rPr>
        <w:t xml:space="preserve"> na </w:t>
      </w:r>
      <w:bookmarkStart w:id="4" w:name="_Hlk137039727"/>
      <w:bookmarkEnd w:id="3"/>
      <w:r w:rsidR="00D74AF0" w:rsidRPr="00D74AF0">
        <w:rPr>
          <w:rFonts w:ascii="Adagio_Slab" w:hAnsi="Adagio_Slab" w:cs="Arial"/>
          <w:b/>
          <w:color w:val="0000FF"/>
          <w:sz w:val="18"/>
          <w:szCs w:val="18"/>
        </w:rPr>
        <w:t>Zakup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6B2536" w:rsidRPr="001043F7">
        <w:rPr>
          <w:rFonts w:ascii="Adagio_Slab" w:hAnsi="Adagio_Slab" w:cs="Arial"/>
          <w:b/>
          <w:color w:val="0000FF"/>
          <w:sz w:val="18"/>
          <w:szCs w:val="18"/>
        </w:rPr>
        <w:t xml:space="preserve"> </w:t>
      </w:r>
      <w:bookmarkEnd w:id="4"/>
      <w:r w:rsidRPr="001043F7">
        <w:rPr>
          <w:rFonts w:ascii="Adagio_Slab" w:hAnsi="Adagio_Slab"/>
          <w:sz w:val="18"/>
          <w:szCs w:val="18"/>
        </w:rPr>
        <w:t xml:space="preserve">oznaczonego znakiem </w:t>
      </w:r>
      <w:r w:rsidRPr="001043F7">
        <w:rPr>
          <w:rFonts w:ascii="Adagio_Slab" w:hAnsi="Adagio_Slab"/>
          <w:color w:val="0000FF"/>
          <w:sz w:val="18"/>
          <w:szCs w:val="18"/>
        </w:rPr>
        <w:t>MELBDZ.26</w:t>
      </w:r>
      <w:r w:rsidR="00682209" w:rsidRPr="001043F7">
        <w:rPr>
          <w:rFonts w:ascii="Adagio_Slab" w:hAnsi="Adagio_Slab"/>
          <w:color w:val="0000FF"/>
          <w:sz w:val="18"/>
          <w:szCs w:val="18"/>
        </w:rPr>
        <w:t>1</w:t>
      </w:r>
      <w:r w:rsidRPr="001043F7">
        <w:rPr>
          <w:rFonts w:ascii="Adagio_Slab" w:hAnsi="Adagio_Slab"/>
          <w:color w:val="0000FF"/>
          <w:sz w:val="18"/>
          <w:szCs w:val="18"/>
        </w:rPr>
        <w:t>.</w:t>
      </w:r>
      <w:r w:rsidR="00D74AF0">
        <w:rPr>
          <w:rFonts w:ascii="Adagio_Slab" w:hAnsi="Adagio_Slab"/>
          <w:color w:val="0000FF"/>
          <w:sz w:val="18"/>
          <w:szCs w:val="18"/>
        </w:rPr>
        <w:t>42.</w:t>
      </w:r>
      <w:r w:rsidR="006B2536" w:rsidRPr="001043F7">
        <w:rPr>
          <w:rFonts w:ascii="Adagio_Slab" w:hAnsi="Adagio_Slab"/>
          <w:color w:val="0000FF"/>
          <w:sz w:val="18"/>
          <w:szCs w:val="18"/>
        </w:rPr>
        <w:t>2023</w:t>
      </w:r>
      <w:r w:rsidRPr="001043F7">
        <w:rPr>
          <w:rFonts w:ascii="Adagio_Slab" w:hAnsi="Adagio_Slab"/>
          <w:color w:val="0000FF"/>
          <w:sz w:val="18"/>
          <w:szCs w:val="18"/>
        </w:rPr>
        <w:t xml:space="preserve"> </w:t>
      </w:r>
      <w:r w:rsidRPr="001043F7">
        <w:rPr>
          <w:rFonts w:ascii="Adagio_Slab" w:hAnsi="Adagio_Slab"/>
          <w:sz w:val="18"/>
          <w:szCs w:val="18"/>
        </w:rPr>
        <w:t xml:space="preserve">podaję poniżej zestawienie </w:t>
      </w:r>
      <w:r w:rsidRPr="001043F7">
        <w:rPr>
          <w:rFonts w:ascii="Adagio_Slab" w:hAnsi="Adagio_Slab"/>
          <w:strike/>
          <w:color w:val="C00000"/>
          <w:sz w:val="18"/>
          <w:szCs w:val="18"/>
        </w:rPr>
        <w:t xml:space="preserve"> </w:t>
      </w:r>
    </w:p>
    <w:p w14:paraId="25C51586" w14:textId="77777777" w:rsidR="00464E64" w:rsidRPr="00BC52ED" w:rsidRDefault="00D74AF0"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 xml:space="preserve"> </w:t>
      </w:r>
    </w:p>
    <w:tbl>
      <w:tblPr>
        <w:tblW w:w="9849" w:type="dxa"/>
        <w:tblInd w:w="-72" w:type="dxa"/>
        <w:tblLayout w:type="fixed"/>
        <w:tblCellMar>
          <w:left w:w="70" w:type="dxa"/>
          <w:right w:w="70" w:type="dxa"/>
        </w:tblCellMar>
        <w:tblLook w:val="04A0" w:firstRow="1" w:lastRow="0" w:firstColumn="1" w:lastColumn="0" w:noHBand="0" w:noVBand="1"/>
      </w:tblPr>
      <w:tblGrid>
        <w:gridCol w:w="421"/>
        <w:gridCol w:w="2551"/>
        <w:gridCol w:w="2410"/>
        <w:gridCol w:w="714"/>
        <w:gridCol w:w="1418"/>
        <w:gridCol w:w="1276"/>
        <w:gridCol w:w="1059"/>
      </w:tblGrid>
      <w:tr w:rsidR="007E1E0B" w:rsidRPr="00BC52ED" w14:paraId="25C5158E" w14:textId="77777777" w:rsidTr="00DD400B">
        <w:trPr>
          <w:trHeight w:val="610"/>
        </w:trPr>
        <w:tc>
          <w:tcPr>
            <w:tcW w:w="42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5C51587" w14:textId="77777777" w:rsidR="00AB2A37" w:rsidRPr="00BC52ED" w:rsidRDefault="00AB2A37" w:rsidP="00BC52ED">
            <w:pPr>
              <w:jc w:val="center"/>
              <w:rPr>
                <w:rFonts w:ascii="Calibri" w:hAnsi="Calibri" w:cs="Calibri"/>
                <w:b/>
                <w:bCs/>
                <w:color w:val="000000"/>
                <w:sz w:val="16"/>
                <w:szCs w:val="16"/>
              </w:rPr>
            </w:pPr>
            <w:r w:rsidRPr="00BC52ED">
              <w:rPr>
                <w:rFonts w:ascii="Calibri" w:hAnsi="Calibri" w:cs="Calibri"/>
                <w:b/>
                <w:bCs/>
                <w:color w:val="000000"/>
                <w:sz w:val="16"/>
                <w:szCs w:val="16"/>
              </w:rPr>
              <w:t>LP</w:t>
            </w:r>
          </w:p>
        </w:tc>
        <w:tc>
          <w:tcPr>
            <w:tcW w:w="2551" w:type="dxa"/>
            <w:tcBorders>
              <w:top w:val="single" w:sz="4" w:space="0" w:color="auto"/>
              <w:left w:val="nil"/>
              <w:bottom w:val="single" w:sz="8" w:space="0" w:color="auto"/>
              <w:right w:val="single" w:sz="4" w:space="0" w:color="auto"/>
            </w:tcBorders>
            <w:shd w:val="clear" w:color="auto" w:fill="auto"/>
            <w:vAlign w:val="center"/>
            <w:hideMark/>
          </w:tcPr>
          <w:p w14:paraId="25C51588" w14:textId="77777777" w:rsidR="00AB2A37" w:rsidRPr="00BC52ED" w:rsidRDefault="008B4574" w:rsidP="00BC52ED">
            <w:pPr>
              <w:jc w:val="center"/>
              <w:rPr>
                <w:rFonts w:ascii="Calibri" w:hAnsi="Calibri" w:cs="Calibri"/>
                <w:b/>
                <w:bCs/>
                <w:color w:val="000000"/>
                <w:sz w:val="16"/>
                <w:szCs w:val="16"/>
              </w:rPr>
            </w:pPr>
            <w:r w:rsidRPr="00BC52ED">
              <w:rPr>
                <w:rFonts w:ascii="Calibri" w:hAnsi="Calibri" w:cs="Calibri"/>
                <w:b/>
                <w:bCs/>
                <w:color w:val="000000"/>
                <w:sz w:val="16"/>
                <w:szCs w:val="16"/>
              </w:rPr>
              <w:t>Artykuł</w:t>
            </w:r>
          </w:p>
        </w:tc>
        <w:tc>
          <w:tcPr>
            <w:tcW w:w="2410" w:type="dxa"/>
            <w:tcBorders>
              <w:top w:val="single" w:sz="4" w:space="0" w:color="auto"/>
              <w:left w:val="nil"/>
              <w:bottom w:val="single" w:sz="8" w:space="0" w:color="auto"/>
              <w:right w:val="single" w:sz="4" w:space="0" w:color="auto"/>
            </w:tcBorders>
            <w:shd w:val="clear" w:color="auto" w:fill="auto"/>
            <w:vAlign w:val="bottom"/>
            <w:hideMark/>
          </w:tcPr>
          <w:p w14:paraId="25C51589" w14:textId="77777777" w:rsidR="00AB2A37" w:rsidRPr="00BC52ED" w:rsidRDefault="00AB2A37" w:rsidP="00BC52ED">
            <w:pPr>
              <w:jc w:val="center"/>
              <w:rPr>
                <w:rFonts w:ascii="Calibri" w:hAnsi="Calibri" w:cs="Calibri"/>
                <w:b/>
                <w:bCs/>
                <w:color w:val="000000"/>
                <w:sz w:val="16"/>
                <w:szCs w:val="16"/>
              </w:rPr>
            </w:pPr>
            <w:r w:rsidRPr="00BC52ED">
              <w:rPr>
                <w:rFonts w:ascii="Calibri" w:hAnsi="Calibri" w:cs="Calibri"/>
                <w:b/>
                <w:bCs/>
                <w:color w:val="000000"/>
                <w:sz w:val="16"/>
                <w:szCs w:val="16"/>
              </w:rPr>
              <w:t>Nazwa oferowanego przedmiotu zgodnego z OPZ nazwa</w:t>
            </w:r>
            <w:r w:rsidR="00F2645B" w:rsidRPr="00BC52ED">
              <w:rPr>
                <w:rFonts w:ascii="Calibri" w:hAnsi="Calibri" w:cs="Calibri"/>
                <w:b/>
                <w:bCs/>
                <w:color w:val="000000"/>
                <w:sz w:val="16"/>
                <w:szCs w:val="16"/>
              </w:rPr>
              <w:t>/</w:t>
            </w:r>
            <w:r w:rsidRPr="00BC52ED">
              <w:rPr>
                <w:rFonts w:ascii="Calibri" w:hAnsi="Calibri" w:cs="Calibri"/>
                <w:b/>
                <w:bCs/>
                <w:color w:val="000000"/>
                <w:sz w:val="16"/>
                <w:szCs w:val="16"/>
              </w:rPr>
              <w:t xml:space="preserve">producenta typ/model/ </w:t>
            </w:r>
            <w:r w:rsidRPr="00BC52ED">
              <w:rPr>
                <w:rFonts w:ascii="Calibri" w:hAnsi="Calibri" w:cs="Calibri"/>
                <w:b/>
                <w:bCs/>
                <w:color w:val="FF0000"/>
                <w:sz w:val="16"/>
                <w:szCs w:val="16"/>
              </w:rPr>
              <w:t>(wypełnia Wykonawca)</w:t>
            </w:r>
          </w:p>
        </w:tc>
        <w:tc>
          <w:tcPr>
            <w:tcW w:w="714" w:type="dxa"/>
            <w:tcBorders>
              <w:top w:val="single" w:sz="4" w:space="0" w:color="auto"/>
              <w:left w:val="nil"/>
              <w:bottom w:val="single" w:sz="8" w:space="0" w:color="auto"/>
              <w:right w:val="single" w:sz="4" w:space="0" w:color="auto"/>
            </w:tcBorders>
            <w:shd w:val="clear" w:color="auto" w:fill="auto"/>
            <w:vAlign w:val="center"/>
            <w:hideMark/>
          </w:tcPr>
          <w:p w14:paraId="25C5158A" w14:textId="77777777" w:rsidR="00AB2A37" w:rsidRPr="00BC52ED" w:rsidRDefault="00AB2A37" w:rsidP="00BC52ED">
            <w:pPr>
              <w:rPr>
                <w:rFonts w:ascii="Calibri" w:hAnsi="Calibri" w:cs="Calibri"/>
                <w:b/>
                <w:bCs/>
                <w:color w:val="000000"/>
                <w:sz w:val="16"/>
                <w:szCs w:val="16"/>
              </w:rPr>
            </w:pPr>
            <w:r w:rsidRPr="00BC52ED">
              <w:rPr>
                <w:rFonts w:ascii="Calibri" w:hAnsi="Calibri" w:cs="Calibri"/>
                <w:b/>
                <w:bCs/>
                <w:color w:val="000000"/>
                <w:sz w:val="16"/>
                <w:szCs w:val="16"/>
              </w:rPr>
              <w:t xml:space="preserve">LICZBA SZTUK </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5C5158B" w14:textId="77777777" w:rsidR="00AB2A37" w:rsidRPr="00BC52ED" w:rsidRDefault="00AB2A37" w:rsidP="00BC52ED">
            <w:pPr>
              <w:rPr>
                <w:rFonts w:ascii="Calibri" w:hAnsi="Calibri" w:cs="Calibri"/>
                <w:b/>
                <w:bCs/>
                <w:color w:val="000000"/>
                <w:sz w:val="16"/>
                <w:szCs w:val="16"/>
              </w:rPr>
            </w:pPr>
            <w:r w:rsidRPr="00BC52ED">
              <w:rPr>
                <w:rFonts w:ascii="Calibri" w:hAnsi="Calibri" w:cs="Calibri"/>
                <w:b/>
                <w:bCs/>
                <w:color w:val="000000"/>
                <w:sz w:val="16"/>
                <w:szCs w:val="16"/>
              </w:rPr>
              <w:t>CENA JEDNOSTKOWA NETTO [zł]</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25C5158C" w14:textId="77777777" w:rsidR="00AB2A37" w:rsidRPr="00BC52ED" w:rsidRDefault="00AB2A37" w:rsidP="00BC52ED">
            <w:pPr>
              <w:rPr>
                <w:rFonts w:ascii="Calibri" w:hAnsi="Calibri" w:cs="Calibri"/>
                <w:b/>
                <w:bCs/>
                <w:color w:val="000000"/>
                <w:sz w:val="16"/>
                <w:szCs w:val="16"/>
              </w:rPr>
            </w:pPr>
            <w:r w:rsidRPr="00BC52ED">
              <w:rPr>
                <w:rFonts w:ascii="Calibri" w:hAnsi="Calibri" w:cs="Calibri"/>
                <w:b/>
                <w:bCs/>
                <w:color w:val="000000"/>
                <w:sz w:val="16"/>
                <w:szCs w:val="16"/>
              </w:rPr>
              <w:t xml:space="preserve">WARTOŚĆ </w:t>
            </w:r>
            <w:r w:rsidRPr="00BC52ED">
              <w:rPr>
                <w:rFonts w:ascii="Calibri" w:hAnsi="Calibri" w:cs="Calibri"/>
                <w:b/>
                <w:bCs/>
                <w:color w:val="000000"/>
                <w:sz w:val="16"/>
                <w:szCs w:val="16"/>
              </w:rPr>
              <w:br/>
              <w:t>NETTO [zł]</w:t>
            </w:r>
          </w:p>
        </w:tc>
        <w:tc>
          <w:tcPr>
            <w:tcW w:w="1059" w:type="dxa"/>
            <w:tcBorders>
              <w:top w:val="single" w:sz="4" w:space="0" w:color="auto"/>
              <w:left w:val="nil"/>
              <w:bottom w:val="single" w:sz="8" w:space="0" w:color="auto"/>
              <w:right w:val="single" w:sz="4" w:space="0" w:color="auto"/>
            </w:tcBorders>
            <w:shd w:val="clear" w:color="auto" w:fill="auto"/>
            <w:vAlign w:val="center"/>
            <w:hideMark/>
          </w:tcPr>
          <w:p w14:paraId="25C5158D" w14:textId="77777777" w:rsidR="00AB2A37" w:rsidRPr="00BC52ED" w:rsidRDefault="00AB2A37" w:rsidP="006946E9">
            <w:pPr>
              <w:jc w:val="center"/>
              <w:rPr>
                <w:rFonts w:ascii="Calibri" w:hAnsi="Calibri" w:cs="Calibri"/>
                <w:b/>
                <w:bCs/>
                <w:color w:val="000000"/>
                <w:sz w:val="16"/>
                <w:szCs w:val="16"/>
              </w:rPr>
            </w:pPr>
            <w:r w:rsidRPr="00BC52ED">
              <w:rPr>
                <w:rFonts w:ascii="Calibri" w:hAnsi="Calibri" w:cs="Calibri"/>
                <w:b/>
                <w:bCs/>
                <w:color w:val="000000"/>
                <w:sz w:val="16"/>
                <w:szCs w:val="16"/>
              </w:rPr>
              <w:t>Wartość BRUTTO [zł]</w:t>
            </w:r>
            <w:r w:rsidR="006946E9">
              <w:rPr>
                <w:rFonts w:ascii="Calibri" w:hAnsi="Calibri" w:cs="Calibri"/>
                <w:b/>
                <w:bCs/>
                <w:color w:val="000000"/>
                <w:sz w:val="16"/>
                <w:szCs w:val="16"/>
              </w:rPr>
              <w:t xml:space="preserve"> </w:t>
            </w:r>
            <w:r w:rsidRPr="00BC52ED">
              <w:rPr>
                <w:rFonts w:ascii="Calibri" w:hAnsi="Calibri" w:cs="Calibri"/>
                <w:b/>
                <w:bCs/>
                <w:color w:val="000000"/>
                <w:sz w:val="16"/>
                <w:szCs w:val="16"/>
              </w:rPr>
              <w:t xml:space="preserve">dla VAT 23% </w:t>
            </w:r>
          </w:p>
        </w:tc>
      </w:tr>
      <w:tr w:rsidR="007E1E0B" w:rsidRPr="00BC52ED" w14:paraId="25C51596" w14:textId="77777777" w:rsidTr="00DD400B">
        <w:trPr>
          <w:trHeight w:val="423"/>
        </w:trPr>
        <w:tc>
          <w:tcPr>
            <w:tcW w:w="421"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25C5158F"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1</w:t>
            </w:r>
          </w:p>
        </w:tc>
        <w:tc>
          <w:tcPr>
            <w:tcW w:w="2551" w:type="dxa"/>
            <w:tcBorders>
              <w:top w:val="single" w:sz="8" w:space="0" w:color="auto"/>
              <w:left w:val="nil"/>
              <w:bottom w:val="single" w:sz="8" w:space="0" w:color="auto"/>
              <w:right w:val="single" w:sz="4" w:space="0" w:color="auto"/>
            </w:tcBorders>
            <w:shd w:val="pct10" w:color="auto" w:fill="auto"/>
            <w:vAlign w:val="center"/>
            <w:hideMark/>
          </w:tcPr>
          <w:p w14:paraId="25C51590"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2</w:t>
            </w:r>
          </w:p>
        </w:tc>
        <w:tc>
          <w:tcPr>
            <w:tcW w:w="2410" w:type="dxa"/>
            <w:tcBorders>
              <w:top w:val="single" w:sz="8" w:space="0" w:color="auto"/>
              <w:left w:val="nil"/>
              <w:bottom w:val="single" w:sz="8" w:space="0" w:color="auto"/>
              <w:right w:val="single" w:sz="4" w:space="0" w:color="auto"/>
            </w:tcBorders>
            <w:shd w:val="pct10" w:color="auto" w:fill="auto"/>
            <w:vAlign w:val="center"/>
            <w:hideMark/>
          </w:tcPr>
          <w:p w14:paraId="25C51591"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3</w:t>
            </w:r>
          </w:p>
        </w:tc>
        <w:tc>
          <w:tcPr>
            <w:tcW w:w="714" w:type="dxa"/>
            <w:tcBorders>
              <w:top w:val="single" w:sz="8" w:space="0" w:color="auto"/>
              <w:left w:val="nil"/>
              <w:bottom w:val="single" w:sz="8" w:space="0" w:color="auto"/>
              <w:right w:val="single" w:sz="4" w:space="0" w:color="auto"/>
            </w:tcBorders>
            <w:shd w:val="pct10" w:color="auto" w:fill="auto"/>
            <w:vAlign w:val="center"/>
            <w:hideMark/>
          </w:tcPr>
          <w:p w14:paraId="25C51592"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4</w:t>
            </w:r>
          </w:p>
        </w:tc>
        <w:tc>
          <w:tcPr>
            <w:tcW w:w="1418" w:type="dxa"/>
            <w:tcBorders>
              <w:top w:val="single" w:sz="8" w:space="0" w:color="auto"/>
              <w:left w:val="nil"/>
              <w:bottom w:val="single" w:sz="8" w:space="0" w:color="auto"/>
              <w:right w:val="single" w:sz="4" w:space="0" w:color="auto"/>
            </w:tcBorders>
            <w:shd w:val="pct10" w:color="auto" w:fill="auto"/>
            <w:vAlign w:val="center"/>
            <w:hideMark/>
          </w:tcPr>
          <w:p w14:paraId="25C51593" w14:textId="77777777" w:rsidR="00AB2A37" w:rsidRPr="00BC52ED" w:rsidRDefault="00AB2A37" w:rsidP="009D4CE3">
            <w:pPr>
              <w:ind w:right="1681"/>
              <w:jc w:val="center"/>
              <w:rPr>
                <w:rFonts w:ascii="Calibri" w:hAnsi="Calibri" w:cs="Calibri"/>
                <w:b/>
                <w:bCs/>
                <w:i/>
                <w:iCs/>
                <w:color w:val="000000"/>
                <w:sz w:val="16"/>
                <w:szCs w:val="16"/>
              </w:rPr>
            </w:pPr>
            <w:r w:rsidRPr="00BC52ED">
              <w:rPr>
                <w:rFonts w:ascii="Calibri" w:hAnsi="Calibri" w:cs="Calibri"/>
                <w:b/>
                <w:bCs/>
                <w:i/>
                <w:iCs/>
                <w:color w:val="000000"/>
                <w:sz w:val="16"/>
                <w:szCs w:val="16"/>
              </w:rPr>
              <w:t>5</w:t>
            </w:r>
          </w:p>
        </w:tc>
        <w:tc>
          <w:tcPr>
            <w:tcW w:w="1276" w:type="dxa"/>
            <w:tcBorders>
              <w:top w:val="single" w:sz="8" w:space="0" w:color="auto"/>
              <w:left w:val="nil"/>
              <w:bottom w:val="single" w:sz="8" w:space="0" w:color="auto"/>
              <w:right w:val="single" w:sz="4" w:space="0" w:color="auto"/>
            </w:tcBorders>
            <w:shd w:val="pct10" w:color="auto" w:fill="auto"/>
            <w:vAlign w:val="center"/>
            <w:hideMark/>
          </w:tcPr>
          <w:p w14:paraId="25C51594"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6 = 4 x 5</w:t>
            </w:r>
          </w:p>
        </w:tc>
        <w:tc>
          <w:tcPr>
            <w:tcW w:w="1059" w:type="dxa"/>
            <w:tcBorders>
              <w:top w:val="single" w:sz="8" w:space="0" w:color="auto"/>
              <w:left w:val="nil"/>
              <w:bottom w:val="single" w:sz="8" w:space="0" w:color="auto"/>
              <w:right w:val="single" w:sz="8" w:space="0" w:color="auto"/>
            </w:tcBorders>
            <w:shd w:val="pct10" w:color="auto" w:fill="auto"/>
            <w:vAlign w:val="center"/>
            <w:hideMark/>
          </w:tcPr>
          <w:p w14:paraId="25C51595"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7</w:t>
            </w:r>
          </w:p>
        </w:tc>
      </w:tr>
      <w:tr w:rsidR="001043F7" w:rsidRPr="00BC52ED" w14:paraId="25C5159E" w14:textId="77777777" w:rsidTr="00DD400B">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5C51597" w14:textId="77777777" w:rsidR="001043F7" w:rsidRPr="00BC52ED" w:rsidRDefault="001043F7" w:rsidP="00BC52ED">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25C51598" w14:textId="672D8CC8" w:rsidR="00564D60" w:rsidRPr="005F2E88" w:rsidRDefault="007471E5" w:rsidP="004406EE">
            <w:pPr>
              <w:rPr>
                <w:rFonts w:ascii="Calibri" w:hAnsi="Calibri" w:cs="Calibri"/>
                <w:b/>
                <w:bCs/>
                <w:i/>
                <w:iCs/>
                <w:color w:val="000000"/>
                <w:sz w:val="18"/>
                <w:szCs w:val="18"/>
              </w:rPr>
            </w:pPr>
            <w:r>
              <w:rPr>
                <w:rFonts w:ascii="Calibri" w:hAnsi="Calibri" w:cs="Calibri"/>
                <w:b/>
                <w:bCs/>
                <w:i/>
                <w:iCs/>
                <w:color w:val="000000"/>
                <w:sz w:val="18"/>
                <w:szCs w:val="18"/>
              </w:rPr>
              <w:t>Płatowiec</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25C51599" w14:textId="77777777" w:rsidR="001043F7" w:rsidRPr="00BC52ED" w:rsidRDefault="001043F7" w:rsidP="00BC52ED">
            <w:pPr>
              <w:jc w:val="center"/>
              <w:rPr>
                <w:rFonts w:ascii="Calibri" w:hAnsi="Calibri" w:cs="Calibri"/>
                <w:b/>
                <w:bCs/>
                <w:i/>
                <w:iCs/>
                <w:color w:val="000000"/>
                <w:sz w:val="16"/>
                <w:szCs w:val="16"/>
              </w:rPr>
            </w:pPr>
          </w:p>
        </w:tc>
        <w:tc>
          <w:tcPr>
            <w:tcW w:w="714" w:type="dxa"/>
            <w:tcBorders>
              <w:top w:val="single" w:sz="8" w:space="0" w:color="auto"/>
              <w:left w:val="nil"/>
              <w:bottom w:val="single" w:sz="8" w:space="0" w:color="auto"/>
              <w:right w:val="single" w:sz="4" w:space="0" w:color="auto"/>
            </w:tcBorders>
            <w:shd w:val="clear" w:color="auto" w:fill="FFFFFF" w:themeFill="background1"/>
            <w:vAlign w:val="center"/>
          </w:tcPr>
          <w:p w14:paraId="25C5159A" w14:textId="597ECC64" w:rsidR="001043F7" w:rsidRPr="00BC52ED" w:rsidRDefault="007471E5" w:rsidP="00BC52ED">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25C5159B" w14:textId="77777777" w:rsidR="001043F7" w:rsidRPr="00BC52ED" w:rsidRDefault="001043F7"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25C5159C" w14:textId="77777777" w:rsidR="001043F7" w:rsidRPr="00BC52ED" w:rsidRDefault="001043F7"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25C5159D" w14:textId="77777777" w:rsidR="001043F7" w:rsidRPr="00BC52ED" w:rsidRDefault="001043F7" w:rsidP="00BC52ED">
            <w:pPr>
              <w:jc w:val="center"/>
              <w:rPr>
                <w:rFonts w:ascii="Calibri" w:hAnsi="Calibri" w:cs="Calibri"/>
                <w:b/>
                <w:bCs/>
                <w:i/>
                <w:iCs/>
                <w:color w:val="000000"/>
                <w:sz w:val="16"/>
                <w:szCs w:val="16"/>
              </w:rPr>
            </w:pPr>
          </w:p>
        </w:tc>
      </w:tr>
      <w:tr w:rsidR="004406EE" w:rsidRPr="00BC52ED" w14:paraId="25C515A6" w14:textId="77777777" w:rsidTr="00DD400B">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5C5159F"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25C515A0" w14:textId="08518019" w:rsidR="004406EE" w:rsidRPr="004406EE" w:rsidRDefault="00D74AF0" w:rsidP="005F2E88">
            <w:pPr>
              <w:spacing w:after="160" w:line="259" w:lineRule="auto"/>
              <w:contextualSpacing/>
              <w:rPr>
                <w:rFonts w:asciiTheme="minorHAnsi" w:hAnsiTheme="minorHAnsi"/>
                <w:b/>
                <w:bCs/>
                <w:sz w:val="16"/>
                <w:szCs w:val="16"/>
              </w:rPr>
            </w:pPr>
            <w:r>
              <w:rPr>
                <w:rFonts w:asciiTheme="minorHAnsi" w:hAnsiTheme="minorHAnsi"/>
                <w:b/>
                <w:bCs/>
                <w:sz w:val="16"/>
                <w:szCs w:val="16"/>
              </w:rPr>
              <w:t xml:space="preserve"> </w:t>
            </w:r>
            <w:r w:rsidR="007471E5">
              <w:rPr>
                <w:rFonts w:asciiTheme="minorHAnsi" w:hAnsiTheme="minorHAnsi"/>
                <w:b/>
                <w:bCs/>
                <w:sz w:val="16"/>
                <w:szCs w:val="16"/>
              </w:rPr>
              <w:t>Silnik</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25C515A1" w14:textId="77777777" w:rsidR="004406EE" w:rsidRPr="00BC52ED" w:rsidRDefault="004406EE" w:rsidP="00BC52ED">
            <w:pPr>
              <w:jc w:val="center"/>
              <w:rPr>
                <w:rFonts w:ascii="Calibri" w:hAnsi="Calibri" w:cs="Calibri"/>
                <w:b/>
                <w:bCs/>
                <w:i/>
                <w:iCs/>
                <w:color w:val="000000"/>
                <w:sz w:val="16"/>
                <w:szCs w:val="16"/>
              </w:rPr>
            </w:pPr>
          </w:p>
        </w:tc>
        <w:tc>
          <w:tcPr>
            <w:tcW w:w="714" w:type="dxa"/>
            <w:tcBorders>
              <w:top w:val="single" w:sz="8" w:space="0" w:color="auto"/>
              <w:left w:val="nil"/>
              <w:bottom w:val="single" w:sz="8" w:space="0" w:color="auto"/>
              <w:right w:val="single" w:sz="4" w:space="0" w:color="auto"/>
            </w:tcBorders>
            <w:shd w:val="clear" w:color="auto" w:fill="FFFFFF" w:themeFill="background1"/>
            <w:vAlign w:val="center"/>
          </w:tcPr>
          <w:p w14:paraId="25C515A2" w14:textId="39ABE6DF" w:rsidR="004406EE" w:rsidRPr="00BC52ED" w:rsidRDefault="007471E5" w:rsidP="00BC52ED">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25C515A3" w14:textId="77777777" w:rsidR="004406EE" w:rsidRPr="00BC52ED" w:rsidRDefault="004406EE"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25C515A4" w14:textId="77777777" w:rsidR="004406EE" w:rsidRPr="00BC52ED" w:rsidRDefault="004406EE"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25C515A5" w14:textId="77777777" w:rsidR="004406EE" w:rsidRPr="00BC52ED" w:rsidRDefault="004406EE" w:rsidP="00BC52ED">
            <w:pPr>
              <w:jc w:val="center"/>
              <w:rPr>
                <w:rFonts w:ascii="Calibri" w:hAnsi="Calibri" w:cs="Calibri"/>
                <w:b/>
                <w:bCs/>
                <w:i/>
                <w:iCs/>
                <w:color w:val="000000"/>
                <w:sz w:val="16"/>
                <w:szCs w:val="16"/>
              </w:rPr>
            </w:pPr>
          </w:p>
        </w:tc>
      </w:tr>
      <w:tr w:rsidR="004406EE" w:rsidRPr="00BC52ED" w14:paraId="25C515AE" w14:textId="77777777" w:rsidTr="00DD400B">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5C515A7"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25C515A8" w14:textId="228145CD" w:rsidR="004406EE" w:rsidRPr="004406EE" w:rsidRDefault="00D74AF0" w:rsidP="005F2E88">
            <w:pPr>
              <w:rPr>
                <w:rFonts w:ascii="Calibri" w:hAnsi="Calibri" w:cs="Calibri"/>
                <w:b/>
                <w:bCs/>
                <w:i/>
                <w:iCs/>
                <w:color w:val="000000"/>
                <w:sz w:val="16"/>
                <w:szCs w:val="16"/>
              </w:rPr>
            </w:pPr>
            <w:r>
              <w:rPr>
                <w:rFonts w:asciiTheme="minorHAnsi" w:hAnsiTheme="minorHAnsi"/>
                <w:b/>
                <w:bCs/>
                <w:sz w:val="16"/>
                <w:szCs w:val="16"/>
              </w:rPr>
              <w:t xml:space="preserve"> </w:t>
            </w:r>
            <w:r w:rsidR="007471E5">
              <w:rPr>
                <w:rFonts w:asciiTheme="minorHAnsi" w:hAnsiTheme="minorHAnsi"/>
                <w:b/>
                <w:bCs/>
                <w:sz w:val="16"/>
                <w:szCs w:val="16"/>
              </w:rPr>
              <w:t xml:space="preserve">Śmigło </w:t>
            </w:r>
            <w:proofErr w:type="spellStart"/>
            <w:r w:rsidR="00605BD6">
              <w:rPr>
                <w:rFonts w:asciiTheme="minorHAnsi" w:hAnsiTheme="minorHAnsi"/>
                <w:b/>
                <w:bCs/>
                <w:sz w:val="16"/>
                <w:szCs w:val="16"/>
              </w:rPr>
              <w:t>przestawialne</w:t>
            </w:r>
            <w:proofErr w:type="spellEnd"/>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25C515A9" w14:textId="77777777" w:rsidR="004406EE" w:rsidRPr="00BC52ED" w:rsidRDefault="004406EE" w:rsidP="00BC52ED">
            <w:pPr>
              <w:jc w:val="center"/>
              <w:rPr>
                <w:rFonts w:ascii="Calibri" w:hAnsi="Calibri" w:cs="Calibri"/>
                <w:b/>
                <w:bCs/>
                <w:i/>
                <w:iCs/>
                <w:color w:val="000000"/>
                <w:sz w:val="16"/>
                <w:szCs w:val="16"/>
              </w:rPr>
            </w:pPr>
          </w:p>
        </w:tc>
        <w:tc>
          <w:tcPr>
            <w:tcW w:w="714" w:type="dxa"/>
            <w:tcBorders>
              <w:top w:val="single" w:sz="8" w:space="0" w:color="auto"/>
              <w:left w:val="nil"/>
              <w:bottom w:val="single" w:sz="8" w:space="0" w:color="auto"/>
              <w:right w:val="single" w:sz="4" w:space="0" w:color="auto"/>
            </w:tcBorders>
            <w:shd w:val="clear" w:color="auto" w:fill="FFFFFF" w:themeFill="background1"/>
            <w:vAlign w:val="center"/>
          </w:tcPr>
          <w:p w14:paraId="25C515AA" w14:textId="350D2142" w:rsidR="004406EE" w:rsidRPr="00BC52ED" w:rsidRDefault="00891AE1" w:rsidP="00BC52ED">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25C515AB" w14:textId="77777777" w:rsidR="004406EE" w:rsidRPr="00BC52ED" w:rsidRDefault="004406EE"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25C515AC" w14:textId="77777777" w:rsidR="004406EE" w:rsidRPr="00BC52ED" w:rsidRDefault="004406EE"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25C515AD" w14:textId="77777777" w:rsidR="004406EE" w:rsidRPr="00BC52ED" w:rsidRDefault="004406EE" w:rsidP="00BC52ED">
            <w:pPr>
              <w:jc w:val="center"/>
              <w:rPr>
                <w:rFonts w:ascii="Calibri" w:hAnsi="Calibri" w:cs="Calibri"/>
                <w:b/>
                <w:bCs/>
                <w:i/>
                <w:iCs/>
                <w:color w:val="000000"/>
                <w:sz w:val="16"/>
                <w:szCs w:val="16"/>
              </w:rPr>
            </w:pPr>
          </w:p>
        </w:tc>
      </w:tr>
      <w:tr w:rsidR="00605BD6" w:rsidRPr="00BC52ED" w14:paraId="287DF54C" w14:textId="77777777" w:rsidTr="00DD400B">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C7B950B" w14:textId="335C8D72" w:rsidR="00605BD6" w:rsidRDefault="00360A97" w:rsidP="00BC52ED">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7C118D80" w14:textId="1F85CB8D" w:rsidR="00605BD6" w:rsidRDefault="00804FBE" w:rsidP="005F2E88">
            <w:pPr>
              <w:rPr>
                <w:rFonts w:asciiTheme="minorHAnsi" w:hAnsiTheme="minorHAnsi"/>
                <w:b/>
                <w:bCs/>
                <w:sz w:val="16"/>
                <w:szCs w:val="16"/>
              </w:rPr>
            </w:pPr>
            <w:r>
              <w:rPr>
                <w:rFonts w:asciiTheme="minorHAnsi" w:hAnsiTheme="minorHAnsi"/>
                <w:b/>
                <w:bCs/>
                <w:sz w:val="16"/>
                <w:szCs w:val="16"/>
              </w:rPr>
              <w:t>Glas</w:t>
            </w:r>
            <w:r w:rsidR="00AE6475">
              <w:rPr>
                <w:rFonts w:asciiTheme="minorHAnsi" w:hAnsiTheme="minorHAnsi"/>
                <w:b/>
                <w:bCs/>
                <w:sz w:val="16"/>
                <w:szCs w:val="16"/>
              </w:rPr>
              <w:t>s</w:t>
            </w:r>
            <w:r>
              <w:rPr>
                <w:rFonts w:asciiTheme="minorHAnsi" w:hAnsiTheme="minorHAnsi"/>
                <w:b/>
                <w:bCs/>
                <w:sz w:val="16"/>
                <w:szCs w:val="16"/>
              </w:rPr>
              <w:t xml:space="preserve"> cockpit</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486E64C8" w14:textId="77777777" w:rsidR="00605BD6" w:rsidRPr="00BC52ED" w:rsidRDefault="00605BD6" w:rsidP="00BC52ED">
            <w:pPr>
              <w:jc w:val="center"/>
              <w:rPr>
                <w:rFonts w:ascii="Calibri" w:hAnsi="Calibri" w:cs="Calibri"/>
                <w:b/>
                <w:bCs/>
                <w:i/>
                <w:iCs/>
                <w:color w:val="000000"/>
                <w:sz w:val="16"/>
                <w:szCs w:val="16"/>
              </w:rPr>
            </w:pPr>
          </w:p>
        </w:tc>
        <w:tc>
          <w:tcPr>
            <w:tcW w:w="714" w:type="dxa"/>
            <w:tcBorders>
              <w:top w:val="single" w:sz="8" w:space="0" w:color="auto"/>
              <w:left w:val="nil"/>
              <w:bottom w:val="single" w:sz="8" w:space="0" w:color="auto"/>
              <w:right w:val="single" w:sz="4" w:space="0" w:color="auto"/>
            </w:tcBorders>
            <w:shd w:val="clear" w:color="auto" w:fill="FFFFFF" w:themeFill="background1"/>
            <w:vAlign w:val="center"/>
          </w:tcPr>
          <w:p w14:paraId="4E1D1B1B" w14:textId="5091E8AC" w:rsidR="00605BD6" w:rsidRPr="00BC52ED" w:rsidRDefault="00804FBE" w:rsidP="00BC52ED">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4DA5BB77" w14:textId="77777777" w:rsidR="00605BD6" w:rsidRPr="00BC52ED" w:rsidRDefault="00605BD6"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6A15AA35" w14:textId="77777777" w:rsidR="00605BD6" w:rsidRPr="00BC52ED" w:rsidRDefault="00605BD6"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5C2F9542" w14:textId="77777777" w:rsidR="00605BD6" w:rsidRPr="00BC52ED" w:rsidRDefault="00605BD6" w:rsidP="00BC52ED">
            <w:pPr>
              <w:jc w:val="center"/>
              <w:rPr>
                <w:rFonts w:ascii="Calibri" w:hAnsi="Calibri" w:cs="Calibri"/>
                <w:b/>
                <w:bCs/>
                <w:i/>
                <w:iCs/>
                <w:color w:val="000000"/>
                <w:sz w:val="16"/>
                <w:szCs w:val="16"/>
              </w:rPr>
            </w:pPr>
          </w:p>
        </w:tc>
      </w:tr>
      <w:tr w:rsidR="00360A97" w:rsidRPr="00BC52ED" w14:paraId="50963298" w14:textId="77777777" w:rsidTr="00DD400B">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DC85F4A" w14:textId="0897DC6A" w:rsidR="00360A97" w:rsidRDefault="00804FBE" w:rsidP="00BC52ED">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1AFC7A2B" w14:textId="760D3BDC" w:rsidR="00360A97" w:rsidRDefault="00804FBE" w:rsidP="005F2E88">
            <w:pPr>
              <w:rPr>
                <w:rFonts w:asciiTheme="minorHAnsi" w:hAnsiTheme="minorHAnsi"/>
                <w:b/>
                <w:bCs/>
                <w:sz w:val="16"/>
                <w:szCs w:val="16"/>
              </w:rPr>
            </w:pPr>
            <w:r>
              <w:rPr>
                <w:rFonts w:asciiTheme="minorHAnsi" w:hAnsiTheme="minorHAnsi"/>
                <w:b/>
                <w:bCs/>
                <w:sz w:val="16"/>
                <w:szCs w:val="16"/>
              </w:rPr>
              <w:t>Radio VHF</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62E786C1" w14:textId="77777777" w:rsidR="00360A97" w:rsidRPr="00BC52ED" w:rsidRDefault="00360A97" w:rsidP="00BC52ED">
            <w:pPr>
              <w:jc w:val="center"/>
              <w:rPr>
                <w:rFonts w:ascii="Calibri" w:hAnsi="Calibri" w:cs="Calibri"/>
                <w:b/>
                <w:bCs/>
                <w:i/>
                <w:iCs/>
                <w:color w:val="000000"/>
                <w:sz w:val="16"/>
                <w:szCs w:val="16"/>
              </w:rPr>
            </w:pPr>
          </w:p>
        </w:tc>
        <w:tc>
          <w:tcPr>
            <w:tcW w:w="714" w:type="dxa"/>
            <w:tcBorders>
              <w:top w:val="single" w:sz="8" w:space="0" w:color="auto"/>
              <w:left w:val="nil"/>
              <w:bottom w:val="single" w:sz="8" w:space="0" w:color="auto"/>
              <w:right w:val="single" w:sz="4" w:space="0" w:color="auto"/>
            </w:tcBorders>
            <w:shd w:val="clear" w:color="auto" w:fill="FFFFFF" w:themeFill="background1"/>
            <w:vAlign w:val="center"/>
          </w:tcPr>
          <w:p w14:paraId="672990B9" w14:textId="74BE5C55" w:rsidR="00360A97" w:rsidRPr="00BC52ED" w:rsidRDefault="00804FBE" w:rsidP="00BC52ED">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40A1F7A7" w14:textId="77777777" w:rsidR="00360A97" w:rsidRPr="00BC52ED" w:rsidRDefault="00360A97"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20A69178" w14:textId="77777777" w:rsidR="00360A97" w:rsidRPr="00BC52ED" w:rsidRDefault="00360A97"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31276D3B" w14:textId="77777777" w:rsidR="00360A97" w:rsidRPr="00BC52ED" w:rsidRDefault="00360A97" w:rsidP="00BC52ED">
            <w:pPr>
              <w:jc w:val="center"/>
              <w:rPr>
                <w:rFonts w:ascii="Calibri" w:hAnsi="Calibri" w:cs="Calibri"/>
                <w:b/>
                <w:bCs/>
                <w:i/>
                <w:iCs/>
                <w:color w:val="000000"/>
                <w:sz w:val="16"/>
                <w:szCs w:val="16"/>
              </w:rPr>
            </w:pPr>
          </w:p>
        </w:tc>
      </w:tr>
      <w:tr w:rsidR="00360A97" w:rsidRPr="00161EC7" w14:paraId="20E506A7" w14:textId="77777777" w:rsidTr="00DD400B">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4E4E256" w14:textId="0718377C" w:rsidR="00804FBE" w:rsidRDefault="00804FBE" w:rsidP="00804FBE">
            <w:pPr>
              <w:jc w:val="center"/>
              <w:rPr>
                <w:rFonts w:ascii="Calibri" w:hAnsi="Calibri" w:cs="Calibri"/>
                <w:b/>
                <w:bCs/>
                <w:i/>
                <w:iCs/>
                <w:color w:val="000000"/>
                <w:sz w:val="16"/>
                <w:szCs w:val="16"/>
              </w:rPr>
            </w:pPr>
            <w:r>
              <w:rPr>
                <w:rFonts w:ascii="Calibri" w:hAnsi="Calibri" w:cs="Calibri"/>
                <w:b/>
                <w:bCs/>
                <w:i/>
                <w:iCs/>
                <w:color w:val="000000"/>
                <w:sz w:val="16"/>
                <w:szCs w:val="16"/>
              </w:rPr>
              <w:t>6</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7BCBC29F" w14:textId="529795CC" w:rsidR="00360A97" w:rsidRPr="00161EC7" w:rsidRDefault="00161EC7" w:rsidP="005F2E88">
            <w:pPr>
              <w:rPr>
                <w:rFonts w:asciiTheme="minorHAnsi" w:hAnsiTheme="minorHAnsi"/>
                <w:b/>
                <w:bCs/>
                <w:sz w:val="16"/>
                <w:szCs w:val="16"/>
                <w:lang w:val="en-US"/>
              </w:rPr>
            </w:pPr>
            <w:r w:rsidRPr="00161EC7">
              <w:rPr>
                <w:rFonts w:asciiTheme="minorHAnsi" w:hAnsiTheme="minorHAnsi"/>
                <w:b/>
                <w:bCs/>
                <w:sz w:val="16"/>
                <w:szCs w:val="16"/>
                <w:lang w:val="en-US"/>
              </w:rPr>
              <w:t>Transponder Mode S, Mode A</w:t>
            </w:r>
            <w:r>
              <w:rPr>
                <w:rFonts w:asciiTheme="minorHAnsi" w:hAnsiTheme="minorHAnsi"/>
                <w:b/>
                <w:bCs/>
                <w:sz w:val="16"/>
                <w:szCs w:val="16"/>
                <w:lang w:val="en-US"/>
              </w:rPr>
              <w:t>/C</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52F6559B" w14:textId="77777777" w:rsidR="00360A97" w:rsidRPr="00161EC7" w:rsidRDefault="00360A97" w:rsidP="00BC52ED">
            <w:pPr>
              <w:jc w:val="center"/>
              <w:rPr>
                <w:rFonts w:ascii="Calibri" w:hAnsi="Calibri" w:cs="Calibri"/>
                <w:b/>
                <w:bCs/>
                <w:i/>
                <w:iCs/>
                <w:color w:val="000000"/>
                <w:sz w:val="16"/>
                <w:szCs w:val="16"/>
                <w:lang w:val="en-US"/>
              </w:rPr>
            </w:pPr>
          </w:p>
        </w:tc>
        <w:tc>
          <w:tcPr>
            <w:tcW w:w="714" w:type="dxa"/>
            <w:tcBorders>
              <w:top w:val="single" w:sz="8" w:space="0" w:color="auto"/>
              <w:left w:val="nil"/>
              <w:bottom w:val="single" w:sz="8" w:space="0" w:color="auto"/>
              <w:right w:val="single" w:sz="4" w:space="0" w:color="auto"/>
            </w:tcBorders>
            <w:shd w:val="clear" w:color="auto" w:fill="FFFFFF" w:themeFill="background1"/>
            <w:vAlign w:val="center"/>
          </w:tcPr>
          <w:p w14:paraId="4F3F0149" w14:textId="1C5AA0E2" w:rsidR="00360A97" w:rsidRPr="00161EC7" w:rsidRDefault="00161EC7" w:rsidP="00BC52ED">
            <w:pPr>
              <w:jc w:val="center"/>
              <w:rPr>
                <w:rFonts w:ascii="Calibri" w:hAnsi="Calibri" w:cs="Calibri"/>
                <w:b/>
                <w:bCs/>
                <w:i/>
                <w:iCs/>
                <w:color w:val="000000"/>
                <w:sz w:val="16"/>
                <w:szCs w:val="16"/>
                <w:lang w:val="en-US"/>
              </w:rPr>
            </w:pPr>
            <w:r>
              <w:rPr>
                <w:rFonts w:ascii="Calibri" w:hAnsi="Calibri" w:cs="Calibri"/>
                <w:b/>
                <w:bCs/>
                <w:i/>
                <w:iCs/>
                <w:color w:val="000000"/>
                <w:sz w:val="16"/>
                <w:szCs w:val="16"/>
                <w:lang w:val="en-US"/>
              </w:rPr>
              <w:t>1</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3F212F87" w14:textId="77777777" w:rsidR="00360A97" w:rsidRPr="00161EC7" w:rsidRDefault="00360A97" w:rsidP="009D4CE3">
            <w:pPr>
              <w:ind w:right="1681"/>
              <w:jc w:val="center"/>
              <w:rPr>
                <w:rFonts w:ascii="Calibri" w:hAnsi="Calibri" w:cs="Calibri"/>
                <w:b/>
                <w:bCs/>
                <w:i/>
                <w:iCs/>
                <w:color w:val="000000"/>
                <w:sz w:val="16"/>
                <w:szCs w:val="16"/>
                <w:lang w:val="en-US"/>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772917FF" w14:textId="77777777" w:rsidR="00360A97" w:rsidRPr="00161EC7" w:rsidRDefault="00360A97" w:rsidP="00BC52ED">
            <w:pPr>
              <w:jc w:val="center"/>
              <w:rPr>
                <w:rFonts w:ascii="Calibri" w:hAnsi="Calibri" w:cs="Calibri"/>
                <w:b/>
                <w:bCs/>
                <w:i/>
                <w:iCs/>
                <w:color w:val="000000"/>
                <w:sz w:val="16"/>
                <w:szCs w:val="16"/>
                <w:lang w:val="en-US"/>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7E8A7630" w14:textId="77777777" w:rsidR="00360A97" w:rsidRPr="00161EC7" w:rsidRDefault="00360A97" w:rsidP="00BC52ED">
            <w:pPr>
              <w:jc w:val="center"/>
              <w:rPr>
                <w:rFonts w:ascii="Calibri" w:hAnsi="Calibri" w:cs="Calibri"/>
                <w:b/>
                <w:bCs/>
                <w:i/>
                <w:iCs/>
                <w:color w:val="000000"/>
                <w:sz w:val="16"/>
                <w:szCs w:val="16"/>
                <w:lang w:val="en-US"/>
              </w:rPr>
            </w:pPr>
          </w:p>
        </w:tc>
      </w:tr>
      <w:tr w:rsidR="00360A97" w:rsidRPr="00BC52ED" w14:paraId="79C55D45" w14:textId="77777777" w:rsidTr="00DD400B">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574C71F" w14:textId="471555BB" w:rsidR="00360A97" w:rsidRDefault="00804FBE" w:rsidP="00BC52ED">
            <w:pPr>
              <w:jc w:val="center"/>
              <w:rPr>
                <w:rFonts w:ascii="Calibri" w:hAnsi="Calibri" w:cs="Calibri"/>
                <w:b/>
                <w:bCs/>
                <w:i/>
                <w:iCs/>
                <w:color w:val="000000"/>
                <w:sz w:val="16"/>
                <w:szCs w:val="16"/>
              </w:rPr>
            </w:pPr>
            <w:r>
              <w:rPr>
                <w:rFonts w:ascii="Calibri" w:hAnsi="Calibri" w:cs="Calibri"/>
                <w:b/>
                <w:bCs/>
                <w:i/>
                <w:iCs/>
                <w:color w:val="000000"/>
                <w:sz w:val="16"/>
                <w:szCs w:val="16"/>
              </w:rPr>
              <w:t>7</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3C07A769" w14:textId="1C40E711" w:rsidR="00360A97" w:rsidRDefault="003631D9" w:rsidP="005F2E88">
            <w:pPr>
              <w:rPr>
                <w:rFonts w:asciiTheme="minorHAnsi" w:hAnsiTheme="minorHAnsi"/>
                <w:b/>
                <w:bCs/>
                <w:sz w:val="16"/>
                <w:szCs w:val="16"/>
              </w:rPr>
            </w:pPr>
            <w:r>
              <w:rPr>
                <w:rFonts w:asciiTheme="minorHAnsi" w:hAnsiTheme="minorHAnsi"/>
                <w:b/>
                <w:bCs/>
                <w:sz w:val="16"/>
                <w:szCs w:val="16"/>
              </w:rPr>
              <w:t>System an</w:t>
            </w:r>
            <w:r w:rsidR="00CC7C59">
              <w:rPr>
                <w:rFonts w:asciiTheme="minorHAnsi" w:hAnsiTheme="minorHAnsi"/>
                <w:b/>
                <w:bCs/>
                <w:sz w:val="16"/>
                <w:szCs w:val="16"/>
              </w:rPr>
              <w:t>tykolizyjny</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0CAE3500" w14:textId="77777777" w:rsidR="00360A97" w:rsidRPr="00BC52ED" w:rsidRDefault="00360A97" w:rsidP="00BC52ED">
            <w:pPr>
              <w:jc w:val="center"/>
              <w:rPr>
                <w:rFonts w:ascii="Calibri" w:hAnsi="Calibri" w:cs="Calibri"/>
                <w:b/>
                <w:bCs/>
                <w:i/>
                <w:iCs/>
                <w:color w:val="000000"/>
                <w:sz w:val="16"/>
                <w:szCs w:val="16"/>
              </w:rPr>
            </w:pPr>
          </w:p>
        </w:tc>
        <w:tc>
          <w:tcPr>
            <w:tcW w:w="714" w:type="dxa"/>
            <w:tcBorders>
              <w:top w:val="single" w:sz="8" w:space="0" w:color="auto"/>
              <w:left w:val="nil"/>
              <w:bottom w:val="single" w:sz="8" w:space="0" w:color="auto"/>
              <w:right w:val="single" w:sz="4" w:space="0" w:color="auto"/>
            </w:tcBorders>
            <w:shd w:val="clear" w:color="auto" w:fill="FFFFFF" w:themeFill="background1"/>
            <w:vAlign w:val="center"/>
          </w:tcPr>
          <w:p w14:paraId="1233E9EA" w14:textId="00ED2676" w:rsidR="00360A97" w:rsidRPr="00BC52ED" w:rsidRDefault="00CC7C59" w:rsidP="00BC52ED">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6CA1703A" w14:textId="77777777" w:rsidR="00360A97" w:rsidRPr="00BC52ED" w:rsidRDefault="00360A97"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085B4015" w14:textId="77777777" w:rsidR="00360A97" w:rsidRPr="00BC52ED" w:rsidRDefault="00360A97"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2FB62565" w14:textId="77777777" w:rsidR="00360A97" w:rsidRPr="00BC52ED" w:rsidRDefault="00360A97" w:rsidP="00BC52ED">
            <w:pPr>
              <w:jc w:val="center"/>
              <w:rPr>
                <w:rFonts w:ascii="Calibri" w:hAnsi="Calibri" w:cs="Calibri"/>
                <w:b/>
                <w:bCs/>
                <w:i/>
                <w:iCs/>
                <w:color w:val="000000"/>
                <w:sz w:val="16"/>
                <w:szCs w:val="16"/>
              </w:rPr>
            </w:pPr>
          </w:p>
        </w:tc>
      </w:tr>
      <w:tr w:rsidR="00360A97" w:rsidRPr="00BC52ED" w14:paraId="658DC393" w14:textId="77777777" w:rsidTr="00DD400B">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4CA30E9" w14:textId="1886BDEE" w:rsidR="00360A97" w:rsidRDefault="00804FBE" w:rsidP="00BC52ED">
            <w:pPr>
              <w:jc w:val="center"/>
              <w:rPr>
                <w:rFonts w:ascii="Calibri" w:hAnsi="Calibri" w:cs="Calibri"/>
                <w:b/>
                <w:bCs/>
                <w:i/>
                <w:iCs/>
                <w:color w:val="000000"/>
                <w:sz w:val="16"/>
                <w:szCs w:val="16"/>
              </w:rPr>
            </w:pPr>
            <w:r>
              <w:rPr>
                <w:rFonts w:ascii="Calibri" w:hAnsi="Calibri" w:cs="Calibri"/>
                <w:b/>
                <w:bCs/>
                <w:i/>
                <w:iCs/>
                <w:color w:val="000000"/>
                <w:sz w:val="16"/>
                <w:szCs w:val="16"/>
              </w:rPr>
              <w:t>8</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6BC34A10" w14:textId="3BF7EC89" w:rsidR="00360A97" w:rsidRDefault="00CC7C59" w:rsidP="005F2E88">
            <w:pPr>
              <w:rPr>
                <w:rFonts w:asciiTheme="minorHAnsi" w:hAnsiTheme="minorHAnsi"/>
                <w:b/>
                <w:bCs/>
                <w:sz w:val="16"/>
                <w:szCs w:val="16"/>
              </w:rPr>
            </w:pPr>
            <w:r>
              <w:rPr>
                <w:rFonts w:asciiTheme="minorHAnsi" w:hAnsiTheme="minorHAnsi"/>
                <w:b/>
                <w:bCs/>
                <w:sz w:val="16"/>
                <w:szCs w:val="16"/>
              </w:rPr>
              <w:t xml:space="preserve">Spadochronowy system </w:t>
            </w:r>
            <w:r w:rsidR="00DD400B">
              <w:rPr>
                <w:rFonts w:asciiTheme="minorHAnsi" w:hAnsiTheme="minorHAnsi"/>
                <w:b/>
                <w:bCs/>
                <w:sz w:val="16"/>
                <w:szCs w:val="16"/>
              </w:rPr>
              <w:t>ratunkowy</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3DFD2579" w14:textId="77777777" w:rsidR="00360A97" w:rsidRPr="00BC52ED" w:rsidRDefault="00360A97" w:rsidP="00BC52ED">
            <w:pPr>
              <w:jc w:val="center"/>
              <w:rPr>
                <w:rFonts w:ascii="Calibri" w:hAnsi="Calibri" w:cs="Calibri"/>
                <w:b/>
                <w:bCs/>
                <w:i/>
                <w:iCs/>
                <w:color w:val="000000"/>
                <w:sz w:val="16"/>
                <w:szCs w:val="16"/>
              </w:rPr>
            </w:pPr>
          </w:p>
        </w:tc>
        <w:tc>
          <w:tcPr>
            <w:tcW w:w="714" w:type="dxa"/>
            <w:tcBorders>
              <w:top w:val="single" w:sz="8" w:space="0" w:color="auto"/>
              <w:left w:val="nil"/>
              <w:bottom w:val="single" w:sz="8" w:space="0" w:color="auto"/>
              <w:right w:val="single" w:sz="4" w:space="0" w:color="auto"/>
            </w:tcBorders>
            <w:shd w:val="clear" w:color="auto" w:fill="FFFFFF" w:themeFill="background1"/>
            <w:vAlign w:val="center"/>
          </w:tcPr>
          <w:p w14:paraId="33936EE5" w14:textId="22FE9DB9" w:rsidR="00360A97" w:rsidRPr="00BC52ED" w:rsidRDefault="006672D7" w:rsidP="00BC52ED">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3A121C29" w14:textId="77777777" w:rsidR="00360A97" w:rsidRPr="00BC52ED" w:rsidRDefault="00360A97"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63CF29FB" w14:textId="77777777" w:rsidR="00360A97" w:rsidRPr="00BC52ED" w:rsidRDefault="00360A97"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1D8A8144" w14:textId="77777777" w:rsidR="00360A97" w:rsidRPr="00BC52ED" w:rsidRDefault="00360A97" w:rsidP="00BC52ED">
            <w:pPr>
              <w:jc w:val="center"/>
              <w:rPr>
                <w:rFonts w:ascii="Calibri" w:hAnsi="Calibri" w:cs="Calibri"/>
                <w:b/>
                <w:bCs/>
                <w:i/>
                <w:iCs/>
                <w:color w:val="000000"/>
                <w:sz w:val="16"/>
                <w:szCs w:val="16"/>
              </w:rPr>
            </w:pPr>
          </w:p>
        </w:tc>
      </w:tr>
      <w:tr w:rsidR="00360A97" w:rsidRPr="00BC52ED" w14:paraId="4DCB708F" w14:textId="77777777" w:rsidTr="00DD400B">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A579FAB" w14:textId="04310285" w:rsidR="00360A97" w:rsidRDefault="00804FBE" w:rsidP="00BC52ED">
            <w:pPr>
              <w:jc w:val="center"/>
              <w:rPr>
                <w:rFonts w:ascii="Calibri" w:hAnsi="Calibri" w:cs="Calibri"/>
                <w:b/>
                <w:bCs/>
                <w:i/>
                <w:iCs/>
                <w:color w:val="000000"/>
                <w:sz w:val="16"/>
                <w:szCs w:val="16"/>
              </w:rPr>
            </w:pPr>
            <w:r>
              <w:rPr>
                <w:rFonts w:ascii="Calibri" w:hAnsi="Calibri" w:cs="Calibri"/>
                <w:b/>
                <w:bCs/>
                <w:i/>
                <w:iCs/>
                <w:color w:val="000000"/>
                <w:sz w:val="16"/>
                <w:szCs w:val="16"/>
              </w:rPr>
              <w:t>9</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5E9527C1" w14:textId="6B2090CB" w:rsidR="00360A97" w:rsidRDefault="00AA7675" w:rsidP="005F2E88">
            <w:pPr>
              <w:rPr>
                <w:rFonts w:asciiTheme="minorHAnsi" w:hAnsiTheme="minorHAnsi"/>
                <w:b/>
                <w:bCs/>
                <w:sz w:val="16"/>
                <w:szCs w:val="16"/>
              </w:rPr>
            </w:pPr>
            <w:r>
              <w:rPr>
                <w:rFonts w:asciiTheme="minorHAnsi" w:hAnsiTheme="minorHAnsi"/>
                <w:b/>
                <w:bCs/>
                <w:sz w:val="16"/>
                <w:szCs w:val="16"/>
              </w:rPr>
              <w:t>System świateł do lotów nocnych</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1B22FFA4" w14:textId="77777777" w:rsidR="00360A97" w:rsidRPr="00BC52ED" w:rsidRDefault="00360A97" w:rsidP="00BC52ED">
            <w:pPr>
              <w:jc w:val="center"/>
              <w:rPr>
                <w:rFonts w:ascii="Calibri" w:hAnsi="Calibri" w:cs="Calibri"/>
                <w:b/>
                <w:bCs/>
                <w:i/>
                <w:iCs/>
                <w:color w:val="000000"/>
                <w:sz w:val="16"/>
                <w:szCs w:val="16"/>
              </w:rPr>
            </w:pPr>
          </w:p>
        </w:tc>
        <w:tc>
          <w:tcPr>
            <w:tcW w:w="714" w:type="dxa"/>
            <w:tcBorders>
              <w:top w:val="single" w:sz="8" w:space="0" w:color="auto"/>
              <w:left w:val="nil"/>
              <w:bottom w:val="single" w:sz="8" w:space="0" w:color="auto"/>
              <w:right w:val="single" w:sz="4" w:space="0" w:color="auto"/>
            </w:tcBorders>
            <w:shd w:val="clear" w:color="auto" w:fill="FFFFFF" w:themeFill="background1"/>
            <w:vAlign w:val="center"/>
          </w:tcPr>
          <w:p w14:paraId="28B5F8F7" w14:textId="1CF57CBA" w:rsidR="00360A97" w:rsidRPr="00BC52ED" w:rsidRDefault="006672D7" w:rsidP="00BC52ED">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681CF305" w14:textId="77777777" w:rsidR="00360A97" w:rsidRPr="00BC52ED" w:rsidRDefault="00360A97"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39A3F81C" w14:textId="77777777" w:rsidR="00360A97" w:rsidRPr="00BC52ED" w:rsidRDefault="00360A97"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62721639" w14:textId="77777777" w:rsidR="00360A97" w:rsidRPr="00BC52ED" w:rsidRDefault="00360A97" w:rsidP="00BC52ED">
            <w:pPr>
              <w:jc w:val="center"/>
              <w:rPr>
                <w:rFonts w:ascii="Calibri" w:hAnsi="Calibri" w:cs="Calibri"/>
                <w:b/>
                <w:bCs/>
                <w:i/>
                <w:iCs/>
                <w:color w:val="000000"/>
                <w:sz w:val="16"/>
                <w:szCs w:val="16"/>
              </w:rPr>
            </w:pPr>
          </w:p>
        </w:tc>
      </w:tr>
      <w:tr w:rsidR="00360A97" w:rsidRPr="00BC52ED" w14:paraId="154505AA" w14:textId="77777777" w:rsidTr="00DD400B">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F3A5B11" w14:textId="1513E5DE" w:rsidR="00360A97" w:rsidRDefault="00804FBE" w:rsidP="00BC52ED">
            <w:pPr>
              <w:jc w:val="center"/>
              <w:rPr>
                <w:rFonts w:ascii="Calibri" w:hAnsi="Calibri" w:cs="Calibri"/>
                <w:b/>
                <w:bCs/>
                <w:i/>
                <w:iCs/>
                <w:color w:val="000000"/>
                <w:sz w:val="16"/>
                <w:szCs w:val="16"/>
              </w:rPr>
            </w:pPr>
            <w:r>
              <w:rPr>
                <w:rFonts w:ascii="Calibri" w:hAnsi="Calibri" w:cs="Calibri"/>
                <w:b/>
                <w:bCs/>
                <w:i/>
                <w:iCs/>
                <w:color w:val="000000"/>
                <w:sz w:val="16"/>
                <w:szCs w:val="16"/>
              </w:rPr>
              <w:t>10</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36C3C81C" w14:textId="77777777" w:rsidR="00AE6475" w:rsidRDefault="00AA7675" w:rsidP="005F2E88">
            <w:pPr>
              <w:rPr>
                <w:rFonts w:asciiTheme="minorHAnsi" w:hAnsiTheme="minorHAnsi"/>
                <w:b/>
                <w:bCs/>
                <w:sz w:val="16"/>
                <w:szCs w:val="16"/>
              </w:rPr>
            </w:pPr>
            <w:r>
              <w:rPr>
                <w:rFonts w:asciiTheme="minorHAnsi" w:hAnsiTheme="minorHAnsi"/>
                <w:b/>
                <w:bCs/>
                <w:sz w:val="16"/>
                <w:szCs w:val="16"/>
              </w:rPr>
              <w:t>System holowniczy</w:t>
            </w:r>
            <w:r w:rsidR="00AE6475">
              <w:rPr>
                <w:rFonts w:asciiTheme="minorHAnsi" w:hAnsiTheme="minorHAnsi"/>
                <w:b/>
                <w:bCs/>
                <w:sz w:val="16"/>
                <w:szCs w:val="16"/>
              </w:rPr>
              <w:t xml:space="preserve">  </w:t>
            </w:r>
          </w:p>
          <w:p w14:paraId="7CC49EAC" w14:textId="6E4DB91F" w:rsidR="00360A97" w:rsidRDefault="006672D7" w:rsidP="005F2E88">
            <w:pPr>
              <w:rPr>
                <w:rFonts w:asciiTheme="minorHAnsi" w:hAnsiTheme="minorHAnsi"/>
                <w:b/>
                <w:bCs/>
                <w:sz w:val="16"/>
                <w:szCs w:val="16"/>
              </w:rPr>
            </w:pPr>
            <w:r>
              <w:rPr>
                <w:rFonts w:asciiTheme="minorHAnsi" w:hAnsiTheme="minorHAnsi"/>
                <w:b/>
                <w:bCs/>
                <w:sz w:val="16"/>
                <w:szCs w:val="16"/>
              </w:rPr>
              <w:t xml:space="preserve"> (zaczep</w:t>
            </w:r>
            <w:r w:rsidR="00AE6475">
              <w:rPr>
                <w:rFonts w:asciiTheme="minorHAnsi" w:hAnsiTheme="minorHAnsi"/>
                <w:b/>
                <w:bCs/>
                <w:sz w:val="16"/>
                <w:szCs w:val="16"/>
              </w:rPr>
              <w:t xml:space="preserve"> </w:t>
            </w:r>
            <w:r>
              <w:rPr>
                <w:rFonts w:asciiTheme="minorHAnsi" w:hAnsiTheme="minorHAnsi"/>
                <w:b/>
                <w:bCs/>
                <w:sz w:val="16"/>
                <w:szCs w:val="16"/>
              </w:rPr>
              <w:t>+</w:t>
            </w:r>
            <w:r w:rsidR="00AE6475">
              <w:rPr>
                <w:rFonts w:asciiTheme="minorHAnsi" w:hAnsiTheme="minorHAnsi"/>
                <w:b/>
                <w:bCs/>
                <w:sz w:val="16"/>
                <w:szCs w:val="16"/>
              </w:rPr>
              <w:t xml:space="preserve"> </w:t>
            </w:r>
            <w:r>
              <w:rPr>
                <w:rFonts w:asciiTheme="minorHAnsi" w:hAnsiTheme="minorHAnsi"/>
                <w:b/>
                <w:bCs/>
                <w:sz w:val="16"/>
                <w:szCs w:val="16"/>
              </w:rPr>
              <w:t>kamera podglądu</w:t>
            </w:r>
            <w:r w:rsidR="00AE6475">
              <w:rPr>
                <w:rFonts w:asciiTheme="minorHAnsi" w:hAnsiTheme="minorHAnsi"/>
                <w:b/>
                <w:bCs/>
                <w:sz w:val="16"/>
                <w:szCs w:val="16"/>
              </w:rPr>
              <w:t>)</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1E08244C" w14:textId="77777777" w:rsidR="00360A97" w:rsidRPr="00BC52ED" w:rsidRDefault="00360A97" w:rsidP="00BC52ED">
            <w:pPr>
              <w:jc w:val="center"/>
              <w:rPr>
                <w:rFonts w:ascii="Calibri" w:hAnsi="Calibri" w:cs="Calibri"/>
                <w:b/>
                <w:bCs/>
                <w:i/>
                <w:iCs/>
                <w:color w:val="000000"/>
                <w:sz w:val="16"/>
                <w:szCs w:val="16"/>
              </w:rPr>
            </w:pPr>
          </w:p>
        </w:tc>
        <w:tc>
          <w:tcPr>
            <w:tcW w:w="714" w:type="dxa"/>
            <w:tcBorders>
              <w:top w:val="single" w:sz="8" w:space="0" w:color="auto"/>
              <w:left w:val="nil"/>
              <w:bottom w:val="single" w:sz="8" w:space="0" w:color="auto"/>
              <w:right w:val="single" w:sz="4" w:space="0" w:color="auto"/>
            </w:tcBorders>
            <w:shd w:val="clear" w:color="auto" w:fill="FFFFFF" w:themeFill="background1"/>
            <w:vAlign w:val="center"/>
          </w:tcPr>
          <w:p w14:paraId="39653C2B" w14:textId="10BEC018" w:rsidR="00360A97" w:rsidRPr="00BC52ED" w:rsidRDefault="006672D7" w:rsidP="00BC52ED">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7BC21F2D" w14:textId="77777777" w:rsidR="00360A97" w:rsidRPr="00BC52ED" w:rsidRDefault="00360A97"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6132EE37" w14:textId="77777777" w:rsidR="00360A97" w:rsidRPr="00BC52ED" w:rsidRDefault="00360A97"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79E9B155" w14:textId="77777777" w:rsidR="00360A97" w:rsidRPr="00BC52ED" w:rsidRDefault="00360A97" w:rsidP="00BC52ED">
            <w:pPr>
              <w:jc w:val="center"/>
              <w:rPr>
                <w:rFonts w:ascii="Calibri" w:hAnsi="Calibri" w:cs="Calibri"/>
                <w:b/>
                <w:bCs/>
                <w:i/>
                <w:iCs/>
                <w:color w:val="000000"/>
                <w:sz w:val="16"/>
                <w:szCs w:val="16"/>
              </w:rPr>
            </w:pPr>
          </w:p>
        </w:tc>
      </w:tr>
      <w:tr w:rsidR="00360A97" w:rsidRPr="00BC52ED" w14:paraId="00285352" w14:textId="77777777" w:rsidTr="00DD400B">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14E55DC" w14:textId="67276C91" w:rsidR="00360A97" w:rsidRDefault="00804FBE" w:rsidP="00BC52ED">
            <w:pPr>
              <w:jc w:val="center"/>
              <w:rPr>
                <w:rFonts w:ascii="Calibri" w:hAnsi="Calibri" w:cs="Calibri"/>
                <w:b/>
                <w:bCs/>
                <w:i/>
                <w:iCs/>
                <w:color w:val="000000"/>
                <w:sz w:val="16"/>
                <w:szCs w:val="16"/>
              </w:rPr>
            </w:pPr>
            <w:r>
              <w:rPr>
                <w:rFonts w:ascii="Calibri" w:hAnsi="Calibri" w:cs="Calibri"/>
                <w:b/>
                <w:bCs/>
                <w:i/>
                <w:iCs/>
                <w:color w:val="000000"/>
                <w:sz w:val="16"/>
                <w:szCs w:val="16"/>
              </w:rPr>
              <w:t>11</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35409551" w14:textId="4E7CC0D5" w:rsidR="00360A97" w:rsidRDefault="006672D7" w:rsidP="005F2E88">
            <w:pPr>
              <w:rPr>
                <w:rFonts w:asciiTheme="minorHAnsi" w:hAnsiTheme="minorHAnsi"/>
                <w:b/>
                <w:bCs/>
                <w:sz w:val="16"/>
                <w:szCs w:val="16"/>
              </w:rPr>
            </w:pPr>
            <w:r>
              <w:rPr>
                <w:rFonts w:asciiTheme="minorHAnsi" w:hAnsiTheme="minorHAnsi"/>
                <w:b/>
                <w:bCs/>
                <w:sz w:val="16"/>
                <w:szCs w:val="16"/>
              </w:rPr>
              <w:t>Pokrowce na statek powietrzny</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09AD12D7" w14:textId="77777777" w:rsidR="00360A97" w:rsidRPr="00BC52ED" w:rsidRDefault="00360A97" w:rsidP="00BC52ED">
            <w:pPr>
              <w:jc w:val="center"/>
              <w:rPr>
                <w:rFonts w:ascii="Calibri" w:hAnsi="Calibri" w:cs="Calibri"/>
                <w:b/>
                <w:bCs/>
                <w:i/>
                <w:iCs/>
                <w:color w:val="000000"/>
                <w:sz w:val="16"/>
                <w:szCs w:val="16"/>
              </w:rPr>
            </w:pPr>
          </w:p>
        </w:tc>
        <w:tc>
          <w:tcPr>
            <w:tcW w:w="714" w:type="dxa"/>
            <w:tcBorders>
              <w:top w:val="single" w:sz="8" w:space="0" w:color="auto"/>
              <w:left w:val="nil"/>
              <w:bottom w:val="single" w:sz="8" w:space="0" w:color="auto"/>
              <w:right w:val="single" w:sz="4" w:space="0" w:color="auto"/>
            </w:tcBorders>
            <w:shd w:val="clear" w:color="auto" w:fill="FFFFFF" w:themeFill="background1"/>
            <w:vAlign w:val="center"/>
          </w:tcPr>
          <w:p w14:paraId="4FB87518" w14:textId="00DC0801" w:rsidR="00360A97" w:rsidRPr="00BC52ED" w:rsidRDefault="006672D7" w:rsidP="00BC52ED">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7270F7A3" w14:textId="77777777" w:rsidR="00360A97" w:rsidRPr="00BC52ED" w:rsidRDefault="00360A97"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72D92F88" w14:textId="77777777" w:rsidR="00360A97" w:rsidRPr="00BC52ED" w:rsidRDefault="00360A97"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11017669" w14:textId="77777777" w:rsidR="00360A97" w:rsidRPr="00BC52ED" w:rsidRDefault="00360A97" w:rsidP="00BC52ED">
            <w:pPr>
              <w:jc w:val="center"/>
              <w:rPr>
                <w:rFonts w:ascii="Calibri" w:hAnsi="Calibri" w:cs="Calibri"/>
                <w:b/>
                <w:bCs/>
                <w:i/>
                <w:iCs/>
                <w:color w:val="000000"/>
                <w:sz w:val="16"/>
                <w:szCs w:val="16"/>
              </w:rPr>
            </w:pPr>
          </w:p>
        </w:tc>
      </w:tr>
      <w:tr w:rsidR="004406EE" w:rsidRPr="00195E38" w14:paraId="25C515B6" w14:textId="77777777" w:rsidTr="00DD400B">
        <w:trPr>
          <w:trHeight w:val="279"/>
        </w:trPr>
        <w:tc>
          <w:tcPr>
            <w:tcW w:w="421" w:type="dxa"/>
            <w:tcBorders>
              <w:top w:val="nil"/>
              <w:left w:val="single" w:sz="4" w:space="0" w:color="auto"/>
              <w:bottom w:val="nil"/>
              <w:right w:val="single" w:sz="4" w:space="0" w:color="auto"/>
            </w:tcBorders>
            <w:shd w:val="clear" w:color="auto" w:fill="auto"/>
            <w:noWrap/>
            <w:vAlign w:val="center"/>
            <w:hideMark/>
          </w:tcPr>
          <w:p w14:paraId="25C515AF" w14:textId="77777777" w:rsidR="004406EE" w:rsidRPr="00195E38" w:rsidRDefault="004406EE" w:rsidP="00BC52ED">
            <w:pPr>
              <w:jc w:val="center"/>
              <w:rPr>
                <w:rFonts w:ascii="Calibri" w:hAnsi="Calibri" w:cs="Calibri"/>
                <w:color w:val="000000"/>
                <w:sz w:val="16"/>
                <w:szCs w:val="16"/>
              </w:rPr>
            </w:pPr>
          </w:p>
        </w:tc>
        <w:tc>
          <w:tcPr>
            <w:tcW w:w="2551" w:type="dxa"/>
            <w:tcBorders>
              <w:top w:val="nil"/>
              <w:left w:val="nil"/>
              <w:bottom w:val="nil"/>
              <w:right w:val="single" w:sz="4" w:space="0" w:color="auto"/>
            </w:tcBorders>
            <w:shd w:val="clear" w:color="auto" w:fill="auto"/>
            <w:vAlign w:val="center"/>
          </w:tcPr>
          <w:p w14:paraId="25C515B0" w14:textId="77777777" w:rsidR="004406EE" w:rsidRPr="00F7565B" w:rsidRDefault="004406EE" w:rsidP="00CD3DD1">
            <w:pPr>
              <w:rPr>
                <w:rFonts w:eastAsiaTheme="minorHAnsi"/>
                <w:sz w:val="20"/>
                <w:szCs w:val="20"/>
                <w:lang w:eastAsia="en-US"/>
              </w:rPr>
            </w:pPr>
            <w:r>
              <w:rPr>
                <w:rFonts w:eastAsiaTheme="minorHAnsi"/>
                <w:sz w:val="20"/>
                <w:szCs w:val="20"/>
                <w:lang w:eastAsia="en-US"/>
              </w:rPr>
              <w:t>RAZEM</w:t>
            </w:r>
            <w:r w:rsidR="00D74AF0">
              <w:rPr>
                <w:rFonts w:eastAsiaTheme="minorHAnsi"/>
                <w:sz w:val="20"/>
                <w:szCs w:val="20"/>
                <w:lang w:eastAsia="en-US"/>
              </w:rPr>
              <w:t xml:space="preserve"> </w:t>
            </w:r>
          </w:p>
        </w:tc>
        <w:tc>
          <w:tcPr>
            <w:tcW w:w="2410" w:type="dxa"/>
            <w:tcBorders>
              <w:top w:val="nil"/>
              <w:left w:val="nil"/>
              <w:bottom w:val="nil"/>
              <w:right w:val="single" w:sz="4" w:space="0" w:color="auto"/>
            </w:tcBorders>
            <w:shd w:val="clear" w:color="auto" w:fill="auto"/>
            <w:vAlign w:val="center"/>
            <w:hideMark/>
          </w:tcPr>
          <w:p w14:paraId="25C515B1" w14:textId="77777777" w:rsidR="004406EE" w:rsidRPr="007E1E0B" w:rsidRDefault="004406EE" w:rsidP="007E1E0B">
            <w:pPr>
              <w:rPr>
                <w:rFonts w:ascii="Calibri" w:hAnsi="Calibri" w:cs="Calibri"/>
                <w:color w:val="000000"/>
                <w:sz w:val="16"/>
                <w:szCs w:val="16"/>
              </w:rPr>
            </w:pPr>
            <w:r>
              <w:rPr>
                <w:rFonts w:ascii="Calibri" w:hAnsi="Calibri" w:cs="Calibri"/>
                <w:color w:val="000000"/>
                <w:sz w:val="16"/>
                <w:szCs w:val="16"/>
              </w:rPr>
              <w:t>X</w:t>
            </w:r>
          </w:p>
        </w:tc>
        <w:tc>
          <w:tcPr>
            <w:tcW w:w="714" w:type="dxa"/>
            <w:tcBorders>
              <w:top w:val="nil"/>
              <w:left w:val="nil"/>
              <w:bottom w:val="nil"/>
              <w:right w:val="single" w:sz="4" w:space="0" w:color="auto"/>
            </w:tcBorders>
            <w:shd w:val="clear" w:color="auto" w:fill="auto"/>
            <w:vAlign w:val="center"/>
          </w:tcPr>
          <w:p w14:paraId="25C515B2" w14:textId="77777777" w:rsidR="004406EE" w:rsidRPr="00195E38" w:rsidRDefault="004406EE" w:rsidP="00BC52ED">
            <w:pPr>
              <w:jc w:val="center"/>
              <w:rPr>
                <w:rFonts w:ascii="Calibri" w:hAnsi="Calibri" w:cs="Calibri"/>
                <w:color w:val="000000"/>
                <w:sz w:val="16"/>
                <w:szCs w:val="16"/>
              </w:rPr>
            </w:pPr>
            <w:r>
              <w:rPr>
                <w:rFonts w:ascii="Calibri" w:hAnsi="Calibri" w:cs="Calibri"/>
                <w:color w:val="000000"/>
                <w:sz w:val="16"/>
                <w:szCs w:val="16"/>
              </w:rPr>
              <w:t xml:space="preserve"> X</w:t>
            </w:r>
          </w:p>
        </w:tc>
        <w:tc>
          <w:tcPr>
            <w:tcW w:w="1418" w:type="dxa"/>
            <w:tcBorders>
              <w:top w:val="nil"/>
              <w:left w:val="nil"/>
              <w:bottom w:val="nil"/>
              <w:right w:val="single" w:sz="4" w:space="0" w:color="auto"/>
            </w:tcBorders>
            <w:shd w:val="clear" w:color="auto" w:fill="auto"/>
            <w:noWrap/>
            <w:vAlign w:val="center"/>
            <w:hideMark/>
          </w:tcPr>
          <w:p w14:paraId="25C515B3" w14:textId="77777777" w:rsidR="004406EE" w:rsidRPr="00195E38" w:rsidRDefault="004406EE" w:rsidP="00BC52ED">
            <w:pPr>
              <w:rPr>
                <w:rFonts w:ascii="Calibri" w:hAnsi="Calibri" w:cs="Calibri"/>
                <w:color w:val="000000"/>
              </w:rPr>
            </w:pPr>
            <w:r w:rsidRPr="00195E38">
              <w:rPr>
                <w:rFonts w:ascii="Calibri" w:hAnsi="Calibri" w:cs="Calibri"/>
                <w:color w:val="000000"/>
                <w:sz w:val="22"/>
                <w:szCs w:val="22"/>
              </w:rPr>
              <w:t> </w:t>
            </w:r>
          </w:p>
        </w:tc>
        <w:tc>
          <w:tcPr>
            <w:tcW w:w="1276" w:type="dxa"/>
            <w:tcBorders>
              <w:top w:val="nil"/>
              <w:left w:val="nil"/>
              <w:bottom w:val="nil"/>
              <w:right w:val="single" w:sz="4" w:space="0" w:color="auto"/>
            </w:tcBorders>
            <w:shd w:val="clear" w:color="auto" w:fill="auto"/>
            <w:noWrap/>
            <w:vAlign w:val="center"/>
            <w:hideMark/>
          </w:tcPr>
          <w:p w14:paraId="25C515B4" w14:textId="77777777" w:rsidR="004406EE" w:rsidRPr="00195E38" w:rsidRDefault="004406EE" w:rsidP="00BC52ED">
            <w:pPr>
              <w:rPr>
                <w:rFonts w:ascii="Calibri" w:hAnsi="Calibri" w:cs="Calibri"/>
                <w:color w:val="000000"/>
              </w:rPr>
            </w:pPr>
          </w:p>
        </w:tc>
        <w:tc>
          <w:tcPr>
            <w:tcW w:w="1059" w:type="dxa"/>
            <w:tcBorders>
              <w:top w:val="nil"/>
              <w:left w:val="nil"/>
              <w:bottom w:val="nil"/>
              <w:right w:val="single" w:sz="4" w:space="0" w:color="auto"/>
            </w:tcBorders>
            <w:shd w:val="clear" w:color="auto" w:fill="auto"/>
            <w:noWrap/>
            <w:vAlign w:val="center"/>
            <w:hideMark/>
          </w:tcPr>
          <w:p w14:paraId="25C515B5" w14:textId="77777777" w:rsidR="004406EE" w:rsidRPr="00195E38" w:rsidRDefault="004406EE" w:rsidP="00BC52ED">
            <w:pPr>
              <w:rPr>
                <w:rFonts w:ascii="Calibri" w:hAnsi="Calibri" w:cs="Calibri"/>
                <w:color w:val="000000"/>
              </w:rPr>
            </w:pPr>
          </w:p>
        </w:tc>
      </w:tr>
      <w:tr w:rsidR="004406EE" w:rsidRPr="00195E38" w14:paraId="25C515BE" w14:textId="77777777" w:rsidTr="002317B5">
        <w:trPr>
          <w:trHeight w:val="80"/>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5C515B7" w14:textId="77777777" w:rsidR="004406EE" w:rsidRPr="006B2536" w:rsidRDefault="004406EE" w:rsidP="00BC52ED">
            <w:pPr>
              <w:jc w:val="center"/>
              <w:rPr>
                <w:rFonts w:ascii="Calibri" w:hAnsi="Calibri" w:cs="Calibri"/>
                <w:color w:val="000000"/>
                <w:sz w:val="16"/>
                <w:szCs w:val="16"/>
                <w:highlight w:val="yellow"/>
              </w:rPr>
            </w:pPr>
          </w:p>
        </w:tc>
        <w:tc>
          <w:tcPr>
            <w:tcW w:w="2551" w:type="dxa"/>
            <w:tcBorders>
              <w:top w:val="nil"/>
              <w:left w:val="nil"/>
              <w:bottom w:val="single" w:sz="4" w:space="0" w:color="auto"/>
              <w:right w:val="single" w:sz="4" w:space="0" w:color="auto"/>
            </w:tcBorders>
            <w:shd w:val="clear" w:color="auto" w:fill="auto"/>
            <w:vAlign w:val="center"/>
          </w:tcPr>
          <w:p w14:paraId="25C515B8" w14:textId="77777777" w:rsidR="004406EE" w:rsidRDefault="004406EE" w:rsidP="00CD3DD1">
            <w:pPr>
              <w:rPr>
                <w:rFonts w:eastAsiaTheme="minorHAnsi"/>
                <w:sz w:val="20"/>
                <w:szCs w:val="20"/>
                <w:lang w:eastAsia="en-US"/>
              </w:rPr>
            </w:pPr>
          </w:p>
        </w:tc>
        <w:tc>
          <w:tcPr>
            <w:tcW w:w="2410" w:type="dxa"/>
            <w:tcBorders>
              <w:top w:val="nil"/>
              <w:left w:val="nil"/>
              <w:bottom w:val="single" w:sz="4" w:space="0" w:color="auto"/>
              <w:right w:val="single" w:sz="4" w:space="0" w:color="auto"/>
            </w:tcBorders>
            <w:shd w:val="clear" w:color="auto" w:fill="auto"/>
            <w:vAlign w:val="center"/>
          </w:tcPr>
          <w:p w14:paraId="25C515B9" w14:textId="77777777" w:rsidR="004406EE" w:rsidRPr="007E1E0B" w:rsidRDefault="004406EE" w:rsidP="007E1E0B">
            <w:pPr>
              <w:rPr>
                <w:rFonts w:ascii="Calibri" w:hAnsi="Calibri" w:cs="Calibri"/>
                <w:color w:val="000000"/>
                <w:sz w:val="16"/>
                <w:szCs w:val="16"/>
              </w:rPr>
            </w:pPr>
          </w:p>
        </w:tc>
        <w:tc>
          <w:tcPr>
            <w:tcW w:w="714" w:type="dxa"/>
            <w:tcBorders>
              <w:top w:val="nil"/>
              <w:left w:val="nil"/>
              <w:bottom w:val="single" w:sz="4" w:space="0" w:color="auto"/>
              <w:right w:val="single" w:sz="4" w:space="0" w:color="auto"/>
            </w:tcBorders>
            <w:shd w:val="clear" w:color="auto" w:fill="auto"/>
            <w:vAlign w:val="center"/>
          </w:tcPr>
          <w:p w14:paraId="25C515BA" w14:textId="77777777" w:rsidR="004406EE" w:rsidRDefault="004406EE" w:rsidP="00BC52ED">
            <w:pPr>
              <w:jc w:val="center"/>
              <w:rPr>
                <w:rFonts w:ascii="Calibri" w:hAnsi="Calibri"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tcPr>
          <w:p w14:paraId="25C515BB" w14:textId="77777777" w:rsidR="004406EE" w:rsidRPr="00195E38" w:rsidRDefault="004406EE" w:rsidP="00BC52ED">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25C515BC" w14:textId="77777777" w:rsidR="004406EE" w:rsidRPr="00195E38" w:rsidRDefault="004406EE" w:rsidP="00BC52ED">
            <w:pPr>
              <w:rPr>
                <w:rFonts w:ascii="Calibri" w:hAnsi="Calibri" w:cs="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14:paraId="25C515BD" w14:textId="77777777" w:rsidR="004406EE" w:rsidRPr="00195E38" w:rsidRDefault="004406EE" w:rsidP="00BC52ED">
            <w:pPr>
              <w:rPr>
                <w:rFonts w:ascii="Calibri" w:hAnsi="Calibri" w:cs="Calibri"/>
                <w:color w:val="000000"/>
                <w:sz w:val="22"/>
                <w:szCs w:val="22"/>
              </w:rPr>
            </w:pPr>
          </w:p>
        </w:tc>
      </w:tr>
    </w:tbl>
    <w:p w14:paraId="25C515BF" w14:textId="77777777" w:rsidR="00DF2B59" w:rsidRPr="00477A05" w:rsidRDefault="00DF2B59" w:rsidP="00DF2B59">
      <w:pPr>
        <w:jc w:val="both"/>
        <w:rPr>
          <w:rFonts w:ascii="Adagio_Slab" w:hAnsi="Adagio_Slab"/>
          <w:sz w:val="20"/>
          <w:szCs w:val="20"/>
        </w:rPr>
      </w:pPr>
    </w:p>
    <w:p w14:paraId="25C515C0"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25C515C1"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5C515C2" w14:textId="77777777" w:rsidR="00DF2B59" w:rsidRPr="00477A05" w:rsidRDefault="00DF2B59" w:rsidP="00DF2B59">
      <w:pPr>
        <w:jc w:val="both"/>
        <w:rPr>
          <w:rFonts w:ascii="Adagio_Slab" w:hAnsi="Adagio_Slab"/>
          <w:sz w:val="20"/>
          <w:szCs w:val="20"/>
        </w:rPr>
      </w:pPr>
    </w:p>
    <w:p w14:paraId="25C515C3" w14:textId="77777777" w:rsidR="00764C4F" w:rsidRPr="002317B5" w:rsidRDefault="00DF2B59" w:rsidP="002B2B16">
      <w:pPr>
        <w:tabs>
          <w:tab w:val="left" w:pos="0"/>
          <w:tab w:val="left" w:pos="284"/>
        </w:tabs>
        <w:spacing w:line="360" w:lineRule="auto"/>
        <w:jc w:val="both"/>
        <w:rPr>
          <w:rFonts w:ascii="Adagio_Slab" w:hAnsi="Adagio_Slab"/>
          <w:b/>
          <w:bCs/>
          <w:sz w:val="12"/>
          <w:szCs w:val="12"/>
        </w:rPr>
      </w:pPr>
      <w:r w:rsidRPr="002317B5">
        <w:rPr>
          <w:rFonts w:ascii="Adagio_Slab" w:hAnsi="Adagio_Slab"/>
          <w:b/>
          <w:bCs/>
          <w:sz w:val="12"/>
          <w:szCs w:val="12"/>
        </w:rPr>
        <w:t>Zgodnie z punktem 1</w:t>
      </w:r>
      <w:r w:rsidR="00821BB8" w:rsidRPr="002317B5">
        <w:rPr>
          <w:rFonts w:ascii="Adagio_Slab" w:hAnsi="Adagio_Slab"/>
          <w:b/>
          <w:bCs/>
          <w:sz w:val="12"/>
          <w:szCs w:val="12"/>
        </w:rPr>
        <w:t>4</w:t>
      </w:r>
      <w:r w:rsidRPr="002317B5">
        <w:rPr>
          <w:rFonts w:ascii="Adagio_Slab" w:hAnsi="Adagio_Slab"/>
          <w:b/>
          <w:bCs/>
          <w:sz w:val="12"/>
          <w:szCs w:val="12"/>
        </w:rPr>
        <w:t xml:space="preserve">.6  SWZ załączam </w:t>
      </w:r>
      <w:bookmarkStart w:id="5" w:name="_Hlk72149581"/>
      <w:r w:rsidRPr="002317B5">
        <w:rPr>
          <w:rFonts w:ascii="Adagio_Slab" w:hAnsi="Adagio_Slab"/>
          <w:b/>
          <w:bCs/>
          <w:sz w:val="12"/>
          <w:szCs w:val="12"/>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5"/>
    </w:p>
    <w:bookmarkEnd w:id="2"/>
    <w:p w14:paraId="25C515C4" w14:textId="77777777" w:rsidR="00602B65" w:rsidRDefault="00602B65" w:rsidP="006B2536">
      <w:pPr>
        <w:rPr>
          <w:rFonts w:ascii="Adagio_Slab" w:hAnsi="Adagio_Slab"/>
          <w:b/>
          <w:bCs/>
          <w:sz w:val="20"/>
          <w:szCs w:val="20"/>
        </w:rPr>
      </w:pPr>
    </w:p>
    <w:p w14:paraId="59C4FB2C" w14:textId="77777777" w:rsidR="00891AE1" w:rsidRDefault="00891AE1" w:rsidP="0097342F">
      <w:pPr>
        <w:jc w:val="both"/>
        <w:rPr>
          <w:rFonts w:ascii="Adagio_Slab" w:hAnsi="Adagio_Slab"/>
          <w:sz w:val="20"/>
          <w:szCs w:val="20"/>
        </w:rPr>
      </w:pPr>
    </w:p>
    <w:p w14:paraId="055EA946" w14:textId="77777777" w:rsidR="00891AE1" w:rsidRDefault="00891AE1" w:rsidP="0097342F">
      <w:pPr>
        <w:jc w:val="both"/>
        <w:rPr>
          <w:rFonts w:ascii="Adagio_Slab" w:hAnsi="Adagio_Slab"/>
          <w:sz w:val="20"/>
          <w:szCs w:val="20"/>
        </w:rPr>
      </w:pPr>
    </w:p>
    <w:p w14:paraId="25C515CD" w14:textId="74E4B773" w:rsidR="0097342F" w:rsidRPr="007079F8" w:rsidRDefault="0097342F" w:rsidP="0097342F">
      <w:pPr>
        <w:jc w:val="both"/>
        <w:rPr>
          <w:rFonts w:ascii="Adagio_Slab" w:hAnsi="Adagio_Slab"/>
          <w:sz w:val="20"/>
          <w:szCs w:val="20"/>
        </w:rPr>
      </w:pPr>
      <w:r w:rsidRPr="007079F8">
        <w:rPr>
          <w:rFonts w:ascii="Adagio_Slab" w:hAnsi="Adagio_Slab"/>
          <w:sz w:val="20"/>
          <w:szCs w:val="20"/>
        </w:rPr>
        <w:lastRenderedPageBreak/>
        <w:t xml:space="preserve">Załącznik nr </w:t>
      </w:r>
      <w:r>
        <w:rPr>
          <w:rFonts w:ascii="Adagio_Slab" w:hAnsi="Adagio_Slab"/>
          <w:sz w:val="20"/>
          <w:szCs w:val="20"/>
        </w:rPr>
        <w:t>2</w:t>
      </w:r>
    </w:p>
    <w:p w14:paraId="25C515CE" w14:textId="77777777" w:rsidR="0097342F" w:rsidRPr="007079F8" w:rsidRDefault="0097342F" w:rsidP="0097342F">
      <w:pPr>
        <w:jc w:val="both"/>
        <w:rPr>
          <w:rFonts w:ascii="Adagio_Slab" w:hAnsi="Adagio_Slab"/>
          <w:sz w:val="20"/>
          <w:szCs w:val="20"/>
        </w:rPr>
      </w:pPr>
      <w:r w:rsidRPr="007079F8">
        <w:rPr>
          <w:rFonts w:ascii="Adagio_Slab" w:hAnsi="Adagio_Slab"/>
          <w:sz w:val="20"/>
          <w:szCs w:val="20"/>
        </w:rPr>
        <w:t>do Formularza oferty</w:t>
      </w:r>
    </w:p>
    <w:p w14:paraId="25C515CF" w14:textId="77777777" w:rsidR="0097342F" w:rsidRPr="007079F8" w:rsidRDefault="0097342F" w:rsidP="0097342F">
      <w:pPr>
        <w:jc w:val="both"/>
        <w:rPr>
          <w:rFonts w:ascii="Adagio_Slab" w:hAnsi="Adagio_Slab"/>
          <w:sz w:val="20"/>
          <w:szCs w:val="20"/>
        </w:rPr>
      </w:pPr>
    </w:p>
    <w:p w14:paraId="25C515D0" w14:textId="77777777" w:rsidR="0097342F" w:rsidRPr="007079F8" w:rsidRDefault="0097342F" w:rsidP="0097342F">
      <w:pPr>
        <w:jc w:val="both"/>
        <w:rPr>
          <w:rFonts w:ascii="Adagio_Slab" w:hAnsi="Adagio_Slab"/>
          <w:sz w:val="20"/>
          <w:szCs w:val="20"/>
        </w:rPr>
      </w:pPr>
    </w:p>
    <w:p w14:paraId="25C515D1" w14:textId="77777777" w:rsidR="0097342F" w:rsidRPr="007079F8" w:rsidRDefault="0097342F" w:rsidP="0097342F">
      <w:pPr>
        <w:jc w:val="both"/>
        <w:rPr>
          <w:rFonts w:ascii="Adagio_Slab" w:hAnsi="Adagio_Slab"/>
          <w:b/>
          <w:sz w:val="20"/>
          <w:szCs w:val="20"/>
          <w:u w:val="single"/>
        </w:rPr>
      </w:pPr>
      <w:r w:rsidRPr="007079F8">
        <w:rPr>
          <w:rFonts w:ascii="Adagio_Slab" w:hAnsi="Adagio_Slab"/>
          <w:b/>
          <w:sz w:val="20"/>
          <w:szCs w:val="20"/>
          <w:u w:val="single"/>
        </w:rPr>
        <w:t>DOŚWIADCZENIE ZAWODOWE</w:t>
      </w:r>
    </w:p>
    <w:p w14:paraId="25C515D2" w14:textId="77777777" w:rsidR="0097342F" w:rsidRPr="007079F8" w:rsidRDefault="0097342F" w:rsidP="0097342F">
      <w:pPr>
        <w:jc w:val="both"/>
        <w:rPr>
          <w:rFonts w:ascii="Adagio_Slab" w:hAnsi="Adagio_Slab"/>
          <w:b/>
          <w:sz w:val="20"/>
          <w:szCs w:val="20"/>
        </w:rPr>
      </w:pPr>
      <w:r w:rsidRPr="007079F8">
        <w:rPr>
          <w:rFonts w:ascii="Adagio_Slab" w:hAnsi="Adagio_Slab"/>
          <w:b/>
          <w:sz w:val="20"/>
          <w:szCs w:val="20"/>
        </w:rPr>
        <w:t xml:space="preserve">Wykaz wykonanych </w:t>
      </w:r>
      <w:r>
        <w:rPr>
          <w:rFonts w:ascii="Adagio_Slab" w:hAnsi="Adagio_Slab"/>
          <w:b/>
          <w:sz w:val="20"/>
          <w:szCs w:val="20"/>
        </w:rPr>
        <w:t>dostaw</w:t>
      </w:r>
    </w:p>
    <w:p w14:paraId="25C515D3" w14:textId="77777777" w:rsidR="0097342F" w:rsidRPr="007079F8" w:rsidRDefault="0097342F" w:rsidP="0097342F">
      <w:pPr>
        <w:jc w:val="both"/>
        <w:rPr>
          <w:rFonts w:ascii="Adagio_Slab" w:hAnsi="Adagio_Slab"/>
          <w:b/>
          <w:sz w:val="20"/>
          <w:szCs w:val="20"/>
        </w:rPr>
      </w:pPr>
    </w:p>
    <w:p w14:paraId="25C515D4" w14:textId="77777777" w:rsidR="0097342F" w:rsidRPr="007079F8" w:rsidRDefault="0097342F" w:rsidP="0097342F">
      <w:pPr>
        <w:tabs>
          <w:tab w:val="center" w:pos="4536"/>
          <w:tab w:val="right" w:pos="9072"/>
        </w:tabs>
        <w:jc w:val="both"/>
        <w:rPr>
          <w:rFonts w:ascii="Adagio_Slab" w:hAnsi="Adagio_Slab"/>
          <w:sz w:val="20"/>
          <w:szCs w:val="20"/>
        </w:rPr>
      </w:pPr>
      <w:bookmarkStart w:id="6" w:name="_Hlk19186883"/>
      <w:r w:rsidRPr="007079F8">
        <w:rPr>
          <w:rFonts w:ascii="Adagio_Slab" w:hAnsi="Adagio_Slab"/>
          <w:sz w:val="20"/>
          <w:szCs w:val="20"/>
        </w:rPr>
        <w:t xml:space="preserve">Na potrzeby postępowania o udzielenie zamówienia publicznego na </w:t>
      </w:r>
      <w:r w:rsidRPr="0097342F">
        <w:rPr>
          <w:rFonts w:ascii="Adagio_Slab" w:hAnsi="Adagio_Slab"/>
          <w:b/>
          <w:color w:val="0000FF"/>
          <w:sz w:val="20"/>
          <w:szCs w:val="20"/>
        </w:rPr>
        <w:t>Zakup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Pr="007079F8">
        <w:rPr>
          <w:rFonts w:ascii="Adagio_Slab" w:hAnsi="Adagio_Slab"/>
          <w:b/>
          <w:color w:val="0000FF"/>
          <w:sz w:val="20"/>
          <w:szCs w:val="20"/>
        </w:rPr>
        <w:t>,</w:t>
      </w:r>
      <w:r w:rsidRPr="007079F8">
        <w:rPr>
          <w:rFonts w:ascii="Adagio_Slab" w:hAnsi="Adagio_Slab"/>
          <w:sz w:val="20"/>
          <w:szCs w:val="20"/>
        </w:rPr>
        <w:t xml:space="preserve"> oznaczonym znakiem MELBDZ.261.</w:t>
      </w:r>
      <w:r>
        <w:rPr>
          <w:rFonts w:ascii="Adagio_Slab" w:hAnsi="Adagio_Slab"/>
          <w:sz w:val="20"/>
          <w:szCs w:val="20"/>
        </w:rPr>
        <w:t>42</w:t>
      </w:r>
      <w:r w:rsidRPr="007079F8">
        <w:rPr>
          <w:rFonts w:ascii="Adagio_Slab" w:hAnsi="Adagio_Slab"/>
          <w:sz w:val="20"/>
          <w:szCs w:val="20"/>
        </w:rPr>
        <w:t>.202</w:t>
      </w:r>
      <w:r>
        <w:rPr>
          <w:rFonts w:ascii="Adagio_Slab" w:hAnsi="Adagio_Slab"/>
          <w:sz w:val="20"/>
          <w:szCs w:val="20"/>
        </w:rPr>
        <w:t>2</w:t>
      </w:r>
      <w:r w:rsidRPr="007079F8">
        <w:rPr>
          <w:rFonts w:ascii="Adagio_Slab" w:hAnsi="Adagio_Slab"/>
          <w:sz w:val="20"/>
          <w:szCs w:val="20"/>
        </w:rPr>
        <w:t xml:space="preserve"> </w:t>
      </w:r>
    </w:p>
    <w:p w14:paraId="25C515D5" w14:textId="77777777" w:rsidR="0097342F" w:rsidRPr="007079F8" w:rsidRDefault="0097342F" w:rsidP="0097342F">
      <w:pPr>
        <w:tabs>
          <w:tab w:val="center" w:pos="4536"/>
          <w:tab w:val="right" w:pos="9072"/>
        </w:tabs>
        <w:jc w:val="both"/>
        <w:rPr>
          <w:rFonts w:ascii="Adagio_Slab" w:hAnsi="Adagio_Slab"/>
          <w:sz w:val="20"/>
          <w:szCs w:val="20"/>
        </w:rPr>
      </w:pPr>
      <w:r w:rsidRPr="007079F8">
        <w:rPr>
          <w:rFonts w:ascii="Adagio_Slab" w:hAnsi="Adagio_Slab"/>
          <w:sz w:val="20"/>
          <w:szCs w:val="20"/>
        </w:rPr>
        <w:t>oświadczamy, że zrealizowaliśmy w</w:t>
      </w:r>
      <w:r w:rsidRPr="007079F8">
        <w:rPr>
          <w:rFonts w:ascii="Calibri" w:hAnsi="Calibri" w:cs="Calibri"/>
          <w:sz w:val="20"/>
          <w:szCs w:val="20"/>
        </w:rPr>
        <w:t> </w:t>
      </w:r>
      <w:r w:rsidRPr="007079F8">
        <w:rPr>
          <w:rFonts w:ascii="Adagio_Slab" w:hAnsi="Adagio_Slab"/>
          <w:sz w:val="20"/>
          <w:szCs w:val="20"/>
        </w:rPr>
        <w:t>ci</w:t>
      </w:r>
      <w:r w:rsidRPr="007079F8">
        <w:rPr>
          <w:rFonts w:ascii="Adagio_Slab" w:hAnsi="Adagio_Slab" w:cs="Adagio_Slab"/>
          <w:sz w:val="20"/>
          <w:szCs w:val="20"/>
        </w:rPr>
        <w:t>ą</w:t>
      </w:r>
      <w:r w:rsidRPr="007079F8">
        <w:rPr>
          <w:rFonts w:ascii="Adagio_Slab" w:hAnsi="Adagio_Slab"/>
          <w:sz w:val="20"/>
          <w:szCs w:val="20"/>
        </w:rPr>
        <w:t xml:space="preserve">gu ostatnich </w:t>
      </w:r>
      <w:r>
        <w:rPr>
          <w:rFonts w:ascii="Adagio_Slab" w:hAnsi="Adagio_Slab"/>
          <w:sz w:val="20"/>
          <w:szCs w:val="20"/>
        </w:rPr>
        <w:t>3</w:t>
      </w:r>
      <w:r w:rsidRPr="007079F8">
        <w:rPr>
          <w:rFonts w:ascii="Adagio_Slab" w:hAnsi="Adagio_Slab"/>
          <w:sz w:val="20"/>
          <w:szCs w:val="20"/>
        </w:rPr>
        <w:t xml:space="preserve"> lat przed terminem sk</w:t>
      </w:r>
      <w:r w:rsidRPr="007079F8">
        <w:rPr>
          <w:rFonts w:ascii="Adagio_Slab" w:hAnsi="Adagio_Slab" w:cs="Adagio_Slab"/>
          <w:sz w:val="20"/>
          <w:szCs w:val="20"/>
        </w:rPr>
        <w:t>ł</w:t>
      </w:r>
      <w:r w:rsidRPr="007079F8">
        <w:rPr>
          <w:rFonts w:ascii="Adagio_Slab" w:hAnsi="Adagio_Slab"/>
          <w:sz w:val="20"/>
          <w:szCs w:val="20"/>
        </w:rPr>
        <w:t>adania ofert wskazanym w</w:t>
      </w:r>
      <w:r w:rsidRPr="007079F8">
        <w:rPr>
          <w:rFonts w:ascii="Calibri" w:hAnsi="Calibri" w:cs="Calibri"/>
          <w:sz w:val="20"/>
          <w:szCs w:val="20"/>
        </w:rPr>
        <w:t> </w:t>
      </w:r>
      <w:r w:rsidRPr="007079F8">
        <w:rPr>
          <w:rFonts w:ascii="Adagio_Slab" w:hAnsi="Adagio_Slab"/>
          <w:sz w:val="20"/>
          <w:szCs w:val="20"/>
        </w:rPr>
        <w:t xml:space="preserve">pkt </w:t>
      </w:r>
      <w:r>
        <w:rPr>
          <w:rFonts w:ascii="Adagio_Slab" w:hAnsi="Adagio_Slab"/>
          <w:sz w:val="20"/>
          <w:szCs w:val="20"/>
        </w:rPr>
        <w:t>8</w:t>
      </w:r>
      <w:r w:rsidRPr="007079F8">
        <w:rPr>
          <w:rFonts w:ascii="Adagio_Slab" w:hAnsi="Adagio_Slab"/>
          <w:sz w:val="20"/>
          <w:szCs w:val="20"/>
        </w:rPr>
        <w:t>.1.</w:t>
      </w:r>
      <w:r>
        <w:rPr>
          <w:rFonts w:ascii="Adagio_Slab" w:hAnsi="Adagio_Slab"/>
          <w:sz w:val="20"/>
          <w:szCs w:val="20"/>
        </w:rPr>
        <w:t>3</w:t>
      </w:r>
      <w:r w:rsidRPr="007079F8">
        <w:rPr>
          <w:rFonts w:ascii="Adagio_Slab" w:hAnsi="Adagio_Slab"/>
          <w:sz w:val="20"/>
          <w:szCs w:val="20"/>
        </w:rPr>
        <w:t>) rozdzia</w:t>
      </w:r>
      <w:r w:rsidRPr="007079F8">
        <w:rPr>
          <w:rFonts w:ascii="Adagio_Slab" w:hAnsi="Adagio_Slab" w:cs="Adagio_Slab"/>
          <w:sz w:val="20"/>
          <w:szCs w:val="20"/>
        </w:rPr>
        <w:t>ł</w:t>
      </w:r>
      <w:r w:rsidRPr="007079F8">
        <w:rPr>
          <w:rFonts w:ascii="Adagio_Slab" w:hAnsi="Adagio_Slab"/>
          <w:sz w:val="20"/>
          <w:szCs w:val="20"/>
        </w:rPr>
        <w:t>u I SWZ nast</w:t>
      </w:r>
      <w:r w:rsidRPr="007079F8">
        <w:rPr>
          <w:rFonts w:ascii="Adagio_Slab" w:hAnsi="Adagio_Slab" w:cs="Adagio_Slab"/>
          <w:sz w:val="20"/>
          <w:szCs w:val="20"/>
        </w:rPr>
        <w:t>ę</w:t>
      </w:r>
      <w:r w:rsidRPr="007079F8">
        <w:rPr>
          <w:rFonts w:ascii="Adagio_Slab" w:hAnsi="Adagio_Slab"/>
          <w:sz w:val="20"/>
          <w:szCs w:val="20"/>
        </w:rPr>
        <w:t>puj</w:t>
      </w:r>
      <w:r w:rsidRPr="007079F8">
        <w:rPr>
          <w:rFonts w:ascii="Adagio_Slab" w:hAnsi="Adagio_Slab" w:cs="Adagio_Slab"/>
          <w:sz w:val="20"/>
          <w:szCs w:val="20"/>
        </w:rPr>
        <w:t>ą</w:t>
      </w:r>
      <w:r w:rsidRPr="007079F8">
        <w:rPr>
          <w:rFonts w:ascii="Adagio_Slab" w:hAnsi="Adagio_Slab"/>
          <w:sz w:val="20"/>
          <w:szCs w:val="20"/>
        </w:rPr>
        <w:t>ce zam</w:t>
      </w:r>
      <w:r w:rsidRPr="007079F8">
        <w:rPr>
          <w:rFonts w:ascii="Adagio_Slab" w:hAnsi="Adagio_Slab" w:cs="Adagio_Slab"/>
          <w:sz w:val="20"/>
          <w:szCs w:val="20"/>
        </w:rPr>
        <w:t>ó</w:t>
      </w:r>
      <w:r w:rsidRPr="007079F8">
        <w:rPr>
          <w:rFonts w:ascii="Adagio_Slab" w:hAnsi="Adagio_Slab"/>
          <w:sz w:val="20"/>
          <w:szCs w:val="20"/>
        </w:rPr>
        <w:t>wienia potwierdzające spełnianie warunków udziału określonych przez Zamawiającego:</w:t>
      </w:r>
    </w:p>
    <w:p w14:paraId="25C515D6" w14:textId="77777777" w:rsidR="0097342F" w:rsidRPr="007079F8" w:rsidRDefault="0097342F" w:rsidP="0097342F">
      <w:pPr>
        <w:tabs>
          <w:tab w:val="center" w:pos="4536"/>
          <w:tab w:val="right" w:pos="9072"/>
        </w:tabs>
        <w:jc w:val="both"/>
        <w:rPr>
          <w:rFonts w:ascii="Adagio_Slab" w:hAnsi="Adagio_Slab"/>
          <w:b/>
          <w:bCs/>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2193"/>
        <w:gridCol w:w="2126"/>
        <w:gridCol w:w="1776"/>
      </w:tblGrid>
      <w:tr w:rsidR="0097342F" w:rsidRPr="007079F8" w14:paraId="25C515DF" w14:textId="77777777" w:rsidTr="00644947">
        <w:trPr>
          <w:cantSplit/>
          <w:trHeight w:val="1728"/>
        </w:trPr>
        <w:tc>
          <w:tcPr>
            <w:tcW w:w="519" w:type="dxa"/>
          </w:tcPr>
          <w:p w14:paraId="25C515D7" w14:textId="77777777" w:rsidR="0097342F" w:rsidRPr="007079F8" w:rsidRDefault="0097342F" w:rsidP="00644947">
            <w:pPr>
              <w:spacing w:line="288" w:lineRule="auto"/>
              <w:jc w:val="both"/>
              <w:rPr>
                <w:rFonts w:ascii="Adagio_Slab" w:hAnsi="Adagio_Slab"/>
                <w:b/>
                <w:sz w:val="20"/>
                <w:szCs w:val="20"/>
              </w:rPr>
            </w:pPr>
            <w:bookmarkStart w:id="7" w:name="_Hlk19186929"/>
            <w:bookmarkEnd w:id="6"/>
            <w:r w:rsidRPr="007079F8">
              <w:rPr>
                <w:rFonts w:ascii="Adagio_Slab" w:hAnsi="Adagio_Slab"/>
                <w:b/>
                <w:sz w:val="20"/>
                <w:szCs w:val="20"/>
              </w:rPr>
              <w:t>Lp.</w:t>
            </w:r>
          </w:p>
        </w:tc>
        <w:tc>
          <w:tcPr>
            <w:tcW w:w="1688" w:type="dxa"/>
            <w:vAlign w:val="center"/>
          </w:tcPr>
          <w:p w14:paraId="25C515D8" w14:textId="77777777" w:rsidR="0097342F" w:rsidRPr="007079F8" w:rsidRDefault="0097342F" w:rsidP="00644947">
            <w:pPr>
              <w:spacing w:line="288" w:lineRule="auto"/>
              <w:jc w:val="center"/>
              <w:rPr>
                <w:rFonts w:ascii="Adagio_Slab" w:hAnsi="Adagio_Slab"/>
                <w:b/>
                <w:sz w:val="20"/>
                <w:szCs w:val="20"/>
              </w:rPr>
            </w:pPr>
            <w:r w:rsidRPr="007079F8">
              <w:rPr>
                <w:rFonts w:ascii="Adagio_Slab" w:hAnsi="Adagio_Slab"/>
                <w:b/>
                <w:sz w:val="20"/>
                <w:szCs w:val="20"/>
              </w:rPr>
              <w:t>Nazwa i adres Zamawiającego/ Odbiorcy</w:t>
            </w:r>
          </w:p>
          <w:p w14:paraId="25C515D9" w14:textId="77777777" w:rsidR="0097342F" w:rsidRPr="007079F8" w:rsidRDefault="0097342F" w:rsidP="00644947">
            <w:pPr>
              <w:spacing w:line="288" w:lineRule="auto"/>
              <w:jc w:val="center"/>
              <w:rPr>
                <w:rFonts w:ascii="Adagio_Slab" w:hAnsi="Adagio_Slab"/>
                <w:b/>
                <w:sz w:val="20"/>
                <w:szCs w:val="20"/>
              </w:rPr>
            </w:pPr>
          </w:p>
        </w:tc>
        <w:tc>
          <w:tcPr>
            <w:tcW w:w="1621" w:type="dxa"/>
            <w:vAlign w:val="center"/>
          </w:tcPr>
          <w:p w14:paraId="25C515DA" w14:textId="77777777" w:rsidR="0097342F" w:rsidRPr="007079F8" w:rsidRDefault="0097342F" w:rsidP="00644947">
            <w:pPr>
              <w:spacing w:line="288" w:lineRule="auto"/>
              <w:jc w:val="center"/>
              <w:rPr>
                <w:rFonts w:ascii="Adagio_Slab" w:hAnsi="Adagio_Slab"/>
                <w:b/>
                <w:sz w:val="20"/>
                <w:szCs w:val="20"/>
              </w:rPr>
            </w:pPr>
            <w:r w:rsidRPr="007079F8">
              <w:rPr>
                <w:rFonts w:ascii="Adagio_Slab" w:hAnsi="Adagio_Slab"/>
                <w:b/>
                <w:sz w:val="20"/>
                <w:szCs w:val="20"/>
              </w:rPr>
              <w:t>Nazwa i adres podmiotu wykonującego</w:t>
            </w:r>
          </w:p>
        </w:tc>
        <w:tc>
          <w:tcPr>
            <w:tcW w:w="2193" w:type="dxa"/>
            <w:vAlign w:val="center"/>
          </w:tcPr>
          <w:p w14:paraId="25C515DB" w14:textId="77777777" w:rsidR="0097342F" w:rsidRPr="007079F8" w:rsidRDefault="0097342F" w:rsidP="00644947">
            <w:pPr>
              <w:spacing w:line="288" w:lineRule="auto"/>
              <w:jc w:val="center"/>
              <w:rPr>
                <w:rFonts w:ascii="Adagio_Slab" w:hAnsi="Adagio_Slab"/>
                <w:b/>
                <w:sz w:val="20"/>
                <w:szCs w:val="20"/>
              </w:rPr>
            </w:pPr>
            <w:r w:rsidRPr="007079F8">
              <w:rPr>
                <w:rFonts w:ascii="Adagio_Slab" w:hAnsi="Adagio_Slab"/>
                <w:b/>
                <w:sz w:val="20"/>
                <w:szCs w:val="20"/>
              </w:rPr>
              <w:t>Wartość (brutto)</w:t>
            </w:r>
            <w:r w:rsidRPr="007079F8">
              <w:rPr>
                <w:rFonts w:ascii="Adagio_Slab" w:hAnsi="Adagio_Slab"/>
                <w:sz w:val="20"/>
                <w:szCs w:val="20"/>
              </w:rPr>
              <w:t xml:space="preserve"> </w:t>
            </w:r>
            <w:r w:rsidRPr="007079F8">
              <w:rPr>
                <w:rFonts w:ascii="Adagio_Slab" w:hAnsi="Adagio_Slab"/>
                <w:b/>
                <w:sz w:val="20"/>
                <w:szCs w:val="20"/>
              </w:rPr>
              <w:t>zamówienia wykonanego przez Wykonawcę*</w:t>
            </w:r>
          </w:p>
        </w:tc>
        <w:tc>
          <w:tcPr>
            <w:tcW w:w="2126" w:type="dxa"/>
            <w:vAlign w:val="center"/>
          </w:tcPr>
          <w:p w14:paraId="25C515DC" w14:textId="77777777" w:rsidR="0097342F" w:rsidRPr="007079F8" w:rsidRDefault="0097342F" w:rsidP="00644947">
            <w:pPr>
              <w:spacing w:line="288" w:lineRule="auto"/>
              <w:jc w:val="center"/>
              <w:rPr>
                <w:rFonts w:ascii="Adagio_Slab" w:hAnsi="Adagio_Slab"/>
                <w:b/>
                <w:sz w:val="20"/>
                <w:szCs w:val="20"/>
              </w:rPr>
            </w:pPr>
            <w:r w:rsidRPr="007079F8">
              <w:rPr>
                <w:rFonts w:ascii="Adagio_Slab" w:hAnsi="Adagio_Slab"/>
                <w:b/>
                <w:sz w:val="20"/>
                <w:szCs w:val="20"/>
              </w:rPr>
              <w:t>Przedmiot zamówienia,</w:t>
            </w:r>
          </w:p>
          <w:p w14:paraId="25C515DD" w14:textId="77777777" w:rsidR="0097342F" w:rsidRPr="007079F8" w:rsidRDefault="0097342F" w:rsidP="00644947">
            <w:pPr>
              <w:spacing w:line="288" w:lineRule="auto"/>
              <w:jc w:val="center"/>
              <w:rPr>
                <w:rFonts w:ascii="Adagio_Slab" w:hAnsi="Adagio_Slab"/>
                <w:b/>
                <w:sz w:val="20"/>
                <w:szCs w:val="20"/>
              </w:rPr>
            </w:pPr>
            <w:r w:rsidRPr="007079F8">
              <w:rPr>
                <w:rFonts w:ascii="Adagio_Slab" w:hAnsi="Adagio_Slab"/>
                <w:b/>
                <w:sz w:val="20"/>
                <w:szCs w:val="20"/>
              </w:rPr>
              <w:t>rodzaj, miejsce wykonania</w:t>
            </w:r>
          </w:p>
        </w:tc>
        <w:tc>
          <w:tcPr>
            <w:tcW w:w="1776" w:type="dxa"/>
            <w:vAlign w:val="center"/>
          </w:tcPr>
          <w:p w14:paraId="25C515DE" w14:textId="77777777" w:rsidR="0097342F" w:rsidRPr="007079F8" w:rsidRDefault="0097342F" w:rsidP="00644947">
            <w:pPr>
              <w:spacing w:line="288" w:lineRule="auto"/>
              <w:jc w:val="center"/>
              <w:rPr>
                <w:rFonts w:ascii="Adagio_Slab" w:hAnsi="Adagio_Slab"/>
                <w:b/>
                <w:sz w:val="20"/>
                <w:szCs w:val="20"/>
              </w:rPr>
            </w:pPr>
            <w:r w:rsidRPr="007079F8">
              <w:rPr>
                <w:rFonts w:ascii="Adagio_Slab" w:hAnsi="Adagio_Slab"/>
                <w:b/>
                <w:sz w:val="20"/>
                <w:szCs w:val="20"/>
              </w:rPr>
              <w:t>Czas realizacji</w:t>
            </w:r>
          </w:p>
        </w:tc>
      </w:tr>
      <w:tr w:rsidR="0097342F" w:rsidRPr="007079F8" w14:paraId="25C515E6" w14:textId="77777777" w:rsidTr="00644947">
        <w:trPr>
          <w:trHeight w:val="227"/>
        </w:trPr>
        <w:tc>
          <w:tcPr>
            <w:tcW w:w="519" w:type="dxa"/>
          </w:tcPr>
          <w:p w14:paraId="25C515E0" w14:textId="77777777" w:rsidR="0097342F" w:rsidRPr="007079F8" w:rsidRDefault="0097342F" w:rsidP="00644947">
            <w:pPr>
              <w:spacing w:line="288" w:lineRule="auto"/>
              <w:jc w:val="center"/>
              <w:rPr>
                <w:rFonts w:ascii="Adagio_Slab" w:hAnsi="Adagio_Slab"/>
                <w:b/>
                <w:i/>
                <w:sz w:val="20"/>
                <w:szCs w:val="20"/>
              </w:rPr>
            </w:pPr>
            <w:r w:rsidRPr="007079F8">
              <w:rPr>
                <w:rFonts w:ascii="Adagio_Slab" w:hAnsi="Adagio_Slab"/>
                <w:b/>
                <w:i/>
                <w:sz w:val="20"/>
                <w:szCs w:val="20"/>
              </w:rPr>
              <w:t>1</w:t>
            </w:r>
          </w:p>
        </w:tc>
        <w:tc>
          <w:tcPr>
            <w:tcW w:w="1688" w:type="dxa"/>
          </w:tcPr>
          <w:p w14:paraId="25C515E1" w14:textId="77777777" w:rsidR="0097342F" w:rsidRPr="007079F8" w:rsidRDefault="0097342F" w:rsidP="00644947">
            <w:pPr>
              <w:spacing w:line="288" w:lineRule="auto"/>
              <w:jc w:val="center"/>
              <w:rPr>
                <w:rFonts w:ascii="Adagio_Slab" w:hAnsi="Adagio_Slab"/>
                <w:b/>
                <w:i/>
                <w:sz w:val="20"/>
                <w:szCs w:val="20"/>
              </w:rPr>
            </w:pPr>
            <w:r w:rsidRPr="007079F8">
              <w:rPr>
                <w:rFonts w:ascii="Adagio_Slab" w:hAnsi="Adagio_Slab"/>
                <w:b/>
                <w:i/>
                <w:sz w:val="20"/>
                <w:szCs w:val="20"/>
              </w:rPr>
              <w:t>2</w:t>
            </w:r>
          </w:p>
        </w:tc>
        <w:tc>
          <w:tcPr>
            <w:tcW w:w="1621" w:type="dxa"/>
          </w:tcPr>
          <w:p w14:paraId="25C515E2" w14:textId="77777777" w:rsidR="0097342F" w:rsidRPr="007079F8" w:rsidRDefault="0097342F" w:rsidP="00644947">
            <w:pPr>
              <w:spacing w:line="288" w:lineRule="auto"/>
              <w:jc w:val="center"/>
              <w:rPr>
                <w:rFonts w:ascii="Adagio_Slab" w:hAnsi="Adagio_Slab"/>
                <w:b/>
                <w:i/>
                <w:sz w:val="20"/>
                <w:szCs w:val="20"/>
              </w:rPr>
            </w:pPr>
            <w:r w:rsidRPr="007079F8">
              <w:rPr>
                <w:rFonts w:ascii="Adagio_Slab" w:hAnsi="Adagio_Slab"/>
                <w:b/>
                <w:i/>
                <w:sz w:val="20"/>
                <w:szCs w:val="20"/>
              </w:rPr>
              <w:t>3</w:t>
            </w:r>
          </w:p>
        </w:tc>
        <w:tc>
          <w:tcPr>
            <w:tcW w:w="2193" w:type="dxa"/>
          </w:tcPr>
          <w:p w14:paraId="25C515E3" w14:textId="77777777" w:rsidR="0097342F" w:rsidRPr="007079F8" w:rsidRDefault="0097342F" w:rsidP="00644947">
            <w:pPr>
              <w:spacing w:line="288" w:lineRule="auto"/>
              <w:jc w:val="center"/>
              <w:rPr>
                <w:rFonts w:ascii="Adagio_Slab" w:hAnsi="Adagio_Slab"/>
                <w:b/>
                <w:i/>
                <w:sz w:val="20"/>
                <w:szCs w:val="20"/>
              </w:rPr>
            </w:pPr>
            <w:r w:rsidRPr="007079F8">
              <w:rPr>
                <w:rFonts w:ascii="Adagio_Slab" w:hAnsi="Adagio_Slab"/>
                <w:b/>
                <w:i/>
                <w:sz w:val="20"/>
                <w:szCs w:val="20"/>
              </w:rPr>
              <w:t>4</w:t>
            </w:r>
          </w:p>
        </w:tc>
        <w:tc>
          <w:tcPr>
            <w:tcW w:w="2126" w:type="dxa"/>
          </w:tcPr>
          <w:p w14:paraId="25C515E4" w14:textId="77777777" w:rsidR="0097342F" w:rsidRPr="007079F8" w:rsidRDefault="0097342F" w:rsidP="00644947">
            <w:pPr>
              <w:spacing w:line="288" w:lineRule="auto"/>
              <w:jc w:val="center"/>
              <w:rPr>
                <w:rFonts w:ascii="Adagio_Slab" w:hAnsi="Adagio_Slab"/>
                <w:b/>
                <w:i/>
                <w:sz w:val="20"/>
                <w:szCs w:val="20"/>
              </w:rPr>
            </w:pPr>
            <w:r w:rsidRPr="007079F8">
              <w:rPr>
                <w:rFonts w:ascii="Adagio_Slab" w:hAnsi="Adagio_Slab"/>
                <w:b/>
                <w:i/>
                <w:sz w:val="20"/>
                <w:szCs w:val="20"/>
              </w:rPr>
              <w:t>5</w:t>
            </w:r>
          </w:p>
        </w:tc>
        <w:tc>
          <w:tcPr>
            <w:tcW w:w="1776" w:type="dxa"/>
          </w:tcPr>
          <w:p w14:paraId="25C515E5" w14:textId="77777777" w:rsidR="0097342F" w:rsidRPr="007079F8" w:rsidRDefault="0097342F" w:rsidP="00644947">
            <w:pPr>
              <w:spacing w:line="288" w:lineRule="auto"/>
              <w:jc w:val="center"/>
              <w:rPr>
                <w:rFonts w:ascii="Adagio_Slab" w:hAnsi="Adagio_Slab"/>
                <w:b/>
                <w:i/>
                <w:sz w:val="20"/>
                <w:szCs w:val="20"/>
              </w:rPr>
            </w:pPr>
            <w:r w:rsidRPr="007079F8">
              <w:rPr>
                <w:rFonts w:ascii="Adagio_Slab" w:hAnsi="Adagio_Slab"/>
                <w:b/>
                <w:i/>
                <w:sz w:val="20"/>
                <w:szCs w:val="20"/>
              </w:rPr>
              <w:t>6</w:t>
            </w:r>
          </w:p>
        </w:tc>
      </w:tr>
      <w:tr w:rsidR="0097342F" w:rsidRPr="007079F8" w14:paraId="25C515ED" w14:textId="77777777" w:rsidTr="00644947">
        <w:trPr>
          <w:trHeight w:val="707"/>
        </w:trPr>
        <w:tc>
          <w:tcPr>
            <w:tcW w:w="519" w:type="dxa"/>
          </w:tcPr>
          <w:p w14:paraId="25C515E7" w14:textId="77777777" w:rsidR="0097342F" w:rsidRPr="007079F8" w:rsidRDefault="0097342F" w:rsidP="00644947">
            <w:pPr>
              <w:spacing w:line="288" w:lineRule="auto"/>
              <w:jc w:val="center"/>
              <w:rPr>
                <w:rFonts w:ascii="Adagio_Slab" w:hAnsi="Adagio_Slab"/>
                <w:sz w:val="20"/>
                <w:szCs w:val="20"/>
              </w:rPr>
            </w:pPr>
            <w:r w:rsidRPr="007079F8">
              <w:rPr>
                <w:rFonts w:ascii="Adagio_Slab" w:hAnsi="Adagio_Slab"/>
                <w:sz w:val="20"/>
                <w:szCs w:val="20"/>
              </w:rPr>
              <w:t>1</w:t>
            </w:r>
          </w:p>
        </w:tc>
        <w:tc>
          <w:tcPr>
            <w:tcW w:w="1688" w:type="dxa"/>
          </w:tcPr>
          <w:p w14:paraId="25C515E8" w14:textId="77777777" w:rsidR="0097342F" w:rsidRPr="007079F8" w:rsidRDefault="0097342F" w:rsidP="00644947">
            <w:pPr>
              <w:spacing w:line="288" w:lineRule="auto"/>
              <w:jc w:val="center"/>
              <w:rPr>
                <w:rFonts w:ascii="Adagio_Slab" w:hAnsi="Adagio_Slab"/>
                <w:sz w:val="20"/>
                <w:szCs w:val="20"/>
              </w:rPr>
            </w:pPr>
          </w:p>
        </w:tc>
        <w:tc>
          <w:tcPr>
            <w:tcW w:w="1621" w:type="dxa"/>
          </w:tcPr>
          <w:p w14:paraId="25C515E9" w14:textId="77777777" w:rsidR="0097342F" w:rsidRPr="007079F8" w:rsidRDefault="0097342F" w:rsidP="00644947">
            <w:pPr>
              <w:spacing w:line="288" w:lineRule="auto"/>
              <w:jc w:val="center"/>
              <w:rPr>
                <w:rFonts w:ascii="Adagio_Slab" w:hAnsi="Adagio_Slab"/>
                <w:sz w:val="20"/>
                <w:szCs w:val="20"/>
              </w:rPr>
            </w:pPr>
          </w:p>
        </w:tc>
        <w:tc>
          <w:tcPr>
            <w:tcW w:w="2193" w:type="dxa"/>
          </w:tcPr>
          <w:p w14:paraId="25C515EA" w14:textId="77777777" w:rsidR="0097342F" w:rsidRPr="007079F8" w:rsidRDefault="0097342F" w:rsidP="00644947">
            <w:pPr>
              <w:spacing w:line="288" w:lineRule="auto"/>
              <w:jc w:val="center"/>
              <w:rPr>
                <w:rFonts w:ascii="Adagio_Slab" w:hAnsi="Adagio_Slab"/>
                <w:sz w:val="20"/>
                <w:szCs w:val="20"/>
              </w:rPr>
            </w:pPr>
          </w:p>
        </w:tc>
        <w:tc>
          <w:tcPr>
            <w:tcW w:w="2126" w:type="dxa"/>
          </w:tcPr>
          <w:p w14:paraId="25C515EB" w14:textId="77777777" w:rsidR="0097342F" w:rsidRPr="007079F8" w:rsidRDefault="0097342F" w:rsidP="00644947">
            <w:pPr>
              <w:spacing w:line="288" w:lineRule="auto"/>
              <w:jc w:val="center"/>
              <w:rPr>
                <w:rFonts w:ascii="Adagio_Slab" w:hAnsi="Adagio_Slab"/>
                <w:sz w:val="20"/>
                <w:szCs w:val="20"/>
              </w:rPr>
            </w:pPr>
          </w:p>
        </w:tc>
        <w:tc>
          <w:tcPr>
            <w:tcW w:w="1776" w:type="dxa"/>
          </w:tcPr>
          <w:p w14:paraId="25C515EC" w14:textId="77777777" w:rsidR="0097342F" w:rsidRPr="007079F8" w:rsidRDefault="0097342F" w:rsidP="00644947">
            <w:pPr>
              <w:spacing w:line="288" w:lineRule="auto"/>
              <w:jc w:val="both"/>
              <w:rPr>
                <w:rFonts w:ascii="Adagio_Slab" w:hAnsi="Adagio_Slab"/>
                <w:sz w:val="20"/>
                <w:szCs w:val="20"/>
              </w:rPr>
            </w:pPr>
          </w:p>
        </w:tc>
      </w:tr>
      <w:tr w:rsidR="0097342F" w:rsidRPr="007079F8" w14:paraId="25C515F4" w14:textId="77777777" w:rsidTr="00644947">
        <w:trPr>
          <w:trHeight w:val="768"/>
        </w:trPr>
        <w:tc>
          <w:tcPr>
            <w:tcW w:w="519" w:type="dxa"/>
          </w:tcPr>
          <w:p w14:paraId="25C515EE" w14:textId="77777777" w:rsidR="0097342F" w:rsidRPr="007079F8" w:rsidRDefault="0097342F" w:rsidP="00644947">
            <w:pPr>
              <w:spacing w:line="288" w:lineRule="auto"/>
              <w:jc w:val="center"/>
              <w:rPr>
                <w:rFonts w:ascii="Adagio_Slab" w:hAnsi="Adagio_Slab"/>
                <w:sz w:val="20"/>
                <w:szCs w:val="20"/>
              </w:rPr>
            </w:pPr>
            <w:r w:rsidRPr="007079F8">
              <w:rPr>
                <w:rFonts w:ascii="Adagio_Slab" w:hAnsi="Adagio_Slab"/>
                <w:sz w:val="20"/>
                <w:szCs w:val="20"/>
              </w:rPr>
              <w:t>2</w:t>
            </w:r>
          </w:p>
        </w:tc>
        <w:tc>
          <w:tcPr>
            <w:tcW w:w="1688" w:type="dxa"/>
          </w:tcPr>
          <w:p w14:paraId="25C515EF" w14:textId="77777777" w:rsidR="0097342F" w:rsidRPr="007079F8" w:rsidRDefault="0097342F" w:rsidP="00644947">
            <w:pPr>
              <w:spacing w:line="288" w:lineRule="auto"/>
              <w:jc w:val="both"/>
              <w:rPr>
                <w:rFonts w:ascii="Adagio_Slab" w:hAnsi="Adagio_Slab"/>
                <w:sz w:val="20"/>
                <w:szCs w:val="20"/>
              </w:rPr>
            </w:pPr>
          </w:p>
        </w:tc>
        <w:tc>
          <w:tcPr>
            <w:tcW w:w="1621" w:type="dxa"/>
          </w:tcPr>
          <w:p w14:paraId="25C515F0" w14:textId="77777777" w:rsidR="0097342F" w:rsidRPr="007079F8" w:rsidRDefault="0097342F" w:rsidP="00644947">
            <w:pPr>
              <w:spacing w:line="288" w:lineRule="auto"/>
              <w:jc w:val="both"/>
              <w:rPr>
                <w:rFonts w:ascii="Adagio_Slab" w:hAnsi="Adagio_Slab"/>
                <w:sz w:val="20"/>
                <w:szCs w:val="20"/>
              </w:rPr>
            </w:pPr>
          </w:p>
        </w:tc>
        <w:tc>
          <w:tcPr>
            <w:tcW w:w="2193" w:type="dxa"/>
          </w:tcPr>
          <w:p w14:paraId="25C515F1" w14:textId="77777777" w:rsidR="0097342F" w:rsidRPr="007079F8" w:rsidRDefault="0097342F" w:rsidP="00644947">
            <w:pPr>
              <w:spacing w:line="288" w:lineRule="auto"/>
              <w:jc w:val="both"/>
              <w:rPr>
                <w:rFonts w:ascii="Adagio_Slab" w:hAnsi="Adagio_Slab"/>
                <w:sz w:val="20"/>
                <w:szCs w:val="20"/>
              </w:rPr>
            </w:pPr>
          </w:p>
        </w:tc>
        <w:tc>
          <w:tcPr>
            <w:tcW w:w="2126" w:type="dxa"/>
          </w:tcPr>
          <w:p w14:paraId="25C515F2" w14:textId="77777777" w:rsidR="0097342F" w:rsidRPr="007079F8" w:rsidRDefault="0097342F" w:rsidP="00644947">
            <w:pPr>
              <w:spacing w:line="288" w:lineRule="auto"/>
              <w:jc w:val="both"/>
              <w:rPr>
                <w:rFonts w:ascii="Adagio_Slab" w:hAnsi="Adagio_Slab"/>
                <w:sz w:val="20"/>
                <w:szCs w:val="20"/>
              </w:rPr>
            </w:pPr>
          </w:p>
        </w:tc>
        <w:tc>
          <w:tcPr>
            <w:tcW w:w="1776" w:type="dxa"/>
          </w:tcPr>
          <w:p w14:paraId="25C515F3" w14:textId="77777777" w:rsidR="0097342F" w:rsidRPr="007079F8" w:rsidRDefault="0097342F" w:rsidP="00644947">
            <w:pPr>
              <w:spacing w:line="288" w:lineRule="auto"/>
              <w:jc w:val="both"/>
              <w:rPr>
                <w:rFonts w:ascii="Adagio_Slab" w:hAnsi="Adagio_Slab"/>
                <w:sz w:val="20"/>
                <w:szCs w:val="20"/>
              </w:rPr>
            </w:pPr>
          </w:p>
        </w:tc>
      </w:tr>
      <w:bookmarkEnd w:id="7"/>
    </w:tbl>
    <w:p w14:paraId="25C515F5" w14:textId="77777777" w:rsidR="0097342F" w:rsidRPr="007079F8" w:rsidRDefault="0097342F" w:rsidP="0097342F">
      <w:pPr>
        <w:spacing w:line="288" w:lineRule="auto"/>
        <w:jc w:val="both"/>
        <w:rPr>
          <w:rFonts w:ascii="Adagio_Slab" w:hAnsi="Adagio_Slab"/>
          <w:sz w:val="20"/>
          <w:szCs w:val="20"/>
        </w:rPr>
      </w:pPr>
    </w:p>
    <w:p w14:paraId="25C515F6" w14:textId="77777777" w:rsidR="0097342F" w:rsidRPr="007079F8" w:rsidRDefault="0097342F" w:rsidP="0097342F">
      <w:pPr>
        <w:spacing w:line="288" w:lineRule="auto"/>
        <w:jc w:val="both"/>
        <w:rPr>
          <w:rFonts w:ascii="Adagio_Slab" w:hAnsi="Adagio_Slab"/>
          <w:sz w:val="20"/>
          <w:szCs w:val="20"/>
        </w:rPr>
      </w:pPr>
      <w:r w:rsidRPr="007079F8">
        <w:rPr>
          <w:rFonts w:ascii="Adagio_Slab" w:hAnsi="Adagio_Slab"/>
          <w:sz w:val="20"/>
          <w:szCs w:val="20"/>
        </w:rPr>
        <w:t>Załączamy dokumenty potwierdzające, że wyszczególnione w tabeli dostawy zostały wykonane w</w:t>
      </w:r>
      <w:r w:rsidRPr="007079F8">
        <w:rPr>
          <w:rFonts w:ascii="Calibri" w:hAnsi="Calibri" w:cs="Calibri"/>
          <w:sz w:val="20"/>
          <w:szCs w:val="20"/>
        </w:rPr>
        <w:t> </w:t>
      </w:r>
      <w:r w:rsidRPr="007079F8">
        <w:rPr>
          <w:rFonts w:ascii="Adagio_Slab" w:hAnsi="Adagio_Slab"/>
          <w:sz w:val="20"/>
          <w:szCs w:val="20"/>
        </w:rPr>
        <w:t>sposób należyty, *</w:t>
      </w:r>
    </w:p>
    <w:p w14:paraId="25C515F7" w14:textId="77777777" w:rsidR="0097342F" w:rsidRPr="007079F8" w:rsidRDefault="0097342F" w:rsidP="0097342F">
      <w:pPr>
        <w:spacing w:line="288" w:lineRule="auto"/>
        <w:jc w:val="both"/>
        <w:rPr>
          <w:rFonts w:ascii="Adagio_Slab" w:hAnsi="Adagio_Slab"/>
          <w:sz w:val="20"/>
          <w:szCs w:val="20"/>
        </w:rPr>
      </w:pPr>
    </w:p>
    <w:p w14:paraId="25C515F8" w14:textId="77777777" w:rsidR="0097342F" w:rsidRPr="007079F8" w:rsidRDefault="0097342F" w:rsidP="0097342F">
      <w:pPr>
        <w:spacing w:line="288" w:lineRule="auto"/>
        <w:jc w:val="both"/>
        <w:rPr>
          <w:rFonts w:ascii="Adagio_Slab" w:hAnsi="Adagio_Slab"/>
          <w:sz w:val="20"/>
          <w:szCs w:val="20"/>
        </w:rPr>
      </w:pPr>
    </w:p>
    <w:p w14:paraId="25C515F9" w14:textId="77777777" w:rsidR="0097342F" w:rsidRPr="007079F8" w:rsidRDefault="0097342F" w:rsidP="0097342F">
      <w:pPr>
        <w:spacing w:line="288" w:lineRule="auto"/>
        <w:jc w:val="both"/>
        <w:rPr>
          <w:rFonts w:ascii="Adagio_Slab" w:hAnsi="Adagio_Slab"/>
          <w:sz w:val="20"/>
          <w:szCs w:val="20"/>
        </w:rPr>
      </w:pPr>
    </w:p>
    <w:p w14:paraId="25C515FA" w14:textId="77777777" w:rsidR="0097342F" w:rsidRPr="007079F8" w:rsidRDefault="0097342F" w:rsidP="0097342F">
      <w:pPr>
        <w:spacing w:line="288" w:lineRule="auto"/>
        <w:jc w:val="both"/>
        <w:rPr>
          <w:rFonts w:ascii="Adagio_Slab" w:hAnsi="Adagio_Slab"/>
          <w:i/>
          <w:sz w:val="20"/>
          <w:szCs w:val="20"/>
        </w:rPr>
      </w:pPr>
      <w:r w:rsidRPr="007079F8">
        <w:rPr>
          <w:rFonts w:ascii="Adagio_Slab" w:hAnsi="Adagio_Slab"/>
          <w:sz w:val="20"/>
          <w:szCs w:val="20"/>
        </w:rPr>
        <w:t>__________________ dnia __.__.20__ r.</w:t>
      </w:r>
      <w:r w:rsidRPr="007079F8">
        <w:rPr>
          <w:rFonts w:ascii="Adagio_Slab" w:hAnsi="Adagio_Slab"/>
          <w:i/>
          <w:sz w:val="20"/>
          <w:szCs w:val="20"/>
        </w:rPr>
        <w:t xml:space="preserve">                     </w:t>
      </w:r>
      <w:r w:rsidRPr="007079F8">
        <w:rPr>
          <w:rFonts w:ascii="Adagio_Slab" w:hAnsi="Adagio_Slab"/>
          <w:i/>
          <w:sz w:val="20"/>
          <w:szCs w:val="20"/>
        </w:rPr>
        <w:tab/>
      </w:r>
      <w:r w:rsidRPr="007079F8">
        <w:rPr>
          <w:rFonts w:ascii="Adagio_Slab" w:hAnsi="Adagio_Slab"/>
          <w:i/>
          <w:sz w:val="20"/>
          <w:szCs w:val="20"/>
        </w:rPr>
        <w:tab/>
      </w:r>
      <w:r w:rsidRPr="007079F8">
        <w:rPr>
          <w:rFonts w:ascii="Adagio_Slab" w:hAnsi="Adagio_Slab"/>
          <w:i/>
          <w:sz w:val="20"/>
          <w:szCs w:val="20"/>
        </w:rPr>
        <w:tab/>
        <w:t xml:space="preserve">  ______________________________</w:t>
      </w:r>
    </w:p>
    <w:p w14:paraId="25C515FB" w14:textId="77777777" w:rsidR="0097342F" w:rsidRPr="007079F8" w:rsidRDefault="0097342F" w:rsidP="0097342F">
      <w:pPr>
        <w:spacing w:line="288" w:lineRule="auto"/>
        <w:ind w:left="4956" w:firstLine="708"/>
        <w:jc w:val="both"/>
        <w:rPr>
          <w:rFonts w:ascii="Adagio_Slab" w:hAnsi="Adagio_Slab"/>
          <w:i/>
          <w:sz w:val="20"/>
          <w:szCs w:val="20"/>
        </w:rPr>
      </w:pPr>
      <w:r w:rsidRPr="007079F8">
        <w:rPr>
          <w:rFonts w:ascii="Adagio_Slab" w:hAnsi="Adagio_Slab"/>
          <w:i/>
          <w:sz w:val="20"/>
          <w:szCs w:val="20"/>
        </w:rPr>
        <w:t xml:space="preserve"> (podpis Wykonawcy/Wykonawców)</w:t>
      </w:r>
    </w:p>
    <w:p w14:paraId="25C515FC" w14:textId="77777777" w:rsidR="0097342F" w:rsidRPr="007079F8" w:rsidRDefault="0097342F" w:rsidP="0097342F">
      <w:pPr>
        <w:jc w:val="both"/>
        <w:rPr>
          <w:rFonts w:ascii="Adagio_Slab" w:hAnsi="Adagio_Slab"/>
          <w:sz w:val="20"/>
          <w:szCs w:val="20"/>
        </w:rPr>
      </w:pPr>
    </w:p>
    <w:p w14:paraId="25C515FD" w14:textId="77777777" w:rsidR="0097342F" w:rsidRPr="002317B5" w:rsidRDefault="0097342F" w:rsidP="0097342F">
      <w:pPr>
        <w:autoSpaceDE w:val="0"/>
        <w:autoSpaceDN w:val="0"/>
        <w:adjustRightInd w:val="0"/>
        <w:jc w:val="both"/>
        <w:rPr>
          <w:rFonts w:ascii="Adagio_Slab" w:hAnsi="Adagio_Slab"/>
          <w:sz w:val="18"/>
          <w:szCs w:val="18"/>
        </w:rPr>
      </w:pPr>
      <w:r w:rsidRPr="002317B5">
        <w:rPr>
          <w:rFonts w:ascii="Adagio_Slab" w:hAnsi="Adagio_Slab"/>
          <w:sz w:val="18"/>
          <w:szCs w:val="18"/>
        </w:rPr>
        <w:t>*załączenie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p>
    <w:p w14:paraId="25C515FE" w14:textId="77777777" w:rsidR="0097342F" w:rsidRPr="002317B5" w:rsidRDefault="0097342F" w:rsidP="0097342F">
      <w:pPr>
        <w:autoSpaceDE w:val="0"/>
        <w:autoSpaceDN w:val="0"/>
        <w:adjustRightInd w:val="0"/>
        <w:jc w:val="both"/>
        <w:rPr>
          <w:rFonts w:ascii="Adagio_Slab" w:hAnsi="Adagio_Slab"/>
          <w:b/>
          <w:bCs/>
          <w:sz w:val="18"/>
          <w:szCs w:val="18"/>
        </w:rPr>
      </w:pPr>
      <w:r w:rsidRPr="002317B5">
        <w:rPr>
          <w:rFonts w:ascii="Adagio_Slab" w:hAnsi="Adagio_Slab"/>
          <w:sz w:val="18"/>
          <w:szCs w:val="18"/>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25C515FF" w14:textId="77777777" w:rsidR="0097342F" w:rsidRPr="007079F8" w:rsidRDefault="0097342F" w:rsidP="0097342F">
      <w:pPr>
        <w:autoSpaceDE w:val="0"/>
        <w:autoSpaceDN w:val="0"/>
        <w:adjustRightInd w:val="0"/>
        <w:jc w:val="both"/>
        <w:rPr>
          <w:rFonts w:ascii="Adagio_Slab" w:hAnsi="Adagio_Slab"/>
          <w:b/>
          <w:bCs/>
          <w:sz w:val="20"/>
          <w:szCs w:val="20"/>
        </w:rPr>
      </w:pPr>
    </w:p>
    <w:p w14:paraId="25C51600" w14:textId="77777777" w:rsidR="006B2536" w:rsidRDefault="006B2536" w:rsidP="0042085C">
      <w:pPr>
        <w:spacing w:after="160" w:line="360" w:lineRule="auto"/>
        <w:jc w:val="center"/>
        <w:rPr>
          <w:rFonts w:ascii="Adagio_Slab" w:hAnsi="Adagio_Slab" w:cs="Arial"/>
          <w:b/>
          <w:bCs/>
          <w:sz w:val="20"/>
          <w:szCs w:val="20"/>
        </w:rPr>
      </w:pPr>
    </w:p>
    <w:p w14:paraId="25C51601" w14:textId="77777777" w:rsidR="006B2536" w:rsidRDefault="006B2536" w:rsidP="0042085C">
      <w:pPr>
        <w:spacing w:after="160" w:line="360" w:lineRule="auto"/>
        <w:jc w:val="center"/>
        <w:rPr>
          <w:rFonts w:ascii="Adagio_Slab" w:hAnsi="Adagio_Slab" w:cs="Arial"/>
          <w:b/>
          <w:bCs/>
          <w:sz w:val="20"/>
          <w:szCs w:val="20"/>
        </w:rPr>
      </w:pPr>
    </w:p>
    <w:p w14:paraId="1238D4F6" w14:textId="77777777" w:rsidR="00891AE1" w:rsidRDefault="00891AE1" w:rsidP="0042085C">
      <w:pPr>
        <w:spacing w:after="160" w:line="360" w:lineRule="auto"/>
        <w:jc w:val="center"/>
        <w:rPr>
          <w:rFonts w:ascii="Adagio_Slab" w:hAnsi="Adagio_Slab" w:cs="Arial"/>
          <w:b/>
          <w:bCs/>
          <w:sz w:val="20"/>
          <w:szCs w:val="20"/>
        </w:rPr>
      </w:pPr>
    </w:p>
    <w:p w14:paraId="462CBA17" w14:textId="77777777" w:rsidR="00891AE1" w:rsidRDefault="00891AE1" w:rsidP="0042085C">
      <w:pPr>
        <w:spacing w:after="160" w:line="360" w:lineRule="auto"/>
        <w:jc w:val="center"/>
        <w:rPr>
          <w:rFonts w:ascii="Adagio_Slab" w:hAnsi="Adagio_Slab" w:cs="Arial"/>
          <w:b/>
          <w:bCs/>
          <w:sz w:val="20"/>
          <w:szCs w:val="20"/>
        </w:rPr>
      </w:pPr>
    </w:p>
    <w:p w14:paraId="3F507A7E" w14:textId="77777777" w:rsidR="00891AE1" w:rsidRDefault="00891AE1" w:rsidP="0042085C">
      <w:pPr>
        <w:spacing w:after="160" w:line="360" w:lineRule="auto"/>
        <w:jc w:val="center"/>
        <w:rPr>
          <w:rFonts w:ascii="Adagio_Slab" w:hAnsi="Adagio_Slab" w:cs="Arial"/>
          <w:b/>
          <w:bCs/>
          <w:sz w:val="20"/>
          <w:szCs w:val="20"/>
        </w:rPr>
      </w:pPr>
    </w:p>
    <w:p w14:paraId="25C51606" w14:textId="3CEBDB7F"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25C51607"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25C51608"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25C51609" w14:textId="77777777" w:rsidR="00A05A2D" w:rsidRPr="00477A05" w:rsidRDefault="00A05A2D" w:rsidP="00CC7AE5">
      <w:pPr>
        <w:spacing w:after="160" w:line="360" w:lineRule="auto"/>
        <w:jc w:val="center"/>
        <w:rPr>
          <w:rFonts w:ascii="Adagio_Slab" w:hAnsi="Adagio_Slab" w:cs="Arial"/>
        </w:rPr>
      </w:pPr>
    </w:p>
    <w:p w14:paraId="25C5160A" w14:textId="77777777" w:rsidR="00A05A2D" w:rsidRPr="00477A05" w:rsidRDefault="00A05A2D" w:rsidP="00CC7AE5">
      <w:pPr>
        <w:spacing w:after="160" w:line="360" w:lineRule="auto"/>
        <w:jc w:val="center"/>
        <w:rPr>
          <w:rFonts w:ascii="Adagio_Slab" w:hAnsi="Adagio_Slab" w:cs="Arial"/>
        </w:rPr>
      </w:pPr>
    </w:p>
    <w:p w14:paraId="25C5160B" w14:textId="77777777" w:rsidR="00A05A2D" w:rsidRPr="00477A05" w:rsidRDefault="00A05A2D" w:rsidP="00CC7AE5">
      <w:pPr>
        <w:spacing w:after="160" w:line="360" w:lineRule="auto"/>
        <w:jc w:val="center"/>
        <w:rPr>
          <w:rFonts w:ascii="Adagio_Slab" w:hAnsi="Adagio_Slab" w:cs="Arial"/>
        </w:rPr>
      </w:pPr>
    </w:p>
    <w:p w14:paraId="25C5160C"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C5160D"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25C5160E"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25C5160F" w14:textId="77777777" w:rsidR="009C2110" w:rsidRPr="00477A05" w:rsidRDefault="009C2110" w:rsidP="00CC7AE5">
      <w:pPr>
        <w:spacing w:after="160" w:line="276" w:lineRule="auto"/>
        <w:jc w:val="center"/>
        <w:rPr>
          <w:rFonts w:ascii="Adagio_Slab" w:hAnsi="Adagio_Slab" w:cs="Arial"/>
          <w:sz w:val="20"/>
          <w:szCs w:val="20"/>
        </w:rPr>
      </w:pPr>
    </w:p>
    <w:p w14:paraId="25C51610" w14:textId="77777777" w:rsidR="009C2110" w:rsidRPr="00477A05" w:rsidRDefault="009C2110" w:rsidP="00CC7AE5">
      <w:pPr>
        <w:spacing w:after="160" w:line="276" w:lineRule="auto"/>
        <w:jc w:val="center"/>
        <w:rPr>
          <w:rFonts w:ascii="Adagio_Slab" w:hAnsi="Adagio_Slab" w:cs="Arial"/>
          <w:sz w:val="20"/>
          <w:szCs w:val="20"/>
        </w:rPr>
      </w:pPr>
    </w:p>
    <w:p w14:paraId="25C51611"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5C51612" w14:textId="77777777" w:rsidR="00782F69" w:rsidRPr="00477A05" w:rsidRDefault="00782F69" w:rsidP="00782F69">
      <w:pPr>
        <w:ind w:right="5953"/>
        <w:rPr>
          <w:rFonts w:ascii="Adagio_Slab" w:hAnsi="Adagio_Slab" w:cs="Arial"/>
          <w:b/>
          <w:sz w:val="20"/>
          <w:szCs w:val="20"/>
          <w:u w:val="single"/>
        </w:rPr>
      </w:pPr>
    </w:p>
    <w:p w14:paraId="25C51613"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25C51614"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25C51615" w14:textId="77777777" w:rsidR="00782F69" w:rsidRPr="00477A05" w:rsidRDefault="00782F69" w:rsidP="00782F69">
      <w:pPr>
        <w:spacing w:line="360" w:lineRule="auto"/>
        <w:jc w:val="both"/>
        <w:rPr>
          <w:rFonts w:ascii="Adagio_Slab" w:hAnsi="Adagio_Slab" w:cs="Arial"/>
          <w:sz w:val="20"/>
          <w:szCs w:val="20"/>
        </w:rPr>
      </w:pPr>
    </w:p>
    <w:p w14:paraId="25C5161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25C51617"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25C51618"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25C51619"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25C5161A"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25C5161B"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25C5161C"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25C5161D"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25C5161E" w14:textId="77777777" w:rsidR="00816B00" w:rsidRPr="00477A05" w:rsidRDefault="00D74AF0" w:rsidP="00A96AD9">
      <w:pPr>
        <w:jc w:val="both"/>
        <w:rPr>
          <w:rFonts w:ascii="Adagio_Slab" w:hAnsi="Adagio_Slab" w:cs="Arial"/>
          <w:b/>
          <w:bCs/>
          <w:color w:val="0033CC"/>
          <w:sz w:val="20"/>
          <w:szCs w:val="20"/>
        </w:rPr>
      </w:pPr>
      <w:bookmarkStart w:id="8" w:name="_Hlk137039022"/>
      <w:r w:rsidRPr="00D74AF0">
        <w:rPr>
          <w:rFonts w:ascii="Adagio_Slab" w:hAnsi="Adagio_Slab" w:cs="Arial"/>
          <w:b/>
          <w:color w:val="0000FF"/>
          <w:sz w:val="20"/>
          <w:szCs w:val="20"/>
        </w:rPr>
        <w:t>Zakup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Pr>
          <w:rFonts w:ascii="Adagio_Slab" w:hAnsi="Adagio_Slab" w:cs="Arial"/>
          <w:b/>
          <w:color w:val="0000FF"/>
          <w:sz w:val="20"/>
          <w:szCs w:val="20"/>
        </w:rPr>
        <w:t xml:space="preserve"> </w:t>
      </w:r>
      <w:bookmarkEnd w:id="8"/>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Pr>
          <w:rFonts w:ascii="Adagio_Slab" w:hAnsi="Adagio_Slab" w:cs="Arial"/>
          <w:b/>
          <w:bCs/>
          <w:color w:val="0033CC"/>
          <w:sz w:val="20"/>
          <w:szCs w:val="20"/>
        </w:rPr>
        <w:t>42</w:t>
      </w:r>
      <w:r w:rsidR="006B2536">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25C5161F"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25C51620"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25C51621"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25C51622" w14:textId="77777777" w:rsidR="00782F69" w:rsidRPr="00477A05" w:rsidRDefault="00782F69" w:rsidP="008973FF">
      <w:pPr>
        <w:spacing w:line="360" w:lineRule="auto"/>
        <w:jc w:val="both"/>
        <w:rPr>
          <w:rFonts w:ascii="Adagio_Slab" w:hAnsi="Adagio_Slab" w:cs="Arial"/>
          <w:sz w:val="20"/>
          <w:szCs w:val="20"/>
        </w:rPr>
      </w:pPr>
    </w:p>
    <w:p w14:paraId="25C51623"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25C51624"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25C51625"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25C51626"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25C5162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25C51628" w14:textId="77777777" w:rsidR="009C2110" w:rsidRPr="00477A05" w:rsidRDefault="009C2110" w:rsidP="00CC7AE5">
      <w:pPr>
        <w:spacing w:line="360" w:lineRule="auto"/>
        <w:jc w:val="both"/>
        <w:rPr>
          <w:rFonts w:ascii="Adagio_Slab" w:hAnsi="Adagio_Slab" w:cs="Arial"/>
          <w:sz w:val="20"/>
          <w:szCs w:val="20"/>
        </w:rPr>
      </w:pPr>
    </w:p>
    <w:p w14:paraId="25C51629" w14:textId="77777777" w:rsidR="009C2110" w:rsidRPr="00477A05" w:rsidRDefault="009C2110" w:rsidP="00CC7AE5">
      <w:pPr>
        <w:spacing w:line="360" w:lineRule="auto"/>
        <w:jc w:val="both"/>
        <w:rPr>
          <w:rFonts w:ascii="Adagio_Slab" w:hAnsi="Adagio_Slab" w:cs="Arial"/>
          <w:sz w:val="20"/>
          <w:szCs w:val="20"/>
        </w:rPr>
      </w:pPr>
    </w:p>
    <w:p w14:paraId="25C5162A"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25C5162B"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25C5162C" w14:textId="77777777" w:rsidR="00CC7AE5" w:rsidRPr="00477A05" w:rsidRDefault="00CC7AE5" w:rsidP="00CC7AE5">
      <w:pPr>
        <w:spacing w:line="360" w:lineRule="auto"/>
        <w:ind w:firstLine="708"/>
        <w:jc w:val="both"/>
        <w:rPr>
          <w:rFonts w:ascii="Adagio_Slab" w:hAnsi="Adagio_Slab" w:cs="Arial"/>
          <w:sz w:val="20"/>
          <w:szCs w:val="20"/>
        </w:rPr>
      </w:pPr>
    </w:p>
    <w:p w14:paraId="25C5162D" w14:textId="77777777" w:rsidR="00CC7AE5" w:rsidRPr="00477A05" w:rsidRDefault="00CC7AE5" w:rsidP="00CC7AE5">
      <w:pPr>
        <w:spacing w:line="360" w:lineRule="auto"/>
        <w:jc w:val="both"/>
        <w:rPr>
          <w:rFonts w:ascii="Adagio_Slab" w:hAnsi="Adagio_Slab" w:cs="Arial"/>
          <w:sz w:val="20"/>
          <w:szCs w:val="20"/>
        </w:rPr>
      </w:pPr>
    </w:p>
    <w:p w14:paraId="25C5162E" w14:textId="77777777" w:rsidR="000540C5" w:rsidRPr="00477A05" w:rsidRDefault="000540C5" w:rsidP="000540C5">
      <w:pPr>
        <w:pStyle w:val="Zwykytekst1"/>
        <w:spacing w:before="120"/>
        <w:jc w:val="both"/>
        <w:rPr>
          <w:rFonts w:ascii="Adagio_Slab" w:hAnsi="Adagio_Slab" w:cs="Arial"/>
          <w:color w:val="000000"/>
          <w:sz w:val="16"/>
          <w:szCs w:val="16"/>
        </w:rPr>
      </w:pPr>
    </w:p>
    <w:p w14:paraId="25C5162F" w14:textId="77777777" w:rsidR="005E1034" w:rsidRDefault="005E1034" w:rsidP="005E1034">
      <w:pPr>
        <w:rPr>
          <w:rFonts w:ascii="Adagio_Slab" w:hAnsi="Adagio_Slab"/>
          <w:sz w:val="18"/>
          <w:szCs w:val="18"/>
        </w:rPr>
      </w:pPr>
    </w:p>
    <w:p w14:paraId="25C51630" w14:textId="77777777" w:rsidR="005E1034" w:rsidRPr="004B7B9C" w:rsidRDefault="005E1034" w:rsidP="005E1034">
      <w:pPr>
        <w:rPr>
          <w:rFonts w:ascii="Adagio_Slab" w:hAnsi="Adagio_Slab"/>
          <w:sz w:val="18"/>
          <w:szCs w:val="18"/>
        </w:rPr>
      </w:pPr>
      <w:r w:rsidRPr="00FE6371">
        <w:rPr>
          <w:rFonts w:ascii="Adagio_Slab" w:hAnsi="Adagio_Slab"/>
          <w:sz w:val="18"/>
          <w:szCs w:val="18"/>
        </w:rPr>
        <w:lastRenderedPageBreak/>
        <w:t>Formularz 3.</w:t>
      </w:r>
      <w:r>
        <w:rPr>
          <w:rFonts w:ascii="Adagio_Slab" w:hAnsi="Adagio_Slab"/>
          <w:sz w:val="18"/>
          <w:szCs w:val="18"/>
        </w:rPr>
        <w:t>3</w:t>
      </w:r>
      <w:r w:rsidRPr="00FE6371">
        <w:rPr>
          <w:rFonts w:ascii="Adagio_Slab" w:hAnsi="Adagio_Slab"/>
          <w:sz w:val="18"/>
          <w:szCs w:val="18"/>
        </w:rPr>
        <w:t>.</w:t>
      </w:r>
    </w:p>
    <w:p w14:paraId="25C51631" w14:textId="77777777" w:rsidR="005E1034" w:rsidRPr="004B7B9C" w:rsidRDefault="005E1034" w:rsidP="005E1034">
      <w:pPr>
        <w:jc w:val="both"/>
        <w:rPr>
          <w:rFonts w:ascii="Adagio_Slab" w:hAnsi="Adagio_Slab"/>
          <w:b/>
          <w:sz w:val="18"/>
          <w:szCs w:val="18"/>
          <w:u w:val="single"/>
        </w:rPr>
      </w:pPr>
    </w:p>
    <w:p w14:paraId="25C51632" w14:textId="77777777" w:rsidR="005E1034" w:rsidRPr="009606B9" w:rsidRDefault="005E1034" w:rsidP="005E1034">
      <w:pPr>
        <w:rPr>
          <w:rFonts w:ascii="Cambria" w:hAnsi="Cambria" w:cs="Arial"/>
          <w:b/>
        </w:rPr>
      </w:pPr>
      <w:r w:rsidRPr="009606B9">
        <w:rPr>
          <w:rFonts w:ascii="Cambria" w:hAnsi="Cambria" w:cs="Arial"/>
          <w:b/>
        </w:rPr>
        <w:t>Wykonawca:</w:t>
      </w:r>
    </w:p>
    <w:p w14:paraId="25C51633" w14:textId="77777777" w:rsidR="005E1034" w:rsidRPr="009606B9" w:rsidRDefault="005E1034" w:rsidP="005E1034">
      <w:pPr>
        <w:spacing w:line="480" w:lineRule="auto"/>
        <w:ind w:right="5954"/>
        <w:rPr>
          <w:rFonts w:ascii="Cambria" w:hAnsi="Cambria" w:cs="Arial"/>
        </w:rPr>
      </w:pPr>
      <w:r w:rsidRPr="009606B9">
        <w:rPr>
          <w:rFonts w:ascii="Cambria" w:hAnsi="Cambria" w:cs="Arial"/>
        </w:rPr>
        <w:t>………………………………………………………………………………</w:t>
      </w:r>
    </w:p>
    <w:p w14:paraId="25C51634" w14:textId="77777777" w:rsidR="005E1034" w:rsidRPr="009606B9" w:rsidRDefault="005E1034" w:rsidP="005E1034">
      <w:pPr>
        <w:ind w:right="5953"/>
        <w:rPr>
          <w:rFonts w:ascii="Cambria" w:hAnsi="Cambria" w:cs="Arial"/>
          <w:i/>
          <w:sz w:val="18"/>
          <w:szCs w:val="18"/>
        </w:rPr>
      </w:pPr>
      <w:r w:rsidRPr="009606B9">
        <w:rPr>
          <w:rFonts w:ascii="Cambria" w:hAnsi="Cambria" w:cs="Arial"/>
          <w:i/>
          <w:sz w:val="18"/>
          <w:szCs w:val="18"/>
        </w:rPr>
        <w:t>(pełna nazwa/firma, adres, w zależności od podmiotu: NIP/PESEL, KRS/</w:t>
      </w:r>
      <w:proofErr w:type="spellStart"/>
      <w:r w:rsidRPr="009606B9">
        <w:rPr>
          <w:rFonts w:ascii="Cambria" w:hAnsi="Cambria" w:cs="Arial"/>
          <w:i/>
          <w:sz w:val="18"/>
          <w:szCs w:val="18"/>
        </w:rPr>
        <w:t>CEiDG</w:t>
      </w:r>
      <w:proofErr w:type="spellEnd"/>
      <w:r w:rsidRPr="009606B9">
        <w:rPr>
          <w:rFonts w:ascii="Cambria" w:hAnsi="Cambria" w:cs="Arial"/>
          <w:i/>
          <w:sz w:val="18"/>
          <w:szCs w:val="18"/>
        </w:rPr>
        <w:t>)</w:t>
      </w:r>
    </w:p>
    <w:p w14:paraId="25C51635" w14:textId="77777777" w:rsidR="005E1034" w:rsidRPr="009606B9" w:rsidRDefault="005E1034" w:rsidP="005E1034">
      <w:pPr>
        <w:rPr>
          <w:rFonts w:ascii="Cambria" w:hAnsi="Cambria" w:cs="Arial"/>
        </w:rPr>
      </w:pPr>
    </w:p>
    <w:p w14:paraId="25C51636" w14:textId="77777777" w:rsidR="005E1034" w:rsidRPr="009606B9" w:rsidRDefault="005E1034" w:rsidP="005E1034">
      <w:pPr>
        <w:rPr>
          <w:rFonts w:ascii="Cambria" w:hAnsi="Cambria" w:cs="Arial"/>
          <w:b/>
        </w:rPr>
      </w:pPr>
    </w:p>
    <w:p w14:paraId="25C51637" w14:textId="77777777" w:rsidR="005E1034" w:rsidRPr="005F4FDE" w:rsidRDefault="005E1034" w:rsidP="005E1034">
      <w:pPr>
        <w:spacing w:after="120" w:line="360" w:lineRule="auto"/>
        <w:jc w:val="center"/>
        <w:rPr>
          <w:b/>
          <w:sz w:val="18"/>
          <w:szCs w:val="18"/>
          <w:u w:val="single"/>
        </w:rPr>
      </w:pPr>
      <w:r w:rsidRPr="005F4FDE">
        <w:rPr>
          <w:b/>
          <w:sz w:val="18"/>
          <w:szCs w:val="18"/>
          <w:u w:val="single"/>
        </w:rPr>
        <w:t xml:space="preserve">Oświadczenia wykonawcy/wykonawcy wspólnie ubiegającego się o udzielenie zamówienia </w:t>
      </w:r>
    </w:p>
    <w:p w14:paraId="25C51638" w14:textId="77777777" w:rsidR="005E1034" w:rsidRPr="005F4FDE" w:rsidRDefault="005E1034" w:rsidP="005E1034">
      <w:pPr>
        <w:spacing w:before="120" w:line="360" w:lineRule="auto"/>
        <w:jc w:val="center"/>
        <w:rPr>
          <w:b/>
          <w:caps/>
          <w:sz w:val="18"/>
          <w:szCs w:val="18"/>
          <w:u w:val="single"/>
        </w:rPr>
      </w:pPr>
      <w:r w:rsidRPr="005F4FDE">
        <w:rPr>
          <w:b/>
          <w:sz w:val="18"/>
          <w:szCs w:val="18"/>
          <w:u w:val="single"/>
        </w:rPr>
        <w:t xml:space="preserve">DOTYCZĄCE PRZESŁANEK WYKLUCZENIA Z ART. 5K ROZPORZĄDZENIA 833/2014 ORAZ ART. 7 UST. 1 USTAWY </w:t>
      </w:r>
      <w:r w:rsidRPr="005F4FDE">
        <w:rPr>
          <w:b/>
          <w:caps/>
          <w:sz w:val="18"/>
          <w:szCs w:val="18"/>
          <w:u w:val="single"/>
        </w:rPr>
        <w:t>o szczególnych rozwiązaniach w zakresie przeciwdziałania wspieraniu agresji na Ukrainę oraz służących ochronie bezpieczeństwa narodowego</w:t>
      </w:r>
    </w:p>
    <w:p w14:paraId="25C51639" w14:textId="77777777" w:rsidR="005E1034" w:rsidRPr="005F4FDE" w:rsidRDefault="005E1034" w:rsidP="005E1034">
      <w:pPr>
        <w:spacing w:before="120" w:line="360" w:lineRule="auto"/>
        <w:jc w:val="center"/>
        <w:rPr>
          <w:b/>
          <w:sz w:val="18"/>
          <w:szCs w:val="18"/>
          <w:u w:val="single"/>
        </w:rPr>
      </w:pPr>
      <w:r w:rsidRPr="005F4FDE">
        <w:rPr>
          <w:b/>
          <w:sz w:val="18"/>
          <w:szCs w:val="18"/>
        </w:rPr>
        <w:t xml:space="preserve">składane na podstawie art. 125 ust. 1 ustawy </w:t>
      </w:r>
      <w:proofErr w:type="spellStart"/>
      <w:r w:rsidRPr="005F4FDE">
        <w:rPr>
          <w:b/>
          <w:sz w:val="18"/>
          <w:szCs w:val="18"/>
        </w:rPr>
        <w:t>Pzp</w:t>
      </w:r>
      <w:proofErr w:type="spellEnd"/>
    </w:p>
    <w:p w14:paraId="25C5163A" w14:textId="77777777" w:rsidR="005E1034" w:rsidRPr="005F4FDE" w:rsidRDefault="005E1034" w:rsidP="005E1034">
      <w:pPr>
        <w:spacing w:before="240"/>
        <w:ind w:firstLine="709"/>
        <w:jc w:val="both"/>
        <w:rPr>
          <w:sz w:val="18"/>
          <w:szCs w:val="18"/>
        </w:rPr>
      </w:pPr>
      <w:r w:rsidRPr="005F4FDE">
        <w:rPr>
          <w:sz w:val="18"/>
          <w:szCs w:val="18"/>
        </w:rPr>
        <w:t xml:space="preserve">Na potrzeby postępowania o udzielenie zamówienia publicznego </w:t>
      </w:r>
      <w:r w:rsidRPr="005F4FDE">
        <w:rPr>
          <w:sz w:val="18"/>
          <w:szCs w:val="18"/>
        </w:rPr>
        <w:br/>
        <w:t xml:space="preserve">pn. </w:t>
      </w:r>
      <w:r w:rsidRPr="005E1034">
        <w:rPr>
          <w:sz w:val="18"/>
          <w:szCs w:val="18"/>
        </w:rPr>
        <w:t xml:space="preserve">Zakup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 </w:t>
      </w:r>
      <w:r w:rsidRPr="005F4FDE">
        <w:rPr>
          <w:sz w:val="18"/>
          <w:szCs w:val="18"/>
        </w:rPr>
        <w:t>Znak postępowania: MELBDZ.261.</w:t>
      </w:r>
      <w:r>
        <w:rPr>
          <w:sz w:val="18"/>
          <w:szCs w:val="18"/>
        </w:rPr>
        <w:t>42</w:t>
      </w:r>
      <w:r w:rsidRPr="005F4FDE">
        <w:rPr>
          <w:sz w:val="18"/>
          <w:szCs w:val="18"/>
        </w:rPr>
        <w:t>.2023</w:t>
      </w:r>
      <w:r w:rsidRPr="005F4FDE">
        <w:rPr>
          <w:i/>
          <w:sz w:val="18"/>
          <w:szCs w:val="18"/>
        </w:rPr>
        <w:t xml:space="preserve">, </w:t>
      </w:r>
      <w:r w:rsidRPr="005F4FDE">
        <w:rPr>
          <w:sz w:val="18"/>
          <w:szCs w:val="18"/>
        </w:rPr>
        <w:t>oświadczam, co następuje:</w:t>
      </w:r>
    </w:p>
    <w:p w14:paraId="25C5163B" w14:textId="77777777" w:rsidR="005E1034" w:rsidRPr="005F4FDE" w:rsidRDefault="005E1034" w:rsidP="005E1034">
      <w:pPr>
        <w:shd w:val="clear" w:color="auto" w:fill="BFBFBF" w:themeFill="background1" w:themeFillShade="BF"/>
        <w:spacing w:before="360"/>
        <w:rPr>
          <w:b/>
          <w:sz w:val="18"/>
          <w:szCs w:val="18"/>
        </w:rPr>
      </w:pPr>
      <w:r w:rsidRPr="005F4FDE">
        <w:rPr>
          <w:b/>
          <w:sz w:val="18"/>
          <w:szCs w:val="18"/>
        </w:rPr>
        <w:t>OŚWIADCZENIA DOTYCZĄCE WYKONAWCY:</w:t>
      </w:r>
    </w:p>
    <w:p w14:paraId="25C5163C" w14:textId="77777777" w:rsidR="005E1034" w:rsidRPr="005F4FDE" w:rsidRDefault="005E1034" w:rsidP="005E1034">
      <w:pPr>
        <w:pStyle w:val="Akapitzlist"/>
        <w:numPr>
          <w:ilvl w:val="0"/>
          <w:numId w:val="47"/>
        </w:numPr>
        <w:spacing w:before="360" w:line="240" w:lineRule="auto"/>
        <w:contextualSpacing/>
        <w:jc w:val="both"/>
        <w:rPr>
          <w:rFonts w:ascii="Times New Roman" w:hAnsi="Times New Roman" w:cs="Times New Roman"/>
          <w:b/>
          <w:bCs/>
          <w:sz w:val="18"/>
          <w:szCs w:val="18"/>
        </w:rPr>
      </w:pPr>
      <w:r w:rsidRPr="005F4FDE">
        <w:rPr>
          <w:rFonts w:ascii="Times New Roman" w:hAnsi="Times New Roman" w:cs="Times New Roman"/>
          <w:sz w:val="18"/>
          <w:szCs w:val="18"/>
        </w:rPr>
        <w:t xml:space="preserve">Oświadczam, że nie podlegam wykluczeniu z postępowania na podstawie </w:t>
      </w:r>
      <w:r w:rsidRPr="005F4FDE">
        <w:rPr>
          <w:rFonts w:ascii="Times New Roman" w:hAnsi="Times New Roman" w:cs="Times New Roman"/>
          <w:sz w:val="18"/>
          <w:szCs w:val="18"/>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F4FDE">
        <w:rPr>
          <w:rStyle w:val="Odwoanieprzypisudolnego"/>
          <w:rFonts w:ascii="Times New Roman" w:hAnsi="Times New Roman" w:cs="Times New Roman"/>
          <w:sz w:val="18"/>
          <w:szCs w:val="18"/>
        </w:rPr>
        <w:footnoteReference w:id="1"/>
      </w:r>
    </w:p>
    <w:p w14:paraId="25C5163D" w14:textId="77777777" w:rsidR="005E1034" w:rsidRPr="005F4FDE" w:rsidRDefault="005E1034" w:rsidP="005E1034">
      <w:pPr>
        <w:pStyle w:val="NormalnyWeb"/>
        <w:numPr>
          <w:ilvl w:val="0"/>
          <w:numId w:val="47"/>
        </w:numPr>
        <w:spacing w:before="0" w:beforeAutospacing="0" w:after="0" w:afterAutospacing="0"/>
        <w:rPr>
          <w:b/>
          <w:bCs/>
          <w:sz w:val="18"/>
          <w:szCs w:val="18"/>
        </w:rPr>
      </w:pPr>
      <w:r w:rsidRPr="005F4FDE">
        <w:rPr>
          <w:sz w:val="18"/>
          <w:szCs w:val="18"/>
        </w:rPr>
        <w:t xml:space="preserve">Oświadczam, że nie zachodzą w stosunku do mnie przesłanki wykluczenia z postępowania na podstawie art. </w:t>
      </w:r>
      <w:r w:rsidRPr="005F4FDE">
        <w:rPr>
          <w:color w:val="222222"/>
          <w:sz w:val="18"/>
          <w:szCs w:val="18"/>
        </w:rPr>
        <w:t>7 ust. 1 ustawy z dnia 13 kwietnia 2022 r.</w:t>
      </w:r>
      <w:r w:rsidRPr="005F4FDE">
        <w:rPr>
          <w:i/>
          <w:iCs/>
          <w:color w:val="222222"/>
          <w:sz w:val="18"/>
          <w:szCs w:val="18"/>
        </w:rPr>
        <w:t xml:space="preserve"> o szczególnych rozwiązaniach w zakresie przeciwdziałania wspieraniu agresji na Ukrainę oraz służących ochronie bezpieczeństwa narodowego </w:t>
      </w:r>
      <w:r w:rsidRPr="005F4FDE">
        <w:rPr>
          <w:color w:val="222222"/>
          <w:sz w:val="18"/>
          <w:szCs w:val="18"/>
        </w:rPr>
        <w:t>(Dz. U. poz. 835)</w:t>
      </w:r>
      <w:r w:rsidRPr="005F4FDE">
        <w:rPr>
          <w:i/>
          <w:iCs/>
          <w:color w:val="222222"/>
          <w:sz w:val="18"/>
          <w:szCs w:val="18"/>
        </w:rPr>
        <w:t>.</w:t>
      </w:r>
      <w:r w:rsidRPr="005F4FDE">
        <w:rPr>
          <w:rStyle w:val="Odwoanieprzypisudolnego"/>
          <w:color w:val="222222"/>
          <w:sz w:val="18"/>
          <w:szCs w:val="18"/>
        </w:rPr>
        <w:footnoteReference w:id="2"/>
      </w:r>
    </w:p>
    <w:p w14:paraId="25C5163E" w14:textId="77777777" w:rsidR="005E1034" w:rsidRPr="005F4FDE" w:rsidRDefault="005E1034" w:rsidP="005E1034">
      <w:pPr>
        <w:shd w:val="clear" w:color="auto" w:fill="BFBFBF" w:themeFill="background1" w:themeFillShade="BF"/>
        <w:spacing w:before="240" w:after="120"/>
        <w:jc w:val="both"/>
        <w:rPr>
          <w:b/>
          <w:sz w:val="18"/>
          <w:szCs w:val="18"/>
        </w:rPr>
      </w:pPr>
      <w:r w:rsidRPr="005F4FDE">
        <w:rPr>
          <w:b/>
          <w:sz w:val="18"/>
          <w:szCs w:val="18"/>
        </w:rPr>
        <w:lastRenderedPageBreak/>
        <w:t>OŚWIADCZENIE DOTYCZĄCE PODWYKONAWCY, NA KTÓREGO PRZYPADA PONAD 10% WARTOŚCI ZAMÓWIENIA:</w:t>
      </w:r>
    </w:p>
    <w:p w14:paraId="25C5163F" w14:textId="77777777" w:rsidR="005E1034" w:rsidRPr="005F4FDE" w:rsidRDefault="005E1034" w:rsidP="005E1034">
      <w:pPr>
        <w:spacing w:after="120"/>
        <w:jc w:val="both"/>
        <w:rPr>
          <w:sz w:val="18"/>
          <w:szCs w:val="18"/>
        </w:rPr>
      </w:pPr>
      <w:r w:rsidRPr="005F4FDE">
        <w:rPr>
          <w:color w:val="0070C0"/>
          <w:sz w:val="18"/>
          <w:szCs w:val="18"/>
        </w:rPr>
        <w:t>[UWAGA</w:t>
      </w:r>
      <w:r w:rsidRPr="005F4FDE">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F4FDE">
        <w:rPr>
          <w:color w:val="0070C0"/>
          <w:sz w:val="18"/>
          <w:szCs w:val="18"/>
        </w:rPr>
        <w:t>]</w:t>
      </w:r>
    </w:p>
    <w:p w14:paraId="25C51640" w14:textId="77777777" w:rsidR="005E1034" w:rsidRPr="005F4FDE" w:rsidRDefault="005E1034" w:rsidP="005E1034">
      <w:pPr>
        <w:jc w:val="both"/>
        <w:rPr>
          <w:sz w:val="18"/>
          <w:szCs w:val="18"/>
        </w:rPr>
      </w:pPr>
      <w:r w:rsidRPr="005F4FDE">
        <w:rPr>
          <w:sz w:val="18"/>
          <w:szCs w:val="18"/>
        </w:rPr>
        <w:t xml:space="preserve">Oświadczam, że w stosunku do następującego podmiotu, będącego podwykonawcą, na którego przypada ponad 10% wartości zamówienia: ……………………………………………………………………………………………….………..….…… </w:t>
      </w:r>
      <w:r w:rsidRPr="005F4FDE">
        <w:rPr>
          <w:i/>
          <w:sz w:val="18"/>
          <w:szCs w:val="18"/>
        </w:rPr>
        <w:t>(podać pełną nazwę/firmę, adres, a także w zależności od podmiotu: NIP/PESEL, KRS/</w:t>
      </w:r>
      <w:proofErr w:type="spellStart"/>
      <w:r w:rsidRPr="005F4FDE">
        <w:rPr>
          <w:i/>
          <w:sz w:val="18"/>
          <w:szCs w:val="18"/>
        </w:rPr>
        <w:t>CEiDG</w:t>
      </w:r>
      <w:proofErr w:type="spellEnd"/>
      <w:r w:rsidRPr="005F4FDE">
        <w:rPr>
          <w:i/>
          <w:sz w:val="18"/>
          <w:szCs w:val="18"/>
        </w:rPr>
        <w:t>)</w:t>
      </w:r>
      <w:r w:rsidRPr="005F4FDE">
        <w:rPr>
          <w:sz w:val="18"/>
          <w:szCs w:val="18"/>
        </w:rPr>
        <w:t>,</w:t>
      </w:r>
      <w:r w:rsidRPr="005F4FDE">
        <w:rPr>
          <w:sz w:val="18"/>
          <w:szCs w:val="18"/>
        </w:rPr>
        <w:br/>
        <w:t>nie zachodzą podstawy wykluczenia z postępowania o udzielenie zamówienia przewidziane w  art.  5k rozporządzenia 833/2014 w brzmieniu nadanym rozporządzeniem 2022/576.</w:t>
      </w:r>
    </w:p>
    <w:p w14:paraId="25C51641" w14:textId="77777777" w:rsidR="005E1034" w:rsidRPr="005F4FDE" w:rsidRDefault="005E1034" w:rsidP="005E1034">
      <w:pPr>
        <w:shd w:val="clear" w:color="auto" w:fill="BFBFBF" w:themeFill="background1" w:themeFillShade="BF"/>
        <w:spacing w:before="240" w:after="120"/>
        <w:jc w:val="both"/>
        <w:rPr>
          <w:b/>
          <w:sz w:val="18"/>
          <w:szCs w:val="18"/>
        </w:rPr>
      </w:pPr>
      <w:r w:rsidRPr="005F4FDE">
        <w:rPr>
          <w:b/>
          <w:sz w:val="18"/>
          <w:szCs w:val="18"/>
        </w:rPr>
        <w:t>OŚWIADCZENIE DOTYCZĄCE DOSTAWCY, NA KTÓREGO PRZYPADA PONAD 10% WARTOŚCI ZAMÓWIENIA:</w:t>
      </w:r>
    </w:p>
    <w:p w14:paraId="25C51642" w14:textId="77777777" w:rsidR="005E1034" w:rsidRPr="005F4FDE" w:rsidRDefault="005E1034" w:rsidP="005E1034">
      <w:pPr>
        <w:spacing w:after="120"/>
        <w:jc w:val="both"/>
        <w:rPr>
          <w:sz w:val="18"/>
          <w:szCs w:val="18"/>
        </w:rPr>
      </w:pPr>
      <w:r w:rsidRPr="005F4FDE">
        <w:rPr>
          <w:color w:val="0070C0"/>
          <w:sz w:val="18"/>
          <w:szCs w:val="18"/>
        </w:rPr>
        <w:t>[UWAGA</w:t>
      </w:r>
      <w:r w:rsidRPr="005F4FDE">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F4FDE">
        <w:rPr>
          <w:color w:val="0070C0"/>
          <w:sz w:val="18"/>
          <w:szCs w:val="18"/>
        </w:rPr>
        <w:t>]</w:t>
      </w:r>
    </w:p>
    <w:p w14:paraId="25C51643" w14:textId="77777777" w:rsidR="005E1034" w:rsidRPr="005F4FDE" w:rsidRDefault="005E1034" w:rsidP="005E1034">
      <w:pPr>
        <w:jc w:val="both"/>
        <w:rPr>
          <w:sz w:val="18"/>
          <w:szCs w:val="18"/>
        </w:rPr>
      </w:pPr>
      <w:r w:rsidRPr="005F4FDE">
        <w:rPr>
          <w:sz w:val="18"/>
          <w:szCs w:val="18"/>
        </w:rPr>
        <w:t xml:space="preserve">Oświadczam, że w stosunku do następującego podmiotu, będącego dostawcą, na którego przypada ponad 10% wartości zamówienia: ……………………………………………………………………………………………….………..….…… </w:t>
      </w:r>
      <w:r w:rsidRPr="005F4FDE">
        <w:rPr>
          <w:i/>
          <w:sz w:val="18"/>
          <w:szCs w:val="18"/>
        </w:rPr>
        <w:t>(podać pełną nazwę/firmę, adres, a także w zależności od podmiotu: NIP/PESEL, KRS/</w:t>
      </w:r>
      <w:proofErr w:type="spellStart"/>
      <w:r w:rsidRPr="005F4FDE">
        <w:rPr>
          <w:i/>
          <w:sz w:val="18"/>
          <w:szCs w:val="18"/>
        </w:rPr>
        <w:t>CEiDG</w:t>
      </w:r>
      <w:proofErr w:type="spellEnd"/>
      <w:r w:rsidRPr="005F4FDE">
        <w:rPr>
          <w:i/>
          <w:sz w:val="18"/>
          <w:szCs w:val="18"/>
        </w:rPr>
        <w:t>)</w:t>
      </w:r>
      <w:r w:rsidRPr="005F4FDE">
        <w:rPr>
          <w:sz w:val="18"/>
          <w:szCs w:val="18"/>
        </w:rPr>
        <w:t>,</w:t>
      </w:r>
      <w:r w:rsidRPr="005F4FDE">
        <w:rPr>
          <w:sz w:val="18"/>
          <w:szCs w:val="18"/>
        </w:rPr>
        <w:br/>
        <w:t>nie zachodzą podstawy wykluczenia z postępowania o udzielenie zamówienia przewidziane w  art.  5k rozporządzenia 833/2014 w brzmieniu nadanym rozporządzeniem 2022/576.</w:t>
      </w:r>
    </w:p>
    <w:p w14:paraId="25C51644" w14:textId="77777777" w:rsidR="005E1034" w:rsidRPr="005F4FDE" w:rsidRDefault="005E1034" w:rsidP="005E1034">
      <w:pPr>
        <w:shd w:val="clear" w:color="auto" w:fill="BFBFBF" w:themeFill="background1" w:themeFillShade="BF"/>
        <w:spacing w:before="240"/>
        <w:jc w:val="both"/>
        <w:rPr>
          <w:b/>
          <w:sz w:val="18"/>
          <w:szCs w:val="18"/>
        </w:rPr>
      </w:pPr>
      <w:r w:rsidRPr="005F4FDE">
        <w:rPr>
          <w:b/>
          <w:sz w:val="18"/>
          <w:szCs w:val="18"/>
        </w:rPr>
        <w:t>OŚWIADCZENIE DOTYCZĄCE PODANYCH INFORMACJI:</w:t>
      </w:r>
    </w:p>
    <w:p w14:paraId="25C51645" w14:textId="77777777" w:rsidR="005E1034" w:rsidRPr="005F4FDE" w:rsidRDefault="005E1034" w:rsidP="005E1034">
      <w:pPr>
        <w:jc w:val="both"/>
        <w:rPr>
          <w:b/>
          <w:sz w:val="18"/>
          <w:szCs w:val="18"/>
        </w:rPr>
      </w:pPr>
    </w:p>
    <w:p w14:paraId="25C51646" w14:textId="77777777" w:rsidR="005E1034" w:rsidRPr="005F4FDE" w:rsidRDefault="005E1034" w:rsidP="005E1034">
      <w:pPr>
        <w:jc w:val="both"/>
        <w:rPr>
          <w:sz w:val="18"/>
          <w:szCs w:val="18"/>
        </w:rPr>
      </w:pPr>
      <w:r w:rsidRPr="005F4FDE">
        <w:rPr>
          <w:sz w:val="18"/>
          <w:szCs w:val="18"/>
        </w:rPr>
        <w:t xml:space="preserve">Oświadczam, że wszystkie informacje podane w powyższych oświadczeniach są aktualne </w:t>
      </w:r>
      <w:r w:rsidRPr="005F4FDE">
        <w:rPr>
          <w:sz w:val="18"/>
          <w:szCs w:val="18"/>
        </w:rPr>
        <w:br/>
        <w:t>i zgodne z prawdą oraz zostały przedstawione z pełną świadomością konsekwencji wprowadzenia zamawiającego w błąd przy przedstawianiu informacji.</w:t>
      </w:r>
    </w:p>
    <w:p w14:paraId="25C51647" w14:textId="77777777" w:rsidR="005E1034" w:rsidRPr="005F4FDE" w:rsidRDefault="005E1034" w:rsidP="005E1034">
      <w:pPr>
        <w:jc w:val="both"/>
        <w:rPr>
          <w:sz w:val="18"/>
          <w:szCs w:val="18"/>
        </w:rPr>
      </w:pPr>
    </w:p>
    <w:p w14:paraId="25C51648" w14:textId="77777777" w:rsidR="005E1034" w:rsidRPr="005F4FDE" w:rsidRDefault="005E1034" w:rsidP="005E1034">
      <w:pPr>
        <w:shd w:val="clear" w:color="auto" w:fill="BFBFBF" w:themeFill="background1" w:themeFillShade="BF"/>
        <w:spacing w:after="120"/>
        <w:jc w:val="both"/>
        <w:rPr>
          <w:b/>
          <w:sz w:val="18"/>
          <w:szCs w:val="18"/>
        </w:rPr>
      </w:pPr>
      <w:r w:rsidRPr="005F4FDE">
        <w:rPr>
          <w:b/>
          <w:sz w:val="18"/>
          <w:szCs w:val="18"/>
        </w:rPr>
        <w:t>INFORMACJA DOTYCZĄCA DOSTĘPU DO PODMIOTOWYCH ŚRODKÓW DOWODOWYCH:</w:t>
      </w:r>
    </w:p>
    <w:p w14:paraId="25C51649" w14:textId="77777777" w:rsidR="005E1034" w:rsidRPr="005F4FDE" w:rsidRDefault="005E1034" w:rsidP="005E1034">
      <w:pPr>
        <w:spacing w:after="120"/>
        <w:jc w:val="both"/>
        <w:rPr>
          <w:sz w:val="18"/>
          <w:szCs w:val="18"/>
        </w:rPr>
      </w:pPr>
      <w:r w:rsidRPr="005F4FDE">
        <w:rPr>
          <w:sz w:val="18"/>
          <w:szCs w:val="18"/>
        </w:rPr>
        <w:t>Wskazuję następujące podmiotowe środki dowodowe, które można uzyskać za pomocą bezpłatnych i ogólnodostępnych baz danych, oraz dane umożliwiające dostęp do tych środków:</w:t>
      </w:r>
      <w:r w:rsidRPr="005F4FDE">
        <w:rPr>
          <w:sz w:val="18"/>
          <w:szCs w:val="18"/>
        </w:rPr>
        <w:br/>
        <w:t>1) ......................................................................................................................................................</w:t>
      </w:r>
    </w:p>
    <w:p w14:paraId="25C5164A" w14:textId="77777777" w:rsidR="005E1034" w:rsidRPr="005F4FDE" w:rsidRDefault="005E1034" w:rsidP="005E1034">
      <w:pPr>
        <w:jc w:val="both"/>
        <w:rPr>
          <w:sz w:val="18"/>
          <w:szCs w:val="18"/>
        </w:rPr>
      </w:pPr>
      <w:r w:rsidRPr="005F4FDE">
        <w:rPr>
          <w:i/>
          <w:sz w:val="18"/>
          <w:szCs w:val="18"/>
        </w:rPr>
        <w:t>(wskazać podmiotowy środek dowodowy, adres internetowy, wydający urząd lub organ, dokładne dane referencyjne dokumentacji)</w:t>
      </w:r>
    </w:p>
    <w:p w14:paraId="25C5164B" w14:textId="77777777" w:rsidR="005E1034" w:rsidRPr="005F4FDE" w:rsidRDefault="005E1034" w:rsidP="005E1034">
      <w:pPr>
        <w:jc w:val="both"/>
        <w:rPr>
          <w:sz w:val="18"/>
          <w:szCs w:val="18"/>
        </w:rPr>
      </w:pPr>
      <w:r w:rsidRPr="005F4FDE">
        <w:rPr>
          <w:sz w:val="18"/>
          <w:szCs w:val="18"/>
        </w:rPr>
        <w:t>2) .......................................................................................................................................................</w:t>
      </w:r>
    </w:p>
    <w:p w14:paraId="25C5164C" w14:textId="77777777" w:rsidR="005E1034" w:rsidRPr="005F4FDE" w:rsidRDefault="005E1034" w:rsidP="005E1034">
      <w:pPr>
        <w:jc w:val="both"/>
        <w:rPr>
          <w:i/>
          <w:sz w:val="18"/>
          <w:szCs w:val="18"/>
        </w:rPr>
      </w:pPr>
      <w:r w:rsidRPr="005F4FDE">
        <w:rPr>
          <w:i/>
          <w:sz w:val="18"/>
          <w:szCs w:val="18"/>
        </w:rPr>
        <w:t>(wskazać podmiotowy środek dowodowy, adres internetowy, wydający urząd lub organ, dokładne dane referencyjne dokumentacji)</w:t>
      </w:r>
    </w:p>
    <w:p w14:paraId="25C5164D" w14:textId="77777777" w:rsidR="005E1034" w:rsidRPr="005F4FDE" w:rsidRDefault="005E1034" w:rsidP="005E1034">
      <w:pPr>
        <w:jc w:val="both"/>
        <w:rPr>
          <w:sz w:val="18"/>
          <w:szCs w:val="18"/>
        </w:rPr>
      </w:pP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t>…………………………………….</w:t>
      </w:r>
    </w:p>
    <w:p w14:paraId="25C5164E" w14:textId="77777777" w:rsidR="005E1034" w:rsidRPr="005F4FDE" w:rsidRDefault="005E1034" w:rsidP="005E1034">
      <w:pPr>
        <w:jc w:val="both"/>
        <w:rPr>
          <w:i/>
          <w:sz w:val="18"/>
          <w:szCs w:val="18"/>
        </w:rPr>
      </w:pP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r>
      <w:r w:rsidRPr="005F4FDE">
        <w:rPr>
          <w:i/>
          <w:sz w:val="18"/>
          <w:szCs w:val="18"/>
        </w:rPr>
        <w:tab/>
        <w:t xml:space="preserve">Data; </w:t>
      </w:r>
      <w:bookmarkStart w:id="10" w:name="_Hlk102639179"/>
      <w:r w:rsidRPr="005F4FDE">
        <w:rPr>
          <w:i/>
          <w:sz w:val="18"/>
          <w:szCs w:val="18"/>
        </w:rPr>
        <w:t xml:space="preserve">kwalifikowany podpis elektroniczny </w:t>
      </w:r>
      <w:bookmarkEnd w:id="10"/>
    </w:p>
    <w:p w14:paraId="25C5164F" w14:textId="77777777" w:rsidR="00112D89" w:rsidRPr="00477A05" w:rsidRDefault="00112D89" w:rsidP="005E1034">
      <w:pPr>
        <w:pStyle w:val="Zwykytekst3"/>
        <w:spacing w:before="120"/>
        <w:rPr>
          <w:rFonts w:ascii="Adagio_Slab" w:hAnsi="Adagio_Slab" w:cs="Arial"/>
        </w:rPr>
      </w:pPr>
    </w:p>
    <w:p w14:paraId="25C51650" w14:textId="77777777" w:rsidR="00560322" w:rsidRPr="00477A05" w:rsidRDefault="00560322" w:rsidP="005E1034">
      <w:pPr>
        <w:pStyle w:val="Zwykytekst3"/>
        <w:spacing w:before="120"/>
        <w:jc w:val="center"/>
        <w:rPr>
          <w:rFonts w:ascii="Adagio_Slab" w:hAnsi="Adagio_Slab" w:cs="Arial"/>
          <w:b/>
          <w:bCs/>
        </w:rPr>
      </w:pPr>
    </w:p>
    <w:p w14:paraId="25C51651" w14:textId="77777777" w:rsidR="00560322" w:rsidRPr="00477A05" w:rsidRDefault="00560322" w:rsidP="005E1034">
      <w:pPr>
        <w:pStyle w:val="Zwykytekst3"/>
        <w:spacing w:before="120"/>
        <w:jc w:val="center"/>
        <w:rPr>
          <w:rFonts w:ascii="Adagio_Slab" w:hAnsi="Adagio_Slab" w:cs="Arial"/>
          <w:b/>
          <w:bCs/>
        </w:rPr>
      </w:pPr>
    </w:p>
    <w:p w14:paraId="25C51652" w14:textId="77777777" w:rsidR="00560322" w:rsidRPr="00477A05" w:rsidRDefault="00560322" w:rsidP="005E1034">
      <w:pPr>
        <w:pStyle w:val="Zwykytekst3"/>
        <w:spacing w:before="120"/>
        <w:jc w:val="center"/>
        <w:rPr>
          <w:rFonts w:ascii="Adagio_Slab" w:hAnsi="Adagio_Slab" w:cs="Arial"/>
          <w:b/>
          <w:bCs/>
        </w:rPr>
      </w:pPr>
    </w:p>
    <w:p w14:paraId="25C51653" w14:textId="77777777" w:rsidR="00560322" w:rsidRPr="00477A05" w:rsidRDefault="00560322" w:rsidP="005E1034">
      <w:pPr>
        <w:pStyle w:val="Zwykytekst3"/>
        <w:spacing w:before="120"/>
        <w:jc w:val="center"/>
        <w:rPr>
          <w:rFonts w:ascii="Adagio_Slab" w:hAnsi="Adagio_Slab" w:cs="Arial"/>
          <w:b/>
          <w:bCs/>
        </w:rPr>
      </w:pPr>
    </w:p>
    <w:p w14:paraId="25C51654" w14:textId="77777777" w:rsidR="00560322" w:rsidRPr="00477A05" w:rsidRDefault="00560322" w:rsidP="004B6CCD">
      <w:pPr>
        <w:pStyle w:val="Zwykytekst3"/>
        <w:spacing w:before="120"/>
        <w:jc w:val="center"/>
        <w:rPr>
          <w:rFonts w:ascii="Adagio_Slab" w:hAnsi="Adagio_Slab" w:cs="Arial"/>
          <w:b/>
          <w:bCs/>
        </w:rPr>
      </w:pPr>
    </w:p>
    <w:p w14:paraId="25C51655" w14:textId="77777777" w:rsidR="005E1034" w:rsidRDefault="005E1034" w:rsidP="008125A6">
      <w:pPr>
        <w:spacing w:before="120"/>
        <w:jc w:val="center"/>
        <w:rPr>
          <w:rFonts w:ascii="Adagio_Slab" w:hAnsi="Adagio_Slab" w:cs="Arial"/>
          <w:b/>
          <w:bCs/>
          <w:sz w:val="20"/>
          <w:szCs w:val="20"/>
          <w:lang w:eastAsia="ar-SA"/>
        </w:rPr>
      </w:pPr>
    </w:p>
    <w:p w14:paraId="25C51656" w14:textId="77777777" w:rsidR="005E1034" w:rsidRDefault="005E1034" w:rsidP="008125A6">
      <w:pPr>
        <w:spacing w:before="120"/>
        <w:jc w:val="center"/>
        <w:rPr>
          <w:rFonts w:ascii="Adagio_Slab" w:hAnsi="Adagio_Slab" w:cs="Arial"/>
          <w:b/>
          <w:bCs/>
          <w:sz w:val="20"/>
          <w:szCs w:val="20"/>
          <w:lang w:eastAsia="ar-SA"/>
        </w:rPr>
      </w:pPr>
    </w:p>
    <w:p w14:paraId="25C51657" w14:textId="77777777" w:rsidR="005E1034" w:rsidRDefault="005E1034" w:rsidP="008125A6">
      <w:pPr>
        <w:spacing w:before="120"/>
        <w:jc w:val="center"/>
        <w:rPr>
          <w:rFonts w:ascii="Adagio_Slab" w:hAnsi="Adagio_Slab" w:cs="Arial"/>
          <w:b/>
          <w:bCs/>
          <w:sz w:val="20"/>
          <w:szCs w:val="20"/>
          <w:lang w:eastAsia="ar-SA"/>
        </w:rPr>
      </w:pPr>
    </w:p>
    <w:p w14:paraId="25C51658" w14:textId="77777777" w:rsidR="005E1034" w:rsidRDefault="005E1034" w:rsidP="008125A6">
      <w:pPr>
        <w:spacing w:before="120"/>
        <w:jc w:val="center"/>
        <w:rPr>
          <w:rFonts w:ascii="Adagio_Slab" w:hAnsi="Adagio_Slab" w:cs="Arial"/>
          <w:b/>
          <w:bCs/>
          <w:sz w:val="20"/>
          <w:szCs w:val="20"/>
          <w:lang w:eastAsia="ar-SA"/>
        </w:rPr>
      </w:pPr>
    </w:p>
    <w:p w14:paraId="25C51659" w14:textId="77777777" w:rsidR="005E1034" w:rsidRDefault="005E1034" w:rsidP="008125A6">
      <w:pPr>
        <w:spacing w:before="120"/>
        <w:jc w:val="center"/>
        <w:rPr>
          <w:rFonts w:ascii="Adagio_Slab" w:hAnsi="Adagio_Slab" w:cs="Arial"/>
          <w:b/>
          <w:bCs/>
          <w:sz w:val="20"/>
          <w:szCs w:val="20"/>
          <w:lang w:eastAsia="ar-SA"/>
        </w:rPr>
      </w:pPr>
    </w:p>
    <w:p w14:paraId="25C5165A" w14:textId="77777777" w:rsidR="005E1034" w:rsidRDefault="005E1034" w:rsidP="008125A6">
      <w:pPr>
        <w:spacing w:before="120"/>
        <w:jc w:val="center"/>
        <w:rPr>
          <w:rFonts w:ascii="Adagio_Slab" w:hAnsi="Adagio_Slab" w:cs="Arial"/>
          <w:b/>
          <w:bCs/>
          <w:sz w:val="20"/>
          <w:szCs w:val="20"/>
          <w:lang w:eastAsia="ar-SA"/>
        </w:rPr>
      </w:pPr>
    </w:p>
    <w:p w14:paraId="25C5165B" w14:textId="77777777" w:rsidR="005E1034" w:rsidRDefault="005E1034" w:rsidP="008125A6">
      <w:pPr>
        <w:spacing w:before="120"/>
        <w:jc w:val="center"/>
        <w:rPr>
          <w:rFonts w:ascii="Adagio_Slab" w:hAnsi="Adagio_Slab" w:cs="Arial"/>
          <w:b/>
          <w:bCs/>
          <w:sz w:val="20"/>
          <w:szCs w:val="20"/>
          <w:lang w:eastAsia="ar-SA"/>
        </w:rPr>
      </w:pPr>
    </w:p>
    <w:p w14:paraId="25C5165C" w14:textId="77777777" w:rsidR="005E1034" w:rsidRDefault="005E1034" w:rsidP="008125A6">
      <w:pPr>
        <w:spacing w:before="120"/>
        <w:jc w:val="center"/>
        <w:rPr>
          <w:rFonts w:ascii="Adagio_Slab" w:hAnsi="Adagio_Slab" w:cs="Arial"/>
          <w:b/>
          <w:bCs/>
          <w:sz w:val="20"/>
          <w:szCs w:val="20"/>
          <w:lang w:eastAsia="ar-SA"/>
        </w:rPr>
      </w:pPr>
    </w:p>
    <w:p w14:paraId="25C5165D" w14:textId="77777777" w:rsidR="008125A6" w:rsidRDefault="008125A6" w:rsidP="008125A6">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25C5165E" w14:textId="77777777" w:rsidR="008125A6" w:rsidRDefault="008125A6" w:rsidP="008125A6">
      <w:pPr>
        <w:spacing w:before="120"/>
        <w:jc w:val="center"/>
        <w:rPr>
          <w:rFonts w:ascii="Adagio_Slab" w:hAnsi="Adagio_Slab" w:cs="Arial"/>
          <w:b/>
          <w:bCs/>
          <w:sz w:val="20"/>
          <w:szCs w:val="20"/>
          <w:lang w:eastAsia="ar-SA"/>
        </w:rPr>
      </w:pPr>
    </w:p>
    <w:p w14:paraId="25C5165F" w14:textId="77777777" w:rsidR="008125A6" w:rsidRDefault="008125A6" w:rsidP="008125A6">
      <w:pPr>
        <w:spacing w:line="360" w:lineRule="auto"/>
        <w:jc w:val="center"/>
        <w:rPr>
          <w:rFonts w:ascii="Adagio_Slab" w:hAnsi="Adagio_Slab" w:cs="Arial"/>
          <w:b/>
          <w:bCs/>
        </w:rPr>
      </w:pPr>
      <w:r>
        <w:rPr>
          <w:rFonts w:ascii="Adagio_Slab" w:hAnsi="Adagio_Slab" w:cs="Arial"/>
          <w:b/>
          <w:bCs/>
        </w:rPr>
        <w:t>PROJEKTOWANE POSTANOWIENIA UMOWY</w:t>
      </w:r>
    </w:p>
    <w:p w14:paraId="25C51660" w14:textId="77777777" w:rsidR="008125A6" w:rsidRDefault="008125A6" w:rsidP="008125A6">
      <w:pPr>
        <w:spacing w:line="360" w:lineRule="auto"/>
        <w:jc w:val="center"/>
        <w:rPr>
          <w:rFonts w:ascii="Adagio_Slab" w:eastAsia="Calibri" w:hAnsi="Adagio_Slab" w:cs="Arial"/>
          <w:color w:val="000000"/>
          <w:sz w:val="20"/>
          <w:szCs w:val="20"/>
        </w:rPr>
      </w:pPr>
    </w:p>
    <w:p w14:paraId="25C51661" w14:textId="77777777" w:rsidR="008125A6" w:rsidRDefault="008125A6" w:rsidP="008125A6">
      <w:pPr>
        <w:spacing w:line="360" w:lineRule="auto"/>
        <w:jc w:val="both"/>
        <w:rPr>
          <w:rFonts w:ascii="Adagio_Slab" w:eastAsia="Calibri" w:hAnsi="Adagio_Slab" w:cs="Arial"/>
          <w:color w:val="000000"/>
          <w:sz w:val="20"/>
          <w:szCs w:val="20"/>
        </w:rPr>
      </w:pPr>
    </w:p>
    <w:p w14:paraId="25C51662" w14:textId="77777777" w:rsidR="008125A6" w:rsidRDefault="008125A6" w:rsidP="008125A6">
      <w:pPr>
        <w:spacing w:line="360" w:lineRule="auto"/>
        <w:jc w:val="both"/>
        <w:rPr>
          <w:rFonts w:ascii="Adagio_Slab" w:eastAsia="Calibri" w:hAnsi="Adagio_Slab" w:cs="Arial"/>
          <w:color w:val="000000"/>
          <w:sz w:val="20"/>
          <w:szCs w:val="20"/>
        </w:rPr>
      </w:pPr>
    </w:p>
    <w:p w14:paraId="25C51663" w14:textId="77777777" w:rsidR="008125A6" w:rsidRDefault="008125A6" w:rsidP="008125A6">
      <w:pPr>
        <w:spacing w:line="360" w:lineRule="auto"/>
        <w:jc w:val="both"/>
        <w:rPr>
          <w:rFonts w:ascii="Adagio_Slab" w:eastAsia="Calibri" w:hAnsi="Adagio_Slab" w:cs="Arial"/>
          <w:color w:val="000000"/>
          <w:sz w:val="20"/>
          <w:szCs w:val="20"/>
        </w:rPr>
      </w:pPr>
    </w:p>
    <w:p w14:paraId="25C51664" w14:textId="77777777" w:rsidR="008125A6" w:rsidRDefault="008125A6" w:rsidP="008125A6">
      <w:pPr>
        <w:spacing w:line="360" w:lineRule="auto"/>
        <w:jc w:val="both"/>
        <w:rPr>
          <w:rFonts w:ascii="Adagio_Slab" w:eastAsia="Calibri" w:hAnsi="Adagio_Slab" w:cs="Arial"/>
          <w:color w:val="000000"/>
          <w:sz w:val="20"/>
          <w:szCs w:val="20"/>
        </w:rPr>
      </w:pPr>
    </w:p>
    <w:p w14:paraId="25C51665" w14:textId="77777777" w:rsidR="008125A6" w:rsidRDefault="008125A6" w:rsidP="008125A6">
      <w:pPr>
        <w:spacing w:line="360" w:lineRule="auto"/>
        <w:jc w:val="both"/>
        <w:rPr>
          <w:rFonts w:ascii="Adagio_Slab" w:eastAsia="Calibri" w:hAnsi="Adagio_Slab" w:cs="Arial"/>
          <w:color w:val="000000"/>
          <w:sz w:val="20"/>
          <w:szCs w:val="20"/>
        </w:rPr>
      </w:pPr>
    </w:p>
    <w:p w14:paraId="25C51666" w14:textId="77777777" w:rsidR="008125A6" w:rsidRDefault="008125A6" w:rsidP="008125A6">
      <w:pPr>
        <w:spacing w:line="360" w:lineRule="auto"/>
        <w:jc w:val="both"/>
        <w:rPr>
          <w:rFonts w:ascii="Adagio_Slab" w:eastAsia="Calibri" w:hAnsi="Adagio_Slab" w:cs="Arial"/>
          <w:color w:val="000000"/>
          <w:sz w:val="20"/>
          <w:szCs w:val="20"/>
        </w:rPr>
      </w:pPr>
    </w:p>
    <w:p w14:paraId="25C51667" w14:textId="77777777" w:rsidR="008125A6" w:rsidRDefault="008125A6" w:rsidP="008125A6">
      <w:pPr>
        <w:spacing w:line="360" w:lineRule="auto"/>
        <w:jc w:val="both"/>
        <w:rPr>
          <w:rFonts w:ascii="Adagio_Slab" w:eastAsia="Calibri" w:hAnsi="Adagio_Slab" w:cs="Arial"/>
          <w:color w:val="000000"/>
          <w:sz w:val="20"/>
          <w:szCs w:val="20"/>
        </w:rPr>
      </w:pPr>
    </w:p>
    <w:p w14:paraId="25C51668" w14:textId="77777777" w:rsidR="008125A6" w:rsidRDefault="008125A6" w:rsidP="008125A6">
      <w:pPr>
        <w:spacing w:line="360" w:lineRule="auto"/>
        <w:jc w:val="both"/>
        <w:rPr>
          <w:rFonts w:ascii="Adagio_Slab" w:eastAsia="Calibri" w:hAnsi="Adagio_Slab" w:cs="Arial"/>
          <w:color w:val="000000"/>
          <w:sz w:val="20"/>
          <w:szCs w:val="20"/>
        </w:rPr>
      </w:pPr>
    </w:p>
    <w:p w14:paraId="25C51669" w14:textId="77777777" w:rsidR="008125A6" w:rsidRDefault="008125A6" w:rsidP="008125A6">
      <w:pPr>
        <w:spacing w:line="360" w:lineRule="auto"/>
        <w:jc w:val="both"/>
        <w:rPr>
          <w:rFonts w:ascii="Adagio_Slab" w:eastAsia="Calibri" w:hAnsi="Adagio_Slab" w:cs="Arial"/>
          <w:color w:val="000000"/>
          <w:sz w:val="20"/>
          <w:szCs w:val="20"/>
        </w:rPr>
      </w:pPr>
    </w:p>
    <w:p w14:paraId="25C5166A" w14:textId="77777777" w:rsidR="008125A6" w:rsidRDefault="008125A6" w:rsidP="008125A6">
      <w:pPr>
        <w:spacing w:line="360" w:lineRule="auto"/>
        <w:jc w:val="both"/>
        <w:rPr>
          <w:rFonts w:ascii="Adagio_Slab" w:eastAsia="Calibri" w:hAnsi="Adagio_Slab" w:cs="Arial"/>
          <w:color w:val="000000"/>
          <w:sz w:val="20"/>
          <w:szCs w:val="20"/>
        </w:rPr>
      </w:pPr>
    </w:p>
    <w:p w14:paraId="25C5166B" w14:textId="77777777" w:rsidR="008125A6" w:rsidRDefault="008125A6" w:rsidP="008125A6">
      <w:pPr>
        <w:spacing w:line="360" w:lineRule="auto"/>
        <w:jc w:val="both"/>
        <w:rPr>
          <w:rFonts w:ascii="Adagio_Slab" w:eastAsia="Calibri" w:hAnsi="Adagio_Slab" w:cs="Arial"/>
          <w:color w:val="000000"/>
          <w:sz w:val="20"/>
          <w:szCs w:val="20"/>
        </w:rPr>
      </w:pPr>
    </w:p>
    <w:p w14:paraId="25C5166C" w14:textId="77777777" w:rsidR="008125A6" w:rsidRDefault="008125A6" w:rsidP="008125A6">
      <w:pPr>
        <w:spacing w:line="360" w:lineRule="auto"/>
        <w:jc w:val="both"/>
        <w:rPr>
          <w:rFonts w:ascii="Adagio_Slab" w:eastAsia="Calibri" w:hAnsi="Adagio_Slab" w:cs="Arial"/>
          <w:color w:val="000000"/>
          <w:sz w:val="20"/>
          <w:szCs w:val="20"/>
        </w:rPr>
      </w:pPr>
    </w:p>
    <w:p w14:paraId="25C5166D" w14:textId="77777777" w:rsidR="008125A6" w:rsidRDefault="008125A6" w:rsidP="008125A6">
      <w:pPr>
        <w:spacing w:line="360" w:lineRule="auto"/>
        <w:jc w:val="both"/>
        <w:rPr>
          <w:rFonts w:ascii="Adagio_Slab" w:eastAsia="Calibri" w:hAnsi="Adagio_Slab" w:cs="Arial"/>
          <w:color w:val="000000"/>
          <w:sz w:val="20"/>
          <w:szCs w:val="20"/>
        </w:rPr>
      </w:pPr>
    </w:p>
    <w:p w14:paraId="25C5166E" w14:textId="77777777" w:rsidR="008125A6" w:rsidRDefault="008125A6" w:rsidP="008125A6">
      <w:pPr>
        <w:spacing w:line="360" w:lineRule="auto"/>
        <w:jc w:val="both"/>
        <w:rPr>
          <w:rFonts w:ascii="Adagio_Slab" w:eastAsia="Calibri" w:hAnsi="Adagio_Slab" w:cs="Arial"/>
          <w:color w:val="000000"/>
          <w:sz w:val="20"/>
          <w:szCs w:val="20"/>
        </w:rPr>
      </w:pPr>
    </w:p>
    <w:p w14:paraId="25C5166F" w14:textId="77777777" w:rsidR="008125A6" w:rsidRDefault="008125A6" w:rsidP="008125A6">
      <w:pPr>
        <w:spacing w:line="360" w:lineRule="auto"/>
        <w:jc w:val="both"/>
        <w:rPr>
          <w:rFonts w:ascii="Adagio_Slab" w:eastAsia="Calibri" w:hAnsi="Adagio_Slab" w:cs="Arial"/>
          <w:color w:val="000000"/>
          <w:sz w:val="20"/>
          <w:szCs w:val="20"/>
        </w:rPr>
      </w:pPr>
    </w:p>
    <w:p w14:paraId="25C51670" w14:textId="77777777" w:rsidR="008125A6" w:rsidRDefault="008125A6" w:rsidP="008125A6">
      <w:pPr>
        <w:spacing w:line="360" w:lineRule="auto"/>
        <w:jc w:val="both"/>
        <w:rPr>
          <w:rFonts w:ascii="Adagio_Slab" w:eastAsia="Calibri" w:hAnsi="Adagio_Slab" w:cs="Arial"/>
          <w:color w:val="000000"/>
          <w:sz w:val="20"/>
          <w:szCs w:val="20"/>
        </w:rPr>
      </w:pPr>
    </w:p>
    <w:p w14:paraId="25C51671" w14:textId="77777777" w:rsidR="008125A6" w:rsidRDefault="008125A6" w:rsidP="008125A6">
      <w:pPr>
        <w:spacing w:line="360" w:lineRule="auto"/>
        <w:jc w:val="both"/>
        <w:rPr>
          <w:rFonts w:ascii="Adagio_Slab" w:eastAsia="Calibri" w:hAnsi="Adagio_Slab" w:cs="Arial"/>
          <w:color w:val="000000"/>
          <w:sz w:val="20"/>
          <w:szCs w:val="20"/>
        </w:rPr>
      </w:pPr>
    </w:p>
    <w:p w14:paraId="25C51672" w14:textId="77777777" w:rsidR="008125A6" w:rsidRDefault="008125A6" w:rsidP="008125A6">
      <w:pPr>
        <w:spacing w:line="360" w:lineRule="auto"/>
        <w:jc w:val="both"/>
        <w:rPr>
          <w:rFonts w:ascii="Adagio_Slab" w:eastAsia="Calibri" w:hAnsi="Adagio_Slab" w:cs="Arial"/>
          <w:color w:val="000000"/>
          <w:sz w:val="20"/>
          <w:szCs w:val="20"/>
        </w:rPr>
      </w:pPr>
    </w:p>
    <w:p w14:paraId="25C51673" w14:textId="77777777" w:rsidR="008125A6" w:rsidRDefault="008125A6" w:rsidP="008125A6">
      <w:pPr>
        <w:spacing w:line="360" w:lineRule="auto"/>
        <w:jc w:val="both"/>
        <w:rPr>
          <w:rFonts w:ascii="Adagio_Slab" w:eastAsia="Calibri" w:hAnsi="Adagio_Slab" w:cs="Arial"/>
          <w:color w:val="000000"/>
          <w:sz w:val="20"/>
          <w:szCs w:val="20"/>
        </w:rPr>
      </w:pPr>
    </w:p>
    <w:p w14:paraId="25C51674" w14:textId="77777777" w:rsidR="008125A6" w:rsidRDefault="008125A6" w:rsidP="008125A6">
      <w:pPr>
        <w:spacing w:line="360" w:lineRule="auto"/>
        <w:jc w:val="both"/>
        <w:rPr>
          <w:rFonts w:ascii="Adagio_Slab" w:eastAsia="Calibri" w:hAnsi="Adagio_Slab" w:cs="Arial"/>
          <w:color w:val="000000"/>
          <w:sz w:val="20"/>
          <w:szCs w:val="20"/>
        </w:rPr>
      </w:pPr>
    </w:p>
    <w:p w14:paraId="25C51675" w14:textId="77777777" w:rsidR="008125A6" w:rsidRDefault="008125A6" w:rsidP="008125A6">
      <w:pPr>
        <w:spacing w:line="360" w:lineRule="auto"/>
        <w:jc w:val="both"/>
        <w:rPr>
          <w:rFonts w:ascii="Adagio_Slab" w:eastAsia="Calibri" w:hAnsi="Adagio_Slab" w:cs="Arial"/>
          <w:color w:val="000000"/>
          <w:sz w:val="20"/>
          <w:szCs w:val="20"/>
        </w:rPr>
      </w:pPr>
    </w:p>
    <w:p w14:paraId="25C51676" w14:textId="77777777" w:rsidR="008125A6" w:rsidRDefault="008125A6" w:rsidP="008125A6">
      <w:pPr>
        <w:spacing w:line="360" w:lineRule="auto"/>
        <w:jc w:val="both"/>
        <w:rPr>
          <w:rFonts w:ascii="Adagio_Slab" w:eastAsia="Calibri" w:hAnsi="Adagio_Slab" w:cs="Arial"/>
          <w:color w:val="000000"/>
          <w:sz w:val="20"/>
          <w:szCs w:val="20"/>
        </w:rPr>
      </w:pPr>
    </w:p>
    <w:p w14:paraId="25C51677" w14:textId="77777777" w:rsidR="008125A6" w:rsidRDefault="008125A6" w:rsidP="008125A6">
      <w:pPr>
        <w:spacing w:line="360" w:lineRule="auto"/>
        <w:jc w:val="both"/>
        <w:rPr>
          <w:rFonts w:ascii="Adagio_Slab" w:eastAsia="Calibri" w:hAnsi="Adagio_Slab" w:cs="Arial"/>
          <w:color w:val="000000"/>
          <w:sz w:val="20"/>
          <w:szCs w:val="20"/>
        </w:rPr>
      </w:pPr>
    </w:p>
    <w:p w14:paraId="25C51678" w14:textId="77777777" w:rsidR="008125A6" w:rsidRDefault="008125A6" w:rsidP="008125A6">
      <w:pPr>
        <w:spacing w:line="360" w:lineRule="auto"/>
        <w:jc w:val="both"/>
        <w:rPr>
          <w:rFonts w:ascii="Adagio_Slab" w:eastAsia="Calibri" w:hAnsi="Adagio_Slab" w:cs="Arial"/>
          <w:color w:val="000000"/>
          <w:sz w:val="20"/>
          <w:szCs w:val="20"/>
        </w:rPr>
      </w:pPr>
    </w:p>
    <w:p w14:paraId="25C51679" w14:textId="77777777" w:rsidR="008125A6" w:rsidRDefault="008125A6" w:rsidP="008125A6">
      <w:pPr>
        <w:spacing w:line="360" w:lineRule="auto"/>
        <w:jc w:val="both"/>
        <w:rPr>
          <w:rFonts w:ascii="Adagio_Slab" w:eastAsia="Calibri" w:hAnsi="Adagio_Slab" w:cs="Arial"/>
          <w:color w:val="000000"/>
          <w:sz w:val="20"/>
          <w:szCs w:val="20"/>
        </w:rPr>
      </w:pPr>
    </w:p>
    <w:p w14:paraId="25C5167A" w14:textId="77777777" w:rsidR="005E1034" w:rsidRDefault="005E1034" w:rsidP="008125A6">
      <w:pPr>
        <w:spacing w:line="360" w:lineRule="auto"/>
        <w:jc w:val="both"/>
        <w:rPr>
          <w:rFonts w:ascii="Adagio_Slab" w:eastAsia="Calibri" w:hAnsi="Adagio_Slab" w:cs="Arial"/>
          <w:color w:val="000000"/>
          <w:sz w:val="20"/>
          <w:szCs w:val="20"/>
        </w:rPr>
      </w:pPr>
    </w:p>
    <w:p w14:paraId="25C5167B" w14:textId="77777777" w:rsidR="005E1034" w:rsidRDefault="005E1034" w:rsidP="008125A6">
      <w:pPr>
        <w:spacing w:line="360" w:lineRule="auto"/>
        <w:jc w:val="both"/>
        <w:rPr>
          <w:rFonts w:ascii="Adagio_Slab" w:eastAsia="Calibri" w:hAnsi="Adagio_Slab" w:cs="Arial"/>
          <w:color w:val="000000"/>
          <w:sz w:val="20"/>
          <w:szCs w:val="20"/>
        </w:rPr>
      </w:pPr>
    </w:p>
    <w:p w14:paraId="25C5167C" w14:textId="77777777" w:rsidR="005E1034" w:rsidRDefault="005E1034" w:rsidP="008125A6">
      <w:pPr>
        <w:spacing w:line="360" w:lineRule="auto"/>
        <w:jc w:val="both"/>
        <w:rPr>
          <w:rFonts w:ascii="Adagio_Slab" w:eastAsia="Calibri" w:hAnsi="Adagio_Slab" w:cs="Arial"/>
          <w:color w:val="000000"/>
          <w:sz w:val="20"/>
          <w:szCs w:val="20"/>
        </w:rPr>
      </w:pPr>
    </w:p>
    <w:p w14:paraId="25C5167D" w14:textId="77777777" w:rsidR="005E1034" w:rsidRDefault="005E1034" w:rsidP="008125A6">
      <w:pPr>
        <w:spacing w:line="360" w:lineRule="auto"/>
        <w:jc w:val="both"/>
        <w:rPr>
          <w:rFonts w:ascii="Adagio_Slab" w:eastAsia="Calibri" w:hAnsi="Adagio_Slab" w:cs="Arial"/>
          <w:color w:val="000000"/>
          <w:sz w:val="20"/>
          <w:szCs w:val="20"/>
        </w:rPr>
      </w:pPr>
    </w:p>
    <w:p w14:paraId="25C5167E" w14:textId="77777777" w:rsidR="005E1034" w:rsidRDefault="005E1034" w:rsidP="008125A6">
      <w:pPr>
        <w:spacing w:line="360" w:lineRule="auto"/>
        <w:jc w:val="both"/>
        <w:rPr>
          <w:rFonts w:ascii="Adagio_Slab" w:eastAsia="Calibri" w:hAnsi="Adagio_Slab" w:cs="Arial"/>
          <w:color w:val="000000"/>
          <w:sz w:val="20"/>
          <w:szCs w:val="20"/>
        </w:rPr>
      </w:pPr>
    </w:p>
    <w:p w14:paraId="25C5167F" w14:textId="77777777" w:rsidR="005E1034" w:rsidRDefault="005E1034" w:rsidP="008125A6">
      <w:pPr>
        <w:spacing w:line="360" w:lineRule="auto"/>
        <w:jc w:val="both"/>
        <w:rPr>
          <w:rFonts w:ascii="Adagio_Slab" w:eastAsia="Calibri" w:hAnsi="Adagio_Slab" w:cs="Arial"/>
          <w:color w:val="000000"/>
          <w:sz w:val="20"/>
          <w:szCs w:val="20"/>
        </w:rPr>
      </w:pPr>
    </w:p>
    <w:p w14:paraId="25C51680" w14:textId="77777777" w:rsidR="005E1034" w:rsidRDefault="005E1034" w:rsidP="008125A6">
      <w:pPr>
        <w:spacing w:line="360" w:lineRule="auto"/>
        <w:jc w:val="both"/>
        <w:rPr>
          <w:rFonts w:ascii="Adagio_Slab" w:eastAsia="Calibri" w:hAnsi="Adagio_Slab" w:cs="Arial"/>
          <w:color w:val="000000"/>
          <w:sz w:val="20"/>
          <w:szCs w:val="20"/>
        </w:rPr>
      </w:pPr>
    </w:p>
    <w:p w14:paraId="25C51681" w14:textId="77777777" w:rsidR="005E1034" w:rsidRDefault="005E1034" w:rsidP="008125A6">
      <w:pPr>
        <w:spacing w:line="360" w:lineRule="auto"/>
        <w:jc w:val="both"/>
        <w:rPr>
          <w:rFonts w:ascii="Adagio_Slab" w:eastAsia="Calibri" w:hAnsi="Adagio_Slab" w:cs="Arial"/>
          <w:color w:val="000000"/>
          <w:sz w:val="20"/>
          <w:szCs w:val="20"/>
        </w:rPr>
      </w:pPr>
    </w:p>
    <w:p w14:paraId="25C51682" w14:textId="77777777" w:rsidR="005E1034" w:rsidRDefault="005E1034" w:rsidP="008125A6">
      <w:pPr>
        <w:spacing w:line="360" w:lineRule="auto"/>
        <w:jc w:val="both"/>
        <w:rPr>
          <w:rFonts w:ascii="Adagio_Slab" w:eastAsia="Calibri" w:hAnsi="Adagio_Slab" w:cs="Arial"/>
          <w:color w:val="000000"/>
          <w:sz w:val="20"/>
          <w:szCs w:val="20"/>
        </w:rPr>
      </w:pPr>
    </w:p>
    <w:p w14:paraId="25C51683" w14:textId="77777777" w:rsidR="008125A6" w:rsidRDefault="008125A6" w:rsidP="008125A6">
      <w:pPr>
        <w:spacing w:line="360" w:lineRule="auto"/>
        <w:jc w:val="both"/>
        <w:rPr>
          <w:rFonts w:ascii="Adagio_Slab" w:eastAsia="Calibri" w:hAnsi="Adagio_Slab" w:cs="Arial"/>
          <w:color w:val="000000"/>
          <w:sz w:val="20"/>
          <w:szCs w:val="20"/>
        </w:rPr>
      </w:pPr>
    </w:p>
    <w:p w14:paraId="25C51684" w14:textId="77777777" w:rsidR="008125A6" w:rsidRDefault="008125A6" w:rsidP="008125A6">
      <w:pPr>
        <w:spacing w:line="360" w:lineRule="auto"/>
        <w:jc w:val="both"/>
        <w:rPr>
          <w:rFonts w:asciiTheme="minorHAnsi" w:eastAsia="Calibri" w:hAnsiTheme="minorHAnsi" w:cs="Arial"/>
          <w:color w:val="000000"/>
          <w:sz w:val="20"/>
          <w:szCs w:val="20"/>
        </w:rPr>
      </w:pPr>
    </w:p>
    <w:p w14:paraId="25C51685" w14:textId="77777777" w:rsidR="008125A6" w:rsidRDefault="008125A6" w:rsidP="008125A6">
      <w:pPr>
        <w:spacing w:line="360" w:lineRule="auto"/>
        <w:jc w:val="both"/>
        <w:rPr>
          <w:rFonts w:asciiTheme="minorHAnsi" w:eastAsia="Calibri" w:hAnsiTheme="minorHAnsi"/>
          <w:color w:val="000000"/>
          <w:sz w:val="20"/>
          <w:szCs w:val="20"/>
        </w:rPr>
      </w:pPr>
      <w:r>
        <w:rPr>
          <w:rFonts w:asciiTheme="minorHAnsi" w:eastAsia="Calibri" w:hAnsiTheme="minorHAnsi"/>
          <w:color w:val="000000"/>
          <w:sz w:val="20"/>
          <w:szCs w:val="20"/>
        </w:rPr>
        <w:t xml:space="preserve">W dniu .................... 2023  roku w Warszawie, pomiędzy: </w:t>
      </w:r>
    </w:p>
    <w:p w14:paraId="25C51686" w14:textId="77777777" w:rsidR="008125A6" w:rsidRDefault="008125A6" w:rsidP="008125A6">
      <w:pPr>
        <w:spacing w:line="360" w:lineRule="auto"/>
        <w:jc w:val="both"/>
        <w:rPr>
          <w:rFonts w:asciiTheme="minorHAnsi" w:eastAsia="Calibri" w:hAnsiTheme="minorHAnsi"/>
          <w:color w:val="000000"/>
          <w:sz w:val="20"/>
          <w:szCs w:val="20"/>
        </w:rPr>
      </w:pPr>
    </w:p>
    <w:p w14:paraId="25C51687" w14:textId="77777777" w:rsidR="008125A6" w:rsidRDefault="008125A6" w:rsidP="008125A6">
      <w:pPr>
        <w:spacing w:line="360" w:lineRule="auto"/>
        <w:jc w:val="both"/>
        <w:rPr>
          <w:rFonts w:asciiTheme="minorHAnsi" w:eastAsia="Calibri" w:hAnsiTheme="minorHAnsi"/>
          <w:color w:val="000000"/>
          <w:sz w:val="20"/>
          <w:szCs w:val="20"/>
        </w:rPr>
      </w:pPr>
      <w:r>
        <w:rPr>
          <w:rFonts w:asciiTheme="minorHAnsi" w:eastAsia="Calibri" w:hAnsiTheme="minorHAnsi"/>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25C51688" w14:textId="77777777" w:rsidR="008125A6" w:rsidRDefault="008125A6" w:rsidP="008125A6">
      <w:pPr>
        <w:spacing w:line="360" w:lineRule="auto"/>
        <w:jc w:val="both"/>
        <w:rPr>
          <w:rFonts w:asciiTheme="minorHAnsi" w:hAnsiTheme="minorHAnsi" w:cs="Arial"/>
          <w:sz w:val="20"/>
          <w:szCs w:val="20"/>
        </w:rPr>
      </w:pPr>
      <w:bookmarkStart w:id="11" w:name="_Hlk72919225"/>
      <w:r>
        <w:rPr>
          <w:rFonts w:asciiTheme="minorHAnsi" w:hAnsiTheme="minorHAnsi" w:cs="Arial"/>
          <w:sz w:val="20"/>
          <w:szCs w:val="20"/>
        </w:rPr>
        <w:t>a</w:t>
      </w:r>
    </w:p>
    <w:p w14:paraId="25C51689" w14:textId="77777777" w:rsidR="008125A6" w:rsidRDefault="008125A6" w:rsidP="008125A6">
      <w:pPr>
        <w:spacing w:line="360" w:lineRule="auto"/>
        <w:jc w:val="both"/>
        <w:rPr>
          <w:rFonts w:asciiTheme="minorHAnsi" w:hAnsiTheme="minorHAnsi" w:cs="Arial"/>
          <w:sz w:val="20"/>
          <w:szCs w:val="20"/>
        </w:rPr>
      </w:pPr>
      <w:r>
        <w:rPr>
          <w:rFonts w:asciiTheme="minorHAnsi" w:hAnsiTheme="minorHAnsi" w:cs="Arial"/>
          <w:sz w:val="20"/>
          <w:szCs w:val="20"/>
        </w:rPr>
        <w:t>................................. zwaną dalej „</w:t>
      </w:r>
      <w:r>
        <w:rPr>
          <w:rFonts w:asciiTheme="minorHAnsi" w:hAnsiTheme="minorHAnsi" w:cs="Arial"/>
          <w:b/>
          <w:bCs/>
          <w:sz w:val="20"/>
          <w:szCs w:val="20"/>
        </w:rPr>
        <w:t>WYKONAWCĄ</w:t>
      </w:r>
      <w:r>
        <w:rPr>
          <w:rFonts w:asciiTheme="minorHAnsi" w:hAnsiTheme="minorHAnsi" w:cs="Arial"/>
          <w:sz w:val="20"/>
          <w:szCs w:val="20"/>
        </w:rPr>
        <w:t>”, wpisaną do ............................ pod numerem ..........................., prowadzonego przez ........................., NIP: ..................................., Regon ........................</w:t>
      </w:r>
    </w:p>
    <w:p w14:paraId="25C5168A" w14:textId="77777777" w:rsidR="008125A6" w:rsidRDefault="008125A6" w:rsidP="008125A6">
      <w:pPr>
        <w:spacing w:line="360" w:lineRule="auto"/>
        <w:jc w:val="both"/>
        <w:rPr>
          <w:rFonts w:asciiTheme="minorHAnsi" w:hAnsiTheme="minorHAnsi" w:cs="Arial"/>
          <w:sz w:val="20"/>
          <w:szCs w:val="20"/>
        </w:rPr>
      </w:pPr>
    </w:p>
    <w:p w14:paraId="25C5168B" w14:textId="77777777" w:rsidR="008125A6" w:rsidRDefault="008125A6" w:rsidP="008125A6">
      <w:pPr>
        <w:spacing w:line="360" w:lineRule="auto"/>
        <w:jc w:val="both"/>
        <w:rPr>
          <w:rFonts w:asciiTheme="minorHAnsi" w:hAnsiTheme="minorHAnsi" w:cs="Arial"/>
          <w:sz w:val="20"/>
          <w:szCs w:val="20"/>
        </w:rPr>
      </w:pPr>
      <w:r>
        <w:rPr>
          <w:rFonts w:asciiTheme="minorHAnsi" w:hAnsiTheme="minorHAnsi" w:cs="Arial"/>
          <w:sz w:val="20"/>
          <w:szCs w:val="20"/>
        </w:rPr>
        <w:t>W wyniku przeprowadzenia postępowania o udzielenie zamówienia publicznego</w:t>
      </w:r>
      <w:r>
        <w:rPr>
          <w:rFonts w:asciiTheme="minorHAnsi" w:hAnsiTheme="minorHAnsi" w:cs="Arial"/>
          <w:bCs/>
          <w:sz w:val="20"/>
          <w:szCs w:val="20"/>
        </w:rPr>
        <w:t xml:space="preserve"> </w:t>
      </w:r>
      <w:r>
        <w:rPr>
          <w:rFonts w:asciiTheme="minorHAnsi" w:hAnsiTheme="minorHAnsi" w:cs="Arial"/>
          <w:sz w:val="20"/>
          <w:szCs w:val="20"/>
        </w:rPr>
        <w:t xml:space="preserve">- zgodnie z </w:t>
      </w:r>
      <w:r>
        <w:rPr>
          <w:rFonts w:asciiTheme="minorHAnsi" w:hAnsiTheme="minorHAnsi" w:cs="Arial"/>
          <w:bCs/>
          <w:sz w:val="20"/>
          <w:szCs w:val="20"/>
        </w:rPr>
        <w:t xml:space="preserve">art. 132 </w:t>
      </w:r>
      <w:r>
        <w:rPr>
          <w:rFonts w:asciiTheme="minorHAnsi" w:hAnsiTheme="minorHAnsi" w:cs="Arial"/>
          <w:sz w:val="20"/>
          <w:szCs w:val="20"/>
        </w:rPr>
        <w:t xml:space="preserve">ustawy Prawo zamówień publicznych z dnia 11 września 2019 publicznych (Dz. U. z 2022 r. poz. 1710 z </w:t>
      </w:r>
      <w:proofErr w:type="spellStart"/>
      <w:r>
        <w:rPr>
          <w:rFonts w:asciiTheme="minorHAnsi" w:hAnsiTheme="minorHAnsi" w:cs="Arial"/>
          <w:sz w:val="20"/>
          <w:szCs w:val="20"/>
        </w:rPr>
        <w:t>późn</w:t>
      </w:r>
      <w:proofErr w:type="spellEnd"/>
      <w:r>
        <w:rPr>
          <w:rFonts w:asciiTheme="minorHAnsi" w:hAnsiTheme="minorHAnsi" w:cs="Arial"/>
          <w:sz w:val="20"/>
          <w:szCs w:val="20"/>
        </w:rPr>
        <w:t xml:space="preserve">. zm.) – zwanej dalej </w:t>
      </w:r>
      <w:proofErr w:type="spellStart"/>
      <w:r>
        <w:rPr>
          <w:rFonts w:asciiTheme="minorHAnsi" w:hAnsiTheme="minorHAnsi" w:cs="Arial"/>
          <w:sz w:val="20"/>
          <w:szCs w:val="20"/>
        </w:rPr>
        <w:t>Pzp</w:t>
      </w:r>
      <w:proofErr w:type="spellEnd"/>
      <w:r>
        <w:rPr>
          <w:rFonts w:asciiTheme="minorHAnsi" w:hAnsiTheme="minorHAnsi" w:cs="Arial"/>
          <w:sz w:val="20"/>
          <w:szCs w:val="20"/>
        </w:rPr>
        <w:t xml:space="preserve">,  w trybie </w:t>
      </w:r>
      <w:r>
        <w:rPr>
          <w:rFonts w:asciiTheme="minorHAnsi" w:hAnsiTheme="minorHAnsi" w:cs="Arial"/>
          <w:bCs/>
          <w:sz w:val="20"/>
          <w:szCs w:val="20"/>
        </w:rPr>
        <w:t xml:space="preserve">przetargu nieograniczonego </w:t>
      </w:r>
      <w:r>
        <w:rPr>
          <w:rFonts w:asciiTheme="minorHAnsi" w:hAnsiTheme="minorHAnsi" w:cs="Arial"/>
          <w:sz w:val="20"/>
          <w:szCs w:val="20"/>
        </w:rPr>
        <w:t xml:space="preserve">nr (…) </w:t>
      </w:r>
      <w:r w:rsidR="005E1034" w:rsidRPr="005E1034">
        <w:rPr>
          <w:rFonts w:asciiTheme="minorHAnsi" w:hAnsiTheme="minorHAnsi" w:cs="Arial"/>
          <w:sz w:val="20"/>
          <w:szCs w:val="20"/>
        </w:rPr>
        <w:t xml:space="preserve">Zakup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 </w:t>
      </w:r>
      <w:r>
        <w:rPr>
          <w:rFonts w:asciiTheme="minorHAnsi" w:hAnsiTheme="minorHAnsi" w:cs="Arial"/>
          <w:sz w:val="20"/>
          <w:szCs w:val="20"/>
        </w:rPr>
        <w:t>strony zawierają umowę następującej treści:</w:t>
      </w:r>
    </w:p>
    <w:p w14:paraId="25C5168C" w14:textId="77777777" w:rsidR="008125A6" w:rsidRDefault="008125A6" w:rsidP="008125A6">
      <w:pPr>
        <w:spacing w:before="120" w:line="360" w:lineRule="auto"/>
        <w:jc w:val="center"/>
        <w:rPr>
          <w:rFonts w:asciiTheme="minorHAnsi" w:hAnsiTheme="minorHAnsi"/>
          <w:b/>
          <w:bCs/>
          <w:sz w:val="20"/>
          <w:szCs w:val="20"/>
          <w:lang w:eastAsia="ar-SA"/>
        </w:rPr>
      </w:pPr>
      <w:r>
        <w:rPr>
          <w:rFonts w:asciiTheme="minorHAnsi" w:hAnsiTheme="minorHAnsi"/>
          <w:b/>
          <w:bCs/>
          <w:sz w:val="20"/>
          <w:szCs w:val="20"/>
          <w:lang w:eastAsia="ar-SA"/>
        </w:rPr>
        <w:t>§ 1</w:t>
      </w:r>
    </w:p>
    <w:p w14:paraId="25C5168D" w14:textId="77777777" w:rsidR="008125A6" w:rsidRDefault="008125A6" w:rsidP="008125A6">
      <w:pPr>
        <w:numPr>
          <w:ilvl w:val="0"/>
          <w:numId w:val="34"/>
        </w:numPr>
        <w:tabs>
          <w:tab w:val="num" w:pos="3600"/>
        </w:tabs>
        <w:spacing w:line="360" w:lineRule="auto"/>
        <w:ind w:left="0" w:firstLine="0"/>
        <w:jc w:val="both"/>
        <w:rPr>
          <w:rFonts w:asciiTheme="minorHAnsi" w:hAnsiTheme="minorHAnsi" w:cs="Arial"/>
          <w:sz w:val="20"/>
          <w:szCs w:val="20"/>
        </w:rPr>
      </w:pPr>
      <w:r>
        <w:rPr>
          <w:rFonts w:asciiTheme="minorHAnsi" w:hAnsiTheme="minorHAnsi" w:cs="Arial"/>
          <w:sz w:val="20"/>
          <w:szCs w:val="20"/>
        </w:rPr>
        <w:t xml:space="preserve">Wykonawca zobowiązuje się dostarczyć Zamawiającemu, </w:t>
      </w:r>
      <w:r>
        <w:rPr>
          <w:rFonts w:asciiTheme="minorHAnsi" w:hAnsiTheme="minorHAnsi" w:cs="Arial"/>
          <w:color w:val="0000FF"/>
          <w:sz w:val="20"/>
          <w:szCs w:val="20"/>
          <w:u w:val="single"/>
        </w:rPr>
        <w:t>……………………………………………………..</w:t>
      </w:r>
      <w:r>
        <w:rPr>
          <w:rFonts w:asciiTheme="minorHAnsi" w:hAnsiTheme="minorHAnsi" w:cs="Arial"/>
          <w:color w:val="0000FF"/>
          <w:sz w:val="20"/>
          <w:szCs w:val="20"/>
        </w:rPr>
        <w:t xml:space="preserve"> </w:t>
      </w:r>
      <w:r>
        <w:rPr>
          <w:rFonts w:asciiTheme="minorHAnsi" w:hAnsiTheme="minorHAnsi" w:cs="Arial"/>
          <w:sz w:val="20"/>
          <w:szCs w:val="20"/>
        </w:rPr>
        <w:t>zgodnie z ofertą z dnia .............................. roku, stanowiąca integralny załącznik do niniejszej umowy- część ……</w:t>
      </w:r>
    </w:p>
    <w:p w14:paraId="25C5168E" w14:textId="77777777" w:rsidR="008125A6" w:rsidRDefault="008125A6" w:rsidP="008125A6">
      <w:pPr>
        <w:pStyle w:val="Akapitzlist"/>
        <w:numPr>
          <w:ilvl w:val="0"/>
          <w:numId w:val="34"/>
        </w:numPr>
        <w:tabs>
          <w:tab w:val="left" w:pos="284"/>
        </w:tabs>
        <w:spacing w:line="360" w:lineRule="auto"/>
        <w:jc w:val="both"/>
        <w:rPr>
          <w:rFonts w:asciiTheme="minorHAnsi" w:hAnsiTheme="minorHAnsi"/>
          <w:sz w:val="20"/>
          <w:szCs w:val="20"/>
        </w:rPr>
      </w:pPr>
      <w:r>
        <w:rPr>
          <w:rFonts w:asciiTheme="minorHAnsi" w:hAnsiTheme="minorHAnsi"/>
          <w:sz w:val="20"/>
          <w:szCs w:val="20"/>
        </w:rPr>
        <w:t>W przypadku wycofania oferowanego sprzętu ze sprzedaży/produkcji Zamawiający dopuszcza dostawę sprzętu, o parametrach nie gorszych niż podane w ofercie, zgodnego ze Specyfikacją Warunków Zamówienia, za tą samą cenę .</w:t>
      </w:r>
    </w:p>
    <w:p w14:paraId="25C5168F"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2</w:t>
      </w:r>
    </w:p>
    <w:p w14:paraId="25C51690" w14:textId="77777777" w:rsidR="008125A6" w:rsidRDefault="008125A6" w:rsidP="008125A6">
      <w:pPr>
        <w:numPr>
          <w:ilvl w:val="0"/>
          <w:numId w:val="35"/>
        </w:numPr>
        <w:tabs>
          <w:tab w:val="left" w:pos="284"/>
        </w:tabs>
        <w:spacing w:line="360" w:lineRule="auto"/>
        <w:ind w:left="0" w:firstLine="0"/>
        <w:jc w:val="both"/>
        <w:rPr>
          <w:rFonts w:asciiTheme="minorHAnsi" w:hAnsiTheme="minorHAnsi" w:cs="Arial"/>
          <w:sz w:val="20"/>
          <w:szCs w:val="20"/>
        </w:rPr>
      </w:pPr>
      <w:r>
        <w:rPr>
          <w:rFonts w:asciiTheme="minorHAnsi" w:hAnsiTheme="minorHAnsi" w:cs="Arial"/>
          <w:sz w:val="20"/>
          <w:szCs w:val="20"/>
        </w:rPr>
        <w:t>Wykonawca oświadcza, że spełnia warunki określone w art. 112 ust. 2 ustawy Prawo zamówień publicznych.</w:t>
      </w:r>
    </w:p>
    <w:p w14:paraId="25C51691" w14:textId="77777777" w:rsidR="008125A6" w:rsidRDefault="008125A6" w:rsidP="008125A6">
      <w:pPr>
        <w:numPr>
          <w:ilvl w:val="0"/>
          <w:numId w:val="35"/>
        </w:numPr>
        <w:tabs>
          <w:tab w:val="left" w:pos="284"/>
        </w:tabs>
        <w:spacing w:line="360" w:lineRule="auto"/>
        <w:ind w:left="0" w:firstLine="0"/>
        <w:jc w:val="both"/>
        <w:rPr>
          <w:rFonts w:asciiTheme="minorHAnsi" w:hAnsiTheme="minorHAnsi" w:cs="Arial"/>
          <w:sz w:val="20"/>
          <w:szCs w:val="20"/>
        </w:rPr>
      </w:pPr>
      <w:r>
        <w:rPr>
          <w:rFonts w:asciiTheme="minorHAnsi" w:hAnsiTheme="minorHAnsi" w:cs="Arial"/>
          <w:sz w:val="20"/>
          <w:szCs w:val="20"/>
        </w:rPr>
        <w:t>Wykonawca ponosił będzie pełną odpowiedzialność za wszelkie szkody powstałe bezpośrednio lub pośrednio po stronie Zamawiającego, wynikłe z tytułu nieprawdziwości powyższego oświadczenia.</w:t>
      </w:r>
    </w:p>
    <w:p w14:paraId="25C51692"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3</w:t>
      </w:r>
    </w:p>
    <w:p w14:paraId="25C51693" w14:textId="77777777" w:rsidR="008125A6" w:rsidRDefault="008125A6" w:rsidP="008125A6">
      <w:pPr>
        <w:spacing w:line="360" w:lineRule="auto"/>
        <w:jc w:val="both"/>
        <w:rPr>
          <w:rFonts w:asciiTheme="minorHAnsi" w:hAnsiTheme="minorHAnsi" w:cs="Arial"/>
          <w:sz w:val="20"/>
          <w:szCs w:val="20"/>
        </w:rPr>
      </w:pPr>
      <w:r>
        <w:rPr>
          <w:rFonts w:asciiTheme="minorHAnsi" w:hAnsiTheme="minorHAnsi" w:cs="Arial"/>
          <w:sz w:val="20"/>
          <w:szCs w:val="20"/>
        </w:rPr>
        <w:t>Termin dostawy ustala się na ………2023. r</w:t>
      </w:r>
    </w:p>
    <w:p w14:paraId="25C51694"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4</w:t>
      </w:r>
    </w:p>
    <w:p w14:paraId="25C51695" w14:textId="77777777" w:rsidR="008125A6" w:rsidRPr="009735A3" w:rsidRDefault="008125A6" w:rsidP="005E1034">
      <w:pPr>
        <w:pStyle w:val="Akapitzlist"/>
        <w:numPr>
          <w:ilvl w:val="3"/>
          <w:numId w:val="34"/>
        </w:numPr>
        <w:shd w:val="clear" w:color="auto" w:fill="FFFFFF"/>
        <w:spacing w:line="360" w:lineRule="auto"/>
        <w:jc w:val="both"/>
        <w:rPr>
          <w:rFonts w:asciiTheme="minorHAnsi" w:hAnsiTheme="minorHAnsi"/>
          <w:sz w:val="20"/>
          <w:szCs w:val="20"/>
        </w:rPr>
      </w:pPr>
      <w:r w:rsidRPr="009735A3">
        <w:rPr>
          <w:rFonts w:asciiTheme="minorHAnsi" w:hAnsiTheme="minorHAnsi"/>
          <w:sz w:val="20"/>
          <w:szCs w:val="20"/>
        </w:rPr>
        <w:t>Wykonawca dostarczy przedmiot umowy na teren lądowiska Przasnysz Sierakowo – Sierakowo 77, 06-300 Przasnysz</w:t>
      </w:r>
      <w:r w:rsidRPr="009735A3">
        <w:rPr>
          <w:rFonts w:asciiTheme="minorHAnsi" w:hAnsiTheme="minorHAnsi"/>
          <w:color w:val="000000"/>
          <w:sz w:val="20"/>
          <w:szCs w:val="20"/>
        </w:rPr>
        <w:t>.</w:t>
      </w:r>
    </w:p>
    <w:p w14:paraId="25C51696" w14:textId="77777777" w:rsidR="005E1034" w:rsidRPr="009735A3" w:rsidRDefault="005E1034" w:rsidP="005E1034">
      <w:pPr>
        <w:pStyle w:val="Akapitzlist"/>
        <w:numPr>
          <w:ilvl w:val="3"/>
          <w:numId w:val="34"/>
        </w:numPr>
        <w:shd w:val="clear" w:color="auto" w:fill="FFFFFF"/>
        <w:spacing w:line="360" w:lineRule="auto"/>
        <w:jc w:val="both"/>
        <w:rPr>
          <w:rFonts w:asciiTheme="minorHAnsi" w:hAnsiTheme="minorHAnsi"/>
          <w:color w:val="000000"/>
          <w:sz w:val="20"/>
          <w:szCs w:val="20"/>
        </w:rPr>
      </w:pPr>
      <w:r w:rsidRPr="009735A3">
        <w:rPr>
          <w:rFonts w:asciiTheme="minorHAnsi" w:hAnsiTheme="minorHAnsi"/>
          <w:color w:val="000000"/>
          <w:sz w:val="20"/>
          <w:szCs w:val="20"/>
        </w:rPr>
        <w:t>Wykonawca przeprowadzi szkolenie dla:</w:t>
      </w:r>
    </w:p>
    <w:p w14:paraId="25C51697" w14:textId="77777777" w:rsidR="005E1034" w:rsidRPr="009735A3" w:rsidRDefault="005E1034" w:rsidP="005E1034">
      <w:pPr>
        <w:pStyle w:val="Akapitzlist"/>
        <w:shd w:val="clear" w:color="auto" w:fill="FFFFFF"/>
        <w:spacing w:line="360" w:lineRule="auto"/>
        <w:ind w:left="360"/>
        <w:jc w:val="both"/>
        <w:rPr>
          <w:rFonts w:asciiTheme="minorHAnsi" w:hAnsiTheme="minorHAnsi"/>
          <w:color w:val="000000"/>
          <w:sz w:val="20"/>
          <w:szCs w:val="20"/>
        </w:rPr>
      </w:pPr>
      <w:r w:rsidRPr="009735A3">
        <w:rPr>
          <w:rFonts w:asciiTheme="minorHAnsi" w:hAnsiTheme="minorHAnsi"/>
          <w:color w:val="000000"/>
          <w:sz w:val="20"/>
          <w:szCs w:val="20"/>
        </w:rPr>
        <w:t xml:space="preserve">a) instruktorzy – 2 osoby, </w:t>
      </w:r>
    </w:p>
    <w:p w14:paraId="25C51698" w14:textId="77777777" w:rsidR="005E1034" w:rsidRPr="009735A3" w:rsidRDefault="005E1034" w:rsidP="005E1034">
      <w:pPr>
        <w:pStyle w:val="Akapitzlist"/>
        <w:numPr>
          <w:ilvl w:val="0"/>
          <w:numId w:val="48"/>
        </w:numPr>
        <w:shd w:val="clear" w:color="auto" w:fill="FFFFFF"/>
        <w:spacing w:line="360" w:lineRule="auto"/>
        <w:jc w:val="both"/>
        <w:rPr>
          <w:rFonts w:asciiTheme="minorHAnsi" w:hAnsiTheme="minorHAnsi"/>
          <w:sz w:val="20"/>
          <w:szCs w:val="20"/>
        </w:rPr>
      </w:pPr>
      <w:r w:rsidRPr="009735A3">
        <w:rPr>
          <w:rFonts w:asciiTheme="minorHAnsi" w:hAnsiTheme="minorHAnsi"/>
          <w:color w:val="000000"/>
          <w:sz w:val="20"/>
          <w:szCs w:val="20"/>
        </w:rPr>
        <w:t xml:space="preserve"> mechanicy posiadający licencję mechanika – 2 osoby.</w:t>
      </w:r>
    </w:p>
    <w:p w14:paraId="25C51699" w14:textId="77777777" w:rsidR="008125A6" w:rsidRDefault="008125A6" w:rsidP="008125A6">
      <w:pPr>
        <w:spacing w:line="360" w:lineRule="auto"/>
        <w:jc w:val="center"/>
        <w:rPr>
          <w:rFonts w:asciiTheme="minorHAnsi" w:hAnsiTheme="minorHAnsi" w:cs="Arial"/>
          <w:sz w:val="20"/>
          <w:szCs w:val="20"/>
        </w:rPr>
      </w:pPr>
      <w:r w:rsidRPr="009735A3">
        <w:rPr>
          <w:rFonts w:asciiTheme="minorHAnsi" w:hAnsiTheme="minorHAnsi" w:cs="Arial"/>
          <w:sz w:val="20"/>
          <w:szCs w:val="20"/>
        </w:rPr>
        <w:t>§ 5</w:t>
      </w:r>
    </w:p>
    <w:p w14:paraId="25C5169A" w14:textId="77777777" w:rsidR="008125A6" w:rsidRDefault="008125A6" w:rsidP="008125A6">
      <w:pPr>
        <w:numPr>
          <w:ilvl w:val="0"/>
          <w:numId w:val="7"/>
        </w:numPr>
        <w:tabs>
          <w:tab w:val="left" w:pos="284"/>
        </w:tabs>
        <w:spacing w:line="360" w:lineRule="auto"/>
        <w:ind w:left="0" w:firstLine="0"/>
        <w:jc w:val="both"/>
        <w:rPr>
          <w:rFonts w:asciiTheme="minorHAnsi" w:hAnsiTheme="minorHAnsi" w:cs="Arial"/>
          <w:sz w:val="20"/>
          <w:szCs w:val="20"/>
        </w:rPr>
      </w:pPr>
      <w:r>
        <w:rPr>
          <w:rFonts w:asciiTheme="minorHAnsi" w:hAnsiTheme="minorHAnsi" w:cs="Arial"/>
          <w:sz w:val="20"/>
          <w:szCs w:val="20"/>
        </w:rPr>
        <w:lastRenderedPageBreak/>
        <w:t>Za zrealizowanie przedmiotu umowy Wykonawca otrzyma wynagrodzenie netto w wysokości: ……………………</w:t>
      </w:r>
      <w:r>
        <w:rPr>
          <w:rFonts w:asciiTheme="minorHAnsi" w:hAnsiTheme="minorHAnsi" w:cs="Arial"/>
          <w:b/>
          <w:bCs/>
          <w:sz w:val="20"/>
          <w:szCs w:val="20"/>
        </w:rPr>
        <w:t xml:space="preserve"> PLN</w:t>
      </w:r>
      <w:r>
        <w:rPr>
          <w:rFonts w:asciiTheme="minorHAnsi" w:hAnsiTheme="minorHAnsi" w:cs="Arial"/>
          <w:sz w:val="20"/>
          <w:szCs w:val="20"/>
        </w:rPr>
        <w:t xml:space="preserve"> (słownie: ………………………………… złotych i 00/100gr.), plus należny podatek VAT w wysokości </w:t>
      </w:r>
      <w:r>
        <w:rPr>
          <w:rFonts w:asciiTheme="minorHAnsi" w:hAnsiTheme="minorHAnsi" w:cs="Arial"/>
          <w:bCs/>
          <w:sz w:val="20"/>
          <w:szCs w:val="20"/>
        </w:rPr>
        <w:t>……………………………..</w:t>
      </w:r>
      <w:r>
        <w:rPr>
          <w:rFonts w:asciiTheme="minorHAnsi" w:hAnsiTheme="minorHAnsi" w:cs="Arial"/>
          <w:b/>
          <w:bCs/>
          <w:sz w:val="20"/>
          <w:szCs w:val="20"/>
        </w:rPr>
        <w:t xml:space="preserve"> PLN</w:t>
      </w:r>
      <w:r>
        <w:rPr>
          <w:rFonts w:asciiTheme="minorHAnsi" w:hAnsiTheme="minorHAnsi" w:cs="Arial"/>
          <w:sz w:val="20"/>
          <w:szCs w:val="20"/>
        </w:rPr>
        <w:t xml:space="preserve">  (słownie: ………………………. .złotych i 00/100 gr.); łączne wynagrodzenie brutto w kwocie </w:t>
      </w:r>
      <w:r>
        <w:rPr>
          <w:rFonts w:asciiTheme="minorHAnsi" w:hAnsiTheme="minorHAnsi" w:cs="Arial"/>
          <w:bCs/>
          <w:sz w:val="20"/>
          <w:szCs w:val="20"/>
        </w:rPr>
        <w:t>………………………</w:t>
      </w:r>
      <w:r>
        <w:rPr>
          <w:rFonts w:asciiTheme="minorHAnsi" w:hAnsiTheme="minorHAnsi" w:cs="Arial"/>
          <w:b/>
          <w:bCs/>
          <w:sz w:val="20"/>
          <w:szCs w:val="20"/>
        </w:rPr>
        <w:t xml:space="preserve"> PLN</w:t>
      </w:r>
      <w:r>
        <w:rPr>
          <w:rFonts w:asciiTheme="minorHAnsi" w:hAnsiTheme="minorHAnsi" w:cs="Arial"/>
          <w:sz w:val="20"/>
          <w:szCs w:val="20"/>
        </w:rPr>
        <w:t xml:space="preserve">  (słownie: …………………………………złote i 00/100 gr.)</w:t>
      </w:r>
    </w:p>
    <w:p w14:paraId="25C5169B" w14:textId="77777777" w:rsidR="008125A6" w:rsidRDefault="008125A6" w:rsidP="008125A6">
      <w:pPr>
        <w:numPr>
          <w:ilvl w:val="0"/>
          <w:numId w:val="7"/>
        </w:numPr>
        <w:tabs>
          <w:tab w:val="left" w:pos="284"/>
        </w:tabs>
        <w:spacing w:line="360" w:lineRule="auto"/>
        <w:ind w:left="0" w:firstLine="0"/>
        <w:jc w:val="both"/>
        <w:rPr>
          <w:rFonts w:asciiTheme="minorHAnsi" w:hAnsiTheme="minorHAnsi" w:cs="Arial"/>
          <w:sz w:val="20"/>
          <w:szCs w:val="20"/>
        </w:rPr>
      </w:pPr>
      <w:r>
        <w:rPr>
          <w:rFonts w:asciiTheme="minorHAnsi" w:hAnsiTheme="minorHAnsi" w:cs="Arial"/>
          <w:sz w:val="20"/>
          <w:szCs w:val="20"/>
        </w:rPr>
        <w:t>Politechnika Warszawska oświadcza, że jest czynnym podatnikiem VAT i posiada numer NIP: 525-000-58-34.</w:t>
      </w:r>
    </w:p>
    <w:p w14:paraId="25C5169C" w14:textId="77777777" w:rsidR="008125A6" w:rsidRDefault="008125A6" w:rsidP="008125A6">
      <w:pPr>
        <w:numPr>
          <w:ilvl w:val="0"/>
          <w:numId w:val="7"/>
        </w:numPr>
        <w:tabs>
          <w:tab w:val="left" w:pos="426"/>
        </w:tabs>
        <w:spacing w:line="276" w:lineRule="auto"/>
        <w:ind w:left="0" w:firstLine="0"/>
        <w:jc w:val="both"/>
        <w:rPr>
          <w:rFonts w:asciiTheme="minorHAnsi" w:hAnsiTheme="minorHAnsi" w:cstheme="minorHAnsi"/>
          <w:sz w:val="20"/>
          <w:szCs w:val="20"/>
          <w:lang w:eastAsia="en-US"/>
        </w:rPr>
      </w:pPr>
      <w:bookmarkStart w:id="12" w:name="_Hlk88570085"/>
      <w:r>
        <w:rPr>
          <w:rFonts w:asciiTheme="minorHAnsi" w:hAnsiTheme="minorHAnsi" w:cstheme="minorHAnsi"/>
          <w:sz w:val="20"/>
          <w:szCs w:val="20"/>
          <w:lang w:eastAsia="en-US"/>
        </w:rPr>
        <w:t>W związku z realizacją niniejszej umowy Zamawiający oświadcza, że posiada status dużego przedsiębiorcy w rozumieniu przepisów ustawy z dnia 8 marca 2013 r. o przeciwdziałaniu nadmiernym opóźnieniom w transakcjach handlowych ( Dz. U. z 2022  r. poz. 893  ).</w:t>
      </w:r>
    </w:p>
    <w:bookmarkEnd w:id="12"/>
    <w:p w14:paraId="25C5169D"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6</w:t>
      </w:r>
    </w:p>
    <w:p w14:paraId="25C5169E" w14:textId="77777777" w:rsidR="008125A6" w:rsidRDefault="008125A6" w:rsidP="008125A6">
      <w:pPr>
        <w:numPr>
          <w:ilvl w:val="0"/>
          <w:numId w:val="36"/>
        </w:numPr>
        <w:tabs>
          <w:tab w:val="num" w:pos="284"/>
          <w:tab w:val="num" w:pos="1211"/>
        </w:tabs>
        <w:spacing w:line="360" w:lineRule="auto"/>
        <w:ind w:left="0" w:firstLine="0"/>
        <w:jc w:val="both"/>
        <w:rPr>
          <w:rFonts w:asciiTheme="minorHAnsi" w:hAnsiTheme="minorHAnsi" w:cs="Arial"/>
          <w:sz w:val="20"/>
          <w:szCs w:val="20"/>
        </w:rPr>
      </w:pPr>
      <w:r>
        <w:rPr>
          <w:rFonts w:asciiTheme="minorHAnsi" w:hAnsiTheme="minorHAnsi" w:cs="Arial"/>
          <w:sz w:val="20"/>
          <w:szCs w:val="20"/>
        </w:rPr>
        <w:t>Zamawiający zobowiązuje się zapłacić należność za dostarczone przedmioty umowy, przelewem na konto Wykonawcy, w ciągu 21 dni po otrzymaniu prawidłowo wystawionej faktury.</w:t>
      </w:r>
    </w:p>
    <w:p w14:paraId="25C5169F" w14:textId="77777777" w:rsidR="008125A6" w:rsidRDefault="008125A6" w:rsidP="008125A6">
      <w:pPr>
        <w:numPr>
          <w:ilvl w:val="0"/>
          <w:numId w:val="36"/>
        </w:numPr>
        <w:tabs>
          <w:tab w:val="num" w:pos="284"/>
          <w:tab w:val="num" w:pos="1211"/>
        </w:tabs>
        <w:spacing w:line="360" w:lineRule="auto"/>
        <w:ind w:left="0" w:firstLine="0"/>
        <w:jc w:val="both"/>
        <w:rPr>
          <w:rFonts w:asciiTheme="minorHAnsi" w:hAnsiTheme="minorHAnsi" w:cs="Arial"/>
          <w:sz w:val="20"/>
          <w:szCs w:val="20"/>
        </w:rPr>
      </w:pPr>
      <w:r>
        <w:rPr>
          <w:rFonts w:asciiTheme="minorHAnsi" w:hAnsiTheme="minorHAnsi" w:cs="Arial"/>
          <w:sz w:val="20"/>
          <w:szCs w:val="20"/>
        </w:rPr>
        <w:t>Podstawę wystawienia faktur będą stanowił protokół odbioru urządzenia określonego  w §1 Umowy.</w:t>
      </w:r>
    </w:p>
    <w:p w14:paraId="25C516A0"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7</w:t>
      </w:r>
    </w:p>
    <w:p w14:paraId="25C516A1" w14:textId="77777777" w:rsidR="008125A6" w:rsidRDefault="008125A6" w:rsidP="008125A6">
      <w:pPr>
        <w:numPr>
          <w:ilvl w:val="0"/>
          <w:numId w:val="37"/>
        </w:numPr>
        <w:tabs>
          <w:tab w:val="num" w:pos="284"/>
        </w:tabs>
        <w:spacing w:line="360" w:lineRule="auto"/>
        <w:ind w:left="0" w:firstLine="0"/>
        <w:jc w:val="both"/>
        <w:rPr>
          <w:rFonts w:asciiTheme="minorHAnsi" w:hAnsiTheme="minorHAnsi" w:cs="Arial"/>
          <w:kern w:val="16"/>
          <w:sz w:val="20"/>
        </w:rPr>
      </w:pPr>
      <w:r>
        <w:rPr>
          <w:rFonts w:asciiTheme="minorHAnsi" w:hAnsiTheme="minorHAnsi" w:cs="Arial"/>
          <w:sz w:val="20"/>
        </w:rPr>
        <w:t>Potwierdzeniem wykonania umowy będzie protokół odbioru, sporządzony zgodnie z załączonym wzorem i podpisany zgodnie przez obie strony.</w:t>
      </w:r>
      <w:r>
        <w:rPr>
          <w:rFonts w:asciiTheme="minorHAnsi" w:hAnsiTheme="minorHAnsi" w:cs="Arial"/>
          <w:kern w:val="16"/>
          <w:sz w:val="20"/>
        </w:rPr>
        <w:t xml:space="preserve"> </w:t>
      </w:r>
    </w:p>
    <w:p w14:paraId="25C516A2" w14:textId="77777777" w:rsidR="008125A6" w:rsidRDefault="008125A6" w:rsidP="008125A6">
      <w:pPr>
        <w:numPr>
          <w:ilvl w:val="0"/>
          <w:numId w:val="37"/>
        </w:numPr>
        <w:tabs>
          <w:tab w:val="num" w:pos="284"/>
        </w:tabs>
        <w:spacing w:line="360" w:lineRule="auto"/>
        <w:ind w:left="0" w:firstLine="0"/>
        <w:jc w:val="both"/>
        <w:rPr>
          <w:rFonts w:asciiTheme="minorHAnsi" w:hAnsiTheme="minorHAnsi" w:cs="Arial"/>
          <w:kern w:val="16"/>
          <w:sz w:val="20"/>
        </w:rPr>
      </w:pPr>
      <w:r>
        <w:rPr>
          <w:rFonts w:asciiTheme="minorHAnsi" w:hAnsiTheme="minorHAnsi" w:cs="Arial"/>
          <w:kern w:val="16"/>
          <w:sz w:val="20"/>
        </w:rPr>
        <w:t xml:space="preserve">Przed przystąpieniem do odbioru Wykonawca przekaże Zamawiającemu szczegółową specyfikację elementów składowych sprzętu, karty gwarancyjne wraz z instrukcjami w języku polskim lub angielskim. </w:t>
      </w:r>
    </w:p>
    <w:p w14:paraId="25C516A3" w14:textId="77777777" w:rsidR="008125A6" w:rsidRDefault="008125A6" w:rsidP="008125A6">
      <w:pPr>
        <w:numPr>
          <w:ilvl w:val="0"/>
          <w:numId w:val="37"/>
        </w:numPr>
        <w:tabs>
          <w:tab w:val="num" w:pos="284"/>
        </w:tabs>
        <w:spacing w:line="360" w:lineRule="auto"/>
        <w:ind w:left="0" w:firstLine="0"/>
        <w:jc w:val="both"/>
        <w:rPr>
          <w:rFonts w:asciiTheme="minorHAnsi" w:hAnsiTheme="minorHAnsi" w:cs="Arial"/>
          <w:sz w:val="20"/>
        </w:rPr>
      </w:pPr>
      <w:r>
        <w:rPr>
          <w:rFonts w:asciiTheme="minorHAnsi" w:hAnsiTheme="minorHAnsi" w:cs="Arial"/>
          <w:kern w:val="16"/>
          <w:sz w:val="20"/>
        </w:rPr>
        <w:t>W przypadku zastrzeżeń co do dostarczonego sprzętu, Zamawiający wyznaczy Wykonawcy termin na dostarczenie sprzętu bez wad.</w:t>
      </w:r>
    </w:p>
    <w:p w14:paraId="25C516A4" w14:textId="77777777" w:rsidR="008125A6" w:rsidRPr="009735A3" w:rsidRDefault="008125A6" w:rsidP="008125A6">
      <w:pPr>
        <w:spacing w:line="360" w:lineRule="auto"/>
        <w:jc w:val="center"/>
        <w:rPr>
          <w:rFonts w:asciiTheme="minorHAnsi" w:hAnsiTheme="minorHAnsi" w:cs="Arial"/>
          <w:sz w:val="20"/>
          <w:szCs w:val="20"/>
          <w:lang w:eastAsia="en-US"/>
        </w:rPr>
      </w:pPr>
      <w:r w:rsidRPr="009735A3">
        <w:rPr>
          <w:rFonts w:asciiTheme="minorHAnsi" w:hAnsiTheme="minorHAnsi" w:cs="Arial"/>
          <w:sz w:val="20"/>
          <w:szCs w:val="20"/>
          <w:lang w:eastAsia="en-US"/>
        </w:rPr>
        <w:t>§ 8</w:t>
      </w:r>
    </w:p>
    <w:p w14:paraId="25C516A5" w14:textId="77777777" w:rsidR="008125A6" w:rsidRPr="009735A3" w:rsidRDefault="008125A6" w:rsidP="0097342F">
      <w:pPr>
        <w:pStyle w:val="Akapitzlist"/>
        <w:numPr>
          <w:ilvl w:val="3"/>
          <w:numId w:val="37"/>
        </w:numPr>
        <w:spacing w:line="360" w:lineRule="auto"/>
        <w:rPr>
          <w:rFonts w:asciiTheme="minorHAnsi" w:hAnsiTheme="minorHAnsi"/>
          <w:sz w:val="20"/>
          <w:szCs w:val="20"/>
        </w:rPr>
      </w:pPr>
      <w:r w:rsidRPr="009735A3">
        <w:rPr>
          <w:rFonts w:asciiTheme="minorHAnsi" w:hAnsiTheme="minorHAnsi"/>
          <w:sz w:val="20"/>
          <w:szCs w:val="20"/>
        </w:rPr>
        <w:t xml:space="preserve">Wykonawca udzieli Zamawiającemu </w:t>
      </w:r>
      <w:r w:rsidR="0097342F" w:rsidRPr="009735A3">
        <w:rPr>
          <w:rFonts w:asciiTheme="minorHAnsi" w:hAnsiTheme="minorHAnsi"/>
          <w:sz w:val="20"/>
          <w:szCs w:val="20"/>
        </w:rPr>
        <w:t xml:space="preserve">  gwarancja bez ograniczeń na dostarczony statek powietrzny i jego wyposażenie na okres 24 miesięcy lub 400 godzin lotu, w zależności od tego co pierwsze wystąpi </w:t>
      </w:r>
      <w:r w:rsidRPr="009735A3">
        <w:rPr>
          <w:rFonts w:asciiTheme="minorHAnsi" w:hAnsiTheme="minorHAnsi"/>
          <w:sz w:val="20"/>
          <w:szCs w:val="20"/>
        </w:rPr>
        <w:t>zgodnie z ofertą.</w:t>
      </w:r>
    </w:p>
    <w:p w14:paraId="25C516A6" w14:textId="77777777" w:rsidR="0097342F" w:rsidRPr="009735A3" w:rsidRDefault="0097342F" w:rsidP="0097342F">
      <w:pPr>
        <w:pStyle w:val="Akapitzlist"/>
        <w:numPr>
          <w:ilvl w:val="3"/>
          <w:numId w:val="37"/>
        </w:numPr>
        <w:spacing w:line="360" w:lineRule="auto"/>
        <w:rPr>
          <w:rFonts w:asciiTheme="minorHAnsi" w:hAnsiTheme="minorHAnsi"/>
          <w:sz w:val="20"/>
          <w:szCs w:val="20"/>
        </w:rPr>
      </w:pPr>
      <w:r w:rsidRPr="009735A3">
        <w:rPr>
          <w:rFonts w:asciiTheme="minorHAnsi" w:hAnsiTheme="minorHAnsi"/>
          <w:sz w:val="20"/>
          <w:szCs w:val="20"/>
        </w:rPr>
        <w:t xml:space="preserve">Gwarancja obejmować będzie koszty napraw wraz z częściami zamiennymi, kosztami dojazdu i pobytu serwisu. </w:t>
      </w:r>
    </w:p>
    <w:p w14:paraId="25C516A7" w14:textId="77777777" w:rsidR="0097342F" w:rsidRPr="009735A3" w:rsidRDefault="0097342F" w:rsidP="0097342F">
      <w:pPr>
        <w:pStyle w:val="Akapitzlist"/>
        <w:numPr>
          <w:ilvl w:val="3"/>
          <w:numId w:val="37"/>
        </w:numPr>
        <w:spacing w:line="360" w:lineRule="auto"/>
        <w:rPr>
          <w:rFonts w:asciiTheme="minorHAnsi" w:hAnsiTheme="minorHAnsi"/>
          <w:sz w:val="20"/>
          <w:szCs w:val="20"/>
        </w:rPr>
      </w:pPr>
      <w:r w:rsidRPr="009735A3">
        <w:rPr>
          <w:rFonts w:asciiTheme="minorHAnsi" w:hAnsiTheme="minorHAnsi"/>
          <w:sz w:val="20"/>
          <w:szCs w:val="20"/>
        </w:rPr>
        <w:t>Gwarancja nie dotyczy normalnego zużycia eksploatacyjnego</w:t>
      </w:r>
    </w:p>
    <w:p w14:paraId="25C516A8" w14:textId="77777777" w:rsidR="008125A6" w:rsidRPr="009735A3" w:rsidRDefault="008125A6" w:rsidP="008125A6">
      <w:pPr>
        <w:spacing w:line="360" w:lineRule="auto"/>
        <w:jc w:val="center"/>
        <w:rPr>
          <w:rFonts w:asciiTheme="minorHAnsi" w:hAnsiTheme="minorHAnsi" w:cs="Arial"/>
          <w:sz w:val="20"/>
          <w:szCs w:val="20"/>
          <w:lang w:eastAsia="en-US"/>
        </w:rPr>
      </w:pPr>
      <w:r w:rsidRPr="009735A3">
        <w:rPr>
          <w:rFonts w:asciiTheme="minorHAnsi" w:hAnsiTheme="minorHAnsi" w:cs="Arial"/>
          <w:sz w:val="20"/>
          <w:szCs w:val="20"/>
          <w:lang w:eastAsia="en-US"/>
        </w:rPr>
        <w:t>§ 9</w:t>
      </w:r>
    </w:p>
    <w:p w14:paraId="25C516A9" w14:textId="77777777" w:rsidR="008125A6" w:rsidRPr="009735A3" w:rsidRDefault="008125A6" w:rsidP="008125A6">
      <w:pPr>
        <w:spacing w:line="360" w:lineRule="auto"/>
        <w:jc w:val="both"/>
        <w:rPr>
          <w:rFonts w:asciiTheme="minorHAnsi" w:hAnsiTheme="minorHAnsi" w:cs="Arial"/>
          <w:strike/>
          <w:sz w:val="20"/>
          <w:szCs w:val="20"/>
        </w:rPr>
      </w:pPr>
      <w:r w:rsidRPr="009735A3">
        <w:rPr>
          <w:rFonts w:asciiTheme="minorHAnsi" w:hAnsiTheme="minorHAnsi" w:cs="Arial"/>
          <w:sz w:val="20"/>
          <w:szCs w:val="20"/>
        </w:rPr>
        <w:t xml:space="preserve">Wykonawca podejmie się czynności serwisowych w ramach gwarancji </w:t>
      </w:r>
      <w:r w:rsidR="0097342F" w:rsidRPr="009735A3">
        <w:rPr>
          <w:rFonts w:asciiTheme="minorHAnsi" w:hAnsiTheme="minorHAnsi" w:cs="Arial"/>
          <w:sz w:val="20"/>
          <w:szCs w:val="20"/>
        </w:rPr>
        <w:t xml:space="preserve"> w ciągu 48 godzin lub przekazanie do Użytkownika uzgodnionej ilości części</w:t>
      </w:r>
      <w:r w:rsidR="009735A3" w:rsidRPr="009735A3">
        <w:rPr>
          <w:rFonts w:asciiTheme="minorHAnsi" w:hAnsiTheme="minorHAnsi" w:cs="Arial"/>
          <w:sz w:val="20"/>
          <w:szCs w:val="20"/>
        </w:rPr>
        <w:t>.</w:t>
      </w:r>
      <w:r w:rsidRPr="009735A3">
        <w:rPr>
          <w:rFonts w:asciiTheme="minorHAnsi" w:hAnsiTheme="minorHAnsi" w:cs="Arial"/>
          <w:strike/>
          <w:sz w:val="20"/>
          <w:szCs w:val="20"/>
        </w:rPr>
        <w:t xml:space="preserve"> </w:t>
      </w:r>
    </w:p>
    <w:p w14:paraId="25C516AA" w14:textId="77777777" w:rsidR="008125A6" w:rsidRPr="009735A3" w:rsidRDefault="008125A6" w:rsidP="008125A6">
      <w:pPr>
        <w:spacing w:line="360" w:lineRule="auto"/>
        <w:jc w:val="center"/>
        <w:rPr>
          <w:rFonts w:asciiTheme="minorHAnsi" w:hAnsiTheme="minorHAnsi" w:cs="Arial"/>
          <w:sz w:val="20"/>
          <w:szCs w:val="20"/>
        </w:rPr>
      </w:pPr>
      <w:r w:rsidRPr="009735A3">
        <w:rPr>
          <w:rFonts w:asciiTheme="minorHAnsi" w:hAnsiTheme="minorHAnsi" w:cs="Arial"/>
          <w:sz w:val="20"/>
          <w:szCs w:val="20"/>
        </w:rPr>
        <w:t>§ 10</w:t>
      </w:r>
    </w:p>
    <w:p w14:paraId="25C516AB" w14:textId="77777777" w:rsidR="008125A6" w:rsidRDefault="008125A6" w:rsidP="008125A6">
      <w:pPr>
        <w:spacing w:line="360" w:lineRule="auto"/>
        <w:jc w:val="both"/>
        <w:rPr>
          <w:rFonts w:asciiTheme="minorHAnsi" w:hAnsiTheme="minorHAnsi" w:cs="Arial"/>
          <w:sz w:val="20"/>
          <w:szCs w:val="20"/>
        </w:rPr>
      </w:pPr>
      <w:r w:rsidRPr="009735A3">
        <w:rPr>
          <w:rFonts w:asciiTheme="minorHAnsi" w:hAnsiTheme="minorHAnsi" w:cs="Arial"/>
          <w:sz w:val="20"/>
          <w:szCs w:val="20"/>
        </w:rPr>
        <w:t>Gdy po trzeciej naprawie sprzęt będzie nadal wykazywał zgłaszana wadę, Wykonawca wymieni wadliwy sprzęt na nowy, bez żadnej dopłaty, nawet gdyby w międzyczasie ceny na taki sprzęt uległy podwyżce.</w:t>
      </w:r>
      <w:r>
        <w:rPr>
          <w:rFonts w:asciiTheme="minorHAnsi" w:hAnsiTheme="minorHAnsi" w:cs="Arial"/>
          <w:sz w:val="20"/>
          <w:szCs w:val="20"/>
        </w:rPr>
        <w:t xml:space="preserve"> </w:t>
      </w:r>
    </w:p>
    <w:p w14:paraId="25C516AC"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§11</w:t>
      </w:r>
    </w:p>
    <w:p w14:paraId="25C516AD" w14:textId="77777777" w:rsidR="008125A6" w:rsidRDefault="008125A6" w:rsidP="008125A6">
      <w:pPr>
        <w:spacing w:line="360" w:lineRule="auto"/>
        <w:jc w:val="both"/>
        <w:rPr>
          <w:rFonts w:asciiTheme="minorHAnsi" w:hAnsiTheme="minorHAnsi" w:cs="Arial"/>
          <w:sz w:val="20"/>
          <w:szCs w:val="20"/>
          <w:lang w:eastAsia="en-US"/>
        </w:rPr>
      </w:pPr>
      <w:r>
        <w:rPr>
          <w:rFonts w:asciiTheme="minorHAnsi" w:hAnsiTheme="minorHAnsi" w:cs="Arial"/>
          <w:sz w:val="20"/>
          <w:szCs w:val="20"/>
          <w:lang w:eastAsia="en-US"/>
        </w:rPr>
        <w:t>Szczegółowe warunki, w tym terminy obowiązywania gwarancji, nie mniej korzystne niż określone w §9 i §10 określają karty gwarancyjne poszczególnych elementów dostawy, stanowiące załącznik do umowy.</w:t>
      </w:r>
    </w:p>
    <w:p w14:paraId="25C516AE"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§12</w:t>
      </w:r>
    </w:p>
    <w:p w14:paraId="25C516AF" w14:textId="77777777" w:rsidR="008125A6" w:rsidRDefault="008125A6" w:rsidP="008125A6">
      <w:pPr>
        <w:spacing w:line="360" w:lineRule="auto"/>
        <w:jc w:val="both"/>
        <w:rPr>
          <w:rFonts w:asciiTheme="minorHAnsi" w:hAnsiTheme="minorHAnsi" w:cs="Arial"/>
          <w:sz w:val="20"/>
          <w:szCs w:val="20"/>
        </w:rPr>
      </w:pPr>
      <w:r>
        <w:rPr>
          <w:rFonts w:asciiTheme="minorHAnsi" w:hAnsiTheme="minorHAnsi" w:cs="Arial"/>
          <w:sz w:val="20"/>
          <w:szCs w:val="20"/>
        </w:rPr>
        <w:t>Osobami uprawnionymi do uzgodnień technicznych i dokonania odbioru przedmiotu zamówienia są:</w:t>
      </w:r>
    </w:p>
    <w:p w14:paraId="25C516B0" w14:textId="77777777" w:rsidR="008125A6" w:rsidRDefault="008125A6" w:rsidP="008125A6">
      <w:pPr>
        <w:spacing w:line="360" w:lineRule="auto"/>
        <w:rPr>
          <w:rFonts w:asciiTheme="minorHAnsi" w:hAnsiTheme="minorHAnsi" w:cs="Arial"/>
          <w:sz w:val="20"/>
          <w:szCs w:val="20"/>
        </w:rPr>
      </w:pPr>
      <w:r>
        <w:rPr>
          <w:rFonts w:asciiTheme="minorHAnsi" w:hAnsiTheme="minorHAnsi" w:cs="Arial"/>
          <w:sz w:val="20"/>
          <w:szCs w:val="20"/>
        </w:rPr>
        <w:t>1)  ze strony Zamawiającego :......................................................................</w:t>
      </w:r>
    </w:p>
    <w:p w14:paraId="25C516B1" w14:textId="77777777" w:rsidR="008125A6" w:rsidRDefault="008125A6" w:rsidP="008125A6">
      <w:pPr>
        <w:spacing w:line="360" w:lineRule="auto"/>
        <w:rPr>
          <w:rFonts w:asciiTheme="minorHAnsi" w:hAnsiTheme="minorHAnsi" w:cs="Arial"/>
          <w:sz w:val="20"/>
          <w:szCs w:val="20"/>
        </w:rPr>
      </w:pPr>
      <w:r>
        <w:rPr>
          <w:rFonts w:asciiTheme="minorHAnsi" w:hAnsiTheme="minorHAnsi" w:cs="Arial"/>
          <w:sz w:val="20"/>
          <w:szCs w:val="20"/>
        </w:rPr>
        <w:t>2) ze strony Wykonawcy …………………………………………………………….</w:t>
      </w:r>
    </w:p>
    <w:p w14:paraId="25C516B2"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13</w:t>
      </w:r>
    </w:p>
    <w:p w14:paraId="25C516B3" w14:textId="77777777" w:rsidR="008125A6" w:rsidRDefault="008125A6" w:rsidP="008125A6">
      <w:pPr>
        <w:spacing w:before="120" w:line="360" w:lineRule="auto"/>
        <w:jc w:val="both"/>
        <w:rPr>
          <w:rFonts w:asciiTheme="minorHAnsi" w:hAnsiTheme="minorHAnsi"/>
          <w:sz w:val="20"/>
          <w:szCs w:val="20"/>
          <w:lang w:eastAsia="ar-SA"/>
        </w:rPr>
      </w:pPr>
      <w:r>
        <w:rPr>
          <w:rFonts w:asciiTheme="minorHAnsi" w:hAnsiTheme="minorHAnsi"/>
          <w:bCs/>
          <w:sz w:val="20"/>
          <w:szCs w:val="20"/>
          <w:lang w:eastAsia="ar-SA"/>
        </w:rPr>
        <w:lastRenderedPageBreak/>
        <w:t>1.</w:t>
      </w:r>
      <w:r>
        <w:rPr>
          <w:rFonts w:asciiTheme="minorHAnsi" w:hAnsiTheme="minorHAnsi"/>
          <w:b/>
          <w:bCs/>
          <w:sz w:val="20"/>
          <w:szCs w:val="20"/>
          <w:lang w:eastAsia="ar-SA"/>
        </w:rPr>
        <w:t xml:space="preserve"> </w:t>
      </w:r>
      <w:r>
        <w:rPr>
          <w:rFonts w:asciiTheme="minorHAnsi" w:hAnsiTheme="minorHAnsi"/>
          <w:sz w:val="20"/>
          <w:szCs w:val="20"/>
          <w:lang w:eastAsia="ar-SA"/>
        </w:rPr>
        <w:t>Strony ustalają, że obowiązującą je formą odszkodowania będą kary umowne z następujących tytułów i w podanych wysokościach:</w:t>
      </w:r>
    </w:p>
    <w:p w14:paraId="25C516B4" w14:textId="77777777" w:rsidR="008125A6" w:rsidRDefault="008125A6" w:rsidP="008125A6">
      <w:pPr>
        <w:spacing w:before="120" w:line="360" w:lineRule="auto"/>
        <w:jc w:val="both"/>
        <w:rPr>
          <w:rFonts w:asciiTheme="minorHAnsi" w:hAnsiTheme="minorHAnsi"/>
          <w:sz w:val="20"/>
          <w:szCs w:val="20"/>
          <w:lang w:eastAsia="ar-SA"/>
        </w:rPr>
      </w:pPr>
      <w:r>
        <w:rPr>
          <w:rFonts w:asciiTheme="minorHAnsi" w:hAnsiTheme="minorHAnsi"/>
          <w:sz w:val="20"/>
          <w:szCs w:val="20"/>
          <w:lang w:eastAsia="ar-SA"/>
        </w:rPr>
        <w:t>Wykonawca zapłaci Zamawiającemu kary umowne:</w:t>
      </w:r>
    </w:p>
    <w:p w14:paraId="25C516B5" w14:textId="77777777" w:rsidR="008125A6" w:rsidRDefault="008125A6" w:rsidP="008125A6">
      <w:pPr>
        <w:numPr>
          <w:ilvl w:val="0"/>
          <w:numId w:val="38"/>
        </w:numPr>
        <w:tabs>
          <w:tab w:val="left" w:pos="284"/>
        </w:tabs>
        <w:spacing w:line="360" w:lineRule="auto"/>
        <w:ind w:left="0" w:firstLine="0"/>
        <w:jc w:val="both"/>
        <w:rPr>
          <w:rFonts w:asciiTheme="minorHAnsi" w:hAnsiTheme="minorHAnsi" w:cs="Arial"/>
          <w:sz w:val="20"/>
          <w:szCs w:val="20"/>
          <w:lang w:eastAsia="en-US"/>
        </w:rPr>
      </w:pPr>
      <w:r>
        <w:rPr>
          <w:rFonts w:asciiTheme="minorHAnsi" w:hAnsiTheme="minorHAnsi" w:cs="Arial"/>
          <w:sz w:val="20"/>
          <w:szCs w:val="20"/>
          <w:lang w:eastAsia="en-US"/>
        </w:rPr>
        <w:t>z tytułu odstąpienia od umowy z przyczyn zależnych od Wykonawcy w wysokości 10% wartości netto umowy, której mowa w § 5 ust. 1,</w:t>
      </w:r>
    </w:p>
    <w:p w14:paraId="25C516B6" w14:textId="77777777" w:rsidR="008125A6" w:rsidRDefault="008125A6" w:rsidP="008125A6">
      <w:pPr>
        <w:numPr>
          <w:ilvl w:val="0"/>
          <w:numId w:val="38"/>
        </w:numPr>
        <w:tabs>
          <w:tab w:val="left" w:pos="284"/>
        </w:tabs>
        <w:spacing w:line="360" w:lineRule="auto"/>
        <w:ind w:left="0" w:firstLine="0"/>
        <w:jc w:val="both"/>
        <w:rPr>
          <w:rFonts w:asciiTheme="minorHAnsi" w:hAnsiTheme="minorHAnsi" w:cs="Arial"/>
          <w:sz w:val="20"/>
          <w:szCs w:val="20"/>
          <w:lang w:eastAsia="en-US"/>
        </w:rPr>
      </w:pPr>
      <w:r>
        <w:rPr>
          <w:rFonts w:asciiTheme="minorHAnsi" w:hAnsiTheme="minorHAnsi" w:cs="Arial"/>
          <w:sz w:val="20"/>
          <w:szCs w:val="20"/>
          <w:lang w:eastAsia="en-US"/>
        </w:rPr>
        <w:t>za zwłokę w wykonaniu przedmiotu umowy w wysokości 0.1% wynagrodzenia netto, o którym mowa w § 5 ust. 1, za każdy dzień zwłoki.</w:t>
      </w:r>
    </w:p>
    <w:p w14:paraId="25C516B7" w14:textId="77777777" w:rsidR="008125A6" w:rsidRDefault="008125A6" w:rsidP="008125A6">
      <w:pPr>
        <w:spacing w:line="360" w:lineRule="auto"/>
        <w:jc w:val="both"/>
        <w:rPr>
          <w:rFonts w:asciiTheme="minorHAnsi" w:hAnsiTheme="minorHAnsi" w:cs="Arial"/>
          <w:sz w:val="20"/>
          <w:szCs w:val="20"/>
          <w:lang w:eastAsia="en-US"/>
        </w:rPr>
      </w:pPr>
      <w:r>
        <w:rPr>
          <w:rFonts w:asciiTheme="minorHAnsi" w:hAnsiTheme="minorHAnsi" w:cs="Arial"/>
          <w:sz w:val="20"/>
          <w:szCs w:val="20"/>
          <w:lang w:eastAsia="en-US"/>
        </w:rPr>
        <w:t>2. Maksymalna łączna wysokość kar umownych, których mogą dochodzić strony ze wszystkich tytułów wynosi 30% wartości brutto umowy, o której mowa w § 5 ust. 1.</w:t>
      </w:r>
    </w:p>
    <w:p w14:paraId="25C516B8" w14:textId="77777777" w:rsidR="008125A6" w:rsidRDefault="008125A6" w:rsidP="008125A6">
      <w:pPr>
        <w:spacing w:line="360" w:lineRule="auto"/>
        <w:jc w:val="both"/>
        <w:rPr>
          <w:rFonts w:asciiTheme="minorHAnsi" w:hAnsiTheme="minorHAnsi" w:cs="Arial"/>
          <w:sz w:val="20"/>
          <w:szCs w:val="20"/>
          <w:lang w:eastAsia="en-US"/>
        </w:rPr>
      </w:pPr>
      <w:r>
        <w:rPr>
          <w:rFonts w:asciiTheme="minorHAnsi" w:hAnsiTheme="minorHAnsi" w:cs="Arial"/>
          <w:sz w:val="20"/>
          <w:szCs w:val="20"/>
          <w:lang w:eastAsia="en-US"/>
        </w:rPr>
        <w:t>3. Strony mogą domagać się odszkodowania na zasadach ogólnych za szkodę przekraczającą wysokość kar umownych.</w:t>
      </w:r>
    </w:p>
    <w:p w14:paraId="25C516B9" w14:textId="77777777" w:rsidR="008125A6" w:rsidRDefault="008125A6" w:rsidP="008125A6">
      <w:pPr>
        <w:spacing w:line="360" w:lineRule="auto"/>
        <w:jc w:val="both"/>
        <w:rPr>
          <w:rFonts w:asciiTheme="minorHAnsi" w:hAnsiTheme="minorHAnsi" w:cs="Arial"/>
          <w:b/>
          <w:bCs/>
          <w:sz w:val="20"/>
          <w:szCs w:val="20"/>
          <w:lang w:eastAsia="en-US"/>
        </w:rPr>
      </w:pPr>
      <w:r>
        <w:rPr>
          <w:rFonts w:asciiTheme="minorHAnsi" w:hAnsiTheme="minorHAnsi" w:cs="Arial"/>
          <w:sz w:val="20"/>
          <w:szCs w:val="20"/>
          <w:lang w:eastAsia="en-US"/>
        </w:rPr>
        <w:t>4. Zamawiający zapłaci Wykonawcy odsetki ustawowe w razie opóźnienia w zapłacie wynagrodzenia.</w:t>
      </w:r>
    </w:p>
    <w:p w14:paraId="25C516BA" w14:textId="77777777" w:rsidR="008125A6" w:rsidRDefault="008125A6" w:rsidP="008125A6">
      <w:pPr>
        <w:spacing w:line="360" w:lineRule="auto"/>
        <w:jc w:val="center"/>
        <w:rPr>
          <w:rFonts w:asciiTheme="minorHAnsi" w:hAnsiTheme="minorHAnsi" w:cs="Arial"/>
          <w:sz w:val="20"/>
          <w:szCs w:val="20"/>
          <w:lang w:eastAsia="en-US"/>
        </w:rPr>
      </w:pPr>
      <w:r>
        <w:rPr>
          <w:rFonts w:asciiTheme="minorHAnsi" w:hAnsiTheme="minorHAnsi" w:cs="Arial"/>
          <w:sz w:val="20"/>
          <w:szCs w:val="20"/>
          <w:lang w:eastAsia="en-US"/>
        </w:rPr>
        <w:t>§ 14</w:t>
      </w:r>
    </w:p>
    <w:p w14:paraId="25C516BB" w14:textId="77777777" w:rsidR="008125A6" w:rsidRDefault="008125A6" w:rsidP="008125A6">
      <w:pPr>
        <w:numPr>
          <w:ilvl w:val="0"/>
          <w:numId w:val="39"/>
        </w:numPr>
        <w:tabs>
          <w:tab w:val="num" w:pos="240"/>
        </w:tabs>
        <w:suppressAutoHyphens/>
        <w:spacing w:line="360" w:lineRule="auto"/>
        <w:ind w:left="0" w:firstLine="0"/>
        <w:jc w:val="both"/>
        <w:rPr>
          <w:rFonts w:asciiTheme="minorHAnsi" w:hAnsiTheme="minorHAnsi" w:cs="Arial"/>
          <w:iCs/>
          <w:sz w:val="20"/>
          <w:szCs w:val="20"/>
        </w:rPr>
      </w:pPr>
      <w:r>
        <w:rPr>
          <w:rFonts w:asciiTheme="minorHAnsi" w:hAnsiTheme="minorHAnsi" w:cs="Arial"/>
          <w:iCs/>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25C516BC" w14:textId="77777777" w:rsidR="008125A6" w:rsidRDefault="008125A6" w:rsidP="008125A6">
      <w:pPr>
        <w:numPr>
          <w:ilvl w:val="4"/>
          <w:numId w:val="40"/>
        </w:numPr>
        <w:tabs>
          <w:tab w:val="left" w:pos="284"/>
        </w:tabs>
        <w:suppressAutoHyphens/>
        <w:spacing w:line="360" w:lineRule="auto"/>
        <w:ind w:left="0" w:firstLine="0"/>
        <w:jc w:val="both"/>
        <w:rPr>
          <w:rFonts w:asciiTheme="minorHAnsi" w:hAnsiTheme="minorHAnsi" w:cs="Arial"/>
          <w:iCs/>
          <w:sz w:val="20"/>
          <w:szCs w:val="20"/>
        </w:rPr>
      </w:pPr>
      <w:r>
        <w:rPr>
          <w:rFonts w:asciiTheme="minorHAnsi" w:hAnsiTheme="minorHAnsi" w:cs="Arial"/>
          <w:iCs/>
          <w:sz w:val="20"/>
          <w:szCs w:val="20"/>
        </w:rPr>
        <w:t>wycofania z produkcji/sprzedaży zaoferowanych urządzeń,</w:t>
      </w:r>
    </w:p>
    <w:p w14:paraId="25C516BD" w14:textId="77777777" w:rsidR="008125A6" w:rsidRDefault="008125A6" w:rsidP="008125A6">
      <w:pPr>
        <w:numPr>
          <w:ilvl w:val="4"/>
          <w:numId w:val="40"/>
        </w:numPr>
        <w:tabs>
          <w:tab w:val="left" w:pos="284"/>
        </w:tabs>
        <w:suppressAutoHyphens/>
        <w:spacing w:line="360" w:lineRule="auto"/>
        <w:ind w:left="0" w:firstLine="0"/>
        <w:jc w:val="both"/>
        <w:rPr>
          <w:rFonts w:asciiTheme="minorHAnsi" w:hAnsiTheme="minorHAnsi" w:cs="Arial"/>
          <w:iCs/>
          <w:sz w:val="20"/>
          <w:szCs w:val="20"/>
        </w:rPr>
      </w:pPr>
      <w:r>
        <w:rPr>
          <w:rFonts w:asciiTheme="minorHAnsi" w:hAnsiTheme="minorHAnsi" w:cs="Arial"/>
          <w:iCs/>
          <w:sz w:val="20"/>
          <w:szCs w:val="20"/>
        </w:rPr>
        <w:t>w następstwie wydłużonych (wykraczających poza terminy określone w KPA) procedur administracyjnych oraz innych terminów spraw urzędowych, na termin realizacji zamówienia – udokumentowanych;</w:t>
      </w:r>
    </w:p>
    <w:p w14:paraId="25C516BE" w14:textId="77777777" w:rsidR="008125A6" w:rsidRDefault="008125A6" w:rsidP="008125A6">
      <w:pPr>
        <w:numPr>
          <w:ilvl w:val="4"/>
          <w:numId w:val="40"/>
        </w:numPr>
        <w:tabs>
          <w:tab w:val="left" w:pos="284"/>
        </w:tabs>
        <w:suppressAutoHyphens/>
        <w:spacing w:line="360" w:lineRule="auto"/>
        <w:ind w:left="0" w:firstLine="0"/>
        <w:jc w:val="both"/>
        <w:rPr>
          <w:rFonts w:asciiTheme="minorHAnsi" w:hAnsiTheme="minorHAnsi" w:cs="Arial"/>
          <w:iCs/>
          <w:sz w:val="20"/>
          <w:szCs w:val="20"/>
        </w:rPr>
      </w:pPr>
      <w:r>
        <w:rPr>
          <w:rFonts w:asciiTheme="minorHAnsi" w:hAnsiTheme="minorHAnsi" w:cs="Arial"/>
          <w:iCs/>
          <w:sz w:val="20"/>
          <w:szCs w:val="20"/>
        </w:rPr>
        <w:t>ustawowych zmian stawki podatku od towarów i usług VAT;</w:t>
      </w:r>
    </w:p>
    <w:p w14:paraId="25C516BF" w14:textId="77777777" w:rsidR="008125A6" w:rsidRDefault="008125A6" w:rsidP="008125A6">
      <w:pPr>
        <w:numPr>
          <w:ilvl w:val="4"/>
          <w:numId w:val="40"/>
        </w:numPr>
        <w:tabs>
          <w:tab w:val="left" w:pos="284"/>
          <w:tab w:val="num" w:pos="840"/>
        </w:tabs>
        <w:suppressAutoHyphens/>
        <w:spacing w:line="360" w:lineRule="auto"/>
        <w:ind w:left="0" w:firstLine="0"/>
        <w:jc w:val="both"/>
        <w:rPr>
          <w:rFonts w:asciiTheme="minorHAnsi" w:hAnsiTheme="minorHAnsi" w:cs="Arial"/>
          <w:iCs/>
          <w:sz w:val="20"/>
          <w:szCs w:val="20"/>
        </w:rPr>
      </w:pPr>
      <w:r>
        <w:rPr>
          <w:rFonts w:asciiTheme="minorHAnsi" w:hAnsiTheme="minorHAnsi" w:cs="Arial"/>
          <w:iCs/>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25C516C0" w14:textId="77777777" w:rsidR="008125A6" w:rsidRDefault="008125A6" w:rsidP="008125A6">
      <w:pPr>
        <w:numPr>
          <w:ilvl w:val="0"/>
          <w:numId w:val="41"/>
        </w:numPr>
        <w:tabs>
          <w:tab w:val="clear" w:pos="1920"/>
          <w:tab w:val="left" w:pos="240"/>
          <w:tab w:val="num" w:pos="360"/>
        </w:tabs>
        <w:suppressAutoHyphens/>
        <w:spacing w:line="360" w:lineRule="auto"/>
        <w:ind w:left="0" w:firstLine="0"/>
        <w:jc w:val="both"/>
        <w:rPr>
          <w:rFonts w:asciiTheme="minorHAnsi" w:hAnsiTheme="minorHAnsi" w:cs="Arial"/>
          <w:iCs/>
          <w:sz w:val="20"/>
          <w:szCs w:val="20"/>
        </w:rPr>
      </w:pPr>
      <w:r>
        <w:rPr>
          <w:rFonts w:asciiTheme="minorHAnsi" w:hAnsiTheme="minorHAnsi" w:cs="Arial"/>
          <w:iCs/>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25C516C1" w14:textId="77777777" w:rsidR="008125A6" w:rsidRDefault="008125A6" w:rsidP="008125A6">
      <w:pPr>
        <w:pStyle w:val="Akapitzlist"/>
        <w:numPr>
          <w:ilvl w:val="0"/>
          <w:numId w:val="41"/>
        </w:numPr>
        <w:tabs>
          <w:tab w:val="clear" w:pos="1920"/>
          <w:tab w:val="num" w:pos="360"/>
        </w:tabs>
        <w:spacing w:line="360" w:lineRule="auto"/>
        <w:ind w:left="360"/>
        <w:jc w:val="both"/>
        <w:rPr>
          <w:rFonts w:asciiTheme="minorHAnsi" w:hAnsiTheme="minorHAnsi"/>
          <w:sz w:val="20"/>
          <w:szCs w:val="20"/>
        </w:rPr>
      </w:pPr>
      <w:r>
        <w:rPr>
          <w:rFonts w:asciiTheme="minorHAnsi" w:hAnsi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5C516C2" w14:textId="77777777" w:rsidR="008125A6" w:rsidRDefault="008125A6" w:rsidP="008125A6">
      <w:pPr>
        <w:spacing w:line="360" w:lineRule="auto"/>
        <w:jc w:val="center"/>
        <w:rPr>
          <w:rFonts w:asciiTheme="minorHAnsi" w:hAnsiTheme="minorHAnsi" w:cs="Arial"/>
          <w:sz w:val="20"/>
          <w:szCs w:val="32"/>
        </w:rPr>
      </w:pPr>
      <w:r>
        <w:rPr>
          <w:rFonts w:asciiTheme="minorHAnsi" w:hAnsiTheme="minorHAnsi" w:cs="Arial"/>
          <w:sz w:val="20"/>
          <w:szCs w:val="32"/>
        </w:rPr>
        <w:t>§ 15</w:t>
      </w:r>
    </w:p>
    <w:p w14:paraId="25C516C3" w14:textId="77777777" w:rsidR="008125A6" w:rsidRDefault="008125A6" w:rsidP="008125A6">
      <w:pPr>
        <w:tabs>
          <w:tab w:val="left" w:pos="284"/>
        </w:tabs>
        <w:spacing w:line="360" w:lineRule="auto"/>
        <w:jc w:val="both"/>
        <w:rPr>
          <w:rFonts w:asciiTheme="minorHAnsi" w:hAnsiTheme="minorHAnsi"/>
          <w:sz w:val="20"/>
          <w:szCs w:val="20"/>
        </w:rPr>
      </w:pPr>
      <w:r>
        <w:rPr>
          <w:rFonts w:asciiTheme="minorHAnsi" w:hAnsiTheme="minorHAnsi"/>
          <w:bCs/>
          <w:sz w:val="20"/>
          <w:szCs w:val="20"/>
        </w:rPr>
        <w:t>1.</w:t>
      </w:r>
      <w:r>
        <w:rPr>
          <w:rFonts w:asciiTheme="minorHAnsi" w:hAnsiTheme="minorHAnsi"/>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5C516C4" w14:textId="77777777" w:rsidR="008125A6" w:rsidRDefault="008125A6" w:rsidP="008125A6">
      <w:pPr>
        <w:spacing w:line="360" w:lineRule="auto"/>
        <w:ind w:left="425" w:firstLine="142"/>
        <w:jc w:val="both"/>
        <w:rPr>
          <w:rFonts w:asciiTheme="minorHAnsi" w:hAnsiTheme="minorHAnsi"/>
          <w:sz w:val="20"/>
          <w:szCs w:val="20"/>
        </w:rPr>
      </w:pPr>
      <w:r>
        <w:rPr>
          <w:rFonts w:asciiTheme="minorHAnsi" w:hAnsiTheme="minorHAnsi"/>
          <w:bCs/>
          <w:sz w:val="20"/>
          <w:szCs w:val="20"/>
        </w:rPr>
        <w:t>1)</w:t>
      </w:r>
      <w:r>
        <w:rPr>
          <w:rFonts w:asciiTheme="minorHAnsi" w:hAnsiTheme="minorHAnsi"/>
          <w:sz w:val="20"/>
          <w:szCs w:val="20"/>
        </w:rPr>
        <w:t xml:space="preserve"> nieobecności pracowników lub osób świadczących pracę za wynagrodzeniem na innej podstawie niż stosunek pracy, które uczestniczą lub mogłyby uczestniczyć w realizacji zamówienia;</w:t>
      </w:r>
    </w:p>
    <w:p w14:paraId="25C516C5" w14:textId="77777777" w:rsidR="008125A6" w:rsidRDefault="008125A6" w:rsidP="008125A6">
      <w:pPr>
        <w:spacing w:line="360" w:lineRule="auto"/>
        <w:ind w:left="426" w:firstLine="142"/>
        <w:jc w:val="both"/>
        <w:rPr>
          <w:rFonts w:asciiTheme="minorHAnsi" w:hAnsiTheme="minorHAnsi"/>
          <w:sz w:val="20"/>
          <w:szCs w:val="20"/>
        </w:rPr>
      </w:pPr>
      <w:r>
        <w:rPr>
          <w:rFonts w:asciiTheme="minorHAnsi" w:hAnsiTheme="minorHAnsi"/>
          <w:sz w:val="20"/>
          <w:szCs w:val="20"/>
        </w:rPr>
        <w:lastRenderedPageBreak/>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5C516C6" w14:textId="77777777" w:rsidR="008125A6" w:rsidRDefault="008125A6" w:rsidP="008125A6">
      <w:pPr>
        <w:spacing w:line="360" w:lineRule="auto"/>
        <w:ind w:left="426" w:firstLine="142"/>
        <w:jc w:val="both"/>
        <w:rPr>
          <w:rFonts w:asciiTheme="minorHAnsi" w:hAnsiTheme="minorHAnsi"/>
          <w:sz w:val="20"/>
          <w:szCs w:val="20"/>
        </w:rPr>
      </w:pPr>
      <w:r>
        <w:rPr>
          <w:rFonts w:asciiTheme="minorHAnsi" w:hAnsiTheme="minorHAnsi"/>
          <w:sz w:val="20"/>
          <w:szCs w:val="20"/>
        </w:rPr>
        <w:t>3) poleceń wydanych przez wojewodów lub decyzji wydanych przez Prezesa Rady Ministrów związanych z przeciwdziałaniem COVID-19;</w:t>
      </w:r>
    </w:p>
    <w:p w14:paraId="25C516C7" w14:textId="77777777" w:rsidR="008125A6" w:rsidRDefault="008125A6" w:rsidP="008125A6">
      <w:pPr>
        <w:spacing w:line="360" w:lineRule="auto"/>
        <w:ind w:left="426" w:firstLine="142"/>
        <w:jc w:val="both"/>
        <w:rPr>
          <w:rFonts w:asciiTheme="minorHAnsi" w:hAnsiTheme="minorHAnsi"/>
          <w:sz w:val="20"/>
          <w:szCs w:val="20"/>
        </w:rPr>
      </w:pPr>
      <w:r>
        <w:rPr>
          <w:rFonts w:asciiTheme="minorHAnsi" w:hAnsiTheme="minorHAnsi"/>
          <w:sz w:val="20"/>
          <w:szCs w:val="20"/>
        </w:rPr>
        <w:t>4) wstrzymania dostaw produktów, komponentów produktu lub materiałów, trudności w dostępie do sprzętu lub trudności w realizacji usług transportowych;</w:t>
      </w:r>
    </w:p>
    <w:p w14:paraId="25C516C8" w14:textId="77777777" w:rsidR="008125A6" w:rsidRDefault="008125A6" w:rsidP="008125A6">
      <w:pPr>
        <w:spacing w:line="360" w:lineRule="auto"/>
        <w:ind w:left="426" w:firstLine="142"/>
        <w:jc w:val="both"/>
        <w:rPr>
          <w:rFonts w:asciiTheme="minorHAnsi" w:hAnsiTheme="minorHAnsi"/>
          <w:sz w:val="20"/>
          <w:szCs w:val="20"/>
        </w:rPr>
      </w:pPr>
      <w:r>
        <w:rPr>
          <w:rFonts w:asciiTheme="minorHAnsi" w:hAnsiTheme="minorHAnsi"/>
          <w:sz w:val="20"/>
          <w:szCs w:val="20"/>
        </w:rPr>
        <w:t>5) okoliczności, o których mowa w pkt. 1–4, w zakresie w jakim dotyczą one podwykonawcy lub dalszego podwykonawcy.</w:t>
      </w:r>
    </w:p>
    <w:p w14:paraId="25C516C9" w14:textId="77777777" w:rsidR="008125A6" w:rsidRDefault="008125A6" w:rsidP="008125A6">
      <w:pPr>
        <w:tabs>
          <w:tab w:val="left" w:pos="284"/>
        </w:tabs>
        <w:spacing w:line="360" w:lineRule="auto"/>
        <w:jc w:val="both"/>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25C516CA" w14:textId="77777777" w:rsidR="008125A6" w:rsidRDefault="008125A6" w:rsidP="008125A6">
      <w:pPr>
        <w:tabs>
          <w:tab w:val="left" w:pos="426"/>
        </w:tabs>
        <w:spacing w:line="360" w:lineRule="auto"/>
        <w:jc w:val="both"/>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5C516CB" w14:textId="77777777" w:rsidR="008125A6" w:rsidRDefault="008125A6" w:rsidP="008125A6">
      <w:pPr>
        <w:tabs>
          <w:tab w:val="left" w:pos="426"/>
        </w:tabs>
        <w:spacing w:line="360" w:lineRule="auto"/>
        <w:jc w:val="both"/>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25C516CC" w14:textId="77777777" w:rsidR="008125A6" w:rsidRDefault="008125A6" w:rsidP="008125A6">
      <w:pPr>
        <w:spacing w:line="360" w:lineRule="auto"/>
        <w:ind w:left="567"/>
        <w:jc w:val="both"/>
        <w:rPr>
          <w:rFonts w:asciiTheme="minorHAnsi" w:hAnsiTheme="minorHAnsi"/>
          <w:sz w:val="20"/>
          <w:szCs w:val="20"/>
        </w:rPr>
      </w:pPr>
      <w:r>
        <w:rPr>
          <w:rFonts w:asciiTheme="minorHAnsi" w:hAnsiTheme="minorHAnsi"/>
          <w:sz w:val="20"/>
          <w:szCs w:val="20"/>
        </w:rPr>
        <w:t>1) zmianę terminu wykonania umowy lub jej części, lub czasowe zawieszenie wykonywania umowy lub jej części,</w:t>
      </w:r>
    </w:p>
    <w:p w14:paraId="25C516CD" w14:textId="77777777" w:rsidR="008125A6" w:rsidRDefault="008125A6" w:rsidP="008125A6">
      <w:pPr>
        <w:spacing w:line="360" w:lineRule="auto"/>
        <w:ind w:left="567"/>
        <w:jc w:val="both"/>
        <w:rPr>
          <w:rFonts w:asciiTheme="minorHAnsi" w:hAnsiTheme="minorHAnsi"/>
          <w:sz w:val="20"/>
          <w:szCs w:val="20"/>
        </w:rPr>
      </w:pPr>
      <w:r>
        <w:rPr>
          <w:rFonts w:asciiTheme="minorHAnsi" w:hAnsiTheme="minorHAnsi"/>
          <w:sz w:val="20"/>
          <w:szCs w:val="20"/>
        </w:rPr>
        <w:t xml:space="preserve">2) zmianę sposobu wykonywania dostaw, usług; </w:t>
      </w:r>
    </w:p>
    <w:p w14:paraId="25C516CE" w14:textId="77777777" w:rsidR="008125A6" w:rsidRDefault="008125A6" w:rsidP="008125A6">
      <w:pPr>
        <w:spacing w:line="360" w:lineRule="auto"/>
        <w:ind w:left="567"/>
        <w:jc w:val="both"/>
        <w:rPr>
          <w:rFonts w:asciiTheme="minorHAnsi" w:hAnsiTheme="minorHAnsi"/>
          <w:sz w:val="20"/>
          <w:szCs w:val="20"/>
        </w:rPr>
      </w:pPr>
      <w:r>
        <w:rPr>
          <w:rFonts w:asciiTheme="minorHAnsi" w:hAnsiTheme="minorHAnsi"/>
          <w:sz w:val="20"/>
          <w:szCs w:val="20"/>
        </w:rPr>
        <w:t>3) zmianę zakresu świadczenia wykonawcy i odpowiadającą jej zmianę wynagrodzenia Wykonawcy – o ile wzrost wynagrodzenia spowodowany każdą kolejną zmianą nie przekroczy 50% wartości pierwotnej umowy.</w:t>
      </w:r>
    </w:p>
    <w:p w14:paraId="25C516CF" w14:textId="77777777" w:rsidR="008125A6" w:rsidRDefault="008125A6" w:rsidP="008125A6">
      <w:pPr>
        <w:spacing w:line="360" w:lineRule="auto"/>
        <w:jc w:val="both"/>
        <w:rPr>
          <w:rFonts w:asciiTheme="minorHAnsi" w:hAnsiTheme="minorHAnsi"/>
          <w:sz w:val="20"/>
          <w:szCs w:val="20"/>
        </w:rPr>
      </w:pPr>
      <w:r>
        <w:rPr>
          <w:rFonts w:asciiTheme="minorHAnsi" w:hAnsiTheme="minorHAnsi"/>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25C516D0" w14:textId="77777777" w:rsidR="008125A6" w:rsidRDefault="008125A6" w:rsidP="008125A6">
      <w:pPr>
        <w:spacing w:line="360" w:lineRule="auto"/>
        <w:jc w:val="both"/>
        <w:rPr>
          <w:rFonts w:asciiTheme="minorHAnsi" w:hAnsiTheme="minorHAnsi"/>
          <w:sz w:val="20"/>
          <w:szCs w:val="20"/>
        </w:rPr>
      </w:pPr>
      <w:r>
        <w:rPr>
          <w:rFonts w:asciiTheme="minorHAnsi" w:hAnsiTheme="minorHAnsi"/>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5C516D1" w14:textId="77777777" w:rsidR="008125A6" w:rsidRDefault="008125A6" w:rsidP="008125A6">
      <w:pPr>
        <w:spacing w:line="360" w:lineRule="auto"/>
        <w:jc w:val="both"/>
        <w:rPr>
          <w:rFonts w:asciiTheme="minorHAnsi" w:hAnsiTheme="minorHAnsi"/>
          <w:sz w:val="20"/>
          <w:szCs w:val="20"/>
        </w:rPr>
      </w:pPr>
      <w:r>
        <w:rPr>
          <w:rFonts w:asciiTheme="minorHAnsi" w:hAnsiTheme="minorHAnsi"/>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25C516D2" w14:textId="77777777" w:rsidR="008125A6" w:rsidRDefault="008125A6" w:rsidP="008125A6">
      <w:pPr>
        <w:spacing w:line="360" w:lineRule="auto"/>
        <w:jc w:val="both"/>
        <w:rPr>
          <w:rFonts w:asciiTheme="minorHAnsi" w:eastAsia="Calibri" w:hAnsiTheme="minorHAnsi" w:cs="Arial"/>
          <w:color w:val="000000"/>
          <w:sz w:val="20"/>
          <w:szCs w:val="20"/>
        </w:rPr>
      </w:pPr>
      <w:r>
        <w:rPr>
          <w:rFonts w:asciiTheme="minorHAnsi" w:hAnsiTheme="minorHAnsi"/>
          <w:sz w:val="20"/>
          <w:szCs w:val="20"/>
        </w:rPr>
        <w:lastRenderedPageBreak/>
        <w:t>8. Przepisy ust. 6 i 7 stosuje się do umowy zawartej między podwykonawcą a dalszym podwykonawcą.</w:t>
      </w:r>
    </w:p>
    <w:p w14:paraId="25C516D3" w14:textId="77777777" w:rsidR="008125A6" w:rsidRDefault="008125A6" w:rsidP="008125A6">
      <w:pPr>
        <w:spacing w:line="360" w:lineRule="auto"/>
        <w:jc w:val="center"/>
        <w:rPr>
          <w:rFonts w:asciiTheme="minorHAnsi" w:hAnsiTheme="minorHAnsi" w:cs="Arial"/>
          <w:sz w:val="20"/>
          <w:szCs w:val="20"/>
          <w:lang w:eastAsia="en-US"/>
        </w:rPr>
      </w:pPr>
      <w:r>
        <w:rPr>
          <w:rFonts w:asciiTheme="minorHAnsi" w:hAnsiTheme="minorHAnsi" w:cs="Arial"/>
          <w:sz w:val="20"/>
          <w:szCs w:val="20"/>
          <w:lang w:eastAsia="en-US"/>
        </w:rPr>
        <w:t>§ 16</w:t>
      </w:r>
    </w:p>
    <w:p w14:paraId="25C516D4" w14:textId="77777777" w:rsidR="008125A6" w:rsidRDefault="008125A6" w:rsidP="008125A6">
      <w:pPr>
        <w:tabs>
          <w:tab w:val="left" w:pos="284"/>
        </w:tabs>
        <w:spacing w:line="360" w:lineRule="auto"/>
        <w:jc w:val="both"/>
        <w:rPr>
          <w:rFonts w:asciiTheme="minorHAnsi" w:hAnsiTheme="minorHAnsi" w:cs="Arial"/>
          <w:color w:val="000000"/>
          <w:sz w:val="20"/>
          <w:szCs w:val="20"/>
          <w:lang w:eastAsia="en-US"/>
        </w:rPr>
      </w:pPr>
      <w:r>
        <w:rPr>
          <w:rFonts w:asciiTheme="minorHAnsi" w:hAnsiTheme="minorHAnsi"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25C516D5" w14:textId="77777777" w:rsidR="008125A6" w:rsidRDefault="008125A6" w:rsidP="008125A6">
      <w:pPr>
        <w:tabs>
          <w:tab w:val="left" w:pos="284"/>
        </w:tabs>
        <w:spacing w:line="360" w:lineRule="auto"/>
        <w:jc w:val="both"/>
        <w:rPr>
          <w:rFonts w:asciiTheme="minorHAnsi" w:hAnsiTheme="minorHAnsi" w:cs="Arial"/>
          <w:color w:val="000000"/>
          <w:sz w:val="20"/>
          <w:szCs w:val="20"/>
          <w:lang w:eastAsia="en-US"/>
        </w:rPr>
      </w:pPr>
      <w:r>
        <w:rPr>
          <w:rFonts w:asciiTheme="minorHAnsi" w:hAnsiTheme="minorHAnsi"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5C516D6" w14:textId="77777777" w:rsidR="008125A6" w:rsidRDefault="008125A6" w:rsidP="008125A6">
      <w:pPr>
        <w:tabs>
          <w:tab w:val="left" w:pos="284"/>
        </w:tabs>
        <w:spacing w:line="360" w:lineRule="auto"/>
        <w:jc w:val="both"/>
        <w:rPr>
          <w:rFonts w:asciiTheme="minorHAnsi" w:hAnsiTheme="minorHAnsi" w:cs="Arial"/>
          <w:color w:val="000000"/>
          <w:sz w:val="20"/>
          <w:szCs w:val="20"/>
          <w:lang w:eastAsia="en-US"/>
        </w:rPr>
      </w:pPr>
      <w:r>
        <w:rPr>
          <w:rFonts w:asciiTheme="minorHAnsi" w:hAnsiTheme="minorHAnsi"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25C516D7" w14:textId="77777777" w:rsidR="008125A6" w:rsidRDefault="008125A6" w:rsidP="008125A6">
      <w:pPr>
        <w:tabs>
          <w:tab w:val="left" w:pos="284"/>
        </w:tabs>
        <w:spacing w:line="360" w:lineRule="auto"/>
        <w:jc w:val="both"/>
        <w:rPr>
          <w:rFonts w:asciiTheme="minorHAnsi" w:hAnsiTheme="minorHAnsi" w:cs="Arial"/>
          <w:color w:val="000000"/>
          <w:sz w:val="20"/>
          <w:szCs w:val="20"/>
          <w:lang w:eastAsia="en-US"/>
        </w:rPr>
      </w:pPr>
      <w:r>
        <w:rPr>
          <w:rFonts w:asciiTheme="minorHAnsi" w:hAnsiTheme="minorHAnsi"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25C516D8" w14:textId="77777777" w:rsidR="008125A6" w:rsidRDefault="008125A6" w:rsidP="008125A6">
      <w:pPr>
        <w:tabs>
          <w:tab w:val="left" w:pos="284"/>
        </w:tabs>
        <w:spacing w:line="360" w:lineRule="auto"/>
        <w:jc w:val="both"/>
        <w:rPr>
          <w:rFonts w:asciiTheme="minorHAnsi" w:hAnsiTheme="minorHAnsi" w:cs="Arial"/>
          <w:sz w:val="20"/>
          <w:szCs w:val="20"/>
          <w:lang w:eastAsia="en-US"/>
        </w:rPr>
      </w:pPr>
      <w:r>
        <w:rPr>
          <w:rFonts w:asciiTheme="minorHAnsi" w:hAnsiTheme="minorHAnsi" w:cs="Arial"/>
          <w:color w:val="000000"/>
          <w:sz w:val="20"/>
          <w:szCs w:val="20"/>
          <w:lang w:eastAsia="en-US"/>
        </w:rPr>
        <w:t>5. W razie konieczności Strony niniejszej Umowy, zawrą odrębną umowę regulującą szczegółowe kwestie dotyczące przetwarzania danych osobowych.</w:t>
      </w:r>
    </w:p>
    <w:p w14:paraId="25C516D9" w14:textId="77777777" w:rsidR="008125A6" w:rsidRDefault="008125A6" w:rsidP="008125A6">
      <w:pPr>
        <w:numPr>
          <w:ilvl w:val="0"/>
          <w:numId w:val="42"/>
        </w:numPr>
        <w:tabs>
          <w:tab w:val="left" w:pos="284"/>
        </w:tabs>
        <w:spacing w:line="360" w:lineRule="auto"/>
        <w:ind w:hanging="1080"/>
        <w:jc w:val="both"/>
        <w:rPr>
          <w:rFonts w:asciiTheme="minorHAnsi" w:hAnsiTheme="minorHAnsi" w:cs="Arial"/>
          <w:sz w:val="20"/>
          <w:szCs w:val="20"/>
          <w:lang w:eastAsia="en-US"/>
        </w:rPr>
      </w:pPr>
      <w:r>
        <w:rPr>
          <w:rFonts w:asciiTheme="minorHAnsi" w:hAnsiTheme="minorHAnsi" w:cs="Arial"/>
          <w:color w:val="000000"/>
          <w:sz w:val="20"/>
          <w:szCs w:val="20"/>
          <w:lang w:eastAsia="en-US"/>
        </w:rPr>
        <w:t>Kontakt z Inspektorem Ochrony Danych Zamawiającego: iod@pw.edu.pl</w:t>
      </w:r>
    </w:p>
    <w:p w14:paraId="25C516DA" w14:textId="77777777" w:rsidR="008125A6" w:rsidRDefault="008125A6" w:rsidP="008125A6">
      <w:pPr>
        <w:spacing w:line="360" w:lineRule="auto"/>
        <w:jc w:val="center"/>
        <w:rPr>
          <w:rFonts w:asciiTheme="minorHAnsi" w:hAnsiTheme="minorHAnsi" w:cs="Arial"/>
          <w:sz w:val="20"/>
          <w:szCs w:val="20"/>
          <w:lang w:eastAsia="en-US"/>
        </w:rPr>
      </w:pPr>
      <w:r>
        <w:rPr>
          <w:rFonts w:asciiTheme="minorHAnsi" w:hAnsiTheme="minorHAnsi" w:cs="Arial"/>
          <w:sz w:val="20"/>
          <w:szCs w:val="20"/>
          <w:lang w:eastAsia="en-US"/>
        </w:rPr>
        <w:t>§ 17</w:t>
      </w:r>
    </w:p>
    <w:p w14:paraId="25C516DB" w14:textId="77777777" w:rsidR="008125A6" w:rsidRDefault="008125A6" w:rsidP="008125A6">
      <w:pPr>
        <w:numPr>
          <w:ilvl w:val="0"/>
          <w:numId w:val="43"/>
        </w:numPr>
        <w:autoSpaceDE w:val="0"/>
        <w:spacing w:line="360" w:lineRule="auto"/>
        <w:jc w:val="both"/>
        <w:rPr>
          <w:rFonts w:asciiTheme="minorHAnsi" w:eastAsia="Calibri" w:hAnsiTheme="minorHAnsi" w:cs="Arial"/>
          <w:color w:val="000000"/>
          <w:sz w:val="20"/>
          <w:szCs w:val="20"/>
        </w:rPr>
      </w:pPr>
      <w:r>
        <w:rPr>
          <w:rFonts w:asciiTheme="minorHAnsi" w:eastAsia="Calibri" w:hAnsiTheme="minorHAnsi" w:cs="Arial"/>
          <w:color w:val="000000"/>
          <w:sz w:val="20"/>
          <w:szCs w:val="20"/>
        </w:rPr>
        <w:t>W sprawach nieuregulowanych niniejszą umową mają zastosowanie przepisy ustawy Prawo zamówień publicznych i Kodeksu cywilnego.</w:t>
      </w:r>
    </w:p>
    <w:p w14:paraId="25C516DC" w14:textId="77777777" w:rsidR="008125A6" w:rsidRDefault="008125A6" w:rsidP="008125A6">
      <w:pPr>
        <w:numPr>
          <w:ilvl w:val="0"/>
          <w:numId w:val="43"/>
        </w:numPr>
        <w:autoSpaceDE w:val="0"/>
        <w:spacing w:line="360" w:lineRule="auto"/>
        <w:jc w:val="both"/>
        <w:rPr>
          <w:rFonts w:asciiTheme="minorHAnsi" w:eastAsia="Calibri" w:hAnsiTheme="minorHAnsi" w:cs="Arial"/>
          <w:color w:val="000000"/>
          <w:sz w:val="20"/>
          <w:szCs w:val="20"/>
        </w:rPr>
      </w:pPr>
      <w:r>
        <w:rPr>
          <w:rFonts w:asciiTheme="minorHAnsi" w:eastAsia="Calibri" w:hAnsiTheme="minorHAnsi" w:cs="Arial"/>
          <w:color w:val="000000"/>
          <w:sz w:val="20"/>
          <w:szCs w:val="20"/>
        </w:rPr>
        <w:t>Wszelkie zmiany lub uzupełnienia niniejszej Umowy mogą nastąpić za zgodą Stron w formie pisemnego aneksu pod rygorem nieważności.</w:t>
      </w:r>
    </w:p>
    <w:p w14:paraId="25C516DD" w14:textId="77777777" w:rsidR="008125A6" w:rsidRDefault="008125A6" w:rsidP="008125A6">
      <w:pPr>
        <w:numPr>
          <w:ilvl w:val="0"/>
          <w:numId w:val="43"/>
        </w:numPr>
        <w:autoSpaceDE w:val="0"/>
        <w:spacing w:line="360" w:lineRule="auto"/>
        <w:jc w:val="both"/>
        <w:rPr>
          <w:rFonts w:asciiTheme="minorHAnsi" w:eastAsia="Calibri" w:hAnsiTheme="minorHAnsi" w:cs="Arial"/>
          <w:color w:val="000000"/>
          <w:sz w:val="20"/>
          <w:szCs w:val="20"/>
        </w:rPr>
      </w:pPr>
      <w:bookmarkStart w:id="13" w:name="_Hlk85101070"/>
      <w:bookmarkStart w:id="14" w:name="_Hlk86063942"/>
      <w:r>
        <w:rPr>
          <w:rFonts w:ascii="Calibri Light" w:hAnsi="Calibri Light" w:cs="Calibri Light"/>
          <w:sz w:val="20"/>
          <w:szCs w:val="20"/>
        </w:rPr>
        <w:t xml:space="preserve">Spory wynikłe na tle wykonania niniejszej umowy rozwiązywane będą </w:t>
      </w:r>
      <w:bookmarkStart w:id="15" w:name="_Hlk89761923"/>
      <w:r>
        <w:rPr>
          <w:rFonts w:ascii="Calibri Light" w:hAnsi="Calibri Light" w:cs="Calibri Light"/>
          <w:sz w:val="20"/>
          <w:szCs w:val="20"/>
        </w:rPr>
        <w:t xml:space="preserve">w sposób polubowny </w:t>
      </w:r>
      <w:bookmarkStart w:id="16" w:name="_Hlk89759928"/>
      <w:r>
        <w:rPr>
          <w:rFonts w:ascii="Calibri Light" w:hAnsi="Calibri Light" w:cs="Calibri Light"/>
          <w:sz w:val="20"/>
          <w:szCs w:val="20"/>
        </w:rPr>
        <w:t xml:space="preserve">w </w:t>
      </w:r>
      <w:bookmarkStart w:id="17" w:name="_Hlk89336586"/>
      <w:bookmarkStart w:id="18" w:name="_Hlk85104411"/>
      <w:r>
        <w:rPr>
          <w:rFonts w:ascii="Calibri Light" w:hAnsi="Calibri Light" w:cs="Calibri Light"/>
          <w:sz w:val="20"/>
          <w:szCs w:val="20"/>
        </w:rPr>
        <w:t>trybie zawezwania do próby ugodowej na podstawie przepisów art. 184-186 Kodeksu postępowania cywilnego</w:t>
      </w:r>
      <w:bookmarkEnd w:id="17"/>
      <w:r>
        <w:rPr>
          <w:rFonts w:ascii="Calibri Light" w:hAnsi="Calibri Light" w:cs="Calibri Light"/>
          <w:sz w:val="20"/>
          <w:szCs w:val="20"/>
        </w:rPr>
        <w:t>.</w:t>
      </w:r>
      <w:bookmarkEnd w:id="13"/>
      <w:bookmarkEnd w:id="14"/>
      <w:bookmarkEnd w:id="15"/>
      <w:bookmarkEnd w:id="16"/>
      <w:bookmarkEnd w:id="18"/>
    </w:p>
    <w:p w14:paraId="25C516DE" w14:textId="77777777" w:rsidR="008125A6" w:rsidRDefault="008125A6" w:rsidP="008125A6">
      <w:pPr>
        <w:numPr>
          <w:ilvl w:val="0"/>
          <w:numId w:val="43"/>
        </w:numPr>
        <w:autoSpaceDE w:val="0"/>
        <w:spacing w:line="360" w:lineRule="auto"/>
        <w:jc w:val="both"/>
        <w:rPr>
          <w:rFonts w:asciiTheme="minorHAnsi" w:eastAsia="Calibri" w:hAnsiTheme="minorHAnsi" w:cs="Arial"/>
          <w:color w:val="000000"/>
          <w:sz w:val="20"/>
          <w:szCs w:val="20"/>
        </w:rPr>
      </w:pPr>
      <w:r>
        <w:rPr>
          <w:rFonts w:asciiTheme="minorHAnsi" w:eastAsia="Calibri" w:hAnsiTheme="minorHAnsi" w:cs="Arial"/>
          <w:color w:val="000000"/>
          <w:sz w:val="20"/>
          <w:szCs w:val="20"/>
        </w:rPr>
        <w:t xml:space="preserve">Spory mogące wynikać z realizacji niniejszej umowy </w:t>
      </w:r>
      <w:r>
        <w:rPr>
          <w:rFonts w:ascii="Calibri Light" w:hAnsi="Calibri Light" w:cs="Calibri Light"/>
          <w:sz w:val="20"/>
          <w:szCs w:val="20"/>
        </w:rPr>
        <w:t>nierozwiązane w sposób polubowny</w:t>
      </w:r>
      <w:r>
        <w:rPr>
          <w:rFonts w:asciiTheme="minorHAnsi" w:eastAsia="Calibri" w:hAnsiTheme="minorHAnsi" w:cs="Arial"/>
          <w:color w:val="000000"/>
          <w:sz w:val="20"/>
          <w:szCs w:val="20"/>
        </w:rPr>
        <w:t xml:space="preserve"> będą rozstrzygnięte przez Sąd właściwy dla siedziby Zamawiającego.</w:t>
      </w:r>
    </w:p>
    <w:p w14:paraId="25C516DF" w14:textId="77777777" w:rsidR="008125A6" w:rsidRDefault="008125A6" w:rsidP="008125A6">
      <w:pPr>
        <w:numPr>
          <w:ilvl w:val="0"/>
          <w:numId w:val="43"/>
        </w:numPr>
        <w:autoSpaceDE w:val="0"/>
        <w:spacing w:line="360" w:lineRule="auto"/>
        <w:jc w:val="both"/>
        <w:rPr>
          <w:rFonts w:asciiTheme="minorHAnsi" w:hAnsiTheme="minorHAnsi" w:cs="Arial"/>
          <w:b/>
          <w:sz w:val="20"/>
          <w:szCs w:val="20"/>
          <w:lang w:eastAsia="en-US"/>
        </w:rPr>
      </w:pPr>
      <w:r>
        <w:rPr>
          <w:rFonts w:asciiTheme="minorHAnsi" w:eastAsia="Calibri" w:hAnsiTheme="minorHAnsi" w:cs="Arial"/>
          <w:color w:val="000000"/>
          <w:sz w:val="20"/>
          <w:szCs w:val="20"/>
          <w:lang w:eastAsia="en-US"/>
        </w:rPr>
        <w:t>Niniejszą umowę sporządzono w dwóch (2) jednobrzmiących egzemplarzach - 1 egzemplarz dla Zamawiającego i 1 egzemplarz dla Wykonawcy.</w:t>
      </w:r>
    </w:p>
    <w:p w14:paraId="25C516E0" w14:textId="77777777" w:rsidR="008125A6" w:rsidRDefault="008125A6" w:rsidP="008125A6">
      <w:pPr>
        <w:spacing w:before="120"/>
        <w:jc w:val="both"/>
        <w:rPr>
          <w:rFonts w:asciiTheme="minorHAnsi" w:hAnsiTheme="minorHAnsi"/>
          <w:bCs/>
          <w:sz w:val="20"/>
          <w:szCs w:val="20"/>
          <w:lang w:eastAsia="ar-SA"/>
        </w:rPr>
      </w:pPr>
      <w:r>
        <w:rPr>
          <w:rFonts w:asciiTheme="minorHAnsi" w:hAnsiTheme="minorHAnsi"/>
          <w:b/>
          <w:bCs/>
          <w:sz w:val="20"/>
          <w:szCs w:val="20"/>
          <w:lang w:eastAsia="ar-SA"/>
        </w:rPr>
        <w:t>Załączniki:</w:t>
      </w:r>
    </w:p>
    <w:p w14:paraId="25C516E1" w14:textId="77777777" w:rsidR="008125A6" w:rsidRDefault="008125A6" w:rsidP="008125A6">
      <w:pPr>
        <w:spacing w:before="120"/>
        <w:jc w:val="both"/>
        <w:rPr>
          <w:rFonts w:asciiTheme="minorHAnsi" w:hAnsiTheme="minorHAnsi"/>
          <w:b/>
          <w:bCs/>
          <w:sz w:val="20"/>
          <w:szCs w:val="20"/>
          <w:lang w:eastAsia="ar-SA"/>
        </w:rPr>
      </w:pPr>
      <w:r>
        <w:rPr>
          <w:rFonts w:asciiTheme="minorHAnsi" w:hAnsiTheme="minorHAnsi"/>
          <w:b/>
          <w:bCs/>
          <w:sz w:val="20"/>
          <w:szCs w:val="20"/>
          <w:lang w:eastAsia="ar-SA"/>
        </w:rPr>
        <w:t>1. Załącznik nr 1 - Oferta z dn. ………………………………</w:t>
      </w:r>
    </w:p>
    <w:p w14:paraId="25C516E2" w14:textId="77777777" w:rsidR="008125A6" w:rsidRDefault="008125A6" w:rsidP="008125A6">
      <w:pPr>
        <w:spacing w:before="120"/>
        <w:jc w:val="both"/>
        <w:rPr>
          <w:rFonts w:asciiTheme="minorHAnsi" w:hAnsiTheme="minorHAnsi"/>
          <w:b/>
          <w:bCs/>
          <w:sz w:val="20"/>
          <w:szCs w:val="20"/>
          <w:lang w:eastAsia="ar-SA"/>
        </w:rPr>
      </w:pPr>
      <w:r>
        <w:rPr>
          <w:rFonts w:asciiTheme="minorHAnsi" w:hAnsiTheme="minorHAnsi"/>
          <w:b/>
          <w:bCs/>
          <w:sz w:val="20"/>
          <w:szCs w:val="20"/>
          <w:lang w:eastAsia="ar-SA"/>
        </w:rPr>
        <w:t xml:space="preserve">2. Załącznik nr 2 – karty gwarancyjne </w:t>
      </w:r>
    </w:p>
    <w:p w14:paraId="25C516E3" w14:textId="77777777" w:rsidR="008125A6" w:rsidRDefault="008125A6" w:rsidP="008125A6">
      <w:pPr>
        <w:spacing w:line="360" w:lineRule="auto"/>
        <w:ind w:firstLine="708"/>
        <w:rPr>
          <w:rFonts w:asciiTheme="minorHAnsi" w:hAnsiTheme="minorHAnsi" w:cs="Arial"/>
          <w:b/>
          <w:sz w:val="20"/>
          <w:szCs w:val="20"/>
          <w:lang w:eastAsia="en-US"/>
        </w:rPr>
      </w:pPr>
    </w:p>
    <w:p w14:paraId="25C516E4" w14:textId="77777777" w:rsidR="008125A6" w:rsidRDefault="008125A6" w:rsidP="008125A6">
      <w:pPr>
        <w:spacing w:line="360" w:lineRule="auto"/>
        <w:ind w:firstLine="708"/>
        <w:rPr>
          <w:rFonts w:asciiTheme="minorHAnsi" w:hAnsiTheme="minorHAnsi" w:cs="Arial"/>
          <w:sz w:val="20"/>
          <w:szCs w:val="20"/>
          <w:lang w:eastAsia="en-US"/>
        </w:rPr>
      </w:pPr>
      <w:r>
        <w:rPr>
          <w:rFonts w:asciiTheme="minorHAnsi" w:hAnsiTheme="minorHAnsi" w:cs="Arial"/>
          <w:b/>
          <w:sz w:val="20"/>
          <w:szCs w:val="20"/>
          <w:lang w:eastAsia="en-US"/>
        </w:rPr>
        <w:t>ZAMAWIAJĄCY</w:t>
      </w:r>
      <w:r>
        <w:rPr>
          <w:rFonts w:asciiTheme="minorHAnsi" w:hAnsiTheme="minorHAnsi" w:cs="Arial"/>
          <w:b/>
          <w:sz w:val="20"/>
          <w:szCs w:val="20"/>
          <w:lang w:eastAsia="en-US"/>
        </w:rPr>
        <w:tab/>
      </w:r>
      <w:r>
        <w:rPr>
          <w:rFonts w:asciiTheme="minorHAnsi" w:hAnsiTheme="minorHAnsi" w:cs="Arial"/>
          <w:b/>
          <w:sz w:val="20"/>
          <w:szCs w:val="20"/>
          <w:lang w:eastAsia="en-US"/>
        </w:rPr>
        <w:tab/>
      </w:r>
      <w:r>
        <w:rPr>
          <w:rFonts w:asciiTheme="minorHAnsi" w:hAnsiTheme="minorHAnsi" w:cs="Arial"/>
          <w:b/>
          <w:sz w:val="20"/>
          <w:szCs w:val="20"/>
          <w:lang w:eastAsia="en-US"/>
        </w:rPr>
        <w:tab/>
      </w:r>
      <w:r>
        <w:rPr>
          <w:rFonts w:asciiTheme="minorHAnsi" w:hAnsiTheme="minorHAnsi" w:cs="Arial"/>
          <w:b/>
          <w:sz w:val="20"/>
          <w:szCs w:val="20"/>
          <w:lang w:eastAsia="en-US"/>
        </w:rPr>
        <w:tab/>
      </w:r>
      <w:r>
        <w:rPr>
          <w:rFonts w:asciiTheme="minorHAnsi" w:hAnsiTheme="minorHAnsi" w:cs="Arial"/>
          <w:b/>
          <w:sz w:val="20"/>
          <w:szCs w:val="20"/>
          <w:lang w:eastAsia="en-US"/>
        </w:rPr>
        <w:tab/>
      </w:r>
      <w:r>
        <w:rPr>
          <w:rFonts w:asciiTheme="minorHAnsi" w:hAnsiTheme="minorHAnsi" w:cs="Arial"/>
          <w:b/>
          <w:sz w:val="20"/>
          <w:szCs w:val="20"/>
          <w:lang w:eastAsia="en-US"/>
        </w:rPr>
        <w:tab/>
      </w:r>
      <w:r>
        <w:rPr>
          <w:rFonts w:asciiTheme="minorHAnsi" w:hAnsiTheme="minorHAnsi" w:cs="Arial"/>
          <w:b/>
          <w:sz w:val="20"/>
          <w:szCs w:val="20"/>
          <w:lang w:eastAsia="en-US"/>
        </w:rPr>
        <w:tab/>
        <w:t>WYKONAWCA</w:t>
      </w:r>
    </w:p>
    <w:p w14:paraId="25C516E5" w14:textId="77777777" w:rsidR="008125A6" w:rsidRDefault="008125A6" w:rsidP="008125A6">
      <w:pPr>
        <w:rPr>
          <w:rFonts w:asciiTheme="minorHAnsi" w:hAnsiTheme="minorHAnsi"/>
        </w:rPr>
      </w:pPr>
    </w:p>
    <w:p w14:paraId="25C516E6" w14:textId="77777777" w:rsidR="008125A6" w:rsidRDefault="008125A6" w:rsidP="008125A6">
      <w:bookmarkStart w:id="19" w:name="_Hlk66353454"/>
      <w:r>
        <w:lastRenderedPageBreak/>
        <w:t>.</w:t>
      </w:r>
      <w:bookmarkEnd w:id="19"/>
      <w:r>
        <w:t xml:space="preserve"> </w:t>
      </w:r>
    </w:p>
    <w:bookmarkEnd w:id="11"/>
    <w:p w14:paraId="25C516E7" w14:textId="77777777" w:rsidR="008125A6" w:rsidRDefault="005E1034" w:rsidP="008125A6">
      <w:pPr>
        <w:tabs>
          <w:tab w:val="left" w:pos="1073"/>
        </w:tabs>
        <w:jc w:val="right"/>
        <w:rPr>
          <w:rFonts w:ascii="Adagio_Slab" w:hAnsi="Adagio_Slab" w:cs="Arial"/>
          <w:b/>
          <w:color w:val="FF0000"/>
          <w:sz w:val="20"/>
          <w:szCs w:val="20"/>
          <w:lang w:eastAsia="en-US"/>
        </w:rPr>
      </w:pPr>
      <w:r>
        <w:rPr>
          <w:rFonts w:ascii="Adagio_Slab" w:hAnsi="Adagio_Slab" w:cs="Arial"/>
          <w:b/>
          <w:color w:val="FF0000"/>
          <w:sz w:val="20"/>
          <w:szCs w:val="20"/>
          <w:lang w:eastAsia="en-US"/>
        </w:rPr>
        <w:t>Załącznik n</w:t>
      </w:r>
      <w:r w:rsidR="008125A6">
        <w:rPr>
          <w:rFonts w:ascii="Adagio_Slab" w:hAnsi="Adagio_Slab" w:cs="Arial"/>
          <w:b/>
          <w:color w:val="FF0000"/>
          <w:sz w:val="20"/>
          <w:szCs w:val="20"/>
          <w:lang w:eastAsia="en-US"/>
        </w:rPr>
        <w:t xml:space="preserve">r 2 </w:t>
      </w:r>
      <w:r w:rsidR="008125A6">
        <w:rPr>
          <w:rFonts w:ascii="Adagio_Slab" w:hAnsi="Adagio_Slab" w:cs="Arial"/>
          <w:b/>
          <w:color w:val="FF0000"/>
          <w:sz w:val="20"/>
          <w:szCs w:val="20"/>
          <w:lang w:eastAsia="en-US"/>
        </w:rPr>
        <w:tab/>
      </w:r>
    </w:p>
    <w:p w14:paraId="25C516E8" w14:textId="77777777" w:rsidR="008125A6" w:rsidRDefault="008125A6" w:rsidP="008125A6">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25C516E9" w14:textId="77777777" w:rsidR="008125A6" w:rsidRDefault="008125A6" w:rsidP="008125A6">
      <w:pPr>
        <w:spacing w:after="160" w:line="254" w:lineRule="auto"/>
        <w:rPr>
          <w:rFonts w:ascii="Adagio_Slab" w:eastAsia="Calibri" w:hAnsi="Adagio_Slab" w:cs="Arial"/>
          <w:color w:val="000000"/>
          <w:sz w:val="20"/>
          <w:szCs w:val="20"/>
        </w:rPr>
      </w:pPr>
    </w:p>
    <w:p w14:paraId="25C516EA" w14:textId="77777777" w:rsidR="008125A6" w:rsidRDefault="008125A6" w:rsidP="008125A6">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25C516EB" w14:textId="77777777" w:rsidR="008125A6" w:rsidRDefault="008125A6" w:rsidP="008125A6">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sidR="00DB6222">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sidR="00DB6222">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25C516EC" w14:textId="77777777" w:rsidR="008125A6" w:rsidRDefault="008125A6" w:rsidP="008125A6">
      <w:pPr>
        <w:spacing w:after="160" w:line="254" w:lineRule="auto"/>
        <w:jc w:val="both"/>
        <w:rPr>
          <w:rFonts w:ascii="Adagio_Slab" w:eastAsia="Calibri" w:hAnsi="Adagio_Slab" w:cs="Arial"/>
          <w:color w:val="000000"/>
          <w:sz w:val="20"/>
          <w:szCs w:val="20"/>
        </w:rPr>
      </w:pPr>
    </w:p>
    <w:p w14:paraId="25C516ED" w14:textId="77777777" w:rsidR="008125A6" w:rsidRDefault="008125A6" w:rsidP="008125A6">
      <w:pPr>
        <w:spacing w:after="160" w:line="254" w:lineRule="auto"/>
        <w:jc w:val="both"/>
        <w:rPr>
          <w:rFonts w:ascii="Adagio_Slab" w:eastAsia="Calibri" w:hAnsi="Adagio_Slab" w:cs="Arial"/>
          <w:color w:val="000000"/>
          <w:sz w:val="20"/>
          <w:szCs w:val="20"/>
        </w:rPr>
      </w:pPr>
    </w:p>
    <w:p w14:paraId="25C516EE" w14:textId="77777777" w:rsidR="008125A6" w:rsidRDefault="008125A6" w:rsidP="008125A6">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25C516EF" w14:textId="77777777" w:rsidR="008125A6" w:rsidRDefault="008125A6" w:rsidP="008125A6">
      <w:pPr>
        <w:numPr>
          <w:ilvl w:val="0"/>
          <w:numId w:val="44"/>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25C516F0" w14:textId="77777777" w:rsidR="008125A6" w:rsidRDefault="008125A6" w:rsidP="008125A6">
      <w:pPr>
        <w:numPr>
          <w:ilvl w:val="0"/>
          <w:numId w:val="44"/>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25C516F1" w14:textId="77777777" w:rsidR="008125A6" w:rsidRDefault="008125A6" w:rsidP="008125A6">
      <w:pPr>
        <w:spacing w:after="160" w:line="254" w:lineRule="auto"/>
        <w:jc w:val="both"/>
        <w:rPr>
          <w:rFonts w:ascii="Adagio_Slab" w:eastAsia="Calibri" w:hAnsi="Adagio_Slab" w:cs="Arial"/>
          <w:color w:val="000000"/>
          <w:sz w:val="20"/>
          <w:szCs w:val="20"/>
        </w:rPr>
      </w:pPr>
    </w:p>
    <w:p w14:paraId="25C516F2" w14:textId="77777777" w:rsidR="008125A6" w:rsidRDefault="008125A6" w:rsidP="008125A6">
      <w:pPr>
        <w:spacing w:after="160" w:line="254" w:lineRule="auto"/>
        <w:jc w:val="both"/>
        <w:rPr>
          <w:rFonts w:ascii="Adagio_Slab" w:eastAsia="Calibri" w:hAnsi="Adagio_Slab" w:cs="Arial"/>
          <w:color w:val="000000"/>
          <w:sz w:val="20"/>
          <w:szCs w:val="20"/>
        </w:rPr>
      </w:pPr>
    </w:p>
    <w:p w14:paraId="25C516F3" w14:textId="77777777" w:rsidR="008125A6" w:rsidRDefault="008125A6" w:rsidP="008125A6">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25C516F4" w14:textId="77777777" w:rsidR="008125A6" w:rsidRDefault="008125A6" w:rsidP="008125A6">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8125A6" w14:paraId="25C516F7" w14:textId="77777777" w:rsidTr="008125A6">
        <w:tc>
          <w:tcPr>
            <w:tcW w:w="8170" w:type="dxa"/>
            <w:hideMark/>
          </w:tcPr>
          <w:p w14:paraId="25C516F5" w14:textId="77777777" w:rsidR="008125A6" w:rsidRDefault="00DB6222" w:rsidP="008125A6">
            <w:pPr>
              <w:numPr>
                <w:ilvl w:val="0"/>
                <w:numId w:val="45"/>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sidR="008125A6">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25C516F6" w14:textId="77777777" w:rsidR="008125A6" w:rsidRDefault="008125A6">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8125A6" w14:paraId="25C516FA" w14:textId="77777777" w:rsidTr="008125A6">
        <w:tc>
          <w:tcPr>
            <w:tcW w:w="8170" w:type="dxa"/>
            <w:hideMark/>
          </w:tcPr>
          <w:p w14:paraId="25C516F8" w14:textId="77777777" w:rsidR="008125A6" w:rsidRDefault="00DB6222" w:rsidP="008125A6">
            <w:pPr>
              <w:numPr>
                <w:ilvl w:val="0"/>
                <w:numId w:val="45"/>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sidR="008125A6">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25C516F9" w14:textId="77777777" w:rsidR="008125A6" w:rsidRDefault="008125A6">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8125A6" w14:paraId="25C516FD" w14:textId="77777777" w:rsidTr="008125A6">
        <w:tc>
          <w:tcPr>
            <w:tcW w:w="8170" w:type="dxa"/>
            <w:hideMark/>
          </w:tcPr>
          <w:p w14:paraId="25C516FB" w14:textId="77777777" w:rsidR="008125A6" w:rsidRDefault="00DB6222" w:rsidP="008125A6">
            <w:pPr>
              <w:numPr>
                <w:ilvl w:val="0"/>
                <w:numId w:val="45"/>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sidR="008125A6">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25C516FC" w14:textId="77777777" w:rsidR="008125A6" w:rsidRDefault="008125A6">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bl>
    <w:p w14:paraId="25C516FE" w14:textId="77777777" w:rsidR="008125A6" w:rsidRDefault="008125A6" w:rsidP="008125A6">
      <w:pPr>
        <w:spacing w:after="160" w:line="254" w:lineRule="auto"/>
        <w:jc w:val="both"/>
        <w:rPr>
          <w:rFonts w:ascii="Adagio_Slab" w:eastAsia="Calibri" w:hAnsi="Adagio_Slab" w:cs="Arial"/>
          <w:color w:val="000000"/>
          <w:sz w:val="20"/>
          <w:szCs w:val="20"/>
        </w:rPr>
      </w:pPr>
    </w:p>
    <w:p w14:paraId="25C516FF" w14:textId="77777777" w:rsidR="008125A6" w:rsidRDefault="008125A6" w:rsidP="008125A6">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25C51700" w14:textId="77777777" w:rsidR="008125A6" w:rsidRDefault="008125A6" w:rsidP="008125A6">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25C51701" w14:textId="77777777" w:rsidR="008125A6" w:rsidRDefault="008125A6" w:rsidP="008125A6">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sidR="00DB6222">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sidR="00DB6222">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sidR="00DB6222">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sidR="00DB6222">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sidR="00DB6222">
        <w:rPr>
          <w:rFonts w:ascii="Adagio_Slab" w:hAnsi="Adagio_Slab" w:cs="Arial"/>
          <w:sz w:val="20"/>
          <w:szCs w:val="20"/>
          <w:lang w:eastAsia="en-US"/>
        </w:rPr>
        <w:fldChar w:fldCharType="end"/>
      </w:r>
      <w:r>
        <w:rPr>
          <w:rFonts w:ascii="Adagio_Slab" w:hAnsi="Adagio_Slab" w:cs="Arial"/>
          <w:sz w:val="20"/>
          <w:szCs w:val="20"/>
          <w:lang w:eastAsia="en-US"/>
        </w:rPr>
        <w:t>).</w:t>
      </w:r>
    </w:p>
    <w:p w14:paraId="25C51702" w14:textId="77777777" w:rsidR="008125A6" w:rsidRDefault="008125A6" w:rsidP="008125A6">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8125A6" w14:paraId="25C5170D" w14:textId="77777777" w:rsidTr="008125A6">
        <w:trPr>
          <w:jc w:val="center"/>
        </w:trPr>
        <w:tc>
          <w:tcPr>
            <w:tcW w:w="4606" w:type="dxa"/>
          </w:tcPr>
          <w:p w14:paraId="25C51703" w14:textId="77777777" w:rsidR="008125A6" w:rsidRDefault="008125A6">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Wykonawca</w:t>
            </w:r>
          </w:p>
          <w:p w14:paraId="25C51704" w14:textId="77777777" w:rsidR="008125A6" w:rsidRDefault="008125A6">
            <w:pPr>
              <w:spacing w:after="160" w:line="254" w:lineRule="auto"/>
              <w:jc w:val="center"/>
              <w:rPr>
                <w:rFonts w:ascii="Adagio_Slab" w:eastAsia="Calibri" w:hAnsi="Adagio_Slab" w:cs="Arial"/>
                <w:color w:val="000000"/>
                <w:sz w:val="20"/>
                <w:szCs w:val="20"/>
                <w:lang w:eastAsia="en-US"/>
              </w:rPr>
            </w:pPr>
          </w:p>
          <w:p w14:paraId="25C51705" w14:textId="77777777" w:rsidR="008125A6" w:rsidRDefault="008125A6">
            <w:pPr>
              <w:spacing w:after="160" w:line="254" w:lineRule="auto"/>
              <w:jc w:val="center"/>
              <w:rPr>
                <w:rFonts w:ascii="Adagio_Slab" w:eastAsia="Calibri" w:hAnsi="Adagio_Slab" w:cs="Arial"/>
                <w:color w:val="000000"/>
                <w:sz w:val="20"/>
                <w:szCs w:val="20"/>
                <w:lang w:eastAsia="en-US"/>
              </w:rPr>
            </w:pPr>
          </w:p>
          <w:p w14:paraId="25C51706" w14:textId="77777777" w:rsidR="008125A6" w:rsidRDefault="008125A6">
            <w:pPr>
              <w:spacing w:after="160" w:line="254" w:lineRule="auto"/>
              <w:jc w:val="center"/>
              <w:rPr>
                <w:rFonts w:ascii="Adagio_Slab" w:eastAsia="Calibri" w:hAnsi="Adagio_Slab" w:cs="Arial"/>
                <w:color w:val="000000"/>
                <w:sz w:val="20"/>
                <w:szCs w:val="20"/>
                <w:lang w:eastAsia="en-US"/>
              </w:rPr>
            </w:pPr>
          </w:p>
          <w:p w14:paraId="25C51707" w14:textId="77777777" w:rsidR="008125A6" w:rsidRDefault="008125A6">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c>
          <w:tcPr>
            <w:tcW w:w="4606" w:type="dxa"/>
          </w:tcPr>
          <w:p w14:paraId="25C51708" w14:textId="77777777" w:rsidR="008125A6" w:rsidRDefault="008125A6">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Zamawiający</w:t>
            </w:r>
          </w:p>
          <w:p w14:paraId="25C51709" w14:textId="77777777" w:rsidR="008125A6" w:rsidRDefault="008125A6">
            <w:pPr>
              <w:spacing w:after="160" w:line="254" w:lineRule="auto"/>
              <w:jc w:val="center"/>
              <w:rPr>
                <w:rFonts w:ascii="Adagio_Slab" w:eastAsia="Calibri" w:hAnsi="Adagio_Slab" w:cs="Arial"/>
                <w:color w:val="000000"/>
                <w:sz w:val="20"/>
                <w:szCs w:val="20"/>
                <w:lang w:eastAsia="en-US"/>
              </w:rPr>
            </w:pPr>
          </w:p>
          <w:p w14:paraId="25C5170A" w14:textId="77777777" w:rsidR="008125A6" w:rsidRDefault="008125A6">
            <w:pPr>
              <w:spacing w:after="160" w:line="254" w:lineRule="auto"/>
              <w:jc w:val="center"/>
              <w:rPr>
                <w:rFonts w:ascii="Adagio_Slab" w:eastAsia="Calibri" w:hAnsi="Adagio_Slab" w:cs="Arial"/>
                <w:color w:val="000000"/>
                <w:sz w:val="20"/>
                <w:szCs w:val="20"/>
                <w:lang w:eastAsia="en-US"/>
              </w:rPr>
            </w:pPr>
          </w:p>
          <w:p w14:paraId="25C5170B" w14:textId="77777777" w:rsidR="008125A6" w:rsidRDefault="008125A6">
            <w:pPr>
              <w:spacing w:after="160" w:line="254" w:lineRule="auto"/>
              <w:jc w:val="center"/>
              <w:rPr>
                <w:rFonts w:ascii="Adagio_Slab" w:eastAsia="Calibri" w:hAnsi="Adagio_Slab" w:cs="Arial"/>
                <w:color w:val="000000"/>
                <w:sz w:val="20"/>
                <w:szCs w:val="20"/>
                <w:lang w:eastAsia="en-US"/>
              </w:rPr>
            </w:pPr>
          </w:p>
          <w:p w14:paraId="25C5170C" w14:textId="77777777" w:rsidR="008125A6" w:rsidRDefault="008125A6">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r>
    </w:tbl>
    <w:p w14:paraId="25C5170E" w14:textId="77777777" w:rsidR="008125A6" w:rsidRDefault="008125A6" w:rsidP="008125A6">
      <w:pPr>
        <w:spacing w:after="160" w:line="254" w:lineRule="auto"/>
        <w:rPr>
          <w:rFonts w:ascii="Adagio_Slab" w:eastAsia="Calibri" w:hAnsi="Adagio_Slab" w:cs="Arial"/>
          <w:color w:val="000000"/>
          <w:sz w:val="20"/>
          <w:szCs w:val="20"/>
        </w:rPr>
      </w:pPr>
    </w:p>
    <w:p w14:paraId="25C5170F" w14:textId="77777777" w:rsidR="008125A6" w:rsidRDefault="008125A6" w:rsidP="008125A6">
      <w:pPr>
        <w:spacing w:after="160" w:line="254" w:lineRule="auto"/>
        <w:rPr>
          <w:rFonts w:ascii="Adagio_Slab" w:eastAsia="Calibri" w:hAnsi="Adagio_Slab" w:cs="Calibri"/>
          <w:color w:val="000000"/>
          <w:sz w:val="20"/>
          <w:szCs w:val="20"/>
        </w:rPr>
      </w:pPr>
    </w:p>
    <w:p w14:paraId="25C51710" w14:textId="77777777" w:rsidR="008125A6" w:rsidRDefault="008125A6" w:rsidP="008125A6">
      <w:pPr>
        <w:pStyle w:val="Zwykytekst3"/>
        <w:spacing w:before="120"/>
        <w:jc w:val="center"/>
        <w:rPr>
          <w:rFonts w:ascii="Adagio_Slab" w:hAnsi="Adagio_Slab" w:cs="Arial"/>
          <w:b/>
          <w:bCs/>
        </w:rPr>
      </w:pPr>
    </w:p>
    <w:p w14:paraId="25C51711" w14:textId="77777777" w:rsidR="008125A6" w:rsidRDefault="008125A6" w:rsidP="008125A6">
      <w:pPr>
        <w:pStyle w:val="Zwykytekst3"/>
        <w:spacing w:before="120"/>
        <w:jc w:val="center"/>
        <w:rPr>
          <w:rFonts w:ascii="Adagio_Slab" w:hAnsi="Adagio_Slab" w:cs="Arial"/>
          <w:b/>
          <w:bCs/>
        </w:rPr>
      </w:pPr>
    </w:p>
    <w:p w14:paraId="25C51712" w14:textId="77777777" w:rsidR="008125A6" w:rsidRDefault="008125A6" w:rsidP="008125A6">
      <w:pPr>
        <w:pStyle w:val="Zwykytekst3"/>
        <w:spacing w:before="120"/>
        <w:jc w:val="center"/>
        <w:rPr>
          <w:rFonts w:ascii="Adagio_Slab" w:hAnsi="Adagio_Slab" w:cs="Arial"/>
          <w:b/>
          <w:bCs/>
        </w:rPr>
      </w:pPr>
    </w:p>
    <w:p w14:paraId="25C51713" w14:textId="77777777" w:rsidR="008125A6" w:rsidRDefault="008125A6" w:rsidP="008125A6"/>
    <w:p w14:paraId="25C51714" w14:textId="77777777" w:rsidR="00D07C10" w:rsidRPr="00477A05" w:rsidRDefault="00D07C10" w:rsidP="00D07C10">
      <w:pPr>
        <w:spacing w:after="160" w:line="256" w:lineRule="auto"/>
        <w:rPr>
          <w:rFonts w:ascii="Adagio_Slab" w:eastAsia="Calibri" w:hAnsi="Adagio_Slab" w:cs="Calibri"/>
          <w:color w:val="000000"/>
          <w:sz w:val="20"/>
          <w:szCs w:val="20"/>
        </w:rPr>
      </w:pPr>
    </w:p>
    <w:p w14:paraId="25C51715" w14:textId="77777777" w:rsidR="00AA7617" w:rsidRPr="00477A05" w:rsidRDefault="00AA7617" w:rsidP="004B6CCD">
      <w:pPr>
        <w:pStyle w:val="Zwykytekst3"/>
        <w:spacing w:before="120"/>
        <w:jc w:val="center"/>
        <w:rPr>
          <w:rFonts w:ascii="Adagio_Slab" w:hAnsi="Adagio_Slab" w:cs="Arial"/>
          <w:b/>
          <w:bCs/>
        </w:rPr>
      </w:pPr>
    </w:p>
    <w:p w14:paraId="25C51716" w14:textId="77777777" w:rsidR="00AA7617" w:rsidRPr="00477A05" w:rsidRDefault="00AA7617" w:rsidP="004B6CCD">
      <w:pPr>
        <w:pStyle w:val="Zwykytekst3"/>
        <w:spacing w:before="120"/>
        <w:jc w:val="center"/>
        <w:rPr>
          <w:rFonts w:ascii="Adagio_Slab" w:hAnsi="Adagio_Slab" w:cs="Arial"/>
          <w:b/>
          <w:bCs/>
        </w:rPr>
      </w:pPr>
    </w:p>
    <w:p w14:paraId="25C51717" w14:textId="77777777" w:rsidR="00AA7617" w:rsidRPr="00477A05" w:rsidRDefault="00AA7617" w:rsidP="004B6CCD">
      <w:pPr>
        <w:pStyle w:val="Zwykytekst3"/>
        <w:spacing w:before="120"/>
        <w:jc w:val="center"/>
        <w:rPr>
          <w:rFonts w:ascii="Adagio_Slab" w:hAnsi="Adagio_Slab" w:cs="Arial"/>
          <w:b/>
          <w:bCs/>
        </w:rPr>
      </w:pPr>
    </w:p>
    <w:p w14:paraId="25C51718" w14:textId="77777777" w:rsidR="00AA7617" w:rsidRPr="00477A05" w:rsidRDefault="00AA7617" w:rsidP="004B6CCD">
      <w:pPr>
        <w:pStyle w:val="Zwykytekst3"/>
        <w:spacing w:before="120"/>
        <w:jc w:val="center"/>
        <w:rPr>
          <w:rFonts w:ascii="Adagio_Slab" w:hAnsi="Adagio_Slab" w:cs="Arial"/>
          <w:b/>
          <w:bCs/>
        </w:rPr>
      </w:pPr>
    </w:p>
    <w:p w14:paraId="25C51719" w14:textId="77777777" w:rsidR="00AA7617" w:rsidRPr="00477A05" w:rsidRDefault="00AA7617" w:rsidP="004B6CCD">
      <w:pPr>
        <w:pStyle w:val="Zwykytekst3"/>
        <w:spacing w:before="120"/>
        <w:jc w:val="center"/>
        <w:rPr>
          <w:rFonts w:ascii="Adagio_Slab" w:hAnsi="Adagio_Slab" w:cs="Arial"/>
          <w:b/>
          <w:bCs/>
        </w:rPr>
      </w:pPr>
    </w:p>
    <w:p w14:paraId="25C5171A" w14:textId="77777777" w:rsidR="00AA7617" w:rsidRPr="00477A05" w:rsidRDefault="00AA7617" w:rsidP="004B6CCD">
      <w:pPr>
        <w:pStyle w:val="Zwykytekst3"/>
        <w:spacing w:before="120"/>
        <w:jc w:val="center"/>
        <w:rPr>
          <w:rFonts w:ascii="Adagio_Slab" w:hAnsi="Adagio_Slab" w:cs="Arial"/>
          <w:b/>
          <w:bCs/>
        </w:rPr>
      </w:pPr>
    </w:p>
    <w:p w14:paraId="25C5171B" w14:textId="77777777" w:rsidR="00AA7617" w:rsidRPr="00477A05" w:rsidRDefault="00AA7617" w:rsidP="00AA7617">
      <w:pPr>
        <w:pStyle w:val="Zwykytekst3"/>
        <w:spacing w:before="120"/>
        <w:jc w:val="center"/>
        <w:rPr>
          <w:rFonts w:ascii="Adagio_Slab" w:hAnsi="Adagio_Slab" w:cs="Arial"/>
          <w:b/>
          <w:bCs/>
        </w:rPr>
      </w:pPr>
    </w:p>
    <w:p w14:paraId="25C5171C" w14:textId="77777777" w:rsidR="00AA7617" w:rsidRPr="00477A05" w:rsidRDefault="00AA7617" w:rsidP="00AA7617">
      <w:pPr>
        <w:pStyle w:val="Zwykytekst3"/>
        <w:spacing w:before="120"/>
        <w:jc w:val="center"/>
        <w:rPr>
          <w:rFonts w:ascii="Adagio_Slab" w:hAnsi="Adagio_Slab" w:cs="Arial"/>
          <w:b/>
          <w:bCs/>
        </w:rPr>
      </w:pPr>
    </w:p>
    <w:p w14:paraId="25C5171D" w14:textId="77777777" w:rsidR="00AA7617" w:rsidRPr="00477A05" w:rsidRDefault="00AA7617" w:rsidP="00AA7617">
      <w:pPr>
        <w:pStyle w:val="Zwykytekst3"/>
        <w:spacing w:before="120"/>
        <w:jc w:val="center"/>
        <w:rPr>
          <w:rFonts w:ascii="Adagio_Slab" w:hAnsi="Adagio_Slab" w:cs="Arial"/>
          <w:b/>
          <w:bCs/>
        </w:rPr>
      </w:pPr>
    </w:p>
    <w:p w14:paraId="25C5171E" w14:textId="77777777" w:rsidR="00AF7EF3" w:rsidRPr="00477A05" w:rsidRDefault="00AF7EF3" w:rsidP="00AA7617">
      <w:pPr>
        <w:pStyle w:val="Zwykytekst3"/>
        <w:spacing w:before="120"/>
        <w:jc w:val="center"/>
        <w:rPr>
          <w:rFonts w:ascii="Adagio_Slab" w:hAnsi="Adagio_Slab" w:cs="Arial"/>
          <w:b/>
          <w:bCs/>
        </w:rPr>
      </w:pPr>
    </w:p>
    <w:p w14:paraId="25C5171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C51720"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25C51721"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25C51722" w14:textId="77777777" w:rsidR="00584805" w:rsidRPr="00477A05" w:rsidRDefault="00584805" w:rsidP="004B6CCD">
      <w:pPr>
        <w:pStyle w:val="Zwykytekst3"/>
        <w:spacing w:before="120"/>
        <w:jc w:val="center"/>
        <w:rPr>
          <w:rFonts w:ascii="Adagio_Slab" w:hAnsi="Adagio_Slab" w:cs="Arial"/>
        </w:rPr>
      </w:pPr>
    </w:p>
    <w:p w14:paraId="25C51723" w14:textId="77777777" w:rsidR="00584805" w:rsidRPr="00477A05" w:rsidRDefault="00584805" w:rsidP="004B6CCD">
      <w:pPr>
        <w:pStyle w:val="Zwykytekst3"/>
        <w:spacing w:before="120"/>
        <w:jc w:val="center"/>
        <w:rPr>
          <w:rFonts w:ascii="Adagio_Slab" w:hAnsi="Adagio_Slab" w:cs="Arial"/>
        </w:rPr>
      </w:pPr>
    </w:p>
    <w:p w14:paraId="25C51724" w14:textId="77777777" w:rsidR="00584805" w:rsidRPr="00477A05" w:rsidRDefault="00584805" w:rsidP="004B6CCD">
      <w:pPr>
        <w:pStyle w:val="Zwykytekst3"/>
        <w:spacing w:before="120"/>
        <w:jc w:val="center"/>
        <w:rPr>
          <w:rFonts w:ascii="Adagio_Slab" w:hAnsi="Adagio_Slab" w:cs="Arial"/>
        </w:rPr>
      </w:pPr>
    </w:p>
    <w:p w14:paraId="25C51725" w14:textId="77777777" w:rsidR="00584805" w:rsidRPr="00477A05" w:rsidRDefault="00584805" w:rsidP="004B6CCD">
      <w:pPr>
        <w:pStyle w:val="Zwykytekst3"/>
        <w:spacing w:before="120"/>
        <w:jc w:val="center"/>
        <w:rPr>
          <w:rFonts w:ascii="Adagio_Slab" w:hAnsi="Adagio_Slab" w:cs="Arial"/>
        </w:rPr>
      </w:pPr>
    </w:p>
    <w:p w14:paraId="25C51726" w14:textId="77777777" w:rsidR="00584805" w:rsidRPr="00477A05" w:rsidRDefault="00584805" w:rsidP="004B6CCD">
      <w:pPr>
        <w:pStyle w:val="Zwykytekst3"/>
        <w:spacing w:before="120"/>
        <w:jc w:val="center"/>
        <w:rPr>
          <w:rFonts w:ascii="Adagio_Slab" w:hAnsi="Adagio_Slab" w:cs="Arial"/>
        </w:rPr>
      </w:pPr>
    </w:p>
    <w:p w14:paraId="25C51727" w14:textId="77777777" w:rsidR="00584805" w:rsidRPr="00477A05" w:rsidRDefault="00584805" w:rsidP="004B6CCD">
      <w:pPr>
        <w:pStyle w:val="Zwykytekst3"/>
        <w:spacing w:before="120"/>
        <w:jc w:val="center"/>
        <w:rPr>
          <w:rFonts w:ascii="Adagio_Slab" w:hAnsi="Adagio_Slab" w:cs="Arial"/>
        </w:rPr>
      </w:pPr>
    </w:p>
    <w:p w14:paraId="25C51728" w14:textId="77777777" w:rsidR="00584805" w:rsidRPr="00477A05" w:rsidRDefault="00584805" w:rsidP="004B6CCD">
      <w:pPr>
        <w:pStyle w:val="Zwykytekst3"/>
        <w:spacing w:before="120"/>
        <w:jc w:val="center"/>
        <w:rPr>
          <w:rFonts w:ascii="Adagio_Slab" w:hAnsi="Adagio_Slab" w:cs="Arial"/>
        </w:rPr>
      </w:pPr>
    </w:p>
    <w:p w14:paraId="25C51729" w14:textId="77777777" w:rsidR="00584805" w:rsidRPr="00477A05" w:rsidRDefault="00584805" w:rsidP="004B6CCD">
      <w:pPr>
        <w:pStyle w:val="Zwykytekst3"/>
        <w:spacing w:before="120"/>
        <w:jc w:val="center"/>
        <w:rPr>
          <w:rFonts w:ascii="Adagio_Slab" w:hAnsi="Adagio_Slab" w:cs="Arial"/>
        </w:rPr>
      </w:pPr>
    </w:p>
    <w:p w14:paraId="25C5172A" w14:textId="77777777" w:rsidR="00D07C10" w:rsidRPr="00477A05" w:rsidRDefault="00D07C10" w:rsidP="004B6CCD">
      <w:pPr>
        <w:pStyle w:val="Zwykytekst3"/>
        <w:spacing w:before="120"/>
        <w:jc w:val="center"/>
        <w:rPr>
          <w:rFonts w:ascii="Adagio_Slab" w:hAnsi="Adagio_Slab" w:cs="Arial"/>
        </w:rPr>
      </w:pPr>
    </w:p>
    <w:p w14:paraId="25C5172B" w14:textId="77777777" w:rsidR="00D07C10" w:rsidRPr="00477A05" w:rsidRDefault="00D07C10" w:rsidP="004B6CCD">
      <w:pPr>
        <w:pStyle w:val="Zwykytekst3"/>
        <w:spacing w:before="120"/>
        <w:jc w:val="center"/>
        <w:rPr>
          <w:rFonts w:ascii="Adagio_Slab" w:hAnsi="Adagio_Slab" w:cs="Arial"/>
        </w:rPr>
      </w:pPr>
    </w:p>
    <w:p w14:paraId="25C5172C" w14:textId="77777777" w:rsidR="00D07C10" w:rsidRDefault="00D07C10" w:rsidP="004B6CCD">
      <w:pPr>
        <w:pStyle w:val="Zwykytekst3"/>
        <w:spacing w:before="120"/>
        <w:jc w:val="center"/>
        <w:rPr>
          <w:rFonts w:ascii="Adagio_Slab" w:hAnsi="Adagio_Slab" w:cs="Arial"/>
        </w:rPr>
      </w:pPr>
    </w:p>
    <w:p w14:paraId="25C5172D" w14:textId="77777777" w:rsidR="005E1034" w:rsidRDefault="005E1034" w:rsidP="004B6CCD">
      <w:pPr>
        <w:pStyle w:val="Zwykytekst3"/>
        <w:spacing w:before="120"/>
        <w:jc w:val="center"/>
        <w:rPr>
          <w:rFonts w:ascii="Adagio_Slab" w:hAnsi="Adagio_Slab" w:cs="Arial"/>
        </w:rPr>
      </w:pPr>
    </w:p>
    <w:p w14:paraId="25C5172E" w14:textId="77777777" w:rsidR="005E1034" w:rsidRDefault="005E1034" w:rsidP="004B6CCD">
      <w:pPr>
        <w:pStyle w:val="Zwykytekst3"/>
        <w:spacing w:before="120"/>
        <w:jc w:val="center"/>
        <w:rPr>
          <w:rFonts w:ascii="Adagio_Slab" w:hAnsi="Adagio_Slab" w:cs="Arial"/>
        </w:rPr>
      </w:pPr>
    </w:p>
    <w:p w14:paraId="25C5172F" w14:textId="77777777" w:rsidR="005E1034" w:rsidRDefault="005E1034" w:rsidP="004B6CCD">
      <w:pPr>
        <w:pStyle w:val="Zwykytekst3"/>
        <w:spacing w:before="120"/>
        <w:jc w:val="center"/>
        <w:rPr>
          <w:rFonts w:ascii="Adagio_Slab" w:hAnsi="Adagio_Slab" w:cs="Arial"/>
        </w:rPr>
      </w:pPr>
    </w:p>
    <w:p w14:paraId="25C51730" w14:textId="77777777" w:rsidR="005E1034" w:rsidRDefault="005E1034" w:rsidP="004B6CCD">
      <w:pPr>
        <w:pStyle w:val="Zwykytekst3"/>
        <w:spacing w:before="120"/>
        <w:jc w:val="center"/>
        <w:rPr>
          <w:rFonts w:ascii="Adagio_Slab" w:hAnsi="Adagio_Slab" w:cs="Arial"/>
        </w:rPr>
      </w:pPr>
    </w:p>
    <w:p w14:paraId="25C51731" w14:textId="77777777" w:rsidR="005E1034" w:rsidRDefault="005E1034" w:rsidP="004B6CCD">
      <w:pPr>
        <w:pStyle w:val="Zwykytekst3"/>
        <w:spacing w:before="120"/>
        <w:jc w:val="center"/>
        <w:rPr>
          <w:rFonts w:ascii="Adagio_Slab" w:hAnsi="Adagio_Slab" w:cs="Arial"/>
        </w:rPr>
      </w:pPr>
    </w:p>
    <w:p w14:paraId="25C51732" w14:textId="77777777" w:rsidR="005E1034" w:rsidRDefault="005E1034" w:rsidP="004B6CCD">
      <w:pPr>
        <w:pStyle w:val="Zwykytekst3"/>
        <w:spacing w:before="120"/>
        <w:jc w:val="center"/>
        <w:rPr>
          <w:rFonts w:ascii="Adagio_Slab" w:hAnsi="Adagio_Slab" w:cs="Arial"/>
        </w:rPr>
      </w:pPr>
    </w:p>
    <w:p w14:paraId="25C51733" w14:textId="77777777" w:rsidR="005E1034" w:rsidRDefault="005E1034" w:rsidP="004B6CCD">
      <w:pPr>
        <w:pStyle w:val="Zwykytekst3"/>
        <w:spacing w:before="120"/>
        <w:jc w:val="center"/>
        <w:rPr>
          <w:rFonts w:ascii="Adagio_Slab" w:hAnsi="Adagio_Slab" w:cs="Arial"/>
        </w:rPr>
      </w:pPr>
    </w:p>
    <w:p w14:paraId="25C51734" w14:textId="77777777" w:rsidR="005E1034" w:rsidRDefault="005E1034" w:rsidP="004B6CCD">
      <w:pPr>
        <w:pStyle w:val="Zwykytekst3"/>
        <w:spacing w:before="120"/>
        <w:jc w:val="center"/>
        <w:rPr>
          <w:rFonts w:ascii="Adagio_Slab" w:hAnsi="Adagio_Slab" w:cs="Arial"/>
        </w:rPr>
      </w:pPr>
    </w:p>
    <w:p w14:paraId="25C51735" w14:textId="77777777" w:rsidR="005E1034" w:rsidRDefault="005E1034" w:rsidP="004B6CCD">
      <w:pPr>
        <w:pStyle w:val="Zwykytekst3"/>
        <w:spacing w:before="120"/>
        <w:jc w:val="center"/>
        <w:rPr>
          <w:rFonts w:ascii="Adagio_Slab" w:hAnsi="Adagio_Slab" w:cs="Arial"/>
        </w:rPr>
      </w:pPr>
    </w:p>
    <w:p w14:paraId="25C51736" w14:textId="77777777" w:rsidR="005E1034" w:rsidRDefault="005E1034" w:rsidP="004B6CCD">
      <w:pPr>
        <w:pStyle w:val="Zwykytekst3"/>
        <w:spacing w:before="120"/>
        <w:jc w:val="center"/>
        <w:rPr>
          <w:rFonts w:ascii="Adagio_Slab" w:hAnsi="Adagio_Slab" w:cs="Arial"/>
        </w:rPr>
      </w:pPr>
    </w:p>
    <w:p w14:paraId="25C51737" w14:textId="77777777" w:rsidR="005E1034" w:rsidRDefault="005E1034" w:rsidP="004B6CCD">
      <w:pPr>
        <w:pStyle w:val="Zwykytekst3"/>
        <w:spacing w:before="120"/>
        <w:jc w:val="center"/>
        <w:rPr>
          <w:rFonts w:ascii="Adagio_Slab" w:hAnsi="Adagio_Slab" w:cs="Arial"/>
        </w:rPr>
      </w:pPr>
    </w:p>
    <w:p w14:paraId="25C51738" w14:textId="77777777" w:rsidR="005E1034" w:rsidRDefault="005E1034" w:rsidP="004B6CCD">
      <w:pPr>
        <w:pStyle w:val="Zwykytekst3"/>
        <w:spacing w:before="120"/>
        <w:jc w:val="center"/>
        <w:rPr>
          <w:rFonts w:ascii="Adagio_Slab" w:hAnsi="Adagio_Slab" w:cs="Arial"/>
        </w:rPr>
      </w:pPr>
    </w:p>
    <w:p w14:paraId="25C51739" w14:textId="77777777" w:rsidR="00602B65" w:rsidRDefault="00602B65" w:rsidP="004B6CCD">
      <w:pPr>
        <w:pStyle w:val="Zwykytekst3"/>
        <w:spacing w:before="120"/>
        <w:jc w:val="center"/>
        <w:rPr>
          <w:rFonts w:ascii="Adagio_Slab" w:hAnsi="Adagio_Slab" w:cs="Arial"/>
        </w:rPr>
      </w:pPr>
    </w:p>
    <w:p w14:paraId="25C5173A" w14:textId="77777777" w:rsidR="00602B65" w:rsidRPr="00477A05" w:rsidRDefault="00602B65" w:rsidP="004B6CCD">
      <w:pPr>
        <w:pStyle w:val="Zwykytekst3"/>
        <w:spacing w:before="120"/>
        <w:jc w:val="center"/>
        <w:rPr>
          <w:rFonts w:ascii="Adagio_Slab" w:hAnsi="Adagio_Slab" w:cs="Arial"/>
        </w:rPr>
      </w:pPr>
    </w:p>
    <w:p w14:paraId="25C5173B" w14:textId="77777777" w:rsidR="00584805" w:rsidRDefault="005E1034" w:rsidP="004B6CCD">
      <w:pPr>
        <w:pStyle w:val="Zwykytekst3"/>
        <w:spacing w:before="120"/>
        <w:jc w:val="center"/>
        <w:rPr>
          <w:rFonts w:ascii="Adagio_Slab" w:hAnsi="Adagio_Slab" w:cs="Arial"/>
          <w:color w:val="0000FF"/>
        </w:rPr>
      </w:pPr>
      <w:r w:rsidRPr="005E1034">
        <w:rPr>
          <w:rFonts w:ascii="Adagio_Slab" w:hAnsi="Adagio_Slab" w:cs="Arial"/>
          <w:color w:val="0000FF"/>
        </w:rPr>
        <w:lastRenderedPageBreak/>
        <w:t>Zakup Platformy badawczej na bazie samolotu niecertyfikowanego do 750 kg w ramach realizacji projektu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p>
    <w:p w14:paraId="25C5173C" w14:textId="77777777" w:rsidR="005E1034" w:rsidRPr="004A4EE6" w:rsidRDefault="005E1034" w:rsidP="004B6CCD">
      <w:pPr>
        <w:pStyle w:val="Zwykytekst3"/>
        <w:spacing w:before="120"/>
        <w:jc w:val="center"/>
        <w:rPr>
          <w:rFonts w:ascii="Adagio_Slab" w:hAnsi="Adagio_Slab" w:cs="Arial"/>
          <w:color w:val="0000FF"/>
        </w:rPr>
      </w:pPr>
    </w:p>
    <w:p w14:paraId="25C5173D" w14:textId="77777777" w:rsidR="00C74C20" w:rsidRPr="004A4EE6" w:rsidRDefault="00EC3251" w:rsidP="00517BE7">
      <w:pPr>
        <w:rPr>
          <w:rFonts w:ascii="Adagio_Slab" w:eastAsiaTheme="minorHAnsi" w:hAnsi="Adagio_Slab" w:cstheme="majorHAnsi"/>
          <w:b/>
          <w:bCs/>
          <w:sz w:val="20"/>
          <w:szCs w:val="20"/>
          <w:lang w:eastAsia="en-US"/>
        </w:rPr>
      </w:pPr>
      <w:r w:rsidRPr="004A4EE6">
        <w:rPr>
          <w:rFonts w:ascii="Adagio_Slab" w:hAnsi="Adagio_Slab" w:cs="Arial"/>
          <w:bCs/>
          <w:color w:val="0000FF"/>
          <w:sz w:val="20"/>
          <w:szCs w:val="20"/>
        </w:rPr>
        <w:t xml:space="preserve"> </w:t>
      </w:r>
      <w:r w:rsidR="008818FD" w:rsidRPr="004A4EE6">
        <w:rPr>
          <w:rFonts w:ascii="Adagio_Slab" w:eastAsiaTheme="minorHAnsi" w:hAnsi="Adagio_Slab" w:cstheme="majorHAnsi"/>
          <w:b/>
          <w:bCs/>
          <w:sz w:val="20"/>
          <w:szCs w:val="20"/>
          <w:lang w:eastAsia="en-US"/>
        </w:rPr>
        <w:t xml:space="preserve"> </w:t>
      </w:r>
      <w:r w:rsidRPr="004A4EE6">
        <w:rPr>
          <w:rFonts w:ascii="Adagio_Slab" w:eastAsiaTheme="minorHAnsi" w:hAnsi="Adagio_Slab" w:cstheme="majorHAnsi"/>
          <w:b/>
          <w:bCs/>
          <w:sz w:val="20"/>
          <w:szCs w:val="20"/>
          <w:lang w:eastAsia="en-US"/>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5C5173E" w14:textId="77777777" w:rsidR="00EC3251" w:rsidRPr="004A4EE6" w:rsidRDefault="00EC3251" w:rsidP="00517BE7">
      <w:pPr>
        <w:rPr>
          <w:rFonts w:ascii="Adagio_Slab" w:eastAsiaTheme="minorHAnsi" w:hAnsi="Adagio_Slab" w:cstheme="majorHAnsi"/>
          <w:b/>
          <w:bCs/>
          <w:sz w:val="20"/>
          <w:szCs w:val="20"/>
          <w:lang w:eastAsia="en-US"/>
        </w:rPr>
      </w:pPr>
    </w:p>
    <w:p w14:paraId="25C5173F" w14:textId="77777777" w:rsidR="00B46824" w:rsidRPr="00B064E0" w:rsidRDefault="00B46824" w:rsidP="00B46824">
      <w:pPr>
        <w:jc w:val="center"/>
        <w:rPr>
          <w:b/>
        </w:rPr>
      </w:pPr>
      <w:r w:rsidRPr="00B064E0">
        <w:rPr>
          <w:b/>
        </w:rPr>
        <w:t>OPIS PRZEDMIOTU ZAMÓWIENIA</w:t>
      </w:r>
    </w:p>
    <w:p w14:paraId="25C51740" w14:textId="77777777" w:rsidR="00B46824" w:rsidRPr="00B064E0" w:rsidRDefault="00B46824" w:rsidP="00B46824"/>
    <w:p w14:paraId="25C51741"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1. Typ: </w:t>
      </w:r>
    </w:p>
    <w:p w14:paraId="25C51742"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Statek powietrzny - ultralekki samolot (kategoria UL 472,5kg) wpisany na Listę Typów Zakwalifikowanych przez Urząd Lotnictwa Cywilnego (Platforma badawcza na bazie samolotu niecertyfikowanego do 750 kg)</w:t>
      </w:r>
    </w:p>
    <w:p w14:paraId="25C51743"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Typ statku powietrznego musi być co najmniej od dwóch lat w eksploatacji i pochodzić z bieżącej produkcji. </w:t>
      </w:r>
    </w:p>
    <w:p w14:paraId="25C51744"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1.2. Układ i konstrukcja: </w:t>
      </w:r>
    </w:p>
    <w:p w14:paraId="25C51745"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wolnonośny jednopłat z usterzeniem wysokości, </w:t>
      </w:r>
    </w:p>
    <w:p w14:paraId="25C51746"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konstrukcja kompozytowa, </w:t>
      </w:r>
    </w:p>
    <w:p w14:paraId="25C51747"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podwozie trójpunktowe stałe z sterowanym kółkiem przednim, </w:t>
      </w:r>
    </w:p>
    <w:p w14:paraId="25C51748"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miejsca powinny być w układzie obok siebie, </w:t>
      </w:r>
    </w:p>
    <w:p w14:paraId="25C51749"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zdwojone wszystkie sterownice, </w:t>
      </w:r>
    </w:p>
    <w:p w14:paraId="25C5174A"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zdublowany drążek sterowy, </w:t>
      </w:r>
    </w:p>
    <w:p w14:paraId="25C5174B"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regulowane fotele z czteropunktowymi pasami bezpieczeństwa, </w:t>
      </w:r>
    </w:p>
    <w:p w14:paraId="25C5174C"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koła główne posiadające hamulce tarczowe, </w:t>
      </w:r>
    </w:p>
    <w:p w14:paraId="25C5174D"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silnik co najmniej 140KM ze śmigłem o zmiennym skoku i podgrzewem powietrza dostarczanego do gaźników oraz termostaty płynów, </w:t>
      </w:r>
    </w:p>
    <w:p w14:paraId="25C5174E"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sygnalizator przeciągnięcia, </w:t>
      </w:r>
    </w:p>
    <w:p w14:paraId="25C5174F"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możliwość holowania szybowców </w:t>
      </w:r>
    </w:p>
    <w:p w14:paraId="25C51750"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dedykowany zaczep liny holującej, </w:t>
      </w:r>
    </w:p>
    <w:p w14:paraId="25C51751"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lastRenderedPageBreak/>
        <w:t xml:space="preserve">• kamera do podglądu holowanego szybowca, </w:t>
      </w:r>
    </w:p>
    <w:p w14:paraId="25C51752"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system świateł do lotów nocnych, </w:t>
      </w:r>
    </w:p>
    <w:p w14:paraId="25C51753"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1..3. Wyposażenie podstawowe: </w:t>
      </w:r>
    </w:p>
    <w:p w14:paraId="25C51754"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w:t>
      </w:r>
      <w:proofErr w:type="spellStart"/>
      <w:r w:rsidRPr="005E1034">
        <w:rPr>
          <w:rFonts w:asciiTheme="minorHAnsi" w:hAnsiTheme="minorHAnsi"/>
          <w:sz w:val="22"/>
          <w:szCs w:val="22"/>
        </w:rPr>
        <w:t>glass</w:t>
      </w:r>
      <w:proofErr w:type="spellEnd"/>
      <w:r w:rsidRPr="005E1034">
        <w:rPr>
          <w:rFonts w:asciiTheme="minorHAnsi" w:hAnsiTheme="minorHAnsi"/>
          <w:sz w:val="22"/>
          <w:szCs w:val="22"/>
        </w:rPr>
        <w:t xml:space="preserve"> cockpit z funkcją EFIS oraz EICAS plus przyrządy analogowe (wysokościomierz, prędkościomierz, busolę magnetyczną, chyłomierz poprzeczny),</w:t>
      </w:r>
    </w:p>
    <w:p w14:paraId="25C51755"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radio 8,33kHz , Dual Watch, z możliwością współpracy z EFIS, </w:t>
      </w:r>
    </w:p>
    <w:p w14:paraId="25C51756" w14:textId="77777777" w:rsidR="005E1034" w:rsidRPr="005E1034" w:rsidRDefault="005E1034" w:rsidP="005E1034">
      <w:pPr>
        <w:spacing w:before="100" w:beforeAutospacing="1" w:after="100" w:afterAutospacing="1"/>
        <w:rPr>
          <w:rFonts w:asciiTheme="minorHAnsi" w:hAnsiTheme="minorHAnsi"/>
          <w:sz w:val="22"/>
          <w:szCs w:val="22"/>
          <w:lang w:val="en-US"/>
        </w:rPr>
      </w:pPr>
      <w:r w:rsidRPr="005E1034">
        <w:rPr>
          <w:rFonts w:asciiTheme="minorHAnsi" w:hAnsiTheme="minorHAnsi"/>
          <w:sz w:val="22"/>
          <w:szCs w:val="22"/>
          <w:lang w:val="en-US"/>
        </w:rPr>
        <w:t xml:space="preserve">• transponder Mode S, Mode A/C, </w:t>
      </w:r>
    </w:p>
    <w:p w14:paraId="25C51757"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system antykolizyjny, zasilany z dodatkowego źródła prądu, </w:t>
      </w:r>
    </w:p>
    <w:p w14:paraId="25C51758"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1.4. Wyposażenie dodatkowe: </w:t>
      </w:r>
    </w:p>
    <w:p w14:paraId="25C51759"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komplet pokrowców na statek powietrzny, </w:t>
      </w:r>
    </w:p>
    <w:p w14:paraId="25C5175A"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system awaryjnego źródła prądu (dodatkowe baterie podtrzymujące przez 30 minut system EFIS), </w:t>
      </w:r>
    </w:p>
    <w:p w14:paraId="25C5175B"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dodatkowe dwa gniazda zasilania 12V typu zapalniczka umieszczone w tablicy przyrządów po obu stronach </w:t>
      </w:r>
    </w:p>
    <w:p w14:paraId="25C5175C"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spadochronowy system ratowniczy, </w:t>
      </w:r>
    </w:p>
    <w:p w14:paraId="25C5175D"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1.5. Malowanie i napisy: </w:t>
      </w:r>
    </w:p>
    <w:p w14:paraId="25C5175E"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wzór malowania do uzgodnienia z Zamawiającym (kolor biały z kolorowymi dodatkami), </w:t>
      </w:r>
    </w:p>
    <w:p w14:paraId="25C5175F"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wszystkie napisy eksploatacyjne wewnątrz i na zewnątrz szybowca w języku polskim, </w:t>
      </w:r>
    </w:p>
    <w:p w14:paraId="25C51760"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naniesione znaki rejestracyjne statku powietrznego, </w:t>
      </w:r>
    </w:p>
    <w:p w14:paraId="25C51761"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znaki rejestracyjne oraz zewnętrzne napisy eksploatacyjne wykonane metodą malowania, </w:t>
      </w:r>
    </w:p>
    <w:p w14:paraId="25C51762"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dopuszczalne jest wykonanie napisów eksploatacyjnych wewnętrznych na folii samoprzylepnej. </w:t>
      </w:r>
    </w:p>
    <w:p w14:paraId="25C51763"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1.6. Dokumentacja techniczna: </w:t>
      </w:r>
    </w:p>
    <w:p w14:paraId="25C51764"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Wymagane jest, dostarczenie dokumentacji w języku polskim: </w:t>
      </w:r>
    </w:p>
    <w:p w14:paraId="25C51765"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instrukcja użytkowania w locie, </w:t>
      </w:r>
    </w:p>
    <w:p w14:paraId="25C51766"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instrukcja obsługi technicznej, </w:t>
      </w:r>
    </w:p>
    <w:p w14:paraId="25C51767"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instrukcja napraw, </w:t>
      </w:r>
    </w:p>
    <w:p w14:paraId="25C51768"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katalog części zamiennych. </w:t>
      </w:r>
    </w:p>
    <w:p w14:paraId="25C51769"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Wymagane jest, aby ze statkiem powietrznym dostarczono: </w:t>
      </w:r>
    </w:p>
    <w:p w14:paraId="25C5176A"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lastRenderedPageBreak/>
        <w:t xml:space="preserve">• jeden komplet Dyrektyw Zdatności dotyczących oferowanego typu statku powietrznego oraz jego wyposażenia, </w:t>
      </w:r>
    </w:p>
    <w:p w14:paraId="25C5176B"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jeden komplet dokumentów serwisowych dotyczących oferowanego typu statku powietrznego oraz jego wyposażenia. </w:t>
      </w:r>
    </w:p>
    <w:p w14:paraId="25C5176C"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1.7. Wymagania dodatkowe: </w:t>
      </w:r>
    </w:p>
    <w:p w14:paraId="25C5176D"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Dostawca zapewni, że na dzień odbioru sprzętu wykonane będą wszystkie obowiązujące </w:t>
      </w:r>
    </w:p>
    <w:p w14:paraId="25C5176E"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Dyrektywy Zdatności oraz Biuletyny Obowiązkowe dotyczące oferowanego statku powietrznego i jego wyposażenia, oraz zapewni bezpłatne dostarczenie takowych gdyby takie ukazały się w okresie gwarancji. </w:t>
      </w:r>
    </w:p>
    <w:p w14:paraId="25C5176F"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Dostawca zarejestruje statek powietrzny na Zamawiającego (lub wskazany przez niego podmiot). Opłaty związane z rejestracją pokryje Dostawca. </w:t>
      </w:r>
    </w:p>
    <w:p w14:paraId="25C51770"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1.8. Szkolenie personelu: </w:t>
      </w:r>
    </w:p>
    <w:p w14:paraId="25C51771"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W cenie oferty przeszkoleni zostaną: </w:t>
      </w:r>
    </w:p>
    <w:p w14:paraId="25C51772"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instruktorzy – 2 osoby, </w:t>
      </w:r>
    </w:p>
    <w:p w14:paraId="25C51773"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 mechanicy posiadający licencję mechanika – 2 osoby. </w:t>
      </w:r>
    </w:p>
    <w:p w14:paraId="25C51774"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1.9. Gwarancja: </w:t>
      </w:r>
    </w:p>
    <w:p w14:paraId="25C51775"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Udzielona zostanie gwarancja bez ograniczeń na dostarczony statek powietrzny i jego wyposażenie na okres 24 miesięcy lub 400 godzin lotu, w zależności od tego co pierwsze wystąpi. </w:t>
      </w:r>
    </w:p>
    <w:p w14:paraId="25C51776"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Gwarancja obejmować będzie koszty napraw wraz z częściami zamiennymi, kosztami dojazdu i pobytu serwisu. </w:t>
      </w:r>
    </w:p>
    <w:p w14:paraId="25C51777"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 xml:space="preserve">Gwarancja nie dotyczy normalnego zużycia eksploatacyjnego. </w:t>
      </w:r>
    </w:p>
    <w:p w14:paraId="25C51778" w14:textId="77777777" w:rsidR="005E1034" w:rsidRPr="005E1034" w:rsidRDefault="005E1034" w:rsidP="005E1034">
      <w:pPr>
        <w:spacing w:before="100" w:beforeAutospacing="1" w:after="100" w:afterAutospacing="1"/>
        <w:rPr>
          <w:rFonts w:asciiTheme="minorHAnsi" w:hAnsiTheme="minorHAnsi"/>
          <w:sz w:val="22"/>
          <w:szCs w:val="22"/>
        </w:rPr>
      </w:pPr>
      <w:r w:rsidRPr="005E1034">
        <w:rPr>
          <w:rFonts w:asciiTheme="minorHAnsi" w:hAnsiTheme="minorHAnsi"/>
          <w:sz w:val="22"/>
          <w:szCs w:val="22"/>
        </w:rPr>
        <w:t>Wymagana jest dostawa podstawowych części zamiennych w ciągu 48 godzin lub przekazanie do Użytkownika uzgodnionej ilości części.</w:t>
      </w:r>
    </w:p>
    <w:p w14:paraId="25C51779" w14:textId="77777777" w:rsidR="00B46824" w:rsidRDefault="00B46824" w:rsidP="005E1034">
      <w:pPr>
        <w:rPr>
          <w:rFonts w:asciiTheme="minorHAnsi" w:eastAsiaTheme="minorHAnsi" w:hAnsiTheme="minorHAnsi"/>
          <w:b/>
          <w:sz w:val="22"/>
          <w:szCs w:val="22"/>
          <w:lang w:eastAsia="en-US"/>
        </w:rPr>
      </w:pPr>
    </w:p>
    <w:sectPr w:rsidR="00B46824"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B79E" w14:textId="77777777" w:rsidR="00BC1AD0" w:rsidRDefault="00BC1AD0" w:rsidP="00BE245A">
      <w:r>
        <w:separator/>
      </w:r>
    </w:p>
  </w:endnote>
  <w:endnote w:type="continuationSeparator" w:id="0">
    <w:p w14:paraId="47E94B70" w14:textId="77777777" w:rsidR="00BC1AD0" w:rsidRDefault="00BC1AD0"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1783" w14:textId="77777777" w:rsidR="006946E9" w:rsidRPr="002045FD" w:rsidRDefault="00DB62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6946E9"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9735A3">
      <w:rPr>
        <w:rStyle w:val="Numerstrony"/>
        <w:rFonts w:ascii="Verdana" w:hAnsi="Verdana" w:cs="Verdana"/>
        <w:noProof/>
      </w:rPr>
      <w:t>40</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1786" w14:textId="77777777" w:rsidR="006946E9" w:rsidRDefault="006946E9">
    <w:pPr>
      <w:pStyle w:val="Stopka"/>
      <w:rPr>
        <w:noProof/>
      </w:rPr>
    </w:pPr>
  </w:p>
  <w:p w14:paraId="25C51787" w14:textId="77777777" w:rsidR="006946E9" w:rsidRDefault="006946E9">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DB9C" w14:textId="77777777" w:rsidR="00BC1AD0" w:rsidRDefault="00BC1AD0" w:rsidP="00BE245A">
      <w:r>
        <w:separator/>
      </w:r>
    </w:p>
  </w:footnote>
  <w:footnote w:type="continuationSeparator" w:id="0">
    <w:p w14:paraId="2202D6A4" w14:textId="77777777" w:rsidR="00BC1AD0" w:rsidRDefault="00BC1AD0" w:rsidP="00BE245A">
      <w:r>
        <w:continuationSeparator/>
      </w:r>
    </w:p>
  </w:footnote>
  <w:footnote w:id="1">
    <w:p w14:paraId="25C5178A" w14:textId="77777777" w:rsidR="005E1034" w:rsidRPr="00B929A1" w:rsidRDefault="005E1034" w:rsidP="005E103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5C5178B" w14:textId="77777777" w:rsidR="005E1034" w:rsidRDefault="005E1034" w:rsidP="005E1034">
      <w:pPr>
        <w:pStyle w:val="Tekstprzypisudolnego"/>
        <w:numPr>
          <w:ilvl w:val="0"/>
          <w:numId w:val="4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5C5178C" w14:textId="77777777" w:rsidR="005E1034" w:rsidRDefault="005E1034" w:rsidP="005E1034">
      <w:pPr>
        <w:pStyle w:val="Tekstprzypisudolnego"/>
        <w:numPr>
          <w:ilvl w:val="0"/>
          <w:numId w:val="46"/>
        </w:numPr>
        <w:rPr>
          <w:rFonts w:ascii="Arial" w:hAnsi="Arial" w:cs="Arial"/>
          <w:sz w:val="16"/>
          <w:szCs w:val="16"/>
        </w:rPr>
      </w:pPr>
      <w:bookmarkStart w:id="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9"/>
    </w:p>
    <w:p w14:paraId="25C5178D" w14:textId="77777777" w:rsidR="005E1034" w:rsidRPr="00B929A1" w:rsidRDefault="005E1034" w:rsidP="005E1034">
      <w:pPr>
        <w:pStyle w:val="Tekstprzypisudolnego"/>
        <w:numPr>
          <w:ilvl w:val="0"/>
          <w:numId w:val="4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5C5178E" w14:textId="77777777" w:rsidR="005E1034" w:rsidRPr="004E3F67" w:rsidRDefault="005E1034" w:rsidP="005E103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5C5178F" w14:textId="77777777" w:rsidR="005E1034" w:rsidRPr="00A82964" w:rsidRDefault="005E1034" w:rsidP="005E103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5C51790" w14:textId="77777777" w:rsidR="005E1034" w:rsidRPr="00A82964" w:rsidRDefault="005E1034" w:rsidP="005E1034">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C51791" w14:textId="77777777" w:rsidR="005E1034" w:rsidRPr="00A82964" w:rsidRDefault="005E1034" w:rsidP="005E1034">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C51792" w14:textId="77777777" w:rsidR="005E1034" w:rsidRPr="00896587" w:rsidRDefault="005E1034" w:rsidP="005E1034">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1781" w14:textId="77777777" w:rsidR="006946E9" w:rsidRPr="00585B3A" w:rsidRDefault="006946E9"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F04EC4">
      <w:rPr>
        <w:rFonts w:ascii="Adagio_Slab" w:hAnsi="Adagio_Slab" w:cs="Arial"/>
        <w:b/>
        <w:bCs/>
        <w:color w:val="0033CC"/>
        <w:sz w:val="16"/>
        <w:szCs w:val="16"/>
      </w:rPr>
      <w:t>42</w:t>
    </w:r>
    <w:r>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25C51782" w14:textId="77777777" w:rsidR="006946E9" w:rsidRDefault="006946E9"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1784" w14:textId="77777777" w:rsidR="006946E9" w:rsidRPr="00585B3A" w:rsidRDefault="006946E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F04EC4">
      <w:rPr>
        <w:rFonts w:ascii="Adagio_Slab" w:hAnsi="Adagio_Slab" w:cs="Arial"/>
        <w:b/>
        <w:bCs/>
        <w:color w:val="0033CC"/>
        <w:sz w:val="16"/>
        <w:szCs w:val="16"/>
      </w:rPr>
      <w:t>42</w:t>
    </w:r>
    <w:r>
      <w:rPr>
        <w:rFonts w:ascii="Adagio_Slab" w:hAnsi="Adagio_Slab" w:cs="Arial"/>
        <w:b/>
        <w:bCs/>
        <w:color w:val="0033CC"/>
        <w:sz w:val="16"/>
        <w:szCs w:val="16"/>
      </w:rPr>
      <w:t>.2023</w:t>
    </w:r>
  </w:p>
  <w:p w14:paraId="25C51785" w14:textId="77777777" w:rsidR="006946E9" w:rsidRDefault="006946E9" w:rsidP="004B042D">
    <w:pPr>
      <w:pStyle w:val="Nagwek"/>
      <w:ind w:left="-567"/>
    </w:pPr>
    <w:r>
      <w:rPr>
        <w:noProof/>
      </w:rPr>
      <w:drawing>
        <wp:inline distT="0" distB="0" distL="0" distR="0" wp14:anchorId="25C51788" wp14:editId="25C51789">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B4D59CD"/>
    <w:multiLevelType w:val="hybridMultilevel"/>
    <w:tmpl w:val="51129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F9B7E3E"/>
    <w:multiLevelType w:val="multilevel"/>
    <w:tmpl w:val="0090D4E6"/>
    <w:lvl w:ilvl="0">
      <w:start w:val="1"/>
      <w:numFmt w:val="decimal"/>
      <w:lvlText w:val="%1."/>
      <w:lvlJc w:val="left"/>
      <w:pPr>
        <w:ind w:left="360" w:hanging="360"/>
      </w:pPr>
      <w:rPr>
        <w:rFonts w:hint="default"/>
        <w:b/>
      </w:rPr>
    </w:lvl>
    <w:lvl w:ilvl="1">
      <w:start w:val="1"/>
      <w:numFmt w:val="decimal"/>
      <w:lvlText w:val="%1.%2."/>
      <w:lvlJc w:val="left"/>
      <w:pPr>
        <w:ind w:left="624"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090A56"/>
    <w:multiLevelType w:val="multilevel"/>
    <w:tmpl w:val="890E6B5A"/>
    <w:name w:val="WW8Num222"/>
    <w:lvl w:ilvl="0">
      <w:start w:val="1"/>
      <w:numFmt w:val="decimal"/>
      <w:lvlText w:val="%1."/>
      <w:lvlJc w:val="left"/>
      <w:pPr>
        <w:tabs>
          <w:tab w:val="num" w:pos="1800"/>
        </w:tabs>
        <w:ind w:left="1800" w:hanging="360"/>
      </w:pPr>
      <w:rPr>
        <w:rFonts w:hint="default"/>
        <w:b w:val="0"/>
      </w:rPr>
    </w:lvl>
    <w:lvl w:ilvl="1">
      <w:start w:val="10"/>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5D0A40"/>
    <w:multiLevelType w:val="multilevel"/>
    <w:tmpl w:val="EB409BCA"/>
    <w:lvl w:ilvl="0">
      <w:start w:val="1"/>
      <w:numFmt w:val="decimal"/>
      <w:lvlText w:val="%1."/>
      <w:lvlJc w:val="left"/>
      <w:pPr>
        <w:ind w:left="360" w:hanging="360"/>
      </w:pPr>
      <w:rPr>
        <w:rFonts w:hint="default"/>
      </w:rPr>
    </w:lvl>
    <w:lvl w:ilvl="1">
      <w:start w:val="1"/>
      <w:numFmt w:val="decimal"/>
      <w:lvlText w:val="%1.%2."/>
      <w:lvlJc w:val="left"/>
      <w:pPr>
        <w:ind w:left="624"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419005F5"/>
    <w:multiLevelType w:val="hybridMultilevel"/>
    <w:tmpl w:val="E50A63C4"/>
    <w:lvl w:ilvl="0" w:tplc="542219D8">
      <w:start w:val="2"/>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D5747EF"/>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8A03516"/>
    <w:multiLevelType w:val="hybridMultilevel"/>
    <w:tmpl w:val="6F20BE0A"/>
    <w:lvl w:ilvl="0" w:tplc="1AAC914E">
      <w:start w:val="1"/>
      <w:numFmt w:val="bullet"/>
      <w:lvlText w:val=""/>
      <w:lvlJc w:val="left"/>
      <w:pPr>
        <w:ind w:left="567" w:hanging="39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DB35E1"/>
    <w:multiLevelType w:val="multilevel"/>
    <w:tmpl w:val="7F5C7E96"/>
    <w:lvl w:ilvl="0">
      <w:start w:val="1"/>
      <w:numFmt w:val="decimal"/>
      <w:lvlText w:val="%1."/>
      <w:lvlJc w:val="left"/>
      <w:pPr>
        <w:ind w:left="360" w:hanging="360"/>
      </w:pPr>
      <w:rPr>
        <w:rFonts w:hint="default"/>
        <w:b/>
      </w:rPr>
    </w:lvl>
    <w:lvl w:ilvl="1">
      <w:start w:val="1"/>
      <w:numFmt w:val="decimal"/>
      <w:lvlText w:val="%1.%2."/>
      <w:lvlJc w:val="left"/>
      <w:pPr>
        <w:ind w:left="624"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88010E"/>
    <w:multiLevelType w:val="multilevel"/>
    <w:tmpl w:val="45ECFF4E"/>
    <w:lvl w:ilvl="0">
      <w:start w:val="1"/>
      <w:numFmt w:val="decimal"/>
      <w:lvlText w:val="%1."/>
      <w:lvlJc w:val="left"/>
      <w:pPr>
        <w:ind w:left="360" w:hanging="360"/>
      </w:pPr>
      <w:rPr>
        <w:rFonts w:hint="default"/>
        <w:b/>
      </w:rPr>
    </w:lvl>
    <w:lvl w:ilvl="1">
      <w:start w:val="1"/>
      <w:numFmt w:val="decimal"/>
      <w:lvlText w:val="%1.%2."/>
      <w:lvlJc w:val="left"/>
      <w:pPr>
        <w:ind w:left="624"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E84621B"/>
    <w:multiLevelType w:val="multilevel"/>
    <w:tmpl w:val="2CC61BA0"/>
    <w:lvl w:ilvl="0">
      <w:start w:val="1"/>
      <w:numFmt w:val="decimal"/>
      <w:lvlText w:val="%1."/>
      <w:lvlJc w:val="left"/>
      <w:pPr>
        <w:ind w:left="0" w:firstLine="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356083659">
    <w:abstractNumId w:val="9"/>
  </w:num>
  <w:num w:numId="2" w16cid:durableId="1891529398">
    <w:abstractNumId w:val="0"/>
  </w:num>
  <w:num w:numId="3" w16cid:durableId="1235310380">
    <w:abstractNumId w:val="7"/>
  </w:num>
  <w:num w:numId="4" w16cid:durableId="1070421641">
    <w:abstractNumId w:val="10"/>
  </w:num>
  <w:num w:numId="5" w16cid:durableId="2038694343">
    <w:abstractNumId w:val="14"/>
  </w:num>
  <w:num w:numId="6" w16cid:durableId="671222887">
    <w:abstractNumId w:val="21"/>
  </w:num>
  <w:num w:numId="7" w16cid:durableId="396721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5930089">
    <w:abstractNumId w:val="42"/>
  </w:num>
  <w:num w:numId="9" w16cid:durableId="19168166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9443">
    <w:abstractNumId w:val="29"/>
  </w:num>
  <w:num w:numId="11" w16cid:durableId="1635986145">
    <w:abstractNumId w:val="8"/>
  </w:num>
  <w:num w:numId="12" w16cid:durableId="219096238">
    <w:abstractNumId w:val="31"/>
  </w:num>
  <w:num w:numId="13" w16cid:durableId="537619496">
    <w:abstractNumId w:val="30"/>
  </w:num>
  <w:num w:numId="14" w16cid:durableId="1754623069">
    <w:abstractNumId w:val="25"/>
  </w:num>
  <w:num w:numId="15" w16cid:durableId="2028023443">
    <w:abstractNumId w:val="19"/>
  </w:num>
  <w:num w:numId="16" w16cid:durableId="1618488687">
    <w:abstractNumId w:val="18"/>
  </w:num>
  <w:num w:numId="17" w16cid:durableId="1255289276">
    <w:abstractNumId w:val="12"/>
  </w:num>
  <w:num w:numId="18" w16cid:durableId="1218005427">
    <w:abstractNumId w:val="6"/>
  </w:num>
  <w:num w:numId="19" w16cid:durableId="1733965132">
    <w:abstractNumId w:val="32"/>
  </w:num>
  <w:num w:numId="20" w16cid:durableId="126242198">
    <w:abstractNumId w:val="17"/>
  </w:num>
  <w:num w:numId="21" w16cid:durableId="1831360300">
    <w:abstractNumId w:val="33"/>
  </w:num>
  <w:num w:numId="22" w16cid:durableId="925189055">
    <w:abstractNumId w:val="39"/>
  </w:num>
  <w:num w:numId="23" w16cid:durableId="1495531622">
    <w:abstractNumId w:val="40"/>
  </w:num>
  <w:num w:numId="24" w16cid:durableId="2140341111">
    <w:abstractNumId w:val="35"/>
  </w:num>
  <w:num w:numId="25" w16cid:durableId="2144542930">
    <w:abstractNumId w:val="13"/>
  </w:num>
  <w:num w:numId="26" w16cid:durableId="1934362719">
    <w:abstractNumId w:val="24"/>
  </w:num>
  <w:num w:numId="27" w16cid:durableId="346643160">
    <w:abstractNumId w:val="15"/>
  </w:num>
  <w:num w:numId="28" w16cid:durableId="479468151">
    <w:abstractNumId w:val="16"/>
  </w:num>
  <w:num w:numId="29" w16cid:durableId="887187722">
    <w:abstractNumId w:val="41"/>
  </w:num>
  <w:num w:numId="30" w16cid:durableId="940723250">
    <w:abstractNumId w:val="20"/>
  </w:num>
  <w:num w:numId="31" w16cid:durableId="431244712">
    <w:abstractNumId w:val="26"/>
  </w:num>
  <w:num w:numId="32" w16cid:durableId="1609968467">
    <w:abstractNumId w:val="38"/>
  </w:num>
  <w:num w:numId="33" w16cid:durableId="1682733450">
    <w:abstractNumId w:val="28"/>
  </w:num>
  <w:num w:numId="34" w16cid:durableId="14219469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91874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1149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62831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4563236">
    <w:abstractNumId w:val="6"/>
    <w:lvlOverride w:ilvl="0">
      <w:startOverride w:val="1"/>
    </w:lvlOverride>
  </w:num>
  <w:num w:numId="39" w16cid:durableId="884146451">
    <w:abstractNumId w:val="1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9973643">
    <w:abstractNumId w:val="3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909161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381171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841180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0192273">
    <w:abstractNumId w:val="23"/>
  </w:num>
  <w:num w:numId="45" w16cid:durableId="1099983791">
    <w:abstractNumId w:val="29"/>
  </w:num>
  <w:num w:numId="46" w16cid:durableId="889731484">
    <w:abstractNumId w:val="37"/>
  </w:num>
  <w:num w:numId="47" w16cid:durableId="258409256">
    <w:abstractNumId w:val="27"/>
  </w:num>
  <w:num w:numId="48" w16cid:durableId="120340318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1A31"/>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1E3C"/>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3F7"/>
    <w:rsid w:val="001048A2"/>
    <w:rsid w:val="001054D4"/>
    <w:rsid w:val="00105A37"/>
    <w:rsid w:val="001061B2"/>
    <w:rsid w:val="001066E9"/>
    <w:rsid w:val="00106EFC"/>
    <w:rsid w:val="001071B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46AE6"/>
    <w:rsid w:val="001503EA"/>
    <w:rsid w:val="00151333"/>
    <w:rsid w:val="0015261C"/>
    <w:rsid w:val="00153E82"/>
    <w:rsid w:val="00154472"/>
    <w:rsid w:val="00156B0A"/>
    <w:rsid w:val="001603AE"/>
    <w:rsid w:val="001611C2"/>
    <w:rsid w:val="001614F9"/>
    <w:rsid w:val="00161EC7"/>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6B8"/>
    <w:rsid w:val="00186BDE"/>
    <w:rsid w:val="00187069"/>
    <w:rsid w:val="001873C4"/>
    <w:rsid w:val="001900D4"/>
    <w:rsid w:val="00190CF1"/>
    <w:rsid w:val="00191757"/>
    <w:rsid w:val="00191BA6"/>
    <w:rsid w:val="0019239A"/>
    <w:rsid w:val="00192434"/>
    <w:rsid w:val="00193D6B"/>
    <w:rsid w:val="0019458A"/>
    <w:rsid w:val="00194B72"/>
    <w:rsid w:val="00195039"/>
    <w:rsid w:val="001956C8"/>
    <w:rsid w:val="00196532"/>
    <w:rsid w:val="001965F0"/>
    <w:rsid w:val="00196E43"/>
    <w:rsid w:val="00197347"/>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7B5"/>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6C4"/>
    <w:rsid w:val="00246743"/>
    <w:rsid w:val="002471B6"/>
    <w:rsid w:val="00247303"/>
    <w:rsid w:val="00247E2D"/>
    <w:rsid w:val="00247E41"/>
    <w:rsid w:val="00247F05"/>
    <w:rsid w:val="002506F0"/>
    <w:rsid w:val="00251007"/>
    <w:rsid w:val="00251443"/>
    <w:rsid w:val="002515B1"/>
    <w:rsid w:val="00251C28"/>
    <w:rsid w:val="00251F49"/>
    <w:rsid w:val="00252485"/>
    <w:rsid w:val="0025260B"/>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22A2"/>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4564"/>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A97"/>
    <w:rsid w:val="00360DF3"/>
    <w:rsid w:val="0036153B"/>
    <w:rsid w:val="0036202F"/>
    <w:rsid w:val="00362178"/>
    <w:rsid w:val="003621D9"/>
    <w:rsid w:val="00362308"/>
    <w:rsid w:val="00362369"/>
    <w:rsid w:val="00362C99"/>
    <w:rsid w:val="003631D9"/>
    <w:rsid w:val="0036450C"/>
    <w:rsid w:val="00364941"/>
    <w:rsid w:val="00364BFC"/>
    <w:rsid w:val="00365364"/>
    <w:rsid w:val="003667BA"/>
    <w:rsid w:val="00366CE5"/>
    <w:rsid w:val="00370F68"/>
    <w:rsid w:val="00371E9A"/>
    <w:rsid w:val="003721D6"/>
    <w:rsid w:val="00374209"/>
    <w:rsid w:val="00374431"/>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9DC"/>
    <w:rsid w:val="00394634"/>
    <w:rsid w:val="003948CC"/>
    <w:rsid w:val="00395ECA"/>
    <w:rsid w:val="00396BDD"/>
    <w:rsid w:val="00396C12"/>
    <w:rsid w:val="00397E0C"/>
    <w:rsid w:val="003A0335"/>
    <w:rsid w:val="003A0862"/>
    <w:rsid w:val="003A119A"/>
    <w:rsid w:val="003A143D"/>
    <w:rsid w:val="003A1E02"/>
    <w:rsid w:val="003A3985"/>
    <w:rsid w:val="003A3C45"/>
    <w:rsid w:val="003A4A16"/>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6B01"/>
    <w:rsid w:val="0043717A"/>
    <w:rsid w:val="00440637"/>
    <w:rsid w:val="004406EE"/>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329"/>
    <w:rsid w:val="004A353C"/>
    <w:rsid w:val="004A4EE6"/>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2554C"/>
    <w:rsid w:val="00530BE4"/>
    <w:rsid w:val="00530F00"/>
    <w:rsid w:val="005317EB"/>
    <w:rsid w:val="0053261F"/>
    <w:rsid w:val="005328BD"/>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64D60"/>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947"/>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159"/>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2E50"/>
    <w:rsid w:val="005D337C"/>
    <w:rsid w:val="005D5BA9"/>
    <w:rsid w:val="005D5F12"/>
    <w:rsid w:val="005D6727"/>
    <w:rsid w:val="005D747E"/>
    <w:rsid w:val="005E03DE"/>
    <w:rsid w:val="005E0B13"/>
    <w:rsid w:val="005E1034"/>
    <w:rsid w:val="005E1730"/>
    <w:rsid w:val="005E1A71"/>
    <w:rsid w:val="005E2211"/>
    <w:rsid w:val="005E30A5"/>
    <w:rsid w:val="005E326E"/>
    <w:rsid w:val="005E3B6D"/>
    <w:rsid w:val="005E3FF0"/>
    <w:rsid w:val="005E4C7D"/>
    <w:rsid w:val="005E6966"/>
    <w:rsid w:val="005E6D74"/>
    <w:rsid w:val="005E6E32"/>
    <w:rsid w:val="005E7363"/>
    <w:rsid w:val="005E7639"/>
    <w:rsid w:val="005E778E"/>
    <w:rsid w:val="005E7807"/>
    <w:rsid w:val="005F03BF"/>
    <w:rsid w:val="005F072F"/>
    <w:rsid w:val="005F0F82"/>
    <w:rsid w:val="005F11AB"/>
    <w:rsid w:val="005F1583"/>
    <w:rsid w:val="005F2E5A"/>
    <w:rsid w:val="005F2E7C"/>
    <w:rsid w:val="005F2E88"/>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B65"/>
    <w:rsid w:val="00602C94"/>
    <w:rsid w:val="0060362E"/>
    <w:rsid w:val="00603C62"/>
    <w:rsid w:val="00604C8B"/>
    <w:rsid w:val="006053B1"/>
    <w:rsid w:val="00605BD6"/>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0D8D"/>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3537"/>
    <w:rsid w:val="006662F9"/>
    <w:rsid w:val="006665D4"/>
    <w:rsid w:val="006672D7"/>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97B"/>
    <w:rsid w:val="00693FF4"/>
    <w:rsid w:val="006946E9"/>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36"/>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3C22"/>
    <w:rsid w:val="0074470F"/>
    <w:rsid w:val="00744970"/>
    <w:rsid w:val="00744DC0"/>
    <w:rsid w:val="00745A23"/>
    <w:rsid w:val="007471E5"/>
    <w:rsid w:val="00747BA1"/>
    <w:rsid w:val="00750641"/>
    <w:rsid w:val="007508E7"/>
    <w:rsid w:val="0075282F"/>
    <w:rsid w:val="00752833"/>
    <w:rsid w:val="00753778"/>
    <w:rsid w:val="00754294"/>
    <w:rsid w:val="007542B0"/>
    <w:rsid w:val="00754A6F"/>
    <w:rsid w:val="00755372"/>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6C72"/>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4FBE"/>
    <w:rsid w:val="00805254"/>
    <w:rsid w:val="008052E0"/>
    <w:rsid w:val="00805AC1"/>
    <w:rsid w:val="0080660D"/>
    <w:rsid w:val="008070EB"/>
    <w:rsid w:val="008073EC"/>
    <w:rsid w:val="00807FE9"/>
    <w:rsid w:val="00810250"/>
    <w:rsid w:val="00810A38"/>
    <w:rsid w:val="00811C47"/>
    <w:rsid w:val="008125A6"/>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EEC"/>
    <w:rsid w:val="008815F9"/>
    <w:rsid w:val="008816E7"/>
    <w:rsid w:val="0088182B"/>
    <w:rsid w:val="008818FD"/>
    <w:rsid w:val="00881F22"/>
    <w:rsid w:val="008829BF"/>
    <w:rsid w:val="00883F6E"/>
    <w:rsid w:val="00886351"/>
    <w:rsid w:val="008865F1"/>
    <w:rsid w:val="00887467"/>
    <w:rsid w:val="00887D70"/>
    <w:rsid w:val="008909CF"/>
    <w:rsid w:val="00891AE1"/>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50E"/>
    <w:rsid w:val="008B3CA7"/>
    <w:rsid w:val="008B4574"/>
    <w:rsid w:val="008B4A3D"/>
    <w:rsid w:val="008B51D6"/>
    <w:rsid w:val="008B58D8"/>
    <w:rsid w:val="008B5EF7"/>
    <w:rsid w:val="008B669E"/>
    <w:rsid w:val="008B685D"/>
    <w:rsid w:val="008B6A9D"/>
    <w:rsid w:val="008B71E3"/>
    <w:rsid w:val="008B76AD"/>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3E87"/>
    <w:rsid w:val="008E4A61"/>
    <w:rsid w:val="008E5485"/>
    <w:rsid w:val="008E58BA"/>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2BF4"/>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AD"/>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42F"/>
    <w:rsid w:val="009735A3"/>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5F37"/>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109"/>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0C8D"/>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1592"/>
    <w:rsid w:val="00A92282"/>
    <w:rsid w:val="00A92BF1"/>
    <w:rsid w:val="00A93A92"/>
    <w:rsid w:val="00A948EB"/>
    <w:rsid w:val="00A95008"/>
    <w:rsid w:val="00A95233"/>
    <w:rsid w:val="00A96AD9"/>
    <w:rsid w:val="00A96D60"/>
    <w:rsid w:val="00AA1045"/>
    <w:rsid w:val="00AA29C2"/>
    <w:rsid w:val="00AA330D"/>
    <w:rsid w:val="00AA347A"/>
    <w:rsid w:val="00AA5521"/>
    <w:rsid w:val="00AA5C22"/>
    <w:rsid w:val="00AA5D02"/>
    <w:rsid w:val="00AA7617"/>
    <w:rsid w:val="00AA7675"/>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6475"/>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824"/>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AD0"/>
    <w:rsid w:val="00BC1DB1"/>
    <w:rsid w:val="00BC208B"/>
    <w:rsid w:val="00BC2494"/>
    <w:rsid w:val="00BC37B8"/>
    <w:rsid w:val="00BC3EB2"/>
    <w:rsid w:val="00BC4087"/>
    <w:rsid w:val="00BC438A"/>
    <w:rsid w:val="00BC4B41"/>
    <w:rsid w:val="00BC52ED"/>
    <w:rsid w:val="00BC6EB0"/>
    <w:rsid w:val="00BC702B"/>
    <w:rsid w:val="00BD0012"/>
    <w:rsid w:val="00BD022F"/>
    <w:rsid w:val="00BD0DFB"/>
    <w:rsid w:val="00BD1842"/>
    <w:rsid w:val="00BD224E"/>
    <w:rsid w:val="00BD2718"/>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D20"/>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1C"/>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1D1"/>
    <w:rsid w:val="00CA527B"/>
    <w:rsid w:val="00CA617A"/>
    <w:rsid w:val="00CA64E9"/>
    <w:rsid w:val="00CA6F26"/>
    <w:rsid w:val="00CA707F"/>
    <w:rsid w:val="00CA7246"/>
    <w:rsid w:val="00CA7C4B"/>
    <w:rsid w:val="00CA7E8A"/>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09F"/>
    <w:rsid w:val="00CC1D59"/>
    <w:rsid w:val="00CC3427"/>
    <w:rsid w:val="00CC39CC"/>
    <w:rsid w:val="00CC3F12"/>
    <w:rsid w:val="00CC4D31"/>
    <w:rsid w:val="00CC53BB"/>
    <w:rsid w:val="00CC6053"/>
    <w:rsid w:val="00CC7498"/>
    <w:rsid w:val="00CC7AE5"/>
    <w:rsid w:val="00CC7B62"/>
    <w:rsid w:val="00CC7C59"/>
    <w:rsid w:val="00CC7CD6"/>
    <w:rsid w:val="00CD01CA"/>
    <w:rsid w:val="00CD14EC"/>
    <w:rsid w:val="00CD1806"/>
    <w:rsid w:val="00CD1F49"/>
    <w:rsid w:val="00CD2446"/>
    <w:rsid w:val="00CD2772"/>
    <w:rsid w:val="00CD2B66"/>
    <w:rsid w:val="00CD3C48"/>
    <w:rsid w:val="00CD3C4E"/>
    <w:rsid w:val="00CD3DD1"/>
    <w:rsid w:val="00CD3EC7"/>
    <w:rsid w:val="00CD52B7"/>
    <w:rsid w:val="00CD58EE"/>
    <w:rsid w:val="00CD6288"/>
    <w:rsid w:val="00CD7508"/>
    <w:rsid w:val="00CE0601"/>
    <w:rsid w:val="00CE0E42"/>
    <w:rsid w:val="00CE1D10"/>
    <w:rsid w:val="00CE23D2"/>
    <w:rsid w:val="00CE2F55"/>
    <w:rsid w:val="00CE4A91"/>
    <w:rsid w:val="00CE5292"/>
    <w:rsid w:val="00CE5543"/>
    <w:rsid w:val="00CE59EF"/>
    <w:rsid w:val="00CE6339"/>
    <w:rsid w:val="00CE6557"/>
    <w:rsid w:val="00CE673A"/>
    <w:rsid w:val="00CE6D3F"/>
    <w:rsid w:val="00CE74FD"/>
    <w:rsid w:val="00CE7838"/>
    <w:rsid w:val="00CF0C2A"/>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081E"/>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67C4E"/>
    <w:rsid w:val="00D70993"/>
    <w:rsid w:val="00D709BF"/>
    <w:rsid w:val="00D70F6D"/>
    <w:rsid w:val="00D71153"/>
    <w:rsid w:val="00D722C3"/>
    <w:rsid w:val="00D74215"/>
    <w:rsid w:val="00D743FC"/>
    <w:rsid w:val="00D74AF0"/>
    <w:rsid w:val="00D75441"/>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35E"/>
    <w:rsid w:val="00D876B4"/>
    <w:rsid w:val="00D906EB"/>
    <w:rsid w:val="00D9096C"/>
    <w:rsid w:val="00D90C86"/>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222"/>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00B"/>
    <w:rsid w:val="00DD4CC9"/>
    <w:rsid w:val="00DD54A4"/>
    <w:rsid w:val="00DD5555"/>
    <w:rsid w:val="00DD579F"/>
    <w:rsid w:val="00DD66B4"/>
    <w:rsid w:val="00DE0A0C"/>
    <w:rsid w:val="00DE20C0"/>
    <w:rsid w:val="00DE2361"/>
    <w:rsid w:val="00DE2BF4"/>
    <w:rsid w:val="00DE2E63"/>
    <w:rsid w:val="00DE39D7"/>
    <w:rsid w:val="00DE416C"/>
    <w:rsid w:val="00DE4769"/>
    <w:rsid w:val="00DE4FB0"/>
    <w:rsid w:val="00DE5364"/>
    <w:rsid w:val="00DE6F66"/>
    <w:rsid w:val="00DE7C07"/>
    <w:rsid w:val="00DE7DA6"/>
    <w:rsid w:val="00DF1974"/>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2DE6"/>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2EE2"/>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3AEC"/>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678EF"/>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13D"/>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51"/>
    <w:rsid w:val="00EC32B8"/>
    <w:rsid w:val="00EC3756"/>
    <w:rsid w:val="00EC4C31"/>
    <w:rsid w:val="00EC4C5C"/>
    <w:rsid w:val="00EC6949"/>
    <w:rsid w:val="00EC7277"/>
    <w:rsid w:val="00EC7D2C"/>
    <w:rsid w:val="00ED0E41"/>
    <w:rsid w:val="00ED233B"/>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D33"/>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4EC4"/>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5F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3D6D"/>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1F76"/>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51385"/>
  <w15:docId w15:val="{86A6F3FB-E07B-46E6-8592-E2D8E89A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536"/>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uiPriority w:val="10"/>
    <w:qFormat/>
    <w:rsid w:val="00BE245A"/>
    <w:pPr>
      <w:jc w:val="center"/>
    </w:pPr>
    <w:rPr>
      <w:sz w:val="28"/>
      <w:szCs w:val="28"/>
    </w:rPr>
  </w:style>
  <w:style w:type="character" w:customStyle="1" w:styleId="TytuZnak">
    <w:name w:val="Tytuł Znak"/>
    <w:link w:val="Tytu"/>
    <w:uiPriority w:val="10"/>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CE0E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905795405">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690447378">
      <w:bodyDiv w:val="1"/>
      <w:marLeft w:val="0"/>
      <w:marRight w:val="0"/>
      <w:marTop w:val="0"/>
      <w:marBottom w:val="0"/>
      <w:divBdr>
        <w:top w:val="none" w:sz="0" w:space="0" w:color="auto"/>
        <w:left w:val="none" w:sz="0" w:space="0" w:color="auto"/>
        <w:bottom w:val="none" w:sz="0" w:space="0" w:color="auto"/>
        <w:right w:val="none" w:sz="0" w:space="0" w:color="auto"/>
      </w:divBdr>
      <w:divsChild>
        <w:div w:id="1877506516">
          <w:marLeft w:val="0"/>
          <w:marRight w:val="0"/>
          <w:marTop w:val="0"/>
          <w:marBottom w:val="0"/>
          <w:divBdr>
            <w:top w:val="none" w:sz="0" w:space="0" w:color="auto"/>
            <w:left w:val="none" w:sz="0" w:space="0" w:color="auto"/>
            <w:bottom w:val="none" w:sz="0" w:space="0" w:color="auto"/>
            <w:right w:val="none" w:sz="0" w:space="0" w:color="auto"/>
          </w:divBdr>
        </w:div>
        <w:div w:id="1425690226">
          <w:marLeft w:val="0"/>
          <w:marRight w:val="0"/>
          <w:marTop w:val="0"/>
          <w:marBottom w:val="0"/>
          <w:divBdr>
            <w:top w:val="none" w:sz="0" w:space="0" w:color="auto"/>
            <w:left w:val="none" w:sz="0" w:space="0" w:color="auto"/>
            <w:bottom w:val="none" w:sz="0" w:space="0" w:color="auto"/>
            <w:right w:val="none" w:sz="0" w:space="0" w:color="auto"/>
          </w:divBdr>
        </w:div>
        <w:div w:id="118574804">
          <w:marLeft w:val="0"/>
          <w:marRight w:val="0"/>
          <w:marTop w:val="0"/>
          <w:marBottom w:val="0"/>
          <w:divBdr>
            <w:top w:val="none" w:sz="0" w:space="0" w:color="auto"/>
            <w:left w:val="none" w:sz="0" w:space="0" w:color="auto"/>
            <w:bottom w:val="none" w:sz="0" w:space="0" w:color="auto"/>
            <w:right w:val="none" w:sz="0" w:space="0" w:color="auto"/>
          </w:divBdr>
        </w:div>
        <w:div w:id="841311654">
          <w:marLeft w:val="0"/>
          <w:marRight w:val="0"/>
          <w:marTop w:val="0"/>
          <w:marBottom w:val="0"/>
          <w:divBdr>
            <w:top w:val="none" w:sz="0" w:space="0" w:color="auto"/>
            <w:left w:val="none" w:sz="0" w:space="0" w:color="auto"/>
            <w:bottom w:val="none" w:sz="0" w:space="0" w:color="auto"/>
            <w:right w:val="none" w:sz="0" w:space="0" w:color="auto"/>
          </w:divBdr>
        </w:div>
        <w:div w:id="1185167125">
          <w:marLeft w:val="0"/>
          <w:marRight w:val="0"/>
          <w:marTop w:val="0"/>
          <w:marBottom w:val="0"/>
          <w:divBdr>
            <w:top w:val="none" w:sz="0" w:space="0" w:color="auto"/>
            <w:left w:val="none" w:sz="0" w:space="0" w:color="auto"/>
            <w:bottom w:val="none" w:sz="0" w:space="0" w:color="auto"/>
            <w:right w:val="none" w:sz="0" w:space="0" w:color="auto"/>
          </w:divBdr>
        </w:div>
        <w:div w:id="1049648477">
          <w:marLeft w:val="0"/>
          <w:marRight w:val="0"/>
          <w:marTop w:val="0"/>
          <w:marBottom w:val="0"/>
          <w:divBdr>
            <w:top w:val="none" w:sz="0" w:space="0" w:color="auto"/>
            <w:left w:val="none" w:sz="0" w:space="0" w:color="auto"/>
            <w:bottom w:val="none" w:sz="0" w:space="0" w:color="auto"/>
            <w:right w:val="none" w:sz="0" w:space="0" w:color="auto"/>
          </w:divBdr>
        </w:div>
        <w:div w:id="1827160918">
          <w:marLeft w:val="0"/>
          <w:marRight w:val="0"/>
          <w:marTop w:val="0"/>
          <w:marBottom w:val="0"/>
          <w:divBdr>
            <w:top w:val="none" w:sz="0" w:space="0" w:color="auto"/>
            <w:left w:val="none" w:sz="0" w:space="0" w:color="auto"/>
            <w:bottom w:val="none" w:sz="0" w:space="0" w:color="auto"/>
            <w:right w:val="none" w:sz="0" w:space="0" w:color="auto"/>
          </w:divBdr>
        </w:div>
        <w:div w:id="1270157781">
          <w:marLeft w:val="0"/>
          <w:marRight w:val="0"/>
          <w:marTop w:val="0"/>
          <w:marBottom w:val="0"/>
          <w:divBdr>
            <w:top w:val="none" w:sz="0" w:space="0" w:color="auto"/>
            <w:left w:val="none" w:sz="0" w:space="0" w:color="auto"/>
            <w:bottom w:val="none" w:sz="0" w:space="0" w:color="auto"/>
            <w:right w:val="none" w:sz="0" w:space="0" w:color="auto"/>
          </w:divBdr>
        </w:div>
        <w:div w:id="942811116">
          <w:marLeft w:val="0"/>
          <w:marRight w:val="0"/>
          <w:marTop w:val="0"/>
          <w:marBottom w:val="0"/>
          <w:divBdr>
            <w:top w:val="none" w:sz="0" w:space="0" w:color="auto"/>
            <w:left w:val="none" w:sz="0" w:space="0" w:color="auto"/>
            <w:bottom w:val="none" w:sz="0" w:space="0" w:color="auto"/>
            <w:right w:val="none" w:sz="0" w:space="0" w:color="auto"/>
          </w:divBdr>
        </w:div>
        <w:div w:id="720833278">
          <w:marLeft w:val="0"/>
          <w:marRight w:val="0"/>
          <w:marTop w:val="0"/>
          <w:marBottom w:val="0"/>
          <w:divBdr>
            <w:top w:val="none" w:sz="0" w:space="0" w:color="auto"/>
            <w:left w:val="none" w:sz="0" w:space="0" w:color="auto"/>
            <w:bottom w:val="none" w:sz="0" w:space="0" w:color="auto"/>
            <w:right w:val="none" w:sz="0" w:space="0" w:color="auto"/>
          </w:divBdr>
        </w:div>
        <w:div w:id="1190680159">
          <w:marLeft w:val="0"/>
          <w:marRight w:val="0"/>
          <w:marTop w:val="0"/>
          <w:marBottom w:val="0"/>
          <w:divBdr>
            <w:top w:val="none" w:sz="0" w:space="0" w:color="auto"/>
            <w:left w:val="none" w:sz="0" w:space="0" w:color="auto"/>
            <w:bottom w:val="none" w:sz="0" w:space="0" w:color="auto"/>
            <w:right w:val="none" w:sz="0" w:space="0" w:color="auto"/>
          </w:divBdr>
        </w:div>
        <w:div w:id="665743892">
          <w:marLeft w:val="0"/>
          <w:marRight w:val="0"/>
          <w:marTop w:val="0"/>
          <w:marBottom w:val="0"/>
          <w:divBdr>
            <w:top w:val="none" w:sz="0" w:space="0" w:color="auto"/>
            <w:left w:val="none" w:sz="0" w:space="0" w:color="auto"/>
            <w:bottom w:val="none" w:sz="0" w:space="0" w:color="auto"/>
            <w:right w:val="none" w:sz="0" w:space="0" w:color="auto"/>
          </w:divBdr>
        </w:div>
        <w:div w:id="284848635">
          <w:marLeft w:val="0"/>
          <w:marRight w:val="0"/>
          <w:marTop w:val="0"/>
          <w:marBottom w:val="0"/>
          <w:divBdr>
            <w:top w:val="none" w:sz="0" w:space="0" w:color="auto"/>
            <w:left w:val="none" w:sz="0" w:space="0" w:color="auto"/>
            <w:bottom w:val="none" w:sz="0" w:space="0" w:color="auto"/>
            <w:right w:val="none" w:sz="0" w:space="0" w:color="auto"/>
          </w:divBdr>
        </w:div>
        <w:div w:id="1603957280">
          <w:marLeft w:val="0"/>
          <w:marRight w:val="0"/>
          <w:marTop w:val="0"/>
          <w:marBottom w:val="0"/>
          <w:divBdr>
            <w:top w:val="none" w:sz="0" w:space="0" w:color="auto"/>
            <w:left w:val="none" w:sz="0" w:space="0" w:color="auto"/>
            <w:bottom w:val="none" w:sz="0" w:space="0" w:color="auto"/>
            <w:right w:val="none" w:sz="0" w:space="0" w:color="auto"/>
          </w:divBdr>
        </w:div>
        <w:div w:id="1439905324">
          <w:marLeft w:val="0"/>
          <w:marRight w:val="0"/>
          <w:marTop w:val="0"/>
          <w:marBottom w:val="0"/>
          <w:divBdr>
            <w:top w:val="none" w:sz="0" w:space="0" w:color="auto"/>
            <w:left w:val="none" w:sz="0" w:space="0" w:color="auto"/>
            <w:bottom w:val="none" w:sz="0" w:space="0" w:color="auto"/>
            <w:right w:val="none" w:sz="0" w:space="0" w:color="auto"/>
          </w:divBdr>
        </w:div>
        <w:div w:id="1450054941">
          <w:marLeft w:val="0"/>
          <w:marRight w:val="0"/>
          <w:marTop w:val="0"/>
          <w:marBottom w:val="0"/>
          <w:divBdr>
            <w:top w:val="none" w:sz="0" w:space="0" w:color="auto"/>
            <w:left w:val="none" w:sz="0" w:space="0" w:color="auto"/>
            <w:bottom w:val="none" w:sz="0" w:space="0" w:color="auto"/>
            <w:right w:val="none" w:sz="0" w:space="0" w:color="auto"/>
          </w:divBdr>
        </w:div>
        <w:div w:id="2012950356">
          <w:marLeft w:val="0"/>
          <w:marRight w:val="0"/>
          <w:marTop w:val="0"/>
          <w:marBottom w:val="0"/>
          <w:divBdr>
            <w:top w:val="none" w:sz="0" w:space="0" w:color="auto"/>
            <w:left w:val="none" w:sz="0" w:space="0" w:color="auto"/>
            <w:bottom w:val="none" w:sz="0" w:space="0" w:color="auto"/>
            <w:right w:val="none" w:sz="0" w:space="0" w:color="auto"/>
          </w:divBdr>
        </w:div>
        <w:div w:id="1309826077">
          <w:marLeft w:val="0"/>
          <w:marRight w:val="0"/>
          <w:marTop w:val="0"/>
          <w:marBottom w:val="0"/>
          <w:divBdr>
            <w:top w:val="none" w:sz="0" w:space="0" w:color="auto"/>
            <w:left w:val="none" w:sz="0" w:space="0" w:color="auto"/>
            <w:bottom w:val="none" w:sz="0" w:space="0" w:color="auto"/>
            <w:right w:val="none" w:sz="0" w:space="0" w:color="auto"/>
          </w:divBdr>
        </w:div>
        <w:div w:id="1747262603">
          <w:marLeft w:val="0"/>
          <w:marRight w:val="0"/>
          <w:marTop w:val="0"/>
          <w:marBottom w:val="0"/>
          <w:divBdr>
            <w:top w:val="none" w:sz="0" w:space="0" w:color="auto"/>
            <w:left w:val="none" w:sz="0" w:space="0" w:color="auto"/>
            <w:bottom w:val="none" w:sz="0" w:space="0" w:color="auto"/>
            <w:right w:val="none" w:sz="0" w:space="0" w:color="auto"/>
          </w:divBdr>
        </w:div>
        <w:div w:id="549223004">
          <w:marLeft w:val="0"/>
          <w:marRight w:val="0"/>
          <w:marTop w:val="0"/>
          <w:marBottom w:val="0"/>
          <w:divBdr>
            <w:top w:val="none" w:sz="0" w:space="0" w:color="auto"/>
            <w:left w:val="none" w:sz="0" w:space="0" w:color="auto"/>
            <w:bottom w:val="none" w:sz="0" w:space="0" w:color="auto"/>
            <w:right w:val="none" w:sz="0" w:space="0" w:color="auto"/>
          </w:divBdr>
        </w:div>
        <w:div w:id="1322999370">
          <w:marLeft w:val="0"/>
          <w:marRight w:val="0"/>
          <w:marTop w:val="0"/>
          <w:marBottom w:val="0"/>
          <w:divBdr>
            <w:top w:val="none" w:sz="0" w:space="0" w:color="auto"/>
            <w:left w:val="none" w:sz="0" w:space="0" w:color="auto"/>
            <w:bottom w:val="none" w:sz="0" w:space="0" w:color="auto"/>
            <w:right w:val="none" w:sz="0" w:space="0" w:color="auto"/>
          </w:divBdr>
        </w:div>
        <w:div w:id="1768042471">
          <w:marLeft w:val="0"/>
          <w:marRight w:val="0"/>
          <w:marTop w:val="0"/>
          <w:marBottom w:val="0"/>
          <w:divBdr>
            <w:top w:val="none" w:sz="0" w:space="0" w:color="auto"/>
            <w:left w:val="none" w:sz="0" w:space="0" w:color="auto"/>
            <w:bottom w:val="none" w:sz="0" w:space="0" w:color="auto"/>
            <w:right w:val="none" w:sz="0" w:space="0" w:color="auto"/>
          </w:divBdr>
        </w:div>
        <w:div w:id="1001739985">
          <w:marLeft w:val="0"/>
          <w:marRight w:val="0"/>
          <w:marTop w:val="0"/>
          <w:marBottom w:val="0"/>
          <w:divBdr>
            <w:top w:val="none" w:sz="0" w:space="0" w:color="auto"/>
            <w:left w:val="none" w:sz="0" w:space="0" w:color="auto"/>
            <w:bottom w:val="none" w:sz="0" w:space="0" w:color="auto"/>
            <w:right w:val="none" w:sz="0" w:space="0" w:color="auto"/>
          </w:divBdr>
        </w:div>
        <w:div w:id="1062869380">
          <w:marLeft w:val="0"/>
          <w:marRight w:val="0"/>
          <w:marTop w:val="0"/>
          <w:marBottom w:val="0"/>
          <w:divBdr>
            <w:top w:val="none" w:sz="0" w:space="0" w:color="auto"/>
            <w:left w:val="none" w:sz="0" w:space="0" w:color="auto"/>
            <w:bottom w:val="none" w:sz="0" w:space="0" w:color="auto"/>
            <w:right w:val="none" w:sz="0" w:space="0" w:color="auto"/>
          </w:divBdr>
        </w:div>
        <w:div w:id="1892232719">
          <w:marLeft w:val="0"/>
          <w:marRight w:val="0"/>
          <w:marTop w:val="0"/>
          <w:marBottom w:val="0"/>
          <w:divBdr>
            <w:top w:val="none" w:sz="0" w:space="0" w:color="auto"/>
            <w:left w:val="none" w:sz="0" w:space="0" w:color="auto"/>
            <w:bottom w:val="none" w:sz="0" w:space="0" w:color="auto"/>
            <w:right w:val="none" w:sz="0" w:space="0" w:color="auto"/>
          </w:divBdr>
        </w:div>
        <w:div w:id="481696559">
          <w:marLeft w:val="0"/>
          <w:marRight w:val="0"/>
          <w:marTop w:val="0"/>
          <w:marBottom w:val="0"/>
          <w:divBdr>
            <w:top w:val="none" w:sz="0" w:space="0" w:color="auto"/>
            <w:left w:val="none" w:sz="0" w:space="0" w:color="auto"/>
            <w:bottom w:val="none" w:sz="0" w:space="0" w:color="auto"/>
            <w:right w:val="none" w:sz="0" w:space="0" w:color="auto"/>
          </w:divBdr>
        </w:div>
        <w:div w:id="1495802707">
          <w:marLeft w:val="0"/>
          <w:marRight w:val="0"/>
          <w:marTop w:val="0"/>
          <w:marBottom w:val="0"/>
          <w:divBdr>
            <w:top w:val="none" w:sz="0" w:space="0" w:color="auto"/>
            <w:left w:val="none" w:sz="0" w:space="0" w:color="auto"/>
            <w:bottom w:val="none" w:sz="0" w:space="0" w:color="auto"/>
            <w:right w:val="none" w:sz="0" w:space="0" w:color="auto"/>
          </w:divBdr>
        </w:div>
        <w:div w:id="1024743821">
          <w:marLeft w:val="0"/>
          <w:marRight w:val="0"/>
          <w:marTop w:val="0"/>
          <w:marBottom w:val="0"/>
          <w:divBdr>
            <w:top w:val="none" w:sz="0" w:space="0" w:color="auto"/>
            <w:left w:val="none" w:sz="0" w:space="0" w:color="auto"/>
            <w:bottom w:val="none" w:sz="0" w:space="0" w:color="auto"/>
            <w:right w:val="none" w:sz="0" w:space="0" w:color="auto"/>
          </w:divBdr>
        </w:div>
        <w:div w:id="526868517">
          <w:marLeft w:val="0"/>
          <w:marRight w:val="0"/>
          <w:marTop w:val="0"/>
          <w:marBottom w:val="0"/>
          <w:divBdr>
            <w:top w:val="none" w:sz="0" w:space="0" w:color="auto"/>
            <w:left w:val="none" w:sz="0" w:space="0" w:color="auto"/>
            <w:bottom w:val="none" w:sz="0" w:space="0" w:color="auto"/>
            <w:right w:val="none" w:sz="0" w:space="0" w:color="auto"/>
          </w:divBdr>
        </w:div>
        <w:div w:id="10840278">
          <w:marLeft w:val="0"/>
          <w:marRight w:val="0"/>
          <w:marTop w:val="0"/>
          <w:marBottom w:val="0"/>
          <w:divBdr>
            <w:top w:val="none" w:sz="0" w:space="0" w:color="auto"/>
            <w:left w:val="none" w:sz="0" w:space="0" w:color="auto"/>
            <w:bottom w:val="none" w:sz="0" w:space="0" w:color="auto"/>
            <w:right w:val="none" w:sz="0" w:space="0" w:color="auto"/>
          </w:divBdr>
        </w:div>
        <w:div w:id="2142842493">
          <w:marLeft w:val="0"/>
          <w:marRight w:val="0"/>
          <w:marTop w:val="0"/>
          <w:marBottom w:val="0"/>
          <w:divBdr>
            <w:top w:val="none" w:sz="0" w:space="0" w:color="auto"/>
            <w:left w:val="none" w:sz="0" w:space="0" w:color="auto"/>
            <w:bottom w:val="none" w:sz="0" w:space="0" w:color="auto"/>
            <w:right w:val="none" w:sz="0" w:space="0" w:color="auto"/>
          </w:divBdr>
        </w:div>
        <w:div w:id="426468935">
          <w:marLeft w:val="0"/>
          <w:marRight w:val="0"/>
          <w:marTop w:val="0"/>
          <w:marBottom w:val="200"/>
          <w:divBdr>
            <w:top w:val="none" w:sz="0" w:space="0" w:color="auto"/>
            <w:left w:val="none" w:sz="0" w:space="0" w:color="auto"/>
            <w:bottom w:val="none" w:sz="0" w:space="0" w:color="auto"/>
            <w:right w:val="none" w:sz="0" w:space="0" w:color="auto"/>
          </w:divBdr>
        </w:div>
        <w:div w:id="1254320064">
          <w:marLeft w:val="0"/>
          <w:marRight w:val="0"/>
          <w:marTop w:val="0"/>
          <w:marBottom w:val="0"/>
          <w:divBdr>
            <w:top w:val="none" w:sz="0" w:space="0" w:color="auto"/>
            <w:left w:val="none" w:sz="0" w:space="0" w:color="auto"/>
            <w:bottom w:val="none" w:sz="0" w:space="0" w:color="auto"/>
            <w:right w:val="none" w:sz="0" w:space="0" w:color="auto"/>
          </w:divBdr>
        </w:div>
        <w:div w:id="1641837096">
          <w:marLeft w:val="0"/>
          <w:marRight w:val="0"/>
          <w:marTop w:val="0"/>
          <w:marBottom w:val="0"/>
          <w:divBdr>
            <w:top w:val="none" w:sz="0" w:space="0" w:color="auto"/>
            <w:left w:val="none" w:sz="0" w:space="0" w:color="auto"/>
            <w:bottom w:val="none" w:sz="0" w:space="0" w:color="auto"/>
            <w:right w:val="none" w:sz="0" w:space="0" w:color="auto"/>
          </w:divBdr>
        </w:div>
        <w:div w:id="304237741">
          <w:marLeft w:val="0"/>
          <w:marRight w:val="0"/>
          <w:marTop w:val="0"/>
          <w:marBottom w:val="0"/>
          <w:divBdr>
            <w:top w:val="none" w:sz="0" w:space="0" w:color="auto"/>
            <w:left w:val="none" w:sz="0" w:space="0" w:color="auto"/>
            <w:bottom w:val="none" w:sz="0" w:space="0" w:color="auto"/>
            <w:right w:val="none" w:sz="0" w:space="0" w:color="auto"/>
          </w:divBdr>
        </w:div>
        <w:div w:id="823276211">
          <w:marLeft w:val="0"/>
          <w:marRight w:val="0"/>
          <w:marTop w:val="0"/>
          <w:marBottom w:val="0"/>
          <w:divBdr>
            <w:top w:val="none" w:sz="0" w:space="0" w:color="auto"/>
            <w:left w:val="none" w:sz="0" w:space="0" w:color="auto"/>
            <w:bottom w:val="none" w:sz="0" w:space="0" w:color="auto"/>
            <w:right w:val="none" w:sz="0" w:space="0" w:color="auto"/>
          </w:divBdr>
        </w:div>
        <w:div w:id="627206291">
          <w:marLeft w:val="0"/>
          <w:marRight w:val="0"/>
          <w:marTop w:val="0"/>
          <w:marBottom w:val="200"/>
          <w:divBdr>
            <w:top w:val="none" w:sz="0" w:space="0" w:color="auto"/>
            <w:left w:val="none" w:sz="0" w:space="0" w:color="auto"/>
            <w:bottom w:val="none" w:sz="0" w:space="0" w:color="auto"/>
            <w:right w:val="none" w:sz="0" w:space="0" w:color="auto"/>
          </w:divBdr>
        </w:div>
        <w:div w:id="2092699776">
          <w:marLeft w:val="0"/>
          <w:marRight w:val="0"/>
          <w:marTop w:val="0"/>
          <w:marBottom w:val="0"/>
          <w:divBdr>
            <w:top w:val="none" w:sz="0" w:space="0" w:color="auto"/>
            <w:left w:val="none" w:sz="0" w:space="0" w:color="auto"/>
            <w:bottom w:val="none" w:sz="0" w:space="0" w:color="auto"/>
            <w:right w:val="none" w:sz="0" w:space="0" w:color="auto"/>
          </w:divBdr>
        </w:div>
        <w:div w:id="157425249">
          <w:marLeft w:val="0"/>
          <w:marRight w:val="0"/>
          <w:marTop w:val="0"/>
          <w:marBottom w:val="0"/>
          <w:divBdr>
            <w:top w:val="none" w:sz="0" w:space="0" w:color="auto"/>
            <w:left w:val="none" w:sz="0" w:space="0" w:color="auto"/>
            <w:bottom w:val="none" w:sz="0" w:space="0" w:color="auto"/>
            <w:right w:val="none" w:sz="0" w:space="0" w:color="auto"/>
          </w:divBdr>
        </w:div>
        <w:div w:id="72821749">
          <w:marLeft w:val="0"/>
          <w:marRight w:val="0"/>
          <w:marTop w:val="0"/>
          <w:marBottom w:val="0"/>
          <w:divBdr>
            <w:top w:val="none" w:sz="0" w:space="0" w:color="auto"/>
            <w:left w:val="none" w:sz="0" w:space="0" w:color="auto"/>
            <w:bottom w:val="none" w:sz="0" w:space="0" w:color="auto"/>
            <w:right w:val="none" w:sz="0" w:space="0" w:color="auto"/>
          </w:divBdr>
        </w:div>
      </w:divsChild>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7FA8-BBDF-48BF-8F28-3C978BEC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5188</Words>
  <Characters>31128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2023-03-09T16:33:00Z</cp:lastPrinted>
  <dcterms:created xsi:type="dcterms:W3CDTF">2023-06-16T09:44:00Z</dcterms:created>
  <dcterms:modified xsi:type="dcterms:W3CDTF">2023-06-16T09:44:00Z</dcterms:modified>
</cp:coreProperties>
</file>