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AC93" w14:textId="1C63F71C" w:rsidR="000540C5" w:rsidRPr="005A7CF6" w:rsidRDefault="00341280" w:rsidP="00341280">
      <w:pPr>
        <w:pStyle w:val="Zwykyteks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Formularz 2.1.</w:t>
      </w:r>
    </w:p>
    <w:p w14:paraId="240B6ABE" w14:textId="77777777" w:rsidR="005959E8" w:rsidRPr="005A7CF6" w:rsidRDefault="005959E8" w:rsidP="005959E8">
      <w:pPr>
        <w:jc w:val="center"/>
        <w:outlineLvl w:val="0"/>
        <w:rPr>
          <w:b/>
          <w:bCs/>
        </w:rPr>
      </w:pPr>
      <w:r w:rsidRPr="005A7CF6">
        <w:rPr>
          <w:b/>
          <w:bCs/>
        </w:rPr>
        <w:t>Formularz Oferty</w:t>
      </w:r>
    </w:p>
    <w:p w14:paraId="4C90A362" w14:textId="77777777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63D8D7AB" w14:textId="77777777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5A7CF6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657151FC" w14:textId="77777777" w:rsidR="0036210F" w:rsidRPr="005A7CF6" w:rsidRDefault="0036210F" w:rsidP="0036210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Politechnika Warszawska </w:t>
      </w:r>
    </w:p>
    <w:p w14:paraId="47630B49" w14:textId="77777777" w:rsidR="0036210F" w:rsidRPr="005A7CF6" w:rsidRDefault="0036210F" w:rsidP="0036210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WYDZIAŁ ZARZĄDZANIA</w:t>
      </w:r>
    </w:p>
    <w:p w14:paraId="3DB4C816" w14:textId="77777777" w:rsidR="0036210F" w:rsidRPr="005A7CF6" w:rsidRDefault="0036210F" w:rsidP="0036210F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5A7CF6">
        <w:rPr>
          <w:b/>
          <w:bCs/>
          <w:sz w:val="22"/>
          <w:szCs w:val="22"/>
        </w:rPr>
        <w:t>02-524 Warszawa</w:t>
      </w:r>
      <w:bookmarkEnd w:id="0"/>
    </w:p>
    <w:p w14:paraId="3F1BAE57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C1E9E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4FFBFF3A" w14:textId="1BF52F29" w:rsidR="00782F69" w:rsidRPr="005A7CF6" w:rsidRDefault="00782F69" w:rsidP="0005317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</w:t>
      </w:r>
      <w:r w:rsidR="00F84CEB" w:rsidRPr="005A7CF6">
        <w:rPr>
          <w:rFonts w:ascii="Times New Roman" w:hAnsi="Times New Roman" w:cs="Times New Roman"/>
          <w:b/>
          <w:sz w:val="22"/>
          <w:szCs w:val="22"/>
        </w:rPr>
        <w:t>przetargu nieograniczonego</w:t>
      </w:r>
      <w:r w:rsidRPr="005A7CF6">
        <w:rPr>
          <w:rFonts w:ascii="Times New Roman" w:hAnsi="Times New Roman" w:cs="Times New Roman"/>
          <w:b/>
          <w:sz w:val="22"/>
          <w:szCs w:val="22"/>
        </w:rPr>
        <w:t xml:space="preserve"> na: </w:t>
      </w:r>
      <w:r w:rsidR="008A13E2" w:rsidRPr="005A7CF6">
        <w:rPr>
          <w:rFonts w:ascii="Times New Roman" w:hAnsi="Times New Roman" w:cs="Times New Roman"/>
          <w:b/>
          <w:bCs/>
          <w:sz w:val="22"/>
          <w:szCs w:val="22"/>
        </w:rPr>
        <w:t>świadczenie usługi sprzątania</w:t>
      </w:r>
      <w:r w:rsidR="00FA2F86" w:rsidRPr="005A7CF6">
        <w:rPr>
          <w:rFonts w:ascii="Times New Roman" w:hAnsi="Times New Roman" w:cs="Times New Roman"/>
          <w:b/>
          <w:bCs/>
          <w:sz w:val="22"/>
          <w:szCs w:val="22"/>
        </w:rPr>
        <w:t xml:space="preserve"> dla Wydziału Zarządzania Politechniki Warszawskiej</w:t>
      </w:r>
      <w:r w:rsidR="00465D2F" w:rsidRPr="005A7CF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17B4417" w14:textId="2E13614D" w:rsidR="00782F69" w:rsidRPr="005A7CF6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5A7CF6">
        <w:rPr>
          <w:spacing w:val="-2"/>
          <w:sz w:val="22"/>
          <w:szCs w:val="22"/>
        </w:rPr>
        <w:t xml:space="preserve">Znak postępowania: </w:t>
      </w:r>
      <w:r w:rsidR="0083315F" w:rsidRPr="005A7CF6">
        <w:rPr>
          <w:b/>
          <w:bCs/>
          <w:sz w:val="22"/>
          <w:szCs w:val="22"/>
        </w:rPr>
        <w:t>WZ.ZP.</w:t>
      </w:r>
      <w:r w:rsidR="004A1BF0">
        <w:rPr>
          <w:b/>
          <w:bCs/>
          <w:sz w:val="22"/>
          <w:szCs w:val="22"/>
        </w:rPr>
        <w:t>01.01.2023</w:t>
      </w:r>
    </w:p>
    <w:p w14:paraId="4FB20D73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5A7CF6">
        <w:rPr>
          <w:sz w:val="22"/>
          <w:szCs w:val="22"/>
          <w:lang w:eastAsia="ar-SA"/>
        </w:rPr>
        <w:t xml:space="preserve">My, niżej podpisani </w:t>
      </w:r>
      <w:r w:rsidRPr="005A7CF6">
        <w:rPr>
          <w:sz w:val="22"/>
          <w:szCs w:val="22"/>
        </w:rPr>
        <w:t>_________________________________________________________</w:t>
      </w:r>
    </w:p>
    <w:p w14:paraId="7CBAE52B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działając w imieniu i na rzecz </w:t>
      </w:r>
      <w:r w:rsidRPr="005A7CF6">
        <w:rPr>
          <w:b/>
          <w:sz w:val="22"/>
          <w:szCs w:val="22"/>
          <w:lang w:eastAsia="ar-SA"/>
        </w:rPr>
        <w:t>WYKONAWCY</w:t>
      </w:r>
    </w:p>
    <w:p w14:paraId="28F68E25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nazwa (firma):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15B7EE19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adres siedziby: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4C35E197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numer NIP lub REGON </w:t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  <w:t>_</w:t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  <w:t xml:space="preserve">_______________ </w:t>
      </w:r>
    </w:p>
    <w:p w14:paraId="4A1C33A6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Rodzaj Wykonawcy: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mikroprzedsiębiorstwo,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małe 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średnie 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jednoosobowa działalność gospodarcza,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osoba fizyczna nieprowadząca działalności gospodarczej,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inny rodzaj.</w:t>
      </w:r>
    </w:p>
    <w:bookmarkEnd w:id="1"/>
    <w:p w14:paraId="36F64052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5A7CF6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200E5B8A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7CF6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1518F71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5A7CF6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79CC1FD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5A7CF6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5A7CF6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5A7CF6">
        <w:rPr>
          <w:rFonts w:ascii="Times New Roman" w:hAnsi="Times New Roman" w:cs="Times New Roman"/>
          <w:iCs/>
          <w:sz w:val="22"/>
          <w:szCs w:val="22"/>
        </w:rPr>
        <w:t>:</w:t>
      </w:r>
    </w:p>
    <w:p w14:paraId="26EE904A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2922333D" w14:textId="77777777" w:rsidR="00782F69" w:rsidRPr="005A7CF6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20146229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49067ECF" w14:textId="77777777" w:rsidR="00782F69" w:rsidRPr="005A7CF6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193BA2B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lastRenderedPageBreak/>
        <w:t>ZAMIERZAMY</w:t>
      </w:r>
      <w:r w:rsidRPr="005A7CF6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5A7CF6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14:paraId="1FDE2651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14:paraId="2870B11E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JESTEŚMY</w:t>
      </w:r>
      <w:r w:rsidRPr="005A7CF6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14:paraId="06478E83" w14:textId="77777777" w:rsidR="00782F69" w:rsidRPr="005A7CF6" w:rsidRDefault="00782F69" w:rsidP="00782F69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5A7CF6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5A7CF6">
        <w:rPr>
          <w:rFonts w:ascii="Times New Roman" w:hAnsi="Times New Roman" w:cs="Times New Roman"/>
          <w:i/>
          <w:sz w:val="22"/>
          <w:szCs w:val="22"/>
        </w:rPr>
        <w:t>.</w:t>
      </w:r>
    </w:p>
    <w:p w14:paraId="0232FD6D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7CF6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5A7CF6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5A7CF6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77777777" w:rsidR="00782F69" w:rsidRPr="005A7CF6" w:rsidRDefault="00782F69" w:rsidP="00782F69">
      <w:pPr>
        <w:pStyle w:val="Zwykytekst1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7CF6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676D016F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7CF6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BDCF3B0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5A7CF6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14:paraId="467D8426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14:paraId="58437E25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14:paraId="304B3133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14:paraId="4FAB509C" w14:textId="77777777" w:rsidR="00782F69" w:rsidRPr="005A7CF6" w:rsidRDefault="00782F69" w:rsidP="00782F69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14:paraId="7A405DC4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5A7CF6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14:paraId="125A1407" w14:textId="77777777" w:rsidR="00782F69" w:rsidRPr="005A7CF6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7CF6">
        <w:rPr>
          <w:rFonts w:ascii="Times New Roman" w:hAnsi="Times New Roman" w:cs="Times New Roman"/>
        </w:rPr>
        <w:t>_____________________________________________________________________</w:t>
      </w:r>
    </w:p>
    <w:p w14:paraId="24BF12B5" w14:textId="77777777" w:rsidR="00782F69" w:rsidRPr="005A7CF6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7CF6">
        <w:rPr>
          <w:rFonts w:ascii="Times New Roman" w:hAnsi="Times New Roman" w:cs="Times New Roman"/>
        </w:rPr>
        <w:t>_____________________________________________________________________</w:t>
      </w:r>
    </w:p>
    <w:p w14:paraId="513D6C24" w14:textId="77777777" w:rsidR="00782F69" w:rsidRPr="005A7CF6" w:rsidRDefault="00782F69" w:rsidP="00782F6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C6A785F" w14:textId="77777777" w:rsidR="00782F69" w:rsidRPr="005A7CF6" w:rsidRDefault="00782F69" w:rsidP="00782F6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7CF6">
        <w:rPr>
          <w:color w:val="000000"/>
          <w:sz w:val="22"/>
          <w:szCs w:val="22"/>
          <w:lang w:eastAsia="ar-SA"/>
        </w:rPr>
        <w:t>__________________ dnia __. __.202_r.</w:t>
      </w:r>
    </w:p>
    <w:p w14:paraId="5B989F70" w14:textId="77777777" w:rsidR="00782F69" w:rsidRPr="005A7CF6" w:rsidRDefault="00782F69" w:rsidP="00782F6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09297E1B" w14:textId="77777777" w:rsidR="00782F69" w:rsidRPr="005A7CF6" w:rsidRDefault="00782F69" w:rsidP="00782F6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138B5AEB" w14:textId="77777777" w:rsidR="00D409EF" w:rsidRPr="005A7CF6" w:rsidRDefault="00D409EF" w:rsidP="000540C5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42BA623" w14:textId="77777777" w:rsidR="0042085C" w:rsidRPr="005A7CF6" w:rsidRDefault="0042085C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9917277" w14:textId="77777777" w:rsidR="00105A37" w:rsidRPr="005A7CF6" w:rsidRDefault="00105A37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9A9F004" w14:textId="20D6545A" w:rsidR="0083149C" w:rsidRPr="005A7CF6" w:rsidRDefault="0083149C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  <w:r w:rsidR="0092313A" w:rsidRPr="005A7CF6">
        <w:rPr>
          <w:rFonts w:ascii="Times New Roman" w:hAnsi="Times New Roman" w:cs="Times New Roman"/>
          <w:b/>
          <w:sz w:val="24"/>
          <w:szCs w:val="24"/>
        </w:rPr>
        <w:t>2.</w:t>
      </w:r>
    </w:p>
    <w:p w14:paraId="3F58E401" w14:textId="6DF21C58" w:rsidR="00164ED7" w:rsidRPr="005A7CF6" w:rsidRDefault="00164ED7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4DB8CD9" w14:textId="2B57E9E3" w:rsidR="00164ED7" w:rsidRPr="005A7CF6" w:rsidRDefault="00164ED7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1620E" w14:textId="77777777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2F589120" w14:textId="77777777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66B47015" w14:textId="6BAB8D4C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>…………..…………………………..</w:t>
      </w:r>
    </w:p>
    <w:p w14:paraId="3A02B8AA" w14:textId="5EFF838E" w:rsidR="006828A5" w:rsidRPr="005A7CF6" w:rsidRDefault="006828A5" w:rsidP="002014CB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 xml:space="preserve">Pieczęć Wykonawcy </w:t>
      </w:r>
    </w:p>
    <w:p w14:paraId="0B66C04C" w14:textId="7FEBD1B0" w:rsidR="002014CB" w:rsidRPr="005A7CF6" w:rsidRDefault="002014CB" w:rsidP="002014CB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55385830" w14:textId="01371A90" w:rsidR="00810A38" w:rsidRPr="005A7CF6" w:rsidRDefault="0083149C" w:rsidP="00E3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7CF6">
        <w:rPr>
          <w:b/>
          <w:bCs/>
        </w:rPr>
        <w:t xml:space="preserve">Szczegółowa </w:t>
      </w:r>
      <w:r w:rsidR="00164ED7" w:rsidRPr="005A7CF6">
        <w:rPr>
          <w:b/>
          <w:bCs/>
        </w:rPr>
        <w:t>kalkulacja ceny</w:t>
      </w:r>
    </w:p>
    <w:p w14:paraId="1E64275B" w14:textId="6C0FA2EC" w:rsidR="00F67E02" w:rsidRPr="005A7CF6" w:rsidRDefault="00E30CEA" w:rsidP="00F67E02">
      <w:pPr>
        <w:spacing w:after="120"/>
        <w:jc w:val="both"/>
      </w:pPr>
      <w:r w:rsidRPr="005A7CF6">
        <w:t xml:space="preserve">Składając w odpowiedzi na ogłoszenie o zamówieniu ofertę w postępowaniu o udzielenie zamówienia prowadzonym w trybie </w:t>
      </w:r>
      <w:r w:rsidR="00640A8A" w:rsidRPr="005A7CF6">
        <w:t xml:space="preserve">przetargu nieograniczonego </w:t>
      </w:r>
      <w:r w:rsidR="00465D2F" w:rsidRPr="005A7CF6">
        <w:t xml:space="preserve">na </w:t>
      </w:r>
      <w:r w:rsidR="008A13E2" w:rsidRPr="005A7CF6">
        <w:rPr>
          <w:b/>
          <w:bCs/>
        </w:rPr>
        <w:t>świadczenie usługi sprzątania</w:t>
      </w:r>
      <w:r w:rsidR="00F67E02" w:rsidRPr="005A7CF6">
        <w:t xml:space="preserve"> </w:t>
      </w:r>
      <w:r w:rsidR="00F67E02" w:rsidRPr="005A7CF6">
        <w:rPr>
          <w:b/>
          <w:bCs/>
        </w:rPr>
        <w:t>dla Wydziału Zarządzania Politechniki Warszawskiej</w:t>
      </w:r>
      <w:r w:rsidR="00F67E02" w:rsidRPr="005A7CF6">
        <w:t xml:space="preserve"> oznaczonego </w:t>
      </w:r>
      <w:r w:rsidR="00F67E02" w:rsidRPr="005A7CF6">
        <w:rPr>
          <w:spacing w:val="-2"/>
        </w:rPr>
        <w:t xml:space="preserve">znakiem postępowania: </w:t>
      </w:r>
      <w:r w:rsidR="0083315F" w:rsidRPr="005A7CF6">
        <w:rPr>
          <w:b/>
          <w:bCs/>
        </w:rPr>
        <w:t>WZ.ZP.</w:t>
      </w:r>
      <w:r w:rsidR="004A1BF0">
        <w:rPr>
          <w:b/>
          <w:bCs/>
        </w:rPr>
        <w:t>01.01.2023</w:t>
      </w:r>
      <w:r w:rsidR="001F23AB" w:rsidRPr="005A7CF6">
        <w:t xml:space="preserve"> podaję/podajemy poniżej zestawienie</w:t>
      </w:r>
      <w:r w:rsidR="005A6D80" w:rsidRPr="005A7CF6">
        <w:t>:</w:t>
      </w:r>
    </w:p>
    <w:p w14:paraId="4884D3C5" w14:textId="19DCC2A5" w:rsidR="005A6D80" w:rsidRPr="005A7CF6" w:rsidRDefault="005A6D80" w:rsidP="00F67E02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985"/>
      </w:tblGrid>
      <w:tr w:rsidR="000C6489" w:rsidRPr="005A7CF6" w14:paraId="33ABF20D" w14:textId="1C98240F" w:rsidTr="000C6489"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0CD8A2C9" w14:textId="55335FA2" w:rsidR="000C6489" w:rsidRPr="005A7CF6" w:rsidRDefault="000C6489" w:rsidP="000C648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7CF6">
              <w:rPr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6DE9A453" w14:textId="2EE8A4F7" w:rsidR="000C6489" w:rsidRPr="005A7CF6" w:rsidRDefault="000C6489" w:rsidP="000C648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7CF6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4DF33E1" w14:textId="77777777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 w:rsidRPr="005A7CF6">
              <w:rPr>
                <w:sz w:val="20"/>
                <w:szCs w:val="20"/>
              </w:rPr>
              <w:t>Wartość</w:t>
            </w:r>
          </w:p>
          <w:p w14:paraId="7912FF47" w14:textId="71D62084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 w:rsidRPr="005A7CF6">
              <w:rPr>
                <w:sz w:val="20"/>
                <w:szCs w:val="20"/>
              </w:rPr>
              <w:t>Netto zł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4A140EB" w14:textId="77777777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 w:rsidRPr="005A7CF6">
              <w:rPr>
                <w:sz w:val="20"/>
                <w:szCs w:val="20"/>
              </w:rPr>
              <w:t>Wartość</w:t>
            </w:r>
          </w:p>
          <w:p w14:paraId="13AC2101" w14:textId="0E8F279D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Brutta</w:t>
            </w:r>
            <w:r w:rsidRPr="005A7CF6">
              <w:rPr>
                <w:sz w:val="20"/>
                <w:szCs w:val="20"/>
              </w:rPr>
              <w:t xml:space="preserve"> zł</w:t>
            </w:r>
          </w:p>
        </w:tc>
      </w:tr>
      <w:tr w:rsidR="000C6489" w:rsidRPr="005A7CF6" w14:paraId="5C1F980E" w14:textId="4D7AD6C3" w:rsidTr="000C6489">
        <w:tc>
          <w:tcPr>
            <w:tcW w:w="846" w:type="dxa"/>
          </w:tcPr>
          <w:p w14:paraId="6671BDFA" w14:textId="19602FBD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3492172F" w14:textId="0D2074E5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  <w:r w:rsidR="0024497B">
              <w:rPr>
                <w:b/>
                <w:bCs/>
                <w:color w:val="000000"/>
                <w:sz w:val="22"/>
                <w:szCs w:val="22"/>
              </w:rPr>
              <w:t xml:space="preserve"> ……..</w:t>
            </w:r>
          </w:p>
        </w:tc>
        <w:tc>
          <w:tcPr>
            <w:tcW w:w="1985" w:type="dxa"/>
          </w:tcPr>
          <w:p w14:paraId="492BD8C9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8DE7E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5CDD1892" w14:textId="6B068CCA" w:rsidTr="000C6489">
        <w:tc>
          <w:tcPr>
            <w:tcW w:w="846" w:type="dxa"/>
          </w:tcPr>
          <w:p w14:paraId="43192B99" w14:textId="1A143709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37AA769B" w14:textId="165A1423" w:rsidR="000C6489" w:rsidRPr="005A7CF6" w:rsidRDefault="006B4715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 ……..</w:t>
            </w:r>
          </w:p>
        </w:tc>
        <w:tc>
          <w:tcPr>
            <w:tcW w:w="1985" w:type="dxa"/>
          </w:tcPr>
          <w:p w14:paraId="5305EA89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541598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4715" w:rsidRPr="005A7CF6" w14:paraId="0832EA9D" w14:textId="35CD5DEF" w:rsidTr="00B43103">
        <w:tc>
          <w:tcPr>
            <w:tcW w:w="846" w:type="dxa"/>
          </w:tcPr>
          <w:p w14:paraId="29048AC8" w14:textId="149011CA" w:rsidR="006B4715" w:rsidRPr="00EB58DC" w:rsidRDefault="006B4715" w:rsidP="006B471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2E4CEA28" w14:textId="6F2B1733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83941">
              <w:rPr>
                <w:b/>
                <w:bCs/>
                <w:color w:val="000000"/>
                <w:sz w:val="22"/>
                <w:szCs w:val="22"/>
              </w:rPr>
              <w:t>Faktura za miesiąc  ……..</w:t>
            </w:r>
          </w:p>
        </w:tc>
        <w:tc>
          <w:tcPr>
            <w:tcW w:w="1985" w:type="dxa"/>
          </w:tcPr>
          <w:p w14:paraId="0E6A4557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995B17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4715" w:rsidRPr="005A7CF6" w14:paraId="23D8E9E8" w14:textId="70483CD9" w:rsidTr="00B43103">
        <w:tc>
          <w:tcPr>
            <w:tcW w:w="846" w:type="dxa"/>
          </w:tcPr>
          <w:p w14:paraId="1163E732" w14:textId="69593F9D" w:rsidR="006B4715" w:rsidRPr="00EB58DC" w:rsidRDefault="006B4715" w:rsidP="006B471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40A9239C" w14:textId="4038A411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83941">
              <w:rPr>
                <w:b/>
                <w:bCs/>
                <w:color w:val="000000"/>
                <w:sz w:val="22"/>
                <w:szCs w:val="22"/>
              </w:rPr>
              <w:t>Faktura za miesiąc  ……..</w:t>
            </w:r>
          </w:p>
        </w:tc>
        <w:tc>
          <w:tcPr>
            <w:tcW w:w="1985" w:type="dxa"/>
          </w:tcPr>
          <w:p w14:paraId="35C00DA9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533337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4715" w:rsidRPr="005A7CF6" w14:paraId="63370BBF" w14:textId="78E08B7C" w:rsidTr="00B43103">
        <w:tc>
          <w:tcPr>
            <w:tcW w:w="846" w:type="dxa"/>
          </w:tcPr>
          <w:p w14:paraId="53923722" w14:textId="1FEA6478" w:rsidR="006B4715" w:rsidRPr="00EB58DC" w:rsidRDefault="006B4715" w:rsidP="006B471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2B59E2A1" w14:textId="4FB87B42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83941">
              <w:rPr>
                <w:b/>
                <w:bCs/>
                <w:color w:val="000000"/>
                <w:sz w:val="22"/>
                <w:szCs w:val="22"/>
              </w:rPr>
              <w:t>Faktura za miesiąc  ……..</w:t>
            </w:r>
          </w:p>
        </w:tc>
        <w:tc>
          <w:tcPr>
            <w:tcW w:w="1985" w:type="dxa"/>
          </w:tcPr>
          <w:p w14:paraId="6A97F8F7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541153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4715" w:rsidRPr="005A7CF6" w14:paraId="408FD139" w14:textId="092991F8" w:rsidTr="00B43103">
        <w:tc>
          <w:tcPr>
            <w:tcW w:w="846" w:type="dxa"/>
          </w:tcPr>
          <w:p w14:paraId="51CA8D6E" w14:textId="7E1D21C9" w:rsidR="006B4715" w:rsidRPr="00EB58DC" w:rsidRDefault="006B4715" w:rsidP="006B471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62A09624" w14:textId="623E3E6F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83941">
              <w:rPr>
                <w:b/>
                <w:bCs/>
                <w:color w:val="000000"/>
                <w:sz w:val="22"/>
                <w:szCs w:val="22"/>
              </w:rPr>
              <w:t>Faktura za miesiąc  ……..</w:t>
            </w:r>
          </w:p>
        </w:tc>
        <w:tc>
          <w:tcPr>
            <w:tcW w:w="1985" w:type="dxa"/>
          </w:tcPr>
          <w:p w14:paraId="450DE17A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D19164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4715" w:rsidRPr="005A7CF6" w14:paraId="6AFA3A2C" w14:textId="74C368F0" w:rsidTr="00B43103">
        <w:tc>
          <w:tcPr>
            <w:tcW w:w="846" w:type="dxa"/>
          </w:tcPr>
          <w:p w14:paraId="685A519E" w14:textId="3EA62630" w:rsidR="006B4715" w:rsidRPr="00EB58DC" w:rsidRDefault="006B4715" w:rsidP="006B471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6BFA1966" w14:textId="2DF85561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83941">
              <w:rPr>
                <w:b/>
                <w:bCs/>
                <w:color w:val="000000"/>
                <w:sz w:val="22"/>
                <w:szCs w:val="22"/>
              </w:rPr>
              <w:t>Faktura za miesiąc  ……..</w:t>
            </w:r>
          </w:p>
        </w:tc>
        <w:tc>
          <w:tcPr>
            <w:tcW w:w="1985" w:type="dxa"/>
          </w:tcPr>
          <w:p w14:paraId="4706CD2E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9DC790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4715" w:rsidRPr="005A7CF6" w14:paraId="2F2BA564" w14:textId="4AFD82E7" w:rsidTr="00B43103">
        <w:tc>
          <w:tcPr>
            <w:tcW w:w="846" w:type="dxa"/>
          </w:tcPr>
          <w:p w14:paraId="245F413C" w14:textId="0713D72F" w:rsidR="006B4715" w:rsidRPr="00EB58DC" w:rsidRDefault="006B4715" w:rsidP="006B471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7556571C" w14:textId="5CB5D8DA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83941">
              <w:rPr>
                <w:b/>
                <w:bCs/>
                <w:color w:val="000000"/>
                <w:sz w:val="22"/>
                <w:szCs w:val="22"/>
              </w:rPr>
              <w:t>Faktura za miesiąc  ……..</w:t>
            </w:r>
          </w:p>
        </w:tc>
        <w:tc>
          <w:tcPr>
            <w:tcW w:w="1985" w:type="dxa"/>
          </w:tcPr>
          <w:p w14:paraId="04E1C3F0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93BC78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4715" w:rsidRPr="005A7CF6" w14:paraId="5B1DB234" w14:textId="10B23EA8" w:rsidTr="00B43103">
        <w:tc>
          <w:tcPr>
            <w:tcW w:w="846" w:type="dxa"/>
          </w:tcPr>
          <w:p w14:paraId="3874AAC5" w14:textId="1F32CE17" w:rsidR="006B4715" w:rsidRPr="00EB58DC" w:rsidRDefault="006B4715" w:rsidP="006B471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6EC81F4E" w14:textId="72A1F0C3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83941">
              <w:rPr>
                <w:b/>
                <w:bCs/>
                <w:color w:val="000000"/>
                <w:sz w:val="22"/>
                <w:szCs w:val="22"/>
              </w:rPr>
              <w:t>Faktura za miesiąc  ……..</w:t>
            </w:r>
          </w:p>
        </w:tc>
        <w:tc>
          <w:tcPr>
            <w:tcW w:w="1985" w:type="dxa"/>
          </w:tcPr>
          <w:p w14:paraId="330FD687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1A7EA3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4715" w:rsidRPr="005A7CF6" w14:paraId="4F772618" w14:textId="1078F142" w:rsidTr="00B43103">
        <w:tc>
          <w:tcPr>
            <w:tcW w:w="846" w:type="dxa"/>
          </w:tcPr>
          <w:p w14:paraId="1D4A510E" w14:textId="7B18FBAE" w:rsidR="006B4715" w:rsidRPr="00EB58DC" w:rsidRDefault="006B4715" w:rsidP="006B471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47144999" w14:textId="5BDD6C00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83941">
              <w:rPr>
                <w:b/>
                <w:bCs/>
                <w:color w:val="000000"/>
                <w:sz w:val="22"/>
                <w:szCs w:val="22"/>
              </w:rPr>
              <w:t>Faktura za miesiąc  ……..</w:t>
            </w:r>
          </w:p>
        </w:tc>
        <w:tc>
          <w:tcPr>
            <w:tcW w:w="1985" w:type="dxa"/>
          </w:tcPr>
          <w:p w14:paraId="4FDA6DD1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CC33BE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4715" w:rsidRPr="005A7CF6" w14:paraId="74DB30F2" w14:textId="56E9AD6E" w:rsidTr="00B43103">
        <w:tc>
          <w:tcPr>
            <w:tcW w:w="846" w:type="dxa"/>
          </w:tcPr>
          <w:p w14:paraId="28FD5756" w14:textId="087C2C50" w:rsidR="006B4715" w:rsidRPr="00EB58DC" w:rsidRDefault="006B4715" w:rsidP="006B471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1A0C584F" w14:textId="098052C8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83941">
              <w:rPr>
                <w:b/>
                <w:bCs/>
                <w:color w:val="000000"/>
                <w:sz w:val="22"/>
                <w:szCs w:val="22"/>
              </w:rPr>
              <w:t>Faktura za miesiąc  ……..</w:t>
            </w:r>
          </w:p>
        </w:tc>
        <w:tc>
          <w:tcPr>
            <w:tcW w:w="1985" w:type="dxa"/>
          </w:tcPr>
          <w:p w14:paraId="543C660C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AF31A5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4715" w:rsidRPr="005A7CF6" w14:paraId="659CAB6F" w14:textId="25107B3B" w:rsidTr="00B43103">
        <w:tc>
          <w:tcPr>
            <w:tcW w:w="846" w:type="dxa"/>
          </w:tcPr>
          <w:p w14:paraId="5D4C8A59" w14:textId="1EBCB455" w:rsidR="006B4715" w:rsidRPr="00EB58DC" w:rsidRDefault="006B4715" w:rsidP="006B4715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5C645C49" w14:textId="321F4899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83941">
              <w:rPr>
                <w:b/>
                <w:bCs/>
                <w:color w:val="000000"/>
                <w:sz w:val="22"/>
                <w:szCs w:val="22"/>
              </w:rPr>
              <w:t>Faktura za miesiąc  ……..</w:t>
            </w:r>
          </w:p>
        </w:tc>
        <w:tc>
          <w:tcPr>
            <w:tcW w:w="1985" w:type="dxa"/>
          </w:tcPr>
          <w:p w14:paraId="7484EF00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545CAE" w14:textId="77777777" w:rsidR="006B4715" w:rsidRPr="005A7CF6" w:rsidRDefault="006B4715" w:rsidP="006B4715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22398D92" w14:textId="3374354F" w:rsidTr="000C6489">
        <w:tc>
          <w:tcPr>
            <w:tcW w:w="846" w:type="dxa"/>
            <w:shd w:val="clear" w:color="auto" w:fill="D0CECE" w:themeFill="background2" w:themeFillShade="E6"/>
          </w:tcPr>
          <w:p w14:paraId="12337A9F" w14:textId="200EAD52" w:rsidR="000C6489" w:rsidRPr="005A7CF6" w:rsidRDefault="000C6489" w:rsidP="000C648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</w:tcPr>
          <w:p w14:paraId="5BF3D185" w14:textId="164E3EEE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7CF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F413C65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0C2DF716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F2C4944" w14:textId="77777777" w:rsidR="007B4360" w:rsidRPr="005A7CF6" w:rsidRDefault="007B4360" w:rsidP="007B4360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14:paraId="606B2AFE" w14:textId="6A999300" w:rsidR="006F33B5" w:rsidRPr="005A7CF6" w:rsidRDefault="006F33B5" w:rsidP="00F67E02">
      <w:pPr>
        <w:spacing w:after="120"/>
        <w:jc w:val="both"/>
        <w:rPr>
          <w:b/>
          <w:spacing w:val="-2"/>
        </w:rPr>
      </w:pPr>
    </w:p>
    <w:p w14:paraId="408EDB30" w14:textId="77777777" w:rsidR="002014CB" w:rsidRPr="005A7CF6" w:rsidRDefault="002014CB" w:rsidP="002014CB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7CF6">
        <w:rPr>
          <w:color w:val="000000"/>
          <w:sz w:val="22"/>
          <w:szCs w:val="22"/>
          <w:lang w:eastAsia="ar-SA"/>
        </w:rPr>
        <w:t>__________________ dnia __. __.202_r.</w:t>
      </w:r>
    </w:p>
    <w:p w14:paraId="437B9748" w14:textId="77777777" w:rsidR="002014CB" w:rsidRPr="005A7CF6" w:rsidRDefault="002014CB" w:rsidP="002014CB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77676CA3" w14:textId="77777777" w:rsidR="002014CB" w:rsidRPr="005A7CF6" w:rsidRDefault="002014CB" w:rsidP="002014CB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479E41C6" w14:textId="77777777" w:rsidR="00A401BE" w:rsidRPr="005A7CF6" w:rsidRDefault="00A401BE" w:rsidP="002F22DB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</w:p>
    <w:p w14:paraId="0AEC6E80" w14:textId="3B475060" w:rsidR="00D36998" w:rsidRPr="005A7CF6" w:rsidRDefault="00D36998">
      <w:pPr>
        <w:rPr>
          <w:b/>
          <w:bCs/>
        </w:rPr>
      </w:pPr>
    </w:p>
    <w:p w14:paraId="5B932752" w14:textId="77777777" w:rsidR="002F22DB" w:rsidRPr="005A7CF6" w:rsidRDefault="002F22DB">
      <w:pPr>
        <w:rPr>
          <w:b/>
          <w:bCs/>
        </w:rPr>
      </w:pPr>
      <w:r w:rsidRPr="005A7CF6">
        <w:rPr>
          <w:b/>
          <w:bCs/>
        </w:rPr>
        <w:br w:type="page"/>
      </w:r>
    </w:p>
    <w:p w14:paraId="287423B8" w14:textId="2A83678C" w:rsidR="0006363E" w:rsidRPr="005A7CF6" w:rsidRDefault="00CC7AE5" w:rsidP="00CC7AE5">
      <w:pPr>
        <w:spacing w:after="160" w:line="276" w:lineRule="auto"/>
        <w:jc w:val="center"/>
        <w:rPr>
          <w:b/>
        </w:rPr>
      </w:pPr>
      <w:r w:rsidRPr="005A7CF6">
        <w:rPr>
          <w:b/>
          <w:bCs/>
        </w:rPr>
        <w:lastRenderedPageBreak/>
        <w:t>Formularz 3.2.</w:t>
      </w:r>
    </w:p>
    <w:p w14:paraId="0A8B02F1" w14:textId="4D847D29" w:rsidR="0006363E" w:rsidRPr="005A7CF6" w:rsidRDefault="0006363E" w:rsidP="0006363E">
      <w:pPr>
        <w:rPr>
          <w:u w:val="single"/>
        </w:rPr>
      </w:pPr>
    </w:p>
    <w:p w14:paraId="7BB0131D" w14:textId="77777777" w:rsidR="00782F69" w:rsidRPr="005A7CF6" w:rsidRDefault="00782F69" w:rsidP="00782F69">
      <w:pPr>
        <w:spacing w:after="120" w:line="360" w:lineRule="auto"/>
        <w:jc w:val="center"/>
        <w:rPr>
          <w:b/>
          <w:u w:val="single"/>
        </w:rPr>
      </w:pPr>
      <w:r w:rsidRPr="005A7CF6">
        <w:rPr>
          <w:b/>
          <w:u w:val="single"/>
        </w:rPr>
        <w:t xml:space="preserve">Oświadczenie Wykonawcy </w:t>
      </w:r>
    </w:p>
    <w:p w14:paraId="48EF084F" w14:textId="1DF5C77F" w:rsidR="00782F69" w:rsidRPr="005A7CF6" w:rsidRDefault="00782F69" w:rsidP="00712BF3">
      <w:pPr>
        <w:spacing w:line="360" w:lineRule="auto"/>
        <w:jc w:val="center"/>
      </w:pPr>
      <w:r w:rsidRPr="005A7CF6">
        <w:rPr>
          <w:b/>
        </w:rPr>
        <w:t>o przynależności lub braku przynależności do tej samej grupy kapitałowej,</w:t>
      </w:r>
      <w:r w:rsidRPr="005A7CF6">
        <w:rPr>
          <w:b/>
        </w:rPr>
        <w:br/>
      </w:r>
    </w:p>
    <w:p w14:paraId="4C809E61" w14:textId="53FF3E96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5A7CF6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51563C20" w14:textId="77777777" w:rsidR="00D0766F" w:rsidRPr="005A7CF6" w:rsidRDefault="00D0766F" w:rsidP="00D0766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Politechnika Warszawska </w:t>
      </w:r>
    </w:p>
    <w:p w14:paraId="744D719C" w14:textId="77777777" w:rsidR="00D0766F" w:rsidRPr="005A7CF6" w:rsidRDefault="00D0766F" w:rsidP="00D0766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WYDZIAŁ ZARZĄDZANIA</w:t>
      </w:r>
    </w:p>
    <w:p w14:paraId="351F3E7A" w14:textId="1846C949" w:rsidR="00782F69" w:rsidRPr="005A7CF6" w:rsidRDefault="00D0766F" w:rsidP="002C05AB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ul. Narbutta 85, 02-524 Warszawa</w:t>
      </w:r>
    </w:p>
    <w:p w14:paraId="0AACA4DE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EEC32" w14:textId="1BF1C94E" w:rsidR="002C05AB" w:rsidRPr="005A7CF6" w:rsidRDefault="00782F69" w:rsidP="002C05AB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="008A13E2" w:rsidRPr="005A7CF6">
        <w:rPr>
          <w:rFonts w:ascii="Times New Roman" w:hAnsi="Times New Roman" w:cs="Times New Roman"/>
          <w:b/>
          <w:bCs/>
          <w:sz w:val="22"/>
          <w:szCs w:val="22"/>
        </w:rPr>
        <w:t>świadczenie usługi sprzątania</w:t>
      </w:r>
      <w:r w:rsidR="00502683" w:rsidRPr="005A7CF6">
        <w:rPr>
          <w:rFonts w:ascii="Times New Roman" w:hAnsi="Times New Roman" w:cs="Times New Roman"/>
          <w:b/>
          <w:bCs/>
          <w:sz w:val="22"/>
          <w:szCs w:val="22"/>
        </w:rPr>
        <w:t xml:space="preserve"> dla Wydziału Zarządzania Politechniki Warszawskiej</w:t>
      </w:r>
      <w:r w:rsidR="002C05AB" w:rsidRPr="005A7CF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4C83A4A" w14:textId="68CD16D0" w:rsidR="002C05AB" w:rsidRPr="005A7CF6" w:rsidRDefault="002C05AB" w:rsidP="002C05AB">
      <w:pPr>
        <w:spacing w:after="120"/>
        <w:jc w:val="both"/>
        <w:rPr>
          <w:b/>
          <w:spacing w:val="-2"/>
          <w:sz w:val="22"/>
          <w:szCs w:val="22"/>
        </w:rPr>
      </w:pPr>
      <w:r w:rsidRPr="005A7CF6">
        <w:rPr>
          <w:spacing w:val="-2"/>
          <w:sz w:val="22"/>
          <w:szCs w:val="22"/>
        </w:rPr>
        <w:t xml:space="preserve">Znak postępowania: </w:t>
      </w:r>
      <w:r w:rsidR="0083315F" w:rsidRPr="005A7CF6">
        <w:rPr>
          <w:b/>
          <w:bCs/>
          <w:sz w:val="22"/>
          <w:szCs w:val="22"/>
        </w:rPr>
        <w:t>WZ.ZP.</w:t>
      </w:r>
      <w:r w:rsidR="004A1BF0">
        <w:rPr>
          <w:b/>
          <w:bCs/>
          <w:sz w:val="22"/>
          <w:szCs w:val="22"/>
        </w:rPr>
        <w:t>01.01.2023</w:t>
      </w:r>
    </w:p>
    <w:p w14:paraId="563B3B8D" w14:textId="77777777" w:rsidR="008C6921" w:rsidRDefault="008C6921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14:paraId="0FCC9F1C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My, niżej podpisani </w:t>
      </w:r>
      <w:r w:rsidRPr="005A7CF6">
        <w:rPr>
          <w:sz w:val="22"/>
          <w:szCs w:val="22"/>
        </w:rPr>
        <w:t>_________________________________________________________</w:t>
      </w:r>
    </w:p>
    <w:p w14:paraId="3800A3C7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działając w imieniu i na rzecz </w:t>
      </w:r>
      <w:r w:rsidRPr="005A7CF6">
        <w:rPr>
          <w:b/>
          <w:sz w:val="22"/>
          <w:szCs w:val="22"/>
          <w:lang w:eastAsia="ar-SA"/>
        </w:rPr>
        <w:t>WYKONAWCY</w:t>
      </w:r>
    </w:p>
    <w:p w14:paraId="0B97E263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nazwa (firma):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5BD11DD5" w14:textId="77777777" w:rsidR="00782F69" w:rsidRPr="005A7CF6" w:rsidRDefault="00782F69" w:rsidP="008973FF">
      <w:pPr>
        <w:spacing w:line="360" w:lineRule="auto"/>
        <w:jc w:val="both"/>
        <w:rPr>
          <w:sz w:val="22"/>
          <w:szCs w:val="22"/>
        </w:rPr>
      </w:pPr>
    </w:p>
    <w:p w14:paraId="78D508BF" w14:textId="084BE6A0" w:rsidR="00CC7AE5" w:rsidRPr="005A7CF6" w:rsidRDefault="00CC7AE5" w:rsidP="008973FF">
      <w:pPr>
        <w:spacing w:line="360" w:lineRule="auto"/>
        <w:jc w:val="both"/>
        <w:rPr>
          <w:b/>
          <w:sz w:val="22"/>
          <w:szCs w:val="22"/>
        </w:rPr>
      </w:pPr>
      <w:r w:rsidRPr="005A7CF6">
        <w:rPr>
          <w:b/>
          <w:bCs/>
          <w:sz w:val="22"/>
          <w:szCs w:val="22"/>
        </w:rPr>
        <w:t>oświadczam</w:t>
      </w:r>
      <w:r w:rsidR="00782F69" w:rsidRPr="005A7CF6">
        <w:rPr>
          <w:b/>
          <w:bCs/>
          <w:sz w:val="22"/>
          <w:szCs w:val="22"/>
        </w:rPr>
        <w:t>y</w:t>
      </w:r>
      <w:r w:rsidRPr="005A7CF6">
        <w:rPr>
          <w:sz w:val="22"/>
          <w:szCs w:val="22"/>
        </w:rPr>
        <w:t>, co następuje</w:t>
      </w:r>
      <w:r w:rsidR="009C2110" w:rsidRPr="005A7CF6">
        <w:rPr>
          <w:sz w:val="22"/>
          <w:szCs w:val="22"/>
        </w:rPr>
        <w:t>*</w:t>
      </w:r>
      <w:r w:rsidRPr="005A7CF6">
        <w:rPr>
          <w:sz w:val="22"/>
          <w:szCs w:val="22"/>
        </w:rPr>
        <w:t>:</w:t>
      </w:r>
    </w:p>
    <w:p w14:paraId="1FBD85B8" w14:textId="09471DB9" w:rsidR="00CC7AE5" w:rsidRPr="005A7CF6" w:rsidRDefault="00CC7AE5" w:rsidP="002C4C3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nie należymy do żadnej grupy kapitałowej</w:t>
      </w:r>
      <w:r w:rsidR="009C2110" w:rsidRPr="005A7CF6">
        <w:rPr>
          <w:sz w:val="22"/>
          <w:szCs w:val="22"/>
        </w:rPr>
        <w:t>**</w:t>
      </w:r>
    </w:p>
    <w:p w14:paraId="44BFA0E9" w14:textId="62DB463D" w:rsidR="00CC7AE5" w:rsidRPr="005A7CF6" w:rsidRDefault="00CC7AE5" w:rsidP="002C4C3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nie należymy do tej samej grupy kapitałowej</w:t>
      </w:r>
      <w:r w:rsidR="009C2110" w:rsidRPr="005A7CF6">
        <w:rPr>
          <w:sz w:val="22"/>
          <w:szCs w:val="22"/>
        </w:rPr>
        <w:t>**</w:t>
      </w:r>
      <w:r w:rsidRPr="005A7CF6">
        <w:rPr>
          <w:sz w:val="22"/>
          <w:szCs w:val="22"/>
        </w:rPr>
        <w:t xml:space="preserve"> z wykonawcami, którzy złożyli oferty</w:t>
      </w:r>
      <w:r w:rsidR="009C2110" w:rsidRPr="005A7CF6">
        <w:rPr>
          <w:sz w:val="22"/>
          <w:szCs w:val="22"/>
        </w:rPr>
        <w:t xml:space="preserve"> w postępowaniu</w:t>
      </w:r>
      <w:r w:rsidRPr="005A7CF6">
        <w:rPr>
          <w:sz w:val="22"/>
          <w:szCs w:val="22"/>
        </w:rPr>
        <w:t xml:space="preserve"> </w:t>
      </w:r>
    </w:p>
    <w:p w14:paraId="068CE5E9" w14:textId="37483267" w:rsidR="00CC7AE5" w:rsidRPr="005A7CF6" w:rsidRDefault="00CC7AE5" w:rsidP="002C4C3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należymy wraz z wykonawcą, który złożył ofertę – dane wykonawcy:  ___________________________________________________ do tej samej grupy kapitałowej</w:t>
      </w:r>
      <w:r w:rsidR="009C2110" w:rsidRPr="005A7CF6">
        <w:rPr>
          <w:sz w:val="22"/>
          <w:szCs w:val="22"/>
        </w:rPr>
        <w:t>**.</w:t>
      </w:r>
    </w:p>
    <w:p w14:paraId="665CD842" w14:textId="67C263F8" w:rsidR="00CC7AE5" w:rsidRPr="005A7CF6" w:rsidRDefault="00CC7AE5" w:rsidP="00CC7AE5">
      <w:pPr>
        <w:spacing w:line="360" w:lineRule="auto"/>
        <w:ind w:left="37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 xml:space="preserve">Nie podlegamy jednak wykluczeniu w trybie art. </w:t>
      </w:r>
      <w:r w:rsidR="009C2110" w:rsidRPr="005A7CF6">
        <w:rPr>
          <w:sz w:val="22"/>
          <w:szCs w:val="22"/>
        </w:rPr>
        <w:t>108</w:t>
      </w:r>
      <w:r w:rsidRPr="005A7CF6">
        <w:rPr>
          <w:sz w:val="22"/>
          <w:szCs w:val="22"/>
        </w:rPr>
        <w:t xml:space="preserve"> ust 1 pkt </w:t>
      </w:r>
      <w:r w:rsidR="009C2110" w:rsidRPr="005A7CF6">
        <w:rPr>
          <w:sz w:val="22"/>
          <w:szCs w:val="22"/>
        </w:rPr>
        <w:t>5</w:t>
      </w:r>
      <w:r w:rsidRPr="005A7CF6">
        <w:rPr>
          <w:sz w:val="22"/>
          <w:szCs w:val="22"/>
        </w:rPr>
        <w:t xml:space="preserve"> ustawy </w:t>
      </w:r>
      <w:proofErr w:type="spellStart"/>
      <w:r w:rsidRPr="005A7CF6">
        <w:rPr>
          <w:sz w:val="22"/>
          <w:szCs w:val="22"/>
        </w:rPr>
        <w:t>Pzp</w:t>
      </w:r>
      <w:proofErr w:type="spellEnd"/>
      <w:r w:rsidRPr="005A7CF6">
        <w:rPr>
          <w:sz w:val="22"/>
          <w:szCs w:val="22"/>
        </w:rPr>
        <w:t xml:space="preserve">. ponieważ </w:t>
      </w:r>
      <w:r w:rsidR="009C2110" w:rsidRPr="005A7CF6">
        <w:rPr>
          <w:sz w:val="22"/>
          <w:szCs w:val="22"/>
        </w:rPr>
        <w:t>przygotowaliśmy te oferty niezależnie od siebie</w:t>
      </w:r>
      <w:r w:rsidRPr="005A7CF6">
        <w:rPr>
          <w:sz w:val="22"/>
          <w:szCs w:val="22"/>
        </w:rPr>
        <w:t xml:space="preserve">, na dowód czego </w:t>
      </w:r>
      <w:r w:rsidR="00A05A2D" w:rsidRPr="005A7CF6">
        <w:rPr>
          <w:sz w:val="22"/>
          <w:szCs w:val="22"/>
        </w:rPr>
        <w:t>załączamy stosowne wyjaśnienia.</w:t>
      </w:r>
      <w:r w:rsidRPr="005A7CF6">
        <w:rPr>
          <w:sz w:val="22"/>
          <w:szCs w:val="22"/>
        </w:rPr>
        <w:t xml:space="preserve"> </w:t>
      </w:r>
    </w:p>
    <w:p w14:paraId="44BA6400" w14:textId="21FD2D18" w:rsidR="009C2110" w:rsidRPr="005A7CF6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8B7B5AF" w14:textId="77777777" w:rsidR="009C2110" w:rsidRPr="005A7CF6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388564F" w14:textId="23035A84" w:rsidR="009C2110" w:rsidRPr="005A7CF6" w:rsidRDefault="009C2110" w:rsidP="009C2110">
      <w:p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* zaznaczyć właściwe</w:t>
      </w:r>
    </w:p>
    <w:p w14:paraId="12E15A29" w14:textId="764F5F0F" w:rsidR="00CC7AE5" w:rsidRPr="005A7CF6" w:rsidRDefault="009C2110" w:rsidP="00CC7AE5">
      <w:p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** pojęcie grupy kapitałowej w rozumieniu ustawy z dnia 16 lutego 2007 r. o ochronie konkurencji i konsumentów (Dz. U. z 20</w:t>
      </w:r>
      <w:r w:rsidR="00087529" w:rsidRPr="005A7CF6">
        <w:rPr>
          <w:sz w:val="22"/>
          <w:szCs w:val="22"/>
        </w:rPr>
        <w:t>20</w:t>
      </w:r>
      <w:r w:rsidRPr="005A7CF6">
        <w:rPr>
          <w:sz w:val="22"/>
          <w:szCs w:val="22"/>
        </w:rPr>
        <w:t xml:space="preserve"> r. poz. </w:t>
      </w:r>
      <w:r w:rsidR="00087529" w:rsidRPr="005A7CF6">
        <w:rPr>
          <w:sz w:val="22"/>
          <w:szCs w:val="22"/>
        </w:rPr>
        <w:t>1076 i 1086</w:t>
      </w:r>
      <w:r w:rsidRPr="005A7CF6">
        <w:rPr>
          <w:sz w:val="22"/>
          <w:szCs w:val="22"/>
        </w:rPr>
        <w:t>)*</w:t>
      </w:r>
    </w:p>
    <w:p w14:paraId="14B8B7F2" w14:textId="505F5185" w:rsidR="00CC7AE5" w:rsidRPr="005A7CF6" w:rsidRDefault="00CC7AE5" w:rsidP="00CC7AE5">
      <w:pPr>
        <w:spacing w:line="360" w:lineRule="auto"/>
        <w:ind w:firstLine="708"/>
        <w:jc w:val="both"/>
        <w:rPr>
          <w:sz w:val="22"/>
          <w:szCs w:val="22"/>
        </w:rPr>
      </w:pPr>
    </w:p>
    <w:p w14:paraId="0D758307" w14:textId="77777777" w:rsidR="00CC7AE5" w:rsidRPr="005A7CF6" w:rsidRDefault="00CC7AE5" w:rsidP="00CC7AE5">
      <w:pPr>
        <w:spacing w:line="360" w:lineRule="auto"/>
        <w:jc w:val="both"/>
        <w:rPr>
          <w:sz w:val="22"/>
          <w:szCs w:val="22"/>
        </w:rPr>
      </w:pPr>
    </w:p>
    <w:p w14:paraId="7AF15B4A" w14:textId="77777777" w:rsidR="00560322" w:rsidRPr="005A7CF6" w:rsidRDefault="00560322" w:rsidP="004B6CCD">
      <w:pPr>
        <w:pStyle w:val="Zwykytekst3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D9020F" w14:textId="77777777" w:rsidR="007537B8" w:rsidRDefault="007537B8">
      <w:pPr>
        <w:rPr>
          <w:b/>
          <w:bCs/>
          <w:lang w:eastAsia="ar-SA"/>
        </w:rPr>
      </w:pPr>
      <w:bookmarkStart w:id="2" w:name="_Hlk90249801"/>
      <w:r>
        <w:rPr>
          <w:b/>
          <w:bCs/>
        </w:rPr>
        <w:br w:type="page"/>
      </w:r>
    </w:p>
    <w:p w14:paraId="383AEC71" w14:textId="5961B073" w:rsidR="008C6921" w:rsidRPr="005A7CF6" w:rsidRDefault="008C6921" w:rsidP="008C6921">
      <w:pPr>
        <w:spacing w:after="160" w:line="276" w:lineRule="auto"/>
        <w:jc w:val="center"/>
        <w:rPr>
          <w:b/>
        </w:rPr>
      </w:pPr>
      <w:bookmarkStart w:id="3" w:name="_Hlk90249693"/>
      <w:bookmarkEnd w:id="2"/>
      <w:r>
        <w:rPr>
          <w:b/>
          <w:bCs/>
        </w:rPr>
        <w:lastRenderedPageBreak/>
        <w:t>Formularz 3.3</w:t>
      </w:r>
      <w:r w:rsidRPr="005A7CF6">
        <w:rPr>
          <w:b/>
          <w:bCs/>
        </w:rPr>
        <w:t>.</w:t>
      </w:r>
    </w:p>
    <w:p w14:paraId="1BA00B75" w14:textId="77777777" w:rsidR="008C6921" w:rsidRPr="008C6921" w:rsidRDefault="008C6921" w:rsidP="008C6921">
      <w:pPr>
        <w:spacing w:after="120" w:line="360" w:lineRule="auto"/>
        <w:jc w:val="center"/>
        <w:rPr>
          <w:b/>
          <w:u w:val="single"/>
        </w:rPr>
      </w:pPr>
      <w:r w:rsidRPr="008C6921">
        <w:rPr>
          <w:b/>
          <w:u w:val="single"/>
        </w:rPr>
        <w:t xml:space="preserve">Oświadczenie Wykonawcy </w:t>
      </w:r>
    </w:p>
    <w:p w14:paraId="1F01123B" w14:textId="367A4AFA" w:rsidR="007537B8" w:rsidRPr="007537B8" w:rsidRDefault="007537B8" w:rsidP="007537B8">
      <w:pPr>
        <w:spacing w:after="120"/>
        <w:jc w:val="center"/>
        <w:rPr>
          <w:b/>
          <w:bCs/>
          <w:szCs w:val="20"/>
        </w:rPr>
      </w:pPr>
      <w:r w:rsidRPr="007537B8">
        <w:rPr>
          <w:b/>
          <w:bCs/>
          <w:szCs w:val="20"/>
        </w:rPr>
        <w:t>wykaz wykonanych usług</w:t>
      </w:r>
    </w:p>
    <w:p w14:paraId="65E459A0" w14:textId="1E8ED356" w:rsidR="008C6921" w:rsidRPr="008C6921" w:rsidRDefault="008C6921" w:rsidP="008C6921">
      <w:pPr>
        <w:spacing w:line="360" w:lineRule="auto"/>
        <w:jc w:val="center"/>
      </w:pPr>
    </w:p>
    <w:p w14:paraId="044F2BF7" w14:textId="77777777" w:rsidR="008C6921" w:rsidRPr="008C6921" w:rsidRDefault="008C6921" w:rsidP="008C6921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8C6921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6C56583A" w14:textId="77777777" w:rsidR="008C6921" w:rsidRPr="008C6921" w:rsidRDefault="008C6921" w:rsidP="008C6921">
      <w:pPr>
        <w:ind w:left="5580"/>
        <w:rPr>
          <w:b/>
          <w:bCs/>
          <w:sz w:val="22"/>
          <w:szCs w:val="22"/>
        </w:rPr>
      </w:pPr>
      <w:r w:rsidRPr="008C6921">
        <w:rPr>
          <w:b/>
          <w:bCs/>
          <w:sz w:val="22"/>
          <w:szCs w:val="22"/>
        </w:rPr>
        <w:t xml:space="preserve">Politechnika Warszawska </w:t>
      </w:r>
    </w:p>
    <w:p w14:paraId="47839D6F" w14:textId="77777777" w:rsidR="008C6921" w:rsidRPr="008C6921" w:rsidRDefault="008C6921" w:rsidP="008C6921">
      <w:pPr>
        <w:ind w:left="5580"/>
        <w:rPr>
          <w:b/>
          <w:bCs/>
          <w:sz w:val="22"/>
          <w:szCs w:val="22"/>
        </w:rPr>
      </w:pPr>
      <w:r w:rsidRPr="008C6921">
        <w:rPr>
          <w:b/>
          <w:bCs/>
          <w:sz w:val="22"/>
          <w:szCs w:val="22"/>
        </w:rPr>
        <w:t>WYDZIAŁ ZARZĄDZANIA</w:t>
      </w:r>
    </w:p>
    <w:p w14:paraId="1F3B889D" w14:textId="77777777" w:rsidR="008C6921" w:rsidRPr="008C6921" w:rsidRDefault="008C6921" w:rsidP="008C6921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8C6921">
        <w:rPr>
          <w:b/>
          <w:bCs/>
          <w:sz w:val="22"/>
          <w:szCs w:val="22"/>
        </w:rPr>
        <w:t>ul. Narbutta 85, 02-524 Warszawa</w:t>
      </w:r>
    </w:p>
    <w:p w14:paraId="49F4A7FB" w14:textId="77777777" w:rsidR="008C6921" w:rsidRPr="008C6921" w:rsidRDefault="008C6921" w:rsidP="008C6921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40EBF" w14:textId="77777777" w:rsidR="008C6921" w:rsidRPr="008C6921" w:rsidRDefault="008C6921" w:rsidP="008C6921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6921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Pr="008C6921">
        <w:rPr>
          <w:rFonts w:ascii="Times New Roman" w:hAnsi="Times New Roman" w:cs="Times New Roman"/>
          <w:b/>
          <w:bCs/>
          <w:sz w:val="22"/>
          <w:szCs w:val="22"/>
        </w:rPr>
        <w:t>świadczenie usługi sprzątania dla Wydziału Zarządzania Politechniki Warszawskiej.</w:t>
      </w:r>
    </w:p>
    <w:p w14:paraId="6DA69EF5" w14:textId="24047F94" w:rsidR="008C6921" w:rsidRPr="008C6921" w:rsidRDefault="008C6921" w:rsidP="008C6921">
      <w:pPr>
        <w:spacing w:after="120"/>
        <w:jc w:val="both"/>
        <w:rPr>
          <w:b/>
          <w:spacing w:val="-2"/>
          <w:sz w:val="22"/>
          <w:szCs w:val="22"/>
        </w:rPr>
      </w:pPr>
      <w:r w:rsidRPr="008C6921">
        <w:rPr>
          <w:spacing w:val="-2"/>
          <w:sz w:val="22"/>
          <w:szCs w:val="22"/>
        </w:rPr>
        <w:t xml:space="preserve">Znak postępowania: </w:t>
      </w:r>
      <w:r w:rsidRPr="008C6921">
        <w:rPr>
          <w:b/>
          <w:bCs/>
          <w:sz w:val="22"/>
          <w:szCs w:val="22"/>
        </w:rPr>
        <w:t>WZ.ZP.</w:t>
      </w:r>
      <w:r w:rsidR="004A1BF0">
        <w:rPr>
          <w:b/>
          <w:bCs/>
          <w:sz w:val="22"/>
          <w:szCs w:val="22"/>
        </w:rPr>
        <w:t>01.01.2023</w:t>
      </w:r>
    </w:p>
    <w:p w14:paraId="5081EBE6" w14:textId="760900B7" w:rsidR="007537B8" w:rsidRPr="007537B8" w:rsidRDefault="007537B8" w:rsidP="007537B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8C6921" w:rsidRPr="007537B8">
        <w:rPr>
          <w:sz w:val="20"/>
          <w:szCs w:val="20"/>
        </w:rPr>
        <w:t xml:space="preserve"> celu potwierdzenia spełnienia warunku określonego w Rozdziale  </w:t>
      </w:r>
      <w:r w:rsidRPr="007537B8">
        <w:rPr>
          <w:sz w:val="20"/>
          <w:szCs w:val="20"/>
        </w:rPr>
        <w:t>8</w:t>
      </w:r>
      <w:r w:rsidR="008C6921" w:rsidRPr="007537B8">
        <w:rPr>
          <w:sz w:val="20"/>
          <w:szCs w:val="20"/>
        </w:rPr>
        <w:t xml:space="preserve"> ust.</w:t>
      </w:r>
      <w:r w:rsidRPr="007537B8">
        <w:rPr>
          <w:sz w:val="20"/>
          <w:szCs w:val="20"/>
        </w:rPr>
        <w:t>8.1</w:t>
      </w:r>
      <w:r w:rsidR="008C6921" w:rsidRPr="007537B8">
        <w:rPr>
          <w:sz w:val="20"/>
          <w:szCs w:val="20"/>
        </w:rPr>
        <w:t xml:space="preserve"> pkt </w:t>
      </w:r>
      <w:r w:rsidRPr="007537B8">
        <w:rPr>
          <w:sz w:val="20"/>
          <w:szCs w:val="20"/>
        </w:rPr>
        <w:t>3</w:t>
      </w:r>
      <w:r>
        <w:rPr>
          <w:sz w:val="20"/>
          <w:szCs w:val="20"/>
        </w:rPr>
        <w:t xml:space="preserve">: </w:t>
      </w:r>
      <w:r w:rsidRPr="007537B8">
        <w:rPr>
          <w:rFonts w:eastAsia="Calibri"/>
          <w:iCs/>
          <w:sz w:val="20"/>
          <w:szCs w:val="20"/>
        </w:rPr>
        <w:t xml:space="preserve">Zamawiający wymaga, aby Wykonawca wykazał, że wykonał lub wykonuje, w okresie ostatnich </w:t>
      </w:r>
      <w:r w:rsidR="00942B00">
        <w:rPr>
          <w:rFonts w:eastAsia="Calibri"/>
          <w:iCs/>
          <w:sz w:val="20"/>
          <w:szCs w:val="20"/>
        </w:rPr>
        <w:t>ośmiu</w:t>
      </w:r>
      <w:r w:rsidRPr="007537B8">
        <w:rPr>
          <w:rFonts w:eastAsia="Calibri"/>
          <w:iCs/>
          <w:sz w:val="20"/>
          <w:szCs w:val="20"/>
        </w:rPr>
        <w:t xml:space="preserve"> lat przed upływem terminu składania ofert, a jeżeli okres prowadzenia działalności jest krótszy - w tym okresie, co najmniej </w:t>
      </w:r>
      <w:r w:rsidR="00366965">
        <w:rPr>
          <w:rFonts w:eastAsia="Calibri"/>
          <w:iCs/>
          <w:sz w:val="20"/>
          <w:szCs w:val="20"/>
        </w:rPr>
        <w:t>4</w:t>
      </w:r>
      <w:r w:rsidRPr="007537B8">
        <w:rPr>
          <w:rFonts w:eastAsia="Calibri"/>
          <w:iCs/>
          <w:sz w:val="20"/>
          <w:szCs w:val="20"/>
        </w:rPr>
        <w:t xml:space="preserve"> usług</w:t>
      </w:r>
      <w:r w:rsidR="00366965">
        <w:rPr>
          <w:rFonts w:eastAsia="Calibri"/>
          <w:iCs/>
          <w:sz w:val="20"/>
          <w:szCs w:val="20"/>
        </w:rPr>
        <w:t>i</w:t>
      </w:r>
      <w:r w:rsidRPr="007537B8">
        <w:rPr>
          <w:rFonts w:eastAsia="Calibri"/>
          <w:iCs/>
          <w:sz w:val="20"/>
          <w:szCs w:val="20"/>
        </w:rPr>
        <w:t xml:space="preserve"> sprzątania i utrzymania czystości w budynkach użyteczności publicznej które były lub są realizowane przez co najmniej 12 miesięcy.</w:t>
      </w:r>
    </w:p>
    <w:p w14:paraId="76D42D44" w14:textId="77777777" w:rsidR="008C6921" w:rsidRPr="007537B8" w:rsidRDefault="008C6921" w:rsidP="008C6921">
      <w:pPr>
        <w:autoSpaceDE w:val="0"/>
        <w:autoSpaceDN w:val="0"/>
        <w:spacing w:before="120"/>
        <w:rPr>
          <w:i/>
          <w:sz w:val="20"/>
          <w:szCs w:val="20"/>
        </w:rPr>
      </w:pPr>
      <w:r w:rsidRPr="007537B8">
        <w:rPr>
          <w:i/>
          <w:sz w:val="20"/>
          <w:szCs w:val="20"/>
        </w:rPr>
        <w:t>Jeżeli okres prowadzenia działalności jest krótszy, należy wykazać usługi jw. wykonane w tym okresie, a w przypadku świadczeń okresowych lub ciągłych usług również wykonywanych.</w:t>
      </w:r>
    </w:p>
    <w:p w14:paraId="44D98E2D" w14:textId="77777777" w:rsidR="008C6921" w:rsidRPr="008C6921" w:rsidRDefault="008C6921" w:rsidP="008C6921">
      <w:pPr>
        <w:rPr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3685"/>
        <w:gridCol w:w="2268"/>
      </w:tblGrid>
      <w:tr w:rsidR="007537B8" w:rsidRPr="008C6921" w14:paraId="442E412D" w14:textId="77777777" w:rsidTr="007537B8">
        <w:trPr>
          <w:trHeight w:val="490"/>
        </w:trPr>
        <w:tc>
          <w:tcPr>
            <w:tcW w:w="534" w:type="dxa"/>
            <w:vAlign w:val="center"/>
          </w:tcPr>
          <w:p w14:paraId="69303394" w14:textId="77777777" w:rsidR="007537B8" w:rsidRPr="008C6921" w:rsidRDefault="007537B8" w:rsidP="008C6921">
            <w:pPr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580" w:type="dxa"/>
            <w:vAlign w:val="center"/>
          </w:tcPr>
          <w:p w14:paraId="7937AFCB" w14:textId="77777777" w:rsidR="007537B8" w:rsidRPr="008C6921" w:rsidRDefault="007537B8" w:rsidP="008C6921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Nazwa i adres podmiotu, na rzecz którego</w:t>
            </w:r>
            <w:r w:rsidRPr="008C6921">
              <w:rPr>
                <w:bCs/>
                <w:color w:val="6600CC"/>
                <w:sz w:val="20"/>
                <w:szCs w:val="20"/>
              </w:rPr>
              <w:t xml:space="preserve"> </w:t>
            </w:r>
            <w:r w:rsidRPr="008C6921">
              <w:rPr>
                <w:bCs/>
                <w:sz w:val="20"/>
                <w:szCs w:val="20"/>
              </w:rPr>
              <w:t>usługa została wykonana</w:t>
            </w:r>
          </w:p>
        </w:tc>
        <w:tc>
          <w:tcPr>
            <w:tcW w:w="3685" w:type="dxa"/>
            <w:vAlign w:val="center"/>
          </w:tcPr>
          <w:p w14:paraId="686008B0" w14:textId="75751FBB" w:rsidR="007537B8" w:rsidRPr="008C6921" w:rsidRDefault="007537B8" w:rsidP="007537B8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Przedmiot usługi</w:t>
            </w:r>
          </w:p>
        </w:tc>
        <w:tc>
          <w:tcPr>
            <w:tcW w:w="2268" w:type="dxa"/>
            <w:vAlign w:val="center"/>
          </w:tcPr>
          <w:p w14:paraId="1E7EC653" w14:textId="77777777" w:rsidR="007537B8" w:rsidRPr="008C6921" w:rsidRDefault="007537B8" w:rsidP="008C6921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Data wykonywania</w:t>
            </w:r>
          </w:p>
          <w:p w14:paraId="008B329A" w14:textId="77777777" w:rsidR="007537B8" w:rsidRPr="008C6921" w:rsidRDefault="007537B8" w:rsidP="008C6921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(od .….... do….….)</w:t>
            </w:r>
          </w:p>
          <w:p w14:paraId="7720E641" w14:textId="77777777" w:rsidR="007537B8" w:rsidRPr="008C6921" w:rsidRDefault="007537B8" w:rsidP="008C6921">
            <w:pPr>
              <w:jc w:val="center"/>
              <w:rPr>
                <w:bCs/>
                <w:sz w:val="18"/>
                <w:szCs w:val="18"/>
              </w:rPr>
            </w:pPr>
            <w:r w:rsidRPr="008C6921">
              <w:rPr>
                <w:bCs/>
                <w:sz w:val="18"/>
                <w:szCs w:val="18"/>
              </w:rPr>
              <w:t>(dzień/miesiąc/rok)</w:t>
            </w:r>
          </w:p>
        </w:tc>
      </w:tr>
      <w:tr w:rsidR="007537B8" w:rsidRPr="008C6921" w14:paraId="7F80518F" w14:textId="77777777" w:rsidTr="007537B8">
        <w:trPr>
          <w:trHeight w:val="847"/>
        </w:trPr>
        <w:tc>
          <w:tcPr>
            <w:tcW w:w="534" w:type="dxa"/>
          </w:tcPr>
          <w:p w14:paraId="3D874094" w14:textId="77777777" w:rsidR="007537B8" w:rsidRPr="008C6921" w:rsidRDefault="007537B8" w:rsidP="002C4C3C">
            <w:pPr>
              <w:numPr>
                <w:ilvl w:val="0"/>
                <w:numId w:val="17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08C53075" w14:textId="77777777" w:rsidR="007537B8" w:rsidRPr="008C6921" w:rsidRDefault="007537B8" w:rsidP="008C692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0FE09EF2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73E645C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71EF2C38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537B8" w:rsidRPr="008C6921" w14:paraId="45200EB3" w14:textId="77777777" w:rsidTr="007537B8">
        <w:trPr>
          <w:trHeight w:val="875"/>
        </w:trPr>
        <w:tc>
          <w:tcPr>
            <w:tcW w:w="534" w:type="dxa"/>
          </w:tcPr>
          <w:p w14:paraId="78C5C678" w14:textId="77777777" w:rsidR="007537B8" w:rsidRPr="008C6921" w:rsidRDefault="007537B8" w:rsidP="002C4C3C">
            <w:pPr>
              <w:numPr>
                <w:ilvl w:val="0"/>
                <w:numId w:val="17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565BDC9C" w14:textId="77777777" w:rsidR="007537B8" w:rsidRPr="008C6921" w:rsidRDefault="007537B8" w:rsidP="008C6921">
            <w:pPr>
              <w:tabs>
                <w:tab w:val="left" w:pos="163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1D2B1F9F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A68CD2A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50A78181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537B8" w:rsidRPr="008C6921" w14:paraId="3884C335" w14:textId="77777777" w:rsidTr="007537B8">
        <w:trPr>
          <w:trHeight w:val="820"/>
        </w:trPr>
        <w:tc>
          <w:tcPr>
            <w:tcW w:w="534" w:type="dxa"/>
          </w:tcPr>
          <w:p w14:paraId="79E0C4E3" w14:textId="77777777" w:rsidR="007537B8" w:rsidRPr="008C6921" w:rsidRDefault="007537B8" w:rsidP="002C4C3C">
            <w:pPr>
              <w:numPr>
                <w:ilvl w:val="0"/>
                <w:numId w:val="17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3EEE2CD4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23A9E4D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4B37D8CB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58418B77" w14:textId="77777777" w:rsidR="008C6921" w:rsidRPr="008C6921" w:rsidRDefault="008C6921" w:rsidP="007537B8">
      <w:pPr>
        <w:tabs>
          <w:tab w:val="num" w:pos="720"/>
          <w:tab w:val="num" w:pos="4824"/>
        </w:tabs>
        <w:spacing w:before="120"/>
        <w:jc w:val="both"/>
        <w:rPr>
          <w:sz w:val="20"/>
          <w:szCs w:val="20"/>
        </w:rPr>
      </w:pPr>
      <w:r w:rsidRPr="008C6921">
        <w:rPr>
          <w:bCs/>
          <w:sz w:val="20"/>
          <w:szCs w:val="20"/>
        </w:rPr>
        <w:t xml:space="preserve">Na potwierdzenie </w:t>
      </w:r>
      <w:r w:rsidRPr="008C6921">
        <w:rPr>
          <w:sz w:val="20"/>
          <w:szCs w:val="20"/>
        </w:rPr>
        <w:t>spełnienia wymaganego warunku usług  ujętych w poz. ……… ww. wykazu załączamy dowody potwierdzające należyte wykonanie lub wykonywanie dostaw/usług.</w:t>
      </w:r>
    </w:p>
    <w:p w14:paraId="65902B72" w14:textId="77777777" w:rsidR="008C6921" w:rsidRPr="008C6921" w:rsidRDefault="008C6921" w:rsidP="008C6921">
      <w:pPr>
        <w:autoSpaceDE w:val="0"/>
        <w:autoSpaceDN w:val="0"/>
        <w:spacing w:before="120"/>
        <w:rPr>
          <w:b/>
          <w:sz w:val="20"/>
          <w:szCs w:val="20"/>
        </w:rPr>
      </w:pPr>
      <w:r w:rsidRPr="008C6921">
        <w:rPr>
          <w:b/>
          <w:sz w:val="20"/>
          <w:szCs w:val="20"/>
        </w:rPr>
        <w:t>Uwaga!</w:t>
      </w:r>
    </w:p>
    <w:p w14:paraId="66DF9EBC" w14:textId="77777777" w:rsidR="008C6921" w:rsidRPr="008C6921" w:rsidRDefault="008C6921" w:rsidP="007537B8">
      <w:pPr>
        <w:autoSpaceDE w:val="0"/>
        <w:autoSpaceDN w:val="0"/>
        <w:spacing w:before="120"/>
        <w:jc w:val="both"/>
        <w:rPr>
          <w:i/>
          <w:sz w:val="20"/>
          <w:szCs w:val="20"/>
        </w:rPr>
      </w:pPr>
      <w:r w:rsidRPr="008C6921">
        <w:rPr>
          <w:i/>
          <w:sz w:val="20"/>
          <w:szCs w:val="20"/>
        </w:rPr>
        <w:t>Dowodami, o których mowa powyżej,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2BD988D6" w14:textId="77777777" w:rsidR="008C6921" w:rsidRPr="008C6921" w:rsidRDefault="008C6921" w:rsidP="008C6921">
      <w:pPr>
        <w:spacing w:line="360" w:lineRule="auto"/>
        <w:rPr>
          <w:sz w:val="20"/>
          <w:szCs w:val="20"/>
        </w:rPr>
      </w:pPr>
    </w:p>
    <w:p w14:paraId="53633ADB" w14:textId="77777777" w:rsidR="008C6921" w:rsidRPr="008C6921" w:rsidRDefault="008C6921" w:rsidP="008C6921">
      <w:pPr>
        <w:spacing w:line="360" w:lineRule="auto"/>
        <w:rPr>
          <w:sz w:val="20"/>
          <w:szCs w:val="20"/>
        </w:rPr>
      </w:pPr>
      <w:r w:rsidRPr="008C6921">
        <w:rPr>
          <w:sz w:val="20"/>
          <w:szCs w:val="20"/>
        </w:rPr>
        <w:t xml:space="preserve">dnia ………….…….…. r. </w:t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  <w:t>…………………………………………</w:t>
      </w:r>
    </w:p>
    <w:p w14:paraId="20D5B77B" w14:textId="77777777" w:rsidR="008C6921" w:rsidRPr="008C6921" w:rsidRDefault="008C6921" w:rsidP="008C6921">
      <w:pPr>
        <w:pStyle w:val="Tekstpodstawowy"/>
        <w:ind w:left="4248"/>
        <w:jc w:val="center"/>
        <w:rPr>
          <w:rFonts w:ascii="Times New Roman" w:hAnsi="Times New Roman" w:cs="Times New Roman"/>
          <w:b/>
          <w:bCs/>
          <w:sz w:val="20"/>
          <w:vertAlign w:val="superscript"/>
        </w:rPr>
      </w:pPr>
      <w:r w:rsidRPr="008C6921">
        <w:rPr>
          <w:rFonts w:ascii="Times New Roman" w:hAnsi="Times New Roman" w:cs="Times New Roman"/>
          <w:bCs/>
          <w:sz w:val="20"/>
          <w:vertAlign w:val="superscript"/>
        </w:rPr>
        <w:t>(podpis elektroniczny zaufany/elektroniczny osobisty/kwalifikowany</w:t>
      </w:r>
      <w:r w:rsidRPr="008C6921">
        <w:rPr>
          <w:rFonts w:ascii="Times New Roman" w:hAnsi="Times New Roman" w:cs="Times New Roman"/>
        </w:rPr>
        <w:t xml:space="preserve"> </w:t>
      </w:r>
      <w:r w:rsidRPr="008C6921">
        <w:rPr>
          <w:rFonts w:ascii="Times New Roman" w:hAnsi="Times New Roman" w:cs="Times New Roman"/>
          <w:bCs/>
          <w:sz w:val="20"/>
          <w:vertAlign w:val="superscript"/>
        </w:rPr>
        <w:t>elektroniczny podpis  osoby/ osób uprawnionych do występowania  w imieniu Wykonawcy</w:t>
      </w:r>
    </w:p>
    <w:p w14:paraId="41ECADF2" w14:textId="77777777" w:rsidR="008C6921" w:rsidRPr="008C6921" w:rsidRDefault="008C6921" w:rsidP="008C6921">
      <w:pPr>
        <w:pStyle w:val="Tekstpodstawowy"/>
        <w:ind w:left="4248" w:firstLine="708"/>
        <w:jc w:val="center"/>
        <w:rPr>
          <w:rFonts w:ascii="Times New Roman" w:hAnsi="Times New Roman" w:cs="Times New Roman"/>
          <w:sz w:val="20"/>
        </w:rPr>
      </w:pPr>
    </w:p>
    <w:p w14:paraId="0268A3F5" w14:textId="77777777" w:rsidR="007537B8" w:rsidRDefault="007537B8">
      <w:pPr>
        <w:rPr>
          <w:b/>
          <w:bCs/>
          <w:lang w:eastAsia="ar-SA"/>
        </w:rPr>
      </w:pPr>
      <w:r>
        <w:rPr>
          <w:b/>
          <w:bCs/>
        </w:rPr>
        <w:br w:type="page"/>
      </w:r>
    </w:p>
    <w:p w14:paraId="0D3A31C0" w14:textId="7E828CB2" w:rsidR="0082725C" w:rsidRPr="005A47D3" w:rsidRDefault="0082725C" w:rsidP="0082725C">
      <w:pPr>
        <w:spacing w:after="160" w:line="276" w:lineRule="auto"/>
        <w:jc w:val="center"/>
        <w:rPr>
          <w:b/>
        </w:rPr>
      </w:pPr>
      <w:r w:rsidRPr="005A47D3">
        <w:rPr>
          <w:b/>
          <w:bCs/>
        </w:rPr>
        <w:lastRenderedPageBreak/>
        <w:t>Formularz 3.</w:t>
      </w:r>
      <w:r>
        <w:rPr>
          <w:b/>
          <w:bCs/>
        </w:rPr>
        <w:t>4</w:t>
      </w:r>
      <w:r w:rsidRPr="005A47D3">
        <w:rPr>
          <w:b/>
          <w:bCs/>
        </w:rPr>
        <w:t>.</w:t>
      </w:r>
    </w:p>
    <w:p w14:paraId="0C933D50" w14:textId="715C8258" w:rsidR="0082725C" w:rsidRPr="005A47D3" w:rsidRDefault="0082725C" w:rsidP="0082725C">
      <w:pPr>
        <w:spacing w:after="120" w:line="360" w:lineRule="auto"/>
        <w:jc w:val="center"/>
        <w:rPr>
          <w:b/>
          <w:u w:val="single"/>
        </w:rPr>
      </w:pPr>
      <w:r w:rsidRPr="005A47D3">
        <w:rPr>
          <w:b/>
          <w:u w:val="single"/>
        </w:rPr>
        <w:t xml:space="preserve">Oświadczenie Wykonawcy </w:t>
      </w:r>
    </w:p>
    <w:p w14:paraId="07A3E023" w14:textId="77777777" w:rsidR="0082725C" w:rsidRPr="00DC5CD2" w:rsidRDefault="0082725C" w:rsidP="0082725C">
      <w:pPr>
        <w:pStyle w:val="Tytu"/>
        <w:rPr>
          <w:b/>
          <w:bCs/>
          <w:sz w:val="22"/>
          <w:szCs w:val="22"/>
        </w:rPr>
      </w:pPr>
      <w:r w:rsidRPr="00DC5CD2">
        <w:rPr>
          <w:b/>
          <w:bCs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 (Dz.U. poz. 835), zwanej dalej „ustawą”</w:t>
      </w:r>
    </w:p>
    <w:p w14:paraId="34DA496D" w14:textId="77777777" w:rsidR="0082725C" w:rsidRDefault="0082725C" w:rsidP="0082725C">
      <w:pPr>
        <w:autoSpaceDE w:val="0"/>
        <w:autoSpaceDN w:val="0"/>
        <w:spacing w:before="120" w:line="360" w:lineRule="auto"/>
        <w:jc w:val="center"/>
        <w:rPr>
          <w:rFonts w:eastAsia="ArialMT"/>
          <w:sz w:val="22"/>
          <w:szCs w:val="22"/>
          <w:lang w:eastAsia="en-US"/>
        </w:rPr>
      </w:pPr>
      <w:r w:rsidRPr="00DC5CD2">
        <w:rPr>
          <w:b/>
          <w:bCs/>
          <w:sz w:val="22"/>
          <w:szCs w:val="22"/>
        </w:rPr>
        <w:t>DOTYCZĄCE PRZESŁANEK WYKLUCZENIA Z POSTĘPOWANIA</w:t>
      </w:r>
    </w:p>
    <w:p w14:paraId="353FA29B" w14:textId="77777777" w:rsidR="0082725C" w:rsidRDefault="0082725C" w:rsidP="0082725C">
      <w:pPr>
        <w:autoSpaceDE w:val="0"/>
        <w:autoSpaceDN w:val="0"/>
        <w:spacing w:before="120" w:line="360" w:lineRule="auto"/>
        <w:jc w:val="center"/>
        <w:rPr>
          <w:rFonts w:eastAsia="ArialMT"/>
          <w:sz w:val="22"/>
          <w:szCs w:val="22"/>
          <w:lang w:eastAsia="en-US"/>
        </w:rPr>
      </w:pPr>
    </w:p>
    <w:p w14:paraId="2BEF5E35" w14:textId="77777777" w:rsidR="00F07DD5" w:rsidRPr="008C6921" w:rsidRDefault="00F07DD5" w:rsidP="00F07DD5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6921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Pr="008C6921">
        <w:rPr>
          <w:rFonts w:ascii="Times New Roman" w:hAnsi="Times New Roman" w:cs="Times New Roman"/>
          <w:b/>
          <w:bCs/>
          <w:sz w:val="22"/>
          <w:szCs w:val="22"/>
        </w:rPr>
        <w:t>świadczenie usługi sprzątania dla Wydziału Zarządzania Politechniki Warszawskiej.</w:t>
      </w:r>
    </w:p>
    <w:p w14:paraId="18FDD1ED" w14:textId="77777777" w:rsidR="00F07DD5" w:rsidRPr="008C6921" w:rsidRDefault="00F07DD5" w:rsidP="00F07DD5">
      <w:pPr>
        <w:spacing w:after="120"/>
        <w:jc w:val="both"/>
        <w:rPr>
          <w:b/>
          <w:spacing w:val="-2"/>
          <w:sz w:val="22"/>
          <w:szCs w:val="22"/>
        </w:rPr>
      </w:pPr>
      <w:r w:rsidRPr="008C6921">
        <w:rPr>
          <w:spacing w:val="-2"/>
          <w:sz w:val="22"/>
          <w:szCs w:val="22"/>
        </w:rPr>
        <w:t xml:space="preserve">Znak postępowania: </w:t>
      </w:r>
      <w:r w:rsidRPr="008C6921">
        <w:rPr>
          <w:b/>
          <w:bCs/>
          <w:sz w:val="22"/>
          <w:szCs w:val="22"/>
        </w:rPr>
        <w:t>WZ.ZP.</w:t>
      </w:r>
      <w:r>
        <w:rPr>
          <w:b/>
          <w:bCs/>
          <w:sz w:val="22"/>
          <w:szCs w:val="22"/>
        </w:rPr>
        <w:t>01.01.2023</w:t>
      </w:r>
    </w:p>
    <w:p w14:paraId="0CC0B188" w14:textId="77777777" w:rsidR="0082725C" w:rsidRPr="00DC5CD2" w:rsidRDefault="0082725C" w:rsidP="0082725C">
      <w:pPr>
        <w:spacing w:line="360" w:lineRule="auto"/>
        <w:rPr>
          <w:rFonts w:eastAsia="ArialMT"/>
          <w:sz w:val="22"/>
          <w:szCs w:val="22"/>
          <w:lang w:eastAsia="en-US"/>
        </w:rPr>
      </w:pPr>
      <w:r w:rsidRPr="00DC5CD2">
        <w:rPr>
          <w:rFonts w:eastAsia="ArialMT"/>
          <w:sz w:val="22"/>
          <w:szCs w:val="22"/>
          <w:lang w:eastAsia="en-US"/>
        </w:rPr>
        <w:t>oświadczam, że:</w:t>
      </w: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068"/>
        <w:gridCol w:w="6168"/>
      </w:tblGrid>
      <w:tr w:rsidR="0082725C" w:rsidRPr="00DC5CD2" w14:paraId="36EBCCB4" w14:textId="77777777" w:rsidTr="00AE69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77477" w14:textId="77777777" w:rsidR="0082725C" w:rsidRPr="00DC5CD2" w:rsidRDefault="0082725C" w:rsidP="00AE690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WYKONAWCY</w:t>
            </w:r>
          </w:p>
        </w:tc>
      </w:tr>
      <w:tr w:rsidR="0082725C" w:rsidRPr="00DC5CD2" w14:paraId="5D2DC9B7" w14:textId="77777777" w:rsidTr="00AE6900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635" w14:textId="77777777" w:rsidR="0082725C" w:rsidRPr="00DC5CD2" w:rsidRDefault="0082725C" w:rsidP="00AE690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i/>
                <w:sz w:val="20"/>
                <w:szCs w:val="20"/>
              </w:rPr>
              <w:t>pełna nazwa Wykonawcy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74D" w14:textId="77777777" w:rsidR="0082725C" w:rsidRPr="00DC5CD2" w:rsidRDefault="0082725C" w:rsidP="00AE6900">
            <w:pPr>
              <w:ind w:right="5954"/>
              <w:rPr>
                <w:sz w:val="20"/>
                <w:szCs w:val="20"/>
              </w:rPr>
            </w:pPr>
          </w:p>
        </w:tc>
      </w:tr>
      <w:tr w:rsidR="0082725C" w:rsidRPr="00DC5CD2" w14:paraId="46CF77E0" w14:textId="77777777" w:rsidTr="00AE6900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5C07" w14:textId="77777777" w:rsidR="0082725C" w:rsidRPr="00DC5CD2" w:rsidRDefault="0082725C" w:rsidP="00AE690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i/>
                <w:sz w:val="20"/>
                <w:szCs w:val="20"/>
              </w:rPr>
              <w:t>adres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D9F" w14:textId="77777777" w:rsidR="0082725C" w:rsidRPr="00DC5CD2" w:rsidRDefault="0082725C" w:rsidP="00AE690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25C" w:rsidRPr="00DC5CD2" w14:paraId="695A65C5" w14:textId="77777777" w:rsidTr="00AE6900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A16C" w14:textId="77777777" w:rsidR="0082725C" w:rsidRDefault="0082725C" w:rsidP="00AE6900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 xml:space="preserve">NIP/PESEL </w:t>
            </w:r>
          </w:p>
          <w:p w14:paraId="6ADB65ED" w14:textId="77777777" w:rsidR="0082725C" w:rsidRPr="00DC5CD2" w:rsidRDefault="0082725C" w:rsidP="00AE6900">
            <w:pPr>
              <w:rPr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zależności od podmiotu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00D" w14:textId="77777777" w:rsidR="0082725C" w:rsidRPr="00DC5CD2" w:rsidRDefault="0082725C" w:rsidP="00AE6900">
            <w:pPr>
              <w:rPr>
                <w:sz w:val="20"/>
                <w:szCs w:val="20"/>
              </w:rPr>
            </w:pPr>
          </w:p>
        </w:tc>
      </w:tr>
      <w:tr w:rsidR="0082725C" w:rsidRPr="00DC5CD2" w14:paraId="0C38B56A" w14:textId="77777777" w:rsidTr="00AE6900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2AEE" w14:textId="77777777" w:rsidR="0082725C" w:rsidRDefault="0082725C" w:rsidP="00AE6900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KRS/</w:t>
            </w:r>
            <w:proofErr w:type="spellStart"/>
            <w:r w:rsidRPr="00DC5CD2">
              <w:rPr>
                <w:i/>
                <w:sz w:val="20"/>
                <w:szCs w:val="20"/>
              </w:rPr>
              <w:t>CEiDG</w:t>
            </w:r>
            <w:proofErr w:type="spellEnd"/>
            <w:r w:rsidRPr="00DC5CD2">
              <w:rPr>
                <w:i/>
                <w:sz w:val="20"/>
                <w:szCs w:val="20"/>
              </w:rPr>
              <w:t xml:space="preserve"> </w:t>
            </w:r>
          </w:p>
          <w:p w14:paraId="171EC9AD" w14:textId="77777777" w:rsidR="0082725C" w:rsidRPr="00DC5CD2" w:rsidRDefault="0082725C" w:rsidP="00AE6900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zależności od podmiotu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A3D4" w14:textId="77777777" w:rsidR="0082725C" w:rsidRPr="00DC5CD2" w:rsidRDefault="0082725C" w:rsidP="00AE6900">
            <w:pPr>
              <w:rPr>
                <w:sz w:val="20"/>
                <w:szCs w:val="20"/>
              </w:rPr>
            </w:pPr>
          </w:p>
        </w:tc>
      </w:tr>
      <w:tr w:rsidR="0082725C" w:rsidRPr="00DC5CD2" w14:paraId="34A30A2B" w14:textId="77777777" w:rsidTr="00AE69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45C3A" w14:textId="77777777" w:rsidR="0082725C" w:rsidRPr="00DC5CD2" w:rsidRDefault="0082725C" w:rsidP="00AE6900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>OŚWIADCZENIA DOTYCZĄCE WYKONAWCY</w:t>
            </w:r>
          </w:p>
        </w:tc>
      </w:tr>
      <w:tr w:rsidR="0082725C" w:rsidRPr="00DC5CD2" w14:paraId="301E46F0" w14:textId="77777777" w:rsidTr="00AE69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914" w14:textId="77777777" w:rsidR="0082725C" w:rsidRPr="00DC5CD2" w:rsidRDefault="0082725C" w:rsidP="00AE690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sz w:val="20"/>
                <w:szCs w:val="20"/>
              </w:rPr>
              <w:t>Czy Wykonawca podlega wykluczeniu z postępowania na podstawie art. 7 ust. 1 ustawy z dnia 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(</w:t>
            </w:r>
            <w:proofErr w:type="spellStart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>Dz.Urz.UE.L</w:t>
            </w:r>
            <w:proofErr w:type="spellEnd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1).</w:t>
            </w:r>
          </w:p>
          <w:p w14:paraId="7399BCB6" w14:textId="77777777" w:rsidR="0082725C" w:rsidRDefault="0082725C" w:rsidP="00AE690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…..] TAK  </w:t>
            </w:r>
          </w:p>
          <w:p w14:paraId="6BE99A69" w14:textId="77777777" w:rsidR="0082725C" w:rsidRPr="00DC5CD2" w:rsidRDefault="0082725C" w:rsidP="00AE690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D59791" w14:textId="77777777" w:rsidR="0082725C" w:rsidRPr="00DC5CD2" w:rsidRDefault="0082725C" w:rsidP="00AE690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…..] NIE   </w:t>
            </w:r>
          </w:p>
          <w:p w14:paraId="4C248565" w14:textId="77777777" w:rsidR="0082725C" w:rsidRPr="00DC5CD2" w:rsidRDefault="0082725C" w:rsidP="00AE690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25C" w:rsidRPr="00DC5CD2" w14:paraId="18336D6A" w14:textId="77777777" w:rsidTr="00AE69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43776" w14:textId="77777777" w:rsidR="0082725C" w:rsidRPr="00DC5CD2" w:rsidRDefault="0082725C" w:rsidP="00AE6900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OŚWIADCZENIE DOTYCZĄCE PODWYKONAWCY, DOSTAWCY (o ile są znani) </w:t>
            </w:r>
          </w:p>
          <w:p w14:paraId="15206E48" w14:textId="77777777" w:rsidR="0082725C" w:rsidRPr="00DC5CD2" w:rsidRDefault="0082725C" w:rsidP="00AE6900">
            <w:pPr>
              <w:rPr>
                <w:i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LUB PODMIOTU, NA KTÓREGO ZASOBY POWOŁUJE SIĘ WYKONAWCA </w:t>
            </w:r>
          </w:p>
        </w:tc>
      </w:tr>
      <w:tr w:rsidR="0082725C" w:rsidRPr="00DC5CD2" w14:paraId="73C69B1C" w14:textId="77777777" w:rsidTr="00AE69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A43" w14:textId="77777777" w:rsidR="0082725C" w:rsidRPr="00DC5CD2" w:rsidRDefault="0082725C" w:rsidP="00AE6900">
            <w:pPr>
              <w:rPr>
                <w:sz w:val="20"/>
                <w:szCs w:val="20"/>
                <w:shd w:val="clear" w:color="auto" w:fill="FFFFFF"/>
              </w:rPr>
            </w:pPr>
            <w:r w:rsidRPr="00DC5CD2">
              <w:rPr>
                <w:sz w:val="20"/>
                <w:szCs w:val="20"/>
                <w:shd w:val="clear" w:color="auto" w:fill="FFFFFF"/>
              </w:rPr>
              <w:t xml:space="preserve">Czy Wykonawca realizuje zamówienie przy udziale podwykonawców, dostawców lub podmiotów udostępniających zasoby, którymi posługuje się celem wykazania spełniania warunków udziału w postępowaniu </w:t>
            </w:r>
          </w:p>
          <w:p w14:paraId="01A29C26" w14:textId="77777777" w:rsidR="0082725C" w:rsidRDefault="0082725C" w:rsidP="00AE6900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TAK  </w:t>
            </w:r>
          </w:p>
          <w:p w14:paraId="564D0CEF" w14:textId="77777777" w:rsidR="0082725C" w:rsidRPr="00DC5CD2" w:rsidRDefault="0082725C" w:rsidP="00AE6900">
            <w:pPr>
              <w:rPr>
                <w:b/>
                <w:sz w:val="20"/>
                <w:szCs w:val="20"/>
              </w:rPr>
            </w:pPr>
          </w:p>
          <w:p w14:paraId="64F61054" w14:textId="77777777" w:rsidR="0082725C" w:rsidRDefault="0082725C" w:rsidP="00AE6900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NIE  </w:t>
            </w:r>
          </w:p>
          <w:p w14:paraId="4EDD5436" w14:textId="77777777" w:rsidR="0082725C" w:rsidRPr="00DC5CD2" w:rsidRDefault="0082725C" w:rsidP="00AE6900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 </w:t>
            </w:r>
          </w:p>
          <w:p w14:paraId="1BF47276" w14:textId="77777777" w:rsidR="0082725C" w:rsidRPr="00DC5CD2" w:rsidRDefault="0082725C" w:rsidP="00AE6900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przypadku odpowiedzi twierdzącej:</w:t>
            </w:r>
          </w:p>
          <w:p w14:paraId="0BD7E05A" w14:textId="77777777" w:rsidR="0082725C" w:rsidRPr="00DC5CD2" w:rsidRDefault="0082725C" w:rsidP="00AE6900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2725C" w:rsidRPr="00DC5CD2" w14:paraId="2323EEDC" w14:textId="77777777" w:rsidTr="00AE69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66C7" w14:textId="77777777" w:rsidR="0082725C" w:rsidRPr="00DC5CD2" w:rsidRDefault="0082725C" w:rsidP="00AE6900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>Czy na ww. podmioty przypada ponad 10% wartości zamówienia:</w:t>
            </w:r>
          </w:p>
          <w:p w14:paraId="26289F76" w14:textId="77777777" w:rsidR="0082725C" w:rsidRDefault="0082725C" w:rsidP="00AE6900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TAK  </w:t>
            </w:r>
          </w:p>
          <w:p w14:paraId="7F7A2A0F" w14:textId="77777777" w:rsidR="0082725C" w:rsidRPr="00DC5CD2" w:rsidRDefault="0082725C" w:rsidP="00AE6900">
            <w:pPr>
              <w:rPr>
                <w:b/>
                <w:sz w:val="20"/>
                <w:szCs w:val="20"/>
              </w:rPr>
            </w:pPr>
          </w:p>
          <w:p w14:paraId="0CAC8A7F" w14:textId="77777777" w:rsidR="0082725C" w:rsidRDefault="0082725C" w:rsidP="00AE6900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 [ …..] NIE   </w:t>
            </w:r>
          </w:p>
          <w:p w14:paraId="5249E627" w14:textId="77777777" w:rsidR="0082725C" w:rsidRPr="00DC5CD2" w:rsidRDefault="0082725C" w:rsidP="00AE6900">
            <w:pPr>
              <w:rPr>
                <w:b/>
                <w:sz w:val="20"/>
                <w:szCs w:val="20"/>
              </w:rPr>
            </w:pPr>
          </w:p>
          <w:p w14:paraId="780F52F6" w14:textId="77777777" w:rsidR="0082725C" w:rsidRPr="00DC5CD2" w:rsidRDefault="0082725C" w:rsidP="00AE6900">
            <w:pPr>
              <w:tabs>
                <w:tab w:val="left" w:pos="9072"/>
              </w:tabs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przypadku odpowiedzi twierdzącej:</w:t>
            </w:r>
          </w:p>
          <w:p w14:paraId="7EEE9DAD" w14:textId="77777777" w:rsidR="0082725C" w:rsidRPr="00DC5CD2" w:rsidRDefault="0082725C" w:rsidP="00AE6900">
            <w:pPr>
              <w:tabs>
                <w:tab w:val="left" w:pos="9072"/>
              </w:tabs>
              <w:rPr>
                <w:sz w:val="20"/>
                <w:szCs w:val="20"/>
              </w:rPr>
            </w:pPr>
          </w:p>
        </w:tc>
      </w:tr>
      <w:tr w:rsidR="0082725C" w:rsidRPr="00DC5CD2" w14:paraId="48D19736" w14:textId="77777777" w:rsidTr="00AE69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2EE3" w14:textId="77777777" w:rsidR="0082725C" w:rsidRDefault="0082725C" w:rsidP="00AE690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sz w:val="20"/>
                <w:szCs w:val="20"/>
              </w:rPr>
              <w:t>Czy podmiot/y, realizujące zamówienie jako podwykonawca, dostawca lub podmiot udostępniający zasoby, którym posługuje się Wykonawca celem wykazania spełniania warunków udziału w postępowaniu podlega/ją wykluczeniu z postępowania na podstawie art. 7 ust. 1 ustawy z dnia 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(</w:t>
            </w:r>
            <w:proofErr w:type="spellStart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>Dz.Urz.UE.L</w:t>
            </w:r>
            <w:proofErr w:type="spellEnd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 xml:space="preserve"> Nr 229, str. 1) w brzmieniu nadanym rozporządzeniem Rady (UE) 2022/576 z dnia 8 </w:t>
            </w:r>
            <w:r w:rsidRPr="00DC5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kwietnia 2022 r. w sprawie zmiany rozporządzenia (UE) nr 833/2014 dotyczącego środków ograniczających w związku z działaniami Rosji destabilizującymi sytuację na Ukrainie (Dz. Urz. UE nr L 111, str. 1).</w:t>
            </w:r>
          </w:p>
          <w:p w14:paraId="74068072" w14:textId="77777777" w:rsidR="0082725C" w:rsidRPr="00DC5CD2" w:rsidRDefault="0082725C" w:rsidP="00AE690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A8848" w14:textId="77777777" w:rsidR="0082725C" w:rsidRDefault="0082725C" w:rsidP="00AE6900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TAK </w:t>
            </w:r>
          </w:p>
          <w:p w14:paraId="4FCAF72A" w14:textId="77777777" w:rsidR="0082725C" w:rsidRPr="00DC5CD2" w:rsidRDefault="0082725C" w:rsidP="00AE6900">
            <w:pPr>
              <w:rPr>
                <w:b/>
                <w:sz w:val="20"/>
                <w:szCs w:val="20"/>
              </w:rPr>
            </w:pPr>
          </w:p>
          <w:p w14:paraId="3878EB43" w14:textId="77777777" w:rsidR="0082725C" w:rsidRDefault="0082725C" w:rsidP="00AE6900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NIE  </w:t>
            </w:r>
          </w:p>
          <w:p w14:paraId="11E63D7D" w14:textId="77777777" w:rsidR="0082725C" w:rsidRPr="00DC5CD2" w:rsidRDefault="0082725C" w:rsidP="00AE6900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725C" w:rsidRPr="00DC5CD2" w14:paraId="40C0EEE3" w14:textId="77777777" w:rsidTr="00AE69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24D" w14:textId="77777777" w:rsidR="0082725C" w:rsidRDefault="0082725C" w:rsidP="00AE6900">
            <w:pPr>
              <w:jc w:val="both"/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06AAC17" w14:textId="77777777" w:rsidR="0082725C" w:rsidRPr="00DC5CD2" w:rsidRDefault="0082725C" w:rsidP="00AE6900">
            <w:pPr>
              <w:jc w:val="both"/>
              <w:rPr>
                <w:sz w:val="20"/>
                <w:szCs w:val="20"/>
              </w:rPr>
            </w:pPr>
          </w:p>
          <w:p w14:paraId="3758B936" w14:textId="77777777" w:rsidR="0082725C" w:rsidRPr="00DC5CD2" w:rsidRDefault="0082725C" w:rsidP="00AE6900">
            <w:pPr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 xml:space="preserve">……………………………..……. </w:t>
            </w:r>
            <w:r w:rsidRPr="00DC5CD2">
              <w:rPr>
                <w:i/>
                <w:sz w:val="20"/>
                <w:szCs w:val="20"/>
              </w:rPr>
              <w:t xml:space="preserve">(miejscowość), </w:t>
            </w:r>
            <w:r w:rsidRPr="00DC5CD2">
              <w:rPr>
                <w:sz w:val="20"/>
                <w:szCs w:val="20"/>
              </w:rPr>
              <w:t xml:space="preserve">dnia ………………..…. r. </w:t>
            </w:r>
          </w:p>
          <w:p w14:paraId="61C611B3" w14:textId="77777777" w:rsidR="0082725C" w:rsidRPr="00DC5CD2" w:rsidRDefault="0082725C" w:rsidP="00AE6900">
            <w:pPr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ab/>
            </w:r>
          </w:p>
          <w:p w14:paraId="06A1EC01" w14:textId="77777777" w:rsidR="0082725C" w:rsidRDefault="0082725C" w:rsidP="00AE6900">
            <w:pPr>
              <w:rPr>
                <w:sz w:val="20"/>
                <w:szCs w:val="20"/>
              </w:rPr>
            </w:pPr>
          </w:p>
          <w:p w14:paraId="0CE78C07" w14:textId="77777777" w:rsidR="0082725C" w:rsidRPr="00DC5CD2" w:rsidRDefault="0082725C" w:rsidP="00AE6900">
            <w:pPr>
              <w:rPr>
                <w:sz w:val="20"/>
                <w:szCs w:val="20"/>
              </w:rPr>
            </w:pPr>
          </w:p>
          <w:p w14:paraId="29F39BB8" w14:textId="77777777" w:rsidR="0082725C" w:rsidRPr="00DC5CD2" w:rsidRDefault="0082725C" w:rsidP="00AE6900">
            <w:pPr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  <w:t xml:space="preserve">                …………………………………………</w:t>
            </w:r>
          </w:p>
          <w:p w14:paraId="01A9BE02" w14:textId="77777777" w:rsidR="0082725C" w:rsidRPr="00DC5CD2" w:rsidRDefault="0082725C" w:rsidP="00AE6900">
            <w:pPr>
              <w:pStyle w:val="Tekstpodstawowy"/>
              <w:ind w:left="4248"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DC5CD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             (podpis  osoby/ osób uprawnionych </w:t>
            </w:r>
          </w:p>
          <w:p w14:paraId="67EB163C" w14:textId="77777777" w:rsidR="0082725C" w:rsidRPr="00DC5CD2" w:rsidRDefault="0082725C" w:rsidP="00AE6900">
            <w:pPr>
              <w:tabs>
                <w:tab w:val="left" w:pos="6096"/>
              </w:tabs>
              <w:ind w:left="4820" w:hanging="4820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DC5CD2">
              <w:rPr>
                <w:b/>
                <w:sz w:val="20"/>
                <w:szCs w:val="20"/>
                <w:vertAlign w:val="superscript"/>
              </w:rPr>
              <w:tab/>
            </w:r>
            <w:r w:rsidRPr="00DC5CD2">
              <w:rPr>
                <w:b/>
                <w:sz w:val="20"/>
                <w:szCs w:val="20"/>
                <w:vertAlign w:val="superscript"/>
              </w:rPr>
              <w:tab/>
            </w:r>
            <w:r w:rsidRPr="00DC5CD2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do występowania  w imieniu Wykonawcy)</w:t>
            </w:r>
            <w:r w:rsidRPr="00DC5CD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14:paraId="44995FC5" w14:textId="77777777" w:rsidR="0082725C" w:rsidRPr="00DC5CD2" w:rsidRDefault="0082725C" w:rsidP="0082725C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14:paraId="4AFBD238" w14:textId="77777777" w:rsidR="0082725C" w:rsidRPr="00DC5CD2" w:rsidRDefault="0082725C" w:rsidP="0082725C">
      <w:pPr>
        <w:rPr>
          <w:b/>
          <w:bCs/>
          <w:sz w:val="22"/>
          <w:szCs w:val="22"/>
          <w:lang w:eastAsia="ar-SA"/>
        </w:rPr>
      </w:pPr>
    </w:p>
    <w:bookmarkEnd w:id="3"/>
    <w:sectPr w:rsidR="0082725C" w:rsidRPr="00DC5CD2" w:rsidSect="005A73B9">
      <w:headerReference w:type="default" r:id="rId8"/>
      <w:footerReference w:type="default" r:id="rId9"/>
      <w:footerReference w:type="first" r:id="rId10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AEF3" w14:textId="77777777" w:rsidR="00583658" w:rsidRDefault="00583658" w:rsidP="00BE245A">
      <w:r>
        <w:separator/>
      </w:r>
    </w:p>
  </w:endnote>
  <w:endnote w:type="continuationSeparator" w:id="0">
    <w:p w14:paraId="77F834C9" w14:textId="77777777" w:rsidR="00583658" w:rsidRDefault="0058365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B773" w14:textId="38BF030C" w:rsidR="00D04B1B" w:rsidRPr="00EA36FC" w:rsidRDefault="00D04B1B">
    <w:pPr>
      <w:tabs>
        <w:tab w:val="center" w:pos="4550"/>
        <w:tab w:val="left" w:pos="5818"/>
      </w:tabs>
      <w:ind w:right="260"/>
      <w:jc w:val="right"/>
      <w:rPr>
        <w:i/>
        <w:iCs/>
        <w:sz w:val="20"/>
        <w:szCs w:val="20"/>
      </w:rPr>
    </w:pPr>
    <w:r>
      <w:rPr>
        <w:i/>
        <w:iCs/>
        <w:spacing w:val="60"/>
        <w:sz w:val="20"/>
        <w:szCs w:val="20"/>
      </w:rPr>
      <w:t xml:space="preserve">SWZ                                                             </w:t>
    </w:r>
    <w:r w:rsidRPr="00EA36FC">
      <w:rPr>
        <w:i/>
        <w:iCs/>
        <w:spacing w:val="60"/>
        <w:sz w:val="20"/>
        <w:szCs w:val="20"/>
      </w:rPr>
      <w:t>Strona</w:t>
    </w:r>
    <w:r w:rsidRPr="00EA36FC">
      <w:rPr>
        <w:i/>
        <w:iCs/>
        <w:sz w:val="20"/>
        <w:szCs w:val="20"/>
      </w:rPr>
      <w:t xml:space="preserve">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PAGE   \* MERGEFORMAT</w:instrText>
    </w:r>
    <w:r w:rsidRPr="00EA36FC">
      <w:rPr>
        <w:i/>
        <w:iCs/>
        <w:sz w:val="20"/>
        <w:szCs w:val="20"/>
      </w:rPr>
      <w:fldChar w:fldCharType="separate"/>
    </w:r>
    <w:r w:rsidR="00247D33">
      <w:rPr>
        <w:i/>
        <w:iCs/>
        <w:noProof/>
        <w:sz w:val="20"/>
        <w:szCs w:val="20"/>
      </w:rPr>
      <w:t>26</w:t>
    </w:r>
    <w:r w:rsidRPr="00EA36FC">
      <w:rPr>
        <w:i/>
        <w:iCs/>
        <w:sz w:val="20"/>
        <w:szCs w:val="20"/>
      </w:rPr>
      <w:fldChar w:fldCharType="end"/>
    </w:r>
    <w:r w:rsidRPr="00EA36FC">
      <w:rPr>
        <w:i/>
        <w:iCs/>
        <w:sz w:val="20"/>
        <w:szCs w:val="20"/>
      </w:rPr>
      <w:t xml:space="preserve"> |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NUMPAGES  \* Arabic  \* MERGEFORMAT</w:instrText>
    </w:r>
    <w:r w:rsidRPr="00EA36FC">
      <w:rPr>
        <w:i/>
        <w:iCs/>
        <w:sz w:val="20"/>
        <w:szCs w:val="20"/>
      </w:rPr>
      <w:fldChar w:fldCharType="separate"/>
    </w:r>
    <w:r w:rsidR="00247D33">
      <w:rPr>
        <w:i/>
        <w:iCs/>
        <w:noProof/>
        <w:sz w:val="20"/>
        <w:szCs w:val="20"/>
      </w:rPr>
      <w:t>29</w:t>
    </w:r>
    <w:r w:rsidRPr="00EA36FC">
      <w:rPr>
        <w:i/>
        <w:iCs/>
        <w:sz w:val="20"/>
        <w:szCs w:val="20"/>
      </w:rPr>
      <w:fldChar w:fldCharType="end"/>
    </w:r>
  </w:p>
  <w:p w14:paraId="770F8620" w14:textId="0452AECE" w:rsidR="00D04B1B" w:rsidRDefault="00D04B1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5E20" w14:textId="3EFA4E3C" w:rsidR="00D04B1B" w:rsidRDefault="00D04B1B">
    <w:pPr>
      <w:pStyle w:val="Stopka"/>
      <w:rPr>
        <w:noProof/>
      </w:rPr>
    </w:pPr>
  </w:p>
  <w:p w14:paraId="2C66DBBA" w14:textId="77777777" w:rsidR="00D04B1B" w:rsidRDefault="00D04B1B">
    <w:pPr>
      <w:pStyle w:val="Stopka"/>
      <w:rPr>
        <w:noProof/>
      </w:rPr>
    </w:pPr>
  </w:p>
  <w:p w14:paraId="010829D8" w14:textId="77777777" w:rsidR="00D04B1B" w:rsidRDefault="00D04B1B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3AB9" w14:textId="77777777" w:rsidR="00583658" w:rsidRDefault="00583658" w:rsidP="00BE245A">
      <w:r>
        <w:separator/>
      </w:r>
    </w:p>
  </w:footnote>
  <w:footnote w:type="continuationSeparator" w:id="0">
    <w:p w14:paraId="2EF8F47B" w14:textId="77777777" w:rsidR="00583658" w:rsidRDefault="00583658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EABA" w14:textId="68EE53F8" w:rsidR="00D04B1B" w:rsidRPr="00223C82" w:rsidRDefault="00D04B1B" w:rsidP="00223C8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888"/>
      </w:tabs>
      <w:rPr>
        <w:sz w:val="20"/>
        <w:szCs w:val="20"/>
      </w:rPr>
    </w:pPr>
    <w:bookmarkStart w:id="4" w:name="_Hlk90249717"/>
    <w:bookmarkStart w:id="5" w:name="_Hlk90249718"/>
    <w:bookmarkStart w:id="6" w:name="_Hlk90249742"/>
    <w:bookmarkStart w:id="7" w:name="_Hlk90249743"/>
    <w:r w:rsidRPr="00223C82">
      <w:rPr>
        <w:rFonts w:ascii="Book Antiqua" w:hAnsi="Book Antiqua"/>
        <w:b/>
        <w:szCs w:val="28"/>
      </w:rPr>
      <w:t>Nr sprawy WZ.ZP.</w:t>
    </w:r>
    <w:r>
      <w:rPr>
        <w:rFonts w:ascii="Book Antiqua" w:hAnsi="Book Antiqua"/>
        <w:b/>
        <w:szCs w:val="28"/>
      </w:rPr>
      <w:t>01.01.2023</w:t>
    </w:r>
    <w:r w:rsidRPr="00223C82">
      <w:rPr>
        <w:sz w:val="20"/>
        <w:szCs w:val="20"/>
      </w:rPr>
      <w:tab/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7D240FC"/>
    <w:multiLevelType w:val="multilevel"/>
    <w:tmpl w:val="A54258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9354B6"/>
    <w:multiLevelType w:val="multilevel"/>
    <w:tmpl w:val="342841AE"/>
    <w:lvl w:ilvl="0">
      <w:start w:val="1"/>
      <w:numFmt w:val="lowerLetter"/>
      <w:lvlText w:val="%1)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0940529"/>
    <w:multiLevelType w:val="multilevel"/>
    <w:tmpl w:val="6C58C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602772C3"/>
    <w:multiLevelType w:val="multilevel"/>
    <w:tmpl w:val="F634C4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64C935B6"/>
    <w:multiLevelType w:val="hybridMultilevel"/>
    <w:tmpl w:val="6C3828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AC7773"/>
    <w:multiLevelType w:val="multilevel"/>
    <w:tmpl w:val="736695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90F2A78"/>
    <w:multiLevelType w:val="hybridMultilevel"/>
    <w:tmpl w:val="DB84FD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C1B0F62"/>
    <w:multiLevelType w:val="hybridMultilevel"/>
    <w:tmpl w:val="930EFD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60BFE"/>
    <w:multiLevelType w:val="hybridMultilevel"/>
    <w:tmpl w:val="A6D0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96369"/>
    <w:multiLevelType w:val="hybridMultilevel"/>
    <w:tmpl w:val="AE94DF8A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9DB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3125105">
    <w:abstractNumId w:val="8"/>
  </w:num>
  <w:num w:numId="2" w16cid:durableId="26806229">
    <w:abstractNumId w:val="0"/>
  </w:num>
  <w:num w:numId="3" w16cid:durableId="1413426997">
    <w:abstractNumId w:val="13"/>
  </w:num>
  <w:num w:numId="4" w16cid:durableId="737897863">
    <w:abstractNumId w:val="22"/>
  </w:num>
  <w:num w:numId="5" w16cid:durableId="1491676411">
    <w:abstractNumId w:val="14"/>
  </w:num>
  <w:num w:numId="6" w16cid:durableId="1660763371">
    <w:abstractNumId w:val="9"/>
  </w:num>
  <w:num w:numId="7" w16cid:durableId="1774592074">
    <w:abstractNumId w:val="6"/>
  </w:num>
  <w:num w:numId="8" w16cid:durableId="1610114871">
    <w:abstractNumId w:val="7"/>
  </w:num>
  <w:num w:numId="9" w16cid:durableId="1594704476">
    <w:abstractNumId w:val="19"/>
  </w:num>
  <w:num w:numId="10" w16cid:durableId="1514879222">
    <w:abstractNumId w:val="11"/>
  </w:num>
  <w:num w:numId="11" w16cid:durableId="1064790655">
    <w:abstractNumId w:val="18"/>
  </w:num>
  <w:num w:numId="12" w16cid:durableId="480541081">
    <w:abstractNumId w:val="17"/>
  </w:num>
  <w:num w:numId="13" w16cid:durableId="1982609409">
    <w:abstractNumId w:val="15"/>
  </w:num>
  <w:num w:numId="14" w16cid:durableId="60295426">
    <w:abstractNumId w:val="10"/>
  </w:num>
  <w:num w:numId="15" w16cid:durableId="886449090">
    <w:abstractNumId w:val="16"/>
  </w:num>
  <w:num w:numId="16" w16cid:durableId="660550316">
    <w:abstractNumId w:val="21"/>
  </w:num>
  <w:num w:numId="17" w16cid:durableId="21257271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7A"/>
    <w:rsid w:val="00013397"/>
    <w:rsid w:val="000134A2"/>
    <w:rsid w:val="000135F7"/>
    <w:rsid w:val="00013747"/>
    <w:rsid w:val="00013857"/>
    <w:rsid w:val="00016148"/>
    <w:rsid w:val="00016268"/>
    <w:rsid w:val="00016C2E"/>
    <w:rsid w:val="0001734B"/>
    <w:rsid w:val="00017DCA"/>
    <w:rsid w:val="000208CE"/>
    <w:rsid w:val="00020F12"/>
    <w:rsid w:val="00021409"/>
    <w:rsid w:val="00022061"/>
    <w:rsid w:val="00022120"/>
    <w:rsid w:val="0002280E"/>
    <w:rsid w:val="000229D9"/>
    <w:rsid w:val="00023ADB"/>
    <w:rsid w:val="00023BDC"/>
    <w:rsid w:val="00023FB4"/>
    <w:rsid w:val="000254D2"/>
    <w:rsid w:val="00025E8F"/>
    <w:rsid w:val="00030D36"/>
    <w:rsid w:val="00031242"/>
    <w:rsid w:val="000342D6"/>
    <w:rsid w:val="0003465C"/>
    <w:rsid w:val="000347A7"/>
    <w:rsid w:val="00034F61"/>
    <w:rsid w:val="00035969"/>
    <w:rsid w:val="0003644E"/>
    <w:rsid w:val="00040B4F"/>
    <w:rsid w:val="00040BED"/>
    <w:rsid w:val="00040F32"/>
    <w:rsid w:val="00041997"/>
    <w:rsid w:val="0004235C"/>
    <w:rsid w:val="000430EE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3178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3F7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3D9E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5D29"/>
    <w:rsid w:val="000861F6"/>
    <w:rsid w:val="00087529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99D"/>
    <w:rsid w:val="000A7D49"/>
    <w:rsid w:val="000B0815"/>
    <w:rsid w:val="000B0C34"/>
    <w:rsid w:val="000B143A"/>
    <w:rsid w:val="000B240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4DAE"/>
    <w:rsid w:val="000C5143"/>
    <w:rsid w:val="000C5B14"/>
    <w:rsid w:val="000C5C6B"/>
    <w:rsid w:val="000C63BA"/>
    <w:rsid w:val="000C6489"/>
    <w:rsid w:val="000C6656"/>
    <w:rsid w:val="000C6C42"/>
    <w:rsid w:val="000C761C"/>
    <w:rsid w:val="000D009B"/>
    <w:rsid w:val="000D00A3"/>
    <w:rsid w:val="000D103E"/>
    <w:rsid w:val="000D12F5"/>
    <w:rsid w:val="000D21DC"/>
    <w:rsid w:val="000D2707"/>
    <w:rsid w:val="000D2807"/>
    <w:rsid w:val="000D4FA5"/>
    <w:rsid w:val="000D5049"/>
    <w:rsid w:val="000E0565"/>
    <w:rsid w:val="000E17AF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0D6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50A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34A"/>
    <w:rsid w:val="001614F9"/>
    <w:rsid w:val="00162557"/>
    <w:rsid w:val="00162938"/>
    <w:rsid w:val="00163BC3"/>
    <w:rsid w:val="001644E1"/>
    <w:rsid w:val="00164748"/>
    <w:rsid w:val="00164CBB"/>
    <w:rsid w:val="00164ED7"/>
    <w:rsid w:val="001651D8"/>
    <w:rsid w:val="001657FC"/>
    <w:rsid w:val="00165A58"/>
    <w:rsid w:val="0016622B"/>
    <w:rsid w:val="001668C2"/>
    <w:rsid w:val="00166B30"/>
    <w:rsid w:val="00170595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740"/>
    <w:rsid w:val="00181FBB"/>
    <w:rsid w:val="001820B9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65B"/>
    <w:rsid w:val="00194B72"/>
    <w:rsid w:val="00195039"/>
    <w:rsid w:val="001956C8"/>
    <w:rsid w:val="00196532"/>
    <w:rsid w:val="00196E43"/>
    <w:rsid w:val="0019763C"/>
    <w:rsid w:val="001A0633"/>
    <w:rsid w:val="001A09B4"/>
    <w:rsid w:val="001A17F7"/>
    <w:rsid w:val="001A1877"/>
    <w:rsid w:val="001A1EBC"/>
    <w:rsid w:val="001A2D8D"/>
    <w:rsid w:val="001A448F"/>
    <w:rsid w:val="001A66F7"/>
    <w:rsid w:val="001A7403"/>
    <w:rsid w:val="001A76C7"/>
    <w:rsid w:val="001A7BB3"/>
    <w:rsid w:val="001B0E91"/>
    <w:rsid w:val="001B2857"/>
    <w:rsid w:val="001B31EB"/>
    <w:rsid w:val="001B3310"/>
    <w:rsid w:val="001B3435"/>
    <w:rsid w:val="001B384A"/>
    <w:rsid w:val="001B3D63"/>
    <w:rsid w:val="001B42D7"/>
    <w:rsid w:val="001B54ED"/>
    <w:rsid w:val="001B635F"/>
    <w:rsid w:val="001B6604"/>
    <w:rsid w:val="001C068B"/>
    <w:rsid w:val="001C0820"/>
    <w:rsid w:val="001C0A73"/>
    <w:rsid w:val="001C101F"/>
    <w:rsid w:val="001C1195"/>
    <w:rsid w:val="001C249F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C764F"/>
    <w:rsid w:val="001D1156"/>
    <w:rsid w:val="001D16DD"/>
    <w:rsid w:val="001D17D4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3AB"/>
    <w:rsid w:val="001F3A37"/>
    <w:rsid w:val="001F3D95"/>
    <w:rsid w:val="001F443C"/>
    <w:rsid w:val="001F4A4B"/>
    <w:rsid w:val="001F7102"/>
    <w:rsid w:val="002014CB"/>
    <w:rsid w:val="00201F4E"/>
    <w:rsid w:val="00203019"/>
    <w:rsid w:val="002036A3"/>
    <w:rsid w:val="00203B5D"/>
    <w:rsid w:val="00205719"/>
    <w:rsid w:val="00206301"/>
    <w:rsid w:val="002069B5"/>
    <w:rsid w:val="00206CA4"/>
    <w:rsid w:val="0020745D"/>
    <w:rsid w:val="002074D5"/>
    <w:rsid w:val="00207B44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25B"/>
    <w:rsid w:val="002224FB"/>
    <w:rsid w:val="002226E7"/>
    <w:rsid w:val="00222FE0"/>
    <w:rsid w:val="0022300D"/>
    <w:rsid w:val="00223A27"/>
    <w:rsid w:val="00223C82"/>
    <w:rsid w:val="00224794"/>
    <w:rsid w:val="002250D8"/>
    <w:rsid w:val="00225FA4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37F2F"/>
    <w:rsid w:val="00240445"/>
    <w:rsid w:val="00240AAC"/>
    <w:rsid w:val="00241650"/>
    <w:rsid w:val="00241992"/>
    <w:rsid w:val="002419D4"/>
    <w:rsid w:val="00241B07"/>
    <w:rsid w:val="00241FD5"/>
    <w:rsid w:val="00242334"/>
    <w:rsid w:val="00243FA5"/>
    <w:rsid w:val="002447E1"/>
    <w:rsid w:val="0024497B"/>
    <w:rsid w:val="002454F6"/>
    <w:rsid w:val="002455DF"/>
    <w:rsid w:val="00245726"/>
    <w:rsid w:val="002457A5"/>
    <w:rsid w:val="002458DE"/>
    <w:rsid w:val="00246392"/>
    <w:rsid w:val="002464B8"/>
    <w:rsid w:val="00246743"/>
    <w:rsid w:val="002471B6"/>
    <w:rsid w:val="00247303"/>
    <w:rsid w:val="00247D33"/>
    <w:rsid w:val="00247E41"/>
    <w:rsid w:val="00247F05"/>
    <w:rsid w:val="00251007"/>
    <w:rsid w:val="00251443"/>
    <w:rsid w:val="002515B1"/>
    <w:rsid w:val="00251C28"/>
    <w:rsid w:val="00252485"/>
    <w:rsid w:val="0025262A"/>
    <w:rsid w:val="00256D88"/>
    <w:rsid w:val="00256ECF"/>
    <w:rsid w:val="002570FE"/>
    <w:rsid w:val="00257480"/>
    <w:rsid w:val="002579BF"/>
    <w:rsid w:val="00260011"/>
    <w:rsid w:val="002600CE"/>
    <w:rsid w:val="00261AE0"/>
    <w:rsid w:val="00261B0D"/>
    <w:rsid w:val="0026227E"/>
    <w:rsid w:val="00262E29"/>
    <w:rsid w:val="0026305F"/>
    <w:rsid w:val="00264CB9"/>
    <w:rsid w:val="002658AF"/>
    <w:rsid w:val="002673C6"/>
    <w:rsid w:val="002703AB"/>
    <w:rsid w:val="002711C9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53C"/>
    <w:rsid w:val="00282E6B"/>
    <w:rsid w:val="0028325F"/>
    <w:rsid w:val="0028329F"/>
    <w:rsid w:val="00283D0D"/>
    <w:rsid w:val="00283D90"/>
    <w:rsid w:val="00283F33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150"/>
    <w:rsid w:val="00293E76"/>
    <w:rsid w:val="00294D07"/>
    <w:rsid w:val="002953B3"/>
    <w:rsid w:val="00295D21"/>
    <w:rsid w:val="002963A8"/>
    <w:rsid w:val="00297394"/>
    <w:rsid w:val="00297B83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6216"/>
    <w:rsid w:val="002A7819"/>
    <w:rsid w:val="002B0341"/>
    <w:rsid w:val="002B066D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05AB"/>
    <w:rsid w:val="002C1025"/>
    <w:rsid w:val="002C1407"/>
    <w:rsid w:val="002C143B"/>
    <w:rsid w:val="002C25BD"/>
    <w:rsid w:val="002C40CD"/>
    <w:rsid w:val="002C4C3C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3D02"/>
    <w:rsid w:val="002D722A"/>
    <w:rsid w:val="002E042F"/>
    <w:rsid w:val="002E0D27"/>
    <w:rsid w:val="002E180C"/>
    <w:rsid w:val="002E1AE2"/>
    <w:rsid w:val="002E1D95"/>
    <w:rsid w:val="002E1FCC"/>
    <w:rsid w:val="002E265F"/>
    <w:rsid w:val="002E4BD2"/>
    <w:rsid w:val="002E5861"/>
    <w:rsid w:val="002E701F"/>
    <w:rsid w:val="002E7EAD"/>
    <w:rsid w:val="002F0113"/>
    <w:rsid w:val="002F04E3"/>
    <w:rsid w:val="002F0527"/>
    <w:rsid w:val="002F0A88"/>
    <w:rsid w:val="002F17AB"/>
    <w:rsid w:val="002F22DB"/>
    <w:rsid w:val="002F3211"/>
    <w:rsid w:val="002F5ADF"/>
    <w:rsid w:val="002F5F00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06FE4"/>
    <w:rsid w:val="00311179"/>
    <w:rsid w:val="00311BB7"/>
    <w:rsid w:val="003128FD"/>
    <w:rsid w:val="00313C6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40C"/>
    <w:rsid w:val="0032668E"/>
    <w:rsid w:val="00326691"/>
    <w:rsid w:val="00326D7F"/>
    <w:rsid w:val="00327343"/>
    <w:rsid w:val="003275E5"/>
    <w:rsid w:val="00330288"/>
    <w:rsid w:val="00330791"/>
    <w:rsid w:val="00331992"/>
    <w:rsid w:val="003320FF"/>
    <w:rsid w:val="00333844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21C"/>
    <w:rsid w:val="0035274F"/>
    <w:rsid w:val="00352D66"/>
    <w:rsid w:val="003534D3"/>
    <w:rsid w:val="0035554D"/>
    <w:rsid w:val="00355FAC"/>
    <w:rsid w:val="003565B2"/>
    <w:rsid w:val="00356F21"/>
    <w:rsid w:val="003578A8"/>
    <w:rsid w:val="00357F55"/>
    <w:rsid w:val="003601EA"/>
    <w:rsid w:val="00360711"/>
    <w:rsid w:val="00360DF3"/>
    <w:rsid w:val="0036153B"/>
    <w:rsid w:val="003617DC"/>
    <w:rsid w:val="00361C5A"/>
    <w:rsid w:val="0036202F"/>
    <w:rsid w:val="0036210F"/>
    <w:rsid w:val="00362178"/>
    <w:rsid w:val="003621D9"/>
    <w:rsid w:val="00362308"/>
    <w:rsid w:val="00362369"/>
    <w:rsid w:val="00362C99"/>
    <w:rsid w:val="0036450C"/>
    <w:rsid w:val="0036481E"/>
    <w:rsid w:val="00364941"/>
    <w:rsid w:val="00364BFC"/>
    <w:rsid w:val="00365364"/>
    <w:rsid w:val="00365ED5"/>
    <w:rsid w:val="003667BA"/>
    <w:rsid w:val="00366965"/>
    <w:rsid w:val="00366CE5"/>
    <w:rsid w:val="003708A8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28C"/>
    <w:rsid w:val="00381902"/>
    <w:rsid w:val="00382327"/>
    <w:rsid w:val="003825F8"/>
    <w:rsid w:val="00382623"/>
    <w:rsid w:val="0038297E"/>
    <w:rsid w:val="003830D8"/>
    <w:rsid w:val="0038437A"/>
    <w:rsid w:val="003844CD"/>
    <w:rsid w:val="00384813"/>
    <w:rsid w:val="00385F51"/>
    <w:rsid w:val="00386EE1"/>
    <w:rsid w:val="00387E32"/>
    <w:rsid w:val="00390EC9"/>
    <w:rsid w:val="00391101"/>
    <w:rsid w:val="00391B96"/>
    <w:rsid w:val="00393322"/>
    <w:rsid w:val="00394634"/>
    <w:rsid w:val="003948CC"/>
    <w:rsid w:val="003952DF"/>
    <w:rsid w:val="00395BC3"/>
    <w:rsid w:val="00395ECA"/>
    <w:rsid w:val="00396BDD"/>
    <w:rsid w:val="00397E0C"/>
    <w:rsid w:val="003A0335"/>
    <w:rsid w:val="003A0862"/>
    <w:rsid w:val="003A119A"/>
    <w:rsid w:val="003A1E02"/>
    <w:rsid w:val="003A310C"/>
    <w:rsid w:val="003A3985"/>
    <w:rsid w:val="003A3C45"/>
    <w:rsid w:val="003A5EB0"/>
    <w:rsid w:val="003A6352"/>
    <w:rsid w:val="003A7993"/>
    <w:rsid w:val="003B046D"/>
    <w:rsid w:val="003B0E92"/>
    <w:rsid w:val="003B281A"/>
    <w:rsid w:val="003B29D3"/>
    <w:rsid w:val="003B2F2A"/>
    <w:rsid w:val="003B3381"/>
    <w:rsid w:val="003B3A43"/>
    <w:rsid w:val="003B4C92"/>
    <w:rsid w:val="003B4F50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1CB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2DED"/>
    <w:rsid w:val="003D3AB7"/>
    <w:rsid w:val="003D4156"/>
    <w:rsid w:val="003D4341"/>
    <w:rsid w:val="003D4354"/>
    <w:rsid w:val="003D445A"/>
    <w:rsid w:val="003D48E4"/>
    <w:rsid w:val="003D4C82"/>
    <w:rsid w:val="003D524A"/>
    <w:rsid w:val="003D6096"/>
    <w:rsid w:val="003D782E"/>
    <w:rsid w:val="003D784F"/>
    <w:rsid w:val="003E01A2"/>
    <w:rsid w:val="003E25E0"/>
    <w:rsid w:val="003E2777"/>
    <w:rsid w:val="003E3530"/>
    <w:rsid w:val="003E397C"/>
    <w:rsid w:val="003E3D2F"/>
    <w:rsid w:val="003E489A"/>
    <w:rsid w:val="003E491D"/>
    <w:rsid w:val="003E7E39"/>
    <w:rsid w:val="003F07ED"/>
    <w:rsid w:val="003F0B55"/>
    <w:rsid w:val="003F0D3F"/>
    <w:rsid w:val="003F18F6"/>
    <w:rsid w:val="003F1C86"/>
    <w:rsid w:val="003F3099"/>
    <w:rsid w:val="003F3D5A"/>
    <w:rsid w:val="003F4170"/>
    <w:rsid w:val="003F4FDE"/>
    <w:rsid w:val="003F6793"/>
    <w:rsid w:val="003F6B6F"/>
    <w:rsid w:val="003F7764"/>
    <w:rsid w:val="00400532"/>
    <w:rsid w:val="00400AE7"/>
    <w:rsid w:val="004013CF"/>
    <w:rsid w:val="00401A3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23F9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255"/>
    <w:rsid w:val="00423A44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27E6A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717A"/>
    <w:rsid w:val="00440637"/>
    <w:rsid w:val="00441696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51093"/>
    <w:rsid w:val="00452417"/>
    <w:rsid w:val="00452FD0"/>
    <w:rsid w:val="00453DC2"/>
    <w:rsid w:val="004540E8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D2F"/>
    <w:rsid w:val="00465FB1"/>
    <w:rsid w:val="004678BF"/>
    <w:rsid w:val="00467C31"/>
    <w:rsid w:val="00470091"/>
    <w:rsid w:val="00470B73"/>
    <w:rsid w:val="004710A5"/>
    <w:rsid w:val="004718D9"/>
    <w:rsid w:val="00472E28"/>
    <w:rsid w:val="00473E7A"/>
    <w:rsid w:val="0047454D"/>
    <w:rsid w:val="00474983"/>
    <w:rsid w:val="00474F0E"/>
    <w:rsid w:val="00475613"/>
    <w:rsid w:val="00475C48"/>
    <w:rsid w:val="00475FEF"/>
    <w:rsid w:val="0047692D"/>
    <w:rsid w:val="00476CD4"/>
    <w:rsid w:val="00476E34"/>
    <w:rsid w:val="00477F8A"/>
    <w:rsid w:val="00481695"/>
    <w:rsid w:val="00481713"/>
    <w:rsid w:val="00481E66"/>
    <w:rsid w:val="004832D2"/>
    <w:rsid w:val="00483552"/>
    <w:rsid w:val="004839A9"/>
    <w:rsid w:val="00483FAC"/>
    <w:rsid w:val="00483FB4"/>
    <w:rsid w:val="0048463F"/>
    <w:rsid w:val="004847AB"/>
    <w:rsid w:val="0048604F"/>
    <w:rsid w:val="00487808"/>
    <w:rsid w:val="00487919"/>
    <w:rsid w:val="00487E03"/>
    <w:rsid w:val="00490CB2"/>
    <w:rsid w:val="0049228A"/>
    <w:rsid w:val="0049287A"/>
    <w:rsid w:val="00492A65"/>
    <w:rsid w:val="00492D31"/>
    <w:rsid w:val="00492E46"/>
    <w:rsid w:val="00493AC4"/>
    <w:rsid w:val="004965A6"/>
    <w:rsid w:val="00496DF1"/>
    <w:rsid w:val="00496FF3"/>
    <w:rsid w:val="004970C1"/>
    <w:rsid w:val="004A04D6"/>
    <w:rsid w:val="004A0C8E"/>
    <w:rsid w:val="004A13F6"/>
    <w:rsid w:val="004A1B3F"/>
    <w:rsid w:val="004A1BF0"/>
    <w:rsid w:val="004A2792"/>
    <w:rsid w:val="004A3329"/>
    <w:rsid w:val="004A353C"/>
    <w:rsid w:val="004A5464"/>
    <w:rsid w:val="004A5E85"/>
    <w:rsid w:val="004A6DD5"/>
    <w:rsid w:val="004A7557"/>
    <w:rsid w:val="004A7569"/>
    <w:rsid w:val="004A7F2D"/>
    <w:rsid w:val="004A7F65"/>
    <w:rsid w:val="004B0B6B"/>
    <w:rsid w:val="004B14F7"/>
    <w:rsid w:val="004B2817"/>
    <w:rsid w:val="004B2839"/>
    <w:rsid w:val="004B31B9"/>
    <w:rsid w:val="004B3B58"/>
    <w:rsid w:val="004B57EC"/>
    <w:rsid w:val="004B5E03"/>
    <w:rsid w:val="004B6CCD"/>
    <w:rsid w:val="004B710F"/>
    <w:rsid w:val="004B73D1"/>
    <w:rsid w:val="004C01C2"/>
    <w:rsid w:val="004C095D"/>
    <w:rsid w:val="004C0DCD"/>
    <w:rsid w:val="004C32CF"/>
    <w:rsid w:val="004C494E"/>
    <w:rsid w:val="004C763F"/>
    <w:rsid w:val="004D02A4"/>
    <w:rsid w:val="004D0851"/>
    <w:rsid w:val="004D0BD5"/>
    <w:rsid w:val="004D0C22"/>
    <w:rsid w:val="004D152E"/>
    <w:rsid w:val="004D1F19"/>
    <w:rsid w:val="004D2334"/>
    <w:rsid w:val="004D3090"/>
    <w:rsid w:val="004D3229"/>
    <w:rsid w:val="004D5975"/>
    <w:rsid w:val="004D597A"/>
    <w:rsid w:val="004D6F39"/>
    <w:rsid w:val="004D70FC"/>
    <w:rsid w:val="004D7226"/>
    <w:rsid w:val="004D7AB4"/>
    <w:rsid w:val="004D7B20"/>
    <w:rsid w:val="004D7CEF"/>
    <w:rsid w:val="004E0039"/>
    <w:rsid w:val="004E09DC"/>
    <w:rsid w:val="004E143D"/>
    <w:rsid w:val="004E14F7"/>
    <w:rsid w:val="004E1BB3"/>
    <w:rsid w:val="004E1ED7"/>
    <w:rsid w:val="004E2749"/>
    <w:rsid w:val="004E411C"/>
    <w:rsid w:val="004E41E2"/>
    <w:rsid w:val="004E5275"/>
    <w:rsid w:val="004E5AE5"/>
    <w:rsid w:val="004E5AF7"/>
    <w:rsid w:val="004E5F9F"/>
    <w:rsid w:val="004E7363"/>
    <w:rsid w:val="004E7C63"/>
    <w:rsid w:val="004F0B20"/>
    <w:rsid w:val="004F0C04"/>
    <w:rsid w:val="004F1945"/>
    <w:rsid w:val="004F2D9A"/>
    <w:rsid w:val="004F4341"/>
    <w:rsid w:val="004F50B7"/>
    <w:rsid w:val="004F5D0C"/>
    <w:rsid w:val="004F61C2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683"/>
    <w:rsid w:val="005029FA"/>
    <w:rsid w:val="00503B5C"/>
    <w:rsid w:val="00504D2D"/>
    <w:rsid w:val="00505FD8"/>
    <w:rsid w:val="00506EC0"/>
    <w:rsid w:val="005102F7"/>
    <w:rsid w:val="00510949"/>
    <w:rsid w:val="00511C64"/>
    <w:rsid w:val="00513E60"/>
    <w:rsid w:val="00514A02"/>
    <w:rsid w:val="00515093"/>
    <w:rsid w:val="00515CE5"/>
    <w:rsid w:val="00517512"/>
    <w:rsid w:val="00520337"/>
    <w:rsid w:val="00520B48"/>
    <w:rsid w:val="00521A7D"/>
    <w:rsid w:val="005224F8"/>
    <w:rsid w:val="00522FC5"/>
    <w:rsid w:val="00524853"/>
    <w:rsid w:val="00524BF8"/>
    <w:rsid w:val="00524DB1"/>
    <w:rsid w:val="00527036"/>
    <w:rsid w:val="00530F00"/>
    <w:rsid w:val="005317EB"/>
    <w:rsid w:val="0053261F"/>
    <w:rsid w:val="00532A7C"/>
    <w:rsid w:val="00532BCE"/>
    <w:rsid w:val="0053323A"/>
    <w:rsid w:val="0053397E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BBC"/>
    <w:rsid w:val="00545DA7"/>
    <w:rsid w:val="00546C81"/>
    <w:rsid w:val="005471F5"/>
    <w:rsid w:val="00547391"/>
    <w:rsid w:val="005475EA"/>
    <w:rsid w:val="0055160E"/>
    <w:rsid w:val="00551B72"/>
    <w:rsid w:val="00552161"/>
    <w:rsid w:val="005535A2"/>
    <w:rsid w:val="005548E5"/>
    <w:rsid w:val="00555EEF"/>
    <w:rsid w:val="005560C4"/>
    <w:rsid w:val="005567B0"/>
    <w:rsid w:val="00557022"/>
    <w:rsid w:val="00557715"/>
    <w:rsid w:val="005600D4"/>
    <w:rsid w:val="00560322"/>
    <w:rsid w:val="00560A8A"/>
    <w:rsid w:val="00560D14"/>
    <w:rsid w:val="00561430"/>
    <w:rsid w:val="005630AD"/>
    <w:rsid w:val="00563F1D"/>
    <w:rsid w:val="00564AA5"/>
    <w:rsid w:val="0056656C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658"/>
    <w:rsid w:val="005839BA"/>
    <w:rsid w:val="00583CD1"/>
    <w:rsid w:val="00584501"/>
    <w:rsid w:val="00584805"/>
    <w:rsid w:val="00585492"/>
    <w:rsid w:val="00585D61"/>
    <w:rsid w:val="00585D7F"/>
    <w:rsid w:val="00586992"/>
    <w:rsid w:val="005870DA"/>
    <w:rsid w:val="0058721F"/>
    <w:rsid w:val="0058780F"/>
    <w:rsid w:val="00590B9E"/>
    <w:rsid w:val="00590C81"/>
    <w:rsid w:val="00591D76"/>
    <w:rsid w:val="0059275C"/>
    <w:rsid w:val="00592DB2"/>
    <w:rsid w:val="00593D5F"/>
    <w:rsid w:val="00595800"/>
    <w:rsid w:val="005959E8"/>
    <w:rsid w:val="00595B0E"/>
    <w:rsid w:val="0059674B"/>
    <w:rsid w:val="005979B6"/>
    <w:rsid w:val="00597E78"/>
    <w:rsid w:val="005A127F"/>
    <w:rsid w:val="005A12EE"/>
    <w:rsid w:val="005A1513"/>
    <w:rsid w:val="005A176F"/>
    <w:rsid w:val="005A1A03"/>
    <w:rsid w:val="005A25F9"/>
    <w:rsid w:val="005A2944"/>
    <w:rsid w:val="005A47D3"/>
    <w:rsid w:val="005A51CE"/>
    <w:rsid w:val="005A631A"/>
    <w:rsid w:val="005A65C3"/>
    <w:rsid w:val="005A6D80"/>
    <w:rsid w:val="005A7008"/>
    <w:rsid w:val="005A73B9"/>
    <w:rsid w:val="005A7576"/>
    <w:rsid w:val="005A7952"/>
    <w:rsid w:val="005A7CF6"/>
    <w:rsid w:val="005A7D6E"/>
    <w:rsid w:val="005A7FB1"/>
    <w:rsid w:val="005B0632"/>
    <w:rsid w:val="005B08F1"/>
    <w:rsid w:val="005B0967"/>
    <w:rsid w:val="005B14C5"/>
    <w:rsid w:val="005B46A4"/>
    <w:rsid w:val="005B4FE0"/>
    <w:rsid w:val="005B6C70"/>
    <w:rsid w:val="005C0B72"/>
    <w:rsid w:val="005C2246"/>
    <w:rsid w:val="005C225A"/>
    <w:rsid w:val="005C2523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5B87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EC0"/>
    <w:rsid w:val="005F71AA"/>
    <w:rsid w:val="005F7B23"/>
    <w:rsid w:val="005F7C94"/>
    <w:rsid w:val="005F7E2E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39B"/>
    <w:rsid w:val="006138DE"/>
    <w:rsid w:val="00613BCE"/>
    <w:rsid w:val="00614C3E"/>
    <w:rsid w:val="00614F89"/>
    <w:rsid w:val="00615BEF"/>
    <w:rsid w:val="00616CB5"/>
    <w:rsid w:val="00620665"/>
    <w:rsid w:val="00620A43"/>
    <w:rsid w:val="00621905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3D1"/>
    <w:rsid w:val="00631ABB"/>
    <w:rsid w:val="00631AF9"/>
    <w:rsid w:val="00632074"/>
    <w:rsid w:val="00633DCF"/>
    <w:rsid w:val="0063440B"/>
    <w:rsid w:val="00635B94"/>
    <w:rsid w:val="00635E8E"/>
    <w:rsid w:val="00636141"/>
    <w:rsid w:val="006370B3"/>
    <w:rsid w:val="00640618"/>
    <w:rsid w:val="00640A8A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47179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406"/>
    <w:rsid w:val="00652913"/>
    <w:rsid w:val="00652EDD"/>
    <w:rsid w:val="00653369"/>
    <w:rsid w:val="00653B45"/>
    <w:rsid w:val="00654722"/>
    <w:rsid w:val="00654D5C"/>
    <w:rsid w:val="00654E18"/>
    <w:rsid w:val="006551BD"/>
    <w:rsid w:val="00655C91"/>
    <w:rsid w:val="00656041"/>
    <w:rsid w:val="006571D5"/>
    <w:rsid w:val="00657229"/>
    <w:rsid w:val="006579E8"/>
    <w:rsid w:val="00657F08"/>
    <w:rsid w:val="0066060C"/>
    <w:rsid w:val="00660DC2"/>
    <w:rsid w:val="00660EE8"/>
    <w:rsid w:val="00661E0D"/>
    <w:rsid w:val="00663514"/>
    <w:rsid w:val="006662F9"/>
    <w:rsid w:val="006663AF"/>
    <w:rsid w:val="006665D4"/>
    <w:rsid w:val="0066672C"/>
    <w:rsid w:val="00670135"/>
    <w:rsid w:val="0067014B"/>
    <w:rsid w:val="00670EEA"/>
    <w:rsid w:val="00671298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28A5"/>
    <w:rsid w:val="00685084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F4"/>
    <w:rsid w:val="0069547D"/>
    <w:rsid w:val="006954FE"/>
    <w:rsid w:val="0069768F"/>
    <w:rsid w:val="00697D6B"/>
    <w:rsid w:val="006A0721"/>
    <w:rsid w:val="006A092C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27D5"/>
    <w:rsid w:val="006B3075"/>
    <w:rsid w:val="006B3E78"/>
    <w:rsid w:val="006B4715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C6642"/>
    <w:rsid w:val="006C7B82"/>
    <w:rsid w:val="006D0876"/>
    <w:rsid w:val="006D0B42"/>
    <w:rsid w:val="006D2228"/>
    <w:rsid w:val="006D25D0"/>
    <w:rsid w:val="006D37CA"/>
    <w:rsid w:val="006D5D5F"/>
    <w:rsid w:val="006D5F74"/>
    <w:rsid w:val="006D686A"/>
    <w:rsid w:val="006D76FF"/>
    <w:rsid w:val="006D7D90"/>
    <w:rsid w:val="006E09D9"/>
    <w:rsid w:val="006E16AE"/>
    <w:rsid w:val="006E1B7B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1D"/>
    <w:rsid w:val="006F0E52"/>
    <w:rsid w:val="006F1361"/>
    <w:rsid w:val="006F33B5"/>
    <w:rsid w:val="006F35CC"/>
    <w:rsid w:val="006F3B6F"/>
    <w:rsid w:val="006F4F78"/>
    <w:rsid w:val="006F505D"/>
    <w:rsid w:val="006F5271"/>
    <w:rsid w:val="006F6345"/>
    <w:rsid w:val="006F66D3"/>
    <w:rsid w:val="006F6CE7"/>
    <w:rsid w:val="006F71AD"/>
    <w:rsid w:val="006F7541"/>
    <w:rsid w:val="006F7945"/>
    <w:rsid w:val="007019C3"/>
    <w:rsid w:val="00701C8E"/>
    <w:rsid w:val="0070235A"/>
    <w:rsid w:val="0070274E"/>
    <w:rsid w:val="00703645"/>
    <w:rsid w:val="00705467"/>
    <w:rsid w:val="00705F9E"/>
    <w:rsid w:val="00706F14"/>
    <w:rsid w:val="007075D9"/>
    <w:rsid w:val="00707660"/>
    <w:rsid w:val="00710451"/>
    <w:rsid w:val="00710B21"/>
    <w:rsid w:val="00710DB6"/>
    <w:rsid w:val="007115A1"/>
    <w:rsid w:val="00711CD5"/>
    <w:rsid w:val="00712009"/>
    <w:rsid w:val="0071236E"/>
    <w:rsid w:val="00712BF3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820"/>
    <w:rsid w:val="00723DE1"/>
    <w:rsid w:val="007243C6"/>
    <w:rsid w:val="0072534E"/>
    <w:rsid w:val="00725949"/>
    <w:rsid w:val="00726F47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CBC"/>
    <w:rsid w:val="00744DC0"/>
    <w:rsid w:val="00745A23"/>
    <w:rsid w:val="00747BA1"/>
    <w:rsid w:val="00750641"/>
    <w:rsid w:val="007508E7"/>
    <w:rsid w:val="007521D4"/>
    <w:rsid w:val="0075282F"/>
    <w:rsid w:val="00752833"/>
    <w:rsid w:val="00753778"/>
    <w:rsid w:val="007537B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163"/>
    <w:rsid w:val="00764D00"/>
    <w:rsid w:val="00765509"/>
    <w:rsid w:val="007662B3"/>
    <w:rsid w:val="0076631A"/>
    <w:rsid w:val="00766F4B"/>
    <w:rsid w:val="00767981"/>
    <w:rsid w:val="007719A7"/>
    <w:rsid w:val="00771FAE"/>
    <w:rsid w:val="0077238F"/>
    <w:rsid w:val="007723E2"/>
    <w:rsid w:val="00772CB9"/>
    <w:rsid w:val="00773473"/>
    <w:rsid w:val="00773F20"/>
    <w:rsid w:val="0077505F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3A5B"/>
    <w:rsid w:val="00784519"/>
    <w:rsid w:val="007845C3"/>
    <w:rsid w:val="00784925"/>
    <w:rsid w:val="007854E4"/>
    <w:rsid w:val="007861AA"/>
    <w:rsid w:val="007861C7"/>
    <w:rsid w:val="00791D2D"/>
    <w:rsid w:val="00791E4C"/>
    <w:rsid w:val="007926DE"/>
    <w:rsid w:val="00793E4E"/>
    <w:rsid w:val="00793E7A"/>
    <w:rsid w:val="00794B7B"/>
    <w:rsid w:val="00794E67"/>
    <w:rsid w:val="00796244"/>
    <w:rsid w:val="00796BE4"/>
    <w:rsid w:val="00796D11"/>
    <w:rsid w:val="007A0BCE"/>
    <w:rsid w:val="007A1016"/>
    <w:rsid w:val="007A14F2"/>
    <w:rsid w:val="007A1946"/>
    <w:rsid w:val="007A1AEA"/>
    <w:rsid w:val="007A24BF"/>
    <w:rsid w:val="007A2AEA"/>
    <w:rsid w:val="007A366B"/>
    <w:rsid w:val="007A3E95"/>
    <w:rsid w:val="007A463F"/>
    <w:rsid w:val="007A4883"/>
    <w:rsid w:val="007A4BF9"/>
    <w:rsid w:val="007A5609"/>
    <w:rsid w:val="007A581C"/>
    <w:rsid w:val="007A5B9A"/>
    <w:rsid w:val="007A5F1B"/>
    <w:rsid w:val="007A7072"/>
    <w:rsid w:val="007B1A38"/>
    <w:rsid w:val="007B1D7A"/>
    <w:rsid w:val="007B3412"/>
    <w:rsid w:val="007B3938"/>
    <w:rsid w:val="007B3C42"/>
    <w:rsid w:val="007B3F0A"/>
    <w:rsid w:val="007B4360"/>
    <w:rsid w:val="007B6AFE"/>
    <w:rsid w:val="007B72B5"/>
    <w:rsid w:val="007B7323"/>
    <w:rsid w:val="007B7462"/>
    <w:rsid w:val="007B76F6"/>
    <w:rsid w:val="007C0071"/>
    <w:rsid w:val="007C015F"/>
    <w:rsid w:val="007C0AB5"/>
    <w:rsid w:val="007C1083"/>
    <w:rsid w:val="007C1B77"/>
    <w:rsid w:val="007C20AA"/>
    <w:rsid w:val="007C3874"/>
    <w:rsid w:val="007C4485"/>
    <w:rsid w:val="007C57C4"/>
    <w:rsid w:val="007D0D7F"/>
    <w:rsid w:val="007D1066"/>
    <w:rsid w:val="007D1887"/>
    <w:rsid w:val="007D1DC7"/>
    <w:rsid w:val="007D2B10"/>
    <w:rsid w:val="007D2EC1"/>
    <w:rsid w:val="007D37D9"/>
    <w:rsid w:val="007D3A43"/>
    <w:rsid w:val="007D5ABA"/>
    <w:rsid w:val="007D72E9"/>
    <w:rsid w:val="007D7C8E"/>
    <w:rsid w:val="007D7D3B"/>
    <w:rsid w:val="007E0574"/>
    <w:rsid w:val="007E1951"/>
    <w:rsid w:val="007E1FC1"/>
    <w:rsid w:val="007E2E67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19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E6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37D4"/>
    <w:rsid w:val="00814155"/>
    <w:rsid w:val="008157C5"/>
    <w:rsid w:val="00815C45"/>
    <w:rsid w:val="00815D88"/>
    <w:rsid w:val="00815F5A"/>
    <w:rsid w:val="00815FAA"/>
    <w:rsid w:val="008163C2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25C"/>
    <w:rsid w:val="00827ED0"/>
    <w:rsid w:val="0083094B"/>
    <w:rsid w:val="00830B17"/>
    <w:rsid w:val="00831443"/>
    <w:rsid w:val="0083149C"/>
    <w:rsid w:val="00831BD0"/>
    <w:rsid w:val="0083260D"/>
    <w:rsid w:val="00832AC3"/>
    <w:rsid w:val="0083315F"/>
    <w:rsid w:val="0083382A"/>
    <w:rsid w:val="00833FDC"/>
    <w:rsid w:val="008343D3"/>
    <w:rsid w:val="008343F7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5E91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948"/>
    <w:rsid w:val="00874319"/>
    <w:rsid w:val="00874892"/>
    <w:rsid w:val="00874A51"/>
    <w:rsid w:val="008753FE"/>
    <w:rsid w:val="008758C8"/>
    <w:rsid w:val="00875EE5"/>
    <w:rsid w:val="0087707E"/>
    <w:rsid w:val="00877E5A"/>
    <w:rsid w:val="00880EB7"/>
    <w:rsid w:val="00880EEC"/>
    <w:rsid w:val="008815B2"/>
    <w:rsid w:val="008816E7"/>
    <w:rsid w:val="00881F22"/>
    <w:rsid w:val="008829BF"/>
    <w:rsid w:val="008830CD"/>
    <w:rsid w:val="00883F6E"/>
    <w:rsid w:val="00886351"/>
    <w:rsid w:val="008865F1"/>
    <w:rsid w:val="00887467"/>
    <w:rsid w:val="00887D70"/>
    <w:rsid w:val="008909CF"/>
    <w:rsid w:val="00891C9E"/>
    <w:rsid w:val="008921D3"/>
    <w:rsid w:val="008932D4"/>
    <w:rsid w:val="008940DA"/>
    <w:rsid w:val="008941BB"/>
    <w:rsid w:val="00894A23"/>
    <w:rsid w:val="008951F2"/>
    <w:rsid w:val="00895AEB"/>
    <w:rsid w:val="008973FF"/>
    <w:rsid w:val="00897BD8"/>
    <w:rsid w:val="008A0216"/>
    <w:rsid w:val="008A0C67"/>
    <w:rsid w:val="008A1048"/>
    <w:rsid w:val="008A13E2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6921"/>
    <w:rsid w:val="008C74E9"/>
    <w:rsid w:val="008C759C"/>
    <w:rsid w:val="008C7C7B"/>
    <w:rsid w:val="008D08CD"/>
    <w:rsid w:val="008D09E0"/>
    <w:rsid w:val="008D126E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1C6"/>
    <w:rsid w:val="008E1990"/>
    <w:rsid w:val="008E1C45"/>
    <w:rsid w:val="008E2B9D"/>
    <w:rsid w:val="008E2EFB"/>
    <w:rsid w:val="008E5485"/>
    <w:rsid w:val="008E71E4"/>
    <w:rsid w:val="008F003F"/>
    <w:rsid w:val="008F0399"/>
    <w:rsid w:val="008F0482"/>
    <w:rsid w:val="008F0E2E"/>
    <w:rsid w:val="008F1A94"/>
    <w:rsid w:val="008F22D1"/>
    <w:rsid w:val="008F26B6"/>
    <w:rsid w:val="008F2BCE"/>
    <w:rsid w:val="008F4390"/>
    <w:rsid w:val="008F4C42"/>
    <w:rsid w:val="008F50E2"/>
    <w:rsid w:val="008F600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3F40"/>
    <w:rsid w:val="00905050"/>
    <w:rsid w:val="00905308"/>
    <w:rsid w:val="009058B1"/>
    <w:rsid w:val="00906218"/>
    <w:rsid w:val="0091005C"/>
    <w:rsid w:val="00910102"/>
    <w:rsid w:val="009106BC"/>
    <w:rsid w:val="009110F1"/>
    <w:rsid w:val="00911A1E"/>
    <w:rsid w:val="00912F01"/>
    <w:rsid w:val="00913112"/>
    <w:rsid w:val="009134E8"/>
    <w:rsid w:val="00913575"/>
    <w:rsid w:val="009139AD"/>
    <w:rsid w:val="0091400A"/>
    <w:rsid w:val="00915DDF"/>
    <w:rsid w:val="00915E13"/>
    <w:rsid w:val="0091649D"/>
    <w:rsid w:val="00916918"/>
    <w:rsid w:val="00920E5E"/>
    <w:rsid w:val="00922436"/>
    <w:rsid w:val="0092313A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1B6"/>
    <w:rsid w:val="0094223E"/>
    <w:rsid w:val="00942B00"/>
    <w:rsid w:val="009431B5"/>
    <w:rsid w:val="0094373F"/>
    <w:rsid w:val="00943C15"/>
    <w:rsid w:val="00945B95"/>
    <w:rsid w:val="00950D58"/>
    <w:rsid w:val="009539BD"/>
    <w:rsid w:val="00953C16"/>
    <w:rsid w:val="00953CA2"/>
    <w:rsid w:val="009544C3"/>
    <w:rsid w:val="00955011"/>
    <w:rsid w:val="00955710"/>
    <w:rsid w:val="009561C5"/>
    <w:rsid w:val="009576C7"/>
    <w:rsid w:val="00957BE4"/>
    <w:rsid w:val="00957DCD"/>
    <w:rsid w:val="0096079E"/>
    <w:rsid w:val="009608C4"/>
    <w:rsid w:val="009609F1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3712"/>
    <w:rsid w:val="00973BFE"/>
    <w:rsid w:val="00974F4F"/>
    <w:rsid w:val="0097748A"/>
    <w:rsid w:val="00977978"/>
    <w:rsid w:val="009806C3"/>
    <w:rsid w:val="00980F8D"/>
    <w:rsid w:val="0098146B"/>
    <w:rsid w:val="00981619"/>
    <w:rsid w:val="00981C56"/>
    <w:rsid w:val="009821D8"/>
    <w:rsid w:val="00983917"/>
    <w:rsid w:val="0098437C"/>
    <w:rsid w:val="00984CBC"/>
    <w:rsid w:val="00984DFB"/>
    <w:rsid w:val="00985CC2"/>
    <w:rsid w:val="00985F01"/>
    <w:rsid w:val="0098618F"/>
    <w:rsid w:val="009867BD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96062"/>
    <w:rsid w:val="009A0066"/>
    <w:rsid w:val="009A0195"/>
    <w:rsid w:val="009A08E1"/>
    <w:rsid w:val="009A0A3A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A798B"/>
    <w:rsid w:val="009B069B"/>
    <w:rsid w:val="009B079D"/>
    <w:rsid w:val="009B1F3D"/>
    <w:rsid w:val="009B2A1A"/>
    <w:rsid w:val="009B2E51"/>
    <w:rsid w:val="009B319F"/>
    <w:rsid w:val="009B3761"/>
    <w:rsid w:val="009B52A5"/>
    <w:rsid w:val="009B5547"/>
    <w:rsid w:val="009B5F4B"/>
    <w:rsid w:val="009B6557"/>
    <w:rsid w:val="009B7254"/>
    <w:rsid w:val="009B75CE"/>
    <w:rsid w:val="009B75D5"/>
    <w:rsid w:val="009B7F56"/>
    <w:rsid w:val="009C044A"/>
    <w:rsid w:val="009C081B"/>
    <w:rsid w:val="009C2110"/>
    <w:rsid w:val="009C3398"/>
    <w:rsid w:val="009C415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09B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DCA"/>
    <w:rsid w:val="009E5361"/>
    <w:rsid w:val="009E5778"/>
    <w:rsid w:val="009E64F4"/>
    <w:rsid w:val="009E7928"/>
    <w:rsid w:val="009F0B4D"/>
    <w:rsid w:val="009F185B"/>
    <w:rsid w:val="009F1EED"/>
    <w:rsid w:val="009F2023"/>
    <w:rsid w:val="009F24E6"/>
    <w:rsid w:val="009F3373"/>
    <w:rsid w:val="009F4251"/>
    <w:rsid w:val="009F4921"/>
    <w:rsid w:val="009F5E47"/>
    <w:rsid w:val="009F6552"/>
    <w:rsid w:val="009F6A8E"/>
    <w:rsid w:val="00A012E1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554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581"/>
    <w:rsid w:val="00A33811"/>
    <w:rsid w:val="00A33E32"/>
    <w:rsid w:val="00A34D39"/>
    <w:rsid w:val="00A3656F"/>
    <w:rsid w:val="00A3658E"/>
    <w:rsid w:val="00A3690E"/>
    <w:rsid w:val="00A37213"/>
    <w:rsid w:val="00A372C1"/>
    <w:rsid w:val="00A401BE"/>
    <w:rsid w:val="00A40C10"/>
    <w:rsid w:val="00A41A29"/>
    <w:rsid w:val="00A41ED8"/>
    <w:rsid w:val="00A42907"/>
    <w:rsid w:val="00A440B6"/>
    <w:rsid w:val="00A44A2B"/>
    <w:rsid w:val="00A4600A"/>
    <w:rsid w:val="00A502BC"/>
    <w:rsid w:val="00A51D5C"/>
    <w:rsid w:val="00A53611"/>
    <w:rsid w:val="00A5412E"/>
    <w:rsid w:val="00A55487"/>
    <w:rsid w:val="00A55614"/>
    <w:rsid w:val="00A55C28"/>
    <w:rsid w:val="00A55C92"/>
    <w:rsid w:val="00A56F8C"/>
    <w:rsid w:val="00A5738A"/>
    <w:rsid w:val="00A60BE3"/>
    <w:rsid w:val="00A617B5"/>
    <w:rsid w:val="00A61938"/>
    <w:rsid w:val="00A61E74"/>
    <w:rsid w:val="00A61E9F"/>
    <w:rsid w:val="00A628F8"/>
    <w:rsid w:val="00A63052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0051"/>
    <w:rsid w:val="00A719C0"/>
    <w:rsid w:val="00A721EE"/>
    <w:rsid w:val="00A72433"/>
    <w:rsid w:val="00A728CB"/>
    <w:rsid w:val="00A72B0D"/>
    <w:rsid w:val="00A72C8D"/>
    <w:rsid w:val="00A7331F"/>
    <w:rsid w:val="00A74070"/>
    <w:rsid w:val="00A75376"/>
    <w:rsid w:val="00A757EF"/>
    <w:rsid w:val="00A759EF"/>
    <w:rsid w:val="00A75A19"/>
    <w:rsid w:val="00A75F24"/>
    <w:rsid w:val="00A768D9"/>
    <w:rsid w:val="00A773F4"/>
    <w:rsid w:val="00A777D2"/>
    <w:rsid w:val="00A77F15"/>
    <w:rsid w:val="00A821A9"/>
    <w:rsid w:val="00A82AB8"/>
    <w:rsid w:val="00A83136"/>
    <w:rsid w:val="00A84607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1B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642A"/>
    <w:rsid w:val="00AA69CA"/>
    <w:rsid w:val="00AA7617"/>
    <w:rsid w:val="00AA7F39"/>
    <w:rsid w:val="00AB0198"/>
    <w:rsid w:val="00AB07DE"/>
    <w:rsid w:val="00AB092D"/>
    <w:rsid w:val="00AB0C11"/>
    <w:rsid w:val="00AB0D79"/>
    <w:rsid w:val="00AB20E8"/>
    <w:rsid w:val="00AB2579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386E"/>
    <w:rsid w:val="00AD43AB"/>
    <w:rsid w:val="00AD4C1F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430"/>
    <w:rsid w:val="00AD7BB6"/>
    <w:rsid w:val="00AD7F0E"/>
    <w:rsid w:val="00AE02D4"/>
    <w:rsid w:val="00AE1C7A"/>
    <w:rsid w:val="00AE1CB3"/>
    <w:rsid w:val="00AE25D0"/>
    <w:rsid w:val="00AE2E80"/>
    <w:rsid w:val="00AE4615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789D"/>
    <w:rsid w:val="00AF7EF3"/>
    <w:rsid w:val="00B01B1F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0B83"/>
    <w:rsid w:val="00B11692"/>
    <w:rsid w:val="00B12451"/>
    <w:rsid w:val="00B1256D"/>
    <w:rsid w:val="00B1293E"/>
    <w:rsid w:val="00B12CA9"/>
    <w:rsid w:val="00B13EE4"/>
    <w:rsid w:val="00B13FE2"/>
    <w:rsid w:val="00B14516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5AD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6D8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282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6D2A"/>
    <w:rsid w:val="00B671FF"/>
    <w:rsid w:val="00B67465"/>
    <w:rsid w:val="00B70CB6"/>
    <w:rsid w:val="00B70E42"/>
    <w:rsid w:val="00B70EC5"/>
    <w:rsid w:val="00B75383"/>
    <w:rsid w:val="00B75932"/>
    <w:rsid w:val="00B75E32"/>
    <w:rsid w:val="00B80946"/>
    <w:rsid w:val="00B80A27"/>
    <w:rsid w:val="00B80C87"/>
    <w:rsid w:val="00B80E4D"/>
    <w:rsid w:val="00B822D0"/>
    <w:rsid w:val="00B828F8"/>
    <w:rsid w:val="00B82D02"/>
    <w:rsid w:val="00B82F67"/>
    <w:rsid w:val="00B8331B"/>
    <w:rsid w:val="00B835A1"/>
    <w:rsid w:val="00B83F39"/>
    <w:rsid w:val="00B8439F"/>
    <w:rsid w:val="00B84860"/>
    <w:rsid w:val="00B86357"/>
    <w:rsid w:val="00B87987"/>
    <w:rsid w:val="00B903FD"/>
    <w:rsid w:val="00B90A68"/>
    <w:rsid w:val="00B90B67"/>
    <w:rsid w:val="00B90E57"/>
    <w:rsid w:val="00B90ECC"/>
    <w:rsid w:val="00B9103D"/>
    <w:rsid w:val="00B91312"/>
    <w:rsid w:val="00B914BA"/>
    <w:rsid w:val="00B9152B"/>
    <w:rsid w:val="00B91E17"/>
    <w:rsid w:val="00B92169"/>
    <w:rsid w:val="00B93A56"/>
    <w:rsid w:val="00B9414F"/>
    <w:rsid w:val="00B9429C"/>
    <w:rsid w:val="00B96082"/>
    <w:rsid w:val="00B96111"/>
    <w:rsid w:val="00B96F5F"/>
    <w:rsid w:val="00B97042"/>
    <w:rsid w:val="00BA04FF"/>
    <w:rsid w:val="00BA08D8"/>
    <w:rsid w:val="00BA1F56"/>
    <w:rsid w:val="00BA2440"/>
    <w:rsid w:val="00BA2F31"/>
    <w:rsid w:val="00BA3080"/>
    <w:rsid w:val="00BA3763"/>
    <w:rsid w:val="00BA3F16"/>
    <w:rsid w:val="00BA4069"/>
    <w:rsid w:val="00BA561C"/>
    <w:rsid w:val="00BA5742"/>
    <w:rsid w:val="00BA5A9A"/>
    <w:rsid w:val="00BA5C7C"/>
    <w:rsid w:val="00BA6235"/>
    <w:rsid w:val="00BA632E"/>
    <w:rsid w:val="00BA66A2"/>
    <w:rsid w:val="00BB026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5B5E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4087"/>
    <w:rsid w:val="00BC438A"/>
    <w:rsid w:val="00BC4B41"/>
    <w:rsid w:val="00BC6EB0"/>
    <w:rsid w:val="00BC702B"/>
    <w:rsid w:val="00BD0012"/>
    <w:rsid w:val="00BD022F"/>
    <w:rsid w:val="00BD0DFB"/>
    <w:rsid w:val="00BD14E0"/>
    <w:rsid w:val="00BD160C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4DC7"/>
    <w:rsid w:val="00C0511F"/>
    <w:rsid w:val="00C05529"/>
    <w:rsid w:val="00C063B8"/>
    <w:rsid w:val="00C07516"/>
    <w:rsid w:val="00C112C6"/>
    <w:rsid w:val="00C123B5"/>
    <w:rsid w:val="00C1243E"/>
    <w:rsid w:val="00C12D7E"/>
    <w:rsid w:val="00C13AF9"/>
    <w:rsid w:val="00C13EEC"/>
    <w:rsid w:val="00C15C16"/>
    <w:rsid w:val="00C16851"/>
    <w:rsid w:val="00C1688E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6AF8"/>
    <w:rsid w:val="00C36C5E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2427"/>
    <w:rsid w:val="00C52DA2"/>
    <w:rsid w:val="00C555A5"/>
    <w:rsid w:val="00C57263"/>
    <w:rsid w:val="00C576E4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3FF"/>
    <w:rsid w:val="00C71CBD"/>
    <w:rsid w:val="00C73573"/>
    <w:rsid w:val="00C737BA"/>
    <w:rsid w:val="00C74A5B"/>
    <w:rsid w:val="00C74C09"/>
    <w:rsid w:val="00C74E26"/>
    <w:rsid w:val="00C75123"/>
    <w:rsid w:val="00C7569A"/>
    <w:rsid w:val="00C75FC1"/>
    <w:rsid w:val="00C769C5"/>
    <w:rsid w:val="00C801BA"/>
    <w:rsid w:val="00C80DF1"/>
    <w:rsid w:val="00C80F7C"/>
    <w:rsid w:val="00C815EB"/>
    <w:rsid w:val="00C81D81"/>
    <w:rsid w:val="00C8283B"/>
    <w:rsid w:val="00C831E9"/>
    <w:rsid w:val="00C83598"/>
    <w:rsid w:val="00C83872"/>
    <w:rsid w:val="00C83BA2"/>
    <w:rsid w:val="00C84C50"/>
    <w:rsid w:val="00C85D1B"/>
    <w:rsid w:val="00C85E00"/>
    <w:rsid w:val="00C867AC"/>
    <w:rsid w:val="00C867F0"/>
    <w:rsid w:val="00C87BB4"/>
    <w:rsid w:val="00C904DF"/>
    <w:rsid w:val="00C90583"/>
    <w:rsid w:val="00C91332"/>
    <w:rsid w:val="00C91333"/>
    <w:rsid w:val="00C9170B"/>
    <w:rsid w:val="00C91AE5"/>
    <w:rsid w:val="00C91F74"/>
    <w:rsid w:val="00C923F9"/>
    <w:rsid w:val="00C93592"/>
    <w:rsid w:val="00C94560"/>
    <w:rsid w:val="00C94C28"/>
    <w:rsid w:val="00C94C4D"/>
    <w:rsid w:val="00C94F94"/>
    <w:rsid w:val="00C95433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5DF7"/>
    <w:rsid w:val="00CA617A"/>
    <w:rsid w:val="00CA64E9"/>
    <w:rsid w:val="00CA6F26"/>
    <w:rsid w:val="00CA707F"/>
    <w:rsid w:val="00CA7246"/>
    <w:rsid w:val="00CA7C4B"/>
    <w:rsid w:val="00CB1622"/>
    <w:rsid w:val="00CB2013"/>
    <w:rsid w:val="00CB23B1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58EE"/>
    <w:rsid w:val="00CD6288"/>
    <w:rsid w:val="00CD7508"/>
    <w:rsid w:val="00CE0601"/>
    <w:rsid w:val="00CE09A6"/>
    <w:rsid w:val="00CE1D10"/>
    <w:rsid w:val="00CE23D2"/>
    <w:rsid w:val="00CE2F55"/>
    <w:rsid w:val="00CE4A91"/>
    <w:rsid w:val="00CE4E7A"/>
    <w:rsid w:val="00CE5292"/>
    <w:rsid w:val="00CE5543"/>
    <w:rsid w:val="00CE59EF"/>
    <w:rsid w:val="00CE673A"/>
    <w:rsid w:val="00CE6D3F"/>
    <w:rsid w:val="00CE7838"/>
    <w:rsid w:val="00CF16A5"/>
    <w:rsid w:val="00CF16EF"/>
    <w:rsid w:val="00CF1D87"/>
    <w:rsid w:val="00CF1E6F"/>
    <w:rsid w:val="00CF214D"/>
    <w:rsid w:val="00CF24B2"/>
    <w:rsid w:val="00CF2B20"/>
    <w:rsid w:val="00CF33A8"/>
    <w:rsid w:val="00CF37B5"/>
    <w:rsid w:val="00CF43BD"/>
    <w:rsid w:val="00CF47B1"/>
    <w:rsid w:val="00CF5517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4B1B"/>
    <w:rsid w:val="00D068B1"/>
    <w:rsid w:val="00D06A1A"/>
    <w:rsid w:val="00D0751B"/>
    <w:rsid w:val="00D0766F"/>
    <w:rsid w:val="00D077D7"/>
    <w:rsid w:val="00D10B6B"/>
    <w:rsid w:val="00D11035"/>
    <w:rsid w:val="00D116A1"/>
    <w:rsid w:val="00D116F3"/>
    <w:rsid w:val="00D13121"/>
    <w:rsid w:val="00D131C3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08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2C4"/>
    <w:rsid w:val="00D3577B"/>
    <w:rsid w:val="00D35911"/>
    <w:rsid w:val="00D36998"/>
    <w:rsid w:val="00D409EF"/>
    <w:rsid w:val="00D40B1B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A6E"/>
    <w:rsid w:val="00D60C4C"/>
    <w:rsid w:val="00D6144F"/>
    <w:rsid w:val="00D61D44"/>
    <w:rsid w:val="00D62031"/>
    <w:rsid w:val="00D62919"/>
    <w:rsid w:val="00D629F6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6610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ABB"/>
    <w:rsid w:val="00D85FB5"/>
    <w:rsid w:val="00D86ED7"/>
    <w:rsid w:val="00D87047"/>
    <w:rsid w:val="00D876B4"/>
    <w:rsid w:val="00D87FA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3CDC"/>
    <w:rsid w:val="00D94005"/>
    <w:rsid w:val="00D95096"/>
    <w:rsid w:val="00D95E9A"/>
    <w:rsid w:val="00D9659E"/>
    <w:rsid w:val="00D96B4D"/>
    <w:rsid w:val="00D978CC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4E42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5E05"/>
    <w:rsid w:val="00DB63A9"/>
    <w:rsid w:val="00DB7F6D"/>
    <w:rsid w:val="00DC02A0"/>
    <w:rsid w:val="00DC217C"/>
    <w:rsid w:val="00DC344E"/>
    <w:rsid w:val="00DC3CFD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6B4"/>
    <w:rsid w:val="00DD70E2"/>
    <w:rsid w:val="00DE0A0C"/>
    <w:rsid w:val="00DE20C0"/>
    <w:rsid w:val="00DE2361"/>
    <w:rsid w:val="00DE2E63"/>
    <w:rsid w:val="00DE39D7"/>
    <w:rsid w:val="00DE4769"/>
    <w:rsid w:val="00DE4FB0"/>
    <w:rsid w:val="00DE5364"/>
    <w:rsid w:val="00DE5CBD"/>
    <w:rsid w:val="00DE6F66"/>
    <w:rsid w:val="00DE7C07"/>
    <w:rsid w:val="00DE7DA6"/>
    <w:rsid w:val="00DF0966"/>
    <w:rsid w:val="00DF22C8"/>
    <w:rsid w:val="00DF23CF"/>
    <w:rsid w:val="00DF2E8C"/>
    <w:rsid w:val="00DF33C6"/>
    <w:rsid w:val="00DF394B"/>
    <w:rsid w:val="00DF4022"/>
    <w:rsid w:val="00DF45D9"/>
    <w:rsid w:val="00DF55FE"/>
    <w:rsid w:val="00DF5A11"/>
    <w:rsid w:val="00DF6288"/>
    <w:rsid w:val="00DF6307"/>
    <w:rsid w:val="00DF7832"/>
    <w:rsid w:val="00DF79DD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41F2"/>
    <w:rsid w:val="00E058C7"/>
    <w:rsid w:val="00E069C8"/>
    <w:rsid w:val="00E06B7A"/>
    <w:rsid w:val="00E10ACB"/>
    <w:rsid w:val="00E110C6"/>
    <w:rsid w:val="00E11CC0"/>
    <w:rsid w:val="00E12D66"/>
    <w:rsid w:val="00E13284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6A0D"/>
    <w:rsid w:val="00E17531"/>
    <w:rsid w:val="00E2087C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27B20"/>
    <w:rsid w:val="00E30CEA"/>
    <w:rsid w:val="00E31201"/>
    <w:rsid w:val="00E31F75"/>
    <w:rsid w:val="00E32E95"/>
    <w:rsid w:val="00E333FE"/>
    <w:rsid w:val="00E351A4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234"/>
    <w:rsid w:val="00E51FD0"/>
    <w:rsid w:val="00E53046"/>
    <w:rsid w:val="00E53493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67A96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5C32"/>
    <w:rsid w:val="00E8618E"/>
    <w:rsid w:val="00E86965"/>
    <w:rsid w:val="00E87038"/>
    <w:rsid w:val="00E875B9"/>
    <w:rsid w:val="00E87C19"/>
    <w:rsid w:val="00E9064C"/>
    <w:rsid w:val="00E90945"/>
    <w:rsid w:val="00E916AC"/>
    <w:rsid w:val="00E91A13"/>
    <w:rsid w:val="00E91EED"/>
    <w:rsid w:val="00E92150"/>
    <w:rsid w:val="00E932F6"/>
    <w:rsid w:val="00E95BCB"/>
    <w:rsid w:val="00E9666F"/>
    <w:rsid w:val="00E9702A"/>
    <w:rsid w:val="00E97210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6FC"/>
    <w:rsid w:val="00EA3C1F"/>
    <w:rsid w:val="00EA432D"/>
    <w:rsid w:val="00EA4FDB"/>
    <w:rsid w:val="00EA51DE"/>
    <w:rsid w:val="00EA52FC"/>
    <w:rsid w:val="00EA660A"/>
    <w:rsid w:val="00EA69BB"/>
    <w:rsid w:val="00EA7813"/>
    <w:rsid w:val="00EB0331"/>
    <w:rsid w:val="00EB069B"/>
    <w:rsid w:val="00EB124B"/>
    <w:rsid w:val="00EB130E"/>
    <w:rsid w:val="00EB21C2"/>
    <w:rsid w:val="00EB26FA"/>
    <w:rsid w:val="00EB30D2"/>
    <w:rsid w:val="00EB3A31"/>
    <w:rsid w:val="00EB3BCA"/>
    <w:rsid w:val="00EB3D02"/>
    <w:rsid w:val="00EB4380"/>
    <w:rsid w:val="00EB58DC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6949"/>
    <w:rsid w:val="00EC7277"/>
    <w:rsid w:val="00EC7D2C"/>
    <w:rsid w:val="00ED049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2DB"/>
    <w:rsid w:val="00EE7957"/>
    <w:rsid w:val="00EE7C45"/>
    <w:rsid w:val="00EE7D17"/>
    <w:rsid w:val="00EF0897"/>
    <w:rsid w:val="00EF1335"/>
    <w:rsid w:val="00EF2A7C"/>
    <w:rsid w:val="00EF3077"/>
    <w:rsid w:val="00EF345A"/>
    <w:rsid w:val="00EF380B"/>
    <w:rsid w:val="00EF3B65"/>
    <w:rsid w:val="00EF4F45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A8D"/>
    <w:rsid w:val="00F07DD5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2A"/>
    <w:rsid w:val="00F25C77"/>
    <w:rsid w:val="00F261D9"/>
    <w:rsid w:val="00F2748E"/>
    <w:rsid w:val="00F2795C"/>
    <w:rsid w:val="00F27E4B"/>
    <w:rsid w:val="00F308E4"/>
    <w:rsid w:val="00F30BAB"/>
    <w:rsid w:val="00F3140B"/>
    <w:rsid w:val="00F31601"/>
    <w:rsid w:val="00F31AB2"/>
    <w:rsid w:val="00F32644"/>
    <w:rsid w:val="00F32666"/>
    <w:rsid w:val="00F3336B"/>
    <w:rsid w:val="00F3358B"/>
    <w:rsid w:val="00F35129"/>
    <w:rsid w:val="00F35249"/>
    <w:rsid w:val="00F3593C"/>
    <w:rsid w:val="00F35F74"/>
    <w:rsid w:val="00F373BE"/>
    <w:rsid w:val="00F40578"/>
    <w:rsid w:val="00F40F8E"/>
    <w:rsid w:val="00F411C8"/>
    <w:rsid w:val="00F41456"/>
    <w:rsid w:val="00F41695"/>
    <w:rsid w:val="00F4182A"/>
    <w:rsid w:val="00F41CF8"/>
    <w:rsid w:val="00F4205A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00F"/>
    <w:rsid w:val="00F55364"/>
    <w:rsid w:val="00F55768"/>
    <w:rsid w:val="00F572D0"/>
    <w:rsid w:val="00F579AB"/>
    <w:rsid w:val="00F57FD1"/>
    <w:rsid w:val="00F605DE"/>
    <w:rsid w:val="00F60724"/>
    <w:rsid w:val="00F60C4D"/>
    <w:rsid w:val="00F61529"/>
    <w:rsid w:val="00F62883"/>
    <w:rsid w:val="00F6333F"/>
    <w:rsid w:val="00F6468A"/>
    <w:rsid w:val="00F64B92"/>
    <w:rsid w:val="00F6506E"/>
    <w:rsid w:val="00F65CD0"/>
    <w:rsid w:val="00F66C3C"/>
    <w:rsid w:val="00F670DA"/>
    <w:rsid w:val="00F67E02"/>
    <w:rsid w:val="00F7091C"/>
    <w:rsid w:val="00F70D12"/>
    <w:rsid w:val="00F71472"/>
    <w:rsid w:val="00F71ED6"/>
    <w:rsid w:val="00F723A5"/>
    <w:rsid w:val="00F757F8"/>
    <w:rsid w:val="00F76622"/>
    <w:rsid w:val="00F76D42"/>
    <w:rsid w:val="00F80507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4CEB"/>
    <w:rsid w:val="00F85B60"/>
    <w:rsid w:val="00F8719A"/>
    <w:rsid w:val="00F87C0F"/>
    <w:rsid w:val="00F916AB"/>
    <w:rsid w:val="00F9198F"/>
    <w:rsid w:val="00F924F4"/>
    <w:rsid w:val="00F93377"/>
    <w:rsid w:val="00F93C75"/>
    <w:rsid w:val="00F945A2"/>
    <w:rsid w:val="00F94642"/>
    <w:rsid w:val="00F9578E"/>
    <w:rsid w:val="00F958BE"/>
    <w:rsid w:val="00F95A08"/>
    <w:rsid w:val="00FA09B4"/>
    <w:rsid w:val="00FA2503"/>
    <w:rsid w:val="00FA2798"/>
    <w:rsid w:val="00FA2DF6"/>
    <w:rsid w:val="00FA2F86"/>
    <w:rsid w:val="00FA2F93"/>
    <w:rsid w:val="00FA324D"/>
    <w:rsid w:val="00FA5246"/>
    <w:rsid w:val="00FA6A07"/>
    <w:rsid w:val="00FB0251"/>
    <w:rsid w:val="00FB379E"/>
    <w:rsid w:val="00FB394B"/>
    <w:rsid w:val="00FB3BA2"/>
    <w:rsid w:val="00FB49BE"/>
    <w:rsid w:val="00FB4D79"/>
    <w:rsid w:val="00FB5281"/>
    <w:rsid w:val="00FB6976"/>
    <w:rsid w:val="00FB6E75"/>
    <w:rsid w:val="00FB7157"/>
    <w:rsid w:val="00FB77F6"/>
    <w:rsid w:val="00FC07A1"/>
    <w:rsid w:val="00FC0E86"/>
    <w:rsid w:val="00FC0ED0"/>
    <w:rsid w:val="00FC1C3B"/>
    <w:rsid w:val="00FC2459"/>
    <w:rsid w:val="00FC2F99"/>
    <w:rsid w:val="00FC46B5"/>
    <w:rsid w:val="00FC4937"/>
    <w:rsid w:val="00FC4C6A"/>
    <w:rsid w:val="00FC6CAF"/>
    <w:rsid w:val="00FC73A0"/>
    <w:rsid w:val="00FC7560"/>
    <w:rsid w:val="00FC758E"/>
    <w:rsid w:val="00FD03FA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5C30"/>
    <w:rsid w:val="00FE5CAB"/>
    <w:rsid w:val="00FE6480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1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A0D"/>
    <w:rPr>
      <w:color w:val="605E5C"/>
      <w:shd w:val="clear" w:color="auto" w:fill="E1DFDD"/>
    </w:rPr>
  </w:style>
  <w:style w:type="paragraph" w:styleId="Bezodstpw">
    <w:name w:val="No Spacing"/>
    <w:qFormat/>
    <w:rsid w:val="00361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88182jdsv">
    <w:name w:val="_f8818_2jdsv"/>
    <w:basedOn w:val="Normalny"/>
    <w:rsid w:val="005B0967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3A31"/>
    <w:rPr>
      <w:color w:val="605E5C"/>
      <w:shd w:val="clear" w:color="auto" w:fill="E1DFDD"/>
    </w:rPr>
  </w:style>
  <w:style w:type="numbering" w:customStyle="1" w:styleId="Styl41">
    <w:name w:val="Styl41"/>
    <w:rsid w:val="0076550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CD92-0886-460D-B742-2E74F991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Dobrzyńska Iwona</cp:lastModifiedBy>
  <cp:revision>2</cp:revision>
  <cp:lastPrinted>2023-01-20T14:04:00Z</cp:lastPrinted>
  <dcterms:created xsi:type="dcterms:W3CDTF">2023-01-20T17:03:00Z</dcterms:created>
  <dcterms:modified xsi:type="dcterms:W3CDTF">2023-01-20T17:03:00Z</dcterms:modified>
</cp:coreProperties>
</file>